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F733CE" w14:textId="77777777" w:rsidR="00C70744" w:rsidRDefault="00C70744" w:rsidP="00C70744">
      <w:r>
        <w:rPr>
          <w:rFonts w:hint="eastAsia"/>
        </w:rPr>
        <w:t>МОСКОВСКИЙ</w:t>
      </w:r>
      <w:r>
        <w:t xml:space="preserve"> </w:t>
      </w:r>
      <w:r>
        <w:rPr>
          <w:rFonts w:hint="eastAsia"/>
        </w:rPr>
        <w:t>ГОСУДАРСТВЕННЫЙ</w:t>
      </w:r>
      <w:r>
        <w:t xml:space="preserve"> </w:t>
      </w:r>
      <w:r>
        <w:rPr>
          <w:rFonts w:hint="eastAsia"/>
        </w:rPr>
        <w:t>УНИВЕРСИТЕТ</w:t>
      </w:r>
    </w:p>
    <w:p w14:paraId="5F8B30C3" w14:textId="77777777" w:rsidR="00C70744" w:rsidRDefault="00C70744" w:rsidP="00C70744">
      <w:r>
        <w:rPr>
          <w:rFonts w:hint="eastAsia"/>
        </w:rPr>
        <w:t>ИМ</w:t>
      </w:r>
      <w:r>
        <w:t>.</w:t>
      </w:r>
      <w:r>
        <w:rPr>
          <w:rFonts w:hint="eastAsia"/>
        </w:rPr>
        <w:t>М</w:t>
      </w:r>
      <w:r>
        <w:t>.</w:t>
      </w:r>
      <w:r>
        <w:rPr>
          <w:rFonts w:hint="eastAsia"/>
        </w:rPr>
        <w:t>В</w:t>
      </w:r>
      <w:r>
        <w:t>.</w:t>
      </w:r>
      <w:r>
        <w:rPr>
          <w:rFonts w:hint="eastAsia"/>
        </w:rPr>
        <w:t>ЛОМОНОСОВА</w:t>
      </w:r>
    </w:p>
    <w:p w14:paraId="79DA9B41" w14:textId="77777777" w:rsidR="00C70744" w:rsidRDefault="00C70744" w:rsidP="00C70744">
      <w:r>
        <w:rPr>
          <w:rFonts w:hint="eastAsia"/>
        </w:rPr>
        <w:t>ГЕОГРАФИЧЕСКИЙ</w:t>
      </w:r>
      <w:r>
        <w:t xml:space="preserve"> </w:t>
      </w:r>
      <w:r>
        <w:rPr>
          <w:rFonts w:hint="eastAsia"/>
        </w:rPr>
        <w:t>ФАКУЛЬТЕТ</w:t>
      </w:r>
    </w:p>
    <w:p w14:paraId="5282F477" w14:textId="77777777" w:rsidR="00C70744" w:rsidRDefault="00C70744" w:rsidP="00C70744">
      <w:r>
        <w:rPr>
          <w:rFonts w:hint="eastAsia"/>
        </w:rPr>
        <w:t>ВОСКРЕСЕНСКИЙ</w:t>
      </w:r>
      <w:r>
        <w:t xml:space="preserve"> </w:t>
      </w:r>
      <w:r>
        <w:rPr>
          <w:rFonts w:hint="eastAsia"/>
        </w:rPr>
        <w:t>КОНСТАНТИН</w:t>
      </w:r>
      <w:r>
        <w:t xml:space="preserve"> </w:t>
      </w:r>
      <w:r>
        <w:rPr>
          <w:rFonts w:hint="eastAsia"/>
        </w:rPr>
        <w:t>СЕРГЕЕВИЧ</w:t>
      </w:r>
    </w:p>
    <w:p w14:paraId="04E949C8" w14:textId="77777777" w:rsidR="00C70744" w:rsidRDefault="00C70744" w:rsidP="00C70744">
      <w:r>
        <w:rPr>
          <w:rFonts w:hint="eastAsia"/>
        </w:rPr>
        <w:t>СОВРЕМЕННЫЕ</w:t>
      </w:r>
      <w:r>
        <w:t xml:space="preserve"> </w:t>
      </w:r>
      <w:r>
        <w:rPr>
          <w:rFonts w:hint="eastAsia"/>
        </w:rPr>
        <w:t>РЕЛЬЕФООБРАЗУЮЩИЕ</w:t>
      </w:r>
      <w:r>
        <w:t xml:space="preserve"> </w:t>
      </w:r>
      <w:r>
        <w:rPr>
          <w:rFonts w:hint="eastAsia"/>
        </w:rPr>
        <w:t>ПРОЦЕССЫ</w:t>
      </w:r>
    </w:p>
    <w:p w14:paraId="04C03B40" w14:textId="77777777" w:rsidR="00C70744" w:rsidRDefault="00C70744" w:rsidP="00C70744">
      <w:r>
        <w:rPr>
          <w:rFonts w:hint="eastAsia"/>
        </w:rPr>
        <w:t>НА</w:t>
      </w:r>
      <w:r>
        <w:t xml:space="preserve"> </w:t>
      </w:r>
      <w:r>
        <w:rPr>
          <w:rFonts w:hint="eastAsia"/>
        </w:rPr>
        <w:t>РАВНИНАХ</w:t>
      </w:r>
      <w:r>
        <w:t xml:space="preserve"> </w:t>
      </w:r>
      <w:r>
        <w:rPr>
          <w:rFonts w:hint="eastAsia"/>
        </w:rPr>
        <w:t>СЕВЕРА</w:t>
      </w:r>
      <w:r>
        <w:t xml:space="preserve"> </w:t>
      </w:r>
      <w:r>
        <w:rPr>
          <w:rFonts w:hint="eastAsia"/>
        </w:rPr>
        <w:t>РОССИИ</w:t>
      </w:r>
    </w:p>
    <w:p w14:paraId="5DADC590" w14:textId="77777777" w:rsidR="00C70744" w:rsidRDefault="00C70744" w:rsidP="00C70744">
      <w:r>
        <w:rPr>
          <w:rFonts w:hint="eastAsia"/>
        </w:rPr>
        <w:t>п</w:t>
      </w:r>
      <w:r>
        <w:t xml:space="preserve">.00.4 - </w:t>
      </w:r>
      <w:r>
        <w:rPr>
          <w:rFonts w:hint="eastAsia"/>
        </w:rPr>
        <w:t>геоморфология</w:t>
      </w:r>
      <w:r>
        <w:t xml:space="preserve"> </w:t>
      </w:r>
      <w:r>
        <w:rPr>
          <w:rFonts w:hint="eastAsia"/>
        </w:rPr>
        <w:t>и</w:t>
      </w:r>
      <w:r>
        <w:t xml:space="preserve"> </w:t>
      </w:r>
      <w:r>
        <w:rPr>
          <w:rFonts w:hint="eastAsia"/>
        </w:rPr>
        <w:t>эволюционная</w:t>
      </w:r>
      <w:r>
        <w:t xml:space="preserve"> </w:t>
      </w:r>
      <w:r>
        <w:rPr>
          <w:rFonts w:hint="eastAsia"/>
        </w:rPr>
        <w:t>география</w:t>
      </w:r>
    </w:p>
    <w:p w14:paraId="6E8111CE" w14:textId="77777777" w:rsidR="00C70744" w:rsidRDefault="00C70744" w:rsidP="00C70744">
      <w:r>
        <w:rPr>
          <w:rFonts w:hint="eastAsia"/>
        </w:rPr>
        <w:t>Диссертация</w:t>
      </w:r>
      <w:r>
        <w:t xml:space="preserve"> </w:t>
      </w:r>
      <w:r>
        <w:rPr>
          <w:rFonts w:hint="eastAsia"/>
        </w:rPr>
        <w:t>на</w:t>
      </w:r>
      <w:r>
        <w:t xml:space="preserve"> </w:t>
      </w:r>
      <w:r>
        <w:rPr>
          <w:rFonts w:hint="eastAsia"/>
        </w:rPr>
        <w:t>соискание</w:t>
      </w:r>
      <w:r>
        <w:t xml:space="preserve"> </w:t>
      </w:r>
      <w:r>
        <w:rPr>
          <w:rFonts w:hint="eastAsia"/>
        </w:rPr>
        <w:t>ученой</w:t>
      </w:r>
      <w:r>
        <w:t xml:space="preserve"> </w:t>
      </w:r>
      <w:r>
        <w:rPr>
          <w:rFonts w:hint="eastAsia"/>
        </w:rPr>
        <w:t>степени</w:t>
      </w:r>
    </w:p>
    <w:p w14:paraId="68950CA3" w14:textId="77777777" w:rsidR="00C70744" w:rsidRDefault="00C70744" w:rsidP="00C70744">
      <w:r>
        <w:rPr>
          <w:rFonts w:hint="eastAsia"/>
        </w:rPr>
        <w:t>доктора</w:t>
      </w:r>
      <w:r>
        <w:t xml:space="preserve"> </w:t>
      </w:r>
      <w:r>
        <w:rPr>
          <w:rFonts w:hint="eastAsia"/>
        </w:rPr>
        <w:t>географических</w:t>
      </w:r>
      <w:r>
        <w:t xml:space="preserve"> </w:t>
      </w:r>
      <w:r>
        <w:rPr>
          <w:rFonts w:hint="eastAsia"/>
        </w:rPr>
        <w:t>наук</w:t>
      </w:r>
    </w:p>
    <w:p w14:paraId="3912AC59" w14:textId="77777777" w:rsidR="00C70744" w:rsidRDefault="00C70744" w:rsidP="00C70744">
      <w:r>
        <w:rPr>
          <w:rFonts w:hint="eastAsia"/>
        </w:rPr>
        <w:t>Москва</w:t>
      </w:r>
      <w:r>
        <w:t xml:space="preserve">, 1999 </w:t>
      </w:r>
    </w:p>
    <w:p w14:paraId="1C6A91B9" w14:textId="77777777" w:rsidR="00C70744" w:rsidRDefault="00C70744" w:rsidP="00C70744">
      <w:r>
        <w:rPr>
          <w:rFonts w:hint="eastAsia"/>
        </w:rPr>
        <w:t>СОДЕРЖАНИЕ</w:t>
      </w:r>
    </w:p>
    <w:p w14:paraId="3F65334F" w14:textId="77777777" w:rsidR="00C70744" w:rsidRDefault="00C70744" w:rsidP="00C70744">
      <w:r>
        <w:rPr>
          <w:rFonts w:hint="eastAsia"/>
        </w:rPr>
        <w:t>Введение</w:t>
      </w:r>
      <w:r>
        <w:tab/>
      </w:r>
    </w:p>
    <w:p w14:paraId="286E3405" w14:textId="77777777" w:rsidR="00C70744" w:rsidRDefault="00C70744" w:rsidP="00C70744">
      <w:r>
        <w:rPr>
          <w:rFonts w:hint="eastAsia"/>
        </w:rPr>
        <w:t>Глава</w:t>
      </w:r>
      <w:r>
        <w:t xml:space="preserve">. 1. </w:t>
      </w:r>
      <w:r>
        <w:rPr>
          <w:rFonts w:hint="eastAsia"/>
        </w:rPr>
        <w:t>Проблемы</w:t>
      </w:r>
      <w:r>
        <w:t xml:space="preserve"> </w:t>
      </w:r>
      <w:r>
        <w:rPr>
          <w:rFonts w:hint="eastAsia"/>
        </w:rPr>
        <w:t>изучения</w:t>
      </w:r>
      <w:r>
        <w:t xml:space="preserve"> </w:t>
      </w:r>
      <w:r>
        <w:rPr>
          <w:rFonts w:hint="eastAsia"/>
        </w:rPr>
        <w:t>современного</w:t>
      </w:r>
      <w:r>
        <w:t xml:space="preserve"> </w:t>
      </w:r>
      <w:r>
        <w:rPr>
          <w:rFonts w:hint="eastAsia"/>
        </w:rPr>
        <w:t>морфогенеза</w:t>
      </w:r>
      <w:r>
        <w:t xml:space="preserve"> </w:t>
      </w:r>
      <w:r>
        <w:rPr>
          <w:rFonts w:hint="eastAsia"/>
        </w:rPr>
        <w:t>равнин</w:t>
      </w:r>
      <w:r>
        <w:t xml:space="preserve"> </w:t>
      </w:r>
      <w:r>
        <w:rPr>
          <w:rFonts w:hint="eastAsia"/>
        </w:rPr>
        <w:t>и</w:t>
      </w:r>
      <w:r>
        <w:t xml:space="preserve"> </w:t>
      </w:r>
      <w:r>
        <w:rPr>
          <w:rFonts w:hint="eastAsia"/>
        </w:rPr>
        <w:t>низменностей</w:t>
      </w:r>
      <w:r>
        <w:t xml:space="preserve"> </w:t>
      </w:r>
      <w:r>
        <w:rPr>
          <w:rFonts w:hint="eastAsia"/>
        </w:rPr>
        <w:t>Севера</w:t>
      </w:r>
      <w:r>
        <w:t xml:space="preserve"> </w:t>
      </w:r>
      <w:r>
        <w:rPr>
          <w:rFonts w:hint="eastAsia"/>
        </w:rPr>
        <w:t>России</w:t>
      </w:r>
      <w:r>
        <w:tab/>
      </w:r>
    </w:p>
    <w:p w14:paraId="26CE60E3" w14:textId="77777777" w:rsidR="00C70744" w:rsidRDefault="00C70744" w:rsidP="00C70744">
      <w:r>
        <w:t>1.1.</w:t>
      </w:r>
      <w:r>
        <w:tab/>
      </w:r>
      <w:r>
        <w:rPr>
          <w:rFonts w:hint="eastAsia"/>
        </w:rPr>
        <w:t>Определение</w:t>
      </w:r>
      <w:r>
        <w:t xml:space="preserve"> </w:t>
      </w:r>
      <w:r>
        <w:rPr>
          <w:rFonts w:hint="eastAsia"/>
        </w:rPr>
        <w:t>границ</w:t>
      </w:r>
      <w:r>
        <w:t xml:space="preserve"> </w:t>
      </w:r>
      <w:r>
        <w:rPr>
          <w:rFonts w:hint="eastAsia"/>
        </w:rPr>
        <w:t>территории</w:t>
      </w:r>
      <w:r>
        <w:t xml:space="preserve"> </w:t>
      </w:r>
      <w:r>
        <w:rPr>
          <w:rFonts w:hint="eastAsia"/>
        </w:rPr>
        <w:t>исследования</w:t>
      </w:r>
      <w:r>
        <w:t xml:space="preserve"> </w:t>
      </w:r>
      <w:r>
        <w:rPr>
          <w:rFonts w:hint="eastAsia"/>
        </w:rPr>
        <w:t>и</w:t>
      </w:r>
      <w:r>
        <w:t xml:space="preserve"> </w:t>
      </w:r>
      <w:r>
        <w:rPr>
          <w:rFonts w:hint="eastAsia"/>
        </w:rPr>
        <w:t>общих</w:t>
      </w:r>
    </w:p>
    <w:p w14:paraId="5667995D" w14:textId="77777777" w:rsidR="00C70744" w:rsidRDefault="00C70744" w:rsidP="00C70744">
      <w:r>
        <w:rPr>
          <w:rFonts w:hint="eastAsia"/>
        </w:rPr>
        <w:t>терминов</w:t>
      </w:r>
      <w:r>
        <w:tab/>
      </w:r>
      <w:r>
        <w:tab/>
        <w:t xml:space="preserve"> .</w:t>
      </w:r>
    </w:p>
    <w:p w14:paraId="5F7367C4" w14:textId="77777777" w:rsidR="00C70744" w:rsidRDefault="00C70744" w:rsidP="00C70744">
      <w:r>
        <w:t>1.2.</w:t>
      </w:r>
      <w:r>
        <w:tab/>
      </w:r>
      <w:r>
        <w:rPr>
          <w:rFonts w:hint="eastAsia"/>
        </w:rPr>
        <w:t>Проблемы</w:t>
      </w:r>
      <w:r>
        <w:t xml:space="preserve"> </w:t>
      </w:r>
      <w:r>
        <w:rPr>
          <w:rFonts w:hint="eastAsia"/>
        </w:rPr>
        <w:t>изучения</w:t>
      </w:r>
      <w:r>
        <w:t xml:space="preserve"> </w:t>
      </w:r>
      <w:r>
        <w:rPr>
          <w:rFonts w:hint="eastAsia"/>
        </w:rPr>
        <w:t>современных</w:t>
      </w:r>
      <w:r>
        <w:t xml:space="preserve"> </w:t>
      </w:r>
      <w:r>
        <w:rPr>
          <w:rFonts w:hint="eastAsia"/>
        </w:rPr>
        <w:t>рельефообразующих</w:t>
      </w:r>
    </w:p>
    <w:p w14:paraId="6960A204" w14:textId="77777777" w:rsidR="00C70744" w:rsidRDefault="00C70744" w:rsidP="00C70744">
      <w:r>
        <w:rPr>
          <w:rFonts w:hint="eastAsia"/>
        </w:rPr>
        <w:t>процессов</w:t>
      </w:r>
      <w:r>
        <w:tab/>
      </w:r>
    </w:p>
    <w:p w14:paraId="3B346F29" w14:textId="77777777" w:rsidR="00C70744" w:rsidRDefault="00C70744" w:rsidP="00C70744">
      <w:r>
        <w:t>1.2.1.</w:t>
      </w:r>
      <w:r>
        <w:tab/>
      </w:r>
      <w:r>
        <w:rPr>
          <w:rFonts w:hint="eastAsia"/>
        </w:rPr>
        <w:t>История</w:t>
      </w:r>
      <w:r>
        <w:t xml:space="preserve"> </w:t>
      </w:r>
      <w:r>
        <w:rPr>
          <w:rFonts w:hint="eastAsia"/>
        </w:rPr>
        <w:t>и</w:t>
      </w:r>
      <w:r>
        <w:t xml:space="preserve"> </w:t>
      </w:r>
      <w:r>
        <w:rPr>
          <w:rFonts w:hint="eastAsia"/>
        </w:rPr>
        <w:t>методы</w:t>
      </w:r>
      <w:r>
        <w:t xml:space="preserve"> </w:t>
      </w:r>
      <w:r>
        <w:rPr>
          <w:rFonts w:hint="eastAsia"/>
        </w:rPr>
        <w:t>исследования</w:t>
      </w:r>
      <w:r>
        <w:t xml:space="preserve"> </w:t>
      </w:r>
      <w:r>
        <w:rPr>
          <w:rFonts w:hint="eastAsia"/>
        </w:rPr>
        <w:t>рельефообразующих</w:t>
      </w:r>
    </w:p>
    <w:p w14:paraId="65994D76" w14:textId="77777777" w:rsidR="00C70744" w:rsidRDefault="00C70744" w:rsidP="00C70744">
      <w:r>
        <w:rPr>
          <w:rFonts w:hint="eastAsia"/>
        </w:rPr>
        <w:t>процессов</w:t>
      </w:r>
      <w:r>
        <w:tab/>
      </w:r>
      <w:r>
        <w:tab/>
        <w:t xml:space="preserve"> </w:t>
      </w:r>
      <w:r>
        <w:tab/>
        <w:t xml:space="preserve"> </w:t>
      </w:r>
      <w:r>
        <w:tab/>
      </w:r>
      <w:r>
        <w:tab/>
      </w:r>
    </w:p>
    <w:p w14:paraId="453D9257" w14:textId="77777777" w:rsidR="00C70744" w:rsidRDefault="00C70744" w:rsidP="00C70744">
      <w:r>
        <w:rPr>
          <w:rFonts w:hint="eastAsia"/>
        </w:rPr>
        <w:t>Глава</w:t>
      </w:r>
      <w:r>
        <w:t xml:space="preserve">.2. </w:t>
      </w:r>
      <w:r>
        <w:rPr>
          <w:rFonts w:hint="eastAsia"/>
        </w:rPr>
        <w:t>Условия</w:t>
      </w:r>
      <w:r>
        <w:t xml:space="preserve"> </w:t>
      </w:r>
      <w:r>
        <w:rPr>
          <w:rFonts w:hint="eastAsia"/>
        </w:rPr>
        <w:t>и</w:t>
      </w:r>
      <w:r>
        <w:t xml:space="preserve"> </w:t>
      </w:r>
      <w:r>
        <w:rPr>
          <w:rFonts w:hint="eastAsia"/>
        </w:rPr>
        <w:t>факторы</w:t>
      </w:r>
      <w:r>
        <w:t xml:space="preserve"> </w:t>
      </w:r>
      <w:r>
        <w:rPr>
          <w:rFonts w:hint="eastAsia"/>
        </w:rPr>
        <w:t>развития</w:t>
      </w:r>
      <w:r>
        <w:t xml:space="preserve"> </w:t>
      </w:r>
      <w:r>
        <w:rPr>
          <w:rFonts w:hint="eastAsia"/>
        </w:rPr>
        <w:t>современных</w:t>
      </w:r>
      <w:r>
        <w:t xml:space="preserve"> </w:t>
      </w:r>
      <w:r>
        <w:rPr>
          <w:rFonts w:hint="eastAsia"/>
        </w:rPr>
        <w:t>рельефообразующих</w:t>
      </w:r>
      <w:r>
        <w:t xml:space="preserve"> </w:t>
      </w:r>
      <w:r>
        <w:rPr>
          <w:rFonts w:hint="eastAsia"/>
        </w:rPr>
        <w:t>процессов</w:t>
      </w:r>
      <w:r>
        <w:tab/>
      </w:r>
    </w:p>
    <w:p w14:paraId="6623F1B7" w14:textId="77777777" w:rsidR="00C70744" w:rsidRDefault="00C70744" w:rsidP="00C70744">
      <w:r>
        <w:t>2.1.</w:t>
      </w:r>
      <w:r>
        <w:tab/>
      </w:r>
      <w:r>
        <w:rPr>
          <w:rFonts w:hint="eastAsia"/>
        </w:rPr>
        <w:t>Современный</w:t>
      </w:r>
      <w:r>
        <w:t xml:space="preserve"> </w:t>
      </w:r>
      <w:r>
        <w:rPr>
          <w:rFonts w:hint="eastAsia"/>
        </w:rPr>
        <w:t>рельеф</w:t>
      </w:r>
      <w:r>
        <w:tab/>
      </w:r>
    </w:p>
    <w:p w14:paraId="0BFCD8B8" w14:textId="77777777" w:rsidR="00C70744" w:rsidRDefault="00C70744" w:rsidP="00C70744">
      <w:r>
        <w:t>2.2.</w:t>
      </w:r>
      <w:r>
        <w:tab/>
      </w:r>
      <w:r>
        <w:rPr>
          <w:rFonts w:hint="eastAsia"/>
        </w:rPr>
        <w:t>Основные</w:t>
      </w:r>
      <w:r>
        <w:t xml:space="preserve"> </w:t>
      </w:r>
      <w:r>
        <w:rPr>
          <w:rFonts w:hint="eastAsia"/>
        </w:rPr>
        <w:t>черты</w:t>
      </w:r>
      <w:r>
        <w:t xml:space="preserve"> </w:t>
      </w:r>
      <w:r>
        <w:rPr>
          <w:rFonts w:hint="eastAsia"/>
        </w:rPr>
        <w:t>мерзлотно</w:t>
      </w:r>
      <w:r>
        <w:t>-</w:t>
      </w:r>
      <w:r>
        <w:rPr>
          <w:rFonts w:hint="eastAsia"/>
        </w:rPr>
        <w:t>геологического</w:t>
      </w:r>
      <w:r>
        <w:t xml:space="preserve"> </w:t>
      </w:r>
      <w:r>
        <w:rPr>
          <w:rFonts w:hint="eastAsia"/>
        </w:rPr>
        <w:t>строения</w:t>
      </w:r>
      <w:r>
        <w:t>. . . .</w:t>
      </w:r>
    </w:p>
    <w:p w14:paraId="7E12B925" w14:textId="77777777" w:rsidR="00C70744" w:rsidRDefault="00C70744" w:rsidP="00C70744">
      <w:r>
        <w:t>2.3.</w:t>
      </w:r>
      <w:r>
        <w:tab/>
      </w:r>
      <w:r>
        <w:rPr>
          <w:rFonts w:hint="eastAsia"/>
        </w:rPr>
        <w:t>Влияние</w:t>
      </w:r>
      <w:r>
        <w:t xml:space="preserve"> </w:t>
      </w:r>
      <w:r>
        <w:rPr>
          <w:rFonts w:hint="eastAsia"/>
        </w:rPr>
        <w:t>климата</w:t>
      </w:r>
      <w:r>
        <w:t xml:space="preserve"> </w:t>
      </w:r>
      <w:r>
        <w:rPr>
          <w:rFonts w:hint="eastAsia"/>
        </w:rPr>
        <w:t>и</w:t>
      </w:r>
      <w:r>
        <w:t xml:space="preserve"> </w:t>
      </w:r>
      <w:r>
        <w:rPr>
          <w:rFonts w:hint="eastAsia"/>
        </w:rPr>
        <w:t>растительности</w:t>
      </w:r>
      <w:r>
        <w:t>.</w:t>
      </w:r>
      <w:r>
        <w:rPr>
          <w:rFonts w:hint="eastAsia"/>
        </w:rPr>
        <w:t>на</w:t>
      </w:r>
      <w:r>
        <w:t xml:space="preserve"> </w:t>
      </w:r>
      <w:r>
        <w:rPr>
          <w:rFonts w:hint="eastAsia"/>
        </w:rPr>
        <w:t>современное</w:t>
      </w:r>
    </w:p>
    <w:p w14:paraId="2F55CA63" w14:textId="77777777" w:rsidR="00C70744" w:rsidRDefault="00C70744" w:rsidP="00C70744">
      <w:r>
        <w:rPr>
          <w:rFonts w:hint="eastAsia"/>
        </w:rPr>
        <w:t>рельефообразование</w:t>
      </w:r>
      <w:r>
        <w:tab/>
      </w:r>
      <w:r>
        <w:tab/>
      </w:r>
    </w:p>
    <w:p w14:paraId="0941FAE1" w14:textId="77777777" w:rsidR="00C70744" w:rsidRDefault="00C70744" w:rsidP="00C70744">
      <w:r>
        <w:rPr>
          <w:rFonts w:hint="eastAsia"/>
        </w:rPr>
        <w:t>Глава</w:t>
      </w:r>
      <w:r>
        <w:t xml:space="preserve"> 3. </w:t>
      </w:r>
      <w:r>
        <w:rPr>
          <w:rFonts w:hint="eastAsia"/>
        </w:rPr>
        <w:t>Распространение</w:t>
      </w:r>
      <w:r>
        <w:t xml:space="preserve">, </w:t>
      </w:r>
      <w:r>
        <w:rPr>
          <w:rFonts w:hint="eastAsia"/>
        </w:rPr>
        <w:t>интенсивность</w:t>
      </w:r>
      <w:r>
        <w:t xml:space="preserve"> </w:t>
      </w:r>
      <w:r>
        <w:rPr>
          <w:rFonts w:hint="eastAsia"/>
        </w:rPr>
        <w:t>и</w:t>
      </w:r>
      <w:r>
        <w:t xml:space="preserve"> </w:t>
      </w:r>
      <w:r>
        <w:rPr>
          <w:rFonts w:hint="eastAsia"/>
        </w:rPr>
        <w:t>механизмы</w:t>
      </w:r>
      <w:r>
        <w:t xml:space="preserve"> </w:t>
      </w:r>
      <w:r>
        <w:rPr>
          <w:rFonts w:hint="eastAsia"/>
        </w:rPr>
        <w:t>развития</w:t>
      </w:r>
      <w:r>
        <w:t xml:space="preserve"> </w:t>
      </w:r>
      <w:r>
        <w:rPr>
          <w:rFonts w:hint="eastAsia"/>
        </w:rPr>
        <w:t>рельефообразующих</w:t>
      </w:r>
      <w:r>
        <w:t xml:space="preserve"> </w:t>
      </w:r>
      <w:r>
        <w:rPr>
          <w:rFonts w:hint="eastAsia"/>
        </w:rPr>
        <w:t>процессов</w:t>
      </w:r>
      <w:r>
        <w:tab/>
      </w:r>
    </w:p>
    <w:p w14:paraId="43424515" w14:textId="77777777" w:rsidR="00C70744" w:rsidRDefault="00C70744" w:rsidP="00C70744">
      <w:r>
        <w:lastRenderedPageBreak/>
        <w:t>3.1.</w:t>
      </w:r>
      <w:r>
        <w:tab/>
      </w:r>
      <w:r>
        <w:rPr>
          <w:rFonts w:hint="eastAsia"/>
        </w:rPr>
        <w:t>Деструктивные</w:t>
      </w:r>
      <w:r>
        <w:t xml:space="preserve"> </w:t>
      </w:r>
      <w:r>
        <w:rPr>
          <w:rFonts w:hint="eastAsia"/>
        </w:rPr>
        <w:t>процессы</w:t>
      </w:r>
      <w:r>
        <w:tab/>
      </w:r>
    </w:p>
    <w:p w14:paraId="60610B12" w14:textId="77777777" w:rsidR="00C70744" w:rsidRDefault="00C70744" w:rsidP="00C70744">
      <w:r>
        <w:t>3.1.1.</w:t>
      </w:r>
      <w:r>
        <w:tab/>
      </w:r>
      <w:r>
        <w:rPr>
          <w:rFonts w:hint="eastAsia"/>
        </w:rPr>
        <w:t>Термокарст</w:t>
      </w:r>
      <w:r>
        <w:tab/>
      </w:r>
    </w:p>
    <w:p w14:paraId="05F2A695" w14:textId="77777777" w:rsidR="00C70744" w:rsidRDefault="00C70744" w:rsidP="00C70744">
      <w:r>
        <w:t>3.1.2.</w:t>
      </w:r>
      <w:r>
        <w:tab/>
      </w:r>
      <w:r>
        <w:rPr>
          <w:rFonts w:hint="eastAsia"/>
        </w:rPr>
        <w:t>Термоэрозия</w:t>
      </w:r>
      <w:r>
        <w:tab/>
      </w:r>
    </w:p>
    <w:p w14:paraId="48ED4AF7" w14:textId="77777777" w:rsidR="00C70744" w:rsidRDefault="00C70744" w:rsidP="00C70744">
      <w:r>
        <w:t>3.1.2.1 .</w:t>
      </w:r>
      <w:r>
        <w:rPr>
          <w:rFonts w:hint="eastAsia"/>
        </w:rPr>
        <w:t>Тоннельная</w:t>
      </w:r>
      <w:r>
        <w:t xml:space="preserve"> </w:t>
      </w:r>
      <w:r>
        <w:rPr>
          <w:rFonts w:hint="eastAsia"/>
        </w:rPr>
        <w:t>термоэрозия</w:t>
      </w:r>
      <w:r>
        <w:tab/>
      </w:r>
    </w:p>
    <w:p w14:paraId="5261BF58" w14:textId="77777777" w:rsidR="00C70744" w:rsidRDefault="00C70744" w:rsidP="00C70744">
      <w:r>
        <w:t>3.1.3.</w:t>
      </w:r>
      <w:r>
        <w:tab/>
      </w:r>
      <w:r>
        <w:rPr>
          <w:rFonts w:hint="eastAsia"/>
        </w:rPr>
        <w:t>Оползни</w:t>
      </w:r>
      <w:r>
        <w:t>-</w:t>
      </w:r>
      <w:r>
        <w:rPr>
          <w:rFonts w:hint="eastAsia"/>
        </w:rPr>
        <w:t>сплывы</w:t>
      </w:r>
      <w:r>
        <w:tab/>
      </w:r>
    </w:p>
    <w:p w14:paraId="0AF6761A" w14:textId="77777777" w:rsidR="00C70744" w:rsidRDefault="00C70744" w:rsidP="00C70744">
      <w:r>
        <w:t>3.1.4.</w:t>
      </w:r>
      <w:r>
        <w:tab/>
      </w:r>
      <w:r>
        <w:rPr>
          <w:rFonts w:hint="eastAsia"/>
        </w:rPr>
        <w:t>Комплексная</w:t>
      </w:r>
      <w:r>
        <w:t xml:space="preserve"> </w:t>
      </w:r>
      <w:r>
        <w:rPr>
          <w:rFonts w:hint="eastAsia"/>
        </w:rPr>
        <w:t>деструкция</w:t>
      </w:r>
      <w:r>
        <w:t xml:space="preserve"> (</w:t>
      </w:r>
      <w:r>
        <w:rPr>
          <w:rFonts w:hint="eastAsia"/>
        </w:rPr>
        <w:t>термоцирки</w:t>
      </w:r>
      <w:r>
        <w:t>)</w:t>
      </w:r>
      <w:r>
        <w:tab/>
      </w:r>
    </w:p>
    <w:p w14:paraId="2C1D82D6" w14:textId="77777777" w:rsidR="00C70744" w:rsidRDefault="00C70744" w:rsidP="00C70744">
      <w:r>
        <w:t>3.1.5.</w:t>
      </w:r>
      <w:r>
        <w:tab/>
      </w:r>
      <w:r>
        <w:rPr>
          <w:rFonts w:hint="eastAsia"/>
        </w:rPr>
        <w:t>Солифлюкция</w:t>
      </w:r>
      <w:r>
        <w:tab/>
      </w:r>
    </w:p>
    <w:p w14:paraId="033118D9" w14:textId="77777777" w:rsidR="00C70744" w:rsidRDefault="00C70744" w:rsidP="00C70744">
      <w:r>
        <w:t>3.1.6.</w:t>
      </w:r>
      <w:r>
        <w:tab/>
      </w:r>
      <w:r>
        <w:rPr>
          <w:rFonts w:hint="eastAsia"/>
        </w:rPr>
        <w:t>Делювиатьный</w:t>
      </w:r>
      <w:r>
        <w:t xml:space="preserve"> </w:t>
      </w:r>
      <w:r>
        <w:rPr>
          <w:rFonts w:hint="eastAsia"/>
        </w:rPr>
        <w:t>смыв</w:t>
      </w:r>
      <w:r>
        <w:tab/>
      </w:r>
    </w:p>
    <w:p w14:paraId="0D92ECCA" w14:textId="77777777" w:rsidR="00C70744" w:rsidRDefault="00C70744" w:rsidP="00C70744">
      <w:r>
        <w:t>3.1.7.</w:t>
      </w:r>
      <w:r>
        <w:tab/>
      </w:r>
      <w:r>
        <w:rPr>
          <w:rFonts w:hint="eastAsia"/>
        </w:rPr>
        <w:t>Дефляция</w:t>
      </w:r>
      <w:r>
        <w:tab/>
        <w:t> </w:t>
      </w:r>
    </w:p>
    <w:p w14:paraId="5892BE73" w14:textId="77777777" w:rsidR="00C70744" w:rsidRDefault="00C70744" w:rsidP="00C70744">
      <w:r>
        <w:t>3.1.8.</w:t>
      </w:r>
      <w:r>
        <w:tab/>
      </w:r>
      <w:r>
        <w:rPr>
          <w:rFonts w:hint="eastAsia"/>
        </w:rPr>
        <w:t>Псевдоэрозия</w:t>
      </w:r>
      <w:r>
        <w:tab/>
        <w:t xml:space="preserve"> 183</w:t>
      </w:r>
    </w:p>
    <w:p w14:paraId="10A1340C" w14:textId="77777777" w:rsidR="00C70744" w:rsidRDefault="00C70744" w:rsidP="00C70744">
      <w:r>
        <w:t>3.2.</w:t>
      </w:r>
      <w:r>
        <w:tab/>
      </w:r>
      <w:r>
        <w:rPr>
          <w:rFonts w:hint="eastAsia"/>
        </w:rPr>
        <w:t>Конструктивные</w:t>
      </w:r>
      <w:r>
        <w:t xml:space="preserve"> </w:t>
      </w:r>
      <w:r>
        <w:rPr>
          <w:rFonts w:hint="eastAsia"/>
        </w:rPr>
        <w:t>процессы</w:t>
      </w:r>
      <w:r>
        <w:tab/>
        <w:t xml:space="preserve"> 185</w:t>
      </w:r>
    </w:p>
    <w:p w14:paraId="135663EA" w14:textId="77777777" w:rsidR="00C70744" w:rsidRDefault="00C70744" w:rsidP="00C70744">
      <w:r>
        <w:t>3.2.1.</w:t>
      </w:r>
      <w:r>
        <w:tab/>
      </w:r>
      <w:r>
        <w:rPr>
          <w:rFonts w:hint="eastAsia"/>
        </w:rPr>
        <w:t>Пучение</w:t>
      </w:r>
      <w:r>
        <w:tab/>
        <w:t xml:space="preserve"> 186</w:t>
      </w:r>
    </w:p>
    <w:p w14:paraId="7443BA48" w14:textId="77777777" w:rsidR="00C70744" w:rsidRDefault="00C70744" w:rsidP="00C70744">
      <w:r>
        <w:t>3.2.2.</w:t>
      </w:r>
      <w:r>
        <w:tab/>
      </w:r>
      <w:r>
        <w:rPr>
          <w:rFonts w:hint="eastAsia"/>
        </w:rPr>
        <w:t>Эоловая</w:t>
      </w:r>
      <w:r>
        <w:t xml:space="preserve"> </w:t>
      </w:r>
      <w:r>
        <w:rPr>
          <w:rFonts w:hint="eastAsia"/>
        </w:rPr>
        <w:t>аккумуляция</w:t>
      </w:r>
      <w:r>
        <w:tab/>
        <w:t xml:space="preserve"> 191</w:t>
      </w:r>
    </w:p>
    <w:p w14:paraId="654E57C9" w14:textId="77777777" w:rsidR="00C70744" w:rsidRDefault="00C70744" w:rsidP="00C70744">
      <w:r>
        <w:t>3.2.3.</w:t>
      </w:r>
      <w:r>
        <w:tab/>
      </w:r>
      <w:r>
        <w:rPr>
          <w:rFonts w:hint="eastAsia"/>
        </w:rPr>
        <w:t>Торфонакопление</w:t>
      </w:r>
      <w:r>
        <w:tab/>
        <w:t xml:space="preserve"> 194</w:t>
      </w:r>
    </w:p>
    <w:p w14:paraId="098AAF23" w14:textId="77777777" w:rsidR="00C70744" w:rsidRDefault="00C70744" w:rsidP="00C70744">
      <w:r>
        <w:t>3.3.</w:t>
      </w:r>
      <w:r>
        <w:tab/>
      </w:r>
      <w:r>
        <w:rPr>
          <w:rFonts w:hint="eastAsia"/>
        </w:rPr>
        <w:t>Процессы</w:t>
      </w:r>
      <w:r>
        <w:t xml:space="preserve"> </w:t>
      </w:r>
      <w:r>
        <w:rPr>
          <w:rFonts w:hint="eastAsia"/>
        </w:rPr>
        <w:t>на</w:t>
      </w:r>
      <w:r>
        <w:t xml:space="preserve"> </w:t>
      </w:r>
      <w:r>
        <w:rPr>
          <w:rFonts w:hint="eastAsia"/>
        </w:rPr>
        <w:t>побережье</w:t>
      </w:r>
      <w:r>
        <w:t xml:space="preserve"> </w:t>
      </w:r>
      <w:r>
        <w:rPr>
          <w:rFonts w:hint="eastAsia"/>
        </w:rPr>
        <w:t>арктических</w:t>
      </w:r>
      <w:r>
        <w:t xml:space="preserve"> </w:t>
      </w:r>
      <w:r>
        <w:rPr>
          <w:rFonts w:hint="eastAsia"/>
        </w:rPr>
        <w:t>морей</w:t>
      </w:r>
      <w:r>
        <w:t xml:space="preserve"> </w:t>
      </w:r>
      <w:r>
        <w:rPr>
          <w:rFonts w:hint="eastAsia"/>
        </w:rPr>
        <w:t>и</w:t>
      </w:r>
      <w:r>
        <w:t xml:space="preserve"> </w:t>
      </w:r>
      <w:r>
        <w:rPr>
          <w:rFonts w:hint="eastAsia"/>
        </w:rPr>
        <w:t>островах</w:t>
      </w:r>
      <w:r>
        <w:t>. .</w:t>
      </w:r>
      <w:r>
        <w:tab/>
        <w:t>199</w:t>
      </w:r>
    </w:p>
    <w:p w14:paraId="286D8185" w14:textId="77777777" w:rsidR="00C70744" w:rsidRDefault="00C70744" w:rsidP="00C70744">
      <w:r>
        <w:rPr>
          <w:rFonts w:hint="eastAsia"/>
        </w:rPr>
        <w:t>Глава</w:t>
      </w:r>
      <w:r>
        <w:t xml:space="preserve"> 4. </w:t>
      </w:r>
      <w:r>
        <w:rPr>
          <w:rFonts w:hint="eastAsia"/>
        </w:rPr>
        <w:t>Интенсивность</w:t>
      </w:r>
      <w:r>
        <w:t xml:space="preserve"> </w:t>
      </w:r>
      <w:r>
        <w:rPr>
          <w:rFonts w:hint="eastAsia"/>
        </w:rPr>
        <w:t>денудации</w:t>
      </w:r>
      <w:r>
        <w:t xml:space="preserve"> </w:t>
      </w:r>
      <w:r>
        <w:rPr>
          <w:rFonts w:hint="eastAsia"/>
        </w:rPr>
        <w:t>и</w:t>
      </w:r>
      <w:r>
        <w:t xml:space="preserve"> </w:t>
      </w:r>
      <w:r>
        <w:rPr>
          <w:rFonts w:hint="eastAsia"/>
        </w:rPr>
        <w:t>энергетика</w:t>
      </w:r>
      <w:r>
        <w:t xml:space="preserve"> </w:t>
      </w:r>
      <w:r>
        <w:rPr>
          <w:rFonts w:hint="eastAsia"/>
        </w:rPr>
        <w:t>рельефа</w:t>
      </w:r>
      <w:r>
        <w:t xml:space="preserve"> </w:t>
      </w:r>
      <w:r>
        <w:rPr>
          <w:rFonts w:hint="eastAsia"/>
        </w:rPr>
        <w:t>арктических</w:t>
      </w:r>
      <w:r>
        <w:t xml:space="preserve"> </w:t>
      </w:r>
      <w:r>
        <w:rPr>
          <w:rFonts w:hint="eastAsia"/>
        </w:rPr>
        <w:t>равнин</w:t>
      </w:r>
      <w:r>
        <w:tab/>
        <w:t xml:space="preserve"> 211</w:t>
      </w:r>
    </w:p>
    <w:p w14:paraId="0C0EA0D0" w14:textId="77777777" w:rsidR="00C70744" w:rsidRDefault="00C70744" w:rsidP="00C70744">
      <w:r>
        <w:t>4.1.</w:t>
      </w:r>
      <w:r>
        <w:tab/>
      </w:r>
      <w:r>
        <w:rPr>
          <w:rFonts w:hint="eastAsia"/>
        </w:rPr>
        <w:t>Проблемы</w:t>
      </w:r>
      <w:r>
        <w:t xml:space="preserve"> </w:t>
      </w:r>
      <w:r>
        <w:rPr>
          <w:rFonts w:hint="eastAsia"/>
        </w:rPr>
        <w:t>исследования</w:t>
      </w:r>
      <w:r>
        <w:t xml:space="preserve"> </w:t>
      </w:r>
      <w:r>
        <w:rPr>
          <w:rFonts w:hint="eastAsia"/>
        </w:rPr>
        <w:t>современной</w:t>
      </w:r>
      <w:r>
        <w:t xml:space="preserve"> </w:t>
      </w:r>
      <w:r>
        <w:rPr>
          <w:rFonts w:hint="eastAsia"/>
        </w:rPr>
        <w:t>денудации</w:t>
      </w:r>
      <w:r>
        <w:tab/>
        <w:t xml:space="preserve"> 211</w:t>
      </w:r>
    </w:p>
    <w:p w14:paraId="283C08B5" w14:textId="77777777" w:rsidR="00C70744" w:rsidRDefault="00C70744" w:rsidP="00C70744">
      <w:r>
        <w:t>4.2.</w:t>
      </w:r>
      <w:r>
        <w:tab/>
      </w:r>
      <w:r>
        <w:rPr>
          <w:rFonts w:hint="eastAsia"/>
        </w:rPr>
        <w:t>Современная</w:t>
      </w:r>
      <w:r>
        <w:t xml:space="preserve"> </w:t>
      </w:r>
      <w:r>
        <w:rPr>
          <w:rFonts w:hint="eastAsia"/>
        </w:rPr>
        <w:t>денудация</w:t>
      </w:r>
      <w:r>
        <w:t xml:space="preserve"> </w:t>
      </w:r>
      <w:r>
        <w:rPr>
          <w:rFonts w:hint="eastAsia"/>
        </w:rPr>
        <w:t>арктических</w:t>
      </w:r>
      <w:r>
        <w:t xml:space="preserve"> </w:t>
      </w:r>
      <w:r>
        <w:rPr>
          <w:rFonts w:hint="eastAsia"/>
        </w:rPr>
        <w:t>равнин</w:t>
      </w:r>
      <w:r>
        <w:tab/>
        <w:t xml:space="preserve"> 216</w:t>
      </w:r>
    </w:p>
    <w:p w14:paraId="2226C3A0" w14:textId="77777777" w:rsidR="00C70744" w:rsidRDefault="00C70744" w:rsidP="00C70744">
      <w:r>
        <w:t>4.3.</w:t>
      </w:r>
      <w:r>
        <w:tab/>
      </w:r>
      <w:r>
        <w:rPr>
          <w:rFonts w:hint="eastAsia"/>
        </w:rPr>
        <w:t>Энергетический</w:t>
      </w:r>
      <w:r>
        <w:t xml:space="preserve"> </w:t>
      </w:r>
      <w:r>
        <w:rPr>
          <w:rFonts w:hint="eastAsia"/>
        </w:rPr>
        <w:t>подход</w:t>
      </w:r>
      <w:r>
        <w:t xml:space="preserve"> </w:t>
      </w:r>
      <w:r>
        <w:rPr>
          <w:rFonts w:hint="eastAsia"/>
        </w:rPr>
        <w:t>к</w:t>
      </w:r>
      <w:r>
        <w:t xml:space="preserve"> </w:t>
      </w:r>
      <w:r>
        <w:rPr>
          <w:rFonts w:hint="eastAsia"/>
        </w:rPr>
        <w:t>оценке</w:t>
      </w:r>
      <w:r>
        <w:t xml:space="preserve"> </w:t>
      </w:r>
      <w:r>
        <w:rPr>
          <w:rFonts w:hint="eastAsia"/>
        </w:rPr>
        <w:t>современной</w:t>
      </w:r>
      <w:r>
        <w:t xml:space="preserve"> </w:t>
      </w:r>
      <w:r>
        <w:rPr>
          <w:rFonts w:hint="eastAsia"/>
        </w:rPr>
        <w:t>денудации</w:t>
      </w:r>
      <w:r>
        <w:t xml:space="preserve"> 231</w:t>
      </w:r>
    </w:p>
    <w:p w14:paraId="442B899F" w14:textId="77777777" w:rsidR="00C70744" w:rsidRDefault="00C70744" w:rsidP="00C70744">
      <w:r>
        <w:rPr>
          <w:rFonts w:hint="eastAsia"/>
        </w:rPr>
        <w:t>Глава</w:t>
      </w:r>
      <w:r>
        <w:t xml:space="preserve">. 5. </w:t>
      </w:r>
      <w:r>
        <w:rPr>
          <w:rFonts w:hint="eastAsia"/>
        </w:rPr>
        <w:t>Цикличность</w:t>
      </w:r>
      <w:r>
        <w:t xml:space="preserve"> </w:t>
      </w:r>
      <w:r>
        <w:rPr>
          <w:rFonts w:hint="eastAsia"/>
        </w:rPr>
        <w:t>рельефообразующих</w:t>
      </w:r>
      <w:r>
        <w:t xml:space="preserve"> </w:t>
      </w:r>
      <w:r>
        <w:rPr>
          <w:rFonts w:hint="eastAsia"/>
        </w:rPr>
        <w:t>процессов</w:t>
      </w:r>
      <w:r>
        <w:t xml:space="preserve"> </w:t>
      </w:r>
      <w:r>
        <w:rPr>
          <w:rFonts w:hint="eastAsia"/>
        </w:rPr>
        <w:t>и</w:t>
      </w:r>
      <w:r>
        <w:t xml:space="preserve"> </w:t>
      </w:r>
      <w:r>
        <w:rPr>
          <w:rFonts w:hint="eastAsia"/>
        </w:rPr>
        <w:t>прогнозная</w:t>
      </w:r>
      <w:r>
        <w:t xml:space="preserve"> </w:t>
      </w:r>
      <w:r>
        <w:rPr>
          <w:rFonts w:hint="eastAsia"/>
        </w:rPr>
        <w:t>оценка</w:t>
      </w:r>
      <w:r>
        <w:t xml:space="preserve"> </w:t>
      </w:r>
      <w:r>
        <w:rPr>
          <w:rFonts w:hint="eastAsia"/>
        </w:rPr>
        <w:t>их</w:t>
      </w:r>
      <w:r>
        <w:t xml:space="preserve"> </w:t>
      </w:r>
      <w:r>
        <w:rPr>
          <w:rFonts w:hint="eastAsia"/>
        </w:rPr>
        <w:t>развития</w:t>
      </w:r>
      <w:r>
        <w:tab/>
        <w:t xml:space="preserve"> 255</w:t>
      </w:r>
    </w:p>
    <w:p w14:paraId="554B70F4" w14:textId="77777777" w:rsidR="00C70744" w:rsidRDefault="00C70744" w:rsidP="00C70744">
      <w:r>
        <w:t>5.1.</w:t>
      </w:r>
      <w:r>
        <w:tab/>
      </w:r>
      <w:r>
        <w:rPr>
          <w:rFonts w:hint="eastAsia"/>
        </w:rPr>
        <w:t>Особенности</w:t>
      </w:r>
      <w:r>
        <w:t xml:space="preserve"> </w:t>
      </w:r>
      <w:r>
        <w:rPr>
          <w:rFonts w:hint="eastAsia"/>
        </w:rPr>
        <w:t>развития</w:t>
      </w:r>
      <w:r>
        <w:t xml:space="preserve"> </w:t>
      </w:r>
      <w:r>
        <w:rPr>
          <w:rFonts w:hint="eastAsia"/>
        </w:rPr>
        <w:t>современных</w:t>
      </w:r>
      <w:r>
        <w:t xml:space="preserve"> </w:t>
      </w:r>
      <w:r>
        <w:rPr>
          <w:rFonts w:hint="eastAsia"/>
        </w:rPr>
        <w:t>рельефообразующих</w:t>
      </w:r>
    </w:p>
    <w:p w14:paraId="4A391276" w14:textId="77777777" w:rsidR="00C70744" w:rsidRDefault="00C70744" w:rsidP="00C70744">
      <w:r>
        <w:rPr>
          <w:rFonts w:hint="eastAsia"/>
        </w:rPr>
        <w:t>процессов</w:t>
      </w:r>
      <w:r>
        <w:tab/>
        <w:t xml:space="preserve"> 255</w:t>
      </w:r>
    </w:p>
    <w:p w14:paraId="0A862032" w14:textId="77777777" w:rsidR="00C70744" w:rsidRDefault="00C70744" w:rsidP="00C70744">
      <w:r>
        <w:t>5.2.</w:t>
      </w:r>
      <w:r>
        <w:tab/>
      </w:r>
      <w:r>
        <w:rPr>
          <w:rFonts w:hint="eastAsia"/>
        </w:rPr>
        <w:t>Принципы</w:t>
      </w:r>
      <w:r>
        <w:t xml:space="preserve"> </w:t>
      </w:r>
      <w:r>
        <w:rPr>
          <w:rFonts w:hint="eastAsia"/>
        </w:rPr>
        <w:t>прогнозной</w:t>
      </w:r>
      <w:r>
        <w:t xml:space="preserve"> </w:t>
      </w:r>
      <w:r>
        <w:rPr>
          <w:rFonts w:hint="eastAsia"/>
        </w:rPr>
        <w:t>оценки</w:t>
      </w:r>
      <w:r>
        <w:t xml:space="preserve"> </w:t>
      </w:r>
      <w:r>
        <w:rPr>
          <w:rFonts w:hint="eastAsia"/>
        </w:rPr>
        <w:t>развития</w:t>
      </w:r>
      <w:r>
        <w:t xml:space="preserve"> </w:t>
      </w:r>
      <w:r>
        <w:rPr>
          <w:rFonts w:hint="eastAsia"/>
        </w:rPr>
        <w:t>процессов</w:t>
      </w:r>
      <w:r>
        <w:tab/>
      </w:r>
      <w:r>
        <w:tab/>
        <w:t>263</w:t>
      </w:r>
    </w:p>
    <w:p w14:paraId="568DE425" w14:textId="77777777" w:rsidR="00C70744" w:rsidRDefault="00C70744" w:rsidP="00C70744">
      <w:r>
        <w:t xml:space="preserve">5.2.1 </w:t>
      </w:r>
      <w:r>
        <w:rPr>
          <w:rFonts w:hint="eastAsia"/>
        </w:rPr>
        <w:t>Прогноз</w:t>
      </w:r>
      <w:r>
        <w:t xml:space="preserve"> </w:t>
      </w:r>
      <w:r>
        <w:rPr>
          <w:rFonts w:hint="eastAsia"/>
        </w:rPr>
        <w:t>развития</w:t>
      </w:r>
      <w:r>
        <w:t xml:space="preserve"> </w:t>
      </w:r>
      <w:r>
        <w:rPr>
          <w:rFonts w:hint="eastAsia"/>
        </w:rPr>
        <w:t>процессов</w:t>
      </w:r>
      <w:r>
        <w:t xml:space="preserve"> </w:t>
      </w:r>
      <w:r>
        <w:rPr>
          <w:rFonts w:hint="eastAsia"/>
        </w:rPr>
        <w:t>в</w:t>
      </w:r>
      <w:r>
        <w:t xml:space="preserve"> </w:t>
      </w:r>
      <w:r>
        <w:rPr>
          <w:rFonts w:hint="eastAsia"/>
        </w:rPr>
        <w:t>естественных</w:t>
      </w:r>
      <w:r>
        <w:t xml:space="preserve"> </w:t>
      </w:r>
      <w:r>
        <w:rPr>
          <w:rFonts w:hint="eastAsia"/>
        </w:rPr>
        <w:t>условиях</w:t>
      </w:r>
      <w:r>
        <w:t>. .</w:t>
      </w:r>
      <w:r>
        <w:tab/>
        <w:t>271</w:t>
      </w:r>
    </w:p>
    <w:p w14:paraId="1C76524F" w14:textId="77777777" w:rsidR="00C70744" w:rsidRDefault="00C70744" w:rsidP="00C70744">
      <w:r>
        <w:t>5.3.</w:t>
      </w:r>
      <w:r>
        <w:tab/>
      </w:r>
      <w:r>
        <w:rPr>
          <w:rFonts w:hint="eastAsia"/>
        </w:rPr>
        <w:t>Типизация</w:t>
      </w:r>
      <w:r>
        <w:t xml:space="preserve"> </w:t>
      </w:r>
      <w:r>
        <w:rPr>
          <w:rFonts w:hint="eastAsia"/>
        </w:rPr>
        <w:t>техногенных</w:t>
      </w:r>
      <w:r>
        <w:t xml:space="preserve"> </w:t>
      </w:r>
      <w:r>
        <w:rPr>
          <w:rFonts w:hint="eastAsia"/>
        </w:rPr>
        <w:t>нарушений</w:t>
      </w:r>
      <w:r>
        <w:t xml:space="preserve"> </w:t>
      </w:r>
      <w:r>
        <w:rPr>
          <w:rFonts w:hint="eastAsia"/>
        </w:rPr>
        <w:t>и</w:t>
      </w:r>
      <w:r>
        <w:t xml:space="preserve"> </w:t>
      </w:r>
      <w:r>
        <w:rPr>
          <w:rFonts w:hint="eastAsia"/>
        </w:rPr>
        <w:t>их</w:t>
      </w:r>
      <w:r>
        <w:t xml:space="preserve"> </w:t>
      </w:r>
      <w:r>
        <w:rPr>
          <w:rFonts w:hint="eastAsia"/>
        </w:rPr>
        <w:t>влияни</w:t>
      </w:r>
      <w:r>
        <w:rPr>
          <w:rFonts w:hint="eastAsia"/>
        </w:rPr>
        <w:lastRenderedPageBreak/>
        <w:t>е</w:t>
      </w:r>
      <w:r>
        <w:t xml:space="preserve"> </w:t>
      </w:r>
      <w:r>
        <w:rPr>
          <w:rFonts w:hint="eastAsia"/>
        </w:rPr>
        <w:t>на</w:t>
      </w:r>
    </w:p>
    <w:p w14:paraId="024065A3" w14:textId="77777777" w:rsidR="00C70744" w:rsidRDefault="00C70744" w:rsidP="00C70744">
      <w:r>
        <w:rPr>
          <w:rFonts w:hint="eastAsia"/>
        </w:rPr>
        <w:t>развитие</w:t>
      </w:r>
      <w:r>
        <w:t xml:space="preserve"> </w:t>
      </w:r>
      <w:r>
        <w:rPr>
          <w:rFonts w:hint="eastAsia"/>
        </w:rPr>
        <w:t>процессов</w:t>
      </w:r>
      <w:r>
        <w:tab/>
        <w:t xml:space="preserve"> 275</w:t>
      </w:r>
    </w:p>
    <w:p w14:paraId="7B87D5E2" w14:textId="77777777" w:rsidR="00C70744" w:rsidRDefault="00C70744" w:rsidP="00C70744">
      <w:r>
        <w:t>5.4.</w:t>
      </w:r>
      <w:r>
        <w:tab/>
      </w:r>
      <w:r>
        <w:rPr>
          <w:rFonts w:hint="eastAsia"/>
        </w:rPr>
        <w:t>Влияние</w:t>
      </w:r>
      <w:r>
        <w:t xml:space="preserve"> </w:t>
      </w:r>
      <w:r>
        <w:rPr>
          <w:rFonts w:hint="eastAsia"/>
        </w:rPr>
        <w:t>техногенного</w:t>
      </w:r>
      <w:r>
        <w:t xml:space="preserve"> </w:t>
      </w:r>
      <w:r>
        <w:rPr>
          <w:rFonts w:hint="eastAsia"/>
        </w:rPr>
        <w:t>воздействия</w:t>
      </w:r>
      <w:r>
        <w:tab/>
        <w:t xml:space="preserve"> 299</w:t>
      </w:r>
    </w:p>
    <w:p w14:paraId="25253DBC" w14:textId="77777777" w:rsidR="00C70744" w:rsidRDefault="00C70744" w:rsidP="00C70744">
      <w:r>
        <w:rPr>
          <w:rFonts w:hint="eastAsia"/>
        </w:rPr>
        <w:t>Заключение</w:t>
      </w:r>
      <w:r>
        <w:tab/>
        <w:t xml:space="preserve"> 313</w:t>
      </w:r>
    </w:p>
    <w:p w14:paraId="02334AF7" w14:textId="20BE1ECE" w:rsidR="00BB0E70" w:rsidRDefault="00C70744" w:rsidP="00C70744">
      <w:r>
        <w:rPr>
          <w:rFonts w:hint="eastAsia"/>
        </w:rPr>
        <w:t>Литература</w:t>
      </w:r>
      <w:r>
        <w:tab/>
        <w:t xml:space="preserve"> 321</w:t>
      </w:r>
    </w:p>
    <w:p w14:paraId="3E4C7826" w14:textId="77777777" w:rsidR="00C70744" w:rsidRDefault="00C70744" w:rsidP="00C70744"/>
    <w:p w14:paraId="14B0EA73" w14:textId="77777777" w:rsidR="00C70744" w:rsidRDefault="00C70744" w:rsidP="00C70744"/>
    <w:p w14:paraId="71EB4D9E" w14:textId="77777777" w:rsidR="00C70744" w:rsidRDefault="00C70744" w:rsidP="00C70744">
      <w:r>
        <w:rPr>
          <w:rFonts w:hint="eastAsia"/>
        </w:rPr>
        <w:t>ЗАКЛЮЧЕНИЕ</w:t>
      </w:r>
    </w:p>
    <w:p w14:paraId="6B0DA506" w14:textId="77777777" w:rsidR="00C70744" w:rsidRDefault="00C70744" w:rsidP="00C70744">
      <w:r>
        <w:rPr>
          <w:rFonts w:hint="eastAsia"/>
        </w:rPr>
        <w:t>Полученные</w:t>
      </w:r>
      <w:r>
        <w:t xml:space="preserve"> </w:t>
      </w:r>
      <w:r>
        <w:rPr>
          <w:rFonts w:hint="eastAsia"/>
        </w:rPr>
        <w:t>результаты</w:t>
      </w:r>
      <w:r>
        <w:t xml:space="preserve"> </w:t>
      </w:r>
      <w:r>
        <w:rPr>
          <w:rFonts w:hint="eastAsia"/>
        </w:rPr>
        <w:t>исследований</w:t>
      </w:r>
      <w:r>
        <w:t xml:space="preserve"> </w:t>
      </w:r>
      <w:r>
        <w:rPr>
          <w:rFonts w:hint="eastAsia"/>
        </w:rPr>
        <w:t>позволяют</w:t>
      </w:r>
      <w:r>
        <w:t xml:space="preserve"> </w:t>
      </w:r>
      <w:r>
        <w:rPr>
          <w:rFonts w:hint="eastAsia"/>
        </w:rPr>
        <w:t>говорить</w:t>
      </w:r>
      <w:r>
        <w:t xml:space="preserve">, </w:t>
      </w:r>
      <w:r>
        <w:rPr>
          <w:rFonts w:hint="eastAsia"/>
        </w:rPr>
        <w:t>что</w:t>
      </w:r>
      <w:r>
        <w:t xml:space="preserve"> </w:t>
      </w:r>
      <w:r>
        <w:rPr>
          <w:rFonts w:hint="eastAsia"/>
        </w:rPr>
        <w:t>развитие</w:t>
      </w:r>
      <w:r>
        <w:t xml:space="preserve"> </w:t>
      </w:r>
      <w:r>
        <w:rPr>
          <w:rFonts w:hint="eastAsia"/>
        </w:rPr>
        <w:t>современных</w:t>
      </w:r>
      <w:r>
        <w:t xml:space="preserve"> </w:t>
      </w:r>
      <w:r>
        <w:rPr>
          <w:rFonts w:hint="eastAsia"/>
        </w:rPr>
        <w:t>рельефообразующих</w:t>
      </w:r>
      <w:r>
        <w:t xml:space="preserve"> </w:t>
      </w:r>
      <w:r>
        <w:rPr>
          <w:rFonts w:hint="eastAsia"/>
        </w:rPr>
        <w:t>процессов</w:t>
      </w:r>
      <w:r>
        <w:t xml:space="preserve"> </w:t>
      </w:r>
      <w:r>
        <w:rPr>
          <w:rFonts w:hint="eastAsia"/>
        </w:rPr>
        <w:t>во</w:t>
      </w:r>
      <w:r>
        <w:t xml:space="preserve"> </w:t>
      </w:r>
      <w:r>
        <w:rPr>
          <w:rFonts w:hint="eastAsia"/>
        </w:rPr>
        <w:t>мно</w:t>
      </w:r>
      <w:r>
        <w:rPr>
          <w:rFonts w:hint="eastAsia"/>
        </w:rPr>
        <w:t>¬</w:t>
      </w:r>
      <w:r>
        <w:rPr>
          <w:rFonts w:hint="eastAsia"/>
        </w:rPr>
        <w:t>гом</w:t>
      </w:r>
      <w:r>
        <w:t xml:space="preserve"> </w:t>
      </w:r>
      <w:r>
        <w:rPr>
          <w:rFonts w:hint="eastAsia"/>
        </w:rPr>
        <w:t>обусловлено</w:t>
      </w:r>
      <w:r>
        <w:t xml:space="preserve"> </w:t>
      </w:r>
      <w:r>
        <w:rPr>
          <w:rFonts w:hint="eastAsia"/>
        </w:rPr>
        <w:t>климатическими</w:t>
      </w:r>
      <w:r>
        <w:t xml:space="preserve"> </w:t>
      </w:r>
      <w:r>
        <w:rPr>
          <w:rFonts w:hint="eastAsia"/>
        </w:rPr>
        <w:t>характеристиками</w:t>
      </w:r>
      <w:r>
        <w:t xml:space="preserve">, </w:t>
      </w:r>
      <w:r>
        <w:rPr>
          <w:rFonts w:hint="eastAsia"/>
        </w:rPr>
        <w:t>растительно</w:t>
      </w:r>
      <w:r>
        <w:rPr>
          <w:rFonts w:hint="eastAsia"/>
        </w:rPr>
        <w:t>¬</w:t>
      </w:r>
      <w:r>
        <w:rPr>
          <w:rFonts w:hint="eastAsia"/>
        </w:rPr>
        <w:t>стью</w:t>
      </w:r>
      <w:r>
        <w:t xml:space="preserve"> </w:t>
      </w:r>
      <w:r>
        <w:rPr>
          <w:rFonts w:hint="eastAsia"/>
        </w:rPr>
        <w:t>и</w:t>
      </w:r>
      <w:r>
        <w:t xml:space="preserve"> </w:t>
      </w:r>
      <w:r>
        <w:rPr>
          <w:rFonts w:hint="eastAsia"/>
        </w:rPr>
        <w:t>строением</w:t>
      </w:r>
      <w:r>
        <w:t xml:space="preserve"> </w:t>
      </w:r>
      <w:r>
        <w:rPr>
          <w:rFonts w:hint="eastAsia"/>
        </w:rPr>
        <w:t>верхних</w:t>
      </w:r>
      <w:r>
        <w:t xml:space="preserve"> </w:t>
      </w:r>
      <w:r>
        <w:rPr>
          <w:rFonts w:hint="eastAsia"/>
        </w:rPr>
        <w:t>горизонтов</w:t>
      </w:r>
      <w:r>
        <w:t xml:space="preserve"> </w:t>
      </w:r>
      <w:r>
        <w:rPr>
          <w:rFonts w:hint="eastAsia"/>
        </w:rPr>
        <w:t>плейстоценовых</w:t>
      </w:r>
      <w:r>
        <w:t xml:space="preserve"> </w:t>
      </w:r>
      <w:r>
        <w:rPr>
          <w:rFonts w:hint="eastAsia"/>
        </w:rPr>
        <w:t>отложений</w:t>
      </w:r>
      <w:r>
        <w:t xml:space="preserve">, </w:t>
      </w:r>
      <w:r>
        <w:rPr>
          <w:rFonts w:hint="eastAsia"/>
        </w:rPr>
        <w:t>слагающих</w:t>
      </w:r>
      <w:r>
        <w:t xml:space="preserve"> </w:t>
      </w:r>
      <w:r>
        <w:rPr>
          <w:rFonts w:hint="eastAsia"/>
        </w:rPr>
        <w:t>современный</w:t>
      </w:r>
      <w:r>
        <w:t xml:space="preserve"> </w:t>
      </w:r>
      <w:r>
        <w:rPr>
          <w:rFonts w:hint="eastAsia"/>
        </w:rPr>
        <w:t>рельеф</w:t>
      </w:r>
      <w:r>
        <w:t xml:space="preserve">. </w:t>
      </w:r>
      <w:r>
        <w:rPr>
          <w:rFonts w:hint="eastAsia"/>
        </w:rPr>
        <w:t>По</w:t>
      </w:r>
      <w:r>
        <w:t xml:space="preserve"> </w:t>
      </w:r>
      <w:r>
        <w:rPr>
          <w:rFonts w:hint="eastAsia"/>
        </w:rPr>
        <w:t>основным</w:t>
      </w:r>
      <w:r>
        <w:t xml:space="preserve"> </w:t>
      </w:r>
      <w:r>
        <w:rPr>
          <w:rFonts w:hint="eastAsia"/>
        </w:rPr>
        <w:t>климатическим</w:t>
      </w:r>
      <w:r>
        <w:t xml:space="preserve"> </w:t>
      </w:r>
      <w:r>
        <w:rPr>
          <w:rFonts w:hint="eastAsia"/>
        </w:rPr>
        <w:t>ха</w:t>
      </w:r>
      <w:r>
        <w:rPr>
          <w:rFonts w:hint="eastAsia"/>
        </w:rPr>
        <w:t>¬</w:t>
      </w:r>
      <w:r>
        <w:rPr>
          <w:rFonts w:hint="eastAsia"/>
        </w:rPr>
        <w:t>рактеристикам</w:t>
      </w:r>
      <w:r>
        <w:t xml:space="preserve">, </w:t>
      </w:r>
      <w:r>
        <w:rPr>
          <w:rFonts w:hint="eastAsia"/>
        </w:rPr>
        <w:t>температурному</w:t>
      </w:r>
      <w:r>
        <w:t xml:space="preserve"> </w:t>
      </w:r>
      <w:r>
        <w:rPr>
          <w:rFonts w:hint="eastAsia"/>
        </w:rPr>
        <w:t>полю</w:t>
      </w:r>
      <w:r>
        <w:t xml:space="preserve"> </w:t>
      </w:r>
      <w:r>
        <w:rPr>
          <w:rFonts w:hint="eastAsia"/>
        </w:rPr>
        <w:t>многолетнемерзлых</w:t>
      </w:r>
      <w:r>
        <w:t xml:space="preserve"> </w:t>
      </w:r>
      <w:r>
        <w:rPr>
          <w:rFonts w:hint="eastAsia"/>
        </w:rPr>
        <w:t>пород</w:t>
      </w:r>
      <w:r>
        <w:t xml:space="preserve"> </w:t>
      </w:r>
      <w:r>
        <w:rPr>
          <w:rFonts w:hint="eastAsia"/>
        </w:rPr>
        <w:t>выделяются</w:t>
      </w:r>
      <w:r>
        <w:t xml:space="preserve"> </w:t>
      </w:r>
      <w:r>
        <w:rPr>
          <w:rFonts w:hint="eastAsia"/>
        </w:rPr>
        <w:t>два</w:t>
      </w:r>
      <w:r>
        <w:t xml:space="preserve"> </w:t>
      </w:r>
      <w:r>
        <w:rPr>
          <w:rFonts w:hint="eastAsia"/>
        </w:rPr>
        <w:t>сектора</w:t>
      </w:r>
      <w:r>
        <w:t xml:space="preserve">: </w:t>
      </w:r>
      <w:r>
        <w:rPr>
          <w:rFonts w:hint="eastAsia"/>
        </w:rPr>
        <w:t>западный</w:t>
      </w:r>
      <w:r>
        <w:t xml:space="preserve"> </w:t>
      </w:r>
      <w:r>
        <w:rPr>
          <w:rFonts w:hint="eastAsia"/>
        </w:rPr>
        <w:t>и</w:t>
      </w:r>
      <w:r>
        <w:t xml:space="preserve"> </w:t>
      </w:r>
      <w:r>
        <w:rPr>
          <w:rFonts w:hint="eastAsia"/>
        </w:rPr>
        <w:t>восточный</w:t>
      </w:r>
      <w:r>
        <w:t xml:space="preserve">, </w:t>
      </w:r>
      <w:r>
        <w:rPr>
          <w:rFonts w:hint="eastAsia"/>
        </w:rPr>
        <w:t>с</w:t>
      </w:r>
      <w:r>
        <w:t xml:space="preserve"> </w:t>
      </w:r>
      <w:r>
        <w:rPr>
          <w:rFonts w:hint="eastAsia"/>
        </w:rPr>
        <w:t>морским</w:t>
      </w:r>
      <w:r>
        <w:t xml:space="preserve"> </w:t>
      </w:r>
      <w:r>
        <w:rPr>
          <w:rFonts w:hint="eastAsia"/>
        </w:rPr>
        <w:t>и</w:t>
      </w:r>
      <w:r>
        <w:t xml:space="preserve"> </w:t>
      </w:r>
      <w:r>
        <w:rPr>
          <w:rFonts w:hint="eastAsia"/>
        </w:rPr>
        <w:t>конти</w:t>
      </w:r>
      <w:r>
        <w:rPr>
          <w:rFonts w:hint="eastAsia"/>
        </w:rPr>
        <w:t>¬</w:t>
      </w:r>
      <w:r>
        <w:rPr>
          <w:rFonts w:hint="eastAsia"/>
        </w:rPr>
        <w:t>нентальным</w:t>
      </w:r>
      <w:r>
        <w:t xml:space="preserve"> </w:t>
      </w:r>
      <w:r>
        <w:rPr>
          <w:rFonts w:hint="eastAsia"/>
        </w:rPr>
        <w:t>типом</w:t>
      </w:r>
      <w:r>
        <w:t xml:space="preserve"> </w:t>
      </w:r>
      <w:r>
        <w:rPr>
          <w:rFonts w:hint="eastAsia"/>
        </w:rPr>
        <w:t>климата</w:t>
      </w:r>
      <w:r>
        <w:t xml:space="preserve">, </w:t>
      </w:r>
      <w:r>
        <w:rPr>
          <w:rFonts w:hint="eastAsia"/>
        </w:rPr>
        <w:t>что</w:t>
      </w:r>
      <w:r>
        <w:t xml:space="preserve"> </w:t>
      </w:r>
      <w:r>
        <w:rPr>
          <w:rFonts w:hint="eastAsia"/>
        </w:rPr>
        <w:t>обусловливает</w:t>
      </w:r>
      <w:r>
        <w:t xml:space="preserve"> </w:t>
      </w:r>
      <w:r>
        <w:rPr>
          <w:rFonts w:hint="eastAsia"/>
        </w:rPr>
        <w:t>криогенное</w:t>
      </w:r>
      <w:r>
        <w:t xml:space="preserve"> </w:t>
      </w:r>
      <w:r>
        <w:rPr>
          <w:rFonts w:hint="eastAsia"/>
        </w:rPr>
        <w:t>строение</w:t>
      </w:r>
      <w:r>
        <w:t xml:space="preserve"> </w:t>
      </w:r>
      <w:r>
        <w:rPr>
          <w:rFonts w:hint="eastAsia"/>
        </w:rPr>
        <w:t>верхней</w:t>
      </w:r>
      <w:r>
        <w:t xml:space="preserve"> 10-15-</w:t>
      </w:r>
      <w:r>
        <w:rPr>
          <w:rFonts w:hint="eastAsia"/>
        </w:rPr>
        <w:t>ти</w:t>
      </w:r>
      <w:r>
        <w:t xml:space="preserve"> </w:t>
      </w:r>
      <w:r>
        <w:rPr>
          <w:rFonts w:hint="eastAsia"/>
        </w:rPr>
        <w:t>метровой</w:t>
      </w:r>
      <w:r>
        <w:t xml:space="preserve"> </w:t>
      </w:r>
      <w:r>
        <w:rPr>
          <w:rFonts w:hint="eastAsia"/>
        </w:rPr>
        <w:t>толщи</w:t>
      </w:r>
      <w:r>
        <w:t xml:space="preserve"> </w:t>
      </w:r>
      <w:r>
        <w:rPr>
          <w:rFonts w:hint="eastAsia"/>
        </w:rPr>
        <w:t>вечномерзлых</w:t>
      </w:r>
      <w:r>
        <w:t xml:space="preserve"> </w:t>
      </w:r>
      <w:r>
        <w:rPr>
          <w:rFonts w:hint="eastAsia"/>
        </w:rPr>
        <w:t>пород</w:t>
      </w:r>
      <w:r>
        <w:t xml:space="preserve">, </w:t>
      </w:r>
      <w:r>
        <w:rPr>
          <w:rFonts w:hint="eastAsia"/>
        </w:rPr>
        <w:t>распростра</w:t>
      </w:r>
      <w:r>
        <w:rPr>
          <w:rFonts w:hint="eastAsia"/>
        </w:rPr>
        <w:t>¬</w:t>
      </w:r>
      <w:r>
        <w:rPr>
          <w:rFonts w:hint="eastAsia"/>
        </w:rPr>
        <w:t>нение</w:t>
      </w:r>
      <w:r>
        <w:t xml:space="preserve"> </w:t>
      </w:r>
      <w:r>
        <w:rPr>
          <w:rFonts w:hint="eastAsia"/>
        </w:rPr>
        <w:t>различных</w:t>
      </w:r>
      <w:r>
        <w:t xml:space="preserve"> </w:t>
      </w:r>
      <w:r>
        <w:rPr>
          <w:rFonts w:hint="eastAsia"/>
        </w:rPr>
        <w:t>типов</w:t>
      </w:r>
      <w:r>
        <w:t xml:space="preserve"> </w:t>
      </w:r>
      <w:r>
        <w:rPr>
          <w:rFonts w:hint="eastAsia"/>
        </w:rPr>
        <w:t>растительного</w:t>
      </w:r>
      <w:r>
        <w:t xml:space="preserve"> </w:t>
      </w:r>
      <w:r>
        <w:rPr>
          <w:rFonts w:hint="eastAsia"/>
        </w:rPr>
        <w:t>покрова</w:t>
      </w:r>
      <w:r>
        <w:t xml:space="preserve">. </w:t>
      </w:r>
      <w:r>
        <w:rPr>
          <w:rFonts w:hint="eastAsia"/>
        </w:rPr>
        <w:t>В</w:t>
      </w:r>
      <w:r>
        <w:t xml:space="preserve"> </w:t>
      </w:r>
      <w:r>
        <w:rPr>
          <w:rFonts w:hint="eastAsia"/>
        </w:rPr>
        <w:t>западном</w:t>
      </w:r>
      <w:r>
        <w:t xml:space="preserve"> </w:t>
      </w:r>
      <w:r>
        <w:rPr>
          <w:rFonts w:hint="eastAsia"/>
        </w:rPr>
        <w:t>секторе</w:t>
      </w:r>
      <w:r>
        <w:t xml:space="preserve"> </w:t>
      </w:r>
      <w:r>
        <w:rPr>
          <w:rFonts w:hint="eastAsia"/>
        </w:rPr>
        <w:t>тундры</w:t>
      </w:r>
      <w:r>
        <w:t xml:space="preserve"> </w:t>
      </w:r>
      <w:r>
        <w:rPr>
          <w:rFonts w:hint="eastAsia"/>
        </w:rPr>
        <w:t>продвигаются</w:t>
      </w:r>
      <w:r>
        <w:t xml:space="preserve"> </w:t>
      </w:r>
      <w:r>
        <w:rPr>
          <w:rFonts w:hint="eastAsia"/>
        </w:rPr>
        <w:t>на</w:t>
      </w:r>
      <w:r>
        <w:t xml:space="preserve"> </w:t>
      </w:r>
      <w:r>
        <w:rPr>
          <w:rFonts w:hint="eastAsia"/>
        </w:rPr>
        <w:t>юг</w:t>
      </w:r>
      <w:r>
        <w:t xml:space="preserve"> </w:t>
      </w:r>
      <w:r>
        <w:rPr>
          <w:rFonts w:hint="eastAsia"/>
        </w:rPr>
        <w:t>почти</w:t>
      </w:r>
      <w:r>
        <w:t xml:space="preserve"> </w:t>
      </w:r>
      <w:r>
        <w:rPr>
          <w:rFonts w:hint="eastAsia"/>
        </w:rPr>
        <w:t>до</w:t>
      </w:r>
      <w:r>
        <w:t xml:space="preserve"> </w:t>
      </w:r>
      <w:r>
        <w:rPr>
          <w:rFonts w:hint="eastAsia"/>
        </w:rPr>
        <w:t>широты</w:t>
      </w:r>
      <w:r>
        <w:t xml:space="preserve"> </w:t>
      </w:r>
      <w:r>
        <w:rPr>
          <w:rFonts w:hint="eastAsia"/>
        </w:rPr>
        <w:t>Полярного</w:t>
      </w:r>
      <w:r>
        <w:t xml:space="preserve"> </w:t>
      </w:r>
      <w:r>
        <w:rPr>
          <w:rFonts w:hint="eastAsia"/>
        </w:rPr>
        <w:t>круга</w:t>
      </w:r>
      <w:r>
        <w:t xml:space="preserve">. </w:t>
      </w:r>
      <w:r>
        <w:rPr>
          <w:rFonts w:hint="eastAsia"/>
        </w:rPr>
        <w:t>В</w:t>
      </w:r>
      <w:r>
        <w:t xml:space="preserve"> </w:t>
      </w:r>
      <w:r>
        <w:rPr>
          <w:rFonts w:hint="eastAsia"/>
        </w:rPr>
        <w:t>восточном</w:t>
      </w:r>
      <w:r>
        <w:t xml:space="preserve"> </w:t>
      </w:r>
      <w:r>
        <w:rPr>
          <w:rFonts w:hint="eastAsia"/>
        </w:rPr>
        <w:t>секторе</w:t>
      </w:r>
      <w:r>
        <w:t xml:space="preserve"> </w:t>
      </w:r>
      <w:r>
        <w:rPr>
          <w:rFonts w:hint="eastAsia"/>
        </w:rPr>
        <w:t>лесотундра</w:t>
      </w:r>
      <w:r>
        <w:t xml:space="preserve"> </w:t>
      </w:r>
      <w:r>
        <w:rPr>
          <w:rFonts w:hint="eastAsia"/>
        </w:rPr>
        <w:t>достигает</w:t>
      </w:r>
      <w:r>
        <w:t xml:space="preserve"> 72</w:t>
      </w:r>
      <w:r>
        <w:rPr>
          <w:rFonts w:hint="eastAsia"/>
        </w:rPr>
        <w:t>°</w:t>
      </w:r>
      <w:r>
        <w:t xml:space="preserve"> </w:t>
      </w:r>
      <w:r>
        <w:rPr>
          <w:rFonts w:hint="eastAsia"/>
        </w:rPr>
        <w:t>северной</w:t>
      </w:r>
      <w:r>
        <w:t xml:space="preserve"> </w:t>
      </w:r>
      <w:r>
        <w:rPr>
          <w:rFonts w:hint="eastAsia"/>
        </w:rPr>
        <w:t>широты</w:t>
      </w:r>
      <w:r>
        <w:t xml:space="preserve"> (</w:t>
      </w:r>
      <w:r>
        <w:rPr>
          <w:rFonts w:hint="eastAsia"/>
        </w:rPr>
        <w:t>р</w:t>
      </w:r>
      <w:r>
        <w:t>.</w:t>
      </w:r>
      <w:r>
        <w:rPr>
          <w:rFonts w:hint="eastAsia"/>
        </w:rPr>
        <w:t>Хатанга</w:t>
      </w:r>
      <w:r>
        <w:t xml:space="preserve">, </w:t>
      </w:r>
      <w:r>
        <w:rPr>
          <w:rFonts w:hint="eastAsia"/>
        </w:rPr>
        <w:t>п</w:t>
      </w:r>
      <w:r>
        <w:t>-</w:t>
      </w:r>
      <w:r>
        <w:rPr>
          <w:rFonts w:hint="eastAsia"/>
        </w:rPr>
        <w:t>ов</w:t>
      </w:r>
      <w:r>
        <w:t xml:space="preserve"> </w:t>
      </w:r>
      <w:r>
        <w:rPr>
          <w:rFonts w:hint="eastAsia"/>
        </w:rPr>
        <w:t>Таймыр</w:t>
      </w:r>
      <w:r>
        <w:t xml:space="preserve">, </w:t>
      </w:r>
      <w:r>
        <w:rPr>
          <w:rFonts w:hint="eastAsia"/>
        </w:rPr>
        <w:t>низовья</w:t>
      </w:r>
      <w:r>
        <w:t xml:space="preserve"> </w:t>
      </w:r>
      <w:r>
        <w:rPr>
          <w:rFonts w:hint="eastAsia"/>
        </w:rPr>
        <w:t>р</w:t>
      </w:r>
      <w:r>
        <w:t>.</w:t>
      </w:r>
      <w:r>
        <w:rPr>
          <w:rFonts w:hint="eastAsia"/>
        </w:rPr>
        <w:t>Лены</w:t>
      </w:r>
      <w:r>
        <w:t xml:space="preserve">). </w:t>
      </w:r>
      <w:r>
        <w:rPr>
          <w:rFonts w:hint="eastAsia"/>
        </w:rPr>
        <w:t>Для</w:t>
      </w:r>
      <w:r>
        <w:t xml:space="preserve"> </w:t>
      </w:r>
      <w:r>
        <w:rPr>
          <w:rFonts w:hint="eastAsia"/>
        </w:rPr>
        <w:t>западного</w:t>
      </w:r>
      <w:r>
        <w:t xml:space="preserve"> </w:t>
      </w:r>
      <w:r>
        <w:rPr>
          <w:rFonts w:hint="eastAsia"/>
        </w:rPr>
        <w:t>сектора</w:t>
      </w:r>
      <w:r>
        <w:t xml:space="preserve"> </w:t>
      </w:r>
      <w:r>
        <w:rPr>
          <w:rFonts w:hint="eastAsia"/>
        </w:rPr>
        <w:t>характерно</w:t>
      </w:r>
      <w:r>
        <w:t xml:space="preserve"> </w:t>
      </w:r>
      <w:r>
        <w:rPr>
          <w:rFonts w:hint="eastAsia"/>
        </w:rPr>
        <w:t>широкое</w:t>
      </w:r>
      <w:r>
        <w:t xml:space="preserve"> </w:t>
      </w:r>
      <w:r>
        <w:rPr>
          <w:rFonts w:hint="eastAsia"/>
        </w:rPr>
        <w:t>распространение</w:t>
      </w:r>
      <w:r>
        <w:t xml:space="preserve"> </w:t>
      </w:r>
      <w:r>
        <w:rPr>
          <w:rFonts w:hint="eastAsia"/>
        </w:rPr>
        <w:t>погребенных</w:t>
      </w:r>
      <w:r>
        <w:t xml:space="preserve"> </w:t>
      </w:r>
      <w:r>
        <w:rPr>
          <w:rFonts w:hint="eastAsia"/>
        </w:rPr>
        <w:t>пластовых</w:t>
      </w:r>
      <w:r>
        <w:t xml:space="preserve"> </w:t>
      </w:r>
      <w:r>
        <w:rPr>
          <w:rFonts w:hint="eastAsia"/>
        </w:rPr>
        <w:t>зале</w:t>
      </w:r>
      <w:r>
        <w:rPr>
          <w:rFonts w:hint="eastAsia"/>
        </w:rPr>
        <w:t>¬</w:t>
      </w:r>
      <w:r>
        <w:rPr>
          <w:rFonts w:hint="eastAsia"/>
        </w:rPr>
        <w:t>жей</w:t>
      </w:r>
      <w:r>
        <w:t xml:space="preserve"> </w:t>
      </w:r>
      <w:r>
        <w:rPr>
          <w:rFonts w:hint="eastAsia"/>
        </w:rPr>
        <w:t>льда</w:t>
      </w:r>
      <w:r>
        <w:t xml:space="preserve">, </w:t>
      </w:r>
      <w:r>
        <w:rPr>
          <w:rFonts w:hint="eastAsia"/>
        </w:rPr>
        <w:t>с</w:t>
      </w:r>
      <w:r>
        <w:t xml:space="preserve"> </w:t>
      </w:r>
      <w:r>
        <w:rPr>
          <w:rFonts w:hint="eastAsia"/>
        </w:rPr>
        <w:t>разрушением</w:t>
      </w:r>
      <w:r>
        <w:t xml:space="preserve"> </w:t>
      </w:r>
      <w:r>
        <w:rPr>
          <w:rFonts w:hint="eastAsia"/>
        </w:rPr>
        <w:t>которых</w:t>
      </w:r>
      <w:r>
        <w:t xml:space="preserve"> </w:t>
      </w:r>
      <w:r>
        <w:rPr>
          <w:rFonts w:hint="eastAsia"/>
        </w:rPr>
        <w:t>связано</w:t>
      </w:r>
      <w:r>
        <w:t xml:space="preserve"> </w:t>
      </w:r>
      <w:r>
        <w:rPr>
          <w:rFonts w:hint="eastAsia"/>
        </w:rPr>
        <w:t>образование</w:t>
      </w:r>
      <w:r>
        <w:t xml:space="preserve"> </w:t>
      </w:r>
      <w:r>
        <w:rPr>
          <w:rFonts w:hint="eastAsia"/>
        </w:rPr>
        <w:t>специфиче</w:t>
      </w:r>
      <w:r>
        <w:rPr>
          <w:rFonts w:hint="eastAsia"/>
        </w:rPr>
        <w:t>¬</w:t>
      </w:r>
      <w:r>
        <w:rPr>
          <w:rFonts w:hint="eastAsia"/>
        </w:rPr>
        <w:t>ских</w:t>
      </w:r>
      <w:r>
        <w:t xml:space="preserve"> </w:t>
      </w:r>
      <w:r>
        <w:rPr>
          <w:rFonts w:hint="eastAsia"/>
        </w:rPr>
        <w:t>форм</w:t>
      </w:r>
      <w:r>
        <w:t xml:space="preserve"> </w:t>
      </w:r>
      <w:r>
        <w:rPr>
          <w:rFonts w:hint="eastAsia"/>
        </w:rPr>
        <w:t>рельефа</w:t>
      </w:r>
      <w:r>
        <w:t>.</w:t>
      </w:r>
    </w:p>
    <w:p w14:paraId="0580D67D" w14:textId="77777777" w:rsidR="00C70744" w:rsidRDefault="00C70744" w:rsidP="00C70744">
      <w:r>
        <w:rPr>
          <w:rFonts w:hint="eastAsia"/>
        </w:rPr>
        <w:t>Сочетание</w:t>
      </w:r>
      <w:r>
        <w:t xml:space="preserve"> </w:t>
      </w:r>
      <w:r>
        <w:rPr>
          <w:rFonts w:hint="eastAsia"/>
        </w:rPr>
        <w:t>благоприятных</w:t>
      </w:r>
      <w:r>
        <w:t xml:space="preserve"> </w:t>
      </w:r>
      <w:r>
        <w:rPr>
          <w:rFonts w:hint="eastAsia"/>
        </w:rPr>
        <w:t>природных</w:t>
      </w:r>
      <w:r>
        <w:t xml:space="preserve"> </w:t>
      </w:r>
      <w:r>
        <w:rPr>
          <w:rFonts w:hint="eastAsia"/>
        </w:rPr>
        <w:t>условий</w:t>
      </w:r>
      <w:r>
        <w:t xml:space="preserve"> </w:t>
      </w:r>
      <w:r>
        <w:rPr>
          <w:rFonts w:hint="eastAsia"/>
        </w:rPr>
        <w:t>обусловливает</w:t>
      </w:r>
      <w:r>
        <w:t xml:space="preserve"> </w:t>
      </w:r>
      <w:r>
        <w:rPr>
          <w:rFonts w:hint="eastAsia"/>
        </w:rPr>
        <w:t>максимальную</w:t>
      </w:r>
      <w:r>
        <w:t xml:space="preserve"> </w:t>
      </w:r>
      <w:r>
        <w:rPr>
          <w:rFonts w:hint="eastAsia"/>
        </w:rPr>
        <w:t>интенсивность</w:t>
      </w:r>
      <w:r>
        <w:t xml:space="preserve"> </w:t>
      </w:r>
      <w:r>
        <w:rPr>
          <w:rFonts w:hint="eastAsia"/>
        </w:rPr>
        <w:t>современных</w:t>
      </w:r>
      <w:r>
        <w:t xml:space="preserve"> </w:t>
      </w:r>
      <w:r>
        <w:rPr>
          <w:rFonts w:hint="eastAsia"/>
        </w:rPr>
        <w:t>деструктивных</w:t>
      </w:r>
      <w:r>
        <w:t xml:space="preserve"> </w:t>
      </w:r>
      <w:r>
        <w:rPr>
          <w:rFonts w:hint="eastAsia"/>
        </w:rPr>
        <w:t>процес</w:t>
      </w:r>
      <w:r>
        <w:rPr>
          <w:rFonts w:hint="eastAsia"/>
        </w:rPr>
        <w:t>¬</w:t>
      </w:r>
      <w:r>
        <w:rPr>
          <w:rFonts w:hint="eastAsia"/>
        </w:rPr>
        <w:t>сов</w:t>
      </w:r>
      <w:r>
        <w:t xml:space="preserve"> </w:t>
      </w:r>
      <w:r>
        <w:rPr>
          <w:rFonts w:hint="eastAsia"/>
        </w:rPr>
        <w:t>на</w:t>
      </w:r>
      <w:r>
        <w:t xml:space="preserve"> </w:t>
      </w:r>
      <w:r>
        <w:rPr>
          <w:rFonts w:hint="eastAsia"/>
        </w:rPr>
        <w:t>севере</w:t>
      </w:r>
      <w:r>
        <w:t xml:space="preserve"> </w:t>
      </w:r>
      <w:r>
        <w:rPr>
          <w:rFonts w:hint="eastAsia"/>
        </w:rPr>
        <w:t>Западной</w:t>
      </w:r>
      <w:r>
        <w:t xml:space="preserve"> </w:t>
      </w:r>
      <w:r>
        <w:rPr>
          <w:rFonts w:hint="eastAsia"/>
        </w:rPr>
        <w:t>Сибири</w:t>
      </w:r>
      <w:r>
        <w:t xml:space="preserve">, </w:t>
      </w:r>
      <w:r>
        <w:rPr>
          <w:rFonts w:hint="eastAsia"/>
        </w:rPr>
        <w:t>где</w:t>
      </w:r>
      <w:r>
        <w:t xml:space="preserve"> </w:t>
      </w:r>
      <w:r>
        <w:rPr>
          <w:rFonts w:hint="eastAsia"/>
        </w:rPr>
        <w:t>темп</w:t>
      </w:r>
      <w:r>
        <w:t xml:space="preserve"> </w:t>
      </w:r>
      <w:r>
        <w:rPr>
          <w:rFonts w:hint="eastAsia"/>
        </w:rPr>
        <w:t>денудации</w:t>
      </w:r>
      <w:r>
        <w:t xml:space="preserve"> </w:t>
      </w:r>
      <w:r>
        <w:rPr>
          <w:rFonts w:hint="eastAsia"/>
        </w:rPr>
        <w:t>на</w:t>
      </w:r>
      <w:r>
        <w:t xml:space="preserve"> </w:t>
      </w:r>
      <w:r>
        <w:rPr>
          <w:rFonts w:hint="eastAsia"/>
        </w:rPr>
        <w:t>отдельных</w:t>
      </w:r>
      <w:r>
        <w:t xml:space="preserve"> </w:t>
      </w:r>
      <w:r>
        <w:rPr>
          <w:rFonts w:hint="eastAsia"/>
        </w:rPr>
        <w:t>участках</w:t>
      </w:r>
      <w:r>
        <w:t xml:space="preserve"> </w:t>
      </w:r>
      <w:r>
        <w:rPr>
          <w:rFonts w:hint="eastAsia"/>
        </w:rPr>
        <w:t>достигает</w:t>
      </w:r>
      <w:r>
        <w:t xml:space="preserve"> 8 </w:t>
      </w:r>
      <w:r>
        <w:rPr>
          <w:rFonts w:hint="eastAsia"/>
        </w:rPr>
        <w:t>мм</w:t>
      </w:r>
      <w:r>
        <w:t>/</w:t>
      </w:r>
      <w:r>
        <w:rPr>
          <w:rFonts w:hint="eastAsia"/>
        </w:rPr>
        <w:t>год</w:t>
      </w:r>
      <w:r>
        <w:t xml:space="preserve">. </w:t>
      </w:r>
      <w:r>
        <w:rPr>
          <w:rFonts w:hint="eastAsia"/>
        </w:rPr>
        <w:t>Основной</w:t>
      </w:r>
      <w:r>
        <w:t xml:space="preserve"> </w:t>
      </w:r>
      <w:r>
        <w:rPr>
          <w:rFonts w:hint="eastAsia"/>
        </w:rPr>
        <w:t>вклад</w:t>
      </w:r>
      <w:r>
        <w:t xml:space="preserve"> </w:t>
      </w:r>
      <w:r>
        <w:rPr>
          <w:rFonts w:hint="eastAsia"/>
        </w:rPr>
        <w:t>в</w:t>
      </w:r>
      <w:r>
        <w:t xml:space="preserve"> </w:t>
      </w:r>
      <w:r>
        <w:rPr>
          <w:rFonts w:hint="eastAsia"/>
        </w:rPr>
        <w:t>эту</w:t>
      </w:r>
      <w:r>
        <w:t xml:space="preserve"> </w:t>
      </w:r>
      <w:r>
        <w:rPr>
          <w:rFonts w:hint="eastAsia"/>
        </w:rPr>
        <w:t>величину</w:t>
      </w:r>
      <w:r>
        <w:t xml:space="preserve"> </w:t>
      </w:r>
      <w:r>
        <w:rPr>
          <w:rFonts w:hint="eastAsia"/>
        </w:rPr>
        <w:t>обеспе</w:t>
      </w:r>
      <w:r>
        <w:rPr>
          <w:rFonts w:hint="eastAsia"/>
        </w:rPr>
        <w:t>¬</w:t>
      </w:r>
      <w:r>
        <w:rPr>
          <w:rFonts w:hint="eastAsia"/>
        </w:rPr>
        <w:t>чивают</w:t>
      </w:r>
      <w:r>
        <w:t xml:space="preserve"> </w:t>
      </w:r>
      <w:r>
        <w:rPr>
          <w:rFonts w:hint="eastAsia"/>
        </w:rPr>
        <w:t>термокарст</w:t>
      </w:r>
      <w:r>
        <w:t xml:space="preserve">, </w:t>
      </w:r>
      <w:r>
        <w:rPr>
          <w:rFonts w:hint="eastAsia"/>
        </w:rPr>
        <w:t>термоэрозия</w:t>
      </w:r>
      <w:r>
        <w:t xml:space="preserve">, </w:t>
      </w:r>
      <w:r>
        <w:rPr>
          <w:rFonts w:hint="eastAsia"/>
        </w:rPr>
        <w:t>оползни</w:t>
      </w:r>
      <w:r>
        <w:t>-</w:t>
      </w:r>
      <w:r>
        <w:rPr>
          <w:rFonts w:hint="eastAsia"/>
        </w:rPr>
        <w:t>сплывы</w:t>
      </w:r>
      <w:r>
        <w:t xml:space="preserve">. </w:t>
      </w:r>
      <w:r>
        <w:rPr>
          <w:rFonts w:hint="eastAsia"/>
        </w:rPr>
        <w:t>К</w:t>
      </w:r>
      <w:r>
        <w:t xml:space="preserve"> </w:t>
      </w:r>
      <w:r>
        <w:rPr>
          <w:rFonts w:hint="eastAsia"/>
        </w:rPr>
        <w:t>западу</w:t>
      </w:r>
      <w:r>
        <w:t xml:space="preserve"> (</w:t>
      </w:r>
      <w:r>
        <w:rPr>
          <w:rFonts w:hint="eastAsia"/>
        </w:rPr>
        <w:t>север</w:t>
      </w:r>
      <w:r>
        <w:t xml:space="preserve"> </w:t>
      </w:r>
      <w:r>
        <w:rPr>
          <w:rFonts w:hint="eastAsia"/>
        </w:rPr>
        <w:t>ЕТР</w:t>
      </w:r>
      <w:r>
        <w:t xml:space="preserve">) </w:t>
      </w:r>
      <w:r>
        <w:rPr>
          <w:rFonts w:hint="eastAsia"/>
        </w:rPr>
        <w:t>и</w:t>
      </w:r>
      <w:r>
        <w:t xml:space="preserve"> </w:t>
      </w:r>
      <w:r>
        <w:rPr>
          <w:rFonts w:hint="eastAsia"/>
        </w:rPr>
        <w:t>востоку</w:t>
      </w:r>
      <w:r>
        <w:t xml:space="preserve"> (</w:t>
      </w:r>
      <w:r>
        <w:rPr>
          <w:rFonts w:hint="eastAsia"/>
        </w:rPr>
        <w:t>Северо</w:t>
      </w:r>
      <w:r>
        <w:t>-</w:t>
      </w:r>
      <w:r>
        <w:rPr>
          <w:rFonts w:hint="eastAsia"/>
        </w:rPr>
        <w:t>Сибирская</w:t>
      </w:r>
      <w:r>
        <w:t xml:space="preserve"> </w:t>
      </w:r>
      <w:r>
        <w:rPr>
          <w:rFonts w:hint="eastAsia"/>
        </w:rPr>
        <w:t>низменность</w:t>
      </w:r>
      <w:r>
        <w:t xml:space="preserve">, </w:t>
      </w:r>
      <w:r>
        <w:rPr>
          <w:rFonts w:hint="eastAsia"/>
        </w:rPr>
        <w:t>Приморская</w:t>
      </w:r>
      <w:r>
        <w:t xml:space="preserve"> </w:t>
      </w:r>
      <w:r>
        <w:rPr>
          <w:rFonts w:hint="eastAsia"/>
        </w:rPr>
        <w:t>низ</w:t>
      </w:r>
      <w:r>
        <w:rPr>
          <w:rFonts w:hint="eastAsia"/>
        </w:rPr>
        <w:t>¬</w:t>
      </w:r>
      <w:r>
        <w:rPr>
          <w:rFonts w:hint="eastAsia"/>
        </w:rPr>
        <w:t>менность</w:t>
      </w:r>
      <w:r>
        <w:t xml:space="preserve">, </w:t>
      </w:r>
      <w:r>
        <w:rPr>
          <w:rFonts w:hint="eastAsia"/>
        </w:rPr>
        <w:t>низменности</w:t>
      </w:r>
      <w:r>
        <w:t xml:space="preserve"> </w:t>
      </w:r>
      <w:r>
        <w:rPr>
          <w:rFonts w:hint="eastAsia"/>
        </w:rPr>
        <w:t>и</w:t>
      </w:r>
      <w:r>
        <w:t xml:space="preserve"> </w:t>
      </w:r>
      <w:r>
        <w:rPr>
          <w:rFonts w:hint="eastAsia"/>
        </w:rPr>
        <w:t>равнины</w:t>
      </w:r>
      <w:r>
        <w:t xml:space="preserve"> </w:t>
      </w:r>
      <w:r>
        <w:rPr>
          <w:rFonts w:hint="eastAsia"/>
        </w:rPr>
        <w:t>Чукотки</w:t>
      </w:r>
      <w:r>
        <w:t xml:space="preserve">) </w:t>
      </w:r>
      <w:r>
        <w:rPr>
          <w:rFonts w:hint="eastAsia"/>
        </w:rPr>
        <w:t>интенсивность</w:t>
      </w:r>
      <w:r>
        <w:t xml:space="preserve"> </w:t>
      </w:r>
      <w:r>
        <w:rPr>
          <w:rFonts w:hint="eastAsia"/>
        </w:rPr>
        <w:t>процес</w:t>
      </w:r>
      <w:r>
        <w:rPr>
          <w:rFonts w:hint="eastAsia"/>
        </w:rPr>
        <w:t>¬</w:t>
      </w:r>
      <w:r>
        <w:rPr>
          <w:rFonts w:hint="eastAsia"/>
        </w:rPr>
        <w:t>сов</w:t>
      </w:r>
      <w:r>
        <w:t xml:space="preserve"> </w:t>
      </w:r>
      <w:r>
        <w:rPr>
          <w:rFonts w:hint="eastAsia"/>
        </w:rPr>
        <w:t>несколько</w:t>
      </w:r>
      <w:r>
        <w:t xml:space="preserve"> </w:t>
      </w:r>
      <w:r>
        <w:rPr>
          <w:rFonts w:hint="eastAsia"/>
        </w:rPr>
        <w:t>ниже</w:t>
      </w:r>
      <w:r>
        <w:t xml:space="preserve">, </w:t>
      </w:r>
      <w:r>
        <w:rPr>
          <w:rFonts w:hint="eastAsia"/>
        </w:rPr>
        <w:t>но</w:t>
      </w:r>
      <w:r>
        <w:t xml:space="preserve"> </w:t>
      </w:r>
      <w:r>
        <w:rPr>
          <w:rFonts w:hint="eastAsia"/>
        </w:rPr>
        <w:t>также</w:t>
      </w:r>
      <w:r>
        <w:t xml:space="preserve"> </w:t>
      </w:r>
      <w:r>
        <w:rPr>
          <w:rFonts w:hint="eastAsia"/>
        </w:rPr>
        <w:t>достаточно</w:t>
      </w:r>
      <w:r>
        <w:t xml:space="preserve"> </w:t>
      </w:r>
      <w:r>
        <w:rPr>
          <w:rFonts w:hint="eastAsia"/>
        </w:rPr>
        <w:t>высока</w:t>
      </w:r>
      <w:r>
        <w:t xml:space="preserve"> - </w:t>
      </w:r>
      <w:r>
        <w:rPr>
          <w:rFonts w:hint="eastAsia"/>
        </w:rPr>
        <w:t>до</w:t>
      </w:r>
      <w:r>
        <w:t xml:space="preserve"> 2 - 3 </w:t>
      </w:r>
      <w:r>
        <w:rPr>
          <w:rFonts w:hint="eastAsia"/>
        </w:rPr>
        <w:t>мм</w:t>
      </w:r>
      <w:r>
        <w:t>/</w:t>
      </w:r>
      <w:r>
        <w:rPr>
          <w:rFonts w:hint="eastAsia"/>
        </w:rPr>
        <w:t>год</w:t>
      </w:r>
      <w:r>
        <w:t xml:space="preserve">. </w:t>
      </w:r>
      <w:r>
        <w:rPr>
          <w:rFonts w:hint="eastAsia"/>
        </w:rPr>
        <w:t>На</w:t>
      </w:r>
      <w:r>
        <w:t xml:space="preserve"> </w:t>
      </w:r>
      <w:r>
        <w:rPr>
          <w:rFonts w:hint="eastAsia"/>
        </w:rPr>
        <w:t>побережьях</w:t>
      </w:r>
      <w:r>
        <w:t xml:space="preserve"> </w:t>
      </w:r>
      <w:r>
        <w:rPr>
          <w:rFonts w:hint="eastAsia"/>
        </w:rPr>
        <w:t>арктических</w:t>
      </w:r>
      <w:r>
        <w:t xml:space="preserve"> </w:t>
      </w:r>
      <w:r>
        <w:rPr>
          <w:rFonts w:hint="eastAsia"/>
        </w:rPr>
        <w:t>морей</w:t>
      </w:r>
      <w:r>
        <w:t xml:space="preserve"> </w:t>
      </w:r>
      <w:r>
        <w:rPr>
          <w:rFonts w:hint="eastAsia"/>
        </w:rPr>
        <w:t>и</w:t>
      </w:r>
      <w:r>
        <w:t xml:space="preserve"> </w:t>
      </w:r>
      <w:r>
        <w:rPr>
          <w:rFonts w:hint="eastAsia"/>
        </w:rPr>
        <w:t>островах</w:t>
      </w:r>
      <w:r>
        <w:t xml:space="preserve"> </w:t>
      </w:r>
      <w:r>
        <w:rPr>
          <w:rFonts w:hint="eastAsia"/>
        </w:rPr>
        <w:t>значительный</w:t>
      </w:r>
      <w:r>
        <w:t xml:space="preserve"> </w:t>
      </w:r>
      <w:r>
        <w:rPr>
          <w:rFonts w:hint="eastAsia"/>
        </w:rPr>
        <w:t>вклад</w:t>
      </w:r>
      <w:r>
        <w:t xml:space="preserve"> </w:t>
      </w:r>
      <w:r>
        <w:rPr>
          <w:rFonts w:hint="eastAsia"/>
        </w:rPr>
        <w:t>в</w:t>
      </w:r>
      <w:r>
        <w:t xml:space="preserve"> </w:t>
      </w:r>
      <w:r>
        <w:rPr>
          <w:rFonts w:hint="eastAsia"/>
        </w:rPr>
        <w:t>скорость</w:t>
      </w:r>
      <w:r>
        <w:t xml:space="preserve"> </w:t>
      </w:r>
      <w:r>
        <w:rPr>
          <w:rFonts w:hint="eastAsia"/>
        </w:rPr>
        <w:t>денудации</w:t>
      </w:r>
      <w:r>
        <w:t xml:space="preserve"> </w:t>
      </w:r>
      <w:r>
        <w:rPr>
          <w:rFonts w:hint="eastAsia"/>
        </w:rPr>
        <w:t>вносит</w:t>
      </w:r>
      <w:r>
        <w:t xml:space="preserve"> </w:t>
      </w:r>
      <w:r>
        <w:rPr>
          <w:rFonts w:hint="eastAsia"/>
        </w:rPr>
        <w:t>термоабразия</w:t>
      </w:r>
      <w:r>
        <w:t xml:space="preserve">. </w:t>
      </w:r>
      <w:r>
        <w:rPr>
          <w:rFonts w:hint="eastAsia"/>
        </w:rPr>
        <w:t>Совместно</w:t>
      </w:r>
      <w:r>
        <w:t xml:space="preserve"> </w:t>
      </w:r>
      <w:r>
        <w:rPr>
          <w:rFonts w:hint="eastAsia"/>
        </w:rPr>
        <w:t>с</w:t>
      </w:r>
      <w:r>
        <w:t xml:space="preserve"> </w:t>
      </w:r>
      <w:r>
        <w:rPr>
          <w:rFonts w:hint="eastAsia"/>
        </w:rPr>
        <w:t>термоэрозией</w:t>
      </w:r>
      <w:r>
        <w:t xml:space="preserve">  </w:t>
      </w:r>
    </w:p>
    <w:p w14:paraId="3AB11DE7" w14:textId="77777777" w:rsidR="00C70744" w:rsidRDefault="00C70744" w:rsidP="00C70744">
      <w:r>
        <w:rPr>
          <w:rFonts w:hint="eastAsia"/>
        </w:rPr>
        <w:t>и</w:t>
      </w:r>
      <w:r>
        <w:t xml:space="preserve"> </w:t>
      </w:r>
      <w:r>
        <w:rPr>
          <w:rFonts w:hint="eastAsia"/>
        </w:rPr>
        <w:t>комплексной</w:t>
      </w:r>
      <w:r>
        <w:t xml:space="preserve"> </w:t>
      </w:r>
      <w:r>
        <w:rPr>
          <w:rFonts w:hint="eastAsia"/>
        </w:rPr>
        <w:t>деструкцией</w:t>
      </w:r>
      <w:r>
        <w:t xml:space="preserve"> </w:t>
      </w:r>
      <w:r>
        <w:rPr>
          <w:rFonts w:hint="eastAsia"/>
        </w:rPr>
        <w:t>она</w:t>
      </w:r>
      <w:r>
        <w:t xml:space="preserve"> </w:t>
      </w:r>
      <w:r>
        <w:rPr>
          <w:rFonts w:hint="eastAsia"/>
        </w:rPr>
        <w:t>обеспечивает</w:t>
      </w:r>
      <w:r>
        <w:t xml:space="preserve"> </w:t>
      </w:r>
      <w:r>
        <w:rPr>
          <w:rFonts w:hint="eastAsia"/>
        </w:rPr>
        <w:t>скорость</w:t>
      </w:r>
      <w:r>
        <w:t xml:space="preserve"> </w:t>
      </w:r>
      <w:r>
        <w:rPr>
          <w:rFonts w:hint="eastAsia"/>
        </w:rPr>
        <w:t>снижения</w:t>
      </w:r>
      <w:r>
        <w:t xml:space="preserve"> </w:t>
      </w:r>
      <w:r>
        <w:rPr>
          <w:rFonts w:hint="eastAsia"/>
        </w:rPr>
        <w:t>поверхности</w:t>
      </w:r>
      <w:r>
        <w:t xml:space="preserve"> </w:t>
      </w:r>
      <w:r>
        <w:rPr>
          <w:rFonts w:hint="eastAsia"/>
        </w:rPr>
        <w:t>прибрежных</w:t>
      </w:r>
      <w:r>
        <w:t xml:space="preserve"> </w:t>
      </w:r>
      <w:r>
        <w:rPr>
          <w:rFonts w:hint="eastAsia"/>
        </w:rPr>
        <w:t>участков</w:t>
      </w:r>
      <w:r>
        <w:t xml:space="preserve"> </w:t>
      </w:r>
      <w:r>
        <w:rPr>
          <w:rFonts w:hint="eastAsia"/>
        </w:rPr>
        <w:t>суши</w:t>
      </w:r>
      <w:r>
        <w:t xml:space="preserve"> </w:t>
      </w:r>
      <w:r>
        <w:rPr>
          <w:rFonts w:hint="eastAsia"/>
        </w:rPr>
        <w:t>до</w:t>
      </w:r>
      <w:r>
        <w:t xml:space="preserve"> 1-2 </w:t>
      </w:r>
      <w:r>
        <w:rPr>
          <w:rFonts w:hint="eastAsia"/>
        </w:rPr>
        <w:t>мм</w:t>
      </w:r>
      <w:r>
        <w:t>/</w:t>
      </w:r>
      <w:r>
        <w:rPr>
          <w:rFonts w:hint="eastAsia"/>
        </w:rPr>
        <w:t>год</w:t>
      </w:r>
      <w:r>
        <w:t>.</w:t>
      </w:r>
    </w:p>
    <w:p w14:paraId="5887575F" w14:textId="37D4EC01" w:rsidR="00C70744" w:rsidRPr="00C70744" w:rsidRDefault="00C70744" w:rsidP="00C70744">
      <w:r>
        <w:rPr>
          <w:rFonts w:hint="eastAsia"/>
        </w:rPr>
        <w:lastRenderedPageBreak/>
        <w:t>Деструктивные</w:t>
      </w:r>
      <w:r>
        <w:t xml:space="preserve"> </w:t>
      </w:r>
      <w:r>
        <w:rPr>
          <w:rFonts w:hint="eastAsia"/>
        </w:rPr>
        <w:t>процессы</w:t>
      </w:r>
      <w:r>
        <w:t xml:space="preserve">, </w:t>
      </w:r>
      <w:r>
        <w:rPr>
          <w:rFonts w:hint="eastAsia"/>
        </w:rPr>
        <w:t>развивающиеся</w:t>
      </w:r>
      <w:r>
        <w:t xml:space="preserve"> </w:t>
      </w:r>
      <w:r>
        <w:rPr>
          <w:rFonts w:hint="eastAsia"/>
        </w:rPr>
        <w:t>на</w:t>
      </w:r>
      <w:r>
        <w:t xml:space="preserve"> </w:t>
      </w:r>
      <w:r>
        <w:rPr>
          <w:rFonts w:hint="eastAsia"/>
        </w:rPr>
        <w:t>склонах</w:t>
      </w:r>
      <w:r>
        <w:t xml:space="preserve"> </w:t>
      </w:r>
      <w:r>
        <w:rPr>
          <w:rFonts w:hint="eastAsia"/>
        </w:rPr>
        <w:t>между</w:t>
      </w:r>
      <w:r>
        <w:rPr>
          <w:rFonts w:hint="eastAsia"/>
        </w:rPr>
        <w:t>¬</w:t>
      </w:r>
      <w:r>
        <w:rPr>
          <w:rFonts w:hint="eastAsia"/>
        </w:rPr>
        <w:t>речий</w:t>
      </w:r>
      <w:r>
        <w:t xml:space="preserve"> (</w:t>
      </w:r>
      <w:r>
        <w:rPr>
          <w:rFonts w:hint="eastAsia"/>
        </w:rPr>
        <w:t>оползни</w:t>
      </w:r>
      <w:r>
        <w:t>-</w:t>
      </w:r>
      <w:r>
        <w:rPr>
          <w:rFonts w:hint="eastAsia"/>
        </w:rPr>
        <w:t>сплывы</w:t>
      </w:r>
      <w:r>
        <w:t xml:space="preserve">, </w:t>
      </w:r>
      <w:r>
        <w:rPr>
          <w:rFonts w:hint="eastAsia"/>
        </w:rPr>
        <w:t>комплексная</w:t>
      </w:r>
      <w:r>
        <w:t xml:space="preserve"> </w:t>
      </w:r>
      <w:r>
        <w:rPr>
          <w:rFonts w:hint="eastAsia"/>
        </w:rPr>
        <w:t>деструкция</w:t>
      </w:r>
      <w:r>
        <w:t xml:space="preserve">, </w:t>
      </w:r>
      <w:r>
        <w:rPr>
          <w:rFonts w:hint="eastAsia"/>
        </w:rPr>
        <w:t>солифлюкция</w:t>
      </w:r>
      <w:r>
        <w:t xml:space="preserve">, </w:t>
      </w:r>
      <w:r>
        <w:rPr>
          <w:rFonts w:hint="eastAsia"/>
        </w:rPr>
        <w:t>дефляция</w:t>
      </w:r>
      <w:r>
        <w:t xml:space="preserve"> </w:t>
      </w:r>
      <w:r>
        <w:rPr>
          <w:rFonts w:hint="eastAsia"/>
        </w:rPr>
        <w:t>и</w:t>
      </w:r>
      <w:r>
        <w:t xml:space="preserve"> </w:t>
      </w:r>
      <w:r>
        <w:rPr>
          <w:rFonts w:hint="eastAsia"/>
        </w:rPr>
        <w:t>др</w:t>
      </w:r>
      <w:r>
        <w:t xml:space="preserve">.) </w:t>
      </w:r>
      <w:r>
        <w:rPr>
          <w:rFonts w:hint="eastAsia"/>
        </w:rPr>
        <w:t>характеризуются</w:t>
      </w:r>
      <w:r>
        <w:t xml:space="preserve"> </w:t>
      </w:r>
      <w:r>
        <w:rPr>
          <w:rFonts w:hint="eastAsia"/>
        </w:rPr>
        <w:t>относительно</w:t>
      </w:r>
      <w:r>
        <w:t xml:space="preserve"> </w:t>
      </w:r>
      <w:r>
        <w:rPr>
          <w:rFonts w:hint="eastAsia"/>
        </w:rPr>
        <w:t>невысокими</w:t>
      </w:r>
      <w:r>
        <w:t xml:space="preserve"> </w:t>
      </w:r>
      <w:r>
        <w:rPr>
          <w:rFonts w:hint="eastAsia"/>
        </w:rPr>
        <w:t>темпами</w:t>
      </w:r>
      <w:r>
        <w:t xml:space="preserve"> </w:t>
      </w:r>
      <w:r>
        <w:rPr>
          <w:rFonts w:hint="eastAsia"/>
        </w:rPr>
        <w:t>денудации</w:t>
      </w:r>
      <w:r>
        <w:t xml:space="preserve"> - 0,001 - 0,3 </w:t>
      </w:r>
      <w:r>
        <w:rPr>
          <w:rFonts w:hint="eastAsia"/>
        </w:rPr>
        <w:t>мм</w:t>
      </w:r>
      <w:r>
        <w:t>/</w:t>
      </w:r>
      <w:r>
        <w:rPr>
          <w:rFonts w:hint="eastAsia"/>
        </w:rPr>
        <w:t>год</w:t>
      </w:r>
      <w:r>
        <w:t>.</w:t>
      </w:r>
    </w:p>
    <w:sectPr w:rsidR="00C70744" w:rsidRPr="00C70744" w:rsidSect="00A56B33">
      <w:headerReference w:type="default" r:id="rId8"/>
      <w:footerReference w:type="even" r:id="rId9"/>
      <w:footerReference w:type="default" r:id="rId10"/>
      <w:type w:val="continuous"/>
      <w:pgSz w:w="11906" w:h="16838"/>
      <w:pgMar w:top="284" w:right="849" w:bottom="1135" w:left="993" w:header="142"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CF8C68" w14:textId="77777777" w:rsidR="00A56B33" w:rsidRDefault="00A56B33">
      <w:pPr>
        <w:spacing w:after="0" w:line="240" w:lineRule="auto"/>
      </w:pPr>
      <w:r>
        <w:separator/>
      </w:r>
    </w:p>
  </w:endnote>
  <w:endnote w:type="continuationSeparator" w:id="0">
    <w:p w14:paraId="627312EF" w14:textId="77777777" w:rsidR="00A56B33" w:rsidRDefault="00A56B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70CBE" w14:textId="51D0E00E" w:rsidR="00D92AEB" w:rsidRDefault="00D92AEB">
    <w:pPr>
      <w:rPr>
        <w:sz w:val="2"/>
        <w:szCs w:val="2"/>
      </w:rPr>
    </w:pPr>
    <w:r>
      <w:rPr>
        <w:noProof/>
        <w:sz w:val="24"/>
        <w:szCs w:val="24"/>
        <w:lang w:eastAsia="ru-RU"/>
      </w:rPr>
      <mc:AlternateContent>
        <mc:Choice Requires="wps">
          <w:drawing>
            <wp:anchor distT="0" distB="0" distL="63500" distR="63500" simplePos="0" relativeHeight="251656192" behindDoc="1" locked="0" layoutInCell="1" allowOverlap="1" wp14:anchorId="2C2AF504" wp14:editId="07067622">
              <wp:simplePos x="0" y="0"/>
              <wp:positionH relativeFrom="page">
                <wp:posOffset>3776980</wp:posOffset>
              </wp:positionH>
              <wp:positionV relativeFrom="page">
                <wp:posOffset>8743315</wp:posOffset>
              </wp:positionV>
              <wp:extent cx="100330" cy="71120"/>
              <wp:effectExtent l="0" t="0" r="0" b="0"/>
              <wp:wrapNone/>
              <wp:docPr id="43"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 cy="71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C2AF504" id="_x0000_t202" coordsize="21600,21600" o:spt="202" path="m,l,21600r21600,l21600,xe">
              <v:stroke joinstyle="miter"/>
              <v:path gradientshapeok="t" o:connecttype="rect"/>
            </v:shapetype>
            <v:shape id="Text Box 241" o:spid="_x0000_s1028" type="#_x0000_t202" style="position:absolute;left:0;text-align:left;margin-left:297.4pt;margin-top:688.45pt;width:7.9pt;height:5.6pt;z-index:-2516602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" filled="f" stroked="f">
              <v:textbox style="mso-fit-shape-to-text:t" inset="0,0,0,0">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9E26E" w14:textId="3DB4E6BF" w:rsidR="00D92AEB" w:rsidRDefault="00D92AEB">
    <w:pPr>
      <w:rPr>
        <w:sz w:val="2"/>
        <w:szCs w:val="2"/>
      </w:rPr>
    </w:pPr>
    <w:r>
      <w:rPr>
        <w:noProof/>
        <w:sz w:val="24"/>
        <w:szCs w:val="24"/>
        <w:lang w:eastAsia="ru-RU"/>
      </w:rPr>
      <mc:AlternateContent>
        <mc:Choice Requires="wps">
          <w:drawing>
            <wp:anchor distT="0" distB="0" distL="63500" distR="63500" simplePos="0" relativeHeight="251658240" behindDoc="1" locked="0" layoutInCell="1" allowOverlap="1" wp14:anchorId="1DEE9FC0" wp14:editId="66735D14">
              <wp:simplePos x="0" y="0"/>
              <wp:positionH relativeFrom="page">
                <wp:posOffset>3639185</wp:posOffset>
              </wp:positionH>
              <wp:positionV relativeFrom="page">
                <wp:posOffset>10001885</wp:posOffset>
              </wp:positionV>
              <wp:extent cx="414655" cy="259080"/>
              <wp:effectExtent l="635" t="635" r="3810" b="0"/>
              <wp:wrapNone/>
              <wp:docPr id="42" name="Text Box 1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DEE9FC0" id="_x0000_t202" coordsize="21600,21600" o:spt="202" path="m,l,21600r21600,l21600,xe">
              <v:stroke joinstyle="miter"/>
              <v:path gradientshapeok="t" o:connecttype="rect"/>
            </v:shapetype>
            <v:shape id="Text Box 1329" o:spid="_x0000_s1029" type="#_x0000_t202" style="position:absolute;left:0;text-align:left;margin-left:286.55pt;margin-top:787.55pt;width:32.65pt;height:20.4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" filled="f" stroked="f">
              <v:textbox style="mso-fit-shape-to-text:t" inset="0,0,0,0">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CA2065" w14:textId="77777777" w:rsidR="00A56B33" w:rsidRDefault="00A56B33"/>
    <w:p w14:paraId="3149A0A7" w14:textId="77777777" w:rsidR="00A56B33" w:rsidRDefault="00A56B33"/>
    <w:p w14:paraId="70A4F7F6" w14:textId="77777777" w:rsidR="00A56B33" w:rsidRDefault="00A56B33"/>
    <w:p w14:paraId="03C99BA5" w14:textId="77777777" w:rsidR="00A56B33" w:rsidRDefault="00A56B33"/>
    <w:p w14:paraId="6864C568" w14:textId="77777777" w:rsidR="00A56B33" w:rsidRDefault="00A56B33"/>
    <w:p w14:paraId="7CF61705" w14:textId="77777777" w:rsidR="00A56B33" w:rsidRDefault="00A56B33"/>
    <w:p w14:paraId="07DE1EC5" w14:textId="77777777" w:rsidR="00A56B33" w:rsidRDefault="00A56B33">
      <w:pPr>
        <w:rPr>
          <w:sz w:val="2"/>
          <w:szCs w:val="2"/>
        </w:rPr>
      </w:pPr>
      <w:r>
        <w:rPr>
          <w:noProof/>
          <w:sz w:val="24"/>
          <w:szCs w:val="24"/>
          <w:lang w:eastAsia="ru-RU"/>
        </w:rPr>
        <mc:AlternateContent>
          <mc:Choice Requires="wps">
            <w:drawing>
              <wp:anchor distT="0" distB="0" distL="63500" distR="63500" simplePos="0" relativeHeight="251659264" behindDoc="1" locked="0" layoutInCell="1" allowOverlap="1" wp14:anchorId="54778962" wp14:editId="08DE53D7">
                <wp:simplePos x="0" y="0"/>
                <wp:positionH relativeFrom="page">
                  <wp:posOffset>3627120</wp:posOffset>
                </wp:positionH>
                <wp:positionV relativeFrom="page">
                  <wp:posOffset>1443355</wp:posOffset>
                </wp:positionV>
                <wp:extent cx="170815" cy="121920"/>
                <wp:effectExtent l="0" t="0" r="2540" b="0"/>
                <wp:wrapNone/>
                <wp:docPr id="45" name="Text Box 1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B456E2" w14:textId="77777777" w:rsidR="00A56B33" w:rsidRDefault="00A56B33">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4778962" id="_x0000_t202" coordsize="21600,21600" o:spt="202" path="m,l,21600r21600,l21600,xe">
                <v:stroke joinstyle="miter"/>
                <v:path gradientshapeok="t" o:connecttype="rect"/>
              </v:shapetype>
              <v:shape id="Text Box 1331" o:spid="_x0000_s1026" type="#_x0000_t202" style="position:absolute;left:0;text-align:left;margin-left:285.6pt;margin-top:113.65pt;width:13.45pt;height:9.6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" filled="f" stroked="f">
                <v:textbox style="mso-fit-shape-to-text:t" inset="0,0,0,0">
                  <w:txbxContent>
                    <w:p w14:paraId="58B456E2" w14:textId="77777777" w:rsidR="00A56B33" w:rsidRDefault="00A56B33">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v:textbox>
                <w10:wrap anchorx="page" anchory="page"/>
              </v:shape>
            </w:pict>
          </mc:Fallback>
        </mc:AlternateContent>
      </w:r>
    </w:p>
    <w:p w14:paraId="6F4F1A18" w14:textId="77777777" w:rsidR="00A56B33" w:rsidRDefault="00A56B33"/>
    <w:p w14:paraId="48A90334" w14:textId="77777777" w:rsidR="00A56B33" w:rsidRDefault="00A56B33"/>
    <w:p w14:paraId="16ECBEBB" w14:textId="77777777" w:rsidR="00A56B33" w:rsidRDefault="00A56B33">
      <w:pPr>
        <w:rPr>
          <w:sz w:val="2"/>
          <w:szCs w:val="2"/>
        </w:rPr>
      </w:pPr>
      <w:r>
        <w:rPr>
          <w:noProof/>
          <w:sz w:val="24"/>
          <w:szCs w:val="24"/>
          <w:lang w:eastAsia="ru-RU"/>
        </w:rPr>
        <mc:AlternateContent>
          <mc:Choice Requires="wps">
            <w:drawing>
              <wp:anchor distT="0" distB="0" distL="63500" distR="63500" simplePos="0" relativeHeight="251660288" behindDoc="1" locked="0" layoutInCell="1" allowOverlap="1" wp14:anchorId="54430D69" wp14:editId="2B6658BA">
                <wp:simplePos x="0" y="0"/>
                <wp:positionH relativeFrom="page">
                  <wp:posOffset>3208020</wp:posOffset>
                </wp:positionH>
                <wp:positionV relativeFrom="page">
                  <wp:posOffset>2431415</wp:posOffset>
                </wp:positionV>
                <wp:extent cx="414655" cy="194945"/>
                <wp:effectExtent l="0" t="2540" r="0" b="2540"/>
                <wp:wrapNone/>
                <wp:docPr id="44" name="Text Box 1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62D976" w14:textId="77777777" w:rsidR="00A56B33" w:rsidRDefault="00A56B33"/>
                          <w:p w14:paraId="6E3D60DA" w14:textId="77777777" w:rsidR="00A56B33" w:rsidRDefault="00A56B33">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4430D69" id="Text Box 1330" o:spid="_x0000_s1027" type="#_x0000_t202" style="position:absolute;left:0;text-align:left;margin-left:252.6pt;margin-top:191.45pt;width:32.65pt;height:15.3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" filled="f" stroked="f">
                <v:textbox style="mso-fit-shape-to-text:t" inset="0,0,0,0">
                  <w:txbxContent>
                    <w:p w14:paraId="5F62D976" w14:textId="77777777" w:rsidR="00A56B33" w:rsidRDefault="00A56B33"/>
                    <w:p w14:paraId="6E3D60DA" w14:textId="77777777" w:rsidR="00A56B33" w:rsidRDefault="00A56B33">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v:textbox>
                <w10:wrap anchorx="page" anchory="page"/>
              </v:shape>
            </w:pict>
          </mc:Fallback>
        </mc:AlternateContent>
      </w:r>
    </w:p>
    <w:p w14:paraId="135DC16F" w14:textId="77777777" w:rsidR="00A56B33" w:rsidRDefault="00A56B33"/>
    <w:p w14:paraId="0ED28D54" w14:textId="77777777" w:rsidR="00A56B33" w:rsidRDefault="00A56B33">
      <w:pPr>
        <w:rPr>
          <w:sz w:val="2"/>
          <w:szCs w:val="2"/>
        </w:rPr>
      </w:pPr>
    </w:p>
    <w:p w14:paraId="3E84865D" w14:textId="77777777" w:rsidR="00A56B33" w:rsidRDefault="00A56B33"/>
    <w:p w14:paraId="7D23761F" w14:textId="77777777" w:rsidR="00A56B33" w:rsidRDefault="00A56B33">
      <w:pPr>
        <w:spacing w:after="0" w:line="240" w:lineRule="auto"/>
      </w:pPr>
    </w:p>
  </w:footnote>
  <w:footnote w:type="continuationSeparator" w:id="0">
    <w:p w14:paraId="4B3E6285" w14:textId="77777777" w:rsidR="00A56B33" w:rsidRDefault="00A56B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BB45A" w14:textId="5530498F" w:rsidR="00D92AEB" w:rsidRPr="00276479" w:rsidRDefault="006309F6" w:rsidP="00DB5DA1">
    <w:pPr>
      <w:pStyle w:val="affffffff5"/>
      <w:jc w:val="center"/>
      <w:rPr>
        <w:rStyle w:val="a8"/>
        <w:rFonts w:ascii="Verdana" w:hAnsi="Verdana" w:cs="Verdana"/>
      </w:rPr>
    </w:pPr>
    <w:r>
      <w:rPr>
        <w:rFonts w:ascii="Verdana" w:hAnsi="Verdana" w:cs="Verdana"/>
        <w:color w:val="FF0000"/>
      </w:rPr>
      <w:t>Для за</w:t>
    </w:r>
    <w:r w:rsidR="00D92AEB" w:rsidRPr="006E463D">
      <w:rPr>
        <w:rFonts w:ascii="Verdana" w:hAnsi="Verdana" w:cs="Verdana"/>
        <w:color w:val="FF0000"/>
      </w:rPr>
      <w:t xml:space="preserve">каза доставки данной работы воспользуйтесь поиском на сайте по ссылке: </w:t>
    </w:r>
    <w:hyperlink r:id="rId1" w:history="1">
      <w:r w:rsidR="00D92AEB" w:rsidRPr="00DB5DA1">
        <w:rPr>
          <w:rStyle w:val="a8"/>
          <w:rFonts w:ascii="Verdana" w:eastAsia="Courier New" w:hAnsi="Verdana" w:cs="Verdana"/>
        </w:rPr>
        <w:t>https://mydisser.com/search.html</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15:restartNumberingAfterBreak="0">
    <w:nsid w:val="00000003"/>
    <w:multiLevelType w:val="multilevel"/>
    <w:tmpl w:val="00000002"/>
    <w:lvl w:ilvl="0">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6" w15:restartNumberingAfterBreak="0">
    <w:nsid w:val="00000005"/>
    <w:multiLevelType w:val="multilevel"/>
    <w:tmpl w:val="00000004"/>
    <w:lvl w:ilvl="0">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7" w15:restartNumberingAfterBreak="0">
    <w:nsid w:val="00000007"/>
    <w:multiLevelType w:val="multilevel"/>
    <w:tmpl w:val="FFFFFFFF"/>
    <w:lvl w:ilvl="0">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8" w15:restartNumberingAfterBreak="0">
    <w:nsid w:val="00000009"/>
    <w:multiLevelType w:val="multilevel"/>
    <w:tmpl w:val="FFFFFFFF"/>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9" w15:restartNumberingAfterBreak="0">
    <w:nsid w:val="0000000B"/>
    <w:multiLevelType w:val="multilevel"/>
    <w:tmpl w:val="FFFFFFFF"/>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0" w15:restartNumberingAfterBreak="0">
    <w:nsid w:val="0000000D"/>
    <w:multiLevelType w:val="multilevel"/>
    <w:tmpl w:val="FFFFFFFF"/>
    <w:lvl w:ilvl="0">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1" w15:restartNumberingAfterBreak="0">
    <w:nsid w:val="0000000F"/>
    <w:multiLevelType w:val="multilevel"/>
    <w:tmpl w:val="FFFFFFFF"/>
    <w:lvl w:ilvl="0">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2" w15:restartNumberingAfterBreak="0">
    <w:nsid w:val="00000011"/>
    <w:multiLevelType w:val="multilevel"/>
    <w:tmpl w:val="FFFFFFFF"/>
    <w:lvl w:ilvl="0">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3" w15:restartNumberingAfterBreak="0">
    <w:nsid w:val="00000013"/>
    <w:multiLevelType w:val="multilevel"/>
    <w:tmpl w:val="FFFFFFFF"/>
    <w:lvl w:ilvl="0">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4" w15:restartNumberingAfterBreak="0">
    <w:nsid w:val="00000015"/>
    <w:multiLevelType w:val="multilevel"/>
    <w:tmpl w:val="FFFFFFFF"/>
    <w:lvl w:ilvl="0">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5" w15:restartNumberingAfterBreak="0">
    <w:nsid w:val="00000017"/>
    <w:multiLevelType w:val="multilevel"/>
    <w:tmpl w:val="FFFFFFFF"/>
    <w:lvl w:ilvl="0">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6" w15:restartNumberingAfterBreak="0">
    <w:nsid w:val="00000019"/>
    <w:multiLevelType w:val="multilevel"/>
    <w:tmpl w:val="FFFFFFFF"/>
    <w:lvl w:ilvl="0">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7" w15:restartNumberingAfterBreak="0">
    <w:nsid w:val="0000001B"/>
    <w:multiLevelType w:val="multilevel"/>
    <w:tmpl w:val="FFFFFFFF"/>
    <w:lvl w:ilvl="0">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8" w15:restartNumberingAfterBreak="0">
    <w:nsid w:val="0000001D"/>
    <w:multiLevelType w:val="multilevel"/>
    <w:tmpl w:val="FFFFFFFF"/>
    <w:lvl w:ilvl="0">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19" w15:restartNumberingAfterBreak="0">
    <w:nsid w:val="0000001F"/>
    <w:multiLevelType w:val="multilevel"/>
    <w:tmpl w:val="FFFFFFFF"/>
    <w:lvl w:ilvl="0">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0" w15:restartNumberingAfterBreak="0">
    <w:nsid w:val="00000021"/>
    <w:multiLevelType w:val="multilevel"/>
    <w:tmpl w:val="FFFFFFFF"/>
    <w:lvl w:ilvl="0">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1" w15:restartNumberingAfterBreak="0">
    <w:nsid w:val="00000023"/>
    <w:multiLevelType w:val="multilevel"/>
    <w:tmpl w:val="FFFFFFFF"/>
    <w:lvl w:ilvl="0">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2" w15:restartNumberingAfterBreak="0">
    <w:nsid w:val="00000024"/>
    <w:multiLevelType w:val="singleLevel"/>
    <w:tmpl w:val="00000024"/>
    <w:name w:val="WW8StyleNum"/>
    <w:lvl w:ilvl="0">
      <w:start w:val="1"/>
      <w:numFmt w:val="bullet"/>
      <w:lvlText w:val=""/>
      <w:lvlJc w:val="left"/>
      <w:pPr>
        <w:tabs>
          <w:tab w:val="num" w:pos="0"/>
        </w:tabs>
        <w:ind w:left="1080" w:hanging="360"/>
      </w:pPr>
      <w:rPr>
        <w:rFonts w:ascii="Symbol" w:hAnsi="Symbol" w:cs="Symbol" w:hint="default"/>
        <w:sz w:val="28"/>
        <w:szCs w:val="28"/>
      </w:rPr>
    </w:lvl>
  </w:abstractNum>
  <w:abstractNum w:abstractNumId="23" w15:restartNumberingAfterBreak="0">
    <w:nsid w:val="00000025"/>
    <w:multiLevelType w:val="multilevel"/>
    <w:tmpl w:val="00000025"/>
    <w:name w:val="WW8Num17"/>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26"/>
    <w:multiLevelType w:val="singleLevel"/>
    <w:tmpl w:val="00000026"/>
    <w:name w:val="WW8Num39"/>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5" w15:restartNumberingAfterBreak="0">
    <w:nsid w:val="00000027"/>
    <w:multiLevelType w:val="singleLevel"/>
    <w:tmpl w:val="00000027"/>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6" w15:restartNumberingAfterBreak="0">
    <w:nsid w:val="00000028"/>
    <w:multiLevelType w:val="singleLevel"/>
    <w:tmpl w:val="00000028"/>
    <w:name w:val="RTF_Num 5"/>
    <w:lvl w:ilvl="0">
      <w:start w:val="1"/>
      <w:numFmt w:val="decimal"/>
      <w:lvlText w:val="%1)"/>
      <w:lvlJc w:val="left"/>
      <w:pPr>
        <w:tabs>
          <w:tab w:val="num" w:pos="1440"/>
        </w:tabs>
        <w:ind w:left="1440" w:hanging="360"/>
      </w:pPr>
      <w:rPr>
        <w:rFonts w:hint="default"/>
      </w:rPr>
    </w:lvl>
  </w:abstractNum>
  <w:abstractNum w:abstractNumId="27" w15:restartNumberingAfterBreak="0">
    <w:nsid w:val="00000029"/>
    <w:multiLevelType w:val="singleLevel"/>
    <w:tmpl w:val="00000029"/>
    <w:name w:val="WWNum5"/>
    <w:lvl w:ilvl="0">
      <w:start w:val="1"/>
      <w:numFmt w:val="bullet"/>
      <w:lvlText w:val=""/>
      <w:lvlJc w:val="left"/>
      <w:pPr>
        <w:tabs>
          <w:tab w:val="num" w:pos="1420"/>
        </w:tabs>
        <w:ind w:left="1420" w:hanging="360"/>
      </w:pPr>
      <w:rPr>
        <w:rFonts w:ascii="Symbol" w:hAnsi="Symbol" w:cs="Symbol" w:hint="default"/>
      </w:rPr>
    </w:lvl>
  </w:abstractNum>
  <w:abstractNum w:abstractNumId="28" w15:restartNumberingAfterBreak="0">
    <w:nsid w:val="0000002B"/>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9" w15:restartNumberingAfterBreak="0">
    <w:nsid w:val="0000002C"/>
    <w:multiLevelType w:val="singleLevel"/>
    <w:tmpl w:val="0000002C"/>
    <w:name w:val="RTF_Num 16"/>
    <w:lvl w:ilvl="0">
      <w:start w:val="1"/>
      <w:numFmt w:val="decimal"/>
      <w:lvlText w:val="%1)"/>
      <w:lvlJc w:val="left"/>
      <w:pPr>
        <w:tabs>
          <w:tab w:val="num" w:pos="1069"/>
        </w:tabs>
        <w:ind w:left="1069" w:hanging="360"/>
      </w:pPr>
      <w:rPr>
        <w:rFonts w:hint="default"/>
      </w:rPr>
    </w:lvl>
  </w:abstractNum>
  <w:abstractNum w:abstractNumId="30" w15:restartNumberingAfterBreak="0">
    <w:nsid w:val="0000002D"/>
    <w:multiLevelType w:val="singleLevel"/>
    <w:tmpl w:val="0000002D"/>
    <w:name w:val="WW8Num8"/>
    <w:lvl w:ilvl="0">
      <w:start w:val="1"/>
      <w:numFmt w:val="bullet"/>
      <w:lvlText w:val=""/>
      <w:lvlJc w:val="left"/>
      <w:pPr>
        <w:tabs>
          <w:tab w:val="num" w:pos="720"/>
        </w:tabs>
        <w:ind w:left="720" w:hanging="360"/>
      </w:pPr>
      <w:rPr>
        <w:rFonts w:ascii="Symbol" w:hAnsi="Symbol" w:cs="Symbol" w:hint="default"/>
        <w:sz w:val="28"/>
      </w:rPr>
    </w:lvl>
  </w:abstractNum>
  <w:abstractNum w:abstractNumId="31" w15:restartNumberingAfterBreak="0">
    <w:nsid w:val="0000002E"/>
    <w:multiLevelType w:val="multilevel"/>
    <w:tmpl w:val="0000002E"/>
    <w:name w:val="WW8Num2"/>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2" w15:restartNumberingAfterBreak="0">
    <w:nsid w:val="0000002F"/>
    <w:multiLevelType w:val="singleLevel"/>
    <w:tmpl w:val="0000002F"/>
    <w:name w:val="WW8Num5"/>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33" w15:restartNumberingAfterBreak="0">
    <w:nsid w:val="00000030"/>
    <w:multiLevelType w:val="multilevel"/>
    <w:tmpl w:val="00000030"/>
    <w:name w:val="WW8Num3"/>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34" w15:restartNumberingAfterBreak="0">
    <w:nsid w:val="00000031"/>
    <w:multiLevelType w:val="singleLevel"/>
    <w:tmpl w:val="00000031"/>
    <w:name w:val="WW8Num15"/>
    <w:lvl w:ilvl="0">
      <w:start w:val="1"/>
      <w:numFmt w:val="decimal"/>
      <w:lvlText w:val="%1)"/>
      <w:lvlJc w:val="left"/>
      <w:pPr>
        <w:tabs>
          <w:tab w:val="num" w:pos="720"/>
        </w:tabs>
        <w:ind w:left="720" w:hanging="360"/>
      </w:pPr>
    </w:lvl>
  </w:abstractNum>
  <w:abstractNum w:abstractNumId="35" w15:restartNumberingAfterBreak="0">
    <w:nsid w:val="00000032"/>
    <w:multiLevelType w:val="singleLevel"/>
    <w:tmpl w:val="00000032"/>
    <w:name w:val="WW8Num4"/>
    <w:lvl w:ilvl="0">
      <w:start w:val="1"/>
      <w:numFmt w:val="bullet"/>
      <w:lvlText w:val=""/>
      <w:lvlJc w:val="left"/>
      <w:pPr>
        <w:tabs>
          <w:tab w:val="num" w:pos="1069"/>
        </w:tabs>
        <w:ind w:left="1069" w:hanging="360"/>
      </w:pPr>
      <w:rPr>
        <w:rFonts w:ascii="Symbol" w:hAnsi="Symbol" w:cs="Symbol" w:hint="default"/>
        <w:sz w:val="28"/>
      </w:rPr>
    </w:lvl>
  </w:abstractNum>
  <w:abstractNum w:abstractNumId="36" w15:restartNumberingAfterBreak="0">
    <w:nsid w:val="00000033"/>
    <w:multiLevelType w:val="singleLevel"/>
    <w:tmpl w:val="00000033"/>
    <w:name w:val="WW8Num6"/>
    <w:lvl w:ilvl="0">
      <w:start w:val="1"/>
      <w:numFmt w:val="bullet"/>
      <w:lvlText w:val=""/>
      <w:lvlJc w:val="left"/>
      <w:pPr>
        <w:tabs>
          <w:tab w:val="num" w:pos="720"/>
        </w:tabs>
        <w:ind w:left="720" w:hanging="360"/>
      </w:pPr>
      <w:rPr>
        <w:rFonts w:ascii="Symbol" w:hAnsi="Symbol" w:cs="Symbol" w:hint="default"/>
      </w:rPr>
    </w:lvl>
  </w:abstractNum>
  <w:abstractNum w:abstractNumId="37" w15:restartNumberingAfterBreak="0">
    <w:nsid w:val="00000034"/>
    <w:multiLevelType w:val="singleLevel"/>
    <w:tmpl w:val="00000034"/>
    <w:name w:val="WW8Num7"/>
    <w:lvl w:ilvl="0">
      <w:start w:val="1"/>
      <w:numFmt w:val="bullet"/>
      <w:lvlText w:val=""/>
      <w:lvlJc w:val="left"/>
      <w:pPr>
        <w:tabs>
          <w:tab w:val="num" w:pos="720"/>
        </w:tabs>
        <w:ind w:left="720" w:hanging="360"/>
      </w:pPr>
      <w:rPr>
        <w:rFonts w:ascii="Symbol" w:hAnsi="Symbol" w:cs="Symbol" w:hint="default"/>
      </w:rPr>
    </w:lvl>
  </w:abstractNum>
  <w:abstractNum w:abstractNumId="38" w15:restartNumberingAfterBreak="0">
    <w:nsid w:val="00000035"/>
    <w:multiLevelType w:val="singleLevel"/>
    <w:tmpl w:val="00000035"/>
    <w:name w:val="Outline"/>
    <w:lvl w:ilvl="0">
      <w:start w:val="1"/>
      <w:numFmt w:val="bullet"/>
      <w:lvlText w:val=""/>
      <w:lvlJc w:val="left"/>
      <w:pPr>
        <w:tabs>
          <w:tab w:val="num" w:pos="1420"/>
        </w:tabs>
        <w:ind w:left="1420" w:hanging="360"/>
      </w:pPr>
      <w:rPr>
        <w:rFonts w:ascii="Symbol" w:hAnsi="Symbol" w:cs="Symbol" w:hint="default"/>
      </w:rPr>
    </w:lvl>
  </w:abstractNum>
  <w:abstractNum w:abstractNumId="39" w15:restartNumberingAfterBreak="0">
    <w:nsid w:val="00000036"/>
    <w:multiLevelType w:val="singleLevel"/>
    <w:tmpl w:val="00000036"/>
    <w:name w:val="WW8Num9"/>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40" w15:restartNumberingAfterBreak="0">
    <w:nsid w:val="00000037"/>
    <w:multiLevelType w:val="multilevel"/>
    <w:tmpl w:val="00000037"/>
    <w:name w:val="WW8Num10"/>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41" w15:restartNumberingAfterBreak="0">
    <w:nsid w:val="00000038"/>
    <w:multiLevelType w:val="singleLevel"/>
    <w:tmpl w:val="00000038"/>
    <w:name w:val="WW8Num11"/>
    <w:lvl w:ilvl="0">
      <w:start w:val="1"/>
      <w:numFmt w:val="bullet"/>
      <w:lvlText w:val=""/>
      <w:lvlJc w:val="left"/>
      <w:pPr>
        <w:tabs>
          <w:tab w:val="num" w:pos="1069"/>
        </w:tabs>
        <w:ind w:left="1069" w:hanging="360"/>
      </w:pPr>
      <w:rPr>
        <w:rFonts w:ascii="Symbol" w:hAnsi="Symbol" w:cs="Symbol" w:hint="default"/>
        <w:sz w:val="28"/>
      </w:rPr>
    </w:lvl>
  </w:abstractNum>
  <w:abstractNum w:abstractNumId="42" w15:restartNumberingAfterBreak="0">
    <w:nsid w:val="00000039"/>
    <w:multiLevelType w:val="singleLevel"/>
    <w:tmpl w:val="00000039"/>
    <w:name w:val="WW8Num12"/>
    <w:lvl w:ilvl="0">
      <w:start w:val="1"/>
      <w:numFmt w:val="decimal"/>
      <w:lvlText w:val="%1."/>
      <w:lvlJc w:val="left"/>
      <w:pPr>
        <w:tabs>
          <w:tab w:val="num" w:pos="1065"/>
        </w:tabs>
        <w:ind w:left="1065" w:hanging="705"/>
      </w:pPr>
      <w:rPr>
        <w:rFonts w:cs="Times New Roman"/>
      </w:rPr>
    </w:lvl>
  </w:abstractNum>
  <w:abstractNum w:abstractNumId="43" w15:restartNumberingAfterBreak="0">
    <w:nsid w:val="0000003B"/>
    <w:multiLevelType w:val="singleLevel"/>
    <w:tmpl w:val="0000003B"/>
    <w:name w:val="WW8Num13"/>
    <w:lvl w:ilvl="0">
      <w:start w:val="1"/>
      <w:numFmt w:val="decimal"/>
      <w:lvlText w:val="%1."/>
      <w:lvlJc w:val="left"/>
      <w:pPr>
        <w:tabs>
          <w:tab w:val="num" w:pos="1725"/>
        </w:tabs>
        <w:ind w:left="1725" w:hanging="1185"/>
      </w:pPr>
      <w:rPr>
        <w:rFonts w:hint="default"/>
        <w:b w:val="0"/>
        <w:caps/>
        <w:sz w:val="28"/>
        <w:szCs w:val="28"/>
        <w:lang w:val="uk-UA"/>
      </w:rPr>
    </w:lvl>
  </w:abstractNum>
  <w:abstractNum w:abstractNumId="44" w15:restartNumberingAfterBreak="0">
    <w:nsid w:val="0000003D"/>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45" w15:restartNumberingAfterBreak="0">
    <w:nsid w:val="0000003E"/>
    <w:multiLevelType w:val="singleLevel"/>
    <w:tmpl w:val="0000003E"/>
    <w:name w:val="WW8Num14"/>
    <w:lvl w:ilvl="0">
      <w:start w:val="1"/>
      <w:numFmt w:val="decimal"/>
      <w:lvlText w:val="%1."/>
      <w:lvlJc w:val="left"/>
      <w:pPr>
        <w:tabs>
          <w:tab w:val="num" w:pos="0"/>
        </w:tabs>
        <w:ind w:left="502" w:hanging="360"/>
      </w:pPr>
    </w:lvl>
  </w:abstractNum>
  <w:abstractNum w:abstractNumId="46" w15:restartNumberingAfterBreak="0">
    <w:nsid w:val="0000003F"/>
    <w:multiLevelType w:val="singleLevel"/>
    <w:tmpl w:val="0000003F"/>
    <w:name w:val="WW8Num37"/>
    <w:lvl w:ilvl="0">
      <w:numFmt w:val="bullet"/>
      <w:lvlText w:val="–"/>
      <w:lvlJc w:val="left"/>
      <w:pPr>
        <w:tabs>
          <w:tab w:val="num" w:pos="-501"/>
        </w:tabs>
        <w:ind w:left="927" w:hanging="360"/>
      </w:pPr>
      <w:rPr>
        <w:rFonts w:ascii="Times New Roman" w:hAnsi="Times New Roman"/>
      </w:rPr>
    </w:lvl>
  </w:abstractNum>
  <w:abstractNum w:abstractNumId="47" w15:restartNumberingAfterBreak="0">
    <w:nsid w:val="00000041"/>
    <w:multiLevelType w:val="singleLevel"/>
    <w:tmpl w:val="00000041"/>
    <w:name w:val="WW8Num38"/>
    <w:lvl w:ilvl="0">
      <w:start w:val="1"/>
      <w:numFmt w:val="decimal"/>
      <w:lvlText w:val="%1."/>
      <w:lvlJc w:val="left"/>
      <w:pPr>
        <w:tabs>
          <w:tab w:val="num" w:pos="703"/>
        </w:tabs>
        <w:ind w:left="703" w:hanging="405"/>
      </w:pPr>
      <w:rPr>
        <w:rFonts w:cs="Times New Roman"/>
      </w:rPr>
    </w:lvl>
  </w:abstractNum>
  <w:abstractNum w:abstractNumId="48" w15:restartNumberingAfterBreak="0">
    <w:nsid w:val="00000043"/>
    <w:multiLevelType w:val="singleLevel"/>
    <w:tmpl w:val="00000043"/>
    <w:name w:val="WW8Num16"/>
    <w:lvl w:ilvl="0">
      <w:start w:val="1"/>
      <w:numFmt w:val="bullet"/>
      <w:lvlText w:val=""/>
      <w:lvlJc w:val="left"/>
      <w:pPr>
        <w:tabs>
          <w:tab w:val="num" w:pos="0"/>
        </w:tabs>
        <w:ind w:left="720" w:hanging="360"/>
      </w:pPr>
      <w:rPr>
        <w:rFonts w:ascii="Symbol" w:hAnsi="Symbol"/>
      </w:rPr>
    </w:lvl>
  </w:abstractNum>
  <w:abstractNum w:abstractNumId="49" w15:restartNumberingAfterBreak="0">
    <w:nsid w:val="00000045"/>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0" w15:restartNumberingAfterBreak="0">
    <w:nsid w:val="00000046"/>
    <w:multiLevelType w:val="singleLevel"/>
    <w:tmpl w:val="00000046"/>
    <w:name w:val="WW8Num21"/>
    <w:lvl w:ilvl="0">
      <w:start w:val="1"/>
      <w:numFmt w:val="bullet"/>
      <w:lvlText w:val=""/>
      <w:lvlJc w:val="left"/>
      <w:pPr>
        <w:tabs>
          <w:tab w:val="num" w:pos="-360"/>
        </w:tabs>
        <w:ind w:left="1068" w:hanging="360"/>
      </w:pPr>
      <w:rPr>
        <w:rFonts w:ascii="Symbol" w:hAnsi="Symbol" w:cs="Symbol"/>
      </w:rPr>
    </w:lvl>
  </w:abstractNum>
  <w:abstractNum w:abstractNumId="51" w15:restartNumberingAfterBreak="0">
    <w:nsid w:val="0000004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2" w15:restartNumberingAfterBreak="0">
    <w:nsid w:val="00000049"/>
    <w:multiLevelType w:val="multilevel"/>
    <w:tmpl w:val="FFFFFFFF"/>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3" w15:restartNumberingAfterBreak="0">
    <w:nsid w:val="0000004A"/>
    <w:multiLevelType w:val="singleLevel"/>
    <w:tmpl w:val="0000004A"/>
    <w:name w:val="WW8Num18"/>
    <w:lvl w:ilvl="0">
      <w:start w:val="1"/>
      <w:numFmt w:val="decimal"/>
      <w:lvlText w:val="%1."/>
      <w:lvlJc w:val="left"/>
      <w:pPr>
        <w:tabs>
          <w:tab w:val="num" w:pos="703"/>
        </w:tabs>
        <w:ind w:left="703" w:hanging="405"/>
      </w:pPr>
      <w:rPr>
        <w:rFonts w:cs="Times New Roman"/>
      </w:rPr>
    </w:lvl>
  </w:abstractNum>
  <w:abstractNum w:abstractNumId="54" w15:restartNumberingAfterBreak="0">
    <w:nsid w:val="0000004B"/>
    <w:multiLevelType w:val="singleLevel"/>
    <w:tmpl w:val="0000004B"/>
    <w:name w:val="WW8Num19"/>
    <w:lvl w:ilvl="0">
      <w:start w:val="1"/>
      <w:numFmt w:val="decimal"/>
      <w:lvlText w:val="%1."/>
      <w:lvlJc w:val="left"/>
      <w:pPr>
        <w:tabs>
          <w:tab w:val="num" w:pos="703"/>
        </w:tabs>
        <w:ind w:left="703" w:hanging="405"/>
      </w:pPr>
      <w:rPr>
        <w:rFonts w:cs="Times New Roman"/>
      </w:rPr>
    </w:lvl>
  </w:abstractNum>
  <w:abstractNum w:abstractNumId="55" w15:restartNumberingAfterBreak="0">
    <w:nsid w:val="0000004D"/>
    <w:multiLevelType w:val="singleLevel"/>
    <w:tmpl w:val="0000004D"/>
    <w:name w:val="WW8Num20"/>
    <w:lvl w:ilvl="0">
      <w:start w:val="1"/>
      <w:numFmt w:val="bullet"/>
      <w:lvlText w:val=""/>
      <w:lvlJc w:val="left"/>
      <w:pPr>
        <w:tabs>
          <w:tab w:val="num" w:pos="0"/>
        </w:tabs>
        <w:ind w:left="720" w:hanging="360"/>
      </w:pPr>
      <w:rPr>
        <w:rFonts w:ascii="Symbol" w:hAnsi="Symbol"/>
      </w:rPr>
    </w:lvl>
  </w:abstractNum>
  <w:abstractNum w:abstractNumId="56" w15:restartNumberingAfterBreak="0">
    <w:nsid w:val="0000004F"/>
    <w:multiLevelType w:val="singleLevel"/>
    <w:tmpl w:val="0000004F"/>
    <w:name w:val="WW8Num1"/>
    <w:lvl w:ilvl="0">
      <w:start w:val="1"/>
      <w:numFmt w:val="decimal"/>
      <w:lvlText w:val="%1."/>
      <w:lvlJc w:val="left"/>
      <w:pPr>
        <w:tabs>
          <w:tab w:val="num" w:pos="703"/>
        </w:tabs>
        <w:ind w:left="703" w:hanging="405"/>
      </w:pPr>
      <w:rPr>
        <w:rFonts w:cs="Times New Roman"/>
      </w:rPr>
    </w:lvl>
  </w:abstractNum>
  <w:abstractNum w:abstractNumId="57" w15:restartNumberingAfterBreak="0">
    <w:nsid w:val="00000052"/>
    <w:multiLevelType w:val="singleLevel"/>
    <w:tmpl w:val="00000052"/>
    <w:name w:val="WW8Num23"/>
    <w:lvl w:ilvl="0">
      <w:start w:val="1"/>
      <w:numFmt w:val="bullet"/>
      <w:lvlText w:val="–"/>
      <w:lvlJc w:val="left"/>
      <w:pPr>
        <w:tabs>
          <w:tab w:val="num" w:pos="1069"/>
        </w:tabs>
        <w:ind w:left="1069" w:hanging="360"/>
      </w:pPr>
      <w:rPr>
        <w:rFonts w:ascii="Times New Roman" w:hAnsi="Times New Roman" w:cs="Times New Roman"/>
      </w:rPr>
    </w:lvl>
  </w:abstractNum>
  <w:abstractNum w:abstractNumId="58" w15:restartNumberingAfterBreak="0">
    <w:nsid w:val="00000054"/>
    <w:multiLevelType w:val="singleLevel"/>
    <w:tmpl w:val="00000054"/>
    <w:name w:val="WW8Num24"/>
    <w:lvl w:ilvl="0">
      <w:numFmt w:val="bullet"/>
      <w:lvlText w:val="−"/>
      <w:lvlJc w:val="left"/>
      <w:pPr>
        <w:tabs>
          <w:tab w:val="num" w:pos="284"/>
        </w:tabs>
        <w:ind w:left="368" w:firstLine="652"/>
      </w:pPr>
      <w:rPr>
        <w:rFonts w:ascii="Times New Roman" w:hAnsi="Times New Roman" w:cs="Times New Roman"/>
      </w:rPr>
    </w:lvl>
  </w:abstractNum>
  <w:abstractNum w:abstractNumId="59" w15:restartNumberingAfterBreak="0">
    <w:nsid w:val="0000005A"/>
    <w:multiLevelType w:val="singleLevel"/>
    <w:tmpl w:val="0000005A"/>
    <w:name w:val="WW8Num25"/>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60" w15:restartNumberingAfterBreak="0">
    <w:nsid w:val="0000005B"/>
    <w:multiLevelType w:val="multilevel"/>
    <w:tmpl w:val="0000005B"/>
    <w:name w:val="WW8Num26"/>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61" w15:restartNumberingAfterBreak="0">
    <w:nsid w:val="00000061"/>
    <w:multiLevelType w:val="multilevel"/>
    <w:tmpl w:val="0000006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2" w15:restartNumberingAfterBreak="0">
    <w:nsid w:val="00000069"/>
    <w:multiLevelType w:val="singleLevel"/>
    <w:tmpl w:val="00000069"/>
    <w:name w:val="WW8Num27"/>
    <w:lvl w:ilvl="0">
      <w:start w:val="1"/>
      <w:numFmt w:val="bullet"/>
      <w:lvlText w:val=""/>
      <w:lvlJc w:val="left"/>
      <w:pPr>
        <w:tabs>
          <w:tab w:val="num" w:pos="0"/>
        </w:tabs>
        <w:ind w:left="720" w:hanging="360"/>
      </w:pPr>
      <w:rPr>
        <w:rFonts w:ascii="Symbol" w:hAnsi="Symbol"/>
      </w:rPr>
    </w:lvl>
  </w:abstractNum>
  <w:abstractNum w:abstractNumId="63" w15:restartNumberingAfterBreak="0">
    <w:nsid w:val="0000006B"/>
    <w:multiLevelType w:val="singleLevel"/>
    <w:tmpl w:val="0000006B"/>
    <w:name w:val="WW8Num28"/>
    <w:lvl w:ilvl="0">
      <w:start w:val="1"/>
      <w:numFmt w:val="bullet"/>
      <w:lvlText w:val=""/>
      <w:lvlJc w:val="left"/>
      <w:pPr>
        <w:tabs>
          <w:tab w:val="num" w:pos="360"/>
        </w:tabs>
        <w:ind w:left="360" w:hanging="360"/>
      </w:pPr>
      <w:rPr>
        <w:rFonts w:ascii="Symbol" w:hAnsi="Symbol"/>
      </w:rPr>
    </w:lvl>
  </w:abstractNum>
  <w:abstractNum w:abstractNumId="64" w15:restartNumberingAfterBreak="0">
    <w:nsid w:val="0000006F"/>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5" w15:restartNumberingAfterBreak="0">
    <w:nsid w:val="00000071"/>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6" w15:restartNumberingAfterBreak="0">
    <w:nsid w:val="00000075"/>
    <w:multiLevelType w:val="singleLevel"/>
    <w:tmpl w:val="00000075"/>
    <w:name w:val="WW8Num29"/>
    <w:lvl w:ilvl="0">
      <w:start w:val="1"/>
      <w:numFmt w:val="decimal"/>
      <w:lvlText w:val="%1."/>
      <w:lvlJc w:val="left"/>
      <w:pPr>
        <w:tabs>
          <w:tab w:val="num" w:pos="720"/>
        </w:tabs>
        <w:ind w:left="720" w:hanging="360"/>
      </w:pPr>
      <w:rPr>
        <w:rFonts w:cs="Times New Roman"/>
        <w:i w:val="0"/>
      </w:rPr>
    </w:lvl>
  </w:abstractNum>
  <w:abstractNum w:abstractNumId="67" w15:restartNumberingAfterBreak="0">
    <w:nsid w:val="00000079"/>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68" w15:restartNumberingAfterBreak="0">
    <w:nsid w:val="0000007A"/>
    <w:multiLevelType w:val="singleLevel"/>
    <w:tmpl w:val="0000007A"/>
    <w:name w:val="WW8Num30"/>
    <w:lvl w:ilvl="0">
      <w:start w:val="1"/>
      <w:numFmt w:val="decimal"/>
      <w:lvlText w:val="%1."/>
      <w:lvlJc w:val="left"/>
      <w:pPr>
        <w:tabs>
          <w:tab w:val="num" w:pos="703"/>
        </w:tabs>
        <w:ind w:left="703" w:hanging="405"/>
      </w:pPr>
      <w:rPr>
        <w:rFonts w:cs="Times New Roman"/>
      </w:rPr>
    </w:lvl>
  </w:abstractNum>
  <w:abstractNum w:abstractNumId="69" w15:restartNumberingAfterBreak="0">
    <w:nsid w:val="0000007B"/>
    <w:multiLevelType w:val="multilevel"/>
    <w:tmpl w:val="FFFFFFFF"/>
    <w:lvl w:ilvl="0">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1">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2">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3">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4">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5">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6">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7">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8">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abstractNum>
  <w:abstractNum w:abstractNumId="70" w15:restartNumberingAfterBreak="0">
    <w:nsid w:val="00000080"/>
    <w:multiLevelType w:val="singleLevel"/>
    <w:tmpl w:val="00000080"/>
    <w:name w:val="WW8Num31"/>
    <w:lvl w:ilvl="0">
      <w:start w:val="1"/>
      <w:numFmt w:val="bullet"/>
      <w:lvlText w:val="–"/>
      <w:lvlJc w:val="left"/>
      <w:pPr>
        <w:tabs>
          <w:tab w:val="num" w:pos="0"/>
        </w:tabs>
        <w:ind w:left="1429" w:hanging="360"/>
      </w:pPr>
      <w:rPr>
        <w:rFonts w:ascii="Times New Roman" w:hAnsi="Times New Roman"/>
      </w:rPr>
    </w:lvl>
  </w:abstractNum>
  <w:abstractNum w:abstractNumId="71" w15:restartNumberingAfterBreak="0">
    <w:nsid w:val="00000081"/>
    <w:multiLevelType w:val="singleLevel"/>
    <w:tmpl w:val="00000081"/>
    <w:name w:val="WW8Num72"/>
    <w:lvl w:ilvl="0">
      <w:start w:val="1"/>
      <w:numFmt w:val="bullet"/>
      <w:lvlText w:val=""/>
      <w:lvlJc w:val="left"/>
      <w:pPr>
        <w:tabs>
          <w:tab w:val="num" w:pos="0"/>
        </w:tabs>
        <w:ind w:left="1428" w:hanging="360"/>
      </w:pPr>
      <w:rPr>
        <w:rFonts w:ascii="Symbol" w:hAnsi="Symbol"/>
      </w:rPr>
    </w:lvl>
  </w:abstractNum>
  <w:abstractNum w:abstractNumId="72" w15:restartNumberingAfterBreak="0">
    <w:nsid w:val="00000086"/>
    <w:multiLevelType w:val="singleLevel"/>
    <w:tmpl w:val="00000086"/>
    <w:name w:val="WW8Num32"/>
    <w:lvl w:ilvl="0">
      <w:start w:val="1"/>
      <w:numFmt w:val="decimal"/>
      <w:lvlText w:val="%1."/>
      <w:lvlJc w:val="left"/>
      <w:pPr>
        <w:tabs>
          <w:tab w:val="num" w:pos="720"/>
        </w:tabs>
        <w:ind w:left="720" w:hanging="360"/>
      </w:pPr>
    </w:lvl>
  </w:abstractNum>
  <w:abstractNum w:abstractNumId="73" w15:restartNumberingAfterBreak="0">
    <w:nsid w:val="0000008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74" w15:restartNumberingAfterBreak="0">
    <w:nsid w:val="00000089"/>
    <w:multiLevelType w:val="singleLevel"/>
    <w:tmpl w:val="00000089"/>
    <w:name w:val="WW8Num33"/>
    <w:lvl w:ilvl="0">
      <w:start w:val="1"/>
      <w:numFmt w:val="decimal"/>
      <w:lvlText w:val="%1."/>
      <w:lvlJc w:val="left"/>
      <w:pPr>
        <w:tabs>
          <w:tab w:val="num" w:pos="703"/>
        </w:tabs>
        <w:ind w:left="703" w:hanging="405"/>
      </w:pPr>
      <w:rPr>
        <w:rFonts w:cs="Times New Roman"/>
      </w:rPr>
    </w:lvl>
  </w:abstractNum>
  <w:abstractNum w:abstractNumId="75" w15:restartNumberingAfterBreak="0">
    <w:nsid w:val="0000008B"/>
    <w:multiLevelType w:val="singleLevel"/>
    <w:tmpl w:val="0000008B"/>
    <w:name w:val="WW8Num59"/>
    <w:lvl w:ilvl="0">
      <w:start w:val="1"/>
      <w:numFmt w:val="decimal"/>
      <w:lvlText w:val="%1."/>
      <w:lvlJc w:val="left"/>
      <w:pPr>
        <w:tabs>
          <w:tab w:val="num" w:pos="703"/>
        </w:tabs>
        <w:ind w:left="703" w:hanging="405"/>
      </w:pPr>
      <w:rPr>
        <w:rFonts w:cs="Times New Roman"/>
      </w:rPr>
    </w:lvl>
  </w:abstractNum>
  <w:abstractNum w:abstractNumId="76" w15:restartNumberingAfterBreak="0">
    <w:nsid w:val="0000008C"/>
    <w:multiLevelType w:val="singleLevel"/>
    <w:tmpl w:val="0000008C"/>
    <w:name w:val="WW8Num34"/>
    <w:lvl w:ilvl="0">
      <w:start w:val="1"/>
      <w:numFmt w:val="decimal"/>
      <w:lvlText w:val="%1."/>
      <w:lvlJc w:val="left"/>
      <w:pPr>
        <w:tabs>
          <w:tab w:val="num" w:pos="1301"/>
        </w:tabs>
        <w:ind w:left="1301" w:hanging="705"/>
      </w:pPr>
      <w:rPr>
        <w:rFonts w:cs="Times New Roman"/>
        <w:i w:val="0"/>
      </w:rPr>
    </w:lvl>
  </w:abstractNum>
  <w:abstractNum w:abstractNumId="77" w15:restartNumberingAfterBreak="0">
    <w:nsid w:val="00000091"/>
    <w:multiLevelType w:val="singleLevel"/>
    <w:tmpl w:val="F814B7B4"/>
    <w:name w:val="WW8Num65"/>
    <w:lvl w:ilvl="0">
      <w:start w:val="1"/>
      <w:numFmt w:val="bullet"/>
      <w:lvlText w:val="–"/>
      <w:lvlJc w:val="left"/>
      <w:pPr>
        <w:tabs>
          <w:tab w:val="num" w:pos="0"/>
        </w:tabs>
        <w:ind w:left="1429" w:hanging="360"/>
      </w:pPr>
      <w:rPr>
        <w:rFonts w:ascii="Times New Roman" w:hAnsi="Times New Roman"/>
        <w:b w:val="0"/>
        <w:i w:val="0"/>
      </w:rPr>
    </w:lvl>
  </w:abstractNum>
  <w:abstractNum w:abstractNumId="78" w15:restartNumberingAfterBreak="0">
    <w:nsid w:val="00000096"/>
    <w:multiLevelType w:val="singleLevel"/>
    <w:tmpl w:val="00000096"/>
    <w:name w:val="WW8Num67"/>
    <w:lvl w:ilvl="0">
      <w:start w:val="1"/>
      <w:numFmt w:val="decimal"/>
      <w:lvlText w:val="%1."/>
      <w:lvlJc w:val="left"/>
      <w:pPr>
        <w:tabs>
          <w:tab w:val="num" w:pos="1003"/>
        </w:tabs>
        <w:ind w:left="1003" w:hanging="705"/>
      </w:pPr>
      <w:rPr>
        <w:rFonts w:cs="Times New Roman"/>
        <w:i w:val="0"/>
      </w:rPr>
    </w:lvl>
  </w:abstractNum>
  <w:abstractNum w:abstractNumId="79" w15:restartNumberingAfterBreak="0">
    <w:nsid w:val="0000009D"/>
    <w:multiLevelType w:val="singleLevel"/>
    <w:tmpl w:val="0000009D"/>
    <w:name w:val="WW8Num70"/>
    <w:lvl w:ilvl="0">
      <w:start w:val="1"/>
      <w:numFmt w:val="bullet"/>
      <w:lvlText w:val=""/>
      <w:lvlJc w:val="left"/>
      <w:pPr>
        <w:tabs>
          <w:tab w:val="num" w:pos="2123"/>
        </w:tabs>
        <w:ind w:left="2123" w:hanging="1155"/>
      </w:pPr>
      <w:rPr>
        <w:rFonts w:ascii="Symbol" w:hAnsi="Symbol"/>
      </w:rPr>
    </w:lvl>
  </w:abstractNum>
  <w:abstractNum w:abstractNumId="80" w15:restartNumberingAfterBreak="0">
    <w:nsid w:val="0000009F"/>
    <w:multiLevelType w:val="singleLevel"/>
    <w:tmpl w:val="0000009F"/>
    <w:name w:val="WW8Num73"/>
    <w:lvl w:ilvl="0">
      <w:start w:val="1"/>
      <w:numFmt w:val="bullet"/>
      <w:lvlText w:val=""/>
      <w:lvlJc w:val="left"/>
      <w:pPr>
        <w:tabs>
          <w:tab w:val="num" w:pos="0"/>
        </w:tabs>
        <w:ind w:left="1428" w:hanging="360"/>
      </w:pPr>
      <w:rPr>
        <w:rFonts w:ascii="Symbol" w:hAnsi="Symbol" w:cs="Symbol"/>
      </w:rPr>
    </w:lvl>
  </w:abstractNum>
  <w:abstractNum w:abstractNumId="81" w15:restartNumberingAfterBreak="0">
    <w:nsid w:val="000000A1"/>
    <w:multiLevelType w:val="singleLevel"/>
    <w:tmpl w:val="000000A1"/>
    <w:name w:val="WW8Num78"/>
    <w:lvl w:ilvl="0">
      <w:start w:val="1"/>
      <w:numFmt w:val="decimal"/>
      <w:lvlText w:val="%1)"/>
      <w:lvlJc w:val="left"/>
      <w:pPr>
        <w:tabs>
          <w:tab w:val="num" w:pos="1730"/>
        </w:tabs>
        <w:ind w:left="1730" w:hanging="1020"/>
      </w:pPr>
    </w:lvl>
  </w:abstractNum>
  <w:abstractNum w:abstractNumId="82" w15:restartNumberingAfterBreak="0">
    <w:nsid w:val="000000A3"/>
    <w:multiLevelType w:val="singleLevel"/>
    <w:tmpl w:val="B812FD94"/>
    <w:name w:val="WW8Num79"/>
    <w:lvl w:ilvl="0">
      <w:start w:val="1"/>
      <w:numFmt w:val="decimal"/>
      <w:lvlText w:val="%1."/>
      <w:lvlJc w:val="left"/>
      <w:pPr>
        <w:tabs>
          <w:tab w:val="num" w:pos="350"/>
        </w:tabs>
        <w:ind w:left="1070" w:hanging="360"/>
      </w:pPr>
      <w:rPr>
        <w:rFonts w:ascii="Times New Roman" w:hAnsi="Times New Roman"/>
        <w:b w:val="0"/>
        <w:color w:val="auto"/>
      </w:rPr>
    </w:lvl>
  </w:abstractNum>
  <w:abstractNum w:abstractNumId="83" w15:restartNumberingAfterBreak="0">
    <w:nsid w:val="000000A5"/>
    <w:multiLevelType w:val="singleLevel"/>
    <w:tmpl w:val="000000A5"/>
    <w:name w:val="WW8Num81"/>
    <w:lvl w:ilvl="0">
      <w:start w:val="1"/>
      <w:numFmt w:val="decimal"/>
      <w:lvlText w:val="%1."/>
      <w:lvlJc w:val="left"/>
      <w:pPr>
        <w:tabs>
          <w:tab w:val="num" w:pos="703"/>
        </w:tabs>
        <w:ind w:left="703" w:hanging="405"/>
      </w:pPr>
      <w:rPr>
        <w:rFonts w:cs="Times New Roman"/>
      </w:rPr>
    </w:lvl>
  </w:abstractNum>
  <w:abstractNum w:abstractNumId="84" w15:restartNumberingAfterBreak="0">
    <w:nsid w:val="000000A9"/>
    <w:multiLevelType w:val="singleLevel"/>
    <w:tmpl w:val="000000A9"/>
    <w:name w:val="WW8Num83"/>
    <w:lvl w:ilvl="0">
      <w:numFmt w:val="bullet"/>
      <w:lvlText w:val="−"/>
      <w:lvlJc w:val="left"/>
      <w:pPr>
        <w:tabs>
          <w:tab w:val="num" w:pos="0"/>
        </w:tabs>
        <w:ind w:left="720" w:hanging="360"/>
      </w:pPr>
      <w:rPr>
        <w:rFonts w:ascii="Times New Roman" w:hAnsi="Times New Roman"/>
      </w:rPr>
    </w:lvl>
  </w:abstractNum>
  <w:abstractNum w:abstractNumId="85" w15:restartNumberingAfterBreak="0">
    <w:nsid w:val="000000AE"/>
    <w:multiLevelType w:val="singleLevel"/>
    <w:tmpl w:val="000000AE"/>
    <w:name w:val="WW8Num35"/>
    <w:lvl w:ilvl="0">
      <w:start w:val="1"/>
      <w:numFmt w:val="decimal"/>
      <w:lvlText w:val="%1."/>
      <w:lvlJc w:val="left"/>
      <w:pPr>
        <w:tabs>
          <w:tab w:val="num" w:pos="0"/>
        </w:tabs>
        <w:ind w:left="720" w:hanging="360"/>
      </w:pPr>
      <w:rPr>
        <w:rFonts w:cs="Times New Roman"/>
        <w:b w:val="0"/>
        <w:bCs w:val="0"/>
      </w:rPr>
    </w:lvl>
  </w:abstractNum>
  <w:abstractNum w:abstractNumId="86" w15:restartNumberingAfterBreak="0">
    <w:nsid w:val="000000B0"/>
    <w:multiLevelType w:val="singleLevel"/>
    <w:tmpl w:val="000000B0"/>
    <w:name w:val="WW8Num36"/>
    <w:lvl w:ilvl="0">
      <w:start w:val="1"/>
      <w:numFmt w:val="decimal"/>
      <w:lvlText w:val="%1."/>
      <w:lvlJc w:val="left"/>
      <w:pPr>
        <w:tabs>
          <w:tab w:val="num" w:pos="703"/>
        </w:tabs>
        <w:ind w:left="703" w:hanging="405"/>
      </w:pPr>
      <w:rPr>
        <w:rFonts w:cs="Times New Roman"/>
      </w:rPr>
    </w:lvl>
  </w:abstractNum>
  <w:abstractNum w:abstractNumId="87" w15:restartNumberingAfterBreak="0">
    <w:nsid w:val="000000B4"/>
    <w:multiLevelType w:val="multilevel"/>
    <w:tmpl w:val="000000B4"/>
    <w:name w:val="WW8Num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8" w15:restartNumberingAfterBreak="0">
    <w:nsid w:val="000000B5"/>
    <w:multiLevelType w:val="multilevel"/>
    <w:tmpl w:val="000000B5"/>
    <w:name w:val="WW8Num115"/>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9" w15:restartNumberingAfterBreak="0">
    <w:nsid w:val="00056E44"/>
    <w:multiLevelType w:val="multilevel"/>
    <w:tmpl w:val="F5903ED2"/>
    <w:name w:val="WW8Num11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00074833"/>
    <w:multiLevelType w:val="multilevel"/>
    <w:tmpl w:val="CBCCF8CE"/>
    <w:name w:val="WW8Num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000D2C13"/>
    <w:multiLevelType w:val="singleLevel"/>
    <w:tmpl w:val="0BD8C98E"/>
    <w:name w:val="WW8Num128"/>
    <w:lvl w:ilvl="0">
      <w:start w:val="58"/>
      <w:numFmt w:val="decimal"/>
      <w:lvlText w:val="%1."/>
      <w:legacy w:legacy="1" w:legacySpace="0" w:legacyIndent="518"/>
      <w:lvlJc w:val="left"/>
      <w:rPr>
        <w:rFonts w:ascii="Times New Roman" w:hAnsi="Times New Roman" w:cs="Times New Roman" w:hint="default"/>
      </w:rPr>
    </w:lvl>
  </w:abstractNum>
  <w:abstractNum w:abstractNumId="92" w15:restartNumberingAfterBreak="0">
    <w:nsid w:val="001B2DDC"/>
    <w:multiLevelType w:val="singleLevel"/>
    <w:tmpl w:val="21A4F46E"/>
    <w:name w:val="WW8Num136"/>
    <w:lvl w:ilvl="0">
      <w:start w:val="1"/>
      <w:numFmt w:val="decimal"/>
      <w:lvlText w:val="5.2.%1"/>
      <w:legacy w:legacy="1" w:legacySpace="0" w:legacyIndent="624"/>
      <w:lvlJc w:val="left"/>
      <w:rPr>
        <w:rFonts w:ascii="Times New Roman" w:hAnsi="Times New Roman" w:cs="Times New Roman" w:hint="default"/>
      </w:rPr>
    </w:lvl>
  </w:abstractNum>
  <w:abstractNum w:abstractNumId="93" w15:restartNumberingAfterBreak="0">
    <w:nsid w:val="0087607C"/>
    <w:multiLevelType w:val="hybridMultilevel"/>
    <w:tmpl w:val="71F8C38E"/>
    <w:name w:val="WW8Num144"/>
    <w:lvl w:ilvl="0" w:tplc="9ECEEE8E">
      <w:start w:val="1"/>
      <w:numFmt w:val="decimal"/>
      <w:lvlText w:val="%1."/>
      <w:lvlJc w:val="left"/>
      <w:pPr>
        <w:tabs>
          <w:tab w:val="num" w:pos="720"/>
        </w:tabs>
        <w:ind w:left="720" w:hanging="360"/>
      </w:pPr>
      <w:rPr>
        <w:rFonts w:cs="Times New Roman"/>
      </w:rPr>
    </w:lvl>
    <w:lvl w:ilvl="1" w:tplc="7A62640C" w:tentative="1">
      <w:start w:val="1"/>
      <w:numFmt w:val="decimal"/>
      <w:lvlText w:val="%2."/>
      <w:lvlJc w:val="left"/>
      <w:pPr>
        <w:tabs>
          <w:tab w:val="num" w:pos="1440"/>
        </w:tabs>
        <w:ind w:left="1440" w:hanging="360"/>
      </w:pPr>
      <w:rPr>
        <w:rFonts w:cs="Times New Roman"/>
      </w:rPr>
    </w:lvl>
    <w:lvl w:ilvl="2" w:tplc="BE74ECCC" w:tentative="1">
      <w:start w:val="1"/>
      <w:numFmt w:val="decimal"/>
      <w:lvlText w:val="%3."/>
      <w:lvlJc w:val="left"/>
      <w:pPr>
        <w:tabs>
          <w:tab w:val="num" w:pos="2160"/>
        </w:tabs>
        <w:ind w:left="2160" w:hanging="360"/>
      </w:pPr>
      <w:rPr>
        <w:rFonts w:cs="Times New Roman"/>
      </w:rPr>
    </w:lvl>
    <w:lvl w:ilvl="3" w:tplc="E3DE7DFC" w:tentative="1">
      <w:start w:val="1"/>
      <w:numFmt w:val="decimal"/>
      <w:lvlText w:val="%4."/>
      <w:lvlJc w:val="left"/>
      <w:pPr>
        <w:tabs>
          <w:tab w:val="num" w:pos="2880"/>
        </w:tabs>
        <w:ind w:left="2880" w:hanging="360"/>
      </w:pPr>
      <w:rPr>
        <w:rFonts w:cs="Times New Roman"/>
      </w:rPr>
    </w:lvl>
    <w:lvl w:ilvl="4" w:tplc="C2466E70" w:tentative="1">
      <w:start w:val="1"/>
      <w:numFmt w:val="decimal"/>
      <w:lvlText w:val="%5."/>
      <w:lvlJc w:val="left"/>
      <w:pPr>
        <w:tabs>
          <w:tab w:val="num" w:pos="3600"/>
        </w:tabs>
        <w:ind w:left="3600" w:hanging="360"/>
      </w:pPr>
      <w:rPr>
        <w:rFonts w:cs="Times New Roman"/>
      </w:rPr>
    </w:lvl>
    <w:lvl w:ilvl="5" w:tplc="18DAB4B8" w:tentative="1">
      <w:start w:val="1"/>
      <w:numFmt w:val="decimal"/>
      <w:lvlText w:val="%6."/>
      <w:lvlJc w:val="left"/>
      <w:pPr>
        <w:tabs>
          <w:tab w:val="num" w:pos="4320"/>
        </w:tabs>
        <w:ind w:left="4320" w:hanging="360"/>
      </w:pPr>
      <w:rPr>
        <w:rFonts w:cs="Times New Roman"/>
      </w:rPr>
    </w:lvl>
    <w:lvl w:ilvl="6" w:tplc="7D9C6D72" w:tentative="1">
      <w:start w:val="1"/>
      <w:numFmt w:val="decimal"/>
      <w:lvlText w:val="%7."/>
      <w:lvlJc w:val="left"/>
      <w:pPr>
        <w:tabs>
          <w:tab w:val="num" w:pos="5040"/>
        </w:tabs>
        <w:ind w:left="5040" w:hanging="360"/>
      </w:pPr>
      <w:rPr>
        <w:rFonts w:cs="Times New Roman"/>
      </w:rPr>
    </w:lvl>
    <w:lvl w:ilvl="7" w:tplc="43F4495E" w:tentative="1">
      <w:start w:val="1"/>
      <w:numFmt w:val="decimal"/>
      <w:lvlText w:val="%8."/>
      <w:lvlJc w:val="left"/>
      <w:pPr>
        <w:tabs>
          <w:tab w:val="num" w:pos="5760"/>
        </w:tabs>
        <w:ind w:left="5760" w:hanging="360"/>
      </w:pPr>
      <w:rPr>
        <w:rFonts w:cs="Times New Roman"/>
      </w:rPr>
    </w:lvl>
    <w:lvl w:ilvl="8" w:tplc="010475DA" w:tentative="1">
      <w:start w:val="1"/>
      <w:numFmt w:val="decimal"/>
      <w:lvlText w:val="%9."/>
      <w:lvlJc w:val="left"/>
      <w:pPr>
        <w:tabs>
          <w:tab w:val="num" w:pos="6480"/>
        </w:tabs>
        <w:ind w:left="6480" w:hanging="360"/>
      </w:pPr>
      <w:rPr>
        <w:rFonts w:cs="Times New Roman"/>
      </w:rPr>
    </w:lvl>
  </w:abstractNum>
  <w:abstractNum w:abstractNumId="94" w15:restartNumberingAfterBreak="0">
    <w:nsid w:val="010C4A01"/>
    <w:multiLevelType w:val="singleLevel"/>
    <w:tmpl w:val="8E70C4DC"/>
    <w:name w:val="WW8Num145"/>
    <w:lvl w:ilvl="0">
      <w:start w:val="1"/>
      <w:numFmt w:val="decimal"/>
      <w:lvlText w:val="1.%1."/>
      <w:legacy w:legacy="1" w:legacySpace="0" w:legacyIndent="489"/>
      <w:lvlJc w:val="left"/>
      <w:rPr>
        <w:rFonts w:ascii="Times New Roman" w:hAnsi="Times New Roman" w:cs="Times New Roman" w:hint="default"/>
      </w:rPr>
    </w:lvl>
  </w:abstractNum>
  <w:abstractNum w:abstractNumId="95" w15:restartNumberingAfterBreak="0">
    <w:nsid w:val="01387463"/>
    <w:multiLevelType w:val="hybridMultilevel"/>
    <w:tmpl w:val="71AC34C6"/>
    <w:name w:val="WW8Num151"/>
    <w:lvl w:ilvl="0" w:tplc="67BAAE84">
      <w:start w:val="1"/>
      <w:numFmt w:val="decimal"/>
      <w:lvlText w:val="%1."/>
      <w:lvlJc w:val="left"/>
      <w:pPr>
        <w:tabs>
          <w:tab w:val="num" w:pos="1440"/>
        </w:tabs>
        <w:ind w:left="1440" w:hanging="360"/>
      </w:pPr>
    </w:lvl>
    <w:lvl w:ilvl="1" w:tplc="68EEEE34">
      <w:start w:val="1"/>
      <w:numFmt w:val="decimal"/>
      <w:lvlText w:val="%2."/>
      <w:lvlJc w:val="left"/>
      <w:pPr>
        <w:tabs>
          <w:tab w:val="num" w:pos="1440"/>
        </w:tabs>
        <w:ind w:left="1440" w:hanging="360"/>
      </w:pPr>
    </w:lvl>
    <w:lvl w:ilvl="2" w:tplc="D7A447C0">
      <w:start w:val="1"/>
      <w:numFmt w:val="decimal"/>
      <w:lvlText w:val="%3."/>
      <w:lvlJc w:val="left"/>
      <w:pPr>
        <w:tabs>
          <w:tab w:val="num" w:pos="2160"/>
        </w:tabs>
        <w:ind w:left="2160" w:hanging="360"/>
      </w:pPr>
    </w:lvl>
    <w:lvl w:ilvl="3" w:tplc="F49A4CF8">
      <w:start w:val="1"/>
      <w:numFmt w:val="decimal"/>
      <w:lvlText w:val="%4."/>
      <w:lvlJc w:val="left"/>
      <w:pPr>
        <w:tabs>
          <w:tab w:val="num" w:pos="2880"/>
        </w:tabs>
        <w:ind w:left="2880" w:hanging="360"/>
      </w:pPr>
    </w:lvl>
    <w:lvl w:ilvl="4" w:tplc="264EFD28">
      <w:start w:val="1"/>
      <w:numFmt w:val="decimal"/>
      <w:lvlText w:val="%5."/>
      <w:lvlJc w:val="left"/>
      <w:pPr>
        <w:tabs>
          <w:tab w:val="num" w:pos="3600"/>
        </w:tabs>
        <w:ind w:left="3600" w:hanging="360"/>
      </w:pPr>
    </w:lvl>
    <w:lvl w:ilvl="5" w:tplc="AC7CB724">
      <w:start w:val="1"/>
      <w:numFmt w:val="decimal"/>
      <w:lvlText w:val="%6."/>
      <w:lvlJc w:val="left"/>
      <w:pPr>
        <w:tabs>
          <w:tab w:val="num" w:pos="4320"/>
        </w:tabs>
        <w:ind w:left="4320" w:hanging="360"/>
      </w:pPr>
    </w:lvl>
    <w:lvl w:ilvl="6" w:tplc="64628368">
      <w:start w:val="1"/>
      <w:numFmt w:val="decimal"/>
      <w:lvlText w:val="%7."/>
      <w:lvlJc w:val="left"/>
      <w:pPr>
        <w:tabs>
          <w:tab w:val="num" w:pos="5040"/>
        </w:tabs>
        <w:ind w:left="5040" w:hanging="360"/>
      </w:pPr>
    </w:lvl>
    <w:lvl w:ilvl="7" w:tplc="9230E548">
      <w:start w:val="1"/>
      <w:numFmt w:val="decimal"/>
      <w:lvlText w:val="%8."/>
      <w:lvlJc w:val="left"/>
      <w:pPr>
        <w:tabs>
          <w:tab w:val="num" w:pos="5760"/>
        </w:tabs>
        <w:ind w:left="5760" w:hanging="360"/>
      </w:pPr>
    </w:lvl>
    <w:lvl w:ilvl="8" w:tplc="B62AD914">
      <w:start w:val="1"/>
      <w:numFmt w:val="decimal"/>
      <w:lvlText w:val="%9."/>
      <w:lvlJc w:val="left"/>
      <w:pPr>
        <w:tabs>
          <w:tab w:val="num" w:pos="6480"/>
        </w:tabs>
        <w:ind w:left="6480" w:hanging="360"/>
      </w:pPr>
    </w:lvl>
  </w:abstractNum>
  <w:abstractNum w:abstractNumId="96" w15:restartNumberingAfterBreak="0">
    <w:nsid w:val="01D62BFB"/>
    <w:multiLevelType w:val="singleLevel"/>
    <w:tmpl w:val="DB90B480"/>
    <w:name w:val="WW8Num154"/>
    <w:lvl w:ilvl="0">
      <w:start w:val="1"/>
      <w:numFmt w:val="decimal"/>
      <w:lvlText w:val="2.1.%1"/>
      <w:legacy w:legacy="1" w:legacySpace="0" w:legacyIndent="1138"/>
      <w:lvlJc w:val="left"/>
      <w:rPr>
        <w:rFonts w:ascii="Times New Roman" w:hAnsi="Times New Roman" w:cs="Times New Roman" w:hint="default"/>
      </w:rPr>
    </w:lvl>
  </w:abstractNum>
  <w:abstractNum w:abstractNumId="97" w15:restartNumberingAfterBreak="0">
    <w:nsid w:val="02C908E5"/>
    <w:multiLevelType w:val="hybridMultilevel"/>
    <w:tmpl w:val="E7A64ECE"/>
    <w:name w:val="WW8Num156"/>
    <w:lvl w:ilvl="0" w:tplc="875C43F2">
      <w:start w:val="1"/>
      <w:numFmt w:val="decimal"/>
      <w:lvlText w:val="%1."/>
      <w:lvlJc w:val="left"/>
      <w:pPr>
        <w:tabs>
          <w:tab w:val="num" w:pos="720"/>
        </w:tabs>
        <w:ind w:left="720" w:hanging="360"/>
      </w:pPr>
      <w:rPr>
        <w:rFonts w:hint="default"/>
      </w:rPr>
    </w:lvl>
    <w:lvl w:ilvl="1" w:tplc="0CB4C18A" w:tentative="1">
      <w:start w:val="1"/>
      <w:numFmt w:val="lowerLetter"/>
      <w:lvlText w:val="%2."/>
      <w:lvlJc w:val="left"/>
      <w:pPr>
        <w:tabs>
          <w:tab w:val="num" w:pos="1440"/>
        </w:tabs>
        <w:ind w:left="1440" w:hanging="360"/>
      </w:pPr>
    </w:lvl>
    <w:lvl w:ilvl="2" w:tplc="47A4D560" w:tentative="1">
      <w:start w:val="1"/>
      <w:numFmt w:val="lowerRoman"/>
      <w:lvlText w:val="%3."/>
      <w:lvlJc w:val="right"/>
      <w:pPr>
        <w:tabs>
          <w:tab w:val="num" w:pos="2160"/>
        </w:tabs>
        <w:ind w:left="2160" w:hanging="180"/>
      </w:pPr>
    </w:lvl>
    <w:lvl w:ilvl="3" w:tplc="6282AE9A" w:tentative="1">
      <w:start w:val="1"/>
      <w:numFmt w:val="decimal"/>
      <w:lvlText w:val="%4."/>
      <w:lvlJc w:val="left"/>
      <w:pPr>
        <w:tabs>
          <w:tab w:val="num" w:pos="2880"/>
        </w:tabs>
        <w:ind w:left="2880" w:hanging="360"/>
      </w:pPr>
    </w:lvl>
    <w:lvl w:ilvl="4" w:tplc="DB20E474" w:tentative="1">
      <w:start w:val="1"/>
      <w:numFmt w:val="lowerLetter"/>
      <w:lvlText w:val="%5."/>
      <w:lvlJc w:val="left"/>
      <w:pPr>
        <w:tabs>
          <w:tab w:val="num" w:pos="3600"/>
        </w:tabs>
        <w:ind w:left="3600" w:hanging="360"/>
      </w:pPr>
    </w:lvl>
    <w:lvl w:ilvl="5" w:tplc="DB8C15B0" w:tentative="1">
      <w:start w:val="1"/>
      <w:numFmt w:val="lowerRoman"/>
      <w:lvlText w:val="%6."/>
      <w:lvlJc w:val="right"/>
      <w:pPr>
        <w:tabs>
          <w:tab w:val="num" w:pos="4320"/>
        </w:tabs>
        <w:ind w:left="4320" w:hanging="180"/>
      </w:pPr>
    </w:lvl>
    <w:lvl w:ilvl="6" w:tplc="57FA9698" w:tentative="1">
      <w:start w:val="1"/>
      <w:numFmt w:val="decimal"/>
      <w:lvlText w:val="%7."/>
      <w:lvlJc w:val="left"/>
      <w:pPr>
        <w:tabs>
          <w:tab w:val="num" w:pos="5040"/>
        </w:tabs>
        <w:ind w:left="5040" w:hanging="360"/>
      </w:pPr>
    </w:lvl>
    <w:lvl w:ilvl="7" w:tplc="CB9E21BE" w:tentative="1">
      <w:start w:val="1"/>
      <w:numFmt w:val="lowerLetter"/>
      <w:lvlText w:val="%8."/>
      <w:lvlJc w:val="left"/>
      <w:pPr>
        <w:tabs>
          <w:tab w:val="num" w:pos="5760"/>
        </w:tabs>
        <w:ind w:left="5760" w:hanging="360"/>
      </w:pPr>
    </w:lvl>
    <w:lvl w:ilvl="8" w:tplc="E366660E" w:tentative="1">
      <w:start w:val="1"/>
      <w:numFmt w:val="lowerRoman"/>
      <w:lvlText w:val="%9."/>
      <w:lvlJc w:val="right"/>
      <w:pPr>
        <w:tabs>
          <w:tab w:val="num" w:pos="6480"/>
        </w:tabs>
        <w:ind w:left="6480" w:hanging="180"/>
      </w:pPr>
    </w:lvl>
  </w:abstractNum>
  <w:abstractNum w:abstractNumId="98" w15:restartNumberingAfterBreak="0">
    <w:nsid w:val="02D547F9"/>
    <w:multiLevelType w:val="hybridMultilevel"/>
    <w:tmpl w:val="C1AC9D82"/>
    <w:name w:val="WW8Num157"/>
    <w:lvl w:ilvl="0" w:tplc="C1FA4DEE">
      <w:start w:val="1"/>
      <w:numFmt w:val="decimal"/>
      <w:lvlText w:val="%1."/>
      <w:lvlJc w:val="left"/>
      <w:pPr>
        <w:ind w:left="720" w:hanging="360"/>
      </w:pPr>
      <w:rPr>
        <w:rFonts w:hint="default"/>
      </w:rPr>
    </w:lvl>
    <w:lvl w:ilvl="1" w:tplc="02F010A8" w:tentative="1">
      <w:start w:val="1"/>
      <w:numFmt w:val="lowerLetter"/>
      <w:lvlText w:val="%2."/>
      <w:lvlJc w:val="left"/>
      <w:pPr>
        <w:ind w:left="1440" w:hanging="360"/>
      </w:pPr>
    </w:lvl>
    <w:lvl w:ilvl="2" w:tplc="54965846" w:tentative="1">
      <w:start w:val="1"/>
      <w:numFmt w:val="lowerRoman"/>
      <w:lvlText w:val="%3."/>
      <w:lvlJc w:val="right"/>
      <w:pPr>
        <w:ind w:left="2160" w:hanging="180"/>
      </w:pPr>
    </w:lvl>
    <w:lvl w:ilvl="3" w:tplc="D348ED1A" w:tentative="1">
      <w:start w:val="1"/>
      <w:numFmt w:val="decimal"/>
      <w:lvlText w:val="%4."/>
      <w:lvlJc w:val="left"/>
      <w:pPr>
        <w:ind w:left="2880" w:hanging="360"/>
      </w:pPr>
    </w:lvl>
    <w:lvl w:ilvl="4" w:tplc="9D4269CA" w:tentative="1">
      <w:start w:val="1"/>
      <w:numFmt w:val="lowerLetter"/>
      <w:lvlText w:val="%5."/>
      <w:lvlJc w:val="left"/>
      <w:pPr>
        <w:ind w:left="3600" w:hanging="360"/>
      </w:pPr>
    </w:lvl>
    <w:lvl w:ilvl="5" w:tplc="0A801958" w:tentative="1">
      <w:start w:val="1"/>
      <w:numFmt w:val="lowerRoman"/>
      <w:lvlText w:val="%6."/>
      <w:lvlJc w:val="right"/>
      <w:pPr>
        <w:ind w:left="4320" w:hanging="180"/>
      </w:pPr>
    </w:lvl>
    <w:lvl w:ilvl="6" w:tplc="CC5EAB16" w:tentative="1">
      <w:start w:val="1"/>
      <w:numFmt w:val="decimal"/>
      <w:lvlText w:val="%7."/>
      <w:lvlJc w:val="left"/>
      <w:pPr>
        <w:ind w:left="5040" w:hanging="360"/>
      </w:pPr>
    </w:lvl>
    <w:lvl w:ilvl="7" w:tplc="DCB45F26" w:tentative="1">
      <w:start w:val="1"/>
      <w:numFmt w:val="lowerLetter"/>
      <w:lvlText w:val="%8."/>
      <w:lvlJc w:val="left"/>
      <w:pPr>
        <w:ind w:left="5760" w:hanging="360"/>
      </w:pPr>
    </w:lvl>
    <w:lvl w:ilvl="8" w:tplc="ADC4CD66" w:tentative="1">
      <w:start w:val="1"/>
      <w:numFmt w:val="lowerRoman"/>
      <w:lvlText w:val="%9."/>
      <w:lvlJc w:val="right"/>
      <w:pPr>
        <w:ind w:left="6480" w:hanging="180"/>
      </w:pPr>
    </w:lvl>
  </w:abstractNum>
  <w:abstractNum w:abstractNumId="99" w15:restartNumberingAfterBreak="0">
    <w:nsid w:val="03D2423F"/>
    <w:multiLevelType w:val="hybridMultilevel"/>
    <w:tmpl w:val="5CC09420"/>
    <w:name w:val="WW8Num168"/>
    <w:lvl w:ilvl="0" w:tplc="E0CC74B8">
      <w:numFmt w:val="bullet"/>
      <w:lvlText w:val="–"/>
      <w:lvlJc w:val="left"/>
      <w:pPr>
        <w:ind w:left="720" w:hanging="360"/>
      </w:pPr>
      <w:rPr>
        <w:rFonts w:ascii="Times New Roman" w:eastAsia="Times New Roman" w:hAnsi="Times New Roman" w:cs="Times New Roman" w:hint="default"/>
      </w:rPr>
    </w:lvl>
    <w:lvl w:ilvl="1" w:tplc="4EEE6F14" w:tentative="1">
      <w:start w:val="1"/>
      <w:numFmt w:val="bullet"/>
      <w:lvlText w:val="o"/>
      <w:lvlJc w:val="left"/>
      <w:pPr>
        <w:ind w:left="1440" w:hanging="360"/>
      </w:pPr>
      <w:rPr>
        <w:rFonts w:ascii="Courier New" w:hAnsi="Courier New" w:cs="Courier New" w:hint="default"/>
      </w:rPr>
    </w:lvl>
    <w:lvl w:ilvl="2" w:tplc="F4644640" w:tentative="1">
      <w:start w:val="1"/>
      <w:numFmt w:val="bullet"/>
      <w:lvlText w:val=""/>
      <w:lvlJc w:val="left"/>
      <w:pPr>
        <w:ind w:left="2160" w:hanging="360"/>
      </w:pPr>
      <w:rPr>
        <w:rFonts w:ascii="Wingdings" w:hAnsi="Wingdings" w:hint="default"/>
      </w:rPr>
    </w:lvl>
    <w:lvl w:ilvl="3" w:tplc="88D82894" w:tentative="1">
      <w:start w:val="1"/>
      <w:numFmt w:val="bullet"/>
      <w:lvlText w:val=""/>
      <w:lvlJc w:val="left"/>
      <w:pPr>
        <w:ind w:left="2880" w:hanging="360"/>
      </w:pPr>
      <w:rPr>
        <w:rFonts w:ascii="Symbol" w:hAnsi="Symbol" w:hint="default"/>
      </w:rPr>
    </w:lvl>
    <w:lvl w:ilvl="4" w:tplc="1054E094" w:tentative="1">
      <w:start w:val="1"/>
      <w:numFmt w:val="bullet"/>
      <w:lvlText w:val="o"/>
      <w:lvlJc w:val="left"/>
      <w:pPr>
        <w:ind w:left="3600" w:hanging="360"/>
      </w:pPr>
      <w:rPr>
        <w:rFonts w:ascii="Courier New" w:hAnsi="Courier New" w:cs="Courier New" w:hint="default"/>
      </w:rPr>
    </w:lvl>
    <w:lvl w:ilvl="5" w:tplc="3FAC1A9E" w:tentative="1">
      <w:start w:val="1"/>
      <w:numFmt w:val="bullet"/>
      <w:lvlText w:val=""/>
      <w:lvlJc w:val="left"/>
      <w:pPr>
        <w:ind w:left="4320" w:hanging="360"/>
      </w:pPr>
      <w:rPr>
        <w:rFonts w:ascii="Wingdings" w:hAnsi="Wingdings" w:hint="default"/>
      </w:rPr>
    </w:lvl>
    <w:lvl w:ilvl="6" w:tplc="9D683E56" w:tentative="1">
      <w:start w:val="1"/>
      <w:numFmt w:val="bullet"/>
      <w:lvlText w:val=""/>
      <w:lvlJc w:val="left"/>
      <w:pPr>
        <w:ind w:left="5040" w:hanging="360"/>
      </w:pPr>
      <w:rPr>
        <w:rFonts w:ascii="Symbol" w:hAnsi="Symbol" w:hint="default"/>
      </w:rPr>
    </w:lvl>
    <w:lvl w:ilvl="7" w:tplc="DD12A3E6" w:tentative="1">
      <w:start w:val="1"/>
      <w:numFmt w:val="bullet"/>
      <w:lvlText w:val="o"/>
      <w:lvlJc w:val="left"/>
      <w:pPr>
        <w:ind w:left="5760" w:hanging="360"/>
      </w:pPr>
      <w:rPr>
        <w:rFonts w:ascii="Courier New" w:hAnsi="Courier New" w:cs="Courier New" w:hint="default"/>
      </w:rPr>
    </w:lvl>
    <w:lvl w:ilvl="8" w:tplc="4A925084" w:tentative="1">
      <w:start w:val="1"/>
      <w:numFmt w:val="bullet"/>
      <w:lvlText w:val=""/>
      <w:lvlJc w:val="left"/>
      <w:pPr>
        <w:ind w:left="6480" w:hanging="360"/>
      </w:pPr>
      <w:rPr>
        <w:rFonts w:ascii="Wingdings" w:hAnsi="Wingdings" w:hint="default"/>
      </w:rPr>
    </w:lvl>
  </w:abstractNum>
  <w:abstractNum w:abstractNumId="100" w15:restartNumberingAfterBreak="0">
    <w:nsid w:val="04A56D9B"/>
    <w:multiLevelType w:val="hybridMultilevel"/>
    <w:tmpl w:val="64F43E56"/>
    <w:name w:val="WW8Num173"/>
    <w:lvl w:ilvl="0" w:tplc="CE144E8A">
      <w:start w:val="1"/>
      <w:numFmt w:val="bullet"/>
      <w:lvlText w:val=""/>
      <w:lvlJc w:val="left"/>
      <w:pPr>
        <w:ind w:left="720" w:hanging="360"/>
      </w:pPr>
      <w:rPr>
        <w:rFonts w:ascii="Symbol" w:hAnsi="Symbol"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101" w15:restartNumberingAfterBreak="0">
    <w:nsid w:val="078A5B09"/>
    <w:multiLevelType w:val="multilevel"/>
    <w:tmpl w:val="790642AE"/>
    <w:name w:val="WW8Num18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093E3005"/>
    <w:multiLevelType w:val="multilevel"/>
    <w:tmpl w:val="D63C781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094E16CB"/>
    <w:multiLevelType w:val="multilevel"/>
    <w:tmpl w:val="435A2AE0"/>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0B700313"/>
    <w:multiLevelType w:val="hybridMultilevel"/>
    <w:tmpl w:val="5C42BEEC"/>
    <w:name w:val="WW8Num188"/>
    <w:lvl w:ilvl="0" w:tplc="7CF89586">
      <w:start w:val="1"/>
      <w:numFmt w:val="decimal"/>
      <w:lvlText w:val="%1."/>
      <w:lvlJc w:val="left"/>
      <w:pPr>
        <w:ind w:left="1920" w:hanging="360"/>
      </w:pPr>
    </w:lvl>
    <w:lvl w:ilvl="1" w:tplc="AE4E9744" w:tentative="1">
      <w:start w:val="1"/>
      <w:numFmt w:val="lowerLetter"/>
      <w:lvlText w:val="%2."/>
      <w:lvlJc w:val="left"/>
      <w:pPr>
        <w:ind w:left="1440" w:hanging="360"/>
      </w:pPr>
    </w:lvl>
    <w:lvl w:ilvl="2" w:tplc="71B830FA" w:tentative="1">
      <w:start w:val="1"/>
      <w:numFmt w:val="lowerRoman"/>
      <w:lvlText w:val="%3."/>
      <w:lvlJc w:val="right"/>
      <w:pPr>
        <w:ind w:left="2160" w:hanging="180"/>
      </w:pPr>
    </w:lvl>
    <w:lvl w:ilvl="3" w:tplc="3C6ED2F4" w:tentative="1">
      <w:start w:val="1"/>
      <w:numFmt w:val="decimal"/>
      <w:lvlText w:val="%4."/>
      <w:lvlJc w:val="left"/>
      <w:pPr>
        <w:ind w:left="2880" w:hanging="360"/>
      </w:pPr>
    </w:lvl>
    <w:lvl w:ilvl="4" w:tplc="54F230EA" w:tentative="1">
      <w:start w:val="1"/>
      <w:numFmt w:val="lowerLetter"/>
      <w:lvlText w:val="%5."/>
      <w:lvlJc w:val="left"/>
      <w:pPr>
        <w:ind w:left="3600" w:hanging="360"/>
      </w:pPr>
    </w:lvl>
    <w:lvl w:ilvl="5" w:tplc="D614446E" w:tentative="1">
      <w:start w:val="1"/>
      <w:numFmt w:val="lowerRoman"/>
      <w:lvlText w:val="%6."/>
      <w:lvlJc w:val="right"/>
      <w:pPr>
        <w:ind w:left="4320" w:hanging="180"/>
      </w:pPr>
    </w:lvl>
    <w:lvl w:ilvl="6" w:tplc="91B2FF50" w:tentative="1">
      <w:start w:val="1"/>
      <w:numFmt w:val="decimal"/>
      <w:lvlText w:val="%7."/>
      <w:lvlJc w:val="left"/>
      <w:pPr>
        <w:ind w:left="5040" w:hanging="360"/>
      </w:pPr>
    </w:lvl>
    <w:lvl w:ilvl="7" w:tplc="56404C34" w:tentative="1">
      <w:start w:val="1"/>
      <w:numFmt w:val="lowerLetter"/>
      <w:lvlText w:val="%8."/>
      <w:lvlJc w:val="left"/>
      <w:pPr>
        <w:ind w:left="5760" w:hanging="360"/>
      </w:pPr>
    </w:lvl>
    <w:lvl w:ilvl="8" w:tplc="C05CFF32" w:tentative="1">
      <w:start w:val="1"/>
      <w:numFmt w:val="lowerRoman"/>
      <w:lvlText w:val="%9."/>
      <w:lvlJc w:val="right"/>
      <w:pPr>
        <w:ind w:left="6480" w:hanging="180"/>
      </w:pPr>
    </w:lvl>
  </w:abstractNum>
  <w:abstractNum w:abstractNumId="105" w15:restartNumberingAfterBreak="0">
    <w:nsid w:val="0BE62DE4"/>
    <w:multiLevelType w:val="multilevel"/>
    <w:tmpl w:val="97C0093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0FF02C04"/>
    <w:multiLevelType w:val="hybridMultilevel"/>
    <w:tmpl w:val="BD342D0C"/>
    <w:name w:val="WW8Num190"/>
    <w:lvl w:ilvl="0" w:tplc="D33EABD4">
      <w:start w:val="1"/>
      <w:numFmt w:val="bullet"/>
      <w:lvlText w:val=""/>
      <w:lvlJc w:val="left"/>
      <w:pPr>
        <w:ind w:left="2149" w:hanging="360"/>
      </w:pPr>
      <w:rPr>
        <w:rFonts w:ascii="Symbol" w:hAnsi="Symbol" w:hint="default"/>
      </w:rPr>
    </w:lvl>
    <w:lvl w:ilvl="1" w:tplc="76783F12" w:tentative="1">
      <w:start w:val="1"/>
      <w:numFmt w:val="bullet"/>
      <w:lvlText w:val="o"/>
      <w:lvlJc w:val="left"/>
      <w:pPr>
        <w:ind w:left="2869" w:hanging="360"/>
      </w:pPr>
      <w:rPr>
        <w:rFonts w:ascii="Courier New" w:hAnsi="Courier New" w:cs="Courier New" w:hint="default"/>
      </w:rPr>
    </w:lvl>
    <w:lvl w:ilvl="2" w:tplc="1CB0E6C8" w:tentative="1">
      <w:start w:val="1"/>
      <w:numFmt w:val="bullet"/>
      <w:lvlText w:val=""/>
      <w:lvlJc w:val="left"/>
      <w:pPr>
        <w:ind w:left="3589" w:hanging="360"/>
      </w:pPr>
      <w:rPr>
        <w:rFonts w:ascii="Wingdings" w:hAnsi="Wingdings" w:hint="default"/>
      </w:rPr>
    </w:lvl>
    <w:lvl w:ilvl="3" w:tplc="34806A38" w:tentative="1">
      <w:start w:val="1"/>
      <w:numFmt w:val="bullet"/>
      <w:lvlText w:val=""/>
      <w:lvlJc w:val="left"/>
      <w:pPr>
        <w:ind w:left="4309" w:hanging="360"/>
      </w:pPr>
      <w:rPr>
        <w:rFonts w:ascii="Symbol" w:hAnsi="Symbol" w:hint="default"/>
      </w:rPr>
    </w:lvl>
    <w:lvl w:ilvl="4" w:tplc="44D8A82A" w:tentative="1">
      <w:start w:val="1"/>
      <w:numFmt w:val="bullet"/>
      <w:lvlText w:val="o"/>
      <w:lvlJc w:val="left"/>
      <w:pPr>
        <w:ind w:left="5029" w:hanging="360"/>
      </w:pPr>
      <w:rPr>
        <w:rFonts w:ascii="Courier New" w:hAnsi="Courier New" w:cs="Courier New" w:hint="default"/>
      </w:rPr>
    </w:lvl>
    <w:lvl w:ilvl="5" w:tplc="F9CA416A" w:tentative="1">
      <w:start w:val="1"/>
      <w:numFmt w:val="bullet"/>
      <w:lvlText w:val=""/>
      <w:lvlJc w:val="left"/>
      <w:pPr>
        <w:ind w:left="5749" w:hanging="360"/>
      </w:pPr>
      <w:rPr>
        <w:rFonts w:ascii="Wingdings" w:hAnsi="Wingdings" w:hint="default"/>
      </w:rPr>
    </w:lvl>
    <w:lvl w:ilvl="6" w:tplc="F83E0DE6" w:tentative="1">
      <w:start w:val="1"/>
      <w:numFmt w:val="bullet"/>
      <w:lvlText w:val=""/>
      <w:lvlJc w:val="left"/>
      <w:pPr>
        <w:ind w:left="6469" w:hanging="360"/>
      </w:pPr>
      <w:rPr>
        <w:rFonts w:ascii="Symbol" w:hAnsi="Symbol" w:hint="default"/>
      </w:rPr>
    </w:lvl>
    <w:lvl w:ilvl="7" w:tplc="89FE5A38" w:tentative="1">
      <w:start w:val="1"/>
      <w:numFmt w:val="bullet"/>
      <w:lvlText w:val="o"/>
      <w:lvlJc w:val="left"/>
      <w:pPr>
        <w:ind w:left="7189" w:hanging="360"/>
      </w:pPr>
      <w:rPr>
        <w:rFonts w:ascii="Courier New" w:hAnsi="Courier New" w:cs="Courier New" w:hint="default"/>
      </w:rPr>
    </w:lvl>
    <w:lvl w:ilvl="8" w:tplc="A59CF9DE" w:tentative="1">
      <w:start w:val="1"/>
      <w:numFmt w:val="bullet"/>
      <w:lvlText w:val=""/>
      <w:lvlJc w:val="left"/>
      <w:pPr>
        <w:ind w:left="7909" w:hanging="360"/>
      </w:pPr>
      <w:rPr>
        <w:rFonts w:ascii="Wingdings" w:hAnsi="Wingdings" w:hint="default"/>
      </w:rPr>
    </w:lvl>
  </w:abstractNum>
  <w:abstractNum w:abstractNumId="107" w15:restartNumberingAfterBreak="0">
    <w:nsid w:val="11F509F3"/>
    <w:multiLevelType w:val="hybridMultilevel"/>
    <w:tmpl w:val="DB587926"/>
    <w:name w:val="WW8Num193"/>
    <w:lvl w:ilvl="0" w:tplc="7E8C669E">
      <w:start w:val="1"/>
      <w:numFmt w:val="bullet"/>
      <w:lvlText w:val="‒"/>
      <w:lvlJc w:val="left"/>
      <w:pPr>
        <w:ind w:left="1375" w:hanging="360"/>
      </w:pPr>
      <w:rPr>
        <w:rFonts w:ascii="Times New Roman" w:eastAsia="Arial Unicode MS" w:hAnsi="Times New Roman" w:hint="default"/>
      </w:rPr>
    </w:lvl>
    <w:lvl w:ilvl="1" w:tplc="122807C0">
      <w:start w:val="1"/>
      <w:numFmt w:val="bullet"/>
      <w:lvlText w:val="o"/>
      <w:lvlJc w:val="left"/>
      <w:pPr>
        <w:ind w:left="2095" w:hanging="360"/>
      </w:pPr>
      <w:rPr>
        <w:rFonts w:ascii="Courier New" w:hAnsi="Courier New" w:hint="default"/>
      </w:rPr>
    </w:lvl>
    <w:lvl w:ilvl="2" w:tplc="CE6461AC">
      <w:start w:val="1"/>
      <w:numFmt w:val="bullet"/>
      <w:lvlText w:val=""/>
      <w:lvlJc w:val="left"/>
      <w:pPr>
        <w:ind w:left="2815" w:hanging="360"/>
      </w:pPr>
      <w:rPr>
        <w:rFonts w:ascii="Wingdings" w:hAnsi="Wingdings" w:hint="default"/>
      </w:rPr>
    </w:lvl>
    <w:lvl w:ilvl="3" w:tplc="8974BECA">
      <w:start w:val="1"/>
      <w:numFmt w:val="bullet"/>
      <w:lvlText w:val=""/>
      <w:lvlJc w:val="left"/>
      <w:pPr>
        <w:ind w:left="3535" w:hanging="360"/>
      </w:pPr>
      <w:rPr>
        <w:rFonts w:ascii="Symbol" w:hAnsi="Symbol" w:hint="default"/>
      </w:rPr>
    </w:lvl>
    <w:lvl w:ilvl="4" w:tplc="036455F0">
      <w:start w:val="1"/>
      <w:numFmt w:val="bullet"/>
      <w:lvlText w:val="o"/>
      <w:lvlJc w:val="left"/>
      <w:pPr>
        <w:ind w:left="4255" w:hanging="360"/>
      </w:pPr>
      <w:rPr>
        <w:rFonts w:ascii="Courier New" w:hAnsi="Courier New" w:hint="default"/>
      </w:rPr>
    </w:lvl>
    <w:lvl w:ilvl="5" w:tplc="29A04958">
      <w:start w:val="1"/>
      <w:numFmt w:val="bullet"/>
      <w:lvlText w:val=""/>
      <w:lvlJc w:val="left"/>
      <w:pPr>
        <w:ind w:left="4975" w:hanging="360"/>
      </w:pPr>
      <w:rPr>
        <w:rFonts w:ascii="Wingdings" w:hAnsi="Wingdings" w:hint="default"/>
      </w:rPr>
    </w:lvl>
    <w:lvl w:ilvl="6" w:tplc="2FF05922">
      <w:start w:val="1"/>
      <w:numFmt w:val="bullet"/>
      <w:lvlText w:val=""/>
      <w:lvlJc w:val="left"/>
      <w:pPr>
        <w:ind w:left="5695" w:hanging="360"/>
      </w:pPr>
      <w:rPr>
        <w:rFonts w:ascii="Symbol" w:hAnsi="Symbol" w:hint="default"/>
      </w:rPr>
    </w:lvl>
    <w:lvl w:ilvl="7" w:tplc="E8E41CD2">
      <w:start w:val="1"/>
      <w:numFmt w:val="bullet"/>
      <w:lvlText w:val="o"/>
      <w:lvlJc w:val="left"/>
      <w:pPr>
        <w:ind w:left="6415" w:hanging="360"/>
      </w:pPr>
      <w:rPr>
        <w:rFonts w:ascii="Courier New" w:hAnsi="Courier New" w:hint="default"/>
      </w:rPr>
    </w:lvl>
    <w:lvl w:ilvl="8" w:tplc="09242E8E">
      <w:start w:val="1"/>
      <w:numFmt w:val="bullet"/>
      <w:lvlText w:val=""/>
      <w:lvlJc w:val="left"/>
      <w:pPr>
        <w:ind w:left="7135" w:hanging="360"/>
      </w:pPr>
      <w:rPr>
        <w:rFonts w:ascii="Wingdings" w:hAnsi="Wingdings" w:hint="default"/>
      </w:rPr>
    </w:lvl>
  </w:abstractNum>
  <w:abstractNum w:abstractNumId="108" w15:restartNumberingAfterBreak="0">
    <w:nsid w:val="134C7EF4"/>
    <w:multiLevelType w:val="multilevel"/>
    <w:tmpl w:val="E7402B9A"/>
    <w:name w:val="WW8Num198"/>
    <w:lvl w:ilvl="0">
      <w:start w:val="2"/>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1.%2.%3."/>
      <w:lvlJc w:val="left"/>
      <w:pPr>
        <w:ind w:left="658" w:hanging="729"/>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2985" w:hanging="729"/>
      </w:pPr>
      <w:rPr>
        <w:rFonts w:hint="default"/>
        <w:lang w:val="uk-UA" w:eastAsia="en-US" w:bidi="ar-SA"/>
      </w:rPr>
    </w:lvl>
    <w:lvl w:ilvl="4">
      <w:numFmt w:val="bullet"/>
      <w:lvlText w:val="•"/>
      <w:lvlJc w:val="left"/>
      <w:pPr>
        <w:ind w:left="4008" w:hanging="729"/>
      </w:pPr>
      <w:rPr>
        <w:rFonts w:hint="default"/>
        <w:lang w:val="uk-UA" w:eastAsia="en-US" w:bidi="ar-SA"/>
      </w:rPr>
    </w:lvl>
    <w:lvl w:ilvl="5">
      <w:numFmt w:val="bullet"/>
      <w:lvlText w:val="•"/>
      <w:lvlJc w:val="left"/>
      <w:pPr>
        <w:ind w:left="5031" w:hanging="729"/>
      </w:pPr>
      <w:rPr>
        <w:rFonts w:hint="default"/>
        <w:lang w:val="uk-UA" w:eastAsia="en-US" w:bidi="ar-SA"/>
      </w:rPr>
    </w:lvl>
    <w:lvl w:ilvl="6">
      <w:numFmt w:val="bullet"/>
      <w:lvlText w:val="•"/>
      <w:lvlJc w:val="left"/>
      <w:pPr>
        <w:ind w:left="6054" w:hanging="729"/>
      </w:pPr>
      <w:rPr>
        <w:rFonts w:hint="default"/>
        <w:lang w:val="uk-UA" w:eastAsia="en-US" w:bidi="ar-SA"/>
      </w:rPr>
    </w:lvl>
    <w:lvl w:ilvl="7">
      <w:numFmt w:val="bullet"/>
      <w:lvlText w:val="•"/>
      <w:lvlJc w:val="left"/>
      <w:pPr>
        <w:ind w:left="7077" w:hanging="729"/>
      </w:pPr>
      <w:rPr>
        <w:rFonts w:hint="default"/>
        <w:lang w:val="uk-UA" w:eastAsia="en-US" w:bidi="ar-SA"/>
      </w:rPr>
    </w:lvl>
    <w:lvl w:ilvl="8">
      <w:numFmt w:val="bullet"/>
      <w:lvlText w:val="•"/>
      <w:lvlJc w:val="left"/>
      <w:pPr>
        <w:ind w:left="8100" w:hanging="729"/>
      </w:pPr>
      <w:rPr>
        <w:rFonts w:hint="default"/>
        <w:lang w:val="uk-UA" w:eastAsia="en-US" w:bidi="ar-SA"/>
      </w:rPr>
    </w:lvl>
  </w:abstractNum>
  <w:abstractNum w:abstractNumId="109" w15:restartNumberingAfterBreak="0">
    <w:nsid w:val="144D0916"/>
    <w:multiLevelType w:val="multilevel"/>
    <w:tmpl w:val="655AA49A"/>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14640053"/>
    <w:multiLevelType w:val="multilevel"/>
    <w:tmpl w:val="35E623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165D1F8F"/>
    <w:multiLevelType w:val="multilevel"/>
    <w:tmpl w:val="E5965E76"/>
    <w:lvl w:ilvl="0">
      <w:start w:val="1"/>
      <w:numFmt w:val="decimal"/>
      <w:lvlText w:val="%1"/>
      <w:lvlJc w:val="left"/>
      <w:pPr>
        <w:ind w:left="450" w:hanging="450"/>
      </w:pPr>
      <w:rPr>
        <w:rFonts w:hint="default"/>
      </w:rPr>
    </w:lvl>
    <w:lvl w:ilvl="1">
      <w:start w:val="1"/>
      <w:numFmt w:val="decimal"/>
      <w:lvlText w:val="%1.%2"/>
      <w:lvlJc w:val="left"/>
      <w:pPr>
        <w:ind w:left="876"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2" w15:restartNumberingAfterBreak="0">
    <w:nsid w:val="173910F8"/>
    <w:multiLevelType w:val="multilevel"/>
    <w:tmpl w:val="436010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17832A63"/>
    <w:multiLevelType w:val="hybridMultilevel"/>
    <w:tmpl w:val="A0567C72"/>
    <w:lvl w:ilvl="0" w:tplc="8972802A">
      <w:start w:val="1"/>
      <w:numFmt w:val="bullet"/>
      <w:lvlText w:val=""/>
      <w:lvlJc w:val="left"/>
      <w:pPr>
        <w:ind w:left="1429" w:hanging="360"/>
      </w:pPr>
      <w:rPr>
        <w:rFonts w:ascii="Symbol" w:hAnsi="Symbol" w:hint="default"/>
      </w:rPr>
    </w:lvl>
    <w:lvl w:ilvl="1" w:tplc="8972802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15:restartNumberingAfterBreak="0">
    <w:nsid w:val="18547990"/>
    <w:multiLevelType w:val="multilevel"/>
    <w:tmpl w:val="BAA4BCF4"/>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5" w15:restartNumberingAfterBreak="0">
    <w:nsid w:val="1FB052DE"/>
    <w:multiLevelType w:val="multilevel"/>
    <w:tmpl w:val="B7D03C7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20FE5A60"/>
    <w:multiLevelType w:val="multilevel"/>
    <w:tmpl w:val="B890DA96"/>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22CD5413"/>
    <w:multiLevelType w:val="multilevel"/>
    <w:tmpl w:val="52B45CA6"/>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22D17779"/>
    <w:multiLevelType w:val="hybridMultilevel"/>
    <w:tmpl w:val="15940D30"/>
    <w:name w:val="WW8Num203"/>
    <w:lvl w:ilvl="0" w:tplc="7D1AE24C">
      <w:start w:val="1"/>
      <w:numFmt w:val="decimal"/>
      <w:lvlText w:val="%1."/>
      <w:lvlJc w:val="left"/>
      <w:pPr>
        <w:ind w:left="927" w:hanging="360"/>
      </w:pPr>
      <w:rPr>
        <w:rFonts w:cs="Times New Roman" w:hint="default"/>
        <w:b w:val="0"/>
      </w:rPr>
    </w:lvl>
    <w:lvl w:ilvl="1" w:tplc="1C6A5CAC" w:tentative="1">
      <w:start w:val="1"/>
      <w:numFmt w:val="lowerLetter"/>
      <w:lvlText w:val="%2."/>
      <w:lvlJc w:val="left"/>
      <w:pPr>
        <w:ind w:left="1647" w:hanging="360"/>
      </w:pPr>
      <w:rPr>
        <w:rFonts w:cs="Times New Roman"/>
      </w:rPr>
    </w:lvl>
    <w:lvl w:ilvl="2" w:tplc="AE3A8EC2" w:tentative="1">
      <w:start w:val="1"/>
      <w:numFmt w:val="lowerRoman"/>
      <w:lvlText w:val="%3."/>
      <w:lvlJc w:val="right"/>
      <w:pPr>
        <w:ind w:left="2367" w:hanging="180"/>
      </w:pPr>
      <w:rPr>
        <w:rFonts w:cs="Times New Roman"/>
      </w:rPr>
    </w:lvl>
    <w:lvl w:ilvl="3" w:tplc="113ED23A" w:tentative="1">
      <w:start w:val="1"/>
      <w:numFmt w:val="decimal"/>
      <w:lvlText w:val="%4."/>
      <w:lvlJc w:val="left"/>
      <w:pPr>
        <w:ind w:left="3087" w:hanging="360"/>
      </w:pPr>
      <w:rPr>
        <w:rFonts w:cs="Times New Roman"/>
      </w:rPr>
    </w:lvl>
    <w:lvl w:ilvl="4" w:tplc="AABEEB18" w:tentative="1">
      <w:start w:val="1"/>
      <w:numFmt w:val="lowerLetter"/>
      <w:lvlText w:val="%5."/>
      <w:lvlJc w:val="left"/>
      <w:pPr>
        <w:ind w:left="3807" w:hanging="360"/>
      </w:pPr>
      <w:rPr>
        <w:rFonts w:cs="Times New Roman"/>
      </w:rPr>
    </w:lvl>
    <w:lvl w:ilvl="5" w:tplc="9016182A" w:tentative="1">
      <w:start w:val="1"/>
      <w:numFmt w:val="lowerRoman"/>
      <w:lvlText w:val="%6."/>
      <w:lvlJc w:val="right"/>
      <w:pPr>
        <w:ind w:left="4527" w:hanging="180"/>
      </w:pPr>
      <w:rPr>
        <w:rFonts w:cs="Times New Roman"/>
      </w:rPr>
    </w:lvl>
    <w:lvl w:ilvl="6" w:tplc="79FC4B3E" w:tentative="1">
      <w:start w:val="1"/>
      <w:numFmt w:val="decimal"/>
      <w:lvlText w:val="%7."/>
      <w:lvlJc w:val="left"/>
      <w:pPr>
        <w:ind w:left="5247" w:hanging="360"/>
      </w:pPr>
      <w:rPr>
        <w:rFonts w:cs="Times New Roman"/>
      </w:rPr>
    </w:lvl>
    <w:lvl w:ilvl="7" w:tplc="1D5802DE" w:tentative="1">
      <w:start w:val="1"/>
      <w:numFmt w:val="lowerLetter"/>
      <w:lvlText w:val="%8."/>
      <w:lvlJc w:val="left"/>
      <w:pPr>
        <w:ind w:left="5967" w:hanging="360"/>
      </w:pPr>
      <w:rPr>
        <w:rFonts w:cs="Times New Roman"/>
      </w:rPr>
    </w:lvl>
    <w:lvl w:ilvl="8" w:tplc="81AAE9B6" w:tentative="1">
      <w:start w:val="1"/>
      <w:numFmt w:val="lowerRoman"/>
      <w:lvlText w:val="%9."/>
      <w:lvlJc w:val="right"/>
      <w:pPr>
        <w:ind w:left="6687" w:hanging="180"/>
      </w:pPr>
      <w:rPr>
        <w:rFonts w:cs="Times New Roman"/>
      </w:rPr>
    </w:lvl>
  </w:abstractNum>
  <w:abstractNum w:abstractNumId="119" w15:restartNumberingAfterBreak="0">
    <w:nsid w:val="25C65AA5"/>
    <w:multiLevelType w:val="multilevel"/>
    <w:tmpl w:val="62FCB7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15:restartNumberingAfterBreak="0">
    <w:nsid w:val="265D7F04"/>
    <w:multiLevelType w:val="multilevel"/>
    <w:tmpl w:val="18DC31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28A04AFE"/>
    <w:multiLevelType w:val="multilevel"/>
    <w:tmpl w:val="7E54FFA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15:restartNumberingAfterBreak="0">
    <w:nsid w:val="2B627A8B"/>
    <w:multiLevelType w:val="hybridMultilevel"/>
    <w:tmpl w:val="159673FC"/>
    <w:name w:val="WW8Num205"/>
    <w:lvl w:ilvl="0" w:tplc="853E1580">
      <w:start w:val="1"/>
      <w:numFmt w:val="decimal"/>
      <w:lvlText w:val="%1."/>
      <w:lvlJc w:val="left"/>
      <w:pPr>
        <w:tabs>
          <w:tab w:val="num" w:pos="900"/>
        </w:tabs>
        <w:ind w:left="900" w:hanging="360"/>
      </w:pPr>
      <w:rPr>
        <w:rFonts w:cs="Times New Roman" w:hint="default"/>
      </w:rPr>
    </w:lvl>
    <w:lvl w:ilvl="1" w:tplc="581A34E4" w:tentative="1">
      <w:start w:val="1"/>
      <w:numFmt w:val="lowerLetter"/>
      <w:lvlText w:val="%2."/>
      <w:lvlJc w:val="left"/>
      <w:pPr>
        <w:tabs>
          <w:tab w:val="num" w:pos="1620"/>
        </w:tabs>
        <w:ind w:left="1620" w:hanging="360"/>
      </w:pPr>
      <w:rPr>
        <w:rFonts w:cs="Times New Roman"/>
      </w:rPr>
    </w:lvl>
    <w:lvl w:ilvl="2" w:tplc="73200DD2" w:tentative="1">
      <w:start w:val="1"/>
      <w:numFmt w:val="lowerRoman"/>
      <w:lvlText w:val="%3."/>
      <w:lvlJc w:val="right"/>
      <w:pPr>
        <w:tabs>
          <w:tab w:val="num" w:pos="2340"/>
        </w:tabs>
        <w:ind w:left="2340" w:hanging="180"/>
      </w:pPr>
      <w:rPr>
        <w:rFonts w:cs="Times New Roman"/>
      </w:rPr>
    </w:lvl>
    <w:lvl w:ilvl="3" w:tplc="7A6E58FA" w:tentative="1">
      <w:start w:val="1"/>
      <w:numFmt w:val="decimal"/>
      <w:lvlText w:val="%4."/>
      <w:lvlJc w:val="left"/>
      <w:pPr>
        <w:tabs>
          <w:tab w:val="num" w:pos="3060"/>
        </w:tabs>
        <w:ind w:left="3060" w:hanging="360"/>
      </w:pPr>
      <w:rPr>
        <w:rFonts w:cs="Times New Roman"/>
      </w:rPr>
    </w:lvl>
    <w:lvl w:ilvl="4" w:tplc="0124FD90" w:tentative="1">
      <w:start w:val="1"/>
      <w:numFmt w:val="lowerLetter"/>
      <w:lvlText w:val="%5."/>
      <w:lvlJc w:val="left"/>
      <w:pPr>
        <w:tabs>
          <w:tab w:val="num" w:pos="3780"/>
        </w:tabs>
        <w:ind w:left="3780" w:hanging="360"/>
      </w:pPr>
      <w:rPr>
        <w:rFonts w:cs="Times New Roman"/>
      </w:rPr>
    </w:lvl>
    <w:lvl w:ilvl="5" w:tplc="1A72CD92" w:tentative="1">
      <w:start w:val="1"/>
      <w:numFmt w:val="lowerRoman"/>
      <w:lvlText w:val="%6."/>
      <w:lvlJc w:val="right"/>
      <w:pPr>
        <w:tabs>
          <w:tab w:val="num" w:pos="4500"/>
        </w:tabs>
        <w:ind w:left="4500" w:hanging="180"/>
      </w:pPr>
      <w:rPr>
        <w:rFonts w:cs="Times New Roman"/>
      </w:rPr>
    </w:lvl>
    <w:lvl w:ilvl="6" w:tplc="E61EA388" w:tentative="1">
      <w:start w:val="1"/>
      <w:numFmt w:val="decimal"/>
      <w:lvlText w:val="%7."/>
      <w:lvlJc w:val="left"/>
      <w:pPr>
        <w:tabs>
          <w:tab w:val="num" w:pos="5220"/>
        </w:tabs>
        <w:ind w:left="5220" w:hanging="360"/>
      </w:pPr>
      <w:rPr>
        <w:rFonts w:cs="Times New Roman"/>
      </w:rPr>
    </w:lvl>
    <w:lvl w:ilvl="7" w:tplc="1A4AF94C" w:tentative="1">
      <w:start w:val="1"/>
      <w:numFmt w:val="lowerLetter"/>
      <w:lvlText w:val="%8."/>
      <w:lvlJc w:val="left"/>
      <w:pPr>
        <w:tabs>
          <w:tab w:val="num" w:pos="5940"/>
        </w:tabs>
        <w:ind w:left="5940" w:hanging="360"/>
      </w:pPr>
      <w:rPr>
        <w:rFonts w:cs="Times New Roman"/>
      </w:rPr>
    </w:lvl>
    <w:lvl w:ilvl="8" w:tplc="A032183E" w:tentative="1">
      <w:start w:val="1"/>
      <w:numFmt w:val="lowerRoman"/>
      <w:lvlText w:val="%9."/>
      <w:lvlJc w:val="right"/>
      <w:pPr>
        <w:tabs>
          <w:tab w:val="num" w:pos="6660"/>
        </w:tabs>
        <w:ind w:left="6660" w:hanging="180"/>
      </w:pPr>
      <w:rPr>
        <w:rFonts w:cs="Times New Roman"/>
      </w:rPr>
    </w:lvl>
  </w:abstractNum>
  <w:abstractNum w:abstractNumId="123" w15:restartNumberingAfterBreak="0">
    <w:nsid w:val="2D6B1274"/>
    <w:multiLevelType w:val="multilevel"/>
    <w:tmpl w:val="24DED562"/>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15:restartNumberingAfterBreak="0">
    <w:nsid w:val="325352C3"/>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5" w15:restartNumberingAfterBreak="0">
    <w:nsid w:val="33CA0D53"/>
    <w:multiLevelType w:val="multilevel"/>
    <w:tmpl w:val="AA4A7DE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15:restartNumberingAfterBreak="0">
    <w:nsid w:val="38DE6BAE"/>
    <w:multiLevelType w:val="multilevel"/>
    <w:tmpl w:val="A210C2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15:restartNumberingAfterBreak="0">
    <w:nsid w:val="39F1194D"/>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8" w15:restartNumberingAfterBreak="0">
    <w:nsid w:val="3E952495"/>
    <w:multiLevelType w:val="multilevel"/>
    <w:tmpl w:val="289C62FC"/>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15:restartNumberingAfterBreak="0">
    <w:nsid w:val="3EA20D02"/>
    <w:multiLevelType w:val="multilevel"/>
    <w:tmpl w:val="6CF465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15:restartNumberingAfterBreak="0">
    <w:nsid w:val="42562981"/>
    <w:multiLevelType w:val="multilevel"/>
    <w:tmpl w:val="CEA2D50C"/>
    <w:lvl w:ilvl="0">
      <w:start w:val="2"/>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31" w15:restartNumberingAfterBreak="0">
    <w:nsid w:val="4829075B"/>
    <w:multiLevelType w:val="multilevel"/>
    <w:tmpl w:val="9CFA8A34"/>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15:restartNumberingAfterBreak="0">
    <w:nsid w:val="4C7C7D55"/>
    <w:multiLevelType w:val="multilevel"/>
    <w:tmpl w:val="D8B651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15:restartNumberingAfterBreak="0">
    <w:nsid w:val="502145A0"/>
    <w:multiLevelType w:val="hybridMultilevel"/>
    <w:tmpl w:val="055C0122"/>
    <w:lvl w:ilvl="0" w:tplc="0422000F">
      <w:start w:val="1"/>
      <w:numFmt w:val="decimal"/>
      <w:lvlText w:val="%1."/>
      <w:lvlJc w:val="left"/>
      <w:pPr>
        <w:ind w:left="900" w:hanging="360"/>
      </w:pPr>
      <w:rPr>
        <w:rFonts w:cs="Times New Roman" w:hint="default"/>
        <w:i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34" w15:restartNumberingAfterBreak="0">
    <w:nsid w:val="5163155D"/>
    <w:multiLevelType w:val="multilevel"/>
    <w:tmpl w:val="9DA088B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15:restartNumberingAfterBreak="0">
    <w:nsid w:val="52D44915"/>
    <w:multiLevelType w:val="multilevel"/>
    <w:tmpl w:val="FEB6151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15:restartNumberingAfterBreak="0">
    <w:nsid w:val="531E7952"/>
    <w:multiLevelType w:val="multilevel"/>
    <w:tmpl w:val="15EC86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15:restartNumberingAfterBreak="0">
    <w:nsid w:val="561A590B"/>
    <w:multiLevelType w:val="multilevel"/>
    <w:tmpl w:val="54F0D6DE"/>
    <w:name w:val="WW8Num42"/>
    <w:lvl w:ilvl="0">
      <w:start w:val="3"/>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3)"/>
      <w:lvlJc w:val="left"/>
      <w:pPr>
        <w:ind w:left="218" w:hanging="360"/>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2985" w:hanging="360"/>
      </w:pPr>
      <w:rPr>
        <w:rFonts w:hint="default"/>
        <w:lang w:val="uk-UA" w:eastAsia="en-US" w:bidi="ar-SA"/>
      </w:rPr>
    </w:lvl>
    <w:lvl w:ilvl="4">
      <w:numFmt w:val="bullet"/>
      <w:lvlText w:val="•"/>
      <w:lvlJc w:val="left"/>
      <w:pPr>
        <w:ind w:left="4008" w:hanging="360"/>
      </w:pPr>
      <w:rPr>
        <w:rFonts w:hint="default"/>
        <w:lang w:val="uk-UA" w:eastAsia="en-US" w:bidi="ar-SA"/>
      </w:rPr>
    </w:lvl>
    <w:lvl w:ilvl="5">
      <w:numFmt w:val="bullet"/>
      <w:lvlText w:val="•"/>
      <w:lvlJc w:val="left"/>
      <w:pPr>
        <w:ind w:left="5031" w:hanging="360"/>
      </w:pPr>
      <w:rPr>
        <w:rFonts w:hint="default"/>
        <w:lang w:val="uk-UA" w:eastAsia="en-US" w:bidi="ar-SA"/>
      </w:rPr>
    </w:lvl>
    <w:lvl w:ilvl="6">
      <w:numFmt w:val="bullet"/>
      <w:lvlText w:val="•"/>
      <w:lvlJc w:val="left"/>
      <w:pPr>
        <w:ind w:left="6054" w:hanging="360"/>
      </w:pPr>
      <w:rPr>
        <w:rFonts w:hint="default"/>
        <w:lang w:val="uk-UA" w:eastAsia="en-US" w:bidi="ar-SA"/>
      </w:rPr>
    </w:lvl>
    <w:lvl w:ilvl="7">
      <w:numFmt w:val="bullet"/>
      <w:lvlText w:val="•"/>
      <w:lvlJc w:val="left"/>
      <w:pPr>
        <w:ind w:left="7077" w:hanging="360"/>
      </w:pPr>
      <w:rPr>
        <w:rFonts w:hint="default"/>
        <w:lang w:val="uk-UA" w:eastAsia="en-US" w:bidi="ar-SA"/>
      </w:rPr>
    </w:lvl>
    <w:lvl w:ilvl="8">
      <w:numFmt w:val="bullet"/>
      <w:lvlText w:val="•"/>
      <w:lvlJc w:val="left"/>
      <w:pPr>
        <w:ind w:left="8100" w:hanging="360"/>
      </w:pPr>
      <w:rPr>
        <w:rFonts w:hint="default"/>
        <w:lang w:val="uk-UA" w:eastAsia="en-US" w:bidi="ar-SA"/>
      </w:rPr>
    </w:lvl>
  </w:abstractNum>
  <w:abstractNum w:abstractNumId="138" w15:restartNumberingAfterBreak="0">
    <w:nsid w:val="5A5666B8"/>
    <w:multiLevelType w:val="multilevel"/>
    <w:tmpl w:val="F44EE9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15:restartNumberingAfterBreak="0">
    <w:nsid w:val="5C724591"/>
    <w:multiLevelType w:val="multilevel"/>
    <w:tmpl w:val="3788BCFE"/>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15:restartNumberingAfterBreak="0">
    <w:nsid w:val="5C9A3760"/>
    <w:multiLevelType w:val="multilevel"/>
    <w:tmpl w:val="5EA6A0DA"/>
    <w:lvl w:ilvl="0">
      <w:start w:val="3"/>
      <w:numFmt w:val="decimal"/>
      <w:lvlText w:val="%1"/>
      <w:lvlJc w:val="left"/>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15:restartNumberingAfterBreak="0">
    <w:nsid w:val="60BA0CA5"/>
    <w:multiLevelType w:val="multilevel"/>
    <w:tmpl w:val="AFB09D8E"/>
    <w:lvl w:ilvl="0">
      <w:start w:val="3"/>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42" w15:restartNumberingAfterBreak="0">
    <w:nsid w:val="62AD5E41"/>
    <w:multiLevelType w:val="multilevel"/>
    <w:tmpl w:val="6CFECEE0"/>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15:restartNumberingAfterBreak="0">
    <w:nsid w:val="64F028B5"/>
    <w:multiLevelType w:val="multilevel"/>
    <w:tmpl w:val="DD5803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15:restartNumberingAfterBreak="0">
    <w:nsid w:val="67F4500E"/>
    <w:multiLevelType w:val="multilevel"/>
    <w:tmpl w:val="CC0EAC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15:restartNumberingAfterBreak="0">
    <w:nsid w:val="681F3F6D"/>
    <w:multiLevelType w:val="multilevel"/>
    <w:tmpl w:val="187CA9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15:restartNumberingAfterBreak="0">
    <w:nsid w:val="68333210"/>
    <w:multiLevelType w:val="multilevel"/>
    <w:tmpl w:val="896692D0"/>
    <w:name w:val="WW8Num43"/>
    <w:lvl w:ilvl="0">
      <w:start w:val="2"/>
      <w:numFmt w:val="decimal"/>
      <w:lvlText w:val="%1"/>
      <w:lvlJc w:val="left"/>
      <w:pPr>
        <w:ind w:left="600" w:hanging="600"/>
      </w:pPr>
      <w:rPr>
        <w:rFonts w:cs="Times New Roman" w:hint="default"/>
      </w:rPr>
    </w:lvl>
    <w:lvl w:ilvl="1">
      <w:start w:val="1"/>
      <w:numFmt w:val="decimal"/>
      <w:lvlText w:val="%1.%2"/>
      <w:lvlJc w:val="left"/>
      <w:pPr>
        <w:ind w:left="870" w:hanging="600"/>
      </w:pPr>
      <w:rPr>
        <w:rFonts w:cs="Times New Roman" w:hint="default"/>
      </w:rPr>
    </w:lvl>
    <w:lvl w:ilvl="2">
      <w:start w:val="4"/>
      <w:numFmt w:val="decimal"/>
      <w:lvlText w:val="%1.%2.%3"/>
      <w:lvlJc w:val="left"/>
      <w:pPr>
        <w:ind w:left="157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147" w15:restartNumberingAfterBreak="0">
    <w:nsid w:val="72DB16C8"/>
    <w:multiLevelType w:val="hybridMultilevel"/>
    <w:tmpl w:val="5C48C230"/>
    <w:name w:val="Нумерованный список 1"/>
    <w:lvl w:ilvl="0" w:tplc="B9A44476">
      <w:start w:val="1"/>
      <w:numFmt w:val="decimal"/>
      <w:lvlText w:val="%1."/>
      <w:lvlJc w:val="left"/>
      <w:pPr>
        <w:ind w:left="218" w:hanging="417"/>
      </w:pPr>
      <w:rPr>
        <w:rFonts w:ascii="Times New Roman" w:eastAsia="Times New Roman" w:hAnsi="Times New Roman" w:cs="Times New Roman" w:hint="default"/>
        <w:w w:val="100"/>
        <w:sz w:val="28"/>
        <w:szCs w:val="28"/>
        <w:lang w:val="uk-UA" w:eastAsia="en-US" w:bidi="ar-SA"/>
      </w:rPr>
    </w:lvl>
    <w:lvl w:ilvl="1" w:tplc="AE42A024">
      <w:numFmt w:val="bullet"/>
      <w:lvlText w:val="•"/>
      <w:lvlJc w:val="left"/>
      <w:pPr>
        <w:ind w:left="1212" w:hanging="417"/>
      </w:pPr>
      <w:rPr>
        <w:rFonts w:hint="default"/>
        <w:lang w:val="uk-UA" w:eastAsia="en-US" w:bidi="ar-SA"/>
      </w:rPr>
    </w:lvl>
    <w:lvl w:ilvl="2" w:tplc="35E2A9C8">
      <w:numFmt w:val="bullet"/>
      <w:lvlText w:val="•"/>
      <w:lvlJc w:val="left"/>
      <w:pPr>
        <w:ind w:left="2205" w:hanging="417"/>
      </w:pPr>
      <w:rPr>
        <w:rFonts w:hint="default"/>
        <w:lang w:val="uk-UA" w:eastAsia="en-US" w:bidi="ar-SA"/>
      </w:rPr>
    </w:lvl>
    <w:lvl w:ilvl="3" w:tplc="E85A4DFE">
      <w:numFmt w:val="bullet"/>
      <w:lvlText w:val="•"/>
      <w:lvlJc w:val="left"/>
      <w:pPr>
        <w:ind w:left="3197" w:hanging="417"/>
      </w:pPr>
      <w:rPr>
        <w:rFonts w:hint="default"/>
        <w:lang w:val="uk-UA" w:eastAsia="en-US" w:bidi="ar-SA"/>
      </w:rPr>
    </w:lvl>
    <w:lvl w:ilvl="4" w:tplc="A24241E8">
      <w:numFmt w:val="bullet"/>
      <w:lvlText w:val="•"/>
      <w:lvlJc w:val="left"/>
      <w:pPr>
        <w:ind w:left="4190" w:hanging="417"/>
      </w:pPr>
      <w:rPr>
        <w:rFonts w:hint="default"/>
        <w:lang w:val="uk-UA" w:eastAsia="en-US" w:bidi="ar-SA"/>
      </w:rPr>
    </w:lvl>
    <w:lvl w:ilvl="5" w:tplc="F29E1F98">
      <w:numFmt w:val="bullet"/>
      <w:lvlText w:val="•"/>
      <w:lvlJc w:val="left"/>
      <w:pPr>
        <w:ind w:left="5183" w:hanging="417"/>
      </w:pPr>
      <w:rPr>
        <w:rFonts w:hint="default"/>
        <w:lang w:val="uk-UA" w:eastAsia="en-US" w:bidi="ar-SA"/>
      </w:rPr>
    </w:lvl>
    <w:lvl w:ilvl="6" w:tplc="6DCC843C">
      <w:numFmt w:val="bullet"/>
      <w:lvlText w:val="•"/>
      <w:lvlJc w:val="left"/>
      <w:pPr>
        <w:ind w:left="6175" w:hanging="417"/>
      </w:pPr>
      <w:rPr>
        <w:rFonts w:hint="default"/>
        <w:lang w:val="uk-UA" w:eastAsia="en-US" w:bidi="ar-SA"/>
      </w:rPr>
    </w:lvl>
    <w:lvl w:ilvl="7" w:tplc="8C1A3880">
      <w:numFmt w:val="bullet"/>
      <w:lvlText w:val="•"/>
      <w:lvlJc w:val="left"/>
      <w:pPr>
        <w:ind w:left="7168" w:hanging="417"/>
      </w:pPr>
      <w:rPr>
        <w:rFonts w:hint="default"/>
        <w:lang w:val="uk-UA" w:eastAsia="en-US" w:bidi="ar-SA"/>
      </w:rPr>
    </w:lvl>
    <w:lvl w:ilvl="8" w:tplc="F8E03C10">
      <w:numFmt w:val="bullet"/>
      <w:lvlText w:val="•"/>
      <w:lvlJc w:val="left"/>
      <w:pPr>
        <w:ind w:left="8161" w:hanging="417"/>
      </w:pPr>
      <w:rPr>
        <w:rFonts w:hint="default"/>
        <w:lang w:val="uk-UA" w:eastAsia="en-US" w:bidi="ar-SA"/>
      </w:rPr>
    </w:lvl>
  </w:abstractNum>
  <w:abstractNum w:abstractNumId="148" w15:restartNumberingAfterBreak="0">
    <w:nsid w:val="73D46CB5"/>
    <w:multiLevelType w:val="multilevel"/>
    <w:tmpl w:val="64488F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15:restartNumberingAfterBreak="0">
    <w:nsid w:val="79050A6C"/>
    <w:multiLevelType w:val="multilevel"/>
    <w:tmpl w:val="F6E8DF76"/>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15:restartNumberingAfterBreak="0">
    <w:nsid w:val="791B4757"/>
    <w:multiLevelType w:val="multilevel"/>
    <w:tmpl w:val="9078D1CA"/>
    <w:name w:val="Нумерованный список 2"/>
    <w:lvl w:ilvl="0">
      <w:start w:val="1"/>
      <w:numFmt w:val="decimal"/>
      <w:lvlText w:val="%1"/>
      <w:lvlJc w:val="left"/>
      <w:pPr>
        <w:ind w:left="1099" w:hanging="660"/>
      </w:pPr>
      <w:rPr>
        <w:rFonts w:hint="default"/>
        <w:lang w:val="uk-UA" w:eastAsia="en-US" w:bidi="ar-SA"/>
      </w:rPr>
    </w:lvl>
    <w:lvl w:ilvl="1">
      <w:start w:val="1"/>
      <w:numFmt w:val="decimal"/>
      <w:lvlText w:val="%1.%2."/>
      <w:lvlJc w:val="left"/>
      <w:pPr>
        <w:ind w:left="1099" w:hanging="660"/>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909" w:hanging="660"/>
      </w:pPr>
      <w:rPr>
        <w:rFonts w:hint="default"/>
        <w:lang w:val="uk-UA" w:eastAsia="en-US" w:bidi="ar-SA"/>
      </w:rPr>
    </w:lvl>
    <w:lvl w:ilvl="3">
      <w:numFmt w:val="bullet"/>
      <w:lvlText w:val="•"/>
      <w:lvlJc w:val="left"/>
      <w:pPr>
        <w:ind w:left="3813" w:hanging="660"/>
      </w:pPr>
      <w:rPr>
        <w:rFonts w:hint="default"/>
        <w:lang w:val="uk-UA" w:eastAsia="en-US" w:bidi="ar-SA"/>
      </w:rPr>
    </w:lvl>
    <w:lvl w:ilvl="4">
      <w:numFmt w:val="bullet"/>
      <w:lvlText w:val="•"/>
      <w:lvlJc w:val="left"/>
      <w:pPr>
        <w:ind w:left="4718" w:hanging="660"/>
      </w:pPr>
      <w:rPr>
        <w:rFonts w:hint="default"/>
        <w:lang w:val="uk-UA" w:eastAsia="en-US" w:bidi="ar-SA"/>
      </w:rPr>
    </w:lvl>
    <w:lvl w:ilvl="5">
      <w:numFmt w:val="bullet"/>
      <w:lvlText w:val="•"/>
      <w:lvlJc w:val="left"/>
      <w:pPr>
        <w:ind w:left="5623" w:hanging="660"/>
      </w:pPr>
      <w:rPr>
        <w:rFonts w:hint="default"/>
        <w:lang w:val="uk-UA" w:eastAsia="en-US" w:bidi="ar-SA"/>
      </w:rPr>
    </w:lvl>
    <w:lvl w:ilvl="6">
      <w:numFmt w:val="bullet"/>
      <w:lvlText w:val="•"/>
      <w:lvlJc w:val="left"/>
      <w:pPr>
        <w:ind w:left="6527" w:hanging="660"/>
      </w:pPr>
      <w:rPr>
        <w:rFonts w:hint="default"/>
        <w:lang w:val="uk-UA" w:eastAsia="en-US" w:bidi="ar-SA"/>
      </w:rPr>
    </w:lvl>
    <w:lvl w:ilvl="7">
      <w:numFmt w:val="bullet"/>
      <w:lvlText w:val="•"/>
      <w:lvlJc w:val="left"/>
      <w:pPr>
        <w:ind w:left="7432" w:hanging="660"/>
      </w:pPr>
      <w:rPr>
        <w:rFonts w:hint="default"/>
        <w:lang w:val="uk-UA" w:eastAsia="en-US" w:bidi="ar-SA"/>
      </w:rPr>
    </w:lvl>
    <w:lvl w:ilvl="8">
      <w:numFmt w:val="bullet"/>
      <w:lvlText w:val="•"/>
      <w:lvlJc w:val="left"/>
      <w:pPr>
        <w:ind w:left="8337" w:hanging="660"/>
      </w:pPr>
      <w:rPr>
        <w:rFonts w:hint="default"/>
        <w:lang w:val="uk-UA" w:eastAsia="en-US" w:bidi="ar-SA"/>
      </w:rPr>
    </w:lvl>
  </w:abstractNum>
  <w:abstractNum w:abstractNumId="151" w15:restartNumberingAfterBreak="0">
    <w:nsid w:val="7B6E71AE"/>
    <w:multiLevelType w:val="multilevel"/>
    <w:tmpl w:val="DD0A575E"/>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15:restartNumberingAfterBreak="0">
    <w:nsid w:val="7C6A49A1"/>
    <w:multiLevelType w:val="hybridMultilevel"/>
    <w:tmpl w:val="FA48481C"/>
    <w:lvl w:ilvl="0" w:tplc="3A0EA0C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3" w15:restartNumberingAfterBreak="0">
    <w:nsid w:val="7CBA2CC9"/>
    <w:multiLevelType w:val="multilevel"/>
    <w:tmpl w:val="90E6624E"/>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15:restartNumberingAfterBreak="0">
    <w:nsid w:val="7EAF6676"/>
    <w:multiLevelType w:val="hybridMultilevel"/>
    <w:tmpl w:val="128CE9F6"/>
    <w:lvl w:ilvl="0" w:tplc="8248731A">
      <w:numFmt w:val="bullet"/>
      <w:lvlText w:val="–"/>
      <w:lvlJc w:val="left"/>
      <w:pPr>
        <w:ind w:left="1211" w:hanging="360"/>
      </w:pPr>
      <w:rPr>
        <w:rFonts w:ascii="Times New Roman" w:eastAsia="Times New Roman" w:hAnsi="Times New Roman" w:cs="Times New Roman" w:hint="default"/>
        <w:b w:val="0"/>
      </w:rPr>
    </w:lvl>
    <w:lvl w:ilvl="1" w:tplc="04190019">
      <w:start w:val="1"/>
      <w:numFmt w:val="bullet"/>
      <w:lvlText w:val="o"/>
      <w:lvlJc w:val="left"/>
      <w:pPr>
        <w:ind w:left="1647" w:hanging="360"/>
      </w:pPr>
      <w:rPr>
        <w:rFonts w:ascii="Courier New" w:hAnsi="Courier New" w:cs="Courier New" w:hint="default"/>
      </w:rPr>
    </w:lvl>
    <w:lvl w:ilvl="2" w:tplc="0419001B" w:tentative="1">
      <w:start w:val="1"/>
      <w:numFmt w:val="bullet"/>
      <w:lvlText w:val=""/>
      <w:lvlJc w:val="left"/>
      <w:pPr>
        <w:ind w:left="2367" w:hanging="360"/>
      </w:pPr>
      <w:rPr>
        <w:rFonts w:ascii="Wingdings" w:hAnsi="Wingdings" w:hint="default"/>
      </w:rPr>
    </w:lvl>
    <w:lvl w:ilvl="3" w:tplc="0419000F" w:tentative="1">
      <w:start w:val="1"/>
      <w:numFmt w:val="bullet"/>
      <w:lvlText w:val=""/>
      <w:lvlJc w:val="left"/>
      <w:pPr>
        <w:ind w:left="3087" w:hanging="360"/>
      </w:pPr>
      <w:rPr>
        <w:rFonts w:ascii="Symbol" w:hAnsi="Symbol" w:hint="default"/>
      </w:rPr>
    </w:lvl>
    <w:lvl w:ilvl="4" w:tplc="04190019" w:tentative="1">
      <w:start w:val="1"/>
      <w:numFmt w:val="bullet"/>
      <w:lvlText w:val="o"/>
      <w:lvlJc w:val="left"/>
      <w:pPr>
        <w:ind w:left="3807" w:hanging="360"/>
      </w:pPr>
      <w:rPr>
        <w:rFonts w:ascii="Courier New" w:hAnsi="Courier New" w:cs="Courier New" w:hint="default"/>
      </w:rPr>
    </w:lvl>
    <w:lvl w:ilvl="5" w:tplc="0419001B" w:tentative="1">
      <w:start w:val="1"/>
      <w:numFmt w:val="bullet"/>
      <w:lvlText w:val=""/>
      <w:lvlJc w:val="left"/>
      <w:pPr>
        <w:ind w:left="4527" w:hanging="360"/>
      </w:pPr>
      <w:rPr>
        <w:rFonts w:ascii="Wingdings" w:hAnsi="Wingdings" w:hint="default"/>
      </w:rPr>
    </w:lvl>
    <w:lvl w:ilvl="6" w:tplc="0419000F" w:tentative="1">
      <w:start w:val="1"/>
      <w:numFmt w:val="bullet"/>
      <w:lvlText w:val=""/>
      <w:lvlJc w:val="left"/>
      <w:pPr>
        <w:ind w:left="5247" w:hanging="360"/>
      </w:pPr>
      <w:rPr>
        <w:rFonts w:ascii="Symbol" w:hAnsi="Symbol" w:hint="default"/>
      </w:rPr>
    </w:lvl>
    <w:lvl w:ilvl="7" w:tplc="04190019" w:tentative="1">
      <w:start w:val="1"/>
      <w:numFmt w:val="bullet"/>
      <w:lvlText w:val="o"/>
      <w:lvlJc w:val="left"/>
      <w:pPr>
        <w:ind w:left="5967" w:hanging="360"/>
      </w:pPr>
      <w:rPr>
        <w:rFonts w:ascii="Courier New" w:hAnsi="Courier New" w:cs="Courier New" w:hint="default"/>
      </w:rPr>
    </w:lvl>
    <w:lvl w:ilvl="8" w:tplc="0419001B" w:tentative="1">
      <w:start w:val="1"/>
      <w:numFmt w:val="bullet"/>
      <w:lvlText w:val=""/>
      <w:lvlJc w:val="left"/>
      <w:pPr>
        <w:ind w:left="6687" w:hanging="360"/>
      </w:pPr>
      <w:rPr>
        <w:rFonts w:ascii="Wingdings" w:hAnsi="Wingdings" w:hint="default"/>
      </w:rPr>
    </w:lvl>
  </w:abstractNum>
  <w:num w:numId="1" w16cid:durableId="479537632">
    <w:abstractNumId w:val="4"/>
  </w:num>
  <w:num w:numId="2" w16cid:durableId="1682974329">
    <w:abstractNumId w:val="3"/>
  </w:num>
  <w:num w:numId="3" w16cid:durableId="571545268">
    <w:abstractNumId w:val="2"/>
    <w:lvlOverride w:ilvl="0">
      <w:startOverride w:val="1"/>
    </w:lvlOverride>
  </w:num>
  <w:num w:numId="4" w16cid:durableId="1758358415">
    <w:abstractNumId w:val="0"/>
  </w:num>
  <w:num w:numId="5" w16cid:durableId="1391077647">
    <w:abstractNumId w:val="1"/>
  </w:num>
  <w:num w:numId="6" w16cid:durableId="2094423734">
    <w:abstractNumId w:val="5"/>
  </w:num>
  <w:num w:numId="7" w16cid:durableId="599262809">
    <w:abstractNumId w:val="6"/>
  </w:num>
  <w:num w:numId="8" w16cid:durableId="355620414">
    <w:abstractNumId w:val="61"/>
  </w:num>
  <w:num w:numId="9" w16cid:durableId="2024671268">
    <w:abstractNumId w:val="125"/>
  </w:num>
  <w:num w:numId="10" w16cid:durableId="21903147">
    <w:abstractNumId w:val="116"/>
  </w:num>
  <w:num w:numId="11" w16cid:durableId="251744190">
    <w:abstractNumId w:val="140"/>
  </w:num>
  <w:num w:numId="12" w16cid:durableId="2126458907">
    <w:abstractNumId w:val="117"/>
  </w:num>
  <w:num w:numId="13" w16cid:durableId="862860886">
    <w:abstractNumId w:val="132"/>
  </w:num>
  <w:num w:numId="14" w16cid:durableId="428545077">
    <w:abstractNumId w:val="135"/>
  </w:num>
  <w:num w:numId="15" w16cid:durableId="789669845">
    <w:abstractNumId w:val="7"/>
  </w:num>
  <w:num w:numId="16" w16cid:durableId="745030509">
    <w:abstractNumId w:val="8"/>
  </w:num>
  <w:num w:numId="17" w16cid:durableId="2018655177">
    <w:abstractNumId w:val="9"/>
  </w:num>
  <w:num w:numId="18" w16cid:durableId="1576554034">
    <w:abstractNumId w:val="10"/>
  </w:num>
  <w:num w:numId="19" w16cid:durableId="1755855681">
    <w:abstractNumId w:val="75"/>
  </w:num>
  <w:num w:numId="20" w16cid:durableId="700591667">
    <w:abstractNumId w:val="38"/>
  </w:num>
  <w:num w:numId="21" w16cid:durableId="760562153">
    <w:abstractNumId w:val="11"/>
  </w:num>
  <w:num w:numId="22" w16cid:durableId="1165246207">
    <w:abstractNumId w:val="12"/>
  </w:num>
  <w:num w:numId="23" w16cid:durableId="2008362079">
    <w:abstractNumId w:val="51"/>
  </w:num>
  <w:num w:numId="24" w16cid:durableId="111095930">
    <w:abstractNumId w:val="52"/>
  </w:num>
  <w:num w:numId="25" w16cid:durableId="1256129057">
    <w:abstractNumId w:val="44"/>
  </w:num>
  <w:num w:numId="26" w16cid:durableId="558518234">
    <w:abstractNumId w:val="131"/>
  </w:num>
  <w:num w:numId="27" w16cid:durableId="1417482559">
    <w:abstractNumId w:val="121"/>
  </w:num>
  <w:num w:numId="28" w16cid:durableId="244609770">
    <w:abstractNumId w:val="142"/>
  </w:num>
  <w:num w:numId="29" w16cid:durableId="541749165">
    <w:abstractNumId w:val="119"/>
  </w:num>
  <w:num w:numId="30" w16cid:durableId="895123216">
    <w:abstractNumId w:val="27"/>
  </w:num>
  <w:num w:numId="31" w16cid:durableId="1212301181">
    <w:abstractNumId w:val="13"/>
  </w:num>
  <w:num w:numId="32" w16cid:durableId="1327435361">
    <w:abstractNumId w:val="14"/>
  </w:num>
  <w:num w:numId="33" w16cid:durableId="1380784547">
    <w:abstractNumId w:val="15"/>
  </w:num>
  <w:num w:numId="34" w16cid:durableId="894707754">
    <w:abstractNumId w:val="16"/>
  </w:num>
  <w:num w:numId="35" w16cid:durableId="2137143537">
    <w:abstractNumId w:val="17"/>
  </w:num>
  <w:num w:numId="36" w16cid:durableId="1269048224">
    <w:abstractNumId w:val="73"/>
  </w:num>
  <w:num w:numId="37" w16cid:durableId="93865362">
    <w:abstractNumId w:val="123"/>
  </w:num>
  <w:num w:numId="38" w16cid:durableId="29840146">
    <w:abstractNumId w:val="151"/>
  </w:num>
  <w:num w:numId="39" w16cid:durableId="688916116">
    <w:abstractNumId w:val="149"/>
  </w:num>
  <w:num w:numId="40" w16cid:durableId="710082588">
    <w:abstractNumId w:val="110"/>
  </w:num>
  <w:num w:numId="41" w16cid:durableId="843863495">
    <w:abstractNumId w:val="124"/>
  </w:num>
  <w:num w:numId="42" w16cid:durableId="1349285191">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805926472">
    <w:abstractNumId w:val="63"/>
  </w:num>
  <w:num w:numId="44" w16cid:durableId="1978876661">
    <w:abstractNumId w:val="46"/>
  </w:num>
  <w:num w:numId="45" w16cid:durableId="156532281">
    <w:abstractNumId w:val="49"/>
  </w:num>
  <w:num w:numId="46" w16cid:durableId="1133448241">
    <w:abstractNumId w:val="54"/>
  </w:num>
  <w:num w:numId="47" w16cid:durableId="220095269">
    <w:abstractNumId w:val="102"/>
  </w:num>
  <w:num w:numId="48" w16cid:durableId="1501654271">
    <w:abstractNumId w:val="138"/>
  </w:num>
  <w:num w:numId="49" w16cid:durableId="54360910">
    <w:abstractNumId w:val="145"/>
  </w:num>
  <w:num w:numId="50" w16cid:durableId="524945659">
    <w:abstractNumId w:val="28"/>
  </w:num>
  <w:num w:numId="51" w16cid:durableId="1883901091">
    <w:abstractNumId w:val="113"/>
  </w:num>
  <w:num w:numId="52" w16cid:durableId="1116216065">
    <w:abstractNumId w:val="65"/>
  </w:num>
  <w:num w:numId="53" w16cid:durableId="1138376925">
    <w:abstractNumId w:val="40"/>
  </w:num>
  <w:num w:numId="54" w16cid:durableId="795488853">
    <w:abstractNumId w:val="67"/>
  </w:num>
  <w:num w:numId="55" w16cid:durableId="578290087">
    <w:abstractNumId w:val="69"/>
  </w:num>
  <w:num w:numId="56" w16cid:durableId="384960747">
    <w:abstractNumId w:val="42"/>
  </w:num>
  <w:num w:numId="57" w16cid:durableId="920872039">
    <w:abstractNumId w:val="18"/>
  </w:num>
  <w:num w:numId="58" w16cid:durableId="277227791">
    <w:abstractNumId w:val="19"/>
  </w:num>
  <w:num w:numId="59" w16cid:durableId="1370648262">
    <w:abstractNumId w:val="20"/>
  </w:num>
  <w:num w:numId="60" w16cid:durableId="2110275334">
    <w:abstractNumId w:val="21"/>
  </w:num>
  <w:num w:numId="61" w16cid:durableId="318265903">
    <w:abstractNumId w:val="23"/>
  </w:num>
  <w:num w:numId="62" w16cid:durableId="881139548">
    <w:abstractNumId w:val="74"/>
  </w:num>
  <w:num w:numId="63" w16cid:durableId="1511678026">
    <w:abstractNumId w:val="25"/>
  </w:num>
  <w:num w:numId="64" w16cid:durableId="1292902349">
    <w:abstractNumId w:val="34"/>
  </w:num>
  <w:num w:numId="65" w16cid:durableId="1822847352">
    <w:abstractNumId w:val="139"/>
  </w:num>
  <w:num w:numId="66" w16cid:durableId="781076757">
    <w:abstractNumId w:val="129"/>
  </w:num>
  <w:num w:numId="67" w16cid:durableId="50269944">
    <w:abstractNumId w:val="128"/>
  </w:num>
  <w:num w:numId="68" w16cid:durableId="685179322">
    <w:abstractNumId w:val="109"/>
  </w:num>
  <w:num w:numId="69" w16cid:durableId="946080070">
    <w:abstractNumId w:val="133"/>
  </w:num>
  <w:num w:numId="70" w16cid:durableId="1852330753">
    <w:abstractNumId w:val="30"/>
  </w:num>
  <w:num w:numId="71" w16cid:durableId="1713916773">
    <w:abstractNumId w:val="60"/>
  </w:num>
  <w:num w:numId="72" w16cid:durableId="208958815">
    <w:abstractNumId w:val="84"/>
  </w:num>
  <w:num w:numId="73" w16cid:durableId="115834204">
    <w:abstractNumId w:val="105"/>
  </w:num>
  <w:num w:numId="74" w16cid:durableId="1043749059">
    <w:abstractNumId w:val="115"/>
  </w:num>
  <w:num w:numId="75" w16cid:durableId="54595001">
    <w:abstractNumId w:val="134"/>
  </w:num>
  <w:num w:numId="76" w16cid:durableId="229386836">
    <w:abstractNumId w:val="120"/>
  </w:num>
  <w:num w:numId="77" w16cid:durableId="1570000885">
    <w:abstractNumId w:val="64"/>
  </w:num>
  <w:num w:numId="78" w16cid:durableId="2113283779">
    <w:abstractNumId w:val="144"/>
  </w:num>
  <w:num w:numId="79" w16cid:durableId="810440974">
    <w:abstractNumId w:val="126"/>
  </w:num>
  <w:num w:numId="80" w16cid:durableId="1246912547">
    <w:abstractNumId w:val="153"/>
  </w:num>
  <w:num w:numId="81" w16cid:durableId="1773089405">
    <w:abstractNumId w:val="112"/>
  </w:num>
  <w:num w:numId="82" w16cid:durableId="904293966">
    <w:abstractNumId w:val="136"/>
  </w:num>
  <w:num w:numId="83" w16cid:durableId="1641184995">
    <w:abstractNumId w:val="148"/>
  </w:num>
  <w:num w:numId="84" w16cid:durableId="780537060">
    <w:abstractNumId w:val="143"/>
  </w:num>
  <w:num w:numId="85" w16cid:durableId="832572351">
    <w:abstractNumId w:val="48"/>
  </w:num>
  <w:num w:numId="86" w16cid:durableId="868493501">
    <w:abstractNumId w:val="111"/>
  </w:num>
  <w:num w:numId="87" w16cid:durableId="1588074671">
    <w:abstractNumId w:val="152"/>
  </w:num>
  <w:num w:numId="88" w16cid:durableId="2115203742">
    <w:abstractNumId w:val="56"/>
  </w:num>
  <w:num w:numId="89" w16cid:durableId="250699246">
    <w:abstractNumId w:val="154"/>
  </w:num>
  <w:num w:numId="90" w16cid:durableId="714812265">
    <w:abstractNumId w:val="141"/>
  </w:num>
  <w:num w:numId="91" w16cid:durableId="746809398">
    <w:abstractNumId w:val="114"/>
  </w:num>
  <w:num w:numId="92" w16cid:durableId="1961834837">
    <w:abstractNumId w:val="13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characterSpacingControl w:val="doNotCompress"/>
  <w:strictFirstAndLastChar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F81"/>
    <w:rsid w:val="00000033"/>
    <w:rsid w:val="00000130"/>
    <w:rsid w:val="00000162"/>
    <w:rsid w:val="0000022B"/>
    <w:rsid w:val="00000309"/>
    <w:rsid w:val="0000036E"/>
    <w:rsid w:val="00000411"/>
    <w:rsid w:val="00000456"/>
    <w:rsid w:val="0000058C"/>
    <w:rsid w:val="00000617"/>
    <w:rsid w:val="00000647"/>
    <w:rsid w:val="00000663"/>
    <w:rsid w:val="000007DE"/>
    <w:rsid w:val="00000875"/>
    <w:rsid w:val="000008E1"/>
    <w:rsid w:val="000009FA"/>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98"/>
    <w:rsid w:val="000010C8"/>
    <w:rsid w:val="0000111F"/>
    <w:rsid w:val="0000119C"/>
    <w:rsid w:val="000011B4"/>
    <w:rsid w:val="000011E0"/>
    <w:rsid w:val="000011F6"/>
    <w:rsid w:val="0000124A"/>
    <w:rsid w:val="00001353"/>
    <w:rsid w:val="00001396"/>
    <w:rsid w:val="00001581"/>
    <w:rsid w:val="0000166C"/>
    <w:rsid w:val="000016CF"/>
    <w:rsid w:val="00001727"/>
    <w:rsid w:val="000017DB"/>
    <w:rsid w:val="00001819"/>
    <w:rsid w:val="00001832"/>
    <w:rsid w:val="00001848"/>
    <w:rsid w:val="00001853"/>
    <w:rsid w:val="00001885"/>
    <w:rsid w:val="0000194C"/>
    <w:rsid w:val="000019C7"/>
    <w:rsid w:val="00001B75"/>
    <w:rsid w:val="00001BEE"/>
    <w:rsid w:val="00001C15"/>
    <w:rsid w:val="00001C57"/>
    <w:rsid w:val="00001D2F"/>
    <w:rsid w:val="00001D65"/>
    <w:rsid w:val="00001DBE"/>
    <w:rsid w:val="00001DD7"/>
    <w:rsid w:val="00001E13"/>
    <w:rsid w:val="00001E1D"/>
    <w:rsid w:val="00001E42"/>
    <w:rsid w:val="00001F07"/>
    <w:rsid w:val="00001F25"/>
    <w:rsid w:val="00001FE3"/>
    <w:rsid w:val="00002015"/>
    <w:rsid w:val="0000203B"/>
    <w:rsid w:val="00002080"/>
    <w:rsid w:val="000020E1"/>
    <w:rsid w:val="00002159"/>
    <w:rsid w:val="000021FF"/>
    <w:rsid w:val="0000242E"/>
    <w:rsid w:val="00002456"/>
    <w:rsid w:val="000024FC"/>
    <w:rsid w:val="0000258B"/>
    <w:rsid w:val="000025A2"/>
    <w:rsid w:val="000025A5"/>
    <w:rsid w:val="000025F4"/>
    <w:rsid w:val="000025FB"/>
    <w:rsid w:val="0000263B"/>
    <w:rsid w:val="00002692"/>
    <w:rsid w:val="000026D0"/>
    <w:rsid w:val="00002792"/>
    <w:rsid w:val="000027EE"/>
    <w:rsid w:val="000028B1"/>
    <w:rsid w:val="00002906"/>
    <w:rsid w:val="00002953"/>
    <w:rsid w:val="00002986"/>
    <w:rsid w:val="00002A41"/>
    <w:rsid w:val="00002AA3"/>
    <w:rsid w:val="00002AB1"/>
    <w:rsid w:val="00002B57"/>
    <w:rsid w:val="00002BC6"/>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92"/>
    <w:rsid w:val="000041AD"/>
    <w:rsid w:val="00004225"/>
    <w:rsid w:val="00004259"/>
    <w:rsid w:val="000044F7"/>
    <w:rsid w:val="0000452E"/>
    <w:rsid w:val="000046CF"/>
    <w:rsid w:val="000046D4"/>
    <w:rsid w:val="00004BB8"/>
    <w:rsid w:val="00004BE3"/>
    <w:rsid w:val="00004C97"/>
    <w:rsid w:val="00004D32"/>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ABC"/>
    <w:rsid w:val="00005B01"/>
    <w:rsid w:val="00005B2C"/>
    <w:rsid w:val="00005B87"/>
    <w:rsid w:val="00005B98"/>
    <w:rsid w:val="00005D55"/>
    <w:rsid w:val="00005E57"/>
    <w:rsid w:val="00005F4E"/>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5"/>
    <w:rsid w:val="00006947"/>
    <w:rsid w:val="000069A6"/>
    <w:rsid w:val="000069FE"/>
    <w:rsid w:val="00006ABC"/>
    <w:rsid w:val="00006AF0"/>
    <w:rsid w:val="00006B82"/>
    <w:rsid w:val="00006BCF"/>
    <w:rsid w:val="00006C0F"/>
    <w:rsid w:val="00006C12"/>
    <w:rsid w:val="00006C8A"/>
    <w:rsid w:val="00006D05"/>
    <w:rsid w:val="00006D62"/>
    <w:rsid w:val="00006DC6"/>
    <w:rsid w:val="00006E18"/>
    <w:rsid w:val="00006E88"/>
    <w:rsid w:val="00006F78"/>
    <w:rsid w:val="000071A4"/>
    <w:rsid w:val="000071D0"/>
    <w:rsid w:val="0000724B"/>
    <w:rsid w:val="000072E4"/>
    <w:rsid w:val="00007308"/>
    <w:rsid w:val="00007334"/>
    <w:rsid w:val="00007342"/>
    <w:rsid w:val="00007458"/>
    <w:rsid w:val="00007481"/>
    <w:rsid w:val="0000750A"/>
    <w:rsid w:val="00007547"/>
    <w:rsid w:val="00007589"/>
    <w:rsid w:val="000075ED"/>
    <w:rsid w:val="00007602"/>
    <w:rsid w:val="00007704"/>
    <w:rsid w:val="0000772A"/>
    <w:rsid w:val="00007772"/>
    <w:rsid w:val="000077B1"/>
    <w:rsid w:val="000077D8"/>
    <w:rsid w:val="000077F2"/>
    <w:rsid w:val="0000782D"/>
    <w:rsid w:val="000078E8"/>
    <w:rsid w:val="00007914"/>
    <w:rsid w:val="000079D0"/>
    <w:rsid w:val="00007A99"/>
    <w:rsid w:val="00007ABF"/>
    <w:rsid w:val="00007ADE"/>
    <w:rsid w:val="00007B0D"/>
    <w:rsid w:val="00007B92"/>
    <w:rsid w:val="00007BE8"/>
    <w:rsid w:val="00007D09"/>
    <w:rsid w:val="00007D12"/>
    <w:rsid w:val="00007E09"/>
    <w:rsid w:val="00007EDA"/>
    <w:rsid w:val="00007EE5"/>
    <w:rsid w:val="00007F47"/>
    <w:rsid w:val="00007F7E"/>
    <w:rsid w:val="00007F9F"/>
    <w:rsid w:val="00007FDC"/>
    <w:rsid w:val="0001003C"/>
    <w:rsid w:val="000100FE"/>
    <w:rsid w:val="00010290"/>
    <w:rsid w:val="000102DD"/>
    <w:rsid w:val="0001032F"/>
    <w:rsid w:val="000103E1"/>
    <w:rsid w:val="00010429"/>
    <w:rsid w:val="0001043D"/>
    <w:rsid w:val="00010541"/>
    <w:rsid w:val="000105AB"/>
    <w:rsid w:val="00010769"/>
    <w:rsid w:val="0001077C"/>
    <w:rsid w:val="00010781"/>
    <w:rsid w:val="000107F1"/>
    <w:rsid w:val="0001084F"/>
    <w:rsid w:val="0001085F"/>
    <w:rsid w:val="000108C7"/>
    <w:rsid w:val="000109AB"/>
    <w:rsid w:val="000109CB"/>
    <w:rsid w:val="000109D5"/>
    <w:rsid w:val="00010B0F"/>
    <w:rsid w:val="00010C3C"/>
    <w:rsid w:val="00010CB6"/>
    <w:rsid w:val="00010DF0"/>
    <w:rsid w:val="00010E4C"/>
    <w:rsid w:val="00010ED3"/>
    <w:rsid w:val="00010F22"/>
    <w:rsid w:val="00010FA1"/>
    <w:rsid w:val="00010FBD"/>
    <w:rsid w:val="00010FC1"/>
    <w:rsid w:val="00010FF2"/>
    <w:rsid w:val="00011047"/>
    <w:rsid w:val="00011183"/>
    <w:rsid w:val="00011192"/>
    <w:rsid w:val="00011261"/>
    <w:rsid w:val="0001128B"/>
    <w:rsid w:val="00011296"/>
    <w:rsid w:val="00011299"/>
    <w:rsid w:val="000112B1"/>
    <w:rsid w:val="0001135F"/>
    <w:rsid w:val="000113AE"/>
    <w:rsid w:val="0001150F"/>
    <w:rsid w:val="00011534"/>
    <w:rsid w:val="00011560"/>
    <w:rsid w:val="00011563"/>
    <w:rsid w:val="000115AE"/>
    <w:rsid w:val="0001160F"/>
    <w:rsid w:val="00011621"/>
    <w:rsid w:val="00011643"/>
    <w:rsid w:val="0001168F"/>
    <w:rsid w:val="000117BA"/>
    <w:rsid w:val="00011819"/>
    <w:rsid w:val="00011828"/>
    <w:rsid w:val="00011A28"/>
    <w:rsid w:val="00011A5C"/>
    <w:rsid w:val="00011B15"/>
    <w:rsid w:val="00011BA4"/>
    <w:rsid w:val="00011C85"/>
    <w:rsid w:val="00011CFE"/>
    <w:rsid w:val="00011D02"/>
    <w:rsid w:val="00011DBC"/>
    <w:rsid w:val="00011E6B"/>
    <w:rsid w:val="00011E92"/>
    <w:rsid w:val="00011EC7"/>
    <w:rsid w:val="00011F0B"/>
    <w:rsid w:val="00011F50"/>
    <w:rsid w:val="00011F81"/>
    <w:rsid w:val="00011FCD"/>
    <w:rsid w:val="000120D7"/>
    <w:rsid w:val="000120E4"/>
    <w:rsid w:val="00012114"/>
    <w:rsid w:val="000121A7"/>
    <w:rsid w:val="000121CB"/>
    <w:rsid w:val="000121D7"/>
    <w:rsid w:val="00012344"/>
    <w:rsid w:val="000123F4"/>
    <w:rsid w:val="000123FB"/>
    <w:rsid w:val="00012413"/>
    <w:rsid w:val="00012465"/>
    <w:rsid w:val="00012486"/>
    <w:rsid w:val="000124C2"/>
    <w:rsid w:val="0001259D"/>
    <w:rsid w:val="0001261B"/>
    <w:rsid w:val="00012627"/>
    <w:rsid w:val="0001265A"/>
    <w:rsid w:val="000126B1"/>
    <w:rsid w:val="000126DB"/>
    <w:rsid w:val="00012786"/>
    <w:rsid w:val="000127A4"/>
    <w:rsid w:val="00012841"/>
    <w:rsid w:val="0001286F"/>
    <w:rsid w:val="00012902"/>
    <w:rsid w:val="0001292B"/>
    <w:rsid w:val="00012934"/>
    <w:rsid w:val="000129EC"/>
    <w:rsid w:val="00012A69"/>
    <w:rsid w:val="00012CC7"/>
    <w:rsid w:val="00012DC4"/>
    <w:rsid w:val="00012DCC"/>
    <w:rsid w:val="00012DD3"/>
    <w:rsid w:val="00012E2E"/>
    <w:rsid w:val="00012EF9"/>
    <w:rsid w:val="00012FD5"/>
    <w:rsid w:val="0001301A"/>
    <w:rsid w:val="000130BA"/>
    <w:rsid w:val="000130BD"/>
    <w:rsid w:val="000130D4"/>
    <w:rsid w:val="0001313B"/>
    <w:rsid w:val="00013173"/>
    <w:rsid w:val="00013200"/>
    <w:rsid w:val="00013203"/>
    <w:rsid w:val="000132A5"/>
    <w:rsid w:val="000132E8"/>
    <w:rsid w:val="000133F7"/>
    <w:rsid w:val="00013404"/>
    <w:rsid w:val="0001341E"/>
    <w:rsid w:val="0001344E"/>
    <w:rsid w:val="0001346C"/>
    <w:rsid w:val="00013478"/>
    <w:rsid w:val="0001347A"/>
    <w:rsid w:val="000135A8"/>
    <w:rsid w:val="000135E6"/>
    <w:rsid w:val="0001368A"/>
    <w:rsid w:val="000136A4"/>
    <w:rsid w:val="000136CD"/>
    <w:rsid w:val="000136EF"/>
    <w:rsid w:val="000136F7"/>
    <w:rsid w:val="00013730"/>
    <w:rsid w:val="00013759"/>
    <w:rsid w:val="000137BA"/>
    <w:rsid w:val="000138BC"/>
    <w:rsid w:val="00013980"/>
    <w:rsid w:val="00013A36"/>
    <w:rsid w:val="00013B5C"/>
    <w:rsid w:val="00013C25"/>
    <w:rsid w:val="00013CC9"/>
    <w:rsid w:val="00013DDA"/>
    <w:rsid w:val="00013FD0"/>
    <w:rsid w:val="000140B2"/>
    <w:rsid w:val="00014157"/>
    <w:rsid w:val="0001415F"/>
    <w:rsid w:val="000142DB"/>
    <w:rsid w:val="00014359"/>
    <w:rsid w:val="00014387"/>
    <w:rsid w:val="000143AB"/>
    <w:rsid w:val="00014529"/>
    <w:rsid w:val="00014533"/>
    <w:rsid w:val="00014560"/>
    <w:rsid w:val="000145D7"/>
    <w:rsid w:val="000145E6"/>
    <w:rsid w:val="000147CB"/>
    <w:rsid w:val="000147F0"/>
    <w:rsid w:val="00014936"/>
    <w:rsid w:val="00014959"/>
    <w:rsid w:val="000149EE"/>
    <w:rsid w:val="00014B19"/>
    <w:rsid w:val="00014BA4"/>
    <w:rsid w:val="00014C00"/>
    <w:rsid w:val="00014C68"/>
    <w:rsid w:val="00014C87"/>
    <w:rsid w:val="00014CAA"/>
    <w:rsid w:val="00014CB0"/>
    <w:rsid w:val="00014CFF"/>
    <w:rsid w:val="00014DC6"/>
    <w:rsid w:val="00014E64"/>
    <w:rsid w:val="00014ED9"/>
    <w:rsid w:val="00014F69"/>
    <w:rsid w:val="00015059"/>
    <w:rsid w:val="0001506E"/>
    <w:rsid w:val="00015103"/>
    <w:rsid w:val="000151C5"/>
    <w:rsid w:val="000151ED"/>
    <w:rsid w:val="0001525B"/>
    <w:rsid w:val="00015290"/>
    <w:rsid w:val="000152F6"/>
    <w:rsid w:val="00015359"/>
    <w:rsid w:val="000153CB"/>
    <w:rsid w:val="000154AA"/>
    <w:rsid w:val="000154E1"/>
    <w:rsid w:val="000154FB"/>
    <w:rsid w:val="000155B1"/>
    <w:rsid w:val="000155E1"/>
    <w:rsid w:val="000155F6"/>
    <w:rsid w:val="00015685"/>
    <w:rsid w:val="000157FA"/>
    <w:rsid w:val="00015800"/>
    <w:rsid w:val="00015821"/>
    <w:rsid w:val="00015825"/>
    <w:rsid w:val="0001586B"/>
    <w:rsid w:val="0001592D"/>
    <w:rsid w:val="00015948"/>
    <w:rsid w:val="00015970"/>
    <w:rsid w:val="00015A3D"/>
    <w:rsid w:val="00015A9B"/>
    <w:rsid w:val="00015AE3"/>
    <w:rsid w:val="00015B33"/>
    <w:rsid w:val="00015BF8"/>
    <w:rsid w:val="00015C44"/>
    <w:rsid w:val="00015CA2"/>
    <w:rsid w:val="00015DFA"/>
    <w:rsid w:val="00015E5A"/>
    <w:rsid w:val="00015F72"/>
    <w:rsid w:val="00016044"/>
    <w:rsid w:val="00016082"/>
    <w:rsid w:val="00016153"/>
    <w:rsid w:val="00016177"/>
    <w:rsid w:val="0001622D"/>
    <w:rsid w:val="00016286"/>
    <w:rsid w:val="00016287"/>
    <w:rsid w:val="000162D4"/>
    <w:rsid w:val="00016304"/>
    <w:rsid w:val="00016347"/>
    <w:rsid w:val="000163F0"/>
    <w:rsid w:val="0001643F"/>
    <w:rsid w:val="000165D1"/>
    <w:rsid w:val="00016625"/>
    <w:rsid w:val="0001664D"/>
    <w:rsid w:val="00016747"/>
    <w:rsid w:val="00016777"/>
    <w:rsid w:val="00016782"/>
    <w:rsid w:val="0001683F"/>
    <w:rsid w:val="00016876"/>
    <w:rsid w:val="00016898"/>
    <w:rsid w:val="000169F6"/>
    <w:rsid w:val="00016A4D"/>
    <w:rsid w:val="00016B38"/>
    <w:rsid w:val="00016B43"/>
    <w:rsid w:val="00016F0C"/>
    <w:rsid w:val="00016FF5"/>
    <w:rsid w:val="00017134"/>
    <w:rsid w:val="0001738A"/>
    <w:rsid w:val="000173A4"/>
    <w:rsid w:val="00017420"/>
    <w:rsid w:val="0001745D"/>
    <w:rsid w:val="00017468"/>
    <w:rsid w:val="0001749E"/>
    <w:rsid w:val="00017699"/>
    <w:rsid w:val="000176A4"/>
    <w:rsid w:val="000176DE"/>
    <w:rsid w:val="00017882"/>
    <w:rsid w:val="00017A15"/>
    <w:rsid w:val="00017A53"/>
    <w:rsid w:val="00017B61"/>
    <w:rsid w:val="00017D6F"/>
    <w:rsid w:val="00020017"/>
    <w:rsid w:val="0002001F"/>
    <w:rsid w:val="00020036"/>
    <w:rsid w:val="000200A5"/>
    <w:rsid w:val="00020149"/>
    <w:rsid w:val="00020165"/>
    <w:rsid w:val="00020254"/>
    <w:rsid w:val="00020289"/>
    <w:rsid w:val="0002045C"/>
    <w:rsid w:val="000204A6"/>
    <w:rsid w:val="00020568"/>
    <w:rsid w:val="00020575"/>
    <w:rsid w:val="00020591"/>
    <w:rsid w:val="00020655"/>
    <w:rsid w:val="000206B2"/>
    <w:rsid w:val="0002074F"/>
    <w:rsid w:val="0002087B"/>
    <w:rsid w:val="0002091D"/>
    <w:rsid w:val="00020A4C"/>
    <w:rsid w:val="00020A53"/>
    <w:rsid w:val="00020B25"/>
    <w:rsid w:val="00020B3A"/>
    <w:rsid w:val="00020B54"/>
    <w:rsid w:val="00020B61"/>
    <w:rsid w:val="00020B89"/>
    <w:rsid w:val="00020C42"/>
    <w:rsid w:val="00020D1D"/>
    <w:rsid w:val="00020DC0"/>
    <w:rsid w:val="00020DCA"/>
    <w:rsid w:val="00020E2A"/>
    <w:rsid w:val="00020E99"/>
    <w:rsid w:val="00020EAA"/>
    <w:rsid w:val="00020EBB"/>
    <w:rsid w:val="00020EEF"/>
    <w:rsid w:val="00020F27"/>
    <w:rsid w:val="00020F79"/>
    <w:rsid w:val="00021003"/>
    <w:rsid w:val="0002105A"/>
    <w:rsid w:val="000210A0"/>
    <w:rsid w:val="000210D1"/>
    <w:rsid w:val="000211E5"/>
    <w:rsid w:val="0002122E"/>
    <w:rsid w:val="00021643"/>
    <w:rsid w:val="000216C4"/>
    <w:rsid w:val="000216FD"/>
    <w:rsid w:val="00021731"/>
    <w:rsid w:val="00021863"/>
    <w:rsid w:val="00021991"/>
    <w:rsid w:val="000219F3"/>
    <w:rsid w:val="00021A5B"/>
    <w:rsid w:val="00021AD4"/>
    <w:rsid w:val="00021B64"/>
    <w:rsid w:val="00021B83"/>
    <w:rsid w:val="00021C2A"/>
    <w:rsid w:val="00021CD1"/>
    <w:rsid w:val="00021D04"/>
    <w:rsid w:val="00021D45"/>
    <w:rsid w:val="00021D96"/>
    <w:rsid w:val="00021E17"/>
    <w:rsid w:val="00021E35"/>
    <w:rsid w:val="00021F5A"/>
    <w:rsid w:val="00021F85"/>
    <w:rsid w:val="00021F98"/>
    <w:rsid w:val="00022072"/>
    <w:rsid w:val="00022147"/>
    <w:rsid w:val="00022221"/>
    <w:rsid w:val="00022231"/>
    <w:rsid w:val="00022302"/>
    <w:rsid w:val="000223EA"/>
    <w:rsid w:val="00022422"/>
    <w:rsid w:val="000225AA"/>
    <w:rsid w:val="000225D6"/>
    <w:rsid w:val="000225E0"/>
    <w:rsid w:val="00022644"/>
    <w:rsid w:val="0002265A"/>
    <w:rsid w:val="0002269C"/>
    <w:rsid w:val="000226D6"/>
    <w:rsid w:val="000227B7"/>
    <w:rsid w:val="000228E2"/>
    <w:rsid w:val="0002299E"/>
    <w:rsid w:val="000229D0"/>
    <w:rsid w:val="000229D2"/>
    <w:rsid w:val="00022A4F"/>
    <w:rsid w:val="00022B31"/>
    <w:rsid w:val="00022C1B"/>
    <w:rsid w:val="00022C28"/>
    <w:rsid w:val="00022C9A"/>
    <w:rsid w:val="00022CEA"/>
    <w:rsid w:val="00022D62"/>
    <w:rsid w:val="00022F73"/>
    <w:rsid w:val="00022F79"/>
    <w:rsid w:val="00022FDF"/>
    <w:rsid w:val="00022FF4"/>
    <w:rsid w:val="00023001"/>
    <w:rsid w:val="000230A3"/>
    <w:rsid w:val="000230C1"/>
    <w:rsid w:val="0002327A"/>
    <w:rsid w:val="000232DC"/>
    <w:rsid w:val="000233D5"/>
    <w:rsid w:val="00023440"/>
    <w:rsid w:val="000235BB"/>
    <w:rsid w:val="000235D4"/>
    <w:rsid w:val="00023665"/>
    <w:rsid w:val="00023770"/>
    <w:rsid w:val="00023830"/>
    <w:rsid w:val="0002383A"/>
    <w:rsid w:val="00023965"/>
    <w:rsid w:val="0002396B"/>
    <w:rsid w:val="0002397D"/>
    <w:rsid w:val="00023B83"/>
    <w:rsid w:val="00023BD8"/>
    <w:rsid w:val="00023C3C"/>
    <w:rsid w:val="00023C7D"/>
    <w:rsid w:val="00023CAF"/>
    <w:rsid w:val="00023D3D"/>
    <w:rsid w:val="00023DED"/>
    <w:rsid w:val="00023E5A"/>
    <w:rsid w:val="00023E96"/>
    <w:rsid w:val="00023EFE"/>
    <w:rsid w:val="00023F14"/>
    <w:rsid w:val="00023F39"/>
    <w:rsid w:val="00024033"/>
    <w:rsid w:val="0002406B"/>
    <w:rsid w:val="0002409F"/>
    <w:rsid w:val="000240B8"/>
    <w:rsid w:val="000240C4"/>
    <w:rsid w:val="00024196"/>
    <w:rsid w:val="000241A2"/>
    <w:rsid w:val="000241AD"/>
    <w:rsid w:val="000241E6"/>
    <w:rsid w:val="00024241"/>
    <w:rsid w:val="0002443F"/>
    <w:rsid w:val="0002445B"/>
    <w:rsid w:val="000244C6"/>
    <w:rsid w:val="00024502"/>
    <w:rsid w:val="00024526"/>
    <w:rsid w:val="00024548"/>
    <w:rsid w:val="00024679"/>
    <w:rsid w:val="00024697"/>
    <w:rsid w:val="000246A0"/>
    <w:rsid w:val="000247A1"/>
    <w:rsid w:val="0002481D"/>
    <w:rsid w:val="000248E2"/>
    <w:rsid w:val="000249C4"/>
    <w:rsid w:val="00024AAE"/>
    <w:rsid w:val="00024AC7"/>
    <w:rsid w:val="00024B24"/>
    <w:rsid w:val="00024B61"/>
    <w:rsid w:val="00024BDC"/>
    <w:rsid w:val="00024C7C"/>
    <w:rsid w:val="00024C9E"/>
    <w:rsid w:val="00024CB3"/>
    <w:rsid w:val="00024CCA"/>
    <w:rsid w:val="00024CF6"/>
    <w:rsid w:val="00024D25"/>
    <w:rsid w:val="00024DAC"/>
    <w:rsid w:val="00024DD1"/>
    <w:rsid w:val="00024EC4"/>
    <w:rsid w:val="00024EFE"/>
    <w:rsid w:val="00024F94"/>
    <w:rsid w:val="00024FA0"/>
    <w:rsid w:val="00025011"/>
    <w:rsid w:val="00025030"/>
    <w:rsid w:val="0002508E"/>
    <w:rsid w:val="000250D9"/>
    <w:rsid w:val="000250F9"/>
    <w:rsid w:val="0002510E"/>
    <w:rsid w:val="00025120"/>
    <w:rsid w:val="00025137"/>
    <w:rsid w:val="00025225"/>
    <w:rsid w:val="00025274"/>
    <w:rsid w:val="00025314"/>
    <w:rsid w:val="000253F9"/>
    <w:rsid w:val="000254A4"/>
    <w:rsid w:val="000254D1"/>
    <w:rsid w:val="000254F6"/>
    <w:rsid w:val="00025516"/>
    <w:rsid w:val="000256D3"/>
    <w:rsid w:val="000256E7"/>
    <w:rsid w:val="00025715"/>
    <w:rsid w:val="00025744"/>
    <w:rsid w:val="000257D2"/>
    <w:rsid w:val="00025838"/>
    <w:rsid w:val="0002595B"/>
    <w:rsid w:val="000259CF"/>
    <w:rsid w:val="00025A37"/>
    <w:rsid w:val="00025A8A"/>
    <w:rsid w:val="00025AE6"/>
    <w:rsid w:val="00025B83"/>
    <w:rsid w:val="00025D03"/>
    <w:rsid w:val="00025D05"/>
    <w:rsid w:val="00025D0E"/>
    <w:rsid w:val="00025DC4"/>
    <w:rsid w:val="00025DE2"/>
    <w:rsid w:val="00025F17"/>
    <w:rsid w:val="00026119"/>
    <w:rsid w:val="00026171"/>
    <w:rsid w:val="000262E0"/>
    <w:rsid w:val="000262E5"/>
    <w:rsid w:val="00026327"/>
    <w:rsid w:val="0002635F"/>
    <w:rsid w:val="00026370"/>
    <w:rsid w:val="000263BC"/>
    <w:rsid w:val="00026448"/>
    <w:rsid w:val="000265E9"/>
    <w:rsid w:val="000266CD"/>
    <w:rsid w:val="000266E3"/>
    <w:rsid w:val="00026705"/>
    <w:rsid w:val="00026776"/>
    <w:rsid w:val="000267A7"/>
    <w:rsid w:val="000268A0"/>
    <w:rsid w:val="000268C3"/>
    <w:rsid w:val="00026928"/>
    <w:rsid w:val="00026948"/>
    <w:rsid w:val="00026965"/>
    <w:rsid w:val="0002698F"/>
    <w:rsid w:val="000269BF"/>
    <w:rsid w:val="000269E9"/>
    <w:rsid w:val="00026B10"/>
    <w:rsid w:val="00026B62"/>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4D9"/>
    <w:rsid w:val="00027522"/>
    <w:rsid w:val="00027646"/>
    <w:rsid w:val="00027694"/>
    <w:rsid w:val="000276B9"/>
    <w:rsid w:val="00027754"/>
    <w:rsid w:val="000277CA"/>
    <w:rsid w:val="00027856"/>
    <w:rsid w:val="0002788E"/>
    <w:rsid w:val="00027933"/>
    <w:rsid w:val="000279A9"/>
    <w:rsid w:val="00027A72"/>
    <w:rsid w:val="00027A85"/>
    <w:rsid w:val="00027AF9"/>
    <w:rsid w:val="00027B56"/>
    <w:rsid w:val="00027CCA"/>
    <w:rsid w:val="00027D9F"/>
    <w:rsid w:val="00027E44"/>
    <w:rsid w:val="00027ED6"/>
    <w:rsid w:val="00027F50"/>
    <w:rsid w:val="00027FC6"/>
    <w:rsid w:val="00030019"/>
    <w:rsid w:val="0003004F"/>
    <w:rsid w:val="00030062"/>
    <w:rsid w:val="0003008F"/>
    <w:rsid w:val="0003009E"/>
    <w:rsid w:val="000300BB"/>
    <w:rsid w:val="0003028E"/>
    <w:rsid w:val="000303AF"/>
    <w:rsid w:val="000303CF"/>
    <w:rsid w:val="00030446"/>
    <w:rsid w:val="00030509"/>
    <w:rsid w:val="0003051A"/>
    <w:rsid w:val="0003057E"/>
    <w:rsid w:val="00030580"/>
    <w:rsid w:val="000306FF"/>
    <w:rsid w:val="0003071D"/>
    <w:rsid w:val="00030738"/>
    <w:rsid w:val="00030783"/>
    <w:rsid w:val="000307BF"/>
    <w:rsid w:val="00030995"/>
    <w:rsid w:val="00030998"/>
    <w:rsid w:val="0003099D"/>
    <w:rsid w:val="00030A39"/>
    <w:rsid w:val="00030A67"/>
    <w:rsid w:val="00030A76"/>
    <w:rsid w:val="00030A7C"/>
    <w:rsid w:val="00030AD8"/>
    <w:rsid w:val="00030AF8"/>
    <w:rsid w:val="00030B42"/>
    <w:rsid w:val="00030C3F"/>
    <w:rsid w:val="00030D03"/>
    <w:rsid w:val="00030FB3"/>
    <w:rsid w:val="00030FF5"/>
    <w:rsid w:val="00031175"/>
    <w:rsid w:val="00031303"/>
    <w:rsid w:val="00031326"/>
    <w:rsid w:val="000313E9"/>
    <w:rsid w:val="000314A0"/>
    <w:rsid w:val="0003153B"/>
    <w:rsid w:val="00031561"/>
    <w:rsid w:val="00031572"/>
    <w:rsid w:val="000315B3"/>
    <w:rsid w:val="000316B2"/>
    <w:rsid w:val="000316EC"/>
    <w:rsid w:val="00031721"/>
    <w:rsid w:val="00031781"/>
    <w:rsid w:val="00031818"/>
    <w:rsid w:val="00031873"/>
    <w:rsid w:val="000318A7"/>
    <w:rsid w:val="0003190F"/>
    <w:rsid w:val="00031963"/>
    <w:rsid w:val="00031965"/>
    <w:rsid w:val="00031A54"/>
    <w:rsid w:val="00031A61"/>
    <w:rsid w:val="00031B58"/>
    <w:rsid w:val="00031B70"/>
    <w:rsid w:val="00031C55"/>
    <w:rsid w:val="00031C77"/>
    <w:rsid w:val="00031E86"/>
    <w:rsid w:val="00031E99"/>
    <w:rsid w:val="00031F2E"/>
    <w:rsid w:val="00031F4A"/>
    <w:rsid w:val="00032054"/>
    <w:rsid w:val="000321AE"/>
    <w:rsid w:val="000321C0"/>
    <w:rsid w:val="000322B6"/>
    <w:rsid w:val="000322DA"/>
    <w:rsid w:val="000322ED"/>
    <w:rsid w:val="00032367"/>
    <w:rsid w:val="00032386"/>
    <w:rsid w:val="00032458"/>
    <w:rsid w:val="0003249C"/>
    <w:rsid w:val="000324C4"/>
    <w:rsid w:val="00032505"/>
    <w:rsid w:val="00032535"/>
    <w:rsid w:val="00032545"/>
    <w:rsid w:val="000326AA"/>
    <w:rsid w:val="000326C4"/>
    <w:rsid w:val="00032722"/>
    <w:rsid w:val="00032775"/>
    <w:rsid w:val="0003277F"/>
    <w:rsid w:val="00032841"/>
    <w:rsid w:val="000329B5"/>
    <w:rsid w:val="000329FC"/>
    <w:rsid w:val="00032A3D"/>
    <w:rsid w:val="00032A6C"/>
    <w:rsid w:val="00032BB1"/>
    <w:rsid w:val="00032C06"/>
    <w:rsid w:val="00032C44"/>
    <w:rsid w:val="00032CEF"/>
    <w:rsid w:val="00032E19"/>
    <w:rsid w:val="00032EE2"/>
    <w:rsid w:val="00032FCB"/>
    <w:rsid w:val="00033061"/>
    <w:rsid w:val="000330BD"/>
    <w:rsid w:val="00033115"/>
    <w:rsid w:val="0003316D"/>
    <w:rsid w:val="0003322D"/>
    <w:rsid w:val="0003341A"/>
    <w:rsid w:val="0003344F"/>
    <w:rsid w:val="00033492"/>
    <w:rsid w:val="00033540"/>
    <w:rsid w:val="000335F8"/>
    <w:rsid w:val="00033618"/>
    <w:rsid w:val="00033642"/>
    <w:rsid w:val="0003370F"/>
    <w:rsid w:val="00033719"/>
    <w:rsid w:val="0003376E"/>
    <w:rsid w:val="00033862"/>
    <w:rsid w:val="00033880"/>
    <w:rsid w:val="00033888"/>
    <w:rsid w:val="00033917"/>
    <w:rsid w:val="0003392B"/>
    <w:rsid w:val="000339C2"/>
    <w:rsid w:val="000339D2"/>
    <w:rsid w:val="000339E5"/>
    <w:rsid w:val="00033A07"/>
    <w:rsid w:val="00033A1B"/>
    <w:rsid w:val="00033A4D"/>
    <w:rsid w:val="00033B0D"/>
    <w:rsid w:val="00033BCB"/>
    <w:rsid w:val="00033D4E"/>
    <w:rsid w:val="00033D58"/>
    <w:rsid w:val="00033D98"/>
    <w:rsid w:val="00033DCA"/>
    <w:rsid w:val="00033ECE"/>
    <w:rsid w:val="00033EF2"/>
    <w:rsid w:val="00033F74"/>
    <w:rsid w:val="00034110"/>
    <w:rsid w:val="00034195"/>
    <w:rsid w:val="00034285"/>
    <w:rsid w:val="000342E2"/>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CD4"/>
    <w:rsid w:val="00034D0C"/>
    <w:rsid w:val="00034E00"/>
    <w:rsid w:val="00034E38"/>
    <w:rsid w:val="00034E51"/>
    <w:rsid w:val="00034F0A"/>
    <w:rsid w:val="00034F1E"/>
    <w:rsid w:val="00035006"/>
    <w:rsid w:val="00035253"/>
    <w:rsid w:val="000352D6"/>
    <w:rsid w:val="00035303"/>
    <w:rsid w:val="0003537D"/>
    <w:rsid w:val="00035382"/>
    <w:rsid w:val="00035414"/>
    <w:rsid w:val="00035456"/>
    <w:rsid w:val="00035476"/>
    <w:rsid w:val="0003555B"/>
    <w:rsid w:val="00035687"/>
    <w:rsid w:val="000356A6"/>
    <w:rsid w:val="000356C4"/>
    <w:rsid w:val="00035725"/>
    <w:rsid w:val="00035735"/>
    <w:rsid w:val="000358A0"/>
    <w:rsid w:val="00035904"/>
    <w:rsid w:val="00035980"/>
    <w:rsid w:val="00035B9E"/>
    <w:rsid w:val="00035BA3"/>
    <w:rsid w:val="00035C1E"/>
    <w:rsid w:val="00035C95"/>
    <w:rsid w:val="00035D72"/>
    <w:rsid w:val="00035DB5"/>
    <w:rsid w:val="00035E4F"/>
    <w:rsid w:val="00035E81"/>
    <w:rsid w:val="00035FDE"/>
    <w:rsid w:val="0003602A"/>
    <w:rsid w:val="00036036"/>
    <w:rsid w:val="0003613F"/>
    <w:rsid w:val="00036140"/>
    <w:rsid w:val="0003615E"/>
    <w:rsid w:val="00036333"/>
    <w:rsid w:val="000363A9"/>
    <w:rsid w:val="00036474"/>
    <w:rsid w:val="000365B8"/>
    <w:rsid w:val="000365F1"/>
    <w:rsid w:val="00036638"/>
    <w:rsid w:val="0003670F"/>
    <w:rsid w:val="00036799"/>
    <w:rsid w:val="000367A0"/>
    <w:rsid w:val="000367A1"/>
    <w:rsid w:val="0003685A"/>
    <w:rsid w:val="00036931"/>
    <w:rsid w:val="00036947"/>
    <w:rsid w:val="000369B8"/>
    <w:rsid w:val="00036A4A"/>
    <w:rsid w:val="00036B8B"/>
    <w:rsid w:val="00036BF5"/>
    <w:rsid w:val="00036D62"/>
    <w:rsid w:val="00036E57"/>
    <w:rsid w:val="00036EC3"/>
    <w:rsid w:val="00036EF9"/>
    <w:rsid w:val="00036F09"/>
    <w:rsid w:val="00036F31"/>
    <w:rsid w:val="0003709A"/>
    <w:rsid w:val="000370A8"/>
    <w:rsid w:val="000370FE"/>
    <w:rsid w:val="00037115"/>
    <w:rsid w:val="00037120"/>
    <w:rsid w:val="0003721C"/>
    <w:rsid w:val="0003729A"/>
    <w:rsid w:val="000373DF"/>
    <w:rsid w:val="00037476"/>
    <w:rsid w:val="000375CA"/>
    <w:rsid w:val="000375F8"/>
    <w:rsid w:val="00037646"/>
    <w:rsid w:val="000376E6"/>
    <w:rsid w:val="000377C9"/>
    <w:rsid w:val="000377DC"/>
    <w:rsid w:val="0003785D"/>
    <w:rsid w:val="0003794A"/>
    <w:rsid w:val="00037953"/>
    <w:rsid w:val="00037992"/>
    <w:rsid w:val="00037A16"/>
    <w:rsid w:val="00037A7F"/>
    <w:rsid w:val="00037B1E"/>
    <w:rsid w:val="00037BA0"/>
    <w:rsid w:val="00037BD0"/>
    <w:rsid w:val="00037BEA"/>
    <w:rsid w:val="00037CB6"/>
    <w:rsid w:val="00037CC7"/>
    <w:rsid w:val="00037CC8"/>
    <w:rsid w:val="00037CE3"/>
    <w:rsid w:val="00037D2A"/>
    <w:rsid w:val="00037D31"/>
    <w:rsid w:val="00037E49"/>
    <w:rsid w:val="00037EFE"/>
    <w:rsid w:val="0004008A"/>
    <w:rsid w:val="000400C9"/>
    <w:rsid w:val="000401F2"/>
    <w:rsid w:val="0004020D"/>
    <w:rsid w:val="00040290"/>
    <w:rsid w:val="0004038E"/>
    <w:rsid w:val="00040406"/>
    <w:rsid w:val="000404BA"/>
    <w:rsid w:val="00040538"/>
    <w:rsid w:val="00040586"/>
    <w:rsid w:val="000405DA"/>
    <w:rsid w:val="0004067A"/>
    <w:rsid w:val="000406FD"/>
    <w:rsid w:val="0004073C"/>
    <w:rsid w:val="0004075F"/>
    <w:rsid w:val="00040786"/>
    <w:rsid w:val="0004079E"/>
    <w:rsid w:val="0004085B"/>
    <w:rsid w:val="0004087B"/>
    <w:rsid w:val="000408A8"/>
    <w:rsid w:val="000408E3"/>
    <w:rsid w:val="00040909"/>
    <w:rsid w:val="0004095B"/>
    <w:rsid w:val="00040976"/>
    <w:rsid w:val="00040A48"/>
    <w:rsid w:val="00040C1B"/>
    <w:rsid w:val="00040C60"/>
    <w:rsid w:val="00040C71"/>
    <w:rsid w:val="00040C83"/>
    <w:rsid w:val="00040CBB"/>
    <w:rsid w:val="00040D13"/>
    <w:rsid w:val="00040D3C"/>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4D2"/>
    <w:rsid w:val="0004155E"/>
    <w:rsid w:val="000415C4"/>
    <w:rsid w:val="00041651"/>
    <w:rsid w:val="000417D6"/>
    <w:rsid w:val="00041AE3"/>
    <w:rsid w:val="00041C2B"/>
    <w:rsid w:val="00041C3D"/>
    <w:rsid w:val="00041C50"/>
    <w:rsid w:val="00041C70"/>
    <w:rsid w:val="00041D62"/>
    <w:rsid w:val="00041F52"/>
    <w:rsid w:val="0004202B"/>
    <w:rsid w:val="00042033"/>
    <w:rsid w:val="0004207B"/>
    <w:rsid w:val="000420AF"/>
    <w:rsid w:val="00042139"/>
    <w:rsid w:val="00042152"/>
    <w:rsid w:val="00042157"/>
    <w:rsid w:val="0004217D"/>
    <w:rsid w:val="0004218A"/>
    <w:rsid w:val="000421AA"/>
    <w:rsid w:val="000421FB"/>
    <w:rsid w:val="00042228"/>
    <w:rsid w:val="00042235"/>
    <w:rsid w:val="0004230D"/>
    <w:rsid w:val="000423E9"/>
    <w:rsid w:val="00042545"/>
    <w:rsid w:val="000425E8"/>
    <w:rsid w:val="0004262A"/>
    <w:rsid w:val="0004268C"/>
    <w:rsid w:val="000426A9"/>
    <w:rsid w:val="000427CA"/>
    <w:rsid w:val="000427EB"/>
    <w:rsid w:val="0004287B"/>
    <w:rsid w:val="00042907"/>
    <w:rsid w:val="000429BE"/>
    <w:rsid w:val="000429FB"/>
    <w:rsid w:val="00042A9A"/>
    <w:rsid w:val="00042AB0"/>
    <w:rsid w:val="00042AF3"/>
    <w:rsid w:val="00042C82"/>
    <w:rsid w:val="00042DDB"/>
    <w:rsid w:val="00042E4E"/>
    <w:rsid w:val="00042EA9"/>
    <w:rsid w:val="00042EC7"/>
    <w:rsid w:val="00042F49"/>
    <w:rsid w:val="00043051"/>
    <w:rsid w:val="00043096"/>
    <w:rsid w:val="000430E3"/>
    <w:rsid w:val="0004321B"/>
    <w:rsid w:val="000432E9"/>
    <w:rsid w:val="000433AF"/>
    <w:rsid w:val="000436FF"/>
    <w:rsid w:val="0004390A"/>
    <w:rsid w:val="00043A1B"/>
    <w:rsid w:val="00043A30"/>
    <w:rsid w:val="00043B9A"/>
    <w:rsid w:val="00043BE4"/>
    <w:rsid w:val="00043C35"/>
    <w:rsid w:val="00043DDC"/>
    <w:rsid w:val="00043F18"/>
    <w:rsid w:val="00043F43"/>
    <w:rsid w:val="00043F69"/>
    <w:rsid w:val="00044170"/>
    <w:rsid w:val="000442EF"/>
    <w:rsid w:val="00044353"/>
    <w:rsid w:val="0004441F"/>
    <w:rsid w:val="000444B3"/>
    <w:rsid w:val="000444B4"/>
    <w:rsid w:val="000445BC"/>
    <w:rsid w:val="0004464D"/>
    <w:rsid w:val="00044667"/>
    <w:rsid w:val="00044726"/>
    <w:rsid w:val="00044744"/>
    <w:rsid w:val="00044776"/>
    <w:rsid w:val="0004482C"/>
    <w:rsid w:val="0004494C"/>
    <w:rsid w:val="00044982"/>
    <w:rsid w:val="00044991"/>
    <w:rsid w:val="00044993"/>
    <w:rsid w:val="00044A21"/>
    <w:rsid w:val="00044A26"/>
    <w:rsid w:val="00044AB8"/>
    <w:rsid w:val="00044B16"/>
    <w:rsid w:val="00044B31"/>
    <w:rsid w:val="00044BEB"/>
    <w:rsid w:val="00044D3F"/>
    <w:rsid w:val="00044E08"/>
    <w:rsid w:val="00044F97"/>
    <w:rsid w:val="00044FE0"/>
    <w:rsid w:val="000450B4"/>
    <w:rsid w:val="00045127"/>
    <w:rsid w:val="00045142"/>
    <w:rsid w:val="000452C8"/>
    <w:rsid w:val="000453A9"/>
    <w:rsid w:val="0004545A"/>
    <w:rsid w:val="00045541"/>
    <w:rsid w:val="00045579"/>
    <w:rsid w:val="000455F1"/>
    <w:rsid w:val="00045600"/>
    <w:rsid w:val="0004566A"/>
    <w:rsid w:val="00045692"/>
    <w:rsid w:val="0004569F"/>
    <w:rsid w:val="000456BB"/>
    <w:rsid w:val="000457A0"/>
    <w:rsid w:val="0004592D"/>
    <w:rsid w:val="00045955"/>
    <w:rsid w:val="00045979"/>
    <w:rsid w:val="00045995"/>
    <w:rsid w:val="00045A13"/>
    <w:rsid w:val="00045A69"/>
    <w:rsid w:val="00045B7A"/>
    <w:rsid w:val="00045D1B"/>
    <w:rsid w:val="00045F22"/>
    <w:rsid w:val="00045F64"/>
    <w:rsid w:val="00045F6C"/>
    <w:rsid w:val="00045F6E"/>
    <w:rsid w:val="0004600A"/>
    <w:rsid w:val="0004602F"/>
    <w:rsid w:val="00046053"/>
    <w:rsid w:val="00046126"/>
    <w:rsid w:val="0004612A"/>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A1"/>
    <w:rsid w:val="000469E2"/>
    <w:rsid w:val="00046A05"/>
    <w:rsid w:val="00046A16"/>
    <w:rsid w:val="00046A3C"/>
    <w:rsid w:val="00046A5B"/>
    <w:rsid w:val="00046A9D"/>
    <w:rsid w:val="00046AD5"/>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2BB"/>
    <w:rsid w:val="00047397"/>
    <w:rsid w:val="000473F3"/>
    <w:rsid w:val="0004748C"/>
    <w:rsid w:val="000474A7"/>
    <w:rsid w:val="000475B1"/>
    <w:rsid w:val="000475BD"/>
    <w:rsid w:val="000475CF"/>
    <w:rsid w:val="00047613"/>
    <w:rsid w:val="0004766E"/>
    <w:rsid w:val="00047684"/>
    <w:rsid w:val="0004780B"/>
    <w:rsid w:val="0004781E"/>
    <w:rsid w:val="000478B5"/>
    <w:rsid w:val="00047935"/>
    <w:rsid w:val="000479A3"/>
    <w:rsid w:val="00047ADF"/>
    <w:rsid w:val="00047AF8"/>
    <w:rsid w:val="00047B65"/>
    <w:rsid w:val="00047C57"/>
    <w:rsid w:val="00047D9E"/>
    <w:rsid w:val="00047DE3"/>
    <w:rsid w:val="00047E9D"/>
    <w:rsid w:val="00047F40"/>
    <w:rsid w:val="00047FE9"/>
    <w:rsid w:val="00050013"/>
    <w:rsid w:val="0005016E"/>
    <w:rsid w:val="00050216"/>
    <w:rsid w:val="00050308"/>
    <w:rsid w:val="000503AC"/>
    <w:rsid w:val="000503B0"/>
    <w:rsid w:val="00050540"/>
    <w:rsid w:val="0005056A"/>
    <w:rsid w:val="000505E9"/>
    <w:rsid w:val="0005062D"/>
    <w:rsid w:val="00050645"/>
    <w:rsid w:val="0005075F"/>
    <w:rsid w:val="00050835"/>
    <w:rsid w:val="00050842"/>
    <w:rsid w:val="00050873"/>
    <w:rsid w:val="0005089F"/>
    <w:rsid w:val="000508BD"/>
    <w:rsid w:val="000508D5"/>
    <w:rsid w:val="00050925"/>
    <w:rsid w:val="00050AFB"/>
    <w:rsid w:val="00050B2E"/>
    <w:rsid w:val="00050B9B"/>
    <w:rsid w:val="00050BB3"/>
    <w:rsid w:val="00050C1A"/>
    <w:rsid w:val="00050CC4"/>
    <w:rsid w:val="00050EC3"/>
    <w:rsid w:val="00050F28"/>
    <w:rsid w:val="00050F8A"/>
    <w:rsid w:val="00050F8B"/>
    <w:rsid w:val="0005111B"/>
    <w:rsid w:val="00051183"/>
    <w:rsid w:val="000511C6"/>
    <w:rsid w:val="0005138A"/>
    <w:rsid w:val="000514DE"/>
    <w:rsid w:val="00051546"/>
    <w:rsid w:val="0005157E"/>
    <w:rsid w:val="000515CD"/>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596"/>
    <w:rsid w:val="000525AD"/>
    <w:rsid w:val="00052626"/>
    <w:rsid w:val="000527AE"/>
    <w:rsid w:val="00052885"/>
    <w:rsid w:val="0005288F"/>
    <w:rsid w:val="000528BA"/>
    <w:rsid w:val="000528E6"/>
    <w:rsid w:val="000528F0"/>
    <w:rsid w:val="00052A93"/>
    <w:rsid w:val="00052AFF"/>
    <w:rsid w:val="00052BE3"/>
    <w:rsid w:val="00052C45"/>
    <w:rsid w:val="00052C6F"/>
    <w:rsid w:val="00052D33"/>
    <w:rsid w:val="00052D64"/>
    <w:rsid w:val="00052D9C"/>
    <w:rsid w:val="00052E46"/>
    <w:rsid w:val="00052E5D"/>
    <w:rsid w:val="00052E68"/>
    <w:rsid w:val="00052E8B"/>
    <w:rsid w:val="00052EC2"/>
    <w:rsid w:val="00052F2A"/>
    <w:rsid w:val="00052F88"/>
    <w:rsid w:val="0005307D"/>
    <w:rsid w:val="000530F7"/>
    <w:rsid w:val="00053134"/>
    <w:rsid w:val="000531A4"/>
    <w:rsid w:val="000531FD"/>
    <w:rsid w:val="000532B2"/>
    <w:rsid w:val="000532DA"/>
    <w:rsid w:val="000532DC"/>
    <w:rsid w:val="000532EC"/>
    <w:rsid w:val="0005330D"/>
    <w:rsid w:val="00053321"/>
    <w:rsid w:val="000533A0"/>
    <w:rsid w:val="000534C9"/>
    <w:rsid w:val="0005363E"/>
    <w:rsid w:val="000536BC"/>
    <w:rsid w:val="000538A2"/>
    <w:rsid w:val="0005392B"/>
    <w:rsid w:val="00053963"/>
    <w:rsid w:val="000539F6"/>
    <w:rsid w:val="00053A10"/>
    <w:rsid w:val="00053A3D"/>
    <w:rsid w:val="00053AAD"/>
    <w:rsid w:val="00053B07"/>
    <w:rsid w:val="00053B43"/>
    <w:rsid w:val="00053CE0"/>
    <w:rsid w:val="00053CEE"/>
    <w:rsid w:val="00053D01"/>
    <w:rsid w:val="00053D14"/>
    <w:rsid w:val="00053D80"/>
    <w:rsid w:val="00053E63"/>
    <w:rsid w:val="0005412C"/>
    <w:rsid w:val="00054168"/>
    <w:rsid w:val="000541ED"/>
    <w:rsid w:val="000542D5"/>
    <w:rsid w:val="0005433F"/>
    <w:rsid w:val="00054356"/>
    <w:rsid w:val="000543C3"/>
    <w:rsid w:val="000543F4"/>
    <w:rsid w:val="0005446A"/>
    <w:rsid w:val="000544F6"/>
    <w:rsid w:val="00054587"/>
    <w:rsid w:val="000545B0"/>
    <w:rsid w:val="000545E0"/>
    <w:rsid w:val="000545E7"/>
    <w:rsid w:val="000545F3"/>
    <w:rsid w:val="0005463C"/>
    <w:rsid w:val="000546FD"/>
    <w:rsid w:val="000547AD"/>
    <w:rsid w:val="0005484A"/>
    <w:rsid w:val="000549EC"/>
    <w:rsid w:val="000549F5"/>
    <w:rsid w:val="00054A32"/>
    <w:rsid w:val="00054AD2"/>
    <w:rsid w:val="00054B04"/>
    <w:rsid w:val="00054B15"/>
    <w:rsid w:val="00054B77"/>
    <w:rsid w:val="00054CEF"/>
    <w:rsid w:val="000550E8"/>
    <w:rsid w:val="00055217"/>
    <w:rsid w:val="000552D0"/>
    <w:rsid w:val="00055396"/>
    <w:rsid w:val="00055461"/>
    <w:rsid w:val="000554C0"/>
    <w:rsid w:val="0005554D"/>
    <w:rsid w:val="00055728"/>
    <w:rsid w:val="000557B3"/>
    <w:rsid w:val="00055887"/>
    <w:rsid w:val="0005594A"/>
    <w:rsid w:val="000559C6"/>
    <w:rsid w:val="00055AB3"/>
    <w:rsid w:val="00055B7D"/>
    <w:rsid w:val="00055BF5"/>
    <w:rsid w:val="00055C21"/>
    <w:rsid w:val="00055D27"/>
    <w:rsid w:val="00055D9F"/>
    <w:rsid w:val="00055E4B"/>
    <w:rsid w:val="00055E99"/>
    <w:rsid w:val="00055EB1"/>
    <w:rsid w:val="00055EC5"/>
    <w:rsid w:val="00055F76"/>
    <w:rsid w:val="00055FE8"/>
    <w:rsid w:val="00055FE9"/>
    <w:rsid w:val="0005603F"/>
    <w:rsid w:val="00056119"/>
    <w:rsid w:val="00056148"/>
    <w:rsid w:val="00056168"/>
    <w:rsid w:val="000561AF"/>
    <w:rsid w:val="000561FC"/>
    <w:rsid w:val="00056287"/>
    <w:rsid w:val="000562FF"/>
    <w:rsid w:val="000563D7"/>
    <w:rsid w:val="00056407"/>
    <w:rsid w:val="00056411"/>
    <w:rsid w:val="00056499"/>
    <w:rsid w:val="0005651B"/>
    <w:rsid w:val="00056538"/>
    <w:rsid w:val="000565B6"/>
    <w:rsid w:val="00056658"/>
    <w:rsid w:val="00056667"/>
    <w:rsid w:val="000566A5"/>
    <w:rsid w:val="000567AD"/>
    <w:rsid w:val="000567C9"/>
    <w:rsid w:val="0005681B"/>
    <w:rsid w:val="0005681E"/>
    <w:rsid w:val="000568AB"/>
    <w:rsid w:val="00056938"/>
    <w:rsid w:val="00056945"/>
    <w:rsid w:val="00056995"/>
    <w:rsid w:val="000569A8"/>
    <w:rsid w:val="000569AB"/>
    <w:rsid w:val="00056A0E"/>
    <w:rsid w:val="00056B60"/>
    <w:rsid w:val="00056B93"/>
    <w:rsid w:val="00056DA6"/>
    <w:rsid w:val="00056E70"/>
    <w:rsid w:val="00056EC1"/>
    <w:rsid w:val="00056ECB"/>
    <w:rsid w:val="00056ED4"/>
    <w:rsid w:val="00056F1D"/>
    <w:rsid w:val="00056FB3"/>
    <w:rsid w:val="000570DF"/>
    <w:rsid w:val="0005712B"/>
    <w:rsid w:val="000571E9"/>
    <w:rsid w:val="0005728E"/>
    <w:rsid w:val="000572FE"/>
    <w:rsid w:val="00057310"/>
    <w:rsid w:val="00057410"/>
    <w:rsid w:val="000574A9"/>
    <w:rsid w:val="000574AE"/>
    <w:rsid w:val="000574C6"/>
    <w:rsid w:val="000574FF"/>
    <w:rsid w:val="00057558"/>
    <w:rsid w:val="00057578"/>
    <w:rsid w:val="00057582"/>
    <w:rsid w:val="00057614"/>
    <w:rsid w:val="000576CD"/>
    <w:rsid w:val="0005772B"/>
    <w:rsid w:val="0005785B"/>
    <w:rsid w:val="00057892"/>
    <w:rsid w:val="00057915"/>
    <w:rsid w:val="00057A4E"/>
    <w:rsid w:val="00057A76"/>
    <w:rsid w:val="00057AD4"/>
    <w:rsid w:val="00057C09"/>
    <w:rsid w:val="00057C6D"/>
    <w:rsid w:val="00057C79"/>
    <w:rsid w:val="00057CB2"/>
    <w:rsid w:val="00057D23"/>
    <w:rsid w:val="00057D35"/>
    <w:rsid w:val="00057DC5"/>
    <w:rsid w:val="00057DE4"/>
    <w:rsid w:val="00057F31"/>
    <w:rsid w:val="00057F9C"/>
    <w:rsid w:val="00057FAA"/>
    <w:rsid w:val="00060067"/>
    <w:rsid w:val="0006014F"/>
    <w:rsid w:val="00060155"/>
    <w:rsid w:val="000601A5"/>
    <w:rsid w:val="00060244"/>
    <w:rsid w:val="00060341"/>
    <w:rsid w:val="0006039F"/>
    <w:rsid w:val="00060444"/>
    <w:rsid w:val="00060540"/>
    <w:rsid w:val="0006057F"/>
    <w:rsid w:val="000605F6"/>
    <w:rsid w:val="00060764"/>
    <w:rsid w:val="000607AF"/>
    <w:rsid w:val="000607D7"/>
    <w:rsid w:val="00060802"/>
    <w:rsid w:val="00060803"/>
    <w:rsid w:val="00060821"/>
    <w:rsid w:val="00060826"/>
    <w:rsid w:val="00060828"/>
    <w:rsid w:val="0006090C"/>
    <w:rsid w:val="00060967"/>
    <w:rsid w:val="00060BA1"/>
    <w:rsid w:val="00060CCA"/>
    <w:rsid w:val="00060DE2"/>
    <w:rsid w:val="00060E0B"/>
    <w:rsid w:val="00060E3F"/>
    <w:rsid w:val="00060E8F"/>
    <w:rsid w:val="00060EF2"/>
    <w:rsid w:val="00060EF3"/>
    <w:rsid w:val="00060FA6"/>
    <w:rsid w:val="00061017"/>
    <w:rsid w:val="00061024"/>
    <w:rsid w:val="00061026"/>
    <w:rsid w:val="00061061"/>
    <w:rsid w:val="0006108A"/>
    <w:rsid w:val="00061097"/>
    <w:rsid w:val="000610F7"/>
    <w:rsid w:val="00061155"/>
    <w:rsid w:val="00061257"/>
    <w:rsid w:val="00061356"/>
    <w:rsid w:val="00061375"/>
    <w:rsid w:val="000613E8"/>
    <w:rsid w:val="0006144B"/>
    <w:rsid w:val="00061621"/>
    <w:rsid w:val="00061636"/>
    <w:rsid w:val="00061657"/>
    <w:rsid w:val="000616AC"/>
    <w:rsid w:val="0006173A"/>
    <w:rsid w:val="00061749"/>
    <w:rsid w:val="000617CF"/>
    <w:rsid w:val="00061835"/>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6D"/>
    <w:rsid w:val="000621B4"/>
    <w:rsid w:val="000622E1"/>
    <w:rsid w:val="00062303"/>
    <w:rsid w:val="0006231B"/>
    <w:rsid w:val="00062364"/>
    <w:rsid w:val="000623D6"/>
    <w:rsid w:val="000623F0"/>
    <w:rsid w:val="000623F6"/>
    <w:rsid w:val="00062424"/>
    <w:rsid w:val="000624C6"/>
    <w:rsid w:val="0006250F"/>
    <w:rsid w:val="000625A3"/>
    <w:rsid w:val="000625D1"/>
    <w:rsid w:val="00062640"/>
    <w:rsid w:val="000627F1"/>
    <w:rsid w:val="00062807"/>
    <w:rsid w:val="00062958"/>
    <w:rsid w:val="00062A12"/>
    <w:rsid w:val="00062BDE"/>
    <w:rsid w:val="00062BE7"/>
    <w:rsid w:val="00062D34"/>
    <w:rsid w:val="00062E26"/>
    <w:rsid w:val="00062E7B"/>
    <w:rsid w:val="00062E88"/>
    <w:rsid w:val="00062ED7"/>
    <w:rsid w:val="00062EE2"/>
    <w:rsid w:val="00062F00"/>
    <w:rsid w:val="00062F15"/>
    <w:rsid w:val="00062F32"/>
    <w:rsid w:val="00062F5B"/>
    <w:rsid w:val="00062F7E"/>
    <w:rsid w:val="00062F7F"/>
    <w:rsid w:val="000630A5"/>
    <w:rsid w:val="00063112"/>
    <w:rsid w:val="00063168"/>
    <w:rsid w:val="00063258"/>
    <w:rsid w:val="00063300"/>
    <w:rsid w:val="00063349"/>
    <w:rsid w:val="00063445"/>
    <w:rsid w:val="00063647"/>
    <w:rsid w:val="00063653"/>
    <w:rsid w:val="0006368F"/>
    <w:rsid w:val="000636A1"/>
    <w:rsid w:val="0006370F"/>
    <w:rsid w:val="00063797"/>
    <w:rsid w:val="00063838"/>
    <w:rsid w:val="0006396B"/>
    <w:rsid w:val="00063A19"/>
    <w:rsid w:val="00063AA4"/>
    <w:rsid w:val="00063B8A"/>
    <w:rsid w:val="00063BDE"/>
    <w:rsid w:val="00063C71"/>
    <w:rsid w:val="00063D05"/>
    <w:rsid w:val="00063D17"/>
    <w:rsid w:val="00063D91"/>
    <w:rsid w:val="00063DCB"/>
    <w:rsid w:val="00063EA5"/>
    <w:rsid w:val="00063EFA"/>
    <w:rsid w:val="00063FCA"/>
    <w:rsid w:val="00063FCC"/>
    <w:rsid w:val="00063FE5"/>
    <w:rsid w:val="00063FE9"/>
    <w:rsid w:val="00064095"/>
    <w:rsid w:val="0006415B"/>
    <w:rsid w:val="00064188"/>
    <w:rsid w:val="000641E6"/>
    <w:rsid w:val="0006426B"/>
    <w:rsid w:val="0006426C"/>
    <w:rsid w:val="000642B5"/>
    <w:rsid w:val="000642B9"/>
    <w:rsid w:val="000642E0"/>
    <w:rsid w:val="000643A0"/>
    <w:rsid w:val="000643FF"/>
    <w:rsid w:val="00064592"/>
    <w:rsid w:val="0006473A"/>
    <w:rsid w:val="0006473D"/>
    <w:rsid w:val="000647C9"/>
    <w:rsid w:val="000648B8"/>
    <w:rsid w:val="00064A07"/>
    <w:rsid w:val="00064A69"/>
    <w:rsid w:val="00064AAD"/>
    <w:rsid w:val="00064AB7"/>
    <w:rsid w:val="00064CA8"/>
    <w:rsid w:val="00064CF7"/>
    <w:rsid w:val="00064D2E"/>
    <w:rsid w:val="00064DD0"/>
    <w:rsid w:val="00064EC3"/>
    <w:rsid w:val="00064F69"/>
    <w:rsid w:val="000650E8"/>
    <w:rsid w:val="00065158"/>
    <w:rsid w:val="000651DD"/>
    <w:rsid w:val="00065279"/>
    <w:rsid w:val="000652C8"/>
    <w:rsid w:val="0006532E"/>
    <w:rsid w:val="0006535B"/>
    <w:rsid w:val="000654E0"/>
    <w:rsid w:val="0006551B"/>
    <w:rsid w:val="0006553A"/>
    <w:rsid w:val="000655A0"/>
    <w:rsid w:val="0006561B"/>
    <w:rsid w:val="0006567C"/>
    <w:rsid w:val="0006568C"/>
    <w:rsid w:val="0006583D"/>
    <w:rsid w:val="0006588B"/>
    <w:rsid w:val="00065921"/>
    <w:rsid w:val="000659F0"/>
    <w:rsid w:val="00065A25"/>
    <w:rsid w:val="00065A5A"/>
    <w:rsid w:val="00065B61"/>
    <w:rsid w:val="00065B77"/>
    <w:rsid w:val="00065C7D"/>
    <w:rsid w:val="00065D17"/>
    <w:rsid w:val="00065DEE"/>
    <w:rsid w:val="00065EA9"/>
    <w:rsid w:val="00065EB5"/>
    <w:rsid w:val="000660D9"/>
    <w:rsid w:val="00066156"/>
    <w:rsid w:val="000663E8"/>
    <w:rsid w:val="00066409"/>
    <w:rsid w:val="00066421"/>
    <w:rsid w:val="00066495"/>
    <w:rsid w:val="000664DC"/>
    <w:rsid w:val="0006654C"/>
    <w:rsid w:val="0006656D"/>
    <w:rsid w:val="000665CD"/>
    <w:rsid w:val="0006662B"/>
    <w:rsid w:val="00066649"/>
    <w:rsid w:val="00066670"/>
    <w:rsid w:val="000666B9"/>
    <w:rsid w:val="00066706"/>
    <w:rsid w:val="0006677C"/>
    <w:rsid w:val="000668F2"/>
    <w:rsid w:val="0006698D"/>
    <w:rsid w:val="00066A23"/>
    <w:rsid w:val="00066A30"/>
    <w:rsid w:val="00066A63"/>
    <w:rsid w:val="00066A92"/>
    <w:rsid w:val="00066B2E"/>
    <w:rsid w:val="00066B4D"/>
    <w:rsid w:val="00066B95"/>
    <w:rsid w:val="00066CD1"/>
    <w:rsid w:val="00066F60"/>
    <w:rsid w:val="00066F83"/>
    <w:rsid w:val="000670FE"/>
    <w:rsid w:val="000671BC"/>
    <w:rsid w:val="000671F3"/>
    <w:rsid w:val="0006723E"/>
    <w:rsid w:val="000672BA"/>
    <w:rsid w:val="000672D6"/>
    <w:rsid w:val="0006745B"/>
    <w:rsid w:val="0006748B"/>
    <w:rsid w:val="00067520"/>
    <w:rsid w:val="0006754A"/>
    <w:rsid w:val="000675D8"/>
    <w:rsid w:val="000676C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9D"/>
    <w:rsid w:val="0007050B"/>
    <w:rsid w:val="00070552"/>
    <w:rsid w:val="00070639"/>
    <w:rsid w:val="00070891"/>
    <w:rsid w:val="000709F8"/>
    <w:rsid w:val="00070A64"/>
    <w:rsid w:val="00070AE2"/>
    <w:rsid w:val="00070C9D"/>
    <w:rsid w:val="00070CAD"/>
    <w:rsid w:val="00070CBF"/>
    <w:rsid w:val="00070E3F"/>
    <w:rsid w:val="00070E9E"/>
    <w:rsid w:val="00070FB5"/>
    <w:rsid w:val="00070FDF"/>
    <w:rsid w:val="00071081"/>
    <w:rsid w:val="00071181"/>
    <w:rsid w:val="000711EC"/>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7F"/>
    <w:rsid w:val="00071ABA"/>
    <w:rsid w:val="00071BEE"/>
    <w:rsid w:val="00071D08"/>
    <w:rsid w:val="00071D36"/>
    <w:rsid w:val="00071D59"/>
    <w:rsid w:val="00071E17"/>
    <w:rsid w:val="000721EC"/>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61"/>
    <w:rsid w:val="00072BCB"/>
    <w:rsid w:val="00072BFA"/>
    <w:rsid w:val="00072D45"/>
    <w:rsid w:val="00072D5C"/>
    <w:rsid w:val="00072DB3"/>
    <w:rsid w:val="00072DCA"/>
    <w:rsid w:val="00072DD9"/>
    <w:rsid w:val="00072E68"/>
    <w:rsid w:val="00072F6E"/>
    <w:rsid w:val="00072F95"/>
    <w:rsid w:val="00073045"/>
    <w:rsid w:val="0007314C"/>
    <w:rsid w:val="000731B3"/>
    <w:rsid w:val="000731C5"/>
    <w:rsid w:val="000731F4"/>
    <w:rsid w:val="000732D1"/>
    <w:rsid w:val="000733BB"/>
    <w:rsid w:val="000734AD"/>
    <w:rsid w:val="000734F1"/>
    <w:rsid w:val="0007351D"/>
    <w:rsid w:val="0007354E"/>
    <w:rsid w:val="000735A0"/>
    <w:rsid w:val="000735E0"/>
    <w:rsid w:val="00073689"/>
    <w:rsid w:val="0007369A"/>
    <w:rsid w:val="000736A2"/>
    <w:rsid w:val="000738B3"/>
    <w:rsid w:val="000738EB"/>
    <w:rsid w:val="000739B1"/>
    <w:rsid w:val="00073A32"/>
    <w:rsid w:val="00073AB5"/>
    <w:rsid w:val="00073B2E"/>
    <w:rsid w:val="00073B72"/>
    <w:rsid w:val="00073BD9"/>
    <w:rsid w:val="00073DE2"/>
    <w:rsid w:val="00073E41"/>
    <w:rsid w:val="00073E9E"/>
    <w:rsid w:val="00073F20"/>
    <w:rsid w:val="00073F89"/>
    <w:rsid w:val="0007401F"/>
    <w:rsid w:val="00074077"/>
    <w:rsid w:val="00074084"/>
    <w:rsid w:val="0007414D"/>
    <w:rsid w:val="00074159"/>
    <w:rsid w:val="000741E1"/>
    <w:rsid w:val="000741EC"/>
    <w:rsid w:val="00074282"/>
    <w:rsid w:val="0007430A"/>
    <w:rsid w:val="00074371"/>
    <w:rsid w:val="00074560"/>
    <w:rsid w:val="00074634"/>
    <w:rsid w:val="00074643"/>
    <w:rsid w:val="00074669"/>
    <w:rsid w:val="000746D1"/>
    <w:rsid w:val="0007471E"/>
    <w:rsid w:val="000748E0"/>
    <w:rsid w:val="000749F0"/>
    <w:rsid w:val="00074A23"/>
    <w:rsid w:val="00074A46"/>
    <w:rsid w:val="00074B64"/>
    <w:rsid w:val="00074B76"/>
    <w:rsid w:val="00074B93"/>
    <w:rsid w:val="00074BCE"/>
    <w:rsid w:val="00074CA4"/>
    <w:rsid w:val="00074EAF"/>
    <w:rsid w:val="0007505E"/>
    <w:rsid w:val="0007510F"/>
    <w:rsid w:val="00075154"/>
    <w:rsid w:val="00075159"/>
    <w:rsid w:val="00075209"/>
    <w:rsid w:val="00075270"/>
    <w:rsid w:val="00075271"/>
    <w:rsid w:val="000753CC"/>
    <w:rsid w:val="00075437"/>
    <w:rsid w:val="00075440"/>
    <w:rsid w:val="000754CC"/>
    <w:rsid w:val="00075524"/>
    <w:rsid w:val="0007564F"/>
    <w:rsid w:val="000756DB"/>
    <w:rsid w:val="000756E5"/>
    <w:rsid w:val="00075810"/>
    <w:rsid w:val="0007581E"/>
    <w:rsid w:val="00075885"/>
    <w:rsid w:val="000758BF"/>
    <w:rsid w:val="000758D9"/>
    <w:rsid w:val="000758EC"/>
    <w:rsid w:val="00075980"/>
    <w:rsid w:val="000759C6"/>
    <w:rsid w:val="000759F5"/>
    <w:rsid w:val="00075A59"/>
    <w:rsid w:val="00075AC7"/>
    <w:rsid w:val="00075B3D"/>
    <w:rsid w:val="00075B9C"/>
    <w:rsid w:val="00075BC1"/>
    <w:rsid w:val="00075C2B"/>
    <w:rsid w:val="00075CBB"/>
    <w:rsid w:val="00075CD6"/>
    <w:rsid w:val="00075E29"/>
    <w:rsid w:val="00075E60"/>
    <w:rsid w:val="00075EA5"/>
    <w:rsid w:val="00075ED9"/>
    <w:rsid w:val="00075F2D"/>
    <w:rsid w:val="00075F6D"/>
    <w:rsid w:val="0007604D"/>
    <w:rsid w:val="000760A0"/>
    <w:rsid w:val="00076107"/>
    <w:rsid w:val="0007614A"/>
    <w:rsid w:val="000761AC"/>
    <w:rsid w:val="000761D0"/>
    <w:rsid w:val="00076210"/>
    <w:rsid w:val="00076236"/>
    <w:rsid w:val="00076250"/>
    <w:rsid w:val="0007628A"/>
    <w:rsid w:val="0007628D"/>
    <w:rsid w:val="00076318"/>
    <w:rsid w:val="00076342"/>
    <w:rsid w:val="00076351"/>
    <w:rsid w:val="00076402"/>
    <w:rsid w:val="0007648D"/>
    <w:rsid w:val="000764B8"/>
    <w:rsid w:val="000765D5"/>
    <w:rsid w:val="000765FA"/>
    <w:rsid w:val="00076628"/>
    <w:rsid w:val="0007665B"/>
    <w:rsid w:val="0007669A"/>
    <w:rsid w:val="000766BB"/>
    <w:rsid w:val="000766CB"/>
    <w:rsid w:val="00076782"/>
    <w:rsid w:val="00076802"/>
    <w:rsid w:val="0007681D"/>
    <w:rsid w:val="0007689E"/>
    <w:rsid w:val="00076BCC"/>
    <w:rsid w:val="00076BE8"/>
    <w:rsid w:val="00076BEF"/>
    <w:rsid w:val="00076C29"/>
    <w:rsid w:val="00076CDC"/>
    <w:rsid w:val="00076D08"/>
    <w:rsid w:val="00076DCE"/>
    <w:rsid w:val="00076E74"/>
    <w:rsid w:val="00077028"/>
    <w:rsid w:val="00077056"/>
    <w:rsid w:val="000770F4"/>
    <w:rsid w:val="00077125"/>
    <w:rsid w:val="0007712C"/>
    <w:rsid w:val="00077141"/>
    <w:rsid w:val="00077177"/>
    <w:rsid w:val="0007718E"/>
    <w:rsid w:val="00077231"/>
    <w:rsid w:val="00077340"/>
    <w:rsid w:val="000773D3"/>
    <w:rsid w:val="00077491"/>
    <w:rsid w:val="000774BF"/>
    <w:rsid w:val="000775CA"/>
    <w:rsid w:val="00077619"/>
    <w:rsid w:val="00077772"/>
    <w:rsid w:val="00077805"/>
    <w:rsid w:val="00077842"/>
    <w:rsid w:val="0007793E"/>
    <w:rsid w:val="0007794C"/>
    <w:rsid w:val="000779C4"/>
    <w:rsid w:val="000779EE"/>
    <w:rsid w:val="00077A21"/>
    <w:rsid w:val="00077A5D"/>
    <w:rsid w:val="00077B80"/>
    <w:rsid w:val="00077BE3"/>
    <w:rsid w:val="00077C58"/>
    <w:rsid w:val="00077C81"/>
    <w:rsid w:val="00077D52"/>
    <w:rsid w:val="00077D90"/>
    <w:rsid w:val="00077DB6"/>
    <w:rsid w:val="00077E3B"/>
    <w:rsid w:val="00077E4B"/>
    <w:rsid w:val="00077ED5"/>
    <w:rsid w:val="00077F61"/>
    <w:rsid w:val="000800FA"/>
    <w:rsid w:val="000801CE"/>
    <w:rsid w:val="00080222"/>
    <w:rsid w:val="000803B9"/>
    <w:rsid w:val="000803CB"/>
    <w:rsid w:val="000803D4"/>
    <w:rsid w:val="00080495"/>
    <w:rsid w:val="00080496"/>
    <w:rsid w:val="000804DE"/>
    <w:rsid w:val="0008058A"/>
    <w:rsid w:val="0008061D"/>
    <w:rsid w:val="0008070A"/>
    <w:rsid w:val="00080733"/>
    <w:rsid w:val="0008076C"/>
    <w:rsid w:val="000807E5"/>
    <w:rsid w:val="00080815"/>
    <w:rsid w:val="00080980"/>
    <w:rsid w:val="00080A8F"/>
    <w:rsid w:val="00080AAE"/>
    <w:rsid w:val="00080ABF"/>
    <w:rsid w:val="00080C49"/>
    <w:rsid w:val="00080E25"/>
    <w:rsid w:val="00080E29"/>
    <w:rsid w:val="00080EBB"/>
    <w:rsid w:val="00080F7E"/>
    <w:rsid w:val="00080F80"/>
    <w:rsid w:val="00080FC7"/>
    <w:rsid w:val="00081030"/>
    <w:rsid w:val="00081075"/>
    <w:rsid w:val="000810FA"/>
    <w:rsid w:val="00081101"/>
    <w:rsid w:val="00081399"/>
    <w:rsid w:val="000813CB"/>
    <w:rsid w:val="000813D8"/>
    <w:rsid w:val="0008150E"/>
    <w:rsid w:val="0008154E"/>
    <w:rsid w:val="00081753"/>
    <w:rsid w:val="0008181C"/>
    <w:rsid w:val="00081828"/>
    <w:rsid w:val="00081860"/>
    <w:rsid w:val="00081879"/>
    <w:rsid w:val="00081885"/>
    <w:rsid w:val="0008188F"/>
    <w:rsid w:val="000819E6"/>
    <w:rsid w:val="00081A1D"/>
    <w:rsid w:val="00081A51"/>
    <w:rsid w:val="00081B18"/>
    <w:rsid w:val="00081B2E"/>
    <w:rsid w:val="00081CA6"/>
    <w:rsid w:val="00081CB4"/>
    <w:rsid w:val="00081CC3"/>
    <w:rsid w:val="00081D8B"/>
    <w:rsid w:val="00081DF5"/>
    <w:rsid w:val="00081E05"/>
    <w:rsid w:val="00081E09"/>
    <w:rsid w:val="00081E8B"/>
    <w:rsid w:val="00081FF1"/>
    <w:rsid w:val="00082002"/>
    <w:rsid w:val="0008207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5"/>
    <w:rsid w:val="00082537"/>
    <w:rsid w:val="000825CF"/>
    <w:rsid w:val="00082639"/>
    <w:rsid w:val="00082672"/>
    <w:rsid w:val="0008279D"/>
    <w:rsid w:val="000827FC"/>
    <w:rsid w:val="0008288D"/>
    <w:rsid w:val="000828DC"/>
    <w:rsid w:val="000828EC"/>
    <w:rsid w:val="00082938"/>
    <w:rsid w:val="00082A37"/>
    <w:rsid w:val="00082AE5"/>
    <w:rsid w:val="00082B6E"/>
    <w:rsid w:val="00082C53"/>
    <w:rsid w:val="00082CC9"/>
    <w:rsid w:val="00082CCA"/>
    <w:rsid w:val="00082D29"/>
    <w:rsid w:val="00082D5A"/>
    <w:rsid w:val="00082D75"/>
    <w:rsid w:val="00082DB8"/>
    <w:rsid w:val="00082DC8"/>
    <w:rsid w:val="00082DDB"/>
    <w:rsid w:val="00082E4F"/>
    <w:rsid w:val="00082EE7"/>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6E"/>
    <w:rsid w:val="000835D8"/>
    <w:rsid w:val="0008364D"/>
    <w:rsid w:val="00083698"/>
    <w:rsid w:val="000836B3"/>
    <w:rsid w:val="0008370F"/>
    <w:rsid w:val="00083803"/>
    <w:rsid w:val="00083807"/>
    <w:rsid w:val="0008382B"/>
    <w:rsid w:val="00083831"/>
    <w:rsid w:val="00083939"/>
    <w:rsid w:val="000839E6"/>
    <w:rsid w:val="00083A76"/>
    <w:rsid w:val="00083A7E"/>
    <w:rsid w:val="00083AB0"/>
    <w:rsid w:val="00083AD9"/>
    <w:rsid w:val="00083CFA"/>
    <w:rsid w:val="00083D4F"/>
    <w:rsid w:val="00083D98"/>
    <w:rsid w:val="00083E24"/>
    <w:rsid w:val="00083E72"/>
    <w:rsid w:val="000840C1"/>
    <w:rsid w:val="000840F1"/>
    <w:rsid w:val="000840FA"/>
    <w:rsid w:val="0008411F"/>
    <w:rsid w:val="0008416B"/>
    <w:rsid w:val="00084272"/>
    <w:rsid w:val="000842D3"/>
    <w:rsid w:val="000842F9"/>
    <w:rsid w:val="00084373"/>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EE4"/>
    <w:rsid w:val="00084F04"/>
    <w:rsid w:val="00084FC8"/>
    <w:rsid w:val="000850DA"/>
    <w:rsid w:val="00085124"/>
    <w:rsid w:val="0008513C"/>
    <w:rsid w:val="0008515D"/>
    <w:rsid w:val="000851D4"/>
    <w:rsid w:val="000852E7"/>
    <w:rsid w:val="0008536B"/>
    <w:rsid w:val="000853B8"/>
    <w:rsid w:val="000853F5"/>
    <w:rsid w:val="000854AE"/>
    <w:rsid w:val="000854C5"/>
    <w:rsid w:val="0008553F"/>
    <w:rsid w:val="000855F5"/>
    <w:rsid w:val="00085657"/>
    <w:rsid w:val="0008565D"/>
    <w:rsid w:val="000856D1"/>
    <w:rsid w:val="00085793"/>
    <w:rsid w:val="000858A0"/>
    <w:rsid w:val="000858B4"/>
    <w:rsid w:val="00085927"/>
    <w:rsid w:val="00085955"/>
    <w:rsid w:val="0008597E"/>
    <w:rsid w:val="00085A7F"/>
    <w:rsid w:val="00085BBC"/>
    <w:rsid w:val="00085C0B"/>
    <w:rsid w:val="00085C0C"/>
    <w:rsid w:val="00085D54"/>
    <w:rsid w:val="00085E56"/>
    <w:rsid w:val="00085F0F"/>
    <w:rsid w:val="0008605F"/>
    <w:rsid w:val="0008618B"/>
    <w:rsid w:val="000861AD"/>
    <w:rsid w:val="00086221"/>
    <w:rsid w:val="000862D9"/>
    <w:rsid w:val="00086318"/>
    <w:rsid w:val="0008631C"/>
    <w:rsid w:val="00086323"/>
    <w:rsid w:val="0008639E"/>
    <w:rsid w:val="00086533"/>
    <w:rsid w:val="00086581"/>
    <w:rsid w:val="000866E3"/>
    <w:rsid w:val="0008686A"/>
    <w:rsid w:val="000868AF"/>
    <w:rsid w:val="00086975"/>
    <w:rsid w:val="0008697B"/>
    <w:rsid w:val="0008698A"/>
    <w:rsid w:val="00086999"/>
    <w:rsid w:val="00086A09"/>
    <w:rsid w:val="00086A9B"/>
    <w:rsid w:val="00086ADC"/>
    <w:rsid w:val="00086B52"/>
    <w:rsid w:val="00086B9F"/>
    <w:rsid w:val="00086D61"/>
    <w:rsid w:val="00086DCA"/>
    <w:rsid w:val="00086E38"/>
    <w:rsid w:val="00086E3B"/>
    <w:rsid w:val="00086E9B"/>
    <w:rsid w:val="00086EC6"/>
    <w:rsid w:val="00086F8A"/>
    <w:rsid w:val="00086FB3"/>
    <w:rsid w:val="000871DA"/>
    <w:rsid w:val="00087201"/>
    <w:rsid w:val="000872B8"/>
    <w:rsid w:val="000872CE"/>
    <w:rsid w:val="000872D5"/>
    <w:rsid w:val="00087303"/>
    <w:rsid w:val="0008736E"/>
    <w:rsid w:val="00087443"/>
    <w:rsid w:val="000874C8"/>
    <w:rsid w:val="0008750A"/>
    <w:rsid w:val="0008754F"/>
    <w:rsid w:val="00087558"/>
    <w:rsid w:val="000875F4"/>
    <w:rsid w:val="00087679"/>
    <w:rsid w:val="00087681"/>
    <w:rsid w:val="00087696"/>
    <w:rsid w:val="000876BB"/>
    <w:rsid w:val="000877AF"/>
    <w:rsid w:val="000877C2"/>
    <w:rsid w:val="00087810"/>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15B"/>
    <w:rsid w:val="0009025D"/>
    <w:rsid w:val="00090329"/>
    <w:rsid w:val="0009033E"/>
    <w:rsid w:val="000903E2"/>
    <w:rsid w:val="0009052D"/>
    <w:rsid w:val="00090532"/>
    <w:rsid w:val="000905AE"/>
    <w:rsid w:val="0009063E"/>
    <w:rsid w:val="00090683"/>
    <w:rsid w:val="0009070A"/>
    <w:rsid w:val="00090859"/>
    <w:rsid w:val="000908BF"/>
    <w:rsid w:val="000908D6"/>
    <w:rsid w:val="00090906"/>
    <w:rsid w:val="0009095B"/>
    <w:rsid w:val="00090A3A"/>
    <w:rsid w:val="00090A7F"/>
    <w:rsid w:val="00090AD5"/>
    <w:rsid w:val="00090AF8"/>
    <w:rsid w:val="00090B4C"/>
    <w:rsid w:val="00090C38"/>
    <w:rsid w:val="00090C8D"/>
    <w:rsid w:val="00090CAB"/>
    <w:rsid w:val="00090CE4"/>
    <w:rsid w:val="00090D55"/>
    <w:rsid w:val="00090D8D"/>
    <w:rsid w:val="00090E0E"/>
    <w:rsid w:val="00090E1B"/>
    <w:rsid w:val="00090E90"/>
    <w:rsid w:val="00090F39"/>
    <w:rsid w:val="00090F9B"/>
    <w:rsid w:val="00090FC1"/>
    <w:rsid w:val="000910FB"/>
    <w:rsid w:val="0009111E"/>
    <w:rsid w:val="00091152"/>
    <w:rsid w:val="0009117F"/>
    <w:rsid w:val="000911AA"/>
    <w:rsid w:val="0009134D"/>
    <w:rsid w:val="000913DD"/>
    <w:rsid w:val="0009142C"/>
    <w:rsid w:val="00091497"/>
    <w:rsid w:val="000914EA"/>
    <w:rsid w:val="000915AC"/>
    <w:rsid w:val="00091615"/>
    <w:rsid w:val="0009172B"/>
    <w:rsid w:val="00091780"/>
    <w:rsid w:val="0009191F"/>
    <w:rsid w:val="0009194E"/>
    <w:rsid w:val="0009195A"/>
    <w:rsid w:val="00091A06"/>
    <w:rsid w:val="00091A2B"/>
    <w:rsid w:val="00091A4B"/>
    <w:rsid w:val="00091A6D"/>
    <w:rsid w:val="00091A71"/>
    <w:rsid w:val="00091AB7"/>
    <w:rsid w:val="00091AEB"/>
    <w:rsid w:val="00091B4F"/>
    <w:rsid w:val="00091BCB"/>
    <w:rsid w:val="00091C06"/>
    <w:rsid w:val="00091C33"/>
    <w:rsid w:val="00091C4F"/>
    <w:rsid w:val="00091C6F"/>
    <w:rsid w:val="00091C73"/>
    <w:rsid w:val="00091E0F"/>
    <w:rsid w:val="00091EDA"/>
    <w:rsid w:val="00091FC8"/>
    <w:rsid w:val="00092041"/>
    <w:rsid w:val="000921CF"/>
    <w:rsid w:val="000921F6"/>
    <w:rsid w:val="00092294"/>
    <w:rsid w:val="000922C6"/>
    <w:rsid w:val="00092366"/>
    <w:rsid w:val="00092408"/>
    <w:rsid w:val="00092453"/>
    <w:rsid w:val="00092487"/>
    <w:rsid w:val="00092488"/>
    <w:rsid w:val="000924FE"/>
    <w:rsid w:val="00092535"/>
    <w:rsid w:val="000925CC"/>
    <w:rsid w:val="00092663"/>
    <w:rsid w:val="000926FF"/>
    <w:rsid w:val="00092743"/>
    <w:rsid w:val="0009279E"/>
    <w:rsid w:val="00092862"/>
    <w:rsid w:val="00092932"/>
    <w:rsid w:val="00092996"/>
    <w:rsid w:val="000929D5"/>
    <w:rsid w:val="00092A67"/>
    <w:rsid w:val="00092AAE"/>
    <w:rsid w:val="00092BCC"/>
    <w:rsid w:val="00092C45"/>
    <w:rsid w:val="00092CF6"/>
    <w:rsid w:val="00092D09"/>
    <w:rsid w:val="00092D86"/>
    <w:rsid w:val="00092D8F"/>
    <w:rsid w:val="00092DF7"/>
    <w:rsid w:val="00092ED8"/>
    <w:rsid w:val="00092FAF"/>
    <w:rsid w:val="00092FFA"/>
    <w:rsid w:val="000931B1"/>
    <w:rsid w:val="0009322E"/>
    <w:rsid w:val="00093251"/>
    <w:rsid w:val="000932A6"/>
    <w:rsid w:val="000932FF"/>
    <w:rsid w:val="0009334F"/>
    <w:rsid w:val="000933B5"/>
    <w:rsid w:val="000933D0"/>
    <w:rsid w:val="0009342E"/>
    <w:rsid w:val="00093440"/>
    <w:rsid w:val="0009351F"/>
    <w:rsid w:val="00093671"/>
    <w:rsid w:val="0009367A"/>
    <w:rsid w:val="000936CF"/>
    <w:rsid w:val="00093826"/>
    <w:rsid w:val="0009389E"/>
    <w:rsid w:val="000938BE"/>
    <w:rsid w:val="00093912"/>
    <w:rsid w:val="0009396C"/>
    <w:rsid w:val="00093A1D"/>
    <w:rsid w:val="00093A31"/>
    <w:rsid w:val="00093B5F"/>
    <w:rsid w:val="00093BBD"/>
    <w:rsid w:val="00093CC3"/>
    <w:rsid w:val="00093E46"/>
    <w:rsid w:val="00093E98"/>
    <w:rsid w:val="00093EEA"/>
    <w:rsid w:val="00093F06"/>
    <w:rsid w:val="00093F5F"/>
    <w:rsid w:val="00093F84"/>
    <w:rsid w:val="0009402F"/>
    <w:rsid w:val="0009408F"/>
    <w:rsid w:val="00094172"/>
    <w:rsid w:val="00094199"/>
    <w:rsid w:val="000941FB"/>
    <w:rsid w:val="00094214"/>
    <w:rsid w:val="00094270"/>
    <w:rsid w:val="000942D2"/>
    <w:rsid w:val="000943A3"/>
    <w:rsid w:val="0009442B"/>
    <w:rsid w:val="00094459"/>
    <w:rsid w:val="000944BE"/>
    <w:rsid w:val="000944D7"/>
    <w:rsid w:val="00094502"/>
    <w:rsid w:val="00094534"/>
    <w:rsid w:val="000945E6"/>
    <w:rsid w:val="000945EF"/>
    <w:rsid w:val="00094619"/>
    <w:rsid w:val="00094634"/>
    <w:rsid w:val="00094637"/>
    <w:rsid w:val="00094668"/>
    <w:rsid w:val="000946E0"/>
    <w:rsid w:val="00094759"/>
    <w:rsid w:val="000949A5"/>
    <w:rsid w:val="00094C0C"/>
    <w:rsid w:val="00094C57"/>
    <w:rsid w:val="00094C5E"/>
    <w:rsid w:val="00094C67"/>
    <w:rsid w:val="00094C7F"/>
    <w:rsid w:val="00094CA3"/>
    <w:rsid w:val="00094CD3"/>
    <w:rsid w:val="00094DC1"/>
    <w:rsid w:val="00094DFB"/>
    <w:rsid w:val="00094E24"/>
    <w:rsid w:val="00094E6F"/>
    <w:rsid w:val="00094E7B"/>
    <w:rsid w:val="00094E7E"/>
    <w:rsid w:val="00094F1D"/>
    <w:rsid w:val="00095009"/>
    <w:rsid w:val="00095045"/>
    <w:rsid w:val="0009505E"/>
    <w:rsid w:val="0009514A"/>
    <w:rsid w:val="0009520E"/>
    <w:rsid w:val="00095350"/>
    <w:rsid w:val="0009537A"/>
    <w:rsid w:val="0009540B"/>
    <w:rsid w:val="00095438"/>
    <w:rsid w:val="00095474"/>
    <w:rsid w:val="00095640"/>
    <w:rsid w:val="00095664"/>
    <w:rsid w:val="000956E3"/>
    <w:rsid w:val="00095797"/>
    <w:rsid w:val="00095879"/>
    <w:rsid w:val="00095947"/>
    <w:rsid w:val="000959D2"/>
    <w:rsid w:val="000959F3"/>
    <w:rsid w:val="00095A29"/>
    <w:rsid w:val="00095A34"/>
    <w:rsid w:val="00095B3A"/>
    <w:rsid w:val="00095D47"/>
    <w:rsid w:val="00095D68"/>
    <w:rsid w:val="00095E57"/>
    <w:rsid w:val="00095EE6"/>
    <w:rsid w:val="00095F38"/>
    <w:rsid w:val="00095F5B"/>
    <w:rsid w:val="00096002"/>
    <w:rsid w:val="0009611E"/>
    <w:rsid w:val="00096190"/>
    <w:rsid w:val="000961A7"/>
    <w:rsid w:val="000962D7"/>
    <w:rsid w:val="00096308"/>
    <w:rsid w:val="00096328"/>
    <w:rsid w:val="00096450"/>
    <w:rsid w:val="00096466"/>
    <w:rsid w:val="0009648B"/>
    <w:rsid w:val="000964D4"/>
    <w:rsid w:val="00096566"/>
    <w:rsid w:val="00096615"/>
    <w:rsid w:val="00096674"/>
    <w:rsid w:val="000966AC"/>
    <w:rsid w:val="000966BC"/>
    <w:rsid w:val="00096726"/>
    <w:rsid w:val="00096742"/>
    <w:rsid w:val="0009675A"/>
    <w:rsid w:val="00096954"/>
    <w:rsid w:val="00096990"/>
    <w:rsid w:val="000969B2"/>
    <w:rsid w:val="00096A48"/>
    <w:rsid w:val="00096AE2"/>
    <w:rsid w:val="00096B59"/>
    <w:rsid w:val="00096B79"/>
    <w:rsid w:val="00096BE5"/>
    <w:rsid w:val="00096C4B"/>
    <w:rsid w:val="00096CF4"/>
    <w:rsid w:val="00096E86"/>
    <w:rsid w:val="00096EF7"/>
    <w:rsid w:val="00096F5A"/>
    <w:rsid w:val="00096FA7"/>
    <w:rsid w:val="00097009"/>
    <w:rsid w:val="0009706C"/>
    <w:rsid w:val="0009718B"/>
    <w:rsid w:val="00097493"/>
    <w:rsid w:val="0009749D"/>
    <w:rsid w:val="000974A6"/>
    <w:rsid w:val="000974E7"/>
    <w:rsid w:val="0009752C"/>
    <w:rsid w:val="00097557"/>
    <w:rsid w:val="00097646"/>
    <w:rsid w:val="00097697"/>
    <w:rsid w:val="000976AE"/>
    <w:rsid w:val="000976E3"/>
    <w:rsid w:val="00097786"/>
    <w:rsid w:val="000977C7"/>
    <w:rsid w:val="000977F0"/>
    <w:rsid w:val="00097918"/>
    <w:rsid w:val="000979B8"/>
    <w:rsid w:val="00097A56"/>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1C6"/>
    <w:rsid w:val="000A022C"/>
    <w:rsid w:val="000A0231"/>
    <w:rsid w:val="000A047A"/>
    <w:rsid w:val="000A04AD"/>
    <w:rsid w:val="000A0519"/>
    <w:rsid w:val="000A0579"/>
    <w:rsid w:val="000A0618"/>
    <w:rsid w:val="000A0656"/>
    <w:rsid w:val="000A0861"/>
    <w:rsid w:val="000A0A24"/>
    <w:rsid w:val="000A0A44"/>
    <w:rsid w:val="000A0A58"/>
    <w:rsid w:val="000A0ACD"/>
    <w:rsid w:val="000A0BC3"/>
    <w:rsid w:val="000A0C09"/>
    <w:rsid w:val="000A0CCE"/>
    <w:rsid w:val="000A0D47"/>
    <w:rsid w:val="000A0DBF"/>
    <w:rsid w:val="000A0DC0"/>
    <w:rsid w:val="000A0E14"/>
    <w:rsid w:val="000A1013"/>
    <w:rsid w:val="000A1053"/>
    <w:rsid w:val="000A107B"/>
    <w:rsid w:val="000A107C"/>
    <w:rsid w:val="000A10D4"/>
    <w:rsid w:val="000A112A"/>
    <w:rsid w:val="000A1131"/>
    <w:rsid w:val="000A114A"/>
    <w:rsid w:val="000A131B"/>
    <w:rsid w:val="000A1353"/>
    <w:rsid w:val="000A13B4"/>
    <w:rsid w:val="000A15C2"/>
    <w:rsid w:val="000A1614"/>
    <w:rsid w:val="000A16F3"/>
    <w:rsid w:val="000A17B0"/>
    <w:rsid w:val="000A1817"/>
    <w:rsid w:val="000A18D1"/>
    <w:rsid w:val="000A18EA"/>
    <w:rsid w:val="000A194C"/>
    <w:rsid w:val="000A1AF5"/>
    <w:rsid w:val="000A1B26"/>
    <w:rsid w:val="000A1BBC"/>
    <w:rsid w:val="000A1C4C"/>
    <w:rsid w:val="000A1C59"/>
    <w:rsid w:val="000A1C7C"/>
    <w:rsid w:val="000A1D13"/>
    <w:rsid w:val="000A1D4B"/>
    <w:rsid w:val="000A1D67"/>
    <w:rsid w:val="000A1D9D"/>
    <w:rsid w:val="000A1DBA"/>
    <w:rsid w:val="000A1EBB"/>
    <w:rsid w:val="000A1EC8"/>
    <w:rsid w:val="000A1ED3"/>
    <w:rsid w:val="000A1F8E"/>
    <w:rsid w:val="000A1FAA"/>
    <w:rsid w:val="000A2095"/>
    <w:rsid w:val="000A2264"/>
    <w:rsid w:val="000A232A"/>
    <w:rsid w:val="000A2370"/>
    <w:rsid w:val="000A2439"/>
    <w:rsid w:val="000A245B"/>
    <w:rsid w:val="000A24AA"/>
    <w:rsid w:val="000A2616"/>
    <w:rsid w:val="000A269C"/>
    <w:rsid w:val="000A2709"/>
    <w:rsid w:val="000A273D"/>
    <w:rsid w:val="000A27A0"/>
    <w:rsid w:val="000A27C9"/>
    <w:rsid w:val="000A282E"/>
    <w:rsid w:val="000A29D1"/>
    <w:rsid w:val="000A2A50"/>
    <w:rsid w:val="000A2A86"/>
    <w:rsid w:val="000A2B6E"/>
    <w:rsid w:val="000A2BCA"/>
    <w:rsid w:val="000A2BEB"/>
    <w:rsid w:val="000A2C3C"/>
    <w:rsid w:val="000A2C82"/>
    <w:rsid w:val="000A2C9E"/>
    <w:rsid w:val="000A2D27"/>
    <w:rsid w:val="000A2D44"/>
    <w:rsid w:val="000A2DFC"/>
    <w:rsid w:val="000A2E9E"/>
    <w:rsid w:val="000A2ECD"/>
    <w:rsid w:val="000A2F7A"/>
    <w:rsid w:val="000A3006"/>
    <w:rsid w:val="000A31AF"/>
    <w:rsid w:val="000A3267"/>
    <w:rsid w:val="000A3268"/>
    <w:rsid w:val="000A329F"/>
    <w:rsid w:val="000A32BD"/>
    <w:rsid w:val="000A3423"/>
    <w:rsid w:val="000A34D0"/>
    <w:rsid w:val="000A355E"/>
    <w:rsid w:val="000A35F1"/>
    <w:rsid w:val="000A3610"/>
    <w:rsid w:val="000A3638"/>
    <w:rsid w:val="000A3646"/>
    <w:rsid w:val="000A369B"/>
    <w:rsid w:val="000A36A1"/>
    <w:rsid w:val="000A36AB"/>
    <w:rsid w:val="000A37A5"/>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D03"/>
    <w:rsid w:val="000A3EBA"/>
    <w:rsid w:val="000A3F18"/>
    <w:rsid w:val="000A402E"/>
    <w:rsid w:val="000A4034"/>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7E0"/>
    <w:rsid w:val="000A48F5"/>
    <w:rsid w:val="000A497B"/>
    <w:rsid w:val="000A49E8"/>
    <w:rsid w:val="000A4AD4"/>
    <w:rsid w:val="000A4B27"/>
    <w:rsid w:val="000A4B28"/>
    <w:rsid w:val="000A4D14"/>
    <w:rsid w:val="000A4D1F"/>
    <w:rsid w:val="000A4D8C"/>
    <w:rsid w:val="000A4DB9"/>
    <w:rsid w:val="000A4E88"/>
    <w:rsid w:val="000A4EFD"/>
    <w:rsid w:val="000A4F18"/>
    <w:rsid w:val="000A4F7F"/>
    <w:rsid w:val="000A4FE1"/>
    <w:rsid w:val="000A4FE2"/>
    <w:rsid w:val="000A502F"/>
    <w:rsid w:val="000A505E"/>
    <w:rsid w:val="000A506F"/>
    <w:rsid w:val="000A50EF"/>
    <w:rsid w:val="000A50F9"/>
    <w:rsid w:val="000A514B"/>
    <w:rsid w:val="000A51A9"/>
    <w:rsid w:val="000A51BA"/>
    <w:rsid w:val="000A5233"/>
    <w:rsid w:val="000A537B"/>
    <w:rsid w:val="000A53B7"/>
    <w:rsid w:val="000A546C"/>
    <w:rsid w:val="000A54EA"/>
    <w:rsid w:val="000A551E"/>
    <w:rsid w:val="000A5552"/>
    <w:rsid w:val="000A556E"/>
    <w:rsid w:val="000A55F4"/>
    <w:rsid w:val="000A568C"/>
    <w:rsid w:val="000A56B8"/>
    <w:rsid w:val="000A572C"/>
    <w:rsid w:val="000A57A9"/>
    <w:rsid w:val="000A582E"/>
    <w:rsid w:val="000A5843"/>
    <w:rsid w:val="000A584C"/>
    <w:rsid w:val="000A58A4"/>
    <w:rsid w:val="000A5974"/>
    <w:rsid w:val="000A59B4"/>
    <w:rsid w:val="000A59EC"/>
    <w:rsid w:val="000A5A26"/>
    <w:rsid w:val="000A5A39"/>
    <w:rsid w:val="000A5A5B"/>
    <w:rsid w:val="000A5B6A"/>
    <w:rsid w:val="000A5B9E"/>
    <w:rsid w:val="000A5BFE"/>
    <w:rsid w:val="000A5C7E"/>
    <w:rsid w:val="000A5CC9"/>
    <w:rsid w:val="000A5E02"/>
    <w:rsid w:val="000A5E07"/>
    <w:rsid w:val="000A5E14"/>
    <w:rsid w:val="000A5E37"/>
    <w:rsid w:val="000A5EF6"/>
    <w:rsid w:val="000A5F03"/>
    <w:rsid w:val="000A5FFF"/>
    <w:rsid w:val="000A6021"/>
    <w:rsid w:val="000A6153"/>
    <w:rsid w:val="000A6176"/>
    <w:rsid w:val="000A6206"/>
    <w:rsid w:val="000A6313"/>
    <w:rsid w:val="000A6354"/>
    <w:rsid w:val="000A63B5"/>
    <w:rsid w:val="000A63DF"/>
    <w:rsid w:val="000A63E0"/>
    <w:rsid w:val="000A6415"/>
    <w:rsid w:val="000A64BE"/>
    <w:rsid w:val="000A650E"/>
    <w:rsid w:val="000A65DB"/>
    <w:rsid w:val="000A668A"/>
    <w:rsid w:val="000A668B"/>
    <w:rsid w:val="000A670A"/>
    <w:rsid w:val="000A68CA"/>
    <w:rsid w:val="000A68CD"/>
    <w:rsid w:val="000A6937"/>
    <w:rsid w:val="000A6A66"/>
    <w:rsid w:val="000A6AD6"/>
    <w:rsid w:val="000A6B63"/>
    <w:rsid w:val="000A6B67"/>
    <w:rsid w:val="000A6BB9"/>
    <w:rsid w:val="000A6BD6"/>
    <w:rsid w:val="000A6BDC"/>
    <w:rsid w:val="000A6C97"/>
    <w:rsid w:val="000A6C99"/>
    <w:rsid w:val="000A6CD5"/>
    <w:rsid w:val="000A6CF8"/>
    <w:rsid w:val="000A6DAB"/>
    <w:rsid w:val="000A6DF2"/>
    <w:rsid w:val="000A6DF3"/>
    <w:rsid w:val="000A6E3F"/>
    <w:rsid w:val="000A6FB3"/>
    <w:rsid w:val="000A6FC6"/>
    <w:rsid w:val="000A6FF4"/>
    <w:rsid w:val="000A704A"/>
    <w:rsid w:val="000A717B"/>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5D"/>
    <w:rsid w:val="000A7A72"/>
    <w:rsid w:val="000A7A93"/>
    <w:rsid w:val="000A7A96"/>
    <w:rsid w:val="000A7AA1"/>
    <w:rsid w:val="000A7BE0"/>
    <w:rsid w:val="000A7DD5"/>
    <w:rsid w:val="000A7DEE"/>
    <w:rsid w:val="000A7E54"/>
    <w:rsid w:val="000A7EE0"/>
    <w:rsid w:val="000A7F66"/>
    <w:rsid w:val="000A7FB5"/>
    <w:rsid w:val="000B000D"/>
    <w:rsid w:val="000B0031"/>
    <w:rsid w:val="000B0124"/>
    <w:rsid w:val="000B0134"/>
    <w:rsid w:val="000B014A"/>
    <w:rsid w:val="000B0213"/>
    <w:rsid w:val="000B0235"/>
    <w:rsid w:val="000B0291"/>
    <w:rsid w:val="000B0367"/>
    <w:rsid w:val="000B038A"/>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AC8"/>
    <w:rsid w:val="000B0C87"/>
    <w:rsid w:val="000B0E34"/>
    <w:rsid w:val="000B0E70"/>
    <w:rsid w:val="000B0FCF"/>
    <w:rsid w:val="000B0FEE"/>
    <w:rsid w:val="000B1014"/>
    <w:rsid w:val="000B101F"/>
    <w:rsid w:val="000B108E"/>
    <w:rsid w:val="000B10E6"/>
    <w:rsid w:val="000B10E8"/>
    <w:rsid w:val="000B110C"/>
    <w:rsid w:val="000B111C"/>
    <w:rsid w:val="000B1182"/>
    <w:rsid w:val="000B1299"/>
    <w:rsid w:val="000B12AE"/>
    <w:rsid w:val="000B1403"/>
    <w:rsid w:val="000B14BC"/>
    <w:rsid w:val="000B14F9"/>
    <w:rsid w:val="000B1592"/>
    <w:rsid w:val="000B161C"/>
    <w:rsid w:val="000B1698"/>
    <w:rsid w:val="000B16D0"/>
    <w:rsid w:val="000B16F1"/>
    <w:rsid w:val="000B1721"/>
    <w:rsid w:val="000B18D4"/>
    <w:rsid w:val="000B18FD"/>
    <w:rsid w:val="000B1946"/>
    <w:rsid w:val="000B1A22"/>
    <w:rsid w:val="000B1AD0"/>
    <w:rsid w:val="000B1ADB"/>
    <w:rsid w:val="000B1B1D"/>
    <w:rsid w:val="000B1B68"/>
    <w:rsid w:val="000B1BBB"/>
    <w:rsid w:val="000B1BE9"/>
    <w:rsid w:val="000B1C89"/>
    <w:rsid w:val="000B1CF7"/>
    <w:rsid w:val="000B1D92"/>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33"/>
    <w:rsid w:val="000B255C"/>
    <w:rsid w:val="000B25E3"/>
    <w:rsid w:val="000B27D2"/>
    <w:rsid w:val="000B27E3"/>
    <w:rsid w:val="000B2860"/>
    <w:rsid w:val="000B287A"/>
    <w:rsid w:val="000B299C"/>
    <w:rsid w:val="000B2A17"/>
    <w:rsid w:val="000B2A57"/>
    <w:rsid w:val="000B2AD8"/>
    <w:rsid w:val="000B2B07"/>
    <w:rsid w:val="000B2B90"/>
    <w:rsid w:val="000B2C03"/>
    <w:rsid w:val="000B2C31"/>
    <w:rsid w:val="000B2C4F"/>
    <w:rsid w:val="000B2D3E"/>
    <w:rsid w:val="000B2DFA"/>
    <w:rsid w:val="000B2E9D"/>
    <w:rsid w:val="000B2FE1"/>
    <w:rsid w:val="000B3055"/>
    <w:rsid w:val="000B308D"/>
    <w:rsid w:val="000B3091"/>
    <w:rsid w:val="000B30F1"/>
    <w:rsid w:val="000B324F"/>
    <w:rsid w:val="000B325A"/>
    <w:rsid w:val="000B3293"/>
    <w:rsid w:val="000B331C"/>
    <w:rsid w:val="000B337A"/>
    <w:rsid w:val="000B339E"/>
    <w:rsid w:val="000B33D4"/>
    <w:rsid w:val="000B3478"/>
    <w:rsid w:val="000B3545"/>
    <w:rsid w:val="000B35A8"/>
    <w:rsid w:val="000B36CE"/>
    <w:rsid w:val="000B3769"/>
    <w:rsid w:val="000B37C1"/>
    <w:rsid w:val="000B3909"/>
    <w:rsid w:val="000B3996"/>
    <w:rsid w:val="000B399A"/>
    <w:rsid w:val="000B39E9"/>
    <w:rsid w:val="000B3A27"/>
    <w:rsid w:val="000B3AE7"/>
    <w:rsid w:val="000B3B0E"/>
    <w:rsid w:val="000B3B37"/>
    <w:rsid w:val="000B3B97"/>
    <w:rsid w:val="000B3C39"/>
    <w:rsid w:val="000B3C52"/>
    <w:rsid w:val="000B3C53"/>
    <w:rsid w:val="000B3CD1"/>
    <w:rsid w:val="000B3CF9"/>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397"/>
    <w:rsid w:val="000B4512"/>
    <w:rsid w:val="000B4588"/>
    <w:rsid w:val="000B4639"/>
    <w:rsid w:val="000B4646"/>
    <w:rsid w:val="000B4675"/>
    <w:rsid w:val="000B4719"/>
    <w:rsid w:val="000B4735"/>
    <w:rsid w:val="000B4797"/>
    <w:rsid w:val="000B47B1"/>
    <w:rsid w:val="000B47E8"/>
    <w:rsid w:val="000B4952"/>
    <w:rsid w:val="000B499D"/>
    <w:rsid w:val="000B4A0E"/>
    <w:rsid w:val="000B4C2D"/>
    <w:rsid w:val="000B4C86"/>
    <w:rsid w:val="000B4D17"/>
    <w:rsid w:val="000B4D7B"/>
    <w:rsid w:val="000B4D98"/>
    <w:rsid w:val="000B4ED5"/>
    <w:rsid w:val="000B4EE2"/>
    <w:rsid w:val="000B4EF7"/>
    <w:rsid w:val="000B4F36"/>
    <w:rsid w:val="000B4F89"/>
    <w:rsid w:val="000B5003"/>
    <w:rsid w:val="000B50EB"/>
    <w:rsid w:val="000B50F7"/>
    <w:rsid w:val="000B51AD"/>
    <w:rsid w:val="000B53F4"/>
    <w:rsid w:val="000B54AE"/>
    <w:rsid w:val="000B558D"/>
    <w:rsid w:val="000B55AE"/>
    <w:rsid w:val="000B55AF"/>
    <w:rsid w:val="000B565C"/>
    <w:rsid w:val="000B56F0"/>
    <w:rsid w:val="000B56F1"/>
    <w:rsid w:val="000B571C"/>
    <w:rsid w:val="000B5748"/>
    <w:rsid w:val="000B5749"/>
    <w:rsid w:val="000B5793"/>
    <w:rsid w:val="000B57F1"/>
    <w:rsid w:val="000B5864"/>
    <w:rsid w:val="000B58BB"/>
    <w:rsid w:val="000B5907"/>
    <w:rsid w:val="000B5925"/>
    <w:rsid w:val="000B59FE"/>
    <w:rsid w:val="000B5A9B"/>
    <w:rsid w:val="000B5AE1"/>
    <w:rsid w:val="000B5B46"/>
    <w:rsid w:val="000B5B70"/>
    <w:rsid w:val="000B5B89"/>
    <w:rsid w:val="000B5BF4"/>
    <w:rsid w:val="000B5DCB"/>
    <w:rsid w:val="000B5DD1"/>
    <w:rsid w:val="000B5E0D"/>
    <w:rsid w:val="000B5EFA"/>
    <w:rsid w:val="000B5F3B"/>
    <w:rsid w:val="000B6096"/>
    <w:rsid w:val="000B60AB"/>
    <w:rsid w:val="000B60B4"/>
    <w:rsid w:val="000B6125"/>
    <w:rsid w:val="000B61A1"/>
    <w:rsid w:val="000B61D0"/>
    <w:rsid w:val="000B62C5"/>
    <w:rsid w:val="000B6336"/>
    <w:rsid w:val="000B638A"/>
    <w:rsid w:val="000B642F"/>
    <w:rsid w:val="000B6440"/>
    <w:rsid w:val="000B64EB"/>
    <w:rsid w:val="000B64F3"/>
    <w:rsid w:val="000B6567"/>
    <w:rsid w:val="000B65AD"/>
    <w:rsid w:val="000B65C0"/>
    <w:rsid w:val="000B6613"/>
    <w:rsid w:val="000B6633"/>
    <w:rsid w:val="000B668E"/>
    <w:rsid w:val="000B6708"/>
    <w:rsid w:val="000B6782"/>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475"/>
    <w:rsid w:val="000B74C2"/>
    <w:rsid w:val="000B771A"/>
    <w:rsid w:val="000B7788"/>
    <w:rsid w:val="000B77AE"/>
    <w:rsid w:val="000B7892"/>
    <w:rsid w:val="000B7995"/>
    <w:rsid w:val="000B7A43"/>
    <w:rsid w:val="000B7A75"/>
    <w:rsid w:val="000B7B13"/>
    <w:rsid w:val="000B7BC6"/>
    <w:rsid w:val="000B7BE1"/>
    <w:rsid w:val="000B7C38"/>
    <w:rsid w:val="000B7C62"/>
    <w:rsid w:val="000B7C67"/>
    <w:rsid w:val="000B7CFE"/>
    <w:rsid w:val="000B7D92"/>
    <w:rsid w:val="000B7E2B"/>
    <w:rsid w:val="000B7F2C"/>
    <w:rsid w:val="000B7F96"/>
    <w:rsid w:val="000B7FE5"/>
    <w:rsid w:val="000B7FF8"/>
    <w:rsid w:val="000C003B"/>
    <w:rsid w:val="000C00DE"/>
    <w:rsid w:val="000C022A"/>
    <w:rsid w:val="000C0375"/>
    <w:rsid w:val="000C0463"/>
    <w:rsid w:val="000C0482"/>
    <w:rsid w:val="000C0483"/>
    <w:rsid w:val="000C04B8"/>
    <w:rsid w:val="000C04BC"/>
    <w:rsid w:val="000C052E"/>
    <w:rsid w:val="000C05AA"/>
    <w:rsid w:val="000C0670"/>
    <w:rsid w:val="000C0681"/>
    <w:rsid w:val="000C06AE"/>
    <w:rsid w:val="000C06D0"/>
    <w:rsid w:val="000C06F5"/>
    <w:rsid w:val="000C0870"/>
    <w:rsid w:val="000C08F0"/>
    <w:rsid w:val="000C0B4A"/>
    <w:rsid w:val="000C0B94"/>
    <w:rsid w:val="000C0CCE"/>
    <w:rsid w:val="000C0D63"/>
    <w:rsid w:val="000C0D67"/>
    <w:rsid w:val="000C0D6C"/>
    <w:rsid w:val="000C0D79"/>
    <w:rsid w:val="000C0E18"/>
    <w:rsid w:val="000C0ECE"/>
    <w:rsid w:val="000C0F70"/>
    <w:rsid w:val="000C0FCE"/>
    <w:rsid w:val="000C1065"/>
    <w:rsid w:val="000C117A"/>
    <w:rsid w:val="000C11E1"/>
    <w:rsid w:val="000C1208"/>
    <w:rsid w:val="000C120F"/>
    <w:rsid w:val="000C1257"/>
    <w:rsid w:val="000C12A8"/>
    <w:rsid w:val="000C1315"/>
    <w:rsid w:val="000C13AC"/>
    <w:rsid w:val="000C13C0"/>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B3"/>
    <w:rsid w:val="000C1DD5"/>
    <w:rsid w:val="000C1DF7"/>
    <w:rsid w:val="000C1E6F"/>
    <w:rsid w:val="000C1ED4"/>
    <w:rsid w:val="000C1F19"/>
    <w:rsid w:val="000C1F2D"/>
    <w:rsid w:val="000C1F4C"/>
    <w:rsid w:val="000C1F4D"/>
    <w:rsid w:val="000C1F4E"/>
    <w:rsid w:val="000C1FF0"/>
    <w:rsid w:val="000C201F"/>
    <w:rsid w:val="000C20A7"/>
    <w:rsid w:val="000C20E4"/>
    <w:rsid w:val="000C2190"/>
    <w:rsid w:val="000C22CB"/>
    <w:rsid w:val="000C2333"/>
    <w:rsid w:val="000C2352"/>
    <w:rsid w:val="000C2407"/>
    <w:rsid w:val="000C242A"/>
    <w:rsid w:val="000C248D"/>
    <w:rsid w:val="000C263B"/>
    <w:rsid w:val="000C2812"/>
    <w:rsid w:val="000C2861"/>
    <w:rsid w:val="000C28A7"/>
    <w:rsid w:val="000C299C"/>
    <w:rsid w:val="000C2AE6"/>
    <w:rsid w:val="000C2B66"/>
    <w:rsid w:val="000C2C1E"/>
    <w:rsid w:val="000C2C80"/>
    <w:rsid w:val="000C2C90"/>
    <w:rsid w:val="000C2C9A"/>
    <w:rsid w:val="000C2D41"/>
    <w:rsid w:val="000C2DF5"/>
    <w:rsid w:val="000C2E36"/>
    <w:rsid w:val="000C2E52"/>
    <w:rsid w:val="000C2E6A"/>
    <w:rsid w:val="000C2F24"/>
    <w:rsid w:val="000C30AC"/>
    <w:rsid w:val="000C30AE"/>
    <w:rsid w:val="000C30F0"/>
    <w:rsid w:val="000C3242"/>
    <w:rsid w:val="000C32FB"/>
    <w:rsid w:val="000C3312"/>
    <w:rsid w:val="000C3331"/>
    <w:rsid w:val="000C3374"/>
    <w:rsid w:val="000C3563"/>
    <w:rsid w:val="000C3577"/>
    <w:rsid w:val="000C3701"/>
    <w:rsid w:val="000C38ED"/>
    <w:rsid w:val="000C38F9"/>
    <w:rsid w:val="000C38FE"/>
    <w:rsid w:val="000C3A4D"/>
    <w:rsid w:val="000C3A5A"/>
    <w:rsid w:val="000C3A84"/>
    <w:rsid w:val="000C3B51"/>
    <w:rsid w:val="000C3BE2"/>
    <w:rsid w:val="000C3C2A"/>
    <w:rsid w:val="000C3C3D"/>
    <w:rsid w:val="000C3C84"/>
    <w:rsid w:val="000C3CD2"/>
    <w:rsid w:val="000C3D60"/>
    <w:rsid w:val="000C3E50"/>
    <w:rsid w:val="000C3E66"/>
    <w:rsid w:val="000C3E79"/>
    <w:rsid w:val="000C3E91"/>
    <w:rsid w:val="000C3EDA"/>
    <w:rsid w:val="000C3EE0"/>
    <w:rsid w:val="000C3F8E"/>
    <w:rsid w:val="000C3F91"/>
    <w:rsid w:val="000C3FC5"/>
    <w:rsid w:val="000C4035"/>
    <w:rsid w:val="000C405F"/>
    <w:rsid w:val="000C4071"/>
    <w:rsid w:val="000C4090"/>
    <w:rsid w:val="000C4094"/>
    <w:rsid w:val="000C4097"/>
    <w:rsid w:val="000C4116"/>
    <w:rsid w:val="000C4165"/>
    <w:rsid w:val="000C42F8"/>
    <w:rsid w:val="000C4340"/>
    <w:rsid w:val="000C436B"/>
    <w:rsid w:val="000C43DA"/>
    <w:rsid w:val="000C4442"/>
    <w:rsid w:val="000C4575"/>
    <w:rsid w:val="000C4613"/>
    <w:rsid w:val="000C4615"/>
    <w:rsid w:val="000C4692"/>
    <w:rsid w:val="000C46A2"/>
    <w:rsid w:val="000C4748"/>
    <w:rsid w:val="000C47C9"/>
    <w:rsid w:val="000C486C"/>
    <w:rsid w:val="000C4874"/>
    <w:rsid w:val="000C48F6"/>
    <w:rsid w:val="000C4903"/>
    <w:rsid w:val="000C498F"/>
    <w:rsid w:val="000C4996"/>
    <w:rsid w:val="000C49AC"/>
    <w:rsid w:val="000C4A3F"/>
    <w:rsid w:val="000C4A44"/>
    <w:rsid w:val="000C4A80"/>
    <w:rsid w:val="000C4AC2"/>
    <w:rsid w:val="000C4AE5"/>
    <w:rsid w:val="000C4B97"/>
    <w:rsid w:val="000C4BEF"/>
    <w:rsid w:val="000C4C02"/>
    <w:rsid w:val="000C4C90"/>
    <w:rsid w:val="000C4D7C"/>
    <w:rsid w:val="000C4FA8"/>
    <w:rsid w:val="000C5080"/>
    <w:rsid w:val="000C5088"/>
    <w:rsid w:val="000C5097"/>
    <w:rsid w:val="000C50A6"/>
    <w:rsid w:val="000C5109"/>
    <w:rsid w:val="000C512F"/>
    <w:rsid w:val="000C51B6"/>
    <w:rsid w:val="000C5243"/>
    <w:rsid w:val="000C5263"/>
    <w:rsid w:val="000C53B9"/>
    <w:rsid w:val="000C53C1"/>
    <w:rsid w:val="000C53C8"/>
    <w:rsid w:val="000C5430"/>
    <w:rsid w:val="000C546B"/>
    <w:rsid w:val="000C54A9"/>
    <w:rsid w:val="000C54D2"/>
    <w:rsid w:val="000C54E2"/>
    <w:rsid w:val="000C5656"/>
    <w:rsid w:val="000C5714"/>
    <w:rsid w:val="000C571E"/>
    <w:rsid w:val="000C5726"/>
    <w:rsid w:val="000C583E"/>
    <w:rsid w:val="000C5923"/>
    <w:rsid w:val="000C5958"/>
    <w:rsid w:val="000C59D6"/>
    <w:rsid w:val="000C5ADD"/>
    <w:rsid w:val="000C5B0B"/>
    <w:rsid w:val="000C5C19"/>
    <w:rsid w:val="000C5DD7"/>
    <w:rsid w:val="000C5DF5"/>
    <w:rsid w:val="000C5E8D"/>
    <w:rsid w:val="000C5F32"/>
    <w:rsid w:val="000C5FFC"/>
    <w:rsid w:val="000C60B0"/>
    <w:rsid w:val="000C60DB"/>
    <w:rsid w:val="000C61D9"/>
    <w:rsid w:val="000C61EA"/>
    <w:rsid w:val="000C625B"/>
    <w:rsid w:val="000C627B"/>
    <w:rsid w:val="000C6284"/>
    <w:rsid w:val="000C6305"/>
    <w:rsid w:val="000C6321"/>
    <w:rsid w:val="000C642B"/>
    <w:rsid w:val="000C644C"/>
    <w:rsid w:val="000C64E6"/>
    <w:rsid w:val="000C6592"/>
    <w:rsid w:val="000C65E1"/>
    <w:rsid w:val="000C6670"/>
    <w:rsid w:val="000C67AA"/>
    <w:rsid w:val="000C67C8"/>
    <w:rsid w:val="000C68CA"/>
    <w:rsid w:val="000C6A24"/>
    <w:rsid w:val="000C6A43"/>
    <w:rsid w:val="000C6ACF"/>
    <w:rsid w:val="000C6B5A"/>
    <w:rsid w:val="000C6B99"/>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6D"/>
    <w:rsid w:val="000C7497"/>
    <w:rsid w:val="000C74D8"/>
    <w:rsid w:val="000C75BC"/>
    <w:rsid w:val="000C762C"/>
    <w:rsid w:val="000C773E"/>
    <w:rsid w:val="000C7788"/>
    <w:rsid w:val="000C789E"/>
    <w:rsid w:val="000C78A7"/>
    <w:rsid w:val="000C7939"/>
    <w:rsid w:val="000C7953"/>
    <w:rsid w:val="000C79EE"/>
    <w:rsid w:val="000C7AF4"/>
    <w:rsid w:val="000C7B47"/>
    <w:rsid w:val="000C7C1D"/>
    <w:rsid w:val="000C7C29"/>
    <w:rsid w:val="000C7C80"/>
    <w:rsid w:val="000C7D59"/>
    <w:rsid w:val="000C7D73"/>
    <w:rsid w:val="000C7E32"/>
    <w:rsid w:val="000C7F70"/>
    <w:rsid w:val="000C7FBB"/>
    <w:rsid w:val="000C7FDE"/>
    <w:rsid w:val="000D0091"/>
    <w:rsid w:val="000D00B5"/>
    <w:rsid w:val="000D00C4"/>
    <w:rsid w:val="000D00E2"/>
    <w:rsid w:val="000D010E"/>
    <w:rsid w:val="000D010F"/>
    <w:rsid w:val="000D0218"/>
    <w:rsid w:val="000D022D"/>
    <w:rsid w:val="000D0304"/>
    <w:rsid w:val="000D0376"/>
    <w:rsid w:val="000D038D"/>
    <w:rsid w:val="000D03BB"/>
    <w:rsid w:val="000D03C9"/>
    <w:rsid w:val="000D042E"/>
    <w:rsid w:val="000D046F"/>
    <w:rsid w:val="000D047A"/>
    <w:rsid w:val="000D06D9"/>
    <w:rsid w:val="000D07C7"/>
    <w:rsid w:val="000D088B"/>
    <w:rsid w:val="000D0893"/>
    <w:rsid w:val="000D08AE"/>
    <w:rsid w:val="000D08DF"/>
    <w:rsid w:val="000D0971"/>
    <w:rsid w:val="000D0A15"/>
    <w:rsid w:val="000D0AAB"/>
    <w:rsid w:val="000D0AD7"/>
    <w:rsid w:val="000D0C2F"/>
    <w:rsid w:val="000D0CED"/>
    <w:rsid w:val="000D0D92"/>
    <w:rsid w:val="000D0E93"/>
    <w:rsid w:val="000D0F8D"/>
    <w:rsid w:val="000D0F96"/>
    <w:rsid w:val="000D1084"/>
    <w:rsid w:val="000D10B3"/>
    <w:rsid w:val="000D110D"/>
    <w:rsid w:val="000D116B"/>
    <w:rsid w:val="000D11C4"/>
    <w:rsid w:val="000D12DA"/>
    <w:rsid w:val="000D12F5"/>
    <w:rsid w:val="000D12F7"/>
    <w:rsid w:val="000D1330"/>
    <w:rsid w:val="000D133D"/>
    <w:rsid w:val="000D13D0"/>
    <w:rsid w:val="000D13F0"/>
    <w:rsid w:val="000D1421"/>
    <w:rsid w:val="000D1495"/>
    <w:rsid w:val="000D1498"/>
    <w:rsid w:val="000D1561"/>
    <w:rsid w:val="000D1594"/>
    <w:rsid w:val="000D15E5"/>
    <w:rsid w:val="000D1670"/>
    <w:rsid w:val="000D16AE"/>
    <w:rsid w:val="000D1700"/>
    <w:rsid w:val="000D1964"/>
    <w:rsid w:val="000D1A08"/>
    <w:rsid w:val="000D1A1C"/>
    <w:rsid w:val="000D1AAE"/>
    <w:rsid w:val="000D1AD9"/>
    <w:rsid w:val="000D1B72"/>
    <w:rsid w:val="000D1B75"/>
    <w:rsid w:val="000D1C69"/>
    <w:rsid w:val="000D1CF7"/>
    <w:rsid w:val="000D1D3F"/>
    <w:rsid w:val="000D1D45"/>
    <w:rsid w:val="000D1E0A"/>
    <w:rsid w:val="000D1E57"/>
    <w:rsid w:val="000D2002"/>
    <w:rsid w:val="000D203C"/>
    <w:rsid w:val="000D2064"/>
    <w:rsid w:val="000D20E0"/>
    <w:rsid w:val="000D218F"/>
    <w:rsid w:val="000D222C"/>
    <w:rsid w:val="000D223F"/>
    <w:rsid w:val="000D2281"/>
    <w:rsid w:val="000D22D8"/>
    <w:rsid w:val="000D2303"/>
    <w:rsid w:val="000D2334"/>
    <w:rsid w:val="000D2494"/>
    <w:rsid w:val="000D24C0"/>
    <w:rsid w:val="000D24E7"/>
    <w:rsid w:val="000D25C7"/>
    <w:rsid w:val="000D25C9"/>
    <w:rsid w:val="000D25CD"/>
    <w:rsid w:val="000D263F"/>
    <w:rsid w:val="000D26AE"/>
    <w:rsid w:val="000D2751"/>
    <w:rsid w:val="000D275B"/>
    <w:rsid w:val="000D2785"/>
    <w:rsid w:val="000D27CB"/>
    <w:rsid w:val="000D27EF"/>
    <w:rsid w:val="000D27FC"/>
    <w:rsid w:val="000D28CB"/>
    <w:rsid w:val="000D2925"/>
    <w:rsid w:val="000D2957"/>
    <w:rsid w:val="000D29FA"/>
    <w:rsid w:val="000D2A3E"/>
    <w:rsid w:val="000D2B66"/>
    <w:rsid w:val="000D2C36"/>
    <w:rsid w:val="000D2D2C"/>
    <w:rsid w:val="000D2D58"/>
    <w:rsid w:val="000D2DAA"/>
    <w:rsid w:val="000D2DB8"/>
    <w:rsid w:val="000D2E0B"/>
    <w:rsid w:val="000D2E17"/>
    <w:rsid w:val="000D2E66"/>
    <w:rsid w:val="000D2E8E"/>
    <w:rsid w:val="000D2EB4"/>
    <w:rsid w:val="000D3048"/>
    <w:rsid w:val="000D3063"/>
    <w:rsid w:val="000D307D"/>
    <w:rsid w:val="000D309A"/>
    <w:rsid w:val="000D30D9"/>
    <w:rsid w:val="000D30FD"/>
    <w:rsid w:val="000D31BF"/>
    <w:rsid w:val="000D320E"/>
    <w:rsid w:val="000D3269"/>
    <w:rsid w:val="000D33B2"/>
    <w:rsid w:val="000D3473"/>
    <w:rsid w:val="000D34AF"/>
    <w:rsid w:val="000D35D3"/>
    <w:rsid w:val="000D3800"/>
    <w:rsid w:val="000D38F0"/>
    <w:rsid w:val="000D3992"/>
    <w:rsid w:val="000D3A4B"/>
    <w:rsid w:val="000D3A74"/>
    <w:rsid w:val="000D3A7F"/>
    <w:rsid w:val="000D3AC9"/>
    <w:rsid w:val="000D3AE3"/>
    <w:rsid w:val="000D3B94"/>
    <w:rsid w:val="000D3BC1"/>
    <w:rsid w:val="000D3C11"/>
    <w:rsid w:val="000D3D7F"/>
    <w:rsid w:val="000D3E25"/>
    <w:rsid w:val="000D3E3F"/>
    <w:rsid w:val="000D3E81"/>
    <w:rsid w:val="000D3E95"/>
    <w:rsid w:val="000D3EEE"/>
    <w:rsid w:val="000D3F30"/>
    <w:rsid w:val="000D402C"/>
    <w:rsid w:val="000D408A"/>
    <w:rsid w:val="000D40AE"/>
    <w:rsid w:val="000D40B3"/>
    <w:rsid w:val="000D40BC"/>
    <w:rsid w:val="000D417F"/>
    <w:rsid w:val="000D4185"/>
    <w:rsid w:val="000D43C6"/>
    <w:rsid w:val="000D43D5"/>
    <w:rsid w:val="000D4566"/>
    <w:rsid w:val="000D45DD"/>
    <w:rsid w:val="000D461D"/>
    <w:rsid w:val="000D4676"/>
    <w:rsid w:val="000D46E3"/>
    <w:rsid w:val="000D4715"/>
    <w:rsid w:val="000D474A"/>
    <w:rsid w:val="000D475D"/>
    <w:rsid w:val="000D4765"/>
    <w:rsid w:val="000D4B9B"/>
    <w:rsid w:val="000D4BE4"/>
    <w:rsid w:val="000D4C7A"/>
    <w:rsid w:val="000D4C96"/>
    <w:rsid w:val="000D4CBA"/>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6AC"/>
    <w:rsid w:val="000D56F3"/>
    <w:rsid w:val="000D5708"/>
    <w:rsid w:val="000D5716"/>
    <w:rsid w:val="000D5724"/>
    <w:rsid w:val="000D578F"/>
    <w:rsid w:val="000D57C7"/>
    <w:rsid w:val="000D587B"/>
    <w:rsid w:val="000D5893"/>
    <w:rsid w:val="000D592E"/>
    <w:rsid w:val="000D5A69"/>
    <w:rsid w:val="000D5B3B"/>
    <w:rsid w:val="000D5BAE"/>
    <w:rsid w:val="000D5C56"/>
    <w:rsid w:val="000D5C67"/>
    <w:rsid w:val="000D5D0B"/>
    <w:rsid w:val="000D5D2C"/>
    <w:rsid w:val="000D5DA0"/>
    <w:rsid w:val="000D5E82"/>
    <w:rsid w:val="000D5FA6"/>
    <w:rsid w:val="000D5FC2"/>
    <w:rsid w:val="000D6035"/>
    <w:rsid w:val="000D6241"/>
    <w:rsid w:val="000D6296"/>
    <w:rsid w:val="000D631D"/>
    <w:rsid w:val="000D632C"/>
    <w:rsid w:val="000D63C5"/>
    <w:rsid w:val="000D6437"/>
    <w:rsid w:val="000D647B"/>
    <w:rsid w:val="000D652A"/>
    <w:rsid w:val="000D6685"/>
    <w:rsid w:val="000D676A"/>
    <w:rsid w:val="000D677F"/>
    <w:rsid w:val="000D6864"/>
    <w:rsid w:val="000D6935"/>
    <w:rsid w:val="000D697E"/>
    <w:rsid w:val="000D6B08"/>
    <w:rsid w:val="000D6B10"/>
    <w:rsid w:val="000D6B60"/>
    <w:rsid w:val="000D6B66"/>
    <w:rsid w:val="000D6BB5"/>
    <w:rsid w:val="000D6C59"/>
    <w:rsid w:val="000D6D00"/>
    <w:rsid w:val="000D6D58"/>
    <w:rsid w:val="000D6D82"/>
    <w:rsid w:val="000D6E9D"/>
    <w:rsid w:val="000D6F68"/>
    <w:rsid w:val="000D6F87"/>
    <w:rsid w:val="000D70F7"/>
    <w:rsid w:val="000D712E"/>
    <w:rsid w:val="000D71AE"/>
    <w:rsid w:val="000D724A"/>
    <w:rsid w:val="000D7272"/>
    <w:rsid w:val="000D728F"/>
    <w:rsid w:val="000D7292"/>
    <w:rsid w:val="000D7335"/>
    <w:rsid w:val="000D7387"/>
    <w:rsid w:val="000D73BC"/>
    <w:rsid w:val="000D73F8"/>
    <w:rsid w:val="000D7448"/>
    <w:rsid w:val="000D75B9"/>
    <w:rsid w:val="000D7602"/>
    <w:rsid w:val="000D7610"/>
    <w:rsid w:val="000D7736"/>
    <w:rsid w:val="000D77BA"/>
    <w:rsid w:val="000D7805"/>
    <w:rsid w:val="000D791D"/>
    <w:rsid w:val="000D79D3"/>
    <w:rsid w:val="000D7A69"/>
    <w:rsid w:val="000D7B2C"/>
    <w:rsid w:val="000D7BE7"/>
    <w:rsid w:val="000D7C24"/>
    <w:rsid w:val="000D7C67"/>
    <w:rsid w:val="000D7C8B"/>
    <w:rsid w:val="000D7CF4"/>
    <w:rsid w:val="000D7D00"/>
    <w:rsid w:val="000D7D80"/>
    <w:rsid w:val="000D7E63"/>
    <w:rsid w:val="000D7F29"/>
    <w:rsid w:val="000E0000"/>
    <w:rsid w:val="000E001A"/>
    <w:rsid w:val="000E017B"/>
    <w:rsid w:val="000E01A9"/>
    <w:rsid w:val="000E01CB"/>
    <w:rsid w:val="000E0226"/>
    <w:rsid w:val="000E0271"/>
    <w:rsid w:val="000E02EA"/>
    <w:rsid w:val="000E0315"/>
    <w:rsid w:val="000E0336"/>
    <w:rsid w:val="000E0399"/>
    <w:rsid w:val="000E04DF"/>
    <w:rsid w:val="000E051E"/>
    <w:rsid w:val="000E0548"/>
    <w:rsid w:val="000E05A0"/>
    <w:rsid w:val="000E05B9"/>
    <w:rsid w:val="000E05BD"/>
    <w:rsid w:val="000E0825"/>
    <w:rsid w:val="000E0963"/>
    <w:rsid w:val="000E09A8"/>
    <w:rsid w:val="000E0AA8"/>
    <w:rsid w:val="000E0ADE"/>
    <w:rsid w:val="000E0AF8"/>
    <w:rsid w:val="000E0BB9"/>
    <w:rsid w:val="000E0D71"/>
    <w:rsid w:val="000E0DAC"/>
    <w:rsid w:val="000E0EAE"/>
    <w:rsid w:val="000E0FB1"/>
    <w:rsid w:val="000E0FF0"/>
    <w:rsid w:val="000E102A"/>
    <w:rsid w:val="000E105C"/>
    <w:rsid w:val="000E1065"/>
    <w:rsid w:val="000E1095"/>
    <w:rsid w:val="000E128D"/>
    <w:rsid w:val="000E12F1"/>
    <w:rsid w:val="000E131A"/>
    <w:rsid w:val="000E135C"/>
    <w:rsid w:val="000E1397"/>
    <w:rsid w:val="000E1564"/>
    <w:rsid w:val="000E1611"/>
    <w:rsid w:val="000E1653"/>
    <w:rsid w:val="000E16A6"/>
    <w:rsid w:val="000E16D5"/>
    <w:rsid w:val="000E17B9"/>
    <w:rsid w:val="000E17FD"/>
    <w:rsid w:val="000E186B"/>
    <w:rsid w:val="000E1872"/>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EE8"/>
    <w:rsid w:val="000E1F07"/>
    <w:rsid w:val="000E1F7B"/>
    <w:rsid w:val="000E2007"/>
    <w:rsid w:val="000E2015"/>
    <w:rsid w:val="000E2059"/>
    <w:rsid w:val="000E20AD"/>
    <w:rsid w:val="000E20C5"/>
    <w:rsid w:val="000E2103"/>
    <w:rsid w:val="000E211E"/>
    <w:rsid w:val="000E21F3"/>
    <w:rsid w:val="000E23E7"/>
    <w:rsid w:val="000E2414"/>
    <w:rsid w:val="000E2434"/>
    <w:rsid w:val="000E243F"/>
    <w:rsid w:val="000E2487"/>
    <w:rsid w:val="000E24CD"/>
    <w:rsid w:val="000E25AD"/>
    <w:rsid w:val="000E25D8"/>
    <w:rsid w:val="000E26E6"/>
    <w:rsid w:val="000E2738"/>
    <w:rsid w:val="000E2754"/>
    <w:rsid w:val="000E282D"/>
    <w:rsid w:val="000E28D6"/>
    <w:rsid w:val="000E28E8"/>
    <w:rsid w:val="000E296D"/>
    <w:rsid w:val="000E2983"/>
    <w:rsid w:val="000E29B1"/>
    <w:rsid w:val="000E29BD"/>
    <w:rsid w:val="000E2AE4"/>
    <w:rsid w:val="000E2C7A"/>
    <w:rsid w:val="000E2C86"/>
    <w:rsid w:val="000E2D95"/>
    <w:rsid w:val="000E2F9E"/>
    <w:rsid w:val="000E30F3"/>
    <w:rsid w:val="000E321A"/>
    <w:rsid w:val="000E3249"/>
    <w:rsid w:val="000E3318"/>
    <w:rsid w:val="000E334A"/>
    <w:rsid w:val="000E335E"/>
    <w:rsid w:val="000E3412"/>
    <w:rsid w:val="000E34F8"/>
    <w:rsid w:val="000E3539"/>
    <w:rsid w:val="000E3583"/>
    <w:rsid w:val="000E358C"/>
    <w:rsid w:val="000E3652"/>
    <w:rsid w:val="000E3657"/>
    <w:rsid w:val="000E3699"/>
    <w:rsid w:val="000E36BE"/>
    <w:rsid w:val="000E37D3"/>
    <w:rsid w:val="000E395A"/>
    <w:rsid w:val="000E3A9B"/>
    <w:rsid w:val="000E3B6F"/>
    <w:rsid w:val="000E3BFD"/>
    <w:rsid w:val="000E3CCC"/>
    <w:rsid w:val="000E3DB8"/>
    <w:rsid w:val="000E3E4D"/>
    <w:rsid w:val="000E3EEF"/>
    <w:rsid w:val="000E3F38"/>
    <w:rsid w:val="000E3FA2"/>
    <w:rsid w:val="000E4077"/>
    <w:rsid w:val="000E41A8"/>
    <w:rsid w:val="000E4205"/>
    <w:rsid w:val="000E427A"/>
    <w:rsid w:val="000E42B8"/>
    <w:rsid w:val="000E42CF"/>
    <w:rsid w:val="000E42DC"/>
    <w:rsid w:val="000E42F5"/>
    <w:rsid w:val="000E44F5"/>
    <w:rsid w:val="000E4532"/>
    <w:rsid w:val="000E4661"/>
    <w:rsid w:val="000E46A1"/>
    <w:rsid w:val="000E4783"/>
    <w:rsid w:val="000E47CA"/>
    <w:rsid w:val="000E4822"/>
    <w:rsid w:val="000E48CD"/>
    <w:rsid w:val="000E48E1"/>
    <w:rsid w:val="000E4918"/>
    <w:rsid w:val="000E4972"/>
    <w:rsid w:val="000E4985"/>
    <w:rsid w:val="000E49B7"/>
    <w:rsid w:val="000E4A17"/>
    <w:rsid w:val="000E4A92"/>
    <w:rsid w:val="000E4BEB"/>
    <w:rsid w:val="000E4C16"/>
    <w:rsid w:val="000E4C1B"/>
    <w:rsid w:val="000E4D84"/>
    <w:rsid w:val="000E4E47"/>
    <w:rsid w:val="000E4EDE"/>
    <w:rsid w:val="000E4F22"/>
    <w:rsid w:val="000E4F84"/>
    <w:rsid w:val="000E4FA7"/>
    <w:rsid w:val="000E4FC4"/>
    <w:rsid w:val="000E5086"/>
    <w:rsid w:val="000E50DB"/>
    <w:rsid w:val="000E50F0"/>
    <w:rsid w:val="000E511B"/>
    <w:rsid w:val="000E5120"/>
    <w:rsid w:val="000E513F"/>
    <w:rsid w:val="000E51AD"/>
    <w:rsid w:val="000E51CA"/>
    <w:rsid w:val="000E5218"/>
    <w:rsid w:val="000E525A"/>
    <w:rsid w:val="000E52F7"/>
    <w:rsid w:val="000E5379"/>
    <w:rsid w:val="000E5395"/>
    <w:rsid w:val="000E53FE"/>
    <w:rsid w:val="000E540D"/>
    <w:rsid w:val="000E5429"/>
    <w:rsid w:val="000E54C3"/>
    <w:rsid w:val="000E555D"/>
    <w:rsid w:val="000E5563"/>
    <w:rsid w:val="000E55D3"/>
    <w:rsid w:val="000E5671"/>
    <w:rsid w:val="000E56D8"/>
    <w:rsid w:val="000E57BB"/>
    <w:rsid w:val="000E5802"/>
    <w:rsid w:val="000E584E"/>
    <w:rsid w:val="000E586C"/>
    <w:rsid w:val="000E58D5"/>
    <w:rsid w:val="000E58F7"/>
    <w:rsid w:val="000E590E"/>
    <w:rsid w:val="000E599A"/>
    <w:rsid w:val="000E59E8"/>
    <w:rsid w:val="000E5A4E"/>
    <w:rsid w:val="000E5AAD"/>
    <w:rsid w:val="000E5AD0"/>
    <w:rsid w:val="000E5AE2"/>
    <w:rsid w:val="000E5B85"/>
    <w:rsid w:val="000E5BD5"/>
    <w:rsid w:val="000E5BED"/>
    <w:rsid w:val="000E5C21"/>
    <w:rsid w:val="000E5D33"/>
    <w:rsid w:val="000E5D6E"/>
    <w:rsid w:val="000E5E1B"/>
    <w:rsid w:val="000E5E97"/>
    <w:rsid w:val="000E5EC1"/>
    <w:rsid w:val="000E605B"/>
    <w:rsid w:val="000E60EC"/>
    <w:rsid w:val="000E624D"/>
    <w:rsid w:val="000E6326"/>
    <w:rsid w:val="000E6412"/>
    <w:rsid w:val="000E6442"/>
    <w:rsid w:val="000E64BE"/>
    <w:rsid w:val="000E64E1"/>
    <w:rsid w:val="000E6524"/>
    <w:rsid w:val="000E6559"/>
    <w:rsid w:val="000E6574"/>
    <w:rsid w:val="000E660D"/>
    <w:rsid w:val="000E6696"/>
    <w:rsid w:val="000E66CC"/>
    <w:rsid w:val="000E6738"/>
    <w:rsid w:val="000E6775"/>
    <w:rsid w:val="000E6799"/>
    <w:rsid w:val="000E681D"/>
    <w:rsid w:val="000E6821"/>
    <w:rsid w:val="000E68A5"/>
    <w:rsid w:val="000E68A7"/>
    <w:rsid w:val="000E68AE"/>
    <w:rsid w:val="000E68FE"/>
    <w:rsid w:val="000E6ADD"/>
    <w:rsid w:val="000E6AF7"/>
    <w:rsid w:val="000E6B0E"/>
    <w:rsid w:val="000E6C6C"/>
    <w:rsid w:val="000E6D9D"/>
    <w:rsid w:val="000E6DCA"/>
    <w:rsid w:val="000E6DEB"/>
    <w:rsid w:val="000E6E94"/>
    <w:rsid w:val="000E6ECD"/>
    <w:rsid w:val="000E6EF4"/>
    <w:rsid w:val="000E6F32"/>
    <w:rsid w:val="000E6F89"/>
    <w:rsid w:val="000E6FF5"/>
    <w:rsid w:val="000E7014"/>
    <w:rsid w:val="000E7055"/>
    <w:rsid w:val="000E7076"/>
    <w:rsid w:val="000E7384"/>
    <w:rsid w:val="000E73A9"/>
    <w:rsid w:val="000E73AB"/>
    <w:rsid w:val="000E73FD"/>
    <w:rsid w:val="000E7508"/>
    <w:rsid w:val="000E7594"/>
    <w:rsid w:val="000E75AF"/>
    <w:rsid w:val="000E75EA"/>
    <w:rsid w:val="000E7610"/>
    <w:rsid w:val="000E76B6"/>
    <w:rsid w:val="000E76DB"/>
    <w:rsid w:val="000E76EC"/>
    <w:rsid w:val="000E777F"/>
    <w:rsid w:val="000E78D4"/>
    <w:rsid w:val="000E78F8"/>
    <w:rsid w:val="000E7942"/>
    <w:rsid w:val="000E79E0"/>
    <w:rsid w:val="000E7A02"/>
    <w:rsid w:val="000E7A83"/>
    <w:rsid w:val="000E7AD7"/>
    <w:rsid w:val="000E7AF5"/>
    <w:rsid w:val="000E7B65"/>
    <w:rsid w:val="000E7C5B"/>
    <w:rsid w:val="000E7C7A"/>
    <w:rsid w:val="000E7C83"/>
    <w:rsid w:val="000E7C84"/>
    <w:rsid w:val="000E7C8C"/>
    <w:rsid w:val="000E7CAB"/>
    <w:rsid w:val="000E7CEA"/>
    <w:rsid w:val="000E7CF3"/>
    <w:rsid w:val="000E7D19"/>
    <w:rsid w:val="000E7D63"/>
    <w:rsid w:val="000E7D79"/>
    <w:rsid w:val="000E7D96"/>
    <w:rsid w:val="000E7DA6"/>
    <w:rsid w:val="000E7E0D"/>
    <w:rsid w:val="000E7E89"/>
    <w:rsid w:val="000E7ED8"/>
    <w:rsid w:val="000E7EE3"/>
    <w:rsid w:val="000E7F37"/>
    <w:rsid w:val="000E7F4F"/>
    <w:rsid w:val="000E7F6C"/>
    <w:rsid w:val="000F0032"/>
    <w:rsid w:val="000F0129"/>
    <w:rsid w:val="000F01B2"/>
    <w:rsid w:val="000F01E5"/>
    <w:rsid w:val="000F01FF"/>
    <w:rsid w:val="000F0324"/>
    <w:rsid w:val="000F03E5"/>
    <w:rsid w:val="000F048F"/>
    <w:rsid w:val="000F04A4"/>
    <w:rsid w:val="000F0522"/>
    <w:rsid w:val="000F05B0"/>
    <w:rsid w:val="000F05B8"/>
    <w:rsid w:val="000F0628"/>
    <w:rsid w:val="000F079C"/>
    <w:rsid w:val="000F07C4"/>
    <w:rsid w:val="000F07FF"/>
    <w:rsid w:val="000F0857"/>
    <w:rsid w:val="000F090C"/>
    <w:rsid w:val="000F09BA"/>
    <w:rsid w:val="000F09C2"/>
    <w:rsid w:val="000F0B7A"/>
    <w:rsid w:val="000F0BA0"/>
    <w:rsid w:val="000F0C23"/>
    <w:rsid w:val="000F0C3D"/>
    <w:rsid w:val="000F0C8C"/>
    <w:rsid w:val="000F0C9F"/>
    <w:rsid w:val="000F0CE4"/>
    <w:rsid w:val="000F0D3D"/>
    <w:rsid w:val="000F0DA3"/>
    <w:rsid w:val="000F0EC8"/>
    <w:rsid w:val="000F0F3D"/>
    <w:rsid w:val="000F0F84"/>
    <w:rsid w:val="000F0F90"/>
    <w:rsid w:val="000F10E5"/>
    <w:rsid w:val="000F121F"/>
    <w:rsid w:val="000F122B"/>
    <w:rsid w:val="000F1321"/>
    <w:rsid w:val="000F13FF"/>
    <w:rsid w:val="000F1445"/>
    <w:rsid w:val="000F14EE"/>
    <w:rsid w:val="000F163E"/>
    <w:rsid w:val="000F16CC"/>
    <w:rsid w:val="000F1762"/>
    <w:rsid w:val="000F17BD"/>
    <w:rsid w:val="000F1826"/>
    <w:rsid w:val="000F1849"/>
    <w:rsid w:val="000F1895"/>
    <w:rsid w:val="000F18D8"/>
    <w:rsid w:val="000F199A"/>
    <w:rsid w:val="000F1A20"/>
    <w:rsid w:val="000F1A40"/>
    <w:rsid w:val="000F1A5B"/>
    <w:rsid w:val="000F1B73"/>
    <w:rsid w:val="000F1D36"/>
    <w:rsid w:val="000F1D54"/>
    <w:rsid w:val="000F1EA7"/>
    <w:rsid w:val="000F1F33"/>
    <w:rsid w:val="000F1F75"/>
    <w:rsid w:val="000F1F9E"/>
    <w:rsid w:val="000F208A"/>
    <w:rsid w:val="000F220A"/>
    <w:rsid w:val="000F2272"/>
    <w:rsid w:val="000F23F1"/>
    <w:rsid w:val="000F240B"/>
    <w:rsid w:val="000F248E"/>
    <w:rsid w:val="000F249D"/>
    <w:rsid w:val="000F24E2"/>
    <w:rsid w:val="000F2542"/>
    <w:rsid w:val="000F2570"/>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DFD"/>
    <w:rsid w:val="000F2EF4"/>
    <w:rsid w:val="000F2F36"/>
    <w:rsid w:val="000F2FF6"/>
    <w:rsid w:val="000F30A3"/>
    <w:rsid w:val="000F31B0"/>
    <w:rsid w:val="000F31F8"/>
    <w:rsid w:val="000F31F9"/>
    <w:rsid w:val="000F3219"/>
    <w:rsid w:val="000F32A9"/>
    <w:rsid w:val="000F32C7"/>
    <w:rsid w:val="000F32DA"/>
    <w:rsid w:val="000F32E5"/>
    <w:rsid w:val="000F33FD"/>
    <w:rsid w:val="000F3447"/>
    <w:rsid w:val="000F34EB"/>
    <w:rsid w:val="000F354E"/>
    <w:rsid w:val="000F3691"/>
    <w:rsid w:val="000F36D8"/>
    <w:rsid w:val="000F3763"/>
    <w:rsid w:val="000F37AA"/>
    <w:rsid w:val="000F383B"/>
    <w:rsid w:val="000F386E"/>
    <w:rsid w:val="000F38F3"/>
    <w:rsid w:val="000F3B4C"/>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95"/>
    <w:rsid w:val="000F4AD8"/>
    <w:rsid w:val="000F4AF2"/>
    <w:rsid w:val="000F4B9F"/>
    <w:rsid w:val="000F4C44"/>
    <w:rsid w:val="000F4CA2"/>
    <w:rsid w:val="000F4CC9"/>
    <w:rsid w:val="000F4D06"/>
    <w:rsid w:val="000F4D6A"/>
    <w:rsid w:val="000F4D76"/>
    <w:rsid w:val="000F4DE5"/>
    <w:rsid w:val="000F4E93"/>
    <w:rsid w:val="000F4F85"/>
    <w:rsid w:val="000F5013"/>
    <w:rsid w:val="000F5092"/>
    <w:rsid w:val="000F51B1"/>
    <w:rsid w:val="000F52D5"/>
    <w:rsid w:val="000F532C"/>
    <w:rsid w:val="000F53ED"/>
    <w:rsid w:val="000F5403"/>
    <w:rsid w:val="000F5558"/>
    <w:rsid w:val="000F557A"/>
    <w:rsid w:val="000F564B"/>
    <w:rsid w:val="000F5729"/>
    <w:rsid w:val="000F57D3"/>
    <w:rsid w:val="000F5851"/>
    <w:rsid w:val="000F58CE"/>
    <w:rsid w:val="000F58EA"/>
    <w:rsid w:val="000F5A28"/>
    <w:rsid w:val="000F5B17"/>
    <w:rsid w:val="000F5B1B"/>
    <w:rsid w:val="000F5BCE"/>
    <w:rsid w:val="000F5D3A"/>
    <w:rsid w:val="000F5DD4"/>
    <w:rsid w:val="000F5E42"/>
    <w:rsid w:val="000F5E52"/>
    <w:rsid w:val="000F5F09"/>
    <w:rsid w:val="000F5F6B"/>
    <w:rsid w:val="000F5F9A"/>
    <w:rsid w:val="000F5FFD"/>
    <w:rsid w:val="000F600B"/>
    <w:rsid w:val="000F605E"/>
    <w:rsid w:val="000F6217"/>
    <w:rsid w:val="000F629A"/>
    <w:rsid w:val="000F645C"/>
    <w:rsid w:val="000F64DB"/>
    <w:rsid w:val="000F6514"/>
    <w:rsid w:val="000F654C"/>
    <w:rsid w:val="000F6577"/>
    <w:rsid w:val="000F6586"/>
    <w:rsid w:val="000F65A8"/>
    <w:rsid w:val="000F664B"/>
    <w:rsid w:val="000F66A6"/>
    <w:rsid w:val="000F6719"/>
    <w:rsid w:val="000F671F"/>
    <w:rsid w:val="000F67B2"/>
    <w:rsid w:val="000F680A"/>
    <w:rsid w:val="000F6856"/>
    <w:rsid w:val="000F6943"/>
    <w:rsid w:val="000F6B31"/>
    <w:rsid w:val="000F6B6D"/>
    <w:rsid w:val="000F6BA3"/>
    <w:rsid w:val="000F6BBB"/>
    <w:rsid w:val="000F6BCE"/>
    <w:rsid w:val="000F6C09"/>
    <w:rsid w:val="000F6C3F"/>
    <w:rsid w:val="000F6C86"/>
    <w:rsid w:val="000F6D4B"/>
    <w:rsid w:val="000F6EC4"/>
    <w:rsid w:val="000F70E5"/>
    <w:rsid w:val="000F710A"/>
    <w:rsid w:val="000F7114"/>
    <w:rsid w:val="000F7129"/>
    <w:rsid w:val="000F718E"/>
    <w:rsid w:val="000F73F8"/>
    <w:rsid w:val="000F7467"/>
    <w:rsid w:val="000F749E"/>
    <w:rsid w:val="000F74BB"/>
    <w:rsid w:val="000F74CB"/>
    <w:rsid w:val="000F7522"/>
    <w:rsid w:val="000F759C"/>
    <w:rsid w:val="000F759D"/>
    <w:rsid w:val="000F75E0"/>
    <w:rsid w:val="000F7608"/>
    <w:rsid w:val="000F7688"/>
    <w:rsid w:val="000F76B3"/>
    <w:rsid w:val="000F775C"/>
    <w:rsid w:val="000F7764"/>
    <w:rsid w:val="000F7769"/>
    <w:rsid w:val="000F778C"/>
    <w:rsid w:val="000F779C"/>
    <w:rsid w:val="000F77DD"/>
    <w:rsid w:val="000F77E2"/>
    <w:rsid w:val="000F77F4"/>
    <w:rsid w:val="000F7804"/>
    <w:rsid w:val="000F7873"/>
    <w:rsid w:val="000F7912"/>
    <w:rsid w:val="000F7A06"/>
    <w:rsid w:val="000F7AA1"/>
    <w:rsid w:val="000F7BC2"/>
    <w:rsid w:val="000F7BDD"/>
    <w:rsid w:val="000F7BF9"/>
    <w:rsid w:val="000F7C10"/>
    <w:rsid w:val="000F7D04"/>
    <w:rsid w:val="000F7EA5"/>
    <w:rsid w:val="000F7EF1"/>
    <w:rsid w:val="0010006B"/>
    <w:rsid w:val="0010011F"/>
    <w:rsid w:val="001001DB"/>
    <w:rsid w:val="001002C4"/>
    <w:rsid w:val="00100322"/>
    <w:rsid w:val="0010034C"/>
    <w:rsid w:val="001004DA"/>
    <w:rsid w:val="001004E1"/>
    <w:rsid w:val="00100554"/>
    <w:rsid w:val="001005A8"/>
    <w:rsid w:val="00100686"/>
    <w:rsid w:val="0010074C"/>
    <w:rsid w:val="0010077A"/>
    <w:rsid w:val="0010079E"/>
    <w:rsid w:val="00100832"/>
    <w:rsid w:val="00100876"/>
    <w:rsid w:val="001008EB"/>
    <w:rsid w:val="00100960"/>
    <w:rsid w:val="00100A16"/>
    <w:rsid w:val="00100A1A"/>
    <w:rsid w:val="00100AEF"/>
    <w:rsid w:val="00100B17"/>
    <w:rsid w:val="00100BA2"/>
    <w:rsid w:val="00100BF5"/>
    <w:rsid w:val="00100C08"/>
    <w:rsid w:val="00100CB0"/>
    <w:rsid w:val="00100CE9"/>
    <w:rsid w:val="00100D07"/>
    <w:rsid w:val="00100DA9"/>
    <w:rsid w:val="00100E12"/>
    <w:rsid w:val="00100E45"/>
    <w:rsid w:val="00100EEB"/>
    <w:rsid w:val="00100F20"/>
    <w:rsid w:val="00100F6D"/>
    <w:rsid w:val="00100FD3"/>
    <w:rsid w:val="00100FDE"/>
    <w:rsid w:val="00100FE9"/>
    <w:rsid w:val="0010107E"/>
    <w:rsid w:val="001010BD"/>
    <w:rsid w:val="00101262"/>
    <w:rsid w:val="00101366"/>
    <w:rsid w:val="0010139E"/>
    <w:rsid w:val="001013C0"/>
    <w:rsid w:val="001014F7"/>
    <w:rsid w:val="0010152D"/>
    <w:rsid w:val="00101573"/>
    <w:rsid w:val="00101599"/>
    <w:rsid w:val="001016E1"/>
    <w:rsid w:val="00101758"/>
    <w:rsid w:val="001017B7"/>
    <w:rsid w:val="00101A9A"/>
    <w:rsid w:val="00101BD2"/>
    <w:rsid w:val="00101C59"/>
    <w:rsid w:val="00101C8F"/>
    <w:rsid w:val="00101C91"/>
    <w:rsid w:val="00101D12"/>
    <w:rsid w:val="00101D13"/>
    <w:rsid w:val="00101DC6"/>
    <w:rsid w:val="00101DF9"/>
    <w:rsid w:val="00101E04"/>
    <w:rsid w:val="00101EC4"/>
    <w:rsid w:val="00101ED7"/>
    <w:rsid w:val="00101F41"/>
    <w:rsid w:val="00101F72"/>
    <w:rsid w:val="00101FFE"/>
    <w:rsid w:val="0010200F"/>
    <w:rsid w:val="0010202C"/>
    <w:rsid w:val="00102061"/>
    <w:rsid w:val="001020DC"/>
    <w:rsid w:val="0010210A"/>
    <w:rsid w:val="0010210C"/>
    <w:rsid w:val="00102122"/>
    <w:rsid w:val="00102295"/>
    <w:rsid w:val="0010229D"/>
    <w:rsid w:val="001022D7"/>
    <w:rsid w:val="001022E3"/>
    <w:rsid w:val="00102312"/>
    <w:rsid w:val="001023CB"/>
    <w:rsid w:val="001023F4"/>
    <w:rsid w:val="001024AC"/>
    <w:rsid w:val="001024B6"/>
    <w:rsid w:val="001024DB"/>
    <w:rsid w:val="001024E6"/>
    <w:rsid w:val="00102500"/>
    <w:rsid w:val="00102635"/>
    <w:rsid w:val="001026BD"/>
    <w:rsid w:val="00102788"/>
    <w:rsid w:val="00102804"/>
    <w:rsid w:val="00102868"/>
    <w:rsid w:val="001028A0"/>
    <w:rsid w:val="001029FE"/>
    <w:rsid w:val="00102A49"/>
    <w:rsid w:val="00102C1C"/>
    <w:rsid w:val="00102C54"/>
    <w:rsid w:val="00102D02"/>
    <w:rsid w:val="00102D2B"/>
    <w:rsid w:val="00102DDC"/>
    <w:rsid w:val="00102DE3"/>
    <w:rsid w:val="00102E4A"/>
    <w:rsid w:val="00102EBE"/>
    <w:rsid w:val="00102F95"/>
    <w:rsid w:val="00102F98"/>
    <w:rsid w:val="00103057"/>
    <w:rsid w:val="0010307D"/>
    <w:rsid w:val="001030FD"/>
    <w:rsid w:val="0010310A"/>
    <w:rsid w:val="001031C5"/>
    <w:rsid w:val="001031FC"/>
    <w:rsid w:val="00103252"/>
    <w:rsid w:val="00103291"/>
    <w:rsid w:val="00103312"/>
    <w:rsid w:val="00103313"/>
    <w:rsid w:val="00103350"/>
    <w:rsid w:val="0010341D"/>
    <w:rsid w:val="00103661"/>
    <w:rsid w:val="00103664"/>
    <w:rsid w:val="00103680"/>
    <w:rsid w:val="001036DA"/>
    <w:rsid w:val="00103781"/>
    <w:rsid w:val="0010381D"/>
    <w:rsid w:val="00103826"/>
    <w:rsid w:val="0010384F"/>
    <w:rsid w:val="00103A0F"/>
    <w:rsid w:val="00103A17"/>
    <w:rsid w:val="00103A77"/>
    <w:rsid w:val="00103AAA"/>
    <w:rsid w:val="00103B0A"/>
    <w:rsid w:val="00103C55"/>
    <w:rsid w:val="00103C6B"/>
    <w:rsid w:val="00103D0D"/>
    <w:rsid w:val="00103D6E"/>
    <w:rsid w:val="00103E04"/>
    <w:rsid w:val="00103E4D"/>
    <w:rsid w:val="00103E85"/>
    <w:rsid w:val="00103EA6"/>
    <w:rsid w:val="001041D6"/>
    <w:rsid w:val="001041E5"/>
    <w:rsid w:val="00104315"/>
    <w:rsid w:val="00104399"/>
    <w:rsid w:val="00104423"/>
    <w:rsid w:val="00104654"/>
    <w:rsid w:val="001046DC"/>
    <w:rsid w:val="00104714"/>
    <w:rsid w:val="001047AA"/>
    <w:rsid w:val="001047AC"/>
    <w:rsid w:val="001048CE"/>
    <w:rsid w:val="00104944"/>
    <w:rsid w:val="00104A33"/>
    <w:rsid w:val="00104B1B"/>
    <w:rsid w:val="00104B73"/>
    <w:rsid w:val="00104BAD"/>
    <w:rsid w:val="00104BEC"/>
    <w:rsid w:val="00104C67"/>
    <w:rsid w:val="00104D37"/>
    <w:rsid w:val="00104E77"/>
    <w:rsid w:val="00104F16"/>
    <w:rsid w:val="00104F22"/>
    <w:rsid w:val="00104F3B"/>
    <w:rsid w:val="001050C4"/>
    <w:rsid w:val="00105272"/>
    <w:rsid w:val="0010527D"/>
    <w:rsid w:val="00105327"/>
    <w:rsid w:val="00105371"/>
    <w:rsid w:val="0010547F"/>
    <w:rsid w:val="001055DB"/>
    <w:rsid w:val="00105611"/>
    <w:rsid w:val="001056CA"/>
    <w:rsid w:val="001056FE"/>
    <w:rsid w:val="0010583D"/>
    <w:rsid w:val="00105894"/>
    <w:rsid w:val="0010597E"/>
    <w:rsid w:val="00105A4E"/>
    <w:rsid w:val="00105C13"/>
    <w:rsid w:val="00105C4C"/>
    <w:rsid w:val="00105D6D"/>
    <w:rsid w:val="00105E96"/>
    <w:rsid w:val="00105EAF"/>
    <w:rsid w:val="00105EB0"/>
    <w:rsid w:val="00105F2D"/>
    <w:rsid w:val="00105F67"/>
    <w:rsid w:val="00106059"/>
    <w:rsid w:val="00106138"/>
    <w:rsid w:val="001061BE"/>
    <w:rsid w:val="00106204"/>
    <w:rsid w:val="0010624A"/>
    <w:rsid w:val="0010627E"/>
    <w:rsid w:val="001062D4"/>
    <w:rsid w:val="001062F7"/>
    <w:rsid w:val="00106349"/>
    <w:rsid w:val="001063C0"/>
    <w:rsid w:val="0010643E"/>
    <w:rsid w:val="0010646A"/>
    <w:rsid w:val="0010651A"/>
    <w:rsid w:val="00106527"/>
    <w:rsid w:val="0010657D"/>
    <w:rsid w:val="001065A4"/>
    <w:rsid w:val="00106604"/>
    <w:rsid w:val="00106630"/>
    <w:rsid w:val="001066DE"/>
    <w:rsid w:val="0010670A"/>
    <w:rsid w:val="00106766"/>
    <w:rsid w:val="001067CD"/>
    <w:rsid w:val="00106828"/>
    <w:rsid w:val="0010686C"/>
    <w:rsid w:val="001068F3"/>
    <w:rsid w:val="0010698B"/>
    <w:rsid w:val="001069EA"/>
    <w:rsid w:val="00106BDF"/>
    <w:rsid w:val="00106C1F"/>
    <w:rsid w:val="00106D50"/>
    <w:rsid w:val="00106DDF"/>
    <w:rsid w:val="00106E72"/>
    <w:rsid w:val="00106F62"/>
    <w:rsid w:val="00106FE0"/>
    <w:rsid w:val="0010707B"/>
    <w:rsid w:val="0010720D"/>
    <w:rsid w:val="00107246"/>
    <w:rsid w:val="00107284"/>
    <w:rsid w:val="001072BC"/>
    <w:rsid w:val="0010742F"/>
    <w:rsid w:val="001074F3"/>
    <w:rsid w:val="001074F5"/>
    <w:rsid w:val="0010753B"/>
    <w:rsid w:val="00107556"/>
    <w:rsid w:val="0010755A"/>
    <w:rsid w:val="00107637"/>
    <w:rsid w:val="001076EB"/>
    <w:rsid w:val="0010787A"/>
    <w:rsid w:val="0010787C"/>
    <w:rsid w:val="0010792B"/>
    <w:rsid w:val="001079AA"/>
    <w:rsid w:val="00107A2A"/>
    <w:rsid w:val="00107B15"/>
    <w:rsid w:val="00107B75"/>
    <w:rsid w:val="00107C4A"/>
    <w:rsid w:val="00107C55"/>
    <w:rsid w:val="00107DB9"/>
    <w:rsid w:val="00107E3F"/>
    <w:rsid w:val="00107ECD"/>
    <w:rsid w:val="00107F24"/>
    <w:rsid w:val="00107F4A"/>
    <w:rsid w:val="00107F5F"/>
    <w:rsid w:val="00107F70"/>
    <w:rsid w:val="00107FA4"/>
    <w:rsid w:val="00107FA9"/>
    <w:rsid w:val="00107FE8"/>
    <w:rsid w:val="00110059"/>
    <w:rsid w:val="00110178"/>
    <w:rsid w:val="00110271"/>
    <w:rsid w:val="00110378"/>
    <w:rsid w:val="001104CD"/>
    <w:rsid w:val="0011051C"/>
    <w:rsid w:val="00110541"/>
    <w:rsid w:val="00110718"/>
    <w:rsid w:val="00110752"/>
    <w:rsid w:val="001107F1"/>
    <w:rsid w:val="00110815"/>
    <w:rsid w:val="00110843"/>
    <w:rsid w:val="00110952"/>
    <w:rsid w:val="00110997"/>
    <w:rsid w:val="001109D0"/>
    <w:rsid w:val="00110ABF"/>
    <w:rsid w:val="00110AC4"/>
    <w:rsid w:val="00110AF9"/>
    <w:rsid w:val="00110BAF"/>
    <w:rsid w:val="00110BBB"/>
    <w:rsid w:val="00110C74"/>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35"/>
    <w:rsid w:val="0011184D"/>
    <w:rsid w:val="00111881"/>
    <w:rsid w:val="001118EA"/>
    <w:rsid w:val="00111971"/>
    <w:rsid w:val="001119E2"/>
    <w:rsid w:val="00111A19"/>
    <w:rsid w:val="00111A4E"/>
    <w:rsid w:val="00111B23"/>
    <w:rsid w:val="00111B5B"/>
    <w:rsid w:val="00111DEE"/>
    <w:rsid w:val="00111E25"/>
    <w:rsid w:val="00111E3E"/>
    <w:rsid w:val="00111F85"/>
    <w:rsid w:val="0011216C"/>
    <w:rsid w:val="0011226E"/>
    <w:rsid w:val="00112289"/>
    <w:rsid w:val="00112365"/>
    <w:rsid w:val="00112442"/>
    <w:rsid w:val="00112460"/>
    <w:rsid w:val="00112479"/>
    <w:rsid w:val="0011248A"/>
    <w:rsid w:val="001125BA"/>
    <w:rsid w:val="001125BB"/>
    <w:rsid w:val="00112603"/>
    <w:rsid w:val="0011262E"/>
    <w:rsid w:val="00112642"/>
    <w:rsid w:val="0011268F"/>
    <w:rsid w:val="00112801"/>
    <w:rsid w:val="0011281D"/>
    <w:rsid w:val="001128C0"/>
    <w:rsid w:val="0011291F"/>
    <w:rsid w:val="001129FE"/>
    <w:rsid w:val="00112A74"/>
    <w:rsid w:val="00112A90"/>
    <w:rsid w:val="00112AFD"/>
    <w:rsid w:val="00112B4A"/>
    <w:rsid w:val="00112D02"/>
    <w:rsid w:val="00112D17"/>
    <w:rsid w:val="00112D52"/>
    <w:rsid w:val="00112E53"/>
    <w:rsid w:val="00112ECB"/>
    <w:rsid w:val="00112EE0"/>
    <w:rsid w:val="00112F41"/>
    <w:rsid w:val="00113043"/>
    <w:rsid w:val="001130BF"/>
    <w:rsid w:val="001130DA"/>
    <w:rsid w:val="0011314D"/>
    <w:rsid w:val="0011319D"/>
    <w:rsid w:val="001131DE"/>
    <w:rsid w:val="001131F3"/>
    <w:rsid w:val="001131FD"/>
    <w:rsid w:val="001132B1"/>
    <w:rsid w:val="001133A1"/>
    <w:rsid w:val="001133C4"/>
    <w:rsid w:val="001133E2"/>
    <w:rsid w:val="00113412"/>
    <w:rsid w:val="00113550"/>
    <w:rsid w:val="001135BE"/>
    <w:rsid w:val="00113636"/>
    <w:rsid w:val="00113668"/>
    <w:rsid w:val="001136D5"/>
    <w:rsid w:val="001136ED"/>
    <w:rsid w:val="00113718"/>
    <w:rsid w:val="001137E8"/>
    <w:rsid w:val="00113834"/>
    <w:rsid w:val="00113869"/>
    <w:rsid w:val="00113877"/>
    <w:rsid w:val="00113916"/>
    <w:rsid w:val="00113924"/>
    <w:rsid w:val="001139B7"/>
    <w:rsid w:val="00113A16"/>
    <w:rsid w:val="00113A71"/>
    <w:rsid w:val="00113A8E"/>
    <w:rsid w:val="00113B04"/>
    <w:rsid w:val="00113B4A"/>
    <w:rsid w:val="00113BD2"/>
    <w:rsid w:val="00113C27"/>
    <w:rsid w:val="00113D54"/>
    <w:rsid w:val="00113D59"/>
    <w:rsid w:val="00113E7B"/>
    <w:rsid w:val="00113EDE"/>
    <w:rsid w:val="00113EEB"/>
    <w:rsid w:val="00113F32"/>
    <w:rsid w:val="00113F3A"/>
    <w:rsid w:val="00113FDD"/>
    <w:rsid w:val="0011405E"/>
    <w:rsid w:val="001140F4"/>
    <w:rsid w:val="00114236"/>
    <w:rsid w:val="00114349"/>
    <w:rsid w:val="0011437E"/>
    <w:rsid w:val="001144E1"/>
    <w:rsid w:val="0011455F"/>
    <w:rsid w:val="001145B1"/>
    <w:rsid w:val="001145C6"/>
    <w:rsid w:val="001145E4"/>
    <w:rsid w:val="00114601"/>
    <w:rsid w:val="00114622"/>
    <w:rsid w:val="0011464B"/>
    <w:rsid w:val="00114725"/>
    <w:rsid w:val="00114758"/>
    <w:rsid w:val="001147F5"/>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7B"/>
    <w:rsid w:val="001159D1"/>
    <w:rsid w:val="00115AA9"/>
    <w:rsid w:val="00115B4A"/>
    <w:rsid w:val="00115BEE"/>
    <w:rsid w:val="00115CA4"/>
    <w:rsid w:val="00115CAE"/>
    <w:rsid w:val="00115D27"/>
    <w:rsid w:val="00115D96"/>
    <w:rsid w:val="00115D9F"/>
    <w:rsid w:val="00115DD9"/>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4E2"/>
    <w:rsid w:val="001165A3"/>
    <w:rsid w:val="001165B0"/>
    <w:rsid w:val="00116711"/>
    <w:rsid w:val="00116889"/>
    <w:rsid w:val="001168D9"/>
    <w:rsid w:val="001169A7"/>
    <w:rsid w:val="001169B0"/>
    <w:rsid w:val="001169B2"/>
    <w:rsid w:val="00116A35"/>
    <w:rsid w:val="00116B0F"/>
    <w:rsid w:val="00116C23"/>
    <w:rsid w:val="00116C5C"/>
    <w:rsid w:val="00116C61"/>
    <w:rsid w:val="00116CF9"/>
    <w:rsid w:val="00116E1E"/>
    <w:rsid w:val="00116E83"/>
    <w:rsid w:val="00116F82"/>
    <w:rsid w:val="00116FEF"/>
    <w:rsid w:val="0011704F"/>
    <w:rsid w:val="00117097"/>
    <w:rsid w:val="00117116"/>
    <w:rsid w:val="00117150"/>
    <w:rsid w:val="0011715B"/>
    <w:rsid w:val="00117169"/>
    <w:rsid w:val="00117188"/>
    <w:rsid w:val="001171AC"/>
    <w:rsid w:val="001172A6"/>
    <w:rsid w:val="001172EE"/>
    <w:rsid w:val="00117472"/>
    <w:rsid w:val="001174B3"/>
    <w:rsid w:val="001174C3"/>
    <w:rsid w:val="001174CB"/>
    <w:rsid w:val="001174D2"/>
    <w:rsid w:val="0011753D"/>
    <w:rsid w:val="001175B3"/>
    <w:rsid w:val="00117683"/>
    <w:rsid w:val="00117704"/>
    <w:rsid w:val="00117714"/>
    <w:rsid w:val="0011775A"/>
    <w:rsid w:val="001177B0"/>
    <w:rsid w:val="001177CD"/>
    <w:rsid w:val="0011780F"/>
    <w:rsid w:val="00117830"/>
    <w:rsid w:val="0011784F"/>
    <w:rsid w:val="001178DB"/>
    <w:rsid w:val="00117970"/>
    <w:rsid w:val="00117A1C"/>
    <w:rsid w:val="00117A7B"/>
    <w:rsid w:val="00117B4D"/>
    <w:rsid w:val="00117B81"/>
    <w:rsid w:val="00117B96"/>
    <w:rsid w:val="00117CF0"/>
    <w:rsid w:val="00117DFE"/>
    <w:rsid w:val="00117E96"/>
    <w:rsid w:val="00117F52"/>
    <w:rsid w:val="00117F61"/>
    <w:rsid w:val="00120067"/>
    <w:rsid w:val="001200DB"/>
    <w:rsid w:val="001200EC"/>
    <w:rsid w:val="00120131"/>
    <w:rsid w:val="001201E7"/>
    <w:rsid w:val="00120245"/>
    <w:rsid w:val="00120271"/>
    <w:rsid w:val="001202AE"/>
    <w:rsid w:val="00120331"/>
    <w:rsid w:val="0012037A"/>
    <w:rsid w:val="00120467"/>
    <w:rsid w:val="00120480"/>
    <w:rsid w:val="00120524"/>
    <w:rsid w:val="00120640"/>
    <w:rsid w:val="0012064A"/>
    <w:rsid w:val="00120671"/>
    <w:rsid w:val="0012068B"/>
    <w:rsid w:val="00120780"/>
    <w:rsid w:val="001208B5"/>
    <w:rsid w:val="00120961"/>
    <w:rsid w:val="00120965"/>
    <w:rsid w:val="00120972"/>
    <w:rsid w:val="00120994"/>
    <w:rsid w:val="0012099A"/>
    <w:rsid w:val="00120A90"/>
    <w:rsid w:val="00120AA8"/>
    <w:rsid w:val="00120B04"/>
    <w:rsid w:val="00120B9D"/>
    <w:rsid w:val="00120C57"/>
    <w:rsid w:val="00120C84"/>
    <w:rsid w:val="00120CD5"/>
    <w:rsid w:val="00120CF5"/>
    <w:rsid w:val="00120D23"/>
    <w:rsid w:val="00120D35"/>
    <w:rsid w:val="00120D82"/>
    <w:rsid w:val="00120DDF"/>
    <w:rsid w:val="00120DE0"/>
    <w:rsid w:val="00120E13"/>
    <w:rsid w:val="00120E90"/>
    <w:rsid w:val="00120F32"/>
    <w:rsid w:val="00120FF2"/>
    <w:rsid w:val="0012106D"/>
    <w:rsid w:val="0012108D"/>
    <w:rsid w:val="001210C0"/>
    <w:rsid w:val="001210E8"/>
    <w:rsid w:val="001211D0"/>
    <w:rsid w:val="00121230"/>
    <w:rsid w:val="00121295"/>
    <w:rsid w:val="001212F4"/>
    <w:rsid w:val="001213B5"/>
    <w:rsid w:val="0012146C"/>
    <w:rsid w:val="001215B2"/>
    <w:rsid w:val="0012167C"/>
    <w:rsid w:val="001217A3"/>
    <w:rsid w:val="001217DE"/>
    <w:rsid w:val="001217F7"/>
    <w:rsid w:val="00121836"/>
    <w:rsid w:val="0012184D"/>
    <w:rsid w:val="0012188C"/>
    <w:rsid w:val="001218FE"/>
    <w:rsid w:val="00121975"/>
    <w:rsid w:val="001219AA"/>
    <w:rsid w:val="00121BA7"/>
    <w:rsid w:val="00121BB8"/>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0D5"/>
    <w:rsid w:val="001221BA"/>
    <w:rsid w:val="0012229E"/>
    <w:rsid w:val="001222C4"/>
    <w:rsid w:val="001224E9"/>
    <w:rsid w:val="00122571"/>
    <w:rsid w:val="0012264F"/>
    <w:rsid w:val="00122703"/>
    <w:rsid w:val="001227DD"/>
    <w:rsid w:val="00122883"/>
    <w:rsid w:val="0012288D"/>
    <w:rsid w:val="00122891"/>
    <w:rsid w:val="00122898"/>
    <w:rsid w:val="001228DA"/>
    <w:rsid w:val="001229BB"/>
    <w:rsid w:val="001229F9"/>
    <w:rsid w:val="00122AE7"/>
    <w:rsid w:val="00122B11"/>
    <w:rsid w:val="00122B2F"/>
    <w:rsid w:val="00122B71"/>
    <w:rsid w:val="00122BE4"/>
    <w:rsid w:val="00122C10"/>
    <w:rsid w:val="00122C51"/>
    <w:rsid w:val="00122C5E"/>
    <w:rsid w:val="00122D7A"/>
    <w:rsid w:val="00122E01"/>
    <w:rsid w:val="00122EA1"/>
    <w:rsid w:val="00122EFF"/>
    <w:rsid w:val="00122F1F"/>
    <w:rsid w:val="0012301C"/>
    <w:rsid w:val="00123053"/>
    <w:rsid w:val="001230A8"/>
    <w:rsid w:val="00123237"/>
    <w:rsid w:val="00123280"/>
    <w:rsid w:val="0012335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7F8"/>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E81"/>
    <w:rsid w:val="00123F3E"/>
    <w:rsid w:val="0012402D"/>
    <w:rsid w:val="00124063"/>
    <w:rsid w:val="00124288"/>
    <w:rsid w:val="0012428C"/>
    <w:rsid w:val="0012448F"/>
    <w:rsid w:val="00124532"/>
    <w:rsid w:val="0012455F"/>
    <w:rsid w:val="00124578"/>
    <w:rsid w:val="00124639"/>
    <w:rsid w:val="00124744"/>
    <w:rsid w:val="001247A9"/>
    <w:rsid w:val="001248B2"/>
    <w:rsid w:val="001248C1"/>
    <w:rsid w:val="0012491C"/>
    <w:rsid w:val="00124B21"/>
    <w:rsid w:val="00124BA3"/>
    <w:rsid w:val="00124D0B"/>
    <w:rsid w:val="00124D1B"/>
    <w:rsid w:val="00124DA3"/>
    <w:rsid w:val="00124E6B"/>
    <w:rsid w:val="00124F41"/>
    <w:rsid w:val="00124F80"/>
    <w:rsid w:val="00124FDE"/>
    <w:rsid w:val="00125089"/>
    <w:rsid w:val="0012517D"/>
    <w:rsid w:val="00125182"/>
    <w:rsid w:val="001251B1"/>
    <w:rsid w:val="00125200"/>
    <w:rsid w:val="00125227"/>
    <w:rsid w:val="00125237"/>
    <w:rsid w:val="0012523C"/>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49"/>
    <w:rsid w:val="00125889"/>
    <w:rsid w:val="001259B7"/>
    <w:rsid w:val="001259BA"/>
    <w:rsid w:val="00125B80"/>
    <w:rsid w:val="00125BE2"/>
    <w:rsid w:val="00125BF5"/>
    <w:rsid w:val="00125C11"/>
    <w:rsid w:val="00125C28"/>
    <w:rsid w:val="00125C38"/>
    <w:rsid w:val="00125DBD"/>
    <w:rsid w:val="00125EAF"/>
    <w:rsid w:val="00125F47"/>
    <w:rsid w:val="001260AA"/>
    <w:rsid w:val="00126102"/>
    <w:rsid w:val="00126103"/>
    <w:rsid w:val="001261BB"/>
    <w:rsid w:val="00126250"/>
    <w:rsid w:val="001262D3"/>
    <w:rsid w:val="001262E8"/>
    <w:rsid w:val="0012631C"/>
    <w:rsid w:val="00126324"/>
    <w:rsid w:val="001263E7"/>
    <w:rsid w:val="001263F5"/>
    <w:rsid w:val="00126524"/>
    <w:rsid w:val="001266AE"/>
    <w:rsid w:val="001268AF"/>
    <w:rsid w:val="00126995"/>
    <w:rsid w:val="001269A4"/>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7040"/>
    <w:rsid w:val="001270AF"/>
    <w:rsid w:val="001270E7"/>
    <w:rsid w:val="00127103"/>
    <w:rsid w:val="00127135"/>
    <w:rsid w:val="00127176"/>
    <w:rsid w:val="001271F4"/>
    <w:rsid w:val="00127409"/>
    <w:rsid w:val="0012757D"/>
    <w:rsid w:val="001275C4"/>
    <w:rsid w:val="0012761D"/>
    <w:rsid w:val="00127640"/>
    <w:rsid w:val="00127692"/>
    <w:rsid w:val="0012773F"/>
    <w:rsid w:val="00127770"/>
    <w:rsid w:val="001277B2"/>
    <w:rsid w:val="001277DD"/>
    <w:rsid w:val="00127816"/>
    <w:rsid w:val="00127853"/>
    <w:rsid w:val="00127900"/>
    <w:rsid w:val="00127908"/>
    <w:rsid w:val="00127A16"/>
    <w:rsid w:val="00127A41"/>
    <w:rsid w:val="00127A71"/>
    <w:rsid w:val="00127AC9"/>
    <w:rsid w:val="00127AE3"/>
    <w:rsid w:val="00127B87"/>
    <w:rsid w:val="00127C09"/>
    <w:rsid w:val="00127CAE"/>
    <w:rsid w:val="00127D58"/>
    <w:rsid w:val="00127E76"/>
    <w:rsid w:val="00127F62"/>
    <w:rsid w:val="00130086"/>
    <w:rsid w:val="00130168"/>
    <w:rsid w:val="00130195"/>
    <w:rsid w:val="00130225"/>
    <w:rsid w:val="00130269"/>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8E5"/>
    <w:rsid w:val="00130984"/>
    <w:rsid w:val="00130AE1"/>
    <w:rsid w:val="00130AFD"/>
    <w:rsid w:val="00130B45"/>
    <w:rsid w:val="00130B4F"/>
    <w:rsid w:val="00130C99"/>
    <w:rsid w:val="00130CFD"/>
    <w:rsid w:val="00130D29"/>
    <w:rsid w:val="00130D49"/>
    <w:rsid w:val="00130DB3"/>
    <w:rsid w:val="00130DF3"/>
    <w:rsid w:val="00130E45"/>
    <w:rsid w:val="00130F30"/>
    <w:rsid w:val="00131000"/>
    <w:rsid w:val="00131067"/>
    <w:rsid w:val="00131076"/>
    <w:rsid w:val="00131090"/>
    <w:rsid w:val="00131112"/>
    <w:rsid w:val="0013111B"/>
    <w:rsid w:val="0013115C"/>
    <w:rsid w:val="001312CF"/>
    <w:rsid w:val="001313D4"/>
    <w:rsid w:val="0013143D"/>
    <w:rsid w:val="0013146A"/>
    <w:rsid w:val="001314DC"/>
    <w:rsid w:val="00131554"/>
    <w:rsid w:val="00131586"/>
    <w:rsid w:val="001315B2"/>
    <w:rsid w:val="001315D9"/>
    <w:rsid w:val="001316BF"/>
    <w:rsid w:val="001316EF"/>
    <w:rsid w:val="00131832"/>
    <w:rsid w:val="001318B6"/>
    <w:rsid w:val="001318F9"/>
    <w:rsid w:val="0013190C"/>
    <w:rsid w:val="00131999"/>
    <w:rsid w:val="001319DE"/>
    <w:rsid w:val="001319EC"/>
    <w:rsid w:val="001319F2"/>
    <w:rsid w:val="00131A05"/>
    <w:rsid w:val="00131A0B"/>
    <w:rsid w:val="00131A38"/>
    <w:rsid w:val="00131AA1"/>
    <w:rsid w:val="00131AC4"/>
    <w:rsid w:val="00131B27"/>
    <w:rsid w:val="00131B2E"/>
    <w:rsid w:val="00131B5B"/>
    <w:rsid w:val="00131BAB"/>
    <w:rsid w:val="00131C46"/>
    <w:rsid w:val="00131C85"/>
    <w:rsid w:val="00131CAC"/>
    <w:rsid w:val="00131CEF"/>
    <w:rsid w:val="00131D01"/>
    <w:rsid w:val="00131D8D"/>
    <w:rsid w:val="00131E97"/>
    <w:rsid w:val="00131F83"/>
    <w:rsid w:val="00131FC7"/>
    <w:rsid w:val="0013216C"/>
    <w:rsid w:val="0013225B"/>
    <w:rsid w:val="00132297"/>
    <w:rsid w:val="00132366"/>
    <w:rsid w:val="001323C4"/>
    <w:rsid w:val="001323D1"/>
    <w:rsid w:val="001324C8"/>
    <w:rsid w:val="001325C7"/>
    <w:rsid w:val="001325F2"/>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194"/>
    <w:rsid w:val="00133257"/>
    <w:rsid w:val="001332C3"/>
    <w:rsid w:val="00133384"/>
    <w:rsid w:val="0013340E"/>
    <w:rsid w:val="00133451"/>
    <w:rsid w:val="001334FE"/>
    <w:rsid w:val="00133555"/>
    <w:rsid w:val="0013360A"/>
    <w:rsid w:val="00133661"/>
    <w:rsid w:val="00133740"/>
    <w:rsid w:val="0013382D"/>
    <w:rsid w:val="00133932"/>
    <w:rsid w:val="00133A97"/>
    <w:rsid w:val="00133AC1"/>
    <w:rsid w:val="00133B2C"/>
    <w:rsid w:val="00133BD4"/>
    <w:rsid w:val="00133C28"/>
    <w:rsid w:val="00133CB6"/>
    <w:rsid w:val="00133CCB"/>
    <w:rsid w:val="00133D66"/>
    <w:rsid w:val="00133DE1"/>
    <w:rsid w:val="00133EB3"/>
    <w:rsid w:val="00133F08"/>
    <w:rsid w:val="00133F8B"/>
    <w:rsid w:val="00134047"/>
    <w:rsid w:val="00134054"/>
    <w:rsid w:val="0013407D"/>
    <w:rsid w:val="001340E4"/>
    <w:rsid w:val="001340F0"/>
    <w:rsid w:val="00134184"/>
    <w:rsid w:val="001341D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BFA"/>
    <w:rsid w:val="00134CE0"/>
    <w:rsid w:val="00134D2D"/>
    <w:rsid w:val="00134E0C"/>
    <w:rsid w:val="00134E54"/>
    <w:rsid w:val="00134EDB"/>
    <w:rsid w:val="00134F8B"/>
    <w:rsid w:val="00134F9E"/>
    <w:rsid w:val="00135091"/>
    <w:rsid w:val="001350E6"/>
    <w:rsid w:val="001350EC"/>
    <w:rsid w:val="00135280"/>
    <w:rsid w:val="00135294"/>
    <w:rsid w:val="001352D9"/>
    <w:rsid w:val="00135377"/>
    <w:rsid w:val="001353F9"/>
    <w:rsid w:val="00135479"/>
    <w:rsid w:val="001354B9"/>
    <w:rsid w:val="001354C9"/>
    <w:rsid w:val="0013556A"/>
    <w:rsid w:val="00135576"/>
    <w:rsid w:val="001355C0"/>
    <w:rsid w:val="00135997"/>
    <w:rsid w:val="001359C0"/>
    <w:rsid w:val="00135A24"/>
    <w:rsid w:val="00135A78"/>
    <w:rsid w:val="00135A8D"/>
    <w:rsid w:val="00135ADA"/>
    <w:rsid w:val="00135B93"/>
    <w:rsid w:val="00135B9A"/>
    <w:rsid w:val="00135C14"/>
    <w:rsid w:val="00135C15"/>
    <w:rsid w:val="00135CB2"/>
    <w:rsid w:val="00135D73"/>
    <w:rsid w:val="00135D8E"/>
    <w:rsid w:val="00135E1E"/>
    <w:rsid w:val="00135E49"/>
    <w:rsid w:val="00135E8E"/>
    <w:rsid w:val="00135EE5"/>
    <w:rsid w:val="00135F82"/>
    <w:rsid w:val="001360B8"/>
    <w:rsid w:val="00136160"/>
    <w:rsid w:val="00136234"/>
    <w:rsid w:val="0013630A"/>
    <w:rsid w:val="0013631D"/>
    <w:rsid w:val="00136328"/>
    <w:rsid w:val="00136338"/>
    <w:rsid w:val="001363BF"/>
    <w:rsid w:val="0013645C"/>
    <w:rsid w:val="00136470"/>
    <w:rsid w:val="00136475"/>
    <w:rsid w:val="001364F2"/>
    <w:rsid w:val="001364FC"/>
    <w:rsid w:val="00136567"/>
    <w:rsid w:val="001365A5"/>
    <w:rsid w:val="001365B7"/>
    <w:rsid w:val="001367A5"/>
    <w:rsid w:val="001367E9"/>
    <w:rsid w:val="00136927"/>
    <w:rsid w:val="00136947"/>
    <w:rsid w:val="0013699C"/>
    <w:rsid w:val="00136A03"/>
    <w:rsid w:val="00136A4C"/>
    <w:rsid w:val="00136A59"/>
    <w:rsid w:val="00136AFE"/>
    <w:rsid w:val="00136B2B"/>
    <w:rsid w:val="00136B45"/>
    <w:rsid w:val="00136C25"/>
    <w:rsid w:val="00136CD5"/>
    <w:rsid w:val="00136D43"/>
    <w:rsid w:val="00136D64"/>
    <w:rsid w:val="00136FBA"/>
    <w:rsid w:val="00136FD8"/>
    <w:rsid w:val="001370F7"/>
    <w:rsid w:val="00137100"/>
    <w:rsid w:val="001371CD"/>
    <w:rsid w:val="00137252"/>
    <w:rsid w:val="001372B2"/>
    <w:rsid w:val="0013735D"/>
    <w:rsid w:val="001373A0"/>
    <w:rsid w:val="00137425"/>
    <w:rsid w:val="00137478"/>
    <w:rsid w:val="001374D5"/>
    <w:rsid w:val="001374FB"/>
    <w:rsid w:val="001375B5"/>
    <w:rsid w:val="00137617"/>
    <w:rsid w:val="00137780"/>
    <w:rsid w:val="00137782"/>
    <w:rsid w:val="001377C4"/>
    <w:rsid w:val="00137859"/>
    <w:rsid w:val="001378ED"/>
    <w:rsid w:val="001379CF"/>
    <w:rsid w:val="001379D2"/>
    <w:rsid w:val="00137A44"/>
    <w:rsid w:val="00137A9F"/>
    <w:rsid w:val="00137B13"/>
    <w:rsid w:val="00137B5D"/>
    <w:rsid w:val="00137B76"/>
    <w:rsid w:val="00137CA3"/>
    <w:rsid w:val="00137DE6"/>
    <w:rsid w:val="00137DEB"/>
    <w:rsid w:val="00137E58"/>
    <w:rsid w:val="00137ED1"/>
    <w:rsid w:val="00137F2B"/>
    <w:rsid w:val="00137FD0"/>
    <w:rsid w:val="00140101"/>
    <w:rsid w:val="00140146"/>
    <w:rsid w:val="00140156"/>
    <w:rsid w:val="00140215"/>
    <w:rsid w:val="00140229"/>
    <w:rsid w:val="00140277"/>
    <w:rsid w:val="00140289"/>
    <w:rsid w:val="001402AD"/>
    <w:rsid w:val="00140307"/>
    <w:rsid w:val="0014032A"/>
    <w:rsid w:val="00140338"/>
    <w:rsid w:val="001403C0"/>
    <w:rsid w:val="001403F6"/>
    <w:rsid w:val="00140466"/>
    <w:rsid w:val="0014048A"/>
    <w:rsid w:val="001404B0"/>
    <w:rsid w:val="001404BE"/>
    <w:rsid w:val="00140592"/>
    <w:rsid w:val="00140595"/>
    <w:rsid w:val="00140669"/>
    <w:rsid w:val="001406C3"/>
    <w:rsid w:val="00140798"/>
    <w:rsid w:val="001407A3"/>
    <w:rsid w:val="001407F0"/>
    <w:rsid w:val="00140871"/>
    <w:rsid w:val="00140892"/>
    <w:rsid w:val="00140896"/>
    <w:rsid w:val="00140952"/>
    <w:rsid w:val="001409E6"/>
    <w:rsid w:val="001409FD"/>
    <w:rsid w:val="00140A8A"/>
    <w:rsid w:val="00140B8D"/>
    <w:rsid w:val="00140BB9"/>
    <w:rsid w:val="00140C19"/>
    <w:rsid w:val="00140C25"/>
    <w:rsid w:val="00140C5C"/>
    <w:rsid w:val="00140D28"/>
    <w:rsid w:val="00140DB6"/>
    <w:rsid w:val="00140E8B"/>
    <w:rsid w:val="00140E96"/>
    <w:rsid w:val="00140FD8"/>
    <w:rsid w:val="00141028"/>
    <w:rsid w:val="0014105B"/>
    <w:rsid w:val="0014108C"/>
    <w:rsid w:val="001410FF"/>
    <w:rsid w:val="001411EE"/>
    <w:rsid w:val="00141202"/>
    <w:rsid w:val="00141232"/>
    <w:rsid w:val="001412FD"/>
    <w:rsid w:val="00141356"/>
    <w:rsid w:val="0014140D"/>
    <w:rsid w:val="0014156C"/>
    <w:rsid w:val="001415AB"/>
    <w:rsid w:val="00141654"/>
    <w:rsid w:val="00141655"/>
    <w:rsid w:val="00141703"/>
    <w:rsid w:val="00141717"/>
    <w:rsid w:val="00141731"/>
    <w:rsid w:val="00141779"/>
    <w:rsid w:val="001417C5"/>
    <w:rsid w:val="001417CF"/>
    <w:rsid w:val="001418C6"/>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0E1"/>
    <w:rsid w:val="00142100"/>
    <w:rsid w:val="00142121"/>
    <w:rsid w:val="0014219E"/>
    <w:rsid w:val="00142285"/>
    <w:rsid w:val="001422CF"/>
    <w:rsid w:val="0014232C"/>
    <w:rsid w:val="00142396"/>
    <w:rsid w:val="001423BA"/>
    <w:rsid w:val="00142410"/>
    <w:rsid w:val="001424D8"/>
    <w:rsid w:val="001424E5"/>
    <w:rsid w:val="00142529"/>
    <w:rsid w:val="00142568"/>
    <w:rsid w:val="001426CD"/>
    <w:rsid w:val="0014276F"/>
    <w:rsid w:val="00142780"/>
    <w:rsid w:val="00142817"/>
    <w:rsid w:val="001428CD"/>
    <w:rsid w:val="001429AC"/>
    <w:rsid w:val="001429D0"/>
    <w:rsid w:val="00142A54"/>
    <w:rsid w:val="00142A98"/>
    <w:rsid w:val="00142AA5"/>
    <w:rsid w:val="00142BA7"/>
    <w:rsid w:val="00142BB1"/>
    <w:rsid w:val="00142C96"/>
    <w:rsid w:val="00142D08"/>
    <w:rsid w:val="00142D1D"/>
    <w:rsid w:val="00142EB7"/>
    <w:rsid w:val="00142EE6"/>
    <w:rsid w:val="00142F69"/>
    <w:rsid w:val="00142FDC"/>
    <w:rsid w:val="00143048"/>
    <w:rsid w:val="00143055"/>
    <w:rsid w:val="0014307A"/>
    <w:rsid w:val="0014311C"/>
    <w:rsid w:val="00143209"/>
    <w:rsid w:val="00143290"/>
    <w:rsid w:val="0014329A"/>
    <w:rsid w:val="001432DA"/>
    <w:rsid w:val="001432FF"/>
    <w:rsid w:val="00143336"/>
    <w:rsid w:val="0014337B"/>
    <w:rsid w:val="0014339B"/>
    <w:rsid w:val="001433BF"/>
    <w:rsid w:val="001433ED"/>
    <w:rsid w:val="00143449"/>
    <w:rsid w:val="00143463"/>
    <w:rsid w:val="00143516"/>
    <w:rsid w:val="00143531"/>
    <w:rsid w:val="001436B6"/>
    <w:rsid w:val="0014373C"/>
    <w:rsid w:val="00143796"/>
    <w:rsid w:val="0014379B"/>
    <w:rsid w:val="0014385D"/>
    <w:rsid w:val="001438DF"/>
    <w:rsid w:val="0014391D"/>
    <w:rsid w:val="001439B4"/>
    <w:rsid w:val="00143B26"/>
    <w:rsid w:val="00143BBC"/>
    <w:rsid w:val="00143C00"/>
    <w:rsid w:val="00143C2B"/>
    <w:rsid w:val="00143CE2"/>
    <w:rsid w:val="00143D0C"/>
    <w:rsid w:val="00143D83"/>
    <w:rsid w:val="00143DB6"/>
    <w:rsid w:val="00143DF1"/>
    <w:rsid w:val="00143E0F"/>
    <w:rsid w:val="00143FF0"/>
    <w:rsid w:val="00144054"/>
    <w:rsid w:val="0014406C"/>
    <w:rsid w:val="0014410E"/>
    <w:rsid w:val="00144340"/>
    <w:rsid w:val="0014438F"/>
    <w:rsid w:val="001443AE"/>
    <w:rsid w:val="00144562"/>
    <w:rsid w:val="001445B2"/>
    <w:rsid w:val="00144688"/>
    <w:rsid w:val="001446BA"/>
    <w:rsid w:val="001446D1"/>
    <w:rsid w:val="001447B0"/>
    <w:rsid w:val="001447BB"/>
    <w:rsid w:val="001449CC"/>
    <w:rsid w:val="00144AA9"/>
    <w:rsid w:val="00144D0B"/>
    <w:rsid w:val="00144DFA"/>
    <w:rsid w:val="00144E63"/>
    <w:rsid w:val="00144ECD"/>
    <w:rsid w:val="00144ED0"/>
    <w:rsid w:val="00144ED7"/>
    <w:rsid w:val="00144FC1"/>
    <w:rsid w:val="00144FD5"/>
    <w:rsid w:val="0014502A"/>
    <w:rsid w:val="00145043"/>
    <w:rsid w:val="001450B4"/>
    <w:rsid w:val="0014518B"/>
    <w:rsid w:val="001451A5"/>
    <w:rsid w:val="001451F4"/>
    <w:rsid w:val="001452B3"/>
    <w:rsid w:val="001453A5"/>
    <w:rsid w:val="0014547D"/>
    <w:rsid w:val="001454EA"/>
    <w:rsid w:val="0014551E"/>
    <w:rsid w:val="0014557C"/>
    <w:rsid w:val="00145659"/>
    <w:rsid w:val="001456CF"/>
    <w:rsid w:val="001457F4"/>
    <w:rsid w:val="00145823"/>
    <w:rsid w:val="0014586A"/>
    <w:rsid w:val="0014589C"/>
    <w:rsid w:val="0014597F"/>
    <w:rsid w:val="00145A4F"/>
    <w:rsid w:val="00145A77"/>
    <w:rsid w:val="00145BB3"/>
    <w:rsid w:val="00145DBD"/>
    <w:rsid w:val="00145E11"/>
    <w:rsid w:val="00145E27"/>
    <w:rsid w:val="00145E5F"/>
    <w:rsid w:val="00145E68"/>
    <w:rsid w:val="00145E8A"/>
    <w:rsid w:val="00145E9E"/>
    <w:rsid w:val="00145F62"/>
    <w:rsid w:val="00145FE5"/>
    <w:rsid w:val="0014602F"/>
    <w:rsid w:val="001461AB"/>
    <w:rsid w:val="001461AD"/>
    <w:rsid w:val="00146200"/>
    <w:rsid w:val="0014622F"/>
    <w:rsid w:val="0014630B"/>
    <w:rsid w:val="00146334"/>
    <w:rsid w:val="0014633A"/>
    <w:rsid w:val="00146380"/>
    <w:rsid w:val="001463C7"/>
    <w:rsid w:val="00146466"/>
    <w:rsid w:val="0014665D"/>
    <w:rsid w:val="001466DB"/>
    <w:rsid w:val="001466E0"/>
    <w:rsid w:val="0014675D"/>
    <w:rsid w:val="0014677A"/>
    <w:rsid w:val="001467B6"/>
    <w:rsid w:val="0014688A"/>
    <w:rsid w:val="0014692E"/>
    <w:rsid w:val="001469C9"/>
    <w:rsid w:val="00146AA9"/>
    <w:rsid w:val="00146BB6"/>
    <w:rsid w:val="00146C22"/>
    <w:rsid w:val="00146C3C"/>
    <w:rsid w:val="00146CC0"/>
    <w:rsid w:val="00146DE7"/>
    <w:rsid w:val="00146E0F"/>
    <w:rsid w:val="00146EB0"/>
    <w:rsid w:val="00146F06"/>
    <w:rsid w:val="00146F98"/>
    <w:rsid w:val="00146FA0"/>
    <w:rsid w:val="00147005"/>
    <w:rsid w:val="00147083"/>
    <w:rsid w:val="00147128"/>
    <w:rsid w:val="00147138"/>
    <w:rsid w:val="0014718B"/>
    <w:rsid w:val="0014718F"/>
    <w:rsid w:val="001471AB"/>
    <w:rsid w:val="001471E4"/>
    <w:rsid w:val="00147203"/>
    <w:rsid w:val="0014726C"/>
    <w:rsid w:val="0014726D"/>
    <w:rsid w:val="0014727D"/>
    <w:rsid w:val="0014727F"/>
    <w:rsid w:val="001472C1"/>
    <w:rsid w:val="001472F4"/>
    <w:rsid w:val="00147385"/>
    <w:rsid w:val="001473B1"/>
    <w:rsid w:val="00147418"/>
    <w:rsid w:val="001474A7"/>
    <w:rsid w:val="001474B0"/>
    <w:rsid w:val="001474B8"/>
    <w:rsid w:val="00147582"/>
    <w:rsid w:val="0014760D"/>
    <w:rsid w:val="0014763A"/>
    <w:rsid w:val="0014764E"/>
    <w:rsid w:val="0014769A"/>
    <w:rsid w:val="00147806"/>
    <w:rsid w:val="001478A9"/>
    <w:rsid w:val="0014794B"/>
    <w:rsid w:val="001479EC"/>
    <w:rsid w:val="00147A4F"/>
    <w:rsid w:val="00147B7A"/>
    <w:rsid w:val="00147BB4"/>
    <w:rsid w:val="00147BC8"/>
    <w:rsid w:val="00147C3D"/>
    <w:rsid w:val="00147C8D"/>
    <w:rsid w:val="00147C94"/>
    <w:rsid w:val="00147CCA"/>
    <w:rsid w:val="00147CDD"/>
    <w:rsid w:val="00147DE2"/>
    <w:rsid w:val="00147DF6"/>
    <w:rsid w:val="00147F5E"/>
    <w:rsid w:val="00147FCF"/>
    <w:rsid w:val="0015003B"/>
    <w:rsid w:val="001500AD"/>
    <w:rsid w:val="001500B9"/>
    <w:rsid w:val="001501B8"/>
    <w:rsid w:val="001501D7"/>
    <w:rsid w:val="001503F5"/>
    <w:rsid w:val="001504D1"/>
    <w:rsid w:val="0015058A"/>
    <w:rsid w:val="0015064D"/>
    <w:rsid w:val="0015077D"/>
    <w:rsid w:val="001507CF"/>
    <w:rsid w:val="001507FA"/>
    <w:rsid w:val="00150866"/>
    <w:rsid w:val="00150BB0"/>
    <w:rsid w:val="00150C54"/>
    <w:rsid w:val="00150D1C"/>
    <w:rsid w:val="00150D4C"/>
    <w:rsid w:val="00150D71"/>
    <w:rsid w:val="00150DBA"/>
    <w:rsid w:val="00150DCE"/>
    <w:rsid w:val="00150E28"/>
    <w:rsid w:val="00150F07"/>
    <w:rsid w:val="00150F6D"/>
    <w:rsid w:val="00150F85"/>
    <w:rsid w:val="00150FA5"/>
    <w:rsid w:val="00150FC0"/>
    <w:rsid w:val="00150FE9"/>
    <w:rsid w:val="00150FFF"/>
    <w:rsid w:val="00151006"/>
    <w:rsid w:val="00151074"/>
    <w:rsid w:val="001510D5"/>
    <w:rsid w:val="001511F8"/>
    <w:rsid w:val="00151219"/>
    <w:rsid w:val="001512B8"/>
    <w:rsid w:val="00151318"/>
    <w:rsid w:val="0015132D"/>
    <w:rsid w:val="001513C6"/>
    <w:rsid w:val="00151478"/>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EE9"/>
    <w:rsid w:val="00151F7B"/>
    <w:rsid w:val="00151FD3"/>
    <w:rsid w:val="00151FD9"/>
    <w:rsid w:val="0015201A"/>
    <w:rsid w:val="00152062"/>
    <w:rsid w:val="00152084"/>
    <w:rsid w:val="0015208E"/>
    <w:rsid w:val="001520AC"/>
    <w:rsid w:val="001520AD"/>
    <w:rsid w:val="001520EC"/>
    <w:rsid w:val="001521BB"/>
    <w:rsid w:val="0015221D"/>
    <w:rsid w:val="001522A9"/>
    <w:rsid w:val="001522B5"/>
    <w:rsid w:val="00152383"/>
    <w:rsid w:val="00152449"/>
    <w:rsid w:val="001524DC"/>
    <w:rsid w:val="00152507"/>
    <w:rsid w:val="00152548"/>
    <w:rsid w:val="001525B8"/>
    <w:rsid w:val="001525F2"/>
    <w:rsid w:val="001526A4"/>
    <w:rsid w:val="00152725"/>
    <w:rsid w:val="001528BF"/>
    <w:rsid w:val="001528ED"/>
    <w:rsid w:val="001529F1"/>
    <w:rsid w:val="00152AEA"/>
    <w:rsid w:val="00152B26"/>
    <w:rsid w:val="00152B3A"/>
    <w:rsid w:val="00152C6B"/>
    <w:rsid w:val="00152D27"/>
    <w:rsid w:val="00152D6F"/>
    <w:rsid w:val="00152D72"/>
    <w:rsid w:val="00152E64"/>
    <w:rsid w:val="00152F35"/>
    <w:rsid w:val="00152F89"/>
    <w:rsid w:val="00153005"/>
    <w:rsid w:val="0015300C"/>
    <w:rsid w:val="0015307A"/>
    <w:rsid w:val="0015307D"/>
    <w:rsid w:val="001530EE"/>
    <w:rsid w:val="001530FB"/>
    <w:rsid w:val="00153168"/>
    <w:rsid w:val="001531BC"/>
    <w:rsid w:val="00153204"/>
    <w:rsid w:val="00153286"/>
    <w:rsid w:val="001532FD"/>
    <w:rsid w:val="00153326"/>
    <w:rsid w:val="00153366"/>
    <w:rsid w:val="0015339F"/>
    <w:rsid w:val="001533B7"/>
    <w:rsid w:val="001533EB"/>
    <w:rsid w:val="00153403"/>
    <w:rsid w:val="0015341D"/>
    <w:rsid w:val="00153539"/>
    <w:rsid w:val="00153545"/>
    <w:rsid w:val="00153644"/>
    <w:rsid w:val="00153698"/>
    <w:rsid w:val="001536AC"/>
    <w:rsid w:val="00153787"/>
    <w:rsid w:val="0015378B"/>
    <w:rsid w:val="001537AB"/>
    <w:rsid w:val="001538FC"/>
    <w:rsid w:val="00153A4C"/>
    <w:rsid w:val="00153B8B"/>
    <w:rsid w:val="00153BCD"/>
    <w:rsid w:val="00153C84"/>
    <w:rsid w:val="00153DEE"/>
    <w:rsid w:val="00153E15"/>
    <w:rsid w:val="00154005"/>
    <w:rsid w:val="0015402E"/>
    <w:rsid w:val="0015407A"/>
    <w:rsid w:val="001540B7"/>
    <w:rsid w:val="001540BD"/>
    <w:rsid w:val="00154111"/>
    <w:rsid w:val="0015414A"/>
    <w:rsid w:val="001541AC"/>
    <w:rsid w:val="001541AE"/>
    <w:rsid w:val="001541DB"/>
    <w:rsid w:val="00154271"/>
    <w:rsid w:val="00154385"/>
    <w:rsid w:val="001543FC"/>
    <w:rsid w:val="00154498"/>
    <w:rsid w:val="001544B0"/>
    <w:rsid w:val="001544DB"/>
    <w:rsid w:val="00154524"/>
    <w:rsid w:val="0015458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CA4"/>
    <w:rsid w:val="00154DF7"/>
    <w:rsid w:val="00154E16"/>
    <w:rsid w:val="00154E69"/>
    <w:rsid w:val="00154E79"/>
    <w:rsid w:val="00154E7F"/>
    <w:rsid w:val="00154E9B"/>
    <w:rsid w:val="00154F13"/>
    <w:rsid w:val="00154F24"/>
    <w:rsid w:val="00154F35"/>
    <w:rsid w:val="00154F71"/>
    <w:rsid w:val="00154F81"/>
    <w:rsid w:val="00154FE4"/>
    <w:rsid w:val="00155098"/>
    <w:rsid w:val="00155120"/>
    <w:rsid w:val="0015525A"/>
    <w:rsid w:val="00155284"/>
    <w:rsid w:val="0015532C"/>
    <w:rsid w:val="0015538A"/>
    <w:rsid w:val="00155397"/>
    <w:rsid w:val="001553B5"/>
    <w:rsid w:val="001553D3"/>
    <w:rsid w:val="001553F5"/>
    <w:rsid w:val="0015549C"/>
    <w:rsid w:val="001554A7"/>
    <w:rsid w:val="001554D2"/>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AED"/>
    <w:rsid w:val="00155CA4"/>
    <w:rsid w:val="00155CBD"/>
    <w:rsid w:val="00155CEC"/>
    <w:rsid w:val="00155D09"/>
    <w:rsid w:val="00155D3A"/>
    <w:rsid w:val="00155D62"/>
    <w:rsid w:val="00155D79"/>
    <w:rsid w:val="00155DF9"/>
    <w:rsid w:val="00155E2C"/>
    <w:rsid w:val="00155EA5"/>
    <w:rsid w:val="00155F15"/>
    <w:rsid w:val="00156068"/>
    <w:rsid w:val="0015616E"/>
    <w:rsid w:val="001561D1"/>
    <w:rsid w:val="00156206"/>
    <w:rsid w:val="0015620A"/>
    <w:rsid w:val="0015624F"/>
    <w:rsid w:val="00156260"/>
    <w:rsid w:val="001563BC"/>
    <w:rsid w:val="00156501"/>
    <w:rsid w:val="00156540"/>
    <w:rsid w:val="001566CA"/>
    <w:rsid w:val="001567AD"/>
    <w:rsid w:val="001567D1"/>
    <w:rsid w:val="00156A16"/>
    <w:rsid w:val="00156A2C"/>
    <w:rsid w:val="00156A69"/>
    <w:rsid w:val="00156ADB"/>
    <w:rsid w:val="00156B03"/>
    <w:rsid w:val="00156B2A"/>
    <w:rsid w:val="00156C7F"/>
    <w:rsid w:val="00156CD1"/>
    <w:rsid w:val="00156D63"/>
    <w:rsid w:val="00156E4C"/>
    <w:rsid w:val="00156EB4"/>
    <w:rsid w:val="00156ED3"/>
    <w:rsid w:val="00156F65"/>
    <w:rsid w:val="00156FAD"/>
    <w:rsid w:val="00157006"/>
    <w:rsid w:val="00157066"/>
    <w:rsid w:val="0015712A"/>
    <w:rsid w:val="00157131"/>
    <w:rsid w:val="0015716C"/>
    <w:rsid w:val="001571AE"/>
    <w:rsid w:val="00157273"/>
    <w:rsid w:val="001572AE"/>
    <w:rsid w:val="001572BB"/>
    <w:rsid w:val="00157319"/>
    <w:rsid w:val="0015738D"/>
    <w:rsid w:val="001575B7"/>
    <w:rsid w:val="00157652"/>
    <w:rsid w:val="001576C9"/>
    <w:rsid w:val="0015775F"/>
    <w:rsid w:val="00157783"/>
    <w:rsid w:val="00157796"/>
    <w:rsid w:val="001577F0"/>
    <w:rsid w:val="001578CE"/>
    <w:rsid w:val="00157A0F"/>
    <w:rsid w:val="00157A8F"/>
    <w:rsid w:val="00157ADB"/>
    <w:rsid w:val="00157BD6"/>
    <w:rsid w:val="00157BD9"/>
    <w:rsid w:val="00157C34"/>
    <w:rsid w:val="00157C68"/>
    <w:rsid w:val="00157D4D"/>
    <w:rsid w:val="00157D56"/>
    <w:rsid w:val="00157DA6"/>
    <w:rsid w:val="00157DC1"/>
    <w:rsid w:val="00157E96"/>
    <w:rsid w:val="00157EA7"/>
    <w:rsid w:val="00157EE5"/>
    <w:rsid w:val="00160067"/>
    <w:rsid w:val="00160118"/>
    <w:rsid w:val="0016013A"/>
    <w:rsid w:val="00160234"/>
    <w:rsid w:val="001602DB"/>
    <w:rsid w:val="001603B5"/>
    <w:rsid w:val="0016044B"/>
    <w:rsid w:val="001604B6"/>
    <w:rsid w:val="00160587"/>
    <w:rsid w:val="001605A7"/>
    <w:rsid w:val="00160621"/>
    <w:rsid w:val="00160636"/>
    <w:rsid w:val="001606E4"/>
    <w:rsid w:val="00160725"/>
    <w:rsid w:val="001607D3"/>
    <w:rsid w:val="00160867"/>
    <w:rsid w:val="00160882"/>
    <w:rsid w:val="00160895"/>
    <w:rsid w:val="001608AD"/>
    <w:rsid w:val="001608CB"/>
    <w:rsid w:val="0016091C"/>
    <w:rsid w:val="0016092F"/>
    <w:rsid w:val="00160978"/>
    <w:rsid w:val="00160A63"/>
    <w:rsid w:val="00160ACE"/>
    <w:rsid w:val="00160B13"/>
    <w:rsid w:val="00160BFA"/>
    <w:rsid w:val="00160C6B"/>
    <w:rsid w:val="00160E7A"/>
    <w:rsid w:val="00160FD0"/>
    <w:rsid w:val="0016109E"/>
    <w:rsid w:val="001610EE"/>
    <w:rsid w:val="00161172"/>
    <w:rsid w:val="00161254"/>
    <w:rsid w:val="0016127D"/>
    <w:rsid w:val="001612DD"/>
    <w:rsid w:val="001613E2"/>
    <w:rsid w:val="001614D9"/>
    <w:rsid w:val="001615AD"/>
    <w:rsid w:val="00161624"/>
    <w:rsid w:val="001616A1"/>
    <w:rsid w:val="001616B0"/>
    <w:rsid w:val="00161753"/>
    <w:rsid w:val="001617D4"/>
    <w:rsid w:val="001617F2"/>
    <w:rsid w:val="00161882"/>
    <w:rsid w:val="00161888"/>
    <w:rsid w:val="0016197F"/>
    <w:rsid w:val="0016198B"/>
    <w:rsid w:val="00161AED"/>
    <w:rsid w:val="00161B69"/>
    <w:rsid w:val="00161B74"/>
    <w:rsid w:val="00161C1B"/>
    <w:rsid w:val="00161C2C"/>
    <w:rsid w:val="00161C54"/>
    <w:rsid w:val="00162232"/>
    <w:rsid w:val="001622FA"/>
    <w:rsid w:val="00162321"/>
    <w:rsid w:val="00162539"/>
    <w:rsid w:val="001625D8"/>
    <w:rsid w:val="0016269A"/>
    <w:rsid w:val="0016269F"/>
    <w:rsid w:val="001626D7"/>
    <w:rsid w:val="00162733"/>
    <w:rsid w:val="00162759"/>
    <w:rsid w:val="00162841"/>
    <w:rsid w:val="001628AC"/>
    <w:rsid w:val="00162925"/>
    <w:rsid w:val="00162934"/>
    <w:rsid w:val="00162986"/>
    <w:rsid w:val="00162A5F"/>
    <w:rsid w:val="00162ACC"/>
    <w:rsid w:val="00162B23"/>
    <w:rsid w:val="00162B43"/>
    <w:rsid w:val="00162B5C"/>
    <w:rsid w:val="00162C10"/>
    <w:rsid w:val="00162C1E"/>
    <w:rsid w:val="00162D8C"/>
    <w:rsid w:val="00162DB7"/>
    <w:rsid w:val="00162DC9"/>
    <w:rsid w:val="00162F87"/>
    <w:rsid w:val="00162F8F"/>
    <w:rsid w:val="00162F91"/>
    <w:rsid w:val="00162FA1"/>
    <w:rsid w:val="00162FA8"/>
    <w:rsid w:val="00162FB7"/>
    <w:rsid w:val="00163017"/>
    <w:rsid w:val="00163027"/>
    <w:rsid w:val="0016312E"/>
    <w:rsid w:val="00163135"/>
    <w:rsid w:val="00163148"/>
    <w:rsid w:val="00163238"/>
    <w:rsid w:val="00163266"/>
    <w:rsid w:val="0016329E"/>
    <w:rsid w:val="001632B6"/>
    <w:rsid w:val="00163312"/>
    <w:rsid w:val="00163329"/>
    <w:rsid w:val="001633C0"/>
    <w:rsid w:val="001633CD"/>
    <w:rsid w:val="00163410"/>
    <w:rsid w:val="0016348B"/>
    <w:rsid w:val="001634B4"/>
    <w:rsid w:val="001634D6"/>
    <w:rsid w:val="0016351F"/>
    <w:rsid w:val="001635A9"/>
    <w:rsid w:val="001636E7"/>
    <w:rsid w:val="00163703"/>
    <w:rsid w:val="00163707"/>
    <w:rsid w:val="0016370F"/>
    <w:rsid w:val="00163728"/>
    <w:rsid w:val="00163739"/>
    <w:rsid w:val="001637D5"/>
    <w:rsid w:val="001637E8"/>
    <w:rsid w:val="00163900"/>
    <w:rsid w:val="0016392A"/>
    <w:rsid w:val="0016396C"/>
    <w:rsid w:val="00163A46"/>
    <w:rsid w:val="00163B05"/>
    <w:rsid w:val="00163B16"/>
    <w:rsid w:val="00163B31"/>
    <w:rsid w:val="00163BF9"/>
    <w:rsid w:val="00163C94"/>
    <w:rsid w:val="00163D3D"/>
    <w:rsid w:val="00163DC6"/>
    <w:rsid w:val="00163DDB"/>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E9"/>
    <w:rsid w:val="001647F3"/>
    <w:rsid w:val="0016485E"/>
    <w:rsid w:val="0016489B"/>
    <w:rsid w:val="0016491D"/>
    <w:rsid w:val="00164A47"/>
    <w:rsid w:val="00164A7E"/>
    <w:rsid w:val="00164B1B"/>
    <w:rsid w:val="00164B7F"/>
    <w:rsid w:val="00164C9C"/>
    <w:rsid w:val="00164D08"/>
    <w:rsid w:val="00164D13"/>
    <w:rsid w:val="00164D94"/>
    <w:rsid w:val="00164DBA"/>
    <w:rsid w:val="00164E0C"/>
    <w:rsid w:val="00164E0E"/>
    <w:rsid w:val="00164E77"/>
    <w:rsid w:val="00164EAF"/>
    <w:rsid w:val="00164ED3"/>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C4"/>
    <w:rsid w:val="001655F6"/>
    <w:rsid w:val="001656A0"/>
    <w:rsid w:val="00165786"/>
    <w:rsid w:val="00165809"/>
    <w:rsid w:val="00165892"/>
    <w:rsid w:val="0016590C"/>
    <w:rsid w:val="001659A3"/>
    <w:rsid w:val="001659D5"/>
    <w:rsid w:val="00165A04"/>
    <w:rsid w:val="00165A97"/>
    <w:rsid w:val="00165B44"/>
    <w:rsid w:val="00165B75"/>
    <w:rsid w:val="00165BA2"/>
    <w:rsid w:val="00165C15"/>
    <w:rsid w:val="00165CE2"/>
    <w:rsid w:val="00165D19"/>
    <w:rsid w:val="00165E14"/>
    <w:rsid w:val="00165E91"/>
    <w:rsid w:val="00165EE2"/>
    <w:rsid w:val="00165F4E"/>
    <w:rsid w:val="00165F83"/>
    <w:rsid w:val="00165FE9"/>
    <w:rsid w:val="00166060"/>
    <w:rsid w:val="00166078"/>
    <w:rsid w:val="0016607C"/>
    <w:rsid w:val="001660A4"/>
    <w:rsid w:val="00166112"/>
    <w:rsid w:val="001661B8"/>
    <w:rsid w:val="0016629F"/>
    <w:rsid w:val="001662B3"/>
    <w:rsid w:val="001662EE"/>
    <w:rsid w:val="00166461"/>
    <w:rsid w:val="00166474"/>
    <w:rsid w:val="00166516"/>
    <w:rsid w:val="0016652B"/>
    <w:rsid w:val="00166579"/>
    <w:rsid w:val="001665F1"/>
    <w:rsid w:val="00166687"/>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8A"/>
    <w:rsid w:val="00166EA2"/>
    <w:rsid w:val="00166EC0"/>
    <w:rsid w:val="00166F4A"/>
    <w:rsid w:val="00167131"/>
    <w:rsid w:val="0016714F"/>
    <w:rsid w:val="00167331"/>
    <w:rsid w:val="001673BC"/>
    <w:rsid w:val="001674B9"/>
    <w:rsid w:val="00167570"/>
    <w:rsid w:val="00167632"/>
    <w:rsid w:val="0016768E"/>
    <w:rsid w:val="00167694"/>
    <w:rsid w:val="0016774E"/>
    <w:rsid w:val="001677D0"/>
    <w:rsid w:val="00167971"/>
    <w:rsid w:val="00167989"/>
    <w:rsid w:val="001679D3"/>
    <w:rsid w:val="00167A65"/>
    <w:rsid w:val="00167A76"/>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CF"/>
    <w:rsid w:val="001709E5"/>
    <w:rsid w:val="001709FB"/>
    <w:rsid w:val="00170A01"/>
    <w:rsid w:val="00170B05"/>
    <w:rsid w:val="00170B47"/>
    <w:rsid w:val="00170B7B"/>
    <w:rsid w:val="00170C67"/>
    <w:rsid w:val="00170D03"/>
    <w:rsid w:val="00170D76"/>
    <w:rsid w:val="00170D9F"/>
    <w:rsid w:val="00170E2F"/>
    <w:rsid w:val="00170E45"/>
    <w:rsid w:val="00170EDB"/>
    <w:rsid w:val="00170F95"/>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B8"/>
    <w:rsid w:val="001718DA"/>
    <w:rsid w:val="001718E8"/>
    <w:rsid w:val="0017192B"/>
    <w:rsid w:val="001719E6"/>
    <w:rsid w:val="00171ACE"/>
    <w:rsid w:val="00171B63"/>
    <w:rsid w:val="00171BB1"/>
    <w:rsid w:val="00171BCA"/>
    <w:rsid w:val="00171C02"/>
    <w:rsid w:val="00171C57"/>
    <w:rsid w:val="00171CAC"/>
    <w:rsid w:val="00171CE8"/>
    <w:rsid w:val="00171F04"/>
    <w:rsid w:val="00171F11"/>
    <w:rsid w:val="00171FC6"/>
    <w:rsid w:val="00171FF4"/>
    <w:rsid w:val="001720C4"/>
    <w:rsid w:val="001720E3"/>
    <w:rsid w:val="0017224A"/>
    <w:rsid w:val="00172297"/>
    <w:rsid w:val="00172342"/>
    <w:rsid w:val="001723A9"/>
    <w:rsid w:val="0017245B"/>
    <w:rsid w:val="001724F3"/>
    <w:rsid w:val="00172520"/>
    <w:rsid w:val="00172716"/>
    <w:rsid w:val="001727A4"/>
    <w:rsid w:val="001727B6"/>
    <w:rsid w:val="00172831"/>
    <w:rsid w:val="0017287B"/>
    <w:rsid w:val="0017289A"/>
    <w:rsid w:val="001728A3"/>
    <w:rsid w:val="00172ABF"/>
    <w:rsid w:val="00172AD2"/>
    <w:rsid w:val="00172AF5"/>
    <w:rsid w:val="00172B8E"/>
    <w:rsid w:val="00172B99"/>
    <w:rsid w:val="00172CDA"/>
    <w:rsid w:val="00172D51"/>
    <w:rsid w:val="00172E22"/>
    <w:rsid w:val="00172E51"/>
    <w:rsid w:val="00172E7A"/>
    <w:rsid w:val="00172E81"/>
    <w:rsid w:val="00172ED2"/>
    <w:rsid w:val="00172FFA"/>
    <w:rsid w:val="0017301F"/>
    <w:rsid w:val="00173077"/>
    <w:rsid w:val="00173080"/>
    <w:rsid w:val="001730F9"/>
    <w:rsid w:val="001731A1"/>
    <w:rsid w:val="001731D6"/>
    <w:rsid w:val="001733AD"/>
    <w:rsid w:val="001733DD"/>
    <w:rsid w:val="00173464"/>
    <w:rsid w:val="00173556"/>
    <w:rsid w:val="0017358B"/>
    <w:rsid w:val="001735A7"/>
    <w:rsid w:val="001735B2"/>
    <w:rsid w:val="001735D3"/>
    <w:rsid w:val="001735E1"/>
    <w:rsid w:val="00173628"/>
    <w:rsid w:val="001736AC"/>
    <w:rsid w:val="0017382C"/>
    <w:rsid w:val="00173856"/>
    <w:rsid w:val="0017386B"/>
    <w:rsid w:val="001738AB"/>
    <w:rsid w:val="00173911"/>
    <w:rsid w:val="0017399B"/>
    <w:rsid w:val="001739D4"/>
    <w:rsid w:val="00173A98"/>
    <w:rsid w:val="00173AEA"/>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381"/>
    <w:rsid w:val="001744E8"/>
    <w:rsid w:val="0017455F"/>
    <w:rsid w:val="0017469C"/>
    <w:rsid w:val="001746C3"/>
    <w:rsid w:val="00174702"/>
    <w:rsid w:val="00174741"/>
    <w:rsid w:val="0017475F"/>
    <w:rsid w:val="00174832"/>
    <w:rsid w:val="00174914"/>
    <w:rsid w:val="0017495E"/>
    <w:rsid w:val="0017499D"/>
    <w:rsid w:val="00174AA8"/>
    <w:rsid w:val="00174ADE"/>
    <w:rsid w:val="00174AE2"/>
    <w:rsid w:val="00174AE3"/>
    <w:rsid w:val="00174B22"/>
    <w:rsid w:val="00174B25"/>
    <w:rsid w:val="00174CE0"/>
    <w:rsid w:val="00174D07"/>
    <w:rsid w:val="00174D2D"/>
    <w:rsid w:val="00174D9A"/>
    <w:rsid w:val="00174E34"/>
    <w:rsid w:val="00174E48"/>
    <w:rsid w:val="00174EA6"/>
    <w:rsid w:val="0017503B"/>
    <w:rsid w:val="00175076"/>
    <w:rsid w:val="0017513E"/>
    <w:rsid w:val="0017524B"/>
    <w:rsid w:val="001752AA"/>
    <w:rsid w:val="001752D9"/>
    <w:rsid w:val="00175388"/>
    <w:rsid w:val="0017539B"/>
    <w:rsid w:val="001754A1"/>
    <w:rsid w:val="0017559C"/>
    <w:rsid w:val="0017577C"/>
    <w:rsid w:val="00175933"/>
    <w:rsid w:val="001759E0"/>
    <w:rsid w:val="00175AC2"/>
    <w:rsid w:val="00175B1D"/>
    <w:rsid w:val="00175B26"/>
    <w:rsid w:val="00175B51"/>
    <w:rsid w:val="00175BA9"/>
    <w:rsid w:val="00175BE9"/>
    <w:rsid w:val="00175C41"/>
    <w:rsid w:val="00175C99"/>
    <w:rsid w:val="00175C9E"/>
    <w:rsid w:val="00175D19"/>
    <w:rsid w:val="00175D47"/>
    <w:rsid w:val="00175D68"/>
    <w:rsid w:val="00175DD4"/>
    <w:rsid w:val="00175E45"/>
    <w:rsid w:val="00175EE7"/>
    <w:rsid w:val="00175F18"/>
    <w:rsid w:val="00175F71"/>
    <w:rsid w:val="00175FB4"/>
    <w:rsid w:val="001760E9"/>
    <w:rsid w:val="001761AF"/>
    <w:rsid w:val="001761E0"/>
    <w:rsid w:val="001762A5"/>
    <w:rsid w:val="001763D9"/>
    <w:rsid w:val="0017644E"/>
    <w:rsid w:val="001764AB"/>
    <w:rsid w:val="00176527"/>
    <w:rsid w:val="00176560"/>
    <w:rsid w:val="001765B8"/>
    <w:rsid w:val="0017662A"/>
    <w:rsid w:val="00176656"/>
    <w:rsid w:val="001766B2"/>
    <w:rsid w:val="00176716"/>
    <w:rsid w:val="001767B5"/>
    <w:rsid w:val="001767CA"/>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02E"/>
    <w:rsid w:val="00177234"/>
    <w:rsid w:val="0017723E"/>
    <w:rsid w:val="001772C9"/>
    <w:rsid w:val="00177313"/>
    <w:rsid w:val="001773A7"/>
    <w:rsid w:val="0017743D"/>
    <w:rsid w:val="00177455"/>
    <w:rsid w:val="001774D4"/>
    <w:rsid w:val="0017750D"/>
    <w:rsid w:val="00177638"/>
    <w:rsid w:val="0017775E"/>
    <w:rsid w:val="001777AE"/>
    <w:rsid w:val="0017782F"/>
    <w:rsid w:val="00177867"/>
    <w:rsid w:val="0017786D"/>
    <w:rsid w:val="001779F4"/>
    <w:rsid w:val="00177A04"/>
    <w:rsid w:val="00177A10"/>
    <w:rsid w:val="00177AD1"/>
    <w:rsid w:val="00177B90"/>
    <w:rsid w:val="00177BEB"/>
    <w:rsid w:val="00177CB7"/>
    <w:rsid w:val="00177CC8"/>
    <w:rsid w:val="00177EBA"/>
    <w:rsid w:val="00177F0F"/>
    <w:rsid w:val="00177F30"/>
    <w:rsid w:val="00177F57"/>
    <w:rsid w:val="00180033"/>
    <w:rsid w:val="0018007C"/>
    <w:rsid w:val="001800CA"/>
    <w:rsid w:val="001801D4"/>
    <w:rsid w:val="0018020D"/>
    <w:rsid w:val="0018022D"/>
    <w:rsid w:val="001803ED"/>
    <w:rsid w:val="00180415"/>
    <w:rsid w:val="00180439"/>
    <w:rsid w:val="0018043D"/>
    <w:rsid w:val="001805F7"/>
    <w:rsid w:val="00180604"/>
    <w:rsid w:val="00180700"/>
    <w:rsid w:val="00180702"/>
    <w:rsid w:val="00180761"/>
    <w:rsid w:val="0018077E"/>
    <w:rsid w:val="00180880"/>
    <w:rsid w:val="0018092F"/>
    <w:rsid w:val="0018097D"/>
    <w:rsid w:val="00180BFB"/>
    <w:rsid w:val="00180C05"/>
    <w:rsid w:val="00180CA1"/>
    <w:rsid w:val="00180CC2"/>
    <w:rsid w:val="00180DD4"/>
    <w:rsid w:val="00180E6A"/>
    <w:rsid w:val="00180E7F"/>
    <w:rsid w:val="00180EA3"/>
    <w:rsid w:val="00180EEF"/>
    <w:rsid w:val="00180EF4"/>
    <w:rsid w:val="00180FDA"/>
    <w:rsid w:val="00181008"/>
    <w:rsid w:val="00181018"/>
    <w:rsid w:val="0018104F"/>
    <w:rsid w:val="001810B4"/>
    <w:rsid w:val="001811ED"/>
    <w:rsid w:val="00181261"/>
    <w:rsid w:val="0018129B"/>
    <w:rsid w:val="001812B7"/>
    <w:rsid w:val="001813D0"/>
    <w:rsid w:val="0018141A"/>
    <w:rsid w:val="001815D9"/>
    <w:rsid w:val="00181644"/>
    <w:rsid w:val="0018164E"/>
    <w:rsid w:val="0018169D"/>
    <w:rsid w:val="0018170F"/>
    <w:rsid w:val="0018179A"/>
    <w:rsid w:val="00181884"/>
    <w:rsid w:val="0018188A"/>
    <w:rsid w:val="00181902"/>
    <w:rsid w:val="00181931"/>
    <w:rsid w:val="00181935"/>
    <w:rsid w:val="001819BF"/>
    <w:rsid w:val="001819F9"/>
    <w:rsid w:val="00181ACE"/>
    <w:rsid w:val="00181AD7"/>
    <w:rsid w:val="00181BB6"/>
    <w:rsid w:val="00181C12"/>
    <w:rsid w:val="00181CFF"/>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1D"/>
    <w:rsid w:val="0018252D"/>
    <w:rsid w:val="0018253B"/>
    <w:rsid w:val="001826D6"/>
    <w:rsid w:val="001826D8"/>
    <w:rsid w:val="00182708"/>
    <w:rsid w:val="00182789"/>
    <w:rsid w:val="00182903"/>
    <w:rsid w:val="00182940"/>
    <w:rsid w:val="0018294A"/>
    <w:rsid w:val="00182A14"/>
    <w:rsid w:val="00182A64"/>
    <w:rsid w:val="00182AE4"/>
    <w:rsid w:val="00182B00"/>
    <w:rsid w:val="00182B87"/>
    <w:rsid w:val="00182C4E"/>
    <w:rsid w:val="00182EA1"/>
    <w:rsid w:val="00182EB8"/>
    <w:rsid w:val="00182F23"/>
    <w:rsid w:val="00182F25"/>
    <w:rsid w:val="00182FEB"/>
    <w:rsid w:val="00183070"/>
    <w:rsid w:val="0018307D"/>
    <w:rsid w:val="00183094"/>
    <w:rsid w:val="00183119"/>
    <w:rsid w:val="00183179"/>
    <w:rsid w:val="00183228"/>
    <w:rsid w:val="00183277"/>
    <w:rsid w:val="00183281"/>
    <w:rsid w:val="001832FA"/>
    <w:rsid w:val="00183369"/>
    <w:rsid w:val="0018336A"/>
    <w:rsid w:val="001833F4"/>
    <w:rsid w:val="001834D8"/>
    <w:rsid w:val="001834F8"/>
    <w:rsid w:val="001837AA"/>
    <w:rsid w:val="00183814"/>
    <w:rsid w:val="00183820"/>
    <w:rsid w:val="00183825"/>
    <w:rsid w:val="001838EF"/>
    <w:rsid w:val="00183950"/>
    <w:rsid w:val="00183A0C"/>
    <w:rsid w:val="00183A6E"/>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5B"/>
    <w:rsid w:val="001842EA"/>
    <w:rsid w:val="0018435D"/>
    <w:rsid w:val="00184376"/>
    <w:rsid w:val="0018437B"/>
    <w:rsid w:val="00184444"/>
    <w:rsid w:val="001845B1"/>
    <w:rsid w:val="00184607"/>
    <w:rsid w:val="001846BA"/>
    <w:rsid w:val="0018474C"/>
    <w:rsid w:val="001847A4"/>
    <w:rsid w:val="001847BC"/>
    <w:rsid w:val="00184875"/>
    <w:rsid w:val="00184889"/>
    <w:rsid w:val="0018488A"/>
    <w:rsid w:val="0018493E"/>
    <w:rsid w:val="001849ED"/>
    <w:rsid w:val="00184A1D"/>
    <w:rsid w:val="00184B5E"/>
    <w:rsid w:val="00184B92"/>
    <w:rsid w:val="00184CF2"/>
    <w:rsid w:val="00184DA3"/>
    <w:rsid w:val="00184EF9"/>
    <w:rsid w:val="00184F38"/>
    <w:rsid w:val="00184F64"/>
    <w:rsid w:val="00184FDC"/>
    <w:rsid w:val="00185015"/>
    <w:rsid w:val="00185071"/>
    <w:rsid w:val="001850AA"/>
    <w:rsid w:val="001850DA"/>
    <w:rsid w:val="00185146"/>
    <w:rsid w:val="0018518C"/>
    <w:rsid w:val="001852A8"/>
    <w:rsid w:val="001853B3"/>
    <w:rsid w:val="001853E9"/>
    <w:rsid w:val="001853ED"/>
    <w:rsid w:val="0018541C"/>
    <w:rsid w:val="0018544C"/>
    <w:rsid w:val="00185488"/>
    <w:rsid w:val="001854B9"/>
    <w:rsid w:val="00185584"/>
    <w:rsid w:val="001855A1"/>
    <w:rsid w:val="0018572A"/>
    <w:rsid w:val="0018578B"/>
    <w:rsid w:val="001857BD"/>
    <w:rsid w:val="00185905"/>
    <w:rsid w:val="0018598C"/>
    <w:rsid w:val="0018599B"/>
    <w:rsid w:val="001859DF"/>
    <w:rsid w:val="00185A14"/>
    <w:rsid w:val="00185A7E"/>
    <w:rsid w:val="00185AD4"/>
    <w:rsid w:val="00185B27"/>
    <w:rsid w:val="00185B65"/>
    <w:rsid w:val="00185BE5"/>
    <w:rsid w:val="00185C99"/>
    <w:rsid w:val="00185E6B"/>
    <w:rsid w:val="00185EA7"/>
    <w:rsid w:val="00185EED"/>
    <w:rsid w:val="00185F06"/>
    <w:rsid w:val="00185FFD"/>
    <w:rsid w:val="0018600F"/>
    <w:rsid w:val="00186021"/>
    <w:rsid w:val="001860DE"/>
    <w:rsid w:val="0018619D"/>
    <w:rsid w:val="001861E4"/>
    <w:rsid w:val="00186230"/>
    <w:rsid w:val="001862C6"/>
    <w:rsid w:val="001862C9"/>
    <w:rsid w:val="0018643A"/>
    <w:rsid w:val="0018643C"/>
    <w:rsid w:val="001864AA"/>
    <w:rsid w:val="0018650F"/>
    <w:rsid w:val="001865BB"/>
    <w:rsid w:val="00186638"/>
    <w:rsid w:val="001866EC"/>
    <w:rsid w:val="00186718"/>
    <w:rsid w:val="001867AC"/>
    <w:rsid w:val="001867D1"/>
    <w:rsid w:val="00186840"/>
    <w:rsid w:val="00186855"/>
    <w:rsid w:val="001868EC"/>
    <w:rsid w:val="00186958"/>
    <w:rsid w:val="00186A5A"/>
    <w:rsid w:val="00186A96"/>
    <w:rsid w:val="00186AE7"/>
    <w:rsid w:val="00186AF0"/>
    <w:rsid w:val="00186B80"/>
    <w:rsid w:val="00186CC6"/>
    <w:rsid w:val="00186CED"/>
    <w:rsid w:val="00186DEC"/>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6C8"/>
    <w:rsid w:val="001876E6"/>
    <w:rsid w:val="00187739"/>
    <w:rsid w:val="001877B6"/>
    <w:rsid w:val="001877FD"/>
    <w:rsid w:val="00187986"/>
    <w:rsid w:val="001879BE"/>
    <w:rsid w:val="00187A3A"/>
    <w:rsid w:val="00187A6A"/>
    <w:rsid w:val="00187A70"/>
    <w:rsid w:val="00187A83"/>
    <w:rsid w:val="00187B04"/>
    <w:rsid w:val="00187B0C"/>
    <w:rsid w:val="00187B5D"/>
    <w:rsid w:val="00187BC6"/>
    <w:rsid w:val="00187BCD"/>
    <w:rsid w:val="00187C0C"/>
    <w:rsid w:val="00187C38"/>
    <w:rsid w:val="00187CDA"/>
    <w:rsid w:val="00187CE8"/>
    <w:rsid w:val="00187D3A"/>
    <w:rsid w:val="00187DA1"/>
    <w:rsid w:val="00187DBA"/>
    <w:rsid w:val="00187E19"/>
    <w:rsid w:val="00187F0C"/>
    <w:rsid w:val="001900CD"/>
    <w:rsid w:val="00190248"/>
    <w:rsid w:val="001902CD"/>
    <w:rsid w:val="00190418"/>
    <w:rsid w:val="001904E7"/>
    <w:rsid w:val="00190519"/>
    <w:rsid w:val="0019070F"/>
    <w:rsid w:val="0019074C"/>
    <w:rsid w:val="00190783"/>
    <w:rsid w:val="001907C2"/>
    <w:rsid w:val="001907D6"/>
    <w:rsid w:val="00190896"/>
    <w:rsid w:val="001908D3"/>
    <w:rsid w:val="0019090E"/>
    <w:rsid w:val="00190932"/>
    <w:rsid w:val="00190A3C"/>
    <w:rsid w:val="00190AD0"/>
    <w:rsid w:val="00190BBA"/>
    <w:rsid w:val="00190C75"/>
    <w:rsid w:val="00190CA6"/>
    <w:rsid w:val="00190CB4"/>
    <w:rsid w:val="00190CF6"/>
    <w:rsid w:val="00190E1E"/>
    <w:rsid w:val="00190E6A"/>
    <w:rsid w:val="00191039"/>
    <w:rsid w:val="00191089"/>
    <w:rsid w:val="00191094"/>
    <w:rsid w:val="001910C9"/>
    <w:rsid w:val="0019116A"/>
    <w:rsid w:val="00191246"/>
    <w:rsid w:val="001912A0"/>
    <w:rsid w:val="0019134C"/>
    <w:rsid w:val="0019139E"/>
    <w:rsid w:val="00191421"/>
    <w:rsid w:val="00191534"/>
    <w:rsid w:val="00191586"/>
    <w:rsid w:val="00191662"/>
    <w:rsid w:val="001916D6"/>
    <w:rsid w:val="0019170E"/>
    <w:rsid w:val="001917A0"/>
    <w:rsid w:val="001917A9"/>
    <w:rsid w:val="001917B8"/>
    <w:rsid w:val="0019183A"/>
    <w:rsid w:val="00191857"/>
    <w:rsid w:val="0019188C"/>
    <w:rsid w:val="001918B2"/>
    <w:rsid w:val="001918C5"/>
    <w:rsid w:val="001919A0"/>
    <w:rsid w:val="001919AD"/>
    <w:rsid w:val="001919DC"/>
    <w:rsid w:val="00191A94"/>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7CA"/>
    <w:rsid w:val="001927E6"/>
    <w:rsid w:val="00192864"/>
    <w:rsid w:val="001928C0"/>
    <w:rsid w:val="00192926"/>
    <w:rsid w:val="001929FD"/>
    <w:rsid w:val="00192ACC"/>
    <w:rsid w:val="00192B11"/>
    <w:rsid w:val="00192BC1"/>
    <w:rsid w:val="00192BD8"/>
    <w:rsid w:val="00192CA1"/>
    <w:rsid w:val="00192CB1"/>
    <w:rsid w:val="00192DA1"/>
    <w:rsid w:val="00192DB3"/>
    <w:rsid w:val="00192E36"/>
    <w:rsid w:val="00192E59"/>
    <w:rsid w:val="00193014"/>
    <w:rsid w:val="0019303A"/>
    <w:rsid w:val="00193104"/>
    <w:rsid w:val="0019316A"/>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03"/>
    <w:rsid w:val="001944AE"/>
    <w:rsid w:val="00194531"/>
    <w:rsid w:val="00194598"/>
    <w:rsid w:val="001946BB"/>
    <w:rsid w:val="0019471F"/>
    <w:rsid w:val="001947A6"/>
    <w:rsid w:val="0019480F"/>
    <w:rsid w:val="001948A3"/>
    <w:rsid w:val="0019492A"/>
    <w:rsid w:val="00194965"/>
    <w:rsid w:val="00194A4E"/>
    <w:rsid w:val="00194A6B"/>
    <w:rsid w:val="00194A6E"/>
    <w:rsid w:val="00194BDC"/>
    <w:rsid w:val="00194BF1"/>
    <w:rsid w:val="00194CA2"/>
    <w:rsid w:val="00194D3B"/>
    <w:rsid w:val="00194D41"/>
    <w:rsid w:val="00194D67"/>
    <w:rsid w:val="00194DD8"/>
    <w:rsid w:val="00194EB4"/>
    <w:rsid w:val="00194EBC"/>
    <w:rsid w:val="00194ED8"/>
    <w:rsid w:val="00194F62"/>
    <w:rsid w:val="00194F7C"/>
    <w:rsid w:val="00195042"/>
    <w:rsid w:val="00195133"/>
    <w:rsid w:val="001951DE"/>
    <w:rsid w:val="0019521A"/>
    <w:rsid w:val="00195244"/>
    <w:rsid w:val="00195293"/>
    <w:rsid w:val="00195296"/>
    <w:rsid w:val="001953D1"/>
    <w:rsid w:val="001953D7"/>
    <w:rsid w:val="00195428"/>
    <w:rsid w:val="00195451"/>
    <w:rsid w:val="00195469"/>
    <w:rsid w:val="00195487"/>
    <w:rsid w:val="001954CC"/>
    <w:rsid w:val="00195596"/>
    <w:rsid w:val="0019561C"/>
    <w:rsid w:val="0019561D"/>
    <w:rsid w:val="00195736"/>
    <w:rsid w:val="001957A8"/>
    <w:rsid w:val="00195854"/>
    <w:rsid w:val="0019587B"/>
    <w:rsid w:val="00195A71"/>
    <w:rsid w:val="00195A96"/>
    <w:rsid w:val="00195C65"/>
    <w:rsid w:val="00195C7E"/>
    <w:rsid w:val="00195CBD"/>
    <w:rsid w:val="00195D19"/>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BB"/>
    <w:rsid w:val="00196AD4"/>
    <w:rsid w:val="00196AD7"/>
    <w:rsid w:val="00196B07"/>
    <w:rsid w:val="00196B51"/>
    <w:rsid w:val="00196B6C"/>
    <w:rsid w:val="00196B8B"/>
    <w:rsid w:val="00196C3E"/>
    <w:rsid w:val="00196C65"/>
    <w:rsid w:val="00196C72"/>
    <w:rsid w:val="00196CC8"/>
    <w:rsid w:val="00196D33"/>
    <w:rsid w:val="00196E19"/>
    <w:rsid w:val="00196E7F"/>
    <w:rsid w:val="00196F8A"/>
    <w:rsid w:val="00196FF6"/>
    <w:rsid w:val="00197023"/>
    <w:rsid w:val="0019708C"/>
    <w:rsid w:val="00197374"/>
    <w:rsid w:val="00197377"/>
    <w:rsid w:val="0019738D"/>
    <w:rsid w:val="001973FB"/>
    <w:rsid w:val="001974A7"/>
    <w:rsid w:val="001974FF"/>
    <w:rsid w:val="00197543"/>
    <w:rsid w:val="0019754A"/>
    <w:rsid w:val="0019762C"/>
    <w:rsid w:val="00197652"/>
    <w:rsid w:val="00197663"/>
    <w:rsid w:val="001976ED"/>
    <w:rsid w:val="001977E0"/>
    <w:rsid w:val="0019790A"/>
    <w:rsid w:val="0019790E"/>
    <w:rsid w:val="00197955"/>
    <w:rsid w:val="0019796F"/>
    <w:rsid w:val="001979B1"/>
    <w:rsid w:val="00197C31"/>
    <w:rsid w:val="00197C5A"/>
    <w:rsid w:val="00197D5A"/>
    <w:rsid w:val="00197D7D"/>
    <w:rsid w:val="00197EFE"/>
    <w:rsid w:val="00197F22"/>
    <w:rsid w:val="00197F68"/>
    <w:rsid w:val="00197F79"/>
    <w:rsid w:val="00197FAD"/>
    <w:rsid w:val="001A0054"/>
    <w:rsid w:val="001A00EF"/>
    <w:rsid w:val="001A010B"/>
    <w:rsid w:val="001A01EF"/>
    <w:rsid w:val="001A0299"/>
    <w:rsid w:val="001A02A7"/>
    <w:rsid w:val="001A02FD"/>
    <w:rsid w:val="001A035B"/>
    <w:rsid w:val="001A03A1"/>
    <w:rsid w:val="001A03F0"/>
    <w:rsid w:val="001A0414"/>
    <w:rsid w:val="001A0430"/>
    <w:rsid w:val="001A0459"/>
    <w:rsid w:val="001A051E"/>
    <w:rsid w:val="001A0550"/>
    <w:rsid w:val="001A05FF"/>
    <w:rsid w:val="001A0606"/>
    <w:rsid w:val="001A0640"/>
    <w:rsid w:val="001A06EF"/>
    <w:rsid w:val="001A0739"/>
    <w:rsid w:val="001A0752"/>
    <w:rsid w:val="001A0764"/>
    <w:rsid w:val="001A07A3"/>
    <w:rsid w:val="001A07E3"/>
    <w:rsid w:val="001A0805"/>
    <w:rsid w:val="001A0992"/>
    <w:rsid w:val="001A0A3B"/>
    <w:rsid w:val="001A0ABB"/>
    <w:rsid w:val="001A0BD3"/>
    <w:rsid w:val="001A0BE7"/>
    <w:rsid w:val="001A0BF9"/>
    <w:rsid w:val="001A0C27"/>
    <w:rsid w:val="001A0C7C"/>
    <w:rsid w:val="001A0D22"/>
    <w:rsid w:val="001A0D59"/>
    <w:rsid w:val="001A0DF4"/>
    <w:rsid w:val="001A0E11"/>
    <w:rsid w:val="001A0EDE"/>
    <w:rsid w:val="001A0F1E"/>
    <w:rsid w:val="001A0F6B"/>
    <w:rsid w:val="001A0FBF"/>
    <w:rsid w:val="001A1103"/>
    <w:rsid w:val="001A113D"/>
    <w:rsid w:val="001A120E"/>
    <w:rsid w:val="001A124F"/>
    <w:rsid w:val="001A1280"/>
    <w:rsid w:val="001A12EF"/>
    <w:rsid w:val="001A130F"/>
    <w:rsid w:val="001A1318"/>
    <w:rsid w:val="001A1370"/>
    <w:rsid w:val="001A1381"/>
    <w:rsid w:val="001A13CD"/>
    <w:rsid w:val="001A13D2"/>
    <w:rsid w:val="001A1540"/>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C98"/>
    <w:rsid w:val="001A1D92"/>
    <w:rsid w:val="001A1DCC"/>
    <w:rsid w:val="001A1E8C"/>
    <w:rsid w:val="001A1F16"/>
    <w:rsid w:val="001A2039"/>
    <w:rsid w:val="001A2040"/>
    <w:rsid w:val="001A213F"/>
    <w:rsid w:val="001A21E3"/>
    <w:rsid w:val="001A22EE"/>
    <w:rsid w:val="001A2354"/>
    <w:rsid w:val="001A23CA"/>
    <w:rsid w:val="001A23DF"/>
    <w:rsid w:val="001A23FC"/>
    <w:rsid w:val="001A2512"/>
    <w:rsid w:val="001A25C2"/>
    <w:rsid w:val="001A2602"/>
    <w:rsid w:val="001A260D"/>
    <w:rsid w:val="001A26ED"/>
    <w:rsid w:val="001A2785"/>
    <w:rsid w:val="001A27F6"/>
    <w:rsid w:val="001A288F"/>
    <w:rsid w:val="001A28AF"/>
    <w:rsid w:val="001A2902"/>
    <w:rsid w:val="001A2955"/>
    <w:rsid w:val="001A29EE"/>
    <w:rsid w:val="001A2A91"/>
    <w:rsid w:val="001A2AFF"/>
    <w:rsid w:val="001A2B69"/>
    <w:rsid w:val="001A2B85"/>
    <w:rsid w:val="001A2B9A"/>
    <w:rsid w:val="001A2BFE"/>
    <w:rsid w:val="001A2C00"/>
    <w:rsid w:val="001A2C6F"/>
    <w:rsid w:val="001A2C78"/>
    <w:rsid w:val="001A2C88"/>
    <w:rsid w:val="001A2D04"/>
    <w:rsid w:val="001A2DD3"/>
    <w:rsid w:val="001A2E9C"/>
    <w:rsid w:val="001A2EA5"/>
    <w:rsid w:val="001A2EE8"/>
    <w:rsid w:val="001A2EF4"/>
    <w:rsid w:val="001A2EFA"/>
    <w:rsid w:val="001A2F10"/>
    <w:rsid w:val="001A2F7F"/>
    <w:rsid w:val="001A2F8F"/>
    <w:rsid w:val="001A2FBD"/>
    <w:rsid w:val="001A309D"/>
    <w:rsid w:val="001A314F"/>
    <w:rsid w:val="001A3204"/>
    <w:rsid w:val="001A3238"/>
    <w:rsid w:val="001A3399"/>
    <w:rsid w:val="001A33CF"/>
    <w:rsid w:val="001A345F"/>
    <w:rsid w:val="001A34A4"/>
    <w:rsid w:val="001A34AA"/>
    <w:rsid w:val="001A34D3"/>
    <w:rsid w:val="001A3567"/>
    <w:rsid w:val="001A3636"/>
    <w:rsid w:val="001A3666"/>
    <w:rsid w:val="001A36F1"/>
    <w:rsid w:val="001A36F5"/>
    <w:rsid w:val="001A378D"/>
    <w:rsid w:val="001A38FC"/>
    <w:rsid w:val="001A3914"/>
    <w:rsid w:val="001A3967"/>
    <w:rsid w:val="001A396B"/>
    <w:rsid w:val="001A398E"/>
    <w:rsid w:val="001A3A0E"/>
    <w:rsid w:val="001A3A15"/>
    <w:rsid w:val="001A3B65"/>
    <w:rsid w:val="001A3C43"/>
    <w:rsid w:val="001A3CA9"/>
    <w:rsid w:val="001A3CB5"/>
    <w:rsid w:val="001A3D06"/>
    <w:rsid w:val="001A3D35"/>
    <w:rsid w:val="001A3DAE"/>
    <w:rsid w:val="001A3DDB"/>
    <w:rsid w:val="001A3E89"/>
    <w:rsid w:val="001A3ECF"/>
    <w:rsid w:val="001A3EED"/>
    <w:rsid w:val="001A3F29"/>
    <w:rsid w:val="001A3F39"/>
    <w:rsid w:val="001A3FEA"/>
    <w:rsid w:val="001A3FEB"/>
    <w:rsid w:val="001A404C"/>
    <w:rsid w:val="001A4059"/>
    <w:rsid w:val="001A4110"/>
    <w:rsid w:val="001A4126"/>
    <w:rsid w:val="001A414E"/>
    <w:rsid w:val="001A41D3"/>
    <w:rsid w:val="001A41EA"/>
    <w:rsid w:val="001A41F0"/>
    <w:rsid w:val="001A4260"/>
    <w:rsid w:val="001A4333"/>
    <w:rsid w:val="001A435F"/>
    <w:rsid w:val="001A4371"/>
    <w:rsid w:val="001A45C3"/>
    <w:rsid w:val="001A4649"/>
    <w:rsid w:val="001A464A"/>
    <w:rsid w:val="001A4674"/>
    <w:rsid w:val="001A469E"/>
    <w:rsid w:val="001A46B5"/>
    <w:rsid w:val="001A46CE"/>
    <w:rsid w:val="001A4886"/>
    <w:rsid w:val="001A49BC"/>
    <w:rsid w:val="001A4AD3"/>
    <w:rsid w:val="001A4AF7"/>
    <w:rsid w:val="001A4B03"/>
    <w:rsid w:val="001A4B48"/>
    <w:rsid w:val="001A4BAE"/>
    <w:rsid w:val="001A4C01"/>
    <w:rsid w:val="001A4CE0"/>
    <w:rsid w:val="001A4CFB"/>
    <w:rsid w:val="001A4D02"/>
    <w:rsid w:val="001A4D08"/>
    <w:rsid w:val="001A4D34"/>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1B"/>
    <w:rsid w:val="001A5561"/>
    <w:rsid w:val="001A5596"/>
    <w:rsid w:val="001A55E4"/>
    <w:rsid w:val="001A56B3"/>
    <w:rsid w:val="001A56D8"/>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2A"/>
    <w:rsid w:val="001A6132"/>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59"/>
    <w:rsid w:val="001A7084"/>
    <w:rsid w:val="001A70D7"/>
    <w:rsid w:val="001A70E1"/>
    <w:rsid w:val="001A71E4"/>
    <w:rsid w:val="001A7214"/>
    <w:rsid w:val="001A7255"/>
    <w:rsid w:val="001A72E1"/>
    <w:rsid w:val="001A731A"/>
    <w:rsid w:val="001A7368"/>
    <w:rsid w:val="001A7397"/>
    <w:rsid w:val="001A73C4"/>
    <w:rsid w:val="001A73D4"/>
    <w:rsid w:val="001A73E0"/>
    <w:rsid w:val="001A73F4"/>
    <w:rsid w:val="001A75E8"/>
    <w:rsid w:val="001A767D"/>
    <w:rsid w:val="001A76A2"/>
    <w:rsid w:val="001A76C8"/>
    <w:rsid w:val="001A770B"/>
    <w:rsid w:val="001A7740"/>
    <w:rsid w:val="001A7787"/>
    <w:rsid w:val="001A7812"/>
    <w:rsid w:val="001A78A5"/>
    <w:rsid w:val="001A7932"/>
    <w:rsid w:val="001A7C65"/>
    <w:rsid w:val="001A7CA4"/>
    <w:rsid w:val="001A7CD5"/>
    <w:rsid w:val="001A7CE2"/>
    <w:rsid w:val="001A7DC4"/>
    <w:rsid w:val="001A7EA1"/>
    <w:rsid w:val="001A7EBB"/>
    <w:rsid w:val="001A7F03"/>
    <w:rsid w:val="001B006E"/>
    <w:rsid w:val="001B00CF"/>
    <w:rsid w:val="001B00E0"/>
    <w:rsid w:val="001B0147"/>
    <w:rsid w:val="001B018A"/>
    <w:rsid w:val="001B01D4"/>
    <w:rsid w:val="001B023D"/>
    <w:rsid w:val="001B028D"/>
    <w:rsid w:val="001B03D7"/>
    <w:rsid w:val="001B03E0"/>
    <w:rsid w:val="001B04E7"/>
    <w:rsid w:val="001B04F1"/>
    <w:rsid w:val="001B06E9"/>
    <w:rsid w:val="001B0764"/>
    <w:rsid w:val="001B08A6"/>
    <w:rsid w:val="001B09C0"/>
    <w:rsid w:val="001B0B28"/>
    <w:rsid w:val="001B0BB0"/>
    <w:rsid w:val="001B0C3F"/>
    <w:rsid w:val="001B0DF6"/>
    <w:rsid w:val="001B0EA4"/>
    <w:rsid w:val="001B0F40"/>
    <w:rsid w:val="001B0FF6"/>
    <w:rsid w:val="001B1044"/>
    <w:rsid w:val="001B106E"/>
    <w:rsid w:val="001B10D7"/>
    <w:rsid w:val="001B1189"/>
    <w:rsid w:val="001B1249"/>
    <w:rsid w:val="001B128D"/>
    <w:rsid w:val="001B12E1"/>
    <w:rsid w:val="001B1326"/>
    <w:rsid w:val="001B1338"/>
    <w:rsid w:val="001B1341"/>
    <w:rsid w:val="001B13C5"/>
    <w:rsid w:val="001B13F2"/>
    <w:rsid w:val="001B142B"/>
    <w:rsid w:val="001B142C"/>
    <w:rsid w:val="001B144F"/>
    <w:rsid w:val="001B14D3"/>
    <w:rsid w:val="001B1645"/>
    <w:rsid w:val="001B1714"/>
    <w:rsid w:val="001B1739"/>
    <w:rsid w:val="001B177E"/>
    <w:rsid w:val="001B1791"/>
    <w:rsid w:val="001B1856"/>
    <w:rsid w:val="001B18D5"/>
    <w:rsid w:val="001B18E5"/>
    <w:rsid w:val="001B1926"/>
    <w:rsid w:val="001B1B66"/>
    <w:rsid w:val="001B1C0B"/>
    <w:rsid w:val="001B1D0D"/>
    <w:rsid w:val="001B1D16"/>
    <w:rsid w:val="001B1D30"/>
    <w:rsid w:val="001B1D8D"/>
    <w:rsid w:val="001B1E0F"/>
    <w:rsid w:val="001B1E93"/>
    <w:rsid w:val="001B215A"/>
    <w:rsid w:val="001B21E5"/>
    <w:rsid w:val="001B22FC"/>
    <w:rsid w:val="001B2398"/>
    <w:rsid w:val="001B23B0"/>
    <w:rsid w:val="001B2425"/>
    <w:rsid w:val="001B2440"/>
    <w:rsid w:val="001B24A2"/>
    <w:rsid w:val="001B251E"/>
    <w:rsid w:val="001B256B"/>
    <w:rsid w:val="001B256C"/>
    <w:rsid w:val="001B25A4"/>
    <w:rsid w:val="001B267C"/>
    <w:rsid w:val="001B268D"/>
    <w:rsid w:val="001B26F1"/>
    <w:rsid w:val="001B276A"/>
    <w:rsid w:val="001B2874"/>
    <w:rsid w:val="001B28B1"/>
    <w:rsid w:val="001B28E2"/>
    <w:rsid w:val="001B29B1"/>
    <w:rsid w:val="001B2A27"/>
    <w:rsid w:val="001B2A86"/>
    <w:rsid w:val="001B2B88"/>
    <w:rsid w:val="001B2BCF"/>
    <w:rsid w:val="001B2C24"/>
    <w:rsid w:val="001B2CD8"/>
    <w:rsid w:val="001B2E33"/>
    <w:rsid w:val="001B2E8F"/>
    <w:rsid w:val="001B2F3F"/>
    <w:rsid w:val="001B2F5C"/>
    <w:rsid w:val="001B3178"/>
    <w:rsid w:val="001B318B"/>
    <w:rsid w:val="001B31AB"/>
    <w:rsid w:val="001B320C"/>
    <w:rsid w:val="001B32D2"/>
    <w:rsid w:val="001B32DD"/>
    <w:rsid w:val="001B32E3"/>
    <w:rsid w:val="001B32ED"/>
    <w:rsid w:val="001B3328"/>
    <w:rsid w:val="001B3453"/>
    <w:rsid w:val="001B346D"/>
    <w:rsid w:val="001B34F6"/>
    <w:rsid w:val="001B3503"/>
    <w:rsid w:val="001B3512"/>
    <w:rsid w:val="001B35E8"/>
    <w:rsid w:val="001B3744"/>
    <w:rsid w:val="001B3773"/>
    <w:rsid w:val="001B38D8"/>
    <w:rsid w:val="001B3902"/>
    <w:rsid w:val="001B3945"/>
    <w:rsid w:val="001B3961"/>
    <w:rsid w:val="001B3AB7"/>
    <w:rsid w:val="001B3C75"/>
    <w:rsid w:val="001B3D48"/>
    <w:rsid w:val="001B3DBB"/>
    <w:rsid w:val="001B3E06"/>
    <w:rsid w:val="001B3EDA"/>
    <w:rsid w:val="001B3F24"/>
    <w:rsid w:val="001B3F61"/>
    <w:rsid w:val="001B3FC3"/>
    <w:rsid w:val="001B4061"/>
    <w:rsid w:val="001B420A"/>
    <w:rsid w:val="001B433C"/>
    <w:rsid w:val="001B43D9"/>
    <w:rsid w:val="001B443E"/>
    <w:rsid w:val="001B4468"/>
    <w:rsid w:val="001B4659"/>
    <w:rsid w:val="001B4720"/>
    <w:rsid w:val="001B479E"/>
    <w:rsid w:val="001B47B7"/>
    <w:rsid w:val="001B483D"/>
    <w:rsid w:val="001B486C"/>
    <w:rsid w:val="001B4891"/>
    <w:rsid w:val="001B4892"/>
    <w:rsid w:val="001B4A64"/>
    <w:rsid w:val="001B4AC9"/>
    <w:rsid w:val="001B4AD8"/>
    <w:rsid w:val="001B4BA5"/>
    <w:rsid w:val="001B4BD9"/>
    <w:rsid w:val="001B4CE1"/>
    <w:rsid w:val="001B4D78"/>
    <w:rsid w:val="001B4D8E"/>
    <w:rsid w:val="001B4DC0"/>
    <w:rsid w:val="001B4DF3"/>
    <w:rsid w:val="001B4E21"/>
    <w:rsid w:val="001B4E37"/>
    <w:rsid w:val="001B4F25"/>
    <w:rsid w:val="001B508D"/>
    <w:rsid w:val="001B51D2"/>
    <w:rsid w:val="001B5250"/>
    <w:rsid w:val="001B54D2"/>
    <w:rsid w:val="001B5569"/>
    <w:rsid w:val="001B5572"/>
    <w:rsid w:val="001B55C7"/>
    <w:rsid w:val="001B560C"/>
    <w:rsid w:val="001B56E9"/>
    <w:rsid w:val="001B56FB"/>
    <w:rsid w:val="001B5762"/>
    <w:rsid w:val="001B58EB"/>
    <w:rsid w:val="001B59CD"/>
    <w:rsid w:val="001B5B4D"/>
    <w:rsid w:val="001B5B79"/>
    <w:rsid w:val="001B5C3B"/>
    <w:rsid w:val="001B5C57"/>
    <w:rsid w:val="001B5C9A"/>
    <w:rsid w:val="001B5CB7"/>
    <w:rsid w:val="001B5CEF"/>
    <w:rsid w:val="001B5E4F"/>
    <w:rsid w:val="001B5EA6"/>
    <w:rsid w:val="001B5F94"/>
    <w:rsid w:val="001B5FE4"/>
    <w:rsid w:val="001B6022"/>
    <w:rsid w:val="001B609E"/>
    <w:rsid w:val="001B60C4"/>
    <w:rsid w:val="001B60F5"/>
    <w:rsid w:val="001B627B"/>
    <w:rsid w:val="001B629E"/>
    <w:rsid w:val="001B631C"/>
    <w:rsid w:val="001B6333"/>
    <w:rsid w:val="001B640B"/>
    <w:rsid w:val="001B648D"/>
    <w:rsid w:val="001B656B"/>
    <w:rsid w:val="001B6573"/>
    <w:rsid w:val="001B659A"/>
    <w:rsid w:val="001B65BB"/>
    <w:rsid w:val="001B6606"/>
    <w:rsid w:val="001B6661"/>
    <w:rsid w:val="001B678D"/>
    <w:rsid w:val="001B6796"/>
    <w:rsid w:val="001B679F"/>
    <w:rsid w:val="001B67DC"/>
    <w:rsid w:val="001B683D"/>
    <w:rsid w:val="001B68D2"/>
    <w:rsid w:val="001B69AF"/>
    <w:rsid w:val="001B69D5"/>
    <w:rsid w:val="001B6A04"/>
    <w:rsid w:val="001B6A59"/>
    <w:rsid w:val="001B6A82"/>
    <w:rsid w:val="001B6B53"/>
    <w:rsid w:val="001B6BE0"/>
    <w:rsid w:val="001B6E1C"/>
    <w:rsid w:val="001B6E9F"/>
    <w:rsid w:val="001B6F28"/>
    <w:rsid w:val="001B6FAE"/>
    <w:rsid w:val="001B702A"/>
    <w:rsid w:val="001B70F7"/>
    <w:rsid w:val="001B7295"/>
    <w:rsid w:val="001B72E2"/>
    <w:rsid w:val="001B73C2"/>
    <w:rsid w:val="001B765E"/>
    <w:rsid w:val="001B7662"/>
    <w:rsid w:val="001B76D4"/>
    <w:rsid w:val="001B7783"/>
    <w:rsid w:val="001B7793"/>
    <w:rsid w:val="001B77D7"/>
    <w:rsid w:val="001B7825"/>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84"/>
    <w:rsid w:val="001C01F8"/>
    <w:rsid w:val="001C0295"/>
    <w:rsid w:val="001C0332"/>
    <w:rsid w:val="001C03CE"/>
    <w:rsid w:val="001C0429"/>
    <w:rsid w:val="001C0673"/>
    <w:rsid w:val="001C0677"/>
    <w:rsid w:val="001C06E3"/>
    <w:rsid w:val="001C0717"/>
    <w:rsid w:val="001C074F"/>
    <w:rsid w:val="001C0782"/>
    <w:rsid w:val="001C07B6"/>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4"/>
    <w:rsid w:val="001C0F6A"/>
    <w:rsid w:val="001C0FD2"/>
    <w:rsid w:val="001C106A"/>
    <w:rsid w:val="001C119A"/>
    <w:rsid w:val="001C12DD"/>
    <w:rsid w:val="001C13B6"/>
    <w:rsid w:val="001C141B"/>
    <w:rsid w:val="001C1462"/>
    <w:rsid w:val="001C14CF"/>
    <w:rsid w:val="001C15E9"/>
    <w:rsid w:val="001C1703"/>
    <w:rsid w:val="001C1737"/>
    <w:rsid w:val="001C180B"/>
    <w:rsid w:val="001C1A76"/>
    <w:rsid w:val="001C1A89"/>
    <w:rsid w:val="001C1BAB"/>
    <w:rsid w:val="001C1C4A"/>
    <w:rsid w:val="001C1CAD"/>
    <w:rsid w:val="001C1CE6"/>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82"/>
    <w:rsid w:val="001C26AD"/>
    <w:rsid w:val="001C26E5"/>
    <w:rsid w:val="001C2850"/>
    <w:rsid w:val="001C2875"/>
    <w:rsid w:val="001C28AF"/>
    <w:rsid w:val="001C2A94"/>
    <w:rsid w:val="001C2B35"/>
    <w:rsid w:val="001C2B70"/>
    <w:rsid w:val="001C2B75"/>
    <w:rsid w:val="001C2B87"/>
    <w:rsid w:val="001C2BD4"/>
    <w:rsid w:val="001C2C6C"/>
    <w:rsid w:val="001C2C8D"/>
    <w:rsid w:val="001C2D03"/>
    <w:rsid w:val="001C2D38"/>
    <w:rsid w:val="001C2D87"/>
    <w:rsid w:val="001C2DD9"/>
    <w:rsid w:val="001C2DEF"/>
    <w:rsid w:val="001C2E45"/>
    <w:rsid w:val="001C2E67"/>
    <w:rsid w:val="001C3012"/>
    <w:rsid w:val="001C3033"/>
    <w:rsid w:val="001C30E0"/>
    <w:rsid w:val="001C3148"/>
    <w:rsid w:val="001C314B"/>
    <w:rsid w:val="001C329D"/>
    <w:rsid w:val="001C335B"/>
    <w:rsid w:val="001C341B"/>
    <w:rsid w:val="001C3432"/>
    <w:rsid w:val="001C34DD"/>
    <w:rsid w:val="001C3505"/>
    <w:rsid w:val="001C3508"/>
    <w:rsid w:val="001C3509"/>
    <w:rsid w:val="001C3653"/>
    <w:rsid w:val="001C36D3"/>
    <w:rsid w:val="001C372B"/>
    <w:rsid w:val="001C372C"/>
    <w:rsid w:val="001C37C1"/>
    <w:rsid w:val="001C3849"/>
    <w:rsid w:val="001C3854"/>
    <w:rsid w:val="001C390C"/>
    <w:rsid w:val="001C39D5"/>
    <w:rsid w:val="001C39E5"/>
    <w:rsid w:val="001C3A02"/>
    <w:rsid w:val="001C3A11"/>
    <w:rsid w:val="001C3A38"/>
    <w:rsid w:val="001C3AC9"/>
    <w:rsid w:val="001C3BBC"/>
    <w:rsid w:val="001C3BDF"/>
    <w:rsid w:val="001C3BE9"/>
    <w:rsid w:val="001C3C22"/>
    <w:rsid w:val="001C3C58"/>
    <w:rsid w:val="001C3C9A"/>
    <w:rsid w:val="001C3CD8"/>
    <w:rsid w:val="001C3CDF"/>
    <w:rsid w:val="001C3D37"/>
    <w:rsid w:val="001C3DFF"/>
    <w:rsid w:val="001C3EA4"/>
    <w:rsid w:val="001C3F70"/>
    <w:rsid w:val="001C3F74"/>
    <w:rsid w:val="001C3F7B"/>
    <w:rsid w:val="001C3FAD"/>
    <w:rsid w:val="001C40D2"/>
    <w:rsid w:val="001C427A"/>
    <w:rsid w:val="001C4294"/>
    <w:rsid w:val="001C42A7"/>
    <w:rsid w:val="001C42AC"/>
    <w:rsid w:val="001C42CB"/>
    <w:rsid w:val="001C43B0"/>
    <w:rsid w:val="001C441A"/>
    <w:rsid w:val="001C4422"/>
    <w:rsid w:val="001C4468"/>
    <w:rsid w:val="001C449E"/>
    <w:rsid w:val="001C44F1"/>
    <w:rsid w:val="001C4541"/>
    <w:rsid w:val="001C455C"/>
    <w:rsid w:val="001C4666"/>
    <w:rsid w:val="001C46D8"/>
    <w:rsid w:val="001C4700"/>
    <w:rsid w:val="001C4731"/>
    <w:rsid w:val="001C4752"/>
    <w:rsid w:val="001C4761"/>
    <w:rsid w:val="001C47DD"/>
    <w:rsid w:val="001C4931"/>
    <w:rsid w:val="001C4979"/>
    <w:rsid w:val="001C49E7"/>
    <w:rsid w:val="001C4A83"/>
    <w:rsid w:val="001C4BE4"/>
    <w:rsid w:val="001C4C54"/>
    <w:rsid w:val="001C4D10"/>
    <w:rsid w:val="001C4DBE"/>
    <w:rsid w:val="001C4E3C"/>
    <w:rsid w:val="001C4F79"/>
    <w:rsid w:val="001C4FB6"/>
    <w:rsid w:val="001C503D"/>
    <w:rsid w:val="001C507F"/>
    <w:rsid w:val="001C50C2"/>
    <w:rsid w:val="001C514A"/>
    <w:rsid w:val="001C5161"/>
    <w:rsid w:val="001C519A"/>
    <w:rsid w:val="001C51B4"/>
    <w:rsid w:val="001C52AA"/>
    <w:rsid w:val="001C52B1"/>
    <w:rsid w:val="001C53C6"/>
    <w:rsid w:val="001C5484"/>
    <w:rsid w:val="001C54F9"/>
    <w:rsid w:val="001C5507"/>
    <w:rsid w:val="001C5525"/>
    <w:rsid w:val="001C55A3"/>
    <w:rsid w:val="001C55C0"/>
    <w:rsid w:val="001C5638"/>
    <w:rsid w:val="001C567D"/>
    <w:rsid w:val="001C56A7"/>
    <w:rsid w:val="001C56EF"/>
    <w:rsid w:val="001C578F"/>
    <w:rsid w:val="001C57AB"/>
    <w:rsid w:val="001C57E7"/>
    <w:rsid w:val="001C580F"/>
    <w:rsid w:val="001C582D"/>
    <w:rsid w:val="001C5866"/>
    <w:rsid w:val="001C58B7"/>
    <w:rsid w:val="001C58C3"/>
    <w:rsid w:val="001C58E1"/>
    <w:rsid w:val="001C59D2"/>
    <w:rsid w:val="001C5A52"/>
    <w:rsid w:val="001C5A55"/>
    <w:rsid w:val="001C5A78"/>
    <w:rsid w:val="001C5A7E"/>
    <w:rsid w:val="001C5B3A"/>
    <w:rsid w:val="001C5BCB"/>
    <w:rsid w:val="001C5CC7"/>
    <w:rsid w:val="001C5D39"/>
    <w:rsid w:val="001C5D54"/>
    <w:rsid w:val="001C5DC3"/>
    <w:rsid w:val="001C5E13"/>
    <w:rsid w:val="001C5FA7"/>
    <w:rsid w:val="001C5FE2"/>
    <w:rsid w:val="001C6001"/>
    <w:rsid w:val="001C605F"/>
    <w:rsid w:val="001C609F"/>
    <w:rsid w:val="001C6103"/>
    <w:rsid w:val="001C6279"/>
    <w:rsid w:val="001C6281"/>
    <w:rsid w:val="001C6297"/>
    <w:rsid w:val="001C62D1"/>
    <w:rsid w:val="001C655A"/>
    <w:rsid w:val="001C655F"/>
    <w:rsid w:val="001C6687"/>
    <w:rsid w:val="001C66A1"/>
    <w:rsid w:val="001C673E"/>
    <w:rsid w:val="001C6755"/>
    <w:rsid w:val="001C676A"/>
    <w:rsid w:val="001C67C4"/>
    <w:rsid w:val="001C67EB"/>
    <w:rsid w:val="001C6847"/>
    <w:rsid w:val="001C6860"/>
    <w:rsid w:val="001C69C0"/>
    <w:rsid w:val="001C69F0"/>
    <w:rsid w:val="001C6AD0"/>
    <w:rsid w:val="001C6B22"/>
    <w:rsid w:val="001C6C22"/>
    <w:rsid w:val="001C6C28"/>
    <w:rsid w:val="001C6D38"/>
    <w:rsid w:val="001C6D3B"/>
    <w:rsid w:val="001C6ECF"/>
    <w:rsid w:val="001C6F69"/>
    <w:rsid w:val="001C7010"/>
    <w:rsid w:val="001C7011"/>
    <w:rsid w:val="001C7091"/>
    <w:rsid w:val="001C70A3"/>
    <w:rsid w:val="001C7122"/>
    <w:rsid w:val="001C714C"/>
    <w:rsid w:val="001C7315"/>
    <w:rsid w:val="001C7348"/>
    <w:rsid w:val="001C73CA"/>
    <w:rsid w:val="001C7409"/>
    <w:rsid w:val="001C753A"/>
    <w:rsid w:val="001C77AF"/>
    <w:rsid w:val="001C77B2"/>
    <w:rsid w:val="001C783D"/>
    <w:rsid w:val="001C7858"/>
    <w:rsid w:val="001C78FA"/>
    <w:rsid w:val="001C7946"/>
    <w:rsid w:val="001C79C3"/>
    <w:rsid w:val="001C79FF"/>
    <w:rsid w:val="001C7A89"/>
    <w:rsid w:val="001C7B01"/>
    <w:rsid w:val="001C7B60"/>
    <w:rsid w:val="001C7BA4"/>
    <w:rsid w:val="001C7BF5"/>
    <w:rsid w:val="001C7C2B"/>
    <w:rsid w:val="001C7C5B"/>
    <w:rsid w:val="001C7D35"/>
    <w:rsid w:val="001C7D3D"/>
    <w:rsid w:val="001C7E53"/>
    <w:rsid w:val="001C7E78"/>
    <w:rsid w:val="001C7F5E"/>
    <w:rsid w:val="001C7FBE"/>
    <w:rsid w:val="001C7FEE"/>
    <w:rsid w:val="001D0083"/>
    <w:rsid w:val="001D00EC"/>
    <w:rsid w:val="001D00FB"/>
    <w:rsid w:val="001D0185"/>
    <w:rsid w:val="001D019F"/>
    <w:rsid w:val="001D01A7"/>
    <w:rsid w:val="001D021D"/>
    <w:rsid w:val="001D0355"/>
    <w:rsid w:val="001D045C"/>
    <w:rsid w:val="001D0538"/>
    <w:rsid w:val="001D0561"/>
    <w:rsid w:val="001D05C2"/>
    <w:rsid w:val="001D0683"/>
    <w:rsid w:val="001D069A"/>
    <w:rsid w:val="001D06B0"/>
    <w:rsid w:val="001D08AB"/>
    <w:rsid w:val="001D08E2"/>
    <w:rsid w:val="001D09DF"/>
    <w:rsid w:val="001D0A63"/>
    <w:rsid w:val="001D0BAD"/>
    <w:rsid w:val="001D0BB1"/>
    <w:rsid w:val="001D0D3D"/>
    <w:rsid w:val="001D0D5E"/>
    <w:rsid w:val="001D0DE3"/>
    <w:rsid w:val="001D0DEE"/>
    <w:rsid w:val="001D0DF7"/>
    <w:rsid w:val="001D0E20"/>
    <w:rsid w:val="001D0F47"/>
    <w:rsid w:val="001D0F50"/>
    <w:rsid w:val="001D0F79"/>
    <w:rsid w:val="001D0F89"/>
    <w:rsid w:val="001D10B2"/>
    <w:rsid w:val="001D1249"/>
    <w:rsid w:val="001D12DB"/>
    <w:rsid w:val="001D12ED"/>
    <w:rsid w:val="001D13FF"/>
    <w:rsid w:val="001D1574"/>
    <w:rsid w:val="001D15D4"/>
    <w:rsid w:val="001D1604"/>
    <w:rsid w:val="001D16F3"/>
    <w:rsid w:val="001D1729"/>
    <w:rsid w:val="001D175F"/>
    <w:rsid w:val="001D176E"/>
    <w:rsid w:val="001D1816"/>
    <w:rsid w:val="001D18CE"/>
    <w:rsid w:val="001D1939"/>
    <w:rsid w:val="001D197B"/>
    <w:rsid w:val="001D1A1F"/>
    <w:rsid w:val="001D1AF1"/>
    <w:rsid w:val="001D1B8D"/>
    <w:rsid w:val="001D1C07"/>
    <w:rsid w:val="001D1D24"/>
    <w:rsid w:val="001D1DAC"/>
    <w:rsid w:val="001D1EEC"/>
    <w:rsid w:val="001D1F91"/>
    <w:rsid w:val="001D1F9D"/>
    <w:rsid w:val="001D2057"/>
    <w:rsid w:val="001D20B1"/>
    <w:rsid w:val="001D20E9"/>
    <w:rsid w:val="001D2239"/>
    <w:rsid w:val="001D2241"/>
    <w:rsid w:val="001D228F"/>
    <w:rsid w:val="001D2293"/>
    <w:rsid w:val="001D22E6"/>
    <w:rsid w:val="001D24B5"/>
    <w:rsid w:val="001D24C1"/>
    <w:rsid w:val="001D254A"/>
    <w:rsid w:val="001D25AF"/>
    <w:rsid w:val="001D2627"/>
    <w:rsid w:val="001D27A9"/>
    <w:rsid w:val="001D2968"/>
    <w:rsid w:val="001D2969"/>
    <w:rsid w:val="001D29FE"/>
    <w:rsid w:val="001D2A1B"/>
    <w:rsid w:val="001D2AA1"/>
    <w:rsid w:val="001D2AB8"/>
    <w:rsid w:val="001D2B30"/>
    <w:rsid w:val="001D2B4A"/>
    <w:rsid w:val="001D2C50"/>
    <w:rsid w:val="001D2C5B"/>
    <w:rsid w:val="001D2C99"/>
    <w:rsid w:val="001D2CED"/>
    <w:rsid w:val="001D2DA3"/>
    <w:rsid w:val="001D2E44"/>
    <w:rsid w:val="001D2E69"/>
    <w:rsid w:val="001D2EB9"/>
    <w:rsid w:val="001D2F03"/>
    <w:rsid w:val="001D2F1E"/>
    <w:rsid w:val="001D2FE4"/>
    <w:rsid w:val="001D303C"/>
    <w:rsid w:val="001D3048"/>
    <w:rsid w:val="001D305E"/>
    <w:rsid w:val="001D30E1"/>
    <w:rsid w:val="001D31C8"/>
    <w:rsid w:val="001D327A"/>
    <w:rsid w:val="001D32B9"/>
    <w:rsid w:val="001D32BB"/>
    <w:rsid w:val="001D32CA"/>
    <w:rsid w:val="001D333C"/>
    <w:rsid w:val="001D334D"/>
    <w:rsid w:val="001D3358"/>
    <w:rsid w:val="001D33BD"/>
    <w:rsid w:val="001D3461"/>
    <w:rsid w:val="001D3537"/>
    <w:rsid w:val="001D3542"/>
    <w:rsid w:val="001D3550"/>
    <w:rsid w:val="001D36B7"/>
    <w:rsid w:val="001D36C7"/>
    <w:rsid w:val="001D377C"/>
    <w:rsid w:val="001D3A8A"/>
    <w:rsid w:val="001D3B68"/>
    <w:rsid w:val="001D3C2C"/>
    <w:rsid w:val="001D3C61"/>
    <w:rsid w:val="001D3C6E"/>
    <w:rsid w:val="001D3D32"/>
    <w:rsid w:val="001D3E27"/>
    <w:rsid w:val="001D3E28"/>
    <w:rsid w:val="001D3EFD"/>
    <w:rsid w:val="001D3F7F"/>
    <w:rsid w:val="001D3F86"/>
    <w:rsid w:val="001D40F3"/>
    <w:rsid w:val="001D41ED"/>
    <w:rsid w:val="001D4234"/>
    <w:rsid w:val="001D4297"/>
    <w:rsid w:val="001D42EB"/>
    <w:rsid w:val="001D4310"/>
    <w:rsid w:val="001D431A"/>
    <w:rsid w:val="001D434F"/>
    <w:rsid w:val="001D4379"/>
    <w:rsid w:val="001D458F"/>
    <w:rsid w:val="001D45ED"/>
    <w:rsid w:val="001D4600"/>
    <w:rsid w:val="001D467E"/>
    <w:rsid w:val="001D46B9"/>
    <w:rsid w:val="001D4727"/>
    <w:rsid w:val="001D4756"/>
    <w:rsid w:val="001D484C"/>
    <w:rsid w:val="001D48D8"/>
    <w:rsid w:val="001D4927"/>
    <w:rsid w:val="001D4949"/>
    <w:rsid w:val="001D4997"/>
    <w:rsid w:val="001D49E6"/>
    <w:rsid w:val="001D4A73"/>
    <w:rsid w:val="001D4AD9"/>
    <w:rsid w:val="001D4AE5"/>
    <w:rsid w:val="001D4AF9"/>
    <w:rsid w:val="001D4B4E"/>
    <w:rsid w:val="001D4C51"/>
    <w:rsid w:val="001D4C73"/>
    <w:rsid w:val="001D4CE0"/>
    <w:rsid w:val="001D4D95"/>
    <w:rsid w:val="001D4E86"/>
    <w:rsid w:val="001D4EAA"/>
    <w:rsid w:val="001D4FE2"/>
    <w:rsid w:val="001D502F"/>
    <w:rsid w:val="001D50DA"/>
    <w:rsid w:val="001D5166"/>
    <w:rsid w:val="001D5246"/>
    <w:rsid w:val="001D52E1"/>
    <w:rsid w:val="001D533B"/>
    <w:rsid w:val="001D5382"/>
    <w:rsid w:val="001D53B7"/>
    <w:rsid w:val="001D5417"/>
    <w:rsid w:val="001D5679"/>
    <w:rsid w:val="001D5712"/>
    <w:rsid w:val="001D5865"/>
    <w:rsid w:val="001D598D"/>
    <w:rsid w:val="001D5A1B"/>
    <w:rsid w:val="001D5B12"/>
    <w:rsid w:val="001D5B37"/>
    <w:rsid w:val="001D5B62"/>
    <w:rsid w:val="001D5B6F"/>
    <w:rsid w:val="001D5B70"/>
    <w:rsid w:val="001D5BA9"/>
    <w:rsid w:val="001D5BC6"/>
    <w:rsid w:val="001D5C13"/>
    <w:rsid w:val="001D5D06"/>
    <w:rsid w:val="001D5D30"/>
    <w:rsid w:val="001D5E09"/>
    <w:rsid w:val="001D5E22"/>
    <w:rsid w:val="001D6013"/>
    <w:rsid w:val="001D602E"/>
    <w:rsid w:val="001D6088"/>
    <w:rsid w:val="001D6098"/>
    <w:rsid w:val="001D60BB"/>
    <w:rsid w:val="001D60C4"/>
    <w:rsid w:val="001D60E9"/>
    <w:rsid w:val="001D6143"/>
    <w:rsid w:val="001D619D"/>
    <w:rsid w:val="001D61DA"/>
    <w:rsid w:val="001D61DD"/>
    <w:rsid w:val="001D63A9"/>
    <w:rsid w:val="001D63F7"/>
    <w:rsid w:val="001D64BA"/>
    <w:rsid w:val="001D6519"/>
    <w:rsid w:val="001D659A"/>
    <w:rsid w:val="001D667E"/>
    <w:rsid w:val="001D6838"/>
    <w:rsid w:val="001D68A8"/>
    <w:rsid w:val="001D68BD"/>
    <w:rsid w:val="001D699F"/>
    <w:rsid w:val="001D69EB"/>
    <w:rsid w:val="001D6AFE"/>
    <w:rsid w:val="001D6BB6"/>
    <w:rsid w:val="001D6BF2"/>
    <w:rsid w:val="001D6C5B"/>
    <w:rsid w:val="001D6CB2"/>
    <w:rsid w:val="001D6CDC"/>
    <w:rsid w:val="001D6D8B"/>
    <w:rsid w:val="001D6DD1"/>
    <w:rsid w:val="001D6E1C"/>
    <w:rsid w:val="001D6E5B"/>
    <w:rsid w:val="001D7184"/>
    <w:rsid w:val="001D7201"/>
    <w:rsid w:val="001D729F"/>
    <w:rsid w:val="001D73A0"/>
    <w:rsid w:val="001D747C"/>
    <w:rsid w:val="001D7592"/>
    <w:rsid w:val="001D769A"/>
    <w:rsid w:val="001D76ED"/>
    <w:rsid w:val="001D77A2"/>
    <w:rsid w:val="001D799A"/>
    <w:rsid w:val="001D7A03"/>
    <w:rsid w:val="001D7A46"/>
    <w:rsid w:val="001D7A4A"/>
    <w:rsid w:val="001D7A5B"/>
    <w:rsid w:val="001D7ACB"/>
    <w:rsid w:val="001D7AD1"/>
    <w:rsid w:val="001D7B91"/>
    <w:rsid w:val="001D7BBF"/>
    <w:rsid w:val="001D7C03"/>
    <w:rsid w:val="001D7C47"/>
    <w:rsid w:val="001D7C86"/>
    <w:rsid w:val="001D7CA5"/>
    <w:rsid w:val="001D7CC6"/>
    <w:rsid w:val="001D7D24"/>
    <w:rsid w:val="001D7D3D"/>
    <w:rsid w:val="001D7DAB"/>
    <w:rsid w:val="001D7DCE"/>
    <w:rsid w:val="001D7DDD"/>
    <w:rsid w:val="001D7DE6"/>
    <w:rsid w:val="001D7DF1"/>
    <w:rsid w:val="001D7ED7"/>
    <w:rsid w:val="001D7F34"/>
    <w:rsid w:val="001D7F8B"/>
    <w:rsid w:val="001E0107"/>
    <w:rsid w:val="001E010E"/>
    <w:rsid w:val="001E0195"/>
    <w:rsid w:val="001E01FE"/>
    <w:rsid w:val="001E0241"/>
    <w:rsid w:val="001E02F2"/>
    <w:rsid w:val="001E032E"/>
    <w:rsid w:val="001E0341"/>
    <w:rsid w:val="001E034B"/>
    <w:rsid w:val="001E0371"/>
    <w:rsid w:val="001E04E5"/>
    <w:rsid w:val="001E04E8"/>
    <w:rsid w:val="001E04F5"/>
    <w:rsid w:val="001E05E3"/>
    <w:rsid w:val="001E060A"/>
    <w:rsid w:val="001E0625"/>
    <w:rsid w:val="001E06BF"/>
    <w:rsid w:val="001E0786"/>
    <w:rsid w:val="001E07F8"/>
    <w:rsid w:val="001E0802"/>
    <w:rsid w:val="001E087A"/>
    <w:rsid w:val="001E0892"/>
    <w:rsid w:val="001E0994"/>
    <w:rsid w:val="001E09D7"/>
    <w:rsid w:val="001E09D8"/>
    <w:rsid w:val="001E0A10"/>
    <w:rsid w:val="001E0A3D"/>
    <w:rsid w:val="001E0A99"/>
    <w:rsid w:val="001E0AFF"/>
    <w:rsid w:val="001E0C5C"/>
    <w:rsid w:val="001E0C63"/>
    <w:rsid w:val="001E0C70"/>
    <w:rsid w:val="001E0CA5"/>
    <w:rsid w:val="001E0CD1"/>
    <w:rsid w:val="001E0CF3"/>
    <w:rsid w:val="001E0D0A"/>
    <w:rsid w:val="001E0D34"/>
    <w:rsid w:val="001E0DC4"/>
    <w:rsid w:val="001E10BD"/>
    <w:rsid w:val="001E11F7"/>
    <w:rsid w:val="001E1244"/>
    <w:rsid w:val="001E12CF"/>
    <w:rsid w:val="001E1351"/>
    <w:rsid w:val="001E136A"/>
    <w:rsid w:val="001E1374"/>
    <w:rsid w:val="001E13C3"/>
    <w:rsid w:val="001E13C5"/>
    <w:rsid w:val="001E140B"/>
    <w:rsid w:val="001E14C2"/>
    <w:rsid w:val="001E14F7"/>
    <w:rsid w:val="001E161F"/>
    <w:rsid w:val="001E1658"/>
    <w:rsid w:val="001E16A5"/>
    <w:rsid w:val="001E16F4"/>
    <w:rsid w:val="001E1707"/>
    <w:rsid w:val="001E174D"/>
    <w:rsid w:val="001E17AF"/>
    <w:rsid w:val="001E1867"/>
    <w:rsid w:val="001E18D1"/>
    <w:rsid w:val="001E1947"/>
    <w:rsid w:val="001E1952"/>
    <w:rsid w:val="001E19D2"/>
    <w:rsid w:val="001E1AC0"/>
    <w:rsid w:val="001E1AD5"/>
    <w:rsid w:val="001E1B62"/>
    <w:rsid w:val="001E1BBA"/>
    <w:rsid w:val="001E1CAC"/>
    <w:rsid w:val="001E1D3E"/>
    <w:rsid w:val="001E1D5F"/>
    <w:rsid w:val="001E1DCA"/>
    <w:rsid w:val="001E1E16"/>
    <w:rsid w:val="001E1E37"/>
    <w:rsid w:val="001E1EAE"/>
    <w:rsid w:val="001E1EC6"/>
    <w:rsid w:val="001E1EC7"/>
    <w:rsid w:val="001E1FCC"/>
    <w:rsid w:val="001E2170"/>
    <w:rsid w:val="001E2178"/>
    <w:rsid w:val="001E2189"/>
    <w:rsid w:val="001E2217"/>
    <w:rsid w:val="001E2320"/>
    <w:rsid w:val="001E2325"/>
    <w:rsid w:val="001E23BD"/>
    <w:rsid w:val="001E245A"/>
    <w:rsid w:val="001E24C9"/>
    <w:rsid w:val="001E24F2"/>
    <w:rsid w:val="001E2617"/>
    <w:rsid w:val="001E2619"/>
    <w:rsid w:val="001E262F"/>
    <w:rsid w:val="001E26CC"/>
    <w:rsid w:val="001E270C"/>
    <w:rsid w:val="001E2725"/>
    <w:rsid w:val="001E2791"/>
    <w:rsid w:val="001E2801"/>
    <w:rsid w:val="001E28E4"/>
    <w:rsid w:val="001E2979"/>
    <w:rsid w:val="001E2A6F"/>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81"/>
    <w:rsid w:val="001E32A0"/>
    <w:rsid w:val="001E32AD"/>
    <w:rsid w:val="001E32B5"/>
    <w:rsid w:val="001E32E8"/>
    <w:rsid w:val="001E32FF"/>
    <w:rsid w:val="001E330D"/>
    <w:rsid w:val="001E33B6"/>
    <w:rsid w:val="001E352D"/>
    <w:rsid w:val="001E3563"/>
    <w:rsid w:val="001E35F4"/>
    <w:rsid w:val="001E36A4"/>
    <w:rsid w:val="001E36EA"/>
    <w:rsid w:val="001E3781"/>
    <w:rsid w:val="001E3791"/>
    <w:rsid w:val="001E3796"/>
    <w:rsid w:val="001E388D"/>
    <w:rsid w:val="001E38EC"/>
    <w:rsid w:val="001E38F6"/>
    <w:rsid w:val="001E3924"/>
    <w:rsid w:val="001E3936"/>
    <w:rsid w:val="001E3948"/>
    <w:rsid w:val="001E3962"/>
    <w:rsid w:val="001E39E0"/>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2EE"/>
    <w:rsid w:val="001E445F"/>
    <w:rsid w:val="001E45AD"/>
    <w:rsid w:val="001E4630"/>
    <w:rsid w:val="001E4654"/>
    <w:rsid w:val="001E4697"/>
    <w:rsid w:val="001E46AF"/>
    <w:rsid w:val="001E46B8"/>
    <w:rsid w:val="001E4756"/>
    <w:rsid w:val="001E4797"/>
    <w:rsid w:val="001E47B0"/>
    <w:rsid w:val="001E481E"/>
    <w:rsid w:val="001E4A65"/>
    <w:rsid w:val="001E4B34"/>
    <w:rsid w:val="001E4B35"/>
    <w:rsid w:val="001E4B94"/>
    <w:rsid w:val="001E4C04"/>
    <w:rsid w:val="001E4CFB"/>
    <w:rsid w:val="001E4D18"/>
    <w:rsid w:val="001E4D9A"/>
    <w:rsid w:val="001E4DB8"/>
    <w:rsid w:val="001E4DE0"/>
    <w:rsid w:val="001E5002"/>
    <w:rsid w:val="001E5023"/>
    <w:rsid w:val="001E5060"/>
    <w:rsid w:val="001E50E0"/>
    <w:rsid w:val="001E51A6"/>
    <w:rsid w:val="001E5204"/>
    <w:rsid w:val="001E5209"/>
    <w:rsid w:val="001E523F"/>
    <w:rsid w:val="001E526D"/>
    <w:rsid w:val="001E533A"/>
    <w:rsid w:val="001E5346"/>
    <w:rsid w:val="001E5445"/>
    <w:rsid w:val="001E544F"/>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A1"/>
    <w:rsid w:val="001E5EC0"/>
    <w:rsid w:val="001E5ECF"/>
    <w:rsid w:val="001E5F17"/>
    <w:rsid w:val="001E5F23"/>
    <w:rsid w:val="001E5FD7"/>
    <w:rsid w:val="001E60C2"/>
    <w:rsid w:val="001E621D"/>
    <w:rsid w:val="001E6221"/>
    <w:rsid w:val="001E633E"/>
    <w:rsid w:val="001E63CB"/>
    <w:rsid w:val="001E64C4"/>
    <w:rsid w:val="001E64C9"/>
    <w:rsid w:val="001E6579"/>
    <w:rsid w:val="001E65FF"/>
    <w:rsid w:val="001E679B"/>
    <w:rsid w:val="001E67C0"/>
    <w:rsid w:val="001E68DF"/>
    <w:rsid w:val="001E6918"/>
    <w:rsid w:val="001E6943"/>
    <w:rsid w:val="001E69B1"/>
    <w:rsid w:val="001E69EA"/>
    <w:rsid w:val="001E6ABD"/>
    <w:rsid w:val="001E6B0B"/>
    <w:rsid w:val="001E6B62"/>
    <w:rsid w:val="001E6C31"/>
    <w:rsid w:val="001E6C41"/>
    <w:rsid w:val="001E6CC2"/>
    <w:rsid w:val="001E6CE0"/>
    <w:rsid w:val="001E6CE2"/>
    <w:rsid w:val="001E6D64"/>
    <w:rsid w:val="001E6DDC"/>
    <w:rsid w:val="001E6E83"/>
    <w:rsid w:val="001E6EF5"/>
    <w:rsid w:val="001E6F06"/>
    <w:rsid w:val="001E7002"/>
    <w:rsid w:val="001E7058"/>
    <w:rsid w:val="001E707A"/>
    <w:rsid w:val="001E7153"/>
    <w:rsid w:val="001E725E"/>
    <w:rsid w:val="001E7284"/>
    <w:rsid w:val="001E73EB"/>
    <w:rsid w:val="001E7416"/>
    <w:rsid w:val="001E744D"/>
    <w:rsid w:val="001E753B"/>
    <w:rsid w:val="001E76FA"/>
    <w:rsid w:val="001E7856"/>
    <w:rsid w:val="001E787B"/>
    <w:rsid w:val="001E7880"/>
    <w:rsid w:val="001E7910"/>
    <w:rsid w:val="001E7999"/>
    <w:rsid w:val="001E79D2"/>
    <w:rsid w:val="001E79F3"/>
    <w:rsid w:val="001E7A00"/>
    <w:rsid w:val="001E7A33"/>
    <w:rsid w:val="001E7AEC"/>
    <w:rsid w:val="001E7C02"/>
    <w:rsid w:val="001E7D2D"/>
    <w:rsid w:val="001E7D38"/>
    <w:rsid w:val="001E7D3D"/>
    <w:rsid w:val="001E7DA0"/>
    <w:rsid w:val="001E7DED"/>
    <w:rsid w:val="001E7EA6"/>
    <w:rsid w:val="001E7F13"/>
    <w:rsid w:val="001E7F6A"/>
    <w:rsid w:val="001E7FA4"/>
    <w:rsid w:val="001E7FC9"/>
    <w:rsid w:val="001F0029"/>
    <w:rsid w:val="001F00A2"/>
    <w:rsid w:val="001F00CC"/>
    <w:rsid w:val="001F01F5"/>
    <w:rsid w:val="001F01F7"/>
    <w:rsid w:val="001F0233"/>
    <w:rsid w:val="001F023F"/>
    <w:rsid w:val="001F02BA"/>
    <w:rsid w:val="001F0375"/>
    <w:rsid w:val="001F03C3"/>
    <w:rsid w:val="001F0450"/>
    <w:rsid w:val="001F04F0"/>
    <w:rsid w:val="001F051B"/>
    <w:rsid w:val="001F05EF"/>
    <w:rsid w:val="001F067B"/>
    <w:rsid w:val="001F0686"/>
    <w:rsid w:val="001F0733"/>
    <w:rsid w:val="001F073D"/>
    <w:rsid w:val="001F08AB"/>
    <w:rsid w:val="001F0916"/>
    <w:rsid w:val="001F0917"/>
    <w:rsid w:val="001F098C"/>
    <w:rsid w:val="001F0B0B"/>
    <w:rsid w:val="001F0B8D"/>
    <w:rsid w:val="001F0BF2"/>
    <w:rsid w:val="001F0C44"/>
    <w:rsid w:val="001F0CBC"/>
    <w:rsid w:val="001F0CC8"/>
    <w:rsid w:val="001F0E30"/>
    <w:rsid w:val="001F0ED0"/>
    <w:rsid w:val="001F0EE0"/>
    <w:rsid w:val="001F0EEF"/>
    <w:rsid w:val="001F0F45"/>
    <w:rsid w:val="001F0F5A"/>
    <w:rsid w:val="001F0FC3"/>
    <w:rsid w:val="001F104E"/>
    <w:rsid w:val="001F1051"/>
    <w:rsid w:val="001F10AF"/>
    <w:rsid w:val="001F1172"/>
    <w:rsid w:val="001F11E9"/>
    <w:rsid w:val="001F1382"/>
    <w:rsid w:val="001F13A8"/>
    <w:rsid w:val="001F1407"/>
    <w:rsid w:val="001F141E"/>
    <w:rsid w:val="001F14CB"/>
    <w:rsid w:val="001F15BA"/>
    <w:rsid w:val="001F15C9"/>
    <w:rsid w:val="001F15E2"/>
    <w:rsid w:val="001F1611"/>
    <w:rsid w:val="001F168C"/>
    <w:rsid w:val="001F170D"/>
    <w:rsid w:val="001F179D"/>
    <w:rsid w:val="001F18BB"/>
    <w:rsid w:val="001F1922"/>
    <w:rsid w:val="001F1932"/>
    <w:rsid w:val="001F1988"/>
    <w:rsid w:val="001F19D3"/>
    <w:rsid w:val="001F1A23"/>
    <w:rsid w:val="001F1A37"/>
    <w:rsid w:val="001F1AC9"/>
    <w:rsid w:val="001F1B9C"/>
    <w:rsid w:val="001F1C0C"/>
    <w:rsid w:val="001F1D2E"/>
    <w:rsid w:val="001F1D4D"/>
    <w:rsid w:val="001F1D53"/>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25"/>
    <w:rsid w:val="001F255E"/>
    <w:rsid w:val="001F25A3"/>
    <w:rsid w:val="001F25AC"/>
    <w:rsid w:val="001F2661"/>
    <w:rsid w:val="001F26A5"/>
    <w:rsid w:val="001F26E2"/>
    <w:rsid w:val="001F2711"/>
    <w:rsid w:val="001F275D"/>
    <w:rsid w:val="001F27F0"/>
    <w:rsid w:val="001F2803"/>
    <w:rsid w:val="001F2817"/>
    <w:rsid w:val="001F2865"/>
    <w:rsid w:val="001F2925"/>
    <w:rsid w:val="001F298C"/>
    <w:rsid w:val="001F29ED"/>
    <w:rsid w:val="001F29F3"/>
    <w:rsid w:val="001F2A35"/>
    <w:rsid w:val="001F2AE2"/>
    <w:rsid w:val="001F2B38"/>
    <w:rsid w:val="001F2DDF"/>
    <w:rsid w:val="001F2DEF"/>
    <w:rsid w:val="001F2E01"/>
    <w:rsid w:val="001F2E31"/>
    <w:rsid w:val="001F2E42"/>
    <w:rsid w:val="001F2EB9"/>
    <w:rsid w:val="001F2F01"/>
    <w:rsid w:val="001F2FF3"/>
    <w:rsid w:val="001F3059"/>
    <w:rsid w:val="001F30A0"/>
    <w:rsid w:val="001F314D"/>
    <w:rsid w:val="001F3216"/>
    <w:rsid w:val="001F3217"/>
    <w:rsid w:val="001F3230"/>
    <w:rsid w:val="001F32CF"/>
    <w:rsid w:val="001F32DC"/>
    <w:rsid w:val="001F3481"/>
    <w:rsid w:val="001F353A"/>
    <w:rsid w:val="001F353F"/>
    <w:rsid w:val="001F355E"/>
    <w:rsid w:val="001F3596"/>
    <w:rsid w:val="001F35B1"/>
    <w:rsid w:val="001F3610"/>
    <w:rsid w:val="001F3662"/>
    <w:rsid w:val="001F3703"/>
    <w:rsid w:val="001F3742"/>
    <w:rsid w:val="001F378A"/>
    <w:rsid w:val="001F37BA"/>
    <w:rsid w:val="001F37C5"/>
    <w:rsid w:val="001F3811"/>
    <w:rsid w:val="001F3824"/>
    <w:rsid w:val="001F3859"/>
    <w:rsid w:val="001F388D"/>
    <w:rsid w:val="001F3957"/>
    <w:rsid w:val="001F3A8A"/>
    <w:rsid w:val="001F3BBF"/>
    <w:rsid w:val="001F3D6A"/>
    <w:rsid w:val="001F3D73"/>
    <w:rsid w:val="001F3E07"/>
    <w:rsid w:val="001F3E2C"/>
    <w:rsid w:val="001F3F90"/>
    <w:rsid w:val="001F3FAC"/>
    <w:rsid w:val="001F4000"/>
    <w:rsid w:val="001F401E"/>
    <w:rsid w:val="001F4143"/>
    <w:rsid w:val="001F414A"/>
    <w:rsid w:val="001F41CE"/>
    <w:rsid w:val="001F424C"/>
    <w:rsid w:val="001F439D"/>
    <w:rsid w:val="001F4456"/>
    <w:rsid w:val="001F463F"/>
    <w:rsid w:val="001F468E"/>
    <w:rsid w:val="001F46A5"/>
    <w:rsid w:val="001F474B"/>
    <w:rsid w:val="001F47A7"/>
    <w:rsid w:val="001F47ED"/>
    <w:rsid w:val="001F4806"/>
    <w:rsid w:val="001F4838"/>
    <w:rsid w:val="001F48B6"/>
    <w:rsid w:val="001F48F1"/>
    <w:rsid w:val="001F4953"/>
    <w:rsid w:val="001F49D0"/>
    <w:rsid w:val="001F4B6D"/>
    <w:rsid w:val="001F4B82"/>
    <w:rsid w:val="001F4BA0"/>
    <w:rsid w:val="001F4C4A"/>
    <w:rsid w:val="001F4D6F"/>
    <w:rsid w:val="001F4DC3"/>
    <w:rsid w:val="001F4DCE"/>
    <w:rsid w:val="001F4E02"/>
    <w:rsid w:val="001F4E71"/>
    <w:rsid w:val="001F4FE1"/>
    <w:rsid w:val="001F4FF1"/>
    <w:rsid w:val="001F5009"/>
    <w:rsid w:val="001F50A2"/>
    <w:rsid w:val="001F517A"/>
    <w:rsid w:val="001F5209"/>
    <w:rsid w:val="001F523A"/>
    <w:rsid w:val="001F5255"/>
    <w:rsid w:val="001F527C"/>
    <w:rsid w:val="001F54C6"/>
    <w:rsid w:val="001F5547"/>
    <w:rsid w:val="001F5554"/>
    <w:rsid w:val="001F55ED"/>
    <w:rsid w:val="001F5609"/>
    <w:rsid w:val="001F5673"/>
    <w:rsid w:val="001F56E6"/>
    <w:rsid w:val="001F580A"/>
    <w:rsid w:val="001F586D"/>
    <w:rsid w:val="001F5983"/>
    <w:rsid w:val="001F59D7"/>
    <w:rsid w:val="001F5A01"/>
    <w:rsid w:val="001F5B51"/>
    <w:rsid w:val="001F5B5B"/>
    <w:rsid w:val="001F5B65"/>
    <w:rsid w:val="001F5C3F"/>
    <w:rsid w:val="001F5C81"/>
    <w:rsid w:val="001F5D39"/>
    <w:rsid w:val="001F5DB8"/>
    <w:rsid w:val="001F5E30"/>
    <w:rsid w:val="001F5ED7"/>
    <w:rsid w:val="001F5F2F"/>
    <w:rsid w:val="001F6036"/>
    <w:rsid w:val="001F60F1"/>
    <w:rsid w:val="001F6126"/>
    <w:rsid w:val="001F61AC"/>
    <w:rsid w:val="001F6212"/>
    <w:rsid w:val="001F6223"/>
    <w:rsid w:val="001F623A"/>
    <w:rsid w:val="001F62FA"/>
    <w:rsid w:val="001F630B"/>
    <w:rsid w:val="001F635A"/>
    <w:rsid w:val="001F6395"/>
    <w:rsid w:val="001F6564"/>
    <w:rsid w:val="001F6676"/>
    <w:rsid w:val="001F670A"/>
    <w:rsid w:val="001F676A"/>
    <w:rsid w:val="001F6772"/>
    <w:rsid w:val="001F677A"/>
    <w:rsid w:val="001F6882"/>
    <w:rsid w:val="001F68BF"/>
    <w:rsid w:val="001F695E"/>
    <w:rsid w:val="001F69AE"/>
    <w:rsid w:val="001F69F9"/>
    <w:rsid w:val="001F6A02"/>
    <w:rsid w:val="001F6B6C"/>
    <w:rsid w:val="001F6B97"/>
    <w:rsid w:val="001F6BBD"/>
    <w:rsid w:val="001F6C12"/>
    <w:rsid w:val="001F6C4E"/>
    <w:rsid w:val="001F6C55"/>
    <w:rsid w:val="001F6C88"/>
    <w:rsid w:val="001F6CED"/>
    <w:rsid w:val="001F6D02"/>
    <w:rsid w:val="001F6D14"/>
    <w:rsid w:val="001F6E50"/>
    <w:rsid w:val="001F6E75"/>
    <w:rsid w:val="001F6F59"/>
    <w:rsid w:val="001F6F63"/>
    <w:rsid w:val="001F6F8C"/>
    <w:rsid w:val="001F6FFD"/>
    <w:rsid w:val="001F708C"/>
    <w:rsid w:val="001F70D2"/>
    <w:rsid w:val="001F7190"/>
    <w:rsid w:val="001F71DB"/>
    <w:rsid w:val="001F7214"/>
    <w:rsid w:val="001F734D"/>
    <w:rsid w:val="001F73C7"/>
    <w:rsid w:val="001F7408"/>
    <w:rsid w:val="001F7427"/>
    <w:rsid w:val="001F7533"/>
    <w:rsid w:val="001F762A"/>
    <w:rsid w:val="001F7762"/>
    <w:rsid w:val="001F7764"/>
    <w:rsid w:val="001F786D"/>
    <w:rsid w:val="001F78D2"/>
    <w:rsid w:val="001F790D"/>
    <w:rsid w:val="001F7A34"/>
    <w:rsid w:val="001F7AFE"/>
    <w:rsid w:val="001F7B27"/>
    <w:rsid w:val="001F7B73"/>
    <w:rsid w:val="001F7B77"/>
    <w:rsid w:val="001F7B82"/>
    <w:rsid w:val="001F7B89"/>
    <w:rsid w:val="001F7C02"/>
    <w:rsid w:val="001F7C4B"/>
    <w:rsid w:val="001F7CA9"/>
    <w:rsid w:val="001F7D93"/>
    <w:rsid w:val="001F7F39"/>
    <w:rsid w:val="001F7F7B"/>
    <w:rsid w:val="00200038"/>
    <w:rsid w:val="00200060"/>
    <w:rsid w:val="00200070"/>
    <w:rsid w:val="00200194"/>
    <w:rsid w:val="002001F6"/>
    <w:rsid w:val="00200207"/>
    <w:rsid w:val="002002C5"/>
    <w:rsid w:val="002004BA"/>
    <w:rsid w:val="0020057E"/>
    <w:rsid w:val="002005AA"/>
    <w:rsid w:val="002005B2"/>
    <w:rsid w:val="002005C2"/>
    <w:rsid w:val="0020060D"/>
    <w:rsid w:val="00200653"/>
    <w:rsid w:val="0020065E"/>
    <w:rsid w:val="00200661"/>
    <w:rsid w:val="00200720"/>
    <w:rsid w:val="00200725"/>
    <w:rsid w:val="0020076D"/>
    <w:rsid w:val="002008D5"/>
    <w:rsid w:val="0020091E"/>
    <w:rsid w:val="0020093F"/>
    <w:rsid w:val="002009D3"/>
    <w:rsid w:val="00200B2E"/>
    <w:rsid w:val="00200B9F"/>
    <w:rsid w:val="00200CAC"/>
    <w:rsid w:val="00200D04"/>
    <w:rsid w:val="00200D88"/>
    <w:rsid w:val="00200DBF"/>
    <w:rsid w:val="00200E35"/>
    <w:rsid w:val="00200E39"/>
    <w:rsid w:val="00200E48"/>
    <w:rsid w:val="00200EAB"/>
    <w:rsid w:val="00200EB8"/>
    <w:rsid w:val="00201017"/>
    <w:rsid w:val="0020104B"/>
    <w:rsid w:val="00201087"/>
    <w:rsid w:val="002010E9"/>
    <w:rsid w:val="00201180"/>
    <w:rsid w:val="002011AE"/>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8C9"/>
    <w:rsid w:val="00201926"/>
    <w:rsid w:val="00201A39"/>
    <w:rsid w:val="00201ADD"/>
    <w:rsid w:val="00201B75"/>
    <w:rsid w:val="00201B8D"/>
    <w:rsid w:val="00201BED"/>
    <w:rsid w:val="00201C84"/>
    <w:rsid w:val="00201CC9"/>
    <w:rsid w:val="00201D28"/>
    <w:rsid w:val="00201D4C"/>
    <w:rsid w:val="00201EF6"/>
    <w:rsid w:val="00201F08"/>
    <w:rsid w:val="00201F30"/>
    <w:rsid w:val="0020204E"/>
    <w:rsid w:val="002020D2"/>
    <w:rsid w:val="002021D8"/>
    <w:rsid w:val="002021F8"/>
    <w:rsid w:val="002021FD"/>
    <w:rsid w:val="0020225F"/>
    <w:rsid w:val="0020233C"/>
    <w:rsid w:val="00202374"/>
    <w:rsid w:val="00202482"/>
    <w:rsid w:val="002024AE"/>
    <w:rsid w:val="002024D2"/>
    <w:rsid w:val="00202543"/>
    <w:rsid w:val="0020254B"/>
    <w:rsid w:val="0020255E"/>
    <w:rsid w:val="002025DD"/>
    <w:rsid w:val="002026AE"/>
    <w:rsid w:val="002026C3"/>
    <w:rsid w:val="00202783"/>
    <w:rsid w:val="0020281E"/>
    <w:rsid w:val="002028EB"/>
    <w:rsid w:val="002029A3"/>
    <w:rsid w:val="002029E8"/>
    <w:rsid w:val="00202A91"/>
    <w:rsid w:val="00202B2D"/>
    <w:rsid w:val="00202C6A"/>
    <w:rsid w:val="00202C6C"/>
    <w:rsid w:val="00202D5B"/>
    <w:rsid w:val="00202DA0"/>
    <w:rsid w:val="00202EA0"/>
    <w:rsid w:val="00202FCE"/>
    <w:rsid w:val="00202FD5"/>
    <w:rsid w:val="00203080"/>
    <w:rsid w:val="002030A4"/>
    <w:rsid w:val="002030C8"/>
    <w:rsid w:val="002032F1"/>
    <w:rsid w:val="00203377"/>
    <w:rsid w:val="00203426"/>
    <w:rsid w:val="002034D3"/>
    <w:rsid w:val="00203540"/>
    <w:rsid w:val="002036B6"/>
    <w:rsid w:val="002037B9"/>
    <w:rsid w:val="002037E7"/>
    <w:rsid w:val="00203830"/>
    <w:rsid w:val="0020388A"/>
    <w:rsid w:val="00203911"/>
    <w:rsid w:val="00203AD7"/>
    <w:rsid w:val="00203BDF"/>
    <w:rsid w:val="00203CA3"/>
    <w:rsid w:val="00203CC0"/>
    <w:rsid w:val="00203CCB"/>
    <w:rsid w:val="00203E7D"/>
    <w:rsid w:val="00203EB7"/>
    <w:rsid w:val="00203F65"/>
    <w:rsid w:val="00203FCA"/>
    <w:rsid w:val="002040A2"/>
    <w:rsid w:val="00204169"/>
    <w:rsid w:val="002041AE"/>
    <w:rsid w:val="002041C1"/>
    <w:rsid w:val="002042F3"/>
    <w:rsid w:val="0020438A"/>
    <w:rsid w:val="0020441A"/>
    <w:rsid w:val="002044CD"/>
    <w:rsid w:val="002044DB"/>
    <w:rsid w:val="00204529"/>
    <w:rsid w:val="0020456A"/>
    <w:rsid w:val="0020458C"/>
    <w:rsid w:val="002045EE"/>
    <w:rsid w:val="00204613"/>
    <w:rsid w:val="002048CF"/>
    <w:rsid w:val="002049B5"/>
    <w:rsid w:val="002049C5"/>
    <w:rsid w:val="00204A38"/>
    <w:rsid w:val="00204A6A"/>
    <w:rsid w:val="00204A85"/>
    <w:rsid w:val="00204B52"/>
    <w:rsid w:val="00204B53"/>
    <w:rsid w:val="00204CB5"/>
    <w:rsid w:val="00204D58"/>
    <w:rsid w:val="00204DFF"/>
    <w:rsid w:val="00204E52"/>
    <w:rsid w:val="0020501A"/>
    <w:rsid w:val="002050DA"/>
    <w:rsid w:val="00205180"/>
    <w:rsid w:val="002051D6"/>
    <w:rsid w:val="002051FE"/>
    <w:rsid w:val="00205240"/>
    <w:rsid w:val="0020529B"/>
    <w:rsid w:val="00205346"/>
    <w:rsid w:val="002053C1"/>
    <w:rsid w:val="0020545B"/>
    <w:rsid w:val="002054A8"/>
    <w:rsid w:val="00205550"/>
    <w:rsid w:val="00205655"/>
    <w:rsid w:val="002056B3"/>
    <w:rsid w:val="002056CE"/>
    <w:rsid w:val="00205732"/>
    <w:rsid w:val="0020577B"/>
    <w:rsid w:val="00205827"/>
    <w:rsid w:val="002059DB"/>
    <w:rsid w:val="002059F7"/>
    <w:rsid w:val="002059FB"/>
    <w:rsid w:val="00205A97"/>
    <w:rsid w:val="00205ADA"/>
    <w:rsid w:val="00205B24"/>
    <w:rsid w:val="00205B3F"/>
    <w:rsid w:val="00205C7A"/>
    <w:rsid w:val="00205C9A"/>
    <w:rsid w:val="00205D25"/>
    <w:rsid w:val="00205D3A"/>
    <w:rsid w:val="00205D9F"/>
    <w:rsid w:val="00205DD6"/>
    <w:rsid w:val="00205E89"/>
    <w:rsid w:val="00205F7B"/>
    <w:rsid w:val="00206054"/>
    <w:rsid w:val="002060FF"/>
    <w:rsid w:val="00206169"/>
    <w:rsid w:val="00206199"/>
    <w:rsid w:val="002061D3"/>
    <w:rsid w:val="0020625B"/>
    <w:rsid w:val="002062CC"/>
    <w:rsid w:val="00206300"/>
    <w:rsid w:val="00206355"/>
    <w:rsid w:val="0020638F"/>
    <w:rsid w:val="00206390"/>
    <w:rsid w:val="002063F1"/>
    <w:rsid w:val="002064B7"/>
    <w:rsid w:val="002064BC"/>
    <w:rsid w:val="00206534"/>
    <w:rsid w:val="002065CD"/>
    <w:rsid w:val="0020668B"/>
    <w:rsid w:val="002066A4"/>
    <w:rsid w:val="0020670A"/>
    <w:rsid w:val="00206777"/>
    <w:rsid w:val="00206849"/>
    <w:rsid w:val="0020687E"/>
    <w:rsid w:val="002068BE"/>
    <w:rsid w:val="002068DA"/>
    <w:rsid w:val="00206919"/>
    <w:rsid w:val="0020691C"/>
    <w:rsid w:val="00206B8F"/>
    <w:rsid w:val="00206C03"/>
    <w:rsid w:val="00206C39"/>
    <w:rsid w:val="00206C54"/>
    <w:rsid w:val="00206CA5"/>
    <w:rsid w:val="00206E0B"/>
    <w:rsid w:val="00206E86"/>
    <w:rsid w:val="00206F8A"/>
    <w:rsid w:val="0020701E"/>
    <w:rsid w:val="00207063"/>
    <w:rsid w:val="002070F6"/>
    <w:rsid w:val="002070FD"/>
    <w:rsid w:val="00207139"/>
    <w:rsid w:val="0020713D"/>
    <w:rsid w:val="002071B8"/>
    <w:rsid w:val="0020726D"/>
    <w:rsid w:val="002072D5"/>
    <w:rsid w:val="0020735B"/>
    <w:rsid w:val="002073E8"/>
    <w:rsid w:val="00207401"/>
    <w:rsid w:val="00207424"/>
    <w:rsid w:val="0020742C"/>
    <w:rsid w:val="0020744F"/>
    <w:rsid w:val="002074C3"/>
    <w:rsid w:val="00207562"/>
    <w:rsid w:val="002075A9"/>
    <w:rsid w:val="00207634"/>
    <w:rsid w:val="0020796F"/>
    <w:rsid w:val="002079D9"/>
    <w:rsid w:val="00207A3B"/>
    <w:rsid w:val="00207AC2"/>
    <w:rsid w:val="00207C3E"/>
    <w:rsid w:val="00207D20"/>
    <w:rsid w:val="00207D68"/>
    <w:rsid w:val="00207E7C"/>
    <w:rsid w:val="00207F42"/>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6D"/>
    <w:rsid w:val="002109E6"/>
    <w:rsid w:val="002109F9"/>
    <w:rsid w:val="002109FA"/>
    <w:rsid w:val="00210BCD"/>
    <w:rsid w:val="00210BDA"/>
    <w:rsid w:val="00210C08"/>
    <w:rsid w:val="00210C35"/>
    <w:rsid w:val="00210C8E"/>
    <w:rsid w:val="00210CA3"/>
    <w:rsid w:val="00210D39"/>
    <w:rsid w:val="00210DCB"/>
    <w:rsid w:val="00210EA7"/>
    <w:rsid w:val="00210F32"/>
    <w:rsid w:val="00210F73"/>
    <w:rsid w:val="00210F9C"/>
    <w:rsid w:val="00210FEE"/>
    <w:rsid w:val="00211081"/>
    <w:rsid w:val="002110F3"/>
    <w:rsid w:val="0021110F"/>
    <w:rsid w:val="00211113"/>
    <w:rsid w:val="00211161"/>
    <w:rsid w:val="00211191"/>
    <w:rsid w:val="00211192"/>
    <w:rsid w:val="002111F1"/>
    <w:rsid w:val="002112AA"/>
    <w:rsid w:val="002112CF"/>
    <w:rsid w:val="0021132D"/>
    <w:rsid w:val="0021132E"/>
    <w:rsid w:val="00211369"/>
    <w:rsid w:val="0021143C"/>
    <w:rsid w:val="002114BD"/>
    <w:rsid w:val="002114C0"/>
    <w:rsid w:val="00211541"/>
    <w:rsid w:val="002115C6"/>
    <w:rsid w:val="002115DB"/>
    <w:rsid w:val="002115E4"/>
    <w:rsid w:val="0021173D"/>
    <w:rsid w:val="00211749"/>
    <w:rsid w:val="002117EB"/>
    <w:rsid w:val="00211828"/>
    <w:rsid w:val="00211861"/>
    <w:rsid w:val="002119A3"/>
    <w:rsid w:val="002119A9"/>
    <w:rsid w:val="002119F6"/>
    <w:rsid w:val="00211A22"/>
    <w:rsid w:val="00211B51"/>
    <w:rsid w:val="00211B82"/>
    <w:rsid w:val="00211C40"/>
    <w:rsid w:val="00211C9A"/>
    <w:rsid w:val="00211D74"/>
    <w:rsid w:val="00211E33"/>
    <w:rsid w:val="00211E5C"/>
    <w:rsid w:val="00211E64"/>
    <w:rsid w:val="00211E6E"/>
    <w:rsid w:val="00211E98"/>
    <w:rsid w:val="00211F06"/>
    <w:rsid w:val="00211F5F"/>
    <w:rsid w:val="00211F66"/>
    <w:rsid w:val="00211F9A"/>
    <w:rsid w:val="00211F9D"/>
    <w:rsid w:val="00211FB6"/>
    <w:rsid w:val="00211FC1"/>
    <w:rsid w:val="00212162"/>
    <w:rsid w:val="0021226F"/>
    <w:rsid w:val="00212371"/>
    <w:rsid w:val="00212435"/>
    <w:rsid w:val="00212471"/>
    <w:rsid w:val="00212522"/>
    <w:rsid w:val="0021252C"/>
    <w:rsid w:val="00212531"/>
    <w:rsid w:val="00212559"/>
    <w:rsid w:val="0021256C"/>
    <w:rsid w:val="00212580"/>
    <w:rsid w:val="002126AA"/>
    <w:rsid w:val="00212854"/>
    <w:rsid w:val="0021286F"/>
    <w:rsid w:val="002128B4"/>
    <w:rsid w:val="002128D6"/>
    <w:rsid w:val="0021296E"/>
    <w:rsid w:val="00212A18"/>
    <w:rsid w:val="00212A57"/>
    <w:rsid w:val="00212A61"/>
    <w:rsid w:val="00212A78"/>
    <w:rsid w:val="00212B6C"/>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D"/>
    <w:rsid w:val="002135EE"/>
    <w:rsid w:val="0021368B"/>
    <w:rsid w:val="00213697"/>
    <w:rsid w:val="0021378A"/>
    <w:rsid w:val="00213854"/>
    <w:rsid w:val="00213936"/>
    <w:rsid w:val="002139AA"/>
    <w:rsid w:val="002139DC"/>
    <w:rsid w:val="00213A3F"/>
    <w:rsid w:val="00213B71"/>
    <w:rsid w:val="00213BCA"/>
    <w:rsid w:val="00213C16"/>
    <w:rsid w:val="00213CE7"/>
    <w:rsid w:val="00213D6D"/>
    <w:rsid w:val="00213DCB"/>
    <w:rsid w:val="00213F10"/>
    <w:rsid w:val="00213F3E"/>
    <w:rsid w:val="00213FC8"/>
    <w:rsid w:val="00213FCD"/>
    <w:rsid w:val="00214012"/>
    <w:rsid w:val="00214046"/>
    <w:rsid w:val="0021405A"/>
    <w:rsid w:val="00214095"/>
    <w:rsid w:val="002140A6"/>
    <w:rsid w:val="002140E2"/>
    <w:rsid w:val="00214131"/>
    <w:rsid w:val="00214153"/>
    <w:rsid w:val="00214185"/>
    <w:rsid w:val="00214194"/>
    <w:rsid w:val="002141D2"/>
    <w:rsid w:val="0021420B"/>
    <w:rsid w:val="0021427D"/>
    <w:rsid w:val="002142ED"/>
    <w:rsid w:val="00214304"/>
    <w:rsid w:val="00214320"/>
    <w:rsid w:val="00214350"/>
    <w:rsid w:val="00214459"/>
    <w:rsid w:val="00214473"/>
    <w:rsid w:val="002144B5"/>
    <w:rsid w:val="002144BE"/>
    <w:rsid w:val="0021461A"/>
    <w:rsid w:val="0021479D"/>
    <w:rsid w:val="002147A1"/>
    <w:rsid w:val="0021488F"/>
    <w:rsid w:val="002148CA"/>
    <w:rsid w:val="002148CB"/>
    <w:rsid w:val="002149B8"/>
    <w:rsid w:val="002149E7"/>
    <w:rsid w:val="00214A5E"/>
    <w:rsid w:val="00214A85"/>
    <w:rsid w:val="00214A97"/>
    <w:rsid w:val="00214BB0"/>
    <w:rsid w:val="00214BBB"/>
    <w:rsid w:val="00214BF9"/>
    <w:rsid w:val="00214D70"/>
    <w:rsid w:val="00214D77"/>
    <w:rsid w:val="00214D90"/>
    <w:rsid w:val="00215062"/>
    <w:rsid w:val="002150AF"/>
    <w:rsid w:val="002152A3"/>
    <w:rsid w:val="002152D1"/>
    <w:rsid w:val="0021534E"/>
    <w:rsid w:val="00215450"/>
    <w:rsid w:val="002154F1"/>
    <w:rsid w:val="00215548"/>
    <w:rsid w:val="00215566"/>
    <w:rsid w:val="002155E1"/>
    <w:rsid w:val="002156E0"/>
    <w:rsid w:val="0021572C"/>
    <w:rsid w:val="002157A2"/>
    <w:rsid w:val="0021582D"/>
    <w:rsid w:val="002158FC"/>
    <w:rsid w:val="00215960"/>
    <w:rsid w:val="0021596A"/>
    <w:rsid w:val="00215A3B"/>
    <w:rsid w:val="00215AB2"/>
    <w:rsid w:val="00215AD1"/>
    <w:rsid w:val="00215AF2"/>
    <w:rsid w:val="00215B0B"/>
    <w:rsid w:val="00215B42"/>
    <w:rsid w:val="00215C20"/>
    <w:rsid w:val="00215C54"/>
    <w:rsid w:val="00215D6C"/>
    <w:rsid w:val="00215D71"/>
    <w:rsid w:val="00215DCD"/>
    <w:rsid w:val="00215DE0"/>
    <w:rsid w:val="00215E5A"/>
    <w:rsid w:val="00215E92"/>
    <w:rsid w:val="00215ED6"/>
    <w:rsid w:val="00215EE2"/>
    <w:rsid w:val="00215F53"/>
    <w:rsid w:val="00215FDB"/>
    <w:rsid w:val="00216085"/>
    <w:rsid w:val="00216102"/>
    <w:rsid w:val="00216113"/>
    <w:rsid w:val="00216188"/>
    <w:rsid w:val="0021619A"/>
    <w:rsid w:val="002161A5"/>
    <w:rsid w:val="002161FC"/>
    <w:rsid w:val="00216249"/>
    <w:rsid w:val="002162DB"/>
    <w:rsid w:val="00216306"/>
    <w:rsid w:val="0021630D"/>
    <w:rsid w:val="00216430"/>
    <w:rsid w:val="0021648E"/>
    <w:rsid w:val="00216533"/>
    <w:rsid w:val="0021657E"/>
    <w:rsid w:val="002165AA"/>
    <w:rsid w:val="002166E2"/>
    <w:rsid w:val="002167B7"/>
    <w:rsid w:val="00216896"/>
    <w:rsid w:val="002168D9"/>
    <w:rsid w:val="00216A47"/>
    <w:rsid w:val="00216AB9"/>
    <w:rsid w:val="00216AD7"/>
    <w:rsid w:val="00216B0D"/>
    <w:rsid w:val="00216BDD"/>
    <w:rsid w:val="00216BE9"/>
    <w:rsid w:val="00216EBD"/>
    <w:rsid w:val="00216FA3"/>
    <w:rsid w:val="00217095"/>
    <w:rsid w:val="002170C0"/>
    <w:rsid w:val="0021712F"/>
    <w:rsid w:val="0021718B"/>
    <w:rsid w:val="002172E6"/>
    <w:rsid w:val="00217319"/>
    <w:rsid w:val="00217369"/>
    <w:rsid w:val="00217421"/>
    <w:rsid w:val="00217424"/>
    <w:rsid w:val="002174C0"/>
    <w:rsid w:val="0021750C"/>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0E"/>
    <w:rsid w:val="00217B16"/>
    <w:rsid w:val="00217B4F"/>
    <w:rsid w:val="00217BE0"/>
    <w:rsid w:val="00217C27"/>
    <w:rsid w:val="00217C89"/>
    <w:rsid w:val="00217C8A"/>
    <w:rsid w:val="00217D3F"/>
    <w:rsid w:val="00217DBF"/>
    <w:rsid w:val="00217E38"/>
    <w:rsid w:val="00217F1C"/>
    <w:rsid w:val="00217F73"/>
    <w:rsid w:val="00220043"/>
    <w:rsid w:val="00220051"/>
    <w:rsid w:val="002200BF"/>
    <w:rsid w:val="002200EB"/>
    <w:rsid w:val="00220120"/>
    <w:rsid w:val="00220135"/>
    <w:rsid w:val="0022013F"/>
    <w:rsid w:val="002201AD"/>
    <w:rsid w:val="002201ED"/>
    <w:rsid w:val="00220212"/>
    <w:rsid w:val="00220223"/>
    <w:rsid w:val="00220230"/>
    <w:rsid w:val="0022025F"/>
    <w:rsid w:val="0022033B"/>
    <w:rsid w:val="0022035F"/>
    <w:rsid w:val="00220451"/>
    <w:rsid w:val="00220511"/>
    <w:rsid w:val="0022053E"/>
    <w:rsid w:val="00220540"/>
    <w:rsid w:val="002205F2"/>
    <w:rsid w:val="0022061F"/>
    <w:rsid w:val="0022066A"/>
    <w:rsid w:val="0022080F"/>
    <w:rsid w:val="00220910"/>
    <w:rsid w:val="00220A31"/>
    <w:rsid w:val="00220B41"/>
    <w:rsid w:val="00220C14"/>
    <w:rsid w:val="00220C8D"/>
    <w:rsid w:val="00220DC7"/>
    <w:rsid w:val="00220E35"/>
    <w:rsid w:val="00220E37"/>
    <w:rsid w:val="00220F34"/>
    <w:rsid w:val="00220F3A"/>
    <w:rsid w:val="00220F68"/>
    <w:rsid w:val="00220F76"/>
    <w:rsid w:val="00220FE6"/>
    <w:rsid w:val="0022104A"/>
    <w:rsid w:val="00221219"/>
    <w:rsid w:val="00221258"/>
    <w:rsid w:val="0022138D"/>
    <w:rsid w:val="00221395"/>
    <w:rsid w:val="00221413"/>
    <w:rsid w:val="0022146F"/>
    <w:rsid w:val="0022149C"/>
    <w:rsid w:val="002214C5"/>
    <w:rsid w:val="002214D1"/>
    <w:rsid w:val="0022151F"/>
    <w:rsid w:val="00221547"/>
    <w:rsid w:val="002216F1"/>
    <w:rsid w:val="0022171A"/>
    <w:rsid w:val="00221760"/>
    <w:rsid w:val="00221788"/>
    <w:rsid w:val="0022180D"/>
    <w:rsid w:val="002218AA"/>
    <w:rsid w:val="00221936"/>
    <w:rsid w:val="002219B3"/>
    <w:rsid w:val="002219C3"/>
    <w:rsid w:val="002219F0"/>
    <w:rsid w:val="00221A27"/>
    <w:rsid w:val="00221A2E"/>
    <w:rsid w:val="00221A3C"/>
    <w:rsid w:val="00221B7C"/>
    <w:rsid w:val="00221B8F"/>
    <w:rsid w:val="00221C41"/>
    <w:rsid w:val="00221CC5"/>
    <w:rsid w:val="00221CE9"/>
    <w:rsid w:val="00221D13"/>
    <w:rsid w:val="00221D4C"/>
    <w:rsid w:val="00221DF9"/>
    <w:rsid w:val="00221EA6"/>
    <w:rsid w:val="00221EC6"/>
    <w:rsid w:val="00221EE8"/>
    <w:rsid w:val="00221FB7"/>
    <w:rsid w:val="002220C0"/>
    <w:rsid w:val="002220ED"/>
    <w:rsid w:val="0022217D"/>
    <w:rsid w:val="002221B0"/>
    <w:rsid w:val="002221B9"/>
    <w:rsid w:val="0022224E"/>
    <w:rsid w:val="002222B8"/>
    <w:rsid w:val="002222DD"/>
    <w:rsid w:val="002222E6"/>
    <w:rsid w:val="00222340"/>
    <w:rsid w:val="002223C5"/>
    <w:rsid w:val="002223E7"/>
    <w:rsid w:val="00222416"/>
    <w:rsid w:val="00222426"/>
    <w:rsid w:val="002224EF"/>
    <w:rsid w:val="00222586"/>
    <w:rsid w:val="00222594"/>
    <w:rsid w:val="002225C9"/>
    <w:rsid w:val="002225F0"/>
    <w:rsid w:val="0022273F"/>
    <w:rsid w:val="00222770"/>
    <w:rsid w:val="00222771"/>
    <w:rsid w:val="002227C1"/>
    <w:rsid w:val="0022286E"/>
    <w:rsid w:val="002228FC"/>
    <w:rsid w:val="00222993"/>
    <w:rsid w:val="00222A53"/>
    <w:rsid w:val="00222AE9"/>
    <w:rsid w:val="00222B05"/>
    <w:rsid w:val="00222B1B"/>
    <w:rsid w:val="00222B46"/>
    <w:rsid w:val="00222BA8"/>
    <w:rsid w:val="00222C3B"/>
    <w:rsid w:val="00222C5D"/>
    <w:rsid w:val="00222CC8"/>
    <w:rsid w:val="00222DFD"/>
    <w:rsid w:val="00222E06"/>
    <w:rsid w:val="00222E42"/>
    <w:rsid w:val="00222F22"/>
    <w:rsid w:val="002230FC"/>
    <w:rsid w:val="00223110"/>
    <w:rsid w:val="0022314C"/>
    <w:rsid w:val="002232AB"/>
    <w:rsid w:val="002232E8"/>
    <w:rsid w:val="00223315"/>
    <w:rsid w:val="0022335E"/>
    <w:rsid w:val="002234E6"/>
    <w:rsid w:val="00223510"/>
    <w:rsid w:val="00223528"/>
    <w:rsid w:val="00223550"/>
    <w:rsid w:val="00223630"/>
    <w:rsid w:val="002236E5"/>
    <w:rsid w:val="002236F0"/>
    <w:rsid w:val="00223872"/>
    <w:rsid w:val="00223911"/>
    <w:rsid w:val="00223976"/>
    <w:rsid w:val="002239D6"/>
    <w:rsid w:val="00223A40"/>
    <w:rsid w:val="00223A54"/>
    <w:rsid w:val="00223AEB"/>
    <w:rsid w:val="00223BDC"/>
    <w:rsid w:val="00223C42"/>
    <w:rsid w:val="00223CBC"/>
    <w:rsid w:val="00223DD8"/>
    <w:rsid w:val="00223E25"/>
    <w:rsid w:val="00223E72"/>
    <w:rsid w:val="00223E7F"/>
    <w:rsid w:val="00223FC2"/>
    <w:rsid w:val="00223FD1"/>
    <w:rsid w:val="00224042"/>
    <w:rsid w:val="00224103"/>
    <w:rsid w:val="002241B3"/>
    <w:rsid w:val="002241C0"/>
    <w:rsid w:val="002241CC"/>
    <w:rsid w:val="002241FD"/>
    <w:rsid w:val="002241FE"/>
    <w:rsid w:val="00224208"/>
    <w:rsid w:val="00224292"/>
    <w:rsid w:val="002242A2"/>
    <w:rsid w:val="002242A3"/>
    <w:rsid w:val="002242C4"/>
    <w:rsid w:val="002242CA"/>
    <w:rsid w:val="002242DB"/>
    <w:rsid w:val="00224333"/>
    <w:rsid w:val="002243E7"/>
    <w:rsid w:val="002245FE"/>
    <w:rsid w:val="00224631"/>
    <w:rsid w:val="002247B2"/>
    <w:rsid w:val="002247C3"/>
    <w:rsid w:val="00224841"/>
    <w:rsid w:val="00224842"/>
    <w:rsid w:val="002248E5"/>
    <w:rsid w:val="002248F2"/>
    <w:rsid w:val="0022495F"/>
    <w:rsid w:val="00224974"/>
    <w:rsid w:val="002249F2"/>
    <w:rsid w:val="00224A97"/>
    <w:rsid w:val="00224AB1"/>
    <w:rsid w:val="00224B1D"/>
    <w:rsid w:val="00224B5E"/>
    <w:rsid w:val="00224B72"/>
    <w:rsid w:val="00224D25"/>
    <w:rsid w:val="00224E57"/>
    <w:rsid w:val="00224E5D"/>
    <w:rsid w:val="00224F69"/>
    <w:rsid w:val="002250CA"/>
    <w:rsid w:val="00225148"/>
    <w:rsid w:val="0022514E"/>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E9C"/>
    <w:rsid w:val="00225F15"/>
    <w:rsid w:val="0022615D"/>
    <w:rsid w:val="0022621C"/>
    <w:rsid w:val="00226278"/>
    <w:rsid w:val="00226290"/>
    <w:rsid w:val="002262CC"/>
    <w:rsid w:val="002262DF"/>
    <w:rsid w:val="00226387"/>
    <w:rsid w:val="00226407"/>
    <w:rsid w:val="00226461"/>
    <w:rsid w:val="002264EC"/>
    <w:rsid w:val="00226521"/>
    <w:rsid w:val="0022661A"/>
    <w:rsid w:val="002266AB"/>
    <w:rsid w:val="002266EA"/>
    <w:rsid w:val="002267E2"/>
    <w:rsid w:val="00226AF2"/>
    <w:rsid w:val="00226B1A"/>
    <w:rsid w:val="00226D01"/>
    <w:rsid w:val="00226D03"/>
    <w:rsid w:val="00226D40"/>
    <w:rsid w:val="00226D4F"/>
    <w:rsid w:val="00226DCF"/>
    <w:rsid w:val="00226EEC"/>
    <w:rsid w:val="00226F69"/>
    <w:rsid w:val="00226FCA"/>
    <w:rsid w:val="00227052"/>
    <w:rsid w:val="002270A3"/>
    <w:rsid w:val="00227259"/>
    <w:rsid w:val="002272FB"/>
    <w:rsid w:val="002274A1"/>
    <w:rsid w:val="002274D1"/>
    <w:rsid w:val="002274EC"/>
    <w:rsid w:val="002275F6"/>
    <w:rsid w:val="0022786A"/>
    <w:rsid w:val="00227A7F"/>
    <w:rsid w:val="00227AFF"/>
    <w:rsid w:val="00227C8A"/>
    <w:rsid w:val="00227CD1"/>
    <w:rsid w:val="00227D5C"/>
    <w:rsid w:val="00227DAF"/>
    <w:rsid w:val="00227DD4"/>
    <w:rsid w:val="00227E29"/>
    <w:rsid w:val="00227E4C"/>
    <w:rsid w:val="00230045"/>
    <w:rsid w:val="002300C4"/>
    <w:rsid w:val="00230168"/>
    <w:rsid w:val="002301F7"/>
    <w:rsid w:val="00230226"/>
    <w:rsid w:val="0023032C"/>
    <w:rsid w:val="0023034D"/>
    <w:rsid w:val="00230595"/>
    <w:rsid w:val="002305C5"/>
    <w:rsid w:val="00230682"/>
    <w:rsid w:val="00230702"/>
    <w:rsid w:val="0023071A"/>
    <w:rsid w:val="0023072E"/>
    <w:rsid w:val="00230736"/>
    <w:rsid w:val="002307D7"/>
    <w:rsid w:val="0023090E"/>
    <w:rsid w:val="0023092C"/>
    <w:rsid w:val="00230A65"/>
    <w:rsid w:val="00230A76"/>
    <w:rsid w:val="00230A88"/>
    <w:rsid w:val="00230B30"/>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29A"/>
    <w:rsid w:val="002313E9"/>
    <w:rsid w:val="00231423"/>
    <w:rsid w:val="0023143B"/>
    <w:rsid w:val="002314C2"/>
    <w:rsid w:val="0023153E"/>
    <w:rsid w:val="00231549"/>
    <w:rsid w:val="00231565"/>
    <w:rsid w:val="002315DA"/>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844"/>
    <w:rsid w:val="00232868"/>
    <w:rsid w:val="002329D8"/>
    <w:rsid w:val="00232A0E"/>
    <w:rsid w:val="00232A4A"/>
    <w:rsid w:val="00232ABD"/>
    <w:rsid w:val="00232B00"/>
    <w:rsid w:val="00232BD9"/>
    <w:rsid w:val="00232D17"/>
    <w:rsid w:val="00232D64"/>
    <w:rsid w:val="00232D83"/>
    <w:rsid w:val="00232DBC"/>
    <w:rsid w:val="00232DDE"/>
    <w:rsid w:val="00232DEF"/>
    <w:rsid w:val="00232E15"/>
    <w:rsid w:val="00232E47"/>
    <w:rsid w:val="00232E4B"/>
    <w:rsid w:val="00232E52"/>
    <w:rsid w:val="00232E87"/>
    <w:rsid w:val="00232EE2"/>
    <w:rsid w:val="00232F08"/>
    <w:rsid w:val="00232F5A"/>
    <w:rsid w:val="0023318D"/>
    <w:rsid w:val="002331BF"/>
    <w:rsid w:val="00233209"/>
    <w:rsid w:val="00233213"/>
    <w:rsid w:val="00233233"/>
    <w:rsid w:val="002332DB"/>
    <w:rsid w:val="00233300"/>
    <w:rsid w:val="00233305"/>
    <w:rsid w:val="002333F9"/>
    <w:rsid w:val="0023340B"/>
    <w:rsid w:val="00233539"/>
    <w:rsid w:val="00233602"/>
    <w:rsid w:val="00233605"/>
    <w:rsid w:val="0023360F"/>
    <w:rsid w:val="002336E1"/>
    <w:rsid w:val="00233792"/>
    <w:rsid w:val="00233837"/>
    <w:rsid w:val="002338E9"/>
    <w:rsid w:val="002338FB"/>
    <w:rsid w:val="0023399A"/>
    <w:rsid w:val="002339E2"/>
    <w:rsid w:val="00233A55"/>
    <w:rsid w:val="00233AE0"/>
    <w:rsid w:val="00233B52"/>
    <w:rsid w:val="00233C95"/>
    <w:rsid w:val="00233CB0"/>
    <w:rsid w:val="00233CB1"/>
    <w:rsid w:val="00233D96"/>
    <w:rsid w:val="00233E66"/>
    <w:rsid w:val="00233EC2"/>
    <w:rsid w:val="00233EE4"/>
    <w:rsid w:val="00233F0B"/>
    <w:rsid w:val="00233F9A"/>
    <w:rsid w:val="00234020"/>
    <w:rsid w:val="00234053"/>
    <w:rsid w:val="0023410C"/>
    <w:rsid w:val="002341C2"/>
    <w:rsid w:val="0023429C"/>
    <w:rsid w:val="00234311"/>
    <w:rsid w:val="002343B6"/>
    <w:rsid w:val="002343DF"/>
    <w:rsid w:val="002343EB"/>
    <w:rsid w:val="00234403"/>
    <w:rsid w:val="0023443B"/>
    <w:rsid w:val="002344DE"/>
    <w:rsid w:val="00234507"/>
    <w:rsid w:val="002347DE"/>
    <w:rsid w:val="0023483A"/>
    <w:rsid w:val="00234847"/>
    <w:rsid w:val="00234870"/>
    <w:rsid w:val="0023488F"/>
    <w:rsid w:val="0023491E"/>
    <w:rsid w:val="00234920"/>
    <w:rsid w:val="002349E9"/>
    <w:rsid w:val="00234AFB"/>
    <w:rsid w:val="00234B31"/>
    <w:rsid w:val="00234C20"/>
    <w:rsid w:val="00234C71"/>
    <w:rsid w:val="00234C7C"/>
    <w:rsid w:val="00234CC5"/>
    <w:rsid w:val="00234CE1"/>
    <w:rsid w:val="00234CFA"/>
    <w:rsid w:val="00234D66"/>
    <w:rsid w:val="00234D8F"/>
    <w:rsid w:val="00234E20"/>
    <w:rsid w:val="00234E29"/>
    <w:rsid w:val="00234E9B"/>
    <w:rsid w:val="00234E9D"/>
    <w:rsid w:val="00234F69"/>
    <w:rsid w:val="00235091"/>
    <w:rsid w:val="0023514C"/>
    <w:rsid w:val="0023515B"/>
    <w:rsid w:val="00235164"/>
    <w:rsid w:val="0023516D"/>
    <w:rsid w:val="002352EF"/>
    <w:rsid w:val="0023530E"/>
    <w:rsid w:val="002354ED"/>
    <w:rsid w:val="00235675"/>
    <w:rsid w:val="0023568D"/>
    <w:rsid w:val="002356F3"/>
    <w:rsid w:val="002357DB"/>
    <w:rsid w:val="0023580F"/>
    <w:rsid w:val="0023585A"/>
    <w:rsid w:val="00235885"/>
    <w:rsid w:val="002358C0"/>
    <w:rsid w:val="002358C9"/>
    <w:rsid w:val="00235A45"/>
    <w:rsid w:val="00235A5A"/>
    <w:rsid w:val="00235A76"/>
    <w:rsid w:val="00235A9F"/>
    <w:rsid w:val="00235BA1"/>
    <w:rsid w:val="00235BCA"/>
    <w:rsid w:val="00235C7E"/>
    <w:rsid w:val="00235D53"/>
    <w:rsid w:val="00235D57"/>
    <w:rsid w:val="00235D5A"/>
    <w:rsid w:val="00235E27"/>
    <w:rsid w:val="00235F16"/>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7D9"/>
    <w:rsid w:val="00236845"/>
    <w:rsid w:val="00236861"/>
    <w:rsid w:val="00236A31"/>
    <w:rsid w:val="00236A4B"/>
    <w:rsid w:val="00236AAD"/>
    <w:rsid w:val="00236B2B"/>
    <w:rsid w:val="00236B92"/>
    <w:rsid w:val="00236C06"/>
    <w:rsid w:val="00236D29"/>
    <w:rsid w:val="00236D3D"/>
    <w:rsid w:val="00236D80"/>
    <w:rsid w:val="00236E4E"/>
    <w:rsid w:val="00236EA3"/>
    <w:rsid w:val="00236EDB"/>
    <w:rsid w:val="00236F67"/>
    <w:rsid w:val="002371B2"/>
    <w:rsid w:val="0023727B"/>
    <w:rsid w:val="0023729B"/>
    <w:rsid w:val="0023750B"/>
    <w:rsid w:val="00237548"/>
    <w:rsid w:val="0023757F"/>
    <w:rsid w:val="002375C3"/>
    <w:rsid w:val="00237643"/>
    <w:rsid w:val="00237664"/>
    <w:rsid w:val="0023767A"/>
    <w:rsid w:val="0023769D"/>
    <w:rsid w:val="002376CF"/>
    <w:rsid w:val="00237835"/>
    <w:rsid w:val="00237840"/>
    <w:rsid w:val="00237878"/>
    <w:rsid w:val="002378AA"/>
    <w:rsid w:val="00237903"/>
    <w:rsid w:val="0023790B"/>
    <w:rsid w:val="00237969"/>
    <w:rsid w:val="002379AD"/>
    <w:rsid w:val="00237AD8"/>
    <w:rsid w:val="00237B05"/>
    <w:rsid w:val="00237C12"/>
    <w:rsid w:val="00237D8C"/>
    <w:rsid w:val="00237E75"/>
    <w:rsid w:val="00237F22"/>
    <w:rsid w:val="00237F61"/>
    <w:rsid w:val="0024001F"/>
    <w:rsid w:val="0024005B"/>
    <w:rsid w:val="002400F5"/>
    <w:rsid w:val="0024014B"/>
    <w:rsid w:val="0024024B"/>
    <w:rsid w:val="0024025F"/>
    <w:rsid w:val="00240309"/>
    <w:rsid w:val="0024030B"/>
    <w:rsid w:val="00240318"/>
    <w:rsid w:val="002403AE"/>
    <w:rsid w:val="0024044F"/>
    <w:rsid w:val="0024048D"/>
    <w:rsid w:val="002404B0"/>
    <w:rsid w:val="0024051B"/>
    <w:rsid w:val="00240593"/>
    <w:rsid w:val="0024059F"/>
    <w:rsid w:val="002406A4"/>
    <w:rsid w:val="002406F9"/>
    <w:rsid w:val="0024080A"/>
    <w:rsid w:val="0024082D"/>
    <w:rsid w:val="0024082F"/>
    <w:rsid w:val="0024090F"/>
    <w:rsid w:val="002409A2"/>
    <w:rsid w:val="00240A0F"/>
    <w:rsid w:val="00240A2A"/>
    <w:rsid w:val="00240A2D"/>
    <w:rsid w:val="00240BD4"/>
    <w:rsid w:val="00240BFA"/>
    <w:rsid w:val="00240C49"/>
    <w:rsid w:val="00240D37"/>
    <w:rsid w:val="00240D60"/>
    <w:rsid w:val="00240E29"/>
    <w:rsid w:val="00240E51"/>
    <w:rsid w:val="00240EA8"/>
    <w:rsid w:val="00240F5D"/>
    <w:rsid w:val="00240FBA"/>
    <w:rsid w:val="002410E5"/>
    <w:rsid w:val="00241146"/>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A94"/>
    <w:rsid w:val="00241B82"/>
    <w:rsid w:val="00241B89"/>
    <w:rsid w:val="00241C0E"/>
    <w:rsid w:val="00241D12"/>
    <w:rsid w:val="00241D35"/>
    <w:rsid w:val="00241D83"/>
    <w:rsid w:val="00241DB2"/>
    <w:rsid w:val="00241DCC"/>
    <w:rsid w:val="00241EA9"/>
    <w:rsid w:val="00241ECC"/>
    <w:rsid w:val="00241F20"/>
    <w:rsid w:val="00241F85"/>
    <w:rsid w:val="00241FA3"/>
    <w:rsid w:val="00241FB1"/>
    <w:rsid w:val="00242077"/>
    <w:rsid w:val="002421D4"/>
    <w:rsid w:val="002421ED"/>
    <w:rsid w:val="0024224B"/>
    <w:rsid w:val="00242276"/>
    <w:rsid w:val="002422A3"/>
    <w:rsid w:val="0024237D"/>
    <w:rsid w:val="00242385"/>
    <w:rsid w:val="00242548"/>
    <w:rsid w:val="00242779"/>
    <w:rsid w:val="002427CD"/>
    <w:rsid w:val="0024281D"/>
    <w:rsid w:val="0024285A"/>
    <w:rsid w:val="0024289A"/>
    <w:rsid w:val="00242974"/>
    <w:rsid w:val="00242A69"/>
    <w:rsid w:val="00242B21"/>
    <w:rsid w:val="00242BAD"/>
    <w:rsid w:val="00242BE9"/>
    <w:rsid w:val="00242CE3"/>
    <w:rsid w:val="00242CE4"/>
    <w:rsid w:val="00242CFE"/>
    <w:rsid w:val="00242D5E"/>
    <w:rsid w:val="00242E2C"/>
    <w:rsid w:val="00242E5C"/>
    <w:rsid w:val="00242E9B"/>
    <w:rsid w:val="00242EE3"/>
    <w:rsid w:val="00242F15"/>
    <w:rsid w:val="00242F93"/>
    <w:rsid w:val="00242FD3"/>
    <w:rsid w:val="0024301A"/>
    <w:rsid w:val="00243057"/>
    <w:rsid w:val="002430CC"/>
    <w:rsid w:val="002430E0"/>
    <w:rsid w:val="002431BB"/>
    <w:rsid w:val="002432E2"/>
    <w:rsid w:val="002432FF"/>
    <w:rsid w:val="002433DE"/>
    <w:rsid w:val="00243444"/>
    <w:rsid w:val="00243448"/>
    <w:rsid w:val="0024345F"/>
    <w:rsid w:val="00243491"/>
    <w:rsid w:val="002434B4"/>
    <w:rsid w:val="00243508"/>
    <w:rsid w:val="002435B5"/>
    <w:rsid w:val="002436FB"/>
    <w:rsid w:val="0024373D"/>
    <w:rsid w:val="0024373E"/>
    <w:rsid w:val="00243740"/>
    <w:rsid w:val="00243810"/>
    <w:rsid w:val="0024384E"/>
    <w:rsid w:val="00243875"/>
    <w:rsid w:val="0024388B"/>
    <w:rsid w:val="002438E9"/>
    <w:rsid w:val="00243926"/>
    <w:rsid w:val="0024399B"/>
    <w:rsid w:val="002439E1"/>
    <w:rsid w:val="00243AB5"/>
    <w:rsid w:val="00243B0E"/>
    <w:rsid w:val="00243B51"/>
    <w:rsid w:val="00243BB3"/>
    <w:rsid w:val="00243BC4"/>
    <w:rsid w:val="00243C54"/>
    <w:rsid w:val="00243E10"/>
    <w:rsid w:val="00243E63"/>
    <w:rsid w:val="00243E6D"/>
    <w:rsid w:val="00243E97"/>
    <w:rsid w:val="00243EA3"/>
    <w:rsid w:val="00243ED7"/>
    <w:rsid w:val="00243F4B"/>
    <w:rsid w:val="00244054"/>
    <w:rsid w:val="002440C6"/>
    <w:rsid w:val="002440EB"/>
    <w:rsid w:val="00244101"/>
    <w:rsid w:val="00244194"/>
    <w:rsid w:val="002441D5"/>
    <w:rsid w:val="0024424D"/>
    <w:rsid w:val="0024433D"/>
    <w:rsid w:val="00244384"/>
    <w:rsid w:val="002443E3"/>
    <w:rsid w:val="00244421"/>
    <w:rsid w:val="00244459"/>
    <w:rsid w:val="00244462"/>
    <w:rsid w:val="002444F5"/>
    <w:rsid w:val="00244669"/>
    <w:rsid w:val="00244792"/>
    <w:rsid w:val="002448E1"/>
    <w:rsid w:val="0024491C"/>
    <w:rsid w:val="002449B7"/>
    <w:rsid w:val="002449EC"/>
    <w:rsid w:val="00244A21"/>
    <w:rsid w:val="00244AA9"/>
    <w:rsid w:val="00244CA4"/>
    <w:rsid w:val="00244CD9"/>
    <w:rsid w:val="00244DB9"/>
    <w:rsid w:val="00244E0A"/>
    <w:rsid w:val="00244E29"/>
    <w:rsid w:val="00244F48"/>
    <w:rsid w:val="00244FD4"/>
    <w:rsid w:val="00244FE1"/>
    <w:rsid w:val="002450C1"/>
    <w:rsid w:val="002450E2"/>
    <w:rsid w:val="00245142"/>
    <w:rsid w:val="00245161"/>
    <w:rsid w:val="002451A6"/>
    <w:rsid w:val="0024520F"/>
    <w:rsid w:val="002452A6"/>
    <w:rsid w:val="0024536E"/>
    <w:rsid w:val="00245442"/>
    <w:rsid w:val="0024547E"/>
    <w:rsid w:val="0024555B"/>
    <w:rsid w:val="00245593"/>
    <w:rsid w:val="002455F9"/>
    <w:rsid w:val="0024565E"/>
    <w:rsid w:val="002456D3"/>
    <w:rsid w:val="002456E1"/>
    <w:rsid w:val="00245715"/>
    <w:rsid w:val="00245808"/>
    <w:rsid w:val="00245842"/>
    <w:rsid w:val="002458B5"/>
    <w:rsid w:val="00245933"/>
    <w:rsid w:val="002459E8"/>
    <w:rsid w:val="002459EA"/>
    <w:rsid w:val="00245A8D"/>
    <w:rsid w:val="00245B4E"/>
    <w:rsid w:val="00245C37"/>
    <w:rsid w:val="00245E49"/>
    <w:rsid w:val="00245EA0"/>
    <w:rsid w:val="00245EB9"/>
    <w:rsid w:val="00245F2D"/>
    <w:rsid w:val="00245FCB"/>
    <w:rsid w:val="00245FCD"/>
    <w:rsid w:val="00245FEA"/>
    <w:rsid w:val="00246000"/>
    <w:rsid w:val="00246009"/>
    <w:rsid w:val="002460A9"/>
    <w:rsid w:val="0024612C"/>
    <w:rsid w:val="0024616F"/>
    <w:rsid w:val="002461AF"/>
    <w:rsid w:val="002462AD"/>
    <w:rsid w:val="0024631F"/>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DD7"/>
    <w:rsid w:val="00246E05"/>
    <w:rsid w:val="00246F05"/>
    <w:rsid w:val="00246F22"/>
    <w:rsid w:val="00246F55"/>
    <w:rsid w:val="00247020"/>
    <w:rsid w:val="0024714D"/>
    <w:rsid w:val="0024714F"/>
    <w:rsid w:val="002471DC"/>
    <w:rsid w:val="00247220"/>
    <w:rsid w:val="0024731B"/>
    <w:rsid w:val="002473AC"/>
    <w:rsid w:val="002473C1"/>
    <w:rsid w:val="0024740F"/>
    <w:rsid w:val="00247443"/>
    <w:rsid w:val="0024744E"/>
    <w:rsid w:val="002474A1"/>
    <w:rsid w:val="00247539"/>
    <w:rsid w:val="002476AC"/>
    <w:rsid w:val="002476B5"/>
    <w:rsid w:val="00247741"/>
    <w:rsid w:val="002477E3"/>
    <w:rsid w:val="002477FB"/>
    <w:rsid w:val="00247827"/>
    <w:rsid w:val="002478DB"/>
    <w:rsid w:val="002478DD"/>
    <w:rsid w:val="0024792D"/>
    <w:rsid w:val="00247A36"/>
    <w:rsid w:val="00247A54"/>
    <w:rsid w:val="00247B9E"/>
    <w:rsid w:val="00247BE5"/>
    <w:rsid w:val="00247C00"/>
    <w:rsid w:val="00247C21"/>
    <w:rsid w:val="00247C78"/>
    <w:rsid w:val="00247CA3"/>
    <w:rsid w:val="00247CF4"/>
    <w:rsid w:val="00247E41"/>
    <w:rsid w:val="00247FAA"/>
    <w:rsid w:val="00247FC0"/>
    <w:rsid w:val="00250015"/>
    <w:rsid w:val="00250079"/>
    <w:rsid w:val="002500BA"/>
    <w:rsid w:val="002500E3"/>
    <w:rsid w:val="002500F3"/>
    <w:rsid w:val="0025015B"/>
    <w:rsid w:val="0025027C"/>
    <w:rsid w:val="00250285"/>
    <w:rsid w:val="00250336"/>
    <w:rsid w:val="00250350"/>
    <w:rsid w:val="002503AD"/>
    <w:rsid w:val="002503DB"/>
    <w:rsid w:val="002503FF"/>
    <w:rsid w:val="0025040E"/>
    <w:rsid w:val="0025042E"/>
    <w:rsid w:val="0025046F"/>
    <w:rsid w:val="002504A7"/>
    <w:rsid w:val="002504B4"/>
    <w:rsid w:val="0025054D"/>
    <w:rsid w:val="0025056C"/>
    <w:rsid w:val="00250576"/>
    <w:rsid w:val="00250588"/>
    <w:rsid w:val="00250593"/>
    <w:rsid w:val="00250699"/>
    <w:rsid w:val="0025069F"/>
    <w:rsid w:val="00250767"/>
    <w:rsid w:val="0025081F"/>
    <w:rsid w:val="002508C3"/>
    <w:rsid w:val="00250934"/>
    <w:rsid w:val="00250953"/>
    <w:rsid w:val="00250970"/>
    <w:rsid w:val="00250980"/>
    <w:rsid w:val="00250989"/>
    <w:rsid w:val="00250A06"/>
    <w:rsid w:val="00250A15"/>
    <w:rsid w:val="00250A17"/>
    <w:rsid w:val="00250AA9"/>
    <w:rsid w:val="00250BEC"/>
    <w:rsid w:val="00250C56"/>
    <w:rsid w:val="00250CED"/>
    <w:rsid w:val="00250CF8"/>
    <w:rsid w:val="00250D86"/>
    <w:rsid w:val="00250DA9"/>
    <w:rsid w:val="00250E23"/>
    <w:rsid w:val="00250E2C"/>
    <w:rsid w:val="00250E47"/>
    <w:rsid w:val="00250F74"/>
    <w:rsid w:val="00250FC3"/>
    <w:rsid w:val="00250FFE"/>
    <w:rsid w:val="0025100D"/>
    <w:rsid w:val="00251043"/>
    <w:rsid w:val="002513D8"/>
    <w:rsid w:val="002513E0"/>
    <w:rsid w:val="00251431"/>
    <w:rsid w:val="0025149D"/>
    <w:rsid w:val="002514A2"/>
    <w:rsid w:val="00251502"/>
    <w:rsid w:val="002515BA"/>
    <w:rsid w:val="002515E3"/>
    <w:rsid w:val="002515F3"/>
    <w:rsid w:val="002516D0"/>
    <w:rsid w:val="002516DB"/>
    <w:rsid w:val="0025185E"/>
    <w:rsid w:val="00251885"/>
    <w:rsid w:val="00251895"/>
    <w:rsid w:val="002518C9"/>
    <w:rsid w:val="002518EB"/>
    <w:rsid w:val="002519D6"/>
    <w:rsid w:val="00251B07"/>
    <w:rsid w:val="00251B35"/>
    <w:rsid w:val="00251BAC"/>
    <w:rsid w:val="00251BF7"/>
    <w:rsid w:val="00251C3C"/>
    <w:rsid w:val="00251C7F"/>
    <w:rsid w:val="00251CC2"/>
    <w:rsid w:val="00251D41"/>
    <w:rsid w:val="00251D55"/>
    <w:rsid w:val="00251E61"/>
    <w:rsid w:val="00251E88"/>
    <w:rsid w:val="00251F4B"/>
    <w:rsid w:val="00251F9E"/>
    <w:rsid w:val="00251FEC"/>
    <w:rsid w:val="00252009"/>
    <w:rsid w:val="0025207A"/>
    <w:rsid w:val="00252098"/>
    <w:rsid w:val="002520FE"/>
    <w:rsid w:val="002521B6"/>
    <w:rsid w:val="002521EE"/>
    <w:rsid w:val="0025221C"/>
    <w:rsid w:val="002522E8"/>
    <w:rsid w:val="00252352"/>
    <w:rsid w:val="0025242A"/>
    <w:rsid w:val="00252456"/>
    <w:rsid w:val="002524E6"/>
    <w:rsid w:val="00252581"/>
    <w:rsid w:val="002525D3"/>
    <w:rsid w:val="0025261F"/>
    <w:rsid w:val="00252653"/>
    <w:rsid w:val="0025266F"/>
    <w:rsid w:val="002526DF"/>
    <w:rsid w:val="002527CD"/>
    <w:rsid w:val="00252860"/>
    <w:rsid w:val="002528D3"/>
    <w:rsid w:val="00252A2B"/>
    <w:rsid w:val="00252A64"/>
    <w:rsid w:val="00252A6F"/>
    <w:rsid w:val="00252AFF"/>
    <w:rsid w:val="00252B0E"/>
    <w:rsid w:val="00252C9C"/>
    <w:rsid w:val="00252C9F"/>
    <w:rsid w:val="00252DC9"/>
    <w:rsid w:val="00252E07"/>
    <w:rsid w:val="00252E1E"/>
    <w:rsid w:val="00252E95"/>
    <w:rsid w:val="00252ED8"/>
    <w:rsid w:val="00252F4D"/>
    <w:rsid w:val="00252F72"/>
    <w:rsid w:val="002530DD"/>
    <w:rsid w:val="002531B8"/>
    <w:rsid w:val="00253253"/>
    <w:rsid w:val="002532B1"/>
    <w:rsid w:val="00253357"/>
    <w:rsid w:val="0025335C"/>
    <w:rsid w:val="0025336F"/>
    <w:rsid w:val="00253384"/>
    <w:rsid w:val="00253422"/>
    <w:rsid w:val="00253423"/>
    <w:rsid w:val="0025347D"/>
    <w:rsid w:val="002535D2"/>
    <w:rsid w:val="002535FE"/>
    <w:rsid w:val="00253691"/>
    <w:rsid w:val="002536E8"/>
    <w:rsid w:val="00253780"/>
    <w:rsid w:val="002537E9"/>
    <w:rsid w:val="00253832"/>
    <w:rsid w:val="0025384F"/>
    <w:rsid w:val="0025396D"/>
    <w:rsid w:val="00253AFB"/>
    <w:rsid w:val="00253B34"/>
    <w:rsid w:val="00253B5A"/>
    <w:rsid w:val="00253B9C"/>
    <w:rsid w:val="00253C05"/>
    <w:rsid w:val="00253C8E"/>
    <w:rsid w:val="00253CCB"/>
    <w:rsid w:val="00253DC2"/>
    <w:rsid w:val="00253F15"/>
    <w:rsid w:val="00253F25"/>
    <w:rsid w:val="00253F3A"/>
    <w:rsid w:val="00253F5B"/>
    <w:rsid w:val="00254151"/>
    <w:rsid w:val="00254238"/>
    <w:rsid w:val="0025440F"/>
    <w:rsid w:val="00254489"/>
    <w:rsid w:val="00254526"/>
    <w:rsid w:val="0025468B"/>
    <w:rsid w:val="002546EE"/>
    <w:rsid w:val="00254968"/>
    <w:rsid w:val="002549F1"/>
    <w:rsid w:val="00254A18"/>
    <w:rsid w:val="00254AA9"/>
    <w:rsid w:val="00254ADF"/>
    <w:rsid w:val="00254AF6"/>
    <w:rsid w:val="00254B78"/>
    <w:rsid w:val="00254C7D"/>
    <w:rsid w:val="00254D42"/>
    <w:rsid w:val="00254D6C"/>
    <w:rsid w:val="00254D70"/>
    <w:rsid w:val="00254E06"/>
    <w:rsid w:val="00254F85"/>
    <w:rsid w:val="00255034"/>
    <w:rsid w:val="002550EC"/>
    <w:rsid w:val="0025521E"/>
    <w:rsid w:val="002552D1"/>
    <w:rsid w:val="0025536B"/>
    <w:rsid w:val="0025541E"/>
    <w:rsid w:val="00255525"/>
    <w:rsid w:val="00255528"/>
    <w:rsid w:val="00255537"/>
    <w:rsid w:val="002555B1"/>
    <w:rsid w:val="002555B5"/>
    <w:rsid w:val="00255662"/>
    <w:rsid w:val="00255751"/>
    <w:rsid w:val="0025583B"/>
    <w:rsid w:val="0025583C"/>
    <w:rsid w:val="0025588D"/>
    <w:rsid w:val="002559FE"/>
    <w:rsid w:val="00255A82"/>
    <w:rsid w:val="00255B18"/>
    <w:rsid w:val="00255B66"/>
    <w:rsid w:val="00255B85"/>
    <w:rsid w:val="00255BE3"/>
    <w:rsid w:val="00255C67"/>
    <w:rsid w:val="00255CCA"/>
    <w:rsid w:val="00255D54"/>
    <w:rsid w:val="00255D90"/>
    <w:rsid w:val="00255D93"/>
    <w:rsid w:val="00255E24"/>
    <w:rsid w:val="00255EB4"/>
    <w:rsid w:val="00255EDD"/>
    <w:rsid w:val="00255F41"/>
    <w:rsid w:val="00255FE9"/>
    <w:rsid w:val="00256010"/>
    <w:rsid w:val="00256033"/>
    <w:rsid w:val="002560E8"/>
    <w:rsid w:val="0025631A"/>
    <w:rsid w:val="002563BE"/>
    <w:rsid w:val="00256427"/>
    <w:rsid w:val="00256433"/>
    <w:rsid w:val="002565F3"/>
    <w:rsid w:val="0025661B"/>
    <w:rsid w:val="00256620"/>
    <w:rsid w:val="0025668D"/>
    <w:rsid w:val="00256690"/>
    <w:rsid w:val="0025673D"/>
    <w:rsid w:val="00256761"/>
    <w:rsid w:val="0025685C"/>
    <w:rsid w:val="002568D8"/>
    <w:rsid w:val="00256910"/>
    <w:rsid w:val="00256921"/>
    <w:rsid w:val="00256947"/>
    <w:rsid w:val="00256BAC"/>
    <w:rsid w:val="00256C77"/>
    <w:rsid w:val="00256CCF"/>
    <w:rsid w:val="00256D7E"/>
    <w:rsid w:val="00256E6A"/>
    <w:rsid w:val="00256E77"/>
    <w:rsid w:val="00256E7E"/>
    <w:rsid w:val="00256E95"/>
    <w:rsid w:val="00256F2E"/>
    <w:rsid w:val="00256F5F"/>
    <w:rsid w:val="00256F94"/>
    <w:rsid w:val="002570F3"/>
    <w:rsid w:val="00257151"/>
    <w:rsid w:val="00257337"/>
    <w:rsid w:val="0025734F"/>
    <w:rsid w:val="002573B6"/>
    <w:rsid w:val="002573DD"/>
    <w:rsid w:val="002573ED"/>
    <w:rsid w:val="00257436"/>
    <w:rsid w:val="002574A9"/>
    <w:rsid w:val="002574E5"/>
    <w:rsid w:val="00257516"/>
    <w:rsid w:val="00257555"/>
    <w:rsid w:val="0025764E"/>
    <w:rsid w:val="00257657"/>
    <w:rsid w:val="00257658"/>
    <w:rsid w:val="0025765D"/>
    <w:rsid w:val="00257677"/>
    <w:rsid w:val="002576B4"/>
    <w:rsid w:val="0025772D"/>
    <w:rsid w:val="00257737"/>
    <w:rsid w:val="002577D2"/>
    <w:rsid w:val="002577DB"/>
    <w:rsid w:val="002577F0"/>
    <w:rsid w:val="0025784D"/>
    <w:rsid w:val="0025785D"/>
    <w:rsid w:val="00257890"/>
    <w:rsid w:val="0025789A"/>
    <w:rsid w:val="002578FE"/>
    <w:rsid w:val="002579B5"/>
    <w:rsid w:val="002579BA"/>
    <w:rsid w:val="00257B7F"/>
    <w:rsid w:val="00257BB0"/>
    <w:rsid w:val="00257BB6"/>
    <w:rsid w:val="00257BF3"/>
    <w:rsid w:val="00257C2C"/>
    <w:rsid w:val="00257C5A"/>
    <w:rsid w:val="00257C72"/>
    <w:rsid w:val="00257C93"/>
    <w:rsid w:val="00257D38"/>
    <w:rsid w:val="00257D69"/>
    <w:rsid w:val="00257DE7"/>
    <w:rsid w:val="00257E25"/>
    <w:rsid w:val="00257E6D"/>
    <w:rsid w:val="00257F81"/>
    <w:rsid w:val="00257F96"/>
    <w:rsid w:val="00257F9A"/>
    <w:rsid w:val="00257FBD"/>
    <w:rsid w:val="00260034"/>
    <w:rsid w:val="00260046"/>
    <w:rsid w:val="00260047"/>
    <w:rsid w:val="0026009A"/>
    <w:rsid w:val="002601BC"/>
    <w:rsid w:val="0026027E"/>
    <w:rsid w:val="00260304"/>
    <w:rsid w:val="0026030C"/>
    <w:rsid w:val="00260372"/>
    <w:rsid w:val="00260479"/>
    <w:rsid w:val="00260481"/>
    <w:rsid w:val="002604A5"/>
    <w:rsid w:val="00260509"/>
    <w:rsid w:val="0026053C"/>
    <w:rsid w:val="002605D3"/>
    <w:rsid w:val="002605EF"/>
    <w:rsid w:val="002607C8"/>
    <w:rsid w:val="002608A0"/>
    <w:rsid w:val="00260916"/>
    <w:rsid w:val="00260955"/>
    <w:rsid w:val="00260B23"/>
    <w:rsid w:val="00260BC7"/>
    <w:rsid w:val="00260C95"/>
    <w:rsid w:val="00260CF3"/>
    <w:rsid w:val="00260D37"/>
    <w:rsid w:val="00260D94"/>
    <w:rsid w:val="00260EA4"/>
    <w:rsid w:val="00260EBA"/>
    <w:rsid w:val="00260EC6"/>
    <w:rsid w:val="00260F56"/>
    <w:rsid w:val="00260F8E"/>
    <w:rsid w:val="00261056"/>
    <w:rsid w:val="0026106C"/>
    <w:rsid w:val="00261103"/>
    <w:rsid w:val="0026113B"/>
    <w:rsid w:val="0026117E"/>
    <w:rsid w:val="002611A6"/>
    <w:rsid w:val="00261216"/>
    <w:rsid w:val="00261339"/>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8D1"/>
    <w:rsid w:val="002618D5"/>
    <w:rsid w:val="002619D2"/>
    <w:rsid w:val="00261A2A"/>
    <w:rsid w:val="00261A34"/>
    <w:rsid w:val="00261A5A"/>
    <w:rsid w:val="00261A99"/>
    <w:rsid w:val="00261A9E"/>
    <w:rsid w:val="00261AF6"/>
    <w:rsid w:val="00261BBB"/>
    <w:rsid w:val="00261C12"/>
    <w:rsid w:val="00261C27"/>
    <w:rsid w:val="00261C3A"/>
    <w:rsid w:val="00261C6F"/>
    <w:rsid w:val="00261D88"/>
    <w:rsid w:val="00261E0B"/>
    <w:rsid w:val="00261E59"/>
    <w:rsid w:val="00261E75"/>
    <w:rsid w:val="00261EED"/>
    <w:rsid w:val="00261EFB"/>
    <w:rsid w:val="00262043"/>
    <w:rsid w:val="00262088"/>
    <w:rsid w:val="002620B2"/>
    <w:rsid w:val="00262128"/>
    <w:rsid w:val="002621A3"/>
    <w:rsid w:val="002621C6"/>
    <w:rsid w:val="002622E6"/>
    <w:rsid w:val="0026242C"/>
    <w:rsid w:val="002624A8"/>
    <w:rsid w:val="002625B8"/>
    <w:rsid w:val="002625F4"/>
    <w:rsid w:val="002626A1"/>
    <w:rsid w:val="002626C2"/>
    <w:rsid w:val="00262700"/>
    <w:rsid w:val="00262735"/>
    <w:rsid w:val="0026288C"/>
    <w:rsid w:val="002628C5"/>
    <w:rsid w:val="00262C28"/>
    <w:rsid w:val="00262D59"/>
    <w:rsid w:val="00262D66"/>
    <w:rsid w:val="00262D8F"/>
    <w:rsid w:val="00262DB0"/>
    <w:rsid w:val="00262DBB"/>
    <w:rsid w:val="00262DF5"/>
    <w:rsid w:val="00262EA6"/>
    <w:rsid w:val="00262F37"/>
    <w:rsid w:val="00262F55"/>
    <w:rsid w:val="00262FE1"/>
    <w:rsid w:val="00263054"/>
    <w:rsid w:val="002630E1"/>
    <w:rsid w:val="0026319E"/>
    <w:rsid w:val="00263230"/>
    <w:rsid w:val="00263236"/>
    <w:rsid w:val="00263241"/>
    <w:rsid w:val="00263285"/>
    <w:rsid w:val="002632AA"/>
    <w:rsid w:val="00263395"/>
    <w:rsid w:val="002633E1"/>
    <w:rsid w:val="00263450"/>
    <w:rsid w:val="0026348D"/>
    <w:rsid w:val="002634BD"/>
    <w:rsid w:val="002634C7"/>
    <w:rsid w:val="00263583"/>
    <w:rsid w:val="0026360F"/>
    <w:rsid w:val="0026362F"/>
    <w:rsid w:val="00263775"/>
    <w:rsid w:val="00263A1B"/>
    <w:rsid w:val="00263A72"/>
    <w:rsid w:val="00263AC5"/>
    <w:rsid w:val="00263AD1"/>
    <w:rsid w:val="00263AF3"/>
    <w:rsid w:val="00263B12"/>
    <w:rsid w:val="00263C68"/>
    <w:rsid w:val="00263C9C"/>
    <w:rsid w:val="00263D2F"/>
    <w:rsid w:val="00263D51"/>
    <w:rsid w:val="00263DD7"/>
    <w:rsid w:val="00263E53"/>
    <w:rsid w:val="00263EF6"/>
    <w:rsid w:val="00264032"/>
    <w:rsid w:val="00264056"/>
    <w:rsid w:val="002640AC"/>
    <w:rsid w:val="00264146"/>
    <w:rsid w:val="00264163"/>
    <w:rsid w:val="00264192"/>
    <w:rsid w:val="0026426C"/>
    <w:rsid w:val="00264293"/>
    <w:rsid w:val="002642B2"/>
    <w:rsid w:val="00264305"/>
    <w:rsid w:val="00264308"/>
    <w:rsid w:val="00264321"/>
    <w:rsid w:val="00264362"/>
    <w:rsid w:val="00264369"/>
    <w:rsid w:val="00264387"/>
    <w:rsid w:val="00264394"/>
    <w:rsid w:val="002643BF"/>
    <w:rsid w:val="0026445E"/>
    <w:rsid w:val="002644F0"/>
    <w:rsid w:val="00264550"/>
    <w:rsid w:val="00264600"/>
    <w:rsid w:val="00264633"/>
    <w:rsid w:val="00264657"/>
    <w:rsid w:val="002646A2"/>
    <w:rsid w:val="002646F4"/>
    <w:rsid w:val="00264814"/>
    <w:rsid w:val="002648C7"/>
    <w:rsid w:val="002648DF"/>
    <w:rsid w:val="002648F4"/>
    <w:rsid w:val="00264903"/>
    <w:rsid w:val="00264ADD"/>
    <w:rsid w:val="00264B53"/>
    <w:rsid w:val="00264BCA"/>
    <w:rsid w:val="00264C1B"/>
    <w:rsid w:val="00264D64"/>
    <w:rsid w:val="00264D72"/>
    <w:rsid w:val="00264E66"/>
    <w:rsid w:val="00264E84"/>
    <w:rsid w:val="00264FB5"/>
    <w:rsid w:val="002650D2"/>
    <w:rsid w:val="00265102"/>
    <w:rsid w:val="002651A4"/>
    <w:rsid w:val="0026522E"/>
    <w:rsid w:val="0026524D"/>
    <w:rsid w:val="002652D2"/>
    <w:rsid w:val="0026533B"/>
    <w:rsid w:val="00265506"/>
    <w:rsid w:val="0026558C"/>
    <w:rsid w:val="002655B4"/>
    <w:rsid w:val="00265759"/>
    <w:rsid w:val="002657F0"/>
    <w:rsid w:val="00265985"/>
    <w:rsid w:val="00265B9A"/>
    <w:rsid w:val="00265D4D"/>
    <w:rsid w:val="00265D5D"/>
    <w:rsid w:val="00265E0B"/>
    <w:rsid w:val="00265EBD"/>
    <w:rsid w:val="00265F45"/>
    <w:rsid w:val="00265FA7"/>
    <w:rsid w:val="00266009"/>
    <w:rsid w:val="0026601E"/>
    <w:rsid w:val="00266146"/>
    <w:rsid w:val="002662C1"/>
    <w:rsid w:val="00266399"/>
    <w:rsid w:val="00266429"/>
    <w:rsid w:val="00266478"/>
    <w:rsid w:val="00266558"/>
    <w:rsid w:val="0026659F"/>
    <w:rsid w:val="002665DC"/>
    <w:rsid w:val="00266659"/>
    <w:rsid w:val="0026665F"/>
    <w:rsid w:val="00266671"/>
    <w:rsid w:val="0026667B"/>
    <w:rsid w:val="002666DA"/>
    <w:rsid w:val="002667A9"/>
    <w:rsid w:val="00266835"/>
    <w:rsid w:val="00266880"/>
    <w:rsid w:val="002668D9"/>
    <w:rsid w:val="002669C7"/>
    <w:rsid w:val="002669FC"/>
    <w:rsid w:val="00266A4C"/>
    <w:rsid w:val="00266A70"/>
    <w:rsid w:val="00266ACB"/>
    <w:rsid w:val="00266ACE"/>
    <w:rsid w:val="00266AEE"/>
    <w:rsid w:val="00266B35"/>
    <w:rsid w:val="00266B9B"/>
    <w:rsid w:val="00266BFC"/>
    <w:rsid w:val="00266D98"/>
    <w:rsid w:val="00266DF1"/>
    <w:rsid w:val="00266DF9"/>
    <w:rsid w:val="00266E28"/>
    <w:rsid w:val="00266EEC"/>
    <w:rsid w:val="00266F2B"/>
    <w:rsid w:val="00266F4C"/>
    <w:rsid w:val="00266FAE"/>
    <w:rsid w:val="0026701C"/>
    <w:rsid w:val="0026704A"/>
    <w:rsid w:val="0026708D"/>
    <w:rsid w:val="002670C6"/>
    <w:rsid w:val="00267194"/>
    <w:rsid w:val="002671E1"/>
    <w:rsid w:val="00267201"/>
    <w:rsid w:val="00267223"/>
    <w:rsid w:val="0026729B"/>
    <w:rsid w:val="002672C5"/>
    <w:rsid w:val="002673A7"/>
    <w:rsid w:val="0026743D"/>
    <w:rsid w:val="0026750D"/>
    <w:rsid w:val="00267540"/>
    <w:rsid w:val="0026754B"/>
    <w:rsid w:val="0026756E"/>
    <w:rsid w:val="002675C8"/>
    <w:rsid w:val="0026760B"/>
    <w:rsid w:val="00267668"/>
    <w:rsid w:val="0026772B"/>
    <w:rsid w:val="00267748"/>
    <w:rsid w:val="00267887"/>
    <w:rsid w:val="002678DE"/>
    <w:rsid w:val="00267911"/>
    <w:rsid w:val="00267A17"/>
    <w:rsid w:val="00267C72"/>
    <w:rsid w:val="00267C76"/>
    <w:rsid w:val="00267C89"/>
    <w:rsid w:val="00267DCB"/>
    <w:rsid w:val="00267FB1"/>
    <w:rsid w:val="00267FF1"/>
    <w:rsid w:val="00270023"/>
    <w:rsid w:val="0027005C"/>
    <w:rsid w:val="0027006E"/>
    <w:rsid w:val="002700AC"/>
    <w:rsid w:val="002700ED"/>
    <w:rsid w:val="002700F4"/>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32"/>
    <w:rsid w:val="00270956"/>
    <w:rsid w:val="0027095E"/>
    <w:rsid w:val="00270A26"/>
    <w:rsid w:val="00270A42"/>
    <w:rsid w:val="00270A85"/>
    <w:rsid w:val="00270B67"/>
    <w:rsid w:val="00270C57"/>
    <w:rsid w:val="00270DD4"/>
    <w:rsid w:val="00270E0A"/>
    <w:rsid w:val="00270E3D"/>
    <w:rsid w:val="00270EA0"/>
    <w:rsid w:val="00270F43"/>
    <w:rsid w:val="00270F7A"/>
    <w:rsid w:val="00271028"/>
    <w:rsid w:val="0027103C"/>
    <w:rsid w:val="0027104C"/>
    <w:rsid w:val="002710A4"/>
    <w:rsid w:val="00271279"/>
    <w:rsid w:val="0027128A"/>
    <w:rsid w:val="002712B9"/>
    <w:rsid w:val="0027133B"/>
    <w:rsid w:val="002713BF"/>
    <w:rsid w:val="002713C6"/>
    <w:rsid w:val="00271400"/>
    <w:rsid w:val="00271404"/>
    <w:rsid w:val="00271414"/>
    <w:rsid w:val="00271452"/>
    <w:rsid w:val="002714AD"/>
    <w:rsid w:val="002714F3"/>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A6D"/>
    <w:rsid w:val="00271B15"/>
    <w:rsid w:val="00271B3E"/>
    <w:rsid w:val="00271BD1"/>
    <w:rsid w:val="00271BDD"/>
    <w:rsid w:val="00271CBF"/>
    <w:rsid w:val="00271D6F"/>
    <w:rsid w:val="00271DA5"/>
    <w:rsid w:val="00271E10"/>
    <w:rsid w:val="00271E6D"/>
    <w:rsid w:val="00271E77"/>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5B6"/>
    <w:rsid w:val="00272628"/>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67"/>
    <w:rsid w:val="002732F0"/>
    <w:rsid w:val="0027342C"/>
    <w:rsid w:val="0027347A"/>
    <w:rsid w:val="00273499"/>
    <w:rsid w:val="002734C7"/>
    <w:rsid w:val="002734DD"/>
    <w:rsid w:val="00273527"/>
    <w:rsid w:val="0027356B"/>
    <w:rsid w:val="00273597"/>
    <w:rsid w:val="00273632"/>
    <w:rsid w:val="0027366C"/>
    <w:rsid w:val="0027367A"/>
    <w:rsid w:val="0027369F"/>
    <w:rsid w:val="002736C9"/>
    <w:rsid w:val="0027378A"/>
    <w:rsid w:val="0027379A"/>
    <w:rsid w:val="002737BE"/>
    <w:rsid w:val="002737F7"/>
    <w:rsid w:val="00273812"/>
    <w:rsid w:val="0027389A"/>
    <w:rsid w:val="002738AE"/>
    <w:rsid w:val="00273A24"/>
    <w:rsid w:val="00273A69"/>
    <w:rsid w:val="00273B64"/>
    <w:rsid w:val="00273C98"/>
    <w:rsid w:val="00273CC3"/>
    <w:rsid w:val="00273D00"/>
    <w:rsid w:val="00273D0F"/>
    <w:rsid w:val="00273DA3"/>
    <w:rsid w:val="00273DB7"/>
    <w:rsid w:val="00273E05"/>
    <w:rsid w:val="00273EE6"/>
    <w:rsid w:val="00273F12"/>
    <w:rsid w:val="00273F23"/>
    <w:rsid w:val="00273F6F"/>
    <w:rsid w:val="00273FE2"/>
    <w:rsid w:val="00274034"/>
    <w:rsid w:val="0027405E"/>
    <w:rsid w:val="00274105"/>
    <w:rsid w:val="00274167"/>
    <w:rsid w:val="00274191"/>
    <w:rsid w:val="00274206"/>
    <w:rsid w:val="0027420F"/>
    <w:rsid w:val="002742E1"/>
    <w:rsid w:val="00274375"/>
    <w:rsid w:val="00274515"/>
    <w:rsid w:val="00274555"/>
    <w:rsid w:val="002745BB"/>
    <w:rsid w:val="002745D3"/>
    <w:rsid w:val="002745EA"/>
    <w:rsid w:val="002745EB"/>
    <w:rsid w:val="00274641"/>
    <w:rsid w:val="002746A7"/>
    <w:rsid w:val="00274700"/>
    <w:rsid w:val="00274736"/>
    <w:rsid w:val="00274791"/>
    <w:rsid w:val="002747A5"/>
    <w:rsid w:val="002747CC"/>
    <w:rsid w:val="002749F6"/>
    <w:rsid w:val="00274ACA"/>
    <w:rsid w:val="00274AF5"/>
    <w:rsid w:val="00274C62"/>
    <w:rsid w:val="00274CB2"/>
    <w:rsid w:val="00274E5E"/>
    <w:rsid w:val="00274F89"/>
    <w:rsid w:val="00274FA8"/>
    <w:rsid w:val="00274FB7"/>
    <w:rsid w:val="00274FF7"/>
    <w:rsid w:val="00274FFA"/>
    <w:rsid w:val="0027504E"/>
    <w:rsid w:val="00275082"/>
    <w:rsid w:val="002750D6"/>
    <w:rsid w:val="002750EF"/>
    <w:rsid w:val="00275103"/>
    <w:rsid w:val="0027513F"/>
    <w:rsid w:val="00275161"/>
    <w:rsid w:val="0027516C"/>
    <w:rsid w:val="00275224"/>
    <w:rsid w:val="00275372"/>
    <w:rsid w:val="0027538C"/>
    <w:rsid w:val="002754AE"/>
    <w:rsid w:val="002754E0"/>
    <w:rsid w:val="0027557C"/>
    <w:rsid w:val="00275624"/>
    <w:rsid w:val="0027567E"/>
    <w:rsid w:val="00275801"/>
    <w:rsid w:val="00275872"/>
    <w:rsid w:val="002758C6"/>
    <w:rsid w:val="002759C0"/>
    <w:rsid w:val="00275A2F"/>
    <w:rsid w:val="00275A50"/>
    <w:rsid w:val="00275A7D"/>
    <w:rsid w:val="00275AFC"/>
    <w:rsid w:val="00275C2C"/>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29B"/>
    <w:rsid w:val="0027630A"/>
    <w:rsid w:val="00276397"/>
    <w:rsid w:val="002763EA"/>
    <w:rsid w:val="002763F9"/>
    <w:rsid w:val="00276479"/>
    <w:rsid w:val="00276487"/>
    <w:rsid w:val="00276535"/>
    <w:rsid w:val="0027653E"/>
    <w:rsid w:val="002765DB"/>
    <w:rsid w:val="002766F6"/>
    <w:rsid w:val="002766F9"/>
    <w:rsid w:val="00276837"/>
    <w:rsid w:val="00276896"/>
    <w:rsid w:val="00276A11"/>
    <w:rsid w:val="00276A5D"/>
    <w:rsid w:val="00276A70"/>
    <w:rsid w:val="00276AA6"/>
    <w:rsid w:val="00276AD8"/>
    <w:rsid w:val="00276ADC"/>
    <w:rsid w:val="00276B08"/>
    <w:rsid w:val="00276BB9"/>
    <w:rsid w:val="00276BF8"/>
    <w:rsid w:val="00276C72"/>
    <w:rsid w:val="00276CA5"/>
    <w:rsid w:val="00276D5E"/>
    <w:rsid w:val="00276D78"/>
    <w:rsid w:val="00276EAE"/>
    <w:rsid w:val="00276EC4"/>
    <w:rsid w:val="00276EC6"/>
    <w:rsid w:val="00276F1C"/>
    <w:rsid w:val="00276F5E"/>
    <w:rsid w:val="00277059"/>
    <w:rsid w:val="00277071"/>
    <w:rsid w:val="00277114"/>
    <w:rsid w:val="002771E9"/>
    <w:rsid w:val="0027735F"/>
    <w:rsid w:val="00277362"/>
    <w:rsid w:val="00277388"/>
    <w:rsid w:val="002773E8"/>
    <w:rsid w:val="0027742A"/>
    <w:rsid w:val="00277435"/>
    <w:rsid w:val="0027748F"/>
    <w:rsid w:val="002774F4"/>
    <w:rsid w:val="002775BB"/>
    <w:rsid w:val="00277651"/>
    <w:rsid w:val="002776E2"/>
    <w:rsid w:val="0027772D"/>
    <w:rsid w:val="00277742"/>
    <w:rsid w:val="0027775F"/>
    <w:rsid w:val="0027776B"/>
    <w:rsid w:val="002777A7"/>
    <w:rsid w:val="00277870"/>
    <w:rsid w:val="00277912"/>
    <w:rsid w:val="0027793C"/>
    <w:rsid w:val="00277972"/>
    <w:rsid w:val="00277A88"/>
    <w:rsid w:val="00277AC3"/>
    <w:rsid w:val="00277B8B"/>
    <w:rsid w:val="00277BE6"/>
    <w:rsid w:val="00277C2B"/>
    <w:rsid w:val="00277CBD"/>
    <w:rsid w:val="00277CCE"/>
    <w:rsid w:val="00277D05"/>
    <w:rsid w:val="00277D53"/>
    <w:rsid w:val="00277D85"/>
    <w:rsid w:val="00277ED8"/>
    <w:rsid w:val="00280011"/>
    <w:rsid w:val="00280042"/>
    <w:rsid w:val="002800D2"/>
    <w:rsid w:val="002800D7"/>
    <w:rsid w:val="00280266"/>
    <w:rsid w:val="0028027F"/>
    <w:rsid w:val="0028034E"/>
    <w:rsid w:val="00280468"/>
    <w:rsid w:val="00280563"/>
    <w:rsid w:val="00280581"/>
    <w:rsid w:val="00280602"/>
    <w:rsid w:val="002806E7"/>
    <w:rsid w:val="00280703"/>
    <w:rsid w:val="0028077A"/>
    <w:rsid w:val="0028088C"/>
    <w:rsid w:val="00280919"/>
    <w:rsid w:val="00280925"/>
    <w:rsid w:val="0028094E"/>
    <w:rsid w:val="002809FD"/>
    <w:rsid w:val="00280ACF"/>
    <w:rsid w:val="00280ADE"/>
    <w:rsid w:val="00280B21"/>
    <w:rsid w:val="00280B43"/>
    <w:rsid w:val="00280C6E"/>
    <w:rsid w:val="00280C81"/>
    <w:rsid w:val="00280C8E"/>
    <w:rsid w:val="00280D23"/>
    <w:rsid w:val="00280D3F"/>
    <w:rsid w:val="00280DA2"/>
    <w:rsid w:val="00280DAF"/>
    <w:rsid w:val="00280E74"/>
    <w:rsid w:val="00280EDE"/>
    <w:rsid w:val="00280FB2"/>
    <w:rsid w:val="0028111B"/>
    <w:rsid w:val="002811DC"/>
    <w:rsid w:val="0028140B"/>
    <w:rsid w:val="0028149B"/>
    <w:rsid w:val="0028150B"/>
    <w:rsid w:val="00281591"/>
    <w:rsid w:val="002816A7"/>
    <w:rsid w:val="002816D0"/>
    <w:rsid w:val="002816EA"/>
    <w:rsid w:val="00281727"/>
    <w:rsid w:val="00281733"/>
    <w:rsid w:val="0028173D"/>
    <w:rsid w:val="00281945"/>
    <w:rsid w:val="00281A26"/>
    <w:rsid w:val="00281C15"/>
    <w:rsid w:val="00281C26"/>
    <w:rsid w:val="00281D08"/>
    <w:rsid w:val="00281D0F"/>
    <w:rsid w:val="00281D61"/>
    <w:rsid w:val="00281D62"/>
    <w:rsid w:val="00281D90"/>
    <w:rsid w:val="00281E9A"/>
    <w:rsid w:val="00281F8B"/>
    <w:rsid w:val="0028202D"/>
    <w:rsid w:val="0028203F"/>
    <w:rsid w:val="00282258"/>
    <w:rsid w:val="0028228C"/>
    <w:rsid w:val="00282332"/>
    <w:rsid w:val="00282381"/>
    <w:rsid w:val="0028242F"/>
    <w:rsid w:val="002824ED"/>
    <w:rsid w:val="0028251A"/>
    <w:rsid w:val="0028251E"/>
    <w:rsid w:val="002825CA"/>
    <w:rsid w:val="00282606"/>
    <w:rsid w:val="002826C8"/>
    <w:rsid w:val="002826FE"/>
    <w:rsid w:val="0028271A"/>
    <w:rsid w:val="002827E8"/>
    <w:rsid w:val="002828FF"/>
    <w:rsid w:val="002829B6"/>
    <w:rsid w:val="00282A37"/>
    <w:rsid w:val="00282A98"/>
    <w:rsid w:val="00282BFA"/>
    <w:rsid w:val="00282C2C"/>
    <w:rsid w:val="00282D29"/>
    <w:rsid w:val="00282D42"/>
    <w:rsid w:val="00282F94"/>
    <w:rsid w:val="0028301C"/>
    <w:rsid w:val="0028310D"/>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CFA"/>
    <w:rsid w:val="00283DDB"/>
    <w:rsid w:val="00283E11"/>
    <w:rsid w:val="00283EE6"/>
    <w:rsid w:val="00283EEF"/>
    <w:rsid w:val="00283F19"/>
    <w:rsid w:val="00283F4D"/>
    <w:rsid w:val="00283F5D"/>
    <w:rsid w:val="0028417F"/>
    <w:rsid w:val="00284190"/>
    <w:rsid w:val="0028423B"/>
    <w:rsid w:val="00284288"/>
    <w:rsid w:val="002842E4"/>
    <w:rsid w:val="00284313"/>
    <w:rsid w:val="00284349"/>
    <w:rsid w:val="00284368"/>
    <w:rsid w:val="002844EA"/>
    <w:rsid w:val="0028459E"/>
    <w:rsid w:val="0028473F"/>
    <w:rsid w:val="00284820"/>
    <w:rsid w:val="00284A21"/>
    <w:rsid w:val="00284A87"/>
    <w:rsid w:val="00284CE7"/>
    <w:rsid w:val="00284CF7"/>
    <w:rsid w:val="00284D10"/>
    <w:rsid w:val="00284EB0"/>
    <w:rsid w:val="00284EE6"/>
    <w:rsid w:val="00284F58"/>
    <w:rsid w:val="00284F5A"/>
    <w:rsid w:val="00285077"/>
    <w:rsid w:val="002852A4"/>
    <w:rsid w:val="00285396"/>
    <w:rsid w:val="002853CF"/>
    <w:rsid w:val="00285409"/>
    <w:rsid w:val="00285536"/>
    <w:rsid w:val="002855FE"/>
    <w:rsid w:val="00285608"/>
    <w:rsid w:val="00285689"/>
    <w:rsid w:val="00285719"/>
    <w:rsid w:val="002857C7"/>
    <w:rsid w:val="00285980"/>
    <w:rsid w:val="00285995"/>
    <w:rsid w:val="002859C9"/>
    <w:rsid w:val="00285A14"/>
    <w:rsid w:val="00285ABC"/>
    <w:rsid w:val="00285B2C"/>
    <w:rsid w:val="00285B6D"/>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4D8"/>
    <w:rsid w:val="00286511"/>
    <w:rsid w:val="0028654A"/>
    <w:rsid w:val="002865DA"/>
    <w:rsid w:val="002866B9"/>
    <w:rsid w:val="002868CC"/>
    <w:rsid w:val="00286966"/>
    <w:rsid w:val="0028697A"/>
    <w:rsid w:val="002869FE"/>
    <w:rsid w:val="00286B25"/>
    <w:rsid w:val="00286C88"/>
    <w:rsid w:val="00286CB6"/>
    <w:rsid w:val="00286D2B"/>
    <w:rsid w:val="00286F1A"/>
    <w:rsid w:val="00287055"/>
    <w:rsid w:val="002870C3"/>
    <w:rsid w:val="00287118"/>
    <w:rsid w:val="00287151"/>
    <w:rsid w:val="0028722F"/>
    <w:rsid w:val="00287246"/>
    <w:rsid w:val="00287258"/>
    <w:rsid w:val="002872A3"/>
    <w:rsid w:val="002873C4"/>
    <w:rsid w:val="0028741E"/>
    <w:rsid w:val="002874F2"/>
    <w:rsid w:val="00287575"/>
    <w:rsid w:val="0028757C"/>
    <w:rsid w:val="00287601"/>
    <w:rsid w:val="002876D8"/>
    <w:rsid w:val="00287716"/>
    <w:rsid w:val="00287748"/>
    <w:rsid w:val="002877E0"/>
    <w:rsid w:val="0028784F"/>
    <w:rsid w:val="002878C9"/>
    <w:rsid w:val="002879CD"/>
    <w:rsid w:val="00287A25"/>
    <w:rsid w:val="00287AD9"/>
    <w:rsid w:val="00287ADD"/>
    <w:rsid w:val="00287B18"/>
    <w:rsid w:val="00287B38"/>
    <w:rsid w:val="00287B51"/>
    <w:rsid w:val="00287B61"/>
    <w:rsid w:val="00287B64"/>
    <w:rsid w:val="00287BB0"/>
    <w:rsid w:val="00287C37"/>
    <w:rsid w:val="00287C4A"/>
    <w:rsid w:val="00287C71"/>
    <w:rsid w:val="00287D1A"/>
    <w:rsid w:val="00287D27"/>
    <w:rsid w:val="00287DEA"/>
    <w:rsid w:val="00287E4C"/>
    <w:rsid w:val="00287E52"/>
    <w:rsid w:val="00287EE8"/>
    <w:rsid w:val="00287FB5"/>
    <w:rsid w:val="00290021"/>
    <w:rsid w:val="00290094"/>
    <w:rsid w:val="002900AA"/>
    <w:rsid w:val="002900C7"/>
    <w:rsid w:val="00290150"/>
    <w:rsid w:val="00290220"/>
    <w:rsid w:val="002902D7"/>
    <w:rsid w:val="0029048F"/>
    <w:rsid w:val="00290525"/>
    <w:rsid w:val="0029053B"/>
    <w:rsid w:val="00290560"/>
    <w:rsid w:val="002905B6"/>
    <w:rsid w:val="002905B8"/>
    <w:rsid w:val="00290620"/>
    <w:rsid w:val="002906E5"/>
    <w:rsid w:val="002907E5"/>
    <w:rsid w:val="00290836"/>
    <w:rsid w:val="0029086E"/>
    <w:rsid w:val="0029087A"/>
    <w:rsid w:val="002908A5"/>
    <w:rsid w:val="002908FC"/>
    <w:rsid w:val="00290921"/>
    <w:rsid w:val="00290947"/>
    <w:rsid w:val="0029097E"/>
    <w:rsid w:val="002909DE"/>
    <w:rsid w:val="00290A6F"/>
    <w:rsid w:val="00290B98"/>
    <w:rsid w:val="00290CB3"/>
    <w:rsid w:val="00290CC3"/>
    <w:rsid w:val="00290CCF"/>
    <w:rsid w:val="00290D42"/>
    <w:rsid w:val="00290D7E"/>
    <w:rsid w:val="00290DA5"/>
    <w:rsid w:val="00290E60"/>
    <w:rsid w:val="00290E90"/>
    <w:rsid w:val="00290F85"/>
    <w:rsid w:val="00290FCD"/>
    <w:rsid w:val="00291087"/>
    <w:rsid w:val="0029120E"/>
    <w:rsid w:val="002912B5"/>
    <w:rsid w:val="002912C2"/>
    <w:rsid w:val="00291383"/>
    <w:rsid w:val="002913E6"/>
    <w:rsid w:val="00291459"/>
    <w:rsid w:val="00291480"/>
    <w:rsid w:val="002914A7"/>
    <w:rsid w:val="00291501"/>
    <w:rsid w:val="002915D0"/>
    <w:rsid w:val="002916E3"/>
    <w:rsid w:val="00291700"/>
    <w:rsid w:val="0029170C"/>
    <w:rsid w:val="00291784"/>
    <w:rsid w:val="002917E2"/>
    <w:rsid w:val="002917FF"/>
    <w:rsid w:val="0029180D"/>
    <w:rsid w:val="00291858"/>
    <w:rsid w:val="00291869"/>
    <w:rsid w:val="002918D1"/>
    <w:rsid w:val="0029190F"/>
    <w:rsid w:val="00291982"/>
    <w:rsid w:val="0029198D"/>
    <w:rsid w:val="00291B45"/>
    <w:rsid w:val="00291C3F"/>
    <w:rsid w:val="00291C62"/>
    <w:rsid w:val="00291EFB"/>
    <w:rsid w:val="00291F95"/>
    <w:rsid w:val="00291FC6"/>
    <w:rsid w:val="00291FF7"/>
    <w:rsid w:val="00292026"/>
    <w:rsid w:val="00292171"/>
    <w:rsid w:val="002921A2"/>
    <w:rsid w:val="002921F0"/>
    <w:rsid w:val="00292262"/>
    <w:rsid w:val="00292263"/>
    <w:rsid w:val="00292285"/>
    <w:rsid w:val="00292368"/>
    <w:rsid w:val="002923F9"/>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1"/>
    <w:rsid w:val="00292992"/>
    <w:rsid w:val="00292A65"/>
    <w:rsid w:val="00292ADE"/>
    <w:rsid w:val="00292B41"/>
    <w:rsid w:val="00292B4E"/>
    <w:rsid w:val="00292CB7"/>
    <w:rsid w:val="00292CF5"/>
    <w:rsid w:val="00292D1D"/>
    <w:rsid w:val="00292D9C"/>
    <w:rsid w:val="00292DBF"/>
    <w:rsid w:val="00292E87"/>
    <w:rsid w:val="00292F3C"/>
    <w:rsid w:val="00292F45"/>
    <w:rsid w:val="00292F48"/>
    <w:rsid w:val="00292F9A"/>
    <w:rsid w:val="00292FC3"/>
    <w:rsid w:val="0029302D"/>
    <w:rsid w:val="002930C6"/>
    <w:rsid w:val="0029312C"/>
    <w:rsid w:val="002931CC"/>
    <w:rsid w:val="00293246"/>
    <w:rsid w:val="00293345"/>
    <w:rsid w:val="0029341A"/>
    <w:rsid w:val="0029352D"/>
    <w:rsid w:val="0029353F"/>
    <w:rsid w:val="00293579"/>
    <w:rsid w:val="0029357A"/>
    <w:rsid w:val="0029358A"/>
    <w:rsid w:val="002935E6"/>
    <w:rsid w:val="00293666"/>
    <w:rsid w:val="002936D5"/>
    <w:rsid w:val="002936EA"/>
    <w:rsid w:val="00293725"/>
    <w:rsid w:val="00293736"/>
    <w:rsid w:val="002937D1"/>
    <w:rsid w:val="00293808"/>
    <w:rsid w:val="0029383F"/>
    <w:rsid w:val="00293887"/>
    <w:rsid w:val="0029390F"/>
    <w:rsid w:val="0029393C"/>
    <w:rsid w:val="00293965"/>
    <w:rsid w:val="00293A0F"/>
    <w:rsid w:val="00293A4D"/>
    <w:rsid w:val="00293A57"/>
    <w:rsid w:val="00293ACA"/>
    <w:rsid w:val="00293B4A"/>
    <w:rsid w:val="00293B77"/>
    <w:rsid w:val="00293C0C"/>
    <w:rsid w:val="00293C34"/>
    <w:rsid w:val="00293C61"/>
    <w:rsid w:val="00293D35"/>
    <w:rsid w:val="00293E16"/>
    <w:rsid w:val="00293E21"/>
    <w:rsid w:val="00293EAF"/>
    <w:rsid w:val="00293EB2"/>
    <w:rsid w:val="00293F6A"/>
    <w:rsid w:val="00294023"/>
    <w:rsid w:val="00294066"/>
    <w:rsid w:val="00294075"/>
    <w:rsid w:val="0029407D"/>
    <w:rsid w:val="0029411E"/>
    <w:rsid w:val="00294175"/>
    <w:rsid w:val="0029419D"/>
    <w:rsid w:val="002941B3"/>
    <w:rsid w:val="00294225"/>
    <w:rsid w:val="0029422F"/>
    <w:rsid w:val="0029423E"/>
    <w:rsid w:val="002942DB"/>
    <w:rsid w:val="00294325"/>
    <w:rsid w:val="00294385"/>
    <w:rsid w:val="002943A4"/>
    <w:rsid w:val="002943BB"/>
    <w:rsid w:val="00294470"/>
    <w:rsid w:val="002944E6"/>
    <w:rsid w:val="00294596"/>
    <w:rsid w:val="0029461A"/>
    <w:rsid w:val="0029468F"/>
    <w:rsid w:val="002946A3"/>
    <w:rsid w:val="00294703"/>
    <w:rsid w:val="0029470D"/>
    <w:rsid w:val="002947E7"/>
    <w:rsid w:val="00294BF8"/>
    <w:rsid w:val="00294C2D"/>
    <w:rsid w:val="00294D01"/>
    <w:rsid w:val="00294D16"/>
    <w:rsid w:val="00294D33"/>
    <w:rsid w:val="00294DD4"/>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10"/>
    <w:rsid w:val="002957DE"/>
    <w:rsid w:val="002957F8"/>
    <w:rsid w:val="00295846"/>
    <w:rsid w:val="0029592E"/>
    <w:rsid w:val="00295979"/>
    <w:rsid w:val="002959A3"/>
    <w:rsid w:val="00295A34"/>
    <w:rsid w:val="00295A68"/>
    <w:rsid w:val="00295AB6"/>
    <w:rsid w:val="00295AEB"/>
    <w:rsid w:val="00295BE1"/>
    <w:rsid w:val="00295C43"/>
    <w:rsid w:val="00295C9A"/>
    <w:rsid w:val="00295F94"/>
    <w:rsid w:val="00295FD6"/>
    <w:rsid w:val="00295FE2"/>
    <w:rsid w:val="00295FE5"/>
    <w:rsid w:val="00296121"/>
    <w:rsid w:val="00296126"/>
    <w:rsid w:val="002961F2"/>
    <w:rsid w:val="00296228"/>
    <w:rsid w:val="00296243"/>
    <w:rsid w:val="00296279"/>
    <w:rsid w:val="002962DD"/>
    <w:rsid w:val="00296353"/>
    <w:rsid w:val="002963E5"/>
    <w:rsid w:val="00296424"/>
    <w:rsid w:val="0029644D"/>
    <w:rsid w:val="00296482"/>
    <w:rsid w:val="00296526"/>
    <w:rsid w:val="00296543"/>
    <w:rsid w:val="002965D4"/>
    <w:rsid w:val="002965D5"/>
    <w:rsid w:val="0029669B"/>
    <w:rsid w:val="00296719"/>
    <w:rsid w:val="00296722"/>
    <w:rsid w:val="00296838"/>
    <w:rsid w:val="00296AA4"/>
    <w:rsid w:val="00296B41"/>
    <w:rsid w:val="00296BB3"/>
    <w:rsid w:val="00296BD7"/>
    <w:rsid w:val="00296C2A"/>
    <w:rsid w:val="00296CA3"/>
    <w:rsid w:val="00296D96"/>
    <w:rsid w:val="00296EC3"/>
    <w:rsid w:val="00296EC6"/>
    <w:rsid w:val="00296FA0"/>
    <w:rsid w:val="00297137"/>
    <w:rsid w:val="0029725E"/>
    <w:rsid w:val="00297282"/>
    <w:rsid w:val="002973DB"/>
    <w:rsid w:val="0029753D"/>
    <w:rsid w:val="00297574"/>
    <w:rsid w:val="00297621"/>
    <w:rsid w:val="00297788"/>
    <w:rsid w:val="002977C9"/>
    <w:rsid w:val="0029782E"/>
    <w:rsid w:val="0029791A"/>
    <w:rsid w:val="00297941"/>
    <w:rsid w:val="00297A2D"/>
    <w:rsid w:val="00297A57"/>
    <w:rsid w:val="00297B34"/>
    <w:rsid w:val="00297BB8"/>
    <w:rsid w:val="00297BCC"/>
    <w:rsid w:val="00297C3F"/>
    <w:rsid w:val="00297D0B"/>
    <w:rsid w:val="00297EC6"/>
    <w:rsid w:val="00297FB6"/>
    <w:rsid w:val="00297FC9"/>
    <w:rsid w:val="002A0046"/>
    <w:rsid w:val="002A0049"/>
    <w:rsid w:val="002A007A"/>
    <w:rsid w:val="002A00E8"/>
    <w:rsid w:val="002A01C7"/>
    <w:rsid w:val="002A01EC"/>
    <w:rsid w:val="002A021B"/>
    <w:rsid w:val="002A022B"/>
    <w:rsid w:val="002A0278"/>
    <w:rsid w:val="002A034E"/>
    <w:rsid w:val="002A03C3"/>
    <w:rsid w:val="002A059D"/>
    <w:rsid w:val="002A061E"/>
    <w:rsid w:val="002A065E"/>
    <w:rsid w:val="002A06A9"/>
    <w:rsid w:val="002A0742"/>
    <w:rsid w:val="002A07CA"/>
    <w:rsid w:val="002A07EF"/>
    <w:rsid w:val="002A088A"/>
    <w:rsid w:val="002A08CE"/>
    <w:rsid w:val="002A090E"/>
    <w:rsid w:val="002A0A57"/>
    <w:rsid w:val="002A0A7E"/>
    <w:rsid w:val="002A0A96"/>
    <w:rsid w:val="002A0A9F"/>
    <w:rsid w:val="002A0B3A"/>
    <w:rsid w:val="002A0B4C"/>
    <w:rsid w:val="002A0B5F"/>
    <w:rsid w:val="002A0BBE"/>
    <w:rsid w:val="002A0C54"/>
    <w:rsid w:val="002A0C88"/>
    <w:rsid w:val="002A0D25"/>
    <w:rsid w:val="002A0DB7"/>
    <w:rsid w:val="002A0DDA"/>
    <w:rsid w:val="002A0E21"/>
    <w:rsid w:val="002A0EC2"/>
    <w:rsid w:val="002A0EFF"/>
    <w:rsid w:val="002A0F51"/>
    <w:rsid w:val="002A1108"/>
    <w:rsid w:val="002A1264"/>
    <w:rsid w:val="002A12F5"/>
    <w:rsid w:val="002A13CB"/>
    <w:rsid w:val="002A1410"/>
    <w:rsid w:val="002A1483"/>
    <w:rsid w:val="002A14B4"/>
    <w:rsid w:val="002A14CD"/>
    <w:rsid w:val="002A1509"/>
    <w:rsid w:val="002A153A"/>
    <w:rsid w:val="002A153F"/>
    <w:rsid w:val="002A155D"/>
    <w:rsid w:val="002A175E"/>
    <w:rsid w:val="002A17BC"/>
    <w:rsid w:val="002A17CB"/>
    <w:rsid w:val="002A1828"/>
    <w:rsid w:val="002A182F"/>
    <w:rsid w:val="002A18F5"/>
    <w:rsid w:val="002A1979"/>
    <w:rsid w:val="002A19A6"/>
    <w:rsid w:val="002A1A11"/>
    <w:rsid w:val="002A1A3B"/>
    <w:rsid w:val="002A1A4D"/>
    <w:rsid w:val="002A1C20"/>
    <w:rsid w:val="002A1C21"/>
    <w:rsid w:val="002A1C3C"/>
    <w:rsid w:val="002A1D49"/>
    <w:rsid w:val="002A1D62"/>
    <w:rsid w:val="002A1D8E"/>
    <w:rsid w:val="002A1DC7"/>
    <w:rsid w:val="002A1E08"/>
    <w:rsid w:val="002A1E8E"/>
    <w:rsid w:val="002A1EEA"/>
    <w:rsid w:val="002A1F12"/>
    <w:rsid w:val="002A1F78"/>
    <w:rsid w:val="002A2087"/>
    <w:rsid w:val="002A209E"/>
    <w:rsid w:val="002A20EE"/>
    <w:rsid w:val="002A2168"/>
    <w:rsid w:val="002A24A3"/>
    <w:rsid w:val="002A24E9"/>
    <w:rsid w:val="002A2552"/>
    <w:rsid w:val="002A2566"/>
    <w:rsid w:val="002A2615"/>
    <w:rsid w:val="002A26D9"/>
    <w:rsid w:val="002A26E8"/>
    <w:rsid w:val="002A2714"/>
    <w:rsid w:val="002A2754"/>
    <w:rsid w:val="002A2782"/>
    <w:rsid w:val="002A27C3"/>
    <w:rsid w:val="002A286E"/>
    <w:rsid w:val="002A2942"/>
    <w:rsid w:val="002A2A1A"/>
    <w:rsid w:val="002A2A3E"/>
    <w:rsid w:val="002A2ACB"/>
    <w:rsid w:val="002A2AEF"/>
    <w:rsid w:val="002A2AF8"/>
    <w:rsid w:val="002A2B12"/>
    <w:rsid w:val="002A2B41"/>
    <w:rsid w:val="002A2B6E"/>
    <w:rsid w:val="002A2B90"/>
    <w:rsid w:val="002A2C36"/>
    <w:rsid w:val="002A2C52"/>
    <w:rsid w:val="002A2CB2"/>
    <w:rsid w:val="002A2D23"/>
    <w:rsid w:val="002A2E0A"/>
    <w:rsid w:val="002A2E2A"/>
    <w:rsid w:val="002A2E43"/>
    <w:rsid w:val="002A2E53"/>
    <w:rsid w:val="002A2E59"/>
    <w:rsid w:val="002A2F80"/>
    <w:rsid w:val="002A2F99"/>
    <w:rsid w:val="002A2FFF"/>
    <w:rsid w:val="002A30A3"/>
    <w:rsid w:val="002A30EB"/>
    <w:rsid w:val="002A31C2"/>
    <w:rsid w:val="002A324D"/>
    <w:rsid w:val="002A324E"/>
    <w:rsid w:val="002A3260"/>
    <w:rsid w:val="002A329C"/>
    <w:rsid w:val="002A32A1"/>
    <w:rsid w:val="002A32B5"/>
    <w:rsid w:val="002A3331"/>
    <w:rsid w:val="002A334C"/>
    <w:rsid w:val="002A33CE"/>
    <w:rsid w:val="002A33D8"/>
    <w:rsid w:val="002A342E"/>
    <w:rsid w:val="002A3441"/>
    <w:rsid w:val="002A34E4"/>
    <w:rsid w:val="002A3583"/>
    <w:rsid w:val="002A35BB"/>
    <w:rsid w:val="002A3622"/>
    <w:rsid w:val="002A366F"/>
    <w:rsid w:val="002A36B3"/>
    <w:rsid w:val="002A372F"/>
    <w:rsid w:val="002A3795"/>
    <w:rsid w:val="002A37DC"/>
    <w:rsid w:val="002A37E3"/>
    <w:rsid w:val="002A3866"/>
    <w:rsid w:val="002A386A"/>
    <w:rsid w:val="002A38E1"/>
    <w:rsid w:val="002A3987"/>
    <w:rsid w:val="002A3AD7"/>
    <w:rsid w:val="002A3BE0"/>
    <w:rsid w:val="002A3BF6"/>
    <w:rsid w:val="002A3DF6"/>
    <w:rsid w:val="002A3EC7"/>
    <w:rsid w:val="002A3FA3"/>
    <w:rsid w:val="002A3FB2"/>
    <w:rsid w:val="002A40E2"/>
    <w:rsid w:val="002A417A"/>
    <w:rsid w:val="002A42A2"/>
    <w:rsid w:val="002A432A"/>
    <w:rsid w:val="002A4406"/>
    <w:rsid w:val="002A4461"/>
    <w:rsid w:val="002A44B8"/>
    <w:rsid w:val="002A46FF"/>
    <w:rsid w:val="002A4798"/>
    <w:rsid w:val="002A47C0"/>
    <w:rsid w:val="002A47D1"/>
    <w:rsid w:val="002A47E0"/>
    <w:rsid w:val="002A4870"/>
    <w:rsid w:val="002A48B2"/>
    <w:rsid w:val="002A4900"/>
    <w:rsid w:val="002A4924"/>
    <w:rsid w:val="002A498C"/>
    <w:rsid w:val="002A49C2"/>
    <w:rsid w:val="002A49F2"/>
    <w:rsid w:val="002A4A67"/>
    <w:rsid w:val="002A4A6D"/>
    <w:rsid w:val="002A4A76"/>
    <w:rsid w:val="002A4A89"/>
    <w:rsid w:val="002A4ABC"/>
    <w:rsid w:val="002A4C08"/>
    <w:rsid w:val="002A4D27"/>
    <w:rsid w:val="002A4E0F"/>
    <w:rsid w:val="002A4E42"/>
    <w:rsid w:val="002A4E68"/>
    <w:rsid w:val="002A4E8D"/>
    <w:rsid w:val="002A4E98"/>
    <w:rsid w:val="002A4F43"/>
    <w:rsid w:val="002A5004"/>
    <w:rsid w:val="002A51CF"/>
    <w:rsid w:val="002A5297"/>
    <w:rsid w:val="002A531A"/>
    <w:rsid w:val="002A5361"/>
    <w:rsid w:val="002A540E"/>
    <w:rsid w:val="002A5416"/>
    <w:rsid w:val="002A54A1"/>
    <w:rsid w:val="002A54F3"/>
    <w:rsid w:val="002A564B"/>
    <w:rsid w:val="002A5658"/>
    <w:rsid w:val="002A56F9"/>
    <w:rsid w:val="002A5780"/>
    <w:rsid w:val="002A57ED"/>
    <w:rsid w:val="002A59DA"/>
    <w:rsid w:val="002A5A0D"/>
    <w:rsid w:val="002A5A26"/>
    <w:rsid w:val="002A5C71"/>
    <w:rsid w:val="002A5D2B"/>
    <w:rsid w:val="002A5E3A"/>
    <w:rsid w:val="002A5E6D"/>
    <w:rsid w:val="002A5EBE"/>
    <w:rsid w:val="002A5EFF"/>
    <w:rsid w:val="002A5F93"/>
    <w:rsid w:val="002A6250"/>
    <w:rsid w:val="002A6258"/>
    <w:rsid w:val="002A6259"/>
    <w:rsid w:val="002A6304"/>
    <w:rsid w:val="002A6437"/>
    <w:rsid w:val="002A649C"/>
    <w:rsid w:val="002A64B3"/>
    <w:rsid w:val="002A6527"/>
    <w:rsid w:val="002A652B"/>
    <w:rsid w:val="002A655B"/>
    <w:rsid w:val="002A6578"/>
    <w:rsid w:val="002A65A7"/>
    <w:rsid w:val="002A6636"/>
    <w:rsid w:val="002A66A6"/>
    <w:rsid w:val="002A66D1"/>
    <w:rsid w:val="002A6741"/>
    <w:rsid w:val="002A678B"/>
    <w:rsid w:val="002A683E"/>
    <w:rsid w:val="002A69AF"/>
    <w:rsid w:val="002A6AE9"/>
    <w:rsid w:val="002A6B61"/>
    <w:rsid w:val="002A6B95"/>
    <w:rsid w:val="002A6BF3"/>
    <w:rsid w:val="002A6C9D"/>
    <w:rsid w:val="002A6CC5"/>
    <w:rsid w:val="002A6CDF"/>
    <w:rsid w:val="002A6DD5"/>
    <w:rsid w:val="002A6E1D"/>
    <w:rsid w:val="002A6E79"/>
    <w:rsid w:val="002A6E97"/>
    <w:rsid w:val="002A6F12"/>
    <w:rsid w:val="002A6F65"/>
    <w:rsid w:val="002A6FE3"/>
    <w:rsid w:val="002A702A"/>
    <w:rsid w:val="002A7087"/>
    <w:rsid w:val="002A70DD"/>
    <w:rsid w:val="002A713B"/>
    <w:rsid w:val="002A732F"/>
    <w:rsid w:val="002A73D1"/>
    <w:rsid w:val="002A748D"/>
    <w:rsid w:val="002A7499"/>
    <w:rsid w:val="002A75DA"/>
    <w:rsid w:val="002A7631"/>
    <w:rsid w:val="002A77EE"/>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45"/>
    <w:rsid w:val="002A7F51"/>
    <w:rsid w:val="002A7F80"/>
    <w:rsid w:val="002B004D"/>
    <w:rsid w:val="002B006A"/>
    <w:rsid w:val="002B017C"/>
    <w:rsid w:val="002B0190"/>
    <w:rsid w:val="002B0192"/>
    <w:rsid w:val="002B01DD"/>
    <w:rsid w:val="002B0280"/>
    <w:rsid w:val="002B02E7"/>
    <w:rsid w:val="002B039A"/>
    <w:rsid w:val="002B03AE"/>
    <w:rsid w:val="002B0466"/>
    <w:rsid w:val="002B04B2"/>
    <w:rsid w:val="002B053E"/>
    <w:rsid w:val="002B05FD"/>
    <w:rsid w:val="002B0632"/>
    <w:rsid w:val="002B0672"/>
    <w:rsid w:val="002B082D"/>
    <w:rsid w:val="002B0890"/>
    <w:rsid w:val="002B089E"/>
    <w:rsid w:val="002B08D0"/>
    <w:rsid w:val="002B08E0"/>
    <w:rsid w:val="002B0919"/>
    <w:rsid w:val="002B095C"/>
    <w:rsid w:val="002B0A56"/>
    <w:rsid w:val="002B0B22"/>
    <w:rsid w:val="002B0BC4"/>
    <w:rsid w:val="002B0DB1"/>
    <w:rsid w:val="002B0DB5"/>
    <w:rsid w:val="002B0DE3"/>
    <w:rsid w:val="002B0E03"/>
    <w:rsid w:val="002B0E05"/>
    <w:rsid w:val="002B0E5A"/>
    <w:rsid w:val="002B0F05"/>
    <w:rsid w:val="002B0FFE"/>
    <w:rsid w:val="002B1005"/>
    <w:rsid w:val="002B1107"/>
    <w:rsid w:val="002B113B"/>
    <w:rsid w:val="002B118E"/>
    <w:rsid w:val="002B1226"/>
    <w:rsid w:val="002B13E4"/>
    <w:rsid w:val="002B13E9"/>
    <w:rsid w:val="002B1402"/>
    <w:rsid w:val="002B1457"/>
    <w:rsid w:val="002B14D8"/>
    <w:rsid w:val="002B14F3"/>
    <w:rsid w:val="002B1576"/>
    <w:rsid w:val="002B15AA"/>
    <w:rsid w:val="002B1686"/>
    <w:rsid w:val="002B17E9"/>
    <w:rsid w:val="002B1896"/>
    <w:rsid w:val="002B18F4"/>
    <w:rsid w:val="002B19CD"/>
    <w:rsid w:val="002B1A06"/>
    <w:rsid w:val="002B1B88"/>
    <w:rsid w:val="002B1B93"/>
    <w:rsid w:val="002B1D3C"/>
    <w:rsid w:val="002B1EC8"/>
    <w:rsid w:val="002B1F27"/>
    <w:rsid w:val="002B1F35"/>
    <w:rsid w:val="002B1F53"/>
    <w:rsid w:val="002B1F5D"/>
    <w:rsid w:val="002B1FB6"/>
    <w:rsid w:val="002B2009"/>
    <w:rsid w:val="002B207B"/>
    <w:rsid w:val="002B2084"/>
    <w:rsid w:val="002B20CA"/>
    <w:rsid w:val="002B21B8"/>
    <w:rsid w:val="002B21E0"/>
    <w:rsid w:val="002B2213"/>
    <w:rsid w:val="002B2261"/>
    <w:rsid w:val="002B22E3"/>
    <w:rsid w:val="002B23C5"/>
    <w:rsid w:val="002B24A4"/>
    <w:rsid w:val="002B24FC"/>
    <w:rsid w:val="002B2529"/>
    <w:rsid w:val="002B25C5"/>
    <w:rsid w:val="002B25E8"/>
    <w:rsid w:val="002B2645"/>
    <w:rsid w:val="002B2648"/>
    <w:rsid w:val="002B26FF"/>
    <w:rsid w:val="002B271A"/>
    <w:rsid w:val="002B27DB"/>
    <w:rsid w:val="002B2827"/>
    <w:rsid w:val="002B2910"/>
    <w:rsid w:val="002B2A5F"/>
    <w:rsid w:val="002B2B6C"/>
    <w:rsid w:val="002B2C4A"/>
    <w:rsid w:val="002B2C5F"/>
    <w:rsid w:val="002B2C70"/>
    <w:rsid w:val="002B2CBE"/>
    <w:rsid w:val="002B2CF9"/>
    <w:rsid w:val="002B2D1A"/>
    <w:rsid w:val="002B2D25"/>
    <w:rsid w:val="002B2D28"/>
    <w:rsid w:val="002B2D8D"/>
    <w:rsid w:val="002B30E6"/>
    <w:rsid w:val="002B31AE"/>
    <w:rsid w:val="002B31B8"/>
    <w:rsid w:val="002B31F3"/>
    <w:rsid w:val="002B3253"/>
    <w:rsid w:val="002B3349"/>
    <w:rsid w:val="002B3373"/>
    <w:rsid w:val="002B3539"/>
    <w:rsid w:val="002B356D"/>
    <w:rsid w:val="002B3672"/>
    <w:rsid w:val="002B3682"/>
    <w:rsid w:val="002B36E4"/>
    <w:rsid w:val="002B3779"/>
    <w:rsid w:val="002B37F4"/>
    <w:rsid w:val="002B3809"/>
    <w:rsid w:val="002B38E1"/>
    <w:rsid w:val="002B3943"/>
    <w:rsid w:val="002B3A1F"/>
    <w:rsid w:val="002B3A38"/>
    <w:rsid w:val="002B3AF1"/>
    <w:rsid w:val="002B3B49"/>
    <w:rsid w:val="002B3BD4"/>
    <w:rsid w:val="002B3C64"/>
    <w:rsid w:val="002B3CB1"/>
    <w:rsid w:val="002B3CFC"/>
    <w:rsid w:val="002B3CFF"/>
    <w:rsid w:val="002B3DA2"/>
    <w:rsid w:val="002B3DCD"/>
    <w:rsid w:val="002B3F7A"/>
    <w:rsid w:val="002B400B"/>
    <w:rsid w:val="002B4031"/>
    <w:rsid w:val="002B417A"/>
    <w:rsid w:val="002B41B3"/>
    <w:rsid w:val="002B4306"/>
    <w:rsid w:val="002B43B7"/>
    <w:rsid w:val="002B4516"/>
    <w:rsid w:val="002B45F2"/>
    <w:rsid w:val="002B46C0"/>
    <w:rsid w:val="002B46F1"/>
    <w:rsid w:val="002B4723"/>
    <w:rsid w:val="002B480D"/>
    <w:rsid w:val="002B4876"/>
    <w:rsid w:val="002B499F"/>
    <w:rsid w:val="002B49F6"/>
    <w:rsid w:val="002B4A4E"/>
    <w:rsid w:val="002B4C7D"/>
    <w:rsid w:val="002B4D10"/>
    <w:rsid w:val="002B4DF1"/>
    <w:rsid w:val="002B4E1D"/>
    <w:rsid w:val="002B4E21"/>
    <w:rsid w:val="002B4E65"/>
    <w:rsid w:val="002B4EA7"/>
    <w:rsid w:val="002B4F3B"/>
    <w:rsid w:val="002B5116"/>
    <w:rsid w:val="002B528D"/>
    <w:rsid w:val="002B5331"/>
    <w:rsid w:val="002B5466"/>
    <w:rsid w:val="002B54DA"/>
    <w:rsid w:val="002B54DE"/>
    <w:rsid w:val="002B54E5"/>
    <w:rsid w:val="002B554B"/>
    <w:rsid w:val="002B5556"/>
    <w:rsid w:val="002B55C2"/>
    <w:rsid w:val="002B5685"/>
    <w:rsid w:val="002B5794"/>
    <w:rsid w:val="002B5958"/>
    <w:rsid w:val="002B5963"/>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5F"/>
    <w:rsid w:val="002B5F7F"/>
    <w:rsid w:val="002B5F9F"/>
    <w:rsid w:val="002B5FAA"/>
    <w:rsid w:val="002B5FBF"/>
    <w:rsid w:val="002B6029"/>
    <w:rsid w:val="002B6058"/>
    <w:rsid w:val="002B605F"/>
    <w:rsid w:val="002B606F"/>
    <w:rsid w:val="002B610D"/>
    <w:rsid w:val="002B6193"/>
    <w:rsid w:val="002B61E9"/>
    <w:rsid w:val="002B6284"/>
    <w:rsid w:val="002B62D5"/>
    <w:rsid w:val="002B6321"/>
    <w:rsid w:val="002B640D"/>
    <w:rsid w:val="002B6475"/>
    <w:rsid w:val="002B64C8"/>
    <w:rsid w:val="002B6594"/>
    <w:rsid w:val="002B6732"/>
    <w:rsid w:val="002B67CB"/>
    <w:rsid w:val="002B6863"/>
    <w:rsid w:val="002B689A"/>
    <w:rsid w:val="002B68C6"/>
    <w:rsid w:val="002B697E"/>
    <w:rsid w:val="002B69A8"/>
    <w:rsid w:val="002B6A2B"/>
    <w:rsid w:val="002B6AA4"/>
    <w:rsid w:val="002B6AA7"/>
    <w:rsid w:val="002B6B0B"/>
    <w:rsid w:val="002B6B22"/>
    <w:rsid w:val="002B6B52"/>
    <w:rsid w:val="002B6B6F"/>
    <w:rsid w:val="002B6C30"/>
    <w:rsid w:val="002B6C59"/>
    <w:rsid w:val="002B6D8D"/>
    <w:rsid w:val="002B6E36"/>
    <w:rsid w:val="002B6E64"/>
    <w:rsid w:val="002B6FA5"/>
    <w:rsid w:val="002B6FA8"/>
    <w:rsid w:val="002B6FCF"/>
    <w:rsid w:val="002B7069"/>
    <w:rsid w:val="002B715B"/>
    <w:rsid w:val="002B71D6"/>
    <w:rsid w:val="002B720E"/>
    <w:rsid w:val="002B7336"/>
    <w:rsid w:val="002B7350"/>
    <w:rsid w:val="002B74C2"/>
    <w:rsid w:val="002B74EA"/>
    <w:rsid w:val="002B7583"/>
    <w:rsid w:val="002B7597"/>
    <w:rsid w:val="002B75C3"/>
    <w:rsid w:val="002B76D4"/>
    <w:rsid w:val="002B76F3"/>
    <w:rsid w:val="002B7721"/>
    <w:rsid w:val="002B7874"/>
    <w:rsid w:val="002B7899"/>
    <w:rsid w:val="002B7929"/>
    <w:rsid w:val="002B79C6"/>
    <w:rsid w:val="002B79CD"/>
    <w:rsid w:val="002B79DB"/>
    <w:rsid w:val="002B7A0D"/>
    <w:rsid w:val="002B7A77"/>
    <w:rsid w:val="002B7A90"/>
    <w:rsid w:val="002B7AB9"/>
    <w:rsid w:val="002B7C02"/>
    <w:rsid w:val="002B7C5A"/>
    <w:rsid w:val="002B7D16"/>
    <w:rsid w:val="002B7DA7"/>
    <w:rsid w:val="002B7E15"/>
    <w:rsid w:val="002B7E7A"/>
    <w:rsid w:val="002B7E7C"/>
    <w:rsid w:val="002C001F"/>
    <w:rsid w:val="002C00D0"/>
    <w:rsid w:val="002C018F"/>
    <w:rsid w:val="002C0223"/>
    <w:rsid w:val="002C0250"/>
    <w:rsid w:val="002C0414"/>
    <w:rsid w:val="002C04AB"/>
    <w:rsid w:val="002C06A7"/>
    <w:rsid w:val="002C0762"/>
    <w:rsid w:val="002C08C8"/>
    <w:rsid w:val="002C08F7"/>
    <w:rsid w:val="002C0907"/>
    <w:rsid w:val="002C097B"/>
    <w:rsid w:val="002C09E5"/>
    <w:rsid w:val="002C0A65"/>
    <w:rsid w:val="002C0CD8"/>
    <w:rsid w:val="002C0E36"/>
    <w:rsid w:val="002C0E37"/>
    <w:rsid w:val="002C0E72"/>
    <w:rsid w:val="002C0E92"/>
    <w:rsid w:val="002C0F28"/>
    <w:rsid w:val="002C0F96"/>
    <w:rsid w:val="002C1026"/>
    <w:rsid w:val="002C1098"/>
    <w:rsid w:val="002C11CA"/>
    <w:rsid w:val="002C126E"/>
    <w:rsid w:val="002C1293"/>
    <w:rsid w:val="002C12C9"/>
    <w:rsid w:val="002C1325"/>
    <w:rsid w:val="002C1332"/>
    <w:rsid w:val="002C13D7"/>
    <w:rsid w:val="002C1428"/>
    <w:rsid w:val="002C1518"/>
    <w:rsid w:val="002C15C9"/>
    <w:rsid w:val="002C1623"/>
    <w:rsid w:val="002C16D8"/>
    <w:rsid w:val="002C16F2"/>
    <w:rsid w:val="002C1746"/>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66"/>
    <w:rsid w:val="002C20B3"/>
    <w:rsid w:val="002C21F4"/>
    <w:rsid w:val="002C2226"/>
    <w:rsid w:val="002C2279"/>
    <w:rsid w:val="002C2288"/>
    <w:rsid w:val="002C22F5"/>
    <w:rsid w:val="002C23D7"/>
    <w:rsid w:val="002C23F5"/>
    <w:rsid w:val="002C241A"/>
    <w:rsid w:val="002C2436"/>
    <w:rsid w:val="002C2438"/>
    <w:rsid w:val="002C24B6"/>
    <w:rsid w:val="002C2534"/>
    <w:rsid w:val="002C259D"/>
    <w:rsid w:val="002C26F9"/>
    <w:rsid w:val="002C2717"/>
    <w:rsid w:val="002C275B"/>
    <w:rsid w:val="002C2787"/>
    <w:rsid w:val="002C2789"/>
    <w:rsid w:val="002C27D2"/>
    <w:rsid w:val="002C280B"/>
    <w:rsid w:val="002C28DA"/>
    <w:rsid w:val="002C2933"/>
    <w:rsid w:val="002C2A77"/>
    <w:rsid w:val="002C2D17"/>
    <w:rsid w:val="002C2DD6"/>
    <w:rsid w:val="002C2E51"/>
    <w:rsid w:val="002C2E73"/>
    <w:rsid w:val="002C2ED2"/>
    <w:rsid w:val="002C2EDB"/>
    <w:rsid w:val="002C2F04"/>
    <w:rsid w:val="002C2F18"/>
    <w:rsid w:val="002C2FCB"/>
    <w:rsid w:val="002C2FE9"/>
    <w:rsid w:val="002C2FF0"/>
    <w:rsid w:val="002C306C"/>
    <w:rsid w:val="002C322F"/>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04"/>
    <w:rsid w:val="002C363D"/>
    <w:rsid w:val="002C366D"/>
    <w:rsid w:val="002C36B7"/>
    <w:rsid w:val="002C36BF"/>
    <w:rsid w:val="002C3712"/>
    <w:rsid w:val="002C37EA"/>
    <w:rsid w:val="002C3935"/>
    <w:rsid w:val="002C39A6"/>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39"/>
    <w:rsid w:val="002C4171"/>
    <w:rsid w:val="002C41B6"/>
    <w:rsid w:val="002C42F0"/>
    <w:rsid w:val="002C42FA"/>
    <w:rsid w:val="002C435D"/>
    <w:rsid w:val="002C4406"/>
    <w:rsid w:val="002C4445"/>
    <w:rsid w:val="002C4521"/>
    <w:rsid w:val="002C45C7"/>
    <w:rsid w:val="002C46A5"/>
    <w:rsid w:val="002C470C"/>
    <w:rsid w:val="002C48B3"/>
    <w:rsid w:val="002C4907"/>
    <w:rsid w:val="002C49A8"/>
    <w:rsid w:val="002C4AD3"/>
    <w:rsid w:val="002C4B00"/>
    <w:rsid w:val="002C4B1F"/>
    <w:rsid w:val="002C4C1B"/>
    <w:rsid w:val="002C4C7B"/>
    <w:rsid w:val="002C4CE3"/>
    <w:rsid w:val="002C4D7E"/>
    <w:rsid w:val="002C4D87"/>
    <w:rsid w:val="002C4FEF"/>
    <w:rsid w:val="002C5026"/>
    <w:rsid w:val="002C5050"/>
    <w:rsid w:val="002C51EF"/>
    <w:rsid w:val="002C5216"/>
    <w:rsid w:val="002C5251"/>
    <w:rsid w:val="002C53CE"/>
    <w:rsid w:val="002C54E1"/>
    <w:rsid w:val="002C5559"/>
    <w:rsid w:val="002C5560"/>
    <w:rsid w:val="002C55E7"/>
    <w:rsid w:val="002C56C4"/>
    <w:rsid w:val="002C5763"/>
    <w:rsid w:val="002C5782"/>
    <w:rsid w:val="002C578E"/>
    <w:rsid w:val="002C5828"/>
    <w:rsid w:val="002C5830"/>
    <w:rsid w:val="002C5912"/>
    <w:rsid w:val="002C5973"/>
    <w:rsid w:val="002C5A30"/>
    <w:rsid w:val="002C5A5C"/>
    <w:rsid w:val="002C5B04"/>
    <w:rsid w:val="002C5BDF"/>
    <w:rsid w:val="002C5BEC"/>
    <w:rsid w:val="002C5BFE"/>
    <w:rsid w:val="002C5C18"/>
    <w:rsid w:val="002C5C26"/>
    <w:rsid w:val="002C5C8E"/>
    <w:rsid w:val="002C5DD0"/>
    <w:rsid w:val="002C5EED"/>
    <w:rsid w:val="002C5FCD"/>
    <w:rsid w:val="002C60D0"/>
    <w:rsid w:val="002C6209"/>
    <w:rsid w:val="002C6334"/>
    <w:rsid w:val="002C6374"/>
    <w:rsid w:val="002C63E3"/>
    <w:rsid w:val="002C6464"/>
    <w:rsid w:val="002C6551"/>
    <w:rsid w:val="002C6626"/>
    <w:rsid w:val="002C6630"/>
    <w:rsid w:val="002C6660"/>
    <w:rsid w:val="002C66B1"/>
    <w:rsid w:val="002C6822"/>
    <w:rsid w:val="002C6836"/>
    <w:rsid w:val="002C68A4"/>
    <w:rsid w:val="002C6925"/>
    <w:rsid w:val="002C69C9"/>
    <w:rsid w:val="002C6A15"/>
    <w:rsid w:val="002C6A99"/>
    <w:rsid w:val="002C6B50"/>
    <w:rsid w:val="002C6D00"/>
    <w:rsid w:val="002C6D44"/>
    <w:rsid w:val="002C6D62"/>
    <w:rsid w:val="002C6D92"/>
    <w:rsid w:val="002C6EC2"/>
    <w:rsid w:val="002C7038"/>
    <w:rsid w:val="002C705F"/>
    <w:rsid w:val="002C7146"/>
    <w:rsid w:val="002C71B8"/>
    <w:rsid w:val="002C7245"/>
    <w:rsid w:val="002C737D"/>
    <w:rsid w:val="002C73C2"/>
    <w:rsid w:val="002C7445"/>
    <w:rsid w:val="002C745B"/>
    <w:rsid w:val="002C7469"/>
    <w:rsid w:val="002C74B2"/>
    <w:rsid w:val="002C74EB"/>
    <w:rsid w:val="002C7588"/>
    <w:rsid w:val="002C76B0"/>
    <w:rsid w:val="002C76FD"/>
    <w:rsid w:val="002C77EE"/>
    <w:rsid w:val="002C786D"/>
    <w:rsid w:val="002C791C"/>
    <w:rsid w:val="002C792C"/>
    <w:rsid w:val="002C79E1"/>
    <w:rsid w:val="002C79FA"/>
    <w:rsid w:val="002C7A08"/>
    <w:rsid w:val="002C7B30"/>
    <w:rsid w:val="002C7B49"/>
    <w:rsid w:val="002C7BD9"/>
    <w:rsid w:val="002C7C79"/>
    <w:rsid w:val="002C7DF2"/>
    <w:rsid w:val="002C7E07"/>
    <w:rsid w:val="002C7EE2"/>
    <w:rsid w:val="002C7F2E"/>
    <w:rsid w:val="002C7FE4"/>
    <w:rsid w:val="002D00CA"/>
    <w:rsid w:val="002D00D9"/>
    <w:rsid w:val="002D0176"/>
    <w:rsid w:val="002D020C"/>
    <w:rsid w:val="002D0213"/>
    <w:rsid w:val="002D0473"/>
    <w:rsid w:val="002D0506"/>
    <w:rsid w:val="002D0543"/>
    <w:rsid w:val="002D054C"/>
    <w:rsid w:val="002D057E"/>
    <w:rsid w:val="002D06A8"/>
    <w:rsid w:val="002D06FA"/>
    <w:rsid w:val="002D0731"/>
    <w:rsid w:val="002D0756"/>
    <w:rsid w:val="002D07EA"/>
    <w:rsid w:val="002D08D3"/>
    <w:rsid w:val="002D0A73"/>
    <w:rsid w:val="002D0AAF"/>
    <w:rsid w:val="002D0AD2"/>
    <w:rsid w:val="002D0B1E"/>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5B"/>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76E"/>
    <w:rsid w:val="002D17CB"/>
    <w:rsid w:val="002D187C"/>
    <w:rsid w:val="002D190C"/>
    <w:rsid w:val="002D1923"/>
    <w:rsid w:val="002D1C30"/>
    <w:rsid w:val="002D1C65"/>
    <w:rsid w:val="002D1C8E"/>
    <w:rsid w:val="002D1CAD"/>
    <w:rsid w:val="002D1DAB"/>
    <w:rsid w:val="002D1DEF"/>
    <w:rsid w:val="002D1E3C"/>
    <w:rsid w:val="002D1EC9"/>
    <w:rsid w:val="002D1F29"/>
    <w:rsid w:val="002D1F62"/>
    <w:rsid w:val="002D1FD9"/>
    <w:rsid w:val="002D2023"/>
    <w:rsid w:val="002D208C"/>
    <w:rsid w:val="002D2123"/>
    <w:rsid w:val="002D21C9"/>
    <w:rsid w:val="002D224D"/>
    <w:rsid w:val="002D22FD"/>
    <w:rsid w:val="002D24BD"/>
    <w:rsid w:val="002D24C0"/>
    <w:rsid w:val="002D250E"/>
    <w:rsid w:val="002D254F"/>
    <w:rsid w:val="002D2763"/>
    <w:rsid w:val="002D27CE"/>
    <w:rsid w:val="002D281A"/>
    <w:rsid w:val="002D2956"/>
    <w:rsid w:val="002D29AE"/>
    <w:rsid w:val="002D2AB2"/>
    <w:rsid w:val="002D2C04"/>
    <w:rsid w:val="002D2C31"/>
    <w:rsid w:val="002D2CF9"/>
    <w:rsid w:val="002D2D7C"/>
    <w:rsid w:val="002D2DBC"/>
    <w:rsid w:val="002D2DC5"/>
    <w:rsid w:val="002D2E09"/>
    <w:rsid w:val="002D2E39"/>
    <w:rsid w:val="002D2F6D"/>
    <w:rsid w:val="002D2FCC"/>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6F7"/>
    <w:rsid w:val="002D3729"/>
    <w:rsid w:val="002D3774"/>
    <w:rsid w:val="002D3782"/>
    <w:rsid w:val="002D382B"/>
    <w:rsid w:val="002D3958"/>
    <w:rsid w:val="002D399D"/>
    <w:rsid w:val="002D3A35"/>
    <w:rsid w:val="002D3AF6"/>
    <w:rsid w:val="002D3AFB"/>
    <w:rsid w:val="002D3B19"/>
    <w:rsid w:val="002D3BB4"/>
    <w:rsid w:val="002D3D15"/>
    <w:rsid w:val="002D3D70"/>
    <w:rsid w:val="002D3DDC"/>
    <w:rsid w:val="002D3EC3"/>
    <w:rsid w:val="002D3EF3"/>
    <w:rsid w:val="002D3F1C"/>
    <w:rsid w:val="002D401E"/>
    <w:rsid w:val="002D4063"/>
    <w:rsid w:val="002D4068"/>
    <w:rsid w:val="002D4075"/>
    <w:rsid w:val="002D4097"/>
    <w:rsid w:val="002D40E3"/>
    <w:rsid w:val="002D4116"/>
    <w:rsid w:val="002D412C"/>
    <w:rsid w:val="002D4196"/>
    <w:rsid w:val="002D41EC"/>
    <w:rsid w:val="002D428A"/>
    <w:rsid w:val="002D437B"/>
    <w:rsid w:val="002D43AA"/>
    <w:rsid w:val="002D4450"/>
    <w:rsid w:val="002D45B4"/>
    <w:rsid w:val="002D4691"/>
    <w:rsid w:val="002D46B0"/>
    <w:rsid w:val="002D46E9"/>
    <w:rsid w:val="002D483F"/>
    <w:rsid w:val="002D4890"/>
    <w:rsid w:val="002D48D3"/>
    <w:rsid w:val="002D48DF"/>
    <w:rsid w:val="002D4926"/>
    <w:rsid w:val="002D4977"/>
    <w:rsid w:val="002D49BE"/>
    <w:rsid w:val="002D4A36"/>
    <w:rsid w:val="002D4AF7"/>
    <w:rsid w:val="002D4CA4"/>
    <w:rsid w:val="002D4CCD"/>
    <w:rsid w:val="002D4DCB"/>
    <w:rsid w:val="002D4E24"/>
    <w:rsid w:val="002D4EB2"/>
    <w:rsid w:val="002D5017"/>
    <w:rsid w:val="002D5020"/>
    <w:rsid w:val="002D5053"/>
    <w:rsid w:val="002D50DC"/>
    <w:rsid w:val="002D5183"/>
    <w:rsid w:val="002D5374"/>
    <w:rsid w:val="002D5376"/>
    <w:rsid w:val="002D5428"/>
    <w:rsid w:val="002D558A"/>
    <w:rsid w:val="002D561A"/>
    <w:rsid w:val="002D56A8"/>
    <w:rsid w:val="002D56EF"/>
    <w:rsid w:val="002D573A"/>
    <w:rsid w:val="002D5854"/>
    <w:rsid w:val="002D598F"/>
    <w:rsid w:val="002D5A1D"/>
    <w:rsid w:val="002D5A90"/>
    <w:rsid w:val="002D5B68"/>
    <w:rsid w:val="002D5BE9"/>
    <w:rsid w:val="002D5C3D"/>
    <w:rsid w:val="002D5D0C"/>
    <w:rsid w:val="002D5DB9"/>
    <w:rsid w:val="002D5EB0"/>
    <w:rsid w:val="002D5EEC"/>
    <w:rsid w:val="002D5F02"/>
    <w:rsid w:val="002D5F6F"/>
    <w:rsid w:val="002D5F75"/>
    <w:rsid w:val="002D6007"/>
    <w:rsid w:val="002D60AA"/>
    <w:rsid w:val="002D60B3"/>
    <w:rsid w:val="002D6113"/>
    <w:rsid w:val="002D6169"/>
    <w:rsid w:val="002D6176"/>
    <w:rsid w:val="002D6193"/>
    <w:rsid w:val="002D6228"/>
    <w:rsid w:val="002D6266"/>
    <w:rsid w:val="002D6294"/>
    <w:rsid w:val="002D62A3"/>
    <w:rsid w:val="002D6310"/>
    <w:rsid w:val="002D640C"/>
    <w:rsid w:val="002D657A"/>
    <w:rsid w:val="002D65D7"/>
    <w:rsid w:val="002D669F"/>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26"/>
    <w:rsid w:val="002D6E75"/>
    <w:rsid w:val="002D7006"/>
    <w:rsid w:val="002D71F7"/>
    <w:rsid w:val="002D7239"/>
    <w:rsid w:val="002D723D"/>
    <w:rsid w:val="002D7300"/>
    <w:rsid w:val="002D7367"/>
    <w:rsid w:val="002D73B2"/>
    <w:rsid w:val="002D7416"/>
    <w:rsid w:val="002D742F"/>
    <w:rsid w:val="002D74E2"/>
    <w:rsid w:val="002D75B1"/>
    <w:rsid w:val="002D75D0"/>
    <w:rsid w:val="002D7654"/>
    <w:rsid w:val="002D773A"/>
    <w:rsid w:val="002D7746"/>
    <w:rsid w:val="002D7763"/>
    <w:rsid w:val="002D784D"/>
    <w:rsid w:val="002D78FC"/>
    <w:rsid w:val="002D798F"/>
    <w:rsid w:val="002D79E0"/>
    <w:rsid w:val="002D7A3B"/>
    <w:rsid w:val="002D7A47"/>
    <w:rsid w:val="002D7A4D"/>
    <w:rsid w:val="002D7AEE"/>
    <w:rsid w:val="002D7B4D"/>
    <w:rsid w:val="002D7BF0"/>
    <w:rsid w:val="002D7D5D"/>
    <w:rsid w:val="002D7DBE"/>
    <w:rsid w:val="002D7E3E"/>
    <w:rsid w:val="002D7E52"/>
    <w:rsid w:val="002D7E8D"/>
    <w:rsid w:val="002D7EBE"/>
    <w:rsid w:val="002D7EE6"/>
    <w:rsid w:val="002D7F28"/>
    <w:rsid w:val="002D7F46"/>
    <w:rsid w:val="002D7F58"/>
    <w:rsid w:val="002D7F8C"/>
    <w:rsid w:val="002D7F95"/>
    <w:rsid w:val="002D7FE2"/>
    <w:rsid w:val="002E005B"/>
    <w:rsid w:val="002E008C"/>
    <w:rsid w:val="002E025C"/>
    <w:rsid w:val="002E02E8"/>
    <w:rsid w:val="002E042E"/>
    <w:rsid w:val="002E04AE"/>
    <w:rsid w:val="002E04BC"/>
    <w:rsid w:val="002E04BE"/>
    <w:rsid w:val="002E04E1"/>
    <w:rsid w:val="002E053A"/>
    <w:rsid w:val="002E07E5"/>
    <w:rsid w:val="002E08E2"/>
    <w:rsid w:val="002E0907"/>
    <w:rsid w:val="002E098F"/>
    <w:rsid w:val="002E0992"/>
    <w:rsid w:val="002E0A05"/>
    <w:rsid w:val="002E0A94"/>
    <w:rsid w:val="002E0B32"/>
    <w:rsid w:val="002E0C7B"/>
    <w:rsid w:val="002E0CCE"/>
    <w:rsid w:val="002E0D01"/>
    <w:rsid w:val="002E0D5E"/>
    <w:rsid w:val="002E0D92"/>
    <w:rsid w:val="002E0DE0"/>
    <w:rsid w:val="002E0DF5"/>
    <w:rsid w:val="002E0E40"/>
    <w:rsid w:val="002E0E77"/>
    <w:rsid w:val="002E0F0F"/>
    <w:rsid w:val="002E0F1A"/>
    <w:rsid w:val="002E0F2E"/>
    <w:rsid w:val="002E0F36"/>
    <w:rsid w:val="002E0FBC"/>
    <w:rsid w:val="002E0FC1"/>
    <w:rsid w:val="002E1062"/>
    <w:rsid w:val="002E1083"/>
    <w:rsid w:val="002E110B"/>
    <w:rsid w:val="002E11D3"/>
    <w:rsid w:val="002E11D8"/>
    <w:rsid w:val="002E11E1"/>
    <w:rsid w:val="002E123D"/>
    <w:rsid w:val="002E1256"/>
    <w:rsid w:val="002E125E"/>
    <w:rsid w:val="002E12AD"/>
    <w:rsid w:val="002E1385"/>
    <w:rsid w:val="002E13C3"/>
    <w:rsid w:val="002E1455"/>
    <w:rsid w:val="002E15CC"/>
    <w:rsid w:val="002E15F8"/>
    <w:rsid w:val="002E1712"/>
    <w:rsid w:val="002E1781"/>
    <w:rsid w:val="002E1803"/>
    <w:rsid w:val="002E1814"/>
    <w:rsid w:val="002E184D"/>
    <w:rsid w:val="002E193D"/>
    <w:rsid w:val="002E1999"/>
    <w:rsid w:val="002E19D9"/>
    <w:rsid w:val="002E19E4"/>
    <w:rsid w:val="002E1A4A"/>
    <w:rsid w:val="002E1AF9"/>
    <w:rsid w:val="002E1B44"/>
    <w:rsid w:val="002E1BA5"/>
    <w:rsid w:val="002E1BFA"/>
    <w:rsid w:val="002E1C36"/>
    <w:rsid w:val="002E1CCA"/>
    <w:rsid w:val="002E1DED"/>
    <w:rsid w:val="002E1E52"/>
    <w:rsid w:val="002E1E72"/>
    <w:rsid w:val="002E1F60"/>
    <w:rsid w:val="002E1FAD"/>
    <w:rsid w:val="002E210B"/>
    <w:rsid w:val="002E218E"/>
    <w:rsid w:val="002E2305"/>
    <w:rsid w:val="002E2313"/>
    <w:rsid w:val="002E2328"/>
    <w:rsid w:val="002E2340"/>
    <w:rsid w:val="002E234F"/>
    <w:rsid w:val="002E2365"/>
    <w:rsid w:val="002E2376"/>
    <w:rsid w:val="002E2435"/>
    <w:rsid w:val="002E2551"/>
    <w:rsid w:val="002E26C3"/>
    <w:rsid w:val="002E26FB"/>
    <w:rsid w:val="002E27AF"/>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88"/>
    <w:rsid w:val="002E2EAA"/>
    <w:rsid w:val="002E2EB4"/>
    <w:rsid w:val="002E2FA3"/>
    <w:rsid w:val="002E3021"/>
    <w:rsid w:val="002E305D"/>
    <w:rsid w:val="002E309B"/>
    <w:rsid w:val="002E313F"/>
    <w:rsid w:val="002E3148"/>
    <w:rsid w:val="002E3152"/>
    <w:rsid w:val="002E3210"/>
    <w:rsid w:val="002E3262"/>
    <w:rsid w:val="002E328B"/>
    <w:rsid w:val="002E32F7"/>
    <w:rsid w:val="002E3346"/>
    <w:rsid w:val="002E35D7"/>
    <w:rsid w:val="002E3697"/>
    <w:rsid w:val="002E36BA"/>
    <w:rsid w:val="002E36D2"/>
    <w:rsid w:val="002E36FB"/>
    <w:rsid w:val="002E3758"/>
    <w:rsid w:val="002E378F"/>
    <w:rsid w:val="002E37C0"/>
    <w:rsid w:val="002E384F"/>
    <w:rsid w:val="002E3A44"/>
    <w:rsid w:val="002E3BB1"/>
    <w:rsid w:val="002E3C21"/>
    <w:rsid w:val="002E3D84"/>
    <w:rsid w:val="002E3DB1"/>
    <w:rsid w:val="002E3F00"/>
    <w:rsid w:val="002E3FF4"/>
    <w:rsid w:val="002E40A1"/>
    <w:rsid w:val="002E40A8"/>
    <w:rsid w:val="002E4167"/>
    <w:rsid w:val="002E4241"/>
    <w:rsid w:val="002E429F"/>
    <w:rsid w:val="002E4307"/>
    <w:rsid w:val="002E4313"/>
    <w:rsid w:val="002E43D8"/>
    <w:rsid w:val="002E4407"/>
    <w:rsid w:val="002E4415"/>
    <w:rsid w:val="002E4451"/>
    <w:rsid w:val="002E4467"/>
    <w:rsid w:val="002E449F"/>
    <w:rsid w:val="002E454D"/>
    <w:rsid w:val="002E461B"/>
    <w:rsid w:val="002E473C"/>
    <w:rsid w:val="002E477F"/>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0B"/>
    <w:rsid w:val="002E50D3"/>
    <w:rsid w:val="002E5169"/>
    <w:rsid w:val="002E5181"/>
    <w:rsid w:val="002E5225"/>
    <w:rsid w:val="002E5243"/>
    <w:rsid w:val="002E526A"/>
    <w:rsid w:val="002E5277"/>
    <w:rsid w:val="002E52F3"/>
    <w:rsid w:val="002E5304"/>
    <w:rsid w:val="002E5305"/>
    <w:rsid w:val="002E530B"/>
    <w:rsid w:val="002E540A"/>
    <w:rsid w:val="002E5516"/>
    <w:rsid w:val="002E553D"/>
    <w:rsid w:val="002E5638"/>
    <w:rsid w:val="002E56C6"/>
    <w:rsid w:val="002E57FA"/>
    <w:rsid w:val="002E5817"/>
    <w:rsid w:val="002E589F"/>
    <w:rsid w:val="002E58BF"/>
    <w:rsid w:val="002E58CA"/>
    <w:rsid w:val="002E5A95"/>
    <w:rsid w:val="002E5B20"/>
    <w:rsid w:val="002E5B27"/>
    <w:rsid w:val="002E5B43"/>
    <w:rsid w:val="002E5BAC"/>
    <w:rsid w:val="002E5C43"/>
    <w:rsid w:val="002E5CAF"/>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281"/>
    <w:rsid w:val="002E633C"/>
    <w:rsid w:val="002E6358"/>
    <w:rsid w:val="002E63FF"/>
    <w:rsid w:val="002E6565"/>
    <w:rsid w:val="002E6588"/>
    <w:rsid w:val="002E666D"/>
    <w:rsid w:val="002E6774"/>
    <w:rsid w:val="002E6807"/>
    <w:rsid w:val="002E6881"/>
    <w:rsid w:val="002E68C7"/>
    <w:rsid w:val="002E695F"/>
    <w:rsid w:val="002E6963"/>
    <w:rsid w:val="002E6975"/>
    <w:rsid w:val="002E69D5"/>
    <w:rsid w:val="002E6A0D"/>
    <w:rsid w:val="002E6A71"/>
    <w:rsid w:val="002E6AEA"/>
    <w:rsid w:val="002E6B32"/>
    <w:rsid w:val="002E6BA4"/>
    <w:rsid w:val="002E6D12"/>
    <w:rsid w:val="002E6DD9"/>
    <w:rsid w:val="002E6F02"/>
    <w:rsid w:val="002E6F53"/>
    <w:rsid w:val="002E6FEB"/>
    <w:rsid w:val="002E7181"/>
    <w:rsid w:val="002E72D0"/>
    <w:rsid w:val="002E739B"/>
    <w:rsid w:val="002E73A8"/>
    <w:rsid w:val="002E73B5"/>
    <w:rsid w:val="002E73F2"/>
    <w:rsid w:val="002E7401"/>
    <w:rsid w:val="002E746F"/>
    <w:rsid w:val="002E752A"/>
    <w:rsid w:val="002E767E"/>
    <w:rsid w:val="002E7727"/>
    <w:rsid w:val="002E773B"/>
    <w:rsid w:val="002E778A"/>
    <w:rsid w:val="002E77F2"/>
    <w:rsid w:val="002E786C"/>
    <w:rsid w:val="002E7877"/>
    <w:rsid w:val="002E78E6"/>
    <w:rsid w:val="002E792D"/>
    <w:rsid w:val="002E7962"/>
    <w:rsid w:val="002E7AB9"/>
    <w:rsid w:val="002E7ADC"/>
    <w:rsid w:val="002E7B18"/>
    <w:rsid w:val="002E7B36"/>
    <w:rsid w:val="002E7B68"/>
    <w:rsid w:val="002E7B77"/>
    <w:rsid w:val="002E7CFF"/>
    <w:rsid w:val="002E7E43"/>
    <w:rsid w:val="002E7E71"/>
    <w:rsid w:val="002E7E85"/>
    <w:rsid w:val="002E7F00"/>
    <w:rsid w:val="002E7FD3"/>
    <w:rsid w:val="002F01DF"/>
    <w:rsid w:val="002F01E8"/>
    <w:rsid w:val="002F025B"/>
    <w:rsid w:val="002F0282"/>
    <w:rsid w:val="002F02FF"/>
    <w:rsid w:val="002F0339"/>
    <w:rsid w:val="002F0415"/>
    <w:rsid w:val="002F0517"/>
    <w:rsid w:val="002F052F"/>
    <w:rsid w:val="002F05E2"/>
    <w:rsid w:val="002F065B"/>
    <w:rsid w:val="002F06BB"/>
    <w:rsid w:val="002F06C1"/>
    <w:rsid w:val="002F06D4"/>
    <w:rsid w:val="002F0754"/>
    <w:rsid w:val="002F0771"/>
    <w:rsid w:val="002F078C"/>
    <w:rsid w:val="002F0799"/>
    <w:rsid w:val="002F0854"/>
    <w:rsid w:val="002F0907"/>
    <w:rsid w:val="002F097D"/>
    <w:rsid w:val="002F09C9"/>
    <w:rsid w:val="002F0A3F"/>
    <w:rsid w:val="002F0AF9"/>
    <w:rsid w:val="002F0BBB"/>
    <w:rsid w:val="002F0CCB"/>
    <w:rsid w:val="002F0CE9"/>
    <w:rsid w:val="002F0EA1"/>
    <w:rsid w:val="002F0F74"/>
    <w:rsid w:val="002F0FBE"/>
    <w:rsid w:val="002F100D"/>
    <w:rsid w:val="002F10C1"/>
    <w:rsid w:val="002F10F6"/>
    <w:rsid w:val="002F11E2"/>
    <w:rsid w:val="002F11FC"/>
    <w:rsid w:val="002F122F"/>
    <w:rsid w:val="002F1282"/>
    <w:rsid w:val="002F1340"/>
    <w:rsid w:val="002F13BE"/>
    <w:rsid w:val="002F13CA"/>
    <w:rsid w:val="002F145E"/>
    <w:rsid w:val="002F14E6"/>
    <w:rsid w:val="002F14EF"/>
    <w:rsid w:val="002F152A"/>
    <w:rsid w:val="002F15A4"/>
    <w:rsid w:val="002F1695"/>
    <w:rsid w:val="002F1722"/>
    <w:rsid w:val="002F177E"/>
    <w:rsid w:val="002F1794"/>
    <w:rsid w:val="002F17A1"/>
    <w:rsid w:val="002F1846"/>
    <w:rsid w:val="002F1850"/>
    <w:rsid w:val="002F18B0"/>
    <w:rsid w:val="002F1903"/>
    <w:rsid w:val="002F1923"/>
    <w:rsid w:val="002F192D"/>
    <w:rsid w:val="002F19DB"/>
    <w:rsid w:val="002F1A80"/>
    <w:rsid w:val="002F1AA8"/>
    <w:rsid w:val="002F1ABD"/>
    <w:rsid w:val="002F1ACE"/>
    <w:rsid w:val="002F1BC0"/>
    <w:rsid w:val="002F1BCB"/>
    <w:rsid w:val="002F1C8E"/>
    <w:rsid w:val="002F1DB6"/>
    <w:rsid w:val="002F1E7B"/>
    <w:rsid w:val="002F1EC2"/>
    <w:rsid w:val="002F1EFD"/>
    <w:rsid w:val="002F1F6E"/>
    <w:rsid w:val="002F21AC"/>
    <w:rsid w:val="002F222B"/>
    <w:rsid w:val="002F224F"/>
    <w:rsid w:val="002F225F"/>
    <w:rsid w:val="002F22AD"/>
    <w:rsid w:val="002F22F2"/>
    <w:rsid w:val="002F2416"/>
    <w:rsid w:val="002F242C"/>
    <w:rsid w:val="002F2450"/>
    <w:rsid w:val="002F24C2"/>
    <w:rsid w:val="002F24D4"/>
    <w:rsid w:val="002F251C"/>
    <w:rsid w:val="002F25B8"/>
    <w:rsid w:val="002F25FA"/>
    <w:rsid w:val="002F2635"/>
    <w:rsid w:val="002F2662"/>
    <w:rsid w:val="002F27DF"/>
    <w:rsid w:val="002F280F"/>
    <w:rsid w:val="002F28C2"/>
    <w:rsid w:val="002F28CC"/>
    <w:rsid w:val="002F28D2"/>
    <w:rsid w:val="002F2975"/>
    <w:rsid w:val="002F299F"/>
    <w:rsid w:val="002F29D1"/>
    <w:rsid w:val="002F2A21"/>
    <w:rsid w:val="002F2A31"/>
    <w:rsid w:val="002F2A89"/>
    <w:rsid w:val="002F2A93"/>
    <w:rsid w:val="002F2A9B"/>
    <w:rsid w:val="002F2AAA"/>
    <w:rsid w:val="002F2B6D"/>
    <w:rsid w:val="002F2D96"/>
    <w:rsid w:val="002F2E17"/>
    <w:rsid w:val="002F2EB8"/>
    <w:rsid w:val="002F2ED5"/>
    <w:rsid w:val="002F2F17"/>
    <w:rsid w:val="002F2FE4"/>
    <w:rsid w:val="002F310A"/>
    <w:rsid w:val="002F312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EE"/>
    <w:rsid w:val="002F40FF"/>
    <w:rsid w:val="002F418E"/>
    <w:rsid w:val="002F4191"/>
    <w:rsid w:val="002F41B4"/>
    <w:rsid w:val="002F41B9"/>
    <w:rsid w:val="002F4206"/>
    <w:rsid w:val="002F43D1"/>
    <w:rsid w:val="002F4418"/>
    <w:rsid w:val="002F4698"/>
    <w:rsid w:val="002F4711"/>
    <w:rsid w:val="002F4728"/>
    <w:rsid w:val="002F4809"/>
    <w:rsid w:val="002F4892"/>
    <w:rsid w:val="002F48D4"/>
    <w:rsid w:val="002F49E7"/>
    <w:rsid w:val="002F4A24"/>
    <w:rsid w:val="002F4A75"/>
    <w:rsid w:val="002F4AA2"/>
    <w:rsid w:val="002F4AFA"/>
    <w:rsid w:val="002F4BB0"/>
    <w:rsid w:val="002F4BB3"/>
    <w:rsid w:val="002F4BD6"/>
    <w:rsid w:val="002F4C1C"/>
    <w:rsid w:val="002F4C97"/>
    <w:rsid w:val="002F4D2A"/>
    <w:rsid w:val="002F4D95"/>
    <w:rsid w:val="002F4E50"/>
    <w:rsid w:val="002F4F1B"/>
    <w:rsid w:val="002F4F63"/>
    <w:rsid w:val="002F4FB1"/>
    <w:rsid w:val="002F50AD"/>
    <w:rsid w:val="002F50CE"/>
    <w:rsid w:val="002F5109"/>
    <w:rsid w:val="002F5118"/>
    <w:rsid w:val="002F5167"/>
    <w:rsid w:val="002F517C"/>
    <w:rsid w:val="002F5289"/>
    <w:rsid w:val="002F52C9"/>
    <w:rsid w:val="002F5339"/>
    <w:rsid w:val="002F54C7"/>
    <w:rsid w:val="002F553E"/>
    <w:rsid w:val="002F5585"/>
    <w:rsid w:val="002F55A7"/>
    <w:rsid w:val="002F5619"/>
    <w:rsid w:val="002F5662"/>
    <w:rsid w:val="002F566C"/>
    <w:rsid w:val="002F5679"/>
    <w:rsid w:val="002F56DB"/>
    <w:rsid w:val="002F5722"/>
    <w:rsid w:val="002F5731"/>
    <w:rsid w:val="002F57C8"/>
    <w:rsid w:val="002F582A"/>
    <w:rsid w:val="002F58B8"/>
    <w:rsid w:val="002F5986"/>
    <w:rsid w:val="002F598B"/>
    <w:rsid w:val="002F59E6"/>
    <w:rsid w:val="002F5A16"/>
    <w:rsid w:val="002F5A54"/>
    <w:rsid w:val="002F5A88"/>
    <w:rsid w:val="002F5AB0"/>
    <w:rsid w:val="002F5B0E"/>
    <w:rsid w:val="002F5B68"/>
    <w:rsid w:val="002F5B95"/>
    <w:rsid w:val="002F5BC8"/>
    <w:rsid w:val="002F5C13"/>
    <w:rsid w:val="002F5C67"/>
    <w:rsid w:val="002F5C71"/>
    <w:rsid w:val="002F5C81"/>
    <w:rsid w:val="002F5CC1"/>
    <w:rsid w:val="002F5D1D"/>
    <w:rsid w:val="002F5E63"/>
    <w:rsid w:val="002F5E9B"/>
    <w:rsid w:val="002F5FB2"/>
    <w:rsid w:val="002F606A"/>
    <w:rsid w:val="002F6072"/>
    <w:rsid w:val="002F6121"/>
    <w:rsid w:val="002F6222"/>
    <w:rsid w:val="002F6223"/>
    <w:rsid w:val="002F6255"/>
    <w:rsid w:val="002F6258"/>
    <w:rsid w:val="002F63A4"/>
    <w:rsid w:val="002F63B8"/>
    <w:rsid w:val="002F64FA"/>
    <w:rsid w:val="002F65D6"/>
    <w:rsid w:val="002F6631"/>
    <w:rsid w:val="002F663D"/>
    <w:rsid w:val="002F664B"/>
    <w:rsid w:val="002F66C8"/>
    <w:rsid w:val="002F67E7"/>
    <w:rsid w:val="002F6810"/>
    <w:rsid w:val="002F6818"/>
    <w:rsid w:val="002F6838"/>
    <w:rsid w:val="002F68C4"/>
    <w:rsid w:val="002F68C8"/>
    <w:rsid w:val="002F695C"/>
    <w:rsid w:val="002F696F"/>
    <w:rsid w:val="002F6A01"/>
    <w:rsid w:val="002F6A17"/>
    <w:rsid w:val="002F6A2F"/>
    <w:rsid w:val="002F6A4E"/>
    <w:rsid w:val="002F6A84"/>
    <w:rsid w:val="002F6B8D"/>
    <w:rsid w:val="002F6BDA"/>
    <w:rsid w:val="002F6C19"/>
    <w:rsid w:val="002F6C6E"/>
    <w:rsid w:val="002F6E0D"/>
    <w:rsid w:val="002F6FCE"/>
    <w:rsid w:val="002F7064"/>
    <w:rsid w:val="002F7090"/>
    <w:rsid w:val="002F70EE"/>
    <w:rsid w:val="002F716B"/>
    <w:rsid w:val="002F71B4"/>
    <w:rsid w:val="002F71D1"/>
    <w:rsid w:val="002F71FF"/>
    <w:rsid w:val="002F72C2"/>
    <w:rsid w:val="002F742E"/>
    <w:rsid w:val="002F75CB"/>
    <w:rsid w:val="002F7643"/>
    <w:rsid w:val="002F7661"/>
    <w:rsid w:val="002F7698"/>
    <w:rsid w:val="002F786E"/>
    <w:rsid w:val="002F78A0"/>
    <w:rsid w:val="002F7986"/>
    <w:rsid w:val="002F7A0F"/>
    <w:rsid w:val="002F7A29"/>
    <w:rsid w:val="002F7A48"/>
    <w:rsid w:val="002F7A87"/>
    <w:rsid w:val="002F7B94"/>
    <w:rsid w:val="002F7C64"/>
    <w:rsid w:val="002F7C72"/>
    <w:rsid w:val="002F7D06"/>
    <w:rsid w:val="002F7D77"/>
    <w:rsid w:val="002F7D85"/>
    <w:rsid w:val="002F7DAD"/>
    <w:rsid w:val="002F7DF9"/>
    <w:rsid w:val="002F7F2D"/>
    <w:rsid w:val="002F7F2F"/>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9CE"/>
    <w:rsid w:val="00300A50"/>
    <w:rsid w:val="00300BB2"/>
    <w:rsid w:val="00300BC7"/>
    <w:rsid w:val="00300BFC"/>
    <w:rsid w:val="00300C15"/>
    <w:rsid w:val="00300C94"/>
    <w:rsid w:val="00300D1E"/>
    <w:rsid w:val="00300D2B"/>
    <w:rsid w:val="00300DB4"/>
    <w:rsid w:val="00300E63"/>
    <w:rsid w:val="00300ED8"/>
    <w:rsid w:val="00300FAD"/>
    <w:rsid w:val="00301094"/>
    <w:rsid w:val="0030118B"/>
    <w:rsid w:val="00301198"/>
    <w:rsid w:val="003012E2"/>
    <w:rsid w:val="00301320"/>
    <w:rsid w:val="00301441"/>
    <w:rsid w:val="003014DE"/>
    <w:rsid w:val="00301532"/>
    <w:rsid w:val="003016D5"/>
    <w:rsid w:val="0030177B"/>
    <w:rsid w:val="0030191F"/>
    <w:rsid w:val="0030193C"/>
    <w:rsid w:val="00301969"/>
    <w:rsid w:val="003019CE"/>
    <w:rsid w:val="00301A5E"/>
    <w:rsid w:val="00301A91"/>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0"/>
    <w:rsid w:val="00302CA8"/>
    <w:rsid w:val="00302E3F"/>
    <w:rsid w:val="00302E7E"/>
    <w:rsid w:val="00302F39"/>
    <w:rsid w:val="0030307E"/>
    <w:rsid w:val="0030315C"/>
    <w:rsid w:val="003031E7"/>
    <w:rsid w:val="00303237"/>
    <w:rsid w:val="0030339D"/>
    <w:rsid w:val="003033B6"/>
    <w:rsid w:val="00303408"/>
    <w:rsid w:val="003034A0"/>
    <w:rsid w:val="00303520"/>
    <w:rsid w:val="00303537"/>
    <w:rsid w:val="00303632"/>
    <w:rsid w:val="003036DA"/>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C4C"/>
    <w:rsid w:val="00303C9F"/>
    <w:rsid w:val="00303D1D"/>
    <w:rsid w:val="00303E09"/>
    <w:rsid w:val="00303E86"/>
    <w:rsid w:val="00303EB6"/>
    <w:rsid w:val="00303F5B"/>
    <w:rsid w:val="00303FD0"/>
    <w:rsid w:val="0030404D"/>
    <w:rsid w:val="00304052"/>
    <w:rsid w:val="00304071"/>
    <w:rsid w:val="003040BC"/>
    <w:rsid w:val="003041D5"/>
    <w:rsid w:val="003042BE"/>
    <w:rsid w:val="00304302"/>
    <w:rsid w:val="003043F9"/>
    <w:rsid w:val="003044E3"/>
    <w:rsid w:val="0030451A"/>
    <w:rsid w:val="003046E6"/>
    <w:rsid w:val="00304741"/>
    <w:rsid w:val="003048F5"/>
    <w:rsid w:val="00304918"/>
    <w:rsid w:val="003049AF"/>
    <w:rsid w:val="00304B8A"/>
    <w:rsid w:val="00304C05"/>
    <w:rsid w:val="00304C87"/>
    <w:rsid w:val="00304D66"/>
    <w:rsid w:val="00304D7E"/>
    <w:rsid w:val="00304D8F"/>
    <w:rsid w:val="00304DC4"/>
    <w:rsid w:val="00304DD8"/>
    <w:rsid w:val="00304FE7"/>
    <w:rsid w:val="0030513E"/>
    <w:rsid w:val="00305186"/>
    <w:rsid w:val="003051EF"/>
    <w:rsid w:val="003051FD"/>
    <w:rsid w:val="003052B4"/>
    <w:rsid w:val="00305328"/>
    <w:rsid w:val="00305369"/>
    <w:rsid w:val="003053E7"/>
    <w:rsid w:val="003053F1"/>
    <w:rsid w:val="00305430"/>
    <w:rsid w:val="003054A2"/>
    <w:rsid w:val="00305567"/>
    <w:rsid w:val="003055E6"/>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DD9"/>
    <w:rsid w:val="00305E9F"/>
    <w:rsid w:val="00305EEF"/>
    <w:rsid w:val="00305FD6"/>
    <w:rsid w:val="00306100"/>
    <w:rsid w:val="0030613C"/>
    <w:rsid w:val="00306310"/>
    <w:rsid w:val="00306348"/>
    <w:rsid w:val="00306518"/>
    <w:rsid w:val="00306541"/>
    <w:rsid w:val="003065C9"/>
    <w:rsid w:val="003065D1"/>
    <w:rsid w:val="003065E1"/>
    <w:rsid w:val="00306642"/>
    <w:rsid w:val="00306658"/>
    <w:rsid w:val="003066C3"/>
    <w:rsid w:val="003067C4"/>
    <w:rsid w:val="0030681A"/>
    <w:rsid w:val="00306858"/>
    <w:rsid w:val="003069B8"/>
    <w:rsid w:val="00306B74"/>
    <w:rsid w:val="00306B77"/>
    <w:rsid w:val="00306C9E"/>
    <w:rsid w:val="00306CB0"/>
    <w:rsid w:val="00306CF1"/>
    <w:rsid w:val="00306D93"/>
    <w:rsid w:val="00306DC4"/>
    <w:rsid w:val="00306DE7"/>
    <w:rsid w:val="00306E23"/>
    <w:rsid w:val="00306E94"/>
    <w:rsid w:val="00306EBF"/>
    <w:rsid w:val="00306EC4"/>
    <w:rsid w:val="00306F80"/>
    <w:rsid w:val="00306FA3"/>
    <w:rsid w:val="00306FB4"/>
    <w:rsid w:val="0030707B"/>
    <w:rsid w:val="00307134"/>
    <w:rsid w:val="0030713B"/>
    <w:rsid w:val="003072E4"/>
    <w:rsid w:val="0030738A"/>
    <w:rsid w:val="003073EE"/>
    <w:rsid w:val="0030746D"/>
    <w:rsid w:val="003074C3"/>
    <w:rsid w:val="003074FC"/>
    <w:rsid w:val="003075F3"/>
    <w:rsid w:val="00307689"/>
    <w:rsid w:val="003076B6"/>
    <w:rsid w:val="003076BC"/>
    <w:rsid w:val="0030775B"/>
    <w:rsid w:val="003077A9"/>
    <w:rsid w:val="00307825"/>
    <w:rsid w:val="0030792C"/>
    <w:rsid w:val="00307A80"/>
    <w:rsid w:val="00307A97"/>
    <w:rsid w:val="00307B52"/>
    <w:rsid w:val="00307B73"/>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77C"/>
    <w:rsid w:val="003108B3"/>
    <w:rsid w:val="00310941"/>
    <w:rsid w:val="003109C4"/>
    <w:rsid w:val="00310A02"/>
    <w:rsid w:val="00310A22"/>
    <w:rsid w:val="00310AC7"/>
    <w:rsid w:val="00310AD6"/>
    <w:rsid w:val="00310AF9"/>
    <w:rsid w:val="00310B29"/>
    <w:rsid w:val="00310BAE"/>
    <w:rsid w:val="00310BD9"/>
    <w:rsid w:val="00310C2C"/>
    <w:rsid w:val="00310CD8"/>
    <w:rsid w:val="00310F64"/>
    <w:rsid w:val="00310F9F"/>
    <w:rsid w:val="00310FA5"/>
    <w:rsid w:val="00311028"/>
    <w:rsid w:val="00311080"/>
    <w:rsid w:val="003110CE"/>
    <w:rsid w:val="00311106"/>
    <w:rsid w:val="00311172"/>
    <w:rsid w:val="0031120B"/>
    <w:rsid w:val="003112A4"/>
    <w:rsid w:val="0031138E"/>
    <w:rsid w:val="003113BE"/>
    <w:rsid w:val="00311443"/>
    <w:rsid w:val="0031152F"/>
    <w:rsid w:val="00311599"/>
    <w:rsid w:val="003115C6"/>
    <w:rsid w:val="00311656"/>
    <w:rsid w:val="003116D4"/>
    <w:rsid w:val="003116DD"/>
    <w:rsid w:val="003116E2"/>
    <w:rsid w:val="00311701"/>
    <w:rsid w:val="00311772"/>
    <w:rsid w:val="003117D4"/>
    <w:rsid w:val="003119EF"/>
    <w:rsid w:val="00311A6F"/>
    <w:rsid w:val="00311AAC"/>
    <w:rsid w:val="00311AB8"/>
    <w:rsid w:val="00311B8A"/>
    <w:rsid w:val="00311C10"/>
    <w:rsid w:val="00311CEC"/>
    <w:rsid w:val="00311D24"/>
    <w:rsid w:val="00311E05"/>
    <w:rsid w:val="00311F10"/>
    <w:rsid w:val="00311FF2"/>
    <w:rsid w:val="00312010"/>
    <w:rsid w:val="00312011"/>
    <w:rsid w:val="0031201D"/>
    <w:rsid w:val="00312064"/>
    <w:rsid w:val="0031214F"/>
    <w:rsid w:val="003121BF"/>
    <w:rsid w:val="003121ED"/>
    <w:rsid w:val="00312238"/>
    <w:rsid w:val="00312254"/>
    <w:rsid w:val="00312293"/>
    <w:rsid w:val="0031229A"/>
    <w:rsid w:val="0031237E"/>
    <w:rsid w:val="00312400"/>
    <w:rsid w:val="003124A1"/>
    <w:rsid w:val="003124ED"/>
    <w:rsid w:val="0031269B"/>
    <w:rsid w:val="003126D4"/>
    <w:rsid w:val="003126EE"/>
    <w:rsid w:val="00312837"/>
    <w:rsid w:val="00312856"/>
    <w:rsid w:val="00312863"/>
    <w:rsid w:val="00312870"/>
    <w:rsid w:val="00312871"/>
    <w:rsid w:val="00312880"/>
    <w:rsid w:val="003128D4"/>
    <w:rsid w:val="0031293B"/>
    <w:rsid w:val="00312954"/>
    <w:rsid w:val="00312973"/>
    <w:rsid w:val="00312A8F"/>
    <w:rsid w:val="00312AB9"/>
    <w:rsid w:val="00312AD7"/>
    <w:rsid w:val="00312B21"/>
    <w:rsid w:val="00312BA8"/>
    <w:rsid w:val="00312C3A"/>
    <w:rsid w:val="00312CD8"/>
    <w:rsid w:val="00312CF5"/>
    <w:rsid w:val="00312D1E"/>
    <w:rsid w:val="00312D53"/>
    <w:rsid w:val="00312E1B"/>
    <w:rsid w:val="00312E44"/>
    <w:rsid w:val="00312EC9"/>
    <w:rsid w:val="00312F00"/>
    <w:rsid w:val="00312F42"/>
    <w:rsid w:val="0031316C"/>
    <w:rsid w:val="00313174"/>
    <w:rsid w:val="003133D7"/>
    <w:rsid w:val="00313404"/>
    <w:rsid w:val="0031343A"/>
    <w:rsid w:val="00313455"/>
    <w:rsid w:val="003134CB"/>
    <w:rsid w:val="00313595"/>
    <w:rsid w:val="003135A5"/>
    <w:rsid w:val="003135D3"/>
    <w:rsid w:val="00313623"/>
    <w:rsid w:val="003136DB"/>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C76"/>
    <w:rsid w:val="00313D6B"/>
    <w:rsid w:val="00313D6F"/>
    <w:rsid w:val="00313DC4"/>
    <w:rsid w:val="00313E09"/>
    <w:rsid w:val="00313F8D"/>
    <w:rsid w:val="0031401C"/>
    <w:rsid w:val="003140ED"/>
    <w:rsid w:val="003140FF"/>
    <w:rsid w:val="00314114"/>
    <w:rsid w:val="00314117"/>
    <w:rsid w:val="00314297"/>
    <w:rsid w:val="00314307"/>
    <w:rsid w:val="0031432C"/>
    <w:rsid w:val="003143EA"/>
    <w:rsid w:val="003144EB"/>
    <w:rsid w:val="003144FF"/>
    <w:rsid w:val="0031451A"/>
    <w:rsid w:val="00314586"/>
    <w:rsid w:val="00314682"/>
    <w:rsid w:val="003147E6"/>
    <w:rsid w:val="003148B5"/>
    <w:rsid w:val="003148EA"/>
    <w:rsid w:val="00314912"/>
    <w:rsid w:val="00314977"/>
    <w:rsid w:val="003149A6"/>
    <w:rsid w:val="003149B3"/>
    <w:rsid w:val="003149C1"/>
    <w:rsid w:val="003149DE"/>
    <w:rsid w:val="003149EC"/>
    <w:rsid w:val="00314A22"/>
    <w:rsid w:val="00314A5E"/>
    <w:rsid w:val="00314A95"/>
    <w:rsid w:val="00314A9F"/>
    <w:rsid w:val="00314AAC"/>
    <w:rsid w:val="00314AD1"/>
    <w:rsid w:val="00314B06"/>
    <w:rsid w:val="00314B30"/>
    <w:rsid w:val="00314C4C"/>
    <w:rsid w:val="00314C52"/>
    <w:rsid w:val="00314E47"/>
    <w:rsid w:val="00314E99"/>
    <w:rsid w:val="00314FC1"/>
    <w:rsid w:val="0031501C"/>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0F"/>
    <w:rsid w:val="003157C0"/>
    <w:rsid w:val="003157C8"/>
    <w:rsid w:val="00315907"/>
    <w:rsid w:val="00315911"/>
    <w:rsid w:val="00315963"/>
    <w:rsid w:val="003159AB"/>
    <w:rsid w:val="003159B0"/>
    <w:rsid w:val="00315A72"/>
    <w:rsid w:val="00315A7D"/>
    <w:rsid w:val="00315BD7"/>
    <w:rsid w:val="00315C15"/>
    <w:rsid w:val="00315C88"/>
    <w:rsid w:val="00315CCC"/>
    <w:rsid w:val="00315EA6"/>
    <w:rsid w:val="00315EB4"/>
    <w:rsid w:val="00315EF4"/>
    <w:rsid w:val="00315F0E"/>
    <w:rsid w:val="00315F18"/>
    <w:rsid w:val="00315F76"/>
    <w:rsid w:val="00315F7A"/>
    <w:rsid w:val="00315F87"/>
    <w:rsid w:val="00315FFF"/>
    <w:rsid w:val="0031605A"/>
    <w:rsid w:val="00316099"/>
    <w:rsid w:val="003160AE"/>
    <w:rsid w:val="00316197"/>
    <w:rsid w:val="003161DA"/>
    <w:rsid w:val="003161DF"/>
    <w:rsid w:val="00316257"/>
    <w:rsid w:val="00316262"/>
    <w:rsid w:val="00316311"/>
    <w:rsid w:val="0031637E"/>
    <w:rsid w:val="003163A7"/>
    <w:rsid w:val="0031642D"/>
    <w:rsid w:val="00316443"/>
    <w:rsid w:val="00316493"/>
    <w:rsid w:val="00316494"/>
    <w:rsid w:val="0031653F"/>
    <w:rsid w:val="003166DD"/>
    <w:rsid w:val="00316725"/>
    <w:rsid w:val="0031675F"/>
    <w:rsid w:val="0031678A"/>
    <w:rsid w:val="003167C5"/>
    <w:rsid w:val="003167EC"/>
    <w:rsid w:val="003168AC"/>
    <w:rsid w:val="00316925"/>
    <w:rsid w:val="003169D5"/>
    <w:rsid w:val="003169E4"/>
    <w:rsid w:val="00316AD2"/>
    <w:rsid w:val="00316BA7"/>
    <w:rsid w:val="00316C4A"/>
    <w:rsid w:val="00316D86"/>
    <w:rsid w:val="00316DE4"/>
    <w:rsid w:val="00316E0F"/>
    <w:rsid w:val="00316E45"/>
    <w:rsid w:val="00316E66"/>
    <w:rsid w:val="00317101"/>
    <w:rsid w:val="003171BD"/>
    <w:rsid w:val="003171CE"/>
    <w:rsid w:val="00317203"/>
    <w:rsid w:val="0031722E"/>
    <w:rsid w:val="00317299"/>
    <w:rsid w:val="003172BA"/>
    <w:rsid w:val="0031741F"/>
    <w:rsid w:val="00317435"/>
    <w:rsid w:val="00317507"/>
    <w:rsid w:val="003176BB"/>
    <w:rsid w:val="003176D8"/>
    <w:rsid w:val="003176E0"/>
    <w:rsid w:val="00317772"/>
    <w:rsid w:val="003177A9"/>
    <w:rsid w:val="003177CE"/>
    <w:rsid w:val="0031785F"/>
    <w:rsid w:val="003178F5"/>
    <w:rsid w:val="00317929"/>
    <w:rsid w:val="00317939"/>
    <w:rsid w:val="00317AA6"/>
    <w:rsid w:val="00317AF1"/>
    <w:rsid w:val="00317B12"/>
    <w:rsid w:val="00317CC5"/>
    <w:rsid w:val="00317CF5"/>
    <w:rsid w:val="00317DC4"/>
    <w:rsid w:val="00317E35"/>
    <w:rsid w:val="00317F67"/>
    <w:rsid w:val="00317F97"/>
    <w:rsid w:val="00317F9C"/>
    <w:rsid w:val="00317FC2"/>
    <w:rsid w:val="00320042"/>
    <w:rsid w:val="003200BE"/>
    <w:rsid w:val="0032013A"/>
    <w:rsid w:val="00320152"/>
    <w:rsid w:val="003201B2"/>
    <w:rsid w:val="00320233"/>
    <w:rsid w:val="00320276"/>
    <w:rsid w:val="003202DE"/>
    <w:rsid w:val="003202FF"/>
    <w:rsid w:val="00320301"/>
    <w:rsid w:val="003203F7"/>
    <w:rsid w:val="003203FC"/>
    <w:rsid w:val="00320452"/>
    <w:rsid w:val="00320522"/>
    <w:rsid w:val="0032053E"/>
    <w:rsid w:val="0032058E"/>
    <w:rsid w:val="00320615"/>
    <w:rsid w:val="003206FC"/>
    <w:rsid w:val="003206FF"/>
    <w:rsid w:val="0032071F"/>
    <w:rsid w:val="0032093E"/>
    <w:rsid w:val="00320993"/>
    <w:rsid w:val="003209A8"/>
    <w:rsid w:val="00320A94"/>
    <w:rsid w:val="00320BFF"/>
    <w:rsid w:val="00320C69"/>
    <w:rsid w:val="00320C8D"/>
    <w:rsid w:val="00320D0F"/>
    <w:rsid w:val="00320D10"/>
    <w:rsid w:val="00320DBB"/>
    <w:rsid w:val="00320DBF"/>
    <w:rsid w:val="00320DDF"/>
    <w:rsid w:val="00320DEB"/>
    <w:rsid w:val="00320F80"/>
    <w:rsid w:val="0032102D"/>
    <w:rsid w:val="0032108C"/>
    <w:rsid w:val="0032109C"/>
    <w:rsid w:val="003210AC"/>
    <w:rsid w:val="00321374"/>
    <w:rsid w:val="003213AE"/>
    <w:rsid w:val="0032146F"/>
    <w:rsid w:val="003214AA"/>
    <w:rsid w:val="00321527"/>
    <w:rsid w:val="003215C0"/>
    <w:rsid w:val="00321635"/>
    <w:rsid w:val="00321772"/>
    <w:rsid w:val="003217A9"/>
    <w:rsid w:val="00321855"/>
    <w:rsid w:val="003219F9"/>
    <w:rsid w:val="00321A69"/>
    <w:rsid w:val="00321B5A"/>
    <w:rsid w:val="00321C71"/>
    <w:rsid w:val="00321D41"/>
    <w:rsid w:val="00321D43"/>
    <w:rsid w:val="00321E27"/>
    <w:rsid w:val="00321EC2"/>
    <w:rsid w:val="00321F1E"/>
    <w:rsid w:val="00321F60"/>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6DB"/>
    <w:rsid w:val="003227E3"/>
    <w:rsid w:val="00322804"/>
    <w:rsid w:val="0032286A"/>
    <w:rsid w:val="0032289C"/>
    <w:rsid w:val="00322902"/>
    <w:rsid w:val="00322A30"/>
    <w:rsid w:val="00322AA9"/>
    <w:rsid w:val="00322AE8"/>
    <w:rsid w:val="00322B0E"/>
    <w:rsid w:val="00322B72"/>
    <w:rsid w:val="00322BEF"/>
    <w:rsid w:val="00322C38"/>
    <w:rsid w:val="00322C65"/>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8C1"/>
    <w:rsid w:val="0032390D"/>
    <w:rsid w:val="00323AC0"/>
    <w:rsid w:val="00323B47"/>
    <w:rsid w:val="00323D50"/>
    <w:rsid w:val="00323DF7"/>
    <w:rsid w:val="00323E6A"/>
    <w:rsid w:val="00323F10"/>
    <w:rsid w:val="00323F21"/>
    <w:rsid w:val="00323FEB"/>
    <w:rsid w:val="0032400D"/>
    <w:rsid w:val="003240CD"/>
    <w:rsid w:val="00324120"/>
    <w:rsid w:val="0032416D"/>
    <w:rsid w:val="00324204"/>
    <w:rsid w:val="0032422C"/>
    <w:rsid w:val="00324322"/>
    <w:rsid w:val="00324447"/>
    <w:rsid w:val="00324448"/>
    <w:rsid w:val="003244D6"/>
    <w:rsid w:val="0032459D"/>
    <w:rsid w:val="003245D1"/>
    <w:rsid w:val="00324629"/>
    <w:rsid w:val="0032466C"/>
    <w:rsid w:val="00324674"/>
    <w:rsid w:val="003246CC"/>
    <w:rsid w:val="00324713"/>
    <w:rsid w:val="00324716"/>
    <w:rsid w:val="00324724"/>
    <w:rsid w:val="003247B6"/>
    <w:rsid w:val="0032491B"/>
    <w:rsid w:val="00324933"/>
    <w:rsid w:val="003249CB"/>
    <w:rsid w:val="00324AC9"/>
    <w:rsid w:val="00324C24"/>
    <w:rsid w:val="00324C4D"/>
    <w:rsid w:val="00324CC3"/>
    <w:rsid w:val="00324CED"/>
    <w:rsid w:val="00324D01"/>
    <w:rsid w:val="00324E96"/>
    <w:rsid w:val="00324E98"/>
    <w:rsid w:val="00324FB9"/>
    <w:rsid w:val="00325096"/>
    <w:rsid w:val="00325185"/>
    <w:rsid w:val="00325251"/>
    <w:rsid w:val="0032544D"/>
    <w:rsid w:val="0032545E"/>
    <w:rsid w:val="003254E4"/>
    <w:rsid w:val="003255CF"/>
    <w:rsid w:val="00325653"/>
    <w:rsid w:val="003257BA"/>
    <w:rsid w:val="003257C9"/>
    <w:rsid w:val="003258D5"/>
    <w:rsid w:val="00325992"/>
    <w:rsid w:val="00325A97"/>
    <w:rsid w:val="00325B72"/>
    <w:rsid w:val="00325CBE"/>
    <w:rsid w:val="00325CDD"/>
    <w:rsid w:val="00325E12"/>
    <w:rsid w:val="00325E24"/>
    <w:rsid w:val="00325E2E"/>
    <w:rsid w:val="00325F4B"/>
    <w:rsid w:val="00325F84"/>
    <w:rsid w:val="00326026"/>
    <w:rsid w:val="0032604D"/>
    <w:rsid w:val="0032615E"/>
    <w:rsid w:val="003261DA"/>
    <w:rsid w:val="0032621F"/>
    <w:rsid w:val="00326260"/>
    <w:rsid w:val="00326363"/>
    <w:rsid w:val="00326436"/>
    <w:rsid w:val="00326507"/>
    <w:rsid w:val="003265BF"/>
    <w:rsid w:val="00326631"/>
    <w:rsid w:val="00326713"/>
    <w:rsid w:val="003267D6"/>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98"/>
    <w:rsid w:val="003271E6"/>
    <w:rsid w:val="003271FC"/>
    <w:rsid w:val="00327219"/>
    <w:rsid w:val="00327287"/>
    <w:rsid w:val="003272C1"/>
    <w:rsid w:val="0032746B"/>
    <w:rsid w:val="00327472"/>
    <w:rsid w:val="003274CE"/>
    <w:rsid w:val="003275F4"/>
    <w:rsid w:val="003276DB"/>
    <w:rsid w:val="003276F8"/>
    <w:rsid w:val="00327759"/>
    <w:rsid w:val="0032777B"/>
    <w:rsid w:val="003277BE"/>
    <w:rsid w:val="003277DA"/>
    <w:rsid w:val="003278AB"/>
    <w:rsid w:val="00327AB5"/>
    <w:rsid w:val="00327ADC"/>
    <w:rsid w:val="00327AE7"/>
    <w:rsid w:val="00327B3B"/>
    <w:rsid w:val="00327B76"/>
    <w:rsid w:val="00327C7A"/>
    <w:rsid w:val="00327C8A"/>
    <w:rsid w:val="00327D05"/>
    <w:rsid w:val="00327E8B"/>
    <w:rsid w:val="00327FCA"/>
    <w:rsid w:val="00330003"/>
    <w:rsid w:val="0033021D"/>
    <w:rsid w:val="00330233"/>
    <w:rsid w:val="00330255"/>
    <w:rsid w:val="0033025A"/>
    <w:rsid w:val="0033027A"/>
    <w:rsid w:val="00330297"/>
    <w:rsid w:val="00330377"/>
    <w:rsid w:val="00330392"/>
    <w:rsid w:val="0033052E"/>
    <w:rsid w:val="00330532"/>
    <w:rsid w:val="003305A1"/>
    <w:rsid w:val="003305F0"/>
    <w:rsid w:val="00330638"/>
    <w:rsid w:val="00330691"/>
    <w:rsid w:val="003306E1"/>
    <w:rsid w:val="003306F1"/>
    <w:rsid w:val="00330721"/>
    <w:rsid w:val="003307D1"/>
    <w:rsid w:val="0033083D"/>
    <w:rsid w:val="003308E7"/>
    <w:rsid w:val="003308F8"/>
    <w:rsid w:val="00330937"/>
    <w:rsid w:val="00330AE8"/>
    <w:rsid w:val="00330C81"/>
    <w:rsid w:val="00330C88"/>
    <w:rsid w:val="00330DFC"/>
    <w:rsid w:val="00330E3B"/>
    <w:rsid w:val="00330EB4"/>
    <w:rsid w:val="00330F36"/>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4F"/>
    <w:rsid w:val="00331DD3"/>
    <w:rsid w:val="00331DD8"/>
    <w:rsid w:val="00331DEE"/>
    <w:rsid w:val="00331E79"/>
    <w:rsid w:val="00331F08"/>
    <w:rsid w:val="00331FA3"/>
    <w:rsid w:val="00331FDF"/>
    <w:rsid w:val="00332025"/>
    <w:rsid w:val="00332052"/>
    <w:rsid w:val="00332066"/>
    <w:rsid w:val="003322D0"/>
    <w:rsid w:val="0033257E"/>
    <w:rsid w:val="003326C2"/>
    <w:rsid w:val="0033272D"/>
    <w:rsid w:val="0033289B"/>
    <w:rsid w:val="00332908"/>
    <w:rsid w:val="00332915"/>
    <w:rsid w:val="0033294A"/>
    <w:rsid w:val="00332973"/>
    <w:rsid w:val="003329EA"/>
    <w:rsid w:val="00332A17"/>
    <w:rsid w:val="00332A3F"/>
    <w:rsid w:val="00332BE3"/>
    <w:rsid w:val="00332C75"/>
    <w:rsid w:val="00332E62"/>
    <w:rsid w:val="00332FED"/>
    <w:rsid w:val="003330E7"/>
    <w:rsid w:val="003330FA"/>
    <w:rsid w:val="00333284"/>
    <w:rsid w:val="003332F0"/>
    <w:rsid w:val="003333CC"/>
    <w:rsid w:val="003333E6"/>
    <w:rsid w:val="003334AB"/>
    <w:rsid w:val="003334F9"/>
    <w:rsid w:val="00333572"/>
    <w:rsid w:val="00333604"/>
    <w:rsid w:val="00333611"/>
    <w:rsid w:val="0033362E"/>
    <w:rsid w:val="00333649"/>
    <w:rsid w:val="003336EA"/>
    <w:rsid w:val="00333889"/>
    <w:rsid w:val="003338C4"/>
    <w:rsid w:val="003338F7"/>
    <w:rsid w:val="00333902"/>
    <w:rsid w:val="003339AD"/>
    <w:rsid w:val="003339B1"/>
    <w:rsid w:val="003339ED"/>
    <w:rsid w:val="00333A92"/>
    <w:rsid w:val="00333AE3"/>
    <w:rsid w:val="00333B76"/>
    <w:rsid w:val="00333B99"/>
    <w:rsid w:val="00333C2E"/>
    <w:rsid w:val="00333C30"/>
    <w:rsid w:val="00333C37"/>
    <w:rsid w:val="00333C64"/>
    <w:rsid w:val="00333CBE"/>
    <w:rsid w:val="00333D33"/>
    <w:rsid w:val="00333E4A"/>
    <w:rsid w:val="00333E55"/>
    <w:rsid w:val="00333F44"/>
    <w:rsid w:val="00334009"/>
    <w:rsid w:val="0033405B"/>
    <w:rsid w:val="003340C7"/>
    <w:rsid w:val="003340CE"/>
    <w:rsid w:val="00334111"/>
    <w:rsid w:val="003341C9"/>
    <w:rsid w:val="003341EC"/>
    <w:rsid w:val="0033428C"/>
    <w:rsid w:val="003342B8"/>
    <w:rsid w:val="003343FE"/>
    <w:rsid w:val="0033442C"/>
    <w:rsid w:val="00334490"/>
    <w:rsid w:val="003344AF"/>
    <w:rsid w:val="0033452B"/>
    <w:rsid w:val="003345C3"/>
    <w:rsid w:val="003345C7"/>
    <w:rsid w:val="00334699"/>
    <w:rsid w:val="003346E8"/>
    <w:rsid w:val="0033475F"/>
    <w:rsid w:val="00334773"/>
    <w:rsid w:val="003347A8"/>
    <w:rsid w:val="0033480F"/>
    <w:rsid w:val="00334855"/>
    <w:rsid w:val="00334911"/>
    <w:rsid w:val="00334950"/>
    <w:rsid w:val="0033498E"/>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4F47"/>
    <w:rsid w:val="00335003"/>
    <w:rsid w:val="00335034"/>
    <w:rsid w:val="00335051"/>
    <w:rsid w:val="00335097"/>
    <w:rsid w:val="003350B1"/>
    <w:rsid w:val="003350D0"/>
    <w:rsid w:val="003350EB"/>
    <w:rsid w:val="0033516B"/>
    <w:rsid w:val="003352F0"/>
    <w:rsid w:val="00335308"/>
    <w:rsid w:val="003353A8"/>
    <w:rsid w:val="0033565D"/>
    <w:rsid w:val="00335795"/>
    <w:rsid w:val="0033586C"/>
    <w:rsid w:val="003358CE"/>
    <w:rsid w:val="00335943"/>
    <w:rsid w:val="003359AD"/>
    <w:rsid w:val="003359C6"/>
    <w:rsid w:val="00335AD3"/>
    <w:rsid w:val="00335AD5"/>
    <w:rsid w:val="00335AE6"/>
    <w:rsid w:val="00335B44"/>
    <w:rsid w:val="00335BA5"/>
    <w:rsid w:val="00335BA8"/>
    <w:rsid w:val="00335CB9"/>
    <w:rsid w:val="00335D06"/>
    <w:rsid w:val="00335D25"/>
    <w:rsid w:val="00335DCC"/>
    <w:rsid w:val="00335E25"/>
    <w:rsid w:val="00335EEC"/>
    <w:rsid w:val="00335FC7"/>
    <w:rsid w:val="00336037"/>
    <w:rsid w:val="00336067"/>
    <w:rsid w:val="00336078"/>
    <w:rsid w:val="00336098"/>
    <w:rsid w:val="00336113"/>
    <w:rsid w:val="0033613D"/>
    <w:rsid w:val="0033624A"/>
    <w:rsid w:val="00336283"/>
    <w:rsid w:val="0033638D"/>
    <w:rsid w:val="0033640A"/>
    <w:rsid w:val="00336422"/>
    <w:rsid w:val="003364CD"/>
    <w:rsid w:val="0033650D"/>
    <w:rsid w:val="00336530"/>
    <w:rsid w:val="003365DA"/>
    <w:rsid w:val="00336841"/>
    <w:rsid w:val="00336982"/>
    <w:rsid w:val="00336AD4"/>
    <w:rsid w:val="00336BC9"/>
    <w:rsid w:val="00336C41"/>
    <w:rsid w:val="00336C84"/>
    <w:rsid w:val="00336E1A"/>
    <w:rsid w:val="00336E80"/>
    <w:rsid w:val="00336E91"/>
    <w:rsid w:val="00336E97"/>
    <w:rsid w:val="00336F38"/>
    <w:rsid w:val="003370C3"/>
    <w:rsid w:val="0033720F"/>
    <w:rsid w:val="00337238"/>
    <w:rsid w:val="003372D8"/>
    <w:rsid w:val="003372E2"/>
    <w:rsid w:val="003372FB"/>
    <w:rsid w:val="003373A3"/>
    <w:rsid w:val="003373F2"/>
    <w:rsid w:val="00337472"/>
    <w:rsid w:val="0033751F"/>
    <w:rsid w:val="0033754D"/>
    <w:rsid w:val="003376DA"/>
    <w:rsid w:val="0033775B"/>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95E"/>
    <w:rsid w:val="003409F3"/>
    <w:rsid w:val="00340A46"/>
    <w:rsid w:val="00340AB0"/>
    <w:rsid w:val="00340ADF"/>
    <w:rsid w:val="00340B04"/>
    <w:rsid w:val="00340B6B"/>
    <w:rsid w:val="00340B77"/>
    <w:rsid w:val="00340BDC"/>
    <w:rsid w:val="00340D04"/>
    <w:rsid w:val="00340E5C"/>
    <w:rsid w:val="00340ECB"/>
    <w:rsid w:val="00340EDE"/>
    <w:rsid w:val="00340F05"/>
    <w:rsid w:val="00340F57"/>
    <w:rsid w:val="00340F7A"/>
    <w:rsid w:val="00340F86"/>
    <w:rsid w:val="00340FB1"/>
    <w:rsid w:val="0034109E"/>
    <w:rsid w:val="0034124D"/>
    <w:rsid w:val="00341282"/>
    <w:rsid w:val="00341353"/>
    <w:rsid w:val="0034137F"/>
    <w:rsid w:val="003413BE"/>
    <w:rsid w:val="00341453"/>
    <w:rsid w:val="003414E6"/>
    <w:rsid w:val="003415CB"/>
    <w:rsid w:val="003416BB"/>
    <w:rsid w:val="00341833"/>
    <w:rsid w:val="0034183B"/>
    <w:rsid w:val="00341878"/>
    <w:rsid w:val="00341A07"/>
    <w:rsid w:val="00341AD2"/>
    <w:rsid w:val="00341B0D"/>
    <w:rsid w:val="00341B35"/>
    <w:rsid w:val="00341B57"/>
    <w:rsid w:val="00341C4E"/>
    <w:rsid w:val="00341CC8"/>
    <w:rsid w:val="00341D68"/>
    <w:rsid w:val="00341E66"/>
    <w:rsid w:val="00341EE5"/>
    <w:rsid w:val="00341F4A"/>
    <w:rsid w:val="00341F59"/>
    <w:rsid w:val="00341F6D"/>
    <w:rsid w:val="0034203C"/>
    <w:rsid w:val="003420BA"/>
    <w:rsid w:val="003420BB"/>
    <w:rsid w:val="00342109"/>
    <w:rsid w:val="003421DC"/>
    <w:rsid w:val="00342270"/>
    <w:rsid w:val="00342302"/>
    <w:rsid w:val="00342372"/>
    <w:rsid w:val="003423DD"/>
    <w:rsid w:val="003423E4"/>
    <w:rsid w:val="003423F3"/>
    <w:rsid w:val="003423FD"/>
    <w:rsid w:val="00342453"/>
    <w:rsid w:val="003424BD"/>
    <w:rsid w:val="00342534"/>
    <w:rsid w:val="00342579"/>
    <w:rsid w:val="0034266A"/>
    <w:rsid w:val="00342694"/>
    <w:rsid w:val="003427EF"/>
    <w:rsid w:val="00342820"/>
    <w:rsid w:val="00342846"/>
    <w:rsid w:val="0034289E"/>
    <w:rsid w:val="003428A0"/>
    <w:rsid w:val="003428A1"/>
    <w:rsid w:val="00342A02"/>
    <w:rsid w:val="00342A10"/>
    <w:rsid w:val="00342A1E"/>
    <w:rsid w:val="00342A23"/>
    <w:rsid w:val="00342A58"/>
    <w:rsid w:val="00342ABE"/>
    <w:rsid w:val="00342B95"/>
    <w:rsid w:val="00342BDF"/>
    <w:rsid w:val="00342C35"/>
    <w:rsid w:val="00342CCB"/>
    <w:rsid w:val="00342E28"/>
    <w:rsid w:val="00342E3B"/>
    <w:rsid w:val="00342F46"/>
    <w:rsid w:val="00342F96"/>
    <w:rsid w:val="00342F9E"/>
    <w:rsid w:val="00343009"/>
    <w:rsid w:val="00343055"/>
    <w:rsid w:val="003431B5"/>
    <w:rsid w:val="003431E5"/>
    <w:rsid w:val="0034321A"/>
    <w:rsid w:val="0034322B"/>
    <w:rsid w:val="003432EA"/>
    <w:rsid w:val="00343326"/>
    <w:rsid w:val="003434DD"/>
    <w:rsid w:val="0034352E"/>
    <w:rsid w:val="0034353A"/>
    <w:rsid w:val="003435DA"/>
    <w:rsid w:val="0034369B"/>
    <w:rsid w:val="003436AF"/>
    <w:rsid w:val="0034396B"/>
    <w:rsid w:val="00343981"/>
    <w:rsid w:val="003439A4"/>
    <w:rsid w:val="003439ED"/>
    <w:rsid w:val="00343A31"/>
    <w:rsid w:val="00343A54"/>
    <w:rsid w:val="00343A85"/>
    <w:rsid w:val="00343BD6"/>
    <w:rsid w:val="00343C14"/>
    <w:rsid w:val="00343C66"/>
    <w:rsid w:val="00343D3F"/>
    <w:rsid w:val="00343D66"/>
    <w:rsid w:val="00343D9E"/>
    <w:rsid w:val="00343E29"/>
    <w:rsid w:val="00343E2D"/>
    <w:rsid w:val="00343F55"/>
    <w:rsid w:val="00343FAF"/>
    <w:rsid w:val="00344230"/>
    <w:rsid w:val="0034440F"/>
    <w:rsid w:val="003444A7"/>
    <w:rsid w:val="0034453C"/>
    <w:rsid w:val="00344548"/>
    <w:rsid w:val="00344572"/>
    <w:rsid w:val="00344623"/>
    <w:rsid w:val="0034462E"/>
    <w:rsid w:val="003447A1"/>
    <w:rsid w:val="003447F3"/>
    <w:rsid w:val="0034480A"/>
    <w:rsid w:val="00344841"/>
    <w:rsid w:val="00344877"/>
    <w:rsid w:val="00344926"/>
    <w:rsid w:val="0034499F"/>
    <w:rsid w:val="00344A0F"/>
    <w:rsid w:val="00344A7A"/>
    <w:rsid w:val="00344C29"/>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9A"/>
    <w:rsid w:val="00345BE1"/>
    <w:rsid w:val="00345EC2"/>
    <w:rsid w:val="00345EF4"/>
    <w:rsid w:val="00345F06"/>
    <w:rsid w:val="00345F18"/>
    <w:rsid w:val="00345F2F"/>
    <w:rsid w:val="00345F61"/>
    <w:rsid w:val="00345F7F"/>
    <w:rsid w:val="00346006"/>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89"/>
    <w:rsid w:val="00346CC3"/>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09"/>
    <w:rsid w:val="0034792C"/>
    <w:rsid w:val="00347A48"/>
    <w:rsid w:val="00347B2B"/>
    <w:rsid w:val="00347B3E"/>
    <w:rsid w:val="00347CBA"/>
    <w:rsid w:val="00347D1F"/>
    <w:rsid w:val="00347F26"/>
    <w:rsid w:val="00350011"/>
    <w:rsid w:val="00350015"/>
    <w:rsid w:val="0035003B"/>
    <w:rsid w:val="00350279"/>
    <w:rsid w:val="003502D3"/>
    <w:rsid w:val="00350363"/>
    <w:rsid w:val="0035036F"/>
    <w:rsid w:val="00350426"/>
    <w:rsid w:val="00350472"/>
    <w:rsid w:val="0035048E"/>
    <w:rsid w:val="00350491"/>
    <w:rsid w:val="003504F3"/>
    <w:rsid w:val="003505AC"/>
    <w:rsid w:val="00350688"/>
    <w:rsid w:val="00350765"/>
    <w:rsid w:val="0035077A"/>
    <w:rsid w:val="003507A6"/>
    <w:rsid w:val="003507AA"/>
    <w:rsid w:val="00350824"/>
    <w:rsid w:val="0035090D"/>
    <w:rsid w:val="003509BC"/>
    <w:rsid w:val="00350AB2"/>
    <w:rsid w:val="00350AE7"/>
    <w:rsid w:val="00350BD1"/>
    <w:rsid w:val="00350C43"/>
    <w:rsid w:val="00350C81"/>
    <w:rsid w:val="00350CD0"/>
    <w:rsid w:val="00350DA0"/>
    <w:rsid w:val="00350FF7"/>
    <w:rsid w:val="00351062"/>
    <w:rsid w:val="00351094"/>
    <w:rsid w:val="003510C5"/>
    <w:rsid w:val="00351128"/>
    <w:rsid w:val="003513BF"/>
    <w:rsid w:val="003513C7"/>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12"/>
    <w:rsid w:val="00352148"/>
    <w:rsid w:val="0035218A"/>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BA9"/>
    <w:rsid w:val="00352C32"/>
    <w:rsid w:val="00352C7D"/>
    <w:rsid w:val="00352CB9"/>
    <w:rsid w:val="00352CF6"/>
    <w:rsid w:val="00352D2E"/>
    <w:rsid w:val="00352D85"/>
    <w:rsid w:val="00352DED"/>
    <w:rsid w:val="00352E9D"/>
    <w:rsid w:val="00352EAF"/>
    <w:rsid w:val="00353003"/>
    <w:rsid w:val="00353150"/>
    <w:rsid w:val="00353216"/>
    <w:rsid w:val="00353236"/>
    <w:rsid w:val="00353249"/>
    <w:rsid w:val="0035326E"/>
    <w:rsid w:val="003532F1"/>
    <w:rsid w:val="00353355"/>
    <w:rsid w:val="00353442"/>
    <w:rsid w:val="003534AA"/>
    <w:rsid w:val="00353565"/>
    <w:rsid w:val="00353658"/>
    <w:rsid w:val="00353733"/>
    <w:rsid w:val="0035388D"/>
    <w:rsid w:val="003538C3"/>
    <w:rsid w:val="0035390A"/>
    <w:rsid w:val="0035398B"/>
    <w:rsid w:val="00353B10"/>
    <w:rsid w:val="00353BF0"/>
    <w:rsid w:val="00353C97"/>
    <w:rsid w:val="00353C9D"/>
    <w:rsid w:val="00353CA9"/>
    <w:rsid w:val="00353CC4"/>
    <w:rsid w:val="00353D52"/>
    <w:rsid w:val="00353DC7"/>
    <w:rsid w:val="00353E46"/>
    <w:rsid w:val="00353E9B"/>
    <w:rsid w:val="00353EAA"/>
    <w:rsid w:val="00353EEB"/>
    <w:rsid w:val="00353FEB"/>
    <w:rsid w:val="00353FF4"/>
    <w:rsid w:val="00354027"/>
    <w:rsid w:val="00354072"/>
    <w:rsid w:val="00354077"/>
    <w:rsid w:val="00354099"/>
    <w:rsid w:val="00354180"/>
    <w:rsid w:val="003541A0"/>
    <w:rsid w:val="003541B4"/>
    <w:rsid w:val="003541DE"/>
    <w:rsid w:val="00354232"/>
    <w:rsid w:val="0035427B"/>
    <w:rsid w:val="003543A4"/>
    <w:rsid w:val="003543FF"/>
    <w:rsid w:val="00354419"/>
    <w:rsid w:val="00354455"/>
    <w:rsid w:val="00354494"/>
    <w:rsid w:val="003544E5"/>
    <w:rsid w:val="0035452B"/>
    <w:rsid w:val="00354574"/>
    <w:rsid w:val="00354599"/>
    <w:rsid w:val="0035469F"/>
    <w:rsid w:val="00354739"/>
    <w:rsid w:val="0035473A"/>
    <w:rsid w:val="0035484E"/>
    <w:rsid w:val="0035488A"/>
    <w:rsid w:val="00354916"/>
    <w:rsid w:val="00354A4D"/>
    <w:rsid w:val="00354A8A"/>
    <w:rsid w:val="00354ADF"/>
    <w:rsid w:val="00354B13"/>
    <w:rsid w:val="00354B34"/>
    <w:rsid w:val="00354C46"/>
    <w:rsid w:val="00354C57"/>
    <w:rsid w:val="00354C63"/>
    <w:rsid w:val="00354E21"/>
    <w:rsid w:val="00354E3E"/>
    <w:rsid w:val="00354E61"/>
    <w:rsid w:val="00354EC0"/>
    <w:rsid w:val="00354F0F"/>
    <w:rsid w:val="00355023"/>
    <w:rsid w:val="003550ED"/>
    <w:rsid w:val="00355106"/>
    <w:rsid w:val="0035514F"/>
    <w:rsid w:val="00355197"/>
    <w:rsid w:val="003551F8"/>
    <w:rsid w:val="00355227"/>
    <w:rsid w:val="0035524E"/>
    <w:rsid w:val="003552C5"/>
    <w:rsid w:val="003552EC"/>
    <w:rsid w:val="0035543C"/>
    <w:rsid w:val="0035550A"/>
    <w:rsid w:val="00355607"/>
    <w:rsid w:val="00355673"/>
    <w:rsid w:val="003556D8"/>
    <w:rsid w:val="003556DD"/>
    <w:rsid w:val="003557AF"/>
    <w:rsid w:val="003557BC"/>
    <w:rsid w:val="0035584C"/>
    <w:rsid w:val="00355889"/>
    <w:rsid w:val="003559D3"/>
    <w:rsid w:val="003559DB"/>
    <w:rsid w:val="00355A2F"/>
    <w:rsid w:val="00355AA6"/>
    <w:rsid w:val="00355B76"/>
    <w:rsid w:val="00355BF1"/>
    <w:rsid w:val="00355C0F"/>
    <w:rsid w:val="00355C12"/>
    <w:rsid w:val="00355C72"/>
    <w:rsid w:val="00355D10"/>
    <w:rsid w:val="00355D40"/>
    <w:rsid w:val="00355D76"/>
    <w:rsid w:val="00355DA9"/>
    <w:rsid w:val="00355DE8"/>
    <w:rsid w:val="00355E84"/>
    <w:rsid w:val="00355E94"/>
    <w:rsid w:val="00355F2A"/>
    <w:rsid w:val="00355F76"/>
    <w:rsid w:val="00355F7F"/>
    <w:rsid w:val="00355FAC"/>
    <w:rsid w:val="00356014"/>
    <w:rsid w:val="0035601A"/>
    <w:rsid w:val="0035606A"/>
    <w:rsid w:val="003560EA"/>
    <w:rsid w:val="0035611A"/>
    <w:rsid w:val="0035611F"/>
    <w:rsid w:val="00356231"/>
    <w:rsid w:val="0035623A"/>
    <w:rsid w:val="0035624C"/>
    <w:rsid w:val="0035628B"/>
    <w:rsid w:val="003562E7"/>
    <w:rsid w:val="00356308"/>
    <w:rsid w:val="0035645C"/>
    <w:rsid w:val="003564DF"/>
    <w:rsid w:val="00356563"/>
    <w:rsid w:val="00356577"/>
    <w:rsid w:val="003565F1"/>
    <w:rsid w:val="003566C1"/>
    <w:rsid w:val="003566C3"/>
    <w:rsid w:val="0035670D"/>
    <w:rsid w:val="00356745"/>
    <w:rsid w:val="00356747"/>
    <w:rsid w:val="0035676F"/>
    <w:rsid w:val="0035680A"/>
    <w:rsid w:val="00356936"/>
    <w:rsid w:val="00356AB3"/>
    <w:rsid w:val="00356AFF"/>
    <w:rsid w:val="00356C20"/>
    <w:rsid w:val="00356D11"/>
    <w:rsid w:val="00356D4A"/>
    <w:rsid w:val="00356D99"/>
    <w:rsid w:val="00356E56"/>
    <w:rsid w:val="00356E7C"/>
    <w:rsid w:val="00356EA4"/>
    <w:rsid w:val="00356EB2"/>
    <w:rsid w:val="00356EC3"/>
    <w:rsid w:val="00357072"/>
    <w:rsid w:val="00357114"/>
    <w:rsid w:val="0035717F"/>
    <w:rsid w:val="003571E7"/>
    <w:rsid w:val="00357347"/>
    <w:rsid w:val="00357417"/>
    <w:rsid w:val="00357472"/>
    <w:rsid w:val="003575F5"/>
    <w:rsid w:val="003576C3"/>
    <w:rsid w:val="003577AF"/>
    <w:rsid w:val="003577EF"/>
    <w:rsid w:val="00357815"/>
    <w:rsid w:val="003578FC"/>
    <w:rsid w:val="00357A0F"/>
    <w:rsid w:val="00357AC6"/>
    <w:rsid w:val="00357B0B"/>
    <w:rsid w:val="00357B50"/>
    <w:rsid w:val="00357B7C"/>
    <w:rsid w:val="00357B89"/>
    <w:rsid w:val="00357B8A"/>
    <w:rsid w:val="00357C09"/>
    <w:rsid w:val="00357CDA"/>
    <w:rsid w:val="00357CF2"/>
    <w:rsid w:val="00357F1D"/>
    <w:rsid w:val="0036008E"/>
    <w:rsid w:val="00360105"/>
    <w:rsid w:val="00360156"/>
    <w:rsid w:val="00360204"/>
    <w:rsid w:val="0036051A"/>
    <w:rsid w:val="00360589"/>
    <w:rsid w:val="0036059C"/>
    <w:rsid w:val="0036066A"/>
    <w:rsid w:val="003606D2"/>
    <w:rsid w:val="003606FF"/>
    <w:rsid w:val="003607D1"/>
    <w:rsid w:val="003607F5"/>
    <w:rsid w:val="00360949"/>
    <w:rsid w:val="003609D5"/>
    <w:rsid w:val="003609F4"/>
    <w:rsid w:val="00360A0E"/>
    <w:rsid w:val="00360D3E"/>
    <w:rsid w:val="00360DC9"/>
    <w:rsid w:val="00360EBB"/>
    <w:rsid w:val="00360EBF"/>
    <w:rsid w:val="00360EE5"/>
    <w:rsid w:val="00360F87"/>
    <w:rsid w:val="00360FA0"/>
    <w:rsid w:val="00361043"/>
    <w:rsid w:val="00361059"/>
    <w:rsid w:val="0036108C"/>
    <w:rsid w:val="003610D0"/>
    <w:rsid w:val="00361112"/>
    <w:rsid w:val="003611D8"/>
    <w:rsid w:val="00361240"/>
    <w:rsid w:val="0036128B"/>
    <w:rsid w:val="0036136A"/>
    <w:rsid w:val="0036136F"/>
    <w:rsid w:val="003613A3"/>
    <w:rsid w:val="003613B3"/>
    <w:rsid w:val="00361466"/>
    <w:rsid w:val="00361478"/>
    <w:rsid w:val="00361493"/>
    <w:rsid w:val="00361564"/>
    <w:rsid w:val="003615A4"/>
    <w:rsid w:val="003615E1"/>
    <w:rsid w:val="003615F4"/>
    <w:rsid w:val="0036164B"/>
    <w:rsid w:val="00361661"/>
    <w:rsid w:val="00361670"/>
    <w:rsid w:val="003617CF"/>
    <w:rsid w:val="00361952"/>
    <w:rsid w:val="00361A1E"/>
    <w:rsid w:val="00361A98"/>
    <w:rsid w:val="00361C83"/>
    <w:rsid w:val="00361CFF"/>
    <w:rsid w:val="00361DEF"/>
    <w:rsid w:val="00361E50"/>
    <w:rsid w:val="00361F30"/>
    <w:rsid w:val="00361F3A"/>
    <w:rsid w:val="00361FAB"/>
    <w:rsid w:val="0036207B"/>
    <w:rsid w:val="00362123"/>
    <w:rsid w:val="00362154"/>
    <w:rsid w:val="003621A3"/>
    <w:rsid w:val="003621C6"/>
    <w:rsid w:val="0036226A"/>
    <w:rsid w:val="003622C9"/>
    <w:rsid w:val="00362318"/>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8E"/>
    <w:rsid w:val="00362DB7"/>
    <w:rsid w:val="00362DBD"/>
    <w:rsid w:val="00362DC1"/>
    <w:rsid w:val="00362DC6"/>
    <w:rsid w:val="00362E0D"/>
    <w:rsid w:val="00363042"/>
    <w:rsid w:val="003630B0"/>
    <w:rsid w:val="003630E5"/>
    <w:rsid w:val="00363194"/>
    <w:rsid w:val="003631B5"/>
    <w:rsid w:val="00363205"/>
    <w:rsid w:val="00363266"/>
    <w:rsid w:val="0036332D"/>
    <w:rsid w:val="00363393"/>
    <w:rsid w:val="00363428"/>
    <w:rsid w:val="00363443"/>
    <w:rsid w:val="0036347D"/>
    <w:rsid w:val="0036348E"/>
    <w:rsid w:val="003634BA"/>
    <w:rsid w:val="00363584"/>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E9"/>
    <w:rsid w:val="00363AF3"/>
    <w:rsid w:val="00363B35"/>
    <w:rsid w:val="00363B53"/>
    <w:rsid w:val="00363B83"/>
    <w:rsid w:val="00363B85"/>
    <w:rsid w:val="00363B94"/>
    <w:rsid w:val="00363BA0"/>
    <w:rsid w:val="00363BB1"/>
    <w:rsid w:val="00363BFC"/>
    <w:rsid w:val="00363C42"/>
    <w:rsid w:val="00363C69"/>
    <w:rsid w:val="00363D12"/>
    <w:rsid w:val="00363DB1"/>
    <w:rsid w:val="00363DFF"/>
    <w:rsid w:val="00363F07"/>
    <w:rsid w:val="00363F5D"/>
    <w:rsid w:val="00363F88"/>
    <w:rsid w:val="00364048"/>
    <w:rsid w:val="00364061"/>
    <w:rsid w:val="003640C2"/>
    <w:rsid w:val="003640F2"/>
    <w:rsid w:val="0036412A"/>
    <w:rsid w:val="00364299"/>
    <w:rsid w:val="003642F2"/>
    <w:rsid w:val="0036437B"/>
    <w:rsid w:val="0036437D"/>
    <w:rsid w:val="00364390"/>
    <w:rsid w:val="003643B8"/>
    <w:rsid w:val="00364401"/>
    <w:rsid w:val="00364415"/>
    <w:rsid w:val="00364422"/>
    <w:rsid w:val="003644C7"/>
    <w:rsid w:val="003645F5"/>
    <w:rsid w:val="00364657"/>
    <w:rsid w:val="00364663"/>
    <w:rsid w:val="00364783"/>
    <w:rsid w:val="00364788"/>
    <w:rsid w:val="0036479D"/>
    <w:rsid w:val="003647AD"/>
    <w:rsid w:val="003647EF"/>
    <w:rsid w:val="0036480B"/>
    <w:rsid w:val="00364828"/>
    <w:rsid w:val="0036482B"/>
    <w:rsid w:val="00364969"/>
    <w:rsid w:val="00364B1E"/>
    <w:rsid w:val="00364C11"/>
    <w:rsid w:val="00364DC2"/>
    <w:rsid w:val="00365061"/>
    <w:rsid w:val="0036517D"/>
    <w:rsid w:val="003651D8"/>
    <w:rsid w:val="00365287"/>
    <w:rsid w:val="003652A0"/>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0B"/>
    <w:rsid w:val="00365770"/>
    <w:rsid w:val="00365821"/>
    <w:rsid w:val="00365895"/>
    <w:rsid w:val="003658B6"/>
    <w:rsid w:val="003659A2"/>
    <w:rsid w:val="003659B2"/>
    <w:rsid w:val="00365A61"/>
    <w:rsid w:val="00365A8D"/>
    <w:rsid w:val="00365AB9"/>
    <w:rsid w:val="00365AEB"/>
    <w:rsid w:val="00365B13"/>
    <w:rsid w:val="00365BDD"/>
    <w:rsid w:val="00365C13"/>
    <w:rsid w:val="00365CC8"/>
    <w:rsid w:val="00365CD5"/>
    <w:rsid w:val="00365E07"/>
    <w:rsid w:val="00365EEC"/>
    <w:rsid w:val="00365FE0"/>
    <w:rsid w:val="0036602D"/>
    <w:rsid w:val="00366038"/>
    <w:rsid w:val="003660D1"/>
    <w:rsid w:val="003661C3"/>
    <w:rsid w:val="003661F0"/>
    <w:rsid w:val="003662A4"/>
    <w:rsid w:val="00366354"/>
    <w:rsid w:val="0036635E"/>
    <w:rsid w:val="00366379"/>
    <w:rsid w:val="0036641A"/>
    <w:rsid w:val="00366522"/>
    <w:rsid w:val="00366527"/>
    <w:rsid w:val="00366590"/>
    <w:rsid w:val="00366596"/>
    <w:rsid w:val="003665C6"/>
    <w:rsid w:val="003665D3"/>
    <w:rsid w:val="00366604"/>
    <w:rsid w:val="00366609"/>
    <w:rsid w:val="0036660B"/>
    <w:rsid w:val="00366629"/>
    <w:rsid w:val="0036664E"/>
    <w:rsid w:val="00366653"/>
    <w:rsid w:val="0036665C"/>
    <w:rsid w:val="00366676"/>
    <w:rsid w:val="0036673C"/>
    <w:rsid w:val="003667FE"/>
    <w:rsid w:val="0036680E"/>
    <w:rsid w:val="00366D03"/>
    <w:rsid w:val="00366D39"/>
    <w:rsid w:val="00366D7F"/>
    <w:rsid w:val="00367039"/>
    <w:rsid w:val="00367079"/>
    <w:rsid w:val="003670EA"/>
    <w:rsid w:val="0036719F"/>
    <w:rsid w:val="0036724B"/>
    <w:rsid w:val="0036728E"/>
    <w:rsid w:val="0036730E"/>
    <w:rsid w:val="00367362"/>
    <w:rsid w:val="00367586"/>
    <w:rsid w:val="003675B2"/>
    <w:rsid w:val="003675E6"/>
    <w:rsid w:val="00367657"/>
    <w:rsid w:val="003677DB"/>
    <w:rsid w:val="00367880"/>
    <w:rsid w:val="00367A16"/>
    <w:rsid w:val="00367A7F"/>
    <w:rsid w:val="00367B30"/>
    <w:rsid w:val="00367BF2"/>
    <w:rsid w:val="00367C61"/>
    <w:rsid w:val="00367C95"/>
    <w:rsid w:val="00367DDA"/>
    <w:rsid w:val="00367EB7"/>
    <w:rsid w:val="00367EC9"/>
    <w:rsid w:val="00367F08"/>
    <w:rsid w:val="00370083"/>
    <w:rsid w:val="003700F7"/>
    <w:rsid w:val="00370224"/>
    <w:rsid w:val="0037040A"/>
    <w:rsid w:val="00370484"/>
    <w:rsid w:val="00370501"/>
    <w:rsid w:val="00370507"/>
    <w:rsid w:val="00370621"/>
    <w:rsid w:val="00370638"/>
    <w:rsid w:val="00370674"/>
    <w:rsid w:val="003706D0"/>
    <w:rsid w:val="00370729"/>
    <w:rsid w:val="003707C7"/>
    <w:rsid w:val="003708AD"/>
    <w:rsid w:val="003708E1"/>
    <w:rsid w:val="003709A0"/>
    <w:rsid w:val="00370B73"/>
    <w:rsid w:val="00370C27"/>
    <w:rsid w:val="00370D6C"/>
    <w:rsid w:val="00370D7C"/>
    <w:rsid w:val="00370D9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0A"/>
    <w:rsid w:val="0037161F"/>
    <w:rsid w:val="00371643"/>
    <w:rsid w:val="003716DE"/>
    <w:rsid w:val="0037179A"/>
    <w:rsid w:val="00371856"/>
    <w:rsid w:val="003718CF"/>
    <w:rsid w:val="003718D4"/>
    <w:rsid w:val="003719F2"/>
    <w:rsid w:val="00371B7C"/>
    <w:rsid w:val="00371C21"/>
    <w:rsid w:val="00371C46"/>
    <w:rsid w:val="00371C62"/>
    <w:rsid w:val="00371D4A"/>
    <w:rsid w:val="00371DB3"/>
    <w:rsid w:val="00371E6E"/>
    <w:rsid w:val="00371EAA"/>
    <w:rsid w:val="00371EC1"/>
    <w:rsid w:val="00371F0A"/>
    <w:rsid w:val="00371F49"/>
    <w:rsid w:val="00371FB5"/>
    <w:rsid w:val="00371FFF"/>
    <w:rsid w:val="003721AC"/>
    <w:rsid w:val="00372373"/>
    <w:rsid w:val="00372388"/>
    <w:rsid w:val="003723C7"/>
    <w:rsid w:val="003723E7"/>
    <w:rsid w:val="00372672"/>
    <w:rsid w:val="00372734"/>
    <w:rsid w:val="003727DB"/>
    <w:rsid w:val="00372818"/>
    <w:rsid w:val="00372882"/>
    <w:rsid w:val="003728E5"/>
    <w:rsid w:val="00372997"/>
    <w:rsid w:val="00372A83"/>
    <w:rsid w:val="00372B36"/>
    <w:rsid w:val="00372BD6"/>
    <w:rsid w:val="00372CE3"/>
    <w:rsid w:val="00372CE6"/>
    <w:rsid w:val="00372D16"/>
    <w:rsid w:val="00372D3F"/>
    <w:rsid w:val="00372D6F"/>
    <w:rsid w:val="00372DFC"/>
    <w:rsid w:val="00372E1C"/>
    <w:rsid w:val="00372E42"/>
    <w:rsid w:val="00372EBB"/>
    <w:rsid w:val="00372ED7"/>
    <w:rsid w:val="00372F20"/>
    <w:rsid w:val="00372F2E"/>
    <w:rsid w:val="0037308A"/>
    <w:rsid w:val="0037308F"/>
    <w:rsid w:val="0037319F"/>
    <w:rsid w:val="003731FE"/>
    <w:rsid w:val="003732A7"/>
    <w:rsid w:val="00373345"/>
    <w:rsid w:val="003733F1"/>
    <w:rsid w:val="003734B2"/>
    <w:rsid w:val="003734FF"/>
    <w:rsid w:val="0037355E"/>
    <w:rsid w:val="00373595"/>
    <w:rsid w:val="0037363D"/>
    <w:rsid w:val="00373668"/>
    <w:rsid w:val="0037368A"/>
    <w:rsid w:val="003736A4"/>
    <w:rsid w:val="003736E5"/>
    <w:rsid w:val="00373709"/>
    <w:rsid w:val="0037374B"/>
    <w:rsid w:val="00373798"/>
    <w:rsid w:val="00373980"/>
    <w:rsid w:val="00373A4C"/>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61"/>
    <w:rsid w:val="003745D5"/>
    <w:rsid w:val="00374629"/>
    <w:rsid w:val="0037466E"/>
    <w:rsid w:val="003746C0"/>
    <w:rsid w:val="00374720"/>
    <w:rsid w:val="00374725"/>
    <w:rsid w:val="0037472F"/>
    <w:rsid w:val="00374731"/>
    <w:rsid w:val="003747DA"/>
    <w:rsid w:val="0037488A"/>
    <w:rsid w:val="00374923"/>
    <w:rsid w:val="0037496F"/>
    <w:rsid w:val="003749D7"/>
    <w:rsid w:val="003749DC"/>
    <w:rsid w:val="00374AA4"/>
    <w:rsid w:val="00374B29"/>
    <w:rsid w:val="00374C06"/>
    <w:rsid w:val="00374C7B"/>
    <w:rsid w:val="00374CB1"/>
    <w:rsid w:val="00374CD1"/>
    <w:rsid w:val="00374CE0"/>
    <w:rsid w:val="00374CFC"/>
    <w:rsid w:val="00374DA0"/>
    <w:rsid w:val="00374DB6"/>
    <w:rsid w:val="00374E20"/>
    <w:rsid w:val="00374E9D"/>
    <w:rsid w:val="00374EAE"/>
    <w:rsid w:val="00374EBF"/>
    <w:rsid w:val="00374F45"/>
    <w:rsid w:val="00374F94"/>
    <w:rsid w:val="00375027"/>
    <w:rsid w:val="003750AC"/>
    <w:rsid w:val="003750D6"/>
    <w:rsid w:val="003750DA"/>
    <w:rsid w:val="0037517D"/>
    <w:rsid w:val="003751A7"/>
    <w:rsid w:val="003751E4"/>
    <w:rsid w:val="00375221"/>
    <w:rsid w:val="0037550B"/>
    <w:rsid w:val="003755B2"/>
    <w:rsid w:val="003755C3"/>
    <w:rsid w:val="003755D5"/>
    <w:rsid w:val="00375776"/>
    <w:rsid w:val="003758DE"/>
    <w:rsid w:val="00375AD3"/>
    <w:rsid w:val="00375B13"/>
    <w:rsid w:val="00375B2D"/>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5EF"/>
    <w:rsid w:val="00376611"/>
    <w:rsid w:val="0037662B"/>
    <w:rsid w:val="00376642"/>
    <w:rsid w:val="003767DC"/>
    <w:rsid w:val="003767E6"/>
    <w:rsid w:val="003768EE"/>
    <w:rsid w:val="0037693D"/>
    <w:rsid w:val="003769C9"/>
    <w:rsid w:val="003769E2"/>
    <w:rsid w:val="00376A18"/>
    <w:rsid w:val="00376A7A"/>
    <w:rsid w:val="00376B38"/>
    <w:rsid w:val="00376BA4"/>
    <w:rsid w:val="00376C52"/>
    <w:rsid w:val="00376D63"/>
    <w:rsid w:val="00376D90"/>
    <w:rsid w:val="00376EE5"/>
    <w:rsid w:val="00376F2E"/>
    <w:rsid w:val="00376F49"/>
    <w:rsid w:val="00376FFF"/>
    <w:rsid w:val="003770DD"/>
    <w:rsid w:val="00377102"/>
    <w:rsid w:val="0037712C"/>
    <w:rsid w:val="003771ED"/>
    <w:rsid w:val="003772A8"/>
    <w:rsid w:val="0037749D"/>
    <w:rsid w:val="0037755D"/>
    <w:rsid w:val="003775F5"/>
    <w:rsid w:val="0037761C"/>
    <w:rsid w:val="003776BB"/>
    <w:rsid w:val="0037774C"/>
    <w:rsid w:val="0037774F"/>
    <w:rsid w:val="003777CA"/>
    <w:rsid w:val="00377983"/>
    <w:rsid w:val="003779A3"/>
    <w:rsid w:val="00377A88"/>
    <w:rsid w:val="00377A95"/>
    <w:rsid w:val="00377AA6"/>
    <w:rsid w:val="00377B1F"/>
    <w:rsid w:val="00377BF3"/>
    <w:rsid w:val="00377C72"/>
    <w:rsid w:val="00377C7B"/>
    <w:rsid w:val="00377D56"/>
    <w:rsid w:val="00377E40"/>
    <w:rsid w:val="00377E5C"/>
    <w:rsid w:val="00377EDD"/>
    <w:rsid w:val="00377F71"/>
    <w:rsid w:val="00377FE4"/>
    <w:rsid w:val="00380016"/>
    <w:rsid w:val="0038008C"/>
    <w:rsid w:val="003800B9"/>
    <w:rsid w:val="003800E8"/>
    <w:rsid w:val="00380152"/>
    <w:rsid w:val="0038017B"/>
    <w:rsid w:val="00380197"/>
    <w:rsid w:val="0038023F"/>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DFD"/>
    <w:rsid w:val="00380E17"/>
    <w:rsid w:val="00380E89"/>
    <w:rsid w:val="00380F70"/>
    <w:rsid w:val="00380FB6"/>
    <w:rsid w:val="003810EC"/>
    <w:rsid w:val="0038111F"/>
    <w:rsid w:val="00381167"/>
    <w:rsid w:val="003811CD"/>
    <w:rsid w:val="003812A4"/>
    <w:rsid w:val="00381304"/>
    <w:rsid w:val="00381388"/>
    <w:rsid w:val="0038138F"/>
    <w:rsid w:val="003813B1"/>
    <w:rsid w:val="003813B4"/>
    <w:rsid w:val="003814C1"/>
    <w:rsid w:val="003814FE"/>
    <w:rsid w:val="00381533"/>
    <w:rsid w:val="00381538"/>
    <w:rsid w:val="003816C5"/>
    <w:rsid w:val="003816FB"/>
    <w:rsid w:val="0038185F"/>
    <w:rsid w:val="0038192E"/>
    <w:rsid w:val="0038196C"/>
    <w:rsid w:val="003819DA"/>
    <w:rsid w:val="00381A63"/>
    <w:rsid w:val="00381AC4"/>
    <w:rsid w:val="00381B2B"/>
    <w:rsid w:val="00381CAF"/>
    <w:rsid w:val="00381D26"/>
    <w:rsid w:val="00381D87"/>
    <w:rsid w:val="00381DC2"/>
    <w:rsid w:val="00381DD5"/>
    <w:rsid w:val="00381DF0"/>
    <w:rsid w:val="00381DFD"/>
    <w:rsid w:val="00381E3C"/>
    <w:rsid w:val="00381E49"/>
    <w:rsid w:val="00381EF3"/>
    <w:rsid w:val="00381F2F"/>
    <w:rsid w:val="0038215E"/>
    <w:rsid w:val="00382197"/>
    <w:rsid w:val="00382298"/>
    <w:rsid w:val="003823F0"/>
    <w:rsid w:val="003823F7"/>
    <w:rsid w:val="00382409"/>
    <w:rsid w:val="003824CC"/>
    <w:rsid w:val="00382544"/>
    <w:rsid w:val="003826A2"/>
    <w:rsid w:val="0038272C"/>
    <w:rsid w:val="00382767"/>
    <w:rsid w:val="00382834"/>
    <w:rsid w:val="003828E8"/>
    <w:rsid w:val="003828ED"/>
    <w:rsid w:val="00382AE4"/>
    <w:rsid w:val="00382C2F"/>
    <w:rsid w:val="00382C4A"/>
    <w:rsid w:val="00382D71"/>
    <w:rsid w:val="00382E41"/>
    <w:rsid w:val="0038301D"/>
    <w:rsid w:val="00383154"/>
    <w:rsid w:val="0038316B"/>
    <w:rsid w:val="00383218"/>
    <w:rsid w:val="003833A4"/>
    <w:rsid w:val="003833AA"/>
    <w:rsid w:val="00383455"/>
    <w:rsid w:val="0038345B"/>
    <w:rsid w:val="00383472"/>
    <w:rsid w:val="0038347B"/>
    <w:rsid w:val="0038362C"/>
    <w:rsid w:val="00383632"/>
    <w:rsid w:val="00383638"/>
    <w:rsid w:val="0038365A"/>
    <w:rsid w:val="003836BB"/>
    <w:rsid w:val="003837AB"/>
    <w:rsid w:val="00383820"/>
    <w:rsid w:val="00383927"/>
    <w:rsid w:val="0038395D"/>
    <w:rsid w:val="00383A0E"/>
    <w:rsid w:val="00383B0F"/>
    <w:rsid w:val="00383BA3"/>
    <w:rsid w:val="00383C65"/>
    <w:rsid w:val="00383C6B"/>
    <w:rsid w:val="00383C7B"/>
    <w:rsid w:val="00383C88"/>
    <w:rsid w:val="00383DA8"/>
    <w:rsid w:val="00383E88"/>
    <w:rsid w:val="00383E8F"/>
    <w:rsid w:val="00383EAE"/>
    <w:rsid w:val="00383EB0"/>
    <w:rsid w:val="00383F39"/>
    <w:rsid w:val="00383F4E"/>
    <w:rsid w:val="0038401D"/>
    <w:rsid w:val="0038402A"/>
    <w:rsid w:val="00384126"/>
    <w:rsid w:val="0038416F"/>
    <w:rsid w:val="003841C7"/>
    <w:rsid w:val="003841FF"/>
    <w:rsid w:val="00384204"/>
    <w:rsid w:val="0038438F"/>
    <w:rsid w:val="003843EE"/>
    <w:rsid w:val="0038444A"/>
    <w:rsid w:val="0038445B"/>
    <w:rsid w:val="003845E4"/>
    <w:rsid w:val="00384646"/>
    <w:rsid w:val="00384787"/>
    <w:rsid w:val="003847E9"/>
    <w:rsid w:val="003848B5"/>
    <w:rsid w:val="003849CF"/>
    <w:rsid w:val="00384ADD"/>
    <w:rsid w:val="00384B10"/>
    <w:rsid w:val="00384B44"/>
    <w:rsid w:val="00384B4F"/>
    <w:rsid w:val="00384B50"/>
    <w:rsid w:val="00384BC2"/>
    <w:rsid w:val="00384BD0"/>
    <w:rsid w:val="00384C7F"/>
    <w:rsid w:val="00384CF1"/>
    <w:rsid w:val="00384D76"/>
    <w:rsid w:val="00384E43"/>
    <w:rsid w:val="00384EBF"/>
    <w:rsid w:val="00384EF7"/>
    <w:rsid w:val="00385041"/>
    <w:rsid w:val="00385067"/>
    <w:rsid w:val="00385151"/>
    <w:rsid w:val="00385182"/>
    <w:rsid w:val="003851F9"/>
    <w:rsid w:val="0038536B"/>
    <w:rsid w:val="00385456"/>
    <w:rsid w:val="00385469"/>
    <w:rsid w:val="003854BC"/>
    <w:rsid w:val="003854F0"/>
    <w:rsid w:val="0038555C"/>
    <w:rsid w:val="0038558E"/>
    <w:rsid w:val="00385606"/>
    <w:rsid w:val="0038562E"/>
    <w:rsid w:val="0038568E"/>
    <w:rsid w:val="003856A0"/>
    <w:rsid w:val="0038570B"/>
    <w:rsid w:val="00385747"/>
    <w:rsid w:val="0038575D"/>
    <w:rsid w:val="00385BD7"/>
    <w:rsid w:val="00385C28"/>
    <w:rsid w:val="00385C42"/>
    <w:rsid w:val="00385CD4"/>
    <w:rsid w:val="00385E18"/>
    <w:rsid w:val="00385E70"/>
    <w:rsid w:val="00385EC0"/>
    <w:rsid w:val="00385F29"/>
    <w:rsid w:val="00385F4C"/>
    <w:rsid w:val="00385F66"/>
    <w:rsid w:val="003860BF"/>
    <w:rsid w:val="00386145"/>
    <w:rsid w:val="00386211"/>
    <w:rsid w:val="003862BB"/>
    <w:rsid w:val="0038632F"/>
    <w:rsid w:val="00386355"/>
    <w:rsid w:val="003863C4"/>
    <w:rsid w:val="003863C5"/>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60"/>
    <w:rsid w:val="003873AA"/>
    <w:rsid w:val="003873F1"/>
    <w:rsid w:val="003874C8"/>
    <w:rsid w:val="00387551"/>
    <w:rsid w:val="00387558"/>
    <w:rsid w:val="003875A1"/>
    <w:rsid w:val="003875CC"/>
    <w:rsid w:val="00387602"/>
    <w:rsid w:val="0038762B"/>
    <w:rsid w:val="0038786F"/>
    <w:rsid w:val="003879D3"/>
    <w:rsid w:val="003879F5"/>
    <w:rsid w:val="00387AB8"/>
    <w:rsid w:val="00387B0B"/>
    <w:rsid w:val="00387B6B"/>
    <w:rsid w:val="00387BCA"/>
    <w:rsid w:val="00387C15"/>
    <w:rsid w:val="00387C57"/>
    <w:rsid w:val="00387C68"/>
    <w:rsid w:val="00387DAA"/>
    <w:rsid w:val="00387E18"/>
    <w:rsid w:val="00387F9B"/>
    <w:rsid w:val="00390000"/>
    <w:rsid w:val="003901B5"/>
    <w:rsid w:val="003901F4"/>
    <w:rsid w:val="00390269"/>
    <w:rsid w:val="003902F3"/>
    <w:rsid w:val="003903A9"/>
    <w:rsid w:val="003903AD"/>
    <w:rsid w:val="0039042A"/>
    <w:rsid w:val="0039042E"/>
    <w:rsid w:val="003904A7"/>
    <w:rsid w:val="003904DB"/>
    <w:rsid w:val="00390687"/>
    <w:rsid w:val="0039069E"/>
    <w:rsid w:val="0039078D"/>
    <w:rsid w:val="00390825"/>
    <w:rsid w:val="00390ADB"/>
    <w:rsid w:val="00390AE0"/>
    <w:rsid w:val="00390B0C"/>
    <w:rsid w:val="00390B8F"/>
    <w:rsid w:val="00390C35"/>
    <w:rsid w:val="00390C47"/>
    <w:rsid w:val="00390E49"/>
    <w:rsid w:val="00390E57"/>
    <w:rsid w:val="00390E98"/>
    <w:rsid w:val="00390EC6"/>
    <w:rsid w:val="00390EE8"/>
    <w:rsid w:val="00391047"/>
    <w:rsid w:val="003910E1"/>
    <w:rsid w:val="003910F5"/>
    <w:rsid w:val="00391187"/>
    <w:rsid w:val="0039118A"/>
    <w:rsid w:val="0039118B"/>
    <w:rsid w:val="003911CD"/>
    <w:rsid w:val="00391200"/>
    <w:rsid w:val="0039120D"/>
    <w:rsid w:val="0039121C"/>
    <w:rsid w:val="003912D0"/>
    <w:rsid w:val="00391327"/>
    <w:rsid w:val="0039133A"/>
    <w:rsid w:val="0039134D"/>
    <w:rsid w:val="00391366"/>
    <w:rsid w:val="0039141C"/>
    <w:rsid w:val="00391669"/>
    <w:rsid w:val="0039167B"/>
    <w:rsid w:val="00391686"/>
    <w:rsid w:val="003916FF"/>
    <w:rsid w:val="0039180E"/>
    <w:rsid w:val="00391855"/>
    <w:rsid w:val="0039189F"/>
    <w:rsid w:val="003918B9"/>
    <w:rsid w:val="003918DC"/>
    <w:rsid w:val="003918F8"/>
    <w:rsid w:val="0039196D"/>
    <w:rsid w:val="00391A0A"/>
    <w:rsid w:val="00391B3E"/>
    <w:rsid w:val="00391B58"/>
    <w:rsid w:val="00391B95"/>
    <w:rsid w:val="00391B9E"/>
    <w:rsid w:val="00391BD4"/>
    <w:rsid w:val="00391BE5"/>
    <w:rsid w:val="00391C45"/>
    <w:rsid w:val="00391D66"/>
    <w:rsid w:val="00391DDD"/>
    <w:rsid w:val="00391E84"/>
    <w:rsid w:val="00391F15"/>
    <w:rsid w:val="00391F9E"/>
    <w:rsid w:val="00392097"/>
    <w:rsid w:val="003920E9"/>
    <w:rsid w:val="00392143"/>
    <w:rsid w:val="00392144"/>
    <w:rsid w:val="00392149"/>
    <w:rsid w:val="00392182"/>
    <w:rsid w:val="00392191"/>
    <w:rsid w:val="003921CE"/>
    <w:rsid w:val="003921F5"/>
    <w:rsid w:val="0039220B"/>
    <w:rsid w:val="003922BB"/>
    <w:rsid w:val="003922C3"/>
    <w:rsid w:val="003922CE"/>
    <w:rsid w:val="00392311"/>
    <w:rsid w:val="00392356"/>
    <w:rsid w:val="003923A6"/>
    <w:rsid w:val="003923CA"/>
    <w:rsid w:val="0039251D"/>
    <w:rsid w:val="0039275F"/>
    <w:rsid w:val="0039281A"/>
    <w:rsid w:val="00392950"/>
    <w:rsid w:val="003929DE"/>
    <w:rsid w:val="00392A09"/>
    <w:rsid w:val="00392A7D"/>
    <w:rsid w:val="00392C41"/>
    <w:rsid w:val="00392C45"/>
    <w:rsid w:val="00392C60"/>
    <w:rsid w:val="00392E24"/>
    <w:rsid w:val="00392F1F"/>
    <w:rsid w:val="00392F9D"/>
    <w:rsid w:val="00392FE3"/>
    <w:rsid w:val="00393023"/>
    <w:rsid w:val="0039311F"/>
    <w:rsid w:val="003931D5"/>
    <w:rsid w:val="00393297"/>
    <w:rsid w:val="003932CE"/>
    <w:rsid w:val="003932E1"/>
    <w:rsid w:val="00393318"/>
    <w:rsid w:val="003933DE"/>
    <w:rsid w:val="003933E8"/>
    <w:rsid w:val="003933FA"/>
    <w:rsid w:val="0039344F"/>
    <w:rsid w:val="00393470"/>
    <w:rsid w:val="0039350D"/>
    <w:rsid w:val="00393547"/>
    <w:rsid w:val="0039359F"/>
    <w:rsid w:val="003935A3"/>
    <w:rsid w:val="00393607"/>
    <w:rsid w:val="00393634"/>
    <w:rsid w:val="003936E0"/>
    <w:rsid w:val="00393797"/>
    <w:rsid w:val="0039387B"/>
    <w:rsid w:val="003938B8"/>
    <w:rsid w:val="003938E2"/>
    <w:rsid w:val="00393A45"/>
    <w:rsid w:val="00393B47"/>
    <w:rsid w:val="00393B4A"/>
    <w:rsid w:val="00393B81"/>
    <w:rsid w:val="00393C62"/>
    <w:rsid w:val="00393E03"/>
    <w:rsid w:val="00393E4A"/>
    <w:rsid w:val="00393E85"/>
    <w:rsid w:val="00393ED6"/>
    <w:rsid w:val="00393F88"/>
    <w:rsid w:val="00393FE8"/>
    <w:rsid w:val="00393FF4"/>
    <w:rsid w:val="0039405D"/>
    <w:rsid w:val="003940B1"/>
    <w:rsid w:val="00394115"/>
    <w:rsid w:val="0039421B"/>
    <w:rsid w:val="0039421E"/>
    <w:rsid w:val="00394303"/>
    <w:rsid w:val="0039439B"/>
    <w:rsid w:val="0039448C"/>
    <w:rsid w:val="0039461F"/>
    <w:rsid w:val="00394626"/>
    <w:rsid w:val="003946F4"/>
    <w:rsid w:val="0039494C"/>
    <w:rsid w:val="00394970"/>
    <w:rsid w:val="003949C6"/>
    <w:rsid w:val="00394A08"/>
    <w:rsid w:val="00394BBF"/>
    <w:rsid w:val="00394C09"/>
    <w:rsid w:val="00394C0C"/>
    <w:rsid w:val="00394C6D"/>
    <w:rsid w:val="00394CB4"/>
    <w:rsid w:val="00394D8A"/>
    <w:rsid w:val="00394DB2"/>
    <w:rsid w:val="00394E35"/>
    <w:rsid w:val="00394E40"/>
    <w:rsid w:val="00394E52"/>
    <w:rsid w:val="00394EDE"/>
    <w:rsid w:val="00394F5D"/>
    <w:rsid w:val="00394F73"/>
    <w:rsid w:val="00394F8C"/>
    <w:rsid w:val="00395046"/>
    <w:rsid w:val="00395232"/>
    <w:rsid w:val="003952D5"/>
    <w:rsid w:val="00395305"/>
    <w:rsid w:val="00395307"/>
    <w:rsid w:val="003953BC"/>
    <w:rsid w:val="00395462"/>
    <w:rsid w:val="003954B7"/>
    <w:rsid w:val="003954E3"/>
    <w:rsid w:val="0039552E"/>
    <w:rsid w:val="0039553D"/>
    <w:rsid w:val="0039569A"/>
    <w:rsid w:val="00395739"/>
    <w:rsid w:val="00395813"/>
    <w:rsid w:val="0039581A"/>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061"/>
    <w:rsid w:val="00396127"/>
    <w:rsid w:val="00396146"/>
    <w:rsid w:val="0039614C"/>
    <w:rsid w:val="0039615D"/>
    <w:rsid w:val="003961B0"/>
    <w:rsid w:val="0039624D"/>
    <w:rsid w:val="0039636C"/>
    <w:rsid w:val="00396475"/>
    <w:rsid w:val="0039653A"/>
    <w:rsid w:val="0039654B"/>
    <w:rsid w:val="00396550"/>
    <w:rsid w:val="0039662F"/>
    <w:rsid w:val="003966B1"/>
    <w:rsid w:val="003966BB"/>
    <w:rsid w:val="00396791"/>
    <w:rsid w:val="003968A2"/>
    <w:rsid w:val="003968C8"/>
    <w:rsid w:val="00396914"/>
    <w:rsid w:val="00396932"/>
    <w:rsid w:val="00396A25"/>
    <w:rsid w:val="00396A96"/>
    <w:rsid w:val="00396B00"/>
    <w:rsid w:val="00396BFB"/>
    <w:rsid w:val="00396C32"/>
    <w:rsid w:val="00396C48"/>
    <w:rsid w:val="00396C52"/>
    <w:rsid w:val="00396CF1"/>
    <w:rsid w:val="00396D00"/>
    <w:rsid w:val="00396DB1"/>
    <w:rsid w:val="00396E78"/>
    <w:rsid w:val="00396EB5"/>
    <w:rsid w:val="00396F22"/>
    <w:rsid w:val="00396F7C"/>
    <w:rsid w:val="00396FB4"/>
    <w:rsid w:val="00396FF3"/>
    <w:rsid w:val="00397014"/>
    <w:rsid w:val="00397015"/>
    <w:rsid w:val="00397038"/>
    <w:rsid w:val="0039704E"/>
    <w:rsid w:val="00397079"/>
    <w:rsid w:val="003970FF"/>
    <w:rsid w:val="003971FF"/>
    <w:rsid w:val="00397217"/>
    <w:rsid w:val="00397244"/>
    <w:rsid w:val="00397290"/>
    <w:rsid w:val="00397295"/>
    <w:rsid w:val="0039733D"/>
    <w:rsid w:val="00397407"/>
    <w:rsid w:val="00397556"/>
    <w:rsid w:val="00397577"/>
    <w:rsid w:val="00397629"/>
    <w:rsid w:val="003976B9"/>
    <w:rsid w:val="003976BD"/>
    <w:rsid w:val="00397738"/>
    <w:rsid w:val="0039781D"/>
    <w:rsid w:val="00397837"/>
    <w:rsid w:val="003978BC"/>
    <w:rsid w:val="003979BC"/>
    <w:rsid w:val="00397B08"/>
    <w:rsid w:val="00397B86"/>
    <w:rsid w:val="00397C69"/>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5F"/>
    <w:rsid w:val="003A0488"/>
    <w:rsid w:val="003A04AB"/>
    <w:rsid w:val="003A04E8"/>
    <w:rsid w:val="003A06A7"/>
    <w:rsid w:val="003A071A"/>
    <w:rsid w:val="003A085A"/>
    <w:rsid w:val="003A0A61"/>
    <w:rsid w:val="003A0A79"/>
    <w:rsid w:val="003A0AC8"/>
    <w:rsid w:val="003A0B07"/>
    <w:rsid w:val="003A0B21"/>
    <w:rsid w:val="003A0B31"/>
    <w:rsid w:val="003A0C8C"/>
    <w:rsid w:val="003A0D02"/>
    <w:rsid w:val="003A0D58"/>
    <w:rsid w:val="003A0D5D"/>
    <w:rsid w:val="003A0E85"/>
    <w:rsid w:val="003A0EBC"/>
    <w:rsid w:val="003A0F61"/>
    <w:rsid w:val="003A0F77"/>
    <w:rsid w:val="003A0FE2"/>
    <w:rsid w:val="003A117C"/>
    <w:rsid w:val="003A1273"/>
    <w:rsid w:val="003A1290"/>
    <w:rsid w:val="003A12DF"/>
    <w:rsid w:val="003A12F4"/>
    <w:rsid w:val="003A132D"/>
    <w:rsid w:val="003A1351"/>
    <w:rsid w:val="003A1394"/>
    <w:rsid w:val="003A13A3"/>
    <w:rsid w:val="003A162D"/>
    <w:rsid w:val="003A1747"/>
    <w:rsid w:val="003A1877"/>
    <w:rsid w:val="003A1882"/>
    <w:rsid w:val="003A1941"/>
    <w:rsid w:val="003A19FA"/>
    <w:rsid w:val="003A1A8A"/>
    <w:rsid w:val="003A1B46"/>
    <w:rsid w:val="003A1C1A"/>
    <w:rsid w:val="003A1C21"/>
    <w:rsid w:val="003A1C43"/>
    <w:rsid w:val="003A1CCD"/>
    <w:rsid w:val="003A1DC0"/>
    <w:rsid w:val="003A1E0E"/>
    <w:rsid w:val="003A1E1E"/>
    <w:rsid w:val="003A1E8B"/>
    <w:rsid w:val="003A1EB4"/>
    <w:rsid w:val="003A1F0A"/>
    <w:rsid w:val="003A1F2A"/>
    <w:rsid w:val="003A1F91"/>
    <w:rsid w:val="003A2039"/>
    <w:rsid w:val="003A2130"/>
    <w:rsid w:val="003A2204"/>
    <w:rsid w:val="003A2287"/>
    <w:rsid w:val="003A2297"/>
    <w:rsid w:val="003A237E"/>
    <w:rsid w:val="003A23D0"/>
    <w:rsid w:val="003A2414"/>
    <w:rsid w:val="003A2509"/>
    <w:rsid w:val="003A25BD"/>
    <w:rsid w:val="003A2605"/>
    <w:rsid w:val="003A2645"/>
    <w:rsid w:val="003A26D9"/>
    <w:rsid w:val="003A27AB"/>
    <w:rsid w:val="003A283A"/>
    <w:rsid w:val="003A28C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BE"/>
    <w:rsid w:val="003A2CC5"/>
    <w:rsid w:val="003A2D23"/>
    <w:rsid w:val="003A2DDB"/>
    <w:rsid w:val="003A2DEE"/>
    <w:rsid w:val="003A2F84"/>
    <w:rsid w:val="003A2FBC"/>
    <w:rsid w:val="003A2FEE"/>
    <w:rsid w:val="003A3051"/>
    <w:rsid w:val="003A3231"/>
    <w:rsid w:val="003A3265"/>
    <w:rsid w:val="003A32B2"/>
    <w:rsid w:val="003A3334"/>
    <w:rsid w:val="003A33ED"/>
    <w:rsid w:val="003A348C"/>
    <w:rsid w:val="003A349B"/>
    <w:rsid w:val="003A34DA"/>
    <w:rsid w:val="003A3507"/>
    <w:rsid w:val="003A352F"/>
    <w:rsid w:val="003A375F"/>
    <w:rsid w:val="003A3771"/>
    <w:rsid w:val="003A37D0"/>
    <w:rsid w:val="003A380D"/>
    <w:rsid w:val="003A38B9"/>
    <w:rsid w:val="003A3935"/>
    <w:rsid w:val="003A3970"/>
    <w:rsid w:val="003A3991"/>
    <w:rsid w:val="003A39DD"/>
    <w:rsid w:val="003A3A0D"/>
    <w:rsid w:val="003A3AD9"/>
    <w:rsid w:val="003A3ADC"/>
    <w:rsid w:val="003A3B52"/>
    <w:rsid w:val="003A3B78"/>
    <w:rsid w:val="003A3C0E"/>
    <w:rsid w:val="003A3D0B"/>
    <w:rsid w:val="003A3E0B"/>
    <w:rsid w:val="003A3EC0"/>
    <w:rsid w:val="003A3F0C"/>
    <w:rsid w:val="003A3F4F"/>
    <w:rsid w:val="003A3F87"/>
    <w:rsid w:val="003A3F8B"/>
    <w:rsid w:val="003A401C"/>
    <w:rsid w:val="003A4043"/>
    <w:rsid w:val="003A40B6"/>
    <w:rsid w:val="003A40CB"/>
    <w:rsid w:val="003A40D1"/>
    <w:rsid w:val="003A4122"/>
    <w:rsid w:val="003A41BF"/>
    <w:rsid w:val="003A4315"/>
    <w:rsid w:val="003A4322"/>
    <w:rsid w:val="003A439A"/>
    <w:rsid w:val="003A44BB"/>
    <w:rsid w:val="003A44CE"/>
    <w:rsid w:val="003A453E"/>
    <w:rsid w:val="003A4583"/>
    <w:rsid w:val="003A459A"/>
    <w:rsid w:val="003A46A9"/>
    <w:rsid w:val="003A46B4"/>
    <w:rsid w:val="003A479F"/>
    <w:rsid w:val="003A4807"/>
    <w:rsid w:val="003A4937"/>
    <w:rsid w:val="003A49C9"/>
    <w:rsid w:val="003A49F8"/>
    <w:rsid w:val="003A4A64"/>
    <w:rsid w:val="003A4AEA"/>
    <w:rsid w:val="003A4B1F"/>
    <w:rsid w:val="003A4C6A"/>
    <w:rsid w:val="003A4CD4"/>
    <w:rsid w:val="003A4D68"/>
    <w:rsid w:val="003A4E2C"/>
    <w:rsid w:val="003A4E78"/>
    <w:rsid w:val="003A4E7D"/>
    <w:rsid w:val="003A4EB2"/>
    <w:rsid w:val="003A4F5C"/>
    <w:rsid w:val="003A5000"/>
    <w:rsid w:val="003A5007"/>
    <w:rsid w:val="003A5062"/>
    <w:rsid w:val="003A50AA"/>
    <w:rsid w:val="003A50B6"/>
    <w:rsid w:val="003A5253"/>
    <w:rsid w:val="003A526A"/>
    <w:rsid w:val="003A52BD"/>
    <w:rsid w:val="003A54C4"/>
    <w:rsid w:val="003A54C6"/>
    <w:rsid w:val="003A5555"/>
    <w:rsid w:val="003A557F"/>
    <w:rsid w:val="003A55E6"/>
    <w:rsid w:val="003A566E"/>
    <w:rsid w:val="003A56C3"/>
    <w:rsid w:val="003A56FB"/>
    <w:rsid w:val="003A5723"/>
    <w:rsid w:val="003A575D"/>
    <w:rsid w:val="003A57D6"/>
    <w:rsid w:val="003A57DB"/>
    <w:rsid w:val="003A5868"/>
    <w:rsid w:val="003A58F0"/>
    <w:rsid w:val="003A5AE9"/>
    <w:rsid w:val="003A5AEE"/>
    <w:rsid w:val="003A5AFF"/>
    <w:rsid w:val="003A5B11"/>
    <w:rsid w:val="003A5B2C"/>
    <w:rsid w:val="003A5B8C"/>
    <w:rsid w:val="003A5B93"/>
    <w:rsid w:val="003A5B9E"/>
    <w:rsid w:val="003A5C64"/>
    <w:rsid w:val="003A5C6B"/>
    <w:rsid w:val="003A5C96"/>
    <w:rsid w:val="003A5D24"/>
    <w:rsid w:val="003A5D47"/>
    <w:rsid w:val="003A5DC5"/>
    <w:rsid w:val="003A5DD2"/>
    <w:rsid w:val="003A5E83"/>
    <w:rsid w:val="003A5ED9"/>
    <w:rsid w:val="003A5F61"/>
    <w:rsid w:val="003A6114"/>
    <w:rsid w:val="003A6137"/>
    <w:rsid w:val="003A6190"/>
    <w:rsid w:val="003A62D8"/>
    <w:rsid w:val="003A62FE"/>
    <w:rsid w:val="003A647E"/>
    <w:rsid w:val="003A6495"/>
    <w:rsid w:val="003A6531"/>
    <w:rsid w:val="003A6552"/>
    <w:rsid w:val="003A6666"/>
    <w:rsid w:val="003A669E"/>
    <w:rsid w:val="003A6792"/>
    <w:rsid w:val="003A67CD"/>
    <w:rsid w:val="003A686D"/>
    <w:rsid w:val="003A687F"/>
    <w:rsid w:val="003A69E8"/>
    <w:rsid w:val="003A69FD"/>
    <w:rsid w:val="003A6A7D"/>
    <w:rsid w:val="003A6C66"/>
    <w:rsid w:val="003A6CB1"/>
    <w:rsid w:val="003A6D13"/>
    <w:rsid w:val="003A6D8A"/>
    <w:rsid w:val="003A6DB5"/>
    <w:rsid w:val="003A7013"/>
    <w:rsid w:val="003A701A"/>
    <w:rsid w:val="003A70EE"/>
    <w:rsid w:val="003A7166"/>
    <w:rsid w:val="003A71C9"/>
    <w:rsid w:val="003A7246"/>
    <w:rsid w:val="003A724B"/>
    <w:rsid w:val="003A7279"/>
    <w:rsid w:val="003A72BB"/>
    <w:rsid w:val="003A72E1"/>
    <w:rsid w:val="003A7322"/>
    <w:rsid w:val="003A7326"/>
    <w:rsid w:val="003A739D"/>
    <w:rsid w:val="003A744C"/>
    <w:rsid w:val="003A7456"/>
    <w:rsid w:val="003A74B0"/>
    <w:rsid w:val="003A75CB"/>
    <w:rsid w:val="003A75CE"/>
    <w:rsid w:val="003A7700"/>
    <w:rsid w:val="003A774A"/>
    <w:rsid w:val="003A78CB"/>
    <w:rsid w:val="003A7955"/>
    <w:rsid w:val="003A7973"/>
    <w:rsid w:val="003A79E0"/>
    <w:rsid w:val="003A7ACD"/>
    <w:rsid w:val="003A7B66"/>
    <w:rsid w:val="003A7BAE"/>
    <w:rsid w:val="003A7BB7"/>
    <w:rsid w:val="003A7C8C"/>
    <w:rsid w:val="003A7D71"/>
    <w:rsid w:val="003A7DA9"/>
    <w:rsid w:val="003A7DD6"/>
    <w:rsid w:val="003A7E3F"/>
    <w:rsid w:val="003A7E95"/>
    <w:rsid w:val="003A7EF1"/>
    <w:rsid w:val="003A7F86"/>
    <w:rsid w:val="003A7F88"/>
    <w:rsid w:val="003A7F9A"/>
    <w:rsid w:val="003A7FE3"/>
    <w:rsid w:val="003A7FE6"/>
    <w:rsid w:val="003B002C"/>
    <w:rsid w:val="003B008C"/>
    <w:rsid w:val="003B0093"/>
    <w:rsid w:val="003B00C9"/>
    <w:rsid w:val="003B00CF"/>
    <w:rsid w:val="003B0245"/>
    <w:rsid w:val="003B04F0"/>
    <w:rsid w:val="003B05EC"/>
    <w:rsid w:val="003B06C3"/>
    <w:rsid w:val="003B08BD"/>
    <w:rsid w:val="003B0976"/>
    <w:rsid w:val="003B09E9"/>
    <w:rsid w:val="003B09F2"/>
    <w:rsid w:val="003B09F3"/>
    <w:rsid w:val="003B0A4D"/>
    <w:rsid w:val="003B0B6F"/>
    <w:rsid w:val="003B0B8B"/>
    <w:rsid w:val="003B0BBE"/>
    <w:rsid w:val="003B0BD0"/>
    <w:rsid w:val="003B0C04"/>
    <w:rsid w:val="003B0C5B"/>
    <w:rsid w:val="003B0CF2"/>
    <w:rsid w:val="003B0DE6"/>
    <w:rsid w:val="003B0E38"/>
    <w:rsid w:val="003B0E41"/>
    <w:rsid w:val="003B0E97"/>
    <w:rsid w:val="003B0EEC"/>
    <w:rsid w:val="003B0F03"/>
    <w:rsid w:val="003B0FF5"/>
    <w:rsid w:val="003B1025"/>
    <w:rsid w:val="003B10FA"/>
    <w:rsid w:val="003B11B9"/>
    <w:rsid w:val="003B1248"/>
    <w:rsid w:val="003B12EC"/>
    <w:rsid w:val="003B1366"/>
    <w:rsid w:val="003B13C5"/>
    <w:rsid w:val="003B1411"/>
    <w:rsid w:val="003B152E"/>
    <w:rsid w:val="003B15CB"/>
    <w:rsid w:val="003B1641"/>
    <w:rsid w:val="003B17F4"/>
    <w:rsid w:val="003B1836"/>
    <w:rsid w:val="003B183F"/>
    <w:rsid w:val="003B1848"/>
    <w:rsid w:val="003B1880"/>
    <w:rsid w:val="003B19D8"/>
    <w:rsid w:val="003B1A07"/>
    <w:rsid w:val="003B1A32"/>
    <w:rsid w:val="003B1A6E"/>
    <w:rsid w:val="003B1A75"/>
    <w:rsid w:val="003B1A86"/>
    <w:rsid w:val="003B1B7F"/>
    <w:rsid w:val="003B1BF3"/>
    <w:rsid w:val="003B1C90"/>
    <w:rsid w:val="003B1CA5"/>
    <w:rsid w:val="003B1CE3"/>
    <w:rsid w:val="003B1D72"/>
    <w:rsid w:val="003B1EC4"/>
    <w:rsid w:val="003B1ED1"/>
    <w:rsid w:val="003B1F0E"/>
    <w:rsid w:val="003B1FA5"/>
    <w:rsid w:val="003B1FC1"/>
    <w:rsid w:val="003B2074"/>
    <w:rsid w:val="003B20B4"/>
    <w:rsid w:val="003B2256"/>
    <w:rsid w:val="003B2353"/>
    <w:rsid w:val="003B23FF"/>
    <w:rsid w:val="003B245F"/>
    <w:rsid w:val="003B24ED"/>
    <w:rsid w:val="003B257D"/>
    <w:rsid w:val="003B25D9"/>
    <w:rsid w:val="003B25E8"/>
    <w:rsid w:val="003B2600"/>
    <w:rsid w:val="003B268A"/>
    <w:rsid w:val="003B26E9"/>
    <w:rsid w:val="003B26ED"/>
    <w:rsid w:val="003B2728"/>
    <w:rsid w:val="003B27A3"/>
    <w:rsid w:val="003B2890"/>
    <w:rsid w:val="003B28C7"/>
    <w:rsid w:val="003B28FB"/>
    <w:rsid w:val="003B293A"/>
    <w:rsid w:val="003B2B67"/>
    <w:rsid w:val="003B2BB0"/>
    <w:rsid w:val="003B2BF0"/>
    <w:rsid w:val="003B2C24"/>
    <w:rsid w:val="003B2D58"/>
    <w:rsid w:val="003B2D86"/>
    <w:rsid w:val="003B2DE9"/>
    <w:rsid w:val="003B2E8D"/>
    <w:rsid w:val="003B2F3F"/>
    <w:rsid w:val="003B2F44"/>
    <w:rsid w:val="003B2F48"/>
    <w:rsid w:val="003B2FB5"/>
    <w:rsid w:val="003B2FDC"/>
    <w:rsid w:val="003B3130"/>
    <w:rsid w:val="003B31D0"/>
    <w:rsid w:val="003B31E4"/>
    <w:rsid w:val="003B3248"/>
    <w:rsid w:val="003B339A"/>
    <w:rsid w:val="003B33B8"/>
    <w:rsid w:val="003B34BA"/>
    <w:rsid w:val="003B351C"/>
    <w:rsid w:val="003B355E"/>
    <w:rsid w:val="003B357F"/>
    <w:rsid w:val="003B3626"/>
    <w:rsid w:val="003B3697"/>
    <w:rsid w:val="003B379A"/>
    <w:rsid w:val="003B37F2"/>
    <w:rsid w:val="003B3811"/>
    <w:rsid w:val="003B38BC"/>
    <w:rsid w:val="003B38BE"/>
    <w:rsid w:val="003B39DC"/>
    <w:rsid w:val="003B3AB6"/>
    <w:rsid w:val="003B3AEC"/>
    <w:rsid w:val="003B3BCE"/>
    <w:rsid w:val="003B3C0B"/>
    <w:rsid w:val="003B3C9D"/>
    <w:rsid w:val="003B3CDF"/>
    <w:rsid w:val="003B3D81"/>
    <w:rsid w:val="003B3E0B"/>
    <w:rsid w:val="003B3E87"/>
    <w:rsid w:val="003B3F95"/>
    <w:rsid w:val="003B3FA6"/>
    <w:rsid w:val="003B3FC9"/>
    <w:rsid w:val="003B404B"/>
    <w:rsid w:val="003B40C4"/>
    <w:rsid w:val="003B4193"/>
    <w:rsid w:val="003B42B1"/>
    <w:rsid w:val="003B42F2"/>
    <w:rsid w:val="003B43C1"/>
    <w:rsid w:val="003B446F"/>
    <w:rsid w:val="003B4471"/>
    <w:rsid w:val="003B4472"/>
    <w:rsid w:val="003B4490"/>
    <w:rsid w:val="003B4506"/>
    <w:rsid w:val="003B451F"/>
    <w:rsid w:val="003B4537"/>
    <w:rsid w:val="003B4567"/>
    <w:rsid w:val="003B4621"/>
    <w:rsid w:val="003B4622"/>
    <w:rsid w:val="003B46AB"/>
    <w:rsid w:val="003B4753"/>
    <w:rsid w:val="003B47D1"/>
    <w:rsid w:val="003B4820"/>
    <w:rsid w:val="003B48F1"/>
    <w:rsid w:val="003B49BE"/>
    <w:rsid w:val="003B4A6A"/>
    <w:rsid w:val="003B4B0F"/>
    <w:rsid w:val="003B4B74"/>
    <w:rsid w:val="003B4C64"/>
    <w:rsid w:val="003B4CB4"/>
    <w:rsid w:val="003B4D1A"/>
    <w:rsid w:val="003B4D37"/>
    <w:rsid w:val="003B4DC7"/>
    <w:rsid w:val="003B4FCF"/>
    <w:rsid w:val="003B4FDF"/>
    <w:rsid w:val="003B50C9"/>
    <w:rsid w:val="003B5102"/>
    <w:rsid w:val="003B51A5"/>
    <w:rsid w:val="003B521E"/>
    <w:rsid w:val="003B52C1"/>
    <w:rsid w:val="003B53E6"/>
    <w:rsid w:val="003B53F7"/>
    <w:rsid w:val="003B5520"/>
    <w:rsid w:val="003B555A"/>
    <w:rsid w:val="003B56E5"/>
    <w:rsid w:val="003B5862"/>
    <w:rsid w:val="003B58B4"/>
    <w:rsid w:val="003B58C5"/>
    <w:rsid w:val="003B59DA"/>
    <w:rsid w:val="003B5A84"/>
    <w:rsid w:val="003B5BFE"/>
    <w:rsid w:val="003B5C0D"/>
    <w:rsid w:val="003B5C47"/>
    <w:rsid w:val="003B5CA2"/>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2A"/>
    <w:rsid w:val="003B66C7"/>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6EDC"/>
    <w:rsid w:val="003B6F9F"/>
    <w:rsid w:val="003B701D"/>
    <w:rsid w:val="003B7022"/>
    <w:rsid w:val="003B719C"/>
    <w:rsid w:val="003B73DB"/>
    <w:rsid w:val="003B73EC"/>
    <w:rsid w:val="003B747F"/>
    <w:rsid w:val="003B7490"/>
    <w:rsid w:val="003B7568"/>
    <w:rsid w:val="003B756C"/>
    <w:rsid w:val="003B7614"/>
    <w:rsid w:val="003B764D"/>
    <w:rsid w:val="003B7859"/>
    <w:rsid w:val="003B785C"/>
    <w:rsid w:val="003B7868"/>
    <w:rsid w:val="003B78C4"/>
    <w:rsid w:val="003B78C6"/>
    <w:rsid w:val="003B79FE"/>
    <w:rsid w:val="003B7AA4"/>
    <w:rsid w:val="003B7ACA"/>
    <w:rsid w:val="003B7B57"/>
    <w:rsid w:val="003B7BB4"/>
    <w:rsid w:val="003B7C04"/>
    <w:rsid w:val="003B7D09"/>
    <w:rsid w:val="003B7D1C"/>
    <w:rsid w:val="003B7DAB"/>
    <w:rsid w:val="003B7FB9"/>
    <w:rsid w:val="003C0013"/>
    <w:rsid w:val="003C011C"/>
    <w:rsid w:val="003C0199"/>
    <w:rsid w:val="003C0240"/>
    <w:rsid w:val="003C0251"/>
    <w:rsid w:val="003C034F"/>
    <w:rsid w:val="003C051F"/>
    <w:rsid w:val="003C0521"/>
    <w:rsid w:val="003C0593"/>
    <w:rsid w:val="003C060C"/>
    <w:rsid w:val="003C0671"/>
    <w:rsid w:val="003C077E"/>
    <w:rsid w:val="003C0966"/>
    <w:rsid w:val="003C0978"/>
    <w:rsid w:val="003C09A2"/>
    <w:rsid w:val="003C0A2A"/>
    <w:rsid w:val="003C0ACD"/>
    <w:rsid w:val="003C0C42"/>
    <w:rsid w:val="003C0CD1"/>
    <w:rsid w:val="003C0D4A"/>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759"/>
    <w:rsid w:val="003C18CF"/>
    <w:rsid w:val="003C18F4"/>
    <w:rsid w:val="003C1942"/>
    <w:rsid w:val="003C1A68"/>
    <w:rsid w:val="003C1A74"/>
    <w:rsid w:val="003C1B12"/>
    <w:rsid w:val="003C1C0D"/>
    <w:rsid w:val="003C1CD4"/>
    <w:rsid w:val="003C1CEE"/>
    <w:rsid w:val="003C1D51"/>
    <w:rsid w:val="003C1D74"/>
    <w:rsid w:val="003C1DEF"/>
    <w:rsid w:val="003C1E93"/>
    <w:rsid w:val="003C1EB7"/>
    <w:rsid w:val="003C1F12"/>
    <w:rsid w:val="003C1F41"/>
    <w:rsid w:val="003C1F5E"/>
    <w:rsid w:val="003C1F6B"/>
    <w:rsid w:val="003C20DC"/>
    <w:rsid w:val="003C2207"/>
    <w:rsid w:val="003C23EC"/>
    <w:rsid w:val="003C23F0"/>
    <w:rsid w:val="003C241B"/>
    <w:rsid w:val="003C242D"/>
    <w:rsid w:val="003C2448"/>
    <w:rsid w:val="003C25A3"/>
    <w:rsid w:val="003C25C3"/>
    <w:rsid w:val="003C25C9"/>
    <w:rsid w:val="003C26C4"/>
    <w:rsid w:val="003C2703"/>
    <w:rsid w:val="003C27A3"/>
    <w:rsid w:val="003C2958"/>
    <w:rsid w:val="003C2A5D"/>
    <w:rsid w:val="003C2B8D"/>
    <w:rsid w:val="003C2BAB"/>
    <w:rsid w:val="003C2BD2"/>
    <w:rsid w:val="003C2BE8"/>
    <w:rsid w:val="003C2C40"/>
    <w:rsid w:val="003C2C63"/>
    <w:rsid w:val="003C2D8F"/>
    <w:rsid w:val="003C2E19"/>
    <w:rsid w:val="003C2E53"/>
    <w:rsid w:val="003C2E6D"/>
    <w:rsid w:val="003C2EA9"/>
    <w:rsid w:val="003C2EE9"/>
    <w:rsid w:val="003C2F06"/>
    <w:rsid w:val="003C2F9F"/>
    <w:rsid w:val="003C2FE4"/>
    <w:rsid w:val="003C3012"/>
    <w:rsid w:val="003C3020"/>
    <w:rsid w:val="003C3271"/>
    <w:rsid w:val="003C3276"/>
    <w:rsid w:val="003C34F9"/>
    <w:rsid w:val="003C354F"/>
    <w:rsid w:val="003C355D"/>
    <w:rsid w:val="003C3562"/>
    <w:rsid w:val="003C35FA"/>
    <w:rsid w:val="003C3639"/>
    <w:rsid w:val="003C366B"/>
    <w:rsid w:val="003C3693"/>
    <w:rsid w:val="003C36C6"/>
    <w:rsid w:val="003C3723"/>
    <w:rsid w:val="003C37B0"/>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00"/>
    <w:rsid w:val="003C3E3B"/>
    <w:rsid w:val="003C3EDA"/>
    <w:rsid w:val="003C42BE"/>
    <w:rsid w:val="003C4391"/>
    <w:rsid w:val="003C43E1"/>
    <w:rsid w:val="003C447A"/>
    <w:rsid w:val="003C4513"/>
    <w:rsid w:val="003C4689"/>
    <w:rsid w:val="003C478A"/>
    <w:rsid w:val="003C478E"/>
    <w:rsid w:val="003C486F"/>
    <w:rsid w:val="003C4A72"/>
    <w:rsid w:val="003C4AEC"/>
    <w:rsid w:val="003C4BD9"/>
    <w:rsid w:val="003C4BE3"/>
    <w:rsid w:val="003C4C53"/>
    <w:rsid w:val="003C4CB6"/>
    <w:rsid w:val="003C4D21"/>
    <w:rsid w:val="003C4D72"/>
    <w:rsid w:val="003C4DAF"/>
    <w:rsid w:val="003C4DCF"/>
    <w:rsid w:val="003C4E0F"/>
    <w:rsid w:val="003C4EF6"/>
    <w:rsid w:val="003C50C0"/>
    <w:rsid w:val="003C50E2"/>
    <w:rsid w:val="003C51B4"/>
    <w:rsid w:val="003C547F"/>
    <w:rsid w:val="003C54B0"/>
    <w:rsid w:val="003C5548"/>
    <w:rsid w:val="003C554A"/>
    <w:rsid w:val="003C5577"/>
    <w:rsid w:val="003C55D4"/>
    <w:rsid w:val="003C55DC"/>
    <w:rsid w:val="003C572F"/>
    <w:rsid w:val="003C5738"/>
    <w:rsid w:val="003C575E"/>
    <w:rsid w:val="003C581B"/>
    <w:rsid w:val="003C5850"/>
    <w:rsid w:val="003C5870"/>
    <w:rsid w:val="003C58CF"/>
    <w:rsid w:val="003C5AC4"/>
    <w:rsid w:val="003C5AF1"/>
    <w:rsid w:val="003C5BA4"/>
    <w:rsid w:val="003C5BDD"/>
    <w:rsid w:val="003C5BF9"/>
    <w:rsid w:val="003C5D55"/>
    <w:rsid w:val="003C5E45"/>
    <w:rsid w:val="003C5E8E"/>
    <w:rsid w:val="003C6044"/>
    <w:rsid w:val="003C606B"/>
    <w:rsid w:val="003C606F"/>
    <w:rsid w:val="003C61D5"/>
    <w:rsid w:val="003C625F"/>
    <w:rsid w:val="003C62A4"/>
    <w:rsid w:val="003C6489"/>
    <w:rsid w:val="003C6539"/>
    <w:rsid w:val="003C6571"/>
    <w:rsid w:val="003C6591"/>
    <w:rsid w:val="003C65BC"/>
    <w:rsid w:val="003C65F7"/>
    <w:rsid w:val="003C661A"/>
    <w:rsid w:val="003C662E"/>
    <w:rsid w:val="003C6780"/>
    <w:rsid w:val="003C684D"/>
    <w:rsid w:val="003C68AB"/>
    <w:rsid w:val="003C68E2"/>
    <w:rsid w:val="003C69E8"/>
    <w:rsid w:val="003C6AFD"/>
    <w:rsid w:val="003C6C22"/>
    <w:rsid w:val="003C6C23"/>
    <w:rsid w:val="003C6C71"/>
    <w:rsid w:val="003C6D30"/>
    <w:rsid w:val="003C6D88"/>
    <w:rsid w:val="003C6DE1"/>
    <w:rsid w:val="003C6E80"/>
    <w:rsid w:val="003C6EDD"/>
    <w:rsid w:val="003C6F05"/>
    <w:rsid w:val="003C6FAA"/>
    <w:rsid w:val="003C7041"/>
    <w:rsid w:val="003C70A7"/>
    <w:rsid w:val="003C70B7"/>
    <w:rsid w:val="003C7169"/>
    <w:rsid w:val="003C7227"/>
    <w:rsid w:val="003C72EE"/>
    <w:rsid w:val="003C742B"/>
    <w:rsid w:val="003C74D5"/>
    <w:rsid w:val="003C750F"/>
    <w:rsid w:val="003C762C"/>
    <w:rsid w:val="003C76F5"/>
    <w:rsid w:val="003C772C"/>
    <w:rsid w:val="003C772D"/>
    <w:rsid w:val="003C775D"/>
    <w:rsid w:val="003C77D9"/>
    <w:rsid w:val="003C7875"/>
    <w:rsid w:val="003C7887"/>
    <w:rsid w:val="003C7968"/>
    <w:rsid w:val="003C7980"/>
    <w:rsid w:val="003C7A20"/>
    <w:rsid w:val="003C7A6A"/>
    <w:rsid w:val="003C7A70"/>
    <w:rsid w:val="003C7AE2"/>
    <w:rsid w:val="003C7B71"/>
    <w:rsid w:val="003C7B8E"/>
    <w:rsid w:val="003C7BA6"/>
    <w:rsid w:val="003C7BD0"/>
    <w:rsid w:val="003C7BF1"/>
    <w:rsid w:val="003C7C0B"/>
    <w:rsid w:val="003C7C2C"/>
    <w:rsid w:val="003C7C62"/>
    <w:rsid w:val="003C7D02"/>
    <w:rsid w:val="003C7DD5"/>
    <w:rsid w:val="003C7DE2"/>
    <w:rsid w:val="003C7E02"/>
    <w:rsid w:val="003C7EF4"/>
    <w:rsid w:val="003C7FC4"/>
    <w:rsid w:val="003D0059"/>
    <w:rsid w:val="003D0085"/>
    <w:rsid w:val="003D00CE"/>
    <w:rsid w:val="003D00E4"/>
    <w:rsid w:val="003D00F4"/>
    <w:rsid w:val="003D00F7"/>
    <w:rsid w:val="003D014C"/>
    <w:rsid w:val="003D01E7"/>
    <w:rsid w:val="003D0279"/>
    <w:rsid w:val="003D03D0"/>
    <w:rsid w:val="003D05D2"/>
    <w:rsid w:val="003D05DC"/>
    <w:rsid w:val="003D072F"/>
    <w:rsid w:val="003D07A4"/>
    <w:rsid w:val="003D07A8"/>
    <w:rsid w:val="003D08F0"/>
    <w:rsid w:val="003D09B5"/>
    <w:rsid w:val="003D09FB"/>
    <w:rsid w:val="003D0ACD"/>
    <w:rsid w:val="003D0B19"/>
    <w:rsid w:val="003D0B1E"/>
    <w:rsid w:val="003D0B37"/>
    <w:rsid w:val="003D0BF4"/>
    <w:rsid w:val="003D0BF5"/>
    <w:rsid w:val="003D0C3A"/>
    <w:rsid w:val="003D0C76"/>
    <w:rsid w:val="003D0D3A"/>
    <w:rsid w:val="003D0DF5"/>
    <w:rsid w:val="003D0E75"/>
    <w:rsid w:val="003D0F4C"/>
    <w:rsid w:val="003D0FB1"/>
    <w:rsid w:val="003D0FE7"/>
    <w:rsid w:val="003D1010"/>
    <w:rsid w:val="003D1018"/>
    <w:rsid w:val="003D1165"/>
    <w:rsid w:val="003D1193"/>
    <w:rsid w:val="003D11B7"/>
    <w:rsid w:val="003D11FA"/>
    <w:rsid w:val="003D128A"/>
    <w:rsid w:val="003D150C"/>
    <w:rsid w:val="003D1664"/>
    <w:rsid w:val="003D1773"/>
    <w:rsid w:val="003D17BF"/>
    <w:rsid w:val="003D17D1"/>
    <w:rsid w:val="003D1887"/>
    <w:rsid w:val="003D18F6"/>
    <w:rsid w:val="003D1906"/>
    <w:rsid w:val="003D19DE"/>
    <w:rsid w:val="003D19FF"/>
    <w:rsid w:val="003D1AB7"/>
    <w:rsid w:val="003D1B7A"/>
    <w:rsid w:val="003D1C0C"/>
    <w:rsid w:val="003D1CE3"/>
    <w:rsid w:val="003D1D04"/>
    <w:rsid w:val="003D1D4D"/>
    <w:rsid w:val="003D1D82"/>
    <w:rsid w:val="003D1DCE"/>
    <w:rsid w:val="003D1E90"/>
    <w:rsid w:val="003D1E9D"/>
    <w:rsid w:val="003D1EF8"/>
    <w:rsid w:val="003D1EFF"/>
    <w:rsid w:val="003D1F1A"/>
    <w:rsid w:val="003D2038"/>
    <w:rsid w:val="003D2046"/>
    <w:rsid w:val="003D2124"/>
    <w:rsid w:val="003D2151"/>
    <w:rsid w:val="003D21D6"/>
    <w:rsid w:val="003D2229"/>
    <w:rsid w:val="003D2250"/>
    <w:rsid w:val="003D22ED"/>
    <w:rsid w:val="003D2308"/>
    <w:rsid w:val="003D2336"/>
    <w:rsid w:val="003D2412"/>
    <w:rsid w:val="003D246C"/>
    <w:rsid w:val="003D24C0"/>
    <w:rsid w:val="003D24DF"/>
    <w:rsid w:val="003D25C5"/>
    <w:rsid w:val="003D26F5"/>
    <w:rsid w:val="003D270B"/>
    <w:rsid w:val="003D2786"/>
    <w:rsid w:val="003D28DE"/>
    <w:rsid w:val="003D2956"/>
    <w:rsid w:val="003D2A23"/>
    <w:rsid w:val="003D2A78"/>
    <w:rsid w:val="003D2AB4"/>
    <w:rsid w:val="003D2AD2"/>
    <w:rsid w:val="003D2ADB"/>
    <w:rsid w:val="003D2B49"/>
    <w:rsid w:val="003D2B75"/>
    <w:rsid w:val="003D2BCD"/>
    <w:rsid w:val="003D2BE0"/>
    <w:rsid w:val="003D2C4A"/>
    <w:rsid w:val="003D2C64"/>
    <w:rsid w:val="003D2C78"/>
    <w:rsid w:val="003D2C95"/>
    <w:rsid w:val="003D2D88"/>
    <w:rsid w:val="003D2E37"/>
    <w:rsid w:val="003D2E75"/>
    <w:rsid w:val="003D2E83"/>
    <w:rsid w:val="003D2E8A"/>
    <w:rsid w:val="003D2EAF"/>
    <w:rsid w:val="003D2F77"/>
    <w:rsid w:val="003D3022"/>
    <w:rsid w:val="003D3043"/>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882"/>
    <w:rsid w:val="003D398C"/>
    <w:rsid w:val="003D3A6A"/>
    <w:rsid w:val="003D3AAA"/>
    <w:rsid w:val="003D3C28"/>
    <w:rsid w:val="003D3C39"/>
    <w:rsid w:val="003D3D0C"/>
    <w:rsid w:val="003D3D48"/>
    <w:rsid w:val="003D3E13"/>
    <w:rsid w:val="003D3E23"/>
    <w:rsid w:val="003D3E31"/>
    <w:rsid w:val="003D3E37"/>
    <w:rsid w:val="003D3EE8"/>
    <w:rsid w:val="003D3F25"/>
    <w:rsid w:val="003D3F5D"/>
    <w:rsid w:val="003D3FC9"/>
    <w:rsid w:val="003D3FDC"/>
    <w:rsid w:val="003D4020"/>
    <w:rsid w:val="003D4106"/>
    <w:rsid w:val="003D4122"/>
    <w:rsid w:val="003D413D"/>
    <w:rsid w:val="003D4163"/>
    <w:rsid w:val="003D4211"/>
    <w:rsid w:val="003D4217"/>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0"/>
    <w:rsid w:val="003D4D69"/>
    <w:rsid w:val="003D4E65"/>
    <w:rsid w:val="003D4E96"/>
    <w:rsid w:val="003D4EFD"/>
    <w:rsid w:val="003D4FA4"/>
    <w:rsid w:val="003D50C2"/>
    <w:rsid w:val="003D511D"/>
    <w:rsid w:val="003D513C"/>
    <w:rsid w:val="003D5156"/>
    <w:rsid w:val="003D51A4"/>
    <w:rsid w:val="003D5273"/>
    <w:rsid w:val="003D530C"/>
    <w:rsid w:val="003D53C9"/>
    <w:rsid w:val="003D549D"/>
    <w:rsid w:val="003D5529"/>
    <w:rsid w:val="003D557F"/>
    <w:rsid w:val="003D5684"/>
    <w:rsid w:val="003D57A8"/>
    <w:rsid w:val="003D57B8"/>
    <w:rsid w:val="003D582B"/>
    <w:rsid w:val="003D5886"/>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A2"/>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69A"/>
    <w:rsid w:val="003D6728"/>
    <w:rsid w:val="003D6729"/>
    <w:rsid w:val="003D681F"/>
    <w:rsid w:val="003D6895"/>
    <w:rsid w:val="003D68C1"/>
    <w:rsid w:val="003D6958"/>
    <w:rsid w:val="003D6A41"/>
    <w:rsid w:val="003D6B93"/>
    <w:rsid w:val="003D6DE4"/>
    <w:rsid w:val="003D6E12"/>
    <w:rsid w:val="003D6E24"/>
    <w:rsid w:val="003D6E88"/>
    <w:rsid w:val="003D6F05"/>
    <w:rsid w:val="003D6F6B"/>
    <w:rsid w:val="003D6F93"/>
    <w:rsid w:val="003D7029"/>
    <w:rsid w:val="003D7088"/>
    <w:rsid w:val="003D70B5"/>
    <w:rsid w:val="003D7130"/>
    <w:rsid w:val="003D71EA"/>
    <w:rsid w:val="003D7362"/>
    <w:rsid w:val="003D73EC"/>
    <w:rsid w:val="003D7410"/>
    <w:rsid w:val="003D744C"/>
    <w:rsid w:val="003D746A"/>
    <w:rsid w:val="003D74D6"/>
    <w:rsid w:val="003D74F8"/>
    <w:rsid w:val="003D7502"/>
    <w:rsid w:val="003D752D"/>
    <w:rsid w:val="003D7540"/>
    <w:rsid w:val="003D7653"/>
    <w:rsid w:val="003D7719"/>
    <w:rsid w:val="003D792E"/>
    <w:rsid w:val="003D79AD"/>
    <w:rsid w:val="003D79FF"/>
    <w:rsid w:val="003D7ABF"/>
    <w:rsid w:val="003D7AD0"/>
    <w:rsid w:val="003D7B44"/>
    <w:rsid w:val="003D7C17"/>
    <w:rsid w:val="003D7C93"/>
    <w:rsid w:val="003D7CB9"/>
    <w:rsid w:val="003D7D8F"/>
    <w:rsid w:val="003D7DBC"/>
    <w:rsid w:val="003D7DFA"/>
    <w:rsid w:val="003D7E24"/>
    <w:rsid w:val="003D7E58"/>
    <w:rsid w:val="003D7EED"/>
    <w:rsid w:val="003D7F32"/>
    <w:rsid w:val="003E0021"/>
    <w:rsid w:val="003E0078"/>
    <w:rsid w:val="003E00E6"/>
    <w:rsid w:val="003E00F8"/>
    <w:rsid w:val="003E02DC"/>
    <w:rsid w:val="003E030B"/>
    <w:rsid w:val="003E0316"/>
    <w:rsid w:val="003E05C9"/>
    <w:rsid w:val="003E05DE"/>
    <w:rsid w:val="003E06F2"/>
    <w:rsid w:val="003E0751"/>
    <w:rsid w:val="003E0768"/>
    <w:rsid w:val="003E0776"/>
    <w:rsid w:val="003E077A"/>
    <w:rsid w:val="003E07EE"/>
    <w:rsid w:val="003E0802"/>
    <w:rsid w:val="003E0827"/>
    <w:rsid w:val="003E08BF"/>
    <w:rsid w:val="003E0924"/>
    <w:rsid w:val="003E0A23"/>
    <w:rsid w:val="003E0A79"/>
    <w:rsid w:val="003E0AB2"/>
    <w:rsid w:val="003E0AE4"/>
    <w:rsid w:val="003E0B70"/>
    <w:rsid w:val="003E0B78"/>
    <w:rsid w:val="003E0B8D"/>
    <w:rsid w:val="003E0B94"/>
    <w:rsid w:val="003E0BA1"/>
    <w:rsid w:val="003E0BC6"/>
    <w:rsid w:val="003E0BE7"/>
    <w:rsid w:val="003E0BE9"/>
    <w:rsid w:val="003E0CC0"/>
    <w:rsid w:val="003E0D17"/>
    <w:rsid w:val="003E0D1F"/>
    <w:rsid w:val="003E0D37"/>
    <w:rsid w:val="003E0DA4"/>
    <w:rsid w:val="003E0E3B"/>
    <w:rsid w:val="003E0FA0"/>
    <w:rsid w:val="003E1225"/>
    <w:rsid w:val="003E12C2"/>
    <w:rsid w:val="003E12E2"/>
    <w:rsid w:val="003E12F3"/>
    <w:rsid w:val="003E142C"/>
    <w:rsid w:val="003E1460"/>
    <w:rsid w:val="003E1479"/>
    <w:rsid w:val="003E1538"/>
    <w:rsid w:val="003E153E"/>
    <w:rsid w:val="003E15B9"/>
    <w:rsid w:val="003E17C4"/>
    <w:rsid w:val="003E1920"/>
    <w:rsid w:val="003E197D"/>
    <w:rsid w:val="003E198C"/>
    <w:rsid w:val="003E19D8"/>
    <w:rsid w:val="003E19EF"/>
    <w:rsid w:val="003E1A71"/>
    <w:rsid w:val="003E1AA5"/>
    <w:rsid w:val="003E1ACA"/>
    <w:rsid w:val="003E1ADF"/>
    <w:rsid w:val="003E1B1D"/>
    <w:rsid w:val="003E1BD8"/>
    <w:rsid w:val="003E1BDA"/>
    <w:rsid w:val="003E1BF5"/>
    <w:rsid w:val="003E1C61"/>
    <w:rsid w:val="003E1CD3"/>
    <w:rsid w:val="003E1CE3"/>
    <w:rsid w:val="003E1D8B"/>
    <w:rsid w:val="003E1DCE"/>
    <w:rsid w:val="003E1DF1"/>
    <w:rsid w:val="003E1ED7"/>
    <w:rsid w:val="003E1F1E"/>
    <w:rsid w:val="003E1F25"/>
    <w:rsid w:val="003E1F5C"/>
    <w:rsid w:val="003E1F6F"/>
    <w:rsid w:val="003E1FF7"/>
    <w:rsid w:val="003E2031"/>
    <w:rsid w:val="003E2043"/>
    <w:rsid w:val="003E2071"/>
    <w:rsid w:val="003E21A4"/>
    <w:rsid w:val="003E21CA"/>
    <w:rsid w:val="003E21EB"/>
    <w:rsid w:val="003E2245"/>
    <w:rsid w:val="003E22B3"/>
    <w:rsid w:val="003E233E"/>
    <w:rsid w:val="003E2371"/>
    <w:rsid w:val="003E24B1"/>
    <w:rsid w:val="003E24E2"/>
    <w:rsid w:val="003E273F"/>
    <w:rsid w:val="003E2786"/>
    <w:rsid w:val="003E2855"/>
    <w:rsid w:val="003E28F0"/>
    <w:rsid w:val="003E2913"/>
    <w:rsid w:val="003E2950"/>
    <w:rsid w:val="003E299C"/>
    <w:rsid w:val="003E29EE"/>
    <w:rsid w:val="003E2B0A"/>
    <w:rsid w:val="003E2B40"/>
    <w:rsid w:val="003E2BFD"/>
    <w:rsid w:val="003E2C20"/>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680"/>
    <w:rsid w:val="003E37AB"/>
    <w:rsid w:val="003E391E"/>
    <w:rsid w:val="003E3937"/>
    <w:rsid w:val="003E393F"/>
    <w:rsid w:val="003E3998"/>
    <w:rsid w:val="003E3A06"/>
    <w:rsid w:val="003E3A09"/>
    <w:rsid w:val="003E3A18"/>
    <w:rsid w:val="003E3A92"/>
    <w:rsid w:val="003E3C4A"/>
    <w:rsid w:val="003E3CEA"/>
    <w:rsid w:val="003E3D03"/>
    <w:rsid w:val="003E3DE7"/>
    <w:rsid w:val="003E3F24"/>
    <w:rsid w:val="003E3F2D"/>
    <w:rsid w:val="003E3FF6"/>
    <w:rsid w:val="003E4039"/>
    <w:rsid w:val="003E4059"/>
    <w:rsid w:val="003E40DA"/>
    <w:rsid w:val="003E40E9"/>
    <w:rsid w:val="003E40FC"/>
    <w:rsid w:val="003E4178"/>
    <w:rsid w:val="003E4198"/>
    <w:rsid w:val="003E4207"/>
    <w:rsid w:val="003E42B6"/>
    <w:rsid w:val="003E442E"/>
    <w:rsid w:val="003E447B"/>
    <w:rsid w:val="003E44E1"/>
    <w:rsid w:val="003E44E5"/>
    <w:rsid w:val="003E44F5"/>
    <w:rsid w:val="003E455D"/>
    <w:rsid w:val="003E4575"/>
    <w:rsid w:val="003E467B"/>
    <w:rsid w:val="003E468C"/>
    <w:rsid w:val="003E478A"/>
    <w:rsid w:val="003E4850"/>
    <w:rsid w:val="003E48D0"/>
    <w:rsid w:val="003E491E"/>
    <w:rsid w:val="003E493F"/>
    <w:rsid w:val="003E49AF"/>
    <w:rsid w:val="003E49E8"/>
    <w:rsid w:val="003E4A8E"/>
    <w:rsid w:val="003E4C97"/>
    <w:rsid w:val="003E4CA7"/>
    <w:rsid w:val="003E4D5E"/>
    <w:rsid w:val="003E4E1F"/>
    <w:rsid w:val="003E4EA7"/>
    <w:rsid w:val="003E4F0B"/>
    <w:rsid w:val="003E4FA7"/>
    <w:rsid w:val="003E50E6"/>
    <w:rsid w:val="003E5102"/>
    <w:rsid w:val="003E51AE"/>
    <w:rsid w:val="003E5265"/>
    <w:rsid w:val="003E52DB"/>
    <w:rsid w:val="003E5323"/>
    <w:rsid w:val="003E5364"/>
    <w:rsid w:val="003E5384"/>
    <w:rsid w:val="003E5423"/>
    <w:rsid w:val="003E5516"/>
    <w:rsid w:val="003E5524"/>
    <w:rsid w:val="003E56E1"/>
    <w:rsid w:val="003E5700"/>
    <w:rsid w:val="003E57C2"/>
    <w:rsid w:val="003E5870"/>
    <w:rsid w:val="003E58B3"/>
    <w:rsid w:val="003E59F5"/>
    <w:rsid w:val="003E5A28"/>
    <w:rsid w:val="003E5A36"/>
    <w:rsid w:val="003E5A58"/>
    <w:rsid w:val="003E5A7A"/>
    <w:rsid w:val="003E5AD8"/>
    <w:rsid w:val="003E5CAF"/>
    <w:rsid w:val="003E5DB3"/>
    <w:rsid w:val="003E5DE3"/>
    <w:rsid w:val="003E5DF1"/>
    <w:rsid w:val="003E5E7B"/>
    <w:rsid w:val="003E5F26"/>
    <w:rsid w:val="003E5F4E"/>
    <w:rsid w:val="003E6047"/>
    <w:rsid w:val="003E60A0"/>
    <w:rsid w:val="003E6142"/>
    <w:rsid w:val="003E6192"/>
    <w:rsid w:val="003E62A6"/>
    <w:rsid w:val="003E63A0"/>
    <w:rsid w:val="003E63CE"/>
    <w:rsid w:val="003E6449"/>
    <w:rsid w:val="003E6483"/>
    <w:rsid w:val="003E64CD"/>
    <w:rsid w:val="003E6524"/>
    <w:rsid w:val="003E6581"/>
    <w:rsid w:val="003E6678"/>
    <w:rsid w:val="003E67AF"/>
    <w:rsid w:val="003E6864"/>
    <w:rsid w:val="003E68FC"/>
    <w:rsid w:val="003E69BC"/>
    <w:rsid w:val="003E6A0C"/>
    <w:rsid w:val="003E6A3E"/>
    <w:rsid w:val="003E6B1F"/>
    <w:rsid w:val="003E6B76"/>
    <w:rsid w:val="003E6B90"/>
    <w:rsid w:val="003E6BA7"/>
    <w:rsid w:val="003E6BAA"/>
    <w:rsid w:val="003E6BB4"/>
    <w:rsid w:val="003E6BD9"/>
    <w:rsid w:val="003E6C62"/>
    <w:rsid w:val="003E6CCC"/>
    <w:rsid w:val="003E6CF3"/>
    <w:rsid w:val="003E6D55"/>
    <w:rsid w:val="003E6D61"/>
    <w:rsid w:val="003E6D7B"/>
    <w:rsid w:val="003E6DFD"/>
    <w:rsid w:val="003E6E6D"/>
    <w:rsid w:val="003E6EF5"/>
    <w:rsid w:val="003E700E"/>
    <w:rsid w:val="003E71BF"/>
    <w:rsid w:val="003E72D9"/>
    <w:rsid w:val="003E735C"/>
    <w:rsid w:val="003E7471"/>
    <w:rsid w:val="003E74C9"/>
    <w:rsid w:val="003E7587"/>
    <w:rsid w:val="003E76C0"/>
    <w:rsid w:val="003E76DD"/>
    <w:rsid w:val="003E7742"/>
    <w:rsid w:val="003E78B1"/>
    <w:rsid w:val="003E78EB"/>
    <w:rsid w:val="003E7944"/>
    <w:rsid w:val="003E798B"/>
    <w:rsid w:val="003E79BD"/>
    <w:rsid w:val="003E7AB1"/>
    <w:rsid w:val="003E7BAD"/>
    <w:rsid w:val="003E7BE7"/>
    <w:rsid w:val="003E7C10"/>
    <w:rsid w:val="003E7C21"/>
    <w:rsid w:val="003E7C36"/>
    <w:rsid w:val="003E7C61"/>
    <w:rsid w:val="003E7DBB"/>
    <w:rsid w:val="003E7DD4"/>
    <w:rsid w:val="003E7E33"/>
    <w:rsid w:val="003E7E69"/>
    <w:rsid w:val="003E7F1E"/>
    <w:rsid w:val="003E7FDA"/>
    <w:rsid w:val="003F0065"/>
    <w:rsid w:val="003F00ED"/>
    <w:rsid w:val="003F00FE"/>
    <w:rsid w:val="003F010D"/>
    <w:rsid w:val="003F0156"/>
    <w:rsid w:val="003F01B7"/>
    <w:rsid w:val="003F01C0"/>
    <w:rsid w:val="003F032F"/>
    <w:rsid w:val="003F034E"/>
    <w:rsid w:val="003F0367"/>
    <w:rsid w:val="003F0371"/>
    <w:rsid w:val="003F0534"/>
    <w:rsid w:val="003F0554"/>
    <w:rsid w:val="003F055F"/>
    <w:rsid w:val="003F056C"/>
    <w:rsid w:val="003F05F5"/>
    <w:rsid w:val="003F068B"/>
    <w:rsid w:val="003F06E6"/>
    <w:rsid w:val="003F0773"/>
    <w:rsid w:val="003F0898"/>
    <w:rsid w:val="003F08F2"/>
    <w:rsid w:val="003F096A"/>
    <w:rsid w:val="003F09CA"/>
    <w:rsid w:val="003F09E5"/>
    <w:rsid w:val="003F0AE9"/>
    <w:rsid w:val="003F0C6D"/>
    <w:rsid w:val="003F0C90"/>
    <w:rsid w:val="003F0D58"/>
    <w:rsid w:val="003F0D97"/>
    <w:rsid w:val="003F0E5F"/>
    <w:rsid w:val="003F1097"/>
    <w:rsid w:val="003F1115"/>
    <w:rsid w:val="003F115B"/>
    <w:rsid w:val="003F11C9"/>
    <w:rsid w:val="003F120C"/>
    <w:rsid w:val="003F13BA"/>
    <w:rsid w:val="003F140A"/>
    <w:rsid w:val="003F15F9"/>
    <w:rsid w:val="003F16F2"/>
    <w:rsid w:val="003F1785"/>
    <w:rsid w:val="003F1805"/>
    <w:rsid w:val="003F185B"/>
    <w:rsid w:val="003F192E"/>
    <w:rsid w:val="003F19B0"/>
    <w:rsid w:val="003F1A23"/>
    <w:rsid w:val="003F1A30"/>
    <w:rsid w:val="003F1A8E"/>
    <w:rsid w:val="003F1ADB"/>
    <w:rsid w:val="003F1B07"/>
    <w:rsid w:val="003F1B17"/>
    <w:rsid w:val="003F1BC4"/>
    <w:rsid w:val="003F1BE0"/>
    <w:rsid w:val="003F1C2D"/>
    <w:rsid w:val="003F1C43"/>
    <w:rsid w:val="003F1C86"/>
    <w:rsid w:val="003F1CF0"/>
    <w:rsid w:val="003F1D7D"/>
    <w:rsid w:val="003F1D80"/>
    <w:rsid w:val="003F1DB7"/>
    <w:rsid w:val="003F1F45"/>
    <w:rsid w:val="003F1FF0"/>
    <w:rsid w:val="003F2157"/>
    <w:rsid w:val="003F2187"/>
    <w:rsid w:val="003F2226"/>
    <w:rsid w:val="003F2299"/>
    <w:rsid w:val="003F23AC"/>
    <w:rsid w:val="003F23AE"/>
    <w:rsid w:val="003F23CA"/>
    <w:rsid w:val="003F2501"/>
    <w:rsid w:val="003F255C"/>
    <w:rsid w:val="003F261D"/>
    <w:rsid w:val="003F2671"/>
    <w:rsid w:val="003F2677"/>
    <w:rsid w:val="003F277F"/>
    <w:rsid w:val="003F29C0"/>
    <w:rsid w:val="003F2A3E"/>
    <w:rsid w:val="003F2BF2"/>
    <w:rsid w:val="003F2C0B"/>
    <w:rsid w:val="003F2C4A"/>
    <w:rsid w:val="003F2CDA"/>
    <w:rsid w:val="003F2D93"/>
    <w:rsid w:val="003F2E0A"/>
    <w:rsid w:val="003F2E48"/>
    <w:rsid w:val="003F2ED2"/>
    <w:rsid w:val="003F2FDB"/>
    <w:rsid w:val="003F2FE5"/>
    <w:rsid w:val="003F30B6"/>
    <w:rsid w:val="003F3100"/>
    <w:rsid w:val="003F310E"/>
    <w:rsid w:val="003F31B8"/>
    <w:rsid w:val="003F31F0"/>
    <w:rsid w:val="003F31F3"/>
    <w:rsid w:val="003F323D"/>
    <w:rsid w:val="003F3248"/>
    <w:rsid w:val="003F329A"/>
    <w:rsid w:val="003F32DC"/>
    <w:rsid w:val="003F3305"/>
    <w:rsid w:val="003F3311"/>
    <w:rsid w:val="003F33E0"/>
    <w:rsid w:val="003F3444"/>
    <w:rsid w:val="003F34A8"/>
    <w:rsid w:val="003F3501"/>
    <w:rsid w:val="003F3542"/>
    <w:rsid w:val="003F3567"/>
    <w:rsid w:val="003F3591"/>
    <w:rsid w:val="003F35B6"/>
    <w:rsid w:val="003F376E"/>
    <w:rsid w:val="003F384E"/>
    <w:rsid w:val="003F3949"/>
    <w:rsid w:val="003F3E0A"/>
    <w:rsid w:val="003F3E1F"/>
    <w:rsid w:val="003F3E66"/>
    <w:rsid w:val="003F3E98"/>
    <w:rsid w:val="003F3F11"/>
    <w:rsid w:val="003F3FF0"/>
    <w:rsid w:val="003F40BD"/>
    <w:rsid w:val="003F4222"/>
    <w:rsid w:val="003F4265"/>
    <w:rsid w:val="003F42F3"/>
    <w:rsid w:val="003F4315"/>
    <w:rsid w:val="003F4340"/>
    <w:rsid w:val="003F4390"/>
    <w:rsid w:val="003F43D0"/>
    <w:rsid w:val="003F43EB"/>
    <w:rsid w:val="003F4404"/>
    <w:rsid w:val="003F4414"/>
    <w:rsid w:val="003F465D"/>
    <w:rsid w:val="003F4680"/>
    <w:rsid w:val="003F4859"/>
    <w:rsid w:val="003F4868"/>
    <w:rsid w:val="003F489F"/>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452"/>
    <w:rsid w:val="003F560D"/>
    <w:rsid w:val="003F5705"/>
    <w:rsid w:val="003F570C"/>
    <w:rsid w:val="003F5786"/>
    <w:rsid w:val="003F5868"/>
    <w:rsid w:val="003F5901"/>
    <w:rsid w:val="003F594D"/>
    <w:rsid w:val="003F595F"/>
    <w:rsid w:val="003F5966"/>
    <w:rsid w:val="003F5979"/>
    <w:rsid w:val="003F597C"/>
    <w:rsid w:val="003F5995"/>
    <w:rsid w:val="003F5A27"/>
    <w:rsid w:val="003F5B6A"/>
    <w:rsid w:val="003F5BAB"/>
    <w:rsid w:val="003F5C7B"/>
    <w:rsid w:val="003F5D9B"/>
    <w:rsid w:val="003F5DAB"/>
    <w:rsid w:val="003F5E00"/>
    <w:rsid w:val="003F5E67"/>
    <w:rsid w:val="003F5F6B"/>
    <w:rsid w:val="003F5F70"/>
    <w:rsid w:val="003F60B2"/>
    <w:rsid w:val="003F60C5"/>
    <w:rsid w:val="003F611B"/>
    <w:rsid w:val="003F6127"/>
    <w:rsid w:val="003F6198"/>
    <w:rsid w:val="003F61C7"/>
    <w:rsid w:val="003F62F1"/>
    <w:rsid w:val="003F633D"/>
    <w:rsid w:val="003F637B"/>
    <w:rsid w:val="003F63F4"/>
    <w:rsid w:val="003F6409"/>
    <w:rsid w:val="003F66B8"/>
    <w:rsid w:val="003F679D"/>
    <w:rsid w:val="003F6878"/>
    <w:rsid w:val="003F6887"/>
    <w:rsid w:val="003F68AA"/>
    <w:rsid w:val="003F68F5"/>
    <w:rsid w:val="003F694A"/>
    <w:rsid w:val="003F695F"/>
    <w:rsid w:val="003F69CE"/>
    <w:rsid w:val="003F6B64"/>
    <w:rsid w:val="003F6BA4"/>
    <w:rsid w:val="003F6C63"/>
    <w:rsid w:val="003F6CA5"/>
    <w:rsid w:val="003F6CD5"/>
    <w:rsid w:val="003F6D95"/>
    <w:rsid w:val="003F6DEA"/>
    <w:rsid w:val="003F6DF7"/>
    <w:rsid w:val="003F6E68"/>
    <w:rsid w:val="003F6F08"/>
    <w:rsid w:val="003F6FA4"/>
    <w:rsid w:val="003F6FE8"/>
    <w:rsid w:val="003F707C"/>
    <w:rsid w:val="003F7092"/>
    <w:rsid w:val="003F71B2"/>
    <w:rsid w:val="003F72D8"/>
    <w:rsid w:val="003F72E0"/>
    <w:rsid w:val="003F7362"/>
    <w:rsid w:val="003F73BB"/>
    <w:rsid w:val="003F73BF"/>
    <w:rsid w:val="003F73CE"/>
    <w:rsid w:val="003F7684"/>
    <w:rsid w:val="003F76B8"/>
    <w:rsid w:val="003F7726"/>
    <w:rsid w:val="003F77D5"/>
    <w:rsid w:val="003F7813"/>
    <w:rsid w:val="003F7832"/>
    <w:rsid w:val="003F788C"/>
    <w:rsid w:val="003F78B9"/>
    <w:rsid w:val="003F7938"/>
    <w:rsid w:val="003F7A36"/>
    <w:rsid w:val="003F7A62"/>
    <w:rsid w:val="003F7A63"/>
    <w:rsid w:val="003F7B26"/>
    <w:rsid w:val="003F7B9B"/>
    <w:rsid w:val="003F7D70"/>
    <w:rsid w:val="003F7DA8"/>
    <w:rsid w:val="003F7EA7"/>
    <w:rsid w:val="003F7F58"/>
    <w:rsid w:val="003F7FAC"/>
    <w:rsid w:val="00400028"/>
    <w:rsid w:val="0040002B"/>
    <w:rsid w:val="00400236"/>
    <w:rsid w:val="004002D0"/>
    <w:rsid w:val="00400336"/>
    <w:rsid w:val="004003A9"/>
    <w:rsid w:val="004003DF"/>
    <w:rsid w:val="00400454"/>
    <w:rsid w:val="00400468"/>
    <w:rsid w:val="00400496"/>
    <w:rsid w:val="004004EB"/>
    <w:rsid w:val="0040062C"/>
    <w:rsid w:val="00400633"/>
    <w:rsid w:val="00400676"/>
    <w:rsid w:val="00400682"/>
    <w:rsid w:val="004006D9"/>
    <w:rsid w:val="004007A1"/>
    <w:rsid w:val="004007B3"/>
    <w:rsid w:val="004007EA"/>
    <w:rsid w:val="004008C2"/>
    <w:rsid w:val="00400951"/>
    <w:rsid w:val="00400961"/>
    <w:rsid w:val="004009F1"/>
    <w:rsid w:val="00400B13"/>
    <w:rsid w:val="00400B32"/>
    <w:rsid w:val="00400B64"/>
    <w:rsid w:val="00400B81"/>
    <w:rsid w:val="00400D09"/>
    <w:rsid w:val="00400D58"/>
    <w:rsid w:val="00400DDB"/>
    <w:rsid w:val="00400ECD"/>
    <w:rsid w:val="00400FE1"/>
    <w:rsid w:val="0040107F"/>
    <w:rsid w:val="004010E6"/>
    <w:rsid w:val="0040125F"/>
    <w:rsid w:val="00401263"/>
    <w:rsid w:val="00401308"/>
    <w:rsid w:val="0040137D"/>
    <w:rsid w:val="004013F3"/>
    <w:rsid w:val="004014FA"/>
    <w:rsid w:val="004014FD"/>
    <w:rsid w:val="00401518"/>
    <w:rsid w:val="004015C4"/>
    <w:rsid w:val="004015FA"/>
    <w:rsid w:val="004016EC"/>
    <w:rsid w:val="00401784"/>
    <w:rsid w:val="0040179A"/>
    <w:rsid w:val="004017E7"/>
    <w:rsid w:val="00401878"/>
    <w:rsid w:val="00401889"/>
    <w:rsid w:val="00401928"/>
    <w:rsid w:val="004019DA"/>
    <w:rsid w:val="004019F9"/>
    <w:rsid w:val="00401AC0"/>
    <w:rsid w:val="00401BE1"/>
    <w:rsid w:val="00401BF6"/>
    <w:rsid w:val="00401C29"/>
    <w:rsid w:val="00401D41"/>
    <w:rsid w:val="00401DB3"/>
    <w:rsid w:val="00401FA7"/>
    <w:rsid w:val="00401FE8"/>
    <w:rsid w:val="0040201D"/>
    <w:rsid w:val="004020A2"/>
    <w:rsid w:val="0040211B"/>
    <w:rsid w:val="004021E9"/>
    <w:rsid w:val="00402217"/>
    <w:rsid w:val="0040228E"/>
    <w:rsid w:val="00402322"/>
    <w:rsid w:val="00402357"/>
    <w:rsid w:val="0040236C"/>
    <w:rsid w:val="004023C4"/>
    <w:rsid w:val="004023D7"/>
    <w:rsid w:val="0040242A"/>
    <w:rsid w:val="004024CE"/>
    <w:rsid w:val="004025AB"/>
    <w:rsid w:val="0040260F"/>
    <w:rsid w:val="0040266F"/>
    <w:rsid w:val="004026E1"/>
    <w:rsid w:val="00402701"/>
    <w:rsid w:val="004027AB"/>
    <w:rsid w:val="004027B5"/>
    <w:rsid w:val="00402864"/>
    <w:rsid w:val="0040287F"/>
    <w:rsid w:val="004028BC"/>
    <w:rsid w:val="004028D5"/>
    <w:rsid w:val="00402977"/>
    <w:rsid w:val="00402A14"/>
    <w:rsid w:val="00402A2E"/>
    <w:rsid w:val="00402A5C"/>
    <w:rsid w:val="00402A6B"/>
    <w:rsid w:val="00402A7B"/>
    <w:rsid w:val="00402A95"/>
    <w:rsid w:val="00402A98"/>
    <w:rsid w:val="00402AA2"/>
    <w:rsid w:val="00402C13"/>
    <w:rsid w:val="00402C3D"/>
    <w:rsid w:val="00402C66"/>
    <w:rsid w:val="00402C73"/>
    <w:rsid w:val="00402D92"/>
    <w:rsid w:val="00402DCA"/>
    <w:rsid w:val="00402E68"/>
    <w:rsid w:val="00402EED"/>
    <w:rsid w:val="0040302B"/>
    <w:rsid w:val="004030D5"/>
    <w:rsid w:val="00403240"/>
    <w:rsid w:val="00403427"/>
    <w:rsid w:val="0040343E"/>
    <w:rsid w:val="00403476"/>
    <w:rsid w:val="0040348D"/>
    <w:rsid w:val="0040355A"/>
    <w:rsid w:val="004036B0"/>
    <w:rsid w:val="00403762"/>
    <w:rsid w:val="00403784"/>
    <w:rsid w:val="004037CD"/>
    <w:rsid w:val="004037F4"/>
    <w:rsid w:val="00403896"/>
    <w:rsid w:val="00403BF1"/>
    <w:rsid w:val="00403C87"/>
    <w:rsid w:val="00403C8C"/>
    <w:rsid w:val="00403CF4"/>
    <w:rsid w:val="00403D4B"/>
    <w:rsid w:val="00403D9A"/>
    <w:rsid w:val="00403DF3"/>
    <w:rsid w:val="00403DF7"/>
    <w:rsid w:val="00403E90"/>
    <w:rsid w:val="00403F2A"/>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2"/>
    <w:rsid w:val="00404763"/>
    <w:rsid w:val="004047BA"/>
    <w:rsid w:val="004047E8"/>
    <w:rsid w:val="00404827"/>
    <w:rsid w:val="004048B7"/>
    <w:rsid w:val="004048F8"/>
    <w:rsid w:val="00404A3A"/>
    <w:rsid w:val="00404B50"/>
    <w:rsid w:val="00404BB3"/>
    <w:rsid w:val="00404BE3"/>
    <w:rsid w:val="00404C1E"/>
    <w:rsid w:val="00404C5D"/>
    <w:rsid w:val="00404D8D"/>
    <w:rsid w:val="00404DAA"/>
    <w:rsid w:val="00404DF8"/>
    <w:rsid w:val="00404E13"/>
    <w:rsid w:val="00404E65"/>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62B"/>
    <w:rsid w:val="004058B0"/>
    <w:rsid w:val="00405A6D"/>
    <w:rsid w:val="00405ABA"/>
    <w:rsid w:val="00405BB8"/>
    <w:rsid w:val="00405C27"/>
    <w:rsid w:val="00405C5B"/>
    <w:rsid w:val="00405D36"/>
    <w:rsid w:val="00405D72"/>
    <w:rsid w:val="00405DA7"/>
    <w:rsid w:val="00405DC5"/>
    <w:rsid w:val="00405F3A"/>
    <w:rsid w:val="00405F44"/>
    <w:rsid w:val="00405FD6"/>
    <w:rsid w:val="00405FE5"/>
    <w:rsid w:val="00406123"/>
    <w:rsid w:val="00406197"/>
    <w:rsid w:val="004061C4"/>
    <w:rsid w:val="00406210"/>
    <w:rsid w:val="004062B2"/>
    <w:rsid w:val="004062C2"/>
    <w:rsid w:val="00406356"/>
    <w:rsid w:val="0040635F"/>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BC"/>
    <w:rsid w:val="00406BF4"/>
    <w:rsid w:val="00406C03"/>
    <w:rsid w:val="00406CC6"/>
    <w:rsid w:val="00406DBA"/>
    <w:rsid w:val="00406DD7"/>
    <w:rsid w:val="00406E1B"/>
    <w:rsid w:val="00406E5F"/>
    <w:rsid w:val="00406E82"/>
    <w:rsid w:val="00406EAA"/>
    <w:rsid w:val="00406EFD"/>
    <w:rsid w:val="00406FAC"/>
    <w:rsid w:val="00406FC7"/>
    <w:rsid w:val="00407029"/>
    <w:rsid w:val="0040708D"/>
    <w:rsid w:val="004070C8"/>
    <w:rsid w:val="004070DB"/>
    <w:rsid w:val="004071F9"/>
    <w:rsid w:val="00407220"/>
    <w:rsid w:val="0040727C"/>
    <w:rsid w:val="00407308"/>
    <w:rsid w:val="00407495"/>
    <w:rsid w:val="0040760E"/>
    <w:rsid w:val="004076B6"/>
    <w:rsid w:val="004076F8"/>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18"/>
    <w:rsid w:val="00407D4F"/>
    <w:rsid w:val="00407D5B"/>
    <w:rsid w:val="00407D5F"/>
    <w:rsid w:val="00407DAE"/>
    <w:rsid w:val="00407FE1"/>
    <w:rsid w:val="0041004E"/>
    <w:rsid w:val="0041004F"/>
    <w:rsid w:val="0041006F"/>
    <w:rsid w:val="00410136"/>
    <w:rsid w:val="004101C9"/>
    <w:rsid w:val="004102C9"/>
    <w:rsid w:val="00410317"/>
    <w:rsid w:val="0041036D"/>
    <w:rsid w:val="004103C3"/>
    <w:rsid w:val="004103EA"/>
    <w:rsid w:val="004104A6"/>
    <w:rsid w:val="004104F7"/>
    <w:rsid w:val="00410546"/>
    <w:rsid w:val="004105C3"/>
    <w:rsid w:val="004105C8"/>
    <w:rsid w:val="0041076D"/>
    <w:rsid w:val="00410790"/>
    <w:rsid w:val="004108E9"/>
    <w:rsid w:val="0041094F"/>
    <w:rsid w:val="00410AEC"/>
    <w:rsid w:val="00410B35"/>
    <w:rsid w:val="00410B46"/>
    <w:rsid w:val="00410BAA"/>
    <w:rsid w:val="00410C1E"/>
    <w:rsid w:val="00410C6F"/>
    <w:rsid w:val="00410DF9"/>
    <w:rsid w:val="00410E14"/>
    <w:rsid w:val="00410EBD"/>
    <w:rsid w:val="00410EDC"/>
    <w:rsid w:val="00410FC7"/>
    <w:rsid w:val="004110F4"/>
    <w:rsid w:val="004110FA"/>
    <w:rsid w:val="00411125"/>
    <w:rsid w:val="00411171"/>
    <w:rsid w:val="00411187"/>
    <w:rsid w:val="004111C7"/>
    <w:rsid w:val="004111E0"/>
    <w:rsid w:val="00411217"/>
    <w:rsid w:val="00411259"/>
    <w:rsid w:val="004112DD"/>
    <w:rsid w:val="00411309"/>
    <w:rsid w:val="00411340"/>
    <w:rsid w:val="0041135F"/>
    <w:rsid w:val="0041137D"/>
    <w:rsid w:val="00411391"/>
    <w:rsid w:val="004113C3"/>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05"/>
    <w:rsid w:val="00411B63"/>
    <w:rsid w:val="00411B9B"/>
    <w:rsid w:val="00411C96"/>
    <w:rsid w:val="00411D3A"/>
    <w:rsid w:val="00411D5F"/>
    <w:rsid w:val="00411ECA"/>
    <w:rsid w:val="00412001"/>
    <w:rsid w:val="0041205F"/>
    <w:rsid w:val="004120F2"/>
    <w:rsid w:val="0041217B"/>
    <w:rsid w:val="0041218C"/>
    <w:rsid w:val="004121EB"/>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1A"/>
    <w:rsid w:val="004129B6"/>
    <w:rsid w:val="00412AFB"/>
    <w:rsid w:val="00412BC8"/>
    <w:rsid w:val="00412C8E"/>
    <w:rsid w:val="00412CBA"/>
    <w:rsid w:val="00412DA9"/>
    <w:rsid w:val="00412E4D"/>
    <w:rsid w:val="00412EE5"/>
    <w:rsid w:val="00412F0E"/>
    <w:rsid w:val="00412F16"/>
    <w:rsid w:val="00413080"/>
    <w:rsid w:val="00413149"/>
    <w:rsid w:val="0041332F"/>
    <w:rsid w:val="0041333F"/>
    <w:rsid w:val="00413404"/>
    <w:rsid w:val="00413461"/>
    <w:rsid w:val="00413489"/>
    <w:rsid w:val="00413557"/>
    <w:rsid w:val="004135B7"/>
    <w:rsid w:val="004135CC"/>
    <w:rsid w:val="00413631"/>
    <w:rsid w:val="004136C6"/>
    <w:rsid w:val="0041372C"/>
    <w:rsid w:val="004137C6"/>
    <w:rsid w:val="004138BB"/>
    <w:rsid w:val="004138DB"/>
    <w:rsid w:val="0041393C"/>
    <w:rsid w:val="0041393F"/>
    <w:rsid w:val="00413943"/>
    <w:rsid w:val="004139B6"/>
    <w:rsid w:val="004139EA"/>
    <w:rsid w:val="00413A35"/>
    <w:rsid w:val="00413B30"/>
    <w:rsid w:val="00413BBB"/>
    <w:rsid w:val="00413C53"/>
    <w:rsid w:val="00413C8C"/>
    <w:rsid w:val="00413E9F"/>
    <w:rsid w:val="00413EC0"/>
    <w:rsid w:val="00413FD9"/>
    <w:rsid w:val="0041401A"/>
    <w:rsid w:val="0041408E"/>
    <w:rsid w:val="00414136"/>
    <w:rsid w:val="00414240"/>
    <w:rsid w:val="004142A5"/>
    <w:rsid w:val="004142D2"/>
    <w:rsid w:val="00414311"/>
    <w:rsid w:val="004143D7"/>
    <w:rsid w:val="00414472"/>
    <w:rsid w:val="00414476"/>
    <w:rsid w:val="004144B9"/>
    <w:rsid w:val="004145B9"/>
    <w:rsid w:val="004146CD"/>
    <w:rsid w:val="004146F8"/>
    <w:rsid w:val="00414722"/>
    <w:rsid w:val="00414746"/>
    <w:rsid w:val="004147EE"/>
    <w:rsid w:val="0041485F"/>
    <w:rsid w:val="00414885"/>
    <w:rsid w:val="004148F8"/>
    <w:rsid w:val="00414944"/>
    <w:rsid w:val="00414959"/>
    <w:rsid w:val="00414967"/>
    <w:rsid w:val="00414994"/>
    <w:rsid w:val="004149B7"/>
    <w:rsid w:val="004149D2"/>
    <w:rsid w:val="00414A8B"/>
    <w:rsid w:val="00414B2B"/>
    <w:rsid w:val="00414B3B"/>
    <w:rsid w:val="00414C4D"/>
    <w:rsid w:val="00414C7F"/>
    <w:rsid w:val="00414EB0"/>
    <w:rsid w:val="00414EC5"/>
    <w:rsid w:val="00414F4A"/>
    <w:rsid w:val="00414F4C"/>
    <w:rsid w:val="00414F4D"/>
    <w:rsid w:val="00414F75"/>
    <w:rsid w:val="00415039"/>
    <w:rsid w:val="00415061"/>
    <w:rsid w:val="00415094"/>
    <w:rsid w:val="004150C1"/>
    <w:rsid w:val="004151C1"/>
    <w:rsid w:val="004151EA"/>
    <w:rsid w:val="00415297"/>
    <w:rsid w:val="00415300"/>
    <w:rsid w:val="00415306"/>
    <w:rsid w:val="004155D1"/>
    <w:rsid w:val="00415644"/>
    <w:rsid w:val="00415683"/>
    <w:rsid w:val="00415695"/>
    <w:rsid w:val="004156A3"/>
    <w:rsid w:val="004156D0"/>
    <w:rsid w:val="004156DB"/>
    <w:rsid w:val="00415744"/>
    <w:rsid w:val="00415774"/>
    <w:rsid w:val="004157B0"/>
    <w:rsid w:val="00415841"/>
    <w:rsid w:val="0041586F"/>
    <w:rsid w:val="004158F5"/>
    <w:rsid w:val="00415938"/>
    <w:rsid w:val="004159A0"/>
    <w:rsid w:val="004159B1"/>
    <w:rsid w:val="00415B54"/>
    <w:rsid w:val="00415B84"/>
    <w:rsid w:val="00415C59"/>
    <w:rsid w:val="00415C5B"/>
    <w:rsid w:val="00415C7F"/>
    <w:rsid w:val="00415CB2"/>
    <w:rsid w:val="00415DC2"/>
    <w:rsid w:val="00415E39"/>
    <w:rsid w:val="00415EB3"/>
    <w:rsid w:val="00415EF2"/>
    <w:rsid w:val="00415F6C"/>
    <w:rsid w:val="0041607A"/>
    <w:rsid w:val="00416206"/>
    <w:rsid w:val="00416217"/>
    <w:rsid w:val="004162B0"/>
    <w:rsid w:val="00416323"/>
    <w:rsid w:val="00416353"/>
    <w:rsid w:val="004163CB"/>
    <w:rsid w:val="00416435"/>
    <w:rsid w:val="00416508"/>
    <w:rsid w:val="00416517"/>
    <w:rsid w:val="0041661B"/>
    <w:rsid w:val="00416652"/>
    <w:rsid w:val="00416657"/>
    <w:rsid w:val="00416705"/>
    <w:rsid w:val="004167EE"/>
    <w:rsid w:val="00416970"/>
    <w:rsid w:val="00416A02"/>
    <w:rsid w:val="00416A6B"/>
    <w:rsid w:val="00416A77"/>
    <w:rsid w:val="00416A92"/>
    <w:rsid w:val="00416AA2"/>
    <w:rsid w:val="00416AA5"/>
    <w:rsid w:val="00416B45"/>
    <w:rsid w:val="00416B84"/>
    <w:rsid w:val="00416CE8"/>
    <w:rsid w:val="00416D7F"/>
    <w:rsid w:val="00416E09"/>
    <w:rsid w:val="00416ED0"/>
    <w:rsid w:val="00416EF6"/>
    <w:rsid w:val="00416F19"/>
    <w:rsid w:val="00416F83"/>
    <w:rsid w:val="00416F94"/>
    <w:rsid w:val="00416FB0"/>
    <w:rsid w:val="0041703A"/>
    <w:rsid w:val="00417060"/>
    <w:rsid w:val="00417193"/>
    <w:rsid w:val="00417241"/>
    <w:rsid w:val="00417254"/>
    <w:rsid w:val="0041725A"/>
    <w:rsid w:val="0041725F"/>
    <w:rsid w:val="00417350"/>
    <w:rsid w:val="0041747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B33"/>
    <w:rsid w:val="00417C6F"/>
    <w:rsid w:val="00417CC8"/>
    <w:rsid w:val="00417CD3"/>
    <w:rsid w:val="00417D2E"/>
    <w:rsid w:val="00417ED4"/>
    <w:rsid w:val="00417F5D"/>
    <w:rsid w:val="00417F5E"/>
    <w:rsid w:val="00417F98"/>
    <w:rsid w:val="00417FBD"/>
    <w:rsid w:val="00417FEF"/>
    <w:rsid w:val="0042002F"/>
    <w:rsid w:val="00420105"/>
    <w:rsid w:val="004201D7"/>
    <w:rsid w:val="00420475"/>
    <w:rsid w:val="00420505"/>
    <w:rsid w:val="0042065A"/>
    <w:rsid w:val="0042068B"/>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4B"/>
    <w:rsid w:val="00420FAE"/>
    <w:rsid w:val="00420FD1"/>
    <w:rsid w:val="00420FDB"/>
    <w:rsid w:val="00421196"/>
    <w:rsid w:val="004211D4"/>
    <w:rsid w:val="004211D9"/>
    <w:rsid w:val="00421222"/>
    <w:rsid w:val="00421396"/>
    <w:rsid w:val="00421463"/>
    <w:rsid w:val="00421560"/>
    <w:rsid w:val="0042158D"/>
    <w:rsid w:val="00421604"/>
    <w:rsid w:val="0042170E"/>
    <w:rsid w:val="00421805"/>
    <w:rsid w:val="0042182D"/>
    <w:rsid w:val="0042198D"/>
    <w:rsid w:val="00421A1E"/>
    <w:rsid w:val="00421A26"/>
    <w:rsid w:val="00421BCA"/>
    <w:rsid w:val="00421BE7"/>
    <w:rsid w:val="00421CC8"/>
    <w:rsid w:val="00421CE1"/>
    <w:rsid w:val="00421D26"/>
    <w:rsid w:val="00421D78"/>
    <w:rsid w:val="00421E25"/>
    <w:rsid w:val="00421E5E"/>
    <w:rsid w:val="00421F7F"/>
    <w:rsid w:val="00421FB1"/>
    <w:rsid w:val="00422070"/>
    <w:rsid w:val="00422092"/>
    <w:rsid w:val="004220FA"/>
    <w:rsid w:val="00422208"/>
    <w:rsid w:val="004222B2"/>
    <w:rsid w:val="00422315"/>
    <w:rsid w:val="00422340"/>
    <w:rsid w:val="004225B0"/>
    <w:rsid w:val="00422704"/>
    <w:rsid w:val="00422759"/>
    <w:rsid w:val="00422870"/>
    <w:rsid w:val="00422949"/>
    <w:rsid w:val="0042299F"/>
    <w:rsid w:val="00422A15"/>
    <w:rsid w:val="00422A4E"/>
    <w:rsid w:val="00422A59"/>
    <w:rsid w:val="00422A80"/>
    <w:rsid w:val="00422AA2"/>
    <w:rsid w:val="00422BDC"/>
    <w:rsid w:val="00422C47"/>
    <w:rsid w:val="00422CB4"/>
    <w:rsid w:val="00422D6E"/>
    <w:rsid w:val="00422D93"/>
    <w:rsid w:val="00422F0B"/>
    <w:rsid w:val="00422F42"/>
    <w:rsid w:val="00422F58"/>
    <w:rsid w:val="00422F85"/>
    <w:rsid w:val="0042315F"/>
    <w:rsid w:val="0042316C"/>
    <w:rsid w:val="004231DB"/>
    <w:rsid w:val="004231F2"/>
    <w:rsid w:val="0042322D"/>
    <w:rsid w:val="00423287"/>
    <w:rsid w:val="0042328C"/>
    <w:rsid w:val="00423332"/>
    <w:rsid w:val="0042336E"/>
    <w:rsid w:val="004233FB"/>
    <w:rsid w:val="0042341E"/>
    <w:rsid w:val="00423437"/>
    <w:rsid w:val="004234C5"/>
    <w:rsid w:val="00423579"/>
    <w:rsid w:val="004235D6"/>
    <w:rsid w:val="0042360D"/>
    <w:rsid w:val="00423664"/>
    <w:rsid w:val="004236CD"/>
    <w:rsid w:val="004236DE"/>
    <w:rsid w:val="004237D0"/>
    <w:rsid w:val="004238A4"/>
    <w:rsid w:val="004238A6"/>
    <w:rsid w:val="004239DB"/>
    <w:rsid w:val="00423A7A"/>
    <w:rsid w:val="00423ABF"/>
    <w:rsid w:val="00423B2B"/>
    <w:rsid w:val="00423C77"/>
    <w:rsid w:val="00423C8D"/>
    <w:rsid w:val="00423CA8"/>
    <w:rsid w:val="00423D48"/>
    <w:rsid w:val="00423D79"/>
    <w:rsid w:val="00423E6C"/>
    <w:rsid w:val="00423E93"/>
    <w:rsid w:val="00423EF2"/>
    <w:rsid w:val="00423F75"/>
    <w:rsid w:val="00423F91"/>
    <w:rsid w:val="00423FE4"/>
    <w:rsid w:val="00423FFC"/>
    <w:rsid w:val="0042405B"/>
    <w:rsid w:val="004241A0"/>
    <w:rsid w:val="004241F7"/>
    <w:rsid w:val="0042426C"/>
    <w:rsid w:val="0042427F"/>
    <w:rsid w:val="00424344"/>
    <w:rsid w:val="0042438F"/>
    <w:rsid w:val="0042442C"/>
    <w:rsid w:val="004244D7"/>
    <w:rsid w:val="00424579"/>
    <w:rsid w:val="004245AB"/>
    <w:rsid w:val="00424648"/>
    <w:rsid w:val="00424655"/>
    <w:rsid w:val="004246C3"/>
    <w:rsid w:val="00424700"/>
    <w:rsid w:val="0042485D"/>
    <w:rsid w:val="0042485E"/>
    <w:rsid w:val="0042488A"/>
    <w:rsid w:val="004248A0"/>
    <w:rsid w:val="0042498F"/>
    <w:rsid w:val="004249B5"/>
    <w:rsid w:val="004249E9"/>
    <w:rsid w:val="00424A56"/>
    <w:rsid w:val="00424AE7"/>
    <w:rsid w:val="00424B35"/>
    <w:rsid w:val="00424B43"/>
    <w:rsid w:val="00424B5D"/>
    <w:rsid w:val="00424B98"/>
    <w:rsid w:val="00424E8A"/>
    <w:rsid w:val="00424F22"/>
    <w:rsid w:val="00425023"/>
    <w:rsid w:val="0042508F"/>
    <w:rsid w:val="0042510F"/>
    <w:rsid w:val="0042516F"/>
    <w:rsid w:val="0042522C"/>
    <w:rsid w:val="00425268"/>
    <w:rsid w:val="00425270"/>
    <w:rsid w:val="004252F4"/>
    <w:rsid w:val="00425320"/>
    <w:rsid w:val="004253A1"/>
    <w:rsid w:val="004253C2"/>
    <w:rsid w:val="00425472"/>
    <w:rsid w:val="0042549E"/>
    <w:rsid w:val="00425507"/>
    <w:rsid w:val="0042554B"/>
    <w:rsid w:val="00425623"/>
    <w:rsid w:val="0042564A"/>
    <w:rsid w:val="0042565D"/>
    <w:rsid w:val="00425687"/>
    <w:rsid w:val="00425732"/>
    <w:rsid w:val="004258AF"/>
    <w:rsid w:val="00425961"/>
    <w:rsid w:val="004259CD"/>
    <w:rsid w:val="00425A11"/>
    <w:rsid w:val="00425A90"/>
    <w:rsid w:val="00425D0C"/>
    <w:rsid w:val="00425D23"/>
    <w:rsid w:val="00425D42"/>
    <w:rsid w:val="00425DB9"/>
    <w:rsid w:val="00425E6D"/>
    <w:rsid w:val="00425EA7"/>
    <w:rsid w:val="00425F96"/>
    <w:rsid w:val="00426018"/>
    <w:rsid w:val="0042606E"/>
    <w:rsid w:val="00426073"/>
    <w:rsid w:val="00426116"/>
    <w:rsid w:val="0042613F"/>
    <w:rsid w:val="00426313"/>
    <w:rsid w:val="0042633C"/>
    <w:rsid w:val="004263B9"/>
    <w:rsid w:val="004263C4"/>
    <w:rsid w:val="00426492"/>
    <w:rsid w:val="0042649D"/>
    <w:rsid w:val="004264CE"/>
    <w:rsid w:val="0042660D"/>
    <w:rsid w:val="004266B8"/>
    <w:rsid w:val="0042670D"/>
    <w:rsid w:val="00426745"/>
    <w:rsid w:val="00426782"/>
    <w:rsid w:val="00426794"/>
    <w:rsid w:val="004267DE"/>
    <w:rsid w:val="004268ED"/>
    <w:rsid w:val="0042692C"/>
    <w:rsid w:val="00426931"/>
    <w:rsid w:val="00426941"/>
    <w:rsid w:val="00426A94"/>
    <w:rsid w:val="00426A9A"/>
    <w:rsid w:val="00426B19"/>
    <w:rsid w:val="00426B20"/>
    <w:rsid w:val="00426B57"/>
    <w:rsid w:val="00426BE0"/>
    <w:rsid w:val="00426D33"/>
    <w:rsid w:val="00426F03"/>
    <w:rsid w:val="00426F0C"/>
    <w:rsid w:val="00426F13"/>
    <w:rsid w:val="00426FAB"/>
    <w:rsid w:val="00426FE1"/>
    <w:rsid w:val="00426FEF"/>
    <w:rsid w:val="004270E3"/>
    <w:rsid w:val="00427100"/>
    <w:rsid w:val="004271C4"/>
    <w:rsid w:val="004271CD"/>
    <w:rsid w:val="004271D8"/>
    <w:rsid w:val="00427309"/>
    <w:rsid w:val="0042735B"/>
    <w:rsid w:val="00427375"/>
    <w:rsid w:val="004273DB"/>
    <w:rsid w:val="004273FC"/>
    <w:rsid w:val="00427405"/>
    <w:rsid w:val="0042741C"/>
    <w:rsid w:val="00427425"/>
    <w:rsid w:val="004274C5"/>
    <w:rsid w:val="00427579"/>
    <w:rsid w:val="0042761B"/>
    <w:rsid w:val="0042762F"/>
    <w:rsid w:val="0042766E"/>
    <w:rsid w:val="00427670"/>
    <w:rsid w:val="004276C8"/>
    <w:rsid w:val="004276D0"/>
    <w:rsid w:val="00427725"/>
    <w:rsid w:val="00427763"/>
    <w:rsid w:val="0042779A"/>
    <w:rsid w:val="0042790E"/>
    <w:rsid w:val="00427A23"/>
    <w:rsid w:val="00427B64"/>
    <w:rsid w:val="00427BDD"/>
    <w:rsid w:val="00427BFB"/>
    <w:rsid w:val="00427D04"/>
    <w:rsid w:val="00427D6E"/>
    <w:rsid w:val="00427DD1"/>
    <w:rsid w:val="00427E06"/>
    <w:rsid w:val="00427EDF"/>
    <w:rsid w:val="00430107"/>
    <w:rsid w:val="00430182"/>
    <w:rsid w:val="004301B7"/>
    <w:rsid w:val="00430244"/>
    <w:rsid w:val="0043025D"/>
    <w:rsid w:val="00430453"/>
    <w:rsid w:val="004304A0"/>
    <w:rsid w:val="004304B8"/>
    <w:rsid w:val="004304C8"/>
    <w:rsid w:val="004304FC"/>
    <w:rsid w:val="00430631"/>
    <w:rsid w:val="00430634"/>
    <w:rsid w:val="00430640"/>
    <w:rsid w:val="00430690"/>
    <w:rsid w:val="004306AB"/>
    <w:rsid w:val="004307B4"/>
    <w:rsid w:val="0043081A"/>
    <w:rsid w:val="0043083D"/>
    <w:rsid w:val="00430962"/>
    <w:rsid w:val="004309CE"/>
    <w:rsid w:val="004309DF"/>
    <w:rsid w:val="00430A03"/>
    <w:rsid w:val="00430A8B"/>
    <w:rsid w:val="00430AA6"/>
    <w:rsid w:val="00430B50"/>
    <w:rsid w:val="00430B9B"/>
    <w:rsid w:val="00430C6D"/>
    <w:rsid w:val="00430D70"/>
    <w:rsid w:val="00430EC2"/>
    <w:rsid w:val="00430EF2"/>
    <w:rsid w:val="00430F53"/>
    <w:rsid w:val="00430F6B"/>
    <w:rsid w:val="00430F80"/>
    <w:rsid w:val="0043100E"/>
    <w:rsid w:val="00431029"/>
    <w:rsid w:val="00431079"/>
    <w:rsid w:val="0043108C"/>
    <w:rsid w:val="0043116B"/>
    <w:rsid w:val="0043117A"/>
    <w:rsid w:val="00431282"/>
    <w:rsid w:val="00431353"/>
    <w:rsid w:val="0043136F"/>
    <w:rsid w:val="004313A9"/>
    <w:rsid w:val="004313DB"/>
    <w:rsid w:val="00431440"/>
    <w:rsid w:val="00431456"/>
    <w:rsid w:val="00431537"/>
    <w:rsid w:val="004315DF"/>
    <w:rsid w:val="0043166D"/>
    <w:rsid w:val="00431672"/>
    <w:rsid w:val="00431685"/>
    <w:rsid w:val="00431688"/>
    <w:rsid w:val="00431690"/>
    <w:rsid w:val="004316A7"/>
    <w:rsid w:val="00431732"/>
    <w:rsid w:val="00431753"/>
    <w:rsid w:val="00431804"/>
    <w:rsid w:val="0043183D"/>
    <w:rsid w:val="00431878"/>
    <w:rsid w:val="0043191F"/>
    <w:rsid w:val="00431963"/>
    <w:rsid w:val="00431992"/>
    <w:rsid w:val="00431A60"/>
    <w:rsid w:val="00431AD7"/>
    <w:rsid w:val="00431B0D"/>
    <w:rsid w:val="00431BA7"/>
    <w:rsid w:val="00431C57"/>
    <w:rsid w:val="00431C82"/>
    <w:rsid w:val="00431C96"/>
    <w:rsid w:val="00431D53"/>
    <w:rsid w:val="00431D90"/>
    <w:rsid w:val="00431DFD"/>
    <w:rsid w:val="00431E2D"/>
    <w:rsid w:val="00431E4D"/>
    <w:rsid w:val="00431E54"/>
    <w:rsid w:val="00431F78"/>
    <w:rsid w:val="00431FAC"/>
    <w:rsid w:val="00432009"/>
    <w:rsid w:val="00432029"/>
    <w:rsid w:val="0043208C"/>
    <w:rsid w:val="004320EC"/>
    <w:rsid w:val="004321F3"/>
    <w:rsid w:val="00432220"/>
    <w:rsid w:val="004322E8"/>
    <w:rsid w:val="00432343"/>
    <w:rsid w:val="00432392"/>
    <w:rsid w:val="004325B3"/>
    <w:rsid w:val="004325CE"/>
    <w:rsid w:val="004325FB"/>
    <w:rsid w:val="004326EF"/>
    <w:rsid w:val="00432707"/>
    <w:rsid w:val="004327B6"/>
    <w:rsid w:val="004327CA"/>
    <w:rsid w:val="004327F8"/>
    <w:rsid w:val="00432817"/>
    <w:rsid w:val="00432972"/>
    <w:rsid w:val="00432A86"/>
    <w:rsid w:val="00432B03"/>
    <w:rsid w:val="00432B10"/>
    <w:rsid w:val="00432B95"/>
    <w:rsid w:val="00432BA0"/>
    <w:rsid w:val="00432BE0"/>
    <w:rsid w:val="00432C03"/>
    <w:rsid w:val="00432C31"/>
    <w:rsid w:val="00432CA8"/>
    <w:rsid w:val="00432EAA"/>
    <w:rsid w:val="00432EB4"/>
    <w:rsid w:val="00432EC7"/>
    <w:rsid w:val="00432EEB"/>
    <w:rsid w:val="00432F5D"/>
    <w:rsid w:val="00432F92"/>
    <w:rsid w:val="004330B9"/>
    <w:rsid w:val="004330F0"/>
    <w:rsid w:val="00433206"/>
    <w:rsid w:val="00433244"/>
    <w:rsid w:val="0043329F"/>
    <w:rsid w:val="00433340"/>
    <w:rsid w:val="00433350"/>
    <w:rsid w:val="00433369"/>
    <w:rsid w:val="00433396"/>
    <w:rsid w:val="004333E8"/>
    <w:rsid w:val="004334BF"/>
    <w:rsid w:val="004334E5"/>
    <w:rsid w:val="00433525"/>
    <w:rsid w:val="00433646"/>
    <w:rsid w:val="0043366F"/>
    <w:rsid w:val="0043369A"/>
    <w:rsid w:val="004336FA"/>
    <w:rsid w:val="00433729"/>
    <w:rsid w:val="00433767"/>
    <w:rsid w:val="004337B0"/>
    <w:rsid w:val="00433800"/>
    <w:rsid w:val="00433816"/>
    <w:rsid w:val="0043391D"/>
    <w:rsid w:val="0043394D"/>
    <w:rsid w:val="00433ACE"/>
    <w:rsid w:val="00433AD6"/>
    <w:rsid w:val="00433AE7"/>
    <w:rsid w:val="00433B05"/>
    <w:rsid w:val="00433B58"/>
    <w:rsid w:val="00433B79"/>
    <w:rsid w:val="00433BF4"/>
    <w:rsid w:val="00433C4E"/>
    <w:rsid w:val="00433CD7"/>
    <w:rsid w:val="00433DCD"/>
    <w:rsid w:val="00433E19"/>
    <w:rsid w:val="00433E79"/>
    <w:rsid w:val="00433EA1"/>
    <w:rsid w:val="00434000"/>
    <w:rsid w:val="00434035"/>
    <w:rsid w:val="0043405A"/>
    <w:rsid w:val="004340C2"/>
    <w:rsid w:val="00434119"/>
    <w:rsid w:val="0043411E"/>
    <w:rsid w:val="0043413B"/>
    <w:rsid w:val="004341BB"/>
    <w:rsid w:val="004341BD"/>
    <w:rsid w:val="00434334"/>
    <w:rsid w:val="00434531"/>
    <w:rsid w:val="0043453F"/>
    <w:rsid w:val="00434578"/>
    <w:rsid w:val="004345DD"/>
    <w:rsid w:val="00434891"/>
    <w:rsid w:val="00434893"/>
    <w:rsid w:val="004348B4"/>
    <w:rsid w:val="00434A12"/>
    <w:rsid w:val="00434A64"/>
    <w:rsid w:val="00434ADF"/>
    <w:rsid w:val="00434AF9"/>
    <w:rsid w:val="00434BBD"/>
    <w:rsid w:val="00434BE1"/>
    <w:rsid w:val="00434C8C"/>
    <w:rsid w:val="00434CB1"/>
    <w:rsid w:val="00434CF0"/>
    <w:rsid w:val="00434D95"/>
    <w:rsid w:val="00434F22"/>
    <w:rsid w:val="00434FC9"/>
    <w:rsid w:val="00435150"/>
    <w:rsid w:val="0043516E"/>
    <w:rsid w:val="004351A9"/>
    <w:rsid w:val="004351AB"/>
    <w:rsid w:val="004351D0"/>
    <w:rsid w:val="00435212"/>
    <w:rsid w:val="0043521B"/>
    <w:rsid w:val="00435282"/>
    <w:rsid w:val="004352D4"/>
    <w:rsid w:val="00435346"/>
    <w:rsid w:val="0043537B"/>
    <w:rsid w:val="00435650"/>
    <w:rsid w:val="004356CC"/>
    <w:rsid w:val="00435765"/>
    <w:rsid w:val="0043578A"/>
    <w:rsid w:val="00435939"/>
    <w:rsid w:val="0043597B"/>
    <w:rsid w:val="00435982"/>
    <w:rsid w:val="00435A64"/>
    <w:rsid w:val="00435A7C"/>
    <w:rsid w:val="00435AF3"/>
    <w:rsid w:val="00435B02"/>
    <w:rsid w:val="00435BFF"/>
    <w:rsid w:val="00435C02"/>
    <w:rsid w:val="00435C78"/>
    <w:rsid w:val="00435D37"/>
    <w:rsid w:val="00435EF3"/>
    <w:rsid w:val="00435F0A"/>
    <w:rsid w:val="00435F53"/>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E5B"/>
    <w:rsid w:val="00436F4A"/>
    <w:rsid w:val="00436FCD"/>
    <w:rsid w:val="00436FE5"/>
    <w:rsid w:val="00437038"/>
    <w:rsid w:val="00437145"/>
    <w:rsid w:val="00437146"/>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A58"/>
    <w:rsid w:val="00437A77"/>
    <w:rsid w:val="00437B2F"/>
    <w:rsid w:val="00437BEC"/>
    <w:rsid w:val="00437C5C"/>
    <w:rsid w:val="00437CA4"/>
    <w:rsid w:val="00437DF3"/>
    <w:rsid w:val="00437F66"/>
    <w:rsid w:val="00437FC3"/>
    <w:rsid w:val="00437FF9"/>
    <w:rsid w:val="0044000B"/>
    <w:rsid w:val="0044001F"/>
    <w:rsid w:val="00440070"/>
    <w:rsid w:val="00440089"/>
    <w:rsid w:val="004400A7"/>
    <w:rsid w:val="00440254"/>
    <w:rsid w:val="004402CF"/>
    <w:rsid w:val="004402DE"/>
    <w:rsid w:val="0044035B"/>
    <w:rsid w:val="00440364"/>
    <w:rsid w:val="004404C6"/>
    <w:rsid w:val="00440517"/>
    <w:rsid w:val="00440560"/>
    <w:rsid w:val="004405D8"/>
    <w:rsid w:val="004406F9"/>
    <w:rsid w:val="00440723"/>
    <w:rsid w:val="00440757"/>
    <w:rsid w:val="004408CC"/>
    <w:rsid w:val="00440906"/>
    <w:rsid w:val="00440941"/>
    <w:rsid w:val="004409EC"/>
    <w:rsid w:val="00440A1A"/>
    <w:rsid w:val="00440A22"/>
    <w:rsid w:val="00440B00"/>
    <w:rsid w:val="00440B24"/>
    <w:rsid w:val="00440B31"/>
    <w:rsid w:val="00440B8A"/>
    <w:rsid w:val="00440C2F"/>
    <w:rsid w:val="00440CDB"/>
    <w:rsid w:val="00440D52"/>
    <w:rsid w:val="00440D55"/>
    <w:rsid w:val="00440D7F"/>
    <w:rsid w:val="00440E3D"/>
    <w:rsid w:val="00440E62"/>
    <w:rsid w:val="00440E99"/>
    <w:rsid w:val="00440F9C"/>
    <w:rsid w:val="00440FD4"/>
    <w:rsid w:val="00441063"/>
    <w:rsid w:val="004410B4"/>
    <w:rsid w:val="004410B7"/>
    <w:rsid w:val="00441182"/>
    <w:rsid w:val="00441197"/>
    <w:rsid w:val="004411BE"/>
    <w:rsid w:val="00441201"/>
    <w:rsid w:val="0044124B"/>
    <w:rsid w:val="00441270"/>
    <w:rsid w:val="00441341"/>
    <w:rsid w:val="0044134B"/>
    <w:rsid w:val="0044136E"/>
    <w:rsid w:val="00441386"/>
    <w:rsid w:val="00441445"/>
    <w:rsid w:val="004414B7"/>
    <w:rsid w:val="004414C6"/>
    <w:rsid w:val="0044154E"/>
    <w:rsid w:val="0044156F"/>
    <w:rsid w:val="00441694"/>
    <w:rsid w:val="004416DC"/>
    <w:rsid w:val="00441767"/>
    <w:rsid w:val="004417B1"/>
    <w:rsid w:val="0044186A"/>
    <w:rsid w:val="00441882"/>
    <w:rsid w:val="004419B8"/>
    <w:rsid w:val="004419D2"/>
    <w:rsid w:val="004419D8"/>
    <w:rsid w:val="00441A5C"/>
    <w:rsid w:val="00441AD2"/>
    <w:rsid w:val="00441B4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16"/>
    <w:rsid w:val="00442261"/>
    <w:rsid w:val="00442289"/>
    <w:rsid w:val="0044230B"/>
    <w:rsid w:val="0044236D"/>
    <w:rsid w:val="00442371"/>
    <w:rsid w:val="00442448"/>
    <w:rsid w:val="00442450"/>
    <w:rsid w:val="00442451"/>
    <w:rsid w:val="00442467"/>
    <w:rsid w:val="004424A4"/>
    <w:rsid w:val="004424CD"/>
    <w:rsid w:val="004425E3"/>
    <w:rsid w:val="00442650"/>
    <w:rsid w:val="00442755"/>
    <w:rsid w:val="0044275A"/>
    <w:rsid w:val="0044276E"/>
    <w:rsid w:val="004428AB"/>
    <w:rsid w:val="004429CC"/>
    <w:rsid w:val="00442A2B"/>
    <w:rsid w:val="00442A55"/>
    <w:rsid w:val="00442A7F"/>
    <w:rsid w:val="00442AD4"/>
    <w:rsid w:val="00442B4C"/>
    <w:rsid w:val="00442B85"/>
    <w:rsid w:val="00442B8E"/>
    <w:rsid w:val="00442CEB"/>
    <w:rsid w:val="00442E04"/>
    <w:rsid w:val="00442E3F"/>
    <w:rsid w:val="00442EB5"/>
    <w:rsid w:val="00442F63"/>
    <w:rsid w:val="00442FB2"/>
    <w:rsid w:val="00442FF0"/>
    <w:rsid w:val="0044306C"/>
    <w:rsid w:val="0044308D"/>
    <w:rsid w:val="004430C5"/>
    <w:rsid w:val="004430E2"/>
    <w:rsid w:val="004431C6"/>
    <w:rsid w:val="00443246"/>
    <w:rsid w:val="004432A9"/>
    <w:rsid w:val="004432F9"/>
    <w:rsid w:val="00443372"/>
    <w:rsid w:val="0044341E"/>
    <w:rsid w:val="00443557"/>
    <w:rsid w:val="00443632"/>
    <w:rsid w:val="00443642"/>
    <w:rsid w:val="0044364E"/>
    <w:rsid w:val="00443682"/>
    <w:rsid w:val="004436B1"/>
    <w:rsid w:val="00443730"/>
    <w:rsid w:val="004437DE"/>
    <w:rsid w:val="00443824"/>
    <w:rsid w:val="0044384D"/>
    <w:rsid w:val="00443872"/>
    <w:rsid w:val="004438F7"/>
    <w:rsid w:val="00443918"/>
    <w:rsid w:val="0044391E"/>
    <w:rsid w:val="0044398A"/>
    <w:rsid w:val="0044398B"/>
    <w:rsid w:val="004439CD"/>
    <w:rsid w:val="004439DD"/>
    <w:rsid w:val="00443A28"/>
    <w:rsid w:val="00443B21"/>
    <w:rsid w:val="00443C35"/>
    <w:rsid w:val="00443C8C"/>
    <w:rsid w:val="00443DDC"/>
    <w:rsid w:val="00443E24"/>
    <w:rsid w:val="00443E27"/>
    <w:rsid w:val="00443EE9"/>
    <w:rsid w:val="00443EF3"/>
    <w:rsid w:val="00443F9F"/>
    <w:rsid w:val="00443FB7"/>
    <w:rsid w:val="00443FBD"/>
    <w:rsid w:val="0044407F"/>
    <w:rsid w:val="00444141"/>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08"/>
    <w:rsid w:val="00444826"/>
    <w:rsid w:val="00444973"/>
    <w:rsid w:val="00444974"/>
    <w:rsid w:val="0044499A"/>
    <w:rsid w:val="00444A2F"/>
    <w:rsid w:val="00444A56"/>
    <w:rsid w:val="00444B52"/>
    <w:rsid w:val="00444BAC"/>
    <w:rsid w:val="00444BC4"/>
    <w:rsid w:val="00444C98"/>
    <w:rsid w:val="00444D38"/>
    <w:rsid w:val="00444D65"/>
    <w:rsid w:val="00444E11"/>
    <w:rsid w:val="00444E2C"/>
    <w:rsid w:val="00444E3F"/>
    <w:rsid w:val="00444EFC"/>
    <w:rsid w:val="00444F7D"/>
    <w:rsid w:val="0044502E"/>
    <w:rsid w:val="004451A4"/>
    <w:rsid w:val="004451CE"/>
    <w:rsid w:val="004452D9"/>
    <w:rsid w:val="00445367"/>
    <w:rsid w:val="00445541"/>
    <w:rsid w:val="004456BA"/>
    <w:rsid w:val="004456CA"/>
    <w:rsid w:val="004456F7"/>
    <w:rsid w:val="00445708"/>
    <w:rsid w:val="00445714"/>
    <w:rsid w:val="00445763"/>
    <w:rsid w:val="0044578B"/>
    <w:rsid w:val="004457AF"/>
    <w:rsid w:val="004457DF"/>
    <w:rsid w:val="004457F5"/>
    <w:rsid w:val="0044588B"/>
    <w:rsid w:val="0044593E"/>
    <w:rsid w:val="0044594D"/>
    <w:rsid w:val="00445986"/>
    <w:rsid w:val="004459A6"/>
    <w:rsid w:val="00445A32"/>
    <w:rsid w:val="00445A4F"/>
    <w:rsid w:val="00445A87"/>
    <w:rsid w:val="00445B66"/>
    <w:rsid w:val="00445C45"/>
    <w:rsid w:val="00445C70"/>
    <w:rsid w:val="00445C8C"/>
    <w:rsid w:val="00445CFA"/>
    <w:rsid w:val="00445D2A"/>
    <w:rsid w:val="00445D30"/>
    <w:rsid w:val="00445D3F"/>
    <w:rsid w:val="00445D8E"/>
    <w:rsid w:val="00445D93"/>
    <w:rsid w:val="00445E6C"/>
    <w:rsid w:val="00445EE5"/>
    <w:rsid w:val="00445F71"/>
    <w:rsid w:val="00445FB1"/>
    <w:rsid w:val="0044604E"/>
    <w:rsid w:val="004460ED"/>
    <w:rsid w:val="004460FD"/>
    <w:rsid w:val="0044610A"/>
    <w:rsid w:val="00446127"/>
    <w:rsid w:val="0044614E"/>
    <w:rsid w:val="00446178"/>
    <w:rsid w:val="004461E9"/>
    <w:rsid w:val="00446245"/>
    <w:rsid w:val="00446354"/>
    <w:rsid w:val="00446448"/>
    <w:rsid w:val="004464B3"/>
    <w:rsid w:val="00446597"/>
    <w:rsid w:val="004465E4"/>
    <w:rsid w:val="004465E9"/>
    <w:rsid w:val="00446689"/>
    <w:rsid w:val="00446706"/>
    <w:rsid w:val="00446721"/>
    <w:rsid w:val="0044673C"/>
    <w:rsid w:val="004467C4"/>
    <w:rsid w:val="004467E2"/>
    <w:rsid w:val="00446833"/>
    <w:rsid w:val="0044698E"/>
    <w:rsid w:val="00446A25"/>
    <w:rsid w:val="00446AB3"/>
    <w:rsid w:val="00446AB6"/>
    <w:rsid w:val="00446AC7"/>
    <w:rsid w:val="00446AF7"/>
    <w:rsid w:val="00446B72"/>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2A3"/>
    <w:rsid w:val="004473BA"/>
    <w:rsid w:val="00447481"/>
    <w:rsid w:val="00447682"/>
    <w:rsid w:val="0044773D"/>
    <w:rsid w:val="0044783D"/>
    <w:rsid w:val="00447847"/>
    <w:rsid w:val="00447895"/>
    <w:rsid w:val="00447958"/>
    <w:rsid w:val="00447975"/>
    <w:rsid w:val="00447990"/>
    <w:rsid w:val="00447AB2"/>
    <w:rsid w:val="00447AE1"/>
    <w:rsid w:val="00447AEE"/>
    <w:rsid w:val="00447B0F"/>
    <w:rsid w:val="00447B12"/>
    <w:rsid w:val="00447BDE"/>
    <w:rsid w:val="00447C2B"/>
    <w:rsid w:val="00447D1E"/>
    <w:rsid w:val="00447DD6"/>
    <w:rsid w:val="00447F9E"/>
    <w:rsid w:val="00447F9F"/>
    <w:rsid w:val="0045004E"/>
    <w:rsid w:val="00450054"/>
    <w:rsid w:val="004500B2"/>
    <w:rsid w:val="004500E3"/>
    <w:rsid w:val="0045011A"/>
    <w:rsid w:val="0045016D"/>
    <w:rsid w:val="004502AD"/>
    <w:rsid w:val="0045030C"/>
    <w:rsid w:val="004504A9"/>
    <w:rsid w:val="004504B7"/>
    <w:rsid w:val="00450522"/>
    <w:rsid w:val="0045053A"/>
    <w:rsid w:val="00450554"/>
    <w:rsid w:val="0045065B"/>
    <w:rsid w:val="00450671"/>
    <w:rsid w:val="0045069F"/>
    <w:rsid w:val="00450916"/>
    <w:rsid w:val="00450969"/>
    <w:rsid w:val="004509A8"/>
    <w:rsid w:val="004509CC"/>
    <w:rsid w:val="00450AB9"/>
    <w:rsid w:val="00450B6B"/>
    <w:rsid w:val="00450BB1"/>
    <w:rsid w:val="00450C25"/>
    <w:rsid w:val="00450C44"/>
    <w:rsid w:val="00450DC1"/>
    <w:rsid w:val="00450E37"/>
    <w:rsid w:val="00450E64"/>
    <w:rsid w:val="00450F13"/>
    <w:rsid w:val="00450FB8"/>
    <w:rsid w:val="00450FF7"/>
    <w:rsid w:val="0045118B"/>
    <w:rsid w:val="0045118C"/>
    <w:rsid w:val="004511C6"/>
    <w:rsid w:val="004512D0"/>
    <w:rsid w:val="00451331"/>
    <w:rsid w:val="00451375"/>
    <w:rsid w:val="004513C6"/>
    <w:rsid w:val="00451437"/>
    <w:rsid w:val="004514AF"/>
    <w:rsid w:val="004514BC"/>
    <w:rsid w:val="004514F0"/>
    <w:rsid w:val="00451566"/>
    <w:rsid w:val="00451572"/>
    <w:rsid w:val="004515D4"/>
    <w:rsid w:val="004515DB"/>
    <w:rsid w:val="0045167D"/>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59A"/>
    <w:rsid w:val="00452655"/>
    <w:rsid w:val="00452722"/>
    <w:rsid w:val="0045273F"/>
    <w:rsid w:val="004528D3"/>
    <w:rsid w:val="00452A56"/>
    <w:rsid w:val="00452A8E"/>
    <w:rsid w:val="00452AB0"/>
    <w:rsid w:val="00452AC8"/>
    <w:rsid w:val="00452B84"/>
    <w:rsid w:val="00452C16"/>
    <w:rsid w:val="00452D22"/>
    <w:rsid w:val="00452D29"/>
    <w:rsid w:val="00452F15"/>
    <w:rsid w:val="0045305D"/>
    <w:rsid w:val="004530DA"/>
    <w:rsid w:val="0045313A"/>
    <w:rsid w:val="00453144"/>
    <w:rsid w:val="00453145"/>
    <w:rsid w:val="00453193"/>
    <w:rsid w:val="004531DB"/>
    <w:rsid w:val="00453261"/>
    <w:rsid w:val="004533A7"/>
    <w:rsid w:val="0045349B"/>
    <w:rsid w:val="004534E8"/>
    <w:rsid w:val="0045354C"/>
    <w:rsid w:val="004535EB"/>
    <w:rsid w:val="0045366D"/>
    <w:rsid w:val="0045368E"/>
    <w:rsid w:val="00453692"/>
    <w:rsid w:val="0045369C"/>
    <w:rsid w:val="004536A1"/>
    <w:rsid w:val="004536B4"/>
    <w:rsid w:val="004537D8"/>
    <w:rsid w:val="004537DD"/>
    <w:rsid w:val="004538FD"/>
    <w:rsid w:val="0045391E"/>
    <w:rsid w:val="00453952"/>
    <w:rsid w:val="00453ADF"/>
    <w:rsid w:val="00453BCA"/>
    <w:rsid w:val="00453C32"/>
    <w:rsid w:val="00453D30"/>
    <w:rsid w:val="00453DA6"/>
    <w:rsid w:val="00453E48"/>
    <w:rsid w:val="00453FF2"/>
    <w:rsid w:val="00454097"/>
    <w:rsid w:val="004540C5"/>
    <w:rsid w:val="004540D2"/>
    <w:rsid w:val="004541B7"/>
    <w:rsid w:val="004541EA"/>
    <w:rsid w:val="00454227"/>
    <w:rsid w:val="00454240"/>
    <w:rsid w:val="004542C0"/>
    <w:rsid w:val="004542F1"/>
    <w:rsid w:val="0045434F"/>
    <w:rsid w:val="0045436B"/>
    <w:rsid w:val="0045438C"/>
    <w:rsid w:val="004543A9"/>
    <w:rsid w:val="004543C7"/>
    <w:rsid w:val="00454471"/>
    <w:rsid w:val="0045457C"/>
    <w:rsid w:val="004545CA"/>
    <w:rsid w:val="004546AB"/>
    <w:rsid w:val="00454719"/>
    <w:rsid w:val="0045473A"/>
    <w:rsid w:val="00454781"/>
    <w:rsid w:val="0045482A"/>
    <w:rsid w:val="0045486D"/>
    <w:rsid w:val="0045487E"/>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27"/>
    <w:rsid w:val="0045503D"/>
    <w:rsid w:val="00455047"/>
    <w:rsid w:val="00455109"/>
    <w:rsid w:val="00455139"/>
    <w:rsid w:val="00455194"/>
    <w:rsid w:val="004551C4"/>
    <w:rsid w:val="004551E2"/>
    <w:rsid w:val="004551FB"/>
    <w:rsid w:val="00455266"/>
    <w:rsid w:val="0045536B"/>
    <w:rsid w:val="00455389"/>
    <w:rsid w:val="004553BE"/>
    <w:rsid w:val="004553F1"/>
    <w:rsid w:val="00455538"/>
    <w:rsid w:val="0045553A"/>
    <w:rsid w:val="0045557D"/>
    <w:rsid w:val="00455580"/>
    <w:rsid w:val="004555A6"/>
    <w:rsid w:val="004555B1"/>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DBF"/>
    <w:rsid w:val="00455DD9"/>
    <w:rsid w:val="00455E3D"/>
    <w:rsid w:val="00455E8B"/>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07"/>
    <w:rsid w:val="00456F4A"/>
    <w:rsid w:val="00457011"/>
    <w:rsid w:val="00457064"/>
    <w:rsid w:val="00457066"/>
    <w:rsid w:val="00457146"/>
    <w:rsid w:val="00457315"/>
    <w:rsid w:val="0045763A"/>
    <w:rsid w:val="00457688"/>
    <w:rsid w:val="00457705"/>
    <w:rsid w:val="00457886"/>
    <w:rsid w:val="004578EF"/>
    <w:rsid w:val="0045795E"/>
    <w:rsid w:val="004579C7"/>
    <w:rsid w:val="004579D0"/>
    <w:rsid w:val="00457A86"/>
    <w:rsid w:val="00457ABD"/>
    <w:rsid w:val="00457AEC"/>
    <w:rsid w:val="00457C52"/>
    <w:rsid w:val="00457C79"/>
    <w:rsid w:val="00457D53"/>
    <w:rsid w:val="00457DB1"/>
    <w:rsid w:val="00457DC0"/>
    <w:rsid w:val="00457E53"/>
    <w:rsid w:val="00457F70"/>
    <w:rsid w:val="00460012"/>
    <w:rsid w:val="0046008B"/>
    <w:rsid w:val="0046028E"/>
    <w:rsid w:val="004602DA"/>
    <w:rsid w:val="00460301"/>
    <w:rsid w:val="00460353"/>
    <w:rsid w:val="00460386"/>
    <w:rsid w:val="004604FE"/>
    <w:rsid w:val="00460535"/>
    <w:rsid w:val="004606AC"/>
    <w:rsid w:val="004606CE"/>
    <w:rsid w:val="0046075C"/>
    <w:rsid w:val="00460837"/>
    <w:rsid w:val="00460982"/>
    <w:rsid w:val="004609A8"/>
    <w:rsid w:val="00460A6C"/>
    <w:rsid w:val="00460AEC"/>
    <w:rsid w:val="00460B70"/>
    <w:rsid w:val="00460B9E"/>
    <w:rsid w:val="00460C0F"/>
    <w:rsid w:val="00460EEC"/>
    <w:rsid w:val="00460F78"/>
    <w:rsid w:val="00460FD0"/>
    <w:rsid w:val="0046105B"/>
    <w:rsid w:val="00461083"/>
    <w:rsid w:val="004610C3"/>
    <w:rsid w:val="00461102"/>
    <w:rsid w:val="004611B7"/>
    <w:rsid w:val="004611D3"/>
    <w:rsid w:val="0046120F"/>
    <w:rsid w:val="004612FE"/>
    <w:rsid w:val="0046131F"/>
    <w:rsid w:val="004613B6"/>
    <w:rsid w:val="00461509"/>
    <w:rsid w:val="00461547"/>
    <w:rsid w:val="004616C8"/>
    <w:rsid w:val="00461760"/>
    <w:rsid w:val="00461815"/>
    <w:rsid w:val="00461866"/>
    <w:rsid w:val="00461886"/>
    <w:rsid w:val="00461990"/>
    <w:rsid w:val="004619F4"/>
    <w:rsid w:val="004619F9"/>
    <w:rsid w:val="00461A81"/>
    <w:rsid w:val="00461A9D"/>
    <w:rsid w:val="00461AA6"/>
    <w:rsid w:val="00461BC0"/>
    <w:rsid w:val="00461BCC"/>
    <w:rsid w:val="00461C45"/>
    <w:rsid w:val="00461CEE"/>
    <w:rsid w:val="00461CF8"/>
    <w:rsid w:val="00461D0A"/>
    <w:rsid w:val="00461D9D"/>
    <w:rsid w:val="00462064"/>
    <w:rsid w:val="00462086"/>
    <w:rsid w:val="004621B9"/>
    <w:rsid w:val="004621D8"/>
    <w:rsid w:val="004621EB"/>
    <w:rsid w:val="004621EE"/>
    <w:rsid w:val="004621F7"/>
    <w:rsid w:val="00462215"/>
    <w:rsid w:val="00462220"/>
    <w:rsid w:val="00462283"/>
    <w:rsid w:val="0046228E"/>
    <w:rsid w:val="00462376"/>
    <w:rsid w:val="00462483"/>
    <w:rsid w:val="004624CF"/>
    <w:rsid w:val="004624E2"/>
    <w:rsid w:val="004625CF"/>
    <w:rsid w:val="00462706"/>
    <w:rsid w:val="0046277E"/>
    <w:rsid w:val="0046286C"/>
    <w:rsid w:val="00462915"/>
    <w:rsid w:val="004629AC"/>
    <w:rsid w:val="00462B07"/>
    <w:rsid w:val="00462BFE"/>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71"/>
    <w:rsid w:val="004632FA"/>
    <w:rsid w:val="00463418"/>
    <w:rsid w:val="00463441"/>
    <w:rsid w:val="00463446"/>
    <w:rsid w:val="0046356B"/>
    <w:rsid w:val="0046363F"/>
    <w:rsid w:val="0046367E"/>
    <w:rsid w:val="004638A7"/>
    <w:rsid w:val="00463907"/>
    <w:rsid w:val="00463A06"/>
    <w:rsid w:val="00463B17"/>
    <w:rsid w:val="00463B56"/>
    <w:rsid w:val="00463BA3"/>
    <w:rsid w:val="00463BB1"/>
    <w:rsid w:val="00463BDC"/>
    <w:rsid w:val="00463DF9"/>
    <w:rsid w:val="00463E69"/>
    <w:rsid w:val="00463E6B"/>
    <w:rsid w:val="00463E6F"/>
    <w:rsid w:val="00463FB7"/>
    <w:rsid w:val="00463FDB"/>
    <w:rsid w:val="00464026"/>
    <w:rsid w:val="00464042"/>
    <w:rsid w:val="0046416C"/>
    <w:rsid w:val="00464176"/>
    <w:rsid w:val="004641E3"/>
    <w:rsid w:val="004642BE"/>
    <w:rsid w:val="004642C7"/>
    <w:rsid w:val="00464352"/>
    <w:rsid w:val="004644E7"/>
    <w:rsid w:val="00464624"/>
    <w:rsid w:val="004646D5"/>
    <w:rsid w:val="004646ED"/>
    <w:rsid w:val="00464778"/>
    <w:rsid w:val="0046478B"/>
    <w:rsid w:val="004647D2"/>
    <w:rsid w:val="0046480A"/>
    <w:rsid w:val="00464811"/>
    <w:rsid w:val="00464846"/>
    <w:rsid w:val="004648C6"/>
    <w:rsid w:val="00464905"/>
    <w:rsid w:val="00464974"/>
    <w:rsid w:val="004649B6"/>
    <w:rsid w:val="00464A28"/>
    <w:rsid w:val="00464B62"/>
    <w:rsid w:val="00464C24"/>
    <w:rsid w:val="00464C64"/>
    <w:rsid w:val="00464D7F"/>
    <w:rsid w:val="00464E6D"/>
    <w:rsid w:val="00464ECE"/>
    <w:rsid w:val="00464F57"/>
    <w:rsid w:val="00464F83"/>
    <w:rsid w:val="00464FEA"/>
    <w:rsid w:val="00465016"/>
    <w:rsid w:val="004651AB"/>
    <w:rsid w:val="0046524C"/>
    <w:rsid w:val="00465251"/>
    <w:rsid w:val="0046528D"/>
    <w:rsid w:val="00465346"/>
    <w:rsid w:val="00465367"/>
    <w:rsid w:val="004653D3"/>
    <w:rsid w:val="004653E8"/>
    <w:rsid w:val="004653E9"/>
    <w:rsid w:val="00465448"/>
    <w:rsid w:val="0046549A"/>
    <w:rsid w:val="0046554A"/>
    <w:rsid w:val="00465645"/>
    <w:rsid w:val="00465681"/>
    <w:rsid w:val="00465699"/>
    <w:rsid w:val="004656AA"/>
    <w:rsid w:val="00465740"/>
    <w:rsid w:val="00465755"/>
    <w:rsid w:val="00465906"/>
    <w:rsid w:val="00465C6C"/>
    <w:rsid w:val="00465C91"/>
    <w:rsid w:val="00465CA1"/>
    <w:rsid w:val="00465CEF"/>
    <w:rsid w:val="00465D3C"/>
    <w:rsid w:val="00465D50"/>
    <w:rsid w:val="00465D53"/>
    <w:rsid w:val="00465D8A"/>
    <w:rsid w:val="00465E15"/>
    <w:rsid w:val="00465E98"/>
    <w:rsid w:val="00465EF4"/>
    <w:rsid w:val="00465F49"/>
    <w:rsid w:val="00465FDE"/>
    <w:rsid w:val="00466061"/>
    <w:rsid w:val="004660B7"/>
    <w:rsid w:val="00466119"/>
    <w:rsid w:val="004661B1"/>
    <w:rsid w:val="00466377"/>
    <w:rsid w:val="00466382"/>
    <w:rsid w:val="00466403"/>
    <w:rsid w:val="0046641B"/>
    <w:rsid w:val="00466429"/>
    <w:rsid w:val="0046645C"/>
    <w:rsid w:val="004664D1"/>
    <w:rsid w:val="004664F5"/>
    <w:rsid w:val="0046651A"/>
    <w:rsid w:val="0046654F"/>
    <w:rsid w:val="004665A1"/>
    <w:rsid w:val="004666F0"/>
    <w:rsid w:val="00466703"/>
    <w:rsid w:val="0046674E"/>
    <w:rsid w:val="00466764"/>
    <w:rsid w:val="00466864"/>
    <w:rsid w:val="004668EF"/>
    <w:rsid w:val="00466930"/>
    <w:rsid w:val="0046698C"/>
    <w:rsid w:val="004669F2"/>
    <w:rsid w:val="00466A31"/>
    <w:rsid w:val="00466A9A"/>
    <w:rsid w:val="00466AC7"/>
    <w:rsid w:val="00466AF7"/>
    <w:rsid w:val="00466C18"/>
    <w:rsid w:val="00466D20"/>
    <w:rsid w:val="00466D58"/>
    <w:rsid w:val="00466D82"/>
    <w:rsid w:val="00466F6C"/>
    <w:rsid w:val="00466FCF"/>
    <w:rsid w:val="00467042"/>
    <w:rsid w:val="0046708F"/>
    <w:rsid w:val="004670DB"/>
    <w:rsid w:val="00467243"/>
    <w:rsid w:val="00467302"/>
    <w:rsid w:val="0046733B"/>
    <w:rsid w:val="00467357"/>
    <w:rsid w:val="00467364"/>
    <w:rsid w:val="0046739D"/>
    <w:rsid w:val="0046741C"/>
    <w:rsid w:val="0046750D"/>
    <w:rsid w:val="0046752D"/>
    <w:rsid w:val="0046758D"/>
    <w:rsid w:val="00467680"/>
    <w:rsid w:val="004676E0"/>
    <w:rsid w:val="0046773C"/>
    <w:rsid w:val="0046782D"/>
    <w:rsid w:val="004678EB"/>
    <w:rsid w:val="0046790E"/>
    <w:rsid w:val="004679A2"/>
    <w:rsid w:val="00467AAC"/>
    <w:rsid w:val="00467AB6"/>
    <w:rsid w:val="00467C2B"/>
    <w:rsid w:val="00467D64"/>
    <w:rsid w:val="00467D83"/>
    <w:rsid w:val="00467DAA"/>
    <w:rsid w:val="00467DF2"/>
    <w:rsid w:val="00467DF7"/>
    <w:rsid w:val="00467E05"/>
    <w:rsid w:val="00467FC2"/>
    <w:rsid w:val="00467FE9"/>
    <w:rsid w:val="00470014"/>
    <w:rsid w:val="0047007D"/>
    <w:rsid w:val="00470131"/>
    <w:rsid w:val="00470169"/>
    <w:rsid w:val="00470192"/>
    <w:rsid w:val="00470269"/>
    <w:rsid w:val="00470424"/>
    <w:rsid w:val="0047043B"/>
    <w:rsid w:val="004704D2"/>
    <w:rsid w:val="0047062E"/>
    <w:rsid w:val="0047063B"/>
    <w:rsid w:val="0047072E"/>
    <w:rsid w:val="0047074F"/>
    <w:rsid w:val="0047076B"/>
    <w:rsid w:val="004707C3"/>
    <w:rsid w:val="0047083C"/>
    <w:rsid w:val="00470856"/>
    <w:rsid w:val="00470A4B"/>
    <w:rsid w:val="00470A6D"/>
    <w:rsid w:val="00470B92"/>
    <w:rsid w:val="00470BA9"/>
    <w:rsid w:val="00470BE0"/>
    <w:rsid w:val="00470BF7"/>
    <w:rsid w:val="00470CA3"/>
    <w:rsid w:val="00470ED3"/>
    <w:rsid w:val="00470FBE"/>
    <w:rsid w:val="004710AE"/>
    <w:rsid w:val="00471148"/>
    <w:rsid w:val="004711DA"/>
    <w:rsid w:val="004711F4"/>
    <w:rsid w:val="0047145B"/>
    <w:rsid w:val="00471502"/>
    <w:rsid w:val="004715B1"/>
    <w:rsid w:val="00471640"/>
    <w:rsid w:val="004716CF"/>
    <w:rsid w:val="004716D0"/>
    <w:rsid w:val="0047173C"/>
    <w:rsid w:val="00471754"/>
    <w:rsid w:val="00471897"/>
    <w:rsid w:val="004719C3"/>
    <w:rsid w:val="00471A32"/>
    <w:rsid w:val="00471ABF"/>
    <w:rsid w:val="00471BD5"/>
    <w:rsid w:val="00471C8A"/>
    <w:rsid w:val="00471CDA"/>
    <w:rsid w:val="00471DCC"/>
    <w:rsid w:val="00471F09"/>
    <w:rsid w:val="00471F11"/>
    <w:rsid w:val="00472005"/>
    <w:rsid w:val="00472007"/>
    <w:rsid w:val="004720C4"/>
    <w:rsid w:val="004720DB"/>
    <w:rsid w:val="0047222E"/>
    <w:rsid w:val="00472243"/>
    <w:rsid w:val="00472249"/>
    <w:rsid w:val="00472284"/>
    <w:rsid w:val="00472287"/>
    <w:rsid w:val="00472297"/>
    <w:rsid w:val="004722CF"/>
    <w:rsid w:val="004723B6"/>
    <w:rsid w:val="004723BA"/>
    <w:rsid w:val="0047247E"/>
    <w:rsid w:val="004724DA"/>
    <w:rsid w:val="004724F5"/>
    <w:rsid w:val="004725EC"/>
    <w:rsid w:val="004725FF"/>
    <w:rsid w:val="0047262D"/>
    <w:rsid w:val="00472842"/>
    <w:rsid w:val="0047286E"/>
    <w:rsid w:val="00472896"/>
    <w:rsid w:val="004729B0"/>
    <w:rsid w:val="00472A25"/>
    <w:rsid w:val="00472A3F"/>
    <w:rsid w:val="00472B16"/>
    <w:rsid w:val="00472B47"/>
    <w:rsid w:val="00472BCE"/>
    <w:rsid w:val="00472BFE"/>
    <w:rsid w:val="00472C5D"/>
    <w:rsid w:val="00472CCA"/>
    <w:rsid w:val="00472CFB"/>
    <w:rsid w:val="00472D5F"/>
    <w:rsid w:val="00472DAE"/>
    <w:rsid w:val="00472DD2"/>
    <w:rsid w:val="00472FA9"/>
    <w:rsid w:val="004730C1"/>
    <w:rsid w:val="004731D2"/>
    <w:rsid w:val="0047334A"/>
    <w:rsid w:val="004733E4"/>
    <w:rsid w:val="00473463"/>
    <w:rsid w:val="004734F9"/>
    <w:rsid w:val="00473512"/>
    <w:rsid w:val="004735A0"/>
    <w:rsid w:val="004735B8"/>
    <w:rsid w:val="004735CC"/>
    <w:rsid w:val="0047361A"/>
    <w:rsid w:val="0047366D"/>
    <w:rsid w:val="00473701"/>
    <w:rsid w:val="004737F4"/>
    <w:rsid w:val="0047382C"/>
    <w:rsid w:val="00473893"/>
    <w:rsid w:val="004738EF"/>
    <w:rsid w:val="00473907"/>
    <w:rsid w:val="0047396C"/>
    <w:rsid w:val="0047399F"/>
    <w:rsid w:val="004739A6"/>
    <w:rsid w:val="00473B69"/>
    <w:rsid w:val="00473BC8"/>
    <w:rsid w:val="00473BF7"/>
    <w:rsid w:val="00473CE7"/>
    <w:rsid w:val="00473E50"/>
    <w:rsid w:val="00473E56"/>
    <w:rsid w:val="00473E68"/>
    <w:rsid w:val="00474038"/>
    <w:rsid w:val="0047404B"/>
    <w:rsid w:val="0047405C"/>
    <w:rsid w:val="0047411C"/>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40"/>
    <w:rsid w:val="00474C66"/>
    <w:rsid w:val="00474CA3"/>
    <w:rsid w:val="00474D23"/>
    <w:rsid w:val="00474D32"/>
    <w:rsid w:val="00474E42"/>
    <w:rsid w:val="00474F81"/>
    <w:rsid w:val="0047500F"/>
    <w:rsid w:val="0047501D"/>
    <w:rsid w:val="004750AC"/>
    <w:rsid w:val="00475133"/>
    <w:rsid w:val="00475163"/>
    <w:rsid w:val="0047516A"/>
    <w:rsid w:val="00475199"/>
    <w:rsid w:val="004751F0"/>
    <w:rsid w:val="0047522C"/>
    <w:rsid w:val="0047524A"/>
    <w:rsid w:val="0047530F"/>
    <w:rsid w:val="004753B3"/>
    <w:rsid w:val="004753D3"/>
    <w:rsid w:val="00475433"/>
    <w:rsid w:val="0047543A"/>
    <w:rsid w:val="00475517"/>
    <w:rsid w:val="004755D7"/>
    <w:rsid w:val="00475691"/>
    <w:rsid w:val="004756B5"/>
    <w:rsid w:val="004756BB"/>
    <w:rsid w:val="00475802"/>
    <w:rsid w:val="00475824"/>
    <w:rsid w:val="00475892"/>
    <w:rsid w:val="004758C3"/>
    <w:rsid w:val="00475937"/>
    <w:rsid w:val="00475963"/>
    <w:rsid w:val="00475982"/>
    <w:rsid w:val="0047598B"/>
    <w:rsid w:val="00475B3B"/>
    <w:rsid w:val="00475BAA"/>
    <w:rsid w:val="00475C0D"/>
    <w:rsid w:val="00475C68"/>
    <w:rsid w:val="00475E3E"/>
    <w:rsid w:val="00475F3A"/>
    <w:rsid w:val="00475F96"/>
    <w:rsid w:val="0047604D"/>
    <w:rsid w:val="00476065"/>
    <w:rsid w:val="004760CC"/>
    <w:rsid w:val="00476119"/>
    <w:rsid w:val="004761E8"/>
    <w:rsid w:val="0047621B"/>
    <w:rsid w:val="00476226"/>
    <w:rsid w:val="00476386"/>
    <w:rsid w:val="004763CB"/>
    <w:rsid w:val="00476414"/>
    <w:rsid w:val="0047643D"/>
    <w:rsid w:val="00476458"/>
    <w:rsid w:val="00476489"/>
    <w:rsid w:val="004764C8"/>
    <w:rsid w:val="00476550"/>
    <w:rsid w:val="00476581"/>
    <w:rsid w:val="004765B0"/>
    <w:rsid w:val="00476651"/>
    <w:rsid w:val="0047667B"/>
    <w:rsid w:val="00476755"/>
    <w:rsid w:val="00476767"/>
    <w:rsid w:val="0047689A"/>
    <w:rsid w:val="004768BC"/>
    <w:rsid w:val="004768CB"/>
    <w:rsid w:val="004768F5"/>
    <w:rsid w:val="00476959"/>
    <w:rsid w:val="00476A8D"/>
    <w:rsid w:val="00476B0F"/>
    <w:rsid w:val="00476BA6"/>
    <w:rsid w:val="00476BEE"/>
    <w:rsid w:val="00476C04"/>
    <w:rsid w:val="00476C18"/>
    <w:rsid w:val="00476C72"/>
    <w:rsid w:val="00476CAD"/>
    <w:rsid w:val="00476D55"/>
    <w:rsid w:val="00476D63"/>
    <w:rsid w:val="00476D9F"/>
    <w:rsid w:val="00476DA4"/>
    <w:rsid w:val="00476EE2"/>
    <w:rsid w:val="00476FDE"/>
    <w:rsid w:val="004770AB"/>
    <w:rsid w:val="004771E9"/>
    <w:rsid w:val="00477232"/>
    <w:rsid w:val="00477352"/>
    <w:rsid w:val="0047738B"/>
    <w:rsid w:val="00477544"/>
    <w:rsid w:val="00477607"/>
    <w:rsid w:val="00477611"/>
    <w:rsid w:val="00477653"/>
    <w:rsid w:val="00477686"/>
    <w:rsid w:val="0047769B"/>
    <w:rsid w:val="004776BF"/>
    <w:rsid w:val="00477716"/>
    <w:rsid w:val="00477733"/>
    <w:rsid w:val="00477761"/>
    <w:rsid w:val="0047776E"/>
    <w:rsid w:val="0047791B"/>
    <w:rsid w:val="0047793A"/>
    <w:rsid w:val="00477976"/>
    <w:rsid w:val="004779ED"/>
    <w:rsid w:val="00477A85"/>
    <w:rsid w:val="00477B32"/>
    <w:rsid w:val="00477BAB"/>
    <w:rsid w:val="00477DDE"/>
    <w:rsid w:val="00477E4B"/>
    <w:rsid w:val="00477F4A"/>
    <w:rsid w:val="00477F62"/>
    <w:rsid w:val="00477F8B"/>
    <w:rsid w:val="00477F9A"/>
    <w:rsid w:val="00477FEF"/>
    <w:rsid w:val="00480002"/>
    <w:rsid w:val="004800CB"/>
    <w:rsid w:val="0048013E"/>
    <w:rsid w:val="004801C9"/>
    <w:rsid w:val="004801CF"/>
    <w:rsid w:val="004801E2"/>
    <w:rsid w:val="004801F2"/>
    <w:rsid w:val="00480207"/>
    <w:rsid w:val="004802F3"/>
    <w:rsid w:val="004802FE"/>
    <w:rsid w:val="00480319"/>
    <w:rsid w:val="00480418"/>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D4"/>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4CA"/>
    <w:rsid w:val="00481556"/>
    <w:rsid w:val="0048155F"/>
    <w:rsid w:val="004815A9"/>
    <w:rsid w:val="004815AB"/>
    <w:rsid w:val="00481607"/>
    <w:rsid w:val="00481718"/>
    <w:rsid w:val="00481769"/>
    <w:rsid w:val="004818B2"/>
    <w:rsid w:val="0048196D"/>
    <w:rsid w:val="00481988"/>
    <w:rsid w:val="00481B24"/>
    <w:rsid w:val="00481BC5"/>
    <w:rsid w:val="00481C6D"/>
    <w:rsid w:val="00481D55"/>
    <w:rsid w:val="00481EA8"/>
    <w:rsid w:val="00481EB6"/>
    <w:rsid w:val="00481F4B"/>
    <w:rsid w:val="00482079"/>
    <w:rsid w:val="00482117"/>
    <w:rsid w:val="00482148"/>
    <w:rsid w:val="004822CC"/>
    <w:rsid w:val="004822D6"/>
    <w:rsid w:val="004823F5"/>
    <w:rsid w:val="0048247B"/>
    <w:rsid w:val="00482505"/>
    <w:rsid w:val="00482558"/>
    <w:rsid w:val="00482577"/>
    <w:rsid w:val="004825CD"/>
    <w:rsid w:val="00482696"/>
    <w:rsid w:val="00482734"/>
    <w:rsid w:val="0048284A"/>
    <w:rsid w:val="004828C1"/>
    <w:rsid w:val="00482964"/>
    <w:rsid w:val="004829AD"/>
    <w:rsid w:val="00482A5C"/>
    <w:rsid w:val="00482B1A"/>
    <w:rsid w:val="00482B29"/>
    <w:rsid w:val="00482B4B"/>
    <w:rsid w:val="00482B51"/>
    <w:rsid w:val="00482BD5"/>
    <w:rsid w:val="00482C70"/>
    <w:rsid w:val="00482CAA"/>
    <w:rsid w:val="00482CBB"/>
    <w:rsid w:val="00482DE3"/>
    <w:rsid w:val="00482E4C"/>
    <w:rsid w:val="00482E90"/>
    <w:rsid w:val="00482EB0"/>
    <w:rsid w:val="00482F0A"/>
    <w:rsid w:val="00482F0B"/>
    <w:rsid w:val="00482F71"/>
    <w:rsid w:val="0048313D"/>
    <w:rsid w:val="00483144"/>
    <w:rsid w:val="004831D6"/>
    <w:rsid w:val="00483210"/>
    <w:rsid w:val="00483266"/>
    <w:rsid w:val="00483330"/>
    <w:rsid w:val="00483376"/>
    <w:rsid w:val="0048338F"/>
    <w:rsid w:val="00483505"/>
    <w:rsid w:val="0048359D"/>
    <w:rsid w:val="004835BB"/>
    <w:rsid w:val="004836D0"/>
    <w:rsid w:val="004836D1"/>
    <w:rsid w:val="0048392B"/>
    <w:rsid w:val="00483954"/>
    <w:rsid w:val="004839DF"/>
    <w:rsid w:val="00483A29"/>
    <w:rsid w:val="00483A3D"/>
    <w:rsid w:val="00483A9C"/>
    <w:rsid w:val="00483AE9"/>
    <w:rsid w:val="00483BA4"/>
    <w:rsid w:val="00483C78"/>
    <w:rsid w:val="00483CBF"/>
    <w:rsid w:val="00483D8B"/>
    <w:rsid w:val="00483DA6"/>
    <w:rsid w:val="00483E2E"/>
    <w:rsid w:val="00483E9E"/>
    <w:rsid w:val="00483F11"/>
    <w:rsid w:val="00483F9B"/>
    <w:rsid w:val="00483FC3"/>
    <w:rsid w:val="00483FFB"/>
    <w:rsid w:val="00484063"/>
    <w:rsid w:val="00484168"/>
    <w:rsid w:val="0048422A"/>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BB2"/>
    <w:rsid w:val="00484CC7"/>
    <w:rsid w:val="00484CDB"/>
    <w:rsid w:val="00484D05"/>
    <w:rsid w:val="00484E12"/>
    <w:rsid w:val="00484E67"/>
    <w:rsid w:val="00484EE2"/>
    <w:rsid w:val="00484F2E"/>
    <w:rsid w:val="00484F32"/>
    <w:rsid w:val="00484F3A"/>
    <w:rsid w:val="0048506B"/>
    <w:rsid w:val="004850C0"/>
    <w:rsid w:val="004851A5"/>
    <w:rsid w:val="00485228"/>
    <w:rsid w:val="0048528C"/>
    <w:rsid w:val="004852E2"/>
    <w:rsid w:val="0048530F"/>
    <w:rsid w:val="0048537C"/>
    <w:rsid w:val="004853AE"/>
    <w:rsid w:val="004853E6"/>
    <w:rsid w:val="0048543C"/>
    <w:rsid w:val="004854C7"/>
    <w:rsid w:val="00485517"/>
    <w:rsid w:val="004857A4"/>
    <w:rsid w:val="00485824"/>
    <w:rsid w:val="0048587D"/>
    <w:rsid w:val="00485892"/>
    <w:rsid w:val="004858D9"/>
    <w:rsid w:val="004858FA"/>
    <w:rsid w:val="0048593B"/>
    <w:rsid w:val="00485949"/>
    <w:rsid w:val="00485993"/>
    <w:rsid w:val="00485996"/>
    <w:rsid w:val="004859A4"/>
    <w:rsid w:val="00485A1E"/>
    <w:rsid w:val="00485A31"/>
    <w:rsid w:val="00485A3F"/>
    <w:rsid w:val="00485C25"/>
    <w:rsid w:val="00485C78"/>
    <w:rsid w:val="00485F82"/>
    <w:rsid w:val="00485F93"/>
    <w:rsid w:val="00485FEA"/>
    <w:rsid w:val="0048600D"/>
    <w:rsid w:val="00486045"/>
    <w:rsid w:val="00486070"/>
    <w:rsid w:val="004860AD"/>
    <w:rsid w:val="004860AE"/>
    <w:rsid w:val="0048621B"/>
    <w:rsid w:val="004862DF"/>
    <w:rsid w:val="0048630C"/>
    <w:rsid w:val="004863DD"/>
    <w:rsid w:val="004864D4"/>
    <w:rsid w:val="00486571"/>
    <w:rsid w:val="004866AC"/>
    <w:rsid w:val="00486785"/>
    <w:rsid w:val="00486794"/>
    <w:rsid w:val="004867A2"/>
    <w:rsid w:val="004867D5"/>
    <w:rsid w:val="004868AE"/>
    <w:rsid w:val="004868E8"/>
    <w:rsid w:val="00486900"/>
    <w:rsid w:val="004869EC"/>
    <w:rsid w:val="00486A44"/>
    <w:rsid w:val="00486A47"/>
    <w:rsid w:val="00486A65"/>
    <w:rsid w:val="00486B70"/>
    <w:rsid w:val="00486B71"/>
    <w:rsid w:val="00486C12"/>
    <w:rsid w:val="00486D0A"/>
    <w:rsid w:val="00486D52"/>
    <w:rsid w:val="00486D53"/>
    <w:rsid w:val="00486D98"/>
    <w:rsid w:val="00486DD0"/>
    <w:rsid w:val="00486E5E"/>
    <w:rsid w:val="00486ED2"/>
    <w:rsid w:val="00486F0D"/>
    <w:rsid w:val="0048700A"/>
    <w:rsid w:val="0048708E"/>
    <w:rsid w:val="004870E8"/>
    <w:rsid w:val="00487173"/>
    <w:rsid w:val="004871B3"/>
    <w:rsid w:val="004871B9"/>
    <w:rsid w:val="004871EC"/>
    <w:rsid w:val="0048731D"/>
    <w:rsid w:val="00487330"/>
    <w:rsid w:val="0048735B"/>
    <w:rsid w:val="00487386"/>
    <w:rsid w:val="0048743C"/>
    <w:rsid w:val="004874BB"/>
    <w:rsid w:val="004874C5"/>
    <w:rsid w:val="0048755B"/>
    <w:rsid w:val="004879E6"/>
    <w:rsid w:val="00487A04"/>
    <w:rsid w:val="00487A6B"/>
    <w:rsid w:val="00487A92"/>
    <w:rsid w:val="00487AE5"/>
    <w:rsid w:val="00487BF8"/>
    <w:rsid w:val="00487C93"/>
    <w:rsid w:val="00487CFA"/>
    <w:rsid w:val="00487D1F"/>
    <w:rsid w:val="00487DBD"/>
    <w:rsid w:val="00487EA8"/>
    <w:rsid w:val="00487EAA"/>
    <w:rsid w:val="00487ED7"/>
    <w:rsid w:val="00487F06"/>
    <w:rsid w:val="00487F3E"/>
    <w:rsid w:val="00487F99"/>
    <w:rsid w:val="00487F9A"/>
    <w:rsid w:val="00490098"/>
    <w:rsid w:val="004900D6"/>
    <w:rsid w:val="004900F0"/>
    <w:rsid w:val="004901BB"/>
    <w:rsid w:val="004901E3"/>
    <w:rsid w:val="0049025D"/>
    <w:rsid w:val="004902A9"/>
    <w:rsid w:val="0049034B"/>
    <w:rsid w:val="00490367"/>
    <w:rsid w:val="004903D5"/>
    <w:rsid w:val="00490404"/>
    <w:rsid w:val="00490596"/>
    <w:rsid w:val="0049060F"/>
    <w:rsid w:val="00490715"/>
    <w:rsid w:val="00490898"/>
    <w:rsid w:val="004908D0"/>
    <w:rsid w:val="0049091E"/>
    <w:rsid w:val="00490A74"/>
    <w:rsid w:val="00490B46"/>
    <w:rsid w:val="00490C02"/>
    <w:rsid w:val="00490C77"/>
    <w:rsid w:val="00490C9D"/>
    <w:rsid w:val="00490CAD"/>
    <w:rsid w:val="00490CBF"/>
    <w:rsid w:val="00490E80"/>
    <w:rsid w:val="00490EA5"/>
    <w:rsid w:val="00490F14"/>
    <w:rsid w:val="00490F5F"/>
    <w:rsid w:val="00490F6F"/>
    <w:rsid w:val="00490FBB"/>
    <w:rsid w:val="00490FE6"/>
    <w:rsid w:val="00491007"/>
    <w:rsid w:val="0049107A"/>
    <w:rsid w:val="00491094"/>
    <w:rsid w:val="004910BA"/>
    <w:rsid w:val="0049114B"/>
    <w:rsid w:val="00491153"/>
    <w:rsid w:val="004911A8"/>
    <w:rsid w:val="004912A2"/>
    <w:rsid w:val="004913A4"/>
    <w:rsid w:val="00491421"/>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62"/>
    <w:rsid w:val="00492293"/>
    <w:rsid w:val="00492299"/>
    <w:rsid w:val="004922D7"/>
    <w:rsid w:val="004923A5"/>
    <w:rsid w:val="004923C3"/>
    <w:rsid w:val="004924AD"/>
    <w:rsid w:val="004924B4"/>
    <w:rsid w:val="00492568"/>
    <w:rsid w:val="0049258C"/>
    <w:rsid w:val="004925F6"/>
    <w:rsid w:val="0049260D"/>
    <w:rsid w:val="0049273C"/>
    <w:rsid w:val="00492761"/>
    <w:rsid w:val="0049278D"/>
    <w:rsid w:val="004927FE"/>
    <w:rsid w:val="00492811"/>
    <w:rsid w:val="004928CC"/>
    <w:rsid w:val="00492959"/>
    <w:rsid w:val="00492A1A"/>
    <w:rsid w:val="00492A65"/>
    <w:rsid w:val="00492A8B"/>
    <w:rsid w:val="00492B4E"/>
    <w:rsid w:val="00492C1A"/>
    <w:rsid w:val="00492C20"/>
    <w:rsid w:val="00492C6E"/>
    <w:rsid w:val="00492CF7"/>
    <w:rsid w:val="00492D2E"/>
    <w:rsid w:val="00492D47"/>
    <w:rsid w:val="00492D48"/>
    <w:rsid w:val="00492DA1"/>
    <w:rsid w:val="00492EEF"/>
    <w:rsid w:val="00492FD3"/>
    <w:rsid w:val="004931C4"/>
    <w:rsid w:val="004932C8"/>
    <w:rsid w:val="004932E4"/>
    <w:rsid w:val="00493338"/>
    <w:rsid w:val="00493358"/>
    <w:rsid w:val="00493363"/>
    <w:rsid w:val="00493365"/>
    <w:rsid w:val="00493418"/>
    <w:rsid w:val="00493453"/>
    <w:rsid w:val="004934E7"/>
    <w:rsid w:val="00493566"/>
    <w:rsid w:val="004935DA"/>
    <w:rsid w:val="004935F8"/>
    <w:rsid w:val="00493692"/>
    <w:rsid w:val="004936F3"/>
    <w:rsid w:val="0049371C"/>
    <w:rsid w:val="00493863"/>
    <w:rsid w:val="00493914"/>
    <w:rsid w:val="00493A47"/>
    <w:rsid w:val="00493A4D"/>
    <w:rsid w:val="00493AAD"/>
    <w:rsid w:val="00493AB1"/>
    <w:rsid w:val="00493C14"/>
    <w:rsid w:val="00493C6C"/>
    <w:rsid w:val="00493CE0"/>
    <w:rsid w:val="00493DB8"/>
    <w:rsid w:val="00493DD6"/>
    <w:rsid w:val="00493DE4"/>
    <w:rsid w:val="00493E08"/>
    <w:rsid w:val="00493ED4"/>
    <w:rsid w:val="00493EE4"/>
    <w:rsid w:val="00493F42"/>
    <w:rsid w:val="00493F57"/>
    <w:rsid w:val="00493F9F"/>
    <w:rsid w:val="0049405D"/>
    <w:rsid w:val="00494079"/>
    <w:rsid w:val="004940E4"/>
    <w:rsid w:val="004943BA"/>
    <w:rsid w:val="00494405"/>
    <w:rsid w:val="00494466"/>
    <w:rsid w:val="00494469"/>
    <w:rsid w:val="0049446D"/>
    <w:rsid w:val="004944EF"/>
    <w:rsid w:val="00494582"/>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305"/>
    <w:rsid w:val="0049550C"/>
    <w:rsid w:val="00495568"/>
    <w:rsid w:val="00495608"/>
    <w:rsid w:val="00495678"/>
    <w:rsid w:val="004956F1"/>
    <w:rsid w:val="00495786"/>
    <w:rsid w:val="00495799"/>
    <w:rsid w:val="00495855"/>
    <w:rsid w:val="004958E5"/>
    <w:rsid w:val="00495900"/>
    <w:rsid w:val="0049591A"/>
    <w:rsid w:val="00495990"/>
    <w:rsid w:val="004959C8"/>
    <w:rsid w:val="004959FF"/>
    <w:rsid w:val="00495A24"/>
    <w:rsid w:val="00495AAE"/>
    <w:rsid w:val="00495AB4"/>
    <w:rsid w:val="00495B3A"/>
    <w:rsid w:val="00495B8E"/>
    <w:rsid w:val="00495C3E"/>
    <w:rsid w:val="00495CB0"/>
    <w:rsid w:val="00495D38"/>
    <w:rsid w:val="00495D64"/>
    <w:rsid w:val="00495ED0"/>
    <w:rsid w:val="00495EE7"/>
    <w:rsid w:val="00495F57"/>
    <w:rsid w:val="0049602C"/>
    <w:rsid w:val="004960BE"/>
    <w:rsid w:val="004960EE"/>
    <w:rsid w:val="0049610D"/>
    <w:rsid w:val="00496198"/>
    <w:rsid w:val="004961B4"/>
    <w:rsid w:val="00496205"/>
    <w:rsid w:val="0049625B"/>
    <w:rsid w:val="0049626C"/>
    <w:rsid w:val="00496290"/>
    <w:rsid w:val="00496297"/>
    <w:rsid w:val="0049639E"/>
    <w:rsid w:val="004963B7"/>
    <w:rsid w:val="004963BB"/>
    <w:rsid w:val="00496414"/>
    <w:rsid w:val="00496442"/>
    <w:rsid w:val="00496466"/>
    <w:rsid w:val="004965AB"/>
    <w:rsid w:val="00496677"/>
    <w:rsid w:val="004966AA"/>
    <w:rsid w:val="004966DE"/>
    <w:rsid w:val="0049673B"/>
    <w:rsid w:val="00496775"/>
    <w:rsid w:val="004967A3"/>
    <w:rsid w:val="004967D3"/>
    <w:rsid w:val="004967FC"/>
    <w:rsid w:val="00496873"/>
    <w:rsid w:val="004968D7"/>
    <w:rsid w:val="00496969"/>
    <w:rsid w:val="0049696A"/>
    <w:rsid w:val="00496999"/>
    <w:rsid w:val="00496A0A"/>
    <w:rsid w:val="00496A99"/>
    <w:rsid w:val="00496AFE"/>
    <w:rsid w:val="00496B04"/>
    <w:rsid w:val="00496B69"/>
    <w:rsid w:val="00496BA3"/>
    <w:rsid w:val="00496BED"/>
    <w:rsid w:val="00496BF5"/>
    <w:rsid w:val="00496C12"/>
    <w:rsid w:val="00496C39"/>
    <w:rsid w:val="00496C85"/>
    <w:rsid w:val="00496C94"/>
    <w:rsid w:val="00496C9B"/>
    <w:rsid w:val="00496CEF"/>
    <w:rsid w:val="00496DA0"/>
    <w:rsid w:val="00496DC7"/>
    <w:rsid w:val="00496EA8"/>
    <w:rsid w:val="00496ECC"/>
    <w:rsid w:val="00496EDF"/>
    <w:rsid w:val="00496F99"/>
    <w:rsid w:val="00496F9F"/>
    <w:rsid w:val="00496FD0"/>
    <w:rsid w:val="00497064"/>
    <w:rsid w:val="00497185"/>
    <w:rsid w:val="004971C5"/>
    <w:rsid w:val="0049729A"/>
    <w:rsid w:val="00497307"/>
    <w:rsid w:val="004973A3"/>
    <w:rsid w:val="004973E1"/>
    <w:rsid w:val="004974FF"/>
    <w:rsid w:val="004975E8"/>
    <w:rsid w:val="00497657"/>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55"/>
    <w:rsid w:val="00497E74"/>
    <w:rsid w:val="00497EB2"/>
    <w:rsid w:val="00497F35"/>
    <w:rsid w:val="004A000A"/>
    <w:rsid w:val="004A0023"/>
    <w:rsid w:val="004A002D"/>
    <w:rsid w:val="004A0190"/>
    <w:rsid w:val="004A01CA"/>
    <w:rsid w:val="004A055F"/>
    <w:rsid w:val="004A05E1"/>
    <w:rsid w:val="004A077E"/>
    <w:rsid w:val="004A0827"/>
    <w:rsid w:val="004A0839"/>
    <w:rsid w:val="004A0888"/>
    <w:rsid w:val="004A0896"/>
    <w:rsid w:val="004A0A13"/>
    <w:rsid w:val="004A0ABA"/>
    <w:rsid w:val="004A0AD6"/>
    <w:rsid w:val="004A0B4E"/>
    <w:rsid w:val="004A0C2E"/>
    <w:rsid w:val="004A0C34"/>
    <w:rsid w:val="004A0CC1"/>
    <w:rsid w:val="004A0D82"/>
    <w:rsid w:val="004A0DA4"/>
    <w:rsid w:val="004A0DBE"/>
    <w:rsid w:val="004A0E8E"/>
    <w:rsid w:val="004A0E9A"/>
    <w:rsid w:val="004A0F39"/>
    <w:rsid w:val="004A0F60"/>
    <w:rsid w:val="004A0FA4"/>
    <w:rsid w:val="004A12E4"/>
    <w:rsid w:val="004A13AC"/>
    <w:rsid w:val="004A14DC"/>
    <w:rsid w:val="004A1532"/>
    <w:rsid w:val="004A1551"/>
    <w:rsid w:val="004A15AA"/>
    <w:rsid w:val="004A1630"/>
    <w:rsid w:val="004A1636"/>
    <w:rsid w:val="004A18A1"/>
    <w:rsid w:val="004A18B5"/>
    <w:rsid w:val="004A18C1"/>
    <w:rsid w:val="004A192E"/>
    <w:rsid w:val="004A1936"/>
    <w:rsid w:val="004A19A6"/>
    <w:rsid w:val="004A1B60"/>
    <w:rsid w:val="004A1C14"/>
    <w:rsid w:val="004A1C80"/>
    <w:rsid w:val="004A1D09"/>
    <w:rsid w:val="004A1DD4"/>
    <w:rsid w:val="004A1E95"/>
    <w:rsid w:val="004A1E9A"/>
    <w:rsid w:val="004A1EFA"/>
    <w:rsid w:val="004A1F1F"/>
    <w:rsid w:val="004A1F54"/>
    <w:rsid w:val="004A1F5E"/>
    <w:rsid w:val="004A213D"/>
    <w:rsid w:val="004A21A4"/>
    <w:rsid w:val="004A2274"/>
    <w:rsid w:val="004A22C1"/>
    <w:rsid w:val="004A2393"/>
    <w:rsid w:val="004A2434"/>
    <w:rsid w:val="004A2460"/>
    <w:rsid w:val="004A2485"/>
    <w:rsid w:val="004A249E"/>
    <w:rsid w:val="004A255F"/>
    <w:rsid w:val="004A25D1"/>
    <w:rsid w:val="004A265E"/>
    <w:rsid w:val="004A26BC"/>
    <w:rsid w:val="004A26F8"/>
    <w:rsid w:val="004A27BC"/>
    <w:rsid w:val="004A27EB"/>
    <w:rsid w:val="004A27F0"/>
    <w:rsid w:val="004A2806"/>
    <w:rsid w:val="004A291A"/>
    <w:rsid w:val="004A299E"/>
    <w:rsid w:val="004A2A1F"/>
    <w:rsid w:val="004A2A56"/>
    <w:rsid w:val="004A2A97"/>
    <w:rsid w:val="004A2AE8"/>
    <w:rsid w:val="004A2D79"/>
    <w:rsid w:val="004A2DB9"/>
    <w:rsid w:val="004A2DFA"/>
    <w:rsid w:val="004A2E5E"/>
    <w:rsid w:val="004A2FCB"/>
    <w:rsid w:val="004A3056"/>
    <w:rsid w:val="004A30AC"/>
    <w:rsid w:val="004A30BA"/>
    <w:rsid w:val="004A3143"/>
    <w:rsid w:val="004A3167"/>
    <w:rsid w:val="004A31A1"/>
    <w:rsid w:val="004A31C8"/>
    <w:rsid w:val="004A323B"/>
    <w:rsid w:val="004A3265"/>
    <w:rsid w:val="004A3342"/>
    <w:rsid w:val="004A33C6"/>
    <w:rsid w:val="004A33EB"/>
    <w:rsid w:val="004A3446"/>
    <w:rsid w:val="004A346F"/>
    <w:rsid w:val="004A3579"/>
    <w:rsid w:val="004A36DA"/>
    <w:rsid w:val="004A3716"/>
    <w:rsid w:val="004A3722"/>
    <w:rsid w:val="004A3731"/>
    <w:rsid w:val="004A37C3"/>
    <w:rsid w:val="004A3840"/>
    <w:rsid w:val="004A3923"/>
    <w:rsid w:val="004A3930"/>
    <w:rsid w:val="004A3958"/>
    <w:rsid w:val="004A398B"/>
    <w:rsid w:val="004A39D1"/>
    <w:rsid w:val="004A3AAF"/>
    <w:rsid w:val="004A3B88"/>
    <w:rsid w:val="004A3C17"/>
    <w:rsid w:val="004A3C69"/>
    <w:rsid w:val="004A3CCD"/>
    <w:rsid w:val="004A3D14"/>
    <w:rsid w:val="004A3DAE"/>
    <w:rsid w:val="004A3E3D"/>
    <w:rsid w:val="004A3E4F"/>
    <w:rsid w:val="004A3E5F"/>
    <w:rsid w:val="004A3F1A"/>
    <w:rsid w:val="004A3F39"/>
    <w:rsid w:val="004A3F40"/>
    <w:rsid w:val="004A3FA3"/>
    <w:rsid w:val="004A3FB9"/>
    <w:rsid w:val="004A4122"/>
    <w:rsid w:val="004A41C0"/>
    <w:rsid w:val="004A421E"/>
    <w:rsid w:val="004A4265"/>
    <w:rsid w:val="004A43E1"/>
    <w:rsid w:val="004A43EB"/>
    <w:rsid w:val="004A441E"/>
    <w:rsid w:val="004A4465"/>
    <w:rsid w:val="004A4569"/>
    <w:rsid w:val="004A46FC"/>
    <w:rsid w:val="004A481F"/>
    <w:rsid w:val="004A482F"/>
    <w:rsid w:val="004A48B3"/>
    <w:rsid w:val="004A497C"/>
    <w:rsid w:val="004A4A09"/>
    <w:rsid w:val="004A4A25"/>
    <w:rsid w:val="004A4BC3"/>
    <w:rsid w:val="004A4C0C"/>
    <w:rsid w:val="004A4C5A"/>
    <w:rsid w:val="004A4C76"/>
    <w:rsid w:val="004A4C82"/>
    <w:rsid w:val="004A4CEC"/>
    <w:rsid w:val="004A4DB5"/>
    <w:rsid w:val="004A4E7C"/>
    <w:rsid w:val="004A4F04"/>
    <w:rsid w:val="004A5037"/>
    <w:rsid w:val="004A5094"/>
    <w:rsid w:val="004A5119"/>
    <w:rsid w:val="004A515A"/>
    <w:rsid w:val="004A5173"/>
    <w:rsid w:val="004A5205"/>
    <w:rsid w:val="004A52D0"/>
    <w:rsid w:val="004A52DF"/>
    <w:rsid w:val="004A5337"/>
    <w:rsid w:val="004A540A"/>
    <w:rsid w:val="004A547D"/>
    <w:rsid w:val="004A5569"/>
    <w:rsid w:val="004A55C5"/>
    <w:rsid w:val="004A567A"/>
    <w:rsid w:val="004A56F7"/>
    <w:rsid w:val="004A5700"/>
    <w:rsid w:val="004A576C"/>
    <w:rsid w:val="004A5816"/>
    <w:rsid w:val="004A589F"/>
    <w:rsid w:val="004A5900"/>
    <w:rsid w:val="004A5971"/>
    <w:rsid w:val="004A5C8D"/>
    <w:rsid w:val="004A5D9A"/>
    <w:rsid w:val="004A5E0D"/>
    <w:rsid w:val="004A5EEF"/>
    <w:rsid w:val="004A5F5A"/>
    <w:rsid w:val="004A5FC7"/>
    <w:rsid w:val="004A5FC9"/>
    <w:rsid w:val="004A5FD1"/>
    <w:rsid w:val="004A5FF2"/>
    <w:rsid w:val="004A6076"/>
    <w:rsid w:val="004A60EC"/>
    <w:rsid w:val="004A6158"/>
    <w:rsid w:val="004A61D2"/>
    <w:rsid w:val="004A638B"/>
    <w:rsid w:val="004A6396"/>
    <w:rsid w:val="004A63FC"/>
    <w:rsid w:val="004A640B"/>
    <w:rsid w:val="004A649A"/>
    <w:rsid w:val="004A64F5"/>
    <w:rsid w:val="004A6568"/>
    <w:rsid w:val="004A6598"/>
    <w:rsid w:val="004A6625"/>
    <w:rsid w:val="004A6669"/>
    <w:rsid w:val="004A667D"/>
    <w:rsid w:val="004A687F"/>
    <w:rsid w:val="004A6881"/>
    <w:rsid w:val="004A6943"/>
    <w:rsid w:val="004A695C"/>
    <w:rsid w:val="004A69DA"/>
    <w:rsid w:val="004A6BB0"/>
    <w:rsid w:val="004A6BBA"/>
    <w:rsid w:val="004A6D32"/>
    <w:rsid w:val="004A6D3B"/>
    <w:rsid w:val="004A6E14"/>
    <w:rsid w:val="004A6EA4"/>
    <w:rsid w:val="004A6EB1"/>
    <w:rsid w:val="004A6EF0"/>
    <w:rsid w:val="004A6F6D"/>
    <w:rsid w:val="004A7026"/>
    <w:rsid w:val="004A7037"/>
    <w:rsid w:val="004A7054"/>
    <w:rsid w:val="004A708C"/>
    <w:rsid w:val="004A71D4"/>
    <w:rsid w:val="004A724F"/>
    <w:rsid w:val="004A728E"/>
    <w:rsid w:val="004A745B"/>
    <w:rsid w:val="004A748C"/>
    <w:rsid w:val="004A74A7"/>
    <w:rsid w:val="004A74FF"/>
    <w:rsid w:val="004A7570"/>
    <w:rsid w:val="004A7580"/>
    <w:rsid w:val="004A75DB"/>
    <w:rsid w:val="004A75FB"/>
    <w:rsid w:val="004A7649"/>
    <w:rsid w:val="004A771C"/>
    <w:rsid w:val="004A777F"/>
    <w:rsid w:val="004A779D"/>
    <w:rsid w:val="004A784D"/>
    <w:rsid w:val="004A78BF"/>
    <w:rsid w:val="004A7969"/>
    <w:rsid w:val="004A7A3A"/>
    <w:rsid w:val="004A7A80"/>
    <w:rsid w:val="004A7B67"/>
    <w:rsid w:val="004A7BDA"/>
    <w:rsid w:val="004A7BDC"/>
    <w:rsid w:val="004A7BE9"/>
    <w:rsid w:val="004A7CB4"/>
    <w:rsid w:val="004A7D68"/>
    <w:rsid w:val="004A7D79"/>
    <w:rsid w:val="004A7EFB"/>
    <w:rsid w:val="004A7F3F"/>
    <w:rsid w:val="004A7F43"/>
    <w:rsid w:val="004A7FC4"/>
    <w:rsid w:val="004A7FCD"/>
    <w:rsid w:val="004B0007"/>
    <w:rsid w:val="004B001D"/>
    <w:rsid w:val="004B00CF"/>
    <w:rsid w:val="004B00D4"/>
    <w:rsid w:val="004B0138"/>
    <w:rsid w:val="004B01BF"/>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935"/>
    <w:rsid w:val="004B0AE3"/>
    <w:rsid w:val="004B0B33"/>
    <w:rsid w:val="004B0BE2"/>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48D"/>
    <w:rsid w:val="004B164F"/>
    <w:rsid w:val="004B17AF"/>
    <w:rsid w:val="004B1832"/>
    <w:rsid w:val="004B18A1"/>
    <w:rsid w:val="004B18C0"/>
    <w:rsid w:val="004B18CB"/>
    <w:rsid w:val="004B18D0"/>
    <w:rsid w:val="004B1918"/>
    <w:rsid w:val="004B1978"/>
    <w:rsid w:val="004B1CA7"/>
    <w:rsid w:val="004B1CBD"/>
    <w:rsid w:val="004B1D6A"/>
    <w:rsid w:val="004B1EEA"/>
    <w:rsid w:val="004B1EF2"/>
    <w:rsid w:val="004B2058"/>
    <w:rsid w:val="004B20BF"/>
    <w:rsid w:val="004B20CC"/>
    <w:rsid w:val="004B213F"/>
    <w:rsid w:val="004B214F"/>
    <w:rsid w:val="004B21C8"/>
    <w:rsid w:val="004B2260"/>
    <w:rsid w:val="004B22F5"/>
    <w:rsid w:val="004B23A3"/>
    <w:rsid w:val="004B23BD"/>
    <w:rsid w:val="004B23EB"/>
    <w:rsid w:val="004B2411"/>
    <w:rsid w:val="004B243E"/>
    <w:rsid w:val="004B24CD"/>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E59"/>
    <w:rsid w:val="004B2F02"/>
    <w:rsid w:val="004B2F26"/>
    <w:rsid w:val="004B2F4F"/>
    <w:rsid w:val="004B2FD5"/>
    <w:rsid w:val="004B303D"/>
    <w:rsid w:val="004B3054"/>
    <w:rsid w:val="004B30F2"/>
    <w:rsid w:val="004B31C6"/>
    <w:rsid w:val="004B32E3"/>
    <w:rsid w:val="004B33AB"/>
    <w:rsid w:val="004B3401"/>
    <w:rsid w:val="004B3424"/>
    <w:rsid w:val="004B34D4"/>
    <w:rsid w:val="004B3500"/>
    <w:rsid w:val="004B3551"/>
    <w:rsid w:val="004B35C4"/>
    <w:rsid w:val="004B35D8"/>
    <w:rsid w:val="004B36E7"/>
    <w:rsid w:val="004B36F9"/>
    <w:rsid w:val="004B373B"/>
    <w:rsid w:val="004B3751"/>
    <w:rsid w:val="004B3848"/>
    <w:rsid w:val="004B3850"/>
    <w:rsid w:val="004B3891"/>
    <w:rsid w:val="004B38A4"/>
    <w:rsid w:val="004B38AF"/>
    <w:rsid w:val="004B3975"/>
    <w:rsid w:val="004B3A0B"/>
    <w:rsid w:val="004B3A28"/>
    <w:rsid w:val="004B3A29"/>
    <w:rsid w:val="004B3B78"/>
    <w:rsid w:val="004B3BF6"/>
    <w:rsid w:val="004B3C99"/>
    <w:rsid w:val="004B3EBE"/>
    <w:rsid w:val="004B3FF4"/>
    <w:rsid w:val="004B4138"/>
    <w:rsid w:val="004B415A"/>
    <w:rsid w:val="004B4169"/>
    <w:rsid w:val="004B41BF"/>
    <w:rsid w:val="004B4344"/>
    <w:rsid w:val="004B43E2"/>
    <w:rsid w:val="004B4507"/>
    <w:rsid w:val="004B45BC"/>
    <w:rsid w:val="004B461A"/>
    <w:rsid w:val="004B466C"/>
    <w:rsid w:val="004B46DD"/>
    <w:rsid w:val="004B47D1"/>
    <w:rsid w:val="004B47EA"/>
    <w:rsid w:val="004B4999"/>
    <w:rsid w:val="004B49BF"/>
    <w:rsid w:val="004B4A32"/>
    <w:rsid w:val="004B4AC7"/>
    <w:rsid w:val="004B4AD0"/>
    <w:rsid w:val="004B4AF5"/>
    <w:rsid w:val="004B4BD0"/>
    <w:rsid w:val="004B4C29"/>
    <w:rsid w:val="004B4C67"/>
    <w:rsid w:val="004B4D41"/>
    <w:rsid w:val="004B4D78"/>
    <w:rsid w:val="004B4DB0"/>
    <w:rsid w:val="004B4E14"/>
    <w:rsid w:val="004B4E34"/>
    <w:rsid w:val="004B4E40"/>
    <w:rsid w:val="004B4F01"/>
    <w:rsid w:val="004B5045"/>
    <w:rsid w:val="004B5056"/>
    <w:rsid w:val="004B50A7"/>
    <w:rsid w:val="004B50CF"/>
    <w:rsid w:val="004B5144"/>
    <w:rsid w:val="004B51FE"/>
    <w:rsid w:val="004B5222"/>
    <w:rsid w:val="004B5236"/>
    <w:rsid w:val="004B5280"/>
    <w:rsid w:val="004B5294"/>
    <w:rsid w:val="004B52C8"/>
    <w:rsid w:val="004B5350"/>
    <w:rsid w:val="004B53A6"/>
    <w:rsid w:val="004B53E5"/>
    <w:rsid w:val="004B54F4"/>
    <w:rsid w:val="004B5609"/>
    <w:rsid w:val="004B56B9"/>
    <w:rsid w:val="004B57D1"/>
    <w:rsid w:val="004B580C"/>
    <w:rsid w:val="004B58AE"/>
    <w:rsid w:val="004B58BB"/>
    <w:rsid w:val="004B598E"/>
    <w:rsid w:val="004B5A54"/>
    <w:rsid w:val="004B5B2F"/>
    <w:rsid w:val="004B5B83"/>
    <w:rsid w:val="004B5BB2"/>
    <w:rsid w:val="004B5C67"/>
    <w:rsid w:val="004B5D4E"/>
    <w:rsid w:val="004B5DDF"/>
    <w:rsid w:val="004B5F11"/>
    <w:rsid w:val="004B5F65"/>
    <w:rsid w:val="004B6100"/>
    <w:rsid w:val="004B6130"/>
    <w:rsid w:val="004B614E"/>
    <w:rsid w:val="004B6154"/>
    <w:rsid w:val="004B61BE"/>
    <w:rsid w:val="004B61FC"/>
    <w:rsid w:val="004B6268"/>
    <w:rsid w:val="004B63AA"/>
    <w:rsid w:val="004B63E6"/>
    <w:rsid w:val="004B6482"/>
    <w:rsid w:val="004B6496"/>
    <w:rsid w:val="004B661D"/>
    <w:rsid w:val="004B66CA"/>
    <w:rsid w:val="004B66E0"/>
    <w:rsid w:val="004B6769"/>
    <w:rsid w:val="004B67BE"/>
    <w:rsid w:val="004B67F1"/>
    <w:rsid w:val="004B69D6"/>
    <w:rsid w:val="004B6A87"/>
    <w:rsid w:val="004B6C22"/>
    <w:rsid w:val="004B6C99"/>
    <w:rsid w:val="004B6CB7"/>
    <w:rsid w:val="004B6D2B"/>
    <w:rsid w:val="004B6D63"/>
    <w:rsid w:val="004B6DA2"/>
    <w:rsid w:val="004B6E9D"/>
    <w:rsid w:val="004B6EE8"/>
    <w:rsid w:val="004B6F32"/>
    <w:rsid w:val="004B6FF8"/>
    <w:rsid w:val="004B7000"/>
    <w:rsid w:val="004B7003"/>
    <w:rsid w:val="004B703E"/>
    <w:rsid w:val="004B71AC"/>
    <w:rsid w:val="004B71F9"/>
    <w:rsid w:val="004B7235"/>
    <w:rsid w:val="004B7238"/>
    <w:rsid w:val="004B749F"/>
    <w:rsid w:val="004B7556"/>
    <w:rsid w:val="004B760F"/>
    <w:rsid w:val="004B7617"/>
    <w:rsid w:val="004B7686"/>
    <w:rsid w:val="004B7693"/>
    <w:rsid w:val="004B76C5"/>
    <w:rsid w:val="004B76EF"/>
    <w:rsid w:val="004B7704"/>
    <w:rsid w:val="004B7784"/>
    <w:rsid w:val="004B77A2"/>
    <w:rsid w:val="004B7829"/>
    <w:rsid w:val="004B78C4"/>
    <w:rsid w:val="004B78F2"/>
    <w:rsid w:val="004B7942"/>
    <w:rsid w:val="004B7A0C"/>
    <w:rsid w:val="004B7A0F"/>
    <w:rsid w:val="004B7A4E"/>
    <w:rsid w:val="004B7A61"/>
    <w:rsid w:val="004B7AA2"/>
    <w:rsid w:val="004B7B9F"/>
    <w:rsid w:val="004B7D6C"/>
    <w:rsid w:val="004B7DAB"/>
    <w:rsid w:val="004B7F5C"/>
    <w:rsid w:val="004B7F88"/>
    <w:rsid w:val="004B7F91"/>
    <w:rsid w:val="004C0023"/>
    <w:rsid w:val="004C003F"/>
    <w:rsid w:val="004C00BC"/>
    <w:rsid w:val="004C016E"/>
    <w:rsid w:val="004C0196"/>
    <w:rsid w:val="004C02DA"/>
    <w:rsid w:val="004C02E3"/>
    <w:rsid w:val="004C02F5"/>
    <w:rsid w:val="004C0313"/>
    <w:rsid w:val="004C0347"/>
    <w:rsid w:val="004C03C3"/>
    <w:rsid w:val="004C058D"/>
    <w:rsid w:val="004C05D8"/>
    <w:rsid w:val="004C070E"/>
    <w:rsid w:val="004C07D2"/>
    <w:rsid w:val="004C0A2F"/>
    <w:rsid w:val="004C0A67"/>
    <w:rsid w:val="004C0A73"/>
    <w:rsid w:val="004C0A8E"/>
    <w:rsid w:val="004C0D06"/>
    <w:rsid w:val="004C0D19"/>
    <w:rsid w:val="004C0D90"/>
    <w:rsid w:val="004C0E89"/>
    <w:rsid w:val="004C0FF8"/>
    <w:rsid w:val="004C101A"/>
    <w:rsid w:val="004C103C"/>
    <w:rsid w:val="004C1086"/>
    <w:rsid w:val="004C110E"/>
    <w:rsid w:val="004C11DA"/>
    <w:rsid w:val="004C1271"/>
    <w:rsid w:val="004C12B8"/>
    <w:rsid w:val="004C1450"/>
    <w:rsid w:val="004C148D"/>
    <w:rsid w:val="004C14F7"/>
    <w:rsid w:val="004C154E"/>
    <w:rsid w:val="004C15AF"/>
    <w:rsid w:val="004C15CA"/>
    <w:rsid w:val="004C1687"/>
    <w:rsid w:val="004C169C"/>
    <w:rsid w:val="004C173C"/>
    <w:rsid w:val="004C17BB"/>
    <w:rsid w:val="004C17F7"/>
    <w:rsid w:val="004C18DA"/>
    <w:rsid w:val="004C194A"/>
    <w:rsid w:val="004C1AD7"/>
    <w:rsid w:val="004C1B1E"/>
    <w:rsid w:val="004C1B5E"/>
    <w:rsid w:val="004C1B8F"/>
    <w:rsid w:val="004C1BFB"/>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5FA"/>
    <w:rsid w:val="004C266F"/>
    <w:rsid w:val="004C26C3"/>
    <w:rsid w:val="004C271E"/>
    <w:rsid w:val="004C27F7"/>
    <w:rsid w:val="004C2864"/>
    <w:rsid w:val="004C2922"/>
    <w:rsid w:val="004C293D"/>
    <w:rsid w:val="004C298F"/>
    <w:rsid w:val="004C29F1"/>
    <w:rsid w:val="004C29F7"/>
    <w:rsid w:val="004C2A3C"/>
    <w:rsid w:val="004C2A85"/>
    <w:rsid w:val="004C2ADE"/>
    <w:rsid w:val="004C2B1A"/>
    <w:rsid w:val="004C2B2D"/>
    <w:rsid w:val="004C2B82"/>
    <w:rsid w:val="004C2BAB"/>
    <w:rsid w:val="004C2CEF"/>
    <w:rsid w:val="004C2EA5"/>
    <w:rsid w:val="004C2F7A"/>
    <w:rsid w:val="004C2FA4"/>
    <w:rsid w:val="004C3167"/>
    <w:rsid w:val="004C31DC"/>
    <w:rsid w:val="004C330E"/>
    <w:rsid w:val="004C355C"/>
    <w:rsid w:val="004C3593"/>
    <w:rsid w:val="004C35F6"/>
    <w:rsid w:val="004C363B"/>
    <w:rsid w:val="004C3652"/>
    <w:rsid w:val="004C3724"/>
    <w:rsid w:val="004C3859"/>
    <w:rsid w:val="004C3922"/>
    <w:rsid w:val="004C3936"/>
    <w:rsid w:val="004C398B"/>
    <w:rsid w:val="004C39D3"/>
    <w:rsid w:val="004C3A8B"/>
    <w:rsid w:val="004C3A96"/>
    <w:rsid w:val="004C3ADC"/>
    <w:rsid w:val="004C3B39"/>
    <w:rsid w:val="004C3B5C"/>
    <w:rsid w:val="004C3B90"/>
    <w:rsid w:val="004C3C8E"/>
    <w:rsid w:val="004C3D1F"/>
    <w:rsid w:val="004C3D63"/>
    <w:rsid w:val="004C3D9E"/>
    <w:rsid w:val="004C40CF"/>
    <w:rsid w:val="004C412C"/>
    <w:rsid w:val="004C4188"/>
    <w:rsid w:val="004C41D6"/>
    <w:rsid w:val="004C4201"/>
    <w:rsid w:val="004C4260"/>
    <w:rsid w:val="004C42FE"/>
    <w:rsid w:val="004C445D"/>
    <w:rsid w:val="004C44AE"/>
    <w:rsid w:val="004C452B"/>
    <w:rsid w:val="004C46FD"/>
    <w:rsid w:val="004C4705"/>
    <w:rsid w:val="004C4731"/>
    <w:rsid w:val="004C47B2"/>
    <w:rsid w:val="004C4812"/>
    <w:rsid w:val="004C4821"/>
    <w:rsid w:val="004C4864"/>
    <w:rsid w:val="004C48B4"/>
    <w:rsid w:val="004C49EF"/>
    <w:rsid w:val="004C49F1"/>
    <w:rsid w:val="004C4A19"/>
    <w:rsid w:val="004C4A2B"/>
    <w:rsid w:val="004C4A38"/>
    <w:rsid w:val="004C4AB1"/>
    <w:rsid w:val="004C4B10"/>
    <w:rsid w:val="004C4C08"/>
    <w:rsid w:val="004C4DB3"/>
    <w:rsid w:val="004C4EA5"/>
    <w:rsid w:val="004C506A"/>
    <w:rsid w:val="004C5098"/>
    <w:rsid w:val="004C50FB"/>
    <w:rsid w:val="004C5114"/>
    <w:rsid w:val="004C5173"/>
    <w:rsid w:val="004C51E6"/>
    <w:rsid w:val="004C51F6"/>
    <w:rsid w:val="004C5247"/>
    <w:rsid w:val="004C5311"/>
    <w:rsid w:val="004C535F"/>
    <w:rsid w:val="004C54A3"/>
    <w:rsid w:val="004C55BB"/>
    <w:rsid w:val="004C55D0"/>
    <w:rsid w:val="004C56C4"/>
    <w:rsid w:val="004C5708"/>
    <w:rsid w:val="004C5835"/>
    <w:rsid w:val="004C58A5"/>
    <w:rsid w:val="004C58CA"/>
    <w:rsid w:val="004C5903"/>
    <w:rsid w:val="004C5982"/>
    <w:rsid w:val="004C5A6E"/>
    <w:rsid w:val="004C5AC1"/>
    <w:rsid w:val="004C5ADF"/>
    <w:rsid w:val="004C5BBF"/>
    <w:rsid w:val="004C5C2A"/>
    <w:rsid w:val="004C5C3B"/>
    <w:rsid w:val="004C5C73"/>
    <w:rsid w:val="004C5CEE"/>
    <w:rsid w:val="004C5D3E"/>
    <w:rsid w:val="004C5E80"/>
    <w:rsid w:val="004C5F01"/>
    <w:rsid w:val="004C5F9B"/>
    <w:rsid w:val="004C5FE1"/>
    <w:rsid w:val="004C6006"/>
    <w:rsid w:val="004C6032"/>
    <w:rsid w:val="004C60D3"/>
    <w:rsid w:val="004C60D8"/>
    <w:rsid w:val="004C61A5"/>
    <w:rsid w:val="004C61FD"/>
    <w:rsid w:val="004C6228"/>
    <w:rsid w:val="004C6233"/>
    <w:rsid w:val="004C63E8"/>
    <w:rsid w:val="004C659C"/>
    <w:rsid w:val="004C6667"/>
    <w:rsid w:val="004C6786"/>
    <w:rsid w:val="004C67E9"/>
    <w:rsid w:val="004C6830"/>
    <w:rsid w:val="004C692D"/>
    <w:rsid w:val="004C693E"/>
    <w:rsid w:val="004C695B"/>
    <w:rsid w:val="004C6965"/>
    <w:rsid w:val="004C6982"/>
    <w:rsid w:val="004C699C"/>
    <w:rsid w:val="004C69A0"/>
    <w:rsid w:val="004C69FC"/>
    <w:rsid w:val="004C6A20"/>
    <w:rsid w:val="004C6A28"/>
    <w:rsid w:val="004C6B2E"/>
    <w:rsid w:val="004C6B3A"/>
    <w:rsid w:val="004C6B7B"/>
    <w:rsid w:val="004C6CAC"/>
    <w:rsid w:val="004C6E70"/>
    <w:rsid w:val="004C6EA4"/>
    <w:rsid w:val="004C6F30"/>
    <w:rsid w:val="004C70B6"/>
    <w:rsid w:val="004C70DB"/>
    <w:rsid w:val="004C71AD"/>
    <w:rsid w:val="004C7264"/>
    <w:rsid w:val="004C7335"/>
    <w:rsid w:val="004C746B"/>
    <w:rsid w:val="004C74D6"/>
    <w:rsid w:val="004C7563"/>
    <w:rsid w:val="004C76A2"/>
    <w:rsid w:val="004C7966"/>
    <w:rsid w:val="004C7A19"/>
    <w:rsid w:val="004C7A9A"/>
    <w:rsid w:val="004C7B31"/>
    <w:rsid w:val="004C7B4A"/>
    <w:rsid w:val="004C7B84"/>
    <w:rsid w:val="004C7D17"/>
    <w:rsid w:val="004C7D80"/>
    <w:rsid w:val="004C7D99"/>
    <w:rsid w:val="004C7E66"/>
    <w:rsid w:val="004C7E7D"/>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2AF"/>
    <w:rsid w:val="004D0321"/>
    <w:rsid w:val="004D032B"/>
    <w:rsid w:val="004D0346"/>
    <w:rsid w:val="004D03F5"/>
    <w:rsid w:val="004D0405"/>
    <w:rsid w:val="004D0553"/>
    <w:rsid w:val="004D05E3"/>
    <w:rsid w:val="004D05FA"/>
    <w:rsid w:val="004D06DA"/>
    <w:rsid w:val="004D06DF"/>
    <w:rsid w:val="004D0761"/>
    <w:rsid w:val="004D07BA"/>
    <w:rsid w:val="004D084E"/>
    <w:rsid w:val="004D087A"/>
    <w:rsid w:val="004D0978"/>
    <w:rsid w:val="004D0986"/>
    <w:rsid w:val="004D099A"/>
    <w:rsid w:val="004D09D4"/>
    <w:rsid w:val="004D09E0"/>
    <w:rsid w:val="004D09ED"/>
    <w:rsid w:val="004D0A27"/>
    <w:rsid w:val="004D0A43"/>
    <w:rsid w:val="004D0A5B"/>
    <w:rsid w:val="004D0A65"/>
    <w:rsid w:val="004D0B83"/>
    <w:rsid w:val="004D0C54"/>
    <w:rsid w:val="004D0C57"/>
    <w:rsid w:val="004D0D8A"/>
    <w:rsid w:val="004D0E00"/>
    <w:rsid w:val="004D0EA6"/>
    <w:rsid w:val="004D0F24"/>
    <w:rsid w:val="004D0F2C"/>
    <w:rsid w:val="004D1031"/>
    <w:rsid w:val="004D1041"/>
    <w:rsid w:val="004D1044"/>
    <w:rsid w:val="004D1153"/>
    <w:rsid w:val="004D11F5"/>
    <w:rsid w:val="004D1237"/>
    <w:rsid w:val="004D125B"/>
    <w:rsid w:val="004D1286"/>
    <w:rsid w:val="004D12AB"/>
    <w:rsid w:val="004D133F"/>
    <w:rsid w:val="004D1366"/>
    <w:rsid w:val="004D139D"/>
    <w:rsid w:val="004D13AD"/>
    <w:rsid w:val="004D14BF"/>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A8"/>
    <w:rsid w:val="004D1CDB"/>
    <w:rsid w:val="004D1D3C"/>
    <w:rsid w:val="004D1D6A"/>
    <w:rsid w:val="004D1D9A"/>
    <w:rsid w:val="004D1DC8"/>
    <w:rsid w:val="004D1DCE"/>
    <w:rsid w:val="004D1DD3"/>
    <w:rsid w:val="004D1E54"/>
    <w:rsid w:val="004D1E7C"/>
    <w:rsid w:val="004D1E87"/>
    <w:rsid w:val="004D1E8B"/>
    <w:rsid w:val="004D1F19"/>
    <w:rsid w:val="004D1FA6"/>
    <w:rsid w:val="004D1FF7"/>
    <w:rsid w:val="004D2060"/>
    <w:rsid w:val="004D20AF"/>
    <w:rsid w:val="004D213B"/>
    <w:rsid w:val="004D21AA"/>
    <w:rsid w:val="004D22A8"/>
    <w:rsid w:val="004D23A0"/>
    <w:rsid w:val="004D23C0"/>
    <w:rsid w:val="004D23CA"/>
    <w:rsid w:val="004D23D6"/>
    <w:rsid w:val="004D23E3"/>
    <w:rsid w:val="004D23F5"/>
    <w:rsid w:val="004D2457"/>
    <w:rsid w:val="004D2570"/>
    <w:rsid w:val="004D2587"/>
    <w:rsid w:val="004D27DF"/>
    <w:rsid w:val="004D280D"/>
    <w:rsid w:val="004D29A7"/>
    <w:rsid w:val="004D29D0"/>
    <w:rsid w:val="004D29F6"/>
    <w:rsid w:val="004D2A69"/>
    <w:rsid w:val="004D2AE2"/>
    <w:rsid w:val="004D2B68"/>
    <w:rsid w:val="004D2C5F"/>
    <w:rsid w:val="004D2C9B"/>
    <w:rsid w:val="004D2C9C"/>
    <w:rsid w:val="004D2CE4"/>
    <w:rsid w:val="004D2D25"/>
    <w:rsid w:val="004D2DAE"/>
    <w:rsid w:val="004D2DC9"/>
    <w:rsid w:val="004D2E4B"/>
    <w:rsid w:val="004D2ED8"/>
    <w:rsid w:val="004D2F1C"/>
    <w:rsid w:val="004D2FF9"/>
    <w:rsid w:val="004D304C"/>
    <w:rsid w:val="004D3076"/>
    <w:rsid w:val="004D31A0"/>
    <w:rsid w:val="004D3325"/>
    <w:rsid w:val="004D3445"/>
    <w:rsid w:val="004D3459"/>
    <w:rsid w:val="004D348E"/>
    <w:rsid w:val="004D34B7"/>
    <w:rsid w:val="004D34E4"/>
    <w:rsid w:val="004D3527"/>
    <w:rsid w:val="004D3553"/>
    <w:rsid w:val="004D355C"/>
    <w:rsid w:val="004D3590"/>
    <w:rsid w:val="004D35CA"/>
    <w:rsid w:val="004D368C"/>
    <w:rsid w:val="004D37A7"/>
    <w:rsid w:val="004D3844"/>
    <w:rsid w:val="004D38B4"/>
    <w:rsid w:val="004D3A56"/>
    <w:rsid w:val="004D3B63"/>
    <w:rsid w:val="004D3C3E"/>
    <w:rsid w:val="004D3DC5"/>
    <w:rsid w:val="004D3DE7"/>
    <w:rsid w:val="004D3DF9"/>
    <w:rsid w:val="004D3E8E"/>
    <w:rsid w:val="004D3EB4"/>
    <w:rsid w:val="004D3F0B"/>
    <w:rsid w:val="004D3F24"/>
    <w:rsid w:val="004D3F26"/>
    <w:rsid w:val="004D3F8D"/>
    <w:rsid w:val="004D40C0"/>
    <w:rsid w:val="004D40E8"/>
    <w:rsid w:val="004D411A"/>
    <w:rsid w:val="004D4142"/>
    <w:rsid w:val="004D4143"/>
    <w:rsid w:val="004D41B6"/>
    <w:rsid w:val="004D41C2"/>
    <w:rsid w:val="004D41FE"/>
    <w:rsid w:val="004D425E"/>
    <w:rsid w:val="004D42BE"/>
    <w:rsid w:val="004D4383"/>
    <w:rsid w:val="004D43C8"/>
    <w:rsid w:val="004D446C"/>
    <w:rsid w:val="004D4750"/>
    <w:rsid w:val="004D47E5"/>
    <w:rsid w:val="004D4885"/>
    <w:rsid w:val="004D4923"/>
    <w:rsid w:val="004D4A2A"/>
    <w:rsid w:val="004D4ADB"/>
    <w:rsid w:val="004D4B77"/>
    <w:rsid w:val="004D4B85"/>
    <w:rsid w:val="004D4C35"/>
    <w:rsid w:val="004D4D31"/>
    <w:rsid w:val="004D4DDA"/>
    <w:rsid w:val="004D4FC9"/>
    <w:rsid w:val="004D4FEF"/>
    <w:rsid w:val="004D5048"/>
    <w:rsid w:val="004D5232"/>
    <w:rsid w:val="004D5265"/>
    <w:rsid w:val="004D5396"/>
    <w:rsid w:val="004D5500"/>
    <w:rsid w:val="004D5660"/>
    <w:rsid w:val="004D577B"/>
    <w:rsid w:val="004D5860"/>
    <w:rsid w:val="004D58BC"/>
    <w:rsid w:val="004D5965"/>
    <w:rsid w:val="004D5A3E"/>
    <w:rsid w:val="004D5A6D"/>
    <w:rsid w:val="004D5AAA"/>
    <w:rsid w:val="004D5B6D"/>
    <w:rsid w:val="004D5BED"/>
    <w:rsid w:val="004D5C21"/>
    <w:rsid w:val="004D5C74"/>
    <w:rsid w:val="004D5D0A"/>
    <w:rsid w:val="004D5D7A"/>
    <w:rsid w:val="004D5DE7"/>
    <w:rsid w:val="004D5E20"/>
    <w:rsid w:val="004D5EAE"/>
    <w:rsid w:val="004D5EC8"/>
    <w:rsid w:val="004D5EDC"/>
    <w:rsid w:val="004D5F76"/>
    <w:rsid w:val="004D6056"/>
    <w:rsid w:val="004D605E"/>
    <w:rsid w:val="004D60DA"/>
    <w:rsid w:val="004D6178"/>
    <w:rsid w:val="004D621D"/>
    <w:rsid w:val="004D62E7"/>
    <w:rsid w:val="004D6393"/>
    <w:rsid w:val="004D63E9"/>
    <w:rsid w:val="004D6499"/>
    <w:rsid w:val="004D64ED"/>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5"/>
    <w:rsid w:val="004D6E26"/>
    <w:rsid w:val="004D6E4E"/>
    <w:rsid w:val="004D6E74"/>
    <w:rsid w:val="004D6E86"/>
    <w:rsid w:val="004D6EB0"/>
    <w:rsid w:val="004D6F01"/>
    <w:rsid w:val="004D6F33"/>
    <w:rsid w:val="004D6F5A"/>
    <w:rsid w:val="004D6FAC"/>
    <w:rsid w:val="004D6FAD"/>
    <w:rsid w:val="004D6FE0"/>
    <w:rsid w:val="004D7136"/>
    <w:rsid w:val="004D715A"/>
    <w:rsid w:val="004D724F"/>
    <w:rsid w:val="004D725F"/>
    <w:rsid w:val="004D72A8"/>
    <w:rsid w:val="004D73A9"/>
    <w:rsid w:val="004D73E0"/>
    <w:rsid w:val="004D7472"/>
    <w:rsid w:val="004D74EF"/>
    <w:rsid w:val="004D74F6"/>
    <w:rsid w:val="004D7559"/>
    <w:rsid w:val="004D75B4"/>
    <w:rsid w:val="004D75DC"/>
    <w:rsid w:val="004D7615"/>
    <w:rsid w:val="004D76B0"/>
    <w:rsid w:val="004D773D"/>
    <w:rsid w:val="004D787A"/>
    <w:rsid w:val="004D787E"/>
    <w:rsid w:val="004D797E"/>
    <w:rsid w:val="004D79AD"/>
    <w:rsid w:val="004D7B28"/>
    <w:rsid w:val="004D7B62"/>
    <w:rsid w:val="004D7BB0"/>
    <w:rsid w:val="004D7BCE"/>
    <w:rsid w:val="004D7BDE"/>
    <w:rsid w:val="004D7CE9"/>
    <w:rsid w:val="004D7D67"/>
    <w:rsid w:val="004D7F68"/>
    <w:rsid w:val="004D7F91"/>
    <w:rsid w:val="004D7FE2"/>
    <w:rsid w:val="004E0085"/>
    <w:rsid w:val="004E00A3"/>
    <w:rsid w:val="004E00E2"/>
    <w:rsid w:val="004E00EE"/>
    <w:rsid w:val="004E013A"/>
    <w:rsid w:val="004E0141"/>
    <w:rsid w:val="004E014C"/>
    <w:rsid w:val="004E017B"/>
    <w:rsid w:val="004E01E3"/>
    <w:rsid w:val="004E020C"/>
    <w:rsid w:val="004E03FE"/>
    <w:rsid w:val="004E0435"/>
    <w:rsid w:val="004E0451"/>
    <w:rsid w:val="004E04B6"/>
    <w:rsid w:val="004E050B"/>
    <w:rsid w:val="004E05EB"/>
    <w:rsid w:val="004E0648"/>
    <w:rsid w:val="004E06C6"/>
    <w:rsid w:val="004E075F"/>
    <w:rsid w:val="004E07B1"/>
    <w:rsid w:val="004E07C9"/>
    <w:rsid w:val="004E0844"/>
    <w:rsid w:val="004E0899"/>
    <w:rsid w:val="004E08DD"/>
    <w:rsid w:val="004E0939"/>
    <w:rsid w:val="004E095E"/>
    <w:rsid w:val="004E0962"/>
    <w:rsid w:val="004E0989"/>
    <w:rsid w:val="004E098D"/>
    <w:rsid w:val="004E0997"/>
    <w:rsid w:val="004E0AAD"/>
    <w:rsid w:val="004E0ACA"/>
    <w:rsid w:val="004E0B6B"/>
    <w:rsid w:val="004E0B98"/>
    <w:rsid w:val="004E0BFF"/>
    <w:rsid w:val="004E0E12"/>
    <w:rsid w:val="004E0EBF"/>
    <w:rsid w:val="004E0ECB"/>
    <w:rsid w:val="004E0FEF"/>
    <w:rsid w:val="004E1017"/>
    <w:rsid w:val="004E1022"/>
    <w:rsid w:val="004E10B8"/>
    <w:rsid w:val="004E11B3"/>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35"/>
    <w:rsid w:val="004E218B"/>
    <w:rsid w:val="004E2222"/>
    <w:rsid w:val="004E224E"/>
    <w:rsid w:val="004E2289"/>
    <w:rsid w:val="004E228E"/>
    <w:rsid w:val="004E2292"/>
    <w:rsid w:val="004E2308"/>
    <w:rsid w:val="004E23DC"/>
    <w:rsid w:val="004E2465"/>
    <w:rsid w:val="004E256C"/>
    <w:rsid w:val="004E26C4"/>
    <w:rsid w:val="004E2746"/>
    <w:rsid w:val="004E2771"/>
    <w:rsid w:val="004E27CA"/>
    <w:rsid w:val="004E2845"/>
    <w:rsid w:val="004E2920"/>
    <w:rsid w:val="004E2939"/>
    <w:rsid w:val="004E29CB"/>
    <w:rsid w:val="004E29DD"/>
    <w:rsid w:val="004E2A1E"/>
    <w:rsid w:val="004E2A98"/>
    <w:rsid w:val="004E2AC2"/>
    <w:rsid w:val="004E2B71"/>
    <w:rsid w:val="004E2BBE"/>
    <w:rsid w:val="004E2C07"/>
    <w:rsid w:val="004E2C3B"/>
    <w:rsid w:val="004E2D0D"/>
    <w:rsid w:val="004E2DF3"/>
    <w:rsid w:val="004E2E36"/>
    <w:rsid w:val="004E2E46"/>
    <w:rsid w:val="004E2E5F"/>
    <w:rsid w:val="004E2EA9"/>
    <w:rsid w:val="004E2ED0"/>
    <w:rsid w:val="004E2EE4"/>
    <w:rsid w:val="004E2F1E"/>
    <w:rsid w:val="004E2F29"/>
    <w:rsid w:val="004E2F84"/>
    <w:rsid w:val="004E2FCC"/>
    <w:rsid w:val="004E30DC"/>
    <w:rsid w:val="004E3104"/>
    <w:rsid w:val="004E31AC"/>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ABE"/>
    <w:rsid w:val="004E3B3B"/>
    <w:rsid w:val="004E3BF8"/>
    <w:rsid w:val="004E3C02"/>
    <w:rsid w:val="004E3C28"/>
    <w:rsid w:val="004E3CC7"/>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A3A"/>
    <w:rsid w:val="004E4CBC"/>
    <w:rsid w:val="004E4D83"/>
    <w:rsid w:val="004E4E39"/>
    <w:rsid w:val="004E4FA5"/>
    <w:rsid w:val="004E51B5"/>
    <w:rsid w:val="004E521C"/>
    <w:rsid w:val="004E5258"/>
    <w:rsid w:val="004E526B"/>
    <w:rsid w:val="004E5307"/>
    <w:rsid w:val="004E5326"/>
    <w:rsid w:val="004E53E0"/>
    <w:rsid w:val="004E5461"/>
    <w:rsid w:val="004E5616"/>
    <w:rsid w:val="004E56EB"/>
    <w:rsid w:val="004E5902"/>
    <w:rsid w:val="004E5ABC"/>
    <w:rsid w:val="004E5ABD"/>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187"/>
    <w:rsid w:val="004E62A0"/>
    <w:rsid w:val="004E6364"/>
    <w:rsid w:val="004E6412"/>
    <w:rsid w:val="004E6449"/>
    <w:rsid w:val="004E647C"/>
    <w:rsid w:val="004E6544"/>
    <w:rsid w:val="004E6585"/>
    <w:rsid w:val="004E663D"/>
    <w:rsid w:val="004E66EF"/>
    <w:rsid w:val="004E679A"/>
    <w:rsid w:val="004E681A"/>
    <w:rsid w:val="004E6914"/>
    <w:rsid w:val="004E69CD"/>
    <w:rsid w:val="004E69F1"/>
    <w:rsid w:val="004E6AAC"/>
    <w:rsid w:val="004E6ADF"/>
    <w:rsid w:val="004E6B22"/>
    <w:rsid w:val="004E6B4E"/>
    <w:rsid w:val="004E6BE5"/>
    <w:rsid w:val="004E6CDE"/>
    <w:rsid w:val="004E6D9A"/>
    <w:rsid w:val="004E6DB6"/>
    <w:rsid w:val="004E6EB1"/>
    <w:rsid w:val="004E6EF7"/>
    <w:rsid w:val="004E6F96"/>
    <w:rsid w:val="004E7038"/>
    <w:rsid w:val="004E7087"/>
    <w:rsid w:val="004E70FA"/>
    <w:rsid w:val="004E7239"/>
    <w:rsid w:val="004E73C2"/>
    <w:rsid w:val="004E7403"/>
    <w:rsid w:val="004E746F"/>
    <w:rsid w:val="004E7491"/>
    <w:rsid w:val="004E7584"/>
    <w:rsid w:val="004E764D"/>
    <w:rsid w:val="004E766D"/>
    <w:rsid w:val="004E7674"/>
    <w:rsid w:val="004E76CC"/>
    <w:rsid w:val="004E76ED"/>
    <w:rsid w:val="004E76F0"/>
    <w:rsid w:val="004E76FD"/>
    <w:rsid w:val="004E7901"/>
    <w:rsid w:val="004E7993"/>
    <w:rsid w:val="004E7C22"/>
    <w:rsid w:val="004E7C43"/>
    <w:rsid w:val="004E7D42"/>
    <w:rsid w:val="004E7E0E"/>
    <w:rsid w:val="004E7F17"/>
    <w:rsid w:val="004E7FAD"/>
    <w:rsid w:val="004E7FAE"/>
    <w:rsid w:val="004F008F"/>
    <w:rsid w:val="004F00BF"/>
    <w:rsid w:val="004F00EA"/>
    <w:rsid w:val="004F024C"/>
    <w:rsid w:val="004F02A3"/>
    <w:rsid w:val="004F030E"/>
    <w:rsid w:val="004F0339"/>
    <w:rsid w:val="004F0346"/>
    <w:rsid w:val="004F03B1"/>
    <w:rsid w:val="004F03D7"/>
    <w:rsid w:val="004F043C"/>
    <w:rsid w:val="004F0461"/>
    <w:rsid w:val="004F0497"/>
    <w:rsid w:val="004F0633"/>
    <w:rsid w:val="004F064A"/>
    <w:rsid w:val="004F0693"/>
    <w:rsid w:val="004F075D"/>
    <w:rsid w:val="004F07FF"/>
    <w:rsid w:val="004F0850"/>
    <w:rsid w:val="004F0941"/>
    <w:rsid w:val="004F095E"/>
    <w:rsid w:val="004F09C2"/>
    <w:rsid w:val="004F0A8B"/>
    <w:rsid w:val="004F0ACA"/>
    <w:rsid w:val="004F0B13"/>
    <w:rsid w:val="004F0C2A"/>
    <w:rsid w:val="004F0C5F"/>
    <w:rsid w:val="004F0D61"/>
    <w:rsid w:val="004F0D6C"/>
    <w:rsid w:val="004F0D9D"/>
    <w:rsid w:val="004F0E0E"/>
    <w:rsid w:val="004F0E27"/>
    <w:rsid w:val="004F0E80"/>
    <w:rsid w:val="004F0EAF"/>
    <w:rsid w:val="004F0EF1"/>
    <w:rsid w:val="004F0EFA"/>
    <w:rsid w:val="004F0EFE"/>
    <w:rsid w:val="004F0F53"/>
    <w:rsid w:val="004F0F60"/>
    <w:rsid w:val="004F0FE8"/>
    <w:rsid w:val="004F0FED"/>
    <w:rsid w:val="004F1085"/>
    <w:rsid w:val="004F1095"/>
    <w:rsid w:val="004F10C8"/>
    <w:rsid w:val="004F1175"/>
    <w:rsid w:val="004F1190"/>
    <w:rsid w:val="004F1238"/>
    <w:rsid w:val="004F1289"/>
    <w:rsid w:val="004F1400"/>
    <w:rsid w:val="004F14DE"/>
    <w:rsid w:val="004F158E"/>
    <w:rsid w:val="004F161B"/>
    <w:rsid w:val="004F16AD"/>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1FC4"/>
    <w:rsid w:val="004F2036"/>
    <w:rsid w:val="004F2231"/>
    <w:rsid w:val="004F22AD"/>
    <w:rsid w:val="004F232C"/>
    <w:rsid w:val="004F2387"/>
    <w:rsid w:val="004F23B5"/>
    <w:rsid w:val="004F2476"/>
    <w:rsid w:val="004F253F"/>
    <w:rsid w:val="004F256F"/>
    <w:rsid w:val="004F25AC"/>
    <w:rsid w:val="004F2740"/>
    <w:rsid w:val="004F276E"/>
    <w:rsid w:val="004F27D9"/>
    <w:rsid w:val="004F27E4"/>
    <w:rsid w:val="004F298C"/>
    <w:rsid w:val="004F29AD"/>
    <w:rsid w:val="004F2A1D"/>
    <w:rsid w:val="004F2A9F"/>
    <w:rsid w:val="004F2AC5"/>
    <w:rsid w:val="004F2B15"/>
    <w:rsid w:val="004F2D0D"/>
    <w:rsid w:val="004F2DD1"/>
    <w:rsid w:val="004F2DD5"/>
    <w:rsid w:val="004F2E07"/>
    <w:rsid w:val="004F2EDF"/>
    <w:rsid w:val="004F2EFF"/>
    <w:rsid w:val="004F2F0E"/>
    <w:rsid w:val="004F2FD3"/>
    <w:rsid w:val="004F302D"/>
    <w:rsid w:val="004F30A2"/>
    <w:rsid w:val="004F31DF"/>
    <w:rsid w:val="004F3301"/>
    <w:rsid w:val="004F3347"/>
    <w:rsid w:val="004F33C2"/>
    <w:rsid w:val="004F344D"/>
    <w:rsid w:val="004F346E"/>
    <w:rsid w:val="004F34F5"/>
    <w:rsid w:val="004F356F"/>
    <w:rsid w:val="004F3587"/>
    <w:rsid w:val="004F3668"/>
    <w:rsid w:val="004F36DC"/>
    <w:rsid w:val="004F36FA"/>
    <w:rsid w:val="004F378A"/>
    <w:rsid w:val="004F38CD"/>
    <w:rsid w:val="004F39F5"/>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165"/>
    <w:rsid w:val="004F41F1"/>
    <w:rsid w:val="004F42C0"/>
    <w:rsid w:val="004F4326"/>
    <w:rsid w:val="004F4335"/>
    <w:rsid w:val="004F4410"/>
    <w:rsid w:val="004F4469"/>
    <w:rsid w:val="004F4474"/>
    <w:rsid w:val="004F44CB"/>
    <w:rsid w:val="004F44FB"/>
    <w:rsid w:val="004F4562"/>
    <w:rsid w:val="004F45CB"/>
    <w:rsid w:val="004F461C"/>
    <w:rsid w:val="004F4627"/>
    <w:rsid w:val="004F4678"/>
    <w:rsid w:val="004F469E"/>
    <w:rsid w:val="004F46CB"/>
    <w:rsid w:val="004F478F"/>
    <w:rsid w:val="004F479A"/>
    <w:rsid w:val="004F47E2"/>
    <w:rsid w:val="004F47FB"/>
    <w:rsid w:val="004F4805"/>
    <w:rsid w:val="004F482F"/>
    <w:rsid w:val="004F4867"/>
    <w:rsid w:val="004F49A7"/>
    <w:rsid w:val="004F4A28"/>
    <w:rsid w:val="004F4A89"/>
    <w:rsid w:val="004F4AA1"/>
    <w:rsid w:val="004F4AAD"/>
    <w:rsid w:val="004F4B2E"/>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4FD6"/>
    <w:rsid w:val="004F5121"/>
    <w:rsid w:val="004F51B5"/>
    <w:rsid w:val="004F51BF"/>
    <w:rsid w:val="004F51D6"/>
    <w:rsid w:val="004F51E0"/>
    <w:rsid w:val="004F5358"/>
    <w:rsid w:val="004F5565"/>
    <w:rsid w:val="004F5589"/>
    <w:rsid w:val="004F56A5"/>
    <w:rsid w:val="004F56C1"/>
    <w:rsid w:val="004F573F"/>
    <w:rsid w:val="004F5832"/>
    <w:rsid w:val="004F5852"/>
    <w:rsid w:val="004F589D"/>
    <w:rsid w:val="004F58A4"/>
    <w:rsid w:val="004F591B"/>
    <w:rsid w:val="004F5A35"/>
    <w:rsid w:val="004F5ADB"/>
    <w:rsid w:val="004F5B6C"/>
    <w:rsid w:val="004F5B7D"/>
    <w:rsid w:val="004F5B97"/>
    <w:rsid w:val="004F5C19"/>
    <w:rsid w:val="004F5C65"/>
    <w:rsid w:val="004F5C9F"/>
    <w:rsid w:val="004F5CB1"/>
    <w:rsid w:val="004F5D4D"/>
    <w:rsid w:val="004F5D86"/>
    <w:rsid w:val="004F5E41"/>
    <w:rsid w:val="004F5E84"/>
    <w:rsid w:val="004F5FB0"/>
    <w:rsid w:val="004F600F"/>
    <w:rsid w:val="004F601F"/>
    <w:rsid w:val="004F6080"/>
    <w:rsid w:val="004F6110"/>
    <w:rsid w:val="004F6120"/>
    <w:rsid w:val="004F6183"/>
    <w:rsid w:val="004F61A5"/>
    <w:rsid w:val="004F626A"/>
    <w:rsid w:val="004F6351"/>
    <w:rsid w:val="004F63FA"/>
    <w:rsid w:val="004F63FC"/>
    <w:rsid w:val="004F6432"/>
    <w:rsid w:val="004F6447"/>
    <w:rsid w:val="004F6497"/>
    <w:rsid w:val="004F64B7"/>
    <w:rsid w:val="004F64F7"/>
    <w:rsid w:val="004F65EA"/>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E64"/>
    <w:rsid w:val="004F6F68"/>
    <w:rsid w:val="004F7061"/>
    <w:rsid w:val="004F7069"/>
    <w:rsid w:val="004F7080"/>
    <w:rsid w:val="004F715A"/>
    <w:rsid w:val="004F7191"/>
    <w:rsid w:val="004F719B"/>
    <w:rsid w:val="004F71B9"/>
    <w:rsid w:val="004F7237"/>
    <w:rsid w:val="004F7373"/>
    <w:rsid w:val="004F73FB"/>
    <w:rsid w:val="004F7410"/>
    <w:rsid w:val="004F74A6"/>
    <w:rsid w:val="004F74B3"/>
    <w:rsid w:val="004F7561"/>
    <w:rsid w:val="004F766E"/>
    <w:rsid w:val="004F76DB"/>
    <w:rsid w:val="004F7741"/>
    <w:rsid w:val="004F77F1"/>
    <w:rsid w:val="004F77F4"/>
    <w:rsid w:val="004F780A"/>
    <w:rsid w:val="004F780C"/>
    <w:rsid w:val="004F787F"/>
    <w:rsid w:val="004F7953"/>
    <w:rsid w:val="004F7A07"/>
    <w:rsid w:val="004F7AAC"/>
    <w:rsid w:val="004F7AC2"/>
    <w:rsid w:val="004F7AED"/>
    <w:rsid w:val="004F7AF9"/>
    <w:rsid w:val="004F7BA4"/>
    <w:rsid w:val="004F7BB3"/>
    <w:rsid w:val="004F7BB5"/>
    <w:rsid w:val="004F7BFA"/>
    <w:rsid w:val="004F7C5F"/>
    <w:rsid w:val="004F7D3A"/>
    <w:rsid w:val="004F7DB4"/>
    <w:rsid w:val="004F7DC6"/>
    <w:rsid w:val="004F7DD1"/>
    <w:rsid w:val="004F7E77"/>
    <w:rsid w:val="004F7E98"/>
    <w:rsid w:val="004F7F1B"/>
    <w:rsid w:val="004F7FED"/>
    <w:rsid w:val="00500071"/>
    <w:rsid w:val="00500087"/>
    <w:rsid w:val="00500120"/>
    <w:rsid w:val="005001DB"/>
    <w:rsid w:val="005001FA"/>
    <w:rsid w:val="005001FC"/>
    <w:rsid w:val="00500257"/>
    <w:rsid w:val="00500294"/>
    <w:rsid w:val="005003BB"/>
    <w:rsid w:val="005003D8"/>
    <w:rsid w:val="005003EC"/>
    <w:rsid w:val="00500557"/>
    <w:rsid w:val="005005A4"/>
    <w:rsid w:val="005005D1"/>
    <w:rsid w:val="005005DA"/>
    <w:rsid w:val="00500623"/>
    <w:rsid w:val="005006F6"/>
    <w:rsid w:val="005007A7"/>
    <w:rsid w:val="005007D5"/>
    <w:rsid w:val="00500802"/>
    <w:rsid w:val="00500824"/>
    <w:rsid w:val="0050091F"/>
    <w:rsid w:val="00500978"/>
    <w:rsid w:val="005009DF"/>
    <w:rsid w:val="00500A12"/>
    <w:rsid w:val="00500A23"/>
    <w:rsid w:val="00500B93"/>
    <w:rsid w:val="00500BC8"/>
    <w:rsid w:val="00500C39"/>
    <w:rsid w:val="00500CC1"/>
    <w:rsid w:val="00500CFB"/>
    <w:rsid w:val="00500D1B"/>
    <w:rsid w:val="00500D20"/>
    <w:rsid w:val="00500DA4"/>
    <w:rsid w:val="00500DD8"/>
    <w:rsid w:val="00500EC7"/>
    <w:rsid w:val="00500F1F"/>
    <w:rsid w:val="00500F38"/>
    <w:rsid w:val="00500FC0"/>
    <w:rsid w:val="005010B8"/>
    <w:rsid w:val="005010C4"/>
    <w:rsid w:val="00501123"/>
    <w:rsid w:val="00501168"/>
    <w:rsid w:val="0050117D"/>
    <w:rsid w:val="005011DA"/>
    <w:rsid w:val="00501276"/>
    <w:rsid w:val="00501311"/>
    <w:rsid w:val="0050135E"/>
    <w:rsid w:val="00501394"/>
    <w:rsid w:val="00501543"/>
    <w:rsid w:val="005015E9"/>
    <w:rsid w:val="00501657"/>
    <w:rsid w:val="00501694"/>
    <w:rsid w:val="005016A1"/>
    <w:rsid w:val="0050170D"/>
    <w:rsid w:val="00501717"/>
    <w:rsid w:val="0050174B"/>
    <w:rsid w:val="00501761"/>
    <w:rsid w:val="005017D8"/>
    <w:rsid w:val="005017E4"/>
    <w:rsid w:val="00501826"/>
    <w:rsid w:val="0050186D"/>
    <w:rsid w:val="005018DA"/>
    <w:rsid w:val="00501951"/>
    <w:rsid w:val="005019BC"/>
    <w:rsid w:val="00501AEB"/>
    <w:rsid w:val="00501B05"/>
    <w:rsid w:val="00501B70"/>
    <w:rsid w:val="00501BB0"/>
    <w:rsid w:val="00501BB2"/>
    <w:rsid w:val="00501BE1"/>
    <w:rsid w:val="00501DD1"/>
    <w:rsid w:val="00501DF7"/>
    <w:rsid w:val="00501E0E"/>
    <w:rsid w:val="00501E92"/>
    <w:rsid w:val="00501E9A"/>
    <w:rsid w:val="00501F34"/>
    <w:rsid w:val="00501FE8"/>
    <w:rsid w:val="0050209C"/>
    <w:rsid w:val="005020D6"/>
    <w:rsid w:val="0050214E"/>
    <w:rsid w:val="00502167"/>
    <w:rsid w:val="005021E0"/>
    <w:rsid w:val="00502325"/>
    <w:rsid w:val="005023B7"/>
    <w:rsid w:val="005023DA"/>
    <w:rsid w:val="0050243E"/>
    <w:rsid w:val="00502507"/>
    <w:rsid w:val="00502547"/>
    <w:rsid w:val="0050259A"/>
    <w:rsid w:val="00502672"/>
    <w:rsid w:val="00502733"/>
    <w:rsid w:val="005027A9"/>
    <w:rsid w:val="005027BF"/>
    <w:rsid w:val="005027E1"/>
    <w:rsid w:val="0050291B"/>
    <w:rsid w:val="0050296F"/>
    <w:rsid w:val="00502C70"/>
    <w:rsid w:val="00502C9F"/>
    <w:rsid w:val="00502CEE"/>
    <w:rsid w:val="00502D26"/>
    <w:rsid w:val="00502DE7"/>
    <w:rsid w:val="00502E5A"/>
    <w:rsid w:val="00502E8C"/>
    <w:rsid w:val="00502ED0"/>
    <w:rsid w:val="00502F0B"/>
    <w:rsid w:val="00502F17"/>
    <w:rsid w:val="00502FC0"/>
    <w:rsid w:val="00502FE3"/>
    <w:rsid w:val="005031C0"/>
    <w:rsid w:val="00503289"/>
    <w:rsid w:val="0050332F"/>
    <w:rsid w:val="0050334D"/>
    <w:rsid w:val="005033AB"/>
    <w:rsid w:val="0050343E"/>
    <w:rsid w:val="0050344B"/>
    <w:rsid w:val="0050346D"/>
    <w:rsid w:val="00503782"/>
    <w:rsid w:val="00503912"/>
    <w:rsid w:val="00503A65"/>
    <w:rsid w:val="00503B9B"/>
    <w:rsid w:val="00503BE5"/>
    <w:rsid w:val="00503D1F"/>
    <w:rsid w:val="00503D25"/>
    <w:rsid w:val="00503D30"/>
    <w:rsid w:val="00503EFD"/>
    <w:rsid w:val="00503F6C"/>
    <w:rsid w:val="00504081"/>
    <w:rsid w:val="005041E5"/>
    <w:rsid w:val="00504243"/>
    <w:rsid w:val="005042C4"/>
    <w:rsid w:val="005042D4"/>
    <w:rsid w:val="00504304"/>
    <w:rsid w:val="00504349"/>
    <w:rsid w:val="0050447C"/>
    <w:rsid w:val="005044BE"/>
    <w:rsid w:val="00504523"/>
    <w:rsid w:val="00504586"/>
    <w:rsid w:val="005045B8"/>
    <w:rsid w:val="005045D5"/>
    <w:rsid w:val="0050460D"/>
    <w:rsid w:val="00504680"/>
    <w:rsid w:val="00504785"/>
    <w:rsid w:val="00504810"/>
    <w:rsid w:val="0050486A"/>
    <w:rsid w:val="00504902"/>
    <w:rsid w:val="0050495A"/>
    <w:rsid w:val="005049E1"/>
    <w:rsid w:val="00504ABF"/>
    <w:rsid w:val="00504B05"/>
    <w:rsid w:val="00504B1B"/>
    <w:rsid w:val="00504B2C"/>
    <w:rsid w:val="00504B58"/>
    <w:rsid w:val="00504BBD"/>
    <w:rsid w:val="00504BE4"/>
    <w:rsid w:val="00504C4A"/>
    <w:rsid w:val="00504C4B"/>
    <w:rsid w:val="00504C8F"/>
    <w:rsid w:val="00504CC2"/>
    <w:rsid w:val="00504CD0"/>
    <w:rsid w:val="00504D50"/>
    <w:rsid w:val="00504DEB"/>
    <w:rsid w:val="00504E8D"/>
    <w:rsid w:val="00504EBB"/>
    <w:rsid w:val="00504F6F"/>
    <w:rsid w:val="00504FBC"/>
    <w:rsid w:val="0050505B"/>
    <w:rsid w:val="0050512E"/>
    <w:rsid w:val="005051C8"/>
    <w:rsid w:val="005051D4"/>
    <w:rsid w:val="0050531F"/>
    <w:rsid w:val="0050541C"/>
    <w:rsid w:val="00505486"/>
    <w:rsid w:val="00505862"/>
    <w:rsid w:val="0050589F"/>
    <w:rsid w:val="005058CA"/>
    <w:rsid w:val="005058DE"/>
    <w:rsid w:val="00505900"/>
    <w:rsid w:val="00505910"/>
    <w:rsid w:val="0050595E"/>
    <w:rsid w:val="00505A21"/>
    <w:rsid w:val="00505BCB"/>
    <w:rsid w:val="00505BE9"/>
    <w:rsid w:val="00505C89"/>
    <w:rsid w:val="00505CA0"/>
    <w:rsid w:val="00505D1B"/>
    <w:rsid w:val="00505D63"/>
    <w:rsid w:val="00505E6B"/>
    <w:rsid w:val="00505E92"/>
    <w:rsid w:val="00505F18"/>
    <w:rsid w:val="00505F22"/>
    <w:rsid w:val="00505F87"/>
    <w:rsid w:val="005060CA"/>
    <w:rsid w:val="00506261"/>
    <w:rsid w:val="005062B4"/>
    <w:rsid w:val="005062DA"/>
    <w:rsid w:val="00506377"/>
    <w:rsid w:val="00506393"/>
    <w:rsid w:val="005063A4"/>
    <w:rsid w:val="005063BB"/>
    <w:rsid w:val="00506428"/>
    <w:rsid w:val="005065A1"/>
    <w:rsid w:val="005065A6"/>
    <w:rsid w:val="00506780"/>
    <w:rsid w:val="005068DA"/>
    <w:rsid w:val="0050691B"/>
    <w:rsid w:val="0050692A"/>
    <w:rsid w:val="0050694C"/>
    <w:rsid w:val="00506961"/>
    <w:rsid w:val="00506A10"/>
    <w:rsid w:val="00506A5B"/>
    <w:rsid w:val="00506B3F"/>
    <w:rsid w:val="00506BAE"/>
    <w:rsid w:val="00506BCA"/>
    <w:rsid w:val="00506BFA"/>
    <w:rsid w:val="00506C18"/>
    <w:rsid w:val="00506C63"/>
    <w:rsid w:val="00506C6B"/>
    <w:rsid w:val="00506C7A"/>
    <w:rsid w:val="00506D53"/>
    <w:rsid w:val="00506D5E"/>
    <w:rsid w:val="00506EDA"/>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D8D"/>
    <w:rsid w:val="00507DC5"/>
    <w:rsid w:val="00507E2D"/>
    <w:rsid w:val="00507E84"/>
    <w:rsid w:val="00507EC1"/>
    <w:rsid w:val="00507F35"/>
    <w:rsid w:val="00507F8A"/>
    <w:rsid w:val="00507FB3"/>
    <w:rsid w:val="00510016"/>
    <w:rsid w:val="0051018E"/>
    <w:rsid w:val="0051026D"/>
    <w:rsid w:val="005102EF"/>
    <w:rsid w:val="0051031A"/>
    <w:rsid w:val="005103B9"/>
    <w:rsid w:val="005103D5"/>
    <w:rsid w:val="005103DA"/>
    <w:rsid w:val="005105AD"/>
    <w:rsid w:val="005106C5"/>
    <w:rsid w:val="0051071B"/>
    <w:rsid w:val="005107A7"/>
    <w:rsid w:val="005107B7"/>
    <w:rsid w:val="005108FA"/>
    <w:rsid w:val="00510924"/>
    <w:rsid w:val="00510975"/>
    <w:rsid w:val="005109B2"/>
    <w:rsid w:val="00510A3B"/>
    <w:rsid w:val="00510A54"/>
    <w:rsid w:val="00510A67"/>
    <w:rsid w:val="00510B28"/>
    <w:rsid w:val="00510BA8"/>
    <w:rsid w:val="00510BB4"/>
    <w:rsid w:val="00510BF5"/>
    <w:rsid w:val="00510C1E"/>
    <w:rsid w:val="00510C7D"/>
    <w:rsid w:val="00510D26"/>
    <w:rsid w:val="00510E07"/>
    <w:rsid w:val="00510ED2"/>
    <w:rsid w:val="00510F03"/>
    <w:rsid w:val="00510F05"/>
    <w:rsid w:val="00510F36"/>
    <w:rsid w:val="005110DF"/>
    <w:rsid w:val="005110E7"/>
    <w:rsid w:val="00511146"/>
    <w:rsid w:val="0051114E"/>
    <w:rsid w:val="00511161"/>
    <w:rsid w:val="0051116E"/>
    <w:rsid w:val="00511235"/>
    <w:rsid w:val="00511270"/>
    <w:rsid w:val="005112EF"/>
    <w:rsid w:val="005112F4"/>
    <w:rsid w:val="0051143F"/>
    <w:rsid w:val="005114A2"/>
    <w:rsid w:val="005114AD"/>
    <w:rsid w:val="0051156E"/>
    <w:rsid w:val="00511604"/>
    <w:rsid w:val="00511668"/>
    <w:rsid w:val="0051173F"/>
    <w:rsid w:val="005117B6"/>
    <w:rsid w:val="005117C6"/>
    <w:rsid w:val="0051186B"/>
    <w:rsid w:val="005118B1"/>
    <w:rsid w:val="005118E0"/>
    <w:rsid w:val="0051193B"/>
    <w:rsid w:val="00511AD1"/>
    <w:rsid w:val="00511B09"/>
    <w:rsid w:val="00511B31"/>
    <w:rsid w:val="00511BC1"/>
    <w:rsid w:val="00511C59"/>
    <w:rsid w:val="00511CBB"/>
    <w:rsid w:val="00511D93"/>
    <w:rsid w:val="00511D9E"/>
    <w:rsid w:val="00511E49"/>
    <w:rsid w:val="00511E79"/>
    <w:rsid w:val="00511F4A"/>
    <w:rsid w:val="00511FD0"/>
    <w:rsid w:val="00511FD3"/>
    <w:rsid w:val="00512025"/>
    <w:rsid w:val="00512144"/>
    <w:rsid w:val="005121B0"/>
    <w:rsid w:val="005121FF"/>
    <w:rsid w:val="005122D2"/>
    <w:rsid w:val="00512313"/>
    <w:rsid w:val="0051245B"/>
    <w:rsid w:val="00512467"/>
    <w:rsid w:val="00512617"/>
    <w:rsid w:val="00512618"/>
    <w:rsid w:val="00512764"/>
    <w:rsid w:val="00512795"/>
    <w:rsid w:val="005127B4"/>
    <w:rsid w:val="00512838"/>
    <w:rsid w:val="00512843"/>
    <w:rsid w:val="005128FA"/>
    <w:rsid w:val="00512927"/>
    <w:rsid w:val="005129CE"/>
    <w:rsid w:val="00512A7B"/>
    <w:rsid w:val="00512C17"/>
    <w:rsid w:val="00512CB7"/>
    <w:rsid w:val="00512E00"/>
    <w:rsid w:val="00512E15"/>
    <w:rsid w:val="00512EDD"/>
    <w:rsid w:val="0051306C"/>
    <w:rsid w:val="00513101"/>
    <w:rsid w:val="00513148"/>
    <w:rsid w:val="005131A6"/>
    <w:rsid w:val="005131E4"/>
    <w:rsid w:val="00513252"/>
    <w:rsid w:val="005132D8"/>
    <w:rsid w:val="0051338B"/>
    <w:rsid w:val="005133B7"/>
    <w:rsid w:val="005133EA"/>
    <w:rsid w:val="005133F8"/>
    <w:rsid w:val="00513405"/>
    <w:rsid w:val="0051348F"/>
    <w:rsid w:val="005136C2"/>
    <w:rsid w:val="0051380F"/>
    <w:rsid w:val="005138BD"/>
    <w:rsid w:val="0051398F"/>
    <w:rsid w:val="005139A2"/>
    <w:rsid w:val="005139AF"/>
    <w:rsid w:val="005139EB"/>
    <w:rsid w:val="00513A7F"/>
    <w:rsid w:val="00513AD2"/>
    <w:rsid w:val="00513ADA"/>
    <w:rsid w:val="00513B2B"/>
    <w:rsid w:val="00513C02"/>
    <w:rsid w:val="00513C36"/>
    <w:rsid w:val="00513E45"/>
    <w:rsid w:val="00513E78"/>
    <w:rsid w:val="00513F5A"/>
    <w:rsid w:val="00513F5B"/>
    <w:rsid w:val="00513F78"/>
    <w:rsid w:val="00514275"/>
    <w:rsid w:val="005143C8"/>
    <w:rsid w:val="0051450A"/>
    <w:rsid w:val="005145D6"/>
    <w:rsid w:val="00514672"/>
    <w:rsid w:val="005148A9"/>
    <w:rsid w:val="005148B7"/>
    <w:rsid w:val="00514931"/>
    <w:rsid w:val="005149BC"/>
    <w:rsid w:val="00514A35"/>
    <w:rsid w:val="00514A59"/>
    <w:rsid w:val="00514B7D"/>
    <w:rsid w:val="00514C12"/>
    <w:rsid w:val="00514C58"/>
    <w:rsid w:val="00514C89"/>
    <w:rsid w:val="00514D4A"/>
    <w:rsid w:val="00514D57"/>
    <w:rsid w:val="00514E8A"/>
    <w:rsid w:val="00514EB6"/>
    <w:rsid w:val="00514EDC"/>
    <w:rsid w:val="00514FF3"/>
    <w:rsid w:val="00514FFF"/>
    <w:rsid w:val="0051501D"/>
    <w:rsid w:val="0051507D"/>
    <w:rsid w:val="00515093"/>
    <w:rsid w:val="005150C7"/>
    <w:rsid w:val="005150E9"/>
    <w:rsid w:val="00515102"/>
    <w:rsid w:val="0051520E"/>
    <w:rsid w:val="005152F5"/>
    <w:rsid w:val="005153E8"/>
    <w:rsid w:val="005153EB"/>
    <w:rsid w:val="00515437"/>
    <w:rsid w:val="005154EC"/>
    <w:rsid w:val="00515503"/>
    <w:rsid w:val="0051550B"/>
    <w:rsid w:val="00515569"/>
    <w:rsid w:val="005155C6"/>
    <w:rsid w:val="005156BA"/>
    <w:rsid w:val="0051572A"/>
    <w:rsid w:val="00515751"/>
    <w:rsid w:val="0051575D"/>
    <w:rsid w:val="005157B3"/>
    <w:rsid w:val="005157B4"/>
    <w:rsid w:val="005158F6"/>
    <w:rsid w:val="005159C0"/>
    <w:rsid w:val="00515A20"/>
    <w:rsid w:val="00515B69"/>
    <w:rsid w:val="00515C9D"/>
    <w:rsid w:val="00515CC6"/>
    <w:rsid w:val="00515CD9"/>
    <w:rsid w:val="00515D4B"/>
    <w:rsid w:val="00515D4D"/>
    <w:rsid w:val="00515E4D"/>
    <w:rsid w:val="00515F1B"/>
    <w:rsid w:val="00515F25"/>
    <w:rsid w:val="00516005"/>
    <w:rsid w:val="00516164"/>
    <w:rsid w:val="005161BC"/>
    <w:rsid w:val="00516280"/>
    <w:rsid w:val="00516334"/>
    <w:rsid w:val="00516417"/>
    <w:rsid w:val="0051641D"/>
    <w:rsid w:val="0051645F"/>
    <w:rsid w:val="00516494"/>
    <w:rsid w:val="00516531"/>
    <w:rsid w:val="00516591"/>
    <w:rsid w:val="005165B0"/>
    <w:rsid w:val="00516693"/>
    <w:rsid w:val="00516696"/>
    <w:rsid w:val="00516842"/>
    <w:rsid w:val="005169FC"/>
    <w:rsid w:val="00516A00"/>
    <w:rsid w:val="00516A4E"/>
    <w:rsid w:val="00516A59"/>
    <w:rsid w:val="00516B24"/>
    <w:rsid w:val="00516BA0"/>
    <w:rsid w:val="00516BF5"/>
    <w:rsid w:val="00516C0D"/>
    <w:rsid w:val="00516C11"/>
    <w:rsid w:val="00516C7E"/>
    <w:rsid w:val="00516D84"/>
    <w:rsid w:val="00516DA0"/>
    <w:rsid w:val="00516EBB"/>
    <w:rsid w:val="00516EC5"/>
    <w:rsid w:val="00516F60"/>
    <w:rsid w:val="00516F8F"/>
    <w:rsid w:val="00517006"/>
    <w:rsid w:val="0051701B"/>
    <w:rsid w:val="0051710B"/>
    <w:rsid w:val="00517131"/>
    <w:rsid w:val="0051729B"/>
    <w:rsid w:val="00517335"/>
    <w:rsid w:val="005173E7"/>
    <w:rsid w:val="00517426"/>
    <w:rsid w:val="00517681"/>
    <w:rsid w:val="0051771C"/>
    <w:rsid w:val="00517738"/>
    <w:rsid w:val="0051774E"/>
    <w:rsid w:val="005177AE"/>
    <w:rsid w:val="00517886"/>
    <w:rsid w:val="0051789E"/>
    <w:rsid w:val="0051789F"/>
    <w:rsid w:val="005178C9"/>
    <w:rsid w:val="005178CB"/>
    <w:rsid w:val="0051792B"/>
    <w:rsid w:val="00517A1E"/>
    <w:rsid w:val="00517C26"/>
    <w:rsid w:val="00517C3A"/>
    <w:rsid w:val="00517C51"/>
    <w:rsid w:val="00517C86"/>
    <w:rsid w:val="00517C88"/>
    <w:rsid w:val="00517CC7"/>
    <w:rsid w:val="00517D08"/>
    <w:rsid w:val="00517D24"/>
    <w:rsid w:val="00517D34"/>
    <w:rsid w:val="00517D70"/>
    <w:rsid w:val="00517DD1"/>
    <w:rsid w:val="00517E11"/>
    <w:rsid w:val="00517F21"/>
    <w:rsid w:val="00517F47"/>
    <w:rsid w:val="00517FD5"/>
    <w:rsid w:val="00517FE5"/>
    <w:rsid w:val="00517FF9"/>
    <w:rsid w:val="00520004"/>
    <w:rsid w:val="00520054"/>
    <w:rsid w:val="0052007E"/>
    <w:rsid w:val="005200B2"/>
    <w:rsid w:val="00520153"/>
    <w:rsid w:val="005201AF"/>
    <w:rsid w:val="005202E5"/>
    <w:rsid w:val="00520315"/>
    <w:rsid w:val="0052031C"/>
    <w:rsid w:val="00520399"/>
    <w:rsid w:val="005203AF"/>
    <w:rsid w:val="0052046A"/>
    <w:rsid w:val="00520488"/>
    <w:rsid w:val="00520585"/>
    <w:rsid w:val="00520725"/>
    <w:rsid w:val="00520793"/>
    <w:rsid w:val="005207DA"/>
    <w:rsid w:val="0052088E"/>
    <w:rsid w:val="005209F5"/>
    <w:rsid w:val="00520A01"/>
    <w:rsid w:val="00520ACB"/>
    <w:rsid w:val="00520C70"/>
    <w:rsid w:val="00520CAF"/>
    <w:rsid w:val="00520CCF"/>
    <w:rsid w:val="00520D90"/>
    <w:rsid w:val="00520DED"/>
    <w:rsid w:val="00520EE1"/>
    <w:rsid w:val="00520EE5"/>
    <w:rsid w:val="00520FE7"/>
    <w:rsid w:val="00521034"/>
    <w:rsid w:val="00521138"/>
    <w:rsid w:val="00521152"/>
    <w:rsid w:val="00521186"/>
    <w:rsid w:val="005211E7"/>
    <w:rsid w:val="005212C5"/>
    <w:rsid w:val="005214BE"/>
    <w:rsid w:val="005214EE"/>
    <w:rsid w:val="00521540"/>
    <w:rsid w:val="005215B4"/>
    <w:rsid w:val="00521623"/>
    <w:rsid w:val="0052177F"/>
    <w:rsid w:val="0052186C"/>
    <w:rsid w:val="00521931"/>
    <w:rsid w:val="00521AB0"/>
    <w:rsid w:val="00521C53"/>
    <w:rsid w:val="00521C75"/>
    <w:rsid w:val="00521C78"/>
    <w:rsid w:val="00521CC0"/>
    <w:rsid w:val="00521D32"/>
    <w:rsid w:val="00521D7D"/>
    <w:rsid w:val="00521E10"/>
    <w:rsid w:val="00521E1F"/>
    <w:rsid w:val="00521FE1"/>
    <w:rsid w:val="0052202A"/>
    <w:rsid w:val="0052208F"/>
    <w:rsid w:val="00522129"/>
    <w:rsid w:val="005221A8"/>
    <w:rsid w:val="0052224F"/>
    <w:rsid w:val="005222EC"/>
    <w:rsid w:val="0052236A"/>
    <w:rsid w:val="005223C5"/>
    <w:rsid w:val="0052248E"/>
    <w:rsid w:val="00522513"/>
    <w:rsid w:val="0052255E"/>
    <w:rsid w:val="0052266B"/>
    <w:rsid w:val="00522687"/>
    <w:rsid w:val="00522729"/>
    <w:rsid w:val="00522797"/>
    <w:rsid w:val="005228BF"/>
    <w:rsid w:val="005228D6"/>
    <w:rsid w:val="005228F8"/>
    <w:rsid w:val="0052291A"/>
    <w:rsid w:val="0052291E"/>
    <w:rsid w:val="0052298C"/>
    <w:rsid w:val="00522A3A"/>
    <w:rsid w:val="00522A55"/>
    <w:rsid w:val="00522AB1"/>
    <w:rsid w:val="00522ABD"/>
    <w:rsid w:val="00522B0C"/>
    <w:rsid w:val="00522B0F"/>
    <w:rsid w:val="00522BEB"/>
    <w:rsid w:val="00522CD2"/>
    <w:rsid w:val="00522DC1"/>
    <w:rsid w:val="00522DEF"/>
    <w:rsid w:val="00522E4B"/>
    <w:rsid w:val="00522ED3"/>
    <w:rsid w:val="00522F83"/>
    <w:rsid w:val="00522FE3"/>
    <w:rsid w:val="00522FED"/>
    <w:rsid w:val="005230C4"/>
    <w:rsid w:val="005230EC"/>
    <w:rsid w:val="00523199"/>
    <w:rsid w:val="0052320D"/>
    <w:rsid w:val="00523249"/>
    <w:rsid w:val="0052327C"/>
    <w:rsid w:val="0052342D"/>
    <w:rsid w:val="00523441"/>
    <w:rsid w:val="0052345F"/>
    <w:rsid w:val="0052347E"/>
    <w:rsid w:val="005234BC"/>
    <w:rsid w:val="00523585"/>
    <w:rsid w:val="005235B4"/>
    <w:rsid w:val="005235FD"/>
    <w:rsid w:val="005236ED"/>
    <w:rsid w:val="00523735"/>
    <w:rsid w:val="005237AA"/>
    <w:rsid w:val="00523887"/>
    <w:rsid w:val="00523907"/>
    <w:rsid w:val="005239E6"/>
    <w:rsid w:val="005239FE"/>
    <w:rsid w:val="00523A79"/>
    <w:rsid w:val="00523AFF"/>
    <w:rsid w:val="00523B04"/>
    <w:rsid w:val="00523B85"/>
    <w:rsid w:val="00523C54"/>
    <w:rsid w:val="00523CB3"/>
    <w:rsid w:val="00523D01"/>
    <w:rsid w:val="00523D09"/>
    <w:rsid w:val="00523D94"/>
    <w:rsid w:val="00523F71"/>
    <w:rsid w:val="0052404D"/>
    <w:rsid w:val="0052407A"/>
    <w:rsid w:val="005240BF"/>
    <w:rsid w:val="0052411A"/>
    <w:rsid w:val="005241D8"/>
    <w:rsid w:val="00524319"/>
    <w:rsid w:val="00524747"/>
    <w:rsid w:val="0052481D"/>
    <w:rsid w:val="00524835"/>
    <w:rsid w:val="0052485F"/>
    <w:rsid w:val="0052495F"/>
    <w:rsid w:val="005249A2"/>
    <w:rsid w:val="005249AB"/>
    <w:rsid w:val="00524A06"/>
    <w:rsid w:val="00524A59"/>
    <w:rsid w:val="00524B05"/>
    <w:rsid w:val="00524B41"/>
    <w:rsid w:val="00524B64"/>
    <w:rsid w:val="00524C5B"/>
    <w:rsid w:val="00524C71"/>
    <w:rsid w:val="00524CD5"/>
    <w:rsid w:val="00524D9B"/>
    <w:rsid w:val="00524DF2"/>
    <w:rsid w:val="0052501F"/>
    <w:rsid w:val="00525050"/>
    <w:rsid w:val="00525069"/>
    <w:rsid w:val="00525078"/>
    <w:rsid w:val="0052509A"/>
    <w:rsid w:val="00525138"/>
    <w:rsid w:val="00525149"/>
    <w:rsid w:val="005251E0"/>
    <w:rsid w:val="0052527A"/>
    <w:rsid w:val="0052529B"/>
    <w:rsid w:val="005253BA"/>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D5"/>
    <w:rsid w:val="005259F3"/>
    <w:rsid w:val="00525A4A"/>
    <w:rsid w:val="00525B91"/>
    <w:rsid w:val="00525BE6"/>
    <w:rsid w:val="00525C2E"/>
    <w:rsid w:val="00525C90"/>
    <w:rsid w:val="00525D7B"/>
    <w:rsid w:val="00525D7F"/>
    <w:rsid w:val="00525E62"/>
    <w:rsid w:val="00525EAD"/>
    <w:rsid w:val="00525EFA"/>
    <w:rsid w:val="00525F64"/>
    <w:rsid w:val="00525F90"/>
    <w:rsid w:val="00525FA3"/>
    <w:rsid w:val="0052601D"/>
    <w:rsid w:val="005260D2"/>
    <w:rsid w:val="00526158"/>
    <w:rsid w:val="005261A4"/>
    <w:rsid w:val="005262CA"/>
    <w:rsid w:val="005263DE"/>
    <w:rsid w:val="0052642E"/>
    <w:rsid w:val="00526456"/>
    <w:rsid w:val="0052647A"/>
    <w:rsid w:val="005264E0"/>
    <w:rsid w:val="0052669D"/>
    <w:rsid w:val="005266A7"/>
    <w:rsid w:val="005266C5"/>
    <w:rsid w:val="005266DE"/>
    <w:rsid w:val="00526804"/>
    <w:rsid w:val="005268AB"/>
    <w:rsid w:val="00526969"/>
    <w:rsid w:val="005269B5"/>
    <w:rsid w:val="00526A7E"/>
    <w:rsid w:val="00526A88"/>
    <w:rsid w:val="00526B19"/>
    <w:rsid w:val="00526B31"/>
    <w:rsid w:val="00526B47"/>
    <w:rsid w:val="00526B66"/>
    <w:rsid w:val="00526BE0"/>
    <w:rsid w:val="00526D79"/>
    <w:rsid w:val="00526F2F"/>
    <w:rsid w:val="00526F49"/>
    <w:rsid w:val="00527043"/>
    <w:rsid w:val="00527070"/>
    <w:rsid w:val="005270AE"/>
    <w:rsid w:val="005271D2"/>
    <w:rsid w:val="00527222"/>
    <w:rsid w:val="00527261"/>
    <w:rsid w:val="005272CE"/>
    <w:rsid w:val="005272E8"/>
    <w:rsid w:val="005273F5"/>
    <w:rsid w:val="0052740F"/>
    <w:rsid w:val="00527442"/>
    <w:rsid w:val="005274EB"/>
    <w:rsid w:val="00527537"/>
    <w:rsid w:val="00527554"/>
    <w:rsid w:val="0052766B"/>
    <w:rsid w:val="005276F6"/>
    <w:rsid w:val="00527749"/>
    <w:rsid w:val="00527798"/>
    <w:rsid w:val="0052779D"/>
    <w:rsid w:val="005277A0"/>
    <w:rsid w:val="005277C2"/>
    <w:rsid w:val="00527809"/>
    <w:rsid w:val="00527978"/>
    <w:rsid w:val="00527998"/>
    <w:rsid w:val="005279A5"/>
    <w:rsid w:val="00527A8C"/>
    <w:rsid w:val="00527AB2"/>
    <w:rsid w:val="00527AE2"/>
    <w:rsid w:val="00527B8E"/>
    <w:rsid w:val="00527B9A"/>
    <w:rsid w:val="00527BA5"/>
    <w:rsid w:val="00527BE5"/>
    <w:rsid w:val="00527C11"/>
    <w:rsid w:val="00527C39"/>
    <w:rsid w:val="00527CCF"/>
    <w:rsid w:val="00527D02"/>
    <w:rsid w:val="00527D31"/>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24"/>
    <w:rsid w:val="00530832"/>
    <w:rsid w:val="00530901"/>
    <w:rsid w:val="005309BA"/>
    <w:rsid w:val="00530A3D"/>
    <w:rsid w:val="00530A99"/>
    <w:rsid w:val="00530B75"/>
    <w:rsid w:val="00530BD8"/>
    <w:rsid w:val="00530C56"/>
    <w:rsid w:val="00530CE2"/>
    <w:rsid w:val="00530E0E"/>
    <w:rsid w:val="00530E1D"/>
    <w:rsid w:val="00530ECA"/>
    <w:rsid w:val="00530F4F"/>
    <w:rsid w:val="00530F56"/>
    <w:rsid w:val="00530F60"/>
    <w:rsid w:val="00530FF8"/>
    <w:rsid w:val="00531002"/>
    <w:rsid w:val="00531029"/>
    <w:rsid w:val="0053103B"/>
    <w:rsid w:val="00531059"/>
    <w:rsid w:val="00531060"/>
    <w:rsid w:val="00531093"/>
    <w:rsid w:val="00531099"/>
    <w:rsid w:val="0053113B"/>
    <w:rsid w:val="00531140"/>
    <w:rsid w:val="005311DF"/>
    <w:rsid w:val="005312E6"/>
    <w:rsid w:val="005313A2"/>
    <w:rsid w:val="005313FB"/>
    <w:rsid w:val="0053148C"/>
    <w:rsid w:val="005314B1"/>
    <w:rsid w:val="005316A8"/>
    <w:rsid w:val="0053197A"/>
    <w:rsid w:val="00531AC4"/>
    <w:rsid w:val="00531B56"/>
    <w:rsid w:val="00531BCE"/>
    <w:rsid w:val="00531CEA"/>
    <w:rsid w:val="00531D6A"/>
    <w:rsid w:val="00531DEF"/>
    <w:rsid w:val="00531E48"/>
    <w:rsid w:val="00531E7E"/>
    <w:rsid w:val="00531F03"/>
    <w:rsid w:val="00531F2C"/>
    <w:rsid w:val="00531F75"/>
    <w:rsid w:val="00531FB9"/>
    <w:rsid w:val="0053206B"/>
    <w:rsid w:val="005320CF"/>
    <w:rsid w:val="0053212F"/>
    <w:rsid w:val="0053216A"/>
    <w:rsid w:val="005321FA"/>
    <w:rsid w:val="0053233E"/>
    <w:rsid w:val="0053235B"/>
    <w:rsid w:val="00532422"/>
    <w:rsid w:val="005324A5"/>
    <w:rsid w:val="00532544"/>
    <w:rsid w:val="00532546"/>
    <w:rsid w:val="0053257B"/>
    <w:rsid w:val="0053257D"/>
    <w:rsid w:val="00532588"/>
    <w:rsid w:val="00532674"/>
    <w:rsid w:val="00532683"/>
    <w:rsid w:val="0053268C"/>
    <w:rsid w:val="0053271C"/>
    <w:rsid w:val="0053275C"/>
    <w:rsid w:val="00532771"/>
    <w:rsid w:val="00532772"/>
    <w:rsid w:val="005327EA"/>
    <w:rsid w:val="0053290F"/>
    <w:rsid w:val="00532926"/>
    <w:rsid w:val="00532973"/>
    <w:rsid w:val="00532980"/>
    <w:rsid w:val="00532A12"/>
    <w:rsid w:val="00532A22"/>
    <w:rsid w:val="00532A2E"/>
    <w:rsid w:val="00532A6E"/>
    <w:rsid w:val="00532AB7"/>
    <w:rsid w:val="00532ADF"/>
    <w:rsid w:val="00532AEE"/>
    <w:rsid w:val="00532AF9"/>
    <w:rsid w:val="00532B02"/>
    <w:rsid w:val="00532B64"/>
    <w:rsid w:val="00532B99"/>
    <w:rsid w:val="00532BBC"/>
    <w:rsid w:val="00532C2E"/>
    <w:rsid w:val="00532C75"/>
    <w:rsid w:val="00532CDB"/>
    <w:rsid w:val="00532D9D"/>
    <w:rsid w:val="00532E48"/>
    <w:rsid w:val="00532E8E"/>
    <w:rsid w:val="00532FA0"/>
    <w:rsid w:val="00532FB8"/>
    <w:rsid w:val="00533002"/>
    <w:rsid w:val="005330AE"/>
    <w:rsid w:val="005330F2"/>
    <w:rsid w:val="0053313A"/>
    <w:rsid w:val="005331C1"/>
    <w:rsid w:val="005332FE"/>
    <w:rsid w:val="00533385"/>
    <w:rsid w:val="005334E2"/>
    <w:rsid w:val="005335AE"/>
    <w:rsid w:val="0053360B"/>
    <w:rsid w:val="0053361D"/>
    <w:rsid w:val="0053364D"/>
    <w:rsid w:val="005336E5"/>
    <w:rsid w:val="00533887"/>
    <w:rsid w:val="00533894"/>
    <w:rsid w:val="005338D0"/>
    <w:rsid w:val="0053399B"/>
    <w:rsid w:val="00533A0A"/>
    <w:rsid w:val="00533A6A"/>
    <w:rsid w:val="00533B8B"/>
    <w:rsid w:val="00533BAF"/>
    <w:rsid w:val="00533C0B"/>
    <w:rsid w:val="00533C1E"/>
    <w:rsid w:val="00533C36"/>
    <w:rsid w:val="00533C8B"/>
    <w:rsid w:val="00533C98"/>
    <w:rsid w:val="00533CCB"/>
    <w:rsid w:val="00533D17"/>
    <w:rsid w:val="00533D1A"/>
    <w:rsid w:val="00533DBC"/>
    <w:rsid w:val="00533DCB"/>
    <w:rsid w:val="00533EA7"/>
    <w:rsid w:val="00533F19"/>
    <w:rsid w:val="00533F3D"/>
    <w:rsid w:val="00533FC3"/>
    <w:rsid w:val="00533FCF"/>
    <w:rsid w:val="00534024"/>
    <w:rsid w:val="00534078"/>
    <w:rsid w:val="00534187"/>
    <w:rsid w:val="005341C3"/>
    <w:rsid w:val="0053422B"/>
    <w:rsid w:val="00534296"/>
    <w:rsid w:val="005342D0"/>
    <w:rsid w:val="005342E1"/>
    <w:rsid w:val="00534388"/>
    <w:rsid w:val="0053440C"/>
    <w:rsid w:val="0053447D"/>
    <w:rsid w:val="005344A0"/>
    <w:rsid w:val="0053460A"/>
    <w:rsid w:val="005346B5"/>
    <w:rsid w:val="005346C6"/>
    <w:rsid w:val="005346E7"/>
    <w:rsid w:val="005347B5"/>
    <w:rsid w:val="005347C2"/>
    <w:rsid w:val="005347F0"/>
    <w:rsid w:val="005347FB"/>
    <w:rsid w:val="005348A7"/>
    <w:rsid w:val="0053492E"/>
    <w:rsid w:val="005349F1"/>
    <w:rsid w:val="00534A56"/>
    <w:rsid w:val="00534AF1"/>
    <w:rsid w:val="00534BB3"/>
    <w:rsid w:val="00534C91"/>
    <w:rsid w:val="00534D23"/>
    <w:rsid w:val="00534D2B"/>
    <w:rsid w:val="00534DED"/>
    <w:rsid w:val="00534F58"/>
    <w:rsid w:val="00535059"/>
    <w:rsid w:val="00535061"/>
    <w:rsid w:val="00535092"/>
    <w:rsid w:val="0053509A"/>
    <w:rsid w:val="005350D5"/>
    <w:rsid w:val="0053511E"/>
    <w:rsid w:val="00535271"/>
    <w:rsid w:val="0053534E"/>
    <w:rsid w:val="00535350"/>
    <w:rsid w:val="00535399"/>
    <w:rsid w:val="005353F2"/>
    <w:rsid w:val="005353FD"/>
    <w:rsid w:val="00535579"/>
    <w:rsid w:val="005355AE"/>
    <w:rsid w:val="0053560B"/>
    <w:rsid w:val="00535769"/>
    <w:rsid w:val="005358CD"/>
    <w:rsid w:val="005358D8"/>
    <w:rsid w:val="00535979"/>
    <w:rsid w:val="005359D9"/>
    <w:rsid w:val="00535A37"/>
    <w:rsid w:val="00535AC9"/>
    <w:rsid w:val="00535B2B"/>
    <w:rsid w:val="00535B2D"/>
    <w:rsid w:val="00535C3F"/>
    <w:rsid w:val="00535C8B"/>
    <w:rsid w:val="00535CB1"/>
    <w:rsid w:val="00535D3D"/>
    <w:rsid w:val="00535DF0"/>
    <w:rsid w:val="00535EE6"/>
    <w:rsid w:val="00535F03"/>
    <w:rsid w:val="00536066"/>
    <w:rsid w:val="005360B7"/>
    <w:rsid w:val="005360BF"/>
    <w:rsid w:val="00536101"/>
    <w:rsid w:val="00536119"/>
    <w:rsid w:val="005361E8"/>
    <w:rsid w:val="0053624C"/>
    <w:rsid w:val="0053625A"/>
    <w:rsid w:val="00536273"/>
    <w:rsid w:val="005362BF"/>
    <w:rsid w:val="00536338"/>
    <w:rsid w:val="00536425"/>
    <w:rsid w:val="00536461"/>
    <w:rsid w:val="005364D2"/>
    <w:rsid w:val="005364E1"/>
    <w:rsid w:val="0053655E"/>
    <w:rsid w:val="0053659B"/>
    <w:rsid w:val="005365E5"/>
    <w:rsid w:val="005365FE"/>
    <w:rsid w:val="00536612"/>
    <w:rsid w:val="0053669B"/>
    <w:rsid w:val="005366E4"/>
    <w:rsid w:val="0053681B"/>
    <w:rsid w:val="00536828"/>
    <w:rsid w:val="005368E3"/>
    <w:rsid w:val="00536905"/>
    <w:rsid w:val="00536939"/>
    <w:rsid w:val="0053698F"/>
    <w:rsid w:val="00536A11"/>
    <w:rsid w:val="00536A67"/>
    <w:rsid w:val="00536AFC"/>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18"/>
    <w:rsid w:val="005377A8"/>
    <w:rsid w:val="005378C5"/>
    <w:rsid w:val="0053798E"/>
    <w:rsid w:val="00537B6B"/>
    <w:rsid w:val="00537BCB"/>
    <w:rsid w:val="00537BE0"/>
    <w:rsid w:val="00537C5F"/>
    <w:rsid w:val="00537CBD"/>
    <w:rsid w:val="00537D3E"/>
    <w:rsid w:val="00537DA2"/>
    <w:rsid w:val="00537EBE"/>
    <w:rsid w:val="00537FC6"/>
    <w:rsid w:val="00540027"/>
    <w:rsid w:val="0054005C"/>
    <w:rsid w:val="00540092"/>
    <w:rsid w:val="005400D9"/>
    <w:rsid w:val="005400E7"/>
    <w:rsid w:val="0054010F"/>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1E"/>
    <w:rsid w:val="0054072E"/>
    <w:rsid w:val="0054079C"/>
    <w:rsid w:val="005407F6"/>
    <w:rsid w:val="0054090F"/>
    <w:rsid w:val="00540937"/>
    <w:rsid w:val="005409AD"/>
    <w:rsid w:val="00540A8A"/>
    <w:rsid w:val="00540AAB"/>
    <w:rsid w:val="00540AF8"/>
    <w:rsid w:val="00540B25"/>
    <w:rsid w:val="00540B2A"/>
    <w:rsid w:val="00540C6F"/>
    <w:rsid w:val="00540C7C"/>
    <w:rsid w:val="00540CFE"/>
    <w:rsid w:val="00540D31"/>
    <w:rsid w:val="00540D57"/>
    <w:rsid w:val="00540D8E"/>
    <w:rsid w:val="00540DD9"/>
    <w:rsid w:val="00540EC0"/>
    <w:rsid w:val="00540EDE"/>
    <w:rsid w:val="00540F55"/>
    <w:rsid w:val="00540F8C"/>
    <w:rsid w:val="00540F8F"/>
    <w:rsid w:val="00540FC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9"/>
    <w:rsid w:val="0054187B"/>
    <w:rsid w:val="0054187E"/>
    <w:rsid w:val="005418A0"/>
    <w:rsid w:val="005418AD"/>
    <w:rsid w:val="0054199D"/>
    <w:rsid w:val="005419B4"/>
    <w:rsid w:val="00541A13"/>
    <w:rsid w:val="00541B7A"/>
    <w:rsid w:val="00541C60"/>
    <w:rsid w:val="00541C86"/>
    <w:rsid w:val="00541CAC"/>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68"/>
    <w:rsid w:val="005425D0"/>
    <w:rsid w:val="00542892"/>
    <w:rsid w:val="00542935"/>
    <w:rsid w:val="005429DB"/>
    <w:rsid w:val="00542AD6"/>
    <w:rsid w:val="00542ADD"/>
    <w:rsid w:val="00542B4D"/>
    <w:rsid w:val="00542B51"/>
    <w:rsid w:val="00542B94"/>
    <w:rsid w:val="00542C40"/>
    <w:rsid w:val="00542CC5"/>
    <w:rsid w:val="00542D04"/>
    <w:rsid w:val="00542DEF"/>
    <w:rsid w:val="00542EA7"/>
    <w:rsid w:val="00542EED"/>
    <w:rsid w:val="00542EEE"/>
    <w:rsid w:val="005430F4"/>
    <w:rsid w:val="005431CD"/>
    <w:rsid w:val="005431E7"/>
    <w:rsid w:val="00543234"/>
    <w:rsid w:val="00543309"/>
    <w:rsid w:val="00543354"/>
    <w:rsid w:val="00543394"/>
    <w:rsid w:val="0054340E"/>
    <w:rsid w:val="0054342C"/>
    <w:rsid w:val="00543449"/>
    <w:rsid w:val="0054346B"/>
    <w:rsid w:val="005434A1"/>
    <w:rsid w:val="00543500"/>
    <w:rsid w:val="00543569"/>
    <w:rsid w:val="00543597"/>
    <w:rsid w:val="00543604"/>
    <w:rsid w:val="00543714"/>
    <w:rsid w:val="0054372E"/>
    <w:rsid w:val="0054384C"/>
    <w:rsid w:val="00543A6D"/>
    <w:rsid w:val="00543A7B"/>
    <w:rsid w:val="00543AF8"/>
    <w:rsid w:val="00543B56"/>
    <w:rsid w:val="00543BCC"/>
    <w:rsid w:val="00543C04"/>
    <w:rsid w:val="00543C37"/>
    <w:rsid w:val="00543DAE"/>
    <w:rsid w:val="00543E8B"/>
    <w:rsid w:val="00543F62"/>
    <w:rsid w:val="00543FC3"/>
    <w:rsid w:val="005440B4"/>
    <w:rsid w:val="005440F7"/>
    <w:rsid w:val="00544123"/>
    <w:rsid w:val="00544209"/>
    <w:rsid w:val="0054429D"/>
    <w:rsid w:val="0054433F"/>
    <w:rsid w:val="00544685"/>
    <w:rsid w:val="005447F1"/>
    <w:rsid w:val="0054485A"/>
    <w:rsid w:val="00544930"/>
    <w:rsid w:val="0054495F"/>
    <w:rsid w:val="00544985"/>
    <w:rsid w:val="0054499B"/>
    <w:rsid w:val="005449D3"/>
    <w:rsid w:val="00544A02"/>
    <w:rsid w:val="00544ACB"/>
    <w:rsid w:val="00544B15"/>
    <w:rsid w:val="00544B4A"/>
    <w:rsid w:val="00544B96"/>
    <w:rsid w:val="00544BEE"/>
    <w:rsid w:val="00544C82"/>
    <w:rsid w:val="00544D8F"/>
    <w:rsid w:val="00544E82"/>
    <w:rsid w:val="00544E8E"/>
    <w:rsid w:val="00544EA2"/>
    <w:rsid w:val="00544FCA"/>
    <w:rsid w:val="00544FD3"/>
    <w:rsid w:val="0054513A"/>
    <w:rsid w:val="005452E2"/>
    <w:rsid w:val="00545368"/>
    <w:rsid w:val="0054541A"/>
    <w:rsid w:val="005455DE"/>
    <w:rsid w:val="005455F0"/>
    <w:rsid w:val="00545601"/>
    <w:rsid w:val="00545622"/>
    <w:rsid w:val="0054562B"/>
    <w:rsid w:val="00545668"/>
    <w:rsid w:val="00545865"/>
    <w:rsid w:val="005458D1"/>
    <w:rsid w:val="00545906"/>
    <w:rsid w:val="00545913"/>
    <w:rsid w:val="00545A0E"/>
    <w:rsid w:val="00545AD5"/>
    <w:rsid w:val="00545C70"/>
    <w:rsid w:val="00545CFB"/>
    <w:rsid w:val="00545D0D"/>
    <w:rsid w:val="00545DB5"/>
    <w:rsid w:val="00545E96"/>
    <w:rsid w:val="00545F75"/>
    <w:rsid w:val="005460E6"/>
    <w:rsid w:val="005462BC"/>
    <w:rsid w:val="005462C5"/>
    <w:rsid w:val="005462CE"/>
    <w:rsid w:val="0054631A"/>
    <w:rsid w:val="0054635B"/>
    <w:rsid w:val="00546369"/>
    <w:rsid w:val="00546393"/>
    <w:rsid w:val="00546488"/>
    <w:rsid w:val="005464B9"/>
    <w:rsid w:val="00546569"/>
    <w:rsid w:val="00546570"/>
    <w:rsid w:val="0054659A"/>
    <w:rsid w:val="005465AB"/>
    <w:rsid w:val="005465E3"/>
    <w:rsid w:val="005465F9"/>
    <w:rsid w:val="00546654"/>
    <w:rsid w:val="00546692"/>
    <w:rsid w:val="00546764"/>
    <w:rsid w:val="005467A8"/>
    <w:rsid w:val="00546866"/>
    <w:rsid w:val="005468C8"/>
    <w:rsid w:val="00546909"/>
    <w:rsid w:val="0054696A"/>
    <w:rsid w:val="00546A21"/>
    <w:rsid w:val="00546B41"/>
    <w:rsid w:val="00546B65"/>
    <w:rsid w:val="00546B6A"/>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4AE"/>
    <w:rsid w:val="005474D4"/>
    <w:rsid w:val="00547512"/>
    <w:rsid w:val="0054752A"/>
    <w:rsid w:val="005475CE"/>
    <w:rsid w:val="005475ED"/>
    <w:rsid w:val="005475F7"/>
    <w:rsid w:val="0054761E"/>
    <w:rsid w:val="005476FF"/>
    <w:rsid w:val="00547748"/>
    <w:rsid w:val="00547786"/>
    <w:rsid w:val="0054778D"/>
    <w:rsid w:val="00547A0A"/>
    <w:rsid w:val="00547AD3"/>
    <w:rsid w:val="00547B12"/>
    <w:rsid w:val="00547B41"/>
    <w:rsid w:val="00547B52"/>
    <w:rsid w:val="00547B56"/>
    <w:rsid w:val="00547BB4"/>
    <w:rsid w:val="00547DA3"/>
    <w:rsid w:val="00547EA3"/>
    <w:rsid w:val="00547EBB"/>
    <w:rsid w:val="00547EDC"/>
    <w:rsid w:val="00547FD0"/>
    <w:rsid w:val="005500C7"/>
    <w:rsid w:val="005500CA"/>
    <w:rsid w:val="005501CB"/>
    <w:rsid w:val="005501EA"/>
    <w:rsid w:val="00550276"/>
    <w:rsid w:val="00550300"/>
    <w:rsid w:val="0055031C"/>
    <w:rsid w:val="00550354"/>
    <w:rsid w:val="005504AB"/>
    <w:rsid w:val="005504C7"/>
    <w:rsid w:val="005504D3"/>
    <w:rsid w:val="00550552"/>
    <w:rsid w:val="00550752"/>
    <w:rsid w:val="0055082D"/>
    <w:rsid w:val="00550831"/>
    <w:rsid w:val="005508B2"/>
    <w:rsid w:val="0055094C"/>
    <w:rsid w:val="00550AA2"/>
    <w:rsid w:val="00550B94"/>
    <w:rsid w:val="00550BD6"/>
    <w:rsid w:val="00550BDD"/>
    <w:rsid w:val="00550BFD"/>
    <w:rsid w:val="00550C0A"/>
    <w:rsid w:val="00550D26"/>
    <w:rsid w:val="00550EDB"/>
    <w:rsid w:val="00550F97"/>
    <w:rsid w:val="00551071"/>
    <w:rsid w:val="005512B7"/>
    <w:rsid w:val="005513FE"/>
    <w:rsid w:val="00551518"/>
    <w:rsid w:val="0055153B"/>
    <w:rsid w:val="0055161B"/>
    <w:rsid w:val="00551674"/>
    <w:rsid w:val="00551732"/>
    <w:rsid w:val="00551769"/>
    <w:rsid w:val="0055176E"/>
    <w:rsid w:val="0055184C"/>
    <w:rsid w:val="005519C6"/>
    <w:rsid w:val="00551A21"/>
    <w:rsid w:val="00551ACC"/>
    <w:rsid w:val="00551AE5"/>
    <w:rsid w:val="00551AEF"/>
    <w:rsid w:val="00551AF1"/>
    <w:rsid w:val="00551B2B"/>
    <w:rsid w:val="00551B6A"/>
    <w:rsid w:val="00551B7C"/>
    <w:rsid w:val="00551D55"/>
    <w:rsid w:val="00551E3D"/>
    <w:rsid w:val="00551E75"/>
    <w:rsid w:val="00551E7F"/>
    <w:rsid w:val="00551EAB"/>
    <w:rsid w:val="00551F78"/>
    <w:rsid w:val="00551F79"/>
    <w:rsid w:val="0055202D"/>
    <w:rsid w:val="005520B2"/>
    <w:rsid w:val="005520BD"/>
    <w:rsid w:val="005520D2"/>
    <w:rsid w:val="005520E2"/>
    <w:rsid w:val="005521F2"/>
    <w:rsid w:val="00552210"/>
    <w:rsid w:val="00552247"/>
    <w:rsid w:val="005522D4"/>
    <w:rsid w:val="005523AE"/>
    <w:rsid w:val="00552452"/>
    <w:rsid w:val="0055245B"/>
    <w:rsid w:val="00552500"/>
    <w:rsid w:val="0055255E"/>
    <w:rsid w:val="00552712"/>
    <w:rsid w:val="0055271C"/>
    <w:rsid w:val="0055273D"/>
    <w:rsid w:val="00552787"/>
    <w:rsid w:val="005527A7"/>
    <w:rsid w:val="00552845"/>
    <w:rsid w:val="00552931"/>
    <w:rsid w:val="00552A09"/>
    <w:rsid w:val="00552B0B"/>
    <w:rsid w:val="00552B2E"/>
    <w:rsid w:val="00552B60"/>
    <w:rsid w:val="00552C8F"/>
    <w:rsid w:val="00552DFE"/>
    <w:rsid w:val="00552E16"/>
    <w:rsid w:val="00552E45"/>
    <w:rsid w:val="00553141"/>
    <w:rsid w:val="005531D2"/>
    <w:rsid w:val="005531D9"/>
    <w:rsid w:val="00553219"/>
    <w:rsid w:val="0055324E"/>
    <w:rsid w:val="00553314"/>
    <w:rsid w:val="00553354"/>
    <w:rsid w:val="0055338D"/>
    <w:rsid w:val="005533F9"/>
    <w:rsid w:val="00553458"/>
    <w:rsid w:val="0055347B"/>
    <w:rsid w:val="005534A3"/>
    <w:rsid w:val="00553639"/>
    <w:rsid w:val="00553765"/>
    <w:rsid w:val="005537C0"/>
    <w:rsid w:val="0055384B"/>
    <w:rsid w:val="0055390F"/>
    <w:rsid w:val="0055394C"/>
    <w:rsid w:val="00553957"/>
    <w:rsid w:val="005539E9"/>
    <w:rsid w:val="005539F8"/>
    <w:rsid w:val="00553B18"/>
    <w:rsid w:val="00553C16"/>
    <w:rsid w:val="00553C25"/>
    <w:rsid w:val="00553C49"/>
    <w:rsid w:val="00553C65"/>
    <w:rsid w:val="00553C9E"/>
    <w:rsid w:val="00553CF6"/>
    <w:rsid w:val="00553D77"/>
    <w:rsid w:val="00553D83"/>
    <w:rsid w:val="00553E43"/>
    <w:rsid w:val="00553EA5"/>
    <w:rsid w:val="00553F74"/>
    <w:rsid w:val="00553F9E"/>
    <w:rsid w:val="00554057"/>
    <w:rsid w:val="0055405F"/>
    <w:rsid w:val="0055418C"/>
    <w:rsid w:val="005541E9"/>
    <w:rsid w:val="0055424B"/>
    <w:rsid w:val="0055427A"/>
    <w:rsid w:val="00554330"/>
    <w:rsid w:val="0055434C"/>
    <w:rsid w:val="00554360"/>
    <w:rsid w:val="00554365"/>
    <w:rsid w:val="00554427"/>
    <w:rsid w:val="005544FC"/>
    <w:rsid w:val="00554582"/>
    <w:rsid w:val="00554630"/>
    <w:rsid w:val="005547EC"/>
    <w:rsid w:val="005548A2"/>
    <w:rsid w:val="005548BF"/>
    <w:rsid w:val="00554910"/>
    <w:rsid w:val="00554917"/>
    <w:rsid w:val="0055498F"/>
    <w:rsid w:val="005549CB"/>
    <w:rsid w:val="005549D3"/>
    <w:rsid w:val="00554A1D"/>
    <w:rsid w:val="00554A2D"/>
    <w:rsid w:val="00554A67"/>
    <w:rsid w:val="00554B16"/>
    <w:rsid w:val="00554B4B"/>
    <w:rsid w:val="00554B61"/>
    <w:rsid w:val="00554B89"/>
    <w:rsid w:val="00554B9E"/>
    <w:rsid w:val="00554BF2"/>
    <w:rsid w:val="00554C38"/>
    <w:rsid w:val="00554CAE"/>
    <w:rsid w:val="00554D02"/>
    <w:rsid w:val="00554D17"/>
    <w:rsid w:val="00554D2F"/>
    <w:rsid w:val="00554F1E"/>
    <w:rsid w:val="00554F7C"/>
    <w:rsid w:val="00554F8D"/>
    <w:rsid w:val="00554FF9"/>
    <w:rsid w:val="00555011"/>
    <w:rsid w:val="005550FB"/>
    <w:rsid w:val="00555140"/>
    <w:rsid w:val="0055518A"/>
    <w:rsid w:val="005551C7"/>
    <w:rsid w:val="00555239"/>
    <w:rsid w:val="00555245"/>
    <w:rsid w:val="00555266"/>
    <w:rsid w:val="005552F5"/>
    <w:rsid w:val="00555365"/>
    <w:rsid w:val="005554EC"/>
    <w:rsid w:val="005555BF"/>
    <w:rsid w:val="005557AB"/>
    <w:rsid w:val="005557C1"/>
    <w:rsid w:val="00555841"/>
    <w:rsid w:val="00555848"/>
    <w:rsid w:val="00555892"/>
    <w:rsid w:val="00555981"/>
    <w:rsid w:val="00555A7C"/>
    <w:rsid w:val="00555A9B"/>
    <w:rsid w:val="00555AF0"/>
    <w:rsid w:val="00555AF9"/>
    <w:rsid w:val="00555B24"/>
    <w:rsid w:val="00555B8E"/>
    <w:rsid w:val="00555C25"/>
    <w:rsid w:val="00555C70"/>
    <w:rsid w:val="00555D77"/>
    <w:rsid w:val="00555DE0"/>
    <w:rsid w:val="00555E39"/>
    <w:rsid w:val="00555F17"/>
    <w:rsid w:val="00555FAF"/>
    <w:rsid w:val="005560D3"/>
    <w:rsid w:val="0055618F"/>
    <w:rsid w:val="00556295"/>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2"/>
    <w:rsid w:val="00556E16"/>
    <w:rsid w:val="00556F67"/>
    <w:rsid w:val="00556F97"/>
    <w:rsid w:val="00556F9E"/>
    <w:rsid w:val="00556FAA"/>
    <w:rsid w:val="005570A3"/>
    <w:rsid w:val="00557107"/>
    <w:rsid w:val="0055714D"/>
    <w:rsid w:val="00557179"/>
    <w:rsid w:val="0055717D"/>
    <w:rsid w:val="00557429"/>
    <w:rsid w:val="005574A0"/>
    <w:rsid w:val="005574AB"/>
    <w:rsid w:val="005574D8"/>
    <w:rsid w:val="0055752D"/>
    <w:rsid w:val="00557660"/>
    <w:rsid w:val="00557677"/>
    <w:rsid w:val="005576D6"/>
    <w:rsid w:val="005576E1"/>
    <w:rsid w:val="005577D6"/>
    <w:rsid w:val="005577E8"/>
    <w:rsid w:val="005577F7"/>
    <w:rsid w:val="0055783D"/>
    <w:rsid w:val="0055787D"/>
    <w:rsid w:val="0055788B"/>
    <w:rsid w:val="005578CB"/>
    <w:rsid w:val="00557900"/>
    <w:rsid w:val="00557AE9"/>
    <w:rsid w:val="00557B3C"/>
    <w:rsid w:val="00557C61"/>
    <w:rsid w:val="00557C63"/>
    <w:rsid w:val="00557E23"/>
    <w:rsid w:val="00557E2A"/>
    <w:rsid w:val="00557E46"/>
    <w:rsid w:val="00557F00"/>
    <w:rsid w:val="00557F20"/>
    <w:rsid w:val="00557F77"/>
    <w:rsid w:val="00557FA6"/>
    <w:rsid w:val="00560048"/>
    <w:rsid w:val="0056020C"/>
    <w:rsid w:val="00560232"/>
    <w:rsid w:val="00560263"/>
    <w:rsid w:val="005602C9"/>
    <w:rsid w:val="005602F7"/>
    <w:rsid w:val="00560323"/>
    <w:rsid w:val="0056038E"/>
    <w:rsid w:val="0056039D"/>
    <w:rsid w:val="005603F6"/>
    <w:rsid w:val="00560475"/>
    <w:rsid w:val="00560571"/>
    <w:rsid w:val="005605A2"/>
    <w:rsid w:val="005605AF"/>
    <w:rsid w:val="00560651"/>
    <w:rsid w:val="005606E5"/>
    <w:rsid w:val="00560738"/>
    <w:rsid w:val="00560786"/>
    <w:rsid w:val="005607CC"/>
    <w:rsid w:val="005607FE"/>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3EB"/>
    <w:rsid w:val="00561442"/>
    <w:rsid w:val="00561578"/>
    <w:rsid w:val="005615F2"/>
    <w:rsid w:val="0056167D"/>
    <w:rsid w:val="005616E7"/>
    <w:rsid w:val="00561724"/>
    <w:rsid w:val="00561732"/>
    <w:rsid w:val="0056174D"/>
    <w:rsid w:val="0056191C"/>
    <w:rsid w:val="0056195C"/>
    <w:rsid w:val="005619FA"/>
    <w:rsid w:val="00561A84"/>
    <w:rsid w:val="00561BB1"/>
    <w:rsid w:val="00561DC8"/>
    <w:rsid w:val="00561E81"/>
    <w:rsid w:val="00561F0D"/>
    <w:rsid w:val="00561FDC"/>
    <w:rsid w:val="00561FE1"/>
    <w:rsid w:val="00562243"/>
    <w:rsid w:val="005622A2"/>
    <w:rsid w:val="0056230E"/>
    <w:rsid w:val="00562374"/>
    <w:rsid w:val="005623DF"/>
    <w:rsid w:val="00562423"/>
    <w:rsid w:val="0056249B"/>
    <w:rsid w:val="005624CF"/>
    <w:rsid w:val="00562643"/>
    <w:rsid w:val="0056274D"/>
    <w:rsid w:val="00562819"/>
    <w:rsid w:val="00562868"/>
    <w:rsid w:val="005628B0"/>
    <w:rsid w:val="005628B3"/>
    <w:rsid w:val="005628C1"/>
    <w:rsid w:val="00562912"/>
    <w:rsid w:val="00562937"/>
    <w:rsid w:val="00562A76"/>
    <w:rsid w:val="00562AA7"/>
    <w:rsid w:val="00562AAE"/>
    <w:rsid w:val="00562B30"/>
    <w:rsid w:val="00562C1C"/>
    <w:rsid w:val="00562C75"/>
    <w:rsid w:val="00562D89"/>
    <w:rsid w:val="00562DF0"/>
    <w:rsid w:val="00562E54"/>
    <w:rsid w:val="00562EAF"/>
    <w:rsid w:val="00562F37"/>
    <w:rsid w:val="00562F3A"/>
    <w:rsid w:val="00562F42"/>
    <w:rsid w:val="00562F4B"/>
    <w:rsid w:val="00562F6D"/>
    <w:rsid w:val="00562FF0"/>
    <w:rsid w:val="0056307D"/>
    <w:rsid w:val="00563093"/>
    <w:rsid w:val="005630B7"/>
    <w:rsid w:val="005630C7"/>
    <w:rsid w:val="00563152"/>
    <w:rsid w:val="005631BB"/>
    <w:rsid w:val="005631FF"/>
    <w:rsid w:val="005632E9"/>
    <w:rsid w:val="00563345"/>
    <w:rsid w:val="00563358"/>
    <w:rsid w:val="00563363"/>
    <w:rsid w:val="005633BE"/>
    <w:rsid w:val="005636BA"/>
    <w:rsid w:val="00563713"/>
    <w:rsid w:val="005637DE"/>
    <w:rsid w:val="00563853"/>
    <w:rsid w:val="005639BD"/>
    <w:rsid w:val="005639F7"/>
    <w:rsid w:val="00563A3D"/>
    <w:rsid w:val="00563A72"/>
    <w:rsid w:val="00563A97"/>
    <w:rsid w:val="00563AD4"/>
    <w:rsid w:val="00563B79"/>
    <w:rsid w:val="00563CBD"/>
    <w:rsid w:val="00563CBF"/>
    <w:rsid w:val="00563D71"/>
    <w:rsid w:val="00563D73"/>
    <w:rsid w:val="00563DFE"/>
    <w:rsid w:val="00563EAC"/>
    <w:rsid w:val="00563F69"/>
    <w:rsid w:val="0056402B"/>
    <w:rsid w:val="00564050"/>
    <w:rsid w:val="0056408D"/>
    <w:rsid w:val="00564126"/>
    <w:rsid w:val="00564179"/>
    <w:rsid w:val="005641BE"/>
    <w:rsid w:val="00564210"/>
    <w:rsid w:val="00564334"/>
    <w:rsid w:val="0056434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4FFB"/>
    <w:rsid w:val="00565025"/>
    <w:rsid w:val="005650C7"/>
    <w:rsid w:val="005651D4"/>
    <w:rsid w:val="00565466"/>
    <w:rsid w:val="00565484"/>
    <w:rsid w:val="005654DA"/>
    <w:rsid w:val="005655A0"/>
    <w:rsid w:val="005655DA"/>
    <w:rsid w:val="005655EE"/>
    <w:rsid w:val="00565674"/>
    <w:rsid w:val="00565789"/>
    <w:rsid w:val="00565928"/>
    <w:rsid w:val="0056595F"/>
    <w:rsid w:val="00565A02"/>
    <w:rsid w:val="00565AC4"/>
    <w:rsid w:val="00565B9B"/>
    <w:rsid w:val="00565C24"/>
    <w:rsid w:val="00565CF8"/>
    <w:rsid w:val="00565E80"/>
    <w:rsid w:val="00565E87"/>
    <w:rsid w:val="00565F43"/>
    <w:rsid w:val="00565FCB"/>
    <w:rsid w:val="00565FED"/>
    <w:rsid w:val="0056602C"/>
    <w:rsid w:val="005660F1"/>
    <w:rsid w:val="00566257"/>
    <w:rsid w:val="0056627E"/>
    <w:rsid w:val="00566299"/>
    <w:rsid w:val="0056638F"/>
    <w:rsid w:val="005663CD"/>
    <w:rsid w:val="005663E1"/>
    <w:rsid w:val="00566433"/>
    <w:rsid w:val="0056644B"/>
    <w:rsid w:val="005664A4"/>
    <w:rsid w:val="005664E6"/>
    <w:rsid w:val="00566648"/>
    <w:rsid w:val="0056670E"/>
    <w:rsid w:val="005667B2"/>
    <w:rsid w:val="0056684E"/>
    <w:rsid w:val="0056698D"/>
    <w:rsid w:val="005669F9"/>
    <w:rsid w:val="00566AC5"/>
    <w:rsid w:val="00566BC6"/>
    <w:rsid w:val="00566BE8"/>
    <w:rsid w:val="00566C1F"/>
    <w:rsid w:val="00566C44"/>
    <w:rsid w:val="00566C8A"/>
    <w:rsid w:val="00566CE3"/>
    <w:rsid w:val="00566CF4"/>
    <w:rsid w:val="00566D23"/>
    <w:rsid w:val="00566DF6"/>
    <w:rsid w:val="00566E8A"/>
    <w:rsid w:val="00566E92"/>
    <w:rsid w:val="00566F84"/>
    <w:rsid w:val="0056703B"/>
    <w:rsid w:val="00567050"/>
    <w:rsid w:val="00567059"/>
    <w:rsid w:val="0056707B"/>
    <w:rsid w:val="005670B8"/>
    <w:rsid w:val="005670E8"/>
    <w:rsid w:val="00567118"/>
    <w:rsid w:val="00567195"/>
    <w:rsid w:val="005671CC"/>
    <w:rsid w:val="005671EE"/>
    <w:rsid w:val="005671F5"/>
    <w:rsid w:val="00567243"/>
    <w:rsid w:val="00567255"/>
    <w:rsid w:val="005673BD"/>
    <w:rsid w:val="005674A1"/>
    <w:rsid w:val="005674F0"/>
    <w:rsid w:val="00567516"/>
    <w:rsid w:val="00567647"/>
    <w:rsid w:val="00567674"/>
    <w:rsid w:val="0056767E"/>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9F"/>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0EB"/>
    <w:rsid w:val="0057011C"/>
    <w:rsid w:val="0057014C"/>
    <w:rsid w:val="0057015A"/>
    <w:rsid w:val="00570195"/>
    <w:rsid w:val="005701A7"/>
    <w:rsid w:val="005701E7"/>
    <w:rsid w:val="00570259"/>
    <w:rsid w:val="0057025B"/>
    <w:rsid w:val="00570281"/>
    <w:rsid w:val="005702B0"/>
    <w:rsid w:val="005702D0"/>
    <w:rsid w:val="00570321"/>
    <w:rsid w:val="005703C6"/>
    <w:rsid w:val="00570407"/>
    <w:rsid w:val="0057048B"/>
    <w:rsid w:val="00570582"/>
    <w:rsid w:val="00570595"/>
    <w:rsid w:val="0057059E"/>
    <w:rsid w:val="005705CB"/>
    <w:rsid w:val="005705DC"/>
    <w:rsid w:val="0057064C"/>
    <w:rsid w:val="00570651"/>
    <w:rsid w:val="005706BE"/>
    <w:rsid w:val="0057070C"/>
    <w:rsid w:val="00570825"/>
    <w:rsid w:val="00570866"/>
    <w:rsid w:val="005708A4"/>
    <w:rsid w:val="0057090C"/>
    <w:rsid w:val="0057091D"/>
    <w:rsid w:val="00570A84"/>
    <w:rsid w:val="00570C74"/>
    <w:rsid w:val="00570CBE"/>
    <w:rsid w:val="00570D0C"/>
    <w:rsid w:val="00570D4C"/>
    <w:rsid w:val="00570DAB"/>
    <w:rsid w:val="00570DE2"/>
    <w:rsid w:val="00570E19"/>
    <w:rsid w:val="00570E41"/>
    <w:rsid w:val="00570E4A"/>
    <w:rsid w:val="00570EFC"/>
    <w:rsid w:val="00570F22"/>
    <w:rsid w:val="00570F75"/>
    <w:rsid w:val="00570FC4"/>
    <w:rsid w:val="00571025"/>
    <w:rsid w:val="00571059"/>
    <w:rsid w:val="00571073"/>
    <w:rsid w:val="00571134"/>
    <w:rsid w:val="0057115D"/>
    <w:rsid w:val="005711BE"/>
    <w:rsid w:val="005711C1"/>
    <w:rsid w:val="005711DC"/>
    <w:rsid w:val="005711EC"/>
    <w:rsid w:val="005712D1"/>
    <w:rsid w:val="005713E3"/>
    <w:rsid w:val="005713EE"/>
    <w:rsid w:val="0057146A"/>
    <w:rsid w:val="005714B5"/>
    <w:rsid w:val="0057156E"/>
    <w:rsid w:val="00571700"/>
    <w:rsid w:val="00571780"/>
    <w:rsid w:val="00571796"/>
    <w:rsid w:val="00571799"/>
    <w:rsid w:val="005717C5"/>
    <w:rsid w:val="00571828"/>
    <w:rsid w:val="0057182D"/>
    <w:rsid w:val="00571835"/>
    <w:rsid w:val="00571891"/>
    <w:rsid w:val="005718FC"/>
    <w:rsid w:val="00571936"/>
    <w:rsid w:val="00571A5D"/>
    <w:rsid w:val="00571AE0"/>
    <w:rsid w:val="00571BAC"/>
    <w:rsid w:val="00571BF3"/>
    <w:rsid w:val="00571D8A"/>
    <w:rsid w:val="00571F19"/>
    <w:rsid w:val="00571FDA"/>
    <w:rsid w:val="0057208B"/>
    <w:rsid w:val="0057209D"/>
    <w:rsid w:val="00572146"/>
    <w:rsid w:val="00572237"/>
    <w:rsid w:val="0057229D"/>
    <w:rsid w:val="005722FA"/>
    <w:rsid w:val="00572311"/>
    <w:rsid w:val="00572422"/>
    <w:rsid w:val="00572433"/>
    <w:rsid w:val="00572455"/>
    <w:rsid w:val="0057245B"/>
    <w:rsid w:val="00572484"/>
    <w:rsid w:val="005725BD"/>
    <w:rsid w:val="00572602"/>
    <w:rsid w:val="0057260A"/>
    <w:rsid w:val="00572624"/>
    <w:rsid w:val="005726D3"/>
    <w:rsid w:val="005726F7"/>
    <w:rsid w:val="00572728"/>
    <w:rsid w:val="0057285D"/>
    <w:rsid w:val="00572991"/>
    <w:rsid w:val="00572996"/>
    <w:rsid w:val="005729D9"/>
    <w:rsid w:val="00572A10"/>
    <w:rsid w:val="00572A19"/>
    <w:rsid w:val="00572B3E"/>
    <w:rsid w:val="00572BCB"/>
    <w:rsid w:val="00572BCC"/>
    <w:rsid w:val="00572C4D"/>
    <w:rsid w:val="00572C89"/>
    <w:rsid w:val="00572DD9"/>
    <w:rsid w:val="00572EAF"/>
    <w:rsid w:val="00572EE8"/>
    <w:rsid w:val="00572F1F"/>
    <w:rsid w:val="00572F76"/>
    <w:rsid w:val="0057310A"/>
    <w:rsid w:val="00573121"/>
    <w:rsid w:val="005731A5"/>
    <w:rsid w:val="0057323A"/>
    <w:rsid w:val="00573276"/>
    <w:rsid w:val="0057344B"/>
    <w:rsid w:val="00573526"/>
    <w:rsid w:val="00573542"/>
    <w:rsid w:val="00573577"/>
    <w:rsid w:val="005735B3"/>
    <w:rsid w:val="0057374A"/>
    <w:rsid w:val="00573893"/>
    <w:rsid w:val="005738E3"/>
    <w:rsid w:val="005739A7"/>
    <w:rsid w:val="005739FF"/>
    <w:rsid w:val="00573A41"/>
    <w:rsid w:val="00573A51"/>
    <w:rsid w:val="00573AD8"/>
    <w:rsid w:val="00573B01"/>
    <w:rsid w:val="00573CC4"/>
    <w:rsid w:val="00573DED"/>
    <w:rsid w:val="00573E44"/>
    <w:rsid w:val="00573E6B"/>
    <w:rsid w:val="00573EAF"/>
    <w:rsid w:val="00573F67"/>
    <w:rsid w:val="00573FC1"/>
    <w:rsid w:val="0057407B"/>
    <w:rsid w:val="00574141"/>
    <w:rsid w:val="00574176"/>
    <w:rsid w:val="00574183"/>
    <w:rsid w:val="0057418E"/>
    <w:rsid w:val="00574226"/>
    <w:rsid w:val="005742DE"/>
    <w:rsid w:val="00574415"/>
    <w:rsid w:val="005744AE"/>
    <w:rsid w:val="00574551"/>
    <w:rsid w:val="005745A0"/>
    <w:rsid w:val="005745A5"/>
    <w:rsid w:val="005745D0"/>
    <w:rsid w:val="005745E1"/>
    <w:rsid w:val="005746A8"/>
    <w:rsid w:val="005746E4"/>
    <w:rsid w:val="005746FF"/>
    <w:rsid w:val="0057477F"/>
    <w:rsid w:val="005747B7"/>
    <w:rsid w:val="005747F3"/>
    <w:rsid w:val="00574848"/>
    <w:rsid w:val="0057484D"/>
    <w:rsid w:val="00574898"/>
    <w:rsid w:val="005748C2"/>
    <w:rsid w:val="00574924"/>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07D"/>
    <w:rsid w:val="00575141"/>
    <w:rsid w:val="00575178"/>
    <w:rsid w:val="0057519E"/>
    <w:rsid w:val="005751BA"/>
    <w:rsid w:val="005751C2"/>
    <w:rsid w:val="005751DE"/>
    <w:rsid w:val="0057525E"/>
    <w:rsid w:val="00575287"/>
    <w:rsid w:val="005752AC"/>
    <w:rsid w:val="00575330"/>
    <w:rsid w:val="0057533D"/>
    <w:rsid w:val="0057547B"/>
    <w:rsid w:val="005754C5"/>
    <w:rsid w:val="005755BC"/>
    <w:rsid w:val="00575603"/>
    <w:rsid w:val="005756B8"/>
    <w:rsid w:val="005756E3"/>
    <w:rsid w:val="00575730"/>
    <w:rsid w:val="005757A2"/>
    <w:rsid w:val="005757DF"/>
    <w:rsid w:val="005757E4"/>
    <w:rsid w:val="00575855"/>
    <w:rsid w:val="00575898"/>
    <w:rsid w:val="005758C6"/>
    <w:rsid w:val="00575933"/>
    <w:rsid w:val="00575935"/>
    <w:rsid w:val="005759E9"/>
    <w:rsid w:val="00575A3C"/>
    <w:rsid w:val="00575A44"/>
    <w:rsid w:val="00575B13"/>
    <w:rsid w:val="00575B83"/>
    <w:rsid w:val="00575B8B"/>
    <w:rsid w:val="00575C28"/>
    <w:rsid w:val="00575CC2"/>
    <w:rsid w:val="00575CD8"/>
    <w:rsid w:val="00575D8A"/>
    <w:rsid w:val="00575E03"/>
    <w:rsid w:val="00575E74"/>
    <w:rsid w:val="00575EB8"/>
    <w:rsid w:val="00575F24"/>
    <w:rsid w:val="0057600B"/>
    <w:rsid w:val="00576076"/>
    <w:rsid w:val="005760A5"/>
    <w:rsid w:val="0057616A"/>
    <w:rsid w:val="00576178"/>
    <w:rsid w:val="00576313"/>
    <w:rsid w:val="00576457"/>
    <w:rsid w:val="00576464"/>
    <w:rsid w:val="00576466"/>
    <w:rsid w:val="005764D8"/>
    <w:rsid w:val="005764DC"/>
    <w:rsid w:val="00576521"/>
    <w:rsid w:val="005765CF"/>
    <w:rsid w:val="00576674"/>
    <w:rsid w:val="0057678C"/>
    <w:rsid w:val="005767D3"/>
    <w:rsid w:val="00576819"/>
    <w:rsid w:val="0057684C"/>
    <w:rsid w:val="0057699D"/>
    <w:rsid w:val="00576ABA"/>
    <w:rsid w:val="00576B33"/>
    <w:rsid w:val="00576C31"/>
    <w:rsid w:val="00576D5A"/>
    <w:rsid w:val="00576D83"/>
    <w:rsid w:val="00576E0F"/>
    <w:rsid w:val="00576E5C"/>
    <w:rsid w:val="00576E6E"/>
    <w:rsid w:val="00576EAE"/>
    <w:rsid w:val="00576ECB"/>
    <w:rsid w:val="0057706F"/>
    <w:rsid w:val="0057709B"/>
    <w:rsid w:val="005770F3"/>
    <w:rsid w:val="0057711A"/>
    <w:rsid w:val="005771DA"/>
    <w:rsid w:val="00577327"/>
    <w:rsid w:val="00577345"/>
    <w:rsid w:val="0057738A"/>
    <w:rsid w:val="005773B2"/>
    <w:rsid w:val="005774C1"/>
    <w:rsid w:val="005774CA"/>
    <w:rsid w:val="0057753B"/>
    <w:rsid w:val="00577689"/>
    <w:rsid w:val="0057769F"/>
    <w:rsid w:val="005776BA"/>
    <w:rsid w:val="0057770A"/>
    <w:rsid w:val="00577716"/>
    <w:rsid w:val="00577726"/>
    <w:rsid w:val="0057782D"/>
    <w:rsid w:val="005778DC"/>
    <w:rsid w:val="005778F3"/>
    <w:rsid w:val="0057794A"/>
    <w:rsid w:val="00577977"/>
    <w:rsid w:val="00577A4D"/>
    <w:rsid w:val="00577AD6"/>
    <w:rsid w:val="00577C1C"/>
    <w:rsid w:val="00577C2C"/>
    <w:rsid w:val="00577C33"/>
    <w:rsid w:val="00577C67"/>
    <w:rsid w:val="00577C82"/>
    <w:rsid w:val="00577D44"/>
    <w:rsid w:val="00577DA4"/>
    <w:rsid w:val="00577E12"/>
    <w:rsid w:val="00577EB7"/>
    <w:rsid w:val="00577EEF"/>
    <w:rsid w:val="00577FCB"/>
    <w:rsid w:val="005800FB"/>
    <w:rsid w:val="00580163"/>
    <w:rsid w:val="00580232"/>
    <w:rsid w:val="00580307"/>
    <w:rsid w:val="005803BA"/>
    <w:rsid w:val="00580424"/>
    <w:rsid w:val="0058045F"/>
    <w:rsid w:val="00580573"/>
    <w:rsid w:val="005805E6"/>
    <w:rsid w:val="0058060D"/>
    <w:rsid w:val="0058073B"/>
    <w:rsid w:val="00580740"/>
    <w:rsid w:val="005807E2"/>
    <w:rsid w:val="0058084B"/>
    <w:rsid w:val="0058086B"/>
    <w:rsid w:val="00580912"/>
    <w:rsid w:val="00580953"/>
    <w:rsid w:val="00580B34"/>
    <w:rsid w:val="00580C32"/>
    <w:rsid w:val="00580C33"/>
    <w:rsid w:val="00580C8F"/>
    <w:rsid w:val="00580C98"/>
    <w:rsid w:val="00580D3A"/>
    <w:rsid w:val="00580E23"/>
    <w:rsid w:val="00580E99"/>
    <w:rsid w:val="00580ED2"/>
    <w:rsid w:val="005810F0"/>
    <w:rsid w:val="00581147"/>
    <w:rsid w:val="005811DE"/>
    <w:rsid w:val="005811F8"/>
    <w:rsid w:val="005811F9"/>
    <w:rsid w:val="00581238"/>
    <w:rsid w:val="005813BE"/>
    <w:rsid w:val="005813D1"/>
    <w:rsid w:val="00581435"/>
    <w:rsid w:val="00581456"/>
    <w:rsid w:val="0058148D"/>
    <w:rsid w:val="005815C1"/>
    <w:rsid w:val="005815CC"/>
    <w:rsid w:val="005815EC"/>
    <w:rsid w:val="0058172E"/>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0E1"/>
    <w:rsid w:val="00582165"/>
    <w:rsid w:val="005821E9"/>
    <w:rsid w:val="005822BE"/>
    <w:rsid w:val="005822F9"/>
    <w:rsid w:val="0058237B"/>
    <w:rsid w:val="0058238A"/>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1E"/>
    <w:rsid w:val="00583062"/>
    <w:rsid w:val="005830BC"/>
    <w:rsid w:val="005832CC"/>
    <w:rsid w:val="00583345"/>
    <w:rsid w:val="00583379"/>
    <w:rsid w:val="005833D2"/>
    <w:rsid w:val="00583429"/>
    <w:rsid w:val="0058344F"/>
    <w:rsid w:val="005834C1"/>
    <w:rsid w:val="00583509"/>
    <w:rsid w:val="00583535"/>
    <w:rsid w:val="00583570"/>
    <w:rsid w:val="005835A1"/>
    <w:rsid w:val="005835DE"/>
    <w:rsid w:val="00583603"/>
    <w:rsid w:val="005836A5"/>
    <w:rsid w:val="005836DF"/>
    <w:rsid w:val="005836EC"/>
    <w:rsid w:val="0058395C"/>
    <w:rsid w:val="0058399A"/>
    <w:rsid w:val="005839D0"/>
    <w:rsid w:val="00583B37"/>
    <w:rsid w:val="00583B65"/>
    <w:rsid w:val="00583BB6"/>
    <w:rsid w:val="00583BD9"/>
    <w:rsid w:val="00583C6F"/>
    <w:rsid w:val="00583C98"/>
    <w:rsid w:val="00583DFB"/>
    <w:rsid w:val="00583E89"/>
    <w:rsid w:val="00583F00"/>
    <w:rsid w:val="00583FF6"/>
    <w:rsid w:val="00584033"/>
    <w:rsid w:val="0058408E"/>
    <w:rsid w:val="00584091"/>
    <w:rsid w:val="00584122"/>
    <w:rsid w:val="005842E7"/>
    <w:rsid w:val="00584310"/>
    <w:rsid w:val="0058433C"/>
    <w:rsid w:val="00584379"/>
    <w:rsid w:val="005843AF"/>
    <w:rsid w:val="005843C0"/>
    <w:rsid w:val="005843CA"/>
    <w:rsid w:val="005844DC"/>
    <w:rsid w:val="005844EB"/>
    <w:rsid w:val="00584586"/>
    <w:rsid w:val="005845CF"/>
    <w:rsid w:val="00584677"/>
    <w:rsid w:val="005846B5"/>
    <w:rsid w:val="0058475A"/>
    <w:rsid w:val="00584788"/>
    <w:rsid w:val="005848ED"/>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DE6"/>
    <w:rsid w:val="00584E24"/>
    <w:rsid w:val="00584ECB"/>
    <w:rsid w:val="00584F19"/>
    <w:rsid w:val="00584F3C"/>
    <w:rsid w:val="00584FA7"/>
    <w:rsid w:val="005850C3"/>
    <w:rsid w:val="00585193"/>
    <w:rsid w:val="005851D0"/>
    <w:rsid w:val="00585206"/>
    <w:rsid w:val="00585368"/>
    <w:rsid w:val="005853F1"/>
    <w:rsid w:val="0058544A"/>
    <w:rsid w:val="0058565C"/>
    <w:rsid w:val="0058566C"/>
    <w:rsid w:val="005856C0"/>
    <w:rsid w:val="00585725"/>
    <w:rsid w:val="005857B1"/>
    <w:rsid w:val="005858BB"/>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87"/>
    <w:rsid w:val="0058659D"/>
    <w:rsid w:val="005865D6"/>
    <w:rsid w:val="00586634"/>
    <w:rsid w:val="00586672"/>
    <w:rsid w:val="00586771"/>
    <w:rsid w:val="005868A2"/>
    <w:rsid w:val="005868DD"/>
    <w:rsid w:val="0058692E"/>
    <w:rsid w:val="00586939"/>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288"/>
    <w:rsid w:val="005873A8"/>
    <w:rsid w:val="0058742B"/>
    <w:rsid w:val="005875A2"/>
    <w:rsid w:val="0058760F"/>
    <w:rsid w:val="0058777F"/>
    <w:rsid w:val="005877AD"/>
    <w:rsid w:val="005878AA"/>
    <w:rsid w:val="005878FB"/>
    <w:rsid w:val="0058798F"/>
    <w:rsid w:val="005879CE"/>
    <w:rsid w:val="005879E7"/>
    <w:rsid w:val="00587A08"/>
    <w:rsid w:val="00587A68"/>
    <w:rsid w:val="00587A84"/>
    <w:rsid w:val="00587AA7"/>
    <w:rsid w:val="00587B43"/>
    <w:rsid w:val="00587B87"/>
    <w:rsid w:val="00587C0E"/>
    <w:rsid w:val="00587C17"/>
    <w:rsid w:val="00587D1A"/>
    <w:rsid w:val="00587D90"/>
    <w:rsid w:val="00587DC0"/>
    <w:rsid w:val="00587E45"/>
    <w:rsid w:val="00587EAC"/>
    <w:rsid w:val="00587FB8"/>
    <w:rsid w:val="00587FFB"/>
    <w:rsid w:val="0059001B"/>
    <w:rsid w:val="00590043"/>
    <w:rsid w:val="005900C5"/>
    <w:rsid w:val="005900D4"/>
    <w:rsid w:val="00590138"/>
    <w:rsid w:val="0059014D"/>
    <w:rsid w:val="00590194"/>
    <w:rsid w:val="00590204"/>
    <w:rsid w:val="005902CF"/>
    <w:rsid w:val="00590343"/>
    <w:rsid w:val="005903EC"/>
    <w:rsid w:val="0059042E"/>
    <w:rsid w:val="0059044F"/>
    <w:rsid w:val="005904AF"/>
    <w:rsid w:val="005904D0"/>
    <w:rsid w:val="005904F2"/>
    <w:rsid w:val="005906E7"/>
    <w:rsid w:val="0059071E"/>
    <w:rsid w:val="005907D7"/>
    <w:rsid w:val="005907FF"/>
    <w:rsid w:val="0059080F"/>
    <w:rsid w:val="0059081B"/>
    <w:rsid w:val="005908C7"/>
    <w:rsid w:val="005909A1"/>
    <w:rsid w:val="00590A16"/>
    <w:rsid w:val="00590A73"/>
    <w:rsid w:val="00590B44"/>
    <w:rsid w:val="00590C9D"/>
    <w:rsid w:val="00590CA6"/>
    <w:rsid w:val="00590DA5"/>
    <w:rsid w:val="00590E03"/>
    <w:rsid w:val="00590E48"/>
    <w:rsid w:val="00590F12"/>
    <w:rsid w:val="00590F94"/>
    <w:rsid w:val="00590FD1"/>
    <w:rsid w:val="005910B6"/>
    <w:rsid w:val="005910F1"/>
    <w:rsid w:val="00591160"/>
    <w:rsid w:val="00591202"/>
    <w:rsid w:val="00591272"/>
    <w:rsid w:val="00591273"/>
    <w:rsid w:val="00591299"/>
    <w:rsid w:val="00591314"/>
    <w:rsid w:val="00591409"/>
    <w:rsid w:val="00591565"/>
    <w:rsid w:val="00591596"/>
    <w:rsid w:val="005916A5"/>
    <w:rsid w:val="005916EE"/>
    <w:rsid w:val="0059187E"/>
    <w:rsid w:val="00591919"/>
    <w:rsid w:val="00591939"/>
    <w:rsid w:val="0059196A"/>
    <w:rsid w:val="00591A5E"/>
    <w:rsid w:val="00591AB7"/>
    <w:rsid w:val="00591BBE"/>
    <w:rsid w:val="00591C0D"/>
    <w:rsid w:val="00591CD8"/>
    <w:rsid w:val="00591D68"/>
    <w:rsid w:val="00591DA1"/>
    <w:rsid w:val="00591DD6"/>
    <w:rsid w:val="00591E8F"/>
    <w:rsid w:val="00591FC1"/>
    <w:rsid w:val="00591FD2"/>
    <w:rsid w:val="005920F5"/>
    <w:rsid w:val="00592275"/>
    <w:rsid w:val="00592295"/>
    <w:rsid w:val="005922AE"/>
    <w:rsid w:val="005922FB"/>
    <w:rsid w:val="00592419"/>
    <w:rsid w:val="0059245D"/>
    <w:rsid w:val="0059247A"/>
    <w:rsid w:val="005924AE"/>
    <w:rsid w:val="00592558"/>
    <w:rsid w:val="00592675"/>
    <w:rsid w:val="00592697"/>
    <w:rsid w:val="005927F6"/>
    <w:rsid w:val="00592836"/>
    <w:rsid w:val="005928CD"/>
    <w:rsid w:val="005928E3"/>
    <w:rsid w:val="00592942"/>
    <w:rsid w:val="00592966"/>
    <w:rsid w:val="0059298E"/>
    <w:rsid w:val="005929F5"/>
    <w:rsid w:val="00592A47"/>
    <w:rsid w:val="00592AAA"/>
    <w:rsid w:val="00592B2D"/>
    <w:rsid w:val="00592B8F"/>
    <w:rsid w:val="00592CA0"/>
    <w:rsid w:val="00592CC7"/>
    <w:rsid w:val="00592CDF"/>
    <w:rsid w:val="00592CE9"/>
    <w:rsid w:val="00592D64"/>
    <w:rsid w:val="00592D6E"/>
    <w:rsid w:val="00592EDD"/>
    <w:rsid w:val="00592FA7"/>
    <w:rsid w:val="00592FD1"/>
    <w:rsid w:val="00593007"/>
    <w:rsid w:val="00593008"/>
    <w:rsid w:val="00593029"/>
    <w:rsid w:val="0059302B"/>
    <w:rsid w:val="00593063"/>
    <w:rsid w:val="00593091"/>
    <w:rsid w:val="0059315B"/>
    <w:rsid w:val="0059315C"/>
    <w:rsid w:val="0059318D"/>
    <w:rsid w:val="00593217"/>
    <w:rsid w:val="00593226"/>
    <w:rsid w:val="00593264"/>
    <w:rsid w:val="005932D3"/>
    <w:rsid w:val="0059330B"/>
    <w:rsid w:val="0059331A"/>
    <w:rsid w:val="00593364"/>
    <w:rsid w:val="00593373"/>
    <w:rsid w:val="00593465"/>
    <w:rsid w:val="005934F5"/>
    <w:rsid w:val="00593512"/>
    <w:rsid w:val="0059360E"/>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0"/>
    <w:rsid w:val="0059444D"/>
    <w:rsid w:val="005944DB"/>
    <w:rsid w:val="00594511"/>
    <w:rsid w:val="00594554"/>
    <w:rsid w:val="0059457F"/>
    <w:rsid w:val="005945AA"/>
    <w:rsid w:val="00594622"/>
    <w:rsid w:val="00594699"/>
    <w:rsid w:val="0059469E"/>
    <w:rsid w:val="00594719"/>
    <w:rsid w:val="0059479E"/>
    <w:rsid w:val="005947FD"/>
    <w:rsid w:val="00594813"/>
    <w:rsid w:val="00594848"/>
    <w:rsid w:val="00594863"/>
    <w:rsid w:val="0059493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A6"/>
    <w:rsid w:val="005954B7"/>
    <w:rsid w:val="005954E1"/>
    <w:rsid w:val="00595554"/>
    <w:rsid w:val="0059556C"/>
    <w:rsid w:val="00595579"/>
    <w:rsid w:val="005955C6"/>
    <w:rsid w:val="00595620"/>
    <w:rsid w:val="00595670"/>
    <w:rsid w:val="005956C6"/>
    <w:rsid w:val="005956F3"/>
    <w:rsid w:val="00595781"/>
    <w:rsid w:val="005957E0"/>
    <w:rsid w:val="00595805"/>
    <w:rsid w:val="0059592D"/>
    <w:rsid w:val="00595930"/>
    <w:rsid w:val="00595AD2"/>
    <w:rsid w:val="00595BB7"/>
    <w:rsid w:val="00595BD2"/>
    <w:rsid w:val="00595CCD"/>
    <w:rsid w:val="00595D28"/>
    <w:rsid w:val="00595D3E"/>
    <w:rsid w:val="00595E05"/>
    <w:rsid w:val="00595EC7"/>
    <w:rsid w:val="00595EF0"/>
    <w:rsid w:val="00595F99"/>
    <w:rsid w:val="0059606F"/>
    <w:rsid w:val="0059633C"/>
    <w:rsid w:val="005963B2"/>
    <w:rsid w:val="005963C3"/>
    <w:rsid w:val="00596406"/>
    <w:rsid w:val="00596451"/>
    <w:rsid w:val="0059648E"/>
    <w:rsid w:val="005965C1"/>
    <w:rsid w:val="005966A2"/>
    <w:rsid w:val="00596707"/>
    <w:rsid w:val="00596759"/>
    <w:rsid w:val="00596774"/>
    <w:rsid w:val="00596803"/>
    <w:rsid w:val="00596949"/>
    <w:rsid w:val="00596951"/>
    <w:rsid w:val="00596984"/>
    <w:rsid w:val="00596A02"/>
    <w:rsid w:val="00596AE0"/>
    <w:rsid w:val="00596BF2"/>
    <w:rsid w:val="00596C0F"/>
    <w:rsid w:val="00596C3C"/>
    <w:rsid w:val="00596C5D"/>
    <w:rsid w:val="00596D86"/>
    <w:rsid w:val="00596DD3"/>
    <w:rsid w:val="00596E05"/>
    <w:rsid w:val="00596F09"/>
    <w:rsid w:val="0059706D"/>
    <w:rsid w:val="00597138"/>
    <w:rsid w:val="0059716D"/>
    <w:rsid w:val="00597182"/>
    <w:rsid w:val="005971FF"/>
    <w:rsid w:val="00597212"/>
    <w:rsid w:val="00597213"/>
    <w:rsid w:val="00597251"/>
    <w:rsid w:val="00597256"/>
    <w:rsid w:val="00597259"/>
    <w:rsid w:val="0059725C"/>
    <w:rsid w:val="00597355"/>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BDF"/>
    <w:rsid w:val="00597C7F"/>
    <w:rsid w:val="00597CE2"/>
    <w:rsid w:val="00597CE8"/>
    <w:rsid w:val="00597D2D"/>
    <w:rsid w:val="00597D7B"/>
    <w:rsid w:val="00597DF3"/>
    <w:rsid w:val="00597E1E"/>
    <w:rsid w:val="00597F67"/>
    <w:rsid w:val="00597FA4"/>
    <w:rsid w:val="005A010A"/>
    <w:rsid w:val="005A028D"/>
    <w:rsid w:val="005A02E8"/>
    <w:rsid w:val="005A032F"/>
    <w:rsid w:val="005A0374"/>
    <w:rsid w:val="005A0383"/>
    <w:rsid w:val="005A045E"/>
    <w:rsid w:val="005A0508"/>
    <w:rsid w:val="005A05C9"/>
    <w:rsid w:val="005A062F"/>
    <w:rsid w:val="005A0642"/>
    <w:rsid w:val="005A07E7"/>
    <w:rsid w:val="005A0857"/>
    <w:rsid w:val="005A0924"/>
    <w:rsid w:val="005A0961"/>
    <w:rsid w:val="005A09E2"/>
    <w:rsid w:val="005A09F9"/>
    <w:rsid w:val="005A0AA7"/>
    <w:rsid w:val="005A0B68"/>
    <w:rsid w:val="005A0C1B"/>
    <w:rsid w:val="005A0C3E"/>
    <w:rsid w:val="005A0D5A"/>
    <w:rsid w:val="005A0D6B"/>
    <w:rsid w:val="005A0E62"/>
    <w:rsid w:val="005A0F71"/>
    <w:rsid w:val="005A1049"/>
    <w:rsid w:val="005A1137"/>
    <w:rsid w:val="005A113C"/>
    <w:rsid w:val="005A1146"/>
    <w:rsid w:val="005A12D8"/>
    <w:rsid w:val="005A1497"/>
    <w:rsid w:val="005A1621"/>
    <w:rsid w:val="005A1678"/>
    <w:rsid w:val="005A16E1"/>
    <w:rsid w:val="005A1778"/>
    <w:rsid w:val="005A17A3"/>
    <w:rsid w:val="005A181E"/>
    <w:rsid w:val="005A1833"/>
    <w:rsid w:val="005A18A1"/>
    <w:rsid w:val="005A1975"/>
    <w:rsid w:val="005A19D5"/>
    <w:rsid w:val="005A1A63"/>
    <w:rsid w:val="005A1ACC"/>
    <w:rsid w:val="005A1B75"/>
    <w:rsid w:val="005A1B80"/>
    <w:rsid w:val="005A1BEE"/>
    <w:rsid w:val="005A1CBB"/>
    <w:rsid w:val="005A1CF9"/>
    <w:rsid w:val="005A1D09"/>
    <w:rsid w:val="005A1D49"/>
    <w:rsid w:val="005A1D5A"/>
    <w:rsid w:val="005A1D78"/>
    <w:rsid w:val="005A1D94"/>
    <w:rsid w:val="005A1D9D"/>
    <w:rsid w:val="005A1DA8"/>
    <w:rsid w:val="005A1E77"/>
    <w:rsid w:val="005A1E95"/>
    <w:rsid w:val="005A1F64"/>
    <w:rsid w:val="005A1FAE"/>
    <w:rsid w:val="005A1FE1"/>
    <w:rsid w:val="005A2041"/>
    <w:rsid w:val="005A2075"/>
    <w:rsid w:val="005A20FE"/>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CDC"/>
    <w:rsid w:val="005A2DC9"/>
    <w:rsid w:val="005A2E92"/>
    <w:rsid w:val="005A2EF7"/>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6F"/>
    <w:rsid w:val="005A3898"/>
    <w:rsid w:val="005A39A2"/>
    <w:rsid w:val="005A3A2F"/>
    <w:rsid w:val="005A3B38"/>
    <w:rsid w:val="005A3BB4"/>
    <w:rsid w:val="005A3BBF"/>
    <w:rsid w:val="005A3BE8"/>
    <w:rsid w:val="005A3C11"/>
    <w:rsid w:val="005A3C2A"/>
    <w:rsid w:val="005A3D92"/>
    <w:rsid w:val="005A3E9A"/>
    <w:rsid w:val="005A3EA1"/>
    <w:rsid w:val="005A3F08"/>
    <w:rsid w:val="005A3F1B"/>
    <w:rsid w:val="005A3F31"/>
    <w:rsid w:val="005A3F44"/>
    <w:rsid w:val="005A3F82"/>
    <w:rsid w:val="005A3FA1"/>
    <w:rsid w:val="005A3FB0"/>
    <w:rsid w:val="005A4027"/>
    <w:rsid w:val="005A4064"/>
    <w:rsid w:val="005A40A9"/>
    <w:rsid w:val="005A420E"/>
    <w:rsid w:val="005A42FC"/>
    <w:rsid w:val="005A433E"/>
    <w:rsid w:val="005A4357"/>
    <w:rsid w:val="005A43F4"/>
    <w:rsid w:val="005A441C"/>
    <w:rsid w:val="005A451D"/>
    <w:rsid w:val="005A46D3"/>
    <w:rsid w:val="005A47A1"/>
    <w:rsid w:val="005A4815"/>
    <w:rsid w:val="005A4890"/>
    <w:rsid w:val="005A4894"/>
    <w:rsid w:val="005A48C8"/>
    <w:rsid w:val="005A49D2"/>
    <w:rsid w:val="005A4A78"/>
    <w:rsid w:val="005A4ABB"/>
    <w:rsid w:val="005A4AD6"/>
    <w:rsid w:val="005A4BBC"/>
    <w:rsid w:val="005A4BF5"/>
    <w:rsid w:val="005A4CA7"/>
    <w:rsid w:val="005A4DA8"/>
    <w:rsid w:val="005A4E44"/>
    <w:rsid w:val="005A4EEC"/>
    <w:rsid w:val="005A4F39"/>
    <w:rsid w:val="005A4FFB"/>
    <w:rsid w:val="005A50E9"/>
    <w:rsid w:val="005A5243"/>
    <w:rsid w:val="005A529A"/>
    <w:rsid w:val="005A52E1"/>
    <w:rsid w:val="005A536E"/>
    <w:rsid w:val="005A538B"/>
    <w:rsid w:val="005A5445"/>
    <w:rsid w:val="005A549D"/>
    <w:rsid w:val="005A558D"/>
    <w:rsid w:val="005A560B"/>
    <w:rsid w:val="005A566E"/>
    <w:rsid w:val="005A5677"/>
    <w:rsid w:val="005A5710"/>
    <w:rsid w:val="005A5727"/>
    <w:rsid w:val="005A577F"/>
    <w:rsid w:val="005A581F"/>
    <w:rsid w:val="005A5885"/>
    <w:rsid w:val="005A5892"/>
    <w:rsid w:val="005A58A3"/>
    <w:rsid w:val="005A5947"/>
    <w:rsid w:val="005A5993"/>
    <w:rsid w:val="005A5A73"/>
    <w:rsid w:val="005A5A86"/>
    <w:rsid w:val="005A5C16"/>
    <w:rsid w:val="005A5D32"/>
    <w:rsid w:val="005A5D89"/>
    <w:rsid w:val="005A5DAE"/>
    <w:rsid w:val="005A5E26"/>
    <w:rsid w:val="005A5E2A"/>
    <w:rsid w:val="005A5E67"/>
    <w:rsid w:val="005A5F75"/>
    <w:rsid w:val="005A6041"/>
    <w:rsid w:val="005A6071"/>
    <w:rsid w:val="005A611A"/>
    <w:rsid w:val="005A611F"/>
    <w:rsid w:val="005A6188"/>
    <w:rsid w:val="005A628D"/>
    <w:rsid w:val="005A6390"/>
    <w:rsid w:val="005A63D3"/>
    <w:rsid w:val="005A6489"/>
    <w:rsid w:val="005A64CE"/>
    <w:rsid w:val="005A6507"/>
    <w:rsid w:val="005A651D"/>
    <w:rsid w:val="005A6579"/>
    <w:rsid w:val="005A666B"/>
    <w:rsid w:val="005A6731"/>
    <w:rsid w:val="005A68E7"/>
    <w:rsid w:val="005A6939"/>
    <w:rsid w:val="005A6A20"/>
    <w:rsid w:val="005A6A2B"/>
    <w:rsid w:val="005A6A53"/>
    <w:rsid w:val="005A6BB5"/>
    <w:rsid w:val="005A6C1D"/>
    <w:rsid w:val="005A6D2C"/>
    <w:rsid w:val="005A6D98"/>
    <w:rsid w:val="005A6E0F"/>
    <w:rsid w:val="005A6E6B"/>
    <w:rsid w:val="005A6EAD"/>
    <w:rsid w:val="005A6F57"/>
    <w:rsid w:val="005A6F65"/>
    <w:rsid w:val="005A6FFB"/>
    <w:rsid w:val="005A702D"/>
    <w:rsid w:val="005A704E"/>
    <w:rsid w:val="005A705A"/>
    <w:rsid w:val="005A714F"/>
    <w:rsid w:val="005A7219"/>
    <w:rsid w:val="005A72AC"/>
    <w:rsid w:val="005A74F2"/>
    <w:rsid w:val="005A758B"/>
    <w:rsid w:val="005A7646"/>
    <w:rsid w:val="005A7666"/>
    <w:rsid w:val="005A76BC"/>
    <w:rsid w:val="005A76E0"/>
    <w:rsid w:val="005A76F8"/>
    <w:rsid w:val="005A7787"/>
    <w:rsid w:val="005A788B"/>
    <w:rsid w:val="005A78E5"/>
    <w:rsid w:val="005A78E6"/>
    <w:rsid w:val="005A792C"/>
    <w:rsid w:val="005A79F5"/>
    <w:rsid w:val="005A79F7"/>
    <w:rsid w:val="005A7A27"/>
    <w:rsid w:val="005A7A32"/>
    <w:rsid w:val="005A7AA6"/>
    <w:rsid w:val="005A7CEA"/>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CC"/>
    <w:rsid w:val="005B03FF"/>
    <w:rsid w:val="005B0420"/>
    <w:rsid w:val="005B0437"/>
    <w:rsid w:val="005B0475"/>
    <w:rsid w:val="005B0495"/>
    <w:rsid w:val="005B049B"/>
    <w:rsid w:val="005B04D1"/>
    <w:rsid w:val="005B0562"/>
    <w:rsid w:val="005B060C"/>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18"/>
    <w:rsid w:val="005B0E40"/>
    <w:rsid w:val="005B0F5B"/>
    <w:rsid w:val="005B0F82"/>
    <w:rsid w:val="005B10B7"/>
    <w:rsid w:val="005B11A9"/>
    <w:rsid w:val="005B11D7"/>
    <w:rsid w:val="005B11EA"/>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77F"/>
    <w:rsid w:val="005B181D"/>
    <w:rsid w:val="005B1831"/>
    <w:rsid w:val="005B1958"/>
    <w:rsid w:val="005B195D"/>
    <w:rsid w:val="005B1A0D"/>
    <w:rsid w:val="005B1A0E"/>
    <w:rsid w:val="005B1B1A"/>
    <w:rsid w:val="005B1B3C"/>
    <w:rsid w:val="005B1B83"/>
    <w:rsid w:val="005B1BB4"/>
    <w:rsid w:val="005B1C52"/>
    <w:rsid w:val="005B1CA8"/>
    <w:rsid w:val="005B1CED"/>
    <w:rsid w:val="005B1D1B"/>
    <w:rsid w:val="005B1FA0"/>
    <w:rsid w:val="005B204B"/>
    <w:rsid w:val="005B2088"/>
    <w:rsid w:val="005B20E0"/>
    <w:rsid w:val="005B2171"/>
    <w:rsid w:val="005B22C2"/>
    <w:rsid w:val="005B22FC"/>
    <w:rsid w:val="005B23CB"/>
    <w:rsid w:val="005B23ED"/>
    <w:rsid w:val="005B23F5"/>
    <w:rsid w:val="005B240E"/>
    <w:rsid w:val="005B248D"/>
    <w:rsid w:val="005B2556"/>
    <w:rsid w:val="005B257F"/>
    <w:rsid w:val="005B25D5"/>
    <w:rsid w:val="005B2644"/>
    <w:rsid w:val="005B268F"/>
    <w:rsid w:val="005B2746"/>
    <w:rsid w:val="005B27FD"/>
    <w:rsid w:val="005B2851"/>
    <w:rsid w:val="005B28F6"/>
    <w:rsid w:val="005B2906"/>
    <w:rsid w:val="005B2907"/>
    <w:rsid w:val="005B2A24"/>
    <w:rsid w:val="005B2A30"/>
    <w:rsid w:val="005B2A98"/>
    <w:rsid w:val="005B2B02"/>
    <w:rsid w:val="005B2B37"/>
    <w:rsid w:val="005B2B45"/>
    <w:rsid w:val="005B2D79"/>
    <w:rsid w:val="005B2DE9"/>
    <w:rsid w:val="005B2E70"/>
    <w:rsid w:val="005B2E89"/>
    <w:rsid w:val="005B2F53"/>
    <w:rsid w:val="005B2F6C"/>
    <w:rsid w:val="005B2F83"/>
    <w:rsid w:val="005B2F9D"/>
    <w:rsid w:val="005B2FBD"/>
    <w:rsid w:val="005B3150"/>
    <w:rsid w:val="005B3193"/>
    <w:rsid w:val="005B32C6"/>
    <w:rsid w:val="005B33BE"/>
    <w:rsid w:val="005B341E"/>
    <w:rsid w:val="005B346C"/>
    <w:rsid w:val="005B348F"/>
    <w:rsid w:val="005B34C1"/>
    <w:rsid w:val="005B3587"/>
    <w:rsid w:val="005B360F"/>
    <w:rsid w:val="005B3623"/>
    <w:rsid w:val="005B3699"/>
    <w:rsid w:val="005B36DE"/>
    <w:rsid w:val="005B3714"/>
    <w:rsid w:val="005B3746"/>
    <w:rsid w:val="005B37A3"/>
    <w:rsid w:val="005B39A8"/>
    <w:rsid w:val="005B3A80"/>
    <w:rsid w:val="005B3B40"/>
    <w:rsid w:val="005B3B77"/>
    <w:rsid w:val="005B3C5C"/>
    <w:rsid w:val="005B3DC0"/>
    <w:rsid w:val="005B3DF9"/>
    <w:rsid w:val="005B3EC0"/>
    <w:rsid w:val="005B3EF8"/>
    <w:rsid w:val="005B3F45"/>
    <w:rsid w:val="005B3FA1"/>
    <w:rsid w:val="005B3FA3"/>
    <w:rsid w:val="005B407C"/>
    <w:rsid w:val="005B41B5"/>
    <w:rsid w:val="005B4298"/>
    <w:rsid w:val="005B4318"/>
    <w:rsid w:val="005B4355"/>
    <w:rsid w:val="005B43AC"/>
    <w:rsid w:val="005B43FF"/>
    <w:rsid w:val="005B447C"/>
    <w:rsid w:val="005B44D2"/>
    <w:rsid w:val="005B454B"/>
    <w:rsid w:val="005B45EA"/>
    <w:rsid w:val="005B474A"/>
    <w:rsid w:val="005B47E9"/>
    <w:rsid w:val="005B48B8"/>
    <w:rsid w:val="005B49CE"/>
    <w:rsid w:val="005B4A2D"/>
    <w:rsid w:val="005B4A50"/>
    <w:rsid w:val="005B4B34"/>
    <w:rsid w:val="005B4BE3"/>
    <w:rsid w:val="005B4BF5"/>
    <w:rsid w:val="005B4C06"/>
    <w:rsid w:val="005B4CF1"/>
    <w:rsid w:val="005B4DBA"/>
    <w:rsid w:val="005B4DD9"/>
    <w:rsid w:val="005B4DE0"/>
    <w:rsid w:val="005B4EA3"/>
    <w:rsid w:val="005B4FCD"/>
    <w:rsid w:val="005B50A6"/>
    <w:rsid w:val="005B50BE"/>
    <w:rsid w:val="005B524F"/>
    <w:rsid w:val="005B526A"/>
    <w:rsid w:val="005B52D9"/>
    <w:rsid w:val="005B5403"/>
    <w:rsid w:val="005B5422"/>
    <w:rsid w:val="005B5488"/>
    <w:rsid w:val="005B5542"/>
    <w:rsid w:val="005B566F"/>
    <w:rsid w:val="005B56F6"/>
    <w:rsid w:val="005B56FB"/>
    <w:rsid w:val="005B5854"/>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014"/>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EB6"/>
    <w:rsid w:val="005B6EC7"/>
    <w:rsid w:val="005B6F29"/>
    <w:rsid w:val="005B6F50"/>
    <w:rsid w:val="005B6F6C"/>
    <w:rsid w:val="005B7074"/>
    <w:rsid w:val="005B70C1"/>
    <w:rsid w:val="005B71A1"/>
    <w:rsid w:val="005B71F8"/>
    <w:rsid w:val="005B7323"/>
    <w:rsid w:val="005B733D"/>
    <w:rsid w:val="005B73B0"/>
    <w:rsid w:val="005B746C"/>
    <w:rsid w:val="005B759F"/>
    <w:rsid w:val="005B75E5"/>
    <w:rsid w:val="005B7651"/>
    <w:rsid w:val="005B76CB"/>
    <w:rsid w:val="005B76F6"/>
    <w:rsid w:val="005B7728"/>
    <w:rsid w:val="005B7787"/>
    <w:rsid w:val="005B77A3"/>
    <w:rsid w:val="005B781A"/>
    <w:rsid w:val="005B7860"/>
    <w:rsid w:val="005B7874"/>
    <w:rsid w:val="005B78C9"/>
    <w:rsid w:val="005B78E8"/>
    <w:rsid w:val="005B7927"/>
    <w:rsid w:val="005B798B"/>
    <w:rsid w:val="005B7BF4"/>
    <w:rsid w:val="005B7C2F"/>
    <w:rsid w:val="005B7D18"/>
    <w:rsid w:val="005B7D21"/>
    <w:rsid w:val="005B7D22"/>
    <w:rsid w:val="005B7D9F"/>
    <w:rsid w:val="005B7E74"/>
    <w:rsid w:val="005B7EE8"/>
    <w:rsid w:val="005B7FD4"/>
    <w:rsid w:val="005B7FF0"/>
    <w:rsid w:val="005C0009"/>
    <w:rsid w:val="005C011A"/>
    <w:rsid w:val="005C0176"/>
    <w:rsid w:val="005C020E"/>
    <w:rsid w:val="005C0293"/>
    <w:rsid w:val="005C033B"/>
    <w:rsid w:val="005C037E"/>
    <w:rsid w:val="005C0394"/>
    <w:rsid w:val="005C040A"/>
    <w:rsid w:val="005C0457"/>
    <w:rsid w:val="005C0485"/>
    <w:rsid w:val="005C05EB"/>
    <w:rsid w:val="005C05FF"/>
    <w:rsid w:val="005C0671"/>
    <w:rsid w:val="005C0782"/>
    <w:rsid w:val="005C0892"/>
    <w:rsid w:val="005C08BF"/>
    <w:rsid w:val="005C08C4"/>
    <w:rsid w:val="005C0962"/>
    <w:rsid w:val="005C09DD"/>
    <w:rsid w:val="005C0A0D"/>
    <w:rsid w:val="005C0A6F"/>
    <w:rsid w:val="005C0A7D"/>
    <w:rsid w:val="005C0AEA"/>
    <w:rsid w:val="005C0C8F"/>
    <w:rsid w:val="005C0CAA"/>
    <w:rsid w:val="005C0D07"/>
    <w:rsid w:val="005C0DA7"/>
    <w:rsid w:val="005C0E17"/>
    <w:rsid w:val="005C0E78"/>
    <w:rsid w:val="005C0EB7"/>
    <w:rsid w:val="005C0F7A"/>
    <w:rsid w:val="005C1009"/>
    <w:rsid w:val="005C10BC"/>
    <w:rsid w:val="005C114A"/>
    <w:rsid w:val="005C1163"/>
    <w:rsid w:val="005C11F6"/>
    <w:rsid w:val="005C1233"/>
    <w:rsid w:val="005C1273"/>
    <w:rsid w:val="005C1277"/>
    <w:rsid w:val="005C127F"/>
    <w:rsid w:val="005C13DD"/>
    <w:rsid w:val="005C1400"/>
    <w:rsid w:val="005C166B"/>
    <w:rsid w:val="005C1688"/>
    <w:rsid w:val="005C16F3"/>
    <w:rsid w:val="005C1737"/>
    <w:rsid w:val="005C1830"/>
    <w:rsid w:val="005C1850"/>
    <w:rsid w:val="005C185F"/>
    <w:rsid w:val="005C1B70"/>
    <w:rsid w:val="005C1BD6"/>
    <w:rsid w:val="005C1C8B"/>
    <w:rsid w:val="005C1CA3"/>
    <w:rsid w:val="005C1CAB"/>
    <w:rsid w:val="005C1D36"/>
    <w:rsid w:val="005C1F4B"/>
    <w:rsid w:val="005C1FD3"/>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0"/>
    <w:rsid w:val="005C2ADC"/>
    <w:rsid w:val="005C2BCE"/>
    <w:rsid w:val="005C2BF6"/>
    <w:rsid w:val="005C2C2E"/>
    <w:rsid w:val="005C2D32"/>
    <w:rsid w:val="005C2D6A"/>
    <w:rsid w:val="005C2D84"/>
    <w:rsid w:val="005C2DDD"/>
    <w:rsid w:val="005C2FE6"/>
    <w:rsid w:val="005C2FF5"/>
    <w:rsid w:val="005C2FFB"/>
    <w:rsid w:val="005C312D"/>
    <w:rsid w:val="005C3149"/>
    <w:rsid w:val="005C3245"/>
    <w:rsid w:val="005C32AA"/>
    <w:rsid w:val="005C3300"/>
    <w:rsid w:val="005C3378"/>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92"/>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EA5"/>
    <w:rsid w:val="005C3F07"/>
    <w:rsid w:val="005C3F74"/>
    <w:rsid w:val="005C3F8F"/>
    <w:rsid w:val="005C3FD2"/>
    <w:rsid w:val="005C4059"/>
    <w:rsid w:val="005C406F"/>
    <w:rsid w:val="005C40C3"/>
    <w:rsid w:val="005C4116"/>
    <w:rsid w:val="005C4184"/>
    <w:rsid w:val="005C41A4"/>
    <w:rsid w:val="005C41F6"/>
    <w:rsid w:val="005C4217"/>
    <w:rsid w:val="005C42A3"/>
    <w:rsid w:val="005C4386"/>
    <w:rsid w:val="005C43BF"/>
    <w:rsid w:val="005C4438"/>
    <w:rsid w:val="005C4440"/>
    <w:rsid w:val="005C4515"/>
    <w:rsid w:val="005C453D"/>
    <w:rsid w:val="005C4592"/>
    <w:rsid w:val="005C45D5"/>
    <w:rsid w:val="005C460F"/>
    <w:rsid w:val="005C4614"/>
    <w:rsid w:val="005C471E"/>
    <w:rsid w:val="005C47B2"/>
    <w:rsid w:val="005C47D5"/>
    <w:rsid w:val="005C47FE"/>
    <w:rsid w:val="005C4920"/>
    <w:rsid w:val="005C4AE2"/>
    <w:rsid w:val="005C4B25"/>
    <w:rsid w:val="005C4B57"/>
    <w:rsid w:val="005C4B80"/>
    <w:rsid w:val="005C4C2B"/>
    <w:rsid w:val="005C4D2D"/>
    <w:rsid w:val="005C4E24"/>
    <w:rsid w:val="005C4E64"/>
    <w:rsid w:val="005C50E2"/>
    <w:rsid w:val="005C5106"/>
    <w:rsid w:val="005C51E2"/>
    <w:rsid w:val="005C525D"/>
    <w:rsid w:val="005C53EB"/>
    <w:rsid w:val="005C5626"/>
    <w:rsid w:val="005C562C"/>
    <w:rsid w:val="005C5655"/>
    <w:rsid w:val="005C57CF"/>
    <w:rsid w:val="005C57D0"/>
    <w:rsid w:val="005C58BC"/>
    <w:rsid w:val="005C5976"/>
    <w:rsid w:val="005C5BA9"/>
    <w:rsid w:val="005C5C01"/>
    <w:rsid w:val="005C5C11"/>
    <w:rsid w:val="005C5C27"/>
    <w:rsid w:val="005C5CB3"/>
    <w:rsid w:val="005C5DBB"/>
    <w:rsid w:val="005C5DE8"/>
    <w:rsid w:val="005C5E2C"/>
    <w:rsid w:val="005C5F5E"/>
    <w:rsid w:val="005C6034"/>
    <w:rsid w:val="005C60F6"/>
    <w:rsid w:val="005C6186"/>
    <w:rsid w:val="005C61C6"/>
    <w:rsid w:val="005C6209"/>
    <w:rsid w:val="005C625E"/>
    <w:rsid w:val="005C63D8"/>
    <w:rsid w:val="005C646C"/>
    <w:rsid w:val="005C6479"/>
    <w:rsid w:val="005C6583"/>
    <w:rsid w:val="005C6595"/>
    <w:rsid w:val="005C66AD"/>
    <w:rsid w:val="005C66EB"/>
    <w:rsid w:val="005C6726"/>
    <w:rsid w:val="005C6739"/>
    <w:rsid w:val="005C674D"/>
    <w:rsid w:val="005C693F"/>
    <w:rsid w:val="005C69D1"/>
    <w:rsid w:val="005C6A80"/>
    <w:rsid w:val="005C6B11"/>
    <w:rsid w:val="005C6C38"/>
    <w:rsid w:val="005C6E0C"/>
    <w:rsid w:val="005C6E17"/>
    <w:rsid w:val="005C6EB9"/>
    <w:rsid w:val="005C7143"/>
    <w:rsid w:val="005C714F"/>
    <w:rsid w:val="005C7160"/>
    <w:rsid w:val="005C71B8"/>
    <w:rsid w:val="005C7213"/>
    <w:rsid w:val="005C724A"/>
    <w:rsid w:val="005C72BA"/>
    <w:rsid w:val="005C7366"/>
    <w:rsid w:val="005C737F"/>
    <w:rsid w:val="005C7387"/>
    <w:rsid w:val="005C73AA"/>
    <w:rsid w:val="005C73D8"/>
    <w:rsid w:val="005C745E"/>
    <w:rsid w:val="005C74C1"/>
    <w:rsid w:val="005C7575"/>
    <w:rsid w:val="005C7657"/>
    <w:rsid w:val="005C7751"/>
    <w:rsid w:val="005C77B8"/>
    <w:rsid w:val="005C7822"/>
    <w:rsid w:val="005C784A"/>
    <w:rsid w:val="005C7902"/>
    <w:rsid w:val="005C79E5"/>
    <w:rsid w:val="005C7AE6"/>
    <w:rsid w:val="005C7B3A"/>
    <w:rsid w:val="005C7C4E"/>
    <w:rsid w:val="005C7C8D"/>
    <w:rsid w:val="005C7C9A"/>
    <w:rsid w:val="005C7D0B"/>
    <w:rsid w:val="005C7D10"/>
    <w:rsid w:val="005C7D67"/>
    <w:rsid w:val="005C7DE3"/>
    <w:rsid w:val="005C7E6B"/>
    <w:rsid w:val="005C7EDD"/>
    <w:rsid w:val="005C7EFE"/>
    <w:rsid w:val="005C7F73"/>
    <w:rsid w:val="005C7F85"/>
    <w:rsid w:val="005D000C"/>
    <w:rsid w:val="005D0027"/>
    <w:rsid w:val="005D00E0"/>
    <w:rsid w:val="005D010E"/>
    <w:rsid w:val="005D0114"/>
    <w:rsid w:val="005D0139"/>
    <w:rsid w:val="005D0168"/>
    <w:rsid w:val="005D017A"/>
    <w:rsid w:val="005D021C"/>
    <w:rsid w:val="005D04FB"/>
    <w:rsid w:val="005D0582"/>
    <w:rsid w:val="005D05FA"/>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075"/>
    <w:rsid w:val="005D1129"/>
    <w:rsid w:val="005D1184"/>
    <w:rsid w:val="005D11A5"/>
    <w:rsid w:val="005D11BB"/>
    <w:rsid w:val="005D1232"/>
    <w:rsid w:val="005D12FC"/>
    <w:rsid w:val="005D1326"/>
    <w:rsid w:val="005D14B9"/>
    <w:rsid w:val="005D14E7"/>
    <w:rsid w:val="005D1548"/>
    <w:rsid w:val="005D158F"/>
    <w:rsid w:val="005D15F1"/>
    <w:rsid w:val="005D1611"/>
    <w:rsid w:val="005D1653"/>
    <w:rsid w:val="005D17B8"/>
    <w:rsid w:val="005D181C"/>
    <w:rsid w:val="005D1823"/>
    <w:rsid w:val="005D1A1D"/>
    <w:rsid w:val="005D1AEA"/>
    <w:rsid w:val="005D1B5F"/>
    <w:rsid w:val="005D1C73"/>
    <w:rsid w:val="005D1C9C"/>
    <w:rsid w:val="005D1D78"/>
    <w:rsid w:val="005D1E3F"/>
    <w:rsid w:val="005D1E75"/>
    <w:rsid w:val="005D1FA8"/>
    <w:rsid w:val="005D1FD1"/>
    <w:rsid w:val="005D200D"/>
    <w:rsid w:val="005D20EB"/>
    <w:rsid w:val="005D21E3"/>
    <w:rsid w:val="005D224E"/>
    <w:rsid w:val="005D22BE"/>
    <w:rsid w:val="005D2313"/>
    <w:rsid w:val="005D2342"/>
    <w:rsid w:val="005D23A1"/>
    <w:rsid w:val="005D23BC"/>
    <w:rsid w:val="005D23C6"/>
    <w:rsid w:val="005D2400"/>
    <w:rsid w:val="005D2410"/>
    <w:rsid w:val="005D24C3"/>
    <w:rsid w:val="005D24D8"/>
    <w:rsid w:val="005D251B"/>
    <w:rsid w:val="005D266A"/>
    <w:rsid w:val="005D26B9"/>
    <w:rsid w:val="005D282A"/>
    <w:rsid w:val="005D284B"/>
    <w:rsid w:val="005D286A"/>
    <w:rsid w:val="005D2AE5"/>
    <w:rsid w:val="005D2CAA"/>
    <w:rsid w:val="005D2D28"/>
    <w:rsid w:val="005D2D9D"/>
    <w:rsid w:val="005D2E8D"/>
    <w:rsid w:val="005D2E9C"/>
    <w:rsid w:val="005D2F89"/>
    <w:rsid w:val="005D2FC6"/>
    <w:rsid w:val="005D3036"/>
    <w:rsid w:val="005D306D"/>
    <w:rsid w:val="005D30DD"/>
    <w:rsid w:val="005D3120"/>
    <w:rsid w:val="005D32AC"/>
    <w:rsid w:val="005D3322"/>
    <w:rsid w:val="005D3354"/>
    <w:rsid w:val="005D33FE"/>
    <w:rsid w:val="005D3453"/>
    <w:rsid w:val="005D347C"/>
    <w:rsid w:val="005D34D4"/>
    <w:rsid w:val="005D3531"/>
    <w:rsid w:val="005D3641"/>
    <w:rsid w:val="005D3659"/>
    <w:rsid w:val="005D36A5"/>
    <w:rsid w:val="005D36D2"/>
    <w:rsid w:val="005D3743"/>
    <w:rsid w:val="005D37F6"/>
    <w:rsid w:val="005D3918"/>
    <w:rsid w:val="005D3935"/>
    <w:rsid w:val="005D39EC"/>
    <w:rsid w:val="005D3A9A"/>
    <w:rsid w:val="005D3BF7"/>
    <w:rsid w:val="005D3C13"/>
    <w:rsid w:val="005D3CB3"/>
    <w:rsid w:val="005D3D7E"/>
    <w:rsid w:val="005D3D8C"/>
    <w:rsid w:val="005D3DBB"/>
    <w:rsid w:val="005D3EE1"/>
    <w:rsid w:val="005D3F4C"/>
    <w:rsid w:val="005D3F7E"/>
    <w:rsid w:val="005D3FF0"/>
    <w:rsid w:val="005D3FFF"/>
    <w:rsid w:val="005D407B"/>
    <w:rsid w:val="005D4108"/>
    <w:rsid w:val="005D417D"/>
    <w:rsid w:val="005D4191"/>
    <w:rsid w:val="005D41DC"/>
    <w:rsid w:val="005D4203"/>
    <w:rsid w:val="005D4278"/>
    <w:rsid w:val="005D4372"/>
    <w:rsid w:val="005D439F"/>
    <w:rsid w:val="005D43F5"/>
    <w:rsid w:val="005D4504"/>
    <w:rsid w:val="005D454C"/>
    <w:rsid w:val="005D4587"/>
    <w:rsid w:val="005D4597"/>
    <w:rsid w:val="005D45AA"/>
    <w:rsid w:val="005D4629"/>
    <w:rsid w:val="005D471B"/>
    <w:rsid w:val="005D476B"/>
    <w:rsid w:val="005D47E8"/>
    <w:rsid w:val="005D496B"/>
    <w:rsid w:val="005D49C6"/>
    <w:rsid w:val="005D4A83"/>
    <w:rsid w:val="005D4B18"/>
    <w:rsid w:val="005D4B20"/>
    <w:rsid w:val="005D4BAC"/>
    <w:rsid w:val="005D4C1B"/>
    <w:rsid w:val="005D4C1F"/>
    <w:rsid w:val="005D4C81"/>
    <w:rsid w:val="005D4C95"/>
    <w:rsid w:val="005D4D6A"/>
    <w:rsid w:val="005D4E4C"/>
    <w:rsid w:val="005D4E7A"/>
    <w:rsid w:val="005D4ECF"/>
    <w:rsid w:val="005D4F2B"/>
    <w:rsid w:val="005D4FA7"/>
    <w:rsid w:val="005D4FCB"/>
    <w:rsid w:val="005D4FE0"/>
    <w:rsid w:val="005D5006"/>
    <w:rsid w:val="005D5136"/>
    <w:rsid w:val="005D515D"/>
    <w:rsid w:val="005D51B2"/>
    <w:rsid w:val="005D51F4"/>
    <w:rsid w:val="005D52CF"/>
    <w:rsid w:val="005D538E"/>
    <w:rsid w:val="005D53AF"/>
    <w:rsid w:val="005D5412"/>
    <w:rsid w:val="005D548A"/>
    <w:rsid w:val="005D550C"/>
    <w:rsid w:val="005D55AF"/>
    <w:rsid w:val="005D55C9"/>
    <w:rsid w:val="005D55F2"/>
    <w:rsid w:val="005D5625"/>
    <w:rsid w:val="005D571A"/>
    <w:rsid w:val="005D57C6"/>
    <w:rsid w:val="005D57DF"/>
    <w:rsid w:val="005D582D"/>
    <w:rsid w:val="005D585D"/>
    <w:rsid w:val="005D587C"/>
    <w:rsid w:val="005D5AA4"/>
    <w:rsid w:val="005D5BF0"/>
    <w:rsid w:val="005D5C4A"/>
    <w:rsid w:val="005D5C5D"/>
    <w:rsid w:val="005D5D51"/>
    <w:rsid w:val="005D5E25"/>
    <w:rsid w:val="005D5E30"/>
    <w:rsid w:val="005D5F8E"/>
    <w:rsid w:val="005D601C"/>
    <w:rsid w:val="005D6028"/>
    <w:rsid w:val="005D6065"/>
    <w:rsid w:val="005D6082"/>
    <w:rsid w:val="005D610C"/>
    <w:rsid w:val="005D611E"/>
    <w:rsid w:val="005D611F"/>
    <w:rsid w:val="005D6134"/>
    <w:rsid w:val="005D613F"/>
    <w:rsid w:val="005D61B6"/>
    <w:rsid w:val="005D620F"/>
    <w:rsid w:val="005D62AC"/>
    <w:rsid w:val="005D6304"/>
    <w:rsid w:val="005D637C"/>
    <w:rsid w:val="005D63F4"/>
    <w:rsid w:val="005D64E7"/>
    <w:rsid w:val="005D6591"/>
    <w:rsid w:val="005D6657"/>
    <w:rsid w:val="005D667E"/>
    <w:rsid w:val="005D676E"/>
    <w:rsid w:val="005D6879"/>
    <w:rsid w:val="005D689A"/>
    <w:rsid w:val="005D690D"/>
    <w:rsid w:val="005D6961"/>
    <w:rsid w:val="005D69E6"/>
    <w:rsid w:val="005D6A6D"/>
    <w:rsid w:val="005D6A7D"/>
    <w:rsid w:val="005D6A94"/>
    <w:rsid w:val="005D6AC2"/>
    <w:rsid w:val="005D6BE6"/>
    <w:rsid w:val="005D6BF4"/>
    <w:rsid w:val="005D6C36"/>
    <w:rsid w:val="005D6CA6"/>
    <w:rsid w:val="005D6D24"/>
    <w:rsid w:val="005D6D3C"/>
    <w:rsid w:val="005D6D51"/>
    <w:rsid w:val="005D6D9F"/>
    <w:rsid w:val="005D6DE0"/>
    <w:rsid w:val="005D6E15"/>
    <w:rsid w:val="005D6E88"/>
    <w:rsid w:val="005D6ED1"/>
    <w:rsid w:val="005D6ED5"/>
    <w:rsid w:val="005D6F33"/>
    <w:rsid w:val="005D6F86"/>
    <w:rsid w:val="005D701F"/>
    <w:rsid w:val="005D70DC"/>
    <w:rsid w:val="005D71D0"/>
    <w:rsid w:val="005D722B"/>
    <w:rsid w:val="005D7291"/>
    <w:rsid w:val="005D72DC"/>
    <w:rsid w:val="005D7321"/>
    <w:rsid w:val="005D7343"/>
    <w:rsid w:val="005D73F0"/>
    <w:rsid w:val="005D7403"/>
    <w:rsid w:val="005D745F"/>
    <w:rsid w:val="005D74A9"/>
    <w:rsid w:val="005D74BB"/>
    <w:rsid w:val="005D7612"/>
    <w:rsid w:val="005D762C"/>
    <w:rsid w:val="005D7656"/>
    <w:rsid w:val="005D7688"/>
    <w:rsid w:val="005D7706"/>
    <w:rsid w:val="005D784D"/>
    <w:rsid w:val="005D7867"/>
    <w:rsid w:val="005D7925"/>
    <w:rsid w:val="005D7985"/>
    <w:rsid w:val="005D79D5"/>
    <w:rsid w:val="005D7AAD"/>
    <w:rsid w:val="005D7B91"/>
    <w:rsid w:val="005D7BBB"/>
    <w:rsid w:val="005D7C3E"/>
    <w:rsid w:val="005D7C54"/>
    <w:rsid w:val="005D7C5D"/>
    <w:rsid w:val="005D7D47"/>
    <w:rsid w:val="005D7DA1"/>
    <w:rsid w:val="005D7E93"/>
    <w:rsid w:val="005D7EA8"/>
    <w:rsid w:val="005D7F5E"/>
    <w:rsid w:val="005D7F9A"/>
    <w:rsid w:val="005E00B7"/>
    <w:rsid w:val="005E0117"/>
    <w:rsid w:val="005E0195"/>
    <w:rsid w:val="005E01DF"/>
    <w:rsid w:val="005E0249"/>
    <w:rsid w:val="005E025E"/>
    <w:rsid w:val="005E0348"/>
    <w:rsid w:val="005E05C8"/>
    <w:rsid w:val="005E05D4"/>
    <w:rsid w:val="005E05DB"/>
    <w:rsid w:val="005E05DC"/>
    <w:rsid w:val="005E05DD"/>
    <w:rsid w:val="005E0635"/>
    <w:rsid w:val="005E0640"/>
    <w:rsid w:val="005E064B"/>
    <w:rsid w:val="005E0814"/>
    <w:rsid w:val="005E086F"/>
    <w:rsid w:val="005E095C"/>
    <w:rsid w:val="005E097B"/>
    <w:rsid w:val="005E0A30"/>
    <w:rsid w:val="005E0A4C"/>
    <w:rsid w:val="005E0AFA"/>
    <w:rsid w:val="005E0B39"/>
    <w:rsid w:val="005E0B90"/>
    <w:rsid w:val="005E0BBB"/>
    <w:rsid w:val="005E0C05"/>
    <w:rsid w:val="005E0C2A"/>
    <w:rsid w:val="005E0C4A"/>
    <w:rsid w:val="005E0C75"/>
    <w:rsid w:val="005E0C98"/>
    <w:rsid w:val="005E0DCC"/>
    <w:rsid w:val="005E0DE7"/>
    <w:rsid w:val="005E0DFB"/>
    <w:rsid w:val="005E0E8D"/>
    <w:rsid w:val="005E0ECF"/>
    <w:rsid w:val="005E0F3E"/>
    <w:rsid w:val="005E0F49"/>
    <w:rsid w:val="005E0F55"/>
    <w:rsid w:val="005E0F9C"/>
    <w:rsid w:val="005E0FE1"/>
    <w:rsid w:val="005E100A"/>
    <w:rsid w:val="005E101E"/>
    <w:rsid w:val="005E10B1"/>
    <w:rsid w:val="005E113A"/>
    <w:rsid w:val="005E1144"/>
    <w:rsid w:val="005E129E"/>
    <w:rsid w:val="005E12A5"/>
    <w:rsid w:val="005E136E"/>
    <w:rsid w:val="005E1515"/>
    <w:rsid w:val="005E15B2"/>
    <w:rsid w:val="005E15C5"/>
    <w:rsid w:val="005E1608"/>
    <w:rsid w:val="005E1843"/>
    <w:rsid w:val="005E186F"/>
    <w:rsid w:val="005E19CB"/>
    <w:rsid w:val="005E1AD0"/>
    <w:rsid w:val="005E1B09"/>
    <w:rsid w:val="005E1C6B"/>
    <w:rsid w:val="005E1CCA"/>
    <w:rsid w:val="005E1D1A"/>
    <w:rsid w:val="005E1D2D"/>
    <w:rsid w:val="005E1E4E"/>
    <w:rsid w:val="005E1EA7"/>
    <w:rsid w:val="005E1F5D"/>
    <w:rsid w:val="005E1F87"/>
    <w:rsid w:val="005E1FAE"/>
    <w:rsid w:val="005E2068"/>
    <w:rsid w:val="005E210D"/>
    <w:rsid w:val="005E215F"/>
    <w:rsid w:val="005E21C4"/>
    <w:rsid w:val="005E21C7"/>
    <w:rsid w:val="005E21C9"/>
    <w:rsid w:val="005E223B"/>
    <w:rsid w:val="005E2253"/>
    <w:rsid w:val="005E22EA"/>
    <w:rsid w:val="005E2406"/>
    <w:rsid w:val="005E2438"/>
    <w:rsid w:val="005E2520"/>
    <w:rsid w:val="005E25DA"/>
    <w:rsid w:val="005E25DC"/>
    <w:rsid w:val="005E2675"/>
    <w:rsid w:val="005E26D4"/>
    <w:rsid w:val="005E274B"/>
    <w:rsid w:val="005E28F5"/>
    <w:rsid w:val="005E2A20"/>
    <w:rsid w:val="005E2AC7"/>
    <w:rsid w:val="005E2ACA"/>
    <w:rsid w:val="005E2BA5"/>
    <w:rsid w:val="005E2BE1"/>
    <w:rsid w:val="005E2C5F"/>
    <w:rsid w:val="005E2D52"/>
    <w:rsid w:val="005E2E34"/>
    <w:rsid w:val="005E2E9A"/>
    <w:rsid w:val="005E2F27"/>
    <w:rsid w:val="005E2F35"/>
    <w:rsid w:val="005E3005"/>
    <w:rsid w:val="005E3094"/>
    <w:rsid w:val="005E30A2"/>
    <w:rsid w:val="005E30DA"/>
    <w:rsid w:val="005E3131"/>
    <w:rsid w:val="005E3150"/>
    <w:rsid w:val="005E31BB"/>
    <w:rsid w:val="005E31D1"/>
    <w:rsid w:val="005E32E4"/>
    <w:rsid w:val="005E3314"/>
    <w:rsid w:val="005E33B0"/>
    <w:rsid w:val="005E34E4"/>
    <w:rsid w:val="005E35F0"/>
    <w:rsid w:val="005E3613"/>
    <w:rsid w:val="005E364C"/>
    <w:rsid w:val="005E36A4"/>
    <w:rsid w:val="005E3830"/>
    <w:rsid w:val="005E387A"/>
    <w:rsid w:val="005E38F6"/>
    <w:rsid w:val="005E39A9"/>
    <w:rsid w:val="005E39FF"/>
    <w:rsid w:val="005E3A81"/>
    <w:rsid w:val="005E3BAF"/>
    <w:rsid w:val="005E3BB2"/>
    <w:rsid w:val="005E3C08"/>
    <w:rsid w:val="005E3C99"/>
    <w:rsid w:val="005E3CB6"/>
    <w:rsid w:val="005E3CC4"/>
    <w:rsid w:val="005E3D2A"/>
    <w:rsid w:val="005E3DA6"/>
    <w:rsid w:val="005E3DF6"/>
    <w:rsid w:val="005E3ECB"/>
    <w:rsid w:val="005E3F08"/>
    <w:rsid w:val="005E3F91"/>
    <w:rsid w:val="005E3FA4"/>
    <w:rsid w:val="005E3FB2"/>
    <w:rsid w:val="005E4085"/>
    <w:rsid w:val="005E40E0"/>
    <w:rsid w:val="005E413C"/>
    <w:rsid w:val="005E4176"/>
    <w:rsid w:val="005E4277"/>
    <w:rsid w:val="005E4341"/>
    <w:rsid w:val="005E438D"/>
    <w:rsid w:val="005E441A"/>
    <w:rsid w:val="005E44A9"/>
    <w:rsid w:val="005E44C5"/>
    <w:rsid w:val="005E4573"/>
    <w:rsid w:val="005E4587"/>
    <w:rsid w:val="005E4598"/>
    <w:rsid w:val="005E460A"/>
    <w:rsid w:val="005E4649"/>
    <w:rsid w:val="005E46CC"/>
    <w:rsid w:val="005E471B"/>
    <w:rsid w:val="005E4874"/>
    <w:rsid w:val="005E4893"/>
    <w:rsid w:val="005E48F3"/>
    <w:rsid w:val="005E4923"/>
    <w:rsid w:val="005E492B"/>
    <w:rsid w:val="005E4AD4"/>
    <w:rsid w:val="005E4B07"/>
    <w:rsid w:val="005E4B35"/>
    <w:rsid w:val="005E4B8A"/>
    <w:rsid w:val="005E4BD9"/>
    <w:rsid w:val="005E4CEF"/>
    <w:rsid w:val="005E4CF3"/>
    <w:rsid w:val="005E4D31"/>
    <w:rsid w:val="005E4D55"/>
    <w:rsid w:val="005E4D5C"/>
    <w:rsid w:val="005E4DE5"/>
    <w:rsid w:val="005E4DFC"/>
    <w:rsid w:val="005E4EA5"/>
    <w:rsid w:val="005E4F22"/>
    <w:rsid w:val="005E4F67"/>
    <w:rsid w:val="005E4FB1"/>
    <w:rsid w:val="005E5064"/>
    <w:rsid w:val="005E51CC"/>
    <w:rsid w:val="005E5223"/>
    <w:rsid w:val="005E5364"/>
    <w:rsid w:val="005E54F3"/>
    <w:rsid w:val="005E5592"/>
    <w:rsid w:val="005E5666"/>
    <w:rsid w:val="005E5689"/>
    <w:rsid w:val="005E573D"/>
    <w:rsid w:val="005E585B"/>
    <w:rsid w:val="005E5921"/>
    <w:rsid w:val="005E5A28"/>
    <w:rsid w:val="005E5A3D"/>
    <w:rsid w:val="005E5B67"/>
    <w:rsid w:val="005E5BEB"/>
    <w:rsid w:val="005E5C61"/>
    <w:rsid w:val="005E5DC7"/>
    <w:rsid w:val="005E5DE9"/>
    <w:rsid w:val="005E5E25"/>
    <w:rsid w:val="005E5E5B"/>
    <w:rsid w:val="005E5F0A"/>
    <w:rsid w:val="005E5F2E"/>
    <w:rsid w:val="005E5F5C"/>
    <w:rsid w:val="005E5FC1"/>
    <w:rsid w:val="005E600E"/>
    <w:rsid w:val="005E60C1"/>
    <w:rsid w:val="005E60DB"/>
    <w:rsid w:val="005E60F6"/>
    <w:rsid w:val="005E6108"/>
    <w:rsid w:val="005E61AD"/>
    <w:rsid w:val="005E6303"/>
    <w:rsid w:val="005E653F"/>
    <w:rsid w:val="005E656A"/>
    <w:rsid w:val="005E66BB"/>
    <w:rsid w:val="005E670B"/>
    <w:rsid w:val="005E67ED"/>
    <w:rsid w:val="005E6821"/>
    <w:rsid w:val="005E690F"/>
    <w:rsid w:val="005E691B"/>
    <w:rsid w:val="005E6943"/>
    <w:rsid w:val="005E6968"/>
    <w:rsid w:val="005E69A5"/>
    <w:rsid w:val="005E69A8"/>
    <w:rsid w:val="005E69CC"/>
    <w:rsid w:val="005E6A36"/>
    <w:rsid w:val="005E6AE0"/>
    <w:rsid w:val="005E6AE1"/>
    <w:rsid w:val="005E6B70"/>
    <w:rsid w:val="005E6BCA"/>
    <w:rsid w:val="005E6C53"/>
    <w:rsid w:val="005E6CCE"/>
    <w:rsid w:val="005E6CE2"/>
    <w:rsid w:val="005E6D2B"/>
    <w:rsid w:val="005E6D89"/>
    <w:rsid w:val="005E6DE7"/>
    <w:rsid w:val="005E6EBA"/>
    <w:rsid w:val="005E6ED7"/>
    <w:rsid w:val="005E6F21"/>
    <w:rsid w:val="005E6F8A"/>
    <w:rsid w:val="005E70AD"/>
    <w:rsid w:val="005E710D"/>
    <w:rsid w:val="005E7125"/>
    <w:rsid w:val="005E72A7"/>
    <w:rsid w:val="005E72FE"/>
    <w:rsid w:val="005E739A"/>
    <w:rsid w:val="005E7401"/>
    <w:rsid w:val="005E7429"/>
    <w:rsid w:val="005E7454"/>
    <w:rsid w:val="005E7489"/>
    <w:rsid w:val="005E7495"/>
    <w:rsid w:val="005E7496"/>
    <w:rsid w:val="005E7499"/>
    <w:rsid w:val="005E74C7"/>
    <w:rsid w:val="005E75C3"/>
    <w:rsid w:val="005E7605"/>
    <w:rsid w:val="005E7613"/>
    <w:rsid w:val="005E76C4"/>
    <w:rsid w:val="005E76E2"/>
    <w:rsid w:val="005E7710"/>
    <w:rsid w:val="005E77B2"/>
    <w:rsid w:val="005E7895"/>
    <w:rsid w:val="005E792C"/>
    <w:rsid w:val="005E7973"/>
    <w:rsid w:val="005E79EF"/>
    <w:rsid w:val="005E7AC6"/>
    <w:rsid w:val="005E7AFF"/>
    <w:rsid w:val="005E7B6F"/>
    <w:rsid w:val="005E7CE7"/>
    <w:rsid w:val="005E7D40"/>
    <w:rsid w:val="005E7DEE"/>
    <w:rsid w:val="005E7E06"/>
    <w:rsid w:val="005E7E20"/>
    <w:rsid w:val="005E7E3B"/>
    <w:rsid w:val="005E7E49"/>
    <w:rsid w:val="005E7F45"/>
    <w:rsid w:val="005F00C6"/>
    <w:rsid w:val="005F01F7"/>
    <w:rsid w:val="005F020F"/>
    <w:rsid w:val="005F0211"/>
    <w:rsid w:val="005F021B"/>
    <w:rsid w:val="005F02FF"/>
    <w:rsid w:val="005F0304"/>
    <w:rsid w:val="005F0353"/>
    <w:rsid w:val="005F0359"/>
    <w:rsid w:val="005F0362"/>
    <w:rsid w:val="005F03E9"/>
    <w:rsid w:val="005F0425"/>
    <w:rsid w:val="005F04A4"/>
    <w:rsid w:val="005F061E"/>
    <w:rsid w:val="005F061F"/>
    <w:rsid w:val="005F0636"/>
    <w:rsid w:val="005F06B9"/>
    <w:rsid w:val="005F06D2"/>
    <w:rsid w:val="005F0794"/>
    <w:rsid w:val="005F0814"/>
    <w:rsid w:val="005F0865"/>
    <w:rsid w:val="005F0930"/>
    <w:rsid w:val="005F09AC"/>
    <w:rsid w:val="005F0B05"/>
    <w:rsid w:val="005F0CCB"/>
    <w:rsid w:val="005F0CF2"/>
    <w:rsid w:val="005F0D37"/>
    <w:rsid w:val="005F0D7A"/>
    <w:rsid w:val="005F0DBC"/>
    <w:rsid w:val="005F0E7A"/>
    <w:rsid w:val="005F1022"/>
    <w:rsid w:val="005F108B"/>
    <w:rsid w:val="005F111B"/>
    <w:rsid w:val="005F11FC"/>
    <w:rsid w:val="005F124B"/>
    <w:rsid w:val="005F1287"/>
    <w:rsid w:val="005F1323"/>
    <w:rsid w:val="005F135A"/>
    <w:rsid w:val="005F1397"/>
    <w:rsid w:val="005F13DB"/>
    <w:rsid w:val="005F140D"/>
    <w:rsid w:val="005F1490"/>
    <w:rsid w:val="005F14D1"/>
    <w:rsid w:val="005F14ED"/>
    <w:rsid w:val="005F1507"/>
    <w:rsid w:val="005F151B"/>
    <w:rsid w:val="005F151C"/>
    <w:rsid w:val="005F151E"/>
    <w:rsid w:val="005F15F2"/>
    <w:rsid w:val="005F175E"/>
    <w:rsid w:val="005F177F"/>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4D"/>
    <w:rsid w:val="005F1B81"/>
    <w:rsid w:val="005F1B84"/>
    <w:rsid w:val="005F1BD7"/>
    <w:rsid w:val="005F1C91"/>
    <w:rsid w:val="005F1CE2"/>
    <w:rsid w:val="005F1D63"/>
    <w:rsid w:val="005F1E40"/>
    <w:rsid w:val="005F1E7B"/>
    <w:rsid w:val="005F1FB0"/>
    <w:rsid w:val="005F1FED"/>
    <w:rsid w:val="005F2075"/>
    <w:rsid w:val="005F2078"/>
    <w:rsid w:val="005F2128"/>
    <w:rsid w:val="005F212D"/>
    <w:rsid w:val="005F2161"/>
    <w:rsid w:val="005F2164"/>
    <w:rsid w:val="005F2222"/>
    <w:rsid w:val="005F22A7"/>
    <w:rsid w:val="005F23AD"/>
    <w:rsid w:val="005F23EF"/>
    <w:rsid w:val="005F241E"/>
    <w:rsid w:val="005F256B"/>
    <w:rsid w:val="005F258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EDF"/>
    <w:rsid w:val="005F2EFA"/>
    <w:rsid w:val="005F2F93"/>
    <w:rsid w:val="005F304D"/>
    <w:rsid w:val="005F30D0"/>
    <w:rsid w:val="005F30E4"/>
    <w:rsid w:val="005F3102"/>
    <w:rsid w:val="005F31AF"/>
    <w:rsid w:val="005F3244"/>
    <w:rsid w:val="005F341A"/>
    <w:rsid w:val="005F3453"/>
    <w:rsid w:val="005F350C"/>
    <w:rsid w:val="005F3569"/>
    <w:rsid w:val="005F35FC"/>
    <w:rsid w:val="005F364E"/>
    <w:rsid w:val="005F36C6"/>
    <w:rsid w:val="005F36C7"/>
    <w:rsid w:val="005F3741"/>
    <w:rsid w:val="005F376D"/>
    <w:rsid w:val="005F37E1"/>
    <w:rsid w:val="005F386E"/>
    <w:rsid w:val="005F3880"/>
    <w:rsid w:val="005F38D9"/>
    <w:rsid w:val="005F3926"/>
    <w:rsid w:val="005F39AA"/>
    <w:rsid w:val="005F3A09"/>
    <w:rsid w:val="005F3A6E"/>
    <w:rsid w:val="005F3ABE"/>
    <w:rsid w:val="005F3B51"/>
    <w:rsid w:val="005F3BA9"/>
    <w:rsid w:val="005F3BCD"/>
    <w:rsid w:val="005F3CD2"/>
    <w:rsid w:val="005F3D46"/>
    <w:rsid w:val="005F3D60"/>
    <w:rsid w:val="005F3DAD"/>
    <w:rsid w:val="005F3DB6"/>
    <w:rsid w:val="005F3DD1"/>
    <w:rsid w:val="005F3EA5"/>
    <w:rsid w:val="005F3F24"/>
    <w:rsid w:val="005F3F7F"/>
    <w:rsid w:val="005F3F9A"/>
    <w:rsid w:val="005F4008"/>
    <w:rsid w:val="005F402C"/>
    <w:rsid w:val="005F404D"/>
    <w:rsid w:val="005F40B8"/>
    <w:rsid w:val="005F4192"/>
    <w:rsid w:val="005F42C2"/>
    <w:rsid w:val="005F43F4"/>
    <w:rsid w:val="005F4449"/>
    <w:rsid w:val="005F44D2"/>
    <w:rsid w:val="005F44F2"/>
    <w:rsid w:val="005F4532"/>
    <w:rsid w:val="005F4575"/>
    <w:rsid w:val="005F4620"/>
    <w:rsid w:val="005F4726"/>
    <w:rsid w:val="005F47EB"/>
    <w:rsid w:val="005F48EA"/>
    <w:rsid w:val="005F4A7F"/>
    <w:rsid w:val="005F4AC8"/>
    <w:rsid w:val="005F4AE5"/>
    <w:rsid w:val="005F4AF6"/>
    <w:rsid w:val="005F4B9B"/>
    <w:rsid w:val="005F4C32"/>
    <w:rsid w:val="005F4C4A"/>
    <w:rsid w:val="005F4C7B"/>
    <w:rsid w:val="005F4C94"/>
    <w:rsid w:val="005F4D0E"/>
    <w:rsid w:val="005F4D5C"/>
    <w:rsid w:val="005F4DBD"/>
    <w:rsid w:val="005F4DDE"/>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564"/>
    <w:rsid w:val="005F5593"/>
    <w:rsid w:val="005F56E7"/>
    <w:rsid w:val="005F5716"/>
    <w:rsid w:val="005F5742"/>
    <w:rsid w:val="005F57A6"/>
    <w:rsid w:val="005F57D2"/>
    <w:rsid w:val="005F58B7"/>
    <w:rsid w:val="005F5949"/>
    <w:rsid w:val="005F596C"/>
    <w:rsid w:val="005F59AA"/>
    <w:rsid w:val="005F5ABA"/>
    <w:rsid w:val="005F5B36"/>
    <w:rsid w:val="005F5B40"/>
    <w:rsid w:val="005F5BB0"/>
    <w:rsid w:val="005F5C35"/>
    <w:rsid w:val="005F5DF7"/>
    <w:rsid w:val="005F5E48"/>
    <w:rsid w:val="005F5F7F"/>
    <w:rsid w:val="005F603D"/>
    <w:rsid w:val="005F608D"/>
    <w:rsid w:val="005F60AC"/>
    <w:rsid w:val="005F60BC"/>
    <w:rsid w:val="005F61C4"/>
    <w:rsid w:val="005F6209"/>
    <w:rsid w:val="005F622C"/>
    <w:rsid w:val="005F6292"/>
    <w:rsid w:val="005F62DF"/>
    <w:rsid w:val="005F6379"/>
    <w:rsid w:val="005F63AC"/>
    <w:rsid w:val="005F6421"/>
    <w:rsid w:val="005F6509"/>
    <w:rsid w:val="005F65DD"/>
    <w:rsid w:val="005F65E8"/>
    <w:rsid w:val="005F66D7"/>
    <w:rsid w:val="005F6812"/>
    <w:rsid w:val="005F683B"/>
    <w:rsid w:val="005F685B"/>
    <w:rsid w:val="005F689F"/>
    <w:rsid w:val="005F68B1"/>
    <w:rsid w:val="005F68D4"/>
    <w:rsid w:val="005F69CB"/>
    <w:rsid w:val="005F6A49"/>
    <w:rsid w:val="005F6A87"/>
    <w:rsid w:val="005F6A8A"/>
    <w:rsid w:val="005F6AFA"/>
    <w:rsid w:val="005F6BF7"/>
    <w:rsid w:val="005F6C1C"/>
    <w:rsid w:val="005F6CC6"/>
    <w:rsid w:val="005F6D55"/>
    <w:rsid w:val="005F6D65"/>
    <w:rsid w:val="005F6DA9"/>
    <w:rsid w:val="005F6DAC"/>
    <w:rsid w:val="005F6E20"/>
    <w:rsid w:val="005F6FB4"/>
    <w:rsid w:val="005F6FE0"/>
    <w:rsid w:val="005F706B"/>
    <w:rsid w:val="005F70B7"/>
    <w:rsid w:val="005F70BC"/>
    <w:rsid w:val="005F7156"/>
    <w:rsid w:val="005F71E0"/>
    <w:rsid w:val="005F72DC"/>
    <w:rsid w:val="005F7443"/>
    <w:rsid w:val="005F7466"/>
    <w:rsid w:val="005F74AA"/>
    <w:rsid w:val="005F75A5"/>
    <w:rsid w:val="005F76BD"/>
    <w:rsid w:val="005F7732"/>
    <w:rsid w:val="005F786E"/>
    <w:rsid w:val="005F78B2"/>
    <w:rsid w:val="005F7AB4"/>
    <w:rsid w:val="005F7B16"/>
    <w:rsid w:val="005F7B1C"/>
    <w:rsid w:val="005F7B8B"/>
    <w:rsid w:val="005F7B96"/>
    <w:rsid w:val="005F7BA1"/>
    <w:rsid w:val="005F7C2A"/>
    <w:rsid w:val="005F7CBD"/>
    <w:rsid w:val="005F7CDA"/>
    <w:rsid w:val="005F7CDB"/>
    <w:rsid w:val="005F7DF0"/>
    <w:rsid w:val="005F7ECF"/>
    <w:rsid w:val="005F7FB2"/>
    <w:rsid w:val="00600037"/>
    <w:rsid w:val="006000D8"/>
    <w:rsid w:val="006001D3"/>
    <w:rsid w:val="006001E6"/>
    <w:rsid w:val="00600207"/>
    <w:rsid w:val="0060042E"/>
    <w:rsid w:val="00600557"/>
    <w:rsid w:val="0060065A"/>
    <w:rsid w:val="0060066D"/>
    <w:rsid w:val="00600676"/>
    <w:rsid w:val="0060068A"/>
    <w:rsid w:val="006006A6"/>
    <w:rsid w:val="006006EA"/>
    <w:rsid w:val="00600744"/>
    <w:rsid w:val="00600824"/>
    <w:rsid w:val="00600A2D"/>
    <w:rsid w:val="00600A84"/>
    <w:rsid w:val="00600AA6"/>
    <w:rsid w:val="00600BE9"/>
    <w:rsid w:val="00600CB6"/>
    <w:rsid w:val="00600CBB"/>
    <w:rsid w:val="00600D41"/>
    <w:rsid w:val="00600D60"/>
    <w:rsid w:val="00600D74"/>
    <w:rsid w:val="00600DD1"/>
    <w:rsid w:val="00600E17"/>
    <w:rsid w:val="00600EB7"/>
    <w:rsid w:val="00600F43"/>
    <w:rsid w:val="00600FA9"/>
    <w:rsid w:val="00600FC8"/>
    <w:rsid w:val="00600FF8"/>
    <w:rsid w:val="006010AF"/>
    <w:rsid w:val="00601107"/>
    <w:rsid w:val="0060114F"/>
    <w:rsid w:val="0060117A"/>
    <w:rsid w:val="00601272"/>
    <w:rsid w:val="006012A1"/>
    <w:rsid w:val="006013D1"/>
    <w:rsid w:val="0060172D"/>
    <w:rsid w:val="0060186D"/>
    <w:rsid w:val="00601874"/>
    <w:rsid w:val="006018BD"/>
    <w:rsid w:val="006018FA"/>
    <w:rsid w:val="00601920"/>
    <w:rsid w:val="00601950"/>
    <w:rsid w:val="00601B46"/>
    <w:rsid w:val="00601C04"/>
    <w:rsid w:val="00601C52"/>
    <w:rsid w:val="00601CC8"/>
    <w:rsid w:val="00601D22"/>
    <w:rsid w:val="00601D2E"/>
    <w:rsid w:val="00601D3B"/>
    <w:rsid w:val="00601E2A"/>
    <w:rsid w:val="00601E4E"/>
    <w:rsid w:val="00601EEC"/>
    <w:rsid w:val="00601F93"/>
    <w:rsid w:val="00601FA5"/>
    <w:rsid w:val="00601FCB"/>
    <w:rsid w:val="00601FF4"/>
    <w:rsid w:val="0060200F"/>
    <w:rsid w:val="00602068"/>
    <w:rsid w:val="006020B3"/>
    <w:rsid w:val="006020CB"/>
    <w:rsid w:val="00602210"/>
    <w:rsid w:val="006022BC"/>
    <w:rsid w:val="006022EF"/>
    <w:rsid w:val="00602463"/>
    <w:rsid w:val="00602476"/>
    <w:rsid w:val="00602672"/>
    <w:rsid w:val="006027E2"/>
    <w:rsid w:val="0060285B"/>
    <w:rsid w:val="0060285E"/>
    <w:rsid w:val="0060289E"/>
    <w:rsid w:val="0060297A"/>
    <w:rsid w:val="00602B18"/>
    <w:rsid w:val="00602B70"/>
    <w:rsid w:val="00602B78"/>
    <w:rsid w:val="00602BAF"/>
    <w:rsid w:val="00602BCB"/>
    <w:rsid w:val="00602D6F"/>
    <w:rsid w:val="00602DBB"/>
    <w:rsid w:val="00602E52"/>
    <w:rsid w:val="00602E99"/>
    <w:rsid w:val="00602EAD"/>
    <w:rsid w:val="00602F04"/>
    <w:rsid w:val="00602FA7"/>
    <w:rsid w:val="00602FEC"/>
    <w:rsid w:val="006032B6"/>
    <w:rsid w:val="006032B9"/>
    <w:rsid w:val="0060343A"/>
    <w:rsid w:val="00603445"/>
    <w:rsid w:val="00603586"/>
    <w:rsid w:val="0060364C"/>
    <w:rsid w:val="0060368B"/>
    <w:rsid w:val="006036F9"/>
    <w:rsid w:val="00603752"/>
    <w:rsid w:val="006037FB"/>
    <w:rsid w:val="00603838"/>
    <w:rsid w:val="00603939"/>
    <w:rsid w:val="006039B0"/>
    <w:rsid w:val="00603A50"/>
    <w:rsid w:val="00603AE8"/>
    <w:rsid w:val="00603C03"/>
    <w:rsid w:val="00603C21"/>
    <w:rsid w:val="00603DDE"/>
    <w:rsid w:val="00603E1F"/>
    <w:rsid w:val="00603E45"/>
    <w:rsid w:val="00603F18"/>
    <w:rsid w:val="00603F8D"/>
    <w:rsid w:val="00603FE4"/>
    <w:rsid w:val="006040BD"/>
    <w:rsid w:val="006040CD"/>
    <w:rsid w:val="00604195"/>
    <w:rsid w:val="0060421A"/>
    <w:rsid w:val="0060425B"/>
    <w:rsid w:val="006042A3"/>
    <w:rsid w:val="006042DA"/>
    <w:rsid w:val="00604324"/>
    <w:rsid w:val="0060441F"/>
    <w:rsid w:val="006044FE"/>
    <w:rsid w:val="00604535"/>
    <w:rsid w:val="0060456E"/>
    <w:rsid w:val="0060457A"/>
    <w:rsid w:val="0060461E"/>
    <w:rsid w:val="00604623"/>
    <w:rsid w:val="006046BC"/>
    <w:rsid w:val="006047A5"/>
    <w:rsid w:val="006047ED"/>
    <w:rsid w:val="00604893"/>
    <w:rsid w:val="006048F7"/>
    <w:rsid w:val="0060493A"/>
    <w:rsid w:val="006049E2"/>
    <w:rsid w:val="00604A2A"/>
    <w:rsid w:val="00604C1F"/>
    <w:rsid w:val="00604C5E"/>
    <w:rsid w:val="00604C96"/>
    <w:rsid w:val="00604D28"/>
    <w:rsid w:val="00604D34"/>
    <w:rsid w:val="00604D4D"/>
    <w:rsid w:val="00604D71"/>
    <w:rsid w:val="00604DF9"/>
    <w:rsid w:val="00604E0E"/>
    <w:rsid w:val="00604E56"/>
    <w:rsid w:val="00604E57"/>
    <w:rsid w:val="00604F40"/>
    <w:rsid w:val="00604FCA"/>
    <w:rsid w:val="00604FE4"/>
    <w:rsid w:val="006051D2"/>
    <w:rsid w:val="006051DA"/>
    <w:rsid w:val="006051DE"/>
    <w:rsid w:val="0060522F"/>
    <w:rsid w:val="00605234"/>
    <w:rsid w:val="00605302"/>
    <w:rsid w:val="0060539F"/>
    <w:rsid w:val="00605463"/>
    <w:rsid w:val="006055FD"/>
    <w:rsid w:val="00605650"/>
    <w:rsid w:val="006056BD"/>
    <w:rsid w:val="006057C2"/>
    <w:rsid w:val="006058D9"/>
    <w:rsid w:val="006058F2"/>
    <w:rsid w:val="0060591A"/>
    <w:rsid w:val="00605960"/>
    <w:rsid w:val="006059F1"/>
    <w:rsid w:val="00605A66"/>
    <w:rsid w:val="00605A72"/>
    <w:rsid w:val="00605A91"/>
    <w:rsid w:val="00605AD4"/>
    <w:rsid w:val="00605AED"/>
    <w:rsid w:val="00605B19"/>
    <w:rsid w:val="00605B20"/>
    <w:rsid w:val="00605B3F"/>
    <w:rsid w:val="00605BC2"/>
    <w:rsid w:val="00605C0A"/>
    <w:rsid w:val="00605D97"/>
    <w:rsid w:val="00605DC3"/>
    <w:rsid w:val="00605DD3"/>
    <w:rsid w:val="00605DF5"/>
    <w:rsid w:val="00605E70"/>
    <w:rsid w:val="00605F56"/>
    <w:rsid w:val="00606013"/>
    <w:rsid w:val="00606016"/>
    <w:rsid w:val="00606025"/>
    <w:rsid w:val="00606118"/>
    <w:rsid w:val="00606144"/>
    <w:rsid w:val="00606183"/>
    <w:rsid w:val="006061F2"/>
    <w:rsid w:val="00606209"/>
    <w:rsid w:val="006062CB"/>
    <w:rsid w:val="00606385"/>
    <w:rsid w:val="006063E1"/>
    <w:rsid w:val="006063FA"/>
    <w:rsid w:val="006066A6"/>
    <w:rsid w:val="006066FF"/>
    <w:rsid w:val="00606711"/>
    <w:rsid w:val="006067BD"/>
    <w:rsid w:val="006067F0"/>
    <w:rsid w:val="0060680C"/>
    <w:rsid w:val="0060683D"/>
    <w:rsid w:val="006068C7"/>
    <w:rsid w:val="006069A1"/>
    <w:rsid w:val="00606D50"/>
    <w:rsid w:val="00606DAE"/>
    <w:rsid w:val="00606E57"/>
    <w:rsid w:val="00606EA7"/>
    <w:rsid w:val="00606F02"/>
    <w:rsid w:val="00606FA8"/>
    <w:rsid w:val="00606FC6"/>
    <w:rsid w:val="00607076"/>
    <w:rsid w:val="006070BD"/>
    <w:rsid w:val="006070BE"/>
    <w:rsid w:val="006070F9"/>
    <w:rsid w:val="00607134"/>
    <w:rsid w:val="0060713C"/>
    <w:rsid w:val="006071C4"/>
    <w:rsid w:val="006071CF"/>
    <w:rsid w:val="0060720A"/>
    <w:rsid w:val="0060720C"/>
    <w:rsid w:val="00607247"/>
    <w:rsid w:val="006072F3"/>
    <w:rsid w:val="00607329"/>
    <w:rsid w:val="00607388"/>
    <w:rsid w:val="00607439"/>
    <w:rsid w:val="0060744C"/>
    <w:rsid w:val="006074DB"/>
    <w:rsid w:val="006074EE"/>
    <w:rsid w:val="006074FF"/>
    <w:rsid w:val="006075AA"/>
    <w:rsid w:val="00607626"/>
    <w:rsid w:val="0060765C"/>
    <w:rsid w:val="0060769F"/>
    <w:rsid w:val="00607704"/>
    <w:rsid w:val="00607911"/>
    <w:rsid w:val="00607925"/>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1E"/>
    <w:rsid w:val="00610428"/>
    <w:rsid w:val="00610488"/>
    <w:rsid w:val="006104CE"/>
    <w:rsid w:val="006105CF"/>
    <w:rsid w:val="006106AB"/>
    <w:rsid w:val="006106CA"/>
    <w:rsid w:val="00610709"/>
    <w:rsid w:val="00610787"/>
    <w:rsid w:val="006107A8"/>
    <w:rsid w:val="006107D3"/>
    <w:rsid w:val="0061088D"/>
    <w:rsid w:val="00610947"/>
    <w:rsid w:val="006109B0"/>
    <w:rsid w:val="00610A51"/>
    <w:rsid w:val="00610A7D"/>
    <w:rsid w:val="00610C10"/>
    <w:rsid w:val="00610C79"/>
    <w:rsid w:val="00610DF4"/>
    <w:rsid w:val="00610E0F"/>
    <w:rsid w:val="00610EDD"/>
    <w:rsid w:val="00610EF2"/>
    <w:rsid w:val="00610F4A"/>
    <w:rsid w:val="00610F95"/>
    <w:rsid w:val="00610FA1"/>
    <w:rsid w:val="00611155"/>
    <w:rsid w:val="006113BA"/>
    <w:rsid w:val="006113CB"/>
    <w:rsid w:val="006113FE"/>
    <w:rsid w:val="00611455"/>
    <w:rsid w:val="00611550"/>
    <w:rsid w:val="006115B2"/>
    <w:rsid w:val="006115DF"/>
    <w:rsid w:val="006115E0"/>
    <w:rsid w:val="0061169D"/>
    <w:rsid w:val="006117BC"/>
    <w:rsid w:val="0061186E"/>
    <w:rsid w:val="00611892"/>
    <w:rsid w:val="00611A2E"/>
    <w:rsid w:val="00611A57"/>
    <w:rsid w:val="00611B14"/>
    <w:rsid w:val="00611B34"/>
    <w:rsid w:val="00611B81"/>
    <w:rsid w:val="00611C34"/>
    <w:rsid w:val="00611D7A"/>
    <w:rsid w:val="00611D9A"/>
    <w:rsid w:val="00611DCB"/>
    <w:rsid w:val="00611EC8"/>
    <w:rsid w:val="0061207A"/>
    <w:rsid w:val="006120FC"/>
    <w:rsid w:val="00612361"/>
    <w:rsid w:val="00612376"/>
    <w:rsid w:val="0061239C"/>
    <w:rsid w:val="0061251E"/>
    <w:rsid w:val="0061257B"/>
    <w:rsid w:val="006125F1"/>
    <w:rsid w:val="0061274A"/>
    <w:rsid w:val="00612781"/>
    <w:rsid w:val="0061278E"/>
    <w:rsid w:val="006127BD"/>
    <w:rsid w:val="006127D6"/>
    <w:rsid w:val="006128D8"/>
    <w:rsid w:val="00612978"/>
    <w:rsid w:val="006129E1"/>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90"/>
    <w:rsid w:val="00612FC1"/>
    <w:rsid w:val="00612FD5"/>
    <w:rsid w:val="00612FE4"/>
    <w:rsid w:val="0061307F"/>
    <w:rsid w:val="006130AF"/>
    <w:rsid w:val="006130CE"/>
    <w:rsid w:val="0061314C"/>
    <w:rsid w:val="0061315B"/>
    <w:rsid w:val="006131FD"/>
    <w:rsid w:val="00613340"/>
    <w:rsid w:val="00613455"/>
    <w:rsid w:val="0061357A"/>
    <w:rsid w:val="006135C9"/>
    <w:rsid w:val="006135D9"/>
    <w:rsid w:val="00613683"/>
    <w:rsid w:val="006136CE"/>
    <w:rsid w:val="006136E5"/>
    <w:rsid w:val="0061370F"/>
    <w:rsid w:val="006137A4"/>
    <w:rsid w:val="00613801"/>
    <w:rsid w:val="00613828"/>
    <w:rsid w:val="00613863"/>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ED0"/>
    <w:rsid w:val="00613F19"/>
    <w:rsid w:val="00613F33"/>
    <w:rsid w:val="00613F3F"/>
    <w:rsid w:val="00613F64"/>
    <w:rsid w:val="00613FCF"/>
    <w:rsid w:val="00614149"/>
    <w:rsid w:val="006141D5"/>
    <w:rsid w:val="00614249"/>
    <w:rsid w:val="00614355"/>
    <w:rsid w:val="006143AA"/>
    <w:rsid w:val="006143B2"/>
    <w:rsid w:val="00614546"/>
    <w:rsid w:val="0061469F"/>
    <w:rsid w:val="006146B0"/>
    <w:rsid w:val="00614748"/>
    <w:rsid w:val="00614788"/>
    <w:rsid w:val="00614793"/>
    <w:rsid w:val="0061486D"/>
    <w:rsid w:val="00614994"/>
    <w:rsid w:val="00614996"/>
    <w:rsid w:val="00614A4D"/>
    <w:rsid w:val="00614A6E"/>
    <w:rsid w:val="00614A9A"/>
    <w:rsid w:val="00614C02"/>
    <w:rsid w:val="00614C17"/>
    <w:rsid w:val="00614D01"/>
    <w:rsid w:val="00614D4B"/>
    <w:rsid w:val="00614DFE"/>
    <w:rsid w:val="00614EA0"/>
    <w:rsid w:val="00614ED9"/>
    <w:rsid w:val="00614EFF"/>
    <w:rsid w:val="00614F03"/>
    <w:rsid w:val="00614F64"/>
    <w:rsid w:val="00614F88"/>
    <w:rsid w:val="00614FAF"/>
    <w:rsid w:val="00615049"/>
    <w:rsid w:val="0061504E"/>
    <w:rsid w:val="006150D1"/>
    <w:rsid w:val="00615112"/>
    <w:rsid w:val="00615115"/>
    <w:rsid w:val="00615354"/>
    <w:rsid w:val="0061538D"/>
    <w:rsid w:val="006153CD"/>
    <w:rsid w:val="006153D4"/>
    <w:rsid w:val="006153FE"/>
    <w:rsid w:val="00615493"/>
    <w:rsid w:val="00615497"/>
    <w:rsid w:val="006154A6"/>
    <w:rsid w:val="00615537"/>
    <w:rsid w:val="006155C0"/>
    <w:rsid w:val="00615616"/>
    <w:rsid w:val="00615635"/>
    <w:rsid w:val="00615639"/>
    <w:rsid w:val="006156FE"/>
    <w:rsid w:val="00615769"/>
    <w:rsid w:val="006157A8"/>
    <w:rsid w:val="006157D4"/>
    <w:rsid w:val="00615830"/>
    <w:rsid w:val="006158CB"/>
    <w:rsid w:val="0061592D"/>
    <w:rsid w:val="00615A59"/>
    <w:rsid w:val="00615A6B"/>
    <w:rsid w:val="00615A6F"/>
    <w:rsid w:val="00615AFE"/>
    <w:rsid w:val="00615B87"/>
    <w:rsid w:val="00615BC3"/>
    <w:rsid w:val="00615CF2"/>
    <w:rsid w:val="00615D0F"/>
    <w:rsid w:val="00615D7A"/>
    <w:rsid w:val="00615DD4"/>
    <w:rsid w:val="00615DEF"/>
    <w:rsid w:val="00615E29"/>
    <w:rsid w:val="00615E4B"/>
    <w:rsid w:val="00615F68"/>
    <w:rsid w:val="00615F8B"/>
    <w:rsid w:val="00615FCD"/>
    <w:rsid w:val="00616112"/>
    <w:rsid w:val="0061619E"/>
    <w:rsid w:val="00616237"/>
    <w:rsid w:val="006162C0"/>
    <w:rsid w:val="00616475"/>
    <w:rsid w:val="00616579"/>
    <w:rsid w:val="00616633"/>
    <w:rsid w:val="00616652"/>
    <w:rsid w:val="0061669C"/>
    <w:rsid w:val="006166C1"/>
    <w:rsid w:val="00616762"/>
    <w:rsid w:val="00616896"/>
    <w:rsid w:val="006168DD"/>
    <w:rsid w:val="00616937"/>
    <w:rsid w:val="00616952"/>
    <w:rsid w:val="006169DE"/>
    <w:rsid w:val="00616AA6"/>
    <w:rsid w:val="00616AD2"/>
    <w:rsid w:val="00616D1F"/>
    <w:rsid w:val="00616E05"/>
    <w:rsid w:val="00616E3E"/>
    <w:rsid w:val="00616EAA"/>
    <w:rsid w:val="00616ED4"/>
    <w:rsid w:val="00616F32"/>
    <w:rsid w:val="00616F36"/>
    <w:rsid w:val="00616F39"/>
    <w:rsid w:val="00616F96"/>
    <w:rsid w:val="00616FAA"/>
    <w:rsid w:val="00616FBF"/>
    <w:rsid w:val="0061712B"/>
    <w:rsid w:val="00617265"/>
    <w:rsid w:val="00617322"/>
    <w:rsid w:val="00617399"/>
    <w:rsid w:val="006173C4"/>
    <w:rsid w:val="00617443"/>
    <w:rsid w:val="006174CA"/>
    <w:rsid w:val="006174D9"/>
    <w:rsid w:val="006175F5"/>
    <w:rsid w:val="006175FA"/>
    <w:rsid w:val="00617602"/>
    <w:rsid w:val="00617647"/>
    <w:rsid w:val="006176D2"/>
    <w:rsid w:val="006176D9"/>
    <w:rsid w:val="006176DF"/>
    <w:rsid w:val="00617B32"/>
    <w:rsid w:val="00617C19"/>
    <w:rsid w:val="00617C4D"/>
    <w:rsid w:val="00617C80"/>
    <w:rsid w:val="00617DE4"/>
    <w:rsid w:val="00617E21"/>
    <w:rsid w:val="00617E9B"/>
    <w:rsid w:val="00617EC5"/>
    <w:rsid w:val="00617EEE"/>
    <w:rsid w:val="00617EF7"/>
    <w:rsid w:val="00617F26"/>
    <w:rsid w:val="00617F74"/>
    <w:rsid w:val="00620059"/>
    <w:rsid w:val="006201AB"/>
    <w:rsid w:val="006201B7"/>
    <w:rsid w:val="00620227"/>
    <w:rsid w:val="006203CA"/>
    <w:rsid w:val="0062040E"/>
    <w:rsid w:val="00620436"/>
    <w:rsid w:val="00620438"/>
    <w:rsid w:val="00620470"/>
    <w:rsid w:val="00620496"/>
    <w:rsid w:val="00620536"/>
    <w:rsid w:val="0062058B"/>
    <w:rsid w:val="0062059C"/>
    <w:rsid w:val="006205CD"/>
    <w:rsid w:val="006206AA"/>
    <w:rsid w:val="006206AD"/>
    <w:rsid w:val="006207EE"/>
    <w:rsid w:val="0062087B"/>
    <w:rsid w:val="0062091C"/>
    <w:rsid w:val="00620927"/>
    <w:rsid w:val="00620A04"/>
    <w:rsid w:val="00620A54"/>
    <w:rsid w:val="00620A5D"/>
    <w:rsid w:val="00620AB5"/>
    <w:rsid w:val="00620ACD"/>
    <w:rsid w:val="00620C83"/>
    <w:rsid w:val="00620D54"/>
    <w:rsid w:val="00620DEE"/>
    <w:rsid w:val="00620E19"/>
    <w:rsid w:val="00620E1F"/>
    <w:rsid w:val="00620E5E"/>
    <w:rsid w:val="00620E85"/>
    <w:rsid w:val="00620EC5"/>
    <w:rsid w:val="00620EE9"/>
    <w:rsid w:val="00620F0F"/>
    <w:rsid w:val="00620F26"/>
    <w:rsid w:val="00621037"/>
    <w:rsid w:val="0062106F"/>
    <w:rsid w:val="006211B1"/>
    <w:rsid w:val="00621274"/>
    <w:rsid w:val="00621337"/>
    <w:rsid w:val="00621345"/>
    <w:rsid w:val="006213AD"/>
    <w:rsid w:val="00621575"/>
    <w:rsid w:val="00621727"/>
    <w:rsid w:val="00621741"/>
    <w:rsid w:val="00621849"/>
    <w:rsid w:val="00621887"/>
    <w:rsid w:val="006218C4"/>
    <w:rsid w:val="006218CB"/>
    <w:rsid w:val="00621B86"/>
    <w:rsid w:val="00621BC6"/>
    <w:rsid w:val="00621D17"/>
    <w:rsid w:val="00621EA1"/>
    <w:rsid w:val="00621F71"/>
    <w:rsid w:val="00621F9B"/>
    <w:rsid w:val="0062203A"/>
    <w:rsid w:val="00622045"/>
    <w:rsid w:val="0062220D"/>
    <w:rsid w:val="0062252B"/>
    <w:rsid w:val="00622565"/>
    <w:rsid w:val="00622578"/>
    <w:rsid w:val="006225A5"/>
    <w:rsid w:val="0062260D"/>
    <w:rsid w:val="00622615"/>
    <w:rsid w:val="006226A6"/>
    <w:rsid w:val="0062290B"/>
    <w:rsid w:val="006229CD"/>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6AD"/>
    <w:rsid w:val="00623721"/>
    <w:rsid w:val="0062374A"/>
    <w:rsid w:val="0062375B"/>
    <w:rsid w:val="006237BA"/>
    <w:rsid w:val="0062383F"/>
    <w:rsid w:val="00623860"/>
    <w:rsid w:val="006238F6"/>
    <w:rsid w:val="00623910"/>
    <w:rsid w:val="00623914"/>
    <w:rsid w:val="006239F9"/>
    <w:rsid w:val="00623A25"/>
    <w:rsid w:val="00623A8F"/>
    <w:rsid w:val="00623AFD"/>
    <w:rsid w:val="00623B9C"/>
    <w:rsid w:val="00623BE5"/>
    <w:rsid w:val="00623C3C"/>
    <w:rsid w:val="00623C74"/>
    <w:rsid w:val="00623D54"/>
    <w:rsid w:val="00623E0E"/>
    <w:rsid w:val="00623E65"/>
    <w:rsid w:val="00623F13"/>
    <w:rsid w:val="00623FE2"/>
    <w:rsid w:val="00624007"/>
    <w:rsid w:val="006240F5"/>
    <w:rsid w:val="00624175"/>
    <w:rsid w:val="006241B2"/>
    <w:rsid w:val="006241DA"/>
    <w:rsid w:val="0062426B"/>
    <w:rsid w:val="0062428D"/>
    <w:rsid w:val="0062431A"/>
    <w:rsid w:val="0062439E"/>
    <w:rsid w:val="00624402"/>
    <w:rsid w:val="006244A2"/>
    <w:rsid w:val="006245BA"/>
    <w:rsid w:val="006245C3"/>
    <w:rsid w:val="0062469C"/>
    <w:rsid w:val="006246BF"/>
    <w:rsid w:val="00624702"/>
    <w:rsid w:val="00624716"/>
    <w:rsid w:val="006247E2"/>
    <w:rsid w:val="006247EC"/>
    <w:rsid w:val="006247F2"/>
    <w:rsid w:val="00624826"/>
    <w:rsid w:val="00624942"/>
    <w:rsid w:val="006249E6"/>
    <w:rsid w:val="006249F9"/>
    <w:rsid w:val="00624A52"/>
    <w:rsid w:val="00624AD8"/>
    <w:rsid w:val="00624BCF"/>
    <w:rsid w:val="00624BD9"/>
    <w:rsid w:val="00624BDE"/>
    <w:rsid w:val="00624C58"/>
    <w:rsid w:val="00624CF0"/>
    <w:rsid w:val="00624D10"/>
    <w:rsid w:val="00624D5C"/>
    <w:rsid w:val="00624D67"/>
    <w:rsid w:val="00624E37"/>
    <w:rsid w:val="00624E75"/>
    <w:rsid w:val="00624F1F"/>
    <w:rsid w:val="00624F49"/>
    <w:rsid w:val="00624F5B"/>
    <w:rsid w:val="00624FBD"/>
    <w:rsid w:val="00624FBF"/>
    <w:rsid w:val="00625035"/>
    <w:rsid w:val="00625318"/>
    <w:rsid w:val="006253FB"/>
    <w:rsid w:val="00625445"/>
    <w:rsid w:val="00625545"/>
    <w:rsid w:val="00625560"/>
    <w:rsid w:val="006255CD"/>
    <w:rsid w:val="006256C8"/>
    <w:rsid w:val="006256FE"/>
    <w:rsid w:val="00625728"/>
    <w:rsid w:val="006257C4"/>
    <w:rsid w:val="006257C7"/>
    <w:rsid w:val="006257F2"/>
    <w:rsid w:val="006258C8"/>
    <w:rsid w:val="006258EE"/>
    <w:rsid w:val="0062597F"/>
    <w:rsid w:val="006259C2"/>
    <w:rsid w:val="00625A11"/>
    <w:rsid w:val="00625AB8"/>
    <w:rsid w:val="00625AF2"/>
    <w:rsid w:val="00625D72"/>
    <w:rsid w:val="00625ED9"/>
    <w:rsid w:val="00625F7C"/>
    <w:rsid w:val="00625FC3"/>
    <w:rsid w:val="0062601F"/>
    <w:rsid w:val="00626073"/>
    <w:rsid w:val="006260AC"/>
    <w:rsid w:val="006260D7"/>
    <w:rsid w:val="0062610F"/>
    <w:rsid w:val="00626145"/>
    <w:rsid w:val="00626179"/>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09"/>
    <w:rsid w:val="00626787"/>
    <w:rsid w:val="006267BC"/>
    <w:rsid w:val="00626870"/>
    <w:rsid w:val="006269AF"/>
    <w:rsid w:val="00626A03"/>
    <w:rsid w:val="00626A1D"/>
    <w:rsid w:val="00626A51"/>
    <w:rsid w:val="00626B73"/>
    <w:rsid w:val="00626BA0"/>
    <w:rsid w:val="00626BFB"/>
    <w:rsid w:val="00626C49"/>
    <w:rsid w:val="00626C60"/>
    <w:rsid w:val="00626D23"/>
    <w:rsid w:val="00626DB0"/>
    <w:rsid w:val="00626DE2"/>
    <w:rsid w:val="00626E6B"/>
    <w:rsid w:val="00626E87"/>
    <w:rsid w:val="006271CD"/>
    <w:rsid w:val="0062720E"/>
    <w:rsid w:val="00627274"/>
    <w:rsid w:val="006272C5"/>
    <w:rsid w:val="0062735C"/>
    <w:rsid w:val="006273DF"/>
    <w:rsid w:val="006273FA"/>
    <w:rsid w:val="00627555"/>
    <w:rsid w:val="006275E7"/>
    <w:rsid w:val="006275F4"/>
    <w:rsid w:val="00627699"/>
    <w:rsid w:val="006278A8"/>
    <w:rsid w:val="006279A1"/>
    <w:rsid w:val="00627A90"/>
    <w:rsid w:val="00627AC1"/>
    <w:rsid w:val="00627B4D"/>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97"/>
    <w:rsid w:val="006304C5"/>
    <w:rsid w:val="006306B7"/>
    <w:rsid w:val="006306D1"/>
    <w:rsid w:val="0063076B"/>
    <w:rsid w:val="00630786"/>
    <w:rsid w:val="00630840"/>
    <w:rsid w:val="006308DF"/>
    <w:rsid w:val="006308FB"/>
    <w:rsid w:val="0063095B"/>
    <w:rsid w:val="00630993"/>
    <w:rsid w:val="006309AB"/>
    <w:rsid w:val="006309B7"/>
    <w:rsid w:val="006309E4"/>
    <w:rsid w:val="006309F6"/>
    <w:rsid w:val="00630A05"/>
    <w:rsid w:val="00630A61"/>
    <w:rsid w:val="00630A6C"/>
    <w:rsid w:val="00630B41"/>
    <w:rsid w:val="00630B7D"/>
    <w:rsid w:val="00630C07"/>
    <w:rsid w:val="00630C49"/>
    <w:rsid w:val="00630C58"/>
    <w:rsid w:val="00630CF9"/>
    <w:rsid w:val="00630D1A"/>
    <w:rsid w:val="00630DC3"/>
    <w:rsid w:val="00630DD2"/>
    <w:rsid w:val="00630EAF"/>
    <w:rsid w:val="00630EE3"/>
    <w:rsid w:val="00630F65"/>
    <w:rsid w:val="00630F6B"/>
    <w:rsid w:val="00630FB1"/>
    <w:rsid w:val="00630FCB"/>
    <w:rsid w:val="00631002"/>
    <w:rsid w:val="00631024"/>
    <w:rsid w:val="006310E4"/>
    <w:rsid w:val="00631130"/>
    <w:rsid w:val="006311A3"/>
    <w:rsid w:val="006312AA"/>
    <w:rsid w:val="006312FA"/>
    <w:rsid w:val="0063136D"/>
    <w:rsid w:val="006314C8"/>
    <w:rsid w:val="00631542"/>
    <w:rsid w:val="006315DE"/>
    <w:rsid w:val="006315FF"/>
    <w:rsid w:val="00631624"/>
    <w:rsid w:val="00631664"/>
    <w:rsid w:val="0063184E"/>
    <w:rsid w:val="006318C9"/>
    <w:rsid w:val="00631969"/>
    <w:rsid w:val="0063197B"/>
    <w:rsid w:val="00631A0C"/>
    <w:rsid w:val="00631A67"/>
    <w:rsid w:val="00631AB6"/>
    <w:rsid w:val="00631B4D"/>
    <w:rsid w:val="00631B74"/>
    <w:rsid w:val="00631CB0"/>
    <w:rsid w:val="00631CF1"/>
    <w:rsid w:val="00631D93"/>
    <w:rsid w:val="00631DB5"/>
    <w:rsid w:val="00631DE5"/>
    <w:rsid w:val="0063218F"/>
    <w:rsid w:val="00632229"/>
    <w:rsid w:val="0063233D"/>
    <w:rsid w:val="00632364"/>
    <w:rsid w:val="006323C7"/>
    <w:rsid w:val="006324D9"/>
    <w:rsid w:val="00632551"/>
    <w:rsid w:val="006325FB"/>
    <w:rsid w:val="0063261B"/>
    <w:rsid w:val="0063263D"/>
    <w:rsid w:val="00632693"/>
    <w:rsid w:val="00632720"/>
    <w:rsid w:val="00632742"/>
    <w:rsid w:val="00632747"/>
    <w:rsid w:val="00632882"/>
    <w:rsid w:val="0063293D"/>
    <w:rsid w:val="00632B0C"/>
    <w:rsid w:val="00632B0F"/>
    <w:rsid w:val="00632C17"/>
    <w:rsid w:val="00632CEC"/>
    <w:rsid w:val="00632D0D"/>
    <w:rsid w:val="00632D9D"/>
    <w:rsid w:val="00632ED0"/>
    <w:rsid w:val="00632ED5"/>
    <w:rsid w:val="00632F10"/>
    <w:rsid w:val="00632FD4"/>
    <w:rsid w:val="00632FD7"/>
    <w:rsid w:val="00632FEB"/>
    <w:rsid w:val="00633036"/>
    <w:rsid w:val="0063305C"/>
    <w:rsid w:val="0063312F"/>
    <w:rsid w:val="00633133"/>
    <w:rsid w:val="00633164"/>
    <w:rsid w:val="006331C4"/>
    <w:rsid w:val="006331CC"/>
    <w:rsid w:val="00633332"/>
    <w:rsid w:val="0063336F"/>
    <w:rsid w:val="00633534"/>
    <w:rsid w:val="006335E0"/>
    <w:rsid w:val="0063360A"/>
    <w:rsid w:val="00633636"/>
    <w:rsid w:val="00633664"/>
    <w:rsid w:val="00633690"/>
    <w:rsid w:val="006336A7"/>
    <w:rsid w:val="006337F7"/>
    <w:rsid w:val="0063387E"/>
    <w:rsid w:val="00633900"/>
    <w:rsid w:val="00633926"/>
    <w:rsid w:val="00633998"/>
    <w:rsid w:val="00633AC0"/>
    <w:rsid w:val="00633AE3"/>
    <w:rsid w:val="00633B86"/>
    <w:rsid w:val="00633CF9"/>
    <w:rsid w:val="00633D02"/>
    <w:rsid w:val="00633DC5"/>
    <w:rsid w:val="00633E02"/>
    <w:rsid w:val="00633FF9"/>
    <w:rsid w:val="00634009"/>
    <w:rsid w:val="00634093"/>
    <w:rsid w:val="00634198"/>
    <w:rsid w:val="006342CE"/>
    <w:rsid w:val="00634357"/>
    <w:rsid w:val="006343CB"/>
    <w:rsid w:val="006343D6"/>
    <w:rsid w:val="0063444B"/>
    <w:rsid w:val="006344F4"/>
    <w:rsid w:val="00634520"/>
    <w:rsid w:val="006345CB"/>
    <w:rsid w:val="00634625"/>
    <w:rsid w:val="006346AD"/>
    <w:rsid w:val="006346DB"/>
    <w:rsid w:val="006346F3"/>
    <w:rsid w:val="00634702"/>
    <w:rsid w:val="00634824"/>
    <w:rsid w:val="00634872"/>
    <w:rsid w:val="006348D2"/>
    <w:rsid w:val="006348D4"/>
    <w:rsid w:val="00634908"/>
    <w:rsid w:val="0063498C"/>
    <w:rsid w:val="006349DB"/>
    <w:rsid w:val="006349ED"/>
    <w:rsid w:val="00634A06"/>
    <w:rsid w:val="00634A45"/>
    <w:rsid w:val="00634A6A"/>
    <w:rsid w:val="00634A95"/>
    <w:rsid w:val="00634C56"/>
    <w:rsid w:val="00634D49"/>
    <w:rsid w:val="00634DDD"/>
    <w:rsid w:val="00634DEB"/>
    <w:rsid w:val="00634E63"/>
    <w:rsid w:val="00634F05"/>
    <w:rsid w:val="0063503E"/>
    <w:rsid w:val="0063503F"/>
    <w:rsid w:val="00635064"/>
    <w:rsid w:val="00635269"/>
    <w:rsid w:val="0063549E"/>
    <w:rsid w:val="00635563"/>
    <w:rsid w:val="006355AD"/>
    <w:rsid w:val="006355C6"/>
    <w:rsid w:val="006358FC"/>
    <w:rsid w:val="00635A20"/>
    <w:rsid w:val="00635ABA"/>
    <w:rsid w:val="00635AF0"/>
    <w:rsid w:val="00635B7D"/>
    <w:rsid w:val="00635BE8"/>
    <w:rsid w:val="00635C9B"/>
    <w:rsid w:val="00635CB4"/>
    <w:rsid w:val="00635CC9"/>
    <w:rsid w:val="006360A5"/>
    <w:rsid w:val="0063616C"/>
    <w:rsid w:val="00636221"/>
    <w:rsid w:val="00636230"/>
    <w:rsid w:val="00636234"/>
    <w:rsid w:val="0063626A"/>
    <w:rsid w:val="006362B5"/>
    <w:rsid w:val="0063634C"/>
    <w:rsid w:val="006364D0"/>
    <w:rsid w:val="0063651D"/>
    <w:rsid w:val="00636619"/>
    <w:rsid w:val="00636674"/>
    <w:rsid w:val="0063667C"/>
    <w:rsid w:val="006366CE"/>
    <w:rsid w:val="006366E3"/>
    <w:rsid w:val="0063673E"/>
    <w:rsid w:val="00636831"/>
    <w:rsid w:val="006368D3"/>
    <w:rsid w:val="006368DD"/>
    <w:rsid w:val="00636A01"/>
    <w:rsid w:val="00636B40"/>
    <w:rsid w:val="00636BAF"/>
    <w:rsid w:val="00636CD3"/>
    <w:rsid w:val="00636CFA"/>
    <w:rsid w:val="00636D05"/>
    <w:rsid w:val="00636D95"/>
    <w:rsid w:val="00636DAD"/>
    <w:rsid w:val="00636DB2"/>
    <w:rsid w:val="00636E19"/>
    <w:rsid w:val="00636E86"/>
    <w:rsid w:val="00636EE0"/>
    <w:rsid w:val="00636F96"/>
    <w:rsid w:val="00636FA8"/>
    <w:rsid w:val="00636FFD"/>
    <w:rsid w:val="0063701F"/>
    <w:rsid w:val="0063706B"/>
    <w:rsid w:val="0063718F"/>
    <w:rsid w:val="006372EC"/>
    <w:rsid w:val="00637378"/>
    <w:rsid w:val="00637443"/>
    <w:rsid w:val="006374D3"/>
    <w:rsid w:val="00637791"/>
    <w:rsid w:val="006377A0"/>
    <w:rsid w:val="006378BB"/>
    <w:rsid w:val="006378E8"/>
    <w:rsid w:val="00637A68"/>
    <w:rsid w:val="00637A91"/>
    <w:rsid w:val="00637A9B"/>
    <w:rsid w:val="00637AE0"/>
    <w:rsid w:val="00637B0F"/>
    <w:rsid w:val="00637C1F"/>
    <w:rsid w:val="00637C67"/>
    <w:rsid w:val="00637C9A"/>
    <w:rsid w:val="00637CE9"/>
    <w:rsid w:val="00637D85"/>
    <w:rsid w:val="00637DA6"/>
    <w:rsid w:val="00637DCB"/>
    <w:rsid w:val="00637DFB"/>
    <w:rsid w:val="00637ED2"/>
    <w:rsid w:val="00640067"/>
    <w:rsid w:val="00640107"/>
    <w:rsid w:val="0064031B"/>
    <w:rsid w:val="00640364"/>
    <w:rsid w:val="006403B4"/>
    <w:rsid w:val="006403F7"/>
    <w:rsid w:val="006404E5"/>
    <w:rsid w:val="006404EF"/>
    <w:rsid w:val="00640537"/>
    <w:rsid w:val="00640552"/>
    <w:rsid w:val="0064055F"/>
    <w:rsid w:val="00640583"/>
    <w:rsid w:val="0064058A"/>
    <w:rsid w:val="006405E3"/>
    <w:rsid w:val="006405E7"/>
    <w:rsid w:val="00640657"/>
    <w:rsid w:val="0064068E"/>
    <w:rsid w:val="00640775"/>
    <w:rsid w:val="00640947"/>
    <w:rsid w:val="0064098B"/>
    <w:rsid w:val="00640A3C"/>
    <w:rsid w:val="00640A60"/>
    <w:rsid w:val="00640AC5"/>
    <w:rsid w:val="00640BA0"/>
    <w:rsid w:val="00640BAC"/>
    <w:rsid w:val="00640C29"/>
    <w:rsid w:val="00640CB6"/>
    <w:rsid w:val="00640D3D"/>
    <w:rsid w:val="00640D6A"/>
    <w:rsid w:val="00640D82"/>
    <w:rsid w:val="00640E0A"/>
    <w:rsid w:val="00640E49"/>
    <w:rsid w:val="00640F47"/>
    <w:rsid w:val="00641087"/>
    <w:rsid w:val="0064122B"/>
    <w:rsid w:val="00641241"/>
    <w:rsid w:val="00641249"/>
    <w:rsid w:val="00641253"/>
    <w:rsid w:val="006412EB"/>
    <w:rsid w:val="0064138D"/>
    <w:rsid w:val="006413C8"/>
    <w:rsid w:val="00641414"/>
    <w:rsid w:val="00641457"/>
    <w:rsid w:val="006415E2"/>
    <w:rsid w:val="00641662"/>
    <w:rsid w:val="00641722"/>
    <w:rsid w:val="0064177D"/>
    <w:rsid w:val="0064178B"/>
    <w:rsid w:val="00641877"/>
    <w:rsid w:val="0064187B"/>
    <w:rsid w:val="006418EF"/>
    <w:rsid w:val="006419B1"/>
    <w:rsid w:val="006419FF"/>
    <w:rsid w:val="00641A55"/>
    <w:rsid w:val="00641A6D"/>
    <w:rsid w:val="00641B4C"/>
    <w:rsid w:val="00641C5D"/>
    <w:rsid w:val="00641D5E"/>
    <w:rsid w:val="00641DA0"/>
    <w:rsid w:val="00641DB3"/>
    <w:rsid w:val="00641EC0"/>
    <w:rsid w:val="006421C8"/>
    <w:rsid w:val="00642314"/>
    <w:rsid w:val="00642329"/>
    <w:rsid w:val="006423E1"/>
    <w:rsid w:val="00642426"/>
    <w:rsid w:val="00642439"/>
    <w:rsid w:val="0064246E"/>
    <w:rsid w:val="00642477"/>
    <w:rsid w:val="006424DD"/>
    <w:rsid w:val="006425F4"/>
    <w:rsid w:val="00642602"/>
    <w:rsid w:val="006426E8"/>
    <w:rsid w:val="00642754"/>
    <w:rsid w:val="006427B6"/>
    <w:rsid w:val="006427C1"/>
    <w:rsid w:val="006428A2"/>
    <w:rsid w:val="0064291F"/>
    <w:rsid w:val="006429FF"/>
    <w:rsid w:val="00642A03"/>
    <w:rsid w:val="00642AB9"/>
    <w:rsid w:val="00642ABA"/>
    <w:rsid w:val="00642AFC"/>
    <w:rsid w:val="00642B43"/>
    <w:rsid w:val="00642B63"/>
    <w:rsid w:val="00642BE9"/>
    <w:rsid w:val="00642C30"/>
    <w:rsid w:val="00642CCA"/>
    <w:rsid w:val="00642CDB"/>
    <w:rsid w:val="00642D7F"/>
    <w:rsid w:val="00642D86"/>
    <w:rsid w:val="00642DE6"/>
    <w:rsid w:val="00642DF2"/>
    <w:rsid w:val="00642EDC"/>
    <w:rsid w:val="00642EEC"/>
    <w:rsid w:val="00642F02"/>
    <w:rsid w:val="00642F14"/>
    <w:rsid w:val="00642F6B"/>
    <w:rsid w:val="00643044"/>
    <w:rsid w:val="00643065"/>
    <w:rsid w:val="006430FA"/>
    <w:rsid w:val="006431A9"/>
    <w:rsid w:val="006431CD"/>
    <w:rsid w:val="0064320D"/>
    <w:rsid w:val="00643270"/>
    <w:rsid w:val="00643374"/>
    <w:rsid w:val="00643712"/>
    <w:rsid w:val="0064376A"/>
    <w:rsid w:val="006437D9"/>
    <w:rsid w:val="00643897"/>
    <w:rsid w:val="006438A1"/>
    <w:rsid w:val="006438B4"/>
    <w:rsid w:val="00643986"/>
    <w:rsid w:val="006439BB"/>
    <w:rsid w:val="00643A0B"/>
    <w:rsid w:val="00643A11"/>
    <w:rsid w:val="00643AC2"/>
    <w:rsid w:val="00643ADB"/>
    <w:rsid w:val="00643B22"/>
    <w:rsid w:val="00643B5D"/>
    <w:rsid w:val="00643BD8"/>
    <w:rsid w:val="00643BF8"/>
    <w:rsid w:val="00643D7B"/>
    <w:rsid w:val="00643DB5"/>
    <w:rsid w:val="00643FDB"/>
    <w:rsid w:val="006440E4"/>
    <w:rsid w:val="00644106"/>
    <w:rsid w:val="0064413A"/>
    <w:rsid w:val="006441B1"/>
    <w:rsid w:val="0064430F"/>
    <w:rsid w:val="0064431D"/>
    <w:rsid w:val="006443AA"/>
    <w:rsid w:val="00644426"/>
    <w:rsid w:val="006444C3"/>
    <w:rsid w:val="00644558"/>
    <w:rsid w:val="00644648"/>
    <w:rsid w:val="00644724"/>
    <w:rsid w:val="00644793"/>
    <w:rsid w:val="006447AA"/>
    <w:rsid w:val="006447C2"/>
    <w:rsid w:val="006447FD"/>
    <w:rsid w:val="0064491B"/>
    <w:rsid w:val="00644994"/>
    <w:rsid w:val="006449B4"/>
    <w:rsid w:val="00644A41"/>
    <w:rsid w:val="00644AD0"/>
    <w:rsid w:val="00644B0E"/>
    <w:rsid w:val="00644BBB"/>
    <w:rsid w:val="00644CF0"/>
    <w:rsid w:val="00644EE0"/>
    <w:rsid w:val="00644F62"/>
    <w:rsid w:val="00644FD5"/>
    <w:rsid w:val="00645090"/>
    <w:rsid w:val="00645102"/>
    <w:rsid w:val="00645241"/>
    <w:rsid w:val="006453E9"/>
    <w:rsid w:val="006454B9"/>
    <w:rsid w:val="006455F0"/>
    <w:rsid w:val="00645622"/>
    <w:rsid w:val="0064562B"/>
    <w:rsid w:val="00645652"/>
    <w:rsid w:val="00645678"/>
    <w:rsid w:val="006456B4"/>
    <w:rsid w:val="00645764"/>
    <w:rsid w:val="00645783"/>
    <w:rsid w:val="0064578F"/>
    <w:rsid w:val="0064579F"/>
    <w:rsid w:val="0064585A"/>
    <w:rsid w:val="00645894"/>
    <w:rsid w:val="006458A2"/>
    <w:rsid w:val="006458BA"/>
    <w:rsid w:val="00645949"/>
    <w:rsid w:val="006459A0"/>
    <w:rsid w:val="00645B0E"/>
    <w:rsid w:val="00645B8E"/>
    <w:rsid w:val="00645B99"/>
    <w:rsid w:val="00645BB7"/>
    <w:rsid w:val="00645CD4"/>
    <w:rsid w:val="00645CD7"/>
    <w:rsid w:val="00645DEB"/>
    <w:rsid w:val="00645F47"/>
    <w:rsid w:val="00645FC1"/>
    <w:rsid w:val="00645FD0"/>
    <w:rsid w:val="00646043"/>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8C"/>
    <w:rsid w:val="00646691"/>
    <w:rsid w:val="0064669B"/>
    <w:rsid w:val="0064674E"/>
    <w:rsid w:val="006467AD"/>
    <w:rsid w:val="0064684D"/>
    <w:rsid w:val="00646923"/>
    <w:rsid w:val="0064693B"/>
    <w:rsid w:val="0064699B"/>
    <w:rsid w:val="006469EA"/>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04B"/>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3B"/>
    <w:rsid w:val="00647744"/>
    <w:rsid w:val="00647801"/>
    <w:rsid w:val="00647811"/>
    <w:rsid w:val="00647956"/>
    <w:rsid w:val="00647A5A"/>
    <w:rsid w:val="00647A92"/>
    <w:rsid w:val="00647A96"/>
    <w:rsid w:val="00647AA6"/>
    <w:rsid w:val="00647ADD"/>
    <w:rsid w:val="00647C64"/>
    <w:rsid w:val="00647C7D"/>
    <w:rsid w:val="00647EC4"/>
    <w:rsid w:val="00647F1E"/>
    <w:rsid w:val="00647F22"/>
    <w:rsid w:val="00647F70"/>
    <w:rsid w:val="00650014"/>
    <w:rsid w:val="00650199"/>
    <w:rsid w:val="00650210"/>
    <w:rsid w:val="0065036C"/>
    <w:rsid w:val="006503BC"/>
    <w:rsid w:val="006503C1"/>
    <w:rsid w:val="0065081D"/>
    <w:rsid w:val="006508D0"/>
    <w:rsid w:val="00650939"/>
    <w:rsid w:val="00650966"/>
    <w:rsid w:val="006509DB"/>
    <w:rsid w:val="00650A81"/>
    <w:rsid w:val="00650A8B"/>
    <w:rsid w:val="00650B2C"/>
    <w:rsid w:val="00650B6F"/>
    <w:rsid w:val="00650BCD"/>
    <w:rsid w:val="00650C67"/>
    <w:rsid w:val="00650C91"/>
    <w:rsid w:val="00650CEB"/>
    <w:rsid w:val="00650D7E"/>
    <w:rsid w:val="00650DA2"/>
    <w:rsid w:val="00650DC0"/>
    <w:rsid w:val="00650EDA"/>
    <w:rsid w:val="00650EE2"/>
    <w:rsid w:val="00650F5E"/>
    <w:rsid w:val="0065112A"/>
    <w:rsid w:val="00651130"/>
    <w:rsid w:val="00651152"/>
    <w:rsid w:val="00651164"/>
    <w:rsid w:val="006511C1"/>
    <w:rsid w:val="006512FD"/>
    <w:rsid w:val="00651368"/>
    <w:rsid w:val="00651472"/>
    <w:rsid w:val="006514BF"/>
    <w:rsid w:val="00651525"/>
    <w:rsid w:val="00651763"/>
    <w:rsid w:val="00651769"/>
    <w:rsid w:val="00651770"/>
    <w:rsid w:val="0065178D"/>
    <w:rsid w:val="006517AA"/>
    <w:rsid w:val="006517AF"/>
    <w:rsid w:val="00651894"/>
    <w:rsid w:val="006518C4"/>
    <w:rsid w:val="00651A02"/>
    <w:rsid w:val="00651A95"/>
    <w:rsid w:val="00651BD7"/>
    <w:rsid w:val="00651C37"/>
    <w:rsid w:val="00651C3C"/>
    <w:rsid w:val="00651C43"/>
    <w:rsid w:val="00651CAC"/>
    <w:rsid w:val="00651D12"/>
    <w:rsid w:val="00651E48"/>
    <w:rsid w:val="00651E73"/>
    <w:rsid w:val="00651FEB"/>
    <w:rsid w:val="0065201A"/>
    <w:rsid w:val="00652023"/>
    <w:rsid w:val="00652051"/>
    <w:rsid w:val="006520D8"/>
    <w:rsid w:val="006520F1"/>
    <w:rsid w:val="00652242"/>
    <w:rsid w:val="006522CF"/>
    <w:rsid w:val="006522D5"/>
    <w:rsid w:val="0065235E"/>
    <w:rsid w:val="006523D9"/>
    <w:rsid w:val="0065246B"/>
    <w:rsid w:val="00652524"/>
    <w:rsid w:val="006525AE"/>
    <w:rsid w:val="006525DA"/>
    <w:rsid w:val="006525F9"/>
    <w:rsid w:val="006526C1"/>
    <w:rsid w:val="006526DC"/>
    <w:rsid w:val="00652725"/>
    <w:rsid w:val="0065279C"/>
    <w:rsid w:val="00652990"/>
    <w:rsid w:val="00652A40"/>
    <w:rsid w:val="00652BC5"/>
    <w:rsid w:val="00652BC7"/>
    <w:rsid w:val="00652C75"/>
    <w:rsid w:val="00652E22"/>
    <w:rsid w:val="006530EE"/>
    <w:rsid w:val="00653226"/>
    <w:rsid w:val="00653432"/>
    <w:rsid w:val="00653437"/>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9BA"/>
    <w:rsid w:val="00654A32"/>
    <w:rsid w:val="00654A69"/>
    <w:rsid w:val="00654A7B"/>
    <w:rsid w:val="00654AB6"/>
    <w:rsid w:val="00654ABE"/>
    <w:rsid w:val="00654B13"/>
    <w:rsid w:val="00654B3E"/>
    <w:rsid w:val="00654C78"/>
    <w:rsid w:val="00654C83"/>
    <w:rsid w:val="00654CC2"/>
    <w:rsid w:val="00654D0F"/>
    <w:rsid w:val="00654D55"/>
    <w:rsid w:val="00654D59"/>
    <w:rsid w:val="00654E7E"/>
    <w:rsid w:val="00654E81"/>
    <w:rsid w:val="00654E87"/>
    <w:rsid w:val="00654EA1"/>
    <w:rsid w:val="00654F23"/>
    <w:rsid w:val="00654FAA"/>
    <w:rsid w:val="00655059"/>
    <w:rsid w:val="00655092"/>
    <w:rsid w:val="00655347"/>
    <w:rsid w:val="006553C3"/>
    <w:rsid w:val="00655414"/>
    <w:rsid w:val="00655538"/>
    <w:rsid w:val="0065553F"/>
    <w:rsid w:val="0065565D"/>
    <w:rsid w:val="006556A7"/>
    <w:rsid w:val="00655771"/>
    <w:rsid w:val="006557D1"/>
    <w:rsid w:val="006557EC"/>
    <w:rsid w:val="00655874"/>
    <w:rsid w:val="006558BA"/>
    <w:rsid w:val="00655915"/>
    <w:rsid w:val="00655941"/>
    <w:rsid w:val="0065595B"/>
    <w:rsid w:val="00655B01"/>
    <w:rsid w:val="00655B6D"/>
    <w:rsid w:val="00655B85"/>
    <w:rsid w:val="00655BD0"/>
    <w:rsid w:val="00655D1A"/>
    <w:rsid w:val="00655DA4"/>
    <w:rsid w:val="00655DB5"/>
    <w:rsid w:val="00655E50"/>
    <w:rsid w:val="00655ECB"/>
    <w:rsid w:val="00655F58"/>
    <w:rsid w:val="00655F66"/>
    <w:rsid w:val="00655FA2"/>
    <w:rsid w:val="00655FF0"/>
    <w:rsid w:val="00655FF7"/>
    <w:rsid w:val="00656054"/>
    <w:rsid w:val="006560A5"/>
    <w:rsid w:val="0065614A"/>
    <w:rsid w:val="00656218"/>
    <w:rsid w:val="00656244"/>
    <w:rsid w:val="0065626B"/>
    <w:rsid w:val="006562DC"/>
    <w:rsid w:val="0065639A"/>
    <w:rsid w:val="006564AE"/>
    <w:rsid w:val="006564F8"/>
    <w:rsid w:val="00656500"/>
    <w:rsid w:val="0065653B"/>
    <w:rsid w:val="006566DD"/>
    <w:rsid w:val="006566E7"/>
    <w:rsid w:val="00656731"/>
    <w:rsid w:val="00656880"/>
    <w:rsid w:val="006568AA"/>
    <w:rsid w:val="006568AD"/>
    <w:rsid w:val="006568B7"/>
    <w:rsid w:val="006568EE"/>
    <w:rsid w:val="0065693F"/>
    <w:rsid w:val="00656976"/>
    <w:rsid w:val="00656A83"/>
    <w:rsid w:val="00656AC7"/>
    <w:rsid w:val="00656AD1"/>
    <w:rsid w:val="00656BAD"/>
    <w:rsid w:val="00656BC3"/>
    <w:rsid w:val="00656CF1"/>
    <w:rsid w:val="00656DE0"/>
    <w:rsid w:val="00656F93"/>
    <w:rsid w:val="00657010"/>
    <w:rsid w:val="00657024"/>
    <w:rsid w:val="00657025"/>
    <w:rsid w:val="0065703F"/>
    <w:rsid w:val="00657046"/>
    <w:rsid w:val="006571A9"/>
    <w:rsid w:val="006571C0"/>
    <w:rsid w:val="006571D9"/>
    <w:rsid w:val="0065720C"/>
    <w:rsid w:val="006572CD"/>
    <w:rsid w:val="00657361"/>
    <w:rsid w:val="0065740A"/>
    <w:rsid w:val="006574AA"/>
    <w:rsid w:val="006574BC"/>
    <w:rsid w:val="00657520"/>
    <w:rsid w:val="0065753D"/>
    <w:rsid w:val="006575F0"/>
    <w:rsid w:val="00657650"/>
    <w:rsid w:val="00657863"/>
    <w:rsid w:val="006578F1"/>
    <w:rsid w:val="00657988"/>
    <w:rsid w:val="00657A37"/>
    <w:rsid w:val="00657AC2"/>
    <w:rsid w:val="00657B36"/>
    <w:rsid w:val="00657B51"/>
    <w:rsid w:val="00657B62"/>
    <w:rsid w:val="00657BA6"/>
    <w:rsid w:val="00657BC0"/>
    <w:rsid w:val="00657C21"/>
    <w:rsid w:val="00657C4D"/>
    <w:rsid w:val="00657CD4"/>
    <w:rsid w:val="00657F37"/>
    <w:rsid w:val="00657F3C"/>
    <w:rsid w:val="00657F67"/>
    <w:rsid w:val="00657FF7"/>
    <w:rsid w:val="0066000C"/>
    <w:rsid w:val="00660057"/>
    <w:rsid w:val="00660075"/>
    <w:rsid w:val="006601B1"/>
    <w:rsid w:val="0066024F"/>
    <w:rsid w:val="00660308"/>
    <w:rsid w:val="0066034A"/>
    <w:rsid w:val="0066038A"/>
    <w:rsid w:val="006603A0"/>
    <w:rsid w:val="006603D5"/>
    <w:rsid w:val="006605E8"/>
    <w:rsid w:val="00660613"/>
    <w:rsid w:val="0066064C"/>
    <w:rsid w:val="0066072C"/>
    <w:rsid w:val="00660739"/>
    <w:rsid w:val="00660755"/>
    <w:rsid w:val="00660799"/>
    <w:rsid w:val="006607B7"/>
    <w:rsid w:val="006607D6"/>
    <w:rsid w:val="00660806"/>
    <w:rsid w:val="00660848"/>
    <w:rsid w:val="00660863"/>
    <w:rsid w:val="006608A3"/>
    <w:rsid w:val="0066095F"/>
    <w:rsid w:val="006609A9"/>
    <w:rsid w:val="00660A34"/>
    <w:rsid w:val="00660A4C"/>
    <w:rsid w:val="00660AB9"/>
    <w:rsid w:val="00660B1D"/>
    <w:rsid w:val="00660BAD"/>
    <w:rsid w:val="00660CBD"/>
    <w:rsid w:val="00660CD0"/>
    <w:rsid w:val="00660CE0"/>
    <w:rsid w:val="00660D22"/>
    <w:rsid w:val="00660E94"/>
    <w:rsid w:val="00660EAA"/>
    <w:rsid w:val="00660F79"/>
    <w:rsid w:val="00660FCA"/>
    <w:rsid w:val="00660FE8"/>
    <w:rsid w:val="00661019"/>
    <w:rsid w:val="00661040"/>
    <w:rsid w:val="00661147"/>
    <w:rsid w:val="00661176"/>
    <w:rsid w:val="006612A2"/>
    <w:rsid w:val="006612AA"/>
    <w:rsid w:val="00661333"/>
    <w:rsid w:val="00661407"/>
    <w:rsid w:val="0066145E"/>
    <w:rsid w:val="006614C7"/>
    <w:rsid w:val="00661524"/>
    <w:rsid w:val="00661599"/>
    <w:rsid w:val="006615E5"/>
    <w:rsid w:val="0066161F"/>
    <w:rsid w:val="00661691"/>
    <w:rsid w:val="006616F0"/>
    <w:rsid w:val="00661701"/>
    <w:rsid w:val="00661711"/>
    <w:rsid w:val="006617DC"/>
    <w:rsid w:val="0066182B"/>
    <w:rsid w:val="006618CF"/>
    <w:rsid w:val="006618EA"/>
    <w:rsid w:val="006618EE"/>
    <w:rsid w:val="006618F9"/>
    <w:rsid w:val="00661958"/>
    <w:rsid w:val="0066198B"/>
    <w:rsid w:val="00661AD3"/>
    <w:rsid w:val="00661B0A"/>
    <w:rsid w:val="00661B8F"/>
    <w:rsid w:val="00661C08"/>
    <w:rsid w:val="00661C24"/>
    <w:rsid w:val="00661D07"/>
    <w:rsid w:val="00661D83"/>
    <w:rsid w:val="00661DD8"/>
    <w:rsid w:val="00661E55"/>
    <w:rsid w:val="00661F0A"/>
    <w:rsid w:val="00661F10"/>
    <w:rsid w:val="00661F4E"/>
    <w:rsid w:val="00661F86"/>
    <w:rsid w:val="0066200D"/>
    <w:rsid w:val="00662048"/>
    <w:rsid w:val="00662050"/>
    <w:rsid w:val="0066205F"/>
    <w:rsid w:val="006620E5"/>
    <w:rsid w:val="006620F9"/>
    <w:rsid w:val="00662111"/>
    <w:rsid w:val="00662163"/>
    <w:rsid w:val="006621CB"/>
    <w:rsid w:val="006622AD"/>
    <w:rsid w:val="00662337"/>
    <w:rsid w:val="0066234A"/>
    <w:rsid w:val="006623B6"/>
    <w:rsid w:val="006623E8"/>
    <w:rsid w:val="00662483"/>
    <w:rsid w:val="0066251E"/>
    <w:rsid w:val="00662557"/>
    <w:rsid w:val="00662571"/>
    <w:rsid w:val="00662582"/>
    <w:rsid w:val="006625A9"/>
    <w:rsid w:val="00662631"/>
    <w:rsid w:val="00662643"/>
    <w:rsid w:val="0066264E"/>
    <w:rsid w:val="00662675"/>
    <w:rsid w:val="00662728"/>
    <w:rsid w:val="006627CE"/>
    <w:rsid w:val="006629B6"/>
    <w:rsid w:val="006629C4"/>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0A4"/>
    <w:rsid w:val="00663224"/>
    <w:rsid w:val="00663336"/>
    <w:rsid w:val="006633F3"/>
    <w:rsid w:val="006634DB"/>
    <w:rsid w:val="006634E7"/>
    <w:rsid w:val="006634F7"/>
    <w:rsid w:val="00663500"/>
    <w:rsid w:val="0066379A"/>
    <w:rsid w:val="006637B2"/>
    <w:rsid w:val="00663920"/>
    <w:rsid w:val="00663995"/>
    <w:rsid w:val="006639CC"/>
    <w:rsid w:val="00663A05"/>
    <w:rsid w:val="00663A3E"/>
    <w:rsid w:val="00663A94"/>
    <w:rsid w:val="00663B53"/>
    <w:rsid w:val="00663C91"/>
    <w:rsid w:val="00663D80"/>
    <w:rsid w:val="00663D9D"/>
    <w:rsid w:val="00663E84"/>
    <w:rsid w:val="00663EA6"/>
    <w:rsid w:val="00663FF4"/>
    <w:rsid w:val="0066404A"/>
    <w:rsid w:val="00664055"/>
    <w:rsid w:val="0066415D"/>
    <w:rsid w:val="00664163"/>
    <w:rsid w:val="0066418B"/>
    <w:rsid w:val="006642A9"/>
    <w:rsid w:val="0066430F"/>
    <w:rsid w:val="00664319"/>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EE2"/>
    <w:rsid w:val="00664F38"/>
    <w:rsid w:val="00664F6B"/>
    <w:rsid w:val="00664F7A"/>
    <w:rsid w:val="00664F85"/>
    <w:rsid w:val="00664FEE"/>
    <w:rsid w:val="0066512E"/>
    <w:rsid w:val="00665133"/>
    <w:rsid w:val="00665137"/>
    <w:rsid w:val="0066514A"/>
    <w:rsid w:val="00665182"/>
    <w:rsid w:val="006651C9"/>
    <w:rsid w:val="006653C3"/>
    <w:rsid w:val="0066547F"/>
    <w:rsid w:val="006654B5"/>
    <w:rsid w:val="006654E5"/>
    <w:rsid w:val="0066556A"/>
    <w:rsid w:val="006655A8"/>
    <w:rsid w:val="006655D9"/>
    <w:rsid w:val="006656BE"/>
    <w:rsid w:val="006657F2"/>
    <w:rsid w:val="006657FA"/>
    <w:rsid w:val="0066580E"/>
    <w:rsid w:val="00665813"/>
    <w:rsid w:val="006658BA"/>
    <w:rsid w:val="0066595E"/>
    <w:rsid w:val="0066599B"/>
    <w:rsid w:val="006659F1"/>
    <w:rsid w:val="00665A07"/>
    <w:rsid w:val="00665A5E"/>
    <w:rsid w:val="00665A8F"/>
    <w:rsid w:val="00665A9D"/>
    <w:rsid w:val="00665AC8"/>
    <w:rsid w:val="00665B04"/>
    <w:rsid w:val="00665B55"/>
    <w:rsid w:val="00665B6E"/>
    <w:rsid w:val="00665B77"/>
    <w:rsid w:val="00665BAB"/>
    <w:rsid w:val="00665CC2"/>
    <w:rsid w:val="00665D67"/>
    <w:rsid w:val="00665EA2"/>
    <w:rsid w:val="00665EB1"/>
    <w:rsid w:val="00665EC9"/>
    <w:rsid w:val="00665EDB"/>
    <w:rsid w:val="00665FF8"/>
    <w:rsid w:val="00665FFC"/>
    <w:rsid w:val="00666021"/>
    <w:rsid w:val="00666081"/>
    <w:rsid w:val="006660BE"/>
    <w:rsid w:val="006660C7"/>
    <w:rsid w:val="0066613D"/>
    <w:rsid w:val="00666143"/>
    <w:rsid w:val="0066618F"/>
    <w:rsid w:val="0066628D"/>
    <w:rsid w:val="00666339"/>
    <w:rsid w:val="00666362"/>
    <w:rsid w:val="006664CA"/>
    <w:rsid w:val="0066661D"/>
    <w:rsid w:val="00666720"/>
    <w:rsid w:val="00666805"/>
    <w:rsid w:val="00666904"/>
    <w:rsid w:val="00666964"/>
    <w:rsid w:val="00666971"/>
    <w:rsid w:val="00666973"/>
    <w:rsid w:val="0066698F"/>
    <w:rsid w:val="006669F6"/>
    <w:rsid w:val="00666B23"/>
    <w:rsid w:val="00666B4F"/>
    <w:rsid w:val="00666B56"/>
    <w:rsid w:val="00666B90"/>
    <w:rsid w:val="00666BDF"/>
    <w:rsid w:val="00666C29"/>
    <w:rsid w:val="00666CC0"/>
    <w:rsid w:val="00666CCE"/>
    <w:rsid w:val="00666D9F"/>
    <w:rsid w:val="00666DA2"/>
    <w:rsid w:val="00666E43"/>
    <w:rsid w:val="00666E6C"/>
    <w:rsid w:val="00666E82"/>
    <w:rsid w:val="00666EA5"/>
    <w:rsid w:val="00666EDD"/>
    <w:rsid w:val="00666F24"/>
    <w:rsid w:val="00666FC3"/>
    <w:rsid w:val="00666FC4"/>
    <w:rsid w:val="0066707B"/>
    <w:rsid w:val="006670D7"/>
    <w:rsid w:val="00667107"/>
    <w:rsid w:val="00667176"/>
    <w:rsid w:val="006671AE"/>
    <w:rsid w:val="006671D6"/>
    <w:rsid w:val="006671E6"/>
    <w:rsid w:val="0066734B"/>
    <w:rsid w:val="0066738A"/>
    <w:rsid w:val="006674EE"/>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68"/>
    <w:rsid w:val="00670492"/>
    <w:rsid w:val="006704D1"/>
    <w:rsid w:val="0067051A"/>
    <w:rsid w:val="0067074B"/>
    <w:rsid w:val="00670775"/>
    <w:rsid w:val="00670803"/>
    <w:rsid w:val="00670914"/>
    <w:rsid w:val="00670956"/>
    <w:rsid w:val="00670967"/>
    <w:rsid w:val="00670A0D"/>
    <w:rsid w:val="00670A15"/>
    <w:rsid w:val="00670A81"/>
    <w:rsid w:val="00670AB1"/>
    <w:rsid w:val="00670AD8"/>
    <w:rsid w:val="00670ADF"/>
    <w:rsid w:val="00670B43"/>
    <w:rsid w:val="00670B50"/>
    <w:rsid w:val="00670BB1"/>
    <w:rsid w:val="00670C0A"/>
    <w:rsid w:val="00670DCB"/>
    <w:rsid w:val="00670DEF"/>
    <w:rsid w:val="00670F0F"/>
    <w:rsid w:val="00670F26"/>
    <w:rsid w:val="00670F73"/>
    <w:rsid w:val="006710E2"/>
    <w:rsid w:val="0067110D"/>
    <w:rsid w:val="0067122C"/>
    <w:rsid w:val="0067130B"/>
    <w:rsid w:val="0067132B"/>
    <w:rsid w:val="00671422"/>
    <w:rsid w:val="0067153F"/>
    <w:rsid w:val="00671655"/>
    <w:rsid w:val="00671701"/>
    <w:rsid w:val="006717EF"/>
    <w:rsid w:val="006718D2"/>
    <w:rsid w:val="00671B99"/>
    <w:rsid w:val="00671BC8"/>
    <w:rsid w:val="00671BF2"/>
    <w:rsid w:val="00671C98"/>
    <w:rsid w:val="00671CEE"/>
    <w:rsid w:val="00671DAE"/>
    <w:rsid w:val="00671E37"/>
    <w:rsid w:val="00671E3A"/>
    <w:rsid w:val="00671E4F"/>
    <w:rsid w:val="00671EB4"/>
    <w:rsid w:val="00671EE3"/>
    <w:rsid w:val="00671F2A"/>
    <w:rsid w:val="0067203C"/>
    <w:rsid w:val="0067204F"/>
    <w:rsid w:val="006720B5"/>
    <w:rsid w:val="006721BD"/>
    <w:rsid w:val="006721EA"/>
    <w:rsid w:val="00672247"/>
    <w:rsid w:val="0067230C"/>
    <w:rsid w:val="00672329"/>
    <w:rsid w:val="00672349"/>
    <w:rsid w:val="00672401"/>
    <w:rsid w:val="006724F1"/>
    <w:rsid w:val="0067250C"/>
    <w:rsid w:val="006725B2"/>
    <w:rsid w:val="00672628"/>
    <w:rsid w:val="00672780"/>
    <w:rsid w:val="00672794"/>
    <w:rsid w:val="00672838"/>
    <w:rsid w:val="0067283F"/>
    <w:rsid w:val="006729BD"/>
    <w:rsid w:val="00672ACC"/>
    <w:rsid w:val="00672B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45"/>
    <w:rsid w:val="006731E9"/>
    <w:rsid w:val="00673254"/>
    <w:rsid w:val="00673332"/>
    <w:rsid w:val="0067334B"/>
    <w:rsid w:val="006733A1"/>
    <w:rsid w:val="006733E2"/>
    <w:rsid w:val="00673449"/>
    <w:rsid w:val="0067347D"/>
    <w:rsid w:val="00673498"/>
    <w:rsid w:val="006734DC"/>
    <w:rsid w:val="00673555"/>
    <w:rsid w:val="00673565"/>
    <w:rsid w:val="0067361F"/>
    <w:rsid w:val="006736A2"/>
    <w:rsid w:val="006736AD"/>
    <w:rsid w:val="006736C7"/>
    <w:rsid w:val="006736E2"/>
    <w:rsid w:val="00673825"/>
    <w:rsid w:val="006738E9"/>
    <w:rsid w:val="006739DE"/>
    <w:rsid w:val="006739F9"/>
    <w:rsid w:val="00673B50"/>
    <w:rsid w:val="00673C68"/>
    <w:rsid w:val="00673C8E"/>
    <w:rsid w:val="00673CC4"/>
    <w:rsid w:val="00673D11"/>
    <w:rsid w:val="00673D42"/>
    <w:rsid w:val="00673D6E"/>
    <w:rsid w:val="00673E87"/>
    <w:rsid w:val="00673E8A"/>
    <w:rsid w:val="00673EF0"/>
    <w:rsid w:val="00673F39"/>
    <w:rsid w:val="00673FB0"/>
    <w:rsid w:val="006740F9"/>
    <w:rsid w:val="006741AD"/>
    <w:rsid w:val="006742B2"/>
    <w:rsid w:val="0067438D"/>
    <w:rsid w:val="006743D1"/>
    <w:rsid w:val="0067447E"/>
    <w:rsid w:val="0067448B"/>
    <w:rsid w:val="0067449A"/>
    <w:rsid w:val="006744EA"/>
    <w:rsid w:val="0067452C"/>
    <w:rsid w:val="006747EA"/>
    <w:rsid w:val="006748CB"/>
    <w:rsid w:val="006748D2"/>
    <w:rsid w:val="006748E6"/>
    <w:rsid w:val="00674913"/>
    <w:rsid w:val="00674937"/>
    <w:rsid w:val="00674A28"/>
    <w:rsid w:val="00674B57"/>
    <w:rsid w:val="00674BC7"/>
    <w:rsid w:val="00674C9E"/>
    <w:rsid w:val="00674CFD"/>
    <w:rsid w:val="00674D54"/>
    <w:rsid w:val="00674D79"/>
    <w:rsid w:val="00674F03"/>
    <w:rsid w:val="00674F63"/>
    <w:rsid w:val="00674FBA"/>
    <w:rsid w:val="00674FED"/>
    <w:rsid w:val="00675013"/>
    <w:rsid w:val="0067501C"/>
    <w:rsid w:val="00675029"/>
    <w:rsid w:val="00675033"/>
    <w:rsid w:val="00675038"/>
    <w:rsid w:val="006751FF"/>
    <w:rsid w:val="0067539A"/>
    <w:rsid w:val="0067539C"/>
    <w:rsid w:val="006753A0"/>
    <w:rsid w:val="0067559A"/>
    <w:rsid w:val="006755F0"/>
    <w:rsid w:val="00675605"/>
    <w:rsid w:val="0067563F"/>
    <w:rsid w:val="00675682"/>
    <w:rsid w:val="00675689"/>
    <w:rsid w:val="006756D2"/>
    <w:rsid w:val="0067574B"/>
    <w:rsid w:val="00675756"/>
    <w:rsid w:val="00675829"/>
    <w:rsid w:val="0067586C"/>
    <w:rsid w:val="00675A85"/>
    <w:rsid w:val="00675AAD"/>
    <w:rsid w:val="00675D1C"/>
    <w:rsid w:val="00675D45"/>
    <w:rsid w:val="00675D80"/>
    <w:rsid w:val="00675D95"/>
    <w:rsid w:val="00675DAC"/>
    <w:rsid w:val="00675DD6"/>
    <w:rsid w:val="00675E19"/>
    <w:rsid w:val="00675E45"/>
    <w:rsid w:val="00675E66"/>
    <w:rsid w:val="00675E87"/>
    <w:rsid w:val="00675FFF"/>
    <w:rsid w:val="0067600D"/>
    <w:rsid w:val="00676031"/>
    <w:rsid w:val="0067603F"/>
    <w:rsid w:val="00676076"/>
    <w:rsid w:val="006760C6"/>
    <w:rsid w:val="00676107"/>
    <w:rsid w:val="0067614E"/>
    <w:rsid w:val="0067619D"/>
    <w:rsid w:val="006761A8"/>
    <w:rsid w:val="006762DA"/>
    <w:rsid w:val="00676322"/>
    <w:rsid w:val="00676392"/>
    <w:rsid w:val="00676417"/>
    <w:rsid w:val="00676443"/>
    <w:rsid w:val="00676451"/>
    <w:rsid w:val="00676518"/>
    <w:rsid w:val="00676597"/>
    <w:rsid w:val="006765E8"/>
    <w:rsid w:val="006766A5"/>
    <w:rsid w:val="006766A7"/>
    <w:rsid w:val="0067671D"/>
    <w:rsid w:val="00676778"/>
    <w:rsid w:val="0067693B"/>
    <w:rsid w:val="006769B5"/>
    <w:rsid w:val="00676AF7"/>
    <w:rsid w:val="00676B77"/>
    <w:rsid w:val="00676C90"/>
    <w:rsid w:val="00676D0A"/>
    <w:rsid w:val="00676D24"/>
    <w:rsid w:val="00676E47"/>
    <w:rsid w:val="00676F08"/>
    <w:rsid w:val="00676F37"/>
    <w:rsid w:val="00676FA1"/>
    <w:rsid w:val="00676FA5"/>
    <w:rsid w:val="006770B3"/>
    <w:rsid w:val="00677456"/>
    <w:rsid w:val="006774CD"/>
    <w:rsid w:val="006774E1"/>
    <w:rsid w:val="0067750A"/>
    <w:rsid w:val="00677546"/>
    <w:rsid w:val="0067761D"/>
    <w:rsid w:val="0067768D"/>
    <w:rsid w:val="006776C4"/>
    <w:rsid w:val="006776DA"/>
    <w:rsid w:val="00677721"/>
    <w:rsid w:val="00677832"/>
    <w:rsid w:val="0067785B"/>
    <w:rsid w:val="006778A4"/>
    <w:rsid w:val="00677934"/>
    <w:rsid w:val="0067797A"/>
    <w:rsid w:val="006779AD"/>
    <w:rsid w:val="00677A28"/>
    <w:rsid w:val="00677A9C"/>
    <w:rsid w:val="00677B4B"/>
    <w:rsid w:val="00677C91"/>
    <w:rsid w:val="00677CF9"/>
    <w:rsid w:val="00677D0E"/>
    <w:rsid w:val="00677D4B"/>
    <w:rsid w:val="00677E4F"/>
    <w:rsid w:val="00677EE9"/>
    <w:rsid w:val="00677F50"/>
    <w:rsid w:val="00680064"/>
    <w:rsid w:val="00680114"/>
    <w:rsid w:val="00680121"/>
    <w:rsid w:val="0068015C"/>
    <w:rsid w:val="006801F2"/>
    <w:rsid w:val="006801F3"/>
    <w:rsid w:val="00680212"/>
    <w:rsid w:val="00680242"/>
    <w:rsid w:val="006802C4"/>
    <w:rsid w:val="00680341"/>
    <w:rsid w:val="00680428"/>
    <w:rsid w:val="0068043E"/>
    <w:rsid w:val="00680460"/>
    <w:rsid w:val="006804A3"/>
    <w:rsid w:val="0068056D"/>
    <w:rsid w:val="006805A8"/>
    <w:rsid w:val="006805D7"/>
    <w:rsid w:val="0068073E"/>
    <w:rsid w:val="00680748"/>
    <w:rsid w:val="00680849"/>
    <w:rsid w:val="0068085F"/>
    <w:rsid w:val="00680956"/>
    <w:rsid w:val="00680AA2"/>
    <w:rsid w:val="00680AB2"/>
    <w:rsid w:val="00680BBF"/>
    <w:rsid w:val="00680C18"/>
    <w:rsid w:val="00680C51"/>
    <w:rsid w:val="00680D05"/>
    <w:rsid w:val="00680D7C"/>
    <w:rsid w:val="00680DA0"/>
    <w:rsid w:val="00680E3E"/>
    <w:rsid w:val="00680E7C"/>
    <w:rsid w:val="00680F9F"/>
    <w:rsid w:val="00681150"/>
    <w:rsid w:val="006811B0"/>
    <w:rsid w:val="006811E9"/>
    <w:rsid w:val="006811FF"/>
    <w:rsid w:val="00681218"/>
    <w:rsid w:val="00681253"/>
    <w:rsid w:val="0068125D"/>
    <w:rsid w:val="006812E6"/>
    <w:rsid w:val="00681312"/>
    <w:rsid w:val="0068141F"/>
    <w:rsid w:val="00681477"/>
    <w:rsid w:val="006814C4"/>
    <w:rsid w:val="006814C9"/>
    <w:rsid w:val="00681583"/>
    <w:rsid w:val="006815B4"/>
    <w:rsid w:val="00681635"/>
    <w:rsid w:val="006816B3"/>
    <w:rsid w:val="00681700"/>
    <w:rsid w:val="0068171B"/>
    <w:rsid w:val="00681732"/>
    <w:rsid w:val="0068173D"/>
    <w:rsid w:val="006817B5"/>
    <w:rsid w:val="006817F4"/>
    <w:rsid w:val="00681804"/>
    <w:rsid w:val="00681814"/>
    <w:rsid w:val="00681858"/>
    <w:rsid w:val="0068189B"/>
    <w:rsid w:val="006818FC"/>
    <w:rsid w:val="00681920"/>
    <w:rsid w:val="00681958"/>
    <w:rsid w:val="006819CE"/>
    <w:rsid w:val="00681A94"/>
    <w:rsid w:val="00681CB4"/>
    <w:rsid w:val="00681CDC"/>
    <w:rsid w:val="00681D46"/>
    <w:rsid w:val="00681E44"/>
    <w:rsid w:val="00681EDF"/>
    <w:rsid w:val="00681F29"/>
    <w:rsid w:val="00682044"/>
    <w:rsid w:val="006820C9"/>
    <w:rsid w:val="006820FA"/>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A7"/>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5F3"/>
    <w:rsid w:val="006836A1"/>
    <w:rsid w:val="0068387A"/>
    <w:rsid w:val="00683926"/>
    <w:rsid w:val="00683A04"/>
    <w:rsid w:val="00683AE6"/>
    <w:rsid w:val="00683B59"/>
    <w:rsid w:val="00683C65"/>
    <w:rsid w:val="00683C6F"/>
    <w:rsid w:val="00683D58"/>
    <w:rsid w:val="00683E71"/>
    <w:rsid w:val="00683E83"/>
    <w:rsid w:val="00683E97"/>
    <w:rsid w:val="00683F2F"/>
    <w:rsid w:val="00683F39"/>
    <w:rsid w:val="00683F6E"/>
    <w:rsid w:val="00683FA2"/>
    <w:rsid w:val="0068417C"/>
    <w:rsid w:val="006841B2"/>
    <w:rsid w:val="006841D8"/>
    <w:rsid w:val="006841FE"/>
    <w:rsid w:val="0068426C"/>
    <w:rsid w:val="0068429E"/>
    <w:rsid w:val="00684302"/>
    <w:rsid w:val="0068434F"/>
    <w:rsid w:val="00684383"/>
    <w:rsid w:val="00684408"/>
    <w:rsid w:val="00684460"/>
    <w:rsid w:val="006844F3"/>
    <w:rsid w:val="00684588"/>
    <w:rsid w:val="006845EC"/>
    <w:rsid w:val="006846E0"/>
    <w:rsid w:val="00684789"/>
    <w:rsid w:val="0068485A"/>
    <w:rsid w:val="0068498F"/>
    <w:rsid w:val="006849B6"/>
    <w:rsid w:val="006849D1"/>
    <w:rsid w:val="006849D9"/>
    <w:rsid w:val="00684A0D"/>
    <w:rsid w:val="00684BE3"/>
    <w:rsid w:val="00684DAF"/>
    <w:rsid w:val="00684DCE"/>
    <w:rsid w:val="00684DF2"/>
    <w:rsid w:val="00684E76"/>
    <w:rsid w:val="00684E82"/>
    <w:rsid w:val="00684F35"/>
    <w:rsid w:val="00684FF3"/>
    <w:rsid w:val="0068504F"/>
    <w:rsid w:val="00685095"/>
    <w:rsid w:val="006850AD"/>
    <w:rsid w:val="006850C5"/>
    <w:rsid w:val="0068532A"/>
    <w:rsid w:val="006853B6"/>
    <w:rsid w:val="006853C9"/>
    <w:rsid w:val="00685506"/>
    <w:rsid w:val="00685549"/>
    <w:rsid w:val="00685561"/>
    <w:rsid w:val="00685590"/>
    <w:rsid w:val="006855C4"/>
    <w:rsid w:val="006855C6"/>
    <w:rsid w:val="00685628"/>
    <w:rsid w:val="00685867"/>
    <w:rsid w:val="00685887"/>
    <w:rsid w:val="006858B4"/>
    <w:rsid w:val="006858D5"/>
    <w:rsid w:val="006858FA"/>
    <w:rsid w:val="0068596A"/>
    <w:rsid w:val="00685B58"/>
    <w:rsid w:val="00685CBD"/>
    <w:rsid w:val="00685D27"/>
    <w:rsid w:val="00685DB6"/>
    <w:rsid w:val="00685EF8"/>
    <w:rsid w:val="00685F74"/>
    <w:rsid w:val="00686110"/>
    <w:rsid w:val="00686196"/>
    <w:rsid w:val="006861D7"/>
    <w:rsid w:val="006861F9"/>
    <w:rsid w:val="00686265"/>
    <w:rsid w:val="006862B5"/>
    <w:rsid w:val="006862DB"/>
    <w:rsid w:val="0068636D"/>
    <w:rsid w:val="006863A6"/>
    <w:rsid w:val="006864CE"/>
    <w:rsid w:val="006864FC"/>
    <w:rsid w:val="0068654B"/>
    <w:rsid w:val="00686624"/>
    <w:rsid w:val="00686633"/>
    <w:rsid w:val="0068671F"/>
    <w:rsid w:val="006867EB"/>
    <w:rsid w:val="00686832"/>
    <w:rsid w:val="0068684B"/>
    <w:rsid w:val="00686887"/>
    <w:rsid w:val="006868DE"/>
    <w:rsid w:val="006868FE"/>
    <w:rsid w:val="00686944"/>
    <w:rsid w:val="00686B3A"/>
    <w:rsid w:val="00686B62"/>
    <w:rsid w:val="00686CDB"/>
    <w:rsid w:val="00686D21"/>
    <w:rsid w:val="00686D2E"/>
    <w:rsid w:val="00686EB4"/>
    <w:rsid w:val="00686ED7"/>
    <w:rsid w:val="00686EDF"/>
    <w:rsid w:val="00686F5A"/>
    <w:rsid w:val="00686FE2"/>
    <w:rsid w:val="006870C9"/>
    <w:rsid w:val="0068713B"/>
    <w:rsid w:val="00687167"/>
    <w:rsid w:val="006872E0"/>
    <w:rsid w:val="00687368"/>
    <w:rsid w:val="006873D6"/>
    <w:rsid w:val="006873E3"/>
    <w:rsid w:val="00687552"/>
    <w:rsid w:val="00687586"/>
    <w:rsid w:val="00687634"/>
    <w:rsid w:val="00687679"/>
    <w:rsid w:val="006876D3"/>
    <w:rsid w:val="006877C6"/>
    <w:rsid w:val="006879AF"/>
    <w:rsid w:val="00687A5B"/>
    <w:rsid w:val="00687A8E"/>
    <w:rsid w:val="00687A9E"/>
    <w:rsid w:val="00687AB4"/>
    <w:rsid w:val="00687AEE"/>
    <w:rsid w:val="00687BB8"/>
    <w:rsid w:val="00687C7D"/>
    <w:rsid w:val="00687CC2"/>
    <w:rsid w:val="00687CD8"/>
    <w:rsid w:val="00687CF2"/>
    <w:rsid w:val="00687E42"/>
    <w:rsid w:val="00687E76"/>
    <w:rsid w:val="0069001D"/>
    <w:rsid w:val="00690023"/>
    <w:rsid w:val="00690032"/>
    <w:rsid w:val="006900B9"/>
    <w:rsid w:val="006900F8"/>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3DA"/>
    <w:rsid w:val="00691433"/>
    <w:rsid w:val="00691446"/>
    <w:rsid w:val="006914CF"/>
    <w:rsid w:val="006915A5"/>
    <w:rsid w:val="0069163C"/>
    <w:rsid w:val="006916A8"/>
    <w:rsid w:val="006916D6"/>
    <w:rsid w:val="00691702"/>
    <w:rsid w:val="00691721"/>
    <w:rsid w:val="00691784"/>
    <w:rsid w:val="00691806"/>
    <w:rsid w:val="00691859"/>
    <w:rsid w:val="0069189A"/>
    <w:rsid w:val="006918DB"/>
    <w:rsid w:val="00691A30"/>
    <w:rsid w:val="00691A8E"/>
    <w:rsid w:val="00691AA4"/>
    <w:rsid w:val="00691AC3"/>
    <w:rsid w:val="00691B0B"/>
    <w:rsid w:val="00691D61"/>
    <w:rsid w:val="00691D72"/>
    <w:rsid w:val="00691D9C"/>
    <w:rsid w:val="00691DC0"/>
    <w:rsid w:val="00691E1A"/>
    <w:rsid w:val="00691EA8"/>
    <w:rsid w:val="00691EE4"/>
    <w:rsid w:val="00691F20"/>
    <w:rsid w:val="00691F57"/>
    <w:rsid w:val="00691FB7"/>
    <w:rsid w:val="00692088"/>
    <w:rsid w:val="00692097"/>
    <w:rsid w:val="006920A2"/>
    <w:rsid w:val="0069215D"/>
    <w:rsid w:val="0069219E"/>
    <w:rsid w:val="006921FF"/>
    <w:rsid w:val="006922BE"/>
    <w:rsid w:val="006922EA"/>
    <w:rsid w:val="00692371"/>
    <w:rsid w:val="00692483"/>
    <w:rsid w:val="006924E9"/>
    <w:rsid w:val="006925E3"/>
    <w:rsid w:val="00692634"/>
    <w:rsid w:val="0069263A"/>
    <w:rsid w:val="00692663"/>
    <w:rsid w:val="0069266F"/>
    <w:rsid w:val="0069270A"/>
    <w:rsid w:val="00692721"/>
    <w:rsid w:val="0069273A"/>
    <w:rsid w:val="0069278F"/>
    <w:rsid w:val="00692887"/>
    <w:rsid w:val="00692955"/>
    <w:rsid w:val="00692979"/>
    <w:rsid w:val="006929D0"/>
    <w:rsid w:val="00692AE6"/>
    <w:rsid w:val="00692C25"/>
    <w:rsid w:val="00692C5F"/>
    <w:rsid w:val="00692CDE"/>
    <w:rsid w:val="00692CF0"/>
    <w:rsid w:val="00692D74"/>
    <w:rsid w:val="00692D91"/>
    <w:rsid w:val="00692DE4"/>
    <w:rsid w:val="00692DF9"/>
    <w:rsid w:val="00692E36"/>
    <w:rsid w:val="00692E59"/>
    <w:rsid w:val="00692EA6"/>
    <w:rsid w:val="00692EE7"/>
    <w:rsid w:val="00692EF3"/>
    <w:rsid w:val="0069304E"/>
    <w:rsid w:val="0069305F"/>
    <w:rsid w:val="00693181"/>
    <w:rsid w:val="006931AF"/>
    <w:rsid w:val="006931DC"/>
    <w:rsid w:val="006933AD"/>
    <w:rsid w:val="00693474"/>
    <w:rsid w:val="0069351A"/>
    <w:rsid w:val="0069360D"/>
    <w:rsid w:val="00693642"/>
    <w:rsid w:val="006937A8"/>
    <w:rsid w:val="006937C8"/>
    <w:rsid w:val="006937F3"/>
    <w:rsid w:val="00693862"/>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0E2"/>
    <w:rsid w:val="006941BB"/>
    <w:rsid w:val="006941E2"/>
    <w:rsid w:val="006941EF"/>
    <w:rsid w:val="0069424D"/>
    <w:rsid w:val="006942A1"/>
    <w:rsid w:val="006942D0"/>
    <w:rsid w:val="0069434D"/>
    <w:rsid w:val="00694359"/>
    <w:rsid w:val="00694676"/>
    <w:rsid w:val="006946A0"/>
    <w:rsid w:val="0069475B"/>
    <w:rsid w:val="00694798"/>
    <w:rsid w:val="0069479F"/>
    <w:rsid w:val="00694811"/>
    <w:rsid w:val="006948AC"/>
    <w:rsid w:val="006948AD"/>
    <w:rsid w:val="00694932"/>
    <w:rsid w:val="006949C9"/>
    <w:rsid w:val="00694A8D"/>
    <w:rsid w:val="00694AD1"/>
    <w:rsid w:val="00694CF7"/>
    <w:rsid w:val="00694DDF"/>
    <w:rsid w:val="00694E74"/>
    <w:rsid w:val="00694FA5"/>
    <w:rsid w:val="00694FD2"/>
    <w:rsid w:val="0069506D"/>
    <w:rsid w:val="00695096"/>
    <w:rsid w:val="0069514B"/>
    <w:rsid w:val="0069514E"/>
    <w:rsid w:val="00695157"/>
    <w:rsid w:val="0069518A"/>
    <w:rsid w:val="00695332"/>
    <w:rsid w:val="00695395"/>
    <w:rsid w:val="006953EB"/>
    <w:rsid w:val="00695466"/>
    <w:rsid w:val="006954E9"/>
    <w:rsid w:val="0069556E"/>
    <w:rsid w:val="00695589"/>
    <w:rsid w:val="00695596"/>
    <w:rsid w:val="00695604"/>
    <w:rsid w:val="00695793"/>
    <w:rsid w:val="006957D6"/>
    <w:rsid w:val="00695863"/>
    <w:rsid w:val="00695961"/>
    <w:rsid w:val="00695972"/>
    <w:rsid w:val="00695A65"/>
    <w:rsid w:val="00695B5D"/>
    <w:rsid w:val="00695C0D"/>
    <w:rsid w:val="00695CFA"/>
    <w:rsid w:val="00695D42"/>
    <w:rsid w:val="00695D62"/>
    <w:rsid w:val="00695E07"/>
    <w:rsid w:val="00695EE2"/>
    <w:rsid w:val="00695F24"/>
    <w:rsid w:val="00695F4A"/>
    <w:rsid w:val="00695F52"/>
    <w:rsid w:val="00695FAE"/>
    <w:rsid w:val="00695FD0"/>
    <w:rsid w:val="00695FD2"/>
    <w:rsid w:val="006960FC"/>
    <w:rsid w:val="0069616B"/>
    <w:rsid w:val="0069617B"/>
    <w:rsid w:val="0069625E"/>
    <w:rsid w:val="00696340"/>
    <w:rsid w:val="00696394"/>
    <w:rsid w:val="006963A0"/>
    <w:rsid w:val="006963B7"/>
    <w:rsid w:val="0069646C"/>
    <w:rsid w:val="00696471"/>
    <w:rsid w:val="0069648B"/>
    <w:rsid w:val="00696497"/>
    <w:rsid w:val="00696509"/>
    <w:rsid w:val="006966FA"/>
    <w:rsid w:val="00696733"/>
    <w:rsid w:val="006967A9"/>
    <w:rsid w:val="00696805"/>
    <w:rsid w:val="0069684F"/>
    <w:rsid w:val="006968C2"/>
    <w:rsid w:val="0069693E"/>
    <w:rsid w:val="00696A87"/>
    <w:rsid w:val="00696ADF"/>
    <w:rsid w:val="00696B77"/>
    <w:rsid w:val="00696BE6"/>
    <w:rsid w:val="00696C0C"/>
    <w:rsid w:val="00696C40"/>
    <w:rsid w:val="00696D7F"/>
    <w:rsid w:val="00696E49"/>
    <w:rsid w:val="00696E7E"/>
    <w:rsid w:val="00696E8E"/>
    <w:rsid w:val="00696E9F"/>
    <w:rsid w:val="00696EF2"/>
    <w:rsid w:val="0069714C"/>
    <w:rsid w:val="00697224"/>
    <w:rsid w:val="006972E6"/>
    <w:rsid w:val="006973A8"/>
    <w:rsid w:val="006974D9"/>
    <w:rsid w:val="00697867"/>
    <w:rsid w:val="00697885"/>
    <w:rsid w:val="006978C0"/>
    <w:rsid w:val="006978EA"/>
    <w:rsid w:val="00697909"/>
    <w:rsid w:val="006979AE"/>
    <w:rsid w:val="00697A7E"/>
    <w:rsid w:val="00697A84"/>
    <w:rsid w:val="00697B0E"/>
    <w:rsid w:val="00697B79"/>
    <w:rsid w:val="00697BAF"/>
    <w:rsid w:val="00697BB3"/>
    <w:rsid w:val="00697BC9"/>
    <w:rsid w:val="00697C7E"/>
    <w:rsid w:val="00697DF3"/>
    <w:rsid w:val="00697E1D"/>
    <w:rsid w:val="00697E5B"/>
    <w:rsid w:val="00697E7A"/>
    <w:rsid w:val="00697E97"/>
    <w:rsid w:val="00697EB9"/>
    <w:rsid w:val="00697EE3"/>
    <w:rsid w:val="00697F94"/>
    <w:rsid w:val="00697FE0"/>
    <w:rsid w:val="006A00B7"/>
    <w:rsid w:val="006A0138"/>
    <w:rsid w:val="006A0148"/>
    <w:rsid w:val="006A019D"/>
    <w:rsid w:val="006A021B"/>
    <w:rsid w:val="006A024D"/>
    <w:rsid w:val="006A0277"/>
    <w:rsid w:val="006A0372"/>
    <w:rsid w:val="006A04AA"/>
    <w:rsid w:val="006A04C5"/>
    <w:rsid w:val="006A04D2"/>
    <w:rsid w:val="006A0540"/>
    <w:rsid w:val="006A0555"/>
    <w:rsid w:val="006A06C0"/>
    <w:rsid w:val="006A076C"/>
    <w:rsid w:val="006A0831"/>
    <w:rsid w:val="006A09AF"/>
    <w:rsid w:val="006A0A31"/>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7C"/>
    <w:rsid w:val="006A10B7"/>
    <w:rsid w:val="006A10D6"/>
    <w:rsid w:val="006A1121"/>
    <w:rsid w:val="006A11F0"/>
    <w:rsid w:val="006A1229"/>
    <w:rsid w:val="006A1254"/>
    <w:rsid w:val="006A1273"/>
    <w:rsid w:val="006A1385"/>
    <w:rsid w:val="006A13D8"/>
    <w:rsid w:val="006A1435"/>
    <w:rsid w:val="006A1442"/>
    <w:rsid w:val="006A1488"/>
    <w:rsid w:val="006A148F"/>
    <w:rsid w:val="006A1513"/>
    <w:rsid w:val="006A1523"/>
    <w:rsid w:val="006A16C3"/>
    <w:rsid w:val="006A1754"/>
    <w:rsid w:val="006A1797"/>
    <w:rsid w:val="006A1806"/>
    <w:rsid w:val="006A1850"/>
    <w:rsid w:val="006A1891"/>
    <w:rsid w:val="006A1892"/>
    <w:rsid w:val="006A1909"/>
    <w:rsid w:val="006A1956"/>
    <w:rsid w:val="006A19BC"/>
    <w:rsid w:val="006A19C8"/>
    <w:rsid w:val="006A1A3B"/>
    <w:rsid w:val="006A1C33"/>
    <w:rsid w:val="006A1CED"/>
    <w:rsid w:val="006A1D05"/>
    <w:rsid w:val="006A1D21"/>
    <w:rsid w:val="006A1D5B"/>
    <w:rsid w:val="006A1D8C"/>
    <w:rsid w:val="006A1E15"/>
    <w:rsid w:val="006A1E9D"/>
    <w:rsid w:val="006A1EE6"/>
    <w:rsid w:val="006A1F03"/>
    <w:rsid w:val="006A1F53"/>
    <w:rsid w:val="006A1F7B"/>
    <w:rsid w:val="006A1FD1"/>
    <w:rsid w:val="006A1FE3"/>
    <w:rsid w:val="006A1FFA"/>
    <w:rsid w:val="006A20B6"/>
    <w:rsid w:val="006A2118"/>
    <w:rsid w:val="006A228D"/>
    <w:rsid w:val="006A22B2"/>
    <w:rsid w:val="006A2320"/>
    <w:rsid w:val="006A2347"/>
    <w:rsid w:val="006A2553"/>
    <w:rsid w:val="006A2672"/>
    <w:rsid w:val="006A2722"/>
    <w:rsid w:val="006A27DA"/>
    <w:rsid w:val="006A281D"/>
    <w:rsid w:val="006A2866"/>
    <w:rsid w:val="006A2898"/>
    <w:rsid w:val="006A289F"/>
    <w:rsid w:val="006A29BB"/>
    <w:rsid w:val="006A2A06"/>
    <w:rsid w:val="006A2A17"/>
    <w:rsid w:val="006A2B0C"/>
    <w:rsid w:val="006A2C1C"/>
    <w:rsid w:val="006A2C71"/>
    <w:rsid w:val="006A2C91"/>
    <w:rsid w:val="006A2CE6"/>
    <w:rsid w:val="006A2D4F"/>
    <w:rsid w:val="006A2DF3"/>
    <w:rsid w:val="006A2E04"/>
    <w:rsid w:val="006A2E21"/>
    <w:rsid w:val="006A2E33"/>
    <w:rsid w:val="006A2EEE"/>
    <w:rsid w:val="006A2FB8"/>
    <w:rsid w:val="006A2FF4"/>
    <w:rsid w:val="006A3079"/>
    <w:rsid w:val="006A316F"/>
    <w:rsid w:val="006A3259"/>
    <w:rsid w:val="006A3290"/>
    <w:rsid w:val="006A32FC"/>
    <w:rsid w:val="006A331A"/>
    <w:rsid w:val="006A33F3"/>
    <w:rsid w:val="006A3485"/>
    <w:rsid w:val="006A3486"/>
    <w:rsid w:val="006A34A2"/>
    <w:rsid w:val="006A34A4"/>
    <w:rsid w:val="006A34BB"/>
    <w:rsid w:val="006A34C3"/>
    <w:rsid w:val="006A35BF"/>
    <w:rsid w:val="006A3608"/>
    <w:rsid w:val="006A36CD"/>
    <w:rsid w:val="006A36DB"/>
    <w:rsid w:val="006A38B9"/>
    <w:rsid w:val="006A39A2"/>
    <w:rsid w:val="006A39FD"/>
    <w:rsid w:val="006A3A4E"/>
    <w:rsid w:val="006A3BD6"/>
    <w:rsid w:val="006A3BFD"/>
    <w:rsid w:val="006A3CCF"/>
    <w:rsid w:val="006A3CD9"/>
    <w:rsid w:val="006A3D71"/>
    <w:rsid w:val="006A3DE2"/>
    <w:rsid w:val="006A3E10"/>
    <w:rsid w:val="006A3E6A"/>
    <w:rsid w:val="006A4026"/>
    <w:rsid w:val="006A413B"/>
    <w:rsid w:val="006A41DD"/>
    <w:rsid w:val="006A4259"/>
    <w:rsid w:val="006A4281"/>
    <w:rsid w:val="006A4377"/>
    <w:rsid w:val="006A443D"/>
    <w:rsid w:val="006A44EF"/>
    <w:rsid w:val="006A45CE"/>
    <w:rsid w:val="006A4610"/>
    <w:rsid w:val="006A4718"/>
    <w:rsid w:val="006A4751"/>
    <w:rsid w:val="006A47C9"/>
    <w:rsid w:val="006A48F5"/>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4F62"/>
    <w:rsid w:val="006A504A"/>
    <w:rsid w:val="006A514B"/>
    <w:rsid w:val="006A5254"/>
    <w:rsid w:val="006A52F7"/>
    <w:rsid w:val="006A5348"/>
    <w:rsid w:val="006A5361"/>
    <w:rsid w:val="006A5391"/>
    <w:rsid w:val="006A5416"/>
    <w:rsid w:val="006A547C"/>
    <w:rsid w:val="006A549F"/>
    <w:rsid w:val="006A54C9"/>
    <w:rsid w:val="006A55DF"/>
    <w:rsid w:val="006A5623"/>
    <w:rsid w:val="006A5633"/>
    <w:rsid w:val="006A5693"/>
    <w:rsid w:val="006A56E6"/>
    <w:rsid w:val="006A56EE"/>
    <w:rsid w:val="006A57D4"/>
    <w:rsid w:val="006A58C4"/>
    <w:rsid w:val="006A58EF"/>
    <w:rsid w:val="006A5A1F"/>
    <w:rsid w:val="006A5B21"/>
    <w:rsid w:val="006A5B55"/>
    <w:rsid w:val="006A5C16"/>
    <w:rsid w:val="006A5C2C"/>
    <w:rsid w:val="006A5CE0"/>
    <w:rsid w:val="006A605B"/>
    <w:rsid w:val="006A607E"/>
    <w:rsid w:val="006A60AE"/>
    <w:rsid w:val="006A62CC"/>
    <w:rsid w:val="006A6348"/>
    <w:rsid w:val="006A638D"/>
    <w:rsid w:val="006A63D1"/>
    <w:rsid w:val="006A6550"/>
    <w:rsid w:val="006A656B"/>
    <w:rsid w:val="006A661C"/>
    <w:rsid w:val="006A67AA"/>
    <w:rsid w:val="006A6812"/>
    <w:rsid w:val="006A6943"/>
    <w:rsid w:val="006A6947"/>
    <w:rsid w:val="006A695A"/>
    <w:rsid w:val="006A69AD"/>
    <w:rsid w:val="006A69E1"/>
    <w:rsid w:val="006A6A0F"/>
    <w:rsid w:val="006A6BBC"/>
    <w:rsid w:val="006A6C78"/>
    <w:rsid w:val="006A6CF4"/>
    <w:rsid w:val="006A6D31"/>
    <w:rsid w:val="006A6DA2"/>
    <w:rsid w:val="006A6F3F"/>
    <w:rsid w:val="006A6F6C"/>
    <w:rsid w:val="006A6F74"/>
    <w:rsid w:val="006A6FBD"/>
    <w:rsid w:val="006A70A3"/>
    <w:rsid w:val="006A70E9"/>
    <w:rsid w:val="006A7132"/>
    <w:rsid w:val="006A713B"/>
    <w:rsid w:val="006A71C7"/>
    <w:rsid w:val="006A7251"/>
    <w:rsid w:val="006A7295"/>
    <w:rsid w:val="006A73B4"/>
    <w:rsid w:val="006A7542"/>
    <w:rsid w:val="006A757B"/>
    <w:rsid w:val="006A770C"/>
    <w:rsid w:val="006A7735"/>
    <w:rsid w:val="006A773A"/>
    <w:rsid w:val="006A77A9"/>
    <w:rsid w:val="006A7818"/>
    <w:rsid w:val="006A7823"/>
    <w:rsid w:val="006A7827"/>
    <w:rsid w:val="006A790C"/>
    <w:rsid w:val="006A794E"/>
    <w:rsid w:val="006A7957"/>
    <w:rsid w:val="006A7A27"/>
    <w:rsid w:val="006A7B4C"/>
    <w:rsid w:val="006A7BCF"/>
    <w:rsid w:val="006A7C27"/>
    <w:rsid w:val="006A7C32"/>
    <w:rsid w:val="006A7E47"/>
    <w:rsid w:val="006A7EB8"/>
    <w:rsid w:val="006A7F45"/>
    <w:rsid w:val="006A7FA9"/>
    <w:rsid w:val="006B0181"/>
    <w:rsid w:val="006B023B"/>
    <w:rsid w:val="006B02F2"/>
    <w:rsid w:val="006B02F4"/>
    <w:rsid w:val="006B0341"/>
    <w:rsid w:val="006B03E7"/>
    <w:rsid w:val="006B040C"/>
    <w:rsid w:val="006B069D"/>
    <w:rsid w:val="006B071E"/>
    <w:rsid w:val="006B07E1"/>
    <w:rsid w:val="006B08CA"/>
    <w:rsid w:val="006B0936"/>
    <w:rsid w:val="006B093E"/>
    <w:rsid w:val="006B0951"/>
    <w:rsid w:val="006B0986"/>
    <w:rsid w:val="006B09B9"/>
    <w:rsid w:val="006B0A10"/>
    <w:rsid w:val="006B0A45"/>
    <w:rsid w:val="006B0A46"/>
    <w:rsid w:val="006B0A92"/>
    <w:rsid w:val="006B0A9F"/>
    <w:rsid w:val="006B0B19"/>
    <w:rsid w:val="006B0B74"/>
    <w:rsid w:val="006B0B85"/>
    <w:rsid w:val="006B0CA3"/>
    <w:rsid w:val="006B0CC0"/>
    <w:rsid w:val="006B0CFB"/>
    <w:rsid w:val="006B0D0F"/>
    <w:rsid w:val="006B0DC4"/>
    <w:rsid w:val="006B0E82"/>
    <w:rsid w:val="006B0EBB"/>
    <w:rsid w:val="006B0EF6"/>
    <w:rsid w:val="006B0F46"/>
    <w:rsid w:val="006B0FE2"/>
    <w:rsid w:val="006B1068"/>
    <w:rsid w:val="006B1074"/>
    <w:rsid w:val="006B123D"/>
    <w:rsid w:val="006B1306"/>
    <w:rsid w:val="006B136E"/>
    <w:rsid w:val="006B1386"/>
    <w:rsid w:val="006B13A0"/>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058"/>
    <w:rsid w:val="006B235C"/>
    <w:rsid w:val="006B237A"/>
    <w:rsid w:val="006B23C2"/>
    <w:rsid w:val="006B2430"/>
    <w:rsid w:val="006B244E"/>
    <w:rsid w:val="006B24AE"/>
    <w:rsid w:val="006B24D7"/>
    <w:rsid w:val="006B250D"/>
    <w:rsid w:val="006B26D2"/>
    <w:rsid w:val="006B26EC"/>
    <w:rsid w:val="006B2772"/>
    <w:rsid w:val="006B2874"/>
    <w:rsid w:val="006B2898"/>
    <w:rsid w:val="006B28C3"/>
    <w:rsid w:val="006B28D8"/>
    <w:rsid w:val="006B290B"/>
    <w:rsid w:val="006B2976"/>
    <w:rsid w:val="006B29B7"/>
    <w:rsid w:val="006B29F2"/>
    <w:rsid w:val="006B2A05"/>
    <w:rsid w:val="006B2C13"/>
    <w:rsid w:val="006B2C7F"/>
    <w:rsid w:val="006B2CAA"/>
    <w:rsid w:val="006B2DDD"/>
    <w:rsid w:val="006B2F85"/>
    <w:rsid w:val="006B30A9"/>
    <w:rsid w:val="006B30AF"/>
    <w:rsid w:val="006B3151"/>
    <w:rsid w:val="006B3159"/>
    <w:rsid w:val="006B3160"/>
    <w:rsid w:val="006B31DB"/>
    <w:rsid w:val="006B3252"/>
    <w:rsid w:val="006B3265"/>
    <w:rsid w:val="006B330B"/>
    <w:rsid w:val="006B332B"/>
    <w:rsid w:val="006B3490"/>
    <w:rsid w:val="006B362D"/>
    <w:rsid w:val="006B3636"/>
    <w:rsid w:val="006B367C"/>
    <w:rsid w:val="006B36C3"/>
    <w:rsid w:val="006B36DE"/>
    <w:rsid w:val="006B38CD"/>
    <w:rsid w:val="006B3901"/>
    <w:rsid w:val="006B397F"/>
    <w:rsid w:val="006B398F"/>
    <w:rsid w:val="006B39E7"/>
    <w:rsid w:val="006B3A33"/>
    <w:rsid w:val="006B3B32"/>
    <w:rsid w:val="006B3C74"/>
    <w:rsid w:val="006B3CC8"/>
    <w:rsid w:val="006B3D29"/>
    <w:rsid w:val="006B3E7A"/>
    <w:rsid w:val="006B3E80"/>
    <w:rsid w:val="006B3EA1"/>
    <w:rsid w:val="006B3EDA"/>
    <w:rsid w:val="006B3F36"/>
    <w:rsid w:val="006B3F88"/>
    <w:rsid w:val="006B400A"/>
    <w:rsid w:val="006B4048"/>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72A"/>
    <w:rsid w:val="006B4820"/>
    <w:rsid w:val="006B4859"/>
    <w:rsid w:val="006B4865"/>
    <w:rsid w:val="006B48A1"/>
    <w:rsid w:val="006B49C1"/>
    <w:rsid w:val="006B4A07"/>
    <w:rsid w:val="006B4AE4"/>
    <w:rsid w:val="006B4B4B"/>
    <w:rsid w:val="006B4BE7"/>
    <w:rsid w:val="006B4C11"/>
    <w:rsid w:val="006B4C3E"/>
    <w:rsid w:val="006B4C81"/>
    <w:rsid w:val="006B4C8F"/>
    <w:rsid w:val="006B4D1D"/>
    <w:rsid w:val="006B4DFF"/>
    <w:rsid w:val="006B4E6F"/>
    <w:rsid w:val="006B4F2B"/>
    <w:rsid w:val="006B500D"/>
    <w:rsid w:val="006B5094"/>
    <w:rsid w:val="006B50B1"/>
    <w:rsid w:val="006B50DC"/>
    <w:rsid w:val="006B50F7"/>
    <w:rsid w:val="006B51D1"/>
    <w:rsid w:val="006B51DB"/>
    <w:rsid w:val="006B528B"/>
    <w:rsid w:val="006B5485"/>
    <w:rsid w:val="006B548D"/>
    <w:rsid w:val="006B55A2"/>
    <w:rsid w:val="006B561A"/>
    <w:rsid w:val="006B566F"/>
    <w:rsid w:val="006B56A2"/>
    <w:rsid w:val="006B56BE"/>
    <w:rsid w:val="006B5715"/>
    <w:rsid w:val="006B5748"/>
    <w:rsid w:val="006B5761"/>
    <w:rsid w:val="006B5772"/>
    <w:rsid w:val="006B58E5"/>
    <w:rsid w:val="006B5916"/>
    <w:rsid w:val="006B591E"/>
    <w:rsid w:val="006B5A0E"/>
    <w:rsid w:val="006B5A7D"/>
    <w:rsid w:val="006B5B4A"/>
    <w:rsid w:val="006B5C87"/>
    <w:rsid w:val="006B5C8B"/>
    <w:rsid w:val="006B5CD7"/>
    <w:rsid w:val="006B5CDA"/>
    <w:rsid w:val="006B5D69"/>
    <w:rsid w:val="006B612A"/>
    <w:rsid w:val="006B61E1"/>
    <w:rsid w:val="006B61F5"/>
    <w:rsid w:val="006B6217"/>
    <w:rsid w:val="006B6221"/>
    <w:rsid w:val="006B6287"/>
    <w:rsid w:val="006B62A6"/>
    <w:rsid w:val="006B63D2"/>
    <w:rsid w:val="006B63D5"/>
    <w:rsid w:val="006B6429"/>
    <w:rsid w:val="006B654C"/>
    <w:rsid w:val="006B656B"/>
    <w:rsid w:val="006B65B1"/>
    <w:rsid w:val="006B678F"/>
    <w:rsid w:val="006B67BB"/>
    <w:rsid w:val="006B67D9"/>
    <w:rsid w:val="006B684F"/>
    <w:rsid w:val="006B69BD"/>
    <w:rsid w:val="006B6AD3"/>
    <w:rsid w:val="006B6B72"/>
    <w:rsid w:val="006B6B7C"/>
    <w:rsid w:val="006B6D0A"/>
    <w:rsid w:val="006B6E31"/>
    <w:rsid w:val="006B6E4C"/>
    <w:rsid w:val="006B6E9F"/>
    <w:rsid w:val="006B6EB5"/>
    <w:rsid w:val="006B6F47"/>
    <w:rsid w:val="006B6F5B"/>
    <w:rsid w:val="006B6FCB"/>
    <w:rsid w:val="006B709B"/>
    <w:rsid w:val="006B70F8"/>
    <w:rsid w:val="006B710B"/>
    <w:rsid w:val="006B7198"/>
    <w:rsid w:val="006B719F"/>
    <w:rsid w:val="006B71B6"/>
    <w:rsid w:val="006B71DD"/>
    <w:rsid w:val="006B72BA"/>
    <w:rsid w:val="006B7405"/>
    <w:rsid w:val="006B7495"/>
    <w:rsid w:val="006B74FC"/>
    <w:rsid w:val="006B75C1"/>
    <w:rsid w:val="006B76F9"/>
    <w:rsid w:val="006B7749"/>
    <w:rsid w:val="006B7758"/>
    <w:rsid w:val="006B77FF"/>
    <w:rsid w:val="006B792E"/>
    <w:rsid w:val="006B7A65"/>
    <w:rsid w:val="006B7AA6"/>
    <w:rsid w:val="006B7ABA"/>
    <w:rsid w:val="006B7B31"/>
    <w:rsid w:val="006B7BA3"/>
    <w:rsid w:val="006B7BD6"/>
    <w:rsid w:val="006B7C77"/>
    <w:rsid w:val="006B7C85"/>
    <w:rsid w:val="006B7DC6"/>
    <w:rsid w:val="006B7DDD"/>
    <w:rsid w:val="006B7E4E"/>
    <w:rsid w:val="006B7EEB"/>
    <w:rsid w:val="006B7EFF"/>
    <w:rsid w:val="006B7F52"/>
    <w:rsid w:val="006C0038"/>
    <w:rsid w:val="006C0068"/>
    <w:rsid w:val="006C0091"/>
    <w:rsid w:val="006C009D"/>
    <w:rsid w:val="006C00CA"/>
    <w:rsid w:val="006C00E9"/>
    <w:rsid w:val="006C013C"/>
    <w:rsid w:val="006C01C1"/>
    <w:rsid w:val="006C0301"/>
    <w:rsid w:val="006C0395"/>
    <w:rsid w:val="006C04DA"/>
    <w:rsid w:val="006C057D"/>
    <w:rsid w:val="006C061E"/>
    <w:rsid w:val="006C0629"/>
    <w:rsid w:val="006C0635"/>
    <w:rsid w:val="006C0643"/>
    <w:rsid w:val="006C0654"/>
    <w:rsid w:val="006C0769"/>
    <w:rsid w:val="006C07D4"/>
    <w:rsid w:val="006C0851"/>
    <w:rsid w:val="006C08F6"/>
    <w:rsid w:val="006C09A5"/>
    <w:rsid w:val="006C09E5"/>
    <w:rsid w:val="006C0A13"/>
    <w:rsid w:val="006C0A4B"/>
    <w:rsid w:val="006C0AB4"/>
    <w:rsid w:val="006C0ADF"/>
    <w:rsid w:val="006C0B2A"/>
    <w:rsid w:val="006C0C1D"/>
    <w:rsid w:val="006C0CAA"/>
    <w:rsid w:val="006C0CD0"/>
    <w:rsid w:val="006C0CE0"/>
    <w:rsid w:val="006C0D8C"/>
    <w:rsid w:val="006C0DB9"/>
    <w:rsid w:val="006C0F1A"/>
    <w:rsid w:val="006C0F26"/>
    <w:rsid w:val="006C0FA7"/>
    <w:rsid w:val="006C0FB6"/>
    <w:rsid w:val="006C1011"/>
    <w:rsid w:val="006C10A3"/>
    <w:rsid w:val="006C10EF"/>
    <w:rsid w:val="006C131D"/>
    <w:rsid w:val="006C136B"/>
    <w:rsid w:val="006C149D"/>
    <w:rsid w:val="006C14B8"/>
    <w:rsid w:val="006C1508"/>
    <w:rsid w:val="006C1509"/>
    <w:rsid w:val="006C15BA"/>
    <w:rsid w:val="006C1620"/>
    <w:rsid w:val="006C164C"/>
    <w:rsid w:val="006C16F1"/>
    <w:rsid w:val="006C17B7"/>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E9D"/>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14"/>
    <w:rsid w:val="006C2933"/>
    <w:rsid w:val="006C2954"/>
    <w:rsid w:val="006C295E"/>
    <w:rsid w:val="006C2A5E"/>
    <w:rsid w:val="006C2A85"/>
    <w:rsid w:val="006C2AC5"/>
    <w:rsid w:val="006C2AD5"/>
    <w:rsid w:val="006C2ADA"/>
    <w:rsid w:val="006C2AE8"/>
    <w:rsid w:val="006C2B28"/>
    <w:rsid w:val="006C2B41"/>
    <w:rsid w:val="006C2BB2"/>
    <w:rsid w:val="006C2C02"/>
    <w:rsid w:val="006C2C68"/>
    <w:rsid w:val="006C2C99"/>
    <w:rsid w:val="006C2C9C"/>
    <w:rsid w:val="006C2E17"/>
    <w:rsid w:val="006C2E51"/>
    <w:rsid w:val="006C2E99"/>
    <w:rsid w:val="006C2ED5"/>
    <w:rsid w:val="006C3083"/>
    <w:rsid w:val="006C312D"/>
    <w:rsid w:val="006C31D9"/>
    <w:rsid w:val="006C3384"/>
    <w:rsid w:val="006C34E5"/>
    <w:rsid w:val="006C351B"/>
    <w:rsid w:val="006C35B8"/>
    <w:rsid w:val="006C3751"/>
    <w:rsid w:val="006C3808"/>
    <w:rsid w:val="006C3850"/>
    <w:rsid w:val="006C390A"/>
    <w:rsid w:val="006C3981"/>
    <w:rsid w:val="006C3A02"/>
    <w:rsid w:val="006C3B01"/>
    <w:rsid w:val="006C3B67"/>
    <w:rsid w:val="006C3BD3"/>
    <w:rsid w:val="006C3D84"/>
    <w:rsid w:val="006C3DF0"/>
    <w:rsid w:val="006C3E22"/>
    <w:rsid w:val="006C3E6B"/>
    <w:rsid w:val="006C3EC5"/>
    <w:rsid w:val="006C3EE9"/>
    <w:rsid w:val="006C3F8D"/>
    <w:rsid w:val="006C40A7"/>
    <w:rsid w:val="006C4129"/>
    <w:rsid w:val="006C427C"/>
    <w:rsid w:val="006C42F2"/>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0C"/>
    <w:rsid w:val="006C4EF9"/>
    <w:rsid w:val="006C4FCD"/>
    <w:rsid w:val="006C505C"/>
    <w:rsid w:val="006C51B7"/>
    <w:rsid w:val="006C5202"/>
    <w:rsid w:val="006C5233"/>
    <w:rsid w:val="006C5341"/>
    <w:rsid w:val="006C536C"/>
    <w:rsid w:val="006C53CF"/>
    <w:rsid w:val="006C541F"/>
    <w:rsid w:val="006C543A"/>
    <w:rsid w:val="006C54A6"/>
    <w:rsid w:val="006C556F"/>
    <w:rsid w:val="006C55DF"/>
    <w:rsid w:val="006C560C"/>
    <w:rsid w:val="006C5629"/>
    <w:rsid w:val="006C56AC"/>
    <w:rsid w:val="006C5738"/>
    <w:rsid w:val="006C57C7"/>
    <w:rsid w:val="006C580C"/>
    <w:rsid w:val="006C5947"/>
    <w:rsid w:val="006C5964"/>
    <w:rsid w:val="006C59D9"/>
    <w:rsid w:val="006C5A0C"/>
    <w:rsid w:val="006C5A7A"/>
    <w:rsid w:val="006C5BFC"/>
    <w:rsid w:val="006C5CC2"/>
    <w:rsid w:val="006C5DE8"/>
    <w:rsid w:val="006C5F84"/>
    <w:rsid w:val="006C5FD2"/>
    <w:rsid w:val="006C5FEC"/>
    <w:rsid w:val="006C6009"/>
    <w:rsid w:val="006C608C"/>
    <w:rsid w:val="006C618A"/>
    <w:rsid w:val="006C618D"/>
    <w:rsid w:val="006C6218"/>
    <w:rsid w:val="006C6297"/>
    <w:rsid w:val="006C6363"/>
    <w:rsid w:val="006C644A"/>
    <w:rsid w:val="006C6584"/>
    <w:rsid w:val="006C67E0"/>
    <w:rsid w:val="006C67F0"/>
    <w:rsid w:val="006C6839"/>
    <w:rsid w:val="006C6A16"/>
    <w:rsid w:val="006C6A3F"/>
    <w:rsid w:val="006C6ADB"/>
    <w:rsid w:val="006C6B81"/>
    <w:rsid w:val="006C6CC0"/>
    <w:rsid w:val="006C6D6E"/>
    <w:rsid w:val="006C6DB7"/>
    <w:rsid w:val="006C6E73"/>
    <w:rsid w:val="006C6FB7"/>
    <w:rsid w:val="006C6FE8"/>
    <w:rsid w:val="006C70B2"/>
    <w:rsid w:val="006C72D0"/>
    <w:rsid w:val="006C7531"/>
    <w:rsid w:val="006C757B"/>
    <w:rsid w:val="006C7583"/>
    <w:rsid w:val="006C75CA"/>
    <w:rsid w:val="006C75FC"/>
    <w:rsid w:val="006C76A0"/>
    <w:rsid w:val="006C77F5"/>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45"/>
    <w:rsid w:val="006C7F63"/>
    <w:rsid w:val="006C7FC5"/>
    <w:rsid w:val="006D0027"/>
    <w:rsid w:val="006D0068"/>
    <w:rsid w:val="006D00E3"/>
    <w:rsid w:val="006D0169"/>
    <w:rsid w:val="006D01A9"/>
    <w:rsid w:val="006D024C"/>
    <w:rsid w:val="006D026D"/>
    <w:rsid w:val="006D02C2"/>
    <w:rsid w:val="006D035E"/>
    <w:rsid w:val="006D0395"/>
    <w:rsid w:val="006D03B2"/>
    <w:rsid w:val="006D040E"/>
    <w:rsid w:val="006D0419"/>
    <w:rsid w:val="006D04C3"/>
    <w:rsid w:val="006D05E4"/>
    <w:rsid w:val="006D07B2"/>
    <w:rsid w:val="006D07CF"/>
    <w:rsid w:val="006D0829"/>
    <w:rsid w:val="006D0849"/>
    <w:rsid w:val="006D086A"/>
    <w:rsid w:val="006D08DF"/>
    <w:rsid w:val="006D0981"/>
    <w:rsid w:val="006D09C3"/>
    <w:rsid w:val="006D09CA"/>
    <w:rsid w:val="006D0B1B"/>
    <w:rsid w:val="006D0B4D"/>
    <w:rsid w:val="006D0C0C"/>
    <w:rsid w:val="006D0CC0"/>
    <w:rsid w:val="006D0CED"/>
    <w:rsid w:val="006D0D35"/>
    <w:rsid w:val="006D0D48"/>
    <w:rsid w:val="006D0E11"/>
    <w:rsid w:val="006D0E20"/>
    <w:rsid w:val="006D0EA0"/>
    <w:rsid w:val="006D0EBB"/>
    <w:rsid w:val="006D0F3C"/>
    <w:rsid w:val="006D0F49"/>
    <w:rsid w:val="006D0FBF"/>
    <w:rsid w:val="006D0FF4"/>
    <w:rsid w:val="006D1019"/>
    <w:rsid w:val="006D1045"/>
    <w:rsid w:val="006D10A5"/>
    <w:rsid w:val="006D11A7"/>
    <w:rsid w:val="006D11EF"/>
    <w:rsid w:val="006D121C"/>
    <w:rsid w:val="006D1234"/>
    <w:rsid w:val="006D1251"/>
    <w:rsid w:val="006D125A"/>
    <w:rsid w:val="006D1262"/>
    <w:rsid w:val="006D1330"/>
    <w:rsid w:val="006D1355"/>
    <w:rsid w:val="006D13AE"/>
    <w:rsid w:val="006D156A"/>
    <w:rsid w:val="006D1613"/>
    <w:rsid w:val="006D1739"/>
    <w:rsid w:val="006D176E"/>
    <w:rsid w:val="006D1794"/>
    <w:rsid w:val="006D179D"/>
    <w:rsid w:val="006D1872"/>
    <w:rsid w:val="006D18CF"/>
    <w:rsid w:val="006D1932"/>
    <w:rsid w:val="006D19AF"/>
    <w:rsid w:val="006D19B4"/>
    <w:rsid w:val="006D1A1A"/>
    <w:rsid w:val="006D1A49"/>
    <w:rsid w:val="006D1B66"/>
    <w:rsid w:val="006D1CF7"/>
    <w:rsid w:val="006D1D73"/>
    <w:rsid w:val="006D1D93"/>
    <w:rsid w:val="006D1DAA"/>
    <w:rsid w:val="006D1E99"/>
    <w:rsid w:val="006D1ECB"/>
    <w:rsid w:val="006D1F20"/>
    <w:rsid w:val="006D1FCB"/>
    <w:rsid w:val="006D1FD9"/>
    <w:rsid w:val="006D2011"/>
    <w:rsid w:val="006D209D"/>
    <w:rsid w:val="006D210B"/>
    <w:rsid w:val="006D2132"/>
    <w:rsid w:val="006D2201"/>
    <w:rsid w:val="006D2203"/>
    <w:rsid w:val="006D2207"/>
    <w:rsid w:val="006D2269"/>
    <w:rsid w:val="006D2292"/>
    <w:rsid w:val="006D22FA"/>
    <w:rsid w:val="006D23A8"/>
    <w:rsid w:val="006D2473"/>
    <w:rsid w:val="006D25B0"/>
    <w:rsid w:val="006D25D8"/>
    <w:rsid w:val="006D2680"/>
    <w:rsid w:val="006D26B1"/>
    <w:rsid w:val="006D28A1"/>
    <w:rsid w:val="006D2AED"/>
    <w:rsid w:val="006D2BD9"/>
    <w:rsid w:val="006D2BEC"/>
    <w:rsid w:val="006D2CB4"/>
    <w:rsid w:val="006D2CB8"/>
    <w:rsid w:val="006D2DA1"/>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6D8"/>
    <w:rsid w:val="006D3784"/>
    <w:rsid w:val="006D37B3"/>
    <w:rsid w:val="006D383D"/>
    <w:rsid w:val="006D3866"/>
    <w:rsid w:val="006D386D"/>
    <w:rsid w:val="006D388E"/>
    <w:rsid w:val="006D38B0"/>
    <w:rsid w:val="006D391F"/>
    <w:rsid w:val="006D3A12"/>
    <w:rsid w:val="006D3B94"/>
    <w:rsid w:val="006D3C84"/>
    <w:rsid w:val="006D3C99"/>
    <w:rsid w:val="006D3CC5"/>
    <w:rsid w:val="006D3CCD"/>
    <w:rsid w:val="006D3D4F"/>
    <w:rsid w:val="006D3D8A"/>
    <w:rsid w:val="006D3D8C"/>
    <w:rsid w:val="006D3DC4"/>
    <w:rsid w:val="006D3E76"/>
    <w:rsid w:val="006D3E80"/>
    <w:rsid w:val="006D3F07"/>
    <w:rsid w:val="006D3F1B"/>
    <w:rsid w:val="006D4001"/>
    <w:rsid w:val="006D407E"/>
    <w:rsid w:val="006D4082"/>
    <w:rsid w:val="006D4090"/>
    <w:rsid w:val="006D40AF"/>
    <w:rsid w:val="006D41E3"/>
    <w:rsid w:val="006D4261"/>
    <w:rsid w:val="006D42D8"/>
    <w:rsid w:val="006D42E7"/>
    <w:rsid w:val="006D42F1"/>
    <w:rsid w:val="006D4315"/>
    <w:rsid w:val="006D431D"/>
    <w:rsid w:val="006D4437"/>
    <w:rsid w:val="006D444A"/>
    <w:rsid w:val="006D44A9"/>
    <w:rsid w:val="006D452B"/>
    <w:rsid w:val="006D459F"/>
    <w:rsid w:val="006D4999"/>
    <w:rsid w:val="006D49E1"/>
    <w:rsid w:val="006D4B20"/>
    <w:rsid w:val="006D4B2C"/>
    <w:rsid w:val="006D4BB3"/>
    <w:rsid w:val="006D4BEE"/>
    <w:rsid w:val="006D4E98"/>
    <w:rsid w:val="006D4EA4"/>
    <w:rsid w:val="006D4F32"/>
    <w:rsid w:val="006D4FA9"/>
    <w:rsid w:val="006D5067"/>
    <w:rsid w:val="006D516A"/>
    <w:rsid w:val="006D518A"/>
    <w:rsid w:val="006D51DE"/>
    <w:rsid w:val="006D5202"/>
    <w:rsid w:val="006D5216"/>
    <w:rsid w:val="006D5324"/>
    <w:rsid w:val="006D5690"/>
    <w:rsid w:val="006D573D"/>
    <w:rsid w:val="006D5906"/>
    <w:rsid w:val="006D5999"/>
    <w:rsid w:val="006D59D3"/>
    <w:rsid w:val="006D5A62"/>
    <w:rsid w:val="006D5A7A"/>
    <w:rsid w:val="006D5B61"/>
    <w:rsid w:val="006D5B6F"/>
    <w:rsid w:val="006D5C06"/>
    <w:rsid w:val="006D5C2C"/>
    <w:rsid w:val="006D5C2D"/>
    <w:rsid w:val="006D5C74"/>
    <w:rsid w:val="006D5CFC"/>
    <w:rsid w:val="006D5D87"/>
    <w:rsid w:val="006D5D94"/>
    <w:rsid w:val="006D5DA8"/>
    <w:rsid w:val="006D5DC8"/>
    <w:rsid w:val="006D5DEC"/>
    <w:rsid w:val="006D5EC6"/>
    <w:rsid w:val="006D5F49"/>
    <w:rsid w:val="006D5FB2"/>
    <w:rsid w:val="006D6007"/>
    <w:rsid w:val="006D6022"/>
    <w:rsid w:val="006D6055"/>
    <w:rsid w:val="006D6057"/>
    <w:rsid w:val="006D6063"/>
    <w:rsid w:val="006D609F"/>
    <w:rsid w:val="006D60DF"/>
    <w:rsid w:val="006D619A"/>
    <w:rsid w:val="006D62BC"/>
    <w:rsid w:val="006D637E"/>
    <w:rsid w:val="006D65B9"/>
    <w:rsid w:val="006D662F"/>
    <w:rsid w:val="006D66D6"/>
    <w:rsid w:val="006D67B2"/>
    <w:rsid w:val="006D67D7"/>
    <w:rsid w:val="006D681D"/>
    <w:rsid w:val="006D68B6"/>
    <w:rsid w:val="006D6A00"/>
    <w:rsid w:val="006D6B69"/>
    <w:rsid w:val="006D6B8C"/>
    <w:rsid w:val="006D6D33"/>
    <w:rsid w:val="006D6DCE"/>
    <w:rsid w:val="006D6DD2"/>
    <w:rsid w:val="006D6E27"/>
    <w:rsid w:val="006D6E35"/>
    <w:rsid w:val="006D6EFD"/>
    <w:rsid w:val="006D6FE7"/>
    <w:rsid w:val="006D6FFF"/>
    <w:rsid w:val="006D7023"/>
    <w:rsid w:val="006D7061"/>
    <w:rsid w:val="006D70CF"/>
    <w:rsid w:val="006D7153"/>
    <w:rsid w:val="006D721C"/>
    <w:rsid w:val="006D721F"/>
    <w:rsid w:val="006D729F"/>
    <w:rsid w:val="006D73AA"/>
    <w:rsid w:val="006D73B0"/>
    <w:rsid w:val="006D741B"/>
    <w:rsid w:val="006D74A1"/>
    <w:rsid w:val="006D75F4"/>
    <w:rsid w:val="006D7610"/>
    <w:rsid w:val="006D772C"/>
    <w:rsid w:val="006D77C6"/>
    <w:rsid w:val="006D7807"/>
    <w:rsid w:val="006D789B"/>
    <w:rsid w:val="006D7919"/>
    <w:rsid w:val="006D79E4"/>
    <w:rsid w:val="006D7A18"/>
    <w:rsid w:val="006D7AB2"/>
    <w:rsid w:val="006D7B38"/>
    <w:rsid w:val="006D7B8D"/>
    <w:rsid w:val="006D7D90"/>
    <w:rsid w:val="006D7E45"/>
    <w:rsid w:val="006D7E62"/>
    <w:rsid w:val="006D7E7F"/>
    <w:rsid w:val="006D7EA6"/>
    <w:rsid w:val="006D7F13"/>
    <w:rsid w:val="006D7F67"/>
    <w:rsid w:val="006D7F8F"/>
    <w:rsid w:val="006D7FCE"/>
    <w:rsid w:val="006E000C"/>
    <w:rsid w:val="006E0026"/>
    <w:rsid w:val="006E00E4"/>
    <w:rsid w:val="006E0133"/>
    <w:rsid w:val="006E0168"/>
    <w:rsid w:val="006E01C8"/>
    <w:rsid w:val="006E0245"/>
    <w:rsid w:val="006E027E"/>
    <w:rsid w:val="006E02B3"/>
    <w:rsid w:val="006E0303"/>
    <w:rsid w:val="006E042B"/>
    <w:rsid w:val="006E04A6"/>
    <w:rsid w:val="006E04F3"/>
    <w:rsid w:val="006E0560"/>
    <w:rsid w:val="006E063E"/>
    <w:rsid w:val="006E0737"/>
    <w:rsid w:val="006E074F"/>
    <w:rsid w:val="006E0844"/>
    <w:rsid w:val="006E08F7"/>
    <w:rsid w:val="006E090B"/>
    <w:rsid w:val="006E095A"/>
    <w:rsid w:val="006E097B"/>
    <w:rsid w:val="006E099C"/>
    <w:rsid w:val="006E09F1"/>
    <w:rsid w:val="006E0A0F"/>
    <w:rsid w:val="006E0A42"/>
    <w:rsid w:val="006E0B0C"/>
    <w:rsid w:val="006E0B74"/>
    <w:rsid w:val="006E0C19"/>
    <w:rsid w:val="006E0C1E"/>
    <w:rsid w:val="006E0D25"/>
    <w:rsid w:val="006E0DA3"/>
    <w:rsid w:val="006E0E24"/>
    <w:rsid w:val="006E0E81"/>
    <w:rsid w:val="006E1027"/>
    <w:rsid w:val="006E10C8"/>
    <w:rsid w:val="006E110D"/>
    <w:rsid w:val="006E118E"/>
    <w:rsid w:val="006E1242"/>
    <w:rsid w:val="006E1254"/>
    <w:rsid w:val="006E12A6"/>
    <w:rsid w:val="006E13B7"/>
    <w:rsid w:val="006E14B5"/>
    <w:rsid w:val="006E14C5"/>
    <w:rsid w:val="006E1501"/>
    <w:rsid w:val="006E1506"/>
    <w:rsid w:val="006E156E"/>
    <w:rsid w:val="006E15F0"/>
    <w:rsid w:val="006E1657"/>
    <w:rsid w:val="006E1670"/>
    <w:rsid w:val="006E167D"/>
    <w:rsid w:val="006E1701"/>
    <w:rsid w:val="006E17B5"/>
    <w:rsid w:val="006E17F4"/>
    <w:rsid w:val="006E1825"/>
    <w:rsid w:val="006E186A"/>
    <w:rsid w:val="006E18C5"/>
    <w:rsid w:val="006E1981"/>
    <w:rsid w:val="006E1989"/>
    <w:rsid w:val="006E19B4"/>
    <w:rsid w:val="006E1A10"/>
    <w:rsid w:val="006E1A38"/>
    <w:rsid w:val="006E1AF6"/>
    <w:rsid w:val="006E1BB2"/>
    <w:rsid w:val="006E1CAF"/>
    <w:rsid w:val="006E1D10"/>
    <w:rsid w:val="006E1D30"/>
    <w:rsid w:val="006E1DBE"/>
    <w:rsid w:val="006E1FF8"/>
    <w:rsid w:val="006E2005"/>
    <w:rsid w:val="006E202D"/>
    <w:rsid w:val="006E2030"/>
    <w:rsid w:val="006E2114"/>
    <w:rsid w:val="006E2183"/>
    <w:rsid w:val="006E21BA"/>
    <w:rsid w:val="006E21E7"/>
    <w:rsid w:val="006E22BB"/>
    <w:rsid w:val="006E2465"/>
    <w:rsid w:val="006E24A8"/>
    <w:rsid w:val="006E24BE"/>
    <w:rsid w:val="006E24F8"/>
    <w:rsid w:val="006E251F"/>
    <w:rsid w:val="006E2549"/>
    <w:rsid w:val="006E25AD"/>
    <w:rsid w:val="006E25CA"/>
    <w:rsid w:val="006E2759"/>
    <w:rsid w:val="006E2787"/>
    <w:rsid w:val="006E27CE"/>
    <w:rsid w:val="006E283E"/>
    <w:rsid w:val="006E2861"/>
    <w:rsid w:val="006E2867"/>
    <w:rsid w:val="006E28C8"/>
    <w:rsid w:val="006E28E8"/>
    <w:rsid w:val="006E2993"/>
    <w:rsid w:val="006E29C2"/>
    <w:rsid w:val="006E29DD"/>
    <w:rsid w:val="006E2A7E"/>
    <w:rsid w:val="006E2A83"/>
    <w:rsid w:val="006E2AAF"/>
    <w:rsid w:val="006E2AB6"/>
    <w:rsid w:val="006E2AF6"/>
    <w:rsid w:val="006E2AFA"/>
    <w:rsid w:val="006E2B76"/>
    <w:rsid w:val="006E2B88"/>
    <w:rsid w:val="006E2BA2"/>
    <w:rsid w:val="006E2BEC"/>
    <w:rsid w:val="006E2CD9"/>
    <w:rsid w:val="006E2DAC"/>
    <w:rsid w:val="006E2DCD"/>
    <w:rsid w:val="006E2E4A"/>
    <w:rsid w:val="006E2F48"/>
    <w:rsid w:val="006E2F4D"/>
    <w:rsid w:val="006E2F69"/>
    <w:rsid w:val="006E2F90"/>
    <w:rsid w:val="006E3022"/>
    <w:rsid w:val="006E3064"/>
    <w:rsid w:val="006E30BD"/>
    <w:rsid w:val="006E3156"/>
    <w:rsid w:val="006E31D2"/>
    <w:rsid w:val="006E32C3"/>
    <w:rsid w:val="006E32E9"/>
    <w:rsid w:val="006E330D"/>
    <w:rsid w:val="006E3366"/>
    <w:rsid w:val="006E3374"/>
    <w:rsid w:val="006E338C"/>
    <w:rsid w:val="006E34A7"/>
    <w:rsid w:val="006E35D3"/>
    <w:rsid w:val="006E365A"/>
    <w:rsid w:val="006E3697"/>
    <w:rsid w:val="006E3747"/>
    <w:rsid w:val="006E3823"/>
    <w:rsid w:val="006E392E"/>
    <w:rsid w:val="006E3945"/>
    <w:rsid w:val="006E3993"/>
    <w:rsid w:val="006E3A7D"/>
    <w:rsid w:val="006E3ACF"/>
    <w:rsid w:val="006E3B7B"/>
    <w:rsid w:val="006E3BE8"/>
    <w:rsid w:val="006E3C50"/>
    <w:rsid w:val="006E3C95"/>
    <w:rsid w:val="006E3D2D"/>
    <w:rsid w:val="006E3D6C"/>
    <w:rsid w:val="006E3E51"/>
    <w:rsid w:val="006E3F13"/>
    <w:rsid w:val="006E3F1F"/>
    <w:rsid w:val="006E3F2D"/>
    <w:rsid w:val="006E40D4"/>
    <w:rsid w:val="006E41D0"/>
    <w:rsid w:val="006E424E"/>
    <w:rsid w:val="006E4285"/>
    <w:rsid w:val="006E42EB"/>
    <w:rsid w:val="006E4366"/>
    <w:rsid w:val="006E4453"/>
    <w:rsid w:val="006E44E1"/>
    <w:rsid w:val="006E4544"/>
    <w:rsid w:val="006E45A0"/>
    <w:rsid w:val="006E45B2"/>
    <w:rsid w:val="006E4629"/>
    <w:rsid w:val="006E463D"/>
    <w:rsid w:val="006E46BB"/>
    <w:rsid w:val="006E4706"/>
    <w:rsid w:val="006E4709"/>
    <w:rsid w:val="006E4711"/>
    <w:rsid w:val="006E472F"/>
    <w:rsid w:val="006E4739"/>
    <w:rsid w:val="006E481A"/>
    <w:rsid w:val="006E48E5"/>
    <w:rsid w:val="006E4934"/>
    <w:rsid w:val="006E496C"/>
    <w:rsid w:val="006E4975"/>
    <w:rsid w:val="006E4A32"/>
    <w:rsid w:val="006E4A37"/>
    <w:rsid w:val="006E4A67"/>
    <w:rsid w:val="006E4B6B"/>
    <w:rsid w:val="006E4C3F"/>
    <w:rsid w:val="006E4C46"/>
    <w:rsid w:val="006E4C4D"/>
    <w:rsid w:val="006E4CFE"/>
    <w:rsid w:val="006E4D74"/>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12"/>
    <w:rsid w:val="006E543B"/>
    <w:rsid w:val="006E5498"/>
    <w:rsid w:val="006E54BB"/>
    <w:rsid w:val="006E5522"/>
    <w:rsid w:val="006E560E"/>
    <w:rsid w:val="006E5639"/>
    <w:rsid w:val="006E56B7"/>
    <w:rsid w:val="006E56BA"/>
    <w:rsid w:val="006E5748"/>
    <w:rsid w:val="006E5900"/>
    <w:rsid w:val="006E5955"/>
    <w:rsid w:val="006E5959"/>
    <w:rsid w:val="006E59EC"/>
    <w:rsid w:val="006E5A37"/>
    <w:rsid w:val="006E5A57"/>
    <w:rsid w:val="006E5B80"/>
    <w:rsid w:val="006E5B86"/>
    <w:rsid w:val="006E5BAD"/>
    <w:rsid w:val="006E5C05"/>
    <w:rsid w:val="006E5C20"/>
    <w:rsid w:val="006E5C3D"/>
    <w:rsid w:val="006E5CE3"/>
    <w:rsid w:val="006E5D39"/>
    <w:rsid w:val="006E5D3E"/>
    <w:rsid w:val="006E5D77"/>
    <w:rsid w:val="006E5DAE"/>
    <w:rsid w:val="006E5E40"/>
    <w:rsid w:val="006E5F24"/>
    <w:rsid w:val="006E5F36"/>
    <w:rsid w:val="006E6049"/>
    <w:rsid w:val="006E60D7"/>
    <w:rsid w:val="006E60D9"/>
    <w:rsid w:val="006E61BE"/>
    <w:rsid w:val="006E6200"/>
    <w:rsid w:val="006E63F9"/>
    <w:rsid w:val="006E6415"/>
    <w:rsid w:val="006E6480"/>
    <w:rsid w:val="006E64C0"/>
    <w:rsid w:val="006E64DD"/>
    <w:rsid w:val="006E652B"/>
    <w:rsid w:val="006E681D"/>
    <w:rsid w:val="006E6895"/>
    <w:rsid w:val="006E68A5"/>
    <w:rsid w:val="006E68BD"/>
    <w:rsid w:val="006E6930"/>
    <w:rsid w:val="006E6933"/>
    <w:rsid w:val="006E6940"/>
    <w:rsid w:val="006E6942"/>
    <w:rsid w:val="006E69AB"/>
    <w:rsid w:val="006E69B2"/>
    <w:rsid w:val="006E6A2B"/>
    <w:rsid w:val="006E6A6C"/>
    <w:rsid w:val="006E6AB9"/>
    <w:rsid w:val="006E6AC9"/>
    <w:rsid w:val="006E6B39"/>
    <w:rsid w:val="006E6BBC"/>
    <w:rsid w:val="006E6BCB"/>
    <w:rsid w:val="006E6CE1"/>
    <w:rsid w:val="006E6D26"/>
    <w:rsid w:val="006E6D3A"/>
    <w:rsid w:val="006E6F7D"/>
    <w:rsid w:val="006E6FCD"/>
    <w:rsid w:val="006E7013"/>
    <w:rsid w:val="006E70B6"/>
    <w:rsid w:val="006E70D8"/>
    <w:rsid w:val="006E70DB"/>
    <w:rsid w:val="006E711A"/>
    <w:rsid w:val="006E718A"/>
    <w:rsid w:val="006E72F6"/>
    <w:rsid w:val="006E735D"/>
    <w:rsid w:val="006E7471"/>
    <w:rsid w:val="006E7474"/>
    <w:rsid w:val="006E74EE"/>
    <w:rsid w:val="006E751C"/>
    <w:rsid w:val="006E754B"/>
    <w:rsid w:val="006E7566"/>
    <w:rsid w:val="006E75A8"/>
    <w:rsid w:val="006E7641"/>
    <w:rsid w:val="006E79F2"/>
    <w:rsid w:val="006E7C67"/>
    <w:rsid w:val="006E7CBA"/>
    <w:rsid w:val="006E7CF6"/>
    <w:rsid w:val="006E7DAE"/>
    <w:rsid w:val="006E7E8B"/>
    <w:rsid w:val="006E7EAD"/>
    <w:rsid w:val="006E7FF3"/>
    <w:rsid w:val="006F00E0"/>
    <w:rsid w:val="006F0115"/>
    <w:rsid w:val="006F011A"/>
    <w:rsid w:val="006F019B"/>
    <w:rsid w:val="006F01AE"/>
    <w:rsid w:val="006F01B8"/>
    <w:rsid w:val="006F0286"/>
    <w:rsid w:val="006F0291"/>
    <w:rsid w:val="006F02A8"/>
    <w:rsid w:val="006F02C7"/>
    <w:rsid w:val="006F0317"/>
    <w:rsid w:val="006F035E"/>
    <w:rsid w:val="006F038E"/>
    <w:rsid w:val="006F04C8"/>
    <w:rsid w:val="006F04E6"/>
    <w:rsid w:val="006F0530"/>
    <w:rsid w:val="006F056F"/>
    <w:rsid w:val="006F06FF"/>
    <w:rsid w:val="006F079D"/>
    <w:rsid w:val="006F07A5"/>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5B"/>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678"/>
    <w:rsid w:val="006F1897"/>
    <w:rsid w:val="006F1A84"/>
    <w:rsid w:val="006F1A94"/>
    <w:rsid w:val="006F1B30"/>
    <w:rsid w:val="006F1B5E"/>
    <w:rsid w:val="006F1BD4"/>
    <w:rsid w:val="006F1C6A"/>
    <w:rsid w:val="006F1C6F"/>
    <w:rsid w:val="006F1C89"/>
    <w:rsid w:val="006F1CE5"/>
    <w:rsid w:val="006F1D48"/>
    <w:rsid w:val="006F1DB0"/>
    <w:rsid w:val="006F1ED3"/>
    <w:rsid w:val="006F1EDD"/>
    <w:rsid w:val="006F1F05"/>
    <w:rsid w:val="006F1FFF"/>
    <w:rsid w:val="006F2099"/>
    <w:rsid w:val="006F20A3"/>
    <w:rsid w:val="006F20F0"/>
    <w:rsid w:val="006F211D"/>
    <w:rsid w:val="006F218A"/>
    <w:rsid w:val="006F21B7"/>
    <w:rsid w:val="006F21E0"/>
    <w:rsid w:val="006F21F6"/>
    <w:rsid w:val="006F2254"/>
    <w:rsid w:val="006F2333"/>
    <w:rsid w:val="006F238D"/>
    <w:rsid w:val="006F23C4"/>
    <w:rsid w:val="006F2410"/>
    <w:rsid w:val="006F247F"/>
    <w:rsid w:val="006F25C7"/>
    <w:rsid w:val="006F25E2"/>
    <w:rsid w:val="006F2635"/>
    <w:rsid w:val="006F2687"/>
    <w:rsid w:val="006F26E9"/>
    <w:rsid w:val="006F26F9"/>
    <w:rsid w:val="006F271B"/>
    <w:rsid w:val="006F274C"/>
    <w:rsid w:val="006F2802"/>
    <w:rsid w:val="006F2986"/>
    <w:rsid w:val="006F298F"/>
    <w:rsid w:val="006F29D5"/>
    <w:rsid w:val="006F2AC5"/>
    <w:rsid w:val="006F2ADE"/>
    <w:rsid w:val="006F2B29"/>
    <w:rsid w:val="006F2B8C"/>
    <w:rsid w:val="006F2C3E"/>
    <w:rsid w:val="006F2C70"/>
    <w:rsid w:val="006F2CBC"/>
    <w:rsid w:val="006F2EA2"/>
    <w:rsid w:val="006F2EF8"/>
    <w:rsid w:val="006F2F03"/>
    <w:rsid w:val="006F2F90"/>
    <w:rsid w:val="006F2FA3"/>
    <w:rsid w:val="006F308F"/>
    <w:rsid w:val="006F30C3"/>
    <w:rsid w:val="006F3132"/>
    <w:rsid w:val="006F3160"/>
    <w:rsid w:val="006F31B9"/>
    <w:rsid w:val="006F32B5"/>
    <w:rsid w:val="006F32E5"/>
    <w:rsid w:val="006F3311"/>
    <w:rsid w:val="006F3334"/>
    <w:rsid w:val="006F33A2"/>
    <w:rsid w:val="006F344E"/>
    <w:rsid w:val="006F3493"/>
    <w:rsid w:val="006F355C"/>
    <w:rsid w:val="006F3623"/>
    <w:rsid w:val="006F3629"/>
    <w:rsid w:val="006F368B"/>
    <w:rsid w:val="006F372D"/>
    <w:rsid w:val="006F3749"/>
    <w:rsid w:val="006F37D1"/>
    <w:rsid w:val="006F37F3"/>
    <w:rsid w:val="006F38D8"/>
    <w:rsid w:val="006F3981"/>
    <w:rsid w:val="006F39F2"/>
    <w:rsid w:val="006F3A08"/>
    <w:rsid w:val="006F3A24"/>
    <w:rsid w:val="006F3A26"/>
    <w:rsid w:val="006F3AD9"/>
    <w:rsid w:val="006F3BBE"/>
    <w:rsid w:val="006F3C30"/>
    <w:rsid w:val="006F3C7F"/>
    <w:rsid w:val="006F3DE6"/>
    <w:rsid w:val="006F3E39"/>
    <w:rsid w:val="006F3E68"/>
    <w:rsid w:val="006F3E8E"/>
    <w:rsid w:val="006F3EA4"/>
    <w:rsid w:val="006F3ECA"/>
    <w:rsid w:val="006F3EEF"/>
    <w:rsid w:val="006F3F6B"/>
    <w:rsid w:val="006F3F84"/>
    <w:rsid w:val="006F3FDA"/>
    <w:rsid w:val="006F3FE4"/>
    <w:rsid w:val="006F4012"/>
    <w:rsid w:val="006F4040"/>
    <w:rsid w:val="006F4216"/>
    <w:rsid w:val="006F421D"/>
    <w:rsid w:val="006F423D"/>
    <w:rsid w:val="006F4257"/>
    <w:rsid w:val="006F42D6"/>
    <w:rsid w:val="006F42F0"/>
    <w:rsid w:val="006F4304"/>
    <w:rsid w:val="006F43B8"/>
    <w:rsid w:val="006F4493"/>
    <w:rsid w:val="006F456F"/>
    <w:rsid w:val="006F45C8"/>
    <w:rsid w:val="006F45D7"/>
    <w:rsid w:val="006F461E"/>
    <w:rsid w:val="006F465A"/>
    <w:rsid w:val="006F4680"/>
    <w:rsid w:val="006F4790"/>
    <w:rsid w:val="006F47C5"/>
    <w:rsid w:val="006F49A1"/>
    <w:rsid w:val="006F4A24"/>
    <w:rsid w:val="006F4A33"/>
    <w:rsid w:val="006F4AE0"/>
    <w:rsid w:val="006F4BEF"/>
    <w:rsid w:val="006F4C8F"/>
    <w:rsid w:val="006F4C9B"/>
    <w:rsid w:val="006F4CA9"/>
    <w:rsid w:val="006F4CDC"/>
    <w:rsid w:val="006F4CE2"/>
    <w:rsid w:val="006F4D56"/>
    <w:rsid w:val="006F4D64"/>
    <w:rsid w:val="006F4DBF"/>
    <w:rsid w:val="006F4FE6"/>
    <w:rsid w:val="006F4FEE"/>
    <w:rsid w:val="006F503A"/>
    <w:rsid w:val="006F50B2"/>
    <w:rsid w:val="006F50EF"/>
    <w:rsid w:val="006F5194"/>
    <w:rsid w:val="006F519D"/>
    <w:rsid w:val="006F523A"/>
    <w:rsid w:val="006F5302"/>
    <w:rsid w:val="006F5385"/>
    <w:rsid w:val="006F5433"/>
    <w:rsid w:val="006F551A"/>
    <w:rsid w:val="006F5532"/>
    <w:rsid w:val="006F557A"/>
    <w:rsid w:val="006F55B5"/>
    <w:rsid w:val="006F55BA"/>
    <w:rsid w:val="006F568C"/>
    <w:rsid w:val="006F5798"/>
    <w:rsid w:val="006F59BE"/>
    <w:rsid w:val="006F59F6"/>
    <w:rsid w:val="006F5A69"/>
    <w:rsid w:val="006F5AA5"/>
    <w:rsid w:val="006F5C19"/>
    <w:rsid w:val="006F5C30"/>
    <w:rsid w:val="006F5C32"/>
    <w:rsid w:val="006F5CBF"/>
    <w:rsid w:val="006F5CE0"/>
    <w:rsid w:val="006F5D82"/>
    <w:rsid w:val="006F5DC6"/>
    <w:rsid w:val="006F5DE4"/>
    <w:rsid w:val="006F5E3C"/>
    <w:rsid w:val="006F5E5F"/>
    <w:rsid w:val="006F5FD8"/>
    <w:rsid w:val="006F604E"/>
    <w:rsid w:val="006F60B1"/>
    <w:rsid w:val="006F60DD"/>
    <w:rsid w:val="006F60F3"/>
    <w:rsid w:val="006F6170"/>
    <w:rsid w:val="006F61B6"/>
    <w:rsid w:val="006F6220"/>
    <w:rsid w:val="006F6241"/>
    <w:rsid w:val="006F632A"/>
    <w:rsid w:val="006F63F5"/>
    <w:rsid w:val="006F640F"/>
    <w:rsid w:val="006F642B"/>
    <w:rsid w:val="006F6529"/>
    <w:rsid w:val="006F6697"/>
    <w:rsid w:val="006F66D3"/>
    <w:rsid w:val="006F6791"/>
    <w:rsid w:val="006F67CD"/>
    <w:rsid w:val="006F6907"/>
    <w:rsid w:val="006F69FA"/>
    <w:rsid w:val="006F6A3F"/>
    <w:rsid w:val="006F6AFC"/>
    <w:rsid w:val="006F6B51"/>
    <w:rsid w:val="006F6B86"/>
    <w:rsid w:val="006F6C27"/>
    <w:rsid w:val="006F6C3F"/>
    <w:rsid w:val="006F6C96"/>
    <w:rsid w:val="006F6D0C"/>
    <w:rsid w:val="006F6D99"/>
    <w:rsid w:val="006F6E76"/>
    <w:rsid w:val="006F6E97"/>
    <w:rsid w:val="006F6F52"/>
    <w:rsid w:val="006F6F7E"/>
    <w:rsid w:val="006F6FA2"/>
    <w:rsid w:val="006F6FBB"/>
    <w:rsid w:val="006F7064"/>
    <w:rsid w:val="006F70A1"/>
    <w:rsid w:val="006F7111"/>
    <w:rsid w:val="006F7221"/>
    <w:rsid w:val="006F726F"/>
    <w:rsid w:val="006F72B0"/>
    <w:rsid w:val="006F72C4"/>
    <w:rsid w:val="006F72D2"/>
    <w:rsid w:val="006F7307"/>
    <w:rsid w:val="006F731D"/>
    <w:rsid w:val="006F74F1"/>
    <w:rsid w:val="006F76AF"/>
    <w:rsid w:val="006F772F"/>
    <w:rsid w:val="006F774C"/>
    <w:rsid w:val="006F77ED"/>
    <w:rsid w:val="006F7872"/>
    <w:rsid w:val="006F78B5"/>
    <w:rsid w:val="006F798F"/>
    <w:rsid w:val="006F79A1"/>
    <w:rsid w:val="006F79C3"/>
    <w:rsid w:val="006F79D0"/>
    <w:rsid w:val="006F79D7"/>
    <w:rsid w:val="006F79EF"/>
    <w:rsid w:val="006F79F2"/>
    <w:rsid w:val="006F7A48"/>
    <w:rsid w:val="006F7B05"/>
    <w:rsid w:val="006F7B07"/>
    <w:rsid w:val="006F7C50"/>
    <w:rsid w:val="006F7CB7"/>
    <w:rsid w:val="006F7D10"/>
    <w:rsid w:val="006F7E1A"/>
    <w:rsid w:val="006F7EF2"/>
    <w:rsid w:val="006F7F38"/>
    <w:rsid w:val="006F7F71"/>
    <w:rsid w:val="00700074"/>
    <w:rsid w:val="007000BA"/>
    <w:rsid w:val="007000C3"/>
    <w:rsid w:val="0070013C"/>
    <w:rsid w:val="00700189"/>
    <w:rsid w:val="00700268"/>
    <w:rsid w:val="00700306"/>
    <w:rsid w:val="00700341"/>
    <w:rsid w:val="0070039E"/>
    <w:rsid w:val="0070045A"/>
    <w:rsid w:val="00700488"/>
    <w:rsid w:val="007004D8"/>
    <w:rsid w:val="0070054D"/>
    <w:rsid w:val="007005F6"/>
    <w:rsid w:val="007006ED"/>
    <w:rsid w:val="00700775"/>
    <w:rsid w:val="00700790"/>
    <w:rsid w:val="007007AA"/>
    <w:rsid w:val="007007DF"/>
    <w:rsid w:val="007007F1"/>
    <w:rsid w:val="007008FE"/>
    <w:rsid w:val="0070090D"/>
    <w:rsid w:val="00700971"/>
    <w:rsid w:val="0070099B"/>
    <w:rsid w:val="00700A28"/>
    <w:rsid w:val="00700A79"/>
    <w:rsid w:val="00700AEB"/>
    <w:rsid w:val="00700B28"/>
    <w:rsid w:val="00700BDD"/>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96"/>
    <w:rsid w:val="007014B1"/>
    <w:rsid w:val="007014BA"/>
    <w:rsid w:val="007015A3"/>
    <w:rsid w:val="007015C9"/>
    <w:rsid w:val="007016CE"/>
    <w:rsid w:val="00701726"/>
    <w:rsid w:val="0070187A"/>
    <w:rsid w:val="007018B4"/>
    <w:rsid w:val="007018E6"/>
    <w:rsid w:val="00701A5B"/>
    <w:rsid w:val="00701A6E"/>
    <w:rsid w:val="00701C0E"/>
    <w:rsid w:val="00701C37"/>
    <w:rsid w:val="00701C54"/>
    <w:rsid w:val="00701C85"/>
    <w:rsid w:val="00701D2F"/>
    <w:rsid w:val="00701D48"/>
    <w:rsid w:val="00701DA5"/>
    <w:rsid w:val="00701E39"/>
    <w:rsid w:val="00701F70"/>
    <w:rsid w:val="00701FD4"/>
    <w:rsid w:val="00702064"/>
    <w:rsid w:val="007021BE"/>
    <w:rsid w:val="00702202"/>
    <w:rsid w:val="007022DE"/>
    <w:rsid w:val="007023BF"/>
    <w:rsid w:val="00702430"/>
    <w:rsid w:val="00702451"/>
    <w:rsid w:val="00702452"/>
    <w:rsid w:val="00702482"/>
    <w:rsid w:val="0070248F"/>
    <w:rsid w:val="007024B4"/>
    <w:rsid w:val="007025CB"/>
    <w:rsid w:val="007025CF"/>
    <w:rsid w:val="00702677"/>
    <w:rsid w:val="007026CE"/>
    <w:rsid w:val="007026CF"/>
    <w:rsid w:val="007026D7"/>
    <w:rsid w:val="007026F4"/>
    <w:rsid w:val="0070274A"/>
    <w:rsid w:val="00702752"/>
    <w:rsid w:val="007027FA"/>
    <w:rsid w:val="00702816"/>
    <w:rsid w:val="00702916"/>
    <w:rsid w:val="00702A1D"/>
    <w:rsid w:val="00702ABC"/>
    <w:rsid w:val="00702AF8"/>
    <w:rsid w:val="00702BB7"/>
    <w:rsid w:val="00702BE3"/>
    <w:rsid w:val="00702BF1"/>
    <w:rsid w:val="00702C0F"/>
    <w:rsid w:val="00702C19"/>
    <w:rsid w:val="00702C20"/>
    <w:rsid w:val="00702C67"/>
    <w:rsid w:val="00702CA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647"/>
    <w:rsid w:val="00703729"/>
    <w:rsid w:val="0070372A"/>
    <w:rsid w:val="00703760"/>
    <w:rsid w:val="00703767"/>
    <w:rsid w:val="007037AC"/>
    <w:rsid w:val="0070383B"/>
    <w:rsid w:val="00703892"/>
    <w:rsid w:val="007038F3"/>
    <w:rsid w:val="00703969"/>
    <w:rsid w:val="00703A35"/>
    <w:rsid w:val="00703C86"/>
    <w:rsid w:val="00703C94"/>
    <w:rsid w:val="00703CE4"/>
    <w:rsid w:val="00703D27"/>
    <w:rsid w:val="00703D7C"/>
    <w:rsid w:val="00703DF7"/>
    <w:rsid w:val="00703E02"/>
    <w:rsid w:val="00703ED3"/>
    <w:rsid w:val="00704168"/>
    <w:rsid w:val="00704172"/>
    <w:rsid w:val="007041D0"/>
    <w:rsid w:val="007042A3"/>
    <w:rsid w:val="007043F9"/>
    <w:rsid w:val="00704414"/>
    <w:rsid w:val="007044C7"/>
    <w:rsid w:val="007044D2"/>
    <w:rsid w:val="007045B8"/>
    <w:rsid w:val="00704729"/>
    <w:rsid w:val="0070474E"/>
    <w:rsid w:val="00704769"/>
    <w:rsid w:val="00704783"/>
    <w:rsid w:val="00704845"/>
    <w:rsid w:val="00704854"/>
    <w:rsid w:val="0070488D"/>
    <w:rsid w:val="00704897"/>
    <w:rsid w:val="007049B5"/>
    <w:rsid w:val="007049F1"/>
    <w:rsid w:val="00704A27"/>
    <w:rsid w:val="00704A32"/>
    <w:rsid w:val="00704B26"/>
    <w:rsid w:val="00704B84"/>
    <w:rsid w:val="00704BE0"/>
    <w:rsid w:val="00704CB6"/>
    <w:rsid w:val="00704CFB"/>
    <w:rsid w:val="00704DDB"/>
    <w:rsid w:val="00704E79"/>
    <w:rsid w:val="00704F0E"/>
    <w:rsid w:val="00704F5F"/>
    <w:rsid w:val="00705008"/>
    <w:rsid w:val="0070511B"/>
    <w:rsid w:val="00705123"/>
    <w:rsid w:val="00705168"/>
    <w:rsid w:val="0070519C"/>
    <w:rsid w:val="007054BC"/>
    <w:rsid w:val="00705543"/>
    <w:rsid w:val="0070554B"/>
    <w:rsid w:val="00705563"/>
    <w:rsid w:val="007055AC"/>
    <w:rsid w:val="00705608"/>
    <w:rsid w:val="00705658"/>
    <w:rsid w:val="00705833"/>
    <w:rsid w:val="007058B5"/>
    <w:rsid w:val="007059BC"/>
    <w:rsid w:val="00705A23"/>
    <w:rsid w:val="00705B0E"/>
    <w:rsid w:val="00705B7E"/>
    <w:rsid w:val="00705B99"/>
    <w:rsid w:val="00705E50"/>
    <w:rsid w:val="00705E53"/>
    <w:rsid w:val="00705EBA"/>
    <w:rsid w:val="00705EC3"/>
    <w:rsid w:val="00705F4B"/>
    <w:rsid w:val="00705F71"/>
    <w:rsid w:val="00705FA0"/>
    <w:rsid w:val="00705FA7"/>
    <w:rsid w:val="00705FC8"/>
    <w:rsid w:val="00706010"/>
    <w:rsid w:val="00706077"/>
    <w:rsid w:val="007060AE"/>
    <w:rsid w:val="00706110"/>
    <w:rsid w:val="007061C8"/>
    <w:rsid w:val="007061E7"/>
    <w:rsid w:val="007062FA"/>
    <w:rsid w:val="0070630F"/>
    <w:rsid w:val="00706318"/>
    <w:rsid w:val="00706405"/>
    <w:rsid w:val="007065FE"/>
    <w:rsid w:val="00706646"/>
    <w:rsid w:val="00706768"/>
    <w:rsid w:val="00706841"/>
    <w:rsid w:val="007068A7"/>
    <w:rsid w:val="00706936"/>
    <w:rsid w:val="00706A04"/>
    <w:rsid w:val="00706A6B"/>
    <w:rsid w:val="00706B1B"/>
    <w:rsid w:val="00706B2B"/>
    <w:rsid w:val="00706D6A"/>
    <w:rsid w:val="00706DB2"/>
    <w:rsid w:val="00706F1F"/>
    <w:rsid w:val="00706F72"/>
    <w:rsid w:val="00707052"/>
    <w:rsid w:val="00707082"/>
    <w:rsid w:val="00707096"/>
    <w:rsid w:val="0070710B"/>
    <w:rsid w:val="0070710E"/>
    <w:rsid w:val="00707120"/>
    <w:rsid w:val="00707197"/>
    <w:rsid w:val="00707234"/>
    <w:rsid w:val="0070725B"/>
    <w:rsid w:val="0070736F"/>
    <w:rsid w:val="00707401"/>
    <w:rsid w:val="007074EA"/>
    <w:rsid w:val="007074F6"/>
    <w:rsid w:val="00707616"/>
    <w:rsid w:val="00707714"/>
    <w:rsid w:val="00707756"/>
    <w:rsid w:val="007077C2"/>
    <w:rsid w:val="0070789E"/>
    <w:rsid w:val="00707A7B"/>
    <w:rsid w:val="00707A9F"/>
    <w:rsid w:val="00707BCF"/>
    <w:rsid w:val="00707BF2"/>
    <w:rsid w:val="00707C0C"/>
    <w:rsid w:val="00707C1F"/>
    <w:rsid w:val="00707C2A"/>
    <w:rsid w:val="00707C8C"/>
    <w:rsid w:val="00707CED"/>
    <w:rsid w:val="00707D53"/>
    <w:rsid w:val="00707DA5"/>
    <w:rsid w:val="00707E14"/>
    <w:rsid w:val="00707E79"/>
    <w:rsid w:val="00707ECD"/>
    <w:rsid w:val="00707F00"/>
    <w:rsid w:val="00707F4B"/>
    <w:rsid w:val="00707F8E"/>
    <w:rsid w:val="00710010"/>
    <w:rsid w:val="007100BE"/>
    <w:rsid w:val="0071016B"/>
    <w:rsid w:val="007101AE"/>
    <w:rsid w:val="00710241"/>
    <w:rsid w:val="00710273"/>
    <w:rsid w:val="00710351"/>
    <w:rsid w:val="007103C1"/>
    <w:rsid w:val="007103F7"/>
    <w:rsid w:val="0071040C"/>
    <w:rsid w:val="00710510"/>
    <w:rsid w:val="007105BC"/>
    <w:rsid w:val="007105D9"/>
    <w:rsid w:val="0071060F"/>
    <w:rsid w:val="0071064D"/>
    <w:rsid w:val="0071067A"/>
    <w:rsid w:val="007107A9"/>
    <w:rsid w:val="007107EF"/>
    <w:rsid w:val="00710873"/>
    <w:rsid w:val="00710968"/>
    <w:rsid w:val="007109D5"/>
    <w:rsid w:val="00710AB2"/>
    <w:rsid w:val="00710ABD"/>
    <w:rsid w:val="00710AD3"/>
    <w:rsid w:val="00710B4F"/>
    <w:rsid w:val="00710E0D"/>
    <w:rsid w:val="00710E78"/>
    <w:rsid w:val="00710E8C"/>
    <w:rsid w:val="00710F24"/>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BF1"/>
    <w:rsid w:val="00711D31"/>
    <w:rsid w:val="00711D39"/>
    <w:rsid w:val="00711E55"/>
    <w:rsid w:val="00711E6F"/>
    <w:rsid w:val="00711F63"/>
    <w:rsid w:val="00711FA1"/>
    <w:rsid w:val="00711FAF"/>
    <w:rsid w:val="00711FF8"/>
    <w:rsid w:val="00712033"/>
    <w:rsid w:val="00712036"/>
    <w:rsid w:val="007120A1"/>
    <w:rsid w:val="00712154"/>
    <w:rsid w:val="00712168"/>
    <w:rsid w:val="00712281"/>
    <w:rsid w:val="007123D1"/>
    <w:rsid w:val="007123FC"/>
    <w:rsid w:val="0071240A"/>
    <w:rsid w:val="0071251A"/>
    <w:rsid w:val="00712529"/>
    <w:rsid w:val="00712555"/>
    <w:rsid w:val="007125FE"/>
    <w:rsid w:val="00712616"/>
    <w:rsid w:val="00712626"/>
    <w:rsid w:val="00712736"/>
    <w:rsid w:val="007127AA"/>
    <w:rsid w:val="007127E5"/>
    <w:rsid w:val="007128EB"/>
    <w:rsid w:val="00712962"/>
    <w:rsid w:val="007129AF"/>
    <w:rsid w:val="00712A62"/>
    <w:rsid w:val="00712A93"/>
    <w:rsid w:val="00712D11"/>
    <w:rsid w:val="00712DD8"/>
    <w:rsid w:val="00712ED4"/>
    <w:rsid w:val="00712FA1"/>
    <w:rsid w:val="007130DA"/>
    <w:rsid w:val="0071317C"/>
    <w:rsid w:val="007131EC"/>
    <w:rsid w:val="00713271"/>
    <w:rsid w:val="007132E9"/>
    <w:rsid w:val="00713366"/>
    <w:rsid w:val="0071337E"/>
    <w:rsid w:val="007133C0"/>
    <w:rsid w:val="00713434"/>
    <w:rsid w:val="0071347E"/>
    <w:rsid w:val="00713513"/>
    <w:rsid w:val="0071354D"/>
    <w:rsid w:val="00713597"/>
    <w:rsid w:val="007135DD"/>
    <w:rsid w:val="00713604"/>
    <w:rsid w:val="007137C2"/>
    <w:rsid w:val="007137F2"/>
    <w:rsid w:val="00713835"/>
    <w:rsid w:val="007138A1"/>
    <w:rsid w:val="007138B6"/>
    <w:rsid w:val="0071398D"/>
    <w:rsid w:val="0071398F"/>
    <w:rsid w:val="007139CF"/>
    <w:rsid w:val="00713A1F"/>
    <w:rsid w:val="00713B48"/>
    <w:rsid w:val="00713B81"/>
    <w:rsid w:val="00713BE6"/>
    <w:rsid w:val="00713C06"/>
    <w:rsid w:val="00713C3C"/>
    <w:rsid w:val="00713C7D"/>
    <w:rsid w:val="00713D0E"/>
    <w:rsid w:val="00713D46"/>
    <w:rsid w:val="00713E9B"/>
    <w:rsid w:val="00713F32"/>
    <w:rsid w:val="00713F82"/>
    <w:rsid w:val="00713FB3"/>
    <w:rsid w:val="00714002"/>
    <w:rsid w:val="00714073"/>
    <w:rsid w:val="007141BE"/>
    <w:rsid w:val="007141DB"/>
    <w:rsid w:val="007141ED"/>
    <w:rsid w:val="00714223"/>
    <w:rsid w:val="0071422B"/>
    <w:rsid w:val="007142A7"/>
    <w:rsid w:val="00714305"/>
    <w:rsid w:val="007143E6"/>
    <w:rsid w:val="00714412"/>
    <w:rsid w:val="00714509"/>
    <w:rsid w:val="00714510"/>
    <w:rsid w:val="00714587"/>
    <w:rsid w:val="007145B2"/>
    <w:rsid w:val="007145FA"/>
    <w:rsid w:val="00714663"/>
    <w:rsid w:val="007146E7"/>
    <w:rsid w:val="00714721"/>
    <w:rsid w:val="00714781"/>
    <w:rsid w:val="00714782"/>
    <w:rsid w:val="007147DE"/>
    <w:rsid w:val="0071481B"/>
    <w:rsid w:val="007148DF"/>
    <w:rsid w:val="0071497E"/>
    <w:rsid w:val="007149C1"/>
    <w:rsid w:val="00714A90"/>
    <w:rsid w:val="00714AC0"/>
    <w:rsid w:val="00714B44"/>
    <w:rsid w:val="00714C29"/>
    <w:rsid w:val="00714C75"/>
    <w:rsid w:val="00714CED"/>
    <w:rsid w:val="00714D8D"/>
    <w:rsid w:val="00714DA0"/>
    <w:rsid w:val="00714E89"/>
    <w:rsid w:val="00714F3F"/>
    <w:rsid w:val="00714FA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D19"/>
    <w:rsid w:val="00715E18"/>
    <w:rsid w:val="00715E1F"/>
    <w:rsid w:val="00715EAF"/>
    <w:rsid w:val="00715F5B"/>
    <w:rsid w:val="00715F6A"/>
    <w:rsid w:val="00715F8D"/>
    <w:rsid w:val="00715FBA"/>
    <w:rsid w:val="00715FC7"/>
    <w:rsid w:val="00715FF5"/>
    <w:rsid w:val="00716040"/>
    <w:rsid w:val="00716054"/>
    <w:rsid w:val="00716065"/>
    <w:rsid w:val="00716121"/>
    <w:rsid w:val="00716218"/>
    <w:rsid w:val="00716273"/>
    <w:rsid w:val="00716274"/>
    <w:rsid w:val="007162BD"/>
    <w:rsid w:val="007163D7"/>
    <w:rsid w:val="0071648F"/>
    <w:rsid w:val="0071650D"/>
    <w:rsid w:val="0071656A"/>
    <w:rsid w:val="0071668B"/>
    <w:rsid w:val="007166D2"/>
    <w:rsid w:val="00716721"/>
    <w:rsid w:val="00716732"/>
    <w:rsid w:val="00716746"/>
    <w:rsid w:val="007167E7"/>
    <w:rsid w:val="007167F7"/>
    <w:rsid w:val="00716800"/>
    <w:rsid w:val="007168C1"/>
    <w:rsid w:val="00716904"/>
    <w:rsid w:val="00716952"/>
    <w:rsid w:val="007169BF"/>
    <w:rsid w:val="00716A64"/>
    <w:rsid w:val="00716AAE"/>
    <w:rsid w:val="00716C71"/>
    <w:rsid w:val="00716D07"/>
    <w:rsid w:val="00716F0A"/>
    <w:rsid w:val="00716F76"/>
    <w:rsid w:val="00717022"/>
    <w:rsid w:val="00717027"/>
    <w:rsid w:val="007170CC"/>
    <w:rsid w:val="00717395"/>
    <w:rsid w:val="00717399"/>
    <w:rsid w:val="007173C7"/>
    <w:rsid w:val="007173E5"/>
    <w:rsid w:val="0071740B"/>
    <w:rsid w:val="00717411"/>
    <w:rsid w:val="00717516"/>
    <w:rsid w:val="0071752C"/>
    <w:rsid w:val="00717559"/>
    <w:rsid w:val="00717656"/>
    <w:rsid w:val="007176FA"/>
    <w:rsid w:val="007177D6"/>
    <w:rsid w:val="00717846"/>
    <w:rsid w:val="00717873"/>
    <w:rsid w:val="007179D4"/>
    <w:rsid w:val="00717A2A"/>
    <w:rsid w:val="00717AEA"/>
    <w:rsid w:val="00717B51"/>
    <w:rsid w:val="00717C8A"/>
    <w:rsid w:val="00717C90"/>
    <w:rsid w:val="00717C91"/>
    <w:rsid w:val="00717DC3"/>
    <w:rsid w:val="00717DDC"/>
    <w:rsid w:val="00717E69"/>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456"/>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1CA"/>
    <w:rsid w:val="007211F5"/>
    <w:rsid w:val="00721296"/>
    <w:rsid w:val="00721331"/>
    <w:rsid w:val="00721393"/>
    <w:rsid w:val="00721440"/>
    <w:rsid w:val="007214B4"/>
    <w:rsid w:val="007214D5"/>
    <w:rsid w:val="00721550"/>
    <w:rsid w:val="0072164C"/>
    <w:rsid w:val="00721684"/>
    <w:rsid w:val="007217CC"/>
    <w:rsid w:val="007217F3"/>
    <w:rsid w:val="00721810"/>
    <w:rsid w:val="0072187D"/>
    <w:rsid w:val="00721974"/>
    <w:rsid w:val="007219BD"/>
    <w:rsid w:val="00721A31"/>
    <w:rsid w:val="00721B10"/>
    <w:rsid w:val="00721B1C"/>
    <w:rsid w:val="00721B5D"/>
    <w:rsid w:val="00721B9D"/>
    <w:rsid w:val="00721BA0"/>
    <w:rsid w:val="00721BD7"/>
    <w:rsid w:val="00721BEA"/>
    <w:rsid w:val="00721E56"/>
    <w:rsid w:val="00721E6C"/>
    <w:rsid w:val="00721F3D"/>
    <w:rsid w:val="00721FB9"/>
    <w:rsid w:val="00722080"/>
    <w:rsid w:val="007220A1"/>
    <w:rsid w:val="007220AF"/>
    <w:rsid w:val="007220F2"/>
    <w:rsid w:val="007220FB"/>
    <w:rsid w:val="00722243"/>
    <w:rsid w:val="0072229B"/>
    <w:rsid w:val="0072236C"/>
    <w:rsid w:val="007223E6"/>
    <w:rsid w:val="0072244F"/>
    <w:rsid w:val="007225BD"/>
    <w:rsid w:val="007226D7"/>
    <w:rsid w:val="00722759"/>
    <w:rsid w:val="0072288D"/>
    <w:rsid w:val="007228D3"/>
    <w:rsid w:val="007228E3"/>
    <w:rsid w:val="00722938"/>
    <w:rsid w:val="00722A5A"/>
    <w:rsid w:val="00722A6F"/>
    <w:rsid w:val="00722A8A"/>
    <w:rsid w:val="00722AC7"/>
    <w:rsid w:val="00722C35"/>
    <w:rsid w:val="00722C55"/>
    <w:rsid w:val="00722C92"/>
    <w:rsid w:val="00722D13"/>
    <w:rsid w:val="00722E13"/>
    <w:rsid w:val="00722E24"/>
    <w:rsid w:val="00722F5D"/>
    <w:rsid w:val="00723007"/>
    <w:rsid w:val="00723019"/>
    <w:rsid w:val="0072306C"/>
    <w:rsid w:val="00723089"/>
    <w:rsid w:val="007230D4"/>
    <w:rsid w:val="007230F2"/>
    <w:rsid w:val="00723126"/>
    <w:rsid w:val="0072321F"/>
    <w:rsid w:val="007232ED"/>
    <w:rsid w:val="00723340"/>
    <w:rsid w:val="007233C9"/>
    <w:rsid w:val="007233D9"/>
    <w:rsid w:val="007234C4"/>
    <w:rsid w:val="007234CE"/>
    <w:rsid w:val="007234E4"/>
    <w:rsid w:val="00723501"/>
    <w:rsid w:val="00723649"/>
    <w:rsid w:val="007236BB"/>
    <w:rsid w:val="0072375A"/>
    <w:rsid w:val="00723828"/>
    <w:rsid w:val="00723869"/>
    <w:rsid w:val="00723877"/>
    <w:rsid w:val="0072395B"/>
    <w:rsid w:val="00723A7B"/>
    <w:rsid w:val="00723B2B"/>
    <w:rsid w:val="00723B3C"/>
    <w:rsid w:val="00723B4A"/>
    <w:rsid w:val="00723BA1"/>
    <w:rsid w:val="00723C0C"/>
    <w:rsid w:val="00723C28"/>
    <w:rsid w:val="00723C8A"/>
    <w:rsid w:val="00723D38"/>
    <w:rsid w:val="00723DFA"/>
    <w:rsid w:val="00723E3D"/>
    <w:rsid w:val="00723E8C"/>
    <w:rsid w:val="00723EEB"/>
    <w:rsid w:val="00723F58"/>
    <w:rsid w:val="00723FA7"/>
    <w:rsid w:val="00724045"/>
    <w:rsid w:val="007240B0"/>
    <w:rsid w:val="007240C2"/>
    <w:rsid w:val="00724135"/>
    <w:rsid w:val="0072415B"/>
    <w:rsid w:val="00724250"/>
    <w:rsid w:val="00724256"/>
    <w:rsid w:val="00724277"/>
    <w:rsid w:val="007242A2"/>
    <w:rsid w:val="007242D5"/>
    <w:rsid w:val="007243A3"/>
    <w:rsid w:val="00724401"/>
    <w:rsid w:val="00724413"/>
    <w:rsid w:val="00724442"/>
    <w:rsid w:val="00724509"/>
    <w:rsid w:val="00724597"/>
    <w:rsid w:val="00724647"/>
    <w:rsid w:val="0072471F"/>
    <w:rsid w:val="007247A0"/>
    <w:rsid w:val="007247ED"/>
    <w:rsid w:val="00724826"/>
    <w:rsid w:val="00724892"/>
    <w:rsid w:val="007248B8"/>
    <w:rsid w:val="00724950"/>
    <w:rsid w:val="00724A77"/>
    <w:rsid w:val="00724AF6"/>
    <w:rsid w:val="00724C06"/>
    <w:rsid w:val="00724C7F"/>
    <w:rsid w:val="00724C9A"/>
    <w:rsid w:val="00724CA7"/>
    <w:rsid w:val="00724CC2"/>
    <w:rsid w:val="00724D63"/>
    <w:rsid w:val="00724E1F"/>
    <w:rsid w:val="00724ED5"/>
    <w:rsid w:val="00724F14"/>
    <w:rsid w:val="00724F5C"/>
    <w:rsid w:val="00724F60"/>
    <w:rsid w:val="00724FAB"/>
    <w:rsid w:val="00724FC8"/>
    <w:rsid w:val="0072505B"/>
    <w:rsid w:val="0072505C"/>
    <w:rsid w:val="00725077"/>
    <w:rsid w:val="00725086"/>
    <w:rsid w:val="007250EF"/>
    <w:rsid w:val="00725170"/>
    <w:rsid w:val="007251BE"/>
    <w:rsid w:val="007251C6"/>
    <w:rsid w:val="007251E6"/>
    <w:rsid w:val="00725298"/>
    <w:rsid w:val="007252F5"/>
    <w:rsid w:val="007252FC"/>
    <w:rsid w:val="00725406"/>
    <w:rsid w:val="0072547E"/>
    <w:rsid w:val="007254AC"/>
    <w:rsid w:val="0072553D"/>
    <w:rsid w:val="007255B8"/>
    <w:rsid w:val="007255C4"/>
    <w:rsid w:val="007255C7"/>
    <w:rsid w:val="00725642"/>
    <w:rsid w:val="00725711"/>
    <w:rsid w:val="00725752"/>
    <w:rsid w:val="00725757"/>
    <w:rsid w:val="00725770"/>
    <w:rsid w:val="007257A5"/>
    <w:rsid w:val="0072580E"/>
    <w:rsid w:val="0072581B"/>
    <w:rsid w:val="00725867"/>
    <w:rsid w:val="0072588F"/>
    <w:rsid w:val="00725929"/>
    <w:rsid w:val="0072594A"/>
    <w:rsid w:val="00725958"/>
    <w:rsid w:val="00725989"/>
    <w:rsid w:val="00725997"/>
    <w:rsid w:val="007259B3"/>
    <w:rsid w:val="00725B41"/>
    <w:rsid w:val="00725B72"/>
    <w:rsid w:val="00725B91"/>
    <w:rsid w:val="00725BB4"/>
    <w:rsid w:val="00725C60"/>
    <w:rsid w:val="00725DD9"/>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19"/>
    <w:rsid w:val="0072694E"/>
    <w:rsid w:val="007269A7"/>
    <w:rsid w:val="00726AF7"/>
    <w:rsid w:val="00726C7B"/>
    <w:rsid w:val="00726CD2"/>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835"/>
    <w:rsid w:val="0072783D"/>
    <w:rsid w:val="007279AC"/>
    <w:rsid w:val="00727C4F"/>
    <w:rsid w:val="00727D21"/>
    <w:rsid w:val="00727D46"/>
    <w:rsid w:val="00727DDA"/>
    <w:rsid w:val="00727DE0"/>
    <w:rsid w:val="00727E44"/>
    <w:rsid w:val="00727F35"/>
    <w:rsid w:val="00727F9D"/>
    <w:rsid w:val="00727FBE"/>
    <w:rsid w:val="00730001"/>
    <w:rsid w:val="007300AB"/>
    <w:rsid w:val="0073011A"/>
    <w:rsid w:val="007302AF"/>
    <w:rsid w:val="007302C4"/>
    <w:rsid w:val="00730324"/>
    <w:rsid w:val="007303A3"/>
    <w:rsid w:val="007303AC"/>
    <w:rsid w:val="0073045A"/>
    <w:rsid w:val="0073048F"/>
    <w:rsid w:val="0073055F"/>
    <w:rsid w:val="007305AD"/>
    <w:rsid w:val="00730602"/>
    <w:rsid w:val="00730611"/>
    <w:rsid w:val="0073062B"/>
    <w:rsid w:val="00730685"/>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EE1"/>
    <w:rsid w:val="00730F25"/>
    <w:rsid w:val="00730F82"/>
    <w:rsid w:val="00731068"/>
    <w:rsid w:val="00731092"/>
    <w:rsid w:val="00731120"/>
    <w:rsid w:val="00731157"/>
    <w:rsid w:val="007312E3"/>
    <w:rsid w:val="007313AB"/>
    <w:rsid w:val="00731414"/>
    <w:rsid w:val="00731446"/>
    <w:rsid w:val="00731562"/>
    <w:rsid w:val="00731602"/>
    <w:rsid w:val="00731710"/>
    <w:rsid w:val="0073173B"/>
    <w:rsid w:val="00731754"/>
    <w:rsid w:val="007317C3"/>
    <w:rsid w:val="00731850"/>
    <w:rsid w:val="00731865"/>
    <w:rsid w:val="00731A04"/>
    <w:rsid w:val="00731AD1"/>
    <w:rsid w:val="00731B5F"/>
    <w:rsid w:val="00731CDC"/>
    <w:rsid w:val="00731CDE"/>
    <w:rsid w:val="00732021"/>
    <w:rsid w:val="007320B9"/>
    <w:rsid w:val="007320EA"/>
    <w:rsid w:val="00732159"/>
    <w:rsid w:val="00732211"/>
    <w:rsid w:val="0073221D"/>
    <w:rsid w:val="00732286"/>
    <w:rsid w:val="0073230B"/>
    <w:rsid w:val="0073241A"/>
    <w:rsid w:val="0073254E"/>
    <w:rsid w:val="007325F3"/>
    <w:rsid w:val="007327C7"/>
    <w:rsid w:val="00732800"/>
    <w:rsid w:val="00732824"/>
    <w:rsid w:val="00732833"/>
    <w:rsid w:val="00732857"/>
    <w:rsid w:val="0073285F"/>
    <w:rsid w:val="007328A9"/>
    <w:rsid w:val="007328B3"/>
    <w:rsid w:val="007328E2"/>
    <w:rsid w:val="00732934"/>
    <w:rsid w:val="0073297B"/>
    <w:rsid w:val="0073297C"/>
    <w:rsid w:val="007329D9"/>
    <w:rsid w:val="007329F4"/>
    <w:rsid w:val="00732A40"/>
    <w:rsid w:val="00732AC7"/>
    <w:rsid w:val="00732B40"/>
    <w:rsid w:val="00732BA1"/>
    <w:rsid w:val="00732BC8"/>
    <w:rsid w:val="00732BD2"/>
    <w:rsid w:val="00732D1D"/>
    <w:rsid w:val="00732D2C"/>
    <w:rsid w:val="00732EBE"/>
    <w:rsid w:val="00732EE1"/>
    <w:rsid w:val="00732EE6"/>
    <w:rsid w:val="0073303D"/>
    <w:rsid w:val="0073312B"/>
    <w:rsid w:val="0073318A"/>
    <w:rsid w:val="007331E5"/>
    <w:rsid w:val="007331EC"/>
    <w:rsid w:val="007332A9"/>
    <w:rsid w:val="007332DF"/>
    <w:rsid w:val="00733312"/>
    <w:rsid w:val="00733409"/>
    <w:rsid w:val="0073343A"/>
    <w:rsid w:val="007334EF"/>
    <w:rsid w:val="007334F7"/>
    <w:rsid w:val="0073350D"/>
    <w:rsid w:val="0073350F"/>
    <w:rsid w:val="0073366E"/>
    <w:rsid w:val="0073367D"/>
    <w:rsid w:val="007336E5"/>
    <w:rsid w:val="007337A9"/>
    <w:rsid w:val="007337C7"/>
    <w:rsid w:val="00733828"/>
    <w:rsid w:val="00733893"/>
    <w:rsid w:val="00733952"/>
    <w:rsid w:val="00733B0A"/>
    <w:rsid w:val="00733B0C"/>
    <w:rsid w:val="00733B5E"/>
    <w:rsid w:val="00733E0A"/>
    <w:rsid w:val="00733E36"/>
    <w:rsid w:val="00733E51"/>
    <w:rsid w:val="00733FEA"/>
    <w:rsid w:val="0073415A"/>
    <w:rsid w:val="00734212"/>
    <w:rsid w:val="00734268"/>
    <w:rsid w:val="007342BF"/>
    <w:rsid w:val="00734359"/>
    <w:rsid w:val="0073444B"/>
    <w:rsid w:val="00734631"/>
    <w:rsid w:val="00734745"/>
    <w:rsid w:val="00734808"/>
    <w:rsid w:val="0073482D"/>
    <w:rsid w:val="00734864"/>
    <w:rsid w:val="00734889"/>
    <w:rsid w:val="0073488C"/>
    <w:rsid w:val="0073495E"/>
    <w:rsid w:val="00734BA4"/>
    <w:rsid w:val="00734BC0"/>
    <w:rsid w:val="00734D12"/>
    <w:rsid w:val="00734DF0"/>
    <w:rsid w:val="00734EFB"/>
    <w:rsid w:val="00734F66"/>
    <w:rsid w:val="00734F81"/>
    <w:rsid w:val="00735045"/>
    <w:rsid w:val="0073512F"/>
    <w:rsid w:val="007351B0"/>
    <w:rsid w:val="00735267"/>
    <w:rsid w:val="0073527D"/>
    <w:rsid w:val="007353B7"/>
    <w:rsid w:val="0073546E"/>
    <w:rsid w:val="007355E3"/>
    <w:rsid w:val="0073567F"/>
    <w:rsid w:val="007357B0"/>
    <w:rsid w:val="007357FE"/>
    <w:rsid w:val="00735814"/>
    <w:rsid w:val="007358D3"/>
    <w:rsid w:val="0073594C"/>
    <w:rsid w:val="00735998"/>
    <w:rsid w:val="00735AE4"/>
    <w:rsid w:val="00735C97"/>
    <w:rsid w:val="00735CC0"/>
    <w:rsid w:val="00735D00"/>
    <w:rsid w:val="00735E0A"/>
    <w:rsid w:val="00735EDB"/>
    <w:rsid w:val="00735F0A"/>
    <w:rsid w:val="00735F25"/>
    <w:rsid w:val="00735F82"/>
    <w:rsid w:val="00735FBD"/>
    <w:rsid w:val="00736161"/>
    <w:rsid w:val="007361C2"/>
    <w:rsid w:val="00736246"/>
    <w:rsid w:val="0073624D"/>
    <w:rsid w:val="0073625A"/>
    <w:rsid w:val="007363A5"/>
    <w:rsid w:val="00736408"/>
    <w:rsid w:val="0073644C"/>
    <w:rsid w:val="007364FC"/>
    <w:rsid w:val="007365E9"/>
    <w:rsid w:val="00736673"/>
    <w:rsid w:val="00736678"/>
    <w:rsid w:val="0073667B"/>
    <w:rsid w:val="007366E3"/>
    <w:rsid w:val="00736730"/>
    <w:rsid w:val="00736766"/>
    <w:rsid w:val="007367E8"/>
    <w:rsid w:val="0073690B"/>
    <w:rsid w:val="00736989"/>
    <w:rsid w:val="007369B7"/>
    <w:rsid w:val="00736B5C"/>
    <w:rsid w:val="00736B5F"/>
    <w:rsid w:val="00736CA4"/>
    <w:rsid w:val="00736D08"/>
    <w:rsid w:val="00736D2F"/>
    <w:rsid w:val="00736DA3"/>
    <w:rsid w:val="00736E97"/>
    <w:rsid w:val="00736F2F"/>
    <w:rsid w:val="00737069"/>
    <w:rsid w:val="0073708F"/>
    <w:rsid w:val="00737109"/>
    <w:rsid w:val="0073711B"/>
    <w:rsid w:val="00737199"/>
    <w:rsid w:val="007371F5"/>
    <w:rsid w:val="0073722C"/>
    <w:rsid w:val="0073730F"/>
    <w:rsid w:val="00737360"/>
    <w:rsid w:val="00737379"/>
    <w:rsid w:val="00737391"/>
    <w:rsid w:val="007373C1"/>
    <w:rsid w:val="0073744B"/>
    <w:rsid w:val="00737461"/>
    <w:rsid w:val="00737616"/>
    <w:rsid w:val="00737633"/>
    <w:rsid w:val="007376C7"/>
    <w:rsid w:val="007378F8"/>
    <w:rsid w:val="007379CF"/>
    <w:rsid w:val="00737B58"/>
    <w:rsid w:val="00737C96"/>
    <w:rsid w:val="00737D07"/>
    <w:rsid w:val="00737D0A"/>
    <w:rsid w:val="00737DF8"/>
    <w:rsid w:val="00737E18"/>
    <w:rsid w:val="00737E1F"/>
    <w:rsid w:val="00737F70"/>
    <w:rsid w:val="00737FD5"/>
    <w:rsid w:val="00740002"/>
    <w:rsid w:val="0074001B"/>
    <w:rsid w:val="00740091"/>
    <w:rsid w:val="007400D3"/>
    <w:rsid w:val="007400F7"/>
    <w:rsid w:val="0074027A"/>
    <w:rsid w:val="00740280"/>
    <w:rsid w:val="0074029D"/>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BA9"/>
    <w:rsid w:val="00740DA6"/>
    <w:rsid w:val="00740DFD"/>
    <w:rsid w:val="00740E11"/>
    <w:rsid w:val="00740F70"/>
    <w:rsid w:val="00741009"/>
    <w:rsid w:val="00741015"/>
    <w:rsid w:val="0074118C"/>
    <w:rsid w:val="00741195"/>
    <w:rsid w:val="00741251"/>
    <w:rsid w:val="00741261"/>
    <w:rsid w:val="0074128F"/>
    <w:rsid w:val="0074130E"/>
    <w:rsid w:val="007413E2"/>
    <w:rsid w:val="00741481"/>
    <w:rsid w:val="007414BF"/>
    <w:rsid w:val="007415A4"/>
    <w:rsid w:val="007416BA"/>
    <w:rsid w:val="00741706"/>
    <w:rsid w:val="00741710"/>
    <w:rsid w:val="00741717"/>
    <w:rsid w:val="007417E4"/>
    <w:rsid w:val="0074181F"/>
    <w:rsid w:val="00741879"/>
    <w:rsid w:val="007418C3"/>
    <w:rsid w:val="00741934"/>
    <w:rsid w:val="007419C6"/>
    <w:rsid w:val="007419C7"/>
    <w:rsid w:val="00741A4C"/>
    <w:rsid w:val="00741A52"/>
    <w:rsid w:val="00741AC0"/>
    <w:rsid w:val="00741CD1"/>
    <w:rsid w:val="00741E98"/>
    <w:rsid w:val="00741EC5"/>
    <w:rsid w:val="00741F3A"/>
    <w:rsid w:val="00742001"/>
    <w:rsid w:val="007420EC"/>
    <w:rsid w:val="0074218C"/>
    <w:rsid w:val="0074218E"/>
    <w:rsid w:val="007421CD"/>
    <w:rsid w:val="00742207"/>
    <w:rsid w:val="00742208"/>
    <w:rsid w:val="0074228F"/>
    <w:rsid w:val="007422B4"/>
    <w:rsid w:val="00742395"/>
    <w:rsid w:val="007423C5"/>
    <w:rsid w:val="0074252A"/>
    <w:rsid w:val="00742533"/>
    <w:rsid w:val="0074261B"/>
    <w:rsid w:val="0074263A"/>
    <w:rsid w:val="0074267D"/>
    <w:rsid w:val="007426C8"/>
    <w:rsid w:val="0074270B"/>
    <w:rsid w:val="0074278B"/>
    <w:rsid w:val="007427A1"/>
    <w:rsid w:val="007427B5"/>
    <w:rsid w:val="007427E5"/>
    <w:rsid w:val="007427EC"/>
    <w:rsid w:val="00742801"/>
    <w:rsid w:val="00742890"/>
    <w:rsid w:val="0074289E"/>
    <w:rsid w:val="007428B6"/>
    <w:rsid w:val="007428C1"/>
    <w:rsid w:val="007428C8"/>
    <w:rsid w:val="007428E5"/>
    <w:rsid w:val="00742950"/>
    <w:rsid w:val="007429E1"/>
    <w:rsid w:val="00742A0F"/>
    <w:rsid w:val="00742A8B"/>
    <w:rsid w:val="00742AE5"/>
    <w:rsid w:val="00742BAD"/>
    <w:rsid w:val="00742BDD"/>
    <w:rsid w:val="00742CF4"/>
    <w:rsid w:val="00742E75"/>
    <w:rsid w:val="00742E7B"/>
    <w:rsid w:val="00742F00"/>
    <w:rsid w:val="00743133"/>
    <w:rsid w:val="007432CC"/>
    <w:rsid w:val="0074337A"/>
    <w:rsid w:val="0074349C"/>
    <w:rsid w:val="007435E0"/>
    <w:rsid w:val="007435FC"/>
    <w:rsid w:val="00743606"/>
    <w:rsid w:val="0074366A"/>
    <w:rsid w:val="007436A6"/>
    <w:rsid w:val="007436DE"/>
    <w:rsid w:val="0074375E"/>
    <w:rsid w:val="00743796"/>
    <w:rsid w:val="0074379D"/>
    <w:rsid w:val="007437F5"/>
    <w:rsid w:val="00743825"/>
    <w:rsid w:val="0074390C"/>
    <w:rsid w:val="00743978"/>
    <w:rsid w:val="00743988"/>
    <w:rsid w:val="00743B70"/>
    <w:rsid w:val="00743B7C"/>
    <w:rsid w:val="00743BB9"/>
    <w:rsid w:val="00743C0B"/>
    <w:rsid w:val="00743C26"/>
    <w:rsid w:val="00743CF8"/>
    <w:rsid w:val="00743D1B"/>
    <w:rsid w:val="00743FA4"/>
    <w:rsid w:val="00743FB1"/>
    <w:rsid w:val="00743FD5"/>
    <w:rsid w:val="0074403A"/>
    <w:rsid w:val="00744176"/>
    <w:rsid w:val="00744186"/>
    <w:rsid w:val="007441BE"/>
    <w:rsid w:val="007441D1"/>
    <w:rsid w:val="0074430F"/>
    <w:rsid w:val="00744324"/>
    <w:rsid w:val="0074432D"/>
    <w:rsid w:val="00744363"/>
    <w:rsid w:val="0074436F"/>
    <w:rsid w:val="00744386"/>
    <w:rsid w:val="00744388"/>
    <w:rsid w:val="00744392"/>
    <w:rsid w:val="0074448A"/>
    <w:rsid w:val="007444D8"/>
    <w:rsid w:val="0074458D"/>
    <w:rsid w:val="007446AB"/>
    <w:rsid w:val="0074479D"/>
    <w:rsid w:val="007449ED"/>
    <w:rsid w:val="00744A6A"/>
    <w:rsid w:val="00744BD6"/>
    <w:rsid w:val="00744C07"/>
    <w:rsid w:val="007450EA"/>
    <w:rsid w:val="007450F9"/>
    <w:rsid w:val="00745140"/>
    <w:rsid w:val="007451FA"/>
    <w:rsid w:val="00745206"/>
    <w:rsid w:val="0074520F"/>
    <w:rsid w:val="00745237"/>
    <w:rsid w:val="0074529A"/>
    <w:rsid w:val="00745311"/>
    <w:rsid w:val="00745328"/>
    <w:rsid w:val="0074532F"/>
    <w:rsid w:val="0074548C"/>
    <w:rsid w:val="007454CD"/>
    <w:rsid w:val="00745533"/>
    <w:rsid w:val="0074553E"/>
    <w:rsid w:val="00745555"/>
    <w:rsid w:val="0074559F"/>
    <w:rsid w:val="007455DC"/>
    <w:rsid w:val="00745672"/>
    <w:rsid w:val="0074568C"/>
    <w:rsid w:val="007456AE"/>
    <w:rsid w:val="007456CF"/>
    <w:rsid w:val="007456F1"/>
    <w:rsid w:val="00745799"/>
    <w:rsid w:val="007457B1"/>
    <w:rsid w:val="00745946"/>
    <w:rsid w:val="00745A72"/>
    <w:rsid w:val="00745B08"/>
    <w:rsid w:val="00745C53"/>
    <w:rsid w:val="00745C77"/>
    <w:rsid w:val="00745D26"/>
    <w:rsid w:val="00745D46"/>
    <w:rsid w:val="00745DD8"/>
    <w:rsid w:val="00745E23"/>
    <w:rsid w:val="00745E88"/>
    <w:rsid w:val="00745EFA"/>
    <w:rsid w:val="00745F5F"/>
    <w:rsid w:val="00745F73"/>
    <w:rsid w:val="00745FAF"/>
    <w:rsid w:val="00745FB8"/>
    <w:rsid w:val="00746013"/>
    <w:rsid w:val="00746057"/>
    <w:rsid w:val="00746113"/>
    <w:rsid w:val="0074622C"/>
    <w:rsid w:val="00746252"/>
    <w:rsid w:val="007462E5"/>
    <w:rsid w:val="007462FC"/>
    <w:rsid w:val="00746305"/>
    <w:rsid w:val="0074638B"/>
    <w:rsid w:val="007463AB"/>
    <w:rsid w:val="0074644E"/>
    <w:rsid w:val="0074645C"/>
    <w:rsid w:val="0074645F"/>
    <w:rsid w:val="00746586"/>
    <w:rsid w:val="007465F0"/>
    <w:rsid w:val="007466F8"/>
    <w:rsid w:val="00746725"/>
    <w:rsid w:val="00746726"/>
    <w:rsid w:val="0074672D"/>
    <w:rsid w:val="00746988"/>
    <w:rsid w:val="00746B53"/>
    <w:rsid w:val="00746B85"/>
    <w:rsid w:val="00746C3A"/>
    <w:rsid w:val="00746CB7"/>
    <w:rsid w:val="00746D08"/>
    <w:rsid w:val="00746D1C"/>
    <w:rsid w:val="00746E66"/>
    <w:rsid w:val="00746FDD"/>
    <w:rsid w:val="0074704E"/>
    <w:rsid w:val="007470CC"/>
    <w:rsid w:val="007470F6"/>
    <w:rsid w:val="00747133"/>
    <w:rsid w:val="00747136"/>
    <w:rsid w:val="0074738A"/>
    <w:rsid w:val="00747394"/>
    <w:rsid w:val="007473CF"/>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45"/>
    <w:rsid w:val="0075039E"/>
    <w:rsid w:val="007503BA"/>
    <w:rsid w:val="00750457"/>
    <w:rsid w:val="0075047F"/>
    <w:rsid w:val="007504DA"/>
    <w:rsid w:val="00750551"/>
    <w:rsid w:val="00750857"/>
    <w:rsid w:val="00750887"/>
    <w:rsid w:val="007508AD"/>
    <w:rsid w:val="007509C0"/>
    <w:rsid w:val="00750A1B"/>
    <w:rsid w:val="00750A70"/>
    <w:rsid w:val="00750A94"/>
    <w:rsid w:val="00750AEB"/>
    <w:rsid w:val="00750B03"/>
    <w:rsid w:val="00750B74"/>
    <w:rsid w:val="00750C22"/>
    <w:rsid w:val="00750CCD"/>
    <w:rsid w:val="00750D91"/>
    <w:rsid w:val="00750DFA"/>
    <w:rsid w:val="00750E56"/>
    <w:rsid w:val="00750EA7"/>
    <w:rsid w:val="00750EBC"/>
    <w:rsid w:val="00750F1E"/>
    <w:rsid w:val="00750F4F"/>
    <w:rsid w:val="007511BF"/>
    <w:rsid w:val="007513FE"/>
    <w:rsid w:val="00751427"/>
    <w:rsid w:val="007514A0"/>
    <w:rsid w:val="0075157C"/>
    <w:rsid w:val="007515F4"/>
    <w:rsid w:val="007516B9"/>
    <w:rsid w:val="007516F0"/>
    <w:rsid w:val="0075186A"/>
    <w:rsid w:val="007518D7"/>
    <w:rsid w:val="00751902"/>
    <w:rsid w:val="00751B21"/>
    <w:rsid w:val="00751C2C"/>
    <w:rsid w:val="00751D5B"/>
    <w:rsid w:val="00751E41"/>
    <w:rsid w:val="00751EEE"/>
    <w:rsid w:val="00751EFB"/>
    <w:rsid w:val="00751F25"/>
    <w:rsid w:val="00751FD2"/>
    <w:rsid w:val="00751FEF"/>
    <w:rsid w:val="00752047"/>
    <w:rsid w:val="00752075"/>
    <w:rsid w:val="0075208A"/>
    <w:rsid w:val="007520AE"/>
    <w:rsid w:val="00752165"/>
    <w:rsid w:val="00752229"/>
    <w:rsid w:val="0075230C"/>
    <w:rsid w:val="00752313"/>
    <w:rsid w:val="0075233C"/>
    <w:rsid w:val="007523A3"/>
    <w:rsid w:val="00752408"/>
    <w:rsid w:val="0075254E"/>
    <w:rsid w:val="0075255D"/>
    <w:rsid w:val="00752650"/>
    <w:rsid w:val="007526D1"/>
    <w:rsid w:val="00752857"/>
    <w:rsid w:val="007528B1"/>
    <w:rsid w:val="0075294D"/>
    <w:rsid w:val="007529A4"/>
    <w:rsid w:val="00752A5F"/>
    <w:rsid w:val="00752A81"/>
    <w:rsid w:val="00752AA0"/>
    <w:rsid w:val="00752AE0"/>
    <w:rsid w:val="00752B79"/>
    <w:rsid w:val="00752BBC"/>
    <w:rsid w:val="00752D18"/>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8C"/>
    <w:rsid w:val="007533BA"/>
    <w:rsid w:val="00753478"/>
    <w:rsid w:val="007534B8"/>
    <w:rsid w:val="007534CD"/>
    <w:rsid w:val="007534F6"/>
    <w:rsid w:val="00753619"/>
    <w:rsid w:val="0075362A"/>
    <w:rsid w:val="0075371F"/>
    <w:rsid w:val="00753776"/>
    <w:rsid w:val="00753911"/>
    <w:rsid w:val="00753A2F"/>
    <w:rsid w:val="00753A5A"/>
    <w:rsid w:val="00753ABE"/>
    <w:rsid w:val="00753B3B"/>
    <w:rsid w:val="00753C73"/>
    <w:rsid w:val="00753CC2"/>
    <w:rsid w:val="00753CFE"/>
    <w:rsid w:val="00753D2E"/>
    <w:rsid w:val="00753D5C"/>
    <w:rsid w:val="00753DD1"/>
    <w:rsid w:val="00753E8C"/>
    <w:rsid w:val="00753F25"/>
    <w:rsid w:val="00754058"/>
    <w:rsid w:val="0075408F"/>
    <w:rsid w:val="00754175"/>
    <w:rsid w:val="00754203"/>
    <w:rsid w:val="0075434A"/>
    <w:rsid w:val="0075435C"/>
    <w:rsid w:val="007543D0"/>
    <w:rsid w:val="0075444C"/>
    <w:rsid w:val="0075444F"/>
    <w:rsid w:val="007544A2"/>
    <w:rsid w:val="007544AA"/>
    <w:rsid w:val="00754524"/>
    <w:rsid w:val="0075452F"/>
    <w:rsid w:val="007545F9"/>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4FEB"/>
    <w:rsid w:val="00755000"/>
    <w:rsid w:val="0075502B"/>
    <w:rsid w:val="00755151"/>
    <w:rsid w:val="007552EB"/>
    <w:rsid w:val="0075534A"/>
    <w:rsid w:val="00755352"/>
    <w:rsid w:val="007553C2"/>
    <w:rsid w:val="00755466"/>
    <w:rsid w:val="0075551B"/>
    <w:rsid w:val="00755530"/>
    <w:rsid w:val="007555DF"/>
    <w:rsid w:val="007556D7"/>
    <w:rsid w:val="00755733"/>
    <w:rsid w:val="00755743"/>
    <w:rsid w:val="007557CA"/>
    <w:rsid w:val="00755878"/>
    <w:rsid w:val="007558C6"/>
    <w:rsid w:val="00755A9C"/>
    <w:rsid w:val="00755B60"/>
    <w:rsid w:val="00755B89"/>
    <w:rsid w:val="00755C11"/>
    <w:rsid w:val="00755C93"/>
    <w:rsid w:val="00755DBE"/>
    <w:rsid w:val="00755EE2"/>
    <w:rsid w:val="00755F4F"/>
    <w:rsid w:val="00755F88"/>
    <w:rsid w:val="00756068"/>
    <w:rsid w:val="007560D4"/>
    <w:rsid w:val="00756164"/>
    <w:rsid w:val="007561F5"/>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4"/>
    <w:rsid w:val="00756D78"/>
    <w:rsid w:val="00756DC5"/>
    <w:rsid w:val="00756DDC"/>
    <w:rsid w:val="00756E2E"/>
    <w:rsid w:val="00756E3A"/>
    <w:rsid w:val="00756F24"/>
    <w:rsid w:val="007570F0"/>
    <w:rsid w:val="007570F5"/>
    <w:rsid w:val="0075710A"/>
    <w:rsid w:val="0075718B"/>
    <w:rsid w:val="007571B2"/>
    <w:rsid w:val="007571C5"/>
    <w:rsid w:val="00757227"/>
    <w:rsid w:val="007573CE"/>
    <w:rsid w:val="007573F7"/>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21"/>
    <w:rsid w:val="00757F4F"/>
    <w:rsid w:val="00757FA9"/>
    <w:rsid w:val="00760046"/>
    <w:rsid w:val="00760088"/>
    <w:rsid w:val="007600FE"/>
    <w:rsid w:val="0076011C"/>
    <w:rsid w:val="0076024C"/>
    <w:rsid w:val="00760347"/>
    <w:rsid w:val="007603C9"/>
    <w:rsid w:val="00760603"/>
    <w:rsid w:val="00760679"/>
    <w:rsid w:val="00760715"/>
    <w:rsid w:val="00760749"/>
    <w:rsid w:val="0076075F"/>
    <w:rsid w:val="00760807"/>
    <w:rsid w:val="007608A7"/>
    <w:rsid w:val="00760931"/>
    <w:rsid w:val="007609FD"/>
    <w:rsid w:val="00760B51"/>
    <w:rsid w:val="00760C95"/>
    <w:rsid w:val="00760DA7"/>
    <w:rsid w:val="00760E0C"/>
    <w:rsid w:val="00760EC8"/>
    <w:rsid w:val="00760F9D"/>
    <w:rsid w:val="00761108"/>
    <w:rsid w:val="007613EF"/>
    <w:rsid w:val="00761499"/>
    <w:rsid w:val="0076152E"/>
    <w:rsid w:val="00761559"/>
    <w:rsid w:val="007615A0"/>
    <w:rsid w:val="007617C9"/>
    <w:rsid w:val="007618B0"/>
    <w:rsid w:val="00761987"/>
    <w:rsid w:val="0076199D"/>
    <w:rsid w:val="007619D4"/>
    <w:rsid w:val="00761A19"/>
    <w:rsid w:val="00761AAC"/>
    <w:rsid w:val="00761BAB"/>
    <w:rsid w:val="00761BCD"/>
    <w:rsid w:val="00761C22"/>
    <w:rsid w:val="00761C3D"/>
    <w:rsid w:val="00761CB2"/>
    <w:rsid w:val="00761D9D"/>
    <w:rsid w:val="00761E21"/>
    <w:rsid w:val="00761E39"/>
    <w:rsid w:val="00761E94"/>
    <w:rsid w:val="00761F0D"/>
    <w:rsid w:val="00761F29"/>
    <w:rsid w:val="00761F44"/>
    <w:rsid w:val="00761F4C"/>
    <w:rsid w:val="00761F97"/>
    <w:rsid w:val="00761FC9"/>
    <w:rsid w:val="0076206D"/>
    <w:rsid w:val="007620DE"/>
    <w:rsid w:val="0076212B"/>
    <w:rsid w:val="00762252"/>
    <w:rsid w:val="007622B4"/>
    <w:rsid w:val="00762301"/>
    <w:rsid w:val="00762353"/>
    <w:rsid w:val="007623C6"/>
    <w:rsid w:val="0076248A"/>
    <w:rsid w:val="007624B0"/>
    <w:rsid w:val="00762557"/>
    <w:rsid w:val="007625AF"/>
    <w:rsid w:val="007625D4"/>
    <w:rsid w:val="007625E1"/>
    <w:rsid w:val="0076270C"/>
    <w:rsid w:val="007627D4"/>
    <w:rsid w:val="0076292B"/>
    <w:rsid w:val="007629F8"/>
    <w:rsid w:val="00762A0B"/>
    <w:rsid w:val="00762A1A"/>
    <w:rsid w:val="00762A27"/>
    <w:rsid w:val="00762A57"/>
    <w:rsid w:val="00762B50"/>
    <w:rsid w:val="00762BDA"/>
    <w:rsid w:val="00762C89"/>
    <w:rsid w:val="00762C94"/>
    <w:rsid w:val="00762CCA"/>
    <w:rsid w:val="00762D4D"/>
    <w:rsid w:val="00762D74"/>
    <w:rsid w:val="00762D8B"/>
    <w:rsid w:val="00762E82"/>
    <w:rsid w:val="00763015"/>
    <w:rsid w:val="0076301E"/>
    <w:rsid w:val="00763063"/>
    <w:rsid w:val="007630C4"/>
    <w:rsid w:val="007630EC"/>
    <w:rsid w:val="00763111"/>
    <w:rsid w:val="00763119"/>
    <w:rsid w:val="00763190"/>
    <w:rsid w:val="0076319C"/>
    <w:rsid w:val="007631A7"/>
    <w:rsid w:val="007631C3"/>
    <w:rsid w:val="007631DA"/>
    <w:rsid w:val="0076324A"/>
    <w:rsid w:val="00763282"/>
    <w:rsid w:val="0076346C"/>
    <w:rsid w:val="00763502"/>
    <w:rsid w:val="007636A7"/>
    <w:rsid w:val="007636E2"/>
    <w:rsid w:val="0076370E"/>
    <w:rsid w:val="0076383A"/>
    <w:rsid w:val="0076393E"/>
    <w:rsid w:val="0076399D"/>
    <w:rsid w:val="007639C9"/>
    <w:rsid w:val="00763A00"/>
    <w:rsid w:val="00763A15"/>
    <w:rsid w:val="00763AAF"/>
    <w:rsid w:val="00763AE4"/>
    <w:rsid w:val="00763AFE"/>
    <w:rsid w:val="00763B08"/>
    <w:rsid w:val="00763C5A"/>
    <w:rsid w:val="00763CB7"/>
    <w:rsid w:val="00763DA1"/>
    <w:rsid w:val="00763DD2"/>
    <w:rsid w:val="00763E06"/>
    <w:rsid w:val="00763E4A"/>
    <w:rsid w:val="00763E94"/>
    <w:rsid w:val="00763E9B"/>
    <w:rsid w:val="00763F82"/>
    <w:rsid w:val="0076415D"/>
    <w:rsid w:val="0076417B"/>
    <w:rsid w:val="007641A9"/>
    <w:rsid w:val="007641FD"/>
    <w:rsid w:val="0076420B"/>
    <w:rsid w:val="0076425F"/>
    <w:rsid w:val="00764283"/>
    <w:rsid w:val="007642D8"/>
    <w:rsid w:val="007642DB"/>
    <w:rsid w:val="00764373"/>
    <w:rsid w:val="0076448A"/>
    <w:rsid w:val="00764494"/>
    <w:rsid w:val="007644BE"/>
    <w:rsid w:val="007644C9"/>
    <w:rsid w:val="0076451B"/>
    <w:rsid w:val="0076454E"/>
    <w:rsid w:val="0076470B"/>
    <w:rsid w:val="00764762"/>
    <w:rsid w:val="007647AA"/>
    <w:rsid w:val="007647FF"/>
    <w:rsid w:val="0076482A"/>
    <w:rsid w:val="00764853"/>
    <w:rsid w:val="007648B3"/>
    <w:rsid w:val="007648D1"/>
    <w:rsid w:val="007648D2"/>
    <w:rsid w:val="00764965"/>
    <w:rsid w:val="007649AA"/>
    <w:rsid w:val="007649D0"/>
    <w:rsid w:val="00764A76"/>
    <w:rsid w:val="00764B2B"/>
    <w:rsid w:val="00764CE4"/>
    <w:rsid w:val="00764CF8"/>
    <w:rsid w:val="00764D33"/>
    <w:rsid w:val="00764D57"/>
    <w:rsid w:val="00764F51"/>
    <w:rsid w:val="00765057"/>
    <w:rsid w:val="00765109"/>
    <w:rsid w:val="00765150"/>
    <w:rsid w:val="007651F6"/>
    <w:rsid w:val="007652D9"/>
    <w:rsid w:val="0076543E"/>
    <w:rsid w:val="00765476"/>
    <w:rsid w:val="0076548F"/>
    <w:rsid w:val="007654DC"/>
    <w:rsid w:val="00765502"/>
    <w:rsid w:val="00765696"/>
    <w:rsid w:val="007656EB"/>
    <w:rsid w:val="00765709"/>
    <w:rsid w:val="00765724"/>
    <w:rsid w:val="00765795"/>
    <w:rsid w:val="0076581E"/>
    <w:rsid w:val="0076582B"/>
    <w:rsid w:val="007658BF"/>
    <w:rsid w:val="007658C5"/>
    <w:rsid w:val="007658D6"/>
    <w:rsid w:val="0076599C"/>
    <w:rsid w:val="007659C5"/>
    <w:rsid w:val="00765C2E"/>
    <w:rsid w:val="00765CB9"/>
    <w:rsid w:val="00765E3D"/>
    <w:rsid w:val="00765EBC"/>
    <w:rsid w:val="00765F11"/>
    <w:rsid w:val="00765F6F"/>
    <w:rsid w:val="00765FB3"/>
    <w:rsid w:val="00765FF2"/>
    <w:rsid w:val="0076600D"/>
    <w:rsid w:val="0076604E"/>
    <w:rsid w:val="00766082"/>
    <w:rsid w:val="007660CE"/>
    <w:rsid w:val="007660EC"/>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AC"/>
    <w:rsid w:val="00766AEC"/>
    <w:rsid w:val="00766AED"/>
    <w:rsid w:val="00766B04"/>
    <w:rsid w:val="00766D01"/>
    <w:rsid w:val="00766D5E"/>
    <w:rsid w:val="00766DDC"/>
    <w:rsid w:val="00766E2E"/>
    <w:rsid w:val="00766E99"/>
    <w:rsid w:val="00766FB6"/>
    <w:rsid w:val="00767016"/>
    <w:rsid w:val="007671C3"/>
    <w:rsid w:val="0076728D"/>
    <w:rsid w:val="0076728F"/>
    <w:rsid w:val="00767421"/>
    <w:rsid w:val="007674B7"/>
    <w:rsid w:val="0076750F"/>
    <w:rsid w:val="007675E1"/>
    <w:rsid w:val="00767629"/>
    <w:rsid w:val="00767718"/>
    <w:rsid w:val="0076772E"/>
    <w:rsid w:val="00767737"/>
    <w:rsid w:val="0076785B"/>
    <w:rsid w:val="0076787D"/>
    <w:rsid w:val="007678B5"/>
    <w:rsid w:val="007678B8"/>
    <w:rsid w:val="00767917"/>
    <w:rsid w:val="00767947"/>
    <w:rsid w:val="007679A5"/>
    <w:rsid w:val="00767A9B"/>
    <w:rsid w:val="00767B3A"/>
    <w:rsid w:val="00767BBB"/>
    <w:rsid w:val="00767C0F"/>
    <w:rsid w:val="00767CA6"/>
    <w:rsid w:val="00767CD9"/>
    <w:rsid w:val="00767D0A"/>
    <w:rsid w:val="00767D14"/>
    <w:rsid w:val="00767D4B"/>
    <w:rsid w:val="00767EA1"/>
    <w:rsid w:val="00767EB7"/>
    <w:rsid w:val="00767EEF"/>
    <w:rsid w:val="007701F3"/>
    <w:rsid w:val="00770203"/>
    <w:rsid w:val="0077024C"/>
    <w:rsid w:val="00770294"/>
    <w:rsid w:val="0077030E"/>
    <w:rsid w:val="0077035D"/>
    <w:rsid w:val="007703B2"/>
    <w:rsid w:val="0077048D"/>
    <w:rsid w:val="0077051A"/>
    <w:rsid w:val="0077051F"/>
    <w:rsid w:val="00770525"/>
    <w:rsid w:val="00770599"/>
    <w:rsid w:val="007705C5"/>
    <w:rsid w:val="007705D4"/>
    <w:rsid w:val="00770743"/>
    <w:rsid w:val="0077076A"/>
    <w:rsid w:val="0077082A"/>
    <w:rsid w:val="0077090F"/>
    <w:rsid w:val="00770923"/>
    <w:rsid w:val="00770A0E"/>
    <w:rsid w:val="00770C0E"/>
    <w:rsid w:val="00770C76"/>
    <w:rsid w:val="00770CAA"/>
    <w:rsid w:val="00770D51"/>
    <w:rsid w:val="00770D5C"/>
    <w:rsid w:val="00770E43"/>
    <w:rsid w:val="00770E6D"/>
    <w:rsid w:val="00770EC7"/>
    <w:rsid w:val="00770ECE"/>
    <w:rsid w:val="00770FEA"/>
    <w:rsid w:val="00770FF0"/>
    <w:rsid w:val="0077102B"/>
    <w:rsid w:val="00771074"/>
    <w:rsid w:val="007710C7"/>
    <w:rsid w:val="007711E6"/>
    <w:rsid w:val="0077127C"/>
    <w:rsid w:val="00771296"/>
    <w:rsid w:val="0077133E"/>
    <w:rsid w:val="00771340"/>
    <w:rsid w:val="007713CB"/>
    <w:rsid w:val="007714B9"/>
    <w:rsid w:val="00771588"/>
    <w:rsid w:val="007715C1"/>
    <w:rsid w:val="007716AE"/>
    <w:rsid w:val="00771760"/>
    <w:rsid w:val="007717FB"/>
    <w:rsid w:val="00771888"/>
    <w:rsid w:val="00771A6F"/>
    <w:rsid w:val="00771C0B"/>
    <w:rsid w:val="00771CCF"/>
    <w:rsid w:val="00771E03"/>
    <w:rsid w:val="00771E56"/>
    <w:rsid w:val="00771F3A"/>
    <w:rsid w:val="00771F45"/>
    <w:rsid w:val="00771FFB"/>
    <w:rsid w:val="00772102"/>
    <w:rsid w:val="00772187"/>
    <w:rsid w:val="00772356"/>
    <w:rsid w:val="0077238F"/>
    <w:rsid w:val="007723A2"/>
    <w:rsid w:val="007724E5"/>
    <w:rsid w:val="0077254F"/>
    <w:rsid w:val="00772593"/>
    <w:rsid w:val="007725A3"/>
    <w:rsid w:val="007725E8"/>
    <w:rsid w:val="00772683"/>
    <w:rsid w:val="00772767"/>
    <w:rsid w:val="0077277D"/>
    <w:rsid w:val="007727BE"/>
    <w:rsid w:val="0077285F"/>
    <w:rsid w:val="0077295F"/>
    <w:rsid w:val="00772970"/>
    <w:rsid w:val="007729E4"/>
    <w:rsid w:val="00772A15"/>
    <w:rsid w:val="00772B43"/>
    <w:rsid w:val="00772C15"/>
    <w:rsid w:val="00772C23"/>
    <w:rsid w:val="00772DC1"/>
    <w:rsid w:val="00772E0C"/>
    <w:rsid w:val="00772E1E"/>
    <w:rsid w:val="00772E3B"/>
    <w:rsid w:val="00772F42"/>
    <w:rsid w:val="0077300B"/>
    <w:rsid w:val="00773040"/>
    <w:rsid w:val="0077305F"/>
    <w:rsid w:val="007730C0"/>
    <w:rsid w:val="00773182"/>
    <w:rsid w:val="007732D9"/>
    <w:rsid w:val="007732E6"/>
    <w:rsid w:val="00773335"/>
    <w:rsid w:val="0077335E"/>
    <w:rsid w:val="0077335F"/>
    <w:rsid w:val="00773383"/>
    <w:rsid w:val="0077338F"/>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87"/>
    <w:rsid w:val="007740C5"/>
    <w:rsid w:val="007741F0"/>
    <w:rsid w:val="007742F2"/>
    <w:rsid w:val="00774379"/>
    <w:rsid w:val="00774396"/>
    <w:rsid w:val="0077439D"/>
    <w:rsid w:val="007743AB"/>
    <w:rsid w:val="0077444E"/>
    <w:rsid w:val="00774519"/>
    <w:rsid w:val="00774587"/>
    <w:rsid w:val="00774597"/>
    <w:rsid w:val="007745B9"/>
    <w:rsid w:val="007745E6"/>
    <w:rsid w:val="0077462E"/>
    <w:rsid w:val="007747A3"/>
    <w:rsid w:val="007747DC"/>
    <w:rsid w:val="00774886"/>
    <w:rsid w:val="007748EC"/>
    <w:rsid w:val="0077490B"/>
    <w:rsid w:val="0077497A"/>
    <w:rsid w:val="007749A5"/>
    <w:rsid w:val="00774A0B"/>
    <w:rsid w:val="00774A94"/>
    <w:rsid w:val="00774B06"/>
    <w:rsid w:val="00774B58"/>
    <w:rsid w:val="00774BDE"/>
    <w:rsid w:val="00774BDF"/>
    <w:rsid w:val="00774C02"/>
    <w:rsid w:val="00774C1E"/>
    <w:rsid w:val="00774C35"/>
    <w:rsid w:val="00774C5D"/>
    <w:rsid w:val="00774D1B"/>
    <w:rsid w:val="00774D1E"/>
    <w:rsid w:val="00774D74"/>
    <w:rsid w:val="00774D98"/>
    <w:rsid w:val="00774E1B"/>
    <w:rsid w:val="00774E84"/>
    <w:rsid w:val="00774E9A"/>
    <w:rsid w:val="00774F7D"/>
    <w:rsid w:val="00774FAB"/>
    <w:rsid w:val="00775113"/>
    <w:rsid w:val="00775122"/>
    <w:rsid w:val="00775224"/>
    <w:rsid w:val="007752AC"/>
    <w:rsid w:val="007752C8"/>
    <w:rsid w:val="00775393"/>
    <w:rsid w:val="007753CB"/>
    <w:rsid w:val="007753FD"/>
    <w:rsid w:val="0077540A"/>
    <w:rsid w:val="00775414"/>
    <w:rsid w:val="00775443"/>
    <w:rsid w:val="0077546E"/>
    <w:rsid w:val="007755BD"/>
    <w:rsid w:val="0077562F"/>
    <w:rsid w:val="0077564A"/>
    <w:rsid w:val="00775690"/>
    <w:rsid w:val="007756A8"/>
    <w:rsid w:val="00775700"/>
    <w:rsid w:val="0077578F"/>
    <w:rsid w:val="00775841"/>
    <w:rsid w:val="00775844"/>
    <w:rsid w:val="00775879"/>
    <w:rsid w:val="00775A8D"/>
    <w:rsid w:val="00775AC4"/>
    <w:rsid w:val="00775B0B"/>
    <w:rsid w:val="00775B5C"/>
    <w:rsid w:val="00775B86"/>
    <w:rsid w:val="00775BDC"/>
    <w:rsid w:val="00775E93"/>
    <w:rsid w:val="00775F38"/>
    <w:rsid w:val="00775F6A"/>
    <w:rsid w:val="00775FA5"/>
    <w:rsid w:val="00775FFE"/>
    <w:rsid w:val="00776112"/>
    <w:rsid w:val="00776152"/>
    <w:rsid w:val="00776174"/>
    <w:rsid w:val="00776195"/>
    <w:rsid w:val="0077623B"/>
    <w:rsid w:val="007763DE"/>
    <w:rsid w:val="00776448"/>
    <w:rsid w:val="00776485"/>
    <w:rsid w:val="007765CC"/>
    <w:rsid w:val="0077661F"/>
    <w:rsid w:val="007766CC"/>
    <w:rsid w:val="0077687B"/>
    <w:rsid w:val="007768D5"/>
    <w:rsid w:val="00776920"/>
    <w:rsid w:val="00776922"/>
    <w:rsid w:val="0077697C"/>
    <w:rsid w:val="0077697D"/>
    <w:rsid w:val="00776996"/>
    <w:rsid w:val="007769BF"/>
    <w:rsid w:val="007769E4"/>
    <w:rsid w:val="00776A2F"/>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47A"/>
    <w:rsid w:val="007774D0"/>
    <w:rsid w:val="007775ED"/>
    <w:rsid w:val="007775FD"/>
    <w:rsid w:val="0077764D"/>
    <w:rsid w:val="0077765C"/>
    <w:rsid w:val="00777689"/>
    <w:rsid w:val="0077768C"/>
    <w:rsid w:val="007776AE"/>
    <w:rsid w:val="007776E4"/>
    <w:rsid w:val="007777B6"/>
    <w:rsid w:val="0077787E"/>
    <w:rsid w:val="0077789E"/>
    <w:rsid w:val="00777941"/>
    <w:rsid w:val="007779F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17F"/>
    <w:rsid w:val="00780182"/>
    <w:rsid w:val="00780264"/>
    <w:rsid w:val="007802DE"/>
    <w:rsid w:val="0078035F"/>
    <w:rsid w:val="00780456"/>
    <w:rsid w:val="0078049A"/>
    <w:rsid w:val="007804B7"/>
    <w:rsid w:val="007804CB"/>
    <w:rsid w:val="007804D1"/>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0E4"/>
    <w:rsid w:val="00781108"/>
    <w:rsid w:val="0078126E"/>
    <w:rsid w:val="0078127E"/>
    <w:rsid w:val="00781389"/>
    <w:rsid w:val="007813B4"/>
    <w:rsid w:val="007813D8"/>
    <w:rsid w:val="007813EE"/>
    <w:rsid w:val="00781444"/>
    <w:rsid w:val="00781552"/>
    <w:rsid w:val="0078168C"/>
    <w:rsid w:val="007816C8"/>
    <w:rsid w:val="007816F7"/>
    <w:rsid w:val="00781710"/>
    <w:rsid w:val="0078174F"/>
    <w:rsid w:val="007817FF"/>
    <w:rsid w:val="0078185F"/>
    <w:rsid w:val="00781896"/>
    <w:rsid w:val="007818D5"/>
    <w:rsid w:val="00781984"/>
    <w:rsid w:val="00781985"/>
    <w:rsid w:val="007819A3"/>
    <w:rsid w:val="00781A07"/>
    <w:rsid w:val="00781A1D"/>
    <w:rsid w:val="00781A60"/>
    <w:rsid w:val="00781A97"/>
    <w:rsid w:val="00781AF0"/>
    <w:rsid w:val="00781BC2"/>
    <w:rsid w:val="00781C65"/>
    <w:rsid w:val="00781C89"/>
    <w:rsid w:val="00781D2F"/>
    <w:rsid w:val="00781DBC"/>
    <w:rsid w:val="00781E00"/>
    <w:rsid w:val="00781F0D"/>
    <w:rsid w:val="00781F3D"/>
    <w:rsid w:val="00781F5C"/>
    <w:rsid w:val="00781F7E"/>
    <w:rsid w:val="00781F86"/>
    <w:rsid w:val="00781FEE"/>
    <w:rsid w:val="007820E9"/>
    <w:rsid w:val="00782108"/>
    <w:rsid w:val="00782190"/>
    <w:rsid w:val="0078219E"/>
    <w:rsid w:val="007821AD"/>
    <w:rsid w:val="007821C0"/>
    <w:rsid w:val="007822D2"/>
    <w:rsid w:val="00782367"/>
    <w:rsid w:val="00782385"/>
    <w:rsid w:val="00782484"/>
    <w:rsid w:val="007824BB"/>
    <w:rsid w:val="00782504"/>
    <w:rsid w:val="00782576"/>
    <w:rsid w:val="00782598"/>
    <w:rsid w:val="007825D6"/>
    <w:rsid w:val="0078266F"/>
    <w:rsid w:val="00782691"/>
    <w:rsid w:val="00782739"/>
    <w:rsid w:val="0078275A"/>
    <w:rsid w:val="00782760"/>
    <w:rsid w:val="0078278C"/>
    <w:rsid w:val="007827DD"/>
    <w:rsid w:val="00782811"/>
    <w:rsid w:val="007829E0"/>
    <w:rsid w:val="00782B42"/>
    <w:rsid w:val="00782B61"/>
    <w:rsid w:val="00782B98"/>
    <w:rsid w:val="00782BB0"/>
    <w:rsid w:val="00782C6F"/>
    <w:rsid w:val="00782DC5"/>
    <w:rsid w:val="00782F2B"/>
    <w:rsid w:val="00782F6A"/>
    <w:rsid w:val="00782FDB"/>
    <w:rsid w:val="007830AA"/>
    <w:rsid w:val="00783154"/>
    <w:rsid w:val="00783181"/>
    <w:rsid w:val="007831BC"/>
    <w:rsid w:val="0078320E"/>
    <w:rsid w:val="007832BD"/>
    <w:rsid w:val="007832F7"/>
    <w:rsid w:val="00783383"/>
    <w:rsid w:val="007833EC"/>
    <w:rsid w:val="007833F0"/>
    <w:rsid w:val="00783440"/>
    <w:rsid w:val="0078351A"/>
    <w:rsid w:val="00783559"/>
    <w:rsid w:val="007835DB"/>
    <w:rsid w:val="00783643"/>
    <w:rsid w:val="00783661"/>
    <w:rsid w:val="00783862"/>
    <w:rsid w:val="007838D5"/>
    <w:rsid w:val="007838F0"/>
    <w:rsid w:val="00783916"/>
    <w:rsid w:val="00783A3C"/>
    <w:rsid w:val="00783A55"/>
    <w:rsid w:val="00783BDF"/>
    <w:rsid w:val="00783BE5"/>
    <w:rsid w:val="00783BF1"/>
    <w:rsid w:val="00783C40"/>
    <w:rsid w:val="00783C86"/>
    <w:rsid w:val="00783D59"/>
    <w:rsid w:val="00783D5A"/>
    <w:rsid w:val="00783D71"/>
    <w:rsid w:val="00783EDD"/>
    <w:rsid w:val="00783EE8"/>
    <w:rsid w:val="00783EF7"/>
    <w:rsid w:val="00783F0E"/>
    <w:rsid w:val="00783F84"/>
    <w:rsid w:val="00784065"/>
    <w:rsid w:val="00784149"/>
    <w:rsid w:val="00784156"/>
    <w:rsid w:val="00784177"/>
    <w:rsid w:val="007843B0"/>
    <w:rsid w:val="007843BD"/>
    <w:rsid w:val="00784672"/>
    <w:rsid w:val="00784689"/>
    <w:rsid w:val="007847AD"/>
    <w:rsid w:val="00784849"/>
    <w:rsid w:val="00784886"/>
    <w:rsid w:val="00784A24"/>
    <w:rsid w:val="00784A6C"/>
    <w:rsid w:val="00784B48"/>
    <w:rsid w:val="00784C05"/>
    <w:rsid w:val="00784C61"/>
    <w:rsid w:val="00784C8E"/>
    <w:rsid w:val="00784D69"/>
    <w:rsid w:val="00784DCA"/>
    <w:rsid w:val="00784DF9"/>
    <w:rsid w:val="00784E84"/>
    <w:rsid w:val="00785051"/>
    <w:rsid w:val="00785056"/>
    <w:rsid w:val="0078508C"/>
    <w:rsid w:val="007850C6"/>
    <w:rsid w:val="007850D2"/>
    <w:rsid w:val="007851E7"/>
    <w:rsid w:val="0078521D"/>
    <w:rsid w:val="0078530C"/>
    <w:rsid w:val="00785425"/>
    <w:rsid w:val="00785536"/>
    <w:rsid w:val="0078557F"/>
    <w:rsid w:val="0078561D"/>
    <w:rsid w:val="007856AF"/>
    <w:rsid w:val="00785708"/>
    <w:rsid w:val="0078577B"/>
    <w:rsid w:val="007857AE"/>
    <w:rsid w:val="0078586B"/>
    <w:rsid w:val="007858EB"/>
    <w:rsid w:val="0078590B"/>
    <w:rsid w:val="007859AD"/>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5F"/>
    <w:rsid w:val="0078628E"/>
    <w:rsid w:val="007862A1"/>
    <w:rsid w:val="0078642A"/>
    <w:rsid w:val="007864C9"/>
    <w:rsid w:val="0078652B"/>
    <w:rsid w:val="0078657A"/>
    <w:rsid w:val="0078662C"/>
    <w:rsid w:val="00786655"/>
    <w:rsid w:val="007866A0"/>
    <w:rsid w:val="007866DF"/>
    <w:rsid w:val="00786831"/>
    <w:rsid w:val="00786893"/>
    <w:rsid w:val="00786911"/>
    <w:rsid w:val="007869FA"/>
    <w:rsid w:val="00786A04"/>
    <w:rsid w:val="00786A67"/>
    <w:rsid w:val="00786A9B"/>
    <w:rsid w:val="00786AC4"/>
    <w:rsid w:val="00786AEF"/>
    <w:rsid w:val="00786B4E"/>
    <w:rsid w:val="00786BA4"/>
    <w:rsid w:val="00786C2A"/>
    <w:rsid w:val="00786C4F"/>
    <w:rsid w:val="00786C60"/>
    <w:rsid w:val="00786CCA"/>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A0B"/>
    <w:rsid w:val="00787A1E"/>
    <w:rsid w:val="00787ADD"/>
    <w:rsid w:val="00787B56"/>
    <w:rsid w:val="00787B89"/>
    <w:rsid w:val="00787BCE"/>
    <w:rsid w:val="00787D10"/>
    <w:rsid w:val="00787E3E"/>
    <w:rsid w:val="00787E56"/>
    <w:rsid w:val="00787EBD"/>
    <w:rsid w:val="00787F82"/>
    <w:rsid w:val="00787FA5"/>
    <w:rsid w:val="00787FD8"/>
    <w:rsid w:val="0079018A"/>
    <w:rsid w:val="00790266"/>
    <w:rsid w:val="007902AE"/>
    <w:rsid w:val="0079039D"/>
    <w:rsid w:val="007903B4"/>
    <w:rsid w:val="00790468"/>
    <w:rsid w:val="007904D0"/>
    <w:rsid w:val="007904F4"/>
    <w:rsid w:val="00790510"/>
    <w:rsid w:val="00790520"/>
    <w:rsid w:val="0079053E"/>
    <w:rsid w:val="00790638"/>
    <w:rsid w:val="0079068C"/>
    <w:rsid w:val="007906F0"/>
    <w:rsid w:val="00790728"/>
    <w:rsid w:val="007908DC"/>
    <w:rsid w:val="007909B9"/>
    <w:rsid w:val="00790B79"/>
    <w:rsid w:val="00790BDE"/>
    <w:rsid w:val="00790C0B"/>
    <w:rsid w:val="00790CC5"/>
    <w:rsid w:val="00790D54"/>
    <w:rsid w:val="00790E57"/>
    <w:rsid w:val="00790E66"/>
    <w:rsid w:val="00790E89"/>
    <w:rsid w:val="00790F25"/>
    <w:rsid w:val="00790F4A"/>
    <w:rsid w:val="00791040"/>
    <w:rsid w:val="00791066"/>
    <w:rsid w:val="00791135"/>
    <w:rsid w:val="0079121F"/>
    <w:rsid w:val="00791239"/>
    <w:rsid w:val="00791383"/>
    <w:rsid w:val="007913EE"/>
    <w:rsid w:val="0079151D"/>
    <w:rsid w:val="0079153C"/>
    <w:rsid w:val="00791587"/>
    <w:rsid w:val="0079162A"/>
    <w:rsid w:val="00791686"/>
    <w:rsid w:val="00791695"/>
    <w:rsid w:val="007916AB"/>
    <w:rsid w:val="00791732"/>
    <w:rsid w:val="007918FD"/>
    <w:rsid w:val="007919B9"/>
    <w:rsid w:val="007919E1"/>
    <w:rsid w:val="00791A93"/>
    <w:rsid w:val="00791AC2"/>
    <w:rsid w:val="00791B04"/>
    <w:rsid w:val="00791C06"/>
    <w:rsid w:val="00791D17"/>
    <w:rsid w:val="00791D19"/>
    <w:rsid w:val="00791D94"/>
    <w:rsid w:val="00791DB3"/>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8DE"/>
    <w:rsid w:val="0079291C"/>
    <w:rsid w:val="00792934"/>
    <w:rsid w:val="00792987"/>
    <w:rsid w:val="00792A00"/>
    <w:rsid w:val="00792A01"/>
    <w:rsid w:val="00792BC3"/>
    <w:rsid w:val="00792CEA"/>
    <w:rsid w:val="00792CEB"/>
    <w:rsid w:val="00792D1A"/>
    <w:rsid w:val="00792E2E"/>
    <w:rsid w:val="00792E54"/>
    <w:rsid w:val="00792E6C"/>
    <w:rsid w:val="00792E73"/>
    <w:rsid w:val="00792EC6"/>
    <w:rsid w:val="00792F47"/>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C5"/>
    <w:rsid w:val="007938DC"/>
    <w:rsid w:val="00793904"/>
    <w:rsid w:val="007939DA"/>
    <w:rsid w:val="007939EC"/>
    <w:rsid w:val="00793A09"/>
    <w:rsid w:val="00793A9F"/>
    <w:rsid w:val="00793B02"/>
    <w:rsid w:val="00793B26"/>
    <w:rsid w:val="00793B91"/>
    <w:rsid w:val="00793C34"/>
    <w:rsid w:val="00793C4B"/>
    <w:rsid w:val="00793CC8"/>
    <w:rsid w:val="00793CF0"/>
    <w:rsid w:val="00793CF8"/>
    <w:rsid w:val="00793D5B"/>
    <w:rsid w:val="00793D71"/>
    <w:rsid w:val="00793F16"/>
    <w:rsid w:val="00793F26"/>
    <w:rsid w:val="00793F4E"/>
    <w:rsid w:val="00793FEF"/>
    <w:rsid w:val="0079416A"/>
    <w:rsid w:val="007941D5"/>
    <w:rsid w:val="00794284"/>
    <w:rsid w:val="00794357"/>
    <w:rsid w:val="00794424"/>
    <w:rsid w:val="00794480"/>
    <w:rsid w:val="007944CB"/>
    <w:rsid w:val="0079451F"/>
    <w:rsid w:val="00794611"/>
    <w:rsid w:val="00794688"/>
    <w:rsid w:val="007946AA"/>
    <w:rsid w:val="00794789"/>
    <w:rsid w:val="007948C8"/>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43"/>
    <w:rsid w:val="00794F95"/>
    <w:rsid w:val="00794FA3"/>
    <w:rsid w:val="00795076"/>
    <w:rsid w:val="007950DA"/>
    <w:rsid w:val="00795262"/>
    <w:rsid w:val="00795266"/>
    <w:rsid w:val="0079526E"/>
    <w:rsid w:val="0079527E"/>
    <w:rsid w:val="0079529B"/>
    <w:rsid w:val="00795437"/>
    <w:rsid w:val="00795481"/>
    <w:rsid w:val="00795514"/>
    <w:rsid w:val="0079557A"/>
    <w:rsid w:val="0079571C"/>
    <w:rsid w:val="00795747"/>
    <w:rsid w:val="007958F2"/>
    <w:rsid w:val="00795920"/>
    <w:rsid w:val="00795960"/>
    <w:rsid w:val="00795985"/>
    <w:rsid w:val="007959A1"/>
    <w:rsid w:val="00795A0A"/>
    <w:rsid w:val="00795AD7"/>
    <w:rsid w:val="00795BA0"/>
    <w:rsid w:val="00795BD8"/>
    <w:rsid w:val="00795CA3"/>
    <w:rsid w:val="00795CF7"/>
    <w:rsid w:val="00795D20"/>
    <w:rsid w:val="00795D72"/>
    <w:rsid w:val="00795DAB"/>
    <w:rsid w:val="00795E0F"/>
    <w:rsid w:val="00795E8B"/>
    <w:rsid w:val="00795EBA"/>
    <w:rsid w:val="00795EC0"/>
    <w:rsid w:val="00795EF9"/>
    <w:rsid w:val="00795F08"/>
    <w:rsid w:val="00795F0D"/>
    <w:rsid w:val="00795F38"/>
    <w:rsid w:val="00795F68"/>
    <w:rsid w:val="00796017"/>
    <w:rsid w:val="00796028"/>
    <w:rsid w:val="00796114"/>
    <w:rsid w:val="00796157"/>
    <w:rsid w:val="00796169"/>
    <w:rsid w:val="00796190"/>
    <w:rsid w:val="00796235"/>
    <w:rsid w:val="00796256"/>
    <w:rsid w:val="0079636E"/>
    <w:rsid w:val="00796432"/>
    <w:rsid w:val="00796445"/>
    <w:rsid w:val="00796521"/>
    <w:rsid w:val="00796557"/>
    <w:rsid w:val="0079655F"/>
    <w:rsid w:val="0079658F"/>
    <w:rsid w:val="0079662E"/>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EE9"/>
    <w:rsid w:val="00796F12"/>
    <w:rsid w:val="00797020"/>
    <w:rsid w:val="00797084"/>
    <w:rsid w:val="007970CA"/>
    <w:rsid w:val="007970CD"/>
    <w:rsid w:val="0079721D"/>
    <w:rsid w:val="007972FF"/>
    <w:rsid w:val="00797388"/>
    <w:rsid w:val="007973C8"/>
    <w:rsid w:val="00797453"/>
    <w:rsid w:val="007974D5"/>
    <w:rsid w:val="007976BC"/>
    <w:rsid w:val="007976F3"/>
    <w:rsid w:val="00797715"/>
    <w:rsid w:val="0079773D"/>
    <w:rsid w:val="00797779"/>
    <w:rsid w:val="00797858"/>
    <w:rsid w:val="00797883"/>
    <w:rsid w:val="00797924"/>
    <w:rsid w:val="007979F1"/>
    <w:rsid w:val="00797A4A"/>
    <w:rsid w:val="00797AEB"/>
    <w:rsid w:val="00797B2E"/>
    <w:rsid w:val="00797B8E"/>
    <w:rsid w:val="00797BE7"/>
    <w:rsid w:val="00797C6F"/>
    <w:rsid w:val="00797C77"/>
    <w:rsid w:val="00797D61"/>
    <w:rsid w:val="00797DC1"/>
    <w:rsid w:val="00797DCE"/>
    <w:rsid w:val="00797EB1"/>
    <w:rsid w:val="00797EC8"/>
    <w:rsid w:val="007A0001"/>
    <w:rsid w:val="007A003D"/>
    <w:rsid w:val="007A00F1"/>
    <w:rsid w:val="007A0192"/>
    <w:rsid w:val="007A01BD"/>
    <w:rsid w:val="007A020B"/>
    <w:rsid w:val="007A026B"/>
    <w:rsid w:val="007A02F6"/>
    <w:rsid w:val="007A0336"/>
    <w:rsid w:val="007A0464"/>
    <w:rsid w:val="007A04BC"/>
    <w:rsid w:val="007A04C4"/>
    <w:rsid w:val="007A04C6"/>
    <w:rsid w:val="007A056F"/>
    <w:rsid w:val="007A0725"/>
    <w:rsid w:val="007A072B"/>
    <w:rsid w:val="007A0796"/>
    <w:rsid w:val="007A07C0"/>
    <w:rsid w:val="007A07C3"/>
    <w:rsid w:val="007A086F"/>
    <w:rsid w:val="007A0912"/>
    <w:rsid w:val="007A0A02"/>
    <w:rsid w:val="007A0AB0"/>
    <w:rsid w:val="007A0AB7"/>
    <w:rsid w:val="007A0B28"/>
    <w:rsid w:val="007A0B91"/>
    <w:rsid w:val="007A0BE8"/>
    <w:rsid w:val="007A0C77"/>
    <w:rsid w:val="007A0D05"/>
    <w:rsid w:val="007A0DB1"/>
    <w:rsid w:val="007A0DC3"/>
    <w:rsid w:val="007A0DE9"/>
    <w:rsid w:val="007A0DEB"/>
    <w:rsid w:val="007A0E35"/>
    <w:rsid w:val="007A0E9C"/>
    <w:rsid w:val="007A0EAC"/>
    <w:rsid w:val="007A0F6E"/>
    <w:rsid w:val="007A0F70"/>
    <w:rsid w:val="007A0FD0"/>
    <w:rsid w:val="007A0FDB"/>
    <w:rsid w:val="007A10C9"/>
    <w:rsid w:val="007A10CC"/>
    <w:rsid w:val="007A10EC"/>
    <w:rsid w:val="007A1123"/>
    <w:rsid w:val="007A11A0"/>
    <w:rsid w:val="007A126C"/>
    <w:rsid w:val="007A12CD"/>
    <w:rsid w:val="007A140C"/>
    <w:rsid w:val="007A1499"/>
    <w:rsid w:val="007A14FC"/>
    <w:rsid w:val="007A1595"/>
    <w:rsid w:val="007A1619"/>
    <w:rsid w:val="007A172F"/>
    <w:rsid w:val="007A1780"/>
    <w:rsid w:val="007A17E8"/>
    <w:rsid w:val="007A187A"/>
    <w:rsid w:val="007A19D0"/>
    <w:rsid w:val="007A1A69"/>
    <w:rsid w:val="007A1AFE"/>
    <w:rsid w:val="007A1B53"/>
    <w:rsid w:val="007A1B98"/>
    <w:rsid w:val="007A1C5B"/>
    <w:rsid w:val="007A1C78"/>
    <w:rsid w:val="007A1CCC"/>
    <w:rsid w:val="007A1D30"/>
    <w:rsid w:val="007A1E2A"/>
    <w:rsid w:val="007A1E7C"/>
    <w:rsid w:val="007A1EC7"/>
    <w:rsid w:val="007A1F32"/>
    <w:rsid w:val="007A1F61"/>
    <w:rsid w:val="007A1FAE"/>
    <w:rsid w:val="007A201F"/>
    <w:rsid w:val="007A209C"/>
    <w:rsid w:val="007A20EA"/>
    <w:rsid w:val="007A2105"/>
    <w:rsid w:val="007A21DC"/>
    <w:rsid w:val="007A225A"/>
    <w:rsid w:val="007A2331"/>
    <w:rsid w:val="007A2452"/>
    <w:rsid w:val="007A247A"/>
    <w:rsid w:val="007A2580"/>
    <w:rsid w:val="007A25F6"/>
    <w:rsid w:val="007A27CC"/>
    <w:rsid w:val="007A27E5"/>
    <w:rsid w:val="007A292B"/>
    <w:rsid w:val="007A29BB"/>
    <w:rsid w:val="007A2A48"/>
    <w:rsid w:val="007A2A91"/>
    <w:rsid w:val="007A2B6F"/>
    <w:rsid w:val="007A2CB7"/>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0F"/>
    <w:rsid w:val="007A3341"/>
    <w:rsid w:val="007A33F5"/>
    <w:rsid w:val="007A34A9"/>
    <w:rsid w:val="007A359A"/>
    <w:rsid w:val="007A35BC"/>
    <w:rsid w:val="007A363F"/>
    <w:rsid w:val="007A3668"/>
    <w:rsid w:val="007A38BB"/>
    <w:rsid w:val="007A392E"/>
    <w:rsid w:val="007A3941"/>
    <w:rsid w:val="007A39D9"/>
    <w:rsid w:val="007A3A2B"/>
    <w:rsid w:val="007A3B00"/>
    <w:rsid w:val="007A3D25"/>
    <w:rsid w:val="007A3D59"/>
    <w:rsid w:val="007A3D83"/>
    <w:rsid w:val="007A3DCE"/>
    <w:rsid w:val="007A3E89"/>
    <w:rsid w:val="007A3EE5"/>
    <w:rsid w:val="007A3F16"/>
    <w:rsid w:val="007A3F24"/>
    <w:rsid w:val="007A3F6B"/>
    <w:rsid w:val="007A3F89"/>
    <w:rsid w:val="007A405A"/>
    <w:rsid w:val="007A40EA"/>
    <w:rsid w:val="007A40FD"/>
    <w:rsid w:val="007A4162"/>
    <w:rsid w:val="007A41F2"/>
    <w:rsid w:val="007A41F5"/>
    <w:rsid w:val="007A4270"/>
    <w:rsid w:val="007A42DD"/>
    <w:rsid w:val="007A4300"/>
    <w:rsid w:val="007A430D"/>
    <w:rsid w:val="007A4415"/>
    <w:rsid w:val="007A4482"/>
    <w:rsid w:val="007A44D5"/>
    <w:rsid w:val="007A44FD"/>
    <w:rsid w:val="007A4542"/>
    <w:rsid w:val="007A45CC"/>
    <w:rsid w:val="007A465E"/>
    <w:rsid w:val="007A46B4"/>
    <w:rsid w:val="007A4739"/>
    <w:rsid w:val="007A47A3"/>
    <w:rsid w:val="007A47A7"/>
    <w:rsid w:val="007A4893"/>
    <w:rsid w:val="007A49C6"/>
    <w:rsid w:val="007A49D9"/>
    <w:rsid w:val="007A4A45"/>
    <w:rsid w:val="007A4ADA"/>
    <w:rsid w:val="007A4AE3"/>
    <w:rsid w:val="007A4B72"/>
    <w:rsid w:val="007A4BE5"/>
    <w:rsid w:val="007A4C10"/>
    <w:rsid w:val="007A4C6A"/>
    <w:rsid w:val="007A4C8A"/>
    <w:rsid w:val="007A4D3D"/>
    <w:rsid w:val="007A4D9B"/>
    <w:rsid w:val="007A4DCE"/>
    <w:rsid w:val="007A4EE1"/>
    <w:rsid w:val="007A4F0F"/>
    <w:rsid w:val="007A4F41"/>
    <w:rsid w:val="007A4F63"/>
    <w:rsid w:val="007A4FEE"/>
    <w:rsid w:val="007A50CC"/>
    <w:rsid w:val="007A519E"/>
    <w:rsid w:val="007A51C4"/>
    <w:rsid w:val="007A5211"/>
    <w:rsid w:val="007A5297"/>
    <w:rsid w:val="007A52E5"/>
    <w:rsid w:val="007A5387"/>
    <w:rsid w:val="007A539D"/>
    <w:rsid w:val="007A54AB"/>
    <w:rsid w:val="007A54C6"/>
    <w:rsid w:val="007A54D2"/>
    <w:rsid w:val="007A553E"/>
    <w:rsid w:val="007A5764"/>
    <w:rsid w:val="007A5789"/>
    <w:rsid w:val="007A57AE"/>
    <w:rsid w:val="007A596B"/>
    <w:rsid w:val="007A599A"/>
    <w:rsid w:val="007A59AD"/>
    <w:rsid w:val="007A5A65"/>
    <w:rsid w:val="007A5AB3"/>
    <w:rsid w:val="007A5B52"/>
    <w:rsid w:val="007A5B7B"/>
    <w:rsid w:val="007A5C81"/>
    <w:rsid w:val="007A5CDF"/>
    <w:rsid w:val="007A5CE6"/>
    <w:rsid w:val="007A5CF0"/>
    <w:rsid w:val="007A5D39"/>
    <w:rsid w:val="007A5DE4"/>
    <w:rsid w:val="007A5E0F"/>
    <w:rsid w:val="007A5E31"/>
    <w:rsid w:val="007A5FC4"/>
    <w:rsid w:val="007A606F"/>
    <w:rsid w:val="007A60D5"/>
    <w:rsid w:val="007A610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998"/>
    <w:rsid w:val="007A6AD1"/>
    <w:rsid w:val="007A6AFD"/>
    <w:rsid w:val="007A6B16"/>
    <w:rsid w:val="007A6B6C"/>
    <w:rsid w:val="007A6BA4"/>
    <w:rsid w:val="007A6CAE"/>
    <w:rsid w:val="007A6DB5"/>
    <w:rsid w:val="007A6DCA"/>
    <w:rsid w:val="007A6E4D"/>
    <w:rsid w:val="007A6FEC"/>
    <w:rsid w:val="007A7012"/>
    <w:rsid w:val="007A7084"/>
    <w:rsid w:val="007A70BB"/>
    <w:rsid w:val="007A71CD"/>
    <w:rsid w:val="007A7210"/>
    <w:rsid w:val="007A7284"/>
    <w:rsid w:val="007A7448"/>
    <w:rsid w:val="007A7486"/>
    <w:rsid w:val="007A74C5"/>
    <w:rsid w:val="007A7622"/>
    <w:rsid w:val="007A7636"/>
    <w:rsid w:val="007A768B"/>
    <w:rsid w:val="007A76A6"/>
    <w:rsid w:val="007A76F2"/>
    <w:rsid w:val="007A77F2"/>
    <w:rsid w:val="007A7823"/>
    <w:rsid w:val="007A7973"/>
    <w:rsid w:val="007A7A30"/>
    <w:rsid w:val="007A7B40"/>
    <w:rsid w:val="007A7B4C"/>
    <w:rsid w:val="007A7C08"/>
    <w:rsid w:val="007A7CCE"/>
    <w:rsid w:val="007A7D20"/>
    <w:rsid w:val="007A7D48"/>
    <w:rsid w:val="007A7D4E"/>
    <w:rsid w:val="007A7EB8"/>
    <w:rsid w:val="007A7F42"/>
    <w:rsid w:val="007A7F51"/>
    <w:rsid w:val="007B0032"/>
    <w:rsid w:val="007B004F"/>
    <w:rsid w:val="007B0327"/>
    <w:rsid w:val="007B043F"/>
    <w:rsid w:val="007B0487"/>
    <w:rsid w:val="007B0503"/>
    <w:rsid w:val="007B05FF"/>
    <w:rsid w:val="007B0658"/>
    <w:rsid w:val="007B0746"/>
    <w:rsid w:val="007B0830"/>
    <w:rsid w:val="007B0842"/>
    <w:rsid w:val="007B09A6"/>
    <w:rsid w:val="007B09EC"/>
    <w:rsid w:val="007B0A22"/>
    <w:rsid w:val="007B0AC3"/>
    <w:rsid w:val="007B0AE2"/>
    <w:rsid w:val="007B0B2A"/>
    <w:rsid w:val="007B0B71"/>
    <w:rsid w:val="007B0BD6"/>
    <w:rsid w:val="007B0C01"/>
    <w:rsid w:val="007B0C27"/>
    <w:rsid w:val="007B0C28"/>
    <w:rsid w:val="007B0CCC"/>
    <w:rsid w:val="007B0D37"/>
    <w:rsid w:val="007B0D9B"/>
    <w:rsid w:val="007B0DAB"/>
    <w:rsid w:val="007B0DF1"/>
    <w:rsid w:val="007B0F26"/>
    <w:rsid w:val="007B1020"/>
    <w:rsid w:val="007B1077"/>
    <w:rsid w:val="007B1143"/>
    <w:rsid w:val="007B118B"/>
    <w:rsid w:val="007B1195"/>
    <w:rsid w:val="007B1270"/>
    <w:rsid w:val="007B1359"/>
    <w:rsid w:val="007B1388"/>
    <w:rsid w:val="007B148D"/>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1B6"/>
    <w:rsid w:val="007B21C3"/>
    <w:rsid w:val="007B238C"/>
    <w:rsid w:val="007B2392"/>
    <w:rsid w:val="007B23C4"/>
    <w:rsid w:val="007B2405"/>
    <w:rsid w:val="007B24A1"/>
    <w:rsid w:val="007B25AF"/>
    <w:rsid w:val="007B2611"/>
    <w:rsid w:val="007B263F"/>
    <w:rsid w:val="007B26AB"/>
    <w:rsid w:val="007B26B3"/>
    <w:rsid w:val="007B26CA"/>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DED"/>
    <w:rsid w:val="007B2E40"/>
    <w:rsid w:val="007B2E93"/>
    <w:rsid w:val="007B2EC4"/>
    <w:rsid w:val="007B2F8D"/>
    <w:rsid w:val="007B2F9A"/>
    <w:rsid w:val="007B307B"/>
    <w:rsid w:val="007B3151"/>
    <w:rsid w:val="007B328D"/>
    <w:rsid w:val="007B33EC"/>
    <w:rsid w:val="007B342C"/>
    <w:rsid w:val="007B3438"/>
    <w:rsid w:val="007B3441"/>
    <w:rsid w:val="007B34AB"/>
    <w:rsid w:val="007B34F0"/>
    <w:rsid w:val="007B3510"/>
    <w:rsid w:val="007B35FE"/>
    <w:rsid w:val="007B364A"/>
    <w:rsid w:val="007B365C"/>
    <w:rsid w:val="007B3738"/>
    <w:rsid w:val="007B3740"/>
    <w:rsid w:val="007B3797"/>
    <w:rsid w:val="007B3865"/>
    <w:rsid w:val="007B3A6F"/>
    <w:rsid w:val="007B3ADF"/>
    <w:rsid w:val="007B3C38"/>
    <w:rsid w:val="007B3C61"/>
    <w:rsid w:val="007B3D24"/>
    <w:rsid w:val="007B3D39"/>
    <w:rsid w:val="007B3D4C"/>
    <w:rsid w:val="007B3FBD"/>
    <w:rsid w:val="007B3FE7"/>
    <w:rsid w:val="007B402F"/>
    <w:rsid w:val="007B42F1"/>
    <w:rsid w:val="007B439E"/>
    <w:rsid w:val="007B43AD"/>
    <w:rsid w:val="007B4519"/>
    <w:rsid w:val="007B4553"/>
    <w:rsid w:val="007B46F9"/>
    <w:rsid w:val="007B4757"/>
    <w:rsid w:val="007B4761"/>
    <w:rsid w:val="007B47E4"/>
    <w:rsid w:val="007B490F"/>
    <w:rsid w:val="007B494A"/>
    <w:rsid w:val="007B4A07"/>
    <w:rsid w:val="007B4A2C"/>
    <w:rsid w:val="007B4AAF"/>
    <w:rsid w:val="007B4AF5"/>
    <w:rsid w:val="007B4B0F"/>
    <w:rsid w:val="007B4B6C"/>
    <w:rsid w:val="007B4B6E"/>
    <w:rsid w:val="007B4CC3"/>
    <w:rsid w:val="007B4CCC"/>
    <w:rsid w:val="007B4CF9"/>
    <w:rsid w:val="007B4D55"/>
    <w:rsid w:val="007B4DCB"/>
    <w:rsid w:val="007B4E23"/>
    <w:rsid w:val="007B4FA3"/>
    <w:rsid w:val="007B4FEE"/>
    <w:rsid w:val="007B4FFA"/>
    <w:rsid w:val="007B516A"/>
    <w:rsid w:val="007B51C3"/>
    <w:rsid w:val="007B5256"/>
    <w:rsid w:val="007B5324"/>
    <w:rsid w:val="007B53B4"/>
    <w:rsid w:val="007B5498"/>
    <w:rsid w:val="007B55BC"/>
    <w:rsid w:val="007B5659"/>
    <w:rsid w:val="007B5736"/>
    <w:rsid w:val="007B57CA"/>
    <w:rsid w:val="007B5943"/>
    <w:rsid w:val="007B5972"/>
    <w:rsid w:val="007B5991"/>
    <w:rsid w:val="007B59E2"/>
    <w:rsid w:val="007B5AF7"/>
    <w:rsid w:val="007B5B1D"/>
    <w:rsid w:val="007B5C54"/>
    <w:rsid w:val="007B5CAD"/>
    <w:rsid w:val="007B5CFE"/>
    <w:rsid w:val="007B5D07"/>
    <w:rsid w:val="007B5D16"/>
    <w:rsid w:val="007B5D89"/>
    <w:rsid w:val="007B5EB7"/>
    <w:rsid w:val="007B5EC9"/>
    <w:rsid w:val="007B5F08"/>
    <w:rsid w:val="007B5F38"/>
    <w:rsid w:val="007B6015"/>
    <w:rsid w:val="007B601A"/>
    <w:rsid w:val="007B6022"/>
    <w:rsid w:val="007B60BF"/>
    <w:rsid w:val="007B6163"/>
    <w:rsid w:val="007B616D"/>
    <w:rsid w:val="007B6195"/>
    <w:rsid w:val="007B6227"/>
    <w:rsid w:val="007B63B3"/>
    <w:rsid w:val="007B640D"/>
    <w:rsid w:val="007B6593"/>
    <w:rsid w:val="007B662C"/>
    <w:rsid w:val="007B6658"/>
    <w:rsid w:val="007B6745"/>
    <w:rsid w:val="007B6789"/>
    <w:rsid w:val="007B6797"/>
    <w:rsid w:val="007B69DC"/>
    <w:rsid w:val="007B6A3B"/>
    <w:rsid w:val="007B6A4F"/>
    <w:rsid w:val="007B6A6C"/>
    <w:rsid w:val="007B6AF7"/>
    <w:rsid w:val="007B6B20"/>
    <w:rsid w:val="007B6C31"/>
    <w:rsid w:val="007B6CCE"/>
    <w:rsid w:val="007B6CF0"/>
    <w:rsid w:val="007B6E95"/>
    <w:rsid w:val="007B6EE9"/>
    <w:rsid w:val="007B6F3C"/>
    <w:rsid w:val="007B6FA5"/>
    <w:rsid w:val="007B6FD9"/>
    <w:rsid w:val="007B700D"/>
    <w:rsid w:val="007B70E8"/>
    <w:rsid w:val="007B710A"/>
    <w:rsid w:val="007B7151"/>
    <w:rsid w:val="007B722B"/>
    <w:rsid w:val="007B7273"/>
    <w:rsid w:val="007B72E0"/>
    <w:rsid w:val="007B72EA"/>
    <w:rsid w:val="007B74D7"/>
    <w:rsid w:val="007B75E2"/>
    <w:rsid w:val="007B7602"/>
    <w:rsid w:val="007B7621"/>
    <w:rsid w:val="007B7661"/>
    <w:rsid w:val="007B7728"/>
    <w:rsid w:val="007B7768"/>
    <w:rsid w:val="007B784E"/>
    <w:rsid w:val="007B78B7"/>
    <w:rsid w:val="007B78F4"/>
    <w:rsid w:val="007B797A"/>
    <w:rsid w:val="007B799D"/>
    <w:rsid w:val="007B79AA"/>
    <w:rsid w:val="007B7AEE"/>
    <w:rsid w:val="007B7B65"/>
    <w:rsid w:val="007B7BB3"/>
    <w:rsid w:val="007B7C01"/>
    <w:rsid w:val="007B7C07"/>
    <w:rsid w:val="007B7CB5"/>
    <w:rsid w:val="007B7CC6"/>
    <w:rsid w:val="007B7D4D"/>
    <w:rsid w:val="007B7D91"/>
    <w:rsid w:val="007B7DBD"/>
    <w:rsid w:val="007B7F41"/>
    <w:rsid w:val="007B7F59"/>
    <w:rsid w:val="007B7FA8"/>
    <w:rsid w:val="007B7FC3"/>
    <w:rsid w:val="007C005A"/>
    <w:rsid w:val="007C0086"/>
    <w:rsid w:val="007C00C5"/>
    <w:rsid w:val="007C00FF"/>
    <w:rsid w:val="007C01F7"/>
    <w:rsid w:val="007C022A"/>
    <w:rsid w:val="007C0328"/>
    <w:rsid w:val="007C0379"/>
    <w:rsid w:val="007C03AA"/>
    <w:rsid w:val="007C03AC"/>
    <w:rsid w:val="007C03B5"/>
    <w:rsid w:val="007C03BF"/>
    <w:rsid w:val="007C0405"/>
    <w:rsid w:val="007C043E"/>
    <w:rsid w:val="007C04B8"/>
    <w:rsid w:val="007C04E7"/>
    <w:rsid w:val="007C0514"/>
    <w:rsid w:val="007C0543"/>
    <w:rsid w:val="007C05A7"/>
    <w:rsid w:val="007C0745"/>
    <w:rsid w:val="007C074F"/>
    <w:rsid w:val="007C07A6"/>
    <w:rsid w:val="007C088E"/>
    <w:rsid w:val="007C09BD"/>
    <w:rsid w:val="007C0A14"/>
    <w:rsid w:val="007C0A39"/>
    <w:rsid w:val="007C0A83"/>
    <w:rsid w:val="007C0AF6"/>
    <w:rsid w:val="007C0BB8"/>
    <w:rsid w:val="007C0C14"/>
    <w:rsid w:val="007C0C27"/>
    <w:rsid w:val="007C0C9B"/>
    <w:rsid w:val="007C0E8E"/>
    <w:rsid w:val="007C101E"/>
    <w:rsid w:val="007C10C2"/>
    <w:rsid w:val="007C1152"/>
    <w:rsid w:val="007C132F"/>
    <w:rsid w:val="007C13B8"/>
    <w:rsid w:val="007C1454"/>
    <w:rsid w:val="007C1484"/>
    <w:rsid w:val="007C14AD"/>
    <w:rsid w:val="007C14C2"/>
    <w:rsid w:val="007C150D"/>
    <w:rsid w:val="007C1521"/>
    <w:rsid w:val="007C160D"/>
    <w:rsid w:val="007C1618"/>
    <w:rsid w:val="007C1659"/>
    <w:rsid w:val="007C16C4"/>
    <w:rsid w:val="007C1711"/>
    <w:rsid w:val="007C17E8"/>
    <w:rsid w:val="007C17F0"/>
    <w:rsid w:val="007C1813"/>
    <w:rsid w:val="007C1872"/>
    <w:rsid w:val="007C188F"/>
    <w:rsid w:val="007C18E9"/>
    <w:rsid w:val="007C190F"/>
    <w:rsid w:val="007C192E"/>
    <w:rsid w:val="007C1934"/>
    <w:rsid w:val="007C195B"/>
    <w:rsid w:val="007C1A12"/>
    <w:rsid w:val="007C1B56"/>
    <w:rsid w:val="007C1B73"/>
    <w:rsid w:val="007C1C3C"/>
    <w:rsid w:val="007C1CAB"/>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454"/>
    <w:rsid w:val="007C2551"/>
    <w:rsid w:val="007C2688"/>
    <w:rsid w:val="007C26DB"/>
    <w:rsid w:val="007C275A"/>
    <w:rsid w:val="007C2781"/>
    <w:rsid w:val="007C27AC"/>
    <w:rsid w:val="007C27DD"/>
    <w:rsid w:val="007C27F3"/>
    <w:rsid w:val="007C2807"/>
    <w:rsid w:val="007C287E"/>
    <w:rsid w:val="007C293A"/>
    <w:rsid w:val="007C2958"/>
    <w:rsid w:val="007C29D3"/>
    <w:rsid w:val="007C2B2E"/>
    <w:rsid w:val="007C2BBD"/>
    <w:rsid w:val="007C2C1F"/>
    <w:rsid w:val="007C2C22"/>
    <w:rsid w:val="007C2C55"/>
    <w:rsid w:val="007C2C62"/>
    <w:rsid w:val="007C2E80"/>
    <w:rsid w:val="007C2E83"/>
    <w:rsid w:val="007C308E"/>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A14"/>
    <w:rsid w:val="007C3AF1"/>
    <w:rsid w:val="007C3C1D"/>
    <w:rsid w:val="007C3C92"/>
    <w:rsid w:val="007C3C9C"/>
    <w:rsid w:val="007C3D61"/>
    <w:rsid w:val="007C3D8D"/>
    <w:rsid w:val="007C3DFD"/>
    <w:rsid w:val="007C3E47"/>
    <w:rsid w:val="007C3E78"/>
    <w:rsid w:val="007C3EA4"/>
    <w:rsid w:val="007C3F40"/>
    <w:rsid w:val="007C3FFB"/>
    <w:rsid w:val="007C40F9"/>
    <w:rsid w:val="007C4140"/>
    <w:rsid w:val="007C4192"/>
    <w:rsid w:val="007C429B"/>
    <w:rsid w:val="007C432A"/>
    <w:rsid w:val="007C4379"/>
    <w:rsid w:val="007C43EA"/>
    <w:rsid w:val="007C440D"/>
    <w:rsid w:val="007C442B"/>
    <w:rsid w:val="007C448F"/>
    <w:rsid w:val="007C454E"/>
    <w:rsid w:val="007C4590"/>
    <w:rsid w:val="007C464B"/>
    <w:rsid w:val="007C46DA"/>
    <w:rsid w:val="007C46E4"/>
    <w:rsid w:val="007C46FE"/>
    <w:rsid w:val="007C47A7"/>
    <w:rsid w:val="007C47A8"/>
    <w:rsid w:val="007C4828"/>
    <w:rsid w:val="007C4A68"/>
    <w:rsid w:val="007C4B50"/>
    <w:rsid w:val="007C4BA3"/>
    <w:rsid w:val="007C4C07"/>
    <w:rsid w:val="007C4ED0"/>
    <w:rsid w:val="007C4F48"/>
    <w:rsid w:val="007C4F91"/>
    <w:rsid w:val="007C4FDB"/>
    <w:rsid w:val="007C5011"/>
    <w:rsid w:val="007C507E"/>
    <w:rsid w:val="007C51F4"/>
    <w:rsid w:val="007C52F7"/>
    <w:rsid w:val="007C541B"/>
    <w:rsid w:val="007C5429"/>
    <w:rsid w:val="007C5494"/>
    <w:rsid w:val="007C54E3"/>
    <w:rsid w:val="007C54E6"/>
    <w:rsid w:val="007C54F8"/>
    <w:rsid w:val="007C5504"/>
    <w:rsid w:val="007C5576"/>
    <w:rsid w:val="007C55DD"/>
    <w:rsid w:val="007C5604"/>
    <w:rsid w:val="007C566A"/>
    <w:rsid w:val="007C5678"/>
    <w:rsid w:val="007C576F"/>
    <w:rsid w:val="007C57E9"/>
    <w:rsid w:val="007C589B"/>
    <w:rsid w:val="007C58EF"/>
    <w:rsid w:val="007C597F"/>
    <w:rsid w:val="007C5A00"/>
    <w:rsid w:val="007C5A70"/>
    <w:rsid w:val="007C5AB4"/>
    <w:rsid w:val="007C5ACB"/>
    <w:rsid w:val="007C5EB6"/>
    <w:rsid w:val="007C5EC1"/>
    <w:rsid w:val="007C5F04"/>
    <w:rsid w:val="007C5F55"/>
    <w:rsid w:val="007C5FEC"/>
    <w:rsid w:val="007C6104"/>
    <w:rsid w:val="007C6186"/>
    <w:rsid w:val="007C6281"/>
    <w:rsid w:val="007C6312"/>
    <w:rsid w:val="007C635E"/>
    <w:rsid w:val="007C65BB"/>
    <w:rsid w:val="007C65E8"/>
    <w:rsid w:val="007C666C"/>
    <w:rsid w:val="007C66D9"/>
    <w:rsid w:val="007C66EF"/>
    <w:rsid w:val="007C67B4"/>
    <w:rsid w:val="007C67C3"/>
    <w:rsid w:val="007C67DE"/>
    <w:rsid w:val="007C6A90"/>
    <w:rsid w:val="007C6B20"/>
    <w:rsid w:val="007C6B5D"/>
    <w:rsid w:val="007C6B87"/>
    <w:rsid w:val="007C6C4F"/>
    <w:rsid w:val="007C6D1F"/>
    <w:rsid w:val="007C6D35"/>
    <w:rsid w:val="007C6D8F"/>
    <w:rsid w:val="007C6DD4"/>
    <w:rsid w:val="007C6DF2"/>
    <w:rsid w:val="007C6DF4"/>
    <w:rsid w:val="007C6E13"/>
    <w:rsid w:val="007C6E6A"/>
    <w:rsid w:val="007C6E6C"/>
    <w:rsid w:val="007C6FD7"/>
    <w:rsid w:val="007C7024"/>
    <w:rsid w:val="007C7027"/>
    <w:rsid w:val="007C70A1"/>
    <w:rsid w:val="007C70B1"/>
    <w:rsid w:val="007C71B2"/>
    <w:rsid w:val="007C71D6"/>
    <w:rsid w:val="007C734B"/>
    <w:rsid w:val="007C7495"/>
    <w:rsid w:val="007C7511"/>
    <w:rsid w:val="007C75E3"/>
    <w:rsid w:val="007C7656"/>
    <w:rsid w:val="007C76E9"/>
    <w:rsid w:val="007C7730"/>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51"/>
    <w:rsid w:val="007D09B3"/>
    <w:rsid w:val="007D0A0A"/>
    <w:rsid w:val="007D0A3E"/>
    <w:rsid w:val="007D0B33"/>
    <w:rsid w:val="007D0B5B"/>
    <w:rsid w:val="007D0B62"/>
    <w:rsid w:val="007D0C24"/>
    <w:rsid w:val="007D0C31"/>
    <w:rsid w:val="007D0C8D"/>
    <w:rsid w:val="007D0C8E"/>
    <w:rsid w:val="007D0CBC"/>
    <w:rsid w:val="007D0D84"/>
    <w:rsid w:val="007D0E04"/>
    <w:rsid w:val="007D0E40"/>
    <w:rsid w:val="007D0E71"/>
    <w:rsid w:val="007D0E8A"/>
    <w:rsid w:val="007D0E9F"/>
    <w:rsid w:val="007D0F13"/>
    <w:rsid w:val="007D0F65"/>
    <w:rsid w:val="007D101F"/>
    <w:rsid w:val="007D107A"/>
    <w:rsid w:val="007D1204"/>
    <w:rsid w:val="007D1250"/>
    <w:rsid w:val="007D1293"/>
    <w:rsid w:val="007D12A4"/>
    <w:rsid w:val="007D12B5"/>
    <w:rsid w:val="007D1376"/>
    <w:rsid w:val="007D137E"/>
    <w:rsid w:val="007D1578"/>
    <w:rsid w:val="007D1580"/>
    <w:rsid w:val="007D16D8"/>
    <w:rsid w:val="007D174B"/>
    <w:rsid w:val="007D17A6"/>
    <w:rsid w:val="007D196A"/>
    <w:rsid w:val="007D198A"/>
    <w:rsid w:val="007D1A2C"/>
    <w:rsid w:val="007D1A34"/>
    <w:rsid w:val="007D1AE6"/>
    <w:rsid w:val="007D1B15"/>
    <w:rsid w:val="007D1B4F"/>
    <w:rsid w:val="007D1B60"/>
    <w:rsid w:val="007D1B7E"/>
    <w:rsid w:val="007D1B90"/>
    <w:rsid w:val="007D1CB4"/>
    <w:rsid w:val="007D1CE7"/>
    <w:rsid w:val="007D1D1E"/>
    <w:rsid w:val="007D1D45"/>
    <w:rsid w:val="007D2039"/>
    <w:rsid w:val="007D21B4"/>
    <w:rsid w:val="007D223E"/>
    <w:rsid w:val="007D229A"/>
    <w:rsid w:val="007D22C4"/>
    <w:rsid w:val="007D2379"/>
    <w:rsid w:val="007D23F7"/>
    <w:rsid w:val="007D246E"/>
    <w:rsid w:val="007D2525"/>
    <w:rsid w:val="007D25C0"/>
    <w:rsid w:val="007D2770"/>
    <w:rsid w:val="007D2798"/>
    <w:rsid w:val="007D2818"/>
    <w:rsid w:val="007D28E3"/>
    <w:rsid w:val="007D2939"/>
    <w:rsid w:val="007D2A00"/>
    <w:rsid w:val="007D2AA4"/>
    <w:rsid w:val="007D2B01"/>
    <w:rsid w:val="007D2C23"/>
    <w:rsid w:val="007D2C4D"/>
    <w:rsid w:val="007D2E3C"/>
    <w:rsid w:val="007D2EC9"/>
    <w:rsid w:val="007D2F9F"/>
    <w:rsid w:val="007D3031"/>
    <w:rsid w:val="007D3049"/>
    <w:rsid w:val="007D30AE"/>
    <w:rsid w:val="007D3178"/>
    <w:rsid w:val="007D3286"/>
    <w:rsid w:val="007D328D"/>
    <w:rsid w:val="007D3332"/>
    <w:rsid w:val="007D33AE"/>
    <w:rsid w:val="007D33DB"/>
    <w:rsid w:val="007D343D"/>
    <w:rsid w:val="007D3440"/>
    <w:rsid w:val="007D345E"/>
    <w:rsid w:val="007D34DC"/>
    <w:rsid w:val="007D35CD"/>
    <w:rsid w:val="007D364D"/>
    <w:rsid w:val="007D36F6"/>
    <w:rsid w:val="007D37DC"/>
    <w:rsid w:val="007D39D1"/>
    <w:rsid w:val="007D39F8"/>
    <w:rsid w:val="007D3A65"/>
    <w:rsid w:val="007D3AF4"/>
    <w:rsid w:val="007D3B01"/>
    <w:rsid w:val="007D3BCF"/>
    <w:rsid w:val="007D3BE6"/>
    <w:rsid w:val="007D3D20"/>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70"/>
    <w:rsid w:val="007D428F"/>
    <w:rsid w:val="007D42B9"/>
    <w:rsid w:val="007D42F0"/>
    <w:rsid w:val="007D43B9"/>
    <w:rsid w:val="007D44A5"/>
    <w:rsid w:val="007D44DC"/>
    <w:rsid w:val="007D4594"/>
    <w:rsid w:val="007D459F"/>
    <w:rsid w:val="007D46FE"/>
    <w:rsid w:val="007D47F2"/>
    <w:rsid w:val="007D4890"/>
    <w:rsid w:val="007D48A5"/>
    <w:rsid w:val="007D4968"/>
    <w:rsid w:val="007D49F8"/>
    <w:rsid w:val="007D4B75"/>
    <w:rsid w:val="007D4BBB"/>
    <w:rsid w:val="007D4BC3"/>
    <w:rsid w:val="007D4BDF"/>
    <w:rsid w:val="007D4C48"/>
    <w:rsid w:val="007D4CE0"/>
    <w:rsid w:val="007D4D99"/>
    <w:rsid w:val="007D4E21"/>
    <w:rsid w:val="007D5090"/>
    <w:rsid w:val="007D5174"/>
    <w:rsid w:val="007D5199"/>
    <w:rsid w:val="007D51A8"/>
    <w:rsid w:val="007D521F"/>
    <w:rsid w:val="007D52B4"/>
    <w:rsid w:val="007D53BE"/>
    <w:rsid w:val="007D54F0"/>
    <w:rsid w:val="007D54F7"/>
    <w:rsid w:val="007D5591"/>
    <w:rsid w:val="007D55AF"/>
    <w:rsid w:val="007D56C0"/>
    <w:rsid w:val="007D572B"/>
    <w:rsid w:val="007D582E"/>
    <w:rsid w:val="007D5883"/>
    <w:rsid w:val="007D592B"/>
    <w:rsid w:val="007D5979"/>
    <w:rsid w:val="007D5983"/>
    <w:rsid w:val="007D59F1"/>
    <w:rsid w:val="007D5A77"/>
    <w:rsid w:val="007D5ABE"/>
    <w:rsid w:val="007D5B7B"/>
    <w:rsid w:val="007D5BB9"/>
    <w:rsid w:val="007D5BC8"/>
    <w:rsid w:val="007D5C43"/>
    <w:rsid w:val="007D5CD6"/>
    <w:rsid w:val="007D5CDE"/>
    <w:rsid w:val="007D5D2A"/>
    <w:rsid w:val="007D5DED"/>
    <w:rsid w:val="007D5E16"/>
    <w:rsid w:val="007D5E91"/>
    <w:rsid w:val="007D5F1C"/>
    <w:rsid w:val="007D6020"/>
    <w:rsid w:val="007D6061"/>
    <w:rsid w:val="007D608E"/>
    <w:rsid w:val="007D6102"/>
    <w:rsid w:val="007D614B"/>
    <w:rsid w:val="007D61CC"/>
    <w:rsid w:val="007D61E3"/>
    <w:rsid w:val="007D633E"/>
    <w:rsid w:val="007D63F8"/>
    <w:rsid w:val="007D6438"/>
    <w:rsid w:val="007D6444"/>
    <w:rsid w:val="007D64E9"/>
    <w:rsid w:val="007D65FC"/>
    <w:rsid w:val="007D66A2"/>
    <w:rsid w:val="007D66C0"/>
    <w:rsid w:val="007D6718"/>
    <w:rsid w:val="007D6783"/>
    <w:rsid w:val="007D6796"/>
    <w:rsid w:val="007D67B4"/>
    <w:rsid w:val="007D6800"/>
    <w:rsid w:val="007D6821"/>
    <w:rsid w:val="007D6839"/>
    <w:rsid w:val="007D688D"/>
    <w:rsid w:val="007D68AD"/>
    <w:rsid w:val="007D68B3"/>
    <w:rsid w:val="007D6901"/>
    <w:rsid w:val="007D6961"/>
    <w:rsid w:val="007D69FA"/>
    <w:rsid w:val="007D6AF1"/>
    <w:rsid w:val="007D6BC6"/>
    <w:rsid w:val="007D6BDA"/>
    <w:rsid w:val="007D6C09"/>
    <w:rsid w:val="007D6C87"/>
    <w:rsid w:val="007D6CA6"/>
    <w:rsid w:val="007D6D91"/>
    <w:rsid w:val="007D6DD4"/>
    <w:rsid w:val="007D6E95"/>
    <w:rsid w:val="007D6ED1"/>
    <w:rsid w:val="007D6EF9"/>
    <w:rsid w:val="007D6F26"/>
    <w:rsid w:val="007D6F2A"/>
    <w:rsid w:val="007D6F5E"/>
    <w:rsid w:val="007D6FD9"/>
    <w:rsid w:val="007D6FEE"/>
    <w:rsid w:val="007D707D"/>
    <w:rsid w:val="007D711D"/>
    <w:rsid w:val="007D711E"/>
    <w:rsid w:val="007D7120"/>
    <w:rsid w:val="007D7176"/>
    <w:rsid w:val="007D7244"/>
    <w:rsid w:val="007D72D6"/>
    <w:rsid w:val="007D7339"/>
    <w:rsid w:val="007D7347"/>
    <w:rsid w:val="007D745E"/>
    <w:rsid w:val="007D7464"/>
    <w:rsid w:val="007D7486"/>
    <w:rsid w:val="007D7579"/>
    <w:rsid w:val="007D77B6"/>
    <w:rsid w:val="007D77DF"/>
    <w:rsid w:val="007D78B1"/>
    <w:rsid w:val="007D7990"/>
    <w:rsid w:val="007D79F5"/>
    <w:rsid w:val="007D7AB0"/>
    <w:rsid w:val="007D7AF0"/>
    <w:rsid w:val="007D7B7B"/>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302"/>
    <w:rsid w:val="007E0351"/>
    <w:rsid w:val="007E04A9"/>
    <w:rsid w:val="007E04F8"/>
    <w:rsid w:val="007E0519"/>
    <w:rsid w:val="007E059B"/>
    <w:rsid w:val="007E06D3"/>
    <w:rsid w:val="007E0736"/>
    <w:rsid w:val="007E0763"/>
    <w:rsid w:val="007E077D"/>
    <w:rsid w:val="007E07F0"/>
    <w:rsid w:val="007E0826"/>
    <w:rsid w:val="007E0844"/>
    <w:rsid w:val="007E0877"/>
    <w:rsid w:val="007E08C8"/>
    <w:rsid w:val="007E08D6"/>
    <w:rsid w:val="007E0959"/>
    <w:rsid w:val="007E0988"/>
    <w:rsid w:val="007E0996"/>
    <w:rsid w:val="007E09C3"/>
    <w:rsid w:val="007E0A09"/>
    <w:rsid w:val="007E0A73"/>
    <w:rsid w:val="007E0ABD"/>
    <w:rsid w:val="007E0B05"/>
    <w:rsid w:val="007E0BD1"/>
    <w:rsid w:val="007E0D0F"/>
    <w:rsid w:val="007E0E07"/>
    <w:rsid w:val="007E0E08"/>
    <w:rsid w:val="007E0E6C"/>
    <w:rsid w:val="007E0FC4"/>
    <w:rsid w:val="007E1112"/>
    <w:rsid w:val="007E11E2"/>
    <w:rsid w:val="007E1229"/>
    <w:rsid w:val="007E127A"/>
    <w:rsid w:val="007E12F9"/>
    <w:rsid w:val="007E130B"/>
    <w:rsid w:val="007E13D7"/>
    <w:rsid w:val="007E13E9"/>
    <w:rsid w:val="007E1421"/>
    <w:rsid w:val="007E143A"/>
    <w:rsid w:val="007E1447"/>
    <w:rsid w:val="007E144F"/>
    <w:rsid w:val="007E1486"/>
    <w:rsid w:val="007E1488"/>
    <w:rsid w:val="007E1521"/>
    <w:rsid w:val="007E15BB"/>
    <w:rsid w:val="007E15F3"/>
    <w:rsid w:val="007E1631"/>
    <w:rsid w:val="007E166C"/>
    <w:rsid w:val="007E17B5"/>
    <w:rsid w:val="007E1802"/>
    <w:rsid w:val="007E192F"/>
    <w:rsid w:val="007E1998"/>
    <w:rsid w:val="007E19E3"/>
    <w:rsid w:val="007E1A04"/>
    <w:rsid w:val="007E1A99"/>
    <w:rsid w:val="007E1AA6"/>
    <w:rsid w:val="007E1ACD"/>
    <w:rsid w:val="007E1B7F"/>
    <w:rsid w:val="007E1C39"/>
    <w:rsid w:val="007E1C80"/>
    <w:rsid w:val="007E1CF3"/>
    <w:rsid w:val="007E1D4B"/>
    <w:rsid w:val="007E1DDE"/>
    <w:rsid w:val="007E1E8D"/>
    <w:rsid w:val="007E1E97"/>
    <w:rsid w:val="007E1EF4"/>
    <w:rsid w:val="007E1F29"/>
    <w:rsid w:val="007E1F51"/>
    <w:rsid w:val="007E1FD9"/>
    <w:rsid w:val="007E220A"/>
    <w:rsid w:val="007E2289"/>
    <w:rsid w:val="007E22B1"/>
    <w:rsid w:val="007E22BE"/>
    <w:rsid w:val="007E22DF"/>
    <w:rsid w:val="007E22EC"/>
    <w:rsid w:val="007E230D"/>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3"/>
    <w:rsid w:val="007E29A4"/>
    <w:rsid w:val="007E2A99"/>
    <w:rsid w:val="007E2AEC"/>
    <w:rsid w:val="007E2B22"/>
    <w:rsid w:val="007E2B7F"/>
    <w:rsid w:val="007E2C26"/>
    <w:rsid w:val="007E2C2E"/>
    <w:rsid w:val="007E2C2F"/>
    <w:rsid w:val="007E2C5F"/>
    <w:rsid w:val="007E2D27"/>
    <w:rsid w:val="007E2D46"/>
    <w:rsid w:val="007E2DB5"/>
    <w:rsid w:val="007E2E22"/>
    <w:rsid w:val="007E2E9E"/>
    <w:rsid w:val="007E2EA9"/>
    <w:rsid w:val="007E3057"/>
    <w:rsid w:val="007E307C"/>
    <w:rsid w:val="007E308E"/>
    <w:rsid w:val="007E3096"/>
    <w:rsid w:val="007E3116"/>
    <w:rsid w:val="007E316C"/>
    <w:rsid w:val="007E317D"/>
    <w:rsid w:val="007E3219"/>
    <w:rsid w:val="007E32CE"/>
    <w:rsid w:val="007E334D"/>
    <w:rsid w:val="007E33AF"/>
    <w:rsid w:val="007E33F1"/>
    <w:rsid w:val="007E3426"/>
    <w:rsid w:val="007E3566"/>
    <w:rsid w:val="007E36DD"/>
    <w:rsid w:val="007E3706"/>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4A"/>
    <w:rsid w:val="007E3CA7"/>
    <w:rsid w:val="007E3CC5"/>
    <w:rsid w:val="007E3D38"/>
    <w:rsid w:val="007E3DDD"/>
    <w:rsid w:val="007E3E61"/>
    <w:rsid w:val="007E3E74"/>
    <w:rsid w:val="007E3EA3"/>
    <w:rsid w:val="007E3F4B"/>
    <w:rsid w:val="007E3FA8"/>
    <w:rsid w:val="007E4060"/>
    <w:rsid w:val="007E4069"/>
    <w:rsid w:val="007E40D3"/>
    <w:rsid w:val="007E4125"/>
    <w:rsid w:val="007E41C5"/>
    <w:rsid w:val="007E4271"/>
    <w:rsid w:val="007E429C"/>
    <w:rsid w:val="007E432B"/>
    <w:rsid w:val="007E4394"/>
    <w:rsid w:val="007E4400"/>
    <w:rsid w:val="007E445B"/>
    <w:rsid w:val="007E4476"/>
    <w:rsid w:val="007E4483"/>
    <w:rsid w:val="007E44A4"/>
    <w:rsid w:val="007E44EC"/>
    <w:rsid w:val="007E4561"/>
    <w:rsid w:val="007E461D"/>
    <w:rsid w:val="007E464D"/>
    <w:rsid w:val="007E46DA"/>
    <w:rsid w:val="007E4738"/>
    <w:rsid w:val="007E491C"/>
    <w:rsid w:val="007E494D"/>
    <w:rsid w:val="007E499C"/>
    <w:rsid w:val="007E4A78"/>
    <w:rsid w:val="007E4A90"/>
    <w:rsid w:val="007E4AED"/>
    <w:rsid w:val="007E4B54"/>
    <w:rsid w:val="007E4B77"/>
    <w:rsid w:val="007E4BF9"/>
    <w:rsid w:val="007E4C9B"/>
    <w:rsid w:val="007E4CCD"/>
    <w:rsid w:val="007E4D0B"/>
    <w:rsid w:val="007E4DE4"/>
    <w:rsid w:val="007E4E1D"/>
    <w:rsid w:val="007E4EED"/>
    <w:rsid w:val="007E4EF6"/>
    <w:rsid w:val="007E4F51"/>
    <w:rsid w:val="007E4FDC"/>
    <w:rsid w:val="007E5032"/>
    <w:rsid w:val="007E504B"/>
    <w:rsid w:val="007E519A"/>
    <w:rsid w:val="007E519D"/>
    <w:rsid w:val="007E51E7"/>
    <w:rsid w:val="007E5289"/>
    <w:rsid w:val="007E528A"/>
    <w:rsid w:val="007E528B"/>
    <w:rsid w:val="007E5318"/>
    <w:rsid w:val="007E531E"/>
    <w:rsid w:val="007E534F"/>
    <w:rsid w:val="007E53CD"/>
    <w:rsid w:val="007E542B"/>
    <w:rsid w:val="007E5494"/>
    <w:rsid w:val="007E54F3"/>
    <w:rsid w:val="007E55F4"/>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93"/>
    <w:rsid w:val="007E5DA0"/>
    <w:rsid w:val="007E5DB1"/>
    <w:rsid w:val="007E5E7F"/>
    <w:rsid w:val="007E5E8D"/>
    <w:rsid w:val="007E5EAD"/>
    <w:rsid w:val="007E5ECB"/>
    <w:rsid w:val="007E5F31"/>
    <w:rsid w:val="007E60B5"/>
    <w:rsid w:val="007E613B"/>
    <w:rsid w:val="007E614D"/>
    <w:rsid w:val="007E6173"/>
    <w:rsid w:val="007E61AD"/>
    <w:rsid w:val="007E6246"/>
    <w:rsid w:val="007E62BA"/>
    <w:rsid w:val="007E6313"/>
    <w:rsid w:val="007E6317"/>
    <w:rsid w:val="007E632F"/>
    <w:rsid w:val="007E6472"/>
    <w:rsid w:val="007E6485"/>
    <w:rsid w:val="007E6584"/>
    <w:rsid w:val="007E65C2"/>
    <w:rsid w:val="007E65E1"/>
    <w:rsid w:val="007E663B"/>
    <w:rsid w:val="007E6736"/>
    <w:rsid w:val="007E68D7"/>
    <w:rsid w:val="007E696E"/>
    <w:rsid w:val="007E69E1"/>
    <w:rsid w:val="007E69F5"/>
    <w:rsid w:val="007E6AFF"/>
    <w:rsid w:val="007E6C25"/>
    <w:rsid w:val="007E6CB3"/>
    <w:rsid w:val="007E6D62"/>
    <w:rsid w:val="007E6E4B"/>
    <w:rsid w:val="007E6E8F"/>
    <w:rsid w:val="007E6EE2"/>
    <w:rsid w:val="007E6F46"/>
    <w:rsid w:val="007E6F7C"/>
    <w:rsid w:val="007E6FC2"/>
    <w:rsid w:val="007E6FF1"/>
    <w:rsid w:val="007E7076"/>
    <w:rsid w:val="007E7112"/>
    <w:rsid w:val="007E7293"/>
    <w:rsid w:val="007E72AA"/>
    <w:rsid w:val="007E7316"/>
    <w:rsid w:val="007E73A1"/>
    <w:rsid w:val="007E7471"/>
    <w:rsid w:val="007E74CC"/>
    <w:rsid w:val="007E7513"/>
    <w:rsid w:val="007E75AD"/>
    <w:rsid w:val="007E7645"/>
    <w:rsid w:val="007E7650"/>
    <w:rsid w:val="007E76A1"/>
    <w:rsid w:val="007E7714"/>
    <w:rsid w:val="007E7789"/>
    <w:rsid w:val="007E77E7"/>
    <w:rsid w:val="007E78FA"/>
    <w:rsid w:val="007E7994"/>
    <w:rsid w:val="007E79D3"/>
    <w:rsid w:val="007E7A2A"/>
    <w:rsid w:val="007E7B70"/>
    <w:rsid w:val="007E7BAC"/>
    <w:rsid w:val="007E7C40"/>
    <w:rsid w:val="007E7C93"/>
    <w:rsid w:val="007E7CC8"/>
    <w:rsid w:val="007E7CDA"/>
    <w:rsid w:val="007E7D13"/>
    <w:rsid w:val="007E7DB3"/>
    <w:rsid w:val="007E7DCC"/>
    <w:rsid w:val="007E7FAC"/>
    <w:rsid w:val="007F0033"/>
    <w:rsid w:val="007F012B"/>
    <w:rsid w:val="007F0199"/>
    <w:rsid w:val="007F019F"/>
    <w:rsid w:val="007F01CC"/>
    <w:rsid w:val="007F027E"/>
    <w:rsid w:val="007F02B8"/>
    <w:rsid w:val="007F0329"/>
    <w:rsid w:val="007F042F"/>
    <w:rsid w:val="007F04D0"/>
    <w:rsid w:val="007F0571"/>
    <w:rsid w:val="007F0572"/>
    <w:rsid w:val="007F058D"/>
    <w:rsid w:val="007F0601"/>
    <w:rsid w:val="007F065B"/>
    <w:rsid w:val="007F0744"/>
    <w:rsid w:val="007F0751"/>
    <w:rsid w:val="007F0840"/>
    <w:rsid w:val="007F08FA"/>
    <w:rsid w:val="007F094A"/>
    <w:rsid w:val="007F096E"/>
    <w:rsid w:val="007F09FA"/>
    <w:rsid w:val="007F0A2F"/>
    <w:rsid w:val="007F0AB3"/>
    <w:rsid w:val="007F0AC1"/>
    <w:rsid w:val="007F0B07"/>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3E1"/>
    <w:rsid w:val="007F144E"/>
    <w:rsid w:val="007F15AA"/>
    <w:rsid w:val="007F1611"/>
    <w:rsid w:val="007F1652"/>
    <w:rsid w:val="007F170F"/>
    <w:rsid w:val="007F1714"/>
    <w:rsid w:val="007F17B3"/>
    <w:rsid w:val="007F17DE"/>
    <w:rsid w:val="007F186C"/>
    <w:rsid w:val="007F18D5"/>
    <w:rsid w:val="007F1993"/>
    <w:rsid w:val="007F19F2"/>
    <w:rsid w:val="007F1A3E"/>
    <w:rsid w:val="007F1A9F"/>
    <w:rsid w:val="007F1B81"/>
    <w:rsid w:val="007F1C41"/>
    <w:rsid w:val="007F1D8A"/>
    <w:rsid w:val="007F1DA8"/>
    <w:rsid w:val="007F1E22"/>
    <w:rsid w:val="007F1E2B"/>
    <w:rsid w:val="007F1F04"/>
    <w:rsid w:val="007F1F3F"/>
    <w:rsid w:val="007F202F"/>
    <w:rsid w:val="007F2099"/>
    <w:rsid w:val="007F21CE"/>
    <w:rsid w:val="007F220E"/>
    <w:rsid w:val="007F2245"/>
    <w:rsid w:val="007F2264"/>
    <w:rsid w:val="007F23DD"/>
    <w:rsid w:val="007F23FF"/>
    <w:rsid w:val="007F243B"/>
    <w:rsid w:val="007F2453"/>
    <w:rsid w:val="007F2474"/>
    <w:rsid w:val="007F2495"/>
    <w:rsid w:val="007F24A7"/>
    <w:rsid w:val="007F24C6"/>
    <w:rsid w:val="007F252B"/>
    <w:rsid w:val="007F253B"/>
    <w:rsid w:val="007F2564"/>
    <w:rsid w:val="007F26BA"/>
    <w:rsid w:val="007F26ED"/>
    <w:rsid w:val="007F279B"/>
    <w:rsid w:val="007F27ED"/>
    <w:rsid w:val="007F2828"/>
    <w:rsid w:val="007F28BF"/>
    <w:rsid w:val="007F28FC"/>
    <w:rsid w:val="007F290A"/>
    <w:rsid w:val="007F2917"/>
    <w:rsid w:val="007F2BA2"/>
    <w:rsid w:val="007F2BF4"/>
    <w:rsid w:val="007F2C16"/>
    <w:rsid w:val="007F2C65"/>
    <w:rsid w:val="007F2C9D"/>
    <w:rsid w:val="007F2D6D"/>
    <w:rsid w:val="007F2E57"/>
    <w:rsid w:val="007F2E70"/>
    <w:rsid w:val="007F2E76"/>
    <w:rsid w:val="007F2ED7"/>
    <w:rsid w:val="007F2F43"/>
    <w:rsid w:val="007F301A"/>
    <w:rsid w:val="007F30BB"/>
    <w:rsid w:val="007F3217"/>
    <w:rsid w:val="007F32EE"/>
    <w:rsid w:val="007F33D7"/>
    <w:rsid w:val="007F346E"/>
    <w:rsid w:val="007F34F5"/>
    <w:rsid w:val="007F3661"/>
    <w:rsid w:val="007F3677"/>
    <w:rsid w:val="007F3691"/>
    <w:rsid w:val="007F3696"/>
    <w:rsid w:val="007F370C"/>
    <w:rsid w:val="007F382B"/>
    <w:rsid w:val="007F3835"/>
    <w:rsid w:val="007F38F8"/>
    <w:rsid w:val="007F3918"/>
    <w:rsid w:val="007F3960"/>
    <w:rsid w:val="007F39C4"/>
    <w:rsid w:val="007F3A35"/>
    <w:rsid w:val="007F3AD3"/>
    <w:rsid w:val="007F3B11"/>
    <w:rsid w:val="007F3D4F"/>
    <w:rsid w:val="007F3D52"/>
    <w:rsid w:val="007F3DEF"/>
    <w:rsid w:val="007F40F7"/>
    <w:rsid w:val="007F4197"/>
    <w:rsid w:val="007F41A1"/>
    <w:rsid w:val="007F43F2"/>
    <w:rsid w:val="007F442B"/>
    <w:rsid w:val="007F4486"/>
    <w:rsid w:val="007F453B"/>
    <w:rsid w:val="007F4583"/>
    <w:rsid w:val="007F45BE"/>
    <w:rsid w:val="007F45C9"/>
    <w:rsid w:val="007F4681"/>
    <w:rsid w:val="007F46FA"/>
    <w:rsid w:val="007F4706"/>
    <w:rsid w:val="007F4716"/>
    <w:rsid w:val="007F47A3"/>
    <w:rsid w:val="007F483B"/>
    <w:rsid w:val="007F4856"/>
    <w:rsid w:val="007F485F"/>
    <w:rsid w:val="007F4912"/>
    <w:rsid w:val="007F49FD"/>
    <w:rsid w:val="007F4AB1"/>
    <w:rsid w:val="007F4ACD"/>
    <w:rsid w:val="007F4AE8"/>
    <w:rsid w:val="007F4BE3"/>
    <w:rsid w:val="007F4D83"/>
    <w:rsid w:val="007F4EEC"/>
    <w:rsid w:val="007F4F0B"/>
    <w:rsid w:val="007F5016"/>
    <w:rsid w:val="007F5050"/>
    <w:rsid w:val="007F5063"/>
    <w:rsid w:val="007F535A"/>
    <w:rsid w:val="007F5376"/>
    <w:rsid w:val="007F5394"/>
    <w:rsid w:val="007F5541"/>
    <w:rsid w:val="007F5658"/>
    <w:rsid w:val="007F571F"/>
    <w:rsid w:val="007F57C7"/>
    <w:rsid w:val="007F58A0"/>
    <w:rsid w:val="007F598A"/>
    <w:rsid w:val="007F5A43"/>
    <w:rsid w:val="007F5AA0"/>
    <w:rsid w:val="007F5B9E"/>
    <w:rsid w:val="007F5C3F"/>
    <w:rsid w:val="007F5CC0"/>
    <w:rsid w:val="007F5E3A"/>
    <w:rsid w:val="007F60D8"/>
    <w:rsid w:val="007F6177"/>
    <w:rsid w:val="007F61BB"/>
    <w:rsid w:val="007F6241"/>
    <w:rsid w:val="007F62DD"/>
    <w:rsid w:val="007F6328"/>
    <w:rsid w:val="007F6363"/>
    <w:rsid w:val="007F6453"/>
    <w:rsid w:val="007F663C"/>
    <w:rsid w:val="007F667A"/>
    <w:rsid w:val="007F675F"/>
    <w:rsid w:val="007F6907"/>
    <w:rsid w:val="007F69B8"/>
    <w:rsid w:val="007F6A65"/>
    <w:rsid w:val="007F6CCB"/>
    <w:rsid w:val="007F6DFE"/>
    <w:rsid w:val="007F6E7F"/>
    <w:rsid w:val="007F6F3B"/>
    <w:rsid w:val="007F6F8C"/>
    <w:rsid w:val="007F7052"/>
    <w:rsid w:val="007F7068"/>
    <w:rsid w:val="007F7086"/>
    <w:rsid w:val="007F737B"/>
    <w:rsid w:val="007F73B8"/>
    <w:rsid w:val="007F73D0"/>
    <w:rsid w:val="007F7458"/>
    <w:rsid w:val="007F74A7"/>
    <w:rsid w:val="007F75E0"/>
    <w:rsid w:val="007F7602"/>
    <w:rsid w:val="007F76BE"/>
    <w:rsid w:val="007F7797"/>
    <w:rsid w:val="007F77A7"/>
    <w:rsid w:val="007F7835"/>
    <w:rsid w:val="007F7981"/>
    <w:rsid w:val="007F79D6"/>
    <w:rsid w:val="007F7A59"/>
    <w:rsid w:val="007F7A7D"/>
    <w:rsid w:val="007F7B86"/>
    <w:rsid w:val="007F7C08"/>
    <w:rsid w:val="007F7C0C"/>
    <w:rsid w:val="007F7CB7"/>
    <w:rsid w:val="007F7D49"/>
    <w:rsid w:val="007F7D8B"/>
    <w:rsid w:val="007F7DA6"/>
    <w:rsid w:val="007F7DE7"/>
    <w:rsid w:val="007F7E63"/>
    <w:rsid w:val="007F7E89"/>
    <w:rsid w:val="007F7F61"/>
    <w:rsid w:val="00800071"/>
    <w:rsid w:val="008001EC"/>
    <w:rsid w:val="0080029E"/>
    <w:rsid w:val="0080029F"/>
    <w:rsid w:val="00800346"/>
    <w:rsid w:val="0080044D"/>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8D"/>
    <w:rsid w:val="00800DDF"/>
    <w:rsid w:val="00800ED0"/>
    <w:rsid w:val="00800EF0"/>
    <w:rsid w:val="00800F14"/>
    <w:rsid w:val="00800F28"/>
    <w:rsid w:val="0080100B"/>
    <w:rsid w:val="0080100D"/>
    <w:rsid w:val="0080115F"/>
    <w:rsid w:val="008011EB"/>
    <w:rsid w:val="00801297"/>
    <w:rsid w:val="008012E3"/>
    <w:rsid w:val="00801300"/>
    <w:rsid w:val="00801456"/>
    <w:rsid w:val="0080147D"/>
    <w:rsid w:val="0080147F"/>
    <w:rsid w:val="008014A8"/>
    <w:rsid w:val="008014E5"/>
    <w:rsid w:val="00801578"/>
    <w:rsid w:val="008015BC"/>
    <w:rsid w:val="00801632"/>
    <w:rsid w:val="00801727"/>
    <w:rsid w:val="008017E3"/>
    <w:rsid w:val="008018B1"/>
    <w:rsid w:val="008019CD"/>
    <w:rsid w:val="008019FF"/>
    <w:rsid w:val="00801A42"/>
    <w:rsid w:val="00801ADD"/>
    <w:rsid w:val="00801B01"/>
    <w:rsid w:val="00801BD1"/>
    <w:rsid w:val="00801BE3"/>
    <w:rsid w:val="00801C04"/>
    <w:rsid w:val="00801C41"/>
    <w:rsid w:val="00801C8B"/>
    <w:rsid w:val="00801D25"/>
    <w:rsid w:val="00801D5C"/>
    <w:rsid w:val="00801DDA"/>
    <w:rsid w:val="00801E5E"/>
    <w:rsid w:val="00801E7E"/>
    <w:rsid w:val="00801EC2"/>
    <w:rsid w:val="00801F9C"/>
    <w:rsid w:val="008020A1"/>
    <w:rsid w:val="008020CB"/>
    <w:rsid w:val="0080225A"/>
    <w:rsid w:val="008022D2"/>
    <w:rsid w:val="008023C3"/>
    <w:rsid w:val="008023D2"/>
    <w:rsid w:val="008023F3"/>
    <w:rsid w:val="008023FE"/>
    <w:rsid w:val="00802493"/>
    <w:rsid w:val="0080256C"/>
    <w:rsid w:val="00802599"/>
    <w:rsid w:val="008025C2"/>
    <w:rsid w:val="00802657"/>
    <w:rsid w:val="0080274B"/>
    <w:rsid w:val="008027A3"/>
    <w:rsid w:val="00802837"/>
    <w:rsid w:val="00802874"/>
    <w:rsid w:val="00802910"/>
    <w:rsid w:val="0080296D"/>
    <w:rsid w:val="00802971"/>
    <w:rsid w:val="00802A3C"/>
    <w:rsid w:val="00802A95"/>
    <w:rsid w:val="00802B01"/>
    <w:rsid w:val="00802BF0"/>
    <w:rsid w:val="00802C81"/>
    <w:rsid w:val="00802D17"/>
    <w:rsid w:val="00802D30"/>
    <w:rsid w:val="00802D54"/>
    <w:rsid w:val="00802DA3"/>
    <w:rsid w:val="00802E24"/>
    <w:rsid w:val="00802E3F"/>
    <w:rsid w:val="00802E8D"/>
    <w:rsid w:val="00802EC7"/>
    <w:rsid w:val="00802F04"/>
    <w:rsid w:val="00802F99"/>
    <w:rsid w:val="0080307A"/>
    <w:rsid w:val="008030F8"/>
    <w:rsid w:val="00803105"/>
    <w:rsid w:val="0080322A"/>
    <w:rsid w:val="00803257"/>
    <w:rsid w:val="008032BB"/>
    <w:rsid w:val="0080337E"/>
    <w:rsid w:val="00803441"/>
    <w:rsid w:val="00803454"/>
    <w:rsid w:val="00803491"/>
    <w:rsid w:val="00803520"/>
    <w:rsid w:val="008035EE"/>
    <w:rsid w:val="00803815"/>
    <w:rsid w:val="00803836"/>
    <w:rsid w:val="00803914"/>
    <w:rsid w:val="00803938"/>
    <w:rsid w:val="00803A46"/>
    <w:rsid w:val="00803AD1"/>
    <w:rsid w:val="00803BA7"/>
    <w:rsid w:val="00803C10"/>
    <w:rsid w:val="00803CA6"/>
    <w:rsid w:val="00803E10"/>
    <w:rsid w:val="00803EA9"/>
    <w:rsid w:val="00803F5C"/>
    <w:rsid w:val="00803F69"/>
    <w:rsid w:val="00803F74"/>
    <w:rsid w:val="00803F7B"/>
    <w:rsid w:val="00803FB0"/>
    <w:rsid w:val="008040A5"/>
    <w:rsid w:val="00804191"/>
    <w:rsid w:val="008041B4"/>
    <w:rsid w:val="008043A0"/>
    <w:rsid w:val="008043CC"/>
    <w:rsid w:val="00804405"/>
    <w:rsid w:val="0080447B"/>
    <w:rsid w:val="008044AF"/>
    <w:rsid w:val="00804515"/>
    <w:rsid w:val="008045E5"/>
    <w:rsid w:val="008046C1"/>
    <w:rsid w:val="00804890"/>
    <w:rsid w:val="008048CE"/>
    <w:rsid w:val="008049BB"/>
    <w:rsid w:val="00804A90"/>
    <w:rsid w:val="00804AF4"/>
    <w:rsid w:val="00804B3E"/>
    <w:rsid w:val="00804B43"/>
    <w:rsid w:val="00804BB9"/>
    <w:rsid w:val="00804BDC"/>
    <w:rsid w:val="00804C4E"/>
    <w:rsid w:val="00804C69"/>
    <w:rsid w:val="00804CA1"/>
    <w:rsid w:val="00804D9D"/>
    <w:rsid w:val="00804ED0"/>
    <w:rsid w:val="00804F0E"/>
    <w:rsid w:val="00804F15"/>
    <w:rsid w:val="00804F43"/>
    <w:rsid w:val="00804F63"/>
    <w:rsid w:val="00804FDA"/>
    <w:rsid w:val="00805003"/>
    <w:rsid w:val="00805041"/>
    <w:rsid w:val="0080509F"/>
    <w:rsid w:val="00805137"/>
    <w:rsid w:val="00805173"/>
    <w:rsid w:val="00805225"/>
    <w:rsid w:val="0080522E"/>
    <w:rsid w:val="008053B2"/>
    <w:rsid w:val="00805473"/>
    <w:rsid w:val="008054D2"/>
    <w:rsid w:val="0080551A"/>
    <w:rsid w:val="0080562D"/>
    <w:rsid w:val="0080584F"/>
    <w:rsid w:val="00805889"/>
    <w:rsid w:val="0080588C"/>
    <w:rsid w:val="008058CD"/>
    <w:rsid w:val="0080590F"/>
    <w:rsid w:val="0080598B"/>
    <w:rsid w:val="00805B1F"/>
    <w:rsid w:val="00805B39"/>
    <w:rsid w:val="00805C0E"/>
    <w:rsid w:val="00805C6F"/>
    <w:rsid w:val="00805EA7"/>
    <w:rsid w:val="00805EDB"/>
    <w:rsid w:val="008060C9"/>
    <w:rsid w:val="008060CA"/>
    <w:rsid w:val="008061CA"/>
    <w:rsid w:val="00806291"/>
    <w:rsid w:val="00806398"/>
    <w:rsid w:val="00806457"/>
    <w:rsid w:val="00806516"/>
    <w:rsid w:val="00806528"/>
    <w:rsid w:val="00806552"/>
    <w:rsid w:val="00806561"/>
    <w:rsid w:val="008065CB"/>
    <w:rsid w:val="0080661F"/>
    <w:rsid w:val="00806627"/>
    <w:rsid w:val="0080665D"/>
    <w:rsid w:val="0080667A"/>
    <w:rsid w:val="0080673D"/>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95"/>
    <w:rsid w:val="008071CE"/>
    <w:rsid w:val="008071D2"/>
    <w:rsid w:val="0080720E"/>
    <w:rsid w:val="0080739F"/>
    <w:rsid w:val="00807495"/>
    <w:rsid w:val="0080750C"/>
    <w:rsid w:val="0080751B"/>
    <w:rsid w:val="00807552"/>
    <w:rsid w:val="00807626"/>
    <w:rsid w:val="0080764B"/>
    <w:rsid w:val="00807730"/>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BBD"/>
    <w:rsid w:val="00807CBF"/>
    <w:rsid w:val="00807CDD"/>
    <w:rsid w:val="00807EC2"/>
    <w:rsid w:val="00807F66"/>
    <w:rsid w:val="00807FA7"/>
    <w:rsid w:val="00807FD5"/>
    <w:rsid w:val="00807FFA"/>
    <w:rsid w:val="00810046"/>
    <w:rsid w:val="00810146"/>
    <w:rsid w:val="0081014C"/>
    <w:rsid w:val="00810184"/>
    <w:rsid w:val="00810200"/>
    <w:rsid w:val="00810256"/>
    <w:rsid w:val="0081030A"/>
    <w:rsid w:val="0081030C"/>
    <w:rsid w:val="008103A6"/>
    <w:rsid w:val="008103F1"/>
    <w:rsid w:val="00810474"/>
    <w:rsid w:val="008104D6"/>
    <w:rsid w:val="0081055F"/>
    <w:rsid w:val="008106DA"/>
    <w:rsid w:val="008107DA"/>
    <w:rsid w:val="00810853"/>
    <w:rsid w:val="008108C7"/>
    <w:rsid w:val="00810903"/>
    <w:rsid w:val="00810947"/>
    <w:rsid w:val="00810A77"/>
    <w:rsid w:val="00810BD3"/>
    <w:rsid w:val="00810CE1"/>
    <w:rsid w:val="00810DBD"/>
    <w:rsid w:val="00810F17"/>
    <w:rsid w:val="00810FB5"/>
    <w:rsid w:val="00810FE2"/>
    <w:rsid w:val="00810FF5"/>
    <w:rsid w:val="00811043"/>
    <w:rsid w:val="0081126F"/>
    <w:rsid w:val="0081136B"/>
    <w:rsid w:val="00811482"/>
    <w:rsid w:val="008114D3"/>
    <w:rsid w:val="008115B7"/>
    <w:rsid w:val="008115E7"/>
    <w:rsid w:val="008117CC"/>
    <w:rsid w:val="00811843"/>
    <w:rsid w:val="00811919"/>
    <w:rsid w:val="00811A9F"/>
    <w:rsid w:val="00811ADF"/>
    <w:rsid w:val="00811AF0"/>
    <w:rsid w:val="00811B3F"/>
    <w:rsid w:val="00811CC6"/>
    <w:rsid w:val="00811CFA"/>
    <w:rsid w:val="00811CFD"/>
    <w:rsid w:val="00811E4F"/>
    <w:rsid w:val="00811E75"/>
    <w:rsid w:val="00811F2A"/>
    <w:rsid w:val="00811F61"/>
    <w:rsid w:val="0081201C"/>
    <w:rsid w:val="008120AF"/>
    <w:rsid w:val="008120FF"/>
    <w:rsid w:val="0081212B"/>
    <w:rsid w:val="008122C7"/>
    <w:rsid w:val="008122E9"/>
    <w:rsid w:val="00812326"/>
    <w:rsid w:val="008124CB"/>
    <w:rsid w:val="008124FF"/>
    <w:rsid w:val="008125DD"/>
    <w:rsid w:val="00812749"/>
    <w:rsid w:val="00812762"/>
    <w:rsid w:val="00812791"/>
    <w:rsid w:val="008127DB"/>
    <w:rsid w:val="008128F5"/>
    <w:rsid w:val="0081297E"/>
    <w:rsid w:val="0081298C"/>
    <w:rsid w:val="00812A08"/>
    <w:rsid w:val="00812B1E"/>
    <w:rsid w:val="00812B87"/>
    <w:rsid w:val="00812C25"/>
    <w:rsid w:val="00812CBC"/>
    <w:rsid w:val="00812CF2"/>
    <w:rsid w:val="00812D69"/>
    <w:rsid w:val="00812DB3"/>
    <w:rsid w:val="00812E14"/>
    <w:rsid w:val="00812E26"/>
    <w:rsid w:val="00812E43"/>
    <w:rsid w:val="00812E96"/>
    <w:rsid w:val="00812F0F"/>
    <w:rsid w:val="00812FE3"/>
    <w:rsid w:val="00813016"/>
    <w:rsid w:val="0081304E"/>
    <w:rsid w:val="008131A3"/>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3A"/>
    <w:rsid w:val="0081373F"/>
    <w:rsid w:val="0081376C"/>
    <w:rsid w:val="008137FA"/>
    <w:rsid w:val="00813833"/>
    <w:rsid w:val="00813854"/>
    <w:rsid w:val="0081385C"/>
    <w:rsid w:val="0081390C"/>
    <w:rsid w:val="00813A13"/>
    <w:rsid w:val="00813A3E"/>
    <w:rsid w:val="00813A80"/>
    <w:rsid w:val="00813B28"/>
    <w:rsid w:val="00813B6A"/>
    <w:rsid w:val="00813D1F"/>
    <w:rsid w:val="00813D4F"/>
    <w:rsid w:val="00813D78"/>
    <w:rsid w:val="00813EF1"/>
    <w:rsid w:val="00813F12"/>
    <w:rsid w:val="00813F3E"/>
    <w:rsid w:val="00814169"/>
    <w:rsid w:val="008141DA"/>
    <w:rsid w:val="00814356"/>
    <w:rsid w:val="008143BE"/>
    <w:rsid w:val="0081440C"/>
    <w:rsid w:val="00814498"/>
    <w:rsid w:val="008144CA"/>
    <w:rsid w:val="00814511"/>
    <w:rsid w:val="00814632"/>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164"/>
    <w:rsid w:val="00815232"/>
    <w:rsid w:val="00815234"/>
    <w:rsid w:val="00815260"/>
    <w:rsid w:val="008152AA"/>
    <w:rsid w:val="008152B4"/>
    <w:rsid w:val="008152D7"/>
    <w:rsid w:val="008153D0"/>
    <w:rsid w:val="0081543F"/>
    <w:rsid w:val="00815667"/>
    <w:rsid w:val="00815669"/>
    <w:rsid w:val="008156F0"/>
    <w:rsid w:val="00815753"/>
    <w:rsid w:val="00815762"/>
    <w:rsid w:val="0081589B"/>
    <w:rsid w:val="00815911"/>
    <w:rsid w:val="0081596E"/>
    <w:rsid w:val="00815983"/>
    <w:rsid w:val="00815988"/>
    <w:rsid w:val="008159AF"/>
    <w:rsid w:val="00815A80"/>
    <w:rsid w:val="00815C1E"/>
    <w:rsid w:val="00815C51"/>
    <w:rsid w:val="00815DEC"/>
    <w:rsid w:val="00815E8B"/>
    <w:rsid w:val="00815FB6"/>
    <w:rsid w:val="00816076"/>
    <w:rsid w:val="00816093"/>
    <w:rsid w:val="008161C8"/>
    <w:rsid w:val="008161FD"/>
    <w:rsid w:val="00816282"/>
    <w:rsid w:val="008163B0"/>
    <w:rsid w:val="008163C3"/>
    <w:rsid w:val="0081644E"/>
    <w:rsid w:val="0081652F"/>
    <w:rsid w:val="008165C5"/>
    <w:rsid w:val="00816620"/>
    <w:rsid w:val="00816685"/>
    <w:rsid w:val="008166D5"/>
    <w:rsid w:val="0081676A"/>
    <w:rsid w:val="008167CC"/>
    <w:rsid w:val="0081683D"/>
    <w:rsid w:val="008168D6"/>
    <w:rsid w:val="008168F0"/>
    <w:rsid w:val="00816979"/>
    <w:rsid w:val="008169D3"/>
    <w:rsid w:val="008169E1"/>
    <w:rsid w:val="00816A22"/>
    <w:rsid w:val="00816A7D"/>
    <w:rsid w:val="00816B40"/>
    <w:rsid w:val="00816B93"/>
    <w:rsid w:val="00816B95"/>
    <w:rsid w:val="00816D0F"/>
    <w:rsid w:val="00816DAB"/>
    <w:rsid w:val="00816DCA"/>
    <w:rsid w:val="00816DDA"/>
    <w:rsid w:val="00816F14"/>
    <w:rsid w:val="00816F43"/>
    <w:rsid w:val="0081710E"/>
    <w:rsid w:val="0081711C"/>
    <w:rsid w:val="00817180"/>
    <w:rsid w:val="008171AA"/>
    <w:rsid w:val="008171E0"/>
    <w:rsid w:val="00817356"/>
    <w:rsid w:val="00817366"/>
    <w:rsid w:val="00817402"/>
    <w:rsid w:val="008175A0"/>
    <w:rsid w:val="00817719"/>
    <w:rsid w:val="00817750"/>
    <w:rsid w:val="0081775D"/>
    <w:rsid w:val="00817791"/>
    <w:rsid w:val="008177EB"/>
    <w:rsid w:val="00817850"/>
    <w:rsid w:val="008178B9"/>
    <w:rsid w:val="008178C5"/>
    <w:rsid w:val="008178DF"/>
    <w:rsid w:val="008178EE"/>
    <w:rsid w:val="008179B1"/>
    <w:rsid w:val="00817A09"/>
    <w:rsid w:val="00817AA6"/>
    <w:rsid w:val="00817B51"/>
    <w:rsid w:val="00817B78"/>
    <w:rsid w:val="00817B8E"/>
    <w:rsid w:val="00817BC4"/>
    <w:rsid w:val="00817C2C"/>
    <w:rsid w:val="00817CDB"/>
    <w:rsid w:val="00817D93"/>
    <w:rsid w:val="00817F20"/>
    <w:rsid w:val="00817F97"/>
    <w:rsid w:val="00817FB2"/>
    <w:rsid w:val="00820040"/>
    <w:rsid w:val="00820145"/>
    <w:rsid w:val="0082021B"/>
    <w:rsid w:val="00820282"/>
    <w:rsid w:val="0082028E"/>
    <w:rsid w:val="0082033A"/>
    <w:rsid w:val="008203EC"/>
    <w:rsid w:val="00820435"/>
    <w:rsid w:val="00820451"/>
    <w:rsid w:val="00820568"/>
    <w:rsid w:val="0082056D"/>
    <w:rsid w:val="00820707"/>
    <w:rsid w:val="00820738"/>
    <w:rsid w:val="008207D0"/>
    <w:rsid w:val="0082082E"/>
    <w:rsid w:val="00820836"/>
    <w:rsid w:val="00820884"/>
    <w:rsid w:val="00820A01"/>
    <w:rsid w:val="00820A03"/>
    <w:rsid w:val="00820A2E"/>
    <w:rsid w:val="00820A3A"/>
    <w:rsid w:val="00820A9E"/>
    <w:rsid w:val="00820ACE"/>
    <w:rsid w:val="00820AF0"/>
    <w:rsid w:val="00820B2B"/>
    <w:rsid w:val="00820BBD"/>
    <w:rsid w:val="00820BD2"/>
    <w:rsid w:val="00820D87"/>
    <w:rsid w:val="00820D8B"/>
    <w:rsid w:val="00820E80"/>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5D9"/>
    <w:rsid w:val="008216C4"/>
    <w:rsid w:val="008216E3"/>
    <w:rsid w:val="00821718"/>
    <w:rsid w:val="00821796"/>
    <w:rsid w:val="00821821"/>
    <w:rsid w:val="008218D7"/>
    <w:rsid w:val="00821923"/>
    <w:rsid w:val="008219F5"/>
    <w:rsid w:val="00821A8E"/>
    <w:rsid w:val="00821AD2"/>
    <w:rsid w:val="00821AE4"/>
    <w:rsid w:val="00821B34"/>
    <w:rsid w:val="00821B5C"/>
    <w:rsid w:val="00821CBB"/>
    <w:rsid w:val="00821D7D"/>
    <w:rsid w:val="00821E3F"/>
    <w:rsid w:val="00821E56"/>
    <w:rsid w:val="00821E7A"/>
    <w:rsid w:val="00821EDC"/>
    <w:rsid w:val="00821EE4"/>
    <w:rsid w:val="00822030"/>
    <w:rsid w:val="0082205F"/>
    <w:rsid w:val="0082208C"/>
    <w:rsid w:val="008220E5"/>
    <w:rsid w:val="008220EB"/>
    <w:rsid w:val="0082228A"/>
    <w:rsid w:val="008223EE"/>
    <w:rsid w:val="0082242B"/>
    <w:rsid w:val="00822497"/>
    <w:rsid w:val="008224D9"/>
    <w:rsid w:val="008224F7"/>
    <w:rsid w:val="00822533"/>
    <w:rsid w:val="00822540"/>
    <w:rsid w:val="00822745"/>
    <w:rsid w:val="00822781"/>
    <w:rsid w:val="00822821"/>
    <w:rsid w:val="008228BE"/>
    <w:rsid w:val="008228C2"/>
    <w:rsid w:val="008228D1"/>
    <w:rsid w:val="00822920"/>
    <w:rsid w:val="0082296F"/>
    <w:rsid w:val="00822990"/>
    <w:rsid w:val="008229D4"/>
    <w:rsid w:val="00822A6B"/>
    <w:rsid w:val="00822BF8"/>
    <w:rsid w:val="00822C1D"/>
    <w:rsid w:val="00822C70"/>
    <w:rsid w:val="00822CA4"/>
    <w:rsid w:val="00822DA0"/>
    <w:rsid w:val="00822EAF"/>
    <w:rsid w:val="00822FBA"/>
    <w:rsid w:val="008230DA"/>
    <w:rsid w:val="00823104"/>
    <w:rsid w:val="00823107"/>
    <w:rsid w:val="00823113"/>
    <w:rsid w:val="0082321A"/>
    <w:rsid w:val="008232BE"/>
    <w:rsid w:val="008233F7"/>
    <w:rsid w:val="00823416"/>
    <w:rsid w:val="0082346D"/>
    <w:rsid w:val="00823527"/>
    <w:rsid w:val="00823578"/>
    <w:rsid w:val="00823656"/>
    <w:rsid w:val="008236C5"/>
    <w:rsid w:val="0082375A"/>
    <w:rsid w:val="00823885"/>
    <w:rsid w:val="008238B5"/>
    <w:rsid w:val="008238D7"/>
    <w:rsid w:val="00823902"/>
    <w:rsid w:val="0082394B"/>
    <w:rsid w:val="008239A9"/>
    <w:rsid w:val="00823AB2"/>
    <w:rsid w:val="00823B56"/>
    <w:rsid w:val="00823C01"/>
    <w:rsid w:val="00823C8C"/>
    <w:rsid w:val="00823CE5"/>
    <w:rsid w:val="00823EFE"/>
    <w:rsid w:val="00823F7F"/>
    <w:rsid w:val="00823FCA"/>
    <w:rsid w:val="00824010"/>
    <w:rsid w:val="008240AC"/>
    <w:rsid w:val="00824106"/>
    <w:rsid w:val="00824177"/>
    <w:rsid w:val="00824224"/>
    <w:rsid w:val="00824270"/>
    <w:rsid w:val="008242B4"/>
    <w:rsid w:val="0082437F"/>
    <w:rsid w:val="0082438E"/>
    <w:rsid w:val="0082439E"/>
    <w:rsid w:val="008243A2"/>
    <w:rsid w:val="008243EA"/>
    <w:rsid w:val="00824414"/>
    <w:rsid w:val="0082444F"/>
    <w:rsid w:val="0082447A"/>
    <w:rsid w:val="00824490"/>
    <w:rsid w:val="008245EC"/>
    <w:rsid w:val="0082465B"/>
    <w:rsid w:val="0082470D"/>
    <w:rsid w:val="00824744"/>
    <w:rsid w:val="008247F3"/>
    <w:rsid w:val="0082483E"/>
    <w:rsid w:val="00824AB9"/>
    <w:rsid w:val="00824AE2"/>
    <w:rsid w:val="00824D86"/>
    <w:rsid w:val="00824E27"/>
    <w:rsid w:val="00824ED6"/>
    <w:rsid w:val="008250A7"/>
    <w:rsid w:val="00825152"/>
    <w:rsid w:val="0082518A"/>
    <w:rsid w:val="00825292"/>
    <w:rsid w:val="008252B2"/>
    <w:rsid w:val="008252D1"/>
    <w:rsid w:val="00825329"/>
    <w:rsid w:val="008253E0"/>
    <w:rsid w:val="00825451"/>
    <w:rsid w:val="00825468"/>
    <w:rsid w:val="008254B6"/>
    <w:rsid w:val="008255FB"/>
    <w:rsid w:val="008255FF"/>
    <w:rsid w:val="00825840"/>
    <w:rsid w:val="0082586F"/>
    <w:rsid w:val="008258FD"/>
    <w:rsid w:val="0082593F"/>
    <w:rsid w:val="00825961"/>
    <w:rsid w:val="0082597D"/>
    <w:rsid w:val="00825988"/>
    <w:rsid w:val="008259BD"/>
    <w:rsid w:val="00825A02"/>
    <w:rsid w:val="00825A70"/>
    <w:rsid w:val="00825A9C"/>
    <w:rsid w:val="00825B20"/>
    <w:rsid w:val="00825CCB"/>
    <w:rsid w:val="00825CFC"/>
    <w:rsid w:val="00825D09"/>
    <w:rsid w:val="00825D41"/>
    <w:rsid w:val="00825DDB"/>
    <w:rsid w:val="00825E28"/>
    <w:rsid w:val="00825FCF"/>
    <w:rsid w:val="00826000"/>
    <w:rsid w:val="00826137"/>
    <w:rsid w:val="00826188"/>
    <w:rsid w:val="008261BC"/>
    <w:rsid w:val="00826283"/>
    <w:rsid w:val="0082629A"/>
    <w:rsid w:val="00826307"/>
    <w:rsid w:val="008265B8"/>
    <w:rsid w:val="00826625"/>
    <w:rsid w:val="00826720"/>
    <w:rsid w:val="008267FB"/>
    <w:rsid w:val="0082681E"/>
    <w:rsid w:val="00826986"/>
    <w:rsid w:val="00826A47"/>
    <w:rsid w:val="00826A94"/>
    <w:rsid w:val="00826AD9"/>
    <w:rsid w:val="00826B99"/>
    <w:rsid w:val="00826C28"/>
    <w:rsid w:val="00826C40"/>
    <w:rsid w:val="00826C49"/>
    <w:rsid w:val="00826D27"/>
    <w:rsid w:val="00826D38"/>
    <w:rsid w:val="00826E9F"/>
    <w:rsid w:val="00826EF1"/>
    <w:rsid w:val="00826F3E"/>
    <w:rsid w:val="00826FDC"/>
    <w:rsid w:val="00827023"/>
    <w:rsid w:val="00827057"/>
    <w:rsid w:val="00827117"/>
    <w:rsid w:val="00827132"/>
    <w:rsid w:val="00827181"/>
    <w:rsid w:val="008271BD"/>
    <w:rsid w:val="008271CA"/>
    <w:rsid w:val="0082724C"/>
    <w:rsid w:val="00827306"/>
    <w:rsid w:val="00827332"/>
    <w:rsid w:val="008273E7"/>
    <w:rsid w:val="00827470"/>
    <w:rsid w:val="008274F8"/>
    <w:rsid w:val="008275B0"/>
    <w:rsid w:val="00827646"/>
    <w:rsid w:val="00827669"/>
    <w:rsid w:val="0082766E"/>
    <w:rsid w:val="008276BC"/>
    <w:rsid w:val="0082776F"/>
    <w:rsid w:val="008278A3"/>
    <w:rsid w:val="0082791B"/>
    <w:rsid w:val="00827977"/>
    <w:rsid w:val="00827AAD"/>
    <w:rsid w:val="00827AB3"/>
    <w:rsid w:val="00827AEE"/>
    <w:rsid w:val="00827B1F"/>
    <w:rsid w:val="00827B68"/>
    <w:rsid w:val="00827B8B"/>
    <w:rsid w:val="00827C42"/>
    <w:rsid w:val="00827C7F"/>
    <w:rsid w:val="00827C8C"/>
    <w:rsid w:val="00827D76"/>
    <w:rsid w:val="00827D81"/>
    <w:rsid w:val="00827F80"/>
    <w:rsid w:val="00830117"/>
    <w:rsid w:val="008301BC"/>
    <w:rsid w:val="0083033A"/>
    <w:rsid w:val="00830417"/>
    <w:rsid w:val="0083046E"/>
    <w:rsid w:val="00830509"/>
    <w:rsid w:val="00830595"/>
    <w:rsid w:val="008305D0"/>
    <w:rsid w:val="008306E7"/>
    <w:rsid w:val="008306FE"/>
    <w:rsid w:val="0083070F"/>
    <w:rsid w:val="0083074C"/>
    <w:rsid w:val="0083078B"/>
    <w:rsid w:val="0083082A"/>
    <w:rsid w:val="00830838"/>
    <w:rsid w:val="00830863"/>
    <w:rsid w:val="0083099C"/>
    <w:rsid w:val="00830A0E"/>
    <w:rsid w:val="00830AEC"/>
    <w:rsid w:val="00830B0D"/>
    <w:rsid w:val="00830C06"/>
    <w:rsid w:val="00830C75"/>
    <w:rsid w:val="00830CDD"/>
    <w:rsid w:val="00830D08"/>
    <w:rsid w:val="00830D0F"/>
    <w:rsid w:val="00830D3F"/>
    <w:rsid w:val="00830D85"/>
    <w:rsid w:val="00830E1B"/>
    <w:rsid w:val="00830EAE"/>
    <w:rsid w:val="00830EBC"/>
    <w:rsid w:val="00830F67"/>
    <w:rsid w:val="00831186"/>
    <w:rsid w:val="0083123F"/>
    <w:rsid w:val="00831377"/>
    <w:rsid w:val="008313A1"/>
    <w:rsid w:val="0083142B"/>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AA"/>
    <w:rsid w:val="00831BB5"/>
    <w:rsid w:val="00831BBC"/>
    <w:rsid w:val="00831C7B"/>
    <w:rsid w:val="00831CDE"/>
    <w:rsid w:val="00831DEB"/>
    <w:rsid w:val="00831E63"/>
    <w:rsid w:val="00831F04"/>
    <w:rsid w:val="00831F19"/>
    <w:rsid w:val="00831F2A"/>
    <w:rsid w:val="00831FE3"/>
    <w:rsid w:val="00832094"/>
    <w:rsid w:val="00832151"/>
    <w:rsid w:val="008321E5"/>
    <w:rsid w:val="008322D5"/>
    <w:rsid w:val="0083244F"/>
    <w:rsid w:val="00832452"/>
    <w:rsid w:val="0083249C"/>
    <w:rsid w:val="00832543"/>
    <w:rsid w:val="00832588"/>
    <w:rsid w:val="008325D3"/>
    <w:rsid w:val="0083265D"/>
    <w:rsid w:val="00832685"/>
    <w:rsid w:val="008326B4"/>
    <w:rsid w:val="008328E7"/>
    <w:rsid w:val="00832909"/>
    <w:rsid w:val="0083296E"/>
    <w:rsid w:val="00832979"/>
    <w:rsid w:val="008329CE"/>
    <w:rsid w:val="00832ABF"/>
    <w:rsid w:val="00832B13"/>
    <w:rsid w:val="00832B25"/>
    <w:rsid w:val="00832B5B"/>
    <w:rsid w:val="00832BDE"/>
    <w:rsid w:val="00832C53"/>
    <w:rsid w:val="00832CFE"/>
    <w:rsid w:val="00832D98"/>
    <w:rsid w:val="00832DD1"/>
    <w:rsid w:val="00832DE4"/>
    <w:rsid w:val="00832E4B"/>
    <w:rsid w:val="00832EC7"/>
    <w:rsid w:val="00833072"/>
    <w:rsid w:val="00833158"/>
    <w:rsid w:val="00833164"/>
    <w:rsid w:val="00833254"/>
    <w:rsid w:val="00833349"/>
    <w:rsid w:val="0083336F"/>
    <w:rsid w:val="00833409"/>
    <w:rsid w:val="0083343B"/>
    <w:rsid w:val="008334ED"/>
    <w:rsid w:val="008334F0"/>
    <w:rsid w:val="0083351D"/>
    <w:rsid w:val="00833535"/>
    <w:rsid w:val="008335C3"/>
    <w:rsid w:val="008335E7"/>
    <w:rsid w:val="00833678"/>
    <w:rsid w:val="00833830"/>
    <w:rsid w:val="00833844"/>
    <w:rsid w:val="00833856"/>
    <w:rsid w:val="00833888"/>
    <w:rsid w:val="008338DF"/>
    <w:rsid w:val="00833907"/>
    <w:rsid w:val="00833912"/>
    <w:rsid w:val="0083394C"/>
    <w:rsid w:val="00833B96"/>
    <w:rsid w:val="00833C62"/>
    <w:rsid w:val="00833CA2"/>
    <w:rsid w:val="00833CD9"/>
    <w:rsid w:val="00833DA9"/>
    <w:rsid w:val="00833E01"/>
    <w:rsid w:val="00833E1F"/>
    <w:rsid w:val="00833E8C"/>
    <w:rsid w:val="00833ED6"/>
    <w:rsid w:val="00833EE0"/>
    <w:rsid w:val="00834024"/>
    <w:rsid w:val="0083406A"/>
    <w:rsid w:val="008340D7"/>
    <w:rsid w:val="00834129"/>
    <w:rsid w:val="008341CA"/>
    <w:rsid w:val="008342A0"/>
    <w:rsid w:val="0083430F"/>
    <w:rsid w:val="00834318"/>
    <w:rsid w:val="008343CE"/>
    <w:rsid w:val="00834444"/>
    <w:rsid w:val="00834465"/>
    <w:rsid w:val="008344B9"/>
    <w:rsid w:val="008344C3"/>
    <w:rsid w:val="008344D2"/>
    <w:rsid w:val="008345DC"/>
    <w:rsid w:val="008346AA"/>
    <w:rsid w:val="00834813"/>
    <w:rsid w:val="00834841"/>
    <w:rsid w:val="008348D3"/>
    <w:rsid w:val="008349AE"/>
    <w:rsid w:val="008349EC"/>
    <w:rsid w:val="00834A78"/>
    <w:rsid w:val="00834A9A"/>
    <w:rsid w:val="00834ABA"/>
    <w:rsid w:val="00834B50"/>
    <w:rsid w:val="00834B68"/>
    <w:rsid w:val="00834B7A"/>
    <w:rsid w:val="00834B7E"/>
    <w:rsid w:val="00834C53"/>
    <w:rsid w:val="00834C6B"/>
    <w:rsid w:val="00834DB7"/>
    <w:rsid w:val="00834E16"/>
    <w:rsid w:val="00834EC0"/>
    <w:rsid w:val="00834EE8"/>
    <w:rsid w:val="00834F7B"/>
    <w:rsid w:val="0083501C"/>
    <w:rsid w:val="0083504D"/>
    <w:rsid w:val="00835183"/>
    <w:rsid w:val="00835244"/>
    <w:rsid w:val="00835299"/>
    <w:rsid w:val="008352BF"/>
    <w:rsid w:val="0083538C"/>
    <w:rsid w:val="00835478"/>
    <w:rsid w:val="008354C1"/>
    <w:rsid w:val="00835533"/>
    <w:rsid w:val="00835537"/>
    <w:rsid w:val="0083556E"/>
    <w:rsid w:val="00835844"/>
    <w:rsid w:val="0083598C"/>
    <w:rsid w:val="00835A7A"/>
    <w:rsid w:val="00835BB9"/>
    <w:rsid w:val="00835C6A"/>
    <w:rsid w:val="00835C81"/>
    <w:rsid w:val="00835D3E"/>
    <w:rsid w:val="00835D67"/>
    <w:rsid w:val="00835D8F"/>
    <w:rsid w:val="00835DB0"/>
    <w:rsid w:val="00835DCB"/>
    <w:rsid w:val="00835DDC"/>
    <w:rsid w:val="00835E29"/>
    <w:rsid w:val="00835E93"/>
    <w:rsid w:val="00835F2A"/>
    <w:rsid w:val="00835FE1"/>
    <w:rsid w:val="00836041"/>
    <w:rsid w:val="00836062"/>
    <w:rsid w:val="00836144"/>
    <w:rsid w:val="00836168"/>
    <w:rsid w:val="008364C6"/>
    <w:rsid w:val="00836518"/>
    <w:rsid w:val="00836521"/>
    <w:rsid w:val="00836563"/>
    <w:rsid w:val="008365A9"/>
    <w:rsid w:val="008365E2"/>
    <w:rsid w:val="00836609"/>
    <w:rsid w:val="00836700"/>
    <w:rsid w:val="0083670B"/>
    <w:rsid w:val="008367BB"/>
    <w:rsid w:val="008367CA"/>
    <w:rsid w:val="008367E8"/>
    <w:rsid w:val="008368C4"/>
    <w:rsid w:val="00836918"/>
    <w:rsid w:val="00836A73"/>
    <w:rsid w:val="00836B5C"/>
    <w:rsid w:val="00836B74"/>
    <w:rsid w:val="00836BF3"/>
    <w:rsid w:val="00836C02"/>
    <w:rsid w:val="00836C7B"/>
    <w:rsid w:val="00836C84"/>
    <w:rsid w:val="00836C8E"/>
    <w:rsid w:val="00836CB3"/>
    <w:rsid w:val="00836DD2"/>
    <w:rsid w:val="00836E4B"/>
    <w:rsid w:val="00836EA5"/>
    <w:rsid w:val="00836F0E"/>
    <w:rsid w:val="00836F10"/>
    <w:rsid w:val="00836F7D"/>
    <w:rsid w:val="008370B4"/>
    <w:rsid w:val="00837150"/>
    <w:rsid w:val="008371C8"/>
    <w:rsid w:val="008371FF"/>
    <w:rsid w:val="00837298"/>
    <w:rsid w:val="008372CF"/>
    <w:rsid w:val="0083733B"/>
    <w:rsid w:val="00837390"/>
    <w:rsid w:val="0083747B"/>
    <w:rsid w:val="0083748A"/>
    <w:rsid w:val="0083752F"/>
    <w:rsid w:val="008375B2"/>
    <w:rsid w:val="008375E3"/>
    <w:rsid w:val="0083761B"/>
    <w:rsid w:val="008376F1"/>
    <w:rsid w:val="00837710"/>
    <w:rsid w:val="008377E0"/>
    <w:rsid w:val="00837851"/>
    <w:rsid w:val="00837872"/>
    <w:rsid w:val="008378AD"/>
    <w:rsid w:val="0083795A"/>
    <w:rsid w:val="00837995"/>
    <w:rsid w:val="00837BBE"/>
    <w:rsid w:val="00837CED"/>
    <w:rsid w:val="00837D7D"/>
    <w:rsid w:val="00837DDD"/>
    <w:rsid w:val="00837E10"/>
    <w:rsid w:val="00837E22"/>
    <w:rsid w:val="00837EBC"/>
    <w:rsid w:val="00840040"/>
    <w:rsid w:val="00840080"/>
    <w:rsid w:val="008400E6"/>
    <w:rsid w:val="00840102"/>
    <w:rsid w:val="008401A5"/>
    <w:rsid w:val="008401D3"/>
    <w:rsid w:val="008401FE"/>
    <w:rsid w:val="00840279"/>
    <w:rsid w:val="008402C7"/>
    <w:rsid w:val="00840330"/>
    <w:rsid w:val="008403B0"/>
    <w:rsid w:val="008403D7"/>
    <w:rsid w:val="00840425"/>
    <w:rsid w:val="0084046A"/>
    <w:rsid w:val="0084050C"/>
    <w:rsid w:val="00840539"/>
    <w:rsid w:val="00840601"/>
    <w:rsid w:val="00840619"/>
    <w:rsid w:val="00840661"/>
    <w:rsid w:val="0084069D"/>
    <w:rsid w:val="008406AE"/>
    <w:rsid w:val="00840736"/>
    <w:rsid w:val="0084086F"/>
    <w:rsid w:val="0084091D"/>
    <w:rsid w:val="00840BED"/>
    <w:rsid w:val="00840CBB"/>
    <w:rsid w:val="00840D2B"/>
    <w:rsid w:val="00840D36"/>
    <w:rsid w:val="00840DA2"/>
    <w:rsid w:val="00840DE2"/>
    <w:rsid w:val="00840DF5"/>
    <w:rsid w:val="00840F0D"/>
    <w:rsid w:val="00841018"/>
    <w:rsid w:val="00841040"/>
    <w:rsid w:val="00841101"/>
    <w:rsid w:val="00841180"/>
    <w:rsid w:val="008411C1"/>
    <w:rsid w:val="0084122A"/>
    <w:rsid w:val="0084127A"/>
    <w:rsid w:val="008412B9"/>
    <w:rsid w:val="00841320"/>
    <w:rsid w:val="0084132E"/>
    <w:rsid w:val="00841330"/>
    <w:rsid w:val="00841338"/>
    <w:rsid w:val="00841376"/>
    <w:rsid w:val="00841394"/>
    <w:rsid w:val="0084141C"/>
    <w:rsid w:val="008414B7"/>
    <w:rsid w:val="0084157B"/>
    <w:rsid w:val="00841659"/>
    <w:rsid w:val="008416BA"/>
    <w:rsid w:val="00841729"/>
    <w:rsid w:val="00841755"/>
    <w:rsid w:val="0084175E"/>
    <w:rsid w:val="008417D8"/>
    <w:rsid w:val="008417EC"/>
    <w:rsid w:val="00841809"/>
    <w:rsid w:val="0084183D"/>
    <w:rsid w:val="008418A3"/>
    <w:rsid w:val="00841995"/>
    <w:rsid w:val="00841ACF"/>
    <w:rsid w:val="00841B6F"/>
    <w:rsid w:val="00841D70"/>
    <w:rsid w:val="00841D87"/>
    <w:rsid w:val="00841E59"/>
    <w:rsid w:val="00841F87"/>
    <w:rsid w:val="008420DF"/>
    <w:rsid w:val="008420E4"/>
    <w:rsid w:val="008421D2"/>
    <w:rsid w:val="008421DD"/>
    <w:rsid w:val="008422ED"/>
    <w:rsid w:val="0084230C"/>
    <w:rsid w:val="00842311"/>
    <w:rsid w:val="008424B7"/>
    <w:rsid w:val="0084253C"/>
    <w:rsid w:val="008425BB"/>
    <w:rsid w:val="008425F3"/>
    <w:rsid w:val="00842614"/>
    <w:rsid w:val="008426CF"/>
    <w:rsid w:val="008426F8"/>
    <w:rsid w:val="00842831"/>
    <w:rsid w:val="00842923"/>
    <w:rsid w:val="0084297A"/>
    <w:rsid w:val="00842A78"/>
    <w:rsid w:val="00842AB2"/>
    <w:rsid w:val="00842AE8"/>
    <w:rsid w:val="00842B70"/>
    <w:rsid w:val="00842BC5"/>
    <w:rsid w:val="00842C4C"/>
    <w:rsid w:val="00842C58"/>
    <w:rsid w:val="00842CB6"/>
    <w:rsid w:val="00842D5B"/>
    <w:rsid w:val="00842E3C"/>
    <w:rsid w:val="00842EF5"/>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93"/>
    <w:rsid w:val="008439C8"/>
    <w:rsid w:val="00843AAB"/>
    <w:rsid w:val="00843AB4"/>
    <w:rsid w:val="00843AEB"/>
    <w:rsid w:val="00843B05"/>
    <w:rsid w:val="00843B08"/>
    <w:rsid w:val="00843B46"/>
    <w:rsid w:val="00843C8C"/>
    <w:rsid w:val="00843C92"/>
    <w:rsid w:val="00843CCE"/>
    <w:rsid w:val="00843D21"/>
    <w:rsid w:val="00843E5C"/>
    <w:rsid w:val="00843EC2"/>
    <w:rsid w:val="00843F36"/>
    <w:rsid w:val="00843F42"/>
    <w:rsid w:val="0084411D"/>
    <w:rsid w:val="008443AB"/>
    <w:rsid w:val="008444B1"/>
    <w:rsid w:val="008444CF"/>
    <w:rsid w:val="0084456D"/>
    <w:rsid w:val="00844614"/>
    <w:rsid w:val="00844654"/>
    <w:rsid w:val="0084475F"/>
    <w:rsid w:val="008447F2"/>
    <w:rsid w:val="00844876"/>
    <w:rsid w:val="008449E6"/>
    <w:rsid w:val="008449EE"/>
    <w:rsid w:val="008449FA"/>
    <w:rsid w:val="00844A06"/>
    <w:rsid w:val="00844B83"/>
    <w:rsid w:val="00844BB1"/>
    <w:rsid w:val="00844BF4"/>
    <w:rsid w:val="00844C53"/>
    <w:rsid w:val="00844CC4"/>
    <w:rsid w:val="00844CEC"/>
    <w:rsid w:val="00844DCD"/>
    <w:rsid w:val="00844E21"/>
    <w:rsid w:val="00844E6F"/>
    <w:rsid w:val="00844F3E"/>
    <w:rsid w:val="008450F7"/>
    <w:rsid w:val="0084511D"/>
    <w:rsid w:val="0084515D"/>
    <w:rsid w:val="008451AF"/>
    <w:rsid w:val="008451E8"/>
    <w:rsid w:val="00845285"/>
    <w:rsid w:val="00845425"/>
    <w:rsid w:val="008454E5"/>
    <w:rsid w:val="00845517"/>
    <w:rsid w:val="00845571"/>
    <w:rsid w:val="008455C1"/>
    <w:rsid w:val="00845724"/>
    <w:rsid w:val="008457C2"/>
    <w:rsid w:val="0084582D"/>
    <w:rsid w:val="008458E7"/>
    <w:rsid w:val="00845918"/>
    <w:rsid w:val="008459A0"/>
    <w:rsid w:val="008459ED"/>
    <w:rsid w:val="008459F5"/>
    <w:rsid w:val="00845A85"/>
    <w:rsid w:val="00845AC8"/>
    <w:rsid w:val="00845B8F"/>
    <w:rsid w:val="00845C5D"/>
    <w:rsid w:val="00845C74"/>
    <w:rsid w:val="00845D91"/>
    <w:rsid w:val="00845F28"/>
    <w:rsid w:val="00845F86"/>
    <w:rsid w:val="00846005"/>
    <w:rsid w:val="0084600B"/>
    <w:rsid w:val="00846062"/>
    <w:rsid w:val="00846280"/>
    <w:rsid w:val="008462CC"/>
    <w:rsid w:val="008462EB"/>
    <w:rsid w:val="00846305"/>
    <w:rsid w:val="00846324"/>
    <w:rsid w:val="00846337"/>
    <w:rsid w:val="00846420"/>
    <w:rsid w:val="0084649B"/>
    <w:rsid w:val="008464EE"/>
    <w:rsid w:val="008465DB"/>
    <w:rsid w:val="00846604"/>
    <w:rsid w:val="00846661"/>
    <w:rsid w:val="008466CE"/>
    <w:rsid w:val="00846714"/>
    <w:rsid w:val="00846749"/>
    <w:rsid w:val="00846794"/>
    <w:rsid w:val="008467CB"/>
    <w:rsid w:val="00846A7C"/>
    <w:rsid w:val="00846AA9"/>
    <w:rsid w:val="00846AE3"/>
    <w:rsid w:val="00846B56"/>
    <w:rsid w:val="00846BFD"/>
    <w:rsid w:val="00846C13"/>
    <w:rsid w:val="00846CA3"/>
    <w:rsid w:val="00846CD5"/>
    <w:rsid w:val="00846D46"/>
    <w:rsid w:val="00846D64"/>
    <w:rsid w:val="00846D7D"/>
    <w:rsid w:val="00846DE4"/>
    <w:rsid w:val="00846E6A"/>
    <w:rsid w:val="00846F61"/>
    <w:rsid w:val="00846F94"/>
    <w:rsid w:val="00846FAA"/>
    <w:rsid w:val="00847022"/>
    <w:rsid w:val="0084702D"/>
    <w:rsid w:val="00847076"/>
    <w:rsid w:val="00847148"/>
    <w:rsid w:val="008471AE"/>
    <w:rsid w:val="00847222"/>
    <w:rsid w:val="0084727F"/>
    <w:rsid w:val="0084735C"/>
    <w:rsid w:val="00847385"/>
    <w:rsid w:val="008473C8"/>
    <w:rsid w:val="008473EF"/>
    <w:rsid w:val="008473F7"/>
    <w:rsid w:val="00847464"/>
    <w:rsid w:val="008474F5"/>
    <w:rsid w:val="0084763B"/>
    <w:rsid w:val="0084763D"/>
    <w:rsid w:val="00847767"/>
    <w:rsid w:val="00847819"/>
    <w:rsid w:val="00847928"/>
    <w:rsid w:val="0084793E"/>
    <w:rsid w:val="00847A16"/>
    <w:rsid w:val="00847A21"/>
    <w:rsid w:val="00847A5B"/>
    <w:rsid w:val="00847A5E"/>
    <w:rsid w:val="00847A71"/>
    <w:rsid w:val="00847AD3"/>
    <w:rsid w:val="00847AEC"/>
    <w:rsid w:val="00847B35"/>
    <w:rsid w:val="00847C53"/>
    <w:rsid w:val="00847CB1"/>
    <w:rsid w:val="00847CCD"/>
    <w:rsid w:val="00847D1A"/>
    <w:rsid w:val="00847D4B"/>
    <w:rsid w:val="00847DA4"/>
    <w:rsid w:val="00847E3A"/>
    <w:rsid w:val="00847E5D"/>
    <w:rsid w:val="00847E98"/>
    <w:rsid w:val="00847F8F"/>
    <w:rsid w:val="0085000C"/>
    <w:rsid w:val="008500D4"/>
    <w:rsid w:val="008500DF"/>
    <w:rsid w:val="008500E4"/>
    <w:rsid w:val="0085015F"/>
    <w:rsid w:val="008501B0"/>
    <w:rsid w:val="008501C0"/>
    <w:rsid w:val="0085043F"/>
    <w:rsid w:val="0085047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8F"/>
    <w:rsid w:val="00850EDB"/>
    <w:rsid w:val="00851049"/>
    <w:rsid w:val="0085106A"/>
    <w:rsid w:val="008511A6"/>
    <w:rsid w:val="00851299"/>
    <w:rsid w:val="008513F2"/>
    <w:rsid w:val="00851479"/>
    <w:rsid w:val="008514F5"/>
    <w:rsid w:val="0085151A"/>
    <w:rsid w:val="00851596"/>
    <w:rsid w:val="008515E6"/>
    <w:rsid w:val="0085164A"/>
    <w:rsid w:val="0085170A"/>
    <w:rsid w:val="00851839"/>
    <w:rsid w:val="00851874"/>
    <w:rsid w:val="0085198E"/>
    <w:rsid w:val="008519A0"/>
    <w:rsid w:val="008519CD"/>
    <w:rsid w:val="008519E9"/>
    <w:rsid w:val="00851A89"/>
    <w:rsid w:val="00851B0F"/>
    <w:rsid w:val="00851B60"/>
    <w:rsid w:val="00851BA9"/>
    <w:rsid w:val="00851BE4"/>
    <w:rsid w:val="00851CBA"/>
    <w:rsid w:val="00851CFF"/>
    <w:rsid w:val="00851D07"/>
    <w:rsid w:val="00851D70"/>
    <w:rsid w:val="00851DF6"/>
    <w:rsid w:val="00851E68"/>
    <w:rsid w:val="00851F1C"/>
    <w:rsid w:val="00851FD8"/>
    <w:rsid w:val="00852056"/>
    <w:rsid w:val="008520A1"/>
    <w:rsid w:val="00852172"/>
    <w:rsid w:val="008521E9"/>
    <w:rsid w:val="008521F7"/>
    <w:rsid w:val="008522A7"/>
    <w:rsid w:val="008522C4"/>
    <w:rsid w:val="008522F5"/>
    <w:rsid w:val="008522F6"/>
    <w:rsid w:val="00852362"/>
    <w:rsid w:val="008523C9"/>
    <w:rsid w:val="008523D9"/>
    <w:rsid w:val="008523E7"/>
    <w:rsid w:val="0085243C"/>
    <w:rsid w:val="00852565"/>
    <w:rsid w:val="0085259D"/>
    <w:rsid w:val="008525AD"/>
    <w:rsid w:val="008525C5"/>
    <w:rsid w:val="00852991"/>
    <w:rsid w:val="00852997"/>
    <w:rsid w:val="008529E2"/>
    <w:rsid w:val="00852A12"/>
    <w:rsid w:val="00852AB9"/>
    <w:rsid w:val="00852B0C"/>
    <w:rsid w:val="00852B29"/>
    <w:rsid w:val="00852B67"/>
    <w:rsid w:val="00852B97"/>
    <w:rsid w:val="00852BBE"/>
    <w:rsid w:val="00852D0E"/>
    <w:rsid w:val="00852E21"/>
    <w:rsid w:val="00852EE1"/>
    <w:rsid w:val="00852F30"/>
    <w:rsid w:val="00852F3C"/>
    <w:rsid w:val="00852FA1"/>
    <w:rsid w:val="00852FDC"/>
    <w:rsid w:val="00852FE5"/>
    <w:rsid w:val="00853055"/>
    <w:rsid w:val="008530D4"/>
    <w:rsid w:val="00853315"/>
    <w:rsid w:val="00853340"/>
    <w:rsid w:val="0085341B"/>
    <w:rsid w:val="00853835"/>
    <w:rsid w:val="008538CD"/>
    <w:rsid w:val="008538DD"/>
    <w:rsid w:val="00853944"/>
    <w:rsid w:val="008539DC"/>
    <w:rsid w:val="00853A82"/>
    <w:rsid w:val="00853AA8"/>
    <w:rsid w:val="00853AAD"/>
    <w:rsid w:val="00853ABD"/>
    <w:rsid w:val="00853AE6"/>
    <w:rsid w:val="00853B84"/>
    <w:rsid w:val="00853BA3"/>
    <w:rsid w:val="00853BA9"/>
    <w:rsid w:val="00853D49"/>
    <w:rsid w:val="00853F04"/>
    <w:rsid w:val="00853F4F"/>
    <w:rsid w:val="00853FA3"/>
    <w:rsid w:val="00853FC6"/>
    <w:rsid w:val="0085407D"/>
    <w:rsid w:val="0085409F"/>
    <w:rsid w:val="008540C7"/>
    <w:rsid w:val="008540DC"/>
    <w:rsid w:val="008541B9"/>
    <w:rsid w:val="008541F4"/>
    <w:rsid w:val="00854204"/>
    <w:rsid w:val="0085422C"/>
    <w:rsid w:val="00854235"/>
    <w:rsid w:val="008542C3"/>
    <w:rsid w:val="008542FE"/>
    <w:rsid w:val="00854358"/>
    <w:rsid w:val="008544BB"/>
    <w:rsid w:val="008544E6"/>
    <w:rsid w:val="008544EC"/>
    <w:rsid w:val="00854525"/>
    <w:rsid w:val="00854564"/>
    <w:rsid w:val="008545B5"/>
    <w:rsid w:val="008546D9"/>
    <w:rsid w:val="008546E5"/>
    <w:rsid w:val="00854731"/>
    <w:rsid w:val="008548D5"/>
    <w:rsid w:val="008548F7"/>
    <w:rsid w:val="00854941"/>
    <w:rsid w:val="008549C0"/>
    <w:rsid w:val="008549C1"/>
    <w:rsid w:val="00854A56"/>
    <w:rsid w:val="00854A91"/>
    <w:rsid w:val="00854B33"/>
    <w:rsid w:val="00854B96"/>
    <w:rsid w:val="00854BB2"/>
    <w:rsid w:val="00854BD8"/>
    <w:rsid w:val="00854C29"/>
    <w:rsid w:val="00854C6E"/>
    <w:rsid w:val="00854D31"/>
    <w:rsid w:val="00854D65"/>
    <w:rsid w:val="00854DB5"/>
    <w:rsid w:val="00854E27"/>
    <w:rsid w:val="00854E88"/>
    <w:rsid w:val="00854EC4"/>
    <w:rsid w:val="00854F50"/>
    <w:rsid w:val="00854F5B"/>
    <w:rsid w:val="0085500F"/>
    <w:rsid w:val="0085506D"/>
    <w:rsid w:val="00855084"/>
    <w:rsid w:val="00855104"/>
    <w:rsid w:val="00855126"/>
    <w:rsid w:val="0085514F"/>
    <w:rsid w:val="00855308"/>
    <w:rsid w:val="00855493"/>
    <w:rsid w:val="008554DB"/>
    <w:rsid w:val="00855525"/>
    <w:rsid w:val="008555D4"/>
    <w:rsid w:val="008556E0"/>
    <w:rsid w:val="008556FA"/>
    <w:rsid w:val="0085576F"/>
    <w:rsid w:val="0085579C"/>
    <w:rsid w:val="0085581D"/>
    <w:rsid w:val="0085582F"/>
    <w:rsid w:val="0085589B"/>
    <w:rsid w:val="008558F4"/>
    <w:rsid w:val="0085594D"/>
    <w:rsid w:val="00855998"/>
    <w:rsid w:val="00855A11"/>
    <w:rsid w:val="00855A2B"/>
    <w:rsid w:val="00855A3B"/>
    <w:rsid w:val="00855A92"/>
    <w:rsid w:val="00855AD6"/>
    <w:rsid w:val="00855B61"/>
    <w:rsid w:val="00855B6C"/>
    <w:rsid w:val="00855B9F"/>
    <w:rsid w:val="00855C24"/>
    <w:rsid w:val="00855C3B"/>
    <w:rsid w:val="00855CF8"/>
    <w:rsid w:val="00855D08"/>
    <w:rsid w:val="00855D70"/>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6F8"/>
    <w:rsid w:val="0085695F"/>
    <w:rsid w:val="00856989"/>
    <w:rsid w:val="00856A5F"/>
    <w:rsid w:val="00856ADC"/>
    <w:rsid w:val="00856BC0"/>
    <w:rsid w:val="00856CEA"/>
    <w:rsid w:val="00856CED"/>
    <w:rsid w:val="00856CF0"/>
    <w:rsid w:val="00856D49"/>
    <w:rsid w:val="00856F73"/>
    <w:rsid w:val="008570D9"/>
    <w:rsid w:val="00857112"/>
    <w:rsid w:val="0085730F"/>
    <w:rsid w:val="00857313"/>
    <w:rsid w:val="008573BE"/>
    <w:rsid w:val="008574CD"/>
    <w:rsid w:val="00857585"/>
    <w:rsid w:val="0085759E"/>
    <w:rsid w:val="008575CB"/>
    <w:rsid w:val="00857632"/>
    <w:rsid w:val="00857638"/>
    <w:rsid w:val="00857676"/>
    <w:rsid w:val="008576DF"/>
    <w:rsid w:val="00857BAB"/>
    <w:rsid w:val="00857BFD"/>
    <w:rsid w:val="00857C22"/>
    <w:rsid w:val="00857C6A"/>
    <w:rsid w:val="00857D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9E9"/>
    <w:rsid w:val="00860A86"/>
    <w:rsid w:val="00860AA5"/>
    <w:rsid w:val="00860AF2"/>
    <w:rsid w:val="00860BD0"/>
    <w:rsid w:val="00860C19"/>
    <w:rsid w:val="00860C2C"/>
    <w:rsid w:val="00860DA6"/>
    <w:rsid w:val="00860ED0"/>
    <w:rsid w:val="00860EDD"/>
    <w:rsid w:val="00860F6F"/>
    <w:rsid w:val="00860FA9"/>
    <w:rsid w:val="00861022"/>
    <w:rsid w:val="00861077"/>
    <w:rsid w:val="00861088"/>
    <w:rsid w:val="008610B7"/>
    <w:rsid w:val="00861138"/>
    <w:rsid w:val="0086126F"/>
    <w:rsid w:val="008612D4"/>
    <w:rsid w:val="0086132E"/>
    <w:rsid w:val="0086144C"/>
    <w:rsid w:val="00861493"/>
    <w:rsid w:val="0086155E"/>
    <w:rsid w:val="0086168D"/>
    <w:rsid w:val="00861780"/>
    <w:rsid w:val="0086183E"/>
    <w:rsid w:val="0086183F"/>
    <w:rsid w:val="00861884"/>
    <w:rsid w:val="00861887"/>
    <w:rsid w:val="008619C4"/>
    <w:rsid w:val="00861A86"/>
    <w:rsid w:val="00861AD1"/>
    <w:rsid w:val="00861AEB"/>
    <w:rsid w:val="00861AF1"/>
    <w:rsid w:val="00861B9D"/>
    <w:rsid w:val="00861C02"/>
    <w:rsid w:val="00861C26"/>
    <w:rsid w:val="00861C90"/>
    <w:rsid w:val="00861ECF"/>
    <w:rsid w:val="00861EF3"/>
    <w:rsid w:val="0086205F"/>
    <w:rsid w:val="00862206"/>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7E"/>
    <w:rsid w:val="008628E3"/>
    <w:rsid w:val="0086290F"/>
    <w:rsid w:val="008629A6"/>
    <w:rsid w:val="00862ACB"/>
    <w:rsid w:val="00862AE2"/>
    <w:rsid w:val="00862AE7"/>
    <w:rsid w:val="00862B60"/>
    <w:rsid w:val="00862C5D"/>
    <w:rsid w:val="00862C87"/>
    <w:rsid w:val="00862D47"/>
    <w:rsid w:val="00862DEF"/>
    <w:rsid w:val="00862F1F"/>
    <w:rsid w:val="008631A8"/>
    <w:rsid w:val="008631D4"/>
    <w:rsid w:val="00863270"/>
    <w:rsid w:val="00863318"/>
    <w:rsid w:val="008633B8"/>
    <w:rsid w:val="0086345E"/>
    <w:rsid w:val="00863493"/>
    <w:rsid w:val="0086365F"/>
    <w:rsid w:val="00863682"/>
    <w:rsid w:val="008636DE"/>
    <w:rsid w:val="0086376C"/>
    <w:rsid w:val="00863828"/>
    <w:rsid w:val="00863897"/>
    <w:rsid w:val="008638AA"/>
    <w:rsid w:val="008639CF"/>
    <w:rsid w:val="00863A05"/>
    <w:rsid w:val="00863A7C"/>
    <w:rsid w:val="00863A89"/>
    <w:rsid w:val="00863AB2"/>
    <w:rsid w:val="00863AD1"/>
    <w:rsid w:val="00863B3C"/>
    <w:rsid w:val="00863C62"/>
    <w:rsid w:val="00863CA8"/>
    <w:rsid w:val="00863EA2"/>
    <w:rsid w:val="008640E2"/>
    <w:rsid w:val="008641F1"/>
    <w:rsid w:val="0086422C"/>
    <w:rsid w:val="00864231"/>
    <w:rsid w:val="00864249"/>
    <w:rsid w:val="008642EA"/>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CE4"/>
    <w:rsid w:val="00865D10"/>
    <w:rsid w:val="00865D1C"/>
    <w:rsid w:val="00865D46"/>
    <w:rsid w:val="00865E0E"/>
    <w:rsid w:val="00865FD7"/>
    <w:rsid w:val="00866045"/>
    <w:rsid w:val="0086612C"/>
    <w:rsid w:val="0086614B"/>
    <w:rsid w:val="008661B7"/>
    <w:rsid w:val="008661EF"/>
    <w:rsid w:val="008661F5"/>
    <w:rsid w:val="008662A8"/>
    <w:rsid w:val="0086634D"/>
    <w:rsid w:val="008663B7"/>
    <w:rsid w:val="008663DE"/>
    <w:rsid w:val="008663E1"/>
    <w:rsid w:val="008663EA"/>
    <w:rsid w:val="0086655A"/>
    <w:rsid w:val="0086656D"/>
    <w:rsid w:val="008665EF"/>
    <w:rsid w:val="00866641"/>
    <w:rsid w:val="00866647"/>
    <w:rsid w:val="008666D9"/>
    <w:rsid w:val="0086672E"/>
    <w:rsid w:val="00866871"/>
    <w:rsid w:val="0086688C"/>
    <w:rsid w:val="00866899"/>
    <w:rsid w:val="008668CE"/>
    <w:rsid w:val="0086694D"/>
    <w:rsid w:val="00866A5F"/>
    <w:rsid w:val="00866A86"/>
    <w:rsid w:val="00866ADD"/>
    <w:rsid w:val="00866B1C"/>
    <w:rsid w:val="00866CCD"/>
    <w:rsid w:val="00866CE4"/>
    <w:rsid w:val="00866D60"/>
    <w:rsid w:val="00866DEF"/>
    <w:rsid w:val="00866F38"/>
    <w:rsid w:val="00866F53"/>
    <w:rsid w:val="00866F8A"/>
    <w:rsid w:val="00866F8B"/>
    <w:rsid w:val="00866FB1"/>
    <w:rsid w:val="00867004"/>
    <w:rsid w:val="008670C8"/>
    <w:rsid w:val="00867231"/>
    <w:rsid w:val="00867236"/>
    <w:rsid w:val="00867256"/>
    <w:rsid w:val="00867320"/>
    <w:rsid w:val="0086737D"/>
    <w:rsid w:val="0086751E"/>
    <w:rsid w:val="0086756B"/>
    <w:rsid w:val="0086756E"/>
    <w:rsid w:val="00867591"/>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256"/>
    <w:rsid w:val="00870374"/>
    <w:rsid w:val="008703AF"/>
    <w:rsid w:val="0087048A"/>
    <w:rsid w:val="008704C5"/>
    <w:rsid w:val="00870646"/>
    <w:rsid w:val="0087068F"/>
    <w:rsid w:val="008706B8"/>
    <w:rsid w:val="00870709"/>
    <w:rsid w:val="0087070E"/>
    <w:rsid w:val="00870753"/>
    <w:rsid w:val="00870849"/>
    <w:rsid w:val="0087087E"/>
    <w:rsid w:val="00870A31"/>
    <w:rsid w:val="00870A5F"/>
    <w:rsid w:val="00870A7A"/>
    <w:rsid w:val="00870BA0"/>
    <w:rsid w:val="00870BF5"/>
    <w:rsid w:val="00870C67"/>
    <w:rsid w:val="00870C8C"/>
    <w:rsid w:val="00870CAC"/>
    <w:rsid w:val="00870CE8"/>
    <w:rsid w:val="00870E8A"/>
    <w:rsid w:val="00870EC6"/>
    <w:rsid w:val="00870F9A"/>
    <w:rsid w:val="00871027"/>
    <w:rsid w:val="00871080"/>
    <w:rsid w:val="00871144"/>
    <w:rsid w:val="00871174"/>
    <w:rsid w:val="0087117A"/>
    <w:rsid w:val="0087121B"/>
    <w:rsid w:val="00871295"/>
    <w:rsid w:val="008712E7"/>
    <w:rsid w:val="008712F2"/>
    <w:rsid w:val="00871304"/>
    <w:rsid w:val="0087137E"/>
    <w:rsid w:val="008714B8"/>
    <w:rsid w:val="008714C2"/>
    <w:rsid w:val="0087156B"/>
    <w:rsid w:val="008715BA"/>
    <w:rsid w:val="008715D3"/>
    <w:rsid w:val="008715FE"/>
    <w:rsid w:val="00871643"/>
    <w:rsid w:val="008717AD"/>
    <w:rsid w:val="00871823"/>
    <w:rsid w:val="008718F2"/>
    <w:rsid w:val="00871A3E"/>
    <w:rsid w:val="00871AC5"/>
    <w:rsid w:val="00871ACF"/>
    <w:rsid w:val="00871B40"/>
    <w:rsid w:val="00871BEE"/>
    <w:rsid w:val="00871BFE"/>
    <w:rsid w:val="00871CFA"/>
    <w:rsid w:val="00871D46"/>
    <w:rsid w:val="00871D5B"/>
    <w:rsid w:val="00871E00"/>
    <w:rsid w:val="00871E9C"/>
    <w:rsid w:val="0087204A"/>
    <w:rsid w:val="00872107"/>
    <w:rsid w:val="00872113"/>
    <w:rsid w:val="00872213"/>
    <w:rsid w:val="0087222A"/>
    <w:rsid w:val="0087227E"/>
    <w:rsid w:val="008722B0"/>
    <w:rsid w:val="0087232C"/>
    <w:rsid w:val="00872391"/>
    <w:rsid w:val="00872516"/>
    <w:rsid w:val="00872563"/>
    <w:rsid w:val="0087258D"/>
    <w:rsid w:val="008725A3"/>
    <w:rsid w:val="008725AD"/>
    <w:rsid w:val="008725D6"/>
    <w:rsid w:val="008725DE"/>
    <w:rsid w:val="00872640"/>
    <w:rsid w:val="00872672"/>
    <w:rsid w:val="00872674"/>
    <w:rsid w:val="00872683"/>
    <w:rsid w:val="008726B9"/>
    <w:rsid w:val="0087274B"/>
    <w:rsid w:val="00872768"/>
    <w:rsid w:val="008727EF"/>
    <w:rsid w:val="008728A7"/>
    <w:rsid w:val="00872969"/>
    <w:rsid w:val="008729FE"/>
    <w:rsid w:val="00872A51"/>
    <w:rsid w:val="00872ABB"/>
    <w:rsid w:val="00872BFF"/>
    <w:rsid w:val="00872C07"/>
    <w:rsid w:val="00872CCA"/>
    <w:rsid w:val="00872D08"/>
    <w:rsid w:val="00872D1E"/>
    <w:rsid w:val="00872D64"/>
    <w:rsid w:val="00872D88"/>
    <w:rsid w:val="00872E7E"/>
    <w:rsid w:val="00872FAF"/>
    <w:rsid w:val="008730D9"/>
    <w:rsid w:val="008730DD"/>
    <w:rsid w:val="00873144"/>
    <w:rsid w:val="0087330D"/>
    <w:rsid w:val="00873426"/>
    <w:rsid w:val="00873464"/>
    <w:rsid w:val="008734FC"/>
    <w:rsid w:val="008735A7"/>
    <w:rsid w:val="008735C2"/>
    <w:rsid w:val="008735C9"/>
    <w:rsid w:val="008735F3"/>
    <w:rsid w:val="0087384A"/>
    <w:rsid w:val="008738E9"/>
    <w:rsid w:val="0087392C"/>
    <w:rsid w:val="00873992"/>
    <w:rsid w:val="00873A54"/>
    <w:rsid w:val="00873A63"/>
    <w:rsid w:val="00873A89"/>
    <w:rsid w:val="00873AA3"/>
    <w:rsid w:val="00873AF7"/>
    <w:rsid w:val="00873B4A"/>
    <w:rsid w:val="00873BC5"/>
    <w:rsid w:val="00873C13"/>
    <w:rsid w:val="00873C20"/>
    <w:rsid w:val="00873C3A"/>
    <w:rsid w:val="00873CE0"/>
    <w:rsid w:val="00873D80"/>
    <w:rsid w:val="00873DC1"/>
    <w:rsid w:val="00873DDB"/>
    <w:rsid w:val="00873EFF"/>
    <w:rsid w:val="00874045"/>
    <w:rsid w:val="00874048"/>
    <w:rsid w:val="0087411C"/>
    <w:rsid w:val="00874123"/>
    <w:rsid w:val="00874168"/>
    <w:rsid w:val="00874183"/>
    <w:rsid w:val="00874275"/>
    <w:rsid w:val="008742E2"/>
    <w:rsid w:val="008743BB"/>
    <w:rsid w:val="008743FC"/>
    <w:rsid w:val="00874410"/>
    <w:rsid w:val="008744A4"/>
    <w:rsid w:val="008748C8"/>
    <w:rsid w:val="00874913"/>
    <w:rsid w:val="00874986"/>
    <w:rsid w:val="00874A9F"/>
    <w:rsid w:val="00874B38"/>
    <w:rsid w:val="00874BB5"/>
    <w:rsid w:val="00874BC7"/>
    <w:rsid w:val="00874BE3"/>
    <w:rsid w:val="00874C90"/>
    <w:rsid w:val="00874CAC"/>
    <w:rsid w:val="00874CED"/>
    <w:rsid w:val="00874D23"/>
    <w:rsid w:val="00874D68"/>
    <w:rsid w:val="00874E02"/>
    <w:rsid w:val="00874E44"/>
    <w:rsid w:val="00874E4A"/>
    <w:rsid w:val="00874E75"/>
    <w:rsid w:val="00875046"/>
    <w:rsid w:val="00875075"/>
    <w:rsid w:val="0087509D"/>
    <w:rsid w:val="00875144"/>
    <w:rsid w:val="008751EB"/>
    <w:rsid w:val="008752A5"/>
    <w:rsid w:val="008752B9"/>
    <w:rsid w:val="008752C6"/>
    <w:rsid w:val="008752EA"/>
    <w:rsid w:val="00875354"/>
    <w:rsid w:val="008753E1"/>
    <w:rsid w:val="008754B2"/>
    <w:rsid w:val="00875550"/>
    <w:rsid w:val="0087557C"/>
    <w:rsid w:val="00875620"/>
    <w:rsid w:val="008756D7"/>
    <w:rsid w:val="008756FE"/>
    <w:rsid w:val="00875727"/>
    <w:rsid w:val="00875761"/>
    <w:rsid w:val="008757F7"/>
    <w:rsid w:val="008758DF"/>
    <w:rsid w:val="008758E5"/>
    <w:rsid w:val="008758F7"/>
    <w:rsid w:val="00875924"/>
    <w:rsid w:val="00875A76"/>
    <w:rsid w:val="00875AC1"/>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5E"/>
    <w:rsid w:val="008761E0"/>
    <w:rsid w:val="008762AC"/>
    <w:rsid w:val="008762FD"/>
    <w:rsid w:val="00876358"/>
    <w:rsid w:val="0087645A"/>
    <w:rsid w:val="008764A1"/>
    <w:rsid w:val="008764B0"/>
    <w:rsid w:val="00876507"/>
    <w:rsid w:val="008765B5"/>
    <w:rsid w:val="008765E8"/>
    <w:rsid w:val="0087664A"/>
    <w:rsid w:val="00876687"/>
    <w:rsid w:val="008766C6"/>
    <w:rsid w:val="0087670E"/>
    <w:rsid w:val="00876726"/>
    <w:rsid w:val="00876746"/>
    <w:rsid w:val="0087679E"/>
    <w:rsid w:val="008768A3"/>
    <w:rsid w:val="0087698A"/>
    <w:rsid w:val="008769D2"/>
    <w:rsid w:val="008769FA"/>
    <w:rsid w:val="00876A38"/>
    <w:rsid w:val="00876AAA"/>
    <w:rsid w:val="00876BA3"/>
    <w:rsid w:val="00876BA8"/>
    <w:rsid w:val="00876C76"/>
    <w:rsid w:val="00876D09"/>
    <w:rsid w:val="00876D5F"/>
    <w:rsid w:val="00876E20"/>
    <w:rsid w:val="00876E4C"/>
    <w:rsid w:val="00876EDC"/>
    <w:rsid w:val="00876FED"/>
    <w:rsid w:val="00876FFE"/>
    <w:rsid w:val="0087705B"/>
    <w:rsid w:val="00877134"/>
    <w:rsid w:val="008771B2"/>
    <w:rsid w:val="008771BC"/>
    <w:rsid w:val="0087738F"/>
    <w:rsid w:val="008773F3"/>
    <w:rsid w:val="0087769E"/>
    <w:rsid w:val="008776CD"/>
    <w:rsid w:val="008777A2"/>
    <w:rsid w:val="008777B6"/>
    <w:rsid w:val="008777C6"/>
    <w:rsid w:val="00877878"/>
    <w:rsid w:val="0087787B"/>
    <w:rsid w:val="008778C6"/>
    <w:rsid w:val="008778D9"/>
    <w:rsid w:val="0087790F"/>
    <w:rsid w:val="0087792F"/>
    <w:rsid w:val="00877B67"/>
    <w:rsid w:val="00877BBC"/>
    <w:rsid w:val="00877BFD"/>
    <w:rsid w:val="00877D39"/>
    <w:rsid w:val="00877D97"/>
    <w:rsid w:val="00877DC4"/>
    <w:rsid w:val="00877DEB"/>
    <w:rsid w:val="00877F54"/>
    <w:rsid w:val="00877F55"/>
    <w:rsid w:val="00877F7C"/>
    <w:rsid w:val="00877F8E"/>
    <w:rsid w:val="00877FED"/>
    <w:rsid w:val="0088000B"/>
    <w:rsid w:val="00880100"/>
    <w:rsid w:val="00880119"/>
    <w:rsid w:val="00880187"/>
    <w:rsid w:val="00880270"/>
    <w:rsid w:val="0088033D"/>
    <w:rsid w:val="00880379"/>
    <w:rsid w:val="00880380"/>
    <w:rsid w:val="008803DF"/>
    <w:rsid w:val="00880449"/>
    <w:rsid w:val="00880469"/>
    <w:rsid w:val="0088049E"/>
    <w:rsid w:val="008804E5"/>
    <w:rsid w:val="00880547"/>
    <w:rsid w:val="008805BF"/>
    <w:rsid w:val="0088062B"/>
    <w:rsid w:val="00880684"/>
    <w:rsid w:val="008807BE"/>
    <w:rsid w:val="008807EB"/>
    <w:rsid w:val="0088082B"/>
    <w:rsid w:val="0088083E"/>
    <w:rsid w:val="008808D2"/>
    <w:rsid w:val="008808F3"/>
    <w:rsid w:val="00880914"/>
    <w:rsid w:val="00880BAF"/>
    <w:rsid w:val="00880BF5"/>
    <w:rsid w:val="00880BF8"/>
    <w:rsid w:val="00880D1E"/>
    <w:rsid w:val="00880D28"/>
    <w:rsid w:val="00880F1E"/>
    <w:rsid w:val="00880FC1"/>
    <w:rsid w:val="00880FCD"/>
    <w:rsid w:val="008810A4"/>
    <w:rsid w:val="00881153"/>
    <w:rsid w:val="008811EA"/>
    <w:rsid w:val="008812B7"/>
    <w:rsid w:val="00881399"/>
    <w:rsid w:val="008813EC"/>
    <w:rsid w:val="00881470"/>
    <w:rsid w:val="008815C4"/>
    <w:rsid w:val="00881675"/>
    <w:rsid w:val="0088168C"/>
    <w:rsid w:val="00881692"/>
    <w:rsid w:val="008816EA"/>
    <w:rsid w:val="008817B4"/>
    <w:rsid w:val="00881870"/>
    <w:rsid w:val="00881876"/>
    <w:rsid w:val="0088199F"/>
    <w:rsid w:val="008819A0"/>
    <w:rsid w:val="00881B3C"/>
    <w:rsid w:val="00881B45"/>
    <w:rsid w:val="00881BA6"/>
    <w:rsid w:val="00881C6C"/>
    <w:rsid w:val="00881CAF"/>
    <w:rsid w:val="00881D61"/>
    <w:rsid w:val="00881E0D"/>
    <w:rsid w:val="00881E67"/>
    <w:rsid w:val="00881F02"/>
    <w:rsid w:val="00881F27"/>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CB"/>
    <w:rsid w:val="008825E4"/>
    <w:rsid w:val="008825F6"/>
    <w:rsid w:val="00882607"/>
    <w:rsid w:val="00882693"/>
    <w:rsid w:val="0088272A"/>
    <w:rsid w:val="0088276F"/>
    <w:rsid w:val="00882786"/>
    <w:rsid w:val="0088281C"/>
    <w:rsid w:val="00882849"/>
    <w:rsid w:val="00882881"/>
    <w:rsid w:val="008828ED"/>
    <w:rsid w:val="0088291D"/>
    <w:rsid w:val="008829FD"/>
    <w:rsid w:val="00882A7D"/>
    <w:rsid w:val="00882AC6"/>
    <w:rsid w:val="00882B46"/>
    <w:rsid w:val="00882BC0"/>
    <w:rsid w:val="00882C1B"/>
    <w:rsid w:val="00882C2D"/>
    <w:rsid w:val="00882CCC"/>
    <w:rsid w:val="00882D48"/>
    <w:rsid w:val="00882D69"/>
    <w:rsid w:val="00882E10"/>
    <w:rsid w:val="00882E90"/>
    <w:rsid w:val="00882EC3"/>
    <w:rsid w:val="00882F6E"/>
    <w:rsid w:val="00882FFF"/>
    <w:rsid w:val="00883043"/>
    <w:rsid w:val="0088318A"/>
    <w:rsid w:val="00883190"/>
    <w:rsid w:val="008831F3"/>
    <w:rsid w:val="00883242"/>
    <w:rsid w:val="00883412"/>
    <w:rsid w:val="0088349F"/>
    <w:rsid w:val="008835F3"/>
    <w:rsid w:val="0088360F"/>
    <w:rsid w:val="00883632"/>
    <w:rsid w:val="008836B6"/>
    <w:rsid w:val="00883848"/>
    <w:rsid w:val="00883890"/>
    <w:rsid w:val="00883CA1"/>
    <w:rsid w:val="00883D41"/>
    <w:rsid w:val="00883D91"/>
    <w:rsid w:val="00883DA2"/>
    <w:rsid w:val="00883E15"/>
    <w:rsid w:val="00883E3A"/>
    <w:rsid w:val="00883E8C"/>
    <w:rsid w:val="00883F00"/>
    <w:rsid w:val="00883F47"/>
    <w:rsid w:val="00883F8F"/>
    <w:rsid w:val="00883FAB"/>
    <w:rsid w:val="008840FE"/>
    <w:rsid w:val="008841BE"/>
    <w:rsid w:val="008841BF"/>
    <w:rsid w:val="00884218"/>
    <w:rsid w:val="0088431C"/>
    <w:rsid w:val="00884396"/>
    <w:rsid w:val="008843F6"/>
    <w:rsid w:val="008845AA"/>
    <w:rsid w:val="0088465C"/>
    <w:rsid w:val="0088469B"/>
    <w:rsid w:val="00884759"/>
    <w:rsid w:val="00884790"/>
    <w:rsid w:val="008847A1"/>
    <w:rsid w:val="008848AF"/>
    <w:rsid w:val="008848BE"/>
    <w:rsid w:val="00884914"/>
    <w:rsid w:val="00884ADD"/>
    <w:rsid w:val="00884AF3"/>
    <w:rsid w:val="00884B32"/>
    <w:rsid w:val="00884B6F"/>
    <w:rsid w:val="00884BC6"/>
    <w:rsid w:val="00884BCE"/>
    <w:rsid w:val="00884D95"/>
    <w:rsid w:val="00884DA9"/>
    <w:rsid w:val="00884DAC"/>
    <w:rsid w:val="00884ED3"/>
    <w:rsid w:val="00884FB8"/>
    <w:rsid w:val="00885119"/>
    <w:rsid w:val="008851E3"/>
    <w:rsid w:val="008851F6"/>
    <w:rsid w:val="0088523B"/>
    <w:rsid w:val="00885272"/>
    <w:rsid w:val="008852A1"/>
    <w:rsid w:val="008852B8"/>
    <w:rsid w:val="008852D1"/>
    <w:rsid w:val="008852DA"/>
    <w:rsid w:val="008852FC"/>
    <w:rsid w:val="00885374"/>
    <w:rsid w:val="008853AC"/>
    <w:rsid w:val="008853C2"/>
    <w:rsid w:val="008853E7"/>
    <w:rsid w:val="008854A2"/>
    <w:rsid w:val="008854AF"/>
    <w:rsid w:val="0088557E"/>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4C"/>
    <w:rsid w:val="00885CD9"/>
    <w:rsid w:val="00885DF8"/>
    <w:rsid w:val="00885E21"/>
    <w:rsid w:val="00885E34"/>
    <w:rsid w:val="00885E50"/>
    <w:rsid w:val="00885E79"/>
    <w:rsid w:val="00885EB3"/>
    <w:rsid w:val="00885F2D"/>
    <w:rsid w:val="00885F5B"/>
    <w:rsid w:val="00885F69"/>
    <w:rsid w:val="00885F95"/>
    <w:rsid w:val="00885FC4"/>
    <w:rsid w:val="0088605C"/>
    <w:rsid w:val="00886067"/>
    <w:rsid w:val="008860B2"/>
    <w:rsid w:val="008860D4"/>
    <w:rsid w:val="008861FF"/>
    <w:rsid w:val="00886231"/>
    <w:rsid w:val="00886252"/>
    <w:rsid w:val="00886294"/>
    <w:rsid w:val="008862D6"/>
    <w:rsid w:val="0088648E"/>
    <w:rsid w:val="008864EF"/>
    <w:rsid w:val="008864FC"/>
    <w:rsid w:val="0088650F"/>
    <w:rsid w:val="00886554"/>
    <w:rsid w:val="008865D9"/>
    <w:rsid w:val="00886644"/>
    <w:rsid w:val="00886711"/>
    <w:rsid w:val="008867D8"/>
    <w:rsid w:val="00886826"/>
    <w:rsid w:val="00886841"/>
    <w:rsid w:val="008868D5"/>
    <w:rsid w:val="00886971"/>
    <w:rsid w:val="008869BE"/>
    <w:rsid w:val="00886A11"/>
    <w:rsid w:val="00886A91"/>
    <w:rsid w:val="00886AD5"/>
    <w:rsid w:val="00886B3F"/>
    <w:rsid w:val="00886B65"/>
    <w:rsid w:val="00886BA0"/>
    <w:rsid w:val="00886BB0"/>
    <w:rsid w:val="00886BE6"/>
    <w:rsid w:val="00886C70"/>
    <w:rsid w:val="00886CEC"/>
    <w:rsid w:val="00886D2C"/>
    <w:rsid w:val="00886D35"/>
    <w:rsid w:val="00886D5C"/>
    <w:rsid w:val="00886DB5"/>
    <w:rsid w:val="00886DE0"/>
    <w:rsid w:val="00886E09"/>
    <w:rsid w:val="00886EDB"/>
    <w:rsid w:val="00886F15"/>
    <w:rsid w:val="0088705F"/>
    <w:rsid w:val="008871E7"/>
    <w:rsid w:val="0088728C"/>
    <w:rsid w:val="008872FC"/>
    <w:rsid w:val="00887329"/>
    <w:rsid w:val="00887338"/>
    <w:rsid w:val="008873EA"/>
    <w:rsid w:val="00887472"/>
    <w:rsid w:val="00887514"/>
    <w:rsid w:val="008875EF"/>
    <w:rsid w:val="00887618"/>
    <w:rsid w:val="0088770A"/>
    <w:rsid w:val="008877F4"/>
    <w:rsid w:val="00887865"/>
    <w:rsid w:val="0088790A"/>
    <w:rsid w:val="00887913"/>
    <w:rsid w:val="00887970"/>
    <w:rsid w:val="00887986"/>
    <w:rsid w:val="008879FF"/>
    <w:rsid w:val="00887B71"/>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700"/>
    <w:rsid w:val="00890861"/>
    <w:rsid w:val="00890921"/>
    <w:rsid w:val="00890A21"/>
    <w:rsid w:val="00890A62"/>
    <w:rsid w:val="00890A6E"/>
    <w:rsid w:val="00890A8A"/>
    <w:rsid w:val="00890B86"/>
    <w:rsid w:val="00890B92"/>
    <w:rsid w:val="00890B98"/>
    <w:rsid w:val="00890C74"/>
    <w:rsid w:val="00890D74"/>
    <w:rsid w:val="00890F64"/>
    <w:rsid w:val="00890F6D"/>
    <w:rsid w:val="00891071"/>
    <w:rsid w:val="00891089"/>
    <w:rsid w:val="00891165"/>
    <w:rsid w:val="008912CC"/>
    <w:rsid w:val="0089138B"/>
    <w:rsid w:val="00891399"/>
    <w:rsid w:val="00891481"/>
    <w:rsid w:val="00891498"/>
    <w:rsid w:val="008914D0"/>
    <w:rsid w:val="00891542"/>
    <w:rsid w:val="008915A7"/>
    <w:rsid w:val="008916D8"/>
    <w:rsid w:val="00891716"/>
    <w:rsid w:val="00891718"/>
    <w:rsid w:val="00891738"/>
    <w:rsid w:val="0089175E"/>
    <w:rsid w:val="008917FB"/>
    <w:rsid w:val="0089187F"/>
    <w:rsid w:val="008918BF"/>
    <w:rsid w:val="008918DB"/>
    <w:rsid w:val="008918FF"/>
    <w:rsid w:val="008919C4"/>
    <w:rsid w:val="00891A29"/>
    <w:rsid w:val="00891A2E"/>
    <w:rsid w:val="00891A7E"/>
    <w:rsid w:val="00891B35"/>
    <w:rsid w:val="00891BF3"/>
    <w:rsid w:val="00891CE2"/>
    <w:rsid w:val="00891FD6"/>
    <w:rsid w:val="008920E8"/>
    <w:rsid w:val="00892101"/>
    <w:rsid w:val="0089216C"/>
    <w:rsid w:val="00892240"/>
    <w:rsid w:val="008922B3"/>
    <w:rsid w:val="00892339"/>
    <w:rsid w:val="00892362"/>
    <w:rsid w:val="0089239A"/>
    <w:rsid w:val="008923B7"/>
    <w:rsid w:val="00892491"/>
    <w:rsid w:val="008924E4"/>
    <w:rsid w:val="0089258A"/>
    <w:rsid w:val="008925A3"/>
    <w:rsid w:val="008925A7"/>
    <w:rsid w:val="008925E2"/>
    <w:rsid w:val="00892631"/>
    <w:rsid w:val="00892671"/>
    <w:rsid w:val="008926B6"/>
    <w:rsid w:val="00892784"/>
    <w:rsid w:val="008927A5"/>
    <w:rsid w:val="00892800"/>
    <w:rsid w:val="00892808"/>
    <w:rsid w:val="00892840"/>
    <w:rsid w:val="00892876"/>
    <w:rsid w:val="008928BB"/>
    <w:rsid w:val="00892952"/>
    <w:rsid w:val="00892996"/>
    <w:rsid w:val="00892A59"/>
    <w:rsid w:val="00892B84"/>
    <w:rsid w:val="00892C33"/>
    <w:rsid w:val="00892D5C"/>
    <w:rsid w:val="00892E06"/>
    <w:rsid w:val="00892E49"/>
    <w:rsid w:val="00892E78"/>
    <w:rsid w:val="00892E89"/>
    <w:rsid w:val="00892F7D"/>
    <w:rsid w:val="00893039"/>
    <w:rsid w:val="008930BC"/>
    <w:rsid w:val="00893125"/>
    <w:rsid w:val="0089319B"/>
    <w:rsid w:val="008931A3"/>
    <w:rsid w:val="008931D4"/>
    <w:rsid w:val="00893233"/>
    <w:rsid w:val="0089323B"/>
    <w:rsid w:val="008932F1"/>
    <w:rsid w:val="00893365"/>
    <w:rsid w:val="00893394"/>
    <w:rsid w:val="008933EC"/>
    <w:rsid w:val="00893416"/>
    <w:rsid w:val="008934D7"/>
    <w:rsid w:val="0089357B"/>
    <w:rsid w:val="00893591"/>
    <w:rsid w:val="008935C2"/>
    <w:rsid w:val="008935F7"/>
    <w:rsid w:val="00893643"/>
    <w:rsid w:val="0089368C"/>
    <w:rsid w:val="0089379F"/>
    <w:rsid w:val="00893836"/>
    <w:rsid w:val="00893921"/>
    <w:rsid w:val="00893994"/>
    <w:rsid w:val="008939C2"/>
    <w:rsid w:val="008939F6"/>
    <w:rsid w:val="00893A67"/>
    <w:rsid w:val="00893C16"/>
    <w:rsid w:val="00893E77"/>
    <w:rsid w:val="00893F8A"/>
    <w:rsid w:val="0089405A"/>
    <w:rsid w:val="0089407D"/>
    <w:rsid w:val="008940D8"/>
    <w:rsid w:val="0089411A"/>
    <w:rsid w:val="00894128"/>
    <w:rsid w:val="0089412F"/>
    <w:rsid w:val="008941A5"/>
    <w:rsid w:val="0089422C"/>
    <w:rsid w:val="0089422E"/>
    <w:rsid w:val="008942DE"/>
    <w:rsid w:val="00894332"/>
    <w:rsid w:val="00894382"/>
    <w:rsid w:val="008943B2"/>
    <w:rsid w:val="00894416"/>
    <w:rsid w:val="0089441D"/>
    <w:rsid w:val="008944A7"/>
    <w:rsid w:val="008944F8"/>
    <w:rsid w:val="00894565"/>
    <w:rsid w:val="00894771"/>
    <w:rsid w:val="0089478B"/>
    <w:rsid w:val="0089478D"/>
    <w:rsid w:val="008947A1"/>
    <w:rsid w:val="008947D4"/>
    <w:rsid w:val="008947D6"/>
    <w:rsid w:val="008948FF"/>
    <w:rsid w:val="00894930"/>
    <w:rsid w:val="00894ADF"/>
    <w:rsid w:val="00894B02"/>
    <w:rsid w:val="00894BA4"/>
    <w:rsid w:val="00894C48"/>
    <w:rsid w:val="00894C9D"/>
    <w:rsid w:val="00894DF1"/>
    <w:rsid w:val="00894E21"/>
    <w:rsid w:val="00894E3B"/>
    <w:rsid w:val="00894E3F"/>
    <w:rsid w:val="00894F69"/>
    <w:rsid w:val="008950F4"/>
    <w:rsid w:val="00895146"/>
    <w:rsid w:val="00895189"/>
    <w:rsid w:val="008952ED"/>
    <w:rsid w:val="0089530A"/>
    <w:rsid w:val="008953E4"/>
    <w:rsid w:val="0089541A"/>
    <w:rsid w:val="008954CD"/>
    <w:rsid w:val="00895527"/>
    <w:rsid w:val="00895562"/>
    <w:rsid w:val="0089558A"/>
    <w:rsid w:val="008955BE"/>
    <w:rsid w:val="0089563C"/>
    <w:rsid w:val="00895838"/>
    <w:rsid w:val="00895859"/>
    <w:rsid w:val="0089586B"/>
    <w:rsid w:val="00895876"/>
    <w:rsid w:val="008959B8"/>
    <w:rsid w:val="00895A4F"/>
    <w:rsid w:val="00895A7D"/>
    <w:rsid w:val="00895A98"/>
    <w:rsid w:val="00895B14"/>
    <w:rsid w:val="00895B90"/>
    <w:rsid w:val="00895BDE"/>
    <w:rsid w:val="00895C4A"/>
    <w:rsid w:val="00895D5B"/>
    <w:rsid w:val="00895D8F"/>
    <w:rsid w:val="00895DB4"/>
    <w:rsid w:val="00895DD1"/>
    <w:rsid w:val="00895FA7"/>
    <w:rsid w:val="00895FB1"/>
    <w:rsid w:val="00896068"/>
    <w:rsid w:val="00896075"/>
    <w:rsid w:val="008960F9"/>
    <w:rsid w:val="00896160"/>
    <w:rsid w:val="008961AC"/>
    <w:rsid w:val="008961F5"/>
    <w:rsid w:val="00896223"/>
    <w:rsid w:val="008962DD"/>
    <w:rsid w:val="008963E5"/>
    <w:rsid w:val="00896418"/>
    <w:rsid w:val="00896449"/>
    <w:rsid w:val="00896568"/>
    <w:rsid w:val="008965A0"/>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3A"/>
    <w:rsid w:val="00896E4B"/>
    <w:rsid w:val="00896E56"/>
    <w:rsid w:val="00896E58"/>
    <w:rsid w:val="00896EA9"/>
    <w:rsid w:val="00896EF2"/>
    <w:rsid w:val="00896F29"/>
    <w:rsid w:val="008970FF"/>
    <w:rsid w:val="0089717E"/>
    <w:rsid w:val="0089718D"/>
    <w:rsid w:val="00897345"/>
    <w:rsid w:val="008973FB"/>
    <w:rsid w:val="00897439"/>
    <w:rsid w:val="00897469"/>
    <w:rsid w:val="008974A5"/>
    <w:rsid w:val="0089752B"/>
    <w:rsid w:val="008975A0"/>
    <w:rsid w:val="008976A1"/>
    <w:rsid w:val="00897717"/>
    <w:rsid w:val="00897770"/>
    <w:rsid w:val="00897778"/>
    <w:rsid w:val="008977D9"/>
    <w:rsid w:val="0089780F"/>
    <w:rsid w:val="00897818"/>
    <w:rsid w:val="008978FF"/>
    <w:rsid w:val="008979C9"/>
    <w:rsid w:val="008979E5"/>
    <w:rsid w:val="00897A00"/>
    <w:rsid w:val="00897A5B"/>
    <w:rsid w:val="00897BEE"/>
    <w:rsid w:val="00897D1D"/>
    <w:rsid w:val="00897D5A"/>
    <w:rsid w:val="00897DFB"/>
    <w:rsid w:val="00897E00"/>
    <w:rsid w:val="00897E8E"/>
    <w:rsid w:val="00897EAA"/>
    <w:rsid w:val="00897F0D"/>
    <w:rsid w:val="008A000E"/>
    <w:rsid w:val="008A0070"/>
    <w:rsid w:val="008A00B1"/>
    <w:rsid w:val="008A011F"/>
    <w:rsid w:val="008A0170"/>
    <w:rsid w:val="008A01AC"/>
    <w:rsid w:val="008A01D8"/>
    <w:rsid w:val="008A029E"/>
    <w:rsid w:val="008A02B9"/>
    <w:rsid w:val="008A02BD"/>
    <w:rsid w:val="008A0374"/>
    <w:rsid w:val="008A03AA"/>
    <w:rsid w:val="008A03BE"/>
    <w:rsid w:val="008A03D2"/>
    <w:rsid w:val="008A0425"/>
    <w:rsid w:val="008A04FF"/>
    <w:rsid w:val="008A0549"/>
    <w:rsid w:val="008A0720"/>
    <w:rsid w:val="008A0749"/>
    <w:rsid w:val="008A075C"/>
    <w:rsid w:val="008A0772"/>
    <w:rsid w:val="008A0778"/>
    <w:rsid w:val="008A079B"/>
    <w:rsid w:val="008A089C"/>
    <w:rsid w:val="008A08B1"/>
    <w:rsid w:val="008A08B7"/>
    <w:rsid w:val="008A0907"/>
    <w:rsid w:val="008A0941"/>
    <w:rsid w:val="008A09B8"/>
    <w:rsid w:val="008A0A4D"/>
    <w:rsid w:val="008A0AFA"/>
    <w:rsid w:val="008A0B72"/>
    <w:rsid w:val="008A0B97"/>
    <w:rsid w:val="008A0C04"/>
    <w:rsid w:val="008A0C57"/>
    <w:rsid w:val="008A0D08"/>
    <w:rsid w:val="008A0DEC"/>
    <w:rsid w:val="008A0E01"/>
    <w:rsid w:val="008A0F54"/>
    <w:rsid w:val="008A0FAC"/>
    <w:rsid w:val="008A100D"/>
    <w:rsid w:val="008A1012"/>
    <w:rsid w:val="008A103C"/>
    <w:rsid w:val="008A1065"/>
    <w:rsid w:val="008A10A9"/>
    <w:rsid w:val="008A10C2"/>
    <w:rsid w:val="008A1129"/>
    <w:rsid w:val="008A11A3"/>
    <w:rsid w:val="008A12AD"/>
    <w:rsid w:val="008A12E1"/>
    <w:rsid w:val="008A13DD"/>
    <w:rsid w:val="008A141E"/>
    <w:rsid w:val="008A1427"/>
    <w:rsid w:val="008A1495"/>
    <w:rsid w:val="008A1512"/>
    <w:rsid w:val="008A1549"/>
    <w:rsid w:val="008A1555"/>
    <w:rsid w:val="008A1673"/>
    <w:rsid w:val="008A172F"/>
    <w:rsid w:val="008A1760"/>
    <w:rsid w:val="008A18AF"/>
    <w:rsid w:val="008A18DF"/>
    <w:rsid w:val="008A1938"/>
    <w:rsid w:val="008A193B"/>
    <w:rsid w:val="008A196E"/>
    <w:rsid w:val="008A19C6"/>
    <w:rsid w:val="008A1AAC"/>
    <w:rsid w:val="008A1ABE"/>
    <w:rsid w:val="008A1ADD"/>
    <w:rsid w:val="008A1B12"/>
    <w:rsid w:val="008A1B8D"/>
    <w:rsid w:val="008A1C01"/>
    <w:rsid w:val="008A1C09"/>
    <w:rsid w:val="008A1C12"/>
    <w:rsid w:val="008A1CD5"/>
    <w:rsid w:val="008A1D38"/>
    <w:rsid w:val="008A1DAB"/>
    <w:rsid w:val="008A1E1C"/>
    <w:rsid w:val="008A1E27"/>
    <w:rsid w:val="008A1F1B"/>
    <w:rsid w:val="008A1FD5"/>
    <w:rsid w:val="008A20C8"/>
    <w:rsid w:val="008A20F8"/>
    <w:rsid w:val="008A213B"/>
    <w:rsid w:val="008A2146"/>
    <w:rsid w:val="008A2202"/>
    <w:rsid w:val="008A2221"/>
    <w:rsid w:val="008A22C9"/>
    <w:rsid w:val="008A22F8"/>
    <w:rsid w:val="008A22FB"/>
    <w:rsid w:val="008A2368"/>
    <w:rsid w:val="008A2387"/>
    <w:rsid w:val="008A2388"/>
    <w:rsid w:val="008A23E4"/>
    <w:rsid w:val="008A240C"/>
    <w:rsid w:val="008A2592"/>
    <w:rsid w:val="008A25CD"/>
    <w:rsid w:val="008A2614"/>
    <w:rsid w:val="008A264A"/>
    <w:rsid w:val="008A2695"/>
    <w:rsid w:val="008A26CE"/>
    <w:rsid w:val="008A2878"/>
    <w:rsid w:val="008A28D3"/>
    <w:rsid w:val="008A28E4"/>
    <w:rsid w:val="008A2914"/>
    <w:rsid w:val="008A297C"/>
    <w:rsid w:val="008A29A1"/>
    <w:rsid w:val="008A29BD"/>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396"/>
    <w:rsid w:val="008A34FE"/>
    <w:rsid w:val="008A35A9"/>
    <w:rsid w:val="008A35BC"/>
    <w:rsid w:val="008A3660"/>
    <w:rsid w:val="008A3715"/>
    <w:rsid w:val="008A374C"/>
    <w:rsid w:val="008A3788"/>
    <w:rsid w:val="008A37EC"/>
    <w:rsid w:val="008A380A"/>
    <w:rsid w:val="008A380D"/>
    <w:rsid w:val="008A3846"/>
    <w:rsid w:val="008A38C3"/>
    <w:rsid w:val="008A38D5"/>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334"/>
    <w:rsid w:val="008A4680"/>
    <w:rsid w:val="008A46DE"/>
    <w:rsid w:val="008A481C"/>
    <w:rsid w:val="008A482E"/>
    <w:rsid w:val="008A49F6"/>
    <w:rsid w:val="008A4A3A"/>
    <w:rsid w:val="008A4AF0"/>
    <w:rsid w:val="008A4BE1"/>
    <w:rsid w:val="008A4C7D"/>
    <w:rsid w:val="008A4CDC"/>
    <w:rsid w:val="008A4CE4"/>
    <w:rsid w:val="008A4D07"/>
    <w:rsid w:val="008A4DA7"/>
    <w:rsid w:val="008A4E18"/>
    <w:rsid w:val="008A4E66"/>
    <w:rsid w:val="008A4EDC"/>
    <w:rsid w:val="008A4F70"/>
    <w:rsid w:val="008A4FE0"/>
    <w:rsid w:val="008A5006"/>
    <w:rsid w:val="008A5068"/>
    <w:rsid w:val="008A511A"/>
    <w:rsid w:val="008A513C"/>
    <w:rsid w:val="008A5194"/>
    <w:rsid w:val="008A51CA"/>
    <w:rsid w:val="008A5431"/>
    <w:rsid w:val="008A548D"/>
    <w:rsid w:val="008A553D"/>
    <w:rsid w:val="008A5553"/>
    <w:rsid w:val="008A5594"/>
    <w:rsid w:val="008A5646"/>
    <w:rsid w:val="008A56D7"/>
    <w:rsid w:val="008A5709"/>
    <w:rsid w:val="008A5721"/>
    <w:rsid w:val="008A5808"/>
    <w:rsid w:val="008A5826"/>
    <w:rsid w:val="008A58A2"/>
    <w:rsid w:val="008A58EF"/>
    <w:rsid w:val="008A590C"/>
    <w:rsid w:val="008A5988"/>
    <w:rsid w:val="008A5A6E"/>
    <w:rsid w:val="008A5BA2"/>
    <w:rsid w:val="008A5BDC"/>
    <w:rsid w:val="008A5C0C"/>
    <w:rsid w:val="008A5C6C"/>
    <w:rsid w:val="008A5C8D"/>
    <w:rsid w:val="008A5D03"/>
    <w:rsid w:val="008A5D41"/>
    <w:rsid w:val="008A5D9A"/>
    <w:rsid w:val="008A5DA2"/>
    <w:rsid w:val="008A5DAD"/>
    <w:rsid w:val="008A5DC8"/>
    <w:rsid w:val="008A5E2D"/>
    <w:rsid w:val="008A5E7B"/>
    <w:rsid w:val="008A5ED5"/>
    <w:rsid w:val="008A5ED9"/>
    <w:rsid w:val="008A5F0B"/>
    <w:rsid w:val="008A6000"/>
    <w:rsid w:val="008A60B6"/>
    <w:rsid w:val="008A619C"/>
    <w:rsid w:val="008A61CE"/>
    <w:rsid w:val="008A61E4"/>
    <w:rsid w:val="008A622E"/>
    <w:rsid w:val="008A6281"/>
    <w:rsid w:val="008A6283"/>
    <w:rsid w:val="008A63B7"/>
    <w:rsid w:val="008A63E8"/>
    <w:rsid w:val="008A63FA"/>
    <w:rsid w:val="008A652E"/>
    <w:rsid w:val="008A6531"/>
    <w:rsid w:val="008A65D4"/>
    <w:rsid w:val="008A65E0"/>
    <w:rsid w:val="008A66B5"/>
    <w:rsid w:val="008A66C7"/>
    <w:rsid w:val="008A671D"/>
    <w:rsid w:val="008A67B3"/>
    <w:rsid w:val="008A67B7"/>
    <w:rsid w:val="008A67FA"/>
    <w:rsid w:val="008A680B"/>
    <w:rsid w:val="008A684B"/>
    <w:rsid w:val="008A68A9"/>
    <w:rsid w:val="008A68F6"/>
    <w:rsid w:val="008A6905"/>
    <w:rsid w:val="008A6946"/>
    <w:rsid w:val="008A69BC"/>
    <w:rsid w:val="008A6A59"/>
    <w:rsid w:val="008A6AFB"/>
    <w:rsid w:val="008A6B68"/>
    <w:rsid w:val="008A6B9E"/>
    <w:rsid w:val="008A6C1D"/>
    <w:rsid w:val="008A6C45"/>
    <w:rsid w:val="008A6C61"/>
    <w:rsid w:val="008A6CAA"/>
    <w:rsid w:val="008A6CC1"/>
    <w:rsid w:val="008A6D3F"/>
    <w:rsid w:val="008A6D9F"/>
    <w:rsid w:val="008A71CA"/>
    <w:rsid w:val="008A72F4"/>
    <w:rsid w:val="008A73D9"/>
    <w:rsid w:val="008A73E9"/>
    <w:rsid w:val="008A73F1"/>
    <w:rsid w:val="008A74ED"/>
    <w:rsid w:val="008A761C"/>
    <w:rsid w:val="008A766E"/>
    <w:rsid w:val="008A76F6"/>
    <w:rsid w:val="008A77A8"/>
    <w:rsid w:val="008A77C7"/>
    <w:rsid w:val="008A7838"/>
    <w:rsid w:val="008A789E"/>
    <w:rsid w:val="008A7A1B"/>
    <w:rsid w:val="008A7A4F"/>
    <w:rsid w:val="008A7A5F"/>
    <w:rsid w:val="008A7AC9"/>
    <w:rsid w:val="008A7B4D"/>
    <w:rsid w:val="008A7B81"/>
    <w:rsid w:val="008A7C20"/>
    <w:rsid w:val="008A7CEA"/>
    <w:rsid w:val="008A7DB4"/>
    <w:rsid w:val="008A7E21"/>
    <w:rsid w:val="008A7E89"/>
    <w:rsid w:val="008A7EB7"/>
    <w:rsid w:val="008A7ECE"/>
    <w:rsid w:val="008A7F44"/>
    <w:rsid w:val="008B008B"/>
    <w:rsid w:val="008B00D0"/>
    <w:rsid w:val="008B00F3"/>
    <w:rsid w:val="008B01E8"/>
    <w:rsid w:val="008B0203"/>
    <w:rsid w:val="008B033B"/>
    <w:rsid w:val="008B0366"/>
    <w:rsid w:val="008B03C5"/>
    <w:rsid w:val="008B05BD"/>
    <w:rsid w:val="008B068C"/>
    <w:rsid w:val="008B06B8"/>
    <w:rsid w:val="008B06C5"/>
    <w:rsid w:val="008B0710"/>
    <w:rsid w:val="008B0765"/>
    <w:rsid w:val="008B076B"/>
    <w:rsid w:val="008B078C"/>
    <w:rsid w:val="008B07A2"/>
    <w:rsid w:val="008B07C8"/>
    <w:rsid w:val="008B0900"/>
    <w:rsid w:val="008B0907"/>
    <w:rsid w:val="008B0960"/>
    <w:rsid w:val="008B0978"/>
    <w:rsid w:val="008B09C3"/>
    <w:rsid w:val="008B09C4"/>
    <w:rsid w:val="008B09E2"/>
    <w:rsid w:val="008B09FF"/>
    <w:rsid w:val="008B0A00"/>
    <w:rsid w:val="008B0A01"/>
    <w:rsid w:val="008B0AA7"/>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442"/>
    <w:rsid w:val="008B1514"/>
    <w:rsid w:val="008B1521"/>
    <w:rsid w:val="008B15F5"/>
    <w:rsid w:val="008B16DE"/>
    <w:rsid w:val="008B16E3"/>
    <w:rsid w:val="008B18B2"/>
    <w:rsid w:val="008B18BA"/>
    <w:rsid w:val="008B1934"/>
    <w:rsid w:val="008B1A6E"/>
    <w:rsid w:val="008B1A99"/>
    <w:rsid w:val="008B1AA9"/>
    <w:rsid w:val="008B1B23"/>
    <w:rsid w:val="008B1B8A"/>
    <w:rsid w:val="008B1BC0"/>
    <w:rsid w:val="008B1BFE"/>
    <w:rsid w:val="008B1DA6"/>
    <w:rsid w:val="008B1E39"/>
    <w:rsid w:val="008B1ED2"/>
    <w:rsid w:val="008B1F78"/>
    <w:rsid w:val="008B2036"/>
    <w:rsid w:val="008B2039"/>
    <w:rsid w:val="008B20EA"/>
    <w:rsid w:val="008B2118"/>
    <w:rsid w:val="008B213D"/>
    <w:rsid w:val="008B21E6"/>
    <w:rsid w:val="008B2335"/>
    <w:rsid w:val="008B2409"/>
    <w:rsid w:val="008B2561"/>
    <w:rsid w:val="008B25F1"/>
    <w:rsid w:val="008B25F8"/>
    <w:rsid w:val="008B26CC"/>
    <w:rsid w:val="008B26F3"/>
    <w:rsid w:val="008B271C"/>
    <w:rsid w:val="008B2737"/>
    <w:rsid w:val="008B2864"/>
    <w:rsid w:val="008B28B1"/>
    <w:rsid w:val="008B28C4"/>
    <w:rsid w:val="008B2BC0"/>
    <w:rsid w:val="008B2C00"/>
    <w:rsid w:val="008B2C2B"/>
    <w:rsid w:val="008B2C39"/>
    <w:rsid w:val="008B2C5B"/>
    <w:rsid w:val="008B2C9B"/>
    <w:rsid w:val="008B2CBA"/>
    <w:rsid w:val="008B2D61"/>
    <w:rsid w:val="008B2D62"/>
    <w:rsid w:val="008B2DD3"/>
    <w:rsid w:val="008B2E07"/>
    <w:rsid w:val="008B2E31"/>
    <w:rsid w:val="008B2E57"/>
    <w:rsid w:val="008B2EA5"/>
    <w:rsid w:val="008B2EE0"/>
    <w:rsid w:val="008B2EE6"/>
    <w:rsid w:val="008B2F1B"/>
    <w:rsid w:val="008B2FAE"/>
    <w:rsid w:val="008B3087"/>
    <w:rsid w:val="008B310E"/>
    <w:rsid w:val="008B311D"/>
    <w:rsid w:val="008B323D"/>
    <w:rsid w:val="008B3383"/>
    <w:rsid w:val="008B3420"/>
    <w:rsid w:val="008B348E"/>
    <w:rsid w:val="008B3505"/>
    <w:rsid w:val="008B3572"/>
    <w:rsid w:val="008B35B0"/>
    <w:rsid w:val="008B35E7"/>
    <w:rsid w:val="008B3691"/>
    <w:rsid w:val="008B36D1"/>
    <w:rsid w:val="008B38FA"/>
    <w:rsid w:val="008B3902"/>
    <w:rsid w:val="008B390B"/>
    <w:rsid w:val="008B3931"/>
    <w:rsid w:val="008B39C4"/>
    <w:rsid w:val="008B39E4"/>
    <w:rsid w:val="008B3A28"/>
    <w:rsid w:val="008B3B34"/>
    <w:rsid w:val="008B3BA3"/>
    <w:rsid w:val="008B3D83"/>
    <w:rsid w:val="008B3DC8"/>
    <w:rsid w:val="008B3DE3"/>
    <w:rsid w:val="008B3E20"/>
    <w:rsid w:val="008B3EB0"/>
    <w:rsid w:val="008B3EBA"/>
    <w:rsid w:val="008B3ED3"/>
    <w:rsid w:val="008B3FA2"/>
    <w:rsid w:val="008B3FD0"/>
    <w:rsid w:val="008B4072"/>
    <w:rsid w:val="008B40D5"/>
    <w:rsid w:val="008B40E5"/>
    <w:rsid w:val="008B41B7"/>
    <w:rsid w:val="008B423C"/>
    <w:rsid w:val="008B425E"/>
    <w:rsid w:val="008B4319"/>
    <w:rsid w:val="008B431E"/>
    <w:rsid w:val="008B43D0"/>
    <w:rsid w:val="008B4527"/>
    <w:rsid w:val="008B4532"/>
    <w:rsid w:val="008B4535"/>
    <w:rsid w:val="008B4565"/>
    <w:rsid w:val="008B45A0"/>
    <w:rsid w:val="008B4652"/>
    <w:rsid w:val="008B4678"/>
    <w:rsid w:val="008B4705"/>
    <w:rsid w:val="008B47F8"/>
    <w:rsid w:val="008B48A7"/>
    <w:rsid w:val="008B4933"/>
    <w:rsid w:val="008B4978"/>
    <w:rsid w:val="008B49D7"/>
    <w:rsid w:val="008B4A5B"/>
    <w:rsid w:val="008B4A85"/>
    <w:rsid w:val="008B4A96"/>
    <w:rsid w:val="008B4B55"/>
    <w:rsid w:val="008B4BA4"/>
    <w:rsid w:val="008B4C3A"/>
    <w:rsid w:val="008B4D8F"/>
    <w:rsid w:val="008B4DF2"/>
    <w:rsid w:val="008B4EE4"/>
    <w:rsid w:val="008B4F5D"/>
    <w:rsid w:val="008B4F64"/>
    <w:rsid w:val="008B4F7B"/>
    <w:rsid w:val="008B5048"/>
    <w:rsid w:val="008B50B0"/>
    <w:rsid w:val="008B5109"/>
    <w:rsid w:val="008B5135"/>
    <w:rsid w:val="008B51C8"/>
    <w:rsid w:val="008B5259"/>
    <w:rsid w:val="008B5274"/>
    <w:rsid w:val="008B5285"/>
    <w:rsid w:val="008B5292"/>
    <w:rsid w:val="008B52A9"/>
    <w:rsid w:val="008B52BE"/>
    <w:rsid w:val="008B53CA"/>
    <w:rsid w:val="008B540B"/>
    <w:rsid w:val="008B5438"/>
    <w:rsid w:val="008B5454"/>
    <w:rsid w:val="008B545C"/>
    <w:rsid w:val="008B5460"/>
    <w:rsid w:val="008B54C9"/>
    <w:rsid w:val="008B562B"/>
    <w:rsid w:val="008B5730"/>
    <w:rsid w:val="008B5870"/>
    <w:rsid w:val="008B5956"/>
    <w:rsid w:val="008B5976"/>
    <w:rsid w:val="008B59B4"/>
    <w:rsid w:val="008B5A07"/>
    <w:rsid w:val="008B5ABF"/>
    <w:rsid w:val="008B5AD9"/>
    <w:rsid w:val="008B5AF1"/>
    <w:rsid w:val="008B5CC7"/>
    <w:rsid w:val="008B5CED"/>
    <w:rsid w:val="008B5D18"/>
    <w:rsid w:val="008B5DCF"/>
    <w:rsid w:val="008B5DEA"/>
    <w:rsid w:val="008B5F58"/>
    <w:rsid w:val="008B5F70"/>
    <w:rsid w:val="008B602C"/>
    <w:rsid w:val="008B608D"/>
    <w:rsid w:val="008B6162"/>
    <w:rsid w:val="008B6220"/>
    <w:rsid w:val="008B628B"/>
    <w:rsid w:val="008B62C5"/>
    <w:rsid w:val="008B6375"/>
    <w:rsid w:val="008B64DB"/>
    <w:rsid w:val="008B64E5"/>
    <w:rsid w:val="008B6556"/>
    <w:rsid w:val="008B6595"/>
    <w:rsid w:val="008B65B7"/>
    <w:rsid w:val="008B66C2"/>
    <w:rsid w:val="008B66C6"/>
    <w:rsid w:val="008B6796"/>
    <w:rsid w:val="008B67EA"/>
    <w:rsid w:val="008B6858"/>
    <w:rsid w:val="008B6919"/>
    <w:rsid w:val="008B6AC8"/>
    <w:rsid w:val="008B6B62"/>
    <w:rsid w:val="008B6BDC"/>
    <w:rsid w:val="008B6C6B"/>
    <w:rsid w:val="008B6C8C"/>
    <w:rsid w:val="008B6CC7"/>
    <w:rsid w:val="008B6D54"/>
    <w:rsid w:val="008B6E75"/>
    <w:rsid w:val="008B6ED5"/>
    <w:rsid w:val="008B6EE9"/>
    <w:rsid w:val="008B6FAB"/>
    <w:rsid w:val="008B6FD6"/>
    <w:rsid w:val="008B6FDF"/>
    <w:rsid w:val="008B7035"/>
    <w:rsid w:val="008B71FE"/>
    <w:rsid w:val="008B7200"/>
    <w:rsid w:val="008B7278"/>
    <w:rsid w:val="008B7298"/>
    <w:rsid w:val="008B72EC"/>
    <w:rsid w:val="008B7352"/>
    <w:rsid w:val="008B7418"/>
    <w:rsid w:val="008B744E"/>
    <w:rsid w:val="008B7576"/>
    <w:rsid w:val="008B75C6"/>
    <w:rsid w:val="008B7643"/>
    <w:rsid w:val="008B76C5"/>
    <w:rsid w:val="008B7791"/>
    <w:rsid w:val="008B77DF"/>
    <w:rsid w:val="008B78A9"/>
    <w:rsid w:val="008B79EA"/>
    <w:rsid w:val="008B7A4E"/>
    <w:rsid w:val="008B7AD3"/>
    <w:rsid w:val="008B7AF5"/>
    <w:rsid w:val="008B7C46"/>
    <w:rsid w:val="008B7C66"/>
    <w:rsid w:val="008B7CB2"/>
    <w:rsid w:val="008B7D33"/>
    <w:rsid w:val="008B7D61"/>
    <w:rsid w:val="008B7D99"/>
    <w:rsid w:val="008B7E11"/>
    <w:rsid w:val="008B7E3D"/>
    <w:rsid w:val="008B7EE7"/>
    <w:rsid w:val="008B7F19"/>
    <w:rsid w:val="008B7F55"/>
    <w:rsid w:val="008B7F8C"/>
    <w:rsid w:val="008C005F"/>
    <w:rsid w:val="008C0060"/>
    <w:rsid w:val="008C00F3"/>
    <w:rsid w:val="008C00FE"/>
    <w:rsid w:val="008C0108"/>
    <w:rsid w:val="008C0114"/>
    <w:rsid w:val="008C0189"/>
    <w:rsid w:val="008C021F"/>
    <w:rsid w:val="008C0288"/>
    <w:rsid w:val="008C02E0"/>
    <w:rsid w:val="008C033D"/>
    <w:rsid w:val="008C0354"/>
    <w:rsid w:val="008C035E"/>
    <w:rsid w:val="008C0467"/>
    <w:rsid w:val="008C0499"/>
    <w:rsid w:val="008C04A6"/>
    <w:rsid w:val="008C04D6"/>
    <w:rsid w:val="008C07DA"/>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7B"/>
    <w:rsid w:val="008C0F86"/>
    <w:rsid w:val="008C1004"/>
    <w:rsid w:val="008C1161"/>
    <w:rsid w:val="008C118B"/>
    <w:rsid w:val="008C120F"/>
    <w:rsid w:val="008C1218"/>
    <w:rsid w:val="008C12A3"/>
    <w:rsid w:val="008C134A"/>
    <w:rsid w:val="008C1355"/>
    <w:rsid w:val="008C1396"/>
    <w:rsid w:val="008C13B7"/>
    <w:rsid w:val="008C13EA"/>
    <w:rsid w:val="008C147F"/>
    <w:rsid w:val="008C15FD"/>
    <w:rsid w:val="008C1603"/>
    <w:rsid w:val="008C160B"/>
    <w:rsid w:val="008C164A"/>
    <w:rsid w:val="008C179E"/>
    <w:rsid w:val="008C17A6"/>
    <w:rsid w:val="008C1868"/>
    <w:rsid w:val="008C1896"/>
    <w:rsid w:val="008C1946"/>
    <w:rsid w:val="008C19EA"/>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24"/>
    <w:rsid w:val="008C2067"/>
    <w:rsid w:val="008C20F8"/>
    <w:rsid w:val="008C2179"/>
    <w:rsid w:val="008C2187"/>
    <w:rsid w:val="008C221C"/>
    <w:rsid w:val="008C221E"/>
    <w:rsid w:val="008C2247"/>
    <w:rsid w:val="008C226D"/>
    <w:rsid w:val="008C2320"/>
    <w:rsid w:val="008C233B"/>
    <w:rsid w:val="008C233F"/>
    <w:rsid w:val="008C23BE"/>
    <w:rsid w:val="008C2421"/>
    <w:rsid w:val="008C2567"/>
    <w:rsid w:val="008C2637"/>
    <w:rsid w:val="008C26F8"/>
    <w:rsid w:val="008C287A"/>
    <w:rsid w:val="008C28C7"/>
    <w:rsid w:val="008C28DA"/>
    <w:rsid w:val="008C28E6"/>
    <w:rsid w:val="008C29D7"/>
    <w:rsid w:val="008C2A25"/>
    <w:rsid w:val="008C2A68"/>
    <w:rsid w:val="008C2ACA"/>
    <w:rsid w:val="008C2B1C"/>
    <w:rsid w:val="008C2C58"/>
    <w:rsid w:val="008C2C9E"/>
    <w:rsid w:val="008C2E14"/>
    <w:rsid w:val="008C2E5B"/>
    <w:rsid w:val="008C2F4D"/>
    <w:rsid w:val="008C2F66"/>
    <w:rsid w:val="008C2FC4"/>
    <w:rsid w:val="008C3006"/>
    <w:rsid w:val="008C301F"/>
    <w:rsid w:val="008C3077"/>
    <w:rsid w:val="008C309F"/>
    <w:rsid w:val="008C3132"/>
    <w:rsid w:val="008C318A"/>
    <w:rsid w:val="008C31D4"/>
    <w:rsid w:val="008C31EF"/>
    <w:rsid w:val="008C325B"/>
    <w:rsid w:val="008C32AB"/>
    <w:rsid w:val="008C3304"/>
    <w:rsid w:val="008C33B1"/>
    <w:rsid w:val="008C33EF"/>
    <w:rsid w:val="008C34DA"/>
    <w:rsid w:val="008C34DB"/>
    <w:rsid w:val="008C35C4"/>
    <w:rsid w:val="008C35ED"/>
    <w:rsid w:val="008C36C9"/>
    <w:rsid w:val="008C382E"/>
    <w:rsid w:val="008C3833"/>
    <w:rsid w:val="008C3A32"/>
    <w:rsid w:val="008C3AC5"/>
    <w:rsid w:val="008C3B49"/>
    <w:rsid w:val="008C3B7C"/>
    <w:rsid w:val="008C3B88"/>
    <w:rsid w:val="008C3B9D"/>
    <w:rsid w:val="008C3C1C"/>
    <w:rsid w:val="008C3DFE"/>
    <w:rsid w:val="008C3E82"/>
    <w:rsid w:val="008C3ED8"/>
    <w:rsid w:val="008C3FC3"/>
    <w:rsid w:val="008C4075"/>
    <w:rsid w:val="008C413F"/>
    <w:rsid w:val="008C4148"/>
    <w:rsid w:val="008C426A"/>
    <w:rsid w:val="008C42DA"/>
    <w:rsid w:val="008C42E8"/>
    <w:rsid w:val="008C445F"/>
    <w:rsid w:val="008C4472"/>
    <w:rsid w:val="008C44B1"/>
    <w:rsid w:val="008C4565"/>
    <w:rsid w:val="008C4583"/>
    <w:rsid w:val="008C45D4"/>
    <w:rsid w:val="008C464A"/>
    <w:rsid w:val="008C46A4"/>
    <w:rsid w:val="008C46B0"/>
    <w:rsid w:val="008C46B4"/>
    <w:rsid w:val="008C46BC"/>
    <w:rsid w:val="008C4796"/>
    <w:rsid w:val="008C47C5"/>
    <w:rsid w:val="008C482B"/>
    <w:rsid w:val="008C4914"/>
    <w:rsid w:val="008C492E"/>
    <w:rsid w:val="008C49E4"/>
    <w:rsid w:val="008C4A3B"/>
    <w:rsid w:val="008C4A45"/>
    <w:rsid w:val="008C4A87"/>
    <w:rsid w:val="008C4B2D"/>
    <w:rsid w:val="008C4C24"/>
    <w:rsid w:val="008C4C26"/>
    <w:rsid w:val="008C4C86"/>
    <w:rsid w:val="008C4CAA"/>
    <w:rsid w:val="008C4F29"/>
    <w:rsid w:val="008C4FC0"/>
    <w:rsid w:val="008C4FF2"/>
    <w:rsid w:val="008C5143"/>
    <w:rsid w:val="008C519B"/>
    <w:rsid w:val="008C51D2"/>
    <w:rsid w:val="008C51E9"/>
    <w:rsid w:val="008C51F7"/>
    <w:rsid w:val="008C5244"/>
    <w:rsid w:val="008C5433"/>
    <w:rsid w:val="008C54AF"/>
    <w:rsid w:val="008C55BA"/>
    <w:rsid w:val="008C55BB"/>
    <w:rsid w:val="008C5706"/>
    <w:rsid w:val="008C57CE"/>
    <w:rsid w:val="008C5805"/>
    <w:rsid w:val="008C581E"/>
    <w:rsid w:val="008C5890"/>
    <w:rsid w:val="008C58C3"/>
    <w:rsid w:val="008C58FA"/>
    <w:rsid w:val="008C5951"/>
    <w:rsid w:val="008C59C6"/>
    <w:rsid w:val="008C5A68"/>
    <w:rsid w:val="008C5A96"/>
    <w:rsid w:val="008C5AC0"/>
    <w:rsid w:val="008C5B1B"/>
    <w:rsid w:val="008C5B22"/>
    <w:rsid w:val="008C5B24"/>
    <w:rsid w:val="008C5B3F"/>
    <w:rsid w:val="008C5BAE"/>
    <w:rsid w:val="008C5D52"/>
    <w:rsid w:val="008C5E9E"/>
    <w:rsid w:val="008C5F3E"/>
    <w:rsid w:val="008C5FE7"/>
    <w:rsid w:val="008C6109"/>
    <w:rsid w:val="008C6160"/>
    <w:rsid w:val="008C6183"/>
    <w:rsid w:val="008C6205"/>
    <w:rsid w:val="008C636F"/>
    <w:rsid w:val="008C6472"/>
    <w:rsid w:val="008C647E"/>
    <w:rsid w:val="008C64A6"/>
    <w:rsid w:val="008C64D4"/>
    <w:rsid w:val="008C651F"/>
    <w:rsid w:val="008C656E"/>
    <w:rsid w:val="008C6623"/>
    <w:rsid w:val="008C6630"/>
    <w:rsid w:val="008C66DC"/>
    <w:rsid w:val="008C67D7"/>
    <w:rsid w:val="008C68CA"/>
    <w:rsid w:val="008C69F1"/>
    <w:rsid w:val="008C6A36"/>
    <w:rsid w:val="008C6BFA"/>
    <w:rsid w:val="008C6C93"/>
    <w:rsid w:val="008C6D2C"/>
    <w:rsid w:val="008C6E05"/>
    <w:rsid w:val="008C6E4C"/>
    <w:rsid w:val="008C6E7C"/>
    <w:rsid w:val="008C6EA6"/>
    <w:rsid w:val="008C6EBC"/>
    <w:rsid w:val="008C6EC1"/>
    <w:rsid w:val="008C6ECF"/>
    <w:rsid w:val="008C6F06"/>
    <w:rsid w:val="008C6F35"/>
    <w:rsid w:val="008C6FC6"/>
    <w:rsid w:val="008C7043"/>
    <w:rsid w:val="008C704A"/>
    <w:rsid w:val="008C70C5"/>
    <w:rsid w:val="008C7165"/>
    <w:rsid w:val="008C71C2"/>
    <w:rsid w:val="008C71C6"/>
    <w:rsid w:val="008C722D"/>
    <w:rsid w:val="008C7277"/>
    <w:rsid w:val="008C72FD"/>
    <w:rsid w:val="008C734E"/>
    <w:rsid w:val="008C7396"/>
    <w:rsid w:val="008C73CA"/>
    <w:rsid w:val="008C741F"/>
    <w:rsid w:val="008C747E"/>
    <w:rsid w:val="008C75B6"/>
    <w:rsid w:val="008C7637"/>
    <w:rsid w:val="008C763B"/>
    <w:rsid w:val="008C76C6"/>
    <w:rsid w:val="008C76F8"/>
    <w:rsid w:val="008C77AF"/>
    <w:rsid w:val="008C7890"/>
    <w:rsid w:val="008C79A5"/>
    <w:rsid w:val="008C7A47"/>
    <w:rsid w:val="008C7A87"/>
    <w:rsid w:val="008C7B1A"/>
    <w:rsid w:val="008C7B65"/>
    <w:rsid w:val="008C7BCA"/>
    <w:rsid w:val="008C7BFD"/>
    <w:rsid w:val="008C7C23"/>
    <w:rsid w:val="008C7D9C"/>
    <w:rsid w:val="008C7E27"/>
    <w:rsid w:val="008C7E94"/>
    <w:rsid w:val="008C7EFB"/>
    <w:rsid w:val="008C7F31"/>
    <w:rsid w:val="008C7F85"/>
    <w:rsid w:val="008D001E"/>
    <w:rsid w:val="008D00A5"/>
    <w:rsid w:val="008D014F"/>
    <w:rsid w:val="008D02CB"/>
    <w:rsid w:val="008D034B"/>
    <w:rsid w:val="008D039E"/>
    <w:rsid w:val="008D03B1"/>
    <w:rsid w:val="008D03CF"/>
    <w:rsid w:val="008D0425"/>
    <w:rsid w:val="008D04D5"/>
    <w:rsid w:val="008D0632"/>
    <w:rsid w:val="008D0640"/>
    <w:rsid w:val="008D0649"/>
    <w:rsid w:val="008D0805"/>
    <w:rsid w:val="008D080D"/>
    <w:rsid w:val="008D0838"/>
    <w:rsid w:val="008D086D"/>
    <w:rsid w:val="008D08CB"/>
    <w:rsid w:val="008D0975"/>
    <w:rsid w:val="008D0AC7"/>
    <w:rsid w:val="008D0BDC"/>
    <w:rsid w:val="008D0D1D"/>
    <w:rsid w:val="008D0DC2"/>
    <w:rsid w:val="008D0F54"/>
    <w:rsid w:val="008D0F91"/>
    <w:rsid w:val="008D0FEB"/>
    <w:rsid w:val="008D1155"/>
    <w:rsid w:val="008D1166"/>
    <w:rsid w:val="008D11E4"/>
    <w:rsid w:val="008D12E9"/>
    <w:rsid w:val="008D1377"/>
    <w:rsid w:val="008D13A0"/>
    <w:rsid w:val="008D13C7"/>
    <w:rsid w:val="008D1466"/>
    <w:rsid w:val="008D14FE"/>
    <w:rsid w:val="008D150B"/>
    <w:rsid w:val="008D158A"/>
    <w:rsid w:val="008D171C"/>
    <w:rsid w:val="008D17B2"/>
    <w:rsid w:val="008D182B"/>
    <w:rsid w:val="008D18F0"/>
    <w:rsid w:val="008D195B"/>
    <w:rsid w:val="008D19FE"/>
    <w:rsid w:val="008D1A57"/>
    <w:rsid w:val="008D1BF3"/>
    <w:rsid w:val="008D1C32"/>
    <w:rsid w:val="008D1C7E"/>
    <w:rsid w:val="008D1CB3"/>
    <w:rsid w:val="008D1D2C"/>
    <w:rsid w:val="008D1D90"/>
    <w:rsid w:val="008D1FF7"/>
    <w:rsid w:val="008D20B4"/>
    <w:rsid w:val="008D20C3"/>
    <w:rsid w:val="008D210A"/>
    <w:rsid w:val="008D21EE"/>
    <w:rsid w:val="008D22AF"/>
    <w:rsid w:val="008D22C1"/>
    <w:rsid w:val="008D2381"/>
    <w:rsid w:val="008D23D3"/>
    <w:rsid w:val="008D24FC"/>
    <w:rsid w:val="008D2681"/>
    <w:rsid w:val="008D26A4"/>
    <w:rsid w:val="008D26AF"/>
    <w:rsid w:val="008D26BF"/>
    <w:rsid w:val="008D26EC"/>
    <w:rsid w:val="008D2874"/>
    <w:rsid w:val="008D28AA"/>
    <w:rsid w:val="008D28DD"/>
    <w:rsid w:val="008D2981"/>
    <w:rsid w:val="008D2B1A"/>
    <w:rsid w:val="008D2B67"/>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2AB"/>
    <w:rsid w:val="008D332A"/>
    <w:rsid w:val="008D3353"/>
    <w:rsid w:val="008D3483"/>
    <w:rsid w:val="008D34E7"/>
    <w:rsid w:val="008D35CB"/>
    <w:rsid w:val="008D3699"/>
    <w:rsid w:val="008D3791"/>
    <w:rsid w:val="008D37AA"/>
    <w:rsid w:val="008D37D6"/>
    <w:rsid w:val="008D37E5"/>
    <w:rsid w:val="008D37EF"/>
    <w:rsid w:val="008D385B"/>
    <w:rsid w:val="008D38DC"/>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18"/>
    <w:rsid w:val="008D426A"/>
    <w:rsid w:val="008D4295"/>
    <w:rsid w:val="008D42CD"/>
    <w:rsid w:val="008D4418"/>
    <w:rsid w:val="008D44C8"/>
    <w:rsid w:val="008D44CD"/>
    <w:rsid w:val="008D4555"/>
    <w:rsid w:val="008D455F"/>
    <w:rsid w:val="008D4584"/>
    <w:rsid w:val="008D45C8"/>
    <w:rsid w:val="008D4639"/>
    <w:rsid w:val="008D4640"/>
    <w:rsid w:val="008D46C6"/>
    <w:rsid w:val="008D474A"/>
    <w:rsid w:val="008D4793"/>
    <w:rsid w:val="008D4815"/>
    <w:rsid w:val="008D486B"/>
    <w:rsid w:val="008D4959"/>
    <w:rsid w:val="008D49DE"/>
    <w:rsid w:val="008D4A37"/>
    <w:rsid w:val="008D4A56"/>
    <w:rsid w:val="008D4AF4"/>
    <w:rsid w:val="008D4B2D"/>
    <w:rsid w:val="008D4B55"/>
    <w:rsid w:val="008D4C16"/>
    <w:rsid w:val="008D4C78"/>
    <w:rsid w:val="008D4C82"/>
    <w:rsid w:val="008D4CC0"/>
    <w:rsid w:val="008D4D7A"/>
    <w:rsid w:val="008D4DCB"/>
    <w:rsid w:val="008D4E52"/>
    <w:rsid w:val="008D4E94"/>
    <w:rsid w:val="008D4FFC"/>
    <w:rsid w:val="008D514B"/>
    <w:rsid w:val="008D51AA"/>
    <w:rsid w:val="008D51D6"/>
    <w:rsid w:val="008D5218"/>
    <w:rsid w:val="008D5271"/>
    <w:rsid w:val="008D530C"/>
    <w:rsid w:val="008D5359"/>
    <w:rsid w:val="008D542F"/>
    <w:rsid w:val="008D5534"/>
    <w:rsid w:val="008D55C7"/>
    <w:rsid w:val="008D55D9"/>
    <w:rsid w:val="008D55DD"/>
    <w:rsid w:val="008D57B0"/>
    <w:rsid w:val="008D5909"/>
    <w:rsid w:val="008D5984"/>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0B"/>
    <w:rsid w:val="008D61A7"/>
    <w:rsid w:val="008D61FA"/>
    <w:rsid w:val="008D627E"/>
    <w:rsid w:val="008D62D7"/>
    <w:rsid w:val="008D63D5"/>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A28"/>
    <w:rsid w:val="008D6BA6"/>
    <w:rsid w:val="008D6C0F"/>
    <w:rsid w:val="008D6E26"/>
    <w:rsid w:val="008D6F92"/>
    <w:rsid w:val="008D700C"/>
    <w:rsid w:val="008D70AD"/>
    <w:rsid w:val="008D70E8"/>
    <w:rsid w:val="008D7102"/>
    <w:rsid w:val="008D714F"/>
    <w:rsid w:val="008D71E2"/>
    <w:rsid w:val="008D7243"/>
    <w:rsid w:val="008D7259"/>
    <w:rsid w:val="008D73A4"/>
    <w:rsid w:val="008D74C7"/>
    <w:rsid w:val="008D7540"/>
    <w:rsid w:val="008D7543"/>
    <w:rsid w:val="008D7568"/>
    <w:rsid w:val="008D756D"/>
    <w:rsid w:val="008D75ED"/>
    <w:rsid w:val="008D763D"/>
    <w:rsid w:val="008D7665"/>
    <w:rsid w:val="008D766B"/>
    <w:rsid w:val="008D76FC"/>
    <w:rsid w:val="008D77DC"/>
    <w:rsid w:val="008D7814"/>
    <w:rsid w:val="008D7829"/>
    <w:rsid w:val="008D784A"/>
    <w:rsid w:val="008D784D"/>
    <w:rsid w:val="008D786B"/>
    <w:rsid w:val="008D78BF"/>
    <w:rsid w:val="008D790D"/>
    <w:rsid w:val="008D793B"/>
    <w:rsid w:val="008D795A"/>
    <w:rsid w:val="008D7971"/>
    <w:rsid w:val="008D7A59"/>
    <w:rsid w:val="008D7AA2"/>
    <w:rsid w:val="008D7C99"/>
    <w:rsid w:val="008D7DED"/>
    <w:rsid w:val="008D7E1F"/>
    <w:rsid w:val="008D7FE7"/>
    <w:rsid w:val="008E0081"/>
    <w:rsid w:val="008E0097"/>
    <w:rsid w:val="008E00EC"/>
    <w:rsid w:val="008E0179"/>
    <w:rsid w:val="008E019D"/>
    <w:rsid w:val="008E02F9"/>
    <w:rsid w:val="008E0339"/>
    <w:rsid w:val="008E036F"/>
    <w:rsid w:val="008E051A"/>
    <w:rsid w:val="008E0572"/>
    <w:rsid w:val="008E0574"/>
    <w:rsid w:val="008E05D0"/>
    <w:rsid w:val="008E0625"/>
    <w:rsid w:val="008E0670"/>
    <w:rsid w:val="008E06B4"/>
    <w:rsid w:val="008E0798"/>
    <w:rsid w:val="008E093F"/>
    <w:rsid w:val="008E099D"/>
    <w:rsid w:val="008E09F0"/>
    <w:rsid w:val="008E09F7"/>
    <w:rsid w:val="008E09FD"/>
    <w:rsid w:val="008E0C02"/>
    <w:rsid w:val="008E0C18"/>
    <w:rsid w:val="008E0C2A"/>
    <w:rsid w:val="008E0C7E"/>
    <w:rsid w:val="008E0CA4"/>
    <w:rsid w:val="008E0CB9"/>
    <w:rsid w:val="008E0F08"/>
    <w:rsid w:val="008E0F99"/>
    <w:rsid w:val="008E0FBA"/>
    <w:rsid w:val="008E115D"/>
    <w:rsid w:val="008E1163"/>
    <w:rsid w:val="008E11DC"/>
    <w:rsid w:val="008E1211"/>
    <w:rsid w:val="008E1322"/>
    <w:rsid w:val="008E1393"/>
    <w:rsid w:val="008E139C"/>
    <w:rsid w:val="008E13E3"/>
    <w:rsid w:val="008E1484"/>
    <w:rsid w:val="008E149B"/>
    <w:rsid w:val="008E1571"/>
    <w:rsid w:val="008E1648"/>
    <w:rsid w:val="008E16AA"/>
    <w:rsid w:val="008E174A"/>
    <w:rsid w:val="008E1792"/>
    <w:rsid w:val="008E179D"/>
    <w:rsid w:val="008E179E"/>
    <w:rsid w:val="008E1813"/>
    <w:rsid w:val="008E1816"/>
    <w:rsid w:val="008E18FC"/>
    <w:rsid w:val="008E199B"/>
    <w:rsid w:val="008E19AA"/>
    <w:rsid w:val="008E1AB2"/>
    <w:rsid w:val="008E1AD5"/>
    <w:rsid w:val="008E1AEA"/>
    <w:rsid w:val="008E1AF8"/>
    <w:rsid w:val="008E1BC3"/>
    <w:rsid w:val="008E1C38"/>
    <w:rsid w:val="008E1C81"/>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4F6"/>
    <w:rsid w:val="008E271E"/>
    <w:rsid w:val="008E27DC"/>
    <w:rsid w:val="008E28B9"/>
    <w:rsid w:val="008E28F8"/>
    <w:rsid w:val="008E292B"/>
    <w:rsid w:val="008E293F"/>
    <w:rsid w:val="008E298F"/>
    <w:rsid w:val="008E29BA"/>
    <w:rsid w:val="008E29CE"/>
    <w:rsid w:val="008E2ADE"/>
    <w:rsid w:val="008E2C4B"/>
    <w:rsid w:val="008E2CCD"/>
    <w:rsid w:val="008E2CD2"/>
    <w:rsid w:val="008E2D13"/>
    <w:rsid w:val="008E2D38"/>
    <w:rsid w:val="008E2D91"/>
    <w:rsid w:val="008E2E61"/>
    <w:rsid w:val="008E2ED4"/>
    <w:rsid w:val="008E2F06"/>
    <w:rsid w:val="008E2F1E"/>
    <w:rsid w:val="008E2F2A"/>
    <w:rsid w:val="008E2F57"/>
    <w:rsid w:val="008E301B"/>
    <w:rsid w:val="008E3074"/>
    <w:rsid w:val="008E30C5"/>
    <w:rsid w:val="008E313C"/>
    <w:rsid w:val="008E3153"/>
    <w:rsid w:val="008E3154"/>
    <w:rsid w:val="008E33FE"/>
    <w:rsid w:val="008E345E"/>
    <w:rsid w:val="008E3464"/>
    <w:rsid w:val="008E347F"/>
    <w:rsid w:val="008E3585"/>
    <w:rsid w:val="008E35A5"/>
    <w:rsid w:val="008E35CC"/>
    <w:rsid w:val="008E368C"/>
    <w:rsid w:val="008E36A5"/>
    <w:rsid w:val="008E370D"/>
    <w:rsid w:val="008E372F"/>
    <w:rsid w:val="008E37D7"/>
    <w:rsid w:val="008E3928"/>
    <w:rsid w:val="008E3A05"/>
    <w:rsid w:val="008E3A5D"/>
    <w:rsid w:val="008E3A5F"/>
    <w:rsid w:val="008E3AA7"/>
    <w:rsid w:val="008E3B20"/>
    <w:rsid w:val="008E3BE5"/>
    <w:rsid w:val="008E3C4D"/>
    <w:rsid w:val="008E3CA5"/>
    <w:rsid w:val="008E3E84"/>
    <w:rsid w:val="008E3F83"/>
    <w:rsid w:val="008E4192"/>
    <w:rsid w:val="008E4264"/>
    <w:rsid w:val="008E4356"/>
    <w:rsid w:val="008E453A"/>
    <w:rsid w:val="008E4543"/>
    <w:rsid w:val="008E454B"/>
    <w:rsid w:val="008E45DB"/>
    <w:rsid w:val="008E460F"/>
    <w:rsid w:val="008E46F7"/>
    <w:rsid w:val="008E4803"/>
    <w:rsid w:val="008E4896"/>
    <w:rsid w:val="008E49FF"/>
    <w:rsid w:val="008E4A82"/>
    <w:rsid w:val="008E4ABD"/>
    <w:rsid w:val="008E4DCD"/>
    <w:rsid w:val="008E4F3F"/>
    <w:rsid w:val="008E4F95"/>
    <w:rsid w:val="008E4FB8"/>
    <w:rsid w:val="008E505C"/>
    <w:rsid w:val="008E5066"/>
    <w:rsid w:val="008E506A"/>
    <w:rsid w:val="008E519A"/>
    <w:rsid w:val="008E52B6"/>
    <w:rsid w:val="008E52C2"/>
    <w:rsid w:val="008E5301"/>
    <w:rsid w:val="008E5309"/>
    <w:rsid w:val="008E5319"/>
    <w:rsid w:val="008E5350"/>
    <w:rsid w:val="008E5488"/>
    <w:rsid w:val="008E5520"/>
    <w:rsid w:val="008E5566"/>
    <w:rsid w:val="008E57C1"/>
    <w:rsid w:val="008E57D9"/>
    <w:rsid w:val="008E57E6"/>
    <w:rsid w:val="008E5852"/>
    <w:rsid w:val="008E587F"/>
    <w:rsid w:val="008E5898"/>
    <w:rsid w:val="008E58EB"/>
    <w:rsid w:val="008E58F6"/>
    <w:rsid w:val="008E5BF2"/>
    <w:rsid w:val="008E5C83"/>
    <w:rsid w:val="008E5C97"/>
    <w:rsid w:val="008E5D25"/>
    <w:rsid w:val="008E5DBF"/>
    <w:rsid w:val="008E5F3A"/>
    <w:rsid w:val="008E5FC3"/>
    <w:rsid w:val="008E5FCF"/>
    <w:rsid w:val="008E5FF8"/>
    <w:rsid w:val="008E60D6"/>
    <w:rsid w:val="008E6169"/>
    <w:rsid w:val="008E6203"/>
    <w:rsid w:val="008E621A"/>
    <w:rsid w:val="008E62FA"/>
    <w:rsid w:val="008E63CC"/>
    <w:rsid w:val="008E640B"/>
    <w:rsid w:val="008E6528"/>
    <w:rsid w:val="008E662A"/>
    <w:rsid w:val="008E662F"/>
    <w:rsid w:val="008E6675"/>
    <w:rsid w:val="008E6686"/>
    <w:rsid w:val="008E66A5"/>
    <w:rsid w:val="008E66C5"/>
    <w:rsid w:val="008E684F"/>
    <w:rsid w:val="008E6AD8"/>
    <w:rsid w:val="008E6B24"/>
    <w:rsid w:val="008E6B8A"/>
    <w:rsid w:val="008E6B9B"/>
    <w:rsid w:val="008E6C37"/>
    <w:rsid w:val="008E6D07"/>
    <w:rsid w:val="008E6DE5"/>
    <w:rsid w:val="008E6E07"/>
    <w:rsid w:val="008E6EB2"/>
    <w:rsid w:val="008E6F0D"/>
    <w:rsid w:val="008E6F9A"/>
    <w:rsid w:val="008E700D"/>
    <w:rsid w:val="008E7090"/>
    <w:rsid w:val="008E70C9"/>
    <w:rsid w:val="008E70EF"/>
    <w:rsid w:val="008E7110"/>
    <w:rsid w:val="008E7129"/>
    <w:rsid w:val="008E713F"/>
    <w:rsid w:val="008E714D"/>
    <w:rsid w:val="008E719A"/>
    <w:rsid w:val="008E71C0"/>
    <w:rsid w:val="008E71EC"/>
    <w:rsid w:val="008E7220"/>
    <w:rsid w:val="008E724D"/>
    <w:rsid w:val="008E72A2"/>
    <w:rsid w:val="008E7326"/>
    <w:rsid w:val="008E7328"/>
    <w:rsid w:val="008E7378"/>
    <w:rsid w:val="008E73F2"/>
    <w:rsid w:val="008E7430"/>
    <w:rsid w:val="008E745C"/>
    <w:rsid w:val="008E7489"/>
    <w:rsid w:val="008E74A0"/>
    <w:rsid w:val="008E74AB"/>
    <w:rsid w:val="008E7540"/>
    <w:rsid w:val="008E75DD"/>
    <w:rsid w:val="008E7622"/>
    <w:rsid w:val="008E7672"/>
    <w:rsid w:val="008E7697"/>
    <w:rsid w:val="008E76F3"/>
    <w:rsid w:val="008E7727"/>
    <w:rsid w:val="008E77A4"/>
    <w:rsid w:val="008E77EA"/>
    <w:rsid w:val="008E790F"/>
    <w:rsid w:val="008E7945"/>
    <w:rsid w:val="008E7948"/>
    <w:rsid w:val="008E79F4"/>
    <w:rsid w:val="008E7A6A"/>
    <w:rsid w:val="008E7B0F"/>
    <w:rsid w:val="008E7BA6"/>
    <w:rsid w:val="008E7BF6"/>
    <w:rsid w:val="008E7C04"/>
    <w:rsid w:val="008E7C38"/>
    <w:rsid w:val="008E7D64"/>
    <w:rsid w:val="008E7E34"/>
    <w:rsid w:val="008E7E43"/>
    <w:rsid w:val="008E7E53"/>
    <w:rsid w:val="008E7E7B"/>
    <w:rsid w:val="008E7EA7"/>
    <w:rsid w:val="008E7F10"/>
    <w:rsid w:val="008E7F40"/>
    <w:rsid w:val="008E7F5B"/>
    <w:rsid w:val="008E7FEA"/>
    <w:rsid w:val="008F005D"/>
    <w:rsid w:val="008F0105"/>
    <w:rsid w:val="008F01B3"/>
    <w:rsid w:val="008F029C"/>
    <w:rsid w:val="008F03F8"/>
    <w:rsid w:val="008F04FD"/>
    <w:rsid w:val="008F057D"/>
    <w:rsid w:val="008F062C"/>
    <w:rsid w:val="008F0676"/>
    <w:rsid w:val="008F0709"/>
    <w:rsid w:val="008F0771"/>
    <w:rsid w:val="008F07D5"/>
    <w:rsid w:val="008F085D"/>
    <w:rsid w:val="008F0959"/>
    <w:rsid w:val="008F0ADD"/>
    <w:rsid w:val="008F0B31"/>
    <w:rsid w:val="008F0B4D"/>
    <w:rsid w:val="008F0C14"/>
    <w:rsid w:val="008F0C37"/>
    <w:rsid w:val="008F0CBA"/>
    <w:rsid w:val="008F0CE1"/>
    <w:rsid w:val="008F0D6B"/>
    <w:rsid w:val="008F0DFF"/>
    <w:rsid w:val="008F0E01"/>
    <w:rsid w:val="008F0F72"/>
    <w:rsid w:val="008F1014"/>
    <w:rsid w:val="008F1049"/>
    <w:rsid w:val="008F115C"/>
    <w:rsid w:val="008F130F"/>
    <w:rsid w:val="008F13C8"/>
    <w:rsid w:val="008F1413"/>
    <w:rsid w:val="008F1506"/>
    <w:rsid w:val="008F151F"/>
    <w:rsid w:val="008F1540"/>
    <w:rsid w:val="008F1558"/>
    <w:rsid w:val="008F158F"/>
    <w:rsid w:val="008F15AF"/>
    <w:rsid w:val="008F15F8"/>
    <w:rsid w:val="008F1637"/>
    <w:rsid w:val="008F1659"/>
    <w:rsid w:val="008F1666"/>
    <w:rsid w:val="008F1672"/>
    <w:rsid w:val="008F19AC"/>
    <w:rsid w:val="008F19FF"/>
    <w:rsid w:val="008F1B1D"/>
    <w:rsid w:val="008F1B57"/>
    <w:rsid w:val="008F1B5C"/>
    <w:rsid w:val="008F1C1A"/>
    <w:rsid w:val="008F1C21"/>
    <w:rsid w:val="008F1CCE"/>
    <w:rsid w:val="008F1D4C"/>
    <w:rsid w:val="008F1D7C"/>
    <w:rsid w:val="008F1F4F"/>
    <w:rsid w:val="008F1FF9"/>
    <w:rsid w:val="008F20DE"/>
    <w:rsid w:val="008F2197"/>
    <w:rsid w:val="008F22DA"/>
    <w:rsid w:val="008F22ED"/>
    <w:rsid w:val="008F23B1"/>
    <w:rsid w:val="008F240C"/>
    <w:rsid w:val="008F24C8"/>
    <w:rsid w:val="008F24EA"/>
    <w:rsid w:val="008F2555"/>
    <w:rsid w:val="008F25BA"/>
    <w:rsid w:val="008F2684"/>
    <w:rsid w:val="008F2687"/>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2F18"/>
    <w:rsid w:val="008F301A"/>
    <w:rsid w:val="008F30B2"/>
    <w:rsid w:val="008F30C3"/>
    <w:rsid w:val="008F30F1"/>
    <w:rsid w:val="008F314B"/>
    <w:rsid w:val="008F31A7"/>
    <w:rsid w:val="008F31AD"/>
    <w:rsid w:val="008F3268"/>
    <w:rsid w:val="008F32A3"/>
    <w:rsid w:val="008F32C5"/>
    <w:rsid w:val="008F32D7"/>
    <w:rsid w:val="008F336A"/>
    <w:rsid w:val="008F3403"/>
    <w:rsid w:val="008F3522"/>
    <w:rsid w:val="008F3555"/>
    <w:rsid w:val="008F3591"/>
    <w:rsid w:val="008F35DD"/>
    <w:rsid w:val="008F35FE"/>
    <w:rsid w:val="008F365F"/>
    <w:rsid w:val="008F3683"/>
    <w:rsid w:val="008F3690"/>
    <w:rsid w:val="008F382C"/>
    <w:rsid w:val="008F3908"/>
    <w:rsid w:val="008F3977"/>
    <w:rsid w:val="008F3A94"/>
    <w:rsid w:val="008F3B4D"/>
    <w:rsid w:val="008F3BAD"/>
    <w:rsid w:val="008F3C62"/>
    <w:rsid w:val="008F3C95"/>
    <w:rsid w:val="008F3CFD"/>
    <w:rsid w:val="008F3D58"/>
    <w:rsid w:val="008F3D8B"/>
    <w:rsid w:val="008F3F19"/>
    <w:rsid w:val="008F3F84"/>
    <w:rsid w:val="008F3F85"/>
    <w:rsid w:val="008F4045"/>
    <w:rsid w:val="008F40B5"/>
    <w:rsid w:val="008F40D2"/>
    <w:rsid w:val="008F4140"/>
    <w:rsid w:val="008F41BF"/>
    <w:rsid w:val="008F420E"/>
    <w:rsid w:val="008F422F"/>
    <w:rsid w:val="008F4266"/>
    <w:rsid w:val="008F44C1"/>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D21"/>
    <w:rsid w:val="008F4E61"/>
    <w:rsid w:val="008F4F85"/>
    <w:rsid w:val="008F4F98"/>
    <w:rsid w:val="008F50B8"/>
    <w:rsid w:val="008F513D"/>
    <w:rsid w:val="008F5189"/>
    <w:rsid w:val="008F52A5"/>
    <w:rsid w:val="008F5317"/>
    <w:rsid w:val="008F53B6"/>
    <w:rsid w:val="008F53CD"/>
    <w:rsid w:val="008F5420"/>
    <w:rsid w:val="008F54D5"/>
    <w:rsid w:val="008F54EC"/>
    <w:rsid w:val="008F5515"/>
    <w:rsid w:val="008F5565"/>
    <w:rsid w:val="008F5574"/>
    <w:rsid w:val="008F557F"/>
    <w:rsid w:val="008F55C9"/>
    <w:rsid w:val="008F5646"/>
    <w:rsid w:val="008F56A0"/>
    <w:rsid w:val="008F570E"/>
    <w:rsid w:val="008F571D"/>
    <w:rsid w:val="008F5754"/>
    <w:rsid w:val="008F5824"/>
    <w:rsid w:val="008F5841"/>
    <w:rsid w:val="008F58D3"/>
    <w:rsid w:val="008F5921"/>
    <w:rsid w:val="008F593C"/>
    <w:rsid w:val="008F5AA9"/>
    <w:rsid w:val="008F5B34"/>
    <w:rsid w:val="008F5B44"/>
    <w:rsid w:val="008F5CF7"/>
    <w:rsid w:val="008F5D4A"/>
    <w:rsid w:val="008F5DD5"/>
    <w:rsid w:val="008F5DE8"/>
    <w:rsid w:val="008F5DF1"/>
    <w:rsid w:val="008F5E55"/>
    <w:rsid w:val="008F5E8E"/>
    <w:rsid w:val="008F5F0D"/>
    <w:rsid w:val="008F601D"/>
    <w:rsid w:val="008F6082"/>
    <w:rsid w:val="008F608F"/>
    <w:rsid w:val="008F60E1"/>
    <w:rsid w:val="008F6140"/>
    <w:rsid w:val="008F61D7"/>
    <w:rsid w:val="008F6269"/>
    <w:rsid w:val="008F63B2"/>
    <w:rsid w:val="008F63F3"/>
    <w:rsid w:val="008F645B"/>
    <w:rsid w:val="008F655F"/>
    <w:rsid w:val="008F6632"/>
    <w:rsid w:val="008F6664"/>
    <w:rsid w:val="008F675D"/>
    <w:rsid w:val="008F678C"/>
    <w:rsid w:val="008F67CA"/>
    <w:rsid w:val="008F6870"/>
    <w:rsid w:val="008F69E9"/>
    <w:rsid w:val="008F6A41"/>
    <w:rsid w:val="008F6A6C"/>
    <w:rsid w:val="008F6C2C"/>
    <w:rsid w:val="008F6C82"/>
    <w:rsid w:val="008F6DA7"/>
    <w:rsid w:val="008F6DD1"/>
    <w:rsid w:val="008F6E97"/>
    <w:rsid w:val="008F6F01"/>
    <w:rsid w:val="008F7009"/>
    <w:rsid w:val="008F7020"/>
    <w:rsid w:val="008F7128"/>
    <w:rsid w:val="008F7165"/>
    <w:rsid w:val="008F71D3"/>
    <w:rsid w:val="008F727E"/>
    <w:rsid w:val="008F72A8"/>
    <w:rsid w:val="008F72CD"/>
    <w:rsid w:val="008F735F"/>
    <w:rsid w:val="008F7369"/>
    <w:rsid w:val="008F73E8"/>
    <w:rsid w:val="008F7483"/>
    <w:rsid w:val="008F7589"/>
    <w:rsid w:val="008F75BE"/>
    <w:rsid w:val="008F75FD"/>
    <w:rsid w:val="008F7645"/>
    <w:rsid w:val="008F76E7"/>
    <w:rsid w:val="008F76EF"/>
    <w:rsid w:val="008F76F7"/>
    <w:rsid w:val="008F76FC"/>
    <w:rsid w:val="008F777A"/>
    <w:rsid w:val="008F77AC"/>
    <w:rsid w:val="008F77BB"/>
    <w:rsid w:val="008F77EE"/>
    <w:rsid w:val="008F78DD"/>
    <w:rsid w:val="008F7915"/>
    <w:rsid w:val="008F794A"/>
    <w:rsid w:val="008F7A48"/>
    <w:rsid w:val="008F7C4C"/>
    <w:rsid w:val="008F7D57"/>
    <w:rsid w:val="008F7DA4"/>
    <w:rsid w:val="008F7E29"/>
    <w:rsid w:val="008F7FA0"/>
    <w:rsid w:val="008F7FC5"/>
    <w:rsid w:val="00900006"/>
    <w:rsid w:val="0090001C"/>
    <w:rsid w:val="0090007D"/>
    <w:rsid w:val="009000E3"/>
    <w:rsid w:val="0090026A"/>
    <w:rsid w:val="009002A1"/>
    <w:rsid w:val="009002E2"/>
    <w:rsid w:val="0090030C"/>
    <w:rsid w:val="0090036D"/>
    <w:rsid w:val="009003F2"/>
    <w:rsid w:val="00900431"/>
    <w:rsid w:val="0090050E"/>
    <w:rsid w:val="0090052E"/>
    <w:rsid w:val="00900624"/>
    <w:rsid w:val="0090064C"/>
    <w:rsid w:val="009006DA"/>
    <w:rsid w:val="009006FD"/>
    <w:rsid w:val="009007D5"/>
    <w:rsid w:val="00900812"/>
    <w:rsid w:val="0090081D"/>
    <w:rsid w:val="0090089D"/>
    <w:rsid w:val="009008B9"/>
    <w:rsid w:val="00900906"/>
    <w:rsid w:val="0090091B"/>
    <w:rsid w:val="00900951"/>
    <w:rsid w:val="0090097C"/>
    <w:rsid w:val="009009BF"/>
    <w:rsid w:val="009009C2"/>
    <w:rsid w:val="009009EE"/>
    <w:rsid w:val="00900A1F"/>
    <w:rsid w:val="00900A4C"/>
    <w:rsid w:val="00900AC6"/>
    <w:rsid w:val="00900BCD"/>
    <w:rsid w:val="00900C24"/>
    <w:rsid w:val="00900D68"/>
    <w:rsid w:val="00900DF5"/>
    <w:rsid w:val="00900F0F"/>
    <w:rsid w:val="00900FF9"/>
    <w:rsid w:val="0090112E"/>
    <w:rsid w:val="00901142"/>
    <w:rsid w:val="00901159"/>
    <w:rsid w:val="009011D0"/>
    <w:rsid w:val="0090129D"/>
    <w:rsid w:val="009012BC"/>
    <w:rsid w:val="009013A7"/>
    <w:rsid w:val="00901407"/>
    <w:rsid w:val="0090140C"/>
    <w:rsid w:val="0090140D"/>
    <w:rsid w:val="00901481"/>
    <w:rsid w:val="00901528"/>
    <w:rsid w:val="00901549"/>
    <w:rsid w:val="00901610"/>
    <w:rsid w:val="00901672"/>
    <w:rsid w:val="009016A7"/>
    <w:rsid w:val="009016C4"/>
    <w:rsid w:val="00901798"/>
    <w:rsid w:val="00901892"/>
    <w:rsid w:val="00901A07"/>
    <w:rsid w:val="00901AB4"/>
    <w:rsid w:val="00901B0C"/>
    <w:rsid w:val="00901B9F"/>
    <w:rsid w:val="00901BBE"/>
    <w:rsid w:val="00901BDD"/>
    <w:rsid w:val="00901CF1"/>
    <w:rsid w:val="00901D8F"/>
    <w:rsid w:val="00901D9D"/>
    <w:rsid w:val="00901DAF"/>
    <w:rsid w:val="00901DFA"/>
    <w:rsid w:val="00901E39"/>
    <w:rsid w:val="00901EEF"/>
    <w:rsid w:val="00901F5F"/>
    <w:rsid w:val="00901F67"/>
    <w:rsid w:val="00901FC5"/>
    <w:rsid w:val="00901FDF"/>
    <w:rsid w:val="00901FEB"/>
    <w:rsid w:val="00902072"/>
    <w:rsid w:val="009020C5"/>
    <w:rsid w:val="0090215F"/>
    <w:rsid w:val="009021A9"/>
    <w:rsid w:val="009021AD"/>
    <w:rsid w:val="00902216"/>
    <w:rsid w:val="00902286"/>
    <w:rsid w:val="009023A8"/>
    <w:rsid w:val="0090243F"/>
    <w:rsid w:val="00902487"/>
    <w:rsid w:val="009024CC"/>
    <w:rsid w:val="00902563"/>
    <w:rsid w:val="0090257E"/>
    <w:rsid w:val="00902635"/>
    <w:rsid w:val="009026DE"/>
    <w:rsid w:val="00902771"/>
    <w:rsid w:val="00902828"/>
    <w:rsid w:val="009028EA"/>
    <w:rsid w:val="0090297A"/>
    <w:rsid w:val="00902B81"/>
    <w:rsid w:val="00902C21"/>
    <w:rsid w:val="00902C5C"/>
    <w:rsid w:val="00902CC2"/>
    <w:rsid w:val="00902DA1"/>
    <w:rsid w:val="00902DF8"/>
    <w:rsid w:val="00902E1A"/>
    <w:rsid w:val="00902EE6"/>
    <w:rsid w:val="00903030"/>
    <w:rsid w:val="00903031"/>
    <w:rsid w:val="0090309A"/>
    <w:rsid w:val="009030B8"/>
    <w:rsid w:val="0090314D"/>
    <w:rsid w:val="009032F9"/>
    <w:rsid w:val="00903302"/>
    <w:rsid w:val="00903431"/>
    <w:rsid w:val="00903451"/>
    <w:rsid w:val="009035A3"/>
    <w:rsid w:val="009035C1"/>
    <w:rsid w:val="0090362F"/>
    <w:rsid w:val="00903646"/>
    <w:rsid w:val="009036EE"/>
    <w:rsid w:val="00903732"/>
    <w:rsid w:val="00903791"/>
    <w:rsid w:val="009037A4"/>
    <w:rsid w:val="009037D1"/>
    <w:rsid w:val="009037ED"/>
    <w:rsid w:val="00903899"/>
    <w:rsid w:val="009038C6"/>
    <w:rsid w:val="0090394A"/>
    <w:rsid w:val="0090396F"/>
    <w:rsid w:val="00903ADB"/>
    <w:rsid w:val="00903AE2"/>
    <w:rsid w:val="00903B18"/>
    <w:rsid w:val="00903BBE"/>
    <w:rsid w:val="00903BD6"/>
    <w:rsid w:val="00903C9F"/>
    <w:rsid w:val="00903D03"/>
    <w:rsid w:val="00903DED"/>
    <w:rsid w:val="00903E3B"/>
    <w:rsid w:val="00903F08"/>
    <w:rsid w:val="00903F2D"/>
    <w:rsid w:val="00903F2E"/>
    <w:rsid w:val="00903F3E"/>
    <w:rsid w:val="00904064"/>
    <w:rsid w:val="00904074"/>
    <w:rsid w:val="009040A6"/>
    <w:rsid w:val="009040D4"/>
    <w:rsid w:val="009041B4"/>
    <w:rsid w:val="009041C2"/>
    <w:rsid w:val="009041E4"/>
    <w:rsid w:val="00904247"/>
    <w:rsid w:val="0090431A"/>
    <w:rsid w:val="009043AD"/>
    <w:rsid w:val="009043C4"/>
    <w:rsid w:val="00904405"/>
    <w:rsid w:val="0090442D"/>
    <w:rsid w:val="00904441"/>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DEF"/>
    <w:rsid w:val="00904E2B"/>
    <w:rsid w:val="00904E66"/>
    <w:rsid w:val="00904ECB"/>
    <w:rsid w:val="00904F39"/>
    <w:rsid w:val="00904F3E"/>
    <w:rsid w:val="00905094"/>
    <w:rsid w:val="009050AB"/>
    <w:rsid w:val="00905113"/>
    <w:rsid w:val="00905151"/>
    <w:rsid w:val="00905181"/>
    <w:rsid w:val="009051B3"/>
    <w:rsid w:val="0090526D"/>
    <w:rsid w:val="009052CE"/>
    <w:rsid w:val="00905342"/>
    <w:rsid w:val="009053D9"/>
    <w:rsid w:val="00905448"/>
    <w:rsid w:val="00905469"/>
    <w:rsid w:val="009054CD"/>
    <w:rsid w:val="0090558D"/>
    <w:rsid w:val="009055A7"/>
    <w:rsid w:val="009055AB"/>
    <w:rsid w:val="00905753"/>
    <w:rsid w:val="00905819"/>
    <w:rsid w:val="00905823"/>
    <w:rsid w:val="009058FD"/>
    <w:rsid w:val="0090596E"/>
    <w:rsid w:val="0090597B"/>
    <w:rsid w:val="009059FB"/>
    <w:rsid w:val="00905BBD"/>
    <w:rsid w:val="00905C7D"/>
    <w:rsid w:val="00905CBB"/>
    <w:rsid w:val="00905D4D"/>
    <w:rsid w:val="00905DCF"/>
    <w:rsid w:val="00905DF8"/>
    <w:rsid w:val="00905E15"/>
    <w:rsid w:val="00905E26"/>
    <w:rsid w:val="00905EF6"/>
    <w:rsid w:val="00905F0D"/>
    <w:rsid w:val="00905F37"/>
    <w:rsid w:val="00905F70"/>
    <w:rsid w:val="00906039"/>
    <w:rsid w:val="009060A5"/>
    <w:rsid w:val="00906397"/>
    <w:rsid w:val="00906443"/>
    <w:rsid w:val="00906486"/>
    <w:rsid w:val="0090648C"/>
    <w:rsid w:val="00906491"/>
    <w:rsid w:val="0090650A"/>
    <w:rsid w:val="00906524"/>
    <w:rsid w:val="0090656E"/>
    <w:rsid w:val="00906615"/>
    <w:rsid w:val="00906643"/>
    <w:rsid w:val="0090665B"/>
    <w:rsid w:val="009066DF"/>
    <w:rsid w:val="009068D1"/>
    <w:rsid w:val="00906915"/>
    <w:rsid w:val="00906AFC"/>
    <w:rsid w:val="00906BD9"/>
    <w:rsid w:val="00906C58"/>
    <w:rsid w:val="00906CAD"/>
    <w:rsid w:val="00906CBE"/>
    <w:rsid w:val="00906CFC"/>
    <w:rsid w:val="00906D8D"/>
    <w:rsid w:val="00906DEB"/>
    <w:rsid w:val="0090713C"/>
    <w:rsid w:val="00907154"/>
    <w:rsid w:val="00907181"/>
    <w:rsid w:val="00907287"/>
    <w:rsid w:val="009072B5"/>
    <w:rsid w:val="0090732F"/>
    <w:rsid w:val="009073A2"/>
    <w:rsid w:val="009073FA"/>
    <w:rsid w:val="00907414"/>
    <w:rsid w:val="00907452"/>
    <w:rsid w:val="009074D4"/>
    <w:rsid w:val="009074F0"/>
    <w:rsid w:val="009075F7"/>
    <w:rsid w:val="00907618"/>
    <w:rsid w:val="0090761B"/>
    <w:rsid w:val="0090761E"/>
    <w:rsid w:val="009076A7"/>
    <w:rsid w:val="00907727"/>
    <w:rsid w:val="009078B6"/>
    <w:rsid w:val="00907922"/>
    <w:rsid w:val="0090798D"/>
    <w:rsid w:val="00907B05"/>
    <w:rsid w:val="00907B28"/>
    <w:rsid w:val="00907BC1"/>
    <w:rsid w:val="00907C3E"/>
    <w:rsid w:val="00907CB0"/>
    <w:rsid w:val="00907DB4"/>
    <w:rsid w:val="00907E32"/>
    <w:rsid w:val="00907E35"/>
    <w:rsid w:val="00907ED2"/>
    <w:rsid w:val="00907F2F"/>
    <w:rsid w:val="00907F46"/>
    <w:rsid w:val="00907FEC"/>
    <w:rsid w:val="00910027"/>
    <w:rsid w:val="00910036"/>
    <w:rsid w:val="0091010D"/>
    <w:rsid w:val="0091024A"/>
    <w:rsid w:val="009102D4"/>
    <w:rsid w:val="009102E9"/>
    <w:rsid w:val="00910345"/>
    <w:rsid w:val="00910477"/>
    <w:rsid w:val="00910528"/>
    <w:rsid w:val="00910563"/>
    <w:rsid w:val="0091065C"/>
    <w:rsid w:val="0091071C"/>
    <w:rsid w:val="009107CE"/>
    <w:rsid w:val="009107DB"/>
    <w:rsid w:val="009107EB"/>
    <w:rsid w:val="00910947"/>
    <w:rsid w:val="009109FE"/>
    <w:rsid w:val="00910AA6"/>
    <w:rsid w:val="00910AE5"/>
    <w:rsid w:val="00910B37"/>
    <w:rsid w:val="00910B5A"/>
    <w:rsid w:val="00910BC1"/>
    <w:rsid w:val="00910D2C"/>
    <w:rsid w:val="00910DA9"/>
    <w:rsid w:val="00910DCC"/>
    <w:rsid w:val="00910DF7"/>
    <w:rsid w:val="00910F8A"/>
    <w:rsid w:val="009110CB"/>
    <w:rsid w:val="009110DF"/>
    <w:rsid w:val="00911102"/>
    <w:rsid w:val="00911131"/>
    <w:rsid w:val="0091115F"/>
    <w:rsid w:val="00911192"/>
    <w:rsid w:val="009111C1"/>
    <w:rsid w:val="0091126A"/>
    <w:rsid w:val="0091133F"/>
    <w:rsid w:val="009113AD"/>
    <w:rsid w:val="00911567"/>
    <w:rsid w:val="009115BF"/>
    <w:rsid w:val="009116F7"/>
    <w:rsid w:val="009117C1"/>
    <w:rsid w:val="009117D9"/>
    <w:rsid w:val="00911891"/>
    <w:rsid w:val="009118C7"/>
    <w:rsid w:val="00911956"/>
    <w:rsid w:val="00911974"/>
    <w:rsid w:val="009119BC"/>
    <w:rsid w:val="00911A2C"/>
    <w:rsid w:val="00911AC2"/>
    <w:rsid w:val="00911B45"/>
    <w:rsid w:val="00911C98"/>
    <w:rsid w:val="00911CAC"/>
    <w:rsid w:val="00911CD3"/>
    <w:rsid w:val="00911D34"/>
    <w:rsid w:val="00911D52"/>
    <w:rsid w:val="00911E40"/>
    <w:rsid w:val="00911E8B"/>
    <w:rsid w:val="00911E93"/>
    <w:rsid w:val="00911F00"/>
    <w:rsid w:val="00911F72"/>
    <w:rsid w:val="00912067"/>
    <w:rsid w:val="009121EC"/>
    <w:rsid w:val="00912272"/>
    <w:rsid w:val="009124C4"/>
    <w:rsid w:val="0091257F"/>
    <w:rsid w:val="00912602"/>
    <w:rsid w:val="00912604"/>
    <w:rsid w:val="00912925"/>
    <w:rsid w:val="00912A5A"/>
    <w:rsid w:val="00912A8F"/>
    <w:rsid w:val="00912AA0"/>
    <w:rsid w:val="00912AA3"/>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5A8"/>
    <w:rsid w:val="00913600"/>
    <w:rsid w:val="00913601"/>
    <w:rsid w:val="0091378A"/>
    <w:rsid w:val="009137FB"/>
    <w:rsid w:val="00913A0E"/>
    <w:rsid w:val="00913A5D"/>
    <w:rsid w:val="00913B83"/>
    <w:rsid w:val="00913B92"/>
    <w:rsid w:val="00913BFC"/>
    <w:rsid w:val="00913CA6"/>
    <w:rsid w:val="00913D4B"/>
    <w:rsid w:val="00913DCC"/>
    <w:rsid w:val="00913E47"/>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BB1"/>
    <w:rsid w:val="00914C52"/>
    <w:rsid w:val="00914D09"/>
    <w:rsid w:val="00914D51"/>
    <w:rsid w:val="00914D56"/>
    <w:rsid w:val="00914DD8"/>
    <w:rsid w:val="00914EF2"/>
    <w:rsid w:val="00914F15"/>
    <w:rsid w:val="00914F4D"/>
    <w:rsid w:val="009150CA"/>
    <w:rsid w:val="00915110"/>
    <w:rsid w:val="00915128"/>
    <w:rsid w:val="0091517A"/>
    <w:rsid w:val="0091528A"/>
    <w:rsid w:val="009152A6"/>
    <w:rsid w:val="009152FF"/>
    <w:rsid w:val="00915331"/>
    <w:rsid w:val="0091539A"/>
    <w:rsid w:val="0091548A"/>
    <w:rsid w:val="00915697"/>
    <w:rsid w:val="00915731"/>
    <w:rsid w:val="00915768"/>
    <w:rsid w:val="009157F7"/>
    <w:rsid w:val="0091581A"/>
    <w:rsid w:val="0091587D"/>
    <w:rsid w:val="0091589F"/>
    <w:rsid w:val="009158BE"/>
    <w:rsid w:val="009158CE"/>
    <w:rsid w:val="009158F2"/>
    <w:rsid w:val="00915A26"/>
    <w:rsid w:val="00915A27"/>
    <w:rsid w:val="00915AB3"/>
    <w:rsid w:val="00915AD6"/>
    <w:rsid w:val="00915AF7"/>
    <w:rsid w:val="00915B4B"/>
    <w:rsid w:val="00915BE7"/>
    <w:rsid w:val="00915C2A"/>
    <w:rsid w:val="00915C2D"/>
    <w:rsid w:val="00915CE5"/>
    <w:rsid w:val="00915CF5"/>
    <w:rsid w:val="00915D19"/>
    <w:rsid w:val="00915D3F"/>
    <w:rsid w:val="00915D4D"/>
    <w:rsid w:val="00915D6F"/>
    <w:rsid w:val="00915DDF"/>
    <w:rsid w:val="00915E02"/>
    <w:rsid w:val="00915E55"/>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827"/>
    <w:rsid w:val="00916885"/>
    <w:rsid w:val="00916A69"/>
    <w:rsid w:val="00916A6C"/>
    <w:rsid w:val="00916A7D"/>
    <w:rsid w:val="00916A8F"/>
    <w:rsid w:val="00916A99"/>
    <w:rsid w:val="00916B90"/>
    <w:rsid w:val="00916BC4"/>
    <w:rsid w:val="00916CC0"/>
    <w:rsid w:val="00916D1A"/>
    <w:rsid w:val="00916DB2"/>
    <w:rsid w:val="00916DF8"/>
    <w:rsid w:val="00916E36"/>
    <w:rsid w:val="00916E7C"/>
    <w:rsid w:val="00916EBA"/>
    <w:rsid w:val="00916ECA"/>
    <w:rsid w:val="00916EDA"/>
    <w:rsid w:val="00916F49"/>
    <w:rsid w:val="00916F9E"/>
    <w:rsid w:val="00916FA2"/>
    <w:rsid w:val="00917030"/>
    <w:rsid w:val="009170AD"/>
    <w:rsid w:val="009170F2"/>
    <w:rsid w:val="00917259"/>
    <w:rsid w:val="0091732E"/>
    <w:rsid w:val="00917358"/>
    <w:rsid w:val="009173B7"/>
    <w:rsid w:val="00917490"/>
    <w:rsid w:val="00917495"/>
    <w:rsid w:val="00917646"/>
    <w:rsid w:val="00917665"/>
    <w:rsid w:val="009177CA"/>
    <w:rsid w:val="009177E4"/>
    <w:rsid w:val="00917834"/>
    <w:rsid w:val="009179B5"/>
    <w:rsid w:val="009179CE"/>
    <w:rsid w:val="00917B3B"/>
    <w:rsid w:val="00917B49"/>
    <w:rsid w:val="00917C83"/>
    <w:rsid w:val="00917D25"/>
    <w:rsid w:val="00917D4C"/>
    <w:rsid w:val="00917DEB"/>
    <w:rsid w:val="00917E96"/>
    <w:rsid w:val="00917F1E"/>
    <w:rsid w:val="00917F98"/>
    <w:rsid w:val="00920003"/>
    <w:rsid w:val="0092004A"/>
    <w:rsid w:val="009200C8"/>
    <w:rsid w:val="00920211"/>
    <w:rsid w:val="009202B1"/>
    <w:rsid w:val="009202CB"/>
    <w:rsid w:val="0092036E"/>
    <w:rsid w:val="00920496"/>
    <w:rsid w:val="00920526"/>
    <w:rsid w:val="00920644"/>
    <w:rsid w:val="0092066E"/>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2E2"/>
    <w:rsid w:val="009212E7"/>
    <w:rsid w:val="00921309"/>
    <w:rsid w:val="0092130D"/>
    <w:rsid w:val="00921391"/>
    <w:rsid w:val="0092150D"/>
    <w:rsid w:val="0092151B"/>
    <w:rsid w:val="0092154C"/>
    <w:rsid w:val="00921656"/>
    <w:rsid w:val="0092169A"/>
    <w:rsid w:val="009216C7"/>
    <w:rsid w:val="009217CE"/>
    <w:rsid w:val="009218CD"/>
    <w:rsid w:val="00921967"/>
    <w:rsid w:val="00921A32"/>
    <w:rsid w:val="00921B79"/>
    <w:rsid w:val="00921BAF"/>
    <w:rsid w:val="00921C90"/>
    <w:rsid w:val="00921CF9"/>
    <w:rsid w:val="00921DF8"/>
    <w:rsid w:val="00922048"/>
    <w:rsid w:val="009220F2"/>
    <w:rsid w:val="00922114"/>
    <w:rsid w:val="00922149"/>
    <w:rsid w:val="0092215A"/>
    <w:rsid w:val="009221F7"/>
    <w:rsid w:val="0092222E"/>
    <w:rsid w:val="0092223D"/>
    <w:rsid w:val="00922274"/>
    <w:rsid w:val="00922380"/>
    <w:rsid w:val="009223BB"/>
    <w:rsid w:val="0092246E"/>
    <w:rsid w:val="009226BF"/>
    <w:rsid w:val="009226D6"/>
    <w:rsid w:val="0092271C"/>
    <w:rsid w:val="00922776"/>
    <w:rsid w:val="009227AD"/>
    <w:rsid w:val="009227CE"/>
    <w:rsid w:val="00922858"/>
    <w:rsid w:val="00922874"/>
    <w:rsid w:val="0092290C"/>
    <w:rsid w:val="00922913"/>
    <w:rsid w:val="0092297E"/>
    <w:rsid w:val="00922A6D"/>
    <w:rsid w:val="00922AE7"/>
    <w:rsid w:val="00922B08"/>
    <w:rsid w:val="00922C01"/>
    <w:rsid w:val="00922D79"/>
    <w:rsid w:val="00922E01"/>
    <w:rsid w:val="00922E3D"/>
    <w:rsid w:val="00922E63"/>
    <w:rsid w:val="00922F10"/>
    <w:rsid w:val="00922F71"/>
    <w:rsid w:val="00922F81"/>
    <w:rsid w:val="00922FB5"/>
    <w:rsid w:val="00923056"/>
    <w:rsid w:val="0092308D"/>
    <w:rsid w:val="009230FE"/>
    <w:rsid w:val="00923116"/>
    <w:rsid w:val="00923173"/>
    <w:rsid w:val="00923227"/>
    <w:rsid w:val="0092324D"/>
    <w:rsid w:val="00923296"/>
    <w:rsid w:val="009232A1"/>
    <w:rsid w:val="0092332A"/>
    <w:rsid w:val="009233DF"/>
    <w:rsid w:val="00923401"/>
    <w:rsid w:val="0092342F"/>
    <w:rsid w:val="009234A4"/>
    <w:rsid w:val="009234CF"/>
    <w:rsid w:val="00923563"/>
    <w:rsid w:val="0092358E"/>
    <w:rsid w:val="009235FA"/>
    <w:rsid w:val="0092366D"/>
    <w:rsid w:val="0092378C"/>
    <w:rsid w:val="0092384B"/>
    <w:rsid w:val="00923876"/>
    <w:rsid w:val="009238BB"/>
    <w:rsid w:val="009238E1"/>
    <w:rsid w:val="00923900"/>
    <w:rsid w:val="00923A16"/>
    <w:rsid w:val="00923B4E"/>
    <w:rsid w:val="00923C82"/>
    <w:rsid w:val="00923D03"/>
    <w:rsid w:val="00923D4E"/>
    <w:rsid w:val="00923E4C"/>
    <w:rsid w:val="00923EA6"/>
    <w:rsid w:val="00923F1B"/>
    <w:rsid w:val="00923F5F"/>
    <w:rsid w:val="00923F62"/>
    <w:rsid w:val="0092402D"/>
    <w:rsid w:val="009240AD"/>
    <w:rsid w:val="009240F1"/>
    <w:rsid w:val="009241BA"/>
    <w:rsid w:val="009241D6"/>
    <w:rsid w:val="00924255"/>
    <w:rsid w:val="0092425C"/>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ACB"/>
    <w:rsid w:val="00924BA2"/>
    <w:rsid w:val="00924C36"/>
    <w:rsid w:val="00924D83"/>
    <w:rsid w:val="00924D86"/>
    <w:rsid w:val="00924DA6"/>
    <w:rsid w:val="00924E34"/>
    <w:rsid w:val="00924E5E"/>
    <w:rsid w:val="00924EC5"/>
    <w:rsid w:val="00924EF5"/>
    <w:rsid w:val="00925040"/>
    <w:rsid w:val="009250F4"/>
    <w:rsid w:val="00925111"/>
    <w:rsid w:val="0092514D"/>
    <w:rsid w:val="009251E6"/>
    <w:rsid w:val="009251E8"/>
    <w:rsid w:val="009251F3"/>
    <w:rsid w:val="009251F6"/>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5E"/>
    <w:rsid w:val="009256BE"/>
    <w:rsid w:val="009257D6"/>
    <w:rsid w:val="00925896"/>
    <w:rsid w:val="009259DB"/>
    <w:rsid w:val="009259E8"/>
    <w:rsid w:val="00925A98"/>
    <w:rsid w:val="00925A9B"/>
    <w:rsid w:val="00925AC2"/>
    <w:rsid w:val="00925B09"/>
    <w:rsid w:val="00925B57"/>
    <w:rsid w:val="00925B7B"/>
    <w:rsid w:val="00925C01"/>
    <w:rsid w:val="00925C70"/>
    <w:rsid w:val="00925C73"/>
    <w:rsid w:val="00925CD0"/>
    <w:rsid w:val="00925CE4"/>
    <w:rsid w:val="00925D53"/>
    <w:rsid w:val="00925D92"/>
    <w:rsid w:val="00925E77"/>
    <w:rsid w:val="00925E92"/>
    <w:rsid w:val="00925FA7"/>
    <w:rsid w:val="00925FD7"/>
    <w:rsid w:val="00926018"/>
    <w:rsid w:val="00926076"/>
    <w:rsid w:val="0092610E"/>
    <w:rsid w:val="0092614E"/>
    <w:rsid w:val="009261B3"/>
    <w:rsid w:val="009262F4"/>
    <w:rsid w:val="00926357"/>
    <w:rsid w:val="009263E4"/>
    <w:rsid w:val="00926589"/>
    <w:rsid w:val="009265A5"/>
    <w:rsid w:val="009266FC"/>
    <w:rsid w:val="009266FD"/>
    <w:rsid w:val="0092678D"/>
    <w:rsid w:val="009267EB"/>
    <w:rsid w:val="009268DD"/>
    <w:rsid w:val="00926920"/>
    <w:rsid w:val="00926936"/>
    <w:rsid w:val="00926939"/>
    <w:rsid w:val="00926947"/>
    <w:rsid w:val="009269D7"/>
    <w:rsid w:val="009269D8"/>
    <w:rsid w:val="00926AE7"/>
    <w:rsid w:val="00926BD6"/>
    <w:rsid w:val="00926BE9"/>
    <w:rsid w:val="00926CF0"/>
    <w:rsid w:val="00926D01"/>
    <w:rsid w:val="00926D3B"/>
    <w:rsid w:val="00926DF4"/>
    <w:rsid w:val="00926E42"/>
    <w:rsid w:val="00926E5F"/>
    <w:rsid w:val="00926EBC"/>
    <w:rsid w:val="00926EFE"/>
    <w:rsid w:val="00926FA1"/>
    <w:rsid w:val="00926FE1"/>
    <w:rsid w:val="0092701F"/>
    <w:rsid w:val="00927038"/>
    <w:rsid w:val="00927078"/>
    <w:rsid w:val="0092709F"/>
    <w:rsid w:val="00927158"/>
    <w:rsid w:val="009271B4"/>
    <w:rsid w:val="009271E1"/>
    <w:rsid w:val="00927335"/>
    <w:rsid w:val="009273D6"/>
    <w:rsid w:val="00927446"/>
    <w:rsid w:val="00927474"/>
    <w:rsid w:val="009274BE"/>
    <w:rsid w:val="009274E3"/>
    <w:rsid w:val="00927576"/>
    <w:rsid w:val="009275D3"/>
    <w:rsid w:val="009275E7"/>
    <w:rsid w:val="0092768D"/>
    <w:rsid w:val="009276DF"/>
    <w:rsid w:val="009277D6"/>
    <w:rsid w:val="0092783B"/>
    <w:rsid w:val="009278D2"/>
    <w:rsid w:val="009279FE"/>
    <w:rsid w:val="00927A25"/>
    <w:rsid w:val="00927B6D"/>
    <w:rsid w:val="00927C75"/>
    <w:rsid w:val="00927C97"/>
    <w:rsid w:val="00927CDD"/>
    <w:rsid w:val="00927DE5"/>
    <w:rsid w:val="00927E2D"/>
    <w:rsid w:val="00927F8B"/>
    <w:rsid w:val="00927FCF"/>
    <w:rsid w:val="00930031"/>
    <w:rsid w:val="00930059"/>
    <w:rsid w:val="0093008C"/>
    <w:rsid w:val="00930191"/>
    <w:rsid w:val="00930278"/>
    <w:rsid w:val="009302A5"/>
    <w:rsid w:val="00930328"/>
    <w:rsid w:val="009303F1"/>
    <w:rsid w:val="00930499"/>
    <w:rsid w:val="009304E0"/>
    <w:rsid w:val="00930508"/>
    <w:rsid w:val="009305E7"/>
    <w:rsid w:val="00930783"/>
    <w:rsid w:val="00930789"/>
    <w:rsid w:val="00930799"/>
    <w:rsid w:val="00930908"/>
    <w:rsid w:val="00930AB7"/>
    <w:rsid w:val="00930B57"/>
    <w:rsid w:val="00930CA4"/>
    <w:rsid w:val="00930DAA"/>
    <w:rsid w:val="00930DF4"/>
    <w:rsid w:val="00930E9F"/>
    <w:rsid w:val="00930EE0"/>
    <w:rsid w:val="00930F5E"/>
    <w:rsid w:val="0093104C"/>
    <w:rsid w:val="0093108C"/>
    <w:rsid w:val="009310E6"/>
    <w:rsid w:val="00931134"/>
    <w:rsid w:val="00931138"/>
    <w:rsid w:val="00931176"/>
    <w:rsid w:val="00931267"/>
    <w:rsid w:val="009312D7"/>
    <w:rsid w:val="009312FE"/>
    <w:rsid w:val="009313CF"/>
    <w:rsid w:val="00931469"/>
    <w:rsid w:val="009314E0"/>
    <w:rsid w:val="00931501"/>
    <w:rsid w:val="009315A7"/>
    <w:rsid w:val="0093160B"/>
    <w:rsid w:val="009316F3"/>
    <w:rsid w:val="00931729"/>
    <w:rsid w:val="00931748"/>
    <w:rsid w:val="00931791"/>
    <w:rsid w:val="009317F4"/>
    <w:rsid w:val="009318D0"/>
    <w:rsid w:val="009318FB"/>
    <w:rsid w:val="0093195D"/>
    <w:rsid w:val="00931986"/>
    <w:rsid w:val="00931A84"/>
    <w:rsid w:val="00931AD9"/>
    <w:rsid w:val="00931AEB"/>
    <w:rsid w:val="00931B8B"/>
    <w:rsid w:val="00931C3C"/>
    <w:rsid w:val="00931C42"/>
    <w:rsid w:val="00931EB2"/>
    <w:rsid w:val="00931ECB"/>
    <w:rsid w:val="00931F64"/>
    <w:rsid w:val="00932063"/>
    <w:rsid w:val="0093207C"/>
    <w:rsid w:val="009320A6"/>
    <w:rsid w:val="0093210B"/>
    <w:rsid w:val="00932174"/>
    <w:rsid w:val="0093221B"/>
    <w:rsid w:val="00932286"/>
    <w:rsid w:val="009322FC"/>
    <w:rsid w:val="00932317"/>
    <w:rsid w:val="0093231B"/>
    <w:rsid w:val="00932393"/>
    <w:rsid w:val="00932472"/>
    <w:rsid w:val="00932540"/>
    <w:rsid w:val="00932548"/>
    <w:rsid w:val="00932692"/>
    <w:rsid w:val="00932694"/>
    <w:rsid w:val="009326DD"/>
    <w:rsid w:val="00932783"/>
    <w:rsid w:val="009327C8"/>
    <w:rsid w:val="00932892"/>
    <w:rsid w:val="00932899"/>
    <w:rsid w:val="00932908"/>
    <w:rsid w:val="0093294D"/>
    <w:rsid w:val="009329B1"/>
    <w:rsid w:val="009329ED"/>
    <w:rsid w:val="00932A66"/>
    <w:rsid w:val="00932A78"/>
    <w:rsid w:val="00932BDD"/>
    <w:rsid w:val="00932C15"/>
    <w:rsid w:val="00932CEF"/>
    <w:rsid w:val="00932D34"/>
    <w:rsid w:val="00932D59"/>
    <w:rsid w:val="00932D7A"/>
    <w:rsid w:val="00932E8F"/>
    <w:rsid w:val="00932FF4"/>
    <w:rsid w:val="00933032"/>
    <w:rsid w:val="00933040"/>
    <w:rsid w:val="0093306C"/>
    <w:rsid w:val="00933174"/>
    <w:rsid w:val="009331CB"/>
    <w:rsid w:val="009332A1"/>
    <w:rsid w:val="00933448"/>
    <w:rsid w:val="00933487"/>
    <w:rsid w:val="009335E1"/>
    <w:rsid w:val="00933655"/>
    <w:rsid w:val="009336C1"/>
    <w:rsid w:val="00933717"/>
    <w:rsid w:val="0093386E"/>
    <w:rsid w:val="00933898"/>
    <w:rsid w:val="00933939"/>
    <w:rsid w:val="00933995"/>
    <w:rsid w:val="009339BE"/>
    <w:rsid w:val="009339EC"/>
    <w:rsid w:val="00933B46"/>
    <w:rsid w:val="00933B9F"/>
    <w:rsid w:val="00933BD1"/>
    <w:rsid w:val="00933BE3"/>
    <w:rsid w:val="00933C2E"/>
    <w:rsid w:val="00933D0E"/>
    <w:rsid w:val="00933D46"/>
    <w:rsid w:val="00933D74"/>
    <w:rsid w:val="00933D94"/>
    <w:rsid w:val="00933E05"/>
    <w:rsid w:val="00933E3A"/>
    <w:rsid w:val="00933F7A"/>
    <w:rsid w:val="00933F90"/>
    <w:rsid w:val="00934015"/>
    <w:rsid w:val="0093415D"/>
    <w:rsid w:val="0093416C"/>
    <w:rsid w:val="00934193"/>
    <w:rsid w:val="009341F2"/>
    <w:rsid w:val="00934354"/>
    <w:rsid w:val="00934403"/>
    <w:rsid w:val="0093441E"/>
    <w:rsid w:val="00934429"/>
    <w:rsid w:val="009344EB"/>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62"/>
    <w:rsid w:val="009352B8"/>
    <w:rsid w:val="009352BF"/>
    <w:rsid w:val="009354DF"/>
    <w:rsid w:val="009355B1"/>
    <w:rsid w:val="009355BA"/>
    <w:rsid w:val="009355EC"/>
    <w:rsid w:val="00935664"/>
    <w:rsid w:val="0093566A"/>
    <w:rsid w:val="009356F1"/>
    <w:rsid w:val="00935850"/>
    <w:rsid w:val="0093595C"/>
    <w:rsid w:val="009359A2"/>
    <w:rsid w:val="00935A49"/>
    <w:rsid w:val="00935AA7"/>
    <w:rsid w:val="00935AB7"/>
    <w:rsid w:val="00935B23"/>
    <w:rsid w:val="00935C3E"/>
    <w:rsid w:val="00935CDC"/>
    <w:rsid w:val="00935CE2"/>
    <w:rsid w:val="00935CE8"/>
    <w:rsid w:val="00935F35"/>
    <w:rsid w:val="00935F40"/>
    <w:rsid w:val="00935F67"/>
    <w:rsid w:val="00935F69"/>
    <w:rsid w:val="0093603E"/>
    <w:rsid w:val="0093604C"/>
    <w:rsid w:val="0093606F"/>
    <w:rsid w:val="00936081"/>
    <w:rsid w:val="009360E1"/>
    <w:rsid w:val="00936138"/>
    <w:rsid w:val="00936169"/>
    <w:rsid w:val="009361A9"/>
    <w:rsid w:val="00936258"/>
    <w:rsid w:val="00936267"/>
    <w:rsid w:val="00936283"/>
    <w:rsid w:val="0093633F"/>
    <w:rsid w:val="009363B8"/>
    <w:rsid w:val="009364DF"/>
    <w:rsid w:val="00936547"/>
    <w:rsid w:val="009365B9"/>
    <w:rsid w:val="00936734"/>
    <w:rsid w:val="00936770"/>
    <w:rsid w:val="00936778"/>
    <w:rsid w:val="0093681C"/>
    <w:rsid w:val="009368BB"/>
    <w:rsid w:val="009368F2"/>
    <w:rsid w:val="009369A8"/>
    <w:rsid w:val="00936A08"/>
    <w:rsid w:val="00936B22"/>
    <w:rsid w:val="00936BA0"/>
    <w:rsid w:val="00936CBA"/>
    <w:rsid w:val="00936CD2"/>
    <w:rsid w:val="00936D13"/>
    <w:rsid w:val="00936D42"/>
    <w:rsid w:val="00936D54"/>
    <w:rsid w:val="00936D8F"/>
    <w:rsid w:val="00936DBD"/>
    <w:rsid w:val="00936DCB"/>
    <w:rsid w:val="00936E99"/>
    <w:rsid w:val="00936EE6"/>
    <w:rsid w:val="00936F30"/>
    <w:rsid w:val="00936F78"/>
    <w:rsid w:val="00937023"/>
    <w:rsid w:val="009370AD"/>
    <w:rsid w:val="009371BD"/>
    <w:rsid w:val="00937230"/>
    <w:rsid w:val="0093725C"/>
    <w:rsid w:val="0093735E"/>
    <w:rsid w:val="009373FB"/>
    <w:rsid w:val="00937442"/>
    <w:rsid w:val="0093745B"/>
    <w:rsid w:val="0093749E"/>
    <w:rsid w:val="009374A8"/>
    <w:rsid w:val="009374DB"/>
    <w:rsid w:val="009374F1"/>
    <w:rsid w:val="00937560"/>
    <w:rsid w:val="00937587"/>
    <w:rsid w:val="0093772F"/>
    <w:rsid w:val="0093790F"/>
    <w:rsid w:val="0093795E"/>
    <w:rsid w:val="009379ED"/>
    <w:rsid w:val="00937A01"/>
    <w:rsid w:val="00937A61"/>
    <w:rsid w:val="00937A69"/>
    <w:rsid w:val="00937BE8"/>
    <w:rsid w:val="00937BFD"/>
    <w:rsid w:val="00937C13"/>
    <w:rsid w:val="00937D9E"/>
    <w:rsid w:val="00937DBF"/>
    <w:rsid w:val="00937E58"/>
    <w:rsid w:val="00937EB6"/>
    <w:rsid w:val="00937ECD"/>
    <w:rsid w:val="0094001D"/>
    <w:rsid w:val="00940088"/>
    <w:rsid w:val="00940198"/>
    <w:rsid w:val="009402E0"/>
    <w:rsid w:val="009402F3"/>
    <w:rsid w:val="0094038D"/>
    <w:rsid w:val="009404DC"/>
    <w:rsid w:val="00940609"/>
    <w:rsid w:val="0094077C"/>
    <w:rsid w:val="009408C1"/>
    <w:rsid w:val="00940924"/>
    <w:rsid w:val="0094099C"/>
    <w:rsid w:val="009409A5"/>
    <w:rsid w:val="009409B8"/>
    <w:rsid w:val="00940A17"/>
    <w:rsid w:val="00940A4F"/>
    <w:rsid w:val="00940A5F"/>
    <w:rsid w:val="00940A85"/>
    <w:rsid w:val="00940AAD"/>
    <w:rsid w:val="00940B39"/>
    <w:rsid w:val="00940B62"/>
    <w:rsid w:val="00940B99"/>
    <w:rsid w:val="00940C14"/>
    <w:rsid w:val="00940C21"/>
    <w:rsid w:val="00940CD6"/>
    <w:rsid w:val="00940D3D"/>
    <w:rsid w:val="00940DB4"/>
    <w:rsid w:val="00940DD2"/>
    <w:rsid w:val="00940DEB"/>
    <w:rsid w:val="00940EEE"/>
    <w:rsid w:val="00940EF2"/>
    <w:rsid w:val="00940F68"/>
    <w:rsid w:val="00940FA1"/>
    <w:rsid w:val="0094104A"/>
    <w:rsid w:val="00941120"/>
    <w:rsid w:val="00941132"/>
    <w:rsid w:val="00941168"/>
    <w:rsid w:val="009411DF"/>
    <w:rsid w:val="0094124E"/>
    <w:rsid w:val="00941251"/>
    <w:rsid w:val="009412B1"/>
    <w:rsid w:val="009412DF"/>
    <w:rsid w:val="00941304"/>
    <w:rsid w:val="00941313"/>
    <w:rsid w:val="009413C5"/>
    <w:rsid w:val="0094146A"/>
    <w:rsid w:val="009414DC"/>
    <w:rsid w:val="009415B5"/>
    <w:rsid w:val="009415F1"/>
    <w:rsid w:val="00941610"/>
    <w:rsid w:val="00941728"/>
    <w:rsid w:val="009418C3"/>
    <w:rsid w:val="00941A00"/>
    <w:rsid w:val="00941A14"/>
    <w:rsid w:val="00941BF9"/>
    <w:rsid w:val="00941CDB"/>
    <w:rsid w:val="00941D4F"/>
    <w:rsid w:val="00941DA3"/>
    <w:rsid w:val="00941DD5"/>
    <w:rsid w:val="00941DF1"/>
    <w:rsid w:val="00941E54"/>
    <w:rsid w:val="00942044"/>
    <w:rsid w:val="009420DD"/>
    <w:rsid w:val="009420DE"/>
    <w:rsid w:val="009420EF"/>
    <w:rsid w:val="009421B9"/>
    <w:rsid w:val="009421CD"/>
    <w:rsid w:val="009421F4"/>
    <w:rsid w:val="00942207"/>
    <w:rsid w:val="009422E7"/>
    <w:rsid w:val="009423B5"/>
    <w:rsid w:val="009423C9"/>
    <w:rsid w:val="0094241F"/>
    <w:rsid w:val="00942433"/>
    <w:rsid w:val="00942447"/>
    <w:rsid w:val="0094251D"/>
    <w:rsid w:val="00942567"/>
    <w:rsid w:val="00942581"/>
    <w:rsid w:val="009425C0"/>
    <w:rsid w:val="009425C8"/>
    <w:rsid w:val="00942731"/>
    <w:rsid w:val="00942742"/>
    <w:rsid w:val="0094274A"/>
    <w:rsid w:val="009427A8"/>
    <w:rsid w:val="009427B1"/>
    <w:rsid w:val="009427CE"/>
    <w:rsid w:val="009427F3"/>
    <w:rsid w:val="00942976"/>
    <w:rsid w:val="0094299E"/>
    <w:rsid w:val="009429AA"/>
    <w:rsid w:val="00942ABA"/>
    <w:rsid w:val="00942AE5"/>
    <w:rsid w:val="00942B0A"/>
    <w:rsid w:val="00942B32"/>
    <w:rsid w:val="00942B3D"/>
    <w:rsid w:val="00942BAF"/>
    <w:rsid w:val="00942BE4"/>
    <w:rsid w:val="00942BF4"/>
    <w:rsid w:val="00942C66"/>
    <w:rsid w:val="00942C71"/>
    <w:rsid w:val="00942C7D"/>
    <w:rsid w:val="00942CC1"/>
    <w:rsid w:val="00942CC3"/>
    <w:rsid w:val="00942D0D"/>
    <w:rsid w:val="00942D10"/>
    <w:rsid w:val="00942D2E"/>
    <w:rsid w:val="00942D8B"/>
    <w:rsid w:val="00942DD6"/>
    <w:rsid w:val="00942DE2"/>
    <w:rsid w:val="00942E8A"/>
    <w:rsid w:val="00942F57"/>
    <w:rsid w:val="00942F5C"/>
    <w:rsid w:val="00942F68"/>
    <w:rsid w:val="00943006"/>
    <w:rsid w:val="0094307E"/>
    <w:rsid w:val="009430C4"/>
    <w:rsid w:val="00943165"/>
    <w:rsid w:val="0094323F"/>
    <w:rsid w:val="00943292"/>
    <w:rsid w:val="009432A1"/>
    <w:rsid w:val="009432A4"/>
    <w:rsid w:val="00943303"/>
    <w:rsid w:val="00943370"/>
    <w:rsid w:val="009433AF"/>
    <w:rsid w:val="009433CE"/>
    <w:rsid w:val="009434DF"/>
    <w:rsid w:val="00943627"/>
    <w:rsid w:val="00943826"/>
    <w:rsid w:val="0094389D"/>
    <w:rsid w:val="00943900"/>
    <w:rsid w:val="00943975"/>
    <w:rsid w:val="00943994"/>
    <w:rsid w:val="009439CB"/>
    <w:rsid w:val="009439FB"/>
    <w:rsid w:val="00943A28"/>
    <w:rsid w:val="00943AE6"/>
    <w:rsid w:val="00943B4E"/>
    <w:rsid w:val="00943C0C"/>
    <w:rsid w:val="00943CB7"/>
    <w:rsid w:val="00943CF3"/>
    <w:rsid w:val="00943E91"/>
    <w:rsid w:val="00943EC7"/>
    <w:rsid w:val="00943ED2"/>
    <w:rsid w:val="00943EDB"/>
    <w:rsid w:val="00943F80"/>
    <w:rsid w:val="0094405B"/>
    <w:rsid w:val="009440AF"/>
    <w:rsid w:val="00944104"/>
    <w:rsid w:val="00944114"/>
    <w:rsid w:val="00944138"/>
    <w:rsid w:val="009441AE"/>
    <w:rsid w:val="0094420C"/>
    <w:rsid w:val="009442E3"/>
    <w:rsid w:val="00944313"/>
    <w:rsid w:val="009444C5"/>
    <w:rsid w:val="009444E9"/>
    <w:rsid w:val="00944582"/>
    <w:rsid w:val="00944591"/>
    <w:rsid w:val="009445E6"/>
    <w:rsid w:val="0094461C"/>
    <w:rsid w:val="00944689"/>
    <w:rsid w:val="00944698"/>
    <w:rsid w:val="009446A4"/>
    <w:rsid w:val="00944765"/>
    <w:rsid w:val="0094481E"/>
    <w:rsid w:val="00944830"/>
    <w:rsid w:val="00944833"/>
    <w:rsid w:val="0094488D"/>
    <w:rsid w:val="009449FC"/>
    <w:rsid w:val="00944AD3"/>
    <w:rsid w:val="00944B93"/>
    <w:rsid w:val="00944BE7"/>
    <w:rsid w:val="00944D91"/>
    <w:rsid w:val="00944F09"/>
    <w:rsid w:val="00944F61"/>
    <w:rsid w:val="00944F95"/>
    <w:rsid w:val="00945002"/>
    <w:rsid w:val="00945057"/>
    <w:rsid w:val="009451CF"/>
    <w:rsid w:val="00945226"/>
    <w:rsid w:val="0094523F"/>
    <w:rsid w:val="009452B8"/>
    <w:rsid w:val="00945412"/>
    <w:rsid w:val="009454CE"/>
    <w:rsid w:val="009455B1"/>
    <w:rsid w:val="009455F9"/>
    <w:rsid w:val="00945666"/>
    <w:rsid w:val="00945801"/>
    <w:rsid w:val="00945879"/>
    <w:rsid w:val="0094594F"/>
    <w:rsid w:val="009459E2"/>
    <w:rsid w:val="00945A28"/>
    <w:rsid w:val="00945A5C"/>
    <w:rsid w:val="00945B61"/>
    <w:rsid w:val="00945C64"/>
    <w:rsid w:val="00945CA7"/>
    <w:rsid w:val="00945CE0"/>
    <w:rsid w:val="00945CFF"/>
    <w:rsid w:val="00945FB6"/>
    <w:rsid w:val="00945FFA"/>
    <w:rsid w:val="00946003"/>
    <w:rsid w:val="0094609A"/>
    <w:rsid w:val="009460B2"/>
    <w:rsid w:val="0094610D"/>
    <w:rsid w:val="00946140"/>
    <w:rsid w:val="00946149"/>
    <w:rsid w:val="009461BB"/>
    <w:rsid w:val="009461E1"/>
    <w:rsid w:val="00946301"/>
    <w:rsid w:val="00946320"/>
    <w:rsid w:val="00946389"/>
    <w:rsid w:val="0094646D"/>
    <w:rsid w:val="00946556"/>
    <w:rsid w:val="00946666"/>
    <w:rsid w:val="00946705"/>
    <w:rsid w:val="00946799"/>
    <w:rsid w:val="009467C3"/>
    <w:rsid w:val="00946868"/>
    <w:rsid w:val="00946919"/>
    <w:rsid w:val="0094698E"/>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272"/>
    <w:rsid w:val="009472CA"/>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32"/>
    <w:rsid w:val="00947B5B"/>
    <w:rsid w:val="00947B9F"/>
    <w:rsid w:val="00947BB6"/>
    <w:rsid w:val="00947BBB"/>
    <w:rsid w:val="00947C4C"/>
    <w:rsid w:val="00947CE7"/>
    <w:rsid w:val="00947D38"/>
    <w:rsid w:val="00947D45"/>
    <w:rsid w:val="00947D96"/>
    <w:rsid w:val="00947DAD"/>
    <w:rsid w:val="00947F95"/>
    <w:rsid w:val="0095012B"/>
    <w:rsid w:val="00950136"/>
    <w:rsid w:val="00950263"/>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AD6"/>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2E5"/>
    <w:rsid w:val="0095137C"/>
    <w:rsid w:val="009514F5"/>
    <w:rsid w:val="0095151E"/>
    <w:rsid w:val="009515DC"/>
    <w:rsid w:val="0095170B"/>
    <w:rsid w:val="009517BF"/>
    <w:rsid w:val="0095181F"/>
    <w:rsid w:val="00951886"/>
    <w:rsid w:val="0095195B"/>
    <w:rsid w:val="0095199F"/>
    <w:rsid w:val="00951A5B"/>
    <w:rsid w:val="00951A68"/>
    <w:rsid w:val="00951A6A"/>
    <w:rsid w:val="00951AE7"/>
    <w:rsid w:val="00951BA2"/>
    <w:rsid w:val="00951BD1"/>
    <w:rsid w:val="00951CA9"/>
    <w:rsid w:val="00951DDA"/>
    <w:rsid w:val="00951E4E"/>
    <w:rsid w:val="00951EE1"/>
    <w:rsid w:val="00951F2E"/>
    <w:rsid w:val="00952116"/>
    <w:rsid w:val="00952121"/>
    <w:rsid w:val="0095213B"/>
    <w:rsid w:val="009521E9"/>
    <w:rsid w:val="00952249"/>
    <w:rsid w:val="009522EC"/>
    <w:rsid w:val="00952349"/>
    <w:rsid w:val="00952382"/>
    <w:rsid w:val="009523B4"/>
    <w:rsid w:val="009523FF"/>
    <w:rsid w:val="0095246A"/>
    <w:rsid w:val="00952491"/>
    <w:rsid w:val="009524BA"/>
    <w:rsid w:val="009524CF"/>
    <w:rsid w:val="009524EA"/>
    <w:rsid w:val="00952568"/>
    <w:rsid w:val="00952642"/>
    <w:rsid w:val="009526ED"/>
    <w:rsid w:val="009526F2"/>
    <w:rsid w:val="00952702"/>
    <w:rsid w:val="00952894"/>
    <w:rsid w:val="00952947"/>
    <w:rsid w:val="009529A9"/>
    <w:rsid w:val="009529BA"/>
    <w:rsid w:val="00952A5F"/>
    <w:rsid w:val="00952ADF"/>
    <w:rsid w:val="00952B90"/>
    <w:rsid w:val="00952BBB"/>
    <w:rsid w:val="00952BC2"/>
    <w:rsid w:val="00952BCF"/>
    <w:rsid w:val="00952C21"/>
    <w:rsid w:val="00952DC8"/>
    <w:rsid w:val="00952DED"/>
    <w:rsid w:val="00952F10"/>
    <w:rsid w:val="00952F45"/>
    <w:rsid w:val="00953029"/>
    <w:rsid w:val="009530CF"/>
    <w:rsid w:val="00953172"/>
    <w:rsid w:val="00953179"/>
    <w:rsid w:val="0095322E"/>
    <w:rsid w:val="009533C4"/>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CAB"/>
    <w:rsid w:val="00953D27"/>
    <w:rsid w:val="00953D31"/>
    <w:rsid w:val="00953D96"/>
    <w:rsid w:val="00953DDD"/>
    <w:rsid w:val="00953E17"/>
    <w:rsid w:val="00953E83"/>
    <w:rsid w:val="00953EE0"/>
    <w:rsid w:val="00953FC8"/>
    <w:rsid w:val="0095425A"/>
    <w:rsid w:val="00954278"/>
    <w:rsid w:val="00954293"/>
    <w:rsid w:val="009542DE"/>
    <w:rsid w:val="00954314"/>
    <w:rsid w:val="009543AF"/>
    <w:rsid w:val="00954400"/>
    <w:rsid w:val="00954451"/>
    <w:rsid w:val="00954501"/>
    <w:rsid w:val="00954540"/>
    <w:rsid w:val="0095476B"/>
    <w:rsid w:val="009549C6"/>
    <w:rsid w:val="009549F0"/>
    <w:rsid w:val="00954A04"/>
    <w:rsid w:val="00954A07"/>
    <w:rsid w:val="00954A97"/>
    <w:rsid w:val="00954ABF"/>
    <w:rsid w:val="00954B98"/>
    <w:rsid w:val="00954BF8"/>
    <w:rsid w:val="00954C51"/>
    <w:rsid w:val="00954CE4"/>
    <w:rsid w:val="00954D6F"/>
    <w:rsid w:val="00954DED"/>
    <w:rsid w:val="00954E56"/>
    <w:rsid w:val="00954EAE"/>
    <w:rsid w:val="00954EC4"/>
    <w:rsid w:val="00954FBD"/>
    <w:rsid w:val="0095501A"/>
    <w:rsid w:val="00955095"/>
    <w:rsid w:val="00955097"/>
    <w:rsid w:val="00955104"/>
    <w:rsid w:val="00955117"/>
    <w:rsid w:val="00955185"/>
    <w:rsid w:val="009551B5"/>
    <w:rsid w:val="009551DA"/>
    <w:rsid w:val="009551EF"/>
    <w:rsid w:val="00955222"/>
    <w:rsid w:val="00955238"/>
    <w:rsid w:val="00955256"/>
    <w:rsid w:val="00955389"/>
    <w:rsid w:val="00955400"/>
    <w:rsid w:val="0095554E"/>
    <w:rsid w:val="00955580"/>
    <w:rsid w:val="009555A6"/>
    <w:rsid w:val="009555D1"/>
    <w:rsid w:val="009555DF"/>
    <w:rsid w:val="009555E6"/>
    <w:rsid w:val="009556B4"/>
    <w:rsid w:val="0095577F"/>
    <w:rsid w:val="00955797"/>
    <w:rsid w:val="00955801"/>
    <w:rsid w:val="00955850"/>
    <w:rsid w:val="0095588A"/>
    <w:rsid w:val="0095591E"/>
    <w:rsid w:val="00955921"/>
    <w:rsid w:val="00955962"/>
    <w:rsid w:val="00955989"/>
    <w:rsid w:val="00955AF1"/>
    <w:rsid w:val="00955C66"/>
    <w:rsid w:val="00955CE1"/>
    <w:rsid w:val="00955CF2"/>
    <w:rsid w:val="00955DD4"/>
    <w:rsid w:val="00955E35"/>
    <w:rsid w:val="00955E45"/>
    <w:rsid w:val="00955E49"/>
    <w:rsid w:val="00955EC0"/>
    <w:rsid w:val="00955F61"/>
    <w:rsid w:val="00956017"/>
    <w:rsid w:val="00956100"/>
    <w:rsid w:val="0095621C"/>
    <w:rsid w:val="00956255"/>
    <w:rsid w:val="009562DA"/>
    <w:rsid w:val="009562EC"/>
    <w:rsid w:val="0095630B"/>
    <w:rsid w:val="0095632E"/>
    <w:rsid w:val="0095633B"/>
    <w:rsid w:val="00956341"/>
    <w:rsid w:val="00956348"/>
    <w:rsid w:val="0095634E"/>
    <w:rsid w:val="009563AF"/>
    <w:rsid w:val="009563BD"/>
    <w:rsid w:val="00956431"/>
    <w:rsid w:val="00956478"/>
    <w:rsid w:val="0095650B"/>
    <w:rsid w:val="00956573"/>
    <w:rsid w:val="00956603"/>
    <w:rsid w:val="009566F2"/>
    <w:rsid w:val="0095673A"/>
    <w:rsid w:val="00956850"/>
    <w:rsid w:val="00956863"/>
    <w:rsid w:val="00956864"/>
    <w:rsid w:val="00956A19"/>
    <w:rsid w:val="00956A1E"/>
    <w:rsid w:val="00956ABC"/>
    <w:rsid w:val="00956AD9"/>
    <w:rsid w:val="00956BEE"/>
    <w:rsid w:val="00956C00"/>
    <w:rsid w:val="00956CF4"/>
    <w:rsid w:val="00956D05"/>
    <w:rsid w:val="00956D9B"/>
    <w:rsid w:val="00956F48"/>
    <w:rsid w:val="00956FF7"/>
    <w:rsid w:val="00956FFD"/>
    <w:rsid w:val="00957039"/>
    <w:rsid w:val="00957047"/>
    <w:rsid w:val="00957049"/>
    <w:rsid w:val="0095707E"/>
    <w:rsid w:val="009570CF"/>
    <w:rsid w:val="009570D1"/>
    <w:rsid w:val="00957153"/>
    <w:rsid w:val="0095715A"/>
    <w:rsid w:val="00957332"/>
    <w:rsid w:val="00957347"/>
    <w:rsid w:val="00957371"/>
    <w:rsid w:val="0095737A"/>
    <w:rsid w:val="009573FC"/>
    <w:rsid w:val="00957409"/>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DC7"/>
    <w:rsid w:val="00957F14"/>
    <w:rsid w:val="00957F1F"/>
    <w:rsid w:val="00957F59"/>
    <w:rsid w:val="00957FB2"/>
    <w:rsid w:val="00957FC6"/>
    <w:rsid w:val="00960062"/>
    <w:rsid w:val="009600B5"/>
    <w:rsid w:val="0096018B"/>
    <w:rsid w:val="00960283"/>
    <w:rsid w:val="009602E4"/>
    <w:rsid w:val="00960337"/>
    <w:rsid w:val="0096035B"/>
    <w:rsid w:val="00960380"/>
    <w:rsid w:val="0096043C"/>
    <w:rsid w:val="0096046E"/>
    <w:rsid w:val="009604E0"/>
    <w:rsid w:val="009604E9"/>
    <w:rsid w:val="00960518"/>
    <w:rsid w:val="00960535"/>
    <w:rsid w:val="009605AC"/>
    <w:rsid w:val="00960669"/>
    <w:rsid w:val="0096072A"/>
    <w:rsid w:val="00960825"/>
    <w:rsid w:val="00960831"/>
    <w:rsid w:val="00960842"/>
    <w:rsid w:val="0096088B"/>
    <w:rsid w:val="009608BB"/>
    <w:rsid w:val="009608FD"/>
    <w:rsid w:val="00960982"/>
    <w:rsid w:val="00960A02"/>
    <w:rsid w:val="00960A0C"/>
    <w:rsid w:val="00960CC6"/>
    <w:rsid w:val="00960DEF"/>
    <w:rsid w:val="00960E6E"/>
    <w:rsid w:val="00960E7D"/>
    <w:rsid w:val="00960EC3"/>
    <w:rsid w:val="00960F8F"/>
    <w:rsid w:val="00961066"/>
    <w:rsid w:val="009610C1"/>
    <w:rsid w:val="00961179"/>
    <w:rsid w:val="00961194"/>
    <w:rsid w:val="009611D6"/>
    <w:rsid w:val="0096120F"/>
    <w:rsid w:val="009612BD"/>
    <w:rsid w:val="009612F2"/>
    <w:rsid w:val="0096130E"/>
    <w:rsid w:val="0096138D"/>
    <w:rsid w:val="00961479"/>
    <w:rsid w:val="009614CB"/>
    <w:rsid w:val="009615FC"/>
    <w:rsid w:val="0096164F"/>
    <w:rsid w:val="00961808"/>
    <w:rsid w:val="00961908"/>
    <w:rsid w:val="00961910"/>
    <w:rsid w:val="009619C3"/>
    <w:rsid w:val="00961A21"/>
    <w:rsid w:val="00961A7F"/>
    <w:rsid w:val="00961AB7"/>
    <w:rsid w:val="00961AFD"/>
    <w:rsid w:val="00961BA7"/>
    <w:rsid w:val="00961C1A"/>
    <w:rsid w:val="00961D4B"/>
    <w:rsid w:val="00961D54"/>
    <w:rsid w:val="00961DF0"/>
    <w:rsid w:val="00961E01"/>
    <w:rsid w:val="00961E30"/>
    <w:rsid w:val="00961F47"/>
    <w:rsid w:val="00961F80"/>
    <w:rsid w:val="00961FA3"/>
    <w:rsid w:val="00962194"/>
    <w:rsid w:val="009621AE"/>
    <w:rsid w:val="009621CB"/>
    <w:rsid w:val="0096221B"/>
    <w:rsid w:val="0096226D"/>
    <w:rsid w:val="009622B6"/>
    <w:rsid w:val="009622CD"/>
    <w:rsid w:val="00962301"/>
    <w:rsid w:val="009623CC"/>
    <w:rsid w:val="009623DE"/>
    <w:rsid w:val="00962472"/>
    <w:rsid w:val="0096257E"/>
    <w:rsid w:val="0096259B"/>
    <w:rsid w:val="00962621"/>
    <w:rsid w:val="00962639"/>
    <w:rsid w:val="00962644"/>
    <w:rsid w:val="009626DB"/>
    <w:rsid w:val="0096276D"/>
    <w:rsid w:val="009628C8"/>
    <w:rsid w:val="0096293A"/>
    <w:rsid w:val="00962A28"/>
    <w:rsid w:val="00962A2A"/>
    <w:rsid w:val="00962AA4"/>
    <w:rsid w:val="00962B92"/>
    <w:rsid w:val="00962BEE"/>
    <w:rsid w:val="00962C07"/>
    <w:rsid w:val="00962C0C"/>
    <w:rsid w:val="00962C97"/>
    <w:rsid w:val="00962CF3"/>
    <w:rsid w:val="00962D7F"/>
    <w:rsid w:val="00962DC2"/>
    <w:rsid w:val="00962E8A"/>
    <w:rsid w:val="00962EE6"/>
    <w:rsid w:val="00962FA2"/>
    <w:rsid w:val="00963124"/>
    <w:rsid w:val="0096316C"/>
    <w:rsid w:val="00963279"/>
    <w:rsid w:val="0096330D"/>
    <w:rsid w:val="0096332B"/>
    <w:rsid w:val="009633D3"/>
    <w:rsid w:val="00963472"/>
    <w:rsid w:val="009634E5"/>
    <w:rsid w:val="00963639"/>
    <w:rsid w:val="0096366D"/>
    <w:rsid w:val="009636CD"/>
    <w:rsid w:val="0096375A"/>
    <w:rsid w:val="00963992"/>
    <w:rsid w:val="009639DD"/>
    <w:rsid w:val="00963A33"/>
    <w:rsid w:val="00963A84"/>
    <w:rsid w:val="00963AB3"/>
    <w:rsid w:val="00963BCB"/>
    <w:rsid w:val="00963CAB"/>
    <w:rsid w:val="00963CF0"/>
    <w:rsid w:val="00963D22"/>
    <w:rsid w:val="00963E2B"/>
    <w:rsid w:val="00963EFE"/>
    <w:rsid w:val="00963F5C"/>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53"/>
    <w:rsid w:val="00964B6A"/>
    <w:rsid w:val="00964BF2"/>
    <w:rsid w:val="00964C0F"/>
    <w:rsid w:val="00964C4E"/>
    <w:rsid w:val="00964C7A"/>
    <w:rsid w:val="00964CB6"/>
    <w:rsid w:val="00964CF1"/>
    <w:rsid w:val="00964D03"/>
    <w:rsid w:val="00964E67"/>
    <w:rsid w:val="00964EA6"/>
    <w:rsid w:val="0096502F"/>
    <w:rsid w:val="00965074"/>
    <w:rsid w:val="0096507D"/>
    <w:rsid w:val="00965092"/>
    <w:rsid w:val="0096509F"/>
    <w:rsid w:val="009650E5"/>
    <w:rsid w:val="0096510E"/>
    <w:rsid w:val="00965117"/>
    <w:rsid w:val="009651B2"/>
    <w:rsid w:val="009651E2"/>
    <w:rsid w:val="00965232"/>
    <w:rsid w:val="009652E8"/>
    <w:rsid w:val="0096531C"/>
    <w:rsid w:val="0096549A"/>
    <w:rsid w:val="009654B0"/>
    <w:rsid w:val="009655FA"/>
    <w:rsid w:val="00965679"/>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05C"/>
    <w:rsid w:val="009662E1"/>
    <w:rsid w:val="00966336"/>
    <w:rsid w:val="0096644E"/>
    <w:rsid w:val="009664B4"/>
    <w:rsid w:val="009664EE"/>
    <w:rsid w:val="00966505"/>
    <w:rsid w:val="0096656B"/>
    <w:rsid w:val="00966571"/>
    <w:rsid w:val="00966651"/>
    <w:rsid w:val="00966657"/>
    <w:rsid w:val="0096674B"/>
    <w:rsid w:val="00966807"/>
    <w:rsid w:val="009668D1"/>
    <w:rsid w:val="009669A7"/>
    <w:rsid w:val="009669D5"/>
    <w:rsid w:val="00966A50"/>
    <w:rsid w:val="00966B37"/>
    <w:rsid w:val="00966B54"/>
    <w:rsid w:val="00966BA5"/>
    <w:rsid w:val="00966C3D"/>
    <w:rsid w:val="00966D68"/>
    <w:rsid w:val="00966F76"/>
    <w:rsid w:val="00967088"/>
    <w:rsid w:val="00967089"/>
    <w:rsid w:val="009670B8"/>
    <w:rsid w:val="009670E3"/>
    <w:rsid w:val="0096713B"/>
    <w:rsid w:val="00967152"/>
    <w:rsid w:val="00967287"/>
    <w:rsid w:val="00967344"/>
    <w:rsid w:val="009673E2"/>
    <w:rsid w:val="0096741A"/>
    <w:rsid w:val="00967421"/>
    <w:rsid w:val="00967479"/>
    <w:rsid w:val="009674D6"/>
    <w:rsid w:val="009674E4"/>
    <w:rsid w:val="0096752B"/>
    <w:rsid w:val="00967616"/>
    <w:rsid w:val="0096769D"/>
    <w:rsid w:val="009676CF"/>
    <w:rsid w:val="009677B3"/>
    <w:rsid w:val="009677D5"/>
    <w:rsid w:val="009677FD"/>
    <w:rsid w:val="0096781C"/>
    <w:rsid w:val="00967835"/>
    <w:rsid w:val="00967850"/>
    <w:rsid w:val="00967898"/>
    <w:rsid w:val="009679E0"/>
    <w:rsid w:val="00967BBF"/>
    <w:rsid w:val="00967E7F"/>
    <w:rsid w:val="00967EB3"/>
    <w:rsid w:val="00967ECA"/>
    <w:rsid w:val="0097003A"/>
    <w:rsid w:val="009700AE"/>
    <w:rsid w:val="0097011F"/>
    <w:rsid w:val="00970240"/>
    <w:rsid w:val="0097029C"/>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7E"/>
    <w:rsid w:val="009709FF"/>
    <w:rsid w:val="00970ACC"/>
    <w:rsid w:val="00970B01"/>
    <w:rsid w:val="00970B6C"/>
    <w:rsid w:val="00970BDC"/>
    <w:rsid w:val="00970BE2"/>
    <w:rsid w:val="00970C5C"/>
    <w:rsid w:val="00970C79"/>
    <w:rsid w:val="00970C8F"/>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6C"/>
    <w:rsid w:val="009714F5"/>
    <w:rsid w:val="009714F8"/>
    <w:rsid w:val="00971530"/>
    <w:rsid w:val="0097153A"/>
    <w:rsid w:val="009716A9"/>
    <w:rsid w:val="009716BE"/>
    <w:rsid w:val="00971727"/>
    <w:rsid w:val="009717B7"/>
    <w:rsid w:val="00971842"/>
    <w:rsid w:val="0097198A"/>
    <w:rsid w:val="00971A74"/>
    <w:rsid w:val="00971ACF"/>
    <w:rsid w:val="00971B1D"/>
    <w:rsid w:val="00971B21"/>
    <w:rsid w:val="00971B82"/>
    <w:rsid w:val="00971BB5"/>
    <w:rsid w:val="00971C17"/>
    <w:rsid w:val="00971D3E"/>
    <w:rsid w:val="00971DC5"/>
    <w:rsid w:val="00971DC6"/>
    <w:rsid w:val="00971E61"/>
    <w:rsid w:val="00971E70"/>
    <w:rsid w:val="00971E87"/>
    <w:rsid w:val="00971EEE"/>
    <w:rsid w:val="00971F06"/>
    <w:rsid w:val="00971F95"/>
    <w:rsid w:val="00971FC1"/>
    <w:rsid w:val="00971FE7"/>
    <w:rsid w:val="00971FF6"/>
    <w:rsid w:val="00971FFE"/>
    <w:rsid w:val="00972073"/>
    <w:rsid w:val="0097216B"/>
    <w:rsid w:val="009721B1"/>
    <w:rsid w:val="00972232"/>
    <w:rsid w:val="0097226C"/>
    <w:rsid w:val="0097227E"/>
    <w:rsid w:val="0097232F"/>
    <w:rsid w:val="0097238E"/>
    <w:rsid w:val="009723ED"/>
    <w:rsid w:val="00972454"/>
    <w:rsid w:val="00972458"/>
    <w:rsid w:val="009724C8"/>
    <w:rsid w:val="009724F7"/>
    <w:rsid w:val="00972545"/>
    <w:rsid w:val="00972656"/>
    <w:rsid w:val="009726D5"/>
    <w:rsid w:val="0097273A"/>
    <w:rsid w:val="0097278B"/>
    <w:rsid w:val="0097281F"/>
    <w:rsid w:val="00972888"/>
    <w:rsid w:val="009728D7"/>
    <w:rsid w:val="00972999"/>
    <w:rsid w:val="009729B8"/>
    <w:rsid w:val="00972A82"/>
    <w:rsid w:val="00972AB0"/>
    <w:rsid w:val="00972BAB"/>
    <w:rsid w:val="00972C09"/>
    <w:rsid w:val="00972C6E"/>
    <w:rsid w:val="00972CA0"/>
    <w:rsid w:val="00972CB4"/>
    <w:rsid w:val="00972CE5"/>
    <w:rsid w:val="00972D0D"/>
    <w:rsid w:val="00972D3C"/>
    <w:rsid w:val="00972D9F"/>
    <w:rsid w:val="00972DB8"/>
    <w:rsid w:val="00972EE3"/>
    <w:rsid w:val="00972F0B"/>
    <w:rsid w:val="00972FAA"/>
    <w:rsid w:val="00973042"/>
    <w:rsid w:val="009730D5"/>
    <w:rsid w:val="00973206"/>
    <w:rsid w:val="00973242"/>
    <w:rsid w:val="0097326E"/>
    <w:rsid w:val="00973308"/>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8A4"/>
    <w:rsid w:val="00974B00"/>
    <w:rsid w:val="00974B52"/>
    <w:rsid w:val="00974CE1"/>
    <w:rsid w:val="00974CFC"/>
    <w:rsid w:val="00974E1D"/>
    <w:rsid w:val="00974E55"/>
    <w:rsid w:val="00974E96"/>
    <w:rsid w:val="00974ED6"/>
    <w:rsid w:val="00974EE4"/>
    <w:rsid w:val="00974F37"/>
    <w:rsid w:val="0097508C"/>
    <w:rsid w:val="009750B1"/>
    <w:rsid w:val="009750EE"/>
    <w:rsid w:val="00975169"/>
    <w:rsid w:val="0097517D"/>
    <w:rsid w:val="009751F4"/>
    <w:rsid w:val="0097520B"/>
    <w:rsid w:val="00975455"/>
    <w:rsid w:val="0097547D"/>
    <w:rsid w:val="00975591"/>
    <w:rsid w:val="00975696"/>
    <w:rsid w:val="009757B6"/>
    <w:rsid w:val="00975916"/>
    <w:rsid w:val="009759A0"/>
    <w:rsid w:val="00975AB1"/>
    <w:rsid w:val="00975B3D"/>
    <w:rsid w:val="00975C12"/>
    <w:rsid w:val="00975CB2"/>
    <w:rsid w:val="00975CC7"/>
    <w:rsid w:val="00975D62"/>
    <w:rsid w:val="00975D80"/>
    <w:rsid w:val="00975DE9"/>
    <w:rsid w:val="00975ECB"/>
    <w:rsid w:val="00975F65"/>
    <w:rsid w:val="00975FF1"/>
    <w:rsid w:val="00976030"/>
    <w:rsid w:val="00976183"/>
    <w:rsid w:val="009761FC"/>
    <w:rsid w:val="00976292"/>
    <w:rsid w:val="00976350"/>
    <w:rsid w:val="00976399"/>
    <w:rsid w:val="009763EC"/>
    <w:rsid w:val="00976411"/>
    <w:rsid w:val="0097646D"/>
    <w:rsid w:val="00976530"/>
    <w:rsid w:val="00976722"/>
    <w:rsid w:val="0097674E"/>
    <w:rsid w:val="009767FA"/>
    <w:rsid w:val="009767FD"/>
    <w:rsid w:val="0097680C"/>
    <w:rsid w:val="0097681F"/>
    <w:rsid w:val="00976820"/>
    <w:rsid w:val="00976892"/>
    <w:rsid w:val="0097690B"/>
    <w:rsid w:val="00976958"/>
    <w:rsid w:val="00976B19"/>
    <w:rsid w:val="00976B2C"/>
    <w:rsid w:val="00976BDF"/>
    <w:rsid w:val="00976C3A"/>
    <w:rsid w:val="00976C3D"/>
    <w:rsid w:val="00976D56"/>
    <w:rsid w:val="00976D87"/>
    <w:rsid w:val="00976D89"/>
    <w:rsid w:val="00976E41"/>
    <w:rsid w:val="00976E45"/>
    <w:rsid w:val="00976E57"/>
    <w:rsid w:val="00976E5B"/>
    <w:rsid w:val="00976F6B"/>
    <w:rsid w:val="00976F81"/>
    <w:rsid w:val="00977052"/>
    <w:rsid w:val="00977125"/>
    <w:rsid w:val="00977147"/>
    <w:rsid w:val="0097714E"/>
    <w:rsid w:val="009773AA"/>
    <w:rsid w:val="00977406"/>
    <w:rsid w:val="009774FA"/>
    <w:rsid w:val="00977532"/>
    <w:rsid w:val="009775D6"/>
    <w:rsid w:val="009776D4"/>
    <w:rsid w:val="00977765"/>
    <w:rsid w:val="009778BF"/>
    <w:rsid w:val="00977948"/>
    <w:rsid w:val="0097794D"/>
    <w:rsid w:val="009779DA"/>
    <w:rsid w:val="00977A57"/>
    <w:rsid w:val="00977AA8"/>
    <w:rsid w:val="00977BAE"/>
    <w:rsid w:val="00977CA3"/>
    <w:rsid w:val="00977E72"/>
    <w:rsid w:val="00977EB0"/>
    <w:rsid w:val="00977ED4"/>
    <w:rsid w:val="0098004A"/>
    <w:rsid w:val="00980059"/>
    <w:rsid w:val="0098005B"/>
    <w:rsid w:val="00980179"/>
    <w:rsid w:val="009801D1"/>
    <w:rsid w:val="009801D4"/>
    <w:rsid w:val="00980288"/>
    <w:rsid w:val="009802E0"/>
    <w:rsid w:val="009802EE"/>
    <w:rsid w:val="00980333"/>
    <w:rsid w:val="009803FF"/>
    <w:rsid w:val="00980403"/>
    <w:rsid w:val="0098048E"/>
    <w:rsid w:val="00980639"/>
    <w:rsid w:val="009806A5"/>
    <w:rsid w:val="00980741"/>
    <w:rsid w:val="009807E3"/>
    <w:rsid w:val="009807EA"/>
    <w:rsid w:val="00980871"/>
    <w:rsid w:val="00980898"/>
    <w:rsid w:val="00980904"/>
    <w:rsid w:val="0098097B"/>
    <w:rsid w:val="00980AA9"/>
    <w:rsid w:val="00980B94"/>
    <w:rsid w:val="00980CEE"/>
    <w:rsid w:val="00980D6A"/>
    <w:rsid w:val="00980D6B"/>
    <w:rsid w:val="00980EBD"/>
    <w:rsid w:val="00980F4A"/>
    <w:rsid w:val="00980F70"/>
    <w:rsid w:val="00980F7E"/>
    <w:rsid w:val="00981037"/>
    <w:rsid w:val="0098104C"/>
    <w:rsid w:val="0098110A"/>
    <w:rsid w:val="0098110B"/>
    <w:rsid w:val="009811C7"/>
    <w:rsid w:val="00981224"/>
    <w:rsid w:val="00981255"/>
    <w:rsid w:val="009812B6"/>
    <w:rsid w:val="009812FC"/>
    <w:rsid w:val="00981397"/>
    <w:rsid w:val="0098158E"/>
    <w:rsid w:val="0098166D"/>
    <w:rsid w:val="0098174B"/>
    <w:rsid w:val="00981797"/>
    <w:rsid w:val="0098192F"/>
    <w:rsid w:val="0098196A"/>
    <w:rsid w:val="009819F3"/>
    <w:rsid w:val="00981AD9"/>
    <w:rsid w:val="00981CC3"/>
    <w:rsid w:val="00981CCA"/>
    <w:rsid w:val="00981D6D"/>
    <w:rsid w:val="00981E43"/>
    <w:rsid w:val="00981EDE"/>
    <w:rsid w:val="00981F15"/>
    <w:rsid w:val="00981F18"/>
    <w:rsid w:val="00981F3D"/>
    <w:rsid w:val="0098200C"/>
    <w:rsid w:val="00982015"/>
    <w:rsid w:val="0098214A"/>
    <w:rsid w:val="009821CA"/>
    <w:rsid w:val="00982228"/>
    <w:rsid w:val="00982266"/>
    <w:rsid w:val="009822C0"/>
    <w:rsid w:val="00982310"/>
    <w:rsid w:val="0098234D"/>
    <w:rsid w:val="00982355"/>
    <w:rsid w:val="0098236F"/>
    <w:rsid w:val="0098240F"/>
    <w:rsid w:val="009824F9"/>
    <w:rsid w:val="0098254D"/>
    <w:rsid w:val="0098265A"/>
    <w:rsid w:val="009827AC"/>
    <w:rsid w:val="00982914"/>
    <w:rsid w:val="00982949"/>
    <w:rsid w:val="0098294C"/>
    <w:rsid w:val="009829C2"/>
    <w:rsid w:val="00982C61"/>
    <w:rsid w:val="00982C67"/>
    <w:rsid w:val="00982CA9"/>
    <w:rsid w:val="00982D7B"/>
    <w:rsid w:val="00982D80"/>
    <w:rsid w:val="00982DBC"/>
    <w:rsid w:val="00982DC7"/>
    <w:rsid w:val="00982E24"/>
    <w:rsid w:val="00982E45"/>
    <w:rsid w:val="00982EC9"/>
    <w:rsid w:val="00982F29"/>
    <w:rsid w:val="009830F4"/>
    <w:rsid w:val="00983195"/>
    <w:rsid w:val="009831D8"/>
    <w:rsid w:val="0098333D"/>
    <w:rsid w:val="00983359"/>
    <w:rsid w:val="009833D2"/>
    <w:rsid w:val="00983420"/>
    <w:rsid w:val="009834A7"/>
    <w:rsid w:val="009835F7"/>
    <w:rsid w:val="00983740"/>
    <w:rsid w:val="0098376A"/>
    <w:rsid w:val="009837DB"/>
    <w:rsid w:val="0098386E"/>
    <w:rsid w:val="009838F5"/>
    <w:rsid w:val="0098395C"/>
    <w:rsid w:val="00983A35"/>
    <w:rsid w:val="00983C3A"/>
    <w:rsid w:val="00983D27"/>
    <w:rsid w:val="00984058"/>
    <w:rsid w:val="00984088"/>
    <w:rsid w:val="00984105"/>
    <w:rsid w:val="00984130"/>
    <w:rsid w:val="00984155"/>
    <w:rsid w:val="00984229"/>
    <w:rsid w:val="0098426A"/>
    <w:rsid w:val="0098426C"/>
    <w:rsid w:val="009842C8"/>
    <w:rsid w:val="009842F9"/>
    <w:rsid w:val="0098431F"/>
    <w:rsid w:val="0098434B"/>
    <w:rsid w:val="00984351"/>
    <w:rsid w:val="00984359"/>
    <w:rsid w:val="0098448A"/>
    <w:rsid w:val="009844C4"/>
    <w:rsid w:val="0098461A"/>
    <w:rsid w:val="0098471A"/>
    <w:rsid w:val="0098472F"/>
    <w:rsid w:val="00984877"/>
    <w:rsid w:val="00984885"/>
    <w:rsid w:val="00984917"/>
    <w:rsid w:val="009849DD"/>
    <w:rsid w:val="009849EF"/>
    <w:rsid w:val="00984A04"/>
    <w:rsid w:val="00984AFC"/>
    <w:rsid w:val="00984CB4"/>
    <w:rsid w:val="00984D12"/>
    <w:rsid w:val="00984D27"/>
    <w:rsid w:val="00984D39"/>
    <w:rsid w:val="00984D75"/>
    <w:rsid w:val="00984DAF"/>
    <w:rsid w:val="00984E95"/>
    <w:rsid w:val="00984E96"/>
    <w:rsid w:val="00984F34"/>
    <w:rsid w:val="00984F9B"/>
    <w:rsid w:val="00985007"/>
    <w:rsid w:val="00985047"/>
    <w:rsid w:val="00985054"/>
    <w:rsid w:val="00985081"/>
    <w:rsid w:val="00985209"/>
    <w:rsid w:val="0098522F"/>
    <w:rsid w:val="00985251"/>
    <w:rsid w:val="00985256"/>
    <w:rsid w:val="009852B5"/>
    <w:rsid w:val="009852BD"/>
    <w:rsid w:val="009852DB"/>
    <w:rsid w:val="009852F1"/>
    <w:rsid w:val="009852FA"/>
    <w:rsid w:val="00985360"/>
    <w:rsid w:val="00985487"/>
    <w:rsid w:val="009854FA"/>
    <w:rsid w:val="009855BD"/>
    <w:rsid w:val="0098562A"/>
    <w:rsid w:val="009856B4"/>
    <w:rsid w:val="0098587D"/>
    <w:rsid w:val="00985895"/>
    <w:rsid w:val="009858D3"/>
    <w:rsid w:val="00985923"/>
    <w:rsid w:val="00985929"/>
    <w:rsid w:val="00985939"/>
    <w:rsid w:val="009859DD"/>
    <w:rsid w:val="009859EE"/>
    <w:rsid w:val="00985A1D"/>
    <w:rsid w:val="00985A85"/>
    <w:rsid w:val="00985AAC"/>
    <w:rsid w:val="00985B07"/>
    <w:rsid w:val="00985C82"/>
    <w:rsid w:val="00985CDB"/>
    <w:rsid w:val="00985D03"/>
    <w:rsid w:val="00985D27"/>
    <w:rsid w:val="00985D77"/>
    <w:rsid w:val="00985DC5"/>
    <w:rsid w:val="00985F14"/>
    <w:rsid w:val="00985F32"/>
    <w:rsid w:val="00985F49"/>
    <w:rsid w:val="00985FA6"/>
    <w:rsid w:val="00986008"/>
    <w:rsid w:val="00986050"/>
    <w:rsid w:val="0098608C"/>
    <w:rsid w:val="009860A1"/>
    <w:rsid w:val="00986106"/>
    <w:rsid w:val="00986115"/>
    <w:rsid w:val="00986250"/>
    <w:rsid w:val="00986260"/>
    <w:rsid w:val="00986297"/>
    <w:rsid w:val="00986329"/>
    <w:rsid w:val="0098632C"/>
    <w:rsid w:val="0098644D"/>
    <w:rsid w:val="009864B9"/>
    <w:rsid w:val="0098667B"/>
    <w:rsid w:val="009866F0"/>
    <w:rsid w:val="00986741"/>
    <w:rsid w:val="009867E9"/>
    <w:rsid w:val="009868DD"/>
    <w:rsid w:val="0098695B"/>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6B8"/>
    <w:rsid w:val="0098778A"/>
    <w:rsid w:val="009877AE"/>
    <w:rsid w:val="009878F6"/>
    <w:rsid w:val="00987993"/>
    <w:rsid w:val="00987AE7"/>
    <w:rsid w:val="00987C0F"/>
    <w:rsid w:val="00987C2E"/>
    <w:rsid w:val="00987D24"/>
    <w:rsid w:val="00987D48"/>
    <w:rsid w:val="00987DB1"/>
    <w:rsid w:val="00987E20"/>
    <w:rsid w:val="00987FCF"/>
    <w:rsid w:val="00990043"/>
    <w:rsid w:val="00990067"/>
    <w:rsid w:val="00990177"/>
    <w:rsid w:val="009901F3"/>
    <w:rsid w:val="009902D8"/>
    <w:rsid w:val="00990381"/>
    <w:rsid w:val="009903AA"/>
    <w:rsid w:val="009903E0"/>
    <w:rsid w:val="00990434"/>
    <w:rsid w:val="009904FC"/>
    <w:rsid w:val="00990513"/>
    <w:rsid w:val="0099051B"/>
    <w:rsid w:val="0099051E"/>
    <w:rsid w:val="0099051F"/>
    <w:rsid w:val="0099057D"/>
    <w:rsid w:val="009905B2"/>
    <w:rsid w:val="009905B5"/>
    <w:rsid w:val="009905B6"/>
    <w:rsid w:val="009906A6"/>
    <w:rsid w:val="0099076F"/>
    <w:rsid w:val="00990842"/>
    <w:rsid w:val="00990916"/>
    <w:rsid w:val="00990990"/>
    <w:rsid w:val="00990A38"/>
    <w:rsid w:val="00990A97"/>
    <w:rsid w:val="00990B1C"/>
    <w:rsid w:val="00990B8F"/>
    <w:rsid w:val="00990C6C"/>
    <w:rsid w:val="00990C8A"/>
    <w:rsid w:val="00990D38"/>
    <w:rsid w:val="00990D5F"/>
    <w:rsid w:val="00990D95"/>
    <w:rsid w:val="00990D9D"/>
    <w:rsid w:val="00990E40"/>
    <w:rsid w:val="00990E6B"/>
    <w:rsid w:val="00990EE4"/>
    <w:rsid w:val="00990F1B"/>
    <w:rsid w:val="00990F89"/>
    <w:rsid w:val="00990F98"/>
    <w:rsid w:val="00990FAB"/>
    <w:rsid w:val="00990FB5"/>
    <w:rsid w:val="009911B7"/>
    <w:rsid w:val="0099121A"/>
    <w:rsid w:val="009912C8"/>
    <w:rsid w:val="00991304"/>
    <w:rsid w:val="0099131C"/>
    <w:rsid w:val="00991333"/>
    <w:rsid w:val="0099135B"/>
    <w:rsid w:val="0099137D"/>
    <w:rsid w:val="0099138E"/>
    <w:rsid w:val="009913CF"/>
    <w:rsid w:val="00991423"/>
    <w:rsid w:val="0099151A"/>
    <w:rsid w:val="00991559"/>
    <w:rsid w:val="0099160E"/>
    <w:rsid w:val="00991662"/>
    <w:rsid w:val="009916F2"/>
    <w:rsid w:val="009916FB"/>
    <w:rsid w:val="00991706"/>
    <w:rsid w:val="009917A1"/>
    <w:rsid w:val="00991878"/>
    <w:rsid w:val="00991928"/>
    <w:rsid w:val="0099198C"/>
    <w:rsid w:val="009919A2"/>
    <w:rsid w:val="009919C6"/>
    <w:rsid w:val="009919D6"/>
    <w:rsid w:val="00991A14"/>
    <w:rsid w:val="00991B28"/>
    <w:rsid w:val="00991B89"/>
    <w:rsid w:val="00991BF6"/>
    <w:rsid w:val="00991C16"/>
    <w:rsid w:val="00991CD2"/>
    <w:rsid w:val="00991D26"/>
    <w:rsid w:val="00991D3E"/>
    <w:rsid w:val="00991D9E"/>
    <w:rsid w:val="00991DB8"/>
    <w:rsid w:val="00991DE7"/>
    <w:rsid w:val="00991EA7"/>
    <w:rsid w:val="00991F8E"/>
    <w:rsid w:val="00991FBE"/>
    <w:rsid w:val="009920DE"/>
    <w:rsid w:val="0099216D"/>
    <w:rsid w:val="00992255"/>
    <w:rsid w:val="00992267"/>
    <w:rsid w:val="0099226D"/>
    <w:rsid w:val="009922CA"/>
    <w:rsid w:val="00992355"/>
    <w:rsid w:val="0099239E"/>
    <w:rsid w:val="009923DE"/>
    <w:rsid w:val="0099240F"/>
    <w:rsid w:val="0099246C"/>
    <w:rsid w:val="00992475"/>
    <w:rsid w:val="0099249F"/>
    <w:rsid w:val="009924D9"/>
    <w:rsid w:val="009924E3"/>
    <w:rsid w:val="0099250D"/>
    <w:rsid w:val="00992573"/>
    <w:rsid w:val="009925CD"/>
    <w:rsid w:val="009925EB"/>
    <w:rsid w:val="00992605"/>
    <w:rsid w:val="00992743"/>
    <w:rsid w:val="00992826"/>
    <w:rsid w:val="00992845"/>
    <w:rsid w:val="009929A9"/>
    <w:rsid w:val="00992AFC"/>
    <w:rsid w:val="00992B52"/>
    <w:rsid w:val="00992B71"/>
    <w:rsid w:val="00992C4E"/>
    <w:rsid w:val="00992D2C"/>
    <w:rsid w:val="00992E7E"/>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13"/>
    <w:rsid w:val="0099359A"/>
    <w:rsid w:val="0099373A"/>
    <w:rsid w:val="00993783"/>
    <w:rsid w:val="0099381E"/>
    <w:rsid w:val="00993845"/>
    <w:rsid w:val="0099387D"/>
    <w:rsid w:val="009938E8"/>
    <w:rsid w:val="0099395E"/>
    <w:rsid w:val="00993999"/>
    <w:rsid w:val="00993A72"/>
    <w:rsid w:val="00993AD8"/>
    <w:rsid w:val="00993AE9"/>
    <w:rsid w:val="00993BC2"/>
    <w:rsid w:val="00993D24"/>
    <w:rsid w:val="00993E08"/>
    <w:rsid w:val="00993F42"/>
    <w:rsid w:val="00993F66"/>
    <w:rsid w:val="00993FEC"/>
    <w:rsid w:val="00994163"/>
    <w:rsid w:val="00994198"/>
    <w:rsid w:val="009942FF"/>
    <w:rsid w:val="0099435B"/>
    <w:rsid w:val="009943A2"/>
    <w:rsid w:val="009943B0"/>
    <w:rsid w:val="0099446E"/>
    <w:rsid w:val="00994558"/>
    <w:rsid w:val="00994562"/>
    <w:rsid w:val="00994600"/>
    <w:rsid w:val="00994632"/>
    <w:rsid w:val="00994758"/>
    <w:rsid w:val="00994779"/>
    <w:rsid w:val="0099478C"/>
    <w:rsid w:val="0099482C"/>
    <w:rsid w:val="009948E1"/>
    <w:rsid w:val="00994909"/>
    <w:rsid w:val="00994969"/>
    <w:rsid w:val="00994987"/>
    <w:rsid w:val="00994A61"/>
    <w:rsid w:val="00994B14"/>
    <w:rsid w:val="00994B58"/>
    <w:rsid w:val="00994C32"/>
    <w:rsid w:val="00994C7C"/>
    <w:rsid w:val="00994CF7"/>
    <w:rsid w:val="00994D40"/>
    <w:rsid w:val="00994D50"/>
    <w:rsid w:val="00994D56"/>
    <w:rsid w:val="00994D69"/>
    <w:rsid w:val="00994EB2"/>
    <w:rsid w:val="00994F7B"/>
    <w:rsid w:val="00995044"/>
    <w:rsid w:val="00995047"/>
    <w:rsid w:val="0099507A"/>
    <w:rsid w:val="009950E3"/>
    <w:rsid w:val="00995246"/>
    <w:rsid w:val="009952EC"/>
    <w:rsid w:val="00995300"/>
    <w:rsid w:val="00995403"/>
    <w:rsid w:val="00995410"/>
    <w:rsid w:val="00995474"/>
    <w:rsid w:val="009954BA"/>
    <w:rsid w:val="0099559A"/>
    <w:rsid w:val="00995639"/>
    <w:rsid w:val="0099569F"/>
    <w:rsid w:val="009956C8"/>
    <w:rsid w:val="009956DC"/>
    <w:rsid w:val="0099574A"/>
    <w:rsid w:val="00995764"/>
    <w:rsid w:val="009957A9"/>
    <w:rsid w:val="00995817"/>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24A"/>
    <w:rsid w:val="009962AE"/>
    <w:rsid w:val="0099633D"/>
    <w:rsid w:val="0099643B"/>
    <w:rsid w:val="00996544"/>
    <w:rsid w:val="00996548"/>
    <w:rsid w:val="00996650"/>
    <w:rsid w:val="009966BC"/>
    <w:rsid w:val="0099672D"/>
    <w:rsid w:val="00996791"/>
    <w:rsid w:val="0099679B"/>
    <w:rsid w:val="009967E0"/>
    <w:rsid w:val="009967EB"/>
    <w:rsid w:val="0099680F"/>
    <w:rsid w:val="00996813"/>
    <w:rsid w:val="00996827"/>
    <w:rsid w:val="0099682C"/>
    <w:rsid w:val="0099684F"/>
    <w:rsid w:val="0099686E"/>
    <w:rsid w:val="00996998"/>
    <w:rsid w:val="0099699E"/>
    <w:rsid w:val="009969C9"/>
    <w:rsid w:val="009969FB"/>
    <w:rsid w:val="00996A43"/>
    <w:rsid w:val="00996A6F"/>
    <w:rsid w:val="00996A89"/>
    <w:rsid w:val="00996A93"/>
    <w:rsid w:val="00996AD2"/>
    <w:rsid w:val="00996AF6"/>
    <w:rsid w:val="00996D1A"/>
    <w:rsid w:val="00996DF4"/>
    <w:rsid w:val="00996EF6"/>
    <w:rsid w:val="00996F1C"/>
    <w:rsid w:val="00996F2B"/>
    <w:rsid w:val="00996F40"/>
    <w:rsid w:val="00996F49"/>
    <w:rsid w:val="00996F5B"/>
    <w:rsid w:val="00996F94"/>
    <w:rsid w:val="00996FC1"/>
    <w:rsid w:val="00996FC4"/>
    <w:rsid w:val="009970B5"/>
    <w:rsid w:val="00997113"/>
    <w:rsid w:val="00997179"/>
    <w:rsid w:val="0099721C"/>
    <w:rsid w:val="00997224"/>
    <w:rsid w:val="00997235"/>
    <w:rsid w:val="0099727A"/>
    <w:rsid w:val="009972B5"/>
    <w:rsid w:val="00997356"/>
    <w:rsid w:val="009974F8"/>
    <w:rsid w:val="00997517"/>
    <w:rsid w:val="009975BE"/>
    <w:rsid w:val="00997722"/>
    <w:rsid w:val="00997762"/>
    <w:rsid w:val="0099778C"/>
    <w:rsid w:val="009977B1"/>
    <w:rsid w:val="009978E6"/>
    <w:rsid w:val="009978FD"/>
    <w:rsid w:val="009979A9"/>
    <w:rsid w:val="00997B66"/>
    <w:rsid w:val="00997C6D"/>
    <w:rsid w:val="00997C98"/>
    <w:rsid w:val="00997CFB"/>
    <w:rsid w:val="00997D08"/>
    <w:rsid w:val="00997DB5"/>
    <w:rsid w:val="00997DEE"/>
    <w:rsid w:val="00997ECE"/>
    <w:rsid w:val="009A009B"/>
    <w:rsid w:val="009A00CD"/>
    <w:rsid w:val="009A00E9"/>
    <w:rsid w:val="009A0192"/>
    <w:rsid w:val="009A0219"/>
    <w:rsid w:val="009A0287"/>
    <w:rsid w:val="009A02A2"/>
    <w:rsid w:val="009A02AA"/>
    <w:rsid w:val="009A0332"/>
    <w:rsid w:val="009A0345"/>
    <w:rsid w:val="009A036E"/>
    <w:rsid w:val="009A03BB"/>
    <w:rsid w:val="009A054D"/>
    <w:rsid w:val="009A05D6"/>
    <w:rsid w:val="009A05DF"/>
    <w:rsid w:val="009A05E0"/>
    <w:rsid w:val="009A069B"/>
    <w:rsid w:val="009A06A2"/>
    <w:rsid w:val="009A06C6"/>
    <w:rsid w:val="009A0831"/>
    <w:rsid w:val="009A0839"/>
    <w:rsid w:val="009A0848"/>
    <w:rsid w:val="009A087E"/>
    <w:rsid w:val="009A094C"/>
    <w:rsid w:val="009A09B5"/>
    <w:rsid w:val="009A09CD"/>
    <w:rsid w:val="009A09E6"/>
    <w:rsid w:val="009A0A98"/>
    <w:rsid w:val="009A0BA8"/>
    <w:rsid w:val="009A0C3A"/>
    <w:rsid w:val="009A0C77"/>
    <w:rsid w:val="009A0D26"/>
    <w:rsid w:val="009A0E27"/>
    <w:rsid w:val="009A0E88"/>
    <w:rsid w:val="009A0EF7"/>
    <w:rsid w:val="009A0F03"/>
    <w:rsid w:val="009A0F1B"/>
    <w:rsid w:val="009A0F3F"/>
    <w:rsid w:val="009A1014"/>
    <w:rsid w:val="009A1032"/>
    <w:rsid w:val="009A1046"/>
    <w:rsid w:val="009A107D"/>
    <w:rsid w:val="009A1128"/>
    <w:rsid w:val="009A1191"/>
    <w:rsid w:val="009A11D4"/>
    <w:rsid w:val="009A1319"/>
    <w:rsid w:val="009A13AC"/>
    <w:rsid w:val="009A13FE"/>
    <w:rsid w:val="009A147F"/>
    <w:rsid w:val="009A15E0"/>
    <w:rsid w:val="009A15F1"/>
    <w:rsid w:val="009A1626"/>
    <w:rsid w:val="009A1717"/>
    <w:rsid w:val="009A17BE"/>
    <w:rsid w:val="009A17CC"/>
    <w:rsid w:val="009A17D2"/>
    <w:rsid w:val="009A1832"/>
    <w:rsid w:val="009A1A5D"/>
    <w:rsid w:val="009A1B22"/>
    <w:rsid w:val="009A1BC9"/>
    <w:rsid w:val="009A1BD7"/>
    <w:rsid w:val="009A1C05"/>
    <w:rsid w:val="009A1C2B"/>
    <w:rsid w:val="009A1C88"/>
    <w:rsid w:val="009A1CFC"/>
    <w:rsid w:val="009A1D57"/>
    <w:rsid w:val="009A1E1B"/>
    <w:rsid w:val="009A1F2A"/>
    <w:rsid w:val="009A1F68"/>
    <w:rsid w:val="009A1FAD"/>
    <w:rsid w:val="009A1FFD"/>
    <w:rsid w:val="009A20FC"/>
    <w:rsid w:val="009A2163"/>
    <w:rsid w:val="009A21A7"/>
    <w:rsid w:val="009A21C2"/>
    <w:rsid w:val="009A2273"/>
    <w:rsid w:val="009A22AA"/>
    <w:rsid w:val="009A22BA"/>
    <w:rsid w:val="009A2350"/>
    <w:rsid w:val="009A24B3"/>
    <w:rsid w:val="009A2651"/>
    <w:rsid w:val="009A268B"/>
    <w:rsid w:val="009A269D"/>
    <w:rsid w:val="009A2762"/>
    <w:rsid w:val="009A278D"/>
    <w:rsid w:val="009A2805"/>
    <w:rsid w:val="009A2A1F"/>
    <w:rsid w:val="009A2AAF"/>
    <w:rsid w:val="009A2B4B"/>
    <w:rsid w:val="009A2B60"/>
    <w:rsid w:val="009A2B76"/>
    <w:rsid w:val="009A2BEE"/>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1ED"/>
    <w:rsid w:val="009A3292"/>
    <w:rsid w:val="009A3367"/>
    <w:rsid w:val="009A3396"/>
    <w:rsid w:val="009A33A2"/>
    <w:rsid w:val="009A33B6"/>
    <w:rsid w:val="009A3430"/>
    <w:rsid w:val="009A34BF"/>
    <w:rsid w:val="009A3543"/>
    <w:rsid w:val="009A35F2"/>
    <w:rsid w:val="009A3673"/>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34"/>
    <w:rsid w:val="009A40AF"/>
    <w:rsid w:val="009A40FF"/>
    <w:rsid w:val="009A41C7"/>
    <w:rsid w:val="009A41CC"/>
    <w:rsid w:val="009A4388"/>
    <w:rsid w:val="009A43D7"/>
    <w:rsid w:val="009A4461"/>
    <w:rsid w:val="009A45AB"/>
    <w:rsid w:val="009A4675"/>
    <w:rsid w:val="009A468C"/>
    <w:rsid w:val="009A46F4"/>
    <w:rsid w:val="009A4702"/>
    <w:rsid w:val="009A4767"/>
    <w:rsid w:val="009A476A"/>
    <w:rsid w:val="009A4773"/>
    <w:rsid w:val="009A485A"/>
    <w:rsid w:val="009A48AE"/>
    <w:rsid w:val="009A48DD"/>
    <w:rsid w:val="009A48F9"/>
    <w:rsid w:val="009A495E"/>
    <w:rsid w:val="009A49E3"/>
    <w:rsid w:val="009A49F5"/>
    <w:rsid w:val="009A4A1E"/>
    <w:rsid w:val="009A4BF7"/>
    <w:rsid w:val="009A4CAD"/>
    <w:rsid w:val="009A4CAF"/>
    <w:rsid w:val="009A4D9A"/>
    <w:rsid w:val="009A4DDC"/>
    <w:rsid w:val="009A4E02"/>
    <w:rsid w:val="009A4E28"/>
    <w:rsid w:val="009A4EFF"/>
    <w:rsid w:val="009A4F66"/>
    <w:rsid w:val="009A4F8B"/>
    <w:rsid w:val="009A50E4"/>
    <w:rsid w:val="009A51A5"/>
    <w:rsid w:val="009A5258"/>
    <w:rsid w:val="009A535E"/>
    <w:rsid w:val="009A5376"/>
    <w:rsid w:val="009A53AA"/>
    <w:rsid w:val="009A53AB"/>
    <w:rsid w:val="009A53B4"/>
    <w:rsid w:val="009A53BA"/>
    <w:rsid w:val="009A5488"/>
    <w:rsid w:val="009A54B4"/>
    <w:rsid w:val="009A54ED"/>
    <w:rsid w:val="009A5598"/>
    <w:rsid w:val="009A55B1"/>
    <w:rsid w:val="009A55FC"/>
    <w:rsid w:val="009A5765"/>
    <w:rsid w:val="009A57D2"/>
    <w:rsid w:val="009A5893"/>
    <w:rsid w:val="009A5953"/>
    <w:rsid w:val="009A5A09"/>
    <w:rsid w:val="009A5AD8"/>
    <w:rsid w:val="009A5B36"/>
    <w:rsid w:val="009A5B47"/>
    <w:rsid w:val="009A5B6B"/>
    <w:rsid w:val="009A5CB6"/>
    <w:rsid w:val="009A5CF9"/>
    <w:rsid w:val="009A5D79"/>
    <w:rsid w:val="009A5E0E"/>
    <w:rsid w:val="009A5EED"/>
    <w:rsid w:val="009A5F3E"/>
    <w:rsid w:val="009A5F8D"/>
    <w:rsid w:val="009A602C"/>
    <w:rsid w:val="009A6052"/>
    <w:rsid w:val="009A60FB"/>
    <w:rsid w:val="009A6134"/>
    <w:rsid w:val="009A6186"/>
    <w:rsid w:val="009A6208"/>
    <w:rsid w:val="009A622C"/>
    <w:rsid w:val="009A6309"/>
    <w:rsid w:val="009A6311"/>
    <w:rsid w:val="009A63DE"/>
    <w:rsid w:val="009A6465"/>
    <w:rsid w:val="009A6529"/>
    <w:rsid w:val="009A655F"/>
    <w:rsid w:val="009A65D1"/>
    <w:rsid w:val="009A6606"/>
    <w:rsid w:val="009A6686"/>
    <w:rsid w:val="009A6709"/>
    <w:rsid w:val="009A675C"/>
    <w:rsid w:val="009A6766"/>
    <w:rsid w:val="009A6797"/>
    <w:rsid w:val="009A68D3"/>
    <w:rsid w:val="009A6917"/>
    <w:rsid w:val="009A69A6"/>
    <w:rsid w:val="009A6A22"/>
    <w:rsid w:val="009A6A85"/>
    <w:rsid w:val="009A6B72"/>
    <w:rsid w:val="009A6B73"/>
    <w:rsid w:val="009A6B9A"/>
    <w:rsid w:val="009A6BF3"/>
    <w:rsid w:val="009A6C33"/>
    <w:rsid w:val="009A6CDE"/>
    <w:rsid w:val="009A6D48"/>
    <w:rsid w:val="009A6D4F"/>
    <w:rsid w:val="009A6E7C"/>
    <w:rsid w:val="009A6EB5"/>
    <w:rsid w:val="009A6F0F"/>
    <w:rsid w:val="009A6F65"/>
    <w:rsid w:val="009A6F74"/>
    <w:rsid w:val="009A708F"/>
    <w:rsid w:val="009A7107"/>
    <w:rsid w:val="009A713D"/>
    <w:rsid w:val="009A7370"/>
    <w:rsid w:val="009A738B"/>
    <w:rsid w:val="009A73DF"/>
    <w:rsid w:val="009A7442"/>
    <w:rsid w:val="009A744C"/>
    <w:rsid w:val="009A745F"/>
    <w:rsid w:val="009A748B"/>
    <w:rsid w:val="009A75AC"/>
    <w:rsid w:val="009A75ED"/>
    <w:rsid w:val="009A7619"/>
    <w:rsid w:val="009A76E0"/>
    <w:rsid w:val="009A7703"/>
    <w:rsid w:val="009A772F"/>
    <w:rsid w:val="009A7854"/>
    <w:rsid w:val="009A78D9"/>
    <w:rsid w:val="009A79A6"/>
    <w:rsid w:val="009A79CF"/>
    <w:rsid w:val="009A79E0"/>
    <w:rsid w:val="009A79FF"/>
    <w:rsid w:val="009A7A35"/>
    <w:rsid w:val="009A7B13"/>
    <w:rsid w:val="009A7B2E"/>
    <w:rsid w:val="009A7B62"/>
    <w:rsid w:val="009A7BCC"/>
    <w:rsid w:val="009A7BF8"/>
    <w:rsid w:val="009A7BFE"/>
    <w:rsid w:val="009A7C7E"/>
    <w:rsid w:val="009A7CC2"/>
    <w:rsid w:val="009A7DAE"/>
    <w:rsid w:val="009A7DBA"/>
    <w:rsid w:val="009A7DBF"/>
    <w:rsid w:val="009A7E08"/>
    <w:rsid w:val="009A7F82"/>
    <w:rsid w:val="009A7FB9"/>
    <w:rsid w:val="009A7FF0"/>
    <w:rsid w:val="009A7FFD"/>
    <w:rsid w:val="009B00B9"/>
    <w:rsid w:val="009B00E7"/>
    <w:rsid w:val="009B0130"/>
    <w:rsid w:val="009B0335"/>
    <w:rsid w:val="009B0360"/>
    <w:rsid w:val="009B03D7"/>
    <w:rsid w:val="009B046D"/>
    <w:rsid w:val="009B0511"/>
    <w:rsid w:val="009B0659"/>
    <w:rsid w:val="009B09C5"/>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6F"/>
    <w:rsid w:val="009B1374"/>
    <w:rsid w:val="009B141F"/>
    <w:rsid w:val="009B1431"/>
    <w:rsid w:val="009B14CE"/>
    <w:rsid w:val="009B150C"/>
    <w:rsid w:val="009B152C"/>
    <w:rsid w:val="009B155B"/>
    <w:rsid w:val="009B15F3"/>
    <w:rsid w:val="009B1627"/>
    <w:rsid w:val="009B16AF"/>
    <w:rsid w:val="009B16DF"/>
    <w:rsid w:val="009B16EA"/>
    <w:rsid w:val="009B1728"/>
    <w:rsid w:val="009B1746"/>
    <w:rsid w:val="009B1749"/>
    <w:rsid w:val="009B17D4"/>
    <w:rsid w:val="009B17E7"/>
    <w:rsid w:val="009B1867"/>
    <w:rsid w:val="009B1899"/>
    <w:rsid w:val="009B19C9"/>
    <w:rsid w:val="009B1AAC"/>
    <w:rsid w:val="009B1B2E"/>
    <w:rsid w:val="009B1B37"/>
    <w:rsid w:val="009B1B44"/>
    <w:rsid w:val="009B1B59"/>
    <w:rsid w:val="009B1C8B"/>
    <w:rsid w:val="009B1D7D"/>
    <w:rsid w:val="009B1D81"/>
    <w:rsid w:val="009B1E9A"/>
    <w:rsid w:val="009B1EC1"/>
    <w:rsid w:val="009B1F1E"/>
    <w:rsid w:val="009B2013"/>
    <w:rsid w:val="009B228B"/>
    <w:rsid w:val="009B23D5"/>
    <w:rsid w:val="009B2412"/>
    <w:rsid w:val="009B24B5"/>
    <w:rsid w:val="009B24EC"/>
    <w:rsid w:val="009B2566"/>
    <w:rsid w:val="009B2589"/>
    <w:rsid w:val="009B25F9"/>
    <w:rsid w:val="009B2607"/>
    <w:rsid w:val="009B2699"/>
    <w:rsid w:val="009B26E7"/>
    <w:rsid w:val="009B26E9"/>
    <w:rsid w:val="009B2731"/>
    <w:rsid w:val="009B2734"/>
    <w:rsid w:val="009B27AC"/>
    <w:rsid w:val="009B28C1"/>
    <w:rsid w:val="009B296D"/>
    <w:rsid w:val="009B2A70"/>
    <w:rsid w:val="009B2B04"/>
    <w:rsid w:val="009B2B0D"/>
    <w:rsid w:val="009B2BB4"/>
    <w:rsid w:val="009B2C99"/>
    <w:rsid w:val="009B2CD5"/>
    <w:rsid w:val="009B2D49"/>
    <w:rsid w:val="009B2D81"/>
    <w:rsid w:val="009B2DD8"/>
    <w:rsid w:val="009B2E27"/>
    <w:rsid w:val="009B2F7A"/>
    <w:rsid w:val="009B306F"/>
    <w:rsid w:val="009B30A1"/>
    <w:rsid w:val="009B312B"/>
    <w:rsid w:val="009B321B"/>
    <w:rsid w:val="009B3239"/>
    <w:rsid w:val="009B3264"/>
    <w:rsid w:val="009B32EF"/>
    <w:rsid w:val="009B337C"/>
    <w:rsid w:val="009B337E"/>
    <w:rsid w:val="009B33B4"/>
    <w:rsid w:val="009B33E6"/>
    <w:rsid w:val="009B3408"/>
    <w:rsid w:val="009B343E"/>
    <w:rsid w:val="009B346F"/>
    <w:rsid w:val="009B35A7"/>
    <w:rsid w:val="009B35F1"/>
    <w:rsid w:val="009B3618"/>
    <w:rsid w:val="009B36C5"/>
    <w:rsid w:val="009B36F2"/>
    <w:rsid w:val="009B3707"/>
    <w:rsid w:val="009B3738"/>
    <w:rsid w:val="009B37DE"/>
    <w:rsid w:val="009B37E6"/>
    <w:rsid w:val="009B3865"/>
    <w:rsid w:val="009B38D3"/>
    <w:rsid w:val="009B38EC"/>
    <w:rsid w:val="009B38F7"/>
    <w:rsid w:val="009B3950"/>
    <w:rsid w:val="009B3B1C"/>
    <w:rsid w:val="009B3C94"/>
    <w:rsid w:val="009B3D40"/>
    <w:rsid w:val="009B3E00"/>
    <w:rsid w:val="009B3E98"/>
    <w:rsid w:val="009B3EC6"/>
    <w:rsid w:val="009B3EE1"/>
    <w:rsid w:val="009B3EE9"/>
    <w:rsid w:val="009B3F0D"/>
    <w:rsid w:val="009B3F47"/>
    <w:rsid w:val="009B4020"/>
    <w:rsid w:val="009B40DB"/>
    <w:rsid w:val="009B4177"/>
    <w:rsid w:val="009B418D"/>
    <w:rsid w:val="009B4239"/>
    <w:rsid w:val="009B43A2"/>
    <w:rsid w:val="009B44F5"/>
    <w:rsid w:val="009B450D"/>
    <w:rsid w:val="009B4514"/>
    <w:rsid w:val="009B4555"/>
    <w:rsid w:val="009B4634"/>
    <w:rsid w:val="009B474D"/>
    <w:rsid w:val="009B480B"/>
    <w:rsid w:val="009B4838"/>
    <w:rsid w:val="009B4B85"/>
    <w:rsid w:val="009B4BFD"/>
    <w:rsid w:val="009B4C91"/>
    <w:rsid w:val="009B4CA3"/>
    <w:rsid w:val="009B4D81"/>
    <w:rsid w:val="009B4DBB"/>
    <w:rsid w:val="009B4DEF"/>
    <w:rsid w:val="009B4F9B"/>
    <w:rsid w:val="009B4FF8"/>
    <w:rsid w:val="009B5017"/>
    <w:rsid w:val="009B5029"/>
    <w:rsid w:val="009B50EC"/>
    <w:rsid w:val="009B517B"/>
    <w:rsid w:val="009B5276"/>
    <w:rsid w:val="009B5435"/>
    <w:rsid w:val="009B55F4"/>
    <w:rsid w:val="009B563A"/>
    <w:rsid w:val="009B5651"/>
    <w:rsid w:val="009B5804"/>
    <w:rsid w:val="009B58F5"/>
    <w:rsid w:val="009B59BE"/>
    <w:rsid w:val="009B59F8"/>
    <w:rsid w:val="009B5AAD"/>
    <w:rsid w:val="009B5B36"/>
    <w:rsid w:val="009B5C1C"/>
    <w:rsid w:val="009B5CA0"/>
    <w:rsid w:val="009B5D9C"/>
    <w:rsid w:val="009B5DCE"/>
    <w:rsid w:val="009B5E24"/>
    <w:rsid w:val="009B5E61"/>
    <w:rsid w:val="009B5E95"/>
    <w:rsid w:val="009B5E9A"/>
    <w:rsid w:val="009B5ECF"/>
    <w:rsid w:val="009B5F09"/>
    <w:rsid w:val="009B5F61"/>
    <w:rsid w:val="009B60FD"/>
    <w:rsid w:val="009B6150"/>
    <w:rsid w:val="009B626F"/>
    <w:rsid w:val="009B62D0"/>
    <w:rsid w:val="009B62E2"/>
    <w:rsid w:val="009B6338"/>
    <w:rsid w:val="009B633A"/>
    <w:rsid w:val="009B63E5"/>
    <w:rsid w:val="009B64EE"/>
    <w:rsid w:val="009B6591"/>
    <w:rsid w:val="009B65A2"/>
    <w:rsid w:val="009B65D0"/>
    <w:rsid w:val="009B660B"/>
    <w:rsid w:val="009B66C3"/>
    <w:rsid w:val="009B6779"/>
    <w:rsid w:val="009B67E4"/>
    <w:rsid w:val="009B6822"/>
    <w:rsid w:val="009B68B6"/>
    <w:rsid w:val="009B68EF"/>
    <w:rsid w:val="009B6AC2"/>
    <w:rsid w:val="009B6B00"/>
    <w:rsid w:val="009B6B87"/>
    <w:rsid w:val="009B6CA2"/>
    <w:rsid w:val="009B6CC7"/>
    <w:rsid w:val="009B6D3B"/>
    <w:rsid w:val="009B6DAD"/>
    <w:rsid w:val="009B6DD2"/>
    <w:rsid w:val="009B6E08"/>
    <w:rsid w:val="009B6E7E"/>
    <w:rsid w:val="009B6ED3"/>
    <w:rsid w:val="009B6F1A"/>
    <w:rsid w:val="009B6F46"/>
    <w:rsid w:val="009B6F59"/>
    <w:rsid w:val="009B707B"/>
    <w:rsid w:val="009B70A0"/>
    <w:rsid w:val="009B70A1"/>
    <w:rsid w:val="009B7240"/>
    <w:rsid w:val="009B725E"/>
    <w:rsid w:val="009B729F"/>
    <w:rsid w:val="009B7301"/>
    <w:rsid w:val="009B7359"/>
    <w:rsid w:val="009B73DA"/>
    <w:rsid w:val="009B7434"/>
    <w:rsid w:val="009B753C"/>
    <w:rsid w:val="009B7571"/>
    <w:rsid w:val="009B75B0"/>
    <w:rsid w:val="009B75C9"/>
    <w:rsid w:val="009B75E0"/>
    <w:rsid w:val="009B76CA"/>
    <w:rsid w:val="009B7843"/>
    <w:rsid w:val="009B796F"/>
    <w:rsid w:val="009B7980"/>
    <w:rsid w:val="009B7996"/>
    <w:rsid w:val="009B799C"/>
    <w:rsid w:val="009B79CA"/>
    <w:rsid w:val="009B7A51"/>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58"/>
    <w:rsid w:val="009C02B7"/>
    <w:rsid w:val="009C0450"/>
    <w:rsid w:val="009C04A9"/>
    <w:rsid w:val="009C053E"/>
    <w:rsid w:val="009C05D4"/>
    <w:rsid w:val="009C0745"/>
    <w:rsid w:val="009C0808"/>
    <w:rsid w:val="009C084E"/>
    <w:rsid w:val="009C0883"/>
    <w:rsid w:val="009C0962"/>
    <w:rsid w:val="009C0999"/>
    <w:rsid w:val="009C09C9"/>
    <w:rsid w:val="009C0A0C"/>
    <w:rsid w:val="009C0B04"/>
    <w:rsid w:val="009C0BF9"/>
    <w:rsid w:val="009C0CC2"/>
    <w:rsid w:val="009C0D2A"/>
    <w:rsid w:val="009C0D3F"/>
    <w:rsid w:val="009C0D72"/>
    <w:rsid w:val="009C0D7E"/>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825"/>
    <w:rsid w:val="009C18F3"/>
    <w:rsid w:val="009C1923"/>
    <w:rsid w:val="009C1950"/>
    <w:rsid w:val="009C1999"/>
    <w:rsid w:val="009C1A21"/>
    <w:rsid w:val="009C1B0F"/>
    <w:rsid w:val="009C1B10"/>
    <w:rsid w:val="009C1B63"/>
    <w:rsid w:val="009C1BBE"/>
    <w:rsid w:val="009C1C79"/>
    <w:rsid w:val="009C1D2F"/>
    <w:rsid w:val="009C1E3D"/>
    <w:rsid w:val="009C1EC2"/>
    <w:rsid w:val="009C1F87"/>
    <w:rsid w:val="009C202E"/>
    <w:rsid w:val="009C2098"/>
    <w:rsid w:val="009C20DB"/>
    <w:rsid w:val="009C2193"/>
    <w:rsid w:val="009C223A"/>
    <w:rsid w:val="009C22A7"/>
    <w:rsid w:val="009C22B1"/>
    <w:rsid w:val="009C2300"/>
    <w:rsid w:val="009C2377"/>
    <w:rsid w:val="009C23DE"/>
    <w:rsid w:val="009C2554"/>
    <w:rsid w:val="009C25AB"/>
    <w:rsid w:val="009C25AC"/>
    <w:rsid w:val="009C268F"/>
    <w:rsid w:val="009C26AE"/>
    <w:rsid w:val="009C2727"/>
    <w:rsid w:val="009C27C8"/>
    <w:rsid w:val="009C280F"/>
    <w:rsid w:val="009C2909"/>
    <w:rsid w:val="009C291F"/>
    <w:rsid w:val="009C2A8F"/>
    <w:rsid w:val="009C2AC5"/>
    <w:rsid w:val="009C2AE5"/>
    <w:rsid w:val="009C2B8A"/>
    <w:rsid w:val="009C2B92"/>
    <w:rsid w:val="009C2C6D"/>
    <w:rsid w:val="009C2C76"/>
    <w:rsid w:val="009C2E13"/>
    <w:rsid w:val="009C2EBF"/>
    <w:rsid w:val="009C2FD2"/>
    <w:rsid w:val="009C3052"/>
    <w:rsid w:val="009C305C"/>
    <w:rsid w:val="009C311D"/>
    <w:rsid w:val="009C3214"/>
    <w:rsid w:val="009C321A"/>
    <w:rsid w:val="009C3387"/>
    <w:rsid w:val="009C33CB"/>
    <w:rsid w:val="009C3438"/>
    <w:rsid w:val="009C36AB"/>
    <w:rsid w:val="009C36FC"/>
    <w:rsid w:val="009C374A"/>
    <w:rsid w:val="009C37E3"/>
    <w:rsid w:val="009C3A26"/>
    <w:rsid w:val="009C3A68"/>
    <w:rsid w:val="009C3A79"/>
    <w:rsid w:val="009C3AB9"/>
    <w:rsid w:val="009C3B31"/>
    <w:rsid w:val="009C3B40"/>
    <w:rsid w:val="009C3D7C"/>
    <w:rsid w:val="009C3DC1"/>
    <w:rsid w:val="009C3E27"/>
    <w:rsid w:val="009C3F12"/>
    <w:rsid w:val="009C3F51"/>
    <w:rsid w:val="009C3F87"/>
    <w:rsid w:val="009C4145"/>
    <w:rsid w:val="009C4180"/>
    <w:rsid w:val="009C4191"/>
    <w:rsid w:val="009C4212"/>
    <w:rsid w:val="009C4285"/>
    <w:rsid w:val="009C4289"/>
    <w:rsid w:val="009C43B9"/>
    <w:rsid w:val="009C4434"/>
    <w:rsid w:val="009C4493"/>
    <w:rsid w:val="009C44A5"/>
    <w:rsid w:val="009C454D"/>
    <w:rsid w:val="009C456D"/>
    <w:rsid w:val="009C4603"/>
    <w:rsid w:val="009C461E"/>
    <w:rsid w:val="009C4632"/>
    <w:rsid w:val="009C4653"/>
    <w:rsid w:val="009C46E1"/>
    <w:rsid w:val="009C4719"/>
    <w:rsid w:val="009C471C"/>
    <w:rsid w:val="009C4817"/>
    <w:rsid w:val="009C487B"/>
    <w:rsid w:val="009C487C"/>
    <w:rsid w:val="009C48DB"/>
    <w:rsid w:val="009C48EF"/>
    <w:rsid w:val="009C4983"/>
    <w:rsid w:val="009C4A02"/>
    <w:rsid w:val="009C4A2B"/>
    <w:rsid w:val="009C4A7A"/>
    <w:rsid w:val="009C4B11"/>
    <w:rsid w:val="009C4B17"/>
    <w:rsid w:val="009C4B7D"/>
    <w:rsid w:val="009C4BDC"/>
    <w:rsid w:val="009C4C52"/>
    <w:rsid w:val="009C4C86"/>
    <w:rsid w:val="009C4DA1"/>
    <w:rsid w:val="009C4DF1"/>
    <w:rsid w:val="009C4E09"/>
    <w:rsid w:val="009C4E7E"/>
    <w:rsid w:val="009C4EC2"/>
    <w:rsid w:val="009C4FB9"/>
    <w:rsid w:val="009C4FDF"/>
    <w:rsid w:val="009C500C"/>
    <w:rsid w:val="009C50B8"/>
    <w:rsid w:val="009C5242"/>
    <w:rsid w:val="009C5258"/>
    <w:rsid w:val="009C52A2"/>
    <w:rsid w:val="009C5398"/>
    <w:rsid w:val="009C53AB"/>
    <w:rsid w:val="009C5443"/>
    <w:rsid w:val="009C5460"/>
    <w:rsid w:val="009C546B"/>
    <w:rsid w:val="009C54B9"/>
    <w:rsid w:val="009C54F9"/>
    <w:rsid w:val="009C54FD"/>
    <w:rsid w:val="009C551C"/>
    <w:rsid w:val="009C556A"/>
    <w:rsid w:val="009C55A2"/>
    <w:rsid w:val="009C5623"/>
    <w:rsid w:val="009C56A4"/>
    <w:rsid w:val="009C56B6"/>
    <w:rsid w:val="009C5799"/>
    <w:rsid w:val="009C57E4"/>
    <w:rsid w:val="009C5830"/>
    <w:rsid w:val="009C58EB"/>
    <w:rsid w:val="009C596D"/>
    <w:rsid w:val="009C5988"/>
    <w:rsid w:val="009C5989"/>
    <w:rsid w:val="009C5998"/>
    <w:rsid w:val="009C59F6"/>
    <w:rsid w:val="009C5A81"/>
    <w:rsid w:val="009C5AF4"/>
    <w:rsid w:val="009C5C0D"/>
    <w:rsid w:val="009C5C75"/>
    <w:rsid w:val="009C5C7D"/>
    <w:rsid w:val="009C5CA8"/>
    <w:rsid w:val="009C5D42"/>
    <w:rsid w:val="009C5E00"/>
    <w:rsid w:val="009C5E30"/>
    <w:rsid w:val="009C5ED5"/>
    <w:rsid w:val="009C5EFD"/>
    <w:rsid w:val="009C5F5E"/>
    <w:rsid w:val="009C5F64"/>
    <w:rsid w:val="009C601A"/>
    <w:rsid w:val="009C60A4"/>
    <w:rsid w:val="009C60CA"/>
    <w:rsid w:val="009C611F"/>
    <w:rsid w:val="009C6133"/>
    <w:rsid w:val="009C620A"/>
    <w:rsid w:val="009C6268"/>
    <w:rsid w:val="009C62F4"/>
    <w:rsid w:val="009C63F0"/>
    <w:rsid w:val="009C63F2"/>
    <w:rsid w:val="009C6467"/>
    <w:rsid w:val="009C647A"/>
    <w:rsid w:val="009C64C5"/>
    <w:rsid w:val="009C653B"/>
    <w:rsid w:val="009C657C"/>
    <w:rsid w:val="009C660B"/>
    <w:rsid w:val="009C661D"/>
    <w:rsid w:val="009C662C"/>
    <w:rsid w:val="009C6649"/>
    <w:rsid w:val="009C66A1"/>
    <w:rsid w:val="009C679B"/>
    <w:rsid w:val="009C67C2"/>
    <w:rsid w:val="009C67CF"/>
    <w:rsid w:val="009C680B"/>
    <w:rsid w:val="009C6835"/>
    <w:rsid w:val="009C6891"/>
    <w:rsid w:val="009C6A61"/>
    <w:rsid w:val="009C6A83"/>
    <w:rsid w:val="009C6AAC"/>
    <w:rsid w:val="009C6AC7"/>
    <w:rsid w:val="009C6B72"/>
    <w:rsid w:val="009C6C35"/>
    <w:rsid w:val="009C6CCA"/>
    <w:rsid w:val="009C6D10"/>
    <w:rsid w:val="009C6E49"/>
    <w:rsid w:val="009C7167"/>
    <w:rsid w:val="009C71C1"/>
    <w:rsid w:val="009C72C8"/>
    <w:rsid w:val="009C72D4"/>
    <w:rsid w:val="009C73EE"/>
    <w:rsid w:val="009C7442"/>
    <w:rsid w:val="009C74B8"/>
    <w:rsid w:val="009C7623"/>
    <w:rsid w:val="009C7737"/>
    <w:rsid w:val="009C7834"/>
    <w:rsid w:val="009C78D0"/>
    <w:rsid w:val="009C78FB"/>
    <w:rsid w:val="009C791E"/>
    <w:rsid w:val="009C7A55"/>
    <w:rsid w:val="009C7B3A"/>
    <w:rsid w:val="009C7BEB"/>
    <w:rsid w:val="009C7C4A"/>
    <w:rsid w:val="009C7D24"/>
    <w:rsid w:val="009C7D3E"/>
    <w:rsid w:val="009C7D9B"/>
    <w:rsid w:val="009C7DB5"/>
    <w:rsid w:val="009C7DBF"/>
    <w:rsid w:val="009C7E02"/>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68"/>
    <w:rsid w:val="009D0385"/>
    <w:rsid w:val="009D03AB"/>
    <w:rsid w:val="009D03C8"/>
    <w:rsid w:val="009D03D3"/>
    <w:rsid w:val="009D04CC"/>
    <w:rsid w:val="009D05B5"/>
    <w:rsid w:val="009D06DC"/>
    <w:rsid w:val="009D06E9"/>
    <w:rsid w:val="009D0703"/>
    <w:rsid w:val="009D0781"/>
    <w:rsid w:val="009D0789"/>
    <w:rsid w:val="009D07FC"/>
    <w:rsid w:val="009D0837"/>
    <w:rsid w:val="009D08AE"/>
    <w:rsid w:val="009D0919"/>
    <w:rsid w:val="009D09C6"/>
    <w:rsid w:val="009D0AA1"/>
    <w:rsid w:val="009D0B04"/>
    <w:rsid w:val="009D0B84"/>
    <w:rsid w:val="009D0BB9"/>
    <w:rsid w:val="009D0BC4"/>
    <w:rsid w:val="009D0D15"/>
    <w:rsid w:val="009D0D98"/>
    <w:rsid w:val="009D0D9C"/>
    <w:rsid w:val="009D0DEA"/>
    <w:rsid w:val="009D0E12"/>
    <w:rsid w:val="009D0EC9"/>
    <w:rsid w:val="009D0F06"/>
    <w:rsid w:val="009D0F33"/>
    <w:rsid w:val="009D0FE4"/>
    <w:rsid w:val="009D1027"/>
    <w:rsid w:val="009D1044"/>
    <w:rsid w:val="009D10C9"/>
    <w:rsid w:val="009D10F8"/>
    <w:rsid w:val="009D11F8"/>
    <w:rsid w:val="009D1244"/>
    <w:rsid w:val="009D126B"/>
    <w:rsid w:val="009D127F"/>
    <w:rsid w:val="009D13B6"/>
    <w:rsid w:val="009D13EF"/>
    <w:rsid w:val="009D1413"/>
    <w:rsid w:val="009D145E"/>
    <w:rsid w:val="009D14E4"/>
    <w:rsid w:val="009D154D"/>
    <w:rsid w:val="009D15A2"/>
    <w:rsid w:val="009D15A6"/>
    <w:rsid w:val="009D15F9"/>
    <w:rsid w:val="009D16B7"/>
    <w:rsid w:val="009D16D5"/>
    <w:rsid w:val="009D180A"/>
    <w:rsid w:val="009D18AC"/>
    <w:rsid w:val="009D1980"/>
    <w:rsid w:val="009D19D0"/>
    <w:rsid w:val="009D19F9"/>
    <w:rsid w:val="009D1A2E"/>
    <w:rsid w:val="009D1AD0"/>
    <w:rsid w:val="009D1B58"/>
    <w:rsid w:val="009D1C8E"/>
    <w:rsid w:val="009D1CEB"/>
    <w:rsid w:val="009D1D01"/>
    <w:rsid w:val="009D1DAA"/>
    <w:rsid w:val="009D1DBE"/>
    <w:rsid w:val="009D1DC4"/>
    <w:rsid w:val="009D1DFE"/>
    <w:rsid w:val="009D1F2D"/>
    <w:rsid w:val="009D1F2F"/>
    <w:rsid w:val="009D2162"/>
    <w:rsid w:val="009D23DC"/>
    <w:rsid w:val="009D2440"/>
    <w:rsid w:val="009D2467"/>
    <w:rsid w:val="009D252A"/>
    <w:rsid w:val="009D2564"/>
    <w:rsid w:val="009D2582"/>
    <w:rsid w:val="009D25B2"/>
    <w:rsid w:val="009D267D"/>
    <w:rsid w:val="009D26BE"/>
    <w:rsid w:val="009D287C"/>
    <w:rsid w:val="009D2904"/>
    <w:rsid w:val="009D2AB0"/>
    <w:rsid w:val="009D2AB9"/>
    <w:rsid w:val="009D2C0C"/>
    <w:rsid w:val="009D2C43"/>
    <w:rsid w:val="009D2C4A"/>
    <w:rsid w:val="009D2D95"/>
    <w:rsid w:val="009D2E37"/>
    <w:rsid w:val="009D2F61"/>
    <w:rsid w:val="009D2FB3"/>
    <w:rsid w:val="009D2FE4"/>
    <w:rsid w:val="009D2FFF"/>
    <w:rsid w:val="009D3032"/>
    <w:rsid w:val="009D3059"/>
    <w:rsid w:val="009D30A0"/>
    <w:rsid w:val="009D30C4"/>
    <w:rsid w:val="009D30FF"/>
    <w:rsid w:val="009D3206"/>
    <w:rsid w:val="009D3213"/>
    <w:rsid w:val="009D334B"/>
    <w:rsid w:val="009D346B"/>
    <w:rsid w:val="009D34A9"/>
    <w:rsid w:val="009D34B1"/>
    <w:rsid w:val="009D3580"/>
    <w:rsid w:val="009D362B"/>
    <w:rsid w:val="009D3685"/>
    <w:rsid w:val="009D36B5"/>
    <w:rsid w:val="009D36C1"/>
    <w:rsid w:val="009D3765"/>
    <w:rsid w:val="009D376D"/>
    <w:rsid w:val="009D3770"/>
    <w:rsid w:val="009D37F4"/>
    <w:rsid w:val="009D382F"/>
    <w:rsid w:val="009D38B9"/>
    <w:rsid w:val="009D392D"/>
    <w:rsid w:val="009D3A6C"/>
    <w:rsid w:val="009D3AC0"/>
    <w:rsid w:val="009D3AEB"/>
    <w:rsid w:val="009D3B46"/>
    <w:rsid w:val="009D3BCD"/>
    <w:rsid w:val="009D3CB8"/>
    <w:rsid w:val="009D3D93"/>
    <w:rsid w:val="009D3D9C"/>
    <w:rsid w:val="009D3EC0"/>
    <w:rsid w:val="009D3FF4"/>
    <w:rsid w:val="009D401B"/>
    <w:rsid w:val="009D418E"/>
    <w:rsid w:val="009D41A9"/>
    <w:rsid w:val="009D4221"/>
    <w:rsid w:val="009D4237"/>
    <w:rsid w:val="009D4487"/>
    <w:rsid w:val="009D4507"/>
    <w:rsid w:val="009D45A1"/>
    <w:rsid w:val="009D45A4"/>
    <w:rsid w:val="009D463B"/>
    <w:rsid w:val="009D463E"/>
    <w:rsid w:val="009D4679"/>
    <w:rsid w:val="009D46E0"/>
    <w:rsid w:val="009D4725"/>
    <w:rsid w:val="009D481E"/>
    <w:rsid w:val="009D482F"/>
    <w:rsid w:val="009D4A25"/>
    <w:rsid w:val="009D4BB4"/>
    <w:rsid w:val="009D4C05"/>
    <w:rsid w:val="009D4C5F"/>
    <w:rsid w:val="009D4FA2"/>
    <w:rsid w:val="009D4FE7"/>
    <w:rsid w:val="009D4FE8"/>
    <w:rsid w:val="009D50FE"/>
    <w:rsid w:val="009D5189"/>
    <w:rsid w:val="009D5250"/>
    <w:rsid w:val="009D5299"/>
    <w:rsid w:val="009D52D1"/>
    <w:rsid w:val="009D53EA"/>
    <w:rsid w:val="009D5541"/>
    <w:rsid w:val="009D56C7"/>
    <w:rsid w:val="009D583E"/>
    <w:rsid w:val="009D58F3"/>
    <w:rsid w:val="009D5951"/>
    <w:rsid w:val="009D595D"/>
    <w:rsid w:val="009D5962"/>
    <w:rsid w:val="009D59A1"/>
    <w:rsid w:val="009D5A9E"/>
    <w:rsid w:val="009D5AD9"/>
    <w:rsid w:val="009D5AF0"/>
    <w:rsid w:val="009D5B23"/>
    <w:rsid w:val="009D5B46"/>
    <w:rsid w:val="009D5BCA"/>
    <w:rsid w:val="009D5C72"/>
    <w:rsid w:val="009D5D3F"/>
    <w:rsid w:val="009D5D42"/>
    <w:rsid w:val="009D5DFF"/>
    <w:rsid w:val="009D5E4B"/>
    <w:rsid w:val="009D5E55"/>
    <w:rsid w:val="009D5E86"/>
    <w:rsid w:val="009D5F45"/>
    <w:rsid w:val="009D5F8F"/>
    <w:rsid w:val="009D6002"/>
    <w:rsid w:val="009D6006"/>
    <w:rsid w:val="009D603B"/>
    <w:rsid w:val="009D6195"/>
    <w:rsid w:val="009D6225"/>
    <w:rsid w:val="009D623A"/>
    <w:rsid w:val="009D624B"/>
    <w:rsid w:val="009D6289"/>
    <w:rsid w:val="009D6375"/>
    <w:rsid w:val="009D6434"/>
    <w:rsid w:val="009D6485"/>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6C"/>
    <w:rsid w:val="009D6E89"/>
    <w:rsid w:val="009D6E9E"/>
    <w:rsid w:val="009D6F01"/>
    <w:rsid w:val="009D6F34"/>
    <w:rsid w:val="009D7071"/>
    <w:rsid w:val="009D70ED"/>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881"/>
    <w:rsid w:val="009D789C"/>
    <w:rsid w:val="009D79C6"/>
    <w:rsid w:val="009D7B05"/>
    <w:rsid w:val="009D7B2B"/>
    <w:rsid w:val="009D7BF4"/>
    <w:rsid w:val="009D7C52"/>
    <w:rsid w:val="009D7C92"/>
    <w:rsid w:val="009D7D4E"/>
    <w:rsid w:val="009D7D53"/>
    <w:rsid w:val="009D7DB5"/>
    <w:rsid w:val="009D7E6A"/>
    <w:rsid w:val="009D7F79"/>
    <w:rsid w:val="009E0031"/>
    <w:rsid w:val="009E0277"/>
    <w:rsid w:val="009E02A8"/>
    <w:rsid w:val="009E0356"/>
    <w:rsid w:val="009E037F"/>
    <w:rsid w:val="009E03B4"/>
    <w:rsid w:val="009E045A"/>
    <w:rsid w:val="009E0461"/>
    <w:rsid w:val="009E04AC"/>
    <w:rsid w:val="009E05DE"/>
    <w:rsid w:val="009E0612"/>
    <w:rsid w:val="009E0880"/>
    <w:rsid w:val="009E089A"/>
    <w:rsid w:val="009E0998"/>
    <w:rsid w:val="009E0B98"/>
    <w:rsid w:val="009E0BEF"/>
    <w:rsid w:val="009E0C64"/>
    <w:rsid w:val="009E0C85"/>
    <w:rsid w:val="009E0D07"/>
    <w:rsid w:val="009E0D27"/>
    <w:rsid w:val="009E0E6D"/>
    <w:rsid w:val="009E0ED9"/>
    <w:rsid w:val="009E0F63"/>
    <w:rsid w:val="009E0FE3"/>
    <w:rsid w:val="009E0FEE"/>
    <w:rsid w:val="009E1083"/>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62"/>
    <w:rsid w:val="009E1897"/>
    <w:rsid w:val="009E18A6"/>
    <w:rsid w:val="009E1995"/>
    <w:rsid w:val="009E1AA8"/>
    <w:rsid w:val="009E1B2B"/>
    <w:rsid w:val="009E1B39"/>
    <w:rsid w:val="009E1B50"/>
    <w:rsid w:val="009E1BBD"/>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A1"/>
    <w:rsid w:val="009E28CD"/>
    <w:rsid w:val="009E2911"/>
    <w:rsid w:val="009E29A2"/>
    <w:rsid w:val="009E29D9"/>
    <w:rsid w:val="009E2A39"/>
    <w:rsid w:val="009E2B52"/>
    <w:rsid w:val="009E2BFA"/>
    <w:rsid w:val="009E2E30"/>
    <w:rsid w:val="009E2E6B"/>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5AA"/>
    <w:rsid w:val="009E361C"/>
    <w:rsid w:val="009E37B4"/>
    <w:rsid w:val="009E37F9"/>
    <w:rsid w:val="009E37FC"/>
    <w:rsid w:val="009E3869"/>
    <w:rsid w:val="009E38CD"/>
    <w:rsid w:val="009E396E"/>
    <w:rsid w:val="009E39C9"/>
    <w:rsid w:val="009E3A04"/>
    <w:rsid w:val="009E3A27"/>
    <w:rsid w:val="009E3AA8"/>
    <w:rsid w:val="009E3B52"/>
    <w:rsid w:val="009E3BEC"/>
    <w:rsid w:val="009E3C12"/>
    <w:rsid w:val="009E3C47"/>
    <w:rsid w:val="009E3C90"/>
    <w:rsid w:val="009E3CA7"/>
    <w:rsid w:val="009E3E40"/>
    <w:rsid w:val="009E3EEF"/>
    <w:rsid w:val="009E3FEE"/>
    <w:rsid w:val="009E40D2"/>
    <w:rsid w:val="009E4106"/>
    <w:rsid w:val="009E4131"/>
    <w:rsid w:val="009E4159"/>
    <w:rsid w:val="009E41C4"/>
    <w:rsid w:val="009E4349"/>
    <w:rsid w:val="009E4492"/>
    <w:rsid w:val="009E44D5"/>
    <w:rsid w:val="009E45BE"/>
    <w:rsid w:val="009E464C"/>
    <w:rsid w:val="009E4668"/>
    <w:rsid w:val="009E466A"/>
    <w:rsid w:val="009E4809"/>
    <w:rsid w:val="009E4817"/>
    <w:rsid w:val="009E48FB"/>
    <w:rsid w:val="009E490B"/>
    <w:rsid w:val="009E4A4A"/>
    <w:rsid w:val="009E4A56"/>
    <w:rsid w:val="009E4A8C"/>
    <w:rsid w:val="009E4AA3"/>
    <w:rsid w:val="009E4AB5"/>
    <w:rsid w:val="009E4ACB"/>
    <w:rsid w:val="009E4B65"/>
    <w:rsid w:val="009E4BC3"/>
    <w:rsid w:val="009E4C00"/>
    <w:rsid w:val="009E4C26"/>
    <w:rsid w:val="009E4CB1"/>
    <w:rsid w:val="009E4D20"/>
    <w:rsid w:val="009E4F31"/>
    <w:rsid w:val="009E4F56"/>
    <w:rsid w:val="009E5013"/>
    <w:rsid w:val="009E5040"/>
    <w:rsid w:val="009E50AA"/>
    <w:rsid w:val="009E5137"/>
    <w:rsid w:val="009E529E"/>
    <w:rsid w:val="009E5390"/>
    <w:rsid w:val="009E53ED"/>
    <w:rsid w:val="009E544B"/>
    <w:rsid w:val="009E5492"/>
    <w:rsid w:val="009E549D"/>
    <w:rsid w:val="009E54A2"/>
    <w:rsid w:val="009E5563"/>
    <w:rsid w:val="009E55D7"/>
    <w:rsid w:val="009E5614"/>
    <w:rsid w:val="009E5642"/>
    <w:rsid w:val="009E56DC"/>
    <w:rsid w:val="009E5986"/>
    <w:rsid w:val="009E5999"/>
    <w:rsid w:val="009E59D0"/>
    <w:rsid w:val="009E59E2"/>
    <w:rsid w:val="009E5A33"/>
    <w:rsid w:val="009E5A43"/>
    <w:rsid w:val="009E5ABB"/>
    <w:rsid w:val="009E5AC6"/>
    <w:rsid w:val="009E5ACB"/>
    <w:rsid w:val="009E5BA8"/>
    <w:rsid w:val="009E5C76"/>
    <w:rsid w:val="009E5D3B"/>
    <w:rsid w:val="009E5D54"/>
    <w:rsid w:val="009E5D6D"/>
    <w:rsid w:val="009E5DD9"/>
    <w:rsid w:val="009E5E70"/>
    <w:rsid w:val="009E5E92"/>
    <w:rsid w:val="009E5EEE"/>
    <w:rsid w:val="009E5EFD"/>
    <w:rsid w:val="009E5F73"/>
    <w:rsid w:val="009E60C8"/>
    <w:rsid w:val="009E615E"/>
    <w:rsid w:val="009E61C4"/>
    <w:rsid w:val="009E6288"/>
    <w:rsid w:val="009E629E"/>
    <w:rsid w:val="009E638A"/>
    <w:rsid w:val="009E642B"/>
    <w:rsid w:val="009E64A2"/>
    <w:rsid w:val="009E64C6"/>
    <w:rsid w:val="009E64E8"/>
    <w:rsid w:val="009E64EE"/>
    <w:rsid w:val="009E6545"/>
    <w:rsid w:val="009E6655"/>
    <w:rsid w:val="009E6704"/>
    <w:rsid w:val="009E6783"/>
    <w:rsid w:val="009E67A0"/>
    <w:rsid w:val="009E67B6"/>
    <w:rsid w:val="009E686C"/>
    <w:rsid w:val="009E6B63"/>
    <w:rsid w:val="009E6BBF"/>
    <w:rsid w:val="009E6BD5"/>
    <w:rsid w:val="009E6C18"/>
    <w:rsid w:val="009E6C3D"/>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62F"/>
    <w:rsid w:val="009E774A"/>
    <w:rsid w:val="009E7775"/>
    <w:rsid w:val="009E788F"/>
    <w:rsid w:val="009E78EF"/>
    <w:rsid w:val="009E790F"/>
    <w:rsid w:val="009E7957"/>
    <w:rsid w:val="009E79B5"/>
    <w:rsid w:val="009E79F3"/>
    <w:rsid w:val="009E7A0D"/>
    <w:rsid w:val="009E7A89"/>
    <w:rsid w:val="009E7AC6"/>
    <w:rsid w:val="009E7AD3"/>
    <w:rsid w:val="009E7CB4"/>
    <w:rsid w:val="009E7CD1"/>
    <w:rsid w:val="009E7D12"/>
    <w:rsid w:val="009E7D68"/>
    <w:rsid w:val="009E7DBA"/>
    <w:rsid w:val="009E7DC8"/>
    <w:rsid w:val="009E7DE7"/>
    <w:rsid w:val="009E7E64"/>
    <w:rsid w:val="009E7EF7"/>
    <w:rsid w:val="009E7F27"/>
    <w:rsid w:val="009E7F79"/>
    <w:rsid w:val="009E7F7E"/>
    <w:rsid w:val="009E7FA0"/>
    <w:rsid w:val="009E7FB6"/>
    <w:rsid w:val="009F01A3"/>
    <w:rsid w:val="009F04A4"/>
    <w:rsid w:val="009F052F"/>
    <w:rsid w:val="009F0571"/>
    <w:rsid w:val="009F05B2"/>
    <w:rsid w:val="009F0693"/>
    <w:rsid w:val="009F07C2"/>
    <w:rsid w:val="009F09DD"/>
    <w:rsid w:val="009F09E0"/>
    <w:rsid w:val="009F0A51"/>
    <w:rsid w:val="009F0A8E"/>
    <w:rsid w:val="009F0AB0"/>
    <w:rsid w:val="009F0C79"/>
    <w:rsid w:val="009F0CC7"/>
    <w:rsid w:val="009F0D25"/>
    <w:rsid w:val="009F0D59"/>
    <w:rsid w:val="009F0DB6"/>
    <w:rsid w:val="009F0DF3"/>
    <w:rsid w:val="009F0EC8"/>
    <w:rsid w:val="009F0F49"/>
    <w:rsid w:val="009F1040"/>
    <w:rsid w:val="009F109F"/>
    <w:rsid w:val="009F1292"/>
    <w:rsid w:val="009F12CF"/>
    <w:rsid w:val="009F12F2"/>
    <w:rsid w:val="009F1316"/>
    <w:rsid w:val="009F133B"/>
    <w:rsid w:val="009F13A1"/>
    <w:rsid w:val="009F1424"/>
    <w:rsid w:val="009F152B"/>
    <w:rsid w:val="009F1551"/>
    <w:rsid w:val="009F15FA"/>
    <w:rsid w:val="009F17BD"/>
    <w:rsid w:val="009F180A"/>
    <w:rsid w:val="009F183F"/>
    <w:rsid w:val="009F1844"/>
    <w:rsid w:val="009F18CB"/>
    <w:rsid w:val="009F18EC"/>
    <w:rsid w:val="009F1983"/>
    <w:rsid w:val="009F1A0C"/>
    <w:rsid w:val="009F1A4D"/>
    <w:rsid w:val="009F1AC7"/>
    <w:rsid w:val="009F1BB8"/>
    <w:rsid w:val="009F1CCF"/>
    <w:rsid w:val="009F1CDC"/>
    <w:rsid w:val="009F1D34"/>
    <w:rsid w:val="009F1DB3"/>
    <w:rsid w:val="009F1E01"/>
    <w:rsid w:val="009F1EB5"/>
    <w:rsid w:val="009F1F0A"/>
    <w:rsid w:val="009F1F54"/>
    <w:rsid w:val="009F1FC2"/>
    <w:rsid w:val="009F1FF8"/>
    <w:rsid w:val="009F206B"/>
    <w:rsid w:val="009F20DA"/>
    <w:rsid w:val="009F2154"/>
    <w:rsid w:val="009F22D5"/>
    <w:rsid w:val="009F23B5"/>
    <w:rsid w:val="009F23D7"/>
    <w:rsid w:val="009F23E7"/>
    <w:rsid w:val="009F24F0"/>
    <w:rsid w:val="009F2520"/>
    <w:rsid w:val="009F255D"/>
    <w:rsid w:val="009F2573"/>
    <w:rsid w:val="009F2575"/>
    <w:rsid w:val="009F262E"/>
    <w:rsid w:val="009F2635"/>
    <w:rsid w:val="009F268E"/>
    <w:rsid w:val="009F26E3"/>
    <w:rsid w:val="009F2715"/>
    <w:rsid w:val="009F2722"/>
    <w:rsid w:val="009F278D"/>
    <w:rsid w:val="009F27FF"/>
    <w:rsid w:val="009F287A"/>
    <w:rsid w:val="009F287B"/>
    <w:rsid w:val="009F28CC"/>
    <w:rsid w:val="009F2940"/>
    <w:rsid w:val="009F29E6"/>
    <w:rsid w:val="009F2A20"/>
    <w:rsid w:val="009F2AD4"/>
    <w:rsid w:val="009F2AFA"/>
    <w:rsid w:val="009F2BF7"/>
    <w:rsid w:val="009F2C8E"/>
    <w:rsid w:val="009F2D4F"/>
    <w:rsid w:val="009F2DB3"/>
    <w:rsid w:val="009F2DFB"/>
    <w:rsid w:val="009F2E1E"/>
    <w:rsid w:val="009F2EF4"/>
    <w:rsid w:val="009F2F41"/>
    <w:rsid w:val="009F2F5E"/>
    <w:rsid w:val="009F2FC7"/>
    <w:rsid w:val="009F30E9"/>
    <w:rsid w:val="009F3131"/>
    <w:rsid w:val="009F3141"/>
    <w:rsid w:val="009F31C7"/>
    <w:rsid w:val="009F31D6"/>
    <w:rsid w:val="009F3213"/>
    <w:rsid w:val="009F324A"/>
    <w:rsid w:val="009F331C"/>
    <w:rsid w:val="009F336D"/>
    <w:rsid w:val="009F3375"/>
    <w:rsid w:val="009F338F"/>
    <w:rsid w:val="009F3417"/>
    <w:rsid w:val="009F3453"/>
    <w:rsid w:val="009F3484"/>
    <w:rsid w:val="009F349F"/>
    <w:rsid w:val="009F365D"/>
    <w:rsid w:val="009F3774"/>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65"/>
    <w:rsid w:val="009F447D"/>
    <w:rsid w:val="009F4492"/>
    <w:rsid w:val="009F44AD"/>
    <w:rsid w:val="009F44AF"/>
    <w:rsid w:val="009F44D5"/>
    <w:rsid w:val="009F4655"/>
    <w:rsid w:val="009F46B7"/>
    <w:rsid w:val="009F46D6"/>
    <w:rsid w:val="009F4772"/>
    <w:rsid w:val="009F4860"/>
    <w:rsid w:val="009F48C6"/>
    <w:rsid w:val="009F497B"/>
    <w:rsid w:val="009F49B8"/>
    <w:rsid w:val="009F49E3"/>
    <w:rsid w:val="009F4ACA"/>
    <w:rsid w:val="009F4B3A"/>
    <w:rsid w:val="009F4B88"/>
    <w:rsid w:val="009F4C1C"/>
    <w:rsid w:val="009F4C59"/>
    <w:rsid w:val="009F4C67"/>
    <w:rsid w:val="009F4C72"/>
    <w:rsid w:val="009F4F2A"/>
    <w:rsid w:val="009F4F34"/>
    <w:rsid w:val="009F4F8A"/>
    <w:rsid w:val="009F4FC0"/>
    <w:rsid w:val="009F4FD1"/>
    <w:rsid w:val="009F501D"/>
    <w:rsid w:val="009F50CE"/>
    <w:rsid w:val="009F5185"/>
    <w:rsid w:val="009F51EF"/>
    <w:rsid w:val="009F5275"/>
    <w:rsid w:val="009F5286"/>
    <w:rsid w:val="009F52D7"/>
    <w:rsid w:val="009F5309"/>
    <w:rsid w:val="009F5374"/>
    <w:rsid w:val="009F5405"/>
    <w:rsid w:val="009F5444"/>
    <w:rsid w:val="009F5488"/>
    <w:rsid w:val="009F560B"/>
    <w:rsid w:val="009F5640"/>
    <w:rsid w:val="009F5697"/>
    <w:rsid w:val="009F5720"/>
    <w:rsid w:val="009F584A"/>
    <w:rsid w:val="009F5917"/>
    <w:rsid w:val="009F5991"/>
    <w:rsid w:val="009F5AA2"/>
    <w:rsid w:val="009F5B44"/>
    <w:rsid w:val="009F5B49"/>
    <w:rsid w:val="009F5C7F"/>
    <w:rsid w:val="009F5CEB"/>
    <w:rsid w:val="009F5D38"/>
    <w:rsid w:val="009F5D86"/>
    <w:rsid w:val="009F5DB0"/>
    <w:rsid w:val="009F5DD3"/>
    <w:rsid w:val="009F5DF2"/>
    <w:rsid w:val="009F5E02"/>
    <w:rsid w:val="009F5E5B"/>
    <w:rsid w:val="009F5F75"/>
    <w:rsid w:val="009F600C"/>
    <w:rsid w:val="009F6023"/>
    <w:rsid w:val="009F6213"/>
    <w:rsid w:val="009F638F"/>
    <w:rsid w:val="009F63C7"/>
    <w:rsid w:val="009F6522"/>
    <w:rsid w:val="009F6576"/>
    <w:rsid w:val="009F65C2"/>
    <w:rsid w:val="009F65DE"/>
    <w:rsid w:val="009F66A0"/>
    <w:rsid w:val="009F67CF"/>
    <w:rsid w:val="009F6823"/>
    <w:rsid w:val="009F68B9"/>
    <w:rsid w:val="009F6900"/>
    <w:rsid w:val="009F6916"/>
    <w:rsid w:val="009F6950"/>
    <w:rsid w:val="009F6A96"/>
    <w:rsid w:val="009F6B1F"/>
    <w:rsid w:val="009F6B29"/>
    <w:rsid w:val="009F6BEE"/>
    <w:rsid w:val="009F6D7D"/>
    <w:rsid w:val="009F6E24"/>
    <w:rsid w:val="009F6EE7"/>
    <w:rsid w:val="009F6F48"/>
    <w:rsid w:val="009F6F79"/>
    <w:rsid w:val="009F7006"/>
    <w:rsid w:val="009F701A"/>
    <w:rsid w:val="009F7113"/>
    <w:rsid w:val="009F7125"/>
    <w:rsid w:val="009F714F"/>
    <w:rsid w:val="009F722D"/>
    <w:rsid w:val="009F7286"/>
    <w:rsid w:val="009F73C5"/>
    <w:rsid w:val="009F73CE"/>
    <w:rsid w:val="009F7424"/>
    <w:rsid w:val="009F74C8"/>
    <w:rsid w:val="009F74C9"/>
    <w:rsid w:val="009F751E"/>
    <w:rsid w:val="009F751F"/>
    <w:rsid w:val="009F75FC"/>
    <w:rsid w:val="009F7687"/>
    <w:rsid w:val="009F76C5"/>
    <w:rsid w:val="009F7747"/>
    <w:rsid w:val="009F778F"/>
    <w:rsid w:val="009F77C5"/>
    <w:rsid w:val="009F7839"/>
    <w:rsid w:val="009F7935"/>
    <w:rsid w:val="009F7A39"/>
    <w:rsid w:val="009F7A67"/>
    <w:rsid w:val="009F7A70"/>
    <w:rsid w:val="009F7A7E"/>
    <w:rsid w:val="009F7B28"/>
    <w:rsid w:val="009F7BC3"/>
    <w:rsid w:val="009F7BC5"/>
    <w:rsid w:val="009F7C93"/>
    <w:rsid w:val="009F7D73"/>
    <w:rsid w:val="009F7E4D"/>
    <w:rsid w:val="009F7EBE"/>
    <w:rsid w:val="009F7EE1"/>
    <w:rsid w:val="009F7F5F"/>
    <w:rsid w:val="009F7F91"/>
    <w:rsid w:val="009F7FD3"/>
    <w:rsid w:val="009F7FDA"/>
    <w:rsid w:val="00A00005"/>
    <w:rsid w:val="00A00011"/>
    <w:rsid w:val="00A000B7"/>
    <w:rsid w:val="00A00244"/>
    <w:rsid w:val="00A00353"/>
    <w:rsid w:val="00A00473"/>
    <w:rsid w:val="00A004A9"/>
    <w:rsid w:val="00A004DF"/>
    <w:rsid w:val="00A004F6"/>
    <w:rsid w:val="00A00509"/>
    <w:rsid w:val="00A005F3"/>
    <w:rsid w:val="00A006C8"/>
    <w:rsid w:val="00A008EA"/>
    <w:rsid w:val="00A00984"/>
    <w:rsid w:val="00A009DE"/>
    <w:rsid w:val="00A00A59"/>
    <w:rsid w:val="00A00A96"/>
    <w:rsid w:val="00A00B4A"/>
    <w:rsid w:val="00A00C17"/>
    <w:rsid w:val="00A00C58"/>
    <w:rsid w:val="00A00C62"/>
    <w:rsid w:val="00A00CB5"/>
    <w:rsid w:val="00A00CF6"/>
    <w:rsid w:val="00A00E26"/>
    <w:rsid w:val="00A00E2F"/>
    <w:rsid w:val="00A00E7F"/>
    <w:rsid w:val="00A00E93"/>
    <w:rsid w:val="00A00EEE"/>
    <w:rsid w:val="00A00F81"/>
    <w:rsid w:val="00A0102A"/>
    <w:rsid w:val="00A01047"/>
    <w:rsid w:val="00A012AE"/>
    <w:rsid w:val="00A012CC"/>
    <w:rsid w:val="00A013E2"/>
    <w:rsid w:val="00A014DF"/>
    <w:rsid w:val="00A0159C"/>
    <w:rsid w:val="00A015A9"/>
    <w:rsid w:val="00A01630"/>
    <w:rsid w:val="00A0163D"/>
    <w:rsid w:val="00A01644"/>
    <w:rsid w:val="00A01651"/>
    <w:rsid w:val="00A01680"/>
    <w:rsid w:val="00A01728"/>
    <w:rsid w:val="00A01815"/>
    <w:rsid w:val="00A01974"/>
    <w:rsid w:val="00A01982"/>
    <w:rsid w:val="00A019FF"/>
    <w:rsid w:val="00A01A35"/>
    <w:rsid w:val="00A01A45"/>
    <w:rsid w:val="00A01AB2"/>
    <w:rsid w:val="00A01AD9"/>
    <w:rsid w:val="00A01B5D"/>
    <w:rsid w:val="00A01B73"/>
    <w:rsid w:val="00A01BBE"/>
    <w:rsid w:val="00A01BE2"/>
    <w:rsid w:val="00A01CCD"/>
    <w:rsid w:val="00A01D0D"/>
    <w:rsid w:val="00A01D76"/>
    <w:rsid w:val="00A01D77"/>
    <w:rsid w:val="00A01DCA"/>
    <w:rsid w:val="00A01FC9"/>
    <w:rsid w:val="00A01FD4"/>
    <w:rsid w:val="00A0211E"/>
    <w:rsid w:val="00A021B0"/>
    <w:rsid w:val="00A0227B"/>
    <w:rsid w:val="00A022CF"/>
    <w:rsid w:val="00A02348"/>
    <w:rsid w:val="00A02466"/>
    <w:rsid w:val="00A025C8"/>
    <w:rsid w:val="00A026C1"/>
    <w:rsid w:val="00A026D9"/>
    <w:rsid w:val="00A026E3"/>
    <w:rsid w:val="00A026F1"/>
    <w:rsid w:val="00A0275F"/>
    <w:rsid w:val="00A02782"/>
    <w:rsid w:val="00A027AD"/>
    <w:rsid w:val="00A02851"/>
    <w:rsid w:val="00A029A0"/>
    <w:rsid w:val="00A029C7"/>
    <w:rsid w:val="00A02A67"/>
    <w:rsid w:val="00A02A7D"/>
    <w:rsid w:val="00A02AC4"/>
    <w:rsid w:val="00A02B7C"/>
    <w:rsid w:val="00A02B9E"/>
    <w:rsid w:val="00A02C9A"/>
    <w:rsid w:val="00A02CA4"/>
    <w:rsid w:val="00A02D44"/>
    <w:rsid w:val="00A02D49"/>
    <w:rsid w:val="00A02EA9"/>
    <w:rsid w:val="00A02F75"/>
    <w:rsid w:val="00A02FFD"/>
    <w:rsid w:val="00A03027"/>
    <w:rsid w:val="00A03055"/>
    <w:rsid w:val="00A03089"/>
    <w:rsid w:val="00A031B2"/>
    <w:rsid w:val="00A0320A"/>
    <w:rsid w:val="00A0322D"/>
    <w:rsid w:val="00A032C5"/>
    <w:rsid w:val="00A03460"/>
    <w:rsid w:val="00A0348D"/>
    <w:rsid w:val="00A034AE"/>
    <w:rsid w:val="00A034ED"/>
    <w:rsid w:val="00A034FD"/>
    <w:rsid w:val="00A0360E"/>
    <w:rsid w:val="00A03637"/>
    <w:rsid w:val="00A03690"/>
    <w:rsid w:val="00A036A1"/>
    <w:rsid w:val="00A036C8"/>
    <w:rsid w:val="00A036CC"/>
    <w:rsid w:val="00A03751"/>
    <w:rsid w:val="00A03778"/>
    <w:rsid w:val="00A037EE"/>
    <w:rsid w:val="00A03885"/>
    <w:rsid w:val="00A03A2E"/>
    <w:rsid w:val="00A03A45"/>
    <w:rsid w:val="00A03A79"/>
    <w:rsid w:val="00A03ACD"/>
    <w:rsid w:val="00A03B00"/>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19"/>
    <w:rsid w:val="00A041B0"/>
    <w:rsid w:val="00A0433F"/>
    <w:rsid w:val="00A04368"/>
    <w:rsid w:val="00A043B5"/>
    <w:rsid w:val="00A044C5"/>
    <w:rsid w:val="00A044EC"/>
    <w:rsid w:val="00A045EA"/>
    <w:rsid w:val="00A045F8"/>
    <w:rsid w:val="00A045FB"/>
    <w:rsid w:val="00A04607"/>
    <w:rsid w:val="00A0460D"/>
    <w:rsid w:val="00A046F1"/>
    <w:rsid w:val="00A0477C"/>
    <w:rsid w:val="00A04785"/>
    <w:rsid w:val="00A04868"/>
    <w:rsid w:val="00A04876"/>
    <w:rsid w:val="00A04904"/>
    <w:rsid w:val="00A04983"/>
    <w:rsid w:val="00A049B7"/>
    <w:rsid w:val="00A049BE"/>
    <w:rsid w:val="00A04A2F"/>
    <w:rsid w:val="00A04A56"/>
    <w:rsid w:val="00A04B12"/>
    <w:rsid w:val="00A04B64"/>
    <w:rsid w:val="00A04BA2"/>
    <w:rsid w:val="00A04C7E"/>
    <w:rsid w:val="00A04D21"/>
    <w:rsid w:val="00A04E13"/>
    <w:rsid w:val="00A04E50"/>
    <w:rsid w:val="00A04E6A"/>
    <w:rsid w:val="00A04F5D"/>
    <w:rsid w:val="00A04FD3"/>
    <w:rsid w:val="00A05082"/>
    <w:rsid w:val="00A050A3"/>
    <w:rsid w:val="00A05195"/>
    <w:rsid w:val="00A052ED"/>
    <w:rsid w:val="00A05355"/>
    <w:rsid w:val="00A05413"/>
    <w:rsid w:val="00A05432"/>
    <w:rsid w:val="00A05474"/>
    <w:rsid w:val="00A054C6"/>
    <w:rsid w:val="00A055C8"/>
    <w:rsid w:val="00A05626"/>
    <w:rsid w:val="00A05714"/>
    <w:rsid w:val="00A0577A"/>
    <w:rsid w:val="00A0577E"/>
    <w:rsid w:val="00A05885"/>
    <w:rsid w:val="00A05890"/>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107"/>
    <w:rsid w:val="00A061CF"/>
    <w:rsid w:val="00A0621A"/>
    <w:rsid w:val="00A062E2"/>
    <w:rsid w:val="00A0633F"/>
    <w:rsid w:val="00A064DC"/>
    <w:rsid w:val="00A06519"/>
    <w:rsid w:val="00A06560"/>
    <w:rsid w:val="00A065C4"/>
    <w:rsid w:val="00A0661F"/>
    <w:rsid w:val="00A06645"/>
    <w:rsid w:val="00A066CD"/>
    <w:rsid w:val="00A066CF"/>
    <w:rsid w:val="00A06852"/>
    <w:rsid w:val="00A0686B"/>
    <w:rsid w:val="00A06994"/>
    <w:rsid w:val="00A069D3"/>
    <w:rsid w:val="00A06A12"/>
    <w:rsid w:val="00A06A38"/>
    <w:rsid w:val="00A06A7B"/>
    <w:rsid w:val="00A06AD3"/>
    <w:rsid w:val="00A06BE4"/>
    <w:rsid w:val="00A06C61"/>
    <w:rsid w:val="00A06CFA"/>
    <w:rsid w:val="00A06D3A"/>
    <w:rsid w:val="00A06D92"/>
    <w:rsid w:val="00A06E16"/>
    <w:rsid w:val="00A06E9D"/>
    <w:rsid w:val="00A07089"/>
    <w:rsid w:val="00A0711C"/>
    <w:rsid w:val="00A0721C"/>
    <w:rsid w:val="00A07377"/>
    <w:rsid w:val="00A073DA"/>
    <w:rsid w:val="00A073E0"/>
    <w:rsid w:val="00A0742D"/>
    <w:rsid w:val="00A0745B"/>
    <w:rsid w:val="00A07468"/>
    <w:rsid w:val="00A074DC"/>
    <w:rsid w:val="00A0757A"/>
    <w:rsid w:val="00A07601"/>
    <w:rsid w:val="00A076E1"/>
    <w:rsid w:val="00A076EA"/>
    <w:rsid w:val="00A0771B"/>
    <w:rsid w:val="00A07724"/>
    <w:rsid w:val="00A07752"/>
    <w:rsid w:val="00A077E7"/>
    <w:rsid w:val="00A07843"/>
    <w:rsid w:val="00A078E7"/>
    <w:rsid w:val="00A07925"/>
    <w:rsid w:val="00A079B5"/>
    <w:rsid w:val="00A07A47"/>
    <w:rsid w:val="00A07A59"/>
    <w:rsid w:val="00A07C78"/>
    <w:rsid w:val="00A07D5B"/>
    <w:rsid w:val="00A07D73"/>
    <w:rsid w:val="00A07D99"/>
    <w:rsid w:val="00A07D9D"/>
    <w:rsid w:val="00A07E02"/>
    <w:rsid w:val="00A07E1F"/>
    <w:rsid w:val="00A07E23"/>
    <w:rsid w:val="00A07EE4"/>
    <w:rsid w:val="00A07F23"/>
    <w:rsid w:val="00A07F89"/>
    <w:rsid w:val="00A07FAB"/>
    <w:rsid w:val="00A07FEB"/>
    <w:rsid w:val="00A1009D"/>
    <w:rsid w:val="00A100A6"/>
    <w:rsid w:val="00A10125"/>
    <w:rsid w:val="00A1038E"/>
    <w:rsid w:val="00A1046F"/>
    <w:rsid w:val="00A104B6"/>
    <w:rsid w:val="00A10535"/>
    <w:rsid w:val="00A10638"/>
    <w:rsid w:val="00A10645"/>
    <w:rsid w:val="00A1065B"/>
    <w:rsid w:val="00A1070F"/>
    <w:rsid w:val="00A10747"/>
    <w:rsid w:val="00A10788"/>
    <w:rsid w:val="00A10844"/>
    <w:rsid w:val="00A10A73"/>
    <w:rsid w:val="00A10B13"/>
    <w:rsid w:val="00A10B76"/>
    <w:rsid w:val="00A10B83"/>
    <w:rsid w:val="00A10BB5"/>
    <w:rsid w:val="00A10C6A"/>
    <w:rsid w:val="00A10C9E"/>
    <w:rsid w:val="00A10CD0"/>
    <w:rsid w:val="00A10D95"/>
    <w:rsid w:val="00A10D9E"/>
    <w:rsid w:val="00A10E3F"/>
    <w:rsid w:val="00A10EEA"/>
    <w:rsid w:val="00A10F60"/>
    <w:rsid w:val="00A10FC0"/>
    <w:rsid w:val="00A1109F"/>
    <w:rsid w:val="00A110FD"/>
    <w:rsid w:val="00A111AC"/>
    <w:rsid w:val="00A11351"/>
    <w:rsid w:val="00A11438"/>
    <w:rsid w:val="00A11495"/>
    <w:rsid w:val="00A114AB"/>
    <w:rsid w:val="00A114BA"/>
    <w:rsid w:val="00A11521"/>
    <w:rsid w:val="00A115B5"/>
    <w:rsid w:val="00A116C3"/>
    <w:rsid w:val="00A1186A"/>
    <w:rsid w:val="00A118F2"/>
    <w:rsid w:val="00A1198C"/>
    <w:rsid w:val="00A1199A"/>
    <w:rsid w:val="00A11ACB"/>
    <w:rsid w:val="00A11AF6"/>
    <w:rsid w:val="00A11AF7"/>
    <w:rsid w:val="00A11B32"/>
    <w:rsid w:val="00A11C1E"/>
    <w:rsid w:val="00A11C57"/>
    <w:rsid w:val="00A11CF1"/>
    <w:rsid w:val="00A11E44"/>
    <w:rsid w:val="00A11E48"/>
    <w:rsid w:val="00A11E55"/>
    <w:rsid w:val="00A11E68"/>
    <w:rsid w:val="00A11F34"/>
    <w:rsid w:val="00A11F35"/>
    <w:rsid w:val="00A11F68"/>
    <w:rsid w:val="00A11FB0"/>
    <w:rsid w:val="00A11FDB"/>
    <w:rsid w:val="00A1202E"/>
    <w:rsid w:val="00A12039"/>
    <w:rsid w:val="00A1211E"/>
    <w:rsid w:val="00A12204"/>
    <w:rsid w:val="00A12210"/>
    <w:rsid w:val="00A1228E"/>
    <w:rsid w:val="00A12325"/>
    <w:rsid w:val="00A12380"/>
    <w:rsid w:val="00A12523"/>
    <w:rsid w:val="00A1252A"/>
    <w:rsid w:val="00A1257E"/>
    <w:rsid w:val="00A12631"/>
    <w:rsid w:val="00A1267F"/>
    <w:rsid w:val="00A126A9"/>
    <w:rsid w:val="00A126C3"/>
    <w:rsid w:val="00A1273D"/>
    <w:rsid w:val="00A128D2"/>
    <w:rsid w:val="00A12949"/>
    <w:rsid w:val="00A129BF"/>
    <w:rsid w:val="00A12A0F"/>
    <w:rsid w:val="00A12A4D"/>
    <w:rsid w:val="00A12AD8"/>
    <w:rsid w:val="00A12B77"/>
    <w:rsid w:val="00A12BAC"/>
    <w:rsid w:val="00A12BB9"/>
    <w:rsid w:val="00A12C88"/>
    <w:rsid w:val="00A12C8D"/>
    <w:rsid w:val="00A12D6D"/>
    <w:rsid w:val="00A12D81"/>
    <w:rsid w:val="00A12E8D"/>
    <w:rsid w:val="00A12F2F"/>
    <w:rsid w:val="00A12F37"/>
    <w:rsid w:val="00A12F84"/>
    <w:rsid w:val="00A13038"/>
    <w:rsid w:val="00A13068"/>
    <w:rsid w:val="00A13071"/>
    <w:rsid w:val="00A1309D"/>
    <w:rsid w:val="00A1309F"/>
    <w:rsid w:val="00A13261"/>
    <w:rsid w:val="00A133AB"/>
    <w:rsid w:val="00A133E3"/>
    <w:rsid w:val="00A13454"/>
    <w:rsid w:val="00A13460"/>
    <w:rsid w:val="00A13557"/>
    <w:rsid w:val="00A1369B"/>
    <w:rsid w:val="00A136A0"/>
    <w:rsid w:val="00A136FE"/>
    <w:rsid w:val="00A1389D"/>
    <w:rsid w:val="00A138BB"/>
    <w:rsid w:val="00A13927"/>
    <w:rsid w:val="00A13AB9"/>
    <w:rsid w:val="00A13AD5"/>
    <w:rsid w:val="00A13CA7"/>
    <w:rsid w:val="00A13CD5"/>
    <w:rsid w:val="00A13DD5"/>
    <w:rsid w:val="00A13E78"/>
    <w:rsid w:val="00A13E9E"/>
    <w:rsid w:val="00A13FBB"/>
    <w:rsid w:val="00A13FE5"/>
    <w:rsid w:val="00A13FEE"/>
    <w:rsid w:val="00A14007"/>
    <w:rsid w:val="00A14146"/>
    <w:rsid w:val="00A1417C"/>
    <w:rsid w:val="00A14202"/>
    <w:rsid w:val="00A1443A"/>
    <w:rsid w:val="00A14486"/>
    <w:rsid w:val="00A1448E"/>
    <w:rsid w:val="00A145AC"/>
    <w:rsid w:val="00A145E4"/>
    <w:rsid w:val="00A14705"/>
    <w:rsid w:val="00A1477F"/>
    <w:rsid w:val="00A1480F"/>
    <w:rsid w:val="00A14840"/>
    <w:rsid w:val="00A148A3"/>
    <w:rsid w:val="00A14965"/>
    <w:rsid w:val="00A149DC"/>
    <w:rsid w:val="00A14B28"/>
    <w:rsid w:val="00A14B66"/>
    <w:rsid w:val="00A14D33"/>
    <w:rsid w:val="00A14D4D"/>
    <w:rsid w:val="00A14D88"/>
    <w:rsid w:val="00A14DAD"/>
    <w:rsid w:val="00A14EE5"/>
    <w:rsid w:val="00A14F85"/>
    <w:rsid w:val="00A15051"/>
    <w:rsid w:val="00A15088"/>
    <w:rsid w:val="00A150F8"/>
    <w:rsid w:val="00A15298"/>
    <w:rsid w:val="00A152A2"/>
    <w:rsid w:val="00A152AA"/>
    <w:rsid w:val="00A152F9"/>
    <w:rsid w:val="00A15322"/>
    <w:rsid w:val="00A153B6"/>
    <w:rsid w:val="00A153F9"/>
    <w:rsid w:val="00A15437"/>
    <w:rsid w:val="00A15449"/>
    <w:rsid w:val="00A1549B"/>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A5D"/>
    <w:rsid w:val="00A15B58"/>
    <w:rsid w:val="00A15BC7"/>
    <w:rsid w:val="00A15BF6"/>
    <w:rsid w:val="00A15D1B"/>
    <w:rsid w:val="00A15E39"/>
    <w:rsid w:val="00A15F08"/>
    <w:rsid w:val="00A15F35"/>
    <w:rsid w:val="00A15FCF"/>
    <w:rsid w:val="00A16013"/>
    <w:rsid w:val="00A1602F"/>
    <w:rsid w:val="00A16070"/>
    <w:rsid w:val="00A16190"/>
    <w:rsid w:val="00A16220"/>
    <w:rsid w:val="00A16229"/>
    <w:rsid w:val="00A162C0"/>
    <w:rsid w:val="00A16321"/>
    <w:rsid w:val="00A163D2"/>
    <w:rsid w:val="00A164E9"/>
    <w:rsid w:val="00A16593"/>
    <w:rsid w:val="00A165AD"/>
    <w:rsid w:val="00A16635"/>
    <w:rsid w:val="00A1664C"/>
    <w:rsid w:val="00A16663"/>
    <w:rsid w:val="00A166E7"/>
    <w:rsid w:val="00A167DF"/>
    <w:rsid w:val="00A16840"/>
    <w:rsid w:val="00A16959"/>
    <w:rsid w:val="00A16A06"/>
    <w:rsid w:val="00A16A6F"/>
    <w:rsid w:val="00A16C39"/>
    <w:rsid w:val="00A16C44"/>
    <w:rsid w:val="00A16C52"/>
    <w:rsid w:val="00A16CAD"/>
    <w:rsid w:val="00A16D2A"/>
    <w:rsid w:val="00A16D7F"/>
    <w:rsid w:val="00A16DB9"/>
    <w:rsid w:val="00A16E43"/>
    <w:rsid w:val="00A16E73"/>
    <w:rsid w:val="00A16F58"/>
    <w:rsid w:val="00A16F65"/>
    <w:rsid w:val="00A16FAA"/>
    <w:rsid w:val="00A1708D"/>
    <w:rsid w:val="00A1709B"/>
    <w:rsid w:val="00A1720F"/>
    <w:rsid w:val="00A1722E"/>
    <w:rsid w:val="00A1723F"/>
    <w:rsid w:val="00A1726B"/>
    <w:rsid w:val="00A17301"/>
    <w:rsid w:val="00A17345"/>
    <w:rsid w:val="00A173B0"/>
    <w:rsid w:val="00A17416"/>
    <w:rsid w:val="00A1742E"/>
    <w:rsid w:val="00A17496"/>
    <w:rsid w:val="00A17524"/>
    <w:rsid w:val="00A1752E"/>
    <w:rsid w:val="00A175A2"/>
    <w:rsid w:val="00A17600"/>
    <w:rsid w:val="00A17607"/>
    <w:rsid w:val="00A1764C"/>
    <w:rsid w:val="00A17675"/>
    <w:rsid w:val="00A1772C"/>
    <w:rsid w:val="00A17784"/>
    <w:rsid w:val="00A1778A"/>
    <w:rsid w:val="00A177D1"/>
    <w:rsid w:val="00A179C2"/>
    <w:rsid w:val="00A179C8"/>
    <w:rsid w:val="00A17A37"/>
    <w:rsid w:val="00A17A51"/>
    <w:rsid w:val="00A17B29"/>
    <w:rsid w:val="00A17B39"/>
    <w:rsid w:val="00A17B86"/>
    <w:rsid w:val="00A17B97"/>
    <w:rsid w:val="00A17BF8"/>
    <w:rsid w:val="00A17C3A"/>
    <w:rsid w:val="00A17C98"/>
    <w:rsid w:val="00A17CA5"/>
    <w:rsid w:val="00A17E0A"/>
    <w:rsid w:val="00A17F6F"/>
    <w:rsid w:val="00A2008D"/>
    <w:rsid w:val="00A20107"/>
    <w:rsid w:val="00A201B6"/>
    <w:rsid w:val="00A202BE"/>
    <w:rsid w:val="00A20321"/>
    <w:rsid w:val="00A20379"/>
    <w:rsid w:val="00A203D0"/>
    <w:rsid w:val="00A203D2"/>
    <w:rsid w:val="00A2053E"/>
    <w:rsid w:val="00A205BB"/>
    <w:rsid w:val="00A20695"/>
    <w:rsid w:val="00A206AC"/>
    <w:rsid w:val="00A20876"/>
    <w:rsid w:val="00A20884"/>
    <w:rsid w:val="00A2088B"/>
    <w:rsid w:val="00A20961"/>
    <w:rsid w:val="00A2099C"/>
    <w:rsid w:val="00A209ED"/>
    <w:rsid w:val="00A20A71"/>
    <w:rsid w:val="00A20A7E"/>
    <w:rsid w:val="00A20ADE"/>
    <w:rsid w:val="00A20B74"/>
    <w:rsid w:val="00A20BAE"/>
    <w:rsid w:val="00A20BD1"/>
    <w:rsid w:val="00A20C73"/>
    <w:rsid w:val="00A20C94"/>
    <w:rsid w:val="00A20C9F"/>
    <w:rsid w:val="00A20D32"/>
    <w:rsid w:val="00A20E7C"/>
    <w:rsid w:val="00A20EE2"/>
    <w:rsid w:val="00A20EE8"/>
    <w:rsid w:val="00A20F76"/>
    <w:rsid w:val="00A2108B"/>
    <w:rsid w:val="00A210D7"/>
    <w:rsid w:val="00A210E1"/>
    <w:rsid w:val="00A210EA"/>
    <w:rsid w:val="00A2118B"/>
    <w:rsid w:val="00A211A7"/>
    <w:rsid w:val="00A211CA"/>
    <w:rsid w:val="00A21217"/>
    <w:rsid w:val="00A21220"/>
    <w:rsid w:val="00A21333"/>
    <w:rsid w:val="00A21346"/>
    <w:rsid w:val="00A21350"/>
    <w:rsid w:val="00A213E2"/>
    <w:rsid w:val="00A2151A"/>
    <w:rsid w:val="00A215FC"/>
    <w:rsid w:val="00A216ED"/>
    <w:rsid w:val="00A21775"/>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475"/>
    <w:rsid w:val="00A22598"/>
    <w:rsid w:val="00A225B8"/>
    <w:rsid w:val="00A2272D"/>
    <w:rsid w:val="00A22860"/>
    <w:rsid w:val="00A22887"/>
    <w:rsid w:val="00A22B19"/>
    <w:rsid w:val="00A22B33"/>
    <w:rsid w:val="00A22B59"/>
    <w:rsid w:val="00A22C41"/>
    <w:rsid w:val="00A22CB7"/>
    <w:rsid w:val="00A22E5B"/>
    <w:rsid w:val="00A22EC4"/>
    <w:rsid w:val="00A22EC9"/>
    <w:rsid w:val="00A22F0A"/>
    <w:rsid w:val="00A22FFA"/>
    <w:rsid w:val="00A23065"/>
    <w:rsid w:val="00A2307A"/>
    <w:rsid w:val="00A231A2"/>
    <w:rsid w:val="00A23224"/>
    <w:rsid w:val="00A2329A"/>
    <w:rsid w:val="00A2339B"/>
    <w:rsid w:val="00A233B8"/>
    <w:rsid w:val="00A2358D"/>
    <w:rsid w:val="00A236B6"/>
    <w:rsid w:val="00A2378C"/>
    <w:rsid w:val="00A23797"/>
    <w:rsid w:val="00A2379B"/>
    <w:rsid w:val="00A23A79"/>
    <w:rsid w:val="00A23AAB"/>
    <w:rsid w:val="00A23B53"/>
    <w:rsid w:val="00A23B71"/>
    <w:rsid w:val="00A23B73"/>
    <w:rsid w:val="00A23BAD"/>
    <w:rsid w:val="00A23BB3"/>
    <w:rsid w:val="00A23C71"/>
    <w:rsid w:val="00A23E21"/>
    <w:rsid w:val="00A23E5F"/>
    <w:rsid w:val="00A23E65"/>
    <w:rsid w:val="00A23EA3"/>
    <w:rsid w:val="00A23F3F"/>
    <w:rsid w:val="00A23F83"/>
    <w:rsid w:val="00A23FB2"/>
    <w:rsid w:val="00A23FB7"/>
    <w:rsid w:val="00A23FC0"/>
    <w:rsid w:val="00A2413A"/>
    <w:rsid w:val="00A24156"/>
    <w:rsid w:val="00A242B5"/>
    <w:rsid w:val="00A242C6"/>
    <w:rsid w:val="00A242C8"/>
    <w:rsid w:val="00A2436C"/>
    <w:rsid w:val="00A24396"/>
    <w:rsid w:val="00A24410"/>
    <w:rsid w:val="00A24532"/>
    <w:rsid w:val="00A24578"/>
    <w:rsid w:val="00A245AE"/>
    <w:rsid w:val="00A24664"/>
    <w:rsid w:val="00A24667"/>
    <w:rsid w:val="00A2467C"/>
    <w:rsid w:val="00A24707"/>
    <w:rsid w:val="00A24712"/>
    <w:rsid w:val="00A2472D"/>
    <w:rsid w:val="00A24737"/>
    <w:rsid w:val="00A24794"/>
    <w:rsid w:val="00A24827"/>
    <w:rsid w:val="00A24833"/>
    <w:rsid w:val="00A2483B"/>
    <w:rsid w:val="00A2490B"/>
    <w:rsid w:val="00A2491E"/>
    <w:rsid w:val="00A24948"/>
    <w:rsid w:val="00A24990"/>
    <w:rsid w:val="00A24AE5"/>
    <w:rsid w:val="00A24B13"/>
    <w:rsid w:val="00A24D19"/>
    <w:rsid w:val="00A24D52"/>
    <w:rsid w:val="00A24D8C"/>
    <w:rsid w:val="00A24DE7"/>
    <w:rsid w:val="00A24E27"/>
    <w:rsid w:val="00A24EBA"/>
    <w:rsid w:val="00A24EEF"/>
    <w:rsid w:val="00A24F24"/>
    <w:rsid w:val="00A24F4B"/>
    <w:rsid w:val="00A24FB9"/>
    <w:rsid w:val="00A25004"/>
    <w:rsid w:val="00A2506C"/>
    <w:rsid w:val="00A2509D"/>
    <w:rsid w:val="00A251F8"/>
    <w:rsid w:val="00A2529A"/>
    <w:rsid w:val="00A2529D"/>
    <w:rsid w:val="00A25394"/>
    <w:rsid w:val="00A253A4"/>
    <w:rsid w:val="00A253D0"/>
    <w:rsid w:val="00A25546"/>
    <w:rsid w:val="00A25587"/>
    <w:rsid w:val="00A25665"/>
    <w:rsid w:val="00A25670"/>
    <w:rsid w:val="00A256D7"/>
    <w:rsid w:val="00A25753"/>
    <w:rsid w:val="00A25825"/>
    <w:rsid w:val="00A25849"/>
    <w:rsid w:val="00A25A98"/>
    <w:rsid w:val="00A25AF5"/>
    <w:rsid w:val="00A25AFA"/>
    <w:rsid w:val="00A25CBF"/>
    <w:rsid w:val="00A25D66"/>
    <w:rsid w:val="00A25D8E"/>
    <w:rsid w:val="00A25D92"/>
    <w:rsid w:val="00A25F3B"/>
    <w:rsid w:val="00A25F56"/>
    <w:rsid w:val="00A25F92"/>
    <w:rsid w:val="00A25FD8"/>
    <w:rsid w:val="00A26073"/>
    <w:rsid w:val="00A2607E"/>
    <w:rsid w:val="00A260B1"/>
    <w:rsid w:val="00A26127"/>
    <w:rsid w:val="00A2612F"/>
    <w:rsid w:val="00A261DA"/>
    <w:rsid w:val="00A26267"/>
    <w:rsid w:val="00A262C1"/>
    <w:rsid w:val="00A262D0"/>
    <w:rsid w:val="00A262DC"/>
    <w:rsid w:val="00A2636D"/>
    <w:rsid w:val="00A263F1"/>
    <w:rsid w:val="00A2640C"/>
    <w:rsid w:val="00A2641E"/>
    <w:rsid w:val="00A264A2"/>
    <w:rsid w:val="00A264D6"/>
    <w:rsid w:val="00A26516"/>
    <w:rsid w:val="00A26570"/>
    <w:rsid w:val="00A26621"/>
    <w:rsid w:val="00A26681"/>
    <w:rsid w:val="00A266D0"/>
    <w:rsid w:val="00A26731"/>
    <w:rsid w:val="00A26819"/>
    <w:rsid w:val="00A26891"/>
    <w:rsid w:val="00A26897"/>
    <w:rsid w:val="00A268A1"/>
    <w:rsid w:val="00A268A3"/>
    <w:rsid w:val="00A2694E"/>
    <w:rsid w:val="00A269D5"/>
    <w:rsid w:val="00A26A09"/>
    <w:rsid w:val="00A26A11"/>
    <w:rsid w:val="00A26A30"/>
    <w:rsid w:val="00A26B74"/>
    <w:rsid w:val="00A26D5F"/>
    <w:rsid w:val="00A26E23"/>
    <w:rsid w:val="00A26F06"/>
    <w:rsid w:val="00A26F35"/>
    <w:rsid w:val="00A26F92"/>
    <w:rsid w:val="00A27028"/>
    <w:rsid w:val="00A270D6"/>
    <w:rsid w:val="00A270E5"/>
    <w:rsid w:val="00A271BE"/>
    <w:rsid w:val="00A271C2"/>
    <w:rsid w:val="00A27208"/>
    <w:rsid w:val="00A27394"/>
    <w:rsid w:val="00A274FA"/>
    <w:rsid w:val="00A27610"/>
    <w:rsid w:val="00A276FE"/>
    <w:rsid w:val="00A2773A"/>
    <w:rsid w:val="00A27752"/>
    <w:rsid w:val="00A27788"/>
    <w:rsid w:val="00A27799"/>
    <w:rsid w:val="00A278B0"/>
    <w:rsid w:val="00A278BC"/>
    <w:rsid w:val="00A27908"/>
    <w:rsid w:val="00A2791A"/>
    <w:rsid w:val="00A2792F"/>
    <w:rsid w:val="00A279ED"/>
    <w:rsid w:val="00A27A20"/>
    <w:rsid w:val="00A27A6A"/>
    <w:rsid w:val="00A27AE5"/>
    <w:rsid w:val="00A27B41"/>
    <w:rsid w:val="00A27C9E"/>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5D"/>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4C4"/>
    <w:rsid w:val="00A316D1"/>
    <w:rsid w:val="00A31725"/>
    <w:rsid w:val="00A3173D"/>
    <w:rsid w:val="00A3177D"/>
    <w:rsid w:val="00A31890"/>
    <w:rsid w:val="00A318E0"/>
    <w:rsid w:val="00A318FF"/>
    <w:rsid w:val="00A31911"/>
    <w:rsid w:val="00A3193A"/>
    <w:rsid w:val="00A31A76"/>
    <w:rsid w:val="00A31AD3"/>
    <w:rsid w:val="00A31AE5"/>
    <w:rsid w:val="00A31AEE"/>
    <w:rsid w:val="00A31CD7"/>
    <w:rsid w:val="00A31D01"/>
    <w:rsid w:val="00A31D2D"/>
    <w:rsid w:val="00A31D95"/>
    <w:rsid w:val="00A31DBC"/>
    <w:rsid w:val="00A31DD2"/>
    <w:rsid w:val="00A31EAD"/>
    <w:rsid w:val="00A31F01"/>
    <w:rsid w:val="00A32047"/>
    <w:rsid w:val="00A32061"/>
    <w:rsid w:val="00A32097"/>
    <w:rsid w:val="00A320C7"/>
    <w:rsid w:val="00A3215B"/>
    <w:rsid w:val="00A32172"/>
    <w:rsid w:val="00A322CA"/>
    <w:rsid w:val="00A32301"/>
    <w:rsid w:val="00A323C8"/>
    <w:rsid w:val="00A323EE"/>
    <w:rsid w:val="00A32489"/>
    <w:rsid w:val="00A32528"/>
    <w:rsid w:val="00A3255C"/>
    <w:rsid w:val="00A325BD"/>
    <w:rsid w:val="00A32605"/>
    <w:rsid w:val="00A32664"/>
    <w:rsid w:val="00A326A7"/>
    <w:rsid w:val="00A326C9"/>
    <w:rsid w:val="00A327EC"/>
    <w:rsid w:val="00A32834"/>
    <w:rsid w:val="00A32864"/>
    <w:rsid w:val="00A3288D"/>
    <w:rsid w:val="00A329B5"/>
    <w:rsid w:val="00A329B9"/>
    <w:rsid w:val="00A32A78"/>
    <w:rsid w:val="00A32B95"/>
    <w:rsid w:val="00A32C63"/>
    <w:rsid w:val="00A32CA9"/>
    <w:rsid w:val="00A32CBB"/>
    <w:rsid w:val="00A32CC5"/>
    <w:rsid w:val="00A32D52"/>
    <w:rsid w:val="00A32DDD"/>
    <w:rsid w:val="00A32E05"/>
    <w:rsid w:val="00A32E13"/>
    <w:rsid w:val="00A32E74"/>
    <w:rsid w:val="00A32EAF"/>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0E"/>
    <w:rsid w:val="00A339FB"/>
    <w:rsid w:val="00A33A06"/>
    <w:rsid w:val="00A33A08"/>
    <w:rsid w:val="00A33A16"/>
    <w:rsid w:val="00A33AEB"/>
    <w:rsid w:val="00A33AF7"/>
    <w:rsid w:val="00A33AFE"/>
    <w:rsid w:val="00A33D40"/>
    <w:rsid w:val="00A33D7A"/>
    <w:rsid w:val="00A33DB8"/>
    <w:rsid w:val="00A33E31"/>
    <w:rsid w:val="00A33E4C"/>
    <w:rsid w:val="00A33E8B"/>
    <w:rsid w:val="00A33FA6"/>
    <w:rsid w:val="00A33FE7"/>
    <w:rsid w:val="00A34160"/>
    <w:rsid w:val="00A3418F"/>
    <w:rsid w:val="00A34190"/>
    <w:rsid w:val="00A341A1"/>
    <w:rsid w:val="00A341EC"/>
    <w:rsid w:val="00A3420B"/>
    <w:rsid w:val="00A3423C"/>
    <w:rsid w:val="00A342E4"/>
    <w:rsid w:val="00A343E2"/>
    <w:rsid w:val="00A34439"/>
    <w:rsid w:val="00A344F3"/>
    <w:rsid w:val="00A345AC"/>
    <w:rsid w:val="00A346D5"/>
    <w:rsid w:val="00A3474C"/>
    <w:rsid w:val="00A347DC"/>
    <w:rsid w:val="00A34841"/>
    <w:rsid w:val="00A3487F"/>
    <w:rsid w:val="00A348C3"/>
    <w:rsid w:val="00A3490B"/>
    <w:rsid w:val="00A3492B"/>
    <w:rsid w:val="00A3497C"/>
    <w:rsid w:val="00A349B1"/>
    <w:rsid w:val="00A34A91"/>
    <w:rsid w:val="00A34AA3"/>
    <w:rsid w:val="00A34B42"/>
    <w:rsid w:val="00A34B54"/>
    <w:rsid w:val="00A34BD3"/>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55"/>
    <w:rsid w:val="00A3559E"/>
    <w:rsid w:val="00A355C8"/>
    <w:rsid w:val="00A3560A"/>
    <w:rsid w:val="00A35636"/>
    <w:rsid w:val="00A3569B"/>
    <w:rsid w:val="00A3590B"/>
    <w:rsid w:val="00A35A26"/>
    <w:rsid w:val="00A35B2B"/>
    <w:rsid w:val="00A35B4A"/>
    <w:rsid w:val="00A35BCE"/>
    <w:rsid w:val="00A35C92"/>
    <w:rsid w:val="00A35CE0"/>
    <w:rsid w:val="00A35DE5"/>
    <w:rsid w:val="00A35E0A"/>
    <w:rsid w:val="00A35E0E"/>
    <w:rsid w:val="00A35F5B"/>
    <w:rsid w:val="00A35F63"/>
    <w:rsid w:val="00A35F8D"/>
    <w:rsid w:val="00A35FAC"/>
    <w:rsid w:val="00A35FFD"/>
    <w:rsid w:val="00A3602A"/>
    <w:rsid w:val="00A3604B"/>
    <w:rsid w:val="00A3607F"/>
    <w:rsid w:val="00A36086"/>
    <w:rsid w:val="00A3611B"/>
    <w:rsid w:val="00A361FC"/>
    <w:rsid w:val="00A36288"/>
    <w:rsid w:val="00A36293"/>
    <w:rsid w:val="00A3630A"/>
    <w:rsid w:val="00A36349"/>
    <w:rsid w:val="00A36360"/>
    <w:rsid w:val="00A363BE"/>
    <w:rsid w:val="00A3642D"/>
    <w:rsid w:val="00A3662B"/>
    <w:rsid w:val="00A36662"/>
    <w:rsid w:val="00A366AE"/>
    <w:rsid w:val="00A3675F"/>
    <w:rsid w:val="00A36842"/>
    <w:rsid w:val="00A36898"/>
    <w:rsid w:val="00A3692C"/>
    <w:rsid w:val="00A3695A"/>
    <w:rsid w:val="00A369DE"/>
    <w:rsid w:val="00A36A8F"/>
    <w:rsid w:val="00A36AB4"/>
    <w:rsid w:val="00A36AF7"/>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D8E"/>
    <w:rsid w:val="00A36E16"/>
    <w:rsid w:val="00A36E1F"/>
    <w:rsid w:val="00A36E3F"/>
    <w:rsid w:val="00A36F33"/>
    <w:rsid w:val="00A36F8D"/>
    <w:rsid w:val="00A36FAD"/>
    <w:rsid w:val="00A37027"/>
    <w:rsid w:val="00A37175"/>
    <w:rsid w:val="00A37181"/>
    <w:rsid w:val="00A371D5"/>
    <w:rsid w:val="00A371DF"/>
    <w:rsid w:val="00A37235"/>
    <w:rsid w:val="00A3739F"/>
    <w:rsid w:val="00A3740E"/>
    <w:rsid w:val="00A37475"/>
    <w:rsid w:val="00A374C9"/>
    <w:rsid w:val="00A37502"/>
    <w:rsid w:val="00A375B1"/>
    <w:rsid w:val="00A37640"/>
    <w:rsid w:val="00A3769B"/>
    <w:rsid w:val="00A376F4"/>
    <w:rsid w:val="00A37701"/>
    <w:rsid w:val="00A37712"/>
    <w:rsid w:val="00A3771B"/>
    <w:rsid w:val="00A37728"/>
    <w:rsid w:val="00A3785B"/>
    <w:rsid w:val="00A37883"/>
    <w:rsid w:val="00A37957"/>
    <w:rsid w:val="00A379BE"/>
    <w:rsid w:val="00A37A50"/>
    <w:rsid w:val="00A37B5A"/>
    <w:rsid w:val="00A37B8C"/>
    <w:rsid w:val="00A37DDC"/>
    <w:rsid w:val="00A37E77"/>
    <w:rsid w:val="00A37E9B"/>
    <w:rsid w:val="00A37EA6"/>
    <w:rsid w:val="00A37F27"/>
    <w:rsid w:val="00A37F5D"/>
    <w:rsid w:val="00A37FDB"/>
    <w:rsid w:val="00A40025"/>
    <w:rsid w:val="00A4009C"/>
    <w:rsid w:val="00A401B4"/>
    <w:rsid w:val="00A40265"/>
    <w:rsid w:val="00A402C3"/>
    <w:rsid w:val="00A402DB"/>
    <w:rsid w:val="00A40336"/>
    <w:rsid w:val="00A4037D"/>
    <w:rsid w:val="00A40476"/>
    <w:rsid w:val="00A404B1"/>
    <w:rsid w:val="00A4050D"/>
    <w:rsid w:val="00A40676"/>
    <w:rsid w:val="00A406AD"/>
    <w:rsid w:val="00A40741"/>
    <w:rsid w:val="00A4091C"/>
    <w:rsid w:val="00A409A2"/>
    <w:rsid w:val="00A409C1"/>
    <w:rsid w:val="00A40A0F"/>
    <w:rsid w:val="00A40AAD"/>
    <w:rsid w:val="00A40B60"/>
    <w:rsid w:val="00A40B7F"/>
    <w:rsid w:val="00A40B91"/>
    <w:rsid w:val="00A40CD1"/>
    <w:rsid w:val="00A40D38"/>
    <w:rsid w:val="00A40D87"/>
    <w:rsid w:val="00A40DE5"/>
    <w:rsid w:val="00A40E26"/>
    <w:rsid w:val="00A40E2E"/>
    <w:rsid w:val="00A40E81"/>
    <w:rsid w:val="00A40F03"/>
    <w:rsid w:val="00A40F85"/>
    <w:rsid w:val="00A4101D"/>
    <w:rsid w:val="00A41058"/>
    <w:rsid w:val="00A4105A"/>
    <w:rsid w:val="00A410C6"/>
    <w:rsid w:val="00A410CE"/>
    <w:rsid w:val="00A4116C"/>
    <w:rsid w:val="00A412E0"/>
    <w:rsid w:val="00A414DA"/>
    <w:rsid w:val="00A41561"/>
    <w:rsid w:val="00A41703"/>
    <w:rsid w:val="00A41751"/>
    <w:rsid w:val="00A417C5"/>
    <w:rsid w:val="00A4180C"/>
    <w:rsid w:val="00A41891"/>
    <w:rsid w:val="00A418BF"/>
    <w:rsid w:val="00A418E7"/>
    <w:rsid w:val="00A41916"/>
    <w:rsid w:val="00A4191C"/>
    <w:rsid w:val="00A41962"/>
    <w:rsid w:val="00A41A22"/>
    <w:rsid w:val="00A41A6D"/>
    <w:rsid w:val="00A41A72"/>
    <w:rsid w:val="00A41B1C"/>
    <w:rsid w:val="00A41B6F"/>
    <w:rsid w:val="00A41BCB"/>
    <w:rsid w:val="00A41C78"/>
    <w:rsid w:val="00A41D62"/>
    <w:rsid w:val="00A41DFA"/>
    <w:rsid w:val="00A41F4D"/>
    <w:rsid w:val="00A41FB2"/>
    <w:rsid w:val="00A41FD0"/>
    <w:rsid w:val="00A41FE4"/>
    <w:rsid w:val="00A4215B"/>
    <w:rsid w:val="00A4219C"/>
    <w:rsid w:val="00A4220C"/>
    <w:rsid w:val="00A42377"/>
    <w:rsid w:val="00A42390"/>
    <w:rsid w:val="00A4246D"/>
    <w:rsid w:val="00A424A2"/>
    <w:rsid w:val="00A42607"/>
    <w:rsid w:val="00A42629"/>
    <w:rsid w:val="00A42708"/>
    <w:rsid w:val="00A4275F"/>
    <w:rsid w:val="00A427EB"/>
    <w:rsid w:val="00A42870"/>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766"/>
    <w:rsid w:val="00A43836"/>
    <w:rsid w:val="00A43839"/>
    <w:rsid w:val="00A43843"/>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6A"/>
    <w:rsid w:val="00A43F93"/>
    <w:rsid w:val="00A43FB4"/>
    <w:rsid w:val="00A44008"/>
    <w:rsid w:val="00A44014"/>
    <w:rsid w:val="00A44043"/>
    <w:rsid w:val="00A44084"/>
    <w:rsid w:val="00A44115"/>
    <w:rsid w:val="00A44124"/>
    <w:rsid w:val="00A44131"/>
    <w:rsid w:val="00A44169"/>
    <w:rsid w:val="00A441A1"/>
    <w:rsid w:val="00A441A3"/>
    <w:rsid w:val="00A442B9"/>
    <w:rsid w:val="00A442CA"/>
    <w:rsid w:val="00A44388"/>
    <w:rsid w:val="00A443AE"/>
    <w:rsid w:val="00A443E8"/>
    <w:rsid w:val="00A44417"/>
    <w:rsid w:val="00A4449A"/>
    <w:rsid w:val="00A4450B"/>
    <w:rsid w:val="00A4455F"/>
    <w:rsid w:val="00A445E8"/>
    <w:rsid w:val="00A44605"/>
    <w:rsid w:val="00A44684"/>
    <w:rsid w:val="00A447D5"/>
    <w:rsid w:val="00A44816"/>
    <w:rsid w:val="00A4486E"/>
    <w:rsid w:val="00A4492B"/>
    <w:rsid w:val="00A44A15"/>
    <w:rsid w:val="00A44A6A"/>
    <w:rsid w:val="00A44BA8"/>
    <w:rsid w:val="00A44CAA"/>
    <w:rsid w:val="00A44D29"/>
    <w:rsid w:val="00A44DCF"/>
    <w:rsid w:val="00A44E4A"/>
    <w:rsid w:val="00A44ED7"/>
    <w:rsid w:val="00A44F75"/>
    <w:rsid w:val="00A450E5"/>
    <w:rsid w:val="00A45190"/>
    <w:rsid w:val="00A451D2"/>
    <w:rsid w:val="00A45575"/>
    <w:rsid w:val="00A455CD"/>
    <w:rsid w:val="00A4568A"/>
    <w:rsid w:val="00A456FA"/>
    <w:rsid w:val="00A4574A"/>
    <w:rsid w:val="00A4584B"/>
    <w:rsid w:val="00A45969"/>
    <w:rsid w:val="00A45987"/>
    <w:rsid w:val="00A45A50"/>
    <w:rsid w:val="00A45A6C"/>
    <w:rsid w:val="00A45B09"/>
    <w:rsid w:val="00A45B0E"/>
    <w:rsid w:val="00A45B99"/>
    <w:rsid w:val="00A45BC3"/>
    <w:rsid w:val="00A45C56"/>
    <w:rsid w:val="00A45CCE"/>
    <w:rsid w:val="00A45CDB"/>
    <w:rsid w:val="00A45D49"/>
    <w:rsid w:val="00A45DD2"/>
    <w:rsid w:val="00A45DE8"/>
    <w:rsid w:val="00A45F3A"/>
    <w:rsid w:val="00A460A9"/>
    <w:rsid w:val="00A46179"/>
    <w:rsid w:val="00A46247"/>
    <w:rsid w:val="00A4635B"/>
    <w:rsid w:val="00A463D3"/>
    <w:rsid w:val="00A463FC"/>
    <w:rsid w:val="00A46426"/>
    <w:rsid w:val="00A46430"/>
    <w:rsid w:val="00A46490"/>
    <w:rsid w:val="00A4654D"/>
    <w:rsid w:val="00A4661D"/>
    <w:rsid w:val="00A4665D"/>
    <w:rsid w:val="00A466CE"/>
    <w:rsid w:val="00A46720"/>
    <w:rsid w:val="00A4673E"/>
    <w:rsid w:val="00A467B9"/>
    <w:rsid w:val="00A467D7"/>
    <w:rsid w:val="00A46872"/>
    <w:rsid w:val="00A46898"/>
    <w:rsid w:val="00A468FF"/>
    <w:rsid w:val="00A46927"/>
    <w:rsid w:val="00A46943"/>
    <w:rsid w:val="00A46983"/>
    <w:rsid w:val="00A469B5"/>
    <w:rsid w:val="00A46A09"/>
    <w:rsid w:val="00A46A32"/>
    <w:rsid w:val="00A46A9D"/>
    <w:rsid w:val="00A46AB1"/>
    <w:rsid w:val="00A46B37"/>
    <w:rsid w:val="00A46B85"/>
    <w:rsid w:val="00A46B8D"/>
    <w:rsid w:val="00A46CD5"/>
    <w:rsid w:val="00A46D0E"/>
    <w:rsid w:val="00A46F1F"/>
    <w:rsid w:val="00A470E6"/>
    <w:rsid w:val="00A47131"/>
    <w:rsid w:val="00A47263"/>
    <w:rsid w:val="00A4739F"/>
    <w:rsid w:val="00A474D8"/>
    <w:rsid w:val="00A47522"/>
    <w:rsid w:val="00A4752A"/>
    <w:rsid w:val="00A475AF"/>
    <w:rsid w:val="00A475B9"/>
    <w:rsid w:val="00A4760D"/>
    <w:rsid w:val="00A477A1"/>
    <w:rsid w:val="00A477E7"/>
    <w:rsid w:val="00A477EC"/>
    <w:rsid w:val="00A4782F"/>
    <w:rsid w:val="00A47830"/>
    <w:rsid w:val="00A47834"/>
    <w:rsid w:val="00A4788F"/>
    <w:rsid w:val="00A47922"/>
    <w:rsid w:val="00A479E6"/>
    <w:rsid w:val="00A47A8E"/>
    <w:rsid w:val="00A47AB3"/>
    <w:rsid w:val="00A47B4E"/>
    <w:rsid w:val="00A47B7C"/>
    <w:rsid w:val="00A47BBD"/>
    <w:rsid w:val="00A47CC3"/>
    <w:rsid w:val="00A47D9A"/>
    <w:rsid w:val="00A47DA2"/>
    <w:rsid w:val="00A47E36"/>
    <w:rsid w:val="00A47E76"/>
    <w:rsid w:val="00A47F9E"/>
    <w:rsid w:val="00A50006"/>
    <w:rsid w:val="00A50064"/>
    <w:rsid w:val="00A50094"/>
    <w:rsid w:val="00A500FF"/>
    <w:rsid w:val="00A5010D"/>
    <w:rsid w:val="00A501E7"/>
    <w:rsid w:val="00A50236"/>
    <w:rsid w:val="00A50284"/>
    <w:rsid w:val="00A502B0"/>
    <w:rsid w:val="00A502DB"/>
    <w:rsid w:val="00A5031A"/>
    <w:rsid w:val="00A5038F"/>
    <w:rsid w:val="00A504DD"/>
    <w:rsid w:val="00A5054A"/>
    <w:rsid w:val="00A5067B"/>
    <w:rsid w:val="00A5067C"/>
    <w:rsid w:val="00A5067E"/>
    <w:rsid w:val="00A5075D"/>
    <w:rsid w:val="00A50AAE"/>
    <w:rsid w:val="00A50AC3"/>
    <w:rsid w:val="00A50AD6"/>
    <w:rsid w:val="00A50AF2"/>
    <w:rsid w:val="00A50AF3"/>
    <w:rsid w:val="00A50B3E"/>
    <w:rsid w:val="00A50BAC"/>
    <w:rsid w:val="00A50BDD"/>
    <w:rsid w:val="00A50C0C"/>
    <w:rsid w:val="00A50CA4"/>
    <w:rsid w:val="00A50D06"/>
    <w:rsid w:val="00A50DEC"/>
    <w:rsid w:val="00A50DFC"/>
    <w:rsid w:val="00A50E9A"/>
    <w:rsid w:val="00A50F02"/>
    <w:rsid w:val="00A51006"/>
    <w:rsid w:val="00A51083"/>
    <w:rsid w:val="00A51089"/>
    <w:rsid w:val="00A510BC"/>
    <w:rsid w:val="00A512B5"/>
    <w:rsid w:val="00A512F5"/>
    <w:rsid w:val="00A512FD"/>
    <w:rsid w:val="00A5131E"/>
    <w:rsid w:val="00A513AB"/>
    <w:rsid w:val="00A513D5"/>
    <w:rsid w:val="00A51456"/>
    <w:rsid w:val="00A5154D"/>
    <w:rsid w:val="00A51659"/>
    <w:rsid w:val="00A516CD"/>
    <w:rsid w:val="00A516D8"/>
    <w:rsid w:val="00A51719"/>
    <w:rsid w:val="00A51778"/>
    <w:rsid w:val="00A5179E"/>
    <w:rsid w:val="00A517CE"/>
    <w:rsid w:val="00A5184C"/>
    <w:rsid w:val="00A51971"/>
    <w:rsid w:val="00A519BC"/>
    <w:rsid w:val="00A51BA9"/>
    <w:rsid w:val="00A51C9A"/>
    <w:rsid w:val="00A51D32"/>
    <w:rsid w:val="00A51E75"/>
    <w:rsid w:val="00A51E7B"/>
    <w:rsid w:val="00A51F04"/>
    <w:rsid w:val="00A51F28"/>
    <w:rsid w:val="00A51F7F"/>
    <w:rsid w:val="00A520C6"/>
    <w:rsid w:val="00A5217B"/>
    <w:rsid w:val="00A521B7"/>
    <w:rsid w:val="00A52293"/>
    <w:rsid w:val="00A52451"/>
    <w:rsid w:val="00A52532"/>
    <w:rsid w:val="00A52560"/>
    <w:rsid w:val="00A52589"/>
    <w:rsid w:val="00A5258A"/>
    <w:rsid w:val="00A525A9"/>
    <w:rsid w:val="00A5260C"/>
    <w:rsid w:val="00A52644"/>
    <w:rsid w:val="00A52648"/>
    <w:rsid w:val="00A5277F"/>
    <w:rsid w:val="00A527CD"/>
    <w:rsid w:val="00A528EC"/>
    <w:rsid w:val="00A5296E"/>
    <w:rsid w:val="00A52A41"/>
    <w:rsid w:val="00A52A52"/>
    <w:rsid w:val="00A52A8C"/>
    <w:rsid w:val="00A52B17"/>
    <w:rsid w:val="00A52B54"/>
    <w:rsid w:val="00A52B62"/>
    <w:rsid w:val="00A52C13"/>
    <w:rsid w:val="00A52C45"/>
    <w:rsid w:val="00A52CC3"/>
    <w:rsid w:val="00A52D60"/>
    <w:rsid w:val="00A52D6F"/>
    <w:rsid w:val="00A52D74"/>
    <w:rsid w:val="00A52DE5"/>
    <w:rsid w:val="00A52E36"/>
    <w:rsid w:val="00A52F6C"/>
    <w:rsid w:val="00A52FFA"/>
    <w:rsid w:val="00A5300F"/>
    <w:rsid w:val="00A53025"/>
    <w:rsid w:val="00A53069"/>
    <w:rsid w:val="00A53176"/>
    <w:rsid w:val="00A532DE"/>
    <w:rsid w:val="00A5339B"/>
    <w:rsid w:val="00A533F8"/>
    <w:rsid w:val="00A534AE"/>
    <w:rsid w:val="00A53503"/>
    <w:rsid w:val="00A5356B"/>
    <w:rsid w:val="00A53597"/>
    <w:rsid w:val="00A535EF"/>
    <w:rsid w:val="00A53603"/>
    <w:rsid w:val="00A53656"/>
    <w:rsid w:val="00A537E4"/>
    <w:rsid w:val="00A5380D"/>
    <w:rsid w:val="00A53893"/>
    <w:rsid w:val="00A53895"/>
    <w:rsid w:val="00A538B8"/>
    <w:rsid w:val="00A538BC"/>
    <w:rsid w:val="00A53961"/>
    <w:rsid w:val="00A53A10"/>
    <w:rsid w:val="00A53A62"/>
    <w:rsid w:val="00A53AF7"/>
    <w:rsid w:val="00A53C11"/>
    <w:rsid w:val="00A53C27"/>
    <w:rsid w:val="00A53D0C"/>
    <w:rsid w:val="00A53D5E"/>
    <w:rsid w:val="00A53DB0"/>
    <w:rsid w:val="00A53DD0"/>
    <w:rsid w:val="00A53EBE"/>
    <w:rsid w:val="00A53FC1"/>
    <w:rsid w:val="00A5404A"/>
    <w:rsid w:val="00A540F6"/>
    <w:rsid w:val="00A5411E"/>
    <w:rsid w:val="00A541BB"/>
    <w:rsid w:val="00A541FE"/>
    <w:rsid w:val="00A542AD"/>
    <w:rsid w:val="00A542DD"/>
    <w:rsid w:val="00A54539"/>
    <w:rsid w:val="00A5454C"/>
    <w:rsid w:val="00A545AF"/>
    <w:rsid w:val="00A546E6"/>
    <w:rsid w:val="00A547E5"/>
    <w:rsid w:val="00A548E1"/>
    <w:rsid w:val="00A549E9"/>
    <w:rsid w:val="00A54A57"/>
    <w:rsid w:val="00A54A6D"/>
    <w:rsid w:val="00A54ADB"/>
    <w:rsid w:val="00A54B58"/>
    <w:rsid w:val="00A54B70"/>
    <w:rsid w:val="00A54CB3"/>
    <w:rsid w:val="00A54E9A"/>
    <w:rsid w:val="00A54EB4"/>
    <w:rsid w:val="00A54EC6"/>
    <w:rsid w:val="00A54F19"/>
    <w:rsid w:val="00A55017"/>
    <w:rsid w:val="00A5502D"/>
    <w:rsid w:val="00A5506E"/>
    <w:rsid w:val="00A550E9"/>
    <w:rsid w:val="00A5513C"/>
    <w:rsid w:val="00A55187"/>
    <w:rsid w:val="00A55205"/>
    <w:rsid w:val="00A55263"/>
    <w:rsid w:val="00A55293"/>
    <w:rsid w:val="00A5534B"/>
    <w:rsid w:val="00A55360"/>
    <w:rsid w:val="00A55388"/>
    <w:rsid w:val="00A553F2"/>
    <w:rsid w:val="00A5540A"/>
    <w:rsid w:val="00A554E9"/>
    <w:rsid w:val="00A55548"/>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8"/>
    <w:rsid w:val="00A55E09"/>
    <w:rsid w:val="00A55E1A"/>
    <w:rsid w:val="00A55E25"/>
    <w:rsid w:val="00A55E4C"/>
    <w:rsid w:val="00A55EE5"/>
    <w:rsid w:val="00A55F31"/>
    <w:rsid w:val="00A55F89"/>
    <w:rsid w:val="00A56078"/>
    <w:rsid w:val="00A560BA"/>
    <w:rsid w:val="00A56142"/>
    <w:rsid w:val="00A561C0"/>
    <w:rsid w:val="00A56224"/>
    <w:rsid w:val="00A563D6"/>
    <w:rsid w:val="00A563F1"/>
    <w:rsid w:val="00A5641C"/>
    <w:rsid w:val="00A56441"/>
    <w:rsid w:val="00A56460"/>
    <w:rsid w:val="00A56485"/>
    <w:rsid w:val="00A564B2"/>
    <w:rsid w:val="00A56547"/>
    <w:rsid w:val="00A5663D"/>
    <w:rsid w:val="00A5669E"/>
    <w:rsid w:val="00A566AF"/>
    <w:rsid w:val="00A56834"/>
    <w:rsid w:val="00A568AD"/>
    <w:rsid w:val="00A56B29"/>
    <w:rsid w:val="00A56B33"/>
    <w:rsid w:val="00A56C09"/>
    <w:rsid w:val="00A56DD3"/>
    <w:rsid w:val="00A56E05"/>
    <w:rsid w:val="00A56EAA"/>
    <w:rsid w:val="00A56F42"/>
    <w:rsid w:val="00A56F68"/>
    <w:rsid w:val="00A5702A"/>
    <w:rsid w:val="00A57056"/>
    <w:rsid w:val="00A57254"/>
    <w:rsid w:val="00A572C9"/>
    <w:rsid w:val="00A57355"/>
    <w:rsid w:val="00A57365"/>
    <w:rsid w:val="00A57431"/>
    <w:rsid w:val="00A574BF"/>
    <w:rsid w:val="00A574CE"/>
    <w:rsid w:val="00A574D1"/>
    <w:rsid w:val="00A574E6"/>
    <w:rsid w:val="00A57573"/>
    <w:rsid w:val="00A57589"/>
    <w:rsid w:val="00A5758D"/>
    <w:rsid w:val="00A576AC"/>
    <w:rsid w:val="00A576B3"/>
    <w:rsid w:val="00A576BF"/>
    <w:rsid w:val="00A576DE"/>
    <w:rsid w:val="00A57769"/>
    <w:rsid w:val="00A57797"/>
    <w:rsid w:val="00A57832"/>
    <w:rsid w:val="00A57849"/>
    <w:rsid w:val="00A57880"/>
    <w:rsid w:val="00A57900"/>
    <w:rsid w:val="00A57915"/>
    <w:rsid w:val="00A57A16"/>
    <w:rsid w:val="00A57AEC"/>
    <w:rsid w:val="00A57AEE"/>
    <w:rsid w:val="00A57B2A"/>
    <w:rsid w:val="00A57B8B"/>
    <w:rsid w:val="00A57B9D"/>
    <w:rsid w:val="00A57BC4"/>
    <w:rsid w:val="00A57DDE"/>
    <w:rsid w:val="00A57DEF"/>
    <w:rsid w:val="00A57EEA"/>
    <w:rsid w:val="00A57FD0"/>
    <w:rsid w:val="00A57FEB"/>
    <w:rsid w:val="00A57FED"/>
    <w:rsid w:val="00A60018"/>
    <w:rsid w:val="00A600C4"/>
    <w:rsid w:val="00A600F5"/>
    <w:rsid w:val="00A60167"/>
    <w:rsid w:val="00A601BB"/>
    <w:rsid w:val="00A6020A"/>
    <w:rsid w:val="00A6022E"/>
    <w:rsid w:val="00A6029B"/>
    <w:rsid w:val="00A60422"/>
    <w:rsid w:val="00A605BC"/>
    <w:rsid w:val="00A60669"/>
    <w:rsid w:val="00A606E1"/>
    <w:rsid w:val="00A60700"/>
    <w:rsid w:val="00A6073F"/>
    <w:rsid w:val="00A6087C"/>
    <w:rsid w:val="00A608A7"/>
    <w:rsid w:val="00A60A33"/>
    <w:rsid w:val="00A60A80"/>
    <w:rsid w:val="00A60A9A"/>
    <w:rsid w:val="00A60B2F"/>
    <w:rsid w:val="00A60B34"/>
    <w:rsid w:val="00A60B58"/>
    <w:rsid w:val="00A60C03"/>
    <w:rsid w:val="00A60CF6"/>
    <w:rsid w:val="00A60D34"/>
    <w:rsid w:val="00A60D7A"/>
    <w:rsid w:val="00A60DD3"/>
    <w:rsid w:val="00A60DE4"/>
    <w:rsid w:val="00A60E02"/>
    <w:rsid w:val="00A60F84"/>
    <w:rsid w:val="00A60FDD"/>
    <w:rsid w:val="00A610D7"/>
    <w:rsid w:val="00A61107"/>
    <w:rsid w:val="00A61180"/>
    <w:rsid w:val="00A612FF"/>
    <w:rsid w:val="00A61342"/>
    <w:rsid w:val="00A61404"/>
    <w:rsid w:val="00A61433"/>
    <w:rsid w:val="00A61459"/>
    <w:rsid w:val="00A614EF"/>
    <w:rsid w:val="00A61515"/>
    <w:rsid w:val="00A6154C"/>
    <w:rsid w:val="00A61599"/>
    <w:rsid w:val="00A615B7"/>
    <w:rsid w:val="00A615F2"/>
    <w:rsid w:val="00A61614"/>
    <w:rsid w:val="00A61664"/>
    <w:rsid w:val="00A617B5"/>
    <w:rsid w:val="00A617E6"/>
    <w:rsid w:val="00A6183B"/>
    <w:rsid w:val="00A618DD"/>
    <w:rsid w:val="00A619EF"/>
    <w:rsid w:val="00A61A7E"/>
    <w:rsid w:val="00A61B3D"/>
    <w:rsid w:val="00A61C44"/>
    <w:rsid w:val="00A61CBC"/>
    <w:rsid w:val="00A61DE4"/>
    <w:rsid w:val="00A61E4C"/>
    <w:rsid w:val="00A61EC4"/>
    <w:rsid w:val="00A61FC6"/>
    <w:rsid w:val="00A6206A"/>
    <w:rsid w:val="00A6208B"/>
    <w:rsid w:val="00A6219E"/>
    <w:rsid w:val="00A621FF"/>
    <w:rsid w:val="00A6227C"/>
    <w:rsid w:val="00A62290"/>
    <w:rsid w:val="00A6229C"/>
    <w:rsid w:val="00A622B0"/>
    <w:rsid w:val="00A6237A"/>
    <w:rsid w:val="00A6239F"/>
    <w:rsid w:val="00A623A7"/>
    <w:rsid w:val="00A623E9"/>
    <w:rsid w:val="00A6252C"/>
    <w:rsid w:val="00A6258D"/>
    <w:rsid w:val="00A6271F"/>
    <w:rsid w:val="00A6272D"/>
    <w:rsid w:val="00A6277D"/>
    <w:rsid w:val="00A627A0"/>
    <w:rsid w:val="00A627B6"/>
    <w:rsid w:val="00A6281B"/>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2FD4"/>
    <w:rsid w:val="00A630A0"/>
    <w:rsid w:val="00A630F6"/>
    <w:rsid w:val="00A63245"/>
    <w:rsid w:val="00A6330A"/>
    <w:rsid w:val="00A633A2"/>
    <w:rsid w:val="00A633D7"/>
    <w:rsid w:val="00A634C8"/>
    <w:rsid w:val="00A63577"/>
    <w:rsid w:val="00A635FD"/>
    <w:rsid w:val="00A636CF"/>
    <w:rsid w:val="00A637E1"/>
    <w:rsid w:val="00A6383F"/>
    <w:rsid w:val="00A638D1"/>
    <w:rsid w:val="00A63924"/>
    <w:rsid w:val="00A639BA"/>
    <w:rsid w:val="00A63A65"/>
    <w:rsid w:val="00A63AF9"/>
    <w:rsid w:val="00A63B3A"/>
    <w:rsid w:val="00A63C84"/>
    <w:rsid w:val="00A63D43"/>
    <w:rsid w:val="00A63E74"/>
    <w:rsid w:val="00A63EBD"/>
    <w:rsid w:val="00A6417E"/>
    <w:rsid w:val="00A641F0"/>
    <w:rsid w:val="00A64247"/>
    <w:rsid w:val="00A64281"/>
    <w:rsid w:val="00A642E9"/>
    <w:rsid w:val="00A64374"/>
    <w:rsid w:val="00A64403"/>
    <w:rsid w:val="00A64477"/>
    <w:rsid w:val="00A6469F"/>
    <w:rsid w:val="00A646AC"/>
    <w:rsid w:val="00A646DA"/>
    <w:rsid w:val="00A64710"/>
    <w:rsid w:val="00A64796"/>
    <w:rsid w:val="00A647B5"/>
    <w:rsid w:val="00A64812"/>
    <w:rsid w:val="00A64991"/>
    <w:rsid w:val="00A649EE"/>
    <w:rsid w:val="00A64A5F"/>
    <w:rsid w:val="00A64A71"/>
    <w:rsid w:val="00A64B4E"/>
    <w:rsid w:val="00A64BAE"/>
    <w:rsid w:val="00A64BC1"/>
    <w:rsid w:val="00A64BDB"/>
    <w:rsid w:val="00A64BF9"/>
    <w:rsid w:val="00A64DA9"/>
    <w:rsid w:val="00A64F5B"/>
    <w:rsid w:val="00A64FA6"/>
    <w:rsid w:val="00A650A2"/>
    <w:rsid w:val="00A650A8"/>
    <w:rsid w:val="00A65148"/>
    <w:rsid w:val="00A65296"/>
    <w:rsid w:val="00A652B0"/>
    <w:rsid w:val="00A65351"/>
    <w:rsid w:val="00A653DA"/>
    <w:rsid w:val="00A654FE"/>
    <w:rsid w:val="00A65507"/>
    <w:rsid w:val="00A65584"/>
    <w:rsid w:val="00A65650"/>
    <w:rsid w:val="00A6565C"/>
    <w:rsid w:val="00A65664"/>
    <w:rsid w:val="00A65694"/>
    <w:rsid w:val="00A656CA"/>
    <w:rsid w:val="00A6571A"/>
    <w:rsid w:val="00A65724"/>
    <w:rsid w:val="00A657AC"/>
    <w:rsid w:val="00A65826"/>
    <w:rsid w:val="00A65A57"/>
    <w:rsid w:val="00A65B09"/>
    <w:rsid w:val="00A65B49"/>
    <w:rsid w:val="00A65BB7"/>
    <w:rsid w:val="00A65DE9"/>
    <w:rsid w:val="00A65DED"/>
    <w:rsid w:val="00A65E4E"/>
    <w:rsid w:val="00A65E5D"/>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6BE"/>
    <w:rsid w:val="00A667A1"/>
    <w:rsid w:val="00A66874"/>
    <w:rsid w:val="00A6696F"/>
    <w:rsid w:val="00A6697D"/>
    <w:rsid w:val="00A669FB"/>
    <w:rsid w:val="00A66AFC"/>
    <w:rsid w:val="00A66B11"/>
    <w:rsid w:val="00A66B1F"/>
    <w:rsid w:val="00A66BE9"/>
    <w:rsid w:val="00A66D52"/>
    <w:rsid w:val="00A66D5A"/>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84"/>
    <w:rsid w:val="00A67DB1"/>
    <w:rsid w:val="00A67DDE"/>
    <w:rsid w:val="00A67DE0"/>
    <w:rsid w:val="00A67EB1"/>
    <w:rsid w:val="00A67F29"/>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38"/>
    <w:rsid w:val="00A70958"/>
    <w:rsid w:val="00A709EE"/>
    <w:rsid w:val="00A70AA0"/>
    <w:rsid w:val="00A70B4C"/>
    <w:rsid w:val="00A70D5D"/>
    <w:rsid w:val="00A70DD5"/>
    <w:rsid w:val="00A70EA4"/>
    <w:rsid w:val="00A70F44"/>
    <w:rsid w:val="00A70F49"/>
    <w:rsid w:val="00A70FF3"/>
    <w:rsid w:val="00A7104A"/>
    <w:rsid w:val="00A7108C"/>
    <w:rsid w:val="00A71146"/>
    <w:rsid w:val="00A7118D"/>
    <w:rsid w:val="00A711DA"/>
    <w:rsid w:val="00A71215"/>
    <w:rsid w:val="00A71291"/>
    <w:rsid w:val="00A71359"/>
    <w:rsid w:val="00A713A8"/>
    <w:rsid w:val="00A713CA"/>
    <w:rsid w:val="00A7148B"/>
    <w:rsid w:val="00A714B5"/>
    <w:rsid w:val="00A71544"/>
    <w:rsid w:val="00A715C3"/>
    <w:rsid w:val="00A715C4"/>
    <w:rsid w:val="00A7161C"/>
    <w:rsid w:val="00A71626"/>
    <w:rsid w:val="00A716B5"/>
    <w:rsid w:val="00A717AD"/>
    <w:rsid w:val="00A71809"/>
    <w:rsid w:val="00A71841"/>
    <w:rsid w:val="00A718DA"/>
    <w:rsid w:val="00A719F7"/>
    <w:rsid w:val="00A71B38"/>
    <w:rsid w:val="00A71BB7"/>
    <w:rsid w:val="00A71C43"/>
    <w:rsid w:val="00A71CB9"/>
    <w:rsid w:val="00A71D5D"/>
    <w:rsid w:val="00A71DF4"/>
    <w:rsid w:val="00A71DF6"/>
    <w:rsid w:val="00A71E71"/>
    <w:rsid w:val="00A71EBA"/>
    <w:rsid w:val="00A71F01"/>
    <w:rsid w:val="00A71F49"/>
    <w:rsid w:val="00A71F91"/>
    <w:rsid w:val="00A71FA4"/>
    <w:rsid w:val="00A71FE9"/>
    <w:rsid w:val="00A7217D"/>
    <w:rsid w:val="00A72240"/>
    <w:rsid w:val="00A72252"/>
    <w:rsid w:val="00A7236B"/>
    <w:rsid w:val="00A72439"/>
    <w:rsid w:val="00A7245F"/>
    <w:rsid w:val="00A72674"/>
    <w:rsid w:val="00A7272B"/>
    <w:rsid w:val="00A72794"/>
    <w:rsid w:val="00A727FA"/>
    <w:rsid w:val="00A727FD"/>
    <w:rsid w:val="00A7286D"/>
    <w:rsid w:val="00A72889"/>
    <w:rsid w:val="00A72942"/>
    <w:rsid w:val="00A72955"/>
    <w:rsid w:val="00A72A6A"/>
    <w:rsid w:val="00A72AC1"/>
    <w:rsid w:val="00A72B4F"/>
    <w:rsid w:val="00A72BED"/>
    <w:rsid w:val="00A72BFC"/>
    <w:rsid w:val="00A72C1F"/>
    <w:rsid w:val="00A72C8A"/>
    <w:rsid w:val="00A72C9E"/>
    <w:rsid w:val="00A72CC0"/>
    <w:rsid w:val="00A72DA2"/>
    <w:rsid w:val="00A7306F"/>
    <w:rsid w:val="00A730FA"/>
    <w:rsid w:val="00A73121"/>
    <w:rsid w:val="00A73199"/>
    <w:rsid w:val="00A731C5"/>
    <w:rsid w:val="00A7324A"/>
    <w:rsid w:val="00A73269"/>
    <w:rsid w:val="00A732FB"/>
    <w:rsid w:val="00A7332F"/>
    <w:rsid w:val="00A7335C"/>
    <w:rsid w:val="00A734B8"/>
    <w:rsid w:val="00A73508"/>
    <w:rsid w:val="00A73523"/>
    <w:rsid w:val="00A7360B"/>
    <w:rsid w:val="00A736F0"/>
    <w:rsid w:val="00A73732"/>
    <w:rsid w:val="00A73754"/>
    <w:rsid w:val="00A7378F"/>
    <w:rsid w:val="00A73805"/>
    <w:rsid w:val="00A73890"/>
    <w:rsid w:val="00A7395D"/>
    <w:rsid w:val="00A73984"/>
    <w:rsid w:val="00A73A25"/>
    <w:rsid w:val="00A73BE7"/>
    <w:rsid w:val="00A73BEA"/>
    <w:rsid w:val="00A73BFA"/>
    <w:rsid w:val="00A73C04"/>
    <w:rsid w:val="00A73C32"/>
    <w:rsid w:val="00A73CCC"/>
    <w:rsid w:val="00A73D2C"/>
    <w:rsid w:val="00A73DBE"/>
    <w:rsid w:val="00A73E0C"/>
    <w:rsid w:val="00A73E92"/>
    <w:rsid w:val="00A73EFF"/>
    <w:rsid w:val="00A73F06"/>
    <w:rsid w:val="00A73F98"/>
    <w:rsid w:val="00A73FE9"/>
    <w:rsid w:val="00A74054"/>
    <w:rsid w:val="00A740BB"/>
    <w:rsid w:val="00A740DA"/>
    <w:rsid w:val="00A74124"/>
    <w:rsid w:val="00A7413D"/>
    <w:rsid w:val="00A74177"/>
    <w:rsid w:val="00A741D7"/>
    <w:rsid w:val="00A74251"/>
    <w:rsid w:val="00A743AF"/>
    <w:rsid w:val="00A743E3"/>
    <w:rsid w:val="00A744B4"/>
    <w:rsid w:val="00A74572"/>
    <w:rsid w:val="00A7465B"/>
    <w:rsid w:val="00A74758"/>
    <w:rsid w:val="00A74794"/>
    <w:rsid w:val="00A747B0"/>
    <w:rsid w:val="00A747C7"/>
    <w:rsid w:val="00A74864"/>
    <w:rsid w:val="00A748C6"/>
    <w:rsid w:val="00A748D7"/>
    <w:rsid w:val="00A74912"/>
    <w:rsid w:val="00A74928"/>
    <w:rsid w:val="00A7497D"/>
    <w:rsid w:val="00A749F5"/>
    <w:rsid w:val="00A74A50"/>
    <w:rsid w:val="00A74B13"/>
    <w:rsid w:val="00A74B3B"/>
    <w:rsid w:val="00A74BD8"/>
    <w:rsid w:val="00A74C29"/>
    <w:rsid w:val="00A74C85"/>
    <w:rsid w:val="00A74CF0"/>
    <w:rsid w:val="00A74CF6"/>
    <w:rsid w:val="00A74DA0"/>
    <w:rsid w:val="00A74DB0"/>
    <w:rsid w:val="00A74DC1"/>
    <w:rsid w:val="00A74E06"/>
    <w:rsid w:val="00A74E28"/>
    <w:rsid w:val="00A74E6B"/>
    <w:rsid w:val="00A74EF3"/>
    <w:rsid w:val="00A74EF6"/>
    <w:rsid w:val="00A74F40"/>
    <w:rsid w:val="00A74F71"/>
    <w:rsid w:val="00A75022"/>
    <w:rsid w:val="00A7503B"/>
    <w:rsid w:val="00A75056"/>
    <w:rsid w:val="00A75063"/>
    <w:rsid w:val="00A750B4"/>
    <w:rsid w:val="00A750BE"/>
    <w:rsid w:val="00A75216"/>
    <w:rsid w:val="00A7535A"/>
    <w:rsid w:val="00A75419"/>
    <w:rsid w:val="00A75460"/>
    <w:rsid w:val="00A754B2"/>
    <w:rsid w:val="00A754C0"/>
    <w:rsid w:val="00A754F6"/>
    <w:rsid w:val="00A755AA"/>
    <w:rsid w:val="00A755DC"/>
    <w:rsid w:val="00A75663"/>
    <w:rsid w:val="00A7569E"/>
    <w:rsid w:val="00A75769"/>
    <w:rsid w:val="00A757BD"/>
    <w:rsid w:val="00A7581C"/>
    <w:rsid w:val="00A758D5"/>
    <w:rsid w:val="00A759F8"/>
    <w:rsid w:val="00A75B4C"/>
    <w:rsid w:val="00A75B98"/>
    <w:rsid w:val="00A75BC4"/>
    <w:rsid w:val="00A75C0E"/>
    <w:rsid w:val="00A75C14"/>
    <w:rsid w:val="00A75C1E"/>
    <w:rsid w:val="00A75C4B"/>
    <w:rsid w:val="00A75C58"/>
    <w:rsid w:val="00A75C7D"/>
    <w:rsid w:val="00A75CEE"/>
    <w:rsid w:val="00A75D71"/>
    <w:rsid w:val="00A75E9E"/>
    <w:rsid w:val="00A75EB0"/>
    <w:rsid w:val="00A75F71"/>
    <w:rsid w:val="00A75FCF"/>
    <w:rsid w:val="00A75FF9"/>
    <w:rsid w:val="00A7604E"/>
    <w:rsid w:val="00A76165"/>
    <w:rsid w:val="00A761EE"/>
    <w:rsid w:val="00A76270"/>
    <w:rsid w:val="00A763A5"/>
    <w:rsid w:val="00A76442"/>
    <w:rsid w:val="00A765F4"/>
    <w:rsid w:val="00A765FD"/>
    <w:rsid w:val="00A76662"/>
    <w:rsid w:val="00A76688"/>
    <w:rsid w:val="00A7675E"/>
    <w:rsid w:val="00A76805"/>
    <w:rsid w:val="00A7684D"/>
    <w:rsid w:val="00A7692A"/>
    <w:rsid w:val="00A7693F"/>
    <w:rsid w:val="00A76967"/>
    <w:rsid w:val="00A76985"/>
    <w:rsid w:val="00A76B64"/>
    <w:rsid w:val="00A76B70"/>
    <w:rsid w:val="00A76D54"/>
    <w:rsid w:val="00A76E8A"/>
    <w:rsid w:val="00A76E8F"/>
    <w:rsid w:val="00A76EE1"/>
    <w:rsid w:val="00A76F75"/>
    <w:rsid w:val="00A77041"/>
    <w:rsid w:val="00A770D9"/>
    <w:rsid w:val="00A770DE"/>
    <w:rsid w:val="00A770FA"/>
    <w:rsid w:val="00A77193"/>
    <w:rsid w:val="00A7719D"/>
    <w:rsid w:val="00A771DA"/>
    <w:rsid w:val="00A772BC"/>
    <w:rsid w:val="00A77350"/>
    <w:rsid w:val="00A773E3"/>
    <w:rsid w:val="00A774C8"/>
    <w:rsid w:val="00A775E1"/>
    <w:rsid w:val="00A776C2"/>
    <w:rsid w:val="00A77709"/>
    <w:rsid w:val="00A7778A"/>
    <w:rsid w:val="00A77797"/>
    <w:rsid w:val="00A777AA"/>
    <w:rsid w:val="00A77898"/>
    <w:rsid w:val="00A77940"/>
    <w:rsid w:val="00A7796D"/>
    <w:rsid w:val="00A77985"/>
    <w:rsid w:val="00A77A00"/>
    <w:rsid w:val="00A77A0F"/>
    <w:rsid w:val="00A77A44"/>
    <w:rsid w:val="00A77A4A"/>
    <w:rsid w:val="00A77AC0"/>
    <w:rsid w:val="00A77B9B"/>
    <w:rsid w:val="00A77BB8"/>
    <w:rsid w:val="00A77BC0"/>
    <w:rsid w:val="00A77C10"/>
    <w:rsid w:val="00A77C3F"/>
    <w:rsid w:val="00A77C82"/>
    <w:rsid w:val="00A77CB5"/>
    <w:rsid w:val="00A77CC1"/>
    <w:rsid w:val="00A77CC5"/>
    <w:rsid w:val="00A77CF0"/>
    <w:rsid w:val="00A77D3B"/>
    <w:rsid w:val="00A77D5F"/>
    <w:rsid w:val="00A77D7C"/>
    <w:rsid w:val="00A77DE9"/>
    <w:rsid w:val="00A77EE3"/>
    <w:rsid w:val="00A77F41"/>
    <w:rsid w:val="00A77F86"/>
    <w:rsid w:val="00A77FA2"/>
    <w:rsid w:val="00A77FA8"/>
    <w:rsid w:val="00A80094"/>
    <w:rsid w:val="00A80139"/>
    <w:rsid w:val="00A8016B"/>
    <w:rsid w:val="00A80223"/>
    <w:rsid w:val="00A80247"/>
    <w:rsid w:val="00A802DC"/>
    <w:rsid w:val="00A802DE"/>
    <w:rsid w:val="00A80333"/>
    <w:rsid w:val="00A8033C"/>
    <w:rsid w:val="00A80416"/>
    <w:rsid w:val="00A80463"/>
    <w:rsid w:val="00A80491"/>
    <w:rsid w:val="00A80574"/>
    <w:rsid w:val="00A80594"/>
    <w:rsid w:val="00A80667"/>
    <w:rsid w:val="00A80723"/>
    <w:rsid w:val="00A8073B"/>
    <w:rsid w:val="00A80895"/>
    <w:rsid w:val="00A808C6"/>
    <w:rsid w:val="00A80915"/>
    <w:rsid w:val="00A80A19"/>
    <w:rsid w:val="00A80AF1"/>
    <w:rsid w:val="00A80BBB"/>
    <w:rsid w:val="00A80C13"/>
    <w:rsid w:val="00A80C3B"/>
    <w:rsid w:val="00A80C5F"/>
    <w:rsid w:val="00A80C8F"/>
    <w:rsid w:val="00A80E2E"/>
    <w:rsid w:val="00A8102B"/>
    <w:rsid w:val="00A8104F"/>
    <w:rsid w:val="00A81154"/>
    <w:rsid w:val="00A81161"/>
    <w:rsid w:val="00A812B1"/>
    <w:rsid w:val="00A812BA"/>
    <w:rsid w:val="00A813DE"/>
    <w:rsid w:val="00A813F0"/>
    <w:rsid w:val="00A81449"/>
    <w:rsid w:val="00A815C5"/>
    <w:rsid w:val="00A815F8"/>
    <w:rsid w:val="00A81679"/>
    <w:rsid w:val="00A81681"/>
    <w:rsid w:val="00A816EA"/>
    <w:rsid w:val="00A8172E"/>
    <w:rsid w:val="00A818BE"/>
    <w:rsid w:val="00A818D4"/>
    <w:rsid w:val="00A81959"/>
    <w:rsid w:val="00A81A28"/>
    <w:rsid w:val="00A81A4D"/>
    <w:rsid w:val="00A81A71"/>
    <w:rsid w:val="00A81AA6"/>
    <w:rsid w:val="00A81ACF"/>
    <w:rsid w:val="00A81B70"/>
    <w:rsid w:val="00A81D33"/>
    <w:rsid w:val="00A81D7A"/>
    <w:rsid w:val="00A81DE0"/>
    <w:rsid w:val="00A81DEA"/>
    <w:rsid w:val="00A81DFD"/>
    <w:rsid w:val="00A81F0D"/>
    <w:rsid w:val="00A81F7A"/>
    <w:rsid w:val="00A81FC4"/>
    <w:rsid w:val="00A81FC6"/>
    <w:rsid w:val="00A81FCB"/>
    <w:rsid w:val="00A82031"/>
    <w:rsid w:val="00A8207E"/>
    <w:rsid w:val="00A821D6"/>
    <w:rsid w:val="00A8228E"/>
    <w:rsid w:val="00A8230B"/>
    <w:rsid w:val="00A82327"/>
    <w:rsid w:val="00A82333"/>
    <w:rsid w:val="00A82344"/>
    <w:rsid w:val="00A82398"/>
    <w:rsid w:val="00A823AC"/>
    <w:rsid w:val="00A823CC"/>
    <w:rsid w:val="00A8243D"/>
    <w:rsid w:val="00A82507"/>
    <w:rsid w:val="00A8258B"/>
    <w:rsid w:val="00A825C2"/>
    <w:rsid w:val="00A826AA"/>
    <w:rsid w:val="00A828A0"/>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8E"/>
    <w:rsid w:val="00A830D1"/>
    <w:rsid w:val="00A830DD"/>
    <w:rsid w:val="00A83152"/>
    <w:rsid w:val="00A8332D"/>
    <w:rsid w:val="00A833C1"/>
    <w:rsid w:val="00A833C2"/>
    <w:rsid w:val="00A835F6"/>
    <w:rsid w:val="00A83622"/>
    <w:rsid w:val="00A83639"/>
    <w:rsid w:val="00A83792"/>
    <w:rsid w:val="00A8383D"/>
    <w:rsid w:val="00A83874"/>
    <w:rsid w:val="00A83A3E"/>
    <w:rsid w:val="00A83A52"/>
    <w:rsid w:val="00A83AEE"/>
    <w:rsid w:val="00A83B71"/>
    <w:rsid w:val="00A83C03"/>
    <w:rsid w:val="00A83C61"/>
    <w:rsid w:val="00A83DE0"/>
    <w:rsid w:val="00A83E28"/>
    <w:rsid w:val="00A83E88"/>
    <w:rsid w:val="00A83EBE"/>
    <w:rsid w:val="00A83F18"/>
    <w:rsid w:val="00A83F33"/>
    <w:rsid w:val="00A83FAD"/>
    <w:rsid w:val="00A84007"/>
    <w:rsid w:val="00A841E8"/>
    <w:rsid w:val="00A84293"/>
    <w:rsid w:val="00A842EF"/>
    <w:rsid w:val="00A84301"/>
    <w:rsid w:val="00A8435B"/>
    <w:rsid w:val="00A843C9"/>
    <w:rsid w:val="00A84486"/>
    <w:rsid w:val="00A84525"/>
    <w:rsid w:val="00A8455B"/>
    <w:rsid w:val="00A845EC"/>
    <w:rsid w:val="00A845F5"/>
    <w:rsid w:val="00A84607"/>
    <w:rsid w:val="00A846BC"/>
    <w:rsid w:val="00A847D5"/>
    <w:rsid w:val="00A848AC"/>
    <w:rsid w:val="00A849A7"/>
    <w:rsid w:val="00A84B3B"/>
    <w:rsid w:val="00A84B73"/>
    <w:rsid w:val="00A84CA5"/>
    <w:rsid w:val="00A84CB8"/>
    <w:rsid w:val="00A84E87"/>
    <w:rsid w:val="00A84F22"/>
    <w:rsid w:val="00A85005"/>
    <w:rsid w:val="00A85030"/>
    <w:rsid w:val="00A8507D"/>
    <w:rsid w:val="00A850CC"/>
    <w:rsid w:val="00A8512A"/>
    <w:rsid w:val="00A851DD"/>
    <w:rsid w:val="00A85312"/>
    <w:rsid w:val="00A85337"/>
    <w:rsid w:val="00A853A8"/>
    <w:rsid w:val="00A853B5"/>
    <w:rsid w:val="00A853D1"/>
    <w:rsid w:val="00A85514"/>
    <w:rsid w:val="00A85620"/>
    <w:rsid w:val="00A85752"/>
    <w:rsid w:val="00A85828"/>
    <w:rsid w:val="00A8582B"/>
    <w:rsid w:val="00A8583F"/>
    <w:rsid w:val="00A8586A"/>
    <w:rsid w:val="00A85875"/>
    <w:rsid w:val="00A85922"/>
    <w:rsid w:val="00A85924"/>
    <w:rsid w:val="00A85A15"/>
    <w:rsid w:val="00A85A37"/>
    <w:rsid w:val="00A85AFB"/>
    <w:rsid w:val="00A85B35"/>
    <w:rsid w:val="00A85B6D"/>
    <w:rsid w:val="00A85BE9"/>
    <w:rsid w:val="00A85C00"/>
    <w:rsid w:val="00A85C3D"/>
    <w:rsid w:val="00A85C84"/>
    <w:rsid w:val="00A85CF1"/>
    <w:rsid w:val="00A85D4F"/>
    <w:rsid w:val="00A85D70"/>
    <w:rsid w:val="00A85DFB"/>
    <w:rsid w:val="00A85E20"/>
    <w:rsid w:val="00A85F2B"/>
    <w:rsid w:val="00A85F6F"/>
    <w:rsid w:val="00A86065"/>
    <w:rsid w:val="00A8607D"/>
    <w:rsid w:val="00A86091"/>
    <w:rsid w:val="00A860F1"/>
    <w:rsid w:val="00A8618D"/>
    <w:rsid w:val="00A861BD"/>
    <w:rsid w:val="00A86254"/>
    <w:rsid w:val="00A862C3"/>
    <w:rsid w:val="00A862DF"/>
    <w:rsid w:val="00A86305"/>
    <w:rsid w:val="00A86414"/>
    <w:rsid w:val="00A86422"/>
    <w:rsid w:val="00A865B6"/>
    <w:rsid w:val="00A865ED"/>
    <w:rsid w:val="00A8666E"/>
    <w:rsid w:val="00A86676"/>
    <w:rsid w:val="00A86725"/>
    <w:rsid w:val="00A86799"/>
    <w:rsid w:val="00A86815"/>
    <w:rsid w:val="00A8692B"/>
    <w:rsid w:val="00A869DA"/>
    <w:rsid w:val="00A86A00"/>
    <w:rsid w:val="00A86A27"/>
    <w:rsid w:val="00A86A56"/>
    <w:rsid w:val="00A86AB2"/>
    <w:rsid w:val="00A86CAD"/>
    <w:rsid w:val="00A86CD7"/>
    <w:rsid w:val="00A86D0E"/>
    <w:rsid w:val="00A86DD6"/>
    <w:rsid w:val="00A86E72"/>
    <w:rsid w:val="00A86F6E"/>
    <w:rsid w:val="00A86FF9"/>
    <w:rsid w:val="00A870CF"/>
    <w:rsid w:val="00A870EA"/>
    <w:rsid w:val="00A87278"/>
    <w:rsid w:val="00A87338"/>
    <w:rsid w:val="00A87351"/>
    <w:rsid w:val="00A8746D"/>
    <w:rsid w:val="00A87508"/>
    <w:rsid w:val="00A8753F"/>
    <w:rsid w:val="00A8760A"/>
    <w:rsid w:val="00A87747"/>
    <w:rsid w:val="00A87872"/>
    <w:rsid w:val="00A87965"/>
    <w:rsid w:val="00A87AB8"/>
    <w:rsid w:val="00A87AF1"/>
    <w:rsid w:val="00A87BF5"/>
    <w:rsid w:val="00A87C2A"/>
    <w:rsid w:val="00A87C5C"/>
    <w:rsid w:val="00A87C5E"/>
    <w:rsid w:val="00A87C79"/>
    <w:rsid w:val="00A87CD4"/>
    <w:rsid w:val="00A87DEE"/>
    <w:rsid w:val="00A87E0F"/>
    <w:rsid w:val="00A87E86"/>
    <w:rsid w:val="00A87EF1"/>
    <w:rsid w:val="00A87F31"/>
    <w:rsid w:val="00A87F68"/>
    <w:rsid w:val="00A87FF9"/>
    <w:rsid w:val="00A90003"/>
    <w:rsid w:val="00A9002D"/>
    <w:rsid w:val="00A9010B"/>
    <w:rsid w:val="00A90248"/>
    <w:rsid w:val="00A90282"/>
    <w:rsid w:val="00A902E2"/>
    <w:rsid w:val="00A90341"/>
    <w:rsid w:val="00A9034C"/>
    <w:rsid w:val="00A90406"/>
    <w:rsid w:val="00A90537"/>
    <w:rsid w:val="00A905F9"/>
    <w:rsid w:val="00A906A7"/>
    <w:rsid w:val="00A90730"/>
    <w:rsid w:val="00A9074D"/>
    <w:rsid w:val="00A907AB"/>
    <w:rsid w:val="00A90872"/>
    <w:rsid w:val="00A90874"/>
    <w:rsid w:val="00A908EC"/>
    <w:rsid w:val="00A909CB"/>
    <w:rsid w:val="00A90BDF"/>
    <w:rsid w:val="00A90C1D"/>
    <w:rsid w:val="00A90C21"/>
    <w:rsid w:val="00A90CA9"/>
    <w:rsid w:val="00A90CF4"/>
    <w:rsid w:val="00A90D39"/>
    <w:rsid w:val="00A90D4F"/>
    <w:rsid w:val="00A90E0C"/>
    <w:rsid w:val="00A90E12"/>
    <w:rsid w:val="00A90E19"/>
    <w:rsid w:val="00A90EC9"/>
    <w:rsid w:val="00A90F66"/>
    <w:rsid w:val="00A90F93"/>
    <w:rsid w:val="00A90FF7"/>
    <w:rsid w:val="00A91107"/>
    <w:rsid w:val="00A911EC"/>
    <w:rsid w:val="00A91289"/>
    <w:rsid w:val="00A91294"/>
    <w:rsid w:val="00A912C4"/>
    <w:rsid w:val="00A9130D"/>
    <w:rsid w:val="00A9142E"/>
    <w:rsid w:val="00A914B6"/>
    <w:rsid w:val="00A91509"/>
    <w:rsid w:val="00A91577"/>
    <w:rsid w:val="00A915E3"/>
    <w:rsid w:val="00A916BD"/>
    <w:rsid w:val="00A916DB"/>
    <w:rsid w:val="00A916F1"/>
    <w:rsid w:val="00A91714"/>
    <w:rsid w:val="00A917C0"/>
    <w:rsid w:val="00A917FE"/>
    <w:rsid w:val="00A9190C"/>
    <w:rsid w:val="00A9191B"/>
    <w:rsid w:val="00A9191E"/>
    <w:rsid w:val="00A91ABA"/>
    <w:rsid w:val="00A91AC0"/>
    <w:rsid w:val="00A91B4B"/>
    <w:rsid w:val="00A91BB5"/>
    <w:rsid w:val="00A91BFF"/>
    <w:rsid w:val="00A91C4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C5"/>
    <w:rsid w:val="00A921F5"/>
    <w:rsid w:val="00A9223B"/>
    <w:rsid w:val="00A922E5"/>
    <w:rsid w:val="00A92313"/>
    <w:rsid w:val="00A923E7"/>
    <w:rsid w:val="00A9243D"/>
    <w:rsid w:val="00A92531"/>
    <w:rsid w:val="00A9257B"/>
    <w:rsid w:val="00A925B0"/>
    <w:rsid w:val="00A925D9"/>
    <w:rsid w:val="00A925DA"/>
    <w:rsid w:val="00A925F2"/>
    <w:rsid w:val="00A9263F"/>
    <w:rsid w:val="00A92640"/>
    <w:rsid w:val="00A926E0"/>
    <w:rsid w:val="00A926F8"/>
    <w:rsid w:val="00A92763"/>
    <w:rsid w:val="00A92A09"/>
    <w:rsid w:val="00A92A21"/>
    <w:rsid w:val="00A92ABF"/>
    <w:rsid w:val="00A92AF3"/>
    <w:rsid w:val="00A92B41"/>
    <w:rsid w:val="00A92B9E"/>
    <w:rsid w:val="00A92C19"/>
    <w:rsid w:val="00A92C8D"/>
    <w:rsid w:val="00A92D4D"/>
    <w:rsid w:val="00A92D75"/>
    <w:rsid w:val="00A92E1B"/>
    <w:rsid w:val="00A92E67"/>
    <w:rsid w:val="00A92EFF"/>
    <w:rsid w:val="00A92F0F"/>
    <w:rsid w:val="00A92F3D"/>
    <w:rsid w:val="00A93025"/>
    <w:rsid w:val="00A93050"/>
    <w:rsid w:val="00A9322A"/>
    <w:rsid w:val="00A932A8"/>
    <w:rsid w:val="00A932E6"/>
    <w:rsid w:val="00A93400"/>
    <w:rsid w:val="00A935D6"/>
    <w:rsid w:val="00A935F8"/>
    <w:rsid w:val="00A9368A"/>
    <w:rsid w:val="00A936D2"/>
    <w:rsid w:val="00A936DA"/>
    <w:rsid w:val="00A936EB"/>
    <w:rsid w:val="00A93716"/>
    <w:rsid w:val="00A93745"/>
    <w:rsid w:val="00A93769"/>
    <w:rsid w:val="00A937A8"/>
    <w:rsid w:val="00A937B7"/>
    <w:rsid w:val="00A93809"/>
    <w:rsid w:val="00A9386D"/>
    <w:rsid w:val="00A9387F"/>
    <w:rsid w:val="00A938AF"/>
    <w:rsid w:val="00A938FC"/>
    <w:rsid w:val="00A93955"/>
    <w:rsid w:val="00A93A14"/>
    <w:rsid w:val="00A93A18"/>
    <w:rsid w:val="00A93AB7"/>
    <w:rsid w:val="00A93B15"/>
    <w:rsid w:val="00A93C60"/>
    <w:rsid w:val="00A93CA7"/>
    <w:rsid w:val="00A93CBA"/>
    <w:rsid w:val="00A93D89"/>
    <w:rsid w:val="00A93E41"/>
    <w:rsid w:val="00A93F0D"/>
    <w:rsid w:val="00A94061"/>
    <w:rsid w:val="00A94073"/>
    <w:rsid w:val="00A940D5"/>
    <w:rsid w:val="00A9418A"/>
    <w:rsid w:val="00A942A9"/>
    <w:rsid w:val="00A942BF"/>
    <w:rsid w:val="00A942FF"/>
    <w:rsid w:val="00A94340"/>
    <w:rsid w:val="00A94349"/>
    <w:rsid w:val="00A9437D"/>
    <w:rsid w:val="00A94381"/>
    <w:rsid w:val="00A94408"/>
    <w:rsid w:val="00A94424"/>
    <w:rsid w:val="00A944B2"/>
    <w:rsid w:val="00A94544"/>
    <w:rsid w:val="00A94686"/>
    <w:rsid w:val="00A94705"/>
    <w:rsid w:val="00A94721"/>
    <w:rsid w:val="00A9473F"/>
    <w:rsid w:val="00A9474B"/>
    <w:rsid w:val="00A94757"/>
    <w:rsid w:val="00A94766"/>
    <w:rsid w:val="00A94768"/>
    <w:rsid w:val="00A9477E"/>
    <w:rsid w:val="00A947BB"/>
    <w:rsid w:val="00A9481A"/>
    <w:rsid w:val="00A94889"/>
    <w:rsid w:val="00A94941"/>
    <w:rsid w:val="00A949EF"/>
    <w:rsid w:val="00A949F5"/>
    <w:rsid w:val="00A949F9"/>
    <w:rsid w:val="00A94A18"/>
    <w:rsid w:val="00A94A83"/>
    <w:rsid w:val="00A94AFD"/>
    <w:rsid w:val="00A94B39"/>
    <w:rsid w:val="00A94BE0"/>
    <w:rsid w:val="00A94C5F"/>
    <w:rsid w:val="00A94DB0"/>
    <w:rsid w:val="00A94DC4"/>
    <w:rsid w:val="00A94E68"/>
    <w:rsid w:val="00A95114"/>
    <w:rsid w:val="00A95139"/>
    <w:rsid w:val="00A9514B"/>
    <w:rsid w:val="00A95217"/>
    <w:rsid w:val="00A952C3"/>
    <w:rsid w:val="00A9531F"/>
    <w:rsid w:val="00A95338"/>
    <w:rsid w:val="00A95433"/>
    <w:rsid w:val="00A954E6"/>
    <w:rsid w:val="00A956DA"/>
    <w:rsid w:val="00A9575C"/>
    <w:rsid w:val="00A95790"/>
    <w:rsid w:val="00A957C4"/>
    <w:rsid w:val="00A957FC"/>
    <w:rsid w:val="00A95876"/>
    <w:rsid w:val="00A95A82"/>
    <w:rsid w:val="00A95AC6"/>
    <w:rsid w:val="00A95B9E"/>
    <w:rsid w:val="00A95BD8"/>
    <w:rsid w:val="00A95CA2"/>
    <w:rsid w:val="00A95D06"/>
    <w:rsid w:val="00A95D70"/>
    <w:rsid w:val="00A95DDE"/>
    <w:rsid w:val="00A95F30"/>
    <w:rsid w:val="00A96002"/>
    <w:rsid w:val="00A9615F"/>
    <w:rsid w:val="00A9618D"/>
    <w:rsid w:val="00A96195"/>
    <w:rsid w:val="00A961BE"/>
    <w:rsid w:val="00A961D9"/>
    <w:rsid w:val="00A961FD"/>
    <w:rsid w:val="00A96336"/>
    <w:rsid w:val="00A96388"/>
    <w:rsid w:val="00A963B3"/>
    <w:rsid w:val="00A963C3"/>
    <w:rsid w:val="00A9646C"/>
    <w:rsid w:val="00A964C7"/>
    <w:rsid w:val="00A964C9"/>
    <w:rsid w:val="00A96557"/>
    <w:rsid w:val="00A965D1"/>
    <w:rsid w:val="00A965DC"/>
    <w:rsid w:val="00A965E7"/>
    <w:rsid w:val="00A9664A"/>
    <w:rsid w:val="00A966C4"/>
    <w:rsid w:val="00A96709"/>
    <w:rsid w:val="00A96765"/>
    <w:rsid w:val="00A967A1"/>
    <w:rsid w:val="00A967C8"/>
    <w:rsid w:val="00A9684A"/>
    <w:rsid w:val="00A968D9"/>
    <w:rsid w:val="00A968FF"/>
    <w:rsid w:val="00A96952"/>
    <w:rsid w:val="00A969F6"/>
    <w:rsid w:val="00A96A0D"/>
    <w:rsid w:val="00A96ABC"/>
    <w:rsid w:val="00A96B09"/>
    <w:rsid w:val="00A96B4A"/>
    <w:rsid w:val="00A96BAA"/>
    <w:rsid w:val="00A96BBC"/>
    <w:rsid w:val="00A96C16"/>
    <w:rsid w:val="00A96C3A"/>
    <w:rsid w:val="00A96C82"/>
    <w:rsid w:val="00A96CEC"/>
    <w:rsid w:val="00A96D74"/>
    <w:rsid w:val="00A96D99"/>
    <w:rsid w:val="00A96DC8"/>
    <w:rsid w:val="00A96E09"/>
    <w:rsid w:val="00A96E86"/>
    <w:rsid w:val="00A96F3E"/>
    <w:rsid w:val="00A97027"/>
    <w:rsid w:val="00A97048"/>
    <w:rsid w:val="00A970F8"/>
    <w:rsid w:val="00A97159"/>
    <w:rsid w:val="00A971E5"/>
    <w:rsid w:val="00A97257"/>
    <w:rsid w:val="00A97301"/>
    <w:rsid w:val="00A97423"/>
    <w:rsid w:val="00A97438"/>
    <w:rsid w:val="00A9745E"/>
    <w:rsid w:val="00A9746F"/>
    <w:rsid w:val="00A97510"/>
    <w:rsid w:val="00A97579"/>
    <w:rsid w:val="00A9769D"/>
    <w:rsid w:val="00A976F3"/>
    <w:rsid w:val="00A9776D"/>
    <w:rsid w:val="00A977C8"/>
    <w:rsid w:val="00A97952"/>
    <w:rsid w:val="00A97A05"/>
    <w:rsid w:val="00A97B1F"/>
    <w:rsid w:val="00A97B59"/>
    <w:rsid w:val="00A97D57"/>
    <w:rsid w:val="00A97E09"/>
    <w:rsid w:val="00A97F3D"/>
    <w:rsid w:val="00A97F6B"/>
    <w:rsid w:val="00A97F8A"/>
    <w:rsid w:val="00AA005B"/>
    <w:rsid w:val="00AA00A2"/>
    <w:rsid w:val="00AA016A"/>
    <w:rsid w:val="00AA0190"/>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A78"/>
    <w:rsid w:val="00AA0B24"/>
    <w:rsid w:val="00AA0B4F"/>
    <w:rsid w:val="00AA0C50"/>
    <w:rsid w:val="00AA0D95"/>
    <w:rsid w:val="00AA0F54"/>
    <w:rsid w:val="00AA0F74"/>
    <w:rsid w:val="00AA0F86"/>
    <w:rsid w:val="00AA10A3"/>
    <w:rsid w:val="00AA1175"/>
    <w:rsid w:val="00AA132C"/>
    <w:rsid w:val="00AA1405"/>
    <w:rsid w:val="00AA14BB"/>
    <w:rsid w:val="00AA14D0"/>
    <w:rsid w:val="00AA1591"/>
    <w:rsid w:val="00AA15B2"/>
    <w:rsid w:val="00AA15E0"/>
    <w:rsid w:val="00AA1967"/>
    <w:rsid w:val="00AA1A23"/>
    <w:rsid w:val="00AA1D33"/>
    <w:rsid w:val="00AA1D7A"/>
    <w:rsid w:val="00AA1E0F"/>
    <w:rsid w:val="00AA1E31"/>
    <w:rsid w:val="00AA1ED3"/>
    <w:rsid w:val="00AA1F34"/>
    <w:rsid w:val="00AA2138"/>
    <w:rsid w:val="00AA213C"/>
    <w:rsid w:val="00AA2147"/>
    <w:rsid w:val="00AA2185"/>
    <w:rsid w:val="00AA21D0"/>
    <w:rsid w:val="00AA24DC"/>
    <w:rsid w:val="00AA250A"/>
    <w:rsid w:val="00AA254B"/>
    <w:rsid w:val="00AA25D7"/>
    <w:rsid w:val="00AA2680"/>
    <w:rsid w:val="00AA268F"/>
    <w:rsid w:val="00AA26BA"/>
    <w:rsid w:val="00AA2703"/>
    <w:rsid w:val="00AA271D"/>
    <w:rsid w:val="00AA27EC"/>
    <w:rsid w:val="00AA2889"/>
    <w:rsid w:val="00AA28E1"/>
    <w:rsid w:val="00AA2A5D"/>
    <w:rsid w:val="00AA2AF1"/>
    <w:rsid w:val="00AA2B1E"/>
    <w:rsid w:val="00AA2B8B"/>
    <w:rsid w:val="00AA2BBD"/>
    <w:rsid w:val="00AA2C69"/>
    <w:rsid w:val="00AA2D84"/>
    <w:rsid w:val="00AA2DC5"/>
    <w:rsid w:val="00AA2ED6"/>
    <w:rsid w:val="00AA2F51"/>
    <w:rsid w:val="00AA2FB2"/>
    <w:rsid w:val="00AA3051"/>
    <w:rsid w:val="00AA309E"/>
    <w:rsid w:val="00AA30F5"/>
    <w:rsid w:val="00AA311A"/>
    <w:rsid w:val="00AA315B"/>
    <w:rsid w:val="00AA31DB"/>
    <w:rsid w:val="00AA32E3"/>
    <w:rsid w:val="00AA32E7"/>
    <w:rsid w:val="00AA349B"/>
    <w:rsid w:val="00AA34C3"/>
    <w:rsid w:val="00AA34FC"/>
    <w:rsid w:val="00AA3500"/>
    <w:rsid w:val="00AA3514"/>
    <w:rsid w:val="00AA353C"/>
    <w:rsid w:val="00AA356A"/>
    <w:rsid w:val="00AA3621"/>
    <w:rsid w:val="00AA3700"/>
    <w:rsid w:val="00AA3706"/>
    <w:rsid w:val="00AA3774"/>
    <w:rsid w:val="00AA3814"/>
    <w:rsid w:val="00AA386F"/>
    <w:rsid w:val="00AA3928"/>
    <w:rsid w:val="00AA3972"/>
    <w:rsid w:val="00AA39F9"/>
    <w:rsid w:val="00AA3A39"/>
    <w:rsid w:val="00AA3A88"/>
    <w:rsid w:val="00AA3AF6"/>
    <w:rsid w:val="00AA3C39"/>
    <w:rsid w:val="00AA3E2F"/>
    <w:rsid w:val="00AA3E69"/>
    <w:rsid w:val="00AA3F1B"/>
    <w:rsid w:val="00AA3F55"/>
    <w:rsid w:val="00AA3F5E"/>
    <w:rsid w:val="00AA3FC8"/>
    <w:rsid w:val="00AA4063"/>
    <w:rsid w:val="00AA4069"/>
    <w:rsid w:val="00AA4122"/>
    <w:rsid w:val="00AA416A"/>
    <w:rsid w:val="00AA4183"/>
    <w:rsid w:val="00AA41CA"/>
    <w:rsid w:val="00AA4252"/>
    <w:rsid w:val="00AA4481"/>
    <w:rsid w:val="00AA448D"/>
    <w:rsid w:val="00AA44AA"/>
    <w:rsid w:val="00AA44B5"/>
    <w:rsid w:val="00AA4536"/>
    <w:rsid w:val="00AA45C8"/>
    <w:rsid w:val="00AA46C9"/>
    <w:rsid w:val="00AA475E"/>
    <w:rsid w:val="00AA482C"/>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B2"/>
    <w:rsid w:val="00AA53EF"/>
    <w:rsid w:val="00AA55D2"/>
    <w:rsid w:val="00AA56D2"/>
    <w:rsid w:val="00AA5727"/>
    <w:rsid w:val="00AA5765"/>
    <w:rsid w:val="00AA5A09"/>
    <w:rsid w:val="00AA5B00"/>
    <w:rsid w:val="00AA5B13"/>
    <w:rsid w:val="00AA5BE9"/>
    <w:rsid w:val="00AA5D16"/>
    <w:rsid w:val="00AA5F0E"/>
    <w:rsid w:val="00AA5F50"/>
    <w:rsid w:val="00AA6195"/>
    <w:rsid w:val="00AA61EF"/>
    <w:rsid w:val="00AA6275"/>
    <w:rsid w:val="00AA6384"/>
    <w:rsid w:val="00AA64B9"/>
    <w:rsid w:val="00AA6597"/>
    <w:rsid w:val="00AA65A7"/>
    <w:rsid w:val="00AA65AC"/>
    <w:rsid w:val="00AA65AE"/>
    <w:rsid w:val="00AA65C0"/>
    <w:rsid w:val="00AA66F4"/>
    <w:rsid w:val="00AA6728"/>
    <w:rsid w:val="00AA67B8"/>
    <w:rsid w:val="00AA6801"/>
    <w:rsid w:val="00AA68BE"/>
    <w:rsid w:val="00AA68E6"/>
    <w:rsid w:val="00AA691E"/>
    <w:rsid w:val="00AA6AFB"/>
    <w:rsid w:val="00AA6B0E"/>
    <w:rsid w:val="00AA6B1B"/>
    <w:rsid w:val="00AA6B44"/>
    <w:rsid w:val="00AA6B76"/>
    <w:rsid w:val="00AA6B87"/>
    <w:rsid w:val="00AA6BAE"/>
    <w:rsid w:val="00AA6BBA"/>
    <w:rsid w:val="00AA6DA5"/>
    <w:rsid w:val="00AA6DAC"/>
    <w:rsid w:val="00AA6DEB"/>
    <w:rsid w:val="00AA6E84"/>
    <w:rsid w:val="00AA6F16"/>
    <w:rsid w:val="00AA6F52"/>
    <w:rsid w:val="00AA6FAE"/>
    <w:rsid w:val="00AA7220"/>
    <w:rsid w:val="00AA7268"/>
    <w:rsid w:val="00AA7278"/>
    <w:rsid w:val="00AA72A7"/>
    <w:rsid w:val="00AA72CE"/>
    <w:rsid w:val="00AA72E5"/>
    <w:rsid w:val="00AA74B3"/>
    <w:rsid w:val="00AA7509"/>
    <w:rsid w:val="00AA7534"/>
    <w:rsid w:val="00AA7586"/>
    <w:rsid w:val="00AA75BC"/>
    <w:rsid w:val="00AA75BD"/>
    <w:rsid w:val="00AA77D3"/>
    <w:rsid w:val="00AA7802"/>
    <w:rsid w:val="00AA7833"/>
    <w:rsid w:val="00AA783F"/>
    <w:rsid w:val="00AA7848"/>
    <w:rsid w:val="00AA7851"/>
    <w:rsid w:val="00AA7951"/>
    <w:rsid w:val="00AA7A47"/>
    <w:rsid w:val="00AA7A4C"/>
    <w:rsid w:val="00AA7A4D"/>
    <w:rsid w:val="00AA7A72"/>
    <w:rsid w:val="00AA7C20"/>
    <w:rsid w:val="00AA7D1E"/>
    <w:rsid w:val="00AA7DEE"/>
    <w:rsid w:val="00AA7E6E"/>
    <w:rsid w:val="00AA7F3C"/>
    <w:rsid w:val="00AA7F4C"/>
    <w:rsid w:val="00AA7FAD"/>
    <w:rsid w:val="00AB008C"/>
    <w:rsid w:val="00AB00EF"/>
    <w:rsid w:val="00AB0108"/>
    <w:rsid w:val="00AB0151"/>
    <w:rsid w:val="00AB0226"/>
    <w:rsid w:val="00AB0275"/>
    <w:rsid w:val="00AB0305"/>
    <w:rsid w:val="00AB037C"/>
    <w:rsid w:val="00AB0395"/>
    <w:rsid w:val="00AB03CA"/>
    <w:rsid w:val="00AB04A0"/>
    <w:rsid w:val="00AB052B"/>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02"/>
    <w:rsid w:val="00AB0F46"/>
    <w:rsid w:val="00AB105E"/>
    <w:rsid w:val="00AB10DD"/>
    <w:rsid w:val="00AB11E7"/>
    <w:rsid w:val="00AB1417"/>
    <w:rsid w:val="00AB14EC"/>
    <w:rsid w:val="00AB15F1"/>
    <w:rsid w:val="00AB16AE"/>
    <w:rsid w:val="00AB190F"/>
    <w:rsid w:val="00AB1957"/>
    <w:rsid w:val="00AB196C"/>
    <w:rsid w:val="00AB1A65"/>
    <w:rsid w:val="00AB1A9A"/>
    <w:rsid w:val="00AB1AA8"/>
    <w:rsid w:val="00AB1B22"/>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59F"/>
    <w:rsid w:val="00AB2612"/>
    <w:rsid w:val="00AB2653"/>
    <w:rsid w:val="00AB2713"/>
    <w:rsid w:val="00AB272C"/>
    <w:rsid w:val="00AB2867"/>
    <w:rsid w:val="00AB2977"/>
    <w:rsid w:val="00AB29EF"/>
    <w:rsid w:val="00AB2A0A"/>
    <w:rsid w:val="00AB2A49"/>
    <w:rsid w:val="00AB2AEC"/>
    <w:rsid w:val="00AB2BAC"/>
    <w:rsid w:val="00AB2C04"/>
    <w:rsid w:val="00AB2CCE"/>
    <w:rsid w:val="00AB2D14"/>
    <w:rsid w:val="00AB2DCA"/>
    <w:rsid w:val="00AB2E84"/>
    <w:rsid w:val="00AB2F76"/>
    <w:rsid w:val="00AB2FA7"/>
    <w:rsid w:val="00AB2FCA"/>
    <w:rsid w:val="00AB2FE2"/>
    <w:rsid w:val="00AB2FED"/>
    <w:rsid w:val="00AB3033"/>
    <w:rsid w:val="00AB304B"/>
    <w:rsid w:val="00AB30E7"/>
    <w:rsid w:val="00AB32BF"/>
    <w:rsid w:val="00AB341E"/>
    <w:rsid w:val="00AB34E7"/>
    <w:rsid w:val="00AB352A"/>
    <w:rsid w:val="00AB35A3"/>
    <w:rsid w:val="00AB35F3"/>
    <w:rsid w:val="00AB3621"/>
    <w:rsid w:val="00AB367F"/>
    <w:rsid w:val="00AB36DC"/>
    <w:rsid w:val="00AB36EF"/>
    <w:rsid w:val="00AB377C"/>
    <w:rsid w:val="00AB37E6"/>
    <w:rsid w:val="00AB3834"/>
    <w:rsid w:val="00AB38AC"/>
    <w:rsid w:val="00AB3917"/>
    <w:rsid w:val="00AB3A6E"/>
    <w:rsid w:val="00AB3B8A"/>
    <w:rsid w:val="00AB3CA3"/>
    <w:rsid w:val="00AB3CEC"/>
    <w:rsid w:val="00AB3D2E"/>
    <w:rsid w:val="00AB3E07"/>
    <w:rsid w:val="00AB3FC9"/>
    <w:rsid w:val="00AB3FE4"/>
    <w:rsid w:val="00AB4069"/>
    <w:rsid w:val="00AB4135"/>
    <w:rsid w:val="00AB41B6"/>
    <w:rsid w:val="00AB4224"/>
    <w:rsid w:val="00AB42F4"/>
    <w:rsid w:val="00AB43BE"/>
    <w:rsid w:val="00AB43FA"/>
    <w:rsid w:val="00AB44CB"/>
    <w:rsid w:val="00AB44E8"/>
    <w:rsid w:val="00AB453C"/>
    <w:rsid w:val="00AB4582"/>
    <w:rsid w:val="00AB4601"/>
    <w:rsid w:val="00AB466F"/>
    <w:rsid w:val="00AB46BE"/>
    <w:rsid w:val="00AB46C6"/>
    <w:rsid w:val="00AB46F7"/>
    <w:rsid w:val="00AB472D"/>
    <w:rsid w:val="00AB4762"/>
    <w:rsid w:val="00AB476E"/>
    <w:rsid w:val="00AB480F"/>
    <w:rsid w:val="00AB4819"/>
    <w:rsid w:val="00AB48A9"/>
    <w:rsid w:val="00AB49B5"/>
    <w:rsid w:val="00AB49F0"/>
    <w:rsid w:val="00AB4AA7"/>
    <w:rsid w:val="00AB4B57"/>
    <w:rsid w:val="00AB4B61"/>
    <w:rsid w:val="00AB4C09"/>
    <w:rsid w:val="00AB4C53"/>
    <w:rsid w:val="00AB4C77"/>
    <w:rsid w:val="00AB4D2E"/>
    <w:rsid w:val="00AB4D90"/>
    <w:rsid w:val="00AB4D9D"/>
    <w:rsid w:val="00AB4DA5"/>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3FB"/>
    <w:rsid w:val="00AB5537"/>
    <w:rsid w:val="00AB5550"/>
    <w:rsid w:val="00AB55C0"/>
    <w:rsid w:val="00AB55D6"/>
    <w:rsid w:val="00AB5607"/>
    <w:rsid w:val="00AB5670"/>
    <w:rsid w:val="00AB5754"/>
    <w:rsid w:val="00AB57F3"/>
    <w:rsid w:val="00AB5830"/>
    <w:rsid w:val="00AB5844"/>
    <w:rsid w:val="00AB585F"/>
    <w:rsid w:val="00AB59BD"/>
    <w:rsid w:val="00AB59E3"/>
    <w:rsid w:val="00AB5AD6"/>
    <w:rsid w:val="00AB5B0C"/>
    <w:rsid w:val="00AB5B41"/>
    <w:rsid w:val="00AB5B86"/>
    <w:rsid w:val="00AB5BCE"/>
    <w:rsid w:val="00AB5C0F"/>
    <w:rsid w:val="00AB5CA6"/>
    <w:rsid w:val="00AB5CD5"/>
    <w:rsid w:val="00AB5CE6"/>
    <w:rsid w:val="00AB5D26"/>
    <w:rsid w:val="00AB5D6C"/>
    <w:rsid w:val="00AB5D72"/>
    <w:rsid w:val="00AB5DD7"/>
    <w:rsid w:val="00AB5DE2"/>
    <w:rsid w:val="00AB5DF4"/>
    <w:rsid w:val="00AB5E35"/>
    <w:rsid w:val="00AB5E6F"/>
    <w:rsid w:val="00AB5E9B"/>
    <w:rsid w:val="00AB5EDF"/>
    <w:rsid w:val="00AB5F91"/>
    <w:rsid w:val="00AB5FF5"/>
    <w:rsid w:val="00AB603D"/>
    <w:rsid w:val="00AB60F0"/>
    <w:rsid w:val="00AB6139"/>
    <w:rsid w:val="00AB625E"/>
    <w:rsid w:val="00AB6265"/>
    <w:rsid w:val="00AB62D4"/>
    <w:rsid w:val="00AB6312"/>
    <w:rsid w:val="00AB6379"/>
    <w:rsid w:val="00AB63D5"/>
    <w:rsid w:val="00AB640C"/>
    <w:rsid w:val="00AB6516"/>
    <w:rsid w:val="00AB6559"/>
    <w:rsid w:val="00AB65A4"/>
    <w:rsid w:val="00AB6681"/>
    <w:rsid w:val="00AB6721"/>
    <w:rsid w:val="00AB677D"/>
    <w:rsid w:val="00AB6964"/>
    <w:rsid w:val="00AB697D"/>
    <w:rsid w:val="00AB6B5D"/>
    <w:rsid w:val="00AB6B80"/>
    <w:rsid w:val="00AB6D10"/>
    <w:rsid w:val="00AB6D7C"/>
    <w:rsid w:val="00AB6D90"/>
    <w:rsid w:val="00AB6DF5"/>
    <w:rsid w:val="00AB6E6F"/>
    <w:rsid w:val="00AB6E78"/>
    <w:rsid w:val="00AB6E8B"/>
    <w:rsid w:val="00AB6EF4"/>
    <w:rsid w:val="00AB6FE7"/>
    <w:rsid w:val="00AB70E4"/>
    <w:rsid w:val="00AB7197"/>
    <w:rsid w:val="00AB71AA"/>
    <w:rsid w:val="00AB7252"/>
    <w:rsid w:val="00AB72B2"/>
    <w:rsid w:val="00AB73C1"/>
    <w:rsid w:val="00AB73C6"/>
    <w:rsid w:val="00AB74CC"/>
    <w:rsid w:val="00AB7557"/>
    <w:rsid w:val="00AB76AE"/>
    <w:rsid w:val="00AB7726"/>
    <w:rsid w:val="00AB7763"/>
    <w:rsid w:val="00AB77A6"/>
    <w:rsid w:val="00AB7938"/>
    <w:rsid w:val="00AB7943"/>
    <w:rsid w:val="00AB7967"/>
    <w:rsid w:val="00AB79B6"/>
    <w:rsid w:val="00AB7A0C"/>
    <w:rsid w:val="00AB7B14"/>
    <w:rsid w:val="00AB7B9A"/>
    <w:rsid w:val="00AB7BC4"/>
    <w:rsid w:val="00AB7BED"/>
    <w:rsid w:val="00AB7C5B"/>
    <w:rsid w:val="00AB7CBE"/>
    <w:rsid w:val="00AB7D97"/>
    <w:rsid w:val="00AB7D98"/>
    <w:rsid w:val="00AB7DB2"/>
    <w:rsid w:val="00AB7ECB"/>
    <w:rsid w:val="00AB7F71"/>
    <w:rsid w:val="00AB7FCD"/>
    <w:rsid w:val="00AB7FF2"/>
    <w:rsid w:val="00AC0021"/>
    <w:rsid w:val="00AC011D"/>
    <w:rsid w:val="00AC014D"/>
    <w:rsid w:val="00AC017C"/>
    <w:rsid w:val="00AC0356"/>
    <w:rsid w:val="00AC03A2"/>
    <w:rsid w:val="00AC041B"/>
    <w:rsid w:val="00AC043D"/>
    <w:rsid w:val="00AC04AA"/>
    <w:rsid w:val="00AC04CE"/>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17"/>
    <w:rsid w:val="00AC0B41"/>
    <w:rsid w:val="00AC0B55"/>
    <w:rsid w:val="00AC0BA1"/>
    <w:rsid w:val="00AC0C66"/>
    <w:rsid w:val="00AC0CFB"/>
    <w:rsid w:val="00AC0D1E"/>
    <w:rsid w:val="00AC0D72"/>
    <w:rsid w:val="00AC0F17"/>
    <w:rsid w:val="00AC0F41"/>
    <w:rsid w:val="00AC0F60"/>
    <w:rsid w:val="00AC1030"/>
    <w:rsid w:val="00AC104C"/>
    <w:rsid w:val="00AC12B2"/>
    <w:rsid w:val="00AC1306"/>
    <w:rsid w:val="00AC1323"/>
    <w:rsid w:val="00AC1385"/>
    <w:rsid w:val="00AC1568"/>
    <w:rsid w:val="00AC17F1"/>
    <w:rsid w:val="00AC1889"/>
    <w:rsid w:val="00AC1891"/>
    <w:rsid w:val="00AC1898"/>
    <w:rsid w:val="00AC1982"/>
    <w:rsid w:val="00AC1985"/>
    <w:rsid w:val="00AC1B58"/>
    <w:rsid w:val="00AC1C14"/>
    <w:rsid w:val="00AC1C23"/>
    <w:rsid w:val="00AC1C5D"/>
    <w:rsid w:val="00AC1CDC"/>
    <w:rsid w:val="00AC1D33"/>
    <w:rsid w:val="00AC1D3B"/>
    <w:rsid w:val="00AC1EA0"/>
    <w:rsid w:val="00AC1EA6"/>
    <w:rsid w:val="00AC1EC4"/>
    <w:rsid w:val="00AC1ED7"/>
    <w:rsid w:val="00AC1F5F"/>
    <w:rsid w:val="00AC1FB1"/>
    <w:rsid w:val="00AC1FB8"/>
    <w:rsid w:val="00AC1FC2"/>
    <w:rsid w:val="00AC20E6"/>
    <w:rsid w:val="00AC20F6"/>
    <w:rsid w:val="00AC2153"/>
    <w:rsid w:val="00AC2156"/>
    <w:rsid w:val="00AC2170"/>
    <w:rsid w:val="00AC21F7"/>
    <w:rsid w:val="00AC21FE"/>
    <w:rsid w:val="00AC22AE"/>
    <w:rsid w:val="00AC22F0"/>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FD"/>
    <w:rsid w:val="00AC2B0D"/>
    <w:rsid w:val="00AC2B61"/>
    <w:rsid w:val="00AC2C02"/>
    <w:rsid w:val="00AC2C11"/>
    <w:rsid w:val="00AC2C23"/>
    <w:rsid w:val="00AC2C95"/>
    <w:rsid w:val="00AC2D8E"/>
    <w:rsid w:val="00AC2DFC"/>
    <w:rsid w:val="00AC2E12"/>
    <w:rsid w:val="00AC2EAE"/>
    <w:rsid w:val="00AC2ECB"/>
    <w:rsid w:val="00AC2F07"/>
    <w:rsid w:val="00AC2F11"/>
    <w:rsid w:val="00AC2F15"/>
    <w:rsid w:val="00AC2F1F"/>
    <w:rsid w:val="00AC30C5"/>
    <w:rsid w:val="00AC3148"/>
    <w:rsid w:val="00AC3181"/>
    <w:rsid w:val="00AC3276"/>
    <w:rsid w:val="00AC3289"/>
    <w:rsid w:val="00AC34A2"/>
    <w:rsid w:val="00AC34B4"/>
    <w:rsid w:val="00AC34BB"/>
    <w:rsid w:val="00AC3504"/>
    <w:rsid w:val="00AC3509"/>
    <w:rsid w:val="00AC35C4"/>
    <w:rsid w:val="00AC3609"/>
    <w:rsid w:val="00AC36D3"/>
    <w:rsid w:val="00AC37A4"/>
    <w:rsid w:val="00AC3813"/>
    <w:rsid w:val="00AC3892"/>
    <w:rsid w:val="00AC38CB"/>
    <w:rsid w:val="00AC38FC"/>
    <w:rsid w:val="00AC397F"/>
    <w:rsid w:val="00AC39C2"/>
    <w:rsid w:val="00AC39E6"/>
    <w:rsid w:val="00AC3ACF"/>
    <w:rsid w:val="00AC3AE9"/>
    <w:rsid w:val="00AC3AF2"/>
    <w:rsid w:val="00AC3B49"/>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8F"/>
    <w:rsid w:val="00AC48A3"/>
    <w:rsid w:val="00AC48C1"/>
    <w:rsid w:val="00AC4902"/>
    <w:rsid w:val="00AC495E"/>
    <w:rsid w:val="00AC4A14"/>
    <w:rsid w:val="00AC4A60"/>
    <w:rsid w:val="00AC4B1D"/>
    <w:rsid w:val="00AC4BBF"/>
    <w:rsid w:val="00AC4D4F"/>
    <w:rsid w:val="00AC4D5A"/>
    <w:rsid w:val="00AC4E31"/>
    <w:rsid w:val="00AC4E94"/>
    <w:rsid w:val="00AC4EB0"/>
    <w:rsid w:val="00AC4EE2"/>
    <w:rsid w:val="00AC5055"/>
    <w:rsid w:val="00AC5147"/>
    <w:rsid w:val="00AC5224"/>
    <w:rsid w:val="00AC523C"/>
    <w:rsid w:val="00AC52AF"/>
    <w:rsid w:val="00AC52D2"/>
    <w:rsid w:val="00AC533B"/>
    <w:rsid w:val="00AC5481"/>
    <w:rsid w:val="00AC5539"/>
    <w:rsid w:val="00AC558A"/>
    <w:rsid w:val="00AC55F7"/>
    <w:rsid w:val="00AC5628"/>
    <w:rsid w:val="00AC5717"/>
    <w:rsid w:val="00AC57BB"/>
    <w:rsid w:val="00AC583B"/>
    <w:rsid w:val="00AC589A"/>
    <w:rsid w:val="00AC598F"/>
    <w:rsid w:val="00AC5994"/>
    <w:rsid w:val="00AC59B3"/>
    <w:rsid w:val="00AC5AC9"/>
    <w:rsid w:val="00AC5AE0"/>
    <w:rsid w:val="00AC5AF7"/>
    <w:rsid w:val="00AC5B89"/>
    <w:rsid w:val="00AC5CEB"/>
    <w:rsid w:val="00AC5D23"/>
    <w:rsid w:val="00AC5DC0"/>
    <w:rsid w:val="00AC5E76"/>
    <w:rsid w:val="00AC5EE4"/>
    <w:rsid w:val="00AC5F04"/>
    <w:rsid w:val="00AC5F05"/>
    <w:rsid w:val="00AC5FC2"/>
    <w:rsid w:val="00AC5FC6"/>
    <w:rsid w:val="00AC606D"/>
    <w:rsid w:val="00AC606E"/>
    <w:rsid w:val="00AC6079"/>
    <w:rsid w:val="00AC6093"/>
    <w:rsid w:val="00AC6119"/>
    <w:rsid w:val="00AC6137"/>
    <w:rsid w:val="00AC61E0"/>
    <w:rsid w:val="00AC6201"/>
    <w:rsid w:val="00AC623A"/>
    <w:rsid w:val="00AC62E5"/>
    <w:rsid w:val="00AC6337"/>
    <w:rsid w:val="00AC6348"/>
    <w:rsid w:val="00AC6420"/>
    <w:rsid w:val="00AC64A3"/>
    <w:rsid w:val="00AC64CB"/>
    <w:rsid w:val="00AC64FA"/>
    <w:rsid w:val="00AC65C0"/>
    <w:rsid w:val="00AC66B4"/>
    <w:rsid w:val="00AC6751"/>
    <w:rsid w:val="00AC677C"/>
    <w:rsid w:val="00AC67F2"/>
    <w:rsid w:val="00AC67FF"/>
    <w:rsid w:val="00AC691D"/>
    <w:rsid w:val="00AC6921"/>
    <w:rsid w:val="00AC6939"/>
    <w:rsid w:val="00AC698A"/>
    <w:rsid w:val="00AC69CF"/>
    <w:rsid w:val="00AC6A4A"/>
    <w:rsid w:val="00AC6A8C"/>
    <w:rsid w:val="00AC6B0C"/>
    <w:rsid w:val="00AC6CB0"/>
    <w:rsid w:val="00AC6CF4"/>
    <w:rsid w:val="00AC6D04"/>
    <w:rsid w:val="00AC6D1D"/>
    <w:rsid w:val="00AC6D5D"/>
    <w:rsid w:val="00AC6D81"/>
    <w:rsid w:val="00AC6DEB"/>
    <w:rsid w:val="00AC6DED"/>
    <w:rsid w:val="00AC6EB2"/>
    <w:rsid w:val="00AC6EE0"/>
    <w:rsid w:val="00AC6F18"/>
    <w:rsid w:val="00AC6FC5"/>
    <w:rsid w:val="00AC70F6"/>
    <w:rsid w:val="00AC7144"/>
    <w:rsid w:val="00AC71A6"/>
    <w:rsid w:val="00AC7249"/>
    <w:rsid w:val="00AC7295"/>
    <w:rsid w:val="00AC72F8"/>
    <w:rsid w:val="00AC733E"/>
    <w:rsid w:val="00AC738F"/>
    <w:rsid w:val="00AC7477"/>
    <w:rsid w:val="00AC7515"/>
    <w:rsid w:val="00AC75B1"/>
    <w:rsid w:val="00AC75E1"/>
    <w:rsid w:val="00AC7606"/>
    <w:rsid w:val="00AC768F"/>
    <w:rsid w:val="00AC7715"/>
    <w:rsid w:val="00AC7773"/>
    <w:rsid w:val="00AC79AE"/>
    <w:rsid w:val="00AC7A36"/>
    <w:rsid w:val="00AC7B00"/>
    <w:rsid w:val="00AC7B17"/>
    <w:rsid w:val="00AC7BDC"/>
    <w:rsid w:val="00AC7C8B"/>
    <w:rsid w:val="00AC7CF8"/>
    <w:rsid w:val="00AC7D85"/>
    <w:rsid w:val="00AC7DE2"/>
    <w:rsid w:val="00AC7E76"/>
    <w:rsid w:val="00AC7EAB"/>
    <w:rsid w:val="00AC7F53"/>
    <w:rsid w:val="00AC7F87"/>
    <w:rsid w:val="00AC7F91"/>
    <w:rsid w:val="00AD0157"/>
    <w:rsid w:val="00AD019D"/>
    <w:rsid w:val="00AD01D2"/>
    <w:rsid w:val="00AD01EA"/>
    <w:rsid w:val="00AD0277"/>
    <w:rsid w:val="00AD02B3"/>
    <w:rsid w:val="00AD0366"/>
    <w:rsid w:val="00AD038F"/>
    <w:rsid w:val="00AD0416"/>
    <w:rsid w:val="00AD044A"/>
    <w:rsid w:val="00AD04EC"/>
    <w:rsid w:val="00AD05B9"/>
    <w:rsid w:val="00AD05C2"/>
    <w:rsid w:val="00AD0601"/>
    <w:rsid w:val="00AD0624"/>
    <w:rsid w:val="00AD0625"/>
    <w:rsid w:val="00AD08AB"/>
    <w:rsid w:val="00AD08DC"/>
    <w:rsid w:val="00AD0944"/>
    <w:rsid w:val="00AD0A62"/>
    <w:rsid w:val="00AD0AA4"/>
    <w:rsid w:val="00AD0B26"/>
    <w:rsid w:val="00AD0B46"/>
    <w:rsid w:val="00AD0BA1"/>
    <w:rsid w:val="00AD0C2E"/>
    <w:rsid w:val="00AD0C6B"/>
    <w:rsid w:val="00AD0CDD"/>
    <w:rsid w:val="00AD0CFD"/>
    <w:rsid w:val="00AD0D2A"/>
    <w:rsid w:val="00AD0D46"/>
    <w:rsid w:val="00AD0D9C"/>
    <w:rsid w:val="00AD0DD4"/>
    <w:rsid w:val="00AD0E4D"/>
    <w:rsid w:val="00AD0F28"/>
    <w:rsid w:val="00AD104A"/>
    <w:rsid w:val="00AD114E"/>
    <w:rsid w:val="00AD1383"/>
    <w:rsid w:val="00AD13EF"/>
    <w:rsid w:val="00AD1418"/>
    <w:rsid w:val="00AD14AF"/>
    <w:rsid w:val="00AD1514"/>
    <w:rsid w:val="00AD164E"/>
    <w:rsid w:val="00AD167C"/>
    <w:rsid w:val="00AD1699"/>
    <w:rsid w:val="00AD16AA"/>
    <w:rsid w:val="00AD16BC"/>
    <w:rsid w:val="00AD16EC"/>
    <w:rsid w:val="00AD1726"/>
    <w:rsid w:val="00AD173A"/>
    <w:rsid w:val="00AD1745"/>
    <w:rsid w:val="00AD1754"/>
    <w:rsid w:val="00AD1779"/>
    <w:rsid w:val="00AD1785"/>
    <w:rsid w:val="00AD178B"/>
    <w:rsid w:val="00AD1845"/>
    <w:rsid w:val="00AD184F"/>
    <w:rsid w:val="00AD187B"/>
    <w:rsid w:val="00AD195B"/>
    <w:rsid w:val="00AD198D"/>
    <w:rsid w:val="00AD1A63"/>
    <w:rsid w:val="00AD1A77"/>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68"/>
    <w:rsid w:val="00AD2070"/>
    <w:rsid w:val="00AD22A3"/>
    <w:rsid w:val="00AD22BF"/>
    <w:rsid w:val="00AD230C"/>
    <w:rsid w:val="00AD23D8"/>
    <w:rsid w:val="00AD23DA"/>
    <w:rsid w:val="00AD24A3"/>
    <w:rsid w:val="00AD254C"/>
    <w:rsid w:val="00AD255E"/>
    <w:rsid w:val="00AD257F"/>
    <w:rsid w:val="00AD2678"/>
    <w:rsid w:val="00AD26B4"/>
    <w:rsid w:val="00AD2718"/>
    <w:rsid w:val="00AD273F"/>
    <w:rsid w:val="00AD274E"/>
    <w:rsid w:val="00AD2903"/>
    <w:rsid w:val="00AD2979"/>
    <w:rsid w:val="00AD298A"/>
    <w:rsid w:val="00AD29AD"/>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08C"/>
    <w:rsid w:val="00AD30C3"/>
    <w:rsid w:val="00AD3147"/>
    <w:rsid w:val="00AD3158"/>
    <w:rsid w:val="00AD3164"/>
    <w:rsid w:val="00AD31C1"/>
    <w:rsid w:val="00AD3353"/>
    <w:rsid w:val="00AD3362"/>
    <w:rsid w:val="00AD33E3"/>
    <w:rsid w:val="00AD34F7"/>
    <w:rsid w:val="00AD3651"/>
    <w:rsid w:val="00AD3667"/>
    <w:rsid w:val="00AD375B"/>
    <w:rsid w:val="00AD389F"/>
    <w:rsid w:val="00AD38CB"/>
    <w:rsid w:val="00AD3947"/>
    <w:rsid w:val="00AD3A21"/>
    <w:rsid w:val="00AD3A27"/>
    <w:rsid w:val="00AD3AAC"/>
    <w:rsid w:val="00AD3B58"/>
    <w:rsid w:val="00AD3BC4"/>
    <w:rsid w:val="00AD3DF1"/>
    <w:rsid w:val="00AD3E3D"/>
    <w:rsid w:val="00AD3FF0"/>
    <w:rsid w:val="00AD4022"/>
    <w:rsid w:val="00AD414C"/>
    <w:rsid w:val="00AD420A"/>
    <w:rsid w:val="00AD42D6"/>
    <w:rsid w:val="00AD4329"/>
    <w:rsid w:val="00AD4380"/>
    <w:rsid w:val="00AD43BB"/>
    <w:rsid w:val="00AD43EC"/>
    <w:rsid w:val="00AD4455"/>
    <w:rsid w:val="00AD448F"/>
    <w:rsid w:val="00AD44DD"/>
    <w:rsid w:val="00AD45E0"/>
    <w:rsid w:val="00AD45FA"/>
    <w:rsid w:val="00AD4603"/>
    <w:rsid w:val="00AD4684"/>
    <w:rsid w:val="00AD476A"/>
    <w:rsid w:val="00AD477D"/>
    <w:rsid w:val="00AD47BD"/>
    <w:rsid w:val="00AD47CE"/>
    <w:rsid w:val="00AD4862"/>
    <w:rsid w:val="00AD48C0"/>
    <w:rsid w:val="00AD4A91"/>
    <w:rsid w:val="00AD4B3B"/>
    <w:rsid w:val="00AD4C28"/>
    <w:rsid w:val="00AD4C5B"/>
    <w:rsid w:val="00AD4C75"/>
    <w:rsid w:val="00AD4DD4"/>
    <w:rsid w:val="00AD4F41"/>
    <w:rsid w:val="00AD50C1"/>
    <w:rsid w:val="00AD50E7"/>
    <w:rsid w:val="00AD50F4"/>
    <w:rsid w:val="00AD51A1"/>
    <w:rsid w:val="00AD5293"/>
    <w:rsid w:val="00AD5336"/>
    <w:rsid w:val="00AD53BD"/>
    <w:rsid w:val="00AD54A8"/>
    <w:rsid w:val="00AD5579"/>
    <w:rsid w:val="00AD55A1"/>
    <w:rsid w:val="00AD55B1"/>
    <w:rsid w:val="00AD568C"/>
    <w:rsid w:val="00AD569F"/>
    <w:rsid w:val="00AD56DD"/>
    <w:rsid w:val="00AD5731"/>
    <w:rsid w:val="00AD577C"/>
    <w:rsid w:val="00AD580A"/>
    <w:rsid w:val="00AD5860"/>
    <w:rsid w:val="00AD59B4"/>
    <w:rsid w:val="00AD59C5"/>
    <w:rsid w:val="00AD59CC"/>
    <w:rsid w:val="00AD5A67"/>
    <w:rsid w:val="00AD5B30"/>
    <w:rsid w:val="00AD5B76"/>
    <w:rsid w:val="00AD5BCE"/>
    <w:rsid w:val="00AD5C1F"/>
    <w:rsid w:val="00AD5D3E"/>
    <w:rsid w:val="00AD5DB1"/>
    <w:rsid w:val="00AD5E87"/>
    <w:rsid w:val="00AD5EEE"/>
    <w:rsid w:val="00AD5FB2"/>
    <w:rsid w:val="00AD6023"/>
    <w:rsid w:val="00AD608C"/>
    <w:rsid w:val="00AD6184"/>
    <w:rsid w:val="00AD61A2"/>
    <w:rsid w:val="00AD61DE"/>
    <w:rsid w:val="00AD629E"/>
    <w:rsid w:val="00AD62E0"/>
    <w:rsid w:val="00AD6433"/>
    <w:rsid w:val="00AD6477"/>
    <w:rsid w:val="00AD64DA"/>
    <w:rsid w:val="00AD658A"/>
    <w:rsid w:val="00AD6688"/>
    <w:rsid w:val="00AD66F4"/>
    <w:rsid w:val="00AD67C6"/>
    <w:rsid w:val="00AD6866"/>
    <w:rsid w:val="00AD695F"/>
    <w:rsid w:val="00AD69A6"/>
    <w:rsid w:val="00AD6A6E"/>
    <w:rsid w:val="00AD6B43"/>
    <w:rsid w:val="00AD6C08"/>
    <w:rsid w:val="00AD6D23"/>
    <w:rsid w:val="00AD6D57"/>
    <w:rsid w:val="00AD6DA3"/>
    <w:rsid w:val="00AD6DCA"/>
    <w:rsid w:val="00AD6DDA"/>
    <w:rsid w:val="00AD6EA5"/>
    <w:rsid w:val="00AD6EFF"/>
    <w:rsid w:val="00AD6F22"/>
    <w:rsid w:val="00AD6FB2"/>
    <w:rsid w:val="00AD7050"/>
    <w:rsid w:val="00AD70BB"/>
    <w:rsid w:val="00AD731C"/>
    <w:rsid w:val="00AD7352"/>
    <w:rsid w:val="00AD73D0"/>
    <w:rsid w:val="00AD7407"/>
    <w:rsid w:val="00AD742A"/>
    <w:rsid w:val="00AD743F"/>
    <w:rsid w:val="00AD745A"/>
    <w:rsid w:val="00AD748E"/>
    <w:rsid w:val="00AD74B6"/>
    <w:rsid w:val="00AD74C4"/>
    <w:rsid w:val="00AD7501"/>
    <w:rsid w:val="00AD753E"/>
    <w:rsid w:val="00AD75C3"/>
    <w:rsid w:val="00AD761D"/>
    <w:rsid w:val="00AD7645"/>
    <w:rsid w:val="00AD7691"/>
    <w:rsid w:val="00AD78A4"/>
    <w:rsid w:val="00AD78DF"/>
    <w:rsid w:val="00AD79BB"/>
    <w:rsid w:val="00AD79FF"/>
    <w:rsid w:val="00AD7A24"/>
    <w:rsid w:val="00AD7A46"/>
    <w:rsid w:val="00AD7A5C"/>
    <w:rsid w:val="00AD7ADF"/>
    <w:rsid w:val="00AD7B16"/>
    <w:rsid w:val="00AD7C0F"/>
    <w:rsid w:val="00AD7C58"/>
    <w:rsid w:val="00AD7C63"/>
    <w:rsid w:val="00AD7CA3"/>
    <w:rsid w:val="00AD7D0D"/>
    <w:rsid w:val="00AD7D15"/>
    <w:rsid w:val="00AD7D46"/>
    <w:rsid w:val="00AD7DD6"/>
    <w:rsid w:val="00AD7E64"/>
    <w:rsid w:val="00AD7F81"/>
    <w:rsid w:val="00AE004C"/>
    <w:rsid w:val="00AE00E4"/>
    <w:rsid w:val="00AE0311"/>
    <w:rsid w:val="00AE0332"/>
    <w:rsid w:val="00AE0339"/>
    <w:rsid w:val="00AE0354"/>
    <w:rsid w:val="00AE0371"/>
    <w:rsid w:val="00AE038B"/>
    <w:rsid w:val="00AE0411"/>
    <w:rsid w:val="00AE0414"/>
    <w:rsid w:val="00AE0456"/>
    <w:rsid w:val="00AE0568"/>
    <w:rsid w:val="00AE05F4"/>
    <w:rsid w:val="00AE0703"/>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0C9"/>
    <w:rsid w:val="00AE11D9"/>
    <w:rsid w:val="00AE126A"/>
    <w:rsid w:val="00AE1337"/>
    <w:rsid w:val="00AE138D"/>
    <w:rsid w:val="00AE13C4"/>
    <w:rsid w:val="00AE1402"/>
    <w:rsid w:val="00AE1418"/>
    <w:rsid w:val="00AE1461"/>
    <w:rsid w:val="00AE1467"/>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4E"/>
    <w:rsid w:val="00AE1B8B"/>
    <w:rsid w:val="00AE1B95"/>
    <w:rsid w:val="00AE1C2F"/>
    <w:rsid w:val="00AE1CC7"/>
    <w:rsid w:val="00AE1D96"/>
    <w:rsid w:val="00AE1DD2"/>
    <w:rsid w:val="00AE1E1D"/>
    <w:rsid w:val="00AE1E79"/>
    <w:rsid w:val="00AE1EFD"/>
    <w:rsid w:val="00AE1F44"/>
    <w:rsid w:val="00AE1F9C"/>
    <w:rsid w:val="00AE2037"/>
    <w:rsid w:val="00AE219D"/>
    <w:rsid w:val="00AE21C6"/>
    <w:rsid w:val="00AE2213"/>
    <w:rsid w:val="00AE2249"/>
    <w:rsid w:val="00AE2269"/>
    <w:rsid w:val="00AE226C"/>
    <w:rsid w:val="00AE22C6"/>
    <w:rsid w:val="00AE2364"/>
    <w:rsid w:val="00AE23C2"/>
    <w:rsid w:val="00AE2419"/>
    <w:rsid w:val="00AE24EF"/>
    <w:rsid w:val="00AE255E"/>
    <w:rsid w:val="00AE2687"/>
    <w:rsid w:val="00AE2757"/>
    <w:rsid w:val="00AE27F7"/>
    <w:rsid w:val="00AE28F2"/>
    <w:rsid w:val="00AE28FA"/>
    <w:rsid w:val="00AE2917"/>
    <w:rsid w:val="00AE2924"/>
    <w:rsid w:val="00AE2964"/>
    <w:rsid w:val="00AE2987"/>
    <w:rsid w:val="00AE29EC"/>
    <w:rsid w:val="00AE2A77"/>
    <w:rsid w:val="00AE2ABA"/>
    <w:rsid w:val="00AE2AF1"/>
    <w:rsid w:val="00AE2B19"/>
    <w:rsid w:val="00AE2C28"/>
    <w:rsid w:val="00AE2C76"/>
    <w:rsid w:val="00AE2CE2"/>
    <w:rsid w:val="00AE2CEE"/>
    <w:rsid w:val="00AE2DF9"/>
    <w:rsid w:val="00AE2E4D"/>
    <w:rsid w:val="00AE2E72"/>
    <w:rsid w:val="00AE30B8"/>
    <w:rsid w:val="00AE3107"/>
    <w:rsid w:val="00AE313E"/>
    <w:rsid w:val="00AE3195"/>
    <w:rsid w:val="00AE31E4"/>
    <w:rsid w:val="00AE3226"/>
    <w:rsid w:val="00AE325D"/>
    <w:rsid w:val="00AE3274"/>
    <w:rsid w:val="00AE32AC"/>
    <w:rsid w:val="00AE32DB"/>
    <w:rsid w:val="00AE32E8"/>
    <w:rsid w:val="00AE3318"/>
    <w:rsid w:val="00AE33BA"/>
    <w:rsid w:val="00AE3411"/>
    <w:rsid w:val="00AE3453"/>
    <w:rsid w:val="00AE350B"/>
    <w:rsid w:val="00AE35A5"/>
    <w:rsid w:val="00AE3676"/>
    <w:rsid w:val="00AE36DD"/>
    <w:rsid w:val="00AE3711"/>
    <w:rsid w:val="00AE3756"/>
    <w:rsid w:val="00AE378F"/>
    <w:rsid w:val="00AE3798"/>
    <w:rsid w:val="00AE37F0"/>
    <w:rsid w:val="00AE38AB"/>
    <w:rsid w:val="00AE392D"/>
    <w:rsid w:val="00AE39BA"/>
    <w:rsid w:val="00AE3AF3"/>
    <w:rsid w:val="00AE3AFA"/>
    <w:rsid w:val="00AE3B6A"/>
    <w:rsid w:val="00AE3BA9"/>
    <w:rsid w:val="00AE3C2D"/>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8F5"/>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0F7"/>
    <w:rsid w:val="00AE5132"/>
    <w:rsid w:val="00AE514F"/>
    <w:rsid w:val="00AE5151"/>
    <w:rsid w:val="00AE516C"/>
    <w:rsid w:val="00AE5199"/>
    <w:rsid w:val="00AE526E"/>
    <w:rsid w:val="00AE5369"/>
    <w:rsid w:val="00AE55D9"/>
    <w:rsid w:val="00AE55FC"/>
    <w:rsid w:val="00AE5637"/>
    <w:rsid w:val="00AE568A"/>
    <w:rsid w:val="00AE5715"/>
    <w:rsid w:val="00AE57A7"/>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5F83"/>
    <w:rsid w:val="00AE6012"/>
    <w:rsid w:val="00AE6026"/>
    <w:rsid w:val="00AE6116"/>
    <w:rsid w:val="00AE61AC"/>
    <w:rsid w:val="00AE6265"/>
    <w:rsid w:val="00AE62AC"/>
    <w:rsid w:val="00AE62B7"/>
    <w:rsid w:val="00AE635E"/>
    <w:rsid w:val="00AE6421"/>
    <w:rsid w:val="00AE642C"/>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3A"/>
    <w:rsid w:val="00AE6D49"/>
    <w:rsid w:val="00AE6D7E"/>
    <w:rsid w:val="00AE6D8A"/>
    <w:rsid w:val="00AE6F0D"/>
    <w:rsid w:val="00AE6F4E"/>
    <w:rsid w:val="00AE6FB0"/>
    <w:rsid w:val="00AE6FE2"/>
    <w:rsid w:val="00AE72AD"/>
    <w:rsid w:val="00AE72C1"/>
    <w:rsid w:val="00AE72F4"/>
    <w:rsid w:val="00AE7486"/>
    <w:rsid w:val="00AE7513"/>
    <w:rsid w:val="00AE7676"/>
    <w:rsid w:val="00AE770A"/>
    <w:rsid w:val="00AE7717"/>
    <w:rsid w:val="00AE7852"/>
    <w:rsid w:val="00AE78DA"/>
    <w:rsid w:val="00AE7A78"/>
    <w:rsid w:val="00AE7A9E"/>
    <w:rsid w:val="00AE7B01"/>
    <w:rsid w:val="00AE7B87"/>
    <w:rsid w:val="00AE7E1D"/>
    <w:rsid w:val="00AE7F70"/>
    <w:rsid w:val="00AF0095"/>
    <w:rsid w:val="00AF00E6"/>
    <w:rsid w:val="00AF01C9"/>
    <w:rsid w:val="00AF0222"/>
    <w:rsid w:val="00AF02A6"/>
    <w:rsid w:val="00AF0330"/>
    <w:rsid w:val="00AF03B9"/>
    <w:rsid w:val="00AF0625"/>
    <w:rsid w:val="00AF0681"/>
    <w:rsid w:val="00AF06AC"/>
    <w:rsid w:val="00AF0785"/>
    <w:rsid w:val="00AF0808"/>
    <w:rsid w:val="00AF0978"/>
    <w:rsid w:val="00AF09E5"/>
    <w:rsid w:val="00AF0AA1"/>
    <w:rsid w:val="00AF0AC5"/>
    <w:rsid w:val="00AF0AEA"/>
    <w:rsid w:val="00AF0B0E"/>
    <w:rsid w:val="00AF0B5C"/>
    <w:rsid w:val="00AF0BB6"/>
    <w:rsid w:val="00AF0BE8"/>
    <w:rsid w:val="00AF0D5D"/>
    <w:rsid w:val="00AF0DF1"/>
    <w:rsid w:val="00AF0E57"/>
    <w:rsid w:val="00AF0E7C"/>
    <w:rsid w:val="00AF0E9D"/>
    <w:rsid w:val="00AF0EFD"/>
    <w:rsid w:val="00AF0F1A"/>
    <w:rsid w:val="00AF0F2D"/>
    <w:rsid w:val="00AF0F3D"/>
    <w:rsid w:val="00AF0FCF"/>
    <w:rsid w:val="00AF0FE8"/>
    <w:rsid w:val="00AF1055"/>
    <w:rsid w:val="00AF10AA"/>
    <w:rsid w:val="00AF111D"/>
    <w:rsid w:val="00AF1158"/>
    <w:rsid w:val="00AF119A"/>
    <w:rsid w:val="00AF1270"/>
    <w:rsid w:val="00AF1295"/>
    <w:rsid w:val="00AF1335"/>
    <w:rsid w:val="00AF1460"/>
    <w:rsid w:val="00AF149B"/>
    <w:rsid w:val="00AF14B1"/>
    <w:rsid w:val="00AF14BC"/>
    <w:rsid w:val="00AF157C"/>
    <w:rsid w:val="00AF15A7"/>
    <w:rsid w:val="00AF1600"/>
    <w:rsid w:val="00AF16B1"/>
    <w:rsid w:val="00AF1722"/>
    <w:rsid w:val="00AF1778"/>
    <w:rsid w:val="00AF188E"/>
    <w:rsid w:val="00AF1897"/>
    <w:rsid w:val="00AF18FE"/>
    <w:rsid w:val="00AF19D4"/>
    <w:rsid w:val="00AF1A02"/>
    <w:rsid w:val="00AF1AC0"/>
    <w:rsid w:val="00AF1B20"/>
    <w:rsid w:val="00AF1BBA"/>
    <w:rsid w:val="00AF1D6A"/>
    <w:rsid w:val="00AF1E85"/>
    <w:rsid w:val="00AF1EE3"/>
    <w:rsid w:val="00AF1F48"/>
    <w:rsid w:val="00AF1F78"/>
    <w:rsid w:val="00AF20A2"/>
    <w:rsid w:val="00AF2159"/>
    <w:rsid w:val="00AF219F"/>
    <w:rsid w:val="00AF21DD"/>
    <w:rsid w:val="00AF227F"/>
    <w:rsid w:val="00AF22A7"/>
    <w:rsid w:val="00AF22D8"/>
    <w:rsid w:val="00AF236F"/>
    <w:rsid w:val="00AF26A4"/>
    <w:rsid w:val="00AF2726"/>
    <w:rsid w:val="00AF2805"/>
    <w:rsid w:val="00AF280B"/>
    <w:rsid w:val="00AF2812"/>
    <w:rsid w:val="00AF28D0"/>
    <w:rsid w:val="00AF28F6"/>
    <w:rsid w:val="00AF2A11"/>
    <w:rsid w:val="00AF2A50"/>
    <w:rsid w:val="00AF2AA8"/>
    <w:rsid w:val="00AF2ABB"/>
    <w:rsid w:val="00AF2AC4"/>
    <w:rsid w:val="00AF2AE1"/>
    <w:rsid w:val="00AF2B01"/>
    <w:rsid w:val="00AF2BA1"/>
    <w:rsid w:val="00AF2BAF"/>
    <w:rsid w:val="00AF30A5"/>
    <w:rsid w:val="00AF30B5"/>
    <w:rsid w:val="00AF30CB"/>
    <w:rsid w:val="00AF3157"/>
    <w:rsid w:val="00AF3209"/>
    <w:rsid w:val="00AF322E"/>
    <w:rsid w:val="00AF322F"/>
    <w:rsid w:val="00AF323A"/>
    <w:rsid w:val="00AF3246"/>
    <w:rsid w:val="00AF3258"/>
    <w:rsid w:val="00AF32D0"/>
    <w:rsid w:val="00AF32FF"/>
    <w:rsid w:val="00AF3310"/>
    <w:rsid w:val="00AF336A"/>
    <w:rsid w:val="00AF337B"/>
    <w:rsid w:val="00AF33A3"/>
    <w:rsid w:val="00AF33E5"/>
    <w:rsid w:val="00AF33EF"/>
    <w:rsid w:val="00AF34D0"/>
    <w:rsid w:val="00AF3596"/>
    <w:rsid w:val="00AF35A6"/>
    <w:rsid w:val="00AF35E7"/>
    <w:rsid w:val="00AF3665"/>
    <w:rsid w:val="00AF37B9"/>
    <w:rsid w:val="00AF3801"/>
    <w:rsid w:val="00AF3882"/>
    <w:rsid w:val="00AF3912"/>
    <w:rsid w:val="00AF3994"/>
    <w:rsid w:val="00AF399B"/>
    <w:rsid w:val="00AF3A09"/>
    <w:rsid w:val="00AF3A35"/>
    <w:rsid w:val="00AF3A8E"/>
    <w:rsid w:val="00AF3B90"/>
    <w:rsid w:val="00AF3BD6"/>
    <w:rsid w:val="00AF3BE3"/>
    <w:rsid w:val="00AF3BE7"/>
    <w:rsid w:val="00AF3CE7"/>
    <w:rsid w:val="00AF3D6F"/>
    <w:rsid w:val="00AF3D93"/>
    <w:rsid w:val="00AF3EA5"/>
    <w:rsid w:val="00AF3EAE"/>
    <w:rsid w:val="00AF3EF5"/>
    <w:rsid w:val="00AF3FE2"/>
    <w:rsid w:val="00AF4001"/>
    <w:rsid w:val="00AF4117"/>
    <w:rsid w:val="00AF4186"/>
    <w:rsid w:val="00AF4187"/>
    <w:rsid w:val="00AF4243"/>
    <w:rsid w:val="00AF434D"/>
    <w:rsid w:val="00AF43F4"/>
    <w:rsid w:val="00AF4493"/>
    <w:rsid w:val="00AF44E6"/>
    <w:rsid w:val="00AF451D"/>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62"/>
    <w:rsid w:val="00AF4B6B"/>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68F"/>
    <w:rsid w:val="00AF58BA"/>
    <w:rsid w:val="00AF5912"/>
    <w:rsid w:val="00AF592A"/>
    <w:rsid w:val="00AF5937"/>
    <w:rsid w:val="00AF598C"/>
    <w:rsid w:val="00AF5A0A"/>
    <w:rsid w:val="00AF5A98"/>
    <w:rsid w:val="00AF5AF5"/>
    <w:rsid w:val="00AF5AF8"/>
    <w:rsid w:val="00AF5B69"/>
    <w:rsid w:val="00AF5C3B"/>
    <w:rsid w:val="00AF5E5E"/>
    <w:rsid w:val="00AF5F02"/>
    <w:rsid w:val="00AF5F24"/>
    <w:rsid w:val="00AF5FD0"/>
    <w:rsid w:val="00AF6170"/>
    <w:rsid w:val="00AF61A1"/>
    <w:rsid w:val="00AF63A0"/>
    <w:rsid w:val="00AF63F4"/>
    <w:rsid w:val="00AF64DE"/>
    <w:rsid w:val="00AF6544"/>
    <w:rsid w:val="00AF656B"/>
    <w:rsid w:val="00AF65F1"/>
    <w:rsid w:val="00AF6610"/>
    <w:rsid w:val="00AF665A"/>
    <w:rsid w:val="00AF66CE"/>
    <w:rsid w:val="00AF67A8"/>
    <w:rsid w:val="00AF6829"/>
    <w:rsid w:val="00AF6839"/>
    <w:rsid w:val="00AF6850"/>
    <w:rsid w:val="00AF68F6"/>
    <w:rsid w:val="00AF6997"/>
    <w:rsid w:val="00AF69D5"/>
    <w:rsid w:val="00AF69EE"/>
    <w:rsid w:val="00AF6A91"/>
    <w:rsid w:val="00AF6B4D"/>
    <w:rsid w:val="00AF6D1E"/>
    <w:rsid w:val="00AF6D37"/>
    <w:rsid w:val="00AF6DDA"/>
    <w:rsid w:val="00AF6E17"/>
    <w:rsid w:val="00AF6E89"/>
    <w:rsid w:val="00AF6E8A"/>
    <w:rsid w:val="00AF6EDB"/>
    <w:rsid w:val="00AF7014"/>
    <w:rsid w:val="00AF707D"/>
    <w:rsid w:val="00AF7096"/>
    <w:rsid w:val="00AF709E"/>
    <w:rsid w:val="00AF70C8"/>
    <w:rsid w:val="00AF70D5"/>
    <w:rsid w:val="00AF7149"/>
    <w:rsid w:val="00AF717A"/>
    <w:rsid w:val="00AF71F4"/>
    <w:rsid w:val="00AF722F"/>
    <w:rsid w:val="00AF73A3"/>
    <w:rsid w:val="00AF73F9"/>
    <w:rsid w:val="00AF74AF"/>
    <w:rsid w:val="00AF74EB"/>
    <w:rsid w:val="00AF763F"/>
    <w:rsid w:val="00AF76CC"/>
    <w:rsid w:val="00AF7727"/>
    <w:rsid w:val="00AF77A0"/>
    <w:rsid w:val="00AF77D6"/>
    <w:rsid w:val="00AF77EB"/>
    <w:rsid w:val="00AF7812"/>
    <w:rsid w:val="00AF7874"/>
    <w:rsid w:val="00AF7935"/>
    <w:rsid w:val="00AF7950"/>
    <w:rsid w:val="00AF7971"/>
    <w:rsid w:val="00AF79EC"/>
    <w:rsid w:val="00AF7B48"/>
    <w:rsid w:val="00AF7C9F"/>
    <w:rsid w:val="00AF7CB7"/>
    <w:rsid w:val="00AF7D6D"/>
    <w:rsid w:val="00AF7DD8"/>
    <w:rsid w:val="00AF7E0B"/>
    <w:rsid w:val="00AF7E4C"/>
    <w:rsid w:val="00AF7EE7"/>
    <w:rsid w:val="00AF7F0C"/>
    <w:rsid w:val="00AF7FD2"/>
    <w:rsid w:val="00AF7FFD"/>
    <w:rsid w:val="00B00047"/>
    <w:rsid w:val="00B00211"/>
    <w:rsid w:val="00B0036C"/>
    <w:rsid w:val="00B0036E"/>
    <w:rsid w:val="00B0040F"/>
    <w:rsid w:val="00B004DA"/>
    <w:rsid w:val="00B00515"/>
    <w:rsid w:val="00B0053E"/>
    <w:rsid w:val="00B00574"/>
    <w:rsid w:val="00B00641"/>
    <w:rsid w:val="00B00768"/>
    <w:rsid w:val="00B00808"/>
    <w:rsid w:val="00B0083C"/>
    <w:rsid w:val="00B009A5"/>
    <w:rsid w:val="00B00A37"/>
    <w:rsid w:val="00B00A73"/>
    <w:rsid w:val="00B00ADC"/>
    <w:rsid w:val="00B00BD2"/>
    <w:rsid w:val="00B00C0D"/>
    <w:rsid w:val="00B00C7D"/>
    <w:rsid w:val="00B00CC9"/>
    <w:rsid w:val="00B00CCD"/>
    <w:rsid w:val="00B00D73"/>
    <w:rsid w:val="00B00E4B"/>
    <w:rsid w:val="00B00F25"/>
    <w:rsid w:val="00B00F4F"/>
    <w:rsid w:val="00B00F6A"/>
    <w:rsid w:val="00B00F96"/>
    <w:rsid w:val="00B00FC4"/>
    <w:rsid w:val="00B01025"/>
    <w:rsid w:val="00B01088"/>
    <w:rsid w:val="00B011C3"/>
    <w:rsid w:val="00B011E5"/>
    <w:rsid w:val="00B01323"/>
    <w:rsid w:val="00B0136A"/>
    <w:rsid w:val="00B013D0"/>
    <w:rsid w:val="00B0149C"/>
    <w:rsid w:val="00B0150C"/>
    <w:rsid w:val="00B015F6"/>
    <w:rsid w:val="00B01602"/>
    <w:rsid w:val="00B0163C"/>
    <w:rsid w:val="00B01658"/>
    <w:rsid w:val="00B016D8"/>
    <w:rsid w:val="00B016DB"/>
    <w:rsid w:val="00B016F6"/>
    <w:rsid w:val="00B0174A"/>
    <w:rsid w:val="00B01805"/>
    <w:rsid w:val="00B01956"/>
    <w:rsid w:val="00B019CB"/>
    <w:rsid w:val="00B01A40"/>
    <w:rsid w:val="00B01A9F"/>
    <w:rsid w:val="00B01AC9"/>
    <w:rsid w:val="00B01B08"/>
    <w:rsid w:val="00B01B7F"/>
    <w:rsid w:val="00B01B83"/>
    <w:rsid w:val="00B01B91"/>
    <w:rsid w:val="00B01BD5"/>
    <w:rsid w:val="00B01C0A"/>
    <w:rsid w:val="00B01C21"/>
    <w:rsid w:val="00B01D03"/>
    <w:rsid w:val="00B01D9E"/>
    <w:rsid w:val="00B01DB8"/>
    <w:rsid w:val="00B01EC3"/>
    <w:rsid w:val="00B01F62"/>
    <w:rsid w:val="00B01F63"/>
    <w:rsid w:val="00B020CB"/>
    <w:rsid w:val="00B0211A"/>
    <w:rsid w:val="00B02164"/>
    <w:rsid w:val="00B02169"/>
    <w:rsid w:val="00B022B6"/>
    <w:rsid w:val="00B0236A"/>
    <w:rsid w:val="00B025A6"/>
    <w:rsid w:val="00B025E2"/>
    <w:rsid w:val="00B02634"/>
    <w:rsid w:val="00B027CF"/>
    <w:rsid w:val="00B02803"/>
    <w:rsid w:val="00B02893"/>
    <w:rsid w:val="00B02923"/>
    <w:rsid w:val="00B029DD"/>
    <w:rsid w:val="00B02B0E"/>
    <w:rsid w:val="00B02B69"/>
    <w:rsid w:val="00B02B7F"/>
    <w:rsid w:val="00B02E20"/>
    <w:rsid w:val="00B02EF9"/>
    <w:rsid w:val="00B0315F"/>
    <w:rsid w:val="00B0321D"/>
    <w:rsid w:val="00B03249"/>
    <w:rsid w:val="00B03284"/>
    <w:rsid w:val="00B0333D"/>
    <w:rsid w:val="00B033EF"/>
    <w:rsid w:val="00B034DF"/>
    <w:rsid w:val="00B0354E"/>
    <w:rsid w:val="00B035AB"/>
    <w:rsid w:val="00B0361A"/>
    <w:rsid w:val="00B03632"/>
    <w:rsid w:val="00B0364D"/>
    <w:rsid w:val="00B03694"/>
    <w:rsid w:val="00B0371D"/>
    <w:rsid w:val="00B03770"/>
    <w:rsid w:val="00B037C9"/>
    <w:rsid w:val="00B03813"/>
    <w:rsid w:val="00B039C2"/>
    <w:rsid w:val="00B039E0"/>
    <w:rsid w:val="00B039E1"/>
    <w:rsid w:val="00B03A83"/>
    <w:rsid w:val="00B03AF5"/>
    <w:rsid w:val="00B03B6D"/>
    <w:rsid w:val="00B03C5B"/>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26"/>
    <w:rsid w:val="00B043FF"/>
    <w:rsid w:val="00B0443C"/>
    <w:rsid w:val="00B044AD"/>
    <w:rsid w:val="00B045E3"/>
    <w:rsid w:val="00B04645"/>
    <w:rsid w:val="00B046FA"/>
    <w:rsid w:val="00B04713"/>
    <w:rsid w:val="00B04726"/>
    <w:rsid w:val="00B04732"/>
    <w:rsid w:val="00B0482D"/>
    <w:rsid w:val="00B0489A"/>
    <w:rsid w:val="00B048C7"/>
    <w:rsid w:val="00B04923"/>
    <w:rsid w:val="00B04932"/>
    <w:rsid w:val="00B0494B"/>
    <w:rsid w:val="00B049B5"/>
    <w:rsid w:val="00B04A9A"/>
    <w:rsid w:val="00B04AE4"/>
    <w:rsid w:val="00B04AFD"/>
    <w:rsid w:val="00B04C22"/>
    <w:rsid w:val="00B04C24"/>
    <w:rsid w:val="00B04CF4"/>
    <w:rsid w:val="00B04D12"/>
    <w:rsid w:val="00B04D7E"/>
    <w:rsid w:val="00B04DA4"/>
    <w:rsid w:val="00B04DB5"/>
    <w:rsid w:val="00B04DE0"/>
    <w:rsid w:val="00B04E88"/>
    <w:rsid w:val="00B04EBB"/>
    <w:rsid w:val="00B04ED2"/>
    <w:rsid w:val="00B04EE3"/>
    <w:rsid w:val="00B04F27"/>
    <w:rsid w:val="00B04F7C"/>
    <w:rsid w:val="00B05030"/>
    <w:rsid w:val="00B05040"/>
    <w:rsid w:val="00B05058"/>
    <w:rsid w:val="00B05161"/>
    <w:rsid w:val="00B051E5"/>
    <w:rsid w:val="00B052D9"/>
    <w:rsid w:val="00B053EF"/>
    <w:rsid w:val="00B05432"/>
    <w:rsid w:val="00B05492"/>
    <w:rsid w:val="00B056B6"/>
    <w:rsid w:val="00B05772"/>
    <w:rsid w:val="00B0577C"/>
    <w:rsid w:val="00B058B5"/>
    <w:rsid w:val="00B05946"/>
    <w:rsid w:val="00B0599D"/>
    <w:rsid w:val="00B059A8"/>
    <w:rsid w:val="00B059DB"/>
    <w:rsid w:val="00B059F8"/>
    <w:rsid w:val="00B05A32"/>
    <w:rsid w:val="00B05A6E"/>
    <w:rsid w:val="00B05B3C"/>
    <w:rsid w:val="00B05B49"/>
    <w:rsid w:val="00B05C99"/>
    <w:rsid w:val="00B05D51"/>
    <w:rsid w:val="00B05D79"/>
    <w:rsid w:val="00B05DD9"/>
    <w:rsid w:val="00B05E2C"/>
    <w:rsid w:val="00B05E4B"/>
    <w:rsid w:val="00B05E93"/>
    <w:rsid w:val="00B060D6"/>
    <w:rsid w:val="00B0610F"/>
    <w:rsid w:val="00B06119"/>
    <w:rsid w:val="00B06150"/>
    <w:rsid w:val="00B061A2"/>
    <w:rsid w:val="00B061CF"/>
    <w:rsid w:val="00B063A4"/>
    <w:rsid w:val="00B0651A"/>
    <w:rsid w:val="00B0652B"/>
    <w:rsid w:val="00B06551"/>
    <w:rsid w:val="00B0656C"/>
    <w:rsid w:val="00B0659D"/>
    <w:rsid w:val="00B06621"/>
    <w:rsid w:val="00B0664A"/>
    <w:rsid w:val="00B0671E"/>
    <w:rsid w:val="00B0675D"/>
    <w:rsid w:val="00B0679F"/>
    <w:rsid w:val="00B06804"/>
    <w:rsid w:val="00B0685D"/>
    <w:rsid w:val="00B06882"/>
    <w:rsid w:val="00B06907"/>
    <w:rsid w:val="00B0699E"/>
    <w:rsid w:val="00B06A4B"/>
    <w:rsid w:val="00B06A97"/>
    <w:rsid w:val="00B06B6C"/>
    <w:rsid w:val="00B06B79"/>
    <w:rsid w:val="00B06B93"/>
    <w:rsid w:val="00B06BCD"/>
    <w:rsid w:val="00B06BDE"/>
    <w:rsid w:val="00B06C26"/>
    <w:rsid w:val="00B06C9C"/>
    <w:rsid w:val="00B06DDF"/>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E"/>
    <w:rsid w:val="00B0787F"/>
    <w:rsid w:val="00B078A9"/>
    <w:rsid w:val="00B078C3"/>
    <w:rsid w:val="00B0797D"/>
    <w:rsid w:val="00B07A10"/>
    <w:rsid w:val="00B07A6A"/>
    <w:rsid w:val="00B07B63"/>
    <w:rsid w:val="00B07B7F"/>
    <w:rsid w:val="00B07C7E"/>
    <w:rsid w:val="00B07C9B"/>
    <w:rsid w:val="00B07CC0"/>
    <w:rsid w:val="00B07D1E"/>
    <w:rsid w:val="00B07D7B"/>
    <w:rsid w:val="00B07D8C"/>
    <w:rsid w:val="00B07DDC"/>
    <w:rsid w:val="00B07DEC"/>
    <w:rsid w:val="00B07E08"/>
    <w:rsid w:val="00B07F63"/>
    <w:rsid w:val="00B10063"/>
    <w:rsid w:val="00B10111"/>
    <w:rsid w:val="00B10136"/>
    <w:rsid w:val="00B10160"/>
    <w:rsid w:val="00B1016B"/>
    <w:rsid w:val="00B101D6"/>
    <w:rsid w:val="00B101F5"/>
    <w:rsid w:val="00B101F7"/>
    <w:rsid w:val="00B1020C"/>
    <w:rsid w:val="00B1022B"/>
    <w:rsid w:val="00B1043C"/>
    <w:rsid w:val="00B105A9"/>
    <w:rsid w:val="00B1060E"/>
    <w:rsid w:val="00B10614"/>
    <w:rsid w:val="00B10743"/>
    <w:rsid w:val="00B10749"/>
    <w:rsid w:val="00B1082F"/>
    <w:rsid w:val="00B10852"/>
    <w:rsid w:val="00B1087B"/>
    <w:rsid w:val="00B1089B"/>
    <w:rsid w:val="00B108BA"/>
    <w:rsid w:val="00B10912"/>
    <w:rsid w:val="00B10955"/>
    <w:rsid w:val="00B109A5"/>
    <w:rsid w:val="00B109EF"/>
    <w:rsid w:val="00B10A14"/>
    <w:rsid w:val="00B10AF4"/>
    <w:rsid w:val="00B10B39"/>
    <w:rsid w:val="00B10B63"/>
    <w:rsid w:val="00B10B74"/>
    <w:rsid w:val="00B10C13"/>
    <w:rsid w:val="00B10C4A"/>
    <w:rsid w:val="00B10C6F"/>
    <w:rsid w:val="00B10CF2"/>
    <w:rsid w:val="00B10D6E"/>
    <w:rsid w:val="00B10DF9"/>
    <w:rsid w:val="00B10E7F"/>
    <w:rsid w:val="00B10EF5"/>
    <w:rsid w:val="00B1109A"/>
    <w:rsid w:val="00B110B3"/>
    <w:rsid w:val="00B1115C"/>
    <w:rsid w:val="00B1119F"/>
    <w:rsid w:val="00B11232"/>
    <w:rsid w:val="00B11308"/>
    <w:rsid w:val="00B11339"/>
    <w:rsid w:val="00B113C8"/>
    <w:rsid w:val="00B11434"/>
    <w:rsid w:val="00B11458"/>
    <w:rsid w:val="00B1147B"/>
    <w:rsid w:val="00B114F2"/>
    <w:rsid w:val="00B1157E"/>
    <w:rsid w:val="00B11669"/>
    <w:rsid w:val="00B116BB"/>
    <w:rsid w:val="00B11775"/>
    <w:rsid w:val="00B1198B"/>
    <w:rsid w:val="00B119BF"/>
    <w:rsid w:val="00B119DD"/>
    <w:rsid w:val="00B119FB"/>
    <w:rsid w:val="00B11AF6"/>
    <w:rsid w:val="00B11C09"/>
    <w:rsid w:val="00B11C33"/>
    <w:rsid w:val="00B11C47"/>
    <w:rsid w:val="00B11D78"/>
    <w:rsid w:val="00B11DEF"/>
    <w:rsid w:val="00B11DF0"/>
    <w:rsid w:val="00B11E17"/>
    <w:rsid w:val="00B11E6D"/>
    <w:rsid w:val="00B11FB0"/>
    <w:rsid w:val="00B12034"/>
    <w:rsid w:val="00B120B9"/>
    <w:rsid w:val="00B1212E"/>
    <w:rsid w:val="00B12141"/>
    <w:rsid w:val="00B1215D"/>
    <w:rsid w:val="00B122D3"/>
    <w:rsid w:val="00B12361"/>
    <w:rsid w:val="00B123C1"/>
    <w:rsid w:val="00B12409"/>
    <w:rsid w:val="00B12581"/>
    <w:rsid w:val="00B125A6"/>
    <w:rsid w:val="00B1264D"/>
    <w:rsid w:val="00B12662"/>
    <w:rsid w:val="00B126D4"/>
    <w:rsid w:val="00B12891"/>
    <w:rsid w:val="00B128F5"/>
    <w:rsid w:val="00B12B02"/>
    <w:rsid w:val="00B12D60"/>
    <w:rsid w:val="00B12D98"/>
    <w:rsid w:val="00B12E90"/>
    <w:rsid w:val="00B12EB6"/>
    <w:rsid w:val="00B12F55"/>
    <w:rsid w:val="00B12FA4"/>
    <w:rsid w:val="00B1302F"/>
    <w:rsid w:val="00B1304A"/>
    <w:rsid w:val="00B1307C"/>
    <w:rsid w:val="00B13097"/>
    <w:rsid w:val="00B131EF"/>
    <w:rsid w:val="00B132C5"/>
    <w:rsid w:val="00B1344C"/>
    <w:rsid w:val="00B1344D"/>
    <w:rsid w:val="00B13516"/>
    <w:rsid w:val="00B13538"/>
    <w:rsid w:val="00B13542"/>
    <w:rsid w:val="00B1356D"/>
    <w:rsid w:val="00B13579"/>
    <w:rsid w:val="00B135D8"/>
    <w:rsid w:val="00B13947"/>
    <w:rsid w:val="00B13954"/>
    <w:rsid w:val="00B13A78"/>
    <w:rsid w:val="00B13ABB"/>
    <w:rsid w:val="00B13ABC"/>
    <w:rsid w:val="00B13BAE"/>
    <w:rsid w:val="00B13C43"/>
    <w:rsid w:val="00B13C66"/>
    <w:rsid w:val="00B13C94"/>
    <w:rsid w:val="00B13CA1"/>
    <w:rsid w:val="00B13D82"/>
    <w:rsid w:val="00B13DA2"/>
    <w:rsid w:val="00B13DF1"/>
    <w:rsid w:val="00B13EE8"/>
    <w:rsid w:val="00B13F5A"/>
    <w:rsid w:val="00B13FC3"/>
    <w:rsid w:val="00B13FF4"/>
    <w:rsid w:val="00B14054"/>
    <w:rsid w:val="00B140C7"/>
    <w:rsid w:val="00B1433A"/>
    <w:rsid w:val="00B1434E"/>
    <w:rsid w:val="00B14379"/>
    <w:rsid w:val="00B143C9"/>
    <w:rsid w:val="00B14412"/>
    <w:rsid w:val="00B1451F"/>
    <w:rsid w:val="00B14616"/>
    <w:rsid w:val="00B14635"/>
    <w:rsid w:val="00B146F5"/>
    <w:rsid w:val="00B147A3"/>
    <w:rsid w:val="00B147BF"/>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57B"/>
    <w:rsid w:val="00B15626"/>
    <w:rsid w:val="00B1568D"/>
    <w:rsid w:val="00B1568E"/>
    <w:rsid w:val="00B156A5"/>
    <w:rsid w:val="00B156A7"/>
    <w:rsid w:val="00B156CF"/>
    <w:rsid w:val="00B156DA"/>
    <w:rsid w:val="00B156FF"/>
    <w:rsid w:val="00B1576D"/>
    <w:rsid w:val="00B157A9"/>
    <w:rsid w:val="00B157FE"/>
    <w:rsid w:val="00B15828"/>
    <w:rsid w:val="00B1588E"/>
    <w:rsid w:val="00B158A5"/>
    <w:rsid w:val="00B15948"/>
    <w:rsid w:val="00B15B07"/>
    <w:rsid w:val="00B15C79"/>
    <w:rsid w:val="00B15D1A"/>
    <w:rsid w:val="00B15D5D"/>
    <w:rsid w:val="00B15E2D"/>
    <w:rsid w:val="00B15EAD"/>
    <w:rsid w:val="00B16001"/>
    <w:rsid w:val="00B16099"/>
    <w:rsid w:val="00B160AE"/>
    <w:rsid w:val="00B160C6"/>
    <w:rsid w:val="00B1611B"/>
    <w:rsid w:val="00B16153"/>
    <w:rsid w:val="00B162B0"/>
    <w:rsid w:val="00B162FF"/>
    <w:rsid w:val="00B16379"/>
    <w:rsid w:val="00B163EB"/>
    <w:rsid w:val="00B1649A"/>
    <w:rsid w:val="00B164CE"/>
    <w:rsid w:val="00B166A3"/>
    <w:rsid w:val="00B16786"/>
    <w:rsid w:val="00B167AF"/>
    <w:rsid w:val="00B1696C"/>
    <w:rsid w:val="00B169A4"/>
    <w:rsid w:val="00B16A27"/>
    <w:rsid w:val="00B16AC2"/>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DD"/>
    <w:rsid w:val="00B173E1"/>
    <w:rsid w:val="00B1768B"/>
    <w:rsid w:val="00B17701"/>
    <w:rsid w:val="00B17705"/>
    <w:rsid w:val="00B17776"/>
    <w:rsid w:val="00B177EB"/>
    <w:rsid w:val="00B1783E"/>
    <w:rsid w:val="00B17863"/>
    <w:rsid w:val="00B17935"/>
    <w:rsid w:val="00B17952"/>
    <w:rsid w:val="00B17A0D"/>
    <w:rsid w:val="00B17AA5"/>
    <w:rsid w:val="00B17AC4"/>
    <w:rsid w:val="00B17B33"/>
    <w:rsid w:val="00B17B45"/>
    <w:rsid w:val="00B17B5B"/>
    <w:rsid w:val="00B17C69"/>
    <w:rsid w:val="00B17CBF"/>
    <w:rsid w:val="00B17DF6"/>
    <w:rsid w:val="00B17E2A"/>
    <w:rsid w:val="00B17EEA"/>
    <w:rsid w:val="00B17F0C"/>
    <w:rsid w:val="00B17FA0"/>
    <w:rsid w:val="00B2000F"/>
    <w:rsid w:val="00B200C7"/>
    <w:rsid w:val="00B200CF"/>
    <w:rsid w:val="00B2028A"/>
    <w:rsid w:val="00B2031F"/>
    <w:rsid w:val="00B20337"/>
    <w:rsid w:val="00B203B4"/>
    <w:rsid w:val="00B20483"/>
    <w:rsid w:val="00B20495"/>
    <w:rsid w:val="00B20562"/>
    <w:rsid w:val="00B20596"/>
    <w:rsid w:val="00B205C5"/>
    <w:rsid w:val="00B20675"/>
    <w:rsid w:val="00B20829"/>
    <w:rsid w:val="00B2091B"/>
    <w:rsid w:val="00B20924"/>
    <w:rsid w:val="00B20AE5"/>
    <w:rsid w:val="00B20B4D"/>
    <w:rsid w:val="00B20BEF"/>
    <w:rsid w:val="00B20C31"/>
    <w:rsid w:val="00B20C5C"/>
    <w:rsid w:val="00B20C81"/>
    <w:rsid w:val="00B20D1E"/>
    <w:rsid w:val="00B20D22"/>
    <w:rsid w:val="00B20DA0"/>
    <w:rsid w:val="00B20F40"/>
    <w:rsid w:val="00B20F7E"/>
    <w:rsid w:val="00B21000"/>
    <w:rsid w:val="00B2101B"/>
    <w:rsid w:val="00B2104B"/>
    <w:rsid w:val="00B210DD"/>
    <w:rsid w:val="00B2129E"/>
    <w:rsid w:val="00B212DA"/>
    <w:rsid w:val="00B21389"/>
    <w:rsid w:val="00B214E6"/>
    <w:rsid w:val="00B2156C"/>
    <w:rsid w:val="00B2157C"/>
    <w:rsid w:val="00B215CC"/>
    <w:rsid w:val="00B216DD"/>
    <w:rsid w:val="00B21725"/>
    <w:rsid w:val="00B2185A"/>
    <w:rsid w:val="00B218BE"/>
    <w:rsid w:val="00B2193B"/>
    <w:rsid w:val="00B219B2"/>
    <w:rsid w:val="00B21AE3"/>
    <w:rsid w:val="00B21AF0"/>
    <w:rsid w:val="00B21B71"/>
    <w:rsid w:val="00B21CA2"/>
    <w:rsid w:val="00B21CAF"/>
    <w:rsid w:val="00B21D47"/>
    <w:rsid w:val="00B21EDA"/>
    <w:rsid w:val="00B21EFC"/>
    <w:rsid w:val="00B21FA9"/>
    <w:rsid w:val="00B21FD6"/>
    <w:rsid w:val="00B220B1"/>
    <w:rsid w:val="00B2210D"/>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1F"/>
    <w:rsid w:val="00B22949"/>
    <w:rsid w:val="00B22971"/>
    <w:rsid w:val="00B229B9"/>
    <w:rsid w:val="00B229CA"/>
    <w:rsid w:val="00B229EC"/>
    <w:rsid w:val="00B22A23"/>
    <w:rsid w:val="00B22A93"/>
    <w:rsid w:val="00B22AD7"/>
    <w:rsid w:val="00B22B8B"/>
    <w:rsid w:val="00B22C75"/>
    <w:rsid w:val="00B22E23"/>
    <w:rsid w:val="00B22E55"/>
    <w:rsid w:val="00B22E69"/>
    <w:rsid w:val="00B22F1E"/>
    <w:rsid w:val="00B22F65"/>
    <w:rsid w:val="00B22FE9"/>
    <w:rsid w:val="00B23015"/>
    <w:rsid w:val="00B2309A"/>
    <w:rsid w:val="00B2309F"/>
    <w:rsid w:val="00B230D2"/>
    <w:rsid w:val="00B231A2"/>
    <w:rsid w:val="00B231BF"/>
    <w:rsid w:val="00B23201"/>
    <w:rsid w:val="00B23342"/>
    <w:rsid w:val="00B233D1"/>
    <w:rsid w:val="00B23429"/>
    <w:rsid w:val="00B23432"/>
    <w:rsid w:val="00B2346D"/>
    <w:rsid w:val="00B234D4"/>
    <w:rsid w:val="00B234D7"/>
    <w:rsid w:val="00B234EA"/>
    <w:rsid w:val="00B23514"/>
    <w:rsid w:val="00B23540"/>
    <w:rsid w:val="00B23563"/>
    <w:rsid w:val="00B2361A"/>
    <w:rsid w:val="00B2363F"/>
    <w:rsid w:val="00B23664"/>
    <w:rsid w:val="00B236DB"/>
    <w:rsid w:val="00B237B9"/>
    <w:rsid w:val="00B237DB"/>
    <w:rsid w:val="00B237FA"/>
    <w:rsid w:val="00B237FD"/>
    <w:rsid w:val="00B2388D"/>
    <w:rsid w:val="00B2390E"/>
    <w:rsid w:val="00B2394C"/>
    <w:rsid w:val="00B23984"/>
    <w:rsid w:val="00B2398B"/>
    <w:rsid w:val="00B23A24"/>
    <w:rsid w:val="00B23A7D"/>
    <w:rsid w:val="00B23B53"/>
    <w:rsid w:val="00B23B7F"/>
    <w:rsid w:val="00B23BCB"/>
    <w:rsid w:val="00B23C7A"/>
    <w:rsid w:val="00B23C94"/>
    <w:rsid w:val="00B23CA7"/>
    <w:rsid w:val="00B23DC6"/>
    <w:rsid w:val="00B23E14"/>
    <w:rsid w:val="00B23E60"/>
    <w:rsid w:val="00B23EA3"/>
    <w:rsid w:val="00B23F5A"/>
    <w:rsid w:val="00B24214"/>
    <w:rsid w:val="00B2423C"/>
    <w:rsid w:val="00B242AA"/>
    <w:rsid w:val="00B242CB"/>
    <w:rsid w:val="00B242E2"/>
    <w:rsid w:val="00B242E6"/>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1A"/>
    <w:rsid w:val="00B24A30"/>
    <w:rsid w:val="00B24B3C"/>
    <w:rsid w:val="00B24BC3"/>
    <w:rsid w:val="00B24C29"/>
    <w:rsid w:val="00B24C44"/>
    <w:rsid w:val="00B24D06"/>
    <w:rsid w:val="00B24D22"/>
    <w:rsid w:val="00B24DB3"/>
    <w:rsid w:val="00B24E29"/>
    <w:rsid w:val="00B24E37"/>
    <w:rsid w:val="00B24E7A"/>
    <w:rsid w:val="00B25011"/>
    <w:rsid w:val="00B250E6"/>
    <w:rsid w:val="00B2521F"/>
    <w:rsid w:val="00B25233"/>
    <w:rsid w:val="00B252CE"/>
    <w:rsid w:val="00B25325"/>
    <w:rsid w:val="00B2532C"/>
    <w:rsid w:val="00B2534B"/>
    <w:rsid w:val="00B253E7"/>
    <w:rsid w:val="00B25435"/>
    <w:rsid w:val="00B254B6"/>
    <w:rsid w:val="00B254BA"/>
    <w:rsid w:val="00B2551C"/>
    <w:rsid w:val="00B2554A"/>
    <w:rsid w:val="00B255AB"/>
    <w:rsid w:val="00B256F3"/>
    <w:rsid w:val="00B2576A"/>
    <w:rsid w:val="00B2580B"/>
    <w:rsid w:val="00B258DF"/>
    <w:rsid w:val="00B25965"/>
    <w:rsid w:val="00B259E4"/>
    <w:rsid w:val="00B25AF1"/>
    <w:rsid w:val="00B25BF9"/>
    <w:rsid w:val="00B25C63"/>
    <w:rsid w:val="00B25E0A"/>
    <w:rsid w:val="00B25EAC"/>
    <w:rsid w:val="00B25EB1"/>
    <w:rsid w:val="00B25F2A"/>
    <w:rsid w:val="00B25F3F"/>
    <w:rsid w:val="00B2603A"/>
    <w:rsid w:val="00B2604F"/>
    <w:rsid w:val="00B26206"/>
    <w:rsid w:val="00B262B5"/>
    <w:rsid w:val="00B26308"/>
    <w:rsid w:val="00B2636B"/>
    <w:rsid w:val="00B26483"/>
    <w:rsid w:val="00B264B8"/>
    <w:rsid w:val="00B264D5"/>
    <w:rsid w:val="00B264E2"/>
    <w:rsid w:val="00B26532"/>
    <w:rsid w:val="00B26537"/>
    <w:rsid w:val="00B26540"/>
    <w:rsid w:val="00B265B3"/>
    <w:rsid w:val="00B2667E"/>
    <w:rsid w:val="00B266A9"/>
    <w:rsid w:val="00B2672D"/>
    <w:rsid w:val="00B269AC"/>
    <w:rsid w:val="00B26A94"/>
    <w:rsid w:val="00B26AAB"/>
    <w:rsid w:val="00B26B97"/>
    <w:rsid w:val="00B26C1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75"/>
    <w:rsid w:val="00B27489"/>
    <w:rsid w:val="00B274B6"/>
    <w:rsid w:val="00B274F6"/>
    <w:rsid w:val="00B2759A"/>
    <w:rsid w:val="00B275E4"/>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3F"/>
    <w:rsid w:val="00B27CA2"/>
    <w:rsid w:val="00B27CB1"/>
    <w:rsid w:val="00B27E67"/>
    <w:rsid w:val="00B27EDE"/>
    <w:rsid w:val="00B27EFD"/>
    <w:rsid w:val="00B3004E"/>
    <w:rsid w:val="00B30062"/>
    <w:rsid w:val="00B300CB"/>
    <w:rsid w:val="00B3015E"/>
    <w:rsid w:val="00B302D7"/>
    <w:rsid w:val="00B302F1"/>
    <w:rsid w:val="00B30367"/>
    <w:rsid w:val="00B30403"/>
    <w:rsid w:val="00B3046D"/>
    <w:rsid w:val="00B3047B"/>
    <w:rsid w:val="00B3050C"/>
    <w:rsid w:val="00B30516"/>
    <w:rsid w:val="00B3056D"/>
    <w:rsid w:val="00B30571"/>
    <w:rsid w:val="00B3058F"/>
    <w:rsid w:val="00B305B1"/>
    <w:rsid w:val="00B3060B"/>
    <w:rsid w:val="00B30709"/>
    <w:rsid w:val="00B307FB"/>
    <w:rsid w:val="00B30835"/>
    <w:rsid w:val="00B30857"/>
    <w:rsid w:val="00B3089E"/>
    <w:rsid w:val="00B309A4"/>
    <w:rsid w:val="00B309A5"/>
    <w:rsid w:val="00B309EE"/>
    <w:rsid w:val="00B309F5"/>
    <w:rsid w:val="00B30A0C"/>
    <w:rsid w:val="00B30A0D"/>
    <w:rsid w:val="00B30A15"/>
    <w:rsid w:val="00B30A9B"/>
    <w:rsid w:val="00B30B72"/>
    <w:rsid w:val="00B30C5B"/>
    <w:rsid w:val="00B30C95"/>
    <w:rsid w:val="00B30D58"/>
    <w:rsid w:val="00B30E1B"/>
    <w:rsid w:val="00B30E60"/>
    <w:rsid w:val="00B30EBF"/>
    <w:rsid w:val="00B30EC7"/>
    <w:rsid w:val="00B3102B"/>
    <w:rsid w:val="00B3104C"/>
    <w:rsid w:val="00B3107C"/>
    <w:rsid w:val="00B31090"/>
    <w:rsid w:val="00B310E5"/>
    <w:rsid w:val="00B3128B"/>
    <w:rsid w:val="00B313D6"/>
    <w:rsid w:val="00B31447"/>
    <w:rsid w:val="00B3147A"/>
    <w:rsid w:val="00B31500"/>
    <w:rsid w:val="00B3154E"/>
    <w:rsid w:val="00B3157F"/>
    <w:rsid w:val="00B31616"/>
    <w:rsid w:val="00B316D5"/>
    <w:rsid w:val="00B3179E"/>
    <w:rsid w:val="00B31843"/>
    <w:rsid w:val="00B3189E"/>
    <w:rsid w:val="00B318B7"/>
    <w:rsid w:val="00B31A30"/>
    <w:rsid w:val="00B31B00"/>
    <w:rsid w:val="00B31B32"/>
    <w:rsid w:val="00B31C2B"/>
    <w:rsid w:val="00B31C6E"/>
    <w:rsid w:val="00B31D3B"/>
    <w:rsid w:val="00B31D6F"/>
    <w:rsid w:val="00B31D7B"/>
    <w:rsid w:val="00B31E66"/>
    <w:rsid w:val="00B31ECD"/>
    <w:rsid w:val="00B31EEF"/>
    <w:rsid w:val="00B31F79"/>
    <w:rsid w:val="00B320C6"/>
    <w:rsid w:val="00B32158"/>
    <w:rsid w:val="00B321F7"/>
    <w:rsid w:val="00B32275"/>
    <w:rsid w:val="00B322BA"/>
    <w:rsid w:val="00B32315"/>
    <w:rsid w:val="00B323F3"/>
    <w:rsid w:val="00B32445"/>
    <w:rsid w:val="00B32457"/>
    <w:rsid w:val="00B324A5"/>
    <w:rsid w:val="00B3253E"/>
    <w:rsid w:val="00B32591"/>
    <w:rsid w:val="00B32742"/>
    <w:rsid w:val="00B32747"/>
    <w:rsid w:val="00B3277E"/>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8B"/>
    <w:rsid w:val="00B32EB8"/>
    <w:rsid w:val="00B32EBD"/>
    <w:rsid w:val="00B32EC0"/>
    <w:rsid w:val="00B32F00"/>
    <w:rsid w:val="00B32F21"/>
    <w:rsid w:val="00B32F2E"/>
    <w:rsid w:val="00B330FF"/>
    <w:rsid w:val="00B33157"/>
    <w:rsid w:val="00B331F6"/>
    <w:rsid w:val="00B3327B"/>
    <w:rsid w:val="00B332A6"/>
    <w:rsid w:val="00B332AA"/>
    <w:rsid w:val="00B332BD"/>
    <w:rsid w:val="00B333CC"/>
    <w:rsid w:val="00B3345A"/>
    <w:rsid w:val="00B334DC"/>
    <w:rsid w:val="00B33541"/>
    <w:rsid w:val="00B33657"/>
    <w:rsid w:val="00B33667"/>
    <w:rsid w:val="00B337F0"/>
    <w:rsid w:val="00B3390C"/>
    <w:rsid w:val="00B33A34"/>
    <w:rsid w:val="00B33A67"/>
    <w:rsid w:val="00B33AB7"/>
    <w:rsid w:val="00B33C59"/>
    <w:rsid w:val="00B33D35"/>
    <w:rsid w:val="00B33D64"/>
    <w:rsid w:val="00B33E19"/>
    <w:rsid w:val="00B33EEE"/>
    <w:rsid w:val="00B33F65"/>
    <w:rsid w:val="00B33F76"/>
    <w:rsid w:val="00B34058"/>
    <w:rsid w:val="00B3416E"/>
    <w:rsid w:val="00B34194"/>
    <w:rsid w:val="00B341CF"/>
    <w:rsid w:val="00B342EA"/>
    <w:rsid w:val="00B343D3"/>
    <w:rsid w:val="00B3442D"/>
    <w:rsid w:val="00B3447D"/>
    <w:rsid w:val="00B344D9"/>
    <w:rsid w:val="00B34500"/>
    <w:rsid w:val="00B3458B"/>
    <w:rsid w:val="00B345C4"/>
    <w:rsid w:val="00B345FB"/>
    <w:rsid w:val="00B3465C"/>
    <w:rsid w:val="00B34667"/>
    <w:rsid w:val="00B346F2"/>
    <w:rsid w:val="00B34776"/>
    <w:rsid w:val="00B34888"/>
    <w:rsid w:val="00B348B4"/>
    <w:rsid w:val="00B348B9"/>
    <w:rsid w:val="00B348BA"/>
    <w:rsid w:val="00B349D1"/>
    <w:rsid w:val="00B34A3B"/>
    <w:rsid w:val="00B34A3D"/>
    <w:rsid w:val="00B34AC6"/>
    <w:rsid w:val="00B34B4C"/>
    <w:rsid w:val="00B34BEE"/>
    <w:rsid w:val="00B34CCE"/>
    <w:rsid w:val="00B34D1C"/>
    <w:rsid w:val="00B34D40"/>
    <w:rsid w:val="00B34E08"/>
    <w:rsid w:val="00B34E59"/>
    <w:rsid w:val="00B34EF8"/>
    <w:rsid w:val="00B34F24"/>
    <w:rsid w:val="00B34FC2"/>
    <w:rsid w:val="00B35028"/>
    <w:rsid w:val="00B350BA"/>
    <w:rsid w:val="00B35278"/>
    <w:rsid w:val="00B35318"/>
    <w:rsid w:val="00B35373"/>
    <w:rsid w:val="00B35379"/>
    <w:rsid w:val="00B3537B"/>
    <w:rsid w:val="00B3538B"/>
    <w:rsid w:val="00B35443"/>
    <w:rsid w:val="00B35475"/>
    <w:rsid w:val="00B35596"/>
    <w:rsid w:val="00B3580D"/>
    <w:rsid w:val="00B35829"/>
    <w:rsid w:val="00B358A9"/>
    <w:rsid w:val="00B3591C"/>
    <w:rsid w:val="00B35954"/>
    <w:rsid w:val="00B3599A"/>
    <w:rsid w:val="00B35A1F"/>
    <w:rsid w:val="00B35A65"/>
    <w:rsid w:val="00B35AC0"/>
    <w:rsid w:val="00B35B77"/>
    <w:rsid w:val="00B35B98"/>
    <w:rsid w:val="00B35D1D"/>
    <w:rsid w:val="00B35D3D"/>
    <w:rsid w:val="00B35DF7"/>
    <w:rsid w:val="00B35E49"/>
    <w:rsid w:val="00B35EA0"/>
    <w:rsid w:val="00B35F9B"/>
    <w:rsid w:val="00B35FED"/>
    <w:rsid w:val="00B36053"/>
    <w:rsid w:val="00B36062"/>
    <w:rsid w:val="00B36092"/>
    <w:rsid w:val="00B360C7"/>
    <w:rsid w:val="00B360F7"/>
    <w:rsid w:val="00B361D1"/>
    <w:rsid w:val="00B361F7"/>
    <w:rsid w:val="00B36339"/>
    <w:rsid w:val="00B363EB"/>
    <w:rsid w:val="00B3640B"/>
    <w:rsid w:val="00B36476"/>
    <w:rsid w:val="00B3649F"/>
    <w:rsid w:val="00B3650A"/>
    <w:rsid w:val="00B36549"/>
    <w:rsid w:val="00B36568"/>
    <w:rsid w:val="00B36590"/>
    <w:rsid w:val="00B366C4"/>
    <w:rsid w:val="00B36736"/>
    <w:rsid w:val="00B36792"/>
    <w:rsid w:val="00B36902"/>
    <w:rsid w:val="00B36914"/>
    <w:rsid w:val="00B36993"/>
    <w:rsid w:val="00B369CC"/>
    <w:rsid w:val="00B36A90"/>
    <w:rsid w:val="00B36B41"/>
    <w:rsid w:val="00B36C03"/>
    <w:rsid w:val="00B36CE3"/>
    <w:rsid w:val="00B36D45"/>
    <w:rsid w:val="00B36D98"/>
    <w:rsid w:val="00B36DE6"/>
    <w:rsid w:val="00B36E33"/>
    <w:rsid w:val="00B36F6D"/>
    <w:rsid w:val="00B36F8C"/>
    <w:rsid w:val="00B36FEB"/>
    <w:rsid w:val="00B37115"/>
    <w:rsid w:val="00B37149"/>
    <w:rsid w:val="00B37207"/>
    <w:rsid w:val="00B3722A"/>
    <w:rsid w:val="00B37256"/>
    <w:rsid w:val="00B37280"/>
    <w:rsid w:val="00B372DF"/>
    <w:rsid w:val="00B37312"/>
    <w:rsid w:val="00B37341"/>
    <w:rsid w:val="00B37367"/>
    <w:rsid w:val="00B37371"/>
    <w:rsid w:val="00B3744F"/>
    <w:rsid w:val="00B374C2"/>
    <w:rsid w:val="00B37510"/>
    <w:rsid w:val="00B3754D"/>
    <w:rsid w:val="00B3759B"/>
    <w:rsid w:val="00B37732"/>
    <w:rsid w:val="00B37742"/>
    <w:rsid w:val="00B37790"/>
    <w:rsid w:val="00B3779E"/>
    <w:rsid w:val="00B377A0"/>
    <w:rsid w:val="00B377A8"/>
    <w:rsid w:val="00B3782A"/>
    <w:rsid w:val="00B37839"/>
    <w:rsid w:val="00B37848"/>
    <w:rsid w:val="00B37897"/>
    <w:rsid w:val="00B378B0"/>
    <w:rsid w:val="00B378D9"/>
    <w:rsid w:val="00B37A59"/>
    <w:rsid w:val="00B37C1E"/>
    <w:rsid w:val="00B37C48"/>
    <w:rsid w:val="00B37C59"/>
    <w:rsid w:val="00B37C9C"/>
    <w:rsid w:val="00B37CF1"/>
    <w:rsid w:val="00B37D17"/>
    <w:rsid w:val="00B37D9C"/>
    <w:rsid w:val="00B37E05"/>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968"/>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A5"/>
    <w:rsid w:val="00B413D2"/>
    <w:rsid w:val="00B413E5"/>
    <w:rsid w:val="00B41489"/>
    <w:rsid w:val="00B41548"/>
    <w:rsid w:val="00B41550"/>
    <w:rsid w:val="00B4156E"/>
    <w:rsid w:val="00B415E6"/>
    <w:rsid w:val="00B41641"/>
    <w:rsid w:val="00B41643"/>
    <w:rsid w:val="00B41679"/>
    <w:rsid w:val="00B41693"/>
    <w:rsid w:val="00B416CE"/>
    <w:rsid w:val="00B416E7"/>
    <w:rsid w:val="00B416E8"/>
    <w:rsid w:val="00B41755"/>
    <w:rsid w:val="00B417E1"/>
    <w:rsid w:val="00B4186A"/>
    <w:rsid w:val="00B418AD"/>
    <w:rsid w:val="00B419A9"/>
    <w:rsid w:val="00B419B3"/>
    <w:rsid w:val="00B41A09"/>
    <w:rsid w:val="00B41A54"/>
    <w:rsid w:val="00B41B26"/>
    <w:rsid w:val="00B41B9D"/>
    <w:rsid w:val="00B41BDC"/>
    <w:rsid w:val="00B41CA5"/>
    <w:rsid w:val="00B41D35"/>
    <w:rsid w:val="00B41D5D"/>
    <w:rsid w:val="00B41D74"/>
    <w:rsid w:val="00B41DA5"/>
    <w:rsid w:val="00B41E49"/>
    <w:rsid w:val="00B41E6F"/>
    <w:rsid w:val="00B41EDD"/>
    <w:rsid w:val="00B41F87"/>
    <w:rsid w:val="00B41FC6"/>
    <w:rsid w:val="00B41FD3"/>
    <w:rsid w:val="00B42286"/>
    <w:rsid w:val="00B422BF"/>
    <w:rsid w:val="00B42312"/>
    <w:rsid w:val="00B42342"/>
    <w:rsid w:val="00B4238A"/>
    <w:rsid w:val="00B4240F"/>
    <w:rsid w:val="00B42475"/>
    <w:rsid w:val="00B42590"/>
    <w:rsid w:val="00B425AA"/>
    <w:rsid w:val="00B42607"/>
    <w:rsid w:val="00B426DE"/>
    <w:rsid w:val="00B426E5"/>
    <w:rsid w:val="00B42746"/>
    <w:rsid w:val="00B42824"/>
    <w:rsid w:val="00B428DE"/>
    <w:rsid w:val="00B4294F"/>
    <w:rsid w:val="00B429B8"/>
    <w:rsid w:val="00B429E1"/>
    <w:rsid w:val="00B42A18"/>
    <w:rsid w:val="00B42AE6"/>
    <w:rsid w:val="00B42AFC"/>
    <w:rsid w:val="00B42B66"/>
    <w:rsid w:val="00B42B8C"/>
    <w:rsid w:val="00B42CDC"/>
    <w:rsid w:val="00B42D8E"/>
    <w:rsid w:val="00B42E20"/>
    <w:rsid w:val="00B42F00"/>
    <w:rsid w:val="00B42F54"/>
    <w:rsid w:val="00B4301D"/>
    <w:rsid w:val="00B4304A"/>
    <w:rsid w:val="00B430E7"/>
    <w:rsid w:val="00B431D5"/>
    <w:rsid w:val="00B4325C"/>
    <w:rsid w:val="00B432A4"/>
    <w:rsid w:val="00B432E8"/>
    <w:rsid w:val="00B43321"/>
    <w:rsid w:val="00B4335B"/>
    <w:rsid w:val="00B43386"/>
    <w:rsid w:val="00B4339B"/>
    <w:rsid w:val="00B43453"/>
    <w:rsid w:val="00B43470"/>
    <w:rsid w:val="00B4350C"/>
    <w:rsid w:val="00B4355D"/>
    <w:rsid w:val="00B435CF"/>
    <w:rsid w:val="00B43656"/>
    <w:rsid w:val="00B43657"/>
    <w:rsid w:val="00B43669"/>
    <w:rsid w:val="00B436FB"/>
    <w:rsid w:val="00B4377D"/>
    <w:rsid w:val="00B43784"/>
    <w:rsid w:val="00B437FD"/>
    <w:rsid w:val="00B43839"/>
    <w:rsid w:val="00B4384D"/>
    <w:rsid w:val="00B438B2"/>
    <w:rsid w:val="00B438DE"/>
    <w:rsid w:val="00B439A1"/>
    <w:rsid w:val="00B439A9"/>
    <w:rsid w:val="00B439BC"/>
    <w:rsid w:val="00B43A06"/>
    <w:rsid w:val="00B43AB3"/>
    <w:rsid w:val="00B43ABC"/>
    <w:rsid w:val="00B43AC8"/>
    <w:rsid w:val="00B43B9D"/>
    <w:rsid w:val="00B43BB0"/>
    <w:rsid w:val="00B43D07"/>
    <w:rsid w:val="00B43D92"/>
    <w:rsid w:val="00B43D9A"/>
    <w:rsid w:val="00B43ECD"/>
    <w:rsid w:val="00B43EDC"/>
    <w:rsid w:val="00B43EE0"/>
    <w:rsid w:val="00B43F0E"/>
    <w:rsid w:val="00B43FE2"/>
    <w:rsid w:val="00B44102"/>
    <w:rsid w:val="00B44105"/>
    <w:rsid w:val="00B441D7"/>
    <w:rsid w:val="00B44245"/>
    <w:rsid w:val="00B44328"/>
    <w:rsid w:val="00B44354"/>
    <w:rsid w:val="00B4442B"/>
    <w:rsid w:val="00B44481"/>
    <w:rsid w:val="00B444AA"/>
    <w:rsid w:val="00B4456D"/>
    <w:rsid w:val="00B445BB"/>
    <w:rsid w:val="00B4465E"/>
    <w:rsid w:val="00B446A6"/>
    <w:rsid w:val="00B44865"/>
    <w:rsid w:val="00B448E7"/>
    <w:rsid w:val="00B44986"/>
    <w:rsid w:val="00B4498C"/>
    <w:rsid w:val="00B449B0"/>
    <w:rsid w:val="00B44A59"/>
    <w:rsid w:val="00B44A98"/>
    <w:rsid w:val="00B44ACC"/>
    <w:rsid w:val="00B44AF3"/>
    <w:rsid w:val="00B44AFF"/>
    <w:rsid w:val="00B44B73"/>
    <w:rsid w:val="00B44BB6"/>
    <w:rsid w:val="00B44BD1"/>
    <w:rsid w:val="00B44BD8"/>
    <w:rsid w:val="00B44CEB"/>
    <w:rsid w:val="00B44D30"/>
    <w:rsid w:val="00B44D4F"/>
    <w:rsid w:val="00B44D50"/>
    <w:rsid w:val="00B44D5A"/>
    <w:rsid w:val="00B44E21"/>
    <w:rsid w:val="00B44E45"/>
    <w:rsid w:val="00B44F30"/>
    <w:rsid w:val="00B44F70"/>
    <w:rsid w:val="00B45013"/>
    <w:rsid w:val="00B4504E"/>
    <w:rsid w:val="00B45098"/>
    <w:rsid w:val="00B450D8"/>
    <w:rsid w:val="00B450DE"/>
    <w:rsid w:val="00B45173"/>
    <w:rsid w:val="00B45223"/>
    <w:rsid w:val="00B45287"/>
    <w:rsid w:val="00B4528A"/>
    <w:rsid w:val="00B4544D"/>
    <w:rsid w:val="00B455B1"/>
    <w:rsid w:val="00B45635"/>
    <w:rsid w:val="00B456BB"/>
    <w:rsid w:val="00B45803"/>
    <w:rsid w:val="00B45899"/>
    <w:rsid w:val="00B458A0"/>
    <w:rsid w:val="00B458FE"/>
    <w:rsid w:val="00B45998"/>
    <w:rsid w:val="00B459B5"/>
    <w:rsid w:val="00B45A49"/>
    <w:rsid w:val="00B45AC8"/>
    <w:rsid w:val="00B45B4E"/>
    <w:rsid w:val="00B45B9F"/>
    <w:rsid w:val="00B45C03"/>
    <w:rsid w:val="00B45CEF"/>
    <w:rsid w:val="00B45D5A"/>
    <w:rsid w:val="00B45E1C"/>
    <w:rsid w:val="00B45E8F"/>
    <w:rsid w:val="00B45EE8"/>
    <w:rsid w:val="00B45FD4"/>
    <w:rsid w:val="00B4605E"/>
    <w:rsid w:val="00B46081"/>
    <w:rsid w:val="00B460C0"/>
    <w:rsid w:val="00B46106"/>
    <w:rsid w:val="00B46231"/>
    <w:rsid w:val="00B462D7"/>
    <w:rsid w:val="00B46317"/>
    <w:rsid w:val="00B46335"/>
    <w:rsid w:val="00B463BE"/>
    <w:rsid w:val="00B46509"/>
    <w:rsid w:val="00B466BC"/>
    <w:rsid w:val="00B46784"/>
    <w:rsid w:val="00B46789"/>
    <w:rsid w:val="00B4679D"/>
    <w:rsid w:val="00B46871"/>
    <w:rsid w:val="00B468E0"/>
    <w:rsid w:val="00B469DB"/>
    <w:rsid w:val="00B46A31"/>
    <w:rsid w:val="00B46A5E"/>
    <w:rsid w:val="00B46A74"/>
    <w:rsid w:val="00B46AB5"/>
    <w:rsid w:val="00B46AB8"/>
    <w:rsid w:val="00B46B23"/>
    <w:rsid w:val="00B46B99"/>
    <w:rsid w:val="00B46FC1"/>
    <w:rsid w:val="00B4707C"/>
    <w:rsid w:val="00B47141"/>
    <w:rsid w:val="00B471B0"/>
    <w:rsid w:val="00B471FE"/>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EE0"/>
    <w:rsid w:val="00B47F89"/>
    <w:rsid w:val="00B5002B"/>
    <w:rsid w:val="00B50300"/>
    <w:rsid w:val="00B50329"/>
    <w:rsid w:val="00B5054C"/>
    <w:rsid w:val="00B5059B"/>
    <w:rsid w:val="00B505CE"/>
    <w:rsid w:val="00B505D0"/>
    <w:rsid w:val="00B50606"/>
    <w:rsid w:val="00B50607"/>
    <w:rsid w:val="00B5066B"/>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1B"/>
    <w:rsid w:val="00B50E6F"/>
    <w:rsid w:val="00B50E79"/>
    <w:rsid w:val="00B50EA6"/>
    <w:rsid w:val="00B50EDD"/>
    <w:rsid w:val="00B51063"/>
    <w:rsid w:val="00B5110E"/>
    <w:rsid w:val="00B511B6"/>
    <w:rsid w:val="00B5139D"/>
    <w:rsid w:val="00B513A8"/>
    <w:rsid w:val="00B51426"/>
    <w:rsid w:val="00B5152A"/>
    <w:rsid w:val="00B51558"/>
    <w:rsid w:val="00B51578"/>
    <w:rsid w:val="00B51593"/>
    <w:rsid w:val="00B515CC"/>
    <w:rsid w:val="00B5164F"/>
    <w:rsid w:val="00B51652"/>
    <w:rsid w:val="00B517BF"/>
    <w:rsid w:val="00B51833"/>
    <w:rsid w:val="00B5193E"/>
    <w:rsid w:val="00B5197F"/>
    <w:rsid w:val="00B51BDA"/>
    <w:rsid w:val="00B51BF9"/>
    <w:rsid w:val="00B51C22"/>
    <w:rsid w:val="00B51C33"/>
    <w:rsid w:val="00B51C59"/>
    <w:rsid w:val="00B51DB1"/>
    <w:rsid w:val="00B51E19"/>
    <w:rsid w:val="00B51E48"/>
    <w:rsid w:val="00B51E68"/>
    <w:rsid w:val="00B51ED1"/>
    <w:rsid w:val="00B52077"/>
    <w:rsid w:val="00B5224E"/>
    <w:rsid w:val="00B523B8"/>
    <w:rsid w:val="00B523FD"/>
    <w:rsid w:val="00B5240D"/>
    <w:rsid w:val="00B52513"/>
    <w:rsid w:val="00B52532"/>
    <w:rsid w:val="00B5258B"/>
    <w:rsid w:val="00B5264F"/>
    <w:rsid w:val="00B527A9"/>
    <w:rsid w:val="00B52874"/>
    <w:rsid w:val="00B52961"/>
    <w:rsid w:val="00B52997"/>
    <w:rsid w:val="00B52A53"/>
    <w:rsid w:val="00B52CEE"/>
    <w:rsid w:val="00B52D21"/>
    <w:rsid w:val="00B52E50"/>
    <w:rsid w:val="00B52E5A"/>
    <w:rsid w:val="00B52E82"/>
    <w:rsid w:val="00B52EBB"/>
    <w:rsid w:val="00B52ED8"/>
    <w:rsid w:val="00B52F75"/>
    <w:rsid w:val="00B52F9A"/>
    <w:rsid w:val="00B52FD9"/>
    <w:rsid w:val="00B53040"/>
    <w:rsid w:val="00B53069"/>
    <w:rsid w:val="00B53085"/>
    <w:rsid w:val="00B530D5"/>
    <w:rsid w:val="00B53102"/>
    <w:rsid w:val="00B53162"/>
    <w:rsid w:val="00B5322A"/>
    <w:rsid w:val="00B53236"/>
    <w:rsid w:val="00B53277"/>
    <w:rsid w:val="00B532E3"/>
    <w:rsid w:val="00B53312"/>
    <w:rsid w:val="00B53322"/>
    <w:rsid w:val="00B5332A"/>
    <w:rsid w:val="00B53336"/>
    <w:rsid w:val="00B533A6"/>
    <w:rsid w:val="00B533C7"/>
    <w:rsid w:val="00B533D6"/>
    <w:rsid w:val="00B534BA"/>
    <w:rsid w:val="00B53515"/>
    <w:rsid w:val="00B53534"/>
    <w:rsid w:val="00B5354C"/>
    <w:rsid w:val="00B535A0"/>
    <w:rsid w:val="00B536B1"/>
    <w:rsid w:val="00B536E3"/>
    <w:rsid w:val="00B53706"/>
    <w:rsid w:val="00B53739"/>
    <w:rsid w:val="00B53754"/>
    <w:rsid w:val="00B53840"/>
    <w:rsid w:val="00B53841"/>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201"/>
    <w:rsid w:val="00B543B4"/>
    <w:rsid w:val="00B543BB"/>
    <w:rsid w:val="00B5463C"/>
    <w:rsid w:val="00B54641"/>
    <w:rsid w:val="00B5465B"/>
    <w:rsid w:val="00B54698"/>
    <w:rsid w:val="00B547E3"/>
    <w:rsid w:val="00B54804"/>
    <w:rsid w:val="00B5491B"/>
    <w:rsid w:val="00B5498E"/>
    <w:rsid w:val="00B54A2C"/>
    <w:rsid w:val="00B54AC1"/>
    <w:rsid w:val="00B54AF3"/>
    <w:rsid w:val="00B54B09"/>
    <w:rsid w:val="00B54B7A"/>
    <w:rsid w:val="00B54C20"/>
    <w:rsid w:val="00B54C72"/>
    <w:rsid w:val="00B54CA7"/>
    <w:rsid w:val="00B54CED"/>
    <w:rsid w:val="00B54D54"/>
    <w:rsid w:val="00B54DA0"/>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57"/>
    <w:rsid w:val="00B55692"/>
    <w:rsid w:val="00B556F6"/>
    <w:rsid w:val="00B55774"/>
    <w:rsid w:val="00B557EC"/>
    <w:rsid w:val="00B5585E"/>
    <w:rsid w:val="00B55908"/>
    <w:rsid w:val="00B5591E"/>
    <w:rsid w:val="00B55A69"/>
    <w:rsid w:val="00B55BFA"/>
    <w:rsid w:val="00B55C52"/>
    <w:rsid w:val="00B55CBA"/>
    <w:rsid w:val="00B55D40"/>
    <w:rsid w:val="00B55D70"/>
    <w:rsid w:val="00B55E56"/>
    <w:rsid w:val="00B56015"/>
    <w:rsid w:val="00B56096"/>
    <w:rsid w:val="00B560F9"/>
    <w:rsid w:val="00B5617D"/>
    <w:rsid w:val="00B561E1"/>
    <w:rsid w:val="00B562AE"/>
    <w:rsid w:val="00B5633A"/>
    <w:rsid w:val="00B56378"/>
    <w:rsid w:val="00B563AB"/>
    <w:rsid w:val="00B5643E"/>
    <w:rsid w:val="00B56461"/>
    <w:rsid w:val="00B56628"/>
    <w:rsid w:val="00B566A7"/>
    <w:rsid w:val="00B5670E"/>
    <w:rsid w:val="00B5675E"/>
    <w:rsid w:val="00B5676D"/>
    <w:rsid w:val="00B56920"/>
    <w:rsid w:val="00B56930"/>
    <w:rsid w:val="00B56AD5"/>
    <w:rsid w:val="00B56ADB"/>
    <w:rsid w:val="00B56B18"/>
    <w:rsid w:val="00B56B81"/>
    <w:rsid w:val="00B56BA5"/>
    <w:rsid w:val="00B56CF1"/>
    <w:rsid w:val="00B56E24"/>
    <w:rsid w:val="00B56E98"/>
    <w:rsid w:val="00B56EA1"/>
    <w:rsid w:val="00B56EA3"/>
    <w:rsid w:val="00B57008"/>
    <w:rsid w:val="00B5700C"/>
    <w:rsid w:val="00B57263"/>
    <w:rsid w:val="00B572E2"/>
    <w:rsid w:val="00B5730B"/>
    <w:rsid w:val="00B573A3"/>
    <w:rsid w:val="00B573C7"/>
    <w:rsid w:val="00B573E7"/>
    <w:rsid w:val="00B57441"/>
    <w:rsid w:val="00B575EA"/>
    <w:rsid w:val="00B575F3"/>
    <w:rsid w:val="00B57605"/>
    <w:rsid w:val="00B57680"/>
    <w:rsid w:val="00B577CA"/>
    <w:rsid w:val="00B5786C"/>
    <w:rsid w:val="00B5787C"/>
    <w:rsid w:val="00B578B2"/>
    <w:rsid w:val="00B57B7C"/>
    <w:rsid w:val="00B57E6D"/>
    <w:rsid w:val="00B57E7D"/>
    <w:rsid w:val="00B57EBD"/>
    <w:rsid w:val="00B57F16"/>
    <w:rsid w:val="00B57FF0"/>
    <w:rsid w:val="00B60096"/>
    <w:rsid w:val="00B600E0"/>
    <w:rsid w:val="00B6012B"/>
    <w:rsid w:val="00B60167"/>
    <w:rsid w:val="00B601F6"/>
    <w:rsid w:val="00B6027A"/>
    <w:rsid w:val="00B60299"/>
    <w:rsid w:val="00B603A5"/>
    <w:rsid w:val="00B60479"/>
    <w:rsid w:val="00B604B1"/>
    <w:rsid w:val="00B60588"/>
    <w:rsid w:val="00B605BC"/>
    <w:rsid w:val="00B60643"/>
    <w:rsid w:val="00B6068A"/>
    <w:rsid w:val="00B606AC"/>
    <w:rsid w:val="00B60700"/>
    <w:rsid w:val="00B6075B"/>
    <w:rsid w:val="00B608EE"/>
    <w:rsid w:val="00B60985"/>
    <w:rsid w:val="00B609D0"/>
    <w:rsid w:val="00B609F9"/>
    <w:rsid w:val="00B60A29"/>
    <w:rsid w:val="00B60B10"/>
    <w:rsid w:val="00B60C47"/>
    <w:rsid w:val="00B60CCE"/>
    <w:rsid w:val="00B60D1E"/>
    <w:rsid w:val="00B60D51"/>
    <w:rsid w:val="00B60D86"/>
    <w:rsid w:val="00B60DD3"/>
    <w:rsid w:val="00B60DFE"/>
    <w:rsid w:val="00B60E2A"/>
    <w:rsid w:val="00B60E5A"/>
    <w:rsid w:val="00B60E90"/>
    <w:rsid w:val="00B60F2C"/>
    <w:rsid w:val="00B60F4E"/>
    <w:rsid w:val="00B60FD5"/>
    <w:rsid w:val="00B61106"/>
    <w:rsid w:val="00B61124"/>
    <w:rsid w:val="00B611C7"/>
    <w:rsid w:val="00B61219"/>
    <w:rsid w:val="00B612CF"/>
    <w:rsid w:val="00B61323"/>
    <w:rsid w:val="00B61334"/>
    <w:rsid w:val="00B61407"/>
    <w:rsid w:val="00B61442"/>
    <w:rsid w:val="00B61445"/>
    <w:rsid w:val="00B61561"/>
    <w:rsid w:val="00B615C1"/>
    <w:rsid w:val="00B61636"/>
    <w:rsid w:val="00B61683"/>
    <w:rsid w:val="00B6170B"/>
    <w:rsid w:val="00B61744"/>
    <w:rsid w:val="00B61937"/>
    <w:rsid w:val="00B61B9A"/>
    <w:rsid w:val="00B61C24"/>
    <w:rsid w:val="00B61E5F"/>
    <w:rsid w:val="00B61E6E"/>
    <w:rsid w:val="00B61E94"/>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6AA"/>
    <w:rsid w:val="00B62748"/>
    <w:rsid w:val="00B6281A"/>
    <w:rsid w:val="00B62841"/>
    <w:rsid w:val="00B6285A"/>
    <w:rsid w:val="00B6296B"/>
    <w:rsid w:val="00B62990"/>
    <w:rsid w:val="00B629F8"/>
    <w:rsid w:val="00B62A27"/>
    <w:rsid w:val="00B62B9A"/>
    <w:rsid w:val="00B62C1E"/>
    <w:rsid w:val="00B62C2C"/>
    <w:rsid w:val="00B62C88"/>
    <w:rsid w:val="00B62CE8"/>
    <w:rsid w:val="00B62DCD"/>
    <w:rsid w:val="00B62DD6"/>
    <w:rsid w:val="00B62E03"/>
    <w:rsid w:val="00B62E9D"/>
    <w:rsid w:val="00B62EA9"/>
    <w:rsid w:val="00B62ECB"/>
    <w:rsid w:val="00B62F8C"/>
    <w:rsid w:val="00B62F9D"/>
    <w:rsid w:val="00B62FE8"/>
    <w:rsid w:val="00B63015"/>
    <w:rsid w:val="00B63137"/>
    <w:rsid w:val="00B63224"/>
    <w:rsid w:val="00B6327F"/>
    <w:rsid w:val="00B632C8"/>
    <w:rsid w:val="00B63312"/>
    <w:rsid w:val="00B63372"/>
    <w:rsid w:val="00B63494"/>
    <w:rsid w:val="00B6349C"/>
    <w:rsid w:val="00B63563"/>
    <w:rsid w:val="00B63592"/>
    <w:rsid w:val="00B6363D"/>
    <w:rsid w:val="00B63645"/>
    <w:rsid w:val="00B63689"/>
    <w:rsid w:val="00B636CC"/>
    <w:rsid w:val="00B637E6"/>
    <w:rsid w:val="00B637EC"/>
    <w:rsid w:val="00B63A15"/>
    <w:rsid w:val="00B63A20"/>
    <w:rsid w:val="00B63B07"/>
    <w:rsid w:val="00B63B61"/>
    <w:rsid w:val="00B63B93"/>
    <w:rsid w:val="00B63BCD"/>
    <w:rsid w:val="00B63BCF"/>
    <w:rsid w:val="00B63C27"/>
    <w:rsid w:val="00B63C3C"/>
    <w:rsid w:val="00B63C71"/>
    <w:rsid w:val="00B63C74"/>
    <w:rsid w:val="00B63D2D"/>
    <w:rsid w:val="00B63E3B"/>
    <w:rsid w:val="00B63E63"/>
    <w:rsid w:val="00B64019"/>
    <w:rsid w:val="00B64061"/>
    <w:rsid w:val="00B64077"/>
    <w:rsid w:val="00B640B6"/>
    <w:rsid w:val="00B64166"/>
    <w:rsid w:val="00B64269"/>
    <w:rsid w:val="00B64364"/>
    <w:rsid w:val="00B6437B"/>
    <w:rsid w:val="00B643E4"/>
    <w:rsid w:val="00B643FA"/>
    <w:rsid w:val="00B64425"/>
    <w:rsid w:val="00B64475"/>
    <w:rsid w:val="00B64489"/>
    <w:rsid w:val="00B644DE"/>
    <w:rsid w:val="00B64533"/>
    <w:rsid w:val="00B6453D"/>
    <w:rsid w:val="00B646A5"/>
    <w:rsid w:val="00B646FE"/>
    <w:rsid w:val="00B64758"/>
    <w:rsid w:val="00B647C7"/>
    <w:rsid w:val="00B648CF"/>
    <w:rsid w:val="00B64954"/>
    <w:rsid w:val="00B649B2"/>
    <w:rsid w:val="00B64AA8"/>
    <w:rsid w:val="00B64BB1"/>
    <w:rsid w:val="00B64BC5"/>
    <w:rsid w:val="00B64C02"/>
    <w:rsid w:val="00B64C6F"/>
    <w:rsid w:val="00B64C9A"/>
    <w:rsid w:val="00B64D7F"/>
    <w:rsid w:val="00B64E76"/>
    <w:rsid w:val="00B64EB1"/>
    <w:rsid w:val="00B64ED5"/>
    <w:rsid w:val="00B650A3"/>
    <w:rsid w:val="00B650F6"/>
    <w:rsid w:val="00B651CA"/>
    <w:rsid w:val="00B652F8"/>
    <w:rsid w:val="00B652FF"/>
    <w:rsid w:val="00B6533D"/>
    <w:rsid w:val="00B6537E"/>
    <w:rsid w:val="00B653EE"/>
    <w:rsid w:val="00B65471"/>
    <w:rsid w:val="00B65674"/>
    <w:rsid w:val="00B65676"/>
    <w:rsid w:val="00B6574F"/>
    <w:rsid w:val="00B658B0"/>
    <w:rsid w:val="00B658FF"/>
    <w:rsid w:val="00B6591E"/>
    <w:rsid w:val="00B65931"/>
    <w:rsid w:val="00B6596F"/>
    <w:rsid w:val="00B6599F"/>
    <w:rsid w:val="00B65A3B"/>
    <w:rsid w:val="00B65A92"/>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58F"/>
    <w:rsid w:val="00B66654"/>
    <w:rsid w:val="00B66676"/>
    <w:rsid w:val="00B66706"/>
    <w:rsid w:val="00B667AF"/>
    <w:rsid w:val="00B668E9"/>
    <w:rsid w:val="00B6691A"/>
    <w:rsid w:val="00B6693B"/>
    <w:rsid w:val="00B66946"/>
    <w:rsid w:val="00B669AF"/>
    <w:rsid w:val="00B66A31"/>
    <w:rsid w:val="00B66B4E"/>
    <w:rsid w:val="00B66BB3"/>
    <w:rsid w:val="00B66BC8"/>
    <w:rsid w:val="00B66BDB"/>
    <w:rsid w:val="00B66C20"/>
    <w:rsid w:val="00B66C5E"/>
    <w:rsid w:val="00B66CD5"/>
    <w:rsid w:val="00B66D97"/>
    <w:rsid w:val="00B66DF4"/>
    <w:rsid w:val="00B66E63"/>
    <w:rsid w:val="00B66EE9"/>
    <w:rsid w:val="00B66F6F"/>
    <w:rsid w:val="00B66FF8"/>
    <w:rsid w:val="00B6701C"/>
    <w:rsid w:val="00B6705D"/>
    <w:rsid w:val="00B670AF"/>
    <w:rsid w:val="00B670E5"/>
    <w:rsid w:val="00B671D2"/>
    <w:rsid w:val="00B671F3"/>
    <w:rsid w:val="00B672AA"/>
    <w:rsid w:val="00B672DD"/>
    <w:rsid w:val="00B6739B"/>
    <w:rsid w:val="00B67403"/>
    <w:rsid w:val="00B674DA"/>
    <w:rsid w:val="00B67554"/>
    <w:rsid w:val="00B676AE"/>
    <w:rsid w:val="00B676C6"/>
    <w:rsid w:val="00B6777C"/>
    <w:rsid w:val="00B67789"/>
    <w:rsid w:val="00B67B40"/>
    <w:rsid w:val="00B67BC7"/>
    <w:rsid w:val="00B67D14"/>
    <w:rsid w:val="00B67E85"/>
    <w:rsid w:val="00B67F28"/>
    <w:rsid w:val="00B67F8B"/>
    <w:rsid w:val="00B70008"/>
    <w:rsid w:val="00B70031"/>
    <w:rsid w:val="00B70137"/>
    <w:rsid w:val="00B7016C"/>
    <w:rsid w:val="00B70215"/>
    <w:rsid w:val="00B7025A"/>
    <w:rsid w:val="00B70285"/>
    <w:rsid w:val="00B70288"/>
    <w:rsid w:val="00B702AC"/>
    <w:rsid w:val="00B702C4"/>
    <w:rsid w:val="00B702FF"/>
    <w:rsid w:val="00B70367"/>
    <w:rsid w:val="00B703B8"/>
    <w:rsid w:val="00B7040A"/>
    <w:rsid w:val="00B7048D"/>
    <w:rsid w:val="00B70563"/>
    <w:rsid w:val="00B70589"/>
    <w:rsid w:val="00B70597"/>
    <w:rsid w:val="00B70598"/>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8A"/>
    <w:rsid w:val="00B717B9"/>
    <w:rsid w:val="00B717FD"/>
    <w:rsid w:val="00B71803"/>
    <w:rsid w:val="00B718AB"/>
    <w:rsid w:val="00B718CF"/>
    <w:rsid w:val="00B7194C"/>
    <w:rsid w:val="00B71977"/>
    <w:rsid w:val="00B719DE"/>
    <w:rsid w:val="00B71A3A"/>
    <w:rsid w:val="00B71AAA"/>
    <w:rsid w:val="00B71B24"/>
    <w:rsid w:val="00B71B90"/>
    <w:rsid w:val="00B71C82"/>
    <w:rsid w:val="00B71C9D"/>
    <w:rsid w:val="00B71D57"/>
    <w:rsid w:val="00B71E03"/>
    <w:rsid w:val="00B71E27"/>
    <w:rsid w:val="00B71E2F"/>
    <w:rsid w:val="00B71E5A"/>
    <w:rsid w:val="00B71E6D"/>
    <w:rsid w:val="00B71EE7"/>
    <w:rsid w:val="00B71FAA"/>
    <w:rsid w:val="00B71FB8"/>
    <w:rsid w:val="00B7214C"/>
    <w:rsid w:val="00B72164"/>
    <w:rsid w:val="00B722B6"/>
    <w:rsid w:val="00B72463"/>
    <w:rsid w:val="00B725A3"/>
    <w:rsid w:val="00B725E7"/>
    <w:rsid w:val="00B72650"/>
    <w:rsid w:val="00B7265A"/>
    <w:rsid w:val="00B72717"/>
    <w:rsid w:val="00B72759"/>
    <w:rsid w:val="00B727E2"/>
    <w:rsid w:val="00B72827"/>
    <w:rsid w:val="00B7293D"/>
    <w:rsid w:val="00B729FB"/>
    <w:rsid w:val="00B72A67"/>
    <w:rsid w:val="00B72B5E"/>
    <w:rsid w:val="00B72B90"/>
    <w:rsid w:val="00B72CBA"/>
    <w:rsid w:val="00B72CC6"/>
    <w:rsid w:val="00B72E4A"/>
    <w:rsid w:val="00B72EC8"/>
    <w:rsid w:val="00B72ECD"/>
    <w:rsid w:val="00B72EEC"/>
    <w:rsid w:val="00B72F1A"/>
    <w:rsid w:val="00B72FE2"/>
    <w:rsid w:val="00B72FFE"/>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86"/>
    <w:rsid w:val="00B73CE7"/>
    <w:rsid w:val="00B73E12"/>
    <w:rsid w:val="00B73E40"/>
    <w:rsid w:val="00B73ED9"/>
    <w:rsid w:val="00B73FCD"/>
    <w:rsid w:val="00B73FD6"/>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925"/>
    <w:rsid w:val="00B74969"/>
    <w:rsid w:val="00B74A37"/>
    <w:rsid w:val="00B74A40"/>
    <w:rsid w:val="00B74B57"/>
    <w:rsid w:val="00B74CA9"/>
    <w:rsid w:val="00B74E55"/>
    <w:rsid w:val="00B74FA0"/>
    <w:rsid w:val="00B75044"/>
    <w:rsid w:val="00B75052"/>
    <w:rsid w:val="00B750B6"/>
    <w:rsid w:val="00B750E8"/>
    <w:rsid w:val="00B75112"/>
    <w:rsid w:val="00B75195"/>
    <w:rsid w:val="00B751D7"/>
    <w:rsid w:val="00B752A6"/>
    <w:rsid w:val="00B752A9"/>
    <w:rsid w:val="00B752B5"/>
    <w:rsid w:val="00B7543F"/>
    <w:rsid w:val="00B75498"/>
    <w:rsid w:val="00B754DA"/>
    <w:rsid w:val="00B75597"/>
    <w:rsid w:val="00B755C6"/>
    <w:rsid w:val="00B7564E"/>
    <w:rsid w:val="00B75665"/>
    <w:rsid w:val="00B7578B"/>
    <w:rsid w:val="00B75877"/>
    <w:rsid w:val="00B7597C"/>
    <w:rsid w:val="00B75B00"/>
    <w:rsid w:val="00B75B0C"/>
    <w:rsid w:val="00B75B28"/>
    <w:rsid w:val="00B75B95"/>
    <w:rsid w:val="00B75BBD"/>
    <w:rsid w:val="00B75D0C"/>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81"/>
    <w:rsid w:val="00B76AD5"/>
    <w:rsid w:val="00B76B93"/>
    <w:rsid w:val="00B76BD3"/>
    <w:rsid w:val="00B76C71"/>
    <w:rsid w:val="00B76CE8"/>
    <w:rsid w:val="00B76D27"/>
    <w:rsid w:val="00B76D41"/>
    <w:rsid w:val="00B76D5E"/>
    <w:rsid w:val="00B76EAD"/>
    <w:rsid w:val="00B770D6"/>
    <w:rsid w:val="00B770FD"/>
    <w:rsid w:val="00B77189"/>
    <w:rsid w:val="00B77192"/>
    <w:rsid w:val="00B77238"/>
    <w:rsid w:val="00B7724A"/>
    <w:rsid w:val="00B77273"/>
    <w:rsid w:val="00B7736C"/>
    <w:rsid w:val="00B773A9"/>
    <w:rsid w:val="00B774EA"/>
    <w:rsid w:val="00B7756A"/>
    <w:rsid w:val="00B77634"/>
    <w:rsid w:val="00B77647"/>
    <w:rsid w:val="00B776A4"/>
    <w:rsid w:val="00B776B4"/>
    <w:rsid w:val="00B77736"/>
    <w:rsid w:val="00B77784"/>
    <w:rsid w:val="00B777FE"/>
    <w:rsid w:val="00B77811"/>
    <w:rsid w:val="00B77834"/>
    <w:rsid w:val="00B77888"/>
    <w:rsid w:val="00B778D3"/>
    <w:rsid w:val="00B77A19"/>
    <w:rsid w:val="00B77A38"/>
    <w:rsid w:val="00B77B4F"/>
    <w:rsid w:val="00B77BDA"/>
    <w:rsid w:val="00B77C99"/>
    <w:rsid w:val="00B77E44"/>
    <w:rsid w:val="00B77E4A"/>
    <w:rsid w:val="00B77E5D"/>
    <w:rsid w:val="00B77EB9"/>
    <w:rsid w:val="00B77F10"/>
    <w:rsid w:val="00B77F19"/>
    <w:rsid w:val="00B80051"/>
    <w:rsid w:val="00B80075"/>
    <w:rsid w:val="00B80082"/>
    <w:rsid w:val="00B800D9"/>
    <w:rsid w:val="00B8029A"/>
    <w:rsid w:val="00B8036C"/>
    <w:rsid w:val="00B80424"/>
    <w:rsid w:val="00B8047A"/>
    <w:rsid w:val="00B804CE"/>
    <w:rsid w:val="00B80532"/>
    <w:rsid w:val="00B80567"/>
    <w:rsid w:val="00B8056E"/>
    <w:rsid w:val="00B805F5"/>
    <w:rsid w:val="00B8069E"/>
    <w:rsid w:val="00B806D8"/>
    <w:rsid w:val="00B80721"/>
    <w:rsid w:val="00B807BB"/>
    <w:rsid w:val="00B8080D"/>
    <w:rsid w:val="00B8083F"/>
    <w:rsid w:val="00B8087C"/>
    <w:rsid w:val="00B80918"/>
    <w:rsid w:val="00B80961"/>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45"/>
    <w:rsid w:val="00B813A7"/>
    <w:rsid w:val="00B814A9"/>
    <w:rsid w:val="00B814DD"/>
    <w:rsid w:val="00B8155C"/>
    <w:rsid w:val="00B815A4"/>
    <w:rsid w:val="00B815DD"/>
    <w:rsid w:val="00B815E4"/>
    <w:rsid w:val="00B815FE"/>
    <w:rsid w:val="00B81651"/>
    <w:rsid w:val="00B81735"/>
    <w:rsid w:val="00B818F6"/>
    <w:rsid w:val="00B81A48"/>
    <w:rsid w:val="00B81A75"/>
    <w:rsid w:val="00B81AAF"/>
    <w:rsid w:val="00B81C33"/>
    <w:rsid w:val="00B81C42"/>
    <w:rsid w:val="00B81C60"/>
    <w:rsid w:val="00B81C8C"/>
    <w:rsid w:val="00B81D0E"/>
    <w:rsid w:val="00B81D52"/>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47E"/>
    <w:rsid w:val="00B825BF"/>
    <w:rsid w:val="00B826A5"/>
    <w:rsid w:val="00B82732"/>
    <w:rsid w:val="00B8279F"/>
    <w:rsid w:val="00B827A5"/>
    <w:rsid w:val="00B827D2"/>
    <w:rsid w:val="00B82909"/>
    <w:rsid w:val="00B8299C"/>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9C"/>
    <w:rsid w:val="00B833A2"/>
    <w:rsid w:val="00B833A8"/>
    <w:rsid w:val="00B833EA"/>
    <w:rsid w:val="00B83408"/>
    <w:rsid w:val="00B83420"/>
    <w:rsid w:val="00B8346E"/>
    <w:rsid w:val="00B83520"/>
    <w:rsid w:val="00B8356E"/>
    <w:rsid w:val="00B8362E"/>
    <w:rsid w:val="00B83656"/>
    <w:rsid w:val="00B83719"/>
    <w:rsid w:val="00B83752"/>
    <w:rsid w:val="00B83797"/>
    <w:rsid w:val="00B837DD"/>
    <w:rsid w:val="00B83872"/>
    <w:rsid w:val="00B83876"/>
    <w:rsid w:val="00B839D4"/>
    <w:rsid w:val="00B839DA"/>
    <w:rsid w:val="00B83A69"/>
    <w:rsid w:val="00B83A87"/>
    <w:rsid w:val="00B83B7F"/>
    <w:rsid w:val="00B83CDD"/>
    <w:rsid w:val="00B83CF6"/>
    <w:rsid w:val="00B83F1D"/>
    <w:rsid w:val="00B83F34"/>
    <w:rsid w:val="00B83F92"/>
    <w:rsid w:val="00B8409E"/>
    <w:rsid w:val="00B840A5"/>
    <w:rsid w:val="00B8418D"/>
    <w:rsid w:val="00B84198"/>
    <w:rsid w:val="00B842A5"/>
    <w:rsid w:val="00B842BF"/>
    <w:rsid w:val="00B842C7"/>
    <w:rsid w:val="00B842F0"/>
    <w:rsid w:val="00B8431F"/>
    <w:rsid w:val="00B84327"/>
    <w:rsid w:val="00B843EB"/>
    <w:rsid w:val="00B84412"/>
    <w:rsid w:val="00B84451"/>
    <w:rsid w:val="00B844D8"/>
    <w:rsid w:val="00B84536"/>
    <w:rsid w:val="00B845AD"/>
    <w:rsid w:val="00B8466E"/>
    <w:rsid w:val="00B8478D"/>
    <w:rsid w:val="00B8479A"/>
    <w:rsid w:val="00B8479E"/>
    <w:rsid w:val="00B847C9"/>
    <w:rsid w:val="00B84878"/>
    <w:rsid w:val="00B84957"/>
    <w:rsid w:val="00B84A12"/>
    <w:rsid w:val="00B84C38"/>
    <w:rsid w:val="00B84C4D"/>
    <w:rsid w:val="00B84C54"/>
    <w:rsid w:val="00B84E6D"/>
    <w:rsid w:val="00B84E79"/>
    <w:rsid w:val="00B84EAA"/>
    <w:rsid w:val="00B84ED6"/>
    <w:rsid w:val="00B84F7D"/>
    <w:rsid w:val="00B84FEC"/>
    <w:rsid w:val="00B85039"/>
    <w:rsid w:val="00B850E4"/>
    <w:rsid w:val="00B8513B"/>
    <w:rsid w:val="00B85148"/>
    <w:rsid w:val="00B85192"/>
    <w:rsid w:val="00B85237"/>
    <w:rsid w:val="00B8527E"/>
    <w:rsid w:val="00B852BF"/>
    <w:rsid w:val="00B852E8"/>
    <w:rsid w:val="00B8532F"/>
    <w:rsid w:val="00B8539A"/>
    <w:rsid w:val="00B854FF"/>
    <w:rsid w:val="00B85572"/>
    <w:rsid w:val="00B855C5"/>
    <w:rsid w:val="00B855F1"/>
    <w:rsid w:val="00B85627"/>
    <w:rsid w:val="00B856A8"/>
    <w:rsid w:val="00B8573C"/>
    <w:rsid w:val="00B85744"/>
    <w:rsid w:val="00B85752"/>
    <w:rsid w:val="00B85811"/>
    <w:rsid w:val="00B8583D"/>
    <w:rsid w:val="00B85901"/>
    <w:rsid w:val="00B85935"/>
    <w:rsid w:val="00B8593E"/>
    <w:rsid w:val="00B85985"/>
    <w:rsid w:val="00B859A3"/>
    <w:rsid w:val="00B85A9E"/>
    <w:rsid w:val="00B85AA6"/>
    <w:rsid w:val="00B85BE5"/>
    <w:rsid w:val="00B85C4B"/>
    <w:rsid w:val="00B85CE0"/>
    <w:rsid w:val="00B85CE3"/>
    <w:rsid w:val="00B85D64"/>
    <w:rsid w:val="00B85D9D"/>
    <w:rsid w:val="00B85EE8"/>
    <w:rsid w:val="00B85F22"/>
    <w:rsid w:val="00B85F43"/>
    <w:rsid w:val="00B85FE0"/>
    <w:rsid w:val="00B85FE2"/>
    <w:rsid w:val="00B860F5"/>
    <w:rsid w:val="00B8613D"/>
    <w:rsid w:val="00B86491"/>
    <w:rsid w:val="00B864B0"/>
    <w:rsid w:val="00B864C8"/>
    <w:rsid w:val="00B865FD"/>
    <w:rsid w:val="00B86630"/>
    <w:rsid w:val="00B866E2"/>
    <w:rsid w:val="00B866FF"/>
    <w:rsid w:val="00B86718"/>
    <w:rsid w:val="00B868C4"/>
    <w:rsid w:val="00B86905"/>
    <w:rsid w:val="00B86985"/>
    <w:rsid w:val="00B86A04"/>
    <w:rsid w:val="00B86A06"/>
    <w:rsid w:val="00B86A1B"/>
    <w:rsid w:val="00B86CC4"/>
    <w:rsid w:val="00B86CCB"/>
    <w:rsid w:val="00B86CDC"/>
    <w:rsid w:val="00B86DDD"/>
    <w:rsid w:val="00B86EA1"/>
    <w:rsid w:val="00B86F43"/>
    <w:rsid w:val="00B86FA6"/>
    <w:rsid w:val="00B86FCD"/>
    <w:rsid w:val="00B87008"/>
    <w:rsid w:val="00B870E0"/>
    <w:rsid w:val="00B8715F"/>
    <w:rsid w:val="00B871A7"/>
    <w:rsid w:val="00B871D6"/>
    <w:rsid w:val="00B87219"/>
    <w:rsid w:val="00B872D8"/>
    <w:rsid w:val="00B8738C"/>
    <w:rsid w:val="00B873C9"/>
    <w:rsid w:val="00B8749F"/>
    <w:rsid w:val="00B874BB"/>
    <w:rsid w:val="00B877AE"/>
    <w:rsid w:val="00B877BF"/>
    <w:rsid w:val="00B878FC"/>
    <w:rsid w:val="00B87918"/>
    <w:rsid w:val="00B87A27"/>
    <w:rsid w:val="00B87B45"/>
    <w:rsid w:val="00B87B7D"/>
    <w:rsid w:val="00B87BE4"/>
    <w:rsid w:val="00B87BF2"/>
    <w:rsid w:val="00B87C27"/>
    <w:rsid w:val="00B87E7F"/>
    <w:rsid w:val="00B87E88"/>
    <w:rsid w:val="00B90099"/>
    <w:rsid w:val="00B900C1"/>
    <w:rsid w:val="00B900F5"/>
    <w:rsid w:val="00B901F0"/>
    <w:rsid w:val="00B90237"/>
    <w:rsid w:val="00B90326"/>
    <w:rsid w:val="00B90335"/>
    <w:rsid w:val="00B903E7"/>
    <w:rsid w:val="00B90412"/>
    <w:rsid w:val="00B90705"/>
    <w:rsid w:val="00B9074C"/>
    <w:rsid w:val="00B90883"/>
    <w:rsid w:val="00B90939"/>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2C1"/>
    <w:rsid w:val="00B91329"/>
    <w:rsid w:val="00B9132D"/>
    <w:rsid w:val="00B9135C"/>
    <w:rsid w:val="00B91424"/>
    <w:rsid w:val="00B91444"/>
    <w:rsid w:val="00B9144E"/>
    <w:rsid w:val="00B914D3"/>
    <w:rsid w:val="00B9157C"/>
    <w:rsid w:val="00B915A2"/>
    <w:rsid w:val="00B91654"/>
    <w:rsid w:val="00B916B2"/>
    <w:rsid w:val="00B916D0"/>
    <w:rsid w:val="00B917F5"/>
    <w:rsid w:val="00B917F6"/>
    <w:rsid w:val="00B9188F"/>
    <w:rsid w:val="00B91A7D"/>
    <w:rsid w:val="00B91B01"/>
    <w:rsid w:val="00B91B31"/>
    <w:rsid w:val="00B91B5C"/>
    <w:rsid w:val="00B91B61"/>
    <w:rsid w:val="00B91EE0"/>
    <w:rsid w:val="00B91FB0"/>
    <w:rsid w:val="00B9208E"/>
    <w:rsid w:val="00B920DE"/>
    <w:rsid w:val="00B920E3"/>
    <w:rsid w:val="00B92147"/>
    <w:rsid w:val="00B92165"/>
    <w:rsid w:val="00B921FB"/>
    <w:rsid w:val="00B9236C"/>
    <w:rsid w:val="00B9249B"/>
    <w:rsid w:val="00B92523"/>
    <w:rsid w:val="00B92557"/>
    <w:rsid w:val="00B9255B"/>
    <w:rsid w:val="00B92655"/>
    <w:rsid w:val="00B926FC"/>
    <w:rsid w:val="00B927A2"/>
    <w:rsid w:val="00B928A2"/>
    <w:rsid w:val="00B929B8"/>
    <w:rsid w:val="00B92A7B"/>
    <w:rsid w:val="00B92B06"/>
    <w:rsid w:val="00B92BB9"/>
    <w:rsid w:val="00B92C19"/>
    <w:rsid w:val="00B92C28"/>
    <w:rsid w:val="00B92CE5"/>
    <w:rsid w:val="00B92E16"/>
    <w:rsid w:val="00B92E26"/>
    <w:rsid w:val="00B92ECB"/>
    <w:rsid w:val="00B92FBE"/>
    <w:rsid w:val="00B92FC6"/>
    <w:rsid w:val="00B92FDF"/>
    <w:rsid w:val="00B92FEB"/>
    <w:rsid w:val="00B93109"/>
    <w:rsid w:val="00B932F3"/>
    <w:rsid w:val="00B932F9"/>
    <w:rsid w:val="00B93300"/>
    <w:rsid w:val="00B9333C"/>
    <w:rsid w:val="00B934D5"/>
    <w:rsid w:val="00B93519"/>
    <w:rsid w:val="00B935F1"/>
    <w:rsid w:val="00B93653"/>
    <w:rsid w:val="00B93715"/>
    <w:rsid w:val="00B938C3"/>
    <w:rsid w:val="00B93999"/>
    <w:rsid w:val="00B93ACB"/>
    <w:rsid w:val="00B93B33"/>
    <w:rsid w:val="00B93B8D"/>
    <w:rsid w:val="00B93BBA"/>
    <w:rsid w:val="00B93CC9"/>
    <w:rsid w:val="00B93D5A"/>
    <w:rsid w:val="00B93DD7"/>
    <w:rsid w:val="00B93E0D"/>
    <w:rsid w:val="00B93E21"/>
    <w:rsid w:val="00B93E81"/>
    <w:rsid w:val="00B93EA9"/>
    <w:rsid w:val="00B93F4F"/>
    <w:rsid w:val="00B93F65"/>
    <w:rsid w:val="00B940BB"/>
    <w:rsid w:val="00B940CA"/>
    <w:rsid w:val="00B94158"/>
    <w:rsid w:val="00B941D2"/>
    <w:rsid w:val="00B941D9"/>
    <w:rsid w:val="00B94246"/>
    <w:rsid w:val="00B94248"/>
    <w:rsid w:val="00B9426F"/>
    <w:rsid w:val="00B9436B"/>
    <w:rsid w:val="00B943FD"/>
    <w:rsid w:val="00B9450D"/>
    <w:rsid w:val="00B94528"/>
    <w:rsid w:val="00B94554"/>
    <w:rsid w:val="00B94563"/>
    <w:rsid w:val="00B9477C"/>
    <w:rsid w:val="00B94796"/>
    <w:rsid w:val="00B9480D"/>
    <w:rsid w:val="00B94810"/>
    <w:rsid w:val="00B9487A"/>
    <w:rsid w:val="00B948C1"/>
    <w:rsid w:val="00B9495F"/>
    <w:rsid w:val="00B94B2C"/>
    <w:rsid w:val="00B94B3A"/>
    <w:rsid w:val="00B94B6F"/>
    <w:rsid w:val="00B94BCB"/>
    <w:rsid w:val="00B94BE8"/>
    <w:rsid w:val="00B94C9C"/>
    <w:rsid w:val="00B94CF0"/>
    <w:rsid w:val="00B94D47"/>
    <w:rsid w:val="00B94E0A"/>
    <w:rsid w:val="00B94E3F"/>
    <w:rsid w:val="00B94FA7"/>
    <w:rsid w:val="00B94FD4"/>
    <w:rsid w:val="00B95021"/>
    <w:rsid w:val="00B95104"/>
    <w:rsid w:val="00B95294"/>
    <w:rsid w:val="00B952CB"/>
    <w:rsid w:val="00B9544E"/>
    <w:rsid w:val="00B95464"/>
    <w:rsid w:val="00B95511"/>
    <w:rsid w:val="00B9555F"/>
    <w:rsid w:val="00B9559F"/>
    <w:rsid w:val="00B955DD"/>
    <w:rsid w:val="00B955FD"/>
    <w:rsid w:val="00B95727"/>
    <w:rsid w:val="00B9577E"/>
    <w:rsid w:val="00B9581D"/>
    <w:rsid w:val="00B95834"/>
    <w:rsid w:val="00B958AD"/>
    <w:rsid w:val="00B958B2"/>
    <w:rsid w:val="00B95914"/>
    <w:rsid w:val="00B959C5"/>
    <w:rsid w:val="00B959D6"/>
    <w:rsid w:val="00B95A05"/>
    <w:rsid w:val="00B95A97"/>
    <w:rsid w:val="00B95BD5"/>
    <w:rsid w:val="00B95BEC"/>
    <w:rsid w:val="00B95BFB"/>
    <w:rsid w:val="00B95C0E"/>
    <w:rsid w:val="00B95D38"/>
    <w:rsid w:val="00B95D44"/>
    <w:rsid w:val="00B95DA4"/>
    <w:rsid w:val="00B95E02"/>
    <w:rsid w:val="00B95E07"/>
    <w:rsid w:val="00B95E81"/>
    <w:rsid w:val="00B95F68"/>
    <w:rsid w:val="00B95F8E"/>
    <w:rsid w:val="00B9616F"/>
    <w:rsid w:val="00B96378"/>
    <w:rsid w:val="00B963EF"/>
    <w:rsid w:val="00B964BC"/>
    <w:rsid w:val="00B96505"/>
    <w:rsid w:val="00B96532"/>
    <w:rsid w:val="00B965E2"/>
    <w:rsid w:val="00B96687"/>
    <w:rsid w:val="00B9675F"/>
    <w:rsid w:val="00B967A5"/>
    <w:rsid w:val="00B967BF"/>
    <w:rsid w:val="00B9687F"/>
    <w:rsid w:val="00B968DE"/>
    <w:rsid w:val="00B968ED"/>
    <w:rsid w:val="00B9691C"/>
    <w:rsid w:val="00B96A65"/>
    <w:rsid w:val="00B96AF7"/>
    <w:rsid w:val="00B96B90"/>
    <w:rsid w:val="00B96BD6"/>
    <w:rsid w:val="00B96E18"/>
    <w:rsid w:val="00B96E21"/>
    <w:rsid w:val="00B96ECB"/>
    <w:rsid w:val="00B96F1B"/>
    <w:rsid w:val="00B97015"/>
    <w:rsid w:val="00B97042"/>
    <w:rsid w:val="00B9705D"/>
    <w:rsid w:val="00B97083"/>
    <w:rsid w:val="00B97127"/>
    <w:rsid w:val="00B9714E"/>
    <w:rsid w:val="00B97253"/>
    <w:rsid w:val="00B972E9"/>
    <w:rsid w:val="00B97312"/>
    <w:rsid w:val="00B973CE"/>
    <w:rsid w:val="00B97445"/>
    <w:rsid w:val="00B97606"/>
    <w:rsid w:val="00B97607"/>
    <w:rsid w:val="00B9760D"/>
    <w:rsid w:val="00B9763F"/>
    <w:rsid w:val="00B9765F"/>
    <w:rsid w:val="00B97691"/>
    <w:rsid w:val="00B976F1"/>
    <w:rsid w:val="00B97726"/>
    <w:rsid w:val="00B9776C"/>
    <w:rsid w:val="00B977EE"/>
    <w:rsid w:val="00B978A0"/>
    <w:rsid w:val="00B97941"/>
    <w:rsid w:val="00B97A40"/>
    <w:rsid w:val="00B97A54"/>
    <w:rsid w:val="00B97B06"/>
    <w:rsid w:val="00B97B18"/>
    <w:rsid w:val="00B97B57"/>
    <w:rsid w:val="00B97C13"/>
    <w:rsid w:val="00B97CA8"/>
    <w:rsid w:val="00B97D8D"/>
    <w:rsid w:val="00B97DC7"/>
    <w:rsid w:val="00B97DD1"/>
    <w:rsid w:val="00B97DED"/>
    <w:rsid w:val="00B97E70"/>
    <w:rsid w:val="00B97F3E"/>
    <w:rsid w:val="00BA0021"/>
    <w:rsid w:val="00BA007D"/>
    <w:rsid w:val="00BA00B2"/>
    <w:rsid w:val="00BA00E4"/>
    <w:rsid w:val="00BA01D0"/>
    <w:rsid w:val="00BA02B9"/>
    <w:rsid w:val="00BA0427"/>
    <w:rsid w:val="00BA059E"/>
    <w:rsid w:val="00BA0864"/>
    <w:rsid w:val="00BA08A7"/>
    <w:rsid w:val="00BA08AF"/>
    <w:rsid w:val="00BA0A1B"/>
    <w:rsid w:val="00BA0A3C"/>
    <w:rsid w:val="00BA0A4E"/>
    <w:rsid w:val="00BA0ADD"/>
    <w:rsid w:val="00BA0B17"/>
    <w:rsid w:val="00BA0B71"/>
    <w:rsid w:val="00BA0BBD"/>
    <w:rsid w:val="00BA0CCA"/>
    <w:rsid w:val="00BA0D9F"/>
    <w:rsid w:val="00BA0ED1"/>
    <w:rsid w:val="00BA0F37"/>
    <w:rsid w:val="00BA0F4E"/>
    <w:rsid w:val="00BA0FD6"/>
    <w:rsid w:val="00BA108A"/>
    <w:rsid w:val="00BA1108"/>
    <w:rsid w:val="00BA110E"/>
    <w:rsid w:val="00BA129E"/>
    <w:rsid w:val="00BA12DB"/>
    <w:rsid w:val="00BA1338"/>
    <w:rsid w:val="00BA1355"/>
    <w:rsid w:val="00BA13CC"/>
    <w:rsid w:val="00BA13CD"/>
    <w:rsid w:val="00BA13F7"/>
    <w:rsid w:val="00BA1424"/>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02"/>
    <w:rsid w:val="00BA1A1A"/>
    <w:rsid w:val="00BA1A48"/>
    <w:rsid w:val="00BA1AA0"/>
    <w:rsid w:val="00BA1C90"/>
    <w:rsid w:val="00BA1CC6"/>
    <w:rsid w:val="00BA1CCB"/>
    <w:rsid w:val="00BA1CD9"/>
    <w:rsid w:val="00BA1CF9"/>
    <w:rsid w:val="00BA1E44"/>
    <w:rsid w:val="00BA1F04"/>
    <w:rsid w:val="00BA2181"/>
    <w:rsid w:val="00BA21AD"/>
    <w:rsid w:val="00BA223D"/>
    <w:rsid w:val="00BA224B"/>
    <w:rsid w:val="00BA22EB"/>
    <w:rsid w:val="00BA23AA"/>
    <w:rsid w:val="00BA245A"/>
    <w:rsid w:val="00BA24FD"/>
    <w:rsid w:val="00BA253F"/>
    <w:rsid w:val="00BA25BE"/>
    <w:rsid w:val="00BA260D"/>
    <w:rsid w:val="00BA2630"/>
    <w:rsid w:val="00BA277F"/>
    <w:rsid w:val="00BA2792"/>
    <w:rsid w:val="00BA27F6"/>
    <w:rsid w:val="00BA284F"/>
    <w:rsid w:val="00BA28E4"/>
    <w:rsid w:val="00BA2939"/>
    <w:rsid w:val="00BA2A1F"/>
    <w:rsid w:val="00BA2B45"/>
    <w:rsid w:val="00BA2B5C"/>
    <w:rsid w:val="00BA2C18"/>
    <w:rsid w:val="00BA2C2B"/>
    <w:rsid w:val="00BA2DA9"/>
    <w:rsid w:val="00BA2DEA"/>
    <w:rsid w:val="00BA2E5C"/>
    <w:rsid w:val="00BA2EC7"/>
    <w:rsid w:val="00BA2F18"/>
    <w:rsid w:val="00BA2FDE"/>
    <w:rsid w:val="00BA3029"/>
    <w:rsid w:val="00BA3103"/>
    <w:rsid w:val="00BA325E"/>
    <w:rsid w:val="00BA3305"/>
    <w:rsid w:val="00BA332D"/>
    <w:rsid w:val="00BA3376"/>
    <w:rsid w:val="00BA33BF"/>
    <w:rsid w:val="00BA3439"/>
    <w:rsid w:val="00BA34B7"/>
    <w:rsid w:val="00BA3573"/>
    <w:rsid w:val="00BA35B4"/>
    <w:rsid w:val="00BA368B"/>
    <w:rsid w:val="00BA37E6"/>
    <w:rsid w:val="00BA3887"/>
    <w:rsid w:val="00BA389C"/>
    <w:rsid w:val="00BA398F"/>
    <w:rsid w:val="00BA3998"/>
    <w:rsid w:val="00BA39C0"/>
    <w:rsid w:val="00BA39CF"/>
    <w:rsid w:val="00BA3AE7"/>
    <w:rsid w:val="00BA3B96"/>
    <w:rsid w:val="00BA3BCC"/>
    <w:rsid w:val="00BA3BD1"/>
    <w:rsid w:val="00BA3C27"/>
    <w:rsid w:val="00BA3D02"/>
    <w:rsid w:val="00BA3D4A"/>
    <w:rsid w:val="00BA3DFF"/>
    <w:rsid w:val="00BA3E56"/>
    <w:rsid w:val="00BA3E82"/>
    <w:rsid w:val="00BA3EEE"/>
    <w:rsid w:val="00BA3F8D"/>
    <w:rsid w:val="00BA401A"/>
    <w:rsid w:val="00BA4052"/>
    <w:rsid w:val="00BA40D8"/>
    <w:rsid w:val="00BA4275"/>
    <w:rsid w:val="00BA4276"/>
    <w:rsid w:val="00BA42A5"/>
    <w:rsid w:val="00BA431A"/>
    <w:rsid w:val="00BA4740"/>
    <w:rsid w:val="00BA47B7"/>
    <w:rsid w:val="00BA48E0"/>
    <w:rsid w:val="00BA4960"/>
    <w:rsid w:val="00BA4995"/>
    <w:rsid w:val="00BA4B86"/>
    <w:rsid w:val="00BA4BF9"/>
    <w:rsid w:val="00BA4D08"/>
    <w:rsid w:val="00BA4DB2"/>
    <w:rsid w:val="00BA50C6"/>
    <w:rsid w:val="00BA50F5"/>
    <w:rsid w:val="00BA512C"/>
    <w:rsid w:val="00BA51CE"/>
    <w:rsid w:val="00BA527C"/>
    <w:rsid w:val="00BA5297"/>
    <w:rsid w:val="00BA5398"/>
    <w:rsid w:val="00BA53A8"/>
    <w:rsid w:val="00BA53BA"/>
    <w:rsid w:val="00BA5444"/>
    <w:rsid w:val="00BA545B"/>
    <w:rsid w:val="00BA550A"/>
    <w:rsid w:val="00BA573B"/>
    <w:rsid w:val="00BA577D"/>
    <w:rsid w:val="00BA57BB"/>
    <w:rsid w:val="00BA57CD"/>
    <w:rsid w:val="00BA590D"/>
    <w:rsid w:val="00BA5938"/>
    <w:rsid w:val="00BA5A1D"/>
    <w:rsid w:val="00BA5AD6"/>
    <w:rsid w:val="00BA5B79"/>
    <w:rsid w:val="00BA5BA2"/>
    <w:rsid w:val="00BA5CD8"/>
    <w:rsid w:val="00BA5CDF"/>
    <w:rsid w:val="00BA5D40"/>
    <w:rsid w:val="00BA5D85"/>
    <w:rsid w:val="00BA5E1A"/>
    <w:rsid w:val="00BA5E7B"/>
    <w:rsid w:val="00BA5F9F"/>
    <w:rsid w:val="00BA60FF"/>
    <w:rsid w:val="00BA6363"/>
    <w:rsid w:val="00BA6378"/>
    <w:rsid w:val="00BA6409"/>
    <w:rsid w:val="00BA6579"/>
    <w:rsid w:val="00BA6625"/>
    <w:rsid w:val="00BA6830"/>
    <w:rsid w:val="00BA6897"/>
    <w:rsid w:val="00BA6982"/>
    <w:rsid w:val="00BA69BB"/>
    <w:rsid w:val="00BA6A0D"/>
    <w:rsid w:val="00BA6A53"/>
    <w:rsid w:val="00BA6BE9"/>
    <w:rsid w:val="00BA6C59"/>
    <w:rsid w:val="00BA6C98"/>
    <w:rsid w:val="00BA6D19"/>
    <w:rsid w:val="00BA6D5B"/>
    <w:rsid w:val="00BA6EA1"/>
    <w:rsid w:val="00BA6FE6"/>
    <w:rsid w:val="00BA7238"/>
    <w:rsid w:val="00BA7254"/>
    <w:rsid w:val="00BA725F"/>
    <w:rsid w:val="00BA72AB"/>
    <w:rsid w:val="00BA72D7"/>
    <w:rsid w:val="00BA72E4"/>
    <w:rsid w:val="00BA736B"/>
    <w:rsid w:val="00BA7418"/>
    <w:rsid w:val="00BA7420"/>
    <w:rsid w:val="00BA750C"/>
    <w:rsid w:val="00BA7640"/>
    <w:rsid w:val="00BA7699"/>
    <w:rsid w:val="00BA76F4"/>
    <w:rsid w:val="00BA778B"/>
    <w:rsid w:val="00BA783D"/>
    <w:rsid w:val="00BA7856"/>
    <w:rsid w:val="00BA78F1"/>
    <w:rsid w:val="00BA796E"/>
    <w:rsid w:val="00BA79E3"/>
    <w:rsid w:val="00BA7A5F"/>
    <w:rsid w:val="00BA7AE0"/>
    <w:rsid w:val="00BA7B03"/>
    <w:rsid w:val="00BA7C72"/>
    <w:rsid w:val="00BA7CAE"/>
    <w:rsid w:val="00BA7D26"/>
    <w:rsid w:val="00BA7D4B"/>
    <w:rsid w:val="00BA7DFE"/>
    <w:rsid w:val="00BA7F53"/>
    <w:rsid w:val="00BB002B"/>
    <w:rsid w:val="00BB003D"/>
    <w:rsid w:val="00BB00DF"/>
    <w:rsid w:val="00BB026F"/>
    <w:rsid w:val="00BB031C"/>
    <w:rsid w:val="00BB035B"/>
    <w:rsid w:val="00BB0372"/>
    <w:rsid w:val="00BB03AD"/>
    <w:rsid w:val="00BB03E5"/>
    <w:rsid w:val="00BB03EB"/>
    <w:rsid w:val="00BB0442"/>
    <w:rsid w:val="00BB0448"/>
    <w:rsid w:val="00BB04BC"/>
    <w:rsid w:val="00BB04EB"/>
    <w:rsid w:val="00BB0711"/>
    <w:rsid w:val="00BB07C9"/>
    <w:rsid w:val="00BB08A1"/>
    <w:rsid w:val="00BB09BA"/>
    <w:rsid w:val="00BB0A4F"/>
    <w:rsid w:val="00BB0A5E"/>
    <w:rsid w:val="00BB0AA4"/>
    <w:rsid w:val="00BB0B61"/>
    <w:rsid w:val="00BB0BC7"/>
    <w:rsid w:val="00BB0BF3"/>
    <w:rsid w:val="00BB0BFD"/>
    <w:rsid w:val="00BB0C58"/>
    <w:rsid w:val="00BB0C5E"/>
    <w:rsid w:val="00BB0C7D"/>
    <w:rsid w:val="00BB0CBD"/>
    <w:rsid w:val="00BB0D26"/>
    <w:rsid w:val="00BB0E63"/>
    <w:rsid w:val="00BB0E70"/>
    <w:rsid w:val="00BB0E92"/>
    <w:rsid w:val="00BB0EE0"/>
    <w:rsid w:val="00BB0EE8"/>
    <w:rsid w:val="00BB1088"/>
    <w:rsid w:val="00BB10CA"/>
    <w:rsid w:val="00BB10DA"/>
    <w:rsid w:val="00BB1117"/>
    <w:rsid w:val="00BB11C9"/>
    <w:rsid w:val="00BB11F6"/>
    <w:rsid w:val="00BB1254"/>
    <w:rsid w:val="00BB125A"/>
    <w:rsid w:val="00BB126D"/>
    <w:rsid w:val="00BB1283"/>
    <w:rsid w:val="00BB1316"/>
    <w:rsid w:val="00BB13DE"/>
    <w:rsid w:val="00BB1428"/>
    <w:rsid w:val="00BB14A1"/>
    <w:rsid w:val="00BB14B4"/>
    <w:rsid w:val="00BB1505"/>
    <w:rsid w:val="00BB15D8"/>
    <w:rsid w:val="00BB1620"/>
    <w:rsid w:val="00BB1658"/>
    <w:rsid w:val="00BB17A3"/>
    <w:rsid w:val="00BB17B5"/>
    <w:rsid w:val="00BB17C9"/>
    <w:rsid w:val="00BB18BA"/>
    <w:rsid w:val="00BB19C4"/>
    <w:rsid w:val="00BB1A8B"/>
    <w:rsid w:val="00BB1BD1"/>
    <w:rsid w:val="00BB1C32"/>
    <w:rsid w:val="00BB1C52"/>
    <w:rsid w:val="00BB1CCC"/>
    <w:rsid w:val="00BB1D29"/>
    <w:rsid w:val="00BB1D77"/>
    <w:rsid w:val="00BB1DB5"/>
    <w:rsid w:val="00BB1DBF"/>
    <w:rsid w:val="00BB1DD0"/>
    <w:rsid w:val="00BB1E7D"/>
    <w:rsid w:val="00BB1EA6"/>
    <w:rsid w:val="00BB1F71"/>
    <w:rsid w:val="00BB1FBF"/>
    <w:rsid w:val="00BB1FFA"/>
    <w:rsid w:val="00BB20E8"/>
    <w:rsid w:val="00BB218B"/>
    <w:rsid w:val="00BB2199"/>
    <w:rsid w:val="00BB23DF"/>
    <w:rsid w:val="00BB23EE"/>
    <w:rsid w:val="00BB23FA"/>
    <w:rsid w:val="00BB240C"/>
    <w:rsid w:val="00BB2473"/>
    <w:rsid w:val="00BB24DF"/>
    <w:rsid w:val="00BB251F"/>
    <w:rsid w:val="00BB25A5"/>
    <w:rsid w:val="00BB2623"/>
    <w:rsid w:val="00BB2638"/>
    <w:rsid w:val="00BB2668"/>
    <w:rsid w:val="00BB26AD"/>
    <w:rsid w:val="00BB285C"/>
    <w:rsid w:val="00BB28BD"/>
    <w:rsid w:val="00BB294B"/>
    <w:rsid w:val="00BB298F"/>
    <w:rsid w:val="00BB29F4"/>
    <w:rsid w:val="00BB2A1A"/>
    <w:rsid w:val="00BB2A1D"/>
    <w:rsid w:val="00BB2A96"/>
    <w:rsid w:val="00BB2B89"/>
    <w:rsid w:val="00BB2C33"/>
    <w:rsid w:val="00BB2C96"/>
    <w:rsid w:val="00BB2CC3"/>
    <w:rsid w:val="00BB2D0A"/>
    <w:rsid w:val="00BB2E20"/>
    <w:rsid w:val="00BB2E71"/>
    <w:rsid w:val="00BB2F60"/>
    <w:rsid w:val="00BB2FA8"/>
    <w:rsid w:val="00BB2FE6"/>
    <w:rsid w:val="00BB3026"/>
    <w:rsid w:val="00BB3051"/>
    <w:rsid w:val="00BB308E"/>
    <w:rsid w:val="00BB3138"/>
    <w:rsid w:val="00BB31D8"/>
    <w:rsid w:val="00BB32C6"/>
    <w:rsid w:val="00BB32DA"/>
    <w:rsid w:val="00BB3317"/>
    <w:rsid w:val="00BB3388"/>
    <w:rsid w:val="00BB33D6"/>
    <w:rsid w:val="00BB353F"/>
    <w:rsid w:val="00BB354C"/>
    <w:rsid w:val="00BB3588"/>
    <w:rsid w:val="00BB35E4"/>
    <w:rsid w:val="00BB3637"/>
    <w:rsid w:val="00BB364C"/>
    <w:rsid w:val="00BB376E"/>
    <w:rsid w:val="00BB37BF"/>
    <w:rsid w:val="00BB37C7"/>
    <w:rsid w:val="00BB3820"/>
    <w:rsid w:val="00BB3966"/>
    <w:rsid w:val="00BB396E"/>
    <w:rsid w:val="00BB3AB9"/>
    <w:rsid w:val="00BB3B68"/>
    <w:rsid w:val="00BB3B99"/>
    <w:rsid w:val="00BB3C24"/>
    <w:rsid w:val="00BB3D0A"/>
    <w:rsid w:val="00BB3DBA"/>
    <w:rsid w:val="00BB3E6C"/>
    <w:rsid w:val="00BB3FED"/>
    <w:rsid w:val="00BB3FFB"/>
    <w:rsid w:val="00BB401E"/>
    <w:rsid w:val="00BB405F"/>
    <w:rsid w:val="00BB40C8"/>
    <w:rsid w:val="00BB419E"/>
    <w:rsid w:val="00BB4209"/>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25"/>
    <w:rsid w:val="00BB4C3A"/>
    <w:rsid w:val="00BB4C45"/>
    <w:rsid w:val="00BB4D2E"/>
    <w:rsid w:val="00BB4DDF"/>
    <w:rsid w:val="00BB4DF0"/>
    <w:rsid w:val="00BB4E42"/>
    <w:rsid w:val="00BB4E4F"/>
    <w:rsid w:val="00BB4E8F"/>
    <w:rsid w:val="00BB4F09"/>
    <w:rsid w:val="00BB4FC8"/>
    <w:rsid w:val="00BB5106"/>
    <w:rsid w:val="00BB5130"/>
    <w:rsid w:val="00BB51C8"/>
    <w:rsid w:val="00BB51CB"/>
    <w:rsid w:val="00BB5286"/>
    <w:rsid w:val="00BB5326"/>
    <w:rsid w:val="00BB5330"/>
    <w:rsid w:val="00BB5345"/>
    <w:rsid w:val="00BB53A7"/>
    <w:rsid w:val="00BB5443"/>
    <w:rsid w:val="00BB5489"/>
    <w:rsid w:val="00BB548F"/>
    <w:rsid w:val="00BB54B0"/>
    <w:rsid w:val="00BB54B3"/>
    <w:rsid w:val="00BB5696"/>
    <w:rsid w:val="00BB5709"/>
    <w:rsid w:val="00BB571C"/>
    <w:rsid w:val="00BB57A1"/>
    <w:rsid w:val="00BB58F3"/>
    <w:rsid w:val="00BB58F4"/>
    <w:rsid w:val="00BB5A3E"/>
    <w:rsid w:val="00BB5A83"/>
    <w:rsid w:val="00BB5AC3"/>
    <w:rsid w:val="00BB5B50"/>
    <w:rsid w:val="00BB5B92"/>
    <w:rsid w:val="00BB5B9B"/>
    <w:rsid w:val="00BB5C1C"/>
    <w:rsid w:val="00BB5E01"/>
    <w:rsid w:val="00BB5E7E"/>
    <w:rsid w:val="00BB5EA1"/>
    <w:rsid w:val="00BB60F0"/>
    <w:rsid w:val="00BB620E"/>
    <w:rsid w:val="00BB62AF"/>
    <w:rsid w:val="00BB62DB"/>
    <w:rsid w:val="00BB6314"/>
    <w:rsid w:val="00BB65DA"/>
    <w:rsid w:val="00BB66DA"/>
    <w:rsid w:val="00BB671D"/>
    <w:rsid w:val="00BB6787"/>
    <w:rsid w:val="00BB67B9"/>
    <w:rsid w:val="00BB6841"/>
    <w:rsid w:val="00BB69C2"/>
    <w:rsid w:val="00BB6A0B"/>
    <w:rsid w:val="00BB6AB6"/>
    <w:rsid w:val="00BB6B8D"/>
    <w:rsid w:val="00BB6BA6"/>
    <w:rsid w:val="00BB6BEB"/>
    <w:rsid w:val="00BB6C31"/>
    <w:rsid w:val="00BB6D29"/>
    <w:rsid w:val="00BB6D3C"/>
    <w:rsid w:val="00BB6D7E"/>
    <w:rsid w:val="00BB6D9C"/>
    <w:rsid w:val="00BB6DBC"/>
    <w:rsid w:val="00BB6E4F"/>
    <w:rsid w:val="00BB6EC9"/>
    <w:rsid w:val="00BB6EED"/>
    <w:rsid w:val="00BB6F06"/>
    <w:rsid w:val="00BB6F8F"/>
    <w:rsid w:val="00BB6FB0"/>
    <w:rsid w:val="00BB7003"/>
    <w:rsid w:val="00BB7015"/>
    <w:rsid w:val="00BB70B9"/>
    <w:rsid w:val="00BB713C"/>
    <w:rsid w:val="00BB7277"/>
    <w:rsid w:val="00BB7385"/>
    <w:rsid w:val="00BB73E2"/>
    <w:rsid w:val="00BB7545"/>
    <w:rsid w:val="00BB7583"/>
    <w:rsid w:val="00BB758A"/>
    <w:rsid w:val="00BB75CF"/>
    <w:rsid w:val="00BB7641"/>
    <w:rsid w:val="00BB767E"/>
    <w:rsid w:val="00BB7690"/>
    <w:rsid w:val="00BB7754"/>
    <w:rsid w:val="00BB780E"/>
    <w:rsid w:val="00BB78CF"/>
    <w:rsid w:val="00BB7914"/>
    <w:rsid w:val="00BB7928"/>
    <w:rsid w:val="00BB7A50"/>
    <w:rsid w:val="00BB7AB5"/>
    <w:rsid w:val="00BB7B8B"/>
    <w:rsid w:val="00BB7BDB"/>
    <w:rsid w:val="00BB7BF2"/>
    <w:rsid w:val="00BB7BFA"/>
    <w:rsid w:val="00BB7CD3"/>
    <w:rsid w:val="00BB7D65"/>
    <w:rsid w:val="00BB7DD5"/>
    <w:rsid w:val="00BB7FEC"/>
    <w:rsid w:val="00BC0028"/>
    <w:rsid w:val="00BC006E"/>
    <w:rsid w:val="00BC00BE"/>
    <w:rsid w:val="00BC0206"/>
    <w:rsid w:val="00BC0247"/>
    <w:rsid w:val="00BC0399"/>
    <w:rsid w:val="00BC0423"/>
    <w:rsid w:val="00BC043D"/>
    <w:rsid w:val="00BC0527"/>
    <w:rsid w:val="00BC05DA"/>
    <w:rsid w:val="00BC06CF"/>
    <w:rsid w:val="00BC07E8"/>
    <w:rsid w:val="00BC091F"/>
    <w:rsid w:val="00BC0B22"/>
    <w:rsid w:val="00BC0BA5"/>
    <w:rsid w:val="00BC0BA6"/>
    <w:rsid w:val="00BC0C27"/>
    <w:rsid w:val="00BC0CDF"/>
    <w:rsid w:val="00BC0E81"/>
    <w:rsid w:val="00BC0EA1"/>
    <w:rsid w:val="00BC0F74"/>
    <w:rsid w:val="00BC0F86"/>
    <w:rsid w:val="00BC1057"/>
    <w:rsid w:val="00BC1157"/>
    <w:rsid w:val="00BC11B1"/>
    <w:rsid w:val="00BC11CA"/>
    <w:rsid w:val="00BC1246"/>
    <w:rsid w:val="00BC12BC"/>
    <w:rsid w:val="00BC1370"/>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63"/>
    <w:rsid w:val="00BC1D92"/>
    <w:rsid w:val="00BC1E1B"/>
    <w:rsid w:val="00BC1E23"/>
    <w:rsid w:val="00BC1E33"/>
    <w:rsid w:val="00BC1E35"/>
    <w:rsid w:val="00BC1F15"/>
    <w:rsid w:val="00BC1FF4"/>
    <w:rsid w:val="00BC200E"/>
    <w:rsid w:val="00BC208E"/>
    <w:rsid w:val="00BC2109"/>
    <w:rsid w:val="00BC21FF"/>
    <w:rsid w:val="00BC2225"/>
    <w:rsid w:val="00BC223E"/>
    <w:rsid w:val="00BC229A"/>
    <w:rsid w:val="00BC2391"/>
    <w:rsid w:val="00BC245E"/>
    <w:rsid w:val="00BC24E2"/>
    <w:rsid w:val="00BC254B"/>
    <w:rsid w:val="00BC2563"/>
    <w:rsid w:val="00BC25A4"/>
    <w:rsid w:val="00BC25C8"/>
    <w:rsid w:val="00BC26DB"/>
    <w:rsid w:val="00BC2828"/>
    <w:rsid w:val="00BC283C"/>
    <w:rsid w:val="00BC2858"/>
    <w:rsid w:val="00BC2916"/>
    <w:rsid w:val="00BC2A1B"/>
    <w:rsid w:val="00BC2A82"/>
    <w:rsid w:val="00BC2AA8"/>
    <w:rsid w:val="00BC2AFA"/>
    <w:rsid w:val="00BC2B49"/>
    <w:rsid w:val="00BC2B67"/>
    <w:rsid w:val="00BC2BA5"/>
    <w:rsid w:val="00BC2BB8"/>
    <w:rsid w:val="00BC2BE0"/>
    <w:rsid w:val="00BC2BEC"/>
    <w:rsid w:val="00BC2C0E"/>
    <w:rsid w:val="00BC2CA2"/>
    <w:rsid w:val="00BC2E2B"/>
    <w:rsid w:val="00BC2E7E"/>
    <w:rsid w:val="00BC2EA6"/>
    <w:rsid w:val="00BC2ECC"/>
    <w:rsid w:val="00BC30C4"/>
    <w:rsid w:val="00BC314B"/>
    <w:rsid w:val="00BC3234"/>
    <w:rsid w:val="00BC325F"/>
    <w:rsid w:val="00BC327E"/>
    <w:rsid w:val="00BC32FD"/>
    <w:rsid w:val="00BC3398"/>
    <w:rsid w:val="00BC33FF"/>
    <w:rsid w:val="00BC340C"/>
    <w:rsid w:val="00BC345F"/>
    <w:rsid w:val="00BC34A2"/>
    <w:rsid w:val="00BC355B"/>
    <w:rsid w:val="00BC3578"/>
    <w:rsid w:val="00BC3657"/>
    <w:rsid w:val="00BC365C"/>
    <w:rsid w:val="00BC3834"/>
    <w:rsid w:val="00BC389B"/>
    <w:rsid w:val="00BC38BA"/>
    <w:rsid w:val="00BC390A"/>
    <w:rsid w:val="00BC39B1"/>
    <w:rsid w:val="00BC39E1"/>
    <w:rsid w:val="00BC3AFB"/>
    <w:rsid w:val="00BC3CFF"/>
    <w:rsid w:val="00BC3D18"/>
    <w:rsid w:val="00BC3DD5"/>
    <w:rsid w:val="00BC3EF6"/>
    <w:rsid w:val="00BC3F7C"/>
    <w:rsid w:val="00BC3F9C"/>
    <w:rsid w:val="00BC3FEA"/>
    <w:rsid w:val="00BC402F"/>
    <w:rsid w:val="00BC403F"/>
    <w:rsid w:val="00BC410F"/>
    <w:rsid w:val="00BC4187"/>
    <w:rsid w:val="00BC422A"/>
    <w:rsid w:val="00BC428A"/>
    <w:rsid w:val="00BC430A"/>
    <w:rsid w:val="00BC4473"/>
    <w:rsid w:val="00BC4498"/>
    <w:rsid w:val="00BC44C6"/>
    <w:rsid w:val="00BC44EF"/>
    <w:rsid w:val="00BC44F5"/>
    <w:rsid w:val="00BC4551"/>
    <w:rsid w:val="00BC4561"/>
    <w:rsid w:val="00BC4683"/>
    <w:rsid w:val="00BC46FF"/>
    <w:rsid w:val="00BC4838"/>
    <w:rsid w:val="00BC483C"/>
    <w:rsid w:val="00BC48EC"/>
    <w:rsid w:val="00BC4920"/>
    <w:rsid w:val="00BC4983"/>
    <w:rsid w:val="00BC4A02"/>
    <w:rsid w:val="00BC4A60"/>
    <w:rsid w:val="00BC4AA4"/>
    <w:rsid w:val="00BC4C2B"/>
    <w:rsid w:val="00BC4C4A"/>
    <w:rsid w:val="00BC4C51"/>
    <w:rsid w:val="00BC4C95"/>
    <w:rsid w:val="00BC4CAF"/>
    <w:rsid w:val="00BC4D2E"/>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37"/>
    <w:rsid w:val="00BC5B4F"/>
    <w:rsid w:val="00BC5C51"/>
    <w:rsid w:val="00BC5CC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A6A"/>
    <w:rsid w:val="00BC6B1B"/>
    <w:rsid w:val="00BC6B5A"/>
    <w:rsid w:val="00BC6BE0"/>
    <w:rsid w:val="00BC6CA5"/>
    <w:rsid w:val="00BC6CF6"/>
    <w:rsid w:val="00BC6D19"/>
    <w:rsid w:val="00BC6D1C"/>
    <w:rsid w:val="00BC6D46"/>
    <w:rsid w:val="00BC6E0E"/>
    <w:rsid w:val="00BC6E4C"/>
    <w:rsid w:val="00BC6E7A"/>
    <w:rsid w:val="00BC6F21"/>
    <w:rsid w:val="00BC6FE0"/>
    <w:rsid w:val="00BC7043"/>
    <w:rsid w:val="00BC71FD"/>
    <w:rsid w:val="00BC7286"/>
    <w:rsid w:val="00BC7346"/>
    <w:rsid w:val="00BC73D9"/>
    <w:rsid w:val="00BC7482"/>
    <w:rsid w:val="00BC7575"/>
    <w:rsid w:val="00BC7590"/>
    <w:rsid w:val="00BC75C1"/>
    <w:rsid w:val="00BC75EF"/>
    <w:rsid w:val="00BC762D"/>
    <w:rsid w:val="00BC765B"/>
    <w:rsid w:val="00BC76BD"/>
    <w:rsid w:val="00BC7717"/>
    <w:rsid w:val="00BC778F"/>
    <w:rsid w:val="00BC779D"/>
    <w:rsid w:val="00BC77AC"/>
    <w:rsid w:val="00BC77CA"/>
    <w:rsid w:val="00BC7814"/>
    <w:rsid w:val="00BC7823"/>
    <w:rsid w:val="00BC7886"/>
    <w:rsid w:val="00BC7907"/>
    <w:rsid w:val="00BC7918"/>
    <w:rsid w:val="00BC79DD"/>
    <w:rsid w:val="00BC7A29"/>
    <w:rsid w:val="00BC7AF0"/>
    <w:rsid w:val="00BC7BC2"/>
    <w:rsid w:val="00BC7BC5"/>
    <w:rsid w:val="00BC7CB6"/>
    <w:rsid w:val="00BC7CF9"/>
    <w:rsid w:val="00BC7D1D"/>
    <w:rsid w:val="00BC7D8F"/>
    <w:rsid w:val="00BC7DB2"/>
    <w:rsid w:val="00BC7EA3"/>
    <w:rsid w:val="00BC7EA8"/>
    <w:rsid w:val="00BD0051"/>
    <w:rsid w:val="00BD00AB"/>
    <w:rsid w:val="00BD011D"/>
    <w:rsid w:val="00BD0140"/>
    <w:rsid w:val="00BD01C6"/>
    <w:rsid w:val="00BD01DD"/>
    <w:rsid w:val="00BD0298"/>
    <w:rsid w:val="00BD0311"/>
    <w:rsid w:val="00BD035C"/>
    <w:rsid w:val="00BD046F"/>
    <w:rsid w:val="00BD049B"/>
    <w:rsid w:val="00BD050F"/>
    <w:rsid w:val="00BD056A"/>
    <w:rsid w:val="00BD05BD"/>
    <w:rsid w:val="00BD06D0"/>
    <w:rsid w:val="00BD07B8"/>
    <w:rsid w:val="00BD07C1"/>
    <w:rsid w:val="00BD0982"/>
    <w:rsid w:val="00BD09A7"/>
    <w:rsid w:val="00BD09FE"/>
    <w:rsid w:val="00BD0A4B"/>
    <w:rsid w:val="00BD0A4C"/>
    <w:rsid w:val="00BD0CB7"/>
    <w:rsid w:val="00BD0D01"/>
    <w:rsid w:val="00BD0DD0"/>
    <w:rsid w:val="00BD0E05"/>
    <w:rsid w:val="00BD0E38"/>
    <w:rsid w:val="00BD0E4A"/>
    <w:rsid w:val="00BD0E5B"/>
    <w:rsid w:val="00BD0F86"/>
    <w:rsid w:val="00BD1072"/>
    <w:rsid w:val="00BD1145"/>
    <w:rsid w:val="00BD1193"/>
    <w:rsid w:val="00BD1261"/>
    <w:rsid w:val="00BD129F"/>
    <w:rsid w:val="00BD1395"/>
    <w:rsid w:val="00BD14C5"/>
    <w:rsid w:val="00BD1540"/>
    <w:rsid w:val="00BD1588"/>
    <w:rsid w:val="00BD166B"/>
    <w:rsid w:val="00BD16D1"/>
    <w:rsid w:val="00BD1775"/>
    <w:rsid w:val="00BD17F6"/>
    <w:rsid w:val="00BD18E1"/>
    <w:rsid w:val="00BD1995"/>
    <w:rsid w:val="00BD1A29"/>
    <w:rsid w:val="00BD1ADE"/>
    <w:rsid w:val="00BD1AEF"/>
    <w:rsid w:val="00BD1B29"/>
    <w:rsid w:val="00BD1C56"/>
    <w:rsid w:val="00BD1CB2"/>
    <w:rsid w:val="00BD1CC8"/>
    <w:rsid w:val="00BD1CFE"/>
    <w:rsid w:val="00BD1D40"/>
    <w:rsid w:val="00BD1D47"/>
    <w:rsid w:val="00BD1D82"/>
    <w:rsid w:val="00BD1DEF"/>
    <w:rsid w:val="00BD1E8F"/>
    <w:rsid w:val="00BD1EA6"/>
    <w:rsid w:val="00BD1EEC"/>
    <w:rsid w:val="00BD1EF6"/>
    <w:rsid w:val="00BD1F3B"/>
    <w:rsid w:val="00BD1F52"/>
    <w:rsid w:val="00BD1F97"/>
    <w:rsid w:val="00BD1FA0"/>
    <w:rsid w:val="00BD1FC6"/>
    <w:rsid w:val="00BD2017"/>
    <w:rsid w:val="00BD2072"/>
    <w:rsid w:val="00BD20C3"/>
    <w:rsid w:val="00BD2124"/>
    <w:rsid w:val="00BD2128"/>
    <w:rsid w:val="00BD215D"/>
    <w:rsid w:val="00BD21D8"/>
    <w:rsid w:val="00BD22D4"/>
    <w:rsid w:val="00BD22DC"/>
    <w:rsid w:val="00BD2429"/>
    <w:rsid w:val="00BD243F"/>
    <w:rsid w:val="00BD245A"/>
    <w:rsid w:val="00BD2582"/>
    <w:rsid w:val="00BD25CF"/>
    <w:rsid w:val="00BD260F"/>
    <w:rsid w:val="00BD2641"/>
    <w:rsid w:val="00BD265D"/>
    <w:rsid w:val="00BD26AD"/>
    <w:rsid w:val="00BD273E"/>
    <w:rsid w:val="00BD2786"/>
    <w:rsid w:val="00BD27A7"/>
    <w:rsid w:val="00BD27E1"/>
    <w:rsid w:val="00BD2842"/>
    <w:rsid w:val="00BD2878"/>
    <w:rsid w:val="00BD28C4"/>
    <w:rsid w:val="00BD28DD"/>
    <w:rsid w:val="00BD295D"/>
    <w:rsid w:val="00BD29A2"/>
    <w:rsid w:val="00BD2A1F"/>
    <w:rsid w:val="00BD2BD7"/>
    <w:rsid w:val="00BD2C2F"/>
    <w:rsid w:val="00BD2C63"/>
    <w:rsid w:val="00BD2CA0"/>
    <w:rsid w:val="00BD2D31"/>
    <w:rsid w:val="00BD2D56"/>
    <w:rsid w:val="00BD2D64"/>
    <w:rsid w:val="00BD2D8C"/>
    <w:rsid w:val="00BD2E01"/>
    <w:rsid w:val="00BD2E3B"/>
    <w:rsid w:val="00BD2EA9"/>
    <w:rsid w:val="00BD2F55"/>
    <w:rsid w:val="00BD2F9A"/>
    <w:rsid w:val="00BD2FC3"/>
    <w:rsid w:val="00BD2FEC"/>
    <w:rsid w:val="00BD3085"/>
    <w:rsid w:val="00BD30CF"/>
    <w:rsid w:val="00BD3112"/>
    <w:rsid w:val="00BD3156"/>
    <w:rsid w:val="00BD31E8"/>
    <w:rsid w:val="00BD333C"/>
    <w:rsid w:val="00BD33C8"/>
    <w:rsid w:val="00BD33F2"/>
    <w:rsid w:val="00BD3409"/>
    <w:rsid w:val="00BD343C"/>
    <w:rsid w:val="00BD34EA"/>
    <w:rsid w:val="00BD3596"/>
    <w:rsid w:val="00BD35BB"/>
    <w:rsid w:val="00BD3641"/>
    <w:rsid w:val="00BD3675"/>
    <w:rsid w:val="00BD36F8"/>
    <w:rsid w:val="00BD377A"/>
    <w:rsid w:val="00BD379B"/>
    <w:rsid w:val="00BD380D"/>
    <w:rsid w:val="00BD381B"/>
    <w:rsid w:val="00BD3825"/>
    <w:rsid w:val="00BD3928"/>
    <w:rsid w:val="00BD3B95"/>
    <w:rsid w:val="00BD3C77"/>
    <w:rsid w:val="00BD3D17"/>
    <w:rsid w:val="00BD3E19"/>
    <w:rsid w:val="00BD3F32"/>
    <w:rsid w:val="00BD4008"/>
    <w:rsid w:val="00BD4175"/>
    <w:rsid w:val="00BD419F"/>
    <w:rsid w:val="00BD41B0"/>
    <w:rsid w:val="00BD4206"/>
    <w:rsid w:val="00BD429C"/>
    <w:rsid w:val="00BD4368"/>
    <w:rsid w:val="00BD447D"/>
    <w:rsid w:val="00BD448B"/>
    <w:rsid w:val="00BD44AB"/>
    <w:rsid w:val="00BD454F"/>
    <w:rsid w:val="00BD4563"/>
    <w:rsid w:val="00BD456C"/>
    <w:rsid w:val="00BD46C7"/>
    <w:rsid w:val="00BD477A"/>
    <w:rsid w:val="00BD4802"/>
    <w:rsid w:val="00BD4841"/>
    <w:rsid w:val="00BD490E"/>
    <w:rsid w:val="00BD491D"/>
    <w:rsid w:val="00BD4980"/>
    <w:rsid w:val="00BD4AC7"/>
    <w:rsid w:val="00BD4B5D"/>
    <w:rsid w:val="00BD4BFB"/>
    <w:rsid w:val="00BD4D4D"/>
    <w:rsid w:val="00BD4D9D"/>
    <w:rsid w:val="00BD4E55"/>
    <w:rsid w:val="00BD4E6D"/>
    <w:rsid w:val="00BD4E80"/>
    <w:rsid w:val="00BD4F97"/>
    <w:rsid w:val="00BD4FE9"/>
    <w:rsid w:val="00BD5013"/>
    <w:rsid w:val="00BD5081"/>
    <w:rsid w:val="00BD51F7"/>
    <w:rsid w:val="00BD5251"/>
    <w:rsid w:val="00BD525D"/>
    <w:rsid w:val="00BD5372"/>
    <w:rsid w:val="00BD53AD"/>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6"/>
    <w:rsid w:val="00BD5DFD"/>
    <w:rsid w:val="00BD5E29"/>
    <w:rsid w:val="00BD5E9D"/>
    <w:rsid w:val="00BD5EB3"/>
    <w:rsid w:val="00BD5EC8"/>
    <w:rsid w:val="00BD5F3F"/>
    <w:rsid w:val="00BD6007"/>
    <w:rsid w:val="00BD6032"/>
    <w:rsid w:val="00BD61B2"/>
    <w:rsid w:val="00BD61FE"/>
    <w:rsid w:val="00BD62D6"/>
    <w:rsid w:val="00BD633D"/>
    <w:rsid w:val="00BD63CC"/>
    <w:rsid w:val="00BD6428"/>
    <w:rsid w:val="00BD6442"/>
    <w:rsid w:val="00BD647F"/>
    <w:rsid w:val="00BD6520"/>
    <w:rsid w:val="00BD65B3"/>
    <w:rsid w:val="00BD66B2"/>
    <w:rsid w:val="00BD670F"/>
    <w:rsid w:val="00BD676B"/>
    <w:rsid w:val="00BD67A3"/>
    <w:rsid w:val="00BD67AB"/>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25"/>
    <w:rsid w:val="00BD6FCA"/>
    <w:rsid w:val="00BD6FF4"/>
    <w:rsid w:val="00BD7012"/>
    <w:rsid w:val="00BD707A"/>
    <w:rsid w:val="00BD7094"/>
    <w:rsid w:val="00BD7125"/>
    <w:rsid w:val="00BD7140"/>
    <w:rsid w:val="00BD7143"/>
    <w:rsid w:val="00BD71EA"/>
    <w:rsid w:val="00BD727E"/>
    <w:rsid w:val="00BD72F3"/>
    <w:rsid w:val="00BD7389"/>
    <w:rsid w:val="00BD7391"/>
    <w:rsid w:val="00BD73B6"/>
    <w:rsid w:val="00BD73D6"/>
    <w:rsid w:val="00BD7471"/>
    <w:rsid w:val="00BD74D0"/>
    <w:rsid w:val="00BD75C6"/>
    <w:rsid w:val="00BD7649"/>
    <w:rsid w:val="00BD765A"/>
    <w:rsid w:val="00BD7683"/>
    <w:rsid w:val="00BD7735"/>
    <w:rsid w:val="00BD786F"/>
    <w:rsid w:val="00BD78F6"/>
    <w:rsid w:val="00BD7906"/>
    <w:rsid w:val="00BD7B13"/>
    <w:rsid w:val="00BD7B27"/>
    <w:rsid w:val="00BD7B53"/>
    <w:rsid w:val="00BD7BCB"/>
    <w:rsid w:val="00BD7C20"/>
    <w:rsid w:val="00BD7C5F"/>
    <w:rsid w:val="00BD7C96"/>
    <w:rsid w:val="00BD7CB2"/>
    <w:rsid w:val="00BD7CED"/>
    <w:rsid w:val="00BD7D17"/>
    <w:rsid w:val="00BD7E49"/>
    <w:rsid w:val="00BD7EE9"/>
    <w:rsid w:val="00BD7F92"/>
    <w:rsid w:val="00BD7FE3"/>
    <w:rsid w:val="00BE0025"/>
    <w:rsid w:val="00BE0032"/>
    <w:rsid w:val="00BE00A4"/>
    <w:rsid w:val="00BE010E"/>
    <w:rsid w:val="00BE015E"/>
    <w:rsid w:val="00BE0200"/>
    <w:rsid w:val="00BE020E"/>
    <w:rsid w:val="00BE0273"/>
    <w:rsid w:val="00BE02CC"/>
    <w:rsid w:val="00BE0390"/>
    <w:rsid w:val="00BE0445"/>
    <w:rsid w:val="00BE0469"/>
    <w:rsid w:val="00BE047C"/>
    <w:rsid w:val="00BE0539"/>
    <w:rsid w:val="00BE053C"/>
    <w:rsid w:val="00BE05A7"/>
    <w:rsid w:val="00BE05E5"/>
    <w:rsid w:val="00BE05EF"/>
    <w:rsid w:val="00BE0666"/>
    <w:rsid w:val="00BE06AB"/>
    <w:rsid w:val="00BE0757"/>
    <w:rsid w:val="00BE0880"/>
    <w:rsid w:val="00BE097C"/>
    <w:rsid w:val="00BE09F0"/>
    <w:rsid w:val="00BE0A01"/>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77"/>
    <w:rsid w:val="00BE14D6"/>
    <w:rsid w:val="00BE1616"/>
    <w:rsid w:val="00BE1649"/>
    <w:rsid w:val="00BE165B"/>
    <w:rsid w:val="00BE1669"/>
    <w:rsid w:val="00BE1845"/>
    <w:rsid w:val="00BE1860"/>
    <w:rsid w:val="00BE1933"/>
    <w:rsid w:val="00BE19A9"/>
    <w:rsid w:val="00BE19BF"/>
    <w:rsid w:val="00BE1B01"/>
    <w:rsid w:val="00BE1BFD"/>
    <w:rsid w:val="00BE1C05"/>
    <w:rsid w:val="00BE1D01"/>
    <w:rsid w:val="00BE1D4F"/>
    <w:rsid w:val="00BE1DCA"/>
    <w:rsid w:val="00BE1E43"/>
    <w:rsid w:val="00BE1E48"/>
    <w:rsid w:val="00BE1F74"/>
    <w:rsid w:val="00BE204F"/>
    <w:rsid w:val="00BE205C"/>
    <w:rsid w:val="00BE2098"/>
    <w:rsid w:val="00BE20C4"/>
    <w:rsid w:val="00BE20E5"/>
    <w:rsid w:val="00BE21BF"/>
    <w:rsid w:val="00BE21C4"/>
    <w:rsid w:val="00BE21E8"/>
    <w:rsid w:val="00BE220B"/>
    <w:rsid w:val="00BE22F1"/>
    <w:rsid w:val="00BE22FD"/>
    <w:rsid w:val="00BE239E"/>
    <w:rsid w:val="00BE2409"/>
    <w:rsid w:val="00BE2431"/>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100"/>
    <w:rsid w:val="00BE311E"/>
    <w:rsid w:val="00BE323F"/>
    <w:rsid w:val="00BE327F"/>
    <w:rsid w:val="00BE329A"/>
    <w:rsid w:val="00BE32B8"/>
    <w:rsid w:val="00BE32D7"/>
    <w:rsid w:val="00BE3384"/>
    <w:rsid w:val="00BE33A7"/>
    <w:rsid w:val="00BE3460"/>
    <w:rsid w:val="00BE34C4"/>
    <w:rsid w:val="00BE3502"/>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9B"/>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261"/>
    <w:rsid w:val="00BE43A5"/>
    <w:rsid w:val="00BE43D8"/>
    <w:rsid w:val="00BE4444"/>
    <w:rsid w:val="00BE444F"/>
    <w:rsid w:val="00BE44DE"/>
    <w:rsid w:val="00BE466C"/>
    <w:rsid w:val="00BE4672"/>
    <w:rsid w:val="00BE473F"/>
    <w:rsid w:val="00BE4A50"/>
    <w:rsid w:val="00BE4B05"/>
    <w:rsid w:val="00BE4B7E"/>
    <w:rsid w:val="00BE4BEE"/>
    <w:rsid w:val="00BE4C51"/>
    <w:rsid w:val="00BE4CCE"/>
    <w:rsid w:val="00BE4D41"/>
    <w:rsid w:val="00BE4D84"/>
    <w:rsid w:val="00BE4E01"/>
    <w:rsid w:val="00BE4E54"/>
    <w:rsid w:val="00BE4E57"/>
    <w:rsid w:val="00BE4ECD"/>
    <w:rsid w:val="00BE4EE5"/>
    <w:rsid w:val="00BE4FB2"/>
    <w:rsid w:val="00BE4FE0"/>
    <w:rsid w:val="00BE4FF6"/>
    <w:rsid w:val="00BE503C"/>
    <w:rsid w:val="00BE505E"/>
    <w:rsid w:val="00BE507E"/>
    <w:rsid w:val="00BE5084"/>
    <w:rsid w:val="00BE51DA"/>
    <w:rsid w:val="00BE5224"/>
    <w:rsid w:val="00BE5305"/>
    <w:rsid w:val="00BE53D9"/>
    <w:rsid w:val="00BE5497"/>
    <w:rsid w:val="00BE5597"/>
    <w:rsid w:val="00BE5614"/>
    <w:rsid w:val="00BE5661"/>
    <w:rsid w:val="00BE56B9"/>
    <w:rsid w:val="00BE56E8"/>
    <w:rsid w:val="00BE572F"/>
    <w:rsid w:val="00BE5791"/>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5FDD"/>
    <w:rsid w:val="00BE60D4"/>
    <w:rsid w:val="00BE60E6"/>
    <w:rsid w:val="00BE6138"/>
    <w:rsid w:val="00BE61AF"/>
    <w:rsid w:val="00BE6200"/>
    <w:rsid w:val="00BE63D9"/>
    <w:rsid w:val="00BE64B1"/>
    <w:rsid w:val="00BE6511"/>
    <w:rsid w:val="00BE651B"/>
    <w:rsid w:val="00BE651D"/>
    <w:rsid w:val="00BE655C"/>
    <w:rsid w:val="00BE66FE"/>
    <w:rsid w:val="00BE672F"/>
    <w:rsid w:val="00BE6745"/>
    <w:rsid w:val="00BE684A"/>
    <w:rsid w:val="00BE6858"/>
    <w:rsid w:val="00BE6899"/>
    <w:rsid w:val="00BE6920"/>
    <w:rsid w:val="00BE6986"/>
    <w:rsid w:val="00BE6993"/>
    <w:rsid w:val="00BE69BE"/>
    <w:rsid w:val="00BE69F5"/>
    <w:rsid w:val="00BE6A44"/>
    <w:rsid w:val="00BE6B4D"/>
    <w:rsid w:val="00BE6BB3"/>
    <w:rsid w:val="00BE6BD8"/>
    <w:rsid w:val="00BE6BFF"/>
    <w:rsid w:val="00BE6C09"/>
    <w:rsid w:val="00BE6CAE"/>
    <w:rsid w:val="00BE6D65"/>
    <w:rsid w:val="00BE6DE3"/>
    <w:rsid w:val="00BE6DE6"/>
    <w:rsid w:val="00BE6E1D"/>
    <w:rsid w:val="00BE6E6C"/>
    <w:rsid w:val="00BE700D"/>
    <w:rsid w:val="00BE7046"/>
    <w:rsid w:val="00BE71B1"/>
    <w:rsid w:val="00BE72B3"/>
    <w:rsid w:val="00BE731A"/>
    <w:rsid w:val="00BE7344"/>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C2D"/>
    <w:rsid w:val="00BE7D03"/>
    <w:rsid w:val="00BE7DD8"/>
    <w:rsid w:val="00BE7F6E"/>
    <w:rsid w:val="00BE7FED"/>
    <w:rsid w:val="00BE7FFD"/>
    <w:rsid w:val="00BF003A"/>
    <w:rsid w:val="00BF00AE"/>
    <w:rsid w:val="00BF00CE"/>
    <w:rsid w:val="00BF0278"/>
    <w:rsid w:val="00BF02C9"/>
    <w:rsid w:val="00BF03A0"/>
    <w:rsid w:val="00BF041A"/>
    <w:rsid w:val="00BF04D9"/>
    <w:rsid w:val="00BF04F0"/>
    <w:rsid w:val="00BF05BA"/>
    <w:rsid w:val="00BF0624"/>
    <w:rsid w:val="00BF0637"/>
    <w:rsid w:val="00BF0675"/>
    <w:rsid w:val="00BF06AB"/>
    <w:rsid w:val="00BF0701"/>
    <w:rsid w:val="00BF08C0"/>
    <w:rsid w:val="00BF095B"/>
    <w:rsid w:val="00BF0963"/>
    <w:rsid w:val="00BF096C"/>
    <w:rsid w:val="00BF098D"/>
    <w:rsid w:val="00BF0A5F"/>
    <w:rsid w:val="00BF0AEC"/>
    <w:rsid w:val="00BF0B69"/>
    <w:rsid w:val="00BF0B94"/>
    <w:rsid w:val="00BF0BA3"/>
    <w:rsid w:val="00BF0BBE"/>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58"/>
    <w:rsid w:val="00BF1680"/>
    <w:rsid w:val="00BF16F6"/>
    <w:rsid w:val="00BF176B"/>
    <w:rsid w:val="00BF179E"/>
    <w:rsid w:val="00BF17D6"/>
    <w:rsid w:val="00BF17E9"/>
    <w:rsid w:val="00BF17F6"/>
    <w:rsid w:val="00BF182F"/>
    <w:rsid w:val="00BF1877"/>
    <w:rsid w:val="00BF18A1"/>
    <w:rsid w:val="00BF1901"/>
    <w:rsid w:val="00BF1919"/>
    <w:rsid w:val="00BF1A6F"/>
    <w:rsid w:val="00BF1AA5"/>
    <w:rsid w:val="00BF1B36"/>
    <w:rsid w:val="00BF1B6C"/>
    <w:rsid w:val="00BF1D1F"/>
    <w:rsid w:val="00BF1D5B"/>
    <w:rsid w:val="00BF1D6A"/>
    <w:rsid w:val="00BF1DCA"/>
    <w:rsid w:val="00BF1E6D"/>
    <w:rsid w:val="00BF1E73"/>
    <w:rsid w:val="00BF1EB4"/>
    <w:rsid w:val="00BF1FA7"/>
    <w:rsid w:val="00BF1FB7"/>
    <w:rsid w:val="00BF2037"/>
    <w:rsid w:val="00BF2038"/>
    <w:rsid w:val="00BF2043"/>
    <w:rsid w:val="00BF21B3"/>
    <w:rsid w:val="00BF220B"/>
    <w:rsid w:val="00BF2220"/>
    <w:rsid w:val="00BF2369"/>
    <w:rsid w:val="00BF23CD"/>
    <w:rsid w:val="00BF2615"/>
    <w:rsid w:val="00BF265C"/>
    <w:rsid w:val="00BF26F3"/>
    <w:rsid w:val="00BF2737"/>
    <w:rsid w:val="00BF2798"/>
    <w:rsid w:val="00BF27C3"/>
    <w:rsid w:val="00BF27C6"/>
    <w:rsid w:val="00BF2800"/>
    <w:rsid w:val="00BF2C08"/>
    <w:rsid w:val="00BF2C78"/>
    <w:rsid w:val="00BF2CD8"/>
    <w:rsid w:val="00BF2D29"/>
    <w:rsid w:val="00BF2D7B"/>
    <w:rsid w:val="00BF2E0B"/>
    <w:rsid w:val="00BF2EEA"/>
    <w:rsid w:val="00BF2FEA"/>
    <w:rsid w:val="00BF3072"/>
    <w:rsid w:val="00BF310B"/>
    <w:rsid w:val="00BF3149"/>
    <w:rsid w:val="00BF314A"/>
    <w:rsid w:val="00BF31CB"/>
    <w:rsid w:val="00BF31EE"/>
    <w:rsid w:val="00BF3228"/>
    <w:rsid w:val="00BF3260"/>
    <w:rsid w:val="00BF333C"/>
    <w:rsid w:val="00BF3419"/>
    <w:rsid w:val="00BF3426"/>
    <w:rsid w:val="00BF34E3"/>
    <w:rsid w:val="00BF34F0"/>
    <w:rsid w:val="00BF3567"/>
    <w:rsid w:val="00BF35BE"/>
    <w:rsid w:val="00BF369D"/>
    <w:rsid w:val="00BF3725"/>
    <w:rsid w:val="00BF3775"/>
    <w:rsid w:val="00BF37B6"/>
    <w:rsid w:val="00BF3828"/>
    <w:rsid w:val="00BF388E"/>
    <w:rsid w:val="00BF389F"/>
    <w:rsid w:val="00BF39EB"/>
    <w:rsid w:val="00BF3B2F"/>
    <w:rsid w:val="00BF3B30"/>
    <w:rsid w:val="00BF3B3B"/>
    <w:rsid w:val="00BF3B4A"/>
    <w:rsid w:val="00BF3BA2"/>
    <w:rsid w:val="00BF3C20"/>
    <w:rsid w:val="00BF3C3C"/>
    <w:rsid w:val="00BF3E1F"/>
    <w:rsid w:val="00BF3E2A"/>
    <w:rsid w:val="00BF3F04"/>
    <w:rsid w:val="00BF3F1E"/>
    <w:rsid w:val="00BF3F56"/>
    <w:rsid w:val="00BF401B"/>
    <w:rsid w:val="00BF40A9"/>
    <w:rsid w:val="00BF410F"/>
    <w:rsid w:val="00BF421D"/>
    <w:rsid w:val="00BF422B"/>
    <w:rsid w:val="00BF43D1"/>
    <w:rsid w:val="00BF4446"/>
    <w:rsid w:val="00BF4597"/>
    <w:rsid w:val="00BF46EC"/>
    <w:rsid w:val="00BF475A"/>
    <w:rsid w:val="00BF479F"/>
    <w:rsid w:val="00BF47FF"/>
    <w:rsid w:val="00BF4921"/>
    <w:rsid w:val="00BF4A25"/>
    <w:rsid w:val="00BF4ABB"/>
    <w:rsid w:val="00BF4ADC"/>
    <w:rsid w:val="00BF4B71"/>
    <w:rsid w:val="00BF4C24"/>
    <w:rsid w:val="00BF4D6C"/>
    <w:rsid w:val="00BF4DA6"/>
    <w:rsid w:val="00BF4DB4"/>
    <w:rsid w:val="00BF4DE6"/>
    <w:rsid w:val="00BF4DEF"/>
    <w:rsid w:val="00BF4FA0"/>
    <w:rsid w:val="00BF50A5"/>
    <w:rsid w:val="00BF50DA"/>
    <w:rsid w:val="00BF50F9"/>
    <w:rsid w:val="00BF52BC"/>
    <w:rsid w:val="00BF539F"/>
    <w:rsid w:val="00BF53A6"/>
    <w:rsid w:val="00BF53DE"/>
    <w:rsid w:val="00BF5405"/>
    <w:rsid w:val="00BF541C"/>
    <w:rsid w:val="00BF5420"/>
    <w:rsid w:val="00BF551A"/>
    <w:rsid w:val="00BF5568"/>
    <w:rsid w:val="00BF56E9"/>
    <w:rsid w:val="00BF5784"/>
    <w:rsid w:val="00BF5875"/>
    <w:rsid w:val="00BF589A"/>
    <w:rsid w:val="00BF5924"/>
    <w:rsid w:val="00BF5AA1"/>
    <w:rsid w:val="00BF5B0E"/>
    <w:rsid w:val="00BF5B1B"/>
    <w:rsid w:val="00BF5B23"/>
    <w:rsid w:val="00BF5B58"/>
    <w:rsid w:val="00BF5C96"/>
    <w:rsid w:val="00BF5DB5"/>
    <w:rsid w:val="00BF5DD5"/>
    <w:rsid w:val="00BF5E80"/>
    <w:rsid w:val="00BF5FDE"/>
    <w:rsid w:val="00BF6056"/>
    <w:rsid w:val="00BF652A"/>
    <w:rsid w:val="00BF652E"/>
    <w:rsid w:val="00BF669A"/>
    <w:rsid w:val="00BF676B"/>
    <w:rsid w:val="00BF678B"/>
    <w:rsid w:val="00BF680B"/>
    <w:rsid w:val="00BF68C9"/>
    <w:rsid w:val="00BF69D9"/>
    <w:rsid w:val="00BF69F2"/>
    <w:rsid w:val="00BF6A92"/>
    <w:rsid w:val="00BF6BCA"/>
    <w:rsid w:val="00BF6C2D"/>
    <w:rsid w:val="00BF6D04"/>
    <w:rsid w:val="00BF6E0C"/>
    <w:rsid w:val="00BF6E59"/>
    <w:rsid w:val="00BF6FAB"/>
    <w:rsid w:val="00BF7068"/>
    <w:rsid w:val="00BF70E9"/>
    <w:rsid w:val="00BF7135"/>
    <w:rsid w:val="00BF714E"/>
    <w:rsid w:val="00BF7169"/>
    <w:rsid w:val="00BF71A4"/>
    <w:rsid w:val="00BF7266"/>
    <w:rsid w:val="00BF7281"/>
    <w:rsid w:val="00BF7306"/>
    <w:rsid w:val="00BF73CF"/>
    <w:rsid w:val="00BF74C3"/>
    <w:rsid w:val="00BF74DD"/>
    <w:rsid w:val="00BF74ED"/>
    <w:rsid w:val="00BF750C"/>
    <w:rsid w:val="00BF751D"/>
    <w:rsid w:val="00BF7666"/>
    <w:rsid w:val="00BF7697"/>
    <w:rsid w:val="00BF76C7"/>
    <w:rsid w:val="00BF7741"/>
    <w:rsid w:val="00BF7863"/>
    <w:rsid w:val="00BF78BB"/>
    <w:rsid w:val="00BF7A8C"/>
    <w:rsid w:val="00BF7A91"/>
    <w:rsid w:val="00BF7AB6"/>
    <w:rsid w:val="00BF7AC4"/>
    <w:rsid w:val="00BF7B0B"/>
    <w:rsid w:val="00BF7B13"/>
    <w:rsid w:val="00BF7C6A"/>
    <w:rsid w:val="00BF7D08"/>
    <w:rsid w:val="00BF7D45"/>
    <w:rsid w:val="00BF7DB4"/>
    <w:rsid w:val="00BF7DF3"/>
    <w:rsid w:val="00BF7DF9"/>
    <w:rsid w:val="00BF7ECC"/>
    <w:rsid w:val="00BF7FB7"/>
    <w:rsid w:val="00C000C4"/>
    <w:rsid w:val="00C0013D"/>
    <w:rsid w:val="00C00226"/>
    <w:rsid w:val="00C00260"/>
    <w:rsid w:val="00C00297"/>
    <w:rsid w:val="00C0037B"/>
    <w:rsid w:val="00C003F0"/>
    <w:rsid w:val="00C00498"/>
    <w:rsid w:val="00C004B7"/>
    <w:rsid w:val="00C004D7"/>
    <w:rsid w:val="00C00531"/>
    <w:rsid w:val="00C00536"/>
    <w:rsid w:val="00C0053A"/>
    <w:rsid w:val="00C00552"/>
    <w:rsid w:val="00C00572"/>
    <w:rsid w:val="00C0057B"/>
    <w:rsid w:val="00C006AC"/>
    <w:rsid w:val="00C0076F"/>
    <w:rsid w:val="00C00772"/>
    <w:rsid w:val="00C0078A"/>
    <w:rsid w:val="00C00806"/>
    <w:rsid w:val="00C008E4"/>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C6"/>
    <w:rsid w:val="00C010EB"/>
    <w:rsid w:val="00C010EC"/>
    <w:rsid w:val="00C01101"/>
    <w:rsid w:val="00C011AB"/>
    <w:rsid w:val="00C0121E"/>
    <w:rsid w:val="00C012AC"/>
    <w:rsid w:val="00C012DE"/>
    <w:rsid w:val="00C013B1"/>
    <w:rsid w:val="00C0141B"/>
    <w:rsid w:val="00C0145F"/>
    <w:rsid w:val="00C014C6"/>
    <w:rsid w:val="00C01506"/>
    <w:rsid w:val="00C015D0"/>
    <w:rsid w:val="00C0172F"/>
    <w:rsid w:val="00C01753"/>
    <w:rsid w:val="00C0177E"/>
    <w:rsid w:val="00C017FC"/>
    <w:rsid w:val="00C01864"/>
    <w:rsid w:val="00C019EA"/>
    <w:rsid w:val="00C01A43"/>
    <w:rsid w:val="00C01AA2"/>
    <w:rsid w:val="00C01B43"/>
    <w:rsid w:val="00C01D39"/>
    <w:rsid w:val="00C01D6F"/>
    <w:rsid w:val="00C01E04"/>
    <w:rsid w:val="00C01EC7"/>
    <w:rsid w:val="00C01F37"/>
    <w:rsid w:val="00C01F3F"/>
    <w:rsid w:val="00C01F78"/>
    <w:rsid w:val="00C01F89"/>
    <w:rsid w:val="00C02044"/>
    <w:rsid w:val="00C020E7"/>
    <w:rsid w:val="00C02170"/>
    <w:rsid w:val="00C021A1"/>
    <w:rsid w:val="00C02233"/>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B4A"/>
    <w:rsid w:val="00C02C98"/>
    <w:rsid w:val="00C02E3B"/>
    <w:rsid w:val="00C02F5B"/>
    <w:rsid w:val="00C03040"/>
    <w:rsid w:val="00C03075"/>
    <w:rsid w:val="00C030BB"/>
    <w:rsid w:val="00C030C2"/>
    <w:rsid w:val="00C03100"/>
    <w:rsid w:val="00C031A3"/>
    <w:rsid w:val="00C031DF"/>
    <w:rsid w:val="00C03276"/>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2F"/>
    <w:rsid w:val="00C03D3C"/>
    <w:rsid w:val="00C03E38"/>
    <w:rsid w:val="00C03E66"/>
    <w:rsid w:val="00C03E79"/>
    <w:rsid w:val="00C03E9C"/>
    <w:rsid w:val="00C03EA5"/>
    <w:rsid w:val="00C03EF1"/>
    <w:rsid w:val="00C03F2D"/>
    <w:rsid w:val="00C04025"/>
    <w:rsid w:val="00C041F9"/>
    <w:rsid w:val="00C0421A"/>
    <w:rsid w:val="00C04268"/>
    <w:rsid w:val="00C0433E"/>
    <w:rsid w:val="00C0435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A7"/>
    <w:rsid w:val="00C04CBB"/>
    <w:rsid w:val="00C04CF7"/>
    <w:rsid w:val="00C04E40"/>
    <w:rsid w:val="00C04E83"/>
    <w:rsid w:val="00C04EAA"/>
    <w:rsid w:val="00C04F07"/>
    <w:rsid w:val="00C04F1E"/>
    <w:rsid w:val="00C05045"/>
    <w:rsid w:val="00C0506C"/>
    <w:rsid w:val="00C050C7"/>
    <w:rsid w:val="00C05113"/>
    <w:rsid w:val="00C051A4"/>
    <w:rsid w:val="00C051B2"/>
    <w:rsid w:val="00C051D2"/>
    <w:rsid w:val="00C052CE"/>
    <w:rsid w:val="00C052F8"/>
    <w:rsid w:val="00C05330"/>
    <w:rsid w:val="00C05378"/>
    <w:rsid w:val="00C0540A"/>
    <w:rsid w:val="00C05440"/>
    <w:rsid w:val="00C05477"/>
    <w:rsid w:val="00C05490"/>
    <w:rsid w:val="00C054EA"/>
    <w:rsid w:val="00C054F0"/>
    <w:rsid w:val="00C0550A"/>
    <w:rsid w:val="00C05522"/>
    <w:rsid w:val="00C0553E"/>
    <w:rsid w:val="00C055A6"/>
    <w:rsid w:val="00C055E8"/>
    <w:rsid w:val="00C055F5"/>
    <w:rsid w:val="00C055FE"/>
    <w:rsid w:val="00C05671"/>
    <w:rsid w:val="00C05753"/>
    <w:rsid w:val="00C0576F"/>
    <w:rsid w:val="00C05794"/>
    <w:rsid w:val="00C05851"/>
    <w:rsid w:val="00C058EF"/>
    <w:rsid w:val="00C05924"/>
    <w:rsid w:val="00C05963"/>
    <w:rsid w:val="00C05B21"/>
    <w:rsid w:val="00C05BFB"/>
    <w:rsid w:val="00C05C52"/>
    <w:rsid w:val="00C05C68"/>
    <w:rsid w:val="00C05D1E"/>
    <w:rsid w:val="00C05EA7"/>
    <w:rsid w:val="00C05F6F"/>
    <w:rsid w:val="00C05F75"/>
    <w:rsid w:val="00C061BD"/>
    <w:rsid w:val="00C062CF"/>
    <w:rsid w:val="00C062D2"/>
    <w:rsid w:val="00C06386"/>
    <w:rsid w:val="00C06390"/>
    <w:rsid w:val="00C0645B"/>
    <w:rsid w:val="00C0645C"/>
    <w:rsid w:val="00C06461"/>
    <w:rsid w:val="00C0646B"/>
    <w:rsid w:val="00C0647A"/>
    <w:rsid w:val="00C06510"/>
    <w:rsid w:val="00C0673F"/>
    <w:rsid w:val="00C067F8"/>
    <w:rsid w:val="00C0686B"/>
    <w:rsid w:val="00C068EE"/>
    <w:rsid w:val="00C06945"/>
    <w:rsid w:val="00C069CB"/>
    <w:rsid w:val="00C06AF6"/>
    <w:rsid w:val="00C06B47"/>
    <w:rsid w:val="00C06CDF"/>
    <w:rsid w:val="00C06D4D"/>
    <w:rsid w:val="00C06D50"/>
    <w:rsid w:val="00C06D66"/>
    <w:rsid w:val="00C06FE1"/>
    <w:rsid w:val="00C0703F"/>
    <w:rsid w:val="00C0715C"/>
    <w:rsid w:val="00C07164"/>
    <w:rsid w:val="00C071AD"/>
    <w:rsid w:val="00C0725F"/>
    <w:rsid w:val="00C07401"/>
    <w:rsid w:val="00C0750D"/>
    <w:rsid w:val="00C07624"/>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80"/>
    <w:rsid w:val="00C101ED"/>
    <w:rsid w:val="00C1026E"/>
    <w:rsid w:val="00C102A6"/>
    <w:rsid w:val="00C10301"/>
    <w:rsid w:val="00C10510"/>
    <w:rsid w:val="00C105B7"/>
    <w:rsid w:val="00C105F2"/>
    <w:rsid w:val="00C1065F"/>
    <w:rsid w:val="00C1073F"/>
    <w:rsid w:val="00C1075A"/>
    <w:rsid w:val="00C10795"/>
    <w:rsid w:val="00C10852"/>
    <w:rsid w:val="00C10909"/>
    <w:rsid w:val="00C10969"/>
    <w:rsid w:val="00C10A75"/>
    <w:rsid w:val="00C10AA4"/>
    <w:rsid w:val="00C10AD2"/>
    <w:rsid w:val="00C10C0C"/>
    <w:rsid w:val="00C10C96"/>
    <w:rsid w:val="00C10D13"/>
    <w:rsid w:val="00C10D18"/>
    <w:rsid w:val="00C10D55"/>
    <w:rsid w:val="00C10D99"/>
    <w:rsid w:val="00C10DB2"/>
    <w:rsid w:val="00C10DB8"/>
    <w:rsid w:val="00C10E87"/>
    <w:rsid w:val="00C10EFF"/>
    <w:rsid w:val="00C10F27"/>
    <w:rsid w:val="00C10F42"/>
    <w:rsid w:val="00C110D6"/>
    <w:rsid w:val="00C1113A"/>
    <w:rsid w:val="00C1115D"/>
    <w:rsid w:val="00C111AF"/>
    <w:rsid w:val="00C111BB"/>
    <w:rsid w:val="00C111CA"/>
    <w:rsid w:val="00C11209"/>
    <w:rsid w:val="00C112DF"/>
    <w:rsid w:val="00C112E8"/>
    <w:rsid w:val="00C113A0"/>
    <w:rsid w:val="00C1145F"/>
    <w:rsid w:val="00C115AF"/>
    <w:rsid w:val="00C115DE"/>
    <w:rsid w:val="00C11694"/>
    <w:rsid w:val="00C116C4"/>
    <w:rsid w:val="00C11755"/>
    <w:rsid w:val="00C11760"/>
    <w:rsid w:val="00C11787"/>
    <w:rsid w:val="00C11824"/>
    <w:rsid w:val="00C11831"/>
    <w:rsid w:val="00C11876"/>
    <w:rsid w:val="00C118D8"/>
    <w:rsid w:val="00C119EA"/>
    <w:rsid w:val="00C11A38"/>
    <w:rsid w:val="00C11A78"/>
    <w:rsid w:val="00C11B2F"/>
    <w:rsid w:val="00C11B7B"/>
    <w:rsid w:val="00C11BCE"/>
    <w:rsid w:val="00C11C83"/>
    <w:rsid w:val="00C11C87"/>
    <w:rsid w:val="00C11D28"/>
    <w:rsid w:val="00C11D67"/>
    <w:rsid w:val="00C11DA2"/>
    <w:rsid w:val="00C11DA3"/>
    <w:rsid w:val="00C11DE9"/>
    <w:rsid w:val="00C1200C"/>
    <w:rsid w:val="00C1204A"/>
    <w:rsid w:val="00C12056"/>
    <w:rsid w:val="00C12094"/>
    <w:rsid w:val="00C120A1"/>
    <w:rsid w:val="00C120AB"/>
    <w:rsid w:val="00C120CB"/>
    <w:rsid w:val="00C120E3"/>
    <w:rsid w:val="00C120FC"/>
    <w:rsid w:val="00C121E1"/>
    <w:rsid w:val="00C121E6"/>
    <w:rsid w:val="00C12232"/>
    <w:rsid w:val="00C123B4"/>
    <w:rsid w:val="00C12434"/>
    <w:rsid w:val="00C1245B"/>
    <w:rsid w:val="00C1249B"/>
    <w:rsid w:val="00C124D8"/>
    <w:rsid w:val="00C12513"/>
    <w:rsid w:val="00C12520"/>
    <w:rsid w:val="00C12582"/>
    <w:rsid w:val="00C125EF"/>
    <w:rsid w:val="00C12738"/>
    <w:rsid w:val="00C12763"/>
    <w:rsid w:val="00C127BF"/>
    <w:rsid w:val="00C12854"/>
    <w:rsid w:val="00C12A22"/>
    <w:rsid w:val="00C12A99"/>
    <w:rsid w:val="00C12AED"/>
    <w:rsid w:val="00C12B01"/>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2D2"/>
    <w:rsid w:val="00C132DC"/>
    <w:rsid w:val="00C13311"/>
    <w:rsid w:val="00C13350"/>
    <w:rsid w:val="00C13413"/>
    <w:rsid w:val="00C13482"/>
    <w:rsid w:val="00C1350A"/>
    <w:rsid w:val="00C13531"/>
    <w:rsid w:val="00C13583"/>
    <w:rsid w:val="00C1359B"/>
    <w:rsid w:val="00C13608"/>
    <w:rsid w:val="00C136EB"/>
    <w:rsid w:val="00C136F6"/>
    <w:rsid w:val="00C1377F"/>
    <w:rsid w:val="00C1383C"/>
    <w:rsid w:val="00C13958"/>
    <w:rsid w:val="00C139E1"/>
    <w:rsid w:val="00C13A28"/>
    <w:rsid w:val="00C13A45"/>
    <w:rsid w:val="00C13A5B"/>
    <w:rsid w:val="00C13AC9"/>
    <w:rsid w:val="00C13ACD"/>
    <w:rsid w:val="00C13AF7"/>
    <w:rsid w:val="00C13C2C"/>
    <w:rsid w:val="00C13CAD"/>
    <w:rsid w:val="00C13CC7"/>
    <w:rsid w:val="00C13D2A"/>
    <w:rsid w:val="00C13EDD"/>
    <w:rsid w:val="00C14011"/>
    <w:rsid w:val="00C1409E"/>
    <w:rsid w:val="00C14162"/>
    <w:rsid w:val="00C14198"/>
    <w:rsid w:val="00C1419A"/>
    <w:rsid w:val="00C141CC"/>
    <w:rsid w:val="00C141E3"/>
    <w:rsid w:val="00C1432F"/>
    <w:rsid w:val="00C1437E"/>
    <w:rsid w:val="00C143E0"/>
    <w:rsid w:val="00C14483"/>
    <w:rsid w:val="00C145B9"/>
    <w:rsid w:val="00C145D8"/>
    <w:rsid w:val="00C14617"/>
    <w:rsid w:val="00C1461A"/>
    <w:rsid w:val="00C14782"/>
    <w:rsid w:val="00C147D3"/>
    <w:rsid w:val="00C147D4"/>
    <w:rsid w:val="00C147E4"/>
    <w:rsid w:val="00C14860"/>
    <w:rsid w:val="00C1487F"/>
    <w:rsid w:val="00C148F5"/>
    <w:rsid w:val="00C149BA"/>
    <w:rsid w:val="00C14A2A"/>
    <w:rsid w:val="00C14A61"/>
    <w:rsid w:val="00C14AC4"/>
    <w:rsid w:val="00C14AE5"/>
    <w:rsid w:val="00C14B4C"/>
    <w:rsid w:val="00C14B68"/>
    <w:rsid w:val="00C14BF1"/>
    <w:rsid w:val="00C14C99"/>
    <w:rsid w:val="00C14D7C"/>
    <w:rsid w:val="00C14D90"/>
    <w:rsid w:val="00C14DD7"/>
    <w:rsid w:val="00C14E06"/>
    <w:rsid w:val="00C14EFF"/>
    <w:rsid w:val="00C14FF8"/>
    <w:rsid w:val="00C15013"/>
    <w:rsid w:val="00C15021"/>
    <w:rsid w:val="00C1509F"/>
    <w:rsid w:val="00C150BE"/>
    <w:rsid w:val="00C15134"/>
    <w:rsid w:val="00C1519E"/>
    <w:rsid w:val="00C15232"/>
    <w:rsid w:val="00C15274"/>
    <w:rsid w:val="00C15341"/>
    <w:rsid w:val="00C1538A"/>
    <w:rsid w:val="00C153BE"/>
    <w:rsid w:val="00C153D7"/>
    <w:rsid w:val="00C15406"/>
    <w:rsid w:val="00C154CF"/>
    <w:rsid w:val="00C154DF"/>
    <w:rsid w:val="00C155E7"/>
    <w:rsid w:val="00C15670"/>
    <w:rsid w:val="00C156BA"/>
    <w:rsid w:val="00C1577B"/>
    <w:rsid w:val="00C157D2"/>
    <w:rsid w:val="00C157EF"/>
    <w:rsid w:val="00C157FB"/>
    <w:rsid w:val="00C15851"/>
    <w:rsid w:val="00C15982"/>
    <w:rsid w:val="00C1598A"/>
    <w:rsid w:val="00C159AE"/>
    <w:rsid w:val="00C15A34"/>
    <w:rsid w:val="00C15AA4"/>
    <w:rsid w:val="00C15B1F"/>
    <w:rsid w:val="00C15B8A"/>
    <w:rsid w:val="00C15D6E"/>
    <w:rsid w:val="00C15E4C"/>
    <w:rsid w:val="00C15E8F"/>
    <w:rsid w:val="00C15ED5"/>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21"/>
    <w:rsid w:val="00C169A1"/>
    <w:rsid w:val="00C169AD"/>
    <w:rsid w:val="00C16AA6"/>
    <w:rsid w:val="00C16AB6"/>
    <w:rsid w:val="00C16ABF"/>
    <w:rsid w:val="00C16B04"/>
    <w:rsid w:val="00C16BEB"/>
    <w:rsid w:val="00C16C38"/>
    <w:rsid w:val="00C16D66"/>
    <w:rsid w:val="00C16DC3"/>
    <w:rsid w:val="00C16E66"/>
    <w:rsid w:val="00C16E91"/>
    <w:rsid w:val="00C16EED"/>
    <w:rsid w:val="00C16F63"/>
    <w:rsid w:val="00C16F78"/>
    <w:rsid w:val="00C16F9E"/>
    <w:rsid w:val="00C16FF1"/>
    <w:rsid w:val="00C1703B"/>
    <w:rsid w:val="00C17080"/>
    <w:rsid w:val="00C170C8"/>
    <w:rsid w:val="00C17216"/>
    <w:rsid w:val="00C1734C"/>
    <w:rsid w:val="00C173C9"/>
    <w:rsid w:val="00C17407"/>
    <w:rsid w:val="00C17470"/>
    <w:rsid w:val="00C17631"/>
    <w:rsid w:val="00C17660"/>
    <w:rsid w:val="00C176C1"/>
    <w:rsid w:val="00C1771E"/>
    <w:rsid w:val="00C17760"/>
    <w:rsid w:val="00C1781A"/>
    <w:rsid w:val="00C17948"/>
    <w:rsid w:val="00C17960"/>
    <w:rsid w:val="00C17996"/>
    <w:rsid w:val="00C179B9"/>
    <w:rsid w:val="00C17AFD"/>
    <w:rsid w:val="00C17B26"/>
    <w:rsid w:val="00C17B3C"/>
    <w:rsid w:val="00C17C75"/>
    <w:rsid w:val="00C17DCF"/>
    <w:rsid w:val="00C17E0F"/>
    <w:rsid w:val="00C17E84"/>
    <w:rsid w:val="00C17E9F"/>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3DD"/>
    <w:rsid w:val="00C204F1"/>
    <w:rsid w:val="00C20526"/>
    <w:rsid w:val="00C20578"/>
    <w:rsid w:val="00C20586"/>
    <w:rsid w:val="00C20702"/>
    <w:rsid w:val="00C2070B"/>
    <w:rsid w:val="00C207ED"/>
    <w:rsid w:val="00C20839"/>
    <w:rsid w:val="00C2092B"/>
    <w:rsid w:val="00C20976"/>
    <w:rsid w:val="00C209B7"/>
    <w:rsid w:val="00C20A42"/>
    <w:rsid w:val="00C20A5A"/>
    <w:rsid w:val="00C20B7D"/>
    <w:rsid w:val="00C20BFA"/>
    <w:rsid w:val="00C20C6E"/>
    <w:rsid w:val="00C20DCD"/>
    <w:rsid w:val="00C20DE6"/>
    <w:rsid w:val="00C20F69"/>
    <w:rsid w:val="00C20F84"/>
    <w:rsid w:val="00C20F8E"/>
    <w:rsid w:val="00C21016"/>
    <w:rsid w:val="00C21082"/>
    <w:rsid w:val="00C21095"/>
    <w:rsid w:val="00C2111A"/>
    <w:rsid w:val="00C2117E"/>
    <w:rsid w:val="00C21186"/>
    <w:rsid w:val="00C211D1"/>
    <w:rsid w:val="00C211D7"/>
    <w:rsid w:val="00C2120B"/>
    <w:rsid w:val="00C2120D"/>
    <w:rsid w:val="00C21339"/>
    <w:rsid w:val="00C21377"/>
    <w:rsid w:val="00C21385"/>
    <w:rsid w:val="00C214DA"/>
    <w:rsid w:val="00C214E9"/>
    <w:rsid w:val="00C2150F"/>
    <w:rsid w:val="00C21518"/>
    <w:rsid w:val="00C21547"/>
    <w:rsid w:val="00C215E2"/>
    <w:rsid w:val="00C21610"/>
    <w:rsid w:val="00C21627"/>
    <w:rsid w:val="00C21636"/>
    <w:rsid w:val="00C21661"/>
    <w:rsid w:val="00C216AA"/>
    <w:rsid w:val="00C216CE"/>
    <w:rsid w:val="00C216E2"/>
    <w:rsid w:val="00C21742"/>
    <w:rsid w:val="00C21856"/>
    <w:rsid w:val="00C2185F"/>
    <w:rsid w:val="00C2199C"/>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3D"/>
    <w:rsid w:val="00C223EE"/>
    <w:rsid w:val="00C2241E"/>
    <w:rsid w:val="00C22452"/>
    <w:rsid w:val="00C224D8"/>
    <w:rsid w:val="00C22575"/>
    <w:rsid w:val="00C22665"/>
    <w:rsid w:val="00C226F9"/>
    <w:rsid w:val="00C22760"/>
    <w:rsid w:val="00C2277B"/>
    <w:rsid w:val="00C22792"/>
    <w:rsid w:val="00C2283B"/>
    <w:rsid w:val="00C228C1"/>
    <w:rsid w:val="00C228D5"/>
    <w:rsid w:val="00C22A5F"/>
    <w:rsid w:val="00C22B19"/>
    <w:rsid w:val="00C22C1D"/>
    <w:rsid w:val="00C22C3A"/>
    <w:rsid w:val="00C22CC4"/>
    <w:rsid w:val="00C22D3B"/>
    <w:rsid w:val="00C22DB1"/>
    <w:rsid w:val="00C22DC5"/>
    <w:rsid w:val="00C22E6C"/>
    <w:rsid w:val="00C22F3A"/>
    <w:rsid w:val="00C22F52"/>
    <w:rsid w:val="00C22F75"/>
    <w:rsid w:val="00C23006"/>
    <w:rsid w:val="00C23017"/>
    <w:rsid w:val="00C23122"/>
    <w:rsid w:val="00C23124"/>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D7F"/>
    <w:rsid w:val="00C23E2B"/>
    <w:rsid w:val="00C23E93"/>
    <w:rsid w:val="00C23EB2"/>
    <w:rsid w:val="00C23ED0"/>
    <w:rsid w:val="00C23F57"/>
    <w:rsid w:val="00C23FD5"/>
    <w:rsid w:val="00C24014"/>
    <w:rsid w:val="00C24072"/>
    <w:rsid w:val="00C240EB"/>
    <w:rsid w:val="00C240EE"/>
    <w:rsid w:val="00C24106"/>
    <w:rsid w:val="00C24119"/>
    <w:rsid w:val="00C2412E"/>
    <w:rsid w:val="00C2417B"/>
    <w:rsid w:val="00C24189"/>
    <w:rsid w:val="00C241C5"/>
    <w:rsid w:val="00C24347"/>
    <w:rsid w:val="00C243EC"/>
    <w:rsid w:val="00C243F5"/>
    <w:rsid w:val="00C24461"/>
    <w:rsid w:val="00C244B9"/>
    <w:rsid w:val="00C24531"/>
    <w:rsid w:val="00C245C1"/>
    <w:rsid w:val="00C246BC"/>
    <w:rsid w:val="00C246E0"/>
    <w:rsid w:val="00C246EE"/>
    <w:rsid w:val="00C247CC"/>
    <w:rsid w:val="00C2482E"/>
    <w:rsid w:val="00C24837"/>
    <w:rsid w:val="00C24A08"/>
    <w:rsid w:val="00C24B24"/>
    <w:rsid w:val="00C24C49"/>
    <w:rsid w:val="00C24C99"/>
    <w:rsid w:val="00C24CF3"/>
    <w:rsid w:val="00C24D80"/>
    <w:rsid w:val="00C24F02"/>
    <w:rsid w:val="00C24F9A"/>
    <w:rsid w:val="00C24FB6"/>
    <w:rsid w:val="00C24FC6"/>
    <w:rsid w:val="00C250DE"/>
    <w:rsid w:val="00C25103"/>
    <w:rsid w:val="00C25247"/>
    <w:rsid w:val="00C2526C"/>
    <w:rsid w:val="00C2533A"/>
    <w:rsid w:val="00C2538A"/>
    <w:rsid w:val="00C253FE"/>
    <w:rsid w:val="00C25468"/>
    <w:rsid w:val="00C25514"/>
    <w:rsid w:val="00C25526"/>
    <w:rsid w:val="00C25554"/>
    <w:rsid w:val="00C25559"/>
    <w:rsid w:val="00C255A5"/>
    <w:rsid w:val="00C255BD"/>
    <w:rsid w:val="00C25610"/>
    <w:rsid w:val="00C25629"/>
    <w:rsid w:val="00C2562D"/>
    <w:rsid w:val="00C256E7"/>
    <w:rsid w:val="00C2572F"/>
    <w:rsid w:val="00C257E1"/>
    <w:rsid w:val="00C25974"/>
    <w:rsid w:val="00C259FD"/>
    <w:rsid w:val="00C25A07"/>
    <w:rsid w:val="00C25BCC"/>
    <w:rsid w:val="00C25BCE"/>
    <w:rsid w:val="00C25C67"/>
    <w:rsid w:val="00C25C6D"/>
    <w:rsid w:val="00C25CDD"/>
    <w:rsid w:val="00C25CEE"/>
    <w:rsid w:val="00C25D72"/>
    <w:rsid w:val="00C25D93"/>
    <w:rsid w:val="00C25E8B"/>
    <w:rsid w:val="00C25EE9"/>
    <w:rsid w:val="00C25F16"/>
    <w:rsid w:val="00C25FEB"/>
    <w:rsid w:val="00C260D6"/>
    <w:rsid w:val="00C26284"/>
    <w:rsid w:val="00C26286"/>
    <w:rsid w:val="00C262E7"/>
    <w:rsid w:val="00C262F6"/>
    <w:rsid w:val="00C264DB"/>
    <w:rsid w:val="00C26576"/>
    <w:rsid w:val="00C2659B"/>
    <w:rsid w:val="00C26680"/>
    <w:rsid w:val="00C266A9"/>
    <w:rsid w:val="00C26711"/>
    <w:rsid w:val="00C2680A"/>
    <w:rsid w:val="00C26829"/>
    <w:rsid w:val="00C268F6"/>
    <w:rsid w:val="00C26943"/>
    <w:rsid w:val="00C26971"/>
    <w:rsid w:val="00C26A01"/>
    <w:rsid w:val="00C26A1D"/>
    <w:rsid w:val="00C26A7A"/>
    <w:rsid w:val="00C26A81"/>
    <w:rsid w:val="00C26A8B"/>
    <w:rsid w:val="00C26AEB"/>
    <w:rsid w:val="00C26B1D"/>
    <w:rsid w:val="00C26B71"/>
    <w:rsid w:val="00C26B7F"/>
    <w:rsid w:val="00C26D80"/>
    <w:rsid w:val="00C26DB6"/>
    <w:rsid w:val="00C26E71"/>
    <w:rsid w:val="00C26EFB"/>
    <w:rsid w:val="00C26F6E"/>
    <w:rsid w:val="00C2704F"/>
    <w:rsid w:val="00C2706B"/>
    <w:rsid w:val="00C27092"/>
    <w:rsid w:val="00C2712C"/>
    <w:rsid w:val="00C271A6"/>
    <w:rsid w:val="00C271EB"/>
    <w:rsid w:val="00C271EE"/>
    <w:rsid w:val="00C27282"/>
    <w:rsid w:val="00C27319"/>
    <w:rsid w:val="00C2731B"/>
    <w:rsid w:val="00C27500"/>
    <w:rsid w:val="00C275EF"/>
    <w:rsid w:val="00C27611"/>
    <w:rsid w:val="00C27647"/>
    <w:rsid w:val="00C276B6"/>
    <w:rsid w:val="00C27703"/>
    <w:rsid w:val="00C2771D"/>
    <w:rsid w:val="00C2772E"/>
    <w:rsid w:val="00C27758"/>
    <w:rsid w:val="00C27769"/>
    <w:rsid w:val="00C277F2"/>
    <w:rsid w:val="00C27940"/>
    <w:rsid w:val="00C27990"/>
    <w:rsid w:val="00C27AC0"/>
    <w:rsid w:val="00C27B3D"/>
    <w:rsid w:val="00C27BD0"/>
    <w:rsid w:val="00C27C84"/>
    <w:rsid w:val="00C27CDF"/>
    <w:rsid w:val="00C27CF3"/>
    <w:rsid w:val="00C27D6A"/>
    <w:rsid w:val="00C27DCC"/>
    <w:rsid w:val="00C27F7F"/>
    <w:rsid w:val="00C27FA3"/>
    <w:rsid w:val="00C27FA5"/>
    <w:rsid w:val="00C300C2"/>
    <w:rsid w:val="00C30116"/>
    <w:rsid w:val="00C301E0"/>
    <w:rsid w:val="00C30295"/>
    <w:rsid w:val="00C302E7"/>
    <w:rsid w:val="00C30345"/>
    <w:rsid w:val="00C30508"/>
    <w:rsid w:val="00C305DC"/>
    <w:rsid w:val="00C306AD"/>
    <w:rsid w:val="00C306AF"/>
    <w:rsid w:val="00C3076C"/>
    <w:rsid w:val="00C307FC"/>
    <w:rsid w:val="00C3085B"/>
    <w:rsid w:val="00C30898"/>
    <w:rsid w:val="00C3091A"/>
    <w:rsid w:val="00C30922"/>
    <w:rsid w:val="00C30A1A"/>
    <w:rsid w:val="00C30ADB"/>
    <w:rsid w:val="00C30B3E"/>
    <w:rsid w:val="00C30CD8"/>
    <w:rsid w:val="00C30D37"/>
    <w:rsid w:val="00C3106D"/>
    <w:rsid w:val="00C31140"/>
    <w:rsid w:val="00C3119F"/>
    <w:rsid w:val="00C31211"/>
    <w:rsid w:val="00C3126E"/>
    <w:rsid w:val="00C312A6"/>
    <w:rsid w:val="00C3134E"/>
    <w:rsid w:val="00C313A5"/>
    <w:rsid w:val="00C313BC"/>
    <w:rsid w:val="00C3142F"/>
    <w:rsid w:val="00C314DF"/>
    <w:rsid w:val="00C3153A"/>
    <w:rsid w:val="00C3169A"/>
    <w:rsid w:val="00C316DD"/>
    <w:rsid w:val="00C3174F"/>
    <w:rsid w:val="00C3175D"/>
    <w:rsid w:val="00C31763"/>
    <w:rsid w:val="00C3179F"/>
    <w:rsid w:val="00C31A71"/>
    <w:rsid w:val="00C31B5F"/>
    <w:rsid w:val="00C31C0D"/>
    <w:rsid w:val="00C31CD0"/>
    <w:rsid w:val="00C31E63"/>
    <w:rsid w:val="00C31F80"/>
    <w:rsid w:val="00C31FDD"/>
    <w:rsid w:val="00C32027"/>
    <w:rsid w:val="00C32077"/>
    <w:rsid w:val="00C3209A"/>
    <w:rsid w:val="00C320A5"/>
    <w:rsid w:val="00C320D5"/>
    <w:rsid w:val="00C320E8"/>
    <w:rsid w:val="00C3217E"/>
    <w:rsid w:val="00C322DC"/>
    <w:rsid w:val="00C3233B"/>
    <w:rsid w:val="00C32369"/>
    <w:rsid w:val="00C323FC"/>
    <w:rsid w:val="00C3242F"/>
    <w:rsid w:val="00C32487"/>
    <w:rsid w:val="00C3257F"/>
    <w:rsid w:val="00C3260E"/>
    <w:rsid w:val="00C327FB"/>
    <w:rsid w:val="00C327FF"/>
    <w:rsid w:val="00C32819"/>
    <w:rsid w:val="00C3285E"/>
    <w:rsid w:val="00C328F7"/>
    <w:rsid w:val="00C3296D"/>
    <w:rsid w:val="00C329A7"/>
    <w:rsid w:val="00C32A0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D8"/>
    <w:rsid w:val="00C340E2"/>
    <w:rsid w:val="00C341DD"/>
    <w:rsid w:val="00C341E9"/>
    <w:rsid w:val="00C342BD"/>
    <w:rsid w:val="00C34338"/>
    <w:rsid w:val="00C343AB"/>
    <w:rsid w:val="00C34423"/>
    <w:rsid w:val="00C34472"/>
    <w:rsid w:val="00C344C1"/>
    <w:rsid w:val="00C3450B"/>
    <w:rsid w:val="00C34598"/>
    <w:rsid w:val="00C34613"/>
    <w:rsid w:val="00C346E0"/>
    <w:rsid w:val="00C346F1"/>
    <w:rsid w:val="00C346FC"/>
    <w:rsid w:val="00C3471C"/>
    <w:rsid w:val="00C34740"/>
    <w:rsid w:val="00C34747"/>
    <w:rsid w:val="00C3493B"/>
    <w:rsid w:val="00C349AA"/>
    <w:rsid w:val="00C34AC9"/>
    <w:rsid w:val="00C34B10"/>
    <w:rsid w:val="00C34BC1"/>
    <w:rsid w:val="00C34C33"/>
    <w:rsid w:val="00C34C53"/>
    <w:rsid w:val="00C34C91"/>
    <w:rsid w:val="00C34CBA"/>
    <w:rsid w:val="00C34CC2"/>
    <w:rsid w:val="00C34D9D"/>
    <w:rsid w:val="00C34DCE"/>
    <w:rsid w:val="00C34DF2"/>
    <w:rsid w:val="00C34E1D"/>
    <w:rsid w:val="00C34E90"/>
    <w:rsid w:val="00C34F69"/>
    <w:rsid w:val="00C34F80"/>
    <w:rsid w:val="00C34FF3"/>
    <w:rsid w:val="00C350F4"/>
    <w:rsid w:val="00C35146"/>
    <w:rsid w:val="00C3518B"/>
    <w:rsid w:val="00C351F4"/>
    <w:rsid w:val="00C3521F"/>
    <w:rsid w:val="00C3551A"/>
    <w:rsid w:val="00C3564F"/>
    <w:rsid w:val="00C35662"/>
    <w:rsid w:val="00C35696"/>
    <w:rsid w:val="00C35799"/>
    <w:rsid w:val="00C357AB"/>
    <w:rsid w:val="00C3581A"/>
    <w:rsid w:val="00C35848"/>
    <w:rsid w:val="00C358FE"/>
    <w:rsid w:val="00C359C7"/>
    <w:rsid w:val="00C35A20"/>
    <w:rsid w:val="00C35A36"/>
    <w:rsid w:val="00C35A6B"/>
    <w:rsid w:val="00C35AA0"/>
    <w:rsid w:val="00C35AA8"/>
    <w:rsid w:val="00C35AA9"/>
    <w:rsid w:val="00C35B07"/>
    <w:rsid w:val="00C35B38"/>
    <w:rsid w:val="00C35B46"/>
    <w:rsid w:val="00C35C0C"/>
    <w:rsid w:val="00C35D77"/>
    <w:rsid w:val="00C35D90"/>
    <w:rsid w:val="00C35DC3"/>
    <w:rsid w:val="00C35E1D"/>
    <w:rsid w:val="00C35E22"/>
    <w:rsid w:val="00C35E36"/>
    <w:rsid w:val="00C35EFF"/>
    <w:rsid w:val="00C35F03"/>
    <w:rsid w:val="00C35FB0"/>
    <w:rsid w:val="00C36069"/>
    <w:rsid w:val="00C3606A"/>
    <w:rsid w:val="00C3606D"/>
    <w:rsid w:val="00C360D8"/>
    <w:rsid w:val="00C36235"/>
    <w:rsid w:val="00C36248"/>
    <w:rsid w:val="00C363FB"/>
    <w:rsid w:val="00C36425"/>
    <w:rsid w:val="00C364A2"/>
    <w:rsid w:val="00C364FE"/>
    <w:rsid w:val="00C36533"/>
    <w:rsid w:val="00C365D2"/>
    <w:rsid w:val="00C365DF"/>
    <w:rsid w:val="00C36603"/>
    <w:rsid w:val="00C36654"/>
    <w:rsid w:val="00C36675"/>
    <w:rsid w:val="00C366D9"/>
    <w:rsid w:val="00C367D7"/>
    <w:rsid w:val="00C36877"/>
    <w:rsid w:val="00C36950"/>
    <w:rsid w:val="00C36A32"/>
    <w:rsid w:val="00C36BC9"/>
    <w:rsid w:val="00C36BE3"/>
    <w:rsid w:val="00C36C30"/>
    <w:rsid w:val="00C36CA7"/>
    <w:rsid w:val="00C36CC4"/>
    <w:rsid w:val="00C36CC9"/>
    <w:rsid w:val="00C36DFF"/>
    <w:rsid w:val="00C36E9B"/>
    <w:rsid w:val="00C36EFD"/>
    <w:rsid w:val="00C36FE9"/>
    <w:rsid w:val="00C37028"/>
    <w:rsid w:val="00C3705E"/>
    <w:rsid w:val="00C370C0"/>
    <w:rsid w:val="00C3710F"/>
    <w:rsid w:val="00C37148"/>
    <w:rsid w:val="00C3719F"/>
    <w:rsid w:val="00C371CC"/>
    <w:rsid w:val="00C37229"/>
    <w:rsid w:val="00C3728B"/>
    <w:rsid w:val="00C3739E"/>
    <w:rsid w:val="00C373D5"/>
    <w:rsid w:val="00C3746E"/>
    <w:rsid w:val="00C3747A"/>
    <w:rsid w:val="00C3748D"/>
    <w:rsid w:val="00C3749C"/>
    <w:rsid w:val="00C375F4"/>
    <w:rsid w:val="00C376EB"/>
    <w:rsid w:val="00C37752"/>
    <w:rsid w:val="00C377D1"/>
    <w:rsid w:val="00C37807"/>
    <w:rsid w:val="00C3782C"/>
    <w:rsid w:val="00C37860"/>
    <w:rsid w:val="00C378A6"/>
    <w:rsid w:val="00C37A92"/>
    <w:rsid w:val="00C37A9A"/>
    <w:rsid w:val="00C37B03"/>
    <w:rsid w:val="00C37B2B"/>
    <w:rsid w:val="00C37B2E"/>
    <w:rsid w:val="00C37B7F"/>
    <w:rsid w:val="00C37BD5"/>
    <w:rsid w:val="00C37BDA"/>
    <w:rsid w:val="00C37C32"/>
    <w:rsid w:val="00C37C33"/>
    <w:rsid w:val="00C37C38"/>
    <w:rsid w:val="00C37D77"/>
    <w:rsid w:val="00C37F1E"/>
    <w:rsid w:val="00C37F89"/>
    <w:rsid w:val="00C4000D"/>
    <w:rsid w:val="00C4002D"/>
    <w:rsid w:val="00C400E3"/>
    <w:rsid w:val="00C4017A"/>
    <w:rsid w:val="00C401B3"/>
    <w:rsid w:val="00C40316"/>
    <w:rsid w:val="00C403F0"/>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66"/>
    <w:rsid w:val="00C40994"/>
    <w:rsid w:val="00C40995"/>
    <w:rsid w:val="00C40A5B"/>
    <w:rsid w:val="00C40A64"/>
    <w:rsid w:val="00C40A84"/>
    <w:rsid w:val="00C40A97"/>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4D9"/>
    <w:rsid w:val="00C41651"/>
    <w:rsid w:val="00C41653"/>
    <w:rsid w:val="00C4169E"/>
    <w:rsid w:val="00C41781"/>
    <w:rsid w:val="00C4179F"/>
    <w:rsid w:val="00C417AC"/>
    <w:rsid w:val="00C417C4"/>
    <w:rsid w:val="00C417D4"/>
    <w:rsid w:val="00C41889"/>
    <w:rsid w:val="00C418D6"/>
    <w:rsid w:val="00C4196F"/>
    <w:rsid w:val="00C41973"/>
    <w:rsid w:val="00C419A4"/>
    <w:rsid w:val="00C41AA1"/>
    <w:rsid w:val="00C41BED"/>
    <w:rsid w:val="00C41CFB"/>
    <w:rsid w:val="00C41D72"/>
    <w:rsid w:val="00C41E6F"/>
    <w:rsid w:val="00C41F42"/>
    <w:rsid w:val="00C41F5F"/>
    <w:rsid w:val="00C41FAE"/>
    <w:rsid w:val="00C42051"/>
    <w:rsid w:val="00C420DE"/>
    <w:rsid w:val="00C422AD"/>
    <w:rsid w:val="00C42301"/>
    <w:rsid w:val="00C42440"/>
    <w:rsid w:val="00C4247A"/>
    <w:rsid w:val="00C424C1"/>
    <w:rsid w:val="00C424C2"/>
    <w:rsid w:val="00C4251E"/>
    <w:rsid w:val="00C42529"/>
    <w:rsid w:val="00C42588"/>
    <w:rsid w:val="00C42651"/>
    <w:rsid w:val="00C4267E"/>
    <w:rsid w:val="00C42727"/>
    <w:rsid w:val="00C42821"/>
    <w:rsid w:val="00C42836"/>
    <w:rsid w:val="00C42883"/>
    <w:rsid w:val="00C428DF"/>
    <w:rsid w:val="00C42930"/>
    <w:rsid w:val="00C42947"/>
    <w:rsid w:val="00C42998"/>
    <w:rsid w:val="00C42A3C"/>
    <w:rsid w:val="00C42A5A"/>
    <w:rsid w:val="00C42C77"/>
    <w:rsid w:val="00C42CC1"/>
    <w:rsid w:val="00C42CED"/>
    <w:rsid w:val="00C42E26"/>
    <w:rsid w:val="00C42EEA"/>
    <w:rsid w:val="00C42EEB"/>
    <w:rsid w:val="00C42FEE"/>
    <w:rsid w:val="00C431FF"/>
    <w:rsid w:val="00C43241"/>
    <w:rsid w:val="00C432E8"/>
    <w:rsid w:val="00C4334D"/>
    <w:rsid w:val="00C43356"/>
    <w:rsid w:val="00C4337F"/>
    <w:rsid w:val="00C43422"/>
    <w:rsid w:val="00C434C1"/>
    <w:rsid w:val="00C4361A"/>
    <w:rsid w:val="00C436F3"/>
    <w:rsid w:val="00C4375F"/>
    <w:rsid w:val="00C437F2"/>
    <w:rsid w:val="00C4380D"/>
    <w:rsid w:val="00C4381D"/>
    <w:rsid w:val="00C4393D"/>
    <w:rsid w:val="00C43AAA"/>
    <w:rsid w:val="00C43B10"/>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C5"/>
    <w:rsid w:val="00C440DC"/>
    <w:rsid w:val="00C440EA"/>
    <w:rsid w:val="00C442E3"/>
    <w:rsid w:val="00C4454F"/>
    <w:rsid w:val="00C4456A"/>
    <w:rsid w:val="00C4459D"/>
    <w:rsid w:val="00C445A0"/>
    <w:rsid w:val="00C445F9"/>
    <w:rsid w:val="00C4462D"/>
    <w:rsid w:val="00C4466D"/>
    <w:rsid w:val="00C4467F"/>
    <w:rsid w:val="00C44726"/>
    <w:rsid w:val="00C44729"/>
    <w:rsid w:val="00C44808"/>
    <w:rsid w:val="00C44822"/>
    <w:rsid w:val="00C44850"/>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4FCE"/>
    <w:rsid w:val="00C4503B"/>
    <w:rsid w:val="00C45059"/>
    <w:rsid w:val="00C450BE"/>
    <w:rsid w:val="00C450DC"/>
    <w:rsid w:val="00C45152"/>
    <w:rsid w:val="00C451A0"/>
    <w:rsid w:val="00C451B7"/>
    <w:rsid w:val="00C451F7"/>
    <w:rsid w:val="00C45211"/>
    <w:rsid w:val="00C45226"/>
    <w:rsid w:val="00C452DD"/>
    <w:rsid w:val="00C452E4"/>
    <w:rsid w:val="00C4530C"/>
    <w:rsid w:val="00C45312"/>
    <w:rsid w:val="00C4537D"/>
    <w:rsid w:val="00C453DD"/>
    <w:rsid w:val="00C45458"/>
    <w:rsid w:val="00C454E1"/>
    <w:rsid w:val="00C4555E"/>
    <w:rsid w:val="00C4558D"/>
    <w:rsid w:val="00C45599"/>
    <w:rsid w:val="00C4574C"/>
    <w:rsid w:val="00C4579A"/>
    <w:rsid w:val="00C45877"/>
    <w:rsid w:val="00C45903"/>
    <w:rsid w:val="00C459B7"/>
    <w:rsid w:val="00C459EB"/>
    <w:rsid w:val="00C45A5F"/>
    <w:rsid w:val="00C45AC5"/>
    <w:rsid w:val="00C45ACC"/>
    <w:rsid w:val="00C45AD0"/>
    <w:rsid w:val="00C45B52"/>
    <w:rsid w:val="00C45BFC"/>
    <w:rsid w:val="00C45CCE"/>
    <w:rsid w:val="00C45D87"/>
    <w:rsid w:val="00C45E86"/>
    <w:rsid w:val="00C45F27"/>
    <w:rsid w:val="00C45F7C"/>
    <w:rsid w:val="00C460D2"/>
    <w:rsid w:val="00C46185"/>
    <w:rsid w:val="00C461E0"/>
    <w:rsid w:val="00C46302"/>
    <w:rsid w:val="00C4639F"/>
    <w:rsid w:val="00C46459"/>
    <w:rsid w:val="00C46539"/>
    <w:rsid w:val="00C46556"/>
    <w:rsid w:val="00C465B1"/>
    <w:rsid w:val="00C46663"/>
    <w:rsid w:val="00C467B9"/>
    <w:rsid w:val="00C468D0"/>
    <w:rsid w:val="00C468F6"/>
    <w:rsid w:val="00C469AA"/>
    <w:rsid w:val="00C469BC"/>
    <w:rsid w:val="00C469F2"/>
    <w:rsid w:val="00C46A14"/>
    <w:rsid w:val="00C46A7B"/>
    <w:rsid w:val="00C46B15"/>
    <w:rsid w:val="00C46BFD"/>
    <w:rsid w:val="00C46C8D"/>
    <w:rsid w:val="00C46CB3"/>
    <w:rsid w:val="00C46CC1"/>
    <w:rsid w:val="00C46DA8"/>
    <w:rsid w:val="00C46E1E"/>
    <w:rsid w:val="00C46E55"/>
    <w:rsid w:val="00C46EDA"/>
    <w:rsid w:val="00C46F58"/>
    <w:rsid w:val="00C4701D"/>
    <w:rsid w:val="00C47057"/>
    <w:rsid w:val="00C470C4"/>
    <w:rsid w:val="00C47229"/>
    <w:rsid w:val="00C4729B"/>
    <w:rsid w:val="00C472A1"/>
    <w:rsid w:val="00C47332"/>
    <w:rsid w:val="00C47349"/>
    <w:rsid w:val="00C4734A"/>
    <w:rsid w:val="00C4736A"/>
    <w:rsid w:val="00C47565"/>
    <w:rsid w:val="00C47578"/>
    <w:rsid w:val="00C475A7"/>
    <w:rsid w:val="00C47607"/>
    <w:rsid w:val="00C4760E"/>
    <w:rsid w:val="00C4762C"/>
    <w:rsid w:val="00C476BA"/>
    <w:rsid w:val="00C476E3"/>
    <w:rsid w:val="00C4772D"/>
    <w:rsid w:val="00C477B3"/>
    <w:rsid w:val="00C47867"/>
    <w:rsid w:val="00C4787F"/>
    <w:rsid w:val="00C479D3"/>
    <w:rsid w:val="00C47A77"/>
    <w:rsid w:val="00C47AAC"/>
    <w:rsid w:val="00C47AD8"/>
    <w:rsid w:val="00C47BC6"/>
    <w:rsid w:val="00C47C5D"/>
    <w:rsid w:val="00C47CD3"/>
    <w:rsid w:val="00C47D04"/>
    <w:rsid w:val="00C47D54"/>
    <w:rsid w:val="00C47DF9"/>
    <w:rsid w:val="00C47E80"/>
    <w:rsid w:val="00C47EC4"/>
    <w:rsid w:val="00C47F22"/>
    <w:rsid w:val="00C47F3B"/>
    <w:rsid w:val="00C500C1"/>
    <w:rsid w:val="00C501A1"/>
    <w:rsid w:val="00C5027F"/>
    <w:rsid w:val="00C50343"/>
    <w:rsid w:val="00C5034A"/>
    <w:rsid w:val="00C50362"/>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16"/>
    <w:rsid w:val="00C50A7B"/>
    <w:rsid w:val="00C50ABD"/>
    <w:rsid w:val="00C50ACF"/>
    <w:rsid w:val="00C50B89"/>
    <w:rsid w:val="00C50DA2"/>
    <w:rsid w:val="00C50E33"/>
    <w:rsid w:val="00C50EB9"/>
    <w:rsid w:val="00C50EC2"/>
    <w:rsid w:val="00C50ED8"/>
    <w:rsid w:val="00C50F55"/>
    <w:rsid w:val="00C50F56"/>
    <w:rsid w:val="00C50F61"/>
    <w:rsid w:val="00C50F7D"/>
    <w:rsid w:val="00C50FE6"/>
    <w:rsid w:val="00C51012"/>
    <w:rsid w:val="00C51212"/>
    <w:rsid w:val="00C5121B"/>
    <w:rsid w:val="00C51315"/>
    <w:rsid w:val="00C513A1"/>
    <w:rsid w:val="00C51463"/>
    <w:rsid w:val="00C515A3"/>
    <w:rsid w:val="00C515B8"/>
    <w:rsid w:val="00C515DF"/>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3E9"/>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AF6"/>
    <w:rsid w:val="00C52B45"/>
    <w:rsid w:val="00C52B47"/>
    <w:rsid w:val="00C52CA8"/>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3E"/>
    <w:rsid w:val="00C5344E"/>
    <w:rsid w:val="00C5346C"/>
    <w:rsid w:val="00C534B0"/>
    <w:rsid w:val="00C53544"/>
    <w:rsid w:val="00C53559"/>
    <w:rsid w:val="00C53586"/>
    <w:rsid w:val="00C535E8"/>
    <w:rsid w:val="00C53624"/>
    <w:rsid w:val="00C53642"/>
    <w:rsid w:val="00C5367A"/>
    <w:rsid w:val="00C53749"/>
    <w:rsid w:val="00C53877"/>
    <w:rsid w:val="00C538AB"/>
    <w:rsid w:val="00C53A32"/>
    <w:rsid w:val="00C53A3C"/>
    <w:rsid w:val="00C53AB1"/>
    <w:rsid w:val="00C53ACA"/>
    <w:rsid w:val="00C53B01"/>
    <w:rsid w:val="00C53BC7"/>
    <w:rsid w:val="00C53C0C"/>
    <w:rsid w:val="00C53C84"/>
    <w:rsid w:val="00C53C91"/>
    <w:rsid w:val="00C53D2D"/>
    <w:rsid w:val="00C53D47"/>
    <w:rsid w:val="00C53D90"/>
    <w:rsid w:val="00C53E3E"/>
    <w:rsid w:val="00C53EBF"/>
    <w:rsid w:val="00C53F68"/>
    <w:rsid w:val="00C53F87"/>
    <w:rsid w:val="00C54088"/>
    <w:rsid w:val="00C5408A"/>
    <w:rsid w:val="00C5416E"/>
    <w:rsid w:val="00C543DE"/>
    <w:rsid w:val="00C543EB"/>
    <w:rsid w:val="00C544B1"/>
    <w:rsid w:val="00C544EF"/>
    <w:rsid w:val="00C54540"/>
    <w:rsid w:val="00C54606"/>
    <w:rsid w:val="00C54670"/>
    <w:rsid w:val="00C546C1"/>
    <w:rsid w:val="00C546D4"/>
    <w:rsid w:val="00C546E5"/>
    <w:rsid w:val="00C5470D"/>
    <w:rsid w:val="00C54715"/>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DDF"/>
    <w:rsid w:val="00C54E04"/>
    <w:rsid w:val="00C54E6E"/>
    <w:rsid w:val="00C54E71"/>
    <w:rsid w:val="00C54EB9"/>
    <w:rsid w:val="00C54EBC"/>
    <w:rsid w:val="00C54EC7"/>
    <w:rsid w:val="00C54F26"/>
    <w:rsid w:val="00C551F9"/>
    <w:rsid w:val="00C5523A"/>
    <w:rsid w:val="00C55312"/>
    <w:rsid w:val="00C5537F"/>
    <w:rsid w:val="00C553BA"/>
    <w:rsid w:val="00C5544C"/>
    <w:rsid w:val="00C554CE"/>
    <w:rsid w:val="00C55504"/>
    <w:rsid w:val="00C55514"/>
    <w:rsid w:val="00C555E1"/>
    <w:rsid w:val="00C556C5"/>
    <w:rsid w:val="00C556D4"/>
    <w:rsid w:val="00C55710"/>
    <w:rsid w:val="00C55765"/>
    <w:rsid w:val="00C55811"/>
    <w:rsid w:val="00C5582B"/>
    <w:rsid w:val="00C5582E"/>
    <w:rsid w:val="00C5585B"/>
    <w:rsid w:val="00C55983"/>
    <w:rsid w:val="00C55984"/>
    <w:rsid w:val="00C55A12"/>
    <w:rsid w:val="00C55A61"/>
    <w:rsid w:val="00C55BD8"/>
    <w:rsid w:val="00C55BDB"/>
    <w:rsid w:val="00C55C17"/>
    <w:rsid w:val="00C55C51"/>
    <w:rsid w:val="00C55C5C"/>
    <w:rsid w:val="00C55CC7"/>
    <w:rsid w:val="00C55D03"/>
    <w:rsid w:val="00C55D55"/>
    <w:rsid w:val="00C55D63"/>
    <w:rsid w:val="00C55DB6"/>
    <w:rsid w:val="00C55F66"/>
    <w:rsid w:val="00C55F6B"/>
    <w:rsid w:val="00C56005"/>
    <w:rsid w:val="00C560C2"/>
    <w:rsid w:val="00C560EB"/>
    <w:rsid w:val="00C56161"/>
    <w:rsid w:val="00C5617F"/>
    <w:rsid w:val="00C561B1"/>
    <w:rsid w:val="00C561D9"/>
    <w:rsid w:val="00C561E5"/>
    <w:rsid w:val="00C5623E"/>
    <w:rsid w:val="00C5636B"/>
    <w:rsid w:val="00C56464"/>
    <w:rsid w:val="00C5646E"/>
    <w:rsid w:val="00C564B6"/>
    <w:rsid w:val="00C5650C"/>
    <w:rsid w:val="00C5656B"/>
    <w:rsid w:val="00C5658B"/>
    <w:rsid w:val="00C565C7"/>
    <w:rsid w:val="00C565F8"/>
    <w:rsid w:val="00C5669D"/>
    <w:rsid w:val="00C56821"/>
    <w:rsid w:val="00C56C3B"/>
    <w:rsid w:val="00C56CD4"/>
    <w:rsid w:val="00C56D45"/>
    <w:rsid w:val="00C56D6B"/>
    <w:rsid w:val="00C56DBD"/>
    <w:rsid w:val="00C56DEB"/>
    <w:rsid w:val="00C56E35"/>
    <w:rsid w:val="00C56FA0"/>
    <w:rsid w:val="00C5702C"/>
    <w:rsid w:val="00C5704A"/>
    <w:rsid w:val="00C570FF"/>
    <w:rsid w:val="00C571DD"/>
    <w:rsid w:val="00C572DB"/>
    <w:rsid w:val="00C5732E"/>
    <w:rsid w:val="00C57378"/>
    <w:rsid w:val="00C57410"/>
    <w:rsid w:val="00C57518"/>
    <w:rsid w:val="00C57527"/>
    <w:rsid w:val="00C5760D"/>
    <w:rsid w:val="00C57644"/>
    <w:rsid w:val="00C57698"/>
    <w:rsid w:val="00C5770D"/>
    <w:rsid w:val="00C57796"/>
    <w:rsid w:val="00C577D1"/>
    <w:rsid w:val="00C577F2"/>
    <w:rsid w:val="00C57800"/>
    <w:rsid w:val="00C57826"/>
    <w:rsid w:val="00C578AF"/>
    <w:rsid w:val="00C57917"/>
    <w:rsid w:val="00C57AAA"/>
    <w:rsid w:val="00C57AC4"/>
    <w:rsid w:val="00C57B9B"/>
    <w:rsid w:val="00C57BD7"/>
    <w:rsid w:val="00C57BE7"/>
    <w:rsid w:val="00C57D6C"/>
    <w:rsid w:val="00C57E41"/>
    <w:rsid w:val="00C57E6A"/>
    <w:rsid w:val="00C57F33"/>
    <w:rsid w:val="00C57FF5"/>
    <w:rsid w:val="00C6004B"/>
    <w:rsid w:val="00C60066"/>
    <w:rsid w:val="00C600B9"/>
    <w:rsid w:val="00C6013E"/>
    <w:rsid w:val="00C60171"/>
    <w:rsid w:val="00C601AB"/>
    <w:rsid w:val="00C601B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D16"/>
    <w:rsid w:val="00C60FAE"/>
    <w:rsid w:val="00C60FD6"/>
    <w:rsid w:val="00C6107F"/>
    <w:rsid w:val="00C611ED"/>
    <w:rsid w:val="00C61232"/>
    <w:rsid w:val="00C61393"/>
    <w:rsid w:val="00C613BB"/>
    <w:rsid w:val="00C61436"/>
    <w:rsid w:val="00C6144D"/>
    <w:rsid w:val="00C614B4"/>
    <w:rsid w:val="00C614C5"/>
    <w:rsid w:val="00C61516"/>
    <w:rsid w:val="00C61535"/>
    <w:rsid w:val="00C6154E"/>
    <w:rsid w:val="00C61555"/>
    <w:rsid w:val="00C6162F"/>
    <w:rsid w:val="00C61646"/>
    <w:rsid w:val="00C6171A"/>
    <w:rsid w:val="00C6173E"/>
    <w:rsid w:val="00C617CD"/>
    <w:rsid w:val="00C617EE"/>
    <w:rsid w:val="00C6185F"/>
    <w:rsid w:val="00C618DA"/>
    <w:rsid w:val="00C618F1"/>
    <w:rsid w:val="00C6198D"/>
    <w:rsid w:val="00C619A9"/>
    <w:rsid w:val="00C61A65"/>
    <w:rsid w:val="00C61A84"/>
    <w:rsid w:val="00C61ABD"/>
    <w:rsid w:val="00C61B7B"/>
    <w:rsid w:val="00C61BAF"/>
    <w:rsid w:val="00C61C04"/>
    <w:rsid w:val="00C61C06"/>
    <w:rsid w:val="00C61C71"/>
    <w:rsid w:val="00C61D20"/>
    <w:rsid w:val="00C61D81"/>
    <w:rsid w:val="00C61E1C"/>
    <w:rsid w:val="00C61E57"/>
    <w:rsid w:val="00C6204B"/>
    <w:rsid w:val="00C6205B"/>
    <w:rsid w:val="00C62078"/>
    <w:rsid w:val="00C620BD"/>
    <w:rsid w:val="00C620CA"/>
    <w:rsid w:val="00C621B4"/>
    <w:rsid w:val="00C621BB"/>
    <w:rsid w:val="00C62200"/>
    <w:rsid w:val="00C62350"/>
    <w:rsid w:val="00C623EA"/>
    <w:rsid w:val="00C6247C"/>
    <w:rsid w:val="00C6249E"/>
    <w:rsid w:val="00C624DA"/>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CA1"/>
    <w:rsid w:val="00C62D10"/>
    <w:rsid w:val="00C62F83"/>
    <w:rsid w:val="00C62FC7"/>
    <w:rsid w:val="00C630F3"/>
    <w:rsid w:val="00C631BD"/>
    <w:rsid w:val="00C63326"/>
    <w:rsid w:val="00C63383"/>
    <w:rsid w:val="00C6338F"/>
    <w:rsid w:val="00C6347F"/>
    <w:rsid w:val="00C63520"/>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0F"/>
    <w:rsid w:val="00C63C17"/>
    <w:rsid w:val="00C63C2F"/>
    <w:rsid w:val="00C63D03"/>
    <w:rsid w:val="00C63D49"/>
    <w:rsid w:val="00C63D56"/>
    <w:rsid w:val="00C63D57"/>
    <w:rsid w:val="00C63D69"/>
    <w:rsid w:val="00C63DA2"/>
    <w:rsid w:val="00C63EB5"/>
    <w:rsid w:val="00C63F99"/>
    <w:rsid w:val="00C64025"/>
    <w:rsid w:val="00C640BE"/>
    <w:rsid w:val="00C6413C"/>
    <w:rsid w:val="00C6414A"/>
    <w:rsid w:val="00C641D0"/>
    <w:rsid w:val="00C64299"/>
    <w:rsid w:val="00C6435B"/>
    <w:rsid w:val="00C643B8"/>
    <w:rsid w:val="00C64530"/>
    <w:rsid w:val="00C64586"/>
    <w:rsid w:val="00C64631"/>
    <w:rsid w:val="00C64638"/>
    <w:rsid w:val="00C64652"/>
    <w:rsid w:val="00C64671"/>
    <w:rsid w:val="00C6469A"/>
    <w:rsid w:val="00C646C0"/>
    <w:rsid w:val="00C64724"/>
    <w:rsid w:val="00C64766"/>
    <w:rsid w:val="00C64778"/>
    <w:rsid w:val="00C64788"/>
    <w:rsid w:val="00C64806"/>
    <w:rsid w:val="00C64856"/>
    <w:rsid w:val="00C6485D"/>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BF"/>
    <w:rsid w:val="00C650CB"/>
    <w:rsid w:val="00C650E3"/>
    <w:rsid w:val="00C650E4"/>
    <w:rsid w:val="00C65166"/>
    <w:rsid w:val="00C651B6"/>
    <w:rsid w:val="00C65231"/>
    <w:rsid w:val="00C65291"/>
    <w:rsid w:val="00C652F0"/>
    <w:rsid w:val="00C6530C"/>
    <w:rsid w:val="00C6534C"/>
    <w:rsid w:val="00C65358"/>
    <w:rsid w:val="00C65397"/>
    <w:rsid w:val="00C6547E"/>
    <w:rsid w:val="00C65490"/>
    <w:rsid w:val="00C654B4"/>
    <w:rsid w:val="00C655DC"/>
    <w:rsid w:val="00C655FA"/>
    <w:rsid w:val="00C65646"/>
    <w:rsid w:val="00C6566A"/>
    <w:rsid w:val="00C656B8"/>
    <w:rsid w:val="00C6582E"/>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5FE6"/>
    <w:rsid w:val="00C66026"/>
    <w:rsid w:val="00C66167"/>
    <w:rsid w:val="00C66184"/>
    <w:rsid w:val="00C66272"/>
    <w:rsid w:val="00C66299"/>
    <w:rsid w:val="00C66323"/>
    <w:rsid w:val="00C663C4"/>
    <w:rsid w:val="00C663F0"/>
    <w:rsid w:val="00C6640E"/>
    <w:rsid w:val="00C66419"/>
    <w:rsid w:val="00C664FC"/>
    <w:rsid w:val="00C66596"/>
    <w:rsid w:val="00C665DE"/>
    <w:rsid w:val="00C666C9"/>
    <w:rsid w:val="00C66701"/>
    <w:rsid w:val="00C6672B"/>
    <w:rsid w:val="00C6673F"/>
    <w:rsid w:val="00C66757"/>
    <w:rsid w:val="00C667B8"/>
    <w:rsid w:val="00C667C9"/>
    <w:rsid w:val="00C667F3"/>
    <w:rsid w:val="00C6696A"/>
    <w:rsid w:val="00C6696C"/>
    <w:rsid w:val="00C669BF"/>
    <w:rsid w:val="00C66A1C"/>
    <w:rsid w:val="00C66BF9"/>
    <w:rsid w:val="00C66C1C"/>
    <w:rsid w:val="00C66C97"/>
    <w:rsid w:val="00C66CE9"/>
    <w:rsid w:val="00C66D53"/>
    <w:rsid w:val="00C66D5E"/>
    <w:rsid w:val="00C66DA3"/>
    <w:rsid w:val="00C66EAF"/>
    <w:rsid w:val="00C66F2E"/>
    <w:rsid w:val="00C66F4A"/>
    <w:rsid w:val="00C66FB6"/>
    <w:rsid w:val="00C66FE5"/>
    <w:rsid w:val="00C67068"/>
    <w:rsid w:val="00C67146"/>
    <w:rsid w:val="00C67283"/>
    <w:rsid w:val="00C672AE"/>
    <w:rsid w:val="00C672B1"/>
    <w:rsid w:val="00C672B7"/>
    <w:rsid w:val="00C672E6"/>
    <w:rsid w:val="00C673AF"/>
    <w:rsid w:val="00C67408"/>
    <w:rsid w:val="00C67460"/>
    <w:rsid w:val="00C674D3"/>
    <w:rsid w:val="00C67541"/>
    <w:rsid w:val="00C6759D"/>
    <w:rsid w:val="00C67639"/>
    <w:rsid w:val="00C676CF"/>
    <w:rsid w:val="00C6779C"/>
    <w:rsid w:val="00C677CD"/>
    <w:rsid w:val="00C678B4"/>
    <w:rsid w:val="00C679F8"/>
    <w:rsid w:val="00C67AD0"/>
    <w:rsid w:val="00C67CDE"/>
    <w:rsid w:val="00C67DB8"/>
    <w:rsid w:val="00C67E39"/>
    <w:rsid w:val="00C67E73"/>
    <w:rsid w:val="00C67E8A"/>
    <w:rsid w:val="00C70006"/>
    <w:rsid w:val="00C70058"/>
    <w:rsid w:val="00C7005C"/>
    <w:rsid w:val="00C7011E"/>
    <w:rsid w:val="00C7012A"/>
    <w:rsid w:val="00C70134"/>
    <w:rsid w:val="00C701C6"/>
    <w:rsid w:val="00C701D2"/>
    <w:rsid w:val="00C70272"/>
    <w:rsid w:val="00C703DA"/>
    <w:rsid w:val="00C704C5"/>
    <w:rsid w:val="00C70510"/>
    <w:rsid w:val="00C705DC"/>
    <w:rsid w:val="00C705ED"/>
    <w:rsid w:val="00C70658"/>
    <w:rsid w:val="00C70736"/>
    <w:rsid w:val="00C70744"/>
    <w:rsid w:val="00C707B2"/>
    <w:rsid w:val="00C70853"/>
    <w:rsid w:val="00C70861"/>
    <w:rsid w:val="00C708A9"/>
    <w:rsid w:val="00C708F1"/>
    <w:rsid w:val="00C7092B"/>
    <w:rsid w:val="00C7099B"/>
    <w:rsid w:val="00C709DD"/>
    <w:rsid w:val="00C70AE1"/>
    <w:rsid w:val="00C70B0B"/>
    <w:rsid w:val="00C70B4D"/>
    <w:rsid w:val="00C70C40"/>
    <w:rsid w:val="00C70C60"/>
    <w:rsid w:val="00C70CA4"/>
    <w:rsid w:val="00C70CE7"/>
    <w:rsid w:val="00C70E98"/>
    <w:rsid w:val="00C70F2E"/>
    <w:rsid w:val="00C70F33"/>
    <w:rsid w:val="00C70F90"/>
    <w:rsid w:val="00C70F97"/>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9AF"/>
    <w:rsid w:val="00C71C51"/>
    <w:rsid w:val="00C71CAB"/>
    <w:rsid w:val="00C71D5C"/>
    <w:rsid w:val="00C71D68"/>
    <w:rsid w:val="00C71DB7"/>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13"/>
    <w:rsid w:val="00C72370"/>
    <w:rsid w:val="00C723AC"/>
    <w:rsid w:val="00C72411"/>
    <w:rsid w:val="00C72561"/>
    <w:rsid w:val="00C725E1"/>
    <w:rsid w:val="00C726A3"/>
    <w:rsid w:val="00C727E9"/>
    <w:rsid w:val="00C72801"/>
    <w:rsid w:val="00C72907"/>
    <w:rsid w:val="00C72A6E"/>
    <w:rsid w:val="00C72A73"/>
    <w:rsid w:val="00C72A9B"/>
    <w:rsid w:val="00C72BCE"/>
    <w:rsid w:val="00C72C62"/>
    <w:rsid w:val="00C72C64"/>
    <w:rsid w:val="00C72CA2"/>
    <w:rsid w:val="00C72E57"/>
    <w:rsid w:val="00C72F33"/>
    <w:rsid w:val="00C72FD0"/>
    <w:rsid w:val="00C730D9"/>
    <w:rsid w:val="00C7310A"/>
    <w:rsid w:val="00C73150"/>
    <w:rsid w:val="00C73246"/>
    <w:rsid w:val="00C73322"/>
    <w:rsid w:val="00C73382"/>
    <w:rsid w:val="00C733BD"/>
    <w:rsid w:val="00C7341C"/>
    <w:rsid w:val="00C73490"/>
    <w:rsid w:val="00C734CA"/>
    <w:rsid w:val="00C735B5"/>
    <w:rsid w:val="00C735F6"/>
    <w:rsid w:val="00C73650"/>
    <w:rsid w:val="00C7377D"/>
    <w:rsid w:val="00C737AF"/>
    <w:rsid w:val="00C737F1"/>
    <w:rsid w:val="00C73842"/>
    <w:rsid w:val="00C73851"/>
    <w:rsid w:val="00C738EE"/>
    <w:rsid w:val="00C73A03"/>
    <w:rsid w:val="00C73B9C"/>
    <w:rsid w:val="00C73C54"/>
    <w:rsid w:val="00C73D0A"/>
    <w:rsid w:val="00C73D6C"/>
    <w:rsid w:val="00C73E28"/>
    <w:rsid w:val="00C73EFE"/>
    <w:rsid w:val="00C74037"/>
    <w:rsid w:val="00C74064"/>
    <w:rsid w:val="00C7416A"/>
    <w:rsid w:val="00C741DB"/>
    <w:rsid w:val="00C74438"/>
    <w:rsid w:val="00C7446A"/>
    <w:rsid w:val="00C744D4"/>
    <w:rsid w:val="00C744E2"/>
    <w:rsid w:val="00C74543"/>
    <w:rsid w:val="00C74590"/>
    <w:rsid w:val="00C74594"/>
    <w:rsid w:val="00C745B1"/>
    <w:rsid w:val="00C74601"/>
    <w:rsid w:val="00C74636"/>
    <w:rsid w:val="00C74675"/>
    <w:rsid w:val="00C747A7"/>
    <w:rsid w:val="00C747D9"/>
    <w:rsid w:val="00C7481A"/>
    <w:rsid w:val="00C748CF"/>
    <w:rsid w:val="00C748F8"/>
    <w:rsid w:val="00C748FF"/>
    <w:rsid w:val="00C7496B"/>
    <w:rsid w:val="00C74A08"/>
    <w:rsid w:val="00C74AA9"/>
    <w:rsid w:val="00C74ACD"/>
    <w:rsid w:val="00C74B40"/>
    <w:rsid w:val="00C74B58"/>
    <w:rsid w:val="00C74BEA"/>
    <w:rsid w:val="00C74C27"/>
    <w:rsid w:val="00C74DA6"/>
    <w:rsid w:val="00C74EB6"/>
    <w:rsid w:val="00C74F2D"/>
    <w:rsid w:val="00C74F70"/>
    <w:rsid w:val="00C74FB6"/>
    <w:rsid w:val="00C74FF2"/>
    <w:rsid w:val="00C75028"/>
    <w:rsid w:val="00C750AD"/>
    <w:rsid w:val="00C75243"/>
    <w:rsid w:val="00C75276"/>
    <w:rsid w:val="00C752EF"/>
    <w:rsid w:val="00C7535B"/>
    <w:rsid w:val="00C75418"/>
    <w:rsid w:val="00C7541D"/>
    <w:rsid w:val="00C755A7"/>
    <w:rsid w:val="00C755E7"/>
    <w:rsid w:val="00C75653"/>
    <w:rsid w:val="00C757E7"/>
    <w:rsid w:val="00C758BD"/>
    <w:rsid w:val="00C758D6"/>
    <w:rsid w:val="00C758DE"/>
    <w:rsid w:val="00C75936"/>
    <w:rsid w:val="00C75989"/>
    <w:rsid w:val="00C75992"/>
    <w:rsid w:val="00C759A4"/>
    <w:rsid w:val="00C759B8"/>
    <w:rsid w:val="00C75A45"/>
    <w:rsid w:val="00C75A60"/>
    <w:rsid w:val="00C75C4C"/>
    <w:rsid w:val="00C75C5A"/>
    <w:rsid w:val="00C75C6E"/>
    <w:rsid w:val="00C75D44"/>
    <w:rsid w:val="00C75DCD"/>
    <w:rsid w:val="00C75E95"/>
    <w:rsid w:val="00C75EA1"/>
    <w:rsid w:val="00C75EEA"/>
    <w:rsid w:val="00C75F2B"/>
    <w:rsid w:val="00C75F82"/>
    <w:rsid w:val="00C760D8"/>
    <w:rsid w:val="00C76172"/>
    <w:rsid w:val="00C761A2"/>
    <w:rsid w:val="00C762C6"/>
    <w:rsid w:val="00C76303"/>
    <w:rsid w:val="00C76315"/>
    <w:rsid w:val="00C7633D"/>
    <w:rsid w:val="00C76370"/>
    <w:rsid w:val="00C764A8"/>
    <w:rsid w:val="00C76536"/>
    <w:rsid w:val="00C7657B"/>
    <w:rsid w:val="00C765D3"/>
    <w:rsid w:val="00C76621"/>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16"/>
    <w:rsid w:val="00C76B2B"/>
    <w:rsid w:val="00C76B64"/>
    <w:rsid w:val="00C76BBD"/>
    <w:rsid w:val="00C76C08"/>
    <w:rsid w:val="00C76D63"/>
    <w:rsid w:val="00C76EAA"/>
    <w:rsid w:val="00C76EB4"/>
    <w:rsid w:val="00C77034"/>
    <w:rsid w:val="00C77060"/>
    <w:rsid w:val="00C770D2"/>
    <w:rsid w:val="00C7710F"/>
    <w:rsid w:val="00C77171"/>
    <w:rsid w:val="00C77243"/>
    <w:rsid w:val="00C772B6"/>
    <w:rsid w:val="00C773E9"/>
    <w:rsid w:val="00C7746F"/>
    <w:rsid w:val="00C77542"/>
    <w:rsid w:val="00C775AA"/>
    <w:rsid w:val="00C775DB"/>
    <w:rsid w:val="00C7760F"/>
    <w:rsid w:val="00C776B6"/>
    <w:rsid w:val="00C776CB"/>
    <w:rsid w:val="00C7776A"/>
    <w:rsid w:val="00C7780F"/>
    <w:rsid w:val="00C77840"/>
    <w:rsid w:val="00C778A1"/>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77FC2"/>
    <w:rsid w:val="00C8006A"/>
    <w:rsid w:val="00C800BA"/>
    <w:rsid w:val="00C80138"/>
    <w:rsid w:val="00C8014F"/>
    <w:rsid w:val="00C80165"/>
    <w:rsid w:val="00C80170"/>
    <w:rsid w:val="00C80207"/>
    <w:rsid w:val="00C80238"/>
    <w:rsid w:val="00C8025F"/>
    <w:rsid w:val="00C802BD"/>
    <w:rsid w:val="00C8036B"/>
    <w:rsid w:val="00C80374"/>
    <w:rsid w:val="00C8040A"/>
    <w:rsid w:val="00C805A0"/>
    <w:rsid w:val="00C806EE"/>
    <w:rsid w:val="00C806F8"/>
    <w:rsid w:val="00C8072D"/>
    <w:rsid w:val="00C8073C"/>
    <w:rsid w:val="00C80741"/>
    <w:rsid w:val="00C80788"/>
    <w:rsid w:val="00C807E8"/>
    <w:rsid w:val="00C8081D"/>
    <w:rsid w:val="00C808A8"/>
    <w:rsid w:val="00C80993"/>
    <w:rsid w:val="00C80A0A"/>
    <w:rsid w:val="00C80A86"/>
    <w:rsid w:val="00C80A95"/>
    <w:rsid w:val="00C80A9E"/>
    <w:rsid w:val="00C80AB8"/>
    <w:rsid w:val="00C80B51"/>
    <w:rsid w:val="00C80BA9"/>
    <w:rsid w:val="00C80BF1"/>
    <w:rsid w:val="00C80D93"/>
    <w:rsid w:val="00C80DDF"/>
    <w:rsid w:val="00C80E46"/>
    <w:rsid w:val="00C80E6C"/>
    <w:rsid w:val="00C80E93"/>
    <w:rsid w:val="00C80F3D"/>
    <w:rsid w:val="00C81071"/>
    <w:rsid w:val="00C8110F"/>
    <w:rsid w:val="00C8112F"/>
    <w:rsid w:val="00C812B3"/>
    <w:rsid w:val="00C812E9"/>
    <w:rsid w:val="00C81427"/>
    <w:rsid w:val="00C8147A"/>
    <w:rsid w:val="00C81543"/>
    <w:rsid w:val="00C81595"/>
    <w:rsid w:val="00C8169B"/>
    <w:rsid w:val="00C816B3"/>
    <w:rsid w:val="00C816E3"/>
    <w:rsid w:val="00C81869"/>
    <w:rsid w:val="00C81A2F"/>
    <w:rsid w:val="00C81B85"/>
    <w:rsid w:val="00C81D48"/>
    <w:rsid w:val="00C81D63"/>
    <w:rsid w:val="00C81E1A"/>
    <w:rsid w:val="00C81E56"/>
    <w:rsid w:val="00C81F0B"/>
    <w:rsid w:val="00C82005"/>
    <w:rsid w:val="00C8202F"/>
    <w:rsid w:val="00C8206D"/>
    <w:rsid w:val="00C82182"/>
    <w:rsid w:val="00C821F9"/>
    <w:rsid w:val="00C82372"/>
    <w:rsid w:val="00C823A7"/>
    <w:rsid w:val="00C823EF"/>
    <w:rsid w:val="00C8241D"/>
    <w:rsid w:val="00C82492"/>
    <w:rsid w:val="00C8251B"/>
    <w:rsid w:val="00C825E9"/>
    <w:rsid w:val="00C8265C"/>
    <w:rsid w:val="00C8266E"/>
    <w:rsid w:val="00C8270F"/>
    <w:rsid w:val="00C82761"/>
    <w:rsid w:val="00C8288D"/>
    <w:rsid w:val="00C828E2"/>
    <w:rsid w:val="00C828F9"/>
    <w:rsid w:val="00C82909"/>
    <w:rsid w:val="00C8292F"/>
    <w:rsid w:val="00C82935"/>
    <w:rsid w:val="00C82A43"/>
    <w:rsid w:val="00C82A68"/>
    <w:rsid w:val="00C82AE1"/>
    <w:rsid w:val="00C82B8F"/>
    <w:rsid w:val="00C82C34"/>
    <w:rsid w:val="00C82CE5"/>
    <w:rsid w:val="00C82D14"/>
    <w:rsid w:val="00C82D34"/>
    <w:rsid w:val="00C82DA8"/>
    <w:rsid w:val="00C82E05"/>
    <w:rsid w:val="00C82EAA"/>
    <w:rsid w:val="00C82EE2"/>
    <w:rsid w:val="00C82EEE"/>
    <w:rsid w:val="00C82FB6"/>
    <w:rsid w:val="00C82FE8"/>
    <w:rsid w:val="00C83013"/>
    <w:rsid w:val="00C830BC"/>
    <w:rsid w:val="00C830EF"/>
    <w:rsid w:val="00C83172"/>
    <w:rsid w:val="00C83186"/>
    <w:rsid w:val="00C831BB"/>
    <w:rsid w:val="00C8321D"/>
    <w:rsid w:val="00C83240"/>
    <w:rsid w:val="00C8331D"/>
    <w:rsid w:val="00C83574"/>
    <w:rsid w:val="00C835B9"/>
    <w:rsid w:val="00C83666"/>
    <w:rsid w:val="00C836AD"/>
    <w:rsid w:val="00C83710"/>
    <w:rsid w:val="00C83816"/>
    <w:rsid w:val="00C83859"/>
    <w:rsid w:val="00C839C2"/>
    <w:rsid w:val="00C839FD"/>
    <w:rsid w:val="00C83A66"/>
    <w:rsid w:val="00C83A67"/>
    <w:rsid w:val="00C83AD7"/>
    <w:rsid w:val="00C83B44"/>
    <w:rsid w:val="00C83B79"/>
    <w:rsid w:val="00C83C6A"/>
    <w:rsid w:val="00C83D0C"/>
    <w:rsid w:val="00C83E19"/>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76B"/>
    <w:rsid w:val="00C84872"/>
    <w:rsid w:val="00C84896"/>
    <w:rsid w:val="00C848C5"/>
    <w:rsid w:val="00C848CB"/>
    <w:rsid w:val="00C84A75"/>
    <w:rsid w:val="00C84AD7"/>
    <w:rsid w:val="00C84B00"/>
    <w:rsid w:val="00C84B5B"/>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DA"/>
    <w:rsid w:val="00C850E1"/>
    <w:rsid w:val="00C850E6"/>
    <w:rsid w:val="00C850F2"/>
    <w:rsid w:val="00C8512D"/>
    <w:rsid w:val="00C8518A"/>
    <w:rsid w:val="00C851E9"/>
    <w:rsid w:val="00C8522F"/>
    <w:rsid w:val="00C852DD"/>
    <w:rsid w:val="00C853D7"/>
    <w:rsid w:val="00C85413"/>
    <w:rsid w:val="00C85469"/>
    <w:rsid w:val="00C854CF"/>
    <w:rsid w:val="00C854F5"/>
    <w:rsid w:val="00C8550A"/>
    <w:rsid w:val="00C855EB"/>
    <w:rsid w:val="00C856B2"/>
    <w:rsid w:val="00C85893"/>
    <w:rsid w:val="00C85904"/>
    <w:rsid w:val="00C85AB0"/>
    <w:rsid w:val="00C85B40"/>
    <w:rsid w:val="00C85B74"/>
    <w:rsid w:val="00C85BD3"/>
    <w:rsid w:val="00C85C7A"/>
    <w:rsid w:val="00C85C89"/>
    <w:rsid w:val="00C85D08"/>
    <w:rsid w:val="00C85D8D"/>
    <w:rsid w:val="00C85D97"/>
    <w:rsid w:val="00C85E3E"/>
    <w:rsid w:val="00C85E58"/>
    <w:rsid w:val="00C85EA5"/>
    <w:rsid w:val="00C85EC5"/>
    <w:rsid w:val="00C85F7A"/>
    <w:rsid w:val="00C85FF5"/>
    <w:rsid w:val="00C860B0"/>
    <w:rsid w:val="00C860FA"/>
    <w:rsid w:val="00C86338"/>
    <w:rsid w:val="00C8635E"/>
    <w:rsid w:val="00C86369"/>
    <w:rsid w:val="00C86409"/>
    <w:rsid w:val="00C8646C"/>
    <w:rsid w:val="00C864DE"/>
    <w:rsid w:val="00C865FA"/>
    <w:rsid w:val="00C86698"/>
    <w:rsid w:val="00C8673E"/>
    <w:rsid w:val="00C86771"/>
    <w:rsid w:val="00C867E8"/>
    <w:rsid w:val="00C86860"/>
    <w:rsid w:val="00C868C5"/>
    <w:rsid w:val="00C86910"/>
    <w:rsid w:val="00C8692D"/>
    <w:rsid w:val="00C869DC"/>
    <w:rsid w:val="00C86A98"/>
    <w:rsid w:val="00C86B89"/>
    <w:rsid w:val="00C86C6B"/>
    <w:rsid w:val="00C86D04"/>
    <w:rsid w:val="00C86D2B"/>
    <w:rsid w:val="00C86D51"/>
    <w:rsid w:val="00C86D75"/>
    <w:rsid w:val="00C86D94"/>
    <w:rsid w:val="00C86D9D"/>
    <w:rsid w:val="00C86E48"/>
    <w:rsid w:val="00C86E5D"/>
    <w:rsid w:val="00C86E60"/>
    <w:rsid w:val="00C86F0C"/>
    <w:rsid w:val="00C86F5B"/>
    <w:rsid w:val="00C86F86"/>
    <w:rsid w:val="00C86FCB"/>
    <w:rsid w:val="00C870AA"/>
    <w:rsid w:val="00C870D0"/>
    <w:rsid w:val="00C872A8"/>
    <w:rsid w:val="00C872FF"/>
    <w:rsid w:val="00C873AE"/>
    <w:rsid w:val="00C87456"/>
    <w:rsid w:val="00C874CA"/>
    <w:rsid w:val="00C87508"/>
    <w:rsid w:val="00C876EB"/>
    <w:rsid w:val="00C87710"/>
    <w:rsid w:val="00C87832"/>
    <w:rsid w:val="00C8785B"/>
    <w:rsid w:val="00C87991"/>
    <w:rsid w:val="00C87B49"/>
    <w:rsid w:val="00C87BC3"/>
    <w:rsid w:val="00C87CA7"/>
    <w:rsid w:val="00C87DC9"/>
    <w:rsid w:val="00C87E28"/>
    <w:rsid w:val="00C87E4E"/>
    <w:rsid w:val="00C87EA3"/>
    <w:rsid w:val="00C87EA7"/>
    <w:rsid w:val="00C87F93"/>
    <w:rsid w:val="00C87FC6"/>
    <w:rsid w:val="00C90010"/>
    <w:rsid w:val="00C90034"/>
    <w:rsid w:val="00C900B3"/>
    <w:rsid w:val="00C900FE"/>
    <w:rsid w:val="00C90156"/>
    <w:rsid w:val="00C901DA"/>
    <w:rsid w:val="00C901E0"/>
    <w:rsid w:val="00C9025D"/>
    <w:rsid w:val="00C903CA"/>
    <w:rsid w:val="00C90432"/>
    <w:rsid w:val="00C9049A"/>
    <w:rsid w:val="00C90516"/>
    <w:rsid w:val="00C905AC"/>
    <w:rsid w:val="00C906A9"/>
    <w:rsid w:val="00C90789"/>
    <w:rsid w:val="00C90792"/>
    <w:rsid w:val="00C9079C"/>
    <w:rsid w:val="00C90820"/>
    <w:rsid w:val="00C90837"/>
    <w:rsid w:val="00C9091D"/>
    <w:rsid w:val="00C909B3"/>
    <w:rsid w:val="00C90BC0"/>
    <w:rsid w:val="00C90BDA"/>
    <w:rsid w:val="00C90C49"/>
    <w:rsid w:val="00C90D14"/>
    <w:rsid w:val="00C90DFC"/>
    <w:rsid w:val="00C90E9C"/>
    <w:rsid w:val="00C90EB7"/>
    <w:rsid w:val="00C90F87"/>
    <w:rsid w:val="00C90FA6"/>
    <w:rsid w:val="00C91024"/>
    <w:rsid w:val="00C91061"/>
    <w:rsid w:val="00C9108F"/>
    <w:rsid w:val="00C910DC"/>
    <w:rsid w:val="00C91127"/>
    <w:rsid w:val="00C911F0"/>
    <w:rsid w:val="00C91236"/>
    <w:rsid w:val="00C9126F"/>
    <w:rsid w:val="00C91284"/>
    <w:rsid w:val="00C91596"/>
    <w:rsid w:val="00C916CA"/>
    <w:rsid w:val="00C91749"/>
    <w:rsid w:val="00C9176A"/>
    <w:rsid w:val="00C91AC9"/>
    <w:rsid w:val="00C91CF8"/>
    <w:rsid w:val="00C91DB5"/>
    <w:rsid w:val="00C91E88"/>
    <w:rsid w:val="00C91E8D"/>
    <w:rsid w:val="00C91EAE"/>
    <w:rsid w:val="00C91EBC"/>
    <w:rsid w:val="00C91EEE"/>
    <w:rsid w:val="00C91F88"/>
    <w:rsid w:val="00C91FE4"/>
    <w:rsid w:val="00C920AA"/>
    <w:rsid w:val="00C920FC"/>
    <w:rsid w:val="00C9210C"/>
    <w:rsid w:val="00C92192"/>
    <w:rsid w:val="00C922BF"/>
    <w:rsid w:val="00C923C4"/>
    <w:rsid w:val="00C923DA"/>
    <w:rsid w:val="00C923FB"/>
    <w:rsid w:val="00C92477"/>
    <w:rsid w:val="00C925C6"/>
    <w:rsid w:val="00C925C7"/>
    <w:rsid w:val="00C925FE"/>
    <w:rsid w:val="00C92639"/>
    <w:rsid w:val="00C926E5"/>
    <w:rsid w:val="00C92789"/>
    <w:rsid w:val="00C927B2"/>
    <w:rsid w:val="00C927BC"/>
    <w:rsid w:val="00C92835"/>
    <w:rsid w:val="00C928D9"/>
    <w:rsid w:val="00C92977"/>
    <w:rsid w:val="00C92A74"/>
    <w:rsid w:val="00C92B12"/>
    <w:rsid w:val="00C92CA4"/>
    <w:rsid w:val="00C92CCF"/>
    <w:rsid w:val="00C92CDE"/>
    <w:rsid w:val="00C92D02"/>
    <w:rsid w:val="00C92D70"/>
    <w:rsid w:val="00C92E11"/>
    <w:rsid w:val="00C92E48"/>
    <w:rsid w:val="00C93045"/>
    <w:rsid w:val="00C930AE"/>
    <w:rsid w:val="00C93104"/>
    <w:rsid w:val="00C9312B"/>
    <w:rsid w:val="00C93213"/>
    <w:rsid w:val="00C93222"/>
    <w:rsid w:val="00C933B2"/>
    <w:rsid w:val="00C9340F"/>
    <w:rsid w:val="00C93493"/>
    <w:rsid w:val="00C934D0"/>
    <w:rsid w:val="00C934F4"/>
    <w:rsid w:val="00C93592"/>
    <w:rsid w:val="00C935D8"/>
    <w:rsid w:val="00C93623"/>
    <w:rsid w:val="00C93665"/>
    <w:rsid w:val="00C93693"/>
    <w:rsid w:val="00C93696"/>
    <w:rsid w:val="00C93701"/>
    <w:rsid w:val="00C93748"/>
    <w:rsid w:val="00C93776"/>
    <w:rsid w:val="00C9379A"/>
    <w:rsid w:val="00C937B5"/>
    <w:rsid w:val="00C937E8"/>
    <w:rsid w:val="00C93864"/>
    <w:rsid w:val="00C93904"/>
    <w:rsid w:val="00C939A6"/>
    <w:rsid w:val="00C939E6"/>
    <w:rsid w:val="00C93A45"/>
    <w:rsid w:val="00C93B7D"/>
    <w:rsid w:val="00C93BF8"/>
    <w:rsid w:val="00C93C83"/>
    <w:rsid w:val="00C93D61"/>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77B"/>
    <w:rsid w:val="00C94807"/>
    <w:rsid w:val="00C9484A"/>
    <w:rsid w:val="00C94850"/>
    <w:rsid w:val="00C949DA"/>
    <w:rsid w:val="00C94A5C"/>
    <w:rsid w:val="00C94A5F"/>
    <w:rsid w:val="00C94AC8"/>
    <w:rsid w:val="00C94B02"/>
    <w:rsid w:val="00C94B24"/>
    <w:rsid w:val="00C94B3B"/>
    <w:rsid w:val="00C94B7E"/>
    <w:rsid w:val="00C94BDE"/>
    <w:rsid w:val="00C94C26"/>
    <w:rsid w:val="00C94DA7"/>
    <w:rsid w:val="00C94DD7"/>
    <w:rsid w:val="00C94E28"/>
    <w:rsid w:val="00C950C4"/>
    <w:rsid w:val="00C950CD"/>
    <w:rsid w:val="00C9512D"/>
    <w:rsid w:val="00C9516B"/>
    <w:rsid w:val="00C951C0"/>
    <w:rsid w:val="00C951C6"/>
    <w:rsid w:val="00C951F6"/>
    <w:rsid w:val="00C95241"/>
    <w:rsid w:val="00C9524D"/>
    <w:rsid w:val="00C95257"/>
    <w:rsid w:val="00C952C8"/>
    <w:rsid w:val="00C952F3"/>
    <w:rsid w:val="00C9531C"/>
    <w:rsid w:val="00C95372"/>
    <w:rsid w:val="00C95490"/>
    <w:rsid w:val="00C954DD"/>
    <w:rsid w:val="00C954E4"/>
    <w:rsid w:val="00C95546"/>
    <w:rsid w:val="00C95588"/>
    <w:rsid w:val="00C9558F"/>
    <w:rsid w:val="00C95603"/>
    <w:rsid w:val="00C956B7"/>
    <w:rsid w:val="00C95766"/>
    <w:rsid w:val="00C95772"/>
    <w:rsid w:val="00C95778"/>
    <w:rsid w:val="00C957E5"/>
    <w:rsid w:val="00C95844"/>
    <w:rsid w:val="00C958CB"/>
    <w:rsid w:val="00C958F0"/>
    <w:rsid w:val="00C95958"/>
    <w:rsid w:val="00C959B2"/>
    <w:rsid w:val="00C95A2E"/>
    <w:rsid w:val="00C95AC0"/>
    <w:rsid w:val="00C95B1F"/>
    <w:rsid w:val="00C95B44"/>
    <w:rsid w:val="00C95B99"/>
    <w:rsid w:val="00C95C13"/>
    <w:rsid w:val="00C95C31"/>
    <w:rsid w:val="00C95CD6"/>
    <w:rsid w:val="00C95DA7"/>
    <w:rsid w:val="00C95DC6"/>
    <w:rsid w:val="00C95DCE"/>
    <w:rsid w:val="00C95E5A"/>
    <w:rsid w:val="00C95EF6"/>
    <w:rsid w:val="00C95F78"/>
    <w:rsid w:val="00C96026"/>
    <w:rsid w:val="00C960C3"/>
    <w:rsid w:val="00C961C7"/>
    <w:rsid w:val="00C961E3"/>
    <w:rsid w:val="00C961FD"/>
    <w:rsid w:val="00C96332"/>
    <w:rsid w:val="00C9643E"/>
    <w:rsid w:val="00C964D4"/>
    <w:rsid w:val="00C964EF"/>
    <w:rsid w:val="00C96525"/>
    <w:rsid w:val="00C96527"/>
    <w:rsid w:val="00C9653D"/>
    <w:rsid w:val="00C9654D"/>
    <w:rsid w:val="00C969F0"/>
    <w:rsid w:val="00C96AB8"/>
    <w:rsid w:val="00C96B3B"/>
    <w:rsid w:val="00C96C2C"/>
    <w:rsid w:val="00C96CD3"/>
    <w:rsid w:val="00C96D77"/>
    <w:rsid w:val="00C96DA4"/>
    <w:rsid w:val="00C96DBC"/>
    <w:rsid w:val="00C96DC9"/>
    <w:rsid w:val="00C96E3D"/>
    <w:rsid w:val="00C96EC7"/>
    <w:rsid w:val="00C96EE8"/>
    <w:rsid w:val="00C96F4D"/>
    <w:rsid w:val="00C96F93"/>
    <w:rsid w:val="00C9726D"/>
    <w:rsid w:val="00C972CD"/>
    <w:rsid w:val="00C97309"/>
    <w:rsid w:val="00C9735C"/>
    <w:rsid w:val="00C97366"/>
    <w:rsid w:val="00C973F5"/>
    <w:rsid w:val="00C97478"/>
    <w:rsid w:val="00C9752A"/>
    <w:rsid w:val="00C97556"/>
    <w:rsid w:val="00C976EE"/>
    <w:rsid w:val="00C9780D"/>
    <w:rsid w:val="00C97881"/>
    <w:rsid w:val="00C978BE"/>
    <w:rsid w:val="00C97932"/>
    <w:rsid w:val="00C97985"/>
    <w:rsid w:val="00C979C4"/>
    <w:rsid w:val="00C97A0D"/>
    <w:rsid w:val="00C97A7F"/>
    <w:rsid w:val="00C97BDF"/>
    <w:rsid w:val="00C97C2E"/>
    <w:rsid w:val="00C97DEB"/>
    <w:rsid w:val="00C97E08"/>
    <w:rsid w:val="00C97E2E"/>
    <w:rsid w:val="00C97EA1"/>
    <w:rsid w:val="00C97ECC"/>
    <w:rsid w:val="00C97F2C"/>
    <w:rsid w:val="00C97F8D"/>
    <w:rsid w:val="00C97FE4"/>
    <w:rsid w:val="00C97FFE"/>
    <w:rsid w:val="00CA00A0"/>
    <w:rsid w:val="00CA01C0"/>
    <w:rsid w:val="00CA0253"/>
    <w:rsid w:val="00CA031A"/>
    <w:rsid w:val="00CA0338"/>
    <w:rsid w:val="00CA0352"/>
    <w:rsid w:val="00CA03E9"/>
    <w:rsid w:val="00CA04BD"/>
    <w:rsid w:val="00CA056D"/>
    <w:rsid w:val="00CA058F"/>
    <w:rsid w:val="00CA0614"/>
    <w:rsid w:val="00CA06AF"/>
    <w:rsid w:val="00CA06DF"/>
    <w:rsid w:val="00CA08B9"/>
    <w:rsid w:val="00CA092F"/>
    <w:rsid w:val="00CA09E3"/>
    <w:rsid w:val="00CA0AA4"/>
    <w:rsid w:val="00CA0AE6"/>
    <w:rsid w:val="00CA0AF6"/>
    <w:rsid w:val="00CA0B4E"/>
    <w:rsid w:val="00CA0B81"/>
    <w:rsid w:val="00CA0BF6"/>
    <w:rsid w:val="00CA0CD8"/>
    <w:rsid w:val="00CA0CFF"/>
    <w:rsid w:val="00CA0D37"/>
    <w:rsid w:val="00CA0DDA"/>
    <w:rsid w:val="00CA0E60"/>
    <w:rsid w:val="00CA0E9B"/>
    <w:rsid w:val="00CA0EBF"/>
    <w:rsid w:val="00CA1053"/>
    <w:rsid w:val="00CA1090"/>
    <w:rsid w:val="00CA10AC"/>
    <w:rsid w:val="00CA10DA"/>
    <w:rsid w:val="00CA1111"/>
    <w:rsid w:val="00CA1205"/>
    <w:rsid w:val="00CA128E"/>
    <w:rsid w:val="00CA12B8"/>
    <w:rsid w:val="00CA12C7"/>
    <w:rsid w:val="00CA12D3"/>
    <w:rsid w:val="00CA13C4"/>
    <w:rsid w:val="00CA141B"/>
    <w:rsid w:val="00CA1465"/>
    <w:rsid w:val="00CA1485"/>
    <w:rsid w:val="00CA1707"/>
    <w:rsid w:val="00CA1713"/>
    <w:rsid w:val="00CA175D"/>
    <w:rsid w:val="00CA1842"/>
    <w:rsid w:val="00CA191B"/>
    <w:rsid w:val="00CA198F"/>
    <w:rsid w:val="00CA19DE"/>
    <w:rsid w:val="00CA1A6B"/>
    <w:rsid w:val="00CA1AEE"/>
    <w:rsid w:val="00CA1B3D"/>
    <w:rsid w:val="00CA1C56"/>
    <w:rsid w:val="00CA1C79"/>
    <w:rsid w:val="00CA1CE1"/>
    <w:rsid w:val="00CA1D93"/>
    <w:rsid w:val="00CA1EAE"/>
    <w:rsid w:val="00CA1F47"/>
    <w:rsid w:val="00CA1F6B"/>
    <w:rsid w:val="00CA1F83"/>
    <w:rsid w:val="00CA1F9E"/>
    <w:rsid w:val="00CA1FB8"/>
    <w:rsid w:val="00CA21A5"/>
    <w:rsid w:val="00CA21B4"/>
    <w:rsid w:val="00CA21C9"/>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040"/>
    <w:rsid w:val="00CA305C"/>
    <w:rsid w:val="00CA30A2"/>
    <w:rsid w:val="00CA3175"/>
    <w:rsid w:val="00CA318A"/>
    <w:rsid w:val="00CA319C"/>
    <w:rsid w:val="00CA32B3"/>
    <w:rsid w:val="00CA32F8"/>
    <w:rsid w:val="00CA330A"/>
    <w:rsid w:val="00CA337D"/>
    <w:rsid w:val="00CA33F8"/>
    <w:rsid w:val="00CA353F"/>
    <w:rsid w:val="00CA35CF"/>
    <w:rsid w:val="00CA371E"/>
    <w:rsid w:val="00CA37E9"/>
    <w:rsid w:val="00CA385E"/>
    <w:rsid w:val="00CA3978"/>
    <w:rsid w:val="00CA398C"/>
    <w:rsid w:val="00CA39F4"/>
    <w:rsid w:val="00CA39FF"/>
    <w:rsid w:val="00CA3A57"/>
    <w:rsid w:val="00CA3AEE"/>
    <w:rsid w:val="00CA3B40"/>
    <w:rsid w:val="00CA3B83"/>
    <w:rsid w:val="00CA3BDA"/>
    <w:rsid w:val="00CA3C3A"/>
    <w:rsid w:val="00CA3C67"/>
    <w:rsid w:val="00CA3C98"/>
    <w:rsid w:val="00CA3D43"/>
    <w:rsid w:val="00CA3D56"/>
    <w:rsid w:val="00CA3D9B"/>
    <w:rsid w:val="00CA3DD1"/>
    <w:rsid w:val="00CA3E06"/>
    <w:rsid w:val="00CA3E1A"/>
    <w:rsid w:val="00CA3ED2"/>
    <w:rsid w:val="00CA3FB9"/>
    <w:rsid w:val="00CA4010"/>
    <w:rsid w:val="00CA40C9"/>
    <w:rsid w:val="00CA40DC"/>
    <w:rsid w:val="00CA41FA"/>
    <w:rsid w:val="00CA4279"/>
    <w:rsid w:val="00CA43FF"/>
    <w:rsid w:val="00CA44BE"/>
    <w:rsid w:val="00CA466E"/>
    <w:rsid w:val="00CA4684"/>
    <w:rsid w:val="00CA46CB"/>
    <w:rsid w:val="00CA4723"/>
    <w:rsid w:val="00CA4753"/>
    <w:rsid w:val="00CA4777"/>
    <w:rsid w:val="00CA4803"/>
    <w:rsid w:val="00CA49F7"/>
    <w:rsid w:val="00CA4A76"/>
    <w:rsid w:val="00CA4B1F"/>
    <w:rsid w:val="00CA4B68"/>
    <w:rsid w:val="00CA4BC1"/>
    <w:rsid w:val="00CA4C50"/>
    <w:rsid w:val="00CA4C54"/>
    <w:rsid w:val="00CA4D2A"/>
    <w:rsid w:val="00CA4E4F"/>
    <w:rsid w:val="00CA4E74"/>
    <w:rsid w:val="00CA500D"/>
    <w:rsid w:val="00CA50F8"/>
    <w:rsid w:val="00CA5181"/>
    <w:rsid w:val="00CA5182"/>
    <w:rsid w:val="00CA51D8"/>
    <w:rsid w:val="00CA541D"/>
    <w:rsid w:val="00CA5602"/>
    <w:rsid w:val="00CA5625"/>
    <w:rsid w:val="00CA5664"/>
    <w:rsid w:val="00CA5804"/>
    <w:rsid w:val="00CA58C9"/>
    <w:rsid w:val="00CA5967"/>
    <w:rsid w:val="00CA5971"/>
    <w:rsid w:val="00CA59DE"/>
    <w:rsid w:val="00CA5AA4"/>
    <w:rsid w:val="00CA5AA6"/>
    <w:rsid w:val="00CA5B5D"/>
    <w:rsid w:val="00CA5C35"/>
    <w:rsid w:val="00CA5CA7"/>
    <w:rsid w:val="00CA5D11"/>
    <w:rsid w:val="00CA5D44"/>
    <w:rsid w:val="00CA5D69"/>
    <w:rsid w:val="00CA5E32"/>
    <w:rsid w:val="00CA5EB7"/>
    <w:rsid w:val="00CA5EC6"/>
    <w:rsid w:val="00CA5FA1"/>
    <w:rsid w:val="00CA5FDD"/>
    <w:rsid w:val="00CA6074"/>
    <w:rsid w:val="00CA60C6"/>
    <w:rsid w:val="00CA612D"/>
    <w:rsid w:val="00CA6132"/>
    <w:rsid w:val="00CA61F9"/>
    <w:rsid w:val="00CA6261"/>
    <w:rsid w:val="00CA62AF"/>
    <w:rsid w:val="00CA62FE"/>
    <w:rsid w:val="00CA643E"/>
    <w:rsid w:val="00CA6471"/>
    <w:rsid w:val="00CA647E"/>
    <w:rsid w:val="00CA64F2"/>
    <w:rsid w:val="00CA651E"/>
    <w:rsid w:val="00CA65E1"/>
    <w:rsid w:val="00CA6625"/>
    <w:rsid w:val="00CA66DF"/>
    <w:rsid w:val="00CA66E7"/>
    <w:rsid w:val="00CA6758"/>
    <w:rsid w:val="00CA6762"/>
    <w:rsid w:val="00CA676C"/>
    <w:rsid w:val="00CA67D4"/>
    <w:rsid w:val="00CA685B"/>
    <w:rsid w:val="00CA68FA"/>
    <w:rsid w:val="00CA69BF"/>
    <w:rsid w:val="00CA6A5E"/>
    <w:rsid w:val="00CA6B95"/>
    <w:rsid w:val="00CA6B9A"/>
    <w:rsid w:val="00CA6BF1"/>
    <w:rsid w:val="00CA6C42"/>
    <w:rsid w:val="00CA6CDF"/>
    <w:rsid w:val="00CA6D93"/>
    <w:rsid w:val="00CA6E16"/>
    <w:rsid w:val="00CA6E44"/>
    <w:rsid w:val="00CA6E60"/>
    <w:rsid w:val="00CA7020"/>
    <w:rsid w:val="00CA7041"/>
    <w:rsid w:val="00CA70A8"/>
    <w:rsid w:val="00CA711E"/>
    <w:rsid w:val="00CA7125"/>
    <w:rsid w:val="00CA7142"/>
    <w:rsid w:val="00CA7177"/>
    <w:rsid w:val="00CA71B8"/>
    <w:rsid w:val="00CA71DE"/>
    <w:rsid w:val="00CA7285"/>
    <w:rsid w:val="00CA72A0"/>
    <w:rsid w:val="00CA73CA"/>
    <w:rsid w:val="00CA74E2"/>
    <w:rsid w:val="00CA74F6"/>
    <w:rsid w:val="00CA74FC"/>
    <w:rsid w:val="00CA750F"/>
    <w:rsid w:val="00CA751F"/>
    <w:rsid w:val="00CA752F"/>
    <w:rsid w:val="00CA760D"/>
    <w:rsid w:val="00CA7698"/>
    <w:rsid w:val="00CA76A5"/>
    <w:rsid w:val="00CA7780"/>
    <w:rsid w:val="00CA7833"/>
    <w:rsid w:val="00CA7876"/>
    <w:rsid w:val="00CA7878"/>
    <w:rsid w:val="00CA7895"/>
    <w:rsid w:val="00CA78F0"/>
    <w:rsid w:val="00CA7901"/>
    <w:rsid w:val="00CA7916"/>
    <w:rsid w:val="00CA792F"/>
    <w:rsid w:val="00CA7957"/>
    <w:rsid w:val="00CA7967"/>
    <w:rsid w:val="00CA79DF"/>
    <w:rsid w:val="00CA7A83"/>
    <w:rsid w:val="00CA7AF9"/>
    <w:rsid w:val="00CA7B32"/>
    <w:rsid w:val="00CA7C1C"/>
    <w:rsid w:val="00CA7D7F"/>
    <w:rsid w:val="00CA7D8B"/>
    <w:rsid w:val="00CA7E28"/>
    <w:rsid w:val="00CA7E61"/>
    <w:rsid w:val="00CA7ED6"/>
    <w:rsid w:val="00CA7F28"/>
    <w:rsid w:val="00CA7F2C"/>
    <w:rsid w:val="00CA7F42"/>
    <w:rsid w:val="00CA7F86"/>
    <w:rsid w:val="00CA7FBB"/>
    <w:rsid w:val="00CA7FE0"/>
    <w:rsid w:val="00CA7FF7"/>
    <w:rsid w:val="00CA7FFC"/>
    <w:rsid w:val="00CB0039"/>
    <w:rsid w:val="00CB016A"/>
    <w:rsid w:val="00CB016D"/>
    <w:rsid w:val="00CB01FB"/>
    <w:rsid w:val="00CB0319"/>
    <w:rsid w:val="00CB031E"/>
    <w:rsid w:val="00CB035B"/>
    <w:rsid w:val="00CB03B1"/>
    <w:rsid w:val="00CB03C5"/>
    <w:rsid w:val="00CB044E"/>
    <w:rsid w:val="00CB047A"/>
    <w:rsid w:val="00CB04E0"/>
    <w:rsid w:val="00CB04F5"/>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AAD"/>
    <w:rsid w:val="00CB0B44"/>
    <w:rsid w:val="00CB0B4D"/>
    <w:rsid w:val="00CB0CA7"/>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32A"/>
    <w:rsid w:val="00CB1348"/>
    <w:rsid w:val="00CB142A"/>
    <w:rsid w:val="00CB144C"/>
    <w:rsid w:val="00CB14FD"/>
    <w:rsid w:val="00CB150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3"/>
    <w:rsid w:val="00CB1FFD"/>
    <w:rsid w:val="00CB201D"/>
    <w:rsid w:val="00CB2071"/>
    <w:rsid w:val="00CB21D8"/>
    <w:rsid w:val="00CB2230"/>
    <w:rsid w:val="00CB2240"/>
    <w:rsid w:val="00CB2324"/>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37"/>
    <w:rsid w:val="00CB2B4A"/>
    <w:rsid w:val="00CB2BCF"/>
    <w:rsid w:val="00CB2C07"/>
    <w:rsid w:val="00CB2C0A"/>
    <w:rsid w:val="00CB2C14"/>
    <w:rsid w:val="00CB2CD3"/>
    <w:rsid w:val="00CB2CDE"/>
    <w:rsid w:val="00CB2D03"/>
    <w:rsid w:val="00CB2D26"/>
    <w:rsid w:val="00CB2D65"/>
    <w:rsid w:val="00CB2F34"/>
    <w:rsid w:val="00CB3083"/>
    <w:rsid w:val="00CB3088"/>
    <w:rsid w:val="00CB320D"/>
    <w:rsid w:val="00CB321A"/>
    <w:rsid w:val="00CB331C"/>
    <w:rsid w:val="00CB3356"/>
    <w:rsid w:val="00CB3363"/>
    <w:rsid w:val="00CB33CD"/>
    <w:rsid w:val="00CB33FE"/>
    <w:rsid w:val="00CB35C7"/>
    <w:rsid w:val="00CB367F"/>
    <w:rsid w:val="00CB36FD"/>
    <w:rsid w:val="00CB37D7"/>
    <w:rsid w:val="00CB3873"/>
    <w:rsid w:val="00CB38A7"/>
    <w:rsid w:val="00CB38D1"/>
    <w:rsid w:val="00CB3A35"/>
    <w:rsid w:val="00CB3B7B"/>
    <w:rsid w:val="00CB3C30"/>
    <w:rsid w:val="00CB3C8F"/>
    <w:rsid w:val="00CB3D27"/>
    <w:rsid w:val="00CB3EB6"/>
    <w:rsid w:val="00CB4111"/>
    <w:rsid w:val="00CB4283"/>
    <w:rsid w:val="00CB43BC"/>
    <w:rsid w:val="00CB452F"/>
    <w:rsid w:val="00CB45F9"/>
    <w:rsid w:val="00CB461D"/>
    <w:rsid w:val="00CB4677"/>
    <w:rsid w:val="00CB4874"/>
    <w:rsid w:val="00CB4876"/>
    <w:rsid w:val="00CB4907"/>
    <w:rsid w:val="00CB49B0"/>
    <w:rsid w:val="00CB4A19"/>
    <w:rsid w:val="00CB4A31"/>
    <w:rsid w:val="00CB4AA1"/>
    <w:rsid w:val="00CB4B52"/>
    <w:rsid w:val="00CB4C66"/>
    <w:rsid w:val="00CB4D03"/>
    <w:rsid w:val="00CB4F0A"/>
    <w:rsid w:val="00CB4F2B"/>
    <w:rsid w:val="00CB4FCD"/>
    <w:rsid w:val="00CB503C"/>
    <w:rsid w:val="00CB5073"/>
    <w:rsid w:val="00CB518F"/>
    <w:rsid w:val="00CB51A4"/>
    <w:rsid w:val="00CB52D9"/>
    <w:rsid w:val="00CB53BB"/>
    <w:rsid w:val="00CB5468"/>
    <w:rsid w:val="00CB5470"/>
    <w:rsid w:val="00CB5499"/>
    <w:rsid w:val="00CB54AC"/>
    <w:rsid w:val="00CB54F8"/>
    <w:rsid w:val="00CB5665"/>
    <w:rsid w:val="00CB568D"/>
    <w:rsid w:val="00CB56E6"/>
    <w:rsid w:val="00CB5739"/>
    <w:rsid w:val="00CB5784"/>
    <w:rsid w:val="00CB58EE"/>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153"/>
    <w:rsid w:val="00CB622B"/>
    <w:rsid w:val="00CB6252"/>
    <w:rsid w:val="00CB6261"/>
    <w:rsid w:val="00CB6287"/>
    <w:rsid w:val="00CB62F9"/>
    <w:rsid w:val="00CB6387"/>
    <w:rsid w:val="00CB638A"/>
    <w:rsid w:val="00CB6474"/>
    <w:rsid w:val="00CB64BB"/>
    <w:rsid w:val="00CB6686"/>
    <w:rsid w:val="00CB672B"/>
    <w:rsid w:val="00CB67DF"/>
    <w:rsid w:val="00CB6832"/>
    <w:rsid w:val="00CB68AF"/>
    <w:rsid w:val="00CB68D0"/>
    <w:rsid w:val="00CB68F1"/>
    <w:rsid w:val="00CB699F"/>
    <w:rsid w:val="00CB6A53"/>
    <w:rsid w:val="00CB6A97"/>
    <w:rsid w:val="00CB6CC7"/>
    <w:rsid w:val="00CB6D0C"/>
    <w:rsid w:val="00CB6D59"/>
    <w:rsid w:val="00CB6EDE"/>
    <w:rsid w:val="00CB6F41"/>
    <w:rsid w:val="00CB7065"/>
    <w:rsid w:val="00CB70A7"/>
    <w:rsid w:val="00CB7143"/>
    <w:rsid w:val="00CB7147"/>
    <w:rsid w:val="00CB7218"/>
    <w:rsid w:val="00CB7224"/>
    <w:rsid w:val="00CB723F"/>
    <w:rsid w:val="00CB72F0"/>
    <w:rsid w:val="00CB7340"/>
    <w:rsid w:val="00CB739A"/>
    <w:rsid w:val="00CB73F2"/>
    <w:rsid w:val="00CB743A"/>
    <w:rsid w:val="00CB751D"/>
    <w:rsid w:val="00CB763C"/>
    <w:rsid w:val="00CB7778"/>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1BE"/>
    <w:rsid w:val="00CC01C3"/>
    <w:rsid w:val="00CC032C"/>
    <w:rsid w:val="00CC0343"/>
    <w:rsid w:val="00CC0369"/>
    <w:rsid w:val="00CC0461"/>
    <w:rsid w:val="00CC047A"/>
    <w:rsid w:val="00CC061F"/>
    <w:rsid w:val="00CC064D"/>
    <w:rsid w:val="00CC06B0"/>
    <w:rsid w:val="00CC06D7"/>
    <w:rsid w:val="00CC08BE"/>
    <w:rsid w:val="00CC08C1"/>
    <w:rsid w:val="00CC08D4"/>
    <w:rsid w:val="00CC097C"/>
    <w:rsid w:val="00CC0A17"/>
    <w:rsid w:val="00CC0A8F"/>
    <w:rsid w:val="00CC0B0D"/>
    <w:rsid w:val="00CC0B8A"/>
    <w:rsid w:val="00CC0BB3"/>
    <w:rsid w:val="00CC0BD5"/>
    <w:rsid w:val="00CC0C2A"/>
    <w:rsid w:val="00CC0C99"/>
    <w:rsid w:val="00CC0C9F"/>
    <w:rsid w:val="00CC0CCA"/>
    <w:rsid w:val="00CC0CE3"/>
    <w:rsid w:val="00CC0D09"/>
    <w:rsid w:val="00CC0E6D"/>
    <w:rsid w:val="00CC0E8E"/>
    <w:rsid w:val="00CC0F2B"/>
    <w:rsid w:val="00CC0FD5"/>
    <w:rsid w:val="00CC102B"/>
    <w:rsid w:val="00CC10C3"/>
    <w:rsid w:val="00CC1148"/>
    <w:rsid w:val="00CC114D"/>
    <w:rsid w:val="00CC1156"/>
    <w:rsid w:val="00CC1380"/>
    <w:rsid w:val="00CC13BC"/>
    <w:rsid w:val="00CC13FE"/>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1C"/>
    <w:rsid w:val="00CC1C29"/>
    <w:rsid w:val="00CC1D43"/>
    <w:rsid w:val="00CC1D93"/>
    <w:rsid w:val="00CC1DF9"/>
    <w:rsid w:val="00CC1E2E"/>
    <w:rsid w:val="00CC1E4B"/>
    <w:rsid w:val="00CC1E6C"/>
    <w:rsid w:val="00CC1EAB"/>
    <w:rsid w:val="00CC1EB1"/>
    <w:rsid w:val="00CC2003"/>
    <w:rsid w:val="00CC2059"/>
    <w:rsid w:val="00CC221E"/>
    <w:rsid w:val="00CC24C3"/>
    <w:rsid w:val="00CC2575"/>
    <w:rsid w:val="00CC258A"/>
    <w:rsid w:val="00CC278C"/>
    <w:rsid w:val="00CC2878"/>
    <w:rsid w:val="00CC287E"/>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2EF"/>
    <w:rsid w:val="00CC3300"/>
    <w:rsid w:val="00CC331D"/>
    <w:rsid w:val="00CC3354"/>
    <w:rsid w:val="00CC340F"/>
    <w:rsid w:val="00CC34C3"/>
    <w:rsid w:val="00CC34F1"/>
    <w:rsid w:val="00CC35C8"/>
    <w:rsid w:val="00CC3653"/>
    <w:rsid w:val="00CC3740"/>
    <w:rsid w:val="00CC3780"/>
    <w:rsid w:val="00CC378F"/>
    <w:rsid w:val="00CC39F2"/>
    <w:rsid w:val="00CC3A3B"/>
    <w:rsid w:val="00CC3A95"/>
    <w:rsid w:val="00CC3B3A"/>
    <w:rsid w:val="00CC3BD1"/>
    <w:rsid w:val="00CC3BE6"/>
    <w:rsid w:val="00CC3C6E"/>
    <w:rsid w:val="00CC3C84"/>
    <w:rsid w:val="00CC3CA8"/>
    <w:rsid w:val="00CC3CE6"/>
    <w:rsid w:val="00CC3D3A"/>
    <w:rsid w:val="00CC3DC8"/>
    <w:rsid w:val="00CC3EC1"/>
    <w:rsid w:val="00CC3F3E"/>
    <w:rsid w:val="00CC3FFD"/>
    <w:rsid w:val="00CC41D9"/>
    <w:rsid w:val="00CC42D6"/>
    <w:rsid w:val="00CC43C8"/>
    <w:rsid w:val="00CC447E"/>
    <w:rsid w:val="00CC45C4"/>
    <w:rsid w:val="00CC45DE"/>
    <w:rsid w:val="00CC46ED"/>
    <w:rsid w:val="00CC4732"/>
    <w:rsid w:val="00CC477A"/>
    <w:rsid w:val="00CC4892"/>
    <w:rsid w:val="00CC4978"/>
    <w:rsid w:val="00CC498D"/>
    <w:rsid w:val="00CC49F3"/>
    <w:rsid w:val="00CC4A32"/>
    <w:rsid w:val="00CC4A80"/>
    <w:rsid w:val="00CC4D9E"/>
    <w:rsid w:val="00CC4DE9"/>
    <w:rsid w:val="00CC4FB6"/>
    <w:rsid w:val="00CC5033"/>
    <w:rsid w:val="00CC5051"/>
    <w:rsid w:val="00CC513B"/>
    <w:rsid w:val="00CC52DC"/>
    <w:rsid w:val="00CC5341"/>
    <w:rsid w:val="00CC5402"/>
    <w:rsid w:val="00CC5405"/>
    <w:rsid w:val="00CC543B"/>
    <w:rsid w:val="00CC545A"/>
    <w:rsid w:val="00CC54BA"/>
    <w:rsid w:val="00CC54C8"/>
    <w:rsid w:val="00CC55E5"/>
    <w:rsid w:val="00CC55F1"/>
    <w:rsid w:val="00CC57A0"/>
    <w:rsid w:val="00CC5802"/>
    <w:rsid w:val="00CC58E5"/>
    <w:rsid w:val="00CC59D6"/>
    <w:rsid w:val="00CC59F8"/>
    <w:rsid w:val="00CC5BB3"/>
    <w:rsid w:val="00CC5CE1"/>
    <w:rsid w:val="00CC5D55"/>
    <w:rsid w:val="00CC5D88"/>
    <w:rsid w:val="00CC5DED"/>
    <w:rsid w:val="00CC5FFD"/>
    <w:rsid w:val="00CC6024"/>
    <w:rsid w:val="00CC6061"/>
    <w:rsid w:val="00CC607C"/>
    <w:rsid w:val="00CC6084"/>
    <w:rsid w:val="00CC60BA"/>
    <w:rsid w:val="00CC618A"/>
    <w:rsid w:val="00CC6363"/>
    <w:rsid w:val="00CC63D2"/>
    <w:rsid w:val="00CC63F2"/>
    <w:rsid w:val="00CC6518"/>
    <w:rsid w:val="00CC6531"/>
    <w:rsid w:val="00CC6560"/>
    <w:rsid w:val="00CC6602"/>
    <w:rsid w:val="00CC6662"/>
    <w:rsid w:val="00CC66C3"/>
    <w:rsid w:val="00CC67A8"/>
    <w:rsid w:val="00CC68B1"/>
    <w:rsid w:val="00CC68E7"/>
    <w:rsid w:val="00CC68FF"/>
    <w:rsid w:val="00CC6924"/>
    <w:rsid w:val="00CC692C"/>
    <w:rsid w:val="00CC6A49"/>
    <w:rsid w:val="00CC6A78"/>
    <w:rsid w:val="00CC6AEA"/>
    <w:rsid w:val="00CC6AED"/>
    <w:rsid w:val="00CC6C2B"/>
    <w:rsid w:val="00CC6CC3"/>
    <w:rsid w:val="00CC6CCB"/>
    <w:rsid w:val="00CC6D3E"/>
    <w:rsid w:val="00CC6E1B"/>
    <w:rsid w:val="00CC6EF9"/>
    <w:rsid w:val="00CC6F7D"/>
    <w:rsid w:val="00CC6F8D"/>
    <w:rsid w:val="00CC7064"/>
    <w:rsid w:val="00CC7072"/>
    <w:rsid w:val="00CC70AC"/>
    <w:rsid w:val="00CC7106"/>
    <w:rsid w:val="00CC71B4"/>
    <w:rsid w:val="00CC7207"/>
    <w:rsid w:val="00CC7237"/>
    <w:rsid w:val="00CC725B"/>
    <w:rsid w:val="00CC72DD"/>
    <w:rsid w:val="00CC72EF"/>
    <w:rsid w:val="00CC733E"/>
    <w:rsid w:val="00CC738B"/>
    <w:rsid w:val="00CC7419"/>
    <w:rsid w:val="00CC7482"/>
    <w:rsid w:val="00CC7496"/>
    <w:rsid w:val="00CC757A"/>
    <w:rsid w:val="00CC77FE"/>
    <w:rsid w:val="00CC786B"/>
    <w:rsid w:val="00CC78E1"/>
    <w:rsid w:val="00CC79B9"/>
    <w:rsid w:val="00CC79DA"/>
    <w:rsid w:val="00CC7A2F"/>
    <w:rsid w:val="00CC7AC4"/>
    <w:rsid w:val="00CC7AD3"/>
    <w:rsid w:val="00CC7B20"/>
    <w:rsid w:val="00CC7C42"/>
    <w:rsid w:val="00CC7C89"/>
    <w:rsid w:val="00CC7CA5"/>
    <w:rsid w:val="00CC7CC5"/>
    <w:rsid w:val="00CC7CE0"/>
    <w:rsid w:val="00CC7D02"/>
    <w:rsid w:val="00CC7D11"/>
    <w:rsid w:val="00CC7D68"/>
    <w:rsid w:val="00CC7F96"/>
    <w:rsid w:val="00CC7FCE"/>
    <w:rsid w:val="00CD0004"/>
    <w:rsid w:val="00CD00C7"/>
    <w:rsid w:val="00CD010E"/>
    <w:rsid w:val="00CD012F"/>
    <w:rsid w:val="00CD0153"/>
    <w:rsid w:val="00CD01B2"/>
    <w:rsid w:val="00CD0239"/>
    <w:rsid w:val="00CD029C"/>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58F"/>
    <w:rsid w:val="00CD0611"/>
    <w:rsid w:val="00CD0661"/>
    <w:rsid w:val="00CD0687"/>
    <w:rsid w:val="00CD0688"/>
    <w:rsid w:val="00CD06C2"/>
    <w:rsid w:val="00CD070B"/>
    <w:rsid w:val="00CD070C"/>
    <w:rsid w:val="00CD082C"/>
    <w:rsid w:val="00CD0856"/>
    <w:rsid w:val="00CD087C"/>
    <w:rsid w:val="00CD099D"/>
    <w:rsid w:val="00CD09C7"/>
    <w:rsid w:val="00CD09E1"/>
    <w:rsid w:val="00CD0AC2"/>
    <w:rsid w:val="00CD0B77"/>
    <w:rsid w:val="00CD0C3F"/>
    <w:rsid w:val="00CD0C9F"/>
    <w:rsid w:val="00CD0D33"/>
    <w:rsid w:val="00CD0DD9"/>
    <w:rsid w:val="00CD0E90"/>
    <w:rsid w:val="00CD0F07"/>
    <w:rsid w:val="00CD0F39"/>
    <w:rsid w:val="00CD0F66"/>
    <w:rsid w:val="00CD0F8D"/>
    <w:rsid w:val="00CD0F9C"/>
    <w:rsid w:val="00CD11FF"/>
    <w:rsid w:val="00CD124C"/>
    <w:rsid w:val="00CD130A"/>
    <w:rsid w:val="00CD13A0"/>
    <w:rsid w:val="00CD1637"/>
    <w:rsid w:val="00CD170F"/>
    <w:rsid w:val="00CD175F"/>
    <w:rsid w:val="00CD1856"/>
    <w:rsid w:val="00CD18CD"/>
    <w:rsid w:val="00CD18CE"/>
    <w:rsid w:val="00CD1945"/>
    <w:rsid w:val="00CD199E"/>
    <w:rsid w:val="00CD1A82"/>
    <w:rsid w:val="00CD1A90"/>
    <w:rsid w:val="00CD1B0E"/>
    <w:rsid w:val="00CD1B12"/>
    <w:rsid w:val="00CD1BF3"/>
    <w:rsid w:val="00CD1BFA"/>
    <w:rsid w:val="00CD1C56"/>
    <w:rsid w:val="00CD1C7F"/>
    <w:rsid w:val="00CD1CAA"/>
    <w:rsid w:val="00CD1CD0"/>
    <w:rsid w:val="00CD1CF6"/>
    <w:rsid w:val="00CD1D14"/>
    <w:rsid w:val="00CD1D3B"/>
    <w:rsid w:val="00CD1D55"/>
    <w:rsid w:val="00CD1D98"/>
    <w:rsid w:val="00CD1DA4"/>
    <w:rsid w:val="00CD1DE0"/>
    <w:rsid w:val="00CD1F08"/>
    <w:rsid w:val="00CD1F60"/>
    <w:rsid w:val="00CD1FD7"/>
    <w:rsid w:val="00CD20F0"/>
    <w:rsid w:val="00CD2116"/>
    <w:rsid w:val="00CD216D"/>
    <w:rsid w:val="00CD21A8"/>
    <w:rsid w:val="00CD21C1"/>
    <w:rsid w:val="00CD2222"/>
    <w:rsid w:val="00CD2240"/>
    <w:rsid w:val="00CD2303"/>
    <w:rsid w:val="00CD2322"/>
    <w:rsid w:val="00CD23E4"/>
    <w:rsid w:val="00CD24AA"/>
    <w:rsid w:val="00CD24B8"/>
    <w:rsid w:val="00CD2504"/>
    <w:rsid w:val="00CD2537"/>
    <w:rsid w:val="00CD25A0"/>
    <w:rsid w:val="00CD26D9"/>
    <w:rsid w:val="00CD26DA"/>
    <w:rsid w:val="00CD2715"/>
    <w:rsid w:val="00CD27A4"/>
    <w:rsid w:val="00CD291C"/>
    <w:rsid w:val="00CD2996"/>
    <w:rsid w:val="00CD2A21"/>
    <w:rsid w:val="00CD2A2B"/>
    <w:rsid w:val="00CD2A53"/>
    <w:rsid w:val="00CD2A70"/>
    <w:rsid w:val="00CD2B4A"/>
    <w:rsid w:val="00CD2B96"/>
    <w:rsid w:val="00CD2BF8"/>
    <w:rsid w:val="00CD2C38"/>
    <w:rsid w:val="00CD2CDE"/>
    <w:rsid w:val="00CD2D95"/>
    <w:rsid w:val="00CD2E86"/>
    <w:rsid w:val="00CD2EB8"/>
    <w:rsid w:val="00CD2F81"/>
    <w:rsid w:val="00CD2FB1"/>
    <w:rsid w:val="00CD3000"/>
    <w:rsid w:val="00CD307A"/>
    <w:rsid w:val="00CD30E1"/>
    <w:rsid w:val="00CD315D"/>
    <w:rsid w:val="00CD3245"/>
    <w:rsid w:val="00CD32DB"/>
    <w:rsid w:val="00CD331B"/>
    <w:rsid w:val="00CD33B0"/>
    <w:rsid w:val="00CD33ED"/>
    <w:rsid w:val="00CD3411"/>
    <w:rsid w:val="00CD344B"/>
    <w:rsid w:val="00CD34D0"/>
    <w:rsid w:val="00CD34D4"/>
    <w:rsid w:val="00CD34F3"/>
    <w:rsid w:val="00CD3504"/>
    <w:rsid w:val="00CD356F"/>
    <w:rsid w:val="00CD35D2"/>
    <w:rsid w:val="00CD3623"/>
    <w:rsid w:val="00CD3627"/>
    <w:rsid w:val="00CD366A"/>
    <w:rsid w:val="00CD3795"/>
    <w:rsid w:val="00CD3897"/>
    <w:rsid w:val="00CD38D7"/>
    <w:rsid w:val="00CD392E"/>
    <w:rsid w:val="00CD3997"/>
    <w:rsid w:val="00CD39A8"/>
    <w:rsid w:val="00CD39A9"/>
    <w:rsid w:val="00CD3AD0"/>
    <w:rsid w:val="00CD3B4A"/>
    <w:rsid w:val="00CD3BE5"/>
    <w:rsid w:val="00CD3D61"/>
    <w:rsid w:val="00CD3D8C"/>
    <w:rsid w:val="00CD3EA8"/>
    <w:rsid w:val="00CD3FD9"/>
    <w:rsid w:val="00CD40C6"/>
    <w:rsid w:val="00CD4123"/>
    <w:rsid w:val="00CD4154"/>
    <w:rsid w:val="00CD4202"/>
    <w:rsid w:val="00CD4247"/>
    <w:rsid w:val="00CD426E"/>
    <w:rsid w:val="00CD4305"/>
    <w:rsid w:val="00CD434D"/>
    <w:rsid w:val="00CD44C6"/>
    <w:rsid w:val="00CD4503"/>
    <w:rsid w:val="00CD4569"/>
    <w:rsid w:val="00CD4619"/>
    <w:rsid w:val="00CD4673"/>
    <w:rsid w:val="00CD4970"/>
    <w:rsid w:val="00CD4A3A"/>
    <w:rsid w:val="00CD4A3C"/>
    <w:rsid w:val="00CD4AFD"/>
    <w:rsid w:val="00CD4B36"/>
    <w:rsid w:val="00CD4BEE"/>
    <w:rsid w:val="00CD4C80"/>
    <w:rsid w:val="00CD4C97"/>
    <w:rsid w:val="00CD4CB2"/>
    <w:rsid w:val="00CD4CD0"/>
    <w:rsid w:val="00CD4CEB"/>
    <w:rsid w:val="00CD4E78"/>
    <w:rsid w:val="00CD4EF9"/>
    <w:rsid w:val="00CD4F58"/>
    <w:rsid w:val="00CD4FD7"/>
    <w:rsid w:val="00CD5091"/>
    <w:rsid w:val="00CD50C3"/>
    <w:rsid w:val="00CD50C8"/>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5"/>
    <w:rsid w:val="00CD5A37"/>
    <w:rsid w:val="00CD5AAD"/>
    <w:rsid w:val="00CD5B78"/>
    <w:rsid w:val="00CD5B9D"/>
    <w:rsid w:val="00CD5CE0"/>
    <w:rsid w:val="00CD5D15"/>
    <w:rsid w:val="00CD5D71"/>
    <w:rsid w:val="00CD5E70"/>
    <w:rsid w:val="00CD5F1C"/>
    <w:rsid w:val="00CD5F4F"/>
    <w:rsid w:val="00CD5FAE"/>
    <w:rsid w:val="00CD5FD1"/>
    <w:rsid w:val="00CD6022"/>
    <w:rsid w:val="00CD6044"/>
    <w:rsid w:val="00CD6091"/>
    <w:rsid w:val="00CD61BF"/>
    <w:rsid w:val="00CD61FE"/>
    <w:rsid w:val="00CD6299"/>
    <w:rsid w:val="00CD6346"/>
    <w:rsid w:val="00CD6401"/>
    <w:rsid w:val="00CD6486"/>
    <w:rsid w:val="00CD6524"/>
    <w:rsid w:val="00CD6A29"/>
    <w:rsid w:val="00CD6B11"/>
    <w:rsid w:val="00CD6BBB"/>
    <w:rsid w:val="00CD6BE7"/>
    <w:rsid w:val="00CD6C6A"/>
    <w:rsid w:val="00CD6CC5"/>
    <w:rsid w:val="00CD6CCD"/>
    <w:rsid w:val="00CD6D7D"/>
    <w:rsid w:val="00CD6E3B"/>
    <w:rsid w:val="00CD6ED4"/>
    <w:rsid w:val="00CD6F16"/>
    <w:rsid w:val="00CD6F38"/>
    <w:rsid w:val="00CD7257"/>
    <w:rsid w:val="00CD7303"/>
    <w:rsid w:val="00CD7397"/>
    <w:rsid w:val="00CD7442"/>
    <w:rsid w:val="00CD747F"/>
    <w:rsid w:val="00CD74C7"/>
    <w:rsid w:val="00CD76FB"/>
    <w:rsid w:val="00CD77CC"/>
    <w:rsid w:val="00CD78F3"/>
    <w:rsid w:val="00CD798B"/>
    <w:rsid w:val="00CD7AA0"/>
    <w:rsid w:val="00CD7B11"/>
    <w:rsid w:val="00CD7B72"/>
    <w:rsid w:val="00CD7BA0"/>
    <w:rsid w:val="00CD7D1F"/>
    <w:rsid w:val="00CD7D3E"/>
    <w:rsid w:val="00CD7E09"/>
    <w:rsid w:val="00CD7F06"/>
    <w:rsid w:val="00CD7F0E"/>
    <w:rsid w:val="00CD7F1B"/>
    <w:rsid w:val="00CD7F75"/>
    <w:rsid w:val="00CD7FEB"/>
    <w:rsid w:val="00CE0046"/>
    <w:rsid w:val="00CE0092"/>
    <w:rsid w:val="00CE00A8"/>
    <w:rsid w:val="00CE00D0"/>
    <w:rsid w:val="00CE0180"/>
    <w:rsid w:val="00CE0272"/>
    <w:rsid w:val="00CE02A1"/>
    <w:rsid w:val="00CE0381"/>
    <w:rsid w:val="00CE0396"/>
    <w:rsid w:val="00CE0454"/>
    <w:rsid w:val="00CE04B2"/>
    <w:rsid w:val="00CE05F3"/>
    <w:rsid w:val="00CE0601"/>
    <w:rsid w:val="00CE0621"/>
    <w:rsid w:val="00CE06D4"/>
    <w:rsid w:val="00CE07D5"/>
    <w:rsid w:val="00CE0837"/>
    <w:rsid w:val="00CE084A"/>
    <w:rsid w:val="00CE0866"/>
    <w:rsid w:val="00CE089A"/>
    <w:rsid w:val="00CE08D6"/>
    <w:rsid w:val="00CE0907"/>
    <w:rsid w:val="00CE090D"/>
    <w:rsid w:val="00CE0A64"/>
    <w:rsid w:val="00CE0B69"/>
    <w:rsid w:val="00CE0B85"/>
    <w:rsid w:val="00CE0BB3"/>
    <w:rsid w:val="00CE0CBA"/>
    <w:rsid w:val="00CE0D58"/>
    <w:rsid w:val="00CE0E16"/>
    <w:rsid w:val="00CE0ECD"/>
    <w:rsid w:val="00CE0F4C"/>
    <w:rsid w:val="00CE0F92"/>
    <w:rsid w:val="00CE0FBD"/>
    <w:rsid w:val="00CE1010"/>
    <w:rsid w:val="00CE1028"/>
    <w:rsid w:val="00CE1075"/>
    <w:rsid w:val="00CE1142"/>
    <w:rsid w:val="00CE1160"/>
    <w:rsid w:val="00CE1170"/>
    <w:rsid w:val="00CE118F"/>
    <w:rsid w:val="00CE1190"/>
    <w:rsid w:val="00CE11CA"/>
    <w:rsid w:val="00CE11D1"/>
    <w:rsid w:val="00CE12B1"/>
    <w:rsid w:val="00CE12EF"/>
    <w:rsid w:val="00CE1320"/>
    <w:rsid w:val="00CE1321"/>
    <w:rsid w:val="00CE13A9"/>
    <w:rsid w:val="00CE13BA"/>
    <w:rsid w:val="00CE13F3"/>
    <w:rsid w:val="00CE1574"/>
    <w:rsid w:val="00CE1619"/>
    <w:rsid w:val="00CE1680"/>
    <w:rsid w:val="00CE168D"/>
    <w:rsid w:val="00CE16F3"/>
    <w:rsid w:val="00CE1705"/>
    <w:rsid w:val="00CE177F"/>
    <w:rsid w:val="00CE17B1"/>
    <w:rsid w:val="00CE1864"/>
    <w:rsid w:val="00CE18DE"/>
    <w:rsid w:val="00CE1929"/>
    <w:rsid w:val="00CE1A89"/>
    <w:rsid w:val="00CE1AAD"/>
    <w:rsid w:val="00CE1B50"/>
    <w:rsid w:val="00CE1B96"/>
    <w:rsid w:val="00CE1BE1"/>
    <w:rsid w:val="00CE1C19"/>
    <w:rsid w:val="00CE1C2F"/>
    <w:rsid w:val="00CE1C41"/>
    <w:rsid w:val="00CE1CF8"/>
    <w:rsid w:val="00CE1D37"/>
    <w:rsid w:val="00CE1D3F"/>
    <w:rsid w:val="00CE1D84"/>
    <w:rsid w:val="00CE1D9B"/>
    <w:rsid w:val="00CE1F06"/>
    <w:rsid w:val="00CE2042"/>
    <w:rsid w:val="00CE217E"/>
    <w:rsid w:val="00CE21C5"/>
    <w:rsid w:val="00CE2310"/>
    <w:rsid w:val="00CE232E"/>
    <w:rsid w:val="00CE23CA"/>
    <w:rsid w:val="00CE23DB"/>
    <w:rsid w:val="00CE240E"/>
    <w:rsid w:val="00CE2440"/>
    <w:rsid w:val="00CE249D"/>
    <w:rsid w:val="00CE255F"/>
    <w:rsid w:val="00CE2685"/>
    <w:rsid w:val="00CE2763"/>
    <w:rsid w:val="00CE27B1"/>
    <w:rsid w:val="00CE28B3"/>
    <w:rsid w:val="00CE291E"/>
    <w:rsid w:val="00CE293B"/>
    <w:rsid w:val="00CE29F0"/>
    <w:rsid w:val="00CE2A21"/>
    <w:rsid w:val="00CE2A36"/>
    <w:rsid w:val="00CE2AA7"/>
    <w:rsid w:val="00CE2B0B"/>
    <w:rsid w:val="00CE2C4F"/>
    <w:rsid w:val="00CE2C7D"/>
    <w:rsid w:val="00CE2C8B"/>
    <w:rsid w:val="00CE2D66"/>
    <w:rsid w:val="00CE2E6F"/>
    <w:rsid w:val="00CE2F0E"/>
    <w:rsid w:val="00CE2F29"/>
    <w:rsid w:val="00CE2FDA"/>
    <w:rsid w:val="00CE305E"/>
    <w:rsid w:val="00CE3078"/>
    <w:rsid w:val="00CE315E"/>
    <w:rsid w:val="00CE320E"/>
    <w:rsid w:val="00CE32A0"/>
    <w:rsid w:val="00CE342A"/>
    <w:rsid w:val="00CE34B1"/>
    <w:rsid w:val="00CE3691"/>
    <w:rsid w:val="00CE36A4"/>
    <w:rsid w:val="00CE36A8"/>
    <w:rsid w:val="00CE3721"/>
    <w:rsid w:val="00CE379D"/>
    <w:rsid w:val="00CE3871"/>
    <w:rsid w:val="00CE3891"/>
    <w:rsid w:val="00CE38B1"/>
    <w:rsid w:val="00CE38BF"/>
    <w:rsid w:val="00CE391A"/>
    <w:rsid w:val="00CE3A2D"/>
    <w:rsid w:val="00CE3A35"/>
    <w:rsid w:val="00CE3C08"/>
    <w:rsid w:val="00CE3C6C"/>
    <w:rsid w:val="00CE3CF3"/>
    <w:rsid w:val="00CE3E01"/>
    <w:rsid w:val="00CE3EF0"/>
    <w:rsid w:val="00CE406E"/>
    <w:rsid w:val="00CE4106"/>
    <w:rsid w:val="00CE4142"/>
    <w:rsid w:val="00CE417E"/>
    <w:rsid w:val="00CE41C2"/>
    <w:rsid w:val="00CE41DA"/>
    <w:rsid w:val="00CE41F7"/>
    <w:rsid w:val="00CE4229"/>
    <w:rsid w:val="00CE4235"/>
    <w:rsid w:val="00CE42B8"/>
    <w:rsid w:val="00CE435D"/>
    <w:rsid w:val="00CE43AE"/>
    <w:rsid w:val="00CE4414"/>
    <w:rsid w:val="00CE4459"/>
    <w:rsid w:val="00CE4496"/>
    <w:rsid w:val="00CE44E8"/>
    <w:rsid w:val="00CE45D7"/>
    <w:rsid w:val="00CE45F9"/>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E91"/>
    <w:rsid w:val="00CE4F0F"/>
    <w:rsid w:val="00CE4F3A"/>
    <w:rsid w:val="00CE4F4D"/>
    <w:rsid w:val="00CE4FAB"/>
    <w:rsid w:val="00CE50CE"/>
    <w:rsid w:val="00CE50D0"/>
    <w:rsid w:val="00CE515D"/>
    <w:rsid w:val="00CE51A3"/>
    <w:rsid w:val="00CE52DB"/>
    <w:rsid w:val="00CE533F"/>
    <w:rsid w:val="00CE537C"/>
    <w:rsid w:val="00CE53C6"/>
    <w:rsid w:val="00CE53DA"/>
    <w:rsid w:val="00CE5457"/>
    <w:rsid w:val="00CE55C2"/>
    <w:rsid w:val="00CE5709"/>
    <w:rsid w:val="00CE57F3"/>
    <w:rsid w:val="00CE582C"/>
    <w:rsid w:val="00CE5B05"/>
    <w:rsid w:val="00CE5B68"/>
    <w:rsid w:val="00CE5BEF"/>
    <w:rsid w:val="00CE5C6D"/>
    <w:rsid w:val="00CE5C96"/>
    <w:rsid w:val="00CE5CD5"/>
    <w:rsid w:val="00CE5D99"/>
    <w:rsid w:val="00CE5DF4"/>
    <w:rsid w:val="00CE5DF9"/>
    <w:rsid w:val="00CE5E19"/>
    <w:rsid w:val="00CE5F5D"/>
    <w:rsid w:val="00CE5F74"/>
    <w:rsid w:val="00CE5F96"/>
    <w:rsid w:val="00CE6009"/>
    <w:rsid w:val="00CE602B"/>
    <w:rsid w:val="00CE60F5"/>
    <w:rsid w:val="00CE61CF"/>
    <w:rsid w:val="00CE6200"/>
    <w:rsid w:val="00CE623B"/>
    <w:rsid w:val="00CE6255"/>
    <w:rsid w:val="00CE633E"/>
    <w:rsid w:val="00CE6359"/>
    <w:rsid w:val="00CE6428"/>
    <w:rsid w:val="00CE6517"/>
    <w:rsid w:val="00CE6544"/>
    <w:rsid w:val="00CE6597"/>
    <w:rsid w:val="00CE66C6"/>
    <w:rsid w:val="00CE683C"/>
    <w:rsid w:val="00CE6859"/>
    <w:rsid w:val="00CE68DE"/>
    <w:rsid w:val="00CE68EF"/>
    <w:rsid w:val="00CE6981"/>
    <w:rsid w:val="00CE6A89"/>
    <w:rsid w:val="00CE6C04"/>
    <w:rsid w:val="00CE6C25"/>
    <w:rsid w:val="00CE6CA0"/>
    <w:rsid w:val="00CE6CA3"/>
    <w:rsid w:val="00CE6CA9"/>
    <w:rsid w:val="00CE6CBA"/>
    <w:rsid w:val="00CE6D36"/>
    <w:rsid w:val="00CE6E75"/>
    <w:rsid w:val="00CE6F07"/>
    <w:rsid w:val="00CE6F50"/>
    <w:rsid w:val="00CE6FA9"/>
    <w:rsid w:val="00CE7028"/>
    <w:rsid w:val="00CE702D"/>
    <w:rsid w:val="00CE7080"/>
    <w:rsid w:val="00CE70A2"/>
    <w:rsid w:val="00CE7129"/>
    <w:rsid w:val="00CE71FE"/>
    <w:rsid w:val="00CE7261"/>
    <w:rsid w:val="00CE7299"/>
    <w:rsid w:val="00CE7301"/>
    <w:rsid w:val="00CE7376"/>
    <w:rsid w:val="00CE738E"/>
    <w:rsid w:val="00CE73A1"/>
    <w:rsid w:val="00CE750B"/>
    <w:rsid w:val="00CE7519"/>
    <w:rsid w:val="00CE7532"/>
    <w:rsid w:val="00CE75C3"/>
    <w:rsid w:val="00CE75C4"/>
    <w:rsid w:val="00CE75DF"/>
    <w:rsid w:val="00CE7644"/>
    <w:rsid w:val="00CE7688"/>
    <w:rsid w:val="00CE76BD"/>
    <w:rsid w:val="00CE76DD"/>
    <w:rsid w:val="00CE77E3"/>
    <w:rsid w:val="00CE7822"/>
    <w:rsid w:val="00CE7834"/>
    <w:rsid w:val="00CE78C7"/>
    <w:rsid w:val="00CE78C9"/>
    <w:rsid w:val="00CE7955"/>
    <w:rsid w:val="00CE798D"/>
    <w:rsid w:val="00CE79FA"/>
    <w:rsid w:val="00CE7A09"/>
    <w:rsid w:val="00CE7A52"/>
    <w:rsid w:val="00CE7A65"/>
    <w:rsid w:val="00CE7A9D"/>
    <w:rsid w:val="00CE7AFD"/>
    <w:rsid w:val="00CE7BA2"/>
    <w:rsid w:val="00CE7C8E"/>
    <w:rsid w:val="00CE7CAA"/>
    <w:rsid w:val="00CE7D1C"/>
    <w:rsid w:val="00CE7E64"/>
    <w:rsid w:val="00CE7E70"/>
    <w:rsid w:val="00CE7F77"/>
    <w:rsid w:val="00CE7F9A"/>
    <w:rsid w:val="00CE7FBC"/>
    <w:rsid w:val="00CF000F"/>
    <w:rsid w:val="00CF00BC"/>
    <w:rsid w:val="00CF00C8"/>
    <w:rsid w:val="00CF012B"/>
    <w:rsid w:val="00CF01AF"/>
    <w:rsid w:val="00CF01DF"/>
    <w:rsid w:val="00CF021C"/>
    <w:rsid w:val="00CF02E3"/>
    <w:rsid w:val="00CF043E"/>
    <w:rsid w:val="00CF06AD"/>
    <w:rsid w:val="00CF06BA"/>
    <w:rsid w:val="00CF06C0"/>
    <w:rsid w:val="00CF0726"/>
    <w:rsid w:val="00CF084A"/>
    <w:rsid w:val="00CF08F3"/>
    <w:rsid w:val="00CF08F5"/>
    <w:rsid w:val="00CF096E"/>
    <w:rsid w:val="00CF09C0"/>
    <w:rsid w:val="00CF0B58"/>
    <w:rsid w:val="00CF0B89"/>
    <w:rsid w:val="00CF0C9D"/>
    <w:rsid w:val="00CF0CB4"/>
    <w:rsid w:val="00CF0D4B"/>
    <w:rsid w:val="00CF0E58"/>
    <w:rsid w:val="00CF0E68"/>
    <w:rsid w:val="00CF0E78"/>
    <w:rsid w:val="00CF0FB3"/>
    <w:rsid w:val="00CF1044"/>
    <w:rsid w:val="00CF1082"/>
    <w:rsid w:val="00CF10A7"/>
    <w:rsid w:val="00CF10C5"/>
    <w:rsid w:val="00CF10E4"/>
    <w:rsid w:val="00CF1128"/>
    <w:rsid w:val="00CF1154"/>
    <w:rsid w:val="00CF1181"/>
    <w:rsid w:val="00CF120A"/>
    <w:rsid w:val="00CF1253"/>
    <w:rsid w:val="00CF12C7"/>
    <w:rsid w:val="00CF12FC"/>
    <w:rsid w:val="00CF1403"/>
    <w:rsid w:val="00CF14D4"/>
    <w:rsid w:val="00CF152C"/>
    <w:rsid w:val="00CF1552"/>
    <w:rsid w:val="00CF15FD"/>
    <w:rsid w:val="00CF166E"/>
    <w:rsid w:val="00CF171D"/>
    <w:rsid w:val="00CF17F0"/>
    <w:rsid w:val="00CF17F4"/>
    <w:rsid w:val="00CF1904"/>
    <w:rsid w:val="00CF1A40"/>
    <w:rsid w:val="00CF1A9A"/>
    <w:rsid w:val="00CF1B97"/>
    <w:rsid w:val="00CF1C0E"/>
    <w:rsid w:val="00CF1C1A"/>
    <w:rsid w:val="00CF1C98"/>
    <w:rsid w:val="00CF1D0B"/>
    <w:rsid w:val="00CF1D7A"/>
    <w:rsid w:val="00CF1E0E"/>
    <w:rsid w:val="00CF1E11"/>
    <w:rsid w:val="00CF1E39"/>
    <w:rsid w:val="00CF1F30"/>
    <w:rsid w:val="00CF1F97"/>
    <w:rsid w:val="00CF1FD2"/>
    <w:rsid w:val="00CF1FFE"/>
    <w:rsid w:val="00CF20CA"/>
    <w:rsid w:val="00CF20EB"/>
    <w:rsid w:val="00CF211F"/>
    <w:rsid w:val="00CF22B4"/>
    <w:rsid w:val="00CF2390"/>
    <w:rsid w:val="00CF239D"/>
    <w:rsid w:val="00CF243C"/>
    <w:rsid w:val="00CF24E8"/>
    <w:rsid w:val="00CF25B9"/>
    <w:rsid w:val="00CF25FA"/>
    <w:rsid w:val="00CF262B"/>
    <w:rsid w:val="00CF2652"/>
    <w:rsid w:val="00CF26D5"/>
    <w:rsid w:val="00CF288D"/>
    <w:rsid w:val="00CF2902"/>
    <w:rsid w:val="00CF2905"/>
    <w:rsid w:val="00CF2A69"/>
    <w:rsid w:val="00CF2B1A"/>
    <w:rsid w:val="00CF2BCC"/>
    <w:rsid w:val="00CF2CD0"/>
    <w:rsid w:val="00CF2DA9"/>
    <w:rsid w:val="00CF2DCA"/>
    <w:rsid w:val="00CF2E96"/>
    <w:rsid w:val="00CF2F80"/>
    <w:rsid w:val="00CF2FCB"/>
    <w:rsid w:val="00CF2FE0"/>
    <w:rsid w:val="00CF3037"/>
    <w:rsid w:val="00CF30B8"/>
    <w:rsid w:val="00CF30F5"/>
    <w:rsid w:val="00CF3171"/>
    <w:rsid w:val="00CF333F"/>
    <w:rsid w:val="00CF3341"/>
    <w:rsid w:val="00CF33DF"/>
    <w:rsid w:val="00CF3530"/>
    <w:rsid w:val="00CF355F"/>
    <w:rsid w:val="00CF358C"/>
    <w:rsid w:val="00CF35BA"/>
    <w:rsid w:val="00CF35C6"/>
    <w:rsid w:val="00CF375A"/>
    <w:rsid w:val="00CF378B"/>
    <w:rsid w:val="00CF378E"/>
    <w:rsid w:val="00CF37B6"/>
    <w:rsid w:val="00CF37BD"/>
    <w:rsid w:val="00CF3826"/>
    <w:rsid w:val="00CF3842"/>
    <w:rsid w:val="00CF3853"/>
    <w:rsid w:val="00CF3950"/>
    <w:rsid w:val="00CF39A3"/>
    <w:rsid w:val="00CF39C4"/>
    <w:rsid w:val="00CF3A09"/>
    <w:rsid w:val="00CF3A32"/>
    <w:rsid w:val="00CF3A9A"/>
    <w:rsid w:val="00CF3AC6"/>
    <w:rsid w:val="00CF3AD3"/>
    <w:rsid w:val="00CF3B72"/>
    <w:rsid w:val="00CF3BBD"/>
    <w:rsid w:val="00CF3CE8"/>
    <w:rsid w:val="00CF3CEA"/>
    <w:rsid w:val="00CF3DFE"/>
    <w:rsid w:val="00CF3E0F"/>
    <w:rsid w:val="00CF3E27"/>
    <w:rsid w:val="00CF3FCB"/>
    <w:rsid w:val="00CF4018"/>
    <w:rsid w:val="00CF4027"/>
    <w:rsid w:val="00CF4035"/>
    <w:rsid w:val="00CF40C2"/>
    <w:rsid w:val="00CF41C1"/>
    <w:rsid w:val="00CF41CF"/>
    <w:rsid w:val="00CF42EA"/>
    <w:rsid w:val="00CF43A6"/>
    <w:rsid w:val="00CF43BC"/>
    <w:rsid w:val="00CF43D1"/>
    <w:rsid w:val="00CF43DF"/>
    <w:rsid w:val="00CF4426"/>
    <w:rsid w:val="00CF4474"/>
    <w:rsid w:val="00CF44DE"/>
    <w:rsid w:val="00CF44F0"/>
    <w:rsid w:val="00CF4504"/>
    <w:rsid w:val="00CF451C"/>
    <w:rsid w:val="00CF459D"/>
    <w:rsid w:val="00CF45C6"/>
    <w:rsid w:val="00CF460D"/>
    <w:rsid w:val="00CF4688"/>
    <w:rsid w:val="00CF4740"/>
    <w:rsid w:val="00CF4741"/>
    <w:rsid w:val="00CF47D9"/>
    <w:rsid w:val="00CF48F4"/>
    <w:rsid w:val="00CF492E"/>
    <w:rsid w:val="00CF49BA"/>
    <w:rsid w:val="00CF49C4"/>
    <w:rsid w:val="00CF4A56"/>
    <w:rsid w:val="00CF4B16"/>
    <w:rsid w:val="00CF4B44"/>
    <w:rsid w:val="00CF4B45"/>
    <w:rsid w:val="00CF4B48"/>
    <w:rsid w:val="00CF4BC3"/>
    <w:rsid w:val="00CF4BCF"/>
    <w:rsid w:val="00CF4DF4"/>
    <w:rsid w:val="00CF4F01"/>
    <w:rsid w:val="00CF4FFC"/>
    <w:rsid w:val="00CF50BE"/>
    <w:rsid w:val="00CF50C3"/>
    <w:rsid w:val="00CF5208"/>
    <w:rsid w:val="00CF5210"/>
    <w:rsid w:val="00CF52E4"/>
    <w:rsid w:val="00CF5313"/>
    <w:rsid w:val="00CF5373"/>
    <w:rsid w:val="00CF53F0"/>
    <w:rsid w:val="00CF5406"/>
    <w:rsid w:val="00CF5422"/>
    <w:rsid w:val="00CF5480"/>
    <w:rsid w:val="00CF54CB"/>
    <w:rsid w:val="00CF54E3"/>
    <w:rsid w:val="00CF55C0"/>
    <w:rsid w:val="00CF57F1"/>
    <w:rsid w:val="00CF597B"/>
    <w:rsid w:val="00CF5A31"/>
    <w:rsid w:val="00CF5AA7"/>
    <w:rsid w:val="00CF5CF8"/>
    <w:rsid w:val="00CF5D1E"/>
    <w:rsid w:val="00CF5E73"/>
    <w:rsid w:val="00CF5EED"/>
    <w:rsid w:val="00CF5F86"/>
    <w:rsid w:val="00CF60C3"/>
    <w:rsid w:val="00CF6219"/>
    <w:rsid w:val="00CF6251"/>
    <w:rsid w:val="00CF6267"/>
    <w:rsid w:val="00CF62A1"/>
    <w:rsid w:val="00CF62AB"/>
    <w:rsid w:val="00CF63FB"/>
    <w:rsid w:val="00CF6407"/>
    <w:rsid w:val="00CF642F"/>
    <w:rsid w:val="00CF648B"/>
    <w:rsid w:val="00CF64EE"/>
    <w:rsid w:val="00CF6528"/>
    <w:rsid w:val="00CF65C7"/>
    <w:rsid w:val="00CF65D5"/>
    <w:rsid w:val="00CF65E9"/>
    <w:rsid w:val="00CF6633"/>
    <w:rsid w:val="00CF6677"/>
    <w:rsid w:val="00CF667F"/>
    <w:rsid w:val="00CF66B5"/>
    <w:rsid w:val="00CF66C7"/>
    <w:rsid w:val="00CF68A7"/>
    <w:rsid w:val="00CF68E7"/>
    <w:rsid w:val="00CF68F6"/>
    <w:rsid w:val="00CF69AF"/>
    <w:rsid w:val="00CF6A72"/>
    <w:rsid w:val="00CF6AC4"/>
    <w:rsid w:val="00CF6BD5"/>
    <w:rsid w:val="00CF6CBF"/>
    <w:rsid w:val="00CF6DBF"/>
    <w:rsid w:val="00CF6E72"/>
    <w:rsid w:val="00CF6E94"/>
    <w:rsid w:val="00CF6EB0"/>
    <w:rsid w:val="00CF6EB3"/>
    <w:rsid w:val="00CF6F6E"/>
    <w:rsid w:val="00CF6F6F"/>
    <w:rsid w:val="00CF6F72"/>
    <w:rsid w:val="00CF6FC8"/>
    <w:rsid w:val="00CF6FDC"/>
    <w:rsid w:val="00CF6FF2"/>
    <w:rsid w:val="00CF7080"/>
    <w:rsid w:val="00CF710C"/>
    <w:rsid w:val="00CF718F"/>
    <w:rsid w:val="00CF71D7"/>
    <w:rsid w:val="00CF722D"/>
    <w:rsid w:val="00CF72A2"/>
    <w:rsid w:val="00CF731D"/>
    <w:rsid w:val="00CF73EC"/>
    <w:rsid w:val="00CF74F1"/>
    <w:rsid w:val="00CF750B"/>
    <w:rsid w:val="00CF751E"/>
    <w:rsid w:val="00CF75ED"/>
    <w:rsid w:val="00CF7652"/>
    <w:rsid w:val="00CF7770"/>
    <w:rsid w:val="00CF7779"/>
    <w:rsid w:val="00CF77E6"/>
    <w:rsid w:val="00CF7927"/>
    <w:rsid w:val="00CF7991"/>
    <w:rsid w:val="00CF79C9"/>
    <w:rsid w:val="00CF79DA"/>
    <w:rsid w:val="00CF7A62"/>
    <w:rsid w:val="00CF7B09"/>
    <w:rsid w:val="00CF7BCF"/>
    <w:rsid w:val="00CF7C07"/>
    <w:rsid w:val="00CF7C3E"/>
    <w:rsid w:val="00CF7DB1"/>
    <w:rsid w:val="00CF7E06"/>
    <w:rsid w:val="00CF7EF7"/>
    <w:rsid w:val="00CF7F49"/>
    <w:rsid w:val="00CF7F59"/>
    <w:rsid w:val="00CF7FC7"/>
    <w:rsid w:val="00D0012F"/>
    <w:rsid w:val="00D001BA"/>
    <w:rsid w:val="00D00411"/>
    <w:rsid w:val="00D00540"/>
    <w:rsid w:val="00D005E4"/>
    <w:rsid w:val="00D005F8"/>
    <w:rsid w:val="00D00618"/>
    <w:rsid w:val="00D0062E"/>
    <w:rsid w:val="00D00653"/>
    <w:rsid w:val="00D007AF"/>
    <w:rsid w:val="00D00944"/>
    <w:rsid w:val="00D009C3"/>
    <w:rsid w:val="00D009F1"/>
    <w:rsid w:val="00D00A5A"/>
    <w:rsid w:val="00D00BA4"/>
    <w:rsid w:val="00D00C1D"/>
    <w:rsid w:val="00D00CC9"/>
    <w:rsid w:val="00D00DE5"/>
    <w:rsid w:val="00D00E76"/>
    <w:rsid w:val="00D00E7B"/>
    <w:rsid w:val="00D00ED1"/>
    <w:rsid w:val="00D00EE4"/>
    <w:rsid w:val="00D00FAC"/>
    <w:rsid w:val="00D00FD9"/>
    <w:rsid w:val="00D01000"/>
    <w:rsid w:val="00D011AC"/>
    <w:rsid w:val="00D011BF"/>
    <w:rsid w:val="00D013A5"/>
    <w:rsid w:val="00D013A8"/>
    <w:rsid w:val="00D013B6"/>
    <w:rsid w:val="00D01401"/>
    <w:rsid w:val="00D014A4"/>
    <w:rsid w:val="00D01543"/>
    <w:rsid w:val="00D0154C"/>
    <w:rsid w:val="00D01594"/>
    <w:rsid w:val="00D01595"/>
    <w:rsid w:val="00D01668"/>
    <w:rsid w:val="00D016D8"/>
    <w:rsid w:val="00D018D5"/>
    <w:rsid w:val="00D0194E"/>
    <w:rsid w:val="00D01969"/>
    <w:rsid w:val="00D01A10"/>
    <w:rsid w:val="00D01A81"/>
    <w:rsid w:val="00D01A9F"/>
    <w:rsid w:val="00D01AC2"/>
    <w:rsid w:val="00D01AF5"/>
    <w:rsid w:val="00D01B0C"/>
    <w:rsid w:val="00D01BA4"/>
    <w:rsid w:val="00D01BF2"/>
    <w:rsid w:val="00D01C54"/>
    <w:rsid w:val="00D01C85"/>
    <w:rsid w:val="00D01D61"/>
    <w:rsid w:val="00D01D7C"/>
    <w:rsid w:val="00D01DC8"/>
    <w:rsid w:val="00D01E28"/>
    <w:rsid w:val="00D01E66"/>
    <w:rsid w:val="00D01ED7"/>
    <w:rsid w:val="00D01F45"/>
    <w:rsid w:val="00D01F7C"/>
    <w:rsid w:val="00D01FF3"/>
    <w:rsid w:val="00D020FA"/>
    <w:rsid w:val="00D02158"/>
    <w:rsid w:val="00D0217F"/>
    <w:rsid w:val="00D02277"/>
    <w:rsid w:val="00D02287"/>
    <w:rsid w:val="00D023C1"/>
    <w:rsid w:val="00D023CA"/>
    <w:rsid w:val="00D023CE"/>
    <w:rsid w:val="00D023D4"/>
    <w:rsid w:val="00D0247D"/>
    <w:rsid w:val="00D024F7"/>
    <w:rsid w:val="00D0254A"/>
    <w:rsid w:val="00D02592"/>
    <w:rsid w:val="00D02617"/>
    <w:rsid w:val="00D0261E"/>
    <w:rsid w:val="00D02678"/>
    <w:rsid w:val="00D02771"/>
    <w:rsid w:val="00D02799"/>
    <w:rsid w:val="00D027B3"/>
    <w:rsid w:val="00D02977"/>
    <w:rsid w:val="00D029A4"/>
    <w:rsid w:val="00D029DB"/>
    <w:rsid w:val="00D02A65"/>
    <w:rsid w:val="00D02A67"/>
    <w:rsid w:val="00D02B16"/>
    <w:rsid w:val="00D02B72"/>
    <w:rsid w:val="00D02BCB"/>
    <w:rsid w:val="00D02D98"/>
    <w:rsid w:val="00D02DB9"/>
    <w:rsid w:val="00D02E36"/>
    <w:rsid w:val="00D02E42"/>
    <w:rsid w:val="00D02F7A"/>
    <w:rsid w:val="00D02FAD"/>
    <w:rsid w:val="00D0308C"/>
    <w:rsid w:val="00D0317B"/>
    <w:rsid w:val="00D033DB"/>
    <w:rsid w:val="00D03434"/>
    <w:rsid w:val="00D034C8"/>
    <w:rsid w:val="00D034DF"/>
    <w:rsid w:val="00D0352F"/>
    <w:rsid w:val="00D03669"/>
    <w:rsid w:val="00D03673"/>
    <w:rsid w:val="00D036B5"/>
    <w:rsid w:val="00D036B7"/>
    <w:rsid w:val="00D0370A"/>
    <w:rsid w:val="00D03769"/>
    <w:rsid w:val="00D0387E"/>
    <w:rsid w:val="00D038E3"/>
    <w:rsid w:val="00D03993"/>
    <w:rsid w:val="00D03A65"/>
    <w:rsid w:val="00D03B7E"/>
    <w:rsid w:val="00D03B8A"/>
    <w:rsid w:val="00D03C03"/>
    <w:rsid w:val="00D03C0B"/>
    <w:rsid w:val="00D03CA3"/>
    <w:rsid w:val="00D03ED7"/>
    <w:rsid w:val="00D03F04"/>
    <w:rsid w:val="00D03F3D"/>
    <w:rsid w:val="00D0402B"/>
    <w:rsid w:val="00D04035"/>
    <w:rsid w:val="00D04097"/>
    <w:rsid w:val="00D04130"/>
    <w:rsid w:val="00D04176"/>
    <w:rsid w:val="00D0417B"/>
    <w:rsid w:val="00D041B0"/>
    <w:rsid w:val="00D041BA"/>
    <w:rsid w:val="00D04287"/>
    <w:rsid w:val="00D044E3"/>
    <w:rsid w:val="00D04568"/>
    <w:rsid w:val="00D0458C"/>
    <w:rsid w:val="00D046C3"/>
    <w:rsid w:val="00D04724"/>
    <w:rsid w:val="00D04789"/>
    <w:rsid w:val="00D04847"/>
    <w:rsid w:val="00D04888"/>
    <w:rsid w:val="00D04965"/>
    <w:rsid w:val="00D04971"/>
    <w:rsid w:val="00D049DC"/>
    <w:rsid w:val="00D049FA"/>
    <w:rsid w:val="00D04BC5"/>
    <w:rsid w:val="00D04C1F"/>
    <w:rsid w:val="00D04E55"/>
    <w:rsid w:val="00D04F03"/>
    <w:rsid w:val="00D04F06"/>
    <w:rsid w:val="00D04F51"/>
    <w:rsid w:val="00D04F8C"/>
    <w:rsid w:val="00D05004"/>
    <w:rsid w:val="00D05052"/>
    <w:rsid w:val="00D05133"/>
    <w:rsid w:val="00D05201"/>
    <w:rsid w:val="00D0521B"/>
    <w:rsid w:val="00D052CD"/>
    <w:rsid w:val="00D052DA"/>
    <w:rsid w:val="00D052E5"/>
    <w:rsid w:val="00D05313"/>
    <w:rsid w:val="00D053C3"/>
    <w:rsid w:val="00D053E4"/>
    <w:rsid w:val="00D05459"/>
    <w:rsid w:val="00D054A2"/>
    <w:rsid w:val="00D054FD"/>
    <w:rsid w:val="00D05613"/>
    <w:rsid w:val="00D0567A"/>
    <w:rsid w:val="00D05712"/>
    <w:rsid w:val="00D05715"/>
    <w:rsid w:val="00D0576A"/>
    <w:rsid w:val="00D05773"/>
    <w:rsid w:val="00D057B6"/>
    <w:rsid w:val="00D05856"/>
    <w:rsid w:val="00D058D9"/>
    <w:rsid w:val="00D058F5"/>
    <w:rsid w:val="00D05959"/>
    <w:rsid w:val="00D05A6E"/>
    <w:rsid w:val="00D05A9D"/>
    <w:rsid w:val="00D05AA3"/>
    <w:rsid w:val="00D05B7E"/>
    <w:rsid w:val="00D05BA2"/>
    <w:rsid w:val="00D05BAA"/>
    <w:rsid w:val="00D05BEF"/>
    <w:rsid w:val="00D05C25"/>
    <w:rsid w:val="00D05C5C"/>
    <w:rsid w:val="00D05C83"/>
    <w:rsid w:val="00D05CC9"/>
    <w:rsid w:val="00D05D4D"/>
    <w:rsid w:val="00D05D78"/>
    <w:rsid w:val="00D05E5F"/>
    <w:rsid w:val="00D05E95"/>
    <w:rsid w:val="00D05F20"/>
    <w:rsid w:val="00D0601B"/>
    <w:rsid w:val="00D060D2"/>
    <w:rsid w:val="00D0627F"/>
    <w:rsid w:val="00D06284"/>
    <w:rsid w:val="00D06358"/>
    <w:rsid w:val="00D063DE"/>
    <w:rsid w:val="00D0642B"/>
    <w:rsid w:val="00D06472"/>
    <w:rsid w:val="00D06507"/>
    <w:rsid w:val="00D06556"/>
    <w:rsid w:val="00D065C7"/>
    <w:rsid w:val="00D0667E"/>
    <w:rsid w:val="00D066F3"/>
    <w:rsid w:val="00D06737"/>
    <w:rsid w:val="00D06758"/>
    <w:rsid w:val="00D067A6"/>
    <w:rsid w:val="00D06818"/>
    <w:rsid w:val="00D06937"/>
    <w:rsid w:val="00D06993"/>
    <w:rsid w:val="00D069A3"/>
    <w:rsid w:val="00D069D9"/>
    <w:rsid w:val="00D06B31"/>
    <w:rsid w:val="00D06B74"/>
    <w:rsid w:val="00D06CF5"/>
    <w:rsid w:val="00D06D76"/>
    <w:rsid w:val="00D06DD5"/>
    <w:rsid w:val="00D06DDA"/>
    <w:rsid w:val="00D06E4D"/>
    <w:rsid w:val="00D06EFB"/>
    <w:rsid w:val="00D06F7A"/>
    <w:rsid w:val="00D06F89"/>
    <w:rsid w:val="00D070D1"/>
    <w:rsid w:val="00D070FD"/>
    <w:rsid w:val="00D07136"/>
    <w:rsid w:val="00D0714E"/>
    <w:rsid w:val="00D0717F"/>
    <w:rsid w:val="00D071D2"/>
    <w:rsid w:val="00D07260"/>
    <w:rsid w:val="00D072BC"/>
    <w:rsid w:val="00D0743B"/>
    <w:rsid w:val="00D07491"/>
    <w:rsid w:val="00D07505"/>
    <w:rsid w:val="00D075BC"/>
    <w:rsid w:val="00D075DD"/>
    <w:rsid w:val="00D075ED"/>
    <w:rsid w:val="00D0777A"/>
    <w:rsid w:val="00D07803"/>
    <w:rsid w:val="00D07847"/>
    <w:rsid w:val="00D079A5"/>
    <w:rsid w:val="00D07A21"/>
    <w:rsid w:val="00D07A68"/>
    <w:rsid w:val="00D07ACC"/>
    <w:rsid w:val="00D07B25"/>
    <w:rsid w:val="00D07B44"/>
    <w:rsid w:val="00D07BE2"/>
    <w:rsid w:val="00D07CC0"/>
    <w:rsid w:val="00D07CD9"/>
    <w:rsid w:val="00D07D5E"/>
    <w:rsid w:val="00D07DC4"/>
    <w:rsid w:val="00D07E4E"/>
    <w:rsid w:val="00D07E73"/>
    <w:rsid w:val="00D07EF6"/>
    <w:rsid w:val="00D07F45"/>
    <w:rsid w:val="00D07F4E"/>
    <w:rsid w:val="00D1004F"/>
    <w:rsid w:val="00D101F7"/>
    <w:rsid w:val="00D1034C"/>
    <w:rsid w:val="00D103E0"/>
    <w:rsid w:val="00D10500"/>
    <w:rsid w:val="00D10520"/>
    <w:rsid w:val="00D105A5"/>
    <w:rsid w:val="00D1068D"/>
    <w:rsid w:val="00D106B8"/>
    <w:rsid w:val="00D10793"/>
    <w:rsid w:val="00D1081F"/>
    <w:rsid w:val="00D10836"/>
    <w:rsid w:val="00D10886"/>
    <w:rsid w:val="00D108E0"/>
    <w:rsid w:val="00D10904"/>
    <w:rsid w:val="00D10911"/>
    <w:rsid w:val="00D10917"/>
    <w:rsid w:val="00D10952"/>
    <w:rsid w:val="00D10A2F"/>
    <w:rsid w:val="00D10ABE"/>
    <w:rsid w:val="00D10C8C"/>
    <w:rsid w:val="00D10E5C"/>
    <w:rsid w:val="00D10EC4"/>
    <w:rsid w:val="00D11061"/>
    <w:rsid w:val="00D11247"/>
    <w:rsid w:val="00D112AD"/>
    <w:rsid w:val="00D112B2"/>
    <w:rsid w:val="00D112E1"/>
    <w:rsid w:val="00D112E8"/>
    <w:rsid w:val="00D114B8"/>
    <w:rsid w:val="00D11699"/>
    <w:rsid w:val="00D11777"/>
    <w:rsid w:val="00D11784"/>
    <w:rsid w:val="00D117E9"/>
    <w:rsid w:val="00D1181C"/>
    <w:rsid w:val="00D11858"/>
    <w:rsid w:val="00D11877"/>
    <w:rsid w:val="00D118BE"/>
    <w:rsid w:val="00D11940"/>
    <w:rsid w:val="00D11A1C"/>
    <w:rsid w:val="00D11ACC"/>
    <w:rsid w:val="00D11C05"/>
    <w:rsid w:val="00D11D30"/>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6D"/>
    <w:rsid w:val="00D126B2"/>
    <w:rsid w:val="00D126D4"/>
    <w:rsid w:val="00D126F2"/>
    <w:rsid w:val="00D128A6"/>
    <w:rsid w:val="00D128CA"/>
    <w:rsid w:val="00D128DF"/>
    <w:rsid w:val="00D12912"/>
    <w:rsid w:val="00D129F6"/>
    <w:rsid w:val="00D12A1A"/>
    <w:rsid w:val="00D12A23"/>
    <w:rsid w:val="00D12A66"/>
    <w:rsid w:val="00D12A7C"/>
    <w:rsid w:val="00D12AE8"/>
    <w:rsid w:val="00D12AEE"/>
    <w:rsid w:val="00D12B09"/>
    <w:rsid w:val="00D12B46"/>
    <w:rsid w:val="00D12B71"/>
    <w:rsid w:val="00D12C90"/>
    <w:rsid w:val="00D12C98"/>
    <w:rsid w:val="00D12E03"/>
    <w:rsid w:val="00D1316B"/>
    <w:rsid w:val="00D13179"/>
    <w:rsid w:val="00D131CF"/>
    <w:rsid w:val="00D1321B"/>
    <w:rsid w:val="00D1322A"/>
    <w:rsid w:val="00D13241"/>
    <w:rsid w:val="00D132CB"/>
    <w:rsid w:val="00D132FB"/>
    <w:rsid w:val="00D133C4"/>
    <w:rsid w:val="00D1340A"/>
    <w:rsid w:val="00D1345A"/>
    <w:rsid w:val="00D134A4"/>
    <w:rsid w:val="00D134F6"/>
    <w:rsid w:val="00D1350D"/>
    <w:rsid w:val="00D135E7"/>
    <w:rsid w:val="00D1360C"/>
    <w:rsid w:val="00D1368A"/>
    <w:rsid w:val="00D136AB"/>
    <w:rsid w:val="00D136C9"/>
    <w:rsid w:val="00D1370A"/>
    <w:rsid w:val="00D138E0"/>
    <w:rsid w:val="00D13912"/>
    <w:rsid w:val="00D1392B"/>
    <w:rsid w:val="00D139C8"/>
    <w:rsid w:val="00D13A4C"/>
    <w:rsid w:val="00D13A88"/>
    <w:rsid w:val="00D13AE7"/>
    <w:rsid w:val="00D13B0D"/>
    <w:rsid w:val="00D13BA7"/>
    <w:rsid w:val="00D13BA9"/>
    <w:rsid w:val="00D13BF0"/>
    <w:rsid w:val="00D13C5F"/>
    <w:rsid w:val="00D13C9A"/>
    <w:rsid w:val="00D13CDE"/>
    <w:rsid w:val="00D13CEB"/>
    <w:rsid w:val="00D13D4B"/>
    <w:rsid w:val="00D13D55"/>
    <w:rsid w:val="00D13DB9"/>
    <w:rsid w:val="00D13E08"/>
    <w:rsid w:val="00D13E2F"/>
    <w:rsid w:val="00D13EAA"/>
    <w:rsid w:val="00D1401B"/>
    <w:rsid w:val="00D14039"/>
    <w:rsid w:val="00D14125"/>
    <w:rsid w:val="00D141E2"/>
    <w:rsid w:val="00D141EC"/>
    <w:rsid w:val="00D142A8"/>
    <w:rsid w:val="00D143E5"/>
    <w:rsid w:val="00D14408"/>
    <w:rsid w:val="00D144A8"/>
    <w:rsid w:val="00D145C2"/>
    <w:rsid w:val="00D14669"/>
    <w:rsid w:val="00D1466C"/>
    <w:rsid w:val="00D14740"/>
    <w:rsid w:val="00D14785"/>
    <w:rsid w:val="00D147CA"/>
    <w:rsid w:val="00D1497D"/>
    <w:rsid w:val="00D14A67"/>
    <w:rsid w:val="00D14A76"/>
    <w:rsid w:val="00D14B28"/>
    <w:rsid w:val="00D14B38"/>
    <w:rsid w:val="00D14BB8"/>
    <w:rsid w:val="00D14BE8"/>
    <w:rsid w:val="00D14C14"/>
    <w:rsid w:val="00D14C45"/>
    <w:rsid w:val="00D14CCD"/>
    <w:rsid w:val="00D14D61"/>
    <w:rsid w:val="00D14D99"/>
    <w:rsid w:val="00D14DCB"/>
    <w:rsid w:val="00D14E32"/>
    <w:rsid w:val="00D14ED1"/>
    <w:rsid w:val="00D14F23"/>
    <w:rsid w:val="00D14F61"/>
    <w:rsid w:val="00D1507C"/>
    <w:rsid w:val="00D15094"/>
    <w:rsid w:val="00D150A2"/>
    <w:rsid w:val="00D151DE"/>
    <w:rsid w:val="00D151EA"/>
    <w:rsid w:val="00D15277"/>
    <w:rsid w:val="00D1529C"/>
    <w:rsid w:val="00D1532E"/>
    <w:rsid w:val="00D15362"/>
    <w:rsid w:val="00D153C2"/>
    <w:rsid w:val="00D15407"/>
    <w:rsid w:val="00D1548F"/>
    <w:rsid w:val="00D154D6"/>
    <w:rsid w:val="00D15655"/>
    <w:rsid w:val="00D156B6"/>
    <w:rsid w:val="00D15781"/>
    <w:rsid w:val="00D1581F"/>
    <w:rsid w:val="00D1586B"/>
    <w:rsid w:val="00D158D8"/>
    <w:rsid w:val="00D15921"/>
    <w:rsid w:val="00D159B2"/>
    <w:rsid w:val="00D15A23"/>
    <w:rsid w:val="00D15A36"/>
    <w:rsid w:val="00D15A9C"/>
    <w:rsid w:val="00D15B51"/>
    <w:rsid w:val="00D15BC6"/>
    <w:rsid w:val="00D15C96"/>
    <w:rsid w:val="00D15D3F"/>
    <w:rsid w:val="00D15DAD"/>
    <w:rsid w:val="00D15E5C"/>
    <w:rsid w:val="00D15E7F"/>
    <w:rsid w:val="00D15F83"/>
    <w:rsid w:val="00D16036"/>
    <w:rsid w:val="00D16037"/>
    <w:rsid w:val="00D160A5"/>
    <w:rsid w:val="00D1617E"/>
    <w:rsid w:val="00D161AE"/>
    <w:rsid w:val="00D16286"/>
    <w:rsid w:val="00D162BE"/>
    <w:rsid w:val="00D163AA"/>
    <w:rsid w:val="00D163CB"/>
    <w:rsid w:val="00D16439"/>
    <w:rsid w:val="00D16526"/>
    <w:rsid w:val="00D1652D"/>
    <w:rsid w:val="00D165C0"/>
    <w:rsid w:val="00D165F7"/>
    <w:rsid w:val="00D165FC"/>
    <w:rsid w:val="00D166F7"/>
    <w:rsid w:val="00D16729"/>
    <w:rsid w:val="00D16814"/>
    <w:rsid w:val="00D168BB"/>
    <w:rsid w:val="00D16961"/>
    <w:rsid w:val="00D169B2"/>
    <w:rsid w:val="00D16A8B"/>
    <w:rsid w:val="00D16AE1"/>
    <w:rsid w:val="00D16B40"/>
    <w:rsid w:val="00D16B91"/>
    <w:rsid w:val="00D16B9D"/>
    <w:rsid w:val="00D16BD9"/>
    <w:rsid w:val="00D16D17"/>
    <w:rsid w:val="00D16DDE"/>
    <w:rsid w:val="00D16DF0"/>
    <w:rsid w:val="00D16E60"/>
    <w:rsid w:val="00D16E6D"/>
    <w:rsid w:val="00D16ECF"/>
    <w:rsid w:val="00D16F5B"/>
    <w:rsid w:val="00D16FB3"/>
    <w:rsid w:val="00D16FE3"/>
    <w:rsid w:val="00D1700A"/>
    <w:rsid w:val="00D17011"/>
    <w:rsid w:val="00D17055"/>
    <w:rsid w:val="00D1706B"/>
    <w:rsid w:val="00D170EC"/>
    <w:rsid w:val="00D172A7"/>
    <w:rsid w:val="00D172DE"/>
    <w:rsid w:val="00D1735E"/>
    <w:rsid w:val="00D17473"/>
    <w:rsid w:val="00D1753C"/>
    <w:rsid w:val="00D1758B"/>
    <w:rsid w:val="00D176DD"/>
    <w:rsid w:val="00D177E3"/>
    <w:rsid w:val="00D17853"/>
    <w:rsid w:val="00D178B7"/>
    <w:rsid w:val="00D1791B"/>
    <w:rsid w:val="00D17964"/>
    <w:rsid w:val="00D17A1A"/>
    <w:rsid w:val="00D17B09"/>
    <w:rsid w:val="00D17B7A"/>
    <w:rsid w:val="00D17CD3"/>
    <w:rsid w:val="00D17CE9"/>
    <w:rsid w:val="00D17DBA"/>
    <w:rsid w:val="00D17DDF"/>
    <w:rsid w:val="00D17DEB"/>
    <w:rsid w:val="00D17E61"/>
    <w:rsid w:val="00D17F86"/>
    <w:rsid w:val="00D2006E"/>
    <w:rsid w:val="00D20072"/>
    <w:rsid w:val="00D20098"/>
    <w:rsid w:val="00D200AA"/>
    <w:rsid w:val="00D2027A"/>
    <w:rsid w:val="00D20292"/>
    <w:rsid w:val="00D2031A"/>
    <w:rsid w:val="00D203B8"/>
    <w:rsid w:val="00D203BB"/>
    <w:rsid w:val="00D20443"/>
    <w:rsid w:val="00D204C7"/>
    <w:rsid w:val="00D20550"/>
    <w:rsid w:val="00D20669"/>
    <w:rsid w:val="00D206AF"/>
    <w:rsid w:val="00D206FC"/>
    <w:rsid w:val="00D20765"/>
    <w:rsid w:val="00D20781"/>
    <w:rsid w:val="00D2078D"/>
    <w:rsid w:val="00D207AE"/>
    <w:rsid w:val="00D207C6"/>
    <w:rsid w:val="00D207C9"/>
    <w:rsid w:val="00D2082F"/>
    <w:rsid w:val="00D20908"/>
    <w:rsid w:val="00D209C7"/>
    <w:rsid w:val="00D20A0A"/>
    <w:rsid w:val="00D20A0E"/>
    <w:rsid w:val="00D20A24"/>
    <w:rsid w:val="00D20A54"/>
    <w:rsid w:val="00D20A7B"/>
    <w:rsid w:val="00D20B47"/>
    <w:rsid w:val="00D20BAF"/>
    <w:rsid w:val="00D20C8F"/>
    <w:rsid w:val="00D20CD4"/>
    <w:rsid w:val="00D20CF9"/>
    <w:rsid w:val="00D20D54"/>
    <w:rsid w:val="00D20DE7"/>
    <w:rsid w:val="00D20E63"/>
    <w:rsid w:val="00D20F3F"/>
    <w:rsid w:val="00D20F57"/>
    <w:rsid w:val="00D20F78"/>
    <w:rsid w:val="00D213C3"/>
    <w:rsid w:val="00D21467"/>
    <w:rsid w:val="00D2146C"/>
    <w:rsid w:val="00D21479"/>
    <w:rsid w:val="00D21494"/>
    <w:rsid w:val="00D214DA"/>
    <w:rsid w:val="00D214DE"/>
    <w:rsid w:val="00D21593"/>
    <w:rsid w:val="00D21626"/>
    <w:rsid w:val="00D2162E"/>
    <w:rsid w:val="00D21649"/>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1F6C"/>
    <w:rsid w:val="00D2200C"/>
    <w:rsid w:val="00D22089"/>
    <w:rsid w:val="00D22097"/>
    <w:rsid w:val="00D22136"/>
    <w:rsid w:val="00D22149"/>
    <w:rsid w:val="00D2226E"/>
    <w:rsid w:val="00D222D9"/>
    <w:rsid w:val="00D222EC"/>
    <w:rsid w:val="00D2238E"/>
    <w:rsid w:val="00D22493"/>
    <w:rsid w:val="00D224FC"/>
    <w:rsid w:val="00D226AB"/>
    <w:rsid w:val="00D22752"/>
    <w:rsid w:val="00D22812"/>
    <w:rsid w:val="00D2286B"/>
    <w:rsid w:val="00D2287C"/>
    <w:rsid w:val="00D228B8"/>
    <w:rsid w:val="00D228C7"/>
    <w:rsid w:val="00D228D5"/>
    <w:rsid w:val="00D22A07"/>
    <w:rsid w:val="00D22AA5"/>
    <w:rsid w:val="00D22ABB"/>
    <w:rsid w:val="00D22B1F"/>
    <w:rsid w:val="00D22BFD"/>
    <w:rsid w:val="00D22C1F"/>
    <w:rsid w:val="00D22CB8"/>
    <w:rsid w:val="00D22CDB"/>
    <w:rsid w:val="00D22D9B"/>
    <w:rsid w:val="00D22DED"/>
    <w:rsid w:val="00D22E0B"/>
    <w:rsid w:val="00D22E8C"/>
    <w:rsid w:val="00D22EDD"/>
    <w:rsid w:val="00D22EEE"/>
    <w:rsid w:val="00D22F41"/>
    <w:rsid w:val="00D22F50"/>
    <w:rsid w:val="00D22F67"/>
    <w:rsid w:val="00D22FAC"/>
    <w:rsid w:val="00D230F5"/>
    <w:rsid w:val="00D23124"/>
    <w:rsid w:val="00D23132"/>
    <w:rsid w:val="00D231C0"/>
    <w:rsid w:val="00D23215"/>
    <w:rsid w:val="00D23279"/>
    <w:rsid w:val="00D2332A"/>
    <w:rsid w:val="00D2334C"/>
    <w:rsid w:val="00D23353"/>
    <w:rsid w:val="00D233D3"/>
    <w:rsid w:val="00D2345B"/>
    <w:rsid w:val="00D2348F"/>
    <w:rsid w:val="00D234DE"/>
    <w:rsid w:val="00D234E4"/>
    <w:rsid w:val="00D2357B"/>
    <w:rsid w:val="00D2358C"/>
    <w:rsid w:val="00D235CB"/>
    <w:rsid w:val="00D238A8"/>
    <w:rsid w:val="00D23966"/>
    <w:rsid w:val="00D239A1"/>
    <w:rsid w:val="00D23A5B"/>
    <w:rsid w:val="00D23A7C"/>
    <w:rsid w:val="00D23BA8"/>
    <w:rsid w:val="00D23BCD"/>
    <w:rsid w:val="00D23CCA"/>
    <w:rsid w:val="00D23EA0"/>
    <w:rsid w:val="00D23F6D"/>
    <w:rsid w:val="00D23FB7"/>
    <w:rsid w:val="00D24020"/>
    <w:rsid w:val="00D24123"/>
    <w:rsid w:val="00D24160"/>
    <w:rsid w:val="00D242AD"/>
    <w:rsid w:val="00D24306"/>
    <w:rsid w:val="00D24344"/>
    <w:rsid w:val="00D24349"/>
    <w:rsid w:val="00D2436C"/>
    <w:rsid w:val="00D24393"/>
    <w:rsid w:val="00D245BB"/>
    <w:rsid w:val="00D24780"/>
    <w:rsid w:val="00D247F8"/>
    <w:rsid w:val="00D24852"/>
    <w:rsid w:val="00D2485E"/>
    <w:rsid w:val="00D24876"/>
    <w:rsid w:val="00D248E8"/>
    <w:rsid w:val="00D2495D"/>
    <w:rsid w:val="00D24968"/>
    <w:rsid w:val="00D24B1F"/>
    <w:rsid w:val="00D24BA2"/>
    <w:rsid w:val="00D24BE0"/>
    <w:rsid w:val="00D24C53"/>
    <w:rsid w:val="00D25030"/>
    <w:rsid w:val="00D2503D"/>
    <w:rsid w:val="00D25041"/>
    <w:rsid w:val="00D250A3"/>
    <w:rsid w:val="00D251D8"/>
    <w:rsid w:val="00D25304"/>
    <w:rsid w:val="00D25389"/>
    <w:rsid w:val="00D253B0"/>
    <w:rsid w:val="00D253B1"/>
    <w:rsid w:val="00D25450"/>
    <w:rsid w:val="00D254F1"/>
    <w:rsid w:val="00D25576"/>
    <w:rsid w:val="00D2564E"/>
    <w:rsid w:val="00D25699"/>
    <w:rsid w:val="00D257EE"/>
    <w:rsid w:val="00D257F7"/>
    <w:rsid w:val="00D25872"/>
    <w:rsid w:val="00D258F6"/>
    <w:rsid w:val="00D259E2"/>
    <w:rsid w:val="00D25A71"/>
    <w:rsid w:val="00D25AB9"/>
    <w:rsid w:val="00D25AFD"/>
    <w:rsid w:val="00D25B6B"/>
    <w:rsid w:val="00D25C2C"/>
    <w:rsid w:val="00D25C7D"/>
    <w:rsid w:val="00D25CEF"/>
    <w:rsid w:val="00D25D26"/>
    <w:rsid w:val="00D25E50"/>
    <w:rsid w:val="00D25F1A"/>
    <w:rsid w:val="00D25F5C"/>
    <w:rsid w:val="00D26023"/>
    <w:rsid w:val="00D2610D"/>
    <w:rsid w:val="00D26167"/>
    <w:rsid w:val="00D261A5"/>
    <w:rsid w:val="00D2636D"/>
    <w:rsid w:val="00D26421"/>
    <w:rsid w:val="00D264DE"/>
    <w:rsid w:val="00D264E6"/>
    <w:rsid w:val="00D2657E"/>
    <w:rsid w:val="00D26586"/>
    <w:rsid w:val="00D2672F"/>
    <w:rsid w:val="00D26774"/>
    <w:rsid w:val="00D26826"/>
    <w:rsid w:val="00D2685D"/>
    <w:rsid w:val="00D2685E"/>
    <w:rsid w:val="00D2687C"/>
    <w:rsid w:val="00D2689A"/>
    <w:rsid w:val="00D268CA"/>
    <w:rsid w:val="00D26902"/>
    <w:rsid w:val="00D26997"/>
    <w:rsid w:val="00D269B4"/>
    <w:rsid w:val="00D26A17"/>
    <w:rsid w:val="00D26A56"/>
    <w:rsid w:val="00D26A62"/>
    <w:rsid w:val="00D26AB4"/>
    <w:rsid w:val="00D26BFC"/>
    <w:rsid w:val="00D26D6A"/>
    <w:rsid w:val="00D26E00"/>
    <w:rsid w:val="00D26E32"/>
    <w:rsid w:val="00D26F3A"/>
    <w:rsid w:val="00D27050"/>
    <w:rsid w:val="00D2705F"/>
    <w:rsid w:val="00D27060"/>
    <w:rsid w:val="00D2706B"/>
    <w:rsid w:val="00D2709A"/>
    <w:rsid w:val="00D271BF"/>
    <w:rsid w:val="00D271C8"/>
    <w:rsid w:val="00D2724B"/>
    <w:rsid w:val="00D27288"/>
    <w:rsid w:val="00D27293"/>
    <w:rsid w:val="00D27416"/>
    <w:rsid w:val="00D2748F"/>
    <w:rsid w:val="00D27509"/>
    <w:rsid w:val="00D2755D"/>
    <w:rsid w:val="00D27580"/>
    <w:rsid w:val="00D27600"/>
    <w:rsid w:val="00D2767A"/>
    <w:rsid w:val="00D276BA"/>
    <w:rsid w:val="00D27819"/>
    <w:rsid w:val="00D27857"/>
    <w:rsid w:val="00D2789E"/>
    <w:rsid w:val="00D27910"/>
    <w:rsid w:val="00D27911"/>
    <w:rsid w:val="00D27920"/>
    <w:rsid w:val="00D27992"/>
    <w:rsid w:val="00D27A8B"/>
    <w:rsid w:val="00D27AB9"/>
    <w:rsid w:val="00D27B87"/>
    <w:rsid w:val="00D27DFE"/>
    <w:rsid w:val="00D27E04"/>
    <w:rsid w:val="00D27E2F"/>
    <w:rsid w:val="00D30053"/>
    <w:rsid w:val="00D3013A"/>
    <w:rsid w:val="00D301E1"/>
    <w:rsid w:val="00D30284"/>
    <w:rsid w:val="00D302E9"/>
    <w:rsid w:val="00D303E1"/>
    <w:rsid w:val="00D30403"/>
    <w:rsid w:val="00D3043A"/>
    <w:rsid w:val="00D304AF"/>
    <w:rsid w:val="00D304BE"/>
    <w:rsid w:val="00D304DF"/>
    <w:rsid w:val="00D30561"/>
    <w:rsid w:val="00D305E6"/>
    <w:rsid w:val="00D306F0"/>
    <w:rsid w:val="00D3074A"/>
    <w:rsid w:val="00D30854"/>
    <w:rsid w:val="00D3089A"/>
    <w:rsid w:val="00D3098B"/>
    <w:rsid w:val="00D30A02"/>
    <w:rsid w:val="00D30A1E"/>
    <w:rsid w:val="00D30A7C"/>
    <w:rsid w:val="00D30A93"/>
    <w:rsid w:val="00D30BBA"/>
    <w:rsid w:val="00D30BCB"/>
    <w:rsid w:val="00D30D48"/>
    <w:rsid w:val="00D30DA7"/>
    <w:rsid w:val="00D30DB3"/>
    <w:rsid w:val="00D30DC2"/>
    <w:rsid w:val="00D30EF6"/>
    <w:rsid w:val="00D30F7A"/>
    <w:rsid w:val="00D30FAD"/>
    <w:rsid w:val="00D30FBE"/>
    <w:rsid w:val="00D30FC0"/>
    <w:rsid w:val="00D31002"/>
    <w:rsid w:val="00D31021"/>
    <w:rsid w:val="00D310F0"/>
    <w:rsid w:val="00D311B9"/>
    <w:rsid w:val="00D311E3"/>
    <w:rsid w:val="00D31202"/>
    <w:rsid w:val="00D31220"/>
    <w:rsid w:val="00D31236"/>
    <w:rsid w:val="00D31275"/>
    <w:rsid w:val="00D312A2"/>
    <w:rsid w:val="00D312F0"/>
    <w:rsid w:val="00D31376"/>
    <w:rsid w:val="00D313A3"/>
    <w:rsid w:val="00D315E1"/>
    <w:rsid w:val="00D31665"/>
    <w:rsid w:val="00D316A4"/>
    <w:rsid w:val="00D31703"/>
    <w:rsid w:val="00D31731"/>
    <w:rsid w:val="00D31861"/>
    <w:rsid w:val="00D318CC"/>
    <w:rsid w:val="00D31A0A"/>
    <w:rsid w:val="00D31AD2"/>
    <w:rsid w:val="00D31B30"/>
    <w:rsid w:val="00D31B68"/>
    <w:rsid w:val="00D31CDB"/>
    <w:rsid w:val="00D31D17"/>
    <w:rsid w:val="00D31D42"/>
    <w:rsid w:val="00D31D75"/>
    <w:rsid w:val="00D31DEE"/>
    <w:rsid w:val="00D31E94"/>
    <w:rsid w:val="00D31EAA"/>
    <w:rsid w:val="00D31EDA"/>
    <w:rsid w:val="00D31F64"/>
    <w:rsid w:val="00D31F8E"/>
    <w:rsid w:val="00D31FB6"/>
    <w:rsid w:val="00D31FD4"/>
    <w:rsid w:val="00D31FE2"/>
    <w:rsid w:val="00D32063"/>
    <w:rsid w:val="00D3208C"/>
    <w:rsid w:val="00D32091"/>
    <w:rsid w:val="00D3209E"/>
    <w:rsid w:val="00D321A6"/>
    <w:rsid w:val="00D3228B"/>
    <w:rsid w:val="00D322E9"/>
    <w:rsid w:val="00D32353"/>
    <w:rsid w:val="00D3238C"/>
    <w:rsid w:val="00D32415"/>
    <w:rsid w:val="00D324A2"/>
    <w:rsid w:val="00D324D3"/>
    <w:rsid w:val="00D3254A"/>
    <w:rsid w:val="00D32551"/>
    <w:rsid w:val="00D32582"/>
    <w:rsid w:val="00D3284A"/>
    <w:rsid w:val="00D3285D"/>
    <w:rsid w:val="00D32888"/>
    <w:rsid w:val="00D32889"/>
    <w:rsid w:val="00D328E1"/>
    <w:rsid w:val="00D32940"/>
    <w:rsid w:val="00D3297A"/>
    <w:rsid w:val="00D3297B"/>
    <w:rsid w:val="00D32AA7"/>
    <w:rsid w:val="00D32CC3"/>
    <w:rsid w:val="00D32F4D"/>
    <w:rsid w:val="00D3307A"/>
    <w:rsid w:val="00D3308B"/>
    <w:rsid w:val="00D3310F"/>
    <w:rsid w:val="00D333D0"/>
    <w:rsid w:val="00D333D3"/>
    <w:rsid w:val="00D33436"/>
    <w:rsid w:val="00D33474"/>
    <w:rsid w:val="00D33494"/>
    <w:rsid w:val="00D334A3"/>
    <w:rsid w:val="00D335A3"/>
    <w:rsid w:val="00D335F7"/>
    <w:rsid w:val="00D3360B"/>
    <w:rsid w:val="00D33610"/>
    <w:rsid w:val="00D33672"/>
    <w:rsid w:val="00D337C0"/>
    <w:rsid w:val="00D33931"/>
    <w:rsid w:val="00D33942"/>
    <w:rsid w:val="00D3398A"/>
    <w:rsid w:val="00D33B0F"/>
    <w:rsid w:val="00D33B3A"/>
    <w:rsid w:val="00D33C09"/>
    <w:rsid w:val="00D33C5E"/>
    <w:rsid w:val="00D33DEC"/>
    <w:rsid w:val="00D33E28"/>
    <w:rsid w:val="00D33E5A"/>
    <w:rsid w:val="00D33F27"/>
    <w:rsid w:val="00D33F30"/>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BA3"/>
    <w:rsid w:val="00D34C52"/>
    <w:rsid w:val="00D34CAE"/>
    <w:rsid w:val="00D34CBE"/>
    <w:rsid w:val="00D34D41"/>
    <w:rsid w:val="00D34D76"/>
    <w:rsid w:val="00D34DCB"/>
    <w:rsid w:val="00D34DD9"/>
    <w:rsid w:val="00D34DFA"/>
    <w:rsid w:val="00D34F49"/>
    <w:rsid w:val="00D34FC3"/>
    <w:rsid w:val="00D34FD9"/>
    <w:rsid w:val="00D35040"/>
    <w:rsid w:val="00D35043"/>
    <w:rsid w:val="00D350EA"/>
    <w:rsid w:val="00D3523B"/>
    <w:rsid w:val="00D35252"/>
    <w:rsid w:val="00D35289"/>
    <w:rsid w:val="00D352A5"/>
    <w:rsid w:val="00D3531A"/>
    <w:rsid w:val="00D35346"/>
    <w:rsid w:val="00D35364"/>
    <w:rsid w:val="00D35383"/>
    <w:rsid w:val="00D353D8"/>
    <w:rsid w:val="00D354A9"/>
    <w:rsid w:val="00D354C4"/>
    <w:rsid w:val="00D35513"/>
    <w:rsid w:val="00D355AC"/>
    <w:rsid w:val="00D355D2"/>
    <w:rsid w:val="00D35600"/>
    <w:rsid w:val="00D35612"/>
    <w:rsid w:val="00D35642"/>
    <w:rsid w:val="00D3566B"/>
    <w:rsid w:val="00D35715"/>
    <w:rsid w:val="00D35749"/>
    <w:rsid w:val="00D3577B"/>
    <w:rsid w:val="00D35AA0"/>
    <w:rsid w:val="00D35AD2"/>
    <w:rsid w:val="00D35AFF"/>
    <w:rsid w:val="00D35B34"/>
    <w:rsid w:val="00D35B5A"/>
    <w:rsid w:val="00D35B64"/>
    <w:rsid w:val="00D35B9C"/>
    <w:rsid w:val="00D35C0A"/>
    <w:rsid w:val="00D35C40"/>
    <w:rsid w:val="00D35C41"/>
    <w:rsid w:val="00D35C48"/>
    <w:rsid w:val="00D35E16"/>
    <w:rsid w:val="00D35E49"/>
    <w:rsid w:val="00D35E51"/>
    <w:rsid w:val="00D35E89"/>
    <w:rsid w:val="00D35E8E"/>
    <w:rsid w:val="00D35F29"/>
    <w:rsid w:val="00D35F47"/>
    <w:rsid w:val="00D35F4F"/>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658"/>
    <w:rsid w:val="00D368B5"/>
    <w:rsid w:val="00D368D2"/>
    <w:rsid w:val="00D36911"/>
    <w:rsid w:val="00D369E1"/>
    <w:rsid w:val="00D36A36"/>
    <w:rsid w:val="00D36AE8"/>
    <w:rsid w:val="00D36B38"/>
    <w:rsid w:val="00D36B65"/>
    <w:rsid w:val="00D36BCE"/>
    <w:rsid w:val="00D36C88"/>
    <w:rsid w:val="00D36CAC"/>
    <w:rsid w:val="00D36CDD"/>
    <w:rsid w:val="00D36CF9"/>
    <w:rsid w:val="00D36DF1"/>
    <w:rsid w:val="00D36EC1"/>
    <w:rsid w:val="00D36F53"/>
    <w:rsid w:val="00D37013"/>
    <w:rsid w:val="00D3705B"/>
    <w:rsid w:val="00D370E8"/>
    <w:rsid w:val="00D3716D"/>
    <w:rsid w:val="00D3717D"/>
    <w:rsid w:val="00D371D6"/>
    <w:rsid w:val="00D37247"/>
    <w:rsid w:val="00D372C0"/>
    <w:rsid w:val="00D372E2"/>
    <w:rsid w:val="00D37385"/>
    <w:rsid w:val="00D373B2"/>
    <w:rsid w:val="00D37487"/>
    <w:rsid w:val="00D374C6"/>
    <w:rsid w:val="00D374FD"/>
    <w:rsid w:val="00D375AA"/>
    <w:rsid w:val="00D3760A"/>
    <w:rsid w:val="00D37680"/>
    <w:rsid w:val="00D3768D"/>
    <w:rsid w:val="00D377F4"/>
    <w:rsid w:val="00D377F5"/>
    <w:rsid w:val="00D37917"/>
    <w:rsid w:val="00D37924"/>
    <w:rsid w:val="00D37949"/>
    <w:rsid w:val="00D379E8"/>
    <w:rsid w:val="00D37A34"/>
    <w:rsid w:val="00D37BC3"/>
    <w:rsid w:val="00D37BCB"/>
    <w:rsid w:val="00D37BD8"/>
    <w:rsid w:val="00D37BEA"/>
    <w:rsid w:val="00D37BF2"/>
    <w:rsid w:val="00D37C6D"/>
    <w:rsid w:val="00D37DDA"/>
    <w:rsid w:val="00D37E02"/>
    <w:rsid w:val="00D37FA8"/>
    <w:rsid w:val="00D4018B"/>
    <w:rsid w:val="00D401FC"/>
    <w:rsid w:val="00D402E6"/>
    <w:rsid w:val="00D40357"/>
    <w:rsid w:val="00D40382"/>
    <w:rsid w:val="00D404A5"/>
    <w:rsid w:val="00D4056F"/>
    <w:rsid w:val="00D40638"/>
    <w:rsid w:val="00D4073D"/>
    <w:rsid w:val="00D4077F"/>
    <w:rsid w:val="00D407CF"/>
    <w:rsid w:val="00D40821"/>
    <w:rsid w:val="00D40854"/>
    <w:rsid w:val="00D408BC"/>
    <w:rsid w:val="00D408CE"/>
    <w:rsid w:val="00D40999"/>
    <w:rsid w:val="00D4099C"/>
    <w:rsid w:val="00D409B3"/>
    <w:rsid w:val="00D40A21"/>
    <w:rsid w:val="00D40AE0"/>
    <w:rsid w:val="00D40BA0"/>
    <w:rsid w:val="00D40C48"/>
    <w:rsid w:val="00D40C5A"/>
    <w:rsid w:val="00D40D14"/>
    <w:rsid w:val="00D40DDA"/>
    <w:rsid w:val="00D40E0A"/>
    <w:rsid w:val="00D40E37"/>
    <w:rsid w:val="00D40E9A"/>
    <w:rsid w:val="00D40FDE"/>
    <w:rsid w:val="00D4108F"/>
    <w:rsid w:val="00D411C0"/>
    <w:rsid w:val="00D41281"/>
    <w:rsid w:val="00D4128B"/>
    <w:rsid w:val="00D4133D"/>
    <w:rsid w:val="00D41640"/>
    <w:rsid w:val="00D4169F"/>
    <w:rsid w:val="00D418C9"/>
    <w:rsid w:val="00D41A30"/>
    <w:rsid w:val="00D41A3A"/>
    <w:rsid w:val="00D41AA6"/>
    <w:rsid w:val="00D41C13"/>
    <w:rsid w:val="00D41C34"/>
    <w:rsid w:val="00D41D34"/>
    <w:rsid w:val="00D41DE1"/>
    <w:rsid w:val="00D41EE6"/>
    <w:rsid w:val="00D41F61"/>
    <w:rsid w:val="00D41FB4"/>
    <w:rsid w:val="00D4201D"/>
    <w:rsid w:val="00D42025"/>
    <w:rsid w:val="00D42044"/>
    <w:rsid w:val="00D4209F"/>
    <w:rsid w:val="00D420FA"/>
    <w:rsid w:val="00D42120"/>
    <w:rsid w:val="00D42179"/>
    <w:rsid w:val="00D421B3"/>
    <w:rsid w:val="00D421C1"/>
    <w:rsid w:val="00D4221B"/>
    <w:rsid w:val="00D422EB"/>
    <w:rsid w:val="00D42475"/>
    <w:rsid w:val="00D424DA"/>
    <w:rsid w:val="00D4251E"/>
    <w:rsid w:val="00D42591"/>
    <w:rsid w:val="00D425E4"/>
    <w:rsid w:val="00D42719"/>
    <w:rsid w:val="00D4281D"/>
    <w:rsid w:val="00D42840"/>
    <w:rsid w:val="00D4284B"/>
    <w:rsid w:val="00D42865"/>
    <w:rsid w:val="00D4288C"/>
    <w:rsid w:val="00D4292D"/>
    <w:rsid w:val="00D429C9"/>
    <w:rsid w:val="00D429CB"/>
    <w:rsid w:val="00D429D1"/>
    <w:rsid w:val="00D42AE2"/>
    <w:rsid w:val="00D42BD9"/>
    <w:rsid w:val="00D42C56"/>
    <w:rsid w:val="00D42C9B"/>
    <w:rsid w:val="00D42CE9"/>
    <w:rsid w:val="00D42D5A"/>
    <w:rsid w:val="00D42DB5"/>
    <w:rsid w:val="00D42DC8"/>
    <w:rsid w:val="00D42E30"/>
    <w:rsid w:val="00D42E45"/>
    <w:rsid w:val="00D42F0D"/>
    <w:rsid w:val="00D42FEE"/>
    <w:rsid w:val="00D43077"/>
    <w:rsid w:val="00D43079"/>
    <w:rsid w:val="00D4316C"/>
    <w:rsid w:val="00D43185"/>
    <w:rsid w:val="00D4324C"/>
    <w:rsid w:val="00D43307"/>
    <w:rsid w:val="00D433D7"/>
    <w:rsid w:val="00D434E6"/>
    <w:rsid w:val="00D434FD"/>
    <w:rsid w:val="00D4350F"/>
    <w:rsid w:val="00D43531"/>
    <w:rsid w:val="00D435A1"/>
    <w:rsid w:val="00D435CB"/>
    <w:rsid w:val="00D435F6"/>
    <w:rsid w:val="00D4363B"/>
    <w:rsid w:val="00D436B6"/>
    <w:rsid w:val="00D436E3"/>
    <w:rsid w:val="00D438C6"/>
    <w:rsid w:val="00D4394C"/>
    <w:rsid w:val="00D43971"/>
    <w:rsid w:val="00D43A98"/>
    <w:rsid w:val="00D43AA3"/>
    <w:rsid w:val="00D43AB4"/>
    <w:rsid w:val="00D43C11"/>
    <w:rsid w:val="00D43D66"/>
    <w:rsid w:val="00D43E05"/>
    <w:rsid w:val="00D43E24"/>
    <w:rsid w:val="00D43E25"/>
    <w:rsid w:val="00D43E4C"/>
    <w:rsid w:val="00D43E54"/>
    <w:rsid w:val="00D43EE6"/>
    <w:rsid w:val="00D43EF5"/>
    <w:rsid w:val="00D43EFB"/>
    <w:rsid w:val="00D43FEB"/>
    <w:rsid w:val="00D44046"/>
    <w:rsid w:val="00D4405C"/>
    <w:rsid w:val="00D44074"/>
    <w:rsid w:val="00D4413E"/>
    <w:rsid w:val="00D44231"/>
    <w:rsid w:val="00D4427E"/>
    <w:rsid w:val="00D4428C"/>
    <w:rsid w:val="00D4439A"/>
    <w:rsid w:val="00D443B1"/>
    <w:rsid w:val="00D443F0"/>
    <w:rsid w:val="00D44701"/>
    <w:rsid w:val="00D44709"/>
    <w:rsid w:val="00D447A2"/>
    <w:rsid w:val="00D447DB"/>
    <w:rsid w:val="00D44821"/>
    <w:rsid w:val="00D44852"/>
    <w:rsid w:val="00D4485E"/>
    <w:rsid w:val="00D448AF"/>
    <w:rsid w:val="00D448E7"/>
    <w:rsid w:val="00D44AE4"/>
    <w:rsid w:val="00D44CD9"/>
    <w:rsid w:val="00D44E05"/>
    <w:rsid w:val="00D44E21"/>
    <w:rsid w:val="00D44E71"/>
    <w:rsid w:val="00D44E73"/>
    <w:rsid w:val="00D44E86"/>
    <w:rsid w:val="00D450E1"/>
    <w:rsid w:val="00D45188"/>
    <w:rsid w:val="00D45259"/>
    <w:rsid w:val="00D45289"/>
    <w:rsid w:val="00D453BD"/>
    <w:rsid w:val="00D45487"/>
    <w:rsid w:val="00D45494"/>
    <w:rsid w:val="00D45643"/>
    <w:rsid w:val="00D456C9"/>
    <w:rsid w:val="00D456ED"/>
    <w:rsid w:val="00D4574C"/>
    <w:rsid w:val="00D45766"/>
    <w:rsid w:val="00D457F2"/>
    <w:rsid w:val="00D45868"/>
    <w:rsid w:val="00D458BA"/>
    <w:rsid w:val="00D458D1"/>
    <w:rsid w:val="00D459FC"/>
    <w:rsid w:val="00D45A32"/>
    <w:rsid w:val="00D45A73"/>
    <w:rsid w:val="00D45AC7"/>
    <w:rsid w:val="00D45AFE"/>
    <w:rsid w:val="00D45C91"/>
    <w:rsid w:val="00D45CC2"/>
    <w:rsid w:val="00D45D85"/>
    <w:rsid w:val="00D45DAC"/>
    <w:rsid w:val="00D45DCB"/>
    <w:rsid w:val="00D4600A"/>
    <w:rsid w:val="00D460B4"/>
    <w:rsid w:val="00D46128"/>
    <w:rsid w:val="00D461BB"/>
    <w:rsid w:val="00D46237"/>
    <w:rsid w:val="00D4624F"/>
    <w:rsid w:val="00D4625E"/>
    <w:rsid w:val="00D4630C"/>
    <w:rsid w:val="00D46362"/>
    <w:rsid w:val="00D463D1"/>
    <w:rsid w:val="00D464D7"/>
    <w:rsid w:val="00D464F3"/>
    <w:rsid w:val="00D465AC"/>
    <w:rsid w:val="00D46828"/>
    <w:rsid w:val="00D468B9"/>
    <w:rsid w:val="00D46AA7"/>
    <w:rsid w:val="00D46C25"/>
    <w:rsid w:val="00D46CD7"/>
    <w:rsid w:val="00D46D74"/>
    <w:rsid w:val="00D46DB7"/>
    <w:rsid w:val="00D46E33"/>
    <w:rsid w:val="00D46F06"/>
    <w:rsid w:val="00D46F37"/>
    <w:rsid w:val="00D46FFA"/>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23"/>
    <w:rsid w:val="00D47D63"/>
    <w:rsid w:val="00D47F03"/>
    <w:rsid w:val="00D47F0F"/>
    <w:rsid w:val="00D47FA6"/>
    <w:rsid w:val="00D47FBA"/>
    <w:rsid w:val="00D47FBD"/>
    <w:rsid w:val="00D47FF9"/>
    <w:rsid w:val="00D50017"/>
    <w:rsid w:val="00D50087"/>
    <w:rsid w:val="00D5009B"/>
    <w:rsid w:val="00D500B0"/>
    <w:rsid w:val="00D5014E"/>
    <w:rsid w:val="00D5015A"/>
    <w:rsid w:val="00D501AD"/>
    <w:rsid w:val="00D501AF"/>
    <w:rsid w:val="00D5024D"/>
    <w:rsid w:val="00D50279"/>
    <w:rsid w:val="00D5028E"/>
    <w:rsid w:val="00D502DD"/>
    <w:rsid w:val="00D5035B"/>
    <w:rsid w:val="00D50383"/>
    <w:rsid w:val="00D503CB"/>
    <w:rsid w:val="00D503D9"/>
    <w:rsid w:val="00D504C0"/>
    <w:rsid w:val="00D5075C"/>
    <w:rsid w:val="00D50764"/>
    <w:rsid w:val="00D5080A"/>
    <w:rsid w:val="00D50894"/>
    <w:rsid w:val="00D508D3"/>
    <w:rsid w:val="00D50972"/>
    <w:rsid w:val="00D50A10"/>
    <w:rsid w:val="00D50A9B"/>
    <w:rsid w:val="00D50B2D"/>
    <w:rsid w:val="00D50B67"/>
    <w:rsid w:val="00D50C93"/>
    <w:rsid w:val="00D50CE6"/>
    <w:rsid w:val="00D50D16"/>
    <w:rsid w:val="00D50E32"/>
    <w:rsid w:val="00D50ED6"/>
    <w:rsid w:val="00D50EDA"/>
    <w:rsid w:val="00D50F06"/>
    <w:rsid w:val="00D50F86"/>
    <w:rsid w:val="00D510E4"/>
    <w:rsid w:val="00D51138"/>
    <w:rsid w:val="00D511C3"/>
    <w:rsid w:val="00D513FE"/>
    <w:rsid w:val="00D51403"/>
    <w:rsid w:val="00D514BC"/>
    <w:rsid w:val="00D514F3"/>
    <w:rsid w:val="00D5165B"/>
    <w:rsid w:val="00D516B4"/>
    <w:rsid w:val="00D5170D"/>
    <w:rsid w:val="00D517A9"/>
    <w:rsid w:val="00D517EC"/>
    <w:rsid w:val="00D5182C"/>
    <w:rsid w:val="00D519F6"/>
    <w:rsid w:val="00D51B68"/>
    <w:rsid w:val="00D51BAF"/>
    <w:rsid w:val="00D51C1C"/>
    <w:rsid w:val="00D51D49"/>
    <w:rsid w:val="00D51F1B"/>
    <w:rsid w:val="00D51F4A"/>
    <w:rsid w:val="00D51F70"/>
    <w:rsid w:val="00D52093"/>
    <w:rsid w:val="00D52110"/>
    <w:rsid w:val="00D5218B"/>
    <w:rsid w:val="00D5225F"/>
    <w:rsid w:val="00D5231D"/>
    <w:rsid w:val="00D5232B"/>
    <w:rsid w:val="00D52343"/>
    <w:rsid w:val="00D5243A"/>
    <w:rsid w:val="00D5245E"/>
    <w:rsid w:val="00D5249D"/>
    <w:rsid w:val="00D524D4"/>
    <w:rsid w:val="00D52501"/>
    <w:rsid w:val="00D52527"/>
    <w:rsid w:val="00D5261F"/>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0B"/>
    <w:rsid w:val="00D52F51"/>
    <w:rsid w:val="00D52F8B"/>
    <w:rsid w:val="00D52FEF"/>
    <w:rsid w:val="00D53098"/>
    <w:rsid w:val="00D530C4"/>
    <w:rsid w:val="00D5313B"/>
    <w:rsid w:val="00D53206"/>
    <w:rsid w:val="00D5331E"/>
    <w:rsid w:val="00D53387"/>
    <w:rsid w:val="00D53396"/>
    <w:rsid w:val="00D53450"/>
    <w:rsid w:val="00D534B5"/>
    <w:rsid w:val="00D53504"/>
    <w:rsid w:val="00D536BA"/>
    <w:rsid w:val="00D537F3"/>
    <w:rsid w:val="00D5380D"/>
    <w:rsid w:val="00D53883"/>
    <w:rsid w:val="00D5395D"/>
    <w:rsid w:val="00D53A61"/>
    <w:rsid w:val="00D53ACF"/>
    <w:rsid w:val="00D53B14"/>
    <w:rsid w:val="00D53B45"/>
    <w:rsid w:val="00D53BEF"/>
    <w:rsid w:val="00D53C1D"/>
    <w:rsid w:val="00D53C58"/>
    <w:rsid w:val="00D53C6A"/>
    <w:rsid w:val="00D53C70"/>
    <w:rsid w:val="00D53C96"/>
    <w:rsid w:val="00D53D06"/>
    <w:rsid w:val="00D53F0D"/>
    <w:rsid w:val="00D54031"/>
    <w:rsid w:val="00D5403A"/>
    <w:rsid w:val="00D54078"/>
    <w:rsid w:val="00D540F1"/>
    <w:rsid w:val="00D541A9"/>
    <w:rsid w:val="00D54234"/>
    <w:rsid w:val="00D54281"/>
    <w:rsid w:val="00D5431F"/>
    <w:rsid w:val="00D54349"/>
    <w:rsid w:val="00D543A7"/>
    <w:rsid w:val="00D543B5"/>
    <w:rsid w:val="00D543DE"/>
    <w:rsid w:val="00D54434"/>
    <w:rsid w:val="00D5448B"/>
    <w:rsid w:val="00D544F9"/>
    <w:rsid w:val="00D545CB"/>
    <w:rsid w:val="00D5462E"/>
    <w:rsid w:val="00D546B4"/>
    <w:rsid w:val="00D546EB"/>
    <w:rsid w:val="00D54757"/>
    <w:rsid w:val="00D5478D"/>
    <w:rsid w:val="00D548D7"/>
    <w:rsid w:val="00D548DF"/>
    <w:rsid w:val="00D549EF"/>
    <w:rsid w:val="00D54A2B"/>
    <w:rsid w:val="00D54A5C"/>
    <w:rsid w:val="00D54ADA"/>
    <w:rsid w:val="00D54C29"/>
    <w:rsid w:val="00D54E2E"/>
    <w:rsid w:val="00D54F83"/>
    <w:rsid w:val="00D54F9F"/>
    <w:rsid w:val="00D54FE2"/>
    <w:rsid w:val="00D55039"/>
    <w:rsid w:val="00D5504C"/>
    <w:rsid w:val="00D5506A"/>
    <w:rsid w:val="00D55078"/>
    <w:rsid w:val="00D55130"/>
    <w:rsid w:val="00D55182"/>
    <w:rsid w:val="00D552B0"/>
    <w:rsid w:val="00D55383"/>
    <w:rsid w:val="00D5549D"/>
    <w:rsid w:val="00D55588"/>
    <w:rsid w:val="00D555A0"/>
    <w:rsid w:val="00D555E1"/>
    <w:rsid w:val="00D55668"/>
    <w:rsid w:val="00D55751"/>
    <w:rsid w:val="00D5577B"/>
    <w:rsid w:val="00D558D5"/>
    <w:rsid w:val="00D55907"/>
    <w:rsid w:val="00D5590E"/>
    <w:rsid w:val="00D55937"/>
    <w:rsid w:val="00D559C0"/>
    <w:rsid w:val="00D55A06"/>
    <w:rsid w:val="00D55A3E"/>
    <w:rsid w:val="00D55AB5"/>
    <w:rsid w:val="00D55B68"/>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645"/>
    <w:rsid w:val="00D566F2"/>
    <w:rsid w:val="00D567C3"/>
    <w:rsid w:val="00D56808"/>
    <w:rsid w:val="00D5681F"/>
    <w:rsid w:val="00D5687B"/>
    <w:rsid w:val="00D56AC7"/>
    <w:rsid w:val="00D56B8E"/>
    <w:rsid w:val="00D56C03"/>
    <w:rsid w:val="00D56C4B"/>
    <w:rsid w:val="00D56C6D"/>
    <w:rsid w:val="00D56D07"/>
    <w:rsid w:val="00D56D9A"/>
    <w:rsid w:val="00D56DB7"/>
    <w:rsid w:val="00D56DBC"/>
    <w:rsid w:val="00D56DC8"/>
    <w:rsid w:val="00D56E24"/>
    <w:rsid w:val="00D56E4D"/>
    <w:rsid w:val="00D56E5B"/>
    <w:rsid w:val="00D56FC5"/>
    <w:rsid w:val="00D570D8"/>
    <w:rsid w:val="00D57193"/>
    <w:rsid w:val="00D57259"/>
    <w:rsid w:val="00D572F6"/>
    <w:rsid w:val="00D57373"/>
    <w:rsid w:val="00D5738B"/>
    <w:rsid w:val="00D573A6"/>
    <w:rsid w:val="00D57421"/>
    <w:rsid w:val="00D5745B"/>
    <w:rsid w:val="00D5753C"/>
    <w:rsid w:val="00D57730"/>
    <w:rsid w:val="00D5779E"/>
    <w:rsid w:val="00D57829"/>
    <w:rsid w:val="00D57923"/>
    <w:rsid w:val="00D57B12"/>
    <w:rsid w:val="00D57B13"/>
    <w:rsid w:val="00D57B76"/>
    <w:rsid w:val="00D57BE3"/>
    <w:rsid w:val="00D57C02"/>
    <w:rsid w:val="00D57CA8"/>
    <w:rsid w:val="00D57DF2"/>
    <w:rsid w:val="00D57E76"/>
    <w:rsid w:val="00D57EC2"/>
    <w:rsid w:val="00D57F3C"/>
    <w:rsid w:val="00D57FAE"/>
    <w:rsid w:val="00D60058"/>
    <w:rsid w:val="00D60059"/>
    <w:rsid w:val="00D60087"/>
    <w:rsid w:val="00D600DA"/>
    <w:rsid w:val="00D60101"/>
    <w:rsid w:val="00D60155"/>
    <w:rsid w:val="00D601EB"/>
    <w:rsid w:val="00D60233"/>
    <w:rsid w:val="00D60276"/>
    <w:rsid w:val="00D602D1"/>
    <w:rsid w:val="00D602E7"/>
    <w:rsid w:val="00D6031C"/>
    <w:rsid w:val="00D6037F"/>
    <w:rsid w:val="00D6040A"/>
    <w:rsid w:val="00D604E0"/>
    <w:rsid w:val="00D604F7"/>
    <w:rsid w:val="00D6057E"/>
    <w:rsid w:val="00D60614"/>
    <w:rsid w:val="00D60738"/>
    <w:rsid w:val="00D607FC"/>
    <w:rsid w:val="00D60831"/>
    <w:rsid w:val="00D6090A"/>
    <w:rsid w:val="00D6092F"/>
    <w:rsid w:val="00D60962"/>
    <w:rsid w:val="00D60A0C"/>
    <w:rsid w:val="00D60A12"/>
    <w:rsid w:val="00D60A61"/>
    <w:rsid w:val="00D60AB2"/>
    <w:rsid w:val="00D60B39"/>
    <w:rsid w:val="00D60BC4"/>
    <w:rsid w:val="00D60BE7"/>
    <w:rsid w:val="00D60C18"/>
    <w:rsid w:val="00D60C33"/>
    <w:rsid w:val="00D60D25"/>
    <w:rsid w:val="00D60E76"/>
    <w:rsid w:val="00D60ECC"/>
    <w:rsid w:val="00D60EF5"/>
    <w:rsid w:val="00D61070"/>
    <w:rsid w:val="00D6107F"/>
    <w:rsid w:val="00D610DE"/>
    <w:rsid w:val="00D611BE"/>
    <w:rsid w:val="00D611F3"/>
    <w:rsid w:val="00D6131A"/>
    <w:rsid w:val="00D6135F"/>
    <w:rsid w:val="00D6145A"/>
    <w:rsid w:val="00D61520"/>
    <w:rsid w:val="00D61605"/>
    <w:rsid w:val="00D61645"/>
    <w:rsid w:val="00D61740"/>
    <w:rsid w:val="00D6176D"/>
    <w:rsid w:val="00D61971"/>
    <w:rsid w:val="00D61A78"/>
    <w:rsid w:val="00D61C65"/>
    <w:rsid w:val="00D61CD0"/>
    <w:rsid w:val="00D61CFA"/>
    <w:rsid w:val="00D61D02"/>
    <w:rsid w:val="00D61E50"/>
    <w:rsid w:val="00D61F23"/>
    <w:rsid w:val="00D61F46"/>
    <w:rsid w:val="00D61FBB"/>
    <w:rsid w:val="00D62058"/>
    <w:rsid w:val="00D620E0"/>
    <w:rsid w:val="00D62202"/>
    <w:rsid w:val="00D6222D"/>
    <w:rsid w:val="00D6229B"/>
    <w:rsid w:val="00D622BB"/>
    <w:rsid w:val="00D62315"/>
    <w:rsid w:val="00D6232E"/>
    <w:rsid w:val="00D62354"/>
    <w:rsid w:val="00D6239F"/>
    <w:rsid w:val="00D623F2"/>
    <w:rsid w:val="00D62407"/>
    <w:rsid w:val="00D62431"/>
    <w:rsid w:val="00D62491"/>
    <w:rsid w:val="00D624BC"/>
    <w:rsid w:val="00D624FC"/>
    <w:rsid w:val="00D62572"/>
    <w:rsid w:val="00D6263D"/>
    <w:rsid w:val="00D626A2"/>
    <w:rsid w:val="00D6274F"/>
    <w:rsid w:val="00D6279C"/>
    <w:rsid w:val="00D627C7"/>
    <w:rsid w:val="00D62810"/>
    <w:rsid w:val="00D62998"/>
    <w:rsid w:val="00D629BB"/>
    <w:rsid w:val="00D629BE"/>
    <w:rsid w:val="00D62BA9"/>
    <w:rsid w:val="00D62C05"/>
    <w:rsid w:val="00D62EC7"/>
    <w:rsid w:val="00D62EFA"/>
    <w:rsid w:val="00D62F8F"/>
    <w:rsid w:val="00D63000"/>
    <w:rsid w:val="00D63061"/>
    <w:rsid w:val="00D630A4"/>
    <w:rsid w:val="00D631D1"/>
    <w:rsid w:val="00D631E3"/>
    <w:rsid w:val="00D63288"/>
    <w:rsid w:val="00D632F3"/>
    <w:rsid w:val="00D6335B"/>
    <w:rsid w:val="00D633C6"/>
    <w:rsid w:val="00D633DF"/>
    <w:rsid w:val="00D633F7"/>
    <w:rsid w:val="00D63476"/>
    <w:rsid w:val="00D634A4"/>
    <w:rsid w:val="00D634FE"/>
    <w:rsid w:val="00D6355A"/>
    <w:rsid w:val="00D635E4"/>
    <w:rsid w:val="00D636AC"/>
    <w:rsid w:val="00D636D6"/>
    <w:rsid w:val="00D63742"/>
    <w:rsid w:val="00D6378C"/>
    <w:rsid w:val="00D637BE"/>
    <w:rsid w:val="00D637D3"/>
    <w:rsid w:val="00D638B2"/>
    <w:rsid w:val="00D63A9E"/>
    <w:rsid w:val="00D63B27"/>
    <w:rsid w:val="00D63BE8"/>
    <w:rsid w:val="00D63C0A"/>
    <w:rsid w:val="00D63C91"/>
    <w:rsid w:val="00D63CC4"/>
    <w:rsid w:val="00D63D0C"/>
    <w:rsid w:val="00D63E43"/>
    <w:rsid w:val="00D63E97"/>
    <w:rsid w:val="00D63F02"/>
    <w:rsid w:val="00D63F3F"/>
    <w:rsid w:val="00D63FDA"/>
    <w:rsid w:val="00D64024"/>
    <w:rsid w:val="00D6407A"/>
    <w:rsid w:val="00D640FF"/>
    <w:rsid w:val="00D64197"/>
    <w:rsid w:val="00D642AE"/>
    <w:rsid w:val="00D642B3"/>
    <w:rsid w:val="00D64305"/>
    <w:rsid w:val="00D64376"/>
    <w:rsid w:val="00D643BF"/>
    <w:rsid w:val="00D643D4"/>
    <w:rsid w:val="00D643DC"/>
    <w:rsid w:val="00D64448"/>
    <w:rsid w:val="00D6444C"/>
    <w:rsid w:val="00D64506"/>
    <w:rsid w:val="00D645DB"/>
    <w:rsid w:val="00D645F2"/>
    <w:rsid w:val="00D64633"/>
    <w:rsid w:val="00D64701"/>
    <w:rsid w:val="00D64703"/>
    <w:rsid w:val="00D647D7"/>
    <w:rsid w:val="00D64813"/>
    <w:rsid w:val="00D64830"/>
    <w:rsid w:val="00D6496C"/>
    <w:rsid w:val="00D64A32"/>
    <w:rsid w:val="00D64C36"/>
    <w:rsid w:val="00D64C57"/>
    <w:rsid w:val="00D64DE6"/>
    <w:rsid w:val="00D64DF6"/>
    <w:rsid w:val="00D64E4A"/>
    <w:rsid w:val="00D64EE9"/>
    <w:rsid w:val="00D64EF0"/>
    <w:rsid w:val="00D64F16"/>
    <w:rsid w:val="00D64F71"/>
    <w:rsid w:val="00D64F8B"/>
    <w:rsid w:val="00D65061"/>
    <w:rsid w:val="00D65091"/>
    <w:rsid w:val="00D650F9"/>
    <w:rsid w:val="00D65153"/>
    <w:rsid w:val="00D65178"/>
    <w:rsid w:val="00D651DE"/>
    <w:rsid w:val="00D6529C"/>
    <w:rsid w:val="00D652BD"/>
    <w:rsid w:val="00D6533F"/>
    <w:rsid w:val="00D653A0"/>
    <w:rsid w:val="00D65415"/>
    <w:rsid w:val="00D65496"/>
    <w:rsid w:val="00D6550C"/>
    <w:rsid w:val="00D65515"/>
    <w:rsid w:val="00D65578"/>
    <w:rsid w:val="00D6563E"/>
    <w:rsid w:val="00D656E4"/>
    <w:rsid w:val="00D6571C"/>
    <w:rsid w:val="00D65779"/>
    <w:rsid w:val="00D6579C"/>
    <w:rsid w:val="00D657A7"/>
    <w:rsid w:val="00D657C9"/>
    <w:rsid w:val="00D657FC"/>
    <w:rsid w:val="00D65805"/>
    <w:rsid w:val="00D65872"/>
    <w:rsid w:val="00D658AC"/>
    <w:rsid w:val="00D6591F"/>
    <w:rsid w:val="00D65970"/>
    <w:rsid w:val="00D65A26"/>
    <w:rsid w:val="00D65A36"/>
    <w:rsid w:val="00D65B79"/>
    <w:rsid w:val="00D65B94"/>
    <w:rsid w:val="00D65BAE"/>
    <w:rsid w:val="00D65BD2"/>
    <w:rsid w:val="00D65C98"/>
    <w:rsid w:val="00D65D58"/>
    <w:rsid w:val="00D65DB9"/>
    <w:rsid w:val="00D65E0A"/>
    <w:rsid w:val="00D65E8E"/>
    <w:rsid w:val="00D65F36"/>
    <w:rsid w:val="00D65FDD"/>
    <w:rsid w:val="00D66007"/>
    <w:rsid w:val="00D6605E"/>
    <w:rsid w:val="00D66087"/>
    <w:rsid w:val="00D66157"/>
    <w:rsid w:val="00D66187"/>
    <w:rsid w:val="00D66256"/>
    <w:rsid w:val="00D662EE"/>
    <w:rsid w:val="00D662FE"/>
    <w:rsid w:val="00D663C5"/>
    <w:rsid w:val="00D66412"/>
    <w:rsid w:val="00D66485"/>
    <w:rsid w:val="00D664A8"/>
    <w:rsid w:val="00D66629"/>
    <w:rsid w:val="00D66652"/>
    <w:rsid w:val="00D66673"/>
    <w:rsid w:val="00D666C0"/>
    <w:rsid w:val="00D666F9"/>
    <w:rsid w:val="00D66811"/>
    <w:rsid w:val="00D6684A"/>
    <w:rsid w:val="00D668C0"/>
    <w:rsid w:val="00D66980"/>
    <w:rsid w:val="00D669C5"/>
    <w:rsid w:val="00D66BAF"/>
    <w:rsid w:val="00D66BB0"/>
    <w:rsid w:val="00D66D35"/>
    <w:rsid w:val="00D66D3E"/>
    <w:rsid w:val="00D66D90"/>
    <w:rsid w:val="00D66DD6"/>
    <w:rsid w:val="00D66ED6"/>
    <w:rsid w:val="00D66F00"/>
    <w:rsid w:val="00D66F52"/>
    <w:rsid w:val="00D67083"/>
    <w:rsid w:val="00D6711D"/>
    <w:rsid w:val="00D67167"/>
    <w:rsid w:val="00D6717E"/>
    <w:rsid w:val="00D671EA"/>
    <w:rsid w:val="00D671F2"/>
    <w:rsid w:val="00D6721B"/>
    <w:rsid w:val="00D6729C"/>
    <w:rsid w:val="00D6745D"/>
    <w:rsid w:val="00D6757D"/>
    <w:rsid w:val="00D67608"/>
    <w:rsid w:val="00D67733"/>
    <w:rsid w:val="00D6779F"/>
    <w:rsid w:val="00D67815"/>
    <w:rsid w:val="00D6781D"/>
    <w:rsid w:val="00D67827"/>
    <w:rsid w:val="00D67A27"/>
    <w:rsid w:val="00D67AB9"/>
    <w:rsid w:val="00D67AC5"/>
    <w:rsid w:val="00D67B48"/>
    <w:rsid w:val="00D67BE8"/>
    <w:rsid w:val="00D67C0C"/>
    <w:rsid w:val="00D67C2E"/>
    <w:rsid w:val="00D67C3E"/>
    <w:rsid w:val="00D67C7A"/>
    <w:rsid w:val="00D67CB8"/>
    <w:rsid w:val="00D67D74"/>
    <w:rsid w:val="00D67D9C"/>
    <w:rsid w:val="00D67FF3"/>
    <w:rsid w:val="00D70058"/>
    <w:rsid w:val="00D70070"/>
    <w:rsid w:val="00D700CE"/>
    <w:rsid w:val="00D700F1"/>
    <w:rsid w:val="00D7010D"/>
    <w:rsid w:val="00D7025A"/>
    <w:rsid w:val="00D7040D"/>
    <w:rsid w:val="00D7043B"/>
    <w:rsid w:val="00D7047E"/>
    <w:rsid w:val="00D70504"/>
    <w:rsid w:val="00D705EB"/>
    <w:rsid w:val="00D707BD"/>
    <w:rsid w:val="00D70811"/>
    <w:rsid w:val="00D70814"/>
    <w:rsid w:val="00D7087C"/>
    <w:rsid w:val="00D70900"/>
    <w:rsid w:val="00D70924"/>
    <w:rsid w:val="00D7095D"/>
    <w:rsid w:val="00D709B1"/>
    <w:rsid w:val="00D709C8"/>
    <w:rsid w:val="00D70CAF"/>
    <w:rsid w:val="00D70D7F"/>
    <w:rsid w:val="00D70D86"/>
    <w:rsid w:val="00D70E26"/>
    <w:rsid w:val="00D70E9F"/>
    <w:rsid w:val="00D70ECE"/>
    <w:rsid w:val="00D70ECF"/>
    <w:rsid w:val="00D70EFF"/>
    <w:rsid w:val="00D70F23"/>
    <w:rsid w:val="00D70F72"/>
    <w:rsid w:val="00D710D3"/>
    <w:rsid w:val="00D71126"/>
    <w:rsid w:val="00D71145"/>
    <w:rsid w:val="00D7115D"/>
    <w:rsid w:val="00D7123B"/>
    <w:rsid w:val="00D712EB"/>
    <w:rsid w:val="00D71430"/>
    <w:rsid w:val="00D714E5"/>
    <w:rsid w:val="00D714FF"/>
    <w:rsid w:val="00D71536"/>
    <w:rsid w:val="00D715FC"/>
    <w:rsid w:val="00D71636"/>
    <w:rsid w:val="00D7164B"/>
    <w:rsid w:val="00D71657"/>
    <w:rsid w:val="00D71664"/>
    <w:rsid w:val="00D717BD"/>
    <w:rsid w:val="00D717D6"/>
    <w:rsid w:val="00D7184E"/>
    <w:rsid w:val="00D719BC"/>
    <w:rsid w:val="00D719F2"/>
    <w:rsid w:val="00D71A20"/>
    <w:rsid w:val="00D71A55"/>
    <w:rsid w:val="00D71ABD"/>
    <w:rsid w:val="00D71B8A"/>
    <w:rsid w:val="00D71BC3"/>
    <w:rsid w:val="00D71D15"/>
    <w:rsid w:val="00D71DB1"/>
    <w:rsid w:val="00D71DBF"/>
    <w:rsid w:val="00D71E86"/>
    <w:rsid w:val="00D71F38"/>
    <w:rsid w:val="00D71F5A"/>
    <w:rsid w:val="00D71FAE"/>
    <w:rsid w:val="00D72080"/>
    <w:rsid w:val="00D72123"/>
    <w:rsid w:val="00D721E6"/>
    <w:rsid w:val="00D721F7"/>
    <w:rsid w:val="00D7223B"/>
    <w:rsid w:val="00D722BC"/>
    <w:rsid w:val="00D724D4"/>
    <w:rsid w:val="00D724E3"/>
    <w:rsid w:val="00D72500"/>
    <w:rsid w:val="00D725BA"/>
    <w:rsid w:val="00D7260E"/>
    <w:rsid w:val="00D72624"/>
    <w:rsid w:val="00D72671"/>
    <w:rsid w:val="00D726E3"/>
    <w:rsid w:val="00D72792"/>
    <w:rsid w:val="00D72875"/>
    <w:rsid w:val="00D728EC"/>
    <w:rsid w:val="00D72931"/>
    <w:rsid w:val="00D729C0"/>
    <w:rsid w:val="00D72AE9"/>
    <w:rsid w:val="00D72C53"/>
    <w:rsid w:val="00D72CEC"/>
    <w:rsid w:val="00D72D2B"/>
    <w:rsid w:val="00D72E58"/>
    <w:rsid w:val="00D72E79"/>
    <w:rsid w:val="00D72EBA"/>
    <w:rsid w:val="00D7300B"/>
    <w:rsid w:val="00D73049"/>
    <w:rsid w:val="00D73197"/>
    <w:rsid w:val="00D731B7"/>
    <w:rsid w:val="00D731E4"/>
    <w:rsid w:val="00D73207"/>
    <w:rsid w:val="00D7320B"/>
    <w:rsid w:val="00D7323C"/>
    <w:rsid w:val="00D73257"/>
    <w:rsid w:val="00D732AD"/>
    <w:rsid w:val="00D732D7"/>
    <w:rsid w:val="00D73426"/>
    <w:rsid w:val="00D73447"/>
    <w:rsid w:val="00D73479"/>
    <w:rsid w:val="00D73569"/>
    <w:rsid w:val="00D735E2"/>
    <w:rsid w:val="00D73615"/>
    <w:rsid w:val="00D7366E"/>
    <w:rsid w:val="00D73676"/>
    <w:rsid w:val="00D736AA"/>
    <w:rsid w:val="00D73748"/>
    <w:rsid w:val="00D7377F"/>
    <w:rsid w:val="00D73888"/>
    <w:rsid w:val="00D7395F"/>
    <w:rsid w:val="00D7396F"/>
    <w:rsid w:val="00D73AB7"/>
    <w:rsid w:val="00D73D04"/>
    <w:rsid w:val="00D73D64"/>
    <w:rsid w:val="00D73DBB"/>
    <w:rsid w:val="00D73E1D"/>
    <w:rsid w:val="00D73EA6"/>
    <w:rsid w:val="00D73EAD"/>
    <w:rsid w:val="00D73F88"/>
    <w:rsid w:val="00D7401C"/>
    <w:rsid w:val="00D74192"/>
    <w:rsid w:val="00D741D0"/>
    <w:rsid w:val="00D74294"/>
    <w:rsid w:val="00D742D2"/>
    <w:rsid w:val="00D74352"/>
    <w:rsid w:val="00D74362"/>
    <w:rsid w:val="00D74364"/>
    <w:rsid w:val="00D743D6"/>
    <w:rsid w:val="00D743EA"/>
    <w:rsid w:val="00D7440C"/>
    <w:rsid w:val="00D74556"/>
    <w:rsid w:val="00D745A0"/>
    <w:rsid w:val="00D74633"/>
    <w:rsid w:val="00D747FD"/>
    <w:rsid w:val="00D74890"/>
    <w:rsid w:val="00D7499D"/>
    <w:rsid w:val="00D74A3A"/>
    <w:rsid w:val="00D74A45"/>
    <w:rsid w:val="00D74A7C"/>
    <w:rsid w:val="00D74A84"/>
    <w:rsid w:val="00D74B2C"/>
    <w:rsid w:val="00D74B79"/>
    <w:rsid w:val="00D74C1E"/>
    <w:rsid w:val="00D74C61"/>
    <w:rsid w:val="00D74D6B"/>
    <w:rsid w:val="00D74EA3"/>
    <w:rsid w:val="00D74EAB"/>
    <w:rsid w:val="00D74F2C"/>
    <w:rsid w:val="00D74F76"/>
    <w:rsid w:val="00D74F94"/>
    <w:rsid w:val="00D75075"/>
    <w:rsid w:val="00D750FA"/>
    <w:rsid w:val="00D7519B"/>
    <w:rsid w:val="00D7526F"/>
    <w:rsid w:val="00D752A8"/>
    <w:rsid w:val="00D75361"/>
    <w:rsid w:val="00D7537D"/>
    <w:rsid w:val="00D753C3"/>
    <w:rsid w:val="00D7547E"/>
    <w:rsid w:val="00D75569"/>
    <w:rsid w:val="00D755CA"/>
    <w:rsid w:val="00D75607"/>
    <w:rsid w:val="00D7564F"/>
    <w:rsid w:val="00D75684"/>
    <w:rsid w:val="00D75724"/>
    <w:rsid w:val="00D75771"/>
    <w:rsid w:val="00D757D4"/>
    <w:rsid w:val="00D75823"/>
    <w:rsid w:val="00D75870"/>
    <w:rsid w:val="00D758D6"/>
    <w:rsid w:val="00D759D3"/>
    <w:rsid w:val="00D75A24"/>
    <w:rsid w:val="00D75A87"/>
    <w:rsid w:val="00D75AE8"/>
    <w:rsid w:val="00D75B45"/>
    <w:rsid w:val="00D75B50"/>
    <w:rsid w:val="00D75BE0"/>
    <w:rsid w:val="00D75C0D"/>
    <w:rsid w:val="00D75D8E"/>
    <w:rsid w:val="00D75EAB"/>
    <w:rsid w:val="00D75EE6"/>
    <w:rsid w:val="00D75F34"/>
    <w:rsid w:val="00D75F95"/>
    <w:rsid w:val="00D76077"/>
    <w:rsid w:val="00D76096"/>
    <w:rsid w:val="00D76135"/>
    <w:rsid w:val="00D76208"/>
    <w:rsid w:val="00D76241"/>
    <w:rsid w:val="00D76267"/>
    <w:rsid w:val="00D762C5"/>
    <w:rsid w:val="00D762D4"/>
    <w:rsid w:val="00D762FA"/>
    <w:rsid w:val="00D763CC"/>
    <w:rsid w:val="00D764EA"/>
    <w:rsid w:val="00D766C3"/>
    <w:rsid w:val="00D766EC"/>
    <w:rsid w:val="00D7671D"/>
    <w:rsid w:val="00D767C1"/>
    <w:rsid w:val="00D76848"/>
    <w:rsid w:val="00D76917"/>
    <w:rsid w:val="00D7693D"/>
    <w:rsid w:val="00D769B5"/>
    <w:rsid w:val="00D76A14"/>
    <w:rsid w:val="00D76A52"/>
    <w:rsid w:val="00D76B3E"/>
    <w:rsid w:val="00D76B6D"/>
    <w:rsid w:val="00D76CD5"/>
    <w:rsid w:val="00D76EBE"/>
    <w:rsid w:val="00D76EF8"/>
    <w:rsid w:val="00D76FB1"/>
    <w:rsid w:val="00D77035"/>
    <w:rsid w:val="00D770EF"/>
    <w:rsid w:val="00D770F0"/>
    <w:rsid w:val="00D77106"/>
    <w:rsid w:val="00D7729D"/>
    <w:rsid w:val="00D773C9"/>
    <w:rsid w:val="00D774F5"/>
    <w:rsid w:val="00D77537"/>
    <w:rsid w:val="00D7756A"/>
    <w:rsid w:val="00D775EE"/>
    <w:rsid w:val="00D77611"/>
    <w:rsid w:val="00D7785D"/>
    <w:rsid w:val="00D7794E"/>
    <w:rsid w:val="00D7796A"/>
    <w:rsid w:val="00D779D9"/>
    <w:rsid w:val="00D779EA"/>
    <w:rsid w:val="00D77A72"/>
    <w:rsid w:val="00D77A90"/>
    <w:rsid w:val="00D77AC5"/>
    <w:rsid w:val="00D77AC9"/>
    <w:rsid w:val="00D77ACC"/>
    <w:rsid w:val="00D77ADD"/>
    <w:rsid w:val="00D77AED"/>
    <w:rsid w:val="00D77B1B"/>
    <w:rsid w:val="00D77B57"/>
    <w:rsid w:val="00D77B71"/>
    <w:rsid w:val="00D77BE7"/>
    <w:rsid w:val="00D77D36"/>
    <w:rsid w:val="00D77D58"/>
    <w:rsid w:val="00D77D93"/>
    <w:rsid w:val="00D77F5A"/>
    <w:rsid w:val="00D80008"/>
    <w:rsid w:val="00D8003D"/>
    <w:rsid w:val="00D8007E"/>
    <w:rsid w:val="00D800B6"/>
    <w:rsid w:val="00D800CB"/>
    <w:rsid w:val="00D80134"/>
    <w:rsid w:val="00D8016C"/>
    <w:rsid w:val="00D8017F"/>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0"/>
    <w:rsid w:val="00D80CF2"/>
    <w:rsid w:val="00D80CFA"/>
    <w:rsid w:val="00D80E3D"/>
    <w:rsid w:val="00D80F03"/>
    <w:rsid w:val="00D80F09"/>
    <w:rsid w:val="00D80F51"/>
    <w:rsid w:val="00D80F65"/>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3D"/>
    <w:rsid w:val="00D81792"/>
    <w:rsid w:val="00D81840"/>
    <w:rsid w:val="00D81855"/>
    <w:rsid w:val="00D81891"/>
    <w:rsid w:val="00D8195D"/>
    <w:rsid w:val="00D81994"/>
    <w:rsid w:val="00D81995"/>
    <w:rsid w:val="00D819ED"/>
    <w:rsid w:val="00D81A96"/>
    <w:rsid w:val="00D81B3C"/>
    <w:rsid w:val="00D81CB3"/>
    <w:rsid w:val="00D81D10"/>
    <w:rsid w:val="00D81D2D"/>
    <w:rsid w:val="00D81DB7"/>
    <w:rsid w:val="00D81F33"/>
    <w:rsid w:val="00D81F93"/>
    <w:rsid w:val="00D81FDC"/>
    <w:rsid w:val="00D81FF1"/>
    <w:rsid w:val="00D82073"/>
    <w:rsid w:val="00D820A3"/>
    <w:rsid w:val="00D820FE"/>
    <w:rsid w:val="00D82135"/>
    <w:rsid w:val="00D821BD"/>
    <w:rsid w:val="00D822EE"/>
    <w:rsid w:val="00D82350"/>
    <w:rsid w:val="00D823C6"/>
    <w:rsid w:val="00D8250F"/>
    <w:rsid w:val="00D825D0"/>
    <w:rsid w:val="00D82628"/>
    <w:rsid w:val="00D82686"/>
    <w:rsid w:val="00D826EB"/>
    <w:rsid w:val="00D826FC"/>
    <w:rsid w:val="00D82783"/>
    <w:rsid w:val="00D827E4"/>
    <w:rsid w:val="00D827EC"/>
    <w:rsid w:val="00D827FD"/>
    <w:rsid w:val="00D82805"/>
    <w:rsid w:val="00D828AC"/>
    <w:rsid w:val="00D828B2"/>
    <w:rsid w:val="00D8295C"/>
    <w:rsid w:val="00D8297B"/>
    <w:rsid w:val="00D82998"/>
    <w:rsid w:val="00D82A02"/>
    <w:rsid w:val="00D82A4B"/>
    <w:rsid w:val="00D82A5C"/>
    <w:rsid w:val="00D82A65"/>
    <w:rsid w:val="00D82ABD"/>
    <w:rsid w:val="00D82B7E"/>
    <w:rsid w:val="00D82BC7"/>
    <w:rsid w:val="00D82C34"/>
    <w:rsid w:val="00D82D80"/>
    <w:rsid w:val="00D82ECE"/>
    <w:rsid w:val="00D82F8F"/>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32"/>
    <w:rsid w:val="00D8390A"/>
    <w:rsid w:val="00D8395D"/>
    <w:rsid w:val="00D83A0A"/>
    <w:rsid w:val="00D83A42"/>
    <w:rsid w:val="00D83A88"/>
    <w:rsid w:val="00D83AA6"/>
    <w:rsid w:val="00D83B7B"/>
    <w:rsid w:val="00D83BBA"/>
    <w:rsid w:val="00D83C85"/>
    <w:rsid w:val="00D83C8A"/>
    <w:rsid w:val="00D83C92"/>
    <w:rsid w:val="00D83CAF"/>
    <w:rsid w:val="00D83DE3"/>
    <w:rsid w:val="00D83DF9"/>
    <w:rsid w:val="00D83E81"/>
    <w:rsid w:val="00D83EAD"/>
    <w:rsid w:val="00D83EC2"/>
    <w:rsid w:val="00D83EE3"/>
    <w:rsid w:val="00D83F26"/>
    <w:rsid w:val="00D83F2E"/>
    <w:rsid w:val="00D83F82"/>
    <w:rsid w:val="00D8404D"/>
    <w:rsid w:val="00D840EF"/>
    <w:rsid w:val="00D8417E"/>
    <w:rsid w:val="00D84186"/>
    <w:rsid w:val="00D8418B"/>
    <w:rsid w:val="00D841A7"/>
    <w:rsid w:val="00D84240"/>
    <w:rsid w:val="00D8425A"/>
    <w:rsid w:val="00D842EF"/>
    <w:rsid w:val="00D842FE"/>
    <w:rsid w:val="00D843ED"/>
    <w:rsid w:val="00D843FF"/>
    <w:rsid w:val="00D84458"/>
    <w:rsid w:val="00D84473"/>
    <w:rsid w:val="00D844CE"/>
    <w:rsid w:val="00D8450B"/>
    <w:rsid w:val="00D84557"/>
    <w:rsid w:val="00D845C3"/>
    <w:rsid w:val="00D84617"/>
    <w:rsid w:val="00D84746"/>
    <w:rsid w:val="00D847E7"/>
    <w:rsid w:val="00D84850"/>
    <w:rsid w:val="00D848CD"/>
    <w:rsid w:val="00D84908"/>
    <w:rsid w:val="00D849CE"/>
    <w:rsid w:val="00D84A16"/>
    <w:rsid w:val="00D84A7D"/>
    <w:rsid w:val="00D84AA0"/>
    <w:rsid w:val="00D84B46"/>
    <w:rsid w:val="00D84B91"/>
    <w:rsid w:val="00D84BCD"/>
    <w:rsid w:val="00D84BD5"/>
    <w:rsid w:val="00D84BFA"/>
    <w:rsid w:val="00D84C58"/>
    <w:rsid w:val="00D84C5D"/>
    <w:rsid w:val="00D84C84"/>
    <w:rsid w:val="00D84CC6"/>
    <w:rsid w:val="00D84D72"/>
    <w:rsid w:val="00D84D98"/>
    <w:rsid w:val="00D84E09"/>
    <w:rsid w:val="00D84E21"/>
    <w:rsid w:val="00D84E7A"/>
    <w:rsid w:val="00D84FF9"/>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9ED"/>
    <w:rsid w:val="00D85A56"/>
    <w:rsid w:val="00D85B3F"/>
    <w:rsid w:val="00D85C49"/>
    <w:rsid w:val="00D85E95"/>
    <w:rsid w:val="00D85F0D"/>
    <w:rsid w:val="00D85F15"/>
    <w:rsid w:val="00D85FA3"/>
    <w:rsid w:val="00D86001"/>
    <w:rsid w:val="00D8601F"/>
    <w:rsid w:val="00D860BD"/>
    <w:rsid w:val="00D861D2"/>
    <w:rsid w:val="00D86295"/>
    <w:rsid w:val="00D862ED"/>
    <w:rsid w:val="00D863BD"/>
    <w:rsid w:val="00D863F7"/>
    <w:rsid w:val="00D8640B"/>
    <w:rsid w:val="00D8640D"/>
    <w:rsid w:val="00D86531"/>
    <w:rsid w:val="00D86571"/>
    <w:rsid w:val="00D865D6"/>
    <w:rsid w:val="00D865E1"/>
    <w:rsid w:val="00D8661C"/>
    <w:rsid w:val="00D8662C"/>
    <w:rsid w:val="00D8689F"/>
    <w:rsid w:val="00D868DD"/>
    <w:rsid w:val="00D86984"/>
    <w:rsid w:val="00D86A6C"/>
    <w:rsid w:val="00D86AF9"/>
    <w:rsid w:val="00D86B66"/>
    <w:rsid w:val="00D86C33"/>
    <w:rsid w:val="00D86C65"/>
    <w:rsid w:val="00D86CFE"/>
    <w:rsid w:val="00D86D27"/>
    <w:rsid w:val="00D86D45"/>
    <w:rsid w:val="00D86DAF"/>
    <w:rsid w:val="00D86E3B"/>
    <w:rsid w:val="00D86F64"/>
    <w:rsid w:val="00D86FFC"/>
    <w:rsid w:val="00D8704F"/>
    <w:rsid w:val="00D8711F"/>
    <w:rsid w:val="00D87124"/>
    <w:rsid w:val="00D87149"/>
    <w:rsid w:val="00D87175"/>
    <w:rsid w:val="00D871ED"/>
    <w:rsid w:val="00D87216"/>
    <w:rsid w:val="00D87238"/>
    <w:rsid w:val="00D872CF"/>
    <w:rsid w:val="00D873B3"/>
    <w:rsid w:val="00D87452"/>
    <w:rsid w:val="00D874C7"/>
    <w:rsid w:val="00D87501"/>
    <w:rsid w:val="00D87649"/>
    <w:rsid w:val="00D87730"/>
    <w:rsid w:val="00D8784D"/>
    <w:rsid w:val="00D8789A"/>
    <w:rsid w:val="00D8797C"/>
    <w:rsid w:val="00D879C0"/>
    <w:rsid w:val="00D87BE3"/>
    <w:rsid w:val="00D87D59"/>
    <w:rsid w:val="00D87DBD"/>
    <w:rsid w:val="00D87DF2"/>
    <w:rsid w:val="00D87E1F"/>
    <w:rsid w:val="00D87E78"/>
    <w:rsid w:val="00D87EBD"/>
    <w:rsid w:val="00D87EFD"/>
    <w:rsid w:val="00D87F79"/>
    <w:rsid w:val="00D87FAE"/>
    <w:rsid w:val="00D900A4"/>
    <w:rsid w:val="00D90159"/>
    <w:rsid w:val="00D90183"/>
    <w:rsid w:val="00D901BF"/>
    <w:rsid w:val="00D901E8"/>
    <w:rsid w:val="00D9023B"/>
    <w:rsid w:val="00D90295"/>
    <w:rsid w:val="00D902F0"/>
    <w:rsid w:val="00D9031E"/>
    <w:rsid w:val="00D90332"/>
    <w:rsid w:val="00D90418"/>
    <w:rsid w:val="00D904C6"/>
    <w:rsid w:val="00D90518"/>
    <w:rsid w:val="00D906C1"/>
    <w:rsid w:val="00D90751"/>
    <w:rsid w:val="00D9076C"/>
    <w:rsid w:val="00D9082C"/>
    <w:rsid w:val="00D90860"/>
    <w:rsid w:val="00D90875"/>
    <w:rsid w:val="00D90911"/>
    <w:rsid w:val="00D9092E"/>
    <w:rsid w:val="00D9094B"/>
    <w:rsid w:val="00D909A0"/>
    <w:rsid w:val="00D909B8"/>
    <w:rsid w:val="00D909C2"/>
    <w:rsid w:val="00D90B0F"/>
    <w:rsid w:val="00D90BDE"/>
    <w:rsid w:val="00D90BF7"/>
    <w:rsid w:val="00D90CB3"/>
    <w:rsid w:val="00D90D54"/>
    <w:rsid w:val="00D90F2B"/>
    <w:rsid w:val="00D90F5B"/>
    <w:rsid w:val="00D90F6E"/>
    <w:rsid w:val="00D91051"/>
    <w:rsid w:val="00D9106E"/>
    <w:rsid w:val="00D910C8"/>
    <w:rsid w:val="00D910E4"/>
    <w:rsid w:val="00D91118"/>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6A3"/>
    <w:rsid w:val="00D91700"/>
    <w:rsid w:val="00D91756"/>
    <w:rsid w:val="00D917D6"/>
    <w:rsid w:val="00D91827"/>
    <w:rsid w:val="00D91845"/>
    <w:rsid w:val="00D918AC"/>
    <w:rsid w:val="00D91952"/>
    <w:rsid w:val="00D919D3"/>
    <w:rsid w:val="00D91A2E"/>
    <w:rsid w:val="00D91B0B"/>
    <w:rsid w:val="00D91BBB"/>
    <w:rsid w:val="00D91BD5"/>
    <w:rsid w:val="00D91D0F"/>
    <w:rsid w:val="00D91D61"/>
    <w:rsid w:val="00D91DDA"/>
    <w:rsid w:val="00D91E09"/>
    <w:rsid w:val="00D91E52"/>
    <w:rsid w:val="00D91E82"/>
    <w:rsid w:val="00D91F5A"/>
    <w:rsid w:val="00D91F61"/>
    <w:rsid w:val="00D920C8"/>
    <w:rsid w:val="00D9218C"/>
    <w:rsid w:val="00D921E1"/>
    <w:rsid w:val="00D924A2"/>
    <w:rsid w:val="00D924A5"/>
    <w:rsid w:val="00D925A2"/>
    <w:rsid w:val="00D925E6"/>
    <w:rsid w:val="00D925E7"/>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AEB"/>
    <w:rsid w:val="00D92B1F"/>
    <w:rsid w:val="00D92B5D"/>
    <w:rsid w:val="00D92BEF"/>
    <w:rsid w:val="00D92C95"/>
    <w:rsid w:val="00D92CBF"/>
    <w:rsid w:val="00D92CFC"/>
    <w:rsid w:val="00D92D62"/>
    <w:rsid w:val="00D92DB5"/>
    <w:rsid w:val="00D92E43"/>
    <w:rsid w:val="00D92F30"/>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6C"/>
    <w:rsid w:val="00D93B8C"/>
    <w:rsid w:val="00D93BB9"/>
    <w:rsid w:val="00D93C7B"/>
    <w:rsid w:val="00D93C8F"/>
    <w:rsid w:val="00D93C9E"/>
    <w:rsid w:val="00D93CF7"/>
    <w:rsid w:val="00D93CFC"/>
    <w:rsid w:val="00D93DE6"/>
    <w:rsid w:val="00D93EA5"/>
    <w:rsid w:val="00D93F3A"/>
    <w:rsid w:val="00D93F5C"/>
    <w:rsid w:val="00D93F60"/>
    <w:rsid w:val="00D94046"/>
    <w:rsid w:val="00D940BC"/>
    <w:rsid w:val="00D94184"/>
    <w:rsid w:val="00D941C6"/>
    <w:rsid w:val="00D9428B"/>
    <w:rsid w:val="00D942AF"/>
    <w:rsid w:val="00D9431E"/>
    <w:rsid w:val="00D943B1"/>
    <w:rsid w:val="00D943F1"/>
    <w:rsid w:val="00D94403"/>
    <w:rsid w:val="00D94435"/>
    <w:rsid w:val="00D944CD"/>
    <w:rsid w:val="00D944FE"/>
    <w:rsid w:val="00D946E6"/>
    <w:rsid w:val="00D9481D"/>
    <w:rsid w:val="00D94835"/>
    <w:rsid w:val="00D9485B"/>
    <w:rsid w:val="00D94A4F"/>
    <w:rsid w:val="00D94A95"/>
    <w:rsid w:val="00D94AAC"/>
    <w:rsid w:val="00D94ADD"/>
    <w:rsid w:val="00D94B1D"/>
    <w:rsid w:val="00D94C10"/>
    <w:rsid w:val="00D94C6B"/>
    <w:rsid w:val="00D94DE3"/>
    <w:rsid w:val="00D94E9B"/>
    <w:rsid w:val="00D94EA9"/>
    <w:rsid w:val="00D94F9A"/>
    <w:rsid w:val="00D94FDC"/>
    <w:rsid w:val="00D94FE2"/>
    <w:rsid w:val="00D94FE5"/>
    <w:rsid w:val="00D9500F"/>
    <w:rsid w:val="00D950C9"/>
    <w:rsid w:val="00D950F3"/>
    <w:rsid w:val="00D95104"/>
    <w:rsid w:val="00D9512B"/>
    <w:rsid w:val="00D95157"/>
    <w:rsid w:val="00D9526B"/>
    <w:rsid w:val="00D952B0"/>
    <w:rsid w:val="00D952D0"/>
    <w:rsid w:val="00D952EC"/>
    <w:rsid w:val="00D95341"/>
    <w:rsid w:val="00D95451"/>
    <w:rsid w:val="00D9546E"/>
    <w:rsid w:val="00D95635"/>
    <w:rsid w:val="00D95884"/>
    <w:rsid w:val="00D9594C"/>
    <w:rsid w:val="00D959AD"/>
    <w:rsid w:val="00D95B56"/>
    <w:rsid w:val="00D95D4B"/>
    <w:rsid w:val="00D95D98"/>
    <w:rsid w:val="00D95ECB"/>
    <w:rsid w:val="00D95FB4"/>
    <w:rsid w:val="00D95FDF"/>
    <w:rsid w:val="00D9603E"/>
    <w:rsid w:val="00D9604D"/>
    <w:rsid w:val="00D96091"/>
    <w:rsid w:val="00D960D4"/>
    <w:rsid w:val="00D96138"/>
    <w:rsid w:val="00D96170"/>
    <w:rsid w:val="00D961B1"/>
    <w:rsid w:val="00D961D7"/>
    <w:rsid w:val="00D961EB"/>
    <w:rsid w:val="00D961F7"/>
    <w:rsid w:val="00D962F8"/>
    <w:rsid w:val="00D9656B"/>
    <w:rsid w:val="00D96673"/>
    <w:rsid w:val="00D966A6"/>
    <w:rsid w:val="00D96752"/>
    <w:rsid w:val="00D9677D"/>
    <w:rsid w:val="00D9678C"/>
    <w:rsid w:val="00D96866"/>
    <w:rsid w:val="00D968F2"/>
    <w:rsid w:val="00D968FE"/>
    <w:rsid w:val="00D96944"/>
    <w:rsid w:val="00D96A25"/>
    <w:rsid w:val="00D96A68"/>
    <w:rsid w:val="00D96A89"/>
    <w:rsid w:val="00D96ABC"/>
    <w:rsid w:val="00D96AC6"/>
    <w:rsid w:val="00D96AC9"/>
    <w:rsid w:val="00D96B6D"/>
    <w:rsid w:val="00D96B84"/>
    <w:rsid w:val="00D96BF0"/>
    <w:rsid w:val="00D96C3E"/>
    <w:rsid w:val="00D96C48"/>
    <w:rsid w:val="00D96C84"/>
    <w:rsid w:val="00D96DA5"/>
    <w:rsid w:val="00D970F2"/>
    <w:rsid w:val="00D97224"/>
    <w:rsid w:val="00D97271"/>
    <w:rsid w:val="00D972B8"/>
    <w:rsid w:val="00D97349"/>
    <w:rsid w:val="00D973E1"/>
    <w:rsid w:val="00D97487"/>
    <w:rsid w:val="00D974AA"/>
    <w:rsid w:val="00D975AB"/>
    <w:rsid w:val="00D97685"/>
    <w:rsid w:val="00D9776D"/>
    <w:rsid w:val="00D977AC"/>
    <w:rsid w:val="00D9782A"/>
    <w:rsid w:val="00D979D8"/>
    <w:rsid w:val="00D97A64"/>
    <w:rsid w:val="00D97A83"/>
    <w:rsid w:val="00D97AD4"/>
    <w:rsid w:val="00D97AD9"/>
    <w:rsid w:val="00D97B11"/>
    <w:rsid w:val="00D97B9A"/>
    <w:rsid w:val="00D97CC9"/>
    <w:rsid w:val="00D97CD6"/>
    <w:rsid w:val="00D97CE2"/>
    <w:rsid w:val="00D97D26"/>
    <w:rsid w:val="00D97D9C"/>
    <w:rsid w:val="00D97E46"/>
    <w:rsid w:val="00D97E82"/>
    <w:rsid w:val="00D97EA9"/>
    <w:rsid w:val="00D97F4E"/>
    <w:rsid w:val="00D97FB3"/>
    <w:rsid w:val="00DA000E"/>
    <w:rsid w:val="00DA0051"/>
    <w:rsid w:val="00DA00EA"/>
    <w:rsid w:val="00DA0127"/>
    <w:rsid w:val="00DA023B"/>
    <w:rsid w:val="00DA027F"/>
    <w:rsid w:val="00DA0398"/>
    <w:rsid w:val="00DA0405"/>
    <w:rsid w:val="00DA042D"/>
    <w:rsid w:val="00DA0817"/>
    <w:rsid w:val="00DA08B9"/>
    <w:rsid w:val="00DA0928"/>
    <w:rsid w:val="00DA0A25"/>
    <w:rsid w:val="00DA0AEA"/>
    <w:rsid w:val="00DA0B1D"/>
    <w:rsid w:val="00DA0B25"/>
    <w:rsid w:val="00DA0B7D"/>
    <w:rsid w:val="00DA0BB5"/>
    <w:rsid w:val="00DA0BC5"/>
    <w:rsid w:val="00DA0CD3"/>
    <w:rsid w:val="00DA0CDB"/>
    <w:rsid w:val="00DA0CE2"/>
    <w:rsid w:val="00DA0D12"/>
    <w:rsid w:val="00DA0D7D"/>
    <w:rsid w:val="00DA0E7A"/>
    <w:rsid w:val="00DA0E9E"/>
    <w:rsid w:val="00DA0F20"/>
    <w:rsid w:val="00DA0F9D"/>
    <w:rsid w:val="00DA0FCD"/>
    <w:rsid w:val="00DA1010"/>
    <w:rsid w:val="00DA1165"/>
    <w:rsid w:val="00DA127F"/>
    <w:rsid w:val="00DA1374"/>
    <w:rsid w:val="00DA13CD"/>
    <w:rsid w:val="00DA143F"/>
    <w:rsid w:val="00DA1512"/>
    <w:rsid w:val="00DA159C"/>
    <w:rsid w:val="00DA15D5"/>
    <w:rsid w:val="00DA15DF"/>
    <w:rsid w:val="00DA1616"/>
    <w:rsid w:val="00DA161F"/>
    <w:rsid w:val="00DA17D0"/>
    <w:rsid w:val="00DA1809"/>
    <w:rsid w:val="00DA1919"/>
    <w:rsid w:val="00DA1926"/>
    <w:rsid w:val="00DA1ABC"/>
    <w:rsid w:val="00DA1C02"/>
    <w:rsid w:val="00DA1E6C"/>
    <w:rsid w:val="00DA1E9D"/>
    <w:rsid w:val="00DA1FA3"/>
    <w:rsid w:val="00DA1FB6"/>
    <w:rsid w:val="00DA2053"/>
    <w:rsid w:val="00DA2194"/>
    <w:rsid w:val="00DA21BC"/>
    <w:rsid w:val="00DA2223"/>
    <w:rsid w:val="00DA225A"/>
    <w:rsid w:val="00DA22E6"/>
    <w:rsid w:val="00DA2359"/>
    <w:rsid w:val="00DA24A2"/>
    <w:rsid w:val="00DA2555"/>
    <w:rsid w:val="00DA25A3"/>
    <w:rsid w:val="00DA269C"/>
    <w:rsid w:val="00DA275D"/>
    <w:rsid w:val="00DA2829"/>
    <w:rsid w:val="00DA2896"/>
    <w:rsid w:val="00DA2909"/>
    <w:rsid w:val="00DA29EC"/>
    <w:rsid w:val="00DA2A76"/>
    <w:rsid w:val="00DA2BAE"/>
    <w:rsid w:val="00DA2C8D"/>
    <w:rsid w:val="00DA2D64"/>
    <w:rsid w:val="00DA2EBB"/>
    <w:rsid w:val="00DA2EF0"/>
    <w:rsid w:val="00DA2F92"/>
    <w:rsid w:val="00DA3064"/>
    <w:rsid w:val="00DA309A"/>
    <w:rsid w:val="00DA32BB"/>
    <w:rsid w:val="00DA3513"/>
    <w:rsid w:val="00DA3580"/>
    <w:rsid w:val="00DA360C"/>
    <w:rsid w:val="00DA3626"/>
    <w:rsid w:val="00DA36EF"/>
    <w:rsid w:val="00DA3739"/>
    <w:rsid w:val="00DA3794"/>
    <w:rsid w:val="00DA37D0"/>
    <w:rsid w:val="00DA37E3"/>
    <w:rsid w:val="00DA38FB"/>
    <w:rsid w:val="00DA399B"/>
    <w:rsid w:val="00DA39B7"/>
    <w:rsid w:val="00DA3A1F"/>
    <w:rsid w:val="00DA3A25"/>
    <w:rsid w:val="00DA3AB8"/>
    <w:rsid w:val="00DA3B3C"/>
    <w:rsid w:val="00DA3B79"/>
    <w:rsid w:val="00DA3BC8"/>
    <w:rsid w:val="00DA3CA7"/>
    <w:rsid w:val="00DA3D17"/>
    <w:rsid w:val="00DA3D92"/>
    <w:rsid w:val="00DA3F5C"/>
    <w:rsid w:val="00DA3F63"/>
    <w:rsid w:val="00DA3F7C"/>
    <w:rsid w:val="00DA4030"/>
    <w:rsid w:val="00DA40A2"/>
    <w:rsid w:val="00DA4127"/>
    <w:rsid w:val="00DA41E0"/>
    <w:rsid w:val="00DA4230"/>
    <w:rsid w:val="00DA42D0"/>
    <w:rsid w:val="00DA4303"/>
    <w:rsid w:val="00DA4331"/>
    <w:rsid w:val="00DA44BE"/>
    <w:rsid w:val="00DA451E"/>
    <w:rsid w:val="00DA4525"/>
    <w:rsid w:val="00DA4548"/>
    <w:rsid w:val="00DA45CB"/>
    <w:rsid w:val="00DA461C"/>
    <w:rsid w:val="00DA4792"/>
    <w:rsid w:val="00DA4961"/>
    <w:rsid w:val="00DA4A79"/>
    <w:rsid w:val="00DA4AA2"/>
    <w:rsid w:val="00DA4AB8"/>
    <w:rsid w:val="00DA4BE4"/>
    <w:rsid w:val="00DA4C36"/>
    <w:rsid w:val="00DA4C4A"/>
    <w:rsid w:val="00DA4C50"/>
    <w:rsid w:val="00DA4C61"/>
    <w:rsid w:val="00DA4CBF"/>
    <w:rsid w:val="00DA4D10"/>
    <w:rsid w:val="00DA4D23"/>
    <w:rsid w:val="00DA4D58"/>
    <w:rsid w:val="00DA4EF6"/>
    <w:rsid w:val="00DA4F20"/>
    <w:rsid w:val="00DA4FD7"/>
    <w:rsid w:val="00DA5149"/>
    <w:rsid w:val="00DA51D5"/>
    <w:rsid w:val="00DA5234"/>
    <w:rsid w:val="00DA523E"/>
    <w:rsid w:val="00DA537C"/>
    <w:rsid w:val="00DA53D9"/>
    <w:rsid w:val="00DA53FB"/>
    <w:rsid w:val="00DA5567"/>
    <w:rsid w:val="00DA55C6"/>
    <w:rsid w:val="00DA55E8"/>
    <w:rsid w:val="00DA55EB"/>
    <w:rsid w:val="00DA5634"/>
    <w:rsid w:val="00DA5748"/>
    <w:rsid w:val="00DA5917"/>
    <w:rsid w:val="00DA5946"/>
    <w:rsid w:val="00DA595F"/>
    <w:rsid w:val="00DA59B7"/>
    <w:rsid w:val="00DA5A51"/>
    <w:rsid w:val="00DA5A52"/>
    <w:rsid w:val="00DA5AF8"/>
    <w:rsid w:val="00DA5B3F"/>
    <w:rsid w:val="00DA5B87"/>
    <w:rsid w:val="00DA5C70"/>
    <w:rsid w:val="00DA5DBC"/>
    <w:rsid w:val="00DA5DC9"/>
    <w:rsid w:val="00DA5E6F"/>
    <w:rsid w:val="00DA5EAB"/>
    <w:rsid w:val="00DA5F64"/>
    <w:rsid w:val="00DA5F8F"/>
    <w:rsid w:val="00DA60C6"/>
    <w:rsid w:val="00DA610A"/>
    <w:rsid w:val="00DA623C"/>
    <w:rsid w:val="00DA6273"/>
    <w:rsid w:val="00DA63BB"/>
    <w:rsid w:val="00DA63D0"/>
    <w:rsid w:val="00DA63DE"/>
    <w:rsid w:val="00DA6486"/>
    <w:rsid w:val="00DA650D"/>
    <w:rsid w:val="00DA6585"/>
    <w:rsid w:val="00DA663A"/>
    <w:rsid w:val="00DA665D"/>
    <w:rsid w:val="00DA67B1"/>
    <w:rsid w:val="00DA67D2"/>
    <w:rsid w:val="00DA688F"/>
    <w:rsid w:val="00DA68D7"/>
    <w:rsid w:val="00DA6965"/>
    <w:rsid w:val="00DA6A6A"/>
    <w:rsid w:val="00DA6AB2"/>
    <w:rsid w:val="00DA6B2C"/>
    <w:rsid w:val="00DA6CD7"/>
    <w:rsid w:val="00DA6EF0"/>
    <w:rsid w:val="00DA6F5F"/>
    <w:rsid w:val="00DA6FA2"/>
    <w:rsid w:val="00DA70D3"/>
    <w:rsid w:val="00DA710F"/>
    <w:rsid w:val="00DA7234"/>
    <w:rsid w:val="00DA72A2"/>
    <w:rsid w:val="00DA72E8"/>
    <w:rsid w:val="00DA7322"/>
    <w:rsid w:val="00DA7364"/>
    <w:rsid w:val="00DA7395"/>
    <w:rsid w:val="00DA73BA"/>
    <w:rsid w:val="00DA742A"/>
    <w:rsid w:val="00DA758D"/>
    <w:rsid w:val="00DA75CF"/>
    <w:rsid w:val="00DA764C"/>
    <w:rsid w:val="00DA7757"/>
    <w:rsid w:val="00DA7831"/>
    <w:rsid w:val="00DA7858"/>
    <w:rsid w:val="00DA7930"/>
    <w:rsid w:val="00DA7932"/>
    <w:rsid w:val="00DA7982"/>
    <w:rsid w:val="00DA7A17"/>
    <w:rsid w:val="00DA7B66"/>
    <w:rsid w:val="00DA7CD6"/>
    <w:rsid w:val="00DA7D60"/>
    <w:rsid w:val="00DA7F78"/>
    <w:rsid w:val="00DB00D8"/>
    <w:rsid w:val="00DB00D9"/>
    <w:rsid w:val="00DB01AC"/>
    <w:rsid w:val="00DB0227"/>
    <w:rsid w:val="00DB030A"/>
    <w:rsid w:val="00DB0310"/>
    <w:rsid w:val="00DB0413"/>
    <w:rsid w:val="00DB04CD"/>
    <w:rsid w:val="00DB06BA"/>
    <w:rsid w:val="00DB078D"/>
    <w:rsid w:val="00DB07FB"/>
    <w:rsid w:val="00DB08BB"/>
    <w:rsid w:val="00DB08BC"/>
    <w:rsid w:val="00DB0B3A"/>
    <w:rsid w:val="00DB0B69"/>
    <w:rsid w:val="00DB0CA3"/>
    <w:rsid w:val="00DB0D4A"/>
    <w:rsid w:val="00DB0D59"/>
    <w:rsid w:val="00DB0DA8"/>
    <w:rsid w:val="00DB0E4B"/>
    <w:rsid w:val="00DB0ED6"/>
    <w:rsid w:val="00DB0EE7"/>
    <w:rsid w:val="00DB0F3C"/>
    <w:rsid w:val="00DB0F83"/>
    <w:rsid w:val="00DB0F87"/>
    <w:rsid w:val="00DB0FE6"/>
    <w:rsid w:val="00DB1064"/>
    <w:rsid w:val="00DB1092"/>
    <w:rsid w:val="00DB116F"/>
    <w:rsid w:val="00DB11CE"/>
    <w:rsid w:val="00DB11DD"/>
    <w:rsid w:val="00DB1229"/>
    <w:rsid w:val="00DB12F7"/>
    <w:rsid w:val="00DB1393"/>
    <w:rsid w:val="00DB14C1"/>
    <w:rsid w:val="00DB14E4"/>
    <w:rsid w:val="00DB159B"/>
    <w:rsid w:val="00DB159C"/>
    <w:rsid w:val="00DB15C1"/>
    <w:rsid w:val="00DB15DA"/>
    <w:rsid w:val="00DB15FE"/>
    <w:rsid w:val="00DB1610"/>
    <w:rsid w:val="00DB16BB"/>
    <w:rsid w:val="00DB16F1"/>
    <w:rsid w:val="00DB171C"/>
    <w:rsid w:val="00DB18A5"/>
    <w:rsid w:val="00DB18C2"/>
    <w:rsid w:val="00DB199B"/>
    <w:rsid w:val="00DB19AB"/>
    <w:rsid w:val="00DB19B0"/>
    <w:rsid w:val="00DB1C3D"/>
    <w:rsid w:val="00DB1C3E"/>
    <w:rsid w:val="00DB1C99"/>
    <w:rsid w:val="00DB1CA2"/>
    <w:rsid w:val="00DB1CA6"/>
    <w:rsid w:val="00DB1CCA"/>
    <w:rsid w:val="00DB1CEA"/>
    <w:rsid w:val="00DB1CF3"/>
    <w:rsid w:val="00DB1D0D"/>
    <w:rsid w:val="00DB1D6D"/>
    <w:rsid w:val="00DB1EA9"/>
    <w:rsid w:val="00DB1F98"/>
    <w:rsid w:val="00DB20AC"/>
    <w:rsid w:val="00DB2189"/>
    <w:rsid w:val="00DB21B0"/>
    <w:rsid w:val="00DB2266"/>
    <w:rsid w:val="00DB22A5"/>
    <w:rsid w:val="00DB22ED"/>
    <w:rsid w:val="00DB22F6"/>
    <w:rsid w:val="00DB2328"/>
    <w:rsid w:val="00DB2373"/>
    <w:rsid w:val="00DB23B3"/>
    <w:rsid w:val="00DB23C1"/>
    <w:rsid w:val="00DB23FA"/>
    <w:rsid w:val="00DB2533"/>
    <w:rsid w:val="00DB2590"/>
    <w:rsid w:val="00DB264A"/>
    <w:rsid w:val="00DB26C7"/>
    <w:rsid w:val="00DB26E5"/>
    <w:rsid w:val="00DB2710"/>
    <w:rsid w:val="00DB2760"/>
    <w:rsid w:val="00DB2867"/>
    <w:rsid w:val="00DB2883"/>
    <w:rsid w:val="00DB28B5"/>
    <w:rsid w:val="00DB28D3"/>
    <w:rsid w:val="00DB2995"/>
    <w:rsid w:val="00DB2A6D"/>
    <w:rsid w:val="00DB2A82"/>
    <w:rsid w:val="00DB2AEE"/>
    <w:rsid w:val="00DB2B3C"/>
    <w:rsid w:val="00DB2B76"/>
    <w:rsid w:val="00DB2C38"/>
    <w:rsid w:val="00DB2C83"/>
    <w:rsid w:val="00DB2D76"/>
    <w:rsid w:val="00DB2E28"/>
    <w:rsid w:val="00DB2E2A"/>
    <w:rsid w:val="00DB2F76"/>
    <w:rsid w:val="00DB2FDB"/>
    <w:rsid w:val="00DB3039"/>
    <w:rsid w:val="00DB3064"/>
    <w:rsid w:val="00DB306E"/>
    <w:rsid w:val="00DB30ED"/>
    <w:rsid w:val="00DB3128"/>
    <w:rsid w:val="00DB31CA"/>
    <w:rsid w:val="00DB326F"/>
    <w:rsid w:val="00DB327A"/>
    <w:rsid w:val="00DB339D"/>
    <w:rsid w:val="00DB3473"/>
    <w:rsid w:val="00DB34A4"/>
    <w:rsid w:val="00DB34AB"/>
    <w:rsid w:val="00DB34D7"/>
    <w:rsid w:val="00DB34E0"/>
    <w:rsid w:val="00DB3537"/>
    <w:rsid w:val="00DB355A"/>
    <w:rsid w:val="00DB3592"/>
    <w:rsid w:val="00DB3670"/>
    <w:rsid w:val="00DB36B6"/>
    <w:rsid w:val="00DB36C9"/>
    <w:rsid w:val="00DB36ED"/>
    <w:rsid w:val="00DB3787"/>
    <w:rsid w:val="00DB37CF"/>
    <w:rsid w:val="00DB3918"/>
    <w:rsid w:val="00DB398B"/>
    <w:rsid w:val="00DB39E2"/>
    <w:rsid w:val="00DB3A2A"/>
    <w:rsid w:val="00DB3B3F"/>
    <w:rsid w:val="00DB3B4D"/>
    <w:rsid w:val="00DB3BB2"/>
    <w:rsid w:val="00DB3C2C"/>
    <w:rsid w:val="00DB3D3A"/>
    <w:rsid w:val="00DB3DB2"/>
    <w:rsid w:val="00DB3ED1"/>
    <w:rsid w:val="00DB4030"/>
    <w:rsid w:val="00DB40A8"/>
    <w:rsid w:val="00DB4117"/>
    <w:rsid w:val="00DB416C"/>
    <w:rsid w:val="00DB4175"/>
    <w:rsid w:val="00DB4189"/>
    <w:rsid w:val="00DB419F"/>
    <w:rsid w:val="00DB41C8"/>
    <w:rsid w:val="00DB4207"/>
    <w:rsid w:val="00DB42CE"/>
    <w:rsid w:val="00DB4353"/>
    <w:rsid w:val="00DB43A9"/>
    <w:rsid w:val="00DB43F7"/>
    <w:rsid w:val="00DB4449"/>
    <w:rsid w:val="00DB446C"/>
    <w:rsid w:val="00DB4478"/>
    <w:rsid w:val="00DB468F"/>
    <w:rsid w:val="00DB47A8"/>
    <w:rsid w:val="00DB483F"/>
    <w:rsid w:val="00DB4844"/>
    <w:rsid w:val="00DB48E0"/>
    <w:rsid w:val="00DB48EA"/>
    <w:rsid w:val="00DB4A79"/>
    <w:rsid w:val="00DB4A99"/>
    <w:rsid w:val="00DB4B84"/>
    <w:rsid w:val="00DB4C47"/>
    <w:rsid w:val="00DB4C82"/>
    <w:rsid w:val="00DB4CFA"/>
    <w:rsid w:val="00DB4D53"/>
    <w:rsid w:val="00DB4D88"/>
    <w:rsid w:val="00DB4E57"/>
    <w:rsid w:val="00DB5039"/>
    <w:rsid w:val="00DB5090"/>
    <w:rsid w:val="00DB50AA"/>
    <w:rsid w:val="00DB50C2"/>
    <w:rsid w:val="00DB50F4"/>
    <w:rsid w:val="00DB5104"/>
    <w:rsid w:val="00DB512F"/>
    <w:rsid w:val="00DB51A2"/>
    <w:rsid w:val="00DB51EF"/>
    <w:rsid w:val="00DB52CE"/>
    <w:rsid w:val="00DB52FD"/>
    <w:rsid w:val="00DB5362"/>
    <w:rsid w:val="00DB53A4"/>
    <w:rsid w:val="00DB549E"/>
    <w:rsid w:val="00DB5512"/>
    <w:rsid w:val="00DB556D"/>
    <w:rsid w:val="00DB558F"/>
    <w:rsid w:val="00DB55C5"/>
    <w:rsid w:val="00DB55DD"/>
    <w:rsid w:val="00DB56AD"/>
    <w:rsid w:val="00DB56D0"/>
    <w:rsid w:val="00DB56EE"/>
    <w:rsid w:val="00DB576B"/>
    <w:rsid w:val="00DB57D3"/>
    <w:rsid w:val="00DB5866"/>
    <w:rsid w:val="00DB5893"/>
    <w:rsid w:val="00DB58C4"/>
    <w:rsid w:val="00DB595A"/>
    <w:rsid w:val="00DB5AB8"/>
    <w:rsid w:val="00DB5AE3"/>
    <w:rsid w:val="00DB5AFF"/>
    <w:rsid w:val="00DB5B4F"/>
    <w:rsid w:val="00DB5BA3"/>
    <w:rsid w:val="00DB5BDC"/>
    <w:rsid w:val="00DB5CAC"/>
    <w:rsid w:val="00DB5DA1"/>
    <w:rsid w:val="00DB5DD1"/>
    <w:rsid w:val="00DB5DF1"/>
    <w:rsid w:val="00DB5E26"/>
    <w:rsid w:val="00DB5F64"/>
    <w:rsid w:val="00DB5F71"/>
    <w:rsid w:val="00DB6039"/>
    <w:rsid w:val="00DB60CF"/>
    <w:rsid w:val="00DB6137"/>
    <w:rsid w:val="00DB619B"/>
    <w:rsid w:val="00DB61F3"/>
    <w:rsid w:val="00DB6213"/>
    <w:rsid w:val="00DB62C3"/>
    <w:rsid w:val="00DB6318"/>
    <w:rsid w:val="00DB638A"/>
    <w:rsid w:val="00DB63FE"/>
    <w:rsid w:val="00DB6458"/>
    <w:rsid w:val="00DB651E"/>
    <w:rsid w:val="00DB6548"/>
    <w:rsid w:val="00DB65A9"/>
    <w:rsid w:val="00DB667A"/>
    <w:rsid w:val="00DB684F"/>
    <w:rsid w:val="00DB698B"/>
    <w:rsid w:val="00DB6A21"/>
    <w:rsid w:val="00DB6A60"/>
    <w:rsid w:val="00DB6A7B"/>
    <w:rsid w:val="00DB6AAB"/>
    <w:rsid w:val="00DB6B28"/>
    <w:rsid w:val="00DB6B33"/>
    <w:rsid w:val="00DB6B6F"/>
    <w:rsid w:val="00DB6B81"/>
    <w:rsid w:val="00DB6BEC"/>
    <w:rsid w:val="00DB6C32"/>
    <w:rsid w:val="00DB6CF6"/>
    <w:rsid w:val="00DB6DE3"/>
    <w:rsid w:val="00DB6DED"/>
    <w:rsid w:val="00DB6E2F"/>
    <w:rsid w:val="00DB6FEF"/>
    <w:rsid w:val="00DB70C6"/>
    <w:rsid w:val="00DB71D7"/>
    <w:rsid w:val="00DB721E"/>
    <w:rsid w:val="00DB725E"/>
    <w:rsid w:val="00DB728A"/>
    <w:rsid w:val="00DB72EC"/>
    <w:rsid w:val="00DB7340"/>
    <w:rsid w:val="00DB7384"/>
    <w:rsid w:val="00DB742A"/>
    <w:rsid w:val="00DB745E"/>
    <w:rsid w:val="00DB7489"/>
    <w:rsid w:val="00DB7505"/>
    <w:rsid w:val="00DB753A"/>
    <w:rsid w:val="00DB76B5"/>
    <w:rsid w:val="00DB7749"/>
    <w:rsid w:val="00DB7750"/>
    <w:rsid w:val="00DB77C8"/>
    <w:rsid w:val="00DB77D1"/>
    <w:rsid w:val="00DB7851"/>
    <w:rsid w:val="00DB78E7"/>
    <w:rsid w:val="00DB793E"/>
    <w:rsid w:val="00DB79AD"/>
    <w:rsid w:val="00DB7A4E"/>
    <w:rsid w:val="00DB7A75"/>
    <w:rsid w:val="00DB7ABC"/>
    <w:rsid w:val="00DB7BCC"/>
    <w:rsid w:val="00DB7C5C"/>
    <w:rsid w:val="00DB7D0B"/>
    <w:rsid w:val="00DB7D2A"/>
    <w:rsid w:val="00DB7E88"/>
    <w:rsid w:val="00DB7F20"/>
    <w:rsid w:val="00DB7F35"/>
    <w:rsid w:val="00DB7F9A"/>
    <w:rsid w:val="00DC002B"/>
    <w:rsid w:val="00DC02AF"/>
    <w:rsid w:val="00DC02B0"/>
    <w:rsid w:val="00DC02BA"/>
    <w:rsid w:val="00DC038C"/>
    <w:rsid w:val="00DC03BA"/>
    <w:rsid w:val="00DC04BA"/>
    <w:rsid w:val="00DC05C2"/>
    <w:rsid w:val="00DC0626"/>
    <w:rsid w:val="00DC0693"/>
    <w:rsid w:val="00DC071B"/>
    <w:rsid w:val="00DC07CB"/>
    <w:rsid w:val="00DC07E4"/>
    <w:rsid w:val="00DC07E7"/>
    <w:rsid w:val="00DC0841"/>
    <w:rsid w:val="00DC0883"/>
    <w:rsid w:val="00DC08DE"/>
    <w:rsid w:val="00DC0988"/>
    <w:rsid w:val="00DC09B4"/>
    <w:rsid w:val="00DC09F0"/>
    <w:rsid w:val="00DC0A1E"/>
    <w:rsid w:val="00DC0A7A"/>
    <w:rsid w:val="00DC0AA4"/>
    <w:rsid w:val="00DC0BA0"/>
    <w:rsid w:val="00DC0BEB"/>
    <w:rsid w:val="00DC0C0D"/>
    <w:rsid w:val="00DC0C17"/>
    <w:rsid w:val="00DC0C89"/>
    <w:rsid w:val="00DC0CDE"/>
    <w:rsid w:val="00DC0DC4"/>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8"/>
    <w:rsid w:val="00DC170C"/>
    <w:rsid w:val="00DC1720"/>
    <w:rsid w:val="00DC1790"/>
    <w:rsid w:val="00DC17C7"/>
    <w:rsid w:val="00DC1835"/>
    <w:rsid w:val="00DC1861"/>
    <w:rsid w:val="00DC18DE"/>
    <w:rsid w:val="00DC1A0E"/>
    <w:rsid w:val="00DC1A44"/>
    <w:rsid w:val="00DC1C88"/>
    <w:rsid w:val="00DC1D83"/>
    <w:rsid w:val="00DC1E40"/>
    <w:rsid w:val="00DC1ED9"/>
    <w:rsid w:val="00DC1F36"/>
    <w:rsid w:val="00DC1F40"/>
    <w:rsid w:val="00DC1FF1"/>
    <w:rsid w:val="00DC20BA"/>
    <w:rsid w:val="00DC210A"/>
    <w:rsid w:val="00DC2173"/>
    <w:rsid w:val="00DC2175"/>
    <w:rsid w:val="00DC2272"/>
    <w:rsid w:val="00DC2291"/>
    <w:rsid w:val="00DC22B7"/>
    <w:rsid w:val="00DC238D"/>
    <w:rsid w:val="00DC239D"/>
    <w:rsid w:val="00DC2451"/>
    <w:rsid w:val="00DC2690"/>
    <w:rsid w:val="00DC2699"/>
    <w:rsid w:val="00DC26D3"/>
    <w:rsid w:val="00DC28CA"/>
    <w:rsid w:val="00DC2990"/>
    <w:rsid w:val="00DC2A40"/>
    <w:rsid w:val="00DC2AD3"/>
    <w:rsid w:val="00DC2C06"/>
    <w:rsid w:val="00DC2D3D"/>
    <w:rsid w:val="00DC2DCE"/>
    <w:rsid w:val="00DC2E04"/>
    <w:rsid w:val="00DC2E6E"/>
    <w:rsid w:val="00DC2E97"/>
    <w:rsid w:val="00DC30F5"/>
    <w:rsid w:val="00DC3142"/>
    <w:rsid w:val="00DC3201"/>
    <w:rsid w:val="00DC322C"/>
    <w:rsid w:val="00DC3299"/>
    <w:rsid w:val="00DC32C0"/>
    <w:rsid w:val="00DC32C5"/>
    <w:rsid w:val="00DC32C6"/>
    <w:rsid w:val="00DC3345"/>
    <w:rsid w:val="00DC341C"/>
    <w:rsid w:val="00DC348E"/>
    <w:rsid w:val="00DC352A"/>
    <w:rsid w:val="00DC36B4"/>
    <w:rsid w:val="00DC3830"/>
    <w:rsid w:val="00DC3883"/>
    <w:rsid w:val="00DC38A5"/>
    <w:rsid w:val="00DC39EB"/>
    <w:rsid w:val="00DC3A58"/>
    <w:rsid w:val="00DC3B21"/>
    <w:rsid w:val="00DC3C76"/>
    <w:rsid w:val="00DC3CD2"/>
    <w:rsid w:val="00DC3D6F"/>
    <w:rsid w:val="00DC3DD9"/>
    <w:rsid w:val="00DC3DEA"/>
    <w:rsid w:val="00DC3DED"/>
    <w:rsid w:val="00DC3E1D"/>
    <w:rsid w:val="00DC3E7D"/>
    <w:rsid w:val="00DC3FB0"/>
    <w:rsid w:val="00DC4056"/>
    <w:rsid w:val="00DC428F"/>
    <w:rsid w:val="00DC42EB"/>
    <w:rsid w:val="00DC4371"/>
    <w:rsid w:val="00DC4447"/>
    <w:rsid w:val="00DC4587"/>
    <w:rsid w:val="00DC46AD"/>
    <w:rsid w:val="00DC4764"/>
    <w:rsid w:val="00DC479E"/>
    <w:rsid w:val="00DC48ED"/>
    <w:rsid w:val="00DC4933"/>
    <w:rsid w:val="00DC4953"/>
    <w:rsid w:val="00DC49F3"/>
    <w:rsid w:val="00DC49FF"/>
    <w:rsid w:val="00DC4A83"/>
    <w:rsid w:val="00DC4A9E"/>
    <w:rsid w:val="00DC4B2B"/>
    <w:rsid w:val="00DC4B7C"/>
    <w:rsid w:val="00DC4B91"/>
    <w:rsid w:val="00DC4C61"/>
    <w:rsid w:val="00DC4CB6"/>
    <w:rsid w:val="00DC4CCA"/>
    <w:rsid w:val="00DC4D63"/>
    <w:rsid w:val="00DC4D78"/>
    <w:rsid w:val="00DC4DCD"/>
    <w:rsid w:val="00DC4E07"/>
    <w:rsid w:val="00DC4EDC"/>
    <w:rsid w:val="00DC4F09"/>
    <w:rsid w:val="00DC4FA9"/>
    <w:rsid w:val="00DC5043"/>
    <w:rsid w:val="00DC5165"/>
    <w:rsid w:val="00DC5175"/>
    <w:rsid w:val="00DC51EE"/>
    <w:rsid w:val="00DC524E"/>
    <w:rsid w:val="00DC52B9"/>
    <w:rsid w:val="00DC52C1"/>
    <w:rsid w:val="00DC5329"/>
    <w:rsid w:val="00DC5424"/>
    <w:rsid w:val="00DC5479"/>
    <w:rsid w:val="00DC5548"/>
    <w:rsid w:val="00DC556D"/>
    <w:rsid w:val="00DC55E5"/>
    <w:rsid w:val="00DC563D"/>
    <w:rsid w:val="00DC56FC"/>
    <w:rsid w:val="00DC57EE"/>
    <w:rsid w:val="00DC57F2"/>
    <w:rsid w:val="00DC588D"/>
    <w:rsid w:val="00DC5900"/>
    <w:rsid w:val="00DC5951"/>
    <w:rsid w:val="00DC5955"/>
    <w:rsid w:val="00DC5962"/>
    <w:rsid w:val="00DC59AF"/>
    <w:rsid w:val="00DC59D0"/>
    <w:rsid w:val="00DC5A3E"/>
    <w:rsid w:val="00DC5B79"/>
    <w:rsid w:val="00DC5B8C"/>
    <w:rsid w:val="00DC5D81"/>
    <w:rsid w:val="00DC5DAE"/>
    <w:rsid w:val="00DC5DED"/>
    <w:rsid w:val="00DC5E06"/>
    <w:rsid w:val="00DC5E6B"/>
    <w:rsid w:val="00DC5EC0"/>
    <w:rsid w:val="00DC5EFD"/>
    <w:rsid w:val="00DC6068"/>
    <w:rsid w:val="00DC6272"/>
    <w:rsid w:val="00DC6330"/>
    <w:rsid w:val="00DC633B"/>
    <w:rsid w:val="00DC635D"/>
    <w:rsid w:val="00DC63C6"/>
    <w:rsid w:val="00DC6464"/>
    <w:rsid w:val="00DC64A1"/>
    <w:rsid w:val="00DC6514"/>
    <w:rsid w:val="00DC663A"/>
    <w:rsid w:val="00DC665F"/>
    <w:rsid w:val="00DC6701"/>
    <w:rsid w:val="00DC6777"/>
    <w:rsid w:val="00DC67EA"/>
    <w:rsid w:val="00DC67F9"/>
    <w:rsid w:val="00DC6899"/>
    <w:rsid w:val="00DC68EB"/>
    <w:rsid w:val="00DC697D"/>
    <w:rsid w:val="00DC6A4F"/>
    <w:rsid w:val="00DC6A78"/>
    <w:rsid w:val="00DC6B22"/>
    <w:rsid w:val="00DC6B90"/>
    <w:rsid w:val="00DC6D00"/>
    <w:rsid w:val="00DC6D1A"/>
    <w:rsid w:val="00DC6DAF"/>
    <w:rsid w:val="00DC6E46"/>
    <w:rsid w:val="00DC6E74"/>
    <w:rsid w:val="00DC6E87"/>
    <w:rsid w:val="00DC6ED3"/>
    <w:rsid w:val="00DC6F21"/>
    <w:rsid w:val="00DC6F4C"/>
    <w:rsid w:val="00DC70A1"/>
    <w:rsid w:val="00DC7104"/>
    <w:rsid w:val="00DC7322"/>
    <w:rsid w:val="00DC7350"/>
    <w:rsid w:val="00DC73E0"/>
    <w:rsid w:val="00DC742B"/>
    <w:rsid w:val="00DC74B7"/>
    <w:rsid w:val="00DC74D3"/>
    <w:rsid w:val="00DC74D6"/>
    <w:rsid w:val="00DC751C"/>
    <w:rsid w:val="00DC75C8"/>
    <w:rsid w:val="00DC7604"/>
    <w:rsid w:val="00DC7743"/>
    <w:rsid w:val="00DC77D9"/>
    <w:rsid w:val="00DC7814"/>
    <w:rsid w:val="00DC7884"/>
    <w:rsid w:val="00DC7889"/>
    <w:rsid w:val="00DC79A5"/>
    <w:rsid w:val="00DC7B36"/>
    <w:rsid w:val="00DC7BF4"/>
    <w:rsid w:val="00DC7C19"/>
    <w:rsid w:val="00DC7C94"/>
    <w:rsid w:val="00DC7EBC"/>
    <w:rsid w:val="00DC7FDA"/>
    <w:rsid w:val="00DD0256"/>
    <w:rsid w:val="00DD02AB"/>
    <w:rsid w:val="00DD030D"/>
    <w:rsid w:val="00DD037D"/>
    <w:rsid w:val="00DD0569"/>
    <w:rsid w:val="00DD05A2"/>
    <w:rsid w:val="00DD05B4"/>
    <w:rsid w:val="00DD0608"/>
    <w:rsid w:val="00DD0652"/>
    <w:rsid w:val="00DD076B"/>
    <w:rsid w:val="00DD07F0"/>
    <w:rsid w:val="00DD08DF"/>
    <w:rsid w:val="00DD0998"/>
    <w:rsid w:val="00DD0A24"/>
    <w:rsid w:val="00DD0A9D"/>
    <w:rsid w:val="00DD0B92"/>
    <w:rsid w:val="00DD0BE4"/>
    <w:rsid w:val="00DD0D5A"/>
    <w:rsid w:val="00DD0DD4"/>
    <w:rsid w:val="00DD0E23"/>
    <w:rsid w:val="00DD0F2D"/>
    <w:rsid w:val="00DD0F32"/>
    <w:rsid w:val="00DD0F67"/>
    <w:rsid w:val="00DD0FBC"/>
    <w:rsid w:val="00DD0FC9"/>
    <w:rsid w:val="00DD0FCB"/>
    <w:rsid w:val="00DD0FFC"/>
    <w:rsid w:val="00DD1060"/>
    <w:rsid w:val="00DD117A"/>
    <w:rsid w:val="00DD12A1"/>
    <w:rsid w:val="00DD12B1"/>
    <w:rsid w:val="00DD12F6"/>
    <w:rsid w:val="00DD135C"/>
    <w:rsid w:val="00DD139C"/>
    <w:rsid w:val="00DD14C7"/>
    <w:rsid w:val="00DD14F1"/>
    <w:rsid w:val="00DD1608"/>
    <w:rsid w:val="00DD165B"/>
    <w:rsid w:val="00DD16C9"/>
    <w:rsid w:val="00DD1716"/>
    <w:rsid w:val="00DD17DD"/>
    <w:rsid w:val="00DD1800"/>
    <w:rsid w:val="00DD1921"/>
    <w:rsid w:val="00DD194B"/>
    <w:rsid w:val="00DD199B"/>
    <w:rsid w:val="00DD1B3F"/>
    <w:rsid w:val="00DD1BF1"/>
    <w:rsid w:val="00DD1D1F"/>
    <w:rsid w:val="00DD1E1A"/>
    <w:rsid w:val="00DD1EAA"/>
    <w:rsid w:val="00DD1F66"/>
    <w:rsid w:val="00DD2021"/>
    <w:rsid w:val="00DD2028"/>
    <w:rsid w:val="00DD206B"/>
    <w:rsid w:val="00DD2155"/>
    <w:rsid w:val="00DD2197"/>
    <w:rsid w:val="00DD22F3"/>
    <w:rsid w:val="00DD2332"/>
    <w:rsid w:val="00DD2359"/>
    <w:rsid w:val="00DD2467"/>
    <w:rsid w:val="00DD248D"/>
    <w:rsid w:val="00DD24B8"/>
    <w:rsid w:val="00DD2522"/>
    <w:rsid w:val="00DD2535"/>
    <w:rsid w:val="00DD2595"/>
    <w:rsid w:val="00DD266F"/>
    <w:rsid w:val="00DD26B2"/>
    <w:rsid w:val="00DD2799"/>
    <w:rsid w:val="00DD27DF"/>
    <w:rsid w:val="00DD27FC"/>
    <w:rsid w:val="00DD2881"/>
    <w:rsid w:val="00DD294D"/>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65"/>
    <w:rsid w:val="00DD2EA2"/>
    <w:rsid w:val="00DD2EC7"/>
    <w:rsid w:val="00DD2EF4"/>
    <w:rsid w:val="00DD3046"/>
    <w:rsid w:val="00DD30B3"/>
    <w:rsid w:val="00DD3159"/>
    <w:rsid w:val="00DD324C"/>
    <w:rsid w:val="00DD3280"/>
    <w:rsid w:val="00DD3287"/>
    <w:rsid w:val="00DD32E3"/>
    <w:rsid w:val="00DD32F5"/>
    <w:rsid w:val="00DD343B"/>
    <w:rsid w:val="00DD34F5"/>
    <w:rsid w:val="00DD3640"/>
    <w:rsid w:val="00DD36A8"/>
    <w:rsid w:val="00DD3700"/>
    <w:rsid w:val="00DD3780"/>
    <w:rsid w:val="00DD3793"/>
    <w:rsid w:val="00DD37D6"/>
    <w:rsid w:val="00DD381C"/>
    <w:rsid w:val="00DD3833"/>
    <w:rsid w:val="00DD38DC"/>
    <w:rsid w:val="00DD392E"/>
    <w:rsid w:val="00DD3984"/>
    <w:rsid w:val="00DD3B11"/>
    <w:rsid w:val="00DD3BA3"/>
    <w:rsid w:val="00DD3C13"/>
    <w:rsid w:val="00DD3C33"/>
    <w:rsid w:val="00DD3C6B"/>
    <w:rsid w:val="00DD3C70"/>
    <w:rsid w:val="00DD3DFF"/>
    <w:rsid w:val="00DD3E89"/>
    <w:rsid w:val="00DD3E9F"/>
    <w:rsid w:val="00DD3F3F"/>
    <w:rsid w:val="00DD3F4F"/>
    <w:rsid w:val="00DD3FE2"/>
    <w:rsid w:val="00DD4073"/>
    <w:rsid w:val="00DD40BC"/>
    <w:rsid w:val="00DD40DB"/>
    <w:rsid w:val="00DD412D"/>
    <w:rsid w:val="00DD4172"/>
    <w:rsid w:val="00DD41A3"/>
    <w:rsid w:val="00DD4327"/>
    <w:rsid w:val="00DD435D"/>
    <w:rsid w:val="00DD441E"/>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06"/>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764"/>
    <w:rsid w:val="00DD5919"/>
    <w:rsid w:val="00DD592F"/>
    <w:rsid w:val="00DD5A5F"/>
    <w:rsid w:val="00DD5A67"/>
    <w:rsid w:val="00DD5ABB"/>
    <w:rsid w:val="00DD5AE8"/>
    <w:rsid w:val="00DD5B39"/>
    <w:rsid w:val="00DD5B3D"/>
    <w:rsid w:val="00DD5B58"/>
    <w:rsid w:val="00DD5B91"/>
    <w:rsid w:val="00DD5C26"/>
    <w:rsid w:val="00DD5CC1"/>
    <w:rsid w:val="00DD5CEB"/>
    <w:rsid w:val="00DD5D2F"/>
    <w:rsid w:val="00DD5DA2"/>
    <w:rsid w:val="00DD5DBA"/>
    <w:rsid w:val="00DD5DD2"/>
    <w:rsid w:val="00DD5E00"/>
    <w:rsid w:val="00DD5E59"/>
    <w:rsid w:val="00DD5E5E"/>
    <w:rsid w:val="00DD5F7D"/>
    <w:rsid w:val="00DD606E"/>
    <w:rsid w:val="00DD6094"/>
    <w:rsid w:val="00DD60A0"/>
    <w:rsid w:val="00DD6147"/>
    <w:rsid w:val="00DD6160"/>
    <w:rsid w:val="00DD621E"/>
    <w:rsid w:val="00DD6266"/>
    <w:rsid w:val="00DD63A6"/>
    <w:rsid w:val="00DD63E5"/>
    <w:rsid w:val="00DD6553"/>
    <w:rsid w:val="00DD6561"/>
    <w:rsid w:val="00DD65E7"/>
    <w:rsid w:val="00DD67BC"/>
    <w:rsid w:val="00DD6823"/>
    <w:rsid w:val="00DD6825"/>
    <w:rsid w:val="00DD6898"/>
    <w:rsid w:val="00DD68B9"/>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41"/>
    <w:rsid w:val="00DD70A2"/>
    <w:rsid w:val="00DD7101"/>
    <w:rsid w:val="00DD7109"/>
    <w:rsid w:val="00DD7126"/>
    <w:rsid w:val="00DD7162"/>
    <w:rsid w:val="00DD7205"/>
    <w:rsid w:val="00DD7212"/>
    <w:rsid w:val="00DD72B4"/>
    <w:rsid w:val="00DD7302"/>
    <w:rsid w:val="00DD7369"/>
    <w:rsid w:val="00DD7390"/>
    <w:rsid w:val="00DD7433"/>
    <w:rsid w:val="00DD74DC"/>
    <w:rsid w:val="00DD7519"/>
    <w:rsid w:val="00DD769A"/>
    <w:rsid w:val="00DD774A"/>
    <w:rsid w:val="00DD77C6"/>
    <w:rsid w:val="00DD7806"/>
    <w:rsid w:val="00DD7821"/>
    <w:rsid w:val="00DD78A9"/>
    <w:rsid w:val="00DD78BA"/>
    <w:rsid w:val="00DD79BC"/>
    <w:rsid w:val="00DD7A73"/>
    <w:rsid w:val="00DD7B48"/>
    <w:rsid w:val="00DD7C06"/>
    <w:rsid w:val="00DD7C23"/>
    <w:rsid w:val="00DD7CC1"/>
    <w:rsid w:val="00DD7D30"/>
    <w:rsid w:val="00DD7D92"/>
    <w:rsid w:val="00DD7E35"/>
    <w:rsid w:val="00DD7EAD"/>
    <w:rsid w:val="00DD7ED2"/>
    <w:rsid w:val="00DD7F0C"/>
    <w:rsid w:val="00DD7F2E"/>
    <w:rsid w:val="00DE0040"/>
    <w:rsid w:val="00DE0059"/>
    <w:rsid w:val="00DE0078"/>
    <w:rsid w:val="00DE009A"/>
    <w:rsid w:val="00DE00BB"/>
    <w:rsid w:val="00DE00F0"/>
    <w:rsid w:val="00DE013D"/>
    <w:rsid w:val="00DE01FC"/>
    <w:rsid w:val="00DE036D"/>
    <w:rsid w:val="00DE03E5"/>
    <w:rsid w:val="00DE042E"/>
    <w:rsid w:val="00DE05C5"/>
    <w:rsid w:val="00DE05C7"/>
    <w:rsid w:val="00DE0624"/>
    <w:rsid w:val="00DE064C"/>
    <w:rsid w:val="00DE0681"/>
    <w:rsid w:val="00DE06D9"/>
    <w:rsid w:val="00DE078A"/>
    <w:rsid w:val="00DE0823"/>
    <w:rsid w:val="00DE08C1"/>
    <w:rsid w:val="00DE0993"/>
    <w:rsid w:val="00DE0A37"/>
    <w:rsid w:val="00DE0AFB"/>
    <w:rsid w:val="00DE0B50"/>
    <w:rsid w:val="00DE0B61"/>
    <w:rsid w:val="00DE0C27"/>
    <w:rsid w:val="00DE0D2B"/>
    <w:rsid w:val="00DE0D34"/>
    <w:rsid w:val="00DE0D77"/>
    <w:rsid w:val="00DE0D94"/>
    <w:rsid w:val="00DE0DD0"/>
    <w:rsid w:val="00DE0DD6"/>
    <w:rsid w:val="00DE0F1B"/>
    <w:rsid w:val="00DE0F9C"/>
    <w:rsid w:val="00DE0FBD"/>
    <w:rsid w:val="00DE101A"/>
    <w:rsid w:val="00DE1114"/>
    <w:rsid w:val="00DE1166"/>
    <w:rsid w:val="00DE11D9"/>
    <w:rsid w:val="00DE11DA"/>
    <w:rsid w:val="00DE1215"/>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C3"/>
    <w:rsid w:val="00DE20E5"/>
    <w:rsid w:val="00DE20EC"/>
    <w:rsid w:val="00DE211A"/>
    <w:rsid w:val="00DE2260"/>
    <w:rsid w:val="00DE2331"/>
    <w:rsid w:val="00DE234C"/>
    <w:rsid w:val="00DE23D1"/>
    <w:rsid w:val="00DE242D"/>
    <w:rsid w:val="00DE2493"/>
    <w:rsid w:val="00DE24B8"/>
    <w:rsid w:val="00DE25F5"/>
    <w:rsid w:val="00DE26BA"/>
    <w:rsid w:val="00DE26E4"/>
    <w:rsid w:val="00DE2848"/>
    <w:rsid w:val="00DE2877"/>
    <w:rsid w:val="00DE28B2"/>
    <w:rsid w:val="00DE2911"/>
    <w:rsid w:val="00DE2B46"/>
    <w:rsid w:val="00DE2BF3"/>
    <w:rsid w:val="00DE2CAF"/>
    <w:rsid w:val="00DE2DE5"/>
    <w:rsid w:val="00DE2E6F"/>
    <w:rsid w:val="00DE2FF0"/>
    <w:rsid w:val="00DE2FFF"/>
    <w:rsid w:val="00DE303E"/>
    <w:rsid w:val="00DE3137"/>
    <w:rsid w:val="00DE3182"/>
    <w:rsid w:val="00DE31BE"/>
    <w:rsid w:val="00DE31E6"/>
    <w:rsid w:val="00DE31F2"/>
    <w:rsid w:val="00DE3234"/>
    <w:rsid w:val="00DE32AC"/>
    <w:rsid w:val="00DE3331"/>
    <w:rsid w:val="00DE3355"/>
    <w:rsid w:val="00DE3367"/>
    <w:rsid w:val="00DE3387"/>
    <w:rsid w:val="00DE34B4"/>
    <w:rsid w:val="00DE3523"/>
    <w:rsid w:val="00DE3529"/>
    <w:rsid w:val="00DE35B7"/>
    <w:rsid w:val="00DE36BD"/>
    <w:rsid w:val="00DE36DD"/>
    <w:rsid w:val="00DE3708"/>
    <w:rsid w:val="00DE3715"/>
    <w:rsid w:val="00DE3747"/>
    <w:rsid w:val="00DE381A"/>
    <w:rsid w:val="00DE3906"/>
    <w:rsid w:val="00DE3A31"/>
    <w:rsid w:val="00DE3B34"/>
    <w:rsid w:val="00DE3B5A"/>
    <w:rsid w:val="00DE3BBE"/>
    <w:rsid w:val="00DE3C16"/>
    <w:rsid w:val="00DE3D24"/>
    <w:rsid w:val="00DE3DC3"/>
    <w:rsid w:val="00DE3E8C"/>
    <w:rsid w:val="00DE3EFA"/>
    <w:rsid w:val="00DE3FF3"/>
    <w:rsid w:val="00DE4019"/>
    <w:rsid w:val="00DE4076"/>
    <w:rsid w:val="00DE410E"/>
    <w:rsid w:val="00DE418C"/>
    <w:rsid w:val="00DE4196"/>
    <w:rsid w:val="00DE4211"/>
    <w:rsid w:val="00DE4323"/>
    <w:rsid w:val="00DE44A0"/>
    <w:rsid w:val="00DE44BE"/>
    <w:rsid w:val="00DE44E2"/>
    <w:rsid w:val="00DE4538"/>
    <w:rsid w:val="00DE45AC"/>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E15"/>
    <w:rsid w:val="00DE4E25"/>
    <w:rsid w:val="00DE4EC2"/>
    <w:rsid w:val="00DE4F2A"/>
    <w:rsid w:val="00DE4FF0"/>
    <w:rsid w:val="00DE50DB"/>
    <w:rsid w:val="00DE5220"/>
    <w:rsid w:val="00DE527C"/>
    <w:rsid w:val="00DE52CC"/>
    <w:rsid w:val="00DE547B"/>
    <w:rsid w:val="00DE549E"/>
    <w:rsid w:val="00DE54B5"/>
    <w:rsid w:val="00DE54DD"/>
    <w:rsid w:val="00DE5742"/>
    <w:rsid w:val="00DE575D"/>
    <w:rsid w:val="00DE5794"/>
    <w:rsid w:val="00DE5861"/>
    <w:rsid w:val="00DE58A7"/>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17"/>
    <w:rsid w:val="00DE6832"/>
    <w:rsid w:val="00DE68DE"/>
    <w:rsid w:val="00DE691C"/>
    <w:rsid w:val="00DE69BE"/>
    <w:rsid w:val="00DE6B81"/>
    <w:rsid w:val="00DE6BE8"/>
    <w:rsid w:val="00DE6C26"/>
    <w:rsid w:val="00DE6E8B"/>
    <w:rsid w:val="00DE6E9C"/>
    <w:rsid w:val="00DE6F34"/>
    <w:rsid w:val="00DE7101"/>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6"/>
    <w:rsid w:val="00DE7758"/>
    <w:rsid w:val="00DE7777"/>
    <w:rsid w:val="00DE77CD"/>
    <w:rsid w:val="00DE7812"/>
    <w:rsid w:val="00DE787F"/>
    <w:rsid w:val="00DE7986"/>
    <w:rsid w:val="00DE79E5"/>
    <w:rsid w:val="00DE7A01"/>
    <w:rsid w:val="00DE7AB9"/>
    <w:rsid w:val="00DE7AC4"/>
    <w:rsid w:val="00DE7ADA"/>
    <w:rsid w:val="00DE7B19"/>
    <w:rsid w:val="00DE7C7D"/>
    <w:rsid w:val="00DE7CA8"/>
    <w:rsid w:val="00DE7CE6"/>
    <w:rsid w:val="00DE7D05"/>
    <w:rsid w:val="00DE7D18"/>
    <w:rsid w:val="00DE7D42"/>
    <w:rsid w:val="00DE7D70"/>
    <w:rsid w:val="00DE7DA5"/>
    <w:rsid w:val="00DE7DAE"/>
    <w:rsid w:val="00DE7E17"/>
    <w:rsid w:val="00DE7E5A"/>
    <w:rsid w:val="00DE7E6B"/>
    <w:rsid w:val="00DE7E8B"/>
    <w:rsid w:val="00DE7F7E"/>
    <w:rsid w:val="00DE7FE2"/>
    <w:rsid w:val="00DF001D"/>
    <w:rsid w:val="00DF013D"/>
    <w:rsid w:val="00DF019D"/>
    <w:rsid w:val="00DF0430"/>
    <w:rsid w:val="00DF04E5"/>
    <w:rsid w:val="00DF05BB"/>
    <w:rsid w:val="00DF0711"/>
    <w:rsid w:val="00DF081B"/>
    <w:rsid w:val="00DF0834"/>
    <w:rsid w:val="00DF0954"/>
    <w:rsid w:val="00DF0AE1"/>
    <w:rsid w:val="00DF0B42"/>
    <w:rsid w:val="00DF0BF9"/>
    <w:rsid w:val="00DF0CCE"/>
    <w:rsid w:val="00DF0D96"/>
    <w:rsid w:val="00DF0E17"/>
    <w:rsid w:val="00DF0F02"/>
    <w:rsid w:val="00DF0F9E"/>
    <w:rsid w:val="00DF11FD"/>
    <w:rsid w:val="00DF124C"/>
    <w:rsid w:val="00DF1288"/>
    <w:rsid w:val="00DF1309"/>
    <w:rsid w:val="00DF1416"/>
    <w:rsid w:val="00DF1486"/>
    <w:rsid w:val="00DF1506"/>
    <w:rsid w:val="00DF15BA"/>
    <w:rsid w:val="00DF15F6"/>
    <w:rsid w:val="00DF161F"/>
    <w:rsid w:val="00DF1666"/>
    <w:rsid w:val="00DF1803"/>
    <w:rsid w:val="00DF1813"/>
    <w:rsid w:val="00DF18A3"/>
    <w:rsid w:val="00DF18B3"/>
    <w:rsid w:val="00DF198B"/>
    <w:rsid w:val="00DF1A5F"/>
    <w:rsid w:val="00DF1B08"/>
    <w:rsid w:val="00DF1B64"/>
    <w:rsid w:val="00DF1B86"/>
    <w:rsid w:val="00DF1BFC"/>
    <w:rsid w:val="00DF1C3D"/>
    <w:rsid w:val="00DF1C73"/>
    <w:rsid w:val="00DF1CB0"/>
    <w:rsid w:val="00DF1CD9"/>
    <w:rsid w:val="00DF1D8F"/>
    <w:rsid w:val="00DF1DD2"/>
    <w:rsid w:val="00DF1DE9"/>
    <w:rsid w:val="00DF1F25"/>
    <w:rsid w:val="00DF1FF7"/>
    <w:rsid w:val="00DF2020"/>
    <w:rsid w:val="00DF20A6"/>
    <w:rsid w:val="00DF2134"/>
    <w:rsid w:val="00DF21E1"/>
    <w:rsid w:val="00DF21F6"/>
    <w:rsid w:val="00DF221E"/>
    <w:rsid w:val="00DF230C"/>
    <w:rsid w:val="00DF2444"/>
    <w:rsid w:val="00DF265D"/>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2F14"/>
    <w:rsid w:val="00DF3006"/>
    <w:rsid w:val="00DF3069"/>
    <w:rsid w:val="00DF3082"/>
    <w:rsid w:val="00DF30D4"/>
    <w:rsid w:val="00DF30ED"/>
    <w:rsid w:val="00DF3161"/>
    <w:rsid w:val="00DF3162"/>
    <w:rsid w:val="00DF3187"/>
    <w:rsid w:val="00DF31C3"/>
    <w:rsid w:val="00DF31E6"/>
    <w:rsid w:val="00DF325F"/>
    <w:rsid w:val="00DF326E"/>
    <w:rsid w:val="00DF3303"/>
    <w:rsid w:val="00DF3473"/>
    <w:rsid w:val="00DF3499"/>
    <w:rsid w:val="00DF34CA"/>
    <w:rsid w:val="00DF356E"/>
    <w:rsid w:val="00DF35DD"/>
    <w:rsid w:val="00DF368B"/>
    <w:rsid w:val="00DF36D9"/>
    <w:rsid w:val="00DF36FB"/>
    <w:rsid w:val="00DF37ED"/>
    <w:rsid w:val="00DF3958"/>
    <w:rsid w:val="00DF395E"/>
    <w:rsid w:val="00DF39B1"/>
    <w:rsid w:val="00DF3A6C"/>
    <w:rsid w:val="00DF3AC6"/>
    <w:rsid w:val="00DF3AC7"/>
    <w:rsid w:val="00DF3AF4"/>
    <w:rsid w:val="00DF3AF6"/>
    <w:rsid w:val="00DF3B74"/>
    <w:rsid w:val="00DF3B8C"/>
    <w:rsid w:val="00DF3C5E"/>
    <w:rsid w:val="00DF3C81"/>
    <w:rsid w:val="00DF3D63"/>
    <w:rsid w:val="00DF3D88"/>
    <w:rsid w:val="00DF3E0E"/>
    <w:rsid w:val="00DF3E4D"/>
    <w:rsid w:val="00DF3E90"/>
    <w:rsid w:val="00DF3ECF"/>
    <w:rsid w:val="00DF3EDD"/>
    <w:rsid w:val="00DF3F27"/>
    <w:rsid w:val="00DF3F47"/>
    <w:rsid w:val="00DF3F81"/>
    <w:rsid w:val="00DF3FEC"/>
    <w:rsid w:val="00DF407F"/>
    <w:rsid w:val="00DF40BA"/>
    <w:rsid w:val="00DF4167"/>
    <w:rsid w:val="00DF4192"/>
    <w:rsid w:val="00DF4266"/>
    <w:rsid w:val="00DF4274"/>
    <w:rsid w:val="00DF42A1"/>
    <w:rsid w:val="00DF42F5"/>
    <w:rsid w:val="00DF42FC"/>
    <w:rsid w:val="00DF43B2"/>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4E45"/>
    <w:rsid w:val="00DF5010"/>
    <w:rsid w:val="00DF501F"/>
    <w:rsid w:val="00DF509A"/>
    <w:rsid w:val="00DF50E9"/>
    <w:rsid w:val="00DF50F1"/>
    <w:rsid w:val="00DF515C"/>
    <w:rsid w:val="00DF5214"/>
    <w:rsid w:val="00DF537E"/>
    <w:rsid w:val="00DF5381"/>
    <w:rsid w:val="00DF5388"/>
    <w:rsid w:val="00DF540B"/>
    <w:rsid w:val="00DF5463"/>
    <w:rsid w:val="00DF553B"/>
    <w:rsid w:val="00DF5614"/>
    <w:rsid w:val="00DF562D"/>
    <w:rsid w:val="00DF5645"/>
    <w:rsid w:val="00DF5653"/>
    <w:rsid w:val="00DF5663"/>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E99"/>
    <w:rsid w:val="00DF5F87"/>
    <w:rsid w:val="00DF5FA8"/>
    <w:rsid w:val="00DF6054"/>
    <w:rsid w:val="00DF605F"/>
    <w:rsid w:val="00DF607B"/>
    <w:rsid w:val="00DF612B"/>
    <w:rsid w:val="00DF61BC"/>
    <w:rsid w:val="00DF623B"/>
    <w:rsid w:val="00DF62B4"/>
    <w:rsid w:val="00DF6339"/>
    <w:rsid w:val="00DF63C1"/>
    <w:rsid w:val="00DF64CA"/>
    <w:rsid w:val="00DF653D"/>
    <w:rsid w:val="00DF65BB"/>
    <w:rsid w:val="00DF66C1"/>
    <w:rsid w:val="00DF66F3"/>
    <w:rsid w:val="00DF66FC"/>
    <w:rsid w:val="00DF670B"/>
    <w:rsid w:val="00DF6766"/>
    <w:rsid w:val="00DF67BA"/>
    <w:rsid w:val="00DF67CC"/>
    <w:rsid w:val="00DF6844"/>
    <w:rsid w:val="00DF6851"/>
    <w:rsid w:val="00DF68A6"/>
    <w:rsid w:val="00DF68C3"/>
    <w:rsid w:val="00DF68FA"/>
    <w:rsid w:val="00DF68FF"/>
    <w:rsid w:val="00DF6B2A"/>
    <w:rsid w:val="00DF6C19"/>
    <w:rsid w:val="00DF6C9D"/>
    <w:rsid w:val="00DF6CB4"/>
    <w:rsid w:val="00DF6D60"/>
    <w:rsid w:val="00DF6DCF"/>
    <w:rsid w:val="00DF6DF4"/>
    <w:rsid w:val="00DF6F28"/>
    <w:rsid w:val="00DF6F55"/>
    <w:rsid w:val="00DF6F6B"/>
    <w:rsid w:val="00DF6FE9"/>
    <w:rsid w:val="00DF6FEC"/>
    <w:rsid w:val="00DF70AD"/>
    <w:rsid w:val="00DF7132"/>
    <w:rsid w:val="00DF7154"/>
    <w:rsid w:val="00DF71A5"/>
    <w:rsid w:val="00DF71D9"/>
    <w:rsid w:val="00DF7250"/>
    <w:rsid w:val="00DF72D6"/>
    <w:rsid w:val="00DF7307"/>
    <w:rsid w:val="00DF7388"/>
    <w:rsid w:val="00DF746E"/>
    <w:rsid w:val="00DF7527"/>
    <w:rsid w:val="00DF7546"/>
    <w:rsid w:val="00DF7576"/>
    <w:rsid w:val="00DF75C1"/>
    <w:rsid w:val="00DF7656"/>
    <w:rsid w:val="00DF76A5"/>
    <w:rsid w:val="00DF7804"/>
    <w:rsid w:val="00DF7852"/>
    <w:rsid w:val="00DF7897"/>
    <w:rsid w:val="00DF78BD"/>
    <w:rsid w:val="00DF7A39"/>
    <w:rsid w:val="00DF7A48"/>
    <w:rsid w:val="00DF7AB4"/>
    <w:rsid w:val="00DF7B6C"/>
    <w:rsid w:val="00DF7C04"/>
    <w:rsid w:val="00DF7C10"/>
    <w:rsid w:val="00DF7C2F"/>
    <w:rsid w:val="00DF7C6E"/>
    <w:rsid w:val="00DF7DBD"/>
    <w:rsid w:val="00DF7DDD"/>
    <w:rsid w:val="00DF7E73"/>
    <w:rsid w:val="00DF7EB0"/>
    <w:rsid w:val="00DF7F5C"/>
    <w:rsid w:val="00E00000"/>
    <w:rsid w:val="00E00023"/>
    <w:rsid w:val="00E001FE"/>
    <w:rsid w:val="00E00209"/>
    <w:rsid w:val="00E002F8"/>
    <w:rsid w:val="00E00407"/>
    <w:rsid w:val="00E0045E"/>
    <w:rsid w:val="00E004BF"/>
    <w:rsid w:val="00E005AA"/>
    <w:rsid w:val="00E005CF"/>
    <w:rsid w:val="00E00702"/>
    <w:rsid w:val="00E00726"/>
    <w:rsid w:val="00E00745"/>
    <w:rsid w:val="00E00775"/>
    <w:rsid w:val="00E0077E"/>
    <w:rsid w:val="00E007A4"/>
    <w:rsid w:val="00E0087B"/>
    <w:rsid w:val="00E008C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1C2"/>
    <w:rsid w:val="00E012A0"/>
    <w:rsid w:val="00E012EB"/>
    <w:rsid w:val="00E0130F"/>
    <w:rsid w:val="00E01327"/>
    <w:rsid w:val="00E01396"/>
    <w:rsid w:val="00E0149E"/>
    <w:rsid w:val="00E01524"/>
    <w:rsid w:val="00E017E1"/>
    <w:rsid w:val="00E0181A"/>
    <w:rsid w:val="00E01846"/>
    <w:rsid w:val="00E019AA"/>
    <w:rsid w:val="00E01A95"/>
    <w:rsid w:val="00E01AA3"/>
    <w:rsid w:val="00E01B3A"/>
    <w:rsid w:val="00E01BE1"/>
    <w:rsid w:val="00E01C25"/>
    <w:rsid w:val="00E01C4B"/>
    <w:rsid w:val="00E01D06"/>
    <w:rsid w:val="00E01D30"/>
    <w:rsid w:val="00E01DBB"/>
    <w:rsid w:val="00E01DDA"/>
    <w:rsid w:val="00E01E31"/>
    <w:rsid w:val="00E01E3D"/>
    <w:rsid w:val="00E01E81"/>
    <w:rsid w:val="00E01F75"/>
    <w:rsid w:val="00E020BD"/>
    <w:rsid w:val="00E020E8"/>
    <w:rsid w:val="00E0224B"/>
    <w:rsid w:val="00E022A8"/>
    <w:rsid w:val="00E02343"/>
    <w:rsid w:val="00E023BA"/>
    <w:rsid w:val="00E02463"/>
    <w:rsid w:val="00E02469"/>
    <w:rsid w:val="00E0249B"/>
    <w:rsid w:val="00E024CE"/>
    <w:rsid w:val="00E025F6"/>
    <w:rsid w:val="00E026EB"/>
    <w:rsid w:val="00E027F2"/>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1B"/>
    <w:rsid w:val="00E03787"/>
    <w:rsid w:val="00E03795"/>
    <w:rsid w:val="00E0379C"/>
    <w:rsid w:val="00E037A8"/>
    <w:rsid w:val="00E037FC"/>
    <w:rsid w:val="00E038D6"/>
    <w:rsid w:val="00E038FD"/>
    <w:rsid w:val="00E03926"/>
    <w:rsid w:val="00E0395B"/>
    <w:rsid w:val="00E039FF"/>
    <w:rsid w:val="00E03A0E"/>
    <w:rsid w:val="00E03ADB"/>
    <w:rsid w:val="00E03CA0"/>
    <w:rsid w:val="00E03CE2"/>
    <w:rsid w:val="00E03D88"/>
    <w:rsid w:val="00E03E65"/>
    <w:rsid w:val="00E03E96"/>
    <w:rsid w:val="00E03FC1"/>
    <w:rsid w:val="00E0403E"/>
    <w:rsid w:val="00E0423E"/>
    <w:rsid w:val="00E04381"/>
    <w:rsid w:val="00E04398"/>
    <w:rsid w:val="00E043FF"/>
    <w:rsid w:val="00E04400"/>
    <w:rsid w:val="00E04408"/>
    <w:rsid w:val="00E04465"/>
    <w:rsid w:val="00E044C1"/>
    <w:rsid w:val="00E045E6"/>
    <w:rsid w:val="00E0464A"/>
    <w:rsid w:val="00E0479D"/>
    <w:rsid w:val="00E047C2"/>
    <w:rsid w:val="00E04966"/>
    <w:rsid w:val="00E04A62"/>
    <w:rsid w:val="00E04B49"/>
    <w:rsid w:val="00E04BFD"/>
    <w:rsid w:val="00E04D1F"/>
    <w:rsid w:val="00E04E23"/>
    <w:rsid w:val="00E04ED0"/>
    <w:rsid w:val="00E04ED3"/>
    <w:rsid w:val="00E04EF7"/>
    <w:rsid w:val="00E04F8D"/>
    <w:rsid w:val="00E0503E"/>
    <w:rsid w:val="00E05122"/>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A9"/>
    <w:rsid w:val="00E05BBA"/>
    <w:rsid w:val="00E05BC0"/>
    <w:rsid w:val="00E05C0F"/>
    <w:rsid w:val="00E05DC5"/>
    <w:rsid w:val="00E05E72"/>
    <w:rsid w:val="00E05EEE"/>
    <w:rsid w:val="00E0609C"/>
    <w:rsid w:val="00E06135"/>
    <w:rsid w:val="00E0619B"/>
    <w:rsid w:val="00E061CA"/>
    <w:rsid w:val="00E061F8"/>
    <w:rsid w:val="00E0626C"/>
    <w:rsid w:val="00E062AB"/>
    <w:rsid w:val="00E06305"/>
    <w:rsid w:val="00E0632C"/>
    <w:rsid w:val="00E0633F"/>
    <w:rsid w:val="00E06348"/>
    <w:rsid w:val="00E063E4"/>
    <w:rsid w:val="00E06475"/>
    <w:rsid w:val="00E066D3"/>
    <w:rsid w:val="00E06742"/>
    <w:rsid w:val="00E067B6"/>
    <w:rsid w:val="00E0686F"/>
    <w:rsid w:val="00E068BB"/>
    <w:rsid w:val="00E06929"/>
    <w:rsid w:val="00E069F1"/>
    <w:rsid w:val="00E06A5B"/>
    <w:rsid w:val="00E06AB1"/>
    <w:rsid w:val="00E06B04"/>
    <w:rsid w:val="00E06B68"/>
    <w:rsid w:val="00E06B83"/>
    <w:rsid w:val="00E06D19"/>
    <w:rsid w:val="00E06D7A"/>
    <w:rsid w:val="00E06F62"/>
    <w:rsid w:val="00E06FCD"/>
    <w:rsid w:val="00E07108"/>
    <w:rsid w:val="00E0710D"/>
    <w:rsid w:val="00E071EE"/>
    <w:rsid w:val="00E0724F"/>
    <w:rsid w:val="00E072BB"/>
    <w:rsid w:val="00E072E3"/>
    <w:rsid w:val="00E074FA"/>
    <w:rsid w:val="00E0750C"/>
    <w:rsid w:val="00E07641"/>
    <w:rsid w:val="00E07707"/>
    <w:rsid w:val="00E0775F"/>
    <w:rsid w:val="00E0785E"/>
    <w:rsid w:val="00E078CB"/>
    <w:rsid w:val="00E078D3"/>
    <w:rsid w:val="00E079F0"/>
    <w:rsid w:val="00E07A71"/>
    <w:rsid w:val="00E07AB3"/>
    <w:rsid w:val="00E07B03"/>
    <w:rsid w:val="00E07BA2"/>
    <w:rsid w:val="00E07BEC"/>
    <w:rsid w:val="00E07E6A"/>
    <w:rsid w:val="00E07F63"/>
    <w:rsid w:val="00E07F9B"/>
    <w:rsid w:val="00E10012"/>
    <w:rsid w:val="00E10024"/>
    <w:rsid w:val="00E10065"/>
    <w:rsid w:val="00E10077"/>
    <w:rsid w:val="00E101B4"/>
    <w:rsid w:val="00E1031B"/>
    <w:rsid w:val="00E103AF"/>
    <w:rsid w:val="00E103F1"/>
    <w:rsid w:val="00E10495"/>
    <w:rsid w:val="00E104AD"/>
    <w:rsid w:val="00E1051F"/>
    <w:rsid w:val="00E105C7"/>
    <w:rsid w:val="00E106B1"/>
    <w:rsid w:val="00E10718"/>
    <w:rsid w:val="00E1071B"/>
    <w:rsid w:val="00E10724"/>
    <w:rsid w:val="00E107E0"/>
    <w:rsid w:val="00E107FB"/>
    <w:rsid w:val="00E10976"/>
    <w:rsid w:val="00E109A4"/>
    <w:rsid w:val="00E10AA0"/>
    <w:rsid w:val="00E10AC1"/>
    <w:rsid w:val="00E10CEB"/>
    <w:rsid w:val="00E10D05"/>
    <w:rsid w:val="00E10D84"/>
    <w:rsid w:val="00E10E12"/>
    <w:rsid w:val="00E10E49"/>
    <w:rsid w:val="00E10EFB"/>
    <w:rsid w:val="00E10F34"/>
    <w:rsid w:val="00E10FAD"/>
    <w:rsid w:val="00E10FDD"/>
    <w:rsid w:val="00E11025"/>
    <w:rsid w:val="00E110B2"/>
    <w:rsid w:val="00E110DA"/>
    <w:rsid w:val="00E110E3"/>
    <w:rsid w:val="00E1113E"/>
    <w:rsid w:val="00E1121F"/>
    <w:rsid w:val="00E1122D"/>
    <w:rsid w:val="00E11327"/>
    <w:rsid w:val="00E1135E"/>
    <w:rsid w:val="00E1136E"/>
    <w:rsid w:val="00E11390"/>
    <w:rsid w:val="00E113A6"/>
    <w:rsid w:val="00E113D0"/>
    <w:rsid w:val="00E1144C"/>
    <w:rsid w:val="00E114D9"/>
    <w:rsid w:val="00E115B5"/>
    <w:rsid w:val="00E115B8"/>
    <w:rsid w:val="00E116F6"/>
    <w:rsid w:val="00E11726"/>
    <w:rsid w:val="00E11779"/>
    <w:rsid w:val="00E117F0"/>
    <w:rsid w:val="00E1183E"/>
    <w:rsid w:val="00E11928"/>
    <w:rsid w:val="00E1196B"/>
    <w:rsid w:val="00E1196E"/>
    <w:rsid w:val="00E11994"/>
    <w:rsid w:val="00E11C27"/>
    <w:rsid w:val="00E11C97"/>
    <w:rsid w:val="00E11D14"/>
    <w:rsid w:val="00E11D1A"/>
    <w:rsid w:val="00E11D80"/>
    <w:rsid w:val="00E11DB2"/>
    <w:rsid w:val="00E11E45"/>
    <w:rsid w:val="00E11E89"/>
    <w:rsid w:val="00E11EDE"/>
    <w:rsid w:val="00E1204B"/>
    <w:rsid w:val="00E12089"/>
    <w:rsid w:val="00E120BA"/>
    <w:rsid w:val="00E12110"/>
    <w:rsid w:val="00E12277"/>
    <w:rsid w:val="00E1227F"/>
    <w:rsid w:val="00E122E4"/>
    <w:rsid w:val="00E12346"/>
    <w:rsid w:val="00E12354"/>
    <w:rsid w:val="00E12372"/>
    <w:rsid w:val="00E1237D"/>
    <w:rsid w:val="00E12500"/>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2FD1"/>
    <w:rsid w:val="00E13038"/>
    <w:rsid w:val="00E13043"/>
    <w:rsid w:val="00E130A6"/>
    <w:rsid w:val="00E130B3"/>
    <w:rsid w:val="00E130DB"/>
    <w:rsid w:val="00E130E4"/>
    <w:rsid w:val="00E13187"/>
    <w:rsid w:val="00E13263"/>
    <w:rsid w:val="00E132A0"/>
    <w:rsid w:val="00E13390"/>
    <w:rsid w:val="00E133CA"/>
    <w:rsid w:val="00E133ED"/>
    <w:rsid w:val="00E133F6"/>
    <w:rsid w:val="00E13483"/>
    <w:rsid w:val="00E134DA"/>
    <w:rsid w:val="00E136F2"/>
    <w:rsid w:val="00E1371A"/>
    <w:rsid w:val="00E13729"/>
    <w:rsid w:val="00E13874"/>
    <w:rsid w:val="00E1388B"/>
    <w:rsid w:val="00E138A5"/>
    <w:rsid w:val="00E139DC"/>
    <w:rsid w:val="00E139F0"/>
    <w:rsid w:val="00E13A02"/>
    <w:rsid w:val="00E13A2C"/>
    <w:rsid w:val="00E13AB9"/>
    <w:rsid w:val="00E13AF4"/>
    <w:rsid w:val="00E13AFC"/>
    <w:rsid w:val="00E13B4B"/>
    <w:rsid w:val="00E13BE7"/>
    <w:rsid w:val="00E13C28"/>
    <w:rsid w:val="00E13D9D"/>
    <w:rsid w:val="00E13E5B"/>
    <w:rsid w:val="00E13EA0"/>
    <w:rsid w:val="00E13F4E"/>
    <w:rsid w:val="00E13F66"/>
    <w:rsid w:val="00E13F77"/>
    <w:rsid w:val="00E13FD1"/>
    <w:rsid w:val="00E1406B"/>
    <w:rsid w:val="00E140F2"/>
    <w:rsid w:val="00E14209"/>
    <w:rsid w:val="00E1421D"/>
    <w:rsid w:val="00E14336"/>
    <w:rsid w:val="00E143F2"/>
    <w:rsid w:val="00E144D7"/>
    <w:rsid w:val="00E144E6"/>
    <w:rsid w:val="00E14510"/>
    <w:rsid w:val="00E14533"/>
    <w:rsid w:val="00E14556"/>
    <w:rsid w:val="00E14559"/>
    <w:rsid w:val="00E14674"/>
    <w:rsid w:val="00E1467B"/>
    <w:rsid w:val="00E146D0"/>
    <w:rsid w:val="00E146EB"/>
    <w:rsid w:val="00E1472A"/>
    <w:rsid w:val="00E147F3"/>
    <w:rsid w:val="00E148E9"/>
    <w:rsid w:val="00E1494E"/>
    <w:rsid w:val="00E1497B"/>
    <w:rsid w:val="00E1499D"/>
    <w:rsid w:val="00E14A96"/>
    <w:rsid w:val="00E14A9B"/>
    <w:rsid w:val="00E14ACD"/>
    <w:rsid w:val="00E14AE9"/>
    <w:rsid w:val="00E14B16"/>
    <w:rsid w:val="00E14B31"/>
    <w:rsid w:val="00E14C98"/>
    <w:rsid w:val="00E14C9A"/>
    <w:rsid w:val="00E14D33"/>
    <w:rsid w:val="00E14D78"/>
    <w:rsid w:val="00E14DCF"/>
    <w:rsid w:val="00E14E1E"/>
    <w:rsid w:val="00E14ED1"/>
    <w:rsid w:val="00E14F52"/>
    <w:rsid w:val="00E14F7C"/>
    <w:rsid w:val="00E15016"/>
    <w:rsid w:val="00E150A1"/>
    <w:rsid w:val="00E1513C"/>
    <w:rsid w:val="00E151E4"/>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973"/>
    <w:rsid w:val="00E159A0"/>
    <w:rsid w:val="00E15ACF"/>
    <w:rsid w:val="00E15BA1"/>
    <w:rsid w:val="00E15BC2"/>
    <w:rsid w:val="00E15BFA"/>
    <w:rsid w:val="00E15FF9"/>
    <w:rsid w:val="00E1601A"/>
    <w:rsid w:val="00E16042"/>
    <w:rsid w:val="00E160E4"/>
    <w:rsid w:val="00E161CA"/>
    <w:rsid w:val="00E161F0"/>
    <w:rsid w:val="00E16217"/>
    <w:rsid w:val="00E1627B"/>
    <w:rsid w:val="00E16437"/>
    <w:rsid w:val="00E16468"/>
    <w:rsid w:val="00E164A8"/>
    <w:rsid w:val="00E164EB"/>
    <w:rsid w:val="00E16517"/>
    <w:rsid w:val="00E1651E"/>
    <w:rsid w:val="00E16568"/>
    <w:rsid w:val="00E16645"/>
    <w:rsid w:val="00E16664"/>
    <w:rsid w:val="00E166C1"/>
    <w:rsid w:val="00E16749"/>
    <w:rsid w:val="00E1674C"/>
    <w:rsid w:val="00E168A8"/>
    <w:rsid w:val="00E168D8"/>
    <w:rsid w:val="00E1690A"/>
    <w:rsid w:val="00E16968"/>
    <w:rsid w:val="00E16992"/>
    <w:rsid w:val="00E16A0A"/>
    <w:rsid w:val="00E16AAF"/>
    <w:rsid w:val="00E16AC0"/>
    <w:rsid w:val="00E16B31"/>
    <w:rsid w:val="00E16D4F"/>
    <w:rsid w:val="00E16D5E"/>
    <w:rsid w:val="00E16DF8"/>
    <w:rsid w:val="00E16F4C"/>
    <w:rsid w:val="00E16F8D"/>
    <w:rsid w:val="00E17072"/>
    <w:rsid w:val="00E1712D"/>
    <w:rsid w:val="00E1715C"/>
    <w:rsid w:val="00E17275"/>
    <w:rsid w:val="00E17390"/>
    <w:rsid w:val="00E173A3"/>
    <w:rsid w:val="00E17461"/>
    <w:rsid w:val="00E174D9"/>
    <w:rsid w:val="00E174E2"/>
    <w:rsid w:val="00E17570"/>
    <w:rsid w:val="00E175EC"/>
    <w:rsid w:val="00E17611"/>
    <w:rsid w:val="00E17691"/>
    <w:rsid w:val="00E1771E"/>
    <w:rsid w:val="00E1783C"/>
    <w:rsid w:val="00E17975"/>
    <w:rsid w:val="00E17A38"/>
    <w:rsid w:val="00E17A65"/>
    <w:rsid w:val="00E17BAD"/>
    <w:rsid w:val="00E17C6F"/>
    <w:rsid w:val="00E17CB6"/>
    <w:rsid w:val="00E17CD4"/>
    <w:rsid w:val="00E17DB9"/>
    <w:rsid w:val="00E17F10"/>
    <w:rsid w:val="00E17FD1"/>
    <w:rsid w:val="00E2008F"/>
    <w:rsid w:val="00E20132"/>
    <w:rsid w:val="00E201B5"/>
    <w:rsid w:val="00E201CF"/>
    <w:rsid w:val="00E201E9"/>
    <w:rsid w:val="00E20223"/>
    <w:rsid w:val="00E2023C"/>
    <w:rsid w:val="00E20269"/>
    <w:rsid w:val="00E20280"/>
    <w:rsid w:val="00E2028D"/>
    <w:rsid w:val="00E20299"/>
    <w:rsid w:val="00E202E9"/>
    <w:rsid w:val="00E20332"/>
    <w:rsid w:val="00E2039C"/>
    <w:rsid w:val="00E203CF"/>
    <w:rsid w:val="00E2048C"/>
    <w:rsid w:val="00E204B0"/>
    <w:rsid w:val="00E204D7"/>
    <w:rsid w:val="00E20526"/>
    <w:rsid w:val="00E20570"/>
    <w:rsid w:val="00E20579"/>
    <w:rsid w:val="00E20599"/>
    <w:rsid w:val="00E205AF"/>
    <w:rsid w:val="00E20650"/>
    <w:rsid w:val="00E20653"/>
    <w:rsid w:val="00E206FE"/>
    <w:rsid w:val="00E2081B"/>
    <w:rsid w:val="00E20821"/>
    <w:rsid w:val="00E2087E"/>
    <w:rsid w:val="00E208F9"/>
    <w:rsid w:val="00E20996"/>
    <w:rsid w:val="00E20A42"/>
    <w:rsid w:val="00E20A59"/>
    <w:rsid w:val="00E20B93"/>
    <w:rsid w:val="00E20CA8"/>
    <w:rsid w:val="00E20D00"/>
    <w:rsid w:val="00E20D8C"/>
    <w:rsid w:val="00E20DA2"/>
    <w:rsid w:val="00E20DCA"/>
    <w:rsid w:val="00E20DE0"/>
    <w:rsid w:val="00E20F14"/>
    <w:rsid w:val="00E20FC9"/>
    <w:rsid w:val="00E20FD3"/>
    <w:rsid w:val="00E20FDA"/>
    <w:rsid w:val="00E2107B"/>
    <w:rsid w:val="00E21099"/>
    <w:rsid w:val="00E210CA"/>
    <w:rsid w:val="00E2110E"/>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1E"/>
    <w:rsid w:val="00E216F3"/>
    <w:rsid w:val="00E2172D"/>
    <w:rsid w:val="00E217D9"/>
    <w:rsid w:val="00E21858"/>
    <w:rsid w:val="00E21ADC"/>
    <w:rsid w:val="00E21C30"/>
    <w:rsid w:val="00E21C5B"/>
    <w:rsid w:val="00E21C79"/>
    <w:rsid w:val="00E21CC4"/>
    <w:rsid w:val="00E21CC5"/>
    <w:rsid w:val="00E21CDD"/>
    <w:rsid w:val="00E21D65"/>
    <w:rsid w:val="00E21D96"/>
    <w:rsid w:val="00E21DA7"/>
    <w:rsid w:val="00E21EA7"/>
    <w:rsid w:val="00E21FAE"/>
    <w:rsid w:val="00E21FEC"/>
    <w:rsid w:val="00E22041"/>
    <w:rsid w:val="00E220BE"/>
    <w:rsid w:val="00E220D7"/>
    <w:rsid w:val="00E22179"/>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55E"/>
    <w:rsid w:val="00E226BD"/>
    <w:rsid w:val="00E226C6"/>
    <w:rsid w:val="00E227C2"/>
    <w:rsid w:val="00E22864"/>
    <w:rsid w:val="00E228A3"/>
    <w:rsid w:val="00E2295C"/>
    <w:rsid w:val="00E22A4F"/>
    <w:rsid w:val="00E22AA5"/>
    <w:rsid w:val="00E22B6D"/>
    <w:rsid w:val="00E22C36"/>
    <w:rsid w:val="00E22E46"/>
    <w:rsid w:val="00E22E92"/>
    <w:rsid w:val="00E22F77"/>
    <w:rsid w:val="00E23093"/>
    <w:rsid w:val="00E230C9"/>
    <w:rsid w:val="00E230E7"/>
    <w:rsid w:val="00E232D1"/>
    <w:rsid w:val="00E232FC"/>
    <w:rsid w:val="00E23383"/>
    <w:rsid w:val="00E233AD"/>
    <w:rsid w:val="00E233BB"/>
    <w:rsid w:val="00E236AD"/>
    <w:rsid w:val="00E236E7"/>
    <w:rsid w:val="00E2378D"/>
    <w:rsid w:val="00E237A1"/>
    <w:rsid w:val="00E2389F"/>
    <w:rsid w:val="00E23ABF"/>
    <w:rsid w:val="00E23B2D"/>
    <w:rsid w:val="00E23BB7"/>
    <w:rsid w:val="00E23C2E"/>
    <w:rsid w:val="00E23D24"/>
    <w:rsid w:val="00E23D52"/>
    <w:rsid w:val="00E23D86"/>
    <w:rsid w:val="00E23DC0"/>
    <w:rsid w:val="00E23FD4"/>
    <w:rsid w:val="00E24238"/>
    <w:rsid w:val="00E24396"/>
    <w:rsid w:val="00E2444B"/>
    <w:rsid w:val="00E24466"/>
    <w:rsid w:val="00E2451B"/>
    <w:rsid w:val="00E2453B"/>
    <w:rsid w:val="00E24578"/>
    <w:rsid w:val="00E2465C"/>
    <w:rsid w:val="00E24660"/>
    <w:rsid w:val="00E24691"/>
    <w:rsid w:val="00E2487C"/>
    <w:rsid w:val="00E24890"/>
    <w:rsid w:val="00E24930"/>
    <w:rsid w:val="00E24946"/>
    <w:rsid w:val="00E2495A"/>
    <w:rsid w:val="00E24A9D"/>
    <w:rsid w:val="00E24ABA"/>
    <w:rsid w:val="00E24AC4"/>
    <w:rsid w:val="00E24B4F"/>
    <w:rsid w:val="00E24C8E"/>
    <w:rsid w:val="00E24D5F"/>
    <w:rsid w:val="00E24DB7"/>
    <w:rsid w:val="00E24E18"/>
    <w:rsid w:val="00E24E42"/>
    <w:rsid w:val="00E24F32"/>
    <w:rsid w:val="00E24FBC"/>
    <w:rsid w:val="00E2507C"/>
    <w:rsid w:val="00E25099"/>
    <w:rsid w:val="00E250D0"/>
    <w:rsid w:val="00E2514E"/>
    <w:rsid w:val="00E251D0"/>
    <w:rsid w:val="00E25226"/>
    <w:rsid w:val="00E2530F"/>
    <w:rsid w:val="00E25421"/>
    <w:rsid w:val="00E25456"/>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B4D"/>
    <w:rsid w:val="00E25C18"/>
    <w:rsid w:val="00E25C19"/>
    <w:rsid w:val="00E25D83"/>
    <w:rsid w:val="00E25E59"/>
    <w:rsid w:val="00E25EDB"/>
    <w:rsid w:val="00E25F0C"/>
    <w:rsid w:val="00E25F20"/>
    <w:rsid w:val="00E25F62"/>
    <w:rsid w:val="00E25FB3"/>
    <w:rsid w:val="00E25FD9"/>
    <w:rsid w:val="00E25FF6"/>
    <w:rsid w:val="00E26073"/>
    <w:rsid w:val="00E26176"/>
    <w:rsid w:val="00E26237"/>
    <w:rsid w:val="00E2629B"/>
    <w:rsid w:val="00E262BC"/>
    <w:rsid w:val="00E2638D"/>
    <w:rsid w:val="00E264ED"/>
    <w:rsid w:val="00E26586"/>
    <w:rsid w:val="00E265E6"/>
    <w:rsid w:val="00E2662A"/>
    <w:rsid w:val="00E2666A"/>
    <w:rsid w:val="00E266DB"/>
    <w:rsid w:val="00E267E5"/>
    <w:rsid w:val="00E2684B"/>
    <w:rsid w:val="00E268E5"/>
    <w:rsid w:val="00E26912"/>
    <w:rsid w:val="00E26A11"/>
    <w:rsid w:val="00E26A1E"/>
    <w:rsid w:val="00E26AE6"/>
    <w:rsid w:val="00E26B27"/>
    <w:rsid w:val="00E26CAF"/>
    <w:rsid w:val="00E26CBF"/>
    <w:rsid w:val="00E26D8E"/>
    <w:rsid w:val="00E26E42"/>
    <w:rsid w:val="00E26E8C"/>
    <w:rsid w:val="00E26F3C"/>
    <w:rsid w:val="00E26F83"/>
    <w:rsid w:val="00E270F3"/>
    <w:rsid w:val="00E271AE"/>
    <w:rsid w:val="00E27281"/>
    <w:rsid w:val="00E272E0"/>
    <w:rsid w:val="00E2737A"/>
    <w:rsid w:val="00E273C4"/>
    <w:rsid w:val="00E273F4"/>
    <w:rsid w:val="00E2744A"/>
    <w:rsid w:val="00E274F1"/>
    <w:rsid w:val="00E27518"/>
    <w:rsid w:val="00E2758B"/>
    <w:rsid w:val="00E2758C"/>
    <w:rsid w:val="00E2763D"/>
    <w:rsid w:val="00E2764A"/>
    <w:rsid w:val="00E27672"/>
    <w:rsid w:val="00E276D6"/>
    <w:rsid w:val="00E27742"/>
    <w:rsid w:val="00E27959"/>
    <w:rsid w:val="00E2796D"/>
    <w:rsid w:val="00E27A22"/>
    <w:rsid w:val="00E27ACF"/>
    <w:rsid w:val="00E27B17"/>
    <w:rsid w:val="00E27CE9"/>
    <w:rsid w:val="00E27E40"/>
    <w:rsid w:val="00E27ED7"/>
    <w:rsid w:val="00E27F98"/>
    <w:rsid w:val="00E27FA2"/>
    <w:rsid w:val="00E30067"/>
    <w:rsid w:val="00E3012B"/>
    <w:rsid w:val="00E3013E"/>
    <w:rsid w:val="00E30164"/>
    <w:rsid w:val="00E3022C"/>
    <w:rsid w:val="00E30246"/>
    <w:rsid w:val="00E30287"/>
    <w:rsid w:val="00E3040B"/>
    <w:rsid w:val="00E304B1"/>
    <w:rsid w:val="00E30541"/>
    <w:rsid w:val="00E30547"/>
    <w:rsid w:val="00E30577"/>
    <w:rsid w:val="00E305D9"/>
    <w:rsid w:val="00E30679"/>
    <w:rsid w:val="00E306E1"/>
    <w:rsid w:val="00E30752"/>
    <w:rsid w:val="00E30836"/>
    <w:rsid w:val="00E3087A"/>
    <w:rsid w:val="00E30892"/>
    <w:rsid w:val="00E308F3"/>
    <w:rsid w:val="00E30990"/>
    <w:rsid w:val="00E309B4"/>
    <w:rsid w:val="00E30AA6"/>
    <w:rsid w:val="00E30AF8"/>
    <w:rsid w:val="00E30B26"/>
    <w:rsid w:val="00E30B65"/>
    <w:rsid w:val="00E30B86"/>
    <w:rsid w:val="00E30BDA"/>
    <w:rsid w:val="00E30C5C"/>
    <w:rsid w:val="00E30E4E"/>
    <w:rsid w:val="00E30F1B"/>
    <w:rsid w:val="00E31030"/>
    <w:rsid w:val="00E31109"/>
    <w:rsid w:val="00E31149"/>
    <w:rsid w:val="00E3122F"/>
    <w:rsid w:val="00E31344"/>
    <w:rsid w:val="00E31389"/>
    <w:rsid w:val="00E3139E"/>
    <w:rsid w:val="00E31416"/>
    <w:rsid w:val="00E3145B"/>
    <w:rsid w:val="00E31495"/>
    <w:rsid w:val="00E3162A"/>
    <w:rsid w:val="00E31654"/>
    <w:rsid w:val="00E3168C"/>
    <w:rsid w:val="00E316C1"/>
    <w:rsid w:val="00E31715"/>
    <w:rsid w:val="00E3181C"/>
    <w:rsid w:val="00E3189D"/>
    <w:rsid w:val="00E31A32"/>
    <w:rsid w:val="00E31AC0"/>
    <w:rsid w:val="00E31C04"/>
    <w:rsid w:val="00E31C51"/>
    <w:rsid w:val="00E31D7D"/>
    <w:rsid w:val="00E31D8D"/>
    <w:rsid w:val="00E31DE6"/>
    <w:rsid w:val="00E31E3D"/>
    <w:rsid w:val="00E31F06"/>
    <w:rsid w:val="00E31F77"/>
    <w:rsid w:val="00E31FD1"/>
    <w:rsid w:val="00E3216A"/>
    <w:rsid w:val="00E3216E"/>
    <w:rsid w:val="00E3238C"/>
    <w:rsid w:val="00E3238F"/>
    <w:rsid w:val="00E3240D"/>
    <w:rsid w:val="00E32494"/>
    <w:rsid w:val="00E32526"/>
    <w:rsid w:val="00E32554"/>
    <w:rsid w:val="00E3278F"/>
    <w:rsid w:val="00E32791"/>
    <w:rsid w:val="00E327C0"/>
    <w:rsid w:val="00E327D2"/>
    <w:rsid w:val="00E32820"/>
    <w:rsid w:val="00E32823"/>
    <w:rsid w:val="00E328A4"/>
    <w:rsid w:val="00E32932"/>
    <w:rsid w:val="00E329C8"/>
    <w:rsid w:val="00E32A7B"/>
    <w:rsid w:val="00E32B32"/>
    <w:rsid w:val="00E32B66"/>
    <w:rsid w:val="00E32BE7"/>
    <w:rsid w:val="00E32C6B"/>
    <w:rsid w:val="00E32C6D"/>
    <w:rsid w:val="00E32CA3"/>
    <w:rsid w:val="00E32CA4"/>
    <w:rsid w:val="00E32E0D"/>
    <w:rsid w:val="00E32E34"/>
    <w:rsid w:val="00E32E72"/>
    <w:rsid w:val="00E32FD8"/>
    <w:rsid w:val="00E331B0"/>
    <w:rsid w:val="00E33232"/>
    <w:rsid w:val="00E33339"/>
    <w:rsid w:val="00E33355"/>
    <w:rsid w:val="00E33372"/>
    <w:rsid w:val="00E33375"/>
    <w:rsid w:val="00E33382"/>
    <w:rsid w:val="00E333A0"/>
    <w:rsid w:val="00E334E8"/>
    <w:rsid w:val="00E33558"/>
    <w:rsid w:val="00E3359C"/>
    <w:rsid w:val="00E335C2"/>
    <w:rsid w:val="00E335D4"/>
    <w:rsid w:val="00E335D6"/>
    <w:rsid w:val="00E33708"/>
    <w:rsid w:val="00E33776"/>
    <w:rsid w:val="00E3389A"/>
    <w:rsid w:val="00E3390B"/>
    <w:rsid w:val="00E33944"/>
    <w:rsid w:val="00E3394B"/>
    <w:rsid w:val="00E3394C"/>
    <w:rsid w:val="00E339A6"/>
    <w:rsid w:val="00E339E3"/>
    <w:rsid w:val="00E33A1E"/>
    <w:rsid w:val="00E33AB9"/>
    <w:rsid w:val="00E33ACE"/>
    <w:rsid w:val="00E33AFC"/>
    <w:rsid w:val="00E33DBA"/>
    <w:rsid w:val="00E33DDA"/>
    <w:rsid w:val="00E33E24"/>
    <w:rsid w:val="00E34157"/>
    <w:rsid w:val="00E341A5"/>
    <w:rsid w:val="00E34206"/>
    <w:rsid w:val="00E34222"/>
    <w:rsid w:val="00E343F5"/>
    <w:rsid w:val="00E34455"/>
    <w:rsid w:val="00E3449C"/>
    <w:rsid w:val="00E345C1"/>
    <w:rsid w:val="00E3466E"/>
    <w:rsid w:val="00E34728"/>
    <w:rsid w:val="00E347AE"/>
    <w:rsid w:val="00E34842"/>
    <w:rsid w:val="00E34903"/>
    <w:rsid w:val="00E34C67"/>
    <w:rsid w:val="00E34C73"/>
    <w:rsid w:val="00E34C9C"/>
    <w:rsid w:val="00E34CB3"/>
    <w:rsid w:val="00E34CD0"/>
    <w:rsid w:val="00E34D3B"/>
    <w:rsid w:val="00E34D48"/>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2AC"/>
    <w:rsid w:val="00E35306"/>
    <w:rsid w:val="00E35315"/>
    <w:rsid w:val="00E35327"/>
    <w:rsid w:val="00E354C4"/>
    <w:rsid w:val="00E35515"/>
    <w:rsid w:val="00E3559A"/>
    <w:rsid w:val="00E355B6"/>
    <w:rsid w:val="00E355FD"/>
    <w:rsid w:val="00E357E8"/>
    <w:rsid w:val="00E35885"/>
    <w:rsid w:val="00E358C9"/>
    <w:rsid w:val="00E358F6"/>
    <w:rsid w:val="00E3593A"/>
    <w:rsid w:val="00E359BC"/>
    <w:rsid w:val="00E359E3"/>
    <w:rsid w:val="00E35A9E"/>
    <w:rsid w:val="00E35B35"/>
    <w:rsid w:val="00E35B3B"/>
    <w:rsid w:val="00E35D35"/>
    <w:rsid w:val="00E35D6B"/>
    <w:rsid w:val="00E35D8C"/>
    <w:rsid w:val="00E35DBA"/>
    <w:rsid w:val="00E35E12"/>
    <w:rsid w:val="00E35E5D"/>
    <w:rsid w:val="00E35F10"/>
    <w:rsid w:val="00E35F23"/>
    <w:rsid w:val="00E36019"/>
    <w:rsid w:val="00E360E6"/>
    <w:rsid w:val="00E36162"/>
    <w:rsid w:val="00E36211"/>
    <w:rsid w:val="00E36214"/>
    <w:rsid w:val="00E362F1"/>
    <w:rsid w:val="00E36461"/>
    <w:rsid w:val="00E364A5"/>
    <w:rsid w:val="00E364B3"/>
    <w:rsid w:val="00E364BA"/>
    <w:rsid w:val="00E364F0"/>
    <w:rsid w:val="00E36500"/>
    <w:rsid w:val="00E3661C"/>
    <w:rsid w:val="00E3665B"/>
    <w:rsid w:val="00E36669"/>
    <w:rsid w:val="00E36707"/>
    <w:rsid w:val="00E3690E"/>
    <w:rsid w:val="00E3693D"/>
    <w:rsid w:val="00E3696C"/>
    <w:rsid w:val="00E36A30"/>
    <w:rsid w:val="00E36AAE"/>
    <w:rsid w:val="00E36B04"/>
    <w:rsid w:val="00E36B3A"/>
    <w:rsid w:val="00E36DDB"/>
    <w:rsid w:val="00E36E4F"/>
    <w:rsid w:val="00E36F55"/>
    <w:rsid w:val="00E370C2"/>
    <w:rsid w:val="00E370CA"/>
    <w:rsid w:val="00E371CF"/>
    <w:rsid w:val="00E372E1"/>
    <w:rsid w:val="00E3731D"/>
    <w:rsid w:val="00E3733D"/>
    <w:rsid w:val="00E3737B"/>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73"/>
    <w:rsid w:val="00E3798A"/>
    <w:rsid w:val="00E3798B"/>
    <w:rsid w:val="00E37A07"/>
    <w:rsid w:val="00E37A4D"/>
    <w:rsid w:val="00E37A99"/>
    <w:rsid w:val="00E37AC4"/>
    <w:rsid w:val="00E37ADB"/>
    <w:rsid w:val="00E37AEC"/>
    <w:rsid w:val="00E37AED"/>
    <w:rsid w:val="00E37B71"/>
    <w:rsid w:val="00E37B9A"/>
    <w:rsid w:val="00E37BA4"/>
    <w:rsid w:val="00E37BE2"/>
    <w:rsid w:val="00E37C64"/>
    <w:rsid w:val="00E37C8B"/>
    <w:rsid w:val="00E37C99"/>
    <w:rsid w:val="00E37D36"/>
    <w:rsid w:val="00E37D98"/>
    <w:rsid w:val="00E37DF5"/>
    <w:rsid w:val="00E37E27"/>
    <w:rsid w:val="00E37E74"/>
    <w:rsid w:val="00E37EE2"/>
    <w:rsid w:val="00E37FE7"/>
    <w:rsid w:val="00E40074"/>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846"/>
    <w:rsid w:val="00E4097E"/>
    <w:rsid w:val="00E409FB"/>
    <w:rsid w:val="00E40AA4"/>
    <w:rsid w:val="00E40B67"/>
    <w:rsid w:val="00E40BC1"/>
    <w:rsid w:val="00E40C73"/>
    <w:rsid w:val="00E40CA5"/>
    <w:rsid w:val="00E40CC5"/>
    <w:rsid w:val="00E40D0C"/>
    <w:rsid w:val="00E40D63"/>
    <w:rsid w:val="00E40DB5"/>
    <w:rsid w:val="00E40DB7"/>
    <w:rsid w:val="00E40E16"/>
    <w:rsid w:val="00E40E22"/>
    <w:rsid w:val="00E40E4D"/>
    <w:rsid w:val="00E40E69"/>
    <w:rsid w:val="00E40EAF"/>
    <w:rsid w:val="00E40EEE"/>
    <w:rsid w:val="00E40F6B"/>
    <w:rsid w:val="00E40FEC"/>
    <w:rsid w:val="00E410E2"/>
    <w:rsid w:val="00E41138"/>
    <w:rsid w:val="00E41192"/>
    <w:rsid w:val="00E411FD"/>
    <w:rsid w:val="00E41265"/>
    <w:rsid w:val="00E41297"/>
    <w:rsid w:val="00E4130A"/>
    <w:rsid w:val="00E4136D"/>
    <w:rsid w:val="00E413D8"/>
    <w:rsid w:val="00E4141F"/>
    <w:rsid w:val="00E41508"/>
    <w:rsid w:val="00E41533"/>
    <w:rsid w:val="00E4154A"/>
    <w:rsid w:val="00E41559"/>
    <w:rsid w:val="00E41576"/>
    <w:rsid w:val="00E415ED"/>
    <w:rsid w:val="00E416AB"/>
    <w:rsid w:val="00E41710"/>
    <w:rsid w:val="00E41716"/>
    <w:rsid w:val="00E41762"/>
    <w:rsid w:val="00E417A5"/>
    <w:rsid w:val="00E417AD"/>
    <w:rsid w:val="00E41839"/>
    <w:rsid w:val="00E419B0"/>
    <w:rsid w:val="00E419E6"/>
    <w:rsid w:val="00E419F8"/>
    <w:rsid w:val="00E41A00"/>
    <w:rsid w:val="00E41B66"/>
    <w:rsid w:val="00E41BA3"/>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3A"/>
    <w:rsid w:val="00E42387"/>
    <w:rsid w:val="00E423FB"/>
    <w:rsid w:val="00E424A5"/>
    <w:rsid w:val="00E424D8"/>
    <w:rsid w:val="00E42618"/>
    <w:rsid w:val="00E4265A"/>
    <w:rsid w:val="00E4265B"/>
    <w:rsid w:val="00E4268B"/>
    <w:rsid w:val="00E426D7"/>
    <w:rsid w:val="00E427C7"/>
    <w:rsid w:val="00E427E1"/>
    <w:rsid w:val="00E428E8"/>
    <w:rsid w:val="00E42906"/>
    <w:rsid w:val="00E42922"/>
    <w:rsid w:val="00E42927"/>
    <w:rsid w:val="00E42949"/>
    <w:rsid w:val="00E429CF"/>
    <w:rsid w:val="00E42B36"/>
    <w:rsid w:val="00E42BCA"/>
    <w:rsid w:val="00E42CFE"/>
    <w:rsid w:val="00E42D90"/>
    <w:rsid w:val="00E42DFD"/>
    <w:rsid w:val="00E42F33"/>
    <w:rsid w:val="00E4300E"/>
    <w:rsid w:val="00E430BF"/>
    <w:rsid w:val="00E430CB"/>
    <w:rsid w:val="00E4310E"/>
    <w:rsid w:val="00E431B8"/>
    <w:rsid w:val="00E43231"/>
    <w:rsid w:val="00E433A4"/>
    <w:rsid w:val="00E433D5"/>
    <w:rsid w:val="00E43568"/>
    <w:rsid w:val="00E4359F"/>
    <w:rsid w:val="00E43670"/>
    <w:rsid w:val="00E43671"/>
    <w:rsid w:val="00E436FD"/>
    <w:rsid w:val="00E4376B"/>
    <w:rsid w:val="00E43785"/>
    <w:rsid w:val="00E43815"/>
    <w:rsid w:val="00E438B6"/>
    <w:rsid w:val="00E43BF0"/>
    <w:rsid w:val="00E43C28"/>
    <w:rsid w:val="00E43C47"/>
    <w:rsid w:val="00E43C48"/>
    <w:rsid w:val="00E43C73"/>
    <w:rsid w:val="00E43D94"/>
    <w:rsid w:val="00E43D9E"/>
    <w:rsid w:val="00E43E55"/>
    <w:rsid w:val="00E43E84"/>
    <w:rsid w:val="00E43E96"/>
    <w:rsid w:val="00E43F9A"/>
    <w:rsid w:val="00E43FCB"/>
    <w:rsid w:val="00E43FED"/>
    <w:rsid w:val="00E44068"/>
    <w:rsid w:val="00E440E8"/>
    <w:rsid w:val="00E44303"/>
    <w:rsid w:val="00E44347"/>
    <w:rsid w:val="00E444D8"/>
    <w:rsid w:val="00E445EB"/>
    <w:rsid w:val="00E445FF"/>
    <w:rsid w:val="00E4467F"/>
    <w:rsid w:val="00E446A3"/>
    <w:rsid w:val="00E446EE"/>
    <w:rsid w:val="00E44722"/>
    <w:rsid w:val="00E44811"/>
    <w:rsid w:val="00E44837"/>
    <w:rsid w:val="00E448A4"/>
    <w:rsid w:val="00E448C5"/>
    <w:rsid w:val="00E44B2A"/>
    <w:rsid w:val="00E44B81"/>
    <w:rsid w:val="00E44B82"/>
    <w:rsid w:val="00E44DAD"/>
    <w:rsid w:val="00E44E59"/>
    <w:rsid w:val="00E4506E"/>
    <w:rsid w:val="00E45216"/>
    <w:rsid w:val="00E45218"/>
    <w:rsid w:val="00E45595"/>
    <w:rsid w:val="00E45601"/>
    <w:rsid w:val="00E4571D"/>
    <w:rsid w:val="00E4574F"/>
    <w:rsid w:val="00E459AB"/>
    <w:rsid w:val="00E459B4"/>
    <w:rsid w:val="00E45A1F"/>
    <w:rsid w:val="00E45A8C"/>
    <w:rsid w:val="00E45ACB"/>
    <w:rsid w:val="00E45B0F"/>
    <w:rsid w:val="00E45B24"/>
    <w:rsid w:val="00E45B79"/>
    <w:rsid w:val="00E45D1D"/>
    <w:rsid w:val="00E45DF0"/>
    <w:rsid w:val="00E45E1C"/>
    <w:rsid w:val="00E45E89"/>
    <w:rsid w:val="00E45E9E"/>
    <w:rsid w:val="00E45EB5"/>
    <w:rsid w:val="00E45F0B"/>
    <w:rsid w:val="00E45F28"/>
    <w:rsid w:val="00E45F57"/>
    <w:rsid w:val="00E45FBA"/>
    <w:rsid w:val="00E46056"/>
    <w:rsid w:val="00E460B3"/>
    <w:rsid w:val="00E460F6"/>
    <w:rsid w:val="00E460FE"/>
    <w:rsid w:val="00E46130"/>
    <w:rsid w:val="00E46143"/>
    <w:rsid w:val="00E4615A"/>
    <w:rsid w:val="00E4617B"/>
    <w:rsid w:val="00E461AA"/>
    <w:rsid w:val="00E46297"/>
    <w:rsid w:val="00E46343"/>
    <w:rsid w:val="00E464F7"/>
    <w:rsid w:val="00E4651F"/>
    <w:rsid w:val="00E465FE"/>
    <w:rsid w:val="00E46611"/>
    <w:rsid w:val="00E46621"/>
    <w:rsid w:val="00E46623"/>
    <w:rsid w:val="00E46671"/>
    <w:rsid w:val="00E466FC"/>
    <w:rsid w:val="00E46809"/>
    <w:rsid w:val="00E46988"/>
    <w:rsid w:val="00E46995"/>
    <w:rsid w:val="00E46A42"/>
    <w:rsid w:val="00E46A55"/>
    <w:rsid w:val="00E46A5C"/>
    <w:rsid w:val="00E46A88"/>
    <w:rsid w:val="00E46AC4"/>
    <w:rsid w:val="00E46ACD"/>
    <w:rsid w:val="00E46B3C"/>
    <w:rsid w:val="00E46C69"/>
    <w:rsid w:val="00E46C98"/>
    <w:rsid w:val="00E46CD2"/>
    <w:rsid w:val="00E46E83"/>
    <w:rsid w:val="00E46E87"/>
    <w:rsid w:val="00E46E96"/>
    <w:rsid w:val="00E46F56"/>
    <w:rsid w:val="00E47242"/>
    <w:rsid w:val="00E4729E"/>
    <w:rsid w:val="00E472CA"/>
    <w:rsid w:val="00E472D9"/>
    <w:rsid w:val="00E4735A"/>
    <w:rsid w:val="00E4749D"/>
    <w:rsid w:val="00E4753D"/>
    <w:rsid w:val="00E47563"/>
    <w:rsid w:val="00E475CA"/>
    <w:rsid w:val="00E47628"/>
    <w:rsid w:val="00E476F7"/>
    <w:rsid w:val="00E47741"/>
    <w:rsid w:val="00E477B8"/>
    <w:rsid w:val="00E4782F"/>
    <w:rsid w:val="00E478F5"/>
    <w:rsid w:val="00E479B8"/>
    <w:rsid w:val="00E479E0"/>
    <w:rsid w:val="00E47A30"/>
    <w:rsid w:val="00E47A7E"/>
    <w:rsid w:val="00E47A85"/>
    <w:rsid w:val="00E47B30"/>
    <w:rsid w:val="00E47BD1"/>
    <w:rsid w:val="00E47C3E"/>
    <w:rsid w:val="00E47CA9"/>
    <w:rsid w:val="00E47E04"/>
    <w:rsid w:val="00E47F00"/>
    <w:rsid w:val="00E47F5C"/>
    <w:rsid w:val="00E50049"/>
    <w:rsid w:val="00E500F9"/>
    <w:rsid w:val="00E50101"/>
    <w:rsid w:val="00E5013E"/>
    <w:rsid w:val="00E5015A"/>
    <w:rsid w:val="00E50200"/>
    <w:rsid w:val="00E5021E"/>
    <w:rsid w:val="00E50262"/>
    <w:rsid w:val="00E50277"/>
    <w:rsid w:val="00E503FC"/>
    <w:rsid w:val="00E50452"/>
    <w:rsid w:val="00E5049B"/>
    <w:rsid w:val="00E50512"/>
    <w:rsid w:val="00E5058E"/>
    <w:rsid w:val="00E50598"/>
    <w:rsid w:val="00E505B5"/>
    <w:rsid w:val="00E50657"/>
    <w:rsid w:val="00E506A8"/>
    <w:rsid w:val="00E5072F"/>
    <w:rsid w:val="00E50805"/>
    <w:rsid w:val="00E50884"/>
    <w:rsid w:val="00E508B2"/>
    <w:rsid w:val="00E509A7"/>
    <w:rsid w:val="00E50A5D"/>
    <w:rsid w:val="00E50A90"/>
    <w:rsid w:val="00E50AB6"/>
    <w:rsid w:val="00E50B29"/>
    <w:rsid w:val="00E50BA5"/>
    <w:rsid w:val="00E50BB6"/>
    <w:rsid w:val="00E50C09"/>
    <w:rsid w:val="00E50D11"/>
    <w:rsid w:val="00E50DAB"/>
    <w:rsid w:val="00E50DB2"/>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2A"/>
    <w:rsid w:val="00E5184A"/>
    <w:rsid w:val="00E518C6"/>
    <w:rsid w:val="00E51910"/>
    <w:rsid w:val="00E5194A"/>
    <w:rsid w:val="00E5196D"/>
    <w:rsid w:val="00E51972"/>
    <w:rsid w:val="00E519BA"/>
    <w:rsid w:val="00E51A5E"/>
    <w:rsid w:val="00E51A81"/>
    <w:rsid w:val="00E51A91"/>
    <w:rsid w:val="00E51C06"/>
    <w:rsid w:val="00E51D21"/>
    <w:rsid w:val="00E51D32"/>
    <w:rsid w:val="00E51D41"/>
    <w:rsid w:val="00E51E61"/>
    <w:rsid w:val="00E51EA4"/>
    <w:rsid w:val="00E51ED5"/>
    <w:rsid w:val="00E51EE1"/>
    <w:rsid w:val="00E51F32"/>
    <w:rsid w:val="00E51FB4"/>
    <w:rsid w:val="00E51FBD"/>
    <w:rsid w:val="00E52063"/>
    <w:rsid w:val="00E520FD"/>
    <w:rsid w:val="00E52155"/>
    <w:rsid w:val="00E52172"/>
    <w:rsid w:val="00E52196"/>
    <w:rsid w:val="00E521AA"/>
    <w:rsid w:val="00E521BA"/>
    <w:rsid w:val="00E52341"/>
    <w:rsid w:val="00E523D5"/>
    <w:rsid w:val="00E523DE"/>
    <w:rsid w:val="00E524BA"/>
    <w:rsid w:val="00E525C4"/>
    <w:rsid w:val="00E52604"/>
    <w:rsid w:val="00E52621"/>
    <w:rsid w:val="00E528C8"/>
    <w:rsid w:val="00E5291F"/>
    <w:rsid w:val="00E52952"/>
    <w:rsid w:val="00E5297A"/>
    <w:rsid w:val="00E52B0D"/>
    <w:rsid w:val="00E52C2C"/>
    <w:rsid w:val="00E52C4D"/>
    <w:rsid w:val="00E52C93"/>
    <w:rsid w:val="00E52CAC"/>
    <w:rsid w:val="00E52CB1"/>
    <w:rsid w:val="00E52CD9"/>
    <w:rsid w:val="00E52D3D"/>
    <w:rsid w:val="00E52E43"/>
    <w:rsid w:val="00E52EBA"/>
    <w:rsid w:val="00E52F16"/>
    <w:rsid w:val="00E52F77"/>
    <w:rsid w:val="00E52FFC"/>
    <w:rsid w:val="00E53030"/>
    <w:rsid w:val="00E53067"/>
    <w:rsid w:val="00E530F8"/>
    <w:rsid w:val="00E53195"/>
    <w:rsid w:val="00E531B4"/>
    <w:rsid w:val="00E531DB"/>
    <w:rsid w:val="00E53263"/>
    <w:rsid w:val="00E533E7"/>
    <w:rsid w:val="00E53454"/>
    <w:rsid w:val="00E53532"/>
    <w:rsid w:val="00E53583"/>
    <w:rsid w:val="00E535FA"/>
    <w:rsid w:val="00E53681"/>
    <w:rsid w:val="00E53737"/>
    <w:rsid w:val="00E53756"/>
    <w:rsid w:val="00E5388D"/>
    <w:rsid w:val="00E5391D"/>
    <w:rsid w:val="00E53949"/>
    <w:rsid w:val="00E53972"/>
    <w:rsid w:val="00E53978"/>
    <w:rsid w:val="00E53A04"/>
    <w:rsid w:val="00E53A8B"/>
    <w:rsid w:val="00E53A98"/>
    <w:rsid w:val="00E53ACA"/>
    <w:rsid w:val="00E53ACD"/>
    <w:rsid w:val="00E53B64"/>
    <w:rsid w:val="00E53BB5"/>
    <w:rsid w:val="00E53C96"/>
    <w:rsid w:val="00E53CAA"/>
    <w:rsid w:val="00E53CAD"/>
    <w:rsid w:val="00E53D51"/>
    <w:rsid w:val="00E53ECB"/>
    <w:rsid w:val="00E53EF7"/>
    <w:rsid w:val="00E54008"/>
    <w:rsid w:val="00E5405B"/>
    <w:rsid w:val="00E5407C"/>
    <w:rsid w:val="00E5409D"/>
    <w:rsid w:val="00E5409F"/>
    <w:rsid w:val="00E540DD"/>
    <w:rsid w:val="00E541CA"/>
    <w:rsid w:val="00E54233"/>
    <w:rsid w:val="00E54234"/>
    <w:rsid w:val="00E5424E"/>
    <w:rsid w:val="00E54295"/>
    <w:rsid w:val="00E542DC"/>
    <w:rsid w:val="00E5437E"/>
    <w:rsid w:val="00E543BB"/>
    <w:rsid w:val="00E5445C"/>
    <w:rsid w:val="00E544ED"/>
    <w:rsid w:val="00E545A6"/>
    <w:rsid w:val="00E54629"/>
    <w:rsid w:val="00E54650"/>
    <w:rsid w:val="00E5470B"/>
    <w:rsid w:val="00E5470C"/>
    <w:rsid w:val="00E547AD"/>
    <w:rsid w:val="00E547CE"/>
    <w:rsid w:val="00E547FF"/>
    <w:rsid w:val="00E548E9"/>
    <w:rsid w:val="00E54904"/>
    <w:rsid w:val="00E54924"/>
    <w:rsid w:val="00E54933"/>
    <w:rsid w:val="00E54946"/>
    <w:rsid w:val="00E54ADC"/>
    <w:rsid w:val="00E54B9A"/>
    <w:rsid w:val="00E54BA0"/>
    <w:rsid w:val="00E54DEA"/>
    <w:rsid w:val="00E54F2E"/>
    <w:rsid w:val="00E54F65"/>
    <w:rsid w:val="00E54FD9"/>
    <w:rsid w:val="00E55104"/>
    <w:rsid w:val="00E5518E"/>
    <w:rsid w:val="00E551E2"/>
    <w:rsid w:val="00E55226"/>
    <w:rsid w:val="00E552A7"/>
    <w:rsid w:val="00E552FE"/>
    <w:rsid w:val="00E55429"/>
    <w:rsid w:val="00E5548E"/>
    <w:rsid w:val="00E554CE"/>
    <w:rsid w:val="00E5551D"/>
    <w:rsid w:val="00E55545"/>
    <w:rsid w:val="00E5555F"/>
    <w:rsid w:val="00E55566"/>
    <w:rsid w:val="00E55678"/>
    <w:rsid w:val="00E556DE"/>
    <w:rsid w:val="00E55700"/>
    <w:rsid w:val="00E557D5"/>
    <w:rsid w:val="00E5584C"/>
    <w:rsid w:val="00E55892"/>
    <w:rsid w:val="00E559FD"/>
    <w:rsid w:val="00E55A96"/>
    <w:rsid w:val="00E55BD4"/>
    <w:rsid w:val="00E55C12"/>
    <w:rsid w:val="00E55C24"/>
    <w:rsid w:val="00E55D12"/>
    <w:rsid w:val="00E55D24"/>
    <w:rsid w:val="00E55D42"/>
    <w:rsid w:val="00E55DF9"/>
    <w:rsid w:val="00E55F10"/>
    <w:rsid w:val="00E55F70"/>
    <w:rsid w:val="00E55F8D"/>
    <w:rsid w:val="00E55F9B"/>
    <w:rsid w:val="00E55FE9"/>
    <w:rsid w:val="00E5601E"/>
    <w:rsid w:val="00E56039"/>
    <w:rsid w:val="00E56068"/>
    <w:rsid w:val="00E5608D"/>
    <w:rsid w:val="00E56138"/>
    <w:rsid w:val="00E56174"/>
    <w:rsid w:val="00E562B3"/>
    <w:rsid w:val="00E56300"/>
    <w:rsid w:val="00E563EE"/>
    <w:rsid w:val="00E563FF"/>
    <w:rsid w:val="00E56501"/>
    <w:rsid w:val="00E565BE"/>
    <w:rsid w:val="00E565E1"/>
    <w:rsid w:val="00E565EF"/>
    <w:rsid w:val="00E566AA"/>
    <w:rsid w:val="00E56734"/>
    <w:rsid w:val="00E568A4"/>
    <w:rsid w:val="00E5692B"/>
    <w:rsid w:val="00E569D5"/>
    <w:rsid w:val="00E569ED"/>
    <w:rsid w:val="00E56A7C"/>
    <w:rsid w:val="00E56AF3"/>
    <w:rsid w:val="00E56B41"/>
    <w:rsid w:val="00E56B46"/>
    <w:rsid w:val="00E56B9C"/>
    <w:rsid w:val="00E56BBD"/>
    <w:rsid w:val="00E56BF9"/>
    <w:rsid w:val="00E56CB9"/>
    <w:rsid w:val="00E56CCA"/>
    <w:rsid w:val="00E56D2B"/>
    <w:rsid w:val="00E56D3F"/>
    <w:rsid w:val="00E56D4F"/>
    <w:rsid w:val="00E56D51"/>
    <w:rsid w:val="00E56D95"/>
    <w:rsid w:val="00E56DFB"/>
    <w:rsid w:val="00E56E87"/>
    <w:rsid w:val="00E56EBC"/>
    <w:rsid w:val="00E56EC2"/>
    <w:rsid w:val="00E56F7B"/>
    <w:rsid w:val="00E56FAF"/>
    <w:rsid w:val="00E56FF7"/>
    <w:rsid w:val="00E5709D"/>
    <w:rsid w:val="00E570BE"/>
    <w:rsid w:val="00E570D9"/>
    <w:rsid w:val="00E57130"/>
    <w:rsid w:val="00E57248"/>
    <w:rsid w:val="00E572AA"/>
    <w:rsid w:val="00E572B2"/>
    <w:rsid w:val="00E572FA"/>
    <w:rsid w:val="00E5738B"/>
    <w:rsid w:val="00E57404"/>
    <w:rsid w:val="00E575AC"/>
    <w:rsid w:val="00E575F4"/>
    <w:rsid w:val="00E57612"/>
    <w:rsid w:val="00E57626"/>
    <w:rsid w:val="00E576B3"/>
    <w:rsid w:val="00E576E0"/>
    <w:rsid w:val="00E5770C"/>
    <w:rsid w:val="00E577A8"/>
    <w:rsid w:val="00E57892"/>
    <w:rsid w:val="00E578A3"/>
    <w:rsid w:val="00E5797E"/>
    <w:rsid w:val="00E579A5"/>
    <w:rsid w:val="00E579A9"/>
    <w:rsid w:val="00E57A7B"/>
    <w:rsid w:val="00E57B56"/>
    <w:rsid w:val="00E57BEB"/>
    <w:rsid w:val="00E57C4C"/>
    <w:rsid w:val="00E57C7F"/>
    <w:rsid w:val="00E57CB1"/>
    <w:rsid w:val="00E57CEA"/>
    <w:rsid w:val="00E57DE9"/>
    <w:rsid w:val="00E57ECC"/>
    <w:rsid w:val="00E57F0F"/>
    <w:rsid w:val="00E600CA"/>
    <w:rsid w:val="00E60170"/>
    <w:rsid w:val="00E6027E"/>
    <w:rsid w:val="00E6032C"/>
    <w:rsid w:val="00E603B4"/>
    <w:rsid w:val="00E60422"/>
    <w:rsid w:val="00E60513"/>
    <w:rsid w:val="00E605E4"/>
    <w:rsid w:val="00E606ED"/>
    <w:rsid w:val="00E60775"/>
    <w:rsid w:val="00E60784"/>
    <w:rsid w:val="00E60793"/>
    <w:rsid w:val="00E607C7"/>
    <w:rsid w:val="00E60889"/>
    <w:rsid w:val="00E608D0"/>
    <w:rsid w:val="00E6090C"/>
    <w:rsid w:val="00E609DD"/>
    <w:rsid w:val="00E60B34"/>
    <w:rsid w:val="00E60BB7"/>
    <w:rsid w:val="00E60DF9"/>
    <w:rsid w:val="00E60E79"/>
    <w:rsid w:val="00E60E7C"/>
    <w:rsid w:val="00E60E86"/>
    <w:rsid w:val="00E60FD8"/>
    <w:rsid w:val="00E6105B"/>
    <w:rsid w:val="00E61173"/>
    <w:rsid w:val="00E611AA"/>
    <w:rsid w:val="00E6121F"/>
    <w:rsid w:val="00E61229"/>
    <w:rsid w:val="00E6123E"/>
    <w:rsid w:val="00E61258"/>
    <w:rsid w:val="00E6136E"/>
    <w:rsid w:val="00E613B6"/>
    <w:rsid w:val="00E6142D"/>
    <w:rsid w:val="00E61439"/>
    <w:rsid w:val="00E61510"/>
    <w:rsid w:val="00E6154C"/>
    <w:rsid w:val="00E61576"/>
    <w:rsid w:val="00E6158E"/>
    <w:rsid w:val="00E615E3"/>
    <w:rsid w:val="00E61603"/>
    <w:rsid w:val="00E6160D"/>
    <w:rsid w:val="00E61611"/>
    <w:rsid w:val="00E61756"/>
    <w:rsid w:val="00E6175B"/>
    <w:rsid w:val="00E617D6"/>
    <w:rsid w:val="00E617E9"/>
    <w:rsid w:val="00E6188C"/>
    <w:rsid w:val="00E6195C"/>
    <w:rsid w:val="00E61974"/>
    <w:rsid w:val="00E61A35"/>
    <w:rsid w:val="00E61AD2"/>
    <w:rsid w:val="00E61B88"/>
    <w:rsid w:val="00E61BAE"/>
    <w:rsid w:val="00E61BD3"/>
    <w:rsid w:val="00E61C37"/>
    <w:rsid w:val="00E61CC2"/>
    <w:rsid w:val="00E61DC9"/>
    <w:rsid w:val="00E61E5A"/>
    <w:rsid w:val="00E61F4C"/>
    <w:rsid w:val="00E62008"/>
    <w:rsid w:val="00E6206B"/>
    <w:rsid w:val="00E620BC"/>
    <w:rsid w:val="00E620E8"/>
    <w:rsid w:val="00E62120"/>
    <w:rsid w:val="00E62147"/>
    <w:rsid w:val="00E6215F"/>
    <w:rsid w:val="00E62256"/>
    <w:rsid w:val="00E6230B"/>
    <w:rsid w:val="00E623D1"/>
    <w:rsid w:val="00E6240F"/>
    <w:rsid w:val="00E62465"/>
    <w:rsid w:val="00E624FD"/>
    <w:rsid w:val="00E62501"/>
    <w:rsid w:val="00E62545"/>
    <w:rsid w:val="00E62554"/>
    <w:rsid w:val="00E6255A"/>
    <w:rsid w:val="00E625CB"/>
    <w:rsid w:val="00E625D3"/>
    <w:rsid w:val="00E62690"/>
    <w:rsid w:val="00E627C4"/>
    <w:rsid w:val="00E6280C"/>
    <w:rsid w:val="00E6288B"/>
    <w:rsid w:val="00E628B4"/>
    <w:rsid w:val="00E62ACC"/>
    <w:rsid w:val="00E62B88"/>
    <w:rsid w:val="00E62B9D"/>
    <w:rsid w:val="00E62C4E"/>
    <w:rsid w:val="00E62C5F"/>
    <w:rsid w:val="00E62C61"/>
    <w:rsid w:val="00E62CAA"/>
    <w:rsid w:val="00E62CD1"/>
    <w:rsid w:val="00E62D1E"/>
    <w:rsid w:val="00E62E59"/>
    <w:rsid w:val="00E62EF5"/>
    <w:rsid w:val="00E62FB2"/>
    <w:rsid w:val="00E62FFE"/>
    <w:rsid w:val="00E63192"/>
    <w:rsid w:val="00E631EA"/>
    <w:rsid w:val="00E63296"/>
    <w:rsid w:val="00E6329F"/>
    <w:rsid w:val="00E632A4"/>
    <w:rsid w:val="00E632B1"/>
    <w:rsid w:val="00E632ED"/>
    <w:rsid w:val="00E633B5"/>
    <w:rsid w:val="00E633B7"/>
    <w:rsid w:val="00E63417"/>
    <w:rsid w:val="00E63491"/>
    <w:rsid w:val="00E634F4"/>
    <w:rsid w:val="00E63558"/>
    <w:rsid w:val="00E635BC"/>
    <w:rsid w:val="00E63601"/>
    <w:rsid w:val="00E63655"/>
    <w:rsid w:val="00E63668"/>
    <w:rsid w:val="00E63682"/>
    <w:rsid w:val="00E63777"/>
    <w:rsid w:val="00E6377A"/>
    <w:rsid w:val="00E637F6"/>
    <w:rsid w:val="00E63896"/>
    <w:rsid w:val="00E638B8"/>
    <w:rsid w:val="00E639D1"/>
    <w:rsid w:val="00E63A47"/>
    <w:rsid w:val="00E63A5E"/>
    <w:rsid w:val="00E63A78"/>
    <w:rsid w:val="00E63BEE"/>
    <w:rsid w:val="00E63C13"/>
    <w:rsid w:val="00E63CBA"/>
    <w:rsid w:val="00E63CDB"/>
    <w:rsid w:val="00E63DF9"/>
    <w:rsid w:val="00E63E49"/>
    <w:rsid w:val="00E63E7D"/>
    <w:rsid w:val="00E63E89"/>
    <w:rsid w:val="00E63F16"/>
    <w:rsid w:val="00E63FFF"/>
    <w:rsid w:val="00E64119"/>
    <w:rsid w:val="00E6413A"/>
    <w:rsid w:val="00E641F7"/>
    <w:rsid w:val="00E6430C"/>
    <w:rsid w:val="00E64444"/>
    <w:rsid w:val="00E64453"/>
    <w:rsid w:val="00E64517"/>
    <w:rsid w:val="00E64531"/>
    <w:rsid w:val="00E64581"/>
    <w:rsid w:val="00E645B2"/>
    <w:rsid w:val="00E645F6"/>
    <w:rsid w:val="00E6480C"/>
    <w:rsid w:val="00E64898"/>
    <w:rsid w:val="00E648E2"/>
    <w:rsid w:val="00E648E3"/>
    <w:rsid w:val="00E648F4"/>
    <w:rsid w:val="00E64969"/>
    <w:rsid w:val="00E6499A"/>
    <w:rsid w:val="00E6499E"/>
    <w:rsid w:val="00E64BEF"/>
    <w:rsid w:val="00E64C13"/>
    <w:rsid w:val="00E64CF0"/>
    <w:rsid w:val="00E64D13"/>
    <w:rsid w:val="00E64D6B"/>
    <w:rsid w:val="00E64D94"/>
    <w:rsid w:val="00E64EAB"/>
    <w:rsid w:val="00E64F36"/>
    <w:rsid w:val="00E65010"/>
    <w:rsid w:val="00E6511B"/>
    <w:rsid w:val="00E65209"/>
    <w:rsid w:val="00E6524A"/>
    <w:rsid w:val="00E6537C"/>
    <w:rsid w:val="00E65414"/>
    <w:rsid w:val="00E6541D"/>
    <w:rsid w:val="00E65505"/>
    <w:rsid w:val="00E65507"/>
    <w:rsid w:val="00E65574"/>
    <w:rsid w:val="00E6561A"/>
    <w:rsid w:val="00E6566B"/>
    <w:rsid w:val="00E657A1"/>
    <w:rsid w:val="00E657FA"/>
    <w:rsid w:val="00E65801"/>
    <w:rsid w:val="00E658A0"/>
    <w:rsid w:val="00E658FA"/>
    <w:rsid w:val="00E659F1"/>
    <w:rsid w:val="00E659F9"/>
    <w:rsid w:val="00E65A34"/>
    <w:rsid w:val="00E65A62"/>
    <w:rsid w:val="00E65A70"/>
    <w:rsid w:val="00E65A9A"/>
    <w:rsid w:val="00E65B70"/>
    <w:rsid w:val="00E65BDF"/>
    <w:rsid w:val="00E65C10"/>
    <w:rsid w:val="00E65C93"/>
    <w:rsid w:val="00E65CC6"/>
    <w:rsid w:val="00E65D52"/>
    <w:rsid w:val="00E65D9F"/>
    <w:rsid w:val="00E65DEB"/>
    <w:rsid w:val="00E65E06"/>
    <w:rsid w:val="00E65F5C"/>
    <w:rsid w:val="00E65F7F"/>
    <w:rsid w:val="00E65FA8"/>
    <w:rsid w:val="00E660C8"/>
    <w:rsid w:val="00E66120"/>
    <w:rsid w:val="00E661BC"/>
    <w:rsid w:val="00E661D2"/>
    <w:rsid w:val="00E66244"/>
    <w:rsid w:val="00E66256"/>
    <w:rsid w:val="00E66320"/>
    <w:rsid w:val="00E66406"/>
    <w:rsid w:val="00E66496"/>
    <w:rsid w:val="00E6649D"/>
    <w:rsid w:val="00E66501"/>
    <w:rsid w:val="00E66697"/>
    <w:rsid w:val="00E666D1"/>
    <w:rsid w:val="00E6679A"/>
    <w:rsid w:val="00E667DA"/>
    <w:rsid w:val="00E668AA"/>
    <w:rsid w:val="00E668FE"/>
    <w:rsid w:val="00E66949"/>
    <w:rsid w:val="00E669AE"/>
    <w:rsid w:val="00E669CA"/>
    <w:rsid w:val="00E66A73"/>
    <w:rsid w:val="00E66A95"/>
    <w:rsid w:val="00E66C22"/>
    <w:rsid w:val="00E66C6B"/>
    <w:rsid w:val="00E66CD3"/>
    <w:rsid w:val="00E66CFC"/>
    <w:rsid w:val="00E66D5F"/>
    <w:rsid w:val="00E66DE9"/>
    <w:rsid w:val="00E66E4C"/>
    <w:rsid w:val="00E66EF4"/>
    <w:rsid w:val="00E67010"/>
    <w:rsid w:val="00E6705B"/>
    <w:rsid w:val="00E670F5"/>
    <w:rsid w:val="00E672AA"/>
    <w:rsid w:val="00E673B4"/>
    <w:rsid w:val="00E673DE"/>
    <w:rsid w:val="00E67403"/>
    <w:rsid w:val="00E6756F"/>
    <w:rsid w:val="00E6759E"/>
    <w:rsid w:val="00E67668"/>
    <w:rsid w:val="00E6792E"/>
    <w:rsid w:val="00E67A9D"/>
    <w:rsid w:val="00E67BB5"/>
    <w:rsid w:val="00E67C8B"/>
    <w:rsid w:val="00E67CAE"/>
    <w:rsid w:val="00E67D9A"/>
    <w:rsid w:val="00E67E4C"/>
    <w:rsid w:val="00E67F1C"/>
    <w:rsid w:val="00E67FB6"/>
    <w:rsid w:val="00E70087"/>
    <w:rsid w:val="00E700A6"/>
    <w:rsid w:val="00E7011B"/>
    <w:rsid w:val="00E701D4"/>
    <w:rsid w:val="00E702B3"/>
    <w:rsid w:val="00E702FC"/>
    <w:rsid w:val="00E70458"/>
    <w:rsid w:val="00E704C5"/>
    <w:rsid w:val="00E704CC"/>
    <w:rsid w:val="00E7058E"/>
    <w:rsid w:val="00E70597"/>
    <w:rsid w:val="00E7064E"/>
    <w:rsid w:val="00E70779"/>
    <w:rsid w:val="00E70857"/>
    <w:rsid w:val="00E7088F"/>
    <w:rsid w:val="00E708CD"/>
    <w:rsid w:val="00E708D3"/>
    <w:rsid w:val="00E708DD"/>
    <w:rsid w:val="00E7090C"/>
    <w:rsid w:val="00E709F1"/>
    <w:rsid w:val="00E709FB"/>
    <w:rsid w:val="00E70A73"/>
    <w:rsid w:val="00E70B2E"/>
    <w:rsid w:val="00E70C0B"/>
    <w:rsid w:val="00E70C52"/>
    <w:rsid w:val="00E70C61"/>
    <w:rsid w:val="00E70D2B"/>
    <w:rsid w:val="00E70EC1"/>
    <w:rsid w:val="00E70FD6"/>
    <w:rsid w:val="00E710ED"/>
    <w:rsid w:val="00E711F1"/>
    <w:rsid w:val="00E71281"/>
    <w:rsid w:val="00E71282"/>
    <w:rsid w:val="00E712C7"/>
    <w:rsid w:val="00E712CB"/>
    <w:rsid w:val="00E712FD"/>
    <w:rsid w:val="00E713BF"/>
    <w:rsid w:val="00E71478"/>
    <w:rsid w:val="00E714EA"/>
    <w:rsid w:val="00E714F9"/>
    <w:rsid w:val="00E71674"/>
    <w:rsid w:val="00E71780"/>
    <w:rsid w:val="00E71907"/>
    <w:rsid w:val="00E71977"/>
    <w:rsid w:val="00E719E9"/>
    <w:rsid w:val="00E719F3"/>
    <w:rsid w:val="00E71AF7"/>
    <w:rsid w:val="00E71AFA"/>
    <w:rsid w:val="00E71B6B"/>
    <w:rsid w:val="00E71C20"/>
    <w:rsid w:val="00E71D3C"/>
    <w:rsid w:val="00E71D84"/>
    <w:rsid w:val="00E71DAC"/>
    <w:rsid w:val="00E71DCC"/>
    <w:rsid w:val="00E71EE3"/>
    <w:rsid w:val="00E71F87"/>
    <w:rsid w:val="00E71FF0"/>
    <w:rsid w:val="00E72022"/>
    <w:rsid w:val="00E7203B"/>
    <w:rsid w:val="00E7216C"/>
    <w:rsid w:val="00E72333"/>
    <w:rsid w:val="00E72391"/>
    <w:rsid w:val="00E723C7"/>
    <w:rsid w:val="00E724C6"/>
    <w:rsid w:val="00E72702"/>
    <w:rsid w:val="00E72705"/>
    <w:rsid w:val="00E7272D"/>
    <w:rsid w:val="00E7276D"/>
    <w:rsid w:val="00E72952"/>
    <w:rsid w:val="00E72956"/>
    <w:rsid w:val="00E72A15"/>
    <w:rsid w:val="00E72A3F"/>
    <w:rsid w:val="00E72B11"/>
    <w:rsid w:val="00E72B7E"/>
    <w:rsid w:val="00E72C20"/>
    <w:rsid w:val="00E72C85"/>
    <w:rsid w:val="00E72DBD"/>
    <w:rsid w:val="00E72EC2"/>
    <w:rsid w:val="00E72EDF"/>
    <w:rsid w:val="00E72F57"/>
    <w:rsid w:val="00E72F92"/>
    <w:rsid w:val="00E72FF4"/>
    <w:rsid w:val="00E730A2"/>
    <w:rsid w:val="00E730AD"/>
    <w:rsid w:val="00E730F5"/>
    <w:rsid w:val="00E7315F"/>
    <w:rsid w:val="00E73165"/>
    <w:rsid w:val="00E731AA"/>
    <w:rsid w:val="00E7332F"/>
    <w:rsid w:val="00E7335C"/>
    <w:rsid w:val="00E73378"/>
    <w:rsid w:val="00E73518"/>
    <w:rsid w:val="00E7351D"/>
    <w:rsid w:val="00E735CB"/>
    <w:rsid w:val="00E73623"/>
    <w:rsid w:val="00E7362D"/>
    <w:rsid w:val="00E73864"/>
    <w:rsid w:val="00E73884"/>
    <w:rsid w:val="00E73914"/>
    <w:rsid w:val="00E7392B"/>
    <w:rsid w:val="00E73A2D"/>
    <w:rsid w:val="00E73AD2"/>
    <w:rsid w:val="00E73BA6"/>
    <w:rsid w:val="00E73C8E"/>
    <w:rsid w:val="00E73CCF"/>
    <w:rsid w:val="00E73DCA"/>
    <w:rsid w:val="00E73E14"/>
    <w:rsid w:val="00E73E32"/>
    <w:rsid w:val="00E73E39"/>
    <w:rsid w:val="00E73F6A"/>
    <w:rsid w:val="00E7401E"/>
    <w:rsid w:val="00E7423C"/>
    <w:rsid w:val="00E74283"/>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30"/>
    <w:rsid w:val="00E74AD2"/>
    <w:rsid w:val="00E74B1B"/>
    <w:rsid w:val="00E74C5A"/>
    <w:rsid w:val="00E74C93"/>
    <w:rsid w:val="00E74CBA"/>
    <w:rsid w:val="00E74CD2"/>
    <w:rsid w:val="00E74CE2"/>
    <w:rsid w:val="00E74CFF"/>
    <w:rsid w:val="00E74D2D"/>
    <w:rsid w:val="00E74E7D"/>
    <w:rsid w:val="00E74F30"/>
    <w:rsid w:val="00E75058"/>
    <w:rsid w:val="00E75070"/>
    <w:rsid w:val="00E75219"/>
    <w:rsid w:val="00E75267"/>
    <w:rsid w:val="00E75304"/>
    <w:rsid w:val="00E753AA"/>
    <w:rsid w:val="00E75414"/>
    <w:rsid w:val="00E75416"/>
    <w:rsid w:val="00E75465"/>
    <w:rsid w:val="00E754CD"/>
    <w:rsid w:val="00E75525"/>
    <w:rsid w:val="00E755CB"/>
    <w:rsid w:val="00E75695"/>
    <w:rsid w:val="00E75741"/>
    <w:rsid w:val="00E75799"/>
    <w:rsid w:val="00E757BB"/>
    <w:rsid w:val="00E75869"/>
    <w:rsid w:val="00E758AC"/>
    <w:rsid w:val="00E758BA"/>
    <w:rsid w:val="00E75923"/>
    <w:rsid w:val="00E7593D"/>
    <w:rsid w:val="00E759C1"/>
    <w:rsid w:val="00E759E8"/>
    <w:rsid w:val="00E75A12"/>
    <w:rsid w:val="00E75B5C"/>
    <w:rsid w:val="00E75D09"/>
    <w:rsid w:val="00E75D74"/>
    <w:rsid w:val="00E75DEA"/>
    <w:rsid w:val="00E75E0C"/>
    <w:rsid w:val="00E75E55"/>
    <w:rsid w:val="00E75E70"/>
    <w:rsid w:val="00E75FB5"/>
    <w:rsid w:val="00E7601B"/>
    <w:rsid w:val="00E7605D"/>
    <w:rsid w:val="00E76086"/>
    <w:rsid w:val="00E760AB"/>
    <w:rsid w:val="00E760F7"/>
    <w:rsid w:val="00E76177"/>
    <w:rsid w:val="00E761B6"/>
    <w:rsid w:val="00E7624E"/>
    <w:rsid w:val="00E7629C"/>
    <w:rsid w:val="00E7631B"/>
    <w:rsid w:val="00E76341"/>
    <w:rsid w:val="00E76353"/>
    <w:rsid w:val="00E7638B"/>
    <w:rsid w:val="00E76428"/>
    <w:rsid w:val="00E7647A"/>
    <w:rsid w:val="00E764F1"/>
    <w:rsid w:val="00E7655D"/>
    <w:rsid w:val="00E765AC"/>
    <w:rsid w:val="00E7663E"/>
    <w:rsid w:val="00E766A3"/>
    <w:rsid w:val="00E7672B"/>
    <w:rsid w:val="00E76737"/>
    <w:rsid w:val="00E76764"/>
    <w:rsid w:val="00E7686E"/>
    <w:rsid w:val="00E76893"/>
    <w:rsid w:val="00E76895"/>
    <w:rsid w:val="00E768F2"/>
    <w:rsid w:val="00E76917"/>
    <w:rsid w:val="00E76929"/>
    <w:rsid w:val="00E7697F"/>
    <w:rsid w:val="00E769D1"/>
    <w:rsid w:val="00E76A05"/>
    <w:rsid w:val="00E76A5F"/>
    <w:rsid w:val="00E76BF0"/>
    <w:rsid w:val="00E76C98"/>
    <w:rsid w:val="00E76CD3"/>
    <w:rsid w:val="00E76E7B"/>
    <w:rsid w:val="00E7703A"/>
    <w:rsid w:val="00E7706A"/>
    <w:rsid w:val="00E77086"/>
    <w:rsid w:val="00E771B7"/>
    <w:rsid w:val="00E77400"/>
    <w:rsid w:val="00E7756F"/>
    <w:rsid w:val="00E775C2"/>
    <w:rsid w:val="00E776E3"/>
    <w:rsid w:val="00E77712"/>
    <w:rsid w:val="00E7782D"/>
    <w:rsid w:val="00E77846"/>
    <w:rsid w:val="00E7785C"/>
    <w:rsid w:val="00E77995"/>
    <w:rsid w:val="00E77B0B"/>
    <w:rsid w:val="00E77B51"/>
    <w:rsid w:val="00E77BAF"/>
    <w:rsid w:val="00E77BC7"/>
    <w:rsid w:val="00E77CCE"/>
    <w:rsid w:val="00E77D1C"/>
    <w:rsid w:val="00E77D89"/>
    <w:rsid w:val="00E77F88"/>
    <w:rsid w:val="00E77F9A"/>
    <w:rsid w:val="00E77FD0"/>
    <w:rsid w:val="00E8008E"/>
    <w:rsid w:val="00E80135"/>
    <w:rsid w:val="00E80235"/>
    <w:rsid w:val="00E8031C"/>
    <w:rsid w:val="00E803B3"/>
    <w:rsid w:val="00E8041C"/>
    <w:rsid w:val="00E80492"/>
    <w:rsid w:val="00E8052A"/>
    <w:rsid w:val="00E80545"/>
    <w:rsid w:val="00E805E9"/>
    <w:rsid w:val="00E805EF"/>
    <w:rsid w:val="00E806C1"/>
    <w:rsid w:val="00E806C6"/>
    <w:rsid w:val="00E807F0"/>
    <w:rsid w:val="00E80865"/>
    <w:rsid w:val="00E8088F"/>
    <w:rsid w:val="00E8098B"/>
    <w:rsid w:val="00E80992"/>
    <w:rsid w:val="00E809F9"/>
    <w:rsid w:val="00E809FD"/>
    <w:rsid w:val="00E80A1F"/>
    <w:rsid w:val="00E80B0A"/>
    <w:rsid w:val="00E80B51"/>
    <w:rsid w:val="00E80CE6"/>
    <w:rsid w:val="00E80CFD"/>
    <w:rsid w:val="00E80D4D"/>
    <w:rsid w:val="00E80D5D"/>
    <w:rsid w:val="00E80DAA"/>
    <w:rsid w:val="00E80DD9"/>
    <w:rsid w:val="00E80E9D"/>
    <w:rsid w:val="00E80F71"/>
    <w:rsid w:val="00E810EE"/>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893"/>
    <w:rsid w:val="00E818F9"/>
    <w:rsid w:val="00E819BD"/>
    <w:rsid w:val="00E819DF"/>
    <w:rsid w:val="00E81A4E"/>
    <w:rsid w:val="00E81AD7"/>
    <w:rsid w:val="00E81B08"/>
    <w:rsid w:val="00E81C33"/>
    <w:rsid w:val="00E81C51"/>
    <w:rsid w:val="00E81C5D"/>
    <w:rsid w:val="00E81E0D"/>
    <w:rsid w:val="00E81E1B"/>
    <w:rsid w:val="00E81E4E"/>
    <w:rsid w:val="00E81E62"/>
    <w:rsid w:val="00E81FF8"/>
    <w:rsid w:val="00E82016"/>
    <w:rsid w:val="00E82067"/>
    <w:rsid w:val="00E8206A"/>
    <w:rsid w:val="00E82156"/>
    <w:rsid w:val="00E821D5"/>
    <w:rsid w:val="00E8221F"/>
    <w:rsid w:val="00E8226E"/>
    <w:rsid w:val="00E822F6"/>
    <w:rsid w:val="00E82302"/>
    <w:rsid w:val="00E8234C"/>
    <w:rsid w:val="00E823E3"/>
    <w:rsid w:val="00E82413"/>
    <w:rsid w:val="00E8245C"/>
    <w:rsid w:val="00E824DA"/>
    <w:rsid w:val="00E8259F"/>
    <w:rsid w:val="00E825CD"/>
    <w:rsid w:val="00E825F4"/>
    <w:rsid w:val="00E82620"/>
    <w:rsid w:val="00E82622"/>
    <w:rsid w:val="00E827B3"/>
    <w:rsid w:val="00E827D9"/>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4D2"/>
    <w:rsid w:val="00E835EA"/>
    <w:rsid w:val="00E83634"/>
    <w:rsid w:val="00E83653"/>
    <w:rsid w:val="00E838D2"/>
    <w:rsid w:val="00E8391D"/>
    <w:rsid w:val="00E83939"/>
    <w:rsid w:val="00E83A4A"/>
    <w:rsid w:val="00E83A6F"/>
    <w:rsid w:val="00E83C4B"/>
    <w:rsid w:val="00E83C69"/>
    <w:rsid w:val="00E83C91"/>
    <w:rsid w:val="00E83CBC"/>
    <w:rsid w:val="00E83D57"/>
    <w:rsid w:val="00E83E2A"/>
    <w:rsid w:val="00E83E8D"/>
    <w:rsid w:val="00E83F08"/>
    <w:rsid w:val="00E83F59"/>
    <w:rsid w:val="00E84187"/>
    <w:rsid w:val="00E841DA"/>
    <w:rsid w:val="00E842C5"/>
    <w:rsid w:val="00E8434F"/>
    <w:rsid w:val="00E84430"/>
    <w:rsid w:val="00E8443A"/>
    <w:rsid w:val="00E8448A"/>
    <w:rsid w:val="00E844D5"/>
    <w:rsid w:val="00E8451E"/>
    <w:rsid w:val="00E845B0"/>
    <w:rsid w:val="00E84648"/>
    <w:rsid w:val="00E84653"/>
    <w:rsid w:val="00E846BA"/>
    <w:rsid w:val="00E846D2"/>
    <w:rsid w:val="00E84705"/>
    <w:rsid w:val="00E84715"/>
    <w:rsid w:val="00E848AD"/>
    <w:rsid w:val="00E84908"/>
    <w:rsid w:val="00E8497F"/>
    <w:rsid w:val="00E849C9"/>
    <w:rsid w:val="00E849F5"/>
    <w:rsid w:val="00E84A26"/>
    <w:rsid w:val="00E84CE1"/>
    <w:rsid w:val="00E84D0C"/>
    <w:rsid w:val="00E84DC2"/>
    <w:rsid w:val="00E84DC4"/>
    <w:rsid w:val="00E84E69"/>
    <w:rsid w:val="00E84F90"/>
    <w:rsid w:val="00E84FD5"/>
    <w:rsid w:val="00E85030"/>
    <w:rsid w:val="00E850DB"/>
    <w:rsid w:val="00E85121"/>
    <w:rsid w:val="00E85124"/>
    <w:rsid w:val="00E85147"/>
    <w:rsid w:val="00E851A9"/>
    <w:rsid w:val="00E85203"/>
    <w:rsid w:val="00E85204"/>
    <w:rsid w:val="00E854E6"/>
    <w:rsid w:val="00E8556B"/>
    <w:rsid w:val="00E855F5"/>
    <w:rsid w:val="00E8563B"/>
    <w:rsid w:val="00E85760"/>
    <w:rsid w:val="00E85765"/>
    <w:rsid w:val="00E85857"/>
    <w:rsid w:val="00E85910"/>
    <w:rsid w:val="00E85936"/>
    <w:rsid w:val="00E8597C"/>
    <w:rsid w:val="00E859E2"/>
    <w:rsid w:val="00E85A9C"/>
    <w:rsid w:val="00E85B04"/>
    <w:rsid w:val="00E85B0F"/>
    <w:rsid w:val="00E85C49"/>
    <w:rsid w:val="00E85C83"/>
    <w:rsid w:val="00E85E2E"/>
    <w:rsid w:val="00E85E95"/>
    <w:rsid w:val="00E85E9D"/>
    <w:rsid w:val="00E85EE5"/>
    <w:rsid w:val="00E85F1F"/>
    <w:rsid w:val="00E85F88"/>
    <w:rsid w:val="00E85FD3"/>
    <w:rsid w:val="00E86008"/>
    <w:rsid w:val="00E86022"/>
    <w:rsid w:val="00E86031"/>
    <w:rsid w:val="00E86047"/>
    <w:rsid w:val="00E86099"/>
    <w:rsid w:val="00E860B6"/>
    <w:rsid w:val="00E860D7"/>
    <w:rsid w:val="00E861B2"/>
    <w:rsid w:val="00E861D4"/>
    <w:rsid w:val="00E8624D"/>
    <w:rsid w:val="00E86272"/>
    <w:rsid w:val="00E8633A"/>
    <w:rsid w:val="00E8634B"/>
    <w:rsid w:val="00E86377"/>
    <w:rsid w:val="00E863E4"/>
    <w:rsid w:val="00E86480"/>
    <w:rsid w:val="00E8655A"/>
    <w:rsid w:val="00E865F2"/>
    <w:rsid w:val="00E86696"/>
    <w:rsid w:val="00E866FF"/>
    <w:rsid w:val="00E86721"/>
    <w:rsid w:val="00E8680C"/>
    <w:rsid w:val="00E8681F"/>
    <w:rsid w:val="00E86836"/>
    <w:rsid w:val="00E86887"/>
    <w:rsid w:val="00E86A78"/>
    <w:rsid w:val="00E86AA8"/>
    <w:rsid w:val="00E86AAE"/>
    <w:rsid w:val="00E86AAF"/>
    <w:rsid w:val="00E86B07"/>
    <w:rsid w:val="00E86B19"/>
    <w:rsid w:val="00E86B6F"/>
    <w:rsid w:val="00E86BE8"/>
    <w:rsid w:val="00E86D06"/>
    <w:rsid w:val="00E86D18"/>
    <w:rsid w:val="00E86E4E"/>
    <w:rsid w:val="00E86EDC"/>
    <w:rsid w:val="00E86F58"/>
    <w:rsid w:val="00E86F9C"/>
    <w:rsid w:val="00E86FD3"/>
    <w:rsid w:val="00E870A4"/>
    <w:rsid w:val="00E87135"/>
    <w:rsid w:val="00E871AD"/>
    <w:rsid w:val="00E8726D"/>
    <w:rsid w:val="00E87281"/>
    <w:rsid w:val="00E872A7"/>
    <w:rsid w:val="00E8730D"/>
    <w:rsid w:val="00E87399"/>
    <w:rsid w:val="00E87443"/>
    <w:rsid w:val="00E874EC"/>
    <w:rsid w:val="00E874F0"/>
    <w:rsid w:val="00E8751D"/>
    <w:rsid w:val="00E87552"/>
    <w:rsid w:val="00E8756B"/>
    <w:rsid w:val="00E875CE"/>
    <w:rsid w:val="00E877D8"/>
    <w:rsid w:val="00E87807"/>
    <w:rsid w:val="00E87895"/>
    <w:rsid w:val="00E879E6"/>
    <w:rsid w:val="00E87A52"/>
    <w:rsid w:val="00E87A88"/>
    <w:rsid w:val="00E87B11"/>
    <w:rsid w:val="00E87B6F"/>
    <w:rsid w:val="00E87B85"/>
    <w:rsid w:val="00E87C3E"/>
    <w:rsid w:val="00E87C41"/>
    <w:rsid w:val="00E87D53"/>
    <w:rsid w:val="00E87E03"/>
    <w:rsid w:val="00E87E0F"/>
    <w:rsid w:val="00E87E53"/>
    <w:rsid w:val="00E87E60"/>
    <w:rsid w:val="00E87ECD"/>
    <w:rsid w:val="00E87ED7"/>
    <w:rsid w:val="00E87F2C"/>
    <w:rsid w:val="00E90065"/>
    <w:rsid w:val="00E90142"/>
    <w:rsid w:val="00E90150"/>
    <w:rsid w:val="00E901CC"/>
    <w:rsid w:val="00E90277"/>
    <w:rsid w:val="00E902E3"/>
    <w:rsid w:val="00E90392"/>
    <w:rsid w:val="00E903E1"/>
    <w:rsid w:val="00E9042B"/>
    <w:rsid w:val="00E904E6"/>
    <w:rsid w:val="00E904E9"/>
    <w:rsid w:val="00E9059C"/>
    <w:rsid w:val="00E90614"/>
    <w:rsid w:val="00E9063D"/>
    <w:rsid w:val="00E9075D"/>
    <w:rsid w:val="00E9077A"/>
    <w:rsid w:val="00E90807"/>
    <w:rsid w:val="00E90A52"/>
    <w:rsid w:val="00E90A68"/>
    <w:rsid w:val="00E90BAA"/>
    <w:rsid w:val="00E90C42"/>
    <w:rsid w:val="00E90C46"/>
    <w:rsid w:val="00E90C94"/>
    <w:rsid w:val="00E90CFA"/>
    <w:rsid w:val="00E90D67"/>
    <w:rsid w:val="00E90DD0"/>
    <w:rsid w:val="00E910E9"/>
    <w:rsid w:val="00E91210"/>
    <w:rsid w:val="00E913C5"/>
    <w:rsid w:val="00E913D0"/>
    <w:rsid w:val="00E91533"/>
    <w:rsid w:val="00E91553"/>
    <w:rsid w:val="00E9163F"/>
    <w:rsid w:val="00E91642"/>
    <w:rsid w:val="00E91649"/>
    <w:rsid w:val="00E9164A"/>
    <w:rsid w:val="00E916A5"/>
    <w:rsid w:val="00E91916"/>
    <w:rsid w:val="00E91920"/>
    <w:rsid w:val="00E91A01"/>
    <w:rsid w:val="00E91AE2"/>
    <w:rsid w:val="00E91AF7"/>
    <w:rsid w:val="00E91B17"/>
    <w:rsid w:val="00E91BD2"/>
    <w:rsid w:val="00E91C4F"/>
    <w:rsid w:val="00E91D15"/>
    <w:rsid w:val="00E91D72"/>
    <w:rsid w:val="00E91E63"/>
    <w:rsid w:val="00E91E66"/>
    <w:rsid w:val="00E91E76"/>
    <w:rsid w:val="00E91E9A"/>
    <w:rsid w:val="00E91EDC"/>
    <w:rsid w:val="00E91F32"/>
    <w:rsid w:val="00E91F78"/>
    <w:rsid w:val="00E92080"/>
    <w:rsid w:val="00E92197"/>
    <w:rsid w:val="00E92213"/>
    <w:rsid w:val="00E92242"/>
    <w:rsid w:val="00E922B5"/>
    <w:rsid w:val="00E923A3"/>
    <w:rsid w:val="00E92412"/>
    <w:rsid w:val="00E9241F"/>
    <w:rsid w:val="00E92427"/>
    <w:rsid w:val="00E92453"/>
    <w:rsid w:val="00E92551"/>
    <w:rsid w:val="00E92587"/>
    <w:rsid w:val="00E92591"/>
    <w:rsid w:val="00E925A5"/>
    <w:rsid w:val="00E92621"/>
    <w:rsid w:val="00E92680"/>
    <w:rsid w:val="00E927F6"/>
    <w:rsid w:val="00E9288D"/>
    <w:rsid w:val="00E92938"/>
    <w:rsid w:val="00E9293E"/>
    <w:rsid w:val="00E92946"/>
    <w:rsid w:val="00E92A66"/>
    <w:rsid w:val="00E92A6B"/>
    <w:rsid w:val="00E92AC0"/>
    <w:rsid w:val="00E92AC2"/>
    <w:rsid w:val="00E92B02"/>
    <w:rsid w:val="00E92BF7"/>
    <w:rsid w:val="00E92C8D"/>
    <w:rsid w:val="00E92C91"/>
    <w:rsid w:val="00E92CF8"/>
    <w:rsid w:val="00E92CFB"/>
    <w:rsid w:val="00E92D4B"/>
    <w:rsid w:val="00E92E2C"/>
    <w:rsid w:val="00E92E4C"/>
    <w:rsid w:val="00E92E8D"/>
    <w:rsid w:val="00E92F45"/>
    <w:rsid w:val="00E92FDB"/>
    <w:rsid w:val="00E92FED"/>
    <w:rsid w:val="00E93001"/>
    <w:rsid w:val="00E93060"/>
    <w:rsid w:val="00E9306E"/>
    <w:rsid w:val="00E93084"/>
    <w:rsid w:val="00E930A5"/>
    <w:rsid w:val="00E930AD"/>
    <w:rsid w:val="00E9317D"/>
    <w:rsid w:val="00E9321E"/>
    <w:rsid w:val="00E93284"/>
    <w:rsid w:val="00E93341"/>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5C"/>
    <w:rsid w:val="00E93F74"/>
    <w:rsid w:val="00E93FA9"/>
    <w:rsid w:val="00E93FBB"/>
    <w:rsid w:val="00E94027"/>
    <w:rsid w:val="00E940C8"/>
    <w:rsid w:val="00E9417A"/>
    <w:rsid w:val="00E941E5"/>
    <w:rsid w:val="00E94357"/>
    <w:rsid w:val="00E9438E"/>
    <w:rsid w:val="00E9457F"/>
    <w:rsid w:val="00E9474B"/>
    <w:rsid w:val="00E948A3"/>
    <w:rsid w:val="00E949DE"/>
    <w:rsid w:val="00E949EB"/>
    <w:rsid w:val="00E949EF"/>
    <w:rsid w:val="00E94A76"/>
    <w:rsid w:val="00E94A7C"/>
    <w:rsid w:val="00E94B04"/>
    <w:rsid w:val="00E94B4A"/>
    <w:rsid w:val="00E94B4F"/>
    <w:rsid w:val="00E94BF3"/>
    <w:rsid w:val="00E94BF9"/>
    <w:rsid w:val="00E94C23"/>
    <w:rsid w:val="00E94C85"/>
    <w:rsid w:val="00E94D9F"/>
    <w:rsid w:val="00E94DBC"/>
    <w:rsid w:val="00E94EE9"/>
    <w:rsid w:val="00E94F29"/>
    <w:rsid w:val="00E9501A"/>
    <w:rsid w:val="00E950AF"/>
    <w:rsid w:val="00E951B7"/>
    <w:rsid w:val="00E9526F"/>
    <w:rsid w:val="00E9527C"/>
    <w:rsid w:val="00E95323"/>
    <w:rsid w:val="00E9533A"/>
    <w:rsid w:val="00E95459"/>
    <w:rsid w:val="00E95587"/>
    <w:rsid w:val="00E95765"/>
    <w:rsid w:val="00E957A6"/>
    <w:rsid w:val="00E958ED"/>
    <w:rsid w:val="00E9596B"/>
    <w:rsid w:val="00E95971"/>
    <w:rsid w:val="00E959CF"/>
    <w:rsid w:val="00E959E7"/>
    <w:rsid w:val="00E95A01"/>
    <w:rsid w:val="00E95A78"/>
    <w:rsid w:val="00E95A82"/>
    <w:rsid w:val="00E95AD0"/>
    <w:rsid w:val="00E95B10"/>
    <w:rsid w:val="00E95B4A"/>
    <w:rsid w:val="00E95C3C"/>
    <w:rsid w:val="00E95CF5"/>
    <w:rsid w:val="00E95CFB"/>
    <w:rsid w:val="00E95CFD"/>
    <w:rsid w:val="00E95CFE"/>
    <w:rsid w:val="00E95DC4"/>
    <w:rsid w:val="00E95DD4"/>
    <w:rsid w:val="00E95DD9"/>
    <w:rsid w:val="00E95E1C"/>
    <w:rsid w:val="00E95E6B"/>
    <w:rsid w:val="00E95E8A"/>
    <w:rsid w:val="00E95F03"/>
    <w:rsid w:val="00E95F05"/>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9A6"/>
    <w:rsid w:val="00E96A70"/>
    <w:rsid w:val="00E96A9A"/>
    <w:rsid w:val="00E96AA3"/>
    <w:rsid w:val="00E96AD4"/>
    <w:rsid w:val="00E96AFB"/>
    <w:rsid w:val="00E96CA6"/>
    <w:rsid w:val="00E96D77"/>
    <w:rsid w:val="00E96DD0"/>
    <w:rsid w:val="00E96E55"/>
    <w:rsid w:val="00E96E58"/>
    <w:rsid w:val="00E96ED0"/>
    <w:rsid w:val="00E96F13"/>
    <w:rsid w:val="00E96F24"/>
    <w:rsid w:val="00E96F2F"/>
    <w:rsid w:val="00E970EC"/>
    <w:rsid w:val="00E97150"/>
    <w:rsid w:val="00E9717B"/>
    <w:rsid w:val="00E971E0"/>
    <w:rsid w:val="00E97221"/>
    <w:rsid w:val="00E97261"/>
    <w:rsid w:val="00E9728A"/>
    <w:rsid w:val="00E972D5"/>
    <w:rsid w:val="00E97338"/>
    <w:rsid w:val="00E97373"/>
    <w:rsid w:val="00E97378"/>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AD8"/>
    <w:rsid w:val="00E97B06"/>
    <w:rsid w:val="00E97BF6"/>
    <w:rsid w:val="00E97BF7"/>
    <w:rsid w:val="00E97C89"/>
    <w:rsid w:val="00E97D59"/>
    <w:rsid w:val="00E97EA3"/>
    <w:rsid w:val="00E97EBE"/>
    <w:rsid w:val="00E97EDC"/>
    <w:rsid w:val="00E97EE0"/>
    <w:rsid w:val="00E97F5C"/>
    <w:rsid w:val="00E97FF6"/>
    <w:rsid w:val="00EA0003"/>
    <w:rsid w:val="00EA00B7"/>
    <w:rsid w:val="00EA0103"/>
    <w:rsid w:val="00EA0209"/>
    <w:rsid w:val="00EA028E"/>
    <w:rsid w:val="00EA032A"/>
    <w:rsid w:val="00EA0486"/>
    <w:rsid w:val="00EA04CC"/>
    <w:rsid w:val="00EA04DA"/>
    <w:rsid w:val="00EA04E6"/>
    <w:rsid w:val="00EA04FF"/>
    <w:rsid w:val="00EA05BC"/>
    <w:rsid w:val="00EA06A8"/>
    <w:rsid w:val="00EA06D7"/>
    <w:rsid w:val="00EA0754"/>
    <w:rsid w:val="00EA0875"/>
    <w:rsid w:val="00EA08DA"/>
    <w:rsid w:val="00EA09EF"/>
    <w:rsid w:val="00EA09F6"/>
    <w:rsid w:val="00EA0A4E"/>
    <w:rsid w:val="00EA0ACA"/>
    <w:rsid w:val="00EA0BA5"/>
    <w:rsid w:val="00EA0C10"/>
    <w:rsid w:val="00EA0C11"/>
    <w:rsid w:val="00EA0D10"/>
    <w:rsid w:val="00EA0D9E"/>
    <w:rsid w:val="00EA0DC0"/>
    <w:rsid w:val="00EA0EDD"/>
    <w:rsid w:val="00EA1030"/>
    <w:rsid w:val="00EA10CC"/>
    <w:rsid w:val="00EA1187"/>
    <w:rsid w:val="00EA11B3"/>
    <w:rsid w:val="00EA1233"/>
    <w:rsid w:val="00EA1251"/>
    <w:rsid w:val="00EA1387"/>
    <w:rsid w:val="00EA151E"/>
    <w:rsid w:val="00EA1628"/>
    <w:rsid w:val="00EA162D"/>
    <w:rsid w:val="00EA1658"/>
    <w:rsid w:val="00EA16B9"/>
    <w:rsid w:val="00EA174A"/>
    <w:rsid w:val="00EA1938"/>
    <w:rsid w:val="00EA1946"/>
    <w:rsid w:val="00EA1979"/>
    <w:rsid w:val="00EA1982"/>
    <w:rsid w:val="00EA19E6"/>
    <w:rsid w:val="00EA1A7E"/>
    <w:rsid w:val="00EA1B36"/>
    <w:rsid w:val="00EA1BD9"/>
    <w:rsid w:val="00EA1CC2"/>
    <w:rsid w:val="00EA1CF7"/>
    <w:rsid w:val="00EA1F98"/>
    <w:rsid w:val="00EA208C"/>
    <w:rsid w:val="00EA213D"/>
    <w:rsid w:val="00EA216A"/>
    <w:rsid w:val="00EA223B"/>
    <w:rsid w:val="00EA2296"/>
    <w:rsid w:val="00EA2387"/>
    <w:rsid w:val="00EA2401"/>
    <w:rsid w:val="00EA2466"/>
    <w:rsid w:val="00EA24A2"/>
    <w:rsid w:val="00EA24C8"/>
    <w:rsid w:val="00EA24EA"/>
    <w:rsid w:val="00EA24ED"/>
    <w:rsid w:val="00EA2531"/>
    <w:rsid w:val="00EA257D"/>
    <w:rsid w:val="00EA25FA"/>
    <w:rsid w:val="00EA262C"/>
    <w:rsid w:val="00EA2680"/>
    <w:rsid w:val="00EA2705"/>
    <w:rsid w:val="00EA278D"/>
    <w:rsid w:val="00EA27E7"/>
    <w:rsid w:val="00EA2807"/>
    <w:rsid w:val="00EA28AD"/>
    <w:rsid w:val="00EA2978"/>
    <w:rsid w:val="00EA29E7"/>
    <w:rsid w:val="00EA2B84"/>
    <w:rsid w:val="00EA2BF7"/>
    <w:rsid w:val="00EA2CB9"/>
    <w:rsid w:val="00EA2E39"/>
    <w:rsid w:val="00EA2E84"/>
    <w:rsid w:val="00EA2E97"/>
    <w:rsid w:val="00EA2EFC"/>
    <w:rsid w:val="00EA2FBA"/>
    <w:rsid w:val="00EA2FD0"/>
    <w:rsid w:val="00EA300E"/>
    <w:rsid w:val="00EA303C"/>
    <w:rsid w:val="00EA30DF"/>
    <w:rsid w:val="00EA31E4"/>
    <w:rsid w:val="00EA3238"/>
    <w:rsid w:val="00EA3344"/>
    <w:rsid w:val="00EA342C"/>
    <w:rsid w:val="00EA3439"/>
    <w:rsid w:val="00EA3447"/>
    <w:rsid w:val="00EA3484"/>
    <w:rsid w:val="00EA34AE"/>
    <w:rsid w:val="00EA34FB"/>
    <w:rsid w:val="00EA3502"/>
    <w:rsid w:val="00EA3578"/>
    <w:rsid w:val="00EA3582"/>
    <w:rsid w:val="00EA36AC"/>
    <w:rsid w:val="00EA3705"/>
    <w:rsid w:val="00EA380F"/>
    <w:rsid w:val="00EA389B"/>
    <w:rsid w:val="00EA3A2A"/>
    <w:rsid w:val="00EA3A8F"/>
    <w:rsid w:val="00EA3CB5"/>
    <w:rsid w:val="00EA3CD6"/>
    <w:rsid w:val="00EA3D09"/>
    <w:rsid w:val="00EA3EB0"/>
    <w:rsid w:val="00EA3F57"/>
    <w:rsid w:val="00EA3FB1"/>
    <w:rsid w:val="00EA3FB7"/>
    <w:rsid w:val="00EA405F"/>
    <w:rsid w:val="00EA40FD"/>
    <w:rsid w:val="00EA419E"/>
    <w:rsid w:val="00EA42E4"/>
    <w:rsid w:val="00EA4316"/>
    <w:rsid w:val="00EA43C8"/>
    <w:rsid w:val="00EA43E6"/>
    <w:rsid w:val="00EA4440"/>
    <w:rsid w:val="00EA4441"/>
    <w:rsid w:val="00EA44E8"/>
    <w:rsid w:val="00EA4606"/>
    <w:rsid w:val="00EA46B0"/>
    <w:rsid w:val="00EA46B5"/>
    <w:rsid w:val="00EA471F"/>
    <w:rsid w:val="00EA473C"/>
    <w:rsid w:val="00EA478D"/>
    <w:rsid w:val="00EA488E"/>
    <w:rsid w:val="00EA49AD"/>
    <w:rsid w:val="00EA4A0B"/>
    <w:rsid w:val="00EA4A1A"/>
    <w:rsid w:val="00EA4A3C"/>
    <w:rsid w:val="00EA4AC4"/>
    <w:rsid w:val="00EA4AE0"/>
    <w:rsid w:val="00EA4AEC"/>
    <w:rsid w:val="00EA4B24"/>
    <w:rsid w:val="00EA4B99"/>
    <w:rsid w:val="00EA4C7D"/>
    <w:rsid w:val="00EA4D3B"/>
    <w:rsid w:val="00EA4D79"/>
    <w:rsid w:val="00EA4FDD"/>
    <w:rsid w:val="00EA5087"/>
    <w:rsid w:val="00EA5185"/>
    <w:rsid w:val="00EA520B"/>
    <w:rsid w:val="00EA52B8"/>
    <w:rsid w:val="00EA5336"/>
    <w:rsid w:val="00EA53CF"/>
    <w:rsid w:val="00EA5446"/>
    <w:rsid w:val="00EA5487"/>
    <w:rsid w:val="00EA5555"/>
    <w:rsid w:val="00EA558F"/>
    <w:rsid w:val="00EA559B"/>
    <w:rsid w:val="00EA55B2"/>
    <w:rsid w:val="00EA5651"/>
    <w:rsid w:val="00EA569F"/>
    <w:rsid w:val="00EA571D"/>
    <w:rsid w:val="00EA576A"/>
    <w:rsid w:val="00EA584B"/>
    <w:rsid w:val="00EA5879"/>
    <w:rsid w:val="00EA58BC"/>
    <w:rsid w:val="00EA58CF"/>
    <w:rsid w:val="00EA590C"/>
    <w:rsid w:val="00EA591F"/>
    <w:rsid w:val="00EA595B"/>
    <w:rsid w:val="00EA598D"/>
    <w:rsid w:val="00EA5AA1"/>
    <w:rsid w:val="00EA5AFE"/>
    <w:rsid w:val="00EA5B32"/>
    <w:rsid w:val="00EA5B6D"/>
    <w:rsid w:val="00EA5B85"/>
    <w:rsid w:val="00EA5C28"/>
    <w:rsid w:val="00EA5E58"/>
    <w:rsid w:val="00EA5FF3"/>
    <w:rsid w:val="00EA5FF9"/>
    <w:rsid w:val="00EA604E"/>
    <w:rsid w:val="00EA61EF"/>
    <w:rsid w:val="00EA62C1"/>
    <w:rsid w:val="00EA63A8"/>
    <w:rsid w:val="00EA64D5"/>
    <w:rsid w:val="00EA64F6"/>
    <w:rsid w:val="00EA651A"/>
    <w:rsid w:val="00EA6520"/>
    <w:rsid w:val="00EA655A"/>
    <w:rsid w:val="00EA65A3"/>
    <w:rsid w:val="00EA6637"/>
    <w:rsid w:val="00EA66E5"/>
    <w:rsid w:val="00EA66F0"/>
    <w:rsid w:val="00EA6721"/>
    <w:rsid w:val="00EA6838"/>
    <w:rsid w:val="00EA6881"/>
    <w:rsid w:val="00EA68AA"/>
    <w:rsid w:val="00EA6903"/>
    <w:rsid w:val="00EA692D"/>
    <w:rsid w:val="00EA6A10"/>
    <w:rsid w:val="00EA6A28"/>
    <w:rsid w:val="00EA6A42"/>
    <w:rsid w:val="00EA6A4A"/>
    <w:rsid w:val="00EA6ADC"/>
    <w:rsid w:val="00EA6B28"/>
    <w:rsid w:val="00EA6C5F"/>
    <w:rsid w:val="00EA6CE6"/>
    <w:rsid w:val="00EA6E5B"/>
    <w:rsid w:val="00EA6EA6"/>
    <w:rsid w:val="00EA6F30"/>
    <w:rsid w:val="00EA6FE7"/>
    <w:rsid w:val="00EA7044"/>
    <w:rsid w:val="00EA705D"/>
    <w:rsid w:val="00EA7128"/>
    <w:rsid w:val="00EA719A"/>
    <w:rsid w:val="00EA71C4"/>
    <w:rsid w:val="00EA7238"/>
    <w:rsid w:val="00EA7239"/>
    <w:rsid w:val="00EA7244"/>
    <w:rsid w:val="00EA7258"/>
    <w:rsid w:val="00EA7281"/>
    <w:rsid w:val="00EA73A7"/>
    <w:rsid w:val="00EA73CA"/>
    <w:rsid w:val="00EA73D4"/>
    <w:rsid w:val="00EA74B1"/>
    <w:rsid w:val="00EA7522"/>
    <w:rsid w:val="00EA75FC"/>
    <w:rsid w:val="00EA770D"/>
    <w:rsid w:val="00EA79B3"/>
    <w:rsid w:val="00EA7A1F"/>
    <w:rsid w:val="00EA7A2A"/>
    <w:rsid w:val="00EA7A92"/>
    <w:rsid w:val="00EA7BD4"/>
    <w:rsid w:val="00EA7C8C"/>
    <w:rsid w:val="00EA7D27"/>
    <w:rsid w:val="00EA7DB0"/>
    <w:rsid w:val="00EA7E79"/>
    <w:rsid w:val="00EA7F4D"/>
    <w:rsid w:val="00EA7F92"/>
    <w:rsid w:val="00EA7FE5"/>
    <w:rsid w:val="00EA7FEB"/>
    <w:rsid w:val="00EB0037"/>
    <w:rsid w:val="00EB008E"/>
    <w:rsid w:val="00EB00B4"/>
    <w:rsid w:val="00EB012E"/>
    <w:rsid w:val="00EB01B0"/>
    <w:rsid w:val="00EB02DF"/>
    <w:rsid w:val="00EB0405"/>
    <w:rsid w:val="00EB04EA"/>
    <w:rsid w:val="00EB05F0"/>
    <w:rsid w:val="00EB066C"/>
    <w:rsid w:val="00EB075F"/>
    <w:rsid w:val="00EB0775"/>
    <w:rsid w:val="00EB078F"/>
    <w:rsid w:val="00EB088C"/>
    <w:rsid w:val="00EB088E"/>
    <w:rsid w:val="00EB0932"/>
    <w:rsid w:val="00EB09B5"/>
    <w:rsid w:val="00EB0BA0"/>
    <w:rsid w:val="00EB0BCD"/>
    <w:rsid w:val="00EB0C8B"/>
    <w:rsid w:val="00EB0D80"/>
    <w:rsid w:val="00EB0D87"/>
    <w:rsid w:val="00EB0E49"/>
    <w:rsid w:val="00EB0E82"/>
    <w:rsid w:val="00EB0F63"/>
    <w:rsid w:val="00EB1045"/>
    <w:rsid w:val="00EB1058"/>
    <w:rsid w:val="00EB10B5"/>
    <w:rsid w:val="00EB115A"/>
    <w:rsid w:val="00EB11E2"/>
    <w:rsid w:val="00EB124D"/>
    <w:rsid w:val="00EB12B9"/>
    <w:rsid w:val="00EB1338"/>
    <w:rsid w:val="00EB13EB"/>
    <w:rsid w:val="00EB1481"/>
    <w:rsid w:val="00EB1489"/>
    <w:rsid w:val="00EB14E0"/>
    <w:rsid w:val="00EB1619"/>
    <w:rsid w:val="00EB171E"/>
    <w:rsid w:val="00EB1737"/>
    <w:rsid w:val="00EB17C3"/>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1E89"/>
    <w:rsid w:val="00EB1F95"/>
    <w:rsid w:val="00EB20D9"/>
    <w:rsid w:val="00EB20F9"/>
    <w:rsid w:val="00EB20FB"/>
    <w:rsid w:val="00EB2142"/>
    <w:rsid w:val="00EB2146"/>
    <w:rsid w:val="00EB21E3"/>
    <w:rsid w:val="00EB21FF"/>
    <w:rsid w:val="00EB2296"/>
    <w:rsid w:val="00EB22A6"/>
    <w:rsid w:val="00EB2331"/>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DA7"/>
    <w:rsid w:val="00EB2EF0"/>
    <w:rsid w:val="00EB2F03"/>
    <w:rsid w:val="00EB2F04"/>
    <w:rsid w:val="00EB3017"/>
    <w:rsid w:val="00EB30A5"/>
    <w:rsid w:val="00EB31A7"/>
    <w:rsid w:val="00EB32D0"/>
    <w:rsid w:val="00EB3347"/>
    <w:rsid w:val="00EB334A"/>
    <w:rsid w:val="00EB3365"/>
    <w:rsid w:val="00EB3410"/>
    <w:rsid w:val="00EB3463"/>
    <w:rsid w:val="00EB34F2"/>
    <w:rsid w:val="00EB353C"/>
    <w:rsid w:val="00EB3562"/>
    <w:rsid w:val="00EB356F"/>
    <w:rsid w:val="00EB3653"/>
    <w:rsid w:val="00EB3693"/>
    <w:rsid w:val="00EB36D2"/>
    <w:rsid w:val="00EB36EA"/>
    <w:rsid w:val="00EB3703"/>
    <w:rsid w:val="00EB3708"/>
    <w:rsid w:val="00EB382D"/>
    <w:rsid w:val="00EB386D"/>
    <w:rsid w:val="00EB38E3"/>
    <w:rsid w:val="00EB3942"/>
    <w:rsid w:val="00EB395D"/>
    <w:rsid w:val="00EB397A"/>
    <w:rsid w:val="00EB3A60"/>
    <w:rsid w:val="00EB3B03"/>
    <w:rsid w:val="00EB3B4A"/>
    <w:rsid w:val="00EB3BFA"/>
    <w:rsid w:val="00EB3C6D"/>
    <w:rsid w:val="00EB3CF2"/>
    <w:rsid w:val="00EB3D03"/>
    <w:rsid w:val="00EB3DD6"/>
    <w:rsid w:val="00EB3E44"/>
    <w:rsid w:val="00EB3E5C"/>
    <w:rsid w:val="00EB3F32"/>
    <w:rsid w:val="00EB3F68"/>
    <w:rsid w:val="00EB3F94"/>
    <w:rsid w:val="00EB409E"/>
    <w:rsid w:val="00EB40F8"/>
    <w:rsid w:val="00EB40FE"/>
    <w:rsid w:val="00EB415A"/>
    <w:rsid w:val="00EB4178"/>
    <w:rsid w:val="00EB41AD"/>
    <w:rsid w:val="00EB41D4"/>
    <w:rsid w:val="00EB41DC"/>
    <w:rsid w:val="00EB41EF"/>
    <w:rsid w:val="00EB4278"/>
    <w:rsid w:val="00EB4283"/>
    <w:rsid w:val="00EB4327"/>
    <w:rsid w:val="00EB4342"/>
    <w:rsid w:val="00EB4343"/>
    <w:rsid w:val="00EB44FF"/>
    <w:rsid w:val="00EB452D"/>
    <w:rsid w:val="00EB4602"/>
    <w:rsid w:val="00EB467F"/>
    <w:rsid w:val="00EB4708"/>
    <w:rsid w:val="00EB47CF"/>
    <w:rsid w:val="00EB4B1C"/>
    <w:rsid w:val="00EB4B20"/>
    <w:rsid w:val="00EB4B3E"/>
    <w:rsid w:val="00EB4D61"/>
    <w:rsid w:val="00EB4DE6"/>
    <w:rsid w:val="00EB4DEB"/>
    <w:rsid w:val="00EB4E83"/>
    <w:rsid w:val="00EB4F56"/>
    <w:rsid w:val="00EB5026"/>
    <w:rsid w:val="00EB509D"/>
    <w:rsid w:val="00EB50D8"/>
    <w:rsid w:val="00EB5180"/>
    <w:rsid w:val="00EB51CC"/>
    <w:rsid w:val="00EB52A1"/>
    <w:rsid w:val="00EB52A5"/>
    <w:rsid w:val="00EB52C3"/>
    <w:rsid w:val="00EB52C6"/>
    <w:rsid w:val="00EB53B4"/>
    <w:rsid w:val="00EB54BA"/>
    <w:rsid w:val="00EB54C1"/>
    <w:rsid w:val="00EB54E5"/>
    <w:rsid w:val="00EB54E6"/>
    <w:rsid w:val="00EB55B5"/>
    <w:rsid w:val="00EB55CF"/>
    <w:rsid w:val="00EB55D1"/>
    <w:rsid w:val="00EB563F"/>
    <w:rsid w:val="00EB5714"/>
    <w:rsid w:val="00EB57D1"/>
    <w:rsid w:val="00EB5801"/>
    <w:rsid w:val="00EB5867"/>
    <w:rsid w:val="00EB5895"/>
    <w:rsid w:val="00EB58A6"/>
    <w:rsid w:val="00EB58C9"/>
    <w:rsid w:val="00EB5968"/>
    <w:rsid w:val="00EB5A91"/>
    <w:rsid w:val="00EB5B0B"/>
    <w:rsid w:val="00EB5BC9"/>
    <w:rsid w:val="00EB5BEC"/>
    <w:rsid w:val="00EB5C55"/>
    <w:rsid w:val="00EB5CD2"/>
    <w:rsid w:val="00EB5D1C"/>
    <w:rsid w:val="00EB5D73"/>
    <w:rsid w:val="00EB5DF8"/>
    <w:rsid w:val="00EB5E0C"/>
    <w:rsid w:val="00EB5E21"/>
    <w:rsid w:val="00EB5E4F"/>
    <w:rsid w:val="00EB5E99"/>
    <w:rsid w:val="00EB5EFE"/>
    <w:rsid w:val="00EB5F70"/>
    <w:rsid w:val="00EB5F91"/>
    <w:rsid w:val="00EB602A"/>
    <w:rsid w:val="00EB6077"/>
    <w:rsid w:val="00EB6107"/>
    <w:rsid w:val="00EB6109"/>
    <w:rsid w:val="00EB6158"/>
    <w:rsid w:val="00EB6258"/>
    <w:rsid w:val="00EB636A"/>
    <w:rsid w:val="00EB637D"/>
    <w:rsid w:val="00EB6392"/>
    <w:rsid w:val="00EB63A2"/>
    <w:rsid w:val="00EB63A9"/>
    <w:rsid w:val="00EB63BE"/>
    <w:rsid w:val="00EB63C7"/>
    <w:rsid w:val="00EB646F"/>
    <w:rsid w:val="00EB64C5"/>
    <w:rsid w:val="00EB64CC"/>
    <w:rsid w:val="00EB6509"/>
    <w:rsid w:val="00EB655D"/>
    <w:rsid w:val="00EB6596"/>
    <w:rsid w:val="00EB65FC"/>
    <w:rsid w:val="00EB6A4A"/>
    <w:rsid w:val="00EB6AE7"/>
    <w:rsid w:val="00EB6B2F"/>
    <w:rsid w:val="00EB6BF7"/>
    <w:rsid w:val="00EB6C57"/>
    <w:rsid w:val="00EB6C60"/>
    <w:rsid w:val="00EB6C76"/>
    <w:rsid w:val="00EB6CB2"/>
    <w:rsid w:val="00EB6D46"/>
    <w:rsid w:val="00EB6D6C"/>
    <w:rsid w:val="00EB6D92"/>
    <w:rsid w:val="00EB6FF0"/>
    <w:rsid w:val="00EB70DF"/>
    <w:rsid w:val="00EB70E8"/>
    <w:rsid w:val="00EB7109"/>
    <w:rsid w:val="00EB71C0"/>
    <w:rsid w:val="00EB724F"/>
    <w:rsid w:val="00EB7256"/>
    <w:rsid w:val="00EB7292"/>
    <w:rsid w:val="00EB72B3"/>
    <w:rsid w:val="00EB72FC"/>
    <w:rsid w:val="00EB736E"/>
    <w:rsid w:val="00EB7448"/>
    <w:rsid w:val="00EB754E"/>
    <w:rsid w:val="00EB76B1"/>
    <w:rsid w:val="00EB76D1"/>
    <w:rsid w:val="00EB7814"/>
    <w:rsid w:val="00EB782F"/>
    <w:rsid w:val="00EB786A"/>
    <w:rsid w:val="00EB7895"/>
    <w:rsid w:val="00EB78DB"/>
    <w:rsid w:val="00EB7945"/>
    <w:rsid w:val="00EB798B"/>
    <w:rsid w:val="00EB7ABA"/>
    <w:rsid w:val="00EB7B7A"/>
    <w:rsid w:val="00EB7C18"/>
    <w:rsid w:val="00EB7C67"/>
    <w:rsid w:val="00EB7C98"/>
    <w:rsid w:val="00EB7CDD"/>
    <w:rsid w:val="00EB7D4F"/>
    <w:rsid w:val="00EB7D6D"/>
    <w:rsid w:val="00EB7D93"/>
    <w:rsid w:val="00EB7E0A"/>
    <w:rsid w:val="00EB7E86"/>
    <w:rsid w:val="00EB7EAD"/>
    <w:rsid w:val="00EB7F67"/>
    <w:rsid w:val="00EC0099"/>
    <w:rsid w:val="00EC036A"/>
    <w:rsid w:val="00EC0500"/>
    <w:rsid w:val="00EC05B2"/>
    <w:rsid w:val="00EC064B"/>
    <w:rsid w:val="00EC06A8"/>
    <w:rsid w:val="00EC0702"/>
    <w:rsid w:val="00EC0760"/>
    <w:rsid w:val="00EC07F8"/>
    <w:rsid w:val="00EC08A6"/>
    <w:rsid w:val="00EC08DB"/>
    <w:rsid w:val="00EC095B"/>
    <w:rsid w:val="00EC097D"/>
    <w:rsid w:val="00EC0A34"/>
    <w:rsid w:val="00EC0B0C"/>
    <w:rsid w:val="00EC0B45"/>
    <w:rsid w:val="00EC0B54"/>
    <w:rsid w:val="00EC0B5B"/>
    <w:rsid w:val="00EC0BBC"/>
    <w:rsid w:val="00EC0BF6"/>
    <w:rsid w:val="00EC0C37"/>
    <w:rsid w:val="00EC0C78"/>
    <w:rsid w:val="00EC0CEA"/>
    <w:rsid w:val="00EC0D00"/>
    <w:rsid w:val="00EC0D52"/>
    <w:rsid w:val="00EC0DB4"/>
    <w:rsid w:val="00EC0DBF"/>
    <w:rsid w:val="00EC0E69"/>
    <w:rsid w:val="00EC0EBB"/>
    <w:rsid w:val="00EC0F47"/>
    <w:rsid w:val="00EC0F4E"/>
    <w:rsid w:val="00EC10C6"/>
    <w:rsid w:val="00EC1139"/>
    <w:rsid w:val="00EC119B"/>
    <w:rsid w:val="00EC11B3"/>
    <w:rsid w:val="00EC11BE"/>
    <w:rsid w:val="00EC1254"/>
    <w:rsid w:val="00EC129D"/>
    <w:rsid w:val="00EC12BA"/>
    <w:rsid w:val="00EC12C0"/>
    <w:rsid w:val="00EC1320"/>
    <w:rsid w:val="00EC133F"/>
    <w:rsid w:val="00EC13E1"/>
    <w:rsid w:val="00EC1412"/>
    <w:rsid w:val="00EC1468"/>
    <w:rsid w:val="00EC147B"/>
    <w:rsid w:val="00EC14A0"/>
    <w:rsid w:val="00EC14A4"/>
    <w:rsid w:val="00EC1596"/>
    <w:rsid w:val="00EC15C4"/>
    <w:rsid w:val="00EC15CE"/>
    <w:rsid w:val="00EC1657"/>
    <w:rsid w:val="00EC18F8"/>
    <w:rsid w:val="00EC1910"/>
    <w:rsid w:val="00EC1A39"/>
    <w:rsid w:val="00EC1ABA"/>
    <w:rsid w:val="00EC1AE3"/>
    <w:rsid w:val="00EC1B6C"/>
    <w:rsid w:val="00EC1BD8"/>
    <w:rsid w:val="00EC1C55"/>
    <w:rsid w:val="00EC1CFF"/>
    <w:rsid w:val="00EC1D83"/>
    <w:rsid w:val="00EC1D8F"/>
    <w:rsid w:val="00EC1DAD"/>
    <w:rsid w:val="00EC1E04"/>
    <w:rsid w:val="00EC1E08"/>
    <w:rsid w:val="00EC1E39"/>
    <w:rsid w:val="00EC1EA8"/>
    <w:rsid w:val="00EC1F0D"/>
    <w:rsid w:val="00EC1FB9"/>
    <w:rsid w:val="00EC2013"/>
    <w:rsid w:val="00EC204E"/>
    <w:rsid w:val="00EC2099"/>
    <w:rsid w:val="00EC20F2"/>
    <w:rsid w:val="00EC2173"/>
    <w:rsid w:val="00EC21C1"/>
    <w:rsid w:val="00EC2253"/>
    <w:rsid w:val="00EC2266"/>
    <w:rsid w:val="00EC240A"/>
    <w:rsid w:val="00EC249D"/>
    <w:rsid w:val="00EC24D4"/>
    <w:rsid w:val="00EC2581"/>
    <w:rsid w:val="00EC25A5"/>
    <w:rsid w:val="00EC2675"/>
    <w:rsid w:val="00EC26F7"/>
    <w:rsid w:val="00EC2760"/>
    <w:rsid w:val="00EC27A4"/>
    <w:rsid w:val="00EC27ED"/>
    <w:rsid w:val="00EC27FE"/>
    <w:rsid w:val="00EC28AD"/>
    <w:rsid w:val="00EC28F7"/>
    <w:rsid w:val="00EC29BD"/>
    <w:rsid w:val="00EC2A04"/>
    <w:rsid w:val="00EC2A16"/>
    <w:rsid w:val="00EC2B2E"/>
    <w:rsid w:val="00EC2BDC"/>
    <w:rsid w:val="00EC2BF2"/>
    <w:rsid w:val="00EC2D8B"/>
    <w:rsid w:val="00EC2DB4"/>
    <w:rsid w:val="00EC2DED"/>
    <w:rsid w:val="00EC2E71"/>
    <w:rsid w:val="00EC2F61"/>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33"/>
    <w:rsid w:val="00EC344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00"/>
    <w:rsid w:val="00EC3F52"/>
    <w:rsid w:val="00EC3F9B"/>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1A"/>
    <w:rsid w:val="00EC4755"/>
    <w:rsid w:val="00EC47FE"/>
    <w:rsid w:val="00EC4822"/>
    <w:rsid w:val="00EC484F"/>
    <w:rsid w:val="00EC48C0"/>
    <w:rsid w:val="00EC49FB"/>
    <w:rsid w:val="00EC4A6A"/>
    <w:rsid w:val="00EC4A9C"/>
    <w:rsid w:val="00EC4B4A"/>
    <w:rsid w:val="00EC4C59"/>
    <w:rsid w:val="00EC4DAA"/>
    <w:rsid w:val="00EC4ED6"/>
    <w:rsid w:val="00EC4EFE"/>
    <w:rsid w:val="00EC4F4F"/>
    <w:rsid w:val="00EC4F5E"/>
    <w:rsid w:val="00EC4F62"/>
    <w:rsid w:val="00EC4FCB"/>
    <w:rsid w:val="00EC506E"/>
    <w:rsid w:val="00EC5095"/>
    <w:rsid w:val="00EC50CC"/>
    <w:rsid w:val="00EC512D"/>
    <w:rsid w:val="00EC51CE"/>
    <w:rsid w:val="00EC5255"/>
    <w:rsid w:val="00EC52B7"/>
    <w:rsid w:val="00EC52C0"/>
    <w:rsid w:val="00EC52E5"/>
    <w:rsid w:val="00EC5411"/>
    <w:rsid w:val="00EC5414"/>
    <w:rsid w:val="00EC5536"/>
    <w:rsid w:val="00EC56E0"/>
    <w:rsid w:val="00EC5807"/>
    <w:rsid w:val="00EC5864"/>
    <w:rsid w:val="00EC5916"/>
    <w:rsid w:val="00EC591D"/>
    <w:rsid w:val="00EC5975"/>
    <w:rsid w:val="00EC5AD8"/>
    <w:rsid w:val="00EC5AF3"/>
    <w:rsid w:val="00EC5BB2"/>
    <w:rsid w:val="00EC5BDD"/>
    <w:rsid w:val="00EC5C7B"/>
    <w:rsid w:val="00EC5D5B"/>
    <w:rsid w:val="00EC5D6A"/>
    <w:rsid w:val="00EC5DAF"/>
    <w:rsid w:val="00EC5E10"/>
    <w:rsid w:val="00EC5E9A"/>
    <w:rsid w:val="00EC5EBB"/>
    <w:rsid w:val="00EC5F5D"/>
    <w:rsid w:val="00EC5FA0"/>
    <w:rsid w:val="00EC601F"/>
    <w:rsid w:val="00EC618A"/>
    <w:rsid w:val="00EC625C"/>
    <w:rsid w:val="00EC628B"/>
    <w:rsid w:val="00EC62BD"/>
    <w:rsid w:val="00EC62EE"/>
    <w:rsid w:val="00EC64C0"/>
    <w:rsid w:val="00EC64D8"/>
    <w:rsid w:val="00EC6501"/>
    <w:rsid w:val="00EC65BD"/>
    <w:rsid w:val="00EC66C5"/>
    <w:rsid w:val="00EC675F"/>
    <w:rsid w:val="00EC686B"/>
    <w:rsid w:val="00EC68A7"/>
    <w:rsid w:val="00EC68C7"/>
    <w:rsid w:val="00EC6967"/>
    <w:rsid w:val="00EC6A3E"/>
    <w:rsid w:val="00EC6AAB"/>
    <w:rsid w:val="00EC6B80"/>
    <w:rsid w:val="00EC6C01"/>
    <w:rsid w:val="00EC6C93"/>
    <w:rsid w:val="00EC6CC7"/>
    <w:rsid w:val="00EC6DDC"/>
    <w:rsid w:val="00EC6E1E"/>
    <w:rsid w:val="00EC6E52"/>
    <w:rsid w:val="00EC6EA4"/>
    <w:rsid w:val="00EC6ECB"/>
    <w:rsid w:val="00EC6FB2"/>
    <w:rsid w:val="00EC7000"/>
    <w:rsid w:val="00EC7019"/>
    <w:rsid w:val="00EC7180"/>
    <w:rsid w:val="00EC71D2"/>
    <w:rsid w:val="00EC728C"/>
    <w:rsid w:val="00EC7354"/>
    <w:rsid w:val="00EC7406"/>
    <w:rsid w:val="00EC7553"/>
    <w:rsid w:val="00EC7574"/>
    <w:rsid w:val="00EC75EB"/>
    <w:rsid w:val="00EC761C"/>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24"/>
    <w:rsid w:val="00EC7F43"/>
    <w:rsid w:val="00EC7FDD"/>
    <w:rsid w:val="00ED0109"/>
    <w:rsid w:val="00ED011C"/>
    <w:rsid w:val="00ED0170"/>
    <w:rsid w:val="00ED01A3"/>
    <w:rsid w:val="00ED01B9"/>
    <w:rsid w:val="00ED01D4"/>
    <w:rsid w:val="00ED02DB"/>
    <w:rsid w:val="00ED0363"/>
    <w:rsid w:val="00ED0395"/>
    <w:rsid w:val="00ED0460"/>
    <w:rsid w:val="00ED0510"/>
    <w:rsid w:val="00ED05A0"/>
    <w:rsid w:val="00ED05C3"/>
    <w:rsid w:val="00ED061A"/>
    <w:rsid w:val="00ED0637"/>
    <w:rsid w:val="00ED0751"/>
    <w:rsid w:val="00ED07AF"/>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33"/>
    <w:rsid w:val="00ED0F5C"/>
    <w:rsid w:val="00ED0F82"/>
    <w:rsid w:val="00ED0FB6"/>
    <w:rsid w:val="00ED0FE8"/>
    <w:rsid w:val="00ED1348"/>
    <w:rsid w:val="00ED138B"/>
    <w:rsid w:val="00ED13AE"/>
    <w:rsid w:val="00ED13C7"/>
    <w:rsid w:val="00ED13CA"/>
    <w:rsid w:val="00ED13CD"/>
    <w:rsid w:val="00ED1405"/>
    <w:rsid w:val="00ED141B"/>
    <w:rsid w:val="00ED1437"/>
    <w:rsid w:val="00ED1493"/>
    <w:rsid w:val="00ED14BE"/>
    <w:rsid w:val="00ED14C3"/>
    <w:rsid w:val="00ED1504"/>
    <w:rsid w:val="00ED1538"/>
    <w:rsid w:val="00ED1594"/>
    <w:rsid w:val="00ED15D3"/>
    <w:rsid w:val="00ED15EA"/>
    <w:rsid w:val="00ED15F4"/>
    <w:rsid w:val="00ED16C0"/>
    <w:rsid w:val="00ED18A0"/>
    <w:rsid w:val="00ED18C5"/>
    <w:rsid w:val="00ED18F4"/>
    <w:rsid w:val="00ED193B"/>
    <w:rsid w:val="00ED19CF"/>
    <w:rsid w:val="00ED1B8E"/>
    <w:rsid w:val="00ED1B99"/>
    <w:rsid w:val="00ED1B9B"/>
    <w:rsid w:val="00ED1CA1"/>
    <w:rsid w:val="00ED1CCB"/>
    <w:rsid w:val="00ED1CEE"/>
    <w:rsid w:val="00ED1D0A"/>
    <w:rsid w:val="00ED1DAE"/>
    <w:rsid w:val="00ED1DC5"/>
    <w:rsid w:val="00ED1E16"/>
    <w:rsid w:val="00ED1E7A"/>
    <w:rsid w:val="00ED2002"/>
    <w:rsid w:val="00ED20D5"/>
    <w:rsid w:val="00ED210D"/>
    <w:rsid w:val="00ED2164"/>
    <w:rsid w:val="00ED225F"/>
    <w:rsid w:val="00ED2290"/>
    <w:rsid w:val="00ED23B8"/>
    <w:rsid w:val="00ED23E7"/>
    <w:rsid w:val="00ED240F"/>
    <w:rsid w:val="00ED2461"/>
    <w:rsid w:val="00ED2466"/>
    <w:rsid w:val="00ED246A"/>
    <w:rsid w:val="00ED249C"/>
    <w:rsid w:val="00ED24DC"/>
    <w:rsid w:val="00ED2522"/>
    <w:rsid w:val="00ED2533"/>
    <w:rsid w:val="00ED2600"/>
    <w:rsid w:val="00ED27FA"/>
    <w:rsid w:val="00ED2871"/>
    <w:rsid w:val="00ED28AC"/>
    <w:rsid w:val="00ED28BC"/>
    <w:rsid w:val="00ED2910"/>
    <w:rsid w:val="00ED29A0"/>
    <w:rsid w:val="00ED2A05"/>
    <w:rsid w:val="00ED2A44"/>
    <w:rsid w:val="00ED2AD5"/>
    <w:rsid w:val="00ED2ADC"/>
    <w:rsid w:val="00ED2B59"/>
    <w:rsid w:val="00ED2C2C"/>
    <w:rsid w:val="00ED2CD4"/>
    <w:rsid w:val="00ED2D76"/>
    <w:rsid w:val="00ED2D91"/>
    <w:rsid w:val="00ED2E15"/>
    <w:rsid w:val="00ED2F57"/>
    <w:rsid w:val="00ED301D"/>
    <w:rsid w:val="00ED303F"/>
    <w:rsid w:val="00ED3041"/>
    <w:rsid w:val="00ED308C"/>
    <w:rsid w:val="00ED31E0"/>
    <w:rsid w:val="00ED3279"/>
    <w:rsid w:val="00ED32CA"/>
    <w:rsid w:val="00ED33F8"/>
    <w:rsid w:val="00ED3486"/>
    <w:rsid w:val="00ED34A3"/>
    <w:rsid w:val="00ED34EA"/>
    <w:rsid w:val="00ED35F9"/>
    <w:rsid w:val="00ED363D"/>
    <w:rsid w:val="00ED366F"/>
    <w:rsid w:val="00ED36BE"/>
    <w:rsid w:val="00ED375A"/>
    <w:rsid w:val="00ED37EE"/>
    <w:rsid w:val="00ED3853"/>
    <w:rsid w:val="00ED3857"/>
    <w:rsid w:val="00ED3887"/>
    <w:rsid w:val="00ED39B7"/>
    <w:rsid w:val="00ED39C3"/>
    <w:rsid w:val="00ED3B45"/>
    <w:rsid w:val="00ED3BB6"/>
    <w:rsid w:val="00ED3BC0"/>
    <w:rsid w:val="00ED3BCF"/>
    <w:rsid w:val="00ED3C76"/>
    <w:rsid w:val="00ED3CE6"/>
    <w:rsid w:val="00ED3E05"/>
    <w:rsid w:val="00ED3E3E"/>
    <w:rsid w:val="00ED3F4B"/>
    <w:rsid w:val="00ED400E"/>
    <w:rsid w:val="00ED4072"/>
    <w:rsid w:val="00ED4163"/>
    <w:rsid w:val="00ED4220"/>
    <w:rsid w:val="00ED426A"/>
    <w:rsid w:val="00ED42AB"/>
    <w:rsid w:val="00ED42B2"/>
    <w:rsid w:val="00ED42C5"/>
    <w:rsid w:val="00ED4388"/>
    <w:rsid w:val="00ED4397"/>
    <w:rsid w:val="00ED4418"/>
    <w:rsid w:val="00ED44C8"/>
    <w:rsid w:val="00ED457C"/>
    <w:rsid w:val="00ED45E2"/>
    <w:rsid w:val="00ED4607"/>
    <w:rsid w:val="00ED4725"/>
    <w:rsid w:val="00ED474F"/>
    <w:rsid w:val="00ED47EA"/>
    <w:rsid w:val="00ED4843"/>
    <w:rsid w:val="00ED4932"/>
    <w:rsid w:val="00ED4A64"/>
    <w:rsid w:val="00ED4A74"/>
    <w:rsid w:val="00ED4ACD"/>
    <w:rsid w:val="00ED4B45"/>
    <w:rsid w:val="00ED4B5C"/>
    <w:rsid w:val="00ED4B5F"/>
    <w:rsid w:val="00ED4DBA"/>
    <w:rsid w:val="00ED4DF2"/>
    <w:rsid w:val="00ED4EAF"/>
    <w:rsid w:val="00ED4F0A"/>
    <w:rsid w:val="00ED50E5"/>
    <w:rsid w:val="00ED50FD"/>
    <w:rsid w:val="00ED511F"/>
    <w:rsid w:val="00ED51DD"/>
    <w:rsid w:val="00ED5202"/>
    <w:rsid w:val="00ED5272"/>
    <w:rsid w:val="00ED5317"/>
    <w:rsid w:val="00ED5337"/>
    <w:rsid w:val="00ED534D"/>
    <w:rsid w:val="00ED54E7"/>
    <w:rsid w:val="00ED54F1"/>
    <w:rsid w:val="00ED55FA"/>
    <w:rsid w:val="00ED562E"/>
    <w:rsid w:val="00ED5634"/>
    <w:rsid w:val="00ED56F5"/>
    <w:rsid w:val="00ED575E"/>
    <w:rsid w:val="00ED5865"/>
    <w:rsid w:val="00ED589F"/>
    <w:rsid w:val="00ED5A22"/>
    <w:rsid w:val="00ED5B08"/>
    <w:rsid w:val="00ED5BEC"/>
    <w:rsid w:val="00ED5C21"/>
    <w:rsid w:val="00ED5D98"/>
    <w:rsid w:val="00ED5DE2"/>
    <w:rsid w:val="00ED5F55"/>
    <w:rsid w:val="00ED6006"/>
    <w:rsid w:val="00ED608D"/>
    <w:rsid w:val="00ED610B"/>
    <w:rsid w:val="00ED61B0"/>
    <w:rsid w:val="00ED62D8"/>
    <w:rsid w:val="00ED62E3"/>
    <w:rsid w:val="00ED62FA"/>
    <w:rsid w:val="00ED63C5"/>
    <w:rsid w:val="00ED64CF"/>
    <w:rsid w:val="00ED650F"/>
    <w:rsid w:val="00ED6536"/>
    <w:rsid w:val="00ED659C"/>
    <w:rsid w:val="00ED65EB"/>
    <w:rsid w:val="00ED673B"/>
    <w:rsid w:val="00ED681B"/>
    <w:rsid w:val="00ED68AF"/>
    <w:rsid w:val="00ED699C"/>
    <w:rsid w:val="00ED699F"/>
    <w:rsid w:val="00ED6A80"/>
    <w:rsid w:val="00ED6ADC"/>
    <w:rsid w:val="00ED6B11"/>
    <w:rsid w:val="00ED6B4D"/>
    <w:rsid w:val="00ED6BE2"/>
    <w:rsid w:val="00ED6D80"/>
    <w:rsid w:val="00ED6E0F"/>
    <w:rsid w:val="00ED6E91"/>
    <w:rsid w:val="00ED6EA3"/>
    <w:rsid w:val="00ED6EB3"/>
    <w:rsid w:val="00ED6ED1"/>
    <w:rsid w:val="00ED6F57"/>
    <w:rsid w:val="00ED7052"/>
    <w:rsid w:val="00ED71E0"/>
    <w:rsid w:val="00ED7218"/>
    <w:rsid w:val="00ED7358"/>
    <w:rsid w:val="00ED735A"/>
    <w:rsid w:val="00ED737C"/>
    <w:rsid w:val="00ED7395"/>
    <w:rsid w:val="00ED755E"/>
    <w:rsid w:val="00ED767E"/>
    <w:rsid w:val="00ED76DB"/>
    <w:rsid w:val="00ED7804"/>
    <w:rsid w:val="00ED78EC"/>
    <w:rsid w:val="00ED78F7"/>
    <w:rsid w:val="00ED7A8F"/>
    <w:rsid w:val="00ED7B48"/>
    <w:rsid w:val="00ED7C83"/>
    <w:rsid w:val="00ED7DAC"/>
    <w:rsid w:val="00ED7E1A"/>
    <w:rsid w:val="00ED7E3C"/>
    <w:rsid w:val="00EE0052"/>
    <w:rsid w:val="00EE008F"/>
    <w:rsid w:val="00EE00F7"/>
    <w:rsid w:val="00EE0119"/>
    <w:rsid w:val="00EE01EB"/>
    <w:rsid w:val="00EE0277"/>
    <w:rsid w:val="00EE0329"/>
    <w:rsid w:val="00EE03FF"/>
    <w:rsid w:val="00EE0579"/>
    <w:rsid w:val="00EE0623"/>
    <w:rsid w:val="00EE066B"/>
    <w:rsid w:val="00EE0841"/>
    <w:rsid w:val="00EE08A7"/>
    <w:rsid w:val="00EE0994"/>
    <w:rsid w:val="00EE099E"/>
    <w:rsid w:val="00EE0A41"/>
    <w:rsid w:val="00EE0AD8"/>
    <w:rsid w:val="00EE0B27"/>
    <w:rsid w:val="00EE0B77"/>
    <w:rsid w:val="00EE0CC0"/>
    <w:rsid w:val="00EE0D0B"/>
    <w:rsid w:val="00EE0D46"/>
    <w:rsid w:val="00EE0DD4"/>
    <w:rsid w:val="00EE0DD8"/>
    <w:rsid w:val="00EE0DFB"/>
    <w:rsid w:val="00EE0F29"/>
    <w:rsid w:val="00EE0F40"/>
    <w:rsid w:val="00EE0F46"/>
    <w:rsid w:val="00EE0F4C"/>
    <w:rsid w:val="00EE102A"/>
    <w:rsid w:val="00EE1343"/>
    <w:rsid w:val="00EE1397"/>
    <w:rsid w:val="00EE13D1"/>
    <w:rsid w:val="00EE13E8"/>
    <w:rsid w:val="00EE1426"/>
    <w:rsid w:val="00EE142C"/>
    <w:rsid w:val="00EE1477"/>
    <w:rsid w:val="00EE14F6"/>
    <w:rsid w:val="00EE158F"/>
    <w:rsid w:val="00EE1626"/>
    <w:rsid w:val="00EE1655"/>
    <w:rsid w:val="00EE1714"/>
    <w:rsid w:val="00EE17A1"/>
    <w:rsid w:val="00EE185E"/>
    <w:rsid w:val="00EE19B3"/>
    <w:rsid w:val="00EE19CA"/>
    <w:rsid w:val="00EE1A17"/>
    <w:rsid w:val="00EE1A95"/>
    <w:rsid w:val="00EE1B1D"/>
    <w:rsid w:val="00EE1C28"/>
    <w:rsid w:val="00EE1CD4"/>
    <w:rsid w:val="00EE1D75"/>
    <w:rsid w:val="00EE1E0E"/>
    <w:rsid w:val="00EE1FA8"/>
    <w:rsid w:val="00EE1FE1"/>
    <w:rsid w:val="00EE203C"/>
    <w:rsid w:val="00EE2071"/>
    <w:rsid w:val="00EE20A5"/>
    <w:rsid w:val="00EE21A1"/>
    <w:rsid w:val="00EE2204"/>
    <w:rsid w:val="00EE220B"/>
    <w:rsid w:val="00EE22A6"/>
    <w:rsid w:val="00EE22AA"/>
    <w:rsid w:val="00EE22C7"/>
    <w:rsid w:val="00EE2325"/>
    <w:rsid w:val="00EE25A6"/>
    <w:rsid w:val="00EE25B3"/>
    <w:rsid w:val="00EE260C"/>
    <w:rsid w:val="00EE263C"/>
    <w:rsid w:val="00EE268F"/>
    <w:rsid w:val="00EE2696"/>
    <w:rsid w:val="00EE2879"/>
    <w:rsid w:val="00EE28ED"/>
    <w:rsid w:val="00EE2973"/>
    <w:rsid w:val="00EE2A32"/>
    <w:rsid w:val="00EE2A3B"/>
    <w:rsid w:val="00EE2A66"/>
    <w:rsid w:val="00EE2AC4"/>
    <w:rsid w:val="00EE2B1F"/>
    <w:rsid w:val="00EE2BDA"/>
    <w:rsid w:val="00EE2C7C"/>
    <w:rsid w:val="00EE2CA4"/>
    <w:rsid w:val="00EE2D1A"/>
    <w:rsid w:val="00EE2D48"/>
    <w:rsid w:val="00EE2DB3"/>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D"/>
    <w:rsid w:val="00EE33CE"/>
    <w:rsid w:val="00EE33F4"/>
    <w:rsid w:val="00EE3401"/>
    <w:rsid w:val="00EE349F"/>
    <w:rsid w:val="00EE3532"/>
    <w:rsid w:val="00EE35CD"/>
    <w:rsid w:val="00EE36A7"/>
    <w:rsid w:val="00EE3771"/>
    <w:rsid w:val="00EE378F"/>
    <w:rsid w:val="00EE3885"/>
    <w:rsid w:val="00EE3909"/>
    <w:rsid w:val="00EE39F5"/>
    <w:rsid w:val="00EE3A58"/>
    <w:rsid w:val="00EE3AFA"/>
    <w:rsid w:val="00EE3BA1"/>
    <w:rsid w:val="00EE3BF9"/>
    <w:rsid w:val="00EE3D4E"/>
    <w:rsid w:val="00EE3E5C"/>
    <w:rsid w:val="00EE3E89"/>
    <w:rsid w:val="00EE3EDC"/>
    <w:rsid w:val="00EE3EF2"/>
    <w:rsid w:val="00EE4035"/>
    <w:rsid w:val="00EE405F"/>
    <w:rsid w:val="00EE4159"/>
    <w:rsid w:val="00EE41B1"/>
    <w:rsid w:val="00EE420B"/>
    <w:rsid w:val="00EE4227"/>
    <w:rsid w:val="00EE4264"/>
    <w:rsid w:val="00EE4287"/>
    <w:rsid w:val="00EE4292"/>
    <w:rsid w:val="00EE42B1"/>
    <w:rsid w:val="00EE432B"/>
    <w:rsid w:val="00EE4366"/>
    <w:rsid w:val="00EE4419"/>
    <w:rsid w:val="00EE4505"/>
    <w:rsid w:val="00EE45DD"/>
    <w:rsid w:val="00EE4630"/>
    <w:rsid w:val="00EE463E"/>
    <w:rsid w:val="00EE4644"/>
    <w:rsid w:val="00EE46E7"/>
    <w:rsid w:val="00EE4718"/>
    <w:rsid w:val="00EE4740"/>
    <w:rsid w:val="00EE47C3"/>
    <w:rsid w:val="00EE480F"/>
    <w:rsid w:val="00EE4829"/>
    <w:rsid w:val="00EE49CA"/>
    <w:rsid w:val="00EE4A2F"/>
    <w:rsid w:val="00EE4AE1"/>
    <w:rsid w:val="00EE4B34"/>
    <w:rsid w:val="00EE4CEB"/>
    <w:rsid w:val="00EE4D75"/>
    <w:rsid w:val="00EE4DAC"/>
    <w:rsid w:val="00EE4EE4"/>
    <w:rsid w:val="00EE4EF8"/>
    <w:rsid w:val="00EE4F49"/>
    <w:rsid w:val="00EE4F68"/>
    <w:rsid w:val="00EE4F9B"/>
    <w:rsid w:val="00EE5104"/>
    <w:rsid w:val="00EE5160"/>
    <w:rsid w:val="00EE5175"/>
    <w:rsid w:val="00EE51BF"/>
    <w:rsid w:val="00EE51EB"/>
    <w:rsid w:val="00EE51F5"/>
    <w:rsid w:val="00EE5276"/>
    <w:rsid w:val="00EE542E"/>
    <w:rsid w:val="00EE545A"/>
    <w:rsid w:val="00EE545F"/>
    <w:rsid w:val="00EE5461"/>
    <w:rsid w:val="00EE549C"/>
    <w:rsid w:val="00EE54A7"/>
    <w:rsid w:val="00EE54ED"/>
    <w:rsid w:val="00EE5558"/>
    <w:rsid w:val="00EE5614"/>
    <w:rsid w:val="00EE5697"/>
    <w:rsid w:val="00EE5721"/>
    <w:rsid w:val="00EE585B"/>
    <w:rsid w:val="00EE5916"/>
    <w:rsid w:val="00EE5978"/>
    <w:rsid w:val="00EE59B7"/>
    <w:rsid w:val="00EE59BE"/>
    <w:rsid w:val="00EE59C4"/>
    <w:rsid w:val="00EE5A76"/>
    <w:rsid w:val="00EE5B1A"/>
    <w:rsid w:val="00EE5B8B"/>
    <w:rsid w:val="00EE5B8D"/>
    <w:rsid w:val="00EE5C36"/>
    <w:rsid w:val="00EE5C52"/>
    <w:rsid w:val="00EE5C5A"/>
    <w:rsid w:val="00EE5C89"/>
    <w:rsid w:val="00EE5D1C"/>
    <w:rsid w:val="00EE5F07"/>
    <w:rsid w:val="00EE612F"/>
    <w:rsid w:val="00EE613A"/>
    <w:rsid w:val="00EE6177"/>
    <w:rsid w:val="00EE61DA"/>
    <w:rsid w:val="00EE620C"/>
    <w:rsid w:val="00EE6323"/>
    <w:rsid w:val="00EE6475"/>
    <w:rsid w:val="00EE64CB"/>
    <w:rsid w:val="00EE64D2"/>
    <w:rsid w:val="00EE651B"/>
    <w:rsid w:val="00EE6520"/>
    <w:rsid w:val="00EE6570"/>
    <w:rsid w:val="00EE658A"/>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682"/>
    <w:rsid w:val="00EE76A4"/>
    <w:rsid w:val="00EE770D"/>
    <w:rsid w:val="00EE77A8"/>
    <w:rsid w:val="00EE784F"/>
    <w:rsid w:val="00EE787A"/>
    <w:rsid w:val="00EE7937"/>
    <w:rsid w:val="00EE7A3D"/>
    <w:rsid w:val="00EE7A4E"/>
    <w:rsid w:val="00EE7A9A"/>
    <w:rsid w:val="00EE7AC5"/>
    <w:rsid w:val="00EE7C0A"/>
    <w:rsid w:val="00EE7C6C"/>
    <w:rsid w:val="00EE7CA8"/>
    <w:rsid w:val="00EE7CE2"/>
    <w:rsid w:val="00EE7D33"/>
    <w:rsid w:val="00EE7DBA"/>
    <w:rsid w:val="00EE7E44"/>
    <w:rsid w:val="00EE7E78"/>
    <w:rsid w:val="00EE7EE8"/>
    <w:rsid w:val="00EE7EEC"/>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CDC"/>
    <w:rsid w:val="00EF0D1A"/>
    <w:rsid w:val="00EF0D40"/>
    <w:rsid w:val="00EF0D45"/>
    <w:rsid w:val="00EF0D50"/>
    <w:rsid w:val="00EF0D6F"/>
    <w:rsid w:val="00EF0DBC"/>
    <w:rsid w:val="00EF0DFA"/>
    <w:rsid w:val="00EF0E70"/>
    <w:rsid w:val="00EF1046"/>
    <w:rsid w:val="00EF1114"/>
    <w:rsid w:val="00EF1142"/>
    <w:rsid w:val="00EF1159"/>
    <w:rsid w:val="00EF124D"/>
    <w:rsid w:val="00EF12D4"/>
    <w:rsid w:val="00EF1366"/>
    <w:rsid w:val="00EF1386"/>
    <w:rsid w:val="00EF140C"/>
    <w:rsid w:val="00EF14FA"/>
    <w:rsid w:val="00EF1653"/>
    <w:rsid w:val="00EF1654"/>
    <w:rsid w:val="00EF165B"/>
    <w:rsid w:val="00EF1699"/>
    <w:rsid w:val="00EF172A"/>
    <w:rsid w:val="00EF1789"/>
    <w:rsid w:val="00EF1791"/>
    <w:rsid w:val="00EF17A8"/>
    <w:rsid w:val="00EF190E"/>
    <w:rsid w:val="00EF1924"/>
    <w:rsid w:val="00EF1946"/>
    <w:rsid w:val="00EF194F"/>
    <w:rsid w:val="00EF19FC"/>
    <w:rsid w:val="00EF1A3B"/>
    <w:rsid w:val="00EF1A40"/>
    <w:rsid w:val="00EF1A6C"/>
    <w:rsid w:val="00EF1AF5"/>
    <w:rsid w:val="00EF1BFA"/>
    <w:rsid w:val="00EF1C74"/>
    <w:rsid w:val="00EF1C7D"/>
    <w:rsid w:val="00EF1C89"/>
    <w:rsid w:val="00EF1D01"/>
    <w:rsid w:val="00EF1D8B"/>
    <w:rsid w:val="00EF1E82"/>
    <w:rsid w:val="00EF2032"/>
    <w:rsid w:val="00EF20AE"/>
    <w:rsid w:val="00EF21FB"/>
    <w:rsid w:val="00EF2267"/>
    <w:rsid w:val="00EF2270"/>
    <w:rsid w:val="00EF22AE"/>
    <w:rsid w:val="00EF22E0"/>
    <w:rsid w:val="00EF2336"/>
    <w:rsid w:val="00EF237F"/>
    <w:rsid w:val="00EF2390"/>
    <w:rsid w:val="00EF2405"/>
    <w:rsid w:val="00EF241B"/>
    <w:rsid w:val="00EF2435"/>
    <w:rsid w:val="00EF244E"/>
    <w:rsid w:val="00EF24FC"/>
    <w:rsid w:val="00EF2549"/>
    <w:rsid w:val="00EF262D"/>
    <w:rsid w:val="00EF268F"/>
    <w:rsid w:val="00EF2698"/>
    <w:rsid w:val="00EF27B1"/>
    <w:rsid w:val="00EF27B2"/>
    <w:rsid w:val="00EF27D2"/>
    <w:rsid w:val="00EF2990"/>
    <w:rsid w:val="00EF2991"/>
    <w:rsid w:val="00EF29AA"/>
    <w:rsid w:val="00EF29D3"/>
    <w:rsid w:val="00EF29F3"/>
    <w:rsid w:val="00EF2AC8"/>
    <w:rsid w:val="00EF2B3A"/>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E8"/>
    <w:rsid w:val="00EF36F1"/>
    <w:rsid w:val="00EF372D"/>
    <w:rsid w:val="00EF375C"/>
    <w:rsid w:val="00EF3807"/>
    <w:rsid w:val="00EF3821"/>
    <w:rsid w:val="00EF3858"/>
    <w:rsid w:val="00EF3906"/>
    <w:rsid w:val="00EF39D0"/>
    <w:rsid w:val="00EF3A6C"/>
    <w:rsid w:val="00EF3ABB"/>
    <w:rsid w:val="00EF3ADD"/>
    <w:rsid w:val="00EF3B22"/>
    <w:rsid w:val="00EF3BA8"/>
    <w:rsid w:val="00EF3C10"/>
    <w:rsid w:val="00EF3E3E"/>
    <w:rsid w:val="00EF3EAE"/>
    <w:rsid w:val="00EF3EB6"/>
    <w:rsid w:val="00EF3F8B"/>
    <w:rsid w:val="00EF3FD1"/>
    <w:rsid w:val="00EF4073"/>
    <w:rsid w:val="00EF408E"/>
    <w:rsid w:val="00EF413E"/>
    <w:rsid w:val="00EF4144"/>
    <w:rsid w:val="00EF4355"/>
    <w:rsid w:val="00EF435A"/>
    <w:rsid w:val="00EF43DD"/>
    <w:rsid w:val="00EF4428"/>
    <w:rsid w:val="00EF44F6"/>
    <w:rsid w:val="00EF4541"/>
    <w:rsid w:val="00EF459A"/>
    <w:rsid w:val="00EF45D9"/>
    <w:rsid w:val="00EF45F6"/>
    <w:rsid w:val="00EF46A3"/>
    <w:rsid w:val="00EF46AC"/>
    <w:rsid w:val="00EF4770"/>
    <w:rsid w:val="00EF47B5"/>
    <w:rsid w:val="00EF47C8"/>
    <w:rsid w:val="00EF4A73"/>
    <w:rsid w:val="00EF4A99"/>
    <w:rsid w:val="00EF4B4A"/>
    <w:rsid w:val="00EF4B67"/>
    <w:rsid w:val="00EF4BBB"/>
    <w:rsid w:val="00EF4BCF"/>
    <w:rsid w:val="00EF4C70"/>
    <w:rsid w:val="00EF4C9B"/>
    <w:rsid w:val="00EF4DF3"/>
    <w:rsid w:val="00EF4ED2"/>
    <w:rsid w:val="00EF5196"/>
    <w:rsid w:val="00EF51B9"/>
    <w:rsid w:val="00EF5248"/>
    <w:rsid w:val="00EF52BD"/>
    <w:rsid w:val="00EF52C0"/>
    <w:rsid w:val="00EF5335"/>
    <w:rsid w:val="00EF5341"/>
    <w:rsid w:val="00EF53AD"/>
    <w:rsid w:val="00EF540D"/>
    <w:rsid w:val="00EF541F"/>
    <w:rsid w:val="00EF5423"/>
    <w:rsid w:val="00EF5427"/>
    <w:rsid w:val="00EF5460"/>
    <w:rsid w:val="00EF54B5"/>
    <w:rsid w:val="00EF54B6"/>
    <w:rsid w:val="00EF54B9"/>
    <w:rsid w:val="00EF54E4"/>
    <w:rsid w:val="00EF5517"/>
    <w:rsid w:val="00EF559C"/>
    <w:rsid w:val="00EF55EE"/>
    <w:rsid w:val="00EF5610"/>
    <w:rsid w:val="00EF5654"/>
    <w:rsid w:val="00EF56DA"/>
    <w:rsid w:val="00EF57B1"/>
    <w:rsid w:val="00EF5851"/>
    <w:rsid w:val="00EF58F0"/>
    <w:rsid w:val="00EF5BEE"/>
    <w:rsid w:val="00EF5C25"/>
    <w:rsid w:val="00EF5C3E"/>
    <w:rsid w:val="00EF5E2A"/>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99E"/>
    <w:rsid w:val="00EF6A50"/>
    <w:rsid w:val="00EF6A5E"/>
    <w:rsid w:val="00EF6AA2"/>
    <w:rsid w:val="00EF6AB6"/>
    <w:rsid w:val="00EF6ADC"/>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50"/>
    <w:rsid w:val="00EF7565"/>
    <w:rsid w:val="00EF756A"/>
    <w:rsid w:val="00EF762A"/>
    <w:rsid w:val="00EF7675"/>
    <w:rsid w:val="00EF76A1"/>
    <w:rsid w:val="00EF76AE"/>
    <w:rsid w:val="00EF77D2"/>
    <w:rsid w:val="00EF77D8"/>
    <w:rsid w:val="00EF78FB"/>
    <w:rsid w:val="00EF7A39"/>
    <w:rsid w:val="00EF7A83"/>
    <w:rsid w:val="00EF7BAB"/>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C"/>
    <w:rsid w:val="00F0089F"/>
    <w:rsid w:val="00F00912"/>
    <w:rsid w:val="00F0094E"/>
    <w:rsid w:val="00F0099E"/>
    <w:rsid w:val="00F009DD"/>
    <w:rsid w:val="00F00A94"/>
    <w:rsid w:val="00F00B42"/>
    <w:rsid w:val="00F00B8F"/>
    <w:rsid w:val="00F00BD8"/>
    <w:rsid w:val="00F00C06"/>
    <w:rsid w:val="00F00C38"/>
    <w:rsid w:val="00F00C4C"/>
    <w:rsid w:val="00F00C73"/>
    <w:rsid w:val="00F00D68"/>
    <w:rsid w:val="00F00D72"/>
    <w:rsid w:val="00F00E87"/>
    <w:rsid w:val="00F00E8A"/>
    <w:rsid w:val="00F00EC8"/>
    <w:rsid w:val="00F00ED1"/>
    <w:rsid w:val="00F00F1F"/>
    <w:rsid w:val="00F00F53"/>
    <w:rsid w:val="00F00FE3"/>
    <w:rsid w:val="00F010B7"/>
    <w:rsid w:val="00F011CA"/>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61"/>
    <w:rsid w:val="00F020BA"/>
    <w:rsid w:val="00F02173"/>
    <w:rsid w:val="00F0217F"/>
    <w:rsid w:val="00F021B4"/>
    <w:rsid w:val="00F021E4"/>
    <w:rsid w:val="00F022E7"/>
    <w:rsid w:val="00F022EC"/>
    <w:rsid w:val="00F023B5"/>
    <w:rsid w:val="00F02412"/>
    <w:rsid w:val="00F024A0"/>
    <w:rsid w:val="00F024BB"/>
    <w:rsid w:val="00F024ED"/>
    <w:rsid w:val="00F0250D"/>
    <w:rsid w:val="00F0254A"/>
    <w:rsid w:val="00F02649"/>
    <w:rsid w:val="00F02722"/>
    <w:rsid w:val="00F0282F"/>
    <w:rsid w:val="00F0286A"/>
    <w:rsid w:val="00F0292F"/>
    <w:rsid w:val="00F02977"/>
    <w:rsid w:val="00F02BB9"/>
    <w:rsid w:val="00F02CB9"/>
    <w:rsid w:val="00F02CBB"/>
    <w:rsid w:val="00F02E6B"/>
    <w:rsid w:val="00F02EB7"/>
    <w:rsid w:val="00F02FF2"/>
    <w:rsid w:val="00F03025"/>
    <w:rsid w:val="00F0307A"/>
    <w:rsid w:val="00F0314D"/>
    <w:rsid w:val="00F0331E"/>
    <w:rsid w:val="00F03395"/>
    <w:rsid w:val="00F03422"/>
    <w:rsid w:val="00F03488"/>
    <w:rsid w:val="00F0353D"/>
    <w:rsid w:val="00F035F1"/>
    <w:rsid w:val="00F03690"/>
    <w:rsid w:val="00F036A7"/>
    <w:rsid w:val="00F036BC"/>
    <w:rsid w:val="00F0373F"/>
    <w:rsid w:val="00F03751"/>
    <w:rsid w:val="00F038AC"/>
    <w:rsid w:val="00F038BC"/>
    <w:rsid w:val="00F0393C"/>
    <w:rsid w:val="00F03A11"/>
    <w:rsid w:val="00F03A3D"/>
    <w:rsid w:val="00F03AC6"/>
    <w:rsid w:val="00F03B29"/>
    <w:rsid w:val="00F03B4A"/>
    <w:rsid w:val="00F03BA6"/>
    <w:rsid w:val="00F03BBF"/>
    <w:rsid w:val="00F03BEC"/>
    <w:rsid w:val="00F03C02"/>
    <w:rsid w:val="00F03C08"/>
    <w:rsid w:val="00F03C0F"/>
    <w:rsid w:val="00F03C7A"/>
    <w:rsid w:val="00F03CEF"/>
    <w:rsid w:val="00F03D6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58"/>
    <w:rsid w:val="00F047CE"/>
    <w:rsid w:val="00F048CE"/>
    <w:rsid w:val="00F04950"/>
    <w:rsid w:val="00F04978"/>
    <w:rsid w:val="00F04AE7"/>
    <w:rsid w:val="00F04B53"/>
    <w:rsid w:val="00F04B94"/>
    <w:rsid w:val="00F04BB6"/>
    <w:rsid w:val="00F04BF0"/>
    <w:rsid w:val="00F04C6C"/>
    <w:rsid w:val="00F04CA5"/>
    <w:rsid w:val="00F04CCA"/>
    <w:rsid w:val="00F04EB8"/>
    <w:rsid w:val="00F04ED1"/>
    <w:rsid w:val="00F04F88"/>
    <w:rsid w:val="00F04FC9"/>
    <w:rsid w:val="00F05026"/>
    <w:rsid w:val="00F05037"/>
    <w:rsid w:val="00F05194"/>
    <w:rsid w:val="00F051A1"/>
    <w:rsid w:val="00F051E3"/>
    <w:rsid w:val="00F051EB"/>
    <w:rsid w:val="00F0524F"/>
    <w:rsid w:val="00F0525F"/>
    <w:rsid w:val="00F05283"/>
    <w:rsid w:val="00F0533C"/>
    <w:rsid w:val="00F054A9"/>
    <w:rsid w:val="00F054DE"/>
    <w:rsid w:val="00F054F5"/>
    <w:rsid w:val="00F055FE"/>
    <w:rsid w:val="00F056B9"/>
    <w:rsid w:val="00F05702"/>
    <w:rsid w:val="00F0578C"/>
    <w:rsid w:val="00F057AF"/>
    <w:rsid w:val="00F057EB"/>
    <w:rsid w:val="00F0580E"/>
    <w:rsid w:val="00F0586E"/>
    <w:rsid w:val="00F058B9"/>
    <w:rsid w:val="00F05917"/>
    <w:rsid w:val="00F0591A"/>
    <w:rsid w:val="00F05A2C"/>
    <w:rsid w:val="00F05A4E"/>
    <w:rsid w:val="00F05ABD"/>
    <w:rsid w:val="00F05B08"/>
    <w:rsid w:val="00F05C2D"/>
    <w:rsid w:val="00F05C6B"/>
    <w:rsid w:val="00F05C85"/>
    <w:rsid w:val="00F05C92"/>
    <w:rsid w:val="00F05C9A"/>
    <w:rsid w:val="00F05DE3"/>
    <w:rsid w:val="00F05E72"/>
    <w:rsid w:val="00F06008"/>
    <w:rsid w:val="00F06027"/>
    <w:rsid w:val="00F06078"/>
    <w:rsid w:val="00F060FF"/>
    <w:rsid w:val="00F06174"/>
    <w:rsid w:val="00F062DE"/>
    <w:rsid w:val="00F06328"/>
    <w:rsid w:val="00F063A5"/>
    <w:rsid w:val="00F063BB"/>
    <w:rsid w:val="00F064CF"/>
    <w:rsid w:val="00F06564"/>
    <w:rsid w:val="00F065A5"/>
    <w:rsid w:val="00F065D6"/>
    <w:rsid w:val="00F066D5"/>
    <w:rsid w:val="00F0678E"/>
    <w:rsid w:val="00F067EA"/>
    <w:rsid w:val="00F0685B"/>
    <w:rsid w:val="00F06919"/>
    <w:rsid w:val="00F069E6"/>
    <w:rsid w:val="00F06AD6"/>
    <w:rsid w:val="00F06B22"/>
    <w:rsid w:val="00F06BA2"/>
    <w:rsid w:val="00F06BBD"/>
    <w:rsid w:val="00F06C55"/>
    <w:rsid w:val="00F06C62"/>
    <w:rsid w:val="00F06E03"/>
    <w:rsid w:val="00F06ECC"/>
    <w:rsid w:val="00F06F7D"/>
    <w:rsid w:val="00F06FB4"/>
    <w:rsid w:val="00F07007"/>
    <w:rsid w:val="00F0704C"/>
    <w:rsid w:val="00F07220"/>
    <w:rsid w:val="00F07371"/>
    <w:rsid w:val="00F07383"/>
    <w:rsid w:val="00F0738E"/>
    <w:rsid w:val="00F073A6"/>
    <w:rsid w:val="00F073AA"/>
    <w:rsid w:val="00F073B1"/>
    <w:rsid w:val="00F073C6"/>
    <w:rsid w:val="00F073C9"/>
    <w:rsid w:val="00F07434"/>
    <w:rsid w:val="00F07462"/>
    <w:rsid w:val="00F07465"/>
    <w:rsid w:val="00F07517"/>
    <w:rsid w:val="00F07521"/>
    <w:rsid w:val="00F0756E"/>
    <w:rsid w:val="00F07608"/>
    <w:rsid w:val="00F076A4"/>
    <w:rsid w:val="00F076CC"/>
    <w:rsid w:val="00F076FA"/>
    <w:rsid w:val="00F0779B"/>
    <w:rsid w:val="00F077E7"/>
    <w:rsid w:val="00F07863"/>
    <w:rsid w:val="00F07905"/>
    <w:rsid w:val="00F07926"/>
    <w:rsid w:val="00F0797E"/>
    <w:rsid w:val="00F07A8A"/>
    <w:rsid w:val="00F07ADA"/>
    <w:rsid w:val="00F07AE3"/>
    <w:rsid w:val="00F07B75"/>
    <w:rsid w:val="00F07BC0"/>
    <w:rsid w:val="00F07BD3"/>
    <w:rsid w:val="00F07C6E"/>
    <w:rsid w:val="00F07C90"/>
    <w:rsid w:val="00F07CCC"/>
    <w:rsid w:val="00F07CED"/>
    <w:rsid w:val="00F07DB0"/>
    <w:rsid w:val="00F07DEA"/>
    <w:rsid w:val="00F07E19"/>
    <w:rsid w:val="00F07F7F"/>
    <w:rsid w:val="00F1002C"/>
    <w:rsid w:val="00F100C1"/>
    <w:rsid w:val="00F101B5"/>
    <w:rsid w:val="00F1031A"/>
    <w:rsid w:val="00F10348"/>
    <w:rsid w:val="00F10363"/>
    <w:rsid w:val="00F1048B"/>
    <w:rsid w:val="00F104A7"/>
    <w:rsid w:val="00F104DB"/>
    <w:rsid w:val="00F1051A"/>
    <w:rsid w:val="00F10548"/>
    <w:rsid w:val="00F10555"/>
    <w:rsid w:val="00F10564"/>
    <w:rsid w:val="00F105F5"/>
    <w:rsid w:val="00F1065C"/>
    <w:rsid w:val="00F10723"/>
    <w:rsid w:val="00F10734"/>
    <w:rsid w:val="00F1085A"/>
    <w:rsid w:val="00F10903"/>
    <w:rsid w:val="00F1090C"/>
    <w:rsid w:val="00F10912"/>
    <w:rsid w:val="00F10926"/>
    <w:rsid w:val="00F1092C"/>
    <w:rsid w:val="00F10932"/>
    <w:rsid w:val="00F109DB"/>
    <w:rsid w:val="00F10A57"/>
    <w:rsid w:val="00F10AB7"/>
    <w:rsid w:val="00F10B12"/>
    <w:rsid w:val="00F10D62"/>
    <w:rsid w:val="00F10DA1"/>
    <w:rsid w:val="00F10DC2"/>
    <w:rsid w:val="00F10E65"/>
    <w:rsid w:val="00F10F79"/>
    <w:rsid w:val="00F1104C"/>
    <w:rsid w:val="00F111AE"/>
    <w:rsid w:val="00F111D1"/>
    <w:rsid w:val="00F111D5"/>
    <w:rsid w:val="00F111FC"/>
    <w:rsid w:val="00F11349"/>
    <w:rsid w:val="00F1139B"/>
    <w:rsid w:val="00F113B7"/>
    <w:rsid w:val="00F113C9"/>
    <w:rsid w:val="00F114FD"/>
    <w:rsid w:val="00F115BC"/>
    <w:rsid w:val="00F11606"/>
    <w:rsid w:val="00F1167D"/>
    <w:rsid w:val="00F1172D"/>
    <w:rsid w:val="00F1176F"/>
    <w:rsid w:val="00F1180A"/>
    <w:rsid w:val="00F1181A"/>
    <w:rsid w:val="00F11862"/>
    <w:rsid w:val="00F11865"/>
    <w:rsid w:val="00F118AE"/>
    <w:rsid w:val="00F118D6"/>
    <w:rsid w:val="00F11943"/>
    <w:rsid w:val="00F11A94"/>
    <w:rsid w:val="00F11ABA"/>
    <w:rsid w:val="00F11BD4"/>
    <w:rsid w:val="00F11C93"/>
    <w:rsid w:val="00F11CD4"/>
    <w:rsid w:val="00F11D79"/>
    <w:rsid w:val="00F11D9A"/>
    <w:rsid w:val="00F11EB8"/>
    <w:rsid w:val="00F11F34"/>
    <w:rsid w:val="00F12033"/>
    <w:rsid w:val="00F12117"/>
    <w:rsid w:val="00F1211F"/>
    <w:rsid w:val="00F121C6"/>
    <w:rsid w:val="00F12225"/>
    <w:rsid w:val="00F1229E"/>
    <w:rsid w:val="00F123B5"/>
    <w:rsid w:val="00F123E6"/>
    <w:rsid w:val="00F12424"/>
    <w:rsid w:val="00F12480"/>
    <w:rsid w:val="00F124AC"/>
    <w:rsid w:val="00F12501"/>
    <w:rsid w:val="00F1253A"/>
    <w:rsid w:val="00F12667"/>
    <w:rsid w:val="00F126C8"/>
    <w:rsid w:val="00F12777"/>
    <w:rsid w:val="00F1280C"/>
    <w:rsid w:val="00F1293F"/>
    <w:rsid w:val="00F12986"/>
    <w:rsid w:val="00F129E5"/>
    <w:rsid w:val="00F12A18"/>
    <w:rsid w:val="00F12B0A"/>
    <w:rsid w:val="00F12B9D"/>
    <w:rsid w:val="00F12C50"/>
    <w:rsid w:val="00F12CC1"/>
    <w:rsid w:val="00F12E14"/>
    <w:rsid w:val="00F12F98"/>
    <w:rsid w:val="00F12FA7"/>
    <w:rsid w:val="00F12FDA"/>
    <w:rsid w:val="00F12FE6"/>
    <w:rsid w:val="00F12FED"/>
    <w:rsid w:val="00F12FF6"/>
    <w:rsid w:val="00F1307B"/>
    <w:rsid w:val="00F13103"/>
    <w:rsid w:val="00F1324B"/>
    <w:rsid w:val="00F13262"/>
    <w:rsid w:val="00F13275"/>
    <w:rsid w:val="00F13341"/>
    <w:rsid w:val="00F133A8"/>
    <w:rsid w:val="00F1343C"/>
    <w:rsid w:val="00F1355A"/>
    <w:rsid w:val="00F13564"/>
    <w:rsid w:val="00F135AF"/>
    <w:rsid w:val="00F13624"/>
    <w:rsid w:val="00F1363C"/>
    <w:rsid w:val="00F1372B"/>
    <w:rsid w:val="00F137D6"/>
    <w:rsid w:val="00F13914"/>
    <w:rsid w:val="00F13970"/>
    <w:rsid w:val="00F13982"/>
    <w:rsid w:val="00F13A3C"/>
    <w:rsid w:val="00F13AAA"/>
    <w:rsid w:val="00F13B2E"/>
    <w:rsid w:val="00F13B30"/>
    <w:rsid w:val="00F13B34"/>
    <w:rsid w:val="00F13B69"/>
    <w:rsid w:val="00F13D0F"/>
    <w:rsid w:val="00F13D89"/>
    <w:rsid w:val="00F13DCD"/>
    <w:rsid w:val="00F13E2B"/>
    <w:rsid w:val="00F13E35"/>
    <w:rsid w:val="00F13F93"/>
    <w:rsid w:val="00F142D4"/>
    <w:rsid w:val="00F14347"/>
    <w:rsid w:val="00F14410"/>
    <w:rsid w:val="00F1441A"/>
    <w:rsid w:val="00F1449D"/>
    <w:rsid w:val="00F1470B"/>
    <w:rsid w:val="00F147C0"/>
    <w:rsid w:val="00F147EE"/>
    <w:rsid w:val="00F1484C"/>
    <w:rsid w:val="00F1488A"/>
    <w:rsid w:val="00F148B8"/>
    <w:rsid w:val="00F149A2"/>
    <w:rsid w:val="00F149BC"/>
    <w:rsid w:val="00F14A72"/>
    <w:rsid w:val="00F14B25"/>
    <w:rsid w:val="00F14B5A"/>
    <w:rsid w:val="00F14B68"/>
    <w:rsid w:val="00F14B7F"/>
    <w:rsid w:val="00F14BE3"/>
    <w:rsid w:val="00F14BF3"/>
    <w:rsid w:val="00F14C7F"/>
    <w:rsid w:val="00F14D55"/>
    <w:rsid w:val="00F14E10"/>
    <w:rsid w:val="00F14E1F"/>
    <w:rsid w:val="00F14E6F"/>
    <w:rsid w:val="00F14EE0"/>
    <w:rsid w:val="00F14F50"/>
    <w:rsid w:val="00F14F63"/>
    <w:rsid w:val="00F14F67"/>
    <w:rsid w:val="00F14FC0"/>
    <w:rsid w:val="00F15040"/>
    <w:rsid w:val="00F1505F"/>
    <w:rsid w:val="00F15091"/>
    <w:rsid w:val="00F150FF"/>
    <w:rsid w:val="00F15215"/>
    <w:rsid w:val="00F152A1"/>
    <w:rsid w:val="00F1534C"/>
    <w:rsid w:val="00F153FE"/>
    <w:rsid w:val="00F15401"/>
    <w:rsid w:val="00F15404"/>
    <w:rsid w:val="00F1541A"/>
    <w:rsid w:val="00F154BE"/>
    <w:rsid w:val="00F155C3"/>
    <w:rsid w:val="00F1566A"/>
    <w:rsid w:val="00F156CB"/>
    <w:rsid w:val="00F15756"/>
    <w:rsid w:val="00F157DA"/>
    <w:rsid w:val="00F15825"/>
    <w:rsid w:val="00F15838"/>
    <w:rsid w:val="00F158B9"/>
    <w:rsid w:val="00F159B5"/>
    <w:rsid w:val="00F15A1A"/>
    <w:rsid w:val="00F15AF9"/>
    <w:rsid w:val="00F15AFD"/>
    <w:rsid w:val="00F15B31"/>
    <w:rsid w:val="00F15BB8"/>
    <w:rsid w:val="00F15BE7"/>
    <w:rsid w:val="00F15C40"/>
    <w:rsid w:val="00F15C63"/>
    <w:rsid w:val="00F15CA0"/>
    <w:rsid w:val="00F15CE8"/>
    <w:rsid w:val="00F15DD4"/>
    <w:rsid w:val="00F15E8C"/>
    <w:rsid w:val="00F15EC8"/>
    <w:rsid w:val="00F160BF"/>
    <w:rsid w:val="00F160FD"/>
    <w:rsid w:val="00F161A5"/>
    <w:rsid w:val="00F1623F"/>
    <w:rsid w:val="00F162FA"/>
    <w:rsid w:val="00F163CE"/>
    <w:rsid w:val="00F16416"/>
    <w:rsid w:val="00F16424"/>
    <w:rsid w:val="00F16459"/>
    <w:rsid w:val="00F16475"/>
    <w:rsid w:val="00F1654F"/>
    <w:rsid w:val="00F16560"/>
    <w:rsid w:val="00F16576"/>
    <w:rsid w:val="00F1659E"/>
    <w:rsid w:val="00F165CB"/>
    <w:rsid w:val="00F16683"/>
    <w:rsid w:val="00F166B1"/>
    <w:rsid w:val="00F166E2"/>
    <w:rsid w:val="00F166EC"/>
    <w:rsid w:val="00F16756"/>
    <w:rsid w:val="00F16775"/>
    <w:rsid w:val="00F1685C"/>
    <w:rsid w:val="00F16A4F"/>
    <w:rsid w:val="00F16A5B"/>
    <w:rsid w:val="00F16B02"/>
    <w:rsid w:val="00F16B1C"/>
    <w:rsid w:val="00F16C59"/>
    <w:rsid w:val="00F16DA3"/>
    <w:rsid w:val="00F16E70"/>
    <w:rsid w:val="00F1700D"/>
    <w:rsid w:val="00F1706A"/>
    <w:rsid w:val="00F170DF"/>
    <w:rsid w:val="00F17133"/>
    <w:rsid w:val="00F1713D"/>
    <w:rsid w:val="00F171FA"/>
    <w:rsid w:val="00F17206"/>
    <w:rsid w:val="00F1727C"/>
    <w:rsid w:val="00F17324"/>
    <w:rsid w:val="00F173B9"/>
    <w:rsid w:val="00F173DB"/>
    <w:rsid w:val="00F17436"/>
    <w:rsid w:val="00F1748A"/>
    <w:rsid w:val="00F1752C"/>
    <w:rsid w:val="00F1753B"/>
    <w:rsid w:val="00F17626"/>
    <w:rsid w:val="00F1778B"/>
    <w:rsid w:val="00F177A7"/>
    <w:rsid w:val="00F17984"/>
    <w:rsid w:val="00F17988"/>
    <w:rsid w:val="00F179CC"/>
    <w:rsid w:val="00F17A30"/>
    <w:rsid w:val="00F17C77"/>
    <w:rsid w:val="00F17C95"/>
    <w:rsid w:val="00F17CAB"/>
    <w:rsid w:val="00F17D38"/>
    <w:rsid w:val="00F17E14"/>
    <w:rsid w:val="00F17E59"/>
    <w:rsid w:val="00F17E84"/>
    <w:rsid w:val="00F17E9B"/>
    <w:rsid w:val="00F17EF4"/>
    <w:rsid w:val="00F17F27"/>
    <w:rsid w:val="00F17F6F"/>
    <w:rsid w:val="00F20014"/>
    <w:rsid w:val="00F20029"/>
    <w:rsid w:val="00F20082"/>
    <w:rsid w:val="00F200BA"/>
    <w:rsid w:val="00F2011F"/>
    <w:rsid w:val="00F20142"/>
    <w:rsid w:val="00F201D8"/>
    <w:rsid w:val="00F201DD"/>
    <w:rsid w:val="00F201EF"/>
    <w:rsid w:val="00F202F6"/>
    <w:rsid w:val="00F2033D"/>
    <w:rsid w:val="00F20391"/>
    <w:rsid w:val="00F2039D"/>
    <w:rsid w:val="00F203F4"/>
    <w:rsid w:val="00F204C4"/>
    <w:rsid w:val="00F20596"/>
    <w:rsid w:val="00F20650"/>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CF2"/>
    <w:rsid w:val="00F20DA3"/>
    <w:rsid w:val="00F20E1F"/>
    <w:rsid w:val="00F20E98"/>
    <w:rsid w:val="00F20ECA"/>
    <w:rsid w:val="00F20F56"/>
    <w:rsid w:val="00F20FA0"/>
    <w:rsid w:val="00F21096"/>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53"/>
    <w:rsid w:val="00F2177D"/>
    <w:rsid w:val="00F21799"/>
    <w:rsid w:val="00F21826"/>
    <w:rsid w:val="00F21995"/>
    <w:rsid w:val="00F21999"/>
    <w:rsid w:val="00F21A6D"/>
    <w:rsid w:val="00F21A9D"/>
    <w:rsid w:val="00F21BEB"/>
    <w:rsid w:val="00F21C0C"/>
    <w:rsid w:val="00F21CF9"/>
    <w:rsid w:val="00F21D60"/>
    <w:rsid w:val="00F21FCC"/>
    <w:rsid w:val="00F2203D"/>
    <w:rsid w:val="00F220BA"/>
    <w:rsid w:val="00F220EC"/>
    <w:rsid w:val="00F22177"/>
    <w:rsid w:val="00F22384"/>
    <w:rsid w:val="00F22426"/>
    <w:rsid w:val="00F22452"/>
    <w:rsid w:val="00F2250C"/>
    <w:rsid w:val="00F2251F"/>
    <w:rsid w:val="00F2253D"/>
    <w:rsid w:val="00F226A5"/>
    <w:rsid w:val="00F22705"/>
    <w:rsid w:val="00F227A2"/>
    <w:rsid w:val="00F227B1"/>
    <w:rsid w:val="00F227D6"/>
    <w:rsid w:val="00F227E9"/>
    <w:rsid w:val="00F2280D"/>
    <w:rsid w:val="00F22A8A"/>
    <w:rsid w:val="00F22AE7"/>
    <w:rsid w:val="00F22BA0"/>
    <w:rsid w:val="00F22C3F"/>
    <w:rsid w:val="00F22E42"/>
    <w:rsid w:val="00F22E80"/>
    <w:rsid w:val="00F22FC4"/>
    <w:rsid w:val="00F22FCC"/>
    <w:rsid w:val="00F23042"/>
    <w:rsid w:val="00F2308B"/>
    <w:rsid w:val="00F230D9"/>
    <w:rsid w:val="00F23177"/>
    <w:rsid w:val="00F23274"/>
    <w:rsid w:val="00F232F7"/>
    <w:rsid w:val="00F233EE"/>
    <w:rsid w:val="00F23405"/>
    <w:rsid w:val="00F2340F"/>
    <w:rsid w:val="00F23779"/>
    <w:rsid w:val="00F237B1"/>
    <w:rsid w:val="00F23872"/>
    <w:rsid w:val="00F239A4"/>
    <w:rsid w:val="00F239F9"/>
    <w:rsid w:val="00F23A17"/>
    <w:rsid w:val="00F23A9C"/>
    <w:rsid w:val="00F23AFD"/>
    <w:rsid w:val="00F23B04"/>
    <w:rsid w:val="00F23B11"/>
    <w:rsid w:val="00F23B97"/>
    <w:rsid w:val="00F23BDD"/>
    <w:rsid w:val="00F23C03"/>
    <w:rsid w:val="00F23C1C"/>
    <w:rsid w:val="00F23D4B"/>
    <w:rsid w:val="00F23DA9"/>
    <w:rsid w:val="00F23DBF"/>
    <w:rsid w:val="00F23E21"/>
    <w:rsid w:val="00F23F15"/>
    <w:rsid w:val="00F23F1E"/>
    <w:rsid w:val="00F23F58"/>
    <w:rsid w:val="00F24023"/>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2E"/>
    <w:rsid w:val="00F2498C"/>
    <w:rsid w:val="00F24C20"/>
    <w:rsid w:val="00F24C9E"/>
    <w:rsid w:val="00F24CFF"/>
    <w:rsid w:val="00F24E27"/>
    <w:rsid w:val="00F24F24"/>
    <w:rsid w:val="00F25043"/>
    <w:rsid w:val="00F2511D"/>
    <w:rsid w:val="00F251B4"/>
    <w:rsid w:val="00F251C2"/>
    <w:rsid w:val="00F251D3"/>
    <w:rsid w:val="00F251D7"/>
    <w:rsid w:val="00F2521D"/>
    <w:rsid w:val="00F2526C"/>
    <w:rsid w:val="00F2526F"/>
    <w:rsid w:val="00F252E0"/>
    <w:rsid w:val="00F2531E"/>
    <w:rsid w:val="00F25398"/>
    <w:rsid w:val="00F2542B"/>
    <w:rsid w:val="00F25484"/>
    <w:rsid w:val="00F254A4"/>
    <w:rsid w:val="00F254B8"/>
    <w:rsid w:val="00F254BC"/>
    <w:rsid w:val="00F25520"/>
    <w:rsid w:val="00F25532"/>
    <w:rsid w:val="00F25550"/>
    <w:rsid w:val="00F2556E"/>
    <w:rsid w:val="00F255C4"/>
    <w:rsid w:val="00F255F4"/>
    <w:rsid w:val="00F25646"/>
    <w:rsid w:val="00F25A4E"/>
    <w:rsid w:val="00F25AA9"/>
    <w:rsid w:val="00F25AD7"/>
    <w:rsid w:val="00F25B06"/>
    <w:rsid w:val="00F25B1C"/>
    <w:rsid w:val="00F25B49"/>
    <w:rsid w:val="00F25B53"/>
    <w:rsid w:val="00F25BDA"/>
    <w:rsid w:val="00F25C0E"/>
    <w:rsid w:val="00F25C31"/>
    <w:rsid w:val="00F25CC4"/>
    <w:rsid w:val="00F25CD9"/>
    <w:rsid w:val="00F25CF5"/>
    <w:rsid w:val="00F25DF3"/>
    <w:rsid w:val="00F25F3F"/>
    <w:rsid w:val="00F25F88"/>
    <w:rsid w:val="00F25FAA"/>
    <w:rsid w:val="00F25FFD"/>
    <w:rsid w:val="00F26084"/>
    <w:rsid w:val="00F260B5"/>
    <w:rsid w:val="00F260EC"/>
    <w:rsid w:val="00F261ED"/>
    <w:rsid w:val="00F26223"/>
    <w:rsid w:val="00F262AE"/>
    <w:rsid w:val="00F262B6"/>
    <w:rsid w:val="00F262D8"/>
    <w:rsid w:val="00F263A3"/>
    <w:rsid w:val="00F263BC"/>
    <w:rsid w:val="00F26434"/>
    <w:rsid w:val="00F2645A"/>
    <w:rsid w:val="00F26468"/>
    <w:rsid w:val="00F264B3"/>
    <w:rsid w:val="00F2650B"/>
    <w:rsid w:val="00F26517"/>
    <w:rsid w:val="00F26552"/>
    <w:rsid w:val="00F2655D"/>
    <w:rsid w:val="00F265EF"/>
    <w:rsid w:val="00F2666B"/>
    <w:rsid w:val="00F266EB"/>
    <w:rsid w:val="00F26918"/>
    <w:rsid w:val="00F26969"/>
    <w:rsid w:val="00F269AF"/>
    <w:rsid w:val="00F26AA4"/>
    <w:rsid w:val="00F26ADF"/>
    <w:rsid w:val="00F26C41"/>
    <w:rsid w:val="00F26CF4"/>
    <w:rsid w:val="00F26CF8"/>
    <w:rsid w:val="00F26D17"/>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949"/>
    <w:rsid w:val="00F27B99"/>
    <w:rsid w:val="00F27BF7"/>
    <w:rsid w:val="00F27CE1"/>
    <w:rsid w:val="00F27DC3"/>
    <w:rsid w:val="00F27DDE"/>
    <w:rsid w:val="00F27E36"/>
    <w:rsid w:val="00F27F06"/>
    <w:rsid w:val="00F27F07"/>
    <w:rsid w:val="00F27F92"/>
    <w:rsid w:val="00F27FD7"/>
    <w:rsid w:val="00F30031"/>
    <w:rsid w:val="00F30085"/>
    <w:rsid w:val="00F30204"/>
    <w:rsid w:val="00F3026A"/>
    <w:rsid w:val="00F30281"/>
    <w:rsid w:val="00F30300"/>
    <w:rsid w:val="00F3030F"/>
    <w:rsid w:val="00F304C6"/>
    <w:rsid w:val="00F304F0"/>
    <w:rsid w:val="00F305C5"/>
    <w:rsid w:val="00F3062C"/>
    <w:rsid w:val="00F3065E"/>
    <w:rsid w:val="00F3069D"/>
    <w:rsid w:val="00F306C2"/>
    <w:rsid w:val="00F306C9"/>
    <w:rsid w:val="00F306CB"/>
    <w:rsid w:val="00F30769"/>
    <w:rsid w:val="00F307F2"/>
    <w:rsid w:val="00F30805"/>
    <w:rsid w:val="00F30899"/>
    <w:rsid w:val="00F30924"/>
    <w:rsid w:val="00F30928"/>
    <w:rsid w:val="00F30A46"/>
    <w:rsid w:val="00F30A6D"/>
    <w:rsid w:val="00F30B4A"/>
    <w:rsid w:val="00F30BBC"/>
    <w:rsid w:val="00F30C22"/>
    <w:rsid w:val="00F30CEF"/>
    <w:rsid w:val="00F30D40"/>
    <w:rsid w:val="00F30DA3"/>
    <w:rsid w:val="00F30E4A"/>
    <w:rsid w:val="00F30E62"/>
    <w:rsid w:val="00F30EC9"/>
    <w:rsid w:val="00F30F52"/>
    <w:rsid w:val="00F30F85"/>
    <w:rsid w:val="00F31006"/>
    <w:rsid w:val="00F31113"/>
    <w:rsid w:val="00F311CF"/>
    <w:rsid w:val="00F31215"/>
    <w:rsid w:val="00F31259"/>
    <w:rsid w:val="00F31264"/>
    <w:rsid w:val="00F31286"/>
    <w:rsid w:val="00F312F5"/>
    <w:rsid w:val="00F31348"/>
    <w:rsid w:val="00F31374"/>
    <w:rsid w:val="00F3148E"/>
    <w:rsid w:val="00F314E4"/>
    <w:rsid w:val="00F314E8"/>
    <w:rsid w:val="00F31518"/>
    <w:rsid w:val="00F315A3"/>
    <w:rsid w:val="00F31678"/>
    <w:rsid w:val="00F316D0"/>
    <w:rsid w:val="00F317BE"/>
    <w:rsid w:val="00F318E6"/>
    <w:rsid w:val="00F31A64"/>
    <w:rsid w:val="00F31B12"/>
    <w:rsid w:val="00F31B44"/>
    <w:rsid w:val="00F31C63"/>
    <w:rsid w:val="00F31CCB"/>
    <w:rsid w:val="00F31E51"/>
    <w:rsid w:val="00F31F3F"/>
    <w:rsid w:val="00F31FF9"/>
    <w:rsid w:val="00F3207D"/>
    <w:rsid w:val="00F32081"/>
    <w:rsid w:val="00F321C0"/>
    <w:rsid w:val="00F3226E"/>
    <w:rsid w:val="00F322E7"/>
    <w:rsid w:val="00F322EC"/>
    <w:rsid w:val="00F3234E"/>
    <w:rsid w:val="00F323C8"/>
    <w:rsid w:val="00F324D4"/>
    <w:rsid w:val="00F325AD"/>
    <w:rsid w:val="00F32660"/>
    <w:rsid w:val="00F32752"/>
    <w:rsid w:val="00F327DA"/>
    <w:rsid w:val="00F3289D"/>
    <w:rsid w:val="00F3295C"/>
    <w:rsid w:val="00F3295F"/>
    <w:rsid w:val="00F32A70"/>
    <w:rsid w:val="00F32A86"/>
    <w:rsid w:val="00F32A95"/>
    <w:rsid w:val="00F32B91"/>
    <w:rsid w:val="00F32BAD"/>
    <w:rsid w:val="00F32BED"/>
    <w:rsid w:val="00F32C56"/>
    <w:rsid w:val="00F32C65"/>
    <w:rsid w:val="00F32D68"/>
    <w:rsid w:val="00F32D76"/>
    <w:rsid w:val="00F32DB8"/>
    <w:rsid w:val="00F32EAF"/>
    <w:rsid w:val="00F32EE6"/>
    <w:rsid w:val="00F32F07"/>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5DD"/>
    <w:rsid w:val="00F336C7"/>
    <w:rsid w:val="00F33721"/>
    <w:rsid w:val="00F3377A"/>
    <w:rsid w:val="00F337B4"/>
    <w:rsid w:val="00F3381A"/>
    <w:rsid w:val="00F33961"/>
    <w:rsid w:val="00F339AB"/>
    <w:rsid w:val="00F339B9"/>
    <w:rsid w:val="00F339D1"/>
    <w:rsid w:val="00F339DD"/>
    <w:rsid w:val="00F33A75"/>
    <w:rsid w:val="00F33BD8"/>
    <w:rsid w:val="00F33BF7"/>
    <w:rsid w:val="00F33C16"/>
    <w:rsid w:val="00F33C1C"/>
    <w:rsid w:val="00F33C28"/>
    <w:rsid w:val="00F33D5A"/>
    <w:rsid w:val="00F33D82"/>
    <w:rsid w:val="00F33EF7"/>
    <w:rsid w:val="00F33F39"/>
    <w:rsid w:val="00F33F9C"/>
    <w:rsid w:val="00F33FF4"/>
    <w:rsid w:val="00F34072"/>
    <w:rsid w:val="00F340D1"/>
    <w:rsid w:val="00F340ED"/>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A94"/>
    <w:rsid w:val="00F34BBE"/>
    <w:rsid w:val="00F34DCD"/>
    <w:rsid w:val="00F34F26"/>
    <w:rsid w:val="00F34FA4"/>
    <w:rsid w:val="00F3512B"/>
    <w:rsid w:val="00F351A7"/>
    <w:rsid w:val="00F351CB"/>
    <w:rsid w:val="00F3520E"/>
    <w:rsid w:val="00F35255"/>
    <w:rsid w:val="00F3525F"/>
    <w:rsid w:val="00F35325"/>
    <w:rsid w:val="00F35340"/>
    <w:rsid w:val="00F3534A"/>
    <w:rsid w:val="00F35362"/>
    <w:rsid w:val="00F354B9"/>
    <w:rsid w:val="00F354E9"/>
    <w:rsid w:val="00F35524"/>
    <w:rsid w:val="00F3556F"/>
    <w:rsid w:val="00F3557C"/>
    <w:rsid w:val="00F355A1"/>
    <w:rsid w:val="00F35600"/>
    <w:rsid w:val="00F356EE"/>
    <w:rsid w:val="00F35722"/>
    <w:rsid w:val="00F357BF"/>
    <w:rsid w:val="00F357C6"/>
    <w:rsid w:val="00F357D0"/>
    <w:rsid w:val="00F35843"/>
    <w:rsid w:val="00F359BF"/>
    <w:rsid w:val="00F35A0E"/>
    <w:rsid w:val="00F35A3D"/>
    <w:rsid w:val="00F35A73"/>
    <w:rsid w:val="00F35AE8"/>
    <w:rsid w:val="00F35B04"/>
    <w:rsid w:val="00F35BC0"/>
    <w:rsid w:val="00F35C77"/>
    <w:rsid w:val="00F35CEC"/>
    <w:rsid w:val="00F35DB9"/>
    <w:rsid w:val="00F35DF3"/>
    <w:rsid w:val="00F35E22"/>
    <w:rsid w:val="00F35E4B"/>
    <w:rsid w:val="00F35E8E"/>
    <w:rsid w:val="00F35E9F"/>
    <w:rsid w:val="00F35EDD"/>
    <w:rsid w:val="00F360CF"/>
    <w:rsid w:val="00F360E4"/>
    <w:rsid w:val="00F360ED"/>
    <w:rsid w:val="00F3612F"/>
    <w:rsid w:val="00F361D8"/>
    <w:rsid w:val="00F36260"/>
    <w:rsid w:val="00F3631A"/>
    <w:rsid w:val="00F3633F"/>
    <w:rsid w:val="00F36491"/>
    <w:rsid w:val="00F364DC"/>
    <w:rsid w:val="00F36539"/>
    <w:rsid w:val="00F3654B"/>
    <w:rsid w:val="00F36590"/>
    <w:rsid w:val="00F3662E"/>
    <w:rsid w:val="00F36667"/>
    <w:rsid w:val="00F36673"/>
    <w:rsid w:val="00F366C7"/>
    <w:rsid w:val="00F366E0"/>
    <w:rsid w:val="00F366FA"/>
    <w:rsid w:val="00F36761"/>
    <w:rsid w:val="00F36801"/>
    <w:rsid w:val="00F3681D"/>
    <w:rsid w:val="00F36834"/>
    <w:rsid w:val="00F36998"/>
    <w:rsid w:val="00F36AA7"/>
    <w:rsid w:val="00F36B93"/>
    <w:rsid w:val="00F36BC6"/>
    <w:rsid w:val="00F36BEF"/>
    <w:rsid w:val="00F36C39"/>
    <w:rsid w:val="00F36C98"/>
    <w:rsid w:val="00F36CF1"/>
    <w:rsid w:val="00F36D1D"/>
    <w:rsid w:val="00F36D68"/>
    <w:rsid w:val="00F36D89"/>
    <w:rsid w:val="00F36DEC"/>
    <w:rsid w:val="00F36EC0"/>
    <w:rsid w:val="00F36EDD"/>
    <w:rsid w:val="00F36F75"/>
    <w:rsid w:val="00F36FBB"/>
    <w:rsid w:val="00F36FF6"/>
    <w:rsid w:val="00F3710D"/>
    <w:rsid w:val="00F37134"/>
    <w:rsid w:val="00F3714A"/>
    <w:rsid w:val="00F371F4"/>
    <w:rsid w:val="00F372D2"/>
    <w:rsid w:val="00F37315"/>
    <w:rsid w:val="00F373AB"/>
    <w:rsid w:val="00F37409"/>
    <w:rsid w:val="00F37434"/>
    <w:rsid w:val="00F37521"/>
    <w:rsid w:val="00F3753A"/>
    <w:rsid w:val="00F375B6"/>
    <w:rsid w:val="00F37612"/>
    <w:rsid w:val="00F376A8"/>
    <w:rsid w:val="00F3779E"/>
    <w:rsid w:val="00F37826"/>
    <w:rsid w:val="00F37867"/>
    <w:rsid w:val="00F3786A"/>
    <w:rsid w:val="00F3788A"/>
    <w:rsid w:val="00F378DC"/>
    <w:rsid w:val="00F378E9"/>
    <w:rsid w:val="00F37935"/>
    <w:rsid w:val="00F3793C"/>
    <w:rsid w:val="00F37945"/>
    <w:rsid w:val="00F37982"/>
    <w:rsid w:val="00F379AD"/>
    <w:rsid w:val="00F379F2"/>
    <w:rsid w:val="00F37A20"/>
    <w:rsid w:val="00F37AE4"/>
    <w:rsid w:val="00F37AEA"/>
    <w:rsid w:val="00F37B04"/>
    <w:rsid w:val="00F37D53"/>
    <w:rsid w:val="00F37D91"/>
    <w:rsid w:val="00F37DAA"/>
    <w:rsid w:val="00F37E84"/>
    <w:rsid w:val="00F37F2D"/>
    <w:rsid w:val="00F37FD7"/>
    <w:rsid w:val="00F40032"/>
    <w:rsid w:val="00F40098"/>
    <w:rsid w:val="00F400FE"/>
    <w:rsid w:val="00F40101"/>
    <w:rsid w:val="00F4010C"/>
    <w:rsid w:val="00F401A0"/>
    <w:rsid w:val="00F402EC"/>
    <w:rsid w:val="00F4036D"/>
    <w:rsid w:val="00F403CF"/>
    <w:rsid w:val="00F4041D"/>
    <w:rsid w:val="00F404CE"/>
    <w:rsid w:val="00F4060F"/>
    <w:rsid w:val="00F406DD"/>
    <w:rsid w:val="00F406F6"/>
    <w:rsid w:val="00F406FB"/>
    <w:rsid w:val="00F407D7"/>
    <w:rsid w:val="00F407FE"/>
    <w:rsid w:val="00F40824"/>
    <w:rsid w:val="00F408D5"/>
    <w:rsid w:val="00F40960"/>
    <w:rsid w:val="00F409D8"/>
    <w:rsid w:val="00F40A8C"/>
    <w:rsid w:val="00F40AC0"/>
    <w:rsid w:val="00F40B50"/>
    <w:rsid w:val="00F40B58"/>
    <w:rsid w:val="00F40B97"/>
    <w:rsid w:val="00F40B9E"/>
    <w:rsid w:val="00F40BAC"/>
    <w:rsid w:val="00F40BAF"/>
    <w:rsid w:val="00F40BB2"/>
    <w:rsid w:val="00F40BD0"/>
    <w:rsid w:val="00F40C68"/>
    <w:rsid w:val="00F40C81"/>
    <w:rsid w:val="00F40CA5"/>
    <w:rsid w:val="00F40CA6"/>
    <w:rsid w:val="00F40D26"/>
    <w:rsid w:val="00F40D88"/>
    <w:rsid w:val="00F40E67"/>
    <w:rsid w:val="00F40E7A"/>
    <w:rsid w:val="00F40F97"/>
    <w:rsid w:val="00F41008"/>
    <w:rsid w:val="00F41054"/>
    <w:rsid w:val="00F411E8"/>
    <w:rsid w:val="00F4130A"/>
    <w:rsid w:val="00F413B1"/>
    <w:rsid w:val="00F4146D"/>
    <w:rsid w:val="00F414F8"/>
    <w:rsid w:val="00F41573"/>
    <w:rsid w:val="00F41577"/>
    <w:rsid w:val="00F41644"/>
    <w:rsid w:val="00F41647"/>
    <w:rsid w:val="00F41685"/>
    <w:rsid w:val="00F4169B"/>
    <w:rsid w:val="00F416A4"/>
    <w:rsid w:val="00F416CE"/>
    <w:rsid w:val="00F417B7"/>
    <w:rsid w:val="00F4183D"/>
    <w:rsid w:val="00F4188E"/>
    <w:rsid w:val="00F41897"/>
    <w:rsid w:val="00F418BD"/>
    <w:rsid w:val="00F418C7"/>
    <w:rsid w:val="00F418E5"/>
    <w:rsid w:val="00F41986"/>
    <w:rsid w:val="00F41A78"/>
    <w:rsid w:val="00F41B8B"/>
    <w:rsid w:val="00F41CAB"/>
    <w:rsid w:val="00F41CBB"/>
    <w:rsid w:val="00F41DC5"/>
    <w:rsid w:val="00F41ED5"/>
    <w:rsid w:val="00F41F8F"/>
    <w:rsid w:val="00F41FAD"/>
    <w:rsid w:val="00F41FDD"/>
    <w:rsid w:val="00F4202F"/>
    <w:rsid w:val="00F42030"/>
    <w:rsid w:val="00F42057"/>
    <w:rsid w:val="00F42171"/>
    <w:rsid w:val="00F421B9"/>
    <w:rsid w:val="00F421DB"/>
    <w:rsid w:val="00F421FD"/>
    <w:rsid w:val="00F4221D"/>
    <w:rsid w:val="00F422AD"/>
    <w:rsid w:val="00F42448"/>
    <w:rsid w:val="00F4245C"/>
    <w:rsid w:val="00F424D8"/>
    <w:rsid w:val="00F425C2"/>
    <w:rsid w:val="00F425E0"/>
    <w:rsid w:val="00F425FC"/>
    <w:rsid w:val="00F42618"/>
    <w:rsid w:val="00F426A4"/>
    <w:rsid w:val="00F42748"/>
    <w:rsid w:val="00F4281C"/>
    <w:rsid w:val="00F428D5"/>
    <w:rsid w:val="00F428EC"/>
    <w:rsid w:val="00F429CD"/>
    <w:rsid w:val="00F42A1D"/>
    <w:rsid w:val="00F42A7E"/>
    <w:rsid w:val="00F42AC3"/>
    <w:rsid w:val="00F42ACA"/>
    <w:rsid w:val="00F42ADA"/>
    <w:rsid w:val="00F42C73"/>
    <w:rsid w:val="00F42CC7"/>
    <w:rsid w:val="00F42E5D"/>
    <w:rsid w:val="00F42EDF"/>
    <w:rsid w:val="00F42FAE"/>
    <w:rsid w:val="00F42FC4"/>
    <w:rsid w:val="00F42FDC"/>
    <w:rsid w:val="00F4304F"/>
    <w:rsid w:val="00F430C4"/>
    <w:rsid w:val="00F43136"/>
    <w:rsid w:val="00F4313F"/>
    <w:rsid w:val="00F43162"/>
    <w:rsid w:val="00F43378"/>
    <w:rsid w:val="00F433B8"/>
    <w:rsid w:val="00F4343D"/>
    <w:rsid w:val="00F434EE"/>
    <w:rsid w:val="00F43551"/>
    <w:rsid w:val="00F4357F"/>
    <w:rsid w:val="00F43586"/>
    <w:rsid w:val="00F4366C"/>
    <w:rsid w:val="00F436F6"/>
    <w:rsid w:val="00F4388D"/>
    <w:rsid w:val="00F43923"/>
    <w:rsid w:val="00F43987"/>
    <w:rsid w:val="00F439C4"/>
    <w:rsid w:val="00F43A34"/>
    <w:rsid w:val="00F43A6B"/>
    <w:rsid w:val="00F43BAD"/>
    <w:rsid w:val="00F43C70"/>
    <w:rsid w:val="00F43D2F"/>
    <w:rsid w:val="00F43D64"/>
    <w:rsid w:val="00F43E31"/>
    <w:rsid w:val="00F43E8A"/>
    <w:rsid w:val="00F43EA4"/>
    <w:rsid w:val="00F43F18"/>
    <w:rsid w:val="00F43F42"/>
    <w:rsid w:val="00F44027"/>
    <w:rsid w:val="00F44180"/>
    <w:rsid w:val="00F4418D"/>
    <w:rsid w:val="00F4419D"/>
    <w:rsid w:val="00F441B9"/>
    <w:rsid w:val="00F441CB"/>
    <w:rsid w:val="00F4427C"/>
    <w:rsid w:val="00F442CB"/>
    <w:rsid w:val="00F442EE"/>
    <w:rsid w:val="00F44345"/>
    <w:rsid w:val="00F44388"/>
    <w:rsid w:val="00F44408"/>
    <w:rsid w:val="00F4442E"/>
    <w:rsid w:val="00F444F2"/>
    <w:rsid w:val="00F44550"/>
    <w:rsid w:val="00F44581"/>
    <w:rsid w:val="00F445D6"/>
    <w:rsid w:val="00F445E7"/>
    <w:rsid w:val="00F44600"/>
    <w:rsid w:val="00F44642"/>
    <w:rsid w:val="00F44674"/>
    <w:rsid w:val="00F447C9"/>
    <w:rsid w:val="00F447D7"/>
    <w:rsid w:val="00F44878"/>
    <w:rsid w:val="00F449C2"/>
    <w:rsid w:val="00F449DD"/>
    <w:rsid w:val="00F44A42"/>
    <w:rsid w:val="00F44A76"/>
    <w:rsid w:val="00F44A8A"/>
    <w:rsid w:val="00F44AD2"/>
    <w:rsid w:val="00F44B80"/>
    <w:rsid w:val="00F44BBB"/>
    <w:rsid w:val="00F44C80"/>
    <w:rsid w:val="00F44D86"/>
    <w:rsid w:val="00F44E1B"/>
    <w:rsid w:val="00F44E1F"/>
    <w:rsid w:val="00F44F19"/>
    <w:rsid w:val="00F44FB8"/>
    <w:rsid w:val="00F4505B"/>
    <w:rsid w:val="00F45087"/>
    <w:rsid w:val="00F450F0"/>
    <w:rsid w:val="00F45199"/>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7"/>
    <w:rsid w:val="00F4608D"/>
    <w:rsid w:val="00F460DF"/>
    <w:rsid w:val="00F4611F"/>
    <w:rsid w:val="00F461DF"/>
    <w:rsid w:val="00F46312"/>
    <w:rsid w:val="00F46347"/>
    <w:rsid w:val="00F463D4"/>
    <w:rsid w:val="00F463DF"/>
    <w:rsid w:val="00F46522"/>
    <w:rsid w:val="00F46557"/>
    <w:rsid w:val="00F465E4"/>
    <w:rsid w:val="00F46616"/>
    <w:rsid w:val="00F46638"/>
    <w:rsid w:val="00F46646"/>
    <w:rsid w:val="00F4667E"/>
    <w:rsid w:val="00F46864"/>
    <w:rsid w:val="00F468AC"/>
    <w:rsid w:val="00F468EB"/>
    <w:rsid w:val="00F46996"/>
    <w:rsid w:val="00F469AB"/>
    <w:rsid w:val="00F46A9F"/>
    <w:rsid w:val="00F46B63"/>
    <w:rsid w:val="00F46B8D"/>
    <w:rsid w:val="00F46BD3"/>
    <w:rsid w:val="00F46C14"/>
    <w:rsid w:val="00F46CEB"/>
    <w:rsid w:val="00F46DAC"/>
    <w:rsid w:val="00F46E1B"/>
    <w:rsid w:val="00F46E9C"/>
    <w:rsid w:val="00F47018"/>
    <w:rsid w:val="00F47083"/>
    <w:rsid w:val="00F470AC"/>
    <w:rsid w:val="00F470E5"/>
    <w:rsid w:val="00F47134"/>
    <w:rsid w:val="00F47166"/>
    <w:rsid w:val="00F47169"/>
    <w:rsid w:val="00F47217"/>
    <w:rsid w:val="00F47219"/>
    <w:rsid w:val="00F47238"/>
    <w:rsid w:val="00F472F7"/>
    <w:rsid w:val="00F47457"/>
    <w:rsid w:val="00F47468"/>
    <w:rsid w:val="00F474D5"/>
    <w:rsid w:val="00F47544"/>
    <w:rsid w:val="00F47586"/>
    <w:rsid w:val="00F475D2"/>
    <w:rsid w:val="00F47621"/>
    <w:rsid w:val="00F47639"/>
    <w:rsid w:val="00F476DB"/>
    <w:rsid w:val="00F47748"/>
    <w:rsid w:val="00F47849"/>
    <w:rsid w:val="00F47859"/>
    <w:rsid w:val="00F478D1"/>
    <w:rsid w:val="00F4792E"/>
    <w:rsid w:val="00F4793C"/>
    <w:rsid w:val="00F479B9"/>
    <w:rsid w:val="00F47B00"/>
    <w:rsid w:val="00F47B3F"/>
    <w:rsid w:val="00F47BD5"/>
    <w:rsid w:val="00F47D8C"/>
    <w:rsid w:val="00F47DC3"/>
    <w:rsid w:val="00F47FE6"/>
    <w:rsid w:val="00F50017"/>
    <w:rsid w:val="00F5002A"/>
    <w:rsid w:val="00F5006F"/>
    <w:rsid w:val="00F500AF"/>
    <w:rsid w:val="00F5015A"/>
    <w:rsid w:val="00F501EF"/>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B1"/>
    <w:rsid w:val="00F50ADD"/>
    <w:rsid w:val="00F50B74"/>
    <w:rsid w:val="00F50BEB"/>
    <w:rsid w:val="00F50C53"/>
    <w:rsid w:val="00F50C67"/>
    <w:rsid w:val="00F50CF2"/>
    <w:rsid w:val="00F50D06"/>
    <w:rsid w:val="00F50DB3"/>
    <w:rsid w:val="00F50E36"/>
    <w:rsid w:val="00F50E49"/>
    <w:rsid w:val="00F50E77"/>
    <w:rsid w:val="00F50F74"/>
    <w:rsid w:val="00F50FC0"/>
    <w:rsid w:val="00F5105F"/>
    <w:rsid w:val="00F51133"/>
    <w:rsid w:val="00F5117F"/>
    <w:rsid w:val="00F511BF"/>
    <w:rsid w:val="00F5122B"/>
    <w:rsid w:val="00F51249"/>
    <w:rsid w:val="00F512C4"/>
    <w:rsid w:val="00F51395"/>
    <w:rsid w:val="00F513B7"/>
    <w:rsid w:val="00F51600"/>
    <w:rsid w:val="00F5165D"/>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E2C"/>
    <w:rsid w:val="00F51ED0"/>
    <w:rsid w:val="00F51FD6"/>
    <w:rsid w:val="00F51FF5"/>
    <w:rsid w:val="00F5214C"/>
    <w:rsid w:val="00F52157"/>
    <w:rsid w:val="00F5219A"/>
    <w:rsid w:val="00F521FA"/>
    <w:rsid w:val="00F52216"/>
    <w:rsid w:val="00F52306"/>
    <w:rsid w:val="00F523E5"/>
    <w:rsid w:val="00F52405"/>
    <w:rsid w:val="00F524E8"/>
    <w:rsid w:val="00F524F0"/>
    <w:rsid w:val="00F5257E"/>
    <w:rsid w:val="00F52590"/>
    <w:rsid w:val="00F525A2"/>
    <w:rsid w:val="00F52657"/>
    <w:rsid w:val="00F526B1"/>
    <w:rsid w:val="00F526DF"/>
    <w:rsid w:val="00F527C3"/>
    <w:rsid w:val="00F5281F"/>
    <w:rsid w:val="00F528C5"/>
    <w:rsid w:val="00F529B7"/>
    <w:rsid w:val="00F52A02"/>
    <w:rsid w:val="00F52A1F"/>
    <w:rsid w:val="00F52A76"/>
    <w:rsid w:val="00F52AB3"/>
    <w:rsid w:val="00F52B5C"/>
    <w:rsid w:val="00F52B6B"/>
    <w:rsid w:val="00F52BE7"/>
    <w:rsid w:val="00F52C44"/>
    <w:rsid w:val="00F52C92"/>
    <w:rsid w:val="00F52D87"/>
    <w:rsid w:val="00F52DAA"/>
    <w:rsid w:val="00F52DE8"/>
    <w:rsid w:val="00F52E74"/>
    <w:rsid w:val="00F5315F"/>
    <w:rsid w:val="00F531AB"/>
    <w:rsid w:val="00F53213"/>
    <w:rsid w:val="00F53215"/>
    <w:rsid w:val="00F5323C"/>
    <w:rsid w:val="00F53299"/>
    <w:rsid w:val="00F532CF"/>
    <w:rsid w:val="00F5336F"/>
    <w:rsid w:val="00F534FC"/>
    <w:rsid w:val="00F5355D"/>
    <w:rsid w:val="00F53637"/>
    <w:rsid w:val="00F5363B"/>
    <w:rsid w:val="00F536B2"/>
    <w:rsid w:val="00F536C5"/>
    <w:rsid w:val="00F5372C"/>
    <w:rsid w:val="00F5372D"/>
    <w:rsid w:val="00F537C4"/>
    <w:rsid w:val="00F53817"/>
    <w:rsid w:val="00F53824"/>
    <w:rsid w:val="00F5382B"/>
    <w:rsid w:val="00F53873"/>
    <w:rsid w:val="00F538A5"/>
    <w:rsid w:val="00F538FB"/>
    <w:rsid w:val="00F53A0B"/>
    <w:rsid w:val="00F53A7C"/>
    <w:rsid w:val="00F53A91"/>
    <w:rsid w:val="00F53AA2"/>
    <w:rsid w:val="00F53AB1"/>
    <w:rsid w:val="00F53AD9"/>
    <w:rsid w:val="00F53AF4"/>
    <w:rsid w:val="00F53B61"/>
    <w:rsid w:val="00F53C23"/>
    <w:rsid w:val="00F53C89"/>
    <w:rsid w:val="00F53D68"/>
    <w:rsid w:val="00F53D8D"/>
    <w:rsid w:val="00F53DCE"/>
    <w:rsid w:val="00F53E0E"/>
    <w:rsid w:val="00F53E27"/>
    <w:rsid w:val="00F53E48"/>
    <w:rsid w:val="00F53E5B"/>
    <w:rsid w:val="00F53E76"/>
    <w:rsid w:val="00F53E9D"/>
    <w:rsid w:val="00F53F55"/>
    <w:rsid w:val="00F53FED"/>
    <w:rsid w:val="00F5412E"/>
    <w:rsid w:val="00F5415D"/>
    <w:rsid w:val="00F5424B"/>
    <w:rsid w:val="00F542F1"/>
    <w:rsid w:val="00F5435D"/>
    <w:rsid w:val="00F543A7"/>
    <w:rsid w:val="00F543F4"/>
    <w:rsid w:val="00F54488"/>
    <w:rsid w:val="00F544C8"/>
    <w:rsid w:val="00F545E3"/>
    <w:rsid w:val="00F547B9"/>
    <w:rsid w:val="00F54849"/>
    <w:rsid w:val="00F54878"/>
    <w:rsid w:val="00F54953"/>
    <w:rsid w:val="00F5496F"/>
    <w:rsid w:val="00F54971"/>
    <w:rsid w:val="00F54984"/>
    <w:rsid w:val="00F549AF"/>
    <w:rsid w:val="00F549E2"/>
    <w:rsid w:val="00F54AED"/>
    <w:rsid w:val="00F54B9A"/>
    <w:rsid w:val="00F54C0B"/>
    <w:rsid w:val="00F54CA9"/>
    <w:rsid w:val="00F54CFD"/>
    <w:rsid w:val="00F54DDB"/>
    <w:rsid w:val="00F54DEB"/>
    <w:rsid w:val="00F54E02"/>
    <w:rsid w:val="00F54FB6"/>
    <w:rsid w:val="00F551BA"/>
    <w:rsid w:val="00F55214"/>
    <w:rsid w:val="00F5530C"/>
    <w:rsid w:val="00F55320"/>
    <w:rsid w:val="00F55368"/>
    <w:rsid w:val="00F553EE"/>
    <w:rsid w:val="00F55412"/>
    <w:rsid w:val="00F555F3"/>
    <w:rsid w:val="00F555F8"/>
    <w:rsid w:val="00F556F3"/>
    <w:rsid w:val="00F557EB"/>
    <w:rsid w:val="00F5584E"/>
    <w:rsid w:val="00F55867"/>
    <w:rsid w:val="00F55871"/>
    <w:rsid w:val="00F558D5"/>
    <w:rsid w:val="00F55A10"/>
    <w:rsid w:val="00F55A59"/>
    <w:rsid w:val="00F55AB1"/>
    <w:rsid w:val="00F55BD0"/>
    <w:rsid w:val="00F55BFB"/>
    <w:rsid w:val="00F55C93"/>
    <w:rsid w:val="00F55CE7"/>
    <w:rsid w:val="00F55D86"/>
    <w:rsid w:val="00F55DAA"/>
    <w:rsid w:val="00F55DBF"/>
    <w:rsid w:val="00F55E0F"/>
    <w:rsid w:val="00F55E82"/>
    <w:rsid w:val="00F55EDC"/>
    <w:rsid w:val="00F55F59"/>
    <w:rsid w:val="00F55F68"/>
    <w:rsid w:val="00F55F8E"/>
    <w:rsid w:val="00F56009"/>
    <w:rsid w:val="00F56056"/>
    <w:rsid w:val="00F560FE"/>
    <w:rsid w:val="00F5616A"/>
    <w:rsid w:val="00F561AE"/>
    <w:rsid w:val="00F5624F"/>
    <w:rsid w:val="00F5626F"/>
    <w:rsid w:val="00F5627F"/>
    <w:rsid w:val="00F562A5"/>
    <w:rsid w:val="00F562FA"/>
    <w:rsid w:val="00F5630B"/>
    <w:rsid w:val="00F563AA"/>
    <w:rsid w:val="00F563F7"/>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BAB"/>
    <w:rsid w:val="00F56CA2"/>
    <w:rsid w:val="00F56CE7"/>
    <w:rsid w:val="00F56D19"/>
    <w:rsid w:val="00F56DC6"/>
    <w:rsid w:val="00F56DCB"/>
    <w:rsid w:val="00F56E51"/>
    <w:rsid w:val="00F56E85"/>
    <w:rsid w:val="00F56E8B"/>
    <w:rsid w:val="00F56EB0"/>
    <w:rsid w:val="00F56EB9"/>
    <w:rsid w:val="00F56F07"/>
    <w:rsid w:val="00F56F0C"/>
    <w:rsid w:val="00F56F3B"/>
    <w:rsid w:val="00F56F68"/>
    <w:rsid w:val="00F56FAD"/>
    <w:rsid w:val="00F56FF6"/>
    <w:rsid w:val="00F56FFE"/>
    <w:rsid w:val="00F5704C"/>
    <w:rsid w:val="00F57065"/>
    <w:rsid w:val="00F5710F"/>
    <w:rsid w:val="00F57181"/>
    <w:rsid w:val="00F5722F"/>
    <w:rsid w:val="00F5724B"/>
    <w:rsid w:val="00F573DC"/>
    <w:rsid w:val="00F57456"/>
    <w:rsid w:val="00F5745C"/>
    <w:rsid w:val="00F5746F"/>
    <w:rsid w:val="00F5765B"/>
    <w:rsid w:val="00F5769B"/>
    <w:rsid w:val="00F577AF"/>
    <w:rsid w:val="00F577B5"/>
    <w:rsid w:val="00F577C3"/>
    <w:rsid w:val="00F57838"/>
    <w:rsid w:val="00F5785F"/>
    <w:rsid w:val="00F578DB"/>
    <w:rsid w:val="00F57975"/>
    <w:rsid w:val="00F579EB"/>
    <w:rsid w:val="00F57A2E"/>
    <w:rsid w:val="00F57AF0"/>
    <w:rsid w:val="00F57B6D"/>
    <w:rsid w:val="00F57BE9"/>
    <w:rsid w:val="00F57C3B"/>
    <w:rsid w:val="00F57C65"/>
    <w:rsid w:val="00F57C6B"/>
    <w:rsid w:val="00F57CBD"/>
    <w:rsid w:val="00F57CC5"/>
    <w:rsid w:val="00F57CD0"/>
    <w:rsid w:val="00F57CE1"/>
    <w:rsid w:val="00F57CE4"/>
    <w:rsid w:val="00F57D34"/>
    <w:rsid w:val="00F57D9B"/>
    <w:rsid w:val="00F57DBC"/>
    <w:rsid w:val="00F57EB4"/>
    <w:rsid w:val="00F57F0D"/>
    <w:rsid w:val="00F57F6D"/>
    <w:rsid w:val="00F6006B"/>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8A2"/>
    <w:rsid w:val="00F6091A"/>
    <w:rsid w:val="00F609B2"/>
    <w:rsid w:val="00F60A87"/>
    <w:rsid w:val="00F60C0D"/>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4F"/>
    <w:rsid w:val="00F614AE"/>
    <w:rsid w:val="00F61527"/>
    <w:rsid w:val="00F61562"/>
    <w:rsid w:val="00F61623"/>
    <w:rsid w:val="00F616BE"/>
    <w:rsid w:val="00F616DF"/>
    <w:rsid w:val="00F616FD"/>
    <w:rsid w:val="00F6170E"/>
    <w:rsid w:val="00F61805"/>
    <w:rsid w:val="00F61962"/>
    <w:rsid w:val="00F619DF"/>
    <w:rsid w:val="00F61AB3"/>
    <w:rsid w:val="00F61AEB"/>
    <w:rsid w:val="00F61B52"/>
    <w:rsid w:val="00F61CD5"/>
    <w:rsid w:val="00F61DF0"/>
    <w:rsid w:val="00F61E2A"/>
    <w:rsid w:val="00F61E3C"/>
    <w:rsid w:val="00F61E86"/>
    <w:rsid w:val="00F61EA6"/>
    <w:rsid w:val="00F61F94"/>
    <w:rsid w:val="00F61FA7"/>
    <w:rsid w:val="00F6207A"/>
    <w:rsid w:val="00F6212D"/>
    <w:rsid w:val="00F6217B"/>
    <w:rsid w:val="00F621D4"/>
    <w:rsid w:val="00F621F0"/>
    <w:rsid w:val="00F62259"/>
    <w:rsid w:val="00F62319"/>
    <w:rsid w:val="00F623AB"/>
    <w:rsid w:val="00F62465"/>
    <w:rsid w:val="00F6253A"/>
    <w:rsid w:val="00F62576"/>
    <w:rsid w:val="00F625A8"/>
    <w:rsid w:val="00F625B5"/>
    <w:rsid w:val="00F6271B"/>
    <w:rsid w:val="00F62779"/>
    <w:rsid w:val="00F627AB"/>
    <w:rsid w:val="00F62826"/>
    <w:rsid w:val="00F62899"/>
    <w:rsid w:val="00F62938"/>
    <w:rsid w:val="00F629C0"/>
    <w:rsid w:val="00F62A06"/>
    <w:rsid w:val="00F62A0A"/>
    <w:rsid w:val="00F62AC6"/>
    <w:rsid w:val="00F62B9C"/>
    <w:rsid w:val="00F62BE0"/>
    <w:rsid w:val="00F62BED"/>
    <w:rsid w:val="00F62CBB"/>
    <w:rsid w:val="00F62D13"/>
    <w:rsid w:val="00F62D4E"/>
    <w:rsid w:val="00F62E39"/>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8"/>
    <w:rsid w:val="00F636CC"/>
    <w:rsid w:val="00F63742"/>
    <w:rsid w:val="00F6378B"/>
    <w:rsid w:val="00F6379A"/>
    <w:rsid w:val="00F63813"/>
    <w:rsid w:val="00F6388A"/>
    <w:rsid w:val="00F638A0"/>
    <w:rsid w:val="00F638B6"/>
    <w:rsid w:val="00F638E7"/>
    <w:rsid w:val="00F63A0F"/>
    <w:rsid w:val="00F63A45"/>
    <w:rsid w:val="00F63C0B"/>
    <w:rsid w:val="00F63C91"/>
    <w:rsid w:val="00F63CE7"/>
    <w:rsid w:val="00F63CF5"/>
    <w:rsid w:val="00F63CFA"/>
    <w:rsid w:val="00F63DE0"/>
    <w:rsid w:val="00F63FE6"/>
    <w:rsid w:val="00F640CF"/>
    <w:rsid w:val="00F64185"/>
    <w:rsid w:val="00F641C2"/>
    <w:rsid w:val="00F641D1"/>
    <w:rsid w:val="00F64235"/>
    <w:rsid w:val="00F64244"/>
    <w:rsid w:val="00F6438C"/>
    <w:rsid w:val="00F643EE"/>
    <w:rsid w:val="00F64503"/>
    <w:rsid w:val="00F64566"/>
    <w:rsid w:val="00F64575"/>
    <w:rsid w:val="00F64659"/>
    <w:rsid w:val="00F646EC"/>
    <w:rsid w:val="00F64721"/>
    <w:rsid w:val="00F64731"/>
    <w:rsid w:val="00F64784"/>
    <w:rsid w:val="00F647D9"/>
    <w:rsid w:val="00F64831"/>
    <w:rsid w:val="00F648B3"/>
    <w:rsid w:val="00F648EB"/>
    <w:rsid w:val="00F64A82"/>
    <w:rsid w:val="00F64ABA"/>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42E"/>
    <w:rsid w:val="00F65544"/>
    <w:rsid w:val="00F65667"/>
    <w:rsid w:val="00F656EA"/>
    <w:rsid w:val="00F657E6"/>
    <w:rsid w:val="00F65832"/>
    <w:rsid w:val="00F6585D"/>
    <w:rsid w:val="00F658F8"/>
    <w:rsid w:val="00F659E9"/>
    <w:rsid w:val="00F65B64"/>
    <w:rsid w:val="00F65BA6"/>
    <w:rsid w:val="00F65D94"/>
    <w:rsid w:val="00F65DEE"/>
    <w:rsid w:val="00F65F5C"/>
    <w:rsid w:val="00F6602D"/>
    <w:rsid w:val="00F6613E"/>
    <w:rsid w:val="00F661DD"/>
    <w:rsid w:val="00F663D8"/>
    <w:rsid w:val="00F663E4"/>
    <w:rsid w:val="00F663F7"/>
    <w:rsid w:val="00F66469"/>
    <w:rsid w:val="00F6654E"/>
    <w:rsid w:val="00F665B3"/>
    <w:rsid w:val="00F6664A"/>
    <w:rsid w:val="00F6669A"/>
    <w:rsid w:val="00F666A6"/>
    <w:rsid w:val="00F6674D"/>
    <w:rsid w:val="00F66838"/>
    <w:rsid w:val="00F66891"/>
    <w:rsid w:val="00F66924"/>
    <w:rsid w:val="00F66963"/>
    <w:rsid w:val="00F66981"/>
    <w:rsid w:val="00F669E7"/>
    <w:rsid w:val="00F66A15"/>
    <w:rsid w:val="00F66ACD"/>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4E0"/>
    <w:rsid w:val="00F67583"/>
    <w:rsid w:val="00F675C2"/>
    <w:rsid w:val="00F67610"/>
    <w:rsid w:val="00F676E7"/>
    <w:rsid w:val="00F677C6"/>
    <w:rsid w:val="00F6789A"/>
    <w:rsid w:val="00F67A29"/>
    <w:rsid w:val="00F67A34"/>
    <w:rsid w:val="00F67A6A"/>
    <w:rsid w:val="00F67A99"/>
    <w:rsid w:val="00F67AFF"/>
    <w:rsid w:val="00F67B1D"/>
    <w:rsid w:val="00F67B5D"/>
    <w:rsid w:val="00F67B90"/>
    <w:rsid w:val="00F67D6F"/>
    <w:rsid w:val="00F67D7A"/>
    <w:rsid w:val="00F67E46"/>
    <w:rsid w:val="00F67F71"/>
    <w:rsid w:val="00F67FA8"/>
    <w:rsid w:val="00F67FAC"/>
    <w:rsid w:val="00F67FDA"/>
    <w:rsid w:val="00F70018"/>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A43"/>
    <w:rsid w:val="00F70A89"/>
    <w:rsid w:val="00F70DB5"/>
    <w:rsid w:val="00F70E09"/>
    <w:rsid w:val="00F70E1C"/>
    <w:rsid w:val="00F70FAD"/>
    <w:rsid w:val="00F70FCA"/>
    <w:rsid w:val="00F71084"/>
    <w:rsid w:val="00F71106"/>
    <w:rsid w:val="00F7111C"/>
    <w:rsid w:val="00F71182"/>
    <w:rsid w:val="00F71374"/>
    <w:rsid w:val="00F7154A"/>
    <w:rsid w:val="00F715CB"/>
    <w:rsid w:val="00F715D2"/>
    <w:rsid w:val="00F7165B"/>
    <w:rsid w:val="00F71670"/>
    <w:rsid w:val="00F716A9"/>
    <w:rsid w:val="00F716CB"/>
    <w:rsid w:val="00F716EA"/>
    <w:rsid w:val="00F71725"/>
    <w:rsid w:val="00F71772"/>
    <w:rsid w:val="00F717E4"/>
    <w:rsid w:val="00F717F8"/>
    <w:rsid w:val="00F7180A"/>
    <w:rsid w:val="00F71816"/>
    <w:rsid w:val="00F7192F"/>
    <w:rsid w:val="00F71937"/>
    <w:rsid w:val="00F7193C"/>
    <w:rsid w:val="00F7195E"/>
    <w:rsid w:val="00F7196F"/>
    <w:rsid w:val="00F71976"/>
    <w:rsid w:val="00F71A9A"/>
    <w:rsid w:val="00F71B6D"/>
    <w:rsid w:val="00F71C86"/>
    <w:rsid w:val="00F71D1C"/>
    <w:rsid w:val="00F71D7D"/>
    <w:rsid w:val="00F71D92"/>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9E"/>
    <w:rsid w:val="00F72FBE"/>
    <w:rsid w:val="00F72FC2"/>
    <w:rsid w:val="00F7307C"/>
    <w:rsid w:val="00F731B3"/>
    <w:rsid w:val="00F731E0"/>
    <w:rsid w:val="00F731F3"/>
    <w:rsid w:val="00F731F4"/>
    <w:rsid w:val="00F7321B"/>
    <w:rsid w:val="00F73287"/>
    <w:rsid w:val="00F73359"/>
    <w:rsid w:val="00F7335A"/>
    <w:rsid w:val="00F73393"/>
    <w:rsid w:val="00F733BC"/>
    <w:rsid w:val="00F733C2"/>
    <w:rsid w:val="00F734E0"/>
    <w:rsid w:val="00F73512"/>
    <w:rsid w:val="00F73644"/>
    <w:rsid w:val="00F73786"/>
    <w:rsid w:val="00F738C9"/>
    <w:rsid w:val="00F73925"/>
    <w:rsid w:val="00F73933"/>
    <w:rsid w:val="00F73948"/>
    <w:rsid w:val="00F73965"/>
    <w:rsid w:val="00F739AC"/>
    <w:rsid w:val="00F739B5"/>
    <w:rsid w:val="00F73A78"/>
    <w:rsid w:val="00F73AAC"/>
    <w:rsid w:val="00F73AD4"/>
    <w:rsid w:val="00F73D59"/>
    <w:rsid w:val="00F73D8E"/>
    <w:rsid w:val="00F73DC7"/>
    <w:rsid w:val="00F73DD9"/>
    <w:rsid w:val="00F73E66"/>
    <w:rsid w:val="00F73E7D"/>
    <w:rsid w:val="00F73EAF"/>
    <w:rsid w:val="00F73F07"/>
    <w:rsid w:val="00F73F44"/>
    <w:rsid w:val="00F73F50"/>
    <w:rsid w:val="00F73F52"/>
    <w:rsid w:val="00F73FC7"/>
    <w:rsid w:val="00F73FD0"/>
    <w:rsid w:val="00F740B4"/>
    <w:rsid w:val="00F741A3"/>
    <w:rsid w:val="00F741DC"/>
    <w:rsid w:val="00F742C5"/>
    <w:rsid w:val="00F74304"/>
    <w:rsid w:val="00F7433B"/>
    <w:rsid w:val="00F74413"/>
    <w:rsid w:val="00F74443"/>
    <w:rsid w:val="00F7445C"/>
    <w:rsid w:val="00F744C7"/>
    <w:rsid w:val="00F74542"/>
    <w:rsid w:val="00F745F0"/>
    <w:rsid w:val="00F74619"/>
    <w:rsid w:val="00F74719"/>
    <w:rsid w:val="00F7474B"/>
    <w:rsid w:val="00F74810"/>
    <w:rsid w:val="00F74839"/>
    <w:rsid w:val="00F7488A"/>
    <w:rsid w:val="00F7495F"/>
    <w:rsid w:val="00F749D1"/>
    <w:rsid w:val="00F74A14"/>
    <w:rsid w:val="00F74A75"/>
    <w:rsid w:val="00F74B0E"/>
    <w:rsid w:val="00F74BF0"/>
    <w:rsid w:val="00F74C00"/>
    <w:rsid w:val="00F74C45"/>
    <w:rsid w:val="00F74C8C"/>
    <w:rsid w:val="00F74E4A"/>
    <w:rsid w:val="00F74E88"/>
    <w:rsid w:val="00F74F50"/>
    <w:rsid w:val="00F7504E"/>
    <w:rsid w:val="00F75148"/>
    <w:rsid w:val="00F75153"/>
    <w:rsid w:val="00F75265"/>
    <w:rsid w:val="00F75443"/>
    <w:rsid w:val="00F7545D"/>
    <w:rsid w:val="00F75484"/>
    <w:rsid w:val="00F754DC"/>
    <w:rsid w:val="00F755B6"/>
    <w:rsid w:val="00F755DF"/>
    <w:rsid w:val="00F756DA"/>
    <w:rsid w:val="00F7575A"/>
    <w:rsid w:val="00F75770"/>
    <w:rsid w:val="00F75789"/>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56"/>
    <w:rsid w:val="00F7627C"/>
    <w:rsid w:val="00F76310"/>
    <w:rsid w:val="00F7632B"/>
    <w:rsid w:val="00F7633A"/>
    <w:rsid w:val="00F76359"/>
    <w:rsid w:val="00F76387"/>
    <w:rsid w:val="00F763C0"/>
    <w:rsid w:val="00F763EE"/>
    <w:rsid w:val="00F76438"/>
    <w:rsid w:val="00F76473"/>
    <w:rsid w:val="00F7647E"/>
    <w:rsid w:val="00F764A0"/>
    <w:rsid w:val="00F765CD"/>
    <w:rsid w:val="00F7669B"/>
    <w:rsid w:val="00F76737"/>
    <w:rsid w:val="00F76865"/>
    <w:rsid w:val="00F76901"/>
    <w:rsid w:val="00F76932"/>
    <w:rsid w:val="00F769A2"/>
    <w:rsid w:val="00F769F3"/>
    <w:rsid w:val="00F76A57"/>
    <w:rsid w:val="00F76A8A"/>
    <w:rsid w:val="00F76A9A"/>
    <w:rsid w:val="00F76AF8"/>
    <w:rsid w:val="00F76B0D"/>
    <w:rsid w:val="00F76B45"/>
    <w:rsid w:val="00F76B59"/>
    <w:rsid w:val="00F76BCB"/>
    <w:rsid w:val="00F76CEF"/>
    <w:rsid w:val="00F76E9E"/>
    <w:rsid w:val="00F76ECC"/>
    <w:rsid w:val="00F76EE7"/>
    <w:rsid w:val="00F76F71"/>
    <w:rsid w:val="00F771ED"/>
    <w:rsid w:val="00F7726B"/>
    <w:rsid w:val="00F773AE"/>
    <w:rsid w:val="00F77596"/>
    <w:rsid w:val="00F775A0"/>
    <w:rsid w:val="00F776B2"/>
    <w:rsid w:val="00F776B7"/>
    <w:rsid w:val="00F776DA"/>
    <w:rsid w:val="00F777AB"/>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3F"/>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7D"/>
    <w:rsid w:val="00F80CF3"/>
    <w:rsid w:val="00F80D19"/>
    <w:rsid w:val="00F80D43"/>
    <w:rsid w:val="00F80E0A"/>
    <w:rsid w:val="00F80E58"/>
    <w:rsid w:val="00F80E6A"/>
    <w:rsid w:val="00F80EED"/>
    <w:rsid w:val="00F80EFC"/>
    <w:rsid w:val="00F80F48"/>
    <w:rsid w:val="00F80FC0"/>
    <w:rsid w:val="00F81030"/>
    <w:rsid w:val="00F81097"/>
    <w:rsid w:val="00F810E0"/>
    <w:rsid w:val="00F8140C"/>
    <w:rsid w:val="00F81483"/>
    <w:rsid w:val="00F81515"/>
    <w:rsid w:val="00F81583"/>
    <w:rsid w:val="00F815F2"/>
    <w:rsid w:val="00F816B2"/>
    <w:rsid w:val="00F81709"/>
    <w:rsid w:val="00F8192B"/>
    <w:rsid w:val="00F81960"/>
    <w:rsid w:val="00F81A28"/>
    <w:rsid w:val="00F81BD6"/>
    <w:rsid w:val="00F81CBA"/>
    <w:rsid w:val="00F81CF0"/>
    <w:rsid w:val="00F81D6E"/>
    <w:rsid w:val="00F81E7C"/>
    <w:rsid w:val="00F81E99"/>
    <w:rsid w:val="00F81F1F"/>
    <w:rsid w:val="00F82036"/>
    <w:rsid w:val="00F82085"/>
    <w:rsid w:val="00F820B8"/>
    <w:rsid w:val="00F820CC"/>
    <w:rsid w:val="00F821E8"/>
    <w:rsid w:val="00F821F3"/>
    <w:rsid w:val="00F822AC"/>
    <w:rsid w:val="00F822D7"/>
    <w:rsid w:val="00F82330"/>
    <w:rsid w:val="00F8240E"/>
    <w:rsid w:val="00F8242A"/>
    <w:rsid w:val="00F824C2"/>
    <w:rsid w:val="00F82647"/>
    <w:rsid w:val="00F826BE"/>
    <w:rsid w:val="00F827A6"/>
    <w:rsid w:val="00F82820"/>
    <w:rsid w:val="00F82A1C"/>
    <w:rsid w:val="00F82A9E"/>
    <w:rsid w:val="00F82AC8"/>
    <w:rsid w:val="00F82BB0"/>
    <w:rsid w:val="00F82BE7"/>
    <w:rsid w:val="00F82C47"/>
    <w:rsid w:val="00F82CA6"/>
    <w:rsid w:val="00F82CBE"/>
    <w:rsid w:val="00F82CC7"/>
    <w:rsid w:val="00F82CD9"/>
    <w:rsid w:val="00F82D86"/>
    <w:rsid w:val="00F82D90"/>
    <w:rsid w:val="00F82ED5"/>
    <w:rsid w:val="00F82F1A"/>
    <w:rsid w:val="00F82F48"/>
    <w:rsid w:val="00F82FA8"/>
    <w:rsid w:val="00F82FBB"/>
    <w:rsid w:val="00F8300D"/>
    <w:rsid w:val="00F83038"/>
    <w:rsid w:val="00F8303C"/>
    <w:rsid w:val="00F8304F"/>
    <w:rsid w:val="00F83118"/>
    <w:rsid w:val="00F83157"/>
    <w:rsid w:val="00F8321B"/>
    <w:rsid w:val="00F832D4"/>
    <w:rsid w:val="00F83429"/>
    <w:rsid w:val="00F834FE"/>
    <w:rsid w:val="00F83528"/>
    <w:rsid w:val="00F83555"/>
    <w:rsid w:val="00F836A3"/>
    <w:rsid w:val="00F83740"/>
    <w:rsid w:val="00F8388B"/>
    <w:rsid w:val="00F83896"/>
    <w:rsid w:val="00F838BB"/>
    <w:rsid w:val="00F8394B"/>
    <w:rsid w:val="00F83B14"/>
    <w:rsid w:val="00F83B16"/>
    <w:rsid w:val="00F83BA9"/>
    <w:rsid w:val="00F83BB6"/>
    <w:rsid w:val="00F83C29"/>
    <w:rsid w:val="00F83C5B"/>
    <w:rsid w:val="00F83CA3"/>
    <w:rsid w:val="00F83CFA"/>
    <w:rsid w:val="00F83E6D"/>
    <w:rsid w:val="00F83E84"/>
    <w:rsid w:val="00F83EAD"/>
    <w:rsid w:val="00F83EF9"/>
    <w:rsid w:val="00F83F8A"/>
    <w:rsid w:val="00F83FD9"/>
    <w:rsid w:val="00F84004"/>
    <w:rsid w:val="00F8407B"/>
    <w:rsid w:val="00F840EA"/>
    <w:rsid w:val="00F8416F"/>
    <w:rsid w:val="00F841A9"/>
    <w:rsid w:val="00F841C9"/>
    <w:rsid w:val="00F8427B"/>
    <w:rsid w:val="00F84289"/>
    <w:rsid w:val="00F84300"/>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2"/>
    <w:rsid w:val="00F84A79"/>
    <w:rsid w:val="00F84B63"/>
    <w:rsid w:val="00F84B7B"/>
    <w:rsid w:val="00F84BB0"/>
    <w:rsid w:val="00F84C5F"/>
    <w:rsid w:val="00F84C6E"/>
    <w:rsid w:val="00F84D40"/>
    <w:rsid w:val="00F84EEB"/>
    <w:rsid w:val="00F84F2E"/>
    <w:rsid w:val="00F84F71"/>
    <w:rsid w:val="00F84F89"/>
    <w:rsid w:val="00F8518E"/>
    <w:rsid w:val="00F851AF"/>
    <w:rsid w:val="00F85218"/>
    <w:rsid w:val="00F8523A"/>
    <w:rsid w:val="00F8524F"/>
    <w:rsid w:val="00F8532A"/>
    <w:rsid w:val="00F85533"/>
    <w:rsid w:val="00F85549"/>
    <w:rsid w:val="00F855C6"/>
    <w:rsid w:val="00F8562A"/>
    <w:rsid w:val="00F85733"/>
    <w:rsid w:val="00F857FD"/>
    <w:rsid w:val="00F8580B"/>
    <w:rsid w:val="00F85871"/>
    <w:rsid w:val="00F85880"/>
    <w:rsid w:val="00F858A9"/>
    <w:rsid w:val="00F858FF"/>
    <w:rsid w:val="00F8590E"/>
    <w:rsid w:val="00F85966"/>
    <w:rsid w:val="00F85AB3"/>
    <w:rsid w:val="00F85ABB"/>
    <w:rsid w:val="00F85B5E"/>
    <w:rsid w:val="00F85BCE"/>
    <w:rsid w:val="00F85C08"/>
    <w:rsid w:val="00F85D2E"/>
    <w:rsid w:val="00F85E00"/>
    <w:rsid w:val="00F85F61"/>
    <w:rsid w:val="00F86061"/>
    <w:rsid w:val="00F8609B"/>
    <w:rsid w:val="00F860CE"/>
    <w:rsid w:val="00F8613F"/>
    <w:rsid w:val="00F86256"/>
    <w:rsid w:val="00F862CB"/>
    <w:rsid w:val="00F8631E"/>
    <w:rsid w:val="00F86383"/>
    <w:rsid w:val="00F8642A"/>
    <w:rsid w:val="00F86450"/>
    <w:rsid w:val="00F86488"/>
    <w:rsid w:val="00F8648E"/>
    <w:rsid w:val="00F86542"/>
    <w:rsid w:val="00F86629"/>
    <w:rsid w:val="00F86664"/>
    <w:rsid w:val="00F86668"/>
    <w:rsid w:val="00F866C2"/>
    <w:rsid w:val="00F86797"/>
    <w:rsid w:val="00F86820"/>
    <w:rsid w:val="00F86869"/>
    <w:rsid w:val="00F868FB"/>
    <w:rsid w:val="00F86984"/>
    <w:rsid w:val="00F869A1"/>
    <w:rsid w:val="00F86A43"/>
    <w:rsid w:val="00F86B39"/>
    <w:rsid w:val="00F86B80"/>
    <w:rsid w:val="00F86B85"/>
    <w:rsid w:val="00F86BE1"/>
    <w:rsid w:val="00F86BF7"/>
    <w:rsid w:val="00F86C43"/>
    <w:rsid w:val="00F86C7A"/>
    <w:rsid w:val="00F86C92"/>
    <w:rsid w:val="00F86CC8"/>
    <w:rsid w:val="00F86CFE"/>
    <w:rsid w:val="00F86D37"/>
    <w:rsid w:val="00F86DBE"/>
    <w:rsid w:val="00F86DFA"/>
    <w:rsid w:val="00F86E97"/>
    <w:rsid w:val="00F86F74"/>
    <w:rsid w:val="00F86F7C"/>
    <w:rsid w:val="00F870BA"/>
    <w:rsid w:val="00F87235"/>
    <w:rsid w:val="00F8725B"/>
    <w:rsid w:val="00F872D9"/>
    <w:rsid w:val="00F87341"/>
    <w:rsid w:val="00F8735A"/>
    <w:rsid w:val="00F87420"/>
    <w:rsid w:val="00F87492"/>
    <w:rsid w:val="00F87502"/>
    <w:rsid w:val="00F8753D"/>
    <w:rsid w:val="00F875C7"/>
    <w:rsid w:val="00F875E2"/>
    <w:rsid w:val="00F87609"/>
    <w:rsid w:val="00F87691"/>
    <w:rsid w:val="00F876BA"/>
    <w:rsid w:val="00F876DB"/>
    <w:rsid w:val="00F876E7"/>
    <w:rsid w:val="00F87718"/>
    <w:rsid w:val="00F87953"/>
    <w:rsid w:val="00F879A2"/>
    <w:rsid w:val="00F87A67"/>
    <w:rsid w:val="00F87AA9"/>
    <w:rsid w:val="00F87AD3"/>
    <w:rsid w:val="00F87AF3"/>
    <w:rsid w:val="00F87B95"/>
    <w:rsid w:val="00F87BD7"/>
    <w:rsid w:val="00F87C3A"/>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64B"/>
    <w:rsid w:val="00F9077D"/>
    <w:rsid w:val="00F9084E"/>
    <w:rsid w:val="00F90893"/>
    <w:rsid w:val="00F908FB"/>
    <w:rsid w:val="00F9099E"/>
    <w:rsid w:val="00F90A44"/>
    <w:rsid w:val="00F90A80"/>
    <w:rsid w:val="00F90A94"/>
    <w:rsid w:val="00F90B37"/>
    <w:rsid w:val="00F90B89"/>
    <w:rsid w:val="00F90BC5"/>
    <w:rsid w:val="00F90BE5"/>
    <w:rsid w:val="00F90E36"/>
    <w:rsid w:val="00F90EE8"/>
    <w:rsid w:val="00F90F94"/>
    <w:rsid w:val="00F90FFC"/>
    <w:rsid w:val="00F910E0"/>
    <w:rsid w:val="00F9115B"/>
    <w:rsid w:val="00F912FD"/>
    <w:rsid w:val="00F912FF"/>
    <w:rsid w:val="00F91383"/>
    <w:rsid w:val="00F913AD"/>
    <w:rsid w:val="00F913BC"/>
    <w:rsid w:val="00F913D7"/>
    <w:rsid w:val="00F913F2"/>
    <w:rsid w:val="00F91408"/>
    <w:rsid w:val="00F91461"/>
    <w:rsid w:val="00F914BC"/>
    <w:rsid w:val="00F9159E"/>
    <w:rsid w:val="00F9159F"/>
    <w:rsid w:val="00F915FA"/>
    <w:rsid w:val="00F916B3"/>
    <w:rsid w:val="00F91751"/>
    <w:rsid w:val="00F91767"/>
    <w:rsid w:val="00F917C1"/>
    <w:rsid w:val="00F91873"/>
    <w:rsid w:val="00F91A28"/>
    <w:rsid w:val="00F91AA5"/>
    <w:rsid w:val="00F91B76"/>
    <w:rsid w:val="00F91BBD"/>
    <w:rsid w:val="00F91D06"/>
    <w:rsid w:val="00F91D49"/>
    <w:rsid w:val="00F91D51"/>
    <w:rsid w:val="00F91DB1"/>
    <w:rsid w:val="00F91DEF"/>
    <w:rsid w:val="00F91DF8"/>
    <w:rsid w:val="00F91EF0"/>
    <w:rsid w:val="00F91F36"/>
    <w:rsid w:val="00F91F95"/>
    <w:rsid w:val="00F91FAD"/>
    <w:rsid w:val="00F91FD8"/>
    <w:rsid w:val="00F92085"/>
    <w:rsid w:val="00F92144"/>
    <w:rsid w:val="00F921B2"/>
    <w:rsid w:val="00F921BD"/>
    <w:rsid w:val="00F9223E"/>
    <w:rsid w:val="00F92279"/>
    <w:rsid w:val="00F92349"/>
    <w:rsid w:val="00F9236B"/>
    <w:rsid w:val="00F92415"/>
    <w:rsid w:val="00F924E4"/>
    <w:rsid w:val="00F92799"/>
    <w:rsid w:val="00F927CB"/>
    <w:rsid w:val="00F92819"/>
    <w:rsid w:val="00F92AC8"/>
    <w:rsid w:val="00F92BD8"/>
    <w:rsid w:val="00F92C05"/>
    <w:rsid w:val="00F92C77"/>
    <w:rsid w:val="00F92CA8"/>
    <w:rsid w:val="00F92CB5"/>
    <w:rsid w:val="00F92CBE"/>
    <w:rsid w:val="00F92E18"/>
    <w:rsid w:val="00F92E19"/>
    <w:rsid w:val="00F92FCB"/>
    <w:rsid w:val="00F92FCC"/>
    <w:rsid w:val="00F92FEC"/>
    <w:rsid w:val="00F930D6"/>
    <w:rsid w:val="00F93132"/>
    <w:rsid w:val="00F931B3"/>
    <w:rsid w:val="00F93245"/>
    <w:rsid w:val="00F93350"/>
    <w:rsid w:val="00F93375"/>
    <w:rsid w:val="00F93376"/>
    <w:rsid w:val="00F934A8"/>
    <w:rsid w:val="00F93592"/>
    <w:rsid w:val="00F93748"/>
    <w:rsid w:val="00F93819"/>
    <w:rsid w:val="00F93842"/>
    <w:rsid w:val="00F93907"/>
    <w:rsid w:val="00F93910"/>
    <w:rsid w:val="00F939C5"/>
    <w:rsid w:val="00F93A5F"/>
    <w:rsid w:val="00F93B55"/>
    <w:rsid w:val="00F93BB4"/>
    <w:rsid w:val="00F93BEF"/>
    <w:rsid w:val="00F93C4E"/>
    <w:rsid w:val="00F93CD3"/>
    <w:rsid w:val="00F93CDC"/>
    <w:rsid w:val="00F93CFD"/>
    <w:rsid w:val="00F93D52"/>
    <w:rsid w:val="00F93D5D"/>
    <w:rsid w:val="00F93DA1"/>
    <w:rsid w:val="00F93DE1"/>
    <w:rsid w:val="00F93E44"/>
    <w:rsid w:val="00F93ECB"/>
    <w:rsid w:val="00F93F5F"/>
    <w:rsid w:val="00F93F84"/>
    <w:rsid w:val="00F93FEF"/>
    <w:rsid w:val="00F940B2"/>
    <w:rsid w:val="00F94129"/>
    <w:rsid w:val="00F94237"/>
    <w:rsid w:val="00F9425C"/>
    <w:rsid w:val="00F942DA"/>
    <w:rsid w:val="00F94313"/>
    <w:rsid w:val="00F94317"/>
    <w:rsid w:val="00F943DD"/>
    <w:rsid w:val="00F94435"/>
    <w:rsid w:val="00F944F8"/>
    <w:rsid w:val="00F94572"/>
    <w:rsid w:val="00F945A4"/>
    <w:rsid w:val="00F945C5"/>
    <w:rsid w:val="00F945E1"/>
    <w:rsid w:val="00F9466D"/>
    <w:rsid w:val="00F946A2"/>
    <w:rsid w:val="00F946C4"/>
    <w:rsid w:val="00F94791"/>
    <w:rsid w:val="00F947C2"/>
    <w:rsid w:val="00F948A1"/>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070"/>
    <w:rsid w:val="00F9509E"/>
    <w:rsid w:val="00F9511A"/>
    <w:rsid w:val="00F9517D"/>
    <w:rsid w:val="00F95270"/>
    <w:rsid w:val="00F952C5"/>
    <w:rsid w:val="00F95682"/>
    <w:rsid w:val="00F95733"/>
    <w:rsid w:val="00F957A6"/>
    <w:rsid w:val="00F958FB"/>
    <w:rsid w:val="00F9598A"/>
    <w:rsid w:val="00F95A07"/>
    <w:rsid w:val="00F95A59"/>
    <w:rsid w:val="00F95AB3"/>
    <w:rsid w:val="00F95B4E"/>
    <w:rsid w:val="00F95C15"/>
    <w:rsid w:val="00F95CC3"/>
    <w:rsid w:val="00F95D0F"/>
    <w:rsid w:val="00F95D63"/>
    <w:rsid w:val="00F95DD1"/>
    <w:rsid w:val="00F95EA5"/>
    <w:rsid w:val="00F95EE0"/>
    <w:rsid w:val="00F95EEC"/>
    <w:rsid w:val="00F95EF8"/>
    <w:rsid w:val="00F95F88"/>
    <w:rsid w:val="00F9602A"/>
    <w:rsid w:val="00F96143"/>
    <w:rsid w:val="00F96199"/>
    <w:rsid w:val="00F962E4"/>
    <w:rsid w:val="00F962EA"/>
    <w:rsid w:val="00F96385"/>
    <w:rsid w:val="00F963B5"/>
    <w:rsid w:val="00F9646B"/>
    <w:rsid w:val="00F964DA"/>
    <w:rsid w:val="00F965A5"/>
    <w:rsid w:val="00F965A7"/>
    <w:rsid w:val="00F965B5"/>
    <w:rsid w:val="00F9664F"/>
    <w:rsid w:val="00F9670E"/>
    <w:rsid w:val="00F9674B"/>
    <w:rsid w:val="00F9675C"/>
    <w:rsid w:val="00F967C2"/>
    <w:rsid w:val="00F9684D"/>
    <w:rsid w:val="00F968D8"/>
    <w:rsid w:val="00F9692B"/>
    <w:rsid w:val="00F9696C"/>
    <w:rsid w:val="00F969BE"/>
    <w:rsid w:val="00F96C96"/>
    <w:rsid w:val="00F96CB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57"/>
    <w:rsid w:val="00F9756D"/>
    <w:rsid w:val="00F975B0"/>
    <w:rsid w:val="00F976D6"/>
    <w:rsid w:val="00F977AD"/>
    <w:rsid w:val="00F97808"/>
    <w:rsid w:val="00F97829"/>
    <w:rsid w:val="00F9782E"/>
    <w:rsid w:val="00F97839"/>
    <w:rsid w:val="00F9785A"/>
    <w:rsid w:val="00F978D5"/>
    <w:rsid w:val="00F978FB"/>
    <w:rsid w:val="00F97955"/>
    <w:rsid w:val="00F97960"/>
    <w:rsid w:val="00F97AD0"/>
    <w:rsid w:val="00F97B5D"/>
    <w:rsid w:val="00F97BE2"/>
    <w:rsid w:val="00F97C71"/>
    <w:rsid w:val="00F97D4A"/>
    <w:rsid w:val="00F97E9C"/>
    <w:rsid w:val="00F97F3E"/>
    <w:rsid w:val="00F97F68"/>
    <w:rsid w:val="00FA009C"/>
    <w:rsid w:val="00FA0171"/>
    <w:rsid w:val="00FA01CB"/>
    <w:rsid w:val="00FA0210"/>
    <w:rsid w:val="00FA02EE"/>
    <w:rsid w:val="00FA03A8"/>
    <w:rsid w:val="00FA0415"/>
    <w:rsid w:val="00FA0571"/>
    <w:rsid w:val="00FA05C9"/>
    <w:rsid w:val="00FA07C0"/>
    <w:rsid w:val="00FA081C"/>
    <w:rsid w:val="00FA08AB"/>
    <w:rsid w:val="00FA08B7"/>
    <w:rsid w:val="00FA0907"/>
    <w:rsid w:val="00FA094F"/>
    <w:rsid w:val="00FA099A"/>
    <w:rsid w:val="00FA0AE2"/>
    <w:rsid w:val="00FA0B2C"/>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51"/>
    <w:rsid w:val="00FA12EB"/>
    <w:rsid w:val="00FA12F8"/>
    <w:rsid w:val="00FA141D"/>
    <w:rsid w:val="00FA14A9"/>
    <w:rsid w:val="00FA14E9"/>
    <w:rsid w:val="00FA1509"/>
    <w:rsid w:val="00FA1539"/>
    <w:rsid w:val="00FA15B8"/>
    <w:rsid w:val="00FA15FC"/>
    <w:rsid w:val="00FA16E6"/>
    <w:rsid w:val="00FA17EA"/>
    <w:rsid w:val="00FA1990"/>
    <w:rsid w:val="00FA19A1"/>
    <w:rsid w:val="00FA1A5B"/>
    <w:rsid w:val="00FA1A7F"/>
    <w:rsid w:val="00FA1B19"/>
    <w:rsid w:val="00FA1B9F"/>
    <w:rsid w:val="00FA1CAD"/>
    <w:rsid w:val="00FA1D09"/>
    <w:rsid w:val="00FA1D45"/>
    <w:rsid w:val="00FA1DB3"/>
    <w:rsid w:val="00FA1DE1"/>
    <w:rsid w:val="00FA1F33"/>
    <w:rsid w:val="00FA1FBF"/>
    <w:rsid w:val="00FA1FC7"/>
    <w:rsid w:val="00FA2002"/>
    <w:rsid w:val="00FA219F"/>
    <w:rsid w:val="00FA21D0"/>
    <w:rsid w:val="00FA220E"/>
    <w:rsid w:val="00FA224E"/>
    <w:rsid w:val="00FA22E4"/>
    <w:rsid w:val="00FA231F"/>
    <w:rsid w:val="00FA24BF"/>
    <w:rsid w:val="00FA25CC"/>
    <w:rsid w:val="00FA26A2"/>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2E98"/>
    <w:rsid w:val="00FA2F05"/>
    <w:rsid w:val="00FA2F90"/>
    <w:rsid w:val="00FA302F"/>
    <w:rsid w:val="00FA304D"/>
    <w:rsid w:val="00FA304F"/>
    <w:rsid w:val="00FA3083"/>
    <w:rsid w:val="00FA317C"/>
    <w:rsid w:val="00FA319B"/>
    <w:rsid w:val="00FA31E6"/>
    <w:rsid w:val="00FA324A"/>
    <w:rsid w:val="00FA32A7"/>
    <w:rsid w:val="00FA32C9"/>
    <w:rsid w:val="00FA336E"/>
    <w:rsid w:val="00FA3389"/>
    <w:rsid w:val="00FA33D8"/>
    <w:rsid w:val="00FA33DB"/>
    <w:rsid w:val="00FA33F2"/>
    <w:rsid w:val="00FA341A"/>
    <w:rsid w:val="00FA3426"/>
    <w:rsid w:val="00FA34BA"/>
    <w:rsid w:val="00FA354B"/>
    <w:rsid w:val="00FA356B"/>
    <w:rsid w:val="00FA3570"/>
    <w:rsid w:val="00FA3615"/>
    <w:rsid w:val="00FA363E"/>
    <w:rsid w:val="00FA3675"/>
    <w:rsid w:val="00FA36E5"/>
    <w:rsid w:val="00FA36F0"/>
    <w:rsid w:val="00FA36F6"/>
    <w:rsid w:val="00FA377F"/>
    <w:rsid w:val="00FA37CF"/>
    <w:rsid w:val="00FA37D9"/>
    <w:rsid w:val="00FA3829"/>
    <w:rsid w:val="00FA395B"/>
    <w:rsid w:val="00FA39F7"/>
    <w:rsid w:val="00FA3A18"/>
    <w:rsid w:val="00FA3A42"/>
    <w:rsid w:val="00FA3B63"/>
    <w:rsid w:val="00FA3BE4"/>
    <w:rsid w:val="00FA3C53"/>
    <w:rsid w:val="00FA3C86"/>
    <w:rsid w:val="00FA3CB8"/>
    <w:rsid w:val="00FA3D90"/>
    <w:rsid w:val="00FA3DAB"/>
    <w:rsid w:val="00FA3E30"/>
    <w:rsid w:val="00FA3F46"/>
    <w:rsid w:val="00FA3F5D"/>
    <w:rsid w:val="00FA3FDA"/>
    <w:rsid w:val="00FA4036"/>
    <w:rsid w:val="00FA4095"/>
    <w:rsid w:val="00FA4193"/>
    <w:rsid w:val="00FA41A2"/>
    <w:rsid w:val="00FA42D9"/>
    <w:rsid w:val="00FA4319"/>
    <w:rsid w:val="00FA4332"/>
    <w:rsid w:val="00FA4334"/>
    <w:rsid w:val="00FA4353"/>
    <w:rsid w:val="00FA4366"/>
    <w:rsid w:val="00FA43A2"/>
    <w:rsid w:val="00FA43BF"/>
    <w:rsid w:val="00FA43C7"/>
    <w:rsid w:val="00FA43F2"/>
    <w:rsid w:val="00FA4405"/>
    <w:rsid w:val="00FA4413"/>
    <w:rsid w:val="00FA453F"/>
    <w:rsid w:val="00FA466D"/>
    <w:rsid w:val="00FA46CF"/>
    <w:rsid w:val="00FA4830"/>
    <w:rsid w:val="00FA48CB"/>
    <w:rsid w:val="00FA48DD"/>
    <w:rsid w:val="00FA4978"/>
    <w:rsid w:val="00FA4A36"/>
    <w:rsid w:val="00FA4A49"/>
    <w:rsid w:val="00FA4A80"/>
    <w:rsid w:val="00FA4AE5"/>
    <w:rsid w:val="00FA4B29"/>
    <w:rsid w:val="00FA4BA1"/>
    <w:rsid w:val="00FA4C20"/>
    <w:rsid w:val="00FA4CD4"/>
    <w:rsid w:val="00FA4D86"/>
    <w:rsid w:val="00FA4DB3"/>
    <w:rsid w:val="00FA4E21"/>
    <w:rsid w:val="00FA4ECA"/>
    <w:rsid w:val="00FA4EFB"/>
    <w:rsid w:val="00FA4FE0"/>
    <w:rsid w:val="00FA505A"/>
    <w:rsid w:val="00FA5096"/>
    <w:rsid w:val="00FA50B7"/>
    <w:rsid w:val="00FA50BD"/>
    <w:rsid w:val="00FA50EC"/>
    <w:rsid w:val="00FA51CD"/>
    <w:rsid w:val="00FA52B3"/>
    <w:rsid w:val="00FA5367"/>
    <w:rsid w:val="00FA53DE"/>
    <w:rsid w:val="00FA5427"/>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B97"/>
    <w:rsid w:val="00FA5C0F"/>
    <w:rsid w:val="00FA5C1C"/>
    <w:rsid w:val="00FA5CB6"/>
    <w:rsid w:val="00FA5D11"/>
    <w:rsid w:val="00FA5DC1"/>
    <w:rsid w:val="00FA5FA7"/>
    <w:rsid w:val="00FA603C"/>
    <w:rsid w:val="00FA60B6"/>
    <w:rsid w:val="00FA610F"/>
    <w:rsid w:val="00FA611E"/>
    <w:rsid w:val="00FA61A1"/>
    <w:rsid w:val="00FA61A9"/>
    <w:rsid w:val="00FA61B0"/>
    <w:rsid w:val="00FA61DF"/>
    <w:rsid w:val="00FA62EB"/>
    <w:rsid w:val="00FA6350"/>
    <w:rsid w:val="00FA6445"/>
    <w:rsid w:val="00FA6517"/>
    <w:rsid w:val="00FA65BC"/>
    <w:rsid w:val="00FA65ED"/>
    <w:rsid w:val="00FA664F"/>
    <w:rsid w:val="00FA6841"/>
    <w:rsid w:val="00FA6866"/>
    <w:rsid w:val="00FA6869"/>
    <w:rsid w:val="00FA68D9"/>
    <w:rsid w:val="00FA6960"/>
    <w:rsid w:val="00FA6965"/>
    <w:rsid w:val="00FA69F4"/>
    <w:rsid w:val="00FA6A0D"/>
    <w:rsid w:val="00FA6AF8"/>
    <w:rsid w:val="00FA6B35"/>
    <w:rsid w:val="00FA6B96"/>
    <w:rsid w:val="00FA6C14"/>
    <w:rsid w:val="00FA6D0D"/>
    <w:rsid w:val="00FA6D80"/>
    <w:rsid w:val="00FA6E45"/>
    <w:rsid w:val="00FA6E73"/>
    <w:rsid w:val="00FA6F57"/>
    <w:rsid w:val="00FA70AA"/>
    <w:rsid w:val="00FA70B6"/>
    <w:rsid w:val="00FA7107"/>
    <w:rsid w:val="00FA7177"/>
    <w:rsid w:val="00FA7186"/>
    <w:rsid w:val="00FA71F6"/>
    <w:rsid w:val="00FA7278"/>
    <w:rsid w:val="00FA7279"/>
    <w:rsid w:val="00FA7286"/>
    <w:rsid w:val="00FA72D3"/>
    <w:rsid w:val="00FA72D5"/>
    <w:rsid w:val="00FA7328"/>
    <w:rsid w:val="00FA73D8"/>
    <w:rsid w:val="00FA7415"/>
    <w:rsid w:val="00FA74C9"/>
    <w:rsid w:val="00FA754F"/>
    <w:rsid w:val="00FA7686"/>
    <w:rsid w:val="00FA7706"/>
    <w:rsid w:val="00FA7771"/>
    <w:rsid w:val="00FA7777"/>
    <w:rsid w:val="00FA784D"/>
    <w:rsid w:val="00FA78F5"/>
    <w:rsid w:val="00FA796E"/>
    <w:rsid w:val="00FA7975"/>
    <w:rsid w:val="00FA7989"/>
    <w:rsid w:val="00FA79A2"/>
    <w:rsid w:val="00FA7BE2"/>
    <w:rsid w:val="00FA7C15"/>
    <w:rsid w:val="00FA7C83"/>
    <w:rsid w:val="00FA7CA1"/>
    <w:rsid w:val="00FA7CA7"/>
    <w:rsid w:val="00FA7CAA"/>
    <w:rsid w:val="00FA7CB1"/>
    <w:rsid w:val="00FA7CF4"/>
    <w:rsid w:val="00FA7EB8"/>
    <w:rsid w:val="00FA7EF3"/>
    <w:rsid w:val="00FA7F05"/>
    <w:rsid w:val="00FA7F63"/>
    <w:rsid w:val="00FA7FF1"/>
    <w:rsid w:val="00FB00B0"/>
    <w:rsid w:val="00FB00E0"/>
    <w:rsid w:val="00FB01D2"/>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4"/>
    <w:rsid w:val="00FB099D"/>
    <w:rsid w:val="00FB09BD"/>
    <w:rsid w:val="00FB09E0"/>
    <w:rsid w:val="00FB0A4F"/>
    <w:rsid w:val="00FB0A90"/>
    <w:rsid w:val="00FB0AC1"/>
    <w:rsid w:val="00FB0B17"/>
    <w:rsid w:val="00FB0CDE"/>
    <w:rsid w:val="00FB0CE0"/>
    <w:rsid w:val="00FB0CE1"/>
    <w:rsid w:val="00FB0D40"/>
    <w:rsid w:val="00FB0D51"/>
    <w:rsid w:val="00FB0E08"/>
    <w:rsid w:val="00FB0E3C"/>
    <w:rsid w:val="00FB0E77"/>
    <w:rsid w:val="00FB0EA8"/>
    <w:rsid w:val="00FB0ED2"/>
    <w:rsid w:val="00FB0F07"/>
    <w:rsid w:val="00FB0F7C"/>
    <w:rsid w:val="00FB0F99"/>
    <w:rsid w:val="00FB0FED"/>
    <w:rsid w:val="00FB1024"/>
    <w:rsid w:val="00FB1068"/>
    <w:rsid w:val="00FB10B3"/>
    <w:rsid w:val="00FB10C4"/>
    <w:rsid w:val="00FB1137"/>
    <w:rsid w:val="00FB1185"/>
    <w:rsid w:val="00FB12A3"/>
    <w:rsid w:val="00FB12F4"/>
    <w:rsid w:val="00FB1386"/>
    <w:rsid w:val="00FB1603"/>
    <w:rsid w:val="00FB1605"/>
    <w:rsid w:val="00FB161F"/>
    <w:rsid w:val="00FB16E8"/>
    <w:rsid w:val="00FB172F"/>
    <w:rsid w:val="00FB1757"/>
    <w:rsid w:val="00FB1793"/>
    <w:rsid w:val="00FB17AB"/>
    <w:rsid w:val="00FB19B5"/>
    <w:rsid w:val="00FB1A44"/>
    <w:rsid w:val="00FB1A88"/>
    <w:rsid w:val="00FB1AC2"/>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AB"/>
    <w:rsid w:val="00FB24FA"/>
    <w:rsid w:val="00FB2529"/>
    <w:rsid w:val="00FB25B9"/>
    <w:rsid w:val="00FB25EA"/>
    <w:rsid w:val="00FB2687"/>
    <w:rsid w:val="00FB26B4"/>
    <w:rsid w:val="00FB2739"/>
    <w:rsid w:val="00FB2782"/>
    <w:rsid w:val="00FB2791"/>
    <w:rsid w:val="00FB281D"/>
    <w:rsid w:val="00FB2826"/>
    <w:rsid w:val="00FB2833"/>
    <w:rsid w:val="00FB2846"/>
    <w:rsid w:val="00FB28E3"/>
    <w:rsid w:val="00FB290D"/>
    <w:rsid w:val="00FB2A75"/>
    <w:rsid w:val="00FB2B1D"/>
    <w:rsid w:val="00FB2B66"/>
    <w:rsid w:val="00FB2B84"/>
    <w:rsid w:val="00FB2C3A"/>
    <w:rsid w:val="00FB2C86"/>
    <w:rsid w:val="00FB2CEF"/>
    <w:rsid w:val="00FB2D35"/>
    <w:rsid w:val="00FB2D57"/>
    <w:rsid w:val="00FB2D73"/>
    <w:rsid w:val="00FB2D9A"/>
    <w:rsid w:val="00FB2FA6"/>
    <w:rsid w:val="00FB3129"/>
    <w:rsid w:val="00FB3139"/>
    <w:rsid w:val="00FB3160"/>
    <w:rsid w:val="00FB3161"/>
    <w:rsid w:val="00FB31F8"/>
    <w:rsid w:val="00FB3277"/>
    <w:rsid w:val="00FB327C"/>
    <w:rsid w:val="00FB333D"/>
    <w:rsid w:val="00FB34DA"/>
    <w:rsid w:val="00FB3528"/>
    <w:rsid w:val="00FB3596"/>
    <w:rsid w:val="00FB36A1"/>
    <w:rsid w:val="00FB3762"/>
    <w:rsid w:val="00FB3806"/>
    <w:rsid w:val="00FB380A"/>
    <w:rsid w:val="00FB385F"/>
    <w:rsid w:val="00FB3891"/>
    <w:rsid w:val="00FB399C"/>
    <w:rsid w:val="00FB3AA2"/>
    <w:rsid w:val="00FB3AEA"/>
    <w:rsid w:val="00FB3CC5"/>
    <w:rsid w:val="00FB3DC0"/>
    <w:rsid w:val="00FB3DDB"/>
    <w:rsid w:val="00FB3ECA"/>
    <w:rsid w:val="00FB3ECB"/>
    <w:rsid w:val="00FB3EE4"/>
    <w:rsid w:val="00FB3FA1"/>
    <w:rsid w:val="00FB4025"/>
    <w:rsid w:val="00FB42FD"/>
    <w:rsid w:val="00FB441A"/>
    <w:rsid w:val="00FB4455"/>
    <w:rsid w:val="00FB4520"/>
    <w:rsid w:val="00FB4524"/>
    <w:rsid w:val="00FB45D5"/>
    <w:rsid w:val="00FB4690"/>
    <w:rsid w:val="00FB4699"/>
    <w:rsid w:val="00FB479B"/>
    <w:rsid w:val="00FB4848"/>
    <w:rsid w:val="00FB491C"/>
    <w:rsid w:val="00FB498A"/>
    <w:rsid w:val="00FB49C2"/>
    <w:rsid w:val="00FB4A30"/>
    <w:rsid w:val="00FB4A67"/>
    <w:rsid w:val="00FB4A6B"/>
    <w:rsid w:val="00FB4B73"/>
    <w:rsid w:val="00FB4BD1"/>
    <w:rsid w:val="00FB4BF3"/>
    <w:rsid w:val="00FB4C09"/>
    <w:rsid w:val="00FB4CCA"/>
    <w:rsid w:val="00FB4CF6"/>
    <w:rsid w:val="00FB4D7B"/>
    <w:rsid w:val="00FB4DDE"/>
    <w:rsid w:val="00FB4E69"/>
    <w:rsid w:val="00FB4F28"/>
    <w:rsid w:val="00FB4F4F"/>
    <w:rsid w:val="00FB5013"/>
    <w:rsid w:val="00FB502D"/>
    <w:rsid w:val="00FB5044"/>
    <w:rsid w:val="00FB5076"/>
    <w:rsid w:val="00FB50BF"/>
    <w:rsid w:val="00FB50EC"/>
    <w:rsid w:val="00FB5174"/>
    <w:rsid w:val="00FB5189"/>
    <w:rsid w:val="00FB51D9"/>
    <w:rsid w:val="00FB5340"/>
    <w:rsid w:val="00FB5419"/>
    <w:rsid w:val="00FB54FB"/>
    <w:rsid w:val="00FB5514"/>
    <w:rsid w:val="00FB5550"/>
    <w:rsid w:val="00FB55A8"/>
    <w:rsid w:val="00FB56A0"/>
    <w:rsid w:val="00FB56B3"/>
    <w:rsid w:val="00FB5705"/>
    <w:rsid w:val="00FB572B"/>
    <w:rsid w:val="00FB576C"/>
    <w:rsid w:val="00FB57A6"/>
    <w:rsid w:val="00FB57A7"/>
    <w:rsid w:val="00FB585D"/>
    <w:rsid w:val="00FB58C6"/>
    <w:rsid w:val="00FB5939"/>
    <w:rsid w:val="00FB5979"/>
    <w:rsid w:val="00FB59C4"/>
    <w:rsid w:val="00FB59E3"/>
    <w:rsid w:val="00FB5B03"/>
    <w:rsid w:val="00FB5B34"/>
    <w:rsid w:val="00FB5B86"/>
    <w:rsid w:val="00FB5BC6"/>
    <w:rsid w:val="00FB5C4B"/>
    <w:rsid w:val="00FB5C9E"/>
    <w:rsid w:val="00FB5E11"/>
    <w:rsid w:val="00FB5E2B"/>
    <w:rsid w:val="00FB5E43"/>
    <w:rsid w:val="00FB5EE5"/>
    <w:rsid w:val="00FB603A"/>
    <w:rsid w:val="00FB6040"/>
    <w:rsid w:val="00FB6066"/>
    <w:rsid w:val="00FB6250"/>
    <w:rsid w:val="00FB62B1"/>
    <w:rsid w:val="00FB63CE"/>
    <w:rsid w:val="00FB63D3"/>
    <w:rsid w:val="00FB643F"/>
    <w:rsid w:val="00FB646F"/>
    <w:rsid w:val="00FB6482"/>
    <w:rsid w:val="00FB666E"/>
    <w:rsid w:val="00FB672E"/>
    <w:rsid w:val="00FB673D"/>
    <w:rsid w:val="00FB6785"/>
    <w:rsid w:val="00FB6862"/>
    <w:rsid w:val="00FB68CB"/>
    <w:rsid w:val="00FB68F1"/>
    <w:rsid w:val="00FB695E"/>
    <w:rsid w:val="00FB698E"/>
    <w:rsid w:val="00FB6A39"/>
    <w:rsid w:val="00FB6B59"/>
    <w:rsid w:val="00FB6BCB"/>
    <w:rsid w:val="00FB6BF8"/>
    <w:rsid w:val="00FB6CD8"/>
    <w:rsid w:val="00FB6CEA"/>
    <w:rsid w:val="00FB6DB1"/>
    <w:rsid w:val="00FB6DE9"/>
    <w:rsid w:val="00FB6E03"/>
    <w:rsid w:val="00FB6E08"/>
    <w:rsid w:val="00FB6E5F"/>
    <w:rsid w:val="00FB6E97"/>
    <w:rsid w:val="00FB6EA7"/>
    <w:rsid w:val="00FB6EAB"/>
    <w:rsid w:val="00FB6EB6"/>
    <w:rsid w:val="00FB706B"/>
    <w:rsid w:val="00FB7109"/>
    <w:rsid w:val="00FB7163"/>
    <w:rsid w:val="00FB7326"/>
    <w:rsid w:val="00FB7327"/>
    <w:rsid w:val="00FB73BA"/>
    <w:rsid w:val="00FB7429"/>
    <w:rsid w:val="00FB752C"/>
    <w:rsid w:val="00FB754B"/>
    <w:rsid w:val="00FB759C"/>
    <w:rsid w:val="00FB7640"/>
    <w:rsid w:val="00FB76C4"/>
    <w:rsid w:val="00FB76C9"/>
    <w:rsid w:val="00FB76F6"/>
    <w:rsid w:val="00FB77F7"/>
    <w:rsid w:val="00FB7824"/>
    <w:rsid w:val="00FB787F"/>
    <w:rsid w:val="00FB7928"/>
    <w:rsid w:val="00FB7950"/>
    <w:rsid w:val="00FB7988"/>
    <w:rsid w:val="00FB7AA8"/>
    <w:rsid w:val="00FB7AF4"/>
    <w:rsid w:val="00FB7C98"/>
    <w:rsid w:val="00FB7D0B"/>
    <w:rsid w:val="00FB7D71"/>
    <w:rsid w:val="00FB7ECB"/>
    <w:rsid w:val="00FB7F45"/>
    <w:rsid w:val="00FB7F46"/>
    <w:rsid w:val="00FB7F93"/>
    <w:rsid w:val="00FB7FC2"/>
    <w:rsid w:val="00FC000B"/>
    <w:rsid w:val="00FC0044"/>
    <w:rsid w:val="00FC0060"/>
    <w:rsid w:val="00FC00CC"/>
    <w:rsid w:val="00FC02BE"/>
    <w:rsid w:val="00FC0320"/>
    <w:rsid w:val="00FC03AC"/>
    <w:rsid w:val="00FC03C3"/>
    <w:rsid w:val="00FC04FD"/>
    <w:rsid w:val="00FC05AC"/>
    <w:rsid w:val="00FC07AE"/>
    <w:rsid w:val="00FC080E"/>
    <w:rsid w:val="00FC08C2"/>
    <w:rsid w:val="00FC08D6"/>
    <w:rsid w:val="00FC08F3"/>
    <w:rsid w:val="00FC0916"/>
    <w:rsid w:val="00FC0965"/>
    <w:rsid w:val="00FC09B4"/>
    <w:rsid w:val="00FC0A1E"/>
    <w:rsid w:val="00FC0A32"/>
    <w:rsid w:val="00FC0D76"/>
    <w:rsid w:val="00FC0D7C"/>
    <w:rsid w:val="00FC0DD0"/>
    <w:rsid w:val="00FC0E36"/>
    <w:rsid w:val="00FC0EE6"/>
    <w:rsid w:val="00FC0F90"/>
    <w:rsid w:val="00FC1003"/>
    <w:rsid w:val="00FC10C1"/>
    <w:rsid w:val="00FC10E9"/>
    <w:rsid w:val="00FC11DB"/>
    <w:rsid w:val="00FC1202"/>
    <w:rsid w:val="00FC1229"/>
    <w:rsid w:val="00FC1290"/>
    <w:rsid w:val="00FC12EA"/>
    <w:rsid w:val="00FC13F7"/>
    <w:rsid w:val="00FC140B"/>
    <w:rsid w:val="00FC14BB"/>
    <w:rsid w:val="00FC15A2"/>
    <w:rsid w:val="00FC15AD"/>
    <w:rsid w:val="00FC15D5"/>
    <w:rsid w:val="00FC161F"/>
    <w:rsid w:val="00FC16E4"/>
    <w:rsid w:val="00FC174B"/>
    <w:rsid w:val="00FC17C7"/>
    <w:rsid w:val="00FC17D5"/>
    <w:rsid w:val="00FC17DE"/>
    <w:rsid w:val="00FC17EB"/>
    <w:rsid w:val="00FC17F1"/>
    <w:rsid w:val="00FC1851"/>
    <w:rsid w:val="00FC18AD"/>
    <w:rsid w:val="00FC18CA"/>
    <w:rsid w:val="00FC1980"/>
    <w:rsid w:val="00FC19AC"/>
    <w:rsid w:val="00FC1A49"/>
    <w:rsid w:val="00FC1A4C"/>
    <w:rsid w:val="00FC1A8A"/>
    <w:rsid w:val="00FC1BA1"/>
    <w:rsid w:val="00FC1C65"/>
    <w:rsid w:val="00FC1C6F"/>
    <w:rsid w:val="00FC1CDD"/>
    <w:rsid w:val="00FC1CF3"/>
    <w:rsid w:val="00FC1D18"/>
    <w:rsid w:val="00FC1D2B"/>
    <w:rsid w:val="00FC1D62"/>
    <w:rsid w:val="00FC1DCE"/>
    <w:rsid w:val="00FC1DDE"/>
    <w:rsid w:val="00FC1E15"/>
    <w:rsid w:val="00FC1F82"/>
    <w:rsid w:val="00FC1FF9"/>
    <w:rsid w:val="00FC208C"/>
    <w:rsid w:val="00FC20FF"/>
    <w:rsid w:val="00FC21E5"/>
    <w:rsid w:val="00FC21F5"/>
    <w:rsid w:val="00FC220A"/>
    <w:rsid w:val="00FC22D8"/>
    <w:rsid w:val="00FC237B"/>
    <w:rsid w:val="00FC237D"/>
    <w:rsid w:val="00FC23A7"/>
    <w:rsid w:val="00FC24D8"/>
    <w:rsid w:val="00FC24F4"/>
    <w:rsid w:val="00FC2503"/>
    <w:rsid w:val="00FC25AB"/>
    <w:rsid w:val="00FC271C"/>
    <w:rsid w:val="00FC27E3"/>
    <w:rsid w:val="00FC27EC"/>
    <w:rsid w:val="00FC285B"/>
    <w:rsid w:val="00FC28B8"/>
    <w:rsid w:val="00FC2910"/>
    <w:rsid w:val="00FC29B1"/>
    <w:rsid w:val="00FC29D4"/>
    <w:rsid w:val="00FC2A49"/>
    <w:rsid w:val="00FC2B95"/>
    <w:rsid w:val="00FC2BE5"/>
    <w:rsid w:val="00FC2C39"/>
    <w:rsid w:val="00FC2CDF"/>
    <w:rsid w:val="00FC2D43"/>
    <w:rsid w:val="00FC2D4A"/>
    <w:rsid w:val="00FC2DAA"/>
    <w:rsid w:val="00FC2DD0"/>
    <w:rsid w:val="00FC2E7F"/>
    <w:rsid w:val="00FC2EB5"/>
    <w:rsid w:val="00FC2F3A"/>
    <w:rsid w:val="00FC2F4D"/>
    <w:rsid w:val="00FC2FCB"/>
    <w:rsid w:val="00FC2FF7"/>
    <w:rsid w:val="00FC3026"/>
    <w:rsid w:val="00FC3093"/>
    <w:rsid w:val="00FC3166"/>
    <w:rsid w:val="00FC3225"/>
    <w:rsid w:val="00FC3271"/>
    <w:rsid w:val="00FC327F"/>
    <w:rsid w:val="00FC3291"/>
    <w:rsid w:val="00FC32B1"/>
    <w:rsid w:val="00FC3322"/>
    <w:rsid w:val="00FC333F"/>
    <w:rsid w:val="00FC346B"/>
    <w:rsid w:val="00FC3473"/>
    <w:rsid w:val="00FC351D"/>
    <w:rsid w:val="00FC3544"/>
    <w:rsid w:val="00FC35C5"/>
    <w:rsid w:val="00FC367F"/>
    <w:rsid w:val="00FC36B5"/>
    <w:rsid w:val="00FC3736"/>
    <w:rsid w:val="00FC376B"/>
    <w:rsid w:val="00FC3779"/>
    <w:rsid w:val="00FC37AE"/>
    <w:rsid w:val="00FC37C3"/>
    <w:rsid w:val="00FC37ED"/>
    <w:rsid w:val="00FC381F"/>
    <w:rsid w:val="00FC38FF"/>
    <w:rsid w:val="00FC3A8A"/>
    <w:rsid w:val="00FC3B42"/>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2DA"/>
    <w:rsid w:val="00FC4342"/>
    <w:rsid w:val="00FC4385"/>
    <w:rsid w:val="00FC43FA"/>
    <w:rsid w:val="00FC4400"/>
    <w:rsid w:val="00FC451C"/>
    <w:rsid w:val="00FC4580"/>
    <w:rsid w:val="00FC45D7"/>
    <w:rsid w:val="00FC45D8"/>
    <w:rsid w:val="00FC4745"/>
    <w:rsid w:val="00FC475C"/>
    <w:rsid w:val="00FC47D7"/>
    <w:rsid w:val="00FC480A"/>
    <w:rsid w:val="00FC4817"/>
    <w:rsid w:val="00FC492A"/>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2BD"/>
    <w:rsid w:val="00FC547D"/>
    <w:rsid w:val="00FC54ED"/>
    <w:rsid w:val="00FC5732"/>
    <w:rsid w:val="00FC5807"/>
    <w:rsid w:val="00FC58B2"/>
    <w:rsid w:val="00FC5A9B"/>
    <w:rsid w:val="00FC5AE9"/>
    <w:rsid w:val="00FC5B8C"/>
    <w:rsid w:val="00FC5C65"/>
    <w:rsid w:val="00FC5D15"/>
    <w:rsid w:val="00FC5D17"/>
    <w:rsid w:val="00FC5D20"/>
    <w:rsid w:val="00FC5E3D"/>
    <w:rsid w:val="00FC5E70"/>
    <w:rsid w:val="00FC5E7E"/>
    <w:rsid w:val="00FC5EA8"/>
    <w:rsid w:val="00FC5EDA"/>
    <w:rsid w:val="00FC5F4A"/>
    <w:rsid w:val="00FC5FE7"/>
    <w:rsid w:val="00FC6021"/>
    <w:rsid w:val="00FC60E5"/>
    <w:rsid w:val="00FC6111"/>
    <w:rsid w:val="00FC61FC"/>
    <w:rsid w:val="00FC624A"/>
    <w:rsid w:val="00FC62AE"/>
    <w:rsid w:val="00FC63BA"/>
    <w:rsid w:val="00FC6434"/>
    <w:rsid w:val="00FC648C"/>
    <w:rsid w:val="00FC6542"/>
    <w:rsid w:val="00FC65AC"/>
    <w:rsid w:val="00FC68F1"/>
    <w:rsid w:val="00FC690C"/>
    <w:rsid w:val="00FC6916"/>
    <w:rsid w:val="00FC69AC"/>
    <w:rsid w:val="00FC6A78"/>
    <w:rsid w:val="00FC6C8B"/>
    <w:rsid w:val="00FC6CBE"/>
    <w:rsid w:val="00FC6DCE"/>
    <w:rsid w:val="00FC6E46"/>
    <w:rsid w:val="00FC6E90"/>
    <w:rsid w:val="00FC6EE9"/>
    <w:rsid w:val="00FC6F1C"/>
    <w:rsid w:val="00FC6F9E"/>
    <w:rsid w:val="00FC6FB2"/>
    <w:rsid w:val="00FC6FC6"/>
    <w:rsid w:val="00FC7020"/>
    <w:rsid w:val="00FC7092"/>
    <w:rsid w:val="00FC714F"/>
    <w:rsid w:val="00FC71D9"/>
    <w:rsid w:val="00FC7346"/>
    <w:rsid w:val="00FC734A"/>
    <w:rsid w:val="00FC750A"/>
    <w:rsid w:val="00FC7542"/>
    <w:rsid w:val="00FC758A"/>
    <w:rsid w:val="00FC7610"/>
    <w:rsid w:val="00FC76CD"/>
    <w:rsid w:val="00FC781F"/>
    <w:rsid w:val="00FC7898"/>
    <w:rsid w:val="00FC78D7"/>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607"/>
    <w:rsid w:val="00FD0669"/>
    <w:rsid w:val="00FD069B"/>
    <w:rsid w:val="00FD0738"/>
    <w:rsid w:val="00FD0756"/>
    <w:rsid w:val="00FD0787"/>
    <w:rsid w:val="00FD0805"/>
    <w:rsid w:val="00FD0857"/>
    <w:rsid w:val="00FD0918"/>
    <w:rsid w:val="00FD0961"/>
    <w:rsid w:val="00FD09F4"/>
    <w:rsid w:val="00FD0A54"/>
    <w:rsid w:val="00FD0A65"/>
    <w:rsid w:val="00FD0A6E"/>
    <w:rsid w:val="00FD0A9D"/>
    <w:rsid w:val="00FD0B4C"/>
    <w:rsid w:val="00FD0BB9"/>
    <w:rsid w:val="00FD0BF7"/>
    <w:rsid w:val="00FD0C02"/>
    <w:rsid w:val="00FD0D02"/>
    <w:rsid w:val="00FD0D4B"/>
    <w:rsid w:val="00FD0E42"/>
    <w:rsid w:val="00FD0F36"/>
    <w:rsid w:val="00FD0F3E"/>
    <w:rsid w:val="00FD0F86"/>
    <w:rsid w:val="00FD0F9A"/>
    <w:rsid w:val="00FD1020"/>
    <w:rsid w:val="00FD1098"/>
    <w:rsid w:val="00FD111D"/>
    <w:rsid w:val="00FD121B"/>
    <w:rsid w:val="00FD1289"/>
    <w:rsid w:val="00FD128E"/>
    <w:rsid w:val="00FD12D5"/>
    <w:rsid w:val="00FD1499"/>
    <w:rsid w:val="00FD1508"/>
    <w:rsid w:val="00FD15B2"/>
    <w:rsid w:val="00FD15BF"/>
    <w:rsid w:val="00FD1680"/>
    <w:rsid w:val="00FD16A7"/>
    <w:rsid w:val="00FD1795"/>
    <w:rsid w:val="00FD17C4"/>
    <w:rsid w:val="00FD17D0"/>
    <w:rsid w:val="00FD1856"/>
    <w:rsid w:val="00FD18EA"/>
    <w:rsid w:val="00FD1943"/>
    <w:rsid w:val="00FD19FF"/>
    <w:rsid w:val="00FD1A82"/>
    <w:rsid w:val="00FD1ACF"/>
    <w:rsid w:val="00FD1B5C"/>
    <w:rsid w:val="00FD1BA5"/>
    <w:rsid w:val="00FD1BCC"/>
    <w:rsid w:val="00FD1BD8"/>
    <w:rsid w:val="00FD1C4A"/>
    <w:rsid w:val="00FD1C92"/>
    <w:rsid w:val="00FD1C9A"/>
    <w:rsid w:val="00FD1D33"/>
    <w:rsid w:val="00FD1D6A"/>
    <w:rsid w:val="00FD1E25"/>
    <w:rsid w:val="00FD1E3D"/>
    <w:rsid w:val="00FD1EDC"/>
    <w:rsid w:val="00FD1F2F"/>
    <w:rsid w:val="00FD1F96"/>
    <w:rsid w:val="00FD205F"/>
    <w:rsid w:val="00FD2120"/>
    <w:rsid w:val="00FD212B"/>
    <w:rsid w:val="00FD214F"/>
    <w:rsid w:val="00FD215C"/>
    <w:rsid w:val="00FD21A1"/>
    <w:rsid w:val="00FD22DA"/>
    <w:rsid w:val="00FD2376"/>
    <w:rsid w:val="00FD23D2"/>
    <w:rsid w:val="00FD2427"/>
    <w:rsid w:val="00FD2456"/>
    <w:rsid w:val="00FD246B"/>
    <w:rsid w:val="00FD2722"/>
    <w:rsid w:val="00FD2743"/>
    <w:rsid w:val="00FD276D"/>
    <w:rsid w:val="00FD27CB"/>
    <w:rsid w:val="00FD27DA"/>
    <w:rsid w:val="00FD2846"/>
    <w:rsid w:val="00FD2855"/>
    <w:rsid w:val="00FD29C9"/>
    <w:rsid w:val="00FD2B12"/>
    <w:rsid w:val="00FD2B75"/>
    <w:rsid w:val="00FD2C55"/>
    <w:rsid w:val="00FD2D9F"/>
    <w:rsid w:val="00FD2E3C"/>
    <w:rsid w:val="00FD2F74"/>
    <w:rsid w:val="00FD2FA9"/>
    <w:rsid w:val="00FD2FEB"/>
    <w:rsid w:val="00FD2FFE"/>
    <w:rsid w:val="00FD30CD"/>
    <w:rsid w:val="00FD30F3"/>
    <w:rsid w:val="00FD313D"/>
    <w:rsid w:val="00FD31B6"/>
    <w:rsid w:val="00FD321C"/>
    <w:rsid w:val="00FD32E2"/>
    <w:rsid w:val="00FD3351"/>
    <w:rsid w:val="00FD35E5"/>
    <w:rsid w:val="00FD35F2"/>
    <w:rsid w:val="00FD3661"/>
    <w:rsid w:val="00FD3761"/>
    <w:rsid w:val="00FD37B1"/>
    <w:rsid w:val="00FD385C"/>
    <w:rsid w:val="00FD38EB"/>
    <w:rsid w:val="00FD3953"/>
    <w:rsid w:val="00FD3994"/>
    <w:rsid w:val="00FD39A4"/>
    <w:rsid w:val="00FD3A34"/>
    <w:rsid w:val="00FD3C32"/>
    <w:rsid w:val="00FD3C5F"/>
    <w:rsid w:val="00FD3CD1"/>
    <w:rsid w:val="00FD3CEB"/>
    <w:rsid w:val="00FD3DD2"/>
    <w:rsid w:val="00FD3DDC"/>
    <w:rsid w:val="00FD3E15"/>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F"/>
    <w:rsid w:val="00FD4771"/>
    <w:rsid w:val="00FD48A5"/>
    <w:rsid w:val="00FD48D2"/>
    <w:rsid w:val="00FD48F7"/>
    <w:rsid w:val="00FD4A65"/>
    <w:rsid w:val="00FD4C53"/>
    <w:rsid w:val="00FD4CB7"/>
    <w:rsid w:val="00FD4D69"/>
    <w:rsid w:val="00FD4DE1"/>
    <w:rsid w:val="00FD4E10"/>
    <w:rsid w:val="00FD4FAF"/>
    <w:rsid w:val="00FD5050"/>
    <w:rsid w:val="00FD512D"/>
    <w:rsid w:val="00FD51BA"/>
    <w:rsid w:val="00FD52BA"/>
    <w:rsid w:val="00FD52F2"/>
    <w:rsid w:val="00FD5406"/>
    <w:rsid w:val="00FD5420"/>
    <w:rsid w:val="00FD5468"/>
    <w:rsid w:val="00FD548C"/>
    <w:rsid w:val="00FD54EF"/>
    <w:rsid w:val="00FD5516"/>
    <w:rsid w:val="00FD553D"/>
    <w:rsid w:val="00FD55D3"/>
    <w:rsid w:val="00FD5602"/>
    <w:rsid w:val="00FD5682"/>
    <w:rsid w:val="00FD57C3"/>
    <w:rsid w:val="00FD5836"/>
    <w:rsid w:val="00FD5855"/>
    <w:rsid w:val="00FD5929"/>
    <w:rsid w:val="00FD59BC"/>
    <w:rsid w:val="00FD5A75"/>
    <w:rsid w:val="00FD5B6B"/>
    <w:rsid w:val="00FD5CA8"/>
    <w:rsid w:val="00FD5D46"/>
    <w:rsid w:val="00FD5EAF"/>
    <w:rsid w:val="00FD5EF7"/>
    <w:rsid w:val="00FD5F01"/>
    <w:rsid w:val="00FD5F24"/>
    <w:rsid w:val="00FD5FDD"/>
    <w:rsid w:val="00FD6026"/>
    <w:rsid w:val="00FD6040"/>
    <w:rsid w:val="00FD60D8"/>
    <w:rsid w:val="00FD6128"/>
    <w:rsid w:val="00FD61A7"/>
    <w:rsid w:val="00FD61D8"/>
    <w:rsid w:val="00FD629C"/>
    <w:rsid w:val="00FD637A"/>
    <w:rsid w:val="00FD6407"/>
    <w:rsid w:val="00FD648A"/>
    <w:rsid w:val="00FD64C5"/>
    <w:rsid w:val="00FD6515"/>
    <w:rsid w:val="00FD661A"/>
    <w:rsid w:val="00FD6620"/>
    <w:rsid w:val="00FD6624"/>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0B"/>
    <w:rsid w:val="00FD6F99"/>
    <w:rsid w:val="00FD6FFB"/>
    <w:rsid w:val="00FD7102"/>
    <w:rsid w:val="00FD713B"/>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BDB"/>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19"/>
    <w:rsid w:val="00FE063D"/>
    <w:rsid w:val="00FE06C3"/>
    <w:rsid w:val="00FE0740"/>
    <w:rsid w:val="00FE0766"/>
    <w:rsid w:val="00FE07A4"/>
    <w:rsid w:val="00FE0831"/>
    <w:rsid w:val="00FE085B"/>
    <w:rsid w:val="00FE0A6F"/>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2DE"/>
    <w:rsid w:val="00FE1320"/>
    <w:rsid w:val="00FE1368"/>
    <w:rsid w:val="00FE140B"/>
    <w:rsid w:val="00FE140F"/>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AF2"/>
    <w:rsid w:val="00FE1AF5"/>
    <w:rsid w:val="00FE1B9B"/>
    <w:rsid w:val="00FE1C0F"/>
    <w:rsid w:val="00FE1D58"/>
    <w:rsid w:val="00FE1D99"/>
    <w:rsid w:val="00FE1E12"/>
    <w:rsid w:val="00FE1E31"/>
    <w:rsid w:val="00FE1E37"/>
    <w:rsid w:val="00FE202B"/>
    <w:rsid w:val="00FE20C1"/>
    <w:rsid w:val="00FE20EF"/>
    <w:rsid w:val="00FE214D"/>
    <w:rsid w:val="00FE21B2"/>
    <w:rsid w:val="00FE21CA"/>
    <w:rsid w:val="00FE2294"/>
    <w:rsid w:val="00FE22D4"/>
    <w:rsid w:val="00FE2369"/>
    <w:rsid w:val="00FE2422"/>
    <w:rsid w:val="00FE24AC"/>
    <w:rsid w:val="00FE2567"/>
    <w:rsid w:val="00FE25AC"/>
    <w:rsid w:val="00FE25F6"/>
    <w:rsid w:val="00FE275F"/>
    <w:rsid w:val="00FE2783"/>
    <w:rsid w:val="00FE27A4"/>
    <w:rsid w:val="00FE27C7"/>
    <w:rsid w:val="00FE281A"/>
    <w:rsid w:val="00FE2832"/>
    <w:rsid w:val="00FE286F"/>
    <w:rsid w:val="00FE2903"/>
    <w:rsid w:val="00FE2A30"/>
    <w:rsid w:val="00FE2BF3"/>
    <w:rsid w:val="00FE2BFF"/>
    <w:rsid w:val="00FE2C17"/>
    <w:rsid w:val="00FE2CD9"/>
    <w:rsid w:val="00FE2CE7"/>
    <w:rsid w:val="00FE2D12"/>
    <w:rsid w:val="00FE2D6A"/>
    <w:rsid w:val="00FE2EB7"/>
    <w:rsid w:val="00FE308F"/>
    <w:rsid w:val="00FE32D7"/>
    <w:rsid w:val="00FE3308"/>
    <w:rsid w:val="00FE3354"/>
    <w:rsid w:val="00FE33DC"/>
    <w:rsid w:val="00FE344A"/>
    <w:rsid w:val="00FE3497"/>
    <w:rsid w:val="00FE34C1"/>
    <w:rsid w:val="00FE359F"/>
    <w:rsid w:val="00FE35E9"/>
    <w:rsid w:val="00FE3643"/>
    <w:rsid w:val="00FE3686"/>
    <w:rsid w:val="00FE36FA"/>
    <w:rsid w:val="00FE372C"/>
    <w:rsid w:val="00FE3758"/>
    <w:rsid w:val="00FE3994"/>
    <w:rsid w:val="00FE39B9"/>
    <w:rsid w:val="00FE3A34"/>
    <w:rsid w:val="00FE3BB0"/>
    <w:rsid w:val="00FE3C2B"/>
    <w:rsid w:val="00FE3CF7"/>
    <w:rsid w:val="00FE3D0A"/>
    <w:rsid w:val="00FE3DB3"/>
    <w:rsid w:val="00FE3DC0"/>
    <w:rsid w:val="00FE3E4D"/>
    <w:rsid w:val="00FE3F20"/>
    <w:rsid w:val="00FE405E"/>
    <w:rsid w:val="00FE40A4"/>
    <w:rsid w:val="00FE4184"/>
    <w:rsid w:val="00FE423D"/>
    <w:rsid w:val="00FE429A"/>
    <w:rsid w:val="00FE42D7"/>
    <w:rsid w:val="00FE4502"/>
    <w:rsid w:val="00FE4560"/>
    <w:rsid w:val="00FE4572"/>
    <w:rsid w:val="00FE45CA"/>
    <w:rsid w:val="00FE4664"/>
    <w:rsid w:val="00FE47E2"/>
    <w:rsid w:val="00FE48DC"/>
    <w:rsid w:val="00FE4910"/>
    <w:rsid w:val="00FE493E"/>
    <w:rsid w:val="00FE49BD"/>
    <w:rsid w:val="00FE4BB4"/>
    <w:rsid w:val="00FE4BF0"/>
    <w:rsid w:val="00FE4C29"/>
    <w:rsid w:val="00FE4C65"/>
    <w:rsid w:val="00FE4D41"/>
    <w:rsid w:val="00FE4D47"/>
    <w:rsid w:val="00FE4FF2"/>
    <w:rsid w:val="00FE4FFB"/>
    <w:rsid w:val="00FE504C"/>
    <w:rsid w:val="00FE5077"/>
    <w:rsid w:val="00FE5110"/>
    <w:rsid w:val="00FE513A"/>
    <w:rsid w:val="00FE5177"/>
    <w:rsid w:val="00FE5228"/>
    <w:rsid w:val="00FE52D0"/>
    <w:rsid w:val="00FE52F9"/>
    <w:rsid w:val="00FE531A"/>
    <w:rsid w:val="00FE5400"/>
    <w:rsid w:val="00FE540A"/>
    <w:rsid w:val="00FE5451"/>
    <w:rsid w:val="00FE5547"/>
    <w:rsid w:val="00FE55EA"/>
    <w:rsid w:val="00FE55EE"/>
    <w:rsid w:val="00FE5607"/>
    <w:rsid w:val="00FE5615"/>
    <w:rsid w:val="00FE5656"/>
    <w:rsid w:val="00FE584B"/>
    <w:rsid w:val="00FE5850"/>
    <w:rsid w:val="00FE58C8"/>
    <w:rsid w:val="00FE5903"/>
    <w:rsid w:val="00FE5978"/>
    <w:rsid w:val="00FE59A2"/>
    <w:rsid w:val="00FE5AA2"/>
    <w:rsid w:val="00FE5AAC"/>
    <w:rsid w:val="00FE5B15"/>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4D"/>
    <w:rsid w:val="00FE64E4"/>
    <w:rsid w:val="00FE65CD"/>
    <w:rsid w:val="00FE66A6"/>
    <w:rsid w:val="00FE6800"/>
    <w:rsid w:val="00FE683E"/>
    <w:rsid w:val="00FE6840"/>
    <w:rsid w:val="00FE68A4"/>
    <w:rsid w:val="00FE68DC"/>
    <w:rsid w:val="00FE6907"/>
    <w:rsid w:val="00FE6933"/>
    <w:rsid w:val="00FE6966"/>
    <w:rsid w:val="00FE69AC"/>
    <w:rsid w:val="00FE6AB5"/>
    <w:rsid w:val="00FE6C01"/>
    <w:rsid w:val="00FE6C2D"/>
    <w:rsid w:val="00FE6C4E"/>
    <w:rsid w:val="00FE6C59"/>
    <w:rsid w:val="00FE6C6F"/>
    <w:rsid w:val="00FE6CCB"/>
    <w:rsid w:val="00FE6CE6"/>
    <w:rsid w:val="00FE6D0F"/>
    <w:rsid w:val="00FE6D5A"/>
    <w:rsid w:val="00FE6DF3"/>
    <w:rsid w:val="00FE6E98"/>
    <w:rsid w:val="00FE6F04"/>
    <w:rsid w:val="00FE6F11"/>
    <w:rsid w:val="00FE6F3F"/>
    <w:rsid w:val="00FE6F83"/>
    <w:rsid w:val="00FE6FB8"/>
    <w:rsid w:val="00FE7040"/>
    <w:rsid w:val="00FE7109"/>
    <w:rsid w:val="00FE7118"/>
    <w:rsid w:val="00FE71A1"/>
    <w:rsid w:val="00FE71BD"/>
    <w:rsid w:val="00FE720C"/>
    <w:rsid w:val="00FE72A5"/>
    <w:rsid w:val="00FE72DE"/>
    <w:rsid w:val="00FE73EE"/>
    <w:rsid w:val="00FE74C4"/>
    <w:rsid w:val="00FE752C"/>
    <w:rsid w:val="00FE7551"/>
    <w:rsid w:val="00FE7556"/>
    <w:rsid w:val="00FE7658"/>
    <w:rsid w:val="00FE772C"/>
    <w:rsid w:val="00FE779B"/>
    <w:rsid w:val="00FE7806"/>
    <w:rsid w:val="00FE7898"/>
    <w:rsid w:val="00FE78DC"/>
    <w:rsid w:val="00FE78E6"/>
    <w:rsid w:val="00FE7B06"/>
    <w:rsid w:val="00FE7B77"/>
    <w:rsid w:val="00FE7C8C"/>
    <w:rsid w:val="00FE7D8A"/>
    <w:rsid w:val="00FE7E08"/>
    <w:rsid w:val="00FE7E2B"/>
    <w:rsid w:val="00FE7E82"/>
    <w:rsid w:val="00FE7EF0"/>
    <w:rsid w:val="00FE7F1F"/>
    <w:rsid w:val="00FE7F40"/>
    <w:rsid w:val="00FF00E1"/>
    <w:rsid w:val="00FF02A8"/>
    <w:rsid w:val="00FF03E4"/>
    <w:rsid w:val="00FF0467"/>
    <w:rsid w:val="00FF04D3"/>
    <w:rsid w:val="00FF04E0"/>
    <w:rsid w:val="00FF069D"/>
    <w:rsid w:val="00FF06A0"/>
    <w:rsid w:val="00FF06F5"/>
    <w:rsid w:val="00FF07D2"/>
    <w:rsid w:val="00FF0873"/>
    <w:rsid w:val="00FF0925"/>
    <w:rsid w:val="00FF0A8C"/>
    <w:rsid w:val="00FF0AF1"/>
    <w:rsid w:val="00FF0BDD"/>
    <w:rsid w:val="00FF0C37"/>
    <w:rsid w:val="00FF0C7C"/>
    <w:rsid w:val="00FF0CCB"/>
    <w:rsid w:val="00FF0DCD"/>
    <w:rsid w:val="00FF0E47"/>
    <w:rsid w:val="00FF0FF7"/>
    <w:rsid w:val="00FF104E"/>
    <w:rsid w:val="00FF11D1"/>
    <w:rsid w:val="00FF120D"/>
    <w:rsid w:val="00FF12D2"/>
    <w:rsid w:val="00FF130A"/>
    <w:rsid w:val="00FF1386"/>
    <w:rsid w:val="00FF138A"/>
    <w:rsid w:val="00FF143E"/>
    <w:rsid w:val="00FF1510"/>
    <w:rsid w:val="00FF1527"/>
    <w:rsid w:val="00FF15C9"/>
    <w:rsid w:val="00FF16C0"/>
    <w:rsid w:val="00FF1748"/>
    <w:rsid w:val="00FF176D"/>
    <w:rsid w:val="00FF1788"/>
    <w:rsid w:val="00FF17C0"/>
    <w:rsid w:val="00FF1841"/>
    <w:rsid w:val="00FF1881"/>
    <w:rsid w:val="00FF18F6"/>
    <w:rsid w:val="00FF1A5E"/>
    <w:rsid w:val="00FF1BB7"/>
    <w:rsid w:val="00FF1C0E"/>
    <w:rsid w:val="00FF1D46"/>
    <w:rsid w:val="00FF1D70"/>
    <w:rsid w:val="00FF1F36"/>
    <w:rsid w:val="00FF203E"/>
    <w:rsid w:val="00FF209C"/>
    <w:rsid w:val="00FF20BD"/>
    <w:rsid w:val="00FF21D4"/>
    <w:rsid w:val="00FF22F3"/>
    <w:rsid w:val="00FF2426"/>
    <w:rsid w:val="00FF2473"/>
    <w:rsid w:val="00FF2584"/>
    <w:rsid w:val="00FF25B7"/>
    <w:rsid w:val="00FF2678"/>
    <w:rsid w:val="00FF26C7"/>
    <w:rsid w:val="00FF26F6"/>
    <w:rsid w:val="00FF2784"/>
    <w:rsid w:val="00FF27A9"/>
    <w:rsid w:val="00FF27CD"/>
    <w:rsid w:val="00FF27F7"/>
    <w:rsid w:val="00FF2850"/>
    <w:rsid w:val="00FF2892"/>
    <w:rsid w:val="00FF2916"/>
    <w:rsid w:val="00FF292D"/>
    <w:rsid w:val="00FF2938"/>
    <w:rsid w:val="00FF295A"/>
    <w:rsid w:val="00FF2A33"/>
    <w:rsid w:val="00FF2AE1"/>
    <w:rsid w:val="00FF2B63"/>
    <w:rsid w:val="00FF2B7F"/>
    <w:rsid w:val="00FF2B82"/>
    <w:rsid w:val="00FF2C2F"/>
    <w:rsid w:val="00FF2CBA"/>
    <w:rsid w:val="00FF2DDA"/>
    <w:rsid w:val="00FF2E7D"/>
    <w:rsid w:val="00FF2E95"/>
    <w:rsid w:val="00FF2F46"/>
    <w:rsid w:val="00FF2FED"/>
    <w:rsid w:val="00FF2FF4"/>
    <w:rsid w:val="00FF310A"/>
    <w:rsid w:val="00FF32A1"/>
    <w:rsid w:val="00FF32C0"/>
    <w:rsid w:val="00FF3359"/>
    <w:rsid w:val="00FF335B"/>
    <w:rsid w:val="00FF346C"/>
    <w:rsid w:val="00FF34A6"/>
    <w:rsid w:val="00FF34C2"/>
    <w:rsid w:val="00FF34FA"/>
    <w:rsid w:val="00FF3569"/>
    <w:rsid w:val="00FF35F9"/>
    <w:rsid w:val="00FF3651"/>
    <w:rsid w:val="00FF36E3"/>
    <w:rsid w:val="00FF3726"/>
    <w:rsid w:val="00FF375A"/>
    <w:rsid w:val="00FF3782"/>
    <w:rsid w:val="00FF3838"/>
    <w:rsid w:val="00FF3883"/>
    <w:rsid w:val="00FF38DD"/>
    <w:rsid w:val="00FF390F"/>
    <w:rsid w:val="00FF391D"/>
    <w:rsid w:val="00FF39F5"/>
    <w:rsid w:val="00FF3A15"/>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3FD4"/>
    <w:rsid w:val="00FF4004"/>
    <w:rsid w:val="00FF4125"/>
    <w:rsid w:val="00FF412C"/>
    <w:rsid w:val="00FF41E2"/>
    <w:rsid w:val="00FF421E"/>
    <w:rsid w:val="00FF423D"/>
    <w:rsid w:val="00FF4295"/>
    <w:rsid w:val="00FF42C8"/>
    <w:rsid w:val="00FF4334"/>
    <w:rsid w:val="00FF434B"/>
    <w:rsid w:val="00FF43EA"/>
    <w:rsid w:val="00FF4496"/>
    <w:rsid w:val="00FF4560"/>
    <w:rsid w:val="00FF45CD"/>
    <w:rsid w:val="00FF4672"/>
    <w:rsid w:val="00FF4704"/>
    <w:rsid w:val="00FF4718"/>
    <w:rsid w:val="00FF47DD"/>
    <w:rsid w:val="00FF48BE"/>
    <w:rsid w:val="00FF4B6C"/>
    <w:rsid w:val="00FF4BB8"/>
    <w:rsid w:val="00FF4BE2"/>
    <w:rsid w:val="00FF4C23"/>
    <w:rsid w:val="00FF4D68"/>
    <w:rsid w:val="00FF4ED2"/>
    <w:rsid w:val="00FF4F8D"/>
    <w:rsid w:val="00FF4FB6"/>
    <w:rsid w:val="00FF4FED"/>
    <w:rsid w:val="00FF5023"/>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C51"/>
    <w:rsid w:val="00FF5CD5"/>
    <w:rsid w:val="00FF5E3A"/>
    <w:rsid w:val="00FF5E6A"/>
    <w:rsid w:val="00FF5F20"/>
    <w:rsid w:val="00FF5F7E"/>
    <w:rsid w:val="00FF5F9C"/>
    <w:rsid w:val="00FF60CA"/>
    <w:rsid w:val="00FF6160"/>
    <w:rsid w:val="00FF6266"/>
    <w:rsid w:val="00FF6383"/>
    <w:rsid w:val="00FF63C6"/>
    <w:rsid w:val="00FF63EE"/>
    <w:rsid w:val="00FF6407"/>
    <w:rsid w:val="00FF648B"/>
    <w:rsid w:val="00FF6503"/>
    <w:rsid w:val="00FF653B"/>
    <w:rsid w:val="00FF6555"/>
    <w:rsid w:val="00FF65E1"/>
    <w:rsid w:val="00FF67D7"/>
    <w:rsid w:val="00FF6811"/>
    <w:rsid w:val="00FF68A7"/>
    <w:rsid w:val="00FF68D6"/>
    <w:rsid w:val="00FF6937"/>
    <w:rsid w:val="00FF6982"/>
    <w:rsid w:val="00FF6ACA"/>
    <w:rsid w:val="00FF6CEA"/>
    <w:rsid w:val="00FF6DF6"/>
    <w:rsid w:val="00FF6FAA"/>
    <w:rsid w:val="00FF7090"/>
    <w:rsid w:val="00FF709B"/>
    <w:rsid w:val="00FF718D"/>
    <w:rsid w:val="00FF7266"/>
    <w:rsid w:val="00FF72D4"/>
    <w:rsid w:val="00FF7339"/>
    <w:rsid w:val="00FF7365"/>
    <w:rsid w:val="00FF7376"/>
    <w:rsid w:val="00FF7395"/>
    <w:rsid w:val="00FF745E"/>
    <w:rsid w:val="00FF7492"/>
    <w:rsid w:val="00FF74C1"/>
    <w:rsid w:val="00FF7544"/>
    <w:rsid w:val="00FF7547"/>
    <w:rsid w:val="00FF76A2"/>
    <w:rsid w:val="00FF77B8"/>
    <w:rsid w:val="00FF784B"/>
    <w:rsid w:val="00FF79D3"/>
    <w:rsid w:val="00FF7B1A"/>
    <w:rsid w:val="00FF7B30"/>
    <w:rsid w:val="00FF7B92"/>
    <w:rsid w:val="00FF7BC8"/>
    <w:rsid w:val="00FF7BE9"/>
    <w:rsid w:val="00FF7C47"/>
    <w:rsid w:val="00FF7CD1"/>
    <w:rsid w:val="00FF7DF9"/>
    <w:rsid w:val="00FF7F3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83BBCDE"/>
  <w15:docId w15:val="{8E4480D4-BA4A-4E79-BD45-AA40109D7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nhideWhenUsed="1" w:qFormat="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D54E2E"/>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0">
    <w:name w:val="Основной текст 3 Знак"/>
    <w:rsid w:val="00F40032"/>
    <w:rPr>
      <w:sz w:val="16"/>
      <w:szCs w:val="16"/>
    </w:rPr>
  </w:style>
  <w:style w:type="character" w:customStyle="1" w:styleId="31">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2">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3"/>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uiPriority w:val="99"/>
    <w:rsid w:val="00F40032"/>
  </w:style>
  <w:style w:type="character" w:customStyle="1" w:styleId="81">
    <w:name w:val="Основной текст (8)_"/>
    <w:uiPriority w:val="99"/>
    <w:rsid w:val="00F40032"/>
    <w:rPr>
      <w:rFonts w:ascii="Symbol" w:eastAsia="Symbol" w:hAnsi="Symbol" w:cs="Symbol"/>
      <w:sz w:val="19"/>
      <w:szCs w:val="19"/>
    </w:rPr>
  </w:style>
  <w:style w:type="character" w:customStyle="1" w:styleId="120">
    <w:name w:val="Основной текст (12)_"/>
    <w:uiPriority w:val="99"/>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4">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5">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6">
    <w:name w:val="Знак сноски3"/>
    <w:rsid w:val="00F40032"/>
    <w:rPr>
      <w:vertAlign w:val="superscript"/>
    </w:rPr>
  </w:style>
  <w:style w:type="character" w:customStyle="1" w:styleId="37">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8">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9">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a">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uiPriority w:val="99"/>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uiPriority w:val="99"/>
    <w:rsid w:val="00F40032"/>
    <w:rPr>
      <w:b/>
      <w:bCs/>
      <w:spacing w:val="-20"/>
      <w:sz w:val="38"/>
      <w:szCs w:val="38"/>
    </w:rPr>
  </w:style>
  <w:style w:type="character" w:customStyle="1" w:styleId="2f1">
    <w:name w:val="Заголовок №2_"/>
    <w:uiPriority w:val="99"/>
    <w:rsid w:val="00F40032"/>
    <w:rPr>
      <w:b/>
      <w:bCs/>
      <w:i/>
      <w:iCs/>
      <w:sz w:val="34"/>
      <w:szCs w:val="34"/>
    </w:rPr>
  </w:style>
  <w:style w:type="character" w:customStyle="1" w:styleId="3b">
    <w:name w:val="Основной текст (3)_"/>
    <w:uiPriority w:val="99"/>
    <w:rsid w:val="00F40032"/>
    <w:rPr>
      <w:b/>
      <w:bCs/>
      <w:sz w:val="17"/>
      <w:szCs w:val="17"/>
    </w:rPr>
  </w:style>
  <w:style w:type="character" w:customStyle="1" w:styleId="3c">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uiPriority w:val="99"/>
    <w:rsid w:val="00F40032"/>
    <w:rPr>
      <w:i/>
      <w:iCs/>
      <w:sz w:val="17"/>
      <w:szCs w:val="17"/>
    </w:rPr>
  </w:style>
  <w:style w:type="character" w:customStyle="1" w:styleId="320">
    <w:name w:val="Заголовок №3 (2)_"/>
    <w:uiPriority w:val="99"/>
    <w:rsid w:val="00F40032"/>
    <w:rPr>
      <w:b/>
      <w:bCs/>
      <w:i/>
      <w:iCs/>
      <w:sz w:val="23"/>
      <w:szCs w:val="23"/>
      <w:lang w:eastAsia="ru-RU" w:bidi="ru-RU"/>
    </w:rPr>
  </w:style>
  <w:style w:type="character" w:customStyle="1" w:styleId="afffff8">
    <w:name w:val="Колонтитул_"/>
    <w:uiPriority w:val="99"/>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Малые прописные2,Интервал 3 pt2,Основной текст (3) + 4 pt1,Курсив14"/>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uiPriority w:val="99"/>
    <w:rsid w:val="00F40032"/>
    <w:rPr>
      <w:i/>
      <w:iCs/>
      <w:lang w:eastAsia="ru-RU" w:bidi="ru-RU"/>
    </w:rPr>
  </w:style>
  <w:style w:type="character" w:customStyle="1" w:styleId="63">
    <w:name w:val="Основной текст (6)_"/>
    <w:uiPriority w:val="99"/>
    <w:rsid w:val="00F40032"/>
    <w:rPr>
      <w:rFonts w:ascii="Courier New" w:eastAsia="Courier New" w:hAnsi="Courier New" w:cs="Courier New"/>
      <w:b/>
      <w:bCs/>
      <w:sz w:val="30"/>
      <w:szCs w:val="30"/>
      <w:lang w:val="de-DE" w:eastAsia="de-DE" w:bidi="de-DE"/>
    </w:rPr>
  </w:style>
  <w:style w:type="character" w:customStyle="1" w:styleId="2f2">
    <w:name w:val="Оглавление (2)_"/>
    <w:uiPriority w:val="99"/>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d">
    <w:name w:val="Заголовок №3_"/>
    <w:uiPriority w:val="99"/>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uiPriority w:val="99"/>
    <w:rsid w:val="00F40032"/>
    <w:rPr>
      <w:b/>
      <w:bCs/>
    </w:rPr>
  </w:style>
  <w:style w:type="character" w:customStyle="1" w:styleId="31pt">
    <w:name w:val="Основной текст (3) + Интервал 1 pt"/>
    <w:uiPriority w:val="99"/>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uiPriority w:val="99"/>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uiPriority w:val="99"/>
    <w:rsid w:val="00F40032"/>
    <w:rPr>
      <w:sz w:val="28"/>
    </w:rPr>
  </w:style>
  <w:style w:type="character" w:customStyle="1" w:styleId="14pt0">
    <w:name w:val="Колонтитул + 14 pt"/>
    <w:uiPriority w:val="99"/>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uiPriority w:val="99"/>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uiPriority w:val="99"/>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uiPriority w:val="99"/>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uiPriority w:val="99"/>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uiPriority w:val="99"/>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uiPriority w:val="99"/>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uiPriority w:val="99"/>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uiPriority w:val="99"/>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uiPriority w:val="99"/>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uiPriority w:val="99"/>
    <w:rsid w:val="00F40032"/>
    <w:rPr>
      <w:spacing w:val="-2"/>
      <w:sz w:val="26"/>
      <w:szCs w:val="26"/>
    </w:rPr>
  </w:style>
  <w:style w:type="character" w:customStyle="1" w:styleId="4Exact">
    <w:name w:val="Основной текст (4) Exact"/>
    <w:uiPriority w:val="99"/>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uiPriority w:val="99"/>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uiPriority w:val="99"/>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sid w:val="00F40032"/>
    <w:rPr>
      <w:sz w:val="24"/>
      <w:szCs w:val="24"/>
    </w:rPr>
  </w:style>
  <w:style w:type="character" w:customStyle="1" w:styleId="75">
    <w:name w:val="Заголовок №7_"/>
    <w:uiPriority w:val="99"/>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uiPriority w:val="99"/>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uiPriority w:val="99"/>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uiPriority w:val="99"/>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sid w:val="00F40032"/>
    <w:rPr>
      <w:sz w:val="28"/>
      <w:szCs w:val="28"/>
    </w:rPr>
  </w:style>
  <w:style w:type="character" w:customStyle="1" w:styleId="affffff3">
    <w:name w:val="Оглавление +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Основной текст (9) + 10 pt,Колонтитул + 16 pt,Оглавление (2) + 10 pt,Основной текст (2) + 15 pt,Оглавление + 13 pt,Колонтитул + 12 pt"/>
    <w:uiPriority w:val="99"/>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uiPriority w:val="99"/>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uiPriority w:val="99"/>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uiPriority w:val="99"/>
    <w:rsid w:val="00F40032"/>
    <w:rPr>
      <w:rFonts w:ascii="Courier New" w:eastAsia="Courier New" w:hAnsi="Courier New" w:cs="Courier New"/>
      <w:b/>
      <w:bCs/>
      <w:spacing w:val="2"/>
      <w:sz w:val="36"/>
      <w:szCs w:val="36"/>
    </w:rPr>
  </w:style>
  <w:style w:type="character" w:customStyle="1" w:styleId="6Exact">
    <w:name w:val="Основной текст (6) Exact"/>
    <w:uiPriority w:val="99"/>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uiPriority w:val="99"/>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Заголовок №1 + Times New Roman1,Колонтитул + Segoe UI,Не полужирный47,Масштаб 70%"/>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uiPriority w:val="99"/>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Оглавление (2) + 12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e">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uiPriority w:val="99"/>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0">
    <w:name w:val="Оглавление (3)_"/>
    <w:uiPriority w:val="99"/>
    <w:rsid w:val="00F40032"/>
    <w:rPr>
      <w:rFonts w:ascii="Courier New" w:eastAsia="Courier New" w:hAnsi="Courier New" w:cs="Courier New"/>
      <w:i/>
      <w:iCs/>
      <w:sz w:val="23"/>
      <w:szCs w:val="23"/>
    </w:rPr>
  </w:style>
  <w:style w:type="character" w:customStyle="1" w:styleId="313pt">
    <w:name w:val="Оглавление (3) + 13 pt"/>
    <w:aliases w:val="Не полужирный2"/>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uiPriority w:val="99"/>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uiPriority w:val="99"/>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uiPriority w:val="99"/>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1">
    <w:name w:val="Основной текст (3) + Не курсив"/>
    <w:uiPriority w:val="99"/>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uiPriority w:val="99"/>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2">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3">
    <w:name w:val="Основной текст (3) + Не полужирный"/>
    <w:uiPriority w:val="99"/>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uiPriority w:val="99"/>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uiPriority w:val="99"/>
    <w:rsid w:val="00F40032"/>
    <w:rPr>
      <w:rFonts w:ascii="Courier New" w:eastAsia="Courier New" w:hAnsi="Courier New" w:cs="Courier New"/>
      <w:sz w:val="26"/>
      <w:szCs w:val="26"/>
    </w:rPr>
  </w:style>
  <w:style w:type="character" w:customStyle="1" w:styleId="3f4">
    <w:name w:val="Подпись к картинке (3)_"/>
    <w:uiPriority w:val="99"/>
    <w:rsid w:val="00F40032"/>
    <w:rPr>
      <w:rFonts w:ascii="Courier New" w:eastAsia="Courier New" w:hAnsi="Courier New" w:cs="Courier New"/>
      <w:b/>
      <w:bCs/>
      <w:sz w:val="23"/>
      <w:szCs w:val="23"/>
      <w:lang w:val="fr-FR" w:eastAsia="fr-FR" w:bidi="fr-FR"/>
    </w:rPr>
  </w:style>
  <w:style w:type="character" w:customStyle="1" w:styleId="11pt0">
    <w:name w:val="Колонтитул + 11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uiPriority w:val="99"/>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aliases w:val="Не полужирный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uiPriority w:val="99"/>
    <w:rsid w:val="00F40032"/>
    <w:rPr>
      <w:rFonts w:ascii="Symbol" w:eastAsia="Symbol" w:hAnsi="Symbol" w:cs="Symbol"/>
      <w:sz w:val="28"/>
    </w:rPr>
  </w:style>
  <w:style w:type="character" w:customStyle="1" w:styleId="180">
    <w:name w:val="Основной текст (18)_"/>
    <w:uiPriority w:val="99"/>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uiPriority w:val="99"/>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uiPriority w:val="99"/>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uiPriority w:val="99"/>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aliases w:val="Не курсив34"/>
    <w:uiPriority w:val="99"/>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5">
    <w:name w:val="Оглавление 3 Знак"/>
    <w:uiPriority w:val="99"/>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uiPriority w:val="99"/>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uiPriority w:val="99"/>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uiPriority w:val="99"/>
    <w:rsid w:val="00F40032"/>
    <w:rPr>
      <w:rFonts w:ascii="Courier New" w:eastAsia="Symbol" w:hAnsi="Courier New" w:cs="Courier New"/>
      <w:sz w:val="18"/>
      <w:szCs w:val="18"/>
    </w:rPr>
  </w:style>
  <w:style w:type="character" w:customStyle="1" w:styleId="9pt1">
    <w:name w:val="Колонтитул + 9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uiPriority w:val="99"/>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Основной текст + Курсив49"/>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6">
    <w:name w:val="Сноска (3)_"/>
    <w:rsid w:val="00F40032"/>
    <w:rPr>
      <w:rFonts w:ascii="Courier New" w:eastAsia="Courier New" w:hAnsi="Courier New" w:cs="Courier New"/>
      <w:sz w:val="19"/>
      <w:szCs w:val="19"/>
    </w:rPr>
  </w:style>
  <w:style w:type="character" w:customStyle="1" w:styleId="3f7">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aliases w:val="Интервал 1 pt20,Оглавление + 5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Основной текст (2) + Calibri3,5 pt16,Полужирный15"/>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Основной текст (3) + 4 pt3"/>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uiPriority w:val="99"/>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uiPriority w:val="99"/>
    <w:rsid w:val="00F40032"/>
    <w:rPr>
      <w:rFonts w:ascii="Courier New" w:eastAsia="Courier New" w:hAnsi="Courier New" w:cs="Courier New"/>
    </w:rPr>
  </w:style>
  <w:style w:type="character" w:customStyle="1" w:styleId="16Exact">
    <w:name w:val="Основной текст (16) Exact"/>
    <w:uiPriority w:val="99"/>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uiPriority w:val="99"/>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uiPriority w:val="99"/>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Заголовок №4 + Times New Roman,Колонтитул + Microsoft Sans Serif"/>
    <w:basedOn w:val="10"/>
    <w:uiPriority w:val="99"/>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uiPriority w:val="99"/>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8">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9">
    <w:name w:val="Основной текст + Курсив3"/>
    <w:aliases w:val="Интервал 1 pt1,Основной текст (2) + 9 pt1"/>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aliases w:val="Курсив16"/>
    <w:uiPriority w:val="99"/>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a">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uiPriority w:val="99"/>
    <w:rsid w:val="00F40032"/>
    <w:rPr>
      <w:sz w:val="27"/>
      <w:szCs w:val="27"/>
    </w:rPr>
  </w:style>
  <w:style w:type="character" w:customStyle="1" w:styleId="214pt0">
    <w:name w:val="Оглавление (2) + 14 pt"/>
    <w:uiPriority w:val="99"/>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uiPriority w:val="99"/>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aliases w:val="5 pt111"/>
    <w:uiPriority w:val="99"/>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b">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uiPriority w:val="99"/>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Основной текст + 11 pt4,Интервал 1 pt14,Основной текст (2) + Microsoft Sans Serif3,10 pt3"/>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5 pt22"/>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c">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d">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uiPriority w:val="99"/>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uiPriority w:val="99"/>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uiPriority w:val="99"/>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e">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uiPriority w:val="99"/>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aliases w:val="10 pt4,Полужирный6,Масштаб 50%4,Интервал 0 pt189"/>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1fff4">
    <w:name w:val="Заголовок1"/>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4">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0">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5">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5">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6">
    <w:name w:val="Стиль 1 Знак Знак"/>
    <w:basedOn w:val="a1"/>
    <w:rsid w:val="00F40032"/>
    <w:pPr>
      <w:shd w:val="clear" w:color="auto" w:fill="FFFFFF"/>
      <w:spacing w:line="360" w:lineRule="auto"/>
      <w:ind w:firstLine="709"/>
    </w:pPr>
    <w:rPr>
      <w:sz w:val="28"/>
      <w:szCs w:val="20"/>
    </w:rPr>
  </w:style>
  <w:style w:type="paragraph" w:styleId="affffffff6">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7"/>
    <w:qFormat/>
    <w:rsid w:val="00F40032"/>
    <w:pPr>
      <w:spacing w:line="360" w:lineRule="auto"/>
      <w:jc w:val="center"/>
    </w:pPr>
    <w:rPr>
      <w:b/>
      <w:bCs/>
      <w:caps/>
      <w:sz w:val="32"/>
      <w:szCs w:val="20"/>
    </w:rPr>
  </w:style>
  <w:style w:type="paragraph" w:styleId="affffffff7">
    <w:name w:val="Subtitle"/>
    <w:basedOn w:val="a1"/>
    <w:next w:val="a2"/>
    <w:qFormat/>
    <w:rsid w:val="00F40032"/>
    <w:pPr>
      <w:jc w:val="center"/>
    </w:pPr>
    <w:rPr>
      <w:rFonts w:cs="Symbol"/>
      <w:b/>
      <w:i/>
      <w:iCs/>
      <w:sz w:val="20"/>
      <w:szCs w:val="20"/>
    </w:rPr>
  </w:style>
  <w:style w:type="paragraph" w:styleId="affffffff8">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9">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a">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b">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1">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c">
    <w:name w:val="Название таблицы"/>
    <w:basedOn w:val="affffffff9"/>
    <w:rsid w:val="00F40032"/>
    <w:pPr>
      <w:spacing w:line="360" w:lineRule="auto"/>
      <w:ind w:left="567" w:right="567"/>
      <w:jc w:val="center"/>
    </w:pPr>
    <w:rPr>
      <w:rFonts w:cs="Symbol"/>
      <w:b/>
      <w:sz w:val="24"/>
      <w:szCs w:val="20"/>
    </w:rPr>
  </w:style>
  <w:style w:type="paragraph" w:customStyle="1" w:styleId="1fff7">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d">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e">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8">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2">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9">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a">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b">
    <w:name w:val="Текст выноски1"/>
    <w:basedOn w:val="a1"/>
    <w:rsid w:val="00F40032"/>
    <w:rPr>
      <w:rFonts w:cs="Symbol"/>
      <w:sz w:val="16"/>
      <w:szCs w:val="16"/>
    </w:rPr>
  </w:style>
  <w:style w:type="paragraph" w:customStyle="1" w:styleId="1fffc">
    <w:name w:val="Список литературы1"/>
    <w:basedOn w:val="a1"/>
    <w:rsid w:val="00F40032"/>
    <w:pPr>
      <w:spacing w:line="360" w:lineRule="auto"/>
    </w:pPr>
    <w:rPr>
      <w:sz w:val="28"/>
      <w:szCs w:val="20"/>
    </w:rPr>
  </w:style>
  <w:style w:type="paragraph" w:customStyle="1" w:styleId="1fffd">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e">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0">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1">
    <w:name w:val="стр.табл."/>
    <w:rsid w:val="00F40032"/>
    <w:pPr>
      <w:suppressAutoHyphens/>
      <w:spacing w:before="20"/>
      <w:jc w:val="both"/>
    </w:pPr>
    <w:rPr>
      <w:rFonts w:ascii="Symbol" w:eastAsia="Symbol" w:hAnsi="Symbol" w:cs="Symbol"/>
      <w:sz w:val="16"/>
      <w:lang w:eastAsia="ar-SA"/>
    </w:rPr>
  </w:style>
  <w:style w:type="paragraph" w:customStyle="1" w:styleId="1ffff">
    <w:name w:val="табл. 1"/>
    <w:rsid w:val="00F40032"/>
    <w:pPr>
      <w:suppressAutoHyphens/>
      <w:jc w:val="right"/>
    </w:pPr>
    <w:rPr>
      <w:rFonts w:ascii="Symbol" w:eastAsia="Symbol" w:hAnsi="Symbol" w:cs="Symbol"/>
      <w:i/>
      <w:sz w:val="18"/>
      <w:lang w:eastAsia="ar-SA"/>
    </w:rPr>
  </w:style>
  <w:style w:type="paragraph" w:customStyle="1" w:styleId="1ffff0">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2">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3">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1">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4">
    <w:name w:val="Знак Знак Знак Знак Знак Знак"/>
    <w:basedOn w:val="a1"/>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5">
    <w:name w:val="текст"/>
    <w:basedOn w:val="a1"/>
    <w:rsid w:val="00F40032"/>
    <w:pPr>
      <w:spacing w:line="360" w:lineRule="auto"/>
      <w:ind w:firstLine="709"/>
    </w:pPr>
    <w:rPr>
      <w:sz w:val="28"/>
      <w:szCs w:val="20"/>
    </w:rPr>
  </w:style>
  <w:style w:type="paragraph" w:customStyle="1" w:styleId="afffffffff6">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6"/>
    <w:rsid w:val="00F40032"/>
  </w:style>
  <w:style w:type="paragraph" w:customStyle="1" w:styleId="afffffffff7">
    <w:name w:val="ОбычнАбзац"/>
    <w:basedOn w:val="a1"/>
    <w:rsid w:val="00F40032"/>
    <w:pPr>
      <w:ind w:firstLine="284"/>
    </w:pPr>
    <w:rPr>
      <w:sz w:val="20"/>
      <w:szCs w:val="20"/>
    </w:rPr>
  </w:style>
  <w:style w:type="paragraph" w:customStyle="1" w:styleId="05">
    <w:name w:val="Стиль ТаблицаСтроки Слева:  05 см"/>
    <w:basedOn w:val="afffffffff6"/>
    <w:rsid w:val="00F40032"/>
    <w:pPr>
      <w:ind w:left="284"/>
    </w:pPr>
    <w:rPr>
      <w:szCs w:val="20"/>
    </w:rPr>
  </w:style>
  <w:style w:type="paragraph" w:customStyle="1" w:styleId="afffffffff8">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8"/>
    <w:rsid w:val="00F40032"/>
    <w:pPr>
      <w:jc w:val="both"/>
    </w:pPr>
    <w:rPr>
      <w:szCs w:val="20"/>
    </w:rPr>
  </w:style>
  <w:style w:type="paragraph" w:customStyle="1" w:styleId="afffffffff9">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a">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b">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c">
    <w:name w:val="ПодписьРис"/>
    <w:basedOn w:val="a1"/>
    <w:rsid w:val="00F40032"/>
    <w:pPr>
      <w:spacing w:before="120" w:after="240" w:line="288" w:lineRule="auto"/>
      <w:jc w:val="center"/>
    </w:pPr>
    <w:rPr>
      <w:sz w:val="28"/>
      <w:szCs w:val="26"/>
    </w:rPr>
  </w:style>
  <w:style w:type="paragraph" w:customStyle="1" w:styleId="afffffffffd">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e">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9"/>
    <w:rsid w:val="00F40032"/>
  </w:style>
  <w:style w:type="paragraph" w:customStyle="1" w:styleId="148">
    <w:name w:val="Стиль ТаблицаЗаголовок + 14 пт По ширине"/>
    <w:basedOn w:val="afffffffff9"/>
    <w:rsid w:val="00F40032"/>
    <w:pPr>
      <w:jc w:val="both"/>
    </w:pPr>
    <w:rPr>
      <w:szCs w:val="20"/>
    </w:rPr>
  </w:style>
  <w:style w:type="paragraph" w:customStyle="1" w:styleId="affffffffff">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2">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8"/>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3">
    <w:name w:val="Уровень3"/>
    <w:basedOn w:val="3"/>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3">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4">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0">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5">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6">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7">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uiPriority w:val="99"/>
    <w:rsid w:val="00F40032"/>
    <w:pPr>
      <w:shd w:val="clear" w:color="auto" w:fill="FFFFFF"/>
      <w:spacing w:line="0" w:lineRule="atLeast"/>
    </w:pPr>
    <w:rPr>
      <w:sz w:val="20"/>
      <w:szCs w:val="20"/>
    </w:rPr>
  </w:style>
  <w:style w:type="paragraph" w:customStyle="1" w:styleId="88">
    <w:name w:val="Основной текст (8)"/>
    <w:basedOn w:val="a1"/>
    <w:uiPriority w:val="99"/>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1">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2">
    <w:name w:val="Автор статьи"/>
    <w:basedOn w:val="3"/>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3">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4">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4">
    <w:name w:val="3"/>
    <w:basedOn w:val="a1"/>
    <w:qFormat/>
    <w:rsid w:val="00F40032"/>
    <w:pPr>
      <w:spacing w:before="280" w:after="280"/>
    </w:pPr>
    <w:rPr>
      <w:rFonts w:eastAsia="Symbol" w:cs="Symbol"/>
    </w:rPr>
  </w:style>
  <w:style w:type="paragraph" w:customStyle="1" w:styleId="1ffff8">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5">
    <w:name w:val="Таблица"/>
    <w:basedOn w:val="a1"/>
    <w:qFormat/>
    <w:rsid w:val="00F40032"/>
    <w:pPr>
      <w:keepNext/>
      <w:spacing w:before="160" w:after="120"/>
      <w:ind w:left="964" w:hanging="964"/>
    </w:pPr>
    <w:rPr>
      <w:sz w:val="18"/>
    </w:rPr>
  </w:style>
  <w:style w:type="paragraph" w:customStyle="1" w:styleId="affffffffff6">
    <w:name w:val="Обычный вправо"/>
    <w:basedOn w:val="a1"/>
    <w:rsid w:val="00F40032"/>
    <w:pPr>
      <w:jc w:val="right"/>
    </w:pPr>
    <w:rPr>
      <w:sz w:val="20"/>
      <w:szCs w:val="20"/>
    </w:rPr>
  </w:style>
  <w:style w:type="paragraph" w:customStyle="1" w:styleId="affffffffff7">
    <w:name w:val="Специальность"/>
    <w:basedOn w:val="a1"/>
    <w:rsid w:val="00F40032"/>
    <w:pPr>
      <w:jc w:val="center"/>
    </w:pPr>
    <w:rPr>
      <w:sz w:val="20"/>
    </w:rPr>
  </w:style>
  <w:style w:type="paragraph" w:customStyle="1" w:styleId="affffffffff8">
    <w:name w:val="Кафедра"/>
    <w:basedOn w:val="affffffffff7"/>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9">
    <w:name w:val="Обычный без отступа"/>
    <w:basedOn w:val="a1"/>
    <w:rsid w:val="00F40032"/>
    <w:rPr>
      <w:sz w:val="20"/>
      <w:szCs w:val="20"/>
    </w:rPr>
  </w:style>
  <w:style w:type="paragraph" w:customStyle="1" w:styleId="affffffffffa">
    <w:name w:val="Ученый секретарь"/>
    <w:basedOn w:val="affffffffff9"/>
    <w:rsid w:val="00F40032"/>
    <w:pPr>
      <w:tabs>
        <w:tab w:val="clear" w:pos="709"/>
        <w:tab w:val="right" w:pos="6124"/>
      </w:tabs>
      <w:jc w:val="left"/>
    </w:pPr>
    <w:rPr>
      <w:sz w:val="18"/>
    </w:rPr>
  </w:style>
  <w:style w:type="paragraph" w:customStyle="1" w:styleId="Style29">
    <w:name w:val="Style29"/>
    <w:basedOn w:val="a1"/>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b">
    <w:name w:val="Диплом"/>
    <w:basedOn w:val="a1"/>
    <w:uiPriority w:val="99"/>
    <w:rsid w:val="00F40032"/>
    <w:pPr>
      <w:spacing w:line="360" w:lineRule="auto"/>
      <w:ind w:firstLine="709"/>
    </w:pPr>
    <w:rPr>
      <w:sz w:val="28"/>
      <w:szCs w:val="28"/>
    </w:rPr>
  </w:style>
  <w:style w:type="paragraph" w:customStyle="1" w:styleId="affffffffffc">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9">
    <w:name w:val="ЗАГОЛОВОК1"/>
    <w:basedOn w:val="a1"/>
    <w:rsid w:val="00F40032"/>
    <w:pPr>
      <w:spacing w:before="120" w:after="120"/>
      <w:jc w:val="center"/>
    </w:pPr>
    <w:rPr>
      <w:rFonts w:cs="Symbol"/>
      <w:b/>
      <w:sz w:val="32"/>
      <w:szCs w:val="28"/>
    </w:rPr>
  </w:style>
  <w:style w:type="paragraph" w:customStyle="1" w:styleId="affffffffffd">
    <w:name w:val="Тема"/>
    <w:basedOn w:val="a1"/>
    <w:rsid w:val="00F40032"/>
    <w:pPr>
      <w:spacing w:after="120" w:line="360" w:lineRule="auto"/>
      <w:jc w:val="center"/>
    </w:pPr>
    <w:rPr>
      <w:rFonts w:cs="Symbol"/>
      <w:b/>
      <w:sz w:val="28"/>
      <w:szCs w:val="20"/>
    </w:rPr>
  </w:style>
  <w:style w:type="paragraph" w:customStyle="1" w:styleId="1ffffa">
    <w:name w:val="Знак Знак Знак Знак Знак Знак1"/>
    <w:basedOn w:val="a1"/>
    <w:uiPriority w:val="99"/>
    <w:rsid w:val="00F40032"/>
    <w:rPr>
      <w:rFonts w:ascii="Courier New" w:hAnsi="Courier New"/>
      <w:sz w:val="20"/>
      <w:szCs w:val="20"/>
      <w:lang w:val="en-US"/>
    </w:rPr>
  </w:style>
  <w:style w:type="paragraph" w:customStyle="1" w:styleId="1ffffb">
    <w:name w:val="Обычный1"/>
    <w:rsid w:val="00F40032"/>
    <w:pPr>
      <w:suppressAutoHyphens/>
      <w:spacing w:before="100" w:after="100"/>
    </w:pPr>
    <w:rPr>
      <w:rFonts w:ascii="Symbol" w:eastAsia="Symbol" w:hAnsi="Symbol" w:cs="Symbol"/>
      <w:sz w:val="24"/>
      <w:lang w:eastAsia="ar-SA"/>
    </w:rPr>
  </w:style>
  <w:style w:type="paragraph" w:customStyle="1" w:styleId="affffffffffe">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0">
    <w:name w:val="#Основной Стиль"/>
    <w:basedOn w:val="a1"/>
    <w:rsid w:val="00F40032"/>
    <w:pPr>
      <w:spacing w:line="360" w:lineRule="auto"/>
      <w:ind w:firstLine="720"/>
    </w:pPr>
    <w:rPr>
      <w:sz w:val="28"/>
      <w:szCs w:val="20"/>
    </w:rPr>
  </w:style>
  <w:style w:type="paragraph" w:customStyle="1" w:styleId="1ffffc">
    <w:name w:val="Красная строка1"/>
    <w:basedOn w:val="a2"/>
    <w:rsid w:val="00F40032"/>
    <w:pPr>
      <w:ind w:firstLine="210"/>
    </w:pPr>
    <w:rPr>
      <w:sz w:val="24"/>
    </w:rPr>
  </w:style>
  <w:style w:type="paragraph" w:customStyle="1" w:styleId="1ffffd">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1">
    <w:name w:val="Содержимое таблицы"/>
    <w:basedOn w:val="a2"/>
    <w:rsid w:val="00F40032"/>
    <w:pPr>
      <w:suppressLineNumbers/>
    </w:pPr>
    <w:rPr>
      <w:sz w:val="24"/>
      <w:szCs w:val="20"/>
      <w:lang w:val="uk-UA"/>
    </w:rPr>
  </w:style>
  <w:style w:type="paragraph" w:customStyle="1" w:styleId="afffffffffff2">
    <w:name w:val="Заголовок таблицы"/>
    <w:basedOn w:val="afffffffffff1"/>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3">
    <w:name w:val="Текст в заданном формате"/>
    <w:basedOn w:val="a1"/>
    <w:rsid w:val="00F40032"/>
    <w:pPr>
      <w:spacing w:after="0"/>
    </w:pPr>
    <w:rPr>
      <w:rFonts w:eastAsia="Symbol" w:cs="Symbol"/>
      <w:sz w:val="20"/>
      <w:szCs w:val="20"/>
    </w:rPr>
  </w:style>
  <w:style w:type="paragraph" w:customStyle="1" w:styleId="1ffffe">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f">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0">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1">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4">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5">
    <w:name w:val="Текст таблицы"/>
    <w:basedOn w:val="a1"/>
    <w:uiPriority w:val="99"/>
    <w:rsid w:val="00F40032"/>
    <w:pPr>
      <w:spacing w:line="360" w:lineRule="auto"/>
    </w:pPr>
    <w:rPr>
      <w:rFonts w:cs="Symbol"/>
      <w:bCs/>
      <w:sz w:val="16"/>
    </w:rPr>
  </w:style>
  <w:style w:type="paragraph" w:customStyle="1" w:styleId="afffffffffff6">
    <w:name w:val="Текст таблицы центр"/>
    <w:basedOn w:val="afffffffffff5"/>
    <w:rsid w:val="00F40032"/>
    <w:pPr>
      <w:jc w:val="center"/>
    </w:pPr>
  </w:style>
  <w:style w:type="paragraph" w:customStyle="1" w:styleId="afffffffffff7">
    <w:name w:val="Заголовок рисунка"/>
    <w:basedOn w:val="afffffffffff2"/>
    <w:rsid w:val="00F40032"/>
    <w:pPr>
      <w:keepNext w:val="0"/>
      <w:tabs>
        <w:tab w:val="clear" w:pos="1260"/>
      </w:tabs>
      <w:spacing w:before="0" w:after="0" w:line="360" w:lineRule="auto"/>
      <w:ind w:left="0" w:firstLine="0"/>
    </w:pPr>
    <w:rPr>
      <w:sz w:val="28"/>
      <w:szCs w:val="24"/>
    </w:rPr>
  </w:style>
  <w:style w:type="paragraph" w:customStyle="1" w:styleId="1fffff2">
    <w:name w:val="Подзаголовок1"/>
    <w:basedOn w:val="254"/>
    <w:rsid w:val="00F40032"/>
    <w:pPr>
      <w:widowControl/>
      <w:spacing w:before="120" w:after="120"/>
      <w:ind w:right="0" w:firstLine="851"/>
    </w:pPr>
    <w:rPr>
      <w:b/>
      <w:bCs/>
      <w:szCs w:val="24"/>
    </w:rPr>
  </w:style>
  <w:style w:type="paragraph" w:customStyle="1" w:styleId="1fffff3">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8">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9">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b">
    <w:name w:val="Текст статьи"/>
    <w:basedOn w:val="a1"/>
    <w:rsid w:val="00F40032"/>
    <w:pPr>
      <w:spacing w:line="360" w:lineRule="auto"/>
      <w:ind w:firstLine="720"/>
    </w:pPr>
    <w:rPr>
      <w:sz w:val="28"/>
      <w:szCs w:val="28"/>
    </w:rPr>
  </w:style>
  <w:style w:type="paragraph" w:customStyle="1" w:styleId="3ff5">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c">
    <w:name w:val="Обычный текст"/>
    <w:basedOn w:val="a1"/>
    <w:rsid w:val="00F40032"/>
    <w:pPr>
      <w:ind w:firstLine="454"/>
    </w:pPr>
    <w:rPr>
      <w:szCs w:val="20"/>
    </w:rPr>
  </w:style>
  <w:style w:type="paragraph" w:customStyle="1" w:styleId="afffffffffffd">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e">
    <w:name w:val="Норм без абзаца"/>
    <w:basedOn w:val="a1"/>
    <w:rsid w:val="00F40032"/>
    <w:rPr>
      <w:rFonts w:ascii="Courier New" w:hAnsi="Courier New"/>
      <w:sz w:val="16"/>
      <w:szCs w:val="16"/>
    </w:rPr>
  </w:style>
  <w:style w:type="paragraph" w:customStyle="1" w:styleId="affffffffffff">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0">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1">
    <w:name w:val="Îñíîâíîé òåêñò"/>
    <w:basedOn w:val="affffffffffff0"/>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6">
    <w:name w:val="заголовок 3"/>
    <w:basedOn w:val="a1"/>
    <w:rsid w:val="00F40032"/>
    <w:pPr>
      <w:keepNext/>
      <w:jc w:val="center"/>
    </w:pPr>
    <w:rPr>
      <w:b/>
      <w:bCs/>
      <w:sz w:val="20"/>
      <w:szCs w:val="20"/>
    </w:rPr>
  </w:style>
  <w:style w:type="paragraph" w:customStyle="1" w:styleId="1fffff4">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2">
    <w:name w:val="Текст_статті Знак"/>
    <w:basedOn w:val="a1"/>
    <w:rsid w:val="00F40032"/>
    <w:pPr>
      <w:ind w:firstLine="284"/>
    </w:pPr>
    <w:rPr>
      <w:sz w:val="20"/>
      <w:szCs w:val="20"/>
      <w:lang w:val="uk-UA"/>
    </w:rPr>
  </w:style>
  <w:style w:type="paragraph" w:customStyle="1" w:styleId="affffffffffff3">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5">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6">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7">
    <w:name w:val="Текст1"/>
    <w:basedOn w:val="a1"/>
    <w:rsid w:val="00F40032"/>
    <w:pPr>
      <w:spacing w:line="360" w:lineRule="auto"/>
      <w:ind w:firstLine="720"/>
    </w:pPr>
    <w:rPr>
      <w:rFonts w:cs="Symbol"/>
      <w:sz w:val="28"/>
      <w:szCs w:val="20"/>
      <w:lang w:val="uk-UA"/>
    </w:rPr>
  </w:style>
  <w:style w:type="paragraph" w:customStyle="1" w:styleId="affffffffffff4">
    <w:name w:val="Вірш"/>
    <w:basedOn w:val="a1"/>
    <w:rsid w:val="00F40032"/>
    <w:pPr>
      <w:keepLines/>
      <w:spacing w:before="28" w:after="0" w:line="360" w:lineRule="auto"/>
      <w:ind w:left="1701" w:hanging="567"/>
    </w:pPr>
    <w:rPr>
      <w:i/>
      <w:szCs w:val="20"/>
      <w:lang w:val="uk-UA"/>
    </w:rPr>
  </w:style>
  <w:style w:type="paragraph" w:customStyle="1" w:styleId="affffffffffff5">
    <w:name w:val="Загальний текст"/>
    <w:basedOn w:val="a1"/>
    <w:rsid w:val="00F40032"/>
    <w:pPr>
      <w:spacing w:before="28" w:after="0" w:line="262" w:lineRule="atLeast"/>
      <w:ind w:firstLine="283"/>
    </w:pPr>
    <w:rPr>
      <w:szCs w:val="20"/>
      <w:lang w:val="uk-UA"/>
    </w:rPr>
  </w:style>
  <w:style w:type="paragraph" w:customStyle="1" w:styleId="affffffffffff6">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7">
    <w:name w:val="Заголовок підрозділів"/>
    <w:basedOn w:val="affffffffffff6"/>
    <w:rsid w:val="00F40032"/>
    <w:pPr>
      <w:ind w:firstLine="720"/>
      <w:jc w:val="left"/>
    </w:pPr>
  </w:style>
  <w:style w:type="paragraph" w:customStyle="1" w:styleId="1fffff8">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8">
    <w:name w:val="РОЗДІЛ"/>
    <w:basedOn w:val="a1"/>
    <w:qFormat/>
    <w:rsid w:val="00F40032"/>
    <w:pPr>
      <w:keepLines/>
      <w:spacing w:line="360" w:lineRule="auto"/>
      <w:ind w:firstLine="0"/>
      <w:jc w:val="center"/>
    </w:pPr>
    <w:rPr>
      <w:b/>
      <w:sz w:val="28"/>
      <w:szCs w:val="20"/>
      <w:lang w:val="uk-UA"/>
    </w:rPr>
  </w:style>
  <w:style w:type="paragraph" w:customStyle="1" w:styleId="affffffffffff9">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9">
    <w:name w:val="Верхний колонтитул1"/>
    <w:basedOn w:val="1ffffb"/>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a">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b">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7">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c">
    <w:name w:val="текст сноски"/>
    <w:basedOn w:val="a1"/>
    <w:rsid w:val="00F40032"/>
    <w:rPr>
      <w:sz w:val="20"/>
      <w:szCs w:val="20"/>
    </w:rPr>
  </w:style>
  <w:style w:type="paragraph" w:customStyle="1" w:styleId="affffffffffffd">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e">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
    <w:name w:val="Цитаты"/>
    <w:basedOn w:val="a1"/>
    <w:rsid w:val="00F40032"/>
    <w:pPr>
      <w:spacing w:before="100" w:after="100"/>
      <w:ind w:left="360" w:right="360" w:firstLine="0"/>
    </w:pPr>
  </w:style>
  <w:style w:type="paragraph" w:customStyle="1" w:styleId="1fffffa">
    <w:name w:val="Электронная подпись1"/>
    <w:basedOn w:val="a1"/>
    <w:rsid w:val="00F40032"/>
    <w:pPr>
      <w:spacing w:line="360" w:lineRule="auto"/>
      <w:ind w:firstLine="851"/>
    </w:pPr>
    <w:rPr>
      <w:color w:val="000000"/>
      <w:sz w:val="28"/>
      <w:szCs w:val="28"/>
      <w:lang w:val="uk-UA"/>
    </w:rPr>
  </w:style>
  <w:style w:type="paragraph" w:styleId="afffffffffffff0">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1">
    <w:name w:val="текст ссылки"/>
    <w:basedOn w:val="a1"/>
    <w:rsid w:val="00F40032"/>
    <w:pPr>
      <w:spacing w:line="360" w:lineRule="auto"/>
      <w:ind w:left="567" w:firstLine="0"/>
    </w:pPr>
    <w:rPr>
      <w:color w:val="000000"/>
      <w:sz w:val="28"/>
      <w:szCs w:val="28"/>
      <w:lang w:val="uk-UA"/>
    </w:rPr>
  </w:style>
  <w:style w:type="paragraph" w:customStyle="1" w:styleId="afffffffffffff2">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3">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b">
    <w:name w:val="Заголовок записки1"/>
    <w:basedOn w:val="a1"/>
    <w:rsid w:val="00F40032"/>
    <w:rPr>
      <w:sz w:val="28"/>
      <w:szCs w:val="28"/>
      <w:lang w:val="uk-UA"/>
    </w:rPr>
  </w:style>
  <w:style w:type="paragraph" w:customStyle="1" w:styleId="afffffffffffff4">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5">
    <w:name w:val="Звичайний (веб)"/>
    <w:basedOn w:val="a1"/>
    <w:rsid w:val="00F40032"/>
    <w:pPr>
      <w:spacing w:before="100" w:after="100"/>
    </w:pPr>
    <w:rPr>
      <w:sz w:val="20"/>
      <w:lang w:val="uk-UA"/>
    </w:rPr>
  </w:style>
  <w:style w:type="paragraph" w:customStyle="1" w:styleId="afffffffffffff6">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7">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c">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8">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8">
    <w:name w:val="дисертация"/>
    <w:basedOn w:val="a1"/>
    <w:rsid w:val="00F40032"/>
    <w:pPr>
      <w:spacing w:line="360" w:lineRule="auto"/>
      <w:ind w:firstLine="720"/>
    </w:pPr>
    <w:rPr>
      <w:sz w:val="28"/>
      <w:szCs w:val="20"/>
      <w:lang w:val="uk-UA"/>
    </w:rPr>
  </w:style>
  <w:style w:type="paragraph" w:customStyle="1" w:styleId="afffffffffffff9">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b"/>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d">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9">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e">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a">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b">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f">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c">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d">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0">
    <w:name w:val="Указатель1"/>
    <w:basedOn w:val="a1"/>
    <w:rsid w:val="00F40032"/>
    <w:pPr>
      <w:suppressLineNumbers/>
    </w:pPr>
    <w:rPr>
      <w:rFonts w:cs="Symbol"/>
    </w:rPr>
  </w:style>
  <w:style w:type="paragraph" w:customStyle="1" w:styleId="afffffffffffffe">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0"/>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9"/>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a">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0">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1">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2">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3">
    <w:name w:val="текст примечания"/>
    <w:basedOn w:val="a1"/>
    <w:rsid w:val="00F40032"/>
    <w:rPr>
      <w:sz w:val="20"/>
      <w:szCs w:val="20"/>
    </w:rPr>
  </w:style>
  <w:style w:type="paragraph" w:customStyle="1" w:styleId="affffffffffffff4">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5">
    <w:name w:val="заголовок"/>
    <w:basedOn w:val="afffffffff5"/>
    <w:uiPriority w:val="99"/>
    <w:rsid w:val="00F40032"/>
    <w:pPr>
      <w:spacing w:after="57" w:line="244" w:lineRule="atLeast"/>
      <w:ind w:firstLine="0"/>
      <w:jc w:val="center"/>
    </w:pPr>
    <w:rPr>
      <w:b/>
      <w:bCs/>
      <w:caps/>
      <w:color w:val="000000"/>
      <w:sz w:val="20"/>
    </w:rPr>
  </w:style>
  <w:style w:type="paragraph" w:customStyle="1" w:styleId="affffffffffffff6">
    <w:name w:val="???????"/>
    <w:uiPriority w:val="99"/>
    <w:rsid w:val="00F40032"/>
    <w:pPr>
      <w:suppressAutoHyphens/>
    </w:pPr>
    <w:rPr>
      <w:rFonts w:ascii="Symbol" w:eastAsia="Symbol" w:hAnsi="Symbol" w:cs="Symbol"/>
      <w:sz w:val="28"/>
      <w:szCs w:val="28"/>
      <w:lang w:val="de-DE" w:eastAsia="ar-SA"/>
    </w:rPr>
  </w:style>
  <w:style w:type="paragraph" w:customStyle="1" w:styleId="1ffffff1">
    <w:name w:val="????????? 1"/>
    <w:basedOn w:val="affffffffffffff6"/>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7">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2">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3">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8">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9">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a">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b">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c">
    <w:name w:val="Звезды"/>
    <w:basedOn w:val="a1"/>
    <w:rsid w:val="00F40032"/>
    <w:pPr>
      <w:keepNext/>
      <w:spacing w:line="500" w:lineRule="exact"/>
      <w:jc w:val="center"/>
    </w:pPr>
    <w:rPr>
      <w:rFonts w:cs="Symbol"/>
      <w:sz w:val="25"/>
      <w:szCs w:val="20"/>
    </w:rPr>
  </w:style>
  <w:style w:type="paragraph" w:customStyle="1" w:styleId="1ffffff4">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d">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e">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0">
    <w:name w:val="рабочий"/>
    <w:basedOn w:val="a1"/>
    <w:rsid w:val="00F40032"/>
    <w:pPr>
      <w:spacing w:line="360" w:lineRule="auto"/>
      <w:ind w:right="-284" w:firstLine="709"/>
    </w:pPr>
    <w:rPr>
      <w:sz w:val="28"/>
      <w:szCs w:val="20"/>
    </w:rPr>
  </w:style>
  <w:style w:type="paragraph" w:customStyle="1" w:styleId="1ffffff5">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b">
    <w:name w:val="Подзаголовок3"/>
    <w:basedOn w:val="1ffffb"/>
    <w:rsid w:val="00F40032"/>
    <w:pPr>
      <w:spacing w:before="0" w:after="0" w:line="360" w:lineRule="auto"/>
    </w:pPr>
    <w:rPr>
      <w:b/>
      <w:sz w:val="28"/>
      <w:u w:val="single"/>
    </w:rPr>
  </w:style>
  <w:style w:type="paragraph" w:customStyle="1" w:styleId="21f1">
    <w:name w:val="Заголовок 21"/>
    <w:basedOn w:val="1ffffb"/>
    <w:rsid w:val="00F40032"/>
    <w:pPr>
      <w:keepNext/>
      <w:spacing w:before="0" w:after="0" w:line="360" w:lineRule="auto"/>
      <w:jc w:val="center"/>
    </w:pPr>
    <w:rPr>
      <w:sz w:val="28"/>
      <w:lang w:val="uk-UA"/>
    </w:rPr>
  </w:style>
  <w:style w:type="paragraph" w:customStyle="1" w:styleId="325">
    <w:name w:val="Заголовок 32"/>
    <w:basedOn w:val="1ffffb"/>
    <w:rsid w:val="00F40032"/>
    <w:pPr>
      <w:keepNext/>
      <w:spacing w:before="0" w:after="0"/>
    </w:pPr>
    <w:rPr>
      <w:b/>
      <w:sz w:val="28"/>
      <w:lang w:val="pl-PL"/>
    </w:rPr>
  </w:style>
  <w:style w:type="paragraph" w:customStyle="1" w:styleId="3ffc">
    <w:name w:val="Название3"/>
    <w:basedOn w:val="1ffffb"/>
    <w:rsid w:val="00F40032"/>
    <w:pPr>
      <w:spacing w:before="0" w:after="0" w:line="360" w:lineRule="auto"/>
      <w:jc w:val="center"/>
    </w:pPr>
    <w:rPr>
      <w:sz w:val="28"/>
      <w:lang w:val="uk-UA"/>
    </w:rPr>
  </w:style>
  <w:style w:type="paragraph" w:customStyle="1" w:styleId="afffffffffffffff1">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b"/>
    <w:rsid w:val="00F40032"/>
    <w:pPr>
      <w:keepNext/>
      <w:widowControl w:val="0"/>
      <w:spacing w:before="0" w:after="0" w:line="360" w:lineRule="auto"/>
      <w:jc w:val="center"/>
    </w:pPr>
    <w:rPr>
      <w:sz w:val="28"/>
    </w:rPr>
  </w:style>
  <w:style w:type="paragraph" w:customStyle="1" w:styleId="615">
    <w:name w:val="Заголовок 61"/>
    <w:basedOn w:val="1ffffb"/>
    <w:uiPriority w:val="99"/>
    <w:rsid w:val="00F40032"/>
    <w:pPr>
      <w:keepNext/>
      <w:widowControl w:val="0"/>
      <w:spacing w:before="0" w:after="0" w:line="312" w:lineRule="auto"/>
      <w:jc w:val="center"/>
    </w:pPr>
    <w:rPr>
      <w:caps/>
      <w:color w:val="000000"/>
      <w:sz w:val="28"/>
      <w:lang w:val="uk-UA"/>
    </w:rPr>
  </w:style>
  <w:style w:type="paragraph" w:customStyle="1" w:styleId="1ffffff6">
    <w:name w:val="Нижний колонтитул1"/>
    <w:basedOn w:val="1ffffb"/>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b"/>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b"/>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b"/>
    <w:rsid w:val="00F40032"/>
    <w:pPr>
      <w:keepNext/>
      <w:spacing w:before="0" w:after="0" w:line="360" w:lineRule="auto"/>
      <w:ind w:left="708"/>
      <w:jc w:val="center"/>
    </w:pPr>
    <w:rPr>
      <w:b/>
      <w:lang w:val="uk-UA"/>
    </w:rPr>
  </w:style>
  <w:style w:type="paragraph" w:customStyle="1" w:styleId="afffffffffffffff2">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3">
    <w:name w:val="Книги"/>
    <w:basedOn w:val="a1"/>
    <w:rsid w:val="00F40032"/>
    <w:rPr>
      <w:rFonts w:cs="Symbol"/>
      <w:szCs w:val="20"/>
    </w:rPr>
  </w:style>
  <w:style w:type="paragraph" w:customStyle="1" w:styleId="3ffd">
    <w:name w:val="Заголовок 3 книг"/>
    <w:basedOn w:val="3"/>
    <w:rsid w:val="00F40032"/>
    <w:pPr>
      <w:widowControl/>
      <w:tabs>
        <w:tab w:val="clear" w:pos="360"/>
      </w:tabs>
      <w:spacing w:before="0" w:after="0"/>
      <w:ind w:left="0" w:firstLine="425"/>
    </w:pPr>
    <w:rPr>
      <w:b w:val="0"/>
      <w:color w:val="00000A"/>
      <w:sz w:val="28"/>
    </w:rPr>
  </w:style>
  <w:style w:type="paragraph" w:customStyle="1" w:styleId="1ffffff7">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4">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5">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8">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6">
    <w:name w:val="Титул"/>
    <w:basedOn w:val="a1"/>
    <w:rsid w:val="00F40032"/>
    <w:pPr>
      <w:jc w:val="center"/>
    </w:pPr>
    <w:rPr>
      <w:sz w:val="32"/>
      <w:szCs w:val="20"/>
      <w:lang w:val="uk-UA"/>
    </w:rPr>
  </w:style>
  <w:style w:type="paragraph" w:customStyle="1" w:styleId="afffffffffffffff7">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8">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1"/>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9">
    <w:name w:val="Таблица знак"/>
    <w:basedOn w:val="a1"/>
    <w:rsid w:val="00F40032"/>
    <w:pPr>
      <w:jc w:val="center"/>
    </w:pPr>
    <w:rPr>
      <w:sz w:val="26"/>
      <w:szCs w:val="26"/>
    </w:rPr>
  </w:style>
  <w:style w:type="paragraph" w:customStyle="1" w:styleId="afffffffffffffffa">
    <w:name w:val="Ссылка"/>
    <w:basedOn w:val="a1"/>
    <w:rsid w:val="00F40032"/>
    <w:pPr>
      <w:spacing w:line="360" w:lineRule="auto"/>
      <w:ind w:firstLine="709"/>
    </w:pPr>
  </w:style>
  <w:style w:type="paragraph" w:customStyle="1" w:styleId="afffffffffffffffb">
    <w:name w:val="Рисунок Знак"/>
    <w:basedOn w:val="a1"/>
    <w:rsid w:val="00F40032"/>
    <w:pPr>
      <w:spacing w:after="240"/>
      <w:jc w:val="center"/>
    </w:pPr>
  </w:style>
  <w:style w:type="paragraph" w:customStyle="1" w:styleId="afffffffffffffffc">
    <w:name w:val="Рисунок"/>
    <w:basedOn w:val="a1"/>
    <w:rsid w:val="00F40032"/>
    <w:pPr>
      <w:spacing w:after="120"/>
      <w:ind w:firstLine="709"/>
    </w:pPr>
  </w:style>
  <w:style w:type="paragraph" w:customStyle="1" w:styleId="afffffffffffffffd">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e">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
    <w:name w:val="Стиль Таблица"/>
    <w:basedOn w:val="a1"/>
    <w:rsid w:val="00F40032"/>
    <w:pPr>
      <w:ind w:left="3240" w:firstLine="0"/>
      <w:jc w:val="right"/>
    </w:pPr>
    <w:rPr>
      <w:sz w:val="28"/>
      <w:szCs w:val="20"/>
    </w:rPr>
  </w:style>
  <w:style w:type="paragraph" w:customStyle="1" w:styleId="affffffffffffffff0">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b"/>
    <w:rsid w:val="00F40032"/>
    <w:pPr>
      <w:spacing w:after="0"/>
    </w:pPr>
    <w:rPr>
      <w:sz w:val="26"/>
    </w:rPr>
  </w:style>
  <w:style w:type="paragraph" w:customStyle="1" w:styleId="1311">
    <w:name w:val="Стиль Рисунок Знак + 13 пт1"/>
    <w:basedOn w:val="afffffffffffffffb"/>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9">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e">
    <w:name w:val="оглавление 3"/>
    <w:basedOn w:val="a1"/>
    <w:rsid w:val="00F40032"/>
    <w:pPr>
      <w:ind w:left="400" w:firstLine="0"/>
    </w:pPr>
    <w:rPr>
      <w:sz w:val="20"/>
      <w:szCs w:val="20"/>
    </w:rPr>
  </w:style>
  <w:style w:type="paragraph" w:customStyle="1" w:styleId="affffffffffffffff1">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2">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3">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4">
    <w:name w:val="×îðíîâèê"/>
    <w:basedOn w:val="1ffffb"/>
    <w:rsid w:val="00F40032"/>
    <w:pPr>
      <w:spacing w:before="0" w:after="0" w:line="420" w:lineRule="atLeast"/>
      <w:ind w:firstLine="720"/>
      <w:jc w:val="both"/>
    </w:pPr>
    <w:rPr>
      <w:sz w:val="28"/>
      <w:lang w:val="uk-UA"/>
    </w:rPr>
  </w:style>
  <w:style w:type="paragraph" w:customStyle="1" w:styleId="1ffffffa">
    <w:name w:val="Ñòèëü1"/>
    <w:basedOn w:val="1ffffb"/>
    <w:rsid w:val="00F40032"/>
    <w:pPr>
      <w:spacing w:before="0" w:after="0" w:line="420" w:lineRule="exact"/>
      <w:ind w:firstLine="720"/>
      <w:jc w:val="both"/>
    </w:pPr>
    <w:rPr>
      <w:sz w:val="28"/>
      <w:lang w:val="uk-UA"/>
    </w:rPr>
  </w:style>
  <w:style w:type="paragraph" w:customStyle="1" w:styleId="affffffffffffffff5">
    <w:name w:val="Чорновик"/>
    <w:basedOn w:val="1ffffb"/>
    <w:rsid w:val="00F40032"/>
    <w:pPr>
      <w:spacing w:before="0" w:after="0" w:line="360" w:lineRule="exact"/>
      <w:ind w:firstLine="720"/>
    </w:pPr>
  </w:style>
  <w:style w:type="paragraph" w:customStyle="1" w:styleId="3fff">
    <w:name w:val="Название объекта3"/>
    <w:basedOn w:val="1ffffb"/>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b">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6">
    <w:name w:val="н"/>
    <w:basedOn w:val="a1"/>
    <w:rsid w:val="00F40032"/>
    <w:pPr>
      <w:spacing w:line="360" w:lineRule="auto"/>
      <w:ind w:firstLine="284"/>
    </w:pPr>
    <w:rPr>
      <w:sz w:val="28"/>
      <w:szCs w:val="20"/>
      <w:lang w:val="uk-UA"/>
    </w:rPr>
  </w:style>
  <w:style w:type="paragraph" w:customStyle="1" w:styleId="1ffffffc">
    <w:name w:val="çàãîëîâîê 1"/>
    <w:basedOn w:val="a1"/>
    <w:rsid w:val="00F40032"/>
    <w:pPr>
      <w:keepNext/>
      <w:spacing w:line="360" w:lineRule="auto"/>
    </w:pPr>
    <w:rPr>
      <w:sz w:val="28"/>
      <w:szCs w:val="20"/>
      <w:lang w:val="uk-UA"/>
    </w:rPr>
  </w:style>
  <w:style w:type="paragraph" w:customStyle="1" w:styleId="affffffffffffffff7">
    <w:name w:val="Ос"/>
    <w:basedOn w:val="affffffff9"/>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8">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9">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a">
    <w:name w:val="Подпись к рисунку"/>
    <w:basedOn w:val="a1"/>
    <w:rsid w:val="00F40032"/>
    <w:pPr>
      <w:keepLines/>
      <w:spacing w:after="360" w:line="360" w:lineRule="auto"/>
      <w:jc w:val="center"/>
    </w:pPr>
    <w:rPr>
      <w:szCs w:val="20"/>
    </w:rPr>
  </w:style>
  <w:style w:type="paragraph" w:customStyle="1" w:styleId="affffffffffffffffb">
    <w:name w:val="Подпись к таблице"/>
    <w:basedOn w:val="a1"/>
    <w:rsid w:val="00F40032"/>
    <w:pPr>
      <w:spacing w:line="360" w:lineRule="auto"/>
      <w:jc w:val="right"/>
    </w:pPr>
    <w:rPr>
      <w:sz w:val="28"/>
      <w:szCs w:val="20"/>
    </w:rPr>
  </w:style>
  <w:style w:type="paragraph" w:customStyle="1" w:styleId="affffffffffffffffc">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d">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e">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d">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0">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b"/>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b"/>
    <w:rsid w:val="00F40032"/>
    <w:rPr>
      <w:color w:val="000000"/>
    </w:rPr>
  </w:style>
  <w:style w:type="paragraph" w:customStyle="1" w:styleId="4ff1">
    <w:name w:val="Обычный (веб)4"/>
    <w:basedOn w:val="1ffffb"/>
    <w:rsid w:val="00F40032"/>
  </w:style>
  <w:style w:type="paragraph" w:customStyle="1" w:styleId="3fff0">
    <w:name w:val="Текст примечания3"/>
    <w:basedOn w:val="1ffffb"/>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e">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1">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f">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2">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3">
    <w:name w:val="Без інтервалів"/>
    <w:basedOn w:val="a1"/>
    <w:uiPriority w:val="99"/>
    <w:qFormat/>
    <w:rsid w:val="00F40032"/>
    <w:rPr>
      <w:lang w:val="uk-UA"/>
    </w:rPr>
  </w:style>
  <w:style w:type="paragraph" w:customStyle="1" w:styleId="afffffffffffffffff4">
    <w:name w:val="Абзац списку"/>
    <w:basedOn w:val="a1"/>
    <w:qFormat/>
    <w:rsid w:val="00F40032"/>
    <w:pPr>
      <w:ind w:left="720" w:firstLine="0"/>
    </w:pPr>
    <w:rPr>
      <w:lang w:val="uk-UA"/>
    </w:rPr>
  </w:style>
  <w:style w:type="paragraph" w:customStyle="1" w:styleId="afffffffffffffffff5">
    <w:name w:val="Цитація"/>
    <w:basedOn w:val="a1"/>
    <w:rsid w:val="00F40032"/>
    <w:pPr>
      <w:spacing w:before="200" w:after="0"/>
      <w:ind w:left="360" w:right="360" w:firstLine="0"/>
    </w:pPr>
    <w:rPr>
      <w:i/>
      <w:iCs/>
      <w:lang w:val="uk-UA"/>
    </w:rPr>
  </w:style>
  <w:style w:type="paragraph" w:customStyle="1" w:styleId="afffffffffffffffff6">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7">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4"/>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8">
    <w:name w:val="Лит"/>
    <w:basedOn w:val="a1"/>
    <w:rsid w:val="00F40032"/>
    <w:pPr>
      <w:keepNext/>
      <w:keepLines/>
      <w:spacing w:before="240" w:after="0"/>
      <w:jc w:val="center"/>
    </w:pPr>
    <w:rPr>
      <w:caps/>
      <w:sz w:val="28"/>
      <w:szCs w:val="28"/>
    </w:rPr>
  </w:style>
  <w:style w:type="paragraph" w:customStyle="1" w:styleId="afffffffffffffffff9">
    <w:name w:val="текст сноски Знак"/>
    <w:basedOn w:val="a1"/>
    <w:rsid w:val="00F40032"/>
    <w:pPr>
      <w:ind w:firstLine="709"/>
    </w:pPr>
    <w:rPr>
      <w:sz w:val="16"/>
      <w:szCs w:val="20"/>
    </w:rPr>
  </w:style>
  <w:style w:type="paragraph" w:customStyle="1" w:styleId="afffffffffffffffffa">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0">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1">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2">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b">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c">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d">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e">
    <w:name w:val="Обложка"/>
    <w:basedOn w:val="afffffffffffffffffd"/>
    <w:rsid w:val="00F40032"/>
    <w:pPr>
      <w:spacing w:line="288" w:lineRule="auto"/>
      <w:ind w:left="0" w:firstLine="0"/>
      <w:jc w:val="center"/>
    </w:pPr>
    <w:rPr>
      <w:rFonts w:cs="Symbol"/>
      <w:spacing w:val="0"/>
    </w:rPr>
  </w:style>
  <w:style w:type="paragraph" w:customStyle="1" w:styleId="affffffffffffffffff">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0">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3">
    <w:name w:val="Заголовок №1"/>
    <w:basedOn w:val="a1"/>
    <w:uiPriority w:val="99"/>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uiPriority w:val="99"/>
    <w:rsid w:val="00F40032"/>
    <w:pPr>
      <w:shd w:val="clear" w:color="auto" w:fill="FFFFFF"/>
      <w:spacing w:before="600" w:after="4800" w:line="432" w:lineRule="exact"/>
      <w:jc w:val="center"/>
    </w:pPr>
    <w:rPr>
      <w:b/>
      <w:bCs/>
      <w:i/>
      <w:iCs/>
      <w:sz w:val="34"/>
      <w:szCs w:val="34"/>
    </w:rPr>
  </w:style>
  <w:style w:type="paragraph" w:customStyle="1" w:styleId="3fff1">
    <w:name w:val="Основной текст (3)"/>
    <w:basedOn w:val="a1"/>
    <w:uiPriority w:val="99"/>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uiPriority w:val="99"/>
    <w:rsid w:val="00F40032"/>
    <w:pPr>
      <w:shd w:val="clear" w:color="auto" w:fill="FFFFFF"/>
      <w:spacing w:before="420" w:after="300" w:line="0" w:lineRule="atLeast"/>
    </w:pPr>
    <w:rPr>
      <w:i/>
      <w:iCs/>
      <w:sz w:val="17"/>
      <w:szCs w:val="17"/>
    </w:rPr>
  </w:style>
  <w:style w:type="paragraph" w:customStyle="1" w:styleId="326">
    <w:name w:val="Заголовок №3 (2)"/>
    <w:basedOn w:val="a1"/>
    <w:uiPriority w:val="99"/>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uiPriority w:val="99"/>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uiPriority w:val="99"/>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uiPriority w:val="99"/>
    <w:rsid w:val="00F40032"/>
    <w:pPr>
      <w:shd w:val="clear" w:color="auto" w:fill="FFFFFF"/>
      <w:spacing w:line="0" w:lineRule="atLeast"/>
    </w:pPr>
    <w:rPr>
      <w:i/>
      <w:iCs/>
      <w:sz w:val="17"/>
      <w:szCs w:val="17"/>
    </w:rPr>
  </w:style>
  <w:style w:type="paragraph" w:customStyle="1" w:styleId="3fff2">
    <w:name w:val="Заголовок №3"/>
    <w:basedOn w:val="a1"/>
    <w:uiPriority w:val="99"/>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uiPriority w:val="99"/>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uiPriority w:val="99"/>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uiPriority w:val="99"/>
    <w:rsid w:val="00F40032"/>
    <w:pPr>
      <w:shd w:val="clear" w:color="auto" w:fill="FFFFFF"/>
      <w:spacing w:line="451" w:lineRule="exact"/>
    </w:pPr>
    <w:rPr>
      <w:sz w:val="26"/>
      <w:szCs w:val="26"/>
    </w:rPr>
  </w:style>
  <w:style w:type="paragraph" w:customStyle="1" w:styleId="108">
    <w:name w:val="Основной текст (10)"/>
    <w:basedOn w:val="a1"/>
    <w:link w:val="10Exact"/>
    <w:uiPriority w:val="99"/>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uiPriority w:val="99"/>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uiPriority w:val="99"/>
    <w:rsid w:val="00F40032"/>
    <w:pPr>
      <w:shd w:val="clear" w:color="auto" w:fill="FFFFFF"/>
      <w:spacing w:before="180" w:after="480" w:line="0" w:lineRule="atLeast"/>
    </w:pPr>
    <w:rPr>
      <w:rFonts w:ascii="Courier New" w:hAnsi="Courier New"/>
      <w:sz w:val="17"/>
      <w:szCs w:val="17"/>
    </w:rPr>
  </w:style>
  <w:style w:type="paragraph" w:customStyle="1" w:styleId="affffffffffffffffff1">
    <w:name w:val="Подпись к картинке"/>
    <w:basedOn w:val="a1"/>
    <w:uiPriority w:val="99"/>
    <w:rsid w:val="00F40032"/>
    <w:pPr>
      <w:shd w:val="clear" w:color="auto" w:fill="FFFFFF"/>
      <w:spacing w:line="0" w:lineRule="atLeast"/>
    </w:pPr>
    <w:rPr>
      <w:spacing w:val="-2"/>
      <w:sz w:val="26"/>
      <w:szCs w:val="26"/>
    </w:rPr>
  </w:style>
  <w:style w:type="paragraph" w:customStyle="1" w:styleId="7f1">
    <w:name w:val="Заголовок №7"/>
    <w:basedOn w:val="a1"/>
    <w:uiPriority w:val="99"/>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3">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2">
    <w:name w:val="??????? ??????????"/>
    <w:basedOn w:val="a2"/>
    <w:rsid w:val="00F40032"/>
    <w:pPr>
      <w:tabs>
        <w:tab w:val="clear" w:pos="709"/>
        <w:tab w:val="center" w:pos="4536"/>
        <w:tab w:val="right" w:pos="9072"/>
      </w:tabs>
      <w:spacing w:after="0"/>
    </w:pPr>
    <w:rPr>
      <w:szCs w:val="28"/>
    </w:rPr>
  </w:style>
  <w:style w:type="paragraph" w:customStyle="1" w:styleId="affffffffffffffffff3">
    <w:name w:val="????????????"/>
    <w:basedOn w:val="a2"/>
    <w:rsid w:val="00F40032"/>
    <w:pPr>
      <w:spacing w:before="240" w:after="0" w:line="480" w:lineRule="auto"/>
      <w:ind w:firstLine="720"/>
    </w:pPr>
    <w:rPr>
      <w:szCs w:val="28"/>
    </w:rPr>
  </w:style>
  <w:style w:type="paragraph" w:customStyle="1" w:styleId="affffffffffffffffff4">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5">
    <w:name w:val="???????? ?????"/>
    <w:basedOn w:val="a2"/>
    <w:rsid w:val="00F40032"/>
    <w:pPr>
      <w:spacing w:after="0"/>
    </w:pPr>
    <w:rPr>
      <w:szCs w:val="28"/>
    </w:rPr>
  </w:style>
  <w:style w:type="paragraph" w:customStyle="1" w:styleId="affffffffffffffffff6">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7">
    <w:name w:val="?????? ??????????"/>
    <w:basedOn w:val="a2"/>
    <w:rsid w:val="00F40032"/>
    <w:pPr>
      <w:tabs>
        <w:tab w:val="clear" w:pos="709"/>
        <w:tab w:val="center" w:pos="4153"/>
        <w:tab w:val="right" w:pos="8306"/>
      </w:tabs>
      <w:spacing w:after="0"/>
    </w:pPr>
    <w:rPr>
      <w:szCs w:val="28"/>
    </w:rPr>
  </w:style>
  <w:style w:type="paragraph" w:customStyle="1" w:styleId="1fffffff4">
    <w:name w:val="??????? ??????????1"/>
    <w:basedOn w:val="affffffffffffff6"/>
    <w:rsid w:val="00F40032"/>
    <w:pPr>
      <w:tabs>
        <w:tab w:val="center" w:pos="4536"/>
        <w:tab w:val="right" w:pos="9072"/>
      </w:tabs>
      <w:overflowPunct w:val="0"/>
    </w:pPr>
    <w:rPr>
      <w:sz w:val="20"/>
      <w:szCs w:val="20"/>
      <w:lang w:val="ru-RU"/>
    </w:rPr>
  </w:style>
  <w:style w:type="paragraph" w:customStyle="1" w:styleId="1fffffff5">
    <w:name w:val="?????? ??????????1"/>
    <w:basedOn w:val="affffffffffffff6"/>
    <w:rsid w:val="00F40032"/>
    <w:pPr>
      <w:tabs>
        <w:tab w:val="center" w:pos="4153"/>
        <w:tab w:val="right" w:pos="8306"/>
      </w:tabs>
      <w:overflowPunct w:val="0"/>
    </w:pPr>
    <w:rPr>
      <w:sz w:val="20"/>
      <w:szCs w:val="20"/>
      <w:lang w:val="ru-RU"/>
    </w:rPr>
  </w:style>
  <w:style w:type="paragraph" w:customStyle="1" w:styleId="1fffffff6">
    <w:name w:val="???????? ????? ? ????????1"/>
    <w:basedOn w:val="affffffffffffff6"/>
    <w:rsid w:val="00F40032"/>
    <w:pPr>
      <w:overflowPunct w:val="0"/>
      <w:spacing w:line="360" w:lineRule="auto"/>
      <w:ind w:firstLine="709"/>
      <w:jc w:val="both"/>
    </w:pPr>
    <w:rPr>
      <w:sz w:val="24"/>
      <w:szCs w:val="24"/>
      <w:lang w:val="ru-RU"/>
    </w:rPr>
  </w:style>
  <w:style w:type="paragraph" w:customStyle="1" w:styleId="229">
    <w:name w:val="Заголовок №2 (2)"/>
    <w:basedOn w:val="a1"/>
    <w:uiPriority w:val="99"/>
    <w:rsid w:val="00F40032"/>
    <w:pPr>
      <w:shd w:val="clear" w:color="auto" w:fill="FFFFFF"/>
      <w:spacing w:after="1500" w:line="0" w:lineRule="atLeast"/>
      <w:jc w:val="right"/>
    </w:pPr>
    <w:rPr>
      <w:sz w:val="28"/>
      <w:szCs w:val="28"/>
    </w:rPr>
  </w:style>
  <w:style w:type="paragraph" w:customStyle="1" w:styleId="524">
    <w:name w:val="Заголовок №5 (2)"/>
    <w:basedOn w:val="a1"/>
    <w:uiPriority w:val="99"/>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uiPriority w:val="99"/>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7">
    <w:name w:val="заголовок дисера 1"/>
    <w:basedOn w:val="afffffffffffffffff2"/>
    <w:rsid w:val="00F40032"/>
    <w:pPr>
      <w:widowControl/>
      <w:ind w:firstLine="0"/>
      <w:jc w:val="center"/>
    </w:pPr>
    <w:rPr>
      <w:rFonts w:cs="Symbol"/>
      <w:b/>
      <w:bCs/>
      <w:caps/>
    </w:rPr>
  </w:style>
  <w:style w:type="paragraph" w:customStyle="1" w:styleId="2fffff3">
    <w:name w:val="заголовок дисера 2"/>
    <w:basedOn w:val="1fffffff7"/>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8">
    <w:name w:val="Нормал."/>
    <w:rsid w:val="00F40032"/>
    <w:pPr>
      <w:widowControl w:val="0"/>
      <w:suppressAutoHyphens/>
    </w:pPr>
    <w:rPr>
      <w:rFonts w:eastAsia="Symbol" w:cs="Symbol"/>
      <w:color w:val="000000"/>
      <w:sz w:val="24"/>
      <w:lang w:eastAsia="ar-SA"/>
    </w:rPr>
  </w:style>
  <w:style w:type="paragraph" w:customStyle="1" w:styleId="affffffffffffffffff9">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a">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b">
    <w:name w:val="Виноска"/>
    <w:basedOn w:val="a1"/>
    <w:rsid w:val="00F40032"/>
    <w:pPr>
      <w:spacing w:line="180" w:lineRule="exact"/>
      <w:ind w:firstLine="284"/>
    </w:pPr>
    <w:rPr>
      <w:sz w:val="18"/>
      <w:szCs w:val="18"/>
    </w:rPr>
  </w:style>
  <w:style w:type="paragraph" w:customStyle="1" w:styleId="1fffffff8">
    <w:name w:val="ВИНОСКА1"/>
    <w:basedOn w:val="affffffffffffffffffb"/>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c">
    <w:name w:val="Розд."/>
    <w:basedOn w:val="a1"/>
    <w:rsid w:val="00F40032"/>
    <w:pPr>
      <w:spacing w:line="360" w:lineRule="auto"/>
      <w:jc w:val="center"/>
    </w:pPr>
    <w:rPr>
      <w:b/>
      <w:sz w:val="28"/>
      <w:szCs w:val="20"/>
      <w:lang w:val="uk-UA"/>
    </w:rPr>
  </w:style>
  <w:style w:type="paragraph" w:customStyle="1" w:styleId="affffffffffffffffffd">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e">
    <w:name w:val="Чертежный"/>
    <w:rsid w:val="00F40032"/>
    <w:pPr>
      <w:suppressAutoHyphens/>
      <w:jc w:val="both"/>
    </w:pPr>
    <w:rPr>
      <w:rFonts w:ascii="Symbol" w:eastAsia="Symbol" w:hAnsi="Symbol" w:cs="Symbol"/>
      <w:i/>
      <w:sz w:val="28"/>
      <w:lang w:val="uk-UA" w:eastAsia="ar-SA"/>
    </w:rPr>
  </w:style>
  <w:style w:type="paragraph" w:customStyle="1" w:styleId="afffffffffffffffffff">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9">
    <w:name w:val="1_Заголовок"/>
    <w:basedOn w:val="2fffff4"/>
    <w:rsid w:val="00F40032"/>
    <w:pPr>
      <w:ind w:firstLine="0"/>
      <w:jc w:val="center"/>
    </w:pPr>
    <w:rPr>
      <w:b/>
      <w:bCs/>
      <w:color w:val="00000A"/>
    </w:rPr>
  </w:style>
  <w:style w:type="paragraph" w:customStyle="1" w:styleId="3fff4">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0">
    <w:name w:val="КУ_литература"/>
    <w:basedOn w:val="affffffff9"/>
    <w:rsid w:val="00F40032"/>
    <w:pPr>
      <w:suppressLineNumbers/>
      <w:tabs>
        <w:tab w:val="clear" w:pos="709"/>
        <w:tab w:val="left" w:pos="284"/>
      </w:tabs>
      <w:spacing w:after="0"/>
      <w:ind w:left="720" w:hanging="360"/>
    </w:pPr>
    <w:rPr>
      <w:spacing w:val="-2"/>
      <w:sz w:val="18"/>
      <w:szCs w:val="18"/>
    </w:rPr>
  </w:style>
  <w:style w:type="paragraph" w:customStyle="1" w:styleId="afffffffffffffffffff1">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0"/>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2">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3">
    <w:name w:val="Эпиграф"/>
    <w:basedOn w:val="a1"/>
    <w:rsid w:val="00F40032"/>
    <w:pPr>
      <w:spacing w:line="360" w:lineRule="auto"/>
      <w:ind w:left="3828" w:right="758" w:firstLine="0"/>
    </w:pPr>
    <w:rPr>
      <w:b/>
      <w:sz w:val="28"/>
      <w:szCs w:val="20"/>
      <w:lang w:val="uk-UA"/>
    </w:rPr>
  </w:style>
  <w:style w:type="paragraph" w:customStyle="1" w:styleId="afffffffffffffffffff4">
    <w:name w:val="Список литератури"/>
    <w:basedOn w:val="a1"/>
    <w:rsid w:val="00F40032"/>
    <w:pPr>
      <w:spacing w:before="120" w:after="0" w:line="360" w:lineRule="auto"/>
    </w:pPr>
    <w:rPr>
      <w:sz w:val="28"/>
    </w:rPr>
  </w:style>
  <w:style w:type="paragraph" w:customStyle="1" w:styleId="afffffffffffffffffff5">
    <w:name w:val="Памятник"/>
    <w:basedOn w:val="a1"/>
    <w:rsid w:val="00F40032"/>
    <w:pPr>
      <w:spacing w:line="360" w:lineRule="auto"/>
    </w:pPr>
    <w:rPr>
      <w:sz w:val="28"/>
      <w:szCs w:val="20"/>
      <w:lang w:val="uk-UA"/>
    </w:rPr>
  </w:style>
  <w:style w:type="paragraph" w:customStyle="1" w:styleId="afffffffffffffffffff6">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a">
    <w:name w:val="Перечень рисунков1"/>
    <w:basedOn w:val="a1"/>
    <w:rsid w:val="00F40032"/>
    <w:pPr>
      <w:spacing w:line="360" w:lineRule="auto"/>
      <w:ind w:left="440" w:hanging="440"/>
    </w:pPr>
    <w:rPr>
      <w:sz w:val="28"/>
      <w:szCs w:val="20"/>
      <w:lang w:val="uk-UA"/>
    </w:rPr>
  </w:style>
  <w:style w:type="paragraph" w:customStyle="1" w:styleId="1fffffffb">
    <w:name w:val="Таблица ссылок1"/>
    <w:basedOn w:val="a1"/>
    <w:rsid w:val="00F40032"/>
    <w:pPr>
      <w:spacing w:line="360" w:lineRule="auto"/>
      <w:ind w:left="220" w:hanging="220"/>
    </w:pPr>
    <w:rPr>
      <w:sz w:val="28"/>
      <w:szCs w:val="20"/>
      <w:lang w:val="uk-UA"/>
    </w:rPr>
  </w:style>
  <w:style w:type="paragraph" w:customStyle="1" w:styleId="1fffffffc">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7">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8">
    <w:name w:val="Основной текст дисертации"/>
    <w:basedOn w:val="a1"/>
    <w:rsid w:val="00F40032"/>
    <w:pPr>
      <w:spacing w:line="360" w:lineRule="auto"/>
      <w:ind w:firstLine="709"/>
    </w:pPr>
    <w:rPr>
      <w:sz w:val="28"/>
      <w:szCs w:val="20"/>
    </w:rPr>
  </w:style>
  <w:style w:type="paragraph" w:customStyle="1" w:styleId="afffffffffffffffffff9">
    <w:name w:val="Нумерованный текст дисертации"/>
    <w:basedOn w:val="a1"/>
    <w:rsid w:val="00F40032"/>
    <w:pPr>
      <w:spacing w:line="360" w:lineRule="auto"/>
    </w:pPr>
    <w:rPr>
      <w:sz w:val="28"/>
      <w:szCs w:val="20"/>
    </w:rPr>
  </w:style>
  <w:style w:type="paragraph" w:customStyle="1" w:styleId="afffffffffffffffffffa">
    <w:name w:val="Нумерованный список в дисертации"/>
    <w:basedOn w:val="afffffffffffffffffff9"/>
    <w:rsid w:val="00F40032"/>
  </w:style>
  <w:style w:type="paragraph" w:customStyle="1" w:styleId="afffffffffffffffffffb">
    <w:name w:val="Сноска в дисертации"/>
    <w:basedOn w:val="2fff1"/>
    <w:rsid w:val="00F40032"/>
    <w:pPr>
      <w:spacing w:line="100" w:lineRule="atLeast"/>
      <w:ind w:firstLine="284"/>
    </w:pPr>
    <w:rPr>
      <w:sz w:val="18"/>
      <w:szCs w:val="20"/>
    </w:rPr>
  </w:style>
  <w:style w:type="paragraph" w:customStyle="1" w:styleId="1fffffffd">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c">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d">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e">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e">
    <w:name w:val="Текст сноски 1"/>
    <w:basedOn w:val="2fff1"/>
    <w:rsid w:val="00F40032"/>
    <w:pPr>
      <w:spacing w:line="100" w:lineRule="atLeast"/>
      <w:ind w:left="170" w:hanging="170"/>
    </w:pPr>
    <w:rPr>
      <w:sz w:val="20"/>
      <w:szCs w:val="20"/>
      <w:lang w:val="uk-UA"/>
    </w:rPr>
  </w:style>
  <w:style w:type="paragraph" w:customStyle="1" w:styleId="affffffffffffffffffff0">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f">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0">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5">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1">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6">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2">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7">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1">
    <w:name w:val="Основний А"/>
    <w:basedOn w:val="a1"/>
    <w:rsid w:val="00F40032"/>
    <w:rPr>
      <w:lang w:val="en-GB"/>
    </w:rPr>
  </w:style>
  <w:style w:type="paragraph" w:customStyle="1" w:styleId="affffffffffffffffffff2">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3">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3">
    <w:name w:val="Дисертация"/>
    <w:basedOn w:val="a1"/>
    <w:qFormat/>
    <w:rsid w:val="00F40032"/>
    <w:pPr>
      <w:spacing w:line="360" w:lineRule="auto"/>
      <w:ind w:firstLine="709"/>
    </w:pPr>
    <w:rPr>
      <w:sz w:val="28"/>
      <w:szCs w:val="28"/>
    </w:rPr>
  </w:style>
  <w:style w:type="paragraph" w:customStyle="1" w:styleId="affffffffffffffffffff4">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5">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uiPriority w:val="99"/>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uiPriority w:val="99"/>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4">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uiPriority w:val="99"/>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9"/>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1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6">
    <w:name w:val="Светлана"/>
    <w:basedOn w:val="a1"/>
    <w:rsid w:val="00F40032"/>
    <w:rPr>
      <w:rFonts w:cs="Symbol"/>
      <w:sz w:val="28"/>
    </w:rPr>
  </w:style>
  <w:style w:type="paragraph" w:customStyle="1" w:styleId="affffffffffffffffffff7">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8">
    <w:name w:val="Текст3"/>
    <w:basedOn w:val="a1"/>
    <w:rsid w:val="00F40032"/>
    <w:pPr>
      <w:suppressAutoHyphens w:val="0"/>
    </w:pPr>
    <w:rPr>
      <w:rFonts w:cs="Symbol"/>
      <w:sz w:val="20"/>
      <w:szCs w:val="20"/>
    </w:rPr>
  </w:style>
  <w:style w:type="paragraph" w:customStyle="1" w:styleId="3fff9">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9"/>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8">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9">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uiPriority w:val="99"/>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5">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a">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a">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b">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c">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d"/>
    <w:rsid w:val="00F40032"/>
    <w:pPr>
      <w:widowControl/>
      <w:suppressAutoHyphens w:val="0"/>
      <w:ind w:left="284" w:firstLine="709"/>
    </w:pPr>
    <w:rPr>
      <w:rFonts w:ascii="Courier New" w:hAnsi="Courier New"/>
      <w:lang w:val="uk-UA"/>
    </w:rPr>
  </w:style>
  <w:style w:type="paragraph" w:customStyle="1" w:styleId="affffffffffffffffffffd">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e">
    <w:name w:val="дис основной"/>
    <w:rsid w:val="00F40032"/>
    <w:pPr>
      <w:suppressAutoHyphens/>
      <w:spacing w:line="360" w:lineRule="auto"/>
      <w:ind w:firstLine="720"/>
      <w:jc w:val="both"/>
    </w:pPr>
    <w:rPr>
      <w:sz w:val="28"/>
      <w:lang w:eastAsia="ar-SA"/>
    </w:rPr>
  </w:style>
  <w:style w:type="paragraph" w:customStyle="1" w:styleId="afffffffffffffffffffff">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0">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6">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b">
    <w:name w:val="Оглавление (3)"/>
    <w:basedOn w:val="a1"/>
    <w:uiPriority w:val="99"/>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uiPriority w:val="99"/>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uiPriority w:val="99"/>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uiPriority w:val="99"/>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uiPriority w:val="99"/>
    <w:rsid w:val="00F40032"/>
    <w:pPr>
      <w:shd w:val="clear" w:color="auto" w:fill="FFFFFF"/>
      <w:suppressAutoHyphens w:val="0"/>
      <w:spacing w:after="180" w:line="0" w:lineRule="atLeast"/>
    </w:pPr>
    <w:rPr>
      <w:rFonts w:ascii="Courier New" w:hAnsi="Courier New"/>
      <w:sz w:val="26"/>
      <w:szCs w:val="26"/>
    </w:rPr>
  </w:style>
  <w:style w:type="paragraph" w:customStyle="1" w:styleId="3fffc">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uiPriority w:val="99"/>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uiPriority w:val="99"/>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uiPriority w:val="99"/>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uiPriority w:val="99"/>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uiPriority w:val="99"/>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uiPriority w:val="99"/>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1">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d">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7">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2">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3">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4">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5">
    <w:name w:val="Заголов."/>
    <w:basedOn w:val="a1"/>
    <w:rsid w:val="00F40032"/>
    <w:pPr>
      <w:suppressAutoHyphens w:val="0"/>
      <w:jc w:val="center"/>
    </w:pPr>
    <w:rPr>
      <w:rFonts w:ascii="Courier New" w:hAnsi="Courier New"/>
      <w:sz w:val="28"/>
      <w:szCs w:val="28"/>
    </w:rPr>
  </w:style>
  <w:style w:type="paragraph" w:customStyle="1" w:styleId="1ffffffff8">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6">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7">
    <w:name w:val="Подпись к рисунку (заголовок)"/>
    <w:basedOn w:val="affffffffffffffffa"/>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8">
    <w:name w:val="обычный_(веб)"/>
    <w:basedOn w:val="a1"/>
    <w:rsid w:val="00F40032"/>
    <w:pPr>
      <w:suppressAutoHyphens w:val="0"/>
      <w:spacing w:before="100" w:after="100"/>
    </w:pPr>
    <w:rPr>
      <w:rFonts w:ascii="Courier New" w:hAnsi="Courier New"/>
    </w:rPr>
  </w:style>
  <w:style w:type="paragraph" w:customStyle="1" w:styleId="afffffffffffffffffffff9">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a">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b">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c">
    <w:name w:val="?бычная таблица"/>
    <w:rsid w:val="00F40032"/>
    <w:pPr>
      <w:widowControl w:val="0"/>
      <w:suppressAutoHyphens/>
    </w:pPr>
    <w:rPr>
      <w:sz w:val="24"/>
      <w:szCs w:val="24"/>
      <w:lang w:eastAsia="ar-SA"/>
    </w:rPr>
  </w:style>
  <w:style w:type="paragraph" w:customStyle="1" w:styleId="afffffffffffffffffffffd">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e">
    <w:name w:val="?етка таблицы"/>
    <w:basedOn w:val="afffffffffffffffffffffc"/>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e">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9">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0">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1">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a">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2">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3">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4">
    <w:name w:val="Розділ"/>
    <w:basedOn w:val="1"/>
    <w:qFormat/>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5">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6">
    <w:name w:val="МояСноска"/>
    <w:basedOn w:val="1fffa"/>
    <w:rsid w:val="00F40032"/>
    <w:pPr>
      <w:widowControl/>
      <w:suppressAutoHyphens w:val="0"/>
      <w:spacing w:line="100" w:lineRule="atLeast"/>
      <w:ind w:firstLine="0"/>
      <w:jc w:val="left"/>
    </w:pPr>
    <w:rPr>
      <w:rFonts w:ascii="Courier New" w:hAnsi="Courier New"/>
    </w:rPr>
  </w:style>
  <w:style w:type="paragraph" w:customStyle="1" w:styleId="affffffffffffffffffffff7">
    <w:name w:val="МояНумерация"/>
    <w:basedOn w:val="affffffffffffffffffffff3"/>
    <w:rsid w:val="00F40032"/>
    <w:pPr>
      <w:tabs>
        <w:tab w:val="clear" w:pos="709"/>
        <w:tab w:val="left" w:pos="2145"/>
      </w:tabs>
      <w:ind w:left="2145" w:hanging="885"/>
    </w:pPr>
  </w:style>
  <w:style w:type="paragraph" w:customStyle="1" w:styleId="affffffffffffffffffffff8">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9">
    <w:name w:val="ТекстАреф"/>
    <w:basedOn w:val="affffffffffffffffffffff8"/>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a">
    <w:name w:val="Обічный"/>
    <w:basedOn w:val="a1"/>
    <w:rsid w:val="00F40032"/>
    <w:pPr>
      <w:suppressAutoHyphens w:val="0"/>
      <w:ind w:firstLine="720"/>
    </w:pPr>
    <w:rPr>
      <w:rFonts w:ascii="Courier New" w:hAnsi="Courier New"/>
      <w:sz w:val="28"/>
      <w:lang w:val="uk-UA"/>
    </w:rPr>
  </w:style>
  <w:style w:type="paragraph" w:customStyle="1" w:styleId="affffffffffffffffffffffb">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c">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b">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d">
    <w:name w:val="Для рисунков Знак"/>
    <w:basedOn w:val="1ffffffffb"/>
    <w:rsid w:val="00F40032"/>
    <w:pPr>
      <w:tabs>
        <w:tab w:val="clear" w:pos="709"/>
        <w:tab w:val="left" w:pos="360"/>
      </w:tabs>
      <w:spacing w:before="120" w:after="0"/>
      <w:ind w:left="0" w:firstLine="709"/>
    </w:pPr>
    <w:rPr>
      <w:lang w:val="uk-UA"/>
    </w:rPr>
  </w:style>
  <w:style w:type="paragraph" w:customStyle="1" w:styleId="affffffffffffffffffffffe">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c">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
    <w:name w:val="Таблиця автореф"/>
    <w:basedOn w:val="1ffffffffc"/>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0">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1">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2">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3">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4">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5">
    <w:name w:val="Латынь"/>
    <w:basedOn w:val="affffffff6"/>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6">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7">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d">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8">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9">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a">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b">
    <w:name w:val="Табл_заг"/>
    <w:basedOn w:val="164"/>
    <w:rsid w:val="00F40032"/>
    <w:pPr>
      <w:keepNext/>
      <w:spacing w:after="240"/>
      <w:jc w:val="center"/>
    </w:pPr>
    <w:rPr>
      <w:rFonts w:ascii="Courier New" w:hAnsi="Courier New"/>
      <w:b/>
      <w:spacing w:val="0"/>
      <w:sz w:val="24"/>
    </w:rPr>
  </w:style>
  <w:style w:type="paragraph" w:customStyle="1" w:styleId="afffffffffffffffffffffffc">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c"/>
    <w:rsid w:val="00F40032"/>
    <w:pPr>
      <w:tabs>
        <w:tab w:val="clear" w:pos="7371"/>
        <w:tab w:val="left" w:pos="720"/>
        <w:tab w:val="left" w:pos="927"/>
      </w:tabs>
      <w:spacing w:after="20"/>
    </w:pPr>
  </w:style>
  <w:style w:type="paragraph" w:customStyle="1" w:styleId="afffffffffffffffffffffffd">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e">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0">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0">
    <w:name w:val="Індекс"/>
    <w:basedOn w:val="a1"/>
    <w:rsid w:val="00F40032"/>
    <w:pPr>
      <w:suppressLineNumbers/>
    </w:pPr>
    <w:rPr>
      <w:rFonts w:ascii="Courier New" w:hAnsi="Courier New"/>
      <w:lang w:val="uk-UA"/>
    </w:rPr>
  </w:style>
  <w:style w:type="paragraph" w:customStyle="1" w:styleId="affffffffffffffffffffffff1">
    <w:name w:val="Заголовок таблиці"/>
    <w:basedOn w:val="affffffffffffffffffffffff"/>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uiPriority w:val="99"/>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2">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3">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e">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1">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f">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4">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5">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6">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7">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8">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9">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a">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b">
    <w:name w:val="СтильРИСПОДПИСЬ"/>
    <w:basedOn w:val="affffffffffffffffffffffffa"/>
    <w:rsid w:val="00F40032"/>
    <w:pPr>
      <w:spacing w:before="0" w:after="360"/>
    </w:pPr>
    <w:rPr>
      <w:lang w:val="uk-UA"/>
    </w:rPr>
  </w:style>
  <w:style w:type="paragraph" w:customStyle="1" w:styleId="affffffffffffffffffffffffc">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d">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e">
    <w:name w:val="Рис"/>
    <w:basedOn w:val="affffffff9"/>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
    <w:name w:val="Таблиця"/>
    <w:basedOn w:val="affffffffffffffffffffffff8"/>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7"/>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7"/>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0">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1">
    <w:name w:val="майданевич"/>
    <w:basedOn w:val="a1"/>
    <w:rsid w:val="00F40032"/>
    <w:pPr>
      <w:suppressAutoHyphens w:val="0"/>
    </w:pPr>
    <w:rPr>
      <w:rFonts w:ascii="Courier New" w:hAnsi="Courier New"/>
      <w:sz w:val="32"/>
      <w:szCs w:val="32"/>
      <w:lang w:val="uk-UA"/>
    </w:rPr>
  </w:style>
  <w:style w:type="paragraph" w:customStyle="1" w:styleId="3ffff2">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2">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3">
    <w:name w:val="ДСТУ Знак Знак"/>
    <w:basedOn w:val="afffffffffffffffffffffffff2"/>
    <w:rsid w:val="00F40032"/>
    <w:rPr>
      <w:sz w:val="20"/>
      <w:szCs w:val="20"/>
    </w:rPr>
  </w:style>
  <w:style w:type="paragraph" w:customStyle="1" w:styleId="3ffff3">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4">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0">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5">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uiPriority w:val="99"/>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uiPriority w:val="99"/>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6">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7">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8">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4">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1">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uiPriority w:val="99"/>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uiPriority w:val="99"/>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2">
    <w:name w:val="Подпись к картинке1"/>
    <w:basedOn w:val="a1"/>
    <w:uiPriority w:val="99"/>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3">
    <w:name w:val="Подпись к таблице1"/>
    <w:basedOn w:val="a1"/>
    <w:uiPriority w:val="99"/>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uiPriority w:val="99"/>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5">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uiPriority w:val="99"/>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uiPriority w:val="99"/>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4">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9">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5">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6">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a">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b">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c">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d">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e">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b"/>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7">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6">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uiPriority w:val="99"/>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9">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a">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b">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0">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1">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2">
    <w:name w:val="вопр для билетов"/>
    <w:basedOn w:val="3"/>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3">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4">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5">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7">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6">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7">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c">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8">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9">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a">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b">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c">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38&quot;"/>
    <w:basedOn w:val="affffffff7"/>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d">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e">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0">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0"/>
    <w:rsid w:val="00F40032"/>
    <w:pPr>
      <w:spacing w:after="120" w:line="100" w:lineRule="atLeast"/>
    </w:pPr>
    <w:rPr>
      <w:sz w:val="20"/>
      <w:szCs w:val="20"/>
    </w:rPr>
  </w:style>
  <w:style w:type="table" w:styleId="afffffffffffffffffffffffffff1">
    <w:name w:val="Table Grid"/>
    <w:basedOn w:val="a4"/>
    <w:rsid w:val="00A82F81"/>
    <w:rPr>
      <w:rFonts w:eastAsia="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2">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3">
    <w:name w:val="endnote reference"/>
    <w:rsid w:val="00A82F81"/>
    <w:rPr>
      <w:rFonts w:cs="Courier New"/>
      <w:vertAlign w:val="superscript"/>
    </w:rPr>
  </w:style>
  <w:style w:type="character" w:styleId="afffffffffffffffffffffffffff4">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5">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3">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2"/>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6">
    <w:name w:val="FollowedHyperlink"/>
    <w:unhideWhenUsed/>
    <w:rsid w:val="00A82F81"/>
    <w:rPr>
      <w:color w:val="954F72"/>
      <w:u w:val="single"/>
    </w:rPr>
  </w:style>
  <w:style w:type="character" w:styleId="afffffffffffffffffffffffffff7">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8">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9">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8">
    <w:name w:val="Body Text 3"/>
    <w:basedOn w:val="a1"/>
    <w:link w:val="32b"/>
    <w:unhideWhenUsed/>
    <w:rsid w:val="00BF37B6"/>
    <w:pPr>
      <w:spacing w:after="120"/>
    </w:pPr>
    <w:rPr>
      <w:sz w:val="16"/>
      <w:szCs w:val="16"/>
    </w:rPr>
  </w:style>
  <w:style w:type="character" w:customStyle="1" w:styleId="32b">
    <w:name w:val="Основной текст 3 Знак2"/>
    <w:link w:val="3ffff8"/>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d">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e">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a">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b">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uiPriority w:val="99"/>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uiPriority w:val="99"/>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uiPriority w:val="99"/>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9">
    <w:name w:val="Основний текст (3)_"/>
    <w:link w:val="3ffffa"/>
    <w:locked/>
    <w:rsid w:val="00CE2685"/>
    <w:rPr>
      <w:b/>
      <w:bCs/>
      <w:sz w:val="14"/>
      <w:szCs w:val="14"/>
      <w:shd w:val="clear" w:color="auto" w:fill="FFFFFF"/>
    </w:rPr>
  </w:style>
  <w:style w:type="paragraph" w:customStyle="1" w:styleId="3ffffa">
    <w:name w:val="Основний текст (3)"/>
    <w:basedOn w:val="a1"/>
    <w:link w:val="3ffff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uiPriority w:val="99"/>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c">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f">
    <w:name w:val="Сетка таблицы1"/>
    <w:basedOn w:val="a4"/>
    <w:next w:val="afffffffffffffffffffffffffff1"/>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Оглавление + Corbel,10,5 pt29,Колонтитул + Tahoma,5 pt21,Не полужирный22"/>
    <w:uiPriority w:val="99"/>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uiPriority w:val="99"/>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d">
    <w:name w:val="Intense Reference"/>
    <w:uiPriority w:val="32"/>
    <w:qFormat/>
    <w:rsid w:val="001F2514"/>
    <w:rPr>
      <w:b/>
      <w:smallCaps/>
      <w:color w:val="C0504D"/>
      <w:spacing w:val="5"/>
      <w:u w:val="single"/>
    </w:rPr>
  </w:style>
  <w:style w:type="character" w:styleId="afffffffffffffffffffffffffffe">
    <w:name w:val="Subtle Reference"/>
    <w:uiPriority w:val="31"/>
    <w:qFormat/>
    <w:rsid w:val="001F2514"/>
    <w:rPr>
      <w:smallCaps/>
      <w:color w:val="C0504D"/>
      <w:u w:val="single"/>
    </w:rPr>
  </w:style>
  <w:style w:type="paragraph" w:styleId="affffffffffffffffffffffffffff">
    <w:name w:val="Intense Quote"/>
    <w:basedOn w:val="a1"/>
    <w:next w:val="a1"/>
    <w:link w:val="affffffffffffffffffffffffffff0"/>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0">
    <w:name w:val="Выделенная цитата Знак"/>
    <w:link w:val="affffffffffffffffffffffffffff"/>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1">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Колонтитул + 11,Не полужирный13"/>
    <w:uiPriority w:val="99"/>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2">
    <w:name w:val="No Spacing"/>
    <w:aliases w:val="Рабочий"/>
    <w:uiPriority w:val="1"/>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b">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3">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c">
    <w:name w:val="Основний текст (3) + Не курсив"/>
    <w:uiPriority w:val="99"/>
    <w:rsid w:val="00084CB3"/>
    <w:rPr>
      <w:rFonts w:ascii="Courier New" w:hAnsi="Courier New"/>
      <w:b/>
      <w:bCs/>
      <w:i w:val="0"/>
      <w:iCs w:val="0"/>
      <w:sz w:val="16"/>
      <w:szCs w:val="16"/>
    </w:rPr>
  </w:style>
  <w:style w:type="character" w:customStyle="1" w:styleId="3ffffd">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Полужирный Exact,13 "/>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e">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Интервал 1 pt22,Основной текст + Курсив4,Не полужирный30"/>
    <w:uiPriority w:val="99"/>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5 pt12,Курсив12,Малые прописные5,Интервал 3 pt4,Масштаб 5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4">
    <w:name w:val="Зміст_"/>
    <w:link w:val="affffffffffffffffffffffffffff5"/>
    <w:rsid w:val="00D054FD"/>
    <w:rPr>
      <w:sz w:val="19"/>
      <w:szCs w:val="19"/>
      <w:shd w:val="clear" w:color="auto" w:fill="FFFFFF"/>
    </w:rPr>
  </w:style>
  <w:style w:type="paragraph" w:customStyle="1" w:styleId="affffffffffffffffffffffffffff5">
    <w:name w:val="Зміст"/>
    <w:basedOn w:val="a1"/>
    <w:link w:val="affffffffffffffffffffffffffff4"/>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Интервал -2 pt2"/>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0">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Основной текст (3) + Consolas"/>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6">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uiPriority w:val="99"/>
    <w:rsid w:val="00F90B37"/>
    <w:rPr>
      <w:rFonts w:ascii="Courier New" w:eastAsia="Symbol" w:hAnsi="Courier New" w:cs="Courier New"/>
      <w:b/>
      <w:bCs/>
      <w:sz w:val="16"/>
      <w:szCs w:val="16"/>
      <w:shd w:val="clear" w:color="auto" w:fill="FFFFFF"/>
    </w:rPr>
  </w:style>
  <w:style w:type="character" w:styleId="affffffffffffffffffffffffffff7">
    <w:name w:val="line number"/>
    <w:unhideWhenUsed/>
    <w:rsid w:val="00F90B37"/>
  </w:style>
  <w:style w:type="paragraph" w:customStyle="1" w:styleId="affffffffffffffffffffffffffff8">
    <w:name w:val="Текст дисертації"/>
    <w:basedOn w:val="a1"/>
    <w:link w:val="affffffffffffffffffffffffffff9"/>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9">
    <w:name w:val="Текст дисертації Знак"/>
    <w:link w:val="affffffffffffffffffffffffffff8"/>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a">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b">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uiPriority w:val="99"/>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c">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d">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e">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36">
      <w:bodyDiv w:val="1"/>
      <w:marLeft w:val="0"/>
      <w:marRight w:val="0"/>
      <w:marTop w:val="0"/>
      <w:marBottom w:val="0"/>
      <w:divBdr>
        <w:top w:val="none" w:sz="0" w:space="0" w:color="auto"/>
        <w:left w:val="none" w:sz="0" w:space="0" w:color="auto"/>
        <w:bottom w:val="none" w:sz="0" w:space="0" w:color="auto"/>
        <w:right w:val="none" w:sz="0" w:space="0" w:color="auto"/>
      </w:divBdr>
    </w:div>
    <w:div w:id="131712">
      <w:bodyDiv w:val="1"/>
      <w:marLeft w:val="0"/>
      <w:marRight w:val="0"/>
      <w:marTop w:val="0"/>
      <w:marBottom w:val="0"/>
      <w:divBdr>
        <w:top w:val="none" w:sz="0" w:space="0" w:color="auto"/>
        <w:left w:val="none" w:sz="0" w:space="0" w:color="auto"/>
        <w:bottom w:val="none" w:sz="0" w:space="0" w:color="auto"/>
        <w:right w:val="none" w:sz="0" w:space="0" w:color="auto"/>
      </w:divBdr>
    </w:div>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202344">
      <w:bodyDiv w:val="1"/>
      <w:marLeft w:val="0"/>
      <w:marRight w:val="0"/>
      <w:marTop w:val="0"/>
      <w:marBottom w:val="0"/>
      <w:divBdr>
        <w:top w:val="none" w:sz="0" w:space="0" w:color="auto"/>
        <w:left w:val="none" w:sz="0" w:space="0" w:color="auto"/>
        <w:bottom w:val="none" w:sz="0" w:space="0" w:color="auto"/>
        <w:right w:val="none" w:sz="0" w:space="0" w:color="auto"/>
      </w:divBdr>
    </w:div>
    <w:div w:id="351219">
      <w:bodyDiv w:val="1"/>
      <w:marLeft w:val="0"/>
      <w:marRight w:val="0"/>
      <w:marTop w:val="0"/>
      <w:marBottom w:val="0"/>
      <w:divBdr>
        <w:top w:val="none" w:sz="0" w:space="0" w:color="auto"/>
        <w:left w:val="none" w:sz="0" w:space="0" w:color="auto"/>
        <w:bottom w:val="none" w:sz="0" w:space="0" w:color="auto"/>
        <w:right w:val="none" w:sz="0" w:space="0" w:color="auto"/>
      </w:divBdr>
    </w:div>
    <w:div w:id="355975">
      <w:bodyDiv w:val="1"/>
      <w:marLeft w:val="0"/>
      <w:marRight w:val="0"/>
      <w:marTop w:val="0"/>
      <w:marBottom w:val="0"/>
      <w:divBdr>
        <w:top w:val="none" w:sz="0" w:space="0" w:color="auto"/>
        <w:left w:val="none" w:sz="0" w:space="0" w:color="auto"/>
        <w:bottom w:val="none" w:sz="0" w:space="0" w:color="auto"/>
        <w:right w:val="none" w:sz="0" w:space="0" w:color="auto"/>
      </w:divBdr>
    </w:div>
    <w:div w:id="549483">
      <w:bodyDiv w:val="1"/>
      <w:marLeft w:val="0"/>
      <w:marRight w:val="0"/>
      <w:marTop w:val="0"/>
      <w:marBottom w:val="0"/>
      <w:divBdr>
        <w:top w:val="none" w:sz="0" w:space="0" w:color="auto"/>
        <w:left w:val="none" w:sz="0" w:space="0" w:color="auto"/>
        <w:bottom w:val="none" w:sz="0" w:space="0" w:color="auto"/>
        <w:right w:val="none" w:sz="0" w:space="0" w:color="auto"/>
      </w:divBdr>
    </w:div>
    <w:div w:id="590257">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620220">
      <w:bodyDiv w:val="1"/>
      <w:marLeft w:val="0"/>
      <w:marRight w:val="0"/>
      <w:marTop w:val="0"/>
      <w:marBottom w:val="0"/>
      <w:divBdr>
        <w:top w:val="none" w:sz="0" w:space="0" w:color="auto"/>
        <w:left w:val="none" w:sz="0" w:space="0" w:color="auto"/>
        <w:bottom w:val="none" w:sz="0" w:space="0" w:color="auto"/>
        <w:right w:val="none" w:sz="0" w:space="0" w:color="auto"/>
      </w:divBdr>
    </w:div>
    <w:div w:id="743951">
      <w:bodyDiv w:val="1"/>
      <w:marLeft w:val="0"/>
      <w:marRight w:val="0"/>
      <w:marTop w:val="0"/>
      <w:marBottom w:val="0"/>
      <w:divBdr>
        <w:top w:val="none" w:sz="0" w:space="0" w:color="auto"/>
        <w:left w:val="none" w:sz="0" w:space="0" w:color="auto"/>
        <w:bottom w:val="none" w:sz="0" w:space="0" w:color="auto"/>
        <w:right w:val="none" w:sz="0" w:space="0" w:color="auto"/>
      </w:divBdr>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131619">
      <w:bodyDiv w:val="1"/>
      <w:marLeft w:val="0"/>
      <w:marRight w:val="0"/>
      <w:marTop w:val="0"/>
      <w:marBottom w:val="0"/>
      <w:divBdr>
        <w:top w:val="none" w:sz="0" w:space="0" w:color="auto"/>
        <w:left w:val="none" w:sz="0" w:space="0" w:color="auto"/>
        <w:bottom w:val="none" w:sz="0" w:space="0" w:color="auto"/>
        <w:right w:val="none" w:sz="0" w:space="0" w:color="auto"/>
      </w:divBdr>
    </w:div>
    <w:div w:id="1247934">
      <w:bodyDiv w:val="1"/>
      <w:marLeft w:val="0"/>
      <w:marRight w:val="0"/>
      <w:marTop w:val="0"/>
      <w:marBottom w:val="0"/>
      <w:divBdr>
        <w:top w:val="none" w:sz="0" w:space="0" w:color="auto"/>
        <w:left w:val="none" w:sz="0" w:space="0" w:color="auto"/>
        <w:bottom w:val="none" w:sz="0" w:space="0" w:color="auto"/>
        <w:right w:val="none" w:sz="0" w:space="0" w:color="auto"/>
      </w:divBdr>
    </w:div>
    <w:div w:id="1470102">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588693">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861661">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1975463">
      <w:bodyDiv w:val="1"/>
      <w:marLeft w:val="0"/>
      <w:marRight w:val="0"/>
      <w:marTop w:val="0"/>
      <w:marBottom w:val="0"/>
      <w:divBdr>
        <w:top w:val="none" w:sz="0" w:space="0" w:color="auto"/>
        <w:left w:val="none" w:sz="0" w:space="0" w:color="auto"/>
        <w:bottom w:val="none" w:sz="0" w:space="0" w:color="auto"/>
        <w:right w:val="none" w:sz="0" w:space="0" w:color="auto"/>
      </w:divBdr>
    </w:div>
    <w:div w:id="2056058">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26149">
      <w:bodyDiv w:val="1"/>
      <w:marLeft w:val="0"/>
      <w:marRight w:val="0"/>
      <w:marTop w:val="0"/>
      <w:marBottom w:val="0"/>
      <w:divBdr>
        <w:top w:val="none" w:sz="0" w:space="0" w:color="auto"/>
        <w:left w:val="none" w:sz="0" w:space="0" w:color="auto"/>
        <w:bottom w:val="none" w:sz="0" w:space="0" w:color="auto"/>
        <w:right w:val="none" w:sz="0" w:space="0" w:color="auto"/>
      </w:divBdr>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171969">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436075">
      <w:bodyDiv w:val="1"/>
      <w:marLeft w:val="0"/>
      <w:marRight w:val="0"/>
      <w:marTop w:val="0"/>
      <w:marBottom w:val="0"/>
      <w:divBdr>
        <w:top w:val="none" w:sz="0" w:space="0" w:color="auto"/>
        <w:left w:val="none" w:sz="0" w:space="0" w:color="auto"/>
        <w:bottom w:val="none" w:sz="0" w:space="0" w:color="auto"/>
        <w:right w:val="none" w:sz="0" w:space="0" w:color="auto"/>
      </w:divBdr>
    </w:div>
    <w:div w:id="2510262">
      <w:bodyDiv w:val="1"/>
      <w:marLeft w:val="0"/>
      <w:marRight w:val="0"/>
      <w:marTop w:val="0"/>
      <w:marBottom w:val="0"/>
      <w:divBdr>
        <w:top w:val="none" w:sz="0" w:space="0" w:color="auto"/>
        <w:left w:val="none" w:sz="0" w:space="0" w:color="auto"/>
        <w:bottom w:val="none" w:sz="0" w:space="0" w:color="auto"/>
        <w:right w:val="none" w:sz="0" w:space="0" w:color="auto"/>
      </w:divBdr>
    </w:div>
    <w:div w:id="2629037">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828175">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2962">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216625">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40171">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485985">
      <w:bodyDiv w:val="1"/>
      <w:marLeft w:val="0"/>
      <w:marRight w:val="0"/>
      <w:marTop w:val="0"/>
      <w:marBottom w:val="0"/>
      <w:divBdr>
        <w:top w:val="none" w:sz="0" w:space="0" w:color="auto"/>
        <w:left w:val="none" w:sz="0" w:space="0" w:color="auto"/>
        <w:bottom w:val="none" w:sz="0" w:space="0" w:color="auto"/>
        <w:right w:val="none" w:sz="0" w:space="0" w:color="auto"/>
      </w:divBdr>
    </w:div>
    <w:div w:id="3630560">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3897324">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092875">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140008">
      <w:bodyDiv w:val="1"/>
      <w:marLeft w:val="0"/>
      <w:marRight w:val="0"/>
      <w:marTop w:val="0"/>
      <w:marBottom w:val="0"/>
      <w:divBdr>
        <w:top w:val="none" w:sz="0" w:space="0" w:color="auto"/>
        <w:left w:val="none" w:sz="0" w:space="0" w:color="auto"/>
        <w:bottom w:val="none" w:sz="0" w:space="0" w:color="auto"/>
        <w:right w:val="none" w:sz="0" w:space="0" w:color="auto"/>
      </w:divBdr>
    </w:div>
    <w:div w:id="4208109">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8903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334236">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787598">
      <w:bodyDiv w:val="1"/>
      <w:marLeft w:val="0"/>
      <w:marRight w:val="0"/>
      <w:marTop w:val="0"/>
      <w:marBottom w:val="0"/>
      <w:divBdr>
        <w:top w:val="none" w:sz="0" w:space="0" w:color="auto"/>
        <w:left w:val="none" w:sz="0" w:space="0" w:color="auto"/>
        <w:bottom w:val="none" w:sz="0" w:space="0" w:color="auto"/>
        <w:right w:val="none" w:sz="0" w:space="0" w:color="auto"/>
      </w:divBdr>
    </w:div>
    <w:div w:id="4985351">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139123">
      <w:bodyDiv w:val="1"/>
      <w:marLeft w:val="0"/>
      <w:marRight w:val="0"/>
      <w:marTop w:val="0"/>
      <w:marBottom w:val="0"/>
      <w:divBdr>
        <w:top w:val="none" w:sz="0" w:space="0" w:color="auto"/>
        <w:left w:val="none" w:sz="0" w:space="0" w:color="auto"/>
        <w:bottom w:val="none" w:sz="0" w:space="0" w:color="auto"/>
        <w:right w:val="none" w:sz="0" w:space="0" w:color="auto"/>
      </w:divBdr>
    </w:div>
    <w:div w:id="5178754">
      <w:bodyDiv w:val="1"/>
      <w:marLeft w:val="0"/>
      <w:marRight w:val="0"/>
      <w:marTop w:val="0"/>
      <w:marBottom w:val="0"/>
      <w:divBdr>
        <w:top w:val="none" w:sz="0" w:space="0" w:color="auto"/>
        <w:left w:val="none" w:sz="0" w:space="0" w:color="auto"/>
        <w:bottom w:val="none" w:sz="0" w:space="0" w:color="auto"/>
        <w:right w:val="none" w:sz="0" w:space="0" w:color="auto"/>
      </w:divBdr>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6968">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5910201">
      <w:bodyDiv w:val="1"/>
      <w:marLeft w:val="0"/>
      <w:marRight w:val="0"/>
      <w:marTop w:val="0"/>
      <w:marBottom w:val="0"/>
      <w:divBdr>
        <w:top w:val="none" w:sz="0" w:space="0" w:color="auto"/>
        <w:left w:val="none" w:sz="0" w:space="0" w:color="auto"/>
        <w:bottom w:val="none" w:sz="0" w:space="0" w:color="auto"/>
        <w:right w:val="none" w:sz="0" w:space="0" w:color="auto"/>
      </w:divBdr>
    </w:div>
    <w:div w:id="6031778">
      <w:bodyDiv w:val="1"/>
      <w:marLeft w:val="0"/>
      <w:marRight w:val="0"/>
      <w:marTop w:val="0"/>
      <w:marBottom w:val="0"/>
      <w:divBdr>
        <w:top w:val="none" w:sz="0" w:space="0" w:color="auto"/>
        <w:left w:val="none" w:sz="0" w:space="0" w:color="auto"/>
        <w:bottom w:val="none" w:sz="0" w:space="0" w:color="auto"/>
        <w:right w:val="none" w:sz="0" w:space="0" w:color="auto"/>
      </w:divBdr>
    </w:div>
    <w:div w:id="6058854">
      <w:bodyDiv w:val="1"/>
      <w:marLeft w:val="0"/>
      <w:marRight w:val="0"/>
      <w:marTop w:val="0"/>
      <w:marBottom w:val="0"/>
      <w:divBdr>
        <w:top w:val="none" w:sz="0" w:space="0" w:color="auto"/>
        <w:left w:val="none" w:sz="0" w:space="0" w:color="auto"/>
        <w:bottom w:val="none" w:sz="0" w:space="0" w:color="auto"/>
        <w:right w:val="none" w:sz="0" w:space="0" w:color="auto"/>
      </w:divBdr>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176297">
      <w:bodyDiv w:val="1"/>
      <w:marLeft w:val="0"/>
      <w:marRight w:val="0"/>
      <w:marTop w:val="0"/>
      <w:marBottom w:val="0"/>
      <w:divBdr>
        <w:top w:val="none" w:sz="0" w:space="0" w:color="auto"/>
        <w:left w:val="none" w:sz="0" w:space="0" w:color="auto"/>
        <w:bottom w:val="none" w:sz="0" w:space="0" w:color="auto"/>
        <w:right w:val="none" w:sz="0" w:space="0" w:color="auto"/>
      </w:divBdr>
    </w:div>
    <w:div w:id="6248410">
      <w:bodyDiv w:val="1"/>
      <w:marLeft w:val="0"/>
      <w:marRight w:val="0"/>
      <w:marTop w:val="0"/>
      <w:marBottom w:val="0"/>
      <w:divBdr>
        <w:top w:val="none" w:sz="0" w:space="0" w:color="auto"/>
        <w:left w:val="none" w:sz="0" w:space="0" w:color="auto"/>
        <w:bottom w:val="none" w:sz="0" w:space="0" w:color="auto"/>
        <w:right w:val="none" w:sz="0" w:space="0" w:color="auto"/>
      </w:divBdr>
    </w:div>
    <w:div w:id="6294262">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565801">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756280">
      <w:bodyDiv w:val="1"/>
      <w:marLeft w:val="0"/>
      <w:marRight w:val="0"/>
      <w:marTop w:val="0"/>
      <w:marBottom w:val="0"/>
      <w:divBdr>
        <w:top w:val="none" w:sz="0" w:space="0" w:color="auto"/>
        <w:left w:val="none" w:sz="0" w:space="0" w:color="auto"/>
        <w:bottom w:val="none" w:sz="0" w:space="0" w:color="auto"/>
        <w:right w:val="none" w:sz="0" w:space="0" w:color="auto"/>
      </w:divBdr>
    </w:div>
    <w:div w:id="6836794">
      <w:bodyDiv w:val="1"/>
      <w:marLeft w:val="0"/>
      <w:marRight w:val="0"/>
      <w:marTop w:val="0"/>
      <w:marBottom w:val="0"/>
      <w:divBdr>
        <w:top w:val="none" w:sz="0" w:space="0" w:color="auto"/>
        <w:left w:val="none" w:sz="0" w:space="0" w:color="auto"/>
        <w:bottom w:val="none" w:sz="0" w:space="0" w:color="auto"/>
        <w:right w:val="none" w:sz="0" w:space="0" w:color="auto"/>
      </w:divBdr>
    </w:div>
    <w:div w:id="6904569">
      <w:bodyDiv w:val="1"/>
      <w:marLeft w:val="0"/>
      <w:marRight w:val="0"/>
      <w:marTop w:val="0"/>
      <w:marBottom w:val="0"/>
      <w:divBdr>
        <w:top w:val="none" w:sz="0" w:space="0" w:color="auto"/>
        <w:left w:val="none" w:sz="0" w:space="0" w:color="auto"/>
        <w:bottom w:val="none" w:sz="0" w:space="0" w:color="auto"/>
        <w:right w:val="none" w:sz="0" w:space="0" w:color="auto"/>
      </w:divBdr>
    </w:div>
    <w:div w:id="6907340">
      <w:bodyDiv w:val="1"/>
      <w:marLeft w:val="0"/>
      <w:marRight w:val="0"/>
      <w:marTop w:val="0"/>
      <w:marBottom w:val="0"/>
      <w:divBdr>
        <w:top w:val="none" w:sz="0" w:space="0" w:color="auto"/>
        <w:left w:val="none" w:sz="0" w:space="0" w:color="auto"/>
        <w:bottom w:val="none" w:sz="0" w:space="0" w:color="auto"/>
        <w:right w:val="none" w:sz="0" w:space="0" w:color="auto"/>
      </w:divBdr>
    </w:div>
    <w:div w:id="6908146">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054">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029840">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148599">
      <w:bodyDiv w:val="1"/>
      <w:marLeft w:val="0"/>
      <w:marRight w:val="0"/>
      <w:marTop w:val="0"/>
      <w:marBottom w:val="0"/>
      <w:divBdr>
        <w:top w:val="none" w:sz="0" w:space="0" w:color="auto"/>
        <w:left w:val="none" w:sz="0" w:space="0" w:color="auto"/>
        <w:bottom w:val="none" w:sz="0" w:space="0" w:color="auto"/>
        <w:right w:val="none" w:sz="0" w:space="0" w:color="auto"/>
      </w:divBdr>
    </w:div>
    <w:div w:id="7293665">
      <w:bodyDiv w:val="1"/>
      <w:marLeft w:val="0"/>
      <w:marRight w:val="0"/>
      <w:marTop w:val="0"/>
      <w:marBottom w:val="0"/>
      <w:divBdr>
        <w:top w:val="none" w:sz="0" w:space="0" w:color="auto"/>
        <w:left w:val="none" w:sz="0" w:space="0" w:color="auto"/>
        <w:bottom w:val="none" w:sz="0" w:space="0" w:color="auto"/>
        <w:right w:val="none" w:sz="0" w:space="0" w:color="auto"/>
      </w:divBdr>
    </w:div>
    <w:div w:id="7414456">
      <w:bodyDiv w:val="1"/>
      <w:marLeft w:val="0"/>
      <w:marRight w:val="0"/>
      <w:marTop w:val="0"/>
      <w:marBottom w:val="0"/>
      <w:divBdr>
        <w:top w:val="none" w:sz="0" w:space="0" w:color="auto"/>
        <w:left w:val="none" w:sz="0" w:space="0" w:color="auto"/>
        <w:bottom w:val="none" w:sz="0" w:space="0" w:color="auto"/>
        <w:right w:val="none" w:sz="0" w:space="0" w:color="auto"/>
      </w:divBdr>
    </w:div>
    <w:div w:id="7566057">
      <w:bodyDiv w:val="1"/>
      <w:marLeft w:val="0"/>
      <w:marRight w:val="0"/>
      <w:marTop w:val="0"/>
      <w:marBottom w:val="0"/>
      <w:divBdr>
        <w:top w:val="none" w:sz="0" w:space="0" w:color="auto"/>
        <w:left w:val="none" w:sz="0" w:space="0" w:color="auto"/>
        <w:bottom w:val="none" w:sz="0" w:space="0" w:color="auto"/>
        <w:right w:val="none" w:sz="0" w:space="0" w:color="auto"/>
      </w:divBdr>
    </w:div>
    <w:div w:id="7634474">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1912">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7949345">
      <w:bodyDiv w:val="1"/>
      <w:marLeft w:val="0"/>
      <w:marRight w:val="0"/>
      <w:marTop w:val="0"/>
      <w:marBottom w:val="0"/>
      <w:divBdr>
        <w:top w:val="none" w:sz="0" w:space="0" w:color="auto"/>
        <w:left w:val="none" w:sz="0" w:space="0" w:color="auto"/>
        <w:bottom w:val="none" w:sz="0" w:space="0" w:color="auto"/>
        <w:right w:val="none" w:sz="0" w:space="0" w:color="auto"/>
      </w:divBdr>
    </w:div>
    <w:div w:id="8264997">
      <w:bodyDiv w:val="1"/>
      <w:marLeft w:val="0"/>
      <w:marRight w:val="0"/>
      <w:marTop w:val="0"/>
      <w:marBottom w:val="0"/>
      <w:divBdr>
        <w:top w:val="none" w:sz="0" w:space="0" w:color="auto"/>
        <w:left w:val="none" w:sz="0" w:space="0" w:color="auto"/>
        <w:bottom w:val="none" w:sz="0" w:space="0" w:color="auto"/>
        <w:right w:val="none" w:sz="0" w:space="0" w:color="auto"/>
      </w:divBdr>
    </w:div>
    <w:div w:id="8335222">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04003">
      <w:bodyDiv w:val="1"/>
      <w:marLeft w:val="0"/>
      <w:marRight w:val="0"/>
      <w:marTop w:val="0"/>
      <w:marBottom w:val="0"/>
      <w:divBdr>
        <w:top w:val="none" w:sz="0" w:space="0" w:color="auto"/>
        <w:left w:val="none" w:sz="0" w:space="0" w:color="auto"/>
        <w:bottom w:val="none" w:sz="0" w:space="0" w:color="auto"/>
        <w:right w:val="none" w:sz="0" w:space="0" w:color="auto"/>
      </w:divBdr>
    </w:div>
    <w:div w:id="8606704">
      <w:bodyDiv w:val="1"/>
      <w:marLeft w:val="0"/>
      <w:marRight w:val="0"/>
      <w:marTop w:val="0"/>
      <w:marBottom w:val="0"/>
      <w:divBdr>
        <w:top w:val="none" w:sz="0" w:space="0" w:color="auto"/>
        <w:left w:val="none" w:sz="0" w:space="0" w:color="auto"/>
        <w:bottom w:val="none" w:sz="0" w:space="0" w:color="auto"/>
        <w:right w:val="none" w:sz="0" w:space="0" w:color="auto"/>
      </w:divBdr>
    </w:div>
    <w:div w:id="867810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19905">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872633">
      <w:bodyDiv w:val="1"/>
      <w:marLeft w:val="0"/>
      <w:marRight w:val="0"/>
      <w:marTop w:val="0"/>
      <w:marBottom w:val="0"/>
      <w:divBdr>
        <w:top w:val="none" w:sz="0" w:space="0" w:color="auto"/>
        <w:left w:val="none" w:sz="0" w:space="0" w:color="auto"/>
        <w:bottom w:val="none" w:sz="0" w:space="0" w:color="auto"/>
        <w:right w:val="none" w:sz="0" w:space="0" w:color="auto"/>
      </w:divBdr>
    </w:div>
    <w:div w:id="8873771">
      <w:bodyDiv w:val="1"/>
      <w:marLeft w:val="0"/>
      <w:marRight w:val="0"/>
      <w:marTop w:val="0"/>
      <w:marBottom w:val="0"/>
      <w:divBdr>
        <w:top w:val="none" w:sz="0" w:space="0" w:color="auto"/>
        <w:left w:val="none" w:sz="0" w:space="0" w:color="auto"/>
        <w:bottom w:val="none" w:sz="0" w:space="0" w:color="auto"/>
        <w:right w:val="none" w:sz="0" w:space="0" w:color="auto"/>
      </w:divBdr>
    </w:div>
    <w:div w:id="8913442">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8992121">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39712">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190213">
      <w:bodyDiv w:val="1"/>
      <w:marLeft w:val="0"/>
      <w:marRight w:val="0"/>
      <w:marTop w:val="0"/>
      <w:marBottom w:val="0"/>
      <w:divBdr>
        <w:top w:val="none" w:sz="0" w:space="0" w:color="auto"/>
        <w:left w:val="none" w:sz="0" w:space="0" w:color="auto"/>
        <w:bottom w:val="none" w:sz="0" w:space="0" w:color="auto"/>
        <w:right w:val="none" w:sz="0" w:space="0" w:color="auto"/>
      </w:divBdr>
    </w:div>
    <w:div w:id="9335888">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454905">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646624">
      <w:bodyDiv w:val="1"/>
      <w:marLeft w:val="0"/>
      <w:marRight w:val="0"/>
      <w:marTop w:val="0"/>
      <w:marBottom w:val="0"/>
      <w:divBdr>
        <w:top w:val="none" w:sz="0" w:space="0" w:color="auto"/>
        <w:left w:val="none" w:sz="0" w:space="0" w:color="auto"/>
        <w:bottom w:val="none" w:sz="0" w:space="0" w:color="auto"/>
        <w:right w:val="none" w:sz="0" w:space="0" w:color="auto"/>
      </w:divBdr>
    </w:div>
    <w:div w:id="9726399">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37683">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030314">
      <w:bodyDiv w:val="1"/>
      <w:marLeft w:val="0"/>
      <w:marRight w:val="0"/>
      <w:marTop w:val="0"/>
      <w:marBottom w:val="0"/>
      <w:divBdr>
        <w:top w:val="none" w:sz="0" w:space="0" w:color="auto"/>
        <w:left w:val="none" w:sz="0" w:space="0" w:color="auto"/>
        <w:bottom w:val="none" w:sz="0" w:space="0" w:color="auto"/>
        <w:right w:val="none" w:sz="0" w:space="0" w:color="auto"/>
      </w:divBdr>
    </w:div>
    <w:div w:id="10037335">
      <w:bodyDiv w:val="1"/>
      <w:marLeft w:val="0"/>
      <w:marRight w:val="0"/>
      <w:marTop w:val="0"/>
      <w:marBottom w:val="0"/>
      <w:divBdr>
        <w:top w:val="none" w:sz="0" w:space="0" w:color="auto"/>
        <w:left w:val="none" w:sz="0" w:space="0" w:color="auto"/>
        <w:bottom w:val="none" w:sz="0" w:space="0" w:color="auto"/>
        <w:right w:val="none" w:sz="0" w:space="0" w:color="auto"/>
      </w:divBdr>
    </w:div>
    <w:div w:id="10112814">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6561">
      <w:bodyDiv w:val="1"/>
      <w:marLeft w:val="0"/>
      <w:marRight w:val="0"/>
      <w:marTop w:val="0"/>
      <w:marBottom w:val="0"/>
      <w:divBdr>
        <w:top w:val="none" w:sz="0" w:space="0" w:color="auto"/>
        <w:left w:val="none" w:sz="0" w:space="0" w:color="auto"/>
        <w:bottom w:val="none" w:sz="0" w:space="0" w:color="auto"/>
        <w:right w:val="none" w:sz="0" w:space="0" w:color="auto"/>
      </w:divBdr>
    </w:div>
    <w:div w:id="10187890">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078690">
      <w:bodyDiv w:val="1"/>
      <w:marLeft w:val="0"/>
      <w:marRight w:val="0"/>
      <w:marTop w:val="0"/>
      <w:marBottom w:val="0"/>
      <w:divBdr>
        <w:top w:val="none" w:sz="0" w:space="0" w:color="auto"/>
        <w:left w:val="none" w:sz="0" w:space="0" w:color="auto"/>
        <w:bottom w:val="none" w:sz="0" w:space="0" w:color="auto"/>
        <w:right w:val="none" w:sz="0" w:space="0" w:color="auto"/>
      </w:divBdr>
    </w:div>
    <w:div w:id="11222253">
      <w:bodyDiv w:val="1"/>
      <w:marLeft w:val="0"/>
      <w:marRight w:val="0"/>
      <w:marTop w:val="0"/>
      <w:marBottom w:val="0"/>
      <w:divBdr>
        <w:top w:val="none" w:sz="0" w:space="0" w:color="auto"/>
        <w:left w:val="none" w:sz="0" w:space="0" w:color="auto"/>
        <w:bottom w:val="none" w:sz="0" w:space="0" w:color="auto"/>
        <w:right w:val="none" w:sz="0" w:space="0" w:color="auto"/>
      </w:divBdr>
    </w:div>
    <w:div w:id="11230011">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341808">
      <w:bodyDiv w:val="1"/>
      <w:marLeft w:val="0"/>
      <w:marRight w:val="0"/>
      <w:marTop w:val="0"/>
      <w:marBottom w:val="0"/>
      <w:divBdr>
        <w:top w:val="none" w:sz="0" w:space="0" w:color="auto"/>
        <w:left w:val="none" w:sz="0" w:space="0" w:color="auto"/>
        <w:bottom w:val="none" w:sz="0" w:space="0" w:color="auto"/>
        <w:right w:val="none" w:sz="0" w:space="0" w:color="auto"/>
      </w:divBdr>
    </w:div>
    <w:div w:id="11415391">
      <w:bodyDiv w:val="1"/>
      <w:marLeft w:val="0"/>
      <w:marRight w:val="0"/>
      <w:marTop w:val="0"/>
      <w:marBottom w:val="0"/>
      <w:divBdr>
        <w:top w:val="none" w:sz="0" w:space="0" w:color="auto"/>
        <w:left w:val="none" w:sz="0" w:space="0" w:color="auto"/>
        <w:bottom w:val="none" w:sz="0" w:space="0" w:color="auto"/>
        <w:right w:val="none" w:sz="0" w:space="0" w:color="auto"/>
      </w:divBdr>
    </w:div>
    <w:div w:id="11419263">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614472">
      <w:bodyDiv w:val="1"/>
      <w:marLeft w:val="0"/>
      <w:marRight w:val="0"/>
      <w:marTop w:val="0"/>
      <w:marBottom w:val="0"/>
      <w:divBdr>
        <w:top w:val="none" w:sz="0" w:space="0" w:color="auto"/>
        <w:left w:val="none" w:sz="0" w:space="0" w:color="auto"/>
        <w:bottom w:val="none" w:sz="0" w:space="0" w:color="auto"/>
        <w:right w:val="none" w:sz="0" w:space="0" w:color="auto"/>
      </w:divBdr>
    </w:div>
    <w:div w:id="11802102">
      <w:bodyDiv w:val="1"/>
      <w:marLeft w:val="0"/>
      <w:marRight w:val="0"/>
      <w:marTop w:val="0"/>
      <w:marBottom w:val="0"/>
      <w:divBdr>
        <w:top w:val="none" w:sz="0" w:space="0" w:color="auto"/>
        <w:left w:val="none" w:sz="0" w:space="0" w:color="auto"/>
        <w:bottom w:val="none" w:sz="0" w:space="0" w:color="auto"/>
        <w:right w:val="none" w:sz="0" w:space="0" w:color="auto"/>
      </w:divBdr>
    </w:div>
    <w:div w:id="11809236">
      <w:bodyDiv w:val="1"/>
      <w:marLeft w:val="0"/>
      <w:marRight w:val="0"/>
      <w:marTop w:val="0"/>
      <w:marBottom w:val="0"/>
      <w:divBdr>
        <w:top w:val="none" w:sz="0" w:space="0" w:color="auto"/>
        <w:left w:val="none" w:sz="0" w:space="0" w:color="auto"/>
        <w:bottom w:val="none" w:sz="0" w:space="0" w:color="auto"/>
        <w:right w:val="none" w:sz="0" w:space="0" w:color="auto"/>
      </w:divBdr>
    </w:div>
    <w:div w:id="11877715">
      <w:bodyDiv w:val="1"/>
      <w:marLeft w:val="0"/>
      <w:marRight w:val="0"/>
      <w:marTop w:val="0"/>
      <w:marBottom w:val="0"/>
      <w:divBdr>
        <w:top w:val="none" w:sz="0" w:space="0" w:color="auto"/>
        <w:left w:val="none" w:sz="0" w:space="0" w:color="auto"/>
        <w:bottom w:val="none" w:sz="0" w:space="0" w:color="auto"/>
        <w:right w:val="none" w:sz="0" w:space="0" w:color="auto"/>
      </w:divBdr>
    </w:div>
    <w:div w:id="11884516">
      <w:bodyDiv w:val="1"/>
      <w:marLeft w:val="0"/>
      <w:marRight w:val="0"/>
      <w:marTop w:val="0"/>
      <w:marBottom w:val="0"/>
      <w:divBdr>
        <w:top w:val="none" w:sz="0" w:space="0" w:color="auto"/>
        <w:left w:val="none" w:sz="0" w:space="0" w:color="auto"/>
        <w:bottom w:val="none" w:sz="0" w:space="0" w:color="auto"/>
        <w:right w:val="none" w:sz="0" w:space="0" w:color="auto"/>
      </w:divBdr>
    </w:div>
    <w:div w:id="11928110">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074983">
      <w:bodyDiv w:val="1"/>
      <w:marLeft w:val="0"/>
      <w:marRight w:val="0"/>
      <w:marTop w:val="0"/>
      <w:marBottom w:val="0"/>
      <w:divBdr>
        <w:top w:val="none" w:sz="0" w:space="0" w:color="auto"/>
        <w:left w:val="none" w:sz="0" w:space="0" w:color="auto"/>
        <w:bottom w:val="none" w:sz="0" w:space="0" w:color="auto"/>
        <w:right w:val="none" w:sz="0" w:space="0" w:color="auto"/>
      </w:divBdr>
    </w:div>
    <w:div w:id="12076444">
      <w:bodyDiv w:val="1"/>
      <w:marLeft w:val="0"/>
      <w:marRight w:val="0"/>
      <w:marTop w:val="0"/>
      <w:marBottom w:val="0"/>
      <w:divBdr>
        <w:top w:val="none" w:sz="0" w:space="0" w:color="auto"/>
        <w:left w:val="none" w:sz="0" w:space="0" w:color="auto"/>
        <w:bottom w:val="none" w:sz="0" w:space="0" w:color="auto"/>
        <w:right w:val="none" w:sz="0" w:space="0" w:color="auto"/>
      </w:divBdr>
    </w:div>
    <w:div w:id="12148480">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269127">
      <w:bodyDiv w:val="1"/>
      <w:marLeft w:val="0"/>
      <w:marRight w:val="0"/>
      <w:marTop w:val="0"/>
      <w:marBottom w:val="0"/>
      <w:divBdr>
        <w:top w:val="none" w:sz="0" w:space="0" w:color="auto"/>
        <w:left w:val="none" w:sz="0" w:space="0" w:color="auto"/>
        <w:bottom w:val="none" w:sz="0" w:space="0" w:color="auto"/>
        <w:right w:val="none" w:sz="0" w:space="0" w:color="auto"/>
      </w:divBdr>
    </w:div>
    <w:div w:id="12269544">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7772">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458685">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655600">
      <w:bodyDiv w:val="1"/>
      <w:marLeft w:val="0"/>
      <w:marRight w:val="0"/>
      <w:marTop w:val="0"/>
      <w:marBottom w:val="0"/>
      <w:divBdr>
        <w:top w:val="none" w:sz="0" w:space="0" w:color="auto"/>
        <w:left w:val="none" w:sz="0" w:space="0" w:color="auto"/>
        <w:bottom w:val="none" w:sz="0" w:space="0" w:color="auto"/>
        <w:right w:val="none" w:sz="0" w:space="0" w:color="auto"/>
      </w:divBdr>
    </w:div>
    <w:div w:id="12656589">
      <w:bodyDiv w:val="1"/>
      <w:marLeft w:val="0"/>
      <w:marRight w:val="0"/>
      <w:marTop w:val="0"/>
      <w:marBottom w:val="0"/>
      <w:divBdr>
        <w:top w:val="none" w:sz="0" w:space="0" w:color="auto"/>
        <w:left w:val="none" w:sz="0" w:space="0" w:color="auto"/>
        <w:bottom w:val="none" w:sz="0" w:space="0" w:color="auto"/>
        <w:right w:val="none" w:sz="0" w:space="0" w:color="auto"/>
      </w:divBdr>
    </w:div>
    <w:div w:id="12805021">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2852450">
      <w:bodyDiv w:val="1"/>
      <w:marLeft w:val="0"/>
      <w:marRight w:val="0"/>
      <w:marTop w:val="0"/>
      <w:marBottom w:val="0"/>
      <w:divBdr>
        <w:top w:val="none" w:sz="0" w:space="0" w:color="auto"/>
        <w:left w:val="none" w:sz="0" w:space="0" w:color="auto"/>
        <w:bottom w:val="none" w:sz="0" w:space="0" w:color="auto"/>
        <w:right w:val="none" w:sz="0" w:space="0" w:color="auto"/>
      </w:divBdr>
    </w:div>
    <w:div w:id="12994647">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09662">
      <w:bodyDiv w:val="1"/>
      <w:marLeft w:val="0"/>
      <w:marRight w:val="0"/>
      <w:marTop w:val="0"/>
      <w:marBottom w:val="0"/>
      <w:divBdr>
        <w:top w:val="none" w:sz="0" w:space="0" w:color="auto"/>
        <w:left w:val="none" w:sz="0" w:space="0" w:color="auto"/>
        <w:bottom w:val="none" w:sz="0" w:space="0" w:color="auto"/>
        <w:right w:val="none" w:sz="0" w:space="0" w:color="auto"/>
      </w:divBdr>
    </w:div>
    <w:div w:id="13309986">
      <w:bodyDiv w:val="1"/>
      <w:marLeft w:val="0"/>
      <w:marRight w:val="0"/>
      <w:marTop w:val="0"/>
      <w:marBottom w:val="0"/>
      <w:divBdr>
        <w:top w:val="none" w:sz="0" w:space="0" w:color="auto"/>
        <w:left w:val="none" w:sz="0" w:space="0" w:color="auto"/>
        <w:bottom w:val="none" w:sz="0" w:space="0" w:color="auto"/>
        <w:right w:val="none" w:sz="0" w:space="0" w:color="auto"/>
      </w:divBdr>
    </w:div>
    <w:div w:id="13311194">
      <w:bodyDiv w:val="1"/>
      <w:marLeft w:val="0"/>
      <w:marRight w:val="0"/>
      <w:marTop w:val="0"/>
      <w:marBottom w:val="0"/>
      <w:divBdr>
        <w:top w:val="none" w:sz="0" w:space="0" w:color="auto"/>
        <w:left w:val="none" w:sz="0" w:space="0" w:color="auto"/>
        <w:bottom w:val="none" w:sz="0" w:space="0" w:color="auto"/>
        <w:right w:val="none" w:sz="0" w:space="0" w:color="auto"/>
      </w:divBdr>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309">
      <w:bodyDiv w:val="1"/>
      <w:marLeft w:val="0"/>
      <w:marRight w:val="0"/>
      <w:marTop w:val="0"/>
      <w:marBottom w:val="0"/>
      <w:divBdr>
        <w:top w:val="none" w:sz="0" w:space="0" w:color="auto"/>
        <w:left w:val="none" w:sz="0" w:space="0" w:color="auto"/>
        <w:bottom w:val="none" w:sz="0" w:space="0" w:color="auto"/>
        <w:right w:val="none" w:sz="0" w:space="0" w:color="auto"/>
      </w:divBdr>
    </w:div>
    <w:div w:id="13385464">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86307">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508128">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3729237">
      <w:bodyDiv w:val="1"/>
      <w:marLeft w:val="0"/>
      <w:marRight w:val="0"/>
      <w:marTop w:val="0"/>
      <w:marBottom w:val="0"/>
      <w:divBdr>
        <w:top w:val="none" w:sz="0" w:space="0" w:color="auto"/>
        <w:left w:val="none" w:sz="0" w:space="0" w:color="auto"/>
        <w:bottom w:val="none" w:sz="0" w:space="0" w:color="auto"/>
        <w:right w:val="none" w:sz="0" w:space="0" w:color="auto"/>
      </w:divBdr>
    </w:div>
    <w:div w:id="13843781">
      <w:bodyDiv w:val="1"/>
      <w:marLeft w:val="0"/>
      <w:marRight w:val="0"/>
      <w:marTop w:val="0"/>
      <w:marBottom w:val="0"/>
      <w:divBdr>
        <w:top w:val="none" w:sz="0" w:space="0" w:color="auto"/>
        <w:left w:val="none" w:sz="0" w:space="0" w:color="auto"/>
        <w:bottom w:val="none" w:sz="0" w:space="0" w:color="auto"/>
        <w:right w:val="none" w:sz="0" w:space="0" w:color="auto"/>
      </w:divBdr>
    </w:div>
    <w:div w:id="13850438">
      <w:bodyDiv w:val="1"/>
      <w:marLeft w:val="0"/>
      <w:marRight w:val="0"/>
      <w:marTop w:val="0"/>
      <w:marBottom w:val="0"/>
      <w:divBdr>
        <w:top w:val="none" w:sz="0" w:space="0" w:color="auto"/>
        <w:left w:val="none" w:sz="0" w:space="0" w:color="auto"/>
        <w:bottom w:val="none" w:sz="0" w:space="0" w:color="auto"/>
        <w:right w:val="none" w:sz="0" w:space="0" w:color="auto"/>
      </w:divBdr>
    </w:div>
    <w:div w:id="13923286">
      <w:bodyDiv w:val="1"/>
      <w:marLeft w:val="0"/>
      <w:marRight w:val="0"/>
      <w:marTop w:val="0"/>
      <w:marBottom w:val="0"/>
      <w:divBdr>
        <w:top w:val="none" w:sz="0" w:space="0" w:color="auto"/>
        <w:left w:val="none" w:sz="0" w:space="0" w:color="auto"/>
        <w:bottom w:val="none" w:sz="0" w:space="0" w:color="auto"/>
        <w:right w:val="none" w:sz="0" w:space="0" w:color="auto"/>
      </w:divBdr>
    </w:div>
    <w:div w:id="14116591">
      <w:bodyDiv w:val="1"/>
      <w:marLeft w:val="0"/>
      <w:marRight w:val="0"/>
      <w:marTop w:val="0"/>
      <w:marBottom w:val="0"/>
      <w:divBdr>
        <w:top w:val="none" w:sz="0" w:space="0" w:color="auto"/>
        <w:left w:val="none" w:sz="0" w:space="0" w:color="auto"/>
        <w:bottom w:val="none" w:sz="0" w:space="0" w:color="auto"/>
        <w:right w:val="none" w:sz="0" w:space="0" w:color="auto"/>
      </w:divBdr>
    </w:div>
    <w:div w:id="14118964">
      <w:bodyDiv w:val="1"/>
      <w:marLeft w:val="0"/>
      <w:marRight w:val="0"/>
      <w:marTop w:val="0"/>
      <w:marBottom w:val="0"/>
      <w:divBdr>
        <w:top w:val="none" w:sz="0" w:space="0" w:color="auto"/>
        <w:left w:val="none" w:sz="0" w:space="0" w:color="auto"/>
        <w:bottom w:val="none" w:sz="0" w:space="0" w:color="auto"/>
        <w:right w:val="none" w:sz="0" w:space="0" w:color="auto"/>
      </w:divBdr>
    </w:div>
    <w:div w:id="14120988">
      <w:bodyDiv w:val="1"/>
      <w:marLeft w:val="0"/>
      <w:marRight w:val="0"/>
      <w:marTop w:val="0"/>
      <w:marBottom w:val="0"/>
      <w:divBdr>
        <w:top w:val="none" w:sz="0" w:space="0" w:color="auto"/>
        <w:left w:val="none" w:sz="0" w:space="0" w:color="auto"/>
        <w:bottom w:val="none" w:sz="0" w:space="0" w:color="auto"/>
        <w:right w:val="none" w:sz="0" w:space="0" w:color="auto"/>
      </w:divBdr>
    </w:div>
    <w:div w:id="14163524">
      <w:bodyDiv w:val="1"/>
      <w:marLeft w:val="0"/>
      <w:marRight w:val="0"/>
      <w:marTop w:val="0"/>
      <w:marBottom w:val="0"/>
      <w:divBdr>
        <w:top w:val="none" w:sz="0" w:space="0" w:color="auto"/>
        <w:left w:val="none" w:sz="0" w:space="0" w:color="auto"/>
        <w:bottom w:val="none" w:sz="0" w:space="0" w:color="auto"/>
        <w:right w:val="none" w:sz="0" w:space="0" w:color="auto"/>
      </w:divBdr>
    </w:div>
    <w:div w:id="14233816">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314220">
      <w:bodyDiv w:val="1"/>
      <w:marLeft w:val="0"/>
      <w:marRight w:val="0"/>
      <w:marTop w:val="0"/>
      <w:marBottom w:val="0"/>
      <w:divBdr>
        <w:top w:val="none" w:sz="0" w:space="0" w:color="auto"/>
        <w:left w:val="none" w:sz="0" w:space="0" w:color="auto"/>
        <w:bottom w:val="none" w:sz="0" w:space="0" w:color="auto"/>
        <w:right w:val="none" w:sz="0" w:space="0" w:color="auto"/>
      </w:divBdr>
    </w:div>
    <w:div w:id="14356045">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623290">
      <w:bodyDiv w:val="1"/>
      <w:marLeft w:val="0"/>
      <w:marRight w:val="0"/>
      <w:marTop w:val="0"/>
      <w:marBottom w:val="0"/>
      <w:divBdr>
        <w:top w:val="none" w:sz="0" w:space="0" w:color="auto"/>
        <w:left w:val="none" w:sz="0" w:space="0" w:color="auto"/>
        <w:bottom w:val="none" w:sz="0" w:space="0" w:color="auto"/>
        <w:right w:val="none" w:sz="0" w:space="0" w:color="auto"/>
      </w:divBdr>
    </w:div>
    <w:div w:id="14772449">
      <w:bodyDiv w:val="1"/>
      <w:marLeft w:val="0"/>
      <w:marRight w:val="0"/>
      <w:marTop w:val="0"/>
      <w:marBottom w:val="0"/>
      <w:divBdr>
        <w:top w:val="none" w:sz="0" w:space="0" w:color="auto"/>
        <w:left w:val="none" w:sz="0" w:space="0" w:color="auto"/>
        <w:bottom w:val="none" w:sz="0" w:space="0" w:color="auto"/>
        <w:right w:val="none" w:sz="0" w:space="0" w:color="auto"/>
      </w:divBdr>
    </w:div>
    <w:div w:id="14774006">
      <w:bodyDiv w:val="1"/>
      <w:marLeft w:val="0"/>
      <w:marRight w:val="0"/>
      <w:marTop w:val="0"/>
      <w:marBottom w:val="0"/>
      <w:divBdr>
        <w:top w:val="none" w:sz="0" w:space="0" w:color="auto"/>
        <w:left w:val="none" w:sz="0" w:space="0" w:color="auto"/>
        <w:bottom w:val="none" w:sz="0" w:space="0" w:color="auto"/>
        <w:right w:val="none" w:sz="0" w:space="0" w:color="auto"/>
      </w:divBdr>
    </w:div>
    <w:div w:id="14775789">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6117">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037851">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350199">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618587">
      <w:bodyDiv w:val="1"/>
      <w:marLeft w:val="0"/>
      <w:marRight w:val="0"/>
      <w:marTop w:val="0"/>
      <w:marBottom w:val="0"/>
      <w:divBdr>
        <w:top w:val="none" w:sz="0" w:space="0" w:color="auto"/>
        <w:left w:val="none" w:sz="0" w:space="0" w:color="auto"/>
        <w:bottom w:val="none" w:sz="0" w:space="0" w:color="auto"/>
        <w:right w:val="none" w:sz="0" w:space="0" w:color="auto"/>
      </w:divBdr>
    </w:div>
    <w:div w:id="15734425">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739314">
      <w:bodyDiv w:val="1"/>
      <w:marLeft w:val="0"/>
      <w:marRight w:val="0"/>
      <w:marTop w:val="0"/>
      <w:marBottom w:val="0"/>
      <w:divBdr>
        <w:top w:val="none" w:sz="0" w:space="0" w:color="auto"/>
        <w:left w:val="none" w:sz="0" w:space="0" w:color="auto"/>
        <w:bottom w:val="none" w:sz="0" w:space="0" w:color="auto"/>
        <w:right w:val="none" w:sz="0" w:space="0" w:color="auto"/>
      </w:divBdr>
    </w:div>
    <w:div w:id="15741717">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5860485">
      <w:bodyDiv w:val="1"/>
      <w:marLeft w:val="0"/>
      <w:marRight w:val="0"/>
      <w:marTop w:val="0"/>
      <w:marBottom w:val="0"/>
      <w:divBdr>
        <w:top w:val="none" w:sz="0" w:space="0" w:color="auto"/>
        <w:left w:val="none" w:sz="0" w:space="0" w:color="auto"/>
        <w:bottom w:val="none" w:sz="0" w:space="0" w:color="auto"/>
        <w:right w:val="none" w:sz="0" w:space="0" w:color="auto"/>
      </w:divBdr>
    </w:div>
    <w:div w:id="15889433">
      <w:bodyDiv w:val="1"/>
      <w:marLeft w:val="0"/>
      <w:marRight w:val="0"/>
      <w:marTop w:val="0"/>
      <w:marBottom w:val="0"/>
      <w:divBdr>
        <w:top w:val="none" w:sz="0" w:space="0" w:color="auto"/>
        <w:left w:val="none" w:sz="0" w:space="0" w:color="auto"/>
        <w:bottom w:val="none" w:sz="0" w:space="0" w:color="auto"/>
        <w:right w:val="none" w:sz="0" w:space="0" w:color="auto"/>
      </w:divBdr>
    </w:div>
    <w:div w:id="15927856">
      <w:bodyDiv w:val="1"/>
      <w:marLeft w:val="0"/>
      <w:marRight w:val="0"/>
      <w:marTop w:val="0"/>
      <w:marBottom w:val="0"/>
      <w:divBdr>
        <w:top w:val="none" w:sz="0" w:space="0" w:color="auto"/>
        <w:left w:val="none" w:sz="0" w:space="0" w:color="auto"/>
        <w:bottom w:val="none" w:sz="0" w:space="0" w:color="auto"/>
        <w:right w:val="none" w:sz="0" w:space="0" w:color="auto"/>
      </w:divBdr>
    </w:div>
    <w:div w:id="15936232">
      <w:bodyDiv w:val="1"/>
      <w:marLeft w:val="0"/>
      <w:marRight w:val="0"/>
      <w:marTop w:val="0"/>
      <w:marBottom w:val="0"/>
      <w:divBdr>
        <w:top w:val="none" w:sz="0" w:space="0" w:color="auto"/>
        <w:left w:val="none" w:sz="0" w:space="0" w:color="auto"/>
        <w:bottom w:val="none" w:sz="0" w:space="0" w:color="auto"/>
        <w:right w:val="none" w:sz="0" w:space="0" w:color="auto"/>
      </w:divBdr>
    </w:div>
    <w:div w:id="16082235">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058">
      <w:bodyDiv w:val="1"/>
      <w:marLeft w:val="0"/>
      <w:marRight w:val="0"/>
      <w:marTop w:val="0"/>
      <w:marBottom w:val="0"/>
      <w:divBdr>
        <w:top w:val="none" w:sz="0" w:space="0" w:color="auto"/>
        <w:left w:val="none" w:sz="0" w:space="0" w:color="auto"/>
        <w:bottom w:val="none" w:sz="0" w:space="0" w:color="auto"/>
        <w:right w:val="none" w:sz="0" w:space="0" w:color="auto"/>
      </w:divBdr>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349258">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65017">
      <w:bodyDiv w:val="1"/>
      <w:marLeft w:val="0"/>
      <w:marRight w:val="0"/>
      <w:marTop w:val="0"/>
      <w:marBottom w:val="0"/>
      <w:divBdr>
        <w:top w:val="none" w:sz="0" w:space="0" w:color="auto"/>
        <w:left w:val="none" w:sz="0" w:space="0" w:color="auto"/>
        <w:bottom w:val="none" w:sz="0" w:space="0" w:color="auto"/>
        <w:right w:val="none" w:sz="0" w:space="0" w:color="auto"/>
      </w:divBdr>
    </w:div>
    <w:div w:id="16469150">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546018">
      <w:bodyDiv w:val="1"/>
      <w:marLeft w:val="0"/>
      <w:marRight w:val="0"/>
      <w:marTop w:val="0"/>
      <w:marBottom w:val="0"/>
      <w:divBdr>
        <w:top w:val="none" w:sz="0" w:space="0" w:color="auto"/>
        <w:left w:val="none" w:sz="0" w:space="0" w:color="auto"/>
        <w:bottom w:val="none" w:sz="0" w:space="0" w:color="auto"/>
        <w:right w:val="none" w:sz="0" w:space="0" w:color="auto"/>
      </w:divBdr>
    </w:div>
    <w:div w:id="16660941">
      <w:bodyDiv w:val="1"/>
      <w:marLeft w:val="0"/>
      <w:marRight w:val="0"/>
      <w:marTop w:val="0"/>
      <w:marBottom w:val="0"/>
      <w:divBdr>
        <w:top w:val="none" w:sz="0" w:space="0" w:color="auto"/>
        <w:left w:val="none" w:sz="0" w:space="0" w:color="auto"/>
        <w:bottom w:val="none" w:sz="0" w:space="0" w:color="auto"/>
        <w:right w:val="none" w:sz="0" w:space="0" w:color="auto"/>
      </w:divBdr>
    </w:div>
    <w:div w:id="16664698">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6928261">
      <w:bodyDiv w:val="1"/>
      <w:marLeft w:val="0"/>
      <w:marRight w:val="0"/>
      <w:marTop w:val="0"/>
      <w:marBottom w:val="0"/>
      <w:divBdr>
        <w:top w:val="none" w:sz="0" w:space="0" w:color="auto"/>
        <w:left w:val="none" w:sz="0" w:space="0" w:color="auto"/>
        <w:bottom w:val="none" w:sz="0" w:space="0" w:color="auto"/>
        <w:right w:val="none" w:sz="0" w:space="0" w:color="auto"/>
      </w:divBdr>
    </w:div>
    <w:div w:id="16928509">
      <w:bodyDiv w:val="1"/>
      <w:marLeft w:val="0"/>
      <w:marRight w:val="0"/>
      <w:marTop w:val="0"/>
      <w:marBottom w:val="0"/>
      <w:divBdr>
        <w:top w:val="none" w:sz="0" w:space="0" w:color="auto"/>
        <w:left w:val="none" w:sz="0" w:space="0" w:color="auto"/>
        <w:bottom w:val="none" w:sz="0" w:space="0" w:color="auto"/>
        <w:right w:val="none" w:sz="0" w:space="0" w:color="auto"/>
      </w:divBdr>
    </w:div>
    <w:div w:id="17003770">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243116">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506890">
      <w:bodyDiv w:val="1"/>
      <w:marLeft w:val="0"/>
      <w:marRight w:val="0"/>
      <w:marTop w:val="0"/>
      <w:marBottom w:val="0"/>
      <w:divBdr>
        <w:top w:val="none" w:sz="0" w:space="0" w:color="auto"/>
        <w:left w:val="none" w:sz="0" w:space="0" w:color="auto"/>
        <w:bottom w:val="none" w:sz="0" w:space="0" w:color="auto"/>
        <w:right w:val="none" w:sz="0" w:space="0" w:color="auto"/>
      </w:divBdr>
    </w:div>
    <w:div w:id="17512240">
      <w:bodyDiv w:val="1"/>
      <w:marLeft w:val="0"/>
      <w:marRight w:val="0"/>
      <w:marTop w:val="0"/>
      <w:marBottom w:val="0"/>
      <w:divBdr>
        <w:top w:val="none" w:sz="0" w:space="0" w:color="auto"/>
        <w:left w:val="none" w:sz="0" w:space="0" w:color="auto"/>
        <w:bottom w:val="none" w:sz="0" w:space="0" w:color="auto"/>
        <w:right w:val="none" w:sz="0" w:space="0" w:color="auto"/>
      </w:divBdr>
    </w:div>
    <w:div w:id="17900706">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119699">
      <w:bodyDiv w:val="1"/>
      <w:marLeft w:val="0"/>
      <w:marRight w:val="0"/>
      <w:marTop w:val="0"/>
      <w:marBottom w:val="0"/>
      <w:divBdr>
        <w:top w:val="none" w:sz="0" w:space="0" w:color="auto"/>
        <w:left w:val="none" w:sz="0" w:space="0" w:color="auto"/>
        <w:bottom w:val="none" w:sz="0" w:space="0" w:color="auto"/>
        <w:right w:val="none" w:sz="0" w:space="0" w:color="auto"/>
      </w:divBdr>
    </w:div>
    <w:div w:id="18288153">
      <w:bodyDiv w:val="1"/>
      <w:marLeft w:val="0"/>
      <w:marRight w:val="0"/>
      <w:marTop w:val="0"/>
      <w:marBottom w:val="0"/>
      <w:divBdr>
        <w:top w:val="none" w:sz="0" w:space="0" w:color="auto"/>
        <w:left w:val="none" w:sz="0" w:space="0" w:color="auto"/>
        <w:bottom w:val="none" w:sz="0" w:space="0" w:color="auto"/>
        <w:right w:val="none" w:sz="0" w:space="0" w:color="auto"/>
      </w:divBdr>
    </w:div>
    <w:div w:id="18314620">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316556">
      <w:bodyDiv w:val="1"/>
      <w:marLeft w:val="0"/>
      <w:marRight w:val="0"/>
      <w:marTop w:val="0"/>
      <w:marBottom w:val="0"/>
      <w:divBdr>
        <w:top w:val="none" w:sz="0" w:space="0" w:color="auto"/>
        <w:left w:val="none" w:sz="0" w:space="0" w:color="auto"/>
        <w:bottom w:val="none" w:sz="0" w:space="0" w:color="auto"/>
        <w:right w:val="none" w:sz="0" w:space="0" w:color="auto"/>
      </w:divBdr>
    </w:div>
    <w:div w:id="18356502">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8745173">
      <w:bodyDiv w:val="1"/>
      <w:marLeft w:val="0"/>
      <w:marRight w:val="0"/>
      <w:marTop w:val="0"/>
      <w:marBottom w:val="0"/>
      <w:divBdr>
        <w:top w:val="none" w:sz="0" w:space="0" w:color="auto"/>
        <w:left w:val="none" w:sz="0" w:space="0" w:color="auto"/>
        <w:bottom w:val="none" w:sz="0" w:space="0" w:color="auto"/>
        <w:right w:val="none" w:sz="0" w:space="0" w:color="auto"/>
      </w:divBdr>
    </w:div>
    <w:div w:id="18746381">
      <w:bodyDiv w:val="1"/>
      <w:marLeft w:val="0"/>
      <w:marRight w:val="0"/>
      <w:marTop w:val="0"/>
      <w:marBottom w:val="0"/>
      <w:divBdr>
        <w:top w:val="none" w:sz="0" w:space="0" w:color="auto"/>
        <w:left w:val="none" w:sz="0" w:space="0" w:color="auto"/>
        <w:bottom w:val="none" w:sz="0" w:space="0" w:color="auto"/>
        <w:right w:val="none" w:sz="0" w:space="0" w:color="auto"/>
      </w:divBdr>
    </w:div>
    <w:div w:id="18820901">
      <w:bodyDiv w:val="1"/>
      <w:marLeft w:val="0"/>
      <w:marRight w:val="0"/>
      <w:marTop w:val="0"/>
      <w:marBottom w:val="0"/>
      <w:divBdr>
        <w:top w:val="none" w:sz="0" w:space="0" w:color="auto"/>
        <w:left w:val="none" w:sz="0" w:space="0" w:color="auto"/>
        <w:bottom w:val="none" w:sz="0" w:space="0" w:color="auto"/>
        <w:right w:val="none" w:sz="0" w:space="0" w:color="auto"/>
      </w:divBdr>
    </w:div>
    <w:div w:id="19090308">
      <w:bodyDiv w:val="1"/>
      <w:marLeft w:val="0"/>
      <w:marRight w:val="0"/>
      <w:marTop w:val="0"/>
      <w:marBottom w:val="0"/>
      <w:divBdr>
        <w:top w:val="none" w:sz="0" w:space="0" w:color="auto"/>
        <w:left w:val="none" w:sz="0" w:space="0" w:color="auto"/>
        <w:bottom w:val="none" w:sz="0" w:space="0" w:color="auto"/>
        <w:right w:val="none" w:sz="0" w:space="0" w:color="auto"/>
      </w:divBdr>
    </w:div>
    <w:div w:id="19166471">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3837">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07876">
      <w:bodyDiv w:val="1"/>
      <w:marLeft w:val="0"/>
      <w:marRight w:val="0"/>
      <w:marTop w:val="0"/>
      <w:marBottom w:val="0"/>
      <w:divBdr>
        <w:top w:val="none" w:sz="0" w:space="0" w:color="auto"/>
        <w:left w:val="none" w:sz="0" w:space="0" w:color="auto"/>
        <w:bottom w:val="none" w:sz="0" w:space="0" w:color="auto"/>
        <w:right w:val="none" w:sz="0" w:space="0" w:color="auto"/>
      </w:divBdr>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483">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668034">
      <w:bodyDiv w:val="1"/>
      <w:marLeft w:val="0"/>
      <w:marRight w:val="0"/>
      <w:marTop w:val="0"/>
      <w:marBottom w:val="0"/>
      <w:divBdr>
        <w:top w:val="none" w:sz="0" w:space="0" w:color="auto"/>
        <w:left w:val="none" w:sz="0" w:space="0" w:color="auto"/>
        <w:bottom w:val="none" w:sz="0" w:space="0" w:color="auto"/>
        <w:right w:val="none" w:sz="0" w:space="0" w:color="auto"/>
      </w:divBdr>
    </w:div>
    <w:div w:id="19743351">
      <w:bodyDiv w:val="1"/>
      <w:marLeft w:val="0"/>
      <w:marRight w:val="0"/>
      <w:marTop w:val="0"/>
      <w:marBottom w:val="0"/>
      <w:divBdr>
        <w:top w:val="none" w:sz="0" w:space="0" w:color="auto"/>
        <w:left w:val="none" w:sz="0" w:space="0" w:color="auto"/>
        <w:bottom w:val="none" w:sz="0" w:space="0" w:color="auto"/>
        <w:right w:val="none" w:sz="0" w:space="0" w:color="auto"/>
      </w:divBdr>
    </w:div>
    <w:div w:id="19748716">
      <w:bodyDiv w:val="1"/>
      <w:marLeft w:val="0"/>
      <w:marRight w:val="0"/>
      <w:marTop w:val="0"/>
      <w:marBottom w:val="0"/>
      <w:divBdr>
        <w:top w:val="none" w:sz="0" w:space="0" w:color="auto"/>
        <w:left w:val="none" w:sz="0" w:space="0" w:color="auto"/>
        <w:bottom w:val="none" w:sz="0" w:space="0" w:color="auto"/>
        <w:right w:val="none" w:sz="0" w:space="0" w:color="auto"/>
      </w:divBdr>
    </w:div>
    <w:div w:id="19819689">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19867488">
      <w:bodyDiv w:val="1"/>
      <w:marLeft w:val="0"/>
      <w:marRight w:val="0"/>
      <w:marTop w:val="0"/>
      <w:marBottom w:val="0"/>
      <w:divBdr>
        <w:top w:val="none" w:sz="0" w:space="0" w:color="auto"/>
        <w:left w:val="none" w:sz="0" w:space="0" w:color="auto"/>
        <w:bottom w:val="none" w:sz="0" w:space="0" w:color="auto"/>
        <w:right w:val="none" w:sz="0" w:space="0" w:color="auto"/>
      </w:divBdr>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282635">
      <w:bodyDiv w:val="1"/>
      <w:marLeft w:val="0"/>
      <w:marRight w:val="0"/>
      <w:marTop w:val="0"/>
      <w:marBottom w:val="0"/>
      <w:divBdr>
        <w:top w:val="none" w:sz="0" w:space="0" w:color="auto"/>
        <w:left w:val="none" w:sz="0" w:space="0" w:color="auto"/>
        <w:bottom w:val="none" w:sz="0" w:space="0" w:color="auto"/>
        <w:right w:val="none" w:sz="0" w:space="0" w:color="auto"/>
      </w:divBdr>
    </w:div>
    <w:div w:id="20320932">
      <w:bodyDiv w:val="1"/>
      <w:marLeft w:val="0"/>
      <w:marRight w:val="0"/>
      <w:marTop w:val="0"/>
      <w:marBottom w:val="0"/>
      <w:divBdr>
        <w:top w:val="none" w:sz="0" w:space="0" w:color="auto"/>
        <w:left w:val="none" w:sz="0" w:space="0" w:color="auto"/>
        <w:bottom w:val="none" w:sz="0" w:space="0" w:color="auto"/>
        <w:right w:val="none" w:sz="0" w:space="0" w:color="auto"/>
      </w:divBdr>
    </w:div>
    <w:div w:id="20396346">
      <w:bodyDiv w:val="1"/>
      <w:marLeft w:val="0"/>
      <w:marRight w:val="0"/>
      <w:marTop w:val="0"/>
      <w:marBottom w:val="0"/>
      <w:divBdr>
        <w:top w:val="none" w:sz="0" w:space="0" w:color="auto"/>
        <w:left w:val="none" w:sz="0" w:space="0" w:color="auto"/>
        <w:bottom w:val="none" w:sz="0" w:space="0" w:color="auto"/>
        <w:right w:val="none" w:sz="0" w:space="0" w:color="auto"/>
      </w:divBdr>
    </w:div>
    <w:div w:id="20472305">
      <w:bodyDiv w:val="1"/>
      <w:marLeft w:val="0"/>
      <w:marRight w:val="0"/>
      <w:marTop w:val="0"/>
      <w:marBottom w:val="0"/>
      <w:divBdr>
        <w:top w:val="none" w:sz="0" w:space="0" w:color="auto"/>
        <w:left w:val="none" w:sz="0" w:space="0" w:color="auto"/>
        <w:bottom w:val="none" w:sz="0" w:space="0" w:color="auto"/>
        <w:right w:val="none" w:sz="0" w:space="0" w:color="auto"/>
      </w:divBdr>
    </w:div>
    <w:div w:id="20517014">
      <w:bodyDiv w:val="1"/>
      <w:marLeft w:val="0"/>
      <w:marRight w:val="0"/>
      <w:marTop w:val="0"/>
      <w:marBottom w:val="0"/>
      <w:divBdr>
        <w:top w:val="none" w:sz="0" w:space="0" w:color="auto"/>
        <w:left w:val="none" w:sz="0" w:space="0" w:color="auto"/>
        <w:bottom w:val="none" w:sz="0" w:space="0" w:color="auto"/>
        <w:right w:val="none" w:sz="0" w:space="0" w:color="auto"/>
      </w:divBdr>
    </w:div>
    <w:div w:id="20741166">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0984322">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250316">
      <w:bodyDiv w:val="1"/>
      <w:marLeft w:val="0"/>
      <w:marRight w:val="0"/>
      <w:marTop w:val="0"/>
      <w:marBottom w:val="0"/>
      <w:divBdr>
        <w:top w:val="none" w:sz="0" w:space="0" w:color="auto"/>
        <w:left w:val="none" w:sz="0" w:space="0" w:color="auto"/>
        <w:bottom w:val="none" w:sz="0" w:space="0" w:color="auto"/>
        <w:right w:val="none" w:sz="0" w:space="0" w:color="auto"/>
      </w:divBdr>
    </w:div>
    <w:div w:id="21252767">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638724">
      <w:bodyDiv w:val="1"/>
      <w:marLeft w:val="0"/>
      <w:marRight w:val="0"/>
      <w:marTop w:val="0"/>
      <w:marBottom w:val="0"/>
      <w:divBdr>
        <w:top w:val="none" w:sz="0" w:space="0" w:color="auto"/>
        <w:left w:val="none" w:sz="0" w:space="0" w:color="auto"/>
        <w:bottom w:val="none" w:sz="0" w:space="0" w:color="auto"/>
        <w:right w:val="none" w:sz="0" w:space="0" w:color="auto"/>
      </w:divBdr>
    </w:div>
    <w:div w:id="21788967">
      <w:bodyDiv w:val="1"/>
      <w:marLeft w:val="0"/>
      <w:marRight w:val="0"/>
      <w:marTop w:val="0"/>
      <w:marBottom w:val="0"/>
      <w:divBdr>
        <w:top w:val="none" w:sz="0" w:space="0" w:color="auto"/>
        <w:left w:val="none" w:sz="0" w:space="0" w:color="auto"/>
        <w:bottom w:val="none" w:sz="0" w:space="0" w:color="auto"/>
        <w:right w:val="none" w:sz="0" w:space="0" w:color="auto"/>
      </w:divBdr>
    </w:div>
    <w:div w:id="21906813">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096445">
      <w:bodyDiv w:val="1"/>
      <w:marLeft w:val="0"/>
      <w:marRight w:val="0"/>
      <w:marTop w:val="0"/>
      <w:marBottom w:val="0"/>
      <w:divBdr>
        <w:top w:val="none" w:sz="0" w:space="0" w:color="auto"/>
        <w:left w:val="none" w:sz="0" w:space="0" w:color="auto"/>
        <w:bottom w:val="none" w:sz="0" w:space="0" w:color="auto"/>
        <w:right w:val="none" w:sz="0" w:space="0" w:color="auto"/>
      </w:divBdr>
    </w:div>
    <w:div w:id="22102447">
      <w:bodyDiv w:val="1"/>
      <w:marLeft w:val="0"/>
      <w:marRight w:val="0"/>
      <w:marTop w:val="0"/>
      <w:marBottom w:val="0"/>
      <w:divBdr>
        <w:top w:val="none" w:sz="0" w:space="0" w:color="auto"/>
        <w:left w:val="none" w:sz="0" w:space="0" w:color="auto"/>
        <w:bottom w:val="none" w:sz="0" w:space="0" w:color="auto"/>
        <w:right w:val="none" w:sz="0" w:space="0" w:color="auto"/>
      </w:divBdr>
    </w:div>
    <w:div w:id="22169966">
      <w:bodyDiv w:val="1"/>
      <w:marLeft w:val="0"/>
      <w:marRight w:val="0"/>
      <w:marTop w:val="0"/>
      <w:marBottom w:val="0"/>
      <w:divBdr>
        <w:top w:val="none" w:sz="0" w:space="0" w:color="auto"/>
        <w:left w:val="none" w:sz="0" w:space="0" w:color="auto"/>
        <w:bottom w:val="none" w:sz="0" w:space="0" w:color="auto"/>
        <w:right w:val="none" w:sz="0" w:space="0" w:color="auto"/>
      </w:divBdr>
    </w:div>
    <w:div w:id="22171026">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361917">
      <w:bodyDiv w:val="1"/>
      <w:marLeft w:val="0"/>
      <w:marRight w:val="0"/>
      <w:marTop w:val="0"/>
      <w:marBottom w:val="0"/>
      <w:divBdr>
        <w:top w:val="none" w:sz="0" w:space="0" w:color="auto"/>
        <w:left w:val="none" w:sz="0" w:space="0" w:color="auto"/>
        <w:bottom w:val="none" w:sz="0" w:space="0" w:color="auto"/>
        <w:right w:val="none" w:sz="0" w:space="0" w:color="auto"/>
      </w:divBdr>
    </w:div>
    <w:div w:id="22362067">
      <w:bodyDiv w:val="1"/>
      <w:marLeft w:val="0"/>
      <w:marRight w:val="0"/>
      <w:marTop w:val="0"/>
      <w:marBottom w:val="0"/>
      <w:divBdr>
        <w:top w:val="none" w:sz="0" w:space="0" w:color="auto"/>
        <w:left w:val="none" w:sz="0" w:space="0" w:color="auto"/>
        <w:bottom w:val="none" w:sz="0" w:space="0" w:color="auto"/>
        <w:right w:val="none" w:sz="0" w:space="0" w:color="auto"/>
      </w:divBdr>
    </w:div>
    <w:div w:id="22366351">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37535">
      <w:bodyDiv w:val="1"/>
      <w:marLeft w:val="0"/>
      <w:marRight w:val="0"/>
      <w:marTop w:val="0"/>
      <w:marBottom w:val="0"/>
      <w:divBdr>
        <w:top w:val="none" w:sz="0" w:space="0" w:color="auto"/>
        <w:left w:val="none" w:sz="0" w:space="0" w:color="auto"/>
        <w:bottom w:val="none" w:sz="0" w:space="0" w:color="auto"/>
        <w:right w:val="none" w:sz="0" w:space="0" w:color="auto"/>
      </w:divBdr>
    </w:div>
    <w:div w:id="22678289">
      <w:bodyDiv w:val="1"/>
      <w:marLeft w:val="0"/>
      <w:marRight w:val="0"/>
      <w:marTop w:val="0"/>
      <w:marBottom w:val="0"/>
      <w:divBdr>
        <w:top w:val="none" w:sz="0" w:space="0" w:color="auto"/>
        <w:left w:val="none" w:sz="0" w:space="0" w:color="auto"/>
        <w:bottom w:val="none" w:sz="0" w:space="0" w:color="auto"/>
        <w:right w:val="none" w:sz="0" w:space="0" w:color="auto"/>
      </w:divBdr>
    </w:div>
    <w:div w:id="226789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754793">
      <w:bodyDiv w:val="1"/>
      <w:marLeft w:val="0"/>
      <w:marRight w:val="0"/>
      <w:marTop w:val="0"/>
      <w:marBottom w:val="0"/>
      <w:divBdr>
        <w:top w:val="none" w:sz="0" w:space="0" w:color="auto"/>
        <w:left w:val="none" w:sz="0" w:space="0" w:color="auto"/>
        <w:bottom w:val="none" w:sz="0" w:space="0" w:color="auto"/>
        <w:right w:val="none" w:sz="0" w:space="0" w:color="auto"/>
      </w:divBdr>
    </w:div>
    <w:div w:id="22823796">
      <w:bodyDiv w:val="1"/>
      <w:marLeft w:val="0"/>
      <w:marRight w:val="0"/>
      <w:marTop w:val="0"/>
      <w:marBottom w:val="0"/>
      <w:divBdr>
        <w:top w:val="none" w:sz="0" w:space="0" w:color="auto"/>
        <w:left w:val="none" w:sz="0" w:space="0" w:color="auto"/>
        <w:bottom w:val="none" w:sz="0" w:space="0" w:color="auto"/>
        <w:right w:val="none" w:sz="0" w:space="0" w:color="auto"/>
      </w:divBdr>
    </w:div>
    <w:div w:id="22831917">
      <w:bodyDiv w:val="1"/>
      <w:marLeft w:val="0"/>
      <w:marRight w:val="0"/>
      <w:marTop w:val="0"/>
      <w:marBottom w:val="0"/>
      <w:divBdr>
        <w:top w:val="none" w:sz="0" w:space="0" w:color="auto"/>
        <w:left w:val="none" w:sz="0" w:space="0" w:color="auto"/>
        <w:bottom w:val="none" w:sz="0" w:space="0" w:color="auto"/>
        <w:right w:val="none" w:sz="0" w:space="0" w:color="auto"/>
      </w:divBdr>
    </w:div>
    <w:div w:id="22874071">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03146">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2947774">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024021">
      <w:bodyDiv w:val="1"/>
      <w:marLeft w:val="0"/>
      <w:marRight w:val="0"/>
      <w:marTop w:val="0"/>
      <w:marBottom w:val="0"/>
      <w:divBdr>
        <w:top w:val="none" w:sz="0" w:space="0" w:color="auto"/>
        <w:left w:val="none" w:sz="0" w:space="0" w:color="auto"/>
        <w:bottom w:val="none" w:sz="0" w:space="0" w:color="auto"/>
        <w:right w:val="none" w:sz="0" w:space="0" w:color="auto"/>
      </w:divBdr>
    </w:div>
    <w:div w:id="23095023">
      <w:bodyDiv w:val="1"/>
      <w:marLeft w:val="0"/>
      <w:marRight w:val="0"/>
      <w:marTop w:val="0"/>
      <w:marBottom w:val="0"/>
      <w:divBdr>
        <w:top w:val="none" w:sz="0" w:space="0" w:color="auto"/>
        <w:left w:val="none" w:sz="0" w:space="0" w:color="auto"/>
        <w:bottom w:val="none" w:sz="0" w:space="0" w:color="auto"/>
        <w:right w:val="none" w:sz="0" w:space="0" w:color="auto"/>
      </w:divBdr>
    </w:div>
    <w:div w:id="23135884">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34207">
      <w:bodyDiv w:val="1"/>
      <w:marLeft w:val="0"/>
      <w:marRight w:val="0"/>
      <w:marTop w:val="0"/>
      <w:marBottom w:val="0"/>
      <w:divBdr>
        <w:top w:val="none" w:sz="0" w:space="0" w:color="auto"/>
        <w:left w:val="none" w:sz="0" w:space="0" w:color="auto"/>
        <w:bottom w:val="none" w:sz="0" w:space="0" w:color="auto"/>
        <w:right w:val="none" w:sz="0" w:space="0" w:color="auto"/>
      </w:divBdr>
    </w:div>
    <w:div w:id="23336854">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08838">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1550">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556567">
      <w:bodyDiv w:val="1"/>
      <w:marLeft w:val="0"/>
      <w:marRight w:val="0"/>
      <w:marTop w:val="0"/>
      <w:marBottom w:val="0"/>
      <w:divBdr>
        <w:top w:val="none" w:sz="0" w:space="0" w:color="auto"/>
        <w:left w:val="none" w:sz="0" w:space="0" w:color="auto"/>
        <w:bottom w:val="none" w:sz="0" w:space="0" w:color="auto"/>
        <w:right w:val="none" w:sz="0" w:space="0" w:color="auto"/>
      </w:divBdr>
    </w:div>
    <w:div w:id="23605269">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3987949">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184116">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10767">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451944">
      <w:bodyDiv w:val="1"/>
      <w:marLeft w:val="0"/>
      <w:marRight w:val="0"/>
      <w:marTop w:val="0"/>
      <w:marBottom w:val="0"/>
      <w:divBdr>
        <w:top w:val="none" w:sz="0" w:space="0" w:color="auto"/>
        <w:left w:val="none" w:sz="0" w:space="0" w:color="auto"/>
        <w:bottom w:val="none" w:sz="0" w:space="0" w:color="auto"/>
        <w:right w:val="none" w:sz="0" w:space="0" w:color="auto"/>
      </w:divBdr>
    </w:div>
    <w:div w:id="24672529">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4791733">
      <w:bodyDiv w:val="1"/>
      <w:marLeft w:val="0"/>
      <w:marRight w:val="0"/>
      <w:marTop w:val="0"/>
      <w:marBottom w:val="0"/>
      <w:divBdr>
        <w:top w:val="none" w:sz="0" w:space="0" w:color="auto"/>
        <w:left w:val="none" w:sz="0" w:space="0" w:color="auto"/>
        <w:bottom w:val="none" w:sz="0" w:space="0" w:color="auto"/>
        <w:right w:val="none" w:sz="0" w:space="0" w:color="auto"/>
      </w:divBdr>
    </w:div>
    <w:div w:id="24797327">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066289">
      <w:bodyDiv w:val="1"/>
      <w:marLeft w:val="0"/>
      <w:marRight w:val="0"/>
      <w:marTop w:val="0"/>
      <w:marBottom w:val="0"/>
      <w:divBdr>
        <w:top w:val="none" w:sz="0" w:space="0" w:color="auto"/>
        <w:left w:val="none" w:sz="0" w:space="0" w:color="auto"/>
        <w:bottom w:val="none" w:sz="0" w:space="0" w:color="auto"/>
        <w:right w:val="none" w:sz="0" w:space="0" w:color="auto"/>
      </w:divBdr>
    </w:div>
    <w:div w:id="25105962">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255934">
      <w:bodyDiv w:val="1"/>
      <w:marLeft w:val="0"/>
      <w:marRight w:val="0"/>
      <w:marTop w:val="0"/>
      <w:marBottom w:val="0"/>
      <w:divBdr>
        <w:top w:val="none" w:sz="0" w:space="0" w:color="auto"/>
        <w:left w:val="none" w:sz="0" w:space="0" w:color="auto"/>
        <w:bottom w:val="none" w:sz="0" w:space="0" w:color="auto"/>
        <w:right w:val="none" w:sz="0" w:space="0" w:color="auto"/>
      </w:divBdr>
    </w:div>
    <w:div w:id="25297117">
      <w:bodyDiv w:val="1"/>
      <w:marLeft w:val="0"/>
      <w:marRight w:val="0"/>
      <w:marTop w:val="0"/>
      <w:marBottom w:val="0"/>
      <w:divBdr>
        <w:top w:val="none" w:sz="0" w:space="0" w:color="auto"/>
        <w:left w:val="none" w:sz="0" w:space="0" w:color="auto"/>
        <w:bottom w:val="none" w:sz="0" w:space="0" w:color="auto"/>
        <w:right w:val="none" w:sz="0" w:space="0" w:color="auto"/>
      </w:divBdr>
    </w:div>
    <w:div w:id="25446628">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565707">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8868">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11352">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5983843">
      <w:bodyDiv w:val="1"/>
      <w:marLeft w:val="0"/>
      <w:marRight w:val="0"/>
      <w:marTop w:val="0"/>
      <w:marBottom w:val="0"/>
      <w:divBdr>
        <w:top w:val="none" w:sz="0" w:space="0" w:color="auto"/>
        <w:left w:val="none" w:sz="0" w:space="0" w:color="auto"/>
        <w:bottom w:val="none" w:sz="0" w:space="0" w:color="auto"/>
        <w:right w:val="none" w:sz="0" w:space="0" w:color="auto"/>
      </w:divBdr>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150342">
      <w:bodyDiv w:val="1"/>
      <w:marLeft w:val="0"/>
      <w:marRight w:val="0"/>
      <w:marTop w:val="0"/>
      <w:marBottom w:val="0"/>
      <w:divBdr>
        <w:top w:val="none" w:sz="0" w:space="0" w:color="auto"/>
        <w:left w:val="none" w:sz="0" w:space="0" w:color="auto"/>
        <w:bottom w:val="none" w:sz="0" w:space="0" w:color="auto"/>
        <w:right w:val="none" w:sz="0" w:space="0" w:color="auto"/>
      </w:divBdr>
    </w:div>
    <w:div w:id="26220552">
      <w:bodyDiv w:val="1"/>
      <w:marLeft w:val="0"/>
      <w:marRight w:val="0"/>
      <w:marTop w:val="0"/>
      <w:marBottom w:val="0"/>
      <w:divBdr>
        <w:top w:val="none" w:sz="0" w:space="0" w:color="auto"/>
        <w:left w:val="none" w:sz="0" w:space="0" w:color="auto"/>
        <w:bottom w:val="none" w:sz="0" w:space="0" w:color="auto"/>
        <w:right w:val="none" w:sz="0" w:space="0" w:color="auto"/>
      </w:divBdr>
    </w:div>
    <w:div w:id="26297036">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1129">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02433">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376180">
      <w:bodyDiv w:val="1"/>
      <w:marLeft w:val="0"/>
      <w:marRight w:val="0"/>
      <w:marTop w:val="0"/>
      <w:marBottom w:val="0"/>
      <w:divBdr>
        <w:top w:val="none" w:sz="0" w:space="0" w:color="auto"/>
        <w:left w:val="none" w:sz="0" w:space="0" w:color="auto"/>
        <w:bottom w:val="none" w:sz="0" w:space="0" w:color="auto"/>
        <w:right w:val="none" w:sz="0" w:space="0" w:color="auto"/>
      </w:divBdr>
    </w:div>
    <w:div w:id="26492208">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639338">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878468">
      <w:bodyDiv w:val="1"/>
      <w:marLeft w:val="0"/>
      <w:marRight w:val="0"/>
      <w:marTop w:val="0"/>
      <w:marBottom w:val="0"/>
      <w:divBdr>
        <w:top w:val="none" w:sz="0" w:space="0" w:color="auto"/>
        <w:left w:val="none" w:sz="0" w:space="0" w:color="auto"/>
        <w:bottom w:val="none" w:sz="0" w:space="0" w:color="auto"/>
        <w:right w:val="none" w:sz="0" w:space="0" w:color="auto"/>
      </w:divBdr>
    </w:div>
    <w:div w:id="26953313">
      <w:bodyDiv w:val="1"/>
      <w:marLeft w:val="0"/>
      <w:marRight w:val="0"/>
      <w:marTop w:val="0"/>
      <w:marBottom w:val="0"/>
      <w:divBdr>
        <w:top w:val="none" w:sz="0" w:space="0" w:color="auto"/>
        <w:left w:val="none" w:sz="0" w:space="0" w:color="auto"/>
        <w:bottom w:val="none" w:sz="0" w:space="0" w:color="auto"/>
        <w:right w:val="none" w:sz="0" w:space="0" w:color="auto"/>
      </w:divBdr>
    </w:div>
    <w:div w:id="26954247">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147470">
      <w:bodyDiv w:val="1"/>
      <w:marLeft w:val="0"/>
      <w:marRight w:val="0"/>
      <w:marTop w:val="0"/>
      <w:marBottom w:val="0"/>
      <w:divBdr>
        <w:top w:val="none" w:sz="0" w:space="0" w:color="auto"/>
        <w:left w:val="none" w:sz="0" w:space="0" w:color="auto"/>
        <w:bottom w:val="none" w:sz="0" w:space="0" w:color="auto"/>
        <w:right w:val="none" w:sz="0" w:space="0" w:color="auto"/>
      </w:divBdr>
    </w:div>
    <w:div w:id="2726318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268968">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17211">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688396">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7994068">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45617">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342289">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454678">
      <w:bodyDiv w:val="1"/>
      <w:marLeft w:val="0"/>
      <w:marRight w:val="0"/>
      <w:marTop w:val="0"/>
      <w:marBottom w:val="0"/>
      <w:divBdr>
        <w:top w:val="none" w:sz="0" w:space="0" w:color="auto"/>
        <w:left w:val="none" w:sz="0" w:space="0" w:color="auto"/>
        <w:bottom w:val="none" w:sz="0" w:space="0" w:color="auto"/>
        <w:right w:val="none" w:sz="0" w:space="0" w:color="auto"/>
      </w:divBdr>
    </w:div>
    <w:div w:id="28577766">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654200">
      <w:bodyDiv w:val="1"/>
      <w:marLeft w:val="0"/>
      <w:marRight w:val="0"/>
      <w:marTop w:val="0"/>
      <w:marBottom w:val="0"/>
      <w:divBdr>
        <w:top w:val="none" w:sz="0" w:space="0" w:color="auto"/>
        <w:left w:val="none" w:sz="0" w:space="0" w:color="auto"/>
        <w:bottom w:val="none" w:sz="0" w:space="0" w:color="auto"/>
        <w:right w:val="none" w:sz="0" w:space="0" w:color="auto"/>
      </w:divBdr>
    </w:div>
    <w:div w:id="28729918">
      <w:bodyDiv w:val="1"/>
      <w:marLeft w:val="0"/>
      <w:marRight w:val="0"/>
      <w:marTop w:val="0"/>
      <w:marBottom w:val="0"/>
      <w:divBdr>
        <w:top w:val="none" w:sz="0" w:space="0" w:color="auto"/>
        <w:left w:val="none" w:sz="0" w:space="0" w:color="auto"/>
        <w:bottom w:val="none" w:sz="0" w:space="0" w:color="auto"/>
        <w:right w:val="none" w:sz="0" w:space="0" w:color="auto"/>
      </w:divBdr>
    </w:div>
    <w:div w:id="28770814">
      <w:bodyDiv w:val="1"/>
      <w:marLeft w:val="0"/>
      <w:marRight w:val="0"/>
      <w:marTop w:val="0"/>
      <w:marBottom w:val="0"/>
      <w:divBdr>
        <w:top w:val="none" w:sz="0" w:space="0" w:color="auto"/>
        <w:left w:val="none" w:sz="0" w:space="0" w:color="auto"/>
        <w:bottom w:val="none" w:sz="0" w:space="0" w:color="auto"/>
        <w:right w:val="none" w:sz="0" w:space="0" w:color="auto"/>
      </w:divBdr>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14879">
      <w:bodyDiv w:val="1"/>
      <w:marLeft w:val="0"/>
      <w:marRight w:val="0"/>
      <w:marTop w:val="0"/>
      <w:marBottom w:val="0"/>
      <w:divBdr>
        <w:top w:val="none" w:sz="0" w:space="0" w:color="auto"/>
        <w:left w:val="none" w:sz="0" w:space="0" w:color="auto"/>
        <w:bottom w:val="none" w:sz="0" w:space="0" w:color="auto"/>
        <w:right w:val="none" w:sz="0" w:space="0" w:color="auto"/>
      </w:divBdr>
    </w:div>
    <w:div w:id="28991406">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108939">
      <w:bodyDiv w:val="1"/>
      <w:marLeft w:val="0"/>
      <w:marRight w:val="0"/>
      <w:marTop w:val="0"/>
      <w:marBottom w:val="0"/>
      <w:divBdr>
        <w:top w:val="none" w:sz="0" w:space="0" w:color="auto"/>
        <w:left w:val="none" w:sz="0" w:space="0" w:color="auto"/>
        <w:bottom w:val="none" w:sz="0" w:space="0" w:color="auto"/>
        <w:right w:val="none" w:sz="0" w:space="0" w:color="auto"/>
      </w:divBdr>
    </w:div>
    <w:div w:id="29109398">
      <w:bodyDiv w:val="1"/>
      <w:marLeft w:val="0"/>
      <w:marRight w:val="0"/>
      <w:marTop w:val="0"/>
      <w:marBottom w:val="0"/>
      <w:divBdr>
        <w:top w:val="none" w:sz="0" w:space="0" w:color="auto"/>
        <w:left w:val="none" w:sz="0" w:space="0" w:color="auto"/>
        <w:bottom w:val="none" w:sz="0" w:space="0" w:color="auto"/>
        <w:right w:val="none" w:sz="0" w:space="0" w:color="auto"/>
      </w:divBdr>
    </w:div>
    <w:div w:id="29112859">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2654">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494730">
      <w:bodyDiv w:val="1"/>
      <w:marLeft w:val="0"/>
      <w:marRight w:val="0"/>
      <w:marTop w:val="0"/>
      <w:marBottom w:val="0"/>
      <w:divBdr>
        <w:top w:val="none" w:sz="0" w:space="0" w:color="auto"/>
        <w:left w:val="none" w:sz="0" w:space="0" w:color="auto"/>
        <w:bottom w:val="none" w:sz="0" w:space="0" w:color="auto"/>
        <w:right w:val="none" w:sz="0" w:space="0" w:color="auto"/>
      </w:divBdr>
    </w:div>
    <w:div w:id="29498051">
      <w:bodyDiv w:val="1"/>
      <w:marLeft w:val="0"/>
      <w:marRight w:val="0"/>
      <w:marTop w:val="0"/>
      <w:marBottom w:val="0"/>
      <w:divBdr>
        <w:top w:val="none" w:sz="0" w:space="0" w:color="auto"/>
        <w:left w:val="none" w:sz="0" w:space="0" w:color="auto"/>
        <w:bottom w:val="none" w:sz="0" w:space="0" w:color="auto"/>
        <w:right w:val="none" w:sz="0" w:space="0" w:color="auto"/>
      </w:divBdr>
    </w:div>
    <w:div w:id="29571685">
      <w:bodyDiv w:val="1"/>
      <w:marLeft w:val="0"/>
      <w:marRight w:val="0"/>
      <w:marTop w:val="0"/>
      <w:marBottom w:val="0"/>
      <w:divBdr>
        <w:top w:val="none" w:sz="0" w:space="0" w:color="auto"/>
        <w:left w:val="none" w:sz="0" w:space="0" w:color="auto"/>
        <w:bottom w:val="none" w:sz="0" w:space="0" w:color="auto"/>
        <w:right w:val="none" w:sz="0" w:space="0" w:color="auto"/>
      </w:divBdr>
    </w:div>
    <w:div w:id="29578642">
      <w:bodyDiv w:val="1"/>
      <w:marLeft w:val="0"/>
      <w:marRight w:val="0"/>
      <w:marTop w:val="0"/>
      <w:marBottom w:val="0"/>
      <w:divBdr>
        <w:top w:val="none" w:sz="0" w:space="0" w:color="auto"/>
        <w:left w:val="none" w:sz="0" w:space="0" w:color="auto"/>
        <w:bottom w:val="none" w:sz="0" w:space="0" w:color="auto"/>
        <w:right w:val="none" w:sz="0" w:space="0" w:color="auto"/>
      </w:divBdr>
    </w:div>
    <w:div w:id="29646367">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766400">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229361">
      <w:bodyDiv w:val="1"/>
      <w:marLeft w:val="0"/>
      <w:marRight w:val="0"/>
      <w:marTop w:val="0"/>
      <w:marBottom w:val="0"/>
      <w:divBdr>
        <w:top w:val="none" w:sz="0" w:space="0" w:color="auto"/>
        <w:left w:val="none" w:sz="0" w:space="0" w:color="auto"/>
        <w:bottom w:val="none" w:sz="0" w:space="0" w:color="auto"/>
        <w:right w:val="none" w:sz="0" w:space="0" w:color="auto"/>
      </w:divBdr>
    </w:div>
    <w:div w:id="30229534">
      <w:bodyDiv w:val="1"/>
      <w:marLeft w:val="0"/>
      <w:marRight w:val="0"/>
      <w:marTop w:val="0"/>
      <w:marBottom w:val="0"/>
      <w:divBdr>
        <w:top w:val="none" w:sz="0" w:space="0" w:color="auto"/>
        <w:left w:val="none" w:sz="0" w:space="0" w:color="auto"/>
        <w:bottom w:val="none" w:sz="0" w:space="0" w:color="auto"/>
        <w:right w:val="none" w:sz="0" w:space="0" w:color="auto"/>
      </w:divBdr>
    </w:div>
    <w:div w:id="30347753">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494283">
      <w:bodyDiv w:val="1"/>
      <w:marLeft w:val="0"/>
      <w:marRight w:val="0"/>
      <w:marTop w:val="0"/>
      <w:marBottom w:val="0"/>
      <w:divBdr>
        <w:top w:val="none" w:sz="0" w:space="0" w:color="auto"/>
        <w:left w:val="none" w:sz="0" w:space="0" w:color="auto"/>
        <w:bottom w:val="none" w:sz="0" w:space="0" w:color="auto"/>
        <w:right w:val="none" w:sz="0" w:space="0" w:color="auto"/>
      </w:divBdr>
    </w:div>
    <w:div w:id="30571054">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7026">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764078">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0958866">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002646">
      <w:bodyDiv w:val="1"/>
      <w:marLeft w:val="0"/>
      <w:marRight w:val="0"/>
      <w:marTop w:val="0"/>
      <w:marBottom w:val="0"/>
      <w:divBdr>
        <w:top w:val="none" w:sz="0" w:space="0" w:color="auto"/>
        <w:left w:val="none" w:sz="0" w:space="0" w:color="auto"/>
        <w:bottom w:val="none" w:sz="0" w:space="0" w:color="auto"/>
        <w:right w:val="none" w:sz="0" w:space="0" w:color="auto"/>
      </w:divBdr>
    </w:div>
    <w:div w:id="31003607">
      <w:bodyDiv w:val="1"/>
      <w:marLeft w:val="0"/>
      <w:marRight w:val="0"/>
      <w:marTop w:val="0"/>
      <w:marBottom w:val="0"/>
      <w:divBdr>
        <w:top w:val="none" w:sz="0" w:space="0" w:color="auto"/>
        <w:left w:val="none" w:sz="0" w:space="0" w:color="auto"/>
        <w:bottom w:val="none" w:sz="0" w:space="0" w:color="auto"/>
        <w:right w:val="none" w:sz="0" w:space="0" w:color="auto"/>
      </w:divBdr>
    </w:div>
    <w:div w:id="31151263">
      <w:bodyDiv w:val="1"/>
      <w:marLeft w:val="0"/>
      <w:marRight w:val="0"/>
      <w:marTop w:val="0"/>
      <w:marBottom w:val="0"/>
      <w:divBdr>
        <w:top w:val="none" w:sz="0" w:space="0" w:color="auto"/>
        <w:left w:val="none" w:sz="0" w:space="0" w:color="auto"/>
        <w:bottom w:val="none" w:sz="0" w:space="0" w:color="auto"/>
        <w:right w:val="none" w:sz="0" w:space="0" w:color="auto"/>
      </w:divBdr>
    </w:div>
    <w:div w:id="31155342">
      <w:bodyDiv w:val="1"/>
      <w:marLeft w:val="0"/>
      <w:marRight w:val="0"/>
      <w:marTop w:val="0"/>
      <w:marBottom w:val="0"/>
      <w:divBdr>
        <w:top w:val="none" w:sz="0" w:space="0" w:color="auto"/>
        <w:left w:val="none" w:sz="0" w:space="0" w:color="auto"/>
        <w:bottom w:val="none" w:sz="0" w:space="0" w:color="auto"/>
        <w:right w:val="none" w:sz="0" w:space="0" w:color="auto"/>
      </w:divBdr>
    </w:div>
    <w:div w:id="31156458">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420432">
      <w:bodyDiv w:val="1"/>
      <w:marLeft w:val="0"/>
      <w:marRight w:val="0"/>
      <w:marTop w:val="0"/>
      <w:marBottom w:val="0"/>
      <w:divBdr>
        <w:top w:val="none" w:sz="0" w:space="0" w:color="auto"/>
        <w:left w:val="none" w:sz="0" w:space="0" w:color="auto"/>
        <w:bottom w:val="none" w:sz="0" w:space="0" w:color="auto"/>
        <w:right w:val="none" w:sz="0" w:space="0" w:color="auto"/>
      </w:divBdr>
    </w:div>
    <w:div w:id="31463637">
      <w:bodyDiv w:val="1"/>
      <w:marLeft w:val="0"/>
      <w:marRight w:val="0"/>
      <w:marTop w:val="0"/>
      <w:marBottom w:val="0"/>
      <w:divBdr>
        <w:top w:val="none" w:sz="0" w:space="0" w:color="auto"/>
        <w:left w:val="none" w:sz="0" w:space="0" w:color="auto"/>
        <w:bottom w:val="none" w:sz="0" w:space="0" w:color="auto"/>
        <w:right w:val="none" w:sz="0" w:space="0" w:color="auto"/>
      </w:divBdr>
    </w:div>
    <w:div w:id="31542545">
      <w:bodyDiv w:val="1"/>
      <w:marLeft w:val="0"/>
      <w:marRight w:val="0"/>
      <w:marTop w:val="0"/>
      <w:marBottom w:val="0"/>
      <w:divBdr>
        <w:top w:val="none" w:sz="0" w:space="0" w:color="auto"/>
        <w:left w:val="none" w:sz="0" w:space="0" w:color="auto"/>
        <w:bottom w:val="none" w:sz="0" w:space="0" w:color="auto"/>
        <w:right w:val="none" w:sz="0" w:space="0" w:color="auto"/>
      </w:divBdr>
    </w:div>
    <w:div w:id="31617596">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04549">
      <w:bodyDiv w:val="1"/>
      <w:marLeft w:val="0"/>
      <w:marRight w:val="0"/>
      <w:marTop w:val="0"/>
      <w:marBottom w:val="0"/>
      <w:divBdr>
        <w:top w:val="none" w:sz="0" w:space="0" w:color="auto"/>
        <w:left w:val="none" w:sz="0" w:space="0" w:color="auto"/>
        <w:bottom w:val="none" w:sz="0" w:space="0" w:color="auto"/>
        <w:right w:val="none" w:sz="0" w:space="0" w:color="auto"/>
      </w:divBdr>
    </w:div>
    <w:div w:id="31853251">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459302">
      <w:bodyDiv w:val="1"/>
      <w:marLeft w:val="0"/>
      <w:marRight w:val="0"/>
      <w:marTop w:val="0"/>
      <w:marBottom w:val="0"/>
      <w:divBdr>
        <w:top w:val="none" w:sz="0" w:space="0" w:color="auto"/>
        <w:left w:val="none" w:sz="0" w:space="0" w:color="auto"/>
        <w:bottom w:val="none" w:sz="0" w:space="0" w:color="auto"/>
        <w:right w:val="none" w:sz="0" w:space="0" w:color="auto"/>
      </w:divBdr>
    </w:div>
    <w:div w:id="32536184">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659765">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27967">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779852">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2929428">
      <w:bodyDiv w:val="1"/>
      <w:marLeft w:val="0"/>
      <w:marRight w:val="0"/>
      <w:marTop w:val="0"/>
      <w:marBottom w:val="0"/>
      <w:divBdr>
        <w:top w:val="none" w:sz="0" w:space="0" w:color="auto"/>
        <w:left w:val="none" w:sz="0" w:space="0" w:color="auto"/>
        <w:bottom w:val="none" w:sz="0" w:space="0" w:color="auto"/>
        <w:right w:val="none" w:sz="0" w:space="0" w:color="auto"/>
      </w:divBdr>
    </w:div>
    <w:div w:id="32929505">
      <w:bodyDiv w:val="1"/>
      <w:marLeft w:val="0"/>
      <w:marRight w:val="0"/>
      <w:marTop w:val="0"/>
      <w:marBottom w:val="0"/>
      <w:divBdr>
        <w:top w:val="none" w:sz="0" w:space="0" w:color="auto"/>
        <w:left w:val="none" w:sz="0" w:space="0" w:color="auto"/>
        <w:bottom w:val="none" w:sz="0" w:space="0" w:color="auto"/>
        <w:right w:val="none" w:sz="0" w:space="0" w:color="auto"/>
      </w:divBdr>
    </w:div>
    <w:div w:id="32972974">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39086">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315749">
      <w:bodyDiv w:val="1"/>
      <w:marLeft w:val="0"/>
      <w:marRight w:val="0"/>
      <w:marTop w:val="0"/>
      <w:marBottom w:val="0"/>
      <w:divBdr>
        <w:top w:val="none" w:sz="0" w:space="0" w:color="auto"/>
        <w:left w:val="none" w:sz="0" w:space="0" w:color="auto"/>
        <w:bottom w:val="none" w:sz="0" w:space="0" w:color="auto"/>
        <w:right w:val="none" w:sz="0" w:space="0" w:color="auto"/>
      </w:divBdr>
    </w:div>
    <w:div w:id="33359361">
      <w:bodyDiv w:val="1"/>
      <w:marLeft w:val="0"/>
      <w:marRight w:val="0"/>
      <w:marTop w:val="0"/>
      <w:marBottom w:val="0"/>
      <w:divBdr>
        <w:top w:val="none" w:sz="0" w:space="0" w:color="auto"/>
        <w:left w:val="none" w:sz="0" w:space="0" w:color="auto"/>
        <w:bottom w:val="none" w:sz="0" w:space="0" w:color="auto"/>
        <w:right w:val="none" w:sz="0" w:space="0" w:color="auto"/>
      </w:divBdr>
    </w:div>
    <w:div w:id="33429498">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504718">
      <w:bodyDiv w:val="1"/>
      <w:marLeft w:val="0"/>
      <w:marRight w:val="0"/>
      <w:marTop w:val="0"/>
      <w:marBottom w:val="0"/>
      <w:divBdr>
        <w:top w:val="none" w:sz="0" w:space="0" w:color="auto"/>
        <w:left w:val="none" w:sz="0" w:space="0" w:color="auto"/>
        <w:bottom w:val="none" w:sz="0" w:space="0" w:color="auto"/>
        <w:right w:val="none" w:sz="0" w:space="0" w:color="auto"/>
      </w:divBdr>
    </w:div>
    <w:div w:id="33582462">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27054">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697879">
      <w:bodyDiv w:val="1"/>
      <w:marLeft w:val="0"/>
      <w:marRight w:val="0"/>
      <w:marTop w:val="0"/>
      <w:marBottom w:val="0"/>
      <w:divBdr>
        <w:top w:val="none" w:sz="0" w:space="0" w:color="auto"/>
        <w:left w:val="none" w:sz="0" w:space="0" w:color="auto"/>
        <w:bottom w:val="none" w:sz="0" w:space="0" w:color="auto"/>
        <w:right w:val="none" w:sz="0" w:space="0" w:color="auto"/>
      </w:divBdr>
    </w:div>
    <w:div w:id="33770684">
      <w:bodyDiv w:val="1"/>
      <w:marLeft w:val="0"/>
      <w:marRight w:val="0"/>
      <w:marTop w:val="0"/>
      <w:marBottom w:val="0"/>
      <w:divBdr>
        <w:top w:val="none" w:sz="0" w:space="0" w:color="auto"/>
        <w:left w:val="none" w:sz="0" w:space="0" w:color="auto"/>
        <w:bottom w:val="none" w:sz="0" w:space="0" w:color="auto"/>
        <w:right w:val="none" w:sz="0" w:space="0" w:color="auto"/>
      </w:divBdr>
    </w:div>
    <w:div w:id="33777065">
      <w:bodyDiv w:val="1"/>
      <w:marLeft w:val="0"/>
      <w:marRight w:val="0"/>
      <w:marTop w:val="0"/>
      <w:marBottom w:val="0"/>
      <w:divBdr>
        <w:top w:val="none" w:sz="0" w:space="0" w:color="auto"/>
        <w:left w:val="none" w:sz="0" w:space="0" w:color="auto"/>
        <w:bottom w:val="none" w:sz="0" w:space="0" w:color="auto"/>
        <w:right w:val="none" w:sz="0" w:space="0" w:color="auto"/>
      </w:divBdr>
    </w:div>
    <w:div w:id="33891999">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161520">
      <w:bodyDiv w:val="1"/>
      <w:marLeft w:val="0"/>
      <w:marRight w:val="0"/>
      <w:marTop w:val="0"/>
      <w:marBottom w:val="0"/>
      <w:divBdr>
        <w:top w:val="none" w:sz="0" w:space="0" w:color="auto"/>
        <w:left w:val="none" w:sz="0" w:space="0" w:color="auto"/>
        <w:bottom w:val="none" w:sz="0" w:space="0" w:color="auto"/>
        <w:right w:val="none" w:sz="0" w:space="0" w:color="auto"/>
      </w:divBdr>
    </w:div>
    <w:div w:id="34163414">
      <w:bodyDiv w:val="1"/>
      <w:marLeft w:val="0"/>
      <w:marRight w:val="0"/>
      <w:marTop w:val="0"/>
      <w:marBottom w:val="0"/>
      <w:divBdr>
        <w:top w:val="none" w:sz="0" w:space="0" w:color="auto"/>
        <w:left w:val="none" w:sz="0" w:space="0" w:color="auto"/>
        <w:bottom w:val="none" w:sz="0" w:space="0" w:color="auto"/>
        <w:right w:val="none" w:sz="0" w:space="0" w:color="auto"/>
      </w:divBdr>
    </w:div>
    <w:div w:id="34280508">
      <w:bodyDiv w:val="1"/>
      <w:marLeft w:val="0"/>
      <w:marRight w:val="0"/>
      <w:marTop w:val="0"/>
      <w:marBottom w:val="0"/>
      <w:divBdr>
        <w:top w:val="none" w:sz="0" w:space="0" w:color="auto"/>
        <w:left w:val="none" w:sz="0" w:space="0" w:color="auto"/>
        <w:bottom w:val="none" w:sz="0" w:space="0" w:color="auto"/>
        <w:right w:val="none" w:sz="0" w:space="0" w:color="auto"/>
      </w:divBdr>
    </w:div>
    <w:div w:id="34282338">
      <w:bodyDiv w:val="1"/>
      <w:marLeft w:val="0"/>
      <w:marRight w:val="0"/>
      <w:marTop w:val="0"/>
      <w:marBottom w:val="0"/>
      <w:divBdr>
        <w:top w:val="none" w:sz="0" w:space="0" w:color="auto"/>
        <w:left w:val="none" w:sz="0" w:space="0" w:color="auto"/>
        <w:bottom w:val="none" w:sz="0" w:space="0" w:color="auto"/>
        <w:right w:val="none" w:sz="0" w:space="0" w:color="auto"/>
      </w:divBdr>
    </w:div>
    <w:div w:id="34283627">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358462">
      <w:bodyDiv w:val="1"/>
      <w:marLeft w:val="0"/>
      <w:marRight w:val="0"/>
      <w:marTop w:val="0"/>
      <w:marBottom w:val="0"/>
      <w:divBdr>
        <w:top w:val="none" w:sz="0" w:space="0" w:color="auto"/>
        <w:left w:val="none" w:sz="0" w:space="0" w:color="auto"/>
        <w:bottom w:val="none" w:sz="0" w:space="0" w:color="auto"/>
        <w:right w:val="none" w:sz="0" w:space="0" w:color="auto"/>
      </w:divBdr>
    </w:div>
    <w:div w:id="34472959">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550589">
      <w:bodyDiv w:val="1"/>
      <w:marLeft w:val="0"/>
      <w:marRight w:val="0"/>
      <w:marTop w:val="0"/>
      <w:marBottom w:val="0"/>
      <w:divBdr>
        <w:top w:val="none" w:sz="0" w:space="0" w:color="auto"/>
        <w:left w:val="none" w:sz="0" w:space="0" w:color="auto"/>
        <w:bottom w:val="none" w:sz="0" w:space="0" w:color="auto"/>
        <w:right w:val="none" w:sz="0" w:space="0" w:color="auto"/>
      </w:divBdr>
    </w:div>
    <w:div w:id="34619283">
      <w:bodyDiv w:val="1"/>
      <w:marLeft w:val="0"/>
      <w:marRight w:val="0"/>
      <w:marTop w:val="0"/>
      <w:marBottom w:val="0"/>
      <w:divBdr>
        <w:top w:val="none" w:sz="0" w:space="0" w:color="auto"/>
        <w:left w:val="none" w:sz="0" w:space="0" w:color="auto"/>
        <w:bottom w:val="none" w:sz="0" w:space="0" w:color="auto"/>
        <w:right w:val="none" w:sz="0" w:space="0" w:color="auto"/>
      </w:divBdr>
    </w:div>
    <w:div w:id="34619746">
      <w:bodyDiv w:val="1"/>
      <w:marLeft w:val="0"/>
      <w:marRight w:val="0"/>
      <w:marTop w:val="0"/>
      <w:marBottom w:val="0"/>
      <w:divBdr>
        <w:top w:val="none" w:sz="0" w:space="0" w:color="auto"/>
        <w:left w:val="none" w:sz="0" w:space="0" w:color="auto"/>
        <w:bottom w:val="none" w:sz="0" w:space="0" w:color="auto"/>
        <w:right w:val="none" w:sz="0" w:space="0" w:color="auto"/>
      </w:divBdr>
    </w:div>
    <w:div w:id="34619950">
      <w:bodyDiv w:val="1"/>
      <w:marLeft w:val="0"/>
      <w:marRight w:val="0"/>
      <w:marTop w:val="0"/>
      <w:marBottom w:val="0"/>
      <w:divBdr>
        <w:top w:val="none" w:sz="0" w:space="0" w:color="auto"/>
        <w:left w:val="none" w:sz="0" w:space="0" w:color="auto"/>
        <w:bottom w:val="none" w:sz="0" w:space="0" w:color="auto"/>
        <w:right w:val="none" w:sz="0" w:space="0" w:color="auto"/>
      </w:divBdr>
    </w:div>
    <w:div w:id="34624567">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739801">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894091">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05026">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085442">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131819">
      <w:bodyDiv w:val="1"/>
      <w:marLeft w:val="0"/>
      <w:marRight w:val="0"/>
      <w:marTop w:val="0"/>
      <w:marBottom w:val="0"/>
      <w:divBdr>
        <w:top w:val="none" w:sz="0" w:space="0" w:color="auto"/>
        <w:left w:val="none" w:sz="0" w:space="0" w:color="auto"/>
        <w:bottom w:val="none" w:sz="0" w:space="0" w:color="auto"/>
        <w:right w:val="none" w:sz="0" w:space="0" w:color="auto"/>
      </w:divBdr>
    </w:div>
    <w:div w:id="35204446">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324054">
      <w:bodyDiv w:val="1"/>
      <w:marLeft w:val="0"/>
      <w:marRight w:val="0"/>
      <w:marTop w:val="0"/>
      <w:marBottom w:val="0"/>
      <w:divBdr>
        <w:top w:val="none" w:sz="0" w:space="0" w:color="auto"/>
        <w:left w:val="none" w:sz="0" w:space="0" w:color="auto"/>
        <w:bottom w:val="none" w:sz="0" w:space="0" w:color="auto"/>
        <w:right w:val="none" w:sz="0" w:space="0" w:color="auto"/>
      </w:divBdr>
    </w:div>
    <w:div w:id="35351677">
      <w:bodyDiv w:val="1"/>
      <w:marLeft w:val="0"/>
      <w:marRight w:val="0"/>
      <w:marTop w:val="0"/>
      <w:marBottom w:val="0"/>
      <w:divBdr>
        <w:top w:val="none" w:sz="0" w:space="0" w:color="auto"/>
        <w:left w:val="none" w:sz="0" w:space="0" w:color="auto"/>
        <w:bottom w:val="none" w:sz="0" w:space="0" w:color="auto"/>
        <w:right w:val="none" w:sz="0" w:space="0" w:color="auto"/>
      </w:divBdr>
    </w:div>
    <w:div w:id="35542894">
      <w:bodyDiv w:val="1"/>
      <w:marLeft w:val="0"/>
      <w:marRight w:val="0"/>
      <w:marTop w:val="0"/>
      <w:marBottom w:val="0"/>
      <w:divBdr>
        <w:top w:val="none" w:sz="0" w:space="0" w:color="auto"/>
        <w:left w:val="none" w:sz="0" w:space="0" w:color="auto"/>
        <w:bottom w:val="none" w:sz="0" w:space="0" w:color="auto"/>
        <w:right w:val="none" w:sz="0" w:space="0" w:color="auto"/>
      </w:divBdr>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593840">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5814813">
      <w:bodyDiv w:val="1"/>
      <w:marLeft w:val="0"/>
      <w:marRight w:val="0"/>
      <w:marTop w:val="0"/>
      <w:marBottom w:val="0"/>
      <w:divBdr>
        <w:top w:val="none" w:sz="0" w:space="0" w:color="auto"/>
        <w:left w:val="none" w:sz="0" w:space="0" w:color="auto"/>
        <w:bottom w:val="none" w:sz="0" w:space="0" w:color="auto"/>
        <w:right w:val="none" w:sz="0" w:space="0" w:color="auto"/>
      </w:divBdr>
    </w:div>
    <w:div w:id="35857371">
      <w:bodyDiv w:val="1"/>
      <w:marLeft w:val="0"/>
      <w:marRight w:val="0"/>
      <w:marTop w:val="0"/>
      <w:marBottom w:val="0"/>
      <w:divBdr>
        <w:top w:val="none" w:sz="0" w:space="0" w:color="auto"/>
        <w:left w:val="none" w:sz="0" w:space="0" w:color="auto"/>
        <w:bottom w:val="none" w:sz="0" w:space="0" w:color="auto"/>
        <w:right w:val="none" w:sz="0" w:space="0" w:color="auto"/>
      </w:divBdr>
    </w:div>
    <w:div w:id="35859028">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2989">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246383">
      <w:bodyDiv w:val="1"/>
      <w:marLeft w:val="0"/>
      <w:marRight w:val="0"/>
      <w:marTop w:val="0"/>
      <w:marBottom w:val="0"/>
      <w:divBdr>
        <w:top w:val="none" w:sz="0" w:space="0" w:color="auto"/>
        <w:left w:val="none" w:sz="0" w:space="0" w:color="auto"/>
        <w:bottom w:val="none" w:sz="0" w:space="0" w:color="auto"/>
        <w:right w:val="none" w:sz="0" w:space="0" w:color="auto"/>
      </w:divBdr>
    </w:div>
    <w:div w:id="36319723">
      <w:bodyDiv w:val="1"/>
      <w:marLeft w:val="0"/>
      <w:marRight w:val="0"/>
      <w:marTop w:val="0"/>
      <w:marBottom w:val="0"/>
      <w:divBdr>
        <w:top w:val="none" w:sz="0" w:space="0" w:color="auto"/>
        <w:left w:val="none" w:sz="0" w:space="0" w:color="auto"/>
        <w:bottom w:val="none" w:sz="0" w:space="0" w:color="auto"/>
        <w:right w:val="none" w:sz="0" w:space="0" w:color="auto"/>
      </w:divBdr>
    </w:div>
    <w:div w:id="36397366">
      <w:bodyDiv w:val="1"/>
      <w:marLeft w:val="0"/>
      <w:marRight w:val="0"/>
      <w:marTop w:val="0"/>
      <w:marBottom w:val="0"/>
      <w:divBdr>
        <w:top w:val="none" w:sz="0" w:space="0" w:color="auto"/>
        <w:left w:val="none" w:sz="0" w:space="0" w:color="auto"/>
        <w:bottom w:val="none" w:sz="0" w:space="0" w:color="auto"/>
        <w:right w:val="none" w:sz="0" w:space="0" w:color="auto"/>
      </w:divBdr>
    </w:div>
    <w:div w:id="36439189">
      <w:bodyDiv w:val="1"/>
      <w:marLeft w:val="0"/>
      <w:marRight w:val="0"/>
      <w:marTop w:val="0"/>
      <w:marBottom w:val="0"/>
      <w:divBdr>
        <w:top w:val="none" w:sz="0" w:space="0" w:color="auto"/>
        <w:left w:val="none" w:sz="0" w:space="0" w:color="auto"/>
        <w:bottom w:val="none" w:sz="0" w:space="0" w:color="auto"/>
        <w:right w:val="none" w:sz="0" w:space="0" w:color="auto"/>
      </w:divBdr>
    </w:div>
    <w:div w:id="36510949">
      <w:bodyDiv w:val="1"/>
      <w:marLeft w:val="0"/>
      <w:marRight w:val="0"/>
      <w:marTop w:val="0"/>
      <w:marBottom w:val="0"/>
      <w:divBdr>
        <w:top w:val="none" w:sz="0" w:space="0" w:color="auto"/>
        <w:left w:val="none" w:sz="0" w:space="0" w:color="auto"/>
        <w:bottom w:val="none" w:sz="0" w:space="0" w:color="auto"/>
        <w:right w:val="none" w:sz="0" w:space="0" w:color="auto"/>
      </w:divBdr>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03483">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3235">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094253">
      <w:bodyDiv w:val="1"/>
      <w:marLeft w:val="0"/>
      <w:marRight w:val="0"/>
      <w:marTop w:val="0"/>
      <w:marBottom w:val="0"/>
      <w:divBdr>
        <w:top w:val="none" w:sz="0" w:space="0" w:color="auto"/>
        <w:left w:val="none" w:sz="0" w:space="0" w:color="auto"/>
        <w:bottom w:val="none" w:sz="0" w:space="0" w:color="auto"/>
        <w:right w:val="none" w:sz="0" w:space="0" w:color="auto"/>
      </w:divBdr>
    </w:div>
    <w:div w:id="37096613">
      <w:bodyDiv w:val="1"/>
      <w:marLeft w:val="0"/>
      <w:marRight w:val="0"/>
      <w:marTop w:val="0"/>
      <w:marBottom w:val="0"/>
      <w:divBdr>
        <w:top w:val="none" w:sz="0" w:space="0" w:color="auto"/>
        <w:left w:val="none" w:sz="0" w:space="0" w:color="auto"/>
        <w:bottom w:val="none" w:sz="0" w:space="0" w:color="auto"/>
        <w:right w:val="none" w:sz="0" w:space="0" w:color="auto"/>
      </w:divBdr>
    </w:div>
    <w:div w:id="37121848">
      <w:bodyDiv w:val="1"/>
      <w:marLeft w:val="0"/>
      <w:marRight w:val="0"/>
      <w:marTop w:val="0"/>
      <w:marBottom w:val="0"/>
      <w:divBdr>
        <w:top w:val="none" w:sz="0" w:space="0" w:color="auto"/>
        <w:left w:val="none" w:sz="0" w:space="0" w:color="auto"/>
        <w:bottom w:val="none" w:sz="0" w:space="0" w:color="auto"/>
        <w:right w:val="none" w:sz="0" w:space="0" w:color="auto"/>
      </w:divBdr>
    </w:div>
    <w:div w:id="37123744">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362764">
      <w:bodyDiv w:val="1"/>
      <w:marLeft w:val="0"/>
      <w:marRight w:val="0"/>
      <w:marTop w:val="0"/>
      <w:marBottom w:val="0"/>
      <w:divBdr>
        <w:top w:val="none" w:sz="0" w:space="0" w:color="auto"/>
        <w:left w:val="none" w:sz="0" w:space="0" w:color="auto"/>
        <w:bottom w:val="none" w:sz="0" w:space="0" w:color="auto"/>
        <w:right w:val="none" w:sz="0" w:space="0" w:color="auto"/>
      </w:divBdr>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7972385">
      <w:bodyDiv w:val="1"/>
      <w:marLeft w:val="0"/>
      <w:marRight w:val="0"/>
      <w:marTop w:val="0"/>
      <w:marBottom w:val="0"/>
      <w:divBdr>
        <w:top w:val="none" w:sz="0" w:space="0" w:color="auto"/>
        <w:left w:val="none" w:sz="0" w:space="0" w:color="auto"/>
        <w:bottom w:val="none" w:sz="0" w:space="0" w:color="auto"/>
        <w:right w:val="none" w:sz="0" w:space="0" w:color="auto"/>
      </w:divBdr>
    </w:div>
    <w:div w:id="38014017">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18800">
      <w:bodyDiv w:val="1"/>
      <w:marLeft w:val="0"/>
      <w:marRight w:val="0"/>
      <w:marTop w:val="0"/>
      <w:marBottom w:val="0"/>
      <w:divBdr>
        <w:top w:val="none" w:sz="0" w:space="0" w:color="auto"/>
        <w:left w:val="none" w:sz="0" w:space="0" w:color="auto"/>
        <w:bottom w:val="none" w:sz="0" w:space="0" w:color="auto"/>
        <w:right w:val="none" w:sz="0" w:space="0" w:color="auto"/>
      </w:divBdr>
    </w:div>
    <w:div w:id="38019472">
      <w:bodyDiv w:val="1"/>
      <w:marLeft w:val="0"/>
      <w:marRight w:val="0"/>
      <w:marTop w:val="0"/>
      <w:marBottom w:val="0"/>
      <w:divBdr>
        <w:top w:val="none" w:sz="0" w:space="0" w:color="auto"/>
        <w:left w:val="none" w:sz="0" w:space="0" w:color="auto"/>
        <w:bottom w:val="none" w:sz="0" w:space="0" w:color="auto"/>
        <w:right w:val="none" w:sz="0" w:space="0" w:color="auto"/>
      </w:divBdr>
    </w:div>
    <w:div w:id="38088564">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171646">
      <w:bodyDiv w:val="1"/>
      <w:marLeft w:val="0"/>
      <w:marRight w:val="0"/>
      <w:marTop w:val="0"/>
      <w:marBottom w:val="0"/>
      <w:divBdr>
        <w:top w:val="none" w:sz="0" w:space="0" w:color="auto"/>
        <w:left w:val="none" w:sz="0" w:space="0" w:color="auto"/>
        <w:bottom w:val="none" w:sz="0" w:space="0" w:color="auto"/>
        <w:right w:val="none" w:sz="0" w:space="0" w:color="auto"/>
      </w:divBdr>
    </w:div>
    <w:div w:id="38172730">
      <w:bodyDiv w:val="1"/>
      <w:marLeft w:val="0"/>
      <w:marRight w:val="0"/>
      <w:marTop w:val="0"/>
      <w:marBottom w:val="0"/>
      <w:divBdr>
        <w:top w:val="none" w:sz="0" w:space="0" w:color="auto"/>
        <w:left w:val="none" w:sz="0" w:space="0" w:color="auto"/>
        <w:bottom w:val="none" w:sz="0" w:space="0" w:color="auto"/>
        <w:right w:val="none" w:sz="0" w:space="0" w:color="auto"/>
      </w:divBdr>
    </w:div>
    <w:div w:id="38209687">
      <w:bodyDiv w:val="1"/>
      <w:marLeft w:val="0"/>
      <w:marRight w:val="0"/>
      <w:marTop w:val="0"/>
      <w:marBottom w:val="0"/>
      <w:divBdr>
        <w:top w:val="none" w:sz="0" w:space="0" w:color="auto"/>
        <w:left w:val="none" w:sz="0" w:space="0" w:color="auto"/>
        <w:bottom w:val="none" w:sz="0" w:space="0" w:color="auto"/>
        <w:right w:val="none" w:sz="0" w:space="0" w:color="auto"/>
      </w:divBdr>
    </w:div>
    <w:div w:id="38211908">
      <w:bodyDiv w:val="1"/>
      <w:marLeft w:val="0"/>
      <w:marRight w:val="0"/>
      <w:marTop w:val="0"/>
      <w:marBottom w:val="0"/>
      <w:divBdr>
        <w:top w:val="none" w:sz="0" w:space="0" w:color="auto"/>
        <w:left w:val="none" w:sz="0" w:space="0" w:color="auto"/>
        <w:bottom w:val="none" w:sz="0" w:space="0" w:color="auto"/>
        <w:right w:val="none" w:sz="0" w:space="0" w:color="auto"/>
      </w:divBdr>
    </w:div>
    <w:div w:id="38286832">
      <w:bodyDiv w:val="1"/>
      <w:marLeft w:val="0"/>
      <w:marRight w:val="0"/>
      <w:marTop w:val="0"/>
      <w:marBottom w:val="0"/>
      <w:divBdr>
        <w:top w:val="none" w:sz="0" w:space="0" w:color="auto"/>
        <w:left w:val="none" w:sz="0" w:space="0" w:color="auto"/>
        <w:bottom w:val="none" w:sz="0" w:space="0" w:color="auto"/>
        <w:right w:val="none" w:sz="0" w:space="0" w:color="auto"/>
      </w:divBdr>
    </w:div>
    <w:div w:id="38287953">
      <w:bodyDiv w:val="1"/>
      <w:marLeft w:val="0"/>
      <w:marRight w:val="0"/>
      <w:marTop w:val="0"/>
      <w:marBottom w:val="0"/>
      <w:divBdr>
        <w:top w:val="none" w:sz="0" w:space="0" w:color="auto"/>
        <w:left w:val="none" w:sz="0" w:space="0" w:color="auto"/>
        <w:bottom w:val="none" w:sz="0" w:space="0" w:color="auto"/>
        <w:right w:val="none" w:sz="0" w:space="0" w:color="auto"/>
      </w:divBdr>
    </w:div>
    <w:div w:id="38288625">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362093">
      <w:bodyDiv w:val="1"/>
      <w:marLeft w:val="0"/>
      <w:marRight w:val="0"/>
      <w:marTop w:val="0"/>
      <w:marBottom w:val="0"/>
      <w:divBdr>
        <w:top w:val="none" w:sz="0" w:space="0" w:color="auto"/>
        <w:left w:val="none" w:sz="0" w:space="0" w:color="auto"/>
        <w:bottom w:val="none" w:sz="0" w:space="0" w:color="auto"/>
        <w:right w:val="none" w:sz="0" w:space="0" w:color="auto"/>
      </w:divBdr>
    </w:div>
    <w:div w:id="38405704">
      <w:bodyDiv w:val="1"/>
      <w:marLeft w:val="0"/>
      <w:marRight w:val="0"/>
      <w:marTop w:val="0"/>
      <w:marBottom w:val="0"/>
      <w:divBdr>
        <w:top w:val="none" w:sz="0" w:space="0" w:color="auto"/>
        <w:left w:val="none" w:sz="0" w:space="0" w:color="auto"/>
        <w:bottom w:val="none" w:sz="0" w:space="0" w:color="auto"/>
        <w:right w:val="none" w:sz="0" w:space="0" w:color="auto"/>
      </w:divBdr>
    </w:div>
    <w:div w:id="38433726">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625402">
      <w:bodyDiv w:val="1"/>
      <w:marLeft w:val="0"/>
      <w:marRight w:val="0"/>
      <w:marTop w:val="0"/>
      <w:marBottom w:val="0"/>
      <w:divBdr>
        <w:top w:val="none" w:sz="0" w:space="0" w:color="auto"/>
        <w:left w:val="none" w:sz="0" w:space="0" w:color="auto"/>
        <w:bottom w:val="none" w:sz="0" w:space="0" w:color="auto"/>
        <w:right w:val="none" w:sz="0" w:space="0" w:color="auto"/>
      </w:divBdr>
    </w:div>
    <w:div w:id="38820694">
      <w:bodyDiv w:val="1"/>
      <w:marLeft w:val="0"/>
      <w:marRight w:val="0"/>
      <w:marTop w:val="0"/>
      <w:marBottom w:val="0"/>
      <w:divBdr>
        <w:top w:val="none" w:sz="0" w:space="0" w:color="auto"/>
        <w:left w:val="none" w:sz="0" w:space="0" w:color="auto"/>
        <w:bottom w:val="none" w:sz="0" w:space="0" w:color="auto"/>
        <w:right w:val="none" w:sz="0" w:space="0" w:color="auto"/>
      </w:divBdr>
    </w:div>
    <w:div w:id="38821676">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16773">
      <w:bodyDiv w:val="1"/>
      <w:marLeft w:val="0"/>
      <w:marRight w:val="0"/>
      <w:marTop w:val="0"/>
      <w:marBottom w:val="0"/>
      <w:divBdr>
        <w:top w:val="none" w:sz="0" w:space="0" w:color="auto"/>
        <w:left w:val="none" w:sz="0" w:space="0" w:color="auto"/>
        <w:bottom w:val="none" w:sz="0" w:space="0" w:color="auto"/>
        <w:right w:val="none" w:sz="0" w:space="0" w:color="auto"/>
      </w:divBdr>
    </w:div>
    <w:div w:id="39059927">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3558">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332529">
      <w:bodyDiv w:val="1"/>
      <w:marLeft w:val="0"/>
      <w:marRight w:val="0"/>
      <w:marTop w:val="0"/>
      <w:marBottom w:val="0"/>
      <w:divBdr>
        <w:top w:val="none" w:sz="0" w:space="0" w:color="auto"/>
        <w:left w:val="none" w:sz="0" w:space="0" w:color="auto"/>
        <w:bottom w:val="none" w:sz="0" w:space="0" w:color="auto"/>
        <w:right w:val="none" w:sz="0" w:space="0" w:color="auto"/>
      </w:divBdr>
    </w:div>
    <w:div w:id="39473903">
      <w:bodyDiv w:val="1"/>
      <w:marLeft w:val="0"/>
      <w:marRight w:val="0"/>
      <w:marTop w:val="0"/>
      <w:marBottom w:val="0"/>
      <w:divBdr>
        <w:top w:val="none" w:sz="0" w:space="0" w:color="auto"/>
        <w:left w:val="none" w:sz="0" w:space="0" w:color="auto"/>
        <w:bottom w:val="none" w:sz="0" w:space="0" w:color="auto"/>
        <w:right w:val="none" w:sz="0" w:space="0" w:color="auto"/>
      </w:divBdr>
    </w:div>
    <w:div w:id="39477633">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283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671219">
      <w:bodyDiv w:val="1"/>
      <w:marLeft w:val="0"/>
      <w:marRight w:val="0"/>
      <w:marTop w:val="0"/>
      <w:marBottom w:val="0"/>
      <w:divBdr>
        <w:top w:val="none" w:sz="0" w:space="0" w:color="auto"/>
        <w:left w:val="none" w:sz="0" w:space="0" w:color="auto"/>
        <w:bottom w:val="none" w:sz="0" w:space="0" w:color="auto"/>
        <w:right w:val="none" w:sz="0" w:space="0" w:color="auto"/>
      </w:divBdr>
    </w:div>
    <w:div w:id="39718553">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794798">
      <w:bodyDiv w:val="1"/>
      <w:marLeft w:val="0"/>
      <w:marRight w:val="0"/>
      <w:marTop w:val="0"/>
      <w:marBottom w:val="0"/>
      <w:divBdr>
        <w:top w:val="none" w:sz="0" w:space="0" w:color="auto"/>
        <w:left w:val="none" w:sz="0" w:space="0" w:color="auto"/>
        <w:bottom w:val="none" w:sz="0" w:space="0" w:color="auto"/>
        <w:right w:val="none" w:sz="0" w:space="0" w:color="auto"/>
      </w:divBdr>
    </w:div>
    <w:div w:id="39935974">
      <w:bodyDiv w:val="1"/>
      <w:marLeft w:val="0"/>
      <w:marRight w:val="0"/>
      <w:marTop w:val="0"/>
      <w:marBottom w:val="0"/>
      <w:divBdr>
        <w:top w:val="none" w:sz="0" w:space="0" w:color="auto"/>
        <w:left w:val="none" w:sz="0" w:space="0" w:color="auto"/>
        <w:bottom w:val="none" w:sz="0" w:space="0" w:color="auto"/>
        <w:right w:val="none" w:sz="0" w:space="0" w:color="auto"/>
      </w:divBdr>
    </w:div>
    <w:div w:id="39941807">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440909">
      <w:bodyDiv w:val="1"/>
      <w:marLeft w:val="0"/>
      <w:marRight w:val="0"/>
      <w:marTop w:val="0"/>
      <w:marBottom w:val="0"/>
      <w:divBdr>
        <w:top w:val="none" w:sz="0" w:space="0" w:color="auto"/>
        <w:left w:val="none" w:sz="0" w:space="0" w:color="auto"/>
        <w:bottom w:val="none" w:sz="0" w:space="0" w:color="auto"/>
        <w:right w:val="none" w:sz="0" w:space="0" w:color="auto"/>
      </w:divBdr>
    </w:div>
    <w:div w:id="40445095">
      <w:bodyDiv w:val="1"/>
      <w:marLeft w:val="0"/>
      <w:marRight w:val="0"/>
      <w:marTop w:val="0"/>
      <w:marBottom w:val="0"/>
      <w:divBdr>
        <w:top w:val="none" w:sz="0" w:space="0" w:color="auto"/>
        <w:left w:val="none" w:sz="0" w:space="0" w:color="auto"/>
        <w:bottom w:val="none" w:sz="0" w:space="0" w:color="auto"/>
        <w:right w:val="none" w:sz="0" w:space="0" w:color="auto"/>
      </w:divBdr>
    </w:div>
    <w:div w:id="40636659">
      <w:bodyDiv w:val="1"/>
      <w:marLeft w:val="0"/>
      <w:marRight w:val="0"/>
      <w:marTop w:val="0"/>
      <w:marBottom w:val="0"/>
      <w:divBdr>
        <w:top w:val="none" w:sz="0" w:space="0" w:color="auto"/>
        <w:left w:val="none" w:sz="0" w:space="0" w:color="auto"/>
        <w:bottom w:val="none" w:sz="0" w:space="0" w:color="auto"/>
        <w:right w:val="none" w:sz="0" w:space="0" w:color="auto"/>
      </w:divBdr>
    </w:div>
    <w:div w:id="40640441">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0834967">
      <w:bodyDiv w:val="1"/>
      <w:marLeft w:val="0"/>
      <w:marRight w:val="0"/>
      <w:marTop w:val="0"/>
      <w:marBottom w:val="0"/>
      <w:divBdr>
        <w:top w:val="none" w:sz="0" w:space="0" w:color="auto"/>
        <w:left w:val="none" w:sz="0" w:space="0" w:color="auto"/>
        <w:bottom w:val="none" w:sz="0" w:space="0" w:color="auto"/>
        <w:right w:val="none" w:sz="0" w:space="0" w:color="auto"/>
      </w:divBdr>
    </w:div>
    <w:div w:id="40860567">
      <w:bodyDiv w:val="1"/>
      <w:marLeft w:val="0"/>
      <w:marRight w:val="0"/>
      <w:marTop w:val="0"/>
      <w:marBottom w:val="0"/>
      <w:divBdr>
        <w:top w:val="none" w:sz="0" w:space="0" w:color="auto"/>
        <w:left w:val="none" w:sz="0" w:space="0" w:color="auto"/>
        <w:bottom w:val="none" w:sz="0" w:space="0" w:color="auto"/>
        <w:right w:val="none" w:sz="0" w:space="0" w:color="auto"/>
      </w:divBdr>
    </w:div>
    <w:div w:id="40906737">
      <w:bodyDiv w:val="1"/>
      <w:marLeft w:val="0"/>
      <w:marRight w:val="0"/>
      <w:marTop w:val="0"/>
      <w:marBottom w:val="0"/>
      <w:divBdr>
        <w:top w:val="none" w:sz="0" w:space="0" w:color="auto"/>
        <w:left w:val="none" w:sz="0" w:space="0" w:color="auto"/>
        <w:bottom w:val="none" w:sz="0" w:space="0" w:color="auto"/>
        <w:right w:val="none" w:sz="0" w:space="0" w:color="auto"/>
      </w:divBdr>
    </w:div>
    <w:div w:id="40985018">
      <w:bodyDiv w:val="1"/>
      <w:marLeft w:val="0"/>
      <w:marRight w:val="0"/>
      <w:marTop w:val="0"/>
      <w:marBottom w:val="0"/>
      <w:divBdr>
        <w:top w:val="none" w:sz="0" w:space="0" w:color="auto"/>
        <w:left w:val="none" w:sz="0" w:space="0" w:color="auto"/>
        <w:bottom w:val="none" w:sz="0" w:space="0" w:color="auto"/>
        <w:right w:val="none" w:sz="0" w:space="0" w:color="auto"/>
      </w:divBdr>
    </w:div>
    <w:div w:id="41027733">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53829">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8732">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370585">
      <w:bodyDiv w:val="1"/>
      <w:marLeft w:val="0"/>
      <w:marRight w:val="0"/>
      <w:marTop w:val="0"/>
      <w:marBottom w:val="0"/>
      <w:divBdr>
        <w:top w:val="none" w:sz="0" w:space="0" w:color="auto"/>
        <w:left w:val="none" w:sz="0" w:space="0" w:color="auto"/>
        <w:bottom w:val="none" w:sz="0" w:space="0" w:color="auto"/>
        <w:right w:val="none" w:sz="0" w:space="0" w:color="auto"/>
      </w:divBdr>
    </w:div>
    <w:div w:id="41485766">
      <w:bodyDiv w:val="1"/>
      <w:marLeft w:val="0"/>
      <w:marRight w:val="0"/>
      <w:marTop w:val="0"/>
      <w:marBottom w:val="0"/>
      <w:divBdr>
        <w:top w:val="none" w:sz="0" w:space="0" w:color="auto"/>
        <w:left w:val="none" w:sz="0" w:space="0" w:color="auto"/>
        <w:bottom w:val="none" w:sz="0" w:space="0" w:color="auto"/>
        <w:right w:val="none" w:sz="0" w:space="0" w:color="auto"/>
      </w:divBdr>
    </w:div>
    <w:div w:id="41636704">
      <w:bodyDiv w:val="1"/>
      <w:marLeft w:val="0"/>
      <w:marRight w:val="0"/>
      <w:marTop w:val="0"/>
      <w:marBottom w:val="0"/>
      <w:divBdr>
        <w:top w:val="none" w:sz="0" w:space="0" w:color="auto"/>
        <w:left w:val="none" w:sz="0" w:space="0" w:color="auto"/>
        <w:bottom w:val="none" w:sz="0" w:space="0" w:color="auto"/>
        <w:right w:val="none" w:sz="0" w:space="0" w:color="auto"/>
      </w:divBdr>
    </w:div>
    <w:div w:id="41636788">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833">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1750908">
      <w:bodyDiv w:val="1"/>
      <w:marLeft w:val="0"/>
      <w:marRight w:val="0"/>
      <w:marTop w:val="0"/>
      <w:marBottom w:val="0"/>
      <w:divBdr>
        <w:top w:val="none" w:sz="0" w:space="0" w:color="auto"/>
        <w:left w:val="none" w:sz="0" w:space="0" w:color="auto"/>
        <w:bottom w:val="none" w:sz="0" w:space="0" w:color="auto"/>
        <w:right w:val="none" w:sz="0" w:space="0" w:color="auto"/>
      </w:divBdr>
    </w:div>
    <w:div w:id="41755378">
      <w:bodyDiv w:val="1"/>
      <w:marLeft w:val="0"/>
      <w:marRight w:val="0"/>
      <w:marTop w:val="0"/>
      <w:marBottom w:val="0"/>
      <w:divBdr>
        <w:top w:val="none" w:sz="0" w:space="0" w:color="auto"/>
        <w:left w:val="none" w:sz="0" w:space="0" w:color="auto"/>
        <w:bottom w:val="none" w:sz="0" w:space="0" w:color="auto"/>
        <w:right w:val="none" w:sz="0" w:space="0" w:color="auto"/>
      </w:divBdr>
    </w:div>
    <w:div w:id="4175562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0654">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214931">
      <w:bodyDiv w:val="1"/>
      <w:marLeft w:val="0"/>
      <w:marRight w:val="0"/>
      <w:marTop w:val="0"/>
      <w:marBottom w:val="0"/>
      <w:divBdr>
        <w:top w:val="none" w:sz="0" w:space="0" w:color="auto"/>
        <w:left w:val="none" w:sz="0" w:space="0" w:color="auto"/>
        <w:bottom w:val="none" w:sz="0" w:space="0" w:color="auto"/>
        <w:right w:val="none" w:sz="0" w:space="0" w:color="auto"/>
      </w:divBdr>
    </w:div>
    <w:div w:id="42217735">
      <w:bodyDiv w:val="1"/>
      <w:marLeft w:val="0"/>
      <w:marRight w:val="0"/>
      <w:marTop w:val="0"/>
      <w:marBottom w:val="0"/>
      <w:divBdr>
        <w:top w:val="none" w:sz="0" w:space="0" w:color="auto"/>
        <w:left w:val="none" w:sz="0" w:space="0" w:color="auto"/>
        <w:bottom w:val="none" w:sz="0" w:space="0" w:color="auto"/>
        <w:right w:val="none" w:sz="0" w:space="0" w:color="auto"/>
      </w:divBdr>
    </w:div>
    <w:div w:id="42222622">
      <w:bodyDiv w:val="1"/>
      <w:marLeft w:val="0"/>
      <w:marRight w:val="0"/>
      <w:marTop w:val="0"/>
      <w:marBottom w:val="0"/>
      <w:divBdr>
        <w:top w:val="none" w:sz="0" w:space="0" w:color="auto"/>
        <w:left w:val="none" w:sz="0" w:space="0" w:color="auto"/>
        <w:bottom w:val="none" w:sz="0" w:space="0" w:color="auto"/>
        <w:right w:val="none" w:sz="0" w:space="0" w:color="auto"/>
      </w:divBdr>
    </w:div>
    <w:div w:id="42289437">
      <w:bodyDiv w:val="1"/>
      <w:marLeft w:val="0"/>
      <w:marRight w:val="0"/>
      <w:marTop w:val="0"/>
      <w:marBottom w:val="0"/>
      <w:divBdr>
        <w:top w:val="none" w:sz="0" w:space="0" w:color="auto"/>
        <w:left w:val="none" w:sz="0" w:space="0" w:color="auto"/>
        <w:bottom w:val="none" w:sz="0" w:space="0" w:color="auto"/>
        <w:right w:val="none" w:sz="0" w:space="0" w:color="auto"/>
      </w:divBdr>
    </w:div>
    <w:div w:id="42292969">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12805">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490653">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559495">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751298">
      <w:bodyDiv w:val="1"/>
      <w:marLeft w:val="0"/>
      <w:marRight w:val="0"/>
      <w:marTop w:val="0"/>
      <w:marBottom w:val="0"/>
      <w:divBdr>
        <w:top w:val="none" w:sz="0" w:space="0" w:color="auto"/>
        <w:left w:val="none" w:sz="0" w:space="0" w:color="auto"/>
        <w:bottom w:val="none" w:sz="0" w:space="0" w:color="auto"/>
        <w:right w:val="none" w:sz="0" w:space="0" w:color="auto"/>
      </w:divBdr>
    </w:div>
    <w:div w:id="42751462">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539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062529">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188333">
      <w:bodyDiv w:val="1"/>
      <w:marLeft w:val="0"/>
      <w:marRight w:val="0"/>
      <w:marTop w:val="0"/>
      <w:marBottom w:val="0"/>
      <w:divBdr>
        <w:top w:val="none" w:sz="0" w:space="0" w:color="auto"/>
        <w:left w:val="none" w:sz="0" w:space="0" w:color="auto"/>
        <w:bottom w:val="none" w:sz="0" w:space="0" w:color="auto"/>
        <w:right w:val="none" w:sz="0" w:space="0" w:color="auto"/>
      </w:divBdr>
    </w:div>
    <w:div w:id="43331405">
      <w:bodyDiv w:val="1"/>
      <w:marLeft w:val="0"/>
      <w:marRight w:val="0"/>
      <w:marTop w:val="0"/>
      <w:marBottom w:val="0"/>
      <w:divBdr>
        <w:top w:val="none" w:sz="0" w:space="0" w:color="auto"/>
        <w:left w:val="none" w:sz="0" w:space="0" w:color="auto"/>
        <w:bottom w:val="none" w:sz="0" w:space="0" w:color="auto"/>
        <w:right w:val="none" w:sz="0" w:space="0" w:color="auto"/>
      </w:divBdr>
    </w:div>
    <w:div w:id="43332575">
      <w:bodyDiv w:val="1"/>
      <w:marLeft w:val="0"/>
      <w:marRight w:val="0"/>
      <w:marTop w:val="0"/>
      <w:marBottom w:val="0"/>
      <w:divBdr>
        <w:top w:val="none" w:sz="0" w:space="0" w:color="auto"/>
        <w:left w:val="none" w:sz="0" w:space="0" w:color="auto"/>
        <w:bottom w:val="none" w:sz="0" w:space="0" w:color="auto"/>
        <w:right w:val="none" w:sz="0" w:space="0" w:color="auto"/>
      </w:divBdr>
    </w:div>
    <w:div w:id="43675453">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795585">
      <w:bodyDiv w:val="1"/>
      <w:marLeft w:val="0"/>
      <w:marRight w:val="0"/>
      <w:marTop w:val="0"/>
      <w:marBottom w:val="0"/>
      <w:divBdr>
        <w:top w:val="none" w:sz="0" w:space="0" w:color="auto"/>
        <w:left w:val="none" w:sz="0" w:space="0" w:color="auto"/>
        <w:bottom w:val="none" w:sz="0" w:space="0" w:color="auto"/>
        <w:right w:val="none" w:sz="0" w:space="0" w:color="auto"/>
      </w:divBdr>
    </w:div>
    <w:div w:id="43868799">
      <w:bodyDiv w:val="1"/>
      <w:marLeft w:val="0"/>
      <w:marRight w:val="0"/>
      <w:marTop w:val="0"/>
      <w:marBottom w:val="0"/>
      <w:divBdr>
        <w:top w:val="none" w:sz="0" w:space="0" w:color="auto"/>
        <w:left w:val="none" w:sz="0" w:space="0" w:color="auto"/>
        <w:bottom w:val="none" w:sz="0" w:space="0" w:color="auto"/>
        <w:right w:val="none" w:sz="0" w:space="0" w:color="auto"/>
      </w:divBdr>
    </w:div>
    <w:div w:id="43870952">
      <w:bodyDiv w:val="1"/>
      <w:marLeft w:val="0"/>
      <w:marRight w:val="0"/>
      <w:marTop w:val="0"/>
      <w:marBottom w:val="0"/>
      <w:divBdr>
        <w:top w:val="none" w:sz="0" w:space="0" w:color="auto"/>
        <w:left w:val="none" w:sz="0" w:space="0" w:color="auto"/>
        <w:bottom w:val="none" w:sz="0" w:space="0" w:color="auto"/>
        <w:right w:val="none" w:sz="0" w:space="0" w:color="auto"/>
      </w:divBdr>
    </w:div>
    <w:div w:id="43914812">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06145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180166">
      <w:bodyDiv w:val="1"/>
      <w:marLeft w:val="0"/>
      <w:marRight w:val="0"/>
      <w:marTop w:val="0"/>
      <w:marBottom w:val="0"/>
      <w:divBdr>
        <w:top w:val="none" w:sz="0" w:space="0" w:color="auto"/>
        <w:left w:val="none" w:sz="0" w:space="0" w:color="auto"/>
        <w:bottom w:val="none" w:sz="0" w:space="0" w:color="auto"/>
        <w:right w:val="none" w:sz="0" w:space="0" w:color="auto"/>
      </w:divBdr>
    </w:div>
    <w:div w:id="44258649">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29996">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19505">
      <w:bodyDiv w:val="1"/>
      <w:marLeft w:val="0"/>
      <w:marRight w:val="0"/>
      <w:marTop w:val="0"/>
      <w:marBottom w:val="0"/>
      <w:divBdr>
        <w:top w:val="none" w:sz="0" w:space="0" w:color="auto"/>
        <w:left w:val="none" w:sz="0" w:space="0" w:color="auto"/>
        <w:bottom w:val="none" w:sz="0" w:space="0" w:color="auto"/>
        <w:right w:val="none" w:sz="0" w:space="0" w:color="auto"/>
      </w:divBdr>
    </w:div>
    <w:div w:id="44721068">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4914156">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032727">
      <w:bodyDiv w:val="1"/>
      <w:marLeft w:val="0"/>
      <w:marRight w:val="0"/>
      <w:marTop w:val="0"/>
      <w:marBottom w:val="0"/>
      <w:divBdr>
        <w:top w:val="none" w:sz="0" w:space="0" w:color="auto"/>
        <w:left w:val="none" w:sz="0" w:space="0" w:color="auto"/>
        <w:bottom w:val="none" w:sz="0" w:space="0" w:color="auto"/>
        <w:right w:val="none" w:sz="0" w:space="0" w:color="auto"/>
      </w:divBdr>
    </w:div>
    <w:div w:id="45104565">
      <w:bodyDiv w:val="1"/>
      <w:marLeft w:val="0"/>
      <w:marRight w:val="0"/>
      <w:marTop w:val="0"/>
      <w:marBottom w:val="0"/>
      <w:divBdr>
        <w:top w:val="none" w:sz="0" w:space="0" w:color="auto"/>
        <w:left w:val="none" w:sz="0" w:space="0" w:color="auto"/>
        <w:bottom w:val="none" w:sz="0" w:space="0" w:color="auto"/>
        <w:right w:val="none" w:sz="0" w:space="0" w:color="auto"/>
      </w:divBdr>
    </w:div>
    <w:div w:id="45108301">
      <w:bodyDiv w:val="1"/>
      <w:marLeft w:val="0"/>
      <w:marRight w:val="0"/>
      <w:marTop w:val="0"/>
      <w:marBottom w:val="0"/>
      <w:divBdr>
        <w:top w:val="none" w:sz="0" w:space="0" w:color="auto"/>
        <w:left w:val="none" w:sz="0" w:space="0" w:color="auto"/>
        <w:bottom w:val="none" w:sz="0" w:space="0" w:color="auto"/>
        <w:right w:val="none" w:sz="0" w:space="0" w:color="auto"/>
      </w:divBdr>
    </w:div>
    <w:div w:id="45110334">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227912">
      <w:bodyDiv w:val="1"/>
      <w:marLeft w:val="0"/>
      <w:marRight w:val="0"/>
      <w:marTop w:val="0"/>
      <w:marBottom w:val="0"/>
      <w:divBdr>
        <w:top w:val="none" w:sz="0" w:space="0" w:color="auto"/>
        <w:left w:val="none" w:sz="0" w:space="0" w:color="auto"/>
        <w:bottom w:val="none" w:sz="0" w:space="0" w:color="auto"/>
        <w:right w:val="none" w:sz="0" w:space="0" w:color="auto"/>
      </w:divBdr>
    </w:div>
    <w:div w:id="45374003">
      <w:bodyDiv w:val="1"/>
      <w:marLeft w:val="0"/>
      <w:marRight w:val="0"/>
      <w:marTop w:val="0"/>
      <w:marBottom w:val="0"/>
      <w:divBdr>
        <w:top w:val="none" w:sz="0" w:space="0" w:color="auto"/>
        <w:left w:val="none" w:sz="0" w:space="0" w:color="auto"/>
        <w:bottom w:val="none" w:sz="0" w:space="0" w:color="auto"/>
        <w:right w:val="none" w:sz="0" w:space="0" w:color="auto"/>
      </w:divBdr>
    </w:div>
    <w:div w:id="45416763">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564878">
      <w:bodyDiv w:val="1"/>
      <w:marLeft w:val="0"/>
      <w:marRight w:val="0"/>
      <w:marTop w:val="0"/>
      <w:marBottom w:val="0"/>
      <w:divBdr>
        <w:top w:val="none" w:sz="0" w:space="0" w:color="auto"/>
        <w:left w:val="none" w:sz="0" w:space="0" w:color="auto"/>
        <w:bottom w:val="none" w:sz="0" w:space="0" w:color="auto"/>
        <w:right w:val="none" w:sz="0" w:space="0" w:color="auto"/>
      </w:divBdr>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35108">
      <w:bodyDiv w:val="1"/>
      <w:marLeft w:val="0"/>
      <w:marRight w:val="0"/>
      <w:marTop w:val="0"/>
      <w:marBottom w:val="0"/>
      <w:divBdr>
        <w:top w:val="none" w:sz="0" w:space="0" w:color="auto"/>
        <w:left w:val="none" w:sz="0" w:space="0" w:color="auto"/>
        <w:bottom w:val="none" w:sz="0" w:space="0" w:color="auto"/>
        <w:right w:val="none" w:sz="0" w:space="0" w:color="auto"/>
      </w:divBdr>
    </w:div>
    <w:div w:id="45837880">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55692">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154140">
      <w:bodyDiv w:val="1"/>
      <w:marLeft w:val="0"/>
      <w:marRight w:val="0"/>
      <w:marTop w:val="0"/>
      <w:marBottom w:val="0"/>
      <w:divBdr>
        <w:top w:val="none" w:sz="0" w:space="0" w:color="auto"/>
        <w:left w:val="none" w:sz="0" w:space="0" w:color="auto"/>
        <w:bottom w:val="none" w:sz="0" w:space="0" w:color="auto"/>
        <w:right w:val="none" w:sz="0" w:space="0" w:color="auto"/>
      </w:divBdr>
    </w:div>
    <w:div w:id="46298360">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417602">
      <w:bodyDiv w:val="1"/>
      <w:marLeft w:val="0"/>
      <w:marRight w:val="0"/>
      <w:marTop w:val="0"/>
      <w:marBottom w:val="0"/>
      <w:divBdr>
        <w:top w:val="none" w:sz="0" w:space="0" w:color="auto"/>
        <w:left w:val="none" w:sz="0" w:space="0" w:color="auto"/>
        <w:bottom w:val="none" w:sz="0" w:space="0" w:color="auto"/>
        <w:right w:val="none" w:sz="0" w:space="0" w:color="auto"/>
      </w:divBdr>
    </w:div>
    <w:div w:id="46489486">
      <w:bodyDiv w:val="1"/>
      <w:marLeft w:val="0"/>
      <w:marRight w:val="0"/>
      <w:marTop w:val="0"/>
      <w:marBottom w:val="0"/>
      <w:divBdr>
        <w:top w:val="none" w:sz="0" w:space="0" w:color="auto"/>
        <w:left w:val="none" w:sz="0" w:space="0" w:color="auto"/>
        <w:bottom w:val="none" w:sz="0" w:space="0" w:color="auto"/>
        <w:right w:val="none" w:sz="0" w:space="0" w:color="auto"/>
      </w:divBdr>
    </w:div>
    <w:div w:id="46495490">
      <w:bodyDiv w:val="1"/>
      <w:marLeft w:val="0"/>
      <w:marRight w:val="0"/>
      <w:marTop w:val="0"/>
      <w:marBottom w:val="0"/>
      <w:divBdr>
        <w:top w:val="none" w:sz="0" w:space="0" w:color="auto"/>
        <w:left w:val="none" w:sz="0" w:space="0" w:color="auto"/>
        <w:bottom w:val="none" w:sz="0" w:space="0" w:color="auto"/>
        <w:right w:val="none" w:sz="0" w:space="0" w:color="auto"/>
      </w:divBdr>
    </w:div>
    <w:div w:id="46531070">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13961">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7588">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759143">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6806151">
      <w:bodyDiv w:val="1"/>
      <w:marLeft w:val="0"/>
      <w:marRight w:val="0"/>
      <w:marTop w:val="0"/>
      <w:marBottom w:val="0"/>
      <w:divBdr>
        <w:top w:val="none" w:sz="0" w:space="0" w:color="auto"/>
        <w:left w:val="none" w:sz="0" w:space="0" w:color="auto"/>
        <w:bottom w:val="none" w:sz="0" w:space="0" w:color="auto"/>
        <w:right w:val="none" w:sz="0" w:space="0" w:color="auto"/>
      </w:divBdr>
    </w:div>
    <w:div w:id="46878469">
      <w:bodyDiv w:val="1"/>
      <w:marLeft w:val="0"/>
      <w:marRight w:val="0"/>
      <w:marTop w:val="0"/>
      <w:marBottom w:val="0"/>
      <w:divBdr>
        <w:top w:val="none" w:sz="0" w:space="0" w:color="auto"/>
        <w:left w:val="none" w:sz="0" w:space="0" w:color="auto"/>
        <w:bottom w:val="none" w:sz="0" w:space="0" w:color="auto"/>
        <w:right w:val="none" w:sz="0" w:space="0" w:color="auto"/>
      </w:divBdr>
    </w:div>
    <w:div w:id="46878476">
      <w:bodyDiv w:val="1"/>
      <w:marLeft w:val="0"/>
      <w:marRight w:val="0"/>
      <w:marTop w:val="0"/>
      <w:marBottom w:val="0"/>
      <w:divBdr>
        <w:top w:val="none" w:sz="0" w:space="0" w:color="auto"/>
        <w:left w:val="none" w:sz="0" w:space="0" w:color="auto"/>
        <w:bottom w:val="none" w:sz="0" w:space="0" w:color="auto"/>
        <w:right w:val="none" w:sz="0" w:space="0" w:color="auto"/>
      </w:divBdr>
    </w:div>
    <w:div w:id="46952581">
      <w:bodyDiv w:val="1"/>
      <w:marLeft w:val="0"/>
      <w:marRight w:val="0"/>
      <w:marTop w:val="0"/>
      <w:marBottom w:val="0"/>
      <w:divBdr>
        <w:top w:val="none" w:sz="0" w:space="0" w:color="auto"/>
        <w:left w:val="none" w:sz="0" w:space="0" w:color="auto"/>
        <w:bottom w:val="none" w:sz="0" w:space="0" w:color="auto"/>
        <w:right w:val="none" w:sz="0" w:space="0" w:color="auto"/>
      </w:divBdr>
    </w:div>
    <w:div w:id="47001711">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075295">
      <w:bodyDiv w:val="1"/>
      <w:marLeft w:val="0"/>
      <w:marRight w:val="0"/>
      <w:marTop w:val="0"/>
      <w:marBottom w:val="0"/>
      <w:divBdr>
        <w:top w:val="none" w:sz="0" w:space="0" w:color="auto"/>
        <w:left w:val="none" w:sz="0" w:space="0" w:color="auto"/>
        <w:bottom w:val="none" w:sz="0" w:space="0" w:color="auto"/>
        <w:right w:val="none" w:sz="0" w:space="0" w:color="auto"/>
      </w:divBdr>
    </w:div>
    <w:div w:id="47149663">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2499">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267129">
      <w:bodyDiv w:val="1"/>
      <w:marLeft w:val="0"/>
      <w:marRight w:val="0"/>
      <w:marTop w:val="0"/>
      <w:marBottom w:val="0"/>
      <w:divBdr>
        <w:top w:val="none" w:sz="0" w:space="0" w:color="auto"/>
        <w:left w:val="none" w:sz="0" w:space="0" w:color="auto"/>
        <w:bottom w:val="none" w:sz="0" w:space="0" w:color="auto"/>
        <w:right w:val="none" w:sz="0" w:space="0" w:color="auto"/>
      </w:divBdr>
    </w:div>
    <w:div w:id="47343334">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458653">
      <w:bodyDiv w:val="1"/>
      <w:marLeft w:val="0"/>
      <w:marRight w:val="0"/>
      <w:marTop w:val="0"/>
      <w:marBottom w:val="0"/>
      <w:divBdr>
        <w:top w:val="none" w:sz="0" w:space="0" w:color="auto"/>
        <w:left w:val="none" w:sz="0" w:space="0" w:color="auto"/>
        <w:bottom w:val="none" w:sz="0" w:space="0" w:color="auto"/>
        <w:right w:val="none" w:sz="0" w:space="0" w:color="auto"/>
      </w:divBdr>
    </w:div>
    <w:div w:id="47535258">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654706">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00051">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068090">
      <w:bodyDiv w:val="1"/>
      <w:marLeft w:val="0"/>
      <w:marRight w:val="0"/>
      <w:marTop w:val="0"/>
      <w:marBottom w:val="0"/>
      <w:divBdr>
        <w:top w:val="none" w:sz="0" w:space="0" w:color="auto"/>
        <w:left w:val="none" w:sz="0" w:space="0" w:color="auto"/>
        <w:bottom w:val="none" w:sz="0" w:space="0" w:color="auto"/>
        <w:right w:val="none" w:sz="0" w:space="0" w:color="auto"/>
      </w:divBdr>
    </w:div>
    <w:div w:id="48111922">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305824">
      <w:bodyDiv w:val="1"/>
      <w:marLeft w:val="0"/>
      <w:marRight w:val="0"/>
      <w:marTop w:val="0"/>
      <w:marBottom w:val="0"/>
      <w:divBdr>
        <w:top w:val="none" w:sz="0" w:space="0" w:color="auto"/>
        <w:left w:val="none" w:sz="0" w:space="0" w:color="auto"/>
        <w:bottom w:val="none" w:sz="0" w:space="0" w:color="auto"/>
        <w:right w:val="none" w:sz="0" w:space="0" w:color="auto"/>
      </w:divBdr>
    </w:div>
    <w:div w:id="48310389">
      <w:bodyDiv w:val="1"/>
      <w:marLeft w:val="0"/>
      <w:marRight w:val="0"/>
      <w:marTop w:val="0"/>
      <w:marBottom w:val="0"/>
      <w:divBdr>
        <w:top w:val="none" w:sz="0" w:space="0" w:color="auto"/>
        <w:left w:val="none" w:sz="0" w:space="0" w:color="auto"/>
        <w:bottom w:val="none" w:sz="0" w:space="0" w:color="auto"/>
        <w:right w:val="none" w:sz="0" w:space="0" w:color="auto"/>
      </w:divBdr>
    </w:div>
    <w:div w:id="48501391">
      <w:bodyDiv w:val="1"/>
      <w:marLeft w:val="0"/>
      <w:marRight w:val="0"/>
      <w:marTop w:val="0"/>
      <w:marBottom w:val="0"/>
      <w:divBdr>
        <w:top w:val="none" w:sz="0" w:space="0" w:color="auto"/>
        <w:left w:val="none" w:sz="0" w:space="0" w:color="auto"/>
        <w:bottom w:val="none" w:sz="0" w:space="0" w:color="auto"/>
        <w:right w:val="none" w:sz="0" w:space="0" w:color="auto"/>
      </w:divBdr>
    </w:div>
    <w:div w:id="48576946">
      <w:bodyDiv w:val="1"/>
      <w:marLeft w:val="0"/>
      <w:marRight w:val="0"/>
      <w:marTop w:val="0"/>
      <w:marBottom w:val="0"/>
      <w:divBdr>
        <w:top w:val="none" w:sz="0" w:space="0" w:color="auto"/>
        <w:left w:val="none" w:sz="0" w:space="0" w:color="auto"/>
        <w:bottom w:val="none" w:sz="0" w:space="0" w:color="auto"/>
        <w:right w:val="none" w:sz="0" w:space="0" w:color="auto"/>
      </w:divBdr>
    </w:div>
    <w:div w:id="48647588">
      <w:bodyDiv w:val="1"/>
      <w:marLeft w:val="0"/>
      <w:marRight w:val="0"/>
      <w:marTop w:val="0"/>
      <w:marBottom w:val="0"/>
      <w:divBdr>
        <w:top w:val="none" w:sz="0" w:space="0" w:color="auto"/>
        <w:left w:val="none" w:sz="0" w:space="0" w:color="auto"/>
        <w:bottom w:val="none" w:sz="0" w:space="0" w:color="auto"/>
        <w:right w:val="none" w:sz="0" w:space="0" w:color="auto"/>
      </w:divBdr>
    </w:div>
    <w:div w:id="48655692">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697145">
      <w:bodyDiv w:val="1"/>
      <w:marLeft w:val="0"/>
      <w:marRight w:val="0"/>
      <w:marTop w:val="0"/>
      <w:marBottom w:val="0"/>
      <w:divBdr>
        <w:top w:val="none" w:sz="0" w:space="0" w:color="auto"/>
        <w:left w:val="none" w:sz="0" w:space="0" w:color="auto"/>
        <w:bottom w:val="none" w:sz="0" w:space="0" w:color="auto"/>
        <w:right w:val="none" w:sz="0" w:space="0" w:color="auto"/>
      </w:divBdr>
    </w:div>
    <w:div w:id="48697514">
      <w:bodyDiv w:val="1"/>
      <w:marLeft w:val="0"/>
      <w:marRight w:val="0"/>
      <w:marTop w:val="0"/>
      <w:marBottom w:val="0"/>
      <w:divBdr>
        <w:top w:val="none" w:sz="0" w:space="0" w:color="auto"/>
        <w:left w:val="none" w:sz="0" w:space="0" w:color="auto"/>
        <w:bottom w:val="none" w:sz="0" w:space="0" w:color="auto"/>
        <w:right w:val="none" w:sz="0" w:space="0" w:color="auto"/>
      </w:divBdr>
    </w:div>
    <w:div w:id="48724837">
      <w:bodyDiv w:val="1"/>
      <w:marLeft w:val="0"/>
      <w:marRight w:val="0"/>
      <w:marTop w:val="0"/>
      <w:marBottom w:val="0"/>
      <w:divBdr>
        <w:top w:val="none" w:sz="0" w:space="0" w:color="auto"/>
        <w:left w:val="none" w:sz="0" w:space="0" w:color="auto"/>
        <w:bottom w:val="none" w:sz="0" w:space="0" w:color="auto"/>
        <w:right w:val="none" w:sz="0" w:space="0" w:color="auto"/>
      </w:divBdr>
    </w:div>
    <w:div w:id="48768514">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8959141">
      <w:bodyDiv w:val="1"/>
      <w:marLeft w:val="0"/>
      <w:marRight w:val="0"/>
      <w:marTop w:val="0"/>
      <w:marBottom w:val="0"/>
      <w:divBdr>
        <w:top w:val="none" w:sz="0" w:space="0" w:color="auto"/>
        <w:left w:val="none" w:sz="0" w:space="0" w:color="auto"/>
        <w:bottom w:val="none" w:sz="0" w:space="0" w:color="auto"/>
        <w:right w:val="none" w:sz="0" w:space="0" w:color="auto"/>
      </w:divBdr>
    </w:div>
    <w:div w:id="48961089">
      <w:bodyDiv w:val="1"/>
      <w:marLeft w:val="0"/>
      <w:marRight w:val="0"/>
      <w:marTop w:val="0"/>
      <w:marBottom w:val="0"/>
      <w:divBdr>
        <w:top w:val="none" w:sz="0" w:space="0" w:color="auto"/>
        <w:left w:val="none" w:sz="0" w:space="0" w:color="auto"/>
        <w:bottom w:val="none" w:sz="0" w:space="0" w:color="auto"/>
        <w:right w:val="none" w:sz="0" w:space="0" w:color="auto"/>
      </w:divBdr>
    </w:div>
    <w:div w:id="49036922">
      <w:bodyDiv w:val="1"/>
      <w:marLeft w:val="0"/>
      <w:marRight w:val="0"/>
      <w:marTop w:val="0"/>
      <w:marBottom w:val="0"/>
      <w:divBdr>
        <w:top w:val="none" w:sz="0" w:space="0" w:color="auto"/>
        <w:left w:val="none" w:sz="0" w:space="0" w:color="auto"/>
        <w:bottom w:val="none" w:sz="0" w:space="0" w:color="auto"/>
        <w:right w:val="none" w:sz="0" w:space="0" w:color="auto"/>
      </w:divBdr>
    </w:div>
    <w:div w:id="49039435">
      <w:bodyDiv w:val="1"/>
      <w:marLeft w:val="0"/>
      <w:marRight w:val="0"/>
      <w:marTop w:val="0"/>
      <w:marBottom w:val="0"/>
      <w:divBdr>
        <w:top w:val="none" w:sz="0" w:space="0" w:color="auto"/>
        <w:left w:val="none" w:sz="0" w:space="0" w:color="auto"/>
        <w:bottom w:val="none" w:sz="0" w:space="0" w:color="auto"/>
        <w:right w:val="none" w:sz="0" w:space="0" w:color="auto"/>
      </w:divBdr>
    </w:div>
    <w:div w:id="49039628">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348690">
      <w:bodyDiv w:val="1"/>
      <w:marLeft w:val="0"/>
      <w:marRight w:val="0"/>
      <w:marTop w:val="0"/>
      <w:marBottom w:val="0"/>
      <w:divBdr>
        <w:top w:val="none" w:sz="0" w:space="0" w:color="auto"/>
        <w:left w:val="none" w:sz="0" w:space="0" w:color="auto"/>
        <w:bottom w:val="none" w:sz="0" w:space="0" w:color="auto"/>
        <w:right w:val="none" w:sz="0" w:space="0" w:color="auto"/>
      </w:divBdr>
    </w:div>
    <w:div w:id="49430189">
      <w:bodyDiv w:val="1"/>
      <w:marLeft w:val="0"/>
      <w:marRight w:val="0"/>
      <w:marTop w:val="0"/>
      <w:marBottom w:val="0"/>
      <w:divBdr>
        <w:top w:val="none" w:sz="0" w:space="0" w:color="auto"/>
        <w:left w:val="none" w:sz="0" w:space="0" w:color="auto"/>
        <w:bottom w:val="none" w:sz="0" w:space="0" w:color="auto"/>
        <w:right w:val="none" w:sz="0" w:space="0" w:color="auto"/>
      </w:divBdr>
    </w:div>
    <w:div w:id="49497196">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500436">
      <w:bodyDiv w:val="1"/>
      <w:marLeft w:val="0"/>
      <w:marRight w:val="0"/>
      <w:marTop w:val="0"/>
      <w:marBottom w:val="0"/>
      <w:divBdr>
        <w:top w:val="none" w:sz="0" w:space="0" w:color="auto"/>
        <w:left w:val="none" w:sz="0" w:space="0" w:color="auto"/>
        <w:bottom w:val="none" w:sz="0" w:space="0" w:color="auto"/>
        <w:right w:val="none" w:sz="0" w:space="0" w:color="auto"/>
      </w:divBdr>
    </w:div>
    <w:div w:id="49546236">
      <w:bodyDiv w:val="1"/>
      <w:marLeft w:val="0"/>
      <w:marRight w:val="0"/>
      <w:marTop w:val="0"/>
      <w:marBottom w:val="0"/>
      <w:divBdr>
        <w:top w:val="none" w:sz="0" w:space="0" w:color="auto"/>
        <w:left w:val="none" w:sz="0" w:space="0" w:color="auto"/>
        <w:bottom w:val="none" w:sz="0" w:space="0" w:color="auto"/>
        <w:right w:val="none" w:sz="0" w:space="0" w:color="auto"/>
      </w:divBdr>
    </w:div>
    <w:div w:id="49573555">
      <w:bodyDiv w:val="1"/>
      <w:marLeft w:val="0"/>
      <w:marRight w:val="0"/>
      <w:marTop w:val="0"/>
      <w:marBottom w:val="0"/>
      <w:divBdr>
        <w:top w:val="none" w:sz="0" w:space="0" w:color="auto"/>
        <w:left w:val="none" w:sz="0" w:space="0" w:color="auto"/>
        <w:bottom w:val="none" w:sz="0" w:space="0" w:color="auto"/>
        <w:right w:val="none" w:sz="0" w:space="0" w:color="auto"/>
      </w:divBdr>
    </w:div>
    <w:div w:id="49575532">
      <w:bodyDiv w:val="1"/>
      <w:marLeft w:val="0"/>
      <w:marRight w:val="0"/>
      <w:marTop w:val="0"/>
      <w:marBottom w:val="0"/>
      <w:divBdr>
        <w:top w:val="none" w:sz="0" w:space="0" w:color="auto"/>
        <w:left w:val="none" w:sz="0" w:space="0" w:color="auto"/>
        <w:bottom w:val="none" w:sz="0" w:space="0" w:color="auto"/>
        <w:right w:val="none" w:sz="0" w:space="0" w:color="auto"/>
      </w:divBdr>
    </w:div>
    <w:div w:id="49614238">
      <w:bodyDiv w:val="1"/>
      <w:marLeft w:val="0"/>
      <w:marRight w:val="0"/>
      <w:marTop w:val="0"/>
      <w:marBottom w:val="0"/>
      <w:divBdr>
        <w:top w:val="none" w:sz="0" w:space="0" w:color="auto"/>
        <w:left w:val="none" w:sz="0" w:space="0" w:color="auto"/>
        <w:bottom w:val="none" w:sz="0" w:space="0" w:color="auto"/>
        <w:right w:val="none" w:sz="0" w:space="0" w:color="auto"/>
      </w:divBdr>
    </w:div>
    <w:div w:id="49619415">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22161">
      <w:bodyDiv w:val="1"/>
      <w:marLeft w:val="0"/>
      <w:marRight w:val="0"/>
      <w:marTop w:val="0"/>
      <w:marBottom w:val="0"/>
      <w:divBdr>
        <w:top w:val="none" w:sz="0" w:space="0" w:color="auto"/>
        <w:left w:val="none" w:sz="0" w:space="0" w:color="auto"/>
        <w:bottom w:val="none" w:sz="0" w:space="0" w:color="auto"/>
        <w:right w:val="none" w:sz="0" w:space="0" w:color="auto"/>
      </w:divBdr>
    </w:div>
    <w:div w:id="49623084">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13310">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49961914">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079306">
      <w:bodyDiv w:val="1"/>
      <w:marLeft w:val="0"/>
      <w:marRight w:val="0"/>
      <w:marTop w:val="0"/>
      <w:marBottom w:val="0"/>
      <w:divBdr>
        <w:top w:val="none" w:sz="0" w:space="0" w:color="auto"/>
        <w:left w:val="none" w:sz="0" w:space="0" w:color="auto"/>
        <w:bottom w:val="none" w:sz="0" w:space="0" w:color="auto"/>
        <w:right w:val="none" w:sz="0" w:space="0" w:color="auto"/>
      </w:divBdr>
    </w:div>
    <w:div w:id="50228914">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470221">
      <w:bodyDiv w:val="1"/>
      <w:marLeft w:val="0"/>
      <w:marRight w:val="0"/>
      <w:marTop w:val="0"/>
      <w:marBottom w:val="0"/>
      <w:divBdr>
        <w:top w:val="none" w:sz="0" w:space="0" w:color="auto"/>
        <w:left w:val="none" w:sz="0" w:space="0" w:color="auto"/>
        <w:bottom w:val="none" w:sz="0" w:space="0" w:color="auto"/>
        <w:right w:val="none" w:sz="0" w:space="0" w:color="auto"/>
      </w:divBdr>
    </w:div>
    <w:div w:id="50472147">
      <w:bodyDiv w:val="1"/>
      <w:marLeft w:val="0"/>
      <w:marRight w:val="0"/>
      <w:marTop w:val="0"/>
      <w:marBottom w:val="0"/>
      <w:divBdr>
        <w:top w:val="none" w:sz="0" w:space="0" w:color="auto"/>
        <w:left w:val="none" w:sz="0" w:space="0" w:color="auto"/>
        <w:bottom w:val="none" w:sz="0" w:space="0" w:color="auto"/>
        <w:right w:val="none" w:sz="0" w:space="0" w:color="auto"/>
      </w:divBdr>
    </w:div>
    <w:div w:id="50544755">
      <w:bodyDiv w:val="1"/>
      <w:marLeft w:val="0"/>
      <w:marRight w:val="0"/>
      <w:marTop w:val="0"/>
      <w:marBottom w:val="0"/>
      <w:divBdr>
        <w:top w:val="none" w:sz="0" w:space="0" w:color="auto"/>
        <w:left w:val="none" w:sz="0" w:space="0" w:color="auto"/>
        <w:bottom w:val="none" w:sz="0" w:space="0" w:color="auto"/>
        <w:right w:val="none" w:sz="0" w:space="0" w:color="auto"/>
      </w:divBdr>
    </w:div>
    <w:div w:id="50616436">
      <w:bodyDiv w:val="1"/>
      <w:marLeft w:val="0"/>
      <w:marRight w:val="0"/>
      <w:marTop w:val="0"/>
      <w:marBottom w:val="0"/>
      <w:divBdr>
        <w:top w:val="none" w:sz="0" w:space="0" w:color="auto"/>
        <w:left w:val="none" w:sz="0" w:space="0" w:color="auto"/>
        <w:bottom w:val="none" w:sz="0" w:space="0" w:color="auto"/>
        <w:right w:val="none" w:sz="0" w:space="0" w:color="auto"/>
      </w:divBdr>
    </w:div>
    <w:div w:id="50664702">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0885055">
      <w:bodyDiv w:val="1"/>
      <w:marLeft w:val="0"/>
      <w:marRight w:val="0"/>
      <w:marTop w:val="0"/>
      <w:marBottom w:val="0"/>
      <w:divBdr>
        <w:top w:val="none" w:sz="0" w:space="0" w:color="auto"/>
        <w:left w:val="none" w:sz="0" w:space="0" w:color="auto"/>
        <w:bottom w:val="none" w:sz="0" w:space="0" w:color="auto"/>
        <w:right w:val="none" w:sz="0" w:space="0" w:color="auto"/>
      </w:divBdr>
    </w:div>
    <w:div w:id="51001033">
      <w:bodyDiv w:val="1"/>
      <w:marLeft w:val="0"/>
      <w:marRight w:val="0"/>
      <w:marTop w:val="0"/>
      <w:marBottom w:val="0"/>
      <w:divBdr>
        <w:top w:val="none" w:sz="0" w:space="0" w:color="auto"/>
        <w:left w:val="none" w:sz="0" w:space="0" w:color="auto"/>
        <w:bottom w:val="none" w:sz="0" w:space="0" w:color="auto"/>
        <w:right w:val="none" w:sz="0" w:space="0" w:color="auto"/>
      </w:divBdr>
    </w:div>
    <w:div w:id="51007941">
      <w:bodyDiv w:val="1"/>
      <w:marLeft w:val="0"/>
      <w:marRight w:val="0"/>
      <w:marTop w:val="0"/>
      <w:marBottom w:val="0"/>
      <w:divBdr>
        <w:top w:val="none" w:sz="0" w:space="0" w:color="auto"/>
        <w:left w:val="none" w:sz="0" w:space="0" w:color="auto"/>
        <w:bottom w:val="none" w:sz="0" w:space="0" w:color="auto"/>
        <w:right w:val="none" w:sz="0" w:space="0" w:color="auto"/>
      </w:divBdr>
    </w:div>
    <w:div w:id="51123312">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4083">
      <w:bodyDiv w:val="1"/>
      <w:marLeft w:val="0"/>
      <w:marRight w:val="0"/>
      <w:marTop w:val="0"/>
      <w:marBottom w:val="0"/>
      <w:divBdr>
        <w:top w:val="none" w:sz="0" w:space="0" w:color="auto"/>
        <w:left w:val="none" w:sz="0" w:space="0" w:color="auto"/>
        <w:bottom w:val="none" w:sz="0" w:space="0" w:color="auto"/>
        <w:right w:val="none" w:sz="0" w:space="0" w:color="auto"/>
      </w:divBdr>
    </w:div>
    <w:div w:id="51275802">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2975">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38993">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664065">
      <w:bodyDiv w:val="1"/>
      <w:marLeft w:val="0"/>
      <w:marRight w:val="0"/>
      <w:marTop w:val="0"/>
      <w:marBottom w:val="0"/>
      <w:divBdr>
        <w:top w:val="none" w:sz="0" w:space="0" w:color="auto"/>
        <w:left w:val="none" w:sz="0" w:space="0" w:color="auto"/>
        <w:bottom w:val="none" w:sz="0" w:space="0" w:color="auto"/>
        <w:right w:val="none" w:sz="0" w:space="0" w:color="auto"/>
      </w:divBdr>
    </w:div>
    <w:div w:id="51731040">
      <w:bodyDiv w:val="1"/>
      <w:marLeft w:val="0"/>
      <w:marRight w:val="0"/>
      <w:marTop w:val="0"/>
      <w:marBottom w:val="0"/>
      <w:divBdr>
        <w:top w:val="none" w:sz="0" w:space="0" w:color="auto"/>
        <w:left w:val="none" w:sz="0" w:space="0" w:color="auto"/>
        <w:bottom w:val="none" w:sz="0" w:space="0" w:color="auto"/>
        <w:right w:val="none" w:sz="0" w:space="0" w:color="auto"/>
      </w:divBdr>
    </w:div>
    <w:div w:id="51776126">
      <w:bodyDiv w:val="1"/>
      <w:marLeft w:val="0"/>
      <w:marRight w:val="0"/>
      <w:marTop w:val="0"/>
      <w:marBottom w:val="0"/>
      <w:divBdr>
        <w:top w:val="none" w:sz="0" w:space="0" w:color="auto"/>
        <w:left w:val="none" w:sz="0" w:space="0" w:color="auto"/>
        <w:bottom w:val="none" w:sz="0" w:space="0" w:color="auto"/>
        <w:right w:val="none" w:sz="0" w:space="0" w:color="auto"/>
      </w:divBdr>
    </w:div>
    <w:div w:id="51778228">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19888">
      <w:bodyDiv w:val="1"/>
      <w:marLeft w:val="0"/>
      <w:marRight w:val="0"/>
      <w:marTop w:val="0"/>
      <w:marBottom w:val="0"/>
      <w:divBdr>
        <w:top w:val="none" w:sz="0" w:space="0" w:color="auto"/>
        <w:left w:val="none" w:sz="0" w:space="0" w:color="auto"/>
        <w:bottom w:val="none" w:sz="0" w:space="0" w:color="auto"/>
        <w:right w:val="none" w:sz="0" w:space="0" w:color="auto"/>
      </w:divBdr>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36582">
      <w:bodyDiv w:val="1"/>
      <w:marLeft w:val="0"/>
      <w:marRight w:val="0"/>
      <w:marTop w:val="0"/>
      <w:marBottom w:val="0"/>
      <w:divBdr>
        <w:top w:val="none" w:sz="0" w:space="0" w:color="auto"/>
        <w:left w:val="none" w:sz="0" w:space="0" w:color="auto"/>
        <w:bottom w:val="none" w:sz="0" w:space="0" w:color="auto"/>
        <w:right w:val="none" w:sz="0" w:space="0" w:color="auto"/>
      </w:divBdr>
    </w:div>
    <w:div w:id="52243557">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1519">
      <w:bodyDiv w:val="1"/>
      <w:marLeft w:val="0"/>
      <w:marRight w:val="0"/>
      <w:marTop w:val="0"/>
      <w:marBottom w:val="0"/>
      <w:divBdr>
        <w:top w:val="none" w:sz="0" w:space="0" w:color="auto"/>
        <w:left w:val="none" w:sz="0" w:space="0" w:color="auto"/>
        <w:bottom w:val="none" w:sz="0" w:space="0" w:color="auto"/>
        <w:right w:val="none" w:sz="0" w:space="0" w:color="auto"/>
      </w:divBdr>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428859">
      <w:bodyDiv w:val="1"/>
      <w:marLeft w:val="0"/>
      <w:marRight w:val="0"/>
      <w:marTop w:val="0"/>
      <w:marBottom w:val="0"/>
      <w:divBdr>
        <w:top w:val="none" w:sz="0" w:space="0" w:color="auto"/>
        <w:left w:val="none" w:sz="0" w:space="0" w:color="auto"/>
        <w:bottom w:val="none" w:sz="0" w:space="0" w:color="auto"/>
        <w:right w:val="none" w:sz="0" w:space="0" w:color="auto"/>
      </w:divBdr>
    </w:div>
    <w:div w:id="52436418">
      <w:bodyDiv w:val="1"/>
      <w:marLeft w:val="0"/>
      <w:marRight w:val="0"/>
      <w:marTop w:val="0"/>
      <w:marBottom w:val="0"/>
      <w:divBdr>
        <w:top w:val="none" w:sz="0" w:space="0" w:color="auto"/>
        <w:left w:val="none" w:sz="0" w:space="0" w:color="auto"/>
        <w:bottom w:val="none" w:sz="0" w:space="0" w:color="auto"/>
        <w:right w:val="none" w:sz="0" w:space="0" w:color="auto"/>
      </w:divBdr>
    </w:div>
    <w:div w:id="52509661">
      <w:bodyDiv w:val="1"/>
      <w:marLeft w:val="0"/>
      <w:marRight w:val="0"/>
      <w:marTop w:val="0"/>
      <w:marBottom w:val="0"/>
      <w:divBdr>
        <w:top w:val="none" w:sz="0" w:space="0" w:color="auto"/>
        <w:left w:val="none" w:sz="0" w:space="0" w:color="auto"/>
        <w:bottom w:val="none" w:sz="0" w:space="0" w:color="auto"/>
        <w:right w:val="none" w:sz="0" w:space="0" w:color="auto"/>
      </w:divBdr>
    </w:div>
    <w:div w:id="52580401">
      <w:bodyDiv w:val="1"/>
      <w:marLeft w:val="0"/>
      <w:marRight w:val="0"/>
      <w:marTop w:val="0"/>
      <w:marBottom w:val="0"/>
      <w:divBdr>
        <w:top w:val="none" w:sz="0" w:space="0" w:color="auto"/>
        <w:left w:val="none" w:sz="0" w:space="0" w:color="auto"/>
        <w:bottom w:val="none" w:sz="0" w:space="0" w:color="auto"/>
        <w:right w:val="none" w:sz="0" w:space="0" w:color="auto"/>
      </w:divBdr>
    </w:div>
    <w:div w:id="52588944">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780304">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161955">
      <w:bodyDiv w:val="1"/>
      <w:marLeft w:val="0"/>
      <w:marRight w:val="0"/>
      <w:marTop w:val="0"/>
      <w:marBottom w:val="0"/>
      <w:divBdr>
        <w:top w:val="none" w:sz="0" w:space="0" w:color="auto"/>
        <w:left w:val="none" w:sz="0" w:space="0" w:color="auto"/>
        <w:bottom w:val="none" w:sz="0" w:space="0" w:color="auto"/>
        <w:right w:val="none" w:sz="0" w:space="0" w:color="auto"/>
      </w:divBdr>
    </w:div>
    <w:div w:id="53238583">
      <w:bodyDiv w:val="1"/>
      <w:marLeft w:val="0"/>
      <w:marRight w:val="0"/>
      <w:marTop w:val="0"/>
      <w:marBottom w:val="0"/>
      <w:divBdr>
        <w:top w:val="none" w:sz="0" w:space="0" w:color="auto"/>
        <w:left w:val="none" w:sz="0" w:space="0" w:color="auto"/>
        <w:bottom w:val="none" w:sz="0" w:space="0" w:color="auto"/>
        <w:right w:val="none" w:sz="0" w:space="0" w:color="auto"/>
      </w:divBdr>
    </w:div>
    <w:div w:id="53429978">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07006">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3891369">
      <w:bodyDiv w:val="1"/>
      <w:marLeft w:val="0"/>
      <w:marRight w:val="0"/>
      <w:marTop w:val="0"/>
      <w:marBottom w:val="0"/>
      <w:divBdr>
        <w:top w:val="none" w:sz="0" w:space="0" w:color="auto"/>
        <w:left w:val="none" w:sz="0" w:space="0" w:color="auto"/>
        <w:bottom w:val="none" w:sz="0" w:space="0" w:color="auto"/>
        <w:right w:val="none" w:sz="0" w:space="0" w:color="auto"/>
      </w:divBdr>
    </w:div>
    <w:div w:id="53966547">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085344">
      <w:bodyDiv w:val="1"/>
      <w:marLeft w:val="0"/>
      <w:marRight w:val="0"/>
      <w:marTop w:val="0"/>
      <w:marBottom w:val="0"/>
      <w:divBdr>
        <w:top w:val="none" w:sz="0" w:space="0" w:color="auto"/>
        <w:left w:val="none" w:sz="0" w:space="0" w:color="auto"/>
        <w:bottom w:val="none" w:sz="0" w:space="0" w:color="auto"/>
        <w:right w:val="none" w:sz="0" w:space="0" w:color="auto"/>
      </w:divBdr>
    </w:div>
    <w:div w:id="54086985">
      <w:bodyDiv w:val="1"/>
      <w:marLeft w:val="0"/>
      <w:marRight w:val="0"/>
      <w:marTop w:val="0"/>
      <w:marBottom w:val="0"/>
      <w:divBdr>
        <w:top w:val="none" w:sz="0" w:space="0" w:color="auto"/>
        <w:left w:val="none" w:sz="0" w:space="0" w:color="auto"/>
        <w:bottom w:val="none" w:sz="0" w:space="0" w:color="auto"/>
        <w:right w:val="none" w:sz="0" w:space="0" w:color="auto"/>
      </w:divBdr>
    </w:div>
    <w:div w:id="54090113">
      <w:bodyDiv w:val="1"/>
      <w:marLeft w:val="0"/>
      <w:marRight w:val="0"/>
      <w:marTop w:val="0"/>
      <w:marBottom w:val="0"/>
      <w:divBdr>
        <w:top w:val="none" w:sz="0" w:space="0" w:color="auto"/>
        <w:left w:val="none" w:sz="0" w:space="0" w:color="auto"/>
        <w:bottom w:val="none" w:sz="0" w:space="0" w:color="auto"/>
        <w:right w:val="none" w:sz="0" w:space="0" w:color="auto"/>
      </w:divBdr>
    </w:div>
    <w:div w:id="54159955">
      <w:bodyDiv w:val="1"/>
      <w:marLeft w:val="0"/>
      <w:marRight w:val="0"/>
      <w:marTop w:val="0"/>
      <w:marBottom w:val="0"/>
      <w:divBdr>
        <w:top w:val="none" w:sz="0" w:space="0" w:color="auto"/>
        <w:left w:val="none" w:sz="0" w:space="0" w:color="auto"/>
        <w:bottom w:val="none" w:sz="0" w:space="0" w:color="auto"/>
        <w:right w:val="none" w:sz="0" w:space="0" w:color="auto"/>
      </w:divBdr>
    </w:div>
    <w:div w:id="54163472">
      <w:bodyDiv w:val="1"/>
      <w:marLeft w:val="0"/>
      <w:marRight w:val="0"/>
      <w:marTop w:val="0"/>
      <w:marBottom w:val="0"/>
      <w:divBdr>
        <w:top w:val="none" w:sz="0" w:space="0" w:color="auto"/>
        <w:left w:val="none" w:sz="0" w:space="0" w:color="auto"/>
        <w:bottom w:val="none" w:sz="0" w:space="0" w:color="auto"/>
        <w:right w:val="none" w:sz="0" w:space="0" w:color="auto"/>
      </w:divBdr>
    </w:div>
    <w:div w:id="54205511">
      <w:bodyDiv w:val="1"/>
      <w:marLeft w:val="0"/>
      <w:marRight w:val="0"/>
      <w:marTop w:val="0"/>
      <w:marBottom w:val="0"/>
      <w:divBdr>
        <w:top w:val="none" w:sz="0" w:space="0" w:color="auto"/>
        <w:left w:val="none" w:sz="0" w:space="0" w:color="auto"/>
        <w:bottom w:val="none" w:sz="0" w:space="0" w:color="auto"/>
        <w:right w:val="none" w:sz="0" w:space="0" w:color="auto"/>
      </w:divBdr>
    </w:div>
    <w:div w:id="54206784">
      <w:bodyDiv w:val="1"/>
      <w:marLeft w:val="0"/>
      <w:marRight w:val="0"/>
      <w:marTop w:val="0"/>
      <w:marBottom w:val="0"/>
      <w:divBdr>
        <w:top w:val="none" w:sz="0" w:space="0" w:color="auto"/>
        <w:left w:val="none" w:sz="0" w:space="0" w:color="auto"/>
        <w:bottom w:val="none" w:sz="0" w:space="0" w:color="auto"/>
        <w:right w:val="none" w:sz="0" w:space="0" w:color="auto"/>
      </w:divBdr>
    </w:div>
    <w:div w:id="54279600">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58957">
      <w:bodyDiv w:val="1"/>
      <w:marLeft w:val="0"/>
      <w:marRight w:val="0"/>
      <w:marTop w:val="0"/>
      <w:marBottom w:val="0"/>
      <w:divBdr>
        <w:top w:val="none" w:sz="0" w:space="0" w:color="auto"/>
        <w:left w:val="none" w:sz="0" w:space="0" w:color="auto"/>
        <w:bottom w:val="none" w:sz="0" w:space="0" w:color="auto"/>
        <w:right w:val="none" w:sz="0" w:space="0" w:color="auto"/>
      </w:divBdr>
    </w:div>
    <w:div w:id="54359972">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183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71519">
      <w:bodyDiv w:val="1"/>
      <w:marLeft w:val="0"/>
      <w:marRight w:val="0"/>
      <w:marTop w:val="0"/>
      <w:marBottom w:val="0"/>
      <w:divBdr>
        <w:top w:val="none" w:sz="0" w:space="0" w:color="auto"/>
        <w:left w:val="none" w:sz="0" w:space="0" w:color="auto"/>
        <w:bottom w:val="none" w:sz="0" w:space="0" w:color="auto"/>
        <w:right w:val="none" w:sz="0" w:space="0" w:color="auto"/>
      </w:divBdr>
    </w:div>
    <w:div w:id="54748015">
      <w:bodyDiv w:val="1"/>
      <w:marLeft w:val="0"/>
      <w:marRight w:val="0"/>
      <w:marTop w:val="0"/>
      <w:marBottom w:val="0"/>
      <w:divBdr>
        <w:top w:val="none" w:sz="0" w:space="0" w:color="auto"/>
        <w:left w:val="none" w:sz="0" w:space="0" w:color="auto"/>
        <w:bottom w:val="none" w:sz="0" w:space="0" w:color="auto"/>
        <w:right w:val="none" w:sz="0" w:space="0" w:color="auto"/>
      </w:divBdr>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819206">
      <w:bodyDiv w:val="1"/>
      <w:marLeft w:val="0"/>
      <w:marRight w:val="0"/>
      <w:marTop w:val="0"/>
      <w:marBottom w:val="0"/>
      <w:divBdr>
        <w:top w:val="none" w:sz="0" w:space="0" w:color="auto"/>
        <w:left w:val="none" w:sz="0" w:space="0" w:color="auto"/>
        <w:bottom w:val="none" w:sz="0" w:space="0" w:color="auto"/>
        <w:right w:val="none" w:sz="0" w:space="0" w:color="auto"/>
      </w:divBdr>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07404">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055606">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6096">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2058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59257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706421">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5976031">
      <w:bodyDiv w:val="1"/>
      <w:marLeft w:val="0"/>
      <w:marRight w:val="0"/>
      <w:marTop w:val="0"/>
      <w:marBottom w:val="0"/>
      <w:divBdr>
        <w:top w:val="none" w:sz="0" w:space="0" w:color="auto"/>
        <w:left w:val="none" w:sz="0" w:space="0" w:color="auto"/>
        <w:bottom w:val="none" w:sz="0" w:space="0" w:color="auto"/>
        <w:right w:val="none" w:sz="0" w:space="0" w:color="auto"/>
      </w:divBdr>
    </w:div>
    <w:div w:id="55981610">
      <w:bodyDiv w:val="1"/>
      <w:marLeft w:val="0"/>
      <w:marRight w:val="0"/>
      <w:marTop w:val="0"/>
      <w:marBottom w:val="0"/>
      <w:divBdr>
        <w:top w:val="none" w:sz="0" w:space="0" w:color="auto"/>
        <w:left w:val="none" w:sz="0" w:space="0" w:color="auto"/>
        <w:bottom w:val="none" w:sz="0" w:space="0" w:color="auto"/>
        <w:right w:val="none" w:sz="0" w:space="0" w:color="auto"/>
      </w:divBdr>
    </w:div>
    <w:div w:id="56054429">
      <w:bodyDiv w:val="1"/>
      <w:marLeft w:val="0"/>
      <w:marRight w:val="0"/>
      <w:marTop w:val="0"/>
      <w:marBottom w:val="0"/>
      <w:divBdr>
        <w:top w:val="none" w:sz="0" w:space="0" w:color="auto"/>
        <w:left w:val="none" w:sz="0" w:space="0" w:color="auto"/>
        <w:bottom w:val="none" w:sz="0" w:space="0" w:color="auto"/>
        <w:right w:val="none" w:sz="0" w:space="0" w:color="auto"/>
      </w:divBdr>
    </w:div>
    <w:div w:id="56128790">
      <w:bodyDiv w:val="1"/>
      <w:marLeft w:val="0"/>
      <w:marRight w:val="0"/>
      <w:marTop w:val="0"/>
      <w:marBottom w:val="0"/>
      <w:divBdr>
        <w:top w:val="none" w:sz="0" w:space="0" w:color="auto"/>
        <w:left w:val="none" w:sz="0" w:space="0" w:color="auto"/>
        <w:bottom w:val="none" w:sz="0" w:space="0" w:color="auto"/>
        <w:right w:val="none" w:sz="0" w:space="0" w:color="auto"/>
      </w:divBdr>
    </w:div>
    <w:div w:id="56176134">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24982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438176">
      <w:bodyDiv w:val="1"/>
      <w:marLeft w:val="0"/>
      <w:marRight w:val="0"/>
      <w:marTop w:val="0"/>
      <w:marBottom w:val="0"/>
      <w:divBdr>
        <w:top w:val="none" w:sz="0" w:space="0" w:color="auto"/>
        <w:left w:val="none" w:sz="0" w:space="0" w:color="auto"/>
        <w:bottom w:val="none" w:sz="0" w:space="0" w:color="auto"/>
        <w:right w:val="none" w:sz="0" w:space="0" w:color="auto"/>
      </w:divBdr>
    </w:div>
    <w:div w:id="56514145">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636391">
      <w:bodyDiv w:val="1"/>
      <w:marLeft w:val="0"/>
      <w:marRight w:val="0"/>
      <w:marTop w:val="0"/>
      <w:marBottom w:val="0"/>
      <w:divBdr>
        <w:top w:val="none" w:sz="0" w:space="0" w:color="auto"/>
        <w:left w:val="none" w:sz="0" w:space="0" w:color="auto"/>
        <w:bottom w:val="none" w:sz="0" w:space="0" w:color="auto"/>
        <w:right w:val="none" w:sz="0" w:space="0" w:color="auto"/>
      </w:divBdr>
    </w:div>
    <w:div w:id="56637394">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09592">
      <w:bodyDiv w:val="1"/>
      <w:marLeft w:val="0"/>
      <w:marRight w:val="0"/>
      <w:marTop w:val="0"/>
      <w:marBottom w:val="0"/>
      <w:divBdr>
        <w:top w:val="none" w:sz="0" w:space="0" w:color="auto"/>
        <w:left w:val="none" w:sz="0" w:space="0" w:color="auto"/>
        <w:bottom w:val="none" w:sz="0" w:space="0" w:color="auto"/>
        <w:right w:val="none" w:sz="0" w:space="0" w:color="auto"/>
      </w:divBdr>
    </w:div>
    <w:div w:id="56780546">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6829490">
      <w:bodyDiv w:val="1"/>
      <w:marLeft w:val="0"/>
      <w:marRight w:val="0"/>
      <w:marTop w:val="0"/>
      <w:marBottom w:val="0"/>
      <w:divBdr>
        <w:top w:val="none" w:sz="0" w:space="0" w:color="auto"/>
        <w:left w:val="none" w:sz="0" w:space="0" w:color="auto"/>
        <w:bottom w:val="none" w:sz="0" w:space="0" w:color="auto"/>
        <w:right w:val="none" w:sz="0" w:space="0" w:color="auto"/>
      </w:divBdr>
    </w:div>
    <w:div w:id="56831256">
      <w:bodyDiv w:val="1"/>
      <w:marLeft w:val="0"/>
      <w:marRight w:val="0"/>
      <w:marTop w:val="0"/>
      <w:marBottom w:val="0"/>
      <w:divBdr>
        <w:top w:val="none" w:sz="0" w:space="0" w:color="auto"/>
        <w:left w:val="none" w:sz="0" w:space="0" w:color="auto"/>
        <w:bottom w:val="none" w:sz="0" w:space="0" w:color="auto"/>
        <w:right w:val="none" w:sz="0" w:space="0" w:color="auto"/>
      </w:divBdr>
    </w:div>
    <w:div w:id="56978516">
      <w:bodyDiv w:val="1"/>
      <w:marLeft w:val="0"/>
      <w:marRight w:val="0"/>
      <w:marTop w:val="0"/>
      <w:marBottom w:val="0"/>
      <w:divBdr>
        <w:top w:val="none" w:sz="0" w:space="0" w:color="auto"/>
        <w:left w:val="none" w:sz="0" w:space="0" w:color="auto"/>
        <w:bottom w:val="none" w:sz="0" w:space="0" w:color="auto"/>
        <w:right w:val="none" w:sz="0" w:space="0" w:color="auto"/>
      </w:divBdr>
    </w:div>
    <w:div w:id="57023369">
      <w:bodyDiv w:val="1"/>
      <w:marLeft w:val="0"/>
      <w:marRight w:val="0"/>
      <w:marTop w:val="0"/>
      <w:marBottom w:val="0"/>
      <w:divBdr>
        <w:top w:val="none" w:sz="0" w:space="0" w:color="auto"/>
        <w:left w:val="none" w:sz="0" w:space="0" w:color="auto"/>
        <w:bottom w:val="none" w:sz="0" w:space="0" w:color="auto"/>
        <w:right w:val="none" w:sz="0" w:space="0" w:color="auto"/>
      </w:divBdr>
    </w:div>
    <w:div w:id="57097543">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284518">
      <w:bodyDiv w:val="1"/>
      <w:marLeft w:val="0"/>
      <w:marRight w:val="0"/>
      <w:marTop w:val="0"/>
      <w:marBottom w:val="0"/>
      <w:divBdr>
        <w:top w:val="none" w:sz="0" w:space="0" w:color="auto"/>
        <w:left w:val="none" w:sz="0" w:space="0" w:color="auto"/>
        <w:bottom w:val="none" w:sz="0" w:space="0" w:color="auto"/>
        <w:right w:val="none" w:sz="0" w:space="0" w:color="auto"/>
      </w:divBdr>
    </w:div>
    <w:div w:id="57285657">
      <w:bodyDiv w:val="1"/>
      <w:marLeft w:val="0"/>
      <w:marRight w:val="0"/>
      <w:marTop w:val="0"/>
      <w:marBottom w:val="0"/>
      <w:divBdr>
        <w:top w:val="none" w:sz="0" w:space="0" w:color="auto"/>
        <w:left w:val="none" w:sz="0" w:space="0" w:color="auto"/>
        <w:bottom w:val="none" w:sz="0" w:space="0" w:color="auto"/>
        <w:right w:val="none" w:sz="0" w:space="0" w:color="auto"/>
      </w:divBdr>
    </w:div>
    <w:div w:id="57291151">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0975">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2606">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559867">
      <w:bodyDiv w:val="1"/>
      <w:marLeft w:val="0"/>
      <w:marRight w:val="0"/>
      <w:marTop w:val="0"/>
      <w:marBottom w:val="0"/>
      <w:divBdr>
        <w:top w:val="none" w:sz="0" w:space="0" w:color="auto"/>
        <w:left w:val="none" w:sz="0" w:space="0" w:color="auto"/>
        <w:bottom w:val="none" w:sz="0" w:space="0" w:color="auto"/>
        <w:right w:val="none" w:sz="0" w:space="0" w:color="auto"/>
      </w:divBdr>
    </w:div>
    <w:div w:id="57560601">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7379">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406059">
      <w:bodyDiv w:val="1"/>
      <w:marLeft w:val="0"/>
      <w:marRight w:val="0"/>
      <w:marTop w:val="0"/>
      <w:marBottom w:val="0"/>
      <w:divBdr>
        <w:top w:val="none" w:sz="0" w:space="0" w:color="auto"/>
        <w:left w:val="none" w:sz="0" w:space="0" w:color="auto"/>
        <w:bottom w:val="none" w:sz="0" w:space="0" w:color="auto"/>
        <w:right w:val="none" w:sz="0" w:space="0" w:color="auto"/>
      </w:divBdr>
    </w:div>
    <w:div w:id="58408634">
      <w:bodyDiv w:val="1"/>
      <w:marLeft w:val="0"/>
      <w:marRight w:val="0"/>
      <w:marTop w:val="0"/>
      <w:marBottom w:val="0"/>
      <w:divBdr>
        <w:top w:val="none" w:sz="0" w:space="0" w:color="auto"/>
        <w:left w:val="none" w:sz="0" w:space="0" w:color="auto"/>
        <w:bottom w:val="none" w:sz="0" w:space="0" w:color="auto"/>
        <w:right w:val="none" w:sz="0" w:space="0" w:color="auto"/>
      </w:divBdr>
    </w:div>
    <w:div w:id="58597059">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8602091">
      <w:bodyDiv w:val="1"/>
      <w:marLeft w:val="0"/>
      <w:marRight w:val="0"/>
      <w:marTop w:val="0"/>
      <w:marBottom w:val="0"/>
      <w:divBdr>
        <w:top w:val="none" w:sz="0" w:space="0" w:color="auto"/>
        <w:left w:val="none" w:sz="0" w:space="0" w:color="auto"/>
        <w:bottom w:val="none" w:sz="0" w:space="0" w:color="auto"/>
        <w:right w:val="none" w:sz="0" w:space="0" w:color="auto"/>
      </w:divBdr>
    </w:div>
    <w:div w:id="58676664">
      <w:bodyDiv w:val="1"/>
      <w:marLeft w:val="0"/>
      <w:marRight w:val="0"/>
      <w:marTop w:val="0"/>
      <w:marBottom w:val="0"/>
      <w:divBdr>
        <w:top w:val="none" w:sz="0" w:space="0" w:color="auto"/>
        <w:left w:val="none" w:sz="0" w:space="0" w:color="auto"/>
        <w:bottom w:val="none" w:sz="0" w:space="0" w:color="auto"/>
        <w:right w:val="none" w:sz="0" w:space="0" w:color="auto"/>
      </w:divBdr>
    </w:div>
    <w:div w:id="59065021">
      <w:bodyDiv w:val="1"/>
      <w:marLeft w:val="0"/>
      <w:marRight w:val="0"/>
      <w:marTop w:val="0"/>
      <w:marBottom w:val="0"/>
      <w:divBdr>
        <w:top w:val="none" w:sz="0" w:space="0" w:color="auto"/>
        <w:left w:val="none" w:sz="0" w:space="0" w:color="auto"/>
        <w:bottom w:val="none" w:sz="0" w:space="0" w:color="auto"/>
        <w:right w:val="none" w:sz="0" w:space="0" w:color="auto"/>
      </w:divBdr>
    </w:div>
    <w:div w:id="59133419">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250550">
      <w:bodyDiv w:val="1"/>
      <w:marLeft w:val="0"/>
      <w:marRight w:val="0"/>
      <w:marTop w:val="0"/>
      <w:marBottom w:val="0"/>
      <w:divBdr>
        <w:top w:val="none" w:sz="0" w:space="0" w:color="auto"/>
        <w:left w:val="none" w:sz="0" w:space="0" w:color="auto"/>
        <w:bottom w:val="none" w:sz="0" w:space="0" w:color="auto"/>
        <w:right w:val="none" w:sz="0" w:space="0" w:color="auto"/>
      </w:divBdr>
    </w:div>
    <w:div w:id="59375929">
      <w:bodyDiv w:val="1"/>
      <w:marLeft w:val="0"/>
      <w:marRight w:val="0"/>
      <w:marTop w:val="0"/>
      <w:marBottom w:val="0"/>
      <w:divBdr>
        <w:top w:val="none" w:sz="0" w:space="0" w:color="auto"/>
        <w:left w:val="none" w:sz="0" w:space="0" w:color="auto"/>
        <w:bottom w:val="none" w:sz="0" w:space="0" w:color="auto"/>
        <w:right w:val="none" w:sz="0" w:space="0" w:color="auto"/>
      </w:divBdr>
    </w:div>
    <w:div w:id="59377558">
      <w:bodyDiv w:val="1"/>
      <w:marLeft w:val="0"/>
      <w:marRight w:val="0"/>
      <w:marTop w:val="0"/>
      <w:marBottom w:val="0"/>
      <w:divBdr>
        <w:top w:val="none" w:sz="0" w:space="0" w:color="auto"/>
        <w:left w:val="none" w:sz="0" w:space="0" w:color="auto"/>
        <w:bottom w:val="none" w:sz="0" w:space="0" w:color="auto"/>
        <w:right w:val="none" w:sz="0" w:space="0" w:color="auto"/>
      </w:divBdr>
    </w:div>
    <w:div w:id="59452068">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597193">
      <w:bodyDiv w:val="1"/>
      <w:marLeft w:val="0"/>
      <w:marRight w:val="0"/>
      <w:marTop w:val="0"/>
      <w:marBottom w:val="0"/>
      <w:divBdr>
        <w:top w:val="none" w:sz="0" w:space="0" w:color="auto"/>
        <w:left w:val="none" w:sz="0" w:space="0" w:color="auto"/>
        <w:bottom w:val="none" w:sz="0" w:space="0" w:color="auto"/>
        <w:right w:val="none" w:sz="0" w:space="0" w:color="auto"/>
      </w:divBdr>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59912130">
      <w:bodyDiv w:val="1"/>
      <w:marLeft w:val="0"/>
      <w:marRight w:val="0"/>
      <w:marTop w:val="0"/>
      <w:marBottom w:val="0"/>
      <w:divBdr>
        <w:top w:val="none" w:sz="0" w:space="0" w:color="auto"/>
        <w:left w:val="none" w:sz="0" w:space="0" w:color="auto"/>
        <w:bottom w:val="none" w:sz="0" w:space="0" w:color="auto"/>
        <w:right w:val="none" w:sz="0" w:space="0" w:color="auto"/>
      </w:divBdr>
    </w:div>
    <w:div w:id="60058205">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05364">
      <w:bodyDiv w:val="1"/>
      <w:marLeft w:val="0"/>
      <w:marRight w:val="0"/>
      <w:marTop w:val="0"/>
      <w:marBottom w:val="0"/>
      <w:divBdr>
        <w:top w:val="none" w:sz="0" w:space="0" w:color="auto"/>
        <w:left w:val="none" w:sz="0" w:space="0" w:color="auto"/>
        <w:bottom w:val="none" w:sz="0" w:space="0" w:color="auto"/>
        <w:right w:val="none" w:sz="0" w:space="0" w:color="auto"/>
      </w:divBdr>
    </w:div>
    <w:div w:id="60107866">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446852">
      <w:bodyDiv w:val="1"/>
      <w:marLeft w:val="0"/>
      <w:marRight w:val="0"/>
      <w:marTop w:val="0"/>
      <w:marBottom w:val="0"/>
      <w:divBdr>
        <w:top w:val="none" w:sz="0" w:space="0" w:color="auto"/>
        <w:left w:val="none" w:sz="0" w:space="0" w:color="auto"/>
        <w:bottom w:val="none" w:sz="0" w:space="0" w:color="auto"/>
        <w:right w:val="none" w:sz="0" w:space="0" w:color="auto"/>
      </w:divBdr>
    </w:div>
    <w:div w:id="60449081">
      <w:bodyDiv w:val="1"/>
      <w:marLeft w:val="0"/>
      <w:marRight w:val="0"/>
      <w:marTop w:val="0"/>
      <w:marBottom w:val="0"/>
      <w:divBdr>
        <w:top w:val="none" w:sz="0" w:space="0" w:color="auto"/>
        <w:left w:val="none" w:sz="0" w:space="0" w:color="auto"/>
        <w:bottom w:val="none" w:sz="0" w:space="0" w:color="auto"/>
        <w:right w:val="none" w:sz="0" w:space="0" w:color="auto"/>
      </w:divBdr>
    </w:div>
    <w:div w:id="60451789">
      <w:bodyDiv w:val="1"/>
      <w:marLeft w:val="0"/>
      <w:marRight w:val="0"/>
      <w:marTop w:val="0"/>
      <w:marBottom w:val="0"/>
      <w:divBdr>
        <w:top w:val="none" w:sz="0" w:space="0" w:color="auto"/>
        <w:left w:val="none" w:sz="0" w:space="0" w:color="auto"/>
        <w:bottom w:val="none" w:sz="0" w:space="0" w:color="auto"/>
        <w:right w:val="none" w:sz="0" w:space="0" w:color="auto"/>
      </w:divBdr>
    </w:div>
    <w:div w:id="6049261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38879">
      <w:bodyDiv w:val="1"/>
      <w:marLeft w:val="0"/>
      <w:marRight w:val="0"/>
      <w:marTop w:val="0"/>
      <w:marBottom w:val="0"/>
      <w:divBdr>
        <w:top w:val="none" w:sz="0" w:space="0" w:color="auto"/>
        <w:left w:val="none" w:sz="0" w:space="0" w:color="auto"/>
        <w:bottom w:val="none" w:sz="0" w:space="0" w:color="auto"/>
        <w:right w:val="none" w:sz="0" w:space="0" w:color="auto"/>
      </w:divBdr>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644986">
      <w:bodyDiv w:val="1"/>
      <w:marLeft w:val="0"/>
      <w:marRight w:val="0"/>
      <w:marTop w:val="0"/>
      <w:marBottom w:val="0"/>
      <w:divBdr>
        <w:top w:val="none" w:sz="0" w:space="0" w:color="auto"/>
        <w:left w:val="none" w:sz="0" w:space="0" w:color="auto"/>
        <w:bottom w:val="none" w:sz="0" w:space="0" w:color="auto"/>
        <w:right w:val="none" w:sz="0" w:space="0" w:color="auto"/>
      </w:divBdr>
    </w:div>
    <w:div w:id="60757503">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831576">
      <w:bodyDiv w:val="1"/>
      <w:marLeft w:val="0"/>
      <w:marRight w:val="0"/>
      <w:marTop w:val="0"/>
      <w:marBottom w:val="0"/>
      <w:divBdr>
        <w:top w:val="none" w:sz="0" w:space="0" w:color="auto"/>
        <w:left w:val="none" w:sz="0" w:space="0" w:color="auto"/>
        <w:bottom w:val="none" w:sz="0" w:space="0" w:color="auto"/>
        <w:right w:val="none" w:sz="0" w:space="0" w:color="auto"/>
      </w:divBdr>
    </w:div>
    <w:div w:id="60907404">
      <w:bodyDiv w:val="1"/>
      <w:marLeft w:val="0"/>
      <w:marRight w:val="0"/>
      <w:marTop w:val="0"/>
      <w:marBottom w:val="0"/>
      <w:divBdr>
        <w:top w:val="none" w:sz="0" w:space="0" w:color="auto"/>
        <w:left w:val="none" w:sz="0" w:space="0" w:color="auto"/>
        <w:bottom w:val="none" w:sz="0" w:space="0" w:color="auto"/>
        <w:right w:val="none" w:sz="0" w:space="0" w:color="auto"/>
      </w:divBdr>
    </w:div>
    <w:div w:id="60911934">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8336">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49748">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48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293486">
      <w:bodyDiv w:val="1"/>
      <w:marLeft w:val="0"/>
      <w:marRight w:val="0"/>
      <w:marTop w:val="0"/>
      <w:marBottom w:val="0"/>
      <w:divBdr>
        <w:top w:val="none" w:sz="0" w:space="0" w:color="auto"/>
        <w:left w:val="none" w:sz="0" w:space="0" w:color="auto"/>
        <w:bottom w:val="none" w:sz="0" w:space="0" w:color="auto"/>
        <w:right w:val="none" w:sz="0" w:space="0" w:color="auto"/>
      </w:divBdr>
    </w:div>
    <w:div w:id="61297612">
      <w:bodyDiv w:val="1"/>
      <w:marLeft w:val="0"/>
      <w:marRight w:val="0"/>
      <w:marTop w:val="0"/>
      <w:marBottom w:val="0"/>
      <w:divBdr>
        <w:top w:val="none" w:sz="0" w:space="0" w:color="auto"/>
        <w:left w:val="none" w:sz="0" w:space="0" w:color="auto"/>
        <w:bottom w:val="none" w:sz="0" w:space="0" w:color="auto"/>
        <w:right w:val="none" w:sz="0" w:space="0" w:color="auto"/>
      </w:divBdr>
    </w:div>
    <w:div w:id="61299621">
      <w:bodyDiv w:val="1"/>
      <w:marLeft w:val="0"/>
      <w:marRight w:val="0"/>
      <w:marTop w:val="0"/>
      <w:marBottom w:val="0"/>
      <w:divBdr>
        <w:top w:val="none" w:sz="0" w:space="0" w:color="auto"/>
        <w:left w:val="none" w:sz="0" w:space="0" w:color="auto"/>
        <w:bottom w:val="none" w:sz="0" w:space="0" w:color="auto"/>
        <w:right w:val="none" w:sz="0" w:space="0" w:color="auto"/>
      </w:divBdr>
    </w:div>
    <w:div w:id="61409311">
      <w:bodyDiv w:val="1"/>
      <w:marLeft w:val="0"/>
      <w:marRight w:val="0"/>
      <w:marTop w:val="0"/>
      <w:marBottom w:val="0"/>
      <w:divBdr>
        <w:top w:val="none" w:sz="0" w:space="0" w:color="auto"/>
        <w:left w:val="none" w:sz="0" w:space="0" w:color="auto"/>
        <w:bottom w:val="none" w:sz="0" w:space="0" w:color="auto"/>
        <w:right w:val="none" w:sz="0" w:space="0" w:color="auto"/>
      </w:divBdr>
    </w:div>
    <w:div w:id="61492583">
      <w:bodyDiv w:val="1"/>
      <w:marLeft w:val="0"/>
      <w:marRight w:val="0"/>
      <w:marTop w:val="0"/>
      <w:marBottom w:val="0"/>
      <w:divBdr>
        <w:top w:val="none" w:sz="0" w:space="0" w:color="auto"/>
        <w:left w:val="none" w:sz="0" w:space="0" w:color="auto"/>
        <w:bottom w:val="none" w:sz="0" w:space="0" w:color="auto"/>
        <w:right w:val="none" w:sz="0" w:space="0" w:color="auto"/>
      </w:divBdr>
    </w:div>
    <w:div w:id="61493391">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1753811">
      <w:bodyDiv w:val="1"/>
      <w:marLeft w:val="0"/>
      <w:marRight w:val="0"/>
      <w:marTop w:val="0"/>
      <w:marBottom w:val="0"/>
      <w:divBdr>
        <w:top w:val="none" w:sz="0" w:space="0" w:color="auto"/>
        <w:left w:val="none" w:sz="0" w:space="0" w:color="auto"/>
        <w:bottom w:val="none" w:sz="0" w:space="0" w:color="auto"/>
        <w:right w:val="none" w:sz="0" w:space="0" w:color="auto"/>
      </w:divBdr>
    </w:div>
    <w:div w:id="61759536">
      <w:bodyDiv w:val="1"/>
      <w:marLeft w:val="0"/>
      <w:marRight w:val="0"/>
      <w:marTop w:val="0"/>
      <w:marBottom w:val="0"/>
      <w:divBdr>
        <w:top w:val="none" w:sz="0" w:space="0" w:color="auto"/>
        <w:left w:val="none" w:sz="0" w:space="0" w:color="auto"/>
        <w:bottom w:val="none" w:sz="0" w:space="0" w:color="auto"/>
        <w:right w:val="none" w:sz="0" w:space="0" w:color="auto"/>
      </w:divBdr>
    </w:div>
    <w:div w:id="61831905">
      <w:bodyDiv w:val="1"/>
      <w:marLeft w:val="0"/>
      <w:marRight w:val="0"/>
      <w:marTop w:val="0"/>
      <w:marBottom w:val="0"/>
      <w:divBdr>
        <w:top w:val="none" w:sz="0" w:space="0" w:color="auto"/>
        <w:left w:val="none" w:sz="0" w:space="0" w:color="auto"/>
        <w:bottom w:val="none" w:sz="0" w:space="0" w:color="auto"/>
        <w:right w:val="none" w:sz="0" w:space="0" w:color="auto"/>
      </w:divBdr>
    </w:div>
    <w:div w:id="61877453">
      <w:bodyDiv w:val="1"/>
      <w:marLeft w:val="0"/>
      <w:marRight w:val="0"/>
      <w:marTop w:val="0"/>
      <w:marBottom w:val="0"/>
      <w:divBdr>
        <w:top w:val="none" w:sz="0" w:space="0" w:color="auto"/>
        <w:left w:val="none" w:sz="0" w:space="0" w:color="auto"/>
        <w:bottom w:val="none" w:sz="0" w:space="0" w:color="auto"/>
        <w:right w:val="none" w:sz="0" w:space="0" w:color="auto"/>
      </w:divBdr>
    </w:div>
    <w:div w:id="61954331">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17411">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265852">
      <w:bodyDiv w:val="1"/>
      <w:marLeft w:val="0"/>
      <w:marRight w:val="0"/>
      <w:marTop w:val="0"/>
      <w:marBottom w:val="0"/>
      <w:divBdr>
        <w:top w:val="none" w:sz="0" w:space="0" w:color="auto"/>
        <w:left w:val="none" w:sz="0" w:space="0" w:color="auto"/>
        <w:bottom w:val="none" w:sz="0" w:space="0" w:color="auto"/>
        <w:right w:val="none" w:sz="0" w:space="0" w:color="auto"/>
      </w:divBdr>
    </w:div>
    <w:div w:id="62530251">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67808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04340">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115472">
      <w:bodyDiv w:val="1"/>
      <w:marLeft w:val="0"/>
      <w:marRight w:val="0"/>
      <w:marTop w:val="0"/>
      <w:marBottom w:val="0"/>
      <w:divBdr>
        <w:top w:val="none" w:sz="0" w:space="0" w:color="auto"/>
        <w:left w:val="none" w:sz="0" w:space="0" w:color="auto"/>
        <w:bottom w:val="none" w:sz="0" w:space="0" w:color="auto"/>
        <w:right w:val="none" w:sz="0" w:space="0" w:color="auto"/>
      </w:divBdr>
    </w:div>
    <w:div w:id="63261795">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649087">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721893">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15301">
      <w:bodyDiv w:val="1"/>
      <w:marLeft w:val="0"/>
      <w:marRight w:val="0"/>
      <w:marTop w:val="0"/>
      <w:marBottom w:val="0"/>
      <w:divBdr>
        <w:top w:val="none" w:sz="0" w:space="0" w:color="auto"/>
        <w:left w:val="none" w:sz="0" w:space="0" w:color="auto"/>
        <w:bottom w:val="none" w:sz="0" w:space="0" w:color="auto"/>
        <w:right w:val="none" w:sz="0" w:space="0" w:color="auto"/>
      </w:divBdr>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032705">
      <w:bodyDiv w:val="1"/>
      <w:marLeft w:val="0"/>
      <w:marRight w:val="0"/>
      <w:marTop w:val="0"/>
      <w:marBottom w:val="0"/>
      <w:divBdr>
        <w:top w:val="none" w:sz="0" w:space="0" w:color="auto"/>
        <w:left w:val="none" w:sz="0" w:space="0" w:color="auto"/>
        <w:bottom w:val="none" w:sz="0" w:space="0" w:color="auto"/>
        <w:right w:val="none" w:sz="0" w:space="0" w:color="auto"/>
      </w:divBdr>
    </w:div>
    <w:div w:id="64038153">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183170">
      <w:bodyDiv w:val="1"/>
      <w:marLeft w:val="0"/>
      <w:marRight w:val="0"/>
      <w:marTop w:val="0"/>
      <w:marBottom w:val="0"/>
      <w:divBdr>
        <w:top w:val="none" w:sz="0" w:space="0" w:color="auto"/>
        <w:left w:val="none" w:sz="0" w:space="0" w:color="auto"/>
        <w:bottom w:val="none" w:sz="0" w:space="0" w:color="auto"/>
        <w:right w:val="none" w:sz="0" w:space="0" w:color="auto"/>
      </w:divBdr>
    </w:div>
    <w:div w:id="64189840">
      <w:bodyDiv w:val="1"/>
      <w:marLeft w:val="0"/>
      <w:marRight w:val="0"/>
      <w:marTop w:val="0"/>
      <w:marBottom w:val="0"/>
      <w:divBdr>
        <w:top w:val="none" w:sz="0" w:space="0" w:color="auto"/>
        <w:left w:val="none" w:sz="0" w:space="0" w:color="auto"/>
        <w:bottom w:val="none" w:sz="0" w:space="0" w:color="auto"/>
        <w:right w:val="none" w:sz="0" w:space="0" w:color="auto"/>
      </w:divBdr>
    </w:div>
    <w:div w:id="64227092">
      <w:bodyDiv w:val="1"/>
      <w:marLeft w:val="0"/>
      <w:marRight w:val="0"/>
      <w:marTop w:val="0"/>
      <w:marBottom w:val="0"/>
      <w:divBdr>
        <w:top w:val="none" w:sz="0" w:space="0" w:color="auto"/>
        <w:left w:val="none" w:sz="0" w:space="0" w:color="auto"/>
        <w:bottom w:val="none" w:sz="0" w:space="0" w:color="auto"/>
        <w:right w:val="none" w:sz="0" w:space="0" w:color="auto"/>
      </w:divBdr>
    </w:div>
    <w:div w:id="64379540">
      <w:bodyDiv w:val="1"/>
      <w:marLeft w:val="0"/>
      <w:marRight w:val="0"/>
      <w:marTop w:val="0"/>
      <w:marBottom w:val="0"/>
      <w:divBdr>
        <w:top w:val="none" w:sz="0" w:space="0" w:color="auto"/>
        <w:left w:val="none" w:sz="0" w:space="0" w:color="auto"/>
        <w:bottom w:val="none" w:sz="0" w:space="0" w:color="auto"/>
        <w:right w:val="none" w:sz="0" w:space="0" w:color="auto"/>
      </w:divBdr>
    </w:div>
    <w:div w:id="64492469">
      <w:bodyDiv w:val="1"/>
      <w:marLeft w:val="0"/>
      <w:marRight w:val="0"/>
      <w:marTop w:val="0"/>
      <w:marBottom w:val="0"/>
      <w:divBdr>
        <w:top w:val="none" w:sz="0" w:space="0" w:color="auto"/>
        <w:left w:val="none" w:sz="0" w:space="0" w:color="auto"/>
        <w:bottom w:val="none" w:sz="0" w:space="0" w:color="auto"/>
        <w:right w:val="none" w:sz="0" w:space="0" w:color="auto"/>
      </w:divBdr>
    </w:div>
    <w:div w:id="64493613">
      <w:bodyDiv w:val="1"/>
      <w:marLeft w:val="0"/>
      <w:marRight w:val="0"/>
      <w:marTop w:val="0"/>
      <w:marBottom w:val="0"/>
      <w:divBdr>
        <w:top w:val="none" w:sz="0" w:space="0" w:color="auto"/>
        <w:left w:val="none" w:sz="0" w:space="0" w:color="auto"/>
        <w:bottom w:val="none" w:sz="0" w:space="0" w:color="auto"/>
        <w:right w:val="none" w:sz="0" w:space="0" w:color="auto"/>
      </w:divBdr>
    </w:div>
    <w:div w:id="6449637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39527">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4881837">
      <w:bodyDiv w:val="1"/>
      <w:marLeft w:val="0"/>
      <w:marRight w:val="0"/>
      <w:marTop w:val="0"/>
      <w:marBottom w:val="0"/>
      <w:divBdr>
        <w:top w:val="none" w:sz="0" w:space="0" w:color="auto"/>
        <w:left w:val="none" w:sz="0" w:space="0" w:color="auto"/>
        <w:bottom w:val="none" w:sz="0" w:space="0" w:color="auto"/>
        <w:right w:val="none" w:sz="0" w:space="0" w:color="auto"/>
      </w:divBdr>
    </w:div>
    <w:div w:id="65038833">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346382">
      <w:bodyDiv w:val="1"/>
      <w:marLeft w:val="0"/>
      <w:marRight w:val="0"/>
      <w:marTop w:val="0"/>
      <w:marBottom w:val="0"/>
      <w:divBdr>
        <w:top w:val="none" w:sz="0" w:space="0" w:color="auto"/>
        <w:left w:val="none" w:sz="0" w:space="0" w:color="auto"/>
        <w:bottom w:val="none" w:sz="0" w:space="0" w:color="auto"/>
        <w:right w:val="none" w:sz="0" w:space="0" w:color="auto"/>
      </w:divBdr>
    </w:div>
    <w:div w:id="65347787">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25416">
      <w:bodyDiv w:val="1"/>
      <w:marLeft w:val="0"/>
      <w:marRight w:val="0"/>
      <w:marTop w:val="0"/>
      <w:marBottom w:val="0"/>
      <w:divBdr>
        <w:top w:val="none" w:sz="0" w:space="0" w:color="auto"/>
        <w:left w:val="none" w:sz="0" w:space="0" w:color="auto"/>
        <w:bottom w:val="none" w:sz="0" w:space="0" w:color="auto"/>
        <w:right w:val="none" w:sz="0" w:space="0" w:color="auto"/>
      </w:divBdr>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0474">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3824">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764527">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03496">
      <w:bodyDiv w:val="1"/>
      <w:marLeft w:val="0"/>
      <w:marRight w:val="0"/>
      <w:marTop w:val="0"/>
      <w:marBottom w:val="0"/>
      <w:divBdr>
        <w:top w:val="none" w:sz="0" w:space="0" w:color="auto"/>
        <w:left w:val="none" w:sz="0" w:space="0" w:color="auto"/>
        <w:bottom w:val="none" w:sz="0" w:space="0" w:color="auto"/>
        <w:right w:val="none" w:sz="0" w:space="0" w:color="auto"/>
      </w:divBdr>
    </w:div>
    <w:div w:id="65809531">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5929633">
      <w:bodyDiv w:val="1"/>
      <w:marLeft w:val="0"/>
      <w:marRight w:val="0"/>
      <w:marTop w:val="0"/>
      <w:marBottom w:val="0"/>
      <w:divBdr>
        <w:top w:val="none" w:sz="0" w:space="0" w:color="auto"/>
        <w:left w:val="none" w:sz="0" w:space="0" w:color="auto"/>
        <w:bottom w:val="none" w:sz="0" w:space="0" w:color="auto"/>
        <w:right w:val="none" w:sz="0" w:space="0" w:color="auto"/>
      </w:divBdr>
    </w:div>
    <w:div w:id="66072441">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076682">
      <w:bodyDiv w:val="1"/>
      <w:marLeft w:val="0"/>
      <w:marRight w:val="0"/>
      <w:marTop w:val="0"/>
      <w:marBottom w:val="0"/>
      <w:divBdr>
        <w:top w:val="none" w:sz="0" w:space="0" w:color="auto"/>
        <w:left w:val="none" w:sz="0" w:space="0" w:color="auto"/>
        <w:bottom w:val="none" w:sz="0" w:space="0" w:color="auto"/>
        <w:right w:val="none" w:sz="0" w:space="0" w:color="auto"/>
      </w:divBdr>
    </w:div>
    <w:div w:id="66150609">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265419">
      <w:bodyDiv w:val="1"/>
      <w:marLeft w:val="0"/>
      <w:marRight w:val="0"/>
      <w:marTop w:val="0"/>
      <w:marBottom w:val="0"/>
      <w:divBdr>
        <w:top w:val="none" w:sz="0" w:space="0" w:color="auto"/>
        <w:left w:val="none" w:sz="0" w:space="0" w:color="auto"/>
        <w:bottom w:val="none" w:sz="0" w:space="0" w:color="auto"/>
        <w:right w:val="none" w:sz="0" w:space="0" w:color="auto"/>
      </w:divBdr>
    </w:div>
    <w:div w:id="66341208">
      <w:bodyDiv w:val="1"/>
      <w:marLeft w:val="0"/>
      <w:marRight w:val="0"/>
      <w:marTop w:val="0"/>
      <w:marBottom w:val="0"/>
      <w:divBdr>
        <w:top w:val="none" w:sz="0" w:space="0" w:color="auto"/>
        <w:left w:val="none" w:sz="0" w:space="0" w:color="auto"/>
        <w:bottom w:val="none" w:sz="0" w:space="0" w:color="auto"/>
        <w:right w:val="none" w:sz="0" w:space="0" w:color="auto"/>
      </w:divBdr>
    </w:div>
    <w:div w:id="66346076">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391869">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537520">
      <w:bodyDiv w:val="1"/>
      <w:marLeft w:val="0"/>
      <w:marRight w:val="0"/>
      <w:marTop w:val="0"/>
      <w:marBottom w:val="0"/>
      <w:divBdr>
        <w:top w:val="none" w:sz="0" w:space="0" w:color="auto"/>
        <w:left w:val="none" w:sz="0" w:space="0" w:color="auto"/>
        <w:bottom w:val="none" w:sz="0" w:space="0" w:color="auto"/>
        <w:right w:val="none" w:sz="0" w:space="0" w:color="auto"/>
      </w:divBdr>
    </w:div>
    <w:div w:id="66540159">
      <w:bodyDiv w:val="1"/>
      <w:marLeft w:val="0"/>
      <w:marRight w:val="0"/>
      <w:marTop w:val="0"/>
      <w:marBottom w:val="0"/>
      <w:divBdr>
        <w:top w:val="none" w:sz="0" w:space="0" w:color="auto"/>
        <w:left w:val="none" w:sz="0" w:space="0" w:color="auto"/>
        <w:bottom w:val="none" w:sz="0" w:space="0" w:color="auto"/>
        <w:right w:val="none" w:sz="0" w:space="0" w:color="auto"/>
      </w:divBdr>
    </w:div>
    <w:div w:id="66542909">
      <w:bodyDiv w:val="1"/>
      <w:marLeft w:val="0"/>
      <w:marRight w:val="0"/>
      <w:marTop w:val="0"/>
      <w:marBottom w:val="0"/>
      <w:divBdr>
        <w:top w:val="none" w:sz="0" w:space="0" w:color="auto"/>
        <w:left w:val="none" w:sz="0" w:space="0" w:color="auto"/>
        <w:bottom w:val="none" w:sz="0" w:space="0" w:color="auto"/>
        <w:right w:val="none" w:sz="0" w:space="0" w:color="auto"/>
      </w:divBdr>
    </w:div>
    <w:div w:id="66735603">
      <w:bodyDiv w:val="1"/>
      <w:marLeft w:val="0"/>
      <w:marRight w:val="0"/>
      <w:marTop w:val="0"/>
      <w:marBottom w:val="0"/>
      <w:divBdr>
        <w:top w:val="none" w:sz="0" w:space="0" w:color="auto"/>
        <w:left w:val="none" w:sz="0" w:space="0" w:color="auto"/>
        <w:bottom w:val="none" w:sz="0" w:space="0" w:color="auto"/>
        <w:right w:val="none" w:sz="0" w:space="0" w:color="auto"/>
      </w:divBdr>
    </w:div>
    <w:div w:id="66847084">
      <w:bodyDiv w:val="1"/>
      <w:marLeft w:val="0"/>
      <w:marRight w:val="0"/>
      <w:marTop w:val="0"/>
      <w:marBottom w:val="0"/>
      <w:divBdr>
        <w:top w:val="none" w:sz="0" w:space="0" w:color="auto"/>
        <w:left w:val="none" w:sz="0" w:space="0" w:color="auto"/>
        <w:bottom w:val="none" w:sz="0" w:space="0" w:color="auto"/>
        <w:right w:val="none" w:sz="0" w:space="0" w:color="auto"/>
      </w:divBdr>
    </w:div>
    <w:div w:id="66849560">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699692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195113">
      <w:bodyDiv w:val="1"/>
      <w:marLeft w:val="0"/>
      <w:marRight w:val="0"/>
      <w:marTop w:val="0"/>
      <w:marBottom w:val="0"/>
      <w:divBdr>
        <w:top w:val="none" w:sz="0" w:space="0" w:color="auto"/>
        <w:left w:val="none" w:sz="0" w:space="0" w:color="auto"/>
        <w:bottom w:val="none" w:sz="0" w:space="0" w:color="auto"/>
        <w:right w:val="none" w:sz="0" w:space="0" w:color="auto"/>
      </w:divBdr>
    </w:div>
    <w:div w:id="67264832">
      <w:bodyDiv w:val="1"/>
      <w:marLeft w:val="0"/>
      <w:marRight w:val="0"/>
      <w:marTop w:val="0"/>
      <w:marBottom w:val="0"/>
      <w:divBdr>
        <w:top w:val="none" w:sz="0" w:space="0" w:color="auto"/>
        <w:left w:val="none" w:sz="0" w:space="0" w:color="auto"/>
        <w:bottom w:val="none" w:sz="0" w:space="0" w:color="auto"/>
        <w:right w:val="none" w:sz="0" w:space="0" w:color="auto"/>
      </w:divBdr>
    </w:div>
    <w:div w:id="67269621">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07863">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7773144">
      <w:bodyDiv w:val="1"/>
      <w:marLeft w:val="0"/>
      <w:marRight w:val="0"/>
      <w:marTop w:val="0"/>
      <w:marBottom w:val="0"/>
      <w:divBdr>
        <w:top w:val="none" w:sz="0" w:space="0" w:color="auto"/>
        <w:left w:val="none" w:sz="0" w:space="0" w:color="auto"/>
        <w:bottom w:val="none" w:sz="0" w:space="0" w:color="auto"/>
        <w:right w:val="none" w:sz="0" w:space="0" w:color="auto"/>
      </w:divBdr>
    </w:div>
    <w:div w:id="67971209">
      <w:bodyDiv w:val="1"/>
      <w:marLeft w:val="0"/>
      <w:marRight w:val="0"/>
      <w:marTop w:val="0"/>
      <w:marBottom w:val="0"/>
      <w:divBdr>
        <w:top w:val="none" w:sz="0" w:space="0" w:color="auto"/>
        <w:left w:val="none" w:sz="0" w:space="0" w:color="auto"/>
        <w:bottom w:val="none" w:sz="0" w:space="0" w:color="auto"/>
        <w:right w:val="none" w:sz="0" w:space="0" w:color="auto"/>
      </w:divBdr>
    </w:div>
    <w:div w:id="68046731">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09843">
      <w:bodyDiv w:val="1"/>
      <w:marLeft w:val="0"/>
      <w:marRight w:val="0"/>
      <w:marTop w:val="0"/>
      <w:marBottom w:val="0"/>
      <w:divBdr>
        <w:top w:val="none" w:sz="0" w:space="0" w:color="auto"/>
        <w:left w:val="none" w:sz="0" w:space="0" w:color="auto"/>
        <w:bottom w:val="none" w:sz="0" w:space="0" w:color="auto"/>
        <w:right w:val="none" w:sz="0" w:space="0" w:color="auto"/>
      </w:divBdr>
    </w:div>
    <w:div w:id="68311779">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356406">
      <w:bodyDiv w:val="1"/>
      <w:marLeft w:val="0"/>
      <w:marRight w:val="0"/>
      <w:marTop w:val="0"/>
      <w:marBottom w:val="0"/>
      <w:divBdr>
        <w:top w:val="none" w:sz="0" w:space="0" w:color="auto"/>
        <w:left w:val="none" w:sz="0" w:space="0" w:color="auto"/>
        <w:bottom w:val="none" w:sz="0" w:space="0" w:color="auto"/>
        <w:right w:val="none" w:sz="0" w:space="0" w:color="auto"/>
      </w:divBdr>
    </w:div>
    <w:div w:id="68424153">
      <w:bodyDiv w:val="1"/>
      <w:marLeft w:val="0"/>
      <w:marRight w:val="0"/>
      <w:marTop w:val="0"/>
      <w:marBottom w:val="0"/>
      <w:divBdr>
        <w:top w:val="none" w:sz="0" w:space="0" w:color="auto"/>
        <w:left w:val="none" w:sz="0" w:space="0" w:color="auto"/>
        <w:bottom w:val="none" w:sz="0" w:space="0" w:color="auto"/>
        <w:right w:val="none" w:sz="0" w:space="0" w:color="auto"/>
      </w:divBdr>
    </w:div>
    <w:div w:id="68502797">
      <w:bodyDiv w:val="1"/>
      <w:marLeft w:val="0"/>
      <w:marRight w:val="0"/>
      <w:marTop w:val="0"/>
      <w:marBottom w:val="0"/>
      <w:divBdr>
        <w:top w:val="none" w:sz="0" w:space="0" w:color="auto"/>
        <w:left w:val="none" w:sz="0" w:space="0" w:color="auto"/>
        <w:bottom w:val="none" w:sz="0" w:space="0" w:color="auto"/>
        <w:right w:val="none" w:sz="0" w:space="0" w:color="auto"/>
      </w:divBdr>
    </w:div>
    <w:div w:id="68575253">
      <w:bodyDiv w:val="1"/>
      <w:marLeft w:val="0"/>
      <w:marRight w:val="0"/>
      <w:marTop w:val="0"/>
      <w:marBottom w:val="0"/>
      <w:divBdr>
        <w:top w:val="none" w:sz="0" w:space="0" w:color="auto"/>
        <w:left w:val="none" w:sz="0" w:space="0" w:color="auto"/>
        <w:bottom w:val="none" w:sz="0" w:space="0" w:color="auto"/>
        <w:right w:val="none" w:sz="0" w:space="0" w:color="auto"/>
      </w:divBdr>
    </w:div>
    <w:div w:id="68578879">
      <w:bodyDiv w:val="1"/>
      <w:marLeft w:val="0"/>
      <w:marRight w:val="0"/>
      <w:marTop w:val="0"/>
      <w:marBottom w:val="0"/>
      <w:divBdr>
        <w:top w:val="none" w:sz="0" w:space="0" w:color="auto"/>
        <w:left w:val="none" w:sz="0" w:space="0" w:color="auto"/>
        <w:bottom w:val="none" w:sz="0" w:space="0" w:color="auto"/>
        <w:right w:val="none" w:sz="0" w:space="0" w:color="auto"/>
      </w:divBdr>
    </w:div>
    <w:div w:id="68579095">
      <w:bodyDiv w:val="1"/>
      <w:marLeft w:val="0"/>
      <w:marRight w:val="0"/>
      <w:marTop w:val="0"/>
      <w:marBottom w:val="0"/>
      <w:divBdr>
        <w:top w:val="none" w:sz="0" w:space="0" w:color="auto"/>
        <w:left w:val="none" w:sz="0" w:space="0" w:color="auto"/>
        <w:bottom w:val="none" w:sz="0" w:space="0" w:color="auto"/>
        <w:right w:val="none" w:sz="0" w:space="0" w:color="auto"/>
      </w:divBdr>
    </w:div>
    <w:div w:id="68580063">
      <w:bodyDiv w:val="1"/>
      <w:marLeft w:val="0"/>
      <w:marRight w:val="0"/>
      <w:marTop w:val="0"/>
      <w:marBottom w:val="0"/>
      <w:divBdr>
        <w:top w:val="none" w:sz="0" w:space="0" w:color="auto"/>
        <w:left w:val="none" w:sz="0" w:space="0" w:color="auto"/>
        <w:bottom w:val="none" w:sz="0" w:space="0" w:color="auto"/>
        <w:right w:val="none" w:sz="0" w:space="0" w:color="auto"/>
      </w:divBdr>
    </w:div>
    <w:div w:id="68582666">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817161">
      <w:bodyDiv w:val="1"/>
      <w:marLeft w:val="0"/>
      <w:marRight w:val="0"/>
      <w:marTop w:val="0"/>
      <w:marBottom w:val="0"/>
      <w:divBdr>
        <w:top w:val="none" w:sz="0" w:space="0" w:color="auto"/>
        <w:left w:val="none" w:sz="0" w:space="0" w:color="auto"/>
        <w:bottom w:val="none" w:sz="0" w:space="0" w:color="auto"/>
        <w:right w:val="none" w:sz="0" w:space="0" w:color="auto"/>
      </w:divBdr>
    </w:div>
    <w:div w:id="68843779">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012078">
      <w:bodyDiv w:val="1"/>
      <w:marLeft w:val="0"/>
      <w:marRight w:val="0"/>
      <w:marTop w:val="0"/>
      <w:marBottom w:val="0"/>
      <w:divBdr>
        <w:top w:val="none" w:sz="0" w:space="0" w:color="auto"/>
        <w:left w:val="none" w:sz="0" w:space="0" w:color="auto"/>
        <w:bottom w:val="none" w:sz="0" w:space="0" w:color="auto"/>
        <w:right w:val="none" w:sz="0" w:space="0" w:color="auto"/>
      </w:divBdr>
    </w:div>
    <w:div w:id="69037988">
      <w:bodyDiv w:val="1"/>
      <w:marLeft w:val="0"/>
      <w:marRight w:val="0"/>
      <w:marTop w:val="0"/>
      <w:marBottom w:val="0"/>
      <w:divBdr>
        <w:top w:val="none" w:sz="0" w:space="0" w:color="auto"/>
        <w:left w:val="none" w:sz="0" w:space="0" w:color="auto"/>
        <w:bottom w:val="none" w:sz="0" w:space="0" w:color="auto"/>
        <w:right w:val="none" w:sz="0" w:space="0" w:color="auto"/>
      </w:divBdr>
    </w:div>
    <w:div w:id="69154487">
      <w:bodyDiv w:val="1"/>
      <w:marLeft w:val="0"/>
      <w:marRight w:val="0"/>
      <w:marTop w:val="0"/>
      <w:marBottom w:val="0"/>
      <w:divBdr>
        <w:top w:val="none" w:sz="0" w:space="0" w:color="auto"/>
        <w:left w:val="none" w:sz="0" w:space="0" w:color="auto"/>
        <w:bottom w:val="none" w:sz="0" w:space="0" w:color="auto"/>
        <w:right w:val="none" w:sz="0" w:space="0" w:color="auto"/>
      </w:divBdr>
    </w:div>
    <w:div w:id="69236025">
      <w:bodyDiv w:val="1"/>
      <w:marLeft w:val="0"/>
      <w:marRight w:val="0"/>
      <w:marTop w:val="0"/>
      <w:marBottom w:val="0"/>
      <w:divBdr>
        <w:top w:val="none" w:sz="0" w:space="0" w:color="auto"/>
        <w:left w:val="none" w:sz="0" w:space="0" w:color="auto"/>
        <w:bottom w:val="none" w:sz="0" w:space="0" w:color="auto"/>
        <w:right w:val="none" w:sz="0" w:space="0" w:color="auto"/>
      </w:divBdr>
    </w:div>
    <w:div w:id="69354266">
      <w:bodyDiv w:val="1"/>
      <w:marLeft w:val="0"/>
      <w:marRight w:val="0"/>
      <w:marTop w:val="0"/>
      <w:marBottom w:val="0"/>
      <w:divBdr>
        <w:top w:val="none" w:sz="0" w:space="0" w:color="auto"/>
        <w:left w:val="none" w:sz="0" w:space="0" w:color="auto"/>
        <w:bottom w:val="none" w:sz="0" w:space="0" w:color="auto"/>
        <w:right w:val="none" w:sz="0" w:space="0" w:color="auto"/>
      </w:divBdr>
    </w:div>
    <w:div w:id="69354935">
      <w:bodyDiv w:val="1"/>
      <w:marLeft w:val="0"/>
      <w:marRight w:val="0"/>
      <w:marTop w:val="0"/>
      <w:marBottom w:val="0"/>
      <w:divBdr>
        <w:top w:val="none" w:sz="0" w:space="0" w:color="auto"/>
        <w:left w:val="none" w:sz="0" w:space="0" w:color="auto"/>
        <w:bottom w:val="none" w:sz="0" w:space="0" w:color="auto"/>
        <w:right w:val="none" w:sz="0" w:space="0" w:color="auto"/>
      </w:divBdr>
    </w:div>
    <w:div w:id="69429255">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431689">
      <w:bodyDiv w:val="1"/>
      <w:marLeft w:val="0"/>
      <w:marRight w:val="0"/>
      <w:marTop w:val="0"/>
      <w:marBottom w:val="0"/>
      <w:divBdr>
        <w:top w:val="none" w:sz="0" w:space="0" w:color="auto"/>
        <w:left w:val="none" w:sz="0" w:space="0" w:color="auto"/>
        <w:bottom w:val="none" w:sz="0" w:space="0" w:color="auto"/>
        <w:right w:val="none" w:sz="0" w:space="0" w:color="auto"/>
      </w:divBdr>
    </w:div>
    <w:div w:id="69471206">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622059">
      <w:bodyDiv w:val="1"/>
      <w:marLeft w:val="0"/>
      <w:marRight w:val="0"/>
      <w:marTop w:val="0"/>
      <w:marBottom w:val="0"/>
      <w:divBdr>
        <w:top w:val="none" w:sz="0" w:space="0" w:color="auto"/>
        <w:left w:val="none" w:sz="0" w:space="0" w:color="auto"/>
        <w:bottom w:val="none" w:sz="0" w:space="0" w:color="auto"/>
        <w:right w:val="none" w:sz="0" w:space="0" w:color="auto"/>
      </w:divBdr>
    </w:div>
    <w:div w:id="69665812">
      <w:bodyDiv w:val="1"/>
      <w:marLeft w:val="0"/>
      <w:marRight w:val="0"/>
      <w:marTop w:val="0"/>
      <w:marBottom w:val="0"/>
      <w:divBdr>
        <w:top w:val="none" w:sz="0" w:space="0" w:color="auto"/>
        <w:left w:val="none" w:sz="0" w:space="0" w:color="auto"/>
        <w:bottom w:val="none" w:sz="0" w:space="0" w:color="auto"/>
        <w:right w:val="none" w:sz="0" w:space="0" w:color="auto"/>
      </w:divBdr>
    </w:div>
    <w:div w:id="69695449">
      <w:bodyDiv w:val="1"/>
      <w:marLeft w:val="0"/>
      <w:marRight w:val="0"/>
      <w:marTop w:val="0"/>
      <w:marBottom w:val="0"/>
      <w:divBdr>
        <w:top w:val="none" w:sz="0" w:space="0" w:color="auto"/>
        <w:left w:val="none" w:sz="0" w:space="0" w:color="auto"/>
        <w:bottom w:val="none" w:sz="0" w:space="0" w:color="auto"/>
        <w:right w:val="none" w:sz="0" w:space="0" w:color="auto"/>
      </w:divBdr>
    </w:div>
    <w:div w:id="69734362">
      <w:bodyDiv w:val="1"/>
      <w:marLeft w:val="0"/>
      <w:marRight w:val="0"/>
      <w:marTop w:val="0"/>
      <w:marBottom w:val="0"/>
      <w:divBdr>
        <w:top w:val="none" w:sz="0" w:space="0" w:color="auto"/>
        <w:left w:val="none" w:sz="0" w:space="0" w:color="auto"/>
        <w:bottom w:val="none" w:sz="0" w:space="0" w:color="auto"/>
        <w:right w:val="none" w:sz="0" w:space="0" w:color="auto"/>
      </w:divBdr>
    </w:div>
    <w:div w:id="69810656">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69884917">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278300">
      <w:bodyDiv w:val="1"/>
      <w:marLeft w:val="0"/>
      <w:marRight w:val="0"/>
      <w:marTop w:val="0"/>
      <w:marBottom w:val="0"/>
      <w:divBdr>
        <w:top w:val="none" w:sz="0" w:space="0" w:color="auto"/>
        <w:left w:val="none" w:sz="0" w:space="0" w:color="auto"/>
        <w:bottom w:val="none" w:sz="0" w:space="0" w:color="auto"/>
        <w:right w:val="none" w:sz="0" w:space="0" w:color="auto"/>
      </w:divBdr>
    </w:div>
    <w:div w:id="70348930">
      <w:bodyDiv w:val="1"/>
      <w:marLeft w:val="0"/>
      <w:marRight w:val="0"/>
      <w:marTop w:val="0"/>
      <w:marBottom w:val="0"/>
      <w:divBdr>
        <w:top w:val="none" w:sz="0" w:space="0" w:color="auto"/>
        <w:left w:val="none" w:sz="0" w:space="0" w:color="auto"/>
        <w:bottom w:val="none" w:sz="0" w:space="0" w:color="auto"/>
        <w:right w:val="none" w:sz="0" w:space="0" w:color="auto"/>
      </w:divBdr>
    </w:div>
    <w:div w:id="70467495">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588386">
      <w:bodyDiv w:val="1"/>
      <w:marLeft w:val="0"/>
      <w:marRight w:val="0"/>
      <w:marTop w:val="0"/>
      <w:marBottom w:val="0"/>
      <w:divBdr>
        <w:top w:val="none" w:sz="0" w:space="0" w:color="auto"/>
        <w:left w:val="none" w:sz="0" w:space="0" w:color="auto"/>
        <w:bottom w:val="none" w:sz="0" w:space="0" w:color="auto"/>
        <w:right w:val="none" w:sz="0" w:space="0" w:color="auto"/>
      </w:divBdr>
    </w:div>
    <w:div w:id="70591421">
      <w:bodyDiv w:val="1"/>
      <w:marLeft w:val="0"/>
      <w:marRight w:val="0"/>
      <w:marTop w:val="0"/>
      <w:marBottom w:val="0"/>
      <w:divBdr>
        <w:top w:val="none" w:sz="0" w:space="0" w:color="auto"/>
        <w:left w:val="none" w:sz="0" w:space="0" w:color="auto"/>
        <w:bottom w:val="none" w:sz="0" w:space="0" w:color="auto"/>
        <w:right w:val="none" w:sz="0" w:space="0" w:color="auto"/>
      </w:divBdr>
    </w:div>
    <w:div w:id="70592261">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0783791">
      <w:bodyDiv w:val="1"/>
      <w:marLeft w:val="0"/>
      <w:marRight w:val="0"/>
      <w:marTop w:val="0"/>
      <w:marBottom w:val="0"/>
      <w:divBdr>
        <w:top w:val="none" w:sz="0" w:space="0" w:color="auto"/>
        <w:left w:val="none" w:sz="0" w:space="0" w:color="auto"/>
        <w:bottom w:val="none" w:sz="0" w:space="0" w:color="auto"/>
        <w:right w:val="none" w:sz="0" w:space="0" w:color="auto"/>
      </w:divBdr>
    </w:div>
    <w:div w:id="70784000">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049693">
      <w:bodyDiv w:val="1"/>
      <w:marLeft w:val="0"/>
      <w:marRight w:val="0"/>
      <w:marTop w:val="0"/>
      <w:marBottom w:val="0"/>
      <w:divBdr>
        <w:top w:val="none" w:sz="0" w:space="0" w:color="auto"/>
        <w:left w:val="none" w:sz="0" w:space="0" w:color="auto"/>
        <w:bottom w:val="none" w:sz="0" w:space="0" w:color="auto"/>
        <w:right w:val="none" w:sz="0" w:space="0" w:color="auto"/>
      </w:divBdr>
    </w:div>
    <w:div w:id="71125516">
      <w:bodyDiv w:val="1"/>
      <w:marLeft w:val="0"/>
      <w:marRight w:val="0"/>
      <w:marTop w:val="0"/>
      <w:marBottom w:val="0"/>
      <w:divBdr>
        <w:top w:val="none" w:sz="0" w:space="0" w:color="auto"/>
        <w:left w:val="none" w:sz="0" w:space="0" w:color="auto"/>
        <w:bottom w:val="none" w:sz="0" w:space="0" w:color="auto"/>
        <w:right w:val="none" w:sz="0" w:space="0" w:color="auto"/>
      </w:divBdr>
    </w:div>
    <w:div w:id="71196388">
      <w:bodyDiv w:val="1"/>
      <w:marLeft w:val="0"/>
      <w:marRight w:val="0"/>
      <w:marTop w:val="0"/>
      <w:marBottom w:val="0"/>
      <w:divBdr>
        <w:top w:val="none" w:sz="0" w:space="0" w:color="auto"/>
        <w:left w:val="none" w:sz="0" w:space="0" w:color="auto"/>
        <w:bottom w:val="none" w:sz="0" w:space="0" w:color="auto"/>
        <w:right w:val="none" w:sz="0" w:space="0" w:color="auto"/>
      </w:divBdr>
    </w:div>
    <w:div w:id="71196604">
      <w:bodyDiv w:val="1"/>
      <w:marLeft w:val="0"/>
      <w:marRight w:val="0"/>
      <w:marTop w:val="0"/>
      <w:marBottom w:val="0"/>
      <w:divBdr>
        <w:top w:val="none" w:sz="0" w:space="0" w:color="auto"/>
        <w:left w:val="none" w:sz="0" w:space="0" w:color="auto"/>
        <w:bottom w:val="none" w:sz="0" w:space="0" w:color="auto"/>
        <w:right w:val="none" w:sz="0" w:space="0" w:color="auto"/>
      </w:divBdr>
    </w:div>
    <w:div w:id="71200171">
      <w:bodyDiv w:val="1"/>
      <w:marLeft w:val="0"/>
      <w:marRight w:val="0"/>
      <w:marTop w:val="0"/>
      <w:marBottom w:val="0"/>
      <w:divBdr>
        <w:top w:val="none" w:sz="0" w:space="0" w:color="auto"/>
        <w:left w:val="none" w:sz="0" w:space="0" w:color="auto"/>
        <w:bottom w:val="none" w:sz="0" w:space="0" w:color="auto"/>
        <w:right w:val="none" w:sz="0" w:space="0" w:color="auto"/>
      </w:divBdr>
    </w:div>
    <w:div w:id="71238916">
      <w:bodyDiv w:val="1"/>
      <w:marLeft w:val="0"/>
      <w:marRight w:val="0"/>
      <w:marTop w:val="0"/>
      <w:marBottom w:val="0"/>
      <w:divBdr>
        <w:top w:val="none" w:sz="0" w:space="0" w:color="auto"/>
        <w:left w:val="none" w:sz="0" w:space="0" w:color="auto"/>
        <w:bottom w:val="none" w:sz="0" w:space="0" w:color="auto"/>
        <w:right w:val="none" w:sz="0" w:space="0" w:color="auto"/>
      </w:divBdr>
    </w:div>
    <w:div w:id="7124209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316671">
      <w:bodyDiv w:val="1"/>
      <w:marLeft w:val="0"/>
      <w:marRight w:val="0"/>
      <w:marTop w:val="0"/>
      <w:marBottom w:val="0"/>
      <w:divBdr>
        <w:top w:val="none" w:sz="0" w:space="0" w:color="auto"/>
        <w:left w:val="none" w:sz="0" w:space="0" w:color="auto"/>
        <w:bottom w:val="none" w:sz="0" w:space="0" w:color="auto"/>
        <w:right w:val="none" w:sz="0" w:space="0" w:color="auto"/>
      </w:divBdr>
    </w:div>
    <w:div w:id="71662956">
      <w:bodyDiv w:val="1"/>
      <w:marLeft w:val="0"/>
      <w:marRight w:val="0"/>
      <w:marTop w:val="0"/>
      <w:marBottom w:val="0"/>
      <w:divBdr>
        <w:top w:val="none" w:sz="0" w:space="0" w:color="auto"/>
        <w:left w:val="none" w:sz="0" w:space="0" w:color="auto"/>
        <w:bottom w:val="none" w:sz="0" w:space="0" w:color="auto"/>
        <w:right w:val="none" w:sz="0" w:space="0" w:color="auto"/>
      </w:divBdr>
    </w:div>
    <w:div w:id="71780949">
      <w:bodyDiv w:val="1"/>
      <w:marLeft w:val="0"/>
      <w:marRight w:val="0"/>
      <w:marTop w:val="0"/>
      <w:marBottom w:val="0"/>
      <w:divBdr>
        <w:top w:val="none" w:sz="0" w:space="0" w:color="auto"/>
        <w:left w:val="none" w:sz="0" w:space="0" w:color="auto"/>
        <w:bottom w:val="none" w:sz="0" w:space="0" w:color="auto"/>
        <w:right w:val="none" w:sz="0" w:space="0" w:color="auto"/>
      </w:divBdr>
    </w:div>
    <w:div w:id="71784787">
      <w:bodyDiv w:val="1"/>
      <w:marLeft w:val="0"/>
      <w:marRight w:val="0"/>
      <w:marTop w:val="0"/>
      <w:marBottom w:val="0"/>
      <w:divBdr>
        <w:top w:val="none" w:sz="0" w:space="0" w:color="auto"/>
        <w:left w:val="none" w:sz="0" w:space="0" w:color="auto"/>
        <w:bottom w:val="none" w:sz="0" w:space="0" w:color="auto"/>
        <w:right w:val="none" w:sz="0" w:space="0" w:color="auto"/>
      </w:divBdr>
    </w:div>
    <w:div w:id="71850951">
      <w:bodyDiv w:val="1"/>
      <w:marLeft w:val="0"/>
      <w:marRight w:val="0"/>
      <w:marTop w:val="0"/>
      <w:marBottom w:val="0"/>
      <w:divBdr>
        <w:top w:val="none" w:sz="0" w:space="0" w:color="auto"/>
        <w:left w:val="none" w:sz="0" w:space="0" w:color="auto"/>
        <w:bottom w:val="none" w:sz="0" w:space="0" w:color="auto"/>
        <w:right w:val="none" w:sz="0" w:space="0" w:color="auto"/>
      </w:divBdr>
    </w:div>
    <w:div w:id="71850999">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899029">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163810">
      <w:bodyDiv w:val="1"/>
      <w:marLeft w:val="0"/>
      <w:marRight w:val="0"/>
      <w:marTop w:val="0"/>
      <w:marBottom w:val="0"/>
      <w:divBdr>
        <w:top w:val="none" w:sz="0" w:space="0" w:color="auto"/>
        <w:left w:val="none" w:sz="0" w:space="0" w:color="auto"/>
        <w:bottom w:val="none" w:sz="0" w:space="0" w:color="auto"/>
        <w:right w:val="none" w:sz="0" w:space="0" w:color="auto"/>
      </w:divBdr>
    </w:div>
    <w:div w:id="72356547">
      <w:bodyDiv w:val="1"/>
      <w:marLeft w:val="0"/>
      <w:marRight w:val="0"/>
      <w:marTop w:val="0"/>
      <w:marBottom w:val="0"/>
      <w:divBdr>
        <w:top w:val="none" w:sz="0" w:space="0" w:color="auto"/>
        <w:left w:val="none" w:sz="0" w:space="0" w:color="auto"/>
        <w:bottom w:val="none" w:sz="0" w:space="0" w:color="auto"/>
        <w:right w:val="none" w:sz="0" w:space="0" w:color="auto"/>
      </w:divBdr>
    </w:div>
    <w:div w:id="72512342">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05670">
      <w:bodyDiv w:val="1"/>
      <w:marLeft w:val="0"/>
      <w:marRight w:val="0"/>
      <w:marTop w:val="0"/>
      <w:marBottom w:val="0"/>
      <w:divBdr>
        <w:top w:val="none" w:sz="0" w:space="0" w:color="auto"/>
        <w:left w:val="none" w:sz="0" w:space="0" w:color="auto"/>
        <w:bottom w:val="none" w:sz="0" w:space="0" w:color="auto"/>
        <w:right w:val="none" w:sz="0" w:space="0" w:color="auto"/>
      </w:divBdr>
    </w:div>
    <w:div w:id="72707436">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2944624">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451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167957">
      <w:bodyDiv w:val="1"/>
      <w:marLeft w:val="0"/>
      <w:marRight w:val="0"/>
      <w:marTop w:val="0"/>
      <w:marBottom w:val="0"/>
      <w:divBdr>
        <w:top w:val="none" w:sz="0" w:space="0" w:color="auto"/>
        <w:left w:val="none" w:sz="0" w:space="0" w:color="auto"/>
        <w:bottom w:val="none" w:sz="0" w:space="0" w:color="auto"/>
        <w:right w:val="none" w:sz="0" w:space="0" w:color="auto"/>
      </w:divBdr>
    </w:div>
    <w:div w:id="73169312">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32969">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473367">
      <w:bodyDiv w:val="1"/>
      <w:marLeft w:val="0"/>
      <w:marRight w:val="0"/>
      <w:marTop w:val="0"/>
      <w:marBottom w:val="0"/>
      <w:divBdr>
        <w:top w:val="none" w:sz="0" w:space="0" w:color="auto"/>
        <w:left w:val="none" w:sz="0" w:space="0" w:color="auto"/>
        <w:bottom w:val="none" w:sz="0" w:space="0" w:color="auto"/>
        <w:right w:val="none" w:sz="0" w:space="0" w:color="auto"/>
      </w:divBdr>
    </w:div>
    <w:div w:id="73473593">
      <w:bodyDiv w:val="1"/>
      <w:marLeft w:val="0"/>
      <w:marRight w:val="0"/>
      <w:marTop w:val="0"/>
      <w:marBottom w:val="0"/>
      <w:divBdr>
        <w:top w:val="none" w:sz="0" w:space="0" w:color="auto"/>
        <w:left w:val="none" w:sz="0" w:space="0" w:color="auto"/>
        <w:bottom w:val="none" w:sz="0" w:space="0" w:color="auto"/>
        <w:right w:val="none" w:sz="0" w:space="0" w:color="auto"/>
      </w:divBdr>
    </w:div>
    <w:div w:id="73479565">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552408">
      <w:bodyDiv w:val="1"/>
      <w:marLeft w:val="0"/>
      <w:marRight w:val="0"/>
      <w:marTop w:val="0"/>
      <w:marBottom w:val="0"/>
      <w:divBdr>
        <w:top w:val="none" w:sz="0" w:space="0" w:color="auto"/>
        <w:left w:val="none" w:sz="0" w:space="0" w:color="auto"/>
        <w:bottom w:val="none" w:sz="0" w:space="0" w:color="auto"/>
        <w:right w:val="none" w:sz="0" w:space="0" w:color="auto"/>
      </w:divBdr>
    </w:div>
    <w:div w:id="73598193">
      <w:bodyDiv w:val="1"/>
      <w:marLeft w:val="0"/>
      <w:marRight w:val="0"/>
      <w:marTop w:val="0"/>
      <w:marBottom w:val="0"/>
      <w:divBdr>
        <w:top w:val="none" w:sz="0" w:space="0" w:color="auto"/>
        <w:left w:val="none" w:sz="0" w:space="0" w:color="auto"/>
        <w:bottom w:val="none" w:sz="0" w:space="0" w:color="auto"/>
        <w:right w:val="none" w:sz="0" w:space="0" w:color="auto"/>
      </w:divBdr>
    </w:div>
    <w:div w:id="73668156">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3937275">
      <w:bodyDiv w:val="1"/>
      <w:marLeft w:val="0"/>
      <w:marRight w:val="0"/>
      <w:marTop w:val="0"/>
      <w:marBottom w:val="0"/>
      <w:divBdr>
        <w:top w:val="none" w:sz="0" w:space="0" w:color="auto"/>
        <w:left w:val="none" w:sz="0" w:space="0" w:color="auto"/>
        <w:bottom w:val="none" w:sz="0" w:space="0" w:color="auto"/>
        <w:right w:val="none" w:sz="0" w:space="0" w:color="auto"/>
      </w:divBdr>
    </w:div>
    <w:div w:id="73937279">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127840">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08619">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24890">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7253">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480125">
      <w:bodyDiv w:val="1"/>
      <w:marLeft w:val="0"/>
      <w:marRight w:val="0"/>
      <w:marTop w:val="0"/>
      <w:marBottom w:val="0"/>
      <w:divBdr>
        <w:top w:val="none" w:sz="0" w:space="0" w:color="auto"/>
        <w:left w:val="none" w:sz="0" w:space="0" w:color="auto"/>
        <w:bottom w:val="none" w:sz="0" w:space="0" w:color="auto"/>
        <w:right w:val="none" w:sz="0" w:space="0" w:color="auto"/>
      </w:divBdr>
    </w:div>
    <w:div w:id="74521852">
      <w:bodyDiv w:val="1"/>
      <w:marLeft w:val="0"/>
      <w:marRight w:val="0"/>
      <w:marTop w:val="0"/>
      <w:marBottom w:val="0"/>
      <w:divBdr>
        <w:top w:val="none" w:sz="0" w:space="0" w:color="auto"/>
        <w:left w:val="none" w:sz="0" w:space="0" w:color="auto"/>
        <w:bottom w:val="none" w:sz="0" w:space="0" w:color="auto"/>
        <w:right w:val="none" w:sz="0" w:space="0" w:color="auto"/>
      </w:divBdr>
    </w:div>
    <w:div w:id="74597963">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84349">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4792019">
      <w:bodyDiv w:val="1"/>
      <w:marLeft w:val="0"/>
      <w:marRight w:val="0"/>
      <w:marTop w:val="0"/>
      <w:marBottom w:val="0"/>
      <w:divBdr>
        <w:top w:val="none" w:sz="0" w:space="0" w:color="auto"/>
        <w:left w:val="none" w:sz="0" w:space="0" w:color="auto"/>
        <w:bottom w:val="none" w:sz="0" w:space="0" w:color="auto"/>
        <w:right w:val="none" w:sz="0" w:space="0" w:color="auto"/>
      </w:divBdr>
    </w:div>
    <w:div w:id="74938335">
      <w:bodyDiv w:val="1"/>
      <w:marLeft w:val="0"/>
      <w:marRight w:val="0"/>
      <w:marTop w:val="0"/>
      <w:marBottom w:val="0"/>
      <w:divBdr>
        <w:top w:val="none" w:sz="0" w:space="0" w:color="auto"/>
        <w:left w:val="none" w:sz="0" w:space="0" w:color="auto"/>
        <w:bottom w:val="none" w:sz="0" w:space="0" w:color="auto"/>
        <w:right w:val="none" w:sz="0" w:space="0" w:color="auto"/>
      </w:divBdr>
    </w:div>
    <w:div w:id="74939577">
      <w:bodyDiv w:val="1"/>
      <w:marLeft w:val="0"/>
      <w:marRight w:val="0"/>
      <w:marTop w:val="0"/>
      <w:marBottom w:val="0"/>
      <w:divBdr>
        <w:top w:val="none" w:sz="0" w:space="0" w:color="auto"/>
        <w:left w:val="none" w:sz="0" w:space="0" w:color="auto"/>
        <w:bottom w:val="none" w:sz="0" w:space="0" w:color="auto"/>
        <w:right w:val="none" w:sz="0" w:space="0" w:color="auto"/>
      </w:divBdr>
    </w:div>
    <w:div w:id="75134729">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371551">
      <w:bodyDiv w:val="1"/>
      <w:marLeft w:val="0"/>
      <w:marRight w:val="0"/>
      <w:marTop w:val="0"/>
      <w:marBottom w:val="0"/>
      <w:divBdr>
        <w:top w:val="none" w:sz="0" w:space="0" w:color="auto"/>
        <w:left w:val="none" w:sz="0" w:space="0" w:color="auto"/>
        <w:bottom w:val="none" w:sz="0" w:space="0" w:color="auto"/>
        <w:right w:val="none" w:sz="0" w:space="0" w:color="auto"/>
      </w:divBdr>
    </w:div>
    <w:div w:id="7559091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639409">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789188">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5830305">
      <w:bodyDiv w:val="1"/>
      <w:marLeft w:val="0"/>
      <w:marRight w:val="0"/>
      <w:marTop w:val="0"/>
      <w:marBottom w:val="0"/>
      <w:divBdr>
        <w:top w:val="none" w:sz="0" w:space="0" w:color="auto"/>
        <w:left w:val="none" w:sz="0" w:space="0" w:color="auto"/>
        <w:bottom w:val="none" w:sz="0" w:space="0" w:color="auto"/>
        <w:right w:val="none" w:sz="0" w:space="0" w:color="auto"/>
      </w:divBdr>
    </w:div>
    <w:div w:id="75980456">
      <w:bodyDiv w:val="1"/>
      <w:marLeft w:val="0"/>
      <w:marRight w:val="0"/>
      <w:marTop w:val="0"/>
      <w:marBottom w:val="0"/>
      <w:divBdr>
        <w:top w:val="none" w:sz="0" w:space="0" w:color="auto"/>
        <w:left w:val="none" w:sz="0" w:space="0" w:color="auto"/>
        <w:bottom w:val="none" w:sz="0" w:space="0" w:color="auto"/>
        <w:right w:val="none" w:sz="0" w:space="0" w:color="auto"/>
      </w:divBdr>
    </w:div>
    <w:div w:id="76052259">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69735">
      <w:bodyDiv w:val="1"/>
      <w:marLeft w:val="0"/>
      <w:marRight w:val="0"/>
      <w:marTop w:val="0"/>
      <w:marBottom w:val="0"/>
      <w:divBdr>
        <w:top w:val="none" w:sz="0" w:space="0" w:color="auto"/>
        <w:left w:val="none" w:sz="0" w:space="0" w:color="auto"/>
        <w:bottom w:val="none" w:sz="0" w:space="0" w:color="auto"/>
        <w:right w:val="none" w:sz="0" w:space="0" w:color="auto"/>
      </w:divBdr>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21865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437775">
      <w:bodyDiv w:val="1"/>
      <w:marLeft w:val="0"/>
      <w:marRight w:val="0"/>
      <w:marTop w:val="0"/>
      <w:marBottom w:val="0"/>
      <w:divBdr>
        <w:top w:val="none" w:sz="0" w:space="0" w:color="auto"/>
        <w:left w:val="none" w:sz="0" w:space="0" w:color="auto"/>
        <w:bottom w:val="none" w:sz="0" w:space="0" w:color="auto"/>
        <w:right w:val="none" w:sz="0" w:space="0" w:color="auto"/>
      </w:divBdr>
    </w:div>
    <w:div w:id="76442928">
      <w:bodyDiv w:val="1"/>
      <w:marLeft w:val="0"/>
      <w:marRight w:val="0"/>
      <w:marTop w:val="0"/>
      <w:marBottom w:val="0"/>
      <w:divBdr>
        <w:top w:val="none" w:sz="0" w:space="0" w:color="auto"/>
        <w:left w:val="none" w:sz="0" w:space="0" w:color="auto"/>
        <w:bottom w:val="none" w:sz="0" w:space="0" w:color="auto"/>
        <w:right w:val="none" w:sz="0" w:space="0" w:color="auto"/>
      </w:divBdr>
    </w:div>
    <w:div w:id="76484517">
      <w:bodyDiv w:val="1"/>
      <w:marLeft w:val="0"/>
      <w:marRight w:val="0"/>
      <w:marTop w:val="0"/>
      <w:marBottom w:val="0"/>
      <w:divBdr>
        <w:top w:val="none" w:sz="0" w:space="0" w:color="auto"/>
        <w:left w:val="none" w:sz="0" w:space="0" w:color="auto"/>
        <w:bottom w:val="none" w:sz="0" w:space="0" w:color="auto"/>
        <w:right w:val="none" w:sz="0" w:space="0" w:color="auto"/>
      </w:divBdr>
    </w:div>
    <w:div w:id="76638554">
      <w:bodyDiv w:val="1"/>
      <w:marLeft w:val="0"/>
      <w:marRight w:val="0"/>
      <w:marTop w:val="0"/>
      <w:marBottom w:val="0"/>
      <w:divBdr>
        <w:top w:val="none" w:sz="0" w:space="0" w:color="auto"/>
        <w:left w:val="none" w:sz="0" w:space="0" w:color="auto"/>
        <w:bottom w:val="none" w:sz="0" w:space="0" w:color="auto"/>
        <w:right w:val="none" w:sz="0" w:space="0" w:color="auto"/>
      </w:divBdr>
    </w:div>
    <w:div w:id="7675500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6903441">
      <w:bodyDiv w:val="1"/>
      <w:marLeft w:val="0"/>
      <w:marRight w:val="0"/>
      <w:marTop w:val="0"/>
      <w:marBottom w:val="0"/>
      <w:divBdr>
        <w:top w:val="none" w:sz="0" w:space="0" w:color="auto"/>
        <w:left w:val="none" w:sz="0" w:space="0" w:color="auto"/>
        <w:bottom w:val="none" w:sz="0" w:space="0" w:color="auto"/>
        <w:right w:val="none" w:sz="0" w:space="0" w:color="auto"/>
      </w:divBdr>
    </w:div>
    <w:div w:id="76947828">
      <w:bodyDiv w:val="1"/>
      <w:marLeft w:val="0"/>
      <w:marRight w:val="0"/>
      <w:marTop w:val="0"/>
      <w:marBottom w:val="0"/>
      <w:divBdr>
        <w:top w:val="none" w:sz="0" w:space="0" w:color="auto"/>
        <w:left w:val="none" w:sz="0" w:space="0" w:color="auto"/>
        <w:bottom w:val="none" w:sz="0" w:space="0" w:color="auto"/>
        <w:right w:val="none" w:sz="0" w:space="0" w:color="auto"/>
      </w:divBdr>
    </w:div>
    <w:div w:id="77136853">
      <w:bodyDiv w:val="1"/>
      <w:marLeft w:val="0"/>
      <w:marRight w:val="0"/>
      <w:marTop w:val="0"/>
      <w:marBottom w:val="0"/>
      <w:divBdr>
        <w:top w:val="none" w:sz="0" w:space="0" w:color="auto"/>
        <w:left w:val="none" w:sz="0" w:space="0" w:color="auto"/>
        <w:bottom w:val="none" w:sz="0" w:space="0" w:color="auto"/>
        <w:right w:val="none" w:sz="0" w:space="0" w:color="auto"/>
      </w:divBdr>
    </w:div>
    <w:div w:id="77138834">
      <w:bodyDiv w:val="1"/>
      <w:marLeft w:val="0"/>
      <w:marRight w:val="0"/>
      <w:marTop w:val="0"/>
      <w:marBottom w:val="0"/>
      <w:divBdr>
        <w:top w:val="none" w:sz="0" w:space="0" w:color="auto"/>
        <w:left w:val="none" w:sz="0" w:space="0" w:color="auto"/>
        <w:bottom w:val="none" w:sz="0" w:space="0" w:color="auto"/>
        <w:right w:val="none" w:sz="0" w:space="0" w:color="auto"/>
      </w:divBdr>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486489">
      <w:bodyDiv w:val="1"/>
      <w:marLeft w:val="0"/>
      <w:marRight w:val="0"/>
      <w:marTop w:val="0"/>
      <w:marBottom w:val="0"/>
      <w:divBdr>
        <w:top w:val="none" w:sz="0" w:space="0" w:color="auto"/>
        <w:left w:val="none" w:sz="0" w:space="0" w:color="auto"/>
        <w:bottom w:val="none" w:sz="0" w:space="0" w:color="auto"/>
        <w:right w:val="none" w:sz="0" w:space="0" w:color="auto"/>
      </w:divBdr>
    </w:div>
    <w:div w:id="77606372">
      <w:bodyDiv w:val="1"/>
      <w:marLeft w:val="0"/>
      <w:marRight w:val="0"/>
      <w:marTop w:val="0"/>
      <w:marBottom w:val="0"/>
      <w:divBdr>
        <w:top w:val="none" w:sz="0" w:space="0" w:color="auto"/>
        <w:left w:val="none" w:sz="0" w:space="0" w:color="auto"/>
        <w:bottom w:val="none" w:sz="0" w:space="0" w:color="auto"/>
        <w:right w:val="none" w:sz="0" w:space="0" w:color="auto"/>
      </w:divBdr>
    </w:div>
    <w:div w:id="77677933">
      <w:bodyDiv w:val="1"/>
      <w:marLeft w:val="0"/>
      <w:marRight w:val="0"/>
      <w:marTop w:val="0"/>
      <w:marBottom w:val="0"/>
      <w:divBdr>
        <w:top w:val="none" w:sz="0" w:space="0" w:color="auto"/>
        <w:left w:val="none" w:sz="0" w:space="0" w:color="auto"/>
        <w:bottom w:val="none" w:sz="0" w:space="0" w:color="auto"/>
        <w:right w:val="none" w:sz="0" w:space="0" w:color="auto"/>
      </w:divBdr>
    </w:div>
    <w:div w:id="77679988">
      <w:bodyDiv w:val="1"/>
      <w:marLeft w:val="0"/>
      <w:marRight w:val="0"/>
      <w:marTop w:val="0"/>
      <w:marBottom w:val="0"/>
      <w:divBdr>
        <w:top w:val="none" w:sz="0" w:space="0" w:color="auto"/>
        <w:left w:val="none" w:sz="0" w:space="0" w:color="auto"/>
        <w:bottom w:val="none" w:sz="0" w:space="0" w:color="auto"/>
        <w:right w:val="none" w:sz="0" w:space="0" w:color="auto"/>
      </w:divBdr>
    </w:div>
    <w:div w:id="77750155">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139057">
      <w:bodyDiv w:val="1"/>
      <w:marLeft w:val="0"/>
      <w:marRight w:val="0"/>
      <w:marTop w:val="0"/>
      <w:marBottom w:val="0"/>
      <w:divBdr>
        <w:top w:val="none" w:sz="0" w:space="0" w:color="auto"/>
        <w:left w:val="none" w:sz="0" w:space="0" w:color="auto"/>
        <w:bottom w:val="none" w:sz="0" w:space="0" w:color="auto"/>
        <w:right w:val="none" w:sz="0" w:space="0" w:color="auto"/>
      </w:divBdr>
    </w:div>
    <w:div w:id="78144194">
      <w:bodyDiv w:val="1"/>
      <w:marLeft w:val="0"/>
      <w:marRight w:val="0"/>
      <w:marTop w:val="0"/>
      <w:marBottom w:val="0"/>
      <w:divBdr>
        <w:top w:val="none" w:sz="0" w:space="0" w:color="auto"/>
        <w:left w:val="none" w:sz="0" w:space="0" w:color="auto"/>
        <w:bottom w:val="none" w:sz="0" w:space="0" w:color="auto"/>
        <w:right w:val="none" w:sz="0" w:space="0" w:color="auto"/>
      </w:divBdr>
    </w:div>
    <w:div w:id="78214130">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29937">
      <w:bodyDiv w:val="1"/>
      <w:marLeft w:val="0"/>
      <w:marRight w:val="0"/>
      <w:marTop w:val="0"/>
      <w:marBottom w:val="0"/>
      <w:divBdr>
        <w:top w:val="none" w:sz="0" w:space="0" w:color="auto"/>
        <w:left w:val="none" w:sz="0" w:space="0" w:color="auto"/>
        <w:bottom w:val="none" w:sz="0" w:space="0" w:color="auto"/>
        <w:right w:val="none" w:sz="0" w:space="0" w:color="auto"/>
      </w:divBdr>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07959">
      <w:bodyDiv w:val="1"/>
      <w:marLeft w:val="0"/>
      <w:marRight w:val="0"/>
      <w:marTop w:val="0"/>
      <w:marBottom w:val="0"/>
      <w:divBdr>
        <w:top w:val="none" w:sz="0" w:space="0" w:color="auto"/>
        <w:left w:val="none" w:sz="0" w:space="0" w:color="auto"/>
        <w:bottom w:val="none" w:sz="0" w:space="0" w:color="auto"/>
        <w:right w:val="none" w:sz="0" w:space="0" w:color="auto"/>
      </w:divBdr>
    </w:div>
    <w:div w:id="78447670">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190">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8985507">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065693">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254492">
      <w:bodyDiv w:val="1"/>
      <w:marLeft w:val="0"/>
      <w:marRight w:val="0"/>
      <w:marTop w:val="0"/>
      <w:marBottom w:val="0"/>
      <w:divBdr>
        <w:top w:val="none" w:sz="0" w:space="0" w:color="auto"/>
        <w:left w:val="none" w:sz="0" w:space="0" w:color="auto"/>
        <w:bottom w:val="none" w:sz="0" w:space="0" w:color="auto"/>
        <w:right w:val="none" w:sz="0" w:space="0" w:color="auto"/>
      </w:divBdr>
    </w:div>
    <w:div w:id="79300595">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453680">
      <w:bodyDiv w:val="1"/>
      <w:marLeft w:val="0"/>
      <w:marRight w:val="0"/>
      <w:marTop w:val="0"/>
      <w:marBottom w:val="0"/>
      <w:divBdr>
        <w:top w:val="none" w:sz="0" w:space="0" w:color="auto"/>
        <w:left w:val="none" w:sz="0" w:space="0" w:color="auto"/>
        <w:bottom w:val="none" w:sz="0" w:space="0" w:color="auto"/>
        <w:right w:val="none" w:sz="0" w:space="0" w:color="auto"/>
      </w:divBdr>
    </w:div>
    <w:div w:id="79569519">
      <w:bodyDiv w:val="1"/>
      <w:marLeft w:val="0"/>
      <w:marRight w:val="0"/>
      <w:marTop w:val="0"/>
      <w:marBottom w:val="0"/>
      <w:divBdr>
        <w:top w:val="none" w:sz="0" w:space="0" w:color="auto"/>
        <w:left w:val="none" w:sz="0" w:space="0" w:color="auto"/>
        <w:bottom w:val="none" w:sz="0" w:space="0" w:color="auto"/>
        <w:right w:val="none" w:sz="0" w:space="0" w:color="auto"/>
      </w:divBdr>
    </w:div>
    <w:div w:id="79646076">
      <w:bodyDiv w:val="1"/>
      <w:marLeft w:val="0"/>
      <w:marRight w:val="0"/>
      <w:marTop w:val="0"/>
      <w:marBottom w:val="0"/>
      <w:divBdr>
        <w:top w:val="none" w:sz="0" w:space="0" w:color="auto"/>
        <w:left w:val="none" w:sz="0" w:space="0" w:color="auto"/>
        <w:bottom w:val="none" w:sz="0" w:space="0" w:color="auto"/>
        <w:right w:val="none" w:sz="0" w:space="0" w:color="auto"/>
      </w:divBdr>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19778">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303289">
      <w:bodyDiv w:val="1"/>
      <w:marLeft w:val="0"/>
      <w:marRight w:val="0"/>
      <w:marTop w:val="0"/>
      <w:marBottom w:val="0"/>
      <w:divBdr>
        <w:top w:val="none" w:sz="0" w:space="0" w:color="auto"/>
        <w:left w:val="none" w:sz="0" w:space="0" w:color="auto"/>
        <w:bottom w:val="none" w:sz="0" w:space="0" w:color="auto"/>
        <w:right w:val="none" w:sz="0" w:space="0" w:color="auto"/>
      </w:divBdr>
    </w:div>
    <w:div w:id="80371869">
      <w:bodyDiv w:val="1"/>
      <w:marLeft w:val="0"/>
      <w:marRight w:val="0"/>
      <w:marTop w:val="0"/>
      <w:marBottom w:val="0"/>
      <w:divBdr>
        <w:top w:val="none" w:sz="0" w:space="0" w:color="auto"/>
        <w:left w:val="none" w:sz="0" w:space="0" w:color="auto"/>
        <w:bottom w:val="none" w:sz="0" w:space="0" w:color="auto"/>
        <w:right w:val="none" w:sz="0" w:space="0" w:color="auto"/>
      </w:divBdr>
    </w:div>
    <w:div w:id="80374924">
      <w:bodyDiv w:val="1"/>
      <w:marLeft w:val="0"/>
      <w:marRight w:val="0"/>
      <w:marTop w:val="0"/>
      <w:marBottom w:val="0"/>
      <w:divBdr>
        <w:top w:val="none" w:sz="0" w:space="0" w:color="auto"/>
        <w:left w:val="none" w:sz="0" w:space="0" w:color="auto"/>
        <w:bottom w:val="none" w:sz="0" w:space="0" w:color="auto"/>
        <w:right w:val="none" w:sz="0" w:space="0" w:color="auto"/>
      </w:divBdr>
    </w:div>
    <w:div w:id="80413572">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569258">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0949402">
      <w:bodyDiv w:val="1"/>
      <w:marLeft w:val="0"/>
      <w:marRight w:val="0"/>
      <w:marTop w:val="0"/>
      <w:marBottom w:val="0"/>
      <w:divBdr>
        <w:top w:val="none" w:sz="0" w:space="0" w:color="auto"/>
        <w:left w:val="none" w:sz="0" w:space="0" w:color="auto"/>
        <w:bottom w:val="none" w:sz="0" w:space="0" w:color="auto"/>
        <w:right w:val="none" w:sz="0" w:space="0" w:color="auto"/>
      </w:divBdr>
    </w:div>
    <w:div w:id="81071842">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223765">
      <w:bodyDiv w:val="1"/>
      <w:marLeft w:val="0"/>
      <w:marRight w:val="0"/>
      <w:marTop w:val="0"/>
      <w:marBottom w:val="0"/>
      <w:divBdr>
        <w:top w:val="none" w:sz="0" w:space="0" w:color="auto"/>
        <w:left w:val="none" w:sz="0" w:space="0" w:color="auto"/>
        <w:bottom w:val="none" w:sz="0" w:space="0" w:color="auto"/>
        <w:right w:val="none" w:sz="0" w:space="0" w:color="auto"/>
      </w:divBdr>
    </w:div>
    <w:div w:id="81268090">
      <w:bodyDiv w:val="1"/>
      <w:marLeft w:val="0"/>
      <w:marRight w:val="0"/>
      <w:marTop w:val="0"/>
      <w:marBottom w:val="0"/>
      <w:divBdr>
        <w:top w:val="none" w:sz="0" w:space="0" w:color="auto"/>
        <w:left w:val="none" w:sz="0" w:space="0" w:color="auto"/>
        <w:bottom w:val="none" w:sz="0" w:space="0" w:color="auto"/>
        <w:right w:val="none" w:sz="0" w:space="0" w:color="auto"/>
      </w:divBdr>
    </w:div>
    <w:div w:id="81337430">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11012">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491492">
      <w:bodyDiv w:val="1"/>
      <w:marLeft w:val="0"/>
      <w:marRight w:val="0"/>
      <w:marTop w:val="0"/>
      <w:marBottom w:val="0"/>
      <w:divBdr>
        <w:top w:val="none" w:sz="0" w:space="0" w:color="auto"/>
        <w:left w:val="none" w:sz="0" w:space="0" w:color="auto"/>
        <w:bottom w:val="none" w:sz="0" w:space="0" w:color="auto"/>
        <w:right w:val="none" w:sz="0" w:space="0" w:color="auto"/>
      </w:divBdr>
    </w:div>
    <w:div w:id="81610056">
      <w:bodyDiv w:val="1"/>
      <w:marLeft w:val="0"/>
      <w:marRight w:val="0"/>
      <w:marTop w:val="0"/>
      <w:marBottom w:val="0"/>
      <w:divBdr>
        <w:top w:val="none" w:sz="0" w:space="0" w:color="auto"/>
        <w:left w:val="none" w:sz="0" w:space="0" w:color="auto"/>
        <w:bottom w:val="none" w:sz="0" w:space="0" w:color="auto"/>
        <w:right w:val="none" w:sz="0" w:space="0" w:color="auto"/>
      </w:divBdr>
    </w:div>
    <w:div w:id="81876863">
      <w:bodyDiv w:val="1"/>
      <w:marLeft w:val="0"/>
      <w:marRight w:val="0"/>
      <w:marTop w:val="0"/>
      <w:marBottom w:val="0"/>
      <w:divBdr>
        <w:top w:val="none" w:sz="0" w:space="0" w:color="auto"/>
        <w:left w:val="none" w:sz="0" w:space="0" w:color="auto"/>
        <w:bottom w:val="none" w:sz="0" w:space="0" w:color="auto"/>
        <w:right w:val="none" w:sz="0" w:space="0" w:color="auto"/>
      </w:divBdr>
    </w:div>
    <w:div w:id="81922363">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187438">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462649">
      <w:bodyDiv w:val="1"/>
      <w:marLeft w:val="0"/>
      <w:marRight w:val="0"/>
      <w:marTop w:val="0"/>
      <w:marBottom w:val="0"/>
      <w:divBdr>
        <w:top w:val="none" w:sz="0" w:space="0" w:color="auto"/>
        <w:left w:val="none" w:sz="0" w:space="0" w:color="auto"/>
        <w:bottom w:val="none" w:sz="0" w:space="0" w:color="auto"/>
        <w:right w:val="none" w:sz="0" w:space="0" w:color="auto"/>
      </w:divBdr>
    </w:div>
    <w:div w:id="82528348">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653368">
      <w:bodyDiv w:val="1"/>
      <w:marLeft w:val="0"/>
      <w:marRight w:val="0"/>
      <w:marTop w:val="0"/>
      <w:marBottom w:val="0"/>
      <w:divBdr>
        <w:top w:val="none" w:sz="0" w:space="0" w:color="auto"/>
        <w:left w:val="none" w:sz="0" w:space="0" w:color="auto"/>
        <w:bottom w:val="none" w:sz="0" w:space="0" w:color="auto"/>
        <w:right w:val="none" w:sz="0" w:space="0" w:color="auto"/>
      </w:divBdr>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728887">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574068">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5457">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3965966">
      <w:bodyDiv w:val="1"/>
      <w:marLeft w:val="0"/>
      <w:marRight w:val="0"/>
      <w:marTop w:val="0"/>
      <w:marBottom w:val="0"/>
      <w:divBdr>
        <w:top w:val="none" w:sz="0" w:space="0" w:color="auto"/>
        <w:left w:val="none" w:sz="0" w:space="0" w:color="auto"/>
        <w:bottom w:val="none" w:sz="0" w:space="0" w:color="auto"/>
        <w:right w:val="none" w:sz="0" w:space="0" w:color="auto"/>
      </w:divBdr>
    </w:div>
    <w:div w:id="83966475">
      <w:bodyDiv w:val="1"/>
      <w:marLeft w:val="0"/>
      <w:marRight w:val="0"/>
      <w:marTop w:val="0"/>
      <w:marBottom w:val="0"/>
      <w:divBdr>
        <w:top w:val="none" w:sz="0" w:space="0" w:color="auto"/>
        <w:left w:val="none" w:sz="0" w:space="0" w:color="auto"/>
        <w:bottom w:val="none" w:sz="0" w:space="0" w:color="auto"/>
        <w:right w:val="none" w:sz="0" w:space="0" w:color="auto"/>
      </w:divBdr>
    </w:div>
    <w:div w:id="84084349">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225571">
      <w:bodyDiv w:val="1"/>
      <w:marLeft w:val="0"/>
      <w:marRight w:val="0"/>
      <w:marTop w:val="0"/>
      <w:marBottom w:val="0"/>
      <w:divBdr>
        <w:top w:val="none" w:sz="0" w:space="0" w:color="auto"/>
        <w:left w:val="none" w:sz="0" w:space="0" w:color="auto"/>
        <w:bottom w:val="none" w:sz="0" w:space="0" w:color="auto"/>
        <w:right w:val="none" w:sz="0" w:space="0" w:color="auto"/>
      </w:divBdr>
    </w:div>
    <w:div w:id="84304153">
      <w:bodyDiv w:val="1"/>
      <w:marLeft w:val="0"/>
      <w:marRight w:val="0"/>
      <w:marTop w:val="0"/>
      <w:marBottom w:val="0"/>
      <w:divBdr>
        <w:top w:val="none" w:sz="0" w:space="0" w:color="auto"/>
        <w:left w:val="none" w:sz="0" w:space="0" w:color="auto"/>
        <w:bottom w:val="none" w:sz="0" w:space="0" w:color="auto"/>
        <w:right w:val="none" w:sz="0" w:space="0" w:color="auto"/>
      </w:divBdr>
    </w:div>
    <w:div w:id="84351613">
      <w:bodyDiv w:val="1"/>
      <w:marLeft w:val="0"/>
      <w:marRight w:val="0"/>
      <w:marTop w:val="0"/>
      <w:marBottom w:val="0"/>
      <w:divBdr>
        <w:top w:val="none" w:sz="0" w:space="0" w:color="auto"/>
        <w:left w:val="none" w:sz="0" w:space="0" w:color="auto"/>
        <w:bottom w:val="none" w:sz="0" w:space="0" w:color="auto"/>
        <w:right w:val="none" w:sz="0" w:space="0" w:color="auto"/>
      </w:divBdr>
    </w:div>
    <w:div w:id="84376415">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542699">
      <w:bodyDiv w:val="1"/>
      <w:marLeft w:val="0"/>
      <w:marRight w:val="0"/>
      <w:marTop w:val="0"/>
      <w:marBottom w:val="0"/>
      <w:divBdr>
        <w:top w:val="none" w:sz="0" w:space="0" w:color="auto"/>
        <w:left w:val="none" w:sz="0" w:space="0" w:color="auto"/>
        <w:bottom w:val="none" w:sz="0" w:space="0" w:color="auto"/>
        <w:right w:val="none" w:sz="0" w:space="0" w:color="auto"/>
      </w:divBdr>
    </w:div>
    <w:div w:id="8462053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6273">
      <w:bodyDiv w:val="1"/>
      <w:marLeft w:val="0"/>
      <w:marRight w:val="0"/>
      <w:marTop w:val="0"/>
      <w:marBottom w:val="0"/>
      <w:divBdr>
        <w:top w:val="none" w:sz="0" w:space="0" w:color="auto"/>
        <w:left w:val="none" w:sz="0" w:space="0" w:color="auto"/>
        <w:bottom w:val="none" w:sz="0" w:space="0" w:color="auto"/>
        <w:right w:val="none" w:sz="0" w:space="0" w:color="auto"/>
      </w:divBdr>
    </w:div>
    <w:div w:id="84889317">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49853">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345302">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464546">
      <w:bodyDiv w:val="1"/>
      <w:marLeft w:val="0"/>
      <w:marRight w:val="0"/>
      <w:marTop w:val="0"/>
      <w:marBottom w:val="0"/>
      <w:divBdr>
        <w:top w:val="none" w:sz="0" w:space="0" w:color="auto"/>
        <w:left w:val="none" w:sz="0" w:space="0" w:color="auto"/>
        <w:bottom w:val="none" w:sz="0" w:space="0" w:color="auto"/>
        <w:right w:val="none" w:sz="0" w:space="0" w:color="auto"/>
      </w:divBdr>
    </w:div>
    <w:div w:id="85544967">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619373">
      <w:bodyDiv w:val="1"/>
      <w:marLeft w:val="0"/>
      <w:marRight w:val="0"/>
      <w:marTop w:val="0"/>
      <w:marBottom w:val="0"/>
      <w:divBdr>
        <w:top w:val="none" w:sz="0" w:space="0" w:color="auto"/>
        <w:left w:val="none" w:sz="0" w:space="0" w:color="auto"/>
        <w:bottom w:val="none" w:sz="0" w:space="0" w:color="auto"/>
        <w:right w:val="none" w:sz="0" w:space="0" w:color="auto"/>
      </w:divBdr>
    </w:div>
    <w:div w:id="85659711">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5109">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384">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06937">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777761">
      <w:bodyDiv w:val="1"/>
      <w:marLeft w:val="0"/>
      <w:marRight w:val="0"/>
      <w:marTop w:val="0"/>
      <w:marBottom w:val="0"/>
      <w:divBdr>
        <w:top w:val="none" w:sz="0" w:space="0" w:color="auto"/>
        <w:left w:val="none" w:sz="0" w:space="0" w:color="auto"/>
        <w:bottom w:val="none" w:sz="0" w:space="0" w:color="auto"/>
        <w:right w:val="none" w:sz="0" w:space="0" w:color="auto"/>
      </w:divBdr>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6966873">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195024">
      <w:bodyDiv w:val="1"/>
      <w:marLeft w:val="0"/>
      <w:marRight w:val="0"/>
      <w:marTop w:val="0"/>
      <w:marBottom w:val="0"/>
      <w:divBdr>
        <w:top w:val="none" w:sz="0" w:space="0" w:color="auto"/>
        <w:left w:val="none" w:sz="0" w:space="0" w:color="auto"/>
        <w:bottom w:val="none" w:sz="0" w:space="0" w:color="auto"/>
        <w:right w:val="none" w:sz="0" w:space="0" w:color="auto"/>
      </w:divBdr>
    </w:div>
    <w:div w:id="87238712">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04124">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578150">
      <w:bodyDiv w:val="1"/>
      <w:marLeft w:val="0"/>
      <w:marRight w:val="0"/>
      <w:marTop w:val="0"/>
      <w:marBottom w:val="0"/>
      <w:divBdr>
        <w:top w:val="none" w:sz="0" w:space="0" w:color="auto"/>
        <w:left w:val="none" w:sz="0" w:space="0" w:color="auto"/>
        <w:bottom w:val="none" w:sz="0" w:space="0" w:color="auto"/>
        <w:right w:val="none" w:sz="0" w:space="0" w:color="auto"/>
      </w:divBdr>
    </w:div>
    <w:div w:id="87695888">
      <w:bodyDiv w:val="1"/>
      <w:marLeft w:val="0"/>
      <w:marRight w:val="0"/>
      <w:marTop w:val="0"/>
      <w:marBottom w:val="0"/>
      <w:divBdr>
        <w:top w:val="none" w:sz="0" w:space="0" w:color="auto"/>
        <w:left w:val="none" w:sz="0" w:space="0" w:color="auto"/>
        <w:bottom w:val="none" w:sz="0" w:space="0" w:color="auto"/>
        <w:right w:val="none" w:sz="0" w:space="0" w:color="auto"/>
      </w:divBdr>
    </w:div>
    <w:div w:id="87771359">
      <w:bodyDiv w:val="1"/>
      <w:marLeft w:val="0"/>
      <w:marRight w:val="0"/>
      <w:marTop w:val="0"/>
      <w:marBottom w:val="0"/>
      <w:divBdr>
        <w:top w:val="none" w:sz="0" w:space="0" w:color="auto"/>
        <w:left w:val="none" w:sz="0" w:space="0" w:color="auto"/>
        <w:bottom w:val="none" w:sz="0" w:space="0" w:color="auto"/>
        <w:right w:val="none" w:sz="0" w:space="0" w:color="auto"/>
      </w:divBdr>
    </w:div>
    <w:div w:id="87772052">
      <w:bodyDiv w:val="1"/>
      <w:marLeft w:val="0"/>
      <w:marRight w:val="0"/>
      <w:marTop w:val="0"/>
      <w:marBottom w:val="0"/>
      <w:divBdr>
        <w:top w:val="none" w:sz="0" w:space="0" w:color="auto"/>
        <w:left w:val="none" w:sz="0" w:space="0" w:color="auto"/>
        <w:bottom w:val="none" w:sz="0" w:space="0" w:color="auto"/>
        <w:right w:val="none" w:sz="0" w:space="0" w:color="auto"/>
      </w:divBdr>
    </w:div>
    <w:div w:id="87773895">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088821">
      <w:bodyDiv w:val="1"/>
      <w:marLeft w:val="0"/>
      <w:marRight w:val="0"/>
      <w:marTop w:val="0"/>
      <w:marBottom w:val="0"/>
      <w:divBdr>
        <w:top w:val="none" w:sz="0" w:space="0" w:color="auto"/>
        <w:left w:val="none" w:sz="0" w:space="0" w:color="auto"/>
        <w:bottom w:val="none" w:sz="0" w:space="0" w:color="auto"/>
        <w:right w:val="none" w:sz="0" w:space="0" w:color="auto"/>
      </w:divBdr>
    </w:div>
    <w:div w:id="88277601">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6689">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671125">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00547">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16313">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251">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086240">
      <w:bodyDiv w:val="1"/>
      <w:marLeft w:val="0"/>
      <w:marRight w:val="0"/>
      <w:marTop w:val="0"/>
      <w:marBottom w:val="0"/>
      <w:divBdr>
        <w:top w:val="none" w:sz="0" w:space="0" w:color="auto"/>
        <w:left w:val="none" w:sz="0" w:space="0" w:color="auto"/>
        <w:bottom w:val="none" w:sz="0" w:space="0" w:color="auto"/>
        <w:right w:val="none" w:sz="0" w:space="0" w:color="auto"/>
      </w:divBdr>
    </w:div>
    <w:div w:id="89086798">
      <w:bodyDiv w:val="1"/>
      <w:marLeft w:val="0"/>
      <w:marRight w:val="0"/>
      <w:marTop w:val="0"/>
      <w:marBottom w:val="0"/>
      <w:divBdr>
        <w:top w:val="none" w:sz="0" w:space="0" w:color="auto"/>
        <w:left w:val="none" w:sz="0" w:space="0" w:color="auto"/>
        <w:bottom w:val="none" w:sz="0" w:space="0" w:color="auto"/>
        <w:right w:val="none" w:sz="0" w:space="0" w:color="auto"/>
      </w:divBdr>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010">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477280">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2877">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835">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2998">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6271">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131302">
      <w:bodyDiv w:val="1"/>
      <w:marLeft w:val="0"/>
      <w:marRight w:val="0"/>
      <w:marTop w:val="0"/>
      <w:marBottom w:val="0"/>
      <w:divBdr>
        <w:top w:val="none" w:sz="0" w:space="0" w:color="auto"/>
        <w:left w:val="none" w:sz="0" w:space="0" w:color="auto"/>
        <w:bottom w:val="none" w:sz="0" w:space="0" w:color="auto"/>
        <w:right w:val="none" w:sz="0" w:space="0" w:color="auto"/>
      </w:divBdr>
    </w:div>
    <w:div w:id="90204188">
      <w:bodyDiv w:val="1"/>
      <w:marLeft w:val="0"/>
      <w:marRight w:val="0"/>
      <w:marTop w:val="0"/>
      <w:marBottom w:val="0"/>
      <w:divBdr>
        <w:top w:val="none" w:sz="0" w:space="0" w:color="auto"/>
        <w:left w:val="none" w:sz="0" w:space="0" w:color="auto"/>
        <w:bottom w:val="none" w:sz="0" w:space="0" w:color="auto"/>
        <w:right w:val="none" w:sz="0" w:space="0" w:color="auto"/>
      </w:divBdr>
    </w:div>
    <w:div w:id="9020460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324312">
      <w:bodyDiv w:val="1"/>
      <w:marLeft w:val="0"/>
      <w:marRight w:val="0"/>
      <w:marTop w:val="0"/>
      <w:marBottom w:val="0"/>
      <w:divBdr>
        <w:top w:val="none" w:sz="0" w:space="0" w:color="auto"/>
        <w:left w:val="none" w:sz="0" w:space="0" w:color="auto"/>
        <w:bottom w:val="none" w:sz="0" w:space="0" w:color="auto"/>
        <w:right w:val="none" w:sz="0" w:space="0" w:color="auto"/>
      </w:divBdr>
    </w:div>
    <w:div w:id="90514892">
      <w:bodyDiv w:val="1"/>
      <w:marLeft w:val="0"/>
      <w:marRight w:val="0"/>
      <w:marTop w:val="0"/>
      <w:marBottom w:val="0"/>
      <w:divBdr>
        <w:top w:val="none" w:sz="0" w:space="0" w:color="auto"/>
        <w:left w:val="none" w:sz="0" w:space="0" w:color="auto"/>
        <w:bottom w:val="none" w:sz="0" w:space="0" w:color="auto"/>
        <w:right w:val="none" w:sz="0" w:space="0" w:color="auto"/>
      </w:divBdr>
    </w:div>
    <w:div w:id="90586829">
      <w:bodyDiv w:val="1"/>
      <w:marLeft w:val="0"/>
      <w:marRight w:val="0"/>
      <w:marTop w:val="0"/>
      <w:marBottom w:val="0"/>
      <w:divBdr>
        <w:top w:val="none" w:sz="0" w:space="0" w:color="auto"/>
        <w:left w:val="none" w:sz="0" w:space="0" w:color="auto"/>
        <w:bottom w:val="none" w:sz="0" w:space="0" w:color="auto"/>
        <w:right w:val="none" w:sz="0" w:space="0" w:color="auto"/>
      </w:divBdr>
    </w:div>
    <w:div w:id="90589657">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666155">
      <w:bodyDiv w:val="1"/>
      <w:marLeft w:val="0"/>
      <w:marRight w:val="0"/>
      <w:marTop w:val="0"/>
      <w:marBottom w:val="0"/>
      <w:divBdr>
        <w:top w:val="none" w:sz="0" w:space="0" w:color="auto"/>
        <w:left w:val="none" w:sz="0" w:space="0" w:color="auto"/>
        <w:bottom w:val="none" w:sz="0" w:space="0" w:color="auto"/>
        <w:right w:val="none" w:sz="0" w:space="0" w:color="auto"/>
      </w:divBdr>
    </w:div>
    <w:div w:id="90667733">
      <w:bodyDiv w:val="1"/>
      <w:marLeft w:val="0"/>
      <w:marRight w:val="0"/>
      <w:marTop w:val="0"/>
      <w:marBottom w:val="0"/>
      <w:divBdr>
        <w:top w:val="none" w:sz="0" w:space="0" w:color="auto"/>
        <w:left w:val="none" w:sz="0" w:space="0" w:color="auto"/>
        <w:bottom w:val="none" w:sz="0" w:space="0" w:color="auto"/>
        <w:right w:val="none" w:sz="0" w:space="0" w:color="auto"/>
      </w:divBdr>
    </w:div>
    <w:div w:id="90856909">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04177">
      <w:bodyDiv w:val="1"/>
      <w:marLeft w:val="0"/>
      <w:marRight w:val="0"/>
      <w:marTop w:val="0"/>
      <w:marBottom w:val="0"/>
      <w:divBdr>
        <w:top w:val="none" w:sz="0" w:space="0" w:color="auto"/>
        <w:left w:val="none" w:sz="0" w:space="0" w:color="auto"/>
        <w:bottom w:val="none" w:sz="0" w:space="0" w:color="auto"/>
        <w:right w:val="none" w:sz="0" w:space="0" w:color="auto"/>
      </w:divBdr>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2438">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165229">
      <w:bodyDiv w:val="1"/>
      <w:marLeft w:val="0"/>
      <w:marRight w:val="0"/>
      <w:marTop w:val="0"/>
      <w:marBottom w:val="0"/>
      <w:divBdr>
        <w:top w:val="none" w:sz="0" w:space="0" w:color="auto"/>
        <w:left w:val="none" w:sz="0" w:space="0" w:color="auto"/>
        <w:bottom w:val="none" w:sz="0" w:space="0" w:color="auto"/>
        <w:right w:val="none" w:sz="0" w:space="0" w:color="auto"/>
      </w:divBdr>
    </w:div>
    <w:div w:id="91166772">
      <w:bodyDiv w:val="1"/>
      <w:marLeft w:val="0"/>
      <w:marRight w:val="0"/>
      <w:marTop w:val="0"/>
      <w:marBottom w:val="0"/>
      <w:divBdr>
        <w:top w:val="none" w:sz="0" w:space="0" w:color="auto"/>
        <w:left w:val="none" w:sz="0" w:space="0" w:color="auto"/>
        <w:bottom w:val="none" w:sz="0" w:space="0" w:color="auto"/>
        <w:right w:val="none" w:sz="0" w:space="0" w:color="auto"/>
      </w:divBdr>
    </w:div>
    <w:div w:id="91247278">
      <w:bodyDiv w:val="1"/>
      <w:marLeft w:val="0"/>
      <w:marRight w:val="0"/>
      <w:marTop w:val="0"/>
      <w:marBottom w:val="0"/>
      <w:divBdr>
        <w:top w:val="none" w:sz="0" w:space="0" w:color="auto"/>
        <w:left w:val="none" w:sz="0" w:space="0" w:color="auto"/>
        <w:bottom w:val="none" w:sz="0" w:space="0" w:color="auto"/>
        <w:right w:val="none" w:sz="0" w:space="0" w:color="auto"/>
      </w:divBdr>
    </w:div>
    <w:div w:id="91318295">
      <w:bodyDiv w:val="1"/>
      <w:marLeft w:val="0"/>
      <w:marRight w:val="0"/>
      <w:marTop w:val="0"/>
      <w:marBottom w:val="0"/>
      <w:divBdr>
        <w:top w:val="none" w:sz="0" w:space="0" w:color="auto"/>
        <w:left w:val="none" w:sz="0" w:space="0" w:color="auto"/>
        <w:bottom w:val="none" w:sz="0" w:space="0" w:color="auto"/>
        <w:right w:val="none" w:sz="0" w:space="0" w:color="auto"/>
      </w:divBdr>
    </w:div>
    <w:div w:id="91319787">
      <w:bodyDiv w:val="1"/>
      <w:marLeft w:val="0"/>
      <w:marRight w:val="0"/>
      <w:marTop w:val="0"/>
      <w:marBottom w:val="0"/>
      <w:divBdr>
        <w:top w:val="none" w:sz="0" w:space="0" w:color="auto"/>
        <w:left w:val="none" w:sz="0" w:space="0" w:color="auto"/>
        <w:bottom w:val="none" w:sz="0" w:space="0" w:color="auto"/>
        <w:right w:val="none" w:sz="0" w:space="0" w:color="auto"/>
      </w:divBdr>
    </w:div>
    <w:div w:id="91320878">
      <w:bodyDiv w:val="1"/>
      <w:marLeft w:val="0"/>
      <w:marRight w:val="0"/>
      <w:marTop w:val="0"/>
      <w:marBottom w:val="0"/>
      <w:divBdr>
        <w:top w:val="none" w:sz="0" w:space="0" w:color="auto"/>
        <w:left w:val="none" w:sz="0" w:space="0" w:color="auto"/>
        <w:bottom w:val="none" w:sz="0" w:space="0" w:color="auto"/>
        <w:right w:val="none" w:sz="0" w:space="0" w:color="auto"/>
      </w:divBdr>
    </w:div>
    <w:div w:id="91363290">
      <w:bodyDiv w:val="1"/>
      <w:marLeft w:val="0"/>
      <w:marRight w:val="0"/>
      <w:marTop w:val="0"/>
      <w:marBottom w:val="0"/>
      <w:divBdr>
        <w:top w:val="none" w:sz="0" w:space="0" w:color="auto"/>
        <w:left w:val="none" w:sz="0" w:space="0" w:color="auto"/>
        <w:bottom w:val="none" w:sz="0" w:space="0" w:color="auto"/>
        <w:right w:val="none" w:sz="0" w:space="0" w:color="auto"/>
      </w:divBdr>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442727">
      <w:bodyDiv w:val="1"/>
      <w:marLeft w:val="0"/>
      <w:marRight w:val="0"/>
      <w:marTop w:val="0"/>
      <w:marBottom w:val="0"/>
      <w:divBdr>
        <w:top w:val="none" w:sz="0" w:space="0" w:color="auto"/>
        <w:left w:val="none" w:sz="0" w:space="0" w:color="auto"/>
        <w:bottom w:val="none" w:sz="0" w:space="0" w:color="auto"/>
        <w:right w:val="none" w:sz="0" w:space="0" w:color="auto"/>
      </w:divBdr>
    </w:div>
    <w:div w:id="91512931">
      <w:bodyDiv w:val="1"/>
      <w:marLeft w:val="0"/>
      <w:marRight w:val="0"/>
      <w:marTop w:val="0"/>
      <w:marBottom w:val="0"/>
      <w:divBdr>
        <w:top w:val="none" w:sz="0" w:space="0" w:color="auto"/>
        <w:left w:val="none" w:sz="0" w:space="0" w:color="auto"/>
        <w:bottom w:val="none" w:sz="0" w:space="0" w:color="auto"/>
        <w:right w:val="none" w:sz="0" w:space="0" w:color="auto"/>
      </w:divBdr>
    </w:div>
    <w:div w:id="9155984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635447">
      <w:bodyDiv w:val="1"/>
      <w:marLeft w:val="0"/>
      <w:marRight w:val="0"/>
      <w:marTop w:val="0"/>
      <w:marBottom w:val="0"/>
      <w:divBdr>
        <w:top w:val="none" w:sz="0" w:space="0" w:color="auto"/>
        <w:left w:val="none" w:sz="0" w:space="0" w:color="auto"/>
        <w:bottom w:val="none" w:sz="0" w:space="0" w:color="auto"/>
        <w:right w:val="none" w:sz="0" w:space="0" w:color="auto"/>
      </w:divBdr>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779204">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895680">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1947672">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164233">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36151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483840">
      <w:bodyDiv w:val="1"/>
      <w:marLeft w:val="0"/>
      <w:marRight w:val="0"/>
      <w:marTop w:val="0"/>
      <w:marBottom w:val="0"/>
      <w:divBdr>
        <w:top w:val="none" w:sz="0" w:space="0" w:color="auto"/>
        <w:left w:val="none" w:sz="0" w:space="0" w:color="auto"/>
        <w:bottom w:val="none" w:sz="0" w:space="0" w:color="auto"/>
        <w:right w:val="none" w:sz="0" w:space="0" w:color="auto"/>
      </w:divBdr>
    </w:div>
    <w:div w:id="92559202">
      <w:bodyDiv w:val="1"/>
      <w:marLeft w:val="0"/>
      <w:marRight w:val="0"/>
      <w:marTop w:val="0"/>
      <w:marBottom w:val="0"/>
      <w:divBdr>
        <w:top w:val="none" w:sz="0" w:space="0" w:color="auto"/>
        <w:left w:val="none" w:sz="0" w:space="0" w:color="auto"/>
        <w:bottom w:val="none" w:sz="0" w:space="0" w:color="auto"/>
        <w:right w:val="none" w:sz="0" w:space="0" w:color="auto"/>
      </w:divBdr>
    </w:div>
    <w:div w:id="92632541">
      <w:bodyDiv w:val="1"/>
      <w:marLeft w:val="0"/>
      <w:marRight w:val="0"/>
      <w:marTop w:val="0"/>
      <w:marBottom w:val="0"/>
      <w:divBdr>
        <w:top w:val="none" w:sz="0" w:space="0" w:color="auto"/>
        <w:left w:val="none" w:sz="0" w:space="0" w:color="auto"/>
        <w:bottom w:val="none" w:sz="0" w:space="0" w:color="auto"/>
        <w:right w:val="none" w:sz="0" w:space="0" w:color="auto"/>
      </w:divBdr>
    </w:div>
    <w:div w:id="92825165">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897263">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328949">
      <w:bodyDiv w:val="1"/>
      <w:marLeft w:val="0"/>
      <w:marRight w:val="0"/>
      <w:marTop w:val="0"/>
      <w:marBottom w:val="0"/>
      <w:divBdr>
        <w:top w:val="none" w:sz="0" w:space="0" w:color="auto"/>
        <w:left w:val="none" w:sz="0" w:space="0" w:color="auto"/>
        <w:bottom w:val="none" w:sz="0" w:space="0" w:color="auto"/>
        <w:right w:val="none" w:sz="0" w:space="0" w:color="auto"/>
      </w:divBdr>
    </w:div>
    <w:div w:id="934006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1740">
      <w:bodyDiv w:val="1"/>
      <w:marLeft w:val="0"/>
      <w:marRight w:val="0"/>
      <w:marTop w:val="0"/>
      <w:marBottom w:val="0"/>
      <w:divBdr>
        <w:top w:val="none" w:sz="0" w:space="0" w:color="auto"/>
        <w:left w:val="none" w:sz="0" w:space="0" w:color="auto"/>
        <w:bottom w:val="none" w:sz="0" w:space="0" w:color="auto"/>
        <w:right w:val="none" w:sz="0" w:space="0" w:color="auto"/>
      </w:divBdr>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787240">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3981093">
      <w:bodyDiv w:val="1"/>
      <w:marLeft w:val="0"/>
      <w:marRight w:val="0"/>
      <w:marTop w:val="0"/>
      <w:marBottom w:val="0"/>
      <w:divBdr>
        <w:top w:val="none" w:sz="0" w:space="0" w:color="auto"/>
        <w:left w:val="none" w:sz="0" w:space="0" w:color="auto"/>
        <w:bottom w:val="none" w:sz="0" w:space="0" w:color="auto"/>
        <w:right w:val="none" w:sz="0" w:space="0" w:color="auto"/>
      </w:divBdr>
    </w:div>
    <w:div w:id="94060734">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399473">
      <w:bodyDiv w:val="1"/>
      <w:marLeft w:val="0"/>
      <w:marRight w:val="0"/>
      <w:marTop w:val="0"/>
      <w:marBottom w:val="0"/>
      <w:divBdr>
        <w:top w:val="none" w:sz="0" w:space="0" w:color="auto"/>
        <w:left w:val="none" w:sz="0" w:space="0" w:color="auto"/>
        <w:bottom w:val="none" w:sz="0" w:space="0" w:color="auto"/>
        <w:right w:val="none" w:sz="0" w:space="0" w:color="auto"/>
      </w:divBdr>
    </w:div>
    <w:div w:id="94441966">
      <w:bodyDiv w:val="1"/>
      <w:marLeft w:val="0"/>
      <w:marRight w:val="0"/>
      <w:marTop w:val="0"/>
      <w:marBottom w:val="0"/>
      <w:divBdr>
        <w:top w:val="none" w:sz="0" w:space="0" w:color="auto"/>
        <w:left w:val="none" w:sz="0" w:space="0" w:color="auto"/>
        <w:bottom w:val="none" w:sz="0" w:space="0" w:color="auto"/>
        <w:right w:val="none" w:sz="0" w:space="0" w:color="auto"/>
      </w:divBdr>
    </w:div>
    <w:div w:id="94523135">
      <w:bodyDiv w:val="1"/>
      <w:marLeft w:val="0"/>
      <w:marRight w:val="0"/>
      <w:marTop w:val="0"/>
      <w:marBottom w:val="0"/>
      <w:divBdr>
        <w:top w:val="none" w:sz="0" w:space="0" w:color="auto"/>
        <w:left w:val="none" w:sz="0" w:space="0" w:color="auto"/>
        <w:bottom w:val="none" w:sz="0" w:space="0" w:color="auto"/>
        <w:right w:val="none" w:sz="0" w:space="0" w:color="auto"/>
      </w:divBdr>
    </w:div>
    <w:div w:id="94712852">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792823">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4834700">
      <w:bodyDiv w:val="1"/>
      <w:marLeft w:val="0"/>
      <w:marRight w:val="0"/>
      <w:marTop w:val="0"/>
      <w:marBottom w:val="0"/>
      <w:divBdr>
        <w:top w:val="none" w:sz="0" w:space="0" w:color="auto"/>
        <w:left w:val="none" w:sz="0" w:space="0" w:color="auto"/>
        <w:bottom w:val="none" w:sz="0" w:space="0" w:color="auto"/>
        <w:right w:val="none" w:sz="0" w:space="0" w:color="auto"/>
      </w:divBdr>
    </w:div>
    <w:div w:id="94834828">
      <w:bodyDiv w:val="1"/>
      <w:marLeft w:val="0"/>
      <w:marRight w:val="0"/>
      <w:marTop w:val="0"/>
      <w:marBottom w:val="0"/>
      <w:divBdr>
        <w:top w:val="none" w:sz="0" w:space="0" w:color="auto"/>
        <w:left w:val="none" w:sz="0" w:space="0" w:color="auto"/>
        <w:bottom w:val="none" w:sz="0" w:space="0" w:color="auto"/>
        <w:right w:val="none" w:sz="0" w:space="0" w:color="auto"/>
      </w:divBdr>
    </w:div>
    <w:div w:id="94978714">
      <w:bodyDiv w:val="1"/>
      <w:marLeft w:val="0"/>
      <w:marRight w:val="0"/>
      <w:marTop w:val="0"/>
      <w:marBottom w:val="0"/>
      <w:divBdr>
        <w:top w:val="none" w:sz="0" w:space="0" w:color="auto"/>
        <w:left w:val="none" w:sz="0" w:space="0" w:color="auto"/>
        <w:bottom w:val="none" w:sz="0" w:space="0" w:color="auto"/>
        <w:right w:val="none" w:sz="0" w:space="0" w:color="auto"/>
      </w:divBdr>
    </w:div>
    <w:div w:id="94978852">
      <w:bodyDiv w:val="1"/>
      <w:marLeft w:val="0"/>
      <w:marRight w:val="0"/>
      <w:marTop w:val="0"/>
      <w:marBottom w:val="0"/>
      <w:divBdr>
        <w:top w:val="none" w:sz="0" w:space="0" w:color="auto"/>
        <w:left w:val="none" w:sz="0" w:space="0" w:color="auto"/>
        <w:bottom w:val="none" w:sz="0" w:space="0" w:color="auto"/>
        <w:right w:val="none" w:sz="0" w:space="0" w:color="auto"/>
      </w:divBdr>
    </w:div>
    <w:div w:id="94979418">
      <w:bodyDiv w:val="1"/>
      <w:marLeft w:val="0"/>
      <w:marRight w:val="0"/>
      <w:marTop w:val="0"/>
      <w:marBottom w:val="0"/>
      <w:divBdr>
        <w:top w:val="none" w:sz="0" w:space="0" w:color="auto"/>
        <w:left w:val="none" w:sz="0" w:space="0" w:color="auto"/>
        <w:bottom w:val="none" w:sz="0" w:space="0" w:color="auto"/>
        <w:right w:val="none" w:sz="0" w:space="0" w:color="auto"/>
      </w:divBdr>
    </w:div>
    <w:div w:id="95054457">
      <w:bodyDiv w:val="1"/>
      <w:marLeft w:val="0"/>
      <w:marRight w:val="0"/>
      <w:marTop w:val="0"/>
      <w:marBottom w:val="0"/>
      <w:divBdr>
        <w:top w:val="none" w:sz="0" w:space="0" w:color="auto"/>
        <w:left w:val="none" w:sz="0" w:space="0" w:color="auto"/>
        <w:bottom w:val="none" w:sz="0" w:space="0" w:color="auto"/>
        <w:right w:val="none" w:sz="0" w:space="0" w:color="auto"/>
      </w:divBdr>
    </w:div>
    <w:div w:id="95097596">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297000">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10485">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57092">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292799">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789">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05236">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6950819">
      <w:bodyDiv w:val="1"/>
      <w:marLeft w:val="0"/>
      <w:marRight w:val="0"/>
      <w:marTop w:val="0"/>
      <w:marBottom w:val="0"/>
      <w:divBdr>
        <w:top w:val="none" w:sz="0" w:space="0" w:color="auto"/>
        <w:left w:val="none" w:sz="0" w:space="0" w:color="auto"/>
        <w:bottom w:val="none" w:sz="0" w:space="0" w:color="auto"/>
        <w:right w:val="none" w:sz="0" w:space="0" w:color="auto"/>
      </w:divBdr>
    </w:div>
    <w:div w:id="96951200">
      <w:bodyDiv w:val="1"/>
      <w:marLeft w:val="0"/>
      <w:marRight w:val="0"/>
      <w:marTop w:val="0"/>
      <w:marBottom w:val="0"/>
      <w:divBdr>
        <w:top w:val="none" w:sz="0" w:space="0" w:color="auto"/>
        <w:left w:val="none" w:sz="0" w:space="0" w:color="auto"/>
        <w:bottom w:val="none" w:sz="0" w:space="0" w:color="auto"/>
        <w:right w:val="none" w:sz="0" w:space="0" w:color="auto"/>
      </w:divBdr>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21213">
      <w:bodyDiv w:val="1"/>
      <w:marLeft w:val="0"/>
      <w:marRight w:val="0"/>
      <w:marTop w:val="0"/>
      <w:marBottom w:val="0"/>
      <w:divBdr>
        <w:top w:val="none" w:sz="0" w:space="0" w:color="auto"/>
        <w:left w:val="none" w:sz="0" w:space="0" w:color="auto"/>
        <w:bottom w:val="none" w:sz="0" w:space="0" w:color="auto"/>
        <w:right w:val="none" w:sz="0" w:space="0" w:color="auto"/>
      </w:divBdr>
    </w:div>
    <w:div w:id="97022015">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143796">
      <w:bodyDiv w:val="1"/>
      <w:marLeft w:val="0"/>
      <w:marRight w:val="0"/>
      <w:marTop w:val="0"/>
      <w:marBottom w:val="0"/>
      <w:divBdr>
        <w:top w:val="none" w:sz="0" w:space="0" w:color="auto"/>
        <w:left w:val="none" w:sz="0" w:space="0" w:color="auto"/>
        <w:bottom w:val="none" w:sz="0" w:space="0" w:color="auto"/>
        <w:right w:val="none" w:sz="0" w:space="0" w:color="auto"/>
      </w:divBdr>
    </w:div>
    <w:div w:id="97213295">
      <w:bodyDiv w:val="1"/>
      <w:marLeft w:val="0"/>
      <w:marRight w:val="0"/>
      <w:marTop w:val="0"/>
      <w:marBottom w:val="0"/>
      <w:divBdr>
        <w:top w:val="none" w:sz="0" w:space="0" w:color="auto"/>
        <w:left w:val="none" w:sz="0" w:space="0" w:color="auto"/>
        <w:bottom w:val="none" w:sz="0" w:space="0" w:color="auto"/>
        <w:right w:val="none" w:sz="0" w:space="0" w:color="auto"/>
      </w:divBdr>
    </w:div>
    <w:div w:id="97215109">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338668">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678770">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7870369">
      <w:bodyDiv w:val="1"/>
      <w:marLeft w:val="0"/>
      <w:marRight w:val="0"/>
      <w:marTop w:val="0"/>
      <w:marBottom w:val="0"/>
      <w:divBdr>
        <w:top w:val="none" w:sz="0" w:space="0" w:color="auto"/>
        <w:left w:val="none" w:sz="0" w:space="0" w:color="auto"/>
        <w:bottom w:val="none" w:sz="0" w:space="0" w:color="auto"/>
        <w:right w:val="none" w:sz="0" w:space="0" w:color="auto"/>
      </w:divBdr>
    </w:div>
    <w:div w:id="97872357">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185269">
      <w:bodyDiv w:val="1"/>
      <w:marLeft w:val="0"/>
      <w:marRight w:val="0"/>
      <w:marTop w:val="0"/>
      <w:marBottom w:val="0"/>
      <w:divBdr>
        <w:top w:val="none" w:sz="0" w:space="0" w:color="auto"/>
        <w:left w:val="none" w:sz="0" w:space="0" w:color="auto"/>
        <w:bottom w:val="none" w:sz="0" w:space="0" w:color="auto"/>
        <w:right w:val="none" w:sz="0" w:space="0" w:color="auto"/>
      </w:divBdr>
    </w:div>
    <w:div w:id="98254938">
      <w:bodyDiv w:val="1"/>
      <w:marLeft w:val="0"/>
      <w:marRight w:val="0"/>
      <w:marTop w:val="0"/>
      <w:marBottom w:val="0"/>
      <w:divBdr>
        <w:top w:val="none" w:sz="0" w:space="0" w:color="auto"/>
        <w:left w:val="none" w:sz="0" w:space="0" w:color="auto"/>
        <w:bottom w:val="none" w:sz="0" w:space="0" w:color="auto"/>
        <w:right w:val="none" w:sz="0" w:space="0" w:color="auto"/>
      </w:divBdr>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0528">
      <w:bodyDiv w:val="1"/>
      <w:marLeft w:val="0"/>
      <w:marRight w:val="0"/>
      <w:marTop w:val="0"/>
      <w:marBottom w:val="0"/>
      <w:divBdr>
        <w:top w:val="none" w:sz="0" w:space="0" w:color="auto"/>
        <w:left w:val="none" w:sz="0" w:space="0" w:color="auto"/>
        <w:bottom w:val="none" w:sz="0" w:space="0" w:color="auto"/>
        <w:right w:val="none" w:sz="0" w:space="0" w:color="auto"/>
      </w:divBdr>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336335">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792782">
      <w:bodyDiv w:val="1"/>
      <w:marLeft w:val="0"/>
      <w:marRight w:val="0"/>
      <w:marTop w:val="0"/>
      <w:marBottom w:val="0"/>
      <w:divBdr>
        <w:top w:val="none" w:sz="0" w:space="0" w:color="auto"/>
        <w:left w:val="none" w:sz="0" w:space="0" w:color="auto"/>
        <w:bottom w:val="none" w:sz="0" w:space="0" w:color="auto"/>
        <w:right w:val="none" w:sz="0" w:space="0" w:color="auto"/>
      </w:divBdr>
    </w:div>
    <w:div w:id="98794587">
      <w:bodyDiv w:val="1"/>
      <w:marLeft w:val="0"/>
      <w:marRight w:val="0"/>
      <w:marTop w:val="0"/>
      <w:marBottom w:val="0"/>
      <w:divBdr>
        <w:top w:val="none" w:sz="0" w:space="0" w:color="auto"/>
        <w:left w:val="none" w:sz="0" w:space="0" w:color="auto"/>
        <w:bottom w:val="none" w:sz="0" w:space="0" w:color="auto"/>
        <w:right w:val="none" w:sz="0" w:space="0" w:color="auto"/>
      </w:divBdr>
    </w:div>
    <w:div w:id="98794998">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10620">
      <w:bodyDiv w:val="1"/>
      <w:marLeft w:val="0"/>
      <w:marRight w:val="0"/>
      <w:marTop w:val="0"/>
      <w:marBottom w:val="0"/>
      <w:divBdr>
        <w:top w:val="none" w:sz="0" w:space="0" w:color="auto"/>
        <w:left w:val="none" w:sz="0" w:space="0" w:color="auto"/>
        <w:bottom w:val="none" w:sz="0" w:space="0" w:color="auto"/>
        <w:right w:val="none" w:sz="0" w:space="0" w:color="auto"/>
      </w:divBdr>
    </w:div>
    <w:div w:id="98959901">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298405">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572799">
      <w:bodyDiv w:val="1"/>
      <w:marLeft w:val="0"/>
      <w:marRight w:val="0"/>
      <w:marTop w:val="0"/>
      <w:marBottom w:val="0"/>
      <w:divBdr>
        <w:top w:val="none" w:sz="0" w:space="0" w:color="auto"/>
        <w:left w:val="none" w:sz="0" w:space="0" w:color="auto"/>
        <w:bottom w:val="none" w:sz="0" w:space="0" w:color="auto"/>
        <w:right w:val="none" w:sz="0" w:space="0" w:color="auto"/>
      </w:divBdr>
    </w:div>
    <w:div w:id="99615496">
      <w:bodyDiv w:val="1"/>
      <w:marLeft w:val="0"/>
      <w:marRight w:val="0"/>
      <w:marTop w:val="0"/>
      <w:marBottom w:val="0"/>
      <w:divBdr>
        <w:top w:val="none" w:sz="0" w:space="0" w:color="auto"/>
        <w:left w:val="none" w:sz="0" w:space="0" w:color="auto"/>
        <w:bottom w:val="none" w:sz="0" w:space="0" w:color="auto"/>
        <w:right w:val="none" w:sz="0" w:space="0" w:color="auto"/>
      </w:divBdr>
    </w:div>
    <w:div w:id="99643035">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154033">
      <w:bodyDiv w:val="1"/>
      <w:marLeft w:val="0"/>
      <w:marRight w:val="0"/>
      <w:marTop w:val="0"/>
      <w:marBottom w:val="0"/>
      <w:divBdr>
        <w:top w:val="none" w:sz="0" w:space="0" w:color="auto"/>
        <w:left w:val="none" w:sz="0" w:space="0" w:color="auto"/>
        <w:bottom w:val="none" w:sz="0" w:space="0" w:color="auto"/>
        <w:right w:val="none" w:sz="0" w:space="0" w:color="auto"/>
      </w:divBdr>
    </w:div>
    <w:div w:id="100223985">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345894">
      <w:bodyDiv w:val="1"/>
      <w:marLeft w:val="0"/>
      <w:marRight w:val="0"/>
      <w:marTop w:val="0"/>
      <w:marBottom w:val="0"/>
      <w:divBdr>
        <w:top w:val="none" w:sz="0" w:space="0" w:color="auto"/>
        <w:left w:val="none" w:sz="0" w:space="0" w:color="auto"/>
        <w:bottom w:val="none" w:sz="0" w:space="0" w:color="auto"/>
        <w:right w:val="none" w:sz="0" w:space="0" w:color="auto"/>
      </w:divBdr>
    </w:div>
    <w:div w:id="100496252">
      <w:bodyDiv w:val="1"/>
      <w:marLeft w:val="0"/>
      <w:marRight w:val="0"/>
      <w:marTop w:val="0"/>
      <w:marBottom w:val="0"/>
      <w:divBdr>
        <w:top w:val="none" w:sz="0" w:space="0" w:color="auto"/>
        <w:left w:val="none" w:sz="0" w:space="0" w:color="auto"/>
        <w:bottom w:val="none" w:sz="0" w:space="0" w:color="auto"/>
        <w:right w:val="none" w:sz="0" w:space="0" w:color="auto"/>
      </w:divBdr>
    </w:div>
    <w:div w:id="100498234">
      <w:bodyDiv w:val="1"/>
      <w:marLeft w:val="0"/>
      <w:marRight w:val="0"/>
      <w:marTop w:val="0"/>
      <w:marBottom w:val="0"/>
      <w:divBdr>
        <w:top w:val="none" w:sz="0" w:space="0" w:color="auto"/>
        <w:left w:val="none" w:sz="0" w:space="0" w:color="auto"/>
        <w:bottom w:val="none" w:sz="0" w:space="0" w:color="auto"/>
        <w:right w:val="none" w:sz="0" w:space="0" w:color="auto"/>
      </w:divBdr>
    </w:div>
    <w:div w:id="100535734">
      <w:bodyDiv w:val="1"/>
      <w:marLeft w:val="0"/>
      <w:marRight w:val="0"/>
      <w:marTop w:val="0"/>
      <w:marBottom w:val="0"/>
      <w:divBdr>
        <w:top w:val="none" w:sz="0" w:space="0" w:color="auto"/>
        <w:left w:val="none" w:sz="0" w:space="0" w:color="auto"/>
        <w:bottom w:val="none" w:sz="0" w:space="0" w:color="auto"/>
        <w:right w:val="none" w:sz="0" w:space="0" w:color="auto"/>
      </w:divBdr>
    </w:div>
    <w:div w:id="100612079">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0927477">
      <w:bodyDiv w:val="1"/>
      <w:marLeft w:val="0"/>
      <w:marRight w:val="0"/>
      <w:marTop w:val="0"/>
      <w:marBottom w:val="0"/>
      <w:divBdr>
        <w:top w:val="none" w:sz="0" w:space="0" w:color="auto"/>
        <w:left w:val="none" w:sz="0" w:space="0" w:color="auto"/>
        <w:bottom w:val="none" w:sz="0" w:space="0" w:color="auto"/>
        <w:right w:val="none" w:sz="0" w:space="0" w:color="auto"/>
      </w:divBdr>
    </w:div>
    <w:div w:id="100955969">
      <w:bodyDiv w:val="1"/>
      <w:marLeft w:val="0"/>
      <w:marRight w:val="0"/>
      <w:marTop w:val="0"/>
      <w:marBottom w:val="0"/>
      <w:divBdr>
        <w:top w:val="none" w:sz="0" w:space="0" w:color="auto"/>
        <w:left w:val="none" w:sz="0" w:space="0" w:color="auto"/>
        <w:bottom w:val="none" w:sz="0" w:space="0" w:color="auto"/>
        <w:right w:val="none" w:sz="0" w:space="0" w:color="auto"/>
      </w:divBdr>
    </w:div>
    <w:div w:id="100996750">
      <w:bodyDiv w:val="1"/>
      <w:marLeft w:val="0"/>
      <w:marRight w:val="0"/>
      <w:marTop w:val="0"/>
      <w:marBottom w:val="0"/>
      <w:divBdr>
        <w:top w:val="none" w:sz="0" w:space="0" w:color="auto"/>
        <w:left w:val="none" w:sz="0" w:space="0" w:color="auto"/>
        <w:bottom w:val="none" w:sz="0" w:space="0" w:color="auto"/>
        <w:right w:val="none" w:sz="0" w:space="0" w:color="auto"/>
      </w:divBdr>
    </w:div>
    <w:div w:id="100997217">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072211">
      <w:bodyDiv w:val="1"/>
      <w:marLeft w:val="0"/>
      <w:marRight w:val="0"/>
      <w:marTop w:val="0"/>
      <w:marBottom w:val="0"/>
      <w:divBdr>
        <w:top w:val="none" w:sz="0" w:space="0" w:color="auto"/>
        <w:left w:val="none" w:sz="0" w:space="0" w:color="auto"/>
        <w:bottom w:val="none" w:sz="0" w:space="0" w:color="auto"/>
        <w:right w:val="none" w:sz="0" w:space="0" w:color="auto"/>
      </w:divBdr>
    </w:div>
    <w:div w:id="101194265">
      <w:bodyDiv w:val="1"/>
      <w:marLeft w:val="0"/>
      <w:marRight w:val="0"/>
      <w:marTop w:val="0"/>
      <w:marBottom w:val="0"/>
      <w:divBdr>
        <w:top w:val="none" w:sz="0" w:space="0" w:color="auto"/>
        <w:left w:val="none" w:sz="0" w:space="0" w:color="auto"/>
        <w:bottom w:val="none" w:sz="0" w:space="0" w:color="auto"/>
        <w:right w:val="none" w:sz="0" w:space="0" w:color="auto"/>
      </w:divBdr>
    </w:div>
    <w:div w:id="101267236">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413670">
      <w:bodyDiv w:val="1"/>
      <w:marLeft w:val="0"/>
      <w:marRight w:val="0"/>
      <w:marTop w:val="0"/>
      <w:marBottom w:val="0"/>
      <w:divBdr>
        <w:top w:val="none" w:sz="0" w:space="0" w:color="auto"/>
        <w:left w:val="none" w:sz="0" w:space="0" w:color="auto"/>
        <w:bottom w:val="none" w:sz="0" w:space="0" w:color="auto"/>
        <w:right w:val="none" w:sz="0" w:space="0" w:color="auto"/>
      </w:divBdr>
    </w:div>
    <w:div w:id="101415375">
      <w:bodyDiv w:val="1"/>
      <w:marLeft w:val="0"/>
      <w:marRight w:val="0"/>
      <w:marTop w:val="0"/>
      <w:marBottom w:val="0"/>
      <w:divBdr>
        <w:top w:val="none" w:sz="0" w:space="0" w:color="auto"/>
        <w:left w:val="none" w:sz="0" w:space="0" w:color="auto"/>
        <w:bottom w:val="none" w:sz="0" w:space="0" w:color="auto"/>
        <w:right w:val="none" w:sz="0" w:space="0" w:color="auto"/>
      </w:divBdr>
    </w:div>
    <w:div w:id="101456392">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1924915">
      <w:bodyDiv w:val="1"/>
      <w:marLeft w:val="0"/>
      <w:marRight w:val="0"/>
      <w:marTop w:val="0"/>
      <w:marBottom w:val="0"/>
      <w:divBdr>
        <w:top w:val="none" w:sz="0" w:space="0" w:color="auto"/>
        <w:left w:val="none" w:sz="0" w:space="0" w:color="auto"/>
        <w:bottom w:val="none" w:sz="0" w:space="0" w:color="auto"/>
        <w:right w:val="none" w:sz="0" w:space="0" w:color="auto"/>
      </w:divBdr>
    </w:div>
    <w:div w:id="101997561">
      <w:bodyDiv w:val="1"/>
      <w:marLeft w:val="0"/>
      <w:marRight w:val="0"/>
      <w:marTop w:val="0"/>
      <w:marBottom w:val="0"/>
      <w:divBdr>
        <w:top w:val="none" w:sz="0" w:space="0" w:color="auto"/>
        <w:left w:val="none" w:sz="0" w:space="0" w:color="auto"/>
        <w:bottom w:val="none" w:sz="0" w:space="0" w:color="auto"/>
        <w:right w:val="none" w:sz="0" w:space="0" w:color="auto"/>
      </w:divBdr>
    </w:div>
    <w:div w:id="102000419">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42027">
      <w:bodyDiv w:val="1"/>
      <w:marLeft w:val="0"/>
      <w:marRight w:val="0"/>
      <w:marTop w:val="0"/>
      <w:marBottom w:val="0"/>
      <w:divBdr>
        <w:top w:val="none" w:sz="0" w:space="0" w:color="auto"/>
        <w:left w:val="none" w:sz="0" w:space="0" w:color="auto"/>
        <w:bottom w:val="none" w:sz="0" w:space="0" w:color="auto"/>
        <w:right w:val="none" w:sz="0" w:space="0" w:color="auto"/>
      </w:divBdr>
    </w:div>
    <w:div w:id="102042629">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115727">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387129">
      <w:bodyDiv w:val="1"/>
      <w:marLeft w:val="0"/>
      <w:marRight w:val="0"/>
      <w:marTop w:val="0"/>
      <w:marBottom w:val="0"/>
      <w:divBdr>
        <w:top w:val="none" w:sz="0" w:space="0" w:color="auto"/>
        <w:left w:val="none" w:sz="0" w:space="0" w:color="auto"/>
        <w:bottom w:val="none" w:sz="0" w:space="0" w:color="auto"/>
        <w:right w:val="none" w:sz="0" w:space="0" w:color="auto"/>
      </w:divBdr>
    </w:div>
    <w:div w:id="102455944">
      <w:bodyDiv w:val="1"/>
      <w:marLeft w:val="0"/>
      <w:marRight w:val="0"/>
      <w:marTop w:val="0"/>
      <w:marBottom w:val="0"/>
      <w:divBdr>
        <w:top w:val="none" w:sz="0" w:space="0" w:color="auto"/>
        <w:left w:val="none" w:sz="0" w:space="0" w:color="auto"/>
        <w:bottom w:val="none" w:sz="0" w:space="0" w:color="auto"/>
        <w:right w:val="none" w:sz="0" w:space="0" w:color="auto"/>
      </w:divBdr>
    </w:div>
    <w:div w:id="102501248">
      <w:bodyDiv w:val="1"/>
      <w:marLeft w:val="0"/>
      <w:marRight w:val="0"/>
      <w:marTop w:val="0"/>
      <w:marBottom w:val="0"/>
      <w:divBdr>
        <w:top w:val="none" w:sz="0" w:space="0" w:color="auto"/>
        <w:left w:val="none" w:sz="0" w:space="0" w:color="auto"/>
        <w:bottom w:val="none" w:sz="0" w:space="0" w:color="auto"/>
        <w:right w:val="none" w:sz="0" w:space="0" w:color="auto"/>
      </w:divBdr>
    </w:div>
    <w:div w:id="102504137">
      <w:bodyDiv w:val="1"/>
      <w:marLeft w:val="0"/>
      <w:marRight w:val="0"/>
      <w:marTop w:val="0"/>
      <w:marBottom w:val="0"/>
      <w:divBdr>
        <w:top w:val="none" w:sz="0" w:space="0" w:color="auto"/>
        <w:left w:val="none" w:sz="0" w:space="0" w:color="auto"/>
        <w:bottom w:val="none" w:sz="0" w:space="0" w:color="auto"/>
        <w:right w:val="none" w:sz="0" w:space="0" w:color="auto"/>
      </w:divBdr>
    </w:div>
    <w:div w:id="102530938">
      <w:bodyDiv w:val="1"/>
      <w:marLeft w:val="0"/>
      <w:marRight w:val="0"/>
      <w:marTop w:val="0"/>
      <w:marBottom w:val="0"/>
      <w:divBdr>
        <w:top w:val="none" w:sz="0" w:space="0" w:color="auto"/>
        <w:left w:val="none" w:sz="0" w:space="0" w:color="auto"/>
        <w:bottom w:val="none" w:sz="0" w:space="0" w:color="auto"/>
        <w:right w:val="none" w:sz="0" w:space="0" w:color="auto"/>
      </w:divBdr>
    </w:div>
    <w:div w:id="102579875">
      <w:bodyDiv w:val="1"/>
      <w:marLeft w:val="0"/>
      <w:marRight w:val="0"/>
      <w:marTop w:val="0"/>
      <w:marBottom w:val="0"/>
      <w:divBdr>
        <w:top w:val="none" w:sz="0" w:space="0" w:color="auto"/>
        <w:left w:val="none" w:sz="0" w:space="0" w:color="auto"/>
        <w:bottom w:val="none" w:sz="0" w:space="0" w:color="auto"/>
        <w:right w:val="none" w:sz="0" w:space="0" w:color="auto"/>
      </w:divBdr>
    </w:div>
    <w:div w:id="102650576">
      <w:bodyDiv w:val="1"/>
      <w:marLeft w:val="0"/>
      <w:marRight w:val="0"/>
      <w:marTop w:val="0"/>
      <w:marBottom w:val="0"/>
      <w:divBdr>
        <w:top w:val="none" w:sz="0" w:space="0" w:color="auto"/>
        <w:left w:val="none" w:sz="0" w:space="0" w:color="auto"/>
        <w:bottom w:val="none" w:sz="0" w:space="0" w:color="auto"/>
        <w:right w:val="none" w:sz="0" w:space="0" w:color="auto"/>
      </w:divBdr>
    </w:div>
    <w:div w:id="102771016">
      <w:bodyDiv w:val="1"/>
      <w:marLeft w:val="0"/>
      <w:marRight w:val="0"/>
      <w:marTop w:val="0"/>
      <w:marBottom w:val="0"/>
      <w:divBdr>
        <w:top w:val="none" w:sz="0" w:space="0" w:color="auto"/>
        <w:left w:val="none" w:sz="0" w:space="0" w:color="auto"/>
        <w:bottom w:val="none" w:sz="0" w:space="0" w:color="auto"/>
        <w:right w:val="none" w:sz="0" w:space="0" w:color="auto"/>
      </w:divBdr>
    </w:div>
    <w:div w:id="102844919">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039708">
      <w:bodyDiv w:val="1"/>
      <w:marLeft w:val="0"/>
      <w:marRight w:val="0"/>
      <w:marTop w:val="0"/>
      <w:marBottom w:val="0"/>
      <w:divBdr>
        <w:top w:val="none" w:sz="0" w:space="0" w:color="auto"/>
        <w:left w:val="none" w:sz="0" w:space="0" w:color="auto"/>
        <w:bottom w:val="none" w:sz="0" w:space="0" w:color="auto"/>
        <w:right w:val="none" w:sz="0" w:space="0" w:color="auto"/>
      </w:divBdr>
    </w:div>
    <w:div w:id="103113293">
      <w:bodyDiv w:val="1"/>
      <w:marLeft w:val="0"/>
      <w:marRight w:val="0"/>
      <w:marTop w:val="0"/>
      <w:marBottom w:val="0"/>
      <w:divBdr>
        <w:top w:val="none" w:sz="0" w:space="0" w:color="auto"/>
        <w:left w:val="none" w:sz="0" w:space="0" w:color="auto"/>
        <w:bottom w:val="none" w:sz="0" w:space="0" w:color="auto"/>
        <w:right w:val="none" w:sz="0" w:space="0" w:color="auto"/>
      </w:divBdr>
    </w:div>
    <w:div w:id="103117426">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155799">
      <w:bodyDiv w:val="1"/>
      <w:marLeft w:val="0"/>
      <w:marRight w:val="0"/>
      <w:marTop w:val="0"/>
      <w:marBottom w:val="0"/>
      <w:divBdr>
        <w:top w:val="none" w:sz="0" w:space="0" w:color="auto"/>
        <w:left w:val="none" w:sz="0" w:space="0" w:color="auto"/>
        <w:bottom w:val="none" w:sz="0" w:space="0" w:color="auto"/>
        <w:right w:val="none" w:sz="0" w:space="0" w:color="auto"/>
      </w:divBdr>
    </w:div>
    <w:div w:id="103159910">
      <w:bodyDiv w:val="1"/>
      <w:marLeft w:val="0"/>
      <w:marRight w:val="0"/>
      <w:marTop w:val="0"/>
      <w:marBottom w:val="0"/>
      <w:divBdr>
        <w:top w:val="none" w:sz="0" w:space="0" w:color="auto"/>
        <w:left w:val="none" w:sz="0" w:space="0" w:color="auto"/>
        <w:bottom w:val="none" w:sz="0" w:space="0" w:color="auto"/>
        <w:right w:val="none" w:sz="0" w:space="0" w:color="auto"/>
      </w:divBdr>
    </w:div>
    <w:div w:id="103229415">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303784">
      <w:bodyDiv w:val="1"/>
      <w:marLeft w:val="0"/>
      <w:marRight w:val="0"/>
      <w:marTop w:val="0"/>
      <w:marBottom w:val="0"/>
      <w:divBdr>
        <w:top w:val="none" w:sz="0" w:space="0" w:color="auto"/>
        <w:left w:val="none" w:sz="0" w:space="0" w:color="auto"/>
        <w:bottom w:val="none" w:sz="0" w:space="0" w:color="auto"/>
        <w:right w:val="none" w:sz="0" w:space="0" w:color="auto"/>
      </w:divBdr>
    </w:div>
    <w:div w:id="103312351">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424210">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3959335">
      <w:bodyDiv w:val="1"/>
      <w:marLeft w:val="0"/>
      <w:marRight w:val="0"/>
      <w:marTop w:val="0"/>
      <w:marBottom w:val="0"/>
      <w:divBdr>
        <w:top w:val="none" w:sz="0" w:space="0" w:color="auto"/>
        <w:left w:val="none" w:sz="0" w:space="0" w:color="auto"/>
        <w:bottom w:val="none" w:sz="0" w:space="0" w:color="auto"/>
        <w:right w:val="none" w:sz="0" w:space="0" w:color="auto"/>
      </w:divBdr>
    </w:div>
    <w:div w:id="104007167">
      <w:bodyDiv w:val="1"/>
      <w:marLeft w:val="0"/>
      <w:marRight w:val="0"/>
      <w:marTop w:val="0"/>
      <w:marBottom w:val="0"/>
      <w:divBdr>
        <w:top w:val="none" w:sz="0" w:space="0" w:color="auto"/>
        <w:left w:val="none" w:sz="0" w:space="0" w:color="auto"/>
        <w:bottom w:val="none" w:sz="0" w:space="0" w:color="auto"/>
        <w:right w:val="none" w:sz="0" w:space="0" w:color="auto"/>
      </w:divBdr>
    </w:div>
    <w:div w:id="104155196">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5771">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4466775">
      <w:bodyDiv w:val="1"/>
      <w:marLeft w:val="0"/>
      <w:marRight w:val="0"/>
      <w:marTop w:val="0"/>
      <w:marBottom w:val="0"/>
      <w:divBdr>
        <w:top w:val="none" w:sz="0" w:space="0" w:color="auto"/>
        <w:left w:val="none" w:sz="0" w:space="0" w:color="auto"/>
        <w:bottom w:val="none" w:sz="0" w:space="0" w:color="auto"/>
        <w:right w:val="none" w:sz="0" w:space="0" w:color="auto"/>
      </w:divBdr>
    </w:div>
    <w:div w:id="104890364">
      <w:bodyDiv w:val="1"/>
      <w:marLeft w:val="0"/>
      <w:marRight w:val="0"/>
      <w:marTop w:val="0"/>
      <w:marBottom w:val="0"/>
      <w:divBdr>
        <w:top w:val="none" w:sz="0" w:space="0" w:color="auto"/>
        <w:left w:val="none" w:sz="0" w:space="0" w:color="auto"/>
        <w:bottom w:val="none" w:sz="0" w:space="0" w:color="auto"/>
        <w:right w:val="none" w:sz="0" w:space="0" w:color="auto"/>
      </w:divBdr>
    </w:div>
    <w:div w:id="105003011">
      <w:bodyDiv w:val="1"/>
      <w:marLeft w:val="0"/>
      <w:marRight w:val="0"/>
      <w:marTop w:val="0"/>
      <w:marBottom w:val="0"/>
      <w:divBdr>
        <w:top w:val="none" w:sz="0" w:space="0" w:color="auto"/>
        <w:left w:val="none" w:sz="0" w:space="0" w:color="auto"/>
        <w:bottom w:val="none" w:sz="0" w:space="0" w:color="auto"/>
        <w:right w:val="none" w:sz="0" w:space="0" w:color="auto"/>
      </w:divBdr>
    </w:div>
    <w:div w:id="105006649">
      <w:bodyDiv w:val="1"/>
      <w:marLeft w:val="0"/>
      <w:marRight w:val="0"/>
      <w:marTop w:val="0"/>
      <w:marBottom w:val="0"/>
      <w:divBdr>
        <w:top w:val="none" w:sz="0" w:space="0" w:color="auto"/>
        <w:left w:val="none" w:sz="0" w:space="0" w:color="auto"/>
        <w:bottom w:val="none" w:sz="0" w:space="0" w:color="auto"/>
        <w:right w:val="none" w:sz="0" w:space="0" w:color="auto"/>
      </w:divBdr>
    </w:div>
    <w:div w:id="105006731">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277805">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1562">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5975239">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04728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199275">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586109">
      <w:bodyDiv w:val="1"/>
      <w:marLeft w:val="0"/>
      <w:marRight w:val="0"/>
      <w:marTop w:val="0"/>
      <w:marBottom w:val="0"/>
      <w:divBdr>
        <w:top w:val="none" w:sz="0" w:space="0" w:color="auto"/>
        <w:left w:val="none" w:sz="0" w:space="0" w:color="auto"/>
        <w:bottom w:val="none" w:sz="0" w:space="0" w:color="auto"/>
        <w:right w:val="none" w:sz="0" w:space="0" w:color="auto"/>
      </w:divBdr>
    </w:div>
    <w:div w:id="106705099">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78054">
      <w:bodyDiv w:val="1"/>
      <w:marLeft w:val="0"/>
      <w:marRight w:val="0"/>
      <w:marTop w:val="0"/>
      <w:marBottom w:val="0"/>
      <w:divBdr>
        <w:top w:val="none" w:sz="0" w:space="0" w:color="auto"/>
        <w:left w:val="none" w:sz="0" w:space="0" w:color="auto"/>
        <w:bottom w:val="none" w:sz="0" w:space="0" w:color="auto"/>
        <w:right w:val="none" w:sz="0" w:space="0" w:color="auto"/>
      </w:divBdr>
    </w:div>
    <w:div w:id="106778990">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780714">
      <w:bodyDiv w:val="1"/>
      <w:marLeft w:val="0"/>
      <w:marRight w:val="0"/>
      <w:marTop w:val="0"/>
      <w:marBottom w:val="0"/>
      <w:divBdr>
        <w:top w:val="none" w:sz="0" w:space="0" w:color="auto"/>
        <w:left w:val="none" w:sz="0" w:space="0" w:color="auto"/>
        <w:bottom w:val="none" w:sz="0" w:space="0" w:color="auto"/>
        <w:right w:val="none" w:sz="0" w:space="0" w:color="auto"/>
      </w:divBdr>
    </w:div>
    <w:div w:id="106897177">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087819">
      <w:bodyDiv w:val="1"/>
      <w:marLeft w:val="0"/>
      <w:marRight w:val="0"/>
      <w:marTop w:val="0"/>
      <w:marBottom w:val="0"/>
      <w:divBdr>
        <w:top w:val="none" w:sz="0" w:space="0" w:color="auto"/>
        <w:left w:val="none" w:sz="0" w:space="0" w:color="auto"/>
        <w:bottom w:val="none" w:sz="0" w:space="0" w:color="auto"/>
        <w:right w:val="none" w:sz="0" w:space="0" w:color="auto"/>
      </w:divBdr>
    </w:div>
    <w:div w:id="107162489">
      <w:bodyDiv w:val="1"/>
      <w:marLeft w:val="0"/>
      <w:marRight w:val="0"/>
      <w:marTop w:val="0"/>
      <w:marBottom w:val="0"/>
      <w:divBdr>
        <w:top w:val="none" w:sz="0" w:space="0" w:color="auto"/>
        <w:left w:val="none" w:sz="0" w:space="0" w:color="auto"/>
        <w:bottom w:val="none" w:sz="0" w:space="0" w:color="auto"/>
        <w:right w:val="none" w:sz="0" w:space="0" w:color="auto"/>
      </w:divBdr>
    </w:div>
    <w:div w:id="107164274">
      <w:bodyDiv w:val="1"/>
      <w:marLeft w:val="0"/>
      <w:marRight w:val="0"/>
      <w:marTop w:val="0"/>
      <w:marBottom w:val="0"/>
      <w:divBdr>
        <w:top w:val="none" w:sz="0" w:space="0" w:color="auto"/>
        <w:left w:val="none" w:sz="0" w:space="0" w:color="auto"/>
        <w:bottom w:val="none" w:sz="0" w:space="0" w:color="auto"/>
        <w:right w:val="none" w:sz="0" w:space="0" w:color="auto"/>
      </w:divBdr>
    </w:div>
    <w:div w:id="107354170">
      <w:bodyDiv w:val="1"/>
      <w:marLeft w:val="0"/>
      <w:marRight w:val="0"/>
      <w:marTop w:val="0"/>
      <w:marBottom w:val="0"/>
      <w:divBdr>
        <w:top w:val="none" w:sz="0" w:space="0" w:color="auto"/>
        <w:left w:val="none" w:sz="0" w:space="0" w:color="auto"/>
        <w:bottom w:val="none" w:sz="0" w:space="0" w:color="auto"/>
        <w:right w:val="none" w:sz="0" w:space="0" w:color="auto"/>
      </w:divBdr>
    </w:div>
    <w:div w:id="107356632">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03172">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19216">
      <w:bodyDiv w:val="1"/>
      <w:marLeft w:val="0"/>
      <w:marRight w:val="0"/>
      <w:marTop w:val="0"/>
      <w:marBottom w:val="0"/>
      <w:divBdr>
        <w:top w:val="none" w:sz="0" w:space="0" w:color="auto"/>
        <w:left w:val="none" w:sz="0" w:space="0" w:color="auto"/>
        <w:bottom w:val="none" w:sz="0" w:space="0" w:color="auto"/>
        <w:right w:val="none" w:sz="0" w:space="0" w:color="auto"/>
      </w:divBdr>
    </w:div>
    <w:div w:id="107821519">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7941167">
      <w:bodyDiv w:val="1"/>
      <w:marLeft w:val="0"/>
      <w:marRight w:val="0"/>
      <w:marTop w:val="0"/>
      <w:marBottom w:val="0"/>
      <w:divBdr>
        <w:top w:val="none" w:sz="0" w:space="0" w:color="auto"/>
        <w:left w:val="none" w:sz="0" w:space="0" w:color="auto"/>
        <w:bottom w:val="none" w:sz="0" w:space="0" w:color="auto"/>
        <w:right w:val="none" w:sz="0" w:space="0" w:color="auto"/>
      </w:divBdr>
    </w:div>
    <w:div w:id="107941755">
      <w:bodyDiv w:val="1"/>
      <w:marLeft w:val="0"/>
      <w:marRight w:val="0"/>
      <w:marTop w:val="0"/>
      <w:marBottom w:val="0"/>
      <w:divBdr>
        <w:top w:val="none" w:sz="0" w:space="0" w:color="auto"/>
        <w:left w:val="none" w:sz="0" w:space="0" w:color="auto"/>
        <w:bottom w:val="none" w:sz="0" w:space="0" w:color="auto"/>
        <w:right w:val="none" w:sz="0" w:space="0" w:color="auto"/>
      </w:divBdr>
    </w:div>
    <w:div w:id="107968425">
      <w:bodyDiv w:val="1"/>
      <w:marLeft w:val="0"/>
      <w:marRight w:val="0"/>
      <w:marTop w:val="0"/>
      <w:marBottom w:val="0"/>
      <w:divBdr>
        <w:top w:val="none" w:sz="0" w:space="0" w:color="auto"/>
        <w:left w:val="none" w:sz="0" w:space="0" w:color="auto"/>
        <w:bottom w:val="none" w:sz="0" w:space="0" w:color="auto"/>
        <w:right w:val="none" w:sz="0" w:space="0" w:color="auto"/>
      </w:divBdr>
    </w:div>
    <w:div w:id="108013361">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25825">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744444">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652">
      <w:bodyDiv w:val="1"/>
      <w:marLeft w:val="0"/>
      <w:marRight w:val="0"/>
      <w:marTop w:val="0"/>
      <w:marBottom w:val="0"/>
      <w:divBdr>
        <w:top w:val="none" w:sz="0" w:space="0" w:color="auto"/>
        <w:left w:val="none" w:sz="0" w:space="0" w:color="auto"/>
        <w:bottom w:val="none" w:sz="0" w:space="0" w:color="auto"/>
        <w:right w:val="none" w:sz="0" w:space="0" w:color="auto"/>
      </w:divBdr>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8941567">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03065">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471650">
      <w:bodyDiv w:val="1"/>
      <w:marLeft w:val="0"/>
      <w:marRight w:val="0"/>
      <w:marTop w:val="0"/>
      <w:marBottom w:val="0"/>
      <w:divBdr>
        <w:top w:val="none" w:sz="0" w:space="0" w:color="auto"/>
        <w:left w:val="none" w:sz="0" w:space="0" w:color="auto"/>
        <w:bottom w:val="none" w:sz="0" w:space="0" w:color="auto"/>
        <w:right w:val="none" w:sz="0" w:space="0" w:color="auto"/>
      </w:divBdr>
    </w:div>
    <w:div w:id="109476625">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14687">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784360">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61312">
      <w:bodyDiv w:val="1"/>
      <w:marLeft w:val="0"/>
      <w:marRight w:val="0"/>
      <w:marTop w:val="0"/>
      <w:marBottom w:val="0"/>
      <w:divBdr>
        <w:top w:val="none" w:sz="0" w:space="0" w:color="auto"/>
        <w:left w:val="none" w:sz="0" w:space="0" w:color="auto"/>
        <w:bottom w:val="none" w:sz="0" w:space="0" w:color="auto"/>
        <w:right w:val="none" w:sz="0" w:space="0" w:color="auto"/>
      </w:divBdr>
    </w:div>
    <w:div w:id="109864762">
      <w:bodyDiv w:val="1"/>
      <w:marLeft w:val="0"/>
      <w:marRight w:val="0"/>
      <w:marTop w:val="0"/>
      <w:marBottom w:val="0"/>
      <w:divBdr>
        <w:top w:val="none" w:sz="0" w:space="0" w:color="auto"/>
        <w:left w:val="none" w:sz="0" w:space="0" w:color="auto"/>
        <w:bottom w:val="none" w:sz="0" w:space="0" w:color="auto"/>
        <w:right w:val="none" w:sz="0" w:space="0" w:color="auto"/>
      </w:divBdr>
    </w:div>
    <w:div w:id="109935581">
      <w:bodyDiv w:val="1"/>
      <w:marLeft w:val="0"/>
      <w:marRight w:val="0"/>
      <w:marTop w:val="0"/>
      <w:marBottom w:val="0"/>
      <w:divBdr>
        <w:top w:val="none" w:sz="0" w:space="0" w:color="auto"/>
        <w:left w:val="none" w:sz="0" w:space="0" w:color="auto"/>
        <w:bottom w:val="none" w:sz="0" w:space="0" w:color="auto"/>
        <w:right w:val="none" w:sz="0" w:space="0" w:color="auto"/>
      </w:divBdr>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056592">
      <w:bodyDiv w:val="1"/>
      <w:marLeft w:val="0"/>
      <w:marRight w:val="0"/>
      <w:marTop w:val="0"/>
      <w:marBottom w:val="0"/>
      <w:divBdr>
        <w:top w:val="none" w:sz="0" w:space="0" w:color="auto"/>
        <w:left w:val="none" w:sz="0" w:space="0" w:color="auto"/>
        <w:bottom w:val="none" w:sz="0" w:space="0" w:color="auto"/>
        <w:right w:val="none" w:sz="0" w:space="0" w:color="auto"/>
      </w:divBdr>
    </w:div>
    <w:div w:id="110367621">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437848">
      <w:bodyDiv w:val="1"/>
      <w:marLeft w:val="0"/>
      <w:marRight w:val="0"/>
      <w:marTop w:val="0"/>
      <w:marBottom w:val="0"/>
      <w:divBdr>
        <w:top w:val="none" w:sz="0" w:space="0" w:color="auto"/>
        <w:left w:val="none" w:sz="0" w:space="0" w:color="auto"/>
        <w:bottom w:val="none" w:sz="0" w:space="0" w:color="auto"/>
        <w:right w:val="none" w:sz="0" w:space="0" w:color="auto"/>
      </w:divBdr>
    </w:div>
    <w:div w:id="110444291">
      <w:bodyDiv w:val="1"/>
      <w:marLeft w:val="0"/>
      <w:marRight w:val="0"/>
      <w:marTop w:val="0"/>
      <w:marBottom w:val="0"/>
      <w:divBdr>
        <w:top w:val="none" w:sz="0" w:space="0" w:color="auto"/>
        <w:left w:val="none" w:sz="0" w:space="0" w:color="auto"/>
        <w:bottom w:val="none" w:sz="0" w:space="0" w:color="auto"/>
        <w:right w:val="none" w:sz="0" w:space="0" w:color="auto"/>
      </w:divBdr>
    </w:div>
    <w:div w:id="110518461">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1546">
      <w:bodyDiv w:val="1"/>
      <w:marLeft w:val="0"/>
      <w:marRight w:val="0"/>
      <w:marTop w:val="0"/>
      <w:marBottom w:val="0"/>
      <w:divBdr>
        <w:top w:val="none" w:sz="0" w:space="0" w:color="auto"/>
        <w:left w:val="none" w:sz="0" w:space="0" w:color="auto"/>
        <w:bottom w:val="none" w:sz="0" w:space="0" w:color="auto"/>
        <w:right w:val="none" w:sz="0" w:space="0" w:color="auto"/>
      </w:divBdr>
    </w:div>
    <w:div w:id="110631873">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707706">
      <w:bodyDiv w:val="1"/>
      <w:marLeft w:val="0"/>
      <w:marRight w:val="0"/>
      <w:marTop w:val="0"/>
      <w:marBottom w:val="0"/>
      <w:divBdr>
        <w:top w:val="none" w:sz="0" w:space="0" w:color="auto"/>
        <w:left w:val="none" w:sz="0" w:space="0" w:color="auto"/>
        <w:bottom w:val="none" w:sz="0" w:space="0" w:color="auto"/>
        <w:right w:val="none" w:sz="0" w:space="0" w:color="auto"/>
      </w:divBdr>
    </w:div>
    <w:div w:id="110787188">
      <w:bodyDiv w:val="1"/>
      <w:marLeft w:val="0"/>
      <w:marRight w:val="0"/>
      <w:marTop w:val="0"/>
      <w:marBottom w:val="0"/>
      <w:divBdr>
        <w:top w:val="none" w:sz="0" w:space="0" w:color="auto"/>
        <w:left w:val="none" w:sz="0" w:space="0" w:color="auto"/>
        <w:bottom w:val="none" w:sz="0" w:space="0" w:color="auto"/>
        <w:right w:val="none" w:sz="0" w:space="0" w:color="auto"/>
      </w:divBdr>
    </w:div>
    <w:div w:id="110830166">
      <w:bodyDiv w:val="1"/>
      <w:marLeft w:val="0"/>
      <w:marRight w:val="0"/>
      <w:marTop w:val="0"/>
      <w:marBottom w:val="0"/>
      <w:divBdr>
        <w:top w:val="none" w:sz="0" w:space="0" w:color="auto"/>
        <w:left w:val="none" w:sz="0" w:space="0" w:color="auto"/>
        <w:bottom w:val="none" w:sz="0" w:space="0" w:color="auto"/>
        <w:right w:val="none" w:sz="0" w:space="0" w:color="auto"/>
      </w:divBdr>
    </w:div>
    <w:div w:id="110830445">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0973543">
      <w:bodyDiv w:val="1"/>
      <w:marLeft w:val="0"/>
      <w:marRight w:val="0"/>
      <w:marTop w:val="0"/>
      <w:marBottom w:val="0"/>
      <w:divBdr>
        <w:top w:val="none" w:sz="0" w:space="0" w:color="auto"/>
        <w:left w:val="none" w:sz="0" w:space="0" w:color="auto"/>
        <w:bottom w:val="none" w:sz="0" w:space="0" w:color="auto"/>
        <w:right w:val="none" w:sz="0" w:space="0" w:color="auto"/>
      </w:divBdr>
    </w:div>
    <w:div w:id="11097362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019200">
      <w:bodyDiv w:val="1"/>
      <w:marLeft w:val="0"/>
      <w:marRight w:val="0"/>
      <w:marTop w:val="0"/>
      <w:marBottom w:val="0"/>
      <w:divBdr>
        <w:top w:val="none" w:sz="0" w:space="0" w:color="auto"/>
        <w:left w:val="none" w:sz="0" w:space="0" w:color="auto"/>
        <w:bottom w:val="none" w:sz="0" w:space="0" w:color="auto"/>
        <w:right w:val="none" w:sz="0" w:space="0" w:color="auto"/>
      </w:divBdr>
    </w:div>
    <w:div w:id="111098673">
      <w:bodyDiv w:val="1"/>
      <w:marLeft w:val="0"/>
      <w:marRight w:val="0"/>
      <w:marTop w:val="0"/>
      <w:marBottom w:val="0"/>
      <w:divBdr>
        <w:top w:val="none" w:sz="0" w:space="0" w:color="auto"/>
        <w:left w:val="none" w:sz="0" w:space="0" w:color="auto"/>
        <w:bottom w:val="none" w:sz="0" w:space="0" w:color="auto"/>
        <w:right w:val="none" w:sz="0" w:space="0" w:color="auto"/>
      </w:divBdr>
    </w:div>
    <w:div w:id="111173955">
      <w:bodyDiv w:val="1"/>
      <w:marLeft w:val="0"/>
      <w:marRight w:val="0"/>
      <w:marTop w:val="0"/>
      <w:marBottom w:val="0"/>
      <w:divBdr>
        <w:top w:val="none" w:sz="0" w:space="0" w:color="auto"/>
        <w:left w:val="none" w:sz="0" w:space="0" w:color="auto"/>
        <w:bottom w:val="none" w:sz="0" w:space="0" w:color="auto"/>
        <w:right w:val="none" w:sz="0" w:space="0" w:color="auto"/>
      </w:divBdr>
    </w:div>
    <w:div w:id="111214650">
      <w:bodyDiv w:val="1"/>
      <w:marLeft w:val="0"/>
      <w:marRight w:val="0"/>
      <w:marTop w:val="0"/>
      <w:marBottom w:val="0"/>
      <w:divBdr>
        <w:top w:val="none" w:sz="0" w:space="0" w:color="auto"/>
        <w:left w:val="none" w:sz="0" w:space="0" w:color="auto"/>
        <w:bottom w:val="none" w:sz="0" w:space="0" w:color="auto"/>
        <w:right w:val="none" w:sz="0" w:space="0" w:color="auto"/>
      </w:divBdr>
    </w:div>
    <w:div w:id="111244218">
      <w:bodyDiv w:val="1"/>
      <w:marLeft w:val="0"/>
      <w:marRight w:val="0"/>
      <w:marTop w:val="0"/>
      <w:marBottom w:val="0"/>
      <w:divBdr>
        <w:top w:val="none" w:sz="0" w:space="0" w:color="auto"/>
        <w:left w:val="none" w:sz="0" w:space="0" w:color="auto"/>
        <w:bottom w:val="none" w:sz="0" w:space="0" w:color="auto"/>
        <w:right w:val="none" w:sz="0" w:space="0" w:color="auto"/>
      </w:divBdr>
    </w:div>
    <w:div w:id="111288199">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360775">
      <w:bodyDiv w:val="1"/>
      <w:marLeft w:val="0"/>
      <w:marRight w:val="0"/>
      <w:marTop w:val="0"/>
      <w:marBottom w:val="0"/>
      <w:divBdr>
        <w:top w:val="none" w:sz="0" w:space="0" w:color="auto"/>
        <w:left w:val="none" w:sz="0" w:space="0" w:color="auto"/>
        <w:bottom w:val="none" w:sz="0" w:space="0" w:color="auto"/>
        <w:right w:val="none" w:sz="0" w:space="0" w:color="auto"/>
      </w:divBdr>
    </w:div>
    <w:div w:id="111368999">
      <w:bodyDiv w:val="1"/>
      <w:marLeft w:val="0"/>
      <w:marRight w:val="0"/>
      <w:marTop w:val="0"/>
      <w:marBottom w:val="0"/>
      <w:divBdr>
        <w:top w:val="none" w:sz="0" w:space="0" w:color="auto"/>
        <w:left w:val="none" w:sz="0" w:space="0" w:color="auto"/>
        <w:bottom w:val="none" w:sz="0" w:space="0" w:color="auto"/>
        <w:right w:val="none" w:sz="0" w:space="0" w:color="auto"/>
      </w:divBdr>
    </w:div>
    <w:div w:id="111437886">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38266">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561977">
      <w:bodyDiv w:val="1"/>
      <w:marLeft w:val="0"/>
      <w:marRight w:val="0"/>
      <w:marTop w:val="0"/>
      <w:marBottom w:val="0"/>
      <w:divBdr>
        <w:top w:val="none" w:sz="0" w:space="0" w:color="auto"/>
        <w:left w:val="none" w:sz="0" w:space="0" w:color="auto"/>
        <w:bottom w:val="none" w:sz="0" w:space="0" w:color="auto"/>
        <w:right w:val="none" w:sz="0" w:space="0" w:color="auto"/>
      </w:divBdr>
    </w:div>
    <w:div w:id="111632930">
      <w:bodyDiv w:val="1"/>
      <w:marLeft w:val="0"/>
      <w:marRight w:val="0"/>
      <w:marTop w:val="0"/>
      <w:marBottom w:val="0"/>
      <w:divBdr>
        <w:top w:val="none" w:sz="0" w:space="0" w:color="auto"/>
        <w:left w:val="none" w:sz="0" w:space="0" w:color="auto"/>
        <w:bottom w:val="none" w:sz="0" w:space="0" w:color="auto"/>
        <w:right w:val="none" w:sz="0" w:space="0" w:color="auto"/>
      </w:divBdr>
    </w:div>
    <w:div w:id="111633351">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754715">
      <w:bodyDiv w:val="1"/>
      <w:marLeft w:val="0"/>
      <w:marRight w:val="0"/>
      <w:marTop w:val="0"/>
      <w:marBottom w:val="0"/>
      <w:divBdr>
        <w:top w:val="none" w:sz="0" w:space="0" w:color="auto"/>
        <w:left w:val="none" w:sz="0" w:space="0" w:color="auto"/>
        <w:bottom w:val="none" w:sz="0" w:space="0" w:color="auto"/>
        <w:right w:val="none" w:sz="0" w:space="0" w:color="auto"/>
      </w:divBdr>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1940161">
      <w:bodyDiv w:val="1"/>
      <w:marLeft w:val="0"/>
      <w:marRight w:val="0"/>
      <w:marTop w:val="0"/>
      <w:marBottom w:val="0"/>
      <w:divBdr>
        <w:top w:val="none" w:sz="0" w:space="0" w:color="auto"/>
        <w:left w:val="none" w:sz="0" w:space="0" w:color="auto"/>
        <w:bottom w:val="none" w:sz="0" w:space="0" w:color="auto"/>
        <w:right w:val="none" w:sz="0" w:space="0" w:color="auto"/>
      </w:divBdr>
    </w:div>
    <w:div w:id="111949760">
      <w:bodyDiv w:val="1"/>
      <w:marLeft w:val="0"/>
      <w:marRight w:val="0"/>
      <w:marTop w:val="0"/>
      <w:marBottom w:val="0"/>
      <w:divBdr>
        <w:top w:val="none" w:sz="0" w:space="0" w:color="auto"/>
        <w:left w:val="none" w:sz="0" w:space="0" w:color="auto"/>
        <w:bottom w:val="none" w:sz="0" w:space="0" w:color="auto"/>
        <w:right w:val="none" w:sz="0" w:space="0" w:color="auto"/>
      </w:divBdr>
    </w:div>
    <w:div w:id="112067091">
      <w:bodyDiv w:val="1"/>
      <w:marLeft w:val="0"/>
      <w:marRight w:val="0"/>
      <w:marTop w:val="0"/>
      <w:marBottom w:val="0"/>
      <w:divBdr>
        <w:top w:val="none" w:sz="0" w:space="0" w:color="auto"/>
        <w:left w:val="none" w:sz="0" w:space="0" w:color="auto"/>
        <w:bottom w:val="none" w:sz="0" w:space="0" w:color="auto"/>
        <w:right w:val="none" w:sz="0" w:space="0" w:color="auto"/>
      </w:divBdr>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4048">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136167">
      <w:bodyDiv w:val="1"/>
      <w:marLeft w:val="0"/>
      <w:marRight w:val="0"/>
      <w:marTop w:val="0"/>
      <w:marBottom w:val="0"/>
      <w:divBdr>
        <w:top w:val="none" w:sz="0" w:space="0" w:color="auto"/>
        <w:left w:val="none" w:sz="0" w:space="0" w:color="auto"/>
        <w:bottom w:val="none" w:sz="0" w:space="0" w:color="auto"/>
        <w:right w:val="none" w:sz="0" w:space="0" w:color="auto"/>
      </w:divBdr>
    </w:div>
    <w:div w:id="112211416">
      <w:bodyDiv w:val="1"/>
      <w:marLeft w:val="0"/>
      <w:marRight w:val="0"/>
      <w:marTop w:val="0"/>
      <w:marBottom w:val="0"/>
      <w:divBdr>
        <w:top w:val="none" w:sz="0" w:space="0" w:color="auto"/>
        <w:left w:val="none" w:sz="0" w:space="0" w:color="auto"/>
        <w:bottom w:val="none" w:sz="0" w:space="0" w:color="auto"/>
        <w:right w:val="none" w:sz="0" w:space="0" w:color="auto"/>
      </w:divBdr>
    </w:div>
    <w:div w:id="112214051">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486170">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4353">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2752053">
      <w:bodyDiv w:val="1"/>
      <w:marLeft w:val="0"/>
      <w:marRight w:val="0"/>
      <w:marTop w:val="0"/>
      <w:marBottom w:val="0"/>
      <w:divBdr>
        <w:top w:val="none" w:sz="0" w:space="0" w:color="auto"/>
        <w:left w:val="none" w:sz="0" w:space="0" w:color="auto"/>
        <w:bottom w:val="none" w:sz="0" w:space="0" w:color="auto"/>
        <w:right w:val="none" w:sz="0" w:space="0" w:color="auto"/>
      </w:divBdr>
    </w:div>
    <w:div w:id="112941422">
      <w:bodyDiv w:val="1"/>
      <w:marLeft w:val="0"/>
      <w:marRight w:val="0"/>
      <w:marTop w:val="0"/>
      <w:marBottom w:val="0"/>
      <w:divBdr>
        <w:top w:val="none" w:sz="0" w:space="0" w:color="auto"/>
        <w:left w:val="none" w:sz="0" w:space="0" w:color="auto"/>
        <w:bottom w:val="none" w:sz="0" w:space="0" w:color="auto"/>
        <w:right w:val="none" w:sz="0" w:space="0" w:color="auto"/>
      </w:divBdr>
    </w:div>
    <w:div w:id="112987175">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08775">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450943">
      <w:bodyDiv w:val="1"/>
      <w:marLeft w:val="0"/>
      <w:marRight w:val="0"/>
      <w:marTop w:val="0"/>
      <w:marBottom w:val="0"/>
      <w:divBdr>
        <w:top w:val="none" w:sz="0" w:space="0" w:color="auto"/>
        <w:left w:val="none" w:sz="0" w:space="0" w:color="auto"/>
        <w:bottom w:val="none" w:sz="0" w:space="0" w:color="auto"/>
        <w:right w:val="none" w:sz="0" w:space="0" w:color="auto"/>
      </w:divBdr>
    </w:div>
    <w:div w:id="113528227">
      <w:bodyDiv w:val="1"/>
      <w:marLeft w:val="0"/>
      <w:marRight w:val="0"/>
      <w:marTop w:val="0"/>
      <w:marBottom w:val="0"/>
      <w:divBdr>
        <w:top w:val="none" w:sz="0" w:space="0" w:color="auto"/>
        <w:left w:val="none" w:sz="0" w:space="0" w:color="auto"/>
        <w:bottom w:val="none" w:sz="0" w:space="0" w:color="auto"/>
        <w:right w:val="none" w:sz="0" w:space="0" w:color="auto"/>
      </w:divBdr>
    </w:div>
    <w:div w:id="113595203">
      <w:bodyDiv w:val="1"/>
      <w:marLeft w:val="0"/>
      <w:marRight w:val="0"/>
      <w:marTop w:val="0"/>
      <w:marBottom w:val="0"/>
      <w:divBdr>
        <w:top w:val="none" w:sz="0" w:space="0" w:color="auto"/>
        <w:left w:val="none" w:sz="0" w:space="0" w:color="auto"/>
        <w:bottom w:val="none" w:sz="0" w:space="0" w:color="auto"/>
        <w:right w:val="none" w:sz="0" w:space="0" w:color="auto"/>
      </w:divBdr>
    </w:div>
    <w:div w:id="113598285">
      <w:bodyDiv w:val="1"/>
      <w:marLeft w:val="0"/>
      <w:marRight w:val="0"/>
      <w:marTop w:val="0"/>
      <w:marBottom w:val="0"/>
      <w:divBdr>
        <w:top w:val="none" w:sz="0" w:space="0" w:color="auto"/>
        <w:left w:val="none" w:sz="0" w:space="0" w:color="auto"/>
        <w:bottom w:val="none" w:sz="0" w:space="0" w:color="auto"/>
        <w:right w:val="none" w:sz="0" w:space="0" w:color="auto"/>
      </w:divBdr>
    </w:div>
    <w:div w:id="113600780">
      <w:bodyDiv w:val="1"/>
      <w:marLeft w:val="0"/>
      <w:marRight w:val="0"/>
      <w:marTop w:val="0"/>
      <w:marBottom w:val="0"/>
      <w:divBdr>
        <w:top w:val="none" w:sz="0" w:space="0" w:color="auto"/>
        <w:left w:val="none" w:sz="0" w:space="0" w:color="auto"/>
        <w:bottom w:val="none" w:sz="0" w:space="0" w:color="auto"/>
        <w:right w:val="none" w:sz="0" w:space="0" w:color="auto"/>
      </w:divBdr>
    </w:div>
    <w:div w:id="113713126">
      <w:bodyDiv w:val="1"/>
      <w:marLeft w:val="0"/>
      <w:marRight w:val="0"/>
      <w:marTop w:val="0"/>
      <w:marBottom w:val="0"/>
      <w:divBdr>
        <w:top w:val="none" w:sz="0" w:space="0" w:color="auto"/>
        <w:left w:val="none" w:sz="0" w:space="0" w:color="auto"/>
        <w:bottom w:val="none" w:sz="0" w:space="0" w:color="auto"/>
        <w:right w:val="none" w:sz="0" w:space="0" w:color="auto"/>
      </w:divBdr>
    </w:div>
    <w:div w:id="113794327">
      <w:bodyDiv w:val="1"/>
      <w:marLeft w:val="0"/>
      <w:marRight w:val="0"/>
      <w:marTop w:val="0"/>
      <w:marBottom w:val="0"/>
      <w:divBdr>
        <w:top w:val="none" w:sz="0" w:space="0" w:color="auto"/>
        <w:left w:val="none" w:sz="0" w:space="0" w:color="auto"/>
        <w:bottom w:val="none" w:sz="0" w:space="0" w:color="auto"/>
        <w:right w:val="none" w:sz="0" w:space="0" w:color="auto"/>
      </w:divBdr>
    </w:div>
    <w:div w:id="113794432">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867822">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06838">
      <w:bodyDiv w:val="1"/>
      <w:marLeft w:val="0"/>
      <w:marRight w:val="0"/>
      <w:marTop w:val="0"/>
      <w:marBottom w:val="0"/>
      <w:divBdr>
        <w:top w:val="none" w:sz="0" w:space="0" w:color="auto"/>
        <w:left w:val="none" w:sz="0" w:space="0" w:color="auto"/>
        <w:bottom w:val="none" w:sz="0" w:space="0" w:color="auto"/>
        <w:right w:val="none" w:sz="0" w:space="0" w:color="auto"/>
      </w:divBdr>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065092">
      <w:bodyDiv w:val="1"/>
      <w:marLeft w:val="0"/>
      <w:marRight w:val="0"/>
      <w:marTop w:val="0"/>
      <w:marBottom w:val="0"/>
      <w:divBdr>
        <w:top w:val="none" w:sz="0" w:space="0" w:color="auto"/>
        <w:left w:val="none" w:sz="0" w:space="0" w:color="auto"/>
        <w:bottom w:val="none" w:sz="0" w:space="0" w:color="auto"/>
        <w:right w:val="none" w:sz="0" w:space="0" w:color="auto"/>
      </w:divBdr>
    </w:div>
    <w:div w:id="114253612">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372327">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6565">
      <w:bodyDiv w:val="1"/>
      <w:marLeft w:val="0"/>
      <w:marRight w:val="0"/>
      <w:marTop w:val="0"/>
      <w:marBottom w:val="0"/>
      <w:divBdr>
        <w:top w:val="none" w:sz="0" w:space="0" w:color="auto"/>
        <w:left w:val="none" w:sz="0" w:space="0" w:color="auto"/>
        <w:bottom w:val="none" w:sz="0" w:space="0" w:color="auto"/>
        <w:right w:val="none" w:sz="0" w:space="0" w:color="auto"/>
      </w:divBdr>
    </w:div>
    <w:div w:id="114446989">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450316">
      <w:bodyDiv w:val="1"/>
      <w:marLeft w:val="0"/>
      <w:marRight w:val="0"/>
      <w:marTop w:val="0"/>
      <w:marBottom w:val="0"/>
      <w:divBdr>
        <w:top w:val="none" w:sz="0" w:space="0" w:color="auto"/>
        <w:left w:val="none" w:sz="0" w:space="0" w:color="auto"/>
        <w:bottom w:val="none" w:sz="0" w:space="0" w:color="auto"/>
        <w:right w:val="none" w:sz="0" w:space="0" w:color="auto"/>
      </w:divBdr>
    </w:div>
    <w:div w:id="114566401">
      <w:bodyDiv w:val="1"/>
      <w:marLeft w:val="0"/>
      <w:marRight w:val="0"/>
      <w:marTop w:val="0"/>
      <w:marBottom w:val="0"/>
      <w:divBdr>
        <w:top w:val="none" w:sz="0" w:space="0" w:color="auto"/>
        <w:left w:val="none" w:sz="0" w:space="0" w:color="auto"/>
        <w:bottom w:val="none" w:sz="0" w:space="0" w:color="auto"/>
        <w:right w:val="none" w:sz="0" w:space="0" w:color="auto"/>
      </w:divBdr>
    </w:div>
    <w:div w:id="11463974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645826">
      <w:bodyDiv w:val="1"/>
      <w:marLeft w:val="0"/>
      <w:marRight w:val="0"/>
      <w:marTop w:val="0"/>
      <w:marBottom w:val="0"/>
      <w:divBdr>
        <w:top w:val="none" w:sz="0" w:space="0" w:color="auto"/>
        <w:left w:val="none" w:sz="0" w:space="0" w:color="auto"/>
        <w:bottom w:val="none" w:sz="0" w:space="0" w:color="auto"/>
        <w:right w:val="none" w:sz="0" w:space="0" w:color="auto"/>
      </w:divBdr>
    </w:div>
    <w:div w:id="114715951">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02527">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175750">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222508">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375727">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873542">
      <w:bodyDiv w:val="1"/>
      <w:marLeft w:val="0"/>
      <w:marRight w:val="0"/>
      <w:marTop w:val="0"/>
      <w:marBottom w:val="0"/>
      <w:divBdr>
        <w:top w:val="none" w:sz="0" w:space="0" w:color="auto"/>
        <w:left w:val="none" w:sz="0" w:space="0" w:color="auto"/>
        <w:bottom w:val="none" w:sz="0" w:space="0" w:color="auto"/>
        <w:right w:val="none" w:sz="0" w:space="0" w:color="auto"/>
      </w:divBdr>
    </w:div>
    <w:div w:id="115875770">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5956733">
      <w:bodyDiv w:val="1"/>
      <w:marLeft w:val="0"/>
      <w:marRight w:val="0"/>
      <w:marTop w:val="0"/>
      <w:marBottom w:val="0"/>
      <w:divBdr>
        <w:top w:val="none" w:sz="0" w:space="0" w:color="auto"/>
        <w:left w:val="none" w:sz="0" w:space="0" w:color="auto"/>
        <w:bottom w:val="none" w:sz="0" w:space="0" w:color="auto"/>
        <w:right w:val="none" w:sz="0" w:space="0" w:color="auto"/>
      </w:divBdr>
    </w:div>
    <w:div w:id="116068951">
      <w:bodyDiv w:val="1"/>
      <w:marLeft w:val="0"/>
      <w:marRight w:val="0"/>
      <w:marTop w:val="0"/>
      <w:marBottom w:val="0"/>
      <w:divBdr>
        <w:top w:val="none" w:sz="0" w:space="0" w:color="auto"/>
        <w:left w:val="none" w:sz="0" w:space="0" w:color="auto"/>
        <w:bottom w:val="none" w:sz="0" w:space="0" w:color="auto"/>
        <w:right w:val="none" w:sz="0" w:space="0" w:color="auto"/>
      </w:divBdr>
    </w:div>
    <w:div w:id="116071540">
      <w:bodyDiv w:val="1"/>
      <w:marLeft w:val="0"/>
      <w:marRight w:val="0"/>
      <w:marTop w:val="0"/>
      <w:marBottom w:val="0"/>
      <w:divBdr>
        <w:top w:val="none" w:sz="0" w:space="0" w:color="auto"/>
        <w:left w:val="none" w:sz="0" w:space="0" w:color="auto"/>
        <w:bottom w:val="none" w:sz="0" w:space="0" w:color="auto"/>
        <w:right w:val="none" w:sz="0" w:space="0" w:color="auto"/>
      </w:divBdr>
    </w:div>
    <w:div w:id="11607463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38905">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459530">
      <w:bodyDiv w:val="1"/>
      <w:marLeft w:val="0"/>
      <w:marRight w:val="0"/>
      <w:marTop w:val="0"/>
      <w:marBottom w:val="0"/>
      <w:divBdr>
        <w:top w:val="none" w:sz="0" w:space="0" w:color="auto"/>
        <w:left w:val="none" w:sz="0" w:space="0" w:color="auto"/>
        <w:bottom w:val="none" w:sz="0" w:space="0" w:color="auto"/>
        <w:right w:val="none" w:sz="0" w:space="0" w:color="auto"/>
      </w:divBdr>
    </w:div>
    <w:div w:id="116530800">
      <w:bodyDiv w:val="1"/>
      <w:marLeft w:val="0"/>
      <w:marRight w:val="0"/>
      <w:marTop w:val="0"/>
      <w:marBottom w:val="0"/>
      <w:divBdr>
        <w:top w:val="none" w:sz="0" w:space="0" w:color="auto"/>
        <w:left w:val="none" w:sz="0" w:space="0" w:color="auto"/>
        <w:bottom w:val="none" w:sz="0" w:space="0" w:color="auto"/>
        <w:right w:val="none" w:sz="0" w:space="0" w:color="auto"/>
      </w:divBdr>
    </w:div>
    <w:div w:id="116604449">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6874517">
      <w:bodyDiv w:val="1"/>
      <w:marLeft w:val="0"/>
      <w:marRight w:val="0"/>
      <w:marTop w:val="0"/>
      <w:marBottom w:val="0"/>
      <w:divBdr>
        <w:top w:val="none" w:sz="0" w:space="0" w:color="auto"/>
        <w:left w:val="none" w:sz="0" w:space="0" w:color="auto"/>
        <w:bottom w:val="none" w:sz="0" w:space="0" w:color="auto"/>
        <w:right w:val="none" w:sz="0" w:space="0" w:color="auto"/>
      </w:divBdr>
    </w:div>
    <w:div w:id="116877050">
      <w:bodyDiv w:val="1"/>
      <w:marLeft w:val="0"/>
      <w:marRight w:val="0"/>
      <w:marTop w:val="0"/>
      <w:marBottom w:val="0"/>
      <w:divBdr>
        <w:top w:val="none" w:sz="0" w:space="0" w:color="auto"/>
        <w:left w:val="none" w:sz="0" w:space="0" w:color="auto"/>
        <w:bottom w:val="none" w:sz="0" w:space="0" w:color="auto"/>
        <w:right w:val="none" w:sz="0" w:space="0" w:color="auto"/>
      </w:divBdr>
    </w:div>
    <w:div w:id="117065069">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071806">
      <w:bodyDiv w:val="1"/>
      <w:marLeft w:val="0"/>
      <w:marRight w:val="0"/>
      <w:marTop w:val="0"/>
      <w:marBottom w:val="0"/>
      <w:divBdr>
        <w:top w:val="none" w:sz="0" w:space="0" w:color="auto"/>
        <w:left w:val="none" w:sz="0" w:space="0" w:color="auto"/>
        <w:bottom w:val="none" w:sz="0" w:space="0" w:color="auto"/>
        <w:right w:val="none" w:sz="0" w:space="0" w:color="auto"/>
      </w:divBdr>
    </w:div>
    <w:div w:id="117186384">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451165">
      <w:bodyDiv w:val="1"/>
      <w:marLeft w:val="0"/>
      <w:marRight w:val="0"/>
      <w:marTop w:val="0"/>
      <w:marBottom w:val="0"/>
      <w:divBdr>
        <w:top w:val="none" w:sz="0" w:space="0" w:color="auto"/>
        <w:left w:val="none" w:sz="0" w:space="0" w:color="auto"/>
        <w:bottom w:val="none" w:sz="0" w:space="0" w:color="auto"/>
        <w:right w:val="none" w:sz="0" w:space="0" w:color="auto"/>
      </w:divBdr>
    </w:div>
    <w:div w:id="117460562">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839381">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036370">
      <w:bodyDiv w:val="1"/>
      <w:marLeft w:val="0"/>
      <w:marRight w:val="0"/>
      <w:marTop w:val="0"/>
      <w:marBottom w:val="0"/>
      <w:divBdr>
        <w:top w:val="none" w:sz="0" w:space="0" w:color="auto"/>
        <w:left w:val="none" w:sz="0" w:space="0" w:color="auto"/>
        <w:bottom w:val="none" w:sz="0" w:space="0" w:color="auto"/>
        <w:right w:val="none" w:sz="0" w:space="0" w:color="auto"/>
      </w:divBdr>
    </w:div>
    <w:div w:id="11818617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259346">
      <w:bodyDiv w:val="1"/>
      <w:marLeft w:val="0"/>
      <w:marRight w:val="0"/>
      <w:marTop w:val="0"/>
      <w:marBottom w:val="0"/>
      <w:divBdr>
        <w:top w:val="none" w:sz="0" w:space="0" w:color="auto"/>
        <w:left w:val="none" w:sz="0" w:space="0" w:color="auto"/>
        <w:bottom w:val="none" w:sz="0" w:space="0" w:color="auto"/>
        <w:right w:val="none" w:sz="0" w:space="0" w:color="auto"/>
      </w:divBdr>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6888">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00723">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5055">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689154">
      <w:bodyDiv w:val="1"/>
      <w:marLeft w:val="0"/>
      <w:marRight w:val="0"/>
      <w:marTop w:val="0"/>
      <w:marBottom w:val="0"/>
      <w:divBdr>
        <w:top w:val="none" w:sz="0" w:space="0" w:color="auto"/>
        <w:left w:val="none" w:sz="0" w:space="0" w:color="auto"/>
        <w:bottom w:val="none" w:sz="0" w:space="0" w:color="auto"/>
        <w:right w:val="none" w:sz="0" w:space="0" w:color="auto"/>
      </w:divBdr>
    </w:div>
    <w:div w:id="118768828">
      <w:bodyDiv w:val="1"/>
      <w:marLeft w:val="0"/>
      <w:marRight w:val="0"/>
      <w:marTop w:val="0"/>
      <w:marBottom w:val="0"/>
      <w:divBdr>
        <w:top w:val="none" w:sz="0" w:space="0" w:color="auto"/>
        <w:left w:val="none" w:sz="0" w:space="0" w:color="auto"/>
        <w:bottom w:val="none" w:sz="0" w:space="0" w:color="auto"/>
        <w:right w:val="none" w:sz="0" w:space="0" w:color="auto"/>
      </w:divBdr>
    </w:div>
    <w:div w:id="118887040">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8914349">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157371">
      <w:bodyDiv w:val="1"/>
      <w:marLeft w:val="0"/>
      <w:marRight w:val="0"/>
      <w:marTop w:val="0"/>
      <w:marBottom w:val="0"/>
      <w:divBdr>
        <w:top w:val="none" w:sz="0" w:space="0" w:color="auto"/>
        <w:left w:val="none" w:sz="0" w:space="0" w:color="auto"/>
        <w:bottom w:val="none" w:sz="0" w:space="0" w:color="auto"/>
        <w:right w:val="none" w:sz="0" w:space="0" w:color="auto"/>
      </w:divBdr>
    </w:div>
    <w:div w:id="119230716">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07012">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349267">
      <w:bodyDiv w:val="1"/>
      <w:marLeft w:val="0"/>
      <w:marRight w:val="0"/>
      <w:marTop w:val="0"/>
      <w:marBottom w:val="0"/>
      <w:divBdr>
        <w:top w:val="none" w:sz="0" w:space="0" w:color="auto"/>
        <w:left w:val="none" w:sz="0" w:space="0" w:color="auto"/>
        <w:bottom w:val="none" w:sz="0" w:space="0" w:color="auto"/>
        <w:right w:val="none" w:sz="0" w:space="0" w:color="auto"/>
      </w:divBdr>
    </w:div>
    <w:div w:id="119350219">
      <w:bodyDiv w:val="1"/>
      <w:marLeft w:val="0"/>
      <w:marRight w:val="0"/>
      <w:marTop w:val="0"/>
      <w:marBottom w:val="0"/>
      <w:divBdr>
        <w:top w:val="none" w:sz="0" w:space="0" w:color="auto"/>
        <w:left w:val="none" w:sz="0" w:space="0" w:color="auto"/>
        <w:bottom w:val="none" w:sz="0" w:space="0" w:color="auto"/>
        <w:right w:val="none" w:sz="0" w:space="0" w:color="auto"/>
      </w:divBdr>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495888">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761799">
      <w:bodyDiv w:val="1"/>
      <w:marLeft w:val="0"/>
      <w:marRight w:val="0"/>
      <w:marTop w:val="0"/>
      <w:marBottom w:val="0"/>
      <w:divBdr>
        <w:top w:val="none" w:sz="0" w:space="0" w:color="auto"/>
        <w:left w:val="none" w:sz="0" w:space="0" w:color="auto"/>
        <w:bottom w:val="none" w:sz="0" w:space="0" w:color="auto"/>
        <w:right w:val="none" w:sz="0" w:space="0" w:color="auto"/>
      </w:divBdr>
    </w:div>
    <w:div w:id="119764502">
      <w:bodyDiv w:val="1"/>
      <w:marLeft w:val="0"/>
      <w:marRight w:val="0"/>
      <w:marTop w:val="0"/>
      <w:marBottom w:val="0"/>
      <w:divBdr>
        <w:top w:val="none" w:sz="0" w:space="0" w:color="auto"/>
        <w:left w:val="none" w:sz="0" w:space="0" w:color="auto"/>
        <w:bottom w:val="none" w:sz="0" w:space="0" w:color="auto"/>
        <w:right w:val="none" w:sz="0" w:space="0" w:color="auto"/>
      </w:divBdr>
    </w:div>
    <w:div w:id="119954271">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002875">
      <w:bodyDiv w:val="1"/>
      <w:marLeft w:val="0"/>
      <w:marRight w:val="0"/>
      <w:marTop w:val="0"/>
      <w:marBottom w:val="0"/>
      <w:divBdr>
        <w:top w:val="none" w:sz="0" w:space="0" w:color="auto"/>
        <w:left w:val="none" w:sz="0" w:space="0" w:color="auto"/>
        <w:bottom w:val="none" w:sz="0" w:space="0" w:color="auto"/>
        <w:right w:val="none" w:sz="0" w:space="0" w:color="auto"/>
      </w:divBdr>
    </w:div>
    <w:div w:id="120155947">
      <w:bodyDiv w:val="1"/>
      <w:marLeft w:val="0"/>
      <w:marRight w:val="0"/>
      <w:marTop w:val="0"/>
      <w:marBottom w:val="0"/>
      <w:divBdr>
        <w:top w:val="none" w:sz="0" w:space="0" w:color="auto"/>
        <w:left w:val="none" w:sz="0" w:space="0" w:color="auto"/>
        <w:bottom w:val="none" w:sz="0" w:space="0" w:color="auto"/>
        <w:right w:val="none" w:sz="0" w:space="0" w:color="auto"/>
      </w:divBdr>
    </w:div>
    <w:div w:id="120266371">
      <w:bodyDiv w:val="1"/>
      <w:marLeft w:val="0"/>
      <w:marRight w:val="0"/>
      <w:marTop w:val="0"/>
      <w:marBottom w:val="0"/>
      <w:divBdr>
        <w:top w:val="none" w:sz="0" w:space="0" w:color="auto"/>
        <w:left w:val="none" w:sz="0" w:space="0" w:color="auto"/>
        <w:bottom w:val="none" w:sz="0" w:space="0" w:color="auto"/>
        <w:right w:val="none" w:sz="0" w:space="0" w:color="auto"/>
      </w:divBdr>
    </w:div>
    <w:div w:id="120273024">
      <w:bodyDiv w:val="1"/>
      <w:marLeft w:val="0"/>
      <w:marRight w:val="0"/>
      <w:marTop w:val="0"/>
      <w:marBottom w:val="0"/>
      <w:divBdr>
        <w:top w:val="none" w:sz="0" w:space="0" w:color="auto"/>
        <w:left w:val="none" w:sz="0" w:space="0" w:color="auto"/>
        <w:bottom w:val="none" w:sz="0" w:space="0" w:color="auto"/>
        <w:right w:val="none" w:sz="0" w:space="0" w:color="auto"/>
      </w:divBdr>
    </w:div>
    <w:div w:id="120346910">
      <w:bodyDiv w:val="1"/>
      <w:marLeft w:val="0"/>
      <w:marRight w:val="0"/>
      <w:marTop w:val="0"/>
      <w:marBottom w:val="0"/>
      <w:divBdr>
        <w:top w:val="none" w:sz="0" w:space="0" w:color="auto"/>
        <w:left w:val="none" w:sz="0" w:space="0" w:color="auto"/>
        <w:bottom w:val="none" w:sz="0" w:space="0" w:color="auto"/>
        <w:right w:val="none" w:sz="0" w:space="0" w:color="auto"/>
      </w:divBdr>
    </w:div>
    <w:div w:id="120535329">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616890">
      <w:bodyDiv w:val="1"/>
      <w:marLeft w:val="0"/>
      <w:marRight w:val="0"/>
      <w:marTop w:val="0"/>
      <w:marBottom w:val="0"/>
      <w:divBdr>
        <w:top w:val="none" w:sz="0" w:space="0" w:color="auto"/>
        <w:left w:val="none" w:sz="0" w:space="0" w:color="auto"/>
        <w:bottom w:val="none" w:sz="0" w:space="0" w:color="auto"/>
        <w:right w:val="none" w:sz="0" w:space="0" w:color="auto"/>
      </w:divBdr>
    </w:div>
    <w:div w:id="120661251">
      <w:bodyDiv w:val="1"/>
      <w:marLeft w:val="0"/>
      <w:marRight w:val="0"/>
      <w:marTop w:val="0"/>
      <w:marBottom w:val="0"/>
      <w:divBdr>
        <w:top w:val="none" w:sz="0" w:space="0" w:color="auto"/>
        <w:left w:val="none" w:sz="0" w:space="0" w:color="auto"/>
        <w:bottom w:val="none" w:sz="0" w:space="0" w:color="auto"/>
        <w:right w:val="none" w:sz="0" w:space="0" w:color="auto"/>
      </w:divBdr>
    </w:div>
    <w:div w:id="120727708">
      <w:bodyDiv w:val="1"/>
      <w:marLeft w:val="0"/>
      <w:marRight w:val="0"/>
      <w:marTop w:val="0"/>
      <w:marBottom w:val="0"/>
      <w:divBdr>
        <w:top w:val="none" w:sz="0" w:space="0" w:color="auto"/>
        <w:left w:val="none" w:sz="0" w:space="0" w:color="auto"/>
        <w:bottom w:val="none" w:sz="0" w:space="0" w:color="auto"/>
        <w:right w:val="none" w:sz="0" w:space="0" w:color="auto"/>
      </w:divBdr>
    </w:div>
    <w:div w:id="120730672">
      <w:bodyDiv w:val="1"/>
      <w:marLeft w:val="0"/>
      <w:marRight w:val="0"/>
      <w:marTop w:val="0"/>
      <w:marBottom w:val="0"/>
      <w:divBdr>
        <w:top w:val="none" w:sz="0" w:space="0" w:color="auto"/>
        <w:left w:val="none" w:sz="0" w:space="0" w:color="auto"/>
        <w:bottom w:val="none" w:sz="0" w:space="0" w:color="auto"/>
        <w:right w:val="none" w:sz="0" w:space="0" w:color="auto"/>
      </w:divBdr>
    </w:div>
    <w:div w:id="120731991">
      <w:bodyDiv w:val="1"/>
      <w:marLeft w:val="0"/>
      <w:marRight w:val="0"/>
      <w:marTop w:val="0"/>
      <w:marBottom w:val="0"/>
      <w:divBdr>
        <w:top w:val="none" w:sz="0" w:space="0" w:color="auto"/>
        <w:left w:val="none" w:sz="0" w:space="0" w:color="auto"/>
        <w:bottom w:val="none" w:sz="0" w:space="0" w:color="auto"/>
        <w:right w:val="none" w:sz="0" w:space="0" w:color="auto"/>
      </w:divBdr>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0999273">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197989">
      <w:bodyDiv w:val="1"/>
      <w:marLeft w:val="0"/>
      <w:marRight w:val="0"/>
      <w:marTop w:val="0"/>
      <w:marBottom w:val="0"/>
      <w:divBdr>
        <w:top w:val="none" w:sz="0" w:space="0" w:color="auto"/>
        <w:left w:val="none" w:sz="0" w:space="0" w:color="auto"/>
        <w:bottom w:val="none" w:sz="0" w:space="0" w:color="auto"/>
        <w:right w:val="none" w:sz="0" w:space="0" w:color="auto"/>
      </w:divBdr>
    </w:div>
    <w:div w:id="121198285">
      <w:bodyDiv w:val="1"/>
      <w:marLeft w:val="0"/>
      <w:marRight w:val="0"/>
      <w:marTop w:val="0"/>
      <w:marBottom w:val="0"/>
      <w:divBdr>
        <w:top w:val="none" w:sz="0" w:space="0" w:color="auto"/>
        <w:left w:val="none" w:sz="0" w:space="0" w:color="auto"/>
        <w:bottom w:val="none" w:sz="0" w:space="0" w:color="auto"/>
        <w:right w:val="none" w:sz="0" w:space="0" w:color="auto"/>
      </w:divBdr>
    </w:div>
    <w:div w:id="121198670">
      <w:bodyDiv w:val="1"/>
      <w:marLeft w:val="0"/>
      <w:marRight w:val="0"/>
      <w:marTop w:val="0"/>
      <w:marBottom w:val="0"/>
      <w:divBdr>
        <w:top w:val="none" w:sz="0" w:space="0" w:color="auto"/>
        <w:left w:val="none" w:sz="0" w:space="0" w:color="auto"/>
        <w:bottom w:val="none" w:sz="0" w:space="0" w:color="auto"/>
        <w:right w:val="none" w:sz="0" w:space="0" w:color="auto"/>
      </w:divBdr>
    </w:div>
    <w:div w:id="121268652">
      <w:bodyDiv w:val="1"/>
      <w:marLeft w:val="0"/>
      <w:marRight w:val="0"/>
      <w:marTop w:val="0"/>
      <w:marBottom w:val="0"/>
      <w:divBdr>
        <w:top w:val="none" w:sz="0" w:space="0" w:color="auto"/>
        <w:left w:val="none" w:sz="0" w:space="0" w:color="auto"/>
        <w:bottom w:val="none" w:sz="0" w:space="0" w:color="auto"/>
        <w:right w:val="none" w:sz="0" w:space="0" w:color="auto"/>
      </w:divBdr>
    </w:div>
    <w:div w:id="121272684">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462701">
      <w:bodyDiv w:val="1"/>
      <w:marLeft w:val="0"/>
      <w:marRight w:val="0"/>
      <w:marTop w:val="0"/>
      <w:marBottom w:val="0"/>
      <w:divBdr>
        <w:top w:val="none" w:sz="0" w:space="0" w:color="auto"/>
        <w:left w:val="none" w:sz="0" w:space="0" w:color="auto"/>
        <w:bottom w:val="none" w:sz="0" w:space="0" w:color="auto"/>
        <w:right w:val="none" w:sz="0" w:space="0" w:color="auto"/>
      </w:divBdr>
    </w:div>
    <w:div w:id="121509491">
      <w:bodyDiv w:val="1"/>
      <w:marLeft w:val="0"/>
      <w:marRight w:val="0"/>
      <w:marTop w:val="0"/>
      <w:marBottom w:val="0"/>
      <w:divBdr>
        <w:top w:val="none" w:sz="0" w:space="0" w:color="auto"/>
        <w:left w:val="none" w:sz="0" w:space="0" w:color="auto"/>
        <w:bottom w:val="none" w:sz="0" w:space="0" w:color="auto"/>
        <w:right w:val="none" w:sz="0" w:space="0" w:color="auto"/>
      </w:divBdr>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1923732">
      <w:bodyDiv w:val="1"/>
      <w:marLeft w:val="0"/>
      <w:marRight w:val="0"/>
      <w:marTop w:val="0"/>
      <w:marBottom w:val="0"/>
      <w:divBdr>
        <w:top w:val="none" w:sz="0" w:space="0" w:color="auto"/>
        <w:left w:val="none" w:sz="0" w:space="0" w:color="auto"/>
        <w:bottom w:val="none" w:sz="0" w:space="0" w:color="auto"/>
        <w:right w:val="none" w:sz="0" w:space="0" w:color="auto"/>
      </w:divBdr>
    </w:div>
    <w:div w:id="121964501">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61910">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309196">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577890">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2816758">
      <w:bodyDiv w:val="1"/>
      <w:marLeft w:val="0"/>
      <w:marRight w:val="0"/>
      <w:marTop w:val="0"/>
      <w:marBottom w:val="0"/>
      <w:divBdr>
        <w:top w:val="none" w:sz="0" w:space="0" w:color="auto"/>
        <w:left w:val="none" w:sz="0" w:space="0" w:color="auto"/>
        <w:bottom w:val="none" w:sz="0" w:space="0" w:color="auto"/>
        <w:right w:val="none" w:sz="0" w:space="0" w:color="auto"/>
      </w:divBdr>
    </w:div>
    <w:div w:id="122843790">
      <w:bodyDiv w:val="1"/>
      <w:marLeft w:val="0"/>
      <w:marRight w:val="0"/>
      <w:marTop w:val="0"/>
      <w:marBottom w:val="0"/>
      <w:divBdr>
        <w:top w:val="none" w:sz="0" w:space="0" w:color="auto"/>
        <w:left w:val="none" w:sz="0" w:space="0" w:color="auto"/>
        <w:bottom w:val="none" w:sz="0" w:space="0" w:color="auto"/>
        <w:right w:val="none" w:sz="0" w:space="0" w:color="auto"/>
      </w:divBdr>
    </w:div>
    <w:div w:id="122886378">
      <w:bodyDiv w:val="1"/>
      <w:marLeft w:val="0"/>
      <w:marRight w:val="0"/>
      <w:marTop w:val="0"/>
      <w:marBottom w:val="0"/>
      <w:divBdr>
        <w:top w:val="none" w:sz="0" w:space="0" w:color="auto"/>
        <w:left w:val="none" w:sz="0" w:space="0" w:color="auto"/>
        <w:bottom w:val="none" w:sz="0" w:space="0" w:color="auto"/>
        <w:right w:val="none" w:sz="0" w:space="0" w:color="auto"/>
      </w:divBdr>
    </w:div>
    <w:div w:id="122894685">
      <w:bodyDiv w:val="1"/>
      <w:marLeft w:val="0"/>
      <w:marRight w:val="0"/>
      <w:marTop w:val="0"/>
      <w:marBottom w:val="0"/>
      <w:divBdr>
        <w:top w:val="none" w:sz="0" w:space="0" w:color="auto"/>
        <w:left w:val="none" w:sz="0" w:space="0" w:color="auto"/>
        <w:bottom w:val="none" w:sz="0" w:space="0" w:color="auto"/>
        <w:right w:val="none" w:sz="0" w:space="0" w:color="auto"/>
      </w:divBdr>
    </w:div>
    <w:div w:id="122962097">
      <w:bodyDiv w:val="1"/>
      <w:marLeft w:val="0"/>
      <w:marRight w:val="0"/>
      <w:marTop w:val="0"/>
      <w:marBottom w:val="0"/>
      <w:divBdr>
        <w:top w:val="none" w:sz="0" w:space="0" w:color="auto"/>
        <w:left w:val="none" w:sz="0" w:space="0" w:color="auto"/>
        <w:bottom w:val="none" w:sz="0" w:space="0" w:color="auto"/>
        <w:right w:val="none" w:sz="0" w:space="0" w:color="auto"/>
      </w:divBdr>
    </w:div>
    <w:div w:id="122965354">
      <w:bodyDiv w:val="1"/>
      <w:marLeft w:val="0"/>
      <w:marRight w:val="0"/>
      <w:marTop w:val="0"/>
      <w:marBottom w:val="0"/>
      <w:divBdr>
        <w:top w:val="none" w:sz="0" w:space="0" w:color="auto"/>
        <w:left w:val="none" w:sz="0" w:space="0" w:color="auto"/>
        <w:bottom w:val="none" w:sz="0" w:space="0" w:color="auto"/>
        <w:right w:val="none" w:sz="0" w:space="0" w:color="auto"/>
      </w:divBdr>
    </w:div>
    <w:div w:id="123012260">
      <w:bodyDiv w:val="1"/>
      <w:marLeft w:val="0"/>
      <w:marRight w:val="0"/>
      <w:marTop w:val="0"/>
      <w:marBottom w:val="0"/>
      <w:divBdr>
        <w:top w:val="none" w:sz="0" w:space="0" w:color="auto"/>
        <w:left w:val="none" w:sz="0" w:space="0" w:color="auto"/>
        <w:bottom w:val="none" w:sz="0" w:space="0" w:color="auto"/>
        <w:right w:val="none" w:sz="0" w:space="0" w:color="auto"/>
      </w:divBdr>
    </w:div>
    <w:div w:id="123013732">
      <w:bodyDiv w:val="1"/>
      <w:marLeft w:val="0"/>
      <w:marRight w:val="0"/>
      <w:marTop w:val="0"/>
      <w:marBottom w:val="0"/>
      <w:divBdr>
        <w:top w:val="none" w:sz="0" w:space="0" w:color="auto"/>
        <w:left w:val="none" w:sz="0" w:space="0" w:color="auto"/>
        <w:bottom w:val="none" w:sz="0" w:space="0" w:color="auto"/>
        <w:right w:val="none" w:sz="0" w:space="0" w:color="auto"/>
      </w:divBdr>
    </w:div>
    <w:div w:id="123083748">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57241">
      <w:bodyDiv w:val="1"/>
      <w:marLeft w:val="0"/>
      <w:marRight w:val="0"/>
      <w:marTop w:val="0"/>
      <w:marBottom w:val="0"/>
      <w:divBdr>
        <w:top w:val="none" w:sz="0" w:space="0" w:color="auto"/>
        <w:left w:val="none" w:sz="0" w:space="0" w:color="auto"/>
        <w:bottom w:val="none" w:sz="0" w:space="0" w:color="auto"/>
        <w:right w:val="none" w:sz="0" w:space="0" w:color="auto"/>
      </w:divBdr>
    </w:div>
    <w:div w:id="123163372">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352701">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432392">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286">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744171">
      <w:bodyDiv w:val="1"/>
      <w:marLeft w:val="0"/>
      <w:marRight w:val="0"/>
      <w:marTop w:val="0"/>
      <w:marBottom w:val="0"/>
      <w:divBdr>
        <w:top w:val="none" w:sz="0" w:space="0" w:color="auto"/>
        <w:left w:val="none" w:sz="0" w:space="0" w:color="auto"/>
        <w:bottom w:val="none" w:sz="0" w:space="0" w:color="auto"/>
        <w:right w:val="none" w:sz="0" w:space="0" w:color="auto"/>
      </w:divBdr>
    </w:div>
    <w:div w:id="123928597">
      <w:bodyDiv w:val="1"/>
      <w:marLeft w:val="0"/>
      <w:marRight w:val="0"/>
      <w:marTop w:val="0"/>
      <w:marBottom w:val="0"/>
      <w:divBdr>
        <w:top w:val="none" w:sz="0" w:space="0" w:color="auto"/>
        <w:left w:val="none" w:sz="0" w:space="0" w:color="auto"/>
        <w:bottom w:val="none" w:sz="0" w:space="0" w:color="auto"/>
        <w:right w:val="none" w:sz="0" w:space="0" w:color="auto"/>
      </w:divBdr>
    </w:div>
    <w:div w:id="123928659">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130592">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49917">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353707">
      <w:bodyDiv w:val="1"/>
      <w:marLeft w:val="0"/>
      <w:marRight w:val="0"/>
      <w:marTop w:val="0"/>
      <w:marBottom w:val="0"/>
      <w:divBdr>
        <w:top w:val="none" w:sz="0" w:space="0" w:color="auto"/>
        <w:left w:val="none" w:sz="0" w:space="0" w:color="auto"/>
        <w:bottom w:val="none" w:sz="0" w:space="0" w:color="auto"/>
        <w:right w:val="none" w:sz="0" w:space="0" w:color="auto"/>
      </w:divBdr>
    </w:div>
    <w:div w:id="124541748">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544769">
      <w:bodyDiv w:val="1"/>
      <w:marLeft w:val="0"/>
      <w:marRight w:val="0"/>
      <w:marTop w:val="0"/>
      <w:marBottom w:val="0"/>
      <w:divBdr>
        <w:top w:val="none" w:sz="0" w:space="0" w:color="auto"/>
        <w:left w:val="none" w:sz="0" w:space="0" w:color="auto"/>
        <w:bottom w:val="none" w:sz="0" w:space="0" w:color="auto"/>
        <w:right w:val="none" w:sz="0" w:space="0" w:color="auto"/>
      </w:divBdr>
    </w:div>
    <w:div w:id="124785912">
      <w:bodyDiv w:val="1"/>
      <w:marLeft w:val="0"/>
      <w:marRight w:val="0"/>
      <w:marTop w:val="0"/>
      <w:marBottom w:val="0"/>
      <w:divBdr>
        <w:top w:val="none" w:sz="0" w:space="0" w:color="auto"/>
        <w:left w:val="none" w:sz="0" w:space="0" w:color="auto"/>
        <w:bottom w:val="none" w:sz="0" w:space="0" w:color="auto"/>
        <w:right w:val="none" w:sz="0" w:space="0" w:color="auto"/>
      </w:divBdr>
    </w:div>
    <w:div w:id="124786373">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197923">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584639">
      <w:bodyDiv w:val="1"/>
      <w:marLeft w:val="0"/>
      <w:marRight w:val="0"/>
      <w:marTop w:val="0"/>
      <w:marBottom w:val="0"/>
      <w:divBdr>
        <w:top w:val="none" w:sz="0" w:space="0" w:color="auto"/>
        <w:left w:val="none" w:sz="0" w:space="0" w:color="auto"/>
        <w:bottom w:val="none" w:sz="0" w:space="0" w:color="auto"/>
        <w:right w:val="none" w:sz="0" w:space="0" w:color="auto"/>
      </w:divBdr>
    </w:div>
    <w:div w:id="125586584">
      <w:bodyDiv w:val="1"/>
      <w:marLeft w:val="0"/>
      <w:marRight w:val="0"/>
      <w:marTop w:val="0"/>
      <w:marBottom w:val="0"/>
      <w:divBdr>
        <w:top w:val="none" w:sz="0" w:space="0" w:color="auto"/>
        <w:left w:val="none" w:sz="0" w:space="0" w:color="auto"/>
        <w:bottom w:val="none" w:sz="0" w:space="0" w:color="auto"/>
        <w:right w:val="none" w:sz="0" w:space="0" w:color="auto"/>
      </w:divBdr>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784062">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5976411">
      <w:bodyDiv w:val="1"/>
      <w:marLeft w:val="0"/>
      <w:marRight w:val="0"/>
      <w:marTop w:val="0"/>
      <w:marBottom w:val="0"/>
      <w:divBdr>
        <w:top w:val="none" w:sz="0" w:space="0" w:color="auto"/>
        <w:left w:val="none" w:sz="0" w:space="0" w:color="auto"/>
        <w:bottom w:val="none" w:sz="0" w:space="0" w:color="auto"/>
        <w:right w:val="none" w:sz="0" w:space="0" w:color="auto"/>
      </w:divBdr>
    </w:div>
    <w:div w:id="126046046">
      <w:bodyDiv w:val="1"/>
      <w:marLeft w:val="0"/>
      <w:marRight w:val="0"/>
      <w:marTop w:val="0"/>
      <w:marBottom w:val="0"/>
      <w:divBdr>
        <w:top w:val="none" w:sz="0" w:space="0" w:color="auto"/>
        <w:left w:val="none" w:sz="0" w:space="0" w:color="auto"/>
        <w:bottom w:val="none" w:sz="0" w:space="0" w:color="auto"/>
        <w:right w:val="none" w:sz="0" w:space="0" w:color="auto"/>
      </w:divBdr>
    </w:div>
    <w:div w:id="126051597">
      <w:bodyDiv w:val="1"/>
      <w:marLeft w:val="0"/>
      <w:marRight w:val="0"/>
      <w:marTop w:val="0"/>
      <w:marBottom w:val="0"/>
      <w:divBdr>
        <w:top w:val="none" w:sz="0" w:space="0" w:color="auto"/>
        <w:left w:val="none" w:sz="0" w:space="0" w:color="auto"/>
        <w:bottom w:val="none" w:sz="0" w:space="0" w:color="auto"/>
        <w:right w:val="none" w:sz="0" w:space="0" w:color="auto"/>
      </w:divBdr>
    </w:div>
    <w:div w:id="126123156">
      <w:bodyDiv w:val="1"/>
      <w:marLeft w:val="0"/>
      <w:marRight w:val="0"/>
      <w:marTop w:val="0"/>
      <w:marBottom w:val="0"/>
      <w:divBdr>
        <w:top w:val="none" w:sz="0" w:space="0" w:color="auto"/>
        <w:left w:val="none" w:sz="0" w:space="0" w:color="auto"/>
        <w:bottom w:val="none" w:sz="0" w:space="0" w:color="auto"/>
        <w:right w:val="none" w:sz="0" w:space="0" w:color="auto"/>
      </w:divBdr>
    </w:div>
    <w:div w:id="126169275">
      <w:bodyDiv w:val="1"/>
      <w:marLeft w:val="0"/>
      <w:marRight w:val="0"/>
      <w:marTop w:val="0"/>
      <w:marBottom w:val="0"/>
      <w:divBdr>
        <w:top w:val="none" w:sz="0" w:space="0" w:color="auto"/>
        <w:left w:val="none" w:sz="0" w:space="0" w:color="auto"/>
        <w:bottom w:val="none" w:sz="0" w:space="0" w:color="auto"/>
        <w:right w:val="none" w:sz="0" w:space="0" w:color="auto"/>
      </w:divBdr>
    </w:div>
    <w:div w:id="126239869">
      <w:bodyDiv w:val="1"/>
      <w:marLeft w:val="0"/>
      <w:marRight w:val="0"/>
      <w:marTop w:val="0"/>
      <w:marBottom w:val="0"/>
      <w:divBdr>
        <w:top w:val="none" w:sz="0" w:space="0" w:color="auto"/>
        <w:left w:val="none" w:sz="0" w:space="0" w:color="auto"/>
        <w:bottom w:val="none" w:sz="0" w:space="0" w:color="auto"/>
        <w:right w:val="none" w:sz="0" w:space="0" w:color="auto"/>
      </w:divBdr>
    </w:div>
    <w:div w:id="126315520">
      <w:bodyDiv w:val="1"/>
      <w:marLeft w:val="0"/>
      <w:marRight w:val="0"/>
      <w:marTop w:val="0"/>
      <w:marBottom w:val="0"/>
      <w:divBdr>
        <w:top w:val="none" w:sz="0" w:space="0" w:color="auto"/>
        <w:left w:val="none" w:sz="0" w:space="0" w:color="auto"/>
        <w:bottom w:val="none" w:sz="0" w:space="0" w:color="auto"/>
        <w:right w:val="none" w:sz="0" w:space="0" w:color="auto"/>
      </w:divBdr>
    </w:div>
    <w:div w:id="126360972">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362223">
      <w:bodyDiv w:val="1"/>
      <w:marLeft w:val="0"/>
      <w:marRight w:val="0"/>
      <w:marTop w:val="0"/>
      <w:marBottom w:val="0"/>
      <w:divBdr>
        <w:top w:val="none" w:sz="0" w:space="0" w:color="auto"/>
        <w:left w:val="none" w:sz="0" w:space="0" w:color="auto"/>
        <w:bottom w:val="none" w:sz="0" w:space="0" w:color="auto"/>
        <w:right w:val="none" w:sz="0" w:space="0" w:color="auto"/>
      </w:divBdr>
    </w:div>
    <w:div w:id="126364361">
      <w:bodyDiv w:val="1"/>
      <w:marLeft w:val="0"/>
      <w:marRight w:val="0"/>
      <w:marTop w:val="0"/>
      <w:marBottom w:val="0"/>
      <w:divBdr>
        <w:top w:val="none" w:sz="0" w:space="0" w:color="auto"/>
        <w:left w:val="none" w:sz="0" w:space="0" w:color="auto"/>
        <w:bottom w:val="none" w:sz="0" w:space="0" w:color="auto"/>
        <w:right w:val="none" w:sz="0" w:space="0" w:color="auto"/>
      </w:divBdr>
    </w:div>
    <w:div w:id="126433169">
      <w:bodyDiv w:val="1"/>
      <w:marLeft w:val="0"/>
      <w:marRight w:val="0"/>
      <w:marTop w:val="0"/>
      <w:marBottom w:val="0"/>
      <w:divBdr>
        <w:top w:val="none" w:sz="0" w:space="0" w:color="auto"/>
        <w:left w:val="none" w:sz="0" w:space="0" w:color="auto"/>
        <w:bottom w:val="none" w:sz="0" w:space="0" w:color="auto"/>
        <w:right w:val="none" w:sz="0" w:space="0" w:color="auto"/>
      </w:divBdr>
    </w:div>
    <w:div w:id="126506740">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6775423">
      <w:bodyDiv w:val="1"/>
      <w:marLeft w:val="0"/>
      <w:marRight w:val="0"/>
      <w:marTop w:val="0"/>
      <w:marBottom w:val="0"/>
      <w:divBdr>
        <w:top w:val="none" w:sz="0" w:space="0" w:color="auto"/>
        <w:left w:val="none" w:sz="0" w:space="0" w:color="auto"/>
        <w:bottom w:val="none" w:sz="0" w:space="0" w:color="auto"/>
        <w:right w:val="none" w:sz="0" w:space="0" w:color="auto"/>
      </w:divBdr>
    </w:div>
    <w:div w:id="126819731">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094169">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065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04572">
      <w:bodyDiv w:val="1"/>
      <w:marLeft w:val="0"/>
      <w:marRight w:val="0"/>
      <w:marTop w:val="0"/>
      <w:marBottom w:val="0"/>
      <w:divBdr>
        <w:top w:val="none" w:sz="0" w:space="0" w:color="auto"/>
        <w:left w:val="none" w:sz="0" w:space="0" w:color="auto"/>
        <w:bottom w:val="none" w:sz="0" w:space="0" w:color="auto"/>
        <w:right w:val="none" w:sz="0" w:space="0" w:color="auto"/>
      </w:divBdr>
    </w:div>
    <w:div w:id="127473256">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556468">
      <w:bodyDiv w:val="1"/>
      <w:marLeft w:val="0"/>
      <w:marRight w:val="0"/>
      <w:marTop w:val="0"/>
      <w:marBottom w:val="0"/>
      <w:divBdr>
        <w:top w:val="none" w:sz="0" w:space="0" w:color="auto"/>
        <w:left w:val="none" w:sz="0" w:space="0" w:color="auto"/>
        <w:bottom w:val="none" w:sz="0" w:space="0" w:color="auto"/>
        <w:right w:val="none" w:sz="0" w:space="0" w:color="auto"/>
      </w:divBdr>
    </w:div>
    <w:div w:id="127670998">
      <w:bodyDiv w:val="1"/>
      <w:marLeft w:val="0"/>
      <w:marRight w:val="0"/>
      <w:marTop w:val="0"/>
      <w:marBottom w:val="0"/>
      <w:divBdr>
        <w:top w:val="none" w:sz="0" w:space="0" w:color="auto"/>
        <w:left w:val="none" w:sz="0" w:space="0" w:color="auto"/>
        <w:bottom w:val="none" w:sz="0" w:space="0" w:color="auto"/>
        <w:right w:val="none" w:sz="0" w:space="0" w:color="auto"/>
      </w:divBdr>
    </w:div>
    <w:div w:id="127673219">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7750738">
      <w:bodyDiv w:val="1"/>
      <w:marLeft w:val="0"/>
      <w:marRight w:val="0"/>
      <w:marTop w:val="0"/>
      <w:marBottom w:val="0"/>
      <w:divBdr>
        <w:top w:val="none" w:sz="0" w:space="0" w:color="auto"/>
        <w:left w:val="none" w:sz="0" w:space="0" w:color="auto"/>
        <w:bottom w:val="none" w:sz="0" w:space="0" w:color="auto"/>
        <w:right w:val="none" w:sz="0" w:space="0" w:color="auto"/>
      </w:divBdr>
    </w:div>
    <w:div w:id="127944254">
      <w:bodyDiv w:val="1"/>
      <w:marLeft w:val="0"/>
      <w:marRight w:val="0"/>
      <w:marTop w:val="0"/>
      <w:marBottom w:val="0"/>
      <w:divBdr>
        <w:top w:val="none" w:sz="0" w:space="0" w:color="auto"/>
        <w:left w:val="none" w:sz="0" w:space="0" w:color="auto"/>
        <w:bottom w:val="none" w:sz="0" w:space="0" w:color="auto"/>
        <w:right w:val="none" w:sz="0" w:space="0" w:color="auto"/>
      </w:divBdr>
    </w:div>
    <w:div w:id="128011582">
      <w:bodyDiv w:val="1"/>
      <w:marLeft w:val="0"/>
      <w:marRight w:val="0"/>
      <w:marTop w:val="0"/>
      <w:marBottom w:val="0"/>
      <w:divBdr>
        <w:top w:val="none" w:sz="0" w:space="0" w:color="auto"/>
        <w:left w:val="none" w:sz="0" w:space="0" w:color="auto"/>
        <w:bottom w:val="none" w:sz="0" w:space="0" w:color="auto"/>
        <w:right w:val="none" w:sz="0" w:space="0" w:color="auto"/>
      </w:divBdr>
    </w:div>
    <w:div w:id="128087398">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279140">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784649">
      <w:bodyDiv w:val="1"/>
      <w:marLeft w:val="0"/>
      <w:marRight w:val="0"/>
      <w:marTop w:val="0"/>
      <w:marBottom w:val="0"/>
      <w:divBdr>
        <w:top w:val="none" w:sz="0" w:space="0" w:color="auto"/>
        <w:left w:val="none" w:sz="0" w:space="0" w:color="auto"/>
        <w:bottom w:val="none" w:sz="0" w:space="0" w:color="auto"/>
        <w:right w:val="none" w:sz="0" w:space="0" w:color="auto"/>
      </w:divBdr>
    </w:div>
    <w:div w:id="128861527">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8979824">
      <w:bodyDiv w:val="1"/>
      <w:marLeft w:val="0"/>
      <w:marRight w:val="0"/>
      <w:marTop w:val="0"/>
      <w:marBottom w:val="0"/>
      <w:divBdr>
        <w:top w:val="none" w:sz="0" w:space="0" w:color="auto"/>
        <w:left w:val="none" w:sz="0" w:space="0" w:color="auto"/>
        <w:bottom w:val="none" w:sz="0" w:space="0" w:color="auto"/>
        <w:right w:val="none" w:sz="0" w:space="0" w:color="auto"/>
      </w:divBdr>
    </w:div>
    <w:div w:id="129056765">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173942">
      <w:bodyDiv w:val="1"/>
      <w:marLeft w:val="0"/>
      <w:marRight w:val="0"/>
      <w:marTop w:val="0"/>
      <w:marBottom w:val="0"/>
      <w:divBdr>
        <w:top w:val="none" w:sz="0" w:space="0" w:color="auto"/>
        <w:left w:val="none" w:sz="0" w:space="0" w:color="auto"/>
        <w:bottom w:val="none" w:sz="0" w:space="0" w:color="auto"/>
        <w:right w:val="none" w:sz="0" w:space="0" w:color="auto"/>
      </w:divBdr>
    </w:div>
    <w:div w:id="129250474">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1696">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447992">
      <w:bodyDiv w:val="1"/>
      <w:marLeft w:val="0"/>
      <w:marRight w:val="0"/>
      <w:marTop w:val="0"/>
      <w:marBottom w:val="0"/>
      <w:divBdr>
        <w:top w:val="none" w:sz="0" w:space="0" w:color="auto"/>
        <w:left w:val="none" w:sz="0" w:space="0" w:color="auto"/>
        <w:bottom w:val="none" w:sz="0" w:space="0" w:color="auto"/>
        <w:right w:val="none" w:sz="0" w:space="0" w:color="auto"/>
      </w:divBdr>
    </w:div>
    <w:div w:id="129521536">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29787104">
      <w:bodyDiv w:val="1"/>
      <w:marLeft w:val="0"/>
      <w:marRight w:val="0"/>
      <w:marTop w:val="0"/>
      <w:marBottom w:val="0"/>
      <w:divBdr>
        <w:top w:val="none" w:sz="0" w:space="0" w:color="auto"/>
        <w:left w:val="none" w:sz="0" w:space="0" w:color="auto"/>
        <w:bottom w:val="none" w:sz="0" w:space="0" w:color="auto"/>
        <w:right w:val="none" w:sz="0" w:space="0" w:color="auto"/>
      </w:divBdr>
    </w:div>
    <w:div w:id="12997912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48332">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368142">
      <w:bodyDiv w:val="1"/>
      <w:marLeft w:val="0"/>
      <w:marRight w:val="0"/>
      <w:marTop w:val="0"/>
      <w:marBottom w:val="0"/>
      <w:divBdr>
        <w:top w:val="none" w:sz="0" w:space="0" w:color="auto"/>
        <w:left w:val="none" w:sz="0" w:space="0" w:color="auto"/>
        <w:bottom w:val="none" w:sz="0" w:space="0" w:color="auto"/>
        <w:right w:val="none" w:sz="0" w:space="0" w:color="auto"/>
      </w:divBdr>
    </w:div>
    <w:div w:id="130370597">
      <w:bodyDiv w:val="1"/>
      <w:marLeft w:val="0"/>
      <w:marRight w:val="0"/>
      <w:marTop w:val="0"/>
      <w:marBottom w:val="0"/>
      <w:divBdr>
        <w:top w:val="none" w:sz="0" w:space="0" w:color="auto"/>
        <w:left w:val="none" w:sz="0" w:space="0" w:color="auto"/>
        <w:bottom w:val="none" w:sz="0" w:space="0" w:color="auto"/>
        <w:right w:val="none" w:sz="0" w:space="0" w:color="auto"/>
      </w:divBdr>
    </w:div>
    <w:div w:id="13063463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0970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141365">
      <w:bodyDiv w:val="1"/>
      <w:marLeft w:val="0"/>
      <w:marRight w:val="0"/>
      <w:marTop w:val="0"/>
      <w:marBottom w:val="0"/>
      <w:divBdr>
        <w:top w:val="none" w:sz="0" w:space="0" w:color="auto"/>
        <w:left w:val="none" w:sz="0" w:space="0" w:color="auto"/>
        <w:bottom w:val="none" w:sz="0" w:space="0" w:color="auto"/>
        <w:right w:val="none" w:sz="0" w:space="0" w:color="auto"/>
      </w:divBdr>
    </w:div>
    <w:div w:id="131142467">
      <w:bodyDiv w:val="1"/>
      <w:marLeft w:val="0"/>
      <w:marRight w:val="0"/>
      <w:marTop w:val="0"/>
      <w:marBottom w:val="0"/>
      <w:divBdr>
        <w:top w:val="none" w:sz="0" w:space="0" w:color="auto"/>
        <w:left w:val="none" w:sz="0" w:space="0" w:color="auto"/>
        <w:bottom w:val="none" w:sz="0" w:space="0" w:color="auto"/>
        <w:right w:val="none" w:sz="0" w:space="0" w:color="auto"/>
      </w:divBdr>
    </w:div>
    <w:div w:id="131219048">
      <w:bodyDiv w:val="1"/>
      <w:marLeft w:val="0"/>
      <w:marRight w:val="0"/>
      <w:marTop w:val="0"/>
      <w:marBottom w:val="0"/>
      <w:divBdr>
        <w:top w:val="none" w:sz="0" w:space="0" w:color="auto"/>
        <w:left w:val="none" w:sz="0" w:space="0" w:color="auto"/>
        <w:bottom w:val="none" w:sz="0" w:space="0" w:color="auto"/>
        <w:right w:val="none" w:sz="0" w:space="0" w:color="auto"/>
      </w:divBdr>
    </w:div>
    <w:div w:id="131221025">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4853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798966">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065696">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136957">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407272">
      <w:bodyDiv w:val="1"/>
      <w:marLeft w:val="0"/>
      <w:marRight w:val="0"/>
      <w:marTop w:val="0"/>
      <w:marBottom w:val="0"/>
      <w:divBdr>
        <w:top w:val="none" w:sz="0" w:space="0" w:color="auto"/>
        <w:left w:val="none" w:sz="0" w:space="0" w:color="auto"/>
        <w:bottom w:val="none" w:sz="0" w:space="0" w:color="auto"/>
        <w:right w:val="none" w:sz="0" w:space="0" w:color="auto"/>
      </w:divBdr>
    </w:div>
    <w:div w:id="132524988">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2850">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86689">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068690">
      <w:bodyDiv w:val="1"/>
      <w:marLeft w:val="0"/>
      <w:marRight w:val="0"/>
      <w:marTop w:val="0"/>
      <w:marBottom w:val="0"/>
      <w:divBdr>
        <w:top w:val="none" w:sz="0" w:space="0" w:color="auto"/>
        <w:left w:val="none" w:sz="0" w:space="0" w:color="auto"/>
        <w:bottom w:val="none" w:sz="0" w:space="0" w:color="auto"/>
        <w:right w:val="none" w:sz="0" w:space="0" w:color="auto"/>
      </w:divBdr>
    </w:div>
    <w:div w:id="13311158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02573">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376941">
      <w:bodyDiv w:val="1"/>
      <w:marLeft w:val="0"/>
      <w:marRight w:val="0"/>
      <w:marTop w:val="0"/>
      <w:marBottom w:val="0"/>
      <w:divBdr>
        <w:top w:val="none" w:sz="0" w:space="0" w:color="auto"/>
        <w:left w:val="none" w:sz="0" w:space="0" w:color="auto"/>
        <w:bottom w:val="none" w:sz="0" w:space="0" w:color="auto"/>
        <w:right w:val="none" w:sz="0" w:space="0" w:color="auto"/>
      </w:divBdr>
    </w:div>
    <w:div w:id="133449026">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571374">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13784">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1346">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152906">
      <w:bodyDiv w:val="1"/>
      <w:marLeft w:val="0"/>
      <w:marRight w:val="0"/>
      <w:marTop w:val="0"/>
      <w:marBottom w:val="0"/>
      <w:divBdr>
        <w:top w:val="none" w:sz="0" w:space="0" w:color="auto"/>
        <w:left w:val="none" w:sz="0" w:space="0" w:color="auto"/>
        <w:bottom w:val="none" w:sz="0" w:space="0" w:color="auto"/>
        <w:right w:val="none" w:sz="0" w:space="0" w:color="auto"/>
      </w:divBdr>
    </w:div>
    <w:div w:id="134181677">
      <w:bodyDiv w:val="1"/>
      <w:marLeft w:val="0"/>
      <w:marRight w:val="0"/>
      <w:marTop w:val="0"/>
      <w:marBottom w:val="0"/>
      <w:divBdr>
        <w:top w:val="none" w:sz="0" w:space="0" w:color="auto"/>
        <w:left w:val="none" w:sz="0" w:space="0" w:color="auto"/>
        <w:bottom w:val="none" w:sz="0" w:space="0" w:color="auto"/>
        <w:right w:val="none" w:sz="0" w:space="0" w:color="auto"/>
      </w:divBdr>
    </w:div>
    <w:div w:id="134183285">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01697">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494363">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294658">
      <w:bodyDiv w:val="1"/>
      <w:marLeft w:val="0"/>
      <w:marRight w:val="0"/>
      <w:marTop w:val="0"/>
      <w:marBottom w:val="0"/>
      <w:divBdr>
        <w:top w:val="none" w:sz="0" w:space="0" w:color="auto"/>
        <w:left w:val="none" w:sz="0" w:space="0" w:color="auto"/>
        <w:bottom w:val="none" w:sz="0" w:space="0" w:color="auto"/>
        <w:right w:val="none" w:sz="0" w:space="0" w:color="auto"/>
      </w:divBdr>
    </w:div>
    <w:div w:id="1353451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112">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12469">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6072">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28353">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732274">
      <w:bodyDiv w:val="1"/>
      <w:marLeft w:val="0"/>
      <w:marRight w:val="0"/>
      <w:marTop w:val="0"/>
      <w:marBottom w:val="0"/>
      <w:divBdr>
        <w:top w:val="none" w:sz="0" w:space="0" w:color="auto"/>
        <w:left w:val="none" w:sz="0" w:space="0" w:color="auto"/>
        <w:bottom w:val="none" w:sz="0" w:space="0" w:color="auto"/>
        <w:right w:val="none" w:sz="0" w:space="0" w:color="auto"/>
      </w:divBdr>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805494">
      <w:bodyDiv w:val="1"/>
      <w:marLeft w:val="0"/>
      <w:marRight w:val="0"/>
      <w:marTop w:val="0"/>
      <w:marBottom w:val="0"/>
      <w:divBdr>
        <w:top w:val="none" w:sz="0" w:space="0" w:color="auto"/>
        <w:left w:val="none" w:sz="0" w:space="0" w:color="auto"/>
        <w:bottom w:val="none" w:sz="0" w:space="0" w:color="auto"/>
        <w:right w:val="none" w:sz="0" w:space="0" w:color="auto"/>
      </w:divBdr>
    </w:div>
    <w:div w:id="135883255">
      <w:bodyDiv w:val="1"/>
      <w:marLeft w:val="0"/>
      <w:marRight w:val="0"/>
      <w:marTop w:val="0"/>
      <w:marBottom w:val="0"/>
      <w:divBdr>
        <w:top w:val="none" w:sz="0" w:space="0" w:color="auto"/>
        <w:left w:val="none" w:sz="0" w:space="0" w:color="auto"/>
        <w:bottom w:val="none" w:sz="0" w:space="0" w:color="auto"/>
        <w:right w:val="none" w:sz="0" w:space="0" w:color="auto"/>
      </w:divBdr>
    </w:div>
    <w:div w:id="135923908">
      <w:bodyDiv w:val="1"/>
      <w:marLeft w:val="0"/>
      <w:marRight w:val="0"/>
      <w:marTop w:val="0"/>
      <w:marBottom w:val="0"/>
      <w:divBdr>
        <w:top w:val="none" w:sz="0" w:space="0" w:color="auto"/>
        <w:left w:val="none" w:sz="0" w:space="0" w:color="auto"/>
        <w:bottom w:val="none" w:sz="0" w:space="0" w:color="auto"/>
        <w:right w:val="none" w:sz="0" w:space="0" w:color="auto"/>
      </w:divBdr>
    </w:div>
    <w:div w:id="135950365">
      <w:bodyDiv w:val="1"/>
      <w:marLeft w:val="0"/>
      <w:marRight w:val="0"/>
      <w:marTop w:val="0"/>
      <w:marBottom w:val="0"/>
      <w:divBdr>
        <w:top w:val="none" w:sz="0" w:space="0" w:color="auto"/>
        <w:left w:val="none" w:sz="0" w:space="0" w:color="auto"/>
        <w:bottom w:val="none" w:sz="0" w:space="0" w:color="auto"/>
        <w:right w:val="none" w:sz="0" w:space="0" w:color="auto"/>
      </w:divBdr>
    </w:div>
    <w:div w:id="135954175">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0140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073640">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29870">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724077">
      <w:bodyDiv w:val="1"/>
      <w:marLeft w:val="0"/>
      <w:marRight w:val="0"/>
      <w:marTop w:val="0"/>
      <w:marBottom w:val="0"/>
      <w:divBdr>
        <w:top w:val="none" w:sz="0" w:space="0" w:color="auto"/>
        <w:left w:val="none" w:sz="0" w:space="0" w:color="auto"/>
        <w:bottom w:val="none" w:sz="0" w:space="0" w:color="auto"/>
        <w:right w:val="none" w:sz="0" w:space="0" w:color="auto"/>
      </w:divBdr>
    </w:div>
    <w:div w:id="136732022">
      <w:bodyDiv w:val="1"/>
      <w:marLeft w:val="0"/>
      <w:marRight w:val="0"/>
      <w:marTop w:val="0"/>
      <w:marBottom w:val="0"/>
      <w:divBdr>
        <w:top w:val="none" w:sz="0" w:space="0" w:color="auto"/>
        <w:left w:val="none" w:sz="0" w:space="0" w:color="auto"/>
        <w:bottom w:val="none" w:sz="0" w:space="0" w:color="auto"/>
        <w:right w:val="none" w:sz="0" w:space="0" w:color="auto"/>
      </w:divBdr>
    </w:div>
    <w:div w:id="136802499">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6991044">
      <w:bodyDiv w:val="1"/>
      <w:marLeft w:val="0"/>
      <w:marRight w:val="0"/>
      <w:marTop w:val="0"/>
      <w:marBottom w:val="0"/>
      <w:divBdr>
        <w:top w:val="none" w:sz="0" w:space="0" w:color="auto"/>
        <w:left w:val="none" w:sz="0" w:space="0" w:color="auto"/>
        <w:bottom w:val="none" w:sz="0" w:space="0" w:color="auto"/>
        <w:right w:val="none" w:sz="0" w:space="0" w:color="auto"/>
      </w:divBdr>
    </w:div>
    <w:div w:id="136998334">
      <w:bodyDiv w:val="1"/>
      <w:marLeft w:val="0"/>
      <w:marRight w:val="0"/>
      <w:marTop w:val="0"/>
      <w:marBottom w:val="0"/>
      <w:divBdr>
        <w:top w:val="none" w:sz="0" w:space="0" w:color="auto"/>
        <w:left w:val="none" w:sz="0" w:space="0" w:color="auto"/>
        <w:bottom w:val="none" w:sz="0" w:space="0" w:color="auto"/>
        <w:right w:val="none" w:sz="0" w:space="0" w:color="auto"/>
      </w:divBdr>
    </w:div>
    <w:div w:id="137037592">
      <w:bodyDiv w:val="1"/>
      <w:marLeft w:val="0"/>
      <w:marRight w:val="0"/>
      <w:marTop w:val="0"/>
      <w:marBottom w:val="0"/>
      <w:divBdr>
        <w:top w:val="none" w:sz="0" w:space="0" w:color="auto"/>
        <w:left w:val="none" w:sz="0" w:space="0" w:color="auto"/>
        <w:bottom w:val="none" w:sz="0" w:space="0" w:color="auto"/>
        <w:right w:val="none" w:sz="0" w:space="0" w:color="auto"/>
      </w:divBdr>
    </w:div>
    <w:div w:id="137066623">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4682">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499706">
      <w:bodyDiv w:val="1"/>
      <w:marLeft w:val="0"/>
      <w:marRight w:val="0"/>
      <w:marTop w:val="0"/>
      <w:marBottom w:val="0"/>
      <w:divBdr>
        <w:top w:val="none" w:sz="0" w:space="0" w:color="auto"/>
        <w:left w:val="none" w:sz="0" w:space="0" w:color="auto"/>
        <w:bottom w:val="none" w:sz="0" w:space="0" w:color="auto"/>
        <w:right w:val="none" w:sz="0" w:space="0" w:color="auto"/>
      </w:divBdr>
    </w:div>
    <w:div w:id="137500009">
      <w:bodyDiv w:val="1"/>
      <w:marLeft w:val="0"/>
      <w:marRight w:val="0"/>
      <w:marTop w:val="0"/>
      <w:marBottom w:val="0"/>
      <w:divBdr>
        <w:top w:val="none" w:sz="0" w:space="0" w:color="auto"/>
        <w:left w:val="none" w:sz="0" w:space="0" w:color="auto"/>
        <w:bottom w:val="none" w:sz="0" w:space="0" w:color="auto"/>
        <w:right w:val="none" w:sz="0" w:space="0" w:color="auto"/>
      </w:divBdr>
    </w:div>
    <w:div w:id="137571857">
      <w:bodyDiv w:val="1"/>
      <w:marLeft w:val="0"/>
      <w:marRight w:val="0"/>
      <w:marTop w:val="0"/>
      <w:marBottom w:val="0"/>
      <w:divBdr>
        <w:top w:val="none" w:sz="0" w:space="0" w:color="auto"/>
        <w:left w:val="none" w:sz="0" w:space="0" w:color="auto"/>
        <w:bottom w:val="none" w:sz="0" w:space="0" w:color="auto"/>
        <w:right w:val="none" w:sz="0" w:space="0" w:color="auto"/>
      </w:divBdr>
    </w:div>
    <w:div w:id="137576842">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653964">
      <w:bodyDiv w:val="1"/>
      <w:marLeft w:val="0"/>
      <w:marRight w:val="0"/>
      <w:marTop w:val="0"/>
      <w:marBottom w:val="0"/>
      <w:divBdr>
        <w:top w:val="none" w:sz="0" w:space="0" w:color="auto"/>
        <w:left w:val="none" w:sz="0" w:space="0" w:color="auto"/>
        <w:bottom w:val="none" w:sz="0" w:space="0" w:color="auto"/>
        <w:right w:val="none" w:sz="0" w:space="0" w:color="auto"/>
      </w:divBdr>
    </w:div>
    <w:div w:id="137767601">
      <w:bodyDiv w:val="1"/>
      <w:marLeft w:val="0"/>
      <w:marRight w:val="0"/>
      <w:marTop w:val="0"/>
      <w:marBottom w:val="0"/>
      <w:divBdr>
        <w:top w:val="none" w:sz="0" w:space="0" w:color="auto"/>
        <w:left w:val="none" w:sz="0" w:space="0" w:color="auto"/>
        <w:bottom w:val="none" w:sz="0" w:space="0" w:color="auto"/>
        <w:right w:val="none" w:sz="0" w:space="0" w:color="auto"/>
      </w:divBdr>
    </w:div>
    <w:div w:id="137888523">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7526">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0023">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231242">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353450">
      <w:bodyDiv w:val="1"/>
      <w:marLeft w:val="0"/>
      <w:marRight w:val="0"/>
      <w:marTop w:val="0"/>
      <w:marBottom w:val="0"/>
      <w:divBdr>
        <w:top w:val="none" w:sz="0" w:space="0" w:color="auto"/>
        <w:left w:val="none" w:sz="0" w:space="0" w:color="auto"/>
        <w:bottom w:val="none" w:sz="0" w:space="0" w:color="auto"/>
        <w:right w:val="none" w:sz="0" w:space="0" w:color="auto"/>
      </w:divBdr>
    </w:div>
    <w:div w:id="138421241">
      <w:bodyDiv w:val="1"/>
      <w:marLeft w:val="0"/>
      <w:marRight w:val="0"/>
      <w:marTop w:val="0"/>
      <w:marBottom w:val="0"/>
      <w:divBdr>
        <w:top w:val="none" w:sz="0" w:space="0" w:color="auto"/>
        <w:left w:val="none" w:sz="0" w:space="0" w:color="auto"/>
        <w:bottom w:val="none" w:sz="0" w:space="0" w:color="auto"/>
        <w:right w:val="none" w:sz="0" w:space="0" w:color="auto"/>
      </w:divBdr>
    </w:div>
    <w:div w:id="138427729">
      <w:bodyDiv w:val="1"/>
      <w:marLeft w:val="0"/>
      <w:marRight w:val="0"/>
      <w:marTop w:val="0"/>
      <w:marBottom w:val="0"/>
      <w:divBdr>
        <w:top w:val="none" w:sz="0" w:space="0" w:color="auto"/>
        <w:left w:val="none" w:sz="0" w:space="0" w:color="auto"/>
        <w:bottom w:val="none" w:sz="0" w:space="0" w:color="auto"/>
        <w:right w:val="none" w:sz="0" w:space="0" w:color="auto"/>
      </w:divBdr>
    </w:div>
    <w:div w:id="138496883">
      <w:bodyDiv w:val="1"/>
      <w:marLeft w:val="0"/>
      <w:marRight w:val="0"/>
      <w:marTop w:val="0"/>
      <w:marBottom w:val="0"/>
      <w:divBdr>
        <w:top w:val="none" w:sz="0" w:space="0" w:color="auto"/>
        <w:left w:val="none" w:sz="0" w:space="0" w:color="auto"/>
        <w:bottom w:val="none" w:sz="0" w:space="0" w:color="auto"/>
        <w:right w:val="none" w:sz="0" w:space="0" w:color="auto"/>
      </w:divBdr>
    </w:div>
    <w:div w:id="138503014">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20845">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09518">
      <w:bodyDiv w:val="1"/>
      <w:marLeft w:val="0"/>
      <w:marRight w:val="0"/>
      <w:marTop w:val="0"/>
      <w:marBottom w:val="0"/>
      <w:divBdr>
        <w:top w:val="none" w:sz="0" w:space="0" w:color="auto"/>
        <w:left w:val="none" w:sz="0" w:space="0" w:color="auto"/>
        <w:bottom w:val="none" w:sz="0" w:space="0" w:color="auto"/>
        <w:right w:val="none" w:sz="0" w:space="0" w:color="auto"/>
      </w:divBdr>
    </w:div>
    <w:div w:id="138813534">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8965089">
      <w:bodyDiv w:val="1"/>
      <w:marLeft w:val="0"/>
      <w:marRight w:val="0"/>
      <w:marTop w:val="0"/>
      <w:marBottom w:val="0"/>
      <w:divBdr>
        <w:top w:val="none" w:sz="0" w:space="0" w:color="auto"/>
        <w:left w:val="none" w:sz="0" w:space="0" w:color="auto"/>
        <w:bottom w:val="none" w:sz="0" w:space="0" w:color="auto"/>
        <w:right w:val="none" w:sz="0" w:space="0" w:color="auto"/>
      </w:divBdr>
    </w:div>
    <w:div w:id="139007218">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731922">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855288">
      <w:bodyDiv w:val="1"/>
      <w:marLeft w:val="0"/>
      <w:marRight w:val="0"/>
      <w:marTop w:val="0"/>
      <w:marBottom w:val="0"/>
      <w:divBdr>
        <w:top w:val="none" w:sz="0" w:space="0" w:color="auto"/>
        <w:left w:val="none" w:sz="0" w:space="0" w:color="auto"/>
        <w:bottom w:val="none" w:sz="0" w:space="0" w:color="auto"/>
        <w:right w:val="none" w:sz="0" w:space="0" w:color="auto"/>
      </w:divBdr>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7149">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272200">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466990">
      <w:bodyDiv w:val="1"/>
      <w:marLeft w:val="0"/>
      <w:marRight w:val="0"/>
      <w:marTop w:val="0"/>
      <w:marBottom w:val="0"/>
      <w:divBdr>
        <w:top w:val="none" w:sz="0" w:space="0" w:color="auto"/>
        <w:left w:val="none" w:sz="0" w:space="0" w:color="auto"/>
        <w:bottom w:val="none" w:sz="0" w:space="0" w:color="auto"/>
        <w:right w:val="none" w:sz="0" w:space="0" w:color="auto"/>
      </w:divBdr>
    </w:div>
    <w:div w:id="140468687">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1809">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731592">
      <w:bodyDiv w:val="1"/>
      <w:marLeft w:val="0"/>
      <w:marRight w:val="0"/>
      <w:marTop w:val="0"/>
      <w:marBottom w:val="0"/>
      <w:divBdr>
        <w:top w:val="none" w:sz="0" w:space="0" w:color="auto"/>
        <w:left w:val="none" w:sz="0" w:space="0" w:color="auto"/>
        <w:bottom w:val="none" w:sz="0" w:space="0" w:color="auto"/>
        <w:right w:val="none" w:sz="0" w:space="0" w:color="auto"/>
      </w:divBdr>
    </w:div>
    <w:div w:id="140847630">
      <w:bodyDiv w:val="1"/>
      <w:marLeft w:val="0"/>
      <w:marRight w:val="0"/>
      <w:marTop w:val="0"/>
      <w:marBottom w:val="0"/>
      <w:divBdr>
        <w:top w:val="none" w:sz="0" w:space="0" w:color="auto"/>
        <w:left w:val="none" w:sz="0" w:space="0" w:color="auto"/>
        <w:bottom w:val="none" w:sz="0" w:space="0" w:color="auto"/>
        <w:right w:val="none" w:sz="0" w:space="0" w:color="auto"/>
      </w:divBdr>
    </w:div>
    <w:div w:id="140849481">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4381">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388906">
      <w:bodyDiv w:val="1"/>
      <w:marLeft w:val="0"/>
      <w:marRight w:val="0"/>
      <w:marTop w:val="0"/>
      <w:marBottom w:val="0"/>
      <w:divBdr>
        <w:top w:val="none" w:sz="0" w:space="0" w:color="auto"/>
        <w:left w:val="none" w:sz="0" w:space="0" w:color="auto"/>
        <w:bottom w:val="none" w:sz="0" w:space="0" w:color="auto"/>
        <w:right w:val="none" w:sz="0" w:space="0" w:color="auto"/>
      </w:divBdr>
    </w:div>
    <w:div w:id="141392705">
      <w:bodyDiv w:val="1"/>
      <w:marLeft w:val="0"/>
      <w:marRight w:val="0"/>
      <w:marTop w:val="0"/>
      <w:marBottom w:val="0"/>
      <w:divBdr>
        <w:top w:val="none" w:sz="0" w:space="0" w:color="auto"/>
        <w:left w:val="none" w:sz="0" w:space="0" w:color="auto"/>
        <w:bottom w:val="none" w:sz="0" w:space="0" w:color="auto"/>
        <w:right w:val="none" w:sz="0" w:space="0" w:color="auto"/>
      </w:divBdr>
    </w:div>
    <w:div w:id="141392952">
      <w:bodyDiv w:val="1"/>
      <w:marLeft w:val="0"/>
      <w:marRight w:val="0"/>
      <w:marTop w:val="0"/>
      <w:marBottom w:val="0"/>
      <w:divBdr>
        <w:top w:val="none" w:sz="0" w:space="0" w:color="auto"/>
        <w:left w:val="none" w:sz="0" w:space="0" w:color="auto"/>
        <w:bottom w:val="none" w:sz="0" w:space="0" w:color="auto"/>
        <w:right w:val="none" w:sz="0" w:space="0" w:color="auto"/>
      </w:divBdr>
    </w:div>
    <w:div w:id="141431134">
      <w:bodyDiv w:val="1"/>
      <w:marLeft w:val="0"/>
      <w:marRight w:val="0"/>
      <w:marTop w:val="0"/>
      <w:marBottom w:val="0"/>
      <w:divBdr>
        <w:top w:val="none" w:sz="0" w:space="0" w:color="auto"/>
        <w:left w:val="none" w:sz="0" w:space="0" w:color="auto"/>
        <w:bottom w:val="none" w:sz="0" w:space="0" w:color="auto"/>
        <w:right w:val="none" w:sz="0" w:space="0" w:color="auto"/>
      </w:divBdr>
    </w:div>
    <w:div w:id="141431439">
      <w:bodyDiv w:val="1"/>
      <w:marLeft w:val="0"/>
      <w:marRight w:val="0"/>
      <w:marTop w:val="0"/>
      <w:marBottom w:val="0"/>
      <w:divBdr>
        <w:top w:val="none" w:sz="0" w:space="0" w:color="auto"/>
        <w:left w:val="none" w:sz="0" w:space="0" w:color="auto"/>
        <w:bottom w:val="none" w:sz="0" w:space="0" w:color="auto"/>
        <w:right w:val="none" w:sz="0" w:space="0" w:color="auto"/>
      </w:divBdr>
    </w:div>
    <w:div w:id="141512233">
      <w:bodyDiv w:val="1"/>
      <w:marLeft w:val="0"/>
      <w:marRight w:val="0"/>
      <w:marTop w:val="0"/>
      <w:marBottom w:val="0"/>
      <w:divBdr>
        <w:top w:val="none" w:sz="0" w:space="0" w:color="auto"/>
        <w:left w:val="none" w:sz="0" w:space="0" w:color="auto"/>
        <w:bottom w:val="none" w:sz="0" w:space="0" w:color="auto"/>
        <w:right w:val="none" w:sz="0" w:space="0" w:color="auto"/>
      </w:divBdr>
    </w:div>
    <w:div w:id="141584811">
      <w:bodyDiv w:val="1"/>
      <w:marLeft w:val="0"/>
      <w:marRight w:val="0"/>
      <w:marTop w:val="0"/>
      <w:marBottom w:val="0"/>
      <w:divBdr>
        <w:top w:val="none" w:sz="0" w:space="0" w:color="auto"/>
        <w:left w:val="none" w:sz="0" w:space="0" w:color="auto"/>
        <w:bottom w:val="none" w:sz="0" w:space="0" w:color="auto"/>
        <w:right w:val="none" w:sz="0" w:space="0" w:color="auto"/>
      </w:divBdr>
    </w:div>
    <w:div w:id="141625257">
      <w:bodyDiv w:val="1"/>
      <w:marLeft w:val="0"/>
      <w:marRight w:val="0"/>
      <w:marTop w:val="0"/>
      <w:marBottom w:val="0"/>
      <w:divBdr>
        <w:top w:val="none" w:sz="0" w:space="0" w:color="auto"/>
        <w:left w:val="none" w:sz="0" w:space="0" w:color="auto"/>
        <w:bottom w:val="none" w:sz="0" w:space="0" w:color="auto"/>
        <w:right w:val="none" w:sz="0" w:space="0" w:color="auto"/>
      </w:divBdr>
    </w:div>
    <w:div w:id="141775116">
      <w:bodyDiv w:val="1"/>
      <w:marLeft w:val="0"/>
      <w:marRight w:val="0"/>
      <w:marTop w:val="0"/>
      <w:marBottom w:val="0"/>
      <w:divBdr>
        <w:top w:val="none" w:sz="0" w:space="0" w:color="auto"/>
        <w:left w:val="none" w:sz="0" w:space="0" w:color="auto"/>
        <w:bottom w:val="none" w:sz="0" w:space="0" w:color="auto"/>
        <w:right w:val="none" w:sz="0" w:space="0" w:color="auto"/>
      </w:divBdr>
    </w:div>
    <w:div w:id="141779970">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1971762">
      <w:bodyDiv w:val="1"/>
      <w:marLeft w:val="0"/>
      <w:marRight w:val="0"/>
      <w:marTop w:val="0"/>
      <w:marBottom w:val="0"/>
      <w:divBdr>
        <w:top w:val="none" w:sz="0" w:space="0" w:color="auto"/>
        <w:left w:val="none" w:sz="0" w:space="0" w:color="auto"/>
        <w:bottom w:val="none" w:sz="0" w:space="0" w:color="auto"/>
        <w:right w:val="none" w:sz="0" w:space="0" w:color="auto"/>
      </w:divBdr>
    </w:div>
    <w:div w:id="142041817">
      <w:bodyDiv w:val="1"/>
      <w:marLeft w:val="0"/>
      <w:marRight w:val="0"/>
      <w:marTop w:val="0"/>
      <w:marBottom w:val="0"/>
      <w:divBdr>
        <w:top w:val="none" w:sz="0" w:space="0" w:color="auto"/>
        <w:left w:val="none" w:sz="0" w:space="0" w:color="auto"/>
        <w:bottom w:val="none" w:sz="0" w:space="0" w:color="auto"/>
        <w:right w:val="none" w:sz="0" w:space="0" w:color="auto"/>
      </w:divBdr>
    </w:div>
    <w:div w:id="142047824">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233441">
      <w:bodyDiv w:val="1"/>
      <w:marLeft w:val="0"/>
      <w:marRight w:val="0"/>
      <w:marTop w:val="0"/>
      <w:marBottom w:val="0"/>
      <w:divBdr>
        <w:top w:val="none" w:sz="0" w:space="0" w:color="auto"/>
        <w:left w:val="none" w:sz="0" w:space="0" w:color="auto"/>
        <w:bottom w:val="none" w:sz="0" w:space="0" w:color="auto"/>
        <w:right w:val="none" w:sz="0" w:space="0" w:color="auto"/>
      </w:divBdr>
    </w:div>
    <w:div w:id="142233472">
      <w:bodyDiv w:val="1"/>
      <w:marLeft w:val="0"/>
      <w:marRight w:val="0"/>
      <w:marTop w:val="0"/>
      <w:marBottom w:val="0"/>
      <w:divBdr>
        <w:top w:val="none" w:sz="0" w:space="0" w:color="auto"/>
        <w:left w:val="none" w:sz="0" w:space="0" w:color="auto"/>
        <w:bottom w:val="none" w:sz="0" w:space="0" w:color="auto"/>
        <w:right w:val="none" w:sz="0" w:space="0" w:color="auto"/>
      </w:divBdr>
    </w:div>
    <w:div w:id="142233577">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05128">
      <w:bodyDiv w:val="1"/>
      <w:marLeft w:val="0"/>
      <w:marRight w:val="0"/>
      <w:marTop w:val="0"/>
      <w:marBottom w:val="0"/>
      <w:divBdr>
        <w:top w:val="none" w:sz="0" w:space="0" w:color="auto"/>
        <w:left w:val="none" w:sz="0" w:space="0" w:color="auto"/>
        <w:bottom w:val="none" w:sz="0" w:space="0" w:color="auto"/>
        <w:right w:val="none" w:sz="0" w:space="0" w:color="auto"/>
      </w:divBdr>
    </w:div>
    <w:div w:id="142507604">
      <w:bodyDiv w:val="1"/>
      <w:marLeft w:val="0"/>
      <w:marRight w:val="0"/>
      <w:marTop w:val="0"/>
      <w:marBottom w:val="0"/>
      <w:divBdr>
        <w:top w:val="none" w:sz="0" w:space="0" w:color="auto"/>
        <w:left w:val="none" w:sz="0" w:space="0" w:color="auto"/>
        <w:bottom w:val="none" w:sz="0" w:space="0" w:color="auto"/>
        <w:right w:val="none" w:sz="0" w:space="0" w:color="auto"/>
      </w:divBdr>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703633">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2966619">
      <w:bodyDiv w:val="1"/>
      <w:marLeft w:val="0"/>
      <w:marRight w:val="0"/>
      <w:marTop w:val="0"/>
      <w:marBottom w:val="0"/>
      <w:divBdr>
        <w:top w:val="none" w:sz="0" w:space="0" w:color="auto"/>
        <w:left w:val="none" w:sz="0" w:space="0" w:color="auto"/>
        <w:bottom w:val="none" w:sz="0" w:space="0" w:color="auto"/>
        <w:right w:val="none" w:sz="0" w:space="0" w:color="auto"/>
      </w:divBdr>
    </w:div>
    <w:div w:id="143090040">
      <w:bodyDiv w:val="1"/>
      <w:marLeft w:val="0"/>
      <w:marRight w:val="0"/>
      <w:marTop w:val="0"/>
      <w:marBottom w:val="0"/>
      <w:divBdr>
        <w:top w:val="none" w:sz="0" w:space="0" w:color="auto"/>
        <w:left w:val="none" w:sz="0" w:space="0" w:color="auto"/>
        <w:bottom w:val="none" w:sz="0" w:space="0" w:color="auto"/>
        <w:right w:val="none" w:sz="0" w:space="0" w:color="auto"/>
      </w:divBdr>
    </w:div>
    <w:div w:id="143130632">
      <w:bodyDiv w:val="1"/>
      <w:marLeft w:val="0"/>
      <w:marRight w:val="0"/>
      <w:marTop w:val="0"/>
      <w:marBottom w:val="0"/>
      <w:divBdr>
        <w:top w:val="none" w:sz="0" w:space="0" w:color="auto"/>
        <w:left w:val="none" w:sz="0" w:space="0" w:color="auto"/>
        <w:bottom w:val="none" w:sz="0" w:space="0" w:color="auto"/>
        <w:right w:val="none" w:sz="0" w:space="0" w:color="auto"/>
      </w:divBdr>
    </w:div>
    <w:div w:id="14313376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159253">
      <w:bodyDiv w:val="1"/>
      <w:marLeft w:val="0"/>
      <w:marRight w:val="0"/>
      <w:marTop w:val="0"/>
      <w:marBottom w:val="0"/>
      <w:divBdr>
        <w:top w:val="none" w:sz="0" w:space="0" w:color="auto"/>
        <w:left w:val="none" w:sz="0" w:space="0" w:color="auto"/>
        <w:bottom w:val="none" w:sz="0" w:space="0" w:color="auto"/>
        <w:right w:val="none" w:sz="0" w:space="0" w:color="auto"/>
      </w:divBdr>
    </w:div>
    <w:div w:id="143355399">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620306">
      <w:bodyDiv w:val="1"/>
      <w:marLeft w:val="0"/>
      <w:marRight w:val="0"/>
      <w:marTop w:val="0"/>
      <w:marBottom w:val="0"/>
      <w:divBdr>
        <w:top w:val="none" w:sz="0" w:space="0" w:color="auto"/>
        <w:left w:val="none" w:sz="0" w:space="0" w:color="auto"/>
        <w:bottom w:val="none" w:sz="0" w:space="0" w:color="auto"/>
        <w:right w:val="none" w:sz="0" w:space="0" w:color="auto"/>
      </w:divBdr>
    </w:div>
    <w:div w:id="14386229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007389">
      <w:bodyDiv w:val="1"/>
      <w:marLeft w:val="0"/>
      <w:marRight w:val="0"/>
      <w:marTop w:val="0"/>
      <w:marBottom w:val="0"/>
      <w:divBdr>
        <w:top w:val="none" w:sz="0" w:space="0" w:color="auto"/>
        <w:left w:val="none" w:sz="0" w:space="0" w:color="auto"/>
        <w:bottom w:val="none" w:sz="0" w:space="0" w:color="auto"/>
        <w:right w:val="none" w:sz="0" w:space="0" w:color="auto"/>
      </w:divBdr>
    </w:div>
    <w:div w:id="144051815">
      <w:bodyDiv w:val="1"/>
      <w:marLeft w:val="0"/>
      <w:marRight w:val="0"/>
      <w:marTop w:val="0"/>
      <w:marBottom w:val="0"/>
      <w:divBdr>
        <w:top w:val="none" w:sz="0" w:space="0" w:color="auto"/>
        <w:left w:val="none" w:sz="0" w:space="0" w:color="auto"/>
        <w:bottom w:val="none" w:sz="0" w:space="0" w:color="auto"/>
        <w:right w:val="none" w:sz="0" w:space="0" w:color="auto"/>
      </w:divBdr>
    </w:div>
    <w:div w:id="14405662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274956">
      <w:bodyDiv w:val="1"/>
      <w:marLeft w:val="0"/>
      <w:marRight w:val="0"/>
      <w:marTop w:val="0"/>
      <w:marBottom w:val="0"/>
      <w:divBdr>
        <w:top w:val="none" w:sz="0" w:space="0" w:color="auto"/>
        <w:left w:val="none" w:sz="0" w:space="0" w:color="auto"/>
        <w:bottom w:val="none" w:sz="0" w:space="0" w:color="auto"/>
        <w:right w:val="none" w:sz="0" w:space="0" w:color="auto"/>
      </w:divBdr>
    </w:div>
    <w:div w:id="144324051">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13004">
      <w:bodyDiv w:val="1"/>
      <w:marLeft w:val="0"/>
      <w:marRight w:val="0"/>
      <w:marTop w:val="0"/>
      <w:marBottom w:val="0"/>
      <w:divBdr>
        <w:top w:val="none" w:sz="0" w:space="0" w:color="auto"/>
        <w:left w:val="none" w:sz="0" w:space="0" w:color="auto"/>
        <w:bottom w:val="none" w:sz="0" w:space="0" w:color="auto"/>
        <w:right w:val="none" w:sz="0" w:space="0" w:color="auto"/>
      </w:divBdr>
      <w:divsChild>
        <w:div w:id="681205947">
          <w:marLeft w:val="0"/>
          <w:marRight w:val="0"/>
          <w:marTop w:val="0"/>
          <w:marBottom w:val="0"/>
          <w:divBdr>
            <w:top w:val="none" w:sz="0" w:space="0" w:color="auto"/>
            <w:left w:val="none" w:sz="0" w:space="0" w:color="auto"/>
            <w:bottom w:val="none" w:sz="0" w:space="0" w:color="auto"/>
            <w:right w:val="none" w:sz="0" w:space="0" w:color="auto"/>
          </w:divBdr>
        </w:div>
      </w:divsChild>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710679">
      <w:bodyDiv w:val="1"/>
      <w:marLeft w:val="0"/>
      <w:marRight w:val="0"/>
      <w:marTop w:val="0"/>
      <w:marBottom w:val="0"/>
      <w:divBdr>
        <w:top w:val="none" w:sz="0" w:space="0" w:color="auto"/>
        <w:left w:val="none" w:sz="0" w:space="0" w:color="auto"/>
        <w:bottom w:val="none" w:sz="0" w:space="0" w:color="auto"/>
        <w:right w:val="none" w:sz="0" w:space="0" w:color="auto"/>
      </w:divBdr>
    </w:div>
    <w:div w:id="144903960">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76791">
      <w:bodyDiv w:val="1"/>
      <w:marLeft w:val="0"/>
      <w:marRight w:val="0"/>
      <w:marTop w:val="0"/>
      <w:marBottom w:val="0"/>
      <w:divBdr>
        <w:top w:val="none" w:sz="0" w:space="0" w:color="auto"/>
        <w:left w:val="none" w:sz="0" w:space="0" w:color="auto"/>
        <w:bottom w:val="none" w:sz="0" w:space="0" w:color="auto"/>
        <w:right w:val="none" w:sz="0" w:space="0" w:color="auto"/>
      </w:divBdr>
    </w:div>
    <w:div w:id="144976802">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5063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124775">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440689">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780186">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29722">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897446">
      <w:bodyDiv w:val="1"/>
      <w:marLeft w:val="0"/>
      <w:marRight w:val="0"/>
      <w:marTop w:val="0"/>
      <w:marBottom w:val="0"/>
      <w:divBdr>
        <w:top w:val="none" w:sz="0" w:space="0" w:color="auto"/>
        <w:left w:val="none" w:sz="0" w:space="0" w:color="auto"/>
        <w:bottom w:val="none" w:sz="0" w:space="0" w:color="auto"/>
        <w:right w:val="none" w:sz="0" w:space="0" w:color="auto"/>
      </w:divBdr>
    </w:div>
    <w:div w:id="145899795">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0093">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291911">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481637">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27470">
      <w:bodyDiv w:val="1"/>
      <w:marLeft w:val="0"/>
      <w:marRight w:val="0"/>
      <w:marTop w:val="0"/>
      <w:marBottom w:val="0"/>
      <w:divBdr>
        <w:top w:val="none" w:sz="0" w:space="0" w:color="auto"/>
        <w:left w:val="none" w:sz="0" w:space="0" w:color="auto"/>
        <w:bottom w:val="none" w:sz="0" w:space="0" w:color="auto"/>
        <w:right w:val="none" w:sz="0" w:space="0" w:color="auto"/>
      </w:divBdr>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22238">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481499">
      <w:bodyDiv w:val="1"/>
      <w:marLeft w:val="0"/>
      <w:marRight w:val="0"/>
      <w:marTop w:val="0"/>
      <w:marBottom w:val="0"/>
      <w:divBdr>
        <w:top w:val="none" w:sz="0" w:space="0" w:color="auto"/>
        <w:left w:val="none" w:sz="0" w:space="0" w:color="auto"/>
        <w:bottom w:val="none" w:sz="0" w:space="0" w:color="auto"/>
        <w:right w:val="none" w:sz="0" w:space="0" w:color="auto"/>
      </w:divBdr>
    </w:div>
    <w:div w:id="147524006">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793359">
      <w:bodyDiv w:val="1"/>
      <w:marLeft w:val="0"/>
      <w:marRight w:val="0"/>
      <w:marTop w:val="0"/>
      <w:marBottom w:val="0"/>
      <w:divBdr>
        <w:top w:val="none" w:sz="0" w:space="0" w:color="auto"/>
        <w:left w:val="none" w:sz="0" w:space="0" w:color="auto"/>
        <w:bottom w:val="none" w:sz="0" w:space="0" w:color="auto"/>
        <w:right w:val="none" w:sz="0" w:space="0" w:color="auto"/>
      </w:divBdr>
    </w:div>
    <w:div w:id="147864652">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055753">
      <w:bodyDiv w:val="1"/>
      <w:marLeft w:val="0"/>
      <w:marRight w:val="0"/>
      <w:marTop w:val="0"/>
      <w:marBottom w:val="0"/>
      <w:divBdr>
        <w:top w:val="none" w:sz="0" w:space="0" w:color="auto"/>
        <w:left w:val="none" w:sz="0" w:space="0" w:color="auto"/>
        <w:bottom w:val="none" w:sz="0" w:space="0" w:color="auto"/>
        <w:right w:val="none" w:sz="0" w:space="0" w:color="auto"/>
      </w:divBdr>
    </w:div>
    <w:div w:id="148064155">
      <w:bodyDiv w:val="1"/>
      <w:marLeft w:val="0"/>
      <w:marRight w:val="0"/>
      <w:marTop w:val="0"/>
      <w:marBottom w:val="0"/>
      <w:divBdr>
        <w:top w:val="none" w:sz="0" w:space="0" w:color="auto"/>
        <w:left w:val="none" w:sz="0" w:space="0" w:color="auto"/>
        <w:bottom w:val="none" w:sz="0" w:space="0" w:color="auto"/>
        <w:right w:val="none" w:sz="0" w:space="0" w:color="auto"/>
      </w:divBdr>
    </w:div>
    <w:div w:id="148064893">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01668">
      <w:bodyDiv w:val="1"/>
      <w:marLeft w:val="0"/>
      <w:marRight w:val="0"/>
      <w:marTop w:val="0"/>
      <w:marBottom w:val="0"/>
      <w:divBdr>
        <w:top w:val="none" w:sz="0" w:space="0" w:color="auto"/>
        <w:left w:val="none" w:sz="0" w:space="0" w:color="auto"/>
        <w:bottom w:val="none" w:sz="0" w:space="0" w:color="auto"/>
        <w:right w:val="none" w:sz="0" w:space="0" w:color="auto"/>
      </w:divBdr>
    </w:div>
    <w:div w:id="148401698">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02221">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718482">
      <w:bodyDiv w:val="1"/>
      <w:marLeft w:val="0"/>
      <w:marRight w:val="0"/>
      <w:marTop w:val="0"/>
      <w:marBottom w:val="0"/>
      <w:divBdr>
        <w:top w:val="none" w:sz="0" w:space="0" w:color="auto"/>
        <w:left w:val="none" w:sz="0" w:space="0" w:color="auto"/>
        <w:bottom w:val="none" w:sz="0" w:space="0" w:color="auto"/>
        <w:right w:val="none" w:sz="0" w:space="0" w:color="auto"/>
      </w:divBdr>
    </w:div>
    <w:div w:id="148792485">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296777">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371900">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562461">
      <w:bodyDiv w:val="1"/>
      <w:marLeft w:val="0"/>
      <w:marRight w:val="0"/>
      <w:marTop w:val="0"/>
      <w:marBottom w:val="0"/>
      <w:divBdr>
        <w:top w:val="none" w:sz="0" w:space="0" w:color="auto"/>
        <w:left w:val="none" w:sz="0" w:space="0" w:color="auto"/>
        <w:bottom w:val="none" w:sz="0" w:space="0" w:color="auto"/>
        <w:right w:val="none" w:sz="0" w:space="0" w:color="auto"/>
      </w:divBdr>
    </w:div>
    <w:div w:id="149636796">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642187">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761125">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223240">
      <w:bodyDiv w:val="1"/>
      <w:marLeft w:val="0"/>
      <w:marRight w:val="0"/>
      <w:marTop w:val="0"/>
      <w:marBottom w:val="0"/>
      <w:divBdr>
        <w:top w:val="none" w:sz="0" w:space="0" w:color="auto"/>
        <w:left w:val="none" w:sz="0" w:space="0" w:color="auto"/>
        <w:bottom w:val="none" w:sz="0" w:space="0" w:color="auto"/>
        <w:right w:val="none" w:sz="0" w:space="0" w:color="auto"/>
      </w:divBdr>
    </w:div>
    <w:div w:id="150292622">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2983">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04247">
      <w:bodyDiv w:val="1"/>
      <w:marLeft w:val="0"/>
      <w:marRight w:val="0"/>
      <w:marTop w:val="0"/>
      <w:marBottom w:val="0"/>
      <w:divBdr>
        <w:top w:val="none" w:sz="0" w:space="0" w:color="auto"/>
        <w:left w:val="none" w:sz="0" w:space="0" w:color="auto"/>
        <w:bottom w:val="none" w:sz="0" w:space="0" w:color="auto"/>
        <w:right w:val="none" w:sz="0" w:space="0" w:color="auto"/>
      </w:divBdr>
    </w:div>
    <w:div w:id="150677605">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28426">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1020987">
      <w:bodyDiv w:val="1"/>
      <w:marLeft w:val="0"/>
      <w:marRight w:val="0"/>
      <w:marTop w:val="0"/>
      <w:marBottom w:val="0"/>
      <w:divBdr>
        <w:top w:val="none" w:sz="0" w:space="0" w:color="auto"/>
        <w:left w:val="none" w:sz="0" w:space="0" w:color="auto"/>
        <w:bottom w:val="none" w:sz="0" w:space="0" w:color="auto"/>
        <w:right w:val="none" w:sz="0" w:space="0" w:color="auto"/>
      </w:divBdr>
    </w:div>
    <w:div w:id="151142725">
      <w:bodyDiv w:val="1"/>
      <w:marLeft w:val="0"/>
      <w:marRight w:val="0"/>
      <w:marTop w:val="0"/>
      <w:marBottom w:val="0"/>
      <w:divBdr>
        <w:top w:val="none" w:sz="0" w:space="0" w:color="auto"/>
        <w:left w:val="none" w:sz="0" w:space="0" w:color="auto"/>
        <w:bottom w:val="none" w:sz="0" w:space="0" w:color="auto"/>
        <w:right w:val="none" w:sz="0" w:space="0" w:color="auto"/>
      </w:divBdr>
    </w:div>
    <w:div w:id="151144477">
      <w:bodyDiv w:val="1"/>
      <w:marLeft w:val="0"/>
      <w:marRight w:val="0"/>
      <w:marTop w:val="0"/>
      <w:marBottom w:val="0"/>
      <w:divBdr>
        <w:top w:val="none" w:sz="0" w:space="0" w:color="auto"/>
        <w:left w:val="none" w:sz="0" w:space="0" w:color="auto"/>
        <w:bottom w:val="none" w:sz="0" w:space="0" w:color="auto"/>
        <w:right w:val="none" w:sz="0" w:space="0" w:color="auto"/>
      </w:divBdr>
    </w:div>
    <w:div w:id="151217132">
      <w:bodyDiv w:val="1"/>
      <w:marLeft w:val="0"/>
      <w:marRight w:val="0"/>
      <w:marTop w:val="0"/>
      <w:marBottom w:val="0"/>
      <w:divBdr>
        <w:top w:val="none" w:sz="0" w:space="0" w:color="auto"/>
        <w:left w:val="none" w:sz="0" w:space="0" w:color="auto"/>
        <w:bottom w:val="none" w:sz="0" w:space="0" w:color="auto"/>
        <w:right w:val="none" w:sz="0" w:space="0" w:color="auto"/>
      </w:divBdr>
    </w:div>
    <w:div w:id="151217600">
      <w:bodyDiv w:val="1"/>
      <w:marLeft w:val="0"/>
      <w:marRight w:val="0"/>
      <w:marTop w:val="0"/>
      <w:marBottom w:val="0"/>
      <w:divBdr>
        <w:top w:val="none" w:sz="0" w:space="0" w:color="auto"/>
        <w:left w:val="none" w:sz="0" w:space="0" w:color="auto"/>
        <w:bottom w:val="none" w:sz="0" w:space="0" w:color="auto"/>
        <w:right w:val="none" w:sz="0" w:space="0" w:color="auto"/>
      </w:divBdr>
    </w:div>
    <w:div w:id="151220808">
      <w:bodyDiv w:val="1"/>
      <w:marLeft w:val="0"/>
      <w:marRight w:val="0"/>
      <w:marTop w:val="0"/>
      <w:marBottom w:val="0"/>
      <w:divBdr>
        <w:top w:val="none" w:sz="0" w:space="0" w:color="auto"/>
        <w:left w:val="none" w:sz="0" w:space="0" w:color="auto"/>
        <w:bottom w:val="none" w:sz="0" w:space="0" w:color="auto"/>
        <w:right w:val="none" w:sz="0" w:space="0" w:color="auto"/>
      </w:divBdr>
    </w:div>
    <w:div w:id="151410047">
      <w:bodyDiv w:val="1"/>
      <w:marLeft w:val="0"/>
      <w:marRight w:val="0"/>
      <w:marTop w:val="0"/>
      <w:marBottom w:val="0"/>
      <w:divBdr>
        <w:top w:val="none" w:sz="0" w:space="0" w:color="auto"/>
        <w:left w:val="none" w:sz="0" w:space="0" w:color="auto"/>
        <w:bottom w:val="none" w:sz="0" w:space="0" w:color="auto"/>
        <w:right w:val="none" w:sz="0" w:space="0" w:color="auto"/>
      </w:divBdr>
    </w:div>
    <w:div w:id="151412238">
      <w:bodyDiv w:val="1"/>
      <w:marLeft w:val="0"/>
      <w:marRight w:val="0"/>
      <w:marTop w:val="0"/>
      <w:marBottom w:val="0"/>
      <w:divBdr>
        <w:top w:val="none" w:sz="0" w:space="0" w:color="auto"/>
        <w:left w:val="none" w:sz="0" w:space="0" w:color="auto"/>
        <w:bottom w:val="none" w:sz="0" w:space="0" w:color="auto"/>
        <w:right w:val="none" w:sz="0" w:space="0" w:color="auto"/>
      </w:divBdr>
    </w:div>
    <w:div w:id="151484520">
      <w:bodyDiv w:val="1"/>
      <w:marLeft w:val="0"/>
      <w:marRight w:val="0"/>
      <w:marTop w:val="0"/>
      <w:marBottom w:val="0"/>
      <w:divBdr>
        <w:top w:val="none" w:sz="0" w:space="0" w:color="auto"/>
        <w:left w:val="none" w:sz="0" w:space="0" w:color="auto"/>
        <w:bottom w:val="none" w:sz="0" w:space="0" w:color="auto"/>
        <w:right w:val="none" w:sz="0" w:space="0" w:color="auto"/>
      </w:divBdr>
    </w:div>
    <w:div w:id="151722850">
      <w:bodyDiv w:val="1"/>
      <w:marLeft w:val="0"/>
      <w:marRight w:val="0"/>
      <w:marTop w:val="0"/>
      <w:marBottom w:val="0"/>
      <w:divBdr>
        <w:top w:val="none" w:sz="0" w:space="0" w:color="auto"/>
        <w:left w:val="none" w:sz="0" w:space="0" w:color="auto"/>
        <w:bottom w:val="none" w:sz="0" w:space="0" w:color="auto"/>
        <w:right w:val="none" w:sz="0" w:space="0" w:color="auto"/>
      </w:divBdr>
    </w:div>
    <w:div w:id="151988806">
      <w:bodyDiv w:val="1"/>
      <w:marLeft w:val="0"/>
      <w:marRight w:val="0"/>
      <w:marTop w:val="0"/>
      <w:marBottom w:val="0"/>
      <w:divBdr>
        <w:top w:val="none" w:sz="0" w:space="0" w:color="auto"/>
        <w:left w:val="none" w:sz="0" w:space="0" w:color="auto"/>
        <w:bottom w:val="none" w:sz="0" w:space="0" w:color="auto"/>
        <w:right w:val="none" w:sz="0" w:space="0" w:color="auto"/>
      </w:divBdr>
    </w:div>
    <w:div w:id="151989224">
      <w:bodyDiv w:val="1"/>
      <w:marLeft w:val="0"/>
      <w:marRight w:val="0"/>
      <w:marTop w:val="0"/>
      <w:marBottom w:val="0"/>
      <w:divBdr>
        <w:top w:val="none" w:sz="0" w:space="0" w:color="auto"/>
        <w:left w:val="none" w:sz="0" w:space="0" w:color="auto"/>
        <w:bottom w:val="none" w:sz="0" w:space="0" w:color="auto"/>
        <w:right w:val="none" w:sz="0" w:space="0" w:color="auto"/>
      </w:divBdr>
    </w:div>
    <w:div w:id="152064396">
      <w:bodyDiv w:val="1"/>
      <w:marLeft w:val="0"/>
      <w:marRight w:val="0"/>
      <w:marTop w:val="0"/>
      <w:marBottom w:val="0"/>
      <w:divBdr>
        <w:top w:val="none" w:sz="0" w:space="0" w:color="auto"/>
        <w:left w:val="none" w:sz="0" w:space="0" w:color="auto"/>
        <w:bottom w:val="none" w:sz="0" w:space="0" w:color="auto"/>
        <w:right w:val="none" w:sz="0" w:space="0" w:color="auto"/>
      </w:divBdr>
    </w:div>
    <w:div w:id="152114511">
      <w:bodyDiv w:val="1"/>
      <w:marLeft w:val="0"/>
      <w:marRight w:val="0"/>
      <w:marTop w:val="0"/>
      <w:marBottom w:val="0"/>
      <w:divBdr>
        <w:top w:val="none" w:sz="0" w:space="0" w:color="auto"/>
        <w:left w:val="none" w:sz="0" w:space="0" w:color="auto"/>
        <w:bottom w:val="none" w:sz="0" w:space="0" w:color="auto"/>
        <w:right w:val="none" w:sz="0" w:space="0" w:color="auto"/>
      </w:divBdr>
    </w:div>
    <w:div w:id="152181452">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332180">
      <w:bodyDiv w:val="1"/>
      <w:marLeft w:val="0"/>
      <w:marRight w:val="0"/>
      <w:marTop w:val="0"/>
      <w:marBottom w:val="0"/>
      <w:divBdr>
        <w:top w:val="none" w:sz="0" w:space="0" w:color="auto"/>
        <w:left w:val="none" w:sz="0" w:space="0" w:color="auto"/>
        <w:bottom w:val="none" w:sz="0" w:space="0" w:color="auto"/>
        <w:right w:val="none" w:sz="0" w:space="0" w:color="auto"/>
      </w:divBdr>
    </w:div>
    <w:div w:id="152332199">
      <w:bodyDiv w:val="1"/>
      <w:marLeft w:val="0"/>
      <w:marRight w:val="0"/>
      <w:marTop w:val="0"/>
      <w:marBottom w:val="0"/>
      <w:divBdr>
        <w:top w:val="none" w:sz="0" w:space="0" w:color="auto"/>
        <w:left w:val="none" w:sz="0" w:space="0" w:color="auto"/>
        <w:bottom w:val="none" w:sz="0" w:space="0" w:color="auto"/>
        <w:right w:val="none" w:sz="0" w:space="0" w:color="auto"/>
      </w:divBdr>
    </w:div>
    <w:div w:id="152376189">
      <w:bodyDiv w:val="1"/>
      <w:marLeft w:val="0"/>
      <w:marRight w:val="0"/>
      <w:marTop w:val="0"/>
      <w:marBottom w:val="0"/>
      <w:divBdr>
        <w:top w:val="none" w:sz="0" w:space="0" w:color="auto"/>
        <w:left w:val="none" w:sz="0" w:space="0" w:color="auto"/>
        <w:bottom w:val="none" w:sz="0" w:space="0" w:color="auto"/>
        <w:right w:val="none" w:sz="0" w:space="0" w:color="auto"/>
      </w:divBdr>
    </w:div>
    <w:div w:id="152380161">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668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299229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1275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4797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693216">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3883349">
      <w:bodyDiv w:val="1"/>
      <w:marLeft w:val="0"/>
      <w:marRight w:val="0"/>
      <w:marTop w:val="0"/>
      <w:marBottom w:val="0"/>
      <w:divBdr>
        <w:top w:val="none" w:sz="0" w:space="0" w:color="auto"/>
        <w:left w:val="none" w:sz="0" w:space="0" w:color="auto"/>
        <w:bottom w:val="none" w:sz="0" w:space="0" w:color="auto"/>
        <w:right w:val="none" w:sz="0" w:space="0" w:color="auto"/>
      </w:divBdr>
    </w:div>
    <w:div w:id="153910011">
      <w:bodyDiv w:val="1"/>
      <w:marLeft w:val="0"/>
      <w:marRight w:val="0"/>
      <w:marTop w:val="0"/>
      <w:marBottom w:val="0"/>
      <w:divBdr>
        <w:top w:val="none" w:sz="0" w:space="0" w:color="auto"/>
        <w:left w:val="none" w:sz="0" w:space="0" w:color="auto"/>
        <w:bottom w:val="none" w:sz="0" w:space="0" w:color="auto"/>
        <w:right w:val="none" w:sz="0" w:space="0" w:color="auto"/>
      </w:divBdr>
    </w:div>
    <w:div w:id="153910171">
      <w:bodyDiv w:val="1"/>
      <w:marLeft w:val="0"/>
      <w:marRight w:val="0"/>
      <w:marTop w:val="0"/>
      <w:marBottom w:val="0"/>
      <w:divBdr>
        <w:top w:val="none" w:sz="0" w:space="0" w:color="auto"/>
        <w:left w:val="none" w:sz="0" w:space="0" w:color="auto"/>
        <w:bottom w:val="none" w:sz="0" w:space="0" w:color="auto"/>
        <w:right w:val="none" w:sz="0" w:space="0" w:color="auto"/>
      </w:divBdr>
    </w:div>
    <w:div w:id="153910266">
      <w:bodyDiv w:val="1"/>
      <w:marLeft w:val="0"/>
      <w:marRight w:val="0"/>
      <w:marTop w:val="0"/>
      <w:marBottom w:val="0"/>
      <w:divBdr>
        <w:top w:val="none" w:sz="0" w:space="0" w:color="auto"/>
        <w:left w:val="none" w:sz="0" w:space="0" w:color="auto"/>
        <w:bottom w:val="none" w:sz="0" w:space="0" w:color="auto"/>
        <w:right w:val="none" w:sz="0" w:space="0" w:color="auto"/>
      </w:divBdr>
    </w:div>
    <w:div w:id="154035705">
      <w:bodyDiv w:val="1"/>
      <w:marLeft w:val="0"/>
      <w:marRight w:val="0"/>
      <w:marTop w:val="0"/>
      <w:marBottom w:val="0"/>
      <w:divBdr>
        <w:top w:val="none" w:sz="0" w:space="0" w:color="auto"/>
        <w:left w:val="none" w:sz="0" w:space="0" w:color="auto"/>
        <w:bottom w:val="none" w:sz="0" w:space="0" w:color="auto"/>
        <w:right w:val="none" w:sz="0" w:space="0" w:color="auto"/>
      </w:divBdr>
    </w:div>
    <w:div w:id="15407663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153013">
      <w:bodyDiv w:val="1"/>
      <w:marLeft w:val="0"/>
      <w:marRight w:val="0"/>
      <w:marTop w:val="0"/>
      <w:marBottom w:val="0"/>
      <w:divBdr>
        <w:top w:val="none" w:sz="0" w:space="0" w:color="auto"/>
        <w:left w:val="none" w:sz="0" w:space="0" w:color="auto"/>
        <w:bottom w:val="none" w:sz="0" w:space="0" w:color="auto"/>
        <w:right w:val="none" w:sz="0" w:space="0" w:color="auto"/>
      </w:divBdr>
    </w:div>
    <w:div w:id="154302358">
      <w:bodyDiv w:val="1"/>
      <w:marLeft w:val="0"/>
      <w:marRight w:val="0"/>
      <w:marTop w:val="0"/>
      <w:marBottom w:val="0"/>
      <w:divBdr>
        <w:top w:val="none" w:sz="0" w:space="0" w:color="auto"/>
        <w:left w:val="none" w:sz="0" w:space="0" w:color="auto"/>
        <w:bottom w:val="none" w:sz="0" w:space="0" w:color="auto"/>
        <w:right w:val="none" w:sz="0" w:space="0" w:color="auto"/>
      </w:divBdr>
    </w:div>
    <w:div w:id="154302983">
      <w:bodyDiv w:val="1"/>
      <w:marLeft w:val="0"/>
      <w:marRight w:val="0"/>
      <w:marTop w:val="0"/>
      <w:marBottom w:val="0"/>
      <w:divBdr>
        <w:top w:val="none" w:sz="0" w:space="0" w:color="auto"/>
        <w:left w:val="none" w:sz="0" w:space="0" w:color="auto"/>
        <w:bottom w:val="none" w:sz="0" w:space="0" w:color="auto"/>
        <w:right w:val="none" w:sz="0" w:space="0" w:color="auto"/>
      </w:divBdr>
    </w:div>
    <w:div w:id="154421985">
      <w:bodyDiv w:val="1"/>
      <w:marLeft w:val="0"/>
      <w:marRight w:val="0"/>
      <w:marTop w:val="0"/>
      <w:marBottom w:val="0"/>
      <w:divBdr>
        <w:top w:val="none" w:sz="0" w:space="0" w:color="auto"/>
        <w:left w:val="none" w:sz="0" w:space="0" w:color="auto"/>
        <w:bottom w:val="none" w:sz="0" w:space="0" w:color="auto"/>
        <w:right w:val="none" w:sz="0" w:space="0" w:color="auto"/>
      </w:divBdr>
    </w:div>
    <w:div w:id="154540017">
      <w:bodyDiv w:val="1"/>
      <w:marLeft w:val="0"/>
      <w:marRight w:val="0"/>
      <w:marTop w:val="0"/>
      <w:marBottom w:val="0"/>
      <w:divBdr>
        <w:top w:val="none" w:sz="0" w:space="0" w:color="auto"/>
        <w:left w:val="none" w:sz="0" w:space="0" w:color="auto"/>
        <w:bottom w:val="none" w:sz="0" w:space="0" w:color="auto"/>
        <w:right w:val="none" w:sz="0" w:space="0" w:color="auto"/>
      </w:divBdr>
    </w:div>
    <w:div w:id="154612981">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684741">
      <w:bodyDiv w:val="1"/>
      <w:marLeft w:val="0"/>
      <w:marRight w:val="0"/>
      <w:marTop w:val="0"/>
      <w:marBottom w:val="0"/>
      <w:divBdr>
        <w:top w:val="none" w:sz="0" w:space="0" w:color="auto"/>
        <w:left w:val="none" w:sz="0" w:space="0" w:color="auto"/>
        <w:bottom w:val="none" w:sz="0" w:space="0" w:color="auto"/>
        <w:right w:val="none" w:sz="0" w:space="0" w:color="auto"/>
      </w:divBdr>
    </w:div>
    <w:div w:id="154731912">
      <w:bodyDiv w:val="1"/>
      <w:marLeft w:val="0"/>
      <w:marRight w:val="0"/>
      <w:marTop w:val="0"/>
      <w:marBottom w:val="0"/>
      <w:divBdr>
        <w:top w:val="none" w:sz="0" w:space="0" w:color="auto"/>
        <w:left w:val="none" w:sz="0" w:space="0" w:color="auto"/>
        <w:bottom w:val="none" w:sz="0" w:space="0" w:color="auto"/>
        <w:right w:val="none" w:sz="0" w:space="0" w:color="auto"/>
      </w:divBdr>
    </w:div>
    <w:div w:id="154734563">
      <w:bodyDiv w:val="1"/>
      <w:marLeft w:val="0"/>
      <w:marRight w:val="0"/>
      <w:marTop w:val="0"/>
      <w:marBottom w:val="0"/>
      <w:divBdr>
        <w:top w:val="none" w:sz="0" w:space="0" w:color="auto"/>
        <w:left w:val="none" w:sz="0" w:space="0" w:color="auto"/>
        <w:bottom w:val="none" w:sz="0" w:space="0" w:color="auto"/>
        <w:right w:val="none" w:sz="0" w:space="0" w:color="auto"/>
      </w:divBdr>
    </w:div>
    <w:div w:id="154761043">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4952129">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52376">
      <w:bodyDiv w:val="1"/>
      <w:marLeft w:val="0"/>
      <w:marRight w:val="0"/>
      <w:marTop w:val="0"/>
      <w:marBottom w:val="0"/>
      <w:divBdr>
        <w:top w:val="none" w:sz="0" w:space="0" w:color="auto"/>
        <w:left w:val="none" w:sz="0" w:space="0" w:color="auto"/>
        <w:bottom w:val="none" w:sz="0" w:space="0" w:color="auto"/>
        <w:right w:val="none" w:sz="0" w:space="0" w:color="auto"/>
      </w:divBdr>
    </w:div>
    <w:div w:id="155192396">
      <w:bodyDiv w:val="1"/>
      <w:marLeft w:val="0"/>
      <w:marRight w:val="0"/>
      <w:marTop w:val="0"/>
      <w:marBottom w:val="0"/>
      <w:divBdr>
        <w:top w:val="none" w:sz="0" w:space="0" w:color="auto"/>
        <w:left w:val="none" w:sz="0" w:space="0" w:color="auto"/>
        <w:bottom w:val="none" w:sz="0" w:space="0" w:color="auto"/>
        <w:right w:val="none" w:sz="0" w:space="0" w:color="auto"/>
      </w:divBdr>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221033">
      <w:bodyDiv w:val="1"/>
      <w:marLeft w:val="0"/>
      <w:marRight w:val="0"/>
      <w:marTop w:val="0"/>
      <w:marBottom w:val="0"/>
      <w:divBdr>
        <w:top w:val="none" w:sz="0" w:space="0" w:color="auto"/>
        <w:left w:val="none" w:sz="0" w:space="0" w:color="auto"/>
        <w:bottom w:val="none" w:sz="0" w:space="0" w:color="auto"/>
        <w:right w:val="none" w:sz="0" w:space="0" w:color="auto"/>
      </w:divBdr>
    </w:div>
    <w:div w:id="155344393">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459890">
      <w:bodyDiv w:val="1"/>
      <w:marLeft w:val="0"/>
      <w:marRight w:val="0"/>
      <w:marTop w:val="0"/>
      <w:marBottom w:val="0"/>
      <w:divBdr>
        <w:top w:val="none" w:sz="0" w:space="0" w:color="auto"/>
        <w:left w:val="none" w:sz="0" w:space="0" w:color="auto"/>
        <w:bottom w:val="none" w:sz="0" w:space="0" w:color="auto"/>
        <w:right w:val="none" w:sz="0" w:space="0" w:color="auto"/>
      </w:divBdr>
    </w:div>
    <w:div w:id="155462445">
      <w:bodyDiv w:val="1"/>
      <w:marLeft w:val="0"/>
      <w:marRight w:val="0"/>
      <w:marTop w:val="0"/>
      <w:marBottom w:val="0"/>
      <w:divBdr>
        <w:top w:val="none" w:sz="0" w:space="0" w:color="auto"/>
        <w:left w:val="none" w:sz="0" w:space="0" w:color="auto"/>
        <w:bottom w:val="none" w:sz="0" w:space="0" w:color="auto"/>
        <w:right w:val="none" w:sz="0" w:space="0" w:color="auto"/>
      </w:divBdr>
    </w:div>
    <w:div w:id="155463998">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09318">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727760">
      <w:bodyDiv w:val="1"/>
      <w:marLeft w:val="0"/>
      <w:marRight w:val="0"/>
      <w:marTop w:val="0"/>
      <w:marBottom w:val="0"/>
      <w:divBdr>
        <w:top w:val="none" w:sz="0" w:space="0" w:color="auto"/>
        <w:left w:val="none" w:sz="0" w:space="0" w:color="auto"/>
        <w:bottom w:val="none" w:sz="0" w:space="0" w:color="auto"/>
        <w:right w:val="none" w:sz="0" w:space="0" w:color="auto"/>
      </w:divBdr>
    </w:div>
    <w:div w:id="155802890">
      <w:bodyDiv w:val="1"/>
      <w:marLeft w:val="0"/>
      <w:marRight w:val="0"/>
      <w:marTop w:val="0"/>
      <w:marBottom w:val="0"/>
      <w:divBdr>
        <w:top w:val="none" w:sz="0" w:space="0" w:color="auto"/>
        <w:left w:val="none" w:sz="0" w:space="0" w:color="auto"/>
        <w:bottom w:val="none" w:sz="0" w:space="0" w:color="auto"/>
        <w:right w:val="none" w:sz="0" w:space="0" w:color="auto"/>
      </w:divBdr>
    </w:div>
    <w:div w:id="155846143">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5925979">
      <w:bodyDiv w:val="1"/>
      <w:marLeft w:val="0"/>
      <w:marRight w:val="0"/>
      <w:marTop w:val="0"/>
      <w:marBottom w:val="0"/>
      <w:divBdr>
        <w:top w:val="none" w:sz="0" w:space="0" w:color="auto"/>
        <w:left w:val="none" w:sz="0" w:space="0" w:color="auto"/>
        <w:bottom w:val="none" w:sz="0" w:space="0" w:color="auto"/>
        <w:right w:val="none" w:sz="0" w:space="0" w:color="auto"/>
      </w:divBdr>
    </w:div>
    <w:div w:id="155997910">
      <w:bodyDiv w:val="1"/>
      <w:marLeft w:val="0"/>
      <w:marRight w:val="0"/>
      <w:marTop w:val="0"/>
      <w:marBottom w:val="0"/>
      <w:divBdr>
        <w:top w:val="none" w:sz="0" w:space="0" w:color="auto"/>
        <w:left w:val="none" w:sz="0" w:space="0" w:color="auto"/>
        <w:bottom w:val="none" w:sz="0" w:space="0" w:color="auto"/>
        <w:right w:val="none" w:sz="0" w:space="0" w:color="auto"/>
      </w:divBdr>
    </w:div>
    <w:div w:id="156113637">
      <w:bodyDiv w:val="1"/>
      <w:marLeft w:val="0"/>
      <w:marRight w:val="0"/>
      <w:marTop w:val="0"/>
      <w:marBottom w:val="0"/>
      <w:divBdr>
        <w:top w:val="none" w:sz="0" w:space="0" w:color="auto"/>
        <w:left w:val="none" w:sz="0" w:space="0" w:color="auto"/>
        <w:bottom w:val="none" w:sz="0" w:space="0" w:color="auto"/>
        <w:right w:val="none" w:sz="0" w:space="0" w:color="auto"/>
      </w:divBdr>
    </w:div>
    <w:div w:id="156189366">
      <w:bodyDiv w:val="1"/>
      <w:marLeft w:val="0"/>
      <w:marRight w:val="0"/>
      <w:marTop w:val="0"/>
      <w:marBottom w:val="0"/>
      <w:divBdr>
        <w:top w:val="none" w:sz="0" w:space="0" w:color="auto"/>
        <w:left w:val="none" w:sz="0" w:space="0" w:color="auto"/>
        <w:bottom w:val="none" w:sz="0" w:space="0" w:color="auto"/>
        <w:right w:val="none" w:sz="0" w:space="0" w:color="auto"/>
      </w:divBdr>
    </w:div>
    <w:div w:id="156189687">
      <w:bodyDiv w:val="1"/>
      <w:marLeft w:val="0"/>
      <w:marRight w:val="0"/>
      <w:marTop w:val="0"/>
      <w:marBottom w:val="0"/>
      <w:divBdr>
        <w:top w:val="none" w:sz="0" w:space="0" w:color="auto"/>
        <w:left w:val="none" w:sz="0" w:space="0" w:color="auto"/>
        <w:bottom w:val="none" w:sz="0" w:space="0" w:color="auto"/>
        <w:right w:val="none" w:sz="0" w:space="0" w:color="auto"/>
      </w:divBdr>
    </w:div>
    <w:div w:id="156190613">
      <w:bodyDiv w:val="1"/>
      <w:marLeft w:val="0"/>
      <w:marRight w:val="0"/>
      <w:marTop w:val="0"/>
      <w:marBottom w:val="0"/>
      <w:divBdr>
        <w:top w:val="none" w:sz="0" w:space="0" w:color="auto"/>
        <w:left w:val="none" w:sz="0" w:space="0" w:color="auto"/>
        <w:bottom w:val="none" w:sz="0" w:space="0" w:color="auto"/>
        <w:right w:val="none" w:sz="0" w:space="0" w:color="auto"/>
      </w:divBdr>
    </w:div>
    <w:div w:id="156238081">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461124">
      <w:bodyDiv w:val="1"/>
      <w:marLeft w:val="0"/>
      <w:marRight w:val="0"/>
      <w:marTop w:val="0"/>
      <w:marBottom w:val="0"/>
      <w:divBdr>
        <w:top w:val="none" w:sz="0" w:space="0" w:color="auto"/>
        <w:left w:val="none" w:sz="0" w:space="0" w:color="auto"/>
        <w:bottom w:val="none" w:sz="0" w:space="0" w:color="auto"/>
        <w:right w:val="none" w:sz="0" w:space="0" w:color="auto"/>
      </w:divBdr>
    </w:div>
    <w:div w:id="15650302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67748">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850976">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238575">
      <w:bodyDiv w:val="1"/>
      <w:marLeft w:val="0"/>
      <w:marRight w:val="0"/>
      <w:marTop w:val="0"/>
      <w:marBottom w:val="0"/>
      <w:divBdr>
        <w:top w:val="none" w:sz="0" w:space="0" w:color="auto"/>
        <w:left w:val="none" w:sz="0" w:space="0" w:color="auto"/>
        <w:bottom w:val="none" w:sz="0" w:space="0" w:color="auto"/>
        <w:right w:val="none" w:sz="0" w:space="0" w:color="auto"/>
      </w:divBdr>
    </w:div>
    <w:div w:id="157307420">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26236">
      <w:bodyDiv w:val="1"/>
      <w:marLeft w:val="0"/>
      <w:marRight w:val="0"/>
      <w:marTop w:val="0"/>
      <w:marBottom w:val="0"/>
      <w:divBdr>
        <w:top w:val="none" w:sz="0" w:space="0" w:color="auto"/>
        <w:left w:val="none" w:sz="0" w:space="0" w:color="auto"/>
        <w:bottom w:val="none" w:sz="0" w:space="0" w:color="auto"/>
        <w:right w:val="none" w:sz="0" w:space="0" w:color="auto"/>
      </w:divBdr>
    </w:div>
    <w:div w:id="157427033">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576153">
      <w:bodyDiv w:val="1"/>
      <w:marLeft w:val="0"/>
      <w:marRight w:val="0"/>
      <w:marTop w:val="0"/>
      <w:marBottom w:val="0"/>
      <w:divBdr>
        <w:top w:val="none" w:sz="0" w:space="0" w:color="auto"/>
        <w:left w:val="none" w:sz="0" w:space="0" w:color="auto"/>
        <w:bottom w:val="none" w:sz="0" w:space="0" w:color="auto"/>
        <w:right w:val="none" w:sz="0" w:space="0" w:color="auto"/>
      </w:divBdr>
    </w:div>
    <w:div w:id="157580579">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7694336">
      <w:bodyDiv w:val="1"/>
      <w:marLeft w:val="0"/>
      <w:marRight w:val="0"/>
      <w:marTop w:val="0"/>
      <w:marBottom w:val="0"/>
      <w:divBdr>
        <w:top w:val="none" w:sz="0" w:space="0" w:color="auto"/>
        <w:left w:val="none" w:sz="0" w:space="0" w:color="auto"/>
        <w:bottom w:val="none" w:sz="0" w:space="0" w:color="auto"/>
        <w:right w:val="none" w:sz="0" w:space="0" w:color="auto"/>
      </w:divBdr>
    </w:div>
    <w:div w:id="158156760">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275942">
      <w:bodyDiv w:val="1"/>
      <w:marLeft w:val="0"/>
      <w:marRight w:val="0"/>
      <w:marTop w:val="0"/>
      <w:marBottom w:val="0"/>
      <w:divBdr>
        <w:top w:val="none" w:sz="0" w:space="0" w:color="auto"/>
        <w:left w:val="none" w:sz="0" w:space="0" w:color="auto"/>
        <w:bottom w:val="none" w:sz="0" w:space="0" w:color="auto"/>
        <w:right w:val="none" w:sz="0" w:space="0" w:color="auto"/>
      </w:divBdr>
    </w:div>
    <w:div w:id="158346830">
      <w:bodyDiv w:val="1"/>
      <w:marLeft w:val="0"/>
      <w:marRight w:val="0"/>
      <w:marTop w:val="0"/>
      <w:marBottom w:val="0"/>
      <w:divBdr>
        <w:top w:val="none" w:sz="0" w:space="0" w:color="auto"/>
        <w:left w:val="none" w:sz="0" w:space="0" w:color="auto"/>
        <w:bottom w:val="none" w:sz="0" w:space="0" w:color="auto"/>
        <w:right w:val="none" w:sz="0" w:space="0" w:color="auto"/>
      </w:divBdr>
    </w:div>
    <w:div w:id="158350941">
      <w:bodyDiv w:val="1"/>
      <w:marLeft w:val="0"/>
      <w:marRight w:val="0"/>
      <w:marTop w:val="0"/>
      <w:marBottom w:val="0"/>
      <w:divBdr>
        <w:top w:val="none" w:sz="0" w:space="0" w:color="auto"/>
        <w:left w:val="none" w:sz="0" w:space="0" w:color="auto"/>
        <w:bottom w:val="none" w:sz="0" w:space="0" w:color="auto"/>
        <w:right w:val="none" w:sz="0" w:space="0" w:color="auto"/>
      </w:divBdr>
    </w:div>
    <w:div w:id="15842271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8616122">
      <w:bodyDiv w:val="1"/>
      <w:marLeft w:val="0"/>
      <w:marRight w:val="0"/>
      <w:marTop w:val="0"/>
      <w:marBottom w:val="0"/>
      <w:divBdr>
        <w:top w:val="none" w:sz="0" w:space="0" w:color="auto"/>
        <w:left w:val="none" w:sz="0" w:space="0" w:color="auto"/>
        <w:bottom w:val="none" w:sz="0" w:space="0" w:color="auto"/>
        <w:right w:val="none" w:sz="0" w:space="0" w:color="auto"/>
      </w:divBdr>
    </w:div>
    <w:div w:id="158693822">
      <w:bodyDiv w:val="1"/>
      <w:marLeft w:val="0"/>
      <w:marRight w:val="0"/>
      <w:marTop w:val="0"/>
      <w:marBottom w:val="0"/>
      <w:divBdr>
        <w:top w:val="none" w:sz="0" w:space="0" w:color="auto"/>
        <w:left w:val="none" w:sz="0" w:space="0" w:color="auto"/>
        <w:bottom w:val="none" w:sz="0" w:space="0" w:color="auto"/>
        <w:right w:val="none" w:sz="0" w:space="0" w:color="auto"/>
      </w:divBdr>
    </w:div>
    <w:div w:id="158734746">
      <w:bodyDiv w:val="1"/>
      <w:marLeft w:val="0"/>
      <w:marRight w:val="0"/>
      <w:marTop w:val="0"/>
      <w:marBottom w:val="0"/>
      <w:divBdr>
        <w:top w:val="none" w:sz="0" w:space="0" w:color="auto"/>
        <w:left w:val="none" w:sz="0" w:space="0" w:color="auto"/>
        <w:bottom w:val="none" w:sz="0" w:space="0" w:color="auto"/>
        <w:right w:val="none" w:sz="0" w:space="0" w:color="auto"/>
      </w:divBdr>
    </w:div>
    <w:div w:id="159006008">
      <w:bodyDiv w:val="1"/>
      <w:marLeft w:val="0"/>
      <w:marRight w:val="0"/>
      <w:marTop w:val="0"/>
      <w:marBottom w:val="0"/>
      <w:divBdr>
        <w:top w:val="none" w:sz="0" w:space="0" w:color="auto"/>
        <w:left w:val="none" w:sz="0" w:space="0" w:color="auto"/>
        <w:bottom w:val="none" w:sz="0" w:space="0" w:color="auto"/>
        <w:right w:val="none" w:sz="0" w:space="0" w:color="auto"/>
      </w:divBdr>
    </w:div>
    <w:div w:id="159008014">
      <w:bodyDiv w:val="1"/>
      <w:marLeft w:val="0"/>
      <w:marRight w:val="0"/>
      <w:marTop w:val="0"/>
      <w:marBottom w:val="0"/>
      <w:divBdr>
        <w:top w:val="none" w:sz="0" w:space="0" w:color="auto"/>
        <w:left w:val="none" w:sz="0" w:space="0" w:color="auto"/>
        <w:bottom w:val="none" w:sz="0" w:space="0" w:color="auto"/>
        <w:right w:val="none" w:sz="0" w:space="0" w:color="auto"/>
      </w:divBdr>
    </w:div>
    <w:div w:id="159079558">
      <w:bodyDiv w:val="1"/>
      <w:marLeft w:val="0"/>
      <w:marRight w:val="0"/>
      <w:marTop w:val="0"/>
      <w:marBottom w:val="0"/>
      <w:divBdr>
        <w:top w:val="none" w:sz="0" w:space="0" w:color="auto"/>
        <w:left w:val="none" w:sz="0" w:space="0" w:color="auto"/>
        <w:bottom w:val="none" w:sz="0" w:space="0" w:color="auto"/>
        <w:right w:val="none" w:sz="0" w:space="0" w:color="auto"/>
      </w:divBdr>
    </w:div>
    <w:div w:id="159081495">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199000">
      <w:bodyDiv w:val="1"/>
      <w:marLeft w:val="0"/>
      <w:marRight w:val="0"/>
      <w:marTop w:val="0"/>
      <w:marBottom w:val="0"/>
      <w:divBdr>
        <w:top w:val="none" w:sz="0" w:space="0" w:color="auto"/>
        <w:left w:val="none" w:sz="0" w:space="0" w:color="auto"/>
        <w:bottom w:val="none" w:sz="0" w:space="0" w:color="auto"/>
        <w:right w:val="none" w:sz="0" w:space="0" w:color="auto"/>
      </w:divBdr>
    </w:div>
    <w:div w:id="159270880">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43965">
      <w:bodyDiv w:val="1"/>
      <w:marLeft w:val="0"/>
      <w:marRight w:val="0"/>
      <w:marTop w:val="0"/>
      <w:marBottom w:val="0"/>
      <w:divBdr>
        <w:top w:val="none" w:sz="0" w:space="0" w:color="auto"/>
        <w:left w:val="none" w:sz="0" w:space="0" w:color="auto"/>
        <w:bottom w:val="none" w:sz="0" w:space="0" w:color="auto"/>
        <w:right w:val="none" w:sz="0" w:space="0" w:color="auto"/>
      </w:divBdr>
    </w:div>
    <w:div w:id="159547020">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585820">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59857743">
      <w:bodyDiv w:val="1"/>
      <w:marLeft w:val="0"/>
      <w:marRight w:val="0"/>
      <w:marTop w:val="0"/>
      <w:marBottom w:val="0"/>
      <w:divBdr>
        <w:top w:val="none" w:sz="0" w:space="0" w:color="auto"/>
        <w:left w:val="none" w:sz="0" w:space="0" w:color="auto"/>
        <w:bottom w:val="none" w:sz="0" w:space="0" w:color="auto"/>
        <w:right w:val="none" w:sz="0" w:space="0" w:color="auto"/>
      </w:divBdr>
    </w:div>
    <w:div w:id="159974024">
      <w:bodyDiv w:val="1"/>
      <w:marLeft w:val="0"/>
      <w:marRight w:val="0"/>
      <w:marTop w:val="0"/>
      <w:marBottom w:val="0"/>
      <w:divBdr>
        <w:top w:val="none" w:sz="0" w:space="0" w:color="auto"/>
        <w:left w:val="none" w:sz="0" w:space="0" w:color="auto"/>
        <w:bottom w:val="none" w:sz="0" w:space="0" w:color="auto"/>
        <w:right w:val="none" w:sz="0" w:space="0" w:color="auto"/>
      </w:divBdr>
    </w:div>
    <w:div w:id="160000975">
      <w:bodyDiv w:val="1"/>
      <w:marLeft w:val="0"/>
      <w:marRight w:val="0"/>
      <w:marTop w:val="0"/>
      <w:marBottom w:val="0"/>
      <w:divBdr>
        <w:top w:val="none" w:sz="0" w:space="0" w:color="auto"/>
        <w:left w:val="none" w:sz="0" w:space="0" w:color="auto"/>
        <w:bottom w:val="none" w:sz="0" w:space="0" w:color="auto"/>
        <w:right w:val="none" w:sz="0" w:space="0" w:color="auto"/>
      </w:divBdr>
    </w:div>
    <w:div w:id="160197417">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199432">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241171">
      <w:bodyDiv w:val="1"/>
      <w:marLeft w:val="0"/>
      <w:marRight w:val="0"/>
      <w:marTop w:val="0"/>
      <w:marBottom w:val="0"/>
      <w:divBdr>
        <w:top w:val="none" w:sz="0" w:space="0" w:color="auto"/>
        <w:left w:val="none" w:sz="0" w:space="0" w:color="auto"/>
        <w:bottom w:val="none" w:sz="0" w:space="0" w:color="auto"/>
        <w:right w:val="none" w:sz="0" w:space="0" w:color="auto"/>
      </w:divBdr>
    </w:div>
    <w:div w:id="160312002">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390936">
      <w:bodyDiv w:val="1"/>
      <w:marLeft w:val="0"/>
      <w:marRight w:val="0"/>
      <w:marTop w:val="0"/>
      <w:marBottom w:val="0"/>
      <w:divBdr>
        <w:top w:val="none" w:sz="0" w:space="0" w:color="auto"/>
        <w:left w:val="none" w:sz="0" w:space="0" w:color="auto"/>
        <w:bottom w:val="none" w:sz="0" w:space="0" w:color="auto"/>
        <w:right w:val="none" w:sz="0" w:space="0" w:color="auto"/>
      </w:divBdr>
    </w:div>
    <w:div w:id="160590129">
      <w:bodyDiv w:val="1"/>
      <w:marLeft w:val="0"/>
      <w:marRight w:val="0"/>
      <w:marTop w:val="0"/>
      <w:marBottom w:val="0"/>
      <w:divBdr>
        <w:top w:val="none" w:sz="0" w:space="0" w:color="auto"/>
        <w:left w:val="none" w:sz="0" w:space="0" w:color="auto"/>
        <w:bottom w:val="none" w:sz="0" w:space="0" w:color="auto"/>
        <w:right w:val="none" w:sz="0" w:space="0" w:color="auto"/>
      </w:divBdr>
    </w:div>
    <w:div w:id="160658395">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01451">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78304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53111">
      <w:bodyDiv w:val="1"/>
      <w:marLeft w:val="0"/>
      <w:marRight w:val="0"/>
      <w:marTop w:val="0"/>
      <w:marBottom w:val="0"/>
      <w:divBdr>
        <w:top w:val="none" w:sz="0" w:space="0" w:color="auto"/>
        <w:left w:val="none" w:sz="0" w:space="0" w:color="auto"/>
        <w:bottom w:val="none" w:sz="0" w:space="0" w:color="auto"/>
        <w:right w:val="none" w:sz="0" w:space="0" w:color="auto"/>
      </w:divBdr>
    </w:div>
    <w:div w:id="16085477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249">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311746">
      <w:bodyDiv w:val="1"/>
      <w:marLeft w:val="0"/>
      <w:marRight w:val="0"/>
      <w:marTop w:val="0"/>
      <w:marBottom w:val="0"/>
      <w:divBdr>
        <w:top w:val="none" w:sz="0" w:space="0" w:color="auto"/>
        <w:left w:val="none" w:sz="0" w:space="0" w:color="auto"/>
        <w:bottom w:val="none" w:sz="0" w:space="0" w:color="auto"/>
        <w:right w:val="none" w:sz="0" w:space="0" w:color="auto"/>
      </w:divBdr>
    </w:div>
    <w:div w:id="161430643">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626837">
      <w:bodyDiv w:val="1"/>
      <w:marLeft w:val="0"/>
      <w:marRight w:val="0"/>
      <w:marTop w:val="0"/>
      <w:marBottom w:val="0"/>
      <w:divBdr>
        <w:top w:val="none" w:sz="0" w:space="0" w:color="auto"/>
        <w:left w:val="none" w:sz="0" w:space="0" w:color="auto"/>
        <w:bottom w:val="none" w:sz="0" w:space="0" w:color="auto"/>
        <w:right w:val="none" w:sz="0" w:space="0" w:color="auto"/>
      </w:divBdr>
    </w:div>
    <w:div w:id="161629361">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821594">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085466">
      <w:bodyDiv w:val="1"/>
      <w:marLeft w:val="0"/>
      <w:marRight w:val="0"/>
      <w:marTop w:val="0"/>
      <w:marBottom w:val="0"/>
      <w:divBdr>
        <w:top w:val="none" w:sz="0" w:space="0" w:color="auto"/>
        <w:left w:val="none" w:sz="0" w:space="0" w:color="auto"/>
        <w:bottom w:val="none" w:sz="0" w:space="0" w:color="auto"/>
        <w:right w:val="none" w:sz="0" w:space="0" w:color="auto"/>
      </w:divBdr>
    </w:div>
    <w:div w:id="162165655">
      <w:bodyDiv w:val="1"/>
      <w:marLeft w:val="0"/>
      <w:marRight w:val="0"/>
      <w:marTop w:val="0"/>
      <w:marBottom w:val="0"/>
      <w:divBdr>
        <w:top w:val="none" w:sz="0" w:space="0" w:color="auto"/>
        <w:left w:val="none" w:sz="0" w:space="0" w:color="auto"/>
        <w:bottom w:val="none" w:sz="0" w:space="0" w:color="auto"/>
        <w:right w:val="none" w:sz="0" w:space="0" w:color="auto"/>
      </w:divBdr>
    </w:div>
    <w:div w:id="162209152">
      <w:bodyDiv w:val="1"/>
      <w:marLeft w:val="0"/>
      <w:marRight w:val="0"/>
      <w:marTop w:val="0"/>
      <w:marBottom w:val="0"/>
      <w:divBdr>
        <w:top w:val="none" w:sz="0" w:space="0" w:color="auto"/>
        <w:left w:val="none" w:sz="0" w:space="0" w:color="auto"/>
        <w:bottom w:val="none" w:sz="0" w:space="0" w:color="auto"/>
        <w:right w:val="none" w:sz="0" w:space="0" w:color="auto"/>
      </w:divBdr>
    </w:div>
    <w:div w:id="162401460">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3974">
      <w:bodyDiv w:val="1"/>
      <w:marLeft w:val="0"/>
      <w:marRight w:val="0"/>
      <w:marTop w:val="0"/>
      <w:marBottom w:val="0"/>
      <w:divBdr>
        <w:top w:val="none" w:sz="0" w:space="0" w:color="auto"/>
        <w:left w:val="none" w:sz="0" w:space="0" w:color="auto"/>
        <w:bottom w:val="none" w:sz="0" w:space="0" w:color="auto"/>
        <w:right w:val="none" w:sz="0" w:space="0" w:color="auto"/>
      </w:divBdr>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671976">
      <w:bodyDiv w:val="1"/>
      <w:marLeft w:val="0"/>
      <w:marRight w:val="0"/>
      <w:marTop w:val="0"/>
      <w:marBottom w:val="0"/>
      <w:divBdr>
        <w:top w:val="none" w:sz="0" w:space="0" w:color="auto"/>
        <w:left w:val="none" w:sz="0" w:space="0" w:color="auto"/>
        <w:bottom w:val="none" w:sz="0" w:space="0" w:color="auto"/>
        <w:right w:val="none" w:sz="0" w:space="0" w:color="auto"/>
      </w:divBdr>
    </w:div>
    <w:div w:id="162745673">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252673">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520222">
      <w:bodyDiv w:val="1"/>
      <w:marLeft w:val="0"/>
      <w:marRight w:val="0"/>
      <w:marTop w:val="0"/>
      <w:marBottom w:val="0"/>
      <w:divBdr>
        <w:top w:val="none" w:sz="0" w:space="0" w:color="auto"/>
        <w:left w:val="none" w:sz="0" w:space="0" w:color="auto"/>
        <w:bottom w:val="none" w:sz="0" w:space="0" w:color="auto"/>
        <w:right w:val="none" w:sz="0" w:space="0" w:color="auto"/>
      </w:divBdr>
    </w:div>
    <w:div w:id="163589005">
      <w:bodyDiv w:val="1"/>
      <w:marLeft w:val="0"/>
      <w:marRight w:val="0"/>
      <w:marTop w:val="0"/>
      <w:marBottom w:val="0"/>
      <w:divBdr>
        <w:top w:val="none" w:sz="0" w:space="0" w:color="auto"/>
        <w:left w:val="none" w:sz="0" w:space="0" w:color="auto"/>
        <w:bottom w:val="none" w:sz="0" w:space="0" w:color="auto"/>
        <w:right w:val="none" w:sz="0" w:space="0" w:color="auto"/>
      </w:divBdr>
    </w:div>
    <w:div w:id="163591599">
      <w:bodyDiv w:val="1"/>
      <w:marLeft w:val="0"/>
      <w:marRight w:val="0"/>
      <w:marTop w:val="0"/>
      <w:marBottom w:val="0"/>
      <w:divBdr>
        <w:top w:val="none" w:sz="0" w:space="0" w:color="auto"/>
        <w:left w:val="none" w:sz="0" w:space="0" w:color="auto"/>
        <w:bottom w:val="none" w:sz="0" w:space="0" w:color="auto"/>
        <w:right w:val="none" w:sz="0" w:space="0" w:color="auto"/>
      </w:divBdr>
    </w:div>
    <w:div w:id="163665505">
      <w:bodyDiv w:val="1"/>
      <w:marLeft w:val="0"/>
      <w:marRight w:val="0"/>
      <w:marTop w:val="0"/>
      <w:marBottom w:val="0"/>
      <w:divBdr>
        <w:top w:val="none" w:sz="0" w:space="0" w:color="auto"/>
        <w:left w:val="none" w:sz="0" w:space="0" w:color="auto"/>
        <w:bottom w:val="none" w:sz="0" w:space="0" w:color="auto"/>
        <w:right w:val="none" w:sz="0" w:space="0" w:color="auto"/>
      </w:divBdr>
    </w:div>
    <w:div w:id="163666595">
      <w:bodyDiv w:val="1"/>
      <w:marLeft w:val="0"/>
      <w:marRight w:val="0"/>
      <w:marTop w:val="0"/>
      <w:marBottom w:val="0"/>
      <w:divBdr>
        <w:top w:val="none" w:sz="0" w:space="0" w:color="auto"/>
        <w:left w:val="none" w:sz="0" w:space="0" w:color="auto"/>
        <w:bottom w:val="none" w:sz="0" w:space="0" w:color="auto"/>
        <w:right w:val="none" w:sz="0" w:space="0" w:color="auto"/>
      </w:divBdr>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859623">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173867">
      <w:bodyDiv w:val="1"/>
      <w:marLeft w:val="0"/>
      <w:marRight w:val="0"/>
      <w:marTop w:val="0"/>
      <w:marBottom w:val="0"/>
      <w:divBdr>
        <w:top w:val="none" w:sz="0" w:space="0" w:color="auto"/>
        <w:left w:val="none" w:sz="0" w:space="0" w:color="auto"/>
        <w:bottom w:val="none" w:sz="0" w:space="0" w:color="auto"/>
        <w:right w:val="none" w:sz="0" w:space="0" w:color="auto"/>
      </w:divBdr>
    </w:div>
    <w:div w:id="164248841">
      <w:bodyDiv w:val="1"/>
      <w:marLeft w:val="0"/>
      <w:marRight w:val="0"/>
      <w:marTop w:val="0"/>
      <w:marBottom w:val="0"/>
      <w:divBdr>
        <w:top w:val="none" w:sz="0" w:space="0" w:color="auto"/>
        <w:left w:val="none" w:sz="0" w:space="0" w:color="auto"/>
        <w:bottom w:val="none" w:sz="0" w:space="0" w:color="auto"/>
        <w:right w:val="none" w:sz="0" w:space="0" w:color="auto"/>
      </w:divBdr>
    </w:div>
    <w:div w:id="16425136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369668">
      <w:bodyDiv w:val="1"/>
      <w:marLeft w:val="0"/>
      <w:marRight w:val="0"/>
      <w:marTop w:val="0"/>
      <w:marBottom w:val="0"/>
      <w:divBdr>
        <w:top w:val="none" w:sz="0" w:space="0" w:color="auto"/>
        <w:left w:val="none" w:sz="0" w:space="0" w:color="auto"/>
        <w:bottom w:val="none" w:sz="0" w:space="0" w:color="auto"/>
        <w:right w:val="none" w:sz="0" w:space="0" w:color="auto"/>
      </w:divBdr>
    </w:div>
    <w:div w:id="164445750">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4589819">
      <w:bodyDiv w:val="1"/>
      <w:marLeft w:val="0"/>
      <w:marRight w:val="0"/>
      <w:marTop w:val="0"/>
      <w:marBottom w:val="0"/>
      <w:divBdr>
        <w:top w:val="none" w:sz="0" w:space="0" w:color="auto"/>
        <w:left w:val="none" w:sz="0" w:space="0" w:color="auto"/>
        <w:bottom w:val="none" w:sz="0" w:space="0" w:color="auto"/>
        <w:right w:val="none" w:sz="0" w:space="0" w:color="auto"/>
      </w:divBdr>
    </w:div>
    <w:div w:id="164899541">
      <w:bodyDiv w:val="1"/>
      <w:marLeft w:val="0"/>
      <w:marRight w:val="0"/>
      <w:marTop w:val="0"/>
      <w:marBottom w:val="0"/>
      <w:divBdr>
        <w:top w:val="none" w:sz="0" w:space="0" w:color="auto"/>
        <w:left w:val="none" w:sz="0" w:space="0" w:color="auto"/>
        <w:bottom w:val="none" w:sz="0" w:space="0" w:color="auto"/>
        <w:right w:val="none" w:sz="0" w:space="0" w:color="auto"/>
      </w:divBdr>
    </w:div>
    <w:div w:id="164900930">
      <w:bodyDiv w:val="1"/>
      <w:marLeft w:val="0"/>
      <w:marRight w:val="0"/>
      <w:marTop w:val="0"/>
      <w:marBottom w:val="0"/>
      <w:divBdr>
        <w:top w:val="none" w:sz="0" w:space="0" w:color="auto"/>
        <w:left w:val="none" w:sz="0" w:space="0" w:color="auto"/>
        <w:bottom w:val="none" w:sz="0" w:space="0" w:color="auto"/>
        <w:right w:val="none" w:sz="0" w:space="0" w:color="auto"/>
      </w:divBdr>
    </w:div>
    <w:div w:id="165020437">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176603">
      <w:bodyDiv w:val="1"/>
      <w:marLeft w:val="0"/>
      <w:marRight w:val="0"/>
      <w:marTop w:val="0"/>
      <w:marBottom w:val="0"/>
      <w:divBdr>
        <w:top w:val="none" w:sz="0" w:space="0" w:color="auto"/>
        <w:left w:val="none" w:sz="0" w:space="0" w:color="auto"/>
        <w:bottom w:val="none" w:sz="0" w:space="0" w:color="auto"/>
        <w:right w:val="none" w:sz="0" w:space="0" w:color="auto"/>
      </w:divBdr>
    </w:div>
    <w:div w:id="165219397">
      <w:bodyDiv w:val="1"/>
      <w:marLeft w:val="0"/>
      <w:marRight w:val="0"/>
      <w:marTop w:val="0"/>
      <w:marBottom w:val="0"/>
      <w:divBdr>
        <w:top w:val="none" w:sz="0" w:space="0" w:color="auto"/>
        <w:left w:val="none" w:sz="0" w:space="0" w:color="auto"/>
        <w:bottom w:val="none" w:sz="0" w:space="0" w:color="auto"/>
        <w:right w:val="none" w:sz="0" w:space="0" w:color="auto"/>
      </w:divBdr>
    </w:div>
    <w:div w:id="165247715">
      <w:bodyDiv w:val="1"/>
      <w:marLeft w:val="0"/>
      <w:marRight w:val="0"/>
      <w:marTop w:val="0"/>
      <w:marBottom w:val="0"/>
      <w:divBdr>
        <w:top w:val="none" w:sz="0" w:space="0" w:color="auto"/>
        <w:left w:val="none" w:sz="0" w:space="0" w:color="auto"/>
        <w:bottom w:val="none" w:sz="0" w:space="0" w:color="auto"/>
        <w:right w:val="none" w:sz="0" w:space="0" w:color="auto"/>
      </w:divBdr>
    </w:div>
    <w:div w:id="165247850">
      <w:bodyDiv w:val="1"/>
      <w:marLeft w:val="0"/>
      <w:marRight w:val="0"/>
      <w:marTop w:val="0"/>
      <w:marBottom w:val="0"/>
      <w:divBdr>
        <w:top w:val="none" w:sz="0" w:space="0" w:color="auto"/>
        <w:left w:val="none" w:sz="0" w:space="0" w:color="auto"/>
        <w:bottom w:val="none" w:sz="0" w:space="0" w:color="auto"/>
        <w:right w:val="none" w:sz="0" w:space="0" w:color="auto"/>
      </w:divBdr>
    </w:div>
    <w:div w:id="165289608">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363091">
      <w:bodyDiv w:val="1"/>
      <w:marLeft w:val="0"/>
      <w:marRight w:val="0"/>
      <w:marTop w:val="0"/>
      <w:marBottom w:val="0"/>
      <w:divBdr>
        <w:top w:val="none" w:sz="0" w:space="0" w:color="auto"/>
        <w:left w:val="none" w:sz="0" w:space="0" w:color="auto"/>
        <w:bottom w:val="none" w:sz="0" w:space="0" w:color="auto"/>
        <w:right w:val="none" w:sz="0" w:space="0" w:color="auto"/>
      </w:divBdr>
    </w:div>
    <w:div w:id="165437096">
      <w:bodyDiv w:val="1"/>
      <w:marLeft w:val="0"/>
      <w:marRight w:val="0"/>
      <w:marTop w:val="0"/>
      <w:marBottom w:val="0"/>
      <w:divBdr>
        <w:top w:val="none" w:sz="0" w:space="0" w:color="auto"/>
        <w:left w:val="none" w:sz="0" w:space="0" w:color="auto"/>
        <w:bottom w:val="none" w:sz="0" w:space="0" w:color="auto"/>
        <w:right w:val="none" w:sz="0" w:space="0" w:color="auto"/>
      </w:divBdr>
    </w:div>
    <w:div w:id="165480147">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5557832">
      <w:bodyDiv w:val="1"/>
      <w:marLeft w:val="0"/>
      <w:marRight w:val="0"/>
      <w:marTop w:val="0"/>
      <w:marBottom w:val="0"/>
      <w:divBdr>
        <w:top w:val="none" w:sz="0" w:space="0" w:color="auto"/>
        <w:left w:val="none" w:sz="0" w:space="0" w:color="auto"/>
        <w:bottom w:val="none" w:sz="0" w:space="0" w:color="auto"/>
        <w:right w:val="none" w:sz="0" w:space="0" w:color="auto"/>
      </w:divBdr>
    </w:div>
    <w:div w:id="165558275">
      <w:bodyDiv w:val="1"/>
      <w:marLeft w:val="0"/>
      <w:marRight w:val="0"/>
      <w:marTop w:val="0"/>
      <w:marBottom w:val="0"/>
      <w:divBdr>
        <w:top w:val="none" w:sz="0" w:space="0" w:color="auto"/>
        <w:left w:val="none" w:sz="0" w:space="0" w:color="auto"/>
        <w:bottom w:val="none" w:sz="0" w:space="0" w:color="auto"/>
        <w:right w:val="none" w:sz="0" w:space="0" w:color="auto"/>
      </w:divBdr>
    </w:div>
    <w:div w:id="165632811">
      <w:bodyDiv w:val="1"/>
      <w:marLeft w:val="0"/>
      <w:marRight w:val="0"/>
      <w:marTop w:val="0"/>
      <w:marBottom w:val="0"/>
      <w:divBdr>
        <w:top w:val="none" w:sz="0" w:space="0" w:color="auto"/>
        <w:left w:val="none" w:sz="0" w:space="0" w:color="auto"/>
        <w:bottom w:val="none" w:sz="0" w:space="0" w:color="auto"/>
        <w:right w:val="none" w:sz="0" w:space="0" w:color="auto"/>
      </w:divBdr>
    </w:div>
    <w:div w:id="165636596">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00963">
      <w:bodyDiv w:val="1"/>
      <w:marLeft w:val="0"/>
      <w:marRight w:val="0"/>
      <w:marTop w:val="0"/>
      <w:marBottom w:val="0"/>
      <w:divBdr>
        <w:top w:val="none" w:sz="0" w:space="0" w:color="auto"/>
        <w:left w:val="none" w:sz="0" w:space="0" w:color="auto"/>
        <w:bottom w:val="none" w:sz="0" w:space="0" w:color="auto"/>
        <w:right w:val="none" w:sz="0" w:space="0" w:color="auto"/>
      </w:divBdr>
    </w:div>
    <w:div w:id="16613740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478346">
      <w:bodyDiv w:val="1"/>
      <w:marLeft w:val="0"/>
      <w:marRight w:val="0"/>
      <w:marTop w:val="0"/>
      <w:marBottom w:val="0"/>
      <w:divBdr>
        <w:top w:val="none" w:sz="0" w:space="0" w:color="auto"/>
        <w:left w:val="none" w:sz="0" w:space="0" w:color="auto"/>
        <w:bottom w:val="none" w:sz="0" w:space="0" w:color="auto"/>
        <w:right w:val="none" w:sz="0" w:space="0" w:color="auto"/>
      </w:divBdr>
    </w:div>
    <w:div w:id="166480174">
      <w:bodyDiv w:val="1"/>
      <w:marLeft w:val="0"/>
      <w:marRight w:val="0"/>
      <w:marTop w:val="0"/>
      <w:marBottom w:val="0"/>
      <w:divBdr>
        <w:top w:val="none" w:sz="0" w:space="0" w:color="auto"/>
        <w:left w:val="none" w:sz="0" w:space="0" w:color="auto"/>
        <w:bottom w:val="none" w:sz="0" w:space="0" w:color="auto"/>
        <w:right w:val="none" w:sz="0" w:space="0" w:color="auto"/>
      </w:divBdr>
    </w:div>
    <w:div w:id="166486290">
      <w:bodyDiv w:val="1"/>
      <w:marLeft w:val="0"/>
      <w:marRight w:val="0"/>
      <w:marTop w:val="0"/>
      <w:marBottom w:val="0"/>
      <w:divBdr>
        <w:top w:val="none" w:sz="0" w:space="0" w:color="auto"/>
        <w:left w:val="none" w:sz="0" w:space="0" w:color="auto"/>
        <w:bottom w:val="none" w:sz="0" w:space="0" w:color="auto"/>
        <w:right w:val="none" w:sz="0" w:space="0" w:color="auto"/>
      </w:divBdr>
    </w:div>
    <w:div w:id="166529403">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559361">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678688">
      <w:bodyDiv w:val="1"/>
      <w:marLeft w:val="0"/>
      <w:marRight w:val="0"/>
      <w:marTop w:val="0"/>
      <w:marBottom w:val="0"/>
      <w:divBdr>
        <w:top w:val="none" w:sz="0" w:space="0" w:color="auto"/>
        <w:left w:val="none" w:sz="0" w:space="0" w:color="auto"/>
        <w:bottom w:val="none" w:sz="0" w:space="0" w:color="auto"/>
        <w:right w:val="none" w:sz="0" w:space="0" w:color="auto"/>
      </w:divBdr>
    </w:div>
    <w:div w:id="166866225">
      <w:bodyDiv w:val="1"/>
      <w:marLeft w:val="0"/>
      <w:marRight w:val="0"/>
      <w:marTop w:val="0"/>
      <w:marBottom w:val="0"/>
      <w:divBdr>
        <w:top w:val="none" w:sz="0" w:space="0" w:color="auto"/>
        <w:left w:val="none" w:sz="0" w:space="0" w:color="auto"/>
        <w:bottom w:val="none" w:sz="0" w:space="0" w:color="auto"/>
        <w:right w:val="none" w:sz="0" w:space="0" w:color="auto"/>
      </w:divBdr>
    </w:div>
    <w:div w:id="166868854">
      <w:bodyDiv w:val="1"/>
      <w:marLeft w:val="0"/>
      <w:marRight w:val="0"/>
      <w:marTop w:val="0"/>
      <w:marBottom w:val="0"/>
      <w:divBdr>
        <w:top w:val="none" w:sz="0" w:space="0" w:color="auto"/>
        <w:left w:val="none" w:sz="0" w:space="0" w:color="auto"/>
        <w:bottom w:val="none" w:sz="0" w:space="0" w:color="auto"/>
        <w:right w:val="none" w:sz="0" w:space="0" w:color="auto"/>
      </w:divBdr>
    </w:div>
    <w:div w:id="166871216">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067100">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790060">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7984014">
      <w:bodyDiv w:val="1"/>
      <w:marLeft w:val="0"/>
      <w:marRight w:val="0"/>
      <w:marTop w:val="0"/>
      <w:marBottom w:val="0"/>
      <w:divBdr>
        <w:top w:val="none" w:sz="0" w:space="0" w:color="auto"/>
        <w:left w:val="none" w:sz="0" w:space="0" w:color="auto"/>
        <w:bottom w:val="none" w:sz="0" w:space="0" w:color="auto"/>
        <w:right w:val="none" w:sz="0" w:space="0" w:color="auto"/>
      </w:divBdr>
    </w:div>
    <w:div w:id="168067004">
      <w:bodyDiv w:val="1"/>
      <w:marLeft w:val="0"/>
      <w:marRight w:val="0"/>
      <w:marTop w:val="0"/>
      <w:marBottom w:val="0"/>
      <w:divBdr>
        <w:top w:val="none" w:sz="0" w:space="0" w:color="auto"/>
        <w:left w:val="none" w:sz="0" w:space="0" w:color="auto"/>
        <w:bottom w:val="none" w:sz="0" w:space="0" w:color="auto"/>
        <w:right w:val="none" w:sz="0" w:space="0" w:color="auto"/>
      </w:divBdr>
    </w:div>
    <w:div w:id="168179750">
      <w:bodyDiv w:val="1"/>
      <w:marLeft w:val="0"/>
      <w:marRight w:val="0"/>
      <w:marTop w:val="0"/>
      <w:marBottom w:val="0"/>
      <w:divBdr>
        <w:top w:val="none" w:sz="0" w:space="0" w:color="auto"/>
        <w:left w:val="none" w:sz="0" w:space="0" w:color="auto"/>
        <w:bottom w:val="none" w:sz="0" w:space="0" w:color="auto"/>
        <w:right w:val="none" w:sz="0" w:space="0" w:color="auto"/>
      </w:divBdr>
    </w:div>
    <w:div w:id="168372680">
      <w:bodyDiv w:val="1"/>
      <w:marLeft w:val="0"/>
      <w:marRight w:val="0"/>
      <w:marTop w:val="0"/>
      <w:marBottom w:val="0"/>
      <w:divBdr>
        <w:top w:val="none" w:sz="0" w:space="0" w:color="auto"/>
        <w:left w:val="none" w:sz="0" w:space="0" w:color="auto"/>
        <w:bottom w:val="none" w:sz="0" w:space="0" w:color="auto"/>
        <w:right w:val="none" w:sz="0" w:space="0" w:color="auto"/>
      </w:divBdr>
    </w:div>
    <w:div w:id="168494434">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645872">
      <w:bodyDiv w:val="1"/>
      <w:marLeft w:val="0"/>
      <w:marRight w:val="0"/>
      <w:marTop w:val="0"/>
      <w:marBottom w:val="0"/>
      <w:divBdr>
        <w:top w:val="none" w:sz="0" w:space="0" w:color="auto"/>
        <w:left w:val="none" w:sz="0" w:space="0" w:color="auto"/>
        <w:bottom w:val="none" w:sz="0" w:space="0" w:color="auto"/>
        <w:right w:val="none" w:sz="0" w:space="0" w:color="auto"/>
      </w:divBdr>
    </w:div>
    <w:div w:id="168718881">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24584">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02170">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5267">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754744">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69955989">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141438">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292775">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59744">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528902">
      <w:bodyDiv w:val="1"/>
      <w:marLeft w:val="0"/>
      <w:marRight w:val="0"/>
      <w:marTop w:val="0"/>
      <w:marBottom w:val="0"/>
      <w:divBdr>
        <w:top w:val="none" w:sz="0" w:space="0" w:color="auto"/>
        <w:left w:val="none" w:sz="0" w:space="0" w:color="auto"/>
        <w:bottom w:val="none" w:sz="0" w:space="0" w:color="auto"/>
        <w:right w:val="none" w:sz="0" w:space="0" w:color="auto"/>
      </w:divBdr>
    </w:div>
    <w:div w:id="170531112">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4938">
      <w:bodyDiv w:val="1"/>
      <w:marLeft w:val="0"/>
      <w:marRight w:val="0"/>
      <w:marTop w:val="0"/>
      <w:marBottom w:val="0"/>
      <w:divBdr>
        <w:top w:val="none" w:sz="0" w:space="0" w:color="auto"/>
        <w:left w:val="none" w:sz="0" w:space="0" w:color="auto"/>
        <w:bottom w:val="none" w:sz="0" w:space="0" w:color="auto"/>
        <w:right w:val="none" w:sz="0" w:space="0" w:color="auto"/>
      </w:divBdr>
    </w:div>
    <w:div w:id="170605980">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611597">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0875931">
      <w:bodyDiv w:val="1"/>
      <w:marLeft w:val="0"/>
      <w:marRight w:val="0"/>
      <w:marTop w:val="0"/>
      <w:marBottom w:val="0"/>
      <w:divBdr>
        <w:top w:val="none" w:sz="0" w:space="0" w:color="auto"/>
        <w:left w:val="none" w:sz="0" w:space="0" w:color="auto"/>
        <w:bottom w:val="none" w:sz="0" w:space="0" w:color="auto"/>
        <w:right w:val="none" w:sz="0" w:space="0" w:color="auto"/>
      </w:divBdr>
    </w:div>
    <w:div w:id="170920851">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43446">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189185">
      <w:bodyDiv w:val="1"/>
      <w:marLeft w:val="0"/>
      <w:marRight w:val="0"/>
      <w:marTop w:val="0"/>
      <w:marBottom w:val="0"/>
      <w:divBdr>
        <w:top w:val="none" w:sz="0" w:space="0" w:color="auto"/>
        <w:left w:val="none" w:sz="0" w:space="0" w:color="auto"/>
        <w:bottom w:val="none" w:sz="0" w:space="0" w:color="auto"/>
        <w:right w:val="none" w:sz="0" w:space="0" w:color="auto"/>
      </w:divBdr>
    </w:div>
    <w:div w:id="171189530">
      <w:bodyDiv w:val="1"/>
      <w:marLeft w:val="0"/>
      <w:marRight w:val="0"/>
      <w:marTop w:val="0"/>
      <w:marBottom w:val="0"/>
      <w:divBdr>
        <w:top w:val="none" w:sz="0" w:space="0" w:color="auto"/>
        <w:left w:val="none" w:sz="0" w:space="0" w:color="auto"/>
        <w:bottom w:val="none" w:sz="0" w:space="0" w:color="auto"/>
        <w:right w:val="none" w:sz="0" w:space="0" w:color="auto"/>
      </w:divBdr>
    </w:div>
    <w:div w:id="171191143">
      <w:bodyDiv w:val="1"/>
      <w:marLeft w:val="0"/>
      <w:marRight w:val="0"/>
      <w:marTop w:val="0"/>
      <w:marBottom w:val="0"/>
      <w:divBdr>
        <w:top w:val="none" w:sz="0" w:space="0" w:color="auto"/>
        <w:left w:val="none" w:sz="0" w:space="0" w:color="auto"/>
        <w:bottom w:val="none" w:sz="0" w:space="0" w:color="auto"/>
        <w:right w:val="none" w:sz="0" w:space="0" w:color="auto"/>
      </w:divBdr>
    </w:div>
    <w:div w:id="171259209">
      <w:bodyDiv w:val="1"/>
      <w:marLeft w:val="0"/>
      <w:marRight w:val="0"/>
      <w:marTop w:val="0"/>
      <w:marBottom w:val="0"/>
      <w:divBdr>
        <w:top w:val="none" w:sz="0" w:space="0" w:color="auto"/>
        <w:left w:val="none" w:sz="0" w:space="0" w:color="auto"/>
        <w:bottom w:val="none" w:sz="0" w:space="0" w:color="auto"/>
        <w:right w:val="none" w:sz="0" w:space="0" w:color="auto"/>
      </w:divBdr>
    </w:div>
    <w:div w:id="171340363">
      <w:bodyDiv w:val="1"/>
      <w:marLeft w:val="0"/>
      <w:marRight w:val="0"/>
      <w:marTop w:val="0"/>
      <w:marBottom w:val="0"/>
      <w:divBdr>
        <w:top w:val="none" w:sz="0" w:space="0" w:color="auto"/>
        <w:left w:val="none" w:sz="0" w:space="0" w:color="auto"/>
        <w:bottom w:val="none" w:sz="0" w:space="0" w:color="auto"/>
        <w:right w:val="none" w:sz="0" w:space="0" w:color="auto"/>
      </w:divBdr>
    </w:div>
    <w:div w:id="171376726">
      <w:bodyDiv w:val="1"/>
      <w:marLeft w:val="0"/>
      <w:marRight w:val="0"/>
      <w:marTop w:val="0"/>
      <w:marBottom w:val="0"/>
      <w:divBdr>
        <w:top w:val="none" w:sz="0" w:space="0" w:color="auto"/>
        <w:left w:val="none" w:sz="0" w:space="0" w:color="auto"/>
        <w:bottom w:val="none" w:sz="0" w:space="0" w:color="auto"/>
        <w:right w:val="none" w:sz="0" w:space="0" w:color="auto"/>
      </w:divBdr>
    </w:div>
    <w:div w:id="171457155">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22550">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402">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1997613">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258384">
      <w:bodyDiv w:val="1"/>
      <w:marLeft w:val="0"/>
      <w:marRight w:val="0"/>
      <w:marTop w:val="0"/>
      <w:marBottom w:val="0"/>
      <w:divBdr>
        <w:top w:val="none" w:sz="0" w:space="0" w:color="auto"/>
        <w:left w:val="none" w:sz="0" w:space="0" w:color="auto"/>
        <w:bottom w:val="none" w:sz="0" w:space="0" w:color="auto"/>
        <w:right w:val="none" w:sz="0" w:space="0" w:color="auto"/>
      </w:divBdr>
    </w:div>
    <w:div w:id="172307153">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576518">
      <w:bodyDiv w:val="1"/>
      <w:marLeft w:val="0"/>
      <w:marRight w:val="0"/>
      <w:marTop w:val="0"/>
      <w:marBottom w:val="0"/>
      <w:divBdr>
        <w:top w:val="none" w:sz="0" w:space="0" w:color="auto"/>
        <w:left w:val="none" w:sz="0" w:space="0" w:color="auto"/>
        <w:bottom w:val="none" w:sz="0" w:space="0" w:color="auto"/>
        <w:right w:val="none" w:sz="0" w:space="0" w:color="auto"/>
      </w:divBdr>
    </w:div>
    <w:div w:id="172577669">
      <w:bodyDiv w:val="1"/>
      <w:marLeft w:val="0"/>
      <w:marRight w:val="0"/>
      <w:marTop w:val="0"/>
      <w:marBottom w:val="0"/>
      <w:divBdr>
        <w:top w:val="none" w:sz="0" w:space="0" w:color="auto"/>
        <w:left w:val="none" w:sz="0" w:space="0" w:color="auto"/>
        <w:bottom w:val="none" w:sz="0" w:space="0" w:color="auto"/>
        <w:right w:val="none" w:sz="0" w:space="0" w:color="auto"/>
      </w:divBdr>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038058">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229939">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497565">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569622">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620138">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23">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3768543">
      <w:bodyDiv w:val="1"/>
      <w:marLeft w:val="0"/>
      <w:marRight w:val="0"/>
      <w:marTop w:val="0"/>
      <w:marBottom w:val="0"/>
      <w:divBdr>
        <w:top w:val="none" w:sz="0" w:space="0" w:color="auto"/>
        <w:left w:val="none" w:sz="0" w:space="0" w:color="auto"/>
        <w:bottom w:val="none" w:sz="0" w:space="0" w:color="auto"/>
        <w:right w:val="none" w:sz="0" w:space="0" w:color="auto"/>
      </w:divBdr>
    </w:div>
    <w:div w:id="173880396">
      <w:bodyDiv w:val="1"/>
      <w:marLeft w:val="0"/>
      <w:marRight w:val="0"/>
      <w:marTop w:val="0"/>
      <w:marBottom w:val="0"/>
      <w:divBdr>
        <w:top w:val="none" w:sz="0" w:space="0" w:color="auto"/>
        <w:left w:val="none" w:sz="0" w:space="0" w:color="auto"/>
        <w:bottom w:val="none" w:sz="0" w:space="0" w:color="auto"/>
        <w:right w:val="none" w:sz="0" w:space="0" w:color="auto"/>
      </w:divBdr>
    </w:div>
    <w:div w:id="173881015">
      <w:bodyDiv w:val="1"/>
      <w:marLeft w:val="0"/>
      <w:marRight w:val="0"/>
      <w:marTop w:val="0"/>
      <w:marBottom w:val="0"/>
      <w:divBdr>
        <w:top w:val="none" w:sz="0" w:space="0" w:color="auto"/>
        <w:left w:val="none" w:sz="0" w:space="0" w:color="auto"/>
        <w:bottom w:val="none" w:sz="0" w:space="0" w:color="auto"/>
        <w:right w:val="none" w:sz="0" w:space="0" w:color="auto"/>
      </w:divBdr>
    </w:div>
    <w:div w:id="174030378">
      <w:bodyDiv w:val="1"/>
      <w:marLeft w:val="0"/>
      <w:marRight w:val="0"/>
      <w:marTop w:val="0"/>
      <w:marBottom w:val="0"/>
      <w:divBdr>
        <w:top w:val="none" w:sz="0" w:space="0" w:color="auto"/>
        <w:left w:val="none" w:sz="0" w:space="0" w:color="auto"/>
        <w:bottom w:val="none" w:sz="0" w:space="0" w:color="auto"/>
        <w:right w:val="none" w:sz="0" w:space="0" w:color="auto"/>
      </w:divBdr>
    </w:div>
    <w:div w:id="174154860">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611218">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22461">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074544">
      <w:bodyDiv w:val="1"/>
      <w:marLeft w:val="0"/>
      <w:marRight w:val="0"/>
      <w:marTop w:val="0"/>
      <w:marBottom w:val="0"/>
      <w:divBdr>
        <w:top w:val="none" w:sz="0" w:space="0" w:color="auto"/>
        <w:left w:val="none" w:sz="0" w:space="0" w:color="auto"/>
        <w:bottom w:val="none" w:sz="0" w:space="0" w:color="auto"/>
        <w:right w:val="none" w:sz="0" w:space="0" w:color="auto"/>
      </w:divBdr>
    </w:div>
    <w:div w:id="175120120">
      <w:bodyDiv w:val="1"/>
      <w:marLeft w:val="0"/>
      <w:marRight w:val="0"/>
      <w:marTop w:val="0"/>
      <w:marBottom w:val="0"/>
      <w:divBdr>
        <w:top w:val="none" w:sz="0" w:space="0" w:color="auto"/>
        <w:left w:val="none" w:sz="0" w:space="0" w:color="auto"/>
        <w:bottom w:val="none" w:sz="0" w:space="0" w:color="auto"/>
        <w:right w:val="none" w:sz="0" w:space="0" w:color="auto"/>
      </w:divBdr>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195120">
      <w:bodyDiv w:val="1"/>
      <w:marLeft w:val="0"/>
      <w:marRight w:val="0"/>
      <w:marTop w:val="0"/>
      <w:marBottom w:val="0"/>
      <w:divBdr>
        <w:top w:val="none" w:sz="0" w:space="0" w:color="auto"/>
        <w:left w:val="none" w:sz="0" w:space="0" w:color="auto"/>
        <w:bottom w:val="none" w:sz="0" w:space="0" w:color="auto"/>
        <w:right w:val="none" w:sz="0" w:space="0" w:color="auto"/>
      </w:divBdr>
    </w:div>
    <w:div w:id="175265378">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392894">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579319">
      <w:bodyDiv w:val="1"/>
      <w:marLeft w:val="0"/>
      <w:marRight w:val="0"/>
      <w:marTop w:val="0"/>
      <w:marBottom w:val="0"/>
      <w:divBdr>
        <w:top w:val="none" w:sz="0" w:space="0" w:color="auto"/>
        <w:left w:val="none" w:sz="0" w:space="0" w:color="auto"/>
        <w:bottom w:val="none" w:sz="0" w:space="0" w:color="auto"/>
        <w:right w:val="none" w:sz="0" w:space="0" w:color="auto"/>
      </w:divBdr>
    </w:div>
    <w:div w:id="175586098">
      <w:bodyDiv w:val="1"/>
      <w:marLeft w:val="0"/>
      <w:marRight w:val="0"/>
      <w:marTop w:val="0"/>
      <w:marBottom w:val="0"/>
      <w:divBdr>
        <w:top w:val="none" w:sz="0" w:space="0" w:color="auto"/>
        <w:left w:val="none" w:sz="0" w:space="0" w:color="auto"/>
        <w:bottom w:val="none" w:sz="0" w:space="0" w:color="auto"/>
        <w:right w:val="none" w:sz="0" w:space="0" w:color="auto"/>
      </w:divBdr>
    </w:div>
    <w:div w:id="175652895">
      <w:bodyDiv w:val="1"/>
      <w:marLeft w:val="0"/>
      <w:marRight w:val="0"/>
      <w:marTop w:val="0"/>
      <w:marBottom w:val="0"/>
      <w:divBdr>
        <w:top w:val="none" w:sz="0" w:space="0" w:color="auto"/>
        <w:left w:val="none" w:sz="0" w:space="0" w:color="auto"/>
        <w:bottom w:val="none" w:sz="0" w:space="0" w:color="auto"/>
        <w:right w:val="none" w:sz="0" w:space="0" w:color="auto"/>
      </w:divBdr>
    </w:div>
    <w:div w:id="175658323">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5927799">
      <w:bodyDiv w:val="1"/>
      <w:marLeft w:val="0"/>
      <w:marRight w:val="0"/>
      <w:marTop w:val="0"/>
      <w:marBottom w:val="0"/>
      <w:divBdr>
        <w:top w:val="none" w:sz="0" w:space="0" w:color="auto"/>
        <w:left w:val="none" w:sz="0" w:space="0" w:color="auto"/>
        <w:bottom w:val="none" w:sz="0" w:space="0" w:color="auto"/>
        <w:right w:val="none" w:sz="0" w:space="0" w:color="auto"/>
      </w:divBdr>
    </w:div>
    <w:div w:id="175970217">
      <w:bodyDiv w:val="1"/>
      <w:marLeft w:val="0"/>
      <w:marRight w:val="0"/>
      <w:marTop w:val="0"/>
      <w:marBottom w:val="0"/>
      <w:divBdr>
        <w:top w:val="none" w:sz="0" w:space="0" w:color="auto"/>
        <w:left w:val="none" w:sz="0" w:space="0" w:color="auto"/>
        <w:bottom w:val="none" w:sz="0" w:space="0" w:color="auto"/>
        <w:right w:val="none" w:sz="0" w:space="0" w:color="auto"/>
      </w:divBdr>
    </w:div>
    <w:div w:id="175971026">
      <w:bodyDiv w:val="1"/>
      <w:marLeft w:val="0"/>
      <w:marRight w:val="0"/>
      <w:marTop w:val="0"/>
      <w:marBottom w:val="0"/>
      <w:divBdr>
        <w:top w:val="none" w:sz="0" w:space="0" w:color="auto"/>
        <w:left w:val="none" w:sz="0" w:space="0" w:color="auto"/>
        <w:bottom w:val="none" w:sz="0" w:space="0" w:color="auto"/>
        <w:right w:val="none" w:sz="0" w:space="0" w:color="auto"/>
      </w:divBdr>
    </w:div>
    <w:div w:id="176232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236678">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3681">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6621713">
      <w:bodyDiv w:val="1"/>
      <w:marLeft w:val="0"/>
      <w:marRight w:val="0"/>
      <w:marTop w:val="0"/>
      <w:marBottom w:val="0"/>
      <w:divBdr>
        <w:top w:val="none" w:sz="0" w:space="0" w:color="auto"/>
        <w:left w:val="none" w:sz="0" w:space="0" w:color="auto"/>
        <w:bottom w:val="none" w:sz="0" w:space="0" w:color="auto"/>
        <w:right w:val="none" w:sz="0" w:space="0" w:color="auto"/>
      </w:divBdr>
    </w:div>
    <w:div w:id="176652120">
      <w:bodyDiv w:val="1"/>
      <w:marLeft w:val="0"/>
      <w:marRight w:val="0"/>
      <w:marTop w:val="0"/>
      <w:marBottom w:val="0"/>
      <w:divBdr>
        <w:top w:val="none" w:sz="0" w:space="0" w:color="auto"/>
        <w:left w:val="none" w:sz="0" w:space="0" w:color="auto"/>
        <w:bottom w:val="none" w:sz="0" w:space="0" w:color="auto"/>
        <w:right w:val="none" w:sz="0" w:space="0" w:color="auto"/>
      </w:divBdr>
    </w:div>
    <w:div w:id="176816941">
      <w:bodyDiv w:val="1"/>
      <w:marLeft w:val="0"/>
      <w:marRight w:val="0"/>
      <w:marTop w:val="0"/>
      <w:marBottom w:val="0"/>
      <w:divBdr>
        <w:top w:val="none" w:sz="0" w:space="0" w:color="auto"/>
        <w:left w:val="none" w:sz="0" w:space="0" w:color="auto"/>
        <w:bottom w:val="none" w:sz="0" w:space="0" w:color="auto"/>
        <w:right w:val="none" w:sz="0" w:space="0" w:color="auto"/>
      </w:divBdr>
    </w:div>
    <w:div w:id="176817560">
      <w:bodyDiv w:val="1"/>
      <w:marLeft w:val="0"/>
      <w:marRight w:val="0"/>
      <w:marTop w:val="0"/>
      <w:marBottom w:val="0"/>
      <w:divBdr>
        <w:top w:val="none" w:sz="0" w:space="0" w:color="auto"/>
        <w:left w:val="none" w:sz="0" w:space="0" w:color="auto"/>
        <w:bottom w:val="none" w:sz="0" w:space="0" w:color="auto"/>
        <w:right w:val="none" w:sz="0" w:space="0" w:color="auto"/>
      </w:divBdr>
    </w:div>
    <w:div w:id="176889735">
      <w:bodyDiv w:val="1"/>
      <w:marLeft w:val="0"/>
      <w:marRight w:val="0"/>
      <w:marTop w:val="0"/>
      <w:marBottom w:val="0"/>
      <w:divBdr>
        <w:top w:val="none" w:sz="0" w:space="0" w:color="auto"/>
        <w:left w:val="none" w:sz="0" w:space="0" w:color="auto"/>
        <w:bottom w:val="none" w:sz="0" w:space="0" w:color="auto"/>
        <w:right w:val="none" w:sz="0" w:space="0" w:color="auto"/>
      </w:divBdr>
    </w:div>
    <w:div w:id="176896362">
      <w:bodyDiv w:val="1"/>
      <w:marLeft w:val="0"/>
      <w:marRight w:val="0"/>
      <w:marTop w:val="0"/>
      <w:marBottom w:val="0"/>
      <w:divBdr>
        <w:top w:val="none" w:sz="0" w:space="0" w:color="auto"/>
        <w:left w:val="none" w:sz="0" w:space="0" w:color="auto"/>
        <w:bottom w:val="none" w:sz="0" w:space="0" w:color="auto"/>
        <w:right w:val="none" w:sz="0" w:space="0" w:color="auto"/>
      </w:divBdr>
    </w:div>
    <w:div w:id="177014263">
      <w:bodyDiv w:val="1"/>
      <w:marLeft w:val="0"/>
      <w:marRight w:val="0"/>
      <w:marTop w:val="0"/>
      <w:marBottom w:val="0"/>
      <w:divBdr>
        <w:top w:val="none" w:sz="0" w:space="0" w:color="auto"/>
        <w:left w:val="none" w:sz="0" w:space="0" w:color="auto"/>
        <w:bottom w:val="none" w:sz="0" w:space="0" w:color="auto"/>
        <w:right w:val="none" w:sz="0" w:space="0" w:color="auto"/>
      </w:divBdr>
    </w:div>
    <w:div w:id="177038683">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084829">
      <w:bodyDiv w:val="1"/>
      <w:marLeft w:val="0"/>
      <w:marRight w:val="0"/>
      <w:marTop w:val="0"/>
      <w:marBottom w:val="0"/>
      <w:divBdr>
        <w:top w:val="none" w:sz="0" w:space="0" w:color="auto"/>
        <w:left w:val="none" w:sz="0" w:space="0" w:color="auto"/>
        <w:bottom w:val="none" w:sz="0" w:space="0" w:color="auto"/>
        <w:right w:val="none" w:sz="0" w:space="0" w:color="auto"/>
      </w:divBdr>
    </w:div>
    <w:div w:id="177234935">
      <w:bodyDiv w:val="1"/>
      <w:marLeft w:val="0"/>
      <w:marRight w:val="0"/>
      <w:marTop w:val="0"/>
      <w:marBottom w:val="0"/>
      <w:divBdr>
        <w:top w:val="none" w:sz="0" w:space="0" w:color="auto"/>
        <w:left w:val="none" w:sz="0" w:space="0" w:color="auto"/>
        <w:bottom w:val="none" w:sz="0" w:space="0" w:color="auto"/>
        <w:right w:val="none" w:sz="0" w:space="0" w:color="auto"/>
      </w:divBdr>
    </w:div>
    <w:div w:id="177237527">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47359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699661">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891320">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279668">
      <w:bodyDiv w:val="1"/>
      <w:marLeft w:val="0"/>
      <w:marRight w:val="0"/>
      <w:marTop w:val="0"/>
      <w:marBottom w:val="0"/>
      <w:divBdr>
        <w:top w:val="none" w:sz="0" w:space="0" w:color="auto"/>
        <w:left w:val="none" w:sz="0" w:space="0" w:color="auto"/>
        <w:bottom w:val="none" w:sz="0" w:space="0" w:color="auto"/>
        <w:right w:val="none" w:sz="0" w:space="0" w:color="auto"/>
      </w:divBdr>
    </w:div>
    <w:div w:id="178395258">
      <w:bodyDiv w:val="1"/>
      <w:marLeft w:val="0"/>
      <w:marRight w:val="0"/>
      <w:marTop w:val="0"/>
      <w:marBottom w:val="0"/>
      <w:divBdr>
        <w:top w:val="none" w:sz="0" w:space="0" w:color="auto"/>
        <w:left w:val="none" w:sz="0" w:space="0" w:color="auto"/>
        <w:bottom w:val="none" w:sz="0" w:space="0" w:color="auto"/>
        <w:right w:val="none" w:sz="0" w:space="0" w:color="auto"/>
      </w:divBdr>
    </w:div>
    <w:div w:id="178396374">
      <w:bodyDiv w:val="1"/>
      <w:marLeft w:val="0"/>
      <w:marRight w:val="0"/>
      <w:marTop w:val="0"/>
      <w:marBottom w:val="0"/>
      <w:divBdr>
        <w:top w:val="none" w:sz="0" w:space="0" w:color="auto"/>
        <w:left w:val="none" w:sz="0" w:space="0" w:color="auto"/>
        <w:bottom w:val="none" w:sz="0" w:space="0" w:color="auto"/>
        <w:right w:val="none" w:sz="0" w:space="0" w:color="auto"/>
      </w:divBdr>
    </w:div>
    <w:div w:id="178472708">
      <w:bodyDiv w:val="1"/>
      <w:marLeft w:val="0"/>
      <w:marRight w:val="0"/>
      <w:marTop w:val="0"/>
      <w:marBottom w:val="0"/>
      <w:divBdr>
        <w:top w:val="none" w:sz="0" w:space="0" w:color="auto"/>
        <w:left w:val="none" w:sz="0" w:space="0" w:color="auto"/>
        <w:bottom w:val="none" w:sz="0" w:space="0" w:color="auto"/>
        <w:right w:val="none" w:sz="0" w:space="0" w:color="auto"/>
      </w:divBdr>
    </w:div>
    <w:div w:id="178473134">
      <w:bodyDiv w:val="1"/>
      <w:marLeft w:val="0"/>
      <w:marRight w:val="0"/>
      <w:marTop w:val="0"/>
      <w:marBottom w:val="0"/>
      <w:divBdr>
        <w:top w:val="none" w:sz="0" w:space="0" w:color="auto"/>
        <w:left w:val="none" w:sz="0" w:space="0" w:color="auto"/>
        <w:bottom w:val="none" w:sz="0" w:space="0" w:color="auto"/>
        <w:right w:val="none" w:sz="0" w:space="0" w:color="auto"/>
      </w:divBdr>
    </w:div>
    <w:div w:id="178473147">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58822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8813103">
      <w:bodyDiv w:val="1"/>
      <w:marLeft w:val="0"/>
      <w:marRight w:val="0"/>
      <w:marTop w:val="0"/>
      <w:marBottom w:val="0"/>
      <w:divBdr>
        <w:top w:val="none" w:sz="0" w:space="0" w:color="auto"/>
        <w:left w:val="none" w:sz="0" w:space="0" w:color="auto"/>
        <w:bottom w:val="none" w:sz="0" w:space="0" w:color="auto"/>
        <w:right w:val="none" w:sz="0" w:space="0" w:color="auto"/>
      </w:divBdr>
    </w:div>
    <w:div w:id="178858907">
      <w:bodyDiv w:val="1"/>
      <w:marLeft w:val="0"/>
      <w:marRight w:val="0"/>
      <w:marTop w:val="0"/>
      <w:marBottom w:val="0"/>
      <w:divBdr>
        <w:top w:val="none" w:sz="0" w:space="0" w:color="auto"/>
        <w:left w:val="none" w:sz="0" w:space="0" w:color="auto"/>
        <w:bottom w:val="none" w:sz="0" w:space="0" w:color="auto"/>
        <w:right w:val="none" w:sz="0" w:space="0" w:color="auto"/>
      </w:divBdr>
    </w:div>
    <w:div w:id="179007653">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130175">
      <w:bodyDiv w:val="1"/>
      <w:marLeft w:val="0"/>
      <w:marRight w:val="0"/>
      <w:marTop w:val="0"/>
      <w:marBottom w:val="0"/>
      <w:divBdr>
        <w:top w:val="none" w:sz="0" w:space="0" w:color="auto"/>
        <w:left w:val="none" w:sz="0" w:space="0" w:color="auto"/>
        <w:bottom w:val="none" w:sz="0" w:space="0" w:color="auto"/>
        <w:right w:val="none" w:sz="0" w:space="0" w:color="auto"/>
      </w:divBdr>
    </w:div>
    <w:div w:id="179320753">
      <w:bodyDiv w:val="1"/>
      <w:marLeft w:val="0"/>
      <w:marRight w:val="0"/>
      <w:marTop w:val="0"/>
      <w:marBottom w:val="0"/>
      <w:divBdr>
        <w:top w:val="none" w:sz="0" w:space="0" w:color="auto"/>
        <w:left w:val="none" w:sz="0" w:space="0" w:color="auto"/>
        <w:bottom w:val="none" w:sz="0" w:space="0" w:color="auto"/>
        <w:right w:val="none" w:sz="0" w:space="0" w:color="auto"/>
      </w:divBdr>
    </w:div>
    <w:div w:id="179397895">
      <w:bodyDiv w:val="1"/>
      <w:marLeft w:val="0"/>
      <w:marRight w:val="0"/>
      <w:marTop w:val="0"/>
      <w:marBottom w:val="0"/>
      <w:divBdr>
        <w:top w:val="none" w:sz="0" w:space="0" w:color="auto"/>
        <w:left w:val="none" w:sz="0" w:space="0" w:color="auto"/>
        <w:bottom w:val="none" w:sz="0" w:space="0" w:color="auto"/>
        <w:right w:val="none" w:sz="0" w:space="0" w:color="auto"/>
      </w:divBdr>
    </w:div>
    <w:div w:id="179468764">
      <w:bodyDiv w:val="1"/>
      <w:marLeft w:val="0"/>
      <w:marRight w:val="0"/>
      <w:marTop w:val="0"/>
      <w:marBottom w:val="0"/>
      <w:divBdr>
        <w:top w:val="none" w:sz="0" w:space="0" w:color="auto"/>
        <w:left w:val="none" w:sz="0" w:space="0" w:color="auto"/>
        <w:bottom w:val="none" w:sz="0" w:space="0" w:color="auto"/>
        <w:right w:val="none" w:sz="0" w:space="0" w:color="auto"/>
      </w:divBdr>
    </w:div>
    <w:div w:id="179589583">
      <w:bodyDiv w:val="1"/>
      <w:marLeft w:val="0"/>
      <w:marRight w:val="0"/>
      <w:marTop w:val="0"/>
      <w:marBottom w:val="0"/>
      <w:divBdr>
        <w:top w:val="none" w:sz="0" w:space="0" w:color="auto"/>
        <w:left w:val="none" w:sz="0" w:space="0" w:color="auto"/>
        <w:bottom w:val="none" w:sz="0" w:space="0" w:color="auto"/>
        <w:right w:val="none" w:sz="0" w:space="0" w:color="auto"/>
      </w:divBdr>
    </w:div>
    <w:div w:id="179661188">
      <w:bodyDiv w:val="1"/>
      <w:marLeft w:val="0"/>
      <w:marRight w:val="0"/>
      <w:marTop w:val="0"/>
      <w:marBottom w:val="0"/>
      <w:divBdr>
        <w:top w:val="none" w:sz="0" w:space="0" w:color="auto"/>
        <w:left w:val="none" w:sz="0" w:space="0" w:color="auto"/>
        <w:bottom w:val="none" w:sz="0" w:space="0" w:color="auto"/>
        <w:right w:val="none" w:sz="0" w:space="0" w:color="auto"/>
      </w:divBdr>
    </w:div>
    <w:div w:id="179710509">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053657">
      <w:bodyDiv w:val="1"/>
      <w:marLeft w:val="0"/>
      <w:marRight w:val="0"/>
      <w:marTop w:val="0"/>
      <w:marBottom w:val="0"/>
      <w:divBdr>
        <w:top w:val="none" w:sz="0" w:space="0" w:color="auto"/>
        <w:left w:val="none" w:sz="0" w:space="0" w:color="auto"/>
        <w:bottom w:val="none" w:sz="0" w:space="0" w:color="auto"/>
        <w:right w:val="none" w:sz="0" w:space="0" w:color="auto"/>
      </w:divBdr>
    </w:div>
    <w:div w:id="180054813">
      <w:bodyDiv w:val="1"/>
      <w:marLeft w:val="0"/>
      <w:marRight w:val="0"/>
      <w:marTop w:val="0"/>
      <w:marBottom w:val="0"/>
      <w:divBdr>
        <w:top w:val="none" w:sz="0" w:space="0" w:color="auto"/>
        <w:left w:val="none" w:sz="0" w:space="0" w:color="auto"/>
        <w:bottom w:val="none" w:sz="0" w:space="0" w:color="auto"/>
        <w:right w:val="none" w:sz="0" w:space="0" w:color="auto"/>
      </w:divBdr>
    </w:div>
    <w:div w:id="180096908">
      <w:bodyDiv w:val="1"/>
      <w:marLeft w:val="0"/>
      <w:marRight w:val="0"/>
      <w:marTop w:val="0"/>
      <w:marBottom w:val="0"/>
      <w:divBdr>
        <w:top w:val="none" w:sz="0" w:space="0" w:color="auto"/>
        <w:left w:val="none" w:sz="0" w:space="0" w:color="auto"/>
        <w:bottom w:val="none" w:sz="0" w:space="0" w:color="auto"/>
        <w:right w:val="none" w:sz="0" w:space="0" w:color="auto"/>
      </w:divBdr>
    </w:div>
    <w:div w:id="180164256">
      <w:bodyDiv w:val="1"/>
      <w:marLeft w:val="0"/>
      <w:marRight w:val="0"/>
      <w:marTop w:val="0"/>
      <w:marBottom w:val="0"/>
      <w:divBdr>
        <w:top w:val="none" w:sz="0" w:space="0" w:color="auto"/>
        <w:left w:val="none" w:sz="0" w:space="0" w:color="auto"/>
        <w:bottom w:val="none" w:sz="0" w:space="0" w:color="auto"/>
        <w:right w:val="none" w:sz="0" w:space="0" w:color="auto"/>
      </w:divBdr>
    </w:div>
    <w:div w:id="180244682">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0705948">
      <w:bodyDiv w:val="1"/>
      <w:marLeft w:val="0"/>
      <w:marRight w:val="0"/>
      <w:marTop w:val="0"/>
      <w:marBottom w:val="0"/>
      <w:divBdr>
        <w:top w:val="none" w:sz="0" w:space="0" w:color="auto"/>
        <w:left w:val="none" w:sz="0" w:space="0" w:color="auto"/>
        <w:bottom w:val="none" w:sz="0" w:space="0" w:color="auto"/>
        <w:right w:val="none" w:sz="0" w:space="0" w:color="auto"/>
      </w:divBdr>
    </w:div>
    <w:div w:id="180903269">
      <w:bodyDiv w:val="1"/>
      <w:marLeft w:val="0"/>
      <w:marRight w:val="0"/>
      <w:marTop w:val="0"/>
      <w:marBottom w:val="0"/>
      <w:divBdr>
        <w:top w:val="none" w:sz="0" w:space="0" w:color="auto"/>
        <w:left w:val="none" w:sz="0" w:space="0" w:color="auto"/>
        <w:bottom w:val="none" w:sz="0" w:space="0" w:color="auto"/>
        <w:right w:val="none" w:sz="0" w:space="0" w:color="auto"/>
      </w:divBdr>
    </w:div>
    <w:div w:id="180974066">
      <w:bodyDiv w:val="1"/>
      <w:marLeft w:val="0"/>
      <w:marRight w:val="0"/>
      <w:marTop w:val="0"/>
      <w:marBottom w:val="0"/>
      <w:divBdr>
        <w:top w:val="none" w:sz="0" w:space="0" w:color="auto"/>
        <w:left w:val="none" w:sz="0" w:space="0" w:color="auto"/>
        <w:bottom w:val="none" w:sz="0" w:space="0" w:color="auto"/>
        <w:right w:val="none" w:sz="0" w:space="0" w:color="auto"/>
      </w:divBdr>
    </w:div>
    <w:div w:id="181014801">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170954">
      <w:bodyDiv w:val="1"/>
      <w:marLeft w:val="0"/>
      <w:marRight w:val="0"/>
      <w:marTop w:val="0"/>
      <w:marBottom w:val="0"/>
      <w:divBdr>
        <w:top w:val="none" w:sz="0" w:space="0" w:color="auto"/>
        <w:left w:val="none" w:sz="0" w:space="0" w:color="auto"/>
        <w:bottom w:val="none" w:sz="0" w:space="0" w:color="auto"/>
        <w:right w:val="none" w:sz="0" w:space="0" w:color="auto"/>
      </w:divBdr>
    </w:div>
    <w:div w:id="181238299">
      <w:bodyDiv w:val="1"/>
      <w:marLeft w:val="0"/>
      <w:marRight w:val="0"/>
      <w:marTop w:val="0"/>
      <w:marBottom w:val="0"/>
      <w:divBdr>
        <w:top w:val="none" w:sz="0" w:space="0" w:color="auto"/>
        <w:left w:val="none" w:sz="0" w:space="0" w:color="auto"/>
        <w:bottom w:val="none" w:sz="0" w:space="0" w:color="auto"/>
        <w:right w:val="none" w:sz="0" w:space="0" w:color="auto"/>
      </w:divBdr>
    </w:div>
    <w:div w:id="181288841">
      <w:bodyDiv w:val="1"/>
      <w:marLeft w:val="0"/>
      <w:marRight w:val="0"/>
      <w:marTop w:val="0"/>
      <w:marBottom w:val="0"/>
      <w:divBdr>
        <w:top w:val="none" w:sz="0" w:space="0" w:color="auto"/>
        <w:left w:val="none" w:sz="0" w:space="0" w:color="auto"/>
        <w:bottom w:val="none" w:sz="0" w:space="0" w:color="auto"/>
        <w:right w:val="none" w:sz="0" w:space="0" w:color="auto"/>
      </w:divBdr>
    </w:div>
    <w:div w:id="181404498">
      <w:bodyDiv w:val="1"/>
      <w:marLeft w:val="0"/>
      <w:marRight w:val="0"/>
      <w:marTop w:val="0"/>
      <w:marBottom w:val="0"/>
      <w:divBdr>
        <w:top w:val="none" w:sz="0" w:space="0" w:color="auto"/>
        <w:left w:val="none" w:sz="0" w:space="0" w:color="auto"/>
        <w:bottom w:val="none" w:sz="0" w:space="0" w:color="auto"/>
        <w:right w:val="none" w:sz="0" w:space="0" w:color="auto"/>
      </w:divBdr>
    </w:div>
    <w:div w:id="181404509">
      <w:bodyDiv w:val="1"/>
      <w:marLeft w:val="0"/>
      <w:marRight w:val="0"/>
      <w:marTop w:val="0"/>
      <w:marBottom w:val="0"/>
      <w:divBdr>
        <w:top w:val="none" w:sz="0" w:space="0" w:color="auto"/>
        <w:left w:val="none" w:sz="0" w:space="0" w:color="auto"/>
        <w:bottom w:val="none" w:sz="0" w:space="0" w:color="auto"/>
        <w:right w:val="none" w:sz="0" w:space="0" w:color="auto"/>
      </w:divBdr>
    </w:div>
    <w:div w:id="181475531">
      <w:bodyDiv w:val="1"/>
      <w:marLeft w:val="0"/>
      <w:marRight w:val="0"/>
      <w:marTop w:val="0"/>
      <w:marBottom w:val="0"/>
      <w:divBdr>
        <w:top w:val="none" w:sz="0" w:space="0" w:color="auto"/>
        <w:left w:val="none" w:sz="0" w:space="0" w:color="auto"/>
        <w:bottom w:val="none" w:sz="0" w:space="0" w:color="auto"/>
        <w:right w:val="none" w:sz="0" w:space="0" w:color="auto"/>
      </w:divBdr>
    </w:div>
    <w:div w:id="181482743">
      <w:bodyDiv w:val="1"/>
      <w:marLeft w:val="0"/>
      <w:marRight w:val="0"/>
      <w:marTop w:val="0"/>
      <w:marBottom w:val="0"/>
      <w:divBdr>
        <w:top w:val="none" w:sz="0" w:space="0" w:color="auto"/>
        <w:left w:val="none" w:sz="0" w:space="0" w:color="auto"/>
        <w:bottom w:val="none" w:sz="0" w:space="0" w:color="auto"/>
        <w:right w:val="none" w:sz="0" w:space="0" w:color="auto"/>
      </w:divBdr>
    </w:div>
    <w:div w:id="181549430">
      <w:bodyDiv w:val="1"/>
      <w:marLeft w:val="0"/>
      <w:marRight w:val="0"/>
      <w:marTop w:val="0"/>
      <w:marBottom w:val="0"/>
      <w:divBdr>
        <w:top w:val="none" w:sz="0" w:space="0" w:color="auto"/>
        <w:left w:val="none" w:sz="0" w:space="0" w:color="auto"/>
        <w:bottom w:val="none" w:sz="0" w:space="0" w:color="auto"/>
        <w:right w:val="none" w:sz="0" w:space="0" w:color="auto"/>
      </w:divBdr>
    </w:div>
    <w:div w:id="181672340">
      <w:bodyDiv w:val="1"/>
      <w:marLeft w:val="0"/>
      <w:marRight w:val="0"/>
      <w:marTop w:val="0"/>
      <w:marBottom w:val="0"/>
      <w:divBdr>
        <w:top w:val="none" w:sz="0" w:space="0" w:color="auto"/>
        <w:left w:val="none" w:sz="0" w:space="0" w:color="auto"/>
        <w:bottom w:val="none" w:sz="0" w:space="0" w:color="auto"/>
        <w:right w:val="none" w:sz="0" w:space="0" w:color="auto"/>
      </w:divBdr>
    </w:div>
    <w:div w:id="181748100">
      <w:bodyDiv w:val="1"/>
      <w:marLeft w:val="0"/>
      <w:marRight w:val="0"/>
      <w:marTop w:val="0"/>
      <w:marBottom w:val="0"/>
      <w:divBdr>
        <w:top w:val="none" w:sz="0" w:space="0" w:color="auto"/>
        <w:left w:val="none" w:sz="0" w:space="0" w:color="auto"/>
        <w:bottom w:val="none" w:sz="0" w:space="0" w:color="auto"/>
        <w:right w:val="none" w:sz="0" w:space="0" w:color="auto"/>
      </w:divBdr>
    </w:div>
    <w:div w:id="181821750">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1866808">
      <w:bodyDiv w:val="1"/>
      <w:marLeft w:val="0"/>
      <w:marRight w:val="0"/>
      <w:marTop w:val="0"/>
      <w:marBottom w:val="0"/>
      <w:divBdr>
        <w:top w:val="none" w:sz="0" w:space="0" w:color="auto"/>
        <w:left w:val="none" w:sz="0" w:space="0" w:color="auto"/>
        <w:bottom w:val="none" w:sz="0" w:space="0" w:color="auto"/>
        <w:right w:val="none" w:sz="0" w:space="0" w:color="auto"/>
      </w:divBdr>
    </w:div>
    <w:div w:id="181943197">
      <w:bodyDiv w:val="1"/>
      <w:marLeft w:val="0"/>
      <w:marRight w:val="0"/>
      <w:marTop w:val="0"/>
      <w:marBottom w:val="0"/>
      <w:divBdr>
        <w:top w:val="none" w:sz="0" w:space="0" w:color="auto"/>
        <w:left w:val="none" w:sz="0" w:space="0" w:color="auto"/>
        <w:bottom w:val="none" w:sz="0" w:space="0" w:color="auto"/>
        <w:right w:val="none" w:sz="0" w:space="0" w:color="auto"/>
      </w:divBdr>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138666">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285190">
      <w:bodyDiv w:val="1"/>
      <w:marLeft w:val="0"/>
      <w:marRight w:val="0"/>
      <w:marTop w:val="0"/>
      <w:marBottom w:val="0"/>
      <w:divBdr>
        <w:top w:val="none" w:sz="0" w:space="0" w:color="auto"/>
        <w:left w:val="none" w:sz="0" w:space="0" w:color="auto"/>
        <w:bottom w:val="none" w:sz="0" w:space="0" w:color="auto"/>
        <w:right w:val="none" w:sz="0" w:space="0" w:color="auto"/>
      </w:divBdr>
    </w:div>
    <w:div w:id="182325032">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401050">
      <w:bodyDiv w:val="1"/>
      <w:marLeft w:val="0"/>
      <w:marRight w:val="0"/>
      <w:marTop w:val="0"/>
      <w:marBottom w:val="0"/>
      <w:divBdr>
        <w:top w:val="none" w:sz="0" w:space="0" w:color="auto"/>
        <w:left w:val="none" w:sz="0" w:space="0" w:color="auto"/>
        <w:bottom w:val="none" w:sz="0" w:space="0" w:color="auto"/>
        <w:right w:val="none" w:sz="0" w:space="0" w:color="auto"/>
      </w:divBdr>
    </w:div>
    <w:div w:id="182517767">
      <w:bodyDiv w:val="1"/>
      <w:marLeft w:val="0"/>
      <w:marRight w:val="0"/>
      <w:marTop w:val="0"/>
      <w:marBottom w:val="0"/>
      <w:divBdr>
        <w:top w:val="none" w:sz="0" w:space="0" w:color="auto"/>
        <w:left w:val="none" w:sz="0" w:space="0" w:color="auto"/>
        <w:bottom w:val="none" w:sz="0" w:space="0" w:color="auto"/>
        <w:right w:val="none" w:sz="0" w:space="0" w:color="auto"/>
      </w:divBdr>
    </w:div>
    <w:div w:id="182520947">
      <w:bodyDiv w:val="1"/>
      <w:marLeft w:val="0"/>
      <w:marRight w:val="0"/>
      <w:marTop w:val="0"/>
      <w:marBottom w:val="0"/>
      <w:divBdr>
        <w:top w:val="none" w:sz="0" w:space="0" w:color="auto"/>
        <w:left w:val="none" w:sz="0" w:space="0" w:color="auto"/>
        <w:bottom w:val="none" w:sz="0" w:space="0" w:color="auto"/>
        <w:right w:val="none" w:sz="0" w:space="0" w:color="auto"/>
      </w:divBdr>
    </w:div>
    <w:div w:id="182522633">
      <w:bodyDiv w:val="1"/>
      <w:marLeft w:val="0"/>
      <w:marRight w:val="0"/>
      <w:marTop w:val="0"/>
      <w:marBottom w:val="0"/>
      <w:divBdr>
        <w:top w:val="none" w:sz="0" w:space="0" w:color="auto"/>
        <w:left w:val="none" w:sz="0" w:space="0" w:color="auto"/>
        <w:bottom w:val="none" w:sz="0" w:space="0" w:color="auto"/>
        <w:right w:val="none" w:sz="0" w:space="0" w:color="auto"/>
      </w:divBdr>
    </w:div>
    <w:div w:id="182593702">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47008">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2791418">
      <w:bodyDiv w:val="1"/>
      <w:marLeft w:val="0"/>
      <w:marRight w:val="0"/>
      <w:marTop w:val="0"/>
      <w:marBottom w:val="0"/>
      <w:divBdr>
        <w:top w:val="none" w:sz="0" w:space="0" w:color="auto"/>
        <w:left w:val="none" w:sz="0" w:space="0" w:color="auto"/>
        <w:bottom w:val="none" w:sz="0" w:space="0" w:color="auto"/>
        <w:right w:val="none" w:sz="0" w:space="0" w:color="auto"/>
      </w:divBdr>
    </w:div>
    <w:div w:id="182936852">
      <w:bodyDiv w:val="1"/>
      <w:marLeft w:val="0"/>
      <w:marRight w:val="0"/>
      <w:marTop w:val="0"/>
      <w:marBottom w:val="0"/>
      <w:divBdr>
        <w:top w:val="none" w:sz="0" w:space="0" w:color="auto"/>
        <w:left w:val="none" w:sz="0" w:space="0" w:color="auto"/>
        <w:bottom w:val="none" w:sz="0" w:space="0" w:color="auto"/>
        <w:right w:val="none" w:sz="0" w:space="0" w:color="auto"/>
      </w:divBdr>
    </w:div>
    <w:div w:id="182942200">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440377">
      <w:bodyDiv w:val="1"/>
      <w:marLeft w:val="0"/>
      <w:marRight w:val="0"/>
      <w:marTop w:val="0"/>
      <w:marBottom w:val="0"/>
      <w:divBdr>
        <w:top w:val="none" w:sz="0" w:space="0" w:color="auto"/>
        <w:left w:val="none" w:sz="0" w:space="0" w:color="auto"/>
        <w:bottom w:val="none" w:sz="0" w:space="0" w:color="auto"/>
        <w:right w:val="none" w:sz="0" w:space="0" w:color="auto"/>
      </w:divBdr>
    </w:div>
    <w:div w:id="183445656">
      <w:bodyDiv w:val="1"/>
      <w:marLeft w:val="0"/>
      <w:marRight w:val="0"/>
      <w:marTop w:val="0"/>
      <w:marBottom w:val="0"/>
      <w:divBdr>
        <w:top w:val="none" w:sz="0" w:space="0" w:color="auto"/>
        <w:left w:val="none" w:sz="0" w:space="0" w:color="auto"/>
        <w:bottom w:val="none" w:sz="0" w:space="0" w:color="auto"/>
        <w:right w:val="none" w:sz="0" w:space="0" w:color="auto"/>
      </w:divBdr>
    </w:div>
    <w:div w:id="183516081">
      <w:bodyDiv w:val="1"/>
      <w:marLeft w:val="0"/>
      <w:marRight w:val="0"/>
      <w:marTop w:val="0"/>
      <w:marBottom w:val="0"/>
      <w:divBdr>
        <w:top w:val="none" w:sz="0" w:space="0" w:color="auto"/>
        <w:left w:val="none" w:sz="0" w:space="0" w:color="auto"/>
        <w:bottom w:val="none" w:sz="0" w:space="0" w:color="auto"/>
        <w:right w:val="none" w:sz="0" w:space="0" w:color="auto"/>
      </w:divBdr>
    </w:div>
    <w:div w:id="183519836">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591785">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099590">
      <w:bodyDiv w:val="1"/>
      <w:marLeft w:val="0"/>
      <w:marRight w:val="0"/>
      <w:marTop w:val="0"/>
      <w:marBottom w:val="0"/>
      <w:divBdr>
        <w:top w:val="none" w:sz="0" w:space="0" w:color="auto"/>
        <w:left w:val="none" w:sz="0" w:space="0" w:color="auto"/>
        <w:bottom w:val="none" w:sz="0" w:space="0" w:color="auto"/>
        <w:right w:val="none" w:sz="0" w:space="0" w:color="auto"/>
      </w:divBdr>
    </w:div>
    <w:div w:id="184101416">
      <w:bodyDiv w:val="1"/>
      <w:marLeft w:val="0"/>
      <w:marRight w:val="0"/>
      <w:marTop w:val="0"/>
      <w:marBottom w:val="0"/>
      <w:divBdr>
        <w:top w:val="none" w:sz="0" w:space="0" w:color="auto"/>
        <w:left w:val="none" w:sz="0" w:space="0" w:color="auto"/>
        <w:bottom w:val="none" w:sz="0" w:space="0" w:color="auto"/>
        <w:right w:val="none" w:sz="0" w:space="0" w:color="auto"/>
      </w:divBdr>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458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51047">
      <w:bodyDiv w:val="1"/>
      <w:marLeft w:val="0"/>
      <w:marRight w:val="0"/>
      <w:marTop w:val="0"/>
      <w:marBottom w:val="0"/>
      <w:divBdr>
        <w:top w:val="none" w:sz="0" w:space="0" w:color="auto"/>
        <w:left w:val="none" w:sz="0" w:space="0" w:color="auto"/>
        <w:bottom w:val="none" w:sz="0" w:space="0" w:color="auto"/>
        <w:right w:val="none" w:sz="0" w:space="0" w:color="auto"/>
      </w:divBdr>
    </w:div>
    <w:div w:id="184365108">
      <w:bodyDiv w:val="1"/>
      <w:marLeft w:val="0"/>
      <w:marRight w:val="0"/>
      <w:marTop w:val="0"/>
      <w:marBottom w:val="0"/>
      <w:divBdr>
        <w:top w:val="none" w:sz="0" w:space="0" w:color="auto"/>
        <w:left w:val="none" w:sz="0" w:space="0" w:color="auto"/>
        <w:bottom w:val="none" w:sz="0" w:space="0" w:color="auto"/>
        <w:right w:val="none" w:sz="0" w:space="0" w:color="auto"/>
      </w:divBdr>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491227">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560336">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4680755">
      <w:bodyDiv w:val="1"/>
      <w:marLeft w:val="0"/>
      <w:marRight w:val="0"/>
      <w:marTop w:val="0"/>
      <w:marBottom w:val="0"/>
      <w:divBdr>
        <w:top w:val="none" w:sz="0" w:space="0" w:color="auto"/>
        <w:left w:val="none" w:sz="0" w:space="0" w:color="auto"/>
        <w:bottom w:val="none" w:sz="0" w:space="0" w:color="auto"/>
        <w:right w:val="none" w:sz="0" w:space="0" w:color="auto"/>
      </w:divBdr>
    </w:div>
    <w:div w:id="184827596">
      <w:bodyDiv w:val="1"/>
      <w:marLeft w:val="0"/>
      <w:marRight w:val="0"/>
      <w:marTop w:val="0"/>
      <w:marBottom w:val="0"/>
      <w:divBdr>
        <w:top w:val="none" w:sz="0" w:space="0" w:color="auto"/>
        <w:left w:val="none" w:sz="0" w:space="0" w:color="auto"/>
        <w:bottom w:val="none" w:sz="0" w:space="0" w:color="auto"/>
        <w:right w:val="none" w:sz="0" w:space="0" w:color="auto"/>
      </w:divBdr>
    </w:div>
    <w:div w:id="18494833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16957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363199">
      <w:bodyDiv w:val="1"/>
      <w:marLeft w:val="0"/>
      <w:marRight w:val="0"/>
      <w:marTop w:val="0"/>
      <w:marBottom w:val="0"/>
      <w:divBdr>
        <w:top w:val="none" w:sz="0" w:space="0" w:color="auto"/>
        <w:left w:val="none" w:sz="0" w:space="0" w:color="auto"/>
        <w:bottom w:val="none" w:sz="0" w:space="0" w:color="auto"/>
        <w:right w:val="none" w:sz="0" w:space="0" w:color="auto"/>
      </w:divBdr>
    </w:div>
    <w:div w:id="185414989">
      <w:bodyDiv w:val="1"/>
      <w:marLeft w:val="0"/>
      <w:marRight w:val="0"/>
      <w:marTop w:val="0"/>
      <w:marBottom w:val="0"/>
      <w:divBdr>
        <w:top w:val="none" w:sz="0" w:space="0" w:color="auto"/>
        <w:left w:val="none" w:sz="0" w:space="0" w:color="auto"/>
        <w:bottom w:val="none" w:sz="0" w:space="0" w:color="auto"/>
        <w:right w:val="none" w:sz="0" w:space="0" w:color="auto"/>
      </w:divBdr>
    </w:div>
    <w:div w:id="185607806">
      <w:bodyDiv w:val="1"/>
      <w:marLeft w:val="0"/>
      <w:marRight w:val="0"/>
      <w:marTop w:val="0"/>
      <w:marBottom w:val="0"/>
      <w:divBdr>
        <w:top w:val="none" w:sz="0" w:space="0" w:color="auto"/>
        <w:left w:val="none" w:sz="0" w:space="0" w:color="auto"/>
        <w:bottom w:val="none" w:sz="0" w:space="0" w:color="auto"/>
        <w:right w:val="none" w:sz="0" w:space="0" w:color="auto"/>
      </w:divBdr>
    </w:div>
    <w:div w:id="185608132">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5826980">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5300">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254462">
      <w:bodyDiv w:val="1"/>
      <w:marLeft w:val="0"/>
      <w:marRight w:val="0"/>
      <w:marTop w:val="0"/>
      <w:marBottom w:val="0"/>
      <w:divBdr>
        <w:top w:val="none" w:sz="0" w:space="0" w:color="auto"/>
        <w:left w:val="none" w:sz="0" w:space="0" w:color="auto"/>
        <w:bottom w:val="none" w:sz="0" w:space="0" w:color="auto"/>
        <w:right w:val="none" w:sz="0" w:space="0" w:color="auto"/>
      </w:divBdr>
    </w:div>
    <w:div w:id="18625900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337201">
      <w:bodyDiv w:val="1"/>
      <w:marLeft w:val="0"/>
      <w:marRight w:val="0"/>
      <w:marTop w:val="0"/>
      <w:marBottom w:val="0"/>
      <w:divBdr>
        <w:top w:val="none" w:sz="0" w:space="0" w:color="auto"/>
        <w:left w:val="none" w:sz="0" w:space="0" w:color="auto"/>
        <w:bottom w:val="none" w:sz="0" w:space="0" w:color="auto"/>
        <w:right w:val="none" w:sz="0" w:space="0" w:color="auto"/>
      </w:divBdr>
    </w:div>
    <w:div w:id="186406510">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454677">
      <w:bodyDiv w:val="1"/>
      <w:marLeft w:val="0"/>
      <w:marRight w:val="0"/>
      <w:marTop w:val="0"/>
      <w:marBottom w:val="0"/>
      <w:divBdr>
        <w:top w:val="none" w:sz="0" w:space="0" w:color="auto"/>
        <w:left w:val="none" w:sz="0" w:space="0" w:color="auto"/>
        <w:bottom w:val="none" w:sz="0" w:space="0" w:color="auto"/>
        <w:right w:val="none" w:sz="0" w:space="0" w:color="auto"/>
      </w:divBdr>
    </w:div>
    <w:div w:id="18660426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6717805">
      <w:bodyDiv w:val="1"/>
      <w:marLeft w:val="0"/>
      <w:marRight w:val="0"/>
      <w:marTop w:val="0"/>
      <w:marBottom w:val="0"/>
      <w:divBdr>
        <w:top w:val="none" w:sz="0" w:space="0" w:color="auto"/>
        <w:left w:val="none" w:sz="0" w:space="0" w:color="auto"/>
        <w:bottom w:val="none" w:sz="0" w:space="0" w:color="auto"/>
        <w:right w:val="none" w:sz="0" w:space="0" w:color="auto"/>
      </w:divBdr>
    </w:div>
    <w:div w:id="186718587">
      <w:bodyDiv w:val="1"/>
      <w:marLeft w:val="0"/>
      <w:marRight w:val="0"/>
      <w:marTop w:val="0"/>
      <w:marBottom w:val="0"/>
      <w:divBdr>
        <w:top w:val="none" w:sz="0" w:space="0" w:color="auto"/>
        <w:left w:val="none" w:sz="0" w:space="0" w:color="auto"/>
        <w:bottom w:val="none" w:sz="0" w:space="0" w:color="auto"/>
        <w:right w:val="none" w:sz="0" w:space="0" w:color="auto"/>
      </w:divBdr>
    </w:div>
    <w:div w:id="186793127">
      <w:bodyDiv w:val="1"/>
      <w:marLeft w:val="0"/>
      <w:marRight w:val="0"/>
      <w:marTop w:val="0"/>
      <w:marBottom w:val="0"/>
      <w:divBdr>
        <w:top w:val="none" w:sz="0" w:space="0" w:color="auto"/>
        <w:left w:val="none" w:sz="0" w:space="0" w:color="auto"/>
        <w:bottom w:val="none" w:sz="0" w:space="0" w:color="auto"/>
        <w:right w:val="none" w:sz="0" w:space="0" w:color="auto"/>
      </w:divBdr>
    </w:div>
    <w:div w:id="186793500">
      <w:bodyDiv w:val="1"/>
      <w:marLeft w:val="0"/>
      <w:marRight w:val="0"/>
      <w:marTop w:val="0"/>
      <w:marBottom w:val="0"/>
      <w:divBdr>
        <w:top w:val="none" w:sz="0" w:space="0" w:color="auto"/>
        <w:left w:val="none" w:sz="0" w:space="0" w:color="auto"/>
        <w:bottom w:val="none" w:sz="0" w:space="0" w:color="auto"/>
        <w:right w:val="none" w:sz="0" w:space="0" w:color="auto"/>
      </w:divBdr>
    </w:div>
    <w:div w:id="186873633">
      <w:bodyDiv w:val="1"/>
      <w:marLeft w:val="0"/>
      <w:marRight w:val="0"/>
      <w:marTop w:val="0"/>
      <w:marBottom w:val="0"/>
      <w:divBdr>
        <w:top w:val="none" w:sz="0" w:space="0" w:color="auto"/>
        <w:left w:val="none" w:sz="0" w:space="0" w:color="auto"/>
        <w:bottom w:val="none" w:sz="0" w:space="0" w:color="auto"/>
        <w:right w:val="none" w:sz="0" w:space="0" w:color="auto"/>
      </w:divBdr>
    </w:div>
    <w:div w:id="18699155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4915">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1641">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65256">
      <w:bodyDiv w:val="1"/>
      <w:marLeft w:val="0"/>
      <w:marRight w:val="0"/>
      <w:marTop w:val="0"/>
      <w:marBottom w:val="0"/>
      <w:divBdr>
        <w:top w:val="none" w:sz="0" w:space="0" w:color="auto"/>
        <w:left w:val="none" w:sz="0" w:space="0" w:color="auto"/>
        <w:bottom w:val="none" w:sz="0" w:space="0" w:color="auto"/>
        <w:right w:val="none" w:sz="0" w:space="0" w:color="auto"/>
      </w:divBdr>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7986329">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102695">
      <w:bodyDiv w:val="1"/>
      <w:marLeft w:val="0"/>
      <w:marRight w:val="0"/>
      <w:marTop w:val="0"/>
      <w:marBottom w:val="0"/>
      <w:divBdr>
        <w:top w:val="none" w:sz="0" w:space="0" w:color="auto"/>
        <w:left w:val="none" w:sz="0" w:space="0" w:color="auto"/>
        <w:bottom w:val="none" w:sz="0" w:space="0" w:color="auto"/>
        <w:right w:val="none" w:sz="0" w:space="0" w:color="auto"/>
      </w:divBdr>
    </w:div>
    <w:div w:id="188104884">
      <w:bodyDiv w:val="1"/>
      <w:marLeft w:val="0"/>
      <w:marRight w:val="0"/>
      <w:marTop w:val="0"/>
      <w:marBottom w:val="0"/>
      <w:divBdr>
        <w:top w:val="none" w:sz="0" w:space="0" w:color="auto"/>
        <w:left w:val="none" w:sz="0" w:space="0" w:color="auto"/>
        <w:bottom w:val="none" w:sz="0" w:space="0" w:color="auto"/>
        <w:right w:val="none" w:sz="0" w:space="0" w:color="auto"/>
      </w:divBdr>
    </w:div>
    <w:div w:id="188107973">
      <w:bodyDiv w:val="1"/>
      <w:marLeft w:val="0"/>
      <w:marRight w:val="0"/>
      <w:marTop w:val="0"/>
      <w:marBottom w:val="0"/>
      <w:divBdr>
        <w:top w:val="none" w:sz="0" w:space="0" w:color="auto"/>
        <w:left w:val="none" w:sz="0" w:space="0" w:color="auto"/>
        <w:bottom w:val="none" w:sz="0" w:space="0" w:color="auto"/>
        <w:right w:val="none" w:sz="0" w:space="0" w:color="auto"/>
      </w:divBdr>
    </w:div>
    <w:div w:id="188179213">
      <w:bodyDiv w:val="1"/>
      <w:marLeft w:val="0"/>
      <w:marRight w:val="0"/>
      <w:marTop w:val="0"/>
      <w:marBottom w:val="0"/>
      <w:divBdr>
        <w:top w:val="none" w:sz="0" w:space="0" w:color="auto"/>
        <w:left w:val="none" w:sz="0" w:space="0" w:color="auto"/>
        <w:bottom w:val="none" w:sz="0" w:space="0" w:color="auto"/>
        <w:right w:val="none" w:sz="0" w:space="0" w:color="auto"/>
      </w:divBdr>
    </w:div>
    <w:div w:id="18822651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378441">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573562">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8881973">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89219945">
      <w:bodyDiv w:val="1"/>
      <w:marLeft w:val="0"/>
      <w:marRight w:val="0"/>
      <w:marTop w:val="0"/>
      <w:marBottom w:val="0"/>
      <w:divBdr>
        <w:top w:val="none" w:sz="0" w:space="0" w:color="auto"/>
        <w:left w:val="none" w:sz="0" w:space="0" w:color="auto"/>
        <w:bottom w:val="none" w:sz="0" w:space="0" w:color="auto"/>
        <w:right w:val="none" w:sz="0" w:space="0" w:color="auto"/>
      </w:divBdr>
    </w:div>
    <w:div w:id="189488327">
      <w:bodyDiv w:val="1"/>
      <w:marLeft w:val="0"/>
      <w:marRight w:val="0"/>
      <w:marTop w:val="0"/>
      <w:marBottom w:val="0"/>
      <w:divBdr>
        <w:top w:val="none" w:sz="0" w:space="0" w:color="auto"/>
        <w:left w:val="none" w:sz="0" w:space="0" w:color="auto"/>
        <w:bottom w:val="none" w:sz="0" w:space="0" w:color="auto"/>
        <w:right w:val="none" w:sz="0" w:space="0" w:color="auto"/>
      </w:divBdr>
    </w:div>
    <w:div w:id="189758692">
      <w:bodyDiv w:val="1"/>
      <w:marLeft w:val="0"/>
      <w:marRight w:val="0"/>
      <w:marTop w:val="0"/>
      <w:marBottom w:val="0"/>
      <w:divBdr>
        <w:top w:val="none" w:sz="0" w:space="0" w:color="auto"/>
        <w:left w:val="none" w:sz="0" w:space="0" w:color="auto"/>
        <w:bottom w:val="none" w:sz="0" w:space="0" w:color="auto"/>
        <w:right w:val="none" w:sz="0" w:space="0" w:color="auto"/>
      </w:divBdr>
    </w:div>
    <w:div w:id="189993899">
      <w:bodyDiv w:val="1"/>
      <w:marLeft w:val="0"/>
      <w:marRight w:val="0"/>
      <w:marTop w:val="0"/>
      <w:marBottom w:val="0"/>
      <w:divBdr>
        <w:top w:val="none" w:sz="0" w:space="0" w:color="auto"/>
        <w:left w:val="none" w:sz="0" w:space="0" w:color="auto"/>
        <w:bottom w:val="none" w:sz="0" w:space="0" w:color="auto"/>
        <w:right w:val="none" w:sz="0" w:space="0" w:color="auto"/>
      </w:divBdr>
    </w:div>
    <w:div w:id="190000605">
      <w:bodyDiv w:val="1"/>
      <w:marLeft w:val="0"/>
      <w:marRight w:val="0"/>
      <w:marTop w:val="0"/>
      <w:marBottom w:val="0"/>
      <w:divBdr>
        <w:top w:val="none" w:sz="0" w:space="0" w:color="auto"/>
        <w:left w:val="none" w:sz="0" w:space="0" w:color="auto"/>
        <w:bottom w:val="none" w:sz="0" w:space="0" w:color="auto"/>
        <w:right w:val="none" w:sz="0" w:space="0" w:color="auto"/>
      </w:divBdr>
    </w:div>
    <w:div w:id="190001771">
      <w:bodyDiv w:val="1"/>
      <w:marLeft w:val="0"/>
      <w:marRight w:val="0"/>
      <w:marTop w:val="0"/>
      <w:marBottom w:val="0"/>
      <w:divBdr>
        <w:top w:val="none" w:sz="0" w:space="0" w:color="auto"/>
        <w:left w:val="none" w:sz="0" w:space="0" w:color="auto"/>
        <w:bottom w:val="none" w:sz="0" w:space="0" w:color="auto"/>
        <w:right w:val="none" w:sz="0" w:space="0" w:color="auto"/>
      </w:divBdr>
    </w:div>
    <w:div w:id="190267762">
      <w:bodyDiv w:val="1"/>
      <w:marLeft w:val="0"/>
      <w:marRight w:val="0"/>
      <w:marTop w:val="0"/>
      <w:marBottom w:val="0"/>
      <w:divBdr>
        <w:top w:val="none" w:sz="0" w:space="0" w:color="auto"/>
        <w:left w:val="none" w:sz="0" w:space="0" w:color="auto"/>
        <w:bottom w:val="none" w:sz="0" w:space="0" w:color="auto"/>
        <w:right w:val="none" w:sz="0" w:space="0" w:color="auto"/>
      </w:divBdr>
    </w:div>
    <w:div w:id="190460634">
      <w:bodyDiv w:val="1"/>
      <w:marLeft w:val="0"/>
      <w:marRight w:val="0"/>
      <w:marTop w:val="0"/>
      <w:marBottom w:val="0"/>
      <w:divBdr>
        <w:top w:val="none" w:sz="0" w:space="0" w:color="auto"/>
        <w:left w:val="none" w:sz="0" w:space="0" w:color="auto"/>
        <w:bottom w:val="none" w:sz="0" w:space="0" w:color="auto"/>
        <w:right w:val="none" w:sz="0" w:space="0" w:color="auto"/>
      </w:divBdr>
    </w:div>
    <w:div w:id="190461464">
      <w:bodyDiv w:val="1"/>
      <w:marLeft w:val="0"/>
      <w:marRight w:val="0"/>
      <w:marTop w:val="0"/>
      <w:marBottom w:val="0"/>
      <w:divBdr>
        <w:top w:val="none" w:sz="0" w:space="0" w:color="auto"/>
        <w:left w:val="none" w:sz="0" w:space="0" w:color="auto"/>
        <w:bottom w:val="none" w:sz="0" w:space="0" w:color="auto"/>
        <w:right w:val="none" w:sz="0" w:space="0" w:color="auto"/>
      </w:divBdr>
    </w:div>
    <w:div w:id="190531722">
      <w:bodyDiv w:val="1"/>
      <w:marLeft w:val="0"/>
      <w:marRight w:val="0"/>
      <w:marTop w:val="0"/>
      <w:marBottom w:val="0"/>
      <w:divBdr>
        <w:top w:val="none" w:sz="0" w:space="0" w:color="auto"/>
        <w:left w:val="none" w:sz="0" w:space="0" w:color="auto"/>
        <w:bottom w:val="none" w:sz="0" w:space="0" w:color="auto"/>
        <w:right w:val="none" w:sz="0" w:space="0" w:color="auto"/>
      </w:divBdr>
    </w:div>
    <w:div w:id="190725304">
      <w:bodyDiv w:val="1"/>
      <w:marLeft w:val="0"/>
      <w:marRight w:val="0"/>
      <w:marTop w:val="0"/>
      <w:marBottom w:val="0"/>
      <w:divBdr>
        <w:top w:val="none" w:sz="0" w:space="0" w:color="auto"/>
        <w:left w:val="none" w:sz="0" w:space="0" w:color="auto"/>
        <w:bottom w:val="none" w:sz="0" w:space="0" w:color="auto"/>
        <w:right w:val="none" w:sz="0" w:space="0" w:color="auto"/>
      </w:divBdr>
    </w:div>
    <w:div w:id="190799718">
      <w:bodyDiv w:val="1"/>
      <w:marLeft w:val="0"/>
      <w:marRight w:val="0"/>
      <w:marTop w:val="0"/>
      <w:marBottom w:val="0"/>
      <w:divBdr>
        <w:top w:val="none" w:sz="0" w:space="0" w:color="auto"/>
        <w:left w:val="none" w:sz="0" w:space="0" w:color="auto"/>
        <w:bottom w:val="none" w:sz="0" w:space="0" w:color="auto"/>
        <w:right w:val="none" w:sz="0" w:space="0" w:color="auto"/>
      </w:divBdr>
    </w:div>
    <w:div w:id="190802481">
      <w:bodyDiv w:val="1"/>
      <w:marLeft w:val="0"/>
      <w:marRight w:val="0"/>
      <w:marTop w:val="0"/>
      <w:marBottom w:val="0"/>
      <w:divBdr>
        <w:top w:val="none" w:sz="0" w:space="0" w:color="auto"/>
        <w:left w:val="none" w:sz="0" w:space="0" w:color="auto"/>
        <w:bottom w:val="none" w:sz="0" w:space="0" w:color="auto"/>
        <w:right w:val="none" w:sz="0" w:space="0" w:color="auto"/>
      </w:divBdr>
    </w:div>
    <w:div w:id="190805727">
      <w:bodyDiv w:val="1"/>
      <w:marLeft w:val="0"/>
      <w:marRight w:val="0"/>
      <w:marTop w:val="0"/>
      <w:marBottom w:val="0"/>
      <w:divBdr>
        <w:top w:val="none" w:sz="0" w:space="0" w:color="auto"/>
        <w:left w:val="none" w:sz="0" w:space="0" w:color="auto"/>
        <w:bottom w:val="none" w:sz="0" w:space="0" w:color="auto"/>
        <w:right w:val="none" w:sz="0" w:space="0" w:color="auto"/>
      </w:divBdr>
    </w:div>
    <w:div w:id="191069717">
      <w:bodyDiv w:val="1"/>
      <w:marLeft w:val="0"/>
      <w:marRight w:val="0"/>
      <w:marTop w:val="0"/>
      <w:marBottom w:val="0"/>
      <w:divBdr>
        <w:top w:val="none" w:sz="0" w:space="0" w:color="auto"/>
        <w:left w:val="none" w:sz="0" w:space="0" w:color="auto"/>
        <w:bottom w:val="none" w:sz="0" w:space="0" w:color="auto"/>
        <w:right w:val="none" w:sz="0" w:space="0" w:color="auto"/>
      </w:divBdr>
    </w:div>
    <w:div w:id="191186669">
      <w:bodyDiv w:val="1"/>
      <w:marLeft w:val="0"/>
      <w:marRight w:val="0"/>
      <w:marTop w:val="0"/>
      <w:marBottom w:val="0"/>
      <w:divBdr>
        <w:top w:val="none" w:sz="0" w:space="0" w:color="auto"/>
        <w:left w:val="none" w:sz="0" w:space="0" w:color="auto"/>
        <w:bottom w:val="none" w:sz="0" w:space="0" w:color="auto"/>
        <w:right w:val="none" w:sz="0" w:space="0" w:color="auto"/>
      </w:divBdr>
    </w:div>
    <w:div w:id="191262764">
      <w:bodyDiv w:val="1"/>
      <w:marLeft w:val="0"/>
      <w:marRight w:val="0"/>
      <w:marTop w:val="0"/>
      <w:marBottom w:val="0"/>
      <w:divBdr>
        <w:top w:val="none" w:sz="0" w:space="0" w:color="auto"/>
        <w:left w:val="none" w:sz="0" w:space="0" w:color="auto"/>
        <w:bottom w:val="none" w:sz="0" w:space="0" w:color="auto"/>
        <w:right w:val="none" w:sz="0" w:space="0" w:color="auto"/>
      </w:divBdr>
    </w:div>
    <w:div w:id="191303565">
      <w:bodyDiv w:val="1"/>
      <w:marLeft w:val="0"/>
      <w:marRight w:val="0"/>
      <w:marTop w:val="0"/>
      <w:marBottom w:val="0"/>
      <w:divBdr>
        <w:top w:val="none" w:sz="0" w:space="0" w:color="auto"/>
        <w:left w:val="none" w:sz="0" w:space="0" w:color="auto"/>
        <w:bottom w:val="none" w:sz="0" w:space="0" w:color="auto"/>
        <w:right w:val="none" w:sz="0" w:space="0" w:color="auto"/>
      </w:divBdr>
    </w:div>
    <w:div w:id="191770664">
      <w:bodyDiv w:val="1"/>
      <w:marLeft w:val="0"/>
      <w:marRight w:val="0"/>
      <w:marTop w:val="0"/>
      <w:marBottom w:val="0"/>
      <w:divBdr>
        <w:top w:val="none" w:sz="0" w:space="0" w:color="auto"/>
        <w:left w:val="none" w:sz="0" w:space="0" w:color="auto"/>
        <w:bottom w:val="none" w:sz="0" w:space="0" w:color="auto"/>
        <w:right w:val="none" w:sz="0" w:space="0" w:color="auto"/>
      </w:divBdr>
    </w:div>
    <w:div w:id="191892028">
      <w:bodyDiv w:val="1"/>
      <w:marLeft w:val="0"/>
      <w:marRight w:val="0"/>
      <w:marTop w:val="0"/>
      <w:marBottom w:val="0"/>
      <w:divBdr>
        <w:top w:val="none" w:sz="0" w:space="0" w:color="auto"/>
        <w:left w:val="none" w:sz="0" w:space="0" w:color="auto"/>
        <w:bottom w:val="none" w:sz="0" w:space="0" w:color="auto"/>
        <w:right w:val="none" w:sz="0" w:space="0" w:color="auto"/>
      </w:divBdr>
    </w:div>
    <w:div w:id="191920326">
      <w:bodyDiv w:val="1"/>
      <w:marLeft w:val="0"/>
      <w:marRight w:val="0"/>
      <w:marTop w:val="0"/>
      <w:marBottom w:val="0"/>
      <w:divBdr>
        <w:top w:val="none" w:sz="0" w:space="0" w:color="auto"/>
        <w:left w:val="none" w:sz="0" w:space="0" w:color="auto"/>
        <w:bottom w:val="none" w:sz="0" w:space="0" w:color="auto"/>
        <w:right w:val="none" w:sz="0" w:space="0" w:color="auto"/>
      </w:divBdr>
    </w:div>
    <w:div w:id="192037779">
      <w:bodyDiv w:val="1"/>
      <w:marLeft w:val="0"/>
      <w:marRight w:val="0"/>
      <w:marTop w:val="0"/>
      <w:marBottom w:val="0"/>
      <w:divBdr>
        <w:top w:val="none" w:sz="0" w:space="0" w:color="auto"/>
        <w:left w:val="none" w:sz="0" w:space="0" w:color="auto"/>
        <w:bottom w:val="none" w:sz="0" w:space="0" w:color="auto"/>
        <w:right w:val="none" w:sz="0" w:space="0" w:color="auto"/>
      </w:divBdr>
    </w:div>
    <w:div w:id="192114852">
      <w:bodyDiv w:val="1"/>
      <w:marLeft w:val="0"/>
      <w:marRight w:val="0"/>
      <w:marTop w:val="0"/>
      <w:marBottom w:val="0"/>
      <w:divBdr>
        <w:top w:val="none" w:sz="0" w:space="0" w:color="auto"/>
        <w:left w:val="none" w:sz="0" w:space="0" w:color="auto"/>
        <w:bottom w:val="none" w:sz="0" w:space="0" w:color="auto"/>
        <w:right w:val="none" w:sz="0" w:space="0" w:color="auto"/>
      </w:divBdr>
    </w:div>
    <w:div w:id="192619577">
      <w:bodyDiv w:val="1"/>
      <w:marLeft w:val="0"/>
      <w:marRight w:val="0"/>
      <w:marTop w:val="0"/>
      <w:marBottom w:val="0"/>
      <w:divBdr>
        <w:top w:val="none" w:sz="0" w:space="0" w:color="auto"/>
        <w:left w:val="none" w:sz="0" w:space="0" w:color="auto"/>
        <w:bottom w:val="none" w:sz="0" w:space="0" w:color="auto"/>
        <w:right w:val="none" w:sz="0" w:space="0" w:color="auto"/>
      </w:divBdr>
    </w:div>
    <w:div w:id="192693129">
      <w:bodyDiv w:val="1"/>
      <w:marLeft w:val="0"/>
      <w:marRight w:val="0"/>
      <w:marTop w:val="0"/>
      <w:marBottom w:val="0"/>
      <w:divBdr>
        <w:top w:val="none" w:sz="0" w:space="0" w:color="auto"/>
        <w:left w:val="none" w:sz="0" w:space="0" w:color="auto"/>
        <w:bottom w:val="none" w:sz="0" w:space="0" w:color="auto"/>
        <w:right w:val="none" w:sz="0" w:space="0" w:color="auto"/>
      </w:divBdr>
    </w:div>
    <w:div w:id="192807127">
      <w:bodyDiv w:val="1"/>
      <w:marLeft w:val="0"/>
      <w:marRight w:val="0"/>
      <w:marTop w:val="0"/>
      <w:marBottom w:val="0"/>
      <w:divBdr>
        <w:top w:val="none" w:sz="0" w:space="0" w:color="auto"/>
        <w:left w:val="none" w:sz="0" w:space="0" w:color="auto"/>
        <w:bottom w:val="none" w:sz="0" w:space="0" w:color="auto"/>
        <w:right w:val="none" w:sz="0" w:space="0" w:color="auto"/>
      </w:divBdr>
    </w:div>
    <w:div w:id="192964466">
      <w:bodyDiv w:val="1"/>
      <w:marLeft w:val="0"/>
      <w:marRight w:val="0"/>
      <w:marTop w:val="0"/>
      <w:marBottom w:val="0"/>
      <w:divBdr>
        <w:top w:val="none" w:sz="0" w:space="0" w:color="auto"/>
        <w:left w:val="none" w:sz="0" w:space="0" w:color="auto"/>
        <w:bottom w:val="none" w:sz="0" w:space="0" w:color="auto"/>
        <w:right w:val="none" w:sz="0" w:space="0" w:color="auto"/>
      </w:divBdr>
    </w:div>
    <w:div w:id="193081189">
      <w:bodyDiv w:val="1"/>
      <w:marLeft w:val="0"/>
      <w:marRight w:val="0"/>
      <w:marTop w:val="0"/>
      <w:marBottom w:val="0"/>
      <w:divBdr>
        <w:top w:val="none" w:sz="0" w:space="0" w:color="auto"/>
        <w:left w:val="none" w:sz="0" w:space="0" w:color="auto"/>
        <w:bottom w:val="none" w:sz="0" w:space="0" w:color="auto"/>
        <w:right w:val="none" w:sz="0" w:space="0" w:color="auto"/>
      </w:divBdr>
    </w:div>
    <w:div w:id="193424018">
      <w:bodyDiv w:val="1"/>
      <w:marLeft w:val="0"/>
      <w:marRight w:val="0"/>
      <w:marTop w:val="0"/>
      <w:marBottom w:val="0"/>
      <w:divBdr>
        <w:top w:val="none" w:sz="0" w:space="0" w:color="auto"/>
        <w:left w:val="none" w:sz="0" w:space="0" w:color="auto"/>
        <w:bottom w:val="none" w:sz="0" w:space="0" w:color="auto"/>
        <w:right w:val="none" w:sz="0" w:space="0" w:color="auto"/>
      </w:divBdr>
    </w:div>
    <w:div w:id="193424968">
      <w:bodyDiv w:val="1"/>
      <w:marLeft w:val="0"/>
      <w:marRight w:val="0"/>
      <w:marTop w:val="0"/>
      <w:marBottom w:val="0"/>
      <w:divBdr>
        <w:top w:val="none" w:sz="0" w:space="0" w:color="auto"/>
        <w:left w:val="none" w:sz="0" w:space="0" w:color="auto"/>
        <w:bottom w:val="none" w:sz="0" w:space="0" w:color="auto"/>
        <w:right w:val="none" w:sz="0" w:space="0" w:color="auto"/>
      </w:divBdr>
    </w:div>
    <w:div w:id="193426099">
      <w:bodyDiv w:val="1"/>
      <w:marLeft w:val="0"/>
      <w:marRight w:val="0"/>
      <w:marTop w:val="0"/>
      <w:marBottom w:val="0"/>
      <w:divBdr>
        <w:top w:val="none" w:sz="0" w:space="0" w:color="auto"/>
        <w:left w:val="none" w:sz="0" w:space="0" w:color="auto"/>
        <w:bottom w:val="none" w:sz="0" w:space="0" w:color="auto"/>
        <w:right w:val="none" w:sz="0" w:space="0" w:color="auto"/>
      </w:divBdr>
    </w:div>
    <w:div w:id="193465445">
      <w:bodyDiv w:val="1"/>
      <w:marLeft w:val="0"/>
      <w:marRight w:val="0"/>
      <w:marTop w:val="0"/>
      <w:marBottom w:val="0"/>
      <w:divBdr>
        <w:top w:val="none" w:sz="0" w:space="0" w:color="auto"/>
        <w:left w:val="none" w:sz="0" w:space="0" w:color="auto"/>
        <w:bottom w:val="none" w:sz="0" w:space="0" w:color="auto"/>
        <w:right w:val="none" w:sz="0" w:space="0" w:color="auto"/>
      </w:divBdr>
    </w:div>
    <w:div w:id="193465767">
      <w:bodyDiv w:val="1"/>
      <w:marLeft w:val="0"/>
      <w:marRight w:val="0"/>
      <w:marTop w:val="0"/>
      <w:marBottom w:val="0"/>
      <w:divBdr>
        <w:top w:val="none" w:sz="0" w:space="0" w:color="auto"/>
        <w:left w:val="none" w:sz="0" w:space="0" w:color="auto"/>
        <w:bottom w:val="none" w:sz="0" w:space="0" w:color="auto"/>
        <w:right w:val="none" w:sz="0" w:space="0" w:color="auto"/>
      </w:divBdr>
    </w:div>
    <w:div w:id="193467428">
      <w:bodyDiv w:val="1"/>
      <w:marLeft w:val="0"/>
      <w:marRight w:val="0"/>
      <w:marTop w:val="0"/>
      <w:marBottom w:val="0"/>
      <w:divBdr>
        <w:top w:val="none" w:sz="0" w:space="0" w:color="auto"/>
        <w:left w:val="none" w:sz="0" w:space="0" w:color="auto"/>
        <w:bottom w:val="none" w:sz="0" w:space="0" w:color="auto"/>
        <w:right w:val="none" w:sz="0" w:space="0" w:color="auto"/>
      </w:divBdr>
    </w:div>
    <w:div w:id="193613917">
      <w:bodyDiv w:val="1"/>
      <w:marLeft w:val="0"/>
      <w:marRight w:val="0"/>
      <w:marTop w:val="0"/>
      <w:marBottom w:val="0"/>
      <w:divBdr>
        <w:top w:val="none" w:sz="0" w:space="0" w:color="auto"/>
        <w:left w:val="none" w:sz="0" w:space="0" w:color="auto"/>
        <w:bottom w:val="none" w:sz="0" w:space="0" w:color="auto"/>
        <w:right w:val="none" w:sz="0" w:space="0" w:color="auto"/>
      </w:divBdr>
    </w:div>
    <w:div w:id="193662286">
      <w:bodyDiv w:val="1"/>
      <w:marLeft w:val="0"/>
      <w:marRight w:val="0"/>
      <w:marTop w:val="0"/>
      <w:marBottom w:val="0"/>
      <w:divBdr>
        <w:top w:val="none" w:sz="0" w:space="0" w:color="auto"/>
        <w:left w:val="none" w:sz="0" w:space="0" w:color="auto"/>
        <w:bottom w:val="none" w:sz="0" w:space="0" w:color="auto"/>
        <w:right w:val="none" w:sz="0" w:space="0" w:color="auto"/>
      </w:divBdr>
    </w:div>
    <w:div w:id="194001516">
      <w:bodyDiv w:val="1"/>
      <w:marLeft w:val="0"/>
      <w:marRight w:val="0"/>
      <w:marTop w:val="0"/>
      <w:marBottom w:val="0"/>
      <w:divBdr>
        <w:top w:val="none" w:sz="0" w:space="0" w:color="auto"/>
        <w:left w:val="none" w:sz="0" w:space="0" w:color="auto"/>
        <w:bottom w:val="none" w:sz="0" w:space="0" w:color="auto"/>
        <w:right w:val="none" w:sz="0" w:space="0" w:color="auto"/>
      </w:divBdr>
    </w:div>
    <w:div w:id="194119222">
      <w:bodyDiv w:val="1"/>
      <w:marLeft w:val="0"/>
      <w:marRight w:val="0"/>
      <w:marTop w:val="0"/>
      <w:marBottom w:val="0"/>
      <w:divBdr>
        <w:top w:val="none" w:sz="0" w:space="0" w:color="auto"/>
        <w:left w:val="none" w:sz="0" w:space="0" w:color="auto"/>
        <w:bottom w:val="none" w:sz="0" w:space="0" w:color="auto"/>
        <w:right w:val="none" w:sz="0" w:space="0" w:color="auto"/>
      </w:divBdr>
    </w:div>
    <w:div w:id="194126883">
      <w:bodyDiv w:val="1"/>
      <w:marLeft w:val="0"/>
      <w:marRight w:val="0"/>
      <w:marTop w:val="0"/>
      <w:marBottom w:val="0"/>
      <w:divBdr>
        <w:top w:val="none" w:sz="0" w:space="0" w:color="auto"/>
        <w:left w:val="none" w:sz="0" w:space="0" w:color="auto"/>
        <w:bottom w:val="none" w:sz="0" w:space="0" w:color="auto"/>
        <w:right w:val="none" w:sz="0" w:space="0" w:color="auto"/>
      </w:divBdr>
    </w:div>
    <w:div w:id="194197899">
      <w:bodyDiv w:val="1"/>
      <w:marLeft w:val="0"/>
      <w:marRight w:val="0"/>
      <w:marTop w:val="0"/>
      <w:marBottom w:val="0"/>
      <w:divBdr>
        <w:top w:val="none" w:sz="0" w:space="0" w:color="auto"/>
        <w:left w:val="none" w:sz="0" w:space="0" w:color="auto"/>
        <w:bottom w:val="none" w:sz="0" w:space="0" w:color="auto"/>
        <w:right w:val="none" w:sz="0" w:space="0" w:color="auto"/>
      </w:divBdr>
    </w:div>
    <w:div w:id="194392526">
      <w:bodyDiv w:val="1"/>
      <w:marLeft w:val="0"/>
      <w:marRight w:val="0"/>
      <w:marTop w:val="0"/>
      <w:marBottom w:val="0"/>
      <w:divBdr>
        <w:top w:val="none" w:sz="0" w:space="0" w:color="auto"/>
        <w:left w:val="none" w:sz="0" w:space="0" w:color="auto"/>
        <w:bottom w:val="none" w:sz="0" w:space="0" w:color="auto"/>
        <w:right w:val="none" w:sz="0" w:space="0" w:color="auto"/>
      </w:divBdr>
    </w:div>
    <w:div w:id="194542639">
      <w:bodyDiv w:val="1"/>
      <w:marLeft w:val="0"/>
      <w:marRight w:val="0"/>
      <w:marTop w:val="0"/>
      <w:marBottom w:val="0"/>
      <w:divBdr>
        <w:top w:val="none" w:sz="0" w:space="0" w:color="auto"/>
        <w:left w:val="none" w:sz="0" w:space="0" w:color="auto"/>
        <w:bottom w:val="none" w:sz="0" w:space="0" w:color="auto"/>
        <w:right w:val="none" w:sz="0" w:space="0" w:color="auto"/>
      </w:divBdr>
    </w:div>
    <w:div w:id="194969887">
      <w:bodyDiv w:val="1"/>
      <w:marLeft w:val="0"/>
      <w:marRight w:val="0"/>
      <w:marTop w:val="0"/>
      <w:marBottom w:val="0"/>
      <w:divBdr>
        <w:top w:val="none" w:sz="0" w:space="0" w:color="auto"/>
        <w:left w:val="none" w:sz="0" w:space="0" w:color="auto"/>
        <w:bottom w:val="none" w:sz="0" w:space="0" w:color="auto"/>
        <w:right w:val="none" w:sz="0" w:space="0" w:color="auto"/>
      </w:divBdr>
    </w:div>
    <w:div w:id="195045373">
      <w:bodyDiv w:val="1"/>
      <w:marLeft w:val="0"/>
      <w:marRight w:val="0"/>
      <w:marTop w:val="0"/>
      <w:marBottom w:val="0"/>
      <w:divBdr>
        <w:top w:val="none" w:sz="0" w:space="0" w:color="auto"/>
        <w:left w:val="none" w:sz="0" w:space="0" w:color="auto"/>
        <w:bottom w:val="none" w:sz="0" w:space="0" w:color="auto"/>
        <w:right w:val="none" w:sz="0" w:space="0" w:color="auto"/>
      </w:divBdr>
    </w:div>
    <w:div w:id="195046433">
      <w:bodyDiv w:val="1"/>
      <w:marLeft w:val="0"/>
      <w:marRight w:val="0"/>
      <w:marTop w:val="0"/>
      <w:marBottom w:val="0"/>
      <w:divBdr>
        <w:top w:val="none" w:sz="0" w:space="0" w:color="auto"/>
        <w:left w:val="none" w:sz="0" w:space="0" w:color="auto"/>
        <w:bottom w:val="none" w:sz="0" w:space="0" w:color="auto"/>
        <w:right w:val="none" w:sz="0" w:space="0" w:color="auto"/>
      </w:divBdr>
    </w:div>
    <w:div w:id="195392108">
      <w:bodyDiv w:val="1"/>
      <w:marLeft w:val="0"/>
      <w:marRight w:val="0"/>
      <w:marTop w:val="0"/>
      <w:marBottom w:val="0"/>
      <w:divBdr>
        <w:top w:val="none" w:sz="0" w:space="0" w:color="auto"/>
        <w:left w:val="none" w:sz="0" w:space="0" w:color="auto"/>
        <w:bottom w:val="none" w:sz="0" w:space="0" w:color="auto"/>
        <w:right w:val="none" w:sz="0" w:space="0" w:color="auto"/>
      </w:divBdr>
    </w:div>
    <w:div w:id="195848005">
      <w:bodyDiv w:val="1"/>
      <w:marLeft w:val="0"/>
      <w:marRight w:val="0"/>
      <w:marTop w:val="0"/>
      <w:marBottom w:val="0"/>
      <w:divBdr>
        <w:top w:val="none" w:sz="0" w:space="0" w:color="auto"/>
        <w:left w:val="none" w:sz="0" w:space="0" w:color="auto"/>
        <w:bottom w:val="none" w:sz="0" w:space="0" w:color="auto"/>
        <w:right w:val="none" w:sz="0" w:space="0" w:color="auto"/>
      </w:divBdr>
    </w:div>
    <w:div w:id="195895746">
      <w:bodyDiv w:val="1"/>
      <w:marLeft w:val="0"/>
      <w:marRight w:val="0"/>
      <w:marTop w:val="0"/>
      <w:marBottom w:val="0"/>
      <w:divBdr>
        <w:top w:val="none" w:sz="0" w:space="0" w:color="auto"/>
        <w:left w:val="none" w:sz="0" w:space="0" w:color="auto"/>
        <w:bottom w:val="none" w:sz="0" w:space="0" w:color="auto"/>
        <w:right w:val="none" w:sz="0" w:space="0" w:color="auto"/>
      </w:divBdr>
    </w:div>
    <w:div w:id="195897821">
      <w:bodyDiv w:val="1"/>
      <w:marLeft w:val="0"/>
      <w:marRight w:val="0"/>
      <w:marTop w:val="0"/>
      <w:marBottom w:val="0"/>
      <w:divBdr>
        <w:top w:val="none" w:sz="0" w:space="0" w:color="auto"/>
        <w:left w:val="none" w:sz="0" w:space="0" w:color="auto"/>
        <w:bottom w:val="none" w:sz="0" w:space="0" w:color="auto"/>
        <w:right w:val="none" w:sz="0" w:space="0" w:color="auto"/>
      </w:divBdr>
    </w:div>
    <w:div w:id="195967447">
      <w:bodyDiv w:val="1"/>
      <w:marLeft w:val="0"/>
      <w:marRight w:val="0"/>
      <w:marTop w:val="0"/>
      <w:marBottom w:val="0"/>
      <w:divBdr>
        <w:top w:val="none" w:sz="0" w:space="0" w:color="auto"/>
        <w:left w:val="none" w:sz="0" w:space="0" w:color="auto"/>
        <w:bottom w:val="none" w:sz="0" w:space="0" w:color="auto"/>
        <w:right w:val="none" w:sz="0" w:space="0" w:color="auto"/>
      </w:divBdr>
    </w:div>
    <w:div w:id="195971140">
      <w:bodyDiv w:val="1"/>
      <w:marLeft w:val="0"/>
      <w:marRight w:val="0"/>
      <w:marTop w:val="0"/>
      <w:marBottom w:val="0"/>
      <w:divBdr>
        <w:top w:val="none" w:sz="0" w:space="0" w:color="auto"/>
        <w:left w:val="none" w:sz="0" w:space="0" w:color="auto"/>
        <w:bottom w:val="none" w:sz="0" w:space="0" w:color="auto"/>
        <w:right w:val="none" w:sz="0" w:space="0" w:color="auto"/>
      </w:divBdr>
    </w:div>
    <w:div w:id="196087176">
      <w:bodyDiv w:val="1"/>
      <w:marLeft w:val="0"/>
      <w:marRight w:val="0"/>
      <w:marTop w:val="0"/>
      <w:marBottom w:val="0"/>
      <w:divBdr>
        <w:top w:val="none" w:sz="0" w:space="0" w:color="auto"/>
        <w:left w:val="none" w:sz="0" w:space="0" w:color="auto"/>
        <w:bottom w:val="none" w:sz="0" w:space="0" w:color="auto"/>
        <w:right w:val="none" w:sz="0" w:space="0" w:color="auto"/>
      </w:divBdr>
    </w:div>
    <w:div w:id="196242935">
      <w:bodyDiv w:val="1"/>
      <w:marLeft w:val="0"/>
      <w:marRight w:val="0"/>
      <w:marTop w:val="0"/>
      <w:marBottom w:val="0"/>
      <w:divBdr>
        <w:top w:val="none" w:sz="0" w:space="0" w:color="auto"/>
        <w:left w:val="none" w:sz="0" w:space="0" w:color="auto"/>
        <w:bottom w:val="none" w:sz="0" w:space="0" w:color="auto"/>
        <w:right w:val="none" w:sz="0" w:space="0" w:color="auto"/>
      </w:divBdr>
    </w:div>
    <w:div w:id="196551999">
      <w:bodyDiv w:val="1"/>
      <w:marLeft w:val="0"/>
      <w:marRight w:val="0"/>
      <w:marTop w:val="0"/>
      <w:marBottom w:val="0"/>
      <w:divBdr>
        <w:top w:val="none" w:sz="0" w:space="0" w:color="auto"/>
        <w:left w:val="none" w:sz="0" w:space="0" w:color="auto"/>
        <w:bottom w:val="none" w:sz="0" w:space="0" w:color="auto"/>
        <w:right w:val="none" w:sz="0" w:space="0" w:color="auto"/>
      </w:divBdr>
    </w:div>
    <w:div w:id="197282643">
      <w:bodyDiv w:val="1"/>
      <w:marLeft w:val="0"/>
      <w:marRight w:val="0"/>
      <w:marTop w:val="0"/>
      <w:marBottom w:val="0"/>
      <w:divBdr>
        <w:top w:val="none" w:sz="0" w:space="0" w:color="auto"/>
        <w:left w:val="none" w:sz="0" w:space="0" w:color="auto"/>
        <w:bottom w:val="none" w:sz="0" w:space="0" w:color="auto"/>
        <w:right w:val="none" w:sz="0" w:space="0" w:color="auto"/>
      </w:divBdr>
    </w:div>
    <w:div w:id="197352225">
      <w:bodyDiv w:val="1"/>
      <w:marLeft w:val="0"/>
      <w:marRight w:val="0"/>
      <w:marTop w:val="0"/>
      <w:marBottom w:val="0"/>
      <w:divBdr>
        <w:top w:val="none" w:sz="0" w:space="0" w:color="auto"/>
        <w:left w:val="none" w:sz="0" w:space="0" w:color="auto"/>
        <w:bottom w:val="none" w:sz="0" w:space="0" w:color="auto"/>
        <w:right w:val="none" w:sz="0" w:space="0" w:color="auto"/>
      </w:divBdr>
    </w:div>
    <w:div w:id="197352671">
      <w:bodyDiv w:val="1"/>
      <w:marLeft w:val="0"/>
      <w:marRight w:val="0"/>
      <w:marTop w:val="0"/>
      <w:marBottom w:val="0"/>
      <w:divBdr>
        <w:top w:val="none" w:sz="0" w:space="0" w:color="auto"/>
        <w:left w:val="none" w:sz="0" w:space="0" w:color="auto"/>
        <w:bottom w:val="none" w:sz="0" w:space="0" w:color="auto"/>
        <w:right w:val="none" w:sz="0" w:space="0" w:color="auto"/>
      </w:divBdr>
    </w:div>
    <w:div w:id="197401999">
      <w:bodyDiv w:val="1"/>
      <w:marLeft w:val="0"/>
      <w:marRight w:val="0"/>
      <w:marTop w:val="0"/>
      <w:marBottom w:val="0"/>
      <w:divBdr>
        <w:top w:val="none" w:sz="0" w:space="0" w:color="auto"/>
        <w:left w:val="none" w:sz="0" w:space="0" w:color="auto"/>
        <w:bottom w:val="none" w:sz="0" w:space="0" w:color="auto"/>
        <w:right w:val="none" w:sz="0" w:space="0" w:color="auto"/>
      </w:divBdr>
    </w:div>
    <w:div w:id="197472351">
      <w:bodyDiv w:val="1"/>
      <w:marLeft w:val="0"/>
      <w:marRight w:val="0"/>
      <w:marTop w:val="0"/>
      <w:marBottom w:val="0"/>
      <w:divBdr>
        <w:top w:val="none" w:sz="0" w:space="0" w:color="auto"/>
        <w:left w:val="none" w:sz="0" w:space="0" w:color="auto"/>
        <w:bottom w:val="none" w:sz="0" w:space="0" w:color="auto"/>
        <w:right w:val="none" w:sz="0" w:space="0" w:color="auto"/>
      </w:divBdr>
    </w:div>
    <w:div w:id="197553902">
      <w:bodyDiv w:val="1"/>
      <w:marLeft w:val="0"/>
      <w:marRight w:val="0"/>
      <w:marTop w:val="0"/>
      <w:marBottom w:val="0"/>
      <w:divBdr>
        <w:top w:val="none" w:sz="0" w:space="0" w:color="auto"/>
        <w:left w:val="none" w:sz="0" w:space="0" w:color="auto"/>
        <w:bottom w:val="none" w:sz="0" w:space="0" w:color="auto"/>
        <w:right w:val="none" w:sz="0" w:space="0" w:color="auto"/>
      </w:divBdr>
    </w:div>
    <w:div w:id="197664269">
      <w:bodyDiv w:val="1"/>
      <w:marLeft w:val="0"/>
      <w:marRight w:val="0"/>
      <w:marTop w:val="0"/>
      <w:marBottom w:val="0"/>
      <w:divBdr>
        <w:top w:val="none" w:sz="0" w:space="0" w:color="auto"/>
        <w:left w:val="none" w:sz="0" w:space="0" w:color="auto"/>
        <w:bottom w:val="none" w:sz="0" w:space="0" w:color="auto"/>
        <w:right w:val="none" w:sz="0" w:space="0" w:color="auto"/>
      </w:divBdr>
    </w:div>
    <w:div w:id="197669549">
      <w:bodyDiv w:val="1"/>
      <w:marLeft w:val="0"/>
      <w:marRight w:val="0"/>
      <w:marTop w:val="0"/>
      <w:marBottom w:val="0"/>
      <w:divBdr>
        <w:top w:val="none" w:sz="0" w:space="0" w:color="auto"/>
        <w:left w:val="none" w:sz="0" w:space="0" w:color="auto"/>
        <w:bottom w:val="none" w:sz="0" w:space="0" w:color="auto"/>
        <w:right w:val="none" w:sz="0" w:space="0" w:color="auto"/>
      </w:divBdr>
    </w:div>
    <w:div w:id="197740112">
      <w:bodyDiv w:val="1"/>
      <w:marLeft w:val="0"/>
      <w:marRight w:val="0"/>
      <w:marTop w:val="0"/>
      <w:marBottom w:val="0"/>
      <w:divBdr>
        <w:top w:val="none" w:sz="0" w:space="0" w:color="auto"/>
        <w:left w:val="none" w:sz="0" w:space="0" w:color="auto"/>
        <w:bottom w:val="none" w:sz="0" w:space="0" w:color="auto"/>
        <w:right w:val="none" w:sz="0" w:space="0" w:color="auto"/>
      </w:divBdr>
    </w:div>
    <w:div w:id="197743489">
      <w:bodyDiv w:val="1"/>
      <w:marLeft w:val="0"/>
      <w:marRight w:val="0"/>
      <w:marTop w:val="0"/>
      <w:marBottom w:val="0"/>
      <w:divBdr>
        <w:top w:val="none" w:sz="0" w:space="0" w:color="auto"/>
        <w:left w:val="none" w:sz="0" w:space="0" w:color="auto"/>
        <w:bottom w:val="none" w:sz="0" w:space="0" w:color="auto"/>
        <w:right w:val="none" w:sz="0" w:space="0" w:color="auto"/>
      </w:divBdr>
    </w:div>
    <w:div w:id="197813261">
      <w:bodyDiv w:val="1"/>
      <w:marLeft w:val="0"/>
      <w:marRight w:val="0"/>
      <w:marTop w:val="0"/>
      <w:marBottom w:val="0"/>
      <w:divBdr>
        <w:top w:val="none" w:sz="0" w:space="0" w:color="auto"/>
        <w:left w:val="none" w:sz="0" w:space="0" w:color="auto"/>
        <w:bottom w:val="none" w:sz="0" w:space="0" w:color="auto"/>
        <w:right w:val="none" w:sz="0" w:space="0" w:color="auto"/>
      </w:divBdr>
    </w:div>
    <w:div w:id="197860075">
      <w:bodyDiv w:val="1"/>
      <w:marLeft w:val="0"/>
      <w:marRight w:val="0"/>
      <w:marTop w:val="0"/>
      <w:marBottom w:val="0"/>
      <w:divBdr>
        <w:top w:val="none" w:sz="0" w:space="0" w:color="auto"/>
        <w:left w:val="none" w:sz="0" w:space="0" w:color="auto"/>
        <w:bottom w:val="none" w:sz="0" w:space="0" w:color="auto"/>
        <w:right w:val="none" w:sz="0" w:space="0" w:color="auto"/>
      </w:divBdr>
    </w:div>
    <w:div w:id="197862508">
      <w:bodyDiv w:val="1"/>
      <w:marLeft w:val="0"/>
      <w:marRight w:val="0"/>
      <w:marTop w:val="0"/>
      <w:marBottom w:val="0"/>
      <w:divBdr>
        <w:top w:val="none" w:sz="0" w:space="0" w:color="auto"/>
        <w:left w:val="none" w:sz="0" w:space="0" w:color="auto"/>
        <w:bottom w:val="none" w:sz="0" w:space="0" w:color="auto"/>
        <w:right w:val="none" w:sz="0" w:space="0" w:color="auto"/>
      </w:divBdr>
    </w:div>
    <w:div w:id="197862616">
      <w:bodyDiv w:val="1"/>
      <w:marLeft w:val="0"/>
      <w:marRight w:val="0"/>
      <w:marTop w:val="0"/>
      <w:marBottom w:val="0"/>
      <w:divBdr>
        <w:top w:val="none" w:sz="0" w:space="0" w:color="auto"/>
        <w:left w:val="none" w:sz="0" w:space="0" w:color="auto"/>
        <w:bottom w:val="none" w:sz="0" w:space="0" w:color="auto"/>
        <w:right w:val="none" w:sz="0" w:space="0" w:color="auto"/>
      </w:divBdr>
    </w:div>
    <w:div w:id="197863643">
      <w:bodyDiv w:val="1"/>
      <w:marLeft w:val="0"/>
      <w:marRight w:val="0"/>
      <w:marTop w:val="0"/>
      <w:marBottom w:val="0"/>
      <w:divBdr>
        <w:top w:val="none" w:sz="0" w:space="0" w:color="auto"/>
        <w:left w:val="none" w:sz="0" w:space="0" w:color="auto"/>
        <w:bottom w:val="none" w:sz="0" w:space="0" w:color="auto"/>
        <w:right w:val="none" w:sz="0" w:space="0" w:color="auto"/>
      </w:divBdr>
    </w:div>
    <w:div w:id="197931667">
      <w:bodyDiv w:val="1"/>
      <w:marLeft w:val="0"/>
      <w:marRight w:val="0"/>
      <w:marTop w:val="0"/>
      <w:marBottom w:val="0"/>
      <w:divBdr>
        <w:top w:val="none" w:sz="0" w:space="0" w:color="auto"/>
        <w:left w:val="none" w:sz="0" w:space="0" w:color="auto"/>
        <w:bottom w:val="none" w:sz="0" w:space="0" w:color="auto"/>
        <w:right w:val="none" w:sz="0" w:space="0" w:color="auto"/>
      </w:divBdr>
    </w:div>
    <w:div w:id="197939551">
      <w:bodyDiv w:val="1"/>
      <w:marLeft w:val="0"/>
      <w:marRight w:val="0"/>
      <w:marTop w:val="0"/>
      <w:marBottom w:val="0"/>
      <w:divBdr>
        <w:top w:val="none" w:sz="0" w:space="0" w:color="auto"/>
        <w:left w:val="none" w:sz="0" w:space="0" w:color="auto"/>
        <w:bottom w:val="none" w:sz="0" w:space="0" w:color="auto"/>
        <w:right w:val="none" w:sz="0" w:space="0" w:color="auto"/>
      </w:divBdr>
    </w:div>
    <w:div w:id="198131947">
      <w:bodyDiv w:val="1"/>
      <w:marLeft w:val="0"/>
      <w:marRight w:val="0"/>
      <w:marTop w:val="0"/>
      <w:marBottom w:val="0"/>
      <w:divBdr>
        <w:top w:val="none" w:sz="0" w:space="0" w:color="auto"/>
        <w:left w:val="none" w:sz="0" w:space="0" w:color="auto"/>
        <w:bottom w:val="none" w:sz="0" w:space="0" w:color="auto"/>
        <w:right w:val="none" w:sz="0" w:space="0" w:color="auto"/>
      </w:divBdr>
    </w:div>
    <w:div w:id="198278934">
      <w:bodyDiv w:val="1"/>
      <w:marLeft w:val="0"/>
      <w:marRight w:val="0"/>
      <w:marTop w:val="0"/>
      <w:marBottom w:val="0"/>
      <w:divBdr>
        <w:top w:val="none" w:sz="0" w:space="0" w:color="auto"/>
        <w:left w:val="none" w:sz="0" w:space="0" w:color="auto"/>
        <w:bottom w:val="none" w:sz="0" w:space="0" w:color="auto"/>
        <w:right w:val="none" w:sz="0" w:space="0" w:color="auto"/>
      </w:divBdr>
    </w:div>
    <w:div w:id="198443508">
      <w:bodyDiv w:val="1"/>
      <w:marLeft w:val="0"/>
      <w:marRight w:val="0"/>
      <w:marTop w:val="0"/>
      <w:marBottom w:val="0"/>
      <w:divBdr>
        <w:top w:val="none" w:sz="0" w:space="0" w:color="auto"/>
        <w:left w:val="none" w:sz="0" w:space="0" w:color="auto"/>
        <w:bottom w:val="none" w:sz="0" w:space="0" w:color="auto"/>
        <w:right w:val="none" w:sz="0" w:space="0" w:color="auto"/>
      </w:divBdr>
    </w:div>
    <w:div w:id="198514184">
      <w:bodyDiv w:val="1"/>
      <w:marLeft w:val="0"/>
      <w:marRight w:val="0"/>
      <w:marTop w:val="0"/>
      <w:marBottom w:val="0"/>
      <w:divBdr>
        <w:top w:val="none" w:sz="0" w:space="0" w:color="auto"/>
        <w:left w:val="none" w:sz="0" w:space="0" w:color="auto"/>
        <w:bottom w:val="none" w:sz="0" w:space="0" w:color="auto"/>
        <w:right w:val="none" w:sz="0" w:space="0" w:color="auto"/>
      </w:divBdr>
    </w:div>
    <w:div w:id="198592537">
      <w:bodyDiv w:val="1"/>
      <w:marLeft w:val="0"/>
      <w:marRight w:val="0"/>
      <w:marTop w:val="0"/>
      <w:marBottom w:val="0"/>
      <w:divBdr>
        <w:top w:val="none" w:sz="0" w:space="0" w:color="auto"/>
        <w:left w:val="none" w:sz="0" w:space="0" w:color="auto"/>
        <w:bottom w:val="none" w:sz="0" w:space="0" w:color="auto"/>
        <w:right w:val="none" w:sz="0" w:space="0" w:color="auto"/>
      </w:divBdr>
    </w:div>
    <w:div w:id="198592913">
      <w:bodyDiv w:val="1"/>
      <w:marLeft w:val="0"/>
      <w:marRight w:val="0"/>
      <w:marTop w:val="0"/>
      <w:marBottom w:val="0"/>
      <w:divBdr>
        <w:top w:val="none" w:sz="0" w:space="0" w:color="auto"/>
        <w:left w:val="none" w:sz="0" w:space="0" w:color="auto"/>
        <w:bottom w:val="none" w:sz="0" w:space="0" w:color="auto"/>
        <w:right w:val="none" w:sz="0" w:space="0" w:color="auto"/>
      </w:divBdr>
    </w:div>
    <w:div w:id="198669566">
      <w:bodyDiv w:val="1"/>
      <w:marLeft w:val="0"/>
      <w:marRight w:val="0"/>
      <w:marTop w:val="0"/>
      <w:marBottom w:val="0"/>
      <w:divBdr>
        <w:top w:val="none" w:sz="0" w:space="0" w:color="auto"/>
        <w:left w:val="none" w:sz="0" w:space="0" w:color="auto"/>
        <w:bottom w:val="none" w:sz="0" w:space="0" w:color="auto"/>
        <w:right w:val="none" w:sz="0" w:space="0" w:color="auto"/>
      </w:divBdr>
    </w:div>
    <w:div w:id="198783769">
      <w:bodyDiv w:val="1"/>
      <w:marLeft w:val="0"/>
      <w:marRight w:val="0"/>
      <w:marTop w:val="0"/>
      <w:marBottom w:val="0"/>
      <w:divBdr>
        <w:top w:val="none" w:sz="0" w:space="0" w:color="auto"/>
        <w:left w:val="none" w:sz="0" w:space="0" w:color="auto"/>
        <w:bottom w:val="none" w:sz="0" w:space="0" w:color="auto"/>
        <w:right w:val="none" w:sz="0" w:space="0" w:color="auto"/>
      </w:divBdr>
    </w:div>
    <w:div w:id="198788324">
      <w:bodyDiv w:val="1"/>
      <w:marLeft w:val="0"/>
      <w:marRight w:val="0"/>
      <w:marTop w:val="0"/>
      <w:marBottom w:val="0"/>
      <w:divBdr>
        <w:top w:val="none" w:sz="0" w:space="0" w:color="auto"/>
        <w:left w:val="none" w:sz="0" w:space="0" w:color="auto"/>
        <w:bottom w:val="none" w:sz="0" w:space="0" w:color="auto"/>
        <w:right w:val="none" w:sz="0" w:space="0" w:color="auto"/>
      </w:divBdr>
    </w:div>
    <w:div w:id="198860812">
      <w:bodyDiv w:val="1"/>
      <w:marLeft w:val="0"/>
      <w:marRight w:val="0"/>
      <w:marTop w:val="0"/>
      <w:marBottom w:val="0"/>
      <w:divBdr>
        <w:top w:val="none" w:sz="0" w:space="0" w:color="auto"/>
        <w:left w:val="none" w:sz="0" w:space="0" w:color="auto"/>
        <w:bottom w:val="none" w:sz="0" w:space="0" w:color="auto"/>
        <w:right w:val="none" w:sz="0" w:space="0" w:color="auto"/>
      </w:divBdr>
    </w:div>
    <w:div w:id="199246909">
      <w:bodyDiv w:val="1"/>
      <w:marLeft w:val="0"/>
      <w:marRight w:val="0"/>
      <w:marTop w:val="0"/>
      <w:marBottom w:val="0"/>
      <w:divBdr>
        <w:top w:val="none" w:sz="0" w:space="0" w:color="auto"/>
        <w:left w:val="none" w:sz="0" w:space="0" w:color="auto"/>
        <w:bottom w:val="none" w:sz="0" w:space="0" w:color="auto"/>
        <w:right w:val="none" w:sz="0" w:space="0" w:color="auto"/>
      </w:divBdr>
    </w:div>
    <w:div w:id="199365794">
      <w:bodyDiv w:val="1"/>
      <w:marLeft w:val="0"/>
      <w:marRight w:val="0"/>
      <w:marTop w:val="0"/>
      <w:marBottom w:val="0"/>
      <w:divBdr>
        <w:top w:val="none" w:sz="0" w:space="0" w:color="auto"/>
        <w:left w:val="none" w:sz="0" w:space="0" w:color="auto"/>
        <w:bottom w:val="none" w:sz="0" w:space="0" w:color="auto"/>
        <w:right w:val="none" w:sz="0" w:space="0" w:color="auto"/>
      </w:divBdr>
    </w:div>
    <w:div w:id="199436666">
      <w:bodyDiv w:val="1"/>
      <w:marLeft w:val="0"/>
      <w:marRight w:val="0"/>
      <w:marTop w:val="0"/>
      <w:marBottom w:val="0"/>
      <w:divBdr>
        <w:top w:val="none" w:sz="0" w:space="0" w:color="auto"/>
        <w:left w:val="none" w:sz="0" w:space="0" w:color="auto"/>
        <w:bottom w:val="none" w:sz="0" w:space="0" w:color="auto"/>
        <w:right w:val="none" w:sz="0" w:space="0" w:color="auto"/>
      </w:divBdr>
    </w:div>
    <w:div w:id="199436892">
      <w:bodyDiv w:val="1"/>
      <w:marLeft w:val="0"/>
      <w:marRight w:val="0"/>
      <w:marTop w:val="0"/>
      <w:marBottom w:val="0"/>
      <w:divBdr>
        <w:top w:val="none" w:sz="0" w:space="0" w:color="auto"/>
        <w:left w:val="none" w:sz="0" w:space="0" w:color="auto"/>
        <w:bottom w:val="none" w:sz="0" w:space="0" w:color="auto"/>
        <w:right w:val="none" w:sz="0" w:space="0" w:color="auto"/>
      </w:divBdr>
    </w:div>
    <w:div w:id="199510880">
      <w:bodyDiv w:val="1"/>
      <w:marLeft w:val="0"/>
      <w:marRight w:val="0"/>
      <w:marTop w:val="0"/>
      <w:marBottom w:val="0"/>
      <w:divBdr>
        <w:top w:val="none" w:sz="0" w:space="0" w:color="auto"/>
        <w:left w:val="none" w:sz="0" w:space="0" w:color="auto"/>
        <w:bottom w:val="none" w:sz="0" w:space="0" w:color="auto"/>
        <w:right w:val="none" w:sz="0" w:space="0" w:color="auto"/>
      </w:divBdr>
    </w:div>
    <w:div w:id="199514755">
      <w:bodyDiv w:val="1"/>
      <w:marLeft w:val="0"/>
      <w:marRight w:val="0"/>
      <w:marTop w:val="0"/>
      <w:marBottom w:val="0"/>
      <w:divBdr>
        <w:top w:val="none" w:sz="0" w:space="0" w:color="auto"/>
        <w:left w:val="none" w:sz="0" w:space="0" w:color="auto"/>
        <w:bottom w:val="none" w:sz="0" w:space="0" w:color="auto"/>
        <w:right w:val="none" w:sz="0" w:space="0" w:color="auto"/>
      </w:divBdr>
    </w:div>
    <w:div w:id="199561496">
      <w:bodyDiv w:val="1"/>
      <w:marLeft w:val="0"/>
      <w:marRight w:val="0"/>
      <w:marTop w:val="0"/>
      <w:marBottom w:val="0"/>
      <w:divBdr>
        <w:top w:val="none" w:sz="0" w:space="0" w:color="auto"/>
        <w:left w:val="none" w:sz="0" w:space="0" w:color="auto"/>
        <w:bottom w:val="none" w:sz="0" w:space="0" w:color="auto"/>
        <w:right w:val="none" w:sz="0" w:space="0" w:color="auto"/>
      </w:divBdr>
    </w:div>
    <w:div w:id="199637037">
      <w:bodyDiv w:val="1"/>
      <w:marLeft w:val="0"/>
      <w:marRight w:val="0"/>
      <w:marTop w:val="0"/>
      <w:marBottom w:val="0"/>
      <w:divBdr>
        <w:top w:val="none" w:sz="0" w:space="0" w:color="auto"/>
        <w:left w:val="none" w:sz="0" w:space="0" w:color="auto"/>
        <w:bottom w:val="none" w:sz="0" w:space="0" w:color="auto"/>
        <w:right w:val="none" w:sz="0" w:space="0" w:color="auto"/>
      </w:divBdr>
    </w:div>
    <w:div w:id="199902541">
      <w:bodyDiv w:val="1"/>
      <w:marLeft w:val="0"/>
      <w:marRight w:val="0"/>
      <w:marTop w:val="0"/>
      <w:marBottom w:val="0"/>
      <w:divBdr>
        <w:top w:val="none" w:sz="0" w:space="0" w:color="auto"/>
        <w:left w:val="none" w:sz="0" w:space="0" w:color="auto"/>
        <w:bottom w:val="none" w:sz="0" w:space="0" w:color="auto"/>
        <w:right w:val="none" w:sz="0" w:space="0" w:color="auto"/>
      </w:divBdr>
    </w:div>
    <w:div w:id="200097449">
      <w:bodyDiv w:val="1"/>
      <w:marLeft w:val="0"/>
      <w:marRight w:val="0"/>
      <w:marTop w:val="0"/>
      <w:marBottom w:val="0"/>
      <w:divBdr>
        <w:top w:val="none" w:sz="0" w:space="0" w:color="auto"/>
        <w:left w:val="none" w:sz="0" w:space="0" w:color="auto"/>
        <w:bottom w:val="none" w:sz="0" w:space="0" w:color="auto"/>
        <w:right w:val="none" w:sz="0" w:space="0" w:color="auto"/>
      </w:divBdr>
    </w:div>
    <w:div w:id="200166149">
      <w:bodyDiv w:val="1"/>
      <w:marLeft w:val="0"/>
      <w:marRight w:val="0"/>
      <w:marTop w:val="0"/>
      <w:marBottom w:val="0"/>
      <w:divBdr>
        <w:top w:val="none" w:sz="0" w:space="0" w:color="auto"/>
        <w:left w:val="none" w:sz="0" w:space="0" w:color="auto"/>
        <w:bottom w:val="none" w:sz="0" w:space="0" w:color="auto"/>
        <w:right w:val="none" w:sz="0" w:space="0" w:color="auto"/>
      </w:divBdr>
    </w:div>
    <w:div w:id="200484488">
      <w:bodyDiv w:val="1"/>
      <w:marLeft w:val="0"/>
      <w:marRight w:val="0"/>
      <w:marTop w:val="0"/>
      <w:marBottom w:val="0"/>
      <w:divBdr>
        <w:top w:val="none" w:sz="0" w:space="0" w:color="auto"/>
        <w:left w:val="none" w:sz="0" w:space="0" w:color="auto"/>
        <w:bottom w:val="none" w:sz="0" w:space="0" w:color="auto"/>
        <w:right w:val="none" w:sz="0" w:space="0" w:color="auto"/>
      </w:divBdr>
    </w:div>
    <w:div w:id="200485624">
      <w:bodyDiv w:val="1"/>
      <w:marLeft w:val="0"/>
      <w:marRight w:val="0"/>
      <w:marTop w:val="0"/>
      <w:marBottom w:val="0"/>
      <w:divBdr>
        <w:top w:val="none" w:sz="0" w:space="0" w:color="auto"/>
        <w:left w:val="none" w:sz="0" w:space="0" w:color="auto"/>
        <w:bottom w:val="none" w:sz="0" w:space="0" w:color="auto"/>
        <w:right w:val="none" w:sz="0" w:space="0" w:color="auto"/>
      </w:divBdr>
    </w:div>
    <w:div w:id="200555661">
      <w:bodyDiv w:val="1"/>
      <w:marLeft w:val="0"/>
      <w:marRight w:val="0"/>
      <w:marTop w:val="0"/>
      <w:marBottom w:val="0"/>
      <w:divBdr>
        <w:top w:val="none" w:sz="0" w:space="0" w:color="auto"/>
        <w:left w:val="none" w:sz="0" w:space="0" w:color="auto"/>
        <w:bottom w:val="none" w:sz="0" w:space="0" w:color="auto"/>
        <w:right w:val="none" w:sz="0" w:space="0" w:color="auto"/>
      </w:divBdr>
    </w:div>
    <w:div w:id="200628368">
      <w:bodyDiv w:val="1"/>
      <w:marLeft w:val="0"/>
      <w:marRight w:val="0"/>
      <w:marTop w:val="0"/>
      <w:marBottom w:val="0"/>
      <w:divBdr>
        <w:top w:val="none" w:sz="0" w:space="0" w:color="auto"/>
        <w:left w:val="none" w:sz="0" w:space="0" w:color="auto"/>
        <w:bottom w:val="none" w:sz="0" w:space="0" w:color="auto"/>
        <w:right w:val="none" w:sz="0" w:space="0" w:color="auto"/>
      </w:divBdr>
    </w:div>
    <w:div w:id="200944346">
      <w:bodyDiv w:val="1"/>
      <w:marLeft w:val="0"/>
      <w:marRight w:val="0"/>
      <w:marTop w:val="0"/>
      <w:marBottom w:val="0"/>
      <w:divBdr>
        <w:top w:val="none" w:sz="0" w:space="0" w:color="auto"/>
        <w:left w:val="none" w:sz="0" w:space="0" w:color="auto"/>
        <w:bottom w:val="none" w:sz="0" w:space="0" w:color="auto"/>
        <w:right w:val="none" w:sz="0" w:space="0" w:color="auto"/>
      </w:divBdr>
    </w:div>
    <w:div w:id="201016919">
      <w:bodyDiv w:val="1"/>
      <w:marLeft w:val="0"/>
      <w:marRight w:val="0"/>
      <w:marTop w:val="0"/>
      <w:marBottom w:val="0"/>
      <w:divBdr>
        <w:top w:val="none" w:sz="0" w:space="0" w:color="auto"/>
        <w:left w:val="none" w:sz="0" w:space="0" w:color="auto"/>
        <w:bottom w:val="none" w:sz="0" w:space="0" w:color="auto"/>
        <w:right w:val="none" w:sz="0" w:space="0" w:color="auto"/>
      </w:divBdr>
    </w:div>
    <w:div w:id="201089510">
      <w:bodyDiv w:val="1"/>
      <w:marLeft w:val="0"/>
      <w:marRight w:val="0"/>
      <w:marTop w:val="0"/>
      <w:marBottom w:val="0"/>
      <w:divBdr>
        <w:top w:val="none" w:sz="0" w:space="0" w:color="auto"/>
        <w:left w:val="none" w:sz="0" w:space="0" w:color="auto"/>
        <w:bottom w:val="none" w:sz="0" w:space="0" w:color="auto"/>
        <w:right w:val="none" w:sz="0" w:space="0" w:color="auto"/>
      </w:divBdr>
    </w:div>
    <w:div w:id="201138955">
      <w:bodyDiv w:val="1"/>
      <w:marLeft w:val="0"/>
      <w:marRight w:val="0"/>
      <w:marTop w:val="0"/>
      <w:marBottom w:val="0"/>
      <w:divBdr>
        <w:top w:val="none" w:sz="0" w:space="0" w:color="auto"/>
        <w:left w:val="none" w:sz="0" w:space="0" w:color="auto"/>
        <w:bottom w:val="none" w:sz="0" w:space="0" w:color="auto"/>
        <w:right w:val="none" w:sz="0" w:space="0" w:color="auto"/>
      </w:divBdr>
    </w:div>
    <w:div w:id="201402934">
      <w:bodyDiv w:val="1"/>
      <w:marLeft w:val="0"/>
      <w:marRight w:val="0"/>
      <w:marTop w:val="0"/>
      <w:marBottom w:val="0"/>
      <w:divBdr>
        <w:top w:val="none" w:sz="0" w:space="0" w:color="auto"/>
        <w:left w:val="none" w:sz="0" w:space="0" w:color="auto"/>
        <w:bottom w:val="none" w:sz="0" w:space="0" w:color="auto"/>
        <w:right w:val="none" w:sz="0" w:space="0" w:color="auto"/>
      </w:divBdr>
    </w:div>
    <w:div w:id="201481155">
      <w:bodyDiv w:val="1"/>
      <w:marLeft w:val="0"/>
      <w:marRight w:val="0"/>
      <w:marTop w:val="0"/>
      <w:marBottom w:val="0"/>
      <w:divBdr>
        <w:top w:val="none" w:sz="0" w:space="0" w:color="auto"/>
        <w:left w:val="none" w:sz="0" w:space="0" w:color="auto"/>
        <w:bottom w:val="none" w:sz="0" w:space="0" w:color="auto"/>
        <w:right w:val="none" w:sz="0" w:space="0" w:color="auto"/>
      </w:divBdr>
    </w:div>
    <w:div w:id="201481636">
      <w:bodyDiv w:val="1"/>
      <w:marLeft w:val="0"/>
      <w:marRight w:val="0"/>
      <w:marTop w:val="0"/>
      <w:marBottom w:val="0"/>
      <w:divBdr>
        <w:top w:val="none" w:sz="0" w:space="0" w:color="auto"/>
        <w:left w:val="none" w:sz="0" w:space="0" w:color="auto"/>
        <w:bottom w:val="none" w:sz="0" w:space="0" w:color="auto"/>
        <w:right w:val="none" w:sz="0" w:space="0" w:color="auto"/>
      </w:divBdr>
    </w:div>
    <w:div w:id="201672008">
      <w:bodyDiv w:val="1"/>
      <w:marLeft w:val="0"/>
      <w:marRight w:val="0"/>
      <w:marTop w:val="0"/>
      <w:marBottom w:val="0"/>
      <w:divBdr>
        <w:top w:val="none" w:sz="0" w:space="0" w:color="auto"/>
        <w:left w:val="none" w:sz="0" w:space="0" w:color="auto"/>
        <w:bottom w:val="none" w:sz="0" w:space="0" w:color="auto"/>
        <w:right w:val="none" w:sz="0" w:space="0" w:color="auto"/>
      </w:divBdr>
    </w:div>
    <w:div w:id="201673872">
      <w:bodyDiv w:val="1"/>
      <w:marLeft w:val="0"/>
      <w:marRight w:val="0"/>
      <w:marTop w:val="0"/>
      <w:marBottom w:val="0"/>
      <w:divBdr>
        <w:top w:val="none" w:sz="0" w:space="0" w:color="auto"/>
        <w:left w:val="none" w:sz="0" w:space="0" w:color="auto"/>
        <w:bottom w:val="none" w:sz="0" w:space="0" w:color="auto"/>
        <w:right w:val="none" w:sz="0" w:space="0" w:color="auto"/>
      </w:divBdr>
    </w:div>
    <w:div w:id="201746857">
      <w:bodyDiv w:val="1"/>
      <w:marLeft w:val="0"/>
      <w:marRight w:val="0"/>
      <w:marTop w:val="0"/>
      <w:marBottom w:val="0"/>
      <w:divBdr>
        <w:top w:val="none" w:sz="0" w:space="0" w:color="auto"/>
        <w:left w:val="none" w:sz="0" w:space="0" w:color="auto"/>
        <w:bottom w:val="none" w:sz="0" w:space="0" w:color="auto"/>
        <w:right w:val="none" w:sz="0" w:space="0" w:color="auto"/>
      </w:divBdr>
    </w:div>
    <w:div w:id="201872089">
      <w:bodyDiv w:val="1"/>
      <w:marLeft w:val="0"/>
      <w:marRight w:val="0"/>
      <w:marTop w:val="0"/>
      <w:marBottom w:val="0"/>
      <w:divBdr>
        <w:top w:val="none" w:sz="0" w:space="0" w:color="auto"/>
        <w:left w:val="none" w:sz="0" w:space="0" w:color="auto"/>
        <w:bottom w:val="none" w:sz="0" w:space="0" w:color="auto"/>
        <w:right w:val="none" w:sz="0" w:space="0" w:color="auto"/>
      </w:divBdr>
    </w:div>
    <w:div w:id="201943448">
      <w:bodyDiv w:val="1"/>
      <w:marLeft w:val="0"/>
      <w:marRight w:val="0"/>
      <w:marTop w:val="0"/>
      <w:marBottom w:val="0"/>
      <w:divBdr>
        <w:top w:val="none" w:sz="0" w:space="0" w:color="auto"/>
        <w:left w:val="none" w:sz="0" w:space="0" w:color="auto"/>
        <w:bottom w:val="none" w:sz="0" w:space="0" w:color="auto"/>
        <w:right w:val="none" w:sz="0" w:space="0" w:color="auto"/>
      </w:divBdr>
    </w:div>
    <w:div w:id="201989618">
      <w:bodyDiv w:val="1"/>
      <w:marLeft w:val="0"/>
      <w:marRight w:val="0"/>
      <w:marTop w:val="0"/>
      <w:marBottom w:val="0"/>
      <w:divBdr>
        <w:top w:val="none" w:sz="0" w:space="0" w:color="auto"/>
        <w:left w:val="none" w:sz="0" w:space="0" w:color="auto"/>
        <w:bottom w:val="none" w:sz="0" w:space="0" w:color="auto"/>
        <w:right w:val="none" w:sz="0" w:space="0" w:color="auto"/>
      </w:divBdr>
    </w:div>
    <w:div w:id="202058509">
      <w:bodyDiv w:val="1"/>
      <w:marLeft w:val="0"/>
      <w:marRight w:val="0"/>
      <w:marTop w:val="0"/>
      <w:marBottom w:val="0"/>
      <w:divBdr>
        <w:top w:val="none" w:sz="0" w:space="0" w:color="auto"/>
        <w:left w:val="none" w:sz="0" w:space="0" w:color="auto"/>
        <w:bottom w:val="none" w:sz="0" w:space="0" w:color="auto"/>
        <w:right w:val="none" w:sz="0" w:space="0" w:color="auto"/>
      </w:divBdr>
    </w:div>
    <w:div w:id="202138393">
      <w:bodyDiv w:val="1"/>
      <w:marLeft w:val="0"/>
      <w:marRight w:val="0"/>
      <w:marTop w:val="0"/>
      <w:marBottom w:val="0"/>
      <w:divBdr>
        <w:top w:val="none" w:sz="0" w:space="0" w:color="auto"/>
        <w:left w:val="none" w:sz="0" w:space="0" w:color="auto"/>
        <w:bottom w:val="none" w:sz="0" w:space="0" w:color="auto"/>
        <w:right w:val="none" w:sz="0" w:space="0" w:color="auto"/>
      </w:divBdr>
    </w:div>
    <w:div w:id="202249281">
      <w:bodyDiv w:val="1"/>
      <w:marLeft w:val="0"/>
      <w:marRight w:val="0"/>
      <w:marTop w:val="0"/>
      <w:marBottom w:val="0"/>
      <w:divBdr>
        <w:top w:val="none" w:sz="0" w:space="0" w:color="auto"/>
        <w:left w:val="none" w:sz="0" w:space="0" w:color="auto"/>
        <w:bottom w:val="none" w:sz="0" w:space="0" w:color="auto"/>
        <w:right w:val="none" w:sz="0" w:space="0" w:color="auto"/>
      </w:divBdr>
    </w:div>
    <w:div w:id="202257222">
      <w:bodyDiv w:val="1"/>
      <w:marLeft w:val="0"/>
      <w:marRight w:val="0"/>
      <w:marTop w:val="0"/>
      <w:marBottom w:val="0"/>
      <w:divBdr>
        <w:top w:val="none" w:sz="0" w:space="0" w:color="auto"/>
        <w:left w:val="none" w:sz="0" w:space="0" w:color="auto"/>
        <w:bottom w:val="none" w:sz="0" w:space="0" w:color="auto"/>
        <w:right w:val="none" w:sz="0" w:space="0" w:color="auto"/>
      </w:divBdr>
    </w:div>
    <w:div w:id="202406291">
      <w:bodyDiv w:val="1"/>
      <w:marLeft w:val="0"/>
      <w:marRight w:val="0"/>
      <w:marTop w:val="0"/>
      <w:marBottom w:val="0"/>
      <w:divBdr>
        <w:top w:val="none" w:sz="0" w:space="0" w:color="auto"/>
        <w:left w:val="none" w:sz="0" w:space="0" w:color="auto"/>
        <w:bottom w:val="none" w:sz="0" w:space="0" w:color="auto"/>
        <w:right w:val="none" w:sz="0" w:space="0" w:color="auto"/>
      </w:divBdr>
    </w:div>
    <w:div w:id="202521110">
      <w:bodyDiv w:val="1"/>
      <w:marLeft w:val="0"/>
      <w:marRight w:val="0"/>
      <w:marTop w:val="0"/>
      <w:marBottom w:val="0"/>
      <w:divBdr>
        <w:top w:val="none" w:sz="0" w:space="0" w:color="auto"/>
        <w:left w:val="none" w:sz="0" w:space="0" w:color="auto"/>
        <w:bottom w:val="none" w:sz="0" w:space="0" w:color="auto"/>
        <w:right w:val="none" w:sz="0" w:space="0" w:color="auto"/>
      </w:divBdr>
    </w:div>
    <w:div w:id="202600654">
      <w:bodyDiv w:val="1"/>
      <w:marLeft w:val="0"/>
      <w:marRight w:val="0"/>
      <w:marTop w:val="0"/>
      <w:marBottom w:val="0"/>
      <w:divBdr>
        <w:top w:val="none" w:sz="0" w:space="0" w:color="auto"/>
        <w:left w:val="none" w:sz="0" w:space="0" w:color="auto"/>
        <w:bottom w:val="none" w:sz="0" w:space="0" w:color="auto"/>
        <w:right w:val="none" w:sz="0" w:space="0" w:color="auto"/>
      </w:divBdr>
    </w:div>
    <w:div w:id="202712660">
      <w:bodyDiv w:val="1"/>
      <w:marLeft w:val="0"/>
      <w:marRight w:val="0"/>
      <w:marTop w:val="0"/>
      <w:marBottom w:val="0"/>
      <w:divBdr>
        <w:top w:val="none" w:sz="0" w:space="0" w:color="auto"/>
        <w:left w:val="none" w:sz="0" w:space="0" w:color="auto"/>
        <w:bottom w:val="none" w:sz="0" w:space="0" w:color="auto"/>
        <w:right w:val="none" w:sz="0" w:space="0" w:color="auto"/>
      </w:divBdr>
    </w:div>
    <w:div w:id="202836978">
      <w:bodyDiv w:val="1"/>
      <w:marLeft w:val="0"/>
      <w:marRight w:val="0"/>
      <w:marTop w:val="0"/>
      <w:marBottom w:val="0"/>
      <w:divBdr>
        <w:top w:val="none" w:sz="0" w:space="0" w:color="auto"/>
        <w:left w:val="none" w:sz="0" w:space="0" w:color="auto"/>
        <w:bottom w:val="none" w:sz="0" w:space="0" w:color="auto"/>
        <w:right w:val="none" w:sz="0" w:space="0" w:color="auto"/>
      </w:divBdr>
    </w:div>
    <w:div w:id="202911230">
      <w:bodyDiv w:val="1"/>
      <w:marLeft w:val="0"/>
      <w:marRight w:val="0"/>
      <w:marTop w:val="0"/>
      <w:marBottom w:val="0"/>
      <w:divBdr>
        <w:top w:val="none" w:sz="0" w:space="0" w:color="auto"/>
        <w:left w:val="none" w:sz="0" w:space="0" w:color="auto"/>
        <w:bottom w:val="none" w:sz="0" w:space="0" w:color="auto"/>
        <w:right w:val="none" w:sz="0" w:space="0" w:color="auto"/>
      </w:divBdr>
    </w:div>
    <w:div w:id="203060810">
      <w:bodyDiv w:val="1"/>
      <w:marLeft w:val="0"/>
      <w:marRight w:val="0"/>
      <w:marTop w:val="0"/>
      <w:marBottom w:val="0"/>
      <w:divBdr>
        <w:top w:val="none" w:sz="0" w:space="0" w:color="auto"/>
        <w:left w:val="none" w:sz="0" w:space="0" w:color="auto"/>
        <w:bottom w:val="none" w:sz="0" w:space="0" w:color="auto"/>
        <w:right w:val="none" w:sz="0" w:space="0" w:color="auto"/>
      </w:divBdr>
    </w:div>
    <w:div w:id="203099411">
      <w:bodyDiv w:val="1"/>
      <w:marLeft w:val="0"/>
      <w:marRight w:val="0"/>
      <w:marTop w:val="0"/>
      <w:marBottom w:val="0"/>
      <w:divBdr>
        <w:top w:val="none" w:sz="0" w:space="0" w:color="auto"/>
        <w:left w:val="none" w:sz="0" w:space="0" w:color="auto"/>
        <w:bottom w:val="none" w:sz="0" w:space="0" w:color="auto"/>
        <w:right w:val="none" w:sz="0" w:space="0" w:color="auto"/>
      </w:divBdr>
    </w:div>
    <w:div w:id="203102875">
      <w:bodyDiv w:val="1"/>
      <w:marLeft w:val="0"/>
      <w:marRight w:val="0"/>
      <w:marTop w:val="0"/>
      <w:marBottom w:val="0"/>
      <w:divBdr>
        <w:top w:val="none" w:sz="0" w:space="0" w:color="auto"/>
        <w:left w:val="none" w:sz="0" w:space="0" w:color="auto"/>
        <w:bottom w:val="none" w:sz="0" w:space="0" w:color="auto"/>
        <w:right w:val="none" w:sz="0" w:space="0" w:color="auto"/>
      </w:divBdr>
    </w:div>
    <w:div w:id="203489625">
      <w:bodyDiv w:val="1"/>
      <w:marLeft w:val="0"/>
      <w:marRight w:val="0"/>
      <w:marTop w:val="0"/>
      <w:marBottom w:val="0"/>
      <w:divBdr>
        <w:top w:val="none" w:sz="0" w:space="0" w:color="auto"/>
        <w:left w:val="none" w:sz="0" w:space="0" w:color="auto"/>
        <w:bottom w:val="none" w:sz="0" w:space="0" w:color="auto"/>
        <w:right w:val="none" w:sz="0" w:space="0" w:color="auto"/>
      </w:divBdr>
    </w:div>
    <w:div w:id="203755812">
      <w:bodyDiv w:val="1"/>
      <w:marLeft w:val="0"/>
      <w:marRight w:val="0"/>
      <w:marTop w:val="0"/>
      <w:marBottom w:val="0"/>
      <w:divBdr>
        <w:top w:val="none" w:sz="0" w:space="0" w:color="auto"/>
        <w:left w:val="none" w:sz="0" w:space="0" w:color="auto"/>
        <w:bottom w:val="none" w:sz="0" w:space="0" w:color="auto"/>
        <w:right w:val="none" w:sz="0" w:space="0" w:color="auto"/>
      </w:divBdr>
    </w:div>
    <w:div w:id="203835613">
      <w:bodyDiv w:val="1"/>
      <w:marLeft w:val="0"/>
      <w:marRight w:val="0"/>
      <w:marTop w:val="0"/>
      <w:marBottom w:val="0"/>
      <w:divBdr>
        <w:top w:val="none" w:sz="0" w:space="0" w:color="auto"/>
        <w:left w:val="none" w:sz="0" w:space="0" w:color="auto"/>
        <w:bottom w:val="none" w:sz="0" w:space="0" w:color="auto"/>
        <w:right w:val="none" w:sz="0" w:space="0" w:color="auto"/>
      </w:divBdr>
    </w:div>
    <w:div w:id="203911748">
      <w:bodyDiv w:val="1"/>
      <w:marLeft w:val="0"/>
      <w:marRight w:val="0"/>
      <w:marTop w:val="0"/>
      <w:marBottom w:val="0"/>
      <w:divBdr>
        <w:top w:val="none" w:sz="0" w:space="0" w:color="auto"/>
        <w:left w:val="none" w:sz="0" w:space="0" w:color="auto"/>
        <w:bottom w:val="none" w:sz="0" w:space="0" w:color="auto"/>
        <w:right w:val="none" w:sz="0" w:space="0" w:color="auto"/>
      </w:divBdr>
    </w:div>
    <w:div w:id="204106790">
      <w:bodyDiv w:val="1"/>
      <w:marLeft w:val="0"/>
      <w:marRight w:val="0"/>
      <w:marTop w:val="0"/>
      <w:marBottom w:val="0"/>
      <w:divBdr>
        <w:top w:val="none" w:sz="0" w:space="0" w:color="auto"/>
        <w:left w:val="none" w:sz="0" w:space="0" w:color="auto"/>
        <w:bottom w:val="none" w:sz="0" w:space="0" w:color="auto"/>
        <w:right w:val="none" w:sz="0" w:space="0" w:color="auto"/>
      </w:divBdr>
    </w:div>
    <w:div w:id="204412155">
      <w:bodyDiv w:val="1"/>
      <w:marLeft w:val="0"/>
      <w:marRight w:val="0"/>
      <w:marTop w:val="0"/>
      <w:marBottom w:val="0"/>
      <w:divBdr>
        <w:top w:val="none" w:sz="0" w:space="0" w:color="auto"/>
        <w:left w:val="none" w:sz="0" w:space="0" w:color="auto"/>
        <w:bottom w:val="none" w:sz="0" w:space="0" w:color="auto"/>
        <w:right w:val="none" w:sz="0" w:space="0" w:color="auto"/>
      </w:divBdr>
    </w:div>
    <w:div w:id="204566004">
      <w:bodyDiv w:val="1"/>
      <w:marLeft w:val="0"/>
      <w:marRight w:val="0"/>
      <w:marTop w:val="0"/>
      <w:marBottom w:val="0"/>
      <w:divBdr>
        <w:top w:val="none" w:sz="0" w:space="0" w:color="auto"/>
        <w:left w:val="none" w:sz="0" w:space="0" w:color="auto"/>
        <w:bottom w:val="none" w:sz="0" w:space="0" w:color="auto"/>
        <w:right w:val="none" w:sz="0" w:space="0" w:color="auto"/>
      </w:divBdr>
    </w:div>
    <w:div w:id="204566134">
      <w:bodyDiv w:val="1"/>
      <w:marLeft w:val="0"/>
      <w:marRight w:val="0"/>
      <w:marTop w:val="0"/>
      <w:marBottom w:val="0"/>
      <w:divBdr>
        <w:top w:val="none" w:sz="0" w:space="0" w:color="auto"/>
        <w:left w:val="none" w:sz="0" w:space="0" w:color="auto"/>
        <w:bottom w:val="none" w:sz="0" w:space="0" w:color="auto"/>
        <w:right w:val="none" w:sz="0" w:space="0" w:color="auto"/>
      </w:divBdr>
    </w:div>
    <w:div w:id="204610423">
      <w:bodyDiv w:val="1"/>
      <w:marLeft w:val="0"/>
      <w:marRight w:val="0"/>
      <w:marTop w:val="0"/>
      <w:marBottom w:val="0"/>
      <w:divBdr>
        <w:top w:val="none" w:sz="0" w:space="0" w:color="auto"/>
        <w:left w:val="none" w:sz="0" w:space="0" w:color="auto"/>
        <w:bottom w:val="none" w:sz="0" w:space="0" w:color="auto"/>
        <w:right w:val="none" w:sz="0" w:space="0" w:color="auto"/>
      </w:divBdr>
    </w:div>
    <w:div w:id="204874644">
      <w:bodyDiv w:val="1"/>
      <w:marLeft w:val="0"/>
      <w:marRight w:val="0"/>
      <w:marTop w:val="0"/>
      <w:marBottom w:val="0"/>
      <w:divBdr>
        <w:top w:val="none" w:sz="0" w:space="0" w:color="auto"/>
        <w:left w:val="none" w:sz="0" w:space="0" w:color="auto"/>
        <w:bottom w:val="none" w:sz="0" w:space="0" w:color="auto"/>
        <w:right w:val="none" w:sz="0" w:space="0" w:color="auto"/>
      </w:divBdr>
    </w:div>
    <w:div w:id="205073004">
      <w:bodyDiv w:val="1"/>
      <w:marLeft w:val="0"/>
      <w:marRight w:val="0"/>
      <w:marTop w:val="0"/>
      <w:marBottom w:val="0"/>
      <w:divBdr>
        <w:top w:val="none" w:sz="0" w:space="0" w:color="auto"/>
        <w:left w:val="none" w:sz="0" w:space="0" w:color="auto"/>
        <w:bottom w:val="none" w:sz="0" w:space="0" w:color="auto"/>
        <w:right w:val="none" w:sz="0" w:space="0" w:color="auto"/>
      </w:divBdr>
    </w:div>
    <w:div w:id="205139436">
      <w:bodyDiv w:val="1"/>
      <w:marLeft w:val="0"/>
      <w:marRight w:val="0"/>
      <w:marTop w:val="0"/>
      <w:marBottom w:val="0"/>
      <w:divBdr>
        <w:top w:val="none" w:sz="0" w:space="0" w:color="auto"/>
        <w:left w:val="none" w:sz="0" w:space="0" w:color="auto"/>
        <w:bottom w:val="none" w:sz="0" w:space="0" w:color="auto"/>
        <w:right w:val="none" w:sz="0" w:space="0" w:color="auto"/>
      </w:divBdr>
    </w:div>
    <w:div w:id="205148010">
      <w:bodyDiv w:val="1"/>
      <w:marLeft w:val="0"/>
      <w:marRight w:val="0"/>
      <w:marTop w:val="0"/>
      <w:marBottom w:val="0"/>
      <w:divBdr>
        <w:top w:val="none" w:sz="0" w:space="0" w:color="auto"/>
        <w:left w:val="none" w:sz="0" w:space="0" w:color="auto"/>
        <w:bottom w:val="none" w:sz="0" w:space="0" w:color="auto"/>
        <w:right w:val="none" w:sz="0" w:space="0" w:color="auto"/>
      </w:divBdr>
    </w:div>
    <w:div w:id="205214976">
      <w:bodyDiv w:val="1"/>
      <w:marLeft w:val="0"/>
      <w:marRight w:val="0"/>
      <w:marTop w:val="0"/>
      <w:marBottom w:val="0"/>
      <w:divBdr>
        <w:top w:val="none" w:sz="0" w:space="0" w:color="auto"/>
        <w:left w:val="none" w:sz="0" w:space="0" w:color="auto"/>
        <w:bottom w:val="none" w:sz="0" w:space="0" w:color="auto"/>
        <w:right w:val="none" w:sz="0" w:space="0" w:color="auto"/>
      </w:divBdr>
    </w:div>
    <w:div w:id="205260607">
      <w:bodyDiv w:val="1"/>
      <w:marLeft w:val="0"/>
      <w:marRight w:val="0"/>
      <w:marTop w:val="0"/>
      <w:marBottom w:val="0"/>
      <w:divBdr>
        <w:top w:val="none" w:sz="0" w:space="0" w:color="auto"/>
        <w:left w:val="none" w:sz="0" w:space="0" w:color="auto"/>
        <w:bottom w:val="none" w:sz="0" w:space="0" w:color="auto"/>
        <w:right w:val="none" w:sz="0" w:space="0" w:color="auto"/>
      </w:divBdr>
    </w:div>
    <w:div w:id="205264936">
      <w:bodyDiv w:val="1"/>
      <w:marLeft w:val="0"/>
      <w:marRight w:val="0"/>
      <w:marTop w:val="0"/>
      <w:marBottom w:val="0"/>
      <w:divBdr>
        <w:top w:val="none" w:sz="0" w:space="0" w:color="auto"/>
        <w:left w:val="none" w:sz="0" w:space="0" w:color="auto"/>
        <w:bottom w:val="none" w:sz="0" w:space="0" w:color="auto"/>
        <w:right w:val="none" w:sz="0" w:space="0" w:color="auto"/>
      </w:divBdr>
    </w:div>
    <w:div w:id="205340064">
      <w:bodyDiv w:val="1"/>
      <w:marLeft w:val="0"/>
      <w:marRight w:val="0"/>
      <w:marTop w:val="0"/>
      <w:marBottom w:val="0"/>
      <w:divBdr>
        <w:top w:val="none" w:sz="0" w:space="0" w:color="auto"/>
        <w:left w:val="none" w:sz="0" w:space="0" w:color="auto"/>
        <w:bottom w:val="none" w:sz="0" w:space="0" w:color="auto"/>
        <w:right w:val="none" w:sz="0" w:space="0" w:color="auto"/>
      </w:divBdr>
    </w:div>
    <w:div w:id="205416659">
      <w:bodyDiv w:val="1"/>
      <w:marLeft w:val="0"/>
      <w:marRight w:val="0"/>
      <w:marTop w:val="0"/>
      <w:marBottom w:val="0"/>
      <w:divBdr>
        <w:top w:val="none" w:sz="0" w:space="0" w:color="auto"/>
        <w:left w:val="none" w:sz="0" w:space="0" w:color="auto"/>
        <w:bottom w:val="none" w:sz="0" w:space="0" w:color="auto"/>
        <w:right w:val="none" w:sz="0" w:space="0" w:color="auto"/>
      </w:divBdr>
    </w:div>
    <w:div w:id="205459508">
      <w:bodyDiv w:val="1"/>
      <w:marLeft w:val="0"/>
      <w:marRight w:val="0"/>
      <w:marTop w:val="0"/>
      <w:marBottom w:val="0"/>
      <w:divBdr>
        <w:top w:val="none" w:sz="0" w:space="0" w:color="auto"/>
        <w:left w:val="none" w:sz="0" w:space="0" w:color="auto"/>
        <w:bottom w:val="none" w:sz="0" w:space="0" w:color="auto"/>
        <w:right w:val="none" w:sz="0" w:space="0" w:color="auto"/>
      </w:divBdr>
    </w:div>
    <w:div w:id="205526910">
      <w:bodyDiv w:val="1"/>
      <w:marLeft w:val="0"/>
      <w:marRight w:val="0"/>
      <w:marTop w:val="0"/>
      <w:marBottom w:val="0"/>
      <w:divBdr>
        <w:top w:val="none" w:sz="0" w:space="0" w:color="auto"/>
        <w:left w:val="none" w:sz="0" w:space="0" w:color="auto"/>
        <w:bottom w:val="none" w:sz="0" w:space="0" w:color="auto"/>
        <w:right w:val="none" w:sz="0" w:space="0" w:color="auto"/>
      </w:divBdr>
    </w:div>
    <w:div w:id="205531850">
      <w:bodyDiv w:val="1"/>
      <w:marLeft w:val="0"/>
      <w:marRight w:val="0"/>
      <w:marTop w:val="0"/>
      <w:marBottom w:val="0"/>
      <w:divBdr>
        <w:top w:val="none" w:sz="0" w:space="0" w:color="auto"/>
        <w:left w:val="none" w:sz="0" w:space="0" w:color="auto"/>
        <w:bottom w:val="none" w:sz="0" w:space="0" w:color="auto"/>
        <w:right w:val="none" w:sz="0" w:space="0" w:color="auto"/>
      </w:divBdr>
    </w:div>
    <w:div w:id="205794846">
      <w:bodyDiv w:val="1"/>
      <w:marLeft w:val="0"/>
      <w:marRight w:val="0"/>
      <w:marTop w:val="0"/>
      <w:marBottom w:val="0"/>
      <w:divBdr>
        <w:top w:val="none" w:sz="0" w:space="0" w:color="auto"/>
        <w:left w:val="none" w:sz="0" w:space="0" w:color="auto"/>
        <w:bottom w:val="none" w:sz="0" w:space="0" w:color="auto"/>
        <w:right w:val="none" w:sz="0" w:space="0" w:color="auto"/>
      </w:divBdr>
    </w:div>
    <w:div w:id="205798515">
      <w:bodyDiv w:val="1"/>
      <w:marLeft w:val="0"/>
      <w:marRight w:val="0"/>
      <w:marTop w:val="0"/>
      <w:marBottom w:val="0"/>
      <w:divBdr>
        <w:top w:val="none" w:sz="0" w:space="0" w:color="auto"/>
        <w:left w:val="none" w:sz="0" w:space="0" w:color="auto"/>
        <w:bottom w:val="none" w:sz="0" w:space="0" w:color="auto"/>
        <w:right w:val="none" w:sz="0" w:space="0" w:color="auto"/>
      </w:divBdr>
    </w:div>
    <w:div w:id="205799103">
      <w:bodyDiv w:val="1"/>
      <w:marLeft w:val="0"/>
      <w:marRight w:val="0"/>
      <w:marTop w:val="0"/>
      <w:marBottom w:val="0"/>
      <w:divBdr>
        <w:top w:val="none" w:sz="0" w:space="0" w:color="auto"/>
        <w:left w:val="none" w:sz="0" w:space="0" w:color="auto"/>
        <w:bottom w:val="none" w:sz="0" w:space="0" w:color="auto"/>
        <w:right w:val="none" w:sz="0" w:space="0" w:color="auto"/>
      </w:divBdr>
    </w:div>
    <w:div w:id="205878903">
      <w:bodyDiv w:val="1"/>
      <w:marLeft w:val="0"/>
      <w:marRight w:val="0"/>
      <w:marTop w:val="0"/>
      <w:marBottom w:val="0"/>
      <w:divBdr>
        <w:top w:val="none" w:sz="0" w:space="0" w:color="auto"/>
        <w:left w:val="none" w:sz="0" w:space="0" w:color="auto"/>
        <w:bottom w:val="none" w:sz="0" w:space="0" w:color="auto"/>
        <w:right w:val="none" w:sz="0" w:space="0" w:color="auto"/>
      </w:divBdr>
    </w:div>
    <w:div w:id="206256519">
      <w:bodyDiv w:val="1"/>
      <w:marLeft w:val="0"/>
      <w:marRight w:val="0"/>
      <w:marTop w:val="0"/>
      <w:marBottom w:val="0"/>
      <w:divBdr>
        <w:top w:val="none" w:sz="0" w:space="0" w:color="auto"/>
        <w:left w:val="none" w:sz="0" w:space="0" w:color="auto"/>
        <w:bottom w:val="none" w:sz="0" w:space="0" w:color="auto"/>
        <w:right w:val="none" w:sz="0" w:space="0" w:color="auto"/>
      </w:divBdr>
    </w:div>
    <w:div w:id="206379085">
      <w:bodyDiv w:val="1"/>
      <w:marLeft w:val="0"/>
      <w:marRight w:val="0"/>
      <w:marTop w:val="0"/>
      <w:marBottom w:val="0"/>
      <w:divBdr>
        <w:top w:val="none" w:sz="0" w:space="0" w:color="auto"/>
        <w:left w:val="none" w:sz="0" w:space="0" w:color="auto"/>
        <w:bottom w:val="none" w:sz="0" w:space="0" w:color="auto"/>
        <w:right w:val="none" w:sz="0" w:space="0" w:color="auto"/>
      </w:divBdr>
    </w:div>
    <w:div w:id="206572944">
      <w:bodyDiv w:val="1"/>
      <w:marLeft w:val="0"/>
      <w:marRight w:val="0"/>
      <w:marTop w:val="0"/>
      <w:marBottom w:val="0"/>
      <w:divBdr>
        <w:top w:val="none" w:sz="0" w:space="0" w:color="auto"/>
        <w:left w:val="none" w:sz="0" w:space="0" w:color="auto"/>
        <w:bottom w:val="none" w:sz="0" w:space="0" w:color="auto"/>
        <w:right w:val="none" w:sz="0" w:space="0" w:color="auto"/>
      </w:divBdr>
    </w:div>
    <w:div w:id="206648949">
      <w:bodyDiv w:val="1"/>
      <w:marLeft w:val="0"/>
      <w:marRight w:val="0"/>
      <w:marTop w:val="0"/>
      <w:marBottom w:val="0"/>
      <w:divBdr>
        <w:top w:val="none" w:sz="0" w:space="0" w:color="auto"/>
        <w:left w:val="none" w:sz="0" w:space="0" w:color="auto"/>
        <w:bottom w:val="none" w:sz="0" w:space="0" w:color="auto"/>
        <w:right w:val="none" w:sz="0" w:space="0" w:color="auto"/>
      </w:divBdr>
    </w:div>
    <w:div w:id="206723914">
      <w:bodyDiv w:val="1"/>
      <w:marLeft w:val="0"/>
      <w:marRight w:val="0"/>
      <w:marTop w:val="0"/>
      <w:marBottom w:val="0"/>
      <w:divBdr>
        <w:top w:val="none" w:sz="0" w:space="0" w:color="auto"/>
        <w:left w:val="none" w:sz="0" w:space="0" w:color="auto"/>
        <w:bottom w:val="none" w:sz="0" w:space="0" w:color="auto"/>
        <w:right w:val="none" w:sz="0" w:space="0" w:color="auto"/>
      </w:divBdr>
    </w:div>
    <w:div w:id="206725556">
      <w:bodyDiv w:val="1"/>
      <w:marLeft w:val="0"/>
      <w:marRight w:val="0"/>
      <w:marTop w:val="0"/>
      <w:marBottom w:val="0"/>
      <w:divBdr>
        <w:top w:val="none" w:sz="0" w:space="0" w:color="auto"/>
        <w:left w:val="none" w:sz="0" w:space="0" w:color="auto"/>
        <w:bottom w:val="none" w:sz="0" w:space="0" w:color="auto"/>
        <w:right w:val="none" w:sz="0" w:space="0" w:color="auto"/>
      </w:divBdr>
    </w:div>
    <w:div w:id="206913351">
      <w:bodyDiv w:val="1"/>
      <w:marLeft w:val="0"/>
      <w:marRight w:val="0"/>
      <w:marTop w:val="0"/>
      <w:marBottom w:val="0"/>
      <w:divBdr>
        <w:top w:val="none" w:sz="0" w:space="0" w:color="auto"/>
        <w:left w:val="none" w:sz="0" w:space="0" w:color="auto"/>
        <w:bottom w:val="none" w:sz="0" w:space="0" w:color="auto"/>
        <w:right w:val="none" w:sz="0" w:space="0" w:color="auto"/>
      </w:divBdr>
    </w:div>
    <w:div w:id="206917216">
      <w:bodyDiv w:val="1"/>
      <w:marLeft w:val="0"/>
      <w:marRight w:val="0"/>
      <w:marTop w:val="0"/>
      <w:marBottom w:val="0"/>
      <w:divBdr>
        <w:top w:val="none" w:sz="0" w:space="0" w:color="auto"/>
        <w:left w:val="none" w:sz="0" w:space="0" w:color="auto"/>
        <w:bottom w:val="none" w:sz="0" w:space="0" w:color="auto"/>
        <w:right w:val="none" w:sz="0" w:space="0" w:color="auto"/>
      </w:divBdr>
    </w:div>
    <w:div w:id="206919821">
      <w:bodyDiv w:val="1"/>
      <w:marLeft w:val="0"/>
      <w:marRight w:val="0"/>
      <w:marTop w:val="0"/>
      <w:marBottom w:val="0"/>
      <w:divBdr>
        <w:top w:val="none" w:sz="0" w:space="0" w:color="auto"/>
        <w:left w:val="none" w:sz="0" w:space="0" w:color="auto"/>
        <w:bottom w:val="none" w:sz="0" w:space="0" w:color="auto"/>
        <w:right w:val="none" w:sz="0" w:space="0" w:color="auto"/>
      </w:divBdr>
    </w:div>
    <w:div w:id="206990163">
      <w:bodyDiv w:val="1"/>
      <w:marLeft w:val="0"/>
      <w:marRight w:val="0"/>
      <w:marTop w:val="0"/>
      <w:marBottom w:val="0"/>
      <w:divBdr>
        <w:top w:val="none" w:sz="0" w:space="0" w:color="auto"/>
        <w:left w:val="none" w:sz="0" w:space="0" w:color="auto"/>
        <w:bottom w:val="none" w:sz="0" w:space="0" w:color="auto"/>
        <w:right w:val="none" w:sz="0" w:space="0" w:color="auto"/>
      </w:divBdr>
    </w:div>
    <w:div w:id="207035996">
      <w:bodyDiv w:val="1"/>
      <w:marLeft w:val="0"/>
      <w:marRight w:val="0"/>
      <w:marTop w:val="0"/>
      <w:marBottom w:val="0"/>
      <w:divBdr>
        <w:top w:val="none" w:sz="0" w:space="0" w:color="auto"/>
        <w:left w:val="none" w:sz="0" w:space="0" w:color="auto"/>
        <w:bottom w:val="none" w:sz="0" w:space="0" w:color="auto"/>
        <w:right w:val="none" w:sz="0" w:space="0" w:color="auto"/>
      </w:divBdr>
    </w:div>
    <w:div w:id="207189531">
      <w:bodyDiv w:val="1"/>
      <w:marLeft w:val="0"/>
      <w:marRight w:val="0"/>
      <w:marTop w:val="0"/>
      <w:marBottom w:val="0"/>
      <w:divBdr>
        <w:top w:val="none" w:sz="0" w:space="0" w:color="auto"/>
        <w:left w:val="none" w:sz="0" w:space="0" w:color="auto"/>
        <w:bottom w:val="none" w:sz="0" w:space="0" w:color="auto"/>
        <w:right w:val="none" w:sz="0" w:space="0" w:color="auto"/>
      </w:divBdr>
    </w:div>
    <w:div w:id="207838195">
      <w:bodyDiv w:val="1"/>
      <w:marLeft w:val="0"/>
      <w:marRight w:val="0"/>
      <w:marTop w:val="0"/>
      <w:marBottom w:val="0"/>
      <w:divBdr>
        <w:top w:val="none" w:sz="0" w:space="0" w:color="auto"/>
        <w:left w:val="none" w:sz="0" w:space="0" w:color="auto"/>
        <w:bottom w:val="none" w:sz="0" w:space="0" w:color="auto"/>
        <w:right w:val="none" w:sz="0" w:space="0" w:color="auto"/>
      </w:divBdr>
    </w:div>
    <w:div w:id="207841959">
      <w:bodyDiv w:val="1"/>
      <w:marLeft w:val="0"/>
      <w:marRight w:val="0"/>
      <w:marTop w:val="0"/>
      <w:marBottom w:val="0"/>
      <w:divBdr>
        <w:top w:val="none" w:sz="0" w:space="0" w:color="auto"/>
        <w:left w:val="none" w:sz="0" w:space="0" w:color="auto"/>
        <w:bottom w:val="none" w:sz="0" w:space="0" w:color="auto"/>
        <w:right w:val="none" w:sz="0" w:space="0" w:color="auto"/>
      </w:divBdr>
    </w:div>
    <w:div w:id="208230356">
      <w:bodyDiv w:val="1"/>
      <w:marLeft w:val="0"/>
      <w:marRight w:val="0"/>
      <w:marTop w:val="0"/>
      <w:marBottom w:val="0"/>
      <w:divBdr>
        <w:top w:val="none" w:sz="0" w:space="0" w:color="auto"/>
        <w:left w:val="none" w:sz="0" w:space="0" w:color="auto"/>
        <w:bottom w:val="none" w:sz="0" w:space="0" w:color="auto"/>
        <w:right w:val="none" w:sz="0" w:space="0" w:color="auto"/>
      </w:divBdr>
    </w:div>
    <w:div w:id="208304328">
      <w:bodyDiv w:val="1"/>
      <w:marLeft w:val="0"/>
      <w:marRight w:val="0"/>
      <w:marTop w:val="0"/>
      <w:marBottom w:val="0"/>
      <w:divBdr>
        <w:top w:val="none" w:sz="0" w:space="0" w:color="auto"/>
        <w:left w:val="none" w:sz="0" w:space="0" w:color="auto"/>
        <w:bottom w:val="none" w:sz="0" w:space="0" w:color="auto"/>
        <w:right w:val="none" w:sz="0" w:space="0" w:color="auto"/>
      </w:divBdr>
    </w:div>
    <w:div w:id="208423300">
      <w:bodyDiv w:val="1"/>
      <w:marLeft w:val="0"/>
      <w:marRight w:val="0"/>
      <w:marTop w:val="0"/>
      <w:marBottom w:val="0"/>
      <w:divBdr>
        <w:top w:val="none" w:sz="0" w:space="0" w:color="auto"/>
        <w:left w:val="none" w:sz="0" w:space="0" w:color="auto"/>
        <w:bottom w:val="none" w:sz="0" w:space="0" w:color="auto"/>
        <w:right w:val="none" w:sz="0" w:space="0" w:color="auto"/>
      </w:divBdr>
    </w:div>
    <w:div w:id="208542120">
      <w:bodyDiv w:val="1"/>
      <w:marLeft w:val="0"/>
      <w:marRight w:val="0"/>
      <w:marTop w:val="0"/>
      <w:marBottom w:val="0"/>
      <w:divBdr>
        <w:top w:val="none" w:sz="0" w:space="0" w:color="auto"/>
        <w:left w:val="none" w:sz="0" w:space="0" w:color="auto"/>
        <w:bottom w:val="none" w:sz="0" w:space="0" w:color="auto"/>
        <w:right w:val="none" w:sz="0" w:space="0" w:color="auto"/>
      </w:divBdr>
    </w:div>
    <w:div w:id="208954981">
      <w:bodyDiv w:val="1"/>
      <w:marLeft w:val="0"/>
      <w:marRight w:val="0"/>
      <w:marTop w:val="0"/>
      <w:marBottom w:val="0"/>
      <w:divBdr>
        <w:top w:val="none" w:sz="0" w:space="0" w:color="auto"/>
        <w:left w:val="none" w:sz="0" w:space="0" w:color="auto"/>
        <w:bottom w:val="none" w:sz="0" w:space="0" w:color="auto"/>
        <w:right w:val="none" w:sz="0" w:space="0" w:color="auto"/>
      </w:divBdr>
    </w:div>
    <w:div w:id="208957972">
      <w:bodyDiv w:val="1"/>
      <w:marLeft w:val="0"/>
      <w:marRight w:val="0"/>
      <w:marTop w:val="0"/>
      <w:marBottom w:val="0"/>
      <w:divBdr>
        <w:top w:val="none" w:sz="0" w:space="0" w:color="auto"/>
        <w:left w:val="none" w:sz="0" w:space="0" w:color="auto"/>
        <w:bottom w:val="none" w:sz="0" w:space="0" w:color="auto"/>
        <w:right w:val="none" w:sz="0" w:space="0" w:color="auto"/>
      </w:divBdr>
    </w:div>
    <w:div w:id="209192590">
      <w:bodyDiv w:val="1"/>
      <w:marLeft w:val="0"/>
      <w:marRight w:val="0"/>
      <w:marTop w:val="0"/>
      <w:marBottom w:val="0"/>
      <w:divBdr>
        <w:top w:val="none" w:sz="0" w:space="0" w:color="auto"/>
        <w:left w:val="none" w:sz="0" w:space="0" w:color="auto"/>
        <w:bottom w:val="none" w:sz="0" w:space="0" w:color="auto"/>
        <w:right w:val="none" w:sz="0" w:space="0" w:color="auto"/>
      </w:divBdr>
    </w:div>
    <w:div w:id="209197114">
      <w:bodyDiv w:val="1"/>
      <w:marLeft w:val="0"/>
      <w:marRight w:val="0"/>
      <w:marTop w:val="0"/>
      <w:marBottom w:val="0"/>
      <w:divBdr>
        <w:top w:val="none" w:sz="0" w:space="0" w:color="auto"/>
        <w:left w:val="none" w:sz="0" w:space="0" w:color="auto"/>
        <w:bottom w:val="none" w:sz="0" w:space="0" w:color="auto"/>
        <w:right w:val="none" w:sz="0" w:space="0" w:color="auto"/>
      </w:divBdr>
    </w:div>
    <w:div w:id="209271374">
      <w:bodyDiv w:val="1"/>
      <w:marLeft w:val="0"/>
      <w:marRight w:val="0"/>
      <w:marTop w:val="0"/>
      <w:marBottom w:val="0"/>
      <w:divBdr>
        <w:top w:val="none" w:sz="0" w:space="0" w:color="auto"/>
        <w:left w:val="none" w:sz="0" w:space="0" w:color="auto"/>
        <w:bottom w:val="none" w:sz="0" w:space="0" w:color="auto"/>
        <w:right w:val="none" w:sz="0" w:space="0" w:color="auto"/>
      </w:divBdr>
    </w:div>
    <w:div w:id="209271515">
      <w:bodyDiv w:val="1"/>
      <w:marLeft w:val="0"/>
      <w:marRight w:val="0"/>
      <w:marTop w:val="0"/>
      <w:marBottom w:val="0"/>
      <w:divBdr>
        <w:top w:val="none" w:sz="0" w:space="0" w:color="auto"/>
        <w:left w:val="none" w:sz="0" w:space="0" w:color="auto"/>
        <w:bottom w:val="none" w:sz="0" w:space="0" w:color="auto"/>
        <w:right w:val="none" w:sz="0" w:space="0" w:color="auto"/>
      </w:divBdr>
    </w:div>
    <w:div w:id="209344595">
      <w:bodyDiv w:val="1"/>
      <w:marLeft w:val="0"/>
      <w:marRight w:val="0"/>
      <w:marTop w:val="0"/>
      <w:marBottom w:val="0"/>
      <w:divBdr>
        <w:top w:val="none" w:sz="0" w:space="0" w:color="auto"/>
        <w:left w:val="none" w:sz="0" w:space="0" w:color="auto"/>
        <w:bottom w:val="none" w:sz="0" w:space="0" w:color="auto"/>
        <w:right w:val="none" w:sz="0" w:space="0" w:color="auto"/>
      </w:divBdr>
    </w:div>
    <w:div w:id="209419936">
      <w:bodyDiv w:val="1"/>
      <w:marLeft w:val="0"/>
      <w:marRight w:val="0"/>
      <w:marTop w:val="0"/>
      <w:marBottom w:val="0"/>
      <w:divBdr>
        <w:top w:val="none" w:sz="0" w:space="0" w:color="auto"/>
        <w:left w:val="none" w:sz="0" w:space="0" w:color="auto"/>
        <w:bottom w:val="none" w:sz="0" w:space="0" w:color="auto"/>
        <w:right w:val="none" w:sz="0" w:space="0" w:color="auto"/>
      </w:divBdr>
    </w:div>
    <w:div w:id="209457398">
      <w:bodyDiv w:val="1"/>
      <w:marLeft w:val="0"/>
      <w:marRight w:val="0"/>
      <w:marTop w:val="0"/>
      <w:marBottom w:val="0"/>
      <w:divBdr>
        <w:top w:val="none" w:sz="0" w:space="0" w:color="auto"/>
        <w:left w:val="none" w:sz="0" w:space="0" w:color="auto"/>
        <w:bottom w:val="none" w:sz="0" w:space="0" w:color="auto"/>
        <w:right w:val="none" w:sz="0" w:space="0" w:color="auto"/>
      </w:divBdr>
    </w:div>
    <w:div w:id="209802331">
      <w:bodyDiv w:val="1"/>
      <w:marLeft w:val="0"/>
      <w:marRight w:val="0"/>
      <w:marTop w:val="0"/>
      <w:marBottom w:val="0"/>
      <w:divBdr>
        <w:top w:val="none" w:sz="0" w:space="0" w:color="auto"/>
        <w:left w:val="none" w:sz="0" w:space="0" w:color="auto"/>
        <w:bottom w:val="none" w:sz="0" w:space="0" w:color="auto"/>
        <w:right w:val="none" w:sz="0" w:space="0" w:color="auto"/>
      </w:divBdr>
    </w:div>
    <w:div w:id="209846508">
      <w:bodyDiv w:val="1"/>
      <w:marLeft w:val="0"/>
      <w:marRight w:val="0"/>
      <w:marTop w:val="0"/>
      <w:marBottom w:val="0"/>
      <w:divBdr>
        <w:top w:val="none" w:sz="0" w:space="0" w:color="auto"/>
        <w:left w:val="none" w:sz="0" w:space="0" w:color="auto"/>
        <w:bottom w:val="none" w:sz="0" w:space="0" w:color="auto"/>
        <w:right w:val="none" w:sz="0" w:space="0" w:color="auto"/>
      </w:divBdr>
    </w:div>
    <w:div w:id="209878359">
      <w:bodyDiv w:val="1"/>
      <w:marLeft w:val="0"/>
      <w:marRight w:val="0"/>
      <w:marTop w:val="0"/>
      <w:marBottom w:val="0"/>
      <w:divBdr>
        <w:top w:val="none" w:sz="0" w:space="0" w:color="auto"/>
        <w:left w:val="none" w:sz="0" w:space="0" w:color="auto"/>
        <w:bottom w:val="none" w:sz="0" w:space="0" w:color="auto"/>
        <w:right w:val="none" w:sz="0" w:space="0" w:color="auto"/>
      </w:divBdr>
    </w:div>
    <w:div w:id="209919416">
      <w:bodyDiv w:val="1"/>
      <w:marLeft w:val="0"/>
      <w:marRight w:val="0"/>
      <w:marTop w:val="0"/>
      <w:marBottom w:val="0"/>
      <w:divBdr>
        <w:top w:val="none" w:sz="0" w:space="0" w:color="auto"/>
        <w:left w:val="none" w:sz="0" w:space="0" w:color="auto"/>
        <w:bottom w:val="none" w:sz="0" w:space="0" w:color="auto"/>
        <w:right w:val="none" w:sz="0" w:space="0" w:color="auto"/>
      </w:divBdr>
    </w:div>
    <w:div w:id="209994610">
      <w:bodyDiv w:val="1"/>
      <w:marLeft w:val="0"/>
      <w:marRight w:val="0"/>
      <w:marTop w:val="0"/>
      <w:marBottom w:val="0"/>
      <w:divBdr>
        <w:top w:val="none" w:sz="0" w:space="0" w:color="auto"/>
        <w:left w:val="none" w:sz="0" w:space="0" w:color="auto"/>
        <w:bottom w:val="none" w:sz="0" w:space="0" w:color="auto"/>
        <w:right w:val="none" w:sz="0" w:space="0" w:color="auto"/>
      </w:divBdr>
    </w:div>
    <w:div w:id="209996059">
      <w:bodyDiv w:val="1"/>
      <w:marLeft w:val="0"/>
      <w:marRight w:val="0"/>
      <w:marTop w:val="0"/>
      <w:marBottom w:val="0"/>
      <w:divBdr>
        <w:top w:val="none" w:sz="0" w:space="0" w:color="auto"/>
        <w:left w:val="none" w:sz="0" w:space="0" w:color="auto"/>
        <w:bottom w:val="none" w:sz="0" w:space="0" w:color="auto"/>
        <w:right w:val="none" w:sz="0" w:space="0" w:color="auto"/>
      </w:divBdr>
    </w:div>
    <w:div w:id="210112644">
      <w:bodyDiv w:val="1"/>
      <w:marLeft w:val="0"/>
      <w:marRight w:val="0"/>
      <w:marTop w:val="0"/>
      <w:marBottom w:val="0"/>
      <w:divBdr>
        <w:top w:val="none" w:sz="0" w:space="0" w:color="auto"/>
        <w:left w:val="none" w:sz="0" w:space="0" w:color="auto"/>
        <w:bottom w:val="none" w:sz="0" w:space="0" w:color="auto"/>
        <w:right w:val="none" w:sz="0" w:space="0" w:color="auto"/>
      </w:divBdr>
    </w:div>
    <w:div w:id="210191728">
      <w:bodyDiv w:val="1"/>
      <w:marLeft w:val="0"/>
      <w:marRight w:val="0"/>
      <w:marTop w:val="0"/>
      <w:marBottom w:val="0"/>
      <w:divBdr>
        <w:top w:val="none" w:sz="0" w:space="0" w:color="auto"/>
        <w:left w:val="none" w:sz="0" w:space="0" w:color="auto"/>
        <w:bottom w:val="none" w:sz="0" w:space="0" w:color="auto"/>
        <w:right w:val="none" w:sz="0" w:space="0" w:color="auto"/>
      </w:divBdr>
    </w:div>
    <w:div w:id="210314908">
      <w:bodyDiv w:val="1"/>
      <w:marLeft w:val="0"/>
      <w:marRight w:val="0"/>
      <w:marTop w:val="0"/>
      <w:marBottom w:val="0"/>
      <w:divBdr>
        <w:top w:val="none" w:sz="0" w:space="0" w:color="auto"/>
        <w:left w:val="none" w:sz="0" w:space="0" w:color="auto"/>
        <w:bottom w:val="none" w:sz="0" w:space="0" w:color="auto"/>
        <w:right w:val="none" w:sz="0" w:space="0" w:color="auto"/>
      </w:divBdr>
    </w:div>
    <w:div w:id="210461461">
      <w:bodyDiv w:val="1"/>
      <w:marLeft w:val="0"/>
      <w:marRight w:val="0"/>
      <w:marTop w:val="0"/>
      <w:marBottom w:val="0"/>
      <w:divBdr>
        <w:top w:val="none" w:sz="0" w:space="0" w:color="auto"/>
        <w:left w:val="none" w:sz="0" w:space="0" w:color="auto"/>
        <w:bottom w:val="none" w:sz="0" w:space="0" w:color="auto"/>
        <w:right w:val="none" w:sz="0" w:space="0" w:color="auto"/>
      </w:divBdr>
    </w:div>
    <w:div w:id="210656462">
      <w:bodyDiv w:val="1"/>
      <w:marLeft w:val="0"/>
      <w:marRight w:val="0"/>
      <w:marTop w:val="0"/>
      <w:marBottom w:val="0"/>
      <w:divBdr>
        <w:top w:val="none" w:sz="0" w:space="0" w:color="auto"/>
        <w:left w:val="none" w:sz="0" w:space="0" w:color="auto"/>
        <w:bottom w:val="none" w:sz="0" w:space="0" w:color="auto"/>
        <w:right w:val="none" w:sz="0" w:space="0" w:color="auto"/>
      </w:divBdr>
    </w:div>
    <w:div w:id="210843354">
      <w:bodyDiv w:val="1"/>
      <w:marLeft w:val="0"/>
      <w:marRight w:val="0"/>
      <w:marTop w:val="0"/>
      <w:marBottom w:val="0"/>
      <w:divBdr>
        <w:top w:val="none" w:sz="0" w:space="0" w:color="auto"/>
        <w:left w:val="none" w:sz="0" w:space="0" w:color="auto"/>
        <w:bottom w:val="none" w:sz="0" w:space="0" w:color="auto"/>
        <w:right w:val="none" w:sz="0" w:space="0" w:color="auto"/>
      </w:divBdr>
    </w:div>
    <w:div w:id="210961701">
      <w:bodyDiv w:val="1"/>
      <w:marLeft w:val="0"/>
      <w:marRight w:val="0"/>
      <w:marTop w:val="0"/>
      <w:marBottom w:val="0"/>
      <w:divBdr>
        <w:top w:val="none" w:sz="0" w:space="0" w:color="auto"/>
        <w:left w:val="none" w:sz="0" w:space="0" w:color="auto"/>
        <w:bottom w:val="none" w:sz="0" w:space="0" w:color="auto"/>
        <w:right w:val="none" w:sz="0" w:space="0" w:color="auto"/>
      </w:divBdr>
    </w:div>
    <w:div w:id="211040097">
      <w:bodyDiv w:val="1"/>
      <w:marLeft w:val="0"/>
      <w:marRight w:val="0"/>
      <w:marTop w:val="0"/>
      <w:marBottom w:val="0"/>
      <w:divBdr>
        <w:top w:val="none" w:sz="0" w:space="0" w:color="auto"/>
        <w:left w:val="none" w:sz="0" w:space="0" w:color="auto"/>
        <w:bottom w:val="none" w:sz="0" w:space="0" w:color="auto"/>
        <w:right w:val="none" w:sz="0" w:space="0" w:color="auto"/>
      </w:divBdr>
    </w:div>
    <w:div w:id="211043307">
      <w:bodyDiv w:val="1"/>
      <w:marLeft w:val="0"/>
      <w:marRight w:val="0"/>
      <w:marTop w:val="0"/>
      <w:marBottom w:val="0"/>
      <w:divBdr>
        <w:top w:val="none" w:sz="0" w:space="0" w:color="auto"/>
        <w:left w:val="none" w:sz="0" w:space="0" w:color="auto"/>
        <w:bottom w:val="none" w:sz="0" w:space="0" w:color="auto"/>
        <w:right w:val="none" w:sz="0" w:space="0" w:color="auto"/>
      </w:divBdr>
    </w:div>
    <w:div w:id="211111939">
      <w:bodyDiv w:val="1"/>
      <w:marLeft w:val="0"/>
      <w:marRight w:val="0"/>
      <w:marTop w:val="0"/>
      <w:marBottom w:val="0"/>
      <w:divBdr>
        <w:top w:val="none" w:sz="0" w:space="0" w:color="auto"/>
        <w:left w:val="none" w:sz="0" w:space="0" w:color="auto"/>
        <w:bottom w:val="none" w:sz="0" w:space="0" w:color="auto"/>
        <w:right w:val="none" w:sz="0" w:space="0" w:color="auto"/>
      </w:divBdr>
    </w:div>
    <w:div w:id="211119608">
      <w:bodyDiv w:val="1"/>
      <w:marLeft w:val="0"/>
      <w:marRight w:val="0"/>
      <w:marTop w:val="0"/>
      <w:marBottom w:val="0"/>
      <w:divBdr>
        <w:top w:val="none" w:sz="0" w:space="0" w:color="auto"/>
        <w:left w:val="none" w:sz="0" w:space="0" w:color="auto"/>
        <w:bottom w:val="none" w:sz="0" w:space="0" w:color="auto"/>
        <w:right w:val="none" w:sz="0" w:space="0" w:color="auto"/>
      </w:divBdr>
    </w:div>
    <w:div w:id="211238944">
      <w:bodyDiv w:val="1"/>
      <w:marLeft w:val="0"/>
      <w:marRight w:val="0"/>
      <w:marTop w:val="0"/>
      <w:marBottom w:val="0"/>
      <w:divBdr>
        <w:top w:val="none" w:sz="0" w:space="0" w:color="auto"/>
        <w:left w:val="none" w:sz="0" w:space="0" w:color="auto"/>
        <w:bottom w:val="none" w:sz="0" w:space="0" w:color="auto"/>
        <w:right w:val="none" w:sz="0" w:space="0" w:color="auto"/>
      </w:divBdr>
    </w:div>
    <w:div w:id="211309691">
      <w:bodyDiv w:val="1"/>
      <w:marLeft w:val="0"/>
      <w:marRight w:val="0"/>
      <w:marTop w:val="0"/>
      <w:marBottom w:val="0"/>
      <w:divBdr>
        <w:top w:val="none" w:sz="0" w:space="0" w:color="auto"/>
        <w:left w:val="none" w:sz="0" w:space="0" w:color="auto"/>
        <w:bottom w:val="none" w:sz="0" w:space="0" w:color="auto"/>
        <w:right w:val="none" w:sz="0" w:space="0" w:color="auto"/>
      </w:divBdr>
    </w:div>
    <w:div w:id="211309951">
      <w:bodyDiv w:val="1"/>
      <w:marLeft w:val="0"/>
      <w:marRight w:val="0"/>
      <w:marTop w:val="0"/>
      <w:marBottom w:val="0"/>
      <w:divBdr>
        <w:top w:val="none" w:sz="0" w:space="0" w:color="auto"/>
        <w:left w:val="none" w:sz="0" w:space="0" w:color="auto"/>
        <w:bottom w:val="none" w:sz="0" w:space="0" w:color="auto"/>
        <w:right w:val="none" w:sz="0" w:space="0" w:color="auto"/>
      </w:divBdr>
    </w:div>
    <w:div w:id="211311615">
      <w:bodyDiv w:val="1"/>
      <w:marLeft w:val="0"/>
      <w:marRight w:val="0"/>
      <w:marTop w:val="0"/>
      <w:marBottom w:val="0"/>
      <w:divBdr>
        <w:top w:val="none" w:sz="0" w:space="0" w:color="auto"/>
        <w:left w:val="none" w:sz="0" w:space="0" w:color="auto"/>
        <w:bottom w:val="none" w:sz="0" w:space="0" w:color="auto"/>
        <w:right w:val="none" w:sz="0" w:space="0" w:color="auto"/>
      </w:divBdr>
    </w:div>
    <w:div w:id="211353602">
      <w:bodyDiv w:val="1"/>
      <w:marLeft w:val="0"/>
      <w:marRight w:val="0"/>
      <w:marTop w:val="0"/>
      <w:marBottom w:val="0"/>
      <w:divBdr>
        <w:top w:val="none" w:sz="0" w:space="0" w:color="auto"/>
        <w:left w:val="none" w:sz="0" w:space="0" w:color="auto"/>
        <w:bottom w:val="none" w:sz="0" w:space="0" w:color="auto"/>
        <w:right w:val="none" w:sz="0" w:space="0" w:color="auto"/>
      </w:divBdr>
    </w:div>
    <w:div w:id="211697350">
      <w:bodyDiv w:val="1"/>
      <w:marLeft w:val="0"/>
      <w:marRight w:val="0"/>
      <w:marTop w:val="0"/>
      <w:marBottom w:val="0"/>
      <w:divBdr>
        <w:top w:val="none" w:sz="0" w:space="0" w:color="auto"/>
        <w:left w:val="none" w:sz="0" w:space="0" w:color="auto"/>
        <w:bottom w:val="none" w:sz="0" w:space="0" w:color="auto"/>
        <w:right w:val="none" w:sz="0" w:space="0" w:color="auto"/>
      </w:divBdr>
    </w:div>
    <w:div w:id="212084404">
      <w:bodyDiv w:val="1"/>
      <w:marLeft w:val="0"/>
      <w:marRight w:val="0"/>
      <w:marTop w:val="0"/>
      <w:marBottom w:val="0"/>
      <w:divBdr>
        <w:top w:val="none" w:sz="0" w:space="0" w:color="auto"/>
        <w:left w:val="none" w:sz="0" w:space="0" w:color="auto"/>
        <w:bottom w:val="none" w:sz="0" w:space="0" w:color="auto"/>
        <w:right w:val="none" w:sz="0" w:space="0" w:color="auto"/>
      </w:divBdr>
    </w:div>
    <w:div w:id="212084867">
      <w:bodyDiv w:val="1"/>
      <w:marLeft w:val="0"/>
      <w:marRight w:val="0"/>
      <w:marTop w:val="0"/>
      <w:marBottom w:val="0"/>
      <w:divBdr>
        <w:top w:val="none" w:sz="0" w:space="0" w:color="auto"/>
        <w:left w:val="none" w:sz="0" w:space="0" w:color="auto"/>
        <w:bottom w:val="none" w:sz="0" w:space="0" w:color="auto"/>
        <w:right w:val="none" w:sz="0" w:space="0" w:color="auto"/>
      </w:divBdr>
    </w:div>
    <w:div w:id="212086051">
      <w:bodyDiv w:val="1"/>
      <w:marLeft w:val="0"/>
      <w:marRight w:val="0"/>
      <w:marTop w:val="0"/>
      <w:marBottom w:val="0"/>
      <w:divBdr>
        <w:top w:val="none" w:sz="0" w:space="0" w:color="auto"/>
        <w:left w:val="none" w:sz="0" w:space="0" w:color="auto"/>
        <w:bottom w:val="none" w:sz="0" w:space="0" w:color="auto"/>
        <w:right w:val="none" w:sz="0" w:space="0" w:color="auto"/>
      </w:divBdr>
    </w:div>
    <w:div w:id="212353543">
      <w:bodyDiv w:val="1"/>
      <w:marLeft w:val="0"/>
      <w:marRight w:val="0"/>
      <w:marTop w:val="0"/>
      <w:marBottom w:val="0"/>
      <w:divBdr>
        <w:top w:val="none" w:sz="0" w:space="0" w:color="auto"/>
        <w:left w:val="none" w:sz="0" w:space="0" w:color="auto"/>
        <w:bottom w:val="none" w:sz="0" w:space="0" w:color="auto"/>
        <w:right w:val="none" w:sz="0" w:space="0" w:color="auto"/>
      </w:divBdr>
    </w:div>
    <w:div w:id="212469908">
      <w:bodyDiv w:val="1"/>
      <w:marLeft w:val="0"/>
      <w:marRight w:val="0"/>
      <w:marTop w:val="0"/>
      <w:marBottom w:val="0"/>
      <w:divBdr>
        <w:top w:val="none" w:sz="0" w:space="0" w:color="auto"/>
        <w:left w:val="none" w:sz="0" w:space="0" w:color="auto"/>
        <w:bottom w:val="none" w:sz="0" w:space="0" w:color="auto"/>
        <w:right w:val="none" w:sz="0" w:space="0" w:color="auto"/>
      </w:divBdr>
    </w:div>
    <w:div w:id="212543998">
      <w:bodyDiv w:val="1"/>
      <w:marLeft w:val="0"/>
      <w:marRight w:val="0"/>
      <w:marTop w:val="0"/>
      <w:marBottom w:val="0"/>
      <w:divBdr>
        <w:top w:val="none" w:sz="0" w:space="0" w:color="auto"/>
        <w:left w:val="none" w:sz="0" w:space="0" w:color="auto"/>
        <w:bottom w:val="none" w:sz="0" w:space="0" w:color="auto"/>
        <w:right w:val="none" w:sz="0" w:space="0" w:color="auto"/>
      </w:divBdr>
    </w:div>
    <w:div w:id="212664414">
      <w:bodyDiv w:val="1"/>
      <w:marLeft w:val="0"/>
      <w:marRight w:val="0"/>
      <w:marTop w:val="0"/>
      <w:marBottom w:val="0"/>
      <w:divBdr>
        <w:top w:val="none" w:sz="0" w:space="0" w:color="auto"/>
        <w:left w:val="none" w:sz="0" w:space="0" w:color="auto"/>
        <w:bottom w:val="none" w:sz="0" w:space="0" w:color="auto"/>
        <w:right w:val="none" w:sz="0" w:space="0" w:color="auto"/>
      </w:divBdr>
    </w:div>
    <w:div w:id="212811465">
      <w:bodyDiv w:val="1"/>
      <w:marLeft w:val="0"/>
      <w:marRight w:val="0"/>
      <w:marTop w:val="0"/>
      <w:marBottom w:val="0"/>
      <w:divBdr>
        <w:top w:val="none" w:sz="0" w:space="0" w:color="auto"/>
        <w:left w:val="none" w:sz="0" w:space="0" w:color="auto"/>
        <w:bottom w:val="none" w:sz="0" w:space="0" w:color="auto"/>
        <w:right w:val="none" w:sz="0" w:space="0" w:color="auto"/>
      </w:divBdr>
    </w:div>
    <w:div w:id="212814888">
      <w:bodyDiv w:val="1"/>
      <w:marLeft w:val="0"/>
      <w:marRight w:val="0"/>
      <w:marTop w:val="0"/>
      <w:marBottom w:val="0"/>
      <w:divBdr>
        <w:top w:val="none" w:sz="0" w:space="0" w:color="auto"/>
        <w:left w:val="none" w:sz="0" w:space="0" w:color="auto"/>
        <w:bottom w:val="none" w:sz="0" w:space="0" w:color="auto"/>
        <w:right w:val="none" w:sz="0" w:space="0" w:color="auto"/>
      </w:divBdr>
    </w:div>
    <w:div w:id="212888701">
      <w:bodyDiv w:val="1"/>
      <w:marLeft w:val="0"/>
      <w:marRight w:val="0"/>
      <w:marTop w:val="0"/>
      <w:marBottom w:val="0"/>
      <w:divBdr>
        <w:top w:val="none" w:sz="0" w:space="0" w:color="auto"/>
        <w:left w:val="none" w:sz="0" w:space="0" w:color="auto"/>
        <w:bottom w:val="none" w:sz="0" w:space="0" w:color="auto"/>
        <w:right w:val="none" w:sz="0" w:space="0" w:color="auto"/>
      </w:divBdr>
    </w:div>
    <w:div w:id="213197924">
      <w:bodyDiv w:val="1"/>
      <w:marLeft w:val="0"/>
      <w:marRight w:val="0"/>
      <w:marTop w:val="0"/>
      <w:marBottom w:val="0"/>
      <w:divBdr>
        <w:top w:val="none" w:sz="0" w:space="0" w:color="auto"/>
        <w:left w:val="none" w:sz="0" w:space="0" w:color="auto"/>
        <w:bottom w:val="none" w:sz="0" w:space="0" w:color="auto"/>
        <w:right w:val="none" w:sz="0" w:space="0" w:color="auto"/>
      </w:divBdr>
    </w:div>
    <w:div w:id="213347326">
      <w:bodyDiv w:val="1"/>
      <w:marLeft w:val="0"/>
      <w:marRight w:val="0"/>
      <w:marTop w:val="0"/>
      <w:marBottom w:val="0"/>
      <w:divBdr>
        <w:top w:val="none" w:sz="0" w:space="0" w:color="auto"/>
        <w:left w:val="none" w:sz="0" w:space="0" w:color="auto"/>
        <w:bottom w:val="none" w:sz="0" w:space="0" w:color="auto"/>
        <w:right w:val="none" w:sz="0" w:space="0" w:color="auto"/>
      </w:divBdr>
    </w:div>
    <w:div w:id="213543094">
      <w:bodyDiv w:val="1"/>
      <w:marLeft w:val="0"/>
      <w:marRight w:val="0"/>
      <w:marTop w:val="0"/>
      <w:marBottom w:val="0"/>
      <w:divBdr>
        <w:top w:val="none" w:sz="0" w:space="0" w:color="auto"/>
        <w:left w:val="none" w:sz="0" w:space="0" w:color="auto"/>
        <w:bottom w:val="none" w:sz="0" w:space="0" w:color="auto"/>
        <w:right w:val="none" w:sz="0" w:space="0" w:color="auto"/>
      </w:divBdr>
    </w:div>
    <w:div w:id="213584125">
      <w:bodyDiv w:val="1"/>
      <w:marLeft w:val="0"/>
      <w:marRight w:val="0"/>
      <w:marTop w:val="0"/>
      <w:marBottom w:val="0"/>
      <w:divBdr>
        <w:top w:val="none" w:sz="0" w:space="0" w:color="auto"/>
        <w:left w:val="none" w:sz="0" w:space="0" w:color="auto"/>
        <w:bottom w:val="none" w:sz="0" w:space="0" w:color="auto"/>
        <w:right w:val="none" w:sz="0" w:space="0" w:color="auto"/>
      </w:divBdr>
    </w:div>
    <w:div w:id="213587001">
      <w:bodyDiv w:val="1"/>
      <w:marLeft w:val="0"/>
      <w:marRight w:val="0"/>
      <w:marTop w:val="0"/>
      <w:marBottom w:val="0"/>
      <w:divBdr>
        <w:top w:val="none" w:sz="0" w:space="0" w:color="auto"/>
        <w:left w:val="none" w:sz="0" w:space="0" w:color="auto"/>
        <w:bottom w:val="none" w:sz="0" w:space="0" w:color="auto"/>
        <w:right w:val="none" w:sz="0" w:space="0" w:color="auto"/>
      </w:divBdr>
    </w:div>
    <w:div w:id="213853072">
      <w:bodyDiv w:val="1"/>
      <w:marLeft w:val="0"/>
      <w:marRight w:val="0"/>
      <w:marTop w:val="0"/>
      <w:marBottom w:val="0"/>
      <w:divBdr>
        <w:top w:val="none" w:sz="0" w:space="0" w:color="auto"/>
        <w:left w:val="none" w:sz="0" w:space="0" w:color="auto"/>
        <w:bottom w:val="none" w:sz="0" w:space="0" w:color="auto"/>
        <w:right w:val="none" w:sz="0" w:space="0" w:color="auto"/>
      </w:divBdr>
    </w:div>
    <w:div w:id="214051122">
      <w:bodyDiv w:val="1"/>
      <w:marLeft w:val="0"/>
      <w:marRight w:val="0"/>
      <w:marTop w:val="0"/>
      <w:marBottom w:val="0"/>
      <w:divBdr>
        <w:top w:val="none" w:sz="0" w:space="0" w:color="auto"/>
        <w:left w:val="none" w:sz="0" w:space="0" w:color="auto"/>
        <w:bottom w:val="none" w:sz="0" w:space="0" w:color="auto"/>
        <w:right w:val="none" w:sz="0" w:space="0" w:color="auto"/>
      </w:divBdr>
    </w:div>
    <w:div w:id="214127415">
      <w:bodyDiv w:val="1"/>
      <w:marLeft w:val="0"/>
      <w:marRight w:val="0"/>
      <w:marTop w:val="0"/>
      <w:marBottom w:val="0"/>
      <w:divBdr>
        <w:top w:val="none" w:sz="0" w:space="0" w:color="auto"/>
        <w:left w:val="none" w:sz="0" w:space="0" w:color="auto"/>
        <w:bottom w:val="none" w:sz="0" w:space="0" w:color="auto"/>
        <w:right w:val="none" w:sz="0" w:space="0" w:color="auto"/>
      </w:divBdr>
    </w:div>
    <w:div w:id="214199999">
      <w:bodyDiv w:val="1"/>
      <w:marLeft w:val="0"/>
      <w:marRight w:val="0"/>
      <w:marTop w:val="0"/>
      <w:marBottom w:val="0"/>
      <w:divBdr>
        <w:top w:val="none" w:sz="0" w:space="0" w:color="auto"/>
        <w:left w:val="none" w:sz="0" w:space="0" w:color="auto"/>
        <w:bottom w:val="none" w:sz="0" w:space="0" w:color="auto"/>
        <w:right w:val="none" w:sz="0" w:space="0" w:color="auto"/>
      </w:divBdr>
    </w:div>
    <w:div w:id="214201243">
      <w:bodyDiv w:val="1"/>
      <w:marLeft w:val="0"/>
      <w:marRight w:val="0"/>
      <w:marTop w:val="0"/>
      <w:marBottom w:val="0"/>
      <w:divBdr>
        <w:top w:val="none" w:sz="0" w:space="0" w:color="auto"/>
        <w:left w:val="none" w:sz="0" w:space="0" w:color="auto"/>
        <w:bottom w:val="none" w:sz="0" w:space="0" w:color="auto"/>
        <w:right w:val="none" w:sz="0" w:space="0" w:color="auto"/>
      </w:divBdr>
    </w:div>
    <w:div w:id="214203024">
      <w:bodyDiv w:val="1"/>
      <w:marLeft w:val="0"/>
      <w:marRight w:val="0"/>
      <w:marTop w:val="0"/>
      <w:marBottom w:val="0"/>
      <w:divBdr>
        <w:top w:val="none" w:sz="0" w:space="0" w:color="auto"/>
        <w:left w:val="none" w:sz="0" w:space="0" w:color="auto"/>
        <w:bottom w:val="none" w:sz="0" w:space="0" w:color="auto"/>
        <w:right w:val="none" w:sz="0" w:space="0" w:color="auto"/>
      </w:divBdr>
    </w:div>
    <w:div w:id="214317760">
      <w:bodyDiv w:val="1"/>
      <w:marLeft w:val="0"/>
      <w:marRight w:val="0"/>
      <w:marTop w:val="0"/>
      <w:marBottom w:val="0"/>
      <w:divBdr>
        <w:top w:val="none" w:sz="0" w:space="0" w:color="auto"/>
        <w:left w:val="none" w:sz="0" w:space="0" w:color="auto"/>
        <w:bottom w:val="none" w:sz="0" w:space="0" w:color="auto"/>
        <w:right w:val="none" w:sz="0" w:space="0" w:color="auto"/>
      </w:divBdr>
    </w:div>
    <w:div w:id="214392763">
      <w:bodyDiv w:val="1"/>
      <w:marLeft w:val="0"/>
      <w:marRight w:val="0"/>
      <w:marTop w:val="0"/>
      <w:marBottom w:val="0"/>
      <w:divBdr>
        <w:top w:val="none" w:sz="0" w:space="0" w:color="auto"/>
        <w:left w:val="none" w:sz="0" w:space="0" w:color="auto"/>
        <w:bottom w:val="none" w:sz="0" w:space="0" w:color="auto"/>
        <w:right w:val="none" w:sz="0" w:space="0" w:color="auto"/>
      </w:divBdr>
    </w:div>
    <w:div w:id="214512469">
      <w:bodyDiv w:val="1"/>
      <w:marLeft w:val="0"/>
      <w:marRight w:val="0"/>
      <w:marTop w:val="0"/>
      <w:marBottom w:val="0"/>
      <w:divBdr>
        <w:top w:val="none" w:sz="0" w:space="0" w:color="auto"/>
        <w:left w:val="none" w:sz="0" w:space="0" w:color="auto"/>
        <w:bottom w:val="none" w:sz="0" w:space="0" w:color="auto"/>
        <w:right w:val="none" w:sz="0" w:space="0" w:color="auto"/>
      </w:divBdr>
    </w:div>
    <w:div w:id="214706573">
      <w:bodyDiv w:val="1"/>
      <w:marLeft w:val="0"/>
      <w:marRight w:val="0"/>
      <w:marTop w:val="0"/>
      <w:marBottom w:val="0"/>
      <w:divBdr>
        <w:top w:val="none" w:sz="0" w:space="0" w:color="auto"/>
        <w:left w:val="none" w:sz="0" w:space="0" w:color="auto"/>
        <w:bottom w:val="none" w:sz="0" w:space="0" w:color="auto"/>
        <w:right w:val="none" w:sz="0" w:space="0" w:color="auto"/>
      </w:divBdr>
    </w:div>
    <w:div w:id="214776878">
      <w:bodyDiv w:val="1"/>
      <w:marLeft w:val="0"/>
      <w:marRight w:val="0"/>
      <w:marTop w:val="0"/>
      <w:marBottom w:val="0"/>
      <w:divBdr>
        <w:top w:val="none" w:sz="0" w:space="0" w:color="auto"/>
        <w:left w:val="none" w:sz="0" w:space="0" w:color="auto"/>
        <w:bottom w:val="none" w:sz="0" w:space="0" w:color="auto"/>
        <w:right w:val="none" w:sz="0" w:space="0" w:color="auto"/>
      </w:divBdr>
    </w:div>
    <w:div w:id="214850707">
      <w:bodyDiv w:val="1"/>
      <w:marLeft w:val="0"/>
      <w:marRight w:val="0"/>
      <w:marTop w:val="0"/>
      <w:marBottom w:val="0"/>
      <w:divBdr>
        <w:top w:val="none" w:sz="0" w:space="0" w:color="auto"/>
        <w:left w:val="none" w:sz="0" w:space="0" w:color="auto"/>
        <w:bottom w:val="none" w:sz="0" w:space="0" w:color="auto"/>
        <w:right w:val="none" w:sz="0" w:space="0" w:color="auto"/>
      </w:divBdr>
    </w:div>
    <w:div w:id="214851101">
      <w:bodyDiv w:val="1"/>
      <w:marLeft w:val="0"/>
      <w:marRight w:val="0"/>
      <w:marTop w:val="0"/>
      <w:marBottom w:val="0"/>
      <w:divBdr>
        <w:top w:val="none" w:sz="0" w:space="0" w:color="auto"/>
        <w:left w:val="none" w:sz="0" w:space="0" w:color="auto"/>
        <w:bottom w:val="none" w:sz="0" w:space="0" w:color="auto"/>
        <w:right w:val="none" w:sz="0" w:space="0" w:color="auto"/>
      </w:divBdr>
    </w:div>
    <w:div w:id="215046585">
      <w:bodyDiv w:val="1"/>
      <w:marLeft w:val="0"/>
      <w:marRight w:val="0"/>
      <w:marTop w:val="0"/>
      <w:marBottom w:val="0"/>
      <w:divBdr>
        <w:top w:val="none" w:sz="0" w:space="0" w:color="auto"/>
        <w:left w:val="none" w:sz="0" w:space="0" w:color="auto"/>
        <w:bottom w:val="none" w:sz="0" w:space="0" w:color="auto"/>
        <w:right w:val="none" w:sz="0" w:space="0" w:color="auto"/>
      </w:divBdr>
    </w:div>
    <w:div w:id="215166767">
      <w:bodyDiv w:val="1"/>
      <w:marLeft w:val="0"/>
      <w:marRight w:val="0"/>
      <w:marTop w:val="0"/>
      <w:marBottom w:val="0"/>
      <w:divBdr>
        <w:top w:val="none" w:sz="0" w:space="0" w:color="auto"/>
        <w:left w:val="none" w:sz="0" w:space="0" w:color="auto"/>
        <w:bottom w:val="none" w:sz="0" w:space="0" w:color="auto"/>
        <w:right w:val="none" w:sz="0" w:space="0" w:color="auto"/>
      </w:divBdr>
    </w:div>
    <w:div w:id="215168027">
      <w:bodyDiv w:val="1"/>
      <w:marLeft w:val="0"/>
      <w:marRight w:val="0"/>
      <w:marTop w:val="0"/>
      <w:marBottom w:val="0"/>
      <w:divBdr>
        <w:top w:val="none" w:sz="0" w:space="0" w:color="auto"/>
        <w:left w:val="none" w:sz="0" w:space="0" w:color="auto"/>
        <w:bottom w:val="none" w:sz="0" w:space="0" w:color="auto"/>
        <w:right w:val="none" w:sz="0" w:space="0" w:color="auto"/>
      </w:divBdr>
    </w:div>
    <w:div w:id="215240639">
      <w:bodyDiv w:val="1"/>
      <w:marLeft w:val="0"/>
      <w:marRight w:val="0"/>
      <w:marTop w:val="0"/>
      <w:marBottom w:val="0"/>
      <w:divBdr>
        <w:top w:val="none" w:sz="0" w:space="0" w:color="auto"/>
        <w:left w:val="none" w:sz="0" w:space="0" w:color="auto"/>
        <w:bottom w:val="none" w:sz="0" w:space="0" w:color="auto"/>
        <w:right w:val="none" w:sz="0" w:space="0" w:color="auto"/>
      </w:divBdr>
    </w:div>
    <w:div w:id="215317227">
      <w:bodyDiv w:val="1"/>
      <w:marLeft w:val="0"/>
      <w:marRight w:val="0"/>
      <w:marTop w:val="0"/>
      <w:marBottom w:val="0"/>
      <w:divBdr>
        <w:top w:val="none" w:sz="0" w:space="0" w:color="auto"/>
        <w:left w:val="none" w:sz="0" w:space="0" w:color="auto"/>
        <w:bottom w:val="none" w:sz="0" w:space="0" w:color="auto"/>
        <w:right w:val="none" w:sz="0" w:space="0" w:color="auto"/>
      </w:divBdr>
    </w:div>
    <w:div w:id="215508635">
      <w:bodyDiv w:val="1"/>
      <w:marLeft w:val="0"/>
      <w:marRight w:val="0"/>
      <w:marTop w:val="0"/>
      <w:marBottom w:val="0"/>
      <w:divBdr>
        <w:top w:val="none" w:sz="0" w:space="0" w:color="auto"/>
        <w:left w:val="none" w:sz="0" w:space="0" w:color="auto"/>
        <w:bottom w:val="none" w:sz="0" w:space="0" w:color="auto"/>
        <w:right w:val="none" w:sz="0" w:space="0" w:color="auto"/>
      </w:divBdr>
    </w:div>
    <w:div w:id="215553774">
      <w:bodyDiv w:val="1"/>
      <w:marLeft w:val="0"/>
      <w:marRight w:val="0"/>
      <w:marTop w:val="0"/>
      <w:marBottom w:val="0"/>
      <w:divBdr>
        <w:top w:val="none" w:sz="0" w:space="0" w:color="auto"/>
        <w:left w:val="none" w:sz="0" w:space="0" w:color="auto"/>
        <w:bottom w:val="none" w:sz="0" w:space="0" w:color="auto"/>
        <w:right w:val="none" w:sz="0" w:space="0" w:color="auto"/>
      </w:divBdr>
    </w:div>
    <w:div w:id="215822764">
      <w:bodyDiv w:val="1"/>
      <w:marLeft w:val="0"/>
      <w:marRight w:val="0"/>
      <w:marTop w:val="0"/>
      <w:marBottom w:val="0"/>
      <w:divBdr>
        <w:top w:val="none" w:sz="0" w:space="0" w:color="auto"/>
        <w:left w:val="none" w:sz="0" w:space="0" w:color="auto"/>
        <w:bottom w:val="none" w:sz="0" w:space="0" w:color="auto"/>
        <w:right w:val="none" w:sz="0" w:space="0" w:color="auto"/>
      </w:divBdr>
    </w:div>
    <w:div w:id="215899778">
      <w:bodyDiv w:val="1"/>
      <w:marLeft w:val="0"/>
      <w:marRight w:val="0"/>
      <w:marTop w:val="0"/>
      <w:marBottom w:val="0"/>
      <w:divBdr>
        <w:top w:val="none" w:sz="0" w:space="0" w:color="auto"/>
        <w:left w:val="none" w:sz="0" w:space="0" w:color="auto"/>
        <w:bottom w:val="none" w:sz="0" w:space="0" w:color="auto"/>
        <w:right w:val="none" w:sz="0" w:space="0" w:color="auto"/>
      </w:divBdr>
    </w:div>
    <w:div w:id="216168486">
      <w:bodyDiv w:val="1"/>
      <w:marLeft w:val="0"/>
      <w:marRight w:val="0"/>
      <w:marTop w:val="0"/>
      <w:marBottom w:val="0"/>
      <w:divBdr>
        <w:top w:val="none" w:sz="0" w:space="0" w:color="auto"/>
        <w:left w:val="none" w:sz="0" w:space="0" w:color="auto"/>
        <w:bottom w:val="none" w:sz="0" w:space="0" w:color="auto"/>
        <w:right w:val="none" w:sz="0" w:space="0" w:color="auto"/>
      </w:divBdr>
    </w:div>
    <w:div w:id="216403645">
      <w:bodyDiv w:val="1"/>
      <w:marLeft w:val="0"/>
      <w:marRight w:val="0"/>
      <w:marTop w:val="0"/>
      <w:marBottom w:val="0"/>
      <w:divBdr>
        <w:top w:val="none" w:sz="0" w:space="0" w:color="auto"/>
        <w:left w:val="none" w:sz="0" w:space="0" w:color="auto"/>
        <w:bottom w:val="none" w:sz="0" w:space="0" w:color="auto"/>
        <w:right w:val="none" w:sz="0" w:space="0" w:color="auto"/>
      </w:divBdr>
    </w:div>
    <w:div w:id="216670831">
      <w:bodyDiv w:val="1"/>
      <w:marLeft w:val="0"/>
      <w:marRight w:val="0"/>
      <w:marTop w:val="0"/>
      <w:marBottom w:val="0"/>
      <w:divBdr>
        <w:top w:val="none" w:sz="0" w:space="0" w:color="auto"/>
        <w:left w:val="none" w:sz="0" w:space="0" w:color="auto"/>
        <w:bottom w:val="none" w:sz="0" w:space="0" w:color="auto"/>
        <w:right w:val="none" w:sz="0" w:space="0" w:color="auto"/>
      </w:divBdr>
    </w:div>
    <w:div w:id="216821744">
      <w:bodyDiv w:val="1"/>
      <w:marLeft w:val="0"/>
      <w:marRight w:val="0"/>
      <w:marTop w:val="0"/>
      <w:marBottom w:val="0"/>
      <w:divBdr>
        <w:top w:val="none" w:sz="0" w:space="0" w:color="auto"/>
        <w:left w:val="none" w:sz="0" w:space="0" w:color="auto"/>
        <w:bottom w:val="none" w:sz="0" w:space="0" w:color="auto"/>
        <w:right w:val="none" w:sz="0" w:space="0" w:color="auto"/>
      </w:divBdr>
    </w:div>
    <w:div w:id="216942443">
      <w:bodyDiv w:val="1"/>
      <w:marLeft w:val="0"/>
      <w:marRight w:val="0"/>
      <w:marTop w:val="0"/>
      <w:marBottom w:val="0"/>
      <w:divBdr>
        <w:top w:val="none" w:sz="0" w:space="0" w:color="auto"/>
        <w:left w:val="none" w:sz="0" w:space="0" w:color="auto"/>
        <w:bottom w:val="none" w:sz="0" w:space="0" w:color="auto"/>
        <w:right w:val="none" w:sz="0" w:space="0" w:color="auto"/>
      </w:divBdr>
    </w:div>
    <w:div w:id="217127552">
      <w:bodyDiv w:val="1"/>
      <w:marLeft w:val="0"/>
      <w:marRight w:val="0"/>
      <w:marTop w:val="0"/>
      <w:marBottom w:val="0"/>
      <w:divBdr>
        <w:top w:val="none" w:sz="0" w:space="0" w:color="auto"/>
        <w:left w:val="none" w:sz="0" w:space="0" w:color="auto"/>
        <w:bottom w:val="none" w:sz="0" w:space="0" w:color="auto"/>
        <w:right w:val="none" w:sz="0" w:space="0" w:color="auto"/>
      </w:divBdr>
    </w:div>
    <w:div w:id="217132103">
      <w:bodyDiv w:val="1"/>
      <w:marLeft w:val="0"/>
      <w:marRight w:val="0"/>
      <w:marTop w:val="0"/>
      <w:marBottom w:val="0"/>
      <w:divBdr>
        <w:top w:val="none" w:sz="0" w:space="0" w:color="auto"/>
        <w:left w:val="none" w:sz="0" w:space="0" w:color="auto"/>
        <w:bottom w:val="none" w:sz="0" w:space="0" w:color="auto"/>
        <w:right w:val="none" w:sz="0" w:space="0" w:color="auto"/>
      </w:divBdr>
    </w:div>
    <w:div w:id="217329037">
      <w:bodyDiv w:val="1"/>
      <w:marLeft w:val="0"/>
      <w:marRight w:val="0"/>
      <w:marTop w:val="0"/>
      <w:marBottom w:val="0"/>
      <w:divBdr>
        <w:top w:val="none" w:sz="0" w:space="0" w:color="auto"/>
        <w:left w:val="none" w:sz="0" w:space="0" w:color="auto"/>
        <w:bottom w:val="none" w:sz="0" w:space="0" w:color="auto"/>
        <w:right w:val="none" w:sz="0" w:space="0" w:color="auto"/>
      </w:divBdr>
    </w:div>
    <w:div w:id="217783426">
      <w:bodyDiv w:val="1"/>
      <w:marLeft w:val="0"/>
      <w:marRight w:val="0"/>
      <w:marTop w:val="0"/>
      <w:marBottom w:val="0"/>
      <w:divBdr>
        <w:top w:val="none" w:sz="0" w:space="0" w:color="auto"/>
        <w:left w:val="none" w:sz="0" w:space="0" w:color="auto"/>
        <w:bottom w:val="none" w:sz="0" w:space="0" w:color="auto"/>
        <w:right w:val="none" w:sz="0" w:space="0" w:color="auto"/>
      </w:divBdr>
    </w:div>
    <w:div w:id="217790617">
      <w:bodyDiv w:val="1"/>
      <w:marLeft w:val="0"/>
      <w:marRight w:val="0"/>
      <w:marTop w:val="0"/>
      <w:marBottom w:val="0"/>
      <w:divBdr>
        <w:top w:val="none" w:sz="0" w:space="0" w:color="auto"/>
        <w:left w:val="none" w:sz="0" w:space="0" w:color="auto"/>
        <w:bottom w:val="none" w:sz="0" w:space="0" w:color="auto"/>
        <w:right w:val="none" w:sz="0" w:space="0" w:color="auto"/>
      </w:divBdr>
    </w:div>
    <w:div w:id="217859937">
      <w:bodyDiv w:val="1"/>
      <w:marLeft w:val="0"/>
      <w:marRight w:val="0"/>
      <w:marTop w:val="0"/>
      <w:marBottom w:val="0"/>
      <w:divBdr>
        <w:top w:val="none" w:sz="0" w:space="0" w:color="auto"/>
        <w:left w:val="none" w:sz="0" w:space="0" w:color="auto"/>
        <w:bottom w:val="none" w:sz="0" w:space="0" w:color="auto"/>
        <w:right w:val="none" w:sz="0" w:space="0" w:color="auto"/>
      </w:divBdr>
    </w:div>
    <w:div w:id="217978961">
      <w:bodyDiv w:val="1"/>
      <w:marLeft w:val="0"/>
      <w:marRight w:val="0"/>
      <w:marTop w:val="0"/>
      <w:marBottom w:val="0"/>
      <w:divBdr>
        <w:top w:val="none" w:sz="0" w:space="0" w:color="auto"/>
        <w:left w:val="none" w:sz="0" w:space="0" w:color="auto"/>
        <w:bottom w:val="none" w:sz="0" w:space="0" w:color="auto"/>
        <w:right w:val="none" w:sz="0" w:space="0" w:color="auto"/>
      </w:divBdr>
    </w:div>
    <w:div w:id="217979604">
      <w:bodyDiv w:val="1"/>
      <w:marLeft w:val="0"/>
      <w:marRight w:val="0"/>
      <w:marTop w:val="0"/>
      <w:marBottom w:val="0"/>
      <w:divBdr>
        <w:top w:val="none" w:sz="0" w:space="0" w:color="auto"/>
        <w:left w:val="none" w:sz="0" w:space="0" w:color="auto"/>
        <w:bottom w:val="none" w:sz="0" w:space="0" w:color="auto"/>
        <w:right w:val="none" w:sz="0" w:space="0" w:color="auto"/>
      </w:divBdr>
    </w:div>
    <w:div w:id="218051521">
      <w:bodyDiv w:val="1"/>
      <w:marLeft w:val="0"/>
      <w:marRight w:val="0"/>
      <w:marTop w:val="0"/>
      <w:marBottom w:val="0"/>
      <w:divBdr>
        <w:top w:val="none" w:sz="0" w:space="0" w:color="auto"/>
        <w:left w:val="none" w:sz="0" w:space="0" w:color="auto"/>
        <w:bottom w:val="none" w:sz="0" w:space="0" w:color="auto"/>
        <w:right w:val="none" w:sz="0" w:space="0" w:color="auto"/>
      </w:divBdr>
    </w:div>
    <w:div w:id="218052300">
      <w:bodyDiv w:val="1"/>
      <w:marLeft w:val="0"/>
      <w:marRight w:val="0"/>
      <w:marTop w:val="0"/>
      <w:marBottom w:val="0"/>
      <w:divBdr>
        <w:top w:val="none" w:sz="0" w:space="0" w:color="auto"/>
        <w:left w:val="none" w:sz="0" w:space="0" w:color="auto"/>
        <w:bottom w:val="none" w:sz="0" w:space="0" w:color="auto"/>
        <w:right w:val="none" w:sz="0" w:space="0" w:color="auto"/>
      </w:divBdr>
    </w:div>
    <w:div w:id="218055234">
      <w:bodyDiv w:val="1"/>
      <w:marLeft w:val="0"/>
      <w:marRight w:val="0"/>
      <w:marTop w:val="0"/>
      <w:marBottom w:val="0"/>
      <w:divBdr>
        <w:top w:val="none" w:sz="0" w:space="0" w:color="auto"/>
        <w:left w:val="none" w:sz="0" w:space="0" w:color="auto"/>
        <w:bottom w:val="none" w:sz="0" w:space="0" w:color="auto"/>
        <w:right w:val="none" w:sz="0" w:space="0" w:color="auto"/>
      </w:divBdr>
    </w:div>
    <w:div w:id="218130240">
      <w:bodyDiv w:val="1"/>
      <w:marLeft w:val="0"/>
      <w:marRight w:val="0"/>
      <w:marTop w:val="0"/>
      <w:marBottom w:val="0"/>
      <w:divBdr>
        <w:top w:val="none" w:sz="0" w:space="0" w:color="auto"/>
        <w:left w:val="none" w:sz="0" w:space="0" w:color="auto"/>
        <w:bottom w:val="none" w:sz="0" w:space="0" w:color="auto"/>
        <w:right w:val="none" w:sz="0" w:space="0" w:color="auto"/>
      </w:divBdr>
    </w:div>
    <w:div w:id="218590363">
      <w:bodyDiv w:val="1"/>
      <w:marLeft w:val="0"/>
      <w:marRight w:val="0"/>
      <w:marTop w:val="0"/>
      <w:marBottom w:val="0"/>
      <w:divBdr>
        <w:top w:val="none" w:sz="0" w:space="0" w:color="auto"/>
        <w:left w:val="none" w:sz="0" w:space="0" w:color="auto"/>
        <w:bottom w:val="none" w:sz="0" w:space="0" w:color="auto"/>
        <w:right w:val="none" w:sz="0" w:space="0" w:color="auto"/>
      </w:divBdr>
    </w:div>
    <w:div w:id="218707334">
      <w:bodyDiv w:val="1"/>
      <w:marLeft w:val="0"/>
      <w:marRight w:val="0"/>
      <w:marTop w:val="0"/>
      <w:marBottom w:val="0"/>
      <w:divBdr>
        <w:top w:val="none" w:sz="0" w:space="0" w:color="auto"/>
        <w:left w:val="none" w:sz="0" w:space="0" w:color="auto"/>
        <w:bottom w:val="none" w:sz="0" w:space="0" w:color="auto"/>
        <w:right w:val="none" w:sz="0" w:space="0" w:color="auto"/>
      </w:divBdr>
    </w:div>
    <w:div w:id="218715440">
      <w:bodyDiv w:val="1"/>
      <w:marLeft w:val="0"/>
      <w:marRight w:val="0"/>
      <w:marTop w:val="0"/>
      <w:marBottom w:val="0"/>
      <w:divBdr>
        <w:top w:val="none" w:sz="0" w:space="0" w:color="auto"/>
        <w:left w:val="none" w:sz="0" w:space="0" w:color="auto"/>
        <w:bottom w:val="none" w:sz="0" w:space="0" w:color="auto"/>
        <w:right w:val="none" w:sz="0" w:space="0" w:color="auto"/>
      </w:divBdr>
    </w:div>
    <w:div w:id="218982822">
      <w:bodyDiv w:val="1"/>
      <w:marLeft w:val="0"/>
      <w:marRight w:val="0"/>
      <w:marTop w:val="0"/>
      <w:marBottom w:val="0"/>
      <w:divBdr>
        <w:top w:val="none" w:sz="0" w:space="0" w:color="auto"/>
        <w:left w:val="none" w:sz="0" w:space="0" w:color="auto"/>
        <w:bottom w:val="none" w:sz="0" w:space="0" w:color="auto"/>
        <w:right w:val="none" w:sz="0" w:space="0" w:color="auto"/>
      </w:divBdr>
    </w:div>
    <w:div w:id="219095394">
      <w:bodyDiv w:val="1"/>
      <w:marLeft w:val="0"/>
      <w:marRight w:val="0"/>
      <w:marTop w:val="0"/>
      <w:marBottom w:val="0"/>
      <w:divBdr>
        <w:top w:val="none" w:sz="0" w:space="0" w:color="auto"/>
        <w:left w:val="none" w:sz="0" w:space="0" w:color="auto"/>
        <w:bottom w:val="none" w:sz="0" w:space="0" w:color="auto"/>
        <w:right w:val="none" w:sz="0" w:space="0" w:color="auto"/>
      </w:divBdr>
    </w:div>
    <w:div w:id="219295915">
      <w:bodyDiv w:val="1"/>
      <w:marLeft w:val="0"/>
      <w:marRight w:val="0"/>
      <w:marTop w:val="0"/>
      <w:marBottom w:val="0"/>
      <w:divBdr>
        <w:top w:val="none" w:sz="0" w:space="0" w:color="auto"/>
        <w:left w:val="none" w:sz="0" w:space="0" w:color="auto"/>
        <w:bottom w:val="none" w:sz="0" w:space="0" w:color="auto"/>
        <w:right w:val="none" w:sz="0" w:space="0" w:color="auto"/>
      </w:divBdr>
    </w:div>
    <w:div w:id="219364397">
      <w:bodyDiv w:val="1"/>
      <w:marLeft w:val="0"/>
      <w:marRight w:val="0"/>
      <w:marTop w:val="0"/>
      <w:marBottom w:val="0"/>
      <w:divBdr>
        <w:top w:val="none" w:sz="0" w:space="0" w:color="auto"/>
        <w:left w:val="none" w:sz="0" w:space="0" w:color="auto"/>
        <w:bottom w:val="none" w:sz="0" w:space="0" w:color="auto"/>
        <w:right w:val="none" w:sz="0" w:space="0" w:color="auto"/>
      </w:divBdr>
    </w:div>
    <w:div w:id="219832498">
      <w:bodyDiv w:val="1"/>
      <w:marLeft w:val="0"/>
      <w:marRight w:val="0"/>
      <w:marTop w:val="0"/>
      <w:marBottom w:val="0"/>
      <w:divBdr>
        <w:top w:val="none" w:sz="0" w:space="0" w:color="auto"/>
        <w:left w:val="none" w:sz="0" w:space="0" w:color="auto"/>
        <w:bottom w:val="none" w:sz="0" w:space="0" w:color="auto"/>
        <w:right w:val="none" w:sz="0" w:space="0" w:color="auto"/>
      </w:divBdr>
    </w:div>
    <w:div w:id="219944071">
      <w:bodyDiv w:val="1"/>
      <w:marLeft w:val="0"/>
      <w:marRight w:val="0"/>
      <w:marTop w:val="0"/>
      <w:marBottom w:val="0"/>
      <w:divBdr>
        <w:top w:val="none" w:sz="0" w:space="0" w:color="auto"/>
        <w:left w:val="none" w:sz="0" w:space="0" w:color="auto"/>
        <w:bottom w:val="none" w:sz="0" w:space="0" w:color="auto"/>
        <w:right w:val="none" w:sz="0" w:space="0" w:color="auto"/>
      </w:divBdr>
    </w:div>
    <w:div w:id="220019166">
      <w:bodyDiv w:val="1"/>
      <w:marLeft w:val="0"/>
      <w:marRight w:val="0"/>
      <w:marTop w:val="0"/>
      <w:marBottom w:val="0"/>
      <w:divBdr>
        <w:top w:val="none" w:sz="0" w:space="0" w:color="auto"/>
        <w:left w:val="none" w:sz="0" w:space="0" w:color="auto"/>
        <w:bottom w:val="none" w:sz="0" w:space="0" w:color="auto"/>
        <w:right w:val="none" w:sz="0" w:space="0" w:color="auto"/>
      </w:divBdr>
    </w:div>
    <w:div w:id="220023842">
      <w:bodyDiv w:val="1"/>
      <w:marLeft w:val="0"/>
      <w:marRight w:val="0"/>
      <w:marTop w:val="0"/>
      <w:marBottom w:val="0"/>
      <w:divBdr>
        <w:top w:val="none" w:sz="0" w:space="0" w:color="auto"/>
        <w:left w:val="none" w:sz="0" w:space="0" w:color="auto"/>
        <w:bottom w:val="none" w:sz="0" w:space="0" w:color="auto"/>
        <w:right w:val="none" w:sz="0" w:space="0" w:color="auto"/>
      </w:divBdr>
    </w:div>
    <w:div w:id="220144445">
      <w:bodyDiv w:val="1"/>
      <w:marLeft w:val="0"/>
      <w:marRight w:val="0"/>
      <w:marTop w:val="0"/>
      <w:marBottom w:val="0"/>
      <w:divBdr>
        <w:top w:val="none" w:sz="0" w:space="0" w:color="auto"/>
        <w:left w:val="none" w:sz="0" w:space="0" w:color="auto"/>
        <w:bottom w:val="none" w:sz="0" w:space="0" w:color="auto"/>
        <w:right w:val="none" w:sz="0" w:space="0" w:color="auto"/>
      </w:divBdr>
    </w:div>
    <w:div w:id="220144463">
      <w:bodyDiv w:val="1"/>
      <w:marLeft w:val="0"/>
      <w:marRight w:val="0"/>
      <w:marTop w:val="0"/>
      <w:marBottom w:val="0"/>
      <w:divBdr>
        <w:top w:val="none" w:sz="0" w:space="0" w:color="auto"/>
        <w:left w:val="none" w:sz="0" w:space="0" w:color="auto"/>
        <w:bottom w:val="none" w:sz="0" w:space="0" w:color="auto"/>
        <w:right w:val="none" w:sz="0" w:space="0" w:color="auto"/>
      </w:divBdr>
    </w:div>
    <w:div w:id="220289296">
      <w:bodyDiv w:val="1"/>
      <w:marLeft w:val="0"/>
      <w:marRight w:val="0"/>
      <w:marTop w:val="0"/>
      <w:marBottom w:val="0"/>
      <w:divBdr>
        <w:top w:val="none" w:sz="0" w:space="0" w:color="auto"/>
        <w:left w:val="none" w:sz="0" w:space="0" w:color="auto"/>
        <w:bottom w:val="none" w:sz="0" w:space="0" w:color="auto"/>
        <w:right w:val="none" w:sz="0" w:space="0" w:color="auto"/>
      </w:divBdr>
    </w:div>
    <w:div w:id="220407451">
      <w:bodyDiv w:val="1"/>
      <w:marLeft w:val="0"/>
      <w:marRight w:val="0"/>
      <w:marTop w:val="0"/>
      <w:marBottom w:val="0"/>
      <w:divBdr>
        <w:top w:val="none" w:sz="0" w:space="0" w:color="auto"/>
        <w:left w:val="none" w:sz="0" w:space="0" w:color="auto"/>
        <w:bottom w:val="none" w:sz="0" w:space="0" w:color="auto"/>
        <w:right w:val="none" w:sz="0" w:space="0" w:color="auto"/>
      </w:divBdr>
    </w:div>
    <w:div w:id="220674720">
      <w:bodyDiv w:val="1"/>
      <w:marLeft w:val="0"/>
      <w:marRight w:val="0"/>
      <w:marTop w:val="0"/>
      <w:marBottom w:val="0"/>
      <w:divBdr>
        <w:top w:val="none" w:sz="0" w:space="0" w:color="auto"/>
        <w:left w:val="none" w:sz="0" w:space="0" w:color="auto"/>
        <w:bottom w:val="none" w:sz="0" w:space="0" w:color="auto"/>
        <w:right w:val="none" w:sz="0" w:space="0" w:color="auto"/>
      </w:divBdr>
    </w:div>
    <w:div w:id="220793198">
      <w:bodyDiv w:val="1"/>
      <w:marLeft w:val="0"/>
      <w:marRight w:val="0"/>
      <w:marTop w:val="0"/>
      <w:marBottom w:val="0"/>
      <w:divBdr>
        <w:top w:val="none" w:sz="0" w:space="0" w:color="auto"/>
        <w:left w:val="none" w:sz="0" w:space="0" w:color="auto"/>
        <w:bottom w:val="none" w:sz="0" w:space="0" w:color="auto"/>
        <w:right w:val="none" w:sz="0" w:space="0" w:color="auto"/>
      </w:divBdr>
    </w:div>
    <w:div w:id="221135861">
      <w:bodyDiv w:val="1"/>
      <w:marLeft w:val="0"/>
      <w:marRight w:val="0"/>
      <w:marTop w:val="0"/>
      <w:marBottom w:val="0"/>
      <w:divBdr>
        <w:top w:val="none" w:sz="0" w:space="0" w:color="auto"/>
        <w:left w:val="none" w:sz="0" w:space="0" w:color="auto"/>
        <w:bottom w:val="none" w:sz="0" w:space="0" w:color="auto"/>
        <w:right w:val="none" w:sz="0" w:space="0" w:color="auto"/>
      </w:divBdr>
    </w:div>
    <w:div w:id="221142349">
      <w:bodyDiv w:val="1"/>
      <w:marLeft w:val="0"/>
      <w:marRight w:val="0"/>
      <w:marTop w:val="0"/>
      <w:marBottom w:val="0"/>
      <w:divBdr>
        <w:top w:val="none" w:sz="0" w:space="0" w:color="auto"/>
        <w:left w:val="none" w:sz="0" w:space="0" w:color="auto"/>
        <w:bottom w:val="none" w:sz="0" w:space="0" w:color="auto"/>
        <w:right w:val="none" w:sz="0" w:space="0" w:color="auto"/>
      </w:divBdr>
    </w:div>
    <w:div w:id="221521472">
      <w:bodyDiv w:val="1"/>
      <w:marLeft w:val="0"/>
      <w:marRight w:val="0"/>
      <w:marTop w:val="0"/>
      <w:marBottom w:val="0"/>
      <w:divBdr>
        <w:top w:val="none" w:sz="0" w:space="0" w:color="auto"/>
        <w:left w:val="none" w:sz="0" w:space="0" w:color="auto"/>
        <w:bottom w:val="none" w:sz="0" w:space="0" w:color="auto"/>
        <w:right w:val="none" w:sz="0" w:space="0" w:color="auto"/>
      </w:divBdr>
    </w:div>
    <w:div w:id="221596901">
      <w:bodyDiv w:val="1"/>
      <w:marLeft w:val="0"/>
      <w:marRight w:val="0"/>
      <w:marTop w:val="0"/>
      <w:marBottom w:val="0"/>
      <w:divBdr>
        <w:top w:val="none" w:sz="0" w:space="0" w:color="auto"/>
        <w:left w:val="none" w:sz="0" w:space="0" w:color="auto"/>
        <w:bottom w:val="none" w:sz="0" w:space="0" w:color="auto"/>
        <w:right w:val="none" w:sz="0" w:space="0" w:color="auto"/>
      </w:divBdr>
    </w:div>
    <w:div w:id="221673104">
      <w:bodyDiv w:val="1"/>
      <w:marLeft w:val="0"/>
      <w:marRight w:val="0"/>
      <w:marTop w:val="0"/>
      <w:marBottom w:val="0"/>
      <w:divBdr>
        <w:top w:val="none" w:sz="0" w:space="0" w:color="auto"/>
        <w:left w:val="none" w:sz="0" w:space="0" w:color="auto"/>
        <w:bottom w:val="none" w:sz="0" w:space="0" w:color="auto"/>
        <w:right w:val="none" w:sz="0" w:space="0" w:color="auto"/>
      </w:divBdr>
    </w:div>
    <w:div w:id="222182605">
      <w:bodyDiv w:val="1"/>
      <w:marLeft w:val="0"/>
      <w:marRight w:val="0"/>
      <w:marTop w:val="0"/>
      <w:marBottom w:val="0"/>
      <w:divBdr>
        <w:top w:val="none" w:sz="0" w:space="0" w:color="auto"/>
        <w:left w:val="none" w:sz="0" w:space="0" w:color="auto"/>
        <w:bottom w:val="none" w:sz="0" w:space="0" w:color="auto"/>
        <w:right w:val="none" w:sz="0" w:space="0" w:color="auto"/>
      </w:divBdr>
    </w:div>
    <w:div w:id="222446689">
      <w:bodyDiv w:val="1"/>
      <w:marLeft w:val="0"/>
      <w:marRight w:val="0"/>
      <w:marTop w:val="0"/>
      <w:marBottom w:val="0"/>
      <w:divBdr>
        <w:top w:val="none" w:sz="0" w:space="0" w:color="auto"/>
        <w:left w:val="none" w:sz="0" w:space="0" w:color="auto"/>
        <w:bottom w:val="none" w:sz="0" w:space="0" w:color="auto"/>
        <w:right w:val="none" w:sz="0" w:space="0" w:color="auto"/>
      </w:divBdr>
    </w:div>
    <w:div w:id="222452237">
      <w:bodyDiv w:val="1"/>
      <w:marLeft w:val="0"/>
      <w:marRight w:val="0"/>
      <w:marTop w:val="0"/>
      <w:marBottom w:val="0"/>
      <w:divBdr>
        <w:top w:val="none" w:sz="0" w:space="0" w:color="auto"/>
        <w:left w:val="none" w:sz="0" w:space="0" w:color="auto"/>
        <w:bottom w:val="none" w:sz="0" w:space="0" w:color="auto"/>
        <w:right w:val="none" w:sz="0" w:space="0" w:color="auto"/>
      </w:divBdr>
    </w:div>
    <w:div w:id="222907895">
      <w:bodyDiv w:val="1"/>
      <w:marLeft w:val="0"/>
      <w:marRight w:val="0"/>
      <w:marTop w:val="0"/>
      <w:marBottom w:val="0"/>
      <w:divBdr>
        <w:top w:val="none" w:sz="0" w:space="0" w:color="auto"/>
        <w:left w:val="none" w:sz="0" w:space="0" w:color="auto"/>
        <w:bottom w:val="none" w:sz="0" w:space="0" w:color="auto"/>
        <w:right w:val="none" w:sz="0" w:space="0" w:color="auto"/>
      </w:divBdr>
    </w:div>
    <w:div w:id="222983870">
      <w:bodyDiv w:val="1"/>
      <w:marLeft w:val="0"/>
      <w:marRight w:val="0"/>
      <w:marTop w:val="0"/>
      <w:marBottom w:val="0"/>
      <w:divBdr>
        <w:top w:val="none" w:sz="0" w:space="0" w:color="auto"/>
        <w:left w:val="none" w:sz="0" w:space="0" w:color="auto"/>
        <w:bottom w:val="none" w:sz="0" w:space="0" w:color="auto"/>
        <w:right w:val="none" w:sz="0" w:space="0" w:color="auto"/>
      </w:divBdr>
    </w:div>
    <w:div w:id="223101072">
      <w:bodyDiv w:val="1"/>
      <w:marLeft w:val="0"/>
      <w:marRight w:val="0"/>
      <w:marTop w:val="0"/>
      <w:marBottom w:val="0"/>
      <w:divBdr>
        <w:top w:val="none" w:sz="0" w:space="0" w:color="auto"/>
        <w:left w:val="none" w:sz="0" w:space="0" w:color="auto"/>
        <w:bottom w:val="none" w:sz="0" w:space="0" w:color="auto"/>
        <w:right w:val="none" w:sz="0" w:space="0" w:color="auto"/>
      </w:divBdr>
    </w:div>
    <w:div w:id="223104801">
      <w:bodyDiv w:val="1"/>
      <w:marLeft w:val="0"/>
      <w:marRight w:val="0"/>
      <w:marTop w:val="0"/>
      <w:marBottom w:val="0"/>
      <w:divBdr>
        <w:top w:val="none" w:sz="0" w:space="0" w:color="auto"/>
        <w:left w:val="none" w:sz="0" w:space="0" w:color="auto"/>
        <w:bottom w:val="none" w:sz="0" w:space="0" w:color="auto"/>
        <w:right w:val="none" w:sz="0" w:space="0" w:color="auto"/>
      </w:divBdr>
    </w:div>
    <w:div w:id="223219784">
      <w:bodyDiv w:val="1"/>
      <w:marLeft w:val="0"/>
      <w:marRight w:val="0"/>
      <w:marTop w:val="0"/>
      <w:marBottom w:val="0"/>
      <w:divBdr>
        <w:top w:val="none" w:sz="0" w:space="0" w:color="auto"/>
        <w:left w:val="none" w:sz="0" w:space="0" w:color="auto"/>
        <w:bottom w:val="none" w:sz="0" w:space="0" w:color="auto"/>
        <w:right w:val="none" w:sz="0" w:space="0" w:color="auto"/>
      </w:divBdr>
    </w:div>
    <w:div w:id="223302761">
      <w:bodyDiv w:val="1"/>
      <w:marLeft w:val="0"/>
      <w:marRight w:val="0"/>
      <w:marTop w:val="0"/>
      <w:marBottom w:val="0"/>
      <w:divBdr>
        <w:top w:val="none" w:sz="0" w:space="0" w:color="auto"/>
        <w:left w:val="none" w:sz="0" w:space="0" w:color="auto"/>
        <w:bottom w:val="none" w:sz="0" w:space="0" w:color="auto"/>
        <w:right w:val="none" w:sz="0" w:space="0" w:color="auto"/>
      </w:divBdr>
    </w:div>
    <w:div w:id="223489790">
      <w:bodyDiv w:val="1"/>
      <w:marLeft w:val="0"/>
      <w:marRight w:val="0"/>
      <w:marTop w:val="0"/>
      <w:marBottom w:val="0"/>
      <w:divBdr>
        <w:top w:val="none" w:sz="0" w:space="0" w:color="auto"/>
        <w:left w:val="none" w:sz="0" w:space="0" w:color="auto"/>
        <w:bottom w:val="none" w:sz="0" w:space="0" w:color="auto"/>
        <w:right w:val="none" w:sz="0" w:space="0" w:color="auto"/>
      </w:divBdr>
    </w:div>
    <w:div w:id="223687768">
      <w:bodyDiv w:val="1"/>
      <w:marLeft w:val="0"/>
      <w:marRight w:val="0"/>
      <w:marTop w:val="0"/>
      <w:marBottom w:val="0"/>
      <w:divBdr>
        <w:top w:val="none" w:sz="0" w:space="0" w:color="auto"/>
        <w:left w:val="none" w:sz="0" w:space="0" w:color="auto"/>
        <w:bottom w:val="none" w:sz="0" w:space="0" w:color="auto"/>
        <w:right w:val="none" w:sz="0" w:space="0" w:color="auto"/>
      </w:divBdr>
    </w:div>
    <w:div w:id="223952016">
      <w:bodyDiv w:val="1"/>
      <w:marLeft w:val="0"/>
      <w:marRight w:val="0"/>
      <w:marTop w:val="0"/>
      <w:marBottom w:val="0"/>
      <w:divBdr>
        <w:top w:val="none" w:sz="0" w:space="0" w:color="auto"/>
        <w:left w:val="none" w:sz="0" w:space="0" w:color="auto"/>
        <w:bottom w:val="none" w:sz="0" w:space="0" w:color="auto"/>
        <w:right w:val="none" w:sz="0" w:space="0" w:color="auto"/>
      </w:divBdr>
    </w:div>
    <w:div w:id="223953937">
      <w:bodyDiv w:val="1"/>
      <w:marLeft w:val="0"/>
      <w:marRight w:val="0"/>
      <w:marTop w:val="0"/>
      <w:marBottom w:val="0"/>
      <w:divBdr>
        <w:top w:val="none" w:sz="0" w:space="0" w:color="auto"/>
        <w:left w:val="none" w:sz="0" w:space="0" w:color="auto"/>
        <w:bottom w:val="none" w:sz="0" w:space="0" w:color="auto"/>
        <w:right w:val="none" w:sz="0" w:space="0" w:color="auto"/>
      </w:divBdr>
    </w:div>
    <w:div w:id="223956090">
      <w:bodyDiv w:val="1"/>
      <w:marLeft w:val="0"/>
      <w:marRight w:val="0"/>
      <w:marTop w:val="0"/>
      <w:marBottom w:val="0"/>
      <w:divBdr>
        <w:top w:val="none" w:sz="0" w:space="0" w:color="auto"/>
        <w:left w:val="none" w:sz="0" w:space="0" w:color="auto"/>
        <w:bottom w:val="none" w:sz="0" w:space="0" w:color="auto"/>
        <w:right w:val="none" w:sz="0" w:space="0" w:color="auto"/>
      </w:divBdr>
    </w:div>
    <w:div w:id="224342700">
      <w:bodyDiv w:val="1"/>
      <w:marLeft w:val="0"/>
      <w:marRight w:val="0"/>
      <w:marTop w:val="0"/>
      <w:marBottom w:val="0"/>
      <w:divBdr>
        <w:top w:val="none" w:sz="0" w:space="0" w:color="auto"/>
        <w:left w:val="none" w:sz="0" w:space="0" w:color="auto"/>
        <w:bottom w:val="none" w:sz="0" w:space="0" w:color="auto"/>
        <w:right w:val="none" w:sz="0" w:space="0" w:color="auto"/>
      </w:divBdr>
    </w:div>
    <w:div w:id="224411291">
      <w:bodyDiv w:val="1"/>
      <w:marLeft w:val="0"/>
      <w:marRight w:val="0"/>
      <w:marTop w:val="0"/>
      <w:marBottom w:val="0"/>
      <w:divBdr>
        <w:top w:val="none" w:sz="0" w:space="0" w:color="auto"/>
        <w:left w:val="none" w:sz="0" w:space="0" w:color="auto"/>
        <w:bottom w:val="none" w:sz="0" w:space="0" w:color="auto"/>
        <w:right w:val="none" w:sz="0" w:space="0" w:color="auto"/>
      </w:divBdr>
    </w:div>
    <w:div w:id="224488038">
      <w:bodyDiv w:val="1"/>
      <w:marLeft w:val="0"/>
      <w:marRight w:val="0"/>
      <w:marTop w:val="0"/>
      <w:marBottom w:val="0"/>
      <w:divBdr>
        <w:top w:val="none" w:sz="0" w:space="0" w:color="auto"/>
        <w:left w:val="none" w:sz="0" w:space="0" w:color="auto"/>
        <w:bottom w:val="none" w:sz="0" w:space="0" w:color="auto"/>
        <w:right w:val="none" w:sz="0" w:space="0" w:color="auto"/>
      </w:divBdr>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24804371">
      <w:bodyDiv w:val="1"/>
      <w:marLeft w:val="0"/>
      <w:marRight w:val="0"/>
      <w:marTop w:val="0"/>
      <w:marBottom w:val="0"/>
      <w:divBdr>
        <w:top w:val="none" w:sz="0" w:space="0" w:color="auto"/>
        <w:left w:val="none" w:sz="0" w:space="0" w:color="auto"/>
        <w:bottom w:val="none" w:sz="0" w:space="0" w:color="auto"/>
        <w:right w:val="none" w:sz="0" w:space="0" w:color="auto"/>
      </w:divBdr>
    </w:div>
    <w:div w:id="224876300">
      <w:bodyDiv w:val="1"/>
      <w:marLeft w:val="0"/>
      <w:marRight w:val="0"/>
      <w:marTop w:val="0"/>
      <w:marBottom w:val="0"/>
      <w:divBdr>
        <w:top w:val="none" w:sz="0" w:space="0" w:color="auto"/>
        <w:left w:val="none" w:sz="0" w:space="0" w:color="auto"/>
        <w:bottom w:val="none" w:sz="0" w:space="0" w:color="auto"/>
        <w:right w:val="none" w:sz="0" w:space="0" w:color="auto"/>
      </w:divBdr>
    </w:div>
    <w:div w:id="224996639">
      <w:bodyDiv w:val="1"/>
      <w:marLeft w:val="0"/>
      <w:marRight w:val="0"/>
      <w:marTop w:val="0"/>
      <w:marBottom w:val="0"/>
      <w:divBdr>
        <w:top w:val="none" w:sz="0" w:space="0" w:color="auto"/>
        <w:left w:val="none" w:sz="0" w:space="0" w:color="auto"/>
        <w:bottom w:val="none" w:sz="0" w:space="0" w:color="auto"/>
        <w:right w:val="none" w:sz="0" w:space="0" w:color="auto"/>
      </w:divBdr>
    </w:div>
    <w:div w:id="225145685">
      <w:bodyDiv w:val="1"/>
      <w:marLeft w:val="0"/>
      <w:marRight w:val="0"/>
      <w:marTop w:val="0"/>
      <w:marBottom w:val="0"/>
      <w:divBdr>
        <w:top w:val="none" w:sz="0" w:space="0" w:color="auto"/>
        <w:left w:val="none" w:sz="0" w:space="0" w:color="auto"/>
        <w:bottom w:val="none" w:sz="0" w:space="0" w:color="auto"/>
        <w:right w:val="none" w:sz="0" w:space="0" w:color="auto"/>
      </w:divBdr>
    </w:div>
    <w:div w:id="225192564">
      <w:bodyDiv w:val="1"/>
      <w:marLeft w:val="0"/>
      <w:marRight w:val="0"/>
      <w:marTop w:val="0"/>
      <w:marBottom w:val="0"/>
      <w:divBdr>
        <w:top w:val="none" w:sz="0" w:space="0" w:color="auto"/>
        <w:left w:val="none" w:sz="0" w:space="0" w:color="auto"/>
        <w:bottom w:val="none" w:sz="0" w:space="0" w:color="auto"/>
        <w:right w:val="none" w:sz="0" w:space="0" w:color="auto"/>
      </w:divBdr>
    </w:div>
    <w:div w:id="225264438">
      <w:bodyDiv w:val="1"/>
      <w:marLeft w:val="0"/>
      <w:marRight w:val="0"/>
      <w:marTop w:val="0"/>
      <w:marBottom w:val="0"/>
      <w:divBdr>
        <w:top w:val="none" w:sz="0" w:space="0" w:color="auto"/>
        <w:left w:val="none" w:sz="0" w:space="0" w:color="auto"/>
        <w:bottom w:val="none" w:sz="0" w:space="0" w:color="auto"/>
        <w:right w:val="none" w:sz="0" w:space="0" w:color="auto"/>
      </w:divBdr>
    </w:div>
    <w:div w:id="225337467">
      <w:bodyDiv w:val="1"/>
      <w:marLeft w:val="0"/>
      <w:marRight w:val="0"/>
      <w:marTop w:val="0"/>
      <w:marBottom w:val="0"/>
      <w:divBdr>
        <w:top w:val="none" w:sz="0" w:space="0" w:color="auto"/>
        <w:left w:val="none" w:sz="0" w:space="0" w:color="auto"/>
        <w:bottom w:val="none" w:sz="0" w:space="0" w:color="auto"/>
        <w:right w:val="none" w:sz="0" w:space="0" w:color="auto"/>
      </w:divBdr>
    </w:div>
    <w:div w:id="225342987">
      <w:bodyDiv w:val="1"/>
      <w:marLeft w:val="0"/>
      <w:marRight w:val="0"/>
      <w:marTop w:val="0"/>
      <w:marBottom w:val="0"/>
      <w:divBdr>
        <w:top w:val="none" w:sz="0" w:space="0" w:color="auto"/>
        <w:left w:val="none" w:sz="0" w:space="0" w:color="auto"/>
        <w:bottom w:val="none" w:sz="0" w:space="0" w:color="auto"/>
        <w:right w:val="none" w:sz="0" w:space="0" w:color="auto"/>
      </w:divBdr>
    </w:div>
    <w:div w:id="225384794">
      <w:bodyDiv w:val="1"/>
      <w:marLeft w:val="0"/>
      <w:marRight w:val="0"/>
      <w:marTop w:val="0"/>
      <w:marBottom w:val="0"/>
      <w:divBdr>
        <w:top w:val="none" w:sz="0" w:space="0" w:color="auto"/>
        <w:left w:val="none" w:sz="0" w:space="0" w:color="auto"/>
        <w:bottom w:val="none" w:sz="0" w:space="0" w:color="auto"/>
        <w:right w:val="none" w:sz="0" w:space="0" w:color="auto"/>
      </w:divBdr>
    </w:div>
    <w:div w:id="225455706">
      <w:bodyDiv w:val="1"/>
      <w:marLeft w:val="0"/>
      <w:marRight w:val="0"/>
      <w:marTop w:val="0"/>
      <w:marBottom w:val="0"/>
      <w:divBdr>
        <w:top w:val="none" w:sz="0" w:space="0" w:color="auto"/>
        <w:left w:val="none" w:sz="0" w:space="0" w:color="auto"/>
        <w:bottom w:val="none" w:sz="0" w:space="0" w:color="auto"/>
        <w:right w:val="none" w:sz="0" w:space="0" w:color="auto"/>
      </w:divBdr>
    </w:div>
    <w:div w:id="225529770">
      <w:bodyDiv w:val="1"/>
      <w:marLeft w:val="0"/>
      <w:marRight w:val="0"/>
      <w:marTop w:val="0"/>
      <w:marBottom w:val="0"/>
      <w:divBdr>
        <w:top w:val="none" w:sz="0" w:space="0" w:color="auto"/>
        <w:left w:val="none" w:sz="0" w:space="0" w:color="auto"/>
        <w:bottom w:val="none" w:sz="0" w:space="0" w:color="auto"/>
        <w:right w:val="none" w:sz="0" w:space="0" w:color="auto"/>
      </w:divBdr>
    </w:div>
    <w:div w:id="225531047">
      <w:bodyDiv w:val="1"/>
      <w:marLeft w:val="0"/>
      <w:marRight w:val="0"/>
      <w:marTop w:val="0"/>
      <w:marBottom w:val="0"/>
      <w:divBdr>
        <w:top w:val="none" w:sz="0" w:space="0" w:color="auto"/>
        <w:left w:val="none" w:sz="0" w:space="0" w:color="auto"/>
        <w:bottom w:val="none" w:sz="0" w:space="0" w:color="auto"/>
        <w:right w:val="none" w:sz="0" w:space="0" w:color="auto"/>
      </w:divBdr>
    </w:div>
    <w:div w:id="225603304">
      <w:bodyDiv w:val="1"/>
      <w:marLeft w:val="0"/>
      <w:marRight w:val="0"/>
      <w:marTop w:val="0"/>
      <w:marBottom w:val="0"/>
      <w:divBdr>
        <w:top w:val="none" w:sz="0" w:space="0" w:color="auto"/>
        <w:left w:val="none" w:sz="0" w:space="0" w:color="auto"/>
        <w:bottom w:val="none" w:sz="0" w:space="0" w:color="auto"/>
        <w:right w:val="none" w:sz="0" w:space="0" w:color="auto"/>
      </w:divBdr>
    </w:div>
    <w:div w:id="225729259">
      <w:bodyDiv w:val="1"/>
      <w:marLeft w:val="0"/>
      <w:marRight w:val="0"/>
      <w:marTop w:val="0"/>
      <w:marBottom w:val="0"/>
      <w:divBdr>
        <w:top w:val="none" w:sz="0" w:space="0" w:color="auto"/>
        <w:left w:val="none" w:sz="0" w:space="0" w:color="auto"/>
        <w:bottom w:val="none" w:sz="0" w:space="0" w:color="auto"/>
        <w:right w:val="none" w:sz="0" w:space="0" w:color="auto"/>
      </w:divBdr>
    </w:div>
    <w:div w:id="225843286">
      <w:bodyDiv w:val="1"/>
      <w:marLeft w:val="0"/>
      <w:marRight w:val="0"/>
      <w:marTop w:val="0"/>
      <w:marBottom w:val="0"/>
      <w:divBdr>
        <w:top w:val="none" w:sz="0" w:space="0" w:color="auto"/>
        <w:left w:val="none" w:sz="0" w:space="0" w:color="auto"/>
        <w:bottom w:val="none" w:sz="0" w:space="0" w:color="auto"/>
        <w:right w:val="none" w:sz="0" w:space="0" w:color="auto"/>
      </w:divBdr>
    </w:div>
    <w:div w:id="225994943">
      <w:bodyDiv w:val="1"/>
      <w:marLeft w:val="0"/>
      <w:marRight w:val="0"/>
      <w:marTop w:val="0"/>
      <w:marBottom w:val="0"/>
      <w:divBdr>
        <w:top w:val="none" w:sz="0" w:space="0" w:color="auto"/>
        <w:left w:val="none" w:sz="0" w:space="0" w:color="auto"/>
        <w:bottom w:val="none" w:sz="0" w:space="0" w:color="auto"/>
        <w:right w:val="none" w:sz="0" w:space="0" w:color="auto"/>
      </w:divBdr>
    </w:div>
    <w:div w:id="226033915">
      <w:bodyDiv w:val="1"/>
      <w:marLeft w:val="0"/>
      <w:marRight w:val="0"/>
      <w:marTop w:val="0"/>
      <w:marBottom w:val="0"/>
      <w:divBdr>
        <w:top w:val="none" w:sz="0" w:space="0" w:color="auto"/>
        <w:left w:val="none" w:sz="0" w:space="0" w:color="auto"/>
        <w:bottom w:val="none" w:sz="0" w:space="0" w:color="auto"/>
        <w:right w:val="none" w:sz="0" w:space="0" w:color="auto"/>
      </w:divBdr>
    </w:div>
    <w:div w:id="226261502">
      <w:bodyDiv w:val="1"/>
      <w:marLeft w:val="0"/>
      <w:marRight w:val="0"/>
      <w:marTop w:val="0"/>
      <w:marBottom w:val="0"/>
      <w:divBdr>
        <w:top w:val="none" w:sz="0" w:space="0" w:color="auto"/>
        <w:left w:val="none" w:sz="0" w:space="0" w:color="auto"/>
        <w:bottom w:val="none" w:sz="0" w:space="0" w:color="auto"/>
        <w:right w:val="none" w:sz="0" w:space="0" w:color="auto"/>
      </w:divBdr>
    </w:div>
    <w:div w:id="226301137">
      <w:bodyDiv w:val="1"/>
      <w:marLeft w:val="0"/>
      <w:marRight w:val="0"/>
      <w:marTop w:val="0"/>
      <w:marBottom w:val="0"/>
      <w:divBdr>
        <w:top w:val="none" w:sz="0" w:space="0" w:color="auto"/>
        <w:left w:val="none" w:sz="0" w:space="0" w:color="auto"/>
        <w:bottom w:val="none" w:sz="0" w:space="0" w:color="auto"/>
        <w:right w:val="none" w:sz="0" w:space="0" w:color="auto"/>
      </w:divBdr>
    </w:div>
    <w:div w:id="226310616">
      <w:bodyDiv w:val="1"/>
      <w:marLeft w:val="0"/>
      <w:marRight w:val="0"/>
      <w:marTop w:val="0"/>
      <w:marBottom w:val="0"/>
      <w:divBdr>
        <w:top w:val="none" w:sz="0" w:space="0" w:color="auto"/>
        <w:left w:val="none" w:sz="0" w:space="0" w:color="auto"/>
        <w:bottom w:val="none" w:sz="0" w:space="0" w:color="auto"/>
        <w:right w:val="none" w:sz="0" w:space="0" w:color="auto"/>
      </w:divBdr>
    </w:div>
    <w:div w:id="226377029">
      <w:bodyDiv w:val="1"/>
      <w:marLeft w:val="0"/>
      <w:marRight w:val="0"/>
      <w:marTop w:val="0"/>
      <w:marBottom w:val="0"/>
      <w:divBdr>
        <w:top w:val="none" w:sz="0" w:space="0" w:color="auto"/>
        <w:left w:val="none" w:sz="0" w:space="0" w:color="auto"/>
        <w:bottom w:val="none" w:sz="0" w:space="0" w:color="auto"/>
        <w:right w:val="none" w:sz="0" w:space="0" w:color="auto"/>
      </w:divBdr>
    </w:div>
    <w:div w:id="226383776">
      <w:bodyDiv w:val="1"/>
      <w:marLeft w:val="0"/>
      <w:marRight w:val="0"/>
      <w:marTop w:val="0"/>
      <w:marBottom w:val="0"/>
      <w:divBdr>
        <w:top w:val="none" w:sz="0" w:space="0" w:color="auto"/>
        <w:left w:val="none" w:sz="0" w:space="0" w:color="auto"/>
        <w:bottom w:val="none" w:sz="0" w:space="0" w:color="auto"/>
        <w:right w:val="none" w:sz="0" w:space="0" w:color="auto"/>
      </w:divBdr>
    </w:div>
    <w:div w:id="226427840">
      <w:bodyDiv w:val="1"/>
      <w:marLeft w:val="0"/>
      <w:marRight w:val="0"/>
      <w:marTop w:val="0"/>
      <w:marBottom w:val="0"/>
      <w:divBdr>
        <w:top w:val="none" w:sz="0" w:space="0" w:color="auto"/>
        <w:left w:val="none" w:sz="0" w:space="0" w:color="auto"/>
        <w:bottom w:val="none" w:sz="0" w:space="0" w:color="auto"/>
        <w:right w:val="none" w:sz="0" w:space="0" w:color="auto"/>
      </w:divBdr>
    </w:div>
    <w:div w:id="226456333">
      <w:bodyDiv w:val="1"/>
      <w:marLeft w:val="0"/>
      <w:marRight w:val="0"/>
      <w:marTop w:val="0"/>
      <w:marBottom w:val="0"/>
      <w:divBdr>
        <w:top w:val="none" w:sz="0" w:space="0" w:color="auto"/>
        <w:left w:val="none" w:sz="0" w:space="0" w:color="auto"/>
        <w:bottom w:val="none" w:sz="0" w:space="0" w:color="auto"/>
        <w:right w:val="none" w:sz="0" w:space="0" w:color="auto"/>
      </w:divBdr>
    </w:div>
    <w:div w:id="226502534">
      <w:bodyDiv w:val="1"/>
      <w:marLeft w:val="0"/>
      <w:marRight w:val="0"/>
      <w:marTop w:val="0"/>
      <w:marBottom w:val="0"/>
      <w:divBdr>
        <w:top w:val="none" w:sz="0" w:space="0" w:color="auto"/>
        <w:left w:val="none" w:sz="0" w:space="0" w:color="auto"/>
        <w:bottom w:val="none" w:sz="0" w:space="0" w:color="auto"/>
        <w:right w:val="none" w:sz="0" w:space="0" w:color="auto"/>
      </w:divBdr>
    </w:div>
    <w:div w:id="226762798">
      <w:bodyDiv w:val="1"/>
      <w:marLeft w:val="0"/>
      <w:marRight w:val="0"/>
      <w:marTop w:val="0"/>
      <w:marBottom w:val="0"/>
      <w:divBdr>
        <w:top w:val="none" w:sz="0" w:space="0" w:color="auto"/>
        <w:left w:val="none" w:sz="0" w:space="0" w:color="auto"/>
        <w:bottom w:val="none" w:sz="0" w:space="0" w:color="auto"/>
        <w:right w:val="none" w:sz="0" w:space="0" w:color="auto"/>
      </w:divBdr>
    </w:div>
    <w:div w:id="226915001">
      <w:bodyDiv w:val="1"/>
      <w:marLeft w:val="0"/>
      <w:marRight w:val="0"/>
      <w:marTop w:val="0"/>
      <w:marBottom w:val="0"/>
      <w:divBdr>
        <w:top w:val="none" w:sz="0" w:space="0" w:color="auto"/>
        <w:left w:val="none" w:sz="0" w:space="0" w:color="auto"/>
        <w:bottom w:val="none" w:sz="0" w:space="0" w:color="auto"/>
        <w:right w:val="none" w:sz="0" w:space="0" w:color="auto"/>
      </w:divBdr>
    </w:div>
    <w:div w:id="226916984">
      <w:bodyDiv w:val="1"/>
      <w:marLeft w:val="0"/>
      <w:marRight w:val="0"/>
      <w:marTop w:val="0"/>
      <w:marBottom w:val="0"/>
      <w:divBdr>
        <w:top w:val="none" w:sz="0" w:space="0" w:color="auto"/>
        <w:left w:val="none" w:sz="0" w:space="0" w:color="auto"/>
        <w:bottom w:val="none" w:sz="0" w:space="0" w:color="auto"/>
        <w:right w:val="none" w:sz="0" w:space="0" w:color="auto"/>
      </w:divBdr>
    </w:div>
    <w:div w:id="227037860">
      <w:bodyDiv w:val="1"/>
      <w:marLeft w:val="0"/>
      <w:marRight w:val="0"/>
      <w:marTop w:val="0"/>
      <w:marBottom w:val="0"/>
      <w:divBdr>
        <w:top w:val="none" w:sz="0" w:space="0" w:color="auto"/>
        <w:left w:val="none" w:sz="0" w:space="0" w:color="auto"/>
        <w:bottom w:val="none" w:sz="0" w:space="0" w:color="auto"/>
        <w:right w:val="none" w:sz="0" w:space="0" w:color="auto"/>
      </w:divBdr>
    </w:div>
    <w:div w:id="227150189">
      <w:bodyDiv w:val="1"/>
      <w:marLeft w:val="0"/>
      <w:marRight w:val="0"/>
      <w:marTop w:val="0"/>
      <w:marBottom w:val="0"/>
      <w:divBdr>
        <w:top w:val="none" w:sz="0" w:space="0" w:color="auto"/>
        <w:left w:val="none" w:sz="0" w:space="0" w:color="auto"/>
        <w:bottom w:val="none" w:sz="0" w:space="0" w:color="auto"/>
        <w:right w:val="none" w:sz="0" w:space="0" w:color="auto"/>
      </w:divBdr>
    </w:div>
    <w:div w:id="227307960">
      <w:bodyDiv w:val="1"/>
      <w:marLeft w:val="0"/>
      <w:marRight w:val="0"/>
      <w:marTop w:val="0"/>
      <w:marBottom w:val="0"/>
      <w:divBdr>
        <w:top w:val="none" w:sz="0" w:space="0" w:color="auto"/>
        <w:left w:val="none" w:sz="0" w:space="0" w:color="auto"/>
        <w:bottom w:val="none" w:sz="0" w:space="0" w:color="auto"/>
        <w:right w:val="none" w:sz="0" w:space="0" w:color="auto"/>
      </w:divBdr>
    </w:div>
    <w:div w:id="227349191">
      <w:bodyDiv w:val="1"/>
      <w:marLeft w:val="0"/>
      <w:marRight w:val="0"/>
      <w:marTop w:val="0"/>
      <w:marBottom w:val="0"/>
      <w:divBdr>
        <w:top w:val="none" w:sz="0" w:space="0" w:color="auto"/>
        <w:left w:val="none" w:sz="0" w:space="0" w:color="auto"/>
        <w:bottom w:val="none" w:sz="0" w:space="0" w:color="auto"/>
        <w:right w:val="none" w:sz="0" w:space="0" w:color="auto"/>
      </w:divBdr>
    </w:div>
    <w:div w:id="227419544">
      <w:bodyDiv w:val="1"/>
      <w:marLeft w:val="0"/>
      <w:marRight w:val="0"/>
      <w:marTop w:val="0"/>
      <w:marBottom w:val="0"/>
      <w:divBdr>
        <w:top w:val="none" w:sz="0" w:space="0" w:color="auto"/>
        <w:left w:val="none" w:sz="0" w:space="0" w:color="auto"/>
        <w:bottom w:val="none" w:sz="0" w:space="0" w:color="auto"/>
        <w:right w:val="none" w:sz="0" w:space="0" w:color="auto"/>
      </w:divBdr>
    </w:div>
    <w:div w:id="227542054">
      <w:bodyDiv w:val="1"/>
      <w:marLeft w:val="0"/>
      <w:marRight w:val="0"/>
      <w:marTop w:val="0"/>
      <w:marBottom w:val="0"/>
      <w:divBdr>
        <w:top w:val="none" w:sz="0" w:space="0" w:color="auto"/>
        <w:left w:val="none" w:sz="0" w:space="0" w:color="auto"/>
        <w:bottom w:val="none" w:sz="0" w:space="0" w:color="auto"/>
        <w:right w:val="none" w:sz="0" w:space="0" w:color="auto"/>
      </w:divBdr>
    </w:div>
    <w:div w:id="227687794">
      <w:bodyDiv w:val="1"/>
      <w:marLeft w:val="0"/>
      <w:marRight w:val="0"/>
      <w:marTop w:val="0"/>
      <w:marBottom w:val="0"/>
      <w:divBdr>
        <w:top w:val="none" w:sz="0" w:space="0" w:color="auto"/>
        <w:left w:val="none" w:sz="0" w:space="0" w:color="auto"/>
        <w:bottom w:val="none" w:sz="0" w:space="0" w:color="auto"/>
        <w:right w:val="none" w:sz="0" w:space="0" w:color="auto"/>
      </w:divBdr>
    </w:div>
    <w:div w:id="227765120">
      <w:bodyDiv w:val="1"/>
      <w:marLeft w:val="0"/>
      <w:marRight w:val="0"/>
      <w:marTop w:val="0"/>
      <w:marBottom w:val="0"/>
      <w:divBdr>
        <w:top w:val="none" w:sz="0" w:space="0" w:color="auto"/>
        <w:left w:val="none" w:sz="0" w:space="0" w:color="auto"/>
        <w:bottom w:val="none" w:sz="0" w:space="0" w:color="auto"/>
        <w:right w:val="none" w:sz="0" w:space="0" w:color="auto"/>
      </w:divBdr>
    </w:div>
    <w:div w:id="227768447">
      <w:bodyDiv w:val="1"/>
      <w:marLeft w:val="0"/>
      <w:marRight w:val="0"/>
      <w:marTop w:val="0"/>
      <w:marBottom w:val="0"/>
      <w:divBdr>
        <w:top w:val="none" w:sz="0" w:space="0" w:color="auto"/>
        <w:left w:val="none" w:sz="0" w:space="0" w:color="auto"/>
        <w:bottom w:val="none" w:sz="0" w:space="0" w:color="auto"/>
        <w:right w:val="none" w:sz="0" w:space="0" w:color="auto"/>
      </w:divBdr>
    </w:div>
    <w:div w:id="227814049">
      <w:bodyDiv w:val="1"/>
      <w:marLeft w:val="0"/>
      <w:marRight w:val="0"/>
      <w:marTop w:val="0"/>
      <w:marBottom w:val="0"/>
      <w:divBdr>
        <w:top w:val="none" w:sz="0" w:space="0" w:color="auto"/>
        <w:left w:val="none" w:sz="0" w:space="0" w:color="auto"/>
        <w:bottom w:val="none" w:sz="0" w:space="0" w:color="auto"/>
        <w:right w:val="none" w:sz="0" w:space="0" w:color="auto"/>
      </w:divBdr>
    </w:div>
    <w:div w:id="227882380">
      <w:bodyDiv w:val="1"/>
      <w:marLeft w:val="0"/>
      <w:marRight w:val="0"/>
      <w:marTop w:val="0"/>
      <w:marBottom w:val="0"/>
      <w:divBdr>
        <w:top w:val="none" w:sz="0" w:space="0" w:color="auto"/>
        <w:left w:val="none" w:sz="0" w:space="0" w:color="auto"/>
        <w:bottom w:val="none" w:sz="0" w:space="0" w:color="auto"/>
        <w:right w:val="none" w:sz="0" w:space="0" w:color="auto"/>
      </w:divBdr>
    </w:div>
    <w:div w:id="228007672">
      <w:bodyDiv w:val="1"/>
      <w:marLeft w:val="0"/>
      <w:marRight w:val="0"/>
      <w:marTop w:val="0"/>
      <w:marBottom w:val="0"/>
      <w:divBdr>
        <w:top w:val="none" w:sz="0" w:space="0" w:color="auto"/>
        <w:left w:val="none" w:sz="0" w:space="0" w:color="auto"/>
        <w:bottom w:val="none" w:sz="0" w:space="0" w:color="auto"/>
        <w:right w:val="none" w:sz="0" w:space="0" w:color="auto"/>
      </w:divBdr>
    </w:div>
    <w:div w:id="228075830">
      <w:bodyDiv w:val="1"/>
      <w:marLeft w:val="0"/>
      <w:marRight w:val="0"/>
      <w:marTop w:val="0"/>
      <w:marBottom w:val="0"/>
      <w:divBdr>
        <w:top w:val="none" w:sz="0" w:space="0" w:color="auto"/>
        <w:left w:val="none" w:sz="0" w:space="0" w:color="auto"/>
        <w:bottom w:val="none" w:sz="0" w:space="0" w:color="auto"/>
        <w:right w:val="none" w:sz="0" w:space="0" w:color="auto"/>
      </w:divBdr>
    </w:div>
    <w:div w:id="228082572">
      <w:bodyDiv w:val="1"/>
      <w:marLeft w:val="0"/>
      <w:marRight w:val="0"/>
      <w:marTop w:val="0"/>
      <w:marBottom w:val="0"/>
      <w:divBdr>
        <w:top w:val="none" w:sz="0" w:space="0" w:color="auto"/>
        <w:left w:val="none" w:sz="0" w:space="0" w:color="auto"/>
        <w:bottom w:val="none" w:sz="0" w:space="0" w:color="auto"/>
        <w:right w:val="none" w:sz="0" w:space="0" w:color="auto"/>
      </w:divBdr>
    </w:div>
    <w:div w:id="228461289">
      <w:bodyDiv w:val="1"/>
      <w:marLeft w:val="0"/>
      <w:marRight w:val="0"/>
      <w:marTop w:val="0"/>
      <w:marBottom w:val="0"/>
      <w:divBdr>
        <w:top w:val="none" w:sz="0" w:space="0" w:color="auto"/>
        <w:left w:val="none" w:sz="0" w:space="0" w:color="auto"/>
        <w:bottom w:val="none" w:sz="0" w:space="0" w:color="auto"/>
        <w:right w:val="none" w:sz="0" w:space="0" w:color="auto"/>
      </w:divBdr>
    </w:div>
    <w:div w:id="228728588">
      <w:bodyDiv w:val="1"/>
      <w:marLeft w:val="0"/>
      <w:marRight w:val="0"/>
      <w:marTop w:val="0"/>
      <w:marBottom w:val="0"/>
      <w:divBdr>
        <w:top w:val="none" w:sz="0" w:space="0" w:color="auto"/>
        <w:left w:val="none" w:sz="0" w:space="0" w:color="auto"/>
        <w:bottom w:val="none" w:sz="0" w:space="0" w:color="auto"/>
        <w:right w:val="none" w:sz="0" w:space="0" w:color="auto"/>
      </w:divBdr>
    </w:div>
    <w:div w:id="229077859">
      <w:bodyDiv w:val="1"/>
      <w:marLeft w:val="0"/>
      <w:marRight w:val="0"/>
      <w:marTop w:val="0"/>
      <w:marBottom w:val="0"/>
      <w:divBdr>
        <w:top w:val="none" w:sz="0" w:space="0" w:color="auto"/>
        <w:left w:val="none" w:sz="0" w:space="0" w:color="auto"/>
        <w:bottom w:val="none" w:sz="0" w:space="0" w:color="auto"/>
        <w:right w:val="none" w:sz="0" w:space="0" w:color="auto"/>
      </w:divBdr>
    </w:div>
    <w:div w:id="229080304">
      <w:bodyDiv w:val="1"/>
      <w:marLeft w:val="0"/>
      <w:marRight w:val="0"/>
      <w:marTop w:val="0"/>
      <w:marBottom w:val="0"/>
      <w:divBdr>
        <w:top w:val="none" w:sz="0" w:space="0" w:color="auto"/>
        <w:left w:val="none" w:sz="0" w:space="0" w:color="auto"/>
        <w:bottom w:val="none" w:sz="0" w:space="0" w:color="auto"/>
        <w:right w:val="none" w:sz="0" w:space="0" w:color="auto"/>
      </w:divBdr>
    </w:div>
    <w:div w:id="229121314">
      <w:bodyDiv w:val="1"/>
      <w:marLeft w:val="0"/>
      <w:marRight w:val="0"/>
      <w:marTop w:val="0"/>
      <w:marBottom w:val="0"/>
      <w:divBdr>
        <w:top w:val="none" w:sz="0" w:space="0" w:color="auto"/>
        <w:left w:val="none" w:sz="0" w:space="0" w:color="auto"/>
        <w:bottom w:val="none" w:sz="0" w:space="0" w:color="auto"/>
        <w:right w:val="none" w:sz="0" w:space="0" w:color="auto"/>
      </w:divBdr>
    </w:div>
    <w:div w:id="229317034">
      <w:bodyDiv w:val="1"/>
      <w:marLeft w:val="0"/>
      <w:marRight w:val="0"/>
      <w:marTop w:val="0"/>
      <w:marBottom w:val="0"/>
      <w:divBdr>
        <w:top w:val="none" w:sz="0" w:space="0" w:color="auto"/>
        <w:left w:val="none" w:sz="0" w:space="0" w:color="auto"/>
        <w:bottom w:val="none" w:sz="0" w:space="0" w:color="auto"/>
        <w:right w:val="none" w:sz="0" w:space="0" w:color="auto"/>
      </w:divBdr>
    </w:div>
    <w:div w:id="229509281">
      <w:bodyDiv w:val="1"/>
      <w:marLeft w:val="0"/>
      <w:marRight w:val="0"/>
      <w:marTop w:val="0"/>
      <w:marBottom w:val="0"/>
      <w:divBdr>
        <w:top w:val="none" w:sz="0" w:space="0" w:color="auto"/>
        <w:left w:val="none" w:sz="0" w:space="0" w:color="auto"/>
        <w:bottom w:val="none" w:sz="0" w:space="0" w:color="auto"/>
        <w:right w:val="none" w:sz="0" w:space="0" w:color="auto"/>
      </w:divBdr>
    </w:div>
    <w:div w:id="229578739">
      <w:bodyDiv w:val="1"/>
      <w:marLeft w:val="0"/>
      <w:marRight w:val="0"/>
      <w:marTop w:val="0"/>
      <w:marBottom w:val="0"/>
      <w:divBdr>
        <w:top w:val="none" w:sz="0" w:space="0" w:color="auto"/>
        <w:left w:val="none" w:sz="0" w:space="0" w:color="auto"/>
        <w:bottom w:val="none" w:sz="0" w:space="0" w:color="auto"/>
        <w:right w:val="none" w:sz="0" w:space="0" w:color="auto"/>
      </w:divBdr>
    </w:div>
    <w:div w:id="229579637">
      <w:bodyDiv w:val="1"/>
      <w:marLeft w:val="0"/>
      <w:marRight w:val="0"/>
      <w:marTop w:val="0"/>
      <w:marBottom w:val="0"/>
      <w:divBdr>
        <w:top w:val="none" w:sz="0" w:space="0" w:color="auto"/>
        <w:left w:val="none" w:sz="0" w:space="0" w:color="auto"/>
        <w:bottom w:val="none" w:sz="0" w:space="0" w:color="auto"/>
        <w:right w:val="none" w:sz="0" w:space="0" w:color="auto"/>
      </w:divBdr>
    </w:div>
    <w:div w:id="229653775">
      <w:bodyDiv w:val="1"/>
      <w:marLeft w:val="0"/>
      <w:marRight w:val="0"/>
      <w:marTop w:val="0"/>
      <w:marBottom w:val="0"/>
      <w:divBdr>
        <w:top w:val="none" w:sz="0" w:space="0" w:color="auto"/>
        <w:left w:val="none" w:sz="0" w:space="0" w:color="auto"/>
        <w:bottom w:val="none" w:sz="0" w:space="0" w:color="auto"/>
        <w:right w:val="none" w:sz="0" w:space="0" w:color="auto"/>
      </w:divBdr>
    </w:div>
    <w:div w:id="229659439">
      <w:bodyDiv w:val="1"/>
      <w:marLeft w:val="0"/>
      <w:marRight w:val="0"/>
      <w:marTop w:val="0"/>
      <w:marBottom w:val="0"/>
      <w:divBdr>
        <w:top w:val="none" w:sz="0" w:space="0" w:color="auto"/>
        <w:left w:val="none" w:sz="0" w:space="0" w:color="auto"/>
        <w:bottom w:val="none" w:sz="0" w:space="0" w:color="auto"/>
        <w:right w:val="none" w:sz="0" w:space="0" w:color="auto"/>
      </w:divBdr>
    </w:div>
    <w:div w:id="229704663">
      <w:bodyDiv w:val="1"/>
      <w:marLeft w:val="0"/>
      <w:marRight w:val="0"/>
      <w:marTop w:val="0"/>
      <w:marBottom w:val="0"/>
      <w:divBdr>
        <w:top w:val="none" w:sz="0" w:space="0" w:color="auto"/>
        <w:left w:val="none" w:sz="0" w:space="0" w:color="auto"/>
        <w:bottom w:val="none" w:sz="0" w:space="0" w:color="auto"/>
        <w:right w:val="none" w:sz="0" w:space="0" w:color="auto"/>
      </w:divBdr>
    </w:div>
    <w:div w:id="229733335">
      <w:bodyDiv w:val="1"/>
      <w:marLeft w:val="0"/>
      <w:marRight w:val="0"/>
      <w:marTop w:val="0"/>
      <w:marBottom w:val="0"/>
      <w:divBdr>
        <w:top w:val="none" w:sz="0" w:space="0" w:color="auto"/>
        <w:left w:val="none" w:sz="0" w:space="0" w:color="auto"/>
        <w:bottom w:val="none" w:sz="0" w:space="0" w:color="auto"/>
        <w:right w:val="none" w:sz="0" w:space="0" w:color="auto"/>
      </w:divBdr>
    </w:div>
    <w:div w:id="229733629">
      <w:bodyDiv w:val="1"/>
      <w:marLeft w:val="0"/>
      <w:marRight w:val="0"/>
      <w:marTop w:val="0"/>
      <w:marBottom w:val="0"/>
      <w:divBdr>
        <w:top w:val="none" w:sz="0" w:space="0" w:color="auto"/>
        <w:left w:val="none" w:sz="0" w:space="0" w:color="auto"/>
        <w:bottom w:val="none" w:sz="0" w:space="0" w:color="auto"/>
        <w:right w:val="none" w:sz="0" w:space="0" w:color="auto"/>
      </w:divBdr>
    </w:div>
    <w:div w:id="229774557">
      <w:bodyDiv w:val="1"/>
      <w:marLeft w:val="0"/>
      <w:marRight w:val="0"/>
      <w:marTop w:val="0"/>
      <w:marBottom w:val="0"/>
      <w:divBdr>
        <w:top w:val="none" w:sz="0" w:space="0" w:color="auto"/>
        <w:left w:val="none" w:sz="0" w:space="0" w:color="auto"/>
        <w:bottom w:val="none" w:sz="0" w:space="0" w:color="auto"/>
        <w:right w:val="none" w:sz="0" w:space="0" w:color="auto"/>
      </w:divBdr>
    </w:div>
    <w:div w:id="229775084">
      <w:bodyDiv w:val="1"/>
      <w:marLeft w:val="0"/>
      <w:marRight w:val="0"/>
      <w:marTop w:val="0"/>
      <w:marBottom w:val="0"/>
      <w:divBdr>
        <w:top w:val="none" w:sz="0" w:space="0" w:color="auto"/>
        <w:left w:val="none" w:sz="0" w:space="0" w:color="auto"/>
        <w:bottom w:val="none" w:sz="0" w:space="0" w:color="auto"/>
        <w:right w:val="none" w:sz="0" w:space="0" w:color="auto"/>
      </w:divBdr>
    </w:div>
    <w:div w:id="229778163">
      <w:bodyDiv w:val="1"/>
      <w:marLeft w:val="0"/>
      <w:marRight w:val="0"/>
      <w:marTop w:val="0"/>
      <w:marBottom w:val="0"/>
      <w:divBdr>
        <w:top w:val="none" w:sz="0" w:space="0" w:color="auto"/>
        <w:left w:val="none" w:sz="0" w:space="0" w:color="auto"/>
        <w:bottom w:val="none" w:sz="0" w:space="0" w:color="auto"/>
        <w:right w:val="none" w:sz="0" w:space="0" w:color="auto"/>
      </w:divBdr>
    </w:div>
    <w:div w:id="229851234">
      <w:bodyDiv w:val="1"/>
      <w:marLeft w:val="0"/>
      <w:marRight w:val="0"/>
      <w:marTop w:val="0"/>
      <w:marBottom w:val="0"/>
      <w:divBdr>
        <w:top w:val="none" w:sz="0" w:space="0" w:color="auto"/>
        <w:left w:val="none" w:sz="0" w:space="0" w:color="auto"/>
        <w:bottom w:val="none" w:sz="0" w:space="0" w:color="auto"/>
        <w:right w:val="none" w:sz="0" w:space="0" w:color="auto"/>
      </w:divBdr>
    </w:div>
    <w:div w:id="229925172">
      <w:bodyDiv w:val="1"/>
      <w:marLeft w:val="0"/>
      <w:marRight w:val="0"/>
      <w:marTop w:val="0"/>
      <w:marBottom w:val="0"/>
      <w:divBdr>
        <w:top w:val="none" w:sz="0" w:space="0" w:color="auto"/>
        <w:left w:val="none" w:sz="0" w:space="0" w:color="auto"/>
        <w:bottom w:val="none" w:sz="0" w:space="0" w:color="auto"/>
        <w:right w:val="none" w:sz="0" w:space="0" w:color="auto"/>
      </w:divBdr>
    </w:div>
    <w:div w:id="229970989">
      <w:bodyDiv w:val="1"/>
      <w:marLeft w:val="0"/>
      <w:marRight w:val="0"/>
      <w:marTop w:val="0"/>
      <w:marBottom w:val="0"/>
      <w:divBdr>
        <w:top w:val="none" w:sz="0" w:space="0" w:color="auto"/>
        <w:left w:val="none" w:sz="0" w:space="0" w:color="auto"/>
        <w:bottom w:val="none" w:sz="0" w:space="0" w:color="auto"/>
        <w:right w:val="none" w:sz="0" w:space="0" w:color="auto"/>
      </w:divBdr>
    </w:div>
    <w:div w:id="229996764">
      <w:bodyDiv w:val="1"/>
      <w:marLeft w:val="0"/>
      <w:marRight w:val="0"/>
      <w:marTop w:val="0"/>
      <w:marBottom w:val="0"/>
      <w:divBdr>
        <w:top w:val="none" w:sz="0" w:space="0" w:color="auto"/>
        <w:left w:val="none" w:sz="0" w:space="0" w:color="auto"/>
        <w:bottom w:val="none" w:sz="0" w:space="0" w:color="auto"/>
        <w:right w:val="none" w:sz="0" w:space="0" w:color="auto"/>
      </w:divBdr>
    </w:div>
    <w:div w:id="230043282">
      <w:bodyDiv w:val="1"/>
      <w:marLeft w:val="0"/>
      <w:marRight w:val="0"/>
      <w:marTop w:val="0"/>
      <w:marBottom w:val="0"/>
      <w:divBdr>
        <w:top w:val="none" w:sz="0" w:space="0" w:color="auto"/>
        <w:left w:val="none" w:sz="0" w:space="0" w:color="auto"/>
        <w:bottom w:val="none" w:sz="0" w:space="0" w:color="auto"/>
        <w:right w:val="none" w:sz="0" w:space="0" w:color="auto"/>
      </w:divBdr>
    </w:div>
    <w:div w:id="230359053">
      <w:bodyDiv w:val="1"/>
      <w:marLeft w:val="0"/>
      <w:marRight w:val="0"/>
      <w:marTop w:val="0"/>
      <w:marBottom w:val="0"/>
      <w:divBdr>
        <w:top w:val="none" w:sz="0" w:space="0" w:color="auto"/>
        <w:left w:val="none" w:sz="0" w:space="0" w:color="auto"/>
        <w:bottom w:val="none" w:sz="0" w:space="0" w:color="auto"/>
        <w:right w:val="none" w:sz="0" w:space="0" w:color="auto"/>
      </w:divBdr>
    </w:div>
    <w:div w:id="230389247">
      <w:bodyDiv w:val="1"/>
      <w:marLeft w:val="0"/>
      <w:marRight w:val="0"/>
      <w:marTop w:val="0"/>
      <w:marBottom w:val="0"/>
      <w:divBdr>
        <w:top w:val="none" w:sz="0" w:space="0" w:color="auto"/>
        <w:left w:val="none" w:sz="0" w:space="0" w:color="auto"/>
        <w:bottom w:val="none" w:sz="0" w:space="0" w:color="auto"/>
        <w:right w:val="none" w:sz="0" w:space="0" w:color="auto"/>
      </w:divBdr>
    </w:div>
    <w:div w:id="230391603">
      <w:bodyDiv w:val="1"/>
      <w:marLeft w:val="0"/>
      <w:marRight w:val="0"/>
      <w:marTop w:val="0"/>
      <w:marBottom w:val="0"/>
      <w:divBdr>
        <w:top w:val="none" w:sz="0" w:space="0" w:color="auto"/>
        <w:left w:val="none" w:sz="0" w:space="0" w:color="auto"/>
        <w:bottom w:val="none" w:sz="0" w:space="0" w:color="auto"/>
        <w:right w:val="none" w:sz="0" w:space="0" w:color="auto"/>
      </w:divBdr>
    </w:div>
    <w:div w:id="230970706">
      <w:bodyDiv w:val="1"/>
      <w:marLeft w:val="0"/>
      <w:marRight w:val="0"/>
      <w:marTop w:val="0"/>
      <w:marBottom w:val="0"/>
      <w:divBdr>
        <w:top w:val="none" w:sz="0" w:space="0" w:color="auto"/>
        <w:left w:val="none" w:sz="0" w:space="0" w:color="auto"/>
        <w:bottom w:val="none" w:sz="0" w:space="0" w:color="auto"/>
        <w:right w:val="none" w:sz="0" w:space="0" w:color="auto"/>
      </w:divBdr>
    </w:div>
    <w:div w:id="231042134">
      <w:bodyDiv w:val="1"/>
      <w:marLeft w:val="0"/>
      <w:marRight w:val="0"/>
      <w:marTop w:val="0"/>
      <w:marBottom w:val="0"/>
      <w:divBdr>
        <w:top w:val="none" w:sz="0" w:space="0" w:color="auto"/>
        <w:left w:val="none" w:sz="0" w:space="0" w:color="auto"/>
        <w:bottom w:val="none" w:sz="0" w:space="0" w:color="auto"/>
        <w:right w:val="none" w:sz="0" w:space="0" w:color="auto"/>
      </w:divBdr>
    </w:div>
    <w:div w:id="231046803">
      <w:bodyDiv w:val="1"/>
      <w:marLeft w:val="0"/>
      <w:marRight w:val="0"/>
      <w:marTop w:val="0"/>
      <w:marBottom w:val="0"/>
      <w:divBdr>
        <w:top w:val="none" w:sz="0" w:space="0" w:color="auto"/>
        <w:left w:val="none" w:sz="0" w:space="0" w:color="auto"/>
        <w:bottom w:val="none" w:sz="0" w:space="0" w:color="auto"/>
        <w:right w:val="none" w:sz="0" w:space="0" w:color="auto"/>
      </w:divBdr>
    </w:div>
    <w:div w:id="231240465">
      <w:bodyDiv w:val="1"/>
      <w:marLeft w:val="0"/>
      <w:marRight w:val="0"/>
      <w:marTop w:val="0"/>
      <w:marBottom w:val="0"/>
      <w:divBdr>
        <w:top w:val="none" w:sz="0" w:space="0" w:color="auto"/>
        <w:left w:val="none" w:sz="0" w:space="0" w:color="auto"/>
        <w:bottom w:val="none" w:sz="0" w:space="0" w:color="auto"/>
        <w:right w:val="none" w:sz="0" w:space="0" w:color="auto"/>
      </w:divBdr>
    </w:div>
    <w:div w:id="231282698">
      <w:bodyDiv w:val="1"/>
      <w:marLeft w:val="0"/>
      <w:marRight w:val="0"/>
      <w:marTop w:val="0"/>
      <w:marBottom w:val="0"/>
      <w:divBdr>
        <w:top w:val="none" w:sz="0" w:space="0" w:color="auto"/>
        <w:left w:val="none" w:sz="0" w:space="0" w:color="auto"/>
        <w:bottom w:val="none" w:sz="0" w:space="0" w:color="auto"/>
        <w:right w:val="none" w:sz="0" w:space="0" w:color="auto"/>
      </w:divBdr>
    </w:div>
    <w:div w:id="231430667">
      <w:bodyDiv w:val="1"/>
      <w:marLeft w:val="0"/>
      <w:marRight w:val="0"/>
      <w:marTop w:val="0"/>
      <w:marBottom w:val="0"/>
      <w:divBdr>
        <w:top w:val="none" w:sz="0" w:space="0" w:color="auto"/>
        <w:left w:val="none" w:sz="0" w:space="0" w:color="auto"/>
        <w:bottom w:val="none" w:sz="0" w:space="0" w:color="auto"/>
        <w:right w:val="none" w:sz="0" w:space="0" w:color="auto"/>
      </w:divBdr>
    </w:div>
    <w:div w:id="231432451">
      <w:bodyDiv w:val="1"/>
      <w:marLeft w:val="0"/>
      <w:marRight w:val="0"/>
      <w:marTop w:val="0"/>
      <w:marBottom w:val="0"/>
      <w:divBdr>
        <w:top w:val="none" w:sz="0" w:space="0" w:color="auto"/>
        <w:left w:val="none" w:sz="0" w:space="0" w:color="auto"/>
        <w:bottom w:val="none" w:sz="0" w:space="0" w:color="auto"/>
        <w:right w:val="none" w:sz="0" w:space="0" w:color="auto"/>
      </w:divBdr>
    </w:div>
    <w:div w:id="231501139">
      <w:bodyDiv w:val="1"/>
      <w:marLeft w:val="0"/>
      <w:marRight w:val="0"/>
      <w:marTop w:val="0"/>
      <w:marBottom w:val="0"/>
      <w:divBdr>
        <w:top w:val="none" w:sz="0" w:space="0" w:color="auto"/>
        <w:left w:val="none" w:sz="0" w:space="0" w:color="auto"/>
        <w:bottom w:val="none" w:sz="0" w:space="0" w:color="auto"/>
        <w:right w:val="none" w:sz="0" w:space="0" w:color="auto"/>
      </w:divBdr>
    </w:div>
    <w:div w:id="231701447">
      <w:bodyDiv w:val="1"/>
      <w:marLeft w:val="0"/>
      <w:marRight w:val="0"/>
      <w:marTop w:val="0"/>
      <w:marBottom w:val="0"/>
      <w:divBdr>
        <w:top w:val="none" w:sz="0" w:space="0" w:color="auto"/>
        <w:left w:val="none" w:sz="0" w:space="0" w:color="auto"/>
        <w:bottom w:val="none" w:sz="0" w:space="0" w:color="auto"/>
        <w:right w:val="none" w:sz="0" w:space="0" w:color="auto"/>
      </w:divBdr>
    </w:div>
    <w:div w:id="231889019">
      <w:bodyDiv w:val="1"/>
      <w:marLeft w:val="0"/>
      <w:marRight w:val="0"/>
      <w:marTop w:val="0"/>
      <w:marBottom w:val="0"/>
      <w:divBdr>
        <w:top w:val="none" w:sz="0" w:space="0" w:color="auto"/>
        <w:left w:val="none" w:sz="0" w:space="0" w:color="auto"/>
        <w:bottom w:val="none" w:sz="0" w:space="0" w:color="auto"/>
        <w:right w:val="none" w:sz="0" w:space="0" w:color="auto"/>
      </w:divBdr>
    </w:div>
    <w:div w:id="231896044">
      <w:bodyDiv w:val="1"/>
      <w:marLeft w:val="0"/>
      <w:marRight w:val="0"/>
      <w:marTop w:val="0"/>
      <w:marBottom w:val="0"/>
      <w:divBdr>
        <w:top w:val="none" w:sz="0" w:space="0" w:color="auto"/>
        <w:left w:val="none" w:sz="0" w:space="0" w:color="auto"/>
        <w:bottom w:val="none" w:sz="0" w:space="0" w:color="auto"/>
        <w:right w:val="none" w:sz="0" w:space="0" w:color="auto"/>
      </w:divBdr>
    </w:div>
    <w:div w:id="231934532">
      <w:bodyDiv w:val="1"/>
      <w:marLeft w:val="0"/>
      <w:marRight w:val="0"/>
      <w:marTop w:val="0"/>
      <w:marBottom w:val="0"/>
      <w:divBdr>
        <w:top w:val="none" w:sz="0" w:space="0" w:color="auto"/>
        <w:left w:val="none" w:sz="0" w:space="0" w:color="auto"/>
        <w:bottom w:val="none" w:sz="0" w:space="0" w:color="auto"/>
        <w:right w:val="none" w:sz="0" w:space="0" w:color="auto"/>
      </w:divBdr>
    </w:div>
    <w:div w:id="232274989">
      <w:bodyDiv w:val="1"/>
      <w:marLeft w:val="0"/>
      <w:marRight w:val="0"/>
      <w:marTop w:val="0"/>
      <w:marBottom w:val="0"/>
      <w:divBdr>
        <w:top w:val="none" w:sz="0" w:space="0" w:color="auto"/>
        <w:left w:val="none" w:sz="0" w:space="0" w:color="auto"/>
        <w:bottom w:val="none" w:sz="0" w:space="0" w:color="auto"/>
        <w:right w:val="none" w:sz="0" w:space="0" w:color="auto"/>
      </w:divBdr>
    </w:div>
    <w:div w:id="232394140">
      <w:bodyDiv w:val="1"/>
      <w:marLeft w:val="0"/>
      <w:marRight w:val="0"/>
      <w:marTop w:val="0"/>
      <w:marBottom w:val="0"/>
      <w:divBdr>
        <w:top w:val="none" w:sz="0" w:space="0" w:color="auto"/>
        <w:left w:val="none" w:sz="0" w:space="0" w:color="auto"/>
        <w:bottom w:val="none" w:sz="0" w:space="0" w:color="auto"/>
        <w:right w:val="none" w:sz="0" w:space="0" w:color="auto"/>
      </w:divBdr>
    </w:div>
    <w:div w:id="232473343">
      <w:bodyDiv w:val="1"/>
      <w:marLeft w:val="0"/>
      <w:marRight w:val="0"/>
      <w:marTop w:val="0"/>
      <w:marBottom w:val="0"/>
      <w:divBdr>
        <w:top w:val="none" w:sz="0" w:space="0" w:color="auto"/>
        <w:left w:val="none" w:sz="0" w:space="0" w:color="auto"/>
        <w:bottom w:val="none" w:sz="0" w:space="0" w:color="auto"/>
        <w:right w:val="none" w:sz="0" w:space="0" w:color="auto"/>
      </w:divBdr>
    </w:div>
    <w:div w:id="232544188">
      <w:bodyDiv w:val="1"/>
      <w:marLeft w:val="0"/>
      <w:marRight w:val="0"/>
      <w:marTop w:val="0"/>
      <w:marBottom w:val="0"/>
      <w:divBdr>
        <w:top w:val="none" w:sz="0" w:space="0" w:color="auto"/>
        <w:left w:val="none" w:sz="0" w:space="0" w:color="auto"/>
        <w:bottom w:val="none" w:sz="0" w:space="0" w:color="auto"/>
        <w:right w:val="none" w:sz="0" w:space="0" w:color="auto"/>
      </w:divBdr>
    </w:div>
    <w:div w:id="232737539">
      <w:bodyDiv w:val="1"/>
      <w:marLeft w:val="0"/>
      <w:marRight w:val="0"/>
      <w:marTop w:val="0"/>
      <w:marBottom w:val="0"/>
      <w:divBdr>
        <w:top w:val="none" w:sz="0" w:space="0" w:color="auto"/>
        <w:left w:val="none" w:sz="0" w:space="0" w:color="auto"/>
        <w:bottom w:val="none" w:sz="0" w:space="0" w:color="auto"/>
        <w:right w:val="none" w:sz="0" w:space="0" w:color="auto"/>
      </w:divBdr>
    </w:div>
    <w:div w:id="232739222">
      <w:bodyDiv w:val="1"/>
      <w:marLeft w:val="0"/>
      <w:marRight w:val="0"/>
      <w:marTop w:val="0"/>
      <w:marBottom w:val="0"/>
      <w:divBdr>
        <w:top w:val="none" w:sz="0" w:space="0" w:color="auto"/>
        <w:left w:val="none" w:sz="0" w:space="0" w:color="auto"/>
        <w:bottom w:val="none" w:sz="0" w:space="0" w:color="auto"/>
        <w:right w:val="none" w:sz="0" w:space="0" w:color="auto"/>
      </w:divBdr>
    </w:div>
    <w:div w:id="232785894">
      <w:bodyDiv w:val="1"/>
      <w:marLeft w:val="0"/>
      <w:marRight w:val="0"/>
      <w:marTop w:val="0"/>
      <w:marBottom w:val="0"/>
      <w:divBdr>
        <w:top w:val="none" w:sz="0" w:space="0" w:color="auto"/>
        <w:left w:val="none" w:sz="0" w:space="0" w:color="auto"/>
        <w:bottom w:val="none" w:sz="0" w:space="0" w:color="auto"/>
        <w:right w:val="none" w:sz="0" w:space="0" w:color="auto"/>
      </w:divBdr>
    </w:div>
    <w:div w:id="232862781">
      <w:bodyDiv w:val="1"/>
      <w:marLeft w:val="0"/>
      <w:marRight w:val="0"/>
      <w:marTop w:val="0"/>
      <w:marBottom w:val="0"/>
      <w:divBdr>
        <w:top w:val="none" w:sz="0" w:space="0" w:color="auto"/>
        <w:left w:val="none" w:sz="0" w:space="0" w:color="auto"/>
        <w:bottom w:val="none" w:sz="0" w:space="0" w:color="auto"/>
        <w:right w:val="none" w:sz="0" w:space="0" w:color="auto"/>
      </w:divBdr>
    </w:div>
    <w:div w:id="232929719">
      <w:bodyDiv w:val="1"/>
      <w:marLeft w:val="0"/>
      <w:marRight w:val="0"/>
      <w:marTop w:val="0"/>
      <w:marBottom w:val="0"/>
      <w:divBdr>
        <w:top w:val="none" w:sz="0" w:space="0" w:color="auto"/>
        <w:left w:val="none" w:sz="0" w:space="0" w:color="auto"/>
        <w:bottom w:val="none" w:sz="0" w:space="0" w:color="auto"/>
        <w:right w:val="none" w:sz="0" w:space="0" w:color="auto"/>
      </w:divBdr>
    </w:div>
    <w:div w:id="232936394">
      <w:bodyDiv w:val="1"/>
      <w:marLeft w:val="0"/>
      <w:marRight w:val="0"/>
      <w:marTop w:val="0"/>
      <w:marBottom w:val="0"/>
      <w:divBdr>
        <w:top w:val="none" w:sz="0" w:space="0" w:color="auto"/>
        <w:left w:val="none" w:sz="0" w:space="0" w:color="auto"/>
        <w:bottom w:val="none" w:sz="0" w:space="0" w:color="auto"/>
        <w:right w:val="none" w:sz="0" w:space="0" w:color="auto"/>
      </w:divBdr>
    </w:div>
    <w:div w:id="233004776">
      <w:bodyDiv w:val="1"/>
      <w:marLeft w:val="0"/>
      <w:marRight w:val="0"/>
      <w:marTop w:val="0"/>
      <w:marBottom w:val="0"/>
      <w:divBdr>
        <w:top w:val="none" w:sz="0" w:space="0" w:color="auto"/>
        <w:left w:val="none" w:sz="0" w:space="0" w:color="auto"/>
        <w:bottom w:val="none" w:sz="0" w:space="0" w:color="auto"/>
        <w:right w:val="none" w:sz="0" w:space="0" w:color="auto"/>
      </w:divBdr>
    </w:div>
    <w:div w:id="233391796">
      <w:bodyDiv w:val="1"/>
      <w:marLeft w:val="0"/>
      <w:marRight w:val="0"/>
      <w:marTop w:val="0"/>
      <w:marBottom w:val="0"/>
      <w:divBdr>
        <w:top w:val="none" w:sz="0" w:space="0" w:color="auto"/>
        <w:left w:val="none" w:sz="0" w:space="0" w:color="auto"/>
        <w:bottom w:val="none" w:sz="0" w:space="0" w:color="auto"/>
        <w:right w:val="none" w:sz="0" w:space="0" w:color="auto"/>
      </w:divBdr>
    </w:div>
    <w:div w:id="233396459">
      <w:bodyDiv w:val="1"/>
      <w:marLeft w:val="0"/>
      <w:marRight w:val="0"/>
      <w:marTop w:val="0"/>
      <w:marBottom w:val="0"/>
      <w:divBdr>
        <w:top w:val="none" w:sz="0" w:space="0" w:color="auto"/>
        <w:left w:val="none" w:sz="0" w:space="0" w:color="auto"/>
        <w:bottom w:val="none" w:sz="0" w:space="0" w:color="auto"/>
        <w:right w:val="none" w:sz="0" w:space="0" w:color="auto"/>
      </w:divBdr>
    </w:div>
    <w:div w:id="233515934">
      <w:bodyDiv w:val="1"/>
      <w:marLeft w:val="0"/>
      <w:marRight w:val="0"/>
      <w:marTop w:val="0"/>
      <w:marBottom w:val="0"/>
      <w:divBdr>
        <w:top w:val="none" w:sz="0" w:space="0" w:color="auto"/>
        <w:left w:val="none" w:sz="0" w:space="0" w:color="auto"/>
        <w:bottom w:val="none" w:sz="0" w:space="0" w:color="auto"/>
        <w:right w:val="none" w:sz="0" w:space="0" w:color="auto"/>
      </w:divBdr>
    </w:div>
    <w:div w:id="233861503">
      <w:bodyDiv w:val="1"/>
      <w:marLeft w:val="0"/>
      <w:marRight w:val="0"/>
      <w:marTop w:val="0"/>
      <w:marBottom w:val="0"/>
      <w:divBdr>
        <w:top w:val="none" w:sz="0" w:space="0" w:color="auto"/>
        <w:left w:val="none" w:sz="0" w:space="0" w:color="auto"/>
        <w:bottom w:val="none" w:sz="0" w:space="0" w:color="auto"/>
        <w:right w:val="none" w:sz="0" w:space="0" w:color="auto"/>
      </w:divBdr>
    </w:div>
    <w:div w:id="233900884">
      <w:bodyDiv w:val="1"/>
      <w:marLeft w:val="0"/>
      <w:marRight w:val="0"/>
      <w:marTop w:val="0"/>
      <w:marBottom w:val="0"/>
      <w:divBdr>
        <w:top w:val="none" w:sz="0" w:space="0" w:color="auto"/>
        <w:left w:val="none" w:sz="0" w:space="0" w:color="auto"/>
        <w:bottom w:val="none" w:sz="0" w:space="0" w:color="auto"/>
        <w:right w:val="none" w:sz="0" w:space="0" w:color="auto"/>
      </w:divBdr>
    </w:div>
    <w:div w:id="233970753">
      <w:bodyDiv w:val="1"/>
      <w:marLeft w:val="0"/>
      <w:marRight w:val="0"/>
      <w:marTop w:val="0"/>
      <w:marBottom w:val="0"/>
      <w:divBdr>
        <w:top w:val="none" w:sz="0" w:space="0" w:color="auto"/>
        <w:left w:val="none" w:sz="0" w:space="0" w:color="auto"/>
        <w:bottom w:val="none" w:sz="0" w:space="0" w:color="auto"/>
        <w:right w:val="none" w:sz="0" w:space="0" w:color="auto"/>
      </w:divBdr>
    </w:div>
    <w:div w:id="233976153">
      <w:bodyDiv w:val="1"/>
      <w:marLeft w:val="0"/>
      <w:marRight w:val="0"/>
      <w:marTop w:val="0"/>
      <w:marBottom w:val="0"/>
      <w:divBdr>
        <w:top w:val="none" w:sz="0" w:space="0" w:color="auto"/>
        <w:left w:val="none" w:sz="0" w:space="0" w:color="auto"/>
        <w:bottom w:val="none" w:sz="0" w:space="0" w:color="auto"/>
        <w:right w:val="none" w:sz="0" w:space="0" w:color="auto"/>
      </w:divBdr>
    </w:div>
    <w:div w:id="234435968">
      <w:bodyDiv w:val="1"/>
      <w:marLeft w:val="0"/>
      <w:marRight w:val="0"/>
      <w:marTop w:val="0"/>
      <w:marBottom w:val="0"/>
      <w:divBdr>
        <w:top w:val="none" w:sz="0" w:space="0" w:color="auto"/>
        <w:left w:val="none" w:sz="0" w:space="0" w:color="auto"/>
        <w:bottom w:val="none" w:sz="0" w:space="0" w:color="auto"/>
        <w:right w:val="none" w:sz="0" w:space="0" w:color="auto"/>
      </w:divBdr>
    </w:div>
    <w:div w:id="234702897">
      <w:bodyDiv w:val="1"/>
      <w:marLeft w:val="0"/>
      <w:marRight w:val="0"/>
      <w:marTop w:val="0"/>
      <w:marBottom w:val="0"/>
      <w:divBdr>
        <w:top w:val="none" w:sz="0" w:space="0" w:color="auto"/>
        <w:left w:val="none" w:sz="0" w:space="0" w:color="auto"/>
        <w:bottom w:val="none" w:sz="0" w:space="0" w:color="auto"/>
        <w:right w:val="none" w:sz="0" w:space="0" w:color="auto"/>
      </w:divBdr>
    </w:div>
    <w:div w:id="234707411">
      <w:bodyDiv w:val="1"/>
      <w:marLeft w:val="0"/>
      <w:marRight w:val="0"/>
      <w:marTop w:val="0"/>
      <w:marBottom w:val="0"/>
      <w:divBdr>
        <w:top w:val="none" w:sz="0" w:space="0" w:color="auto"/>
        <w:left w:val="none" w:sz="0" w:space="0" w:color="auto"/>
        <w:bottom w:val="none" w:sz="0" w:space="0" w:color="auto"/>
        <w:right w:val="none" w:sz="0" w:space="0" w:color="auto"/>
      </w:divBdr>
    </w:div>
    <w:div w:id="234825833">
      <w:bodyDiv w:val="1"/>
      <w:marLeft w:val="0"/>
      <w:marRight w:val="0"/>
      <w:marTop w:val="0"/>
      <w:marBottom w:val="0"/>
      <w:divBdr>
        <w:top w:val="none" w:sz="0" w:space="0" w:color="auto"/>
        <w:left w:val="none" w:sz="0" w:space="0" w:color="auto"/>
        <w:bottom w:val="none" w:sz="0" w:space="0" w:color="auto"/>
        <w:right w:val="none" w:sz="0" w:space="0" w:color="auto"/>
      </w:divBdr>
    </w:div>
    <w:div w:id="234894891">
      <w:bodyDiv w:val="1"/>
      <w:marLeft w:val="0"/>
      <w:marRight w:val="0"/>
      <w:marTop w:val="0"/>
      <w:marBottom w:val="0"/>
      <w:divBdr>
        <w:top w:val="none" w:sz="0" w:space="0" w:color="auto"/>
        <w:left w:val="none" w:sz="0" w:space="0" w:color="auto"/>
        <w:bottom w:val="none" w:sz="0" w:space="0" w:color="auto"/>
        <w:right w:val="none" w:sz="0" w:space="0" w:color="auto"/>
      </w:divBdr>
    </w:div>
    <w:div w:id="234902407">
      <w:bodyDiv w:val="1"/>
      <w:marLeft w:val="0"/>
      <w:marRight w:val="0"/>
      <w:marTop w:val="0"/>
      <w:marBottom w:val="0"/>
      <w:divBdr>
        <w:top w:val="none" w:sz="0" w:space="0" w:color="auto"/>
        <w:left w:val="none" w:sz="0" w:space="0" w:color="auto"/>
        <w:bottom w:val="none" w:sz="0" w:space="0" w:color="auto"/>
        <w:right w:val="none" w:sz="0" w:space="0" w:color="auto"/>
      </w:divBdr>
    </w:div>
    <w:div w:id="235550461">
      <w:bodyDiv w:val="1"/>
      <w:marLeft w:val="0"/>
      <w:marRight w:val="0"/>
      <w:marTop w:val="0"/>
      <w:marBottom w:val="0"/>
      <w:divBdr>
        <w:top w:val="none" w:sz="0" w:space="0" w:color="auto"/>
        <w:left w:val="none" w:sz="0" w:space="0" w:color="auto"/>
        <w:bottom w:val="none" w:sz="0" w:space="0" w:color="auto"/>
        <w:right w:val="none" w:sz="0" w:space="0" w:color="auto"/>
      </w:divBdr>
    </w:div>
    <w:div w:id="235628169">
      <w:bodyDiv w:val="1"/>
      <w:marLeft w:val="0"/>
      <w:marRight w:val="0"/>
      <w:marTop w:val="0"/>
      <w:marBottom w:val="0"/>
      <w:divBdr>
        <w:top w:val="none" w:sz="0" w:space="0" w:color="auto"/>
        <w:left w:val="none" w:sz="0" w:space="0" w:color="auto"/>
        <w:bottom w:val="none" w:sz="0" w:space="0" w:color="auto"/>
        <w:right w:val="none" w:sz="0" w:space="0" w:color="auto"/>
      </w:divBdr>
    </w:div>
    <w:div w:id="235672676">
      <w:bodyDiv w:val="1"/>
      <w:marLeft w:val="0"/>
      <w:marRight w:val="0"/>
      <w:marTop w:val="0"/>
      <w:marBottom w:val="0"/>
      <w:divBdr>
        <w:top w:val="none" w:sz="0" w:space="0" w:color="auto"/>
        <w:left w:val="none" w:sz="0" w:space="0" w:color="auto"/>
        <w:bottom w:val="none" w:sz="0" w:space="0" w:color="auto"/>
        <w:right w:val="none" w:sz="0" w:space="0" w:color="auto"/>
      </w:divBdr>
    </w:div>
    <w:div w:id="235864510">
      <w:bodyDiv w:val="1"/>
      <w:marLeft w:val="0"/>
      <w:marRight w:val="0"/>
      <w:marTop w:val="0"/>
      <w:marBottom w:val="0"/>
      <w:divBdr>
        <w:top w:val="none" w:sz="0" w:space="0" w:color="auto"/>
        <w:left w:val="none" w:sz="0" w:space="0" w:color="auto"/>
        <w:bottom w:val="none" w:sz="0" w:space="0" w:color="auto"/>
        <w:right w:val="none" w:sz="0" w:space="0" w:color="auto"/>
      </w:divBdr>
    </w:div>
    <w:div w:id="236015498">
      <w:bodyDiv w:val="1"/>
      <w:marLeft w:val="0"/>
      <w:marRight w:val="0"/>
      <w:marTop w:val="0"/>
      <w:marBottom w:val="0"/>
      <w:divBdr>
        <w:top w:val="none" w:sz="0" w:space="0" w:color="auto"/>
        <w:left w:val="none" w:sz="0" w:space="0" w:color="auto"/>
        <w:bottom w:val="none" w:sz="0" w:space="0" w:color="auto"/>
        <w:right w:val="none" w:sz="0" w:space="0" w:color="auto"/>
      </w:divBdr>
    </w:div>
    <w:div w:id="236063684">
      <w:bodyDiv w:val="1"/>
      <w:marLeft w:val="0"/>
      <w:marRight w:val="0"/>
      <w:marTop w:val="0"/>
      <w:marBottom w:val="0"/>
      <w:divBdr>
        <w:top w:val="none" w:sz="0" w:space="0" w:color="auto"/>
        <w:left w:val="none" w:sz="0" w:space="0" w:color="auto"/>
        <w:bottom w:val="none" w:sz="0" w:space="0" w:color="auto"/>
        <w:right w:val="none" w:sz="0" w:space="0" w:color="auto"/>
      </w:divBdr>
    </w:div>
    <w:div w:id="236209829">
      <w:bodyDiv w:val="1"/>
      <w:marLeft w:val="0"/>
      <w:marRight w:val="0"/>
      <w:marTop w:val="0"/>
      <w:marBottom w:val="0"/>
      <w:divBdr>
        <w:top w:val="none" w:sz="0" w:space="0" w:color="auto"/>
        <w:left w:val="none" w:sz="0" w:space="0" w:color="auto"/>
        <w:bottom w:val="none" w:sz="0" w:space="0" w:color="auto"/>
        <w:right w:val="none" w:sz="0" w:space="0" w:color="auto"/>
      </w:divBdr>
    </w:div>
    <w:div w:id="236212747">
      <w:bodyDiv w:val="1"/>
      <w:marLeft w:val="0"/>
      <w:marRight w:val="0"/>
      <w:marTop w:val="0"/>
      <w:marBottom w:val="0"/>
      <w:divBdr>
        <w:top w:val="none" w:sz="0" w:space="0" w:color="auto"/>
        <w:left w:val="none" w:sz="0" w:space="0" w:color="auto"/>
        <w:bottom w:val="none" w:sz="0" w:space="0" w:color="auto"/>
        <w:right w:val="none" w:sz="0" w:space="0" w:color="auto"/>
      </w:divBdr>
    </w:div>
    <w:div w:id="236326377">
      <w:bodyDiv w:val="1"/>
      <w:marLeft w:val="0"/>
      <w:marRight w:val="0"/>
      <w:marTop w:val="0"/>
      <w:marBottom w:val="0"/>
      <w:divBdr>
        <w:top w:val="none" w:sz="0" w:space="0" w:color="auto"/>
        <w:left w:val="none" w:sz="0" w:space="0" w:color="auto"/>
        <w:bottom w:val="none" w:sz="0" w:space="0" w:color="auto"/>
        <w:right w:val="none" w:sz="0" w:space="0" w:color="auto"/>
      </w:divBdr>
    </w:div>
    <w:div w:id="236402035">
      <w:bodyDiv w:val="1"/>
      <w:marLeft w:val="0"/>
      <w:marRight w:val="0"/>
      <w:marTop w:val="0"/>
      <w:marBottom w:val="0"/>
      <w:divBdr>
        <w:top w:val="none" w:sz="0" w:space="0" w:color="auto"/>
        <w:left w:val="none" w:sz="0" w:space="0" w:color="auto"/>
        <w:bottom w:val="none" w:sz="0" w:space="0" w:color="auto"/>
        <w:right w:val="none" w:sz="0" w:space="0" w:color="auto"/>
      </w:divBdr>
    </w:div>
    <w:div w:id="236402716">
      <w:bodyDiv w:val="1"/>
      <w:marLeft w:val="0"/>
      <w:marRight w:val="0"/>
      <w:marTop w:val="0"/>
      <w:marBottom w:val="0"/>
      <w:divBdr>
        <w:top w:val="none" w:sz="0" w:space="0" w:color="auto"/>
        <w:left w:val="none" w:sz="0" w:space="0" w:color="auto"/>
        <w:bottom w:val="none" w:sz="0" w:space="0" w:color="auto"/>
        <w:right w:val="none" w:sz="0" w:space="0" w:color="auto"/>
      </w:divBdr>
    </w:div>
    <w:div w:id="236599047">
      <w:bodyDiv w:val="1"/>
      <w:marLeft w:val="0"/>
      <w:marRight w:val="0"/>
      <w:marTop w:val="0"/>
      <w:marBottom w:val="0"/>
      <w:divBdr>
        <w:top w:val="none" w:sz="0" w:space="0" w:color="auto"/>
        <w:left w:val="none" w:sz="0" w:space="0" w:color="auto"/>
        <w:bottom w:val="none" w:sz="0" w:space="0" w:color="auto"/>
        <w:right w:val="none" w:sz="0" w:space="0" w:color="auto"/>
      </w:divBdr>
    </w:div>
    <w:div w:id="236674264">
      <w:bodyDiv w:val="1"/>
      <w:marLeft w:val="0"/>
      <w:marRight w:val="0"/>
      <w:marTop w:val="0"/>
      <w:marBottom w:val="0"/>
      <w:divBdr>
        <w:top w:val="none" w:sz="0" w:space="0" w:color="auto"/>
        <w:left w:val="none" w:sz="0" w:space="0" w:color="auto"/>
        <w:bottom w:val="none" w:sz="0" w:space="0" w:color="auto"/>
        <w:right w:val="none" w:sz="0" w:space="0" w:color="auto"/>
      </w:divBdr>
    </w:div>
    <w:div w:id="236792497">
      <w:bodyDiv w:val="1"/>
      <w:marLeft w:val="0"/>
      <w:marRight w:val="0"/>
      <w:marTop w:val="0"/>
      <w:marBottom w:val="0"/>
      <w:divBdr>
        <w:top w:val="none" w:sz="0" w:space="0" w:color="auto"/>
        <w:left w:val="none" w:sz="0" w:space="0" w:color="auto"/>
        <w:bottom w:val="none" w:sz="0" w:space="0" w:color="auto"/>
        <w:right w:val="none" w:sz="0" w:space="0" w:color="auto"/>
      </w:divBdr>
    </w:div>
    <w:div w:id="237057505">
      <w:bodyDiv w:val="1"/>
      <w:marLeft w:val="0"/>
      <w:marRight w:val="0"/>
      <w:marTop w:val="0"/>
      <w:marBottom w:val="0"/>
      <w:divBdr>
        <w:top w:val="none" w:sz="0" w:space="0" w:color="auto"/>
        <w:left w:val="none" w:sz="0" w:space="0" w:color="auto"/>
        <w:bottom w:val="none" w:sz="0" w:space="0" w:color="auto"/>
        <w:right w:val="none" w:sz="0" w:space="0" w:color="auto"/>
      </w:divBdr>
    </w:div>
    <w:div w:id="237058965">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37398884">
      <w:bodyDiv w:val="1"/>
      <w:marLeft w:val="0"/>
      <w:marRight w:val="0"/>
      <w:marTop w:val="0"/>
      <w:marBottom w:val="0"/>
      <w:divBdr>
        <w:top w:val="none" w:sz="0" w:space="0" w:color="auto"/>
        <w:left w:val="none" w:sz="0" w:space="0" w:color="auto"/>
        <w:bottom w:val="none" w:sz="0" w:space="0" w:color="auto"/>
        <w:right w:val="none" w:sz="0" w:space="0" w:color="auto"/>
      </w:divBdr>
    </w:div>
    <w:div w:id="237400429">
      <w:bodyDiv w:val="1"/>
      <w:marLeft w:val="0"/>
      <w:marRight w:val="0"/>
      <w:marTop w:val="0"/>
      <w:marBottom w:val="0"/>
      <w:divBdr>
        <w:top w:val="none" w:sz="0" w:space="0" w:color="auto"/>
        <w:left w:val="none" w:sz="0" w:space="0" w:color="auto"/>
        <w:bottom w:val="none" w:sz="0" w:space="0" w:color="auto"/>
        <w:right w:val="none" w:sz="0" w:space="0" w:color="auto"/>
      </w:divBdr>
    </w:div>
    <w:div w:id="237449705">
      <w:bodyDiv w:val="1"/>
      <w:marLeft w:val="0"/>
      <w:marRight w:val="0"/>
      <w:marTop w:val="0"/>
      <w:marBottom w:val="0"/>
      <w:divBdr>
        <w:top w:val="none" w:sz="0" w:space="0" w:color="auto"/>
        <w:left w:val="none" w:sz="0" w:space="0" w:color="auto"/>
        <w:bottom w:val="none" w:sz="0" w:space="0" w:color="auto"/>
        <w:right w:val="none" w:sz="0" w:space="0" w:color="auto"/>
      </w:divBdr>
    </w:div>
    <w:div w:id="237595595">
      <w:bodyDiv w:val="1"/>
      <w:marLeft w:val="0"/>
      <w:marRight w:val="0"/>
      <w:marTop w:val="0"/>
      <w:marBottom w:val="0"/>
      <w:divBdr>
        <w:top w:val="none" w:sz="0" w:space="0" w:color="auto"/>
        <w:left w:val="none" w:sz="0" w:space="0" w:color="auto"/>
        <w:bottom w:val="none" w:sz="0" w:space="0" w:color="auto"/>
        <w:right w:val="none" w:sz="0" w:space="0" w:color="auto"/>
      </w:divBdr>
    </w:div>
    <w:div w:id="237714023">
      <w:bodyDiv w:val="1"/>
      <w:marLeft w:val="0"/>
      <w:marRight w:val="0"/>
      <w:marTop w:val="0"/>
      <w:marBottom w:val="0"/>
      <w:divBdr>
        <w:top w:val="none" w:sz="0" w:space="0" w:color="auto"/>
        <w:left w:val="none" w:sz="0" w:space="0" w:color="auto"/>
        <w:bottom w:val="none" w:sz="0" w:space="0" w:color="auto"/>
        <w:right w:val="none" w:sz="0" w:space="0" w:color="auto"/>
      </w:divBdr>
    </w:div>
    <w:div w:id="237715773">
      <w:bodyDiv w:val="1"/>
      <w:marLeft w:val="0"/>
      <w:marRight w:val="0"/>
      <w:marTop w:val="0"/>
      <w:marBottom w:val="0"/>
      <w:divBdr>
        <w:top w:val="none" w:sz="0" w:space="0" w:color="auto"/>
        <w:left w:val="none" w:sz="0" w:space="0" w:color="auto"/>
        <w:bottom w:val="none" w:sz="0" w:space="0" w:color="auto"/>
        <w:right w:val="none" w:sz="0" w:space="0" w:color="auto"/>
      </w:divBdr>
    </w:div>
    <w:div w:id="237832123">
      <w:bodyDiv w:val="1"/>
      <w:marLeft w:val="0"/>
      <w:marRight w:val="0"/>
      <w:marTop w:val="0"/>
      <w:marBottom w:val="0"/>
      <w:divBdr>
        <w:top w:val="none" w:sz="0" w:space="0" w:color="auto"/>
        <w:left w:val="none" w:sz="0" w:space="0" w:color="auto"/>
        <w:bottom w:val="none" w:sz="0" w:space="0" w:color="auto"/>
        <w:right w:val="none" w:sz="0" w:space="0" w:color="auto"/>
      </w:divBdr>
    </w:div>
    <w:div w:id="237906387">
      <w:bodyDiv w:val="1"/>
      <w:marLeft w:val="0"/>
      <w:marRight w:val="0"/>
      <w:marTop w:val="0"/>
      <w:marBottom w:val="0"/>
      <w:divBdr>
        <w:top w:val="none" w:sz="0" w:space="0" w:color="auto"/>
        <w:left w:val="none" w:sz="0" w:space="0" w:color="auto"/>
        <w:bottom w:val="none" w:sz="0" w:space="0" w:color="auto"/>
        <w:right w:val="none" w:sz="0" w:space="0" w:color="auto"/>
      </w:divBdr>
    </w:div>
    <w:div w:id="237979784">
      <w:bodyDiv w:val="1"/>
      <w:marLeft w:val="0"/>
      <w:marRight w:val="0"/>
      <w:marTop w:val="0"/>
      <w:marBottom w:val="0"/>
      <w:divBdr>
        <w:top w:val="none" w:sz="0" w:space="0" w:color="auto"/>
        <w:left w:val="none" w:sz="0" w:space="0" w:color="auto"/>
        <w:bottom w:val="none" w:sz="0" w:space="0" w:color="auto"/>
        <w:right w:val="none" w:sz="0" w:space="0" w:color="auto"/>
      </w:divBdr>
    </w:div>
    <w:div w:id="238098030">
      <w:bodyDiv w:val="1"/>
      <w:marLeft w:val="0"/>
      <w:marRight w:val="0"/>
      <w:marTop w:val="0"/>
      <w:marBottom w:val="0"/>
      <w:divBdr>
        <w:top w:val="none" w:sz="0" w:space="0" w:color="auto"/>
        <w:left w:val="none" w:sz="0" w:space="0" w:color="auto"/>
        <w:bottom w:val="none" w:sz="0" w:space="0" w:color="auto"/>
        <w:right w:val="none" w:sz="0" w:space="0" w:color="auto"/>
      </w:divBdr>
    </w:div>
    <w:div w:id="238180338">
      <w:bodyDiv w:val="1"/>
      <w:marLeft w:val="0"/>
      <w:marRight w:val="0"/>
      <w:marTop w:val="0"/>
      <w:marBottom w:val="0"/>
      <w:divBdr>
        <w:top w:val="none" w:sz="0" w:space="0" w:color="auto"/>
        <w:left w:val="none" w:sz="0" w:space="0" w:color="auto"/>
        <w:bottom w:val="none" w:sz="0" w:space="0" w:color="auto"/>
        <w:right w:val="none" w:sz="0" w:space="0" w:color="auto"/>
      </w:divBdr>
    </w:div>
    <w:div w:id="238248422">
      <w:bodyDiv w:val="1"/>
      <w:marLeft w:val="0"/>
      <w:marRight w:val="0"/>
      <w:marTop w:val="0"/>
      <w:marBottom w:val="0"/>
      <w:divBdr>
        <w:top w:val="none" w:sz="0" w:space="0" w:color="auto"/>
        <w:left w:val="none" w:sz="0" w:space="0" w:color="auto"/>
        <w:bottom w:val="none" w:sz="0" w:space="0" w:color="auto"/>
        <w:right w:val="none" w:sz="0" w:space="0" w:color="auto"/>
      </w:divBdr>
    </w:div>
    <w:div w:id="238250175">
      <w:bodyDiv w:val="1"/>
      <w:marLeft w:val="0"/>
      <w:marRight w:val="0"/>
      <w:marTop w:val="0"/>
      <w:marBottom w:val="0"/>
      <w:divBdr>
        <w:top w:val="none" w:sz="0" w:space="0" w:color="auto"/>
        <w:left w:val="none" w:sz="0" w:space="0" w:color="auto"/>
        <w:bottom w:val="none" w:sz="0" w:space="0" w:color="auto"/>
        <w:right w:val="none" w:sz="0" w:space="0" w:color="auto"/>
      </w:divBdr>
    </w:div>
    <w:div w:id="238253926">
      <w:bodyDiv w:val="1"/>
      <w:marLeft w:val="0"/>
      <w:marRight w:val="0"/>
      <w:marTop w:val="0"/>
      <w:marBottom w:val="0"/>
      <w:divBdr>
        <w:top w:val="none" w:sz="0" w:space="0" w:color="auto"/>
        <w:left w:val="none" w:sz="0" w:space="0" w:color="auto"/>
        <w:bottom w:val="none" w:sz="0" w:space="0" w:color="auto"/>
        <w:right w:val="none" w:sz="0" w:space="0" w:color="auto"/>
      </w:divBdr>
    </w:div>
    <w:div w:id="238439914">
      <w:bodyDiv w:val="1"/>
      <w:marLeft w:val="0"/>
      <w:marRight w:val="0"/>
      <w:marTop w:val="0"/>
      <w:marBottom w:val="0"/>
      <w:divBdr>
        <w:top w:val="none" w:sz="0" w:space="0" w:color="auto"/>
        <w:left w:val="none" w:sz="0" w:space="0" w:color="auto"/>
        <w:bottom w:val="none" w:sz="0" w:space="0" w:color="auto"/>
        <w:right w:val="none" w:sz="0" w:space="0" w:color="auto"/>
      </w:divBdr>
    </w:div>
    <w:div w:id="238441554">
      <w:bodyDiv w:val="1"/>
      <w:marLeft w:val="0"/>
      <w:marRight w:val="0"/>
      <w:marTop w:val="0"/>
      <w:marBottom w:val="0"/>
      <w:divBdr>
        <w:top w:val="none" w:sz="0" w:space="0" w:color="auto"/>
        <w:left w:val="none" w:sz="0" w:space="0" w:color="auto"/>
        <w:bottom w:val="none" w:sz="0" w:space="0" w:color="auto"/>
        <w:right w:val="none" w:sz="0" w:space="0" w:color="auto"/>
      </w:divBdr>
    </w:div>
    <w:div w:id="238633855">
      <w:bodyDiv w:val="1"/>
      <w:marLeft w:val="0"/>
      <w:marRight w:val="0"/>
      <w:marTop w:val="0"/>
      <w:marBottom w:val="0"/>
      <w:divBdr>
        <w:top w:val="none" w:sz="0" w:space="0" w:color="auto"/>
        <w:left w:val="none" w:sz="0" w:space="0" w:color="auto"/>
        <w:bottom w:val="none" w:sz="0" w:space="0" w:color="auto"/>
        <w:right w:val="none" w:sz="0" w:space="0" w:color="auto"/>
      </w:divBdr>
    </w:div>
    <w:div w:id="238641143">
      <w:bodyDiv w:val="1"/>
      <w:marLeft w:val="0"/>
      <w:marRight w:val="0"/>
      <w:marTop w:val="0"/>
      <w:marBottom w:val="0"/>
      <w:divBdr>
        <w:top w:val="none" w:sz="0" w:space="0" w:color="auto"/>
        <w:left w:val="none" w:sz="0" w:space="0" w:color="auto"/>
        <w:bottom w:val="none" w:sz="0" w:space="0" w:color="auto"/>
        <w:right w:val="none" w:sz="0" w:space="0" w:color="auto"/>
      </w:divBdr>
    </w:div>
    <w:div w:id="238831632">
      <w:bodyDiv w:val="1"/>
      <w:marLeft w:val="0"/>
      <w:marRight w:val="0"/>
      <w:marTop w:val="0"/>
      <w:marBottom w:val="0"/>
      <w:divBdr>
        <w:top w:val="none" w:sz="0" w:space="0" w:color="auto"/>
        <w:left w:val="none" w:sz="0" w:space="0" w:color="auto"/>
        <w:bottom w:val="none" w:sz="0" w:space="0" w:color="auto"/>
        <w:right w:val="none" w:sz="0" w:space="0" w:color="auto"/>
      </w:divBdr>
    </w:div>
    <w:div w:id="239217569">
      <w:bodyDiv w:val="1"/>
      <w:marLeft w:val="0"/>
      <w:marRight w:val="0"/>
      <w:marTop w:val="0"/>
      <w:marBottom w:val="0"/>
      <w:divBdr>
        <w:top w:val="none" w:sz="0" w:space="0" w:color="auto"/>
        <w:left w:val="none" w:sz="0" w:space="0" w:color="auto"/>
        <w:bottom w:val="none" w:sz="0" w:space="0" w:color="auto"/>
        <w:right w:val="none" w:sz="0" w:space="0" w:color="auto"/>
      </w:divBdr>
    </w:div>
    <w:div w:id="239289664">
      <w:bodyDiv w:val="1"/>
      <w:marLeft w:val="0"/>
      <w:marRight w:val="0"/>
      <w:marTop w:val="0"/>
      <w:marBottom w:val="0"/>
      <w:divBdr>
        <w:top w:val="none" w:sz="0" w:space="0" w:color="auto"/>
        <w:left w:val="none" w:sz="0" w:space="0" w:color="auto"/>
        <w:bottom w:val="none" w:sz="0" w:space="0" w:color="auto"/>
        <w:right w:val="none" w:sz="0" w:space="0" w:color="auto"/>
      </w:divBdr>
    </w:div>
    <w:div w:id="239290027">
      <w:bodyDiv w:val="1"/>
      <w:marLeft w:val="0"/>
      <w:marRight w:val="0"/>
      <w:marTop w:val="0"/>
      <w:marBottom w:val="0"/>
      <w:divBdr>
        <w:top w:val="none" w:sz="0" w:space="0" w:color="auto"/>
        <w:left w:val="none" w:sz="0" w:space="0" w:color="auto"/>
        <w:bottom w:val="none" w:sz="0" w:space="0" w:color="auto"/>
        <w:right w:val="none" w:sz="0" w:space="0" w:color="auto"/>
      </w:divBdr>
    </w:div>
    <w:div w:id="239488785">
      <w:bodyDiv w:val="1"/>
      <w:marLeft w:val="0"/>
      <w:marRight w:val="0"/>
      <w:marTop w:val="0"/>
      <w:marBottom w:val="0"/>
      <w:divBdr>
        <w:top w:val="none" w:sz="0" w:space="0" w:color="auto"/>
        <w:left w:val="none" w:sz="0" w:space="0" w:color="auto"/>
        <w:bottom w:val="none" w:sz="0" w:space="0" w:color="auto"/>
        <w:right w:val="none" w:sz="0" w:space="0" w:color="auto"/>
      </w:divBdr>
    </w:div>
    <w:div w:id="239564238">
      <w:bodyDiv w:val="1"/>
      <w:marLeft w:val="0"/>
      <w:marRight w:val="0"/>
      <w:marTop w:val="0"/>
      <w:marBottom w:val="0"/>
      <w:divBdr>
        <w:top w:val="none" w:sz="0" w:space="0" w:color="auto"/>
        <w:left w:val="none" w:sz="0" w:space="0" w:color="auto"/>
        <w:bottom w:val="none" w:sz="0" w:space="0" w:color="auto"/>
        <w:right w:val="none" w:sz="0" w:space="0" w:color="auto"/>
      </w:divBdr>
    </w:div>
    <w:div w:id="239676119">
      <w:bodyDiv w:val="1"/>
      <w:marLeft w:val="0"/>
      <w:marRight w:val="0"/>
      <w:marTop w:val="0"/>
      <w:marBottom w:val="0"/>
      <w:divBdr>
        <w:top w:val="none" w:sz="0" w:space="0" w:color="auto"/>
        <w:left w:val="none" w:sz="0" w:space="0" w:color="auto"/>
        <w:bottom w:val="none" w:sz="0" w:space="0" w:color="auto"/>
        <w:right w:val="none" w:sz="0" w:space="0" w:color="auto"/>
      </w:divBdr>
    </w:div>
    <w:div w:id="239751878">
      <w:bodyDiv w:val="1"/>
      <w:marLeft w:val="0"/>
      <w:marRight w:val="0"/>
      <w:marTop w:val="0"/>
      <w:marBottom w:val="0"/>
      <w:divBdr>
        <w:top w:val="none" w:sz="0" w:space="0" w:color="auto"/>
        <w:left w:val="none" w:sz="0" w:space="0" w:color="auto"/>
        <w:bottom w:val="none" w:sz="0" w:space="0" w:color="auto"/>
        <w:right w:val="none" w:sz="0" w:space="0" w:color="auto"/>
      </w:divBdr>
    </w:div>
    <w:div w:id="240063487">
      <w:bodyDiv w:val="1"/>
      <w:marLeft w:val="0"/>
      <w:marRight w:val="0"/>
      <w:marTop w:val="0"/>
      <w:marBottom w:val="0"/>
      <w:divBdr>
        <w:top w:val="none" w:sz="0" w:space="0" w:color="auto"/>
        <w:left w:val="none" w:sz="0" w:space="0" w:color="auto"/>
        <w:bottom w:val="none" w:sz="0" w:space="0" w:color="auto"/>
        <w:right w:val="none" w:sz="0" w:space="0" w:color="auto"/>
      </w:divBdr>
    </w:div>
    <w:div w:id="240069583">
      <w:bodyDiv w:val="1"/>
      <w:marLeft w:val="0"/>
      <w:marRight w:val="0"/>
      <w:marTop w:val="0"/>
      <w:marBottom w:val="0"/>
      <w:divBdr>
        <w:top w:val="none" w:sz="0" w:space="0" w:color="auto"/>
        <w:left w:val="none" w:sz="0" w:space="0" w:color="auto"/>
        <w:bottom w:val="none" w:sz="0" w:space="0" w:color="auto"/>
        <w:right w:val="none" w:sz="0" w:space="0" w:color="auto"/>
      </w:divBdr>
    </w:div>
    <w:div w:id="240339084">
      <w:bodyDiv w:val="1"/>
      <w:marLeft w:val="0"/>
      <w:marRight w:val="0"/>
      <w:marTop w:val="0"/>
      <w:marBottom w:val="0"/>
      <w:divBdr>
        <w:top w:val="none" w:sz="0" w:space="0" w:color="auto"/>
        <w:left w:val="none" w:sz="0" w:space="0" w:color="auto"/>
        <w:bottom w:val="none" w:sz="0" w:space="0" w:color="auto"/>
        <w:right w:val="none" w:sz="0" w:space="0" w:color="auto"/>
      </w:divBdr>
    </w:div>
    <w:div w:id="240453183">
      <w:bodyDiv w:val="1"/>
      <w:marLeft w:val="0"/>
      <w:marRight w:val="0"/>
      <w:marTop w:val="0"/>
      <w:marBottom w:val="0"/>
      <w:divBdr>
        <w:top w:val="none" w:sz="0" w:space="0" w:color="auto"/>
        <w:left w:val="none" w:sz="0" w:space="0" w:color="auto"/>
        <w:bottom w:val="none" w:sz="0" w:space="0" w:color="auto"/>
        <w:right w:val="none" w:sz="0" w:space="0" w:color="auto"/>
      </w:divBdr>
    </w:div>
    <w:div w:id="240679056">
      <w:bodyDiv w:val="1"/>
      <w:marLeft w:val="0"/>
      <w:marRight w:val="0"/>
      <w:marTop w:val="0"/>
      <w:marBottom w:val="0"/>
      <w:divBdr>
        <w:top w:val="none" w:sz="0" w:space="0" w:color="auto"/>
        <w:left w:val="none" w:sz="0" w:space="0" w:color="auto"/>
        <w:bottom w:val="none" w:sz="0" w:space="0" w:color="auto"/>
        <w:right w:val="none" w:sz="0" w:space="0" w:color="auto"/>
      </w:divBdr>
    </w:div>
    <w:div w:id="240717593">
      <w:bodyDiv w:val="1"/>
      <w:marLeft w:val="0"/>
      <w:marRight w:val="0"/>
      <w:marTop w:val="0"/>
      <w:marBottom w:val="0"/>
      <w:divBdr>
        <w:top w:val="none" w:sz="0" w:space="0" w:color="auto"/>
        <w:left w:val="none" w:sz="0" w:space="0" w:color="auto"/>
        <w:bottom w:val="none" w:sz="0" w:space="0" w:color="auto"/>
        <w:right w:val="none" w:sz="0" w:space="0" w:color="auto"/>
      </w:divBdr>
    </w:div>
    <w:div w:id="240717706">
      <w:bodyDiv w:val="1"/>
      <w:marLeft w:val="0"/>
      <w:marRight w:val="0"/>
      <w:marTop w:val="0"/>
      <w:marBottom w:val="0"/>
      <w:divBdr>
        <w:top w:val="none" w:sz="0" w:space="0" w:color="auto"/>
        <w:left w:val="none" w:sz="0" w:space="0" w:color="auto"/>
        <w:bottom w:val="none" w:sz="0" w:space="0" w:color="auto"/>
        <w:right w:val="none" w:sz="0" w:space="0" w:color="auto"/>
      </w:divBdr>
    </w:div>
    <w:div w:id="240718152">
      <w:bodyDiv w:val="1"/>
      <w:marLeft w:val="0"/>
      <w:marRight w:val="0"/>
      <w:marTop w:val="0"/>
      <w:marBottom w:val="0"/>
      <w:divBdr>
        <w:top w:val="none" w:sz="0" w:space="0" w:color="auto"/>
        <w:left w:val="none" w:sz="0" w:space="0" w:color="auto"/>
        <w:bottom w:val="none" w:sz="0" w:space="0" w:color="auto"/>
        <w:right w:val="none" w:sz="0" w:space="0" w:color="auto"/>
      </w:divBdr>
    </w:div>
    <w:div w:id="240725824">
      <w:bodyDiv w:val="1"/>
      <w:marLeft w:val="0"/>
      <w:marRight w:val="0"/>
      <w:marTop w:val="0"/>
      <w:marBottom w:val="0"/>
      <w:divBdr>
        <w:top w:val="none" w:sz="0" w:space="0" w:color="auto"/>
        <w:left w:val="none" w:sz="0" w:space="0" w:color="auto"/>
        <w:bottom w:val="none" w:sz="0" w:space="0" w:color="auto"/>
        <w:right w:val="none" w:sz="0" w:space="0" w:color="auto"/>
      </w:divBdr>
    </w:div>
    <w:div w:id="241111646">
      <w:bodyDiv w:val="1"/>
      <w:marLeft w:val="0"/>
      <w:marRight w:val="0"/>
      <w:marTop w:val="0"/>
      <w:marBottom w:val="0"/>
      <w:divBdr>
        <w:top w:val="none" w:sz="0" w:space="0" w:color="auto"/>
        <w:left w:val="none" w:sz="0" w:space="0" w:color="auto"/>
        <w:bottom w:val="none" w:sz="0" w:space="0" w:color="auto"/>
        <w:right w:val="none" w:sz="0" w:space="0" w:color="auto"/>
      </w:divBdr>
    </w:div>
    <w:div w:id="241524173">
      <w:bodyDiv w:val="1"/>
      <w:marLeft w:val="0"/>
      <w:marRight w:val="0"/>
      <w:marTop w:val="0"/>
      <w:marBottom w:val="0"/>
      <w:divBdr>
        <w:top w:val="none" w:sz="0" w:space="0" w:color="auto"/>
        <w:left w:val="none" w:sz="0" w:space="0" w:color="auto"/>
        <w:bottom w:val="none" w:sz="0" w:space="0" w:color="auto"/>
        <w:right w:val="none" w:sz="0" w:space="0" w:color="auto"/>
      </w:divBdr>
    </w:div>
    <w:div w:id="241529957">
      <w:bodyDiv w:val="1"/>
      <w:marLeft w:val="0"/>
      <w:marRight w:val="0"/>
      <w:marTop w:val="0"/>
      <w:marBottom w:val="0"/>
      <w:divBdr>
        <w:top w:val="none" w:sz="0" w:space="0" w:color="auto"/>
        <w:left w:val="none" w:sz="0" w:space="0" w:color="auto"/>
        <w:bottom w:val="none" w:sz="0" w:space="0" w:color="auto"/>
        <w:right w:val="none" w:sz="0" w:space="0" w:color="auto"/>
      </w:divBdr>
    </w:div>
    <w:div w:id="241794927">
      <w:bodyDiv w:val="1"/>
      <w:marLeft w:val="0"/>
      <w:marRight w:val="0"/>
      <w:marTop w:val="0"/>
      <w:marBottom w:val="0"/>
      <w:divBdr>
        <w:top w:val="none" w:sz="0" w:space="0" w:color="auto"/>
        <w:left w:val="none" w:sz="0" w:space="0" w:color="auto"/>
        <w:bottom w:val="none" w:sz="0" w:space="0" w:color="auto"/>
        <w:right w:val="none" w:sz="0" w:space="0" w:color="auto"/>
      </w:divBdr>
    </w:div>
    <w:div w:id="241837119">
      <w:bodyDiv w:val="1"/>
      <w:marLeft w:val="0"/>
      <w:marRight w:val="0"/>
      <w:marTop w:val="0"/>
      <w:marBottom w:val="0"/>
      <w:divBdr>
        <w:top w:val="none" w:sz="0" w:space="0" w:color="auto"/>
        <w:left w:val="none" w:sz="0" w:space="0" w:color="auto"/>
        <w:bottom w:val="none" w:sz="0" w:space="0" w:color="auto"/>
        <w:right w:val="none" w:sz="0" w:space="0" w:color="auto"/>
      </w:divBdr>
    </w:div>
    <w:div w:id="241841150">
      <w:bodyDiv w:val="1"/>
      <w:marLeft w:val="0"/>
      <w:marRight w:val="0"/>
      <w:marTop w:val="0"/>
      <w:marBottom w:val="0"/>
      <w:divBdr>
        <w:top w:val="none" w:sz="0" w:space="0" w:color="auto"/>
        <w:left w:val="none" w:sz="0" w:space="0" w:color="auto"/>
        <w:bottom w:val="none" w:sz="0" w:space="0" w:color="auto"/>
        <w:right w:val="none" w:sz="0" w:space="0" w:color="auto"/>
      </w:divBdr>
    </w:div>
    <w:div w:id="242111001">
      <w:bodyDiv w:val="1"/>
      <w:marLeft w:val="0"/>
      <w:marRight w:val="0"/>
      <w:marTop w:val="0"/>
      <w:marBottom w:val="0"/>
      <w:divBdr>
        <w:top w:val="none" w:sz="0" w:space="0" w:color="auto"/>
        <w:left w:val="none" w:sz="0" w:space="0" w:color="auto"/>
        <w:bottom w:val="none" w:sz="0" w:space="0" w:color="auto"/>
        <w:right w:val="none" w:sz="0" w:space="0" w:color="auto"/>
      </w:divBdr>
    </w:div>
    <w:div w:id="242227422">
      <w:bodyDiv w:val="1"/>
      <w:marLeft w:val="0"/>
      <w:marRight w:val="0"/>
      <w:marTop w:val="0"/>
      <w:marBottom w:val="0"/>
      <w:divBdr>
        <w:top w:val="none" w:sz="0" w:space="0" w:color="auto"/>
        <w:left w:val="none" w:sz="0" w:space="0" w:color="auto"/>
        <w:bottom w:val="none" w:sz="0" w:space="0" w:color="auto"/>
        <w:right w:val="none" w:sz="0" w:space="0" w:color="auto"/>
      </w:divBdr>
    </w:div>
    <w:div w:id="242299206">
      <w:bodyDiv w:val="1"/>
      <w:marLeft w:val="0"/>
      <w:marRight w:val="0"/>
      <w:marTop w:val="0"/>
      <w:marBottom w:val="0"/>
      <w:divBdr>
        <w:top w:val="none" w:sz="0" w:space="0" w:color="auto"/>
        <w:left w:val="none" w:sz="0" w:space="0" w:color="auto"/>
        <w:bottom w:val="none" w:sz="0" w:space="0" w:color="auto"/>
        <w:right w:val="none" w:sz="0" w:space="0" w:color="auto"/>
      </w:divBdr>
    </w:div>
    <w:div w:id="242373443">
      <w:bodyDiv w:val="1"/>
      <w:marLeft w:val="0"/>
      <w:marRight w:val="0"/>
      <w:marTop w:val="0"/>
      <w:marBottom w:val="0"/>
      <w:divBdr>
        <w:top w:val="none" w:sz="0" w:space="0" w:color="auto"/>
        <w:left w:val="none" w:sz="0" w:space="0" w:color="auto"/>
        <w:bottom w:val="none" w:sz="0" w:space="0" w:color="auto"/>
        <w:right w:val="none" w:sz="0" w:space="0" w:color="auto"/>
      </w:divBdr>
    </w:div>
    <w:div w:id="242374084">
      <w:bodyDiv w:val="1"/>
      <w:marLeft w:val="0"/>
      <w:marRight w:val="0"/>
      <w:marTop w:val="0"/>
      <w:marBottom w:val="0"/>
      <w:divBdr>
        <w:top w:val="none" w:sz="0" w:space="0" w:color="auto"/>
        <w:left w:val="none" w:sz="0" w:space="0" w:color="auto"/>
        <w:bottom w:val="none" w:sz="0" w:space="0" w:color="auto"/>
        <w:right w:val="none" w:sz="0" w:space="0" w:color="auto"/>
      </w:divBdr>
    </w:div>
    <w:div w:id="242688217">
      <w:bodyDiv w:val="1"/>
      <w:marLeft w:val="0"/>
      <w:marRight w:val="0"/>
      <w:marTop w:val="0"/>
      <w:marBottom w:val="0"/>
      <w:divBdr>
        <w:top w:val="none" w:sz="0" w:space="0" w:color="auto"/>
        <w:left w:val="none" w:sz="0" w:space="0" w:color="auto"/>
        <w:bottom w:val="none" w:sz="0" w:space="0" w:color="auto"/>
        <w:right w:val="none" w:sz="0" w:space="0" w:color="auto"/>
      </w:divBdr>
    </w:div>
    <w:div w:id="242952786">
      <w:bodyDiv w:val="1"/>
      <w:marLeft w:val="0"/>
      <w:marRight w:val="0"/>
      <w:marTop w:val="0"/>
      <w:marBottom w:val="0"/>
      <w:divBdr>
        <w:top w:val="none" w:sz="0" w:space="0" w:color="auto"/>
        <w:left w:val="none" w:sz="0" w:space="0" w:color="auto"/>
        <w:bottom w:val="none" w:sz="0" w:space="0" w:color="auto"/>
        <w:right w:val="none" w:sz="0" w:space="0" w:color="auto"/>
      </w:divBdr>
    </w:div>
    <w:div w:id="242955584">
      <w:bodyDiv w:val="1"/>
      <w:marLeft w:val="0"/>
      <w:marRight w:val="0"/>
      <w:marTop w:val="0"/>
      <w:marBottom w:val="0"/>
      <w:divBdr>
        <w:top w:val="none" w:sz="0" w:space="0" w:color="auto"/>
        <w:left w:val="none" w:sz="0" w:space="0" w:color="auto"/>
        <w:bottom w:val="none" w:sz="0" w:space="0" w:color="auto"/>
        <w:right w:val="none" w:sz="0" w:space="0" w:color="auto"/>
      </w:divBdr>
    </w:div>
    <w:div w:id="242958114">
      <w:bodyDiv w:val="1"/>
      <w:marLeft w:val="0"/>
      <w:marRight w:val="0"/>
      <w:marTop w:val="0"/>
      <w:marBottom w:val="0"/>
      <w:divBdr>
        <w:top w:val="none" w:sz="0" w:space="0" w:color="auto"/>
        <w:left w:val="none" w:sz="0" w:space="0" w:color="auto"/>
        <w:bottom w:val="none" w:sz="0" w:space="0" w:color="auto"/>
        <w:right w:val="none" w:sz="0" w:space="0" w:color="auto"/>
      </w:divBdr>
    </w:div>
    <w:div w:id="243033454">
      <w:bodyDiv w:val="1"/>
      <w:marLeft w:val="0"/>
      <w:marRight w:val="0"/>
      <w:marTop w:val="0"/>
      <w:marBottom w:val="0"/>
      <w:divBdr>
        <w:top w:val="none" w:sz="0" w:space="0" w:color="auto"/>
        <w:left w:val="none" w:sz="0" w:space="0" w:color="auto"/>
        <w:bottom w:val="none" w:sz="0" w:space="0" w:color="auto"/>
        <w:right w:val="none" w:sz="0" w:space="0" w:color="auto"/>
      </w:divBdr>
    </w:div>
    <w:div w:id="243341092">
      <w:bodyDiv w:val="1"/>
      <w:marLeft w:val="0"/>
      <w:marRight w:val="0"/>
      <w:marTop w:val="0"/>
      <w:marBottom w:val="0"/>
      <w:divBdr>
        <w:top w:val="none" w:sz="0" w:space="0" w:color="auto"/>
        <w:left w:val="none" w:sz="0" w:space="0" w:color="auto"/>
        <w:bottom w:val="none" w:sz="0" w:space="0" w:color="auto"/>
        <w:right w:val="none" w:sz="0" w:space="0" w:color="auto"/>
      </w:divBdr>
    </w:div>
    <w:div w:id="243488912">
      <w:bodyDiv w:val="1"/>
      <w:marLeft w:val="0"/>
      <w:marRight w:val="0"/>
      <w:marTop w:val="0"/>
      <w:marBottom w:val="0"/>
      <w:divBdr>
        <w:top w:val="none" w:sz="0" w:space="0" w:color="auto"/>
        <w:left w:val="none" w:sz="0" w:space="0" w:color="auto"/>
        <w:bottom w:val="none" w:sz="0" w:space="0" w:color="auto"/>
        <w:right w:val="none" w:sz="0" w:space="0" w:color="auto"/>
      </w:divBdr>
    </w:div>
    <w:div w:id="243688888">
      <w:bodyDiv w:val="1"/>
      <w:marLeft w:val="0"/>
      <w:marRight w:val="0"/>
      <w:marTop w:val="0"/>
      <w:marBottom w:val="0"/>
      <w:divBdr>
        <w:top w:val="none" w:sz="0" w:space="0" w:color="auto"/>
        <w:left w:val="none" w:sz="0" w:space="0" w:color="auto"/>
        <w:bottom w:val="none" w:sz="0" w:space="0" w:color="auto"/>
        <w:right w:val="none" w:sz="0" w:space="0" w:color="auto"/>
      </w:divBdr>
    </w:div>
    <w:div w:id="243758287">
      <w:bodyDiv w:val="1"/>
      <w:marLeft w:val="0"/>
      <w:marRight w:val="0"/>
      <w:marTop w:val="0"/>
      <w:marBottom w:val="0"/>
      <w:divBdr>
        <w:top w:val="none" w:sz="0" w:space="0" w:color="auto"/>
        <w:left w:val="none" w:sz="0" w:space="0" w:color="auto"/>
        <w:bottom w:val="none" w:sz="0" w:space="0" w:color="auto"/>
        <w:right w:val="none" w:sz="0" w:space="0" w:color="auto"/>
      </w:divBdr>
    </w:div>
    <w:div w:id="243808111">
      <w:bodyDiv w:val="1"/>
      <w:marLeft w:val="0"/>
      <w:marRight w:val="0"/>
      <w:marTop w:val="0"/>
      <w:marBottom w:val="0"/>
      <w:divBdr>
        <w:top w:val="none" w:sz="0" w:space="0" w:color="auto"/>
        <w:left w:val="none" w:sz="0" w:space="0" w:color="auto"/>
        <w:bottom w:val="none" w:sz="0" w:space="0" w:color="auto"/>
        <w:right w:val="none" w:sz="0" w:space="0" w:color="auto"/>
      </w:divBdr>
    </w:div>
    <w:div w:id="243877481">
      <w:bodyDiv w:val="1"/>
      <w:marLeft w:val="0"/>
      <w:marRight w:val="0"/>
      <w:marTop w:val="0"/>
      <w:marBottom w:val="0"/>
      <w:divBdr>
        <w:top w:val="none" w:sz="0" w:space="0" w:color="auto"/>
        <w:left w:val="none" w:sz="0" w:space="0" w:color="auto"/>
        <w:bottom w:val="none" w:sz="0" w:space="0" w:color="auto"/>
        <w:right w:val="none" w:sz="0" w:space="0" w:color="auto"/>
      </w:divBdr>
    </w:div>
    <w:div w:id="243950503">
      <w:bodyDiv w:val="1"/>
      <w:marLeft w:val="0"/>
      <w:marRight w:val="0"/>
      <w:marTop w:val="0"/>
      <w:marBottom w:val="0"/>
      <w:divBdr>
        <w:top w:val="none" w:sz="0" w:space="0" w:color="auto"/>
        <w:left w:val="none" w:sz="0" w:space="0" w:color="auto"/>
        <w:bottom w:val="none" w:sz="0" w:space="0" w:color="auto"/>
        <w:right w:val="none" w:sz="0" w:space="0" w:color="auto"/>
      </w:divBdr>
    </w:div>
    <w:div w:id="243997552">
      <w:bodyDiv w:val="1"/>
      <w:marLeft w:val="0"/>
      <w:marRight w:val="0"/>
      <w:marTop w:val="0"/>
      <w:marBottom w:val="0"/>
      <w:divBdr>
        <w:top w:val="none" w:sz="0" w:space="0" w:color="auto"/>
        <w:left w:val="none" w:sz="0" w:space="0" w:color="auto"/>
        <w:bottom w:val="none" w:sz="0" w:space="0" w:color="auto"/>
        <w:right w:val="none" w:sz="0" w:space="0" w:color="auto"/>
      </w:divBdr>
    </w:div>
    <w:div w:id="244337328">
      <w:bodyDiv w:val="1"/>
      <w:marLeft w:val="0"/>
      <w:marRight w:val="0"/>
      <w:marTop w:val="0"/>
      <w:marBottom w:val="0"/>
      <w:divBdr>
        <w:top w:val="none" w:sz="0" w:space="0" w:color="auto"/>
        <w:left w:val="none" w:sz="0" w:space="0" w:color="auto"/>
        <w:bottom w:val="none" w:sz="0" w:space="0" w:color="auto"/>
        <w:right w:val="none" w:sz="0" w:space="0" w:color="auto"/>
      </w:divBdr>
    </w:div>
    <w:div w:id="244531698">
      <w:bodyDiv w:val="1"/>
      <w:marLeft w:val="0"/>
      <w:marRight w:val="0"/>
      <w:marTop w:val="0"/>
      <w:marBottom w:val="0"/>
      <w:divBdr>
        <w:top w:val="none" w:sz="0" w:space="0" w:color="auto"/>
        <w:left w:val="none" w:sz="0" w:space="0" w:color="auto"/>
        <w:bottom w:val="none" w:sz="0" w:space="0" w:color="auto"/>
        <w:right w:val="none" w:sz="0" w:space="0" w:color="auto"/>
      </w:divBdr>
    </w:div>
    <w:div w:id="244728231">
      <w:bodyDiv w:val="1"/>
      <w:marLeft w:val="0"/>
      <w:marRight w:val="0"/>
      <w:marTop w:val="0"/>
      <w:marBottom w:val="0"/>
      <w:divBdr>
        <w:top w:val="none" w:sz="0" w:space="0" w:color="auto"/>
        <w:left w:val="none" w:sz="0" w:space="0" w:color="auto"/>
        <w:bottom w:val="none" w:sz="0" w:space="0" w:color="auto"/>
        <w:right w:val="none" w:sz="0" w:space="0" w:color="auto"/>
      </w:divBdr>
    </w:div>
    <w:div w:id="244918672">
      <w:bodyDiv w:val="1"/>
      <w:marLeft w:val="0"/>
      <w:marRight w:val="0"/>
      <w:marTop w:val="0"/>
      <w:marBottom w:val="0"/>
      <w:divBdr>
        <w:top w:val="none" w:sz="0" w:space="0" w:color="auto"/>
        <w:left w:val="none" w:sz="0" w:space="0" w:color="auto"/>
        <w:bottom w:val="none" w:sz="0" w:space="0" w:color="auto"/>
        <w:right w:val="none" w:sz="0" w:space="0" w:color="auto"/>
      </w:divBdr>
    </w:div>
    <w:div w:id="245068307">
      <w:bodyDiv w:val="1"/>
      <w:marLeft w:val="0"/>
      <w:marRight w:val="0"/>
      <w:marTop w:val="0"/>
      <w:marBottom w:val="0"/>
      <w:divBdr>
        <w:top w:val="none" w:sz="0" w:space="0" w:color="auto"/>
        <w:left w:val="none" w:sz="0" w:space="0" w:color="auto"/>
        <w:bottom w:val="none" w:sz="0" w:space="0" w:color="auto"/>
        <w:right w:val="none" w:sz="0" w:space="0" w:color="auto"/>
      </w:divBdr>
    </w:div>
    <w:div w:id="245268323">
      <w:bodyDiv w:val="1"/>
      <w:marLeft w:val="0"/>
      <w:marRight w:val="0"/>
      <w:marTop w:val="0"/>
      <w:marBottom w:val="0"/>
      <w:divBdr>
        <w:top w:val="none" w:sz="0" w:space="0" w:color="auto"/>
        <w:left w:val="none" w:sz="0" w:space="0" w:color="auto"/>
        <w:bottom w:val="none" w:sz="0" w:space="0" w:color="auto"/>
        <w:right w:val="none" w:sz="0" w:space="0" w:color="auto"/>
      </w:divBdr>
    </w:div>
    <w:div w:id="245458743">
      <w:bodyDiv w:val="1"/>
      <w:marLeft w:val="0"/>
      <w:marRight w:val="0"/>
      <w:marTop w:val="0"/>
      <w:marBottom w:val="0"/>
      <w:divBdr>
        <w:top w:val="none" w:sz="0" w:space="0" w:color="auto"/>
        <w:left w:val="none" w:sz="0" w:space="0" w:color="auto"/>
        <w:bottom w:val="none" w:sz="0" w:space="0" w:color="auto"/>
        <w:right w:val="none" w:sz="0" w:space="0" w:color="auto"/>
      </w:divBdr>
    </w:div>
    <w:div w:id="245727221">
      <w:bodyDiv w:val="1"/>
      <w:marLeft w:val="0"/>
      <w:marRight w:val="0"/>
      <w:marTop w:val="0"/>
      <w:marBottom w:val="0"/>
      <w:divBdr>
        <w:top w:val="none" w:sz="0" w:space="0" w:color="auto"/>
        <w:left w:val="none" w:sz="0" w:space="0" w:color="auto"/>
        <w:bottom w:val="none" w:sz="0" w:space="0" w:color="auto"/>
        <w:right w:val="none" w:sz="0" w:space="0" w:color="auto"/>
      </w:divBdr>
    </w:div>
    <w:div w:id="246034879">
      <w:bodyDiv w:val="1"/>
      <w:marLeft w:val="0"/>
      <w:marRight w:val="0"/>
      <w:marTop w:val="0"/>
      <w:marBottom w:val="0"/>
      <w:divBdr>
        <w:top w:val="none" w:sz="0" w:space="0" w:color="auto"/>
        <w:left w:val="none" w:sz="0" w:space="0" w:color="auto"/>
        <w:bottom w:val="none" w:sz="0" w:space="0" w:color="auto"/>
        <w:right w:val="none" w:sz="0" w:space="0" w:color="auto"/>
      </w:divBdr>
    </w:div>
    <w:div w:id="246037594">
      <w:bodyDiv w:val="1"/>
      <w:marLeft w:val="0"/>
      <w:marRight w:val="0"/>
      <w:marTop w:val="0"/>
      <w:marBottom w:val="0"/>
      <w:divBdr>
        <w:top w:val="none" w:sz="0" w:space="0" w:color="auto"/>
        <w:left w:val="none" w:sz="0" w:space="0" w:color="auto"/>
        <w:bottom w:val="none" w:sz="0" w:space="0" w:color="auto"/>
        <w:right w:val="none" w:sz="0" w:space="0" w:color="auto"/>
      </w:divBdr>
    </w:div>
    <w:div w:id="246110713">
      <w:bodyDiv w:val="1"/>
      <w:marLeft w:val="0"/>
      <w:marRight w:val="0"/>
      <w:marTop w:val="0"/>
      <w:marBottom w:val="0"/>
      <w:divBdr>
        <w:top w:val="none" w:sz="0" w:space="0" w:color="auto"/>
        <w:left w:val="none" w:sz="0" w:space="0" w:color="auto"/>
        <w:bottom w:val="none" w:sz="0" w:space="0" w:color="auto"/>
        <w:right w:val="none" w:sz="0" w:space="0" w:color="auto"/>
      </w:divBdr>
    </w:div>
    <w:div w:id="246153676">
      <w:bodyDiv w:val="1"/>
      <w:marLeft w:val="0"/>
      <w:marRight w:val="0"/>
      <w:marTop w:val="0"/>
      <w:marBottom w:val="0"/>
      <w:divBdr>
        <w:top w:val="none" w:sz="0" w:space="0" w:color="auto"/>
        <w:left w:val="none" w:sz="0" w:space="0" w:color="auto"/>
        <w:bottom w:val="none" w:sz="0" w:space="0" w:color="auto"/>
        <w:right w:val="none" w:sz="0" w:space="0" w:color="auto"/>
      </w:divBdr>
    </w:div>
    <w:div w:id="246352238">
      <w:bodyDiv w:val="1"/>
      <w:marLeft w:val="0"/>
      <w:marRight w:val="0"/>
      <w:marTop w:val="0"/>
      <w:marBottom w:val="0"/>
      <w:divBdr>
        <w:top w:val="none" w:sz="0" w:space="0" w:color="auto"/>
        <w:left w:val="none" w:sz="0" w:space="0" w:color="auto"/>
        <w:bottom w:val="none" w:sz="0" w:space="0" w:color="auto"/>
        <w:right w:val="none" w:sz="0" w:space="0" w:color="auto"/>
      </w:divBdr>
    </w:div>
    <w:div w:id="246697782">
      <w:bodyDiv w:val="1"/>
      <w:marLeft w:val="0"/>
      <w:marRight w:val="0"/>
      <w:marTop w:val="0"/>
      <w:marBottom w:val="0"/>
      <w:divBdr>
        <w:top w:val="none" w:sz="0" w:space="0" w:color="auto"/>
        <w:left w:val="none" w:sz="0" w:space="0" w:color="auto"/>
        <w:bottom w:val="none" w:sz="0" w:space="0" w:color="auto"/>
        <w:right w:val="none" w:sz="0" w:space="0" w:color="auto"/>
      </w:divBdr>
    </w:div>
    <w:div w:id="246697877">
      <w:bodyDiv w:val="1"/>
      <w:marLeft w:val="0"/>
      <w:marRight w:val="0"/>
      <w:marTop w:val="0"/>
      <w:marBottom w:val="0"/>
      <w:divBdr>
        <w:top w:val="none" w:sz="0" w:space="0" w:color="auto"/>
        <w:left w:val="none" w:sz="0" w:space="0" w:color="auto"/>
        <w:bottom w:val="none" w:sz="0" w:space="0" w:color="auto"/>
        <w:right w:val="none" w:sz="0" w:space="0" w:color="auto"/>
      </w:divBdr>
    </w:div>
    <w:div w:id="246698251">
      <w:bodyDiv w:val="1"/>
      <w:marLeft w:val="0"/>
      <w:marRight w:val="0"/>
      <w:marTop w:val="0"/>
      <w:marBottom w:val="0"/>
      <w:divBdr>
        <w:top w:val="none" w:sz="0" w:space="0" w:color="auto"/>
        <w:left w:val="none" w:sz="0" w:space="0" w:color="auto"/>
        <w:bottom w:val="none" w:sz="0" w:space="0" w:color="auto"/>
        <w:right w:val="none" w:sz="0" w:space="0" w:color="auto"/>
      </w:divBdr>
    </w:div>
    <w:div w:id="246765680">
      <w:bodyDiv w:val="1"/>
      <w:marLeft w:val="0"/>
      <w:marRight w:val="0"/>
      <w:marTop w:val="0"/>
      <w:marBottom w:val="0"/>
      <w:divBdr>
        <w:top w:val="none" w:sz="0" w:space="0" w:color="auto"/>
        <w:left w:val="none" w:sz="0" w:space="0" w:color="auto"/>
        <w:bottom w:val="none" w:sz="0" w:space="0" w:color="auto"/>
        <w:right w:val="none" w:sz="0" w:space="0" w:color="auto"/>
      </w:divBdr>
    </w:div>
    <w:div w:id="246882925">
      <w:bodyDiv w:val="1"/>
      <w:marLeft w:val="0"/>
      <w:marRight w:val="0"/>
      <w:marTop w:val="0"/>
      <w:marBottom w:val="0"/>
      <w:divBdr>
        <w:top w:val="none" w:sz="0" w:space="0" w:color="auto"/>
        <w:left w:val="none" w:sz="0" w:space="0" w:color="auto"/>
        <w:bottom w:val="none" w:sz="0" w:space="0" w:color="auto"/>
        <w:right w:val="none" w:sz="0" w:space="0" w:color="auto"/>
      </w:divBdr>
    </w:div>
    <w:div w:id="246883731">
      <w:bodyDiv w:val="1"/>
      <w:marLeft w:val="0"/>
      <w:marRight w:val="0"/>
      <w:marTop w:val="0"/>
      <w:marBottom w:val="0"/>
      <w:divBdr>
        <w:top w:val="none" w:sz="0" w:space="0" w:color="auto"/>
        <w:left w:val="none" w:sz="0" w:space="0" w:color="auto"/>
        <w:bottom w:val="none" w:sz="0" w:space="0" w:color="auto"/>
        <w:right w:val="none" w:sz="0" w:space="0" w:color="auto"/>
      </w:divBdr>
    </w:div>
    <w:div w:id="247035026">
      <w:bodyDiv w:val="1"/>
      <w:marLeft w:val="0"/>
      <w:marRight w:val="0"/>
      <w:marTop w:val="0"/>
      <w:marBottom w:val="0"/>
      <w:divBdr>
        <w:top w:val="none" w:sz="0" w:space="0" w:color="auto"/>
        <w:left w:val="none" w:sz="0" w:space="0" w:color="auto"/>
        <w:bottom w:val="none" w:sz="0" w:space="0" w:color="auto"/>
        <w:right w:val="none" w:sz="0" w:space="0" w:color="auto"/>
      </w:divBdr>
    </w:div>
    <w:div w:id="247270479">
      <w:bodyDiv w:val="1"/>
      <w:marLeft w:val="0"/>
      <w:marRight w:val="0"/>
      <w:marTop w:val="0"/>
      <w:marBottom w:val="0"/>
      <w:divBdr>
        <w:top w:val="none" w:sz="0" w:space="0" w:color="auto"/>
        <w:left w:val="none" w:sz="0" w:space="0" w:color="auto"/>
        <w:bottom w:val="none" w:sz="0" w:space="0" w:color="auto"/>
        <w:right w:val="none" w:sz="0" w:space="0" w:color="auto"/>
      </w:divBdr>
    </w:div>
    <w:div w:id="247465820">
      <w:bodyDiv w:val="1"/>
      <w:marLeft w:val="0"/>
      <w:marRight w:val="0"/>
      <w:marTop w:val="0"/>
      <w:marBottom w:val="0"/>
      <w:divBdr>
        <w:top w:val="none" w:sz="0" w:space="0" w:color="auto"/>
        <w:left w:val="none" w:sz="0" w:space="0" w:color="auto"/>
        <w:bottom w:val="none" w:sz="0" w:space="0" w:color="auto"/>
        <w:right w:val="none" w:sz="0" w:space="0" w:color="auto"/>
      </w:divBdr>
    </w:div>
    <w:div w:id="247465961">
      <w:bodyDiv w:val="1"/>
      <w:marLeft w:val="0"/>
      <w:marRight w:val="0"/>
      <w:marTop w:val="0"/>
      <w:marBottom w:val="0"/>
      <w:divBdr>
        <w:top w:val="none" w:sz="0" w:space="0" w:color="auto"/>
        <w:left w:val="none" w:sz="0" w:space="0" w:color="auto"/>
        <w:bottom w:val="none" w:sz="0" w:space="0" w:color="auto"/>
        <w:right w:val="none" w:sz="0" w:space="0" w:color="auto"/>
      </w:divBdr>
    </w:div>
    <w:div w:id="247467166">
      <w:bodyDiv w:val="1"/>
      <w:marLeft w:val="0"/>
      <w:marRight w:val="0"/>
      <w:marTop w:val="0"/>
      <w:marBottom w:val="0"/>
      <w:divBdr>
        <w:top w:val="none" w:sz="0" w:space="0" w:color="auto"/>
        <w:left w:val="none" w:sz="0" w:space="0" w:color="auto"/>
        <w:bottom w:val="none" w:sz="0" w:space="0" w:color="auto"/>
        <w:right w:val="none" w:sz="0" w:space="0" w:color="auto"/>
      </w:divBdr>
    </w:div>
    <w:div w:id="247539331">
      <w:bodyDiv w:val="1"/>
      <w:marLeft w:val="0"/>
      <w:marRight w:val="0"/>
      <w:marTop w:val="0"/>
      <w:marBottom w:val="0"/>
      <w:divBdr>
        <w:top w:val="none" w:sz="0" w:space="0" w:color="auto"/>
        <w:left w:val="none" w:sz="0" w:space="0" w:color="auto"/>
        <w:bottom w:val="none" w:sz="0" w:space="0" w:color="auto"/>
        <w:right w:val="none" w:sz="0" w:space="0" w:color="auto"/>
      </w:divBdr>
    </w:div>
    <w:div w:id="247737806">
      <w:bodyDiv w:val="1"/>
      <w:marLeft w:val="0"/>
      <w:marRight w:val="0"/>
      <w:marTop w:val="0"/>
      <w:marBottom w:val="0"/>
      <w:divBdr>
        <w:top w:val="none" w:sz="0" w:space="0" w:color="auto"/>
        <w:left w:val="none" w:sz="0" w:space="0" w:color="auto"/>
        <w:bottom w:val="none" w:sz="0" w:space="0" w:color="auto"/>
        <w:right w:val="none" w:sz="0" w:space="0" w:color="auto"/>
      </w:divBdr>
    </w:div>
    <w:div w:id="248080809">
      <w:bodyDiv w:val="1"/>
      <w:marLeft w:val="0"/>
      <w:marRight w:val="0"/>
      <w:marTop w:val="0"/>
      <w:marBottom w:val="0"/>
      <w:divBdr>
        <w:top w:val="none" w:sz="0" w:space="0" w:color="auto"/>
        <w:left w:val="none" w:sz="0" w:space="0" w:color="auto"/>
        <w:bottom w:val="none" w:sz="0" w:space="0" w:color="auto"/>
        <w:right w:val="none" w:sz="0" w:space="0" w:color="auto"/>
      </w:divBdr>
    </w:div>
    <w:div w:id="248151121">
      <w:bodyDiv w:val="1"/>
      <w:marLeft w:val="0"/>
      <w:marRight w:val="0"/>
      <w:marTop w:val="0"/>
      <w:marBottom w:val="0"/>
      <w:divBdr>
        <w:top w:val="none" w:sz="0" w:space="0" w:color="auto"/>
        <w:left w:val="none" w:sz="0" w:space="0" w:color="auto"/>
        <w:bottom w:val="none" w:sz="0" w:space="0" w:color="auto"/>
        <w:right w:val="none" w:sz="0" w:space="0" w:color="auto"/>
      </w:divBdr>
    </w:div>
    <w:div w:id="248317882">
      <w:bodyDiv w:val="1"/>
      <w:marLeft w:val="0"/>
      <w:marRight w:val="0"/>
      <w:marTop w:val="0"/>
      <w:marBottom w:val="0"/>
      <w:divBdr>
        <w:top w:val="none" w:sz="0" w:space="0" w:color="auto"/>
        <w:left w:val="none" w:sz="0" w:space="0" w:color="auto"/>
        <w:bottom w:val="none" w:sz="0" w:space="0" w:color="auto"/>
        <w:right w:val="none" w:sz="0" w:space="0" w:color="auto"/>
      </w:divBdr>
    </w:div>
    <w:div w:id="248319686">
      <w:bodyDiv w:val="1"/>
      <w:marLeft w:val="0"/>
      <w:marRight w:val="0"/>
      <w:marTop w:val="0"/>
      <w:marBottom w:val="0"/>
      <w:divBdr>
        <w:top w:val="none" w:sz="0" w:space="0" w:color="auto"/>
        <w:left w:val="none" w:sz="0" w:space="0" w:color="auto"/>
        <w:bottom w:val="none" w:sz="0" w:space="0" w:color="auto"/>
        <w:right w:val="none" w:sz="0" w:space="0" w:color="auto"/>
      </w:divBdr>
    </w:div>
    <w:div w:id="248395364">
      <w:bodyDiv w:val="1"/>
      <w:marLeft w:val="0"/>
      <w:marRight w:val="0"/>
      <w:marTop w:val="0"/>
      <w:marBottom w:val="0"/>
      <w:divBdr>
        <w:top w:val="none" w:sz="0" w:space="0" w:color="auto"/>
        <w:left w:val="none" w:sz="0" w:space="0" w:color="auto"/>
        <w:bottom w:val="none" w:sz="0" w:space="0" w:color="auto"/>
        <w:right w:val="none" w:sz="0" w:space="0" w:color="auto"/>
      </w:divBdr>
    </w:div>
    <w:div w:id="248471285">
      <w:bodyDiv w:val="1"/>
      <w:marLeft w:val="0"/>
      <w:marRight w:val="0"/>
      <w:marTop w:val="0"/>
      <w:marBottom w:val="0"/>
      <w:divBdr>
        <w:top w:val="none" w:sz="0" w:space="0" w:color="auto"/>
        <w:left w:val="none" w:sz="0" w:space="0" w:color="auto"/>
        <w:bottom w:val="none" w:sz="0" w:space="0" w:color="auto"/>
        <w:right w:val="none" w:sz="0" w:space="0" w:color="auto"/>
      </w:divBdr>
    </w:div>
    <w:div w:id="248514094">
      <w:bodyDiv w:val="1"/>
      <w:marLeft w:val="0"/>
      <w:marRight w:val="0"/>
      <w:marTop w:val="0"/>
      <w:marBottom w:val="0"/>
      <w:divBdr>
        <w:top w:val="none" w:sz="0" w:space="0" w:color="auto"/>
        <w:left w:val="none" w:sz="0" w:space="0" w:color="auto"/>
        <w:bottom w:val="none" w:sz="0" w:space="0" w:color="auto"/>
        <w:right w:val="none" w:sz="0" w:space="0" w:color="auto"/>
      </w:divBdr>
    </w:div>
    <w:div w:id="248539938">
      <w:bodyDiv w:val="1"/>
      <w:marLeft w:val="0"/>
      <w:marRight w:val="0"/>
      <w:marTop w:val="0"/>
      <w:marBottom w:val="0"/>
      <w:divBdr>
        <w:top w:val="none" w:sz="0" w:space="0" w:color="auto"/>
        <w:left w:val="none" w:sz="0" w:space="0" w:color="auto"/>
        <w:bottom w:val="none" w:sz="0" w:space="0" w:color="auto"/>
        <w:right w:val="none" w:sz="0" w:space="0" w:color="auto"/>
      </w:divBdr>
    </w:div>
    <w:div w:id="248661088">
      <w:bodyDiv w:val="1"/>
      <w:marLeft w:val="0"/>
      <w:marRight w:val="0"/>
      <w:marTop w:val="0"/>
      <w:marBottom w:val="0"/>
      <w:divBdr>
        <w:top w:val="none" w:sz="0" w:space="0" w:color="auto"/>
        <w:left w:val="none" w:sz="0" w:space="0" w:color="auto"/>
        <w:bottom w:val="none" w:sz="0" w:space="0" w:color="auto"/>
        <w:right w:val="none" w:sz="0" w:space="0" w:color="auto"/>
      </w:divBdr>
    </w:div>
    <w:div w:id="248664490">
      <w:bodyDiv w:val="1"/>
      <w:marLeft w:val="0"/>
      <w:marRight w:val="0"/>
      <w:marTop w:val="0"/>
      <w:marBottom w:val="0"/>
      <w:divBdr>
        <w:top w:val="none" w:sz="0" w:space="0" w:color="auto"/>
        <w:left w:val="none" w:sz="0" w:space="0" w:color="auto"/>
        <w:bottom w:val="none" w:sz="0" w:space="0" w:color="auto"/>
        <w:right w:val="none" w:sz="0" w:space="0" w:color="auto"/>
      </w:divBdr>
    </w:div>
    <w:div w:id="248928176">
      <w:bodyDiv w:val="1"/>
      <w:marLeft w:val="0"/>
      <w:marRight w:val="0"/>
      <w:marTop w:val="0"/>
      <w:marBottom w:val="0"/>
      <w:divBdr>
        <w:top w:val="none" w:sz="0" w:space="0" w:color="auto"/>
        <w:left w:val="none" w:sz="0" w:space="0" w:color="auto"/>
        <w:bottom w:val="none" w:sz="0" w:space="0" w:color="auto"/>
        <w:right w:val="none" w:sz="0" w:space="0" w:color="auto"/>
      </w:divBdr>
    </w:div>
    <w:div w:id="248929187">
      <w:bodyDiv w:val="1"/>
      <w:marLeft w:val="0"/>
      <w:marRight w:val="0"/>
      <w:marTop w:val="0"/>
      <w:marBottom w:val="0"/>
      <w:divBdr>
        <w:top w:val="none" w:sz="0" w:space="0" w:color="auto"/>
        <w:left w:val="none" w:sz="0" w:space="0" w:color="auto"/>
        <w:bottom w:val="none" w:sz="0" w:space="0" w:color="auto"/>
        <w:right w:val="none" w:sz="0" w:space="0" w:color="auto"/>
      </w:divBdr>
    </w:div>
    <w:div w:id="249046833">
      <w:bodyDiv w:val="1"/>
      <w:marLeft w:val="0"/>
      <w:marRight w:val="0"/>
      <w:marTop w:val="0"/>
      <w:marBottom w:val="0"/>
      <w:divBdr>
        <w:top w:val="none" w:sz="0" w:space="0" w:color="auto"/>
        <w:left w:val="none" w:sz="0" w:space="0" w:color="auto"/>
        <w:bottom w:val="none" w:sz="0" w:space="0" w:color="auto"/>
        <w:right w:val="none" w:sz="0" w:space="0" w:color="auto"/>
      </w:divBdr>
    </w:div>
    <w:div w:id="249193818">
      <w:bodyDiv w:val="1"/>
      <w:marLeft w:val="0"/>
      <w:marRight w:val="0"/>
      <w:marTop w:val="0"/>
      <w:marBottom w:val="0"/>
      <w:divBdr>
        <w:top w:val="none" w:sz="0" w:space="0" w:color="auto"/>
        <w:left w:val="none" w:sz="0" w:space="0" w:color="auto"/>
        <w:bottom w:val="none" w:sz="0" w:space="0" w:color="auto"/>
        <w:right w:val="none" w:sz="0" w:space="0" w:color="auto"/>
      </w:divBdr>
    </w:div>
    <w:div w:id="249389400">
      <w:bodyDiv w:val="1"/>
      <w:marLeft w:val="0"/>
      <w:marRight w:val="0"/>
      <w:marTop w:val="0"/>
      <w:marBottom w:val="0"/>
      <w:divBdr>
        <w:top w:val="none" w:sz="0" w:space="0" w:color="auto"/>
        <w:left w:val="none" w:sz="0" w:space="0" w:color="auto"/>
        <w:bottom w:val="none" w:sz="0" w:space="0" w:color="auto"/>
        <w:right w:val="none" w:sz="0" w:space="0" w:color="auto"/>
      </w:divBdr>
    </w:div>
    <w:div w:id="249510662">
      <w:bodyDiv w:val="1"/>
      <w:marLeft w:val="0"/>
      <w:marRight w:val="0"/>
      <w:marTop w:val="0"/>
      <w:marBottom w:val="0"/>
      <w:divBdr>
        <w:top w:val="none" w:sz="0" w:space="0" w:color="auto"/>
        <w:left w:val="none" w:sz="0" w:space="0" w:color="auto"/>
        <w:bottom w:val="none" w:sz="0" w:space="0" w:color="auto"/>
        <w:right w:val="none" w:sz="0" w:space="0" w:color="auto"/>
      </w:divBdr>
    </w:div>
    <w:div w:id="249631406">
      <w:bodyDiv w:val="1"/>
      <w:marLeft w:val="0"/>
      <w:marRight w:val="0"/>
      <w:marTop w:val="0"/>
      <w:marBottom w:val="0"/>
      <w:divBdr>
        <w:top w:val="none" w:sz="0" w:space="0" w:color="auto"/>
        <w:left w:val="none" w:sz="0" w:space="0" w:color="auto"/>
        <w:bottom w:val="none" w:sz="0" w:space="0" w:color="auto"/>
        <w:right w:val="none" w:sz="0" w:space="0" w:color="auto"/>
      </w:divBdr>
    </w:div>
    <w:div w:id="250048887">
      <w:bodyDiv w:val="1"/>
      <w:marLeft w:val="0"/>
      <w:marRight w:val="0"/>
      <w:marTop w:val="0"/>
      <w:marBottom w:val="0"/>
      <w:divBdr>
        <w:top w:val="none" w:sz="0" w:space="0" w:color="auto"/>
        <w:left w:val="none" w:sz="0" w:space="0" w:color="auto"/>
        <w:bottom w:val="none" w:sz="0" w:space="0" w:color="auto"/>
        <w:right w:val="none" w:sz="0" w:space="0" w:color="auto"/>
      </w:divBdr>
    </w:div>
    <w:div w:id="250093520">
      <w:bodyDiv w:val="1"/>
      <w:marLeft w:val="0"/>
      <w:marRight w:val="0"/>
      <w:marTop w:val="0"/>
      <w:marBottom w:val="0"/>
      <w:divBdr>
        <w:top w:val="none" w:sz="0" w:space="0" w:color="auto"/>
        <w:left w:val="none" w:sz="0" w:space="0" w:color="auto"/>
        <w:bottom w:val="none" w:sz="0" w:space="0" w:color="auto"/>
        <w:right w:val="none" w:sz="0" w:space="0" w:color="auto"/>
      </w:divBdr>
    </w:div>
    <w:div w:id="250161203">
      <w:bodyDiv w:val="1"/>
      <w:marLeft w:val="0"/>
      <w:marRight w:val="0"/>
      <w:marTop w:val="0"/>
      <w:marBottom w:val="0"/>
      <w:divBdr>
        <w:top w:val="none" w:sz="0" w:space="0" w:color="auto"/>
        <w:left w:val="none" w:sz="0" w:space="0" w:color="auto"/>
        <w:bottom w:val="none" w:sz="0" w:space="0" w:color="auto"/>
        <w:right w:val="none" w:sz="0" w:space="0" w:color="auto"/>
      </w:divBdr>
    </w:div>
    <w:div w:id="250168722">
      <w:bodyDiv w:val="1"/>
      <w:marLeft w:val="0"/>
      <w:marRight w:val="0"/>
      <w:marTop w:val="0"/>
      <w:marBottom w:val="0"/>
      <w:divBdr>
        <w:top w:val="none" w:sz="0" w:space="0" w:color="auto"/>
        <w:left w:val="none" w:sz="0" w:space="0" w:color="auto"/>
        <w:bottom w:val="none" w:sz="0" w:space="0" w:color="auto"/>
        <w:right w:val="none" w:sz="0" w:space="0" w:color="auto"/>
      </w:divBdr>
    </w:div>
    <w:div w:id="250479617">
      <w:bodyDiv w:val="1"/>
      <w:marLeft w:val="0"/>
      <w:marRight w:val="0"/>
      <w:marTop w:val="0"/>
      <w:marBottom w:val="0"/>
      <w:divBdr>
        <w:top w:val="none" w:sz="0" w:space="0" w:color="auto"/>
        <w:left w:val="none" w:sz="0" w:space="0" w:color="auto"/>
        <w:bottom w:val="none" w:sz="0" w:space="0" w:color="auto"/>
        <w:right w:val="none" w:sz="0" w:space="0" w:color="auto"/>
      </w:divBdr>
    </w:div>
    <w:div w:id="250479677">
      <w:bodyDiv w:val="1"/>
      <w:marLeft w:val="0"/>
      <w:marRight w:val="0"/>
      <w:marTop w:val="0"/>
      <w:marBottom w:val="0"/>
      <w:divBdr>
        <w:top w:val="none" w:sz="0" w:space="0" w:color="auto"/>
        <w:left w:val="none" w:sz="0" w:space="0" w:color="auto"/>
        <w:bottom w:val="none" w:sz="0" w:space="0" w:color="auto"/>
        <w:right w:val="none" w:sz="0" w:space="0" w:color="auto"/>
      </w:divBdr>
    </w:div>
    <w:div w:id="250552517">
      <w:bodyDiv w:val="1"/>
      <w:marLeft w:val="0"/>
      <w:marRight w:val="0"/>
      <w:marTop w:val="0"/>
      <w:marBottom w:val="0"/>
      <w:divBdr>
        <w:top w:val="none" w:sz="0" w:space="0" w:color="auto"/>
        <w:left w:val="none" w:sz="0" w:space="0" w:color="auto"/>
        <w:bottom w:val="none" w:sz="0" w:space="0" w:color="auto"/>
        <w:right w:val="none" w:sz="0" w:space="0" w:color="auto"/>
      </w:divBdr>
    </w:div>
    <w:div w:id="250699570">
      <w:bodyDiv w:val="1"/>
      <w:marLeft w:val="0"/>
      <w:marRight w:val="0"/>
      <w:marTop w:val="0"/>
      <w:marBottom w:val="0"/>
      <w:divBdr>
        <w:top w:val="none" w:sz="0" w:space="0" w:color="auto"/>
        <w:left w:val="none" w:sz="0" w:space="0" w:color="auto"/>
        <w:bottom w:val="none" w:sz="0" w:space="0" w:color="auto"/>
        <w:right w:val="none" w:sz="0" w:space="0" w:color="auto"/>
      </w:divBdr>
    </w:div>
    <w:div w:id="251208389">
      <w:bodyDiv w:val="1"/>
      <w:marLeft w:val="0"/>
      <w:marRight w:val="0"/>
      <w:marTop w:val="0"/>
      <w:marBottom w:val="0"/>
      <w:divBdr>
        <w:top w:val="none" w:sz="0" w:space="0" w:color="auto"/>
        <w:left w:val="none" w:sz="0" w:space="0" w:color="auto"/>
        <w:bottom w:val="none" w:sz="0" w:space="0" w:color="auto"/>
        <w:right w:val="none" w:sz="0" w:space="0" w:color="auto"/>
      </w:divBdr>
    </w:div>
    <w:div w:id="251400846">
      <w:bodyDiv w:val="1"/>
      <w:marLeft w:val="0"/>
      <w:marRight w:val="0"/>
      <w:marTop w:val="0"/>
      <w:marBottom w:val="0"/>
      <w:divBdr>
        <w:top w:val="none" w:sz="0" w:space="0" w:color="auto"/>
        <w:left w:val="none" w:sz="0" w:space="0" w:color="auto"/>
        <w:bottom w:val="none" w:sz="0" w:space="0" w:color="auto"/>
        <w:right w:val="none" w:sz="0" w:space="0" w:color="auto"/>
      </w:divBdr>
    </w:div>
    <w:div w:id="251402977">
      <w:bodyDiv w:val="1"/>
      <w:marLeft w:val="0"/>
      <w:marRight w:val="0"/>
      <w:marTop w:val="0"/>
      <w:marBottom w:val="0"/>
      <w:divBdr>
        <w:top w:val="none" w:sz="0" w:space="0" w:color="auto"/>
        <w:left w:val="none" w:sz="0" w:space="0" w:color="auto"/>
        <w:bottom w:val="none" w:sz="0" w:space="0" w:color="auto"/>
        <w:right w:val="none" w:sz="0" w:space="0" w:color="auto"/>
      </w:divBdr>
    </w:div>
    <w:div w:id="251427640">
      <w:bodyDiv w:val="1"/>
      <w:marLeft w:val="0"/>
      <w:marRight w:val="0"/>
      <w:marTop w:val="0"/>
      <w:marBottom w:val="0"/>
      <w:divBdr>
        <w:top w:val="none" w:sz="0" w:space="0" w:color="auto"/>
        <w:left w:val="none" w:sz="0" w:space="0" w:color="auto"/>
        <w:bottom w:val="none" w:sz="0" w:space="0" w:color="auto"/>
        <w:right w:val="none" w:sz="0" w:space="0" w:color="auto"/>
      </w:divBdr>
    </w:div>
    <w:div w:id="251667045">
      <w:bodyDiv w:val="1"/>
      <w:marLeft w:val="0"/>
      <w:marRight w:val="0"/>
      <w:marTop w:val="0"/>
      <w:marBottom w:val="0"/>
      <w:divBdr>
        <w:top w:val="none" w:sz="0" w:space="0" w:color="auto"/>
        <w:left w:val="none" w:sz="0" w:space="0" w:color="auto"/>
        <w:bottom w:val="none" w:sz="0" w:space="0" w:color="auto"/>
        <w:right w:val="none" w:sz="0" w:space="0" w:color="auto"/>
      </w:divBdr>
    </w:div>
    <w:div w:id="251861391">
      <w:bodyDiv w:val="1"/>
      <w:marLeft w:val="0"/>
      <w:marRight w:val="0"/>
      <w:marTop w:val="0"/>
      <w:marBottom w:val="0"/>
      <w:divBdr>
        <w:top w:val="none" w:sz="0" w:space="0" w:color="auto"/>
        <w:left w:val="none" w:sz="0" w:space="0" w:color="auto"/>
        <w:bottom w:val="none" w:sz="0" w:space="0" w:color="auto"/>
        <w:right w:val="none" w:sz="0" w:space="0" w:color="auto"/>
      </w:divBdr>
    </w:div>
    <w:div w:id="252054395">
      <w:bodyDiv w:val="1"/>
      <w:marLeft w:val="0"/>
      <w:marRight w:val="0"/>
      <w:marTop w:val="0"/>
      <w:marBottom w:val="0"/>
      <w:divBdr>
        <w:top w:val="none" w:sz="0" w:space="0" w:color="auto"/>
        <w:left w:val="none" w:sz="0" w:space="0" w:color="auto"/>
        <w:bottom w:val="none" w:sz="0" w:space="0" w:color="auto"/>
        <w:right w:val="none" w:sz="0" w:space="0" w:color="auto"/>
      </w:divBdr>
    </w:div>
    <w:div w:id="252200735">
      <w:bodyDiv w:val="1"/>
      <w:marLeft w:val="0"/>
      <w:marRight w:val="0"/>
      <w:marTop w:val="0"/>
      <w:marBottom w:val="0"/>
      <w:divBdr>
        <w:top w:val="none" w:sz="0" w:space="0" w:color="auto"/>
        <w:left w:val="none" w:sz="0" w:space="0" w:color="auto"/>
        <w:bottom w:val="none" w:sz="0" w:space="0" w:color="auto"/>
        <w:right w:val="none" w:sz="0" w:space="0" w:color="auto"/>
      </w:divBdr>
    </w:div>
    <w:div w:id="252207221">
      <w:bodyDiv w:val="1"/>
      <w:marLeft w:val="0"/>
      <w:marRight w:val="0"/>
      <w:marTop w:val="0"/>
      <w:marBottom w:val="0"/>
      <w:divBdr>
        <w:top w:val="none" w:sz="0" w:space="0" w:color="auto"/>
        <w:left w:val="none" w:sz="0" w:space="0" w:color="auto"/>
        <w:bottom w:val="none" w:sz="0" w:space="0" w:color="auto"/>
        <w:right w:val="none" w:sz="0" w:space="0" w:color="auto"/>
      </w:divBdr>
    </w:div>
    <w:div w:id="252512380">
      <w:bodyDiv w:val="1"/>
      <w:marLeft w:val="0"/>
      <w:marRight w:val="0"/>
      <w:marTop w:val="0"/>
      <w:marBottom w:val="0"/>
      <w:divBdr>
        <w:top w:val="none" w:sz="0" w:space="0" w:color="auto"/>
        <w:left w:val="none" w:sz="0" w:space="0" w:color="auto"/>
        <w:bottom w:val="none" w:sz="0" w:space="0" w:color="auto"/>
        <w:right w:val="none" w:sz="0" w:space="0" w:color="auto"/>
      </w:divBdr>
    </w:div>
    <w:div w:id="252664246">
      <w:bodyDiv w:val="1"/>
      <w:marLeft w:val="0"/>
      <w:marRight w:val="0"/>
      <w:marTop w:val="0"/>
      <w:marBottom w:val="0"/>
      <w:divBdr>
        <w:top w:val="none" w:sz="0" w:space="0" w:color="auto"/>
        <w:left w:val="none" w:sz="0" w:space="0" w:color="auto"/>
        <w:bottom w:val="none" w:sz="0" w:space="0" w:color="auto"/>
        <w:right w:val="none" w:sz="0" w:space="0" w:color="auto"/>
      </w:divBdr>
    </w:div>
    <w:div w:id="252859959">
      <w:bodyDiv w:val="1"/>
      <w:marLeft w:val="0"/>
      <w:marRight w:val="0"/>
      <w:marTop w:val="0"/>
      <w:marBottom w:val="0"/>
      <w:divBdr>
        <w:top w:val="none" w:sz="0" w:space="0" w:color="auto"/>
        <w:left w:val="none" w:sz="0" w:space="0" w:color="auto"/>
        <w:bottom w:val="none" w:sz="0" w:space="0" w:color="auto"/>
        <w:right w:val="none" w:sz="0" w:space="0" w:color="auto"/>
      </w:divBdr>
    </w:div>
    <w:div w:id="252931594">
      <w:bodyDiv w:val="1"/>
      <w:marLeft w:val="0"/>
      <w:marRight w:val="0"/>
      <w:marTop w:val="0"/>
      <w:marBottom w:val="0"/>
      <w:divBdr>
        <w:top w:val="none" w:sz="0" w:space="0" w:color="auto"/>
        <w:left w:val="none" w:sz="0" w:space="0" w:color="auto"/>
        <w:bottom w:val="none" w:sz="0" w:space="0" w:color="auto"/>
        <w:right w:val="none" w:sz="0" w:space="0" w:color="auto"/>
      </w:divBdr>
    </w:div>
    <w:div w:id="253055553">
      <w:bodyDiv w:val="1"/>
      <w:marLeft w:val="0"/>
      <w:marRight w:val="0"/>
      <w:marTop w:val="0"/>
      <w:marBottom w:val="0"/>
      <w:divBdr>
        <w:top w:val="none" w:sz="0" w:space="0" w:color="auto"/>
        <w:left w:val="none" w:sz="0" w:space="0" w:color="auto"/>
        <w:bottom w:val="none" w:sz="0" w:space="0" w:color="auto"/>
        <w:right w:val="none" w:sz="0" w:space="0" w:color="auto"/>
      </w:divBdr>
    </w:div>
    <w:div w:id="253127537">
      <w:bodyDiv w:val="1"/>
      <w:marLeft w:val="0"/>
      <w:marRight w:val="0"/>
      <w:marTop w:val="0"/>
      <w:marBottom w:val="0"/>
      <w:divBdr>
        <w:top w:val="none" w:sz="0" w:space="0" w:color="auto"/>
        <w:left w:val="none" w:sz="0" w:space="0" w:color="auto"/>
        <w:bottom w:val="none" w:sz="0" w:space="0" w:color="auto"/>
        <w:right w:val="none" w:sz="0" w:space="0" w:color="auto"/>
      </w:divBdr>
    </w:div>
    <w:div w:id="253367898">
      <w:bodyDiv w:val="1"/>
      <w:marLeft w:val="0"/>
      <w:marRight w:val="0"/>
      <w:marTop w:val="0"/>
      <w:marBottom w:val="0"/>
      <w:divBdr>
        <w:top w:val="none" w:sz="0" w:space="0" w:color="auto"/>
        <w:left w:val="none" w:sz="0" w:space="0" w:color="auto"/>
        <w:bottom w:val="none" w:sz="0" w:space="0" w:color="auto"/>
        <w:right w:val="none" w:sz="0" w:space="0" w:color="auto"/>
      </w:divBdr>
    </w:div>
    <w:div w:id="253590071">
      <w:bodyDiv w:val="1"/>
      <w:marLeft w:val="0"/>
      <w:marRight w:val="0"/>
      <w:marTop w:val="0"/>
      <w:marBottom w:val="0"/>
      <w:divBdr>
        <w:top w:val="none" w:sz="0" w:space="0" w:color="auto"/>
        <w:left w:val="none" w:sz="0" w:space="0" w:color="auto"/>
        <w:bottom w:val="none" w:sz="0" w:space="0" w:color="auto"/>
        <w:right w:val="none" w:sz="0" w:space="0" w:color="auto"/>
      </w:divBdr>
    </w:div>
    <w:div w:id="253634768">
      <w:bodyDiv w:val="1"/>
      <w:marLeft w:val="0"/>
      <w:marRight w:val="0"/>
      <w:marTop w:val="0"/>
      <w:marBottom w:val="0"/>
      <w:divBdr>
        <w:top w:val="none" w:sz="0" w:space="0" w:color="auto"/>
        <w:left w:val="none" w:sz="0" w:space="0" w:color="auto"/>
        <w:bottom w:val="none" w:sz="0" w:space="0" w:color="auto"/>
        <w:right w:val="none" w:sz="0" w:space="0" w:color="auto"/>
      </w:divBdr>
    </w:div>
    <w:div w:id="253756318">
      <w:bodyDiv w:val="1"/>
      <w:marLeft w:val="0"/>
      <w:marRight w:val="0"/>
      <w:marTop w:val="0"/>
      <w:marBottom w:val="0"/>
      <w:divBdr>
        <w:top w:val="none" w:sz="0" w:space="0" w:color="auto"/>
        <w:left w:val="none" w:sz="0" w:space="0" w:color="auto"/>
        <w:bottom w:val="none" w:sz="0" w:space="0" w:color="auto"/>
        <w:right w:val="none" w:sz="0" w:space="0" w:color="auto"/>
      </w:divBdr>
    </w:div>
    <w:div w:id="253782624">
      <w:bodyDiv w:val="1"/>
      <w:marLeft w:val="0"/>
      <w:marRight w:val="0"/>
      <w:marTop w:val="0"/>
      <w:marBottom w:val="0"/>
      <w:divBdr>
        <w:top w:val="none" w:sz="0" w:space="0" w:color="auto"/>
        <w:left w:val="none" w:sz="0" w:space="0" w:color="auto"/>
        <w:bottom w:val="none" w:sz="0" w:space="0" w:color="auto"/>
        <w:right w:val="none" w:sz="0" w:space="0" w:color="auto"/>
      </w:divBdr>
    </w:div>
    <w:div w:id="253827163">
      <w:bodyDiv w:val="1"/>
      <w:marLeft w:val="0"/>
      <w:marRight w:val="0"/>
      <w:marTop w:val="0"/>
      <w:marBottom w:val="0"/>
      <w:divBdr>
        <w:top w:val="none" w:sz="0" w:space="0" w:color="auto"/>
        <w:left w:val="none" w:sz="0" w:space="0" w:color="auto"/>
        <w:bottom w:val="none" w:sz="0" w:space="0" w:color="auto"/>
        <w:right w:val="none" w:sz="0" w:space="0" w:color="auto"/>
      </w:divBdr>
    </w:div>
    <w:div w:id="254093104">
      <w:bodyDiv w:val="1"/>
      <w:marLeft w:val="0"/>
      <w:marRight w:val="0"/>
      <w:marTop w:val="0"/>
      <w:marBottom w:val="0"/>
      <w:divBdr>
        <w:top w:val="none" w:sz="0" w:space="0" w:color="auto"/>
        <w:left w:val="none" w:sz="0" w:space="0" w:color="auto"/>
        <w:bottom w:val="none" w:sz="0" w:space="0" w:color="auto"/>
        <w:right w:val="none" w:sz="0" w:space="0" w:color="auto"/>
      </w:divBdr>
    </w:div>
    <w:div w:id="254171280">
      <w:bodyDiv w:val="1"/>
      <w:marLeft w:val="0"/>
      <w:marRight w:val="0"/>
      <w:marTop w:val="0"/>
      <w:marBottom w:val="0"/>
      <w:divBdr>
        <w:top w:val="none" w:sz="0" w:space="0" w:color="auto"/>
        <w:left w:val="none" w:sz="0" w:space="0" w:color="auto"/>
        <w:bottom w:val="none" w:sz="0" w:space="0" w:color="auto"/>
        <w:right w:val="none" w:sz="0" w:space="0" w:color="auto"/>
      </w:divBdr>
      <w:divsChild>
        <w:div w:id="195432785">
          <w:marLeft w:val="0"/>
          <w:marRight w:val="0"/>
          <w:marTop w:val="0"/>
          <w:marBottom w:val="0"/>
          <w:divBdr>
            <w:top w:val="none" w:sz="0" w:space="0" w:color="auto"/>
            <w:left w:val="none" w:sz="0" w:space="0" w:color="auto"/>
            <w:bottom w:val="none" w:sz="0" w:space="0" w:color="auto"/>
            <w:right w:val="none" w:sz="0" w:space="0" w:color="auto"/>
          </w:divBdr>
        </w:div>
        <w:div w:id="248081705">
          <w:marLeft w:val="0"/>
          <w:marRight w:val="0"/>
          <w:marTop w:val="0"/>
          <w:marBottom w:val="0"/>
          <w:divBdr>
            <w:top w:val="none" w:sz="0" w:space="0" w:color="auto"/>
            <w:left w:val="none" w:sz="0" w:space="0" w:color="auto"/>
            <w:bottom w:val="none" w:sz="0" w:space="0" w:color="auto"/>
            <w:right w:val="none" w:sz="0" w:space="0" w:color="auto"/>
          </w:divBdr>
        </w:div>
        <w:div w:id="1101605390">
          <w:marLeft w:val="0"/>
          <w:marRight w:val="0"/>
          <w:marTop w:val="0"/>
          <w:marBottom w:val="0"/>
          <w:divBdr>
            <w:top w:val="none" w:sz="0" w:space="0" w:color="auto"/>
            <w:left w:val="none" w:sz="0" w:space="0" w:color="auto"/>
            <w:bottom w:val="none" w:sz="0" w:space="0" w:color="auto"/>
            <w:right w:val="none" w:sz="0" w:space="0" w:color="auto"/>
          </w:divBdr>
        </w:div>
        <w:div w:id="1400324901">
          <w:marLeft w:val="0"/>
          <w:marRight w:val="0"/>
          <w:marTop w:val="0"/>
          <w:marBottom w:val="0"/>
          <w:divBdr>
            <w:top w:val="none" w:sz="0" w:space="0" w:color="auto"/>
            <w:left w:val="none" w:sz="0" w:space="0" w:color="auto"/>
            <w:bottom w:val="none" w:sz="0" w:space="0" w:color="auto"/>
            <w:right w:val="none" w:sz="0" w:space="0" w:color="auto"/>
          </w:divBdr>
        </w:div>
        <w:div w:id="1492479165">
          <w:marLeft w:val="0"/>
          <w:marRight w:val="0"/>
          <w:marTop w:val="0"/>
          <w:marBottom w:val="0"/>
          <w:divBdr>
            <w:top w:val="none" w:sz="0" w:space="0" w:color="auto"/>
            <w:left w:val="none" w:sz="0" w:space="0" w:color="auto"/>
            <w:bottom w:val="none" w:sz="0" w:space="0" w:color="auto"/>
            <w:right w:val="none" w:sz="0" w:space="0" w:color="auto"/>
          </w:divBdr>
        </w:div>
        <w:div w:id="1515341502">
          <w:marLeft w:val="0"/>
          <w:marRight w:val="0"/>
          <w:marTop w:val="0"/>
          <w:marBottom w:val="0"/>
          <w:divBdr>
            <w:top w:val="none" w:sz="0" w:space="0" w:color="auto"/>
            <w:left w:val="none" w:sz="0" w:space="0" w:color="auto"/>
            <w:bottom w:val="none" w:sz="0" w:space="0" w:color="auto"/>
            <w:right w:val="none" w:sz="0" w:space="0" w:color="auto"/>
          </w:divBdr>
        </w:div>
        <w:div w:id="1758746342">
          <w:marLeft w:val="0"/>
          <w:marRight w:val="0"/>
          <w:marTop w:val="0"/>
          <w:marBottom w:val="0"/>
          <w:divBdr>
            <w:top w:val="none" w:sz="0" w:space="0" w:color="auto"/>
            <w:left w:val="none" w:sz="0" w:space="0" w:color="auto"/>
            <w:bottom w:val="none" w:sz="0" w:space="0" w:color="auto"/>
            <w:right w:val="none" w:sz="0" w:space="0" w:color="auto"/>
          </w:divBdr>
        </w:div>
        <w:div w:id="1762334724">
          <w:marLeft w:val="0"/>
          <w:marRight w:val="0"/>
          <w:marTop w:val="0"/>
          <w:marBottom w:val="0"/>
          <w:divBdr>
            <w:top w:val="none" w:sz="0" w:space="0" w:color="auto"/>
            <w:left w:val="none" w:sz="0" w:space="0" w:color="auto"/>
            <w:bottom w:val="none" w:sz="0" w:space="0" w:color="auto"/>
            <w:right w:val="none" w:sz="0" w:space="0" w:color="auto"/>
          </w:divBdr>
        </w:div>
        <w:div w:id="1840122352">
          <w:marLeft w:val="0"/>
          <w:marRight w:val="0"/>
          <w:marTop w:val="0"/>
          <w:marBottom w:val="0"/>
          <w:divBdr>
            <w:top w:val="none" w:sz="0" w:space="0" w:color="auto"/>
            <w:left w:val="none" w:sz="0" w:space="0" w:color="auto"/>
            <w:bottom w:val="none" w:sz="0" w:space="0" w:color="auto"/>
            <w:right w:val="none" w:sz="0" w:space="0" w:color="auto"/>
          </w:divBdr>
        </w:div>
        <w:div w:id="1860847844">
          <w:marLeft w:val="0"/>
          <w:marRight w:val="0"/>
          <w:marTop w:val="0"/>
          <w:marBottom w:val="0"/>
          <w:divBdr>
            <w:top w:val="none" w:sz="0" w:space="0" w:color="auto"/>
            <w:left w:val="none" w:sz="0" w:space="0" w:color="auto"/>
            <w:bottom w:val="none" w:sz="0" w:space="0" w:color="auto"/>
            <w:right w:val="none" w:sz="0" w:space="0" w:color="auto"/>
          </w:divBdr>
        </w:div>
      </w:divsChild>
    </w:div>
    <w:div w:id="254246762">
      <w:bodyDiv w:val="1"/>
      <w:marLeft w:val="0"/>
      <w:marRight w:val="0"/>
      <w:marTop w:val="0"/>
      <w:marBottom w:val="0"/>
      <w:divBdr>
        <w:top w:val="none" w:sz="0" w:space="0" w:color="auto"/>
        <w:left w:val="none" w:sz="0" w:space="0" w:color="auto"/>
        <w:bottom w:val="none" w:sz="0" w:space="0" w:color="auto"/>
        <w:right w:val="none" w:sz="0" w:space="0" w:color="auto"/>
      </w:divBdr>
    </w:div>
    <w:div w:id="254940834">
      <w:bodyDiv w:val="1"/>
      <w:marLeft w:val="0"/>
      <w:marRight w:val="0"/>
      <w:marTop w:val="0"/>
      <w:marBottom w:val="0"/>
      <w:divBdr>
        <w:top w:val="none" w:sz="0" w:space="0" w:color="auto"/>
        <w:left w:val="none" w:sz="0" w:space="0" w:color="auto"/>
        <w:bottom w:val="none" w:sz="0" w:space="0" w:color="auto"/>
        <w:right w:val="none" w:sz="0" w:space="0" w:color="auto"/>
      </w:divBdr>
    </w:div>
    <w:div w:id="255097157">
      <w:bodyDiv w:val="1"/>
      <w:marLeft w:val="0"/>
      <w:marRight w:val="0"/>
      <w:marTop w:val="0"/>
      <w:marBottom w:val="0"/>
      <w:divBdr>
        <w:top w:val="none" w:sz="0" w:space="0" w:color="auto"/>
        <w:left w:val="none" w:sz="0" w:space="0" w:color="auto"/>
        <w:bottom w:val="none" w:sz="0" w:space="0" w:color="auto"/>
        <w:right w:val="none" w:sz="0" w:space="0" w:color="auto"/>
      </w:divBdr>
    </w:div>
    <w:div w:id="255215676">
      <w:bodyDiv w:val="1"/>
      <w:marLeft w:val="0"/>
      <w:marRight w:val="0"/>
      <w:marTop w:val="0"/>
      <w:marBottom w:val="0"/>
      <w:divBdr>
        <w:top w:val="none" w:sz="0" w:space="0" w:color="auto"/>
        <w:left w:val="none" w:sz="0" w:space="0" w:color="auto"/>
        <w:bottom w:val="none" w:sz="0" w:space="0" w:color="auto"/>
        <w:right w:val="none" w:sz="0" w:space="0" w:color="auto"/>
      </w:divBdr>
    </w:div>
    <w:div w:id="255328446">
      <w:bodyDiv w:val="1"/>
      <w:marLeft w:val="0"/>
      <w:marRight w:val="0"/>
      <w:marTop w:val="0"/>
      <w:marBottom w:val="0"/>
      <w:divBdr>
        <w:top w:val="none" w:sz="0" w:space="0" w:color="auto"/>
        <w:left w:val="none" w:sz="0" w:space="0" w:color="auto"/>
        <w:bottom w:val="none" w:sz="0" w:space="0" w:color="auto"/>
        <w:right w:val="none" w:sz="0" w:space="0" w:color="auto"/>
      </w:divBdr>
    </w:div>
    <w:div w:id="255402634">
      <w:bodyDiv w:val="1"/>
      <w:marLeft w:val="0"/>
      <w:marRight w:val="0"/>
      <w:marTop w:val="0"/>
      <w:marBottom w:val="0"/>
      <w:divBdr>
        <w:top w:val="none" w:sz="0" w:space="0" w:color="auto"/>
        <w:left w:val="none" w:sz="0" w:space="0" w:color="auto"/>
        <w:bottom w:val="none" w:sz="0" w:space="0" w:color="auto"/>
        <w:right w:val="none" w:sz="0" w:space="0" w:color="auto"/>
      </w:divBdr>
    </w:div>
    <w:div w:id="255479644">
      <w:bodyDiv w:val="1"/>
      <w:marLeft w:val="0"/>
      <w:marRight w:val="0"/>
      <w:marTop w:val="0"/>
      <w:marBottom w:val="0"/>
      <w:divBdr>
        <w:top w:val="none" w:sz="0" w:space="0" w:color="auto"/>
        <w:left w:val="none" w:sz="0" w:space="0" w:color="auto"/>
        <w:bottom w:val="none" w:sz="0" w:space="0" w:color="auto"/>
        <w:right w:val="none" w:sz="0" w:space="0" w:color="auto"/>
      </w:divBdr>
    </w:div>
    <w:div w:id="255679611">
      <w:bodyDiv w:val="1"/>
      <w:marLeft w:val="0"/>
      <w:marRight w:val="0"/>
      <w:marTop w:val="0"/>
      <w:marBottom w:val="0"/>
      <w:divBdr>
        <w:top w:val="none" w:sz="0" w:space="0" w:color="auto"/>
        <w:left w:val="none" w:sz="0" w:space="0" w:color="auto"/>
        <w:bottom w:val="none" w:sz="0" w:space="0" w:color="auto"/>
        <w:right w:val="none" w:sz="0" w:space="0" w:color="auto"/>
      </w:divBdr>
    </w:div>
    <w:div w:id="255789906">
      <w:bodyDiv w:val="1"/>
      <w:marLeft w:val="0"/>
      <w:marRight w:val="0"/>
      <w:marTop w:val="0"/>
      <w:marBottom w:val="0"/>
      <w:divBdr>
        <w:top w:val="none" w:sz="0" w:space="0" w:color="auto"/>
        <w:left w:val="none" w:sz="0" w:space="0" w:color="auto"/>
        <w:bottom w:val="none" w:sz="0" w:space="0" w:color="auto"/>
        <w:right w:val="none" w:sz="0" w:space="0" w:color="auto"/>
      </w:divBdr>
    </w:div>
    <w:div w:id="255943644">
      <w:bodyDiv w:val="1"/>
      <w:marLeft w:val="0"/>
      <w:marRight w:val="0"/>
      <w:marTop w:val="0"/>
      <w:marBottom w:val="0"/>
      <w:divBdr>
        <w:top w:val="none" w:sz="0" w:space="0" w:color="auto"/>
        <w:left w:val="none" w:sz="0" w:space="0" w:color="auto"/>
        <w:bottom w:val="none" w:sz="0" w:space="0" w:color="auto"/>
        <w:right w:val="none" w:sz="0" w:space="0" w:color="auto"/>
      </w:divBdr>
    </w:div>
    <w:div w:id="256015175">
      <w:bodyDiv w:val="1"/>
      <w:marLeft w:val="0"/>
      <w:marRight w:val="0"/>
      <w:marTop w:val="0"/>
      <w:marBottom w:val="0"/>
      <w:divBdr>
        <w:top w:val="none" w:sz="0" w:space="0" w:color="auto"/>
        <w:left w:val="none" w:sz="0" w:space="0" w:color="auto"/>
        <w:bottom w:val="none" w:sz="0" w:space="0" w:color="auto"/>
        <w:right w:val="none" w:sz="0" w:space="0" w:color="auto"/>
      </w:divBdr>
    </w:div>
    <w:div w:id="256060870">
      <w:bodyDiv w:val="1"/>
      <w:marLeft w:val="0"/>
      <w:marRight w:val="0"/>
      <w:marTop w:val="0"/>
      <w:marBottom w:val="0"/>
      <w:divBdr>
        <w:top w:val="none" w:sz="0" w:space="0" w:color="auto"/>
        <w:left w:val="none" w:sz="0" w:space="0" w:color="auto"/>
        <w:bottom w:val="none" w:sz="0" w:space="0" w:color="auto"/>
        <w:right w:val="none" w:sz="0" w:space="0" w:color="auto"/>
      </w:divBdr>
    </w:div>
    <w:div w:id="256137200">
      <w:bodyDiv w:val="1"/>
      <w:marLeft w:val="0"/>
      <w:marRight w:val="0"/>
      <w:marTop w:val="0"/>
      <w:marBottom w:val="0"/>
      <w:divBdr>
        <w:top w:val="none" w:sz="0" w:space="0" w:color="auto"/>
        <w:left w:val="none" w:sz="0" w:space="0" w:color="auto"/>
        <w:bottom w:val="none" w:sz="0" w:space="0" w:color="auto"/>
        <w:right w:val="none" w:sz="0" w:space="0" w:color="auto"/>
      </w:divBdr>
    </w:div>
    <w:div w:id="256208757">
      <w:bodyDiv w:val="1"/>
      <w:marLeft w:val="0"/>
      <w:marRight w:val="0"/>
      <w:marTop w:val="0"/>
      <w:marBottom w:val="0"/>
      <w:divBdr>
        <w:top w:val="none" w:sz="0" w:space="0" w:color="auto"/>
        <w:left w:val="none" w:sz="0" w:space="0" w:color="auto"/>
        <w:bottom w:val="none" w:sz="0" w:space="0" w:color="auto"/>
        <w:right w:val="none" w:sz="0" w:space="0" w:color="auto"/>
      </w:divBdr>
    </w:div>
    <w:div w:id="256443850">
      <w:bodyDiv w:val="1"/>
      <w:marLeft w:val="0"/>
      <w:marRight w:val="0"/>
      <w:marTop w:val="0"/>
      <w:marBottom w:val="0"/>
      <w:divBdr>
        <w:top w:val="none" w:sz="0" w:space="0" w:color="auto"/>
        <w:left w:val="none" w:sz="0" w:space="0" w:color="auto"/>
        <w:bottom w:val="none" w:sz="0" w:space="0" w:color="auto"/>
        <w:right w:val="none" w:sz="0" w:space="0" w:color="auto"/>
      </w:divBdr>
    </w:div>
    <w:div w:id="256445267">
      <w:bodyDiv w:val="1"/>
      <w:marLeft w:val="0"/>
      <w:marRight w:val="0"/>
      <w:marTop w:val="0"/>
      <w:marBottom w:val="0"/>
      <w:divBdr>
        <w:top w:val="none" w:sz="0" w:space="0" w:color="auto"/>
        <w:left w:val="none" w:sz="0" w:space="0" w:color="auto"/>
        <w:bottom w:val="none" w:sz="0" w:space="0" w:color="auto"/>
        <w:right w:val="none" w:sz="0" w:space="0" w:color="auto"/>
      </w:divBdr>
    </w:div>
    <w:div w:id="256526260">
      <w:bodyDiv w:val="1"/>
      <w:marLeft w:val="0"/>
      <w:marRight w:val="0"/>
      <w:marTop w:val="0"/>
      <w:marBottom w:val="0"/>
      <w:divBdr>
        <w:top w:val="none" w:sz="0" w:space="0" w:color="auto"/>
        <w:left w:val="none" w:sz="0" w:space="0" w:color="auto"/>
        <w:bottom w:val="none" w:sz="0" w:space="0" w:color="auto"/>
        <w:right w:val="none" w:sz="0" w:space="0" w:color="auto"/>
      </w:divBdr>
    </w:div>
    <w:div w:id="256598657">
      <w:bodyDiv w:val="1"/>
      <w:marLeft w:val="0"/>
      <w:marRight w:val="0"/>
      <w:marTop w:val="0"/>
      <w:marBottom w:val="0"/>
      <w:divBdr>
        <w:top w:val="none" w:sz="0" w:space="0" w:color="auto"/>
        <w:left w:val="none" w:sz="0" w:space="0" w:color="auto"/>
        <w:bottom w:val="none" w:sz="0" w:space="0" w:color="auto"/>
        <w:right w:val="none" w:sz="0" w:space="0" w:color="auto"/>
      </w:divBdr>
    </w:div>
    <w:div w:id="256600703">
      <w:bodyDiv w:val="1"/>
      <w:marLeft w:val="0"/>
      <w:marRight w:val="0"/>
      <w:marTop w:val="0"/>
      <w:marBottom w:val="0"/>
      <w:divBdr>
        <w:top w:val="none" w:sz="0" w:space="0" w:color="auto"/>
        <w:left w:val="none" w:sz="0" w:space="0" w:color="auto"/>
        <w:bottom w:val="none" w:sz="0" w:space="0" w:color="auto"/>
        <w:right w:val="none" w:sz="0" w:space="0" w:color="auto"/>
      </w:divBdr>
    </w:div>
    <w:div w:id="256641633">
      <w:bodyDiv w:val="1"/>
      <w:marLeft w:val="0"/>
      <w:marRight w:val="0"/>
      <w:marTop w:val="0"/>
      <w:marBottom w:val="0"/>
      <w:divBdr>
        <w:top w:val="none" w:sz="0" w:space="0" w:color="auto"/>
        <w:left w:val="none" w:sz="0" w:space="0" w:color="auto"/>
        <w:bottom w:val="none" w:sz="0" w:space="0" w:color="auto"/>
        <w:right w:val="none" w:sz="0" w:space="0" w:color="auto"/>
      </w:divBdr>
    </w:div>
    <w:div w:id="256714870">
      <w:bodyDiv w:val="1"/>
      <w:marLeft w:val="0"/>
      <w:marRight w:val="0"/>
      <w:marTop w:val="0"/>
      <w:marBottom w:val="0"/>
      <w:divBdr>
        <w:top w:val="none" w:sz="0" w:space="0" w:color="auto"/>
        <w:left w:val="none" w:sz="0" w:space="0" w:color="auto"/>
        <w:bottom w:val="none" w:sz="0" w:space="0" w:color="auto"/>
        <w:right w:val="none" w:sz="0" w:space="0" w:color="auto"/>
      </w:divBdr>
    </w:div>
    <w:div w:id="256719463">
      <w:bodyDiv w:val="1"/>
      <w:marLeft w:val="0"/>
      <w:marRight w:val="0"/>
      <w:marTop w:val="0"/>
      <w:marBottom w:val="0"/>
      <w:divBdr>
        <w:top w:val="none" w:sz="0" w:space="0" w:color="auto"/>
        <w:left w:val="none" w:sz="0" w:space="0" w:color="auto"/>
        <w:bottom w:val="none" w:sz="0" w:space="0" w:color="auto"/>
        <w:right w:val="none" w:sz="0" w:space="0" w:color="auto"/>
      </w:divBdr>
    </w:div>
    <w:div w:id="256794764">
      <w:bodyDiv w:val="1"/>
      <w:marLeft w:val="0"/>
      <w:marRight w:val="0"/>
      <w:marTop w:val="0"/>
      <w:marBottom w:val="0"/>
      <w:divBdr>
        <w:top w:val="none" w:sz="0" w:space="0" w:color="auto"/>
        <w:left w:val="none" w:sz="0" w:space="0" w:color="auto"/>
        <w:bottom w:val="none" w:sz="0" w:space="0" w:color="auto"/>
        <w:right w:val="none" w:sz="0" w:space="0" w:color="auto"/>
      </w:divBdr>
    </w:div>
    <w:div w:id="256868234">
      <w:bodyDiv w:val="1"/>
      <w:marLeft w:val="0"/>
      <w:marRight w:val="0"/>
      <w:marTop w:val="0"/>
      <w:marBottom w:val="0"/>
      <w:divBdr>
        <w:top w:val="none" w:sz="0" w:space="0" w:color="auto"/>
        <w:left w:val="none" w:sz="0" w:space="0" w:color="auto"/>
        <w:bottom w:val="none" w:sz="0" w:space="0" w:color="auto"/>
        <w:right w:val="none" w:sz="0" w:space="0" w:color="auto"/>
      </w:divBdr>
    </w:div>
    <w:div w:id="256914098">
      <w:bodyDiv w:val="1"/>
      <w:marLeft w:val="0"/>
      <w:marRight w:val="0"/>
      <w:marTop w:val="0"/>
      <w:marBottom w:val="0"/>
      <w:divBdr>
        <w:top w:val="none" w:sz="0" w:space="0" w:color="auto"/>
        <w:left w:val="none" w:sz="0" w:space="0" w:color="auto"/>
        <w:bottom w:val="none" w:sz="0" w:space="0" w:color="auto"/>
        <w:right w:val="none" w:sz="0" w:space="0" w:color="auto"/>
      </w:divBdr>
    </w:div>
    <w:div w:id="257252416">
      <w:bodyDiv w:val="1"/>
      <w:marLeft w:val="0"/>
      <w:marRight w:val="0"/>
      <w:marTop w:val="0"/>
      <w:marBottom w:val="0"/>
      <w:divBdr>
        <w:top w:val="none" w:sz="0" w:space="0" w:color="auto"/>
        <w:left w:val="none" w:sz="0" w:space="0" w:color="auto"/>
        <w:bottom w:val="none" w:sz="0" w:space="0" w:color="auto"/>
        <w:right w:val="none" w:sz="0" w:space="0" w:color="auto"/>
      </w:divBdr>
    </w:div>
    <w:div w:id="257718498">
      <w:bodyDiv w:val="1"/>
      <w:marLeft w:val="0"/>
      <w:marRight w:val="0"/>
      <w:marTop w:val="0"/>
      <w:marBottom w:val="0"/>
      <w:divBdr>
        <w:top w:val="none" w:sz="0" w:space="0" w:color="auto"/>
        <w:left w:val="none" w:sz="0" w:space="0" w:color="auto"/>
        <w:bottom w:val="none" w:sz="0" w:space="0" w:color="auto"/>
        <w:right w:val="none" w:sz="0" w:space="0" w:color="auto"/>
      </w:divBdr>
    </w:div>
    <w:div w:id="257757367">
      <w:bodyDiv w:val="1"/>
      <w:marLeft w:val="0"/>
      <w:marRight w:val="0"/>
      <w:marTop w:val="0"/>
      <w:marBottom w:val="0"/>
      <w:divBdr>
        <w:top w:val="none" w:sz="0" w:space="0" w:color="auto"/>
        <w:left w:val="none" w:sz="0" w:space="0" w:color="auto"/>
        <w:bottom w:val="none" w:sz="0" w:space="0" w:color="auto"/>
        <w:right w:val="none" w:sz="0" w:space="0" w:color="auto"/>
      </w:divBdr>
    </w:div>
    <w:div w:id="258022398">
      <w:bodyDiv w:val="1"/>
      <w:marLeft w:val="0"/>
      <w:marRight w:val="0"/>
      <w:marTop w:val="0"/>
      <w:marBottom w:val="0"/>
      <w:divBdr>
        <w:top w:val="none" w:sz="0" w:space="0" w:color="auto"/>
        <w:left w:val="none" w:sz="0" w:space="0" w:color="auto"/>
        <w:bottom w:val="none" w:sz="0" w:space="0" w:color="auto"/>
        <w:right w:val="none" w:sz="0" w:space="0" w:color="auto"/>
      </w:divBdr>
    </w:div>
    <w:div w:id="258027321">
      <w:bodyDiv w:val="1"/>
      <w:marLeft w:val="0"/>
      <w:marRight w:val="0"/>
      <w:marTop w:val="0"/>
      <w:marBottom w:val="0"/>
      <w:divBdr>
        <w:top w:val="none" w:sz="0" w:space="0" w:color="auto"/>
        <w:left w:val="none" w:sz="0" w:space="0" w:color="auto"/>
        <w:bottom w:val="none" w:sz="0" w:space="0" w:color="auto"/>
        <w:right w:val="none" w:sz="0" w:space="0" w:color="auto"/>
      </w:divBdr>
    </w:div>
    <w:div w:id="258100232">
      <w:bodyDiv w:val="1"/>
      <w:marLeft w:val="0"/>
      <w:marRight w:val="0"/>
      <w:marTop w:val="0"/>
      <w:marBottom w:val="0"/>
      <w:divBdr>
        <w:top w:val="none" w:sz="0" w:space="0" w:color="auto"/>
        <w:left w:val="none" w:sz="0" w:space="0" w:color="auto"/>
        <w:bottom w:val="none" w:sz="0" w:space="0" w:color="auto"/>
        <w:right w:val="none" w:sz="0" w:space="0" w:color="auto"/>
      </w:divBdr>
    </w:div>
    <w:div w:id="258173920">
      <w:bodyDiv w:val="1"/>
      <w:marLeft w:val="0"/>
      <w:marRight w:val="0"/>
      <w:marTop w:val="0"/>
      <w:marBottom w:val="0"/>
      <w:divBdr>
        <w:top w:val="none" w:sz="0" w:space="0" w:color="auto"/>
        <w:left w:val="none" w:sz="0" w:space="0" w:color="auto"/>
        <w:bottom w:val="none" w:sz="0" w:space="0" w:color="auto"/>
        <w:right w:val="none" w:sz="0" w:space="0" w:color="auto"/>
      </w:divBdr>
    </w:div>
    <w:div w:id="258216548">
      <w:bodyDiv w:val="1"/>
      <w:marLeft w:val="0"/>
      <w:marRight w:val="0"/>
      <w:marTop w:val="0"/>
      <w:marBottom w:val="0"/>
      <w:divBdr>
        <w:top w:val="none" w:sz="0" w:space="0" w:color="auto"/>
        <w:left w:val="none" w:sz="0" w:space="0" w:color="auto"/>
        <w:bottom w:val="none" w:sz="0" w:space="0" w:color="auto"/>
        <w:right w:val="none" w:sz="0" w:space="0" w:color="auto"/>
      </w:divBdr>
    </w:div>
    <w:div w:id="258757007">
      <w:bodyDiv w:val="1"/>
      <w:marLeft w:val="0"/>
      <w:marRight w:val="0"/>
      <w:marTop w:val="0"/>
      <w:marBottom w:val="0"/>
      <w:divBdr>
        <w:top w:val="none" w:sz="0" w:space="0" w:color="auto"/>
        <w:left w:val="none" w:sz="0" w:space="0" w:color="auto"/>
        <w:bottom w:val="none" w:sz="0" w:space="0" w:color="auto"/>
        <w:right w:val="none" w:sz="0" w:space="0" w:color="auto"/>
      </w:divBdr>
    </w:div>
    <w:div w:id="258801756">
      <w:bodyDiv w:val="1"/>
      <w:marLeft w:val="0"/>
      <w:marRight w:val="0"/>
      <w:marTop w:val="0"/>
      <w:marBottom w:val="0"/>
      <w:divBdr>
        <w:top w:val="none" w:sz="0" w:space="0" w:color="auto"/>
        <w:left w:val="none" w:sz="0" w:space="0" w:color="auto"/>
        <w:bottom w:val="none" w:sz="0" w:space="0" w:color="auto"/>
        <w:right w:val="none" w:sz="0" w:space="0" w:color="auto"/>
      </w:divBdr>
    </w:div>
    <w:div w:id="258833743">
      <w:bodyDiv w:val="1"/>
      <w:marLeft w:val="0"/>
      <w:marRight w:val="0"/>
      <w:marTop w:val="0"/>
      <w:marBottom w:val="0"/>
      <w:divBdr>
        <w:top w:val="none" w:sz="0" w:space="0" w:color="auto"/>
        <w:left w:val="none" w:sz="0" w:space="0" w:color="auto"/>
        <w:bottom w:val="none" w:sz="0" w:space="0" w:color="auto"/>
        <w:right w:val="none" w:sz="0" w:space="0" w:color="auto"/>
      </w:divBdr>
    </w:div>
    <w:div w:id="258877427">
      <w:bodyDiv w:val="1"/>
      <w:marLeft w:val="0"/>
      <w:marRight w:val="0"/>
      <w:marTop w:val="0"/>
      <w:marBottom w:val="0"/>
      <w:divBdr>
        <w:top w:val="none" w:sz="0" w:space="0" w:color="auto"/>
        <w:left w:val="none" w:sz="0" w:space="0" w:color="auto"/>
        <w:bottom w:val="none" w:sz="0" w:space="0" w:color="auto"/>
        <w:right w:val="none" w:sz="0" w:space="0" w:color="auto"/>
      </w:divBdr>
    </w:div>
    <w:div w:id="258954709">
      <w:bodyDiv w:val="1"/>
      <w:marLeft w:val="0"/>
      <w:marRight w:val="0"/>
      <w:marTop w:val="0"/>
      <w:marBottom w:val="0"/>
      <w:divBdr>
        <w:top w:val="none" w:sz="0" w:space="0" w:color="auto"/>
        <w:left w:val="none" w:sz="0" w:space="0" w:color="auto"/>
        <w:bottom w:val="none" w:sz="0" w:space="0" w:color="auto"/>
        <w:right w:val="none" w:sz="0" w:space="0" w:color="auto"/>
      </w:divBdr>
    </w:div>
    <w:div w:id="259220687">
      <w:bodyDiv w:val="1"/>
      <w:marLeft w:val="0"/>
      <w:marRight w:val="0"/>
      <w:marTop w:val="0"/>
      <w:marBottom w:val="0"/>
      <w:divBdr>
        <w:top w:val="none" w:sz="0" w:space="0" w:color="auto"/>
        <w:left w:val="none" w:sz="0" w:space="0" w:color="auto"/>
        <w:bottom w:val="none" w:sz="0" w:space="0" w:color="auto"/>
        <w:right w:val="none" w:sz="0" w:space="0" w:color="auto"/>
      </w:divBdr>
    </w:div>
    <w:div w:id="259266454">
      <w:bodyDiv w:val="1"/>
      <w:marLeft w:val="0"/>
      <w:marRight w:val="0"/>
      <w:marTop w:val="0"/>
      <w:marBottom w:val="0"/>
      <w:divBdr>
        <w:top w:val="none" w:sz="0" w:space="0" w:color="auto"/>
        <w:left w:val="none" w:sz="0" w:space="0" w:color="auto"/>
        <w:bottom w:val="none" w:sz="0" w:space="0" w:color="auto"/>
        <w:right w:val="none" w:sz="0" w:space="0" w:color="auto"/>
      </w:divBdr>
    </w:div>
    <w:div w:id="259335852">
      <w:bodyDiv w:val="1"/>
      <w:marLeft w:val="0"/>
      <w:marRight w:val="0"/>
      <w:marTop w:val="0"/>
      <w:marBottom w:val="0"/>
      <w:divBdr>
        <w:top w:val="none" w:sz="0" w:space="0" w:color="auto"/>
        <w:left w:val="none" w:sz="0" w:space="0" w:color="auto"/>
        <w:bottom w:val="none" w:sz="0" w:space="0" w:color="auto"/>
        <w:right w:val="none" w:sz="0" w:space="0" w:color="auto"/>
      </w:divBdr>
    </w:div>
    <w:div w:id="259411877">
      <w:bodyDiv w:val="1"/>
      <w:marLeft w:val="0"/>
      <w:marRight w:val="0"/>
      <w:marTop w:val="0"/>
      <w:marBottom w:val="0"/>
      <w:divBdr>
        <w:top w:val="none" w:sz="0" w:space="0" w:color="auto"/>
        <w:left w:val="none" w:sz="0" w:space="0" w:color="auto"/>
        <w:bottom w:val="none" w:sz="0" w:space="0" w:color="auto"/>
        <w:right w:val="none" w:sz="0" w:space="0" w:color="auto"/>
      </w:divBdr>
    </w:div>
    <w:div w:id="259678141">
      <w:bodyDiv w:val="1"/>
      <w:marLeft w:val="0"/>
      <w:marRight w:val="0"/>
      <w:marTop w:val="0"/>
      <w:marBottom w:val="0"/>
      <w:divBdr>
        <w:top w:val="none" w:sz="0" w:space="0" w:color="auto"/>
        <w:left w:val="none" w:sz="0" w:space="0" w:color="auto"/>
        <w:bottom w:val="none" w:sz="0" w:space="0" w:color="auto"/>
        <w:right w:val="none" w:sz="0" w:space="0" w:color="auto"/>
      </w:divBdr>
    </w:div>
    <w:div w:id="260114451">
      <w:bodyDiv w:val="1"/>
      <w:marLeft w:val="0"/>
      <w:marRight w:val="0"/>
      <w:marTop w:val="0"/>
      <w:marBottom w:val="0"/>
      <w:divBdr>
        <w:top w:val="none" w:sz="0" w:space="0" w:color="auto"/>
        <w:left w:val="none" w:sz="0" w:space="0" w:color="auto"/>
        <w:bottom w:val="none" w:sz="0" w:space="0" w:color="auto"/>
        <w:right w:val="none" w:sz="0" w:space="0" w:color="auto"/>
      </w:divBdr>
    </w:div>
    <w:div w:id="260143126">
      <w:bodyDiv w:val="1"/>
      <w:marLeft w:val="0"/>
      <w:marRight w:val="0"/>
      <w:marTop w:val="0"/>
      <w:marBottom w:val="0"/>
      <w:divBdr>
        <w:top w:val="none" w:sz="0" w:space="0" w:color="auto"/>
        <w:left w:val="none" w:sz="0" w:space="0" w:color="auto"/>
        <w:bottom w:val="none" w:sz="0" w:space="0" w:color="auto"/>
        <w:right w:val="none" w:sz="0" w:space="0" w:color="auto"/>
      </w:divBdr>
    </w:div>
    <w:div w:id="260340005">
      <w:bodyDiv w:val="1"/>
      <w:marLeft w:val="0"/>
      <w:marRight w:val="0"/>
      <w:marTop w:val="0"/>
      <w:marBottom w:val="0"/>
      <w:divBdr>
        <w:top w:val="none" w:sz="0" w:space="0" w:color="auto"/>
        <w:left w:val="none" w:sz="0" w:space="0" w:color="auto"/>
        <w:bottom w:val="none" w:sz="0" w:space="0" w:color="auto"/>
        <w:right w:val="none" w:sz="0" w:space="0" w:color="auto"/>
      </w:divBdr>
    </w:div>
    <w:div w:id="260382199">
      <w:bodyDiv w:val="1"/>
      <w:marLeft w:val="0"/>
      <w:marRight w:val="0"/>
      <w:marTop w:val="0"/>
      <w:marBottom w:val="0"/>
      <w:divBdr>
        <w:top w:val="none" w:sz="0" w:space="0" w:color="auto"/>
        <w:left w:val="none" w:sz="0" w:space="0" w:color="auto"/>
        <w:bottom w:val="none" w:sz="0" w:space="0" w:color="auto"/>
        <w:right w:val="none" w:sz="0" w:space="0" w:color="auto"/>
      </w:divBdr>
    </w:div>
    <w:div w:id="260571267">
      <w:bodyDiv w:val="1"/>
      <w:marLeft w:val="0"/>
      <w:marRight w:val="0"/>
      <w:marTop w:val="0"/>
      <w:marBottom w:val="0"/>
      <w:divBdr>
        <w:top w:val="none" w:sz="0" w:space="0" w:color="auto"/>
        <w:left w:val="none" w:sz="0" w:space="0" w:color="auto"/>
        <w:bottom w:val="none" w:sz="0" w:space="0" w:color="auto"/>
        <w:right w:val="none" w:sz="0" w:space="0" w:color="auto"/>
      </w:divBdr>
    </w:div>
    <w:div w:id="260571472">
      <w:bodyDiv w:val="1"/>
      <w:marLeft w:val="0"/>
      <w:marRight w:val="0"/>
      <w:marTop w:val="0"/>
      <w:marBottom w:val="0"/>
      <w:divBdr>
        <w:top w:val="none" w:sz="0" w:space="0" w:color="auto"/>
        <w:left w:val="none" w:sz="0" w:space="0" w:color="auto"/>
        <w:bottom w:val="none" w:sz="0" w:space="0" w:color="auto"/>
        <w:right w:val="none" w:sz="0" w:space="0" w:color="auto"/>
      </w:divBdr>
    </w:div>
    <w:div w:id="260644132">
      <w:bodyDiv w:val="1"/>
      <w:marLeft w:val="0"/>
      <w:marRight w:val="0"/>
      <w:marTop w:val="0"/>
      <w:marBottom w:val="0"/>
      <w:divBdr>
        <w:top w:val="none" w:sz="0" w:space="0" w:color="auto"/>
        <w:left w:val="none" w:sz="0" w:space="0" w:color="auto"/>
        <w:bottom w:val="none" w:sz="0" w:space="0" w:color="auto"/>
        <w:right w:val="none" w:sz="0" w:space="0" w:color="auto"/>
      </w:divBdr>
    </w:div>
    <w:div w:id="260724058">
      <w:bodyDiv w:val="1"/>
      <w:marLeft w:val="0"/>
      <w:marRight w:val="0"/>
      <w:marTop w:val="0"/>
      <w:marBottom w:val="0"/>
      <w:divBdr>
        <w:top w:val="none" w:sz="0" w:space="0" w:color="auto"/>
        <w:left w:val="none" w:sz="0" w:space="0" w:color="auto"/>
        <w:bottom w:val="none" w:sz="0" w:space="0" w:color="auto"/>
        <w:right w:val="none" w:sz="0" w:space="0" w:color="auto"/>
      </w:divBdr>
    </w:div>
    <w:div w:id="260728589">
      <w:bodyDiv w:val="1"/>
      <w:marLeft w:val="0"/>
      <w:marRight w:val="0"/>
      <w:marTop w:val="0"/>
      <w:marBottom w:val="0"/>
      <w:divBdr>
        <w:top w:val="none" w:sz="0" w:space="0" w:color="auto"/>
        <w:left w:val="none" w:sz="0" w:space="0" w:color="auto"/>
        <w:bottom w:val="none" w:sz="0" w:space="0" w:color="auto"/>
        <w:right w:val="none" w:sz="0" w:space="0" w:color="auto"/>
      </w:divBdr>
    </w:div>
    <w:div w:id="260770207">
      <w:bodyDiv w:val="1"/>
      <w:marLeft w:val="0"/>
      <w:marRight w:val="0"/>
      <w:marTop w:val="0"/>
      <w:marBottom w:val="0"/>
      <w:divBdr>
        <w:top w:val="none" w:sz="0" w:space="0" w:color="auto"/>
        <w:left w:val="none" w:sz="0" w:space="0" w:color="auto"/>
        <w:bottom w:val="none" w:sz="0" w:space="0" w:color="auto"/>
        <w:right w:val="none" w:sz="0" w:space="0" w:color="auto"/>
      </w:divBdr>
    </w:div>
    <w:div w:id="260839588">
      <w:bodyDiv w:val="1"/>
      <w:marLeft w:val="0"/>
      <w:marRight w:val="0"/>
      <w:marTop w:val="0"/>
      <w:marBottom w:val="0"/>
      <w:divBdr>
        <w:top w:val="none" w:sz="0" w:space="0" w:color="auto"/>
        <w:left w:val="none" w:sz="0" w:space="0" w:color="auto"/>
        <w:bottom w:val="none" w:sz="0" w:space="0" w:color="auto"/>
        <w:right w:val="none" w:sz="0" w:space="0" w:color="auto"/>
      </w:divBdr>
    </w:div>
    <w:div w:id="261111709">
      <w:bodyDiv w:val="1"/>
      <w:marLeft w:val="0"/>
      <w:marRight w:val="0"/>
      <w:marTop w:val="0"/>
      <w:marBottom w:val="0"/>
      <w:divBdr>
        <w:top w:val="none" w:sz="0" w:space="0" w:color="auto"/>
        <w:left w:val="none" w:sz="0" w:space="0" w:color="auto"/>
        <w:bottom w:val="none" w:sz="0" w:space="0" w:color="auto"/>
        <w:right w:val="none" w:sz="0" w:space="0" w:color="auto"/>
      </w:divBdr>
    </w:div>
    <w:div w:id="261185264">
      <w:bodyDiv w:val="1"/>
      <w:marLeft w:val="0"/>
      <w:marRight w:val="0"/>
      <w:marTop w:val="0"/>
      <w:marBottom w:val="0"/>
      <w:divBdr>
        <w:top w:val="none" w:sz="0" w:space="0" w:color="auto"/>
        <w:left w:val="none" w:sz="0" w:space="0" w:color="auto"/>
        <w:bottom w:val="none" w:sz="0" w:space="0" w:color="auto"/>
        <w:right w:val="none" w:sz="0" w:space="0" w:color="auto"/>
      </w:divBdr>
    </w:div>
    <w:div w:id="261298745">
      <w:bodyDiv w:val="1"/>
      <w:marLeft w:val="0"/>
      <w:marRight w:val="0"/>
      <w:marTop w:val="0"/>
      <w:marBottom w:val="0"/>
      <w:divBdr>
        <w:top w:val="none" w:sz="0" w:space="0" w:color="auto"/>
        <w:left w:val="none" w:sz="0" w:space="0" w:color="auto"/>
        <w:bottom w:val="none" w:sz="0" w:space="0" w:color="auto"/>
        <w:right w:val="none" w:sz="0" w:space="0" w:color="auto"/>
      </w:divBdr>
    </w:div>
    <w:div w:id="261378006">
      <w:bodyDiv w:val="1"/>
      <w:marLeft w:val="0"/>
      <w:marRight w:val="0"/>
      <w:marTop w:val="0"/>
      <w:marBottom w:val="0"/>
      <w:divBdr>
        <w:top w:val="none" w:sz="0" w:space="0" w:color="auto"/>
        <w:left w:val="none" w:sz="0" w:space="0" w:color="auto"/>
        <w:bottom w:val="none" w:sz="0" w:space="0" w:color="auto"/>
        <w:right w:val="none" w:sz="0" w:space="0" w:color="auto"/>
      </w:divBdr>
    </w:div>
    <w:div w:id="261644563">
      <w:bodyDiv w:val="1"/>
      <w:marLeft w:val="0"/>
      <w:marRight w:val="0"/>
      <w:marTop w:val="0"/>
      <w:marBottom w:val="0"/>
      <w:divBdr>
        <w:top w:val="none" w:sz="0" w:space="0" w:color="auto"/>
        <w:left w:val="none" w:sz="0" w:space="0" w:color="auto"/>
        <w:bottom w:val="none" w:sz="0" w:space="0" w:color="auto"/>
        <w:right w:val="none" w:sz="0" w:space="0" w:color="auto"/>
      </w:divBdr>
    </w:div>
    <w:div w:id="261644644">
      <w:bodyDiv w:val="1"/>
      <w:marLeft w:val="0"/>
      <w:marRight w:val="0"/>
      <w:marTop w:val="0"/>
      <w:marBottom w:val="0"/>
      <w:divBdr>
        <w:top w:val="none" w:sz="0" w:space="0" w:color="auto"/>
        <w:left w:val="none" w:sz="0" w:space="0" w:color="auto"/>
        <w:bottom w:val="none" w:sz="0" w:space="0" w:color="auto"/>
        <w:right w:val="none" w:sz="0" w:space="0" w:color="auto"/>
      </w:divBdr>
    </w:div>
    <w:div w:id="261761886">
      <w:bodyDiv w:val="1"/>
      <w:marLeft w:val="0"/>
      <w:marRight w:val="0"/>
      <w:marTop w:val="0"/>
      <w:marBottom w:val="0"/>
      <w:divBdr>
        <w:top w:val="none" w:sz="0" w:space="0" w:color="auto"/>
        <w:left w:val="none" w:sz="0" w:space="0" w:color="auto"/>
        <w:bottom w:val="none" w:sz="0" w:space="0" w:color="auto"/>
        <w:right w:val="none" w:sz="0" w:space="0" w:color="auto"/>
      </w:divBdr>
    </w:div>
    <w:div w:id="261836884">
      <w:bodyDiv w:val="1"/>
      <w:marLeft w:val="0"/>
      <w:marRight w:val="0"/>
      <w:marTop w:val="0"/>
      <w:marBottom w:val="0"/>
      <w:divBdr>
        <w:top w:val="none" w:sz="0" w:space="0" w:color="auto"/>
        <w:left w:val="none" w:sz="0" w:space="0" w:color="auto"/>
        <w:bottom w:val="none" w:sz="0" w:space="0" w:color="auto"/>
        <w:right w:val="none" w:sz="0" w:space="0" w:color="auto"/>
      </w:divBdr>
    </w:div>
    <w:div w:id="261956994">
      <w:bodyDiv w:val="1"/>
      <w:marLeft w:val="0"/>
      <w:marRight w:val="0"/>
      <w:marTop w:val="0"/>
      <w:marBottom w:val="0"/>
      <w:divBdr>
        <w:top w:val="none" w:sz="0" w:space="0" w:color="auto"/>
        <w:left w:val="none" w:sz="0" w:space="0" w:color="auto"/>
        <w:bottom w:val="none" w:sz="0" w:space="0" w:color="auto"/>
        <w:right w:val="none" w:sz="0" w:space="0" w:color="auto"/>
      </w:divBdr>
    </w:div>
    <w:div w:id="261957514">
      <w:bodyDiv w:val="1"/>
      <w:marLeft w:val="0"/>
      <w:marRight w:val="0"/>
      <w:marTop w:val="0"/>
      <w:marBottom w:val="0"/>
      <w:divBdr>
        <w:top w:val="none" w:sz="0" w:space="0" w:color="auto"/>
        <w:left w:val="none" w:sz="0" w:space="0" w:color="auto"/>
        <w:bottom w:val="none" w:sz="0" w:space="0" w:color="auto"/>
        <w:right w:val="none" w:sz="0" w:space="0" w:color="auto"/>
      </w:divBdr>
    </w:div>
    <w:div w:id="262301981">
      <w:bodyDiv w:val="1"/>
      <w:marLeft w:val="0"/>
      <w:marRight w:val="0"/>
      <w:marTop w:val="0"/>
      <w:marBottom w:val="0"/>
      <w:divBdr>
        <w:top w:val="none" w:sz="0" w:space="0" w:color="auto"/>
        <w:left w:val="none" w:sz="0" w:space="0" w:color="auto"/>
        <w:bottom w:val="none" w:sz="0" w:space="0" w:color="auto"/>
        <w:right w:val="none" w:sz="0" w:space="0" w:color="auto"/>
      </w:divBdr>
    </w:div>
    <w:div w:id="262343221">
      <w:bodyDiv w:val="1"/>
      <w:marLeft w:val="0"/>
      <w:marRight w:val="0"/>
      <w:marTop w:val="0"/>
      <w:marBottom w:val="0"/>
      <w:divBdr>
        <w:top w:val="none" w:sz="0" w:space="0" w:color="auto"/>
        <w:left w:val="none" w:sz="0" w:space="0" w:color="auto"/>
        <w:bottom w:val="none" w:sz="0" w:space="0" w:color="auto"/>
        <w:right w:val="none" w:sz="0" w:space="0" w:color="auto"/>
      </w:divBdr>
    </w:div>
    <w:div w:id="262493988">
      <w:bodyDiv w:val="1"/>
      <w:marLeft w:val="0"/>
      <w:marRight w:val="0"/>
      <w:marTop w:val="0"/>
      <w:marBottom w:val="0"/>
      <w:divBdr>
        <w:top w:val="none" w:sz="0" w:space="0" w:color="auto"/>
        <w:left w:val="none" w:sz="0" w:space="0" w:color="auto"/>
        <w:bottom w:val="none" w:sz="0" w:space="0" w:color="auto"/>
        <w:right w:val="none" w:sz="0" w:space="0" w:color="auto"/>
      </w:divBdr>
    </w:div>
    <w:div w:id="262690052">
      <w:bodyDiv w:val="1"/>
      <w:marLeft w:val="0"/>
      <w:marRight w:val="0"/>
      <w:marTop w:val="0"/>
      <w:marBottom w:val="0"/>
      <w:divBdr>
        <w:top w:val="none" w:sz="0" w:space="0" w:color="auto"/>
        <w:left w:val="none" w:sz="0" w:space="0" w:color="auto"/>
        <w:bottom w:val="none" w:sz="0" w:space="0" w:color="auto"/>
        <w:right w:val="none" w:sz="0" w:space="0" w:color="auto"/>
      </w:divBdr>
    </w:div>
    <w:div w:id="262811461">
      <w:bodyDiv w:val="1"/>
      <w:marLeft w:val="0"/>
      <w:marRight w:val="0"/>
      <w:marTop w:val="0"/>
      <w:marBottom w:val="0"/>
      <w:divBdr>
        <w:top w:val="none" w:sz="0" w:space="0" w:color="auto"/>
        <w:left w:val="none" w:sz="0" w:space="0" w:color="auto"/>
        <w:bottom w:val="none" w:sz="0" w:space="0" w:color="auto"/>
        <w:right w:val="none" w:sz="0" w:space="0" w:color="auto"/>
      </w:divBdr>
    </w:div>
    <w:div w:id="262955862">
      <w:bodyDiv w:val="1"/>
      <w:marLeft w:val="0"/>
      <w:marRight w:val="0"/>
      <w:marTop w:val="0"/>
      <w:marBottom w:val="0"/>
      <w:divBdr>
        <w:top w:val="none" w:sz="0" w:space="0" w:color="auto"/>
        <w:left w:val="none" w:sz="0" w:space="0" w:color="auto"/>
        <w:bottom w:val="none" w:sz="0" w:space="0" w:color="auto"/>
        <w:right w:val="none" w:sz="0" w:space="0" w:color="auto"/>
      </w:divBdr>
    </w:div>
    <w:div w:id="263003819">
      <w:bodyDiv w:val="1"/>
      <w:marLeft w:val="0"/>
      <w:marRight w:val="0"/>
      <w:marTop w:val="0"/>
      <w:marBottom w:val="0"/>
      <w:divBdr>
        <w:top w:val="none" w:sz="0" w:space="0" w:color="auto"/>
        <w:left w:val="none" w:sz="0" w:space="0" w:color="auto"/>
        <w:bottom w:val="none" w:sz="0" w:space="0" w:color="auto"/>
        <w:right w:val="none" w:sz="0" w:space="0" w:color="auto"/>
      </w:divBdr>
    </w:div>
    <w:div w:id="263072817">
      <w:bodyDiv w:val="1"/>
      <w:marLeft w:val="0"/>
      <w:marRight w:val="0"/>
      <w:marTop w:val="0"/>
      <w:marBottom w:val="0"/>
      <w:divBdr>
        <w:top w:val="none" w:sz="0" w:space="0" w:color="auto"/>
        <w:left w:val="none" w:sz="0" w:space="0" w:color="auto"/>
        <w:bottom w:val="none" w:sz="0" w:space="0" w:color="auto"/>
        <w:right w:val="none" w:sz="0" w:space="0" w:color="auto"/>
      </w:divBdr>
    </w:div>
    <w:div w:id="263073768">
      <w:bodyDiv w:val="1"/>
      <w:marLeft w:val="0"/>
      <w:marRight w:val="0"/>
      <w:marTop w:val="0"/>
      <w:marBottom w:val="0"/>
      <w:divBdr>
        <w:top w:val="none" w:sz="0" w:space="0" w:color="auto"/>
        <w:left w:val="none" w:sz="0" w:space="0" w:color="auto"/>
        <w:bottom w:val="none" w:sz="0" w:space="0" w:color="auto"/>
        <w:right w:val="none" w:sz="0" w:space="0" w:color="auto"/>
      </w:divBdr>
    </w:div>
    <w:div w:id="263152564">
      <w:bodyDiv w:val="1"/>
      <w:marLeft w:val="0"/>
      <w:marRight w:val="0"/>
      <w:marTop w:val="0"/>
      <w:marBottom w:val="0"/>
      <w:divBdr>
        <w:top w:val="none" w:sz="0" w:space="0" w:color="auto"/>
        <w:left w:val="none" w:sz="0" w:space="0" w:color="auto"/>
        <w:bottom w:val="none" w:sz="0" w:space="0" w:color="auto"/>
        <w:right w:val="none" w:sz="0" w:space="0" w:color="auto"/>
      </w:divBdr>
    </w:div>
    <w:div w:id="263267293">
      <w:bodyDiv w:val="1"/>
      <w:marLeft w:val="0"/>
      <w:marRight w:val="0"/>
      <w:marTop w:val="0"/>
      <w:marBottom w:val="0"/>
      <w:divBdr>
        <w:top w:val="none" w:sz="0" w:space="0" w:color="auto"/>
        <w:left w:val="none" w:sz="0" w:space="0" w:color="auto"/>
        <w:bottom w:val="none" w:sz="0" w:space="0" w:color="auto"/>
        <w:right w:val="none" w:sz="0" w:space="0" w:color="auto"/>
      </w:divBdr>
    </w:div>
    <w:div w:id="263418877">
      <w:bodyDiv w:val="1"/>
      <w:marLeft w:val="0"/>
      <w:marRight w:val="0"/>
      <w:marTop w:val="0"/>
      <w:marBottom w:val="0"/>
      <w:divBdr>
        <w:top w:val="none" w:sz="0" w:space="0" w:color="auto"/>
        <w:left w:val="none" w:sz="0" w:space="0" w:color="auto"/>
        <w:bottom w:val="none" w:sz="0" w:space="0" w:color="auto"/>
        <w:right w:val="none" w:sz="0" w:space="0" w:color="auto"/>
      </w:divBdr>
    </w:div>
    <w:div w:id="263539664">
      <w:bodyDiv w:val="1"/>
      <w:marLeft w:val="0"/>
      <w:marRight w:val="0"/>
      <w:marTop w:val="0"/>
      <w:marBottom w:val="0"/>
      <w:divBdr>
        <w:top w:val="none" w:sz="0" w:space="0" w:color="auto"/>
        <w:left w:val="none" w:sz="0" w:space="0" w:color="auto"/>
        <w:bottom w:val="none" w:sz="0" w:space="0" w:color="auto"/>
        <w:right w:val="none" w:sz="0" w:space="0" w:color="auto"/>
      </w:divBdr>
    </w:div>
    <w:div w:id="263541803">
      <w:bodyDiv w:val="1"/>
      <w:marLeft w:val="0"/>
      <w:marRight w:val="0"/>
      <w:marTop w:val="0"/>
      <w:marBottom w:val="0"/>
      <w:divBdr>
        <w:top w:val="none" w:sz="0" w:space="0" w:color="auto"/>
        <w:left w:val="none" w:sz="0" w:space="0" w:color="auto"/>
        <w:bottom w:val="none" w:sz="0" w:space="0" w:color="auto"/>
        <w:right w:val="none" w:sz="0" w:space="0" w:color="auto"/>
      </w:divBdr>
    </w:div>
    <w:div w:id="263729714">
      <w:bodyDiv w:val="1"/>
      <w:marLeft w:val="0"/>
      <w:marRight w:val="0"/>
      <w:marTop w:val="0"/>
      <w:marBottom w:val="0"/>
      <w:divBdr>
        <w:top w:val="none" w:sz="0" w:space="0" w:color="auto"/>
        <w:left w:val="none" w:sz="0" w:space="0" w:color="auto"/>
        <w:bottom w:val="none" w:sz="0" w:space="0" w:color="auto"/>
        <w:right w:val="none" w:sz="0" w:space="0" w:color="auto"/>
      </w:divBdr>
    </w:div>
    <w:div w:id="263926574">
      <w:bodyDiv w:val="1"/>
      <w:marLeft w:val="0"/>
      <w:marRight w:val="0"/>
      <w:marTop w:val="0"/>
      <w:marBottom w:val="0"/>
      <w:divBdr>
        <w:top w:val="none" w:sz="0" w:space="0" w:color="auto"/>
        <w:left w:val="none" w:sz="0" w:space="0" w:color="auto"/>
        <w:bottom w:val="none" w:sz="0" w:space="0" w:color="auto"/>
        <w:right w:val="none" w:sz="0" w:space="0" w:color="auto"/>
      </w:divBdr>
    </w:div>
    <w:div w:id="264076171">
      <w:bodyDiv w:val="1"/>
      <w:marLeft w:val="0"/>
      <w:marRight w:val="0"/>
      <w:marTop w:val="0"/>
      <w:marBottom w:val="0"/>
      <w:divBdr>
        <w:top w:val="none" w:sz="0" w:space="0" w:color="auto"/>
        <w:left w:val="none" w:sz="0" w:space="0" w:color="auto"/>
        <w:bottom w:val="none" w:sz="0" w:space="0" w:color="auto"/>
        <w:right w:val="none" w:sz="0" w:space="0" w:color="auto"/>
      </w:divBdr>
    </w:div>
    <w:div w:id="264115624">
      <w:bodyDiv w:val="1"/>
      <w:marLeft w:val="0"/>
      <w:marRight w:val="0"/>
      <w:marTop w:val="0"/>
      <w:marBottom w:val="0"/>
      <w:divBdr>
        <w:top w:val="none" w:sz="0" w:space="0" w:color="auto"/>
        <w:left w:val="none" w:sz="0" w:space="0" w:color="auto"/>
        <w:bottom w:val="none" w:sz="0" w:space="0" w:color="auto"/>
        <w:right w:val="none" w:sz="0" w:space="0" w:color="auto"/>
      </w:divBdr>
    </w:div>
    <w:div w:id="264192778">
      <w:bodyDiv w:val="1"/>
      <w:marLeft w:val="0"/>
      <w:marRight w:val="0"/>
      <w:marTop w:val="0"/>
      <w:marBottom w:val="0"/>
      <w:divBdr>
        <w:top w:val="none" w:sz="0" w:space="0" w:color="auto"/>
        <w:left w:val="none" w:sz="0" w:space="0" w:color="auto"/>
        <w:bottom w:val="none" w:sz="0" w:space="0" w:color="auto"/>
        <w:right w:val="none" w:sz="0" w:space="0" w:color="auto"/>
      </w:divBdr>
    </w:div>
    <w:div w:id="264308020">
      <w:bodyDiv w:val="1"/>
      <w:marLeft w:val="0"/>
      <w:marRight w:val="0"/>
      <w:marTop w:val="0"/>
      <w:marBottom w:val="0"/>
      <w:divBdr>
        <w:top w:val="none" w:sz="0" w:space="0" w:color="auto"/>
        <w:left w:val="none" w:sz="0" w:space="0" w:color="auto"/>
        <w:bottom w:val="none" w:sz="0" w:space="0" w:color="auto"/>
        <w:right w:val="none" w:sz="0" w:space="0" w:color="auto"/>
      </w:divBdr>
    </w:div>
    <w:div w:id="264309484">
      <w:bodyDiv w:val="1"/>
      <w:marLeft w:val="0"/>
      <w:marRight w:val="0"/>
      <w:marTop w:val="0"/>
      <w:marBottom w:val="0"/>
      <w:divBdr>
        <w:top w:val="none" w:sz="0" w:space="0" w:color="auto"/>
        <w:left w:val="none" w:sz="0" w:space="0" w:color="auto"/>
        <w:bottom w:val="none" w:sz="0" w:space="0" w:color="auto"/>
        <w:right w:val="none" w:sz="0" w:space="0" w:color="auto"/>
      </w:divBdr>
    </w:div>
    <w:div w:id="264459385">
      <w:bodyDiv w:val="1"/>
      <w:marLeft w:val="0"/>
      <w:marRight w:val="0"/>
      <w:marTop w:val="0"/>
      <w:marBottom w:val="0"/>
      <w:divBdr>
        <w:top w:val="none" w:sz="0" w:space="0" w:color="auto"/>
        <w:left w:val="none" w:sz="0" w:space="0" w:color="auto"/>
        <w:bottom w:val="none" w:sz="0" w:space="0" w:color="auto"/>
        <w:right w:val="none" w:sz="0" w:space="0" w:color="auto"/>
      </w:divBdr>
    </w:div>
    <w:div w:id="264463860">
      <w:bodyDiv w:val="1"/>
      <w:marLeft w:val="0"/>
      <w:marRight w:val="0"/>
      <w:marTop w:val="0"/>
      <w:marBottom w:val="0"/>
      <w:divBdr>
        <w:top w:val="none" w:sz="0" w:space="0" w:color="auto"/>
        <w:left w:val="none" w:sz="0" w:space="0" w:color="auto"/>
        <w:bottom w:val="none" w:sz="0" w:space="0" w:color="auto"/>
        <w:right w:val="none" w:sz="0" w:space="0" w:color="auto"/>
      </w:divBdr>
    </w:div>
    <w:div w:id="264505407">
      <w:bodyDiv w:val="1"/>
      <w:marLeft w:val="0"/>
      <w:marRight w:val="0"/>
      <w:marTop w:val="0"/>
      <w:marBottom w:val="0"/>
      <w:divBdr>
        <w:top w:val="none" w:sz="0" w:space="0" w:color="auto"/>
        <w:left w:val="none" w:sz="0" w:space="0" w:color="auto"/>
        <w:bottom w:val="none" w:sz="0" w:space="0" w:color="auto"/>
        <w:right w:val="none" w:sz="0" w:space="0" w:color="auto"/>
      </w:divBdr>
    </w:div>
    <w:div w:id="264659047">
      <w:bodyDiv w:val="1"/>
      <w:marLeft w:val="0"/>
      <w:marRight w:val="0"/>
      <w:marTop w:val="0"/>
      <w:marBottom w:val="0"/>
      <w:divBdr>
        <w:top w:val="none" w:sz="0" w:space="0" w:color="auto"/>
        <w:left w:val="none" w:sz="0" w:space="0" w:color="auto"/>
        <w:bottom w:val="none" w:sz="0" w:space="0" w:color="auto"/>
        <w:right w:val="none" w:sz="0" w:space="0" w:color="auto"/>
      </w:divBdr>
    </w:div>
    <w:div w:id="265162652">
      <w:bodyDiv w:val="1"/>
      <w:marLeft w:val="0"/>
      <w:marRight w:val="0"/>
      <w:marTop w:val="0"/>
      <w:marBottom w:val="0"/>
      <w:divBdr>
        <w:top w:val="none" w:sz="0" w:space="0" w:color="auto"/>
        <w:left w:val="none" w:sz="0" w:space="0" w:color="auto"/>
        <w:bottom w:val="none" w:sz="0" w:space="0" w:color="auto"/>
        <w:right w:val="none" w:sz="0" w:space="0" w:color="auto"/>
      </w:divBdr>
    </w:div>
    <w:div w:id="265237839">
      <w:bodyDiv w:val="1"/>
      <w:marLeft w:val="0"/>
      <w:marRight w:val="0"/>
      <w:marTop w:val="0"/>
      <w:marBottom w:val="0"/>
      <w:divBdr>
        <w:top w:val="none" w:sz="0" w:space="0" w:color="auto"/>
        <w:left w:val="none" w:sz="0" w:space="0" w:color="auto"/>
        <w:bottom w:val="none" w:sz="0" w:space="0" w:color="auto"/>
        <w:right w:val="none" w:sz="0" w:space="0" w:color="auto"/>
      </w:divBdr>
    </w:div>
    <w:div w:id="265356556">
      <w:bodyDiv w:val="1"/>
      <w:marLeft w:val="0"/>
      <w:marRight w:val="0"/>
      <w:marTop w:val="0"/>
      <w:marBottom w:val="0"/>
      <w:divBdr>
        <w:top w:val="none" w:sz="0" w:space="0" w:color="auto"/>
        <w:left w:val="none" w:sz="0" w:space="0" w:color="auto"/>
        <w:bottom w:val="none" w:sz="0" w:space="0" w:color="auto"/>
        <w:right w:val="none" w:sz="0" w:space="0" w:color="auto"/>
      </w:divBdr>
    </w:div>
    <w:div w:id="265429652">
      <w:bodyDiv w:val="1"/>
      <w:marLeft w:val="0"/>
      <w:marRight w:val="0"/>
      <w:marTop w:val="0"/>
      <w:marBottom w:val="0"/>
      <w:divBdr>
        <w:top w:val="none" w:sz="0" w:space="0" w:color="auto"/>
        <w:left w:val="none" w:sz="0" w:space="0" w:color="auto"/>
        <w:bottom w:val="none" w:sz="0" w:space="0" w:color="auto"/>
        <w:right w:val="none" w:sz="0" w:space="0" w:color="auto"/>
      </w:divBdr>
    </w:div>
    <w:div w:id="265617830">
      <w:bodyDiv w:val="1"/>
      <w:marLeft w:val="0"/>
      <w:marRight w:val="0"/>
      <w:marTop w:val="0"/>
      <w:marBottom w:val="0"/>
      <w:divBdr>
        <w:top w:val="none" w:sz="0" w:space="0" w:color="auto"/>
        <w:left w:val="none" w:sz="0" w:space="0" w:color="auto"/>
        <w:bottom w:val="none" w:sz="0" w:space="0" w:color="auto"/>
        <w:right w:val="none" w:sz="0" w:space="0" w:color="auto"/>
      </w:divBdr>
    </w:div>
    <w:div w:id="265819891">
      <w:bodyDiv w:val="1"/>
      <w:marLeft w:val="0"/>
      <w:marRight w:val="0"/>
      <w:marTop w:val="0"/>
      <w:marBottom w:val="0"/>
      <w:divBdr>
        <w:top w:val="none" w:sz="0" w:space="0" w:color="auto"/>
        <w:left w:val="none" w:sz="0" w:space="0" w:color="auto"/>
        <w:bottom w:val="none" w:sz="0" w:space="0" w:color="auto"/>
        <w:right w:val="none" w:sz="0" w:space="0" w:color="auto"/>
      </w:divBdr>
    </w:div>
    <w:div w:id="265887936">
      <w:bodyDiv w:val="1"/>
      <w:marLeft w:val="0"/>
      <w:marRight w:val="0"/>
      <w:marTop w:val="0"/>
      <w:marBottom w:val="0"/>
      <w:divBdr>
        <w:top w:val="none" w:sz="0" w:space="0" w:color="auto"/>
        <w:left w:val="none" w:sz="0" w:space="0" w:color="auto"/>
        <w:bottom w:val="none" w:sz="0" w:space="0" w:color="auto"/>
        <w:right w:val="none" w:sz="0" w:space="0" w:color="auto"/>
      </w:divBdr>
    </w:div>
    <w:div w:id="265890436">
      <w:bodyDiv w:val="1"/>
      <w:marLeft w:val="0"/>
      <w:marRight w:val="0"/>
      <w:marTop w:val="0"/>
      <w:marBottom w:val="0"/>
      <w:divBdr>
        <w:top w:val="none" w:sz="0" w:space="0" w:color="auto"/>
        <w:left w:val="none" w:sz="0" w:space="0" w:color="auto"/>
        <w:bottom w:val="none" w:sz="0" w:space="0" w:color="auto"/>
        <w:right w:val="none" w:sz="0" w:space="0" w:color="auto"/>
      </w:divBdr>
    </w:div>
    <w:div w:id="265963552">
      <w:bodyDiv w:val="1"/>
      <w:marLeft w:val="0"/>
      <w:marRight w:val="0"/>
      <w:marTop w:val="0"/>
      <w:marBottom w:val="0"/>
      <w:divBdr>
        <w:top w:val="none" w:sz="0" w:space="0" w:color="auto"/>
        <w:left w:val="none" w:sz="0" w:space="0" w:color="auto"/>
        <w:bottom w:val="none" w:sz="0" w:space="0" w:color="auto"/>
        <w:right w:val="none" w:sz="0" w:space="0" w:color="auto"/>
      </w:divBdr>
    </w:div>
    <w:div w:id="266080296">
      <w:bodyDiv w:val="1"/>
      <w:marLeft w:val="0"/>
      <w:marRight w:val="0"/>
      <w:marTop w:val="0"/>
      <w:marBottom w:val="0"/>
      <w:divBdr>
        <w:top w:val="none" w:sz="0" w:space="0" w:color="auto"/>
        <w:left w:val="none" w:sz="0" w:space="0" w:color="auto"/>
        <w:bottom w:val="none" w:sz="0" w:space="0" w:color="auto"/>
        <w:right w:val="none" w:sz="0" w:space="0" w:color="auto"/>
      </w:divBdr>
    </w:div>
    <w:div w:id="266083737">
      <w:bodyDiv w:val="1"/>
      <w:marLeft w:val="0"/>
      <w:marRight w:val="0"/>
      <w:marTop w:val="0"/>
      <w:marBottom w:val="0"/>
      <w:divBdr>
        <w:top w:val="none" w:sz="0" w:space="0" w:color="auto"/>
        <w:left w:val="none" w:sz="0" w:space="0" w:color="auto"/>
        <w:bottom w:val="none" w:sz="0" w:space="0" w:color="auto"/>
        <w:right w:val="none" w:sz="0" w:space="0" w:color="auto"/>
      </w:divBdr>
    </w:div>
    <w:div w:id="266157674">
      <w:bodyDiv w:val="1"/>
      <w:marLeft w:val="0"/>
      <w:marRight w:val="0"/>
      <w:marTop w:val="0"/>
      <w:marBottom w:val="0"/>
      <w:divBdr>
        <w:top w:val="none" w:sz="0" w:space="0" w:color="auto"/>
        <w:left w:val="none" w:sz="0" w:space="0" w:color="auto"/>
        <w:bottom w:val="none" w:sz="0" w:space="0" w:color="auto"/>
        <w:right w:val="none" w:sz="0" w:space="0" w:color="auto"/>
      </w:divBdr>
    </w:div>
    <w:div w:id="266163737">
      <w:bodyDiv w:val="1"/>
      <w:marLeft w:val="0"/>
      <w:marRight w:val="0"/>
      <w:marTop w:val="0"/>
      <w:marBottom w:val="0"/>
      <w:divBdr>
        <w:top w:val="none" w:sz="0" w:space="0" w:color="auto"/>
        <w:left w:val="none" w:sz="0" w:space="0" w:color="auto"/>
        <w:bottom w:val="none" w:sz="0" w:space="0" w:color="auto"/>
        <w:right w:val="none" w:sz="0" w:space="0" w:color="auto"/>
      </w:divBdr>
    </w:div>
    <w:div w:id="266276651">
      <w:bodyDiv w:val="1"/>
      <w:marLeft w:val="0"/>
      <w:marRight w:val="0"/>
      <w:marTop w:val="0"/>
      <w:marBottom w:val="0"/>
      <w:divBdr>
        <w:top w:val="none" w:sz="0" w:space="0" w:color="auto"/>
        <w:left w:val="none" w:sz="0" w:space="0" w:color="auto"/>
        <w:bottom w:val="none" w:sz="0" w:space="0" w:color="auto"/>
        <w:right w:val="none" w:sz="0" w:space="0" w:color="auto"/>
      </w:divBdr>
    </w:div>
    <w:div w:id="266349007">
      <w:bodyDiv w:val="1"/>
      <w:marLeft w:val="0"/>
      <w:marRight w:val="0"/>
      <w:marTop w:val="0"/>
      <w:marBottom w:val="0"/>
      <w:divBdr>
        <w:top w:val="none" w:sz="0" w:space="0" w:color="auto"/>
        <w:left w:val="none" w:sz="0" w:space="0" w:color="auto"/>
        <w:bottom w:val="none" w:sz="0" w:space="0" w:color="auto"/>
        <w:right w:val="none" w:sz="0" w:space="0" w:color="auto"/>
      </w:divBdr>
    </w:div>
    <w:div w:id="266424479">
      <w:bodyDiv w:val="1"/>
      <w:marLeft w:val="0"/>
      <w:marRight w:val="0"/>
      <w:marTop w:val="0"/>
      <w:marBottom w:val="0"/>
      <w:divBdr>
        <w:top w:val="none" w:sz="0" w:space="0" w:color="auto"/>
        <w:left w:val="none" w:sz="0" w:space="0" w:color="auto"/>
        <w:bottom w:val="none" w:sz="0" w:space="0" w:color="auto"/>
        <w:right w:val="none" w:sz="0" w:space="0" w:color="auto"/>
      </w:divBdr>
    </w:div>
    <w:div w:id="266424754">
      <w:bodyDiv w:val="1"/>
      <w:marLeft w:val="0"/>
      <w:marRight w:val="0"/>
      <w:marTop w:val="0"/>
      <w:marBottom w:val="0"/>
      <w:divBdr>
        <w:top w:val="none" w:sz="0" w:space="0" w:color="auto"/>
        <w:left w:val="none" w:sz="0" w:space="0" w:color="auto"/>
        <w:bottom w:val="none" w:sz="0" w:space="0" w:color="auto"/>
        <w:right w:val="none" w:sz="0" w:space="0" w:color="auto"/>
      </w:divBdr>
    </w:div>
    <w:div w:id="266431455">
      <w:bodyDiv w:val="1"/>
      <w:marLeft w:val="0"/>
      <w:marRight w:val="0"/>
      <w:marTop w:val="0"/>
      <w:marBottom w:val="0"/>
      <w:divBdr>
        <w:top w:val="none" w:sz="0" w:space="0" w:color="auto"/>
        <w:left w:val="none" w:sz="0" w:space="0" w:color="auto"/>
        <w:bottom w:val="none" w:sz="0" w:space="0" w:color="auto"/>
        <w:right w:val="none" w:sz="0" w:space="0" w:color="auto"/>
      </w:divBdr>
    </w:div>
    <w:div w:id="266470397">
      <w:bodyDiv w:val="1"/>
      <w:marLeft w:val="0"/>
      <w:marRight w:val="0"/>
      <w:marTop w:val="0"/>
      <w:marBottom w:val="0"/>
      <w:divBdr>
        <w:top w:val="none" w:sz="0" w:space="0" w:color="auto"/>
        <w:left w:val="none" w:sz="0" w:space="0" w:color="auto"/>
        <w:bottom w:val="none" w:sz="0" w:space="0" w:color="auto"/>
        <w:right w:val="none" w:sz="0" w:space="0" w:color="auto"/>
      </w:divBdr>
    </w:div>
    <w:div w:id="266472263">
      <w:bodyDiv w:val="1"/>
      <w:marLeft w:val="0"/>
      <w:marRight w:val="0"/>
      <w:marTop w:val="0"/>
      <w:marBottom w:val="0"/>
      <w:divBdr>
        <w:top w:val="none" w:sz="0" w:space="0" w:color="auto"/>
        <w:left w:val="none" w:sz="0" w:space="0" w:color="auto"/>
        <w:bottom w:val="none" w:sz="0" w:space="0" w:color="auto"/>
        <w:right w:val="none" w:sz="0" w:space="0" w:color="auto"/>
      </w:divBdr>
    </w:div>
    <w:div w:id="266548109">
      <w:bodyDiv w:val="1"/>
      <w:marLeft w:val="0"/>
      <w:marRight w:val="0"/>
      <w:marTop w:val="0"/>
      <w:marBottom w:val="0"/>
      <w:divBdr>
        <w:top w:val="none" w:sz="0" w:space="0" w:color="auto"/>
        <w:left w:val="none" w:sz="0" w:space="0" w:color="auto"/>
        <w:bottom w:val="none" w:sz="0" w:space="0" w:color="auto"/>
        <w:right w:val="none" w:sz="0" w:space="0" w:color="auto"/>
      </w:divBdr>
    </w:div>
    <w:div w:id="266549197">
      <w:bodyDiv w:val="1"/>
      <w:marLeft w:val="0"/>
      <w:marRight w:val="0"/>
      <w:marTop w:val="0"/>
      <w:marBottom w:val="0"/>
      <w:divBdr>
        <w:top w:val="none" w:sz="0" w:space="0" w:color="auto"/>
        <w:left w:val="none" w:sz="0" w:space="0" w:color="auto"/>
        <w:bottom w:val="none" w:sz="0" w:space="0" w:color="auto"/>
        <w:right w:val="none" w:sz="0" w:space="0" w:color="auto"/>
      </w:divBdr>
    </w:div>
    <w:div w:id="266740143">
      <w:bodyDiv w:val="1"/>
      <w:marLeft w:val="0"/>
      <w:marRight w:val="0"/>
      <w:marTop w:val="0"/>
      <w:marBottom w:val="0"/>
      <w:divBdr>
        <w:top w:val="none" w:sz="0" w:space="0" w:color="auto"/>
        <w:left w:val="none" w:sz="0" w:space="0" w:color="auto"/>
        <w:bottom w:val="none" w:sz="0" w:space="0" w:color="auto"/>
        <w:right w:val="none" w:sz="0" w:space="0" w:color="auto"/>
      </w:divBdr>
    </w:div>
    <w:div w:id="266817323">
      <w:bodyDiv w:val="1"/>
      <w:marLeft w:val="0"/>
      <w:marRight w:val="0"/>
      <w:marTop w:val="0"/>
      <w:marBottom w:val="0"/>
      <w:divBdr>
        <w:top w:val="none" w:sz="0" w:space="0" w:color="auto"/>
        <w:left w:val="none" w:sz="0" w:space="0" w:color="auto"/>
        <w:bottom w:val="none" w:sz="0" w:space="0" w:color="auto"/>
        <w:right w:val="none" w:sz="0" w:space="0" w:color="auto"/>
      </w:divBdr>
    </w:div>
    <w:div w:id="266887271">
      <w:bodyDiv w:val="1"/>
      <w:marLeft w:val="0"/>
      <w:marRight w:val="0"/>
      <w:marTop w:val="0"/>
      <w:marBottom w:val="0"/>
      <w:divBdr>
        <w:top w:val="none" w:sz="0" w:space="0" w:color="auto"/>
        <w:left w:val="none" w:sz="0" w:space="0" w:color="auto"/>
        <w:bottom w:val="none" w:sz="0" w:space="0" w:color="auto"/>
        <w:right w:val="none" w:sz="0" w:space="0" w:color="auto"/>
      </w:divBdr>
    </w:div>
    <w:div w:id="266960255">
      <w:bodyDiv w:val="1"/>
      <w:marLeft w:val="0"/>
      <w:marRight w:val="0"/>
      <w:marTop w:val="0"/>
      <w:marBottom w:val="0"/>
      <w:divBdr>
        <w:top w:val="none" w:sz="0" w:space="0" w:color="auto"/>
        <w:left w:val="none" w:sz="0" w:space="0" w:color="auto"/>
        <w:bottom w:val="none" w:sz="0" w:space="0" w:color="auto"/>
        <w:right w:val="none" w:sz="0" w:space="0" w:color="auto"/>
      </w:divBdr>
    </w:div>
    <w:div w:id="267009390">
      <w:bodyDiv w:val="1"/>
      <w:marLeft w:val="0"/>
      <w:marRight w:val="0"/>
      <w:marTop w:val="0"/>
      <w:marBottom w:val="0"/>
      <w:divBdr>
        <w:top w:val="none" w:sz="0" w:space="0" w:color="auto"/>
        <w:left w:val="none" w:sz="0" w:space="0" w:color="auto"/>
        <w:bottom w:val="none" w:sz="0" w:space="0" w:color="auto"/>
        <w:right w:val="none" w:sz="0" w:space="0" w:color="auto"/>
      </w:divBdr>
    </w:div>
    <w:div w:id="267085718">
      <w:bodyDiv w:val="1"/>
      <w:marLeft w:val="0"/>
      <w:marRight w:val="0"/>
      <w:marTop w:val="0"/>
      <w:marBottom w:val="0"/>
      <w:divBdr>
        <w:top w:val="none" w:sz="0" w:space="0" w:color="auto"/>
        <w:left w:val="none" w:sz="0" w:space="0" w:color="auto"/>
        <w:bottom w:val="none" w:sz="0" w:space="0" w:color="auto"/>
        <w:right w:val="none" w:sz="0" w:space="0" w:color="auto"/>
      </w:divBdr>
    </w:div>
    <w:div w:id="267156205">
      <w:bodyDiv w:val="1"/>
      <w:marLeft w:val="0"/>
      <w:marRight w:val="0"/>
      <w:marTop w:val="0"/>
      <w:marBottom w:val="0"/>
      <w:divBdr>
        <w:top w:val="none" w:sz="0" w:space="0" w:color="auto"/>
        <w:left w:val="none" w:sz="0" w:space="0" w:color="auto"/>
        <w:bottom w:val="none" w:sz="0" w:space="0" w:color="auto"/>
        <w:right w:val="none" w:sz="0" w:space="0" w:color="auto"/>
      </w:divBdr>
    </w:div>
    <w:div w:id="267157412">
      <w:bodyDiv w:val="1"/>
      <w:marLeft w:val="0"/>
      <w:marRight w:val="0"/>
      <w:marTop w:val="0"/>
      <w:marBottom w:val="0"/>
      <w:divBdr>
        <w:top w:val="none" w:sz="0" w:space="0" w:color="auto"/>
        <w:left w:val="none" w:sz="0" w:space="0" w:color="auto"/>
        <w:bottom w:val="none" w:sz="0" w:space="0" w:color="auto"/>
        <w:right w:val="none" w:sz="0" w:space="0" w:color="auto"/>
      </w:divBdr>
    </w:div>
    <w:div w:id="267200513">
      <w:bodyDiv w:val="1"/>
      <w:marLeft w:val="0"/>
      <w:marRight w:val="0"/>
      <w:marTop w:val="0"/>
      <w:marBottom w:val="0"/>
      <w:divBdr>
        <w:top w:val="none" w:sz="0" w:space="0" w:color="auto"/>
        <w:left w:val="none" w:sz="0" w:space="0" w:color="auto"/>
        <w:bottom w:val="none" w:sz="0" w:space="0" w:color="auto"/>
        <w:right w:val="none" w:sz="0" w:space="0" w:color="auto"/>
      </w:divBdr>
    </w:div>
    <w:div w:id="267351338">
      <w:bodyDiv w:val="1"/>
      <w:marLeft w:val="0"/>
      <w:marRight w:val="0"/>
      <w:marTop w:val="0"/>
      <w:marBottom w:val="0"/>
      <w:divBdr>
        <w:top w:val="none" w:sz="0" w:space="0" w:color="auto"/>
        <w:left w:val="none" w:sz="0" w:space="0" w:color="auto"/>
        <w:bottom w:val="none" w:sz="0" w:space="0" w:color="auto"/>
        <w:right w:val="none" w:sz="0" w:space="0" w:color="auto"/>
      </w:divBdr>
    </w:div>
    <w:div w:id="267389564">
      <w:bodyDiv w:val="1"/>
      <w:marLeft w:val="0"/>
      <w:marRight w:val="0"/>
      <w:marTop w:val="0"/>
      <w:marBottom w:val="0"/>
      <w:divBdr>
        <w:top w:val="none" w:sz="0" w:space="0" w:color="auto"/>
        <w:left w:val="none" w:sz="0" w:space="0" w:color="auto"/>
        <w:bottom w:val="none" w:sz="0" w:space="0" w:color="auto"/>
        <w:right w:val="none" w:sz="0" w:space="0" w:color="auto"/>
      </w:divBdr>
    </w:div>
    <w:div w:id="268003719">
      <w:bodyDiv w:val="1"/>
      <w:marLeft w:val="0"/>
      <w:marRight w:val="0"/>
      <w:marTop w:val="0"/>
      <w:marBottom w:val="0"/>
      <w:divBdr>
        <w:top w:val="none" w:sz="0" w:space="0" w:color="auto"/>
        <w:left w:val="none" w:sz="0" w:space="0" w:color="auto"/>
        <w:bottom w:val="none" w:sz="0" w:space="0" w:color="auto"/>
        <w:right w:val="none" w:sz="0" w:space="0" w:color="auto"/>
      </w:divBdr>
    </w:div>
    <w:div w:id="268121062">
      <w:bodyDiv w:val="1"/>
      <w:marLeft w:val="0"/>
      <w:marRight w:val="0"/>
      <w:marTop w:val="0"/>
      <w:marBottom w:val="0"/>
      <w:divBdr>
        <w:top w:val="none" w:sz="0" w:space="0" w:color="auto"/>
        <w:left w:val="none" w:sz="0" w:space="0" w:color="auto"/>
        <w:bottom w:val="none" w:sz="0" w:space="0" w:color="auto"/>
        <w:right w:val="none" w:sz="0" w:space="0" w:color="auto"/>
      </w:divBdr>
    </w:div>
    <w:div w:id="268242271">
      <w:bodyDiv w:val="1"/>
      <w:marLeft w:val="0"/>
      <w:marRight w:val="0"/>
      <w:marTop w:val="0"/>
      <w:marBottom w:val="0"/>
      <w:divBdr>
        <w:top w:val="none" w:sz="0" w:space="0" w:color="auto"/>
        <w:left w:val="none" w:sz="0" w:space="0" w:color="auto"/>
        <w:bottom w:val="none" w:sz="0" w:space="0" w:color="auto"/>
        <w:right w:val="none" w:sz="0" w:space="0" w:color="auto"/>
      </w:divBdr>
    </w:div>
    <w:div w:id="268318751">
      <w:bodyDiv w:val="1"/>
      <w:marLeft w:val="0"/>
      <w:marRight w:val="0"/>
      <w:marTop w:val="0"/>
      <w:marBottom w:val="0"/>
      <w:divBdr>
        <w:top w:val="none" w:sz="0" w:space="0" w:color="auto"/>
        <w:left w:val="none" w:sz="0" w:space="0" w:color="auto"/>
        <w:bottom w:val="none" w:sz="0" w:space="0" w:color="auto"/>
        <w:right w:val="none" w:sz="0" w:space="0" w:color="auto"/>
      </w:divBdr>
    </w:div>
    <w:div w:id="268390929">
      <w:bodyDiv w:val="1"/>
      <w:marLeft w:val="0"/>
      <w:marRight w:val="0"/>
      <w:marTop w:val="0"/>
      <w:marBottom w:val="0"/>
      <w:divBdr>
        <w:top w:val="none" w:sz="0" w:space="0" w:color="auto"/>
        <w:left w:val="none" w:sz="0" w:space="0" w:color="auto"/>
        <w:bottom w:val="none" w:sz="0" w:space="0" w:color="auto"/>
        <w:right w:val="none" w:sz="0" w:space="0" w:color="auto"/>
      </w:divBdr>
    </w:div>
    <w:div w:id="268508034">
      <w:bodyDiv w:val="1"/>
      <w:marLeft w:val="0"/>
      <w:marRight w:val="0"/>
      <w:marTop w:val="0"/>
      <w:marBottom w:val="0"/>
      <w:divBdr>
        <w:top w:val="none" w:sz="0" w:space="0" w:color="auto"/>
        <w:left w:val="none" w:sz="0" w:space="0" w:color="auto"/>
        <w:bottom w:val="none" w:sz="0" w:space="0" w:color="auto"/>
        <w:right w:val="none" w:sz="0" w:space="0" w:color="auto"/>
      </w:divBdr>
    </w:div>
    <w:div w:id="268588140">
      <w:bodyDiv w:val="1"/>
      <w:marLeft w:val="0"/>
      <w:marRight w:val="0"/>
      <w:marTop w:val="0"/>
      <w:marBottom w:val="0"/>
      <w:divBdr>
        <w:top w:val="none" w:sz="0" w:space="0" w:color="auto"/>
        <w:left w:val="none" w:sz="0" w:space="0" w:color="auto"/>
        <w:bottom w:val="none" w:sz="0" w:space="0" w:color="auto"/>
        <w:right w:val="none" w:sz="0" w:space="0" w:color="auto"/>
      </w:divBdr>
    </w:div>
    <w:div w:id="268658190">
      <w:bodyDiv w:val="1"/>
      <w:marLeft w:val="0"/>
      <w:marRight w:val="0"/>
      <w:marTop w:val="0"/>
      <w:marBottom w:val="0"/>
      <w:divBdr>
        <w:top w:val="none" w:sz="0" w:space="0" w:color="auto"/>
        <w:left w:val="none" w:sz="0" w:space="0" w:color="auto"/>
        <w:bottom w:val="none" w:sz="0" w:space="0" w:color="auto"/>
        <w:right w:val="none" w:sz="0" w:space="0" w:color="auto"/>
      </w:divBdr>
    </w:div>
    <w:div w:id="268855510">
      <w:bodyDiv w:val="1"/>
      <w:marLeft w:val="0"/>
      <w:marRight w:val="0"/>
      <w:marTop w:val="0"/>
      <w:marBottom w:val="0"/>
      <w:divBdr>
        <w:top w:val="none" w:sz="0" w:space="0" w:color="auto"/>
        <w:left w:val="none" w:sz="0" w:space="0" w:color="auto"/>
        <w:bottom w:val="none" w:sz="0" w:space="0" w:color="auto"/>
        <w:right w:val="none" w:sz="0" w:space="0" w:color="auto"/>
      </w:divBdr>
    </w:div>
    <w:div w:id="269164808">
      <w:bodyDiv w:val="1"/>
      <w:marLeft w:val="0"/>
      <w:marRight w:val="0"/>
      <w:marTop w:val="0"/>
      <w:marBottom w:val="0"/>
      <w:divBdr>
        <w:top w:val="none" w:sz="0" w:space="0" w:color="auto"/>
        <w:left w:val="none" w:sz="0" w:space="0" w:color="auto"/>
        <w:bottom w:val="none" w:sz="0" w:space="0" w:color="auto"/>
        <w:right w:val="none" w:sz="0" w:space="0" w:color="auto"/>
      </w:divBdr>
    </w:div>
    <w:div w:id="269289605">
      <w:bodyDiv w:val="1"/>
      <w:marLeft w:val="0"/>
      <w:marRight w:val="0"/>
      <w:marTop w:val="0"/>
      <w:marBottom w:val="0"/>
      <w:divBdr>
        <w:top w:val="none" w:sz="0" w:space="0" w:color="auto"/>
        <w:left w:val="none" w:sz="0" w:space="0" w:color="auto"/>
        <w:bottom w:val="none" w:sz="0" w:space="0" w:color="auto"/>
        <w:right w:val="none" w:sz="0" w:space="0" w:color="auto"/>
      </w:divBdr>
    </w:div>
    <w:div w:id="269316946">
      <w:bodyDiv w:val="1"/>
      <w:marLeft w:val="0"/>
      <w:marRight w:val="0"/>
      <w:marTop w:val="0"/>
      <w:marBottom w:val="0"/>
      <w:divBdr>
        <w:top w:val="none" w:sz="0" w:space="0" w:color="auto"/>
        <w:left w:val="none" w:sz="0" w:space="0" w:color="auto"/>
        <w:bottom w:val="none" w:sz="0" w:space="0" w:color="auto"/>
        <w:right w:val="none" w:sz="0" w:space="0" w:color="auto"/>
      </w:divBdr>
    </w:div>
    <w:div w:id="269356202">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269549968">
      <w:bodyDiv w:val="1"/>
      <w:marLeft w:val="0"/>
      <w:marRight w:val="0"/>
      <w:marTop w:val="0"/>
      <w:marBottom w:val="0"/>
      <w:divBdr>
        <w:top w:val="none" w:sz="0" w:space="0" w:color="auto"/>
        <w:left w:val="none" w:sz="0" w:space="0" w:color="auto"/>
        <w:bottom w:val="none" w:sz="0" w:space="0" w:color="auto"/>
        <w:right w:val="none" w:sz="0" w:space="0" w:color="auto"/>
      </w:divBdr>
    </w:div>
    <w:div w:id="269892966">
      <w:bodyDiv w:val="1"/>
      <w:marLeft w:val="0"/>
      <w:marRight w:val="0"/>
      <w:marTop w:val="0"/>
      <w:marBottom w:val="0"/>
      <w:divBdr>
        <w:top w:val="none" w:sz="0" w:space="0" w:color="auto"/>
        <w:left w:val="none" w:sz="0" w:space="0" w:color="auto"/>
        <w:bottom w:val="none" w:sz="0" w:space="0" w:color="auto"/>
        <w:right w:val="none" w:sz="0" w:space="0" w:color="auto"/>
      </w:divBdr>
    </w:div>
    <w:div w:id="269972046">
      <w:bodyDiv w:val="1"/>
      <w:marLeft w:val="0"/>
      <w:marRight w:val="0"/>
      <w:marTop w:val="0"/>
      <w:marBottom w:val="0"/>
      <w:divBdr>
        <w:top w:val="none" w:sz="0" w:space="0" w:color="auto"/>
        <w:left w:val="none" w:sz="0" w:space="0" w:color="auto"/>
        <w:bottom w:val="none" w:sz="0" w:space="0" w:color="auto"/>
        <w:right w:val="none" w:sz="0" w:space="0" w:color="auto"/>
      </w:divBdr>
    </w:div>
    <w:div w:id="270012237">
      <w:bodyDiv w:val="1"/>
      <w:marLeft w:val="0"/>
      <w:marRight w:val="0"/>
      <w:marTop w:val="0"/>
      <w:marBottom w:val="0"/>
      <w:divBdr>
        <w:top w:val="none" w:sz="0" w:space="0" w:color="auto"/>
        <w:left w:val="none" w:sz="0" w:space="0" w:color="auto"/>
        <w:bottom w:val="none" w:sz="0" w:space="0" w:color="auto"/>
        <w:right w:val="none" w:sz="0" w:space="0" w:color="auto"/>
      </w:divBdr>
    </w:div>
    <w:div w:id="270088928">
      <w:bodyDiv w:val="1"/>
      <w:marLeft w:val="0"/>
      <w:marRight w:val="0"/>
      <w:marTop w:val="0"/>
      <w:marBottom w:val="0"/>
      <w:divBdr>
        <w:top w:val="none" w:sz="0" w:space="0" w:color="auto"/>
        <w:left w:val="none" w:sz="0" w:space="0" w:color="auto"/>
        <w:bottom w:val="none" w:sz="0" w:space="0" w:color="auto"/>
        <w:right w:val="none" w:sz="0" w:space="0" w:color="auto"/>
      </w:divBdr>
    </w:div>
    <w:div w:id="270164917">
      <w:bodyDiv w:val="1"/>
      <w:marLeft w:val="0"/>
      <w:marRight w:val="0"/>
      <w:marTop w:val="0"/>
      <w:marBottom w:val="0"/>
      <w:divBdr>
        <w:top w:val="none" w:sz="0" w:space="0" w:color="auto"/>
        <w:left w:val="none" w:sz="0" w:space="0" w:color="auto"/>
        <w:bottom w:val="none" w:sz="0" w:space="0" w:color="auto"/>
        <w:right w:val="none" w:sz="0" w:space="0" w:color="auto"/>
      </w:divBdr>
    </w:div>
    <w:div w:id="270279285">
      <w:bodyDiv w:val="1"/>
      <w:marLeft w:val="0"/>
      <w:marRight w:val="0"/>
      <w:marTop w:val="0"/>
      <w:marBottom w:val="0"/>
      <w:divBdr>
        <w:top w:val="none" w:sz="0" w:space="0" w:color="auto"/>
        <w:left w:val="none" w:sz="0" w:space="0" w:color="auto"/>
        <w:bottom w:val="none" w:sz="0" w:space="0" w:color="auto"/>
        <w:right w:val="none" w:sz="0" w:space="0" w:color="auto"/>
      </w:divBdr>
    </w:div>
    <w:div w:id="270356540">
      <w:bodyDiv w:val="1"/>
      <w:marLeft w:val="0"/>
      <w:marRight w:val="0"/>
      <w:marTop w:val="0"/>
      <w:marBottom w:val="0"/>
      <w:divBdr>
        <w:top w:val="none" w:sz="0" w:space="0" w:color="auto"/>
        <w:left w:val="none" w:sz="0" w:space="0" w:color="auto"/>
        <w:bottom w:val="none" w:sz="0" w:space="0" w:color="auto"/>
        <w:right w:val="none" w:sz="0" w:space="0" w:color="auto"/>
      </w:divBdr>
    </w:div>
    <w:div w:id="270406332">
      <w:bodyDiv w:val="1"/>
      <w:marLeft w:val="0"/>
      <w:marRight w:val="0"/>
      <w:marTop w:val="0"/>
      <w:marBottom w:val="0"/>
      <w:divBdr>
        <w:top w:val="none" w:sz="0" w:space="0" w:color="auto"/>
        <w:left w:val="none" w:sz="0" w:space="0" w:color="auto"/>
        <w:bottom w:val="none" w:sz="0" w:space="0" w:color="auto"/>
        <w:right w:val="none" w:sz="0" w:space="0" w:color="auto"/>
      </w:divBdr>
    </w:div>
    <w:div w:id="270670597">
      <w:bodyDiv w:val="1"/>
      <w:marLeft w:val="0"/>
      <w:marRight w:val="0"/>
      <w:marTop w:val="0"/>
      <w:marBottom w:val="0"/>
      <w:divBdr>
        <w:top w:val="none" w:sz="0" w:space="0" w:color="auto"/>
        <w:left w:val="none" w:sz="0" w:space="0" w:color="auto"/>
        <w:bottom w:val="none" w:sz="0" w:space="0" w:color="auto"/>
        <w:right w:val="none" w:sz="0" w:space="0" w:color="auto"/>
      </w:divBdr>
    </w:div>
    <w:div w:id="270825363">
      <w:bodyDiv w:val="1"/>
      <w:marLeft w:val="0"/>
      <w:marRight w:val="0"/>
      <w:marTop w:val="0"/>
      <w:marBottom w:val="0"/>
      <w:divBdr>
        <w:top w:val="none" w:sz="0" w:space="0" w:color="auto"/>
        <w:left w:val="none" w:sz="0" w:space="0" w:color="auto"/>
        <w:bottom w:val="none" w:sz="0" w:space="0" w:color="auto"/>
        <w:right w:val="none" w:sz="0" w:space="0" w:color="auto"/>
      </w:divBdr>
    </w:div>
    <w:div w:id="270861910">
      <w:bodyDiv w:val="1"/>
      <w:marLeft w:val="0"/>
      <w:marRight w:val="0"/>
      <w:marTop w:val="0"/>
      <w:marBottom w:val="0"/>
      <w:divBdr>
        <w:top w:val="none" w:sz="0" w:space="0" w:color="auto"/>
        <w:left w:val="none" w:sz="0" w:space="0" w:color="auto"/>
        <w:bottom w:val="none" w:sz="0" w:space="0" w:color="auto"/>
        <w:right w:val="none" w:sz="0" w:space="0" w:color="auto"/>
      </w:divBdr>
    </w:div>
    <w:div w:id="271087290">
      <w:bodyDiv w:val="1"/>
      <w:marLeft w:val="0"/>
      <w:marRight w:val="0"/>
      <w:marTop w:val="0"/>
      <w:marBottom w:val="0"/>
      <w:divBdr>
        <w:top w:val="none" w:sz="0" w:space="0" w:color="auto"/>
        <w:left w:val="none" w:sz="0" w:space="0" w:color="auto"/>
        <w:bottom w:val="none" w:sz="0" w:space="0" w:color="auto"/>
        <w:right w:val="none" w:sz="0" w:space="0" w:color="auto"/>
      </w:divBdr>
    </w:div>
    <w:div w:id="271135881">
      <w:bodyDiv w:val="1"/>
      <w:marLeft w:val="0"/>
      <w:marRight w:val="0"/>
      <w:marTop w:val="0"/>
      <w:marBottom w:val="0"/>
      <w:divBdr>
        <w:top w:val="none" w:sz="0" w:space="0" w:color="auto"/>
        <w:left w:val="none" w:sz="0" w:space="0" w:color="auto"/>
        <w:bottom w:val="none" w:sz="0" w:space="0" w:color="auto"/>
        <w:right w:val="none" w:sz="0" w:space="0" w:color="auto"/>
      </w:divBdr>
    </w:div>
    <w:div w:id="271208626">
      <w:bodyDiv w:val="1"/>
      <w:marLeft w:val="0"/>
      <w:marRight w:val="0"/>
      <w:marTop w:val="0"/>
      <w:marBottom w:val="0"/>
      <w:divBdr>
        <w:top w:val="none" w:sz="0" w:space="0" w:color="auto"/>
        <w:left w:val="none" w:sz="0" w:space="0" w:color="auto"/>
        <w:bottom w:val="none" w:sz="0" w:space="0" w:color="auto"/>
        <w:right w:val="none" w:sz="0" w:space="0" w:color="auto"/>
      </w:divBdr>
    </w:div>
    <w:div w:id="271210748">
      <w:bodyDiv w:val="1"/>
      <w:marLeft w:val="0"/>
      <w:marRight w:val="0"/>
      <w:marTop w:val="0"/>
      <w:marBottom w:val="0"/>
      <w:divBdr>
        <w:top w:val="none" w:sz="0" w:space="0" w:color="auto"/>
        <w:left w:val="none" w:sz="0" w:space="0" w:color="auto"/>
        <w:bottom w:val="none" w:sz="0" w:space="0" w:color="auto"/>
        <w:right w:val="none" w:sz="0" w:space="0" w:color="auto"/>
      </w:divBdr>
    </w:div>
    <w:div w:id="271323984">
      <w:bodyDiv w:val="1"/>
      <w:marLeft w:val="0"/>
      <w:marRight w:val="0"/>
      <w:marTop w:val="0"/>
      <w:marBottom w:val="0"/>
      <w:divBdr>
        <w:top w:val="none" w:sz="0" w:space="0" w:color="auto"/>
        <w:left w:val="none" w:sz="0" w:space="0" w:color="auto"/>
        <w:bottom w:val="none" w:sz="0" w:space="0" w:color="auto"/>
        <w:right w:val="none" w:sz="0" w:space="0" w:color="auto"/>
      </w:divBdr>
    </w:div>
    <w:div w:id="271401953">
      <w:bodyDiv w:val="1"/>
      <w:marLeft w:val="0"/>
      <w:marRight w:val="0"/>
      <w:marTop w:val="0"/>
      <w:marBottom w:val="0"/>
      <w:divBdr>
        <w:top w:val="none" w:sz="0" w:space="0" w:color="auto"/>
        <w:left w:val="none" w:sz="0" w:space="0" w:color="auto"/>
        <w:bottom w:val="none" w:sz="0" w:space="0" w:color="auto"/>
        <w:right w:val="none" w:sz="0" w:space="0" w:color="auto"/>
      </w:divBdr>
    </w:div>
    <w:div w:id="271475680">
      <w:bodyDiv w:val="1"/>
      <w:marLeft w:val="0"/>
      <w:marRight w:val="0"/>
      <w:marTop w:val="0"/>
      <w:marBottom w:val="0"/>
      <w:divBdr>
        <w:top w:val="none" w:sz="0" w:space="0" w:color="auto"/>
        <w:left w:val="none" w:sz="0" w:space="0" w:color="auto"/>
        <w:bottom w:val="none" w:sz="0" w:space="0" w:color="auto"/>
        <w:right w:val="none" w:sz="0" w:space="0" w:color="auto"/>
      </w:divBdr>
    </w:div>
    <w:div w:id="271977100">
      <w:bodyDiv w:val="1"/>
      <w:marLeft w:val="0"/>
      <w:marRight w:val="0"/>
      <w:marTop w:val="0"/>
      <w:marBottom w:val="0"/>
      <w:divBdr>
        <w:top w:val="none" w:sz="0" w:space="0" w:color="auto"/>
        <w:left w:val="none" w:sz="0" w:space="0" w:color="auto"/>
        <w:bottom w:val="none" w:sz="0" w:space="0" w:color="auto"/>
        <w:right w:val="none" w:sz="0" w:space="0" w:color="auto"/>
      </w:divBdr>
    </w:div>
    <w:div w:id="272055487">
      <w:bodyDiv w:val="1"/>
      <w:marLeft w:val="0"/>
      <w:marRight w:val="0"/>
      <w:marTop w:val="0"/>
      <w:marBottom w:val="0"/>
      <w:divBdr>
        <w:top w:val="none" w:sz="0" w:space="0" w:color="auto"/>
        <w:left w:val="none" w:sz="0" w:space="0" w:color="auto"/>
        <w:bottom w:val="none" w:sz="0" w:space="0" w:color="auto"/>
        <w:right w:val="none" w:sz="0" w:space="0" w:color="auto"/>
      </w:divBdr>
    </w:div>
    <w:div w:id="272127422">
      <w:bodyDiv w:val="1"/>
      <w:marLeft w:val="0"/>
      <w:marRight w:val="0"/>
      <w:marTop w:val="0"/>
      <w:marBottom w:val="0"/>
      <w:divBdr>
        <w:top w:val="none" w:sz="0" w:space="0" w:color="auto"/>
        <w:left w:val="none" w:sz="0" w:space="0" w:color="auto"/>
        <w:bottom w:val="none" w:sz="0" w:space="0" w:color="auto"/>
        <w:right w:val="none" w:sz="0" w:space="0" w:color="auto"/>
      </w:divBdr>
    </w:div>
    <w:div w:id="272246156">
      <w:bodyDiv w:val="1"/>
      <w:marLeft w:val="0"/>
      <w:marRight w:val="0"/>
      <w:marTop w:val="0"/>
      <w:marBottom w:val="0"/>
      <w:divBdr>
        <w:top w:val="none" w:sz="0" w:space="0" w:color="auto"/>
        <w:left w:val="none" w:sz="0" w:space="0" w:color="auto"/>
        <w:bottom w:val="none" w:sz="0" w:space="0" w:color="auto"/>
        <w:right w:val="none" w:sz="0" w:space="0" w:color="auto"/>
      </w:divBdr>
    </w:div>
    <w:div w:id="272321984">
      <w:bodyDiv w:val="1"/>
      <w:marLeft w:val="0"/>
      <w:marRight w:val="0"/>
      <w:marTop w:val="0"/>
      <w:marBottom w:val="0"/>
      <w:divBdr>
        <w:top w:val="none" w:sz="0" w:space="0" w:color="auto"/>
        <w:left w:val="none" w:sz="0" w:space="0" w:color="auto"/>
        <w:bottom w:val="none" w:sz="0" w:space="0" w:color="auto"/>
        <w:right w:val="none" w:sz="0" w:space="0" w:color="auto"/>
      </w:divBdr>
    </w:div>
    <w:div w:id="272329321">
      <w:bodyDiv w:val="1"/>
      <w:marLeft w:val="0"/>
      <w:marRight w:val="0"/>
      <w:marTop w:val="0"/>
      <w:marBottom w:val="0"/>
      <w:divBdr>
        <w:top w:val="none" w:sz="0" w:space="0" w:color="auto"/>
        <w:left w:val="none" w:sz="0" w:space="0" w:color="auto"/>
        <w:bottom w:val="none" w:sz="0" w:space="0" w:color="auto"/>
        <w:right w:val="none" w:sz="0" w:space="0" w:color="auto"/>
      </w:divBdr>
    </w:div>
    <w:div w:id="272518945">
      <w:bodyDiv w:val="1"/>
      <w:marLeft w:val="0"/>
      <w:marRight w:val="0"/>
      <w:marTop w:val="0"/>
      <w:marBottom w:val="0"/>
      <w:divBdr>
        <w:top w:val="none" w:sz="0" w:space="0" w:color="auto"/>
        <w:left w:val="none" w:sz="0" w:space="0" w:color="auto"/>
        <w:bottom w:val="none" w:sz="0" w:space="0" w:color="auto"/>
        <w:right w:val="none" w:sz="0" w:space="0" w:color="auto"/>
      </w:divBdr>
    </w:div>
    <w:div w:id="272591295">
      <w:bodyDiv w:val="1"/>
      <w:marLeft w:val="0"/>
      <w:marRight w:val="0"/>
      <w:marTop w:val="0"/>
      <w:marBottom w:val="0"/>
      <w:divBdr>
        <w:top w:val="none" w:sz="0" w:space="0" w:color="auto"/>
        <w:left w:val="none" w:sz="0" w:space="0" w:color="auto"/>
        <w:bottom w:val="none" w:sz="0" w:space="0" w:color="auto"/>
        <w:right w:val="none" w:sz="0" w:space="0" w:color="auto"/>
      </w:divBdr>
    </w:div>
    <w:div w:id="272593453">
      <w:bodyDiv w:val="1"/>
      <w:marLeft w:val="0"/>
      <w:marRight w:val="0"/>
      <w:marTop w:val="0"/>
      <w:marBottom w:val="0"/>
      <w:divBdr>
        <w:top w:val="none" w:sz="0" w:space="0" w:color="auto"/>
        <w:left w:val="none" w:sz="0" w:space="0" w:color="auto"/>
        <w:bottom w:val="none" w:sz="0" w:space="0" w:color="auto"/>
        <w:right w:val="none" w:sz="0" w:space="0" w:color="auto"/>
      </w:divBdr>
    </w:div>
    <w:div w:id="272788764">
      <w:bodyDiv w:val="1"/>
      <w:marLeft w:val="0"/>
      <w:marRight w:val="0"/>
      <w:marTop w:val="0"/>
      <w:marBottom w:val="0"/>
      <w:divBdr>
        <w:top w:val="none" w:sz="0" w:space="0" w:color="auto"/>
        <w:left w:val="none" w:sz="0" w:space="0" w:color="auto"/>
        <w:bottom w:val="none" w:sz="0" w:space="0" w:color="auto"/>
        <w:right w:val="none" w:sz="0" w:space="0" w:color="auto"/>
      </w:divBdr>
    </w:div>
    <w:div w:id="272983712">
      <w:bodyDiv w:val="1"/>
      <w:marLeft w:val="0"/>
      <w:marRight w:val="0"/>
      <w:marTop w:val="0"/>
      <w:marBottom w:val="0"/>
      <w:divBdr>
        <w:top w:val="none" w:sz="0" w:space="0" w:color="auto"/>
        <w:left w:val="none" w:sz="0" w:space="0" w:color="auto"/>
        <w:bottom w:val="none" w:sz="0" w:space="0" w:color="auto"/>
        <w:right w:val="none" w:sz="0" w:space="0" w:color="auto"/>
      </w:divBdr>
    </w:div>
    <w:div w:id="273096756">
      <w:bodyDiv w:val="1"/>
      <w:marLeft w:val="0"/>
      <w:marRight w:val="0"/>
      <w:marTop w:val="0"/>
      <w:marBottom w:val="0"/>
      <w:divBdr>
        <w:top w:val="none" w:sz="0" w:space="0" w:color="auto"/>
        <w:left w:val="none" w:sz="0" w:space="0" w:color="auto"/>
        <w:bottom w:val="none" w:sz="0" w:space="0" w:color="auto"/>
        <w:right w:val="none" w:sz="0" w:space="0" w:color="auto"/>
      </w:divBdr>
    </w:div>
    <w:div w:id="273292663">
      <w:bodyDiv w:val="1"/>
      <w:marLeft w:val="0"/>
      <w:marRight w:val="0"/>
      <w:marTop w:val="0"/>
      <w:marBottom w:val="0"/>
      <w:divBdr>
        <w:top w:val="none" w:sz="0" w:space="0" w:color="auto"/>
        <w:left w:val="none" w:sz="0" w:space="0" w:color="auto"/>
        <w:bottom w:val="none" w:sz="0" w:space="0" w:color="auto"/>
        <w:right w:val="none" w:sz="0" w:space="0" w:color="auto"/>
      </w:divBdr>
    </w:div>
    <w:div w:id="273444163">
      <w:bodyDiv w:val="1"/>
      <w:marLeft w:val="0"/>
      <w:marRight w:val="0"/>
      <w:marTop w:val="0"/>
      <w:marBottom w:val="0"/>
      <w:divBdr>
        <w:top w:val="none" w:sz="0" w:space="0" w:color="auto"/>
        <w:left w:val="none" w:sz="0" w:space="0" w:color="auto"/>
        <w:bottom w:val="none" w:sz="0" w:space="0" w:color="auto"/>
        <w:right w:val="none" w:sz="0" w:space="0" w:color="auto"/>
      </w:divBdr>
    </w:div>
    <w:div w:id="273832160">
      <w:bodyDiv w:val="1"/>
      <w:marLeft w:val="0"/>
      <w:marRight w:val="0"/>
      <w:marTop w:val="0"/>
      <w:marBottom w:val="0"/>
      <w:divBdr>
        <w:top w:val="none" w:sz="0" w:space="0" w:color="auto"/>
        <w:left w:val="none" w:sz="0" w:space="0" w:color="auto"/>
        <w:bottom w:val="none" w:sz="0" w:space="0" w:color="auto"/>
        <w:right w:val="none" w:sz="0" w:space="0" w:color="auto"/>
      </w:divBdr>
    </w:div>
    <w:div w:id="273906968">
      <w:bodyDiv w:val="1"/>
      <w:marLeft w:val="0"/>
      <w:marRight w:val="0"/>
      <w:marTop w:val="0"/>
      <w:marBottom w:val="0"/>
      <w:divBdr>
        <w:top w:val="none" w:sz="0" w:space="0" w:color="auto"/>
        <w:left w:val="none" w:sz="0" w:space="0" w:color="auto"/>
        <w:bottom w:val="none" w:sz="0" w:space="0" w:color="auto"/>
        <w:right w:val="none" w:sz="0" w:space="0" w:color="auto"/>
      </w:divBdr>
    </w:div>
    <w:div w:id="274019559">
      <w:bodyDiv w:val="1"/>
      <w:marLeft w:val="0"/>
      <w:marRight w:val="0"/>
      <w:marTop w:val="0"/>
      <w:marBottom w:val="0"/>
      <w:divBdr>
        <w:top w:val="none" w:sz="0" w:space="0" w:color="auto"/>
        <w:left w:val="none" w:sz="0" w:space="0" w:color="auto"/>
        <w:bottom w:val="none" w:sz="0" w:space="0" w:color="auto"/>
        <w:right w:val="none" w:sz="0" w:space="0" w:color="auto"/>
      </w:divBdr>
    </w:div>
    <w:div w:id="274138331">
      <w:bodyDiv w:val="1"/>
      <w:marLeft w:val="0"/>
      <w:marRight w:val="0"/>
      <w:marTop w:val="0"/>
      <w:marBottom w:val="0"/>
      <w:divBdr>
        <w:top w:val="none" w:sz="0" w:space="0" w:color="auto"/>
        <w:left w:val="none" w:sz="0" w:space="0" w:color="auto"/>
        <w:bottom w:val="none" w:sz="0" w:space="0" w:color="auto"/>
        <w:right w:val="none" w:sz="0" w:space="0" w:color="auto"/>
      </w:divBdr>
    </w:div>
    <w:div w:id="274215277">
      <w:bodyDiv w:val="1"/>
      <w:marLeft w:val="0"/>
      <w:marRight w:val="0"/>
      <w:marTop w:val="0"/>
      <w:marBottom w:val="0"/>
      <w:divBdr>
        <w:top w:val="none" w:sz="0" w:space="0" w:color="auto"/>
        <w:left w:val="none" w:sz="0" w:space="0" w:color="auto"/>
        <w:bottom w:val="none" w:sz="0" w:space="0" w:color="auto"/>
        <w:right w:val="none" w:sz="0" w:space="0" w:color="auto"/>
      </w:divBdr>
    </w:div>
    <w:div w:id="274295923">
      <w:bodyDiv w:val="1"/>
      <w:marLeft w:val="0"/>
      <w:marRight w:val="0"/>
      <w:marTop w:val="0"/>
      <w:marBottom w:val="0"/>
      <w:divBdr>
        <w:top w:val="none" w:sz="0" w:space="0" w:color="auto"/>
        <w:left w:val="none" w:sz="0" w:space="0" w:color="auto"/>
        <w:bottom w:val="none" w:sz="0" w:space="0" w:color="auto"/>
        <w:right w:val="none" w:sz="0" w:space="0" w:color="auto"/>
      </w:divBdr>
    </w:div>
    <w:div w:id="274405287">
      <w:bodyDiv w:val="1"/>
      <w:marLeft w:val="0"/>
      <w:marRight w:val="0"/>
      <w:marTop w:val="0"/>
      <w:marBottom w:val="0"/>
      <w:divBdr>
        <w:top w:val="none" w:sz="0" w:space="0" w:color="auto"/>
        <w:left w:val="none" w:sz="0" w:space="0" w:color="auto"/>
        <w:bottom w:val="none" w:sz="0" w:space="0" w:color="auto"/>
        <w:right w:val="none" w:sz="0" w:space="0" w:color="auto"/>
      </w:divBdr>
    </w:div>
    <w:div w:id="274410720">
      <w:bodyDiv w:val="1"/>
      <w:marLeft w:val="0"/>
      <w:marRight w:val="0"/>
      <w:marTop w:val="0"/>
      <w:marBottom w:val="0"/>
      <w:divBdr>
        <w:top w:val="none" w:sz="0" w:space="0" w:color="auto"/>
        <w:left w:val="none" w:sz="0" w:space="0" w:color="auto"/>
        <w:bottom w:val="none" w:sz="0" w:space="0" w:color="auto"/>
        <w:right w:val="none" w:sz="0" w:space="0" w:color="auto"/>
      </w:divBdr>
    </w:div>
    <w:div w:id="274486146">
      <w:bodyDiv w:val="1"/>
      <w:marLeft w:val="0"/>
      <w:marRight w:val="0"/>
      <w:marTop w:val="0"/>
      <w:marBottom w:val="0"/>
      <w:divBdr>
        <w:top w:val="none" w:sz="0" w:space="0" w:color="auto"/>
        <w:left w:val="none" w:sz="0" w:space="0" w:color="auto"/>
        <w:bottom w:val="none" w:sz="0" w:space="0" w:color="auto"/>
        <w:right w:val="none" w:sz="0" w:space="0" w:color="auto"/>
      </w:divBdr>
    </w:div>
    <w:div w:id="274604648">
      <w:bodyDiv w:val="1"/>
      <w:marLeft w:val="0"/>
      <w:marRight w:val="0"/>
      <w:marTop w:val="0"/>
      <w:marBottom w:val="0"/>
      <w:divBdr>
        <w:top w:val="none" w:sz="0" w:space="0" w:color="auto"/>
        <w:left w:val="none" w:sz="0" w:space="0" w:color="auto"/>
        <w:bottom w:val="none" w:sz="0" w:space="0" w:color="auto"/>
        <w:right w:val="none" w:sz="0" w:space="0" w:color="auto"/>
      </w:divBdr>
    </w:div>
    <w:div w:id="274748998">
      <w:bodyDiv w:val="1"/>
      <w:marLeft w:val="0"/>
      <w:marRight w:val="0"/>
      <w:marTop w:val="0"/>
      <w:marBottom w:val="0"/>
      <w:divBdr>
        <w:top w:val="none" w:sz="0" w:space="0" w:color="auto"/>
        <w:left w:val="none" w:sz="0" w:space="0" w:color="auto"/>
        <w:bottom w:val="none" w:sz="0" w:space="0" w:color="auto"/>
        <w:right w:val="none" w:sz="0" w:space="0" w:color="auto"/>
      </w:divBdr>
    </w:div>
    <w:div w:id="274755850">
      <w:bodyDiv w:val="1"/>
      <w:marLeft w:val="0"/>
      <w:marRight w:val="0"/>
      <w:marTop w:val="0"/>
      <w:marBottom w:val="0"/>
      <w:divBdr>
        <w:top w:val="none" w:sz="0" w:space="0" w:color="auto"/>
        <w:left w:val="none" w:sz="0" w:space="0" w:color="auto"/>
        <w:bottom w:val="none" w:sz="0" w:space="0" w:color="auto"/>
        <w:right w:val="none" w:sz="0" w:space="0" w:color="auto"/>
      </w:divBdr>
    </w:div>
    <w:div w:id="274757757">
      <w:bodyDiv w:val="1"/>
      <w:marLeft w:val="0"/>
      <w:marRight w:val="0"/>
      <w:marTop w:val="0"/>
      <w:marBottom w:val="0"/>
      <w:divBdr>
        <w:top w:val="none" w:sz="0" w:space="0" w:color="auto"/>
        <w:left w:val="none" w:sz="0" w:space="0" w:color="auto"/>
        <w:bottom w:val="none" w:sz="0" w:space="0" w:color="auto"/>
        <w:right w:val="none" w:sz="0" w:space="0" w:color="auto"/>
      </w:divBdr>
    </w:div>
    <w:div w:id="274792745">
      <w:bodyDiv w:val="1"/>
      <w:marLeft w:val="0"/>
      <w:marRight w:val="0"/>
      <w:marTop w:val="0"/>
      <w:marBottom w:val="0"/>
      <w:divBdr>
        <w:top w:val="none" w:sz="0" w:space="0" w:color="auto"/>
        <w:left w:val="none" w:sz="0" w:space="0" w:color="auto"/>
        <w:bottom w:val="none" w:sz="0" w:space="0" w:color="auto"/>
        <w:right w:val="none" w:sz="0" w:space="0" w:color="auto"/>
      </w:divBdr>
    </w:div>
    <w:div w:id="274866597">
      <w:bodyDiv w:val="1"/>
      <w:marLeft w:val="0"/>
      <w:marRight w:val="0"/>
      <w:marTop w:val="0"/>
      <w:marBottom w:val="0"/>
      <w:divBdr>
        <w:top w:val="none" w:sz="0" w:space="0" w:color="auto"/>
        <w:left w:val="none" w:sz="0" w:space="0" w:color="auto"/>
        <w:bottom w:val="none" w:sz="0" w:space="0" w:color="auto"/>
        <w:right w:val="none" w:sz="0" w:space="0" w:color="auto"/>
      </w:divBdr>
    </w:div>
    <w:div w:id="275065702">
      <w:bodyDiv w:val="1"/>
      <w:marLeft w:val="0"/>
      <w:marRight w:val="0"/>
      <w:marTop w:val="0"/>
      <w:marBottom w:val="0"/>
      <w:divBdr>
        <w:top w:val="none" w:sz="0" w:space="0" w:color="auto"/>
        <w:left w:val="none" w:sz="0" w:space="0" w:color="auto"/>
        <w:bottom w:val="none" w:sz="0" w:space="0" w:color="auto"/>
        <w:right w:val="none" w:sz="0" w:space="0" w:color="auto"/>
      </w:divBdr>
    </w:div>
    <w:div w:id="275186712">
      <w:bodyDiv w:val="1"/>
      <w:marLeft w:val="0"/>
      <w:marRight w:val="0"/>
      <w:marTop w:val="0"/>
      <w:marBottom w:val="0"/>
      <w:divBdr>
        <w:top w:val="none" w:sz="0" w:space="0" w:color="auto"/>
        <w:left w:val="none" w:sz="0" w:space="0" w:color="auto"/>
        <w:bottom w:val="none" w:sz="0" w:space="0" w:color="auto"/>
        <w:right w:val="none" w:sz="0" w:space="0" w:color="auto"/>
      </w:divBdr>
    </w:div>
    <w:div w:id="275216260">
      <w:bodyDiv w:val="1"/>
      <w:marLeft w:val="0"/>
      <w:marRight w:val="0"/>
      <w:marTop w:val="0"/>
      <w:marBottom w:val="0"/>
      <w:divBdr>
        <w:top w:val="none" w:sz="0" w:space="0" w:color="auto"/>
        <w:left w:val="none" w:sz="0" w:space="0" w:color="auto"/>
        <w:bottom w:val="none" w:sz="0" w:space="0" w:color="auto"/>
        <w:right w:val="none" w:sz="0" w:space="0" w:color="auto"/>
      </w:divBdr>
    </w:div>
    <w:div w:id="275260966">
      <w:bodyDiv w:val="1"/>
      <w:marLeft w:val="0"/>
      <w:marRight w:val="0"/>
      <w:marTop w:val="0"/>
      <w:marBottom w:val="0"/>
      <w:divBdr>
        <w:top w:val="none" w:sz="0" w:space="0" w:color="auto"/>
        <w:left w:val="none" w:sz="0" w:space="0" w:color="auto"/>
        <w:bottom w:val="none" w:sz="0" w:space="0" w:color="auto"/>
        <w:right w:val="none" w:sz="0" w:space="0" w:color="auto"/>
      </w:divBdr>
    </w:div>
    <w:div w:id="275647095">
      <w:bodyDiv w:val="1"/>
      <w:marLeft w:val="0"/>
      <w:marRight w:val="0"/>
      <w:marTop w:val="0"/>
      <w:marBottom w:val="0"/>
      <w:divBdr>
        <w:top w:val="none" w:sz="0" w:space="0" w:color="auto"/>
        <w:left w:val="none" w:sz="0" w:space="0" w:color="auto"/>
        <w:bottom w:val="none" w:sz="0" w:space="0" w:color="auto"/>
        <w:right w:val="none" w:sz="0" w:space="0" w:color="auto"/>
      </w:divBdr>
    </w:div>
    <w:div w:id="275672901">
      <w:bodyDiv w:val="1"/>
      <w:marLeft w:val="0"/>
      <w:marRight w:val="0"/>
      <w:marTop w:val="0"/>
      <w:marBottom w:val="0"/>
      <w:divBdr>
        <w:top w:val="none" w:sz="0" w:space="0" w:color="auto"/>
        <w:left w:val="none" w:sz="0" w:space="0" w:color="auto"/>
        <w:bottom w:val="none" w:sz="0" w:space="0" w:color="auto"/>
        <w:right w:val="none" w:sz="0" w:space="0" w:color="auto"/>
      </w:divBdr>
    </w:div>
    <w:div w:id="275794756">
      <w:bodyDiv w:val="1"/>
      <w:marLeft w:val="0"/>
      <w:marRight w:val="0"/>
      <w:marTop w:val="0"/>
      <w:marBottom w:val="0"/>
      <w:divBdr>
        <w:top w:val="none" w:sz="0" w:space="0" w:color="auto"/>
        <w:left w:val="none" w:sz="0" w:space="0" w:color="auto"/>
        <w:bottom w:val="none" w:sz="0" w:space="0" w:color="auto"/>
        <w:right w:val="none" w:sz="0" w:space="0" w:color="auto"/>
      </w:divBdr>
    </w:div>
    <w:div w:id="275870504">
      <w:bodyDiv w:val="1"/>
      <w:marLeft w:val="0"/>
      <w:marRight w:val="0"/>
      <w:marTop w:val="0"/>
      <w:marBottom w:val="0"/>
      <w:divBdr>
        <w:top w:val="none" w:sz="0" w:space="0" w:color="auto"/>
        <w:left w:val="none" w:sz="0" w:space="0" w:color="auto"/>
        <w:bottom w:val="none" w:sz="0" w:space="0" w:color="auto"/>
        <w:right w:val="none" w:sz="0" w:space="0" w:color="auto"/>
      </w:divBdr>
    </w:div>
    <w:div w:id="275992277">
      <w:bodyDiv w:val="1"/>
      <w:marLeft w:val="0"/>
      <w:marRight w:val="0"/>
      <w:marTop w:val="0"/>
      <w:marBottom w:val="0"/>
      <w:divBdr>
        <w:top w:val="none" w:sz="0" w:space="0" w:color="auto"/>
        <w:left w:val="none" w:sz="0" w:space="0" w:color="auto"/>
        <w:bottom w:val="none" w:sz="0" w:space="0" w:color="auto"/>
        <w:right w:val="none" w:sz="0" w:space="0" w:color="auto"/>
      </w:divBdr>
    </w:div>
    <w:div w:id="276181367">
      <w:bodyDiv w:val="1"/>
      <w:marLeft w:val="0"/>
      <w:marRight w:val="0"/>
      <w:marTop w:val="0"/>
      <w:marBottom w:val="0"/>
      <w:divBdr>
        <w:top w:val="none" w:sz="0" w:space="0" w:color="auto"/>
        <w:left w:val="none" w:sz="0" w:space="0" w:color="auto"/>
        <w:bottom w:val="none" w:sz="0" w:space="0" w:color="auto"/>
        <w:right w:val="none" w:sz="0" w:space="0" w:color="auto"/>
      </w:divBdr>
    </w:div>
    <w:div w:id="276454939">
      <w:bodyDiv w:val="1"/>
      <w:marLeft w:val="0"/>
      <w:marRight w:val="0"/>
      <w:marTop w:val="0"/>
      <w:marBottom w:val="0"/>
      <w:divBdr>
        <w:top w:val="none" w:sz="0" w:space="0" w:color="auto"/>
        <w:left w:val="none" w:sz="0" w:space="0" w:color="auto"/>
        <w:bottom w:val="none" w:sz="0" w:space="0" w:color="auto"/>
        <w:right w:val="none" w:sz="0" w:space="0" w:color="auto"/>
      </w:divBdr>
    </w:div>
    <w:div w:id="276528368">
      <w:bodyDiv w:val="1"/>
      <w:marLeft w:val="0"/>
      <w:marRight w:val="0"/>
      <w:marTop w:val="0"/>
      <w:marBottom w:val="0"/>
      <w:divBdr>
        <w:top w:val="none" w:sz="0" w:space="0" w:color="auto"/>
        <w:left w:val="none" w:sz="0" w:space="0" w:color="auto"/>
        <w:bottom w:val="none" w:sz="0" w:space="0" w:color="auto"/>
        <w:right w:val="none" w:sz="0" w:space="0" w:color="auto"/>
      </w:divBdr>
    </w:div>
    <w:div w:id="276759073">
      <w:bodyDiv w:val="1"/>
      <w:marLeft w:val="0"/>
      <w:marRight w:val="0"/>
      <w:marTop w:val="0"/>
      <w:marBottom w:val="0"/>
      <w:divBdr>
        <w:top w:val="none" w:sz="0" w:space="0" w:color="auto"/>
        <w:left w:val="none" w:sz="0" w:space="0" w:color="auto"/>
        <w:bottom w:val="none" w:sz="0" w:space="0" w:color="auto"/>
        <w:right w:val="none" w:sz="0" w:space="0" w:color="auto"/>
      </w:divBdr>
    </w:div>
    <w:div w:id="276839561">
      <w:bodyDiv w:val="1"/>
      <w:marLeft w:val="0"/>
      <w:marRight w:val="0"/>
      <w:marTop w:val="0"/>
      <w:marBottom w:val="0"/>
      <w:divBdr>
        <w:top w:val="none" w:sz="0" w:space="0" w:color="auto"/>
        <w:left w:val="none" w:sz="0" w:space="0" w:color="auto"/>
        <w:bottom w:val="none" w:sz="0" w:space="0" w:color="auto"/>
        <w:right w:val="none" w:sz="0" w:space="0" w:color="auto"/>
      </w:divBdr>
    </w:div>
    <w:div w:id="277184089">
      <w:bodyDiv w:val="1"/>
      <w:marLeft w:val="0"/>
      <w:marRight w:val="0"/>
      <w:marTop w:val="0"/>
      <w:marBottom w:val="0"/>
      <w:divBdr>
        <w:top w:val="none" w:sz="0" w:space="0" w:color="auto"/>
        <w:left w:val="none" w:sz="0" w:space="0" w:color="auto"/>
        <w:bottom w:val="none" w:sz="0" w:space="0" w:color="auto"/>
        <w:right w:val="none" w:sz="0" w:space="0" w:color="auto"/>
      </w:divBdr>
    </w:div>
    <w:div w:id="277184339">
      <w:bodyDiv w:val="1"/>
      <w:marLeft w:val="0"/>
      <w:marRight w:val="0"/>
      <w:marTop w:val="0"/>
      <w:marBottom w:val="0"/>
      <w:divBdr>
        <w:top w:val="none" w:sz="0" w:space="0" w:color="auto"/>
        <w:left w:val="none" w:sz="0" w:space="0" w:color="auto"/>
        <w:bottom w:val="none" w:sz="0" w:space="0" w:color="auto"/>
        <w:right w:val="none" w:sz="0" w:space="0" w:color="auto"/>
      </w:divBdr>
    </w:div>
    <w:div w:id="277296426">
      <w:bodyDiv w:val="1"/>
      <w:marLeft w:val="0"/>
      <w:marRight w:val="0"/>
      <w:marTop w:val="0"/>
      <w:marBottom w:val="0"/>
      <w:divBdr>
        <w:top w:val="none" w:sz="0" w:space="0" w:color="auto"/>
        <w:left w:val="none" w:sz="0" w:space="0" w:color="auto"/>
        <w:bottom w:val="none" w:sz="0" w:space="0" w:color="auto"/>
        <w:right w:val="none" w:sz="0" w:space="0" w:color="auto"/>
      </w:divBdr>
    </w:div>
    <w:div w:id="277370680">
      <w:bodyDiv w:val="1"/>
      <w:marLeft w:val="0"/>
      <w:marRight w:val="0"/>
      <w:marTop w:val="0"/>
      <w:marBottom w:val="0"/>
      <w:divBdr>
        <w:top w:val="none" w:sz="0" w:space="0" w:color="auto"/>
        <w:left w:val="none" w:sz="0" w:space="0" w:color="auto"/>
        <w:bottom w:val="none" w:sz="0" w:space="0" w:color="auto"/>
        <w:right w:val="none" w:sz="0" w:space="0" w:color="auto"/>
      </w:divBdr>
    </w:div>
    <w:div w:id="277690180">
      <w:bodyDiv w:val="1"/>
      <w:marLeft w:val="0"/>
      <w:marRight w:val="0"/>
      <w:marTop w:val="0"/>
      <w:marBottom w:val="0"/>
      <w:divBdr>
        <w:top w:val="none" w:sz="0" w:space="0" w:color="auto"/>
        <w:left w:val="none" w:sz="0" w:space="0" w:color="auto"/>
        <w:bottom w:val="none" w:sz="0" w:space="0" w:color="auto"/>
        <w:right w:val="none" w:sz="0" w:space="0" w:color="auto"/>
      </w:divBdr>
    </w:div>
    <w:div w:id="277835004">
      <w:bodyDiv w:val="1"/>
      <w:marLeft w:val="0"/>
      <w:marRight w:val="0"/>
      <w:marTop w:val="0"/>
      <w:marBottom w:val="0"/>
      <w:divBdr>
        <w:top w:val="none" w:sz="0" w:space="0" w:color="auto"/>
        <w:left w:val="none" w:sz="0" w:space="0" w:color="auto"/>
        <w:bottom w:val="none" w:sz="0" w:space="0" w:color="auto"/>
        <w:right w:val="none" w:sz="0" w:space="0" w:color="auto"/>
      </w:divBdr>
    </w:div>
    <w:div w:id="277839074">
      <w:bodyDiv w:val="1"/>
      <w:marLeft w:val="0"/>
      <w:marRight w:val="0"/>
      <w:marTop w:val="0"/>
      <w:marBottom w:val="0"/>
      <w:divBdr>
        <w:top w:val="none" w:sz="0" w:space="0" w:color="auto"/>
        <w:left w:val="none" w:sz="0" w:space="0" w:color="auto"/>
        <w:bottom w:val="none" w:sz="0" w:space="0" w:color="auto"/>
        <w:right w:val="none" w:sz="0" w:space="0" w:color="auto"/>
      </w:divBdr>
    </w:div>
    <w:div w:id="277958049">
      <w:bodyDiv w:val="1"/>
      <w:marLeft w:val="0"/>
      <w:marRight w:val="0"/>
      <w:marTop w:val="0"/>
      <w:marBottom w:val="0"/>
      <w:divBdr>
        <w:top w:val="none" w:sz="0" w:space="0" w:color="auto"/>
        <w:left w:val="none" w:sz="0" w:space="0" w:color="auto"/>
        <w:bottom w:val="none" w:sz="0" w:space="0" w:color="auto"/>
        <w:right w:val="none" w:sz="0" w:space="0" w:color="auto"/>
      </w:divBdr>
    </w:div>
    <w:div w:id="278031052">
      <w:bodyDiv w:val="1"/>
      <w:marLeft w:val="0"/>
      <w:marRight w:val="0"/>
      <w:marTop w:val="0"/>
      <w:marBottom w:val="0"/>
      <w:divBdr>
        <w:top w:val="none" w:sz="0" w:space="0" w:color="auto"/>
        <w:left w:val="none" w:sz="0" w:space="0" w:color="auto"/>
        <w:bottom w:val="none" w:sz="0" w:space="0" w:color="auto"/>
        <w:right w:val="none" w:sz="0" w:space="0" w:color="auto"/>
      </w:divBdr>
    </w:div>
    <w:div w:id="278101524">
      <w:bodyDiv w:val="1"/>
      <w:marLeft w:val="0"/>
      <w:marRight w:val="0"/>
      <w:marTop w:val="0"/>
      <w:marBottom w:val="0"/>
      <w:divBdr>
        <w:top w:val="none" w:sz="0" w:space="0" w:color="auto"/>
        <w:left w:val="none" w:sz="0" w:space="0" w:color="auto"/>
        <w:bottom w:val="none" w:sz="0" w:space="0" w:color="auto"/>
        <w:right w:val="none" w:sz="0" w:space="0" w:color="auto"/>
      </w:divBdr>
    </w:div>
    <w:div w:id="278218618">
      <w:bodyDiv w:val="1"/>
      <w:marLeft w:val="0"/>
      <w:marRight w:val="0"/>
      <w:marTop w:val="0"/>
      <w:marBottom w:val="0"/>
      <w:divBdr>
        <w:top w:val="none" w:sz="0" w:space="0" w:color="auto"/>
        <w:left w:val="none" w:sz="0" w:space="0" w:color="auto"/>
        <w:bottom w:val="none" w:sz="0" w:space="0" w:color="auto"/>
        <w:right w:val="none" w:sz="0" w:space="0" w:color="auto"/>
      </w:divBdr>
    </w:div>
    <w:div w:id="278341370">
      <w:bodyDiv w:val="1"/>
      <w:marLeft w:val="0"/>
      <w:marRight w:val="0"/>
      <w:marTop w:val="0"/>
      <w:marBottom w:val="0"/>
      <w:divBdr>
        <w:top w:val="none" w:sz="0" w:space="0" w:color="auto"/>
        <w:left w:val="none" w:sz="0" w:space="0" w:color="auto"/>
        <w:bottom w:val="none" w:sz="0" w:space="0" w:color="auto"/>
        <w:right w:val="none" w:sz="0" w:space="0" w:color="auto"/>
      </w:divBdr>
    </w:div>
    <w:div w:id="278613573">
      <w:bodyDiv w:val="1"/>
      <w:marLeft w:val="0"/>
      <w:marRight w:val="0"/>
      <w:marTop w:val="0"/>
      <w:marBottom w:val="0"/>
      <w:divBdr>
        <w:top w:val="none" w:sz="0" w:space="0" w:color="auto"/>
        <w:left w:val="none" w:sz="0" w:space="0" w:color="auto"/>
        <w:bottom w:val="none" w:sz="0" w:space="0" w:color="auto"/>
        <w:right w:val="none" w:sz="0" w:space="0" w:color="auto"/>
      </w:divBdr>
    </w:div>
    <w:div w:id="278726790">
      <w:bodyDiv w:val="1"/>
      <w:marLeft w:val="0"/>
      <w:marRight w:val="0"/>
      <w:marTop w:val="0"/>
      <w:marBottom w:val="0"/>
      <w:divBdr>
        <w:top w:val="none" w:sz="0" w:space="0" w:color="auto"/>
        <w:left w:val="none" w:sz="0" w:space="0" w:color="auto"/>
        <w:bottom w:val="none" w:sz="0" w:space="0" w:color="auto"/>
        <w:right w:val="none" w:sz="0" w:space="0" w:color="auto"/>
      </w:divBdr>
    </w:div>
    <w:div w:id="278799869">
      <w:bodyDiv w:val="1"/>
      <w:marLeft w:val="0"/>
      <w:marRight w:val="0"/>
      <w:marTop w:val="0"/>
      <w:marBottom w:val="0"/>
      <w:divBdr>
        <w:top w:val="none" w:sz="0" w:space="0" w:color="auto"/>
        <w:left w:val="none" w:sz="0" w:space="0" w:color="auto"/>
        <w:bottom w:val="none" w:sz="0" w:space="0" w:color="auto"/>
        <w:right w:val="none" w:sz="0" w:space="0" w:color="auto"/>
      </w:divBdr>
    </w:div>
    <w:div w:id="278878919">
      <w:bodyDiv w:val="1"/>
      <w:marLeft w:val="0"/>
      <w:marRight w:val="0"/>
      <w:marTop w:val="0"/>
      <w:marBottom w:val="0"/>
      <w:divBdr>
        <w:top w:val="none" w:sz="0" w:space="0" w:color="auto"/>
        <w:left w:val="none" w:sz="0" w:space="0" w:color="auto"/>
        <w:bottom w:val="none" w:sz="0" w:space="0" w:color="auto"/>
        <w:right w:val="none" w:sz="0" w:space="0" w:color="auto"/>
      </w:divBdr>
    </w:div>
    <w:div w:id="279145062">
      <w:bodyDiv w:val="1"/>
      <w:marLeft w:val="0"/>
      <w:marRight w:val="0"/>
      <w:marTop w:val="0"/>
      <w:marBottom w:val="0"/>
      <w:divBdr>
        <w:top w:val="none" w:sz="0" w:space="0" w:color="auto"/>
        <w:left w:val="none" w:sz="0" w:space="0" w:color="auto"/>
        <w:bottom w:val="none" w:sz="0" w:space="0" w:color="auto"/>
        <w:right w:val="none" w:sz="0" w:space="0" w:color="auto"/>
      </w:divBdr>
    </w:div>
    <w:div w:id="279184308">
      <w:bodyDiv w:val="1"/>
      <w:marLeft w:val="0"/>
      <w:marRight w:val="0"/>
      <w:marTop w:val="0"/>
      <w:marBottom w:val="0"/>
      <w:divBdr>
        <w:top w:val="none" w:sz="0" w:space="0" w:color="auto"/>
        <w:left w:val="none" w:sz="0" w:space="0" w:color="auto"/>
        <w:bottom w:val="none" w:sz="0" w:space="0" w:color="auto"/>
        <w:right w:val="none" w:sz="0" w:space="0" w:color="auto"/>
      </w:divBdr>
    </w:div>
    <w:div w:id="279264673">
      <w:bodyDiv w:val="1"/>
      <w:marLeft w:val="0"/>
      <w:marRight w:val="0"/>
      <w:marTop w:val="0"/>
      <w:marBottom w:val="0"/>
      <w:divBdr>
        <w:top w:val="none" w:sz="0" w:space="0" w:color="auto"/>
        <w:left w:val="none" w:sz="0" w:space="0" w:color="auto"/>
        <w:bottom w:val="none" w:sz="0" w:space="0" w:color="auto"/>
        <w:right w:val="none" w:sz="0" w:space="0" w:color="auto"/>
      </w:divBdr>
    </w:div>
    <w:div w:id="279338219">
      <w:bodyDiv w:val="1"/>
      <w:marLeft w:val="0"/>
      <w:marRight w:val="0"/>
      <w:marTop w:val="0"/>
      <w:marBottom w:val="0"/>
      <w:divBdr>
        <w:top w:val="none" w:sz="0" w:space="0" w:color="auto"/>
        <w:left w:val="none" w:sz="0" w:space="0" w:color="auto"/>
        <w:bottom w:val="none" w:sz="0" w:space="0" w:color="auto"/>
        <w:right w:val="none" w:sz="0" w:space="0" w:color="auto"/>
      </w:divBdr>
    </w:div>
    <w:div w:id="279380673">
      <w:bodyDiv w:val="1"/>
      <w:marLeft w:val="0"/>
      <w:marRight w:val="0"/>
      <w:marTop w:val="0"/>
      <w:marBottom w:val="0"/>
      <w:divBdr>
        <w:top w:val="none" w:sz="0" w:space="0" w:color="auto"/>
        <w:left w:val="none" w:sz="0" w:space="0" w:color="auto"/>
        <w:bottom w:val="none" w:sz="0" w:space="0" w:color="auto"/>
        <w:right w:val="none" w:sz="0" w:space="0" w:color="auto"/>
      </w:divBdr>
    </w:div>
    <w:div w:id="279460573">
      <w:bodyDiv w:val="1"/>
      <w:marLeft w:val="0"/>
      <w:marRight w:val="0"/>
      <w:marTop w:val="0"/>
      <w:marBottom w:val="0"/>
      <w:divBdr>
        <w:top w:val="none" w:sz="0" w:space="0" w:color="auto"/>
        <w:left w:val="none" w:sz="0" w:space="0" w:color="auto"/>
        <w:bottom w:val="none" w:sz="0" w:space="0" w:color="auto"/>
        <w:right w:val="none" w:sz="0" w:space="0" w:color="auto"/>
      </w:divBdr>
    </w:div>
    <w:div w:id="279531065">
      <w:bodyDiv w:val="1"/>
      <w:marLeft w:val="0"/>
      <w:marRight w:val="0"/>
      <w:marTop w:val="0"/>
      <w:marBottom w:val="0"/>
      <w:divBdr>
        <w:top w:val="none" w:sz="0" w:space="0" w:color="auto"/>
        <w:left w:val="none" w:sz="0" w:space="0" w:color="auto"/>
        <w:bottom w:val="none" w:sz="0" w:space="0" w:color="auto"/>
        <w:right w:val="none" w:sz="0" w:space="0" w:color="auto"/>
      </w:divBdr>
    </w:div>
    <w:div w:id="279655406">
      <w:bodyDiv w:val="1"/>
      <w:marLeft w:val="0"/>
      <w:marRight w:val="0"/>
      <w:marTop w:val="0"/>
      <w:marBottom w:val="0"/>
      <w:divBdr>
        <w:top w:val="none" w:sz="0" w:space="0" w:color="auto"/>
        <w:left w:val="none" w:sz="0" w:space="0" w:color="auto"/>
        <w:bottom w:val="none" w:sz="0" w:space="0" w:color="auto"/>
        <w:right w:val="none" w:sz="0" w:space="0" w:color="auto"/>
      </w:divBdr>
    </w:div>
    <w:div w:id="279799438">
      <w:bodyDiv w:val="1"/>
      <w:marLeft w:val="0"/>
      <w:marRight w:val="0"/>
      <w:marTop w:val="0"/>
      <w:marBottom w:val="0"/>
      <w:divBdr>
        <w:top w:val="none" w:sz="0" w:space="0" w:color="auto"/>
        <w:left w:val="none" w:sz="0" w:space="0" w:color="auto"/>
        <w:bottom w:val="none" w:sz="0" w:space="0" w:color="auto"/>
        <w:right w:val="none" w:sz="0" w:space="0" w:color="auto"/>
      </w:divBdr>
    </w:div>
    <w:div w:id="280038078">
      <w:bodyDiv w:val="1"/>
      <w:marLeft w:val="0"/>
      <w:marRight w:val="0"/>
      <w:marTop w:val="0"/>
      <w:marBottom w:val="0"/>
      <w:divBdr>
        <w:top w:val="none" w:sz="0" w:space="0" w:color="auto"/>
        <w:left w:val="none" w:sz="0" w:space="0" w:color="auto"/>
        <w:bottom w:val="none" w:sz="0" w:space="0" w:color="auto"/>
        <w:right w:val="none" w:sz="0" w:space="0" w:color="auto"/>
      </w:divBdr>
    </w:div>
    <w:div w:id="280303480">
      <w:bodyDiv w:val="1"/>
      <w:marLeft w:val="0"/>
      <w:marRight w:val="0"/>
      <w:marTop w:val="0"/>
      <w:marBottom w:val="0"/>
      <w:divBdr>
        <w:top w:val="none" w:sz="0" w:space="0" w:color="auto"/>
        <w:left w:val="none" w:sz="0" w:space="0" w:color="auto"/>
        <w:bottom w:val="none" w:sz="0" w:space="0" w:color="auto"/>
        <w:right w:val="none" w:sz="0" w:space="0" w:color="auto"/>
      </w:divBdr>
    </w:div>
    <w:div w:id="280311057">
      <w:bodyDiv w:val="1"/>
      <w:marLeft w:val="0"/>
      <w:marRight w:val="0"/>
      <w:marTop w:val="0"/>
      <w:marBottom w:val="0"/>
      <w:divBdr>
        <w:top w:val="none" w:sz="0" w:space="0" w:color="auto"/>
        <w:left w:val="none" w:sz="0" w:space="0" w:color="auto"/>
        <w:bottom w:val="none" w:sz="0" w:space="0" w:color="auto"/>
        <w:right w:val="none" w:sz="0" w:space="0" w:color="auto"/>
      </w:divBdr>
    </w:div>
    <w:div w:id="280651539">
      <w:bodyDiv w:val="1"/>
      <w:marLeft w:val="0"/>
      <w:marRight w:val="0"/>
      <w:marTop w:val="0"/>
      <w:marBottom w:val="0"/>
      <w:divBdr>
        <w:top w:val="none" w:sz="0" w:space="0" w:color="auto"/>
        <w:left w:val="none" w:sz="0" w:space="0" w:color="auto"/>
        <w:bottom w:val="none" w:sz="0" w:space="0" w:color="auto"/>
        <w:right w:val="none" w:sz="0" w:space="0" w:color="auto"/>
      </w:divBdr>
    </w:div>
    <w:div w:id="280655350">
      <w:bodyDiv w:val="1"/>
      <w:marLeft w:val="0"/>
      <w:marRight w:val="0"/>
      <w:marTop w:val="0"/>
      <w:marBottom w:val="0"/>
      <w:divBdr>
        <w:top w:val="none" w:sz="0" w:space="0" w:color="auto"/>
        <w:left w:val="none" w:sz="0" w:space="0" w:color="auto"/>
        <w:bottom w:val="none" w:sz="0" w:space="0" w:color="auto"/>
        <w:right w:val="none" w:sz="0" w:space="0" w:color="auto"/>
      </w:divBdr>
    </w:div>
    <w:div w:id="280696103">
      <w:bodyDiv w:val="1"/>
      <w:marLeft w:val="0"/>
      <w:marRight w:val="0"/>
      <w:marTop w:val="0"/>
      <w:marBottom w:val="0"/>
      <w:divBdr>
        <w:top w:val="none" w:sz="0" w:space="0" w:color="auto"/>
        <w:left w:val="none" w:sz="0" w:space="0" w:color="auto"/>
        <w:bottom w:val="none" w:sz="0" w:space="0" w:color="auto"/>
        <w:right w:val="none" w:sz="0" w:space="0" w:color="auto"/>
      </w:divBdr>
    </w:div>
    <w:div w:id="280766033">
      <w:bodyDiv w:val="1"/>
      <w:marLeft w:val="0"/>
      <w:marRight w:val="0"/>
      <w:marTop w:val="0"/>
      <w:marBottom w:val="0"/>
      <w:divBdr>
        <w:top w:val="none" w:sz="0" w:space="0" w:color="auto"/>
        <w:left w:val="none" w:sz="0" w:space="0" w:color="auto"/>
        <w:bottom w:val="none" w:sz="0" w:space="0" w:color="auto"/>
        <w:right w:val="none" w:sz="0" w:space="0" w:color="auto"/>
      </w:divBdr>
    </w:div>
    <w:div w:id="280844822">
      <w:bodyDiv w:val="1"/>
      <w:marLeft w:val="0"/>
      <w:marRight w:val="0"/>
      <w:marTop w:val="0"/>
      <w:marBottom w:val="0"/>
      <w:divBdr>
        <w:top w:val="none" w:sz="0" w:space="0" w:color="auto"/>
        <w:left w:val="none" w:sz="0" w:space="0" w:color="auto"/>
        <w:bottom w:val="none" w:sz="0" w:space="0" w:color="auto"/>
        <w:right w:val="none" w:sz="0" w:space="0" w:color="auto"/>
      </w:divBdr>
    </w:div>
    <w:div w:id="280957130">
      <w:bodyDiv w:val="1"/>
      <w:marLeft w:val="0"/>
      <w:marRight w:val="0"/>
      <w:marTop w:val="0"/>
      <w:marBottom w:val="0"/>
      <w:divBdr>
        <w:top w:val="none" w:sz="0" w:space="0" w:color="auto"/>
        <w:left w:val="none" w:sz="0" w:space="0" w:color="auto"/>
        <w:bottom w:val="none" w:sz="0" w:space="0" w:color="auto"/>
        <w:right w:val="none" w:sz="0" w:space="0" w:color="auto"/>
      </w:divBdr>
    </w:div>
    <w:div w:id="281154940">
      <w:bodyDiv w:val="1"/>
      <w:marLeft w:val="0"/>
      <w:marRight w:val="0"/>
      <w:marTop w:val="0"/>
      <w:marBottom w:val="0"/>
      <w:divBdr>
        <w:top w:val="none" w:sz="0" w:space="0" w:color="auto"/>
        <w:left w:val="none" w:sz="0" w:space="0" w:color="auto"/>
        <w:bottom w:val="none" w:sz="0" w:space="0" w:color="auto"/>
        <w:right w:val="none" w:sz="0" w:space="0" w:color="auto"/>
      </w:divBdr>
    </w:div>
    <w:div w:id="281226387">
      <w:bodyDiv w:val="1"/>
      <w:marLeft w:val="0"/>
      <w:marRight w:val="0"/>
      <w:marTop w:val="0"/>
      <w:marBottom w:val="0"/>
      <w:divBdr>
        <w:top w:val="none" w:sz="0" w:space="0" w:color="auto"/>
        <w:left w:val="none" w:sz="0" w:space="0" w:color="auto"/>
        <w:bottom w:val="none" w:sz="0" w:space="0" w:color="auto"/>
        <w:right w:val="none" w:sz="0" w:space="0" w:color="auto"/>
      </w:divBdr>
    </w:div>
    <w:div w:id="281231310">
      <w:bodyDiv w:val="1"/>
      <w:marLeft w:val="0"/>
      <w:marRight w:val="0"/>
      <w:marTop w:val="0"/>
      <w:marBottom w:val="0"/>
      <w:divBdr>
        <w:top w:val="none" w:sz="0" w:space="0" w:color="auto"/>
        <w:left w:val="none" w:sz="0" w:space="0" w:color="auto"/>
        <w:bottom w:val="none" w:sz="0" w:space="0" w:color="auto"/>
        <w:right w:val="none" w:sz="0" w:space="0" w:color="auto"/>
      </w:divBdr>
    </w:div>
    <w:div w:id="281495217">
      <w:bodyDiv w:val="1"/>
      <w:marLeft w:val="0"/>
      <w:marRight w:val="0"/>
      <w:marTop w:val="0"/>
      <w:marBottom w:val="0"/>
      <w:divBdr>
        <w:top w:val="none" w:sz="0" w:space="0" w:color="auto"/>
        <w:left w:val="none" w:sz="0" w:space="0" w:color="auto"/>
        <w:bottom w:val="none" w:sz="0" w:space="0" w:color="auto"/>
        <w:right w:val="none" w:sz="0" w:space="0" w:color="auto"/>
      </w:divBdr>
    </w:div>
    <w:div w:id="281496353">
      <w:bodyDiv w:val="1"/>
      <w:marLeft w:val="0"/>
      <w:marRight w:val="0"/>
      <w:marTop w:val="0"/>
      <w:marBottom w:val="0"/>
      <w:divBdr>
        <w:top w:val="none" w:sz="0" w:space="0" w:color="auto"/>
        <w:left w:val="none" w:sz="0" w:space="0" w:color="auto"/>
        <w:bottom w:val="none" w:sz="0" w:space="0" w:color="auto"/>
        <w:right w:val="none" w:sz="0" w:space="0" w:color="auto"/>
      </w:divBdr>
    </w:div>
    <w:div w:id="281500316">
      <w:bodyDiv w:val="1"/>
      <w:marLeft w:val="0"/>
      <w:marRight w:val="0"/>
      <w:marTop w:val="0"/>
      <w:marBottom w:val="0"/>
      <w:divBdr>
        <w:top w:val="none" w:sz="0" w:space="0" w:color="auto"/>
        <w:left w:val="none" w:sz="0" w:space="0" w:color="auto"/>
        <w:bottom w:val="none" w:sz="0" w:space="0" w:color="auto"/>
        <w:right w:val="none" w:sz="0" w:space="0" w:color="auto"/>
      </w:divBdr>
    </w:div>
    <w:div w:id="281570961">
      <w:bodyDiv w:val="1"/>
      <w:marLeft w:val="0"/>
      <w:marRight w:val="0"/>
      <w:marTop w:val="0"/>
      <w:marBottom w:val="0"/>
      <w:divBdr>
        <w:top w:val="none" w:sz="0" w:space="0" w:color="auto"/>
        <w:left w:val="none" w:sz="0" w:space="0" w:color="auto"/>
        <w:bottom w:val="none" w:sz="0" w:space="0" w:color="auto"/>
        <w:right w:val="none" w:sz="0" w:space="0" w:color="auto"/>
      </w:divBdr>
    </w:div>
    <w:div w:id="281769616">
      <w:bodyDiv w:val="1"/>
      <w:marLeft w:val="0"/>
      <w:marRight w:val="0"/>
      <w:marTop w:val="0"/>
      <w:marBottom w:val="0"/>
      <w:divBdr>
        <w:top w:val="none" w:sz="0" w:space="0" w:color="auto"/>
        <w:left w:val="none" w:sz="0" w:space="0" w:color="auto"/>
        <w:bottom w:val="none" w:sz="0" w:space="0" w:color="auto"/>
        <w:right w:val="none" w:sz="0" w:space="0" w:color="auto"/>
      </w:divBdr>
    </w:div>
    <w:div w:id="281814688">
      <w:bodyDiv w:val="1"/>
      <w:marLeft w:val="0"/>
      <w:marRight w:val="0"/>
      <w:marTop w:val="0"/>
      <w:marBottom w:val="0"/>
      <w:divBdr>
        <w:top w:val="none" w:sz="0" w:space="0" w:color="auto"/>
        <w:left w:val="none" w:sz="0" w:space="0" w:color="auto"/>
        <w:bottom w:val="none" w:sz="0" w:space="0" w:color="auto"/>
        <w:right w:val="none" w:sz="0" w:space="0" w:color="auto"/>
      </w:divBdr>
    </w:div>
    <w:div w:id="281961075">
      <w:bodyDiv w:val="1"/>
      <w:marLeft w:val="0"/>
      <w:marRight w:val="0"/>
      <w:marTop w:val="0"/>
      <w:marBottom w:val="0"/>
      <w:divBdr>
        <w:top w:val="none" w:sz="0" w:space="0" w:color="auto"/>
        <w:left w:val="none" w:sz="0" w:space="0" w:color="auto"/>
        <w:bottom w:val="none" w:sz="0" w:space="0" w:color="auto"/>
        <w:right w:val="none" w:sz="0" w:space="0" w:color="auto"/>
      </w:divBdr>
    </w:div>
    <w:div w:id="282074343">
      <w:bodyDiv w:val="1"/>
      <w:marLeft w:val="0"/>
      <w:marRight w:val="0"/>
      <w:marTop w:val="0"/>
      <w:marBottom w:val="0"/>
      <w:divBdr>
        <w:top w:val="none" w:sz="0" w:space="0" w:color="auto"/>
        <w:left w:val="none" w:sz="0" w:space="0" w:color="auto"/>
        <w:bottom w:val="none" w:sz="0" w:space="0" w:color="auto"/>
        <w:right w:val="none" w:sz="0" w:space="0" w:color="auto"/>
      </w:divBdr>
    </w:div>
    <w:div w:id="282150771">
      <w:bodyDiv w:val="1"/>
      <w:marLeft w:val="0"/>
      <w:marRight w:val="0"/>
      <w:marTop w:val="0"/>
      <w:marBottom w:val="0"/>
      <w:divBdr>
        <w:top w:val="none" w:sz="0" w:space="0" w:color="auto"/>
        <w:left w:val="none" w:sz="0" w:space="0" w:color="auto"/>
        <w:bottom w:val="none" w:sz="0" w:space="0" w:color="auto"/>
        <w:right w:val="none" w:sz="0" w:space="0" w:color="auto"/>
      </w:divBdr>
    </w:div>
    <w:div w:id="282347637">
      <w:bodyDiv w:val="1"/>
      <w:marLeft w:val="0"/>
      <w:marRight w:val="0"/>
      <w:marTop w:val="0"/>
      <w:marBottom w:val="0"/>
      <w:divBdr>
        <w:top w:val="none" w:sz="0" w:space="0" w:color="auto"/>
        <w:left w:val="none" w:sz="0" w:space="0" w:color="auto"/>
        <w:bottom w:val="none" w:sz="0" w:space="0" w:color="auto"/>
        <w:right w:val="none" w:sz="0" w:space="0" w:color="auto"/>
      </w:divBdr>
    </w:div>
    <w:div w:id="282469749">
      <w:bodyDiv w:val="1"/>
      <w:marLeft w:val="0"/>
      <w:marRight w:val="0"/>
      <w:marTop w:val="0"/>
      <w:marBottom w:val="0"/>
      <w:divBdr>
        <w:top w:val="none" w:sz="0" w:space="0" w:color="auto"/>
        <w:left w:val="none" w:sz="0" w:space="0" w:color="auto"/>
        <w:bottom w:val="none" w:sz="0" w:space="0" w:color="auto"/>
        <w:right w:val="none" w:sz="0" w:space="0" w:color="auto"/>
      </w:divBdr>
    </w:div>
    <w:div w:id="282620037">
      <w:bodyDiv w:val="1"/>
      <w:marLeft w:val="0"/>
      <w:marRight w:val="0"/>
      <w:marTop w:val="0"/>
      <w:marBottom w:val="0"/>
      <w:divBdr>
        <w:top w:val="none" w:sz="0" w:space="0" w:color="auto"/>
        <w:left w:val="none" w:sz="0" w:space="0" w:color="auto"/>
        <w:bottom w:val="none" w:sz="0" w:space="0" w:color="auto"/>
        <w:right w:val="none" w:sz="0" w:space="0" w:color="auto"/>
      </w:divBdr>
    </w:div>
    <w:div w:id="282737414">
      <w:bodyDiv w:val="1"/>
      <w:marLeft w:val="0"/>
      <w:marRight w:val="0"/>
      <w:marTop w:val="0"/>
      <w:marBottom w:val="0"/>
      <w:divBdr>
        <w:top w:val="none" w:sz="0" w:space="0" w:color="auto"/>
        <w:left w:val="none" w:sz="0" w:space="0" w:color="auto"/>
        <w:bottom w:val="none" w:sz="0" w:space="0" w:color="auto"/>
        <w:right w:val="none" w:sz="0" w:space="0" w:color="auto"/>
      </w:divBdr>
    </w:div>
    <w:div w:id="282737607">
      <w:bodyDiv w:val="1"/>
      <w:marLeft w:val="0"/>
      <w:marRight w:val="0"/>
      <w:marTop w:val="0"/>
      <w:marBottom w:val="0"/>
      <w:divBdr>
        <w:top w:val="none" w:sz="0" w:space="0" w:color="auto"/>
        <w:left w:val="none" w:sz="0" w:space="0" w:color="auto"/>
        <w:bottom w:val="none" w:sz="0" w:space="0" w:color="auto"/>
        <w:right w:val="none" w:sz="0" w:space="0" w:color="auto"/>
      </w:divBdr>
    </w:div>
    <w:div w:id="283006232">
      <w:bodyDiv w:val="1"/>
      <w:marLeft w:val="0"/>
      <w:marRight w:val="0"/>
      <w:marTop w:val="0"/>
      <w:marBottom w:val="0"/>
      <w:divBdr>
        <w:top w:val="none" w:sz="0" w:space="0" w:color="auto"/>
        <w:left w:val="none" w:sz="0" w:space="0" w:color="auto"/>
        <w:bottom w:val="none" w:sz="0" w:space="0" w:color="auto"/>
        <w:right w:val="none" w:sz="0" w:space="0" w:color="auto"/>
      </w:divBdr>
    </w:div>
    <w:div w:id="283120636">
      <w:bodyDiv w:val="1"/>
      <w:marLeft w:val="0"/>
      <w:marRight w:val="0"/>
      <w:marTop w:val="0"/>
      <w:marBottom w:val="0"/>
      <w:divBdr>
        <w:top w:val="none" w:sz="0" w:space="0" w:color="auto"/>
        <w:left w:val="none" w:sz="0" w:space="0" w:color="auto"/>
        <w:bottom w:val="none" w:sz="0" w:space="0" w:color="auto"/>
        <w:right w:val="none" w:sz="0" w:space="0" w:color="auto"/>
      </w:divBdr>
    </w:div>
    <w:div w:id="283344610">
      <w:bodyDiv w:val="1"/>
      <w:marLeft w:val="0"/>
      <w:marRight w:val="0"/>
      <w:marTop w:val="0"/>
      <w:marBottom w:val="0"/>
      <w:divBdr>
        <w:top w:val="none" w:sz="0" w:space="0" w:color="auto"/>
        <w:left w:val="none" w:sz="0" w:space="0" w:color="auto"/>
        <w:bottom w:val="none" w:sz="0" w:space="0" w:color="auto"/>
        <w:right w:val="none" w:sz="0" w:space="0" w:color="auto"/>
      </w:divBdr>
    </w:div>
    <w:div w:id="283580305">
      <w:bodyDiv w:val="1"/>
      <w:marLeft w:val="0"/>
      <w:marRight w:val="0"/>
      <w:marTop w:val="0"/>
      <w:marBottom w:val="0"/>
      <w:divBdr>
        <w:top w:val="none" w:sz="0" w:space="0" w:color="auto"/>
        <w:left w:val="none" w:sz="0" w:space="0" w:color="auto"/>
        <w:bottom w:val="none" w:sz="0" w:space="0" w:color="auto"/>
        <w:right w:val="none" w:sz="0" w:space="0" w:color="auto"/>
      </w:divBdr>
    </w:div>
    <w:div w:id="283971114">
      <w:bodyDiv w:val="1"/>
      <w:marLeft w:val="0"/>
      <w:marRight w:val="0"/>
      <w:marTop w:val="0"/>
      <w:marBottom w:val="0"/>
      <w:divBdr>
        <w:top w:val="none" w:sz="0" w:space="0" w:color="auto"/>
        <w:left w:val="none" w:sz="0" w:space="0" w:color="auto"/>
        <w:bottom w:val="none" w:sz="0" w:space="0" w:color="auto"/>
        <w:right w:val="none" w:sz="0" w:space="0" w:color="auto"/>
      </w:divBdr>
    </w:div>
    <w:div w:id="284044128">
      <w:bodyDiv w:val="1"/>
      <w:marLeft w:val="0"/>
      <w:marRight w:val="0"/>
      <w:marTop w:val="0"/>
      <w:marBottom w:val="0"/>
      <w:divBdr>
        <w:top w:val="none" w:sz="0" w:space="0" w:color="auto"/>
        <w:left w:val="none" w:sz="0" w:space="0" w:color="auto"/>
        <w:bottom w:val="none" w:sz="0" w:space="0" w:color="auto"/>
        <w:right w:val="none" w:sz="0" w:space="0" w:color="auto"/>
      </w:divBdr>
    </w:div>
    <w:div w:id="284316546">
      <w:bodyDiv w:val="1"/>
      <w:marLeft w:val="0"/>
      <w:marRight w:val="0"/>
      <w:marTop w:val="0"/>
      <w:marBottom w:val="0"/>
      <w:divBdr>
        <w:top w:val="none" w:sz="0" w:space="0" w:color="auto"/>
        <w:left w:val="none" w:sz="0" w:space="0" w:color="auto"/>
        <w:bottom w:val="none" w:sz="0" w:space="0" w:color="auto"/>
        <w:right w:val="none" w:sz="0" w:space="0" w:color="auto"/>
      </w:divBdr>
    </w:div>
    <w:div w:id="284387744">
      <w:bodyDiv w:val="1"/>
      <w:marLeft w:val="0"/>
      <w:marRight w:val="0"/>
      <w:marTop w:val="0"/>
      <w:marBottom w:val="0"/>
      <w:divBdr>
        <w:top w:val="none" w:sz="0" w:space="0" w:color="auto"/>
        <w:left w:val="none" w:sz="0" w:space="0" w:color="auto"/>
        <w:bottom w:val="none" w:sz="0" w:space="0" w:color="auto"/>
        <w:right w:val="none" w:sz="0" w:space="0" w:color="auto"/>
      </w:divBdr>
    </w:div>
    <w:div w:id="284586486">
      <w:bodyDiv w:val="1"/>
      <w:marLeft w:val="0"/>
      <w:marRight w:val="0"/>
      <w:marTop w:val="0"/>
      <w:marBottom w:val="0"/>
      <w:divBdr>
        <w:top w:val="none" w:sz="0" w:space="0" w:color="auto"/>
        <w:left w:val="none" w:sz="0" w:space="0" w:color="auto"/>
        <w:bottom w:val="none" w:sz="0" w:space="0" w:color="auto"/>
        <w:right w:val="none" w:sz="0" w:space="0" w:color="auto"/>
      </w:divBdr>
    </w:div>
    <w:div w:id="284698365">
      <w:bodyDiv w:val="1"/>
      <w:marLeft w:val="0"/>
      <w:marRight w:val="0"/>
      <w:marTop w:val="0"/>
      <w:marBottom w:val="0"/>
      <w:divBdr>
        <w:top w:val="none" w:sz="0" w:space="0" w:color="auto"/>
        <w:left w:val="none" w:sz="0" w:space="0" w:color="auto"/>
        <w:bottom w:val="none" w:sz="0" w:space="0" w:color="auto"/>
        <w:right w:val="none" w:sz="0" w:space="0" w:color="auto"/>
      </w:divBdr>
      <w:divsChild>
        <w:div w:id="1377926246">
          <w:marLeft w:val="0"/>
          <w:marRight w:val="0"/>
          <w:marTop w:val="0"/>
          <w:marBottom w:val="0"/>
          <w:divBdr>
            <w:top w:val="none" w:sz="0" w:space="0" w:color="auto"/>
            <w:left w:val="none" w:sz="0" w:space="0" w:color="auto"/>
            <w:bottom w:val="none" w:sz="0" w:space="0" w:color="auto"/>
            <w:right w:val="none" w:sz="0" w:space="0" w:color="auto"/>
          </w:divBdr>
        </w:div>
      </w:divsChild>
    </w:div>
    <w:div w:id="285083205">
      <w:bodyDiv w:val="1"/>
      <w:marLeft w:val="0"/>
      <w:marRight w:val="0"/>
      <w:marTop w:val="0"/>
      <w:marBottom w:val="0"/>
      <w:divBdr>
        <w:top w:val="none" w:sz="0" w:space="0" w:color="auto"/>
        <w:left w:val="none" w:sz="0" w:space="0" w:color="auto"/>
        <w:bottom w:val="none" w:sz="0" w:space="0" w:color="auto"/>
        <w:right w:val="none" w:sz="0" w:space="0" w:color="auto"/>
      </w:divBdr>
    </w:div>
    <w:div w:id="285241794">
      <w:bodyDiv w:val="1"/>
      <w:marLeft w:val="0"/>
      <w:marRight w:val="0"/>
      <w:marTop w:val="0"/>
      <w:marBottom w:val="0"/>
      <w:divBdr>
        <w:top w:val="none" w:sz="0" w:space="0" w:color="auto"/>
        <w:left w:val="none" w:sz="0" w:space="0" w:color="auto"/>
        <w:bottom w:val="none" w:sz="0" w:space="0" w:color="auto"/>
        <w:right w:val="none" w:sz="0" w:space="0" w:color="auto"/>
      </w:divBdr>
    </w:div>
    <w:div w:id="285359697">
      <w:bodyDiv w:val="1"/>
      <w:marLeft w:val="0"/>
      <w:marRight w:val="0"/>
      <w:marTop w:val="0"/>
      <w:marBottom w:val="0"/>
      <w:divBdr>
        <w:top w:val="none" w:sz="0" w:space="0" w:color="auto"/>
        <w:left w:val="none" w:sz="0" w:space="0" w:color="auto"/>
        <w:bottom w:val="none" w:sz="0" w:space="0" w:color="auto"/>
        <w:right w:val="none" w:sz="0" w:space="0" w:color="auto"/>
      </w:divBdr>
    </w:div>
    <w:div w:id="285695445">
      <w:bodyDiv w:val="1"/>
      <w:marLeft w:val="0"/>
      <w:marRight w:val="0"/>
      <w:marTop w:val="0"/>
      <w:marBottom w:val="0"/>
      <w:divBdr>
        <w:top w:val="none" w:sz="0" w:space="0" w:color="auto"/>
        <w:left w:val="none" w:sz="0" w:space="0" w:color="auto"/>
        <w:bottom w:val="none" w:sz="0" w:space="0" w:color="auto"/>
        <w:right w:val="none" w:sz="0" w:space="0" w:color="auto"/>
      </w:divBdr>
    </w:div>
    <w:div w:id="285700377">
      <w:bodyDiv w:val="1"/>
      <w:marLeft w:val="0"/>
      <w:marRight w:val="0"/>
      <w:marTop w:val="0"/>
      <w:marBottom w:val="0"/>
      <w:divBdr>
        <w:top w:val="none" w:sz="0" w:space="0" w:color="auto"/>
        <w:left w:val="none" w:sz="0" w:space="0" w:color="auto"/>
        <w:bottom w:val="none" w:sz="0" w:space="0" w:color="auto"/>
        <w:right w:val="none" w:sz="0" w:space="0" w:color="auto"/>
      </w:divBdr>
    </w:div>
    <w:div w:id="286157950">
      <w:bodyDiv w:val="1"/>
      <w:marLeft w:val="0"/>
      <w:marRight w:val="0"/>
      <w:marTop w:val="0"/>
      <w:marBottom w:val="0"/>
      <w:divBdr>
        <w:top w:val="none" w:sz="0" w:space="0" w:color="auto"/>
        <w:left w:val="none" w:sz="0" w:space="0" w:color="auto"/>
        <w:bottom w:val="none" w:sz="0" w:space="0" w:color="auto"/>
        <w:right w:val="none" w:sz="0" w:space="0" w:color="auto"/>
      </w:divBdr>
    </w:div>
    <w:div w:id="286203275">
      <w:bodyDiv w:val="1"/>
      <w:marLeft w:val="0"/>
      <w:marRight w:val="0"/>
      <w:marTop w:val="0"/>
      <w:marBottom w:val="0"/>
      <w:divBdr>
        <w:top w:val="none" w:sz="0" w:space="0" w:color="auto"/>
        <w:left w:val="none" w:sz="0" w:space="0" w:color="auto"/>
        <w:bottom w:val="none" w:sz="0" w:space="0" w:color="auto"/>
        <w:right w:val="none" w:sz="0" w:space="0" w:color="auto"/>
      </w:divBdr>
    </w:div>
    <w:div w:id="286205675">
      <w:bodyDiv w:val="1"/>
      <w:marLeft w:val="0"/>
      <w:marRight w:val="0"/>
      <w:marTop w:val="0"/>
      <w:marBottom w:val="0"/>
      <w:divBdr>
        <w:top w:val="none" w:sz="0" w:space="0" w:color="auto"/>
        <w:left w:val="none" w:sz="0" w:space="0" w:color="auto"/>
        <w:bottom w:val="none" w:sz="0" w:space="0" w:color="auto"/>
        <w:right w:val="none" w:sz="0" w:space="0" w:color="auto"/>
      </w:divBdr>
    </w:div>
    <w:div w:id="286207809">
      <w:bodyDiv w:val="1"/>
      <w:marLeft w:val="0"/>
      <w:marRight w:val="0"/>
      <w:marTop w:val="0"/>
      <w:marBottom w:val="0"/>
      <w:divBdr>
        <w:top w:val="none" w:sz="0" w:space="0" w:color="auto"/>
        <w:left w:val="none" w:sz="0" w:space="0" w:color="auto"/>
        <w:bottom w:val="none" w:sz="0" w:space="0" w:color="auto"/>
        <w:right w:val="none" w:sz="0" w:space="0" w:color="auto"/>
      </w:divBdr>
    </w:div>
    <w:div w:id="286666631">
      <w:bodyDiv w:val="1"/>
      <w:marLeft w:val="0"/>
      <w:marRight w:val="0"/>
      <w:marTop w:val="0"/>
      <w:marBottom w:val="0"/>
      <w:divBdr>
        <w:top w:val="none" w:sz="0" w:space="0" w:color="auto"/>
        <w:left w:val="none" w:sz="0" w:space="0" w:color="auto"/>
        <w:bottom w:val="none" w:sz="0" w:space="0" w:color="auto"/>
        <w:right w:val="none" w:sz="0" w:space="0" w:color="auto"/>
      </w:divBdr>
    </w:div>
    <w:div w:id="286669055">
      <w:bodyDiv w:val="1"/>
      <w:marLeft w:val="0"/>
      <w:marRight w:val="0"/>
      <w:marTop w:val="0"/>
      <w:marBottom w:val="0"/>
      <w:divBdr>
        <w:top w:val="none" w:sz="0" w:space="0" w:color="auto"/>
        <w:left w:val="none" w:sz="0" w:space="0" w:color="auto"/>
        <w:bottom w:val="none" w:sz="0" w:space="0" w:color="auto"/>
        <w:right w:val="none" w:sz="0" w:space="0" w:color="auto"/>
      </w:divBdr>
    </w:div>
    <w:div w:id="286669111">
      <w:bodyDiv w:val="1"/>
      <w:marLeft w:val="0"/>
      <w:marRight w:val="0"/>
      <w:marTop w:val="0"/>
      <w:marBottom w:val="0"/>
      <w:divBdr>
        <w:top w:val="none" w:sz="0" w:space="0" w:color="auto"/>
        <w:left w:val="none" w:sz="0" w:space="0" w:color="auto"/>
        <w:bottom w:val="none" w:sz="0" w:space="0" w:color="auto"/>
        <w:right w:val="none" w:sz="0" w:space="0" w:color="auto"/>
      </w:divBdr>
    </w:div>
    <w:div w:id="286670562">
      <w:bodyDiv w:val="1"/>
      <w:marLeft w:val="0"/>
      <w:marRight w:val="0"/>
      <w:marTop w:val="0"/>
      <w:marBottom w:val="0"/>
      <w:divBdr>
        <w:top w:val="none" w:sz="0" w:space="0" w:color="auto"/>
        <w:left w:val="none" w:sz="0" w:space="0" w:color="auto"/>
        <w:bottom w:val="none" w:sz="0" w:space="0" w:color="auto"/>
        <w:right w:val="none" w:sz="0" w:space="0" w:color="auto"/>
      </w:divBdr>
    </w:div>
    <w:div w:id="287012838">
      <w:bodyDiv w:val="1"/>
      <w:marLeft w:val="0"/>
      <w:marRight w:val="0"/>
      <w:marTop w:val="0"/>
      <w:marBottom w:val="0"/>
      <w:divBdr>
        <w:top w:val="none" w:sz="0" w:space="0" w:color="auto"/>
        <w:left w:val="none" w:sz="0" w:space="0" w:color="auto"/>
        <w:bottom w:val="none" w:sz="0" w:space="0" w:color="auto"/>
        <w:right w:val="none" w:sz="0" w:space="0" w:color="auto"/>
      </w:divBdr>
    </w:div>
    <w:div w:id="287247093">
      <w:bodyDiv w:val="1"/>
      <w:marLeft w:val="0"/>
      <w:marRight w:val="0"/>
      <w:marTop w:val="0"/>
      <w:marBottom w:val="0"/>
      <w:divBdr>
        <w:top w:val="none" w:sz="0" w:space="0" w:color="auto"/>
        <w:left w:val="none" w:sz="0" w:space="0" w:color="auto"/>
        <w:bottom w:val="none" w:sz="0" w:space="0" w:color="auto"/>
        <w:right w:val="none" w:sz="0" w:space="0" w:color="auto"/>
      </w:divBdr>
    </w:div>
    <w:div w:id="287319314">
      <w:bodyDiv w:val="1"/>
      <w:marLeft w:val="0"/>
      <w:marRight w:val="0"/>
      <w:marTop w:val="0"/>
      <w:marBottom w:val="0"/>
      <w:divBdr>
        <w:top w:val="none" w:sz="0" w:space="0" w:color="auto"/>
        <w:left w:val="none" w:sz="0" w:space="0" w:color="auto"/>
        <w:bottom w:val="none" w:sz="0" w:space="0" w:color="auto"/>
        <w:right w:val="none" w:sz="0" w:space="0" w:color="auto"/>
      </w:divBdr>
    </w:div>
    <w:div w:id="287512050">
      <w:bodyDiv w:val="1"/>
      <w:marLeft w:val="0"/>
      <w:marRight w:val="0"/>
      <w:marTop w:val="0"/>
      <w:marBottom w:val="0"/>
      <w:divBdr>
        <w:top w:val="none" w:sz="0" w:space="0" w:color="auto"/>
        <w:left w:val="none" w:sz="0" w:space="0" w:color="auto"/>
        <w:bottom w:val="none" w:sz="0" w:space="0" w:color="auto"/>
        <w:right w:val="none" w:sz="0" w:space="0" w:color="auto"/>
      </w:divBdr>
    </w:div>
    <w:div w:id="287512621">
      <w:bodyDiv w:val="1"/>
      <w:marLeft w:val="0"/>
      <w:marRight w:val="0"/>
      <w:marTop w:val="0"/>
      <w:marBottom w:val="0"/>
      <w:divBdr>
        <w:top w:val="none" w:sz="0" w:space="0" w:color="auto"/>
        <w:left w:val="none" w:sz="0" w:space="0" w:color="auto"/>
        <w:bottom w:val="none" w:sz="0" w:space="0" w:color="auto"/>
        <w:right w:val="none" w:sz="0" w:space="0" w:color="auto"/>
      </w:divBdr>
    </w:div>
    <w:div w:id="287708624">
      <w:bodyDiv w:val="1"/>
      <w:marLeft w:val="0"/>
      <w:marRight w:val="0"/>
      <w:marTop w:val="0"/>
      <w:marBottom w:val="0"/>
      <w:divBdr>
        <w:top w:val="none" w:sz="0" w:space="0" w:color="auto"/>
        <w:left w:val="none" w:sz="0" w:space="0" w:color="auto"/>
        <w:bottom w:val="none" w:sz="0" w:space="0" w:color="auto"/>
        <w:right w:val="none" w:sz="0" w:space="0" w:color="auto"/>
      </w:divBdr>
    </w:div>
    <w:div w:id="287711066">
      <w:bodyDiv w:val="1"/>
      <w:marLeft w:val="0"/>
      <w:marRight w:val="0"/>
      <w:marTop w:val="0"/>
      <w:marBottom w:val="0"/>
      <w:divBdr>
        <w:top w:val="none" w:sz="0" w:space="0" w:color="auto"/>
        <w:left w:val="none" w:sz="0" w:space="0" w:color="auto"/>
        <w:bottom w:val="none" w:sz="0" w:space="0" w:color="auto"/>
        <w:right w:val="none" w:sz="0" w:space="0" w:color="auto"/>
      </w:divBdr>
    </w:div>
    <w:div w:id="287787226">
      <w:bodyDiv w:val="1"/>
      <w:marLeft w:val="0"/>
      <w:marRight w:val="0"/>
      <w:marTop w:val="0"/>
      <w:marBottom w:val="0"/>
      <w:divBdr>
        <w:top w:val="none" w:sz="0" w:space="0" w:color="auto"/>
        <w:left w:val="none" w:sz="0" w:space="0" w:color="auto"/>
        <w:bottom w:val="none" w:sz="0" w:space="0" w:color="auto"/>
        <w:right w:val="none" w:sz="0" w:space="0" w:color="auto"/>
      </w:divBdr>
    </w:div>
    <w:div w:id="287930439">
      <w:bodyDiv w:val="1"/>
      <w:marLeft w:val="0"/>
      <w:marRight w:val="0"/>
      <w:marTop w:val="0"/>
      <w:marBottom w:val="0"/>
      <w:divBdr>
        <w:top w:val="none" w:sz="0" w:space="0" w:color="auto"/>
        <w:left w:val="none" w:sz="0" w:space="0" w:color="auto"/>
        <w:bottom w:val="none" w:sz="0" w:space="0" w:color="auto"/>
        <w:right w:val="none" w:sz="0" w:space="0" w:color="auto"/>
      </w:divBdr>
    </w:div>
    <w:div w:id="287972799">
      <w:bodyDiv w:val="1"/>
      <w:marLeft w:val="0"/>
      <w:marRight w:val="0"/>
      <w:marTop w:val="0"/>
      <w:marBottom w:val="0"/>
      <w:divBdr>
        <w:top w:val="none" w:sz="0" w:space="0" w:color="auto"/>
        <w:left w:val="none" w:sz="0" w:space="0" w:color="auto"/>
        <w:bottom w:val="none" w:sz="0" w:space="0" w:color="auto"/>
        <w:right w:val="none" w:sz="0" w:space="0" w:color="auto"/>
      </w:divBdr>
    </w:div>
    <w:div w:id="288053158">
      <w:bodyDiv w:val="1"/>
      <w:marLeft w:val="0"/>
      <w:marRight w:val="0"/>
      <w:marTop w:val="0"/>
      <w:marBottom w:val="0"/>
      <w:divBdr>
        <w:top w:val="none" w:sz="0" w:space="0" w:color="auto"/>
        <w:left w:val="none" w:sz="0" w:space="0" w:color="auto"/>
        <w:bottom w:val="none" w:sz="0" w:space="0" w:color="auto"/>
        <w:right w:val="none" w:sz="0" w:space="0" w:color="auto"/>
      </w:divBdr>
    </w:div>
    <w:div w:id="288054179">
      <w:bodyDiv w:val="1"/>
      <w:marLeft w:val="0"/>
      <w:marRight w:val="0"/>
      <w:marTop w:val="0"/>
      <w:marBottom w:val="0"/>
      <w:divBdr>
        <w:top w:val="none" w:sz="0" w:space="0" w:color="auto"/>
        <w:left w:val="none" w:sz="0" w:space="0" w:color="auto"/>
        <w:bottom w:val="none" w:sz="0" w:space="0" w:color="auto"/>
        <w:right w:val="none" w:sz="0" w:space="0" w:color="auto"/>
      </w:divBdr>
    </w:div>
    <w:div w:id="288099143">
      <w:bodyDiv w:val="1"/>
      <w:marLeft w:val="0"/>
      <w:marRight w:val="0"/>
      <w:marTop w:val="0"/>
      <w:marBottom w:val="0"/>
      <w:divBdr>
        <w:top w:val="none" w:sz="0" w:space="0" w:color="auto"/>
        <w:left w:val="none" w:sz="0" w:space="0" w:color="auto"/>
        <w:bottom w:val="none" w:sz="0" w:space="0" w:color="auto"/>
        <w:right w:val="none" w:sz="0" w:space="0" w:color="auto"/>
      </w:divBdr>
    </w:div>
    <w:div w:id="288165315">
      <w:bodyDiv w:val="1"/>
      <w:marLeft w:val="0"/>
      <w:marRight w:val="0"/>
      <w:marTop w:val="0"/>
      <w:marBottom w:val="0"/>
      <w:divBdr>
        <w:top w:val="none" w:sz="0" w:space="0" w:color="auto"/>
        <w:left w:val="none" w:sz="0" w:space="0" w:color="auto"/>
        <w:bottom w:val="none" w:sz="0" w:space="0" w:color="auto"/>
        <w:right w:val="none" w:sz="0" w:space="0" w:color="auto"/>
      </w:divBdr>
    </w:div>
    <w:div w:id="288517929">
      <w:bodyDiv w:val="1"/>
      <w:marLeft w:val="0"/>
      <w:marRight w:val="0"/>
      <w:marTop w:val="0"/>
      <w:marBottom w:val="0"/>
      <w:divBdr>
        <w:top w:val="none" w:sz="0" w:space="0" w:color="auto"/>
        <w:left w:val="none" w:sz="0" w:space="0" w:color="auto"/>
        <w:bottom w:val="none" w:sz="0" w:space="0" w:color="auto"/>
        <w:right w:val="none" w:sz="0" w:space="0" w:color="auto"/>
      </w:divBdr>
    </w:div>
    <w:div w:id="288556784">
      <w:bodyDiv w:val="1"/>
      <w:marLeft w:val="0"/>
      <w:marRight w:val="0"/>
      <w:marTop w:val="0"/>
      <w:marBottom w:val="0"/>
      <w:divBdr>
        <w:top w:val="none" w:sz="0" w:space="0" w:color="auto"/>
        <w:left w:val="none" w:sz="0" w:space="0" w:color="auto"/>
        <w:bottom w:val="none" w:sz="0" w:space="0" w:color="auto"/>
        <w:right w:val="none" w:sz="0" w:space="0" w:color="auto"/>
      </w:divBdr>
    </w:div>
    <w:div w:id="288702892">
      <w:bodyDiv w:val="1"/>
      <w:marLeft w:val="0"/>
      <w:marRight w:val="0"/>
      <w:marTop w:val="0"/>
      <w:marBottom w:val="0"/>
      <w:divBdr>
        <w:top w:val="none" w:sz="0" w:space="0" w:color="auto"/>
        <w:left w:val="none" w:sz="0" w:space="0" w:color="auto"/>
        <w:bottom w:val="none" w:sz="0" w:space="0" w:color="auto"/>
        <w:right w:val="none" w:sz="0" w:space="0" w:color="auto"/>
      </w:divBdr>
    </w:div>
    <w:div w:id="288897925">
      <w:bodyDiv w:val="1"/>
      <w:marLeft w:val="0"/>
      <w:marRight w:val="0"/>
      <w:marTop w:val="0"/>
      <w:marBottom w:val="0"/>
      <w:divBdr>
        <w:top w:val="none" w:sz="0" w:space="0" w:color="auto"/>
        <w:left w:val="none" w:sz="0" w:space="0" w:color="auto"/>
        <w:bottom w:val="none" w:sz="0" w:space="0" w:color="auto"/>
        <w:right w:val="none" w:sz="0" w:space="0" w:color="auto"/>
      </w:divBdr>
    </w:div>
    <w:div w:id="288898050">
      <w:bodyDiv w:val="1"/>
      <w:marLeft w:val="0"/>
      <w:marRight w:val="0"/>
      <w:marTop w:val="0"/>
      <w:marBottom w:val="0"/>
      <w:divBdr>
        <w:top w:val="none" w:sz="0" w:space="0" w:color="auto"/>
        <w:left w:val="none" w:sz="0" w:space="0" w:color="auto"/>
        <w:bottom w:val="none" w:sz="0" w:space="0" w:color="auto"/>
        <w:right w:val="none" w:sz="0" w:space="0" w:color="auto"/>
      </w:divBdr>
    </w:div>
    <w:div w:id="289167493">
      <w:bodyDiv w:val="1"/>
      <w:marLeft w:val="0"/>
      <w:marRight w:val="0"/>
      <w:marTop w:val="0"/>
      <w:marBottom w:val="0"/>
      <w:divBdr>
        <w:top w:val="none" w:sz="0" w:space="0" w:color="auto"/>
        <w:left w:val="none" w:sz="0" w:space="0" w:color="auto"/>
        <w:bottom w:val="none" w:sz="0" w:space="0" w:color="auto"/>
        <w:right w:val="none" w:sz="0" w:space="0" w:color="auto"/>
      </w:divBdr>
    </w:div>
    <w:div w:id="289212089">
      <w:bodyDiv w:val="1"/>
      <w:marLeft w:val="0"/>
      <w:marRight w:val="0"/>
      <w:marTop w:val="0"/>
      <w:marBottom w:val="0"/>
      <w:divBdr>
        <w:top w:val="none" w:sz="0" w:space="0" w:color="auto"/>
        <w:left w:val="none" w:sz="0" w:space="0" w:color="auto"/>
        <w:bottom w:val="none" w:sz="0" w:space="0" w:color="auto"/>
        <w:right w:val="none" w:sz="0" w:space="0" w:color="auto"/>
      </w:divBdr>
    </w:div>
    <w:div w:id="289240560">
      <w:bodyDiv w:val="1"/>
      <w:marLeft w:val="0"/>
      <w:marRight w:val="0"/>
      <w:marTop w:val="0"/>
      <w:marBottom w:val="0"/>
      <w:divBdr>
        <w:top w:val="none" w:sz="0" w:space="0" w:color="auto"/>
        <w:left w:val="none" w:sz="0" w:space="0" w:color="auto"/>
        <w:bottom w:val="none" w:sz="0" w:space="0" w:color="auto"/>
        <w:right w:val="none" w:sz="0" w:space="0" w:color="auto"/>
      </w:divBdr>
    </w:div>
    <w:div w:id="289282062">
      <w:bodyDiv w:val="1"/>
      <w:marLeft w:val="0"/>
      <w:marRight w:val="0"/>
      <w:marTop w:val="0"/>
      <w:marBottom w:val="0"/>
      <w:divBdr>
        <w:top w:val="none" w:sz="0" w:space="0" w:color="auto"/>
        <w:left w:val="none" w:sz="0" w:space="0" w:color="auto"/>
        <w:bottom w:val="none" w:sz="0" w:space="0" w:color="auto"/>
        <w:right w:val="none" w:sz="0" w:space="0" w:color="auto"/>
      </w:divBdr>
    </w:div>
    <w:div w:id="289283628">
      <w:bodyDiv w:val="1"/>
      <w:marLeft w:val="0"/>
      <w:marRight w:val="0"/>
      <w:marTop w:val="0"/>
      <w:marBottom w:val="0"/>
      <w:divBdr>
        <w:top w:val="none" w:sz="0" w:space="0" w:color="auto"/>
        <w:left w:val="none" w:sz="0" w:space="0" w:color="auto"/>
        <w:bottom w:val="none" w:sz="0" w:space="0" w:color="auto"/>
        <w:right w:val="none" w:sz="0" w:space="0" w:color="auto"/>
      </w:divBdr>
    </w:div>
    <w:div w:id="289286451">
      <w:bodyDiv w:val="1"/>
      <w:marLeft w:val="0"/>
      <w:marRight w:val="0"/>
      <w:marTop w:val="0"/>
      <w:marBottom w:val="0"/>
      <w:divBdr>
        <w:top w:val="none" w:sz="0" w:space="0" w:color="auto"/>
        <w:left w:val="none" w:sz="0" w:space="0" w:color="auto"/>
        <w:bottom w:val="none" w:sz="0" w:space="0" w:color="auto"/>
        <w:right w:val="none" w:sz="0" w:space="0" w:color="auto"/>
      </w:divBdr>
    </w:div>
    <w:div w:id="289287108">
      <w:bodyDiv w:val="1"/>
      <w:marLeft w:val="0"/>
      <w:marRight w:val="0"/>
      <w:marTop w:val="0"/>
      <w:marBottom w:val="0"/>
      <w:divBdr>
        <w:top w:val="none" w:sz="0" w:space="0" w:color="auto"/>
        <w:left w:val="none" w:sz="0" w:space="0" w:color="auto"/>
        <w:bottom w:val="none" w:sz="0" w:space="0" w:color="auto"/>
        <w:right w:val="none" w:sz="0" w:space="0" w:color="auto"/>
      </w:divBdr>
    </w:div>
    <w:div w:id="289556775">
      <w:bodyDiv w:val="1"/>
      <w:marLeft w:val="0"/>
      <w:marRight w:val="0"/>
      <w:marTop w:val="0"/>
      <w:marBottom w:val="0"/>
      <w:divBdr>
        <w:top w:val="none" w:sz="0" w:space="0" w:color="auto"/>
        <w:left w:val="none" w:sz="0" w:space="0" w:color="auto"/>
        <w:bottom w:val="none" w:sz="0" w:space="0" w:color="auto"/>
        <w:right w:val="none" w:sz="0" w:space="0" w:color="auto"/>
      </w:divBdr>
    </w:div>
    <w:div w:id="289633633">
      <w:bodyDiv w:val="1"/>
      <w:marLeft w:val="0"/>
      <w:marRight w:val="0"/>
      <w:marTop w:val="0"/>
      <w:marBottom w:val="0"/>
      <w:divBdr>
        <w:top w:val="none" w:sz="0" w:space="0" w:color="auto"/>
        <w:left w:val="none" w:sz="0" w:space="0" w:color="auto"/>
        <w:bottom w:val="none" w:sz="0" w:space="0" w:color="auto"/>
        <w:right w:val="none" w:sz="0" w:space="0" w:color="auto"/>
      </w:divBdr>
    </w:div>
    <w:div w:id="289828374">
      <w:bodyDiv w:val="1"/>
      <w:marLeft w:val="0"/>
      <w:marRight w:val="0"/>
      <w:marTop w:val="0"/>
      <w:marBottom w:val="0"/>
      <w:divBdr>
        <w:top w:val="none" w:sz="0" w:space="0" w:color="auto"/>
        <w:left w:val="none" w:sz="0" w:space="0" w:color="auto"/>
        <w:bottom w:val="none" w:sz="0" w:space="0" w:color="auto"/>
        <w:right w:val="none" w:sz="0" w:space="0" w:color="auto"/>
      </w:divBdr>
    </w:div>
    <w:div w:id="289941842">
      <w:bodyDiv w:val="1"/>
      <w:marLeft w:val="0"/>
      <w:marRight w:val="0"/>
      <w:marTop w:val="0"/>
      <w:marBottom w:val="0"/>
      <w:divBdr>
        <w:top w:val="none" w:sz="0" w:space="0" w:color="auto"/>
        <w:left w:val="none" w:sz="0" w:space="0" w:color="auto"/>
        <w:bottom w:val="none" w:sz="0" w:space="0" w:color="auto"/>
        <w:right w:val="none" w:sz="0" w:space="0" w:color="auto"/>
      </w:divBdr>
    </w:div>
    <w:div w:id="290134535">
      <w:bodyDiv w:val="1"/>
      <w:marLeft w:val="0"/>
      <w:marRight w:val="0"/>
      <w:marTop w:val="0"/>
      <w:marBottom w:val="0"/>
      <w:divBdr>
        <w:top w:val="none" w:sz="0" w:space="0" w:color="auto"/>
        <w:left w:val="none" w:sz="0" w:space="0" w:color="auto"/>
        <w:bottom w:val="none" w:sz="0" w:space="0" w:color="auto"/>
        <w:right w:val="none" w:sz="0" w:space="0" w:color="auto"/>
      </w:divBdr>
    </w:div>
    <w:div w:id="290136502">
      <w:bodyDiv w:val="1"/>
      <w:marLeft w:val="0"/>
      <w:marRight w:val="0"/>
      <w:marTop w:val="0"/>
      <w:marBottom w:val="0"/>
      <w:divBdr>
        <w:top w:val="none" w:sz="0" w:space="0" w:color="auto"/>
        <w:left w:val="none" w:sz="0" w:space="0" w:color="auto"/>
        <w:bottom w:val="none" w:sz="0" w:space="0" w:color="auto"/>
        <w:right w:val="none" w:sz="0" w:space="0" w:color="auto"/>
      </w:divBdr>
    </w:div>
    <w:div w:id="290139504">
      <w:bodyDiv w:val="1"/>
      <w:marLeft w:val="0"/>
      <w:marRight w:val="0"/>
      <w:marTop w:val="0"/>
      <w:marBottom w:val="0"/>
      <w:divBdr>
        <w:top w:val="none" w:sz="0" w:space="0" w:color="auto"/>
        <w:left w:val="none" w:sz="0" w:space="0" w:color="auto"/>
        <w:bottom w:val="none" w:sz="0" w:space="0" w:color="auto"/>
        <w:right w:val="none" w:sz="0" w:space="0" w:color="auto"/>
      </w:divBdr>
    </w:div>
    <w:div w:id="290207720">
      <w:bodyDiv w:val="1"/>
      <w:marLeft w:val="0"/>
      <w:marRight w:val="0"/>
      <w:marTop w:val="0"/>
      <w:marBottom w:val="0"/>
      <w:divBdr>
        <w:top w:val="none" w:sz="0" w:space="0" w:color="auto"/>
        <w:left w:val="none" w:sz="0" w:space="0" w:color="auto"/>
        <w:bottom w:val="none" w:sz="0" w:space="0" w:color="auto"/>
        <w:right w:val="none" w:sz="0" w:space="0" w:color="auto"/>
      </w:divBdr>
    </w:div>
    <w:div w:id="290749146">
      <w:bodyDiv w:val="1"/>
      <w:marLeft w:val="0"/>
      <w:marRight w:val="0"/>
      <w:marTop w:val="0"/>
      <w:marBottom w:val="0"/>
      <w:divBdr>
        <w:top w:val="none" w:sz="0" w:space="0" w:color="auto"/>
        <w:left w:val="none" w:sz="0" w:space="0" w:color="auto"/>
        <w:bottom w:val="none" w:sz="0" w:space="0" w:color="auto"/>
        <w:right w:val="none" w:sz="0" w:space="0" w:color="auto"/>
      </w:divBdr>
    </w:div>
    <w:div w:id="290867988">
      <w:bodyDiv w:val="1"/>
      <w:marLeft w:val="0"/>
      <w:marRight w:val="0"/>
      <w:marTop w:val="0"/>
      <w:marBottom w:val="0"/>
      <w:divBdr>
        <w:top w:val="none" w:sz="0" w:space="0" w:color="auto"/>
        <w:left w:val="none" w:sz="0" w:space="0" w:color="auto"/>
        <w:bottom w:val="none" w:sz="0" w:space="0" w:color="auto"/>
        <w:right w:val="none" w:sz="0" w:space="0" w:color="auto"/>
      </w:divBdr>
    </w:div>
    <w:div w:id="290988123">
      <w:bodyDiv w:val="1"/>
      <w:marLeft w:val="0"/>
      <w:marRight w:val="0"/>
      <w:marTop w:val="0"/>
      <w:marBottom w:val="0"/>
      <w:divBdr>
        <w:top w:val="none" w:sz="0" w:space="0" w:color="auto"/>
        <w:left w:val="none" w:sz="0" w:space="0" w:color="auto"/>
        <w:bottom w:val="none" w:sz="0" w:space="0" w:color="auto"/>
        <w:right w:val="none" w:sz="0" w:space="0" w:color="auto"/>
      </w:divBdr>
    </w:div>
    <w:div w:id="291063902">
      <w:bodyDiv w:val="1"/>
      <w:marLeft w:val="0"/>
      <w:marRight w:val="0"/>
      <w:marTop w:val="0"/>
      <w:marBottom w:val="0"/>
      <w:divBdr>
        <w:top w:val="none" w:sz="0" w:space="0" w:color="auto"/>
        <w:left w:val="none" w:sz="0" w:space="0" w:color="auto"/>
        <w:bottom w:val="none" w:sz="0" w:space="0" w:color="auto"/>
        <w:right w:val="none" w:sz="0" w:space="0" w:color="auto"/>
      </w:divBdr>
    </w:div>
    <w:div w:id="291255646">
      <w:bodyDiv w:val="1"/>
      <w:marLeft w:val="0"/>
      <w:marRight w:val="0"/>
      <w:marTop w:val="0"/>
      <w:marBottom w:val="0"/>
      <w:divBdr>
        <w:top w:val="none" w:sz="0" w:space="0" w:color="auto"/>
        <w:left w:val="none" w:sz="0" w:space="0" w:color="auto"/>
        <w:bottom w:val="none" w:sz="0" w:space="0" w:color="auto"/>
        <w:right w:val="none" w:sz="0" w:space="0" w:color="auto"/>
      </w:divBdr>
    </w:div>
    <w:div w:id="291324814">
      <w:bodyDiv w:val="1"/>
      <w:marLeft w:val="0"/>
      <w:marRight w:val="0"/>
      <w:marTop w:val="0"/>
      <w:marBottom w:val="0"/>
      <w:divBdr>
        <w:top w:val="none" w:sz="0" w:space="0" w:color="auto"/>
        <w:left w:val="none" w:sz="0" w:space="0" w:color="auto"/>
        <w:bottom w:val="none" w:sz="0" w:space="0" w:color="auto"/>
        <w:right w:val="none" w:sz="0" w:space="0" w:color="auto"/>
      </w:divBdr>
    </w:div>
    <w:div w:id="291443182">
      <w:bodyDiv w:val="1"/>
      <w:marLeft w:val="0"/>
      <w:marRight w:val="0"/>
      <w:marTop w:val="0"/>
      <w:marBottom w:val="0"/>
      <w:divBdr>
        <w:top w:val="none" w:sz="0" w:space="0" w:color="auto"/>
        <w:left w:val="none" w:sz="0" w:space="0" w:color="auto"/>
        <w:bottom w:val="none" w:sz="0" w:space="0" w:color="auto"/>
        <w:right w:val="none" w:sz="0" w:space="0" w:color="auto"/>
      </w:divBdr>
    </w:div>
    <w:div w:id="291594375">
      <w:bodyDiv w:val="1"/>
      <w:marLeft w:val="0"/>
      <w:marRight w:val="0"/>
      <w:marTop w:val="0"/>
      <w:marBottom w:val="0"/>
      <w:divBdr>
        <w:top w:val="none" w:sz="0" w:space="0" w:color="auto"/>
        <w:left w:val="none" w:sz="0" w:space="0" w:color="auto"/>
        <w:bottom w:val="none" w:sz="0" w:space="0" w:color="auto"/>
        <w:right w:val="none" w:sz="0" w:space="0" w:color="auto"/>
      </w:divBdr>
    </w:div>
    <w:div w:id="291717490">
      <w:bodyDiv w:val="1"/>
      <w:marLeft w:val="0"/>
      <w:marRight w:val="0"/>
      <w:marTop w:val="0"/>
      <w:marBottom w:val="0"/>
      <w:divBdr>
        <w:top w:val="none" w:sz="0" w:space="0" w:color="auto"/>
        <w:left w:val="none" w:sz="0" w:space="0" w:color="auto"/>
        <w:bottom w:val="none" w:sz="0" w:space="0" w:color="auto"/>
        <w:right w:val="none" w:sz="0" w:space="0" w:color="auto"/>
      </w:divBdr>
    </w:div>
    <w:div w:id="291835778">
      <w:bodyDiv w:val="1"/>
      <w:marLeft w:val="0"/>
      <w:marRight w:val="0"/>
      <w:marTop w:val="0"/>
      <w:marBottom w:val="0"/>
      <w:divBdr>
        <w:top w:val="none" w:sz="0" w:space="0" w:color="auto"/>
        <w:left w:val="none" w:sz="0" w:space="0" w:color="auto"/>
        <w:bottom w:val="none" w:sz="0" w:space="0" w:color="auto"/>
        <w:right w:val="none" w:sz="0" w:space="0" w:color="auto"/>
      </w:divBdr>
    </w:div>
    <w:div w:id="292056537">
      <w:bodyDiv w:val="1"/>
      <w:marLeft w:val="0"/>
      <w:marRight w:val="0"/>
      <w:marTop w:val="0"/>
      <w:marBottom w:val="0"/>
      <w:divBdr>
        <w:top w:val="none" w:sz="0" w:space="0" w:color="auto"/>
        <w:left w:val="none" w:sz="0" w:space="0" w:color="auto"/>
        <w:bottom w:val="none" w:sz="0" w:space="0" w:color="auto"/>
        <w:right w:val="none" w:sz="0" w:space="0" w:color="auto"/>
      </w:divBdr>
    </w:div>
    <w:div w:id="292175777">
      <w:bodyDiv w:val="1"/>
      <w:marLeft w:val="0"/>
      <w:marRight w:val="0"/>
      <w:marTop w:val="0"/>
      <w:marBottom w:val="0"/>
      <w:divBdr>
        <w:top w:val="none" w:sz="0" w:space="0" w:color="auto"/>
        <w:left w:val="none" w:sz="0" w:space="0" w:color="auto"/>
        <w:bottom w:val="none" w:sz="0" w:space="0" w:color="auto"/>
        <w:right w:val="none" w:sz="0" w:space="0" w:color="auto"/>
      </w:divBdr>
    </w:div>
    <w:div w:id="292633689">
      <w:bodyDiv w:val="1"/>
      <w:marLeft w:val="0"/>
      <w:marRight w:val="0"/>
      <w:marTop w:val="0"/>
      <w:marBottom w:val="0"/>
      <w:divBdr>
        <w:top w:val="none" w:sz="0" w:space="0" w:color="auto"/>
        <w:left w:val="none" w:sz="0" w:space="0" w:color="auto"/>
        <w:bottom w:val="none" w:sz="0" w:space="0" w:color="auto"/>
        <w:right w:val="none" w:sz="0" w:space="0" w:color="auto"/>
      </w:divBdr>
    </w:div>
    <w:div w:id="292635842">
      <w:bodyDiv w:val="1"/>
      <w:marLeft w:val="0"/>
      <w:marRight w:val="0"/>
      <w:marTop w:val="0"/>
      <w:marBottom w:val="0"/>
      <w:divBdr>
        <w:top w:val="none" w:sz="0" w:space="0" w:color="auto"/>
        <w:left w:val="none" w:sz="0" w:space="0" w:color="auto"/>
        <w:bottom w:val="none" w:sz="0" w:space="0" w:color="auto"/>
        <w:right w:val="none" w:sz="0" w:space="0" w:color="auto"/>
      </w:divBdr>
    </w:div>
    <w:div w:id="292637336">
      <w:bodyDiv w:val="1"/>
      <w:marLeft w:val="0"/>
      <w:marRight w:val="0"/>
      <w:marTop w:val="0"/>
      <w:marBottom w:val="0"/>
      <w:divBdr>
        <w:top w:val="none" w:sz="0" w:space="0" w:color="auto"/>
        <w:left w:val="none" w:sz="0" w:space="0" w:color="auto"/>
        <w:bottom w:val="none" w:sz="0" w:space="0" w:color="auto"/>
        <w:right w:val="none" w:sz="0" w:space="0" w:color="auto"/>
      </w:divBdr>
    </w:div>
    <w:div w:id="292912012">
      <w:bodyDiv w:val="1"/>
      <w:marLeft w:val="0"/>
      <w:marRight w:val="0"/>
      <w:marTop w:val="0"/>
      <w:marBottom w:val="0"/>
      <w:divBdr>
        <w:top w:val="none" w:sz="0" w:space="0" w:color="auto"/>
        <w:left w:val="none" w:sz="0" w:space="0" w:color="auto"/>
        <w:bottom w:val="none" w:sz="0" w:space="0" w:color="auto"/>
        <w:right w:val="none" w:sz="0" w:space="0" w:color="auto"/>
      </w:divBdr>
    </w:div>
    <w:div w:id="293101548">
      <w:bodyDiv w:val="1"/>
      <w:marLeft w:val="0"/>
      <w:marRight w:val="0"/>
      <w:marTop w:val="0"/>
      <w:marBottom w:val="0"/>
      <w:divBdr>
        <w:top w:val="none" w:sz="0" w:space="0" w:color="auto"/>
        <w:left w:val="none" w:sz="0" w:space="0" w:color="auto"/>
        <w:bottom w:val="none" w:sz="0" w:space="0" w:color="auto"/>
        <w:right w:val="none" w:sz="0" w:space="0" w:color="auto"/>
      </w:divBdr>
    </w:div>
    <w:div w:id="293143359">
      <w:bodyDiv w:val="1"/>
      <w:marLeft w:val="0"/>
      <w:marRight w:val="0"/>
      <w:marTop w:val="0"/>
      <w:marBottom w:val="0"/>
      <w:divBdr>
        <w:top w:val="none" w:sz="0" w:space="0" w:color="auto"/>
        <w:left w:val="none" w:sz="0" w:space="0" w:color="auto"/>
        <w:bottom w:val="none" w:sz="0" w:space="0" w:color="auto"/>
        <w:right w:val="none" w:sz="0" w:space="0" w:color="auto"/>
      </w:divBdr>
    </w:div>
    <w:div w:id="293292041">
      <w:bodyDiv w:val="1"/>
      <w:marLeft w:val="0"/>
      <w:marRight w:val="0"/>
      <w:marTop w:val="0"/>
      <w:marBottom w:val="0"/>
      <w:divBdr>
        <w:top w:val="none" w:sz="0" w:space="0" w:color="auto"/>
        <w:left w:val="none" w:sz="0" w:space="0" w:color="auto"/>
        <w:bottom w:val="none" w:sz="0" w:space="0" w:color="auto"/>
        <w:right w:val="none" w:sz="0" w:space="0" w:color="auto"/>
      </w:divBdr>
    </w:div>
    <w:div w:id="293295305">
      <w:bodyDiv w:val="1"/>
      <w:marLeft w:val="0"/>
      <w:marRight w:val="0"/>
      <w:marTop w:val="0"/>
      <w:marBottom w:val="0"/>
      <w:divBdr>
        <w:top w:val="none" w:sz="0" w:space="0" w:color="auto"/>
        <w:left w:val="none" w:sz="0" w:space="0" w:color="auto"/>
        <w:bottom w:val="none" w:sz="0" w:space="0" w:color="auto"/>
        <w:right w:val="none" w:sz="0" w:space="0" w:color="auto"/>
      </w:divBdr>
    </w:div>
    <w:div w:id="293563425">
      <w:bodyDiv w:val="1"/>
      <w:marLeft w:val="0"/>
      <w:marRight w:val="0"/>
      <w:marTop w:val="0"/>
      <w:marBottom w:val="0"/>
      <w:divBdr>
        <w:top w:val="none" w:sz="0" w:space="0" w:color="auto"/>
        <w:left w:val="none" w:sz="0" w:space="0" w:color="auto"/>
        <w:bottom w:val="none" w:sz="0" w:space="0" w:color="auto"/>
        <w:right w:val="none" w:sz="0" w:space="0" w:color="auto"/>
      </w:divBdr>
    </w:div>
    <w:div w:id="293605384">
      <w:bodyDiv w:val="1"/>
      <w:marLeft w:val="0"/>
      <w:marRight w:val="0"/>
      <w:marTop w:val="0"/>
      <w:marBottom w:val="0"/>
      <w:divBdr>
        <w:top w:val="none" w:sz="0" w:space="0" w:color="auto"/>
        <w:left w:val="none" w:sz="0" w:space="0" w:color="auto"/>
        <w:bottom w:val="none" w:sz="0" w:space="0" w:color="auto"/>
        <w:right w:val="none" w:sz="0" w:space="0" w:color="auto"/>
      </w:divBdr>
    </w:div>
    <w:div w:id="293605546">
      <w:bodyDiv w:val="1"/>
      <w:marLeft w:val="0"/>
      <w:marRight w:val="0"/>
      <w:marTop w:val="0"/>
      <w:marBottom w:val="0"/>
      <w:divBdr>
        <w:top w:val="none" w:sz="0" w:space="0" w:color="auto"/>
        <w:left w:val="none" w:sz="0" w:space="0" w:color="auto"/>
        <w:bottom w:val="none" w:sz="0" w:space="0" w:color="auto"/>
        <w:right w:val="none" w:sz="0" w:space="0" w:color="auto"/>
      </w:divBdr>
    </w:div>
    <w:div w:id="293607041">
      <w:bodyDiv w:val="1"/>
      <w:marLeft w:val="0"/>
      <w:marRight w:val="0"/>
      <w:marTop w:val="0"/>
      <w:marBottom w:val="0"/>
      <w:divBdr>
        <w:top w:val="none" w:sz="0" w:space="0" w:color="auto"/>
        <w:left w:val="none" w:sz="0" w:space="0" w:color="auto"/>
        <w:bottom w:val="none" w:sz="0" w:space="0" w:color="auto"/>
        <w:right w:val="none" w:sz="0" w:space="0" w:color="auto"/>
      </w:divBdr>
    </w:div>
    <w:div w:id="293754030">
      <w:bodyDiv w:val="1"/>
      <w:marLeft w:val="0"/>
      <w:marRight w:val="0"/>
      <w:marTop w:val="0"/>
      <w:marBottom w:val="0"/>
      <w:divBdr>
        <w:top w:val="none" w:sz="0" w:space="0" w:color="auto"/>
        <w:left w:val="none" w:sz="0" w:space="0" w:color="auto"/>
        <w:bottom w:val="none" w:sz="0" w:space="0" w:color="auto"/>
        <w:right w:val="none" w:sz="0" w:space="0" w:color="auto"/>
      </w:divBdr>
    </w:div>
    <w:div w:id="293878277">
      <w:bodyDiv w:val="1"/>
      <w:marLeft w:val="0"/>
      <w:marRight w:val="0"/>
      <w:marTop w:val="0"/>
      <w:marBottom w:val="0"/>
      <w:divBdr>
        <w:top w:val="none" w:sz="0" w:space="0" w:color="auto"/>
        <w:left w:val="none" w:sz="0" w:space="0" w:color="auto"/>
        <w:bottom w:val="none" w:sz="0" w:space="0" w:color="auto"/>
        <w:right w:val="none" w:sz="0" w:space="0" w:color="auto"/>
      </w:divBdr>
    </w:div>
    <w:div w:id="294021884">
      <w:bodyDiv w:val="1"/>
      <w:marLeft w:val="0"/>
      <w:marRight w:val="0"/>
      <w:marTop w:val="0"/>
      <w:marBottom w:val="0"/>
      <w:divBdr>
        <w:top w:val="none" w:sz="0" w:space="0" w:color="auto"/>
        <w:left w:val="none" w:sz="0" w:space="0" w:color="auto"/>
        <w:bottom w:val="none" w:sz="0" w:space="0" w:color="auto"/>
        <w:right w:val="none" w:sz="0" w:space="0" w:color="auto"/>
      </w:divBdr>
    </w:div>
    <w:div w:id="294023258">
      <w:bodyDiv w:val="1"/>
      <w:marLeft w:val="0"/>
      <w:marRight w:val="0"/>
      <w:marTop w:val="0"/>
      <w:marBottom w:val="0"/>
      <w:divBdr>
        <w:top w:val="none" w:sz="0" w:space="0" w:color="auto"/>
        <w:left w:val="none" w:sz="0" w:space="0" w:color="auto"/>
        <w:bottom w:val="none" w:sz="0" w:space="0" w:color="auto"/>
        <w:right w:val="none" w:sz="0" w:space="0" w:color="auto"/>
      </w:divBdr>
    </w:div>
    <w:div w:id="294138994">
      <w:bodyDiv w:val="1"/>
      <w:marLeft w:val="0"/>
      <w:marRight w:val="0"/>
      <w:marTop w:val="0"/>
      <w:marBottom w:val="0"/>
      <w:divBdr>
        <w:top w:val="none" w:sz="0" w:space="0" w:color="auto"/>
        <w:left w:val="none" w:sz="0" w:space="0" w:color="auto"/>
        <w:bottom w:val="none" w:sz="0" w:space="0" w:color="auto"/>
        <w:right w:val="none" w:sz="0" w:space="0" w:color="auto"/>
      </w:divBdr>
    </w:div>
    <w:div w:id="294338576">
      <w:bodyDiv w:val="1"/>
      <w:marLeft w:val="0"/>
      <w:marRight w:val="0"/>
      <w:marTop w:val="0"/>
      <w:marBottom w:val="0"/>
      <w:divBdr>
        <w:top w:val="none" w:sz="0" w:space="0" w:color="auto"/>
        <w:left w:val="none" w:sz="0" w:space="0" w:color="auto"/>
        <w:bottom w:val="none" w:sz="0" w:space="0" w:color="auto"/>
        <w:right w:val="none" w:sz="0" w:space="0" w:color="auto"/>
      </w:divBdr>
    </w:div>
    <w:div w:id="294414571">
      <w:bodyDiv w:val="1"/>
      <w:marLeft w:val="0"/>
      <w:marRight w:val="0"/>
      <w:marTop w:val="0"/>
      <w:marBottom w:val="0"/>
      <w:divBdr>
        <w:top w:val="none" w:sz="0" w:space="0" w:color="auto"/>
        <w:left w:val="none" w:sz="0" w:space="0" w:color="auto"/>
        <w:bottom w:val="none" w:sz="0" w:space="0" w:color="auto"/>
        <w:right w:val="none" w:sz="0" w:space="0" w:color="auto"/>
      </w:divBdr>
    </w:div>
    <w:div w:id="294484425">
      <w:bodyDiv w:val="1"/>
      <w:marLeft w:val="0"/>
      <w:marRight w:val="0"/>
      <w:marTop w:val="0"/>
      <w:marBottom w:val="0"/>
      <w:divBdr>
        <w:top w:val="none" w:sz="0" w:space="0" w:color="auto"/>
        <w:left w:val="none" w:sz="0" w:space="0" w:color="auto"/>
        <w:bottom w:val="none" w:sz="0" w:space="0" w:color="auto"/>
        <w:right w:val="none" w:sz="0" w:space="0" w:color="auto"/>
      </w:divBdr>
    </w:div>
    <w:div w:id="294525047">
      <w:bodyDiv w:val="1"/>
      <w:marLeft w:val="0"/>
      <w:marRight w:val="0"/>
      <w:marTop w:val="0"/>
      <w:marBottom w:val="0"/>
      <w:divBdr>
        <w:top w:val="none" w:sz="0" w:space="0" w:color="auto"/>
        <w:left w:val="none" w:sz="0" w:space="0" w:color="auto"/>
        <w:bottom w:val="none" w:sz="0" w:space="0" w:color="auto"/>
        <w:right w:val="none" w:sz="0" w:space="0" w:color="auto"/>
      </w:divBdr>
    </w:div>
    <w:div w:id="294607146">
      <w:bodyDiv w:val="1"/>
      <w:marLeft w:val="0"/>
      <w:marRight w:val="0"/>
      <w:marTop w:val="0"/>
      <w:marBottom w:val="0"/>
      <w:divBdr>
        <w:top w:val="none" w:sz="0" w:space="0" w:color="auto"/>
        <w:left w:val="none" w:sz="0" w:space="0" w:color="auto"/>
        <w:bottom w:val="none" w:sz="0" w:space="0" w:color="auto"/>
        <w:right w:val="none" w:sz="0" w:space="0" w:color="auto"/>
      </w:divBdr>
    </w:div>
    <w:div w:id="295256149">
      <w:bodyDiv w:val="1"/>
      <w:marLeft w:val="0"/>
      <w:marRight w:val="0"/>
      <w:marTop w:val="0"/>
      <w:marBottom w:val="0"/>
      <w:divBdr>
        <w:top w:val="none" w:sz="0" w:space="0" w:color="auto"/>
        <w:left w:val="none" w:sz="0" w:space="0" w:color="auto"/>
        <w:bottom w:val="none" w:sz="0" w:space="0" w:color="auto"/>
        <w:right w:val="none" w:sz="0" w:space="0" w:color="auto"/>
      </w:divBdr>
    </w:div>
    <w:div w:id="295259908">
      <w:bodyDiv w:val="1"/>
      <w:marLeft w:val="0"/>
      <w:marRight w:val="0"/>
      <w:marTop w:val="0"/>
      <w:marBottom w:val="0"/>
      <w:divBdr>
        <w:top w:val="none" w:sz="0" w:space="0" w:color="auto"/>
        <w:left w:val="none" w:sz="0" w:space="0" w:color="auto"/>
        <w:bottom w:val="none" w:sz="0" w:space="0" w:color="auto"/>
        <w:right w:val="none" w:sz="0" w:space="0" w:color="auto"/>
      </w:divBdr>
    </w:div>
    <w:div w:id="295260535">
      <w:bodyDiv w:val="1"/>
      <w:marLeft w:val="0"/>
      <w:marRight w:val="0"/>
      <w:marTop w:val="0"/>
      <w:marBottom w:val="0"/>
      <w:divBdr>
        <w:top w:val="none" w:sz="0" w:space="0" w:color="auto"/>
        <w:left w:val="none" w:sz="0" w:space="0" w:color="auto"/>
        <w:bottom w:val="none" w:sz="0" w:space="0" w:color="auto"/>
        <w:right w:val="none" w:sz="0" w:space="0" w:color="auto"/>
      </w:divBdr>
    </w:div>
    <w:div w:id="295260635">
      <w:bodyDiv w:val="1"/>
      <w:marLeft w:val="0"/>
      <w:marRight w:val="0"/>
      <w:marTop w:val="0"/>
      <w:marBottom w:val="0"/>
      <w:divBdr>
        <w:top w:val="none" w:sz="0" w:space="0" w:color="auto"/>
        <w:left w:val="none" w:sz="0" w:space="0" w:color="auto"/>
        <w:bottom w:val="none" w:sz="0" w:space="0" w:color="auto"/>
        <w:right w:val="none" w:sz="0" w:space="0" w:color="auto"/>
      </w:divBdr>
    </w:div>
    <w:div w:id="295374030">
      <w:bodyDiv w:val="1"/>
      <w:marLeft w:val="0"/>
      <w:marRight w:val="0"/>
      <w:marTop w:val="0"/>
      <w:marBottom w:val="0"/>
      <w:divBdr>
        <w:top w:val="none" w:sz="0" w:space="0" w:color="auto"/>
        <w:left w:val="none" w:sz="0" w:space="0" w:color="auto"/>
        <w:bottom w:val="none" w:sz="0" w:space="0" w:color="auto"/>
        <w:right w:val="none" w:sz="0" w:space="0" w:color="auto"/>
      </w:divBdr>
    </w:div>
    <w:div w:id="295529560">
      <w:bodyDiv w:val="1"/>
      <w:marLeft w:val="0"/>
      <w:marRight w:val="0"/>
      <w:marTop w:val="0"/>
      <w:marBottom w:val="0"/>
      <w:divBdr>
        <w:top w:val="none" w:sz="0" w:space="0" w:color="auto"/>
        <w:left w:val="none" w:sz="0" w:space="0" w:color="auto"/>
        <w:bottom w:val="none" w:sz="0" w:space="0" w:color="auto"/>
        <w:right w:val="none" w:sz="0" w:space="0" w:color="auto"/>
      </w:divBdr>
    </w:div>
    <w:div w:id="295572874">
      <w:bodyDiv w:val="1"/>
      <w:marLeft w:val="0"/>
      <w:marRight w:val="0"/>
      <w:marTop w:val="0"/>
      <w:marBottom w:val="0"/>
      <w:divBdr>
        <w:top w:val="none" w:sz="0" w:space="0" w:color="auto"/>
        <w:left w:val="none" w:sz="0" w:space="0" w:color="auto"/>
        <w:bottom w:val="none" w:sz="0" w:space="0" w:color="auto"/>
        <w:right w:val="none" w:sz="0" w:space="0" w:color="auto"/>
      </w:divBdr>
    </w:div>
    <w:div w:id="295648736">
      <w:bodyDiv w:val="1"/>
      <w:marLeft w:val="0"/>
      <w:marRight w:val="0"/>
      <w:marTop w:val="0"/>
      <w:marBottom w:val="0"/>
      <w:divBdr>
        <w:top w:val="none" w:sz="0" w:space="0" w:color="auto"/>
        <w:left w:val="none" w:sz="0" w:space="0" w:color="auto"/>
        <w:bottom w:val="none" w:sz="0" w:space="0" w:color="auto"/>
        <w:right w:val="none" w:sz="0" w:space="0" w:color="auto"/>
      </w:divBdr>
    </w:div>
    <w:div w:id="295843838">
      <w:bodyDiv w:val="1"/>
      <w:marLeft w:val="0"/>
      <w:marRight w:val="0"/>
      <w:marTop w:val="0"/>
      <w:marBottom w:val="0"/>
      <w:divBdr>
        <w:top w:val="none" w:sz="0" w:space="0" w:color="auto"/>
        <w:left w:val="none" w:sz="0" w:space="0" w:color="auto"/>
        <w:bottom w:val="none" w:sz="0" w:space="0" w:color="auto"/>
        <w:right w:val="none" w:sz="0" w:space="0" w:color="auto"/>
      </w:divBdr>
    </w:div>
    <w:div w:id="295911499">
      <w:bodyDiv w:val="1"/>
      <w:marLeft w:val="0"/>
      <w:marRight w:val="0"/>
      <w:marTop w:val="0"/>
      <w:marBottom w:val="0"/>
      <w:divBdr>
        <w:top w:val="none" w:sz="0" w:space="0" w:color="auto"/>
        <w:left w:val="none" w:sz="0" w:space="0" w:color="auto"/>
        <w:bottom w:val="none" w:sz="0" w:space="0" w:color="auto"/>
        <w:right w:val="none" w:sz="0" w:space="0" w:color="auto"/>
      </w:divBdr>
    </w:div>
    <w:div w:id="295990904">
      <w:bodyDiv w:val="1"/>
      <w:marLeft w:val="0"/>
      <w:marRight w:val="0"/>
      <w:marTop w:val="0"/>
      <w:marBottom w:val="0"/>
      <w:divBdr>
        <w:top w:val="none" w:sz="0" w:space="0" w:color="auto"/>
        <w:left w:val="none" w:sz="0" w:space="0" w:color="auto"/>
        <w:bottom w:val="none" w:sz="0" w:space="0" w:color="auto"/>
        <w:right w:val="none" w:sz="0" w:space="0" w:color="auto"/>
      </w:divBdr>
    </w:div>
    <w:div w:id="295991684">
      <w:bodyDiv w:val="1"/>
      <w:marLeft w:val="0"/>
      <w:marRight w:val="0"/>
      <w:marTop w:val="0"/>
      <w:marBottom w:val="0"/>
      <w:divBdr>
        <w:top w:val="none" w:sz="0" w:space="0" w:color="auto"/>
        <w:left w:val="none" w:sz="0" w:space="0" w:color="auto"/>
        <w:bottom w:val="none" w:sz="0" w:space="0" w:color="auto"/>
        <w:right w:val="none" w:sz="0" w:space="0" w:color="auto"/>
      </w:divBdr>
    </w:div>
    <w:div w:id="296109685">
      <w:bodyDiv w:val="1"/>
      <w:marLeft w:val="0"/>
      <w:marRight w:val="0"/>
      <w:marTop w:val="0"/>
      <w:marBottom w:val="0"/>
      <w:divBdr>
        <w:top w:val="none" w:sz="0" w:space="0" w:color="auto"/>
        <w:left w:val="none" w:sz="0" w:space="0" w:color="auto"/>
        <w:bottom w:val="none" w:sz="0" w:space="0" w:color="auto"/>
        <w:right w:val="none" w:sz="0" w:space="0" w:color="auto"/>
      </w:divBdr>
    </w:div>
    <w:div w:id="296226996">
      <w:bodyDiv w:val="1"/>
      <w:marLeft w:val="0"/>
      <w:marRight w:val="0"/>
      <w:marTop w:val="0"/>
      <w:marBottom w:val="0"/>
      <w:divBdr>
        <w:top w:val="none" w:sz="0" w:space="0" w:color="auto"/>
        <w:left w:val="none" w:sz="0" w:space="0" w:color="auto"/>
        <w:bottom w:val="none" w:sz="0" w:space="0" w:color="auto"/>
        <w:right w:val="none" w:sz="0" w:space="0" w:color="auto"/>
      </w:divBdr>
    </w:div>
    <w:div w:id="296373330">
      <w:bodyDiv w:val="1"/>
      <w:marLeft w:val="0"/>
      <w:marRight w:val="0"/>
      <w:marTop w:val="0"/>
      <w:marBottom w:val="0"/>
      <w:divBdr>
        <w:top w:val="none" w:sz="0" w:space="0" w:color="auto"/>
        <w:left w:val="none" w:sz="0" w:space="0" w:color="auto"/>
        <w:bottom w:val="none" w:sz="0" w:space="0" w:color="auto"/>
        <w:right w:val="none" w:sz="0" w:space="0" w:color="auto"/>
      </w:divBdr>
    </w:div>
    <w:div w:id="296420546">
      <w:bodyDiv w:val="1"/>
      <w:marLeft w:val="0"/>
      <w:marRight w:val="0"/>
      <w:marTop w:val="0"/>
      <w:marBottom w:val="0"/>
      <w:divBdr>
        <w:top w:val="none" w:sz="0" w:space="0" w:color="auto"/>
        <w:left w:val="none" w:sz="0" w:space="0" w:color="auto"/>
        <w:bottom w:val="none" w:sz="0" w:space="0" w:color="auto"/>
        <w:right w:val="none" w:sz="0" w:space="0" w:color="auto"/>
      </w:divBdr>
      <w:divsChild>
        <w:div w:id="864284">
          <w:marLeft w:val="0"/>
          <w:marRight w:val="0"/>
          <w:marTop w:val="0"/>
          <w:marBottom w:val="0"/>
          <w:divBdr>
            <w:top w:val="none" w:sz="0" w:space="0" w:color="auto"/>
            <w:left w:val="none" w:sz="0" w:space="0" w:color="auto"/>
            <w:bottom w:val="none" w:sz="0" w:space="0" w:color="auto"/>
            <w:right w:val="none" w:sz="0" w:space="0" w:color="auto"/>
          </w:divBdr>
        </w:div>
        <w:div w:id="914777921">
          <w:marLeft w:val="0"/>
          <w:marRight w:val="0"/>
          <w:marTop w:val="0"/>
          <w:marBottom w:val="0"/>
          <w:divBdr>
            <w:top w:val="none" w:sz="0" w:space="0" w:color="auto"/>
            <w:left w:val="none" w:sz="0" w:space="0" w:color="auto"/>
            <w:bottom w:val="none" w:sz="0" w:space="0" w:color="auto"/>
            <w:right w:val="none" w:sz="0" w:space="0" w:color="auto"/>
          </w:divBdr>
        </w:div>
        <w:div w:id="1031688168">
          <w:marLeft w:val="0"/>
          <w:marRight w:val="0"/>
          <w:marTop w:val="0"/>
          <w:marBottom w:val="0"/>
          <w:divBdr>
            <w:top w:val="none" w:sz="0" w:space="0" w:color="auto"/>
            <w:left w:val="none" w:sz="0" w:space="0" w:color="auto"/>
            <w:bottom w:val="none" w:sz="0" w:space="0" w:color="auto"/>
            <w:right w:val="none" w:sz="0" w:space="0" w:color="auto"/>
          </w:divBdr>
        </w:div>
        <w:div w:id="1053387869">
          <w:marLeft w:val="0"/>
          <w:marRight w:val="0"/>
          <w:marTop w:val="0"/>
          <w:marBottom w:val="0"/>
          <w:divBdr>
            <w:top w:val="none" w:sz="0" w:space="0" w:color="auto"/>
            <w:left w:val="none" w:sz="0" w:space="0" w:color="auto"/>
            <w:bottom w:val="none" w:sz="0" w:space="0" w:color="auto"/>
            <w:right w:val="none" w:sz="0" w:space="0" w:color="auto"/>
          </w:divBdr>
        </w:div>
        <w:div w:id="1274823056">
          <w:marLeft w:val="0"/>
          <w:marRight w:val="0"/>
          <w:marTop w:val="0"/>
          <w:marBottom w:val="0"/>
          <w:divBdr>
            <w:top w:val="none" w:sz="0" w:space="0" w:color="auto"/>
            <w:left w:val="none" w:sz="0" w:space="0" w:color="auto"/>
            <w:bottom w:val="none" w:sz="0" w:space="0" w:color="auto"/>
            <w:right w:val="none" w:sz="0" w:space="0" w:color="auto"/>
          </w:divBdr>
        </w:div>
        <w:div w:id="1290164961">
          <w:marLeft w:val="0"/>
          <w:marRight w:val="0"/>
          <w:marTop w:val="0"/>
          <w:marBottom w:val="0"/>
          <w:divBdr>
            <w:top w:val="none" w:sz="0" w:space="0" w:color="auto"/>
            <w:left w:val="none" w:sz="0" w:space="0" w:color="auto"/>
            <w:bottom w:val="none" w:sz="0" w:space="0" w:color="auto"/>
            <w:right w:val="none" w:sz="0" w:space="0" w:color="auto"/>
          </w:divBdr>
        </w:div>
        <w:div w:id="1440685157">
          <w:marLeft w:val="0"/>
          <w:marRight w:val="0"/>
          <w:marTop w:val="0"/>
          <w:marBottom w:val="0"/>
          <w:divBdr>
            <w:top w:val="none" w:sz="0" w:space="0" w:color="auto"/>
            <w:left w:val="none" w:sz="0" w:space="0" w:color="auto"/>
            <w:bottom w:val="none" w:sz="0" w:space="0" w:color="auto"/>
            <w:right w:val="none" w:sz="0" w:space="0" w:color="auto"/>
          </w:divBdr>
        </w:div>
        <w:div w:id="1443374691">
          <w:marLeft w:val="0"/>
          <w:marRight w:val="0"/>
          <w:marTop w:val="0"/>
          <w:marBottom w:val="0"/>
          <w:divBdr>
            <w:top w:val="none" w:sz="0" w:space="0" w:color="auto"/>
            <w:left w:val="none" w:sz="0" w:space="0" w:color="auto"/>
            <w:bottom w:val="none" w:sz="0" w:space="0" w:color="auto"/>
            <w:right w:val="none" w:sz="0" w:space="0" w:color="auto"/>
          </w:divBdr>
        </w:div>
      </w:divsChild>
    </w:div>
    <w:div w:id="296642416">
      <w:bodyDiv w:val="1"/>
      <w:marLeft w:val="0"/>
      <w:marRight w:val="0"/>
      <w:marTop w:val="0"/>
      <w:marBottom w:val="0"/>
      <w:divBdr>
        <w:top w:val="none" w:sz="0" w:space="0" w:color="auto"/>
        <w:left w:val="none" w:sz="0" w:space="0" w:color="auto"/>
        <w:bottom w:val="none" w:sz="0" w:space="0" w:color="auto"/>
        <w:right w:val="none" w:sz="0" w:space="0" w:color="auto"/>
      </w:divBdr>
    </w:div>
    <w:div w:id="296690897">
      <w:bodyDiv w:val="1"/>
      <w:marLeft w:val="0"/>
      <w:marRight w:val="0"/>
      <w:marTop w:val="0"/>
      <w:marBottom w:val="0"/>
      <w:divBdr>
        <w:top w:val="none" w:sz="0" w:space="0" w:color="auto"/>
        <w:left w:val="none" w:sz="0" w:space="0" w:color="auto"/>
        <w:bottom w:val="none" w:sz="0" w:space="0" w:color="auto"/>
        <w:right w:val="none" w:sz="0" w:space="0" w:color="auto"/>
      </w:divBdr>
    </w:div>
    <w:div w:id="296691472">
      <w:bodyDiv w:val="1"/>
      <w:marLeft w:val="0"/>
      <w:marRight w:val="0"/>
      <w:marTop w:val="0"/>
      <w:marBottom w:val="0"/>
      <w:divBdr>
        <w:top w:val="none" w:sz="0" w:space="0" w:color="auto"/>
        <w:left w:val="none" w:sz="0" w:space="0" w:color="auto"/>
        <w:bottom w:val="none" w:sz="0" w:space="0" w:color="auto"/>
        <w:right w:val="none" w:sz="0" w:space="0" w:color="auto"/>
      </w:divBdr>
    </w:div>
    <w:div w:id="296957779">
      <w:bodyDiv w:val="1"/>
      <w:marLeft w:val="0"/>
      <w:marRight w:val="0"/>
      <w:marTop w:val="0"/>
      <w:marBottom w:val="0"/>
      <w:divBdr>
        <w:top w:val="none" w:sz="0" w:space="0" w:color="auto"/>
        <w:left w:val="none" w:sz="0" w:space="0" w:color="auto"/>
        <w:bottom w:val="none" w:sz="0" w:space="0" w:color="auto"/>
        <w:right w:val="none" w:sz="0" w:space="0" w:color="auto"/>
      </w:divBdr>
    </w:div>
    <w:div w:id="297075490">
      <w:bodyDiv w:val="1"/>
      <w:marLeft w:val="0"/>
      <w:marRight w:val="0"/>
      <w:marTop w:val="0"/>
      <w:marBottom w:val="0"/>
      <w:divBdr>
        <w:top w:val="none" w:sz="0" w:space="0" w:color="auto"/>
        <w:left w:val="none" w:sz="0" w:space="0" w:color="auto"/>
        <w:bottom w:val="none" w:sz="0" w:space="0" w:color="auto"/>
        <w:right w:val="none" w:sz="0" w:space="0" w:color="auto"/>
      </w:divBdr>
    </w:div>
    <w:div w:id="297147265">
      <w:bodyDiv w:val="1"/>
      <w:marLeft w:val="0"/>
      <w:marRight w:val="0"/>
      <w:marTop w:val="0"/>
      <w:marBottom w:val="0"/>
      <w:divBdr>
        <w:top w:val="none" w:sz="0" w:space="0" w:color="auto"/>
        <w:left w:val="none" w:sz="0" w:space="0" w:color="auto"/>
        <w:bottom w:val="none" w:sz="0" w:space="0" w:color="auto"/>
        <w:right w:val="none" w:sz="0" w:space="0" w:color="auto"/>
      </w:divBdr>
    </w:div>
    <w:div w:id="297497910">
      <w:bodyDiv w:val="1"/>
      <w:marLeft w:val="0"/>
      <w:marRight w:val="0"/>
      <w:marTop w:val="0"/>
      <w:marBottom w:val="0"/>
      <w:divBdr>
        <w:top w:val="none" w:sz="0" w:space="0" w:color="auto"/>
        <w:left w:val="none" w:sz="0" w:space="0" w:color="auto"/>
        <w:bottom w:val="none" w:sz="0" w:space="0" w:color="auto"/>
        <w:right w:val="none" w:sz="0" w:space="0" w:color="auto"/>
      </w:divBdr>
    </w:div>
    <w:div w:id="297498545">
      <w:bodyDiv w:val="1"/>
      <w:marLeft w:val="0"/>
      <w:marRight w:val="0"/>
      <w:marTop w:val="0"/>
      <w:marBottom w:val="0"/>
      <w:divBdr>
        <w:top w:val="none" w:sz="0" w:space="0" w:color="auto"/>
        <w:left w:val="none" w:sz="0" w:space="0" w:color="auto"/>
        <w:bottom w:val="none" w:sz="0" w:space="0" w:color="auto"/>
        <w:right w:val="none" w:sz="0" w:space="0" w:color="auto"/>
      </w:divBdr>
    </w:div>
    <w:div w:id="297612563">
      <w:bodyDiv w:val="1"/>
      <w:marLeft w:val="0"/>
      <w:marRight w:val="0"/>
      <w:marTop w:val="0"/>
      <w:marBottom w:val="0"/>
      <w:divBdr>
        <w:top w:val="none" w:sz="0" w:space="0" w:color="auto"/>
        <w:left w:val="none" w:sz="0" w:space="0" w:color="auto"/>
        <w:bottom w:val="none" w:sz="0" w:space="0" w:color="auto"/>
        <w:right w:val="none" w:sz="0" w:space="0" w:color="auto"/>
      </w:divBdr>
    </w:div>
    <w:div w:id="297876716">
      <w:bodyDiv w:val="1"/>
      <w:marLeft w:val="0"/>
      <w:marRight w:val="0"/>
      <w:marTop w:val="0"/>
      <w:marBottom w:val="0"/>
      <w:divBdr>
        <w:top w:val="none" w:sz="0" w:space="0" w:color="auto"/>
        <w:left w:val="none" w:sz="0" w:space="0" w:color="auto"/>
        <w:bottom w:val="none" w:sz="0" w:space="0" w:color="auto"/>
        <w:right w:val="none" w:sz="0" w:space="0" w:color="auto"/>
      </w:divBdr>
    </w:div>
    <w:div w:id="297884941">
      <w:bodyDiv w:val="1"/>
      <w:marLeft w:val="0"/>
      <w:marRight w:val="0"/>
      <w:marTop w:val="0"/>
      <w:marBottom w:val="0"/>
      <w:divBdr>
        <w:top w:val="none" w:sz="0" w:space="0" w:color="auto"/>
        <w:left w:val="none" w:sz="0" w:space="0" w:color="auto"/>
        <w:bottom w:val="none" w:sz="0" w:space="0" w:color="auto"/>
        <w:right w:val="none" w:sz="0" w:space="0" w:color="auto"/>
      </w:divBdr>
    </w:div>
    <w:div w:id="298001962">
      <w:bodyDiv w:val="1"/>
      <w:marLeft w:val="0"/>
      <w:marRight w:val="0"/>
      <w:marTop w:val="0"/>
      <w:marBottom w:val="0"/>
      <w:divBdr>
        <w:top w:val="none" w:sz="0" w:space="0" w:color="auto"/>
        <w:left w:val="none" w:sz="0" w:space="0" w:color="auto"/>
        <w:bottom w:val="none" w:sz="0" w:space="0" w:color="auto"/>
        <w:right w:val="none" w:sz="0" w:space="0" w:color="auto"/>
      </w:divBdr>
    </w:div>
    <w:div w:id="298416158">
      <w:bodyDiv w:val="1"/>
      <w:marLeft w:val="0"/>
      <w:marRight w:val="0"/>
      <w:marTop w:val="0"/>
      <w:marBottom w:val="0"/>
      <w:divBdr>
        <w:top w:val="none" w:sz="0" w:space="0" w:color="auto"/>
        <w:left w:val="none" w:sz="0" w:space="0" w:color="auto"/>
        <w:bottom w:val="none" w:sz="0" w:space="0" w:color="auto"/>
        <w:right w:val="none" w:sz="0" w:space="0" w:color="auto"/>
      </w:divBdr>
    </w:div>
    <w:div w:id="298462625">
      <w:bodyDiv w:val="1"/>
      <w:marLeft w:val="0"/>
      <w:marRight w:val="0"/>
      <w:marTop w:val="0"/>
      <w:marBottom w:val="0"/>
      <w:divBdr>
        <w:top w:val="none" w:sz="0" w:space="0" w:color="auto"/>
        <w:left w:val="none" w:sz="0" w:space="0" w:color="auto"/>
        <w:bottom w:val="none" w:sz="0" w:space="0" w:color="auto"/>
        <w:right w:val="none" w:sz="0" w:space="0" w:color="auto"/>
      </w:divBdr>
    </w:div>
    <w:div w:id="298462912">
      <w:bodyDiv w:val="1"/>
      <w:marLeft w:val="0"/>
      <w:marRight w:val="0"/>
      <w:marTop w:val="0"/>
      <w:marBottom w:val="0"/>
      <w:divBdr>
        <w:top w:val="none" w:sz="0" w:space="0" w:color="auto"/>
        <w:left w:val="none" w:sz="0" w:space="0" w:color="auto"/>
        <w:bottom w:val="none" w:sz="0" w:space="0" w:color="auto"/>
        <w:right w:val="none" w:sz="0" w:space="0" w:color="auto"/>
      </w:divBdr>
    </w:div>
    <w:div w:id="298535652">
      <w:bodyDiv w:val="1"/>
      <w:marLeft w:val="0"/>
      <w:marRight w:val="0"/>
      <w:marTop w:val="0"/>
      <w:marBottom w:val="0"/>
      <w:divBdr>
        <w:top w:val="none" w:sz="0" w:space="0" w:color="auto"/>
        <w:left w:val="none" w:sz="0" w:space="0" w:color="auto"/>
        <w:bottom w:val="none" w:sz="0" w:space="0" w:color="auto"/>
        <w:right w:val="none" w:sz="0" w:space="0" w:color="auto"/>
      </w:divBdr>
    </w:div>
    <w:div w:id="298800372">
      <w:bodyDiv w:val="1"/>
      <w:marLeft w:val="0"/>
      <w:marRight w:val="0"/>
      <w:marTop w:val="0"/>
      <w:marBottom w:val="0"/>
      <w:divBdr>
        <w:top w:val="none" w:sz="0" w:space="0" w:color="auto"/>
        <w:left w:val="none" w:sz="0" w:space="0" w:color="auto"/>
        <w:bottom w:val="none" w:sz="0" w:space="0" w:color="auto"/>
        <w:right w:val="none" w:sz="0" w:space="0" w:color="auto"/>
      </w:divBdr>
    </w:div>
    <w:div w:id="298847837">
      <w:bodyDiv w:val="1"/>
      <w:marLeft w:val="0"/>
      <w:marRight w:val="0"/>
      <w:marTop w:val="0"/>
      <w:marBottom w:val="0"/>
      <w:divBdr>
        <w:top w:val="none" w:sz="0" w:space="0" w:color="auto"/>
        <w:left w:val="none" w:sz="0" w:space="0" w:color="auto"/>
        <w:bottom w:val="none" w:sz="0" w:space="0" w:color="auto"/>
        <w:right w:val="none" w:sz="0" w:space="0" w:color="auto"/>
      </w:divBdr>
    </w:div>
    <w:div w:id="298922381">
      <w:bodyDiv w:val="1"/>
      <w:marLeft w:val="0"/>
      <w:marRight w:val="0"/>
      <w:marTop w:val="0"/>
      <w:marBottom w:val="0"/>
      <w:divBdr>
        <w:top w:val="none" w:sz="0" w:space="0" w:color="auto"/>
        <w:left w:val="none" w:sz="0" w:space="0" w:color="auto"/>
        <w:bottom w:val="none" w:sz="0" w:space="0" w:color="auto"/>
        <w:right w:val="none" w:sz="0" w:space="0" w:color="auto"/>
      </w:divBdr>
    </w:div>
    <w:div w:id="299189833">
      <w:bodyDiv w:val="1"/>
      <w:marLeft w:val="0"/>
      <w:marRight w:val="0"/>
      <w:marTop w:val="0"/>
      <w:marBottom w:val="0"/>
      <w:divBdr>
        <w:top w:val="none" w:sz="0" w:space="0" w:color="auto"/>
        <w:left w:val="none" w:sz="0" w:space="0" w:color="auto"/>
        <w:bottom w:val="none" w:sz="0" w:space="0" w:color="auto"/>
        <w:right w:val="none" w:sz="0" w:space="0" w:color="auto"/>
      </w:divBdr>
    </w:div>
    <w:div w:id="299264387">
      <w:bodyDiv w:val="1"/>
      <w:marLeft w:val="0"/>
      <w:marRight w:val="0"/>
      <w:marTop w:val="0"/>
      <w:marBottom w:val="0"/>
      <w:divBdr>
        <w:top w:val="none" w:sz="0" w:space="0" w:color="auto"/>
        <w:left w:val="none" w:sz="0" w:space="0" w:color="auto"/>
        <w:bottom w:val="none" w:sz="0" w:space="0" w:color="auto"/>
        <w:right w:val="none" w:sz="0" w:space="0" w:color="auto"/>
      </w:divBdr>
    </w:div>
    <w:div w:id="299309744">
      <w:bodyDiv w:val="1"/>
      <w:marLeft w:val="0"/>
      <w:marRight w:val="0"/>
      <w:marTop w:val="0"/>
      <w:marBottom w:val="0"/>
      <w:divBdr>
        <w:top w:val="none" w:sz="0" w:space="0" w:color="auto"/>
        <w:left w:val="none" w:sz="0" w:space="0" w:color="auto"/>
        <w:bottom w:val="none" w:sz="0" w:space="0" w:color="auto"/>
        <w:right w:val="none" w:sz="0" w:space="0" w:color="auto"/>
      </w:divBdr>
    </w:div>
    <w:div w:id="299387853">
      <w:bodyDiv w:val="1"/>
      <w:marLeft w:val="0"/>
      <w:marRight w:val="0"/>
      <w:marTop w:val="0"/>
      <w:marBottom w:val="0"/>
      <w:divBdr>
        <w:top w:val="none" w:sz="0" w:space="0" w:color="auto"/>
        <w:left w:val="none" w:sz="0" w:space="0" w:color="auto"/>
        <w:bottom w:val="none" w:sz="0" w:space="0" w:color="auto"/>
        <w:right w:val="none" w:sz="0" w:space="0" w:color="auto"/>
      </w:divBdr>
    </w:div>
    <w:div w:id="299455985">
      <w:bodyDiv w:val="1"/>
      <w:marLeft w:val="0"/>
      <w:marRight w:val="0"/>
      <w:marTop w:val="0"/>
      <w:marBottom w:val="0"/>
      <w:divBdr>
        <w:top w:val="none" w:sz="0" w:space="0" w:color="auto"/>
        <w:left w:val="none" w:sz="0" w:space="0" w:color="auto"/>
        <w:bottom w:val="none" w:sz="0" w:space="0" w:color="auto"/>
        <w:right w:val="none" w:sz="0" w:space="0" w:color="auto"/>
      </w:divBdr>
    </w:div>
    <w:div w:id="299457856">
      <w:bodyDiv w:val="1"/>
      <w:marLeft w:val="0"/>
      <w:marRight w:val="0"/>
      <w:marTop w:val="0"/>
      <w:marBottom w:val="0"/>
      <w:divBdr>
        <w:top w:val="none" w:sz="0" w:space="0" w:color="auto"/>
        <w:left w:val="none" w:sz="0" w:space="0" w:color="auto"/>
        <w:bottom w:val="none" w:sz="0" w:space="0" w:color="auto"/>
        <w:right w:val="none" w:sz="0" w:space="0" w:color="auto"/>
      </w:divBdr>
    </w:div>
    <w:div w:id="299573530">
      <w:bodyDiv w:val="1"/>
      <w:marLeft w:val="0"/>
      <w:marRight w:val="0"/>
      <w:marTop w:val="0"/>
      <w:marBottom w:val="0"/>
      <w:divBdr>
        <w:top w:val="none" w:sz="0" w:space="0" w:color="auto"/>
        <w:left w:val="none" w:sz="0" w:space="0" w:color="auto"/>
        <w:bottom w:val="none" w:sz="0" w:space="0" w:color="auto"/>
        <w:right w:val="none" w:sz="0" w:space="0" w:color="auto"/>
      </w:divBdr>
    </w:div>
    <w:div w:id="299725033">
      <w:bodyDiv w:val="1"/>
      <w:marLeft w:val="0"/>
      <w:marRight w:val="0"/>
      <w:marTop w:val="0"/>
      <w:marBottom w:val="0"/>
      <w:divBdr>
        <w:top w:val="none" w:sz="0" w:space="0" w:color="auto"/>
        <w:left w:val="none" w:sz="0" w:space="0" w:color="auto"/>
        <w:bottom w:val="none" w:sz="0" w:space="0" w:color="auto"/>
        <w:right w:val="none" w:sz="0" w:space="0" w:color="auto"/>
      </w:divBdr>
    </w:div>
    <w:div w:id="299965964">
      <w:bodyDiv w:val="1"/>
      <w:marLeft w:val="0"/>
      <w:marRight w:val="0"/>
      <w:marTop w:val="0"/>
      <w:marBottom w:val="0"/>
      <w:divBdr>
        <w:top w:val="none" w:sz="0" w:space="0" w:color="auto"/>
        <w:left w:val="none" w:sz="0" w:space="0" w:color="auto"/>
        <w:bottom w:val="none" w:sz="0" w:space="0" w:color="auto"/>
        <w:right w:val="none" w:sz="0" w:space="0" w:color="auto"/>
      </w:divBdr>
    </w:div>
    <w:div w:id="300036799">
      <w:bodyDiv w:val="1"/>
      <w:marLeft w:val="0"/>
      <w:marRight w:val="0"/>
      <w:marTop w:val="0"/>
      <w:marBottom w:val="0"/>
      <w:divBdr>
        <w:top w:val="none" w:sz="0" w:space="0" w:color="auto"/>
        <w:left w:val="none" w:sz="0" w:space="0" w:color="auto"/>
        <w:bottom w:val="none" w:sz="0" w:space="0" w:color="auto"/>
        <w:right w:val="none" w:sz="0" w:space="0" w:color="auto"/>
      </w:divBdr>
    </w:div>
    <w:div w:id="300110845">
      <w:bodyDiv w:val="1"/>
      <w:marLeft w:val="0"/>
      <w:marRight w:val="0"/>
      <w:marTop w:val="0"/>
      <w:marBottom w:val="0"/>
      <w:divBdr>
        <w:top w:val="none" w:sz="0" w:space="0" w:color="auto"/>
        <w:left w:val="none" w:sz="0" w:space="0" w:color="auto"/>
        <w:bottom w:val="none" w:sz="0" w:space="0" w:color="auto"/>
        <w:right w:val="none" w:sz="0" w:space="0" w:color="auto"/>
      </w:divBdr>
    </w:div>
    <w:div w:id="300311722">
      <w:bodyDiv w:val="1"/>
      <w:marLeft w:val="0"/>
      <w:marRight w:val="0"/>
      <w:marTop w:val="0"/>
      <w:marBottom w:val="0"/>
      <w:divBdr>
        <w:top w:val="none" w:sz="0" w:space="0" w:color="auto"/>
        <w:left w:val="none" w:sz="0" w:space="0" w:color="auto"/>
        <w:bottom w:val="none" w:sz="0" w:space="0" w:color="auto"/>
        <w:right w:val="none" w:sz="0" w:space="0" w:color="auto"/>
      </w:divBdr>
    </w:div>
    <w:div w:id="300503339">
      <w:bodyDiv w:val="1"/>
      <w:marLeft w:val="0"/>
      <w:marRight w:val="0"/>
      <w:marTop w:val="0"/>
      <w:marBottom w:val="0"/>
      <w:divBdr>
        <w:top w:val="none" w:sz="0" w:space="0" w:color="auto"/>
        <w:left w:val="none" w:sz="0" w:space="0" w:color="auto"/>
        <w:bottom w:val="none" w:sz="0" w:space="0" w:color="auto"/>
        <w:right w:val="none" w:sz="0" w:space="0" w:color="auto"/>
      </w:divBdr>
    </w:div>
    <w:div w:id="300690616">
      <w:bodyDiv w:val="1"/>
      <w:marLeft w:val="0"/>
      <w:marRight w:val="0"/>
      <w:marTop w:val="0"/>
      <w:marBottom w:val="0"/>
      <w:divBdr>
        <w:top w:val="none" w:sz="0" w:space="0" w:color="auto"/>
        <w:left w:val="none" w:sz="0" w:space="0" w:color="auto"/>
        <w:bottom w:val="none" w:sz="0" w:space="0" w:color="auto"/>
        <w:right w:val="none" w:sz="0" w:space="0" w:color="auto"/>
      </w:divBdr>
    </w:div>
    <w:div w:id="300816635">
      <w:bodyDiv w:val="1"/>
      <w:marLeft w:val="0"/>
      <w:marRight w:val="0"/>
      <w:marTop w:val="0"/>
      <w:marBottom w:val="0"/>
      <w:divBdr>
        <w:top w:val="none" w:sz="0" w:space="0" w:color="auto"/>
        <w:left w:val="none" w:sz="0" w:space="0" w:color="auto"/>
        <w:bottom w:val="none" w:sz="0" w:space="0" w:color="auto"/>
        <w:right w:val="none" w:sz="0" w:space="0" w:color="auto"/>
      </w:divBdr>
    </w:div>
    <w:div w:id="300892710">
      <w:bodyDiv w:val="1"/>
      <w:marLeft w:val="0"/>
      <w:marRight w:val="0"/>
      <w:marTop w:val="0"/>
      <w:marBottom w:val="0"/>
      <w:divBdr>
        <w:top w:val="none" w:sz="0" w:space="0" w:color="auto"/>
        <w:left w:val="none" w:sz="0" w:space="0" w:color="auto"/>
        <w:bottom w:val="none" w:sz="0" w:space="0" w:color="auto"/>
        <w:right w:val="none" w:sz="0" w:space="0" w:color="auto"/>
      </w:divBdr>
    </w:div>
    <w:div w:id="301228691">
      <w:bodyDiv w:val="1"/>
      <w:marLeft w:val="0"/>
      <w:marRight w:val="0"/>
      <w:marTop w:val="0"/>
      <w:marBottom w:val="0"/>
      <w:divBdr>
        <w:top w:val="none" w:sz="0" w:space="0" w:color="auto"/>
        <w:left w:val="none" w:sz="0" w:space="0" w:color="auto"/>
        <w:bottom w:val="none" w:sz="0" w:space="0" w:color="auto"/>
        <w:right w:val="none" w:sz="0" w:space="0" w:color="auto"/>
      </w:divBdr>
    </w:div>
    <w:div w:id="301234548">
      <w:bodyDiv w:val="1"/>
      <w:marLeft w:val="0"/>
      <w:marRight w:val="0"/>
      <w:marTop w:val="0"/>
      <w:marBottom w:val="0"/>
      <w:divBdr>
        <w:top w:val="none" w:sz="0" w:space="0" w:color="auto"/>
        <w:left w:val="none" w:sz="0" w:space="0" w:color="auto"/>
        <w:bottom w:val="none" w:sz="0" w:space="0" w:color="auto"/>
        <w:right w:val="none" w:sz="0" w:space="0" w:color="auto"/>
      </w:divBdr>
    </w:div>
    <w:div w:id="301270767">
      <w:bodyDiv w:val="1"/>
      <w:marLeft w:val="0"/>
      <w:marRight w:val="0"/>
      <w:marTop w:val="0"/>
      <w:marBottom w:val="0"/>
      <w:divBdr>
        <w:top w:val="none" w:sz="0" w:space="0" w:color="auto"/>
        <w:left w:val="none" w:sz="0" w:space="0" w:color="auto"/>
        <w:bottom w:val="none" w:sz="0" w:space="0" w:color="auto"/>
        <w:right w:val="none" w:sz="0" w:space="0" w:color="auto"/>
      </w:divBdr>
    </w:div>
    <w:div w:id="301428871">
      <w:bodyDiv w:val="1"/>
      <w:marLeft w:val="0"/>
      <w:marRight w:val="0"/>
      <w:marTop w:val="0"/>
      <w:marBottom w:val="0"/>
      <w:divBdr>
        <w:top w:val="none" w:sz="0" w:space="0" w:color="auto"/>
        <w:left w:val="none" w:sz="0" w:space="0" w:color="auto"/>
        <w:bottom w:val="none" w:sz="0" w:space="0" w:color="auto"/>
        <w:right w:val="none" w:sz="0" w:space="0" w:color="auto"/>
      </w:divBdr>
    </w:div>
    <w:div w:id="301470234">
      <w:bodyDiv w:val="1"/>
      <w:marLeft w:val="0"/>
      <w:marRight w:val="0"/>
      <w:marTop w:val="0"/>
      <w:marBottom w:val="0"/>
      <w:divBdr>
        <w:top w:val="none" w:sz="0" w:space="0" w:color="auto"/>
        <w:left w:val="none" w:sz="0" w:space="0" w:color="auto"/>
        <w:bottom w:val="none" w:sz="0" w:space="0" w:color="auto"/>
        <w:right w:val="none" w:sz="0" w:space="0" w:color="auto"/>
      </w:divBdr>
    </w:div>
    <w:div w:id="301498289">
      <w:bodyDiv w:val="1"/>
      <w:marLeft w:val="0"/>
      <w:marRight w:val="0"/>
      <w:marTop w:val="0"/>
      <w:marBottom w:val="0"/>
      <w:divBdr>
        <w:top w:val="none" w:sz="0" w:space="0" w:color="auto"/>
        <w:left w:val="none" w:sz="0" w:space="0" w:color="auto"/>
        <w:bottom w:val="none" w:sz="0" w:space="0" w:color="auto"/>
        <w:right w:val="none" w:sz="0" w:space="0" w:color="auto"/>
      </w:divBdr>
    </w:div>
    <w:div w:id="301540959">
      <w:bodyDiv w:val="1"/>
      <w:marLeft w:val="0"/>
      <w:marRight w:val="0"/>
      <w:marTop w:val="0"/>
      <w:marBottom w:val="0"/>
      <w:divBdr>
        <w:top w:val="none" w:sz="0" w:space="0" w:color="auto"/>
        <w:left w:val="none" w:sz="0" w:space="0" w:color="auto"/>
        <w:bottom w:val="none" w:sz="0" w:space="0" w:color="auto"/>
        <w:right w:val="none" w:sz="0" w:space="0" w:color="auto"/>
      </w:divBdr>
    </w:div>
    <w:div w:id="301620048">
      <w:bodyDiv w:val="1"/>
      <w:marLeft w:val="0"/>
      <w:marRight w:val="0"/>
      <w:marTop w:val="0"/>
      <w:marBottom w:val="0"/>
      <w:divBdr>
        <w:top w:val="none" w:sz="0" w:space="0" w:color="auto"/>
        <w:left w:val="none" w:sz="0" w:space="0" w:color="auto"/>
        <w:bottom w:val="none" w:sz="0" w:space="0" w:color="auto"/>
        <w:right w:val="none" w:sz="0" w:space="0" w:color="auto"/>
      </w:divBdr>
    </w:div>
    <w:div w:id="301663927">
      <w:bodyDiv w:val="1"/>
      <w:marLeft w:val="0"/>
      <w:marRight w:val="0"/>
      <w:marTop w:val="0"/>
      <w:marBottom w:val="0"/>
      <w:divBdr>
        <w:top w:val="none" w:sz="0" w:space="0" w:color="auto"/>
        <w:left w:val="none" w:sz="0" w:space="0" w:color="auto"/>
        <w:bottom w:val="none" w:sz="0" w:space="0" w:color="auto"/>
        <w:right w:val="none" w:sz="0" w:space="0" w:color="auto"/>
      </w:divBdr>
    </w:div>
    <w:div w:id="301809429">
      <w:bodyDiv w:val="1"/>
      <w:marLeft w:val="0"/>
      <w:marRight w:val="0"/>
      <w:marTop w:val="0"/>
      <w:marBottom w:val="0"/>
      <w:divBdr>
        <w:top w:val="none" w:sz="0" w:space="0" w:color="auto"/>
        <w:left w:val="none" w:sz="0" w:space="0" w:color="auto"/>
        <w:bottom w:val="none" w:sz="0" w:space="0" w:color="auto"/>
        <w:right w:val="none" w:sz="0" w:space="0" w:color="auto"/>
      </w:divBdr>
    </w:div>
    <w:div w:id="301886361">
      <w:bodyDiv w:val="1"/>
      <w:marLeft w:val="0"/>
      <w:marRight w:val="0"/>
      <w:marTop w:val="0"/>
      <w:marBottom w:val="0"/>
      <w:divBdr>
        <w:top w:val="none" w:sz="0" w:space="0" w:color="auto"/>
        <w:left w:val="none" w:sz="0" w:space="0" w:color="auto"/>
        <w:bottom w:val="none" w:sz="0" w:space="0" w:color="auto"/>
        <w:right w:val="none" w:sz="0" w:space="0" w:color="auto"/>
      </w:divBdr>
    </w:div>
    <w:div w:id="302078591">
      <w:bodyDiv w:val="1"/>
      <w:marLeft w:val="0"/>
      <w:marRight w:val="0"/>
      <w:marTop w:val="0"/>
      <w:marBottom w:val="0"/>
      <w:divBdr>
        <w:top w:val="none" w:sz="0" w:space="0" w:color="auto"/>
        <w:left w:val="none" w:sz="0" w:space="0" w:color="auto"/>
        <w:bottom w:val="none" w:sz="0" w:space="0" w:color="auto"/>
        <w:right w:val="none" w:sz="0" w:space="0" w:color="auto"/>
      </w:divBdr>
    </w:div>
    <w:div w:id="302083665">
      <w:bodyDiv w:val="1"/>
      <w:marLeft w:val="0"/>
      <w:marRight w:val="0"/>
      <w:marTop w:val="0"/>
      <w:marBottom w:val="0"/>
      <w:divBdr>
        <w:top w:val="none" w:sz="0" w:space="0" w:color="auto"/>
        <w:left w:val="none" w:sz="0" w:space="0" w:color="auto"/>
        <w:bottom w:val="none" w:sz="0" w:space="0" w:color="auto"/>
        <w:right w:val="none" w:sz="0" w:space="0" w:color="auto"/>
      </w:divBdr>
    </w:div>
    <w:div w:id="302200178">
      <w:bodyDiv w:val="1"/>
      <w:marLeft w:val="0"/>
      <w:marRight w:val="0"/>
      <w:marTop w:val="0"/>
      <w:marBottom w:val="0"/>
      <w:divBdr>
        <w:top w:val="none" w:sz="0" w:space="0" w:color="auto"/>
        <w:left w:val="none" w:sz="0" w:space="0" w:color="auto"/>
        <w:bottom w:val="none" w:sz="0" w:space="0" w:color="auto"/>
        <w:right w:val="none" w:sz="0" w:space="0" w:color="auto"/>
      </w:divBdr>
    </w:div>
    <w:div w:id="302202338">
      <w:bodyDiv w:val="1"/>
      <w:marLeft w:val="0"/>
      <w:marRight w:val="0"/>
      <w:marTop w:val="0"/>
      <w:marBottom w:val="0"/>
      <w:divBdr>
        <w:top w:val="none" w:sz="0" w:space="0" w:color="auto"/>
        <w:left w:val="none" w:sz="0" w:space="0" w:color="auto"/>
        <w:bottom w:val="none" w:sz="0" w:space="0" w:color="auto"/>
        <w:right w:val="none" w:sz="0" w:space="0" w:color="auto"/>
      </w:divBdr>
    </w:div>
    <w:div w:id="302278742">
      <w:bodyDiv w:val="1"/>
      <w:marLeft w:val="0"/>
      <w:marRight w:val="0"/>
      <w:marTop w:val="0"/>
      <w:marBottom w:val="0"/>
      <w:divBdr>
        <w:top w:val="none" w:sz="0" w:space="0" w:color="auto"/>
        <w:left w:val="none" w:sz="0" w:space="0" w:color="auto"/>
        <w:bottom w:val="none" w:sz="0" w:space="0" w:color="auto"/>
        <w:right w:val="none" w:sz="0" w:space="0" w:color="auto"/>
      </w:divBdr>
    </w:div>
    <w:div w:id="302469487">
      <w:bodyDiv w:val="1"/>
      <w:marLeft w:val="0"/>
      <w:marRight w:val="0"/>
      <w:marTop w:val="0"/>
      <w:marBottom w:val="0"/>
      <w:divBdr>
        <w:top w:val="none" w:sz="0" w:space="0" w:color="auto"/>
        <w:left w:val="none" w:sz="0" w:space="0" w:color="auto"/>
        <w:bottom w:val="none" w:sz="0" w:space="0" w:color="auto"/>
        <w:right w:val="none" w:sz="0" w:space="0" w:color="auto"/>
      </w:divBdr>
    </w:div>
    <w:div w:id="302662499">
      <w:bodyDiv w:val="1"/>
      <w:marLeft w:val="0"/>
      <w:marRight w:val="0"/>
      <w:marTop w:val="0"/>
      <w:marBottom w:val="0"/>
      <w:divBdr>
        <w:top w:val="none" w:sz="0" w:space="0" w:color="auto"/>
        <w:left w:val="none" w:sz="0" w:space="0" w:color="auto"/>
        <w:bottom w:val="none" w:sz="0" w:space="0" w:color="auto"/>
        <w:right w:val="none" w:sz="0" w:space="0" w:color="auto"/>
      </w:divBdr>
    </w:div>
    <w:div w:id="302807988">
      <w:bodyDiv w:val="1"/>
      <w:marLeft w:val="0"/>
      <w:marRight w:val="0"/>
      <w:marTop w:val="0"/>
      <w:marBottom w:val="0"/>
      <w:divBdr>
        <w:top w:val="none" w:sz="0" w:space="0" w:color="auto"/>
        <w:left w:val="none" w:sz="0" w:space="0" w:color="auto"/>
        <w:bottom w:val="none" w:sz="0" w:space="0" w:color="auto"/>
        <w:right w:val="none" w:sz="0" w:space="0" w:color="auto"/>
      </w:divBdr>
    </w:div>
    <w:div w:id="302976099">
      <w:bodyDiv w:val="1"/>
      <w:marLeft w:val="0"/>
      <w:marRight w:val="0"/>
      <w:marTop w:val="0"/>
      <w:marBottom w:val="0"/>
      <w:divBdr>
        <w:top w:val="none" w:sz="0" w:space="0" w:color="auto"/>
        <w:left w:val="none" w:sz="0" w:space="0" w:color="auto"/>
        <w:bottom w:val="none" w:sz="0" w:space="0" w:color="auto"/>
        <w:right w:val="none" w:sz="0" w:space="0" w:color="auto"/>
      </w:divBdr>
    </w:div>
    <w:div w:id="303003961">
      <w:bodyDiv w:val="1"/>
      <w:marLeft w:val="0"/>
      <w:marRight w:val="0"/>
      <w:marTop w:val="0"/>
      <w:marBottom w:val="0"/>
      <w:divBdr>
        <w:top w:val="none" w:sz="0" w:space="0" w:color="auto"/>
        <w:left w:val="none" w:sz="0" w:space="0" w:color="auto"/>
        <w:bottom w:val="none" w:sz="0" w:space="0" w:color="auto"/>
        <w:right w:val="none" w:sz="0" w:space="0" w:color="auto"/>
      </w:divBdr>
    </w:div>
    <w:div w:id="303317987">
      <w:bodyDiv w:val="1"/>
      <w:marLeft w:val="0"/>
      <w:marRight w:val="0"/>
      <w:marTop w:val="0"/>
      <w:marBottom w:val="0"/>
      <w:divBdr>
        <w:top w:val="none" w:sz="0" w:space="0" w:color="auto"/>
        <w:left w:val="none" w:sz="0" w:space="0" w:color="auto"/>
        <w:bottom w:val="none" w:sz="0" w:space="0" w:color="auto"/>
        <w:right w:val="none" w:sz="0" w:space="0" w:color="auto"/>
      </w:divBdr>
    </w:div>
    <w:div w:id="303387860">
      <w:bodyDiv w:val="1"/>
      <w:marLeft w:val="0"/>
      <w:marRight w:val="0"/>
      <w:marTop w:val="0"/>
      <w:marBottom w:val="0"/>
      <w:divBdr>
        <w:top w:val="none" w:sz="0" w:space="0" w:color="auto"/>
        <w:left w:val="none" w:sz="0" w:space="0" w:color="auto"/>
        <w:bottom w:val="none" w:sz="0" w:space="0" w:color="auto"/>
        <w:right w:val="none" w:sz="0" w:space="0" w:color="auto"/>
      </w:divBdr>
    </w:div>
    <w:div w:id="303388092">
      <w:bodyDiv w:val="1"/>
      <w:marLeft w:val="0"/>
      <w:marRight w:val="0"/>
      <w:marTop w:val="0"/>
      <w:marBottom w:val="0"/>
      <w:divBdr>
        <w:top w:val="none" w:sz="0" w:space="0" w:color="auto"/>
        <w:left w:val="none" w:sz="0" w:space="0" w:color="auto"/>
        <w:bottom w:val="none" w:sz="0" w:space="0" w:color="auto"/>
        <w:right w:val="none" w:sz="0" w:space="0" w:color="auto"/>
      </w:divBdr>
    </w:div>
    <w:div w:id="303437521">
      <w:bodyDiv w:val="1"/>
      <w:marLeft w:val="0"/>
      <w:marRight w:val="0"/>
      <w:marTop w:val="0"/>
      <w:marBottom w:val="0"/>
      <w:divBdr>
        <w:top w:val="none" w:sz="0" w:space="0" w:color="auto"/>
        <w:left w:val="none" w:sz="0" w:space="0" w:color="auto"/>
        <w:bottom w:val="none" w:sz="0" w:space="0" w:color="auto"/>
        <w:right w:val="none" w:sz="0" w:space="0" w:color="auto"/>
      </w:divBdr>
    </w:div>
    <w:div w:id="303584266">
      <w:bodyDiv w:val="1"/>
      <w:marLeft w:val="0"/>
      <w:marRight w:val="0"/>
      <w:marTop w:val="0"/>
      <w:marBottom w:val="0"/>
      <w:divBdr>
        <w:top w:val="none" w:sz="0" w:space="0" w:color="auto"/>
        <w:left w:val="none" w:sz="0" w:space="0" w:color="auto"/>
        <w:bottom w:val="none" w:sz="0" w:space="0" w:color="auto"/>
        <w:right w:val="none" w:sz="0" w:space="0" w:color="auto"/>
      </w:divBdr>
    </w:div>
    <w:div w:id="303704271">
      <w:bodyDiv w:val="1"/>
      <w:marLeft w:val="0"/>
      <w:marRight w:val="0"/>
      <w:marTop w:val="0"/>
      <w:marBottom w:val="0"/>
      <w:divBdr>
        <w:top w:val="none" w:sz="0" w:space="0" w:color="auto"/>
        <w:left w:val="none" w:sz="0" w:space="0" w:color="auto"/>
        <w:bottom w:val="none" w:sz="0" w:space="0" w:color="auto"/>
        <w:right w:val="none" w:sz="0" w:space="0" w:color="auto"/>
      </w:divBdr>
    </w:div>
    <w:div w:id="303776031">
      <w:bodyDiv w:val="1"/>
      <w:marLeft w:val="0"/>
      <w:marRight w:val="0"/>
      <w:marTop w:val="0"/>
      <w:marBottom w:val="0"/>
      <w:divBdr>
        <w:top w:val="none" w:sz="0" w:space="0" w:color="auto"/>
        <w:left w:val="none" w:sz="0" w:space="0" w:color="auto"/>
        <w:bottom w:val="none" w:sz="0" w:space="0" w:color="auto"/>
        <w:right w:val="none" w:sz="0" w:space="0" w:color="auto"/>
      </w:divBdr>
    </w:div>
    <w:div w:id="303776718">
      <w:bodyDiv w:val="1"/>
      <w:marLeft w:val="0"/>
      <w:marRight w:val="0"/>
      <w:marTop w:val="0"/>
      <w:marBottom w:val="0"/>
      <w:divBdr>
        <w:top w:val="none" w:sz="0" w:space="0" w:color="auto"/>
        <w:left w:val="none" w:sz="0" w:space="0" w:color="auto"/>
        <w:bottom w:val="none" w:sz="0" w:space="0" w:color="auto"/>
        <w:right w:val="none" w:sz="0" w:space="0" w:color="auto"/>
      </w:divBdr>
    </w:div>
    <w:div w:id="303825370">
      <w:bodyDiv w:val="1"/>
      <w:marLeft w:val="0"/>
      <w:marRight w:val="0"/>
      <w:marTop w:val="0"/>
      <w:marBottom w:val="0"/>
      <w:divBdr>
        <w:top w:val="none" w:sz="0" w:space="0" w:color="auto"/>
        <w:left w:val="none" w:sz="0" w:space="0" w:color="auto"/>
        <w:bottom w:val="none" w:sz="0" w:space="0" w:color="auto"/>
        <w:right w:val="none" w:sz="0" w:space="0" w:color="auto"/>
      </w:divBdr>
    </w:div>
    <w:div w:id="303897182">
      <w:bodyDiv w:val="1"/>
      <w:marLeft w:val="0"/>
      <w:marRight w:val="0"/>
      <w:marTop w:val="0"/>
      <w:marBottom w:val="0"/>
      <w:divBdr>
        <w:top w:val="none" w:sz="0" w:space="0" w:color="auto"/>
        <w:left w:val="none" w:sz="0" w:space="0" w:color="auto"/>
        <w:bottom w:val="none" w:sz="0" w:space="0" w:color="auto"/>
        <w:right w:val="none" w:sz="0" w:space="0" w:color="auto"/>
      </w:divBdr>
    </w:div>
    <w:div w:id="304283968">
      <w:bodyDiv w:val="1"/>
      <w:marLeft w:val="0"/>
      <w:marRight w:val="0"/>
      <w:marTop w:val="0"/>
      <w:marBottom w:val="0"/>
      <w:divBdr>
        <w:top w:val="none" w:sz="0" w:space="0" w:color="auto"/>
        <w:left w:val="none" w:sz="0" w:space="0" w:color="auto"/>
        <w:bottom w:val="none" w:sz="0" w:space="0" w:color="auto"/>
        <w:right w:val="none" w:sz="0" w:space="0" w:color="auto"/>
      </w:divBdr>
    </w:div>
    <w:div w:id="304314684">
      <w:bodyDiv w:val="1"/>
      <w:marLeft w:val="0"/>
      <w:marRight w:val="0"/>
      <w:marTop w:val="0"/>
      <w:marBottom w:val="0"/>
      <w:divBdr>
        <w:top w:val="none" w:sz="0" w:space="0" w:color="auto"/>
        <w:left w:val="none" w:sz="0" w:space="0" w:color="auto"/>
        <w:bottom w:val="none" w:sz="0" w:space="0" w:color="auto"/>
        <w:right w:val="none" w:sz="0" w:space="0" w:color="auto"/>
      </w:divBdr>
    </w:div>
    <w:div w:id="304361542">
      <w:bodyDiv w:val="1"/>
      <w:marLeft w:val="0"/>
      <w:marRight w:val="0"/>
      <w:marTop w:val="0"/>
      <w:marBottom w:val="0"/>
      <w:divBdr>
        <w:top w:val="none" w:sz="0" w:space="0" w:color="auto"/>
        <w:left w:val="none" w:sz="0" w:space="0" w:color="auto"/>
        <w:bottom w:val="none" w:sz="0" w:space="0" w:color="auto"/>
        <w:right w:val="none" w:sz="0" w:space="0" w:color="auto"/>
      </w:divBdr>
    </w:div>
    <w:div w:id="304429146">
      <w:bodyDiv w:val="1"/>
      <w:marLeft w:val="0"/>
      <w:marRight w:val="0"/>
      <w:marTop w:val="0"/>
      <w:marBottom w:val="0"/>
      <w:divBdr>
        <w:top w:val="none" w:sz="0" w:space="0" w:color="auto"/>
        <w:left w:val="none" w:sz="0" w:space="0" w:color="auto"/>
        <w:bottom w:val="none" w:sz="0" w:space="0" w:color="auto"/>
        <w:right w:val="none" w:sz="0" w:space="0" w:color="auto"/>
      </w:divBdr>
    </w:div>
    <w:div w:id="304747174">
      <w:bodyDiv w:val="1"/>
      <w:marLeft w:val="0"/>
      <w:marRight w:val="0"/>
      <w:marTop w:val="0"/>
      <w:marBottom w:val="0"/>
      <w:divBdr>
        <w:top w:val="none" w:sz="0" w:space="0" w:color="auto"/>
        <w:left w:val="none" w:sz="0" w:space="0" w:color="auto"/>
        <w:bottom w:val="none" w:sz="0" w:space="0" w:color="auto"/>
        <w:right w:val="none" w:sz="0" w:space="0" w:color="auto"/>
      </w:divBdr>
    </w:div>
    <w:div w:id="305013710">
      <w:bodyDiv w:val="1"/>
      <w:marLeft w:val="0"/>
      <w:marRight w:val="0"/>
      <w:marTop w:val="0"/>
      <w:marBottom w:val="0"/>
      <w:divBdr>
        <w:top w:val="none" w:sz="0" w:space="0" w:color="auto"/>
        <w:left w:val="none" w:sz="0" w:space="0" w:color="auto"/>
        <w:bottom w:val="none" w:sz="0" w:space="0" w:color="auto"/>
        <w:right w:val="none" w:sz="0" w:space="0" w:color="auto"/>
      </w:divBdr>
    </w:div>
    <w:div w:id="305168176">
      <w:bodyDiv w:val="1"/>
      <w:marLeft w:val="0"/>
      <w:marRight w:val="0"/>
      <w:marTop w:val="0"/>
      <w:marBottom w:val="0"/>
      <w:divBdr>
        <w:top w:val="none" w:sz="0" w:space="0" w:color="auto"/>
        <w:left w:val="none" w:sz="0" w:space="0" w:color="auto"/>
        <w:bottom w:val="none" w:sz="0" w:space="0" w:color="auto"/>
        <w:right w:val="none" w:sz="0" w:space="0" w:color="auto"/>
      </w:divBdr>
    </w:div>
    <w:div w:id="305279579">
      <w:bodyDiv w:val="1"/>
      <w:marLeft w:val="0"/>
      <w:marRight w:val="0"/>
      <w:marTop w:val="0"/>
      <w:marBottom w:val="0"/>
      <w:divBdr>
        <w:top w:val="none" w:sz="0" w:space="0" w:color="auto"/>
        <w:left w:val="none" w:sz="0" w:space="0" w:color="auto"/>
        <w:bottom w:val="none" w:sz="0" w:space="0" w:color="auto"/>
        <w:right w:val="none" w:sz="0" w:space="0" w:color="auto"/>
      </w:divBdr>
    </w:div>
    <w:div w:id="305358848">
      <w:bodyDiv w:val="1"/>
      <w:marLeft w:val="0"/>
      <w:marRight w:val="0"/>
      <w:marTop w:val="0"/>
      <w:marBottom w:val="0"/>
      <w:divBdr>
        <w:top w:val="none" w:sz="0" w:space="0" w:color="auto"/>
        <w:left w:val="none" w:sz="0" w:space="0" w:color="auto"/>
        <w:bottom w:val="none" w:sz="0" w:space="0" w:color="auto"/>
        <w:right w:val="none" w:sz="0" w:space="0" w:color="auto"/>
      </w:divBdr>
    </w:div>
    <w:div w:id="305402734">
      <w:bodyDiv w:val="1"/>
      <w:marLeft w:val="0"/>
      <w:marRight w:val="0"/>
      <w:marTop w:val="0"/>
      <w:marBottom w:val="0"/>
      <w:divBdr>
        <w:top w:val="none" w:sz="0" w:space="0" w:color="auto"/>
        <w:left w:val="none" w:sz="0" w:space="0" w:color="auto"/>
        <w:bottom w:val="none" w:sz="0" w:space="0" w:color="auto"/>
        <w:right w:val="none" w:sz="0" w:space="0" w:color="auto"/>
      </w:divBdr>
    </w:div>
    <w:div w:id="305623488">
      <w:bodyDiv w:val="1"/>
      <w:marLeft w:val="0"/>
      <w:marRight w:val="0"/>
      <w:marTop w:val="0"/>
      <w:marBottom w:val="0"/>
      <w:divBdr>
        <w:top w:val="none" w:sz="0" w:space="0" w:color="auto"/>
        <w:left w:val="none" w:sz="0" w:space="0" w:color="auto"/>
        <w:bottom w:val="none" w:sz="0" w:space="0" w:color="auto"/>
        <w:right w:val="none" w:sz="0" w:space="0" w:color="auto"/>
      </w:divBdr>
    </w:div>
    <w:div w:id="305626031">
      <w:bodyDiv w:val="1"/>
      <w:marLeft w:val="0"/>
      <w:marRight w:val="0"/>
      <w:marTop w:val="0"/>
      <w:marBottom w:val="0"/>
      <w:divBdr>
        <w:top w:val="none" w:sz="0" w:space="0" w:color="auto"/>
        <w:left w:val="none" w:sz="0" w:space="0" w:color="auto"/>
        <w:bottom w:val="none" w:sz="0" w:space="0" w:color="auto"/>
        <w:right w:val="none" w:sz="0" w:space="0" w:color="auto"/>
      </w:divBdr>
    </w:div>
    <w:div w:id="305814473">
      <w:bodyDiv w:val="1"/>
      <w:marLeft w:val="0"/>
      <w:marRight w:val="0"/>
      <w:marTop w:val="0"/>
      <w:marBottom w:val="0"/>
      <w:divBdr>
        <w:top w:val="none" w:sz="0" w:space="0" w:color="auto"/>
        <w:left w:val="none" w:sz="0" w:space="0" w:color="auto"/>
        <w:bottom w:val="none" w:sz="0" w:space="0" w:color="auto"/>
        <w:right w:val="none" w:sz="0" w:space="0" w:color="auto"/>
      </w:divBdr>
    </w:div>
    <w:div w:id="305866813">
      <w:bodyDiv w:val="1"/>
      <w:marLeft w:val="0"/>
      <w:marRight w:val="0"/>
      <w:marTop w:val="0"/>
      <w:marBottom w:val="0"/>
      <w:divBdr>
        <w:top w:val="none" w:sz="0" w:space="0" w:color="auto"/>
        <w:left w:val="none" w:sz="0" w:space="0" w:color="auto"/>
        <w:bottom w:val="none" w:sz="0" w:space="0" w:color="auto"/>
        <w:right w:val="none" w:sz="0" w:space="0" w:color="auto"/>
      </w:divBdr>
    </w:div>
    <w:div w:id="306012148">
      <w:bodyDiv w:val="1"/>
      <w:marLeft w:val="0"/>
      <w:marRight w:val="0"/>
      <w:marTop w:val="0"/>
      <w:marBottom w:val="0"/>
      <w:divBdr>
        <w:top w:val="none" w:sz="0" w:space="0" w:color="auto"/>
        <w:left w:val="none" w:sz="0" w:space="0" w:color="auto"/>
        <w:bottom w:val="none" w:sz="0" w:space="0" w:color="auto"/>
        <w:right w:val="none" w:sz="0" w:space="0" w:color="auto"/>
      </w:divBdr>
    </w:div>
    <w:div w:id="306014127">
      <w:bodyDiv w:val="1"/>
      <w:marLeft w:val="0"/>
      <w:marRight w:val="0"/>
      <w:marTop w:val="0"/>
      <w:marBottom w:val="0"/>
      <w:divBdr>
        <w:top w:val="none" w:sz="0" w:space="0" w:color="auto"/>
        <w:left w:val="none" w:sz="0" w:space="0" w:color="auto"/>
        <w:bottom w:val="none" w:sz="0" w:space="0" w:color="auto"/>
        <w:right w:val="none" w:sz="0" w:space="0" w:color="auto"/>
      </w:divBdr>
    </w:div>
    <w:div w:id="306202687">
      <w:bodyDiv w:val="1"/>
      <w:marLeft w:val="0"/>
      <w:marRight w:val="0"/>
      <w:marTop w:val="0"/>
      <w:marBottom w:val="0"/>
      <w:divBdr>
        <w:top w:val="none" w:sz="0" w:space="0" w:color="auto"/>
        <w:left w:val="none" w:sz="0" w:space="0" w:color="auto"/>
        <w:bottom w:val="none" w:sz="0" w:space="0" w:color="auto"/>
        <w:right w:val="none" w:sz="0" w:space="0" w:color="auto"/>
      </w:divBdr>
    </w:div>
    <w:div w:id="306280722">
      <w:bodyDiv w:val="1"/>
      <w:marLeft w:val="0"/>
      <w:marRight w:val="0"/>
      <w:marTop w:val="0"/>
      <w:marBottom w:val="0"/>
      <w:divBdr>
        <w:top w:val="none" w:sz="0" w:space="0" w:color="auto"/>
        <w:left w:val="none" w:sz="0" w:space="0" w:color="auto"/>
        <w:bottom w:val="none" w:sz="0" w:space="0" w:color="auto"/>
        <w:right w:val="none" w:sz="0" w:space="0" w:color="auto"/>
      </w:divBdr>
    </w:div>
    <w:div w:id="306323827">
      <w:bodyDiv w:val="1"/>
      <w:marLeft w:val="0"/>
      <w:marRight w:val="0"/>
      <w:marTop w:val="0"/>
      <w:marBottom w:val="0"/>
      <w:divBdr>
        <w:top w:val="none" w:sz="0" w:space="0" w:color="auto"/>
        <w:left w:val="none" w:sz="0" w:space="0" w:color="auto"/>
        <w:bottom w:val="none" w:sz="0" w:space="0" w:color="auto"/>
        <w:right w:val="none" w:sz="0" w:space="0" w:color="auto"/>
      </w:divBdr>
    </w:div>
    <w:div w:id="306395879">
      <w:bodyDiv w:val="1"/>
      <w:marLeft w:val="0"/>
      <w:marRight w:val="0"/>
      <w:marTop w:val="0"/>
      <w:marBottom w:val="0"/>
      <w:divBdr>
        <w:top w:val="none" w:sz="0" w:space="0" w:color="auto"/>
        <w:left w:val="none" w:sz="0" w:space="0" w:color="auto"/>
        <w:bottom w:val="none" w:sz="0" w:space="0" w:color="auto"/>
        <w:right w:val="none" w:sz="0" w:space="0" w:color="auto"/>
      </w:divBdr>
    </w:div>
    <w:div w:id="306594744">
      <w:bodyDiv w:val="1"/>
      <w:marLeft w:val="0"/>
      <w:marRight w:val="0"/>
      <w:marTop w:val="0"/>
      <w:marBottom w:val="0"/>
      <w:divBdr>
        <w:top w:val="none" w:sz="0" w:space="0" w:color="auto"/>
        <w:left w:val="none" w:sz="0" w:space="0" w:color="auto"/>
        <w:bottom w:val="none" w:sz="0" w:space="0" w:color="auto"/>
        <w:right w:val="none" w:sz="0" w:space="0" w:color="auto"/>
      </w:divBdr>
    </w:div>
    <w:div w:id="306713980">
      <w:bodyDiv w:val="1"/>
      <w:marLeft w:val="0"/>
      <w:marRight w:val="0"/>
      <w:marTop w:val="0"/>
      <w:marBottom w:val="0"/>
      <w:divBdr>
        <w:top w:val="none" w:sz="0" w:space="0" w:color="auto"/>
        <w:left w:val="none" w:sz="0" w:space="0" w:color="auto"/>
        <w:bottom w:val="none" w:sz="0" w:space="0" w:color="auto"/>
        <w:right w:val="none" w:sz="0" w:space="0" w:color="auto"/>
      </w:divBdr>
    </w:div>
    <w:div w:id="306859963">
      <w:bodyDiv w:val="1"/>
      <w:marLeft w:val="0"/>
      <w:marRight w:val="0"/>
      <w:marTop w:val="0"/>
      <w:marBottom w:val="0"/>
      <w:divBdr>
        <w:top w:val="none" w:sz="0" w:space="0" w:color="auto"/>
        <w:left w:val="none" w:sz="0" w:space="0" w:color="auto"/>
        <w:bottom w:val="none" w:sz="0" w:space="0" w:color="auto"/>
        <w:right w:val="none" w:sz="0" w:space="0" w:color="auto"/>
      </w:divBdr>
    </w:div>
    <w:div w:id="306907130">
      <w:bodyDiv w:val="1"/>
      <w:marLeft w:val="0"/>
      <w:marRight w:val="0"/>
      <w:marTop w:val="0"/>
      <w:marBottom w:val="0"/>
      <w:divBdr>
        <w:top w:val="none" w:sz="0" w:space="0" w:color="auto"/>
        <w:left w:val="none" w:sz="0" w:space="0" w:color="auto"/>
        <w:bottom w:val="none" w:sz="0" w:space="0" w:color="auto"/>
        <w:right w:val="none" w:sz="0" w:space="0" w:color="auto"/>
      </w:divBdr>
    </w:div>
    <w:div w:id="306979475">
      <w:bodyDiv w:val="1"/>
      <w:marLeft w:val="0"/>
      <w:marRight w:val="0"/>
      <w:marTop w:val="0"/>
      <w:marBottom w:val="0"/>
      <w:divBdr>
        <w:top w:val="none" w:sz="0" w:space="0" w:color="auto"/>
        <w:left w:val="none" w:sz="0" w:space="0" w:color="auto"/>
        <w:bottom w:val="none" w:sz="0" w:space="0" w:color="auto"/>
        <w:right w:val="none" w:sz="0" w:space="0" w:color="auto"/>
      </w:divBdr>
    </w:div>
    <w:div w:id="307171875">
      <w:bodyDiv w:val="1"/>
      <w:marLeft w:val="0"/>
      <w:marRight w:val="0"/>
      <w:marTop w:val="0"/>
      <w:marBottom w:val="0"/>
      <w:divBdr>
        <w:top w:val="none" w:sz="0" w:space="0" w:color="auto"/>
        <w:left w:val="none" w:sz="0" w:space="0" w:color="auto"/>
        <w:bottom w:val="none" w:sz="0" w:space="0" w:color="auto"/>
        <w:right w:val="none" w:sz="0" w:space="0" w:color="auto"/>
      </w:divBdr>
    </w:div>
    <w:div w:id="307243516">
      <w:bodyDiv w:val="1"/>
      <w:marLeft w:val="0"/>
      <w:marRight w:val="0"/>
      <w:marTop w:val="0"/>
      <w:marBottom w:val="0"/>
      <w:divBdr>
        <w:top w:val="none" w:sz="0" w:space="0" w:color="auto"/>
        <w:left w:val="none" w:sz="0" w:space="0" w:color="auto"/>
        <w:bottom w:val="none" w:sz="0" w:space="0" w:color="auto"/>
        <w:right w:val="none" w:sz="0" w:space="0" w:color="auto"/>
      </w:divBdr>
    </w:div>
    <w:div w:id="307441390">
      <w:bodyDiv w:val="1"/>
      <w:marLeft w:val="0"/>
      <w:marRight w:val="0"/>
      <w:marTop w:val="0"/>
      <w:marBottom w:val="0"/>
      <w:divBdr>
        <w:top w:val="none" w:sz="0" w:space="0" w:color="auto"/>
        <w:left w:val="none" w:sz="0" w:space="0" w:color="auto"/>
        <w:bottom w:val="none" w:sz="0" w:space="0" w:color="auto"/>
        <w:right w:val="none" w:sz="0" w:space="0" w:color="auto"/>
      </w:divBdr>
    </w:div>
    <w:div w:id="307443820">
      <w:bodyDiv w:val="1"/>
      <w:marLeft w:val="0"/>
      <w:marRight w:val="0"/>
      <w:marTop w:val="0"/>
      <w:marBottom w:val="0"/>
      <w:divBdr>
        <w:top w:val="none" w:sz="0" w:space="0" w:color="auto"/>
        <w:left w:val="none" w:sz="0" w:space="0" w:color="auto"/>
        <w:bottom w:val="none" w:sz="0" w:space="0" w:color="auto"/>
        <w:right w:val="none" w:sz="0" w:space="0" w:color="auto"/>
      </w:divBdr>
    </w:div>
    <w:div w:id="307639308">
      <w:bodyDiv w:val="1"/>
      <w:marLeft w:val="0"/>
      <w:marRight w:val="0"/>
      <w:marTop w:val="0"/>
      <w:marBottom w:val="0"/>
      <w:divBdr>
        <w:top w:val="none" w:sz="0" w:space="0" w:color="auto"/>
        <w:left w:val="none" w:sz="0" w:space="0" w:color="auto"/>
        <w:bottom w:val="none" w:sz="0" w:space="0" w:color="auto"/>
        <w:right w:val="none" w:sz="0" w:space="0" w:color="auto"/>
      </w:divBdr>
    </w:div>
    <w:div w:id="307782827">
      <w:bodyDiv w:val="1"/>
      <w:marLeft w:val="0"/>
      <w:marRight w:val="0"/>
      <w:marTop w:val="0"/>
      <w:marBottom w:val="0"/>
      <w:divBdr>
        <w:top w:val="none" w:sz="0" w:space="0" w:color="auto"/>
        <w:left w:val="none" w:sz="0" w:space="0" w:color="auto"/>
        <w:bottom w:val="none" w:sz="0" w:space="0" w:color="auto"/>
        <w:right w:val="none" w:sz="0" w:space="0" w:color="auto"/>
      </w:divBdr>
    </w:div>
    <w:div w:id="307786608">
      <w:bodyDiv w:val="1"/>
      <w:marLeft w:val="0"/>
      <w:marRight w:val="0"/>
      <w:marTop w:val="0"/>
      <w:marBottom w:val="0"/>
      <w:divBdr>
        <w:top w:val="none" w:sz="0" w:space="0" w:color="auto"/>
        <w:left w:val="none" w:sz="0" w:space="0" w:color="auto"/>
        <w:bottom w:val="none" w:sz="0" w:space="0" w:color="auto"/>
        <w:right w:val="none" w:sz="0" w:space="0" w:color="auto"/>
      </w:divBdr>
    </w:div>
    <w:div w:id="308631493">
      <w:bodyDiv w:val="1"/>
      <w:marLeft w:val="0"/>
      <w:marRight w:val="0"/>
      <w:marTop w:val="0"/>
      <w:marBottom w:val="0"/>
      <w:divBdr>
        <w:top w:val="none" w:sz="0" w:space="0" w:color="auto"/>
        <w:left w:val="none" w:sz="0" w:space="0" w:color="auto"/>
        <w:bottom w:val="none" w:sz="0" w:space="0" w:color="auto"/>
        <w:right w:val="none" w:sz="0" w:space="0" w:color="auto"/>
      </w:divBdr>
    </w:div>
    <w:div w:id="308830799">
      <w:bodyDiv w:val="1"/>
      <w:marLeft w:val="0"/>
      <w:marRight w:val="0"/>
      <w:marTop w:val="0"/>
      <w:marBottom w:val="0"/>
      <w:divBdr>
        <w:top w:val="none" w:sz="0" w:space="0" w:color="auto"/>
        <w:left w:val="none" w:sz="0" w:space="0" w:color="auto"/>
        <w:bottom w:val="none" w:sz="0" w:space="0" w:color="auto"/>
        <w:right w:val="none" w:sz="0" w:space="0" w:color="auto"/>
      </w:divBdr>
    </w:div>
    <w:div w:id="308941142">
      <w:bodyDiv w:val="1"/>
      <w:marLeft w:val="0"/>
      <w:marRight w:val="0"/>
      <w:marTop w:val="0"/>
      <w:marBottom w:val="0"/>
      <w:divBdr>
        <w:top w:val="none" w:sz="0" w:space="0" w:color="auto"/>
        <w:left w:val="none" w:sz="0" w:space="0" w:color="auto"/>
        <w:bottom w:val="none" w:sz="0" w:space="0" w:color="auto"/>
        <w:right w:val="none" w:sz="0" w:space="0" w:color="auto"/>
      </w:divBdr>
    </w:div>
    <w:div w:id="309133371">
      <w:bodyDiv w:val="1"/>
      <w:marLeft w:val="0"/>
      <w:marRight w:val="0"/>
      <w:marTop w:val="0"/>
      <w:marBottom w:val="0"/>
      <w:divBdr>
        <w:top w:val="none" w:sz="0" w:space="0" w:color="auto"/>
        <w:left w:val="none" w:sz="0" w:space="0" w:color="auto"/>
        <w:bottom w:val="none" w:sz="0" w:space="0" w:color="auto"/>
        <w:right w:val="none" w:sz="0" w:space="0" w:color="auto"/>
      </w:divBdr>
    </w:div>
    <w:div w:id="309528785">
      <w:bodyDiv w:val="1"/>
      <w:marLeft w:val="0"/>
      <w:marRight w:val="0"/>
      <w:marTop w:val="0"/>
      <w:marBottom w:val="0"/>
      <w:divBdr>
        <w:top w:val="none" w:sz="0" w:space="0" w:color="auto"/>
        <w:left w:val="none" w:sz="0" w:space="0" w:color="auto"/>
        <w:bottom w:val="none" w:sz="0" w:space="0" w:color="auto"/>
        <w:right w:val="none" w:sz="0" w:space="0" w:color="auto"/>
      </w:divBdr>
    </w:div>
    <w:div w:id="309554043">
      <w:bodyDiv w:val="1"/>
      <w:marLeft w:val="0"/>
      <w:marRight w:val="0"/>
      <w:marTop w:val="0"/>
      <w:marBottom w:val="0"/>
      <w:divBdr>
        <w:top w:val="none" w:sz="0" w:space="0" w:color="auto"/>
        <w:left w:val="none" w:sz="0" w:space="0" w:color="auto"/>
        <w:bottom w:val="none" w:sz="0" w:space="0" w:color="auto"/>
        <w:right w:val="none" w:sz="0" w:space="0" w:color="auto"/>
      </w:divBdr>
    </w:div>
    <w:div w:id="309604151">
      <w:bodyDiv w:val="1"/>
      <w:marLeft w:val="0"/>
      <w:marRight w:val="0"/>
      <w:marTop w:val="0"/>
      <w:marBottom w:val="0"/>
      <w:divBdr>
        <w:top w:val="none" w:sz="0" w:space="0" w:color="auto"/>
        <w:left w:val="none" w:sz="0" w:space="0" w:color="auto"/>
        <w:bottom w:val="none" w:sz="0" w:space="0" w:color="auto"/>
        <w:right w:val="none" w:sz="0" w:space="0" w:color="auto"/>
      </w:divBdr>
    </w:div>
    <w:div w:id="309675310">
      <w:bodyDiv w:val="1"/>
      <w:marLeft w:val="0"/>
      <w:marRight w:val="0"/>
      <w:marTop w:val="0"/>
      <w:marBottom w:val="0"/>
      <w:divBdr>
        <w:top w:val="none" w:sz="0" w:space="0" w:color="auto"/>
        <w:left w:val="none" w:sz="0" w:space="0" w:color="auto"/>
        <w:bottom w:val="none" w:sz="0" w:space="0" w:color="auto"/>
        <w:right w:val="none" w:sz="0" w:space="0" w:color="auto"/>
      </w:divBdr>
    </w:div>
    <w:div w:id="309795616">
      <w:bodyDiv w:val="1"/>
      <w:marLeft w:val="0"/>
      <w:marRight w:val="0"/>
      <w:marTop w:val="0"/>
      <w:marBottom w:val="0"/>
      <w:divBdr>
        <w:top w:val="none" w:sz="0" w:space="0" w:color="auto"/>
        <w:left w:val="none" w:sz="0" w:space="0" w:color="auto"/>
        <w:bottom w:val="none" w:sz="0" w:space="0" w:color="auto"/>
        <w:right w:val="none" w:sz="0" w:space="0" w:color="auto"/>
      </w:divBdr>
    </w:div>
    <w:div w:id="309872055">
      <w:bodyDiv w:val="1"/>
      <w:marLeft w:val="0"/>
      <w:marRight w:val="0"/>
      <w:marTop w:val="0"/>
      <w:marBottom w:val="0"/>
      <w:divBdr>
        <w:top w:val="none" w:sz="0" w:space="0" w:color="auto"/>
        <w:left w:val="none" w:sz="0" w:space="0" w:color="auto"/>
        <w:bottom w:val="none" w:sz="0" w:space="0" w:color="auto"/>
        <w:right w:val="none" w:sz="0" w:space="0" w:color="auto"/>
      </w:divBdr>
    </w:div>
    <w:div w:id="309872619">
      <w:bodyDiv w:val="1"/>
      <w:marLeft w:val="0"/>
      <w:marRight w:val="0"/>
      <w:marTop w:val="0"/>
      <w:marBottom w:val="0"/>
      <w:divBdr>
        <w:top w:val="none" w:sz="0" w:space="0" w:color="auto"/>
        <w:left w:val="none" w:sz="0" w:space="0" w:color="auto"/>
        <w:bottom w:val="none" w:sz="0" w:space="0" w:color="auto"/>
        <w:right w:val="none" w:sz="0" w:space="0" w:color="auto"/>
      </w:divBdr>
    </w:div>
    <w:div w:id="310061522">
      <w:bodyDiv w:val="1"/>
      <w:marLeft w:val="0"/>
      <w:marRight w:val="0"/>
      <w:marTop w:val="0"/>
      <w:marBottom w:val="0"/>
      <w:divBdr>
        <w:top w:val="none" w:sz="0" w:space="0" w:color="auto"/>
        <w:left w:val="none" w:sz="0" w:space="0" w:color="auto"/>
        <w:bottom w:val="none" w:sz="0" w:space="0" w:color="auto"/>
        <w:right w:val="none" w:sz="0" w:space="0" w:color="auto"/>
      </w:divBdr>
    </w:div>
    <w:div w:id="310140241">
      <w:bodyDiv w:val="1"/>
      <w:marLeft w:val="0"/>
      <w:marRight w:val="0"/>
      <w:marTop w:val="0"/>
      <w:marBottom w:val="0"/>
      <w:divBdr>
        <w:top w:val="none" w:sz="0" w:space="0" w:color="auto"/>
        <w:left w:val="none" w:sz="0" w:space="0" w:color="auto"/>
        <w:bottom w:val="none" w:sz="0" w:space="0" w:color="auto"/>
        <w:right w:val="none" w:sz="0" w:space="0" w:color="auto"/>
      </w:divBdr>
    </w:div>
    <w:div w:id="310211997">
      <w:bodyDiv w:val="1"/>
      <w:marLeft w:val="0"/>
      <w:marRight w:val="0"/>
      <w:marTop w:val="0"/>
      <w:marBottom w:val="0"/>
      <w:divBdr>
        <w:top w:val="none" w:sz="0" w:space="0" w:color="auto"/>
        <w:left w:val="none" w:sz="0" w:space="0" w:color="auto"/>
        <w:bottom w:val="none" w:sz="0" w:space="0" w:color="auto"/>
        <w:right w:val="none" w:sz="0" w:space="0" w:color="auto"/>
      </w:divBdr>
    </w:div>
    <w:div w:id="310446978">
      <w:bodyDiv w:val="1"/>
      <w:marLeft w:val="0"/>
      <w:marRight w:val="0"/>
      <w:marTop w:val="0"/>
      <w:marBottom w:val="0"/>
      <w:divBdr>
        <w:top w:val="none" w:sz="0" w:space="0" w:color="auto"/>
        <w:left w:val="none" w:sz="0" w:space="0" w:color="auto"/>
        <w:bottom w:val="none" w:sz="0" w:space="0" w:color="auto"/>
        <w:right w:val="none" w:sz="0" w:space="0" w:color="auto"/>
      </w:divBdr>
    </w:div>
    <w:div w:id="310448096">
      <w:bodyDiv w:val="1"/>
      <w:marLeft w:val="0"/>
      <w:marRight w:val="0"/>
      <w:marTop w:val="0"/>
      <w:marBottom w:val="0"/>
      <w:divBdr>
        <w:top w:val="none" w:sz="0" w:space="0" w:color="auto"/>
        <w:left w:val="none" w:sz="0" w:space="0" w:color="auto"/>
        <w:bottom w:val="none" w:sz="0" w:space="0" w:color="auto"/>
        <w:right w:val="none" w:sz="0" w:space="0" w:color="auto"/>
      </w:divBdr>
    </w:div>
    <w:div w:id="310521124">
      <w:bodyDiv w:val="1"/>
      <w:marLeft w:val="0"/>
      <w:marRight w:val="0"/>
      <w:marTop w:val="0"/>
      <w:marBottom w:val="0"/>
      <w:divBdr>
        <w:top w:val="none" w:sz="0" w:space="0" w:color="auto"/>
        <w:left w:val="none" w:sz="0" w:space="0" w:color="auto"/>
        <w:bottom w:val="none" w:sz="0" w:space="0" w:color="auto"/>
        <w:right w:val="none" w:sz="0" w:space="0" w:color="auto"/>
      </w:divBdr>
    </w:div>
    <w:div w:id="310526991">
      <w:bodyDiv w:val="1"/>
      <w:marLeft w:val="0"/>
      <w:marRight w:val="0"/>
      <w:marTop w:val="0"/>
      <w:marBottom w:val="0"/>
      <w:divBdr>
        <w:top w:val="none" w:sz="0" w:space="0" w:color="auto"/>
        <w:left w:val="none" w:sz="0" w:space="0" w:color="auto"/>
        <w:bottom w:val="none" w:sz="0" w:space="0" w:color="auto"/>
        <w:right w:val="none" w:sz="0" w:space="0" w:color="auto"/>
      </w:divBdr>
    </w:div>
    <w:div w:id="310721867">
      <w:bodyDiv w:val="1"/>
      <w:marLeft w:val="0"/>
      <w:marRight w:val="0"/>
      <w:marTop w:val="0"/>
      <w:marBottom w:val="0"/>
      <w:divBdr>
        <w:top w:val="none" w:sz="0" w:space="0" w:color="auto"/>
        <w:left w:val="none" w:sz="0" w:space="0" w:color="auto"/>
        <w:bottom w:val="none" w:sz="0" w:space="0" w:color="auto"/>
        <w:right w:val="none" w:sz="0" w:space="0" w:color="auto"/>
      </w:divBdr>
    </w:div>
    <w:div w:id="310839328">
      <w:bodyDiv w:val="1"/>
      <w:marLeft w:val="0"/>
      <w:marRight w:val="0"/>
      <w:marTop w:val="0"/>
      <w:marBottom w:val="0"/>
      <w:divBdr>
        <w:top w:val="none" w:sz="0" w:space="0" w:color="auto"/>
        <w:left w:val="none" w:sz="0" w:space="0" w:color="auto"/>
        <w:bottom w:val="none" w:sz="0" w:space="0" w:color="auto"/>
        <w:right w:val="none" w:sz="0" w:space="0" w:color="auto"/>
      </w:divBdr>
    </w:div>
    <w:div w:id="310867253">
      <w:bodyDiv w:val="1"/>
      <w:marLeft w:val="0"/>
      <w:marRight w:val="0"/>
      <w:marTop w:val="0"/>
      <w:marBottom w:val="0"/>
      <w:divBdr>
        <w:top w:val="none" w:sz="0" w:space="0" w:color="auto"/>
        <w:left w:val="none" w:sz="0" w:space="0" w:color="auto"/>
        <w:bottom w:val="none" w:sz="0" w:space="0" w:color="auto"/>
        <w:right w:val="none" w:sz="0" w:space="0" w:color="auto"/>
      </w:divBdr>
    </w:div>
    <w:div w:id="311567863">
      <w:bodyDiv w:val="1"/>
      <w:marLeft w:val="0"/>
      <w:marRight w:val="0"/>
      <w:marTop w:val="0"/>
      <w:marBottom w:val="0"/>
      <w:divBdr>
        <w:top w:val="none" w:sz="0" w:space="0" w:color="auto"/>
        <w:left w:val="none" w:sz="0" w:space="0" w:color="auto"/>
        <w:bottom w:val="none" w:sz="0" w:space="0" w:color="auto"/>
        <w:right w:val="none" w:sz="0" w:space="0" w:color="auto"/>
      </w:divBdr>
    </w:div>
    <w:div w:id="311637939">
      <w:bodyDiv w:val="1"/>
      <w:marLeft w:val="0"/>
      <w:marRight w:val="0"/>
      <w:marTop w:val="0"/>
      <w:marBottom w:val="0"/>
      <w:divBdr>
        <w:top w:val="none" w:sz="0" w:space="0" w:color="auto"/>
        <w:left w:val="none" w:sz="0" w:space="0" w:color="auto"/>
        <w:bottom w:val="none" w:sz="0" w:space="0" w:color="auto"/>
        <w:right w:val="none" w:sz="0" w:space="0" w:color="auto"/>
      </w:divBdr>
    </w:div>
    <w:div w:id="311644116">
      <w:bodyDiv w:val="1"/>
      <w:marLeft w:val="0"/>
      <w:marRight w:val="0"/>
      <w:marTop w:val="0"/>
      <w:marBottom w:val="0"/>
      <w:divBdr>
        <w:top w:val="none" w:sz="0" w:space="0" w:color="auto"/>
        <w:left w:val="none" w:sz="0" w:space="0" w:color="auto"/>
        <w:bottom w:val="none" w:sz="0" w:space="0" w:color="auto"/>
        <w:right w:val="none" w:sz="0" w:space="0" w:color="auto"/>
      </w:divBdr>
    </w:div>
    <w:div w:id="311712017">
      <w:bodyDiv w:val="1"/>
      <w:marLeft w:val="0"/>
      <w:marRight w:val="0"/>
      <w:marTop w:val="0"/>
      <w:marBottom w:val="0"/>
      <w:divBdr>
        <w:top w:val="none" w:sz="0" w:space="0" w:color="auto"/>
        <w:left w:val="none" w:sz="0" w:space="0" w:color="auto"/>
        <w:bottom w:val="none" w:sz="0" w:space="0" w:color="auto"/>
        <w:right w:val="none" w:sz="0" w:space="0" w:color="auto"/>
      </w:divBdr>
    </w:div>
    <w:div w:id="311761022">
      <w:bodyDiv w:val="1"/>
      <w:marLeft w:val="0"/>
      <w:marRight w:val="0"/>
      <w:marTop w:val="0"/>
      <w:marBottom w:val="0"/>
      <w:divBdr>
        <w:top w:val="none" w:sz="0" w:space="0" w:color="auto"/>
        <w:left w:val="none" w:sz="0" w:space="0" w:color="auto"/>
        <w:bottom w:val="none" w:sz="0" w:space="0" w:color="auto"/>
        <w:right w:val="none" w:sz="0" w:space="0" w:color="auto"/>
      </w:divBdr>
    </w:div>
    <w:div w:id="311955613">
      <w:bodyDiv w:val="1"/>
      <w:marLeft w:val="0"/>
      <w:marRight w:val="0"/>
      <w:marTop w:val="0"/>
      <w:marBottom w:val="0"/>
      <w:divBdr>
        <w:top w:val="none" w:sz="0" w:space="0" w:color="auto"/>
        <w:left w:val="none" w:sz="0" w:space="0" w:color="auto"/>
        <w:bottom w:val="none" w:sz="0" w:space="0" w:color="auto"/>
        <w:right w:val="none" w:sz="0" w:space="0" w:color="auto"/>
      </w:divBdr>
    </w:div>
    <w:div w:id="312028887">
      <w:bodyDiv w:val="1"/>
      <w:marLeft w:val="0"/>
      <w:marRight w:val="0"/>
      <w:marTop w:val="0"/>
      <w:marBottom w:val="0"/>
      <w:divBdr>
        <w:top w:val="none" w:sz="0" w:space="0" w:color="auto"/>
        <w:left w:val="none" w:sz="0" w:space="0" w:color="auto"/>
        <w:bottom w:val="none" w:sz="0" w:space="0" w:color="auto"/>
        <w:right w:val="none" w:sz="0" w:space="0" w:color="auto"/>
      </w:divBdr>
    </w:div>
    <w:div w:id="312029943">
      <w:bodyDiv w:val="1"/>
      <w:marLeft w:val="0"/>
      <w:marRight w:val="0"/>
      <w:marTop w:val="0"/>
      <w:marBottom w:val="0"/>
      <w:divBdr>
        <w:top w:val="none" w:sz="0" w:space="0" w:color="auto"/>
        <w:left w:val="none" w:sz="0" w:space="0" w:color="auto"/>
        <w:bottom w:val="none" w:sz="0" w:space="0" w:color="auto"/>
        <w:right w:val="none" w:sz="0" w:space="0" w:color="auto"/>
      </w:divBdr>
    </w:div>
    <w:div w:id="312105622">
      <w:bodyDiv w:val="1"/>
      <w:marLeft w:val="0"/>
      <w:marRight w:val="0"/>
      <w:marTop w:val="0"/>
      <w:marBottom w:val="0"/>
      <w:divBdr>
        <w:top w:val="none" w:sz="0" w:space="0" w:color="auto"/>
        <w:left w:val="none" w:sz="0" w:space="0" w:color="auto"/>
        <w:bottom w:val="none" w:sz="0" w:space="0" w:color="auto"/>
        <w:right w:val="none" w:sz="0" w:space="0" w:color="auto"/>
      </w:divBdr>
    </w:div>
    <w:div w:id="312105891">
      <w:bodyDiv w:val="1"/>
      <w:marLeft w:val="0"/>
      <w:marRight w:val="0"/>
      <w:marTop w:val="0"/>
      <w:marBottom w:val="0"/>
      <w:divBdr>
        <w:top w:val="none" w:sz="0" w:space="0" w:color="auto"/>
        <w:left w:val="none" w:sz="0" w:space="0" w:color="auto"/>
        <w:bottom w:val="none" w:sz="0" w:space="0" w:color="auto"/>
        <w:right w:val="none" w:sz="0" w:space="0" w:color="auto"/>
      </w:divBdr>
    </w:div>
    <w:div w:id="312292857">
      <w:bodyDiv w:val="1"/>
      <w:marLeft w:val="0"/>
      <w:marRight w:val="0"/>
      <w:marTop w:val="0"/>
      <w:marBottom w:val="0"/>
      <w:divBdr>
        <w:top w:val="none" w:sz="0" w:space="0" w:color="auto"/>
        <w:left w:val="none" w:sz="0" w:space="0" w:color="auto"/>
        <w:bottom w:val="none" w:sz="0" w:space="0" w:color="auto"/>
        <w:right w:val="none" w:sz="0" w:space="0" w:color="auto"/>
      </w:divBdr>
    </w:div>
    <w:div w:id="312293967">
      <w:bodyDiv w:val="1"/>
      <w:marLeft w:val="0"/>
      <w:marRight w:val="0"/>
      <w:marTop w:val="0"/>
      <w:marBottom w:val="0"/>
      <w:divBdr>
        <w:top w:val="none" w:sz="0" w:space="0" w:color="auto"/>
        <w:left w:val="none" w:sz="0" w:space="0" w:color="auto"/>
        <w:bottom w:val="none" w:sz="0" w:space="0" w:color="auto"/>
        <w:right w:val="none" w:sz="0" w:space="0" w:color="auto"/>
      </w:divBdr>
    </w:div>
    <w:div w:id="312299108">
      <w:bodyDiv w:val="1"/>
      <w:marLeft w:val="0"/>
      <w:marRight w:val="0"/>
      <w:marTop w:val="0"/>
      <w:marBottom w:val="0"/>
      <w:divBdr>
        <w:top w:val="none" w:sz="0" w:space="0" w:color="auto"/>
        <w:left w:val="none" w:sz="0" w:space="0" w:color="auto"/>
        <w:bottom w:val="none" w:sz="0" w:space="0" w:color="auto"/>
        <w:right w:val="none" w:sz="0" w:space="0" w:color="auto"/>
      </w:divBdr>
    </w:div>
    <w:div w:id="312494784">
      <w:bodyDiv w:val="1"/>
      <w:marLeft w:val="0"/>
      <w:marRight w:val="0"/>
      <w:marTop w:val="0"/>
      <w:marBottom w:val="0"/>
      <w:divBdr>
        <w:top w:val="none" w:sz="0" w:space="0" w:color="auto"/>
        <w:left w:val="none" w:sz="0" w:space="0" w:color="auto"/>
        <w:bottom w:val="none" w:sz="0" w:space="0" w:color="auto"/>
        <w:right w:val="none" w:sz="0" w:space="0" w:color="auto"/>
      </w:divBdr>
    </w:div>
    <w:div w:id="312608826">
      <w:bodyDiv w:val="1"/>
      <w:marLeft w:val="0"/>
      <w:marRight w:val="0"/>
      <w:marTop w:val="0"/>
      <w:marBottom w:val="0"/>
      <w:divBdr>
        <w:top w:val="none" w:sz="0" w:space="0" w:color="auto"/>
        <w:left w:val="none" w:sz="0" w:space="0" w:color="auto"/>
        <w:bottom w:val="none" w:sz="0" w:space="0" w:color="auto"/>
        <w:right w:val="none" w:sz="0" w:space="0" w:color="auto"/>
      </w:divBdr>
    </w:div>
    <w:div w:id="312637288">
      <w:bodyDiv w:val="1"/>
      <w:marLeft w:val="0"/>
      <w:marRight w:val="0"/>
      <w:marTop w:val="0"/>
      <w:marBottom w:val="0"/>
      <w:divBdr>
        <w:top w:val="none" w:sz="0" w:space="0" w:color="auto"/>
        <w:left w:val="none" w:sz="0" w:space="0" w:color="auto"/>
        <w:bottom w:val="none" w:sz="0" w:space="0" w:color="auto"/>
        <w:right w:val="none" w:sz="0" w:space="0" w:color="auto"/>
      </w:divBdr>
    </w:div>
    <w:div w:id="312755515">
      <w:bodyDiv w:val="1"/>
      <w:marLeft w:val="0"/>
      <w:marRight w:val="0"/>
      <w:marTop w:val="0"/>
      <w:marBottom w:val="0"/>
      <w:divBdr>
        <w:top w:val="none" w:sz="0" w:space="0" w:color="auto"/>
        <w:left w:val="none" w:sz="0" w:space="0" w:color="auto"/>
        <w:bottom w:val="none" w:sz="0" w:space="0" w:color="auto"/>
        <w:right w:val="none" w:sz="0" w:space="0" w:color="auto"/>
      </w:divBdr>
    </w:div>
    <w:div w:id="312832666">
      <w:bodyDiv w:val="1"/>
      <w:marLeft w:val="0"/>
      <w:marRight w:val="0"/>
      <w:marTop w:val="0"/>
      <w:marBottom w:val="0"/>
      <w:divBdr>
        <w:top w:val="none" w:sz="0" w:space="0" w:color="auto"/>
        <w:left w:val="none" w:sz="0" w:space="0" w:color="auto"/>
        <w:bottom w:val="none" w:sz="0" w:space="0" w:color="auto"/>
        <w:right w:val="none" w:sz="0" w:space="0" w:color="auto"/>
      </w:divBdr>
    </w:div>
    <w:div w:id="313027854">
      <w:bodyDiv w:val="1"/>
      <w:marLeft w:val="0"/>
      <w:marRight w:val="0"/>
      <w:marTop w:val="0"/>
      <w:marBottom w:val="0"/>
      <w:divBdr>
        <w:top w:val="none" w:sz="0" w:space="0" w:color="auto"/>
        <w:left w:val="none" w:sz="0" w:space="0" w:color="auto"/>
        <w:bottom w:val="none" w:sz="0" w:space="0" w:color="auto"/>
        <w:right w:val="none" w:sz="0" w:space="0" w:color="auto"/>
      </w:divBdr>
    </w:div>
    <w:div w:id="313334218">
      <w:bodyDiv w:val="1"/>
      <w:marLeft w:val="0"/>
      <w:marRight w:val="0"/>
      <w:marTop w:val="0"/>
      <w:marBottom w:val="0"/>
      <w:divBdr>
        <w:top w:val="none" w:sz="0" w:space="0" w:color="auto"/>
        <w:left w:val="none" w:sz="0" w:space="0" w:color="auto"/>
        <w:bottom w:val="none" w:sz="0" w:space="0" w:color="auto"/>
        <w:right w:val="none" w:sz="0" w:space="0" w:color="auto"/>
      </w:divBdr>
    </w:div>
    <w:div w:id="313459263">
      <w:bodyDiv w:val="1"/>
      <w:marLeft w:val="0"/>
      <w:marRight w:val="0"/>
      <w:marTop w:val="0"/>
      <w:marBottom w:val="0"/>
      <w:divBdr>
        <w:top w:val="none" w:sz="0" w:space="0" w:color="auto"/>
        <w:left w:val="none" w:sz="0" w:space="0" w:color="auto"/>
        <w:bottom w:val="none" w:sz="0" w:space="0" w:color="auto"/>
        <w:right w:val="none" w:sz="0" w:space="0" w:color="auto"/>
      </w:divBdr>
    </w:div>
    <w:div w:id="313608369">
      <w:bodyDiv w:val="1"/>
      <w:marLeft w:val="0"/>
      <w:marRight w:val="0"/>
      <w:marTop w:val="0"/>
      <w:marBottom w:val="0"/>
      <w:divBdr>
        <w:top w:val="none" w:sz="0" w:space="0" w:color="auto"/>
        <w:left w:val="none" w:sz="0" w:space="0" w:color="auto"/>
        <w:bottom w:val="none" w:sz="0" w:space="0" w:color="auto"/>
        <w:right w:val="none" w:sz="0" w:space="0" w:color="auto"/>
      </w:divBdr>
    </w:div>
    <w:div w:id="313687059">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3946334">
      <w:bodyDiv w:val="1"/>
      <w:marLeft w:val="0"/>
      <w:marRight w:val="0"/>
      <w:marTop w:val="0"/>
      <w:marBottom w:val="0"/>
      <w:divBdr>
        <w:top w:val="none" w:sz="0" w:space="0" w:color="auto"/>
        <w:left w:val="none" w:sz="0" w:space="0" w:color="auto"/>
        <w:bottom w:val="none" w:sz="0" w:space="0" w:color="auto"/>
        <w:right w:val="none" w:sz="0" w:space="0" w:color="auto"/>
      </w:divBdr>
    </w:div>
    <w:div w:id="313949920">
      <w:bodyDiv w:val="1"/>
      <w:marLeft w:val="0"/>
      <w:marRight w:val="0"/>
      <w:marTop w:val="0"/>
      <w:marBottom w:val="0"/>
      <w:divBdr>
        <w:top w:val="none" w:sz="0" w:space="0" w:color="auto"/>
        <w:left w:val="none" w:sz="0" w:space="0" w:color="auto"/>
        <w:bottom w:val="none" w:sz="0" w:space="0" w:color="auto"/>
        <w:right w:val="none" w:sz="0" w:space="0" w:color="auto"/>
      </w:divBdr>
    </w:div>
    <w:div w:id="314066086">
      <w:bodyDiv w:val="1"/>
      <w:marLeft w:val="0"/>
      <w:marRight w:val="0"/>
      <w:marTop w:val="0"/>
      <w:marBottom w:val="0"/>
      <w:divBdr>
        <w:top w:val="none" w:sz="0" w:space="0" w:color="auto"/>
        <w:left w:val="none" w:sz="0" w:space="0" w:color="auto"/>
        <w:bottom w:val="none" w:sz="0" w:space="0" w:color="auto"/>
        <w:right w:val="none" w:sz="0" w:space="0" w:color="auto"/>
      </w:divBdr>
    </w:div>
    <w:div w:id="314727226">
      <w:bodyDiv w:val="1"/>
      <w:marLeft w:val="0"/>
      <w:marRight w:val="0"/>
      <w:marTop w:val="0"/>
      <w:marBottom w:val="0"/>
      <w:divBdr>
        <w:top w:val="none" w:sz="0" w:space="0" w:color="auto"/>
        <w:left w:val="none" w:sz="0" w:space="0" w:color="auto"/>
        <w:bottom w:val="none" w:sz="0" w:space="0" w:color="auto"/>
        <w:right w:val="none" w:sz="0" w:space="0" w:color="auto"/>
      </w:divBdr>
    </w:div>
    <w:div w:id="314796235">
      <w:bodyDiv w:val="1"/>
      <w:marLeft w:val="0"/>
      <w:marRight w:val="0"/>
      <w:marTop w:val="0"/>
      <w:marBottom w:val="0"/>
      <w:divBdr>
        <w:top w:val="none" w:sz="0" w:space="0" w:color="auto"/>
        <w:left w:val="none" w:sz="0" w:space="0" w:color="auto"/>
        <w:bottom w:val="none" w:sz="0" w:space="0" w:color="auto"/>
        <w:right w:val="none" w:sz="0" w:space="0" w:color="auto"/>
      </w:divBdr>
    </w:div>
    <w:div w:id="315229946">
      <w:bodyDiv w:val="1"/>
      <w:marLeft w:val="0"/>
      <w:marRight w:val="0"/>
      <w:marTop w:val="0"/>
      <w:marBottom w:val="0"/>
      <w:divBdr>
        <w:top w:val="none" w:sz="0" w:space="0" w:color="auto"/>
        <w:left w:val="none" w:sz="0" w:space="0" w:color="auto"/>
        <w:bottom w:val="none" w:sz="0" w:space="0" w:color="auto"/>
        <w:right w:val="none" w:sz="0" w:space="0" w:color="auto"/>
      </w:divBdr>
    </w:div>
    <w:div w:id="315256940">
      <w:bodyDiv w:val="1"/>
      <w:marLeft w:val="0"/>
      <w:marRight w:val="0"/>
      <w:marTop w:val="0"/>
      <w:marBottom w:val="0"/>
      <w:divBdr>
        <w:top w:val="none" w:sz="0" w:space="0" w:color="auto"/>
        <w:left w:val="none" w:sz="0" w:space="0" w:color="auto"/>
        <w:bottom w:val="none" w:sz="0" w:space="0" w:color="auto"/>
        <w:right w:val="none" w:sz="0" w:space="0" w:color="auto"/>
      </w:divBdr>
    </w:div>
    <w:div w:id="315301045">
      <w:bodyDiv w:val="1"/>
      <w:marLeft w:val="0"/>
      <w:marRight w:val="0"/>
      <w:marTop w:val="0"/>
      <w:marBottom w:val="0"/>
      <w:divBdr>
        <w:top w:val="none" w:sz="0" w:space="0" w:color="auto"/>
        <w:left w:val="none" w:sz="0" w:space="0" w:color="auto"/>
        <w:bottom w:val="none" w:sz="0" w:space="0" w:color="auto"/>
        <w:right w:val="none" w:sz="0" w:space="0" w:color="auto"/>
      </w:divBdr>
    </w:div>
    <w:div w:id="315308794">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15498185">
      <w:bodyDiv w:val="1"/>
      <w:marLeft w:val="0"/>
      <w:marRight w:val="0"/>
      <w:marTop w:val="0"/>
      <w:marBottom w:val="0"/>
      <w:divBdr>
        <w:top w:val="none" w:sz="0" w:space="0" w:color="auto"/>
        <w:left w:val="none" w:sz="0" w:space="0" w:color="auto"/>
        <w:bottom w:val="none" w:sz="0" w:space="0" w:color="auto"/>
        <w:right w:val="none" w:sz="0" w:space="0" w:color="auto"/>
      </w:divBdr>
    </w:div>
    <w:div w:id="315960160">
      <w:bodyDiv w:val="1"/>
      <w:marLeft w:val="0"/>
      <w:marRight w:val="0"/>
      <w:marTop w:val="0"/>
      <w:marBottom w:val="0"/>
      <w:divBdr>
        <w:top w:val="none" w:sz="0" w:space="0" w:color="auto"/>
        <w:left w:val="none" w:sz="0" w:space="0" w:color="auto"/>
        <w:bottom w:val="none" w:sz="0" w:space="0" w:color="auto"/>
        <w:right w:val="none" w:sz="0" w:space="0" w:color="auto"/>
      </w:divBdr>
    </w:div>
    <w:div w:id="316033582">
      <w:bodyDiv w:val="1"/>
      <w:marLeft w:val="0"/>
      <w:marRight w:val="0"/>
      <w:marTop w:val="0"/>
      <w:marBottom w:val="0"/>
      <w:divBdr>
        <w:top w:val="none" w:sz="0" w:space="0" w:color="auto"/>
        <w:left w:val="none" w:sz="0" w:space="0" w:color="auto"/>
        <w:bottom w:val="none" w:sz="0" w:space="0" w:color="auto"/>
        <w:right w:val="none" w:sz="0" w:space="0" w:color="auto"/>
      </w:divBdr>
    </w:div>
    <w:div w:id="316110378">
      <w:bodyDiv w:val="1"/>
      <w:marLeft w:val="0"/>
      <w:marRight w:val="0"/>
      <w:marTop w:val="0"/>
      <w:marBottom w:val="0"/>
      <w:divBdr>
        <w:top w:val="none" w:sz="0" w:space="0" w:color="auto"/>
        <w:left w:val="none" w:sz="0" w:space="0" w:color="auto"/>
        <w:bottom w:val="none" w:sz="0" w:space="0" w:color="auto"/>
        <w:right w:val="none" w:sz="0" w:space="0" w:color="auto"/>
      </w:divBdr>
    </w:div>
    <w:div w:id="316151033">
      <w:bodyDiv w:val="1"/>
      <w:marLeft w:val="0"/>
      <w:marRight w:val="0"/>
      <w:marTop w:val="0"/>
      <w:marBottom w:val="0"/>
      <w:divBdr>
        <w:top w:val="none" w:sz="0" w:space="0" w:color="auto"/>
        <w:left w:val="none" w:sz="0" w:space="0" w:color="auto"/>
        <w:bottom w:val="none" w:sz="0" w:space="0" w:color="auto"/>
        <w:right w:val="none" w:sz="0" w:space="0" w:color="auto"/>
      </w:divBdr>
    </w:div>
    <w:div w:id="316233056">
      <w:bodyDiv w:val="1"/>
      <w:marLeft w:val="0"/>
      <w:marRight w:val="0"/>
      <w:marTop w:val="0"/>
      <w:marBottom w:val="0"/>
      <w:divBdr>
        <w:top w:val="none" w:sz="0" w:space="0" w:color="auto"/>
        <w:left w:val="none" w:sz="0" w:space="0" w:color="auto"/>
        <w:bottom w:val="none" w:sz="0" w:space="0" w:color="auto"/>
        <w:right w:val="none" w:sz="0" w:space="0" w:color="auto"/>
      </w:divBdr>
    </w:div>
    <w:div w:id="316348813">
      <w:bodyDiv w:val="1"/>
      <w:marLeft w:val="0"/>
      <w:marRight w:val="0"/>
      <w:marTop w:val="0"/>
      <w:marBottom w:val="0"/>
      <w:divBdr>
        <w:top w:val="none" w:sz="0" w:space="0" w:color="auto"/>
        <w:left w:val="none" w:sz="0" w:space="0" w:color="auto"/>
        <w:bottom w:val="none" w:sz="0" w:space="0" w:color="auto"/>
        <w:right w:val="none" w:sz="0" w:space="0" w:color="auto"/>
      </w:divBdr>
    </w:div>
    <w:div w:id="316418622">
      <w:bodyDiv w:val="1"/>
      <w:marLeft w:val="0"/>
      <w:marRight w:val="0"/>
      <w:marTop w:val="0"/>
      <w:marBottom w:val="0"/>
      <w:divBdr>
        <w:top w:val="none" w:sz="0" w:space="0" w:color="auto"/>
        <w:left w:val="none" w:sz="0" w:space="0" w:color="auto"/>
        <w:bottom w:val="none" w:sz="0" w:space="0" w:color="auto"/>
        <w:right w:val="none" w:sz="0" w:space="0" w:color="auto"/>
      </w:divBdr>
    </w:div>
    <w:div w:id="316421968">
      <w:bodyDiv w:val="1"/>
      <w:marLeft w:val="0"/>
      <w:marRight w:val="0"/>
      <w:marTop w:val="0"/>
      <w:marBottom w:val="0"/>
      <w:divBdr>
        <w:top w:val="none" w:sz="0" w:space="0" w:color="auto"/>
        <w:left w:val="none" w:sz="0" w:space="0" w:color="auto"/>
        <w:bottom w:val="none" w:sz="0" w:space="0" w:color="auto"/>
        <w:right w:val="none" w:sz="0" w:space="0" w:color="auto"/>
      </w:divBdr>
    </w:div>
    <w:div w:id="316501238">
      <w:bodyDiv w:val="1"/>
      <w:marLeft w:val="0"/>
      <w:marRight w:val="0"/>
      <w:marTop w:val="0"/>
      <w:marBottom w:val="0"/>
      <w:divBdr>
        <w:top w:val="none" w:sz="0" w:space="0" w:color="auto"/>
        <w:left w:val="none" w:sz="0" w:space="0" w:color="auto"/>
        <w:bottom w:val="none" w:sz="0" w:space="0" w:color="auto"/>
        <w:right w:val="none" w:sz="0" w:space="0" w:color="auto"/>
      </w:divBdr>
    </w:div>
    <w:div w:id="316693009">
      <w:bodyDiv w:val="1"/>
      <w:marLeft w:val="0"/>
      <w:marRight w:val="0"/>
      <w:marTop w:val="0"/>
      <w:marBottom w:val="0"/>
      <w:divBdr>
        <w:top w:val="none" w:sz="0" w:space="0" w:color="auto"/>
        <w:left w:val="none" w:sz="0" w:space="0" w:color="auto"/>
        <w:bottom w:val="none" w:sz="0" w:space="0" w:color="auto"/>
        <w:right w:val="none" w:sz="0" w:space="0" w:color="auto"/>
      </w:divBdr>
    </w:div>
    <w:div w:id="316879730">
      <w:bodyDiv w:val="1"/>
      <w:marLeft w:val="0"/>
      <w:marRight w:val="0"/>
      <w:marTop w:val="0"/>
      <w:marBottom w:val="0"/>
      <w:divBdr>
        <w:top w:val="none" w:sz="0" w:space="0" w:color="auto"/>
        <w:left w:val="none" w:sz="0" w:space="0" w:color="auto"/>
        <w:bottom w:val="none" w:sz="0" w:space="0" w:color="auto"/>
        <w:right w:val="none" w:sz="0" w:space="0" w:color="auto"/>
      </w:divBdr>
    </w:div>
    <w:div w:id="317002520">
      <w:bodyDiv w:val="1"/>
      <w:marLeft w:val="0"/>
      <w:marRight w:val="0"/>
      <w:marTop w:val="0"/>
      <w:marBottom w:val="0"/>
      <w:divBdr>
        <w:top w:val="none" w:sz="0" w:space="0" w:color="auto"/>
        <w:left w:val="none" w:sz="0" w:space="0" w:color="auto"/>
        <w:bottom w:val="none" w:sz="0" w:space="0" w:color="auto"/>
        <w:right w:val="none" w:sz="0" w:space="0" w:color="auto"/>
      </w:divBdr>
    </w:div>
    <w:div w:id="317148542">
      <w:bodyDiv w:val="1"/>
      <w:marLeft w:val="0"/>
      <w:marRight w:val="0"/>
      <w:marTop w:val="0"/>
      <w:marBottom w:val="0"/>
      <w:divBdr>
        <w:top w:val="none" w:sz="0" w:space="0" w:color="auto"/>
        <w:left w:val="none" w:sz="0" w:space="0" w:color="auto"/>
        <w:bottom w:val="none" w:sz="0" w:space="0" w:color="auto"/>
        <w:right w:val="none" w:sz="0" w:space="0" w:color="auto"/>
      </w:divBdr>
    </w:div>
    <w:div w:id="317152175">
      <w:bodyDiv w:val="1"/>
      <w:marLeft w:val="0"/>
      <w:marRight w:val="0"/>
      <w:marTop w:val="0"/>
      <w:marBottom w:val="0"/>
      <w:divBdr>
        <w:top w:val="none" w:sz="0" w:space="0" w:color="auto"/>
        <w:left w:val="none" w:sz="0" w:space="0" w:color="auto"/>
        <w:bottom w:val="none" w:sz="0" w:space="0" w:color="auto"/>
        <w:right w:val="none" w:sz="0" w:space="0" w:color="auto"/>
      </w:divBdr>
    </w:div>
    <w:div w:id="317268905">
      <w:bodyDiv w:val="1"/>
      <w:marLeft w:val="0"/>
      <w:marRight w:val="0"/>
      <w:marTop w:val="0"/>
      <w:marBottom w:val="0"/>
      <w:divBdr>
        <w:top w:val="none" w:sz="0" w:space="0" w:color="auto"/>
        <w:left w:val="none" w:sz="0" w:space="0" w:color="auto"/>
        <w:bottom w:val="none" w:sz="0" w:space="0" w:color="auto"/>
        <w:right w:val="none" w:sz="0" w:space="0" w:color="auto"/>
      </w:divBdr>
    </w:div>
    <w:div w:id="317538223">
      <w:bodyDiv w:val="1"/>
      <w:marLeft w:val="0"/>
      <w:marRight w:val="0"/>
      <w:marTop w:val="0"/>
      <w:marBottom w:val="0"/>
      <w:divBdr>
        <w:top w:val="none" w:sz="0" w:space="0" w:color="auto"/>
        <w:left w:val="none" w:sz="0" w:space="0" w:color="auto"/>
        <w:bottom w:val="none" w:sz="0" w:space="0" w:color="auto"/>
        <w:right w:val="none" w:sz="0" w:space="0" w:color="auto"/>
      </w:divBdr>
    </w:div>
    <w:div w:id="317617623">
      <w:bodyDiv w:val="1"/>
      <w:marLeft w:val="0"/>
      <w:marRight w:val="0"/>
      <w:marTop w:val="0"/>
      <w:marBottom w:val="0"/>
      <w:divBdr>
        <w:top w:val="none" w:sz="0" w:space="0" w:color="auto"/>
        <w:left w:val="none" w:sz="0" w:space="0" w:color="auto"/>
        <w:bottom w:val="none" w:sz="0" w:space="0" w:color="auto"/>
        <w:right w:val="none" w:sz="0" w:space="0" w:color="auto"/>
      </w:divBdr>
    </w:div>
    <w:div w:id="317656823">
      <w:bodyDiv w:val="1"/>
      <w:marLeft w:val="0"/>
      <w:marRight w:val="0"/>
      <w:marTop w:val="0"/>
      <w:marBottom w:val="0"/>
      <w:divBdr>
        <w:top w:val="none" w:sz="0" w:space="0" w:color="auto"/>
        <w:left w:val="none" w:sz="0" w:space="0" w:color="auto"/>
        <w:bottom w:val="none" w:sz="0" w:space="0" w:color="auto"/>
        <w:right w:val="none" w:sz="0" w:space="0" w:color="auto"/>
      </w:divBdr>
    </w:div>
    <w:div w:id="317657045">
      <w:bodyDiv w:val="1"/>
      <w:marLeft w:val="0"/>
      <w:marRight w:val="0"/>
      <w:marTop w:val="0"/>
      <w:marBottom w:val="0"/>
      <w:divBdr>
        <w:top w:val="none" w:sz="0" w:space="0" w:color="auto"/>
        <w:left w:val="none" w:sz="0" w:space="0" w:color="auto"/>
        <w:bottom w:val="none" w:sz="0" w:space="0" w:color="auto"/>
        <w:right w:val="none" w:sz="0" w:space="0" w:color="auto"/>
      </w:divBdr>
    </w:div>
    <w:div w:id="317736318">
      <w:bodyDiv w:val="1"/>
      <w:marLeft w:val="0"/>
      <w:marRight w:val="0"/>
      <w:marTop w:val="0"/>
      <w:marBottom w:val="0"/>
      <w:divBdr>
        <w:top w:val="none" w:sz="0" w:space="0" w:color="auto"/>
        <w:left w:val="none" w:sz="0" w:space="0" w:color="auto"/>
        <w:bottom w:val="none" w:sz="0" w:space="0" w:color="auto"/>
        <w:right w:val="none" w:sz="0" w:space="0" w:color="auto"/>
      </w:divBdr>
    </w:div>
    <w:div w:id="317803217">
      <w:bodyDiv w:val="1"/>
      <w:marLeft w:val="0"/>
      <w:marRight w:val="0"/>
      <w:marTop w:val="0"/>
      <w:marBottom w:val="0"/>
      <w:divBdr>
        <w:top w:val="none" w:sz="0" w:space="0" w:color="auto"/>
        <w:left w:val="none" w:sz="0" w:space="0" w:color="auto"/>
        <w:bottom w:val="none" w:sz="0" w:space="0" w:color="auto"/>
        <w:right w:val="none" w:sz="0" w:space="0" w:color="auto"/>
      </w:divBdr>
    </w:div>
    <w:div w:id="318073600">
      <w:bodyDiv w:val="1"/>
      <w:marLeft w:val="0"/>
      <w:marRight w:val="0"/>
      <w:marTop w:val="0"/>
      <w:marBottom w:val="0"/>
      <w:divBdr>
        <w:top w:val="none" w:sz="0" w:space="0" w:color="auto"/>
        <w:left w:val="none" w:sz="0" w:space="0" w:color="auto"/>
        <w:bottom w:val="none" w:sz="0" w:space="0" w:color="auto"/>
        <w:right w:val="none" w:sz="0" w:space="0" w:color="auto"/>
      </w:divBdr>
    </w:div>
    <w:div w:id="318078209">
      <w:bodyDiv w:val="1"/>
      <w:marLeft w:val="0"/>
      <w:marRight w:val="0"/>
      <w:marTop w:val="0"/>
      <w:marBottom w:val="0"/>
      <w:divBdr>
        <w:top w:val="none" w:sz="0" w:space="0" w:color="auto"/>
        <w:left w:val="none" w:sz="0" w:space="0" w:color="auto"/>
        <w:bottom w:val="none" w:sz="0" w:space="0" w:color="auto"/>
        <w:right w:val="none" w:sz="0" w:space="0" w:color="auto"/>
      </w:divBdr>
    </w:div>
    <w:div w:id="318192835">
      <w:bodyDiv w:val="1"/>
      <w:marLeft w:val="0"/>
      <w:marRight w:val="0"/>
      <w:marTop w:val="0"/>
      <w:marBottom w:val="0"/>
      <w:divBdr>
        <w:top w:val="none" w:sz="0" w:space="0" w:color="auto"/>
        <w:left w:val="none" w:sz="0" w:space="0" w:color="auto"/>
        <w:bottom w:val="none" w:sz="0" w:space="0" w:color="auto"/>
        <w:right w:val="none" w:sz="0" w:space="0" w:color="auto"/>
      </w:divBdr>
    </w:div>
    <w:div w:id="318198685">
      <w:bodyDiv w:val="1"/>
      <w:marLeft w:val="0"/>
      <w:marRight w:val="0"/>
      <w:marTop w:val="0"/>
      <w:marBottom w:val="0"/>
      <w:divBdr>
        <w:top w:val="none" w:sz="0" w:space="0" w:color="auto"/>
        <w:left w:val="none" w:sz="0" w:space="0" w:color="auto"/>
        <w:bottom w:val="none" w:sz="0" w:space="0" w:color="auto"/>
        <w:right w:val="none" w:sz="0" w:space="0" w:color="auto"/>
      </w:divBdr>
    </w:div>
    <w:div w:id="318267673">
      <w:bodyDiv w:val="1"/>
      <w:marLeft w:val="0"/>
      <w:marRight w:val="0"/>
      <w:marTop w:val="0"/>
      <w:marBottom w:val="0"/>
      <w:divBdr>
        <w:top w:val="none" w:sz="0" w:space="0" w:color="auto"/>
        <w:left w:val="none" w:sz="0" w:space="0" w:color="auto"/>
        <w:bottom w:val="none" w:sz="0" w:space="0" w:color="auto"/>
        <w:right w:val="none" w:sz="0" w:space="0" w:color="auto"/>
      </w:divBdr>
    </w:div>
    <w:div w:id="318270611">
      <w:bodyDiv w:val="1"/>
      <w:marLeft w:val="0"/>
      <w:marRight w:val="0"/>
      <w:marTop w:val="0"/>
      <w:marBottom w:val="0"/>
      <w:divBdr>
        <w:top w:val="none" w:sz="0" w:space="0" w:color="auto"/>
        <w:left w:val="none" w:sz="0" w:space="0" w:color="auto"/>
        <w:bottom w:val="none" w:sz="0" w:space="0" w:color="auto"/>
        <w:right w:val="none" w:sz="0" w:space="0" w:color="auto"/>
      </w:divBdr>
    </w:div>
    <w:div w:id="318458764">
      <w:bodyDiv w:val="1"/>
      <w:marLeft w:val="0"/>
      <w:marRight w:val="0"/>
      <w:marTop w:val="0"/>
      <w:marBottom w:val="0"/>
      <w:divBdr>
        <w:top w:val="none" w:sz="0" w:space="0" w:color="auto"/>
        <w:left w:val="none" w:sz="0" w:space="0" w:color="auto"/>
        <w:bottom w:val="none" w:sz="0" w:space="0" w:color="auto"/>
        <w:right w:val="none" w:sz="0" w:space="0" w:color="auto"/>
      </w:divBdr>
    </w:div>
    <w:div w:id="318506667">
      <w:bodyDiv w:val="1"/>
      <w:marLeft w:val="0"/>
      <w:marRight w:val="0"/>
      <w:marTop w:val="0"/>
      <w:marBottom w:val="0"/>
      <w:divBdr>
        <w:top w:val="none" w:sz="0" w:space="0" w:color="auto"/>
        <w:left w:val="none" w:sz="0" w:space="0" w:color="auto"/>
        <w:bottom w:val="none" w:sz="0" w:space="0" w:color="auto"/>
        <w:right w:val="none" w:sz="0" w:space="0" w:color="auto"/>
      </w:divBdr>
    </w:div>
    <w:div w:id="318507182">
      <w:bodyDiv w:val="1"/>
      <w:marLeft w:val="0"/>
      <w:marRight w:val="0"/>
      <w:marTop w:val="0"/>
      <w:marBottom w:val="0"/>
      <w:divBdr>
        <w:top w:val="none" w:sz="0" w:space="0" w:color="auto"/>
        <w:left w:val="none" w:sz="0" w:space="0" w:color="auto"/>
        <w:bottom w:val="none" w:sz="0" w:space="0" w:color="auto"/>
        <w:right w:val="none" w:sz="0" w:space="0" w:color="auto"/>
      </w:divBdr>
    </w:div>
    <w:div w:id="318533375">
      <w:bodyDiv w:val="1"/>
      <w:marLeft w:val="0"/>
      <w:marRight w:val="0"/>
      <w:marTop w:val="0"/>
      <w:marBottom w:val="0"/>
      <w:divBdr>
        <w:top w:val="none" w:sz="0" w:space="0" w:color="auto"/>
        <w:left w:val="none" w:sz="0" w:space="0" w:color="auto"/>
        <w:bottom w:val="none" w:sz="0" w:space="0" w:color="auto"/>
        <w:right w:val="none" w:sz="0" w:space="0" w:color="auto"/>
      </w:divBdr>
    </w:div>
    <w:div w:id="318657355">
      <w:bodyDiv w:val="1"/>
      <w:marLeft w:val="0"/>
      <w:marRight w:val="0"/>
      <w:marTop w:val="0"/>
      <w:marBottom w:val="0"/>
      <w:divBdr>
        <w:top w:val="none" w:sz="0" w:space="0" w:color="auto"/>
        <w:left w:val="none" w:sz="0" w:space="0" w:color="auto"/>
        <w:bottom w:val="none" w:sz="0" w:space="0" w:color="auto"/>
        <w:right w:val="none" w:sz="0" w:space="0" w:color="auto"/>
      </w:divBdr>
    </w:div>
    <w:div w:id="318660568">
      <w:bodyDiv w:val="1"/>
      <w:marLeft w:val="0"/>
      <w:marRight w:val="0"/>
      <w:marTop w:val="0"/>
      <w:marBottom w:val="0"/>
      <w:divBdr>
        <w:top w:val="none" w:sz="0" w:space="0" w:color="auto"/>
        <w:left w:val="none" w:sz="0" w:space="0" w:color="auto"/>
        <w:bottom w:val="none" w:sz="0" w:space="0" w:color="auto"/>
        <w:right w:val="none" w:sz="0" w:space="0" w:color="auto"/>
      </w:divBdr>
    </w:div>
    <w:div w:id="318769866">
      <w:bodyDiv w:val="1"/>
      <w:marLeft w:val="0"/>
      <w:marRight w:val="0"/>
      <w:marTop w:val="0"/>
      <w:marBottom w:val="0"/>
      <w:divBdr>
        <w:top w:val="none" w:sz="0" w:space="0" w:color="auto"/>
        <w:left w:val="none" w:sz="0" w:space="0" w:color="auto"/>
        <w:bottom w:val="none" w:sz="0" w:space="0" w:color="auto"/>
        <w:right w:val="none" w:sz="0" w:space="0" w:color="auto"/>
      </w:divBdr>
    </w:div>
    <w:div w:id="318850838">
      <w:bodyDiv w:val="1"/>
      <w:marLeft w:val="0"/>
      <w:marRight w:val="0"/>
      <w:marTop w:val="0"/>
      <w:marBottom w:val="0"/>
      <w:divBdr>
        <w:top w:val="none" w:sz="0" w:space="0" w:color="auto"/>
        <w:left w:val="none" w:sz="0" w:space="0" w:color="auto"/>
        <w:bottom w:val="none" w:sz="0" w:space="0" w:color="auto"/>
        <w:right w:val="none" w:sz="0" w:space="0" w:color="auto"/>
      </w:divBdr>
    </w:div>
    <w:div w:id="318927006">
      <w:bodyDiv w:val="1"/>
      <w:marLeft w:val="0"/>
      <w:marRight w:val="0"/>
      <w:marTop w:val="0"/>
      <w:marBottom w:val="0"/>
      <w:divBdr>
        <w:top w:val="none" w:sz="0" w:space="0" w:color="auto"/>
        <w:left w:val="none" w:sz="0" w:space="0" w:color="auto"/>
        <w:bottom w:val="none" w:sz="0" w:space="0" w:color="auto"/>
        <w:right w:val="none" w:sz="0" w:space="0" w:color="auto"/>
      </w:divBdr>
    </w:div>
    <w:div w:id="319427829">
      <w:bodyDiv w:val="1"/>
      <w:marLeft w:val="0"/>
      <w:marRight w:val="0"/>
      <w:marTop w:val="0"/>
      <w:marBottom w:val="0"/>
      <w:divBdr>
        <w:top w:val="none" w:sz="0" w:space="0" w:color="auto"/>
        <w:left w:val="none" w:sz="0" w:space="0" w:color="auto"/>
        <w:bottom w:val="none" w:sz="0" w:space="0" w:color="auto"/>
        <w:right w:val="none" w:sz="0" w:space="0" w:color="auto"/>
      </w:divBdr>
    </w:div>
    <w:div w:id="319501913">
      <w:bodyDiv w:val="1"/>
      <w:marLeft w:val="0"/>
      <w:marRight w:val="0"/>
      <w:marTop w:val="0"/>
      <w:marBottom w:val="0"/>
      <w:divBdr>
        <w:top w:val="none" w:sz="0" w:space="0" w:color="auto"/>
        <w:left w:val="none" w:sz="0" w:space="0" w:color="auto"/>
        <w:bottom w:val="none" w:sz="0" w:space="0" w:color="auto"/>
        <w:right w:val="none" w:sz="0" w:space="0" w:color="auto"/>
      </w:divBdr>
    </w:div>
    <w:div w:id="319625651">
      <w:bodyDiv w:val="1"/>
      <w:marLeft w:val="0"/>
      <w:marRight w:val="0"/>
      <w:marTop w:val="0"/>
      <w:marBottom w:val="0"/>
      <w:divBdr>
        <w:top w:val="none" w:sz="0" w:space="0" w:color="auto"/>
        <w:left w:val="none" w:sz="0" w:space="0" w:color="auto"/>
        <w:bottom w:val="none" w:sz="0" w:space="0" w:color="auto"/>
        <w:right w:val="none" w:sz="0" w:space="0" w:color="auto"/>
      </w:divBdr>
    </w:div>
    <w:div w:id="319895619">
      <w:bodyDiv w:val="1"/>
      <w:marLeft w:val="0"/>
      <w:marRight w:val="0"/>
      <w:marTop w:val="0"/>
      <w:marBottom w:val="0"/>
      <w:divBdr>
        <w:top w:val="none" w:sz="0" w:space="0" w:color="auto"/>
        <w:left w:val="none" w:sz="0" w:space="0" w:color="auto"/>
        <w:bottom w:val="none" w:sz="0" w:space="0" w:color="auto"/>
        <w:right w:val="none" w:sz="0" w:space="0" w:color="auto"/>
      </w:divBdr>
    </w:div>
    <w:div w:id="319968100">
      <w:bodyDiv w:val="1"/>
      <w:marLeft w:val="0"/>
      <w:marRight w:val="0"/>
      <w:marTop w:val="0"/>
      <w:marBottom w:val="0"/>
      <w:divBdr>
        <w:top w:val="none" w:sz="0" w:space="0" w:color="auto"/>
        <w:left w:val="none" w:sz="0" w:space="0" w:color="auto"/>
        <w:bottom w:val="none" w:sz="0" w:space="0" w:color="auto"/>
        <w:right w:val="none" w:sz="0" w:space="0" w:color="auto"/>
      </w:divBdr>
    </w:div>
    <w:div w:id="320084518">
      <w:bodyDiv w:val="1"/>
      <w:marLeft w:val="0"/>
      <w:marRight w:val="0"/>
      <w:marTop w:val="0"/>
      <w:marBottom w:val="0"/>
      <w:divBdr>
        <w:top w:val="none" w:sz="0" w:space="0" w:color="auto"/>
        <w:left w:val="none" w:sz="0" w:space="0" w:color="auto"/>
        <w:bottom w:val="none" w:sz="0" w:space="0" w:color="auto"/>
        <w:right w:val="none" w:sz="0" w:space="0" w:color="auto"/>
      </w:divBdr>
    </w:div>
    <w:div w:id="320279976">
      <w:bodyDiv w:val="1"/>
      <w:marLeft w:val="0"/>
      <w:marRight w:val="0"/>
      <w:marTop w:val="0"/>
      <w:marBottom w:val="0"/>
      <w:divBdr>
        <w:top w:val="none" w:sz="0" w:space="0" w:color="auto"/>
        <w:left w:val="none" w:sz="0" w:space="0" w:color="auto"/>
        <w:bottom w:val="none" w:sz="0" w:space="0" w:color="auto"/>
        <w:right w:val="none" w:sz="0" w:space="0" w:color="auto"/>
      </w:divBdr>
    </w:div>
    <w:div w:id="320354980">
      <w:bodyDiv w:val="1"/>
      <w:marLeft w:val="0"/>
      <w:marRight w:val="0"/>
      <w:marTop w:val="0"/>
      <w:marBottom w:val="0"/>
      <w:divBdr>
        <w:top w:val="none" w:sz="0" w:space="0" w:color="auto"/>
        <w:left w:val="none" w:sz="0" w:space="0" w:color="auto"/>
        <w:bottom w:val="none" w:sz="0" w:space="0" w:color="auto"/>
        <w:right w:val="none" w:sz="0" w:space="0" w:color="auto"/>
      </w:divBdr>
    </w:div>
    <w:div w:id="320546537">
      <w:bodyDiv w:val="1"/>
      <w:marLeft w:val="0"/>
      <w:marRight w:val="0"/>
      <w:marTop w:val="0"/>
      <w:marBottom w:val="0"/>
      <w:divBdr>
        <w:top w:val="none" w:sz="0" w:space="0" w:color="auto"/>
        <w:left w:val="none" w:sz="0" w:space="0" w:color="auto"/>
        <w:bottom w:val="none" w:sz="0" w:space="0" w:color="auto"/>
        <w:right w:val="none" w:sz="0" w:space="0" w:color="auto"/>
      </w:divBdr>
    </w:div>
    <w:div w:id="320819361">
      <w:bodyDiv w:val="1"/>
      <w:marLeft w:val="0"/>
      <w:marRight w:val="0"/>
      <w:marTop w:val="0"/>
      <w:marBottom w:val="0"/>
      <w:divBdr>
        <w:top w:val="none" w:sz="0" w:space="0" w:color="auto"/>
        <w:left w:val="none" w:sz="0" w:space="0" w:color="auto"/>
        <w:bottom w:val="none" w:sz="0" w:space="0" w:color="auto"/>
        <w:right w:val="none" w:sz="0" w:space="0" w:color="auto"/>
      </w:divBdr>
    </w:div>
    <w:div w:id="320932028">
      <w:bodyDiv w:val="1"/>
      <w:marLeft w:val="0"/>
      <w:marRight w:val="0"/>
      <w:marTop w:val="0"/>
      <w:marBottom w:val="0"/>
      <w:divBdr>
        <w:top w:val="none" w:sz="0" w:space="0" w:color="auto"/>
        <w:left w:val="none" w:sz="0" w:space="0" w:color="auto"/>
        <w:bottom w:val="none" w:sz="0" w:space="0" w:color="auto"/>
        <w:right w:val="none" w:sz="0" w:space="0" w:color="auto"/>
      </w:divBdr>
    </w:div>
    <w:div w:id="321198041">
      <w:bodyDiv w:val="1"/>
      <w:marLeft w:val="0"/>
      <w:marRight w:val="0"/>
      <w:marTop w:val="0"/>
      <w:marBottom w:val="0"/>
      <w:divBdr>
        <w:top w:val="none" w:sz="0" w:space="0" w:color="auto"/>
        <w:left w:val="none" w:sz="0" w:space="0" w:color="auto"/>
        <w:bottom w:val="none" w:sz="0" w:space="0" w:color="auto"/>
        <w:right w:val="none" w:sz="0" w:space="0" w:color="auto"/>
      </w:divBdr>
    </w:div>
    <w:div w:id="321199110">
      <w:bodyDiv w:val="1"/>
      <w:marLeft w:val="0"/>
      <w:marRight w:val="0"/>
      <w:marTop w:val="0"/>
      <w:marBottom w:val="0"/>
      <w:divBdr>
        <w:top w:val="none" w:sz="0" w:space="0" w:color="auto"/>
        <w:left w:val="none" w:sz="0" w:space="0" w:color="auto"/>
        <w:bottom w:val="none" w:sz="0" w:space="0" w:color="auto"/>
        <w:right w:val="none" w:sz="0" w:space="0" w:color="auto"/>
      </w:divBdr>
    </w:div>
    <w:div w:id="321855622">
      <w:bodyDiv w:val="1"/>
      <w:marLeft w:val="0"/>
      <w:marRight w:val="0"/>
      <w:marTop w:val="0"/>
      <w:marBottom w:val="0"/>
      <w:divBdr>
        <w:top w:val="none" w:sz="0" w:space="0" w:color="auto"/>
        <w:left w:val="none" w:sz="0" w:space="0" w:color="auto"/>
        <w:bottom w:val="none" w:sz="0" w:space="0" w:color="auto"/>
        <w:right w:val="none" w:sz="0" w:space="0" w:color="auto"/>
      </w:divBdr>
    </w:div>
    <w:div w:id="321860641">
      <w:bodyDiv w:val="1"/>
      <w:marLeft w:val="0"/>
      <w:marRight w:val="0"/>
      <w:marTop w:val="0"/>
      <w:marBottom w:val="0"/>
      <w:divBdr>
        <w:top w:val="none" w:sz="0" w:space="0" w:color="auto"/>
        <w:left w:val="none" w:sz="0" w:space="0" w:color="auto"/>
        <w:bottom w:val="none" w:sz="0" w:space="0" w:color="auto"/>
        <w:right w:val="none" w:sz="0" w:space="0" w:color="auto"/>
      </w:divBdr>
    </w:div>
    <w:div w:id="322009320">
      <w:bodyDiv w:val="1"/>
      <w:marLeft w:val="0"/>
      <w:marRight w:val="0"/>
      <w:marTop w:val="0"/>
      <w:marBottom w:val="0"/>
      <w:divBdr>
        <w:top w:val="none" w:sz="0" w:space="0" w:color="auto"/>
        <w:left w:val="none" w:sz="0" w:space="0" w:color="auto"/>
        <w:bottom w:val="none" w:sz="0" w:space="0" w:color="auto"/>
        <w:right w:val="none" w:sz="0" w:space="0" w:color="auto"/>
      </w:divBdr>
    </w:div>
    <w:div w:id="322050223">
      <w:bodyDiv w:val="1"/>
      <w:marLeft w:val="0"/>
      <w:marRight w:val="0"/>
      <w:marTop w:val="0"/>
      <w:marBottom w:val="0"/>
      <w:divBdr>
        <w:top w:val="none" w:sz="0" w:space="0" w:color="auto"/>
        <w:left w:val="none" w:sz="0" w:space="0" w:color="auto"/>
        <w:bottom w:val="none" w:sz="0" w:space="0" w:color="auto"/>
        <w:right w:val="none" w:sz="0" w:space="0" w:color="auto"/>
      </w:divBdr>
    </w:div>
    <w:div w:id="322243661">
      <w:bodyDiv w:val="1"/>
      <w:marLeft w:val="0"/>
      <w:marRight w:val="0"/>
      <w:marTop w:val="0"/>
      <w:marBottom w:val="0"/>
      <w:divBdr>
        <w:top w:val="none" w:sz="0" w:space="0" w:color="auto"/>
        <w:left w:val="none" w:sz="0" w:space="0" w:color="auto"/>
        <w:bottom w:val="none" w:sz="0" w:space="0" w:color="auto"/>
        <w:right w:val="none" w:sz="0" w:space="0" w:color="auto"/>
      </w:divBdr>
    </w:div>
    <w:div w:id="322247094">
      <w:bodyDiv w:val="1"/>
      <w:marLeft w:val="0"/>
      <w:marRight w:val="0"/>
      <w:marTop w:val="0"/>
      <w:marBottom w:val="0"/>
      <w:divBdr>
        <w:top w:val="none" w:sz="0" w:space="0" w:color="auto"/>
        <w:left w:val="none" w:sz="0" w:space="0" w:color="auto"/>
        <w:bottom w:val="none" w:sz="0" w:space="0" w:color="auto"/>
        <w:right w:val="none" w:sz="0" w:space="0" w:color="auto"/>
      </w:divBdr>
    </w:div>
    <w:div w:id="322320496">
      <w:bodyDiv w:val="1"/>
      <w:marLeft w:val="0"/>
      <w:marRight w:val="0"/>
      <w:marTop w:val="0"/>
      <w:marBottom w:val="0"/>
      <w:divBdr>
        <w:top w:val="none" w:sz="0" w:space="0" w:color="auto"/>
        <w:left w:val="none" w:sz="0" w:space="0" w:color="auto"/>
        <w:bottom w:val="none" w:sz="0" w:space="0" w:color="auto"/>
        <w:right w:val="none" w:sz="0" w:space="0" w:color="auto"/>
      </w:divBdr>
    </w:div>
    <w:div w:id="322438227">
      <w:bodyDiv w:val="1"/>
      <w:marLeft w:val="0"/>
      <w:marRight w:val="0"/>
      <w:marTop w:val="0"/>
      <w:marBottom w:val="0"/>
      <w:divBdr>
        <w:top w:val="none" w:sz="0" w:space="0" w:color="auto"/>
        <w:left w:val="none" w:sz="0" w:space="0" w:color="auto"/>
        <w:bottom w:val="none" w:sz="0" w:space="0" w:color="auto"/>
        <w:right w:val="none" w:sz="0" w:space="0" w:color="auto"/>
      </w:divBdr>
    </w:div>
    <w:div w:id="322441637">
      <w:bodyDiv w:val="1"/>
      <w:marLeft w:val="0"/>
      <w:marRight w:val="0"/>
      <w:marTop w:val="0"/>
      <w:marBottom w:val="0"/>
      <w:divBdr>
        <w:top w:val="none" w:sz="0" w:space="0" w:color="auto"/>
        <w:left w:val="none" w:sz="0" w:space="0" w:color="auto"/>
        <w:bottom w:val="none" w:sz="0" w:space="0" w:color="auto"/>
        <w:right w:val="none" w:sz="0" w:space="0" w:color="auto"/>
      </w:divBdr>
    </w:div>
    <w:div w:id="322582992">
      <w:bodyDiv w:val="1"/>
      <w:marLeft w:val="0"/>
      <w:marRight w:val="0"/>
      <w:marTop w:val="0"/>
      <w:marBottom w:val="0"/>
      <w:divBdr>
        <w:top w:val="none" w:sz="0" w:space="0" w:color="auto"/>
        <w:left w:val="none" w:sz="0" w:space="0" w:color="auto"/>
        <w:bottom w:val="none" w:sz="0" w:space="0" w:color="auto"/>
        <w:right w:val="none" w:sz="0" w:space="0" w:color="auto"/>
      </w:divBdr>
    </w:div>
    <w:div w:id="322710284">
      <w:bodyDiv w:val="1"/>
      <w:marLeft w:val="0"/>
      <w:marRight w:val="0"/>
      <w:marTop w:val="0"/>
      <w:marBottom w:val="0"/>
      <w:divBdr>
        <w:top w:val="none" w:sz="0" w:space="0" w:color="auto"/>
        <w:left w:val="none" w:sz="0" w:space="0" w:color="auto"/>
        <w:bottom w:val="none" w:sz="0" w:space="0" w:color="auto"/>
        <w:right w:val="none" w:sz="0" w:space="0" w:color="auto"/>
      </w:divBdr>
    </w:div>
    <w:div w:id="322785138">
      <w:bodyDiv w:val="1"/>
      <w:marLeft w:val="0"/>
      <w:marRight w:val="0"/>
      <w:marTop w:val="0"/>
      <w:marBottom w:val="0"/>
      <w:divBdr>
        <w:top w:val="none" w:sz="0" w:space="0" w:color="auto"/>
        <w:left w:val="none" w:sz="0" w:space="0" w:color="auto"/>
        <w:bottom w:val="none" w:sz="0" w:space="0" w:color="auto"/>
        <w:right w:val="none" w:sz="0" w:space="0" w:color="auto"/>
      </w:divBdr>
    </w:div>
    <w:div w:id="322898584">
      <w:bodyDiv w:val="1"/>
      <w:marLeft w:val="0"/>
      <w:marRight w:val="0"/>
      <w:marTop w:val="0"/>
      <w:marBottom w:val="0"/>
      <w:divBdr>
        <w:top w:val="none" w:sz="0" w:space="0" w:color="auto"/>
        <w:left w:val="none" w:sz="0" w:space="0" w:color="auto"/>
        <w:bottom w:val="none" w:sz="0" w:space="0" w:color="auto"/>
        <w:right w:val="none" w:sz="0" w:space="0" w:color="auto"/>
      </w:divBdr>
    </w:div>
    <w:div w:id="322970279">
      <w:bodyDiv w:val="1"/>
      <w:marLeft w:val="0"/>
      <w:marRight w:val="0"/>
      <w:marTop w:val="0"/>
      <w:marBottom w:val="0"/>
      <w:divBdr>
        <w:top w:val="none" w:sz="0" w:space="0" w:color="auto"/>
        <w:left w:val="none" w:sz="0" w:space="0" w:color="auto"/>
        <w:bottom w:val="none" w:sz="0" w:space="0" w:color="auto"/>
        <w:right w:val="none" w:sz="0" w:space="0" w:color="auto"/>
      </w:divBdr>
    </w:div>
    <w:div w:id="322970831">
      <w:bodyDiv w:val="1"/>
      <w:marLeft w:val="0"/>
      <w:marRight w:val="0"/>
      <w:marTop w:val="0"/>
      <w:marBottom w:val="0"/>
      <w:divBdr>
        <w:top w:val="none" w:sz="0" w:space="0" w:color="auto"/>
        <w:left w:val="none" w:sz="0" w:space="0" w:color="auto"/>
        <w:bottom w:val="none" w:sz="0" w:space="0" w:color="auto"/>
        <w:right w:val="none" w:sz="0" w:space="0" w:color="auto"/>
      </w:divBdr>
    </w:div>
    <w:div w:id="322973638">
      <w:bodyDiv w:val="1"/>
      <w:marLeft w:val="0"/>
      <w:marRight w:val="0"/>
      <w:marTop w:val="0"/>
      <w:marBottom w:val="0"/>
      <w:divBdr>
        <w:top w:val="none" w:sz="0" w:space="0" w:color="auto"/>
        <w:left w:val="none" w:sz="0" w:space="0" w:color="auto"/>
        <w:bottom w:val="none" w:sz="0" w:space="0" w:color="auto"/>
        <w:right w:val="none" w:sz="0" w:space="0" w:color="auto"/>
      </w:divBdr>
    </w:div>
    <w:div w:id="323052452">
      <w:bodyDiv w:val="1"/>
      <w:marLeft w:val="0"/>
      <w:marRight w:val="0"/>
      <w:marTop w:val="0"/>
      <w:marBottom w:val="0"/>
      <w:divBdr>
        <w:top w:val="none" w:sz="0" w:space="0" w:color="auto"/>
        <w:left w:val="none" w:sz="0" w:space="0" w:color="auto"/>
        <w:bottom w:val="none" w:sz="0" w:space="0" w:color="auto"/>
        <w:right w:val="none" w:sz="0" w:space="0" w:color="auto"/>
      </w:divBdr>
    </w:div>
    <w:div w:id="323053900">
      <w:bodyDiv w:val="1"/>
      <w:marLeft w:val="0"/>
      <w:marRight w:val="0"/>
      <w:marTop w:val="0"/>
      <w:marBottom w:val="0"/>
      <w:divBdr>
        <w:top w:val="none" w:sz="0" w:space="0" w:color="auto"/>
        <w:left w:val="none" w:sz="0" w:space="0" w:color="auto"/>
        <w:bottom w:val="none" w:sz="0" w:space="0" w:color="auto"/>
        <w:right w:val="none" w:sz="0" w:space="0" w:color="auto"/>
      </w:divBdr>
    </w:div>
    <w:div w:id="323120101">
      <w:bodyDiv w:val="1"/>
      <w:marLeft w:val="0"/>
      <w:marRight w:val="0"/>
      <w:marTop w:val="0"/>
      <w:marBottom w:val="0"/>
      <w:divBdr>
        <w:top w:val="none" w:sz="0" w:space="0" w:color="auto"/>
        <w:left w:val="none" w:sz="0" w:space="0" w:color="auto"/>
        <w:bottom w:val="none" w:sz="0" w:space="0" w:color="auto"/>
        <w:right w:val="none" w:sz="0" w:space="0" w:color="auto"/>
      </w:divBdr>
    </w:div>
    <w:div w:id="323122052">
      <w:bodyDiv w:val="1"/>
      <w:marLeft w:val="0"/>
      <w:marRight w:val="0"/>
      <w:marTop w:val="0"/>
      <w:marBottom w:val="0"/>
      <w:divBdr>
        <w:top w:val="none" w:sz="0" w:space="0" w:color="auto"/>
        <w:left w:val="none" w:sz="0" w:space="0" w:color="auto"/>
        <w:bottom w:val="none" w:sz="0" w:space="0" w:color="auto"/>
        <w:right w:val="none" w:sz="0" w:space="0" w:color="auto"/>
      </w:divBdr>
    </w:div>
    <w:div w:id="323514476">
      <w:bodyDiv w:val="1"/>
      <w:marLeft w:val="0"/>
      <w:marRight w:val="0"/>
      <w:marTop w:val="0"/>
      <w:marBottom w:val="0"/>
      <w:divBdr>
        <w:top w:val="none" w:sz="0" w:space="0" w:color="auto"/>
        <w:left w:val="none" w:sz="0" w:space="0" w:color="auto"/>
        <w:bottom w:val="none" w:sz="0" w:space="0" w:color="auto"/>
        <w:right w:val="none" w:sz="0" w:space="0" w:color="auto"/>
      </w:divBdr>
    </w:div>
    <w:div w:id="323633075">
      <w:bodyDiv w:val="1"/>
      <w:marLeft w:val="0"/>
      <w:marRight w:val="0"/>
      <w:marTop w:val="0"/>
      <w:marBottom w:val="0"/>
      <w:divBdr>
        <w:top w:val="none" w:sz="0" w:space="0" w:color="auto"/>
        <w:left w:val="none" w:sz="0" w:space="0" w:color="auto"/>
        <w:bottom w:val="none" w:sz="0" w:space="0" w:color="auto"/>
        <w:right w:val="none" w:sz="0" w:space="0" w:color="auto"/>
      </w:divBdr>
    </w:div>
    <w:div w:id="323818041">
      <w:bodyDiv w:val="1"/>
      <w:marLeft w:val="0"/>
      <w:marRight w:val="0"/>
      <w:marTop w:val="0"/>
      <w:marBottom w:val="0"/>
      <w:divBdr>
        <w:top w:val="none" w:sz="0" w:space="0" w:color="auto"/>
        <w:left w:val="none" w:sz="0" w:space="0" w:color="auto"/>
        <w:bottom w:val="none" w:sz="0" w:space="0" w:color="auto"/>
        <w:right w:val="none" w:sz="0" w:space="0" w:color="auto"/>
      </w:divBdr>
    </w:div>
    <w:div w:id="323827534">
      <w:bodyDiv w:val="1"/>
      <w:marLeft w:val="0"/>
      <w:marRight w:val="0"/>
      <w:marTop w:val="0"/>
      <w:marBottom w:val="0"/>
      <w:divBdr>
        <w:top w:val="none" w:sz="0" w:space="0" w:color="auto"/>
        <w:left w:val="none" w:sz="0" w:space="0" w:color="auto"/>
        <w:bottom w:val="none" w:sz="0" w:space="0" w:color="auto"/>
        <w:right w:val="none" w:sz="0" w:space="0" w:color="auto"/>
      </w:divBdr>
    </w:div>
    <w:div w:id="323894758">
      <w:bodyDiv w:val="1"/>
      <w:marLeft w:val="0"/>
      <w:marRight w:val="0"/>
      <w:marTop w:val="0"/>
      <w:marBottom w:val="0"/>
      <w:divBdr>
        <w:top w:val="none" w:sz="0" w:space="0" w:color="auto"/>
        <w:left w:val="none" w:sz="0" w:space="0" w:color="auto"/>
        <w:bottom w:val="none" w:sz="0" w:space="0" w:color="auto"/>
        <w:right w:val="none" w:sz="0" w:space="0" w:color="auto"/>
      </w:divBdr>
    </w:div>
    <w:div w:id="323896415">
      <w:bodyDiv w:val="1"/>
      <w:marLeft w:val="0"/>
      <w:marRight w:val="0"/>
      <w:marTop w:val="0"/>
      <w:marBottom w:val="0"/>
      <w:divBdr>
        <w:top w:val="none" w:sz="0" w:space="0" w:color="auto"/>
        <w:left w:val="none" w:sz="0" w:space="0" w:color="auto"/>
        <w:bottom w:val="none" w:sz="0" w:space="0" w:color="auto"/>
        <w:right w:val="none" w:sz="0" w:space="0" w:color="auto"/>
      </w:divBdr>
    </w:div>
    <w:div w:id="323900514">
      <w:bodyDiv w:val="1"/>
      <w:marLeft w:val="0"/>
      <w:marRight w:val="0"/>
      <w:marTop w:val="0"/>
      <w:marBottom w:val="0"/>
      <w:divBdr>
        <w:top w:val="none" w:sz="0" w:space="0" w:color="auto"/>
        <w:left w:val="none" w:sz="0" w:space="0" w:color="auto"/>
        <w:bottom w:val="none" w:sz="0" w:space="0" w:color="auto"/>
        <w:right w:val="none" w:sz="0" w:space="0" w:color="auto"/>
      </w:divBdr>
    </w:div>
    <w:div w:id="324011613">
      <w:bodyDiv w:val="1"/>
      <w:marLeft w:val="0"/>
      <w:marRight w:val="0"/>
      <w:marTop w:val="0"/>
      <w:marBottom w:val="0"/>
      <w:divBdr>
        <w:top w:val="none" w:sz="0" w:space="0" w:color="auto"/>
        <w:left w:val="none" w:sz="0" w:space="0" w:color="auto"/>
        <w:bottom w:val="none" w:sz="0" w:space="0" w:color="auto"/>
        <w:right w:val="none" w:sz="0" w:space="0" w:color="auto"/>
      </w:divBdr>
    </w:div>
    <w:div w:id="324095476">
      <w:bodyDiv w:val="1"/>
      <w:marLeft w:val="0"/>
      <w:marRight w:val="0"/>
      <w:marTop w:val="0"/>
      <w:marBottom w:val="0"/>
      <w:divBdr>
        <w:top w:val="none" w:sz="0" w:space="0" w:color="auto"/>
        <w:left w:val="none" w:sz="0" w:space="0" w:color="auto"/>
        <w:bottom w:val="none" w:sz="0" w:space="0" w:color="auto"/>
        <w:right w:val="none" w:sz="0" w:space="0" w:color="auto"/>
      </w:divBdr>
    </w:div>
    <w:div w:id="324239005">
      <w:bodyDiv w:val="1"/>
      <w:marLeft w:val="0"/>
      <w:marRight w:val="0"/>
      <w:marTop w:val="0"/>
      <w:marBottom w:val="0"/>
      <w:divBdr>
        <w:top w:val="none" w:sz="0" w:space="0" w:color="auto"/>
        <w:left w:val="none" w:sz="0" w:space="0" w:color="auto"/>
        <w:bottom w:val="none" w:sz="0" w:space="0" w:color="auto"/>
        <w:right w:val="none" w:sz="0" w:space="0" w:color="auto"/>
      </w:divBdr>
    </w:div>
    <w:div w:id="324286839">
      <w:bodyDiv w:val="1"/>
      <w:marLeft w:val="0"/>
      <w:marRight w:val="0"/>
      <w:marTop w:val="0"/>
      <w:marBottom w:val="0"/>
      <w:divBdr>
        <w:top w:val="none" w:sz="0" w:space="0" w:color="auto"/>
        <w:left w:val="none" w:sz="0" w:space="0" w:color="auto"/>
        <w:bottom w:val="none" w:sz="0" w:space="0" w:color="auto"/>
        <w:right w:val="none" w:sz="0" w:space="0" w:color="auto"/>
      </w:divBdr>
    </w:div>
    <w:div w:id="324361723">
      <w:bodyDiv w:val="1"/>
      <w:marLeft w:val="0"/>
      <w:marRight w:val="0"/>
      <w:marTop w:val="0"/>
      <w:marBottom w:val="0"/>
      <w:divBdr>
        <w:top w:val="none" w:sz="0" w:space="0" w:color="auto"/>
        <w:left w:val="none" w:sz="0" w:space="0" w:color="auto"/>
        <w:bottom w:val="none" w:sz="0" w:space="0" w:color="auto"/>
        <w:right w:val="none" w:sz="0" w:space="0" w:color="auto"/>
      </w:divBdr>
    </w:div>
    <w:div w:id="324405466">
      <w:bodyDiv w:val="1"/>
      <w:marLeft w:val="0"/>
      <w:marRight w:val="0"/>
      <w:marTop w:val="0"/>
      <w:marBottom w:val="0"/>
      <w:divBdr>
        <w:top w:val="none" w:sz="0" w:space="0" w:color="auto"/>
        <w:left w:val="none" w:sz="0" w:space="0" w:color="auto"/>
        <w:bottom w:val="none" w:sz="0" w:space="0" w:color="auto"/>
        <w:right w:val="none" w:sz="0" w:space="0" w:color="auto"/>
      </w:divBdr>
    </w:div>
    <w:div w:id="324743431">
      <w:bodyDiv w:val="1"/>
      <w:marLeft w:val="0"/>
      <w:marRight w:val="0"/>
      <w:marTop w:val="0"/>
      <w:marBottom w:val="0"/>
      <w:divBdr>
        <w:top w:val="none" w:sz="0" w:space="0" w:color="auto"/>
        <w:left w:val="none" w:sz="0" w:space="0" w:color="auto"/>
        <w:bottom w:val="none" w:sz="0" w:space="0" w:color="auto"/>
        <w:right w:val="none" w:sz="0" w:space="0" w:color="auto"/>
      </w:divBdr>
    </w:div>
    <w:div w:id="324746357">
      <w:bodyDiv w:val="1"/>
      <w:marLeft w:val="0"/>
      <w:marRight w:val="0"/>
      <w:marTop w:val="0"/>
      <w:marBottom w:val="0"/>
      <w:divBdr>
        <w:top w:val="none" w:sz="0" w:space="0" w:color="auto"/>
        <w:left w:val="none" w:sz="0" w:space="0" w:color="auto"/>
        <w:bottom w:val="none" w:sz="0" w:space="0" w:color="auto"/>
        <w:right w:val="none" w:sz="0" w:space="0" w:color="auto"/>
      </w:divBdr>
    </w:div>
    <w:div w:id="324863608">
      <w:bodyDiv w:val="1"/>
      <w:marLeft w:val="0"/>
      <w:marRight w:val="0"/>
      <w:marTop w:val="0"/>
      <w:marBottom w:val="0"/>
      <w:divBdr>
        <w:top w:val="none" w:sz="0" w:space="0" w:color="auto"/>
        <w:left w:val="none" w:sz="0" w:space="0" w:color="auto"/>
        <w:bottom w:val="none" w:sz="0" w:space="0" w:color="auto"/>
        <w:right w:val="none" w:sz="0" w:space="0" w:color="auto"/>
      </w:divBdr>
    </w:div>
    <w:div w:id="324867187">
      <w:bodyDiv w:val="1"/>
      <w:marLeft w:val="0"/>
      <w:marRight w:val="0"/>
      <w:marTop w:val="0"/>
      <w:marBottom w:val="0"/>
      <w:divBdr>
        <w:top w:val="none" w:sz="0" w:space="0" w:color="auto"/>
        <w:left w:val="none" w:sz="0" w:space="0" w:color="auto"/>
        <w:bottom w:val="none" w:sz="0" w:space="0" w:color="auto"/>
        <w:right w:val="none" w:sz="0" w:space="0" w:color="auto"/>
      </w:divBdr>
    </w:div>
    <w:div w:id="325010957">
      <w:bodyDiv w:val="1"/>
      <w:marLeft w:val="0"/>
      <w:marRight w:val="0"/>
      <w:marTop w:val="0"/>
      <w:marBottom w:val="0"/>
      <w:divBdr>
        <w:top w:val="none" w:sz="0" w:space="0" w:color="auto"/>
        <w:left w:val="none" w:sz="0" w:space="0" w:color="auto"/>
        <w:bottom w:val="none" w:sz="0" w:space="0" w:color="auto"/>
        <w:right w:val="none" w:sz="0" w:space="0" w:color="auto"/>
      </w:divBdr>
    </w:div>
    <w:div w:id="325134990">
      <w:bodyDiv w:val="1"/>
      <w:marLeft w:val="0"/>
      <w:marRight w:val="0"/>
      <w:marTop w:val="0"/>
      <w:marBottom w:val="0"/>
      <w:divBdr>
        <w:top w:val="none" w:sz="0" w:space="0" w:color="auto"/>
        <w:left w:val="none" w:sz="0" w:space="0" w:color="auto"/>
        <w:bottom w:val="none" w:sz="0" w:space="0" w:color="auto"/>
        <w:right w:val="none" w:sz="0" w:space="0" w:color="auto"/>
      </w:divBdr>
    </w:div>
    <w:div w:id="325279818">
      <w:bodyDiv w:val="1"/>
      <w:marLeft w:val="0"/>
      <w:marRight w:val="0"/>
      <w:marTop w:val="0"/>
      <w:marBottom w:val="0"/>
      <w:divBdr>
        <w:top w:val="none" w:sz="0" w:space="0" w:color="auto"/>
        <w:left w:val="none" w:sz="0" w:space="0" w:color="auto"/>
        <w:bottom w:val="none" w:sz="0" w:space="0" w:color="auto"/>
        <w:right w:val="none" w:sz="0" w:space="0" w:color="auto"/>
      </w:divBdr>
    </w:div>
    <w:div w:id="325281207">
      <w:bodyDiv w:val="1"/>
      <w:marLeft w:val="0"/>
      <w:marRight w:val="0"/>
      <w:marTop w:val="0"/>
      <w:marBottom w:val="0"/>
      <w:divBdr>
        <w:top w:val="none" w:sz="0" w:space="0" w:color="auto"/>
        <w:left w:val="none" w:sz="0" w:space="0" w:color="auto"/>
        <w:bottom w:val="none" w:sz="0" w:space="0" w:color="auto"/>
        <w:right w:val="none" w:sz="0" w:space="0" w:color="auto"/>
      </w:divBdr>
    </w:div>
    <w:div w:id="325287533">
      <w:bodyDiv w:val="1"/>
      <w:marLeft w:val="0"/>
      <w:marRight w:val="0"/>
      <w:marTop w:val="0"/>
      <w:marBottom w:val="0"/>
      <w:divBdr>
        <w:top w:val="none" w:sz="0" w:space="0" w:color="auto"/>
        <w:left w:val="none" w:sz="0" w:space="0" w:color="auto"/>
        <w:bottom w:val="none" w:sz="0" w:space="0" w:color="auto"/>
        <w:right w:val="none" w:sz="0" w:space="0" w:color="auto"/>
      </w:divBdr>
    </w:div>
    <w:div w:id="325401553">
      <w:bodyDiv w:val="1"/>
      <w:marLeft w:val="0"/>
      <w:marRight w:val="0"/>
      <w:marTop w:val="0"/>
      <w:marBottom w:val="0"/>
      <w:divBdr>
        <w:top w:val="none" w:sz="0" w:space="0" w:color="auto"/>
        <w:left w:val="none" w:sz="0" w:space="0" w:color="auto"/>
        <w:bottom w:val="none" w:sz="0" w:space="0" w:color="auto"/>
        <w:right w:val="none" w:sz="0" w:space="0" w:color="auto"/>
      </w:divBdr>
    </w:div>
    <w:div w:id="325402305">
      <w:bodyDiv w:val="1"/>
      <w:marLeft w:val="0"/>
      <w:marRight w:val="0"/>
      <w:marTop w:val="0"/>
      <w:marBottom w:val="0"/>
      <w:divBdr>
        <w:top w:val="none" w:sz="0" w:space="0" w:color="auto"/>
        <w:left w:val="none" w:sz="0" w:space="0" w:color="auto"/>
        <w:bottom w:val="none" w:sz="0" w:space="0" w:color="auto"/>
        <w:right w:val="none" w:sz="0" w:space="0" w:color="auto"/>
      </w:divBdr>
    </w:div>
    <w:div w:id="325479598">
      <w:bodyDiv w:val="1"/>
      <w:marLeft w:val="0"/>
      <w:marRight w:val="0"/>
      <w:marTop w:val="0"/>
      <w:marBottom w:val="0"/>
      <w:divBdr>
        <w:top w:val="none" w:sz="0" w:space="0" w:color="auto"/>
        <w:left w:val="none" w:sz="0" w:space="0" w:color="auto"/>
        <w:bottom w:val="none" w:sz="0" w:space="0" w:color="auto"/>
        <w:right w:val="none" w:sz="0" w:space="0" w:color="auto"/>
      </w:divBdr>
    </w:div>
    <w:div w:id="325518304">
      <w:bodyDiv w:val="1"/>
      <w:marLeft w:val="0"/>
      <w:marRight w:val="0"/>
      <w:marTop w:val="0"/>
      <w:marBottom w:val="0"/>
      <w:divBdr>
        <w:top w:val="none" w:sz="0" w:space="0" w:color="auto"/>
        <w:left w:val="none" w:sz="0" w:space="0" w:color="auto"/>
        <w:bottom w:val="none" w:sz="0" w:space="0" w:color="auto"/>
        <w:right w:val="none" w:sz="0" w:space="0" w:color="auto"/>
      </w:divBdr>
    </w:div>
    <w:div w:id="325522263">
      <w:bodyDiv w:val="1"/>
      <w:marLeft w:val="0"/>
      <w:marRight w:val="0"/>
      <w:marTop w:val="0"/>
      <w:marBottom w:val="0"/>
      <w:divBdr>
        <w:top w:val="none" w:sz="0" w:space="0" w:color="auto"/>
        <w:left w:val="none" w:sz="0" w:space="0" w:color="auto"/>
        <w:bottom w:val="none" w:sz="0" w:space="0" w:color="auto"/>
        <w:right w:val="none" w:sz="0" w:space="0" w:color="auto"/>
      </w:divBdr>
    </w:div>
    <w:div w:id="325596048">
      <w:bodyDiv w:val="1"/>
      <w:marLeft w:val="0"/>
      <w:marRight w:val="0"/>
      <w:marTop w:val="0"/>
      <w:marBottom w:val="0"/>
      <w:divBdr>
        <w:top w:val="none" w:sz="0" w:space="0" w:color="auto"/>
        <w:left w:val="none" w:sz="0" w:space="0" w:color="auto"/>
        <w:bottom w:val="none" w:sz="0" w:space="0" w:color="auto"/>
        <w:right w:val="none" w:sz="0" w:space="0" w:color="auto"/>
      </w:divBdr>
    </w:div>
    <w:div w:id="325600198">
      <w:bodyDiv w:val="1"/>
      <w:marLeft w:val="0"/>
      <w:marRight w:val="0"/>
      <w:marTop w:val="0"/>
      <w:marBottom w:val="0"/>
      <w:divBdr>
        <w:top w:val="none" w:sz="0" w:space="0" w:color="auto"/>
        <w:left w:val="none" w:sz="0" w:space="0" w:color="auto"/>
        <w:bottom w:val="none" w:sz="0" w:space="0" w:color="auto"/>
        <w:right w:val="none" w:sz="0" w:space="0" w:color="auto"/>
      </w:divBdr>
    </w:div>
    <w:div w:id="325714683">
      <w:bodyDiv w:val="1"/>
      <w:marLeft w:val="0"/>
      <w:marRight w:val="0"/>
      <w:marTop w:val="0"/>
      <w:marBottom w:val="0"/>
      <w:divBdr>
        <w:top w:val="none" w:sz="0" w:space="0" w:color="auto"/>
        <w:left w:val="none" w:sz="0" w:space="0" w:color="auto"/>
        <w:bottom w:val="none" w:sz="0" w:space="0" w:color="auto"/>
        <w:right w:val="none" w:sz="0" w:space="0" w:color="auto"/>
      </w:divBdr>
    </w:div>
    <w:div w:id="325864938">
      <w:bodyDiv w:val="1"/>
      <w:marLeft w:val="0"/>
      <w:marRight w:val="0"/>
      <w:marTop w:val="0"/>
      <w:marBottom w:val="0"/>
      <w:divBdr>
        <w:top w:val="none" w:sz="0" w:space="0" w:color="auto"/>
        <w:left w:val="none" w:sz="0" w:space="0" w:color="auto"/>
        <w:bottom w:val="none" w:sz="0" w:space="0" w:color="auto"/>
        <w:right w:val="none" w:sz="0" w:space="0" w:color="auto"/>
      </w:divBdr>
    </w:div>
    <w:div w:id="326176651">
      <w:bodyDiv w:val="1"/>
      <w:marLeft w:val="0"/>
      <w:marRight w:val="0"/>
      <w:marTop w:val="0"/>
      <w:marBottom w:val="0"/>
      <w:divBdr>
        <w:top w:val="none" w:sz="0" w:space="0" w:color="auto"/>
        <w:left w:val="none" w:sz="0" w:space="0" w:color="auto"/>
        <w:bottom w:val="none" w:sz="0" w:space="0" w:color="auto"/>
        <w:right w:val="none" w:sz="0" w:space="0" w:color="auto"/>
      </w:divBdr>
    </w:div>
    <w:div w:id="326251511">
      <w:bodyDiv w:val="1"/>
      <w:marLeft w:val="0"/>
      <w:marRight w:val="0"/>
      <w:marTop w:val="0"/>
      <w:marBottom w:val="0"/>
      <w:divBdr>
        <w:top w:val="none" w:sz="0" w:space="0" w:color="auto"/>
        <w:left w:val="none" w:sz="0" w:space="0" w:color="auto"/>
        <w:bottom w:val="none" w:sz="0" w:space="0" w:color="auto"/>
        <w:right w:val="none" w:sz="0" w:space="0" w:color="auto"/>
      </w:divBdr>
    </w:div>
    <w:div w:id="326325312">
      <w:bodyDiv w:val="1"/>
      <w:marLeft w:val="0"/>
      <w:marRight w:val="0"/>
      <w:marTop w:val="0"/>
      <w:marBottom w:val="0"/>
      <w:divBdr>
        <w:top w:val="none" w:sz="0" w:space="0" w:color="auto"/>
        <w:left w:val="none" w:sz="0" w:space="0" w:color="auto"/>
        <w:bottom w:val="none" w:sz="0" w:space="0" w:color="auto"/>
        <w:right w:val="none" w:sz="0" w:space="0" w:color="auto"/>
      </w:divBdr>
    </w:div>
    <w:div w:id="326397115">
      <w:bodyDiv w:val="1"/>
      <w:marLeft w:val="0"/>
      <w:marRight w:val="0"/>
      <w:marTop w:val="0"/>
      <w:marBottom w:val="0"/>
      <w:divBdr>
        <w:top w:val="none" w:sz="0" w:space="0" w:color="auto"/>
        <w:left w:val="none" w:sz="0" w:space="0" w:color="auto"/>
        <w:bottom w:val="none" w:sz="0" w:space="0" w:color="auto"/>
        <w:right w:val="none" w:sz="0" w:space="0" w:color="auto"/>
      </w:divBdr>
    </w:div>
    <w:div w:id="326400198">
      <w:bodyDiv w:val="1"/>
      <w:marLeft w:val="0"/>
      <w:marRight w:val="0"/>
      <w:marTop w:val="0"/>
      <w:marBottom w:val="0"/>
      <w:divBdr>
        <w:top w:val="none" w:sz="0" w:space="0" w:color="auto"/>
        <w:left w:val="none" w:sz="0" w:space="0" w:color="auto"/>
        <w:bottom w:val="none" w:sz="0" w:space="0" w:color="auto"/>
        <w:right w:val="none" w:sz="0" w:space="0" w:color="auto"/>
      </w:divBdr>
    </w:div>
    <w:div w:id="326439591">
      <w:bodyDiv w:val="1"/>
      <w:marLeft w:val="0"/>
      <w:marRight w:val="0"/>
      <w:marTop w:val="0"/>
      <w:marBottom w:val="0"/>
      <w:divBdr>
        <w:top w:val="none" w:sz="0" w:space="0" w:color="auto"/>
        <w:left w:val="none" w:sz="0" w:space="0" w:color="auto"/>
        <w:bottom w:val="none" w:sz="0" w:space="0" w:color="auto"/>
        <w:right w:val="none" w:sz="0" w:space="0" w:color="auto"/>
      </w:divBdr>
    </w:div>
    <w:div w:id="326445446">
      <w:bodyDiv w:val="1"/>
      <w:marLeft w:val="0"/>
      <w:marRight w:val="0"/>
      <w:marTop w:val="0"/>
      <w:marBottom w:val="0"/>
      <w:divBdr>
        <w:top w:val="none" w:sz="0" w:space="0" w:color="auto"/>
        <w:left w:val="none" w:sz="0" w:space="0" w:color="auto"/>
        <w:bottom w:val="none" w:sz="0" w:space="0" w:color="auto"/>
        <w:right w:val="none" w:sz="0" w:space="0" w:color="auto"/>
      </w:divBdr>
    </w:div>
    <w:div w:id="326642119">
      <w:bodyDiv w:val="1"/>
      <w:marLeft w:val="0"/>
      <w:marRight w:val="0"/>
      <w:marTop w:val="0"/>
      <w:marBottom w:val="0"/>
      <w:divBdr>
        <w:top w:val="none" w:sz="0" w:space="0" w:color="auto"/>
        <w:left w:val="none" w:sz="0" w:space="0" w:color="auto"/>
        <w:bottom w:val="none" w:sz="0" w:space="0" w:color="auto"/>
        <w:right w:val="none" w:sz="0" w:space="0" w:color="auto"/>
      </w:divBdr>
    </w:div>
    <w:div w:id="326834150">
      <w:bodyDiv w:val="1"/>
      <w:marLeft w:val="0"/>
      <w:marRight w:val="0"/>
      <w:marTop w:val="0"/>
      <w:marBottom w:val="0"/>
      <w:divBdr>
        <w:top w:val="none" w:sz="0" w:space="0" w:color="auto"/>
        <w:left w:val="none" w:sz="0" w:space="0" w:color="auto"/>
        <w:bottom w:val="none" w:sz="0" w:space="0" w:color="auto"/>
        <w:right w:val="none" w:sz="0" w:space="0" w:color="auto"/>
      </w:divBdr>
    </w:div>
    <w:div w:id="326903034">
      <w:bodyDiv w:val="1"/>
      <w:marLeft w:val="0"/>
      <w:marRight w:val="0"/>
      <w:marTop w:val="0"/>
      <w:marBottom w:val="0"/>
      <w:divBdr>
        <w:top w:val="none" w:sz="0" w:space="0" w:color="auto"/>
        <w:left w:val="none" w:sz="0" w:space="0" w:color="auto"/>
        <w:bottom w:val="none" w:sz="0" w:space="0" w:color="auto"/>
        <w:right w:val="none" w:sz="0" w:space="0" w:color="auto"/>
      </w:divBdr>
    </w:div>
    <w:div w:id="326978844">
      <w:bodyDiv w:val="1"/>
      <w:marLeft w:val="0"/>
      <w:marRight w:val="0"/>
      <w:marTop w:val="0"/>
      <w:marBottom w:val="0"/>
      <w:divBdr>
        <w:top w:val="none" w:sz="0" w:space="0" w:color="auto"/>
        <w:left w:val="none" w:sz="0" w:space="0" w:color="auto"/>
        <w:bottom w:val="none" w:sz="0" w:space="0" w:color="auto"/>
        <w:right w:val="none" w:sz="0" w:space="0" w:color="auto"/>
      </w:divBdr>
    </w:div>
    <w:div w:id="327177262">
      <w:bodyDiv w:val="1"/>
      <w:marLeft w:val="0"/>
      <w:marRight w:val="0"/>
      <w:marTop w:val="0"/>
      <w:marBottom w:val="0"/>
      <w:divBdr>
        <w:top w:val="none" w:sz="0" w:space="0" w:color="auto"/>
        <w:left w:val="none" w:sz="0" w:space="0" w:color="auto"/>
        <w:bottom w:val="none" w:sz="0" w:space="0" w:color="auto"/>
        <w:right w:val="none" w:sz="0" w:space="0" w:color="auto"/>
      </w:divBdr>
    </w:div>
    <w:div w:id="327288586">
      <w:bodyDiv w:val="1"/>
      <w:marLeft w:val="0"/>
      <w:marRight w:val="0"/>
      <w:marTop w:val="0"/>
      <w:marBottom w:val="0"/>
      <w:divBdr>
        <w:top w:val="none" w:sz="0" w:space="0" w:color="auto"/>
        <w:left w:val="none" w:sz="0" w:space="0" w:color="auto"/>
        <w:bottom w:val="none" w:sz="0" w:space="0" w:color="auto"/>
        <w:right w:val="none" w:sz="0" w:space="0" w:color="auto"/>
      </w:divBdr>
    </w:div>
    <w:div w:id="327442700">
      <w:bodyDiv w:val="1"/>
      <w:marLeft w:val="0"/>
      <w:marRight w:val="0"/>
      <w:marTop w:val="0"/>
      <w:marBottom w:val="0"/>
      <w:divBdr>
        <w:top w:val="none" w:sz="0" w:space="0" w:color="auto"/>
        <w:left w:val="none" w:sz="0" w:space="0" w:color="auto"/>
        <w:bottom w:val="none" w:sz="0" w:space="0" w:color="auto"/>
        <w:right w:val="none" w:sz="0" w:space="0" w:color="auto"/>
      </w:divBdr>
    </w:div>
    <w:div w:id="327557762">
      <w:bodyDiv w:val="1"/>
      <w:marLeft w:val="0"/>
      <w:marRight w:val="0"/>
      <w:marTop w:val="0"/>
      <w:marBottom w:val="0"/>
      <w:divBdr>
        <w:top w:val="none" w:sz="0" w:space="0" w:color="auto"/>
        <w:left w:val="none" w:sz="0" w:space="0" w:color="auto"/>
        <w:bottom w:val="none" w:sz="0" w:space="0" w:color="auto"/>
        <w:right w:val="none" w:sz="0" w:space="0" w:color="auto"/>
      </w:divBdr>
    </w:div>
    <w:div w:id="327563710">
      <w:bodyDiv w:val="1"/>
      <w:marLeft w:val="0"/>
      <w:marRight w:val="0"/>
      <w:marTop w:val="0"/>
      <w:marBottom w:val="0"/>
      <w:divBdr>
        <w:top w:val="none" w:sz="0" w:space="0" w:color="auto"/>
        <w:left w:val="none" w:sz="0" w:space="0" w:color="auto"/>
        <w:bottom w:val="none" w:sz="0" w:space="0" w:color="auto"/>
        <w:right w:val="none" w:sz="0" w:space="0" w:color="auto"/>
      </w:divBdr>
    </w:div>
    <w:div w:id="327637487">
      <w:bodyDiv w:val="1"/>
      <w:marLeft w:val="0"/>
      <w:marRight w:val="0"/>
      <w:marTop w:val="0"/>
      <w:marBottom w:val="0"/>
      <w:divBdr>
        <w:top w:val="none" w:sz="0" w:space="0" w:color="auto"/>
        <w:left w:val="none" w:sz="0" w:space="0" w:color="auto"/>
        <w:bottom w:val="none" w:sz="0" w:space="0" w:color="auto"/>
        <w:right w:val="none" w:sz="0" w:space="0" w:color="auto"/>
      </w:divBdr>
    </w:div>
    <w:div w:id="327900788">
      <w:bodyDiv w:val="1"/>
      <w:marLeft w:val="0"/>
      <w:marRight w:val="0"/>
      <w:marTop w:val="0"/>
      <w:marBottom w:val="0"/>
      <w:divBdr>
        <w:top w:val="none" w:sz="0" w:space="0" w:color="auto"/>
        <w:left w:val="none" w:sz="0" w:space="0" w:color="auto"/>
        <w:bottom w:val="none" w:sz="0" w:space="0" w:color="auto"/>
        <w:right w:val="none" w:sz="0" w:space="0" w:color="auto"/>
      </w:divBdr>
    </w:div>
    <w:div w:id="328093814">
      <w:bodyDiv w:val="1"/>
      <w:marLeft w:val="0"/>
      <w:marRight w:val="0"/>
      <w:marTop w:val="0"/>
      <w:marBottom w:val="0"/>
      <w:divBdr>
        <w:top w:val="none" w:sz="0" w:space="0" w:color="auto"/>
        <w:left w:val="none" w:sz="0" w:space="0" w:color="auto"/>
        <w:bottom w:val="none" w:sz="0" w:space="0" w:color="auto"/>
        <w:right w:val="none" w:sz="0" w:space="0" w:color="auto"/>
      </w:divBdr>
    </w:div>
    <w:div w:id="328095261">
      <w:bodyDiv w:val="1"/>
      <w:marLeft w:val="0"/>
      <w:marRight w:val="0"/>
      <w:marTop w:val="0"/>
      <w:marBottom w:val="0"/>
      <w:divBdr>
        <w:top w:val="none" w:sz="0" w:space="0" w:color="auto"/>
        <w:left w:val="none" w:sz="0" w:space="0" w:color="auto"/>
        <w:bottom w:val="none" w:sz="0" w:space="0" w:color="auto"/>
        <w:right w:val="none" w:sz="0" w:space="0" w:color="auto"/>
      </w:divBdr>
    </w:div>
    <w:div w:id="328103262">
      <w:bodyDiv w:val="1"/>
      <w:marLeft w:val="0"/>
      <w:marRight w:val="0"/>
      <w:marTop w:val="0"/>
      <w:marBottom w:val="0"/>
      <w:divBdr>
        <w:top w:val="none" w:sz="0" w:space="0" w:color="auto"/>
        <w:left w:val="none" w:sz="0" w:space="0" w:color="auto"/>
        <w:bottom w:val="none" w:sz="0" w:space="0" w:color="auto"/>
        <w:right w:val="none" w:sz="0" w:space="0" w:color="auto"/>
      </w:divBdr>
    </w:div>
    <w:div w:id="328170883">
      <w:bodyDiv w:val="1"/>
      <w:marLeft w:val="0"/>
      <w:marRight w:val="0"/>
      <w:marTop w:val="0"/>
      <w:marBottom w:val="0"/>
      <w:divBdr>
        <w:top w:val="none" w:sz="0" w:space="0" w:color="auto"/>
        <w:left w:val="none" w:sz="0" w:space="0" w:color="auto"/>
        <w:bottom w:val="none" w:sz="0" w:space="0" w:color="auto"/>
        <w:right w:val="none" w:sz="0" w:space="0" w:color="auto"/>
      </w:divBdr>
    </w:div>
    <w:div w:id="328292617">
      <w:bodyDiv w:val="1"/>
      <w:marLeft w:val="0"/>
      <w:marRight w:val="0"/>
      <w:marTop w:val="0"/>
      <w:marBottom w:val="0"/>
      <w:divBdr>
        <w:top w:val="none" w:sz="0" w:space="0" w:color="auto"/>
        <w:left w:val="none" w:sz="0" w:space="0" w:color="auto"/>
        <w:bottom w:val="none" w:sz="0" w:space="0" w:color="auto"/>
        <w:right w:val="none" w:sz="0" w:space="0" w:color="auto"/>
      </w:divBdr>
    </w:div>
    <w:div w:id="328411374">
      <w:bodyDiv w:val="1"/>
      <w:marLeft w:val="0"/>
      <w:marRight w:val="0"/>
      <w:marTop w:val="0"/>
      <w:marBottom w:val="0"/>
      <w:divBdr>
        <w:top w:val="none" w:sz="0" w:space="0" w:color="auto"/>
        <w:left w:val="none" w:sz="0" w:space="0" w:color="auto"/>
        <w:bottom w:val="none" w:sz="0" w:space="0" w:color="auto"/>
        <w:right w:val="none" w:sz="0" w:space="0" w:color="auto"/>
      </w:divBdr>
    </w:div>
    <w:div w:id="328482974">
      <w:bodyDiv w:val="1"/>
      <w:marLeft w:val="0"/>
      <w:marRight w:val="0"/>
      <w:marTop w:val="0"/>
      <w:marBottom w:val="0"/>
      <w:divBdr>
        <w:top w:val="none" w:sz="0" w:space="0" w:color="auto"/>
        <w:left w:val="none" w:sz="0" w:space="0" w:color="auto"/>
        <w:bottom w:val="none" w:sz="0" w:space="0" w:color="auto"/>
        <w:right w:val="none" w:sz="0" w:space="0" w:color="auto"/>
      </w:divBdr>
    </w:div>
    <w:div w:id="328561148">
      <w:bodyDiv w:val="1"/>
      <w:marLeft w:val="0"/>
      <w:marRight w:val="0"/>
      <w:marTop w:val="0"/>
      <w:marBottom w:val="0"/>
      <w:divBdr>
        <w:top w:val="none" w:sz="0" w:space="0" w:color="auto"/>
        <w:left w:val="none" w:sz="0" w:space="0" w:color="auto"/>
        <w:bottom w:val="none" w:sz="0" w:space="0" w:color="auto"/>
        <w:right w:val="none" w:sz="0" w:space="0" w:color="auto"/>
      </w:divBdr>
    </w:div>
    <w:div w:id="329137011">
      <w:bodyDiv w:val="1"/>
      <w:marLeft w:val="0"/>
      <w:marRight w:val="0"/>
      <w:marTop w:val="0"/>
      <w:marBottom w:val="0"/>
      <w:divBdr>
        <w:top w:val="none" w:sz="0" w:space="0" w:color="auto"/>
        <w:left w:val="none" w:sz="0" w:space="0" w:color="auto"/>
        <w:bottom w:val="none" w:sz="0" w:space="0" w:color="auto"/>
        <w:right w:val="none" w:sz="0" w:space="0" w:color="auto"/>
      </w:divBdr>
    </w:div>
    <w:div w:id="329142288">
      <w:bodyDiv w:val="1"/>
      <w:marLeft w:val="0"/>
      <w:marRight w:val="0"/>
      <w:marTop w:val="0"/>
      <w:marBottom w:val="0"/>
      <w:divBdr>
        <w:top w:val="none" w:sz="0" w:space="0" w:color="auto"/>
        <w:left w:val="none" w:sz="0" w:space="0" w:color="auto"/>
        <w:bottom w:val="none" w:sz="0" w:space="0" w:color="auto"/>
        <w:right w:val="none" w:sz="0" w:space="0" w:color="auto"/>
      </w:divBdr>
    </w:div>
    <w:div w:id="329454500">
      <w:bodyDiv w:val="1"/>
      <w:marLeft w:val="0"/>
      <w:marRight w:val="0"/>
      <w:marTop w:val="0"/>
      <w:marBottom w:val="0"/>
      <w:divBdr>
        <w:top w:val="none" w:sz="0" w:space="0" w:color="auto"/>
        <w:left w:val="none" w:sz="0" w:space="0" w:color="auto"/>
        <w:bottom w:val="none" w:sz="0" w:space="0" w:color="auto"/>
        <w:right w:val="none" w:sz="0" w:space="0" w:color="auto"/>
      </w:divBdr>
    </w:div>
    <w:div w:id="329523955">
      <w:bodyDiv w:val="1"/>
      <w:marLeft w:val="0"/>
      <w:marRight w:val="0"/>
      <w:marTop w:val="0"/>
      <w:marBottom w:val="0"/>
      <w:divBdr>
        <w:top w:val="none" w:sz="0" w:space="0" w:color="auto"/>
        <w:left w:val="none" w:sz="0" w:space="0" w:color="auto"/>
        <w:bottom w:val="none" w:sz="0" w:space="0" w:color="auto"/>
        <w:right w:val="none" w:sz="0" w:space="0" w:color="auto"/>
      </w:divBdr>
    </w:div>
    <w:div w:id="329597488">
      <w:bodyDiv w:val="1"/>
      <w:marLeft w:val="0"/>
      <w:marRight w:val="0"/>
      <w:marTop w:val="0"/>
      <w:marBottom w:val="0"/>
      <w:divBdr>
        <w:top w:val="none" w:sz="0" w:space="0" w:color="auto"/>
        <w:left w:val="none" w:sz="0" w:space="0" w:color="auto"/>
        <w:bottom w:val="none" w:sz="0" w:space="0" w:color="auto"/>
        <w:right w:val="none" w:sz="0" w:space="0" w:color="auto"/>
      </w:divBdr>
    </w:div>
    <w:div w:id="329606155">
      <w:bodyDiv w:val="1"/>
      <w:marLeft w:val="0"/>
      <w:marRight w:val="0"/>
      <w:marTop w:val="0"/>
      <w:marBottom w:val="0"/>
      <w:divBdr>
        <w:top w:val="none" w:sz="0" w:space="0" w:color="auto"/>
        <w:left w:val="none" w:sz="0" w:space="0" w:color="auto"/>
        <w:bottom w:val="none" w:sz="0" w:space="0" w:color="auto"/>
        <w:right w:val="none" w:sz="0" w:space="0" w:color="auto"/>
      </w:divBdr>
    </w:div>
    <w:div w:id="329646880">
      <w:bodyDiv w:val="1"/>
      <w:marLeft w:val="0"/>
      <w:marRight w:val="0"/>
      <w:marTop w:val="0"/>
      <w:marBottom w:val="0"/>
      <w:divBdr>
        <w:top w:val="none" w:sz="0" w:space="0" w:color="auto"/>
        <w:left w:val="none" w:sz="0" w:space="0" w:color="auto"/>
        <w:bottom w:val="none" w:sz="0" w:space="0" w:color="auto"/>
        <w:right w:val="none" w:sz="0" w:space="0" w:color="auto"/>
      </w:divBdr>
    </w:div>
    <w:div w:id="329716192">
      <w:bodyDiv w:val="1"/>
      <w:marLeft w:val="0"/>
      <w:marRight w:val="0"/>
      <w:marTop w:val="0"/>
      <w:marBottom w:val="0"/>
      <w:divBdr>
        <w:top w:val="none" w:sz="0" w:space="0" w:color="auto"/>
        <w:left w:val="none" w:sz="0" w:space="0" w:color="auto"/>
        <w:bottom w:val="none" w:sz="0" w:space="0" w:color="auto"/>
        <w:right w:val="none" w:sz="0" w:space="0" w:color="auto"/>
      </w:divBdr>
    </w:div>
    <w:div w:id="329790818">
      <w:bodyDiv w:val="1"/>
      <w:marLeft w:val="0"/>
      <w:marRight w:val="0"/>
      <w:marTop w:val="0"/>
      <w:marBottom w:val="0"/>
      <w:divBdr>
        <w:top w:val="none" w:sz="0" w:space="0" w:color="auto"/>
        <w:left w:val="none" w:sz="0" w:space="0" w:color="auto"/>
        <w:bottom w:val="none" w:sz="0" w:space="0" w:color="auto"/>
        <w:right w:val="none" w:sz="0" w:space="0" w:color="auto"/>
      </w:divBdr>
    </w:div>
    <w:div w:id="330060124">
      <w:bodyDiv w:val="1"/>
      <w:marLeft w:val="0"/>
      <w:marRight w:val="0"/>
      <w:marTop w:val="0"/>
      <w:marBottom w:val="0"/>
      <w:divBdr>
        <w:top w:val="none" w:sz="0" w:space="0" w:color="auto"/>
        <w:left w:val="none" w:sz="0" w:space="0" w:color="auto"/>
        <w:bottom w:val="none" w:sz="0" w:space="0" w:color="auto"/>
        <w:right w:val="none" w:sz="0" w:space="0" w:color="auto"/>
      </w:divBdr>
    </w:div>
    <w:div w:id="330107807">
      <w:bodyDiv w:val="1"/>
      <w:marLeft w:val="0"/>
      <w:marRight w:val="0"/>
      <w:marTop w:val="0"/>
      <w:marBottom w:val="0"/>
      <w:divBdr>
        <w:top w:val="none" w:sz="0" w:space="0" w:color="auto"/>
        <w:left w:val="none" w:sz="0" w:space="0" w:color="auto"/>
        <w:bottom w:val="none" w:sz="0" w:space="0" w:color="auto"/>
        <w:right w:val="none" w:sz="0" w:space="0" w:color="auto"/>
      </w:divBdr>
    </w:div>
    <w:div w:id="330182229">
      <w:bodyDiv w:val="1"/>
      <w:marLeft w:val="0"/>
      <w:marRight w:val="0"/>
      <w:marTop w:val="0"/>
      <w:marBottom w:val="0"/>
      <w:divBdr>
        <w:top w:val="none" w:sz="0" w:space="0" w:color="auto"/>
        <w:left w:val="none" w:sz="0" w:space="0" w:color="auto"/>
        <w:bottom w:val="none" w:sz="0" w:space="0" w:color="auto"/>
        <w:right w:val="none" w:sz="0" w:space="0" w:color="auto"/>
      </w:divBdr>
    </w:div>
    <w:div w:id="330261635">
      <w:bodyDiv w:val="1"/>
      <w:marLeft w:val="0"/>
      <w:marRight w:val="0"/>
      <w:marTop w:val="0"/>
      <w:marBottom w:val="0"/>
      <w:divBdr>
        <w:top w:val="none" w:sz="0" w:space="0" w:color="auto"/>
        <w:left w:val="none" w:sz="0" w:space="0" w:color="auto"/>
        <w:bottom w:val="none" w:sz="0" w:space="0" w:color="auto"/>
        <w:right w:val="none" w:sz="0" w:space="0" w:color="auto"/>
      </w:divBdr>
    </w:div>
    <w:div w:id="330379858">
      <w:bodyDiv w:val="1"/>
      <w:marLeft w:val="0"/>
      <w:marRight w:val="0"/>
      <w:marTop w:val="0"/>
      <w:marBottom w:val="0"/>
      <w:divBdr>
        <w:top w:val="none" w:sz="0" w:space="0" w:color="auto"/>
        <w:left w:val="none" w:sz="0" w:space="0" w:color="auto"/>
        <w:bottom w:val="none" w:sz="0" w:space="0" w:color="auto"/>
        <w:right w:val="none" w:sz="0" w:space="0" w:color="auto"/>
      </w:divBdr>
    </w:div>
    <w:div w:id="330716653">
      <w:bodyDiv w:val="1"/>
      <w:marLeft w:val="0"/>
      <w:marRight w:val="0"/>
      <w:marTop w:val="0"/>
      <w:marBottom w:val="0"/>
      <w:divBdr>
        <w:top w:val="none" w:sz="0" w:space="0" w:color="auto"/>
        <w:left w:val="none" w:sz="0" w:space="0" w:color="auto"/>
        <w:bottom w:val="none" w:sz="0" w:space="0" w:color="auto"/>
        <w:right w:val="none" w:sz="0" w:space="0" w:color="auto"/>
      </w:divBdr>
    </w:div>
    <w:div w:id="330840228">
      <w:bodyDiv w:val="1"/>
      <w:marLeft w:val="0"/>
      <w:marRight w:val="0"/>
      <w:marTop w:val="0"/>
      <w:marBottom w:val="0"/>
      <w:divBdr>
        <w:top w:val="none" w:sz="0" w:space="0" w:color="auto"/>
        <w:left w:val="none" w:sz="0" w:space="0" w:color="auto"/>
        <w:bottom w:val="none" w:sz="0" w:space="0" w:color="auto"/>
        <w:right w:val="none" w:sz="0" w:space="0" w:color="auto"/>
      </w:divBdr>
    </w:div>
    <w:div w:id="330957836">
      <w:bodyDiv w:val="1"/>
      <w:marLeft w:val="0"/>
      <w:marRight w:val="0"/>
      <w:marTop w:val="0"/>
      <w:marBottom w:val="0"/>
      <w:divBdr>
        <w:top w:val="none" w:sz="0" w:space="0" w:color="auto"/>
        <w:left w:val="none" w:sz="0" w:space="0" w:color="auto"/>
        <w:bottom w:val="none" w:sz="0" w:space="0" w:color="auto"/>
        <w:right w:val="none" w:sz="0" w:space="0" w:color="auto"/>
      </w:divBdr>
    </w:div>
    <w:div w:id="331026305">
      <w:bodyDiv w:val="1"/>
      <w:marLeft w:val="0"/>
      <w:marRight w:val="0"/>
      <w:marTop w:val="0"/>
      <w:marBottom w:val="0"/>
      <w:divBdr>
        <w:top w:val="none" w:sz="0" w:space="0" w:color="auto"/>
        <w:left w:val="none" w:sz="0" w:space="0" w:color="auto"/>
        <w:bottom w:val="none" w:sz="0" w:space="0" w:color="auto"/>
        <w:right w:val="none" w:sz="0" w:space="0" w:color="auto"/>
      </w:divBdr>
    </w:div>
    <w:div w:id="331031677">
      <w:bodyDiv w:val="1"/>
      <w:marLeft w:val="0"/>
      <w:marRight w:val="0"/>
      <w:marTop w:val="0"/>
      <w:marBottom w:val="0"/>
      <w:divBdr>
        <w:top w:val="none" w:sz="0" w:space="0" w:color="auto"/>
        <w:left w:val="none" w:sz="0" w:space="0" w:color="auto"/>
        <w:bottom w:val="none" w:sz="0" w:space="0" w:color="auto"/>
        <w:right w:val="none" w:sz="0" w:space="0" w:color="auto"/>
      </w:divBdr>
    </w:div>
    <w:div w:id="331180554">
      <w:bodyDiv w:val="1"/>
      <w:marLeft w:val="0"/>
      <w:marRight w:val="0"/>
      <w:marTop w:val="0"/>
      <w:marBottom w:val="0"/>
      <w:divBdr>
        <w:top w:val="none" w:sz="0" w:space="0" w:color="auto"/>
        <w:left w:val="none" w:sz="0" w:space="0" w:color="auto"/>
        <w:bottom w:val="none" w:sz="0" w:space="0" w:color="auto"/>
        <w:right w:val="none" w:sz="0" w:space="0" w:color="auto"/>
      </w:divBdr>
    </w:div>
    <w:div w:id="331224683">
      <w:bodyDiv w:val="1"/>
      <w:marLeft w:val="0"/>
      <w:marRight w:val="0"/>
      <w:marTop w:val="0"/>
      <w:marBottom w:val="0"/>
      <w:divBdr>
        <w:top w:val="none" w:sz="0" w:space="0" w:color="auto"/>
        <w:left w:val="none" w:sz="0" w:space="0" w:color="auto"/>
        <w:bottom w:val="none" w:sz="0" w:space="0" w:color="auto"/>
        <w:right w:val="none" w:sz="0" w:space="0" w:color="auto"/>
      </w:divBdr>
    </w:div>
    <w:div w:id="331297949">
      <w:bodyDiv w:val="1"/>
      <w:marLeft w:val="0"/>
      <w:marRight w:val="0"/>
      <w:marTop w:val="0"/>
      <w:marBottom w:val="0"/>
      <w:divBdr>
        <w:top w:val="none" w:sz="0" w:space="0" w:color="auto"/>
        <w:left w:val="none" w:sz="0" w:space="0" w:color="auto"/>
        <w:bottom w:val="none" w:sz="0" w:space="0" w:color="auto"/>
        <w:right w:val="none" w:sz="0" w:space="0" w:color="auto"/>
      </w:divBdr>
    </w:div>
    <w:div w:id="331377514">
      <w:bodyDiv w:val="1"/>
      <w:marLeft w:val="0"/>
      <w:marRight w:val="0"/>
      <w:marTop w:val="0"/>
      <w:marBottom w:val="0"/>
      <w:divBdr>
        <w:top w:val="none" w:sz="0" w:space="0" w:color="auto"/>
        <w:left w:val="none" w:sz="0" w:space="0" w:color="auto"/>
        <w:bottom w:val="none" w:sz="0" w:space="0" w:color="auto"/>
        <w:right w:val="none" w:sz="0" w:space="0" w:color="auto"/>
      </w:divBdr>
    </w:div>
    <w:div w:id="331491683">
      <w:bodyDiv w:val="1"/>
      <w:marLeft w:val="0"/>
      <w:marRight w:val="0"/>
      <w:marTop w:val="0"/>
      <w:marBottom w:val="0"/>
      <w:divBdr>
        <w:top w:val="none" w:sz="0" w:space="0" w:color="auto"/>
        <w:left w:val="none" w:sz="0" w:space="0" w:color="auto"/>
        <w:bottom w:val="none" w:sz="0" w:space="0" w:color="auto"/>
        <w:right w:val="none" w:sz="0" w:space="0" w:color="auto"/>
      </w:divBdr>
    </w:div>
    <w:div w:id="331492549">
      <w:bodyDiv w:val="1"/>
      <w:marLeft w:val="0"/>
      <w:marRight w:val="0"/>
      <w:marTop w:val="0"/>
      <w:marBottom w:val="0"/>
      <w:divBdr>
        <w:top w:val="none" w:sz="0" w:space="0" w:color="auto"/>
        <w:left w:val="none" w:sz="0" w:space="0" w:color="auto"/>
        <w:bottom w:val="none" w:sz="0" w:space="0" w:color="auto"/>
        <w:right w:val="none" w:sz="0" w:space="0" w:color="auto"/>
      </w:divBdr>
    </w:div>
    <w:div w:id="331497255">
      <w:bodyDiv w:val="1"/>
      <w:marLeft w:val="0"/>
      <w:marRight w:val="0"/>
      <w:marTop w:val="0"/>
      <w:marBottom w:val="0"/>
      <w:divBdr>
        <w:top w:val="none" w:sz="0" w:space="0" w:color="auto"/>
        <w:left w:val="none" w:sz="0" w:space="0" w:color="auto"/>
        <w:bottom w:val="none" w:sz="0" w:space="0" w:color="auto"/>
        <w:right w:val="none" w:sz="0" w:space="0" w:color="auto"/>
      </w:divBdr>
    </w:div>
    <w:div w:id="332148122">
      <w:bodyDiv w:val="1"/>
      <w:marLeft w:val="0"/>
      <w:marRight w:val="0"/>
      <w:marTop w:val="0"/>
      <w:marBottom w:val="0"/>
      <w:divBdr>
        <w:top w:val="none" w:sz="0" w:space="0" w:color="auto"/>
        <w:left w:val="none" w:sz="0" w:space="0" w:color="auto"/>
        <w:bottom w:val="none" w:sz="0" w:space="0" w:color="auto"/>
        <w:right w:val="none" w:sz="0" w:space="0" w:color="auto"/>
      </w:divBdr>
    </w:div>
    <w:div w:id="332294800">
      <w:bodyDiv w:val="1"/>
      <w:marLeft w:val="0"/>
      <w:marRight w:val="0"/>
      <w:marTop w:val="0"/>
      <w:marBottom w:val="0"/>
      <w:divBdr>
        <w:top w:val="none" w:sz="0" w:space="0" w:color="auto"/>
        <w:left w:val="none" w:sz="0" w:space="0" w:color="auto"/>
        <w:bottom w:val="none" w:sz="0" w:space="0" w:color="auto"/>
        <w:right w:val="none" w:sz="0" w:space="0" w:color="auto"/>
      </w:divBdr>
    </w:div>
    <w:div w:id="332342015">
      <w:bodyDiv w:val="1"/>
      <w:marLeft w:val="0"/>
      <w:marRight w:val="0"/>
      <w:marTop w:val="0"/>
      <w:marBottom w:val="0"/>
      <w:divBdr>
        <w:top w:val="none" w:sz="0" w:space="0" w:color="auto"/>
        <w:left w:val="none" w:sz="0" w:space="0" w:color="auto"/>
        <w:bottom w:val="none" w:sz="0" w:space="0" w:color="auto"/>
        <w:right w:val="none" w:sz="0" w:space="0" w:color="auto"/>
      </w:divBdr>
    </w:div>
    <w:div w:id="332345929">
      <w:bodyDiv w:val="1"/>
      <w:marLeft w:val="0"/>
      <w:marRight w:val="0"/>
      <w:marTop w:val="0"/>
      <w:marBottom w:val="0"/>
      <w:divBdr>
        <w:top w:val="none" w:sz="0" w:space="0" w:color="auto"/>
        <w:left w:val="none" w:sz="0" w:space="0" w:color="auto"/>
        <w:bottom w:val="none" w:sz="0" w:space="0" w:color="auto"/>
        <w:right w:val="none" w:sz="0" w:space="0" w:color="auto"/>
      </w:divBdr>
    </w:div>
    <w:div w:id="332531649">
      <w:bodyDiv w:val="1"/>
      <w:marLeft w:val="0"/>
      <w:marRight w:val="0"/>
      <w:marTop w:val="0"/>
      <w:marBottom w:val="0"/>
      <w:divBdr>
        <w:top w:val="none" w:sz="0" w:space="0" w:color="auto"/>
        <w:left w:val="none" w:sz="0" w:space="0" w:color="auto"/>
        <w:bottom w:val="none" w:sz="0" w:space="0" w:color="auto"/>
        <w:right w:val="none" w:sz="0" w:space="0" w:color="auto"/>
      </w:divBdr>
    </w:div>
    <w:div w:id="332537167">
      <w:bodyDiv w:val="1"/>
      <w:marLeft w:val="0"/>
      <w:marRight w:val="0"/>
      <w:marTop w:val="0"/>
      <w:marBottom w:val="0"/>
      <w:divBdr>
        <w:top w:val="none" w:sz="0" w:space="0" w:color="auto"/>
        <w:left w:val="none" w:sz="0" w:space="0" w:color="auto"/>
        <w:bottom w:val="none" w:sz="0" w:space="0" w:color="auto"/>
        <w:right w:val="none" w:sz="0" w:space="0" w:color="auto"/>
      </w:divBdr>
    </w:div>
    <w:div w:id="332798917">
      <w:bodyDiv w:val="1"/>
      <w:marLeft w:val="0"/>
      <w:marRight w:val="0"/>
      <w:marTop w:val="0"/>
      <w:marBottom w:val="0"/>
      <w:divBdr>
        <w:top w:val="none" w:sz="0" w:space="0" w:color="auto"/>
        <w:left w:val="none" w:sz="0" w:space="0" w:color="auto"/>
        <w:bottom w:val="none" w:sz="0" w:space="0" w:color="auto"/>
        <w:right w:val="none" w:sz="0" w:space="0" w:color="auto"/>
      </w:divBdr>
    </w:div>
    <w:div w:id="332799677">
      <w:bodyDiv w:val="1"/>
      <w:marLeft w:val="0"/>
      <w:marRight w:val="0"/>
      <w:marTop w:val="0"/>
      <w:marBottom w:val="0"/>
      <w:divBdr>
        <w:top w:val="none" w:sz="0" w:space="0" w:color="auto"/>
        <w:left w:val="none" w:sz="0" w:space="0" w:color="auto"/>
        <w:bottom w:val="none" w:sz="0" w:space="0" w:color="auto"/>
        <w:right w:val="none" w:sz="0" w:space="0" w:color="auto"/>
      </w:divBdr>
    </w:div>
    <w:div w:id="332923941">
      <w:bodyDiv w:val="1"/>
      <w:marLeft w:val="0"/>
      <w:marRight w:val="0"/>
      <w:marTop w:val="0"/>
      <w:marBottom w:val="0"/>
      <w:divBdr>
        <w:top w:val="none" w:sz="0" w:space="0" w:color="auto"/>
        <w:left w:val="none" w:sz="0" w:space="0" w:color="auto"/>
        <w:bottom w:val="none" w:sz="0" w:space="0" w:color="auto"/>
        <w:right w:val="none" w:sz="0" w:space="0" w:color="auto"/>
      </w:divBdr>
    </w:div>
    <w:div w:id="333074612">
      <w:bodyDiv w:val="1"/>
      <w:marLeft w:val="0"/>
      <w:marRight w:val="0"/>
      <w:marTop w:val="0"/>
      <w:marBottom w:val="0"/>
      <w:divBdr>
        <w:top w:val="none" w:sz="0" w:space="0" w:color="auto"/>
        <w:left w:val="none" w:sz="0" w:space="0" w:color="auto"/>
        <w:bottom w:val="none" w:sz="0" w:space="0" w:color="auto"/>
        <w:right w:val="none" w:sz="0" w:space="0" w:color="auto"/>
      </w:divBdr>
    </w:div>
    <w:div w:id="333075112">
      <w:bodyDiv w:val="1"/>
      <w:marLeft w:val="0"/>
      <w:marRight w:val="0"/>
      <w:marTop w:val="0"/>
      <w:marBottom w:val="0"/>
      <w:divBdr>
        <w:top w:val="none" w:sz="0" w:space="0" w:color="auto"/>
        <w:left w:val="none" w:sz="0" w:space="0" w:color="auto"/>
        <w:bottom w:val="none" w:sz="0" w:space="0" w:color="auto"/>
        <w:right w:val="none" w:sz="0" w:space="0" w:color="auto"/>
      </w:divBdr>
    </w:div>
    <w:div w:id="333075862">
      <w:bodyDiv w:val="1"/>
      <w:marLeft w:val="0"/>
      <w:marRight w:val="0"/>
      <w:marTop w:val="0"/>
      <w:marBottom w:val="0"/>
      <w:divBdr>
        <w:top w:val="none" w:sz="0" w:space="0" w:color="auto"/>
        <w:left w:val="none" w:sz="0" w:space="0" w:color="auto"/>
        <w:bottom w:val="none" w:sz="0" w:space="0" w:color="auto"/>
        <w:right w:val="none" w:sz="0" w:space="0" w:color="auto"/>
      </w:divBdr>
    </w:div>
    <w:div w:id="333144700">
      <w:bodyDiv w:val="1"/>
      <w:marLeft w:val="0"/>
      <w:marRight w:val="0"/>
      <w:marTop w:val="0"/>
      <w:marBottom w:val="0"/>
      <w:divBdr>
        <w:top w:val="none" w:sz="0" w:space="0" w:color="auto"/>
        <w:left w:val="none" w:sz="0" w:space="0" w:color="auto"/>
        <w:bottom w:val="none" w:sz="0" w:space="0" w:color="auto"/>
        <w:right w:val="none" w:sz="0" w:space="0" w:color="auto"/>
      </w:divBdr>
    </w:div>
    <w:div w:id="333149302">
      <w:bodyDiv w:val="1"/>
      <w:marLeft w:val="0"/>
      <w:marRight w:val="0"/>
      <w:marTop w:val="0"/>
      <w:marBottom w:val="0"/>
      <w:divBdr>
        <w:top w:val="none" w:sz="0" w:space="0" w:color="auto"/>
        <w:left w:val="none" w:sz="0" w:space="0" w:color="auto"/>
        <w:bottom w:val="none" w:sz="0" w:space="0" w:color="auto"/>
        <w:right w:val="none" w:sz="0" w:space="0" w:color="auto"/>
      </w:divBdr>
    </w:div>
    <w:div w:id="333339765">
      <w:bodyDiv w:val="1"/>
      <w:marLeft w:val="0"/>
      <w:marRight w:val="0"/>
      <w:marTop w:val="0"/>
      <w:marBottom w:val="0"/>
      <w:divBdr>
        <w:top w:val="none" w:sz="0" w:space="0" w:color="auto"/>
        <w:left w:val="none" w:sz="0" w:space="0" w:color="auto"/>
        <w:bottom w:val="none" w:sz="0" w:space="0" w:color="auto"/>
        <w:right w:val="none" w:sz="0" w:space="0" w:color="auto"/>
      </w:divBdr>
    </w:div>
    <w:div w:id="333340031">
      <w:bodyDiv w:val="1"/>
      <w:marLeft w:val="0"/>
      <w:marRight w:val="0"/>
      <w:marTop w:val="0"/>
      <w:marBottom w:val="0"/>
      <w:divBdr>
        <w:top w:val="none" w:sz="0" w:space="0" w:color="auto"/>
        <w:left w:val="none" w:sz="0" w:space="0" w:color="auto"/>
        <w:bottom w:val="none" w:sz="0" w:space="0" w:color="auto"/>
        <w:right w:val="none" w:sz="0" w:space="0" w:color="auto"/>
      </w:divBdr>
    </w:div>
    <w:div w:id="333535638">
      <w:bodyDiv w:val="1"/>
      <w:marLeft w:val="0"/>
      <w:marRight w:val="0"/>
      <w:marTop w:val="0"/>
      <w:marBottom w:val="0"/>
      <w:divBdr>
        <w:top w:val="none" w:sz="0" w:space="0" w:color="auto"/>
        <w:left w:val="none" w:sz="0" w:space="0" w:color="auto"/>
        <w:bottom w:val="none" w:sz="0" w:space="0" w:color="auto"/>
        <w:right w:val="none" w:sz="0" w:space="0" w:color="auto"/>
      </w:divBdr>
    </w:div>
    <w:div w:id="333535711">
      <w:bodyDiv w:val="1"/>
      <w:marLeft w:val="0"/>
      <w:marRight w:val="0"/>
      <w:marTop w:val="0"/>
      <w:marBottom w:val="0"/>
      <w:divBdr>
        <w:top w:val="none" w:sz="0" w:space="0" w:color="auto"/>
        <w:left w:val="none" w:sz="0" w:space="0" w:color="auto"/>
        <w:bottom w:val="none" w:sz="0" w:space="0" w:color="auto"/>
        <w:right w:val="none" w:sz="0" w:space="0" w:color="auto"/>
      </w:divBdr>
    </w:div>
    <w:div w:id="333725496">
      <w:bodyDiv w:val="1"/>
      <w:marLeft w:val="0"/>
      <w:marRight w:val="0"/>
      <w:marTop w:val="0"/>
      <w:marBottom w:val="0"/>
      <w:divBdr>
        <w:top w:val="none" w:sz="0" w:space="0" w:color="auto"/>
        <w:left w:val="none" w:sz="0" w:space="0" w:color="auto"/>
        <w:bottom w:val="none" w:sz="0" w:space="0" w:color="auto"/>
        <w:right w:val="none" w:sz="0" w:space="0" w:color="auto"/>
      </w:divBdr>
    </w:div>
    <w:div w:id="334259815">
      <w:bodyDiv w:val="1"/>
      <w:marLeft w:val="0"/>
      <w:marRight w:val="0"/>
      <w:marTop w:val="0"/>
      <w:marBottom w:val="0"/>
      <w:divBdr>
        <w:top w:val="none" w:sz="0" w:space="0" w:color="auto"/>
        <w:left w:val="none" w:sz="0" w:space="0" w:color="auto"/>
        <w:bottom w:val="none" w:sz="0" w:space="0" w:color="auto"/>
        <w:right w:val="none" w:sz="0" w:space="0" w:color="auto"/>
      </w:divBdr>
    </w:div>
    <w:div w:id="334501915">
      <w:bodyDiv w:val="1"/>
      <w:marLeft w:val="0"/>
      <w:marRight w:val="0"/>
      <w:marTop w:val="0"/>
      <w:marBottom w:val="0"/>
      <w:divBdr>
        <w:top w:val="none" w:sz="0" w:space="0" w:color="auto"/>
        <w:left w:val="none" w:sz="0" w:space="0" w:color="auto"/>
        <w:bottom w:val="none" w:sz="0" w:space="0" w:color="auto"/>
        <w:right w:val="none" w:sz="0" w:space="0" w:color="auto"/>
      </w:divBdr>
    </w:div>
    <w:div w:id="334502146">
      <w:bodyDiv w:val="1"/>
      <w:marLeft w:val="0"/>
      <w:marRight w:val="0"/>
      <w:marTop w:val="0"/>
      <w:marBottom w:val="0"/>
      <w:divBdr>
        <w:top w:val="none" w:sz="0" w:space="0" w:color="auto"/>
        <w:left w:val="none" w:sz="0" w:space="0" w:color="auto"/>
        <w:bottom w:val="none" w:sz="0" w:space="0" w:color="auto"/>
        <w:right w:val="none" w:sz="0" w:space="0" w:color="auto"/>
      </w:divBdr>
    </w:div>
    <w:div w:id="334503243">
      <w:bodyDiv w:val="1"/>
      <w:marLeft w:val="0"/>
      <w:marRight w:val="0"/>
      <w:marTop w:val="0"/>
      <w:marBottom w:val="0"/>
      <w:divBdr>
        <w:top w:val="none" w:sz="0" w:space="0" w:color="auto"/>
        <w:left w:val="none" w:sz="0" w:space="0" w:color="auto"/>
        <w:bottom w:val="none" w:sz="0" w:space="0" w:color="auto"/>
        <w:right w:val="none" w:sz="0" w:space="0" w:color="auto"/>
      </w:divBdr>
    </w:div>
    <w:div w:id="334695396">
      <w:bodyDiv w:val="1"/>
      <w:marLeft w:val="0"/>
      <w:marRight w:val="0"/>
      <w:marTop w:val="0"/>
      <w:marBottom w:val="0"/>
      <w:divBdr>
        <w:top w:val="none" w:sz="0" w:space="0" w:color="auto"/>
        <w:left w:val="none" w:sz="0" w:space="0" w:color="auto"/>
        <w:bottom w:val="none" w:sz="0" w:space="0" w:color="auto"/>
        <w:right w:val="none" w:sz="0" w:space="0" w:color="auto"/>
      </w:divBdr>
    </w:div>
    <w:div w:id="334769253">
      <w:bodyDiv w:val="1"/>
      <w:marLeft w:val="0"/>
      <w:marRight w:val="0"/>
      <w:marTop w:val="0"/>
      <w:marBottom w:val="0"/>
      <w:divBdr>
        <w:top w:val="none" w:sz="0" w:space="0" w:color="auto"/>
        <w:left w:val="none" w:sz="0" w:space="0" w:color="auto"/>
        <w:bottom w:val="none" w:sz="0" w:space="0" w:color="auto"/>
        <w:right w:val="none" w:sz="0" w:space="0" w:color="auto"/>
      </w:divBdr>
    </w:div>
    <w:div w:id="334843312">
      <w:bodyDiv w:val="1"/>
      <w:marLeft w:val="0"/>
      <w:marRight w:val="0"/>
      <w:marTop w:val="0"/>
      <w:marBottom w:val="0"/>
      <w:divBdr>
        <w:top w:val="none" w:sz="0" w:space="0" w:color="auto"/>
        <w:left w:val="none" w:sz="0" w:space="0" w:color="auto"/>
        <w:bottom w:val="none" w:sz="0" w:space="0" w:color="auto"/>
        <w:right w:val="none" w:sz="0" w:space="0" w:color="auto"/>
      </w:divBdr>
    </w:div>
    <w:div w:id="334847839">
      <w:bodyDiv w:val="1"/>
      <w:marLeft w:val="0"/>
      <w:marRight w:val="0"/>
      <w:marTop w:val="0"/>
      <w:marBottom w:val="0"/>
      <w:divBdr>
        <w:top w:val="none" w:sz="0" w:space="0" w:color="auto"/>
        <w:left w:val="none" w:sz="0" w:space="0" w:color="auto"/>
        <w:bottom w:val="none" w:sz="0" w:space="0" w:color="auto"/>
        <w:right w:val="none" w:sz="0" w:space="0" w:color="auto"/>
      </w:divBdr>
    </w:div>
    <w:div w:id="334957645">
      <w:bodyDiv w:val="1"/>
      <w:marLeft w:val="0"/>
      <w:marRight w:val="0"/>
      <w:marTop w:val="0"/>
      <w:marBottom w:val="0"/>
      <w:divBdr>
        <w:top w:val="none" w:sz="0" w:space="0" w:color="auto"/>
        <w:left w:val="none" w:sz="0" w:space="0" w:color="auto"/>
        <w:bottom w:val="none" w:sz="0" w:space="0" w:color="auto"/>
        <w:right w:val="none" w:sz="0" w:space="0" w:color="auto"/>
      </w:divBdr>
    </w:div>
    <w:div w:id="335307178">
      <w:bodyDiv w:val="1"/>
      <w:marLeft w:val="0"/>
      <w:marRight w:val="0"/>
      <w:marTop w:val="0"/>
      <w:marBottom w:val="0"/>
      <w:divBdr>
        <w:top w:val="none" w:sz="0" w:space="0" w:color="auto"/>
        <w:left w:val="none" w:sz="0" w:space="0" w:color="auto"/>
        <w:bottom w:val="none" w:sz="0" w:space="0" w:color="auto"/>
        <w:right w:val="none" w:sz="0" w:space="0" w:color="auto"/>
      </w:divBdr>
    </w:div>
    <w:div w:id="335504084">
      <w:bodyDiv w:val="1"/>
      <w:marLeft w:val="0"/>
      <w:marRight w:val="0"/>
      <w:marTop w:val="0"/>
      <w:marBottom w:val="0"/>
      <w:divBdr>
        <w:top w:val="none" w:sz="0" w:space="0" w:color="auto"/>
        <w:left w:val="none" w:sz="0" w:space="0" w:color="auto"/>
        <w:bottom w:val="none" w:sz="0" w:space="0" w:color="auto"/>
        <w:right w:val="none" w:sz="0" w:space="0" w:color="auto"/>
      </w:divBdr>
    </w:div>
    <w:div w:id="335806777">
      <w:bodyDiv w:val="1"/>
      <w:marLeft w:val="0"/>
      <w:marRight w:val="0"/>
      <w:marTop w:val="0"/>
      <w:marBottom w:val="0"/>
      <w:divBdr>
        <w:top w:val="none" w:sz="0" w:space="0" w:color="auto"/>
        <w:left w:val="none" w:sz="0" w:space="0" w:color="auto"/>
        <w:bottom w:val="none" w:sz="0" w:space="0" w:color="auto"/>
        <w:right w:val="none" w:sz="0" w:space="0" w:color="auto"/>
      </w:divBdr>
    </w:div>
    <w:div w:id="335808441">
      <w:bodyDiv w:val="1"/>
      <w:marLeft w:val="0"/>
      <w:marRight w:val="0"/>
      <w:marTop w:val="0"/>
      <w:marBottom w:val="0"/>
      <w:divBdr>
        <w:top w:val="none" w:sz="0" w:space="0" w:color="auto"/>
        <w:left w:val="none" w:sz="0" w:space="0" w:color="auto"/>
        <w:bottom w:val="none" w:sz="0" w:space="0" w:color="auto"/>
        <w:right w:val="none" w:sz="0" w:space="0" w:color="auto"/>
      </w:divBdr>
    </w:div>
    <w:div w:id="335810085">
      <w:bodyDiv w:val="1"/>
      <w:marLeft w:val="0"/>
      <w:marRight w:val="0"/>
      <w:marTop w:val="0"/>
      <w:marBottom w:val="0"/>
      <w:divBdr>
        <w:top w:val="none" w:sz="0" w:space="0" w:color="auto"/>
        <w:left w:val="none" w:sz="0" w:space="0" w:color="auto"/>
        <w:bottom w:val="none" w:sz="0" w:space="0" w:color="auto"/>
        <w:right w:val="none" w:sz="0" w:space="0" w:color="auto"/>
      </w:divBdr>
    </w:div>
    <w:div w:id="335963640">
      <w:bodyDiv w:val="1"/>
      <w:marLeft w:val="0"/>
      <w:marRight w:val="0"/>
      <w:marTop w:val="0"/>
      <w:marBottom w:val="0"/>
      <w:divBdr>
        <w:top w:val="none" w:sz="0" w:space="0" w:color="auto"/>
        <w:left w:val="none" w:sz="0" w:space="0" w:color="auto"/>
        <w:bottom w:val="none" w:sz="0" w:space="0" w:color="auto"/>
        <w:right w:val="none" w:sz="0" w:space="0" w:color="auto"/>
      </w:divBdr>
    </w:div>
    <w:div w:id="336003279">
      <w:bodyDiv w:val="1"/>
      <w:marLeft w:val="0"/>
      <w:marRight w:val="0"/>
      <w:marTop w:val="0"/>
      <w:marBottom w:val="0"/>
      <w:divBdr>
        <w:top w:val="none" w:sz="0" w:space="0" w:color="auto"/>
        <w:left w:val="none" w:sz="0" w:space="0" w:color="auto"/>
        <w:bottom w:val="none" w:sz="0" w:space="0" w:color="auto"/>
        <w:right w:val="none" w:sz="0" w:space="0" w:color="auto"/>
      </w:divBdr>
    </w:div>
    <w:div w:id="336076514">
      <w:bodyDiv w:val="1"/>
      <w:marLeft w:val="0"/>
      <w:marRight w:val="0"/>
      <w:marTop w:val="0"/>
      <w:marBottom w:val="0"/>
      <w:divBdr>
        <w:top w:val="none" w:sz="0" w:space="0" w:color="auto"/>
        <w:left w:val="none" w:sz="0" w:space="0" w:color="auto"/>
        <w:bottom w:val="none" w:sz="0" w:space="0" w:color="auto"/>
        <w:right w:val="none" w:sz="0" w:space="0" w:color="auto"/>
      </w:divBdr>
    </w:div>
    <w:div w:id="336080934">
      <w:bodyDiv w:val="1"/>
      <w:marLeft w:val="0"/>
      <w:marRight w:val="0"/>
      <w:marTop w:val="0"/>
      <w:marBottom w:val="0"/>
      <w:divBdr>
        <w:top w:val="none" w:sz="0" w:space="0" w:color="auto"/>
        <w:left w:val="none" w:sz="0" w:space="0" w:color="auto"/>
        <w:bottom w:val="none" w:sz="0" w:space="0" w:color="auto"/>
        <w:right w:val="none" w:sz="0" w:space="0" w:color="auto"/>
      </w:divBdr>
    </w:div>
    <w:div w:id="336154243">
      <w:bodyDiv w:val="1"/>
      <w:marLeft w:val="0"/>
      <w:marRight w:val="0"/>
      <w:marTop w:val="0"/>
      <w:marBottom w:val="0"/>
      <w:divBdr>
        <w:top w:val="none" w:sz="0" w:space="0" w:color="auto"/>
        <w:left w:val="none" w:sz="0" w:space="0" w:color="auto"/>
        <w:bottom w:val="none" w:sz="0" w:space="0" w:color="auto"/>
        <w:right w:val="none" w:sz="0" w:space="0" w:color="auto"/>
      </w:divBdr>
    </w:div>
    <w:div w:id="336201215">
      <w:bodyDiv w:val="1"/>
      <w:marLeft w:val="0"/>
      <w:marRight w:val="0"/>
      <w:marTop w:val="0"/>
      <w:marBottom w:val="0"/>
      <w:divBdr>
        <w:top w:val="none" w:sz="0" w:space="0" w:color="auto"/>
        <w:left w:val="none" w:sz="0" w:space="0" w:color="auto"/>
        <w:bottom w:val="none" w:sz="0" w:space="0" w:color="auto"/>
        <w:right w:val="none" w:sz="0" w:space="0" w:color="auto"/>
      </w:divBdr>
    </w:div>
    <w:div w:id="336227731">
      <w:bodyDiv w:val="1"/>
      <w:marLeft w:val="0"/>
      <w:marRight w:val="0"/>
      <w:marTop w:val="0"/>
      <w:marBottom w:val="0"/>
      <w:divBdr>
        <w:top w:val="none" w:sz="0" w:space="0" w:color="auto"/>
        <w:left w:val="none" w:sz="0" w:space="0" w:color="auto"/>
        <w:bottom w:val="none" w:sz="0" w:space="0" w:color="auto"/>
        <w:right w:val="none" w:sz="0" w:space="0" w:color="auto"/>
      </w:divBdr>
    </w:div>
    <w:div w:id="336230330">
      <w:bodyDiv w:val="1"/>
      <w:marLeft w:val="0"/>
      <w:marRight w:val="0"/>
      <w:marTop w:val="0"/>
      <w:marBottom w:val="0"/>
      <w:divBdr>
        <w:top w:val="none" w:sz="0" w:space="0" w:color="auto"/>
        <w:left w:val="none" w:sz="0" w:space="0" w:color="auto"/>
        <w:bottom w:val="none" w:sz="0" w:space="0" w:color="auto"/>
        <w:right w:val="none" w:sz="0" w:space="0" w:color="auto"/>
      </w:divBdr>
    </w:div>
    <w:div w:id="336349556">
      <w:bodyDiv w:val="1"/>
      <w:marLeft w:val="0"/>
      <w:marRight w:val="0"/>
      <w:marTop w:val="0"/>
      <w:marBottom w:val="0"/>
      <w:divBdr>
        <w:top w:val="none" w:sz="0" w:space="0" w:color="auto"/>
        <w:left w:val="none" w:sz="0" w:space="0" w:color="auto"/>
        <w:bottom w:val="none" w:sz="0" w:space="0" w:color="auto"/>
        <w:right w:val="none" w:sz="0" w:space="0" w:color="auto"/>
      </w:divBdr>
    </w:div>
    <w:div w:id="336461842">
      <w:bodyDiv w:val="1"/>
      <w:marLeft w:val="0"/>
      <w:marRight w:val="0"/>
      <w:marTop w:val="0"/>
      <w:marBottom w:val="0"/>
      <w:divBdr>
        <w:top w:val="none" w:sz="0" w:space="0" w:color="auto"/>
        <w:left w:val="none" w:sz="0" w:space="0" w:color="auto"/>
        <w:bottom w:val="none" w:sz="0" w:space="0" w:color="auto"/>
        <w:right w:val="none" w:sz="0" w:space="0" w:color="auto"/>
      </w:divBdr>
    </w:div>
    <w:div w:id="336467391">
      <w:bodyDiv w:val="1"/>
      <w:marLeft w:val="0"/>
      <w:marRight w:val="0"/>
      <w:marTop w:val="0"/>
      <w:marBottom w:val="0"/>
      <w:divBdr>
        <w:top w:val="none" w:sz="0" w:space="0" w:color="auto"/>
        <w:left w:val="none" w:sz="0" w:space="0" w:color="auto"/>
        <w:bottom w:val="none" w:sz="0" w:space="0" w:color="auto"/>
        <w:right w:val="none" w:sz="0" w:space="0" w:color="auto"/>
      </w:divBdr>
    </w:div>
    <w:div w:id="336619321">
      <w:bodyDiv w:val="1"/>
      <w:marLeft w:val="0"/>
      <w:marRight w:val="0"/>
      <w:marTop w:val="0"/>
      <w:marBottom w:val="0"/>
      <w:divBdr>
        <w:top w:val="none" w:sz="0" w:space="0" w:color="auto"/>
        <w:left w:val="none" w:sz="0" w:space="0" w:color="auto"/>
        <w:bottom w:val="none" w:sz="0" w:space="0" w:color="auto"/>
        <w:right w:val="none" w:sz="0" w:space="0" w:color="auto"/>
      </w:divBdr>
    </w:div>
    <w:div w:id="336689099">
      <w:bodyDiv w:val="1"/>
      <w:marLeft w:val="0"/>
      <w:marRight w:val="0"/>
      <w:marTop w:val="0"/>
      <w:marBottom w:val="0"/>
      <w:divBdr>
        <w:top w:val="none" w:sz="0" w:space="0" w:color="auto"/>
        <w:left w:val="none" w:sz="0" w:space="0" w:color="auto"/>
        <w:bottom w:val="none" w:sz="0" w:space="0" w:color="auto"/>
        <w:right w:val="none" w:sz="0" w:space="0" w:color="auto"/>
      </w:divBdr>
    </w:div>
    <w:div w:id="336811659">
      <w:bodyDiv w:val="1"/>
      <w:marLeft w:val="0"/>
      <w:marRight w:val="0"/>
      <w:marTop w:val="0"/>
      <w:marBottom w:val="0"/>
      <w:divBdr>
        <w:top w:val="none" w:sz="0" w:space="0" w:color="auto"/>
        <w:left w:val="none" w:sz="0" w:space="0" w:color="auto"/>
        <w:bottom w:val="none" w:sz="0" w:space="0" w:color="auto"/>
        <w:right w:val="none" w:sz="0" w:space="0" w:color="auto"/>
      </w:divBdr>
    </w:div>
    <w:div w:id="336814933">
      <w:bodyDiv w:val="1"/>
      <w:marLeft w:val="0"/>
      <w:marRight w:val="0"/>
      <w:marTop w:val="0"/>
      <w:marBottom w:val="0"/>
      <w:divBdr>
        <w:top w:val="none" w:sz="0" w:space="0" w:color="auto"/>
        <w:left w:val="none" w:sz="0" w:space="0" w:color="auto"/>
        <w:bottom w:val="none" w:sz="0" w:space="0" w:color="auto"/>
        <w:right w:val="none" w:sz="0" w:space="0" w:color="auto"/>
      </w:divBdr>
    </w:div>
    <w:div w:id="337196933">
      <w:bodyDiv w:val="1"/>
      <w:marLeft w:val="0"/>
      <w:marRight w:val="0"/>
      <w:marTop w:val="0"/>
      <w:marBottom w:val="0"/>
      <w:divBdr>
        <w:top w:val="none" w:sz="0" w:space="0" w:color="auto"/>
        <w:left w:val="none" w:sz="0" w:space="0" w:color="auto"/>
        <w:bottom w:val="none" w:sz="0" w:space="0" w:color="auto"/>
        <w:right w:val="none" w:sz="0" w:space="0" w:color="auto"/>
      </w:divBdr>
    </w:div>
    <w:div w:id="337385312">
      <w:bodyDiv w:val="1"/>
      <w:marLeft w:val="0"/>
      <w:marRight w:val="0"/>
      <w:marTop w:val="0"/>
      <w:marBottom w:val="0"/>
      <w:divBdr>
        <w:top w:val="none" w:sz="0" w:space="0" w:color="auto"/>
        <w:left w:val="none" w:sz="0" w:space="0" w:color="auto"/>
        <w:bottom w:val="none" w:sz="0" w:space="0" w:color="auto"/>
        <w:right w:val="none" w:sz="0" w:space="0" w:color="auto"/>
      </w:divBdr>
    </w:div>
    <w:div w:id="337385755">
      <w:bodyDiv w:val="1"/>
      <w:marLeft w:val="0"/>
      <w:marRight w:val="0"/>
      <w:marTop w:val="0"/>
      <w:marBottom w:val="0"/>
      <w:divBdr>
        <w:top w:val="none" w:sz="0" w:space="0" w:color="auto"/>
        <w:left w:val="none" w:sz="0" w:space="0" w:color="auto"/>
        <w:bottom w:val="none" w:sz="0" w:space="0" w:color="auto"/>
        <w:right w:val="none" w:sz="0" w:space="0" w:color="auto"/>
      </w:divBdr>
    </w:div>
    <w:div w:id="337467028">
      <w:bodyDiv w:val="1"/>
      <w:marLeft w:val="0"/>
      <w:marRight w:val="0"/>
      <w:marTop w:val="0"/>
      <w:marBottom w:val="0"/>
      <w:divBdr>
        <w:top w:val="none" w:sz="0" w:space="0" w:color="auto"/>
        <w:left w:val="none" w:sz="0" w:space="0" w:color="auto"/>
        <w:bottom w:val="none" w:sz="0" w:space="0" w:color="auto"/>
        <w:right w:val="none" w:sz="0" w:space="0" w:color="auto"/>
      </w:divBdr>
    </w:div>
    <w:div w:id="337511471">
      <w:bodyDiv w:val="1"/>
      <w:marLeft w:val="0"/>
      <w:marRight w:val="0"/>
      <w:marTop w:val="0"/>
      <w:marBottom w:val="0"/>
      <w:divBdr>
        <w:top w:val="none" w:sz="0" w:space="0" w:color="auto"/>
        <w:left w:val="none" w:sz="0" w:space="0" w:color="auto"/>
        <w:bottom w:val="none" w:sz="0" w:space="0" w:color="auto"/>
        <w:right w:val="none" w:sz="0" w:space="0" w:color="auto"/>
      </w:divBdr>
    </w:div>
    <w:div w:id="337660987">
      <w:bodyDiv w:val="1"/>
      <w:marLeft w:val="0"/>
      <w:marRight w:val="0"/>
      <w:marTop w:val="0"/>
      <w:marBottom w:val="0"/>
      <w:divBdr>
        <w:top w:val="none" w:sz="0" w:space="0" w:color="auto"/>
        <w:left w:val="none" w:sz="0" w:space="0" w:color="auto"/>
        <w:bottom w:val="none" w:sz="0" w:space="0" w:color="auto"/>
        <w:right w:val="none" w:sz="0" w:space="0" w:color="auto"/>
      </w:divBdr>
    </w:div>
    <w:div w:id="337737714">
      <w:bodyDiv w:val="1"/>
      <w:marLeft w:val="0"/>
      <w:marRight w:val="0"/>
      <w:marTop w:val="0"/>
      <w:marBottom w:val="0"/>
      <w:divBdr>
        <w:top w:val="none" w:sz="0" w:space="0" w:color="auto"/>
        <w:left w:val="none" w:sz="0" w:space="0" w:color="auto"/>
        <w:bottom w:val="none" w:sz="0" w:space="0" w:color="auto"/>
        <w:right w:val="none" w:sz="0" w:space="0" w:color="auto"/>
      </w:divBdr>
    </w:div>
    <w:div w:id="337780634">
      <w:bodyDiv w:val="1"/>
      <w:marLeft w:val="0"/>
      <w:marRight w:val="0"/>
      <w:marTop w:val="0"/>
      <w:marBottom w:val="0"/>
      <w:divBdr>
        <w:top w:val="none" w:sz="0" w:space="0" w:color="auto"/>
        <w:left w:val="none" w:sz="0" w:space="0" w:color="auto"/>
        <w:bottom w:val="none" w:sz="0" w:space="0" w:color="auto"/>
        <w:right w:val="none" w:sz="0" w:space="0" w:color="auto"/>
      </w:divBdr>
    </w:div>
    <w:div w:id="337852303">
      <w:bodyDiv w:val="1"/>
      <w:marLeft w:val="0"/>
      <w:marRight w:val="0"/>
      <w:marTop w:val="0"/>
      <w:marBottom w:val="0"/>
      <w:divBdr>
        <w:top w:val="none" w:sz="0" w:space="0" w:color="auto"/>
        <w:left w:val="none" w:sz="0" w:space="0" w:color="auto"/>
        <w:bottom w:val="none" w:sz="0" w:space="0" w:color="auto"/>
        <w:right w:val="none" w:sz="0" w:space="0" w:color="auto"/>
      </w:divBdr>
    </w:div>
    <w:div w:id="338000159">
      <w:bodyDiv w:val="1"/>
      <w:marLeft w:val="0"/>
      <w:marRight w:val="0"/>
      <w:marTop w:val="0"/>
      <w:marBottom w:val="0"/>
      <w:divBdr>
        <w:top w:val="none" w:sz="0" w:space="0" w:color="auto"/>
        <w:left w:val="none" w:sz="0" w:space="0" w:color="auto"/>
        <w:bottom w:val="none" w:sz="0" w:space="0" w:color="auto"/>
        <w:right w:val="none" w:sz="0" w:space="0" w:color="auto"/>
      </w:divBdr>
    </w:div>
    <w:div w:id="338048152">
      <w:bodyDiv w:val="1"/>
      <w:marLeft w:val="0"/>
      <w:marRight w:val="0"/>
      <w:marTop w:val="0"/>
      <w:marBottom w:val="0"/>
      <w:divBdr>
        <w:top w:val="none" w:sz="0" w:space="0" w:color="auto"/>
        <w:left w:val="none" w:sz="0" w:space="0" w:color="auto"/>
        <w:bottom w:val="none" w:sz="0" w:space="0" w:color="auto"/>
        <w:right w:val="none" w:sz="0" w:space="0" w:color="auto"/>
      </w:divBdr>
    </w:div>
    <w:div w:id="338236886">
      <w:bodyDiv w:val="1"/>
      <w:marLeft w:val="0"/>
      <w:marRight w:val="0"/>
      <w:marTop w:val="0"/>
      <w:marBottom w:val="0"/>
      <w:divBdr>
        <w:top w:val="none" w:sz="0" w:space="0" w:color="auto"/>
        <w:left w:val="none" w:sz="0" w:space="0" w:color="auto"/>
        <w:bottom w:val="none" w:sz="0" w:space="0" w:color="auto"/>
        <w:right w:val="none" w:sz="0" w:space="0" w:color="auto"/>
      </w:divBdr>
    </w:div>
    <w:div w:id="338237185">
      <w:bodyDiv w:val="1"/>
      <w:marLeft w:val="0"/>
      <w:marRight w:val="0"/>
      <w:marTop w:val="0"/>
      <w:marBottom w:val="0"/>
      <w:divBdr>
        <w:top w:val="none" w:sz="0" w:space="0" w:color="auto"/>
        <w:left w:val="none" w:sz="0" w:space="0" w:color="auto"/>
        <w:bottom w:val="none" w:sz="0" w:space="0" w:color="auto"/>
        <w:right w:val="none" w:sz="0" w:space="0" w:color="auto"/>
      </w:divBdr>
    </w:div>
    <w:div w:id="338387456">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38579900">
      <w:bodyDiv w:val="1"/>
      <w:marLeft w:val="0"/>
      <w:marRight w:val="0"/>
      <w:marTop w:val="0"/>
      <w:marBottom w:val="0"/>
      <w:divBdr>
        <w:top w:val="none" w:sz="0" w:space="0" w:color="auto"/>
        <w:left w:val="none" w:sz="0" w:space="0" w:color="auto"/>
        <w:bottom w:val="none" w:sz="0" w:space="0" w:color="auto"/>
        <w:right w:val="none" w:sz="0" w:space="0" w:color="auto"/>
      </w:divBdr>
    </w:div>
    <w:div w:id="338699905">
      <w:bodyDiv w:val="1"/>
      <w:marLeft w:val="0"/>
      <w:marRight w:val="0"/>
      <w:marTop w:val="0"/>
      <w:marBottom w:val="0"/>
      <w:divBdr>
        <w:top w:val="none" w:sz="0" w:space="0" w:color="auto"/>
        <w:left w:val="none" w:sz="0" w:space="0" w:color="auto"/>
        <w:bottom w:val="none" w:sz="0" w:space="0" w:color="auto"/>
        <w:right w:val="none" w:sz="0" w:space="0" w:color="auto"/>
      </w:divBdr>
    </w:div>
    <w:div w:id="338776668">
      <w:bodyDiv w:val="1"/>
      <w:marLeft w:val="0"/>
      <w:marRight w:val="0"/>
      <w:marTop w:val="0"/>
      <w:marBottom w:val="0"/>
      <w:divBdr>
        <w:top w:val="none" w:sz="0" w:space="0" w:color="auto"/>
        <w:left w:val="none" w:sz="0" w:space="0" w:color="auto"/>
        <w:bottom w:val="none" w:sz="0" w:space="0" w:color="auto"/>
        <w:right w:val="none" w:sz="0" w:space="0" w:color="auto"/>
      </w:divBdr>
    </w:div>
    <w:div w:id="338971729">
      <w:bodyDiv w:val="1"/>
      <w:marLeft w:val="0"/>
      <w:marRight w:val="0"/>
      <w:marTop w:val="0"/>
      <w:marBottom w:val="0"/>
      <w:divBdr>
        <w:top w:val="none" w:sz="0" w:space="0" w:color="auto"/>
        <w:left w:val="none" w:sz="0" w:space="0" w:color="auto"/>
        <w:bottom w:val="none" w:sz="0" w:space="0" w:color="auto"/>
        <w:right w:val="none" w:sz="0" w:space="0" w:color="auto"/>
      </w:divBdr>
    </w:div>
    <w:div w:id="338972483">
      <w:bodyDiv w:val="1"/>
      <w:marLeft w:val="0"/>
      <w:marRight w:val="0"/>
      <w:marTop w:val="0"/>
      <w:marBottom w:val="0"/>
      <w:divBdr>
        <w:top w:val="none" w:sz="0" w:space="0" w:color="auto"/>
        <w:left w:val="none" w:sz="0" w:space="0" w:color="auto"/>
        <w:bottom w:val="none" w:sz="0" w:space="0" w:color="auto"/>
        <w:right w:val="none" w:sz="0" w:space="0" w:color="auto"/>
      </w:divBdr>
    </w:div>
    <w:div w:id="339041130">
      <w:bodyDiv w:val="1"/>
      <w:marLeft w:val="0"/>
      <w:marRight w:val="0"/>
      <w:marTop w:val="0"/>
      <w:marBottom w:val="0"/>
      <w:divBdr>
        <w:top w:val="none" w:sz="0" w:space="0" w:color="auto"/>
        <w:left w:val="none" w:sz="0" w:space="0" w:color="auto"/>
        <w:bottom w:val="none" w:sz="0" w:space="0" w:color="auto"/>
        <w:right w:val="none" w:sz="0" w:space="0" w:color="auto"/>
      </w:divBdr>
    </w:div>
    <w:div w:id="339047168">
      <w:bodyDiv w:val="1"/>
      <w:marLeft w:val="0"/>
      <w:marRight w:val="0"/>
      <w:marTop w:val="0"/>
      <w:marBottom w:val="0"/>
      <w:divBdr>
        <w:top w:val="none" w:sz="0" w:space="0" w:color="auto"/>
        <w:left w:val="none" w:sz="0" w:space="0" w:color="auto"/>
        <w:bottom w:val="none" w:sz="0" w:space="0" w:color="auto"/>
        <w:right w:val="none" w:sz="0" w:space="0" w:color="auto"/>
      </w:divBdr>
    </w:div>
    <w:div w:id="339162822">
      <w:bodyDiv w:val="1"/>
      <w:marLeft w:val="0"/>
      <w:marRight w:val="0"/>
      <w:marTop w:val="0"/>
      <w:marBottom w:val="0"/>
      <w:divBdr>
        <w:top w:val="none" w:sz="0" w:space="0" w:color="auto"/>
        <w:left w:val="none" w:sz="0" w:space="0" w:color="auto"/>
        <w:bottom w:val="none" w:sz="0" w:space="0" w:color="auto"/>
        <w:right w:val="none" w:sz="0" w:space="0" w:color="auto"/>
      </w:divBdr>
    </w:div>
    <w:div w:id="339281206">
      <w:bodyDiv w:val="1"/>
      <w:marLeft w:val="0"/>
      <w:marRight w:val="0"/>
      <w:marTop w:val="0"/>
      <w:marBottom w:val="0"/>
      <w:divBdr>
        <w:top w:val="none" w:sz="0" w:space="0" w:color="auto"/>
        <w:left w:val="none" w:sz="0" w:space="0" w:color="auto"/>
        <w:bottom w:val="none" w:sz="0" w:space="0" w:color="auto"/>
        <w:right w:val="none" w:sz="0" w:space="0" w:color="auto"/>
      </w:divBdr>
    </w:div>
    <w:div w:id="339429031">
      <w:bodyDiv w:val="1"/>
      <w:marLeft w:val="0"/>
      <w:marRight w:val="0"/>
      <w:marTop w:val="0"/>
      <w:marBottom w:val="0"/>
      <w:divBdr>
        <w:top w:val="none" w:sz="0" w:space="0" w:color="auto"/>
        <w:left w:val="none" w:sz="0" w:space="0" w:color="auto"/>
        <w:bottom w:val="none" w:sz="0" w:space="0" w:color="auto"/>
        <w:right w:val="none" w:sz="0" w:space="0" w:color="auto"/>
      </w:divBdr>
    </w:div>
    <w:div w:id="339743941">
      <w:bodyDiv w:val="1"/>
      <w:marLeft w:val="0"/>
      <w:marRight w:val="0"/>
      <w:marTop w:val="0"/>
      <w:marBottom w:val="0"/>
      <w:divBdr>
        <w:top w:val="none" w:sz="0" w:space="0" w:color="auto"/>
        <w:left w:val="none" w:sz="0" w:space="0" w:color="auto"/>
        <w:bottom w:val="none" w:sz="0" w:space="0" w:color="auto"/>
        <w:right w:val="none" w:sz="0" w:space="0" w:color="auto"/>
      </w:divBdr>
    </w:div>
    <w:div w:id="339820603">
      <w:bodyDiv w:val="1"/>
      <w:marLeft w:val="0"/>
      <w:marRight w:val="0"/>
      <w:marTop w:val="0"/>
      <w:marBottom w:val="0"/>
      <w:divBdr>
        <w:top w:val="none" w:sz="0" w:space="0" w:color="auto"/>
        <w:left w:val="none" w:sz="0" w:space="0" w:color="auto"/>
        <w:bottom w:val="none" w:sz="0" w:space="0" w:color="auto"/>
        <w:right w:val="none" w:sz="0" w:space="0" w:color="auto"/>
      </w:divBdr>
    </w:div>
    <w:div w:id="340010538">
      <w:bodyDiv w:val="1"/>
      <w:marLeft w:val="0"/>
      <w:marRight w:val="0"/>
      <w:marTop w:val="0"/>
      <w:marBottom w:val="0"/>
      <w:divBdr>
        <w:top w:val="none" w:sz="0" w:space="0" w:color="auto"/>
        <w:left w:val="none" w:sz="0" w:space="0" w:color="auto"/>
        <w:bottom w:val="none" w:sz="0" w:space="0" w:color="auto"/>
        <w:right w:val="none" w:sz="0" w:space="0" w:color="auto"/>
      </w:divBdr>
    </w:div>
    <w:div w:id="340085756">
      <w:bodyDiv w:val="1"/>
      <w:marLeft w:val="0"/>
      <w:marRight w:val="0"/>
      <w:marTop w:val="0"/>
      <w:marBottom w:val="0"/>
      <w:divBdr>
        <w:top w:val="none" w:sz="0" w:space="0" w:color="auto"/>
        <w:left w:val="none" w:sz="0" w:space="0" w:color="auto"/>
        <w:bottom w:val="none" w:sz="0" w:space="0" w:color="auto"/>
        <w:right w:val="none" w:sz="0" w:space="0" w:color="auto"/>
      </w:divBdr>
    </w:div>
    <w:div w:id="340205278">
      <w:bodyDiv w:val="1"/>
      <w:marLeft w:val="0"/>
      <w:marRight w:val="0"/>
      <w:marTop w:val="0"/>
      <w:marBottom w:val="0"/>
      <w:divBdr>
        <w:top w:val="none" w:sz="0" w:space="0" w:color="auto"/>
        <w:left w:val="none" w:sz="0" w:space="0" w:color="auto"/>
        <w:bottom w:val="none" w:sz="0" w:space="0" w:color="auto"/>
        <w:right w:val="none" w:sz="0" w:space="0" w:color="auto"/>
      </w:divBdr>
    </w:div>
    <w:div w:id="340284679">
      <w:bodyDiv w:val="1"/>
      <w:marLeft w:val="0"/>
      <w:marRight w:val="0"/>
      <w:marTop w:val="0"/>
      <w:marBottom w:val="0"/>
      <w:divBdr>
        <w:top w:val="none" w:sz="0" w:space="0" w:color="auto"/>
        <w:left w:val="none" w:sz="0" w:space="0" w:color="auto"/>
        <w:bottom w:val="none" w:sz="0" w:space="0" w:color="auto"/>
        <w:right w:val="none" w:sz="0" w:space="0" w:color="auto"/>
      </w:divBdr>
    </w:div>
    <w:div w:id="340400289">
      <w:bodyDiv w:val="1"/>
      <w:marLeft w:val="0"/>
      <w:marRight w:val="0"/>
      <w:marTop w:val="0"/>
      <w:marBottom w:val="0"/>
      <w:divBdr>
        <w:top w:val="none" w:sz="0" w:space="0" w:color="auto"/>
        <w:left w:val="none" w:sz="0" w:space="0" w:color="auto"/>
        <w:bottom w:val="none" w:sz="0" w:space="0" w:color="auto"/>
        <w:right w:val="none" w:sz="0" w:space="0" w:color="auto"/>
      </w:divBdr>
    </w:div>
    <w:div w:id="340621236">
      <w:bodyDiv w:val="1"/>
      <w:marLeft w:val="0"/>
      <w:marRight w:val="0"/>
      <w:marTop w:val="0"/>
      <w:marBottom w:val="0"/>
      <w:divBdr>
        <w:top w:val="none" w:sz="0" w:space="0" w:color="auto"/>
        <w:left w:val="none" w:sz="0" w:space="0" w:color="auto"/>
        <w:bottom w:val="none" w:sz="0" w:space="0" w:color="auto"/>
        <w:right w:val="none" w:sz="0" w:space="0" w:color="auto"/>
      </w:divBdr>
    </w:div>
    <w:div w:id="340622046">
      <w:bodyDiv w:val="1"/>
      <w:marLeft w:val="0"/>
      <w:marRight w:val="0"/>
      <w:marTop w:val="0"/>
      <w:marBottom w:val="0"/>
      <w:divBdr>
        <w:top w:val="none" w:sz="0" w:space="0" w:color="auto"/>
        <w:left w:val="none" w:sz="0" w:space="0" w:color="auto"/>
        <w:bottom w:val="none" w:sz="0" w:space="0" w:color="auto"/>
        <w:right w:val="none" w:sz="0" w:space="0" w:color="auto"/>
      </w:divBdr>
    </w:div>
    <w:div w:id="340665359">
      <w:bodyDiv w:val="1"/>
      <w:marLeft w:val="0"/>
      <w:marRight w:val="0"/>
      <w:marTop w:val="0"/>
      <w:marBottom w:val="0"/>
      <w:divBdr>
        <w:top w:val="none" w:sz="0" w:space="0" w:color="auto"/>
        <w:left w:val="none" w:sz="0" w:space="0" w:color="auto"/>
        <w:bottom w:val="none" w:sz="0" w:space="0" w:color="auto"/>
        <w:right w:val="none" w:sz="0" w:space="0" w:color="auto"/>
      </w:divBdr>
    </w:div>
    <w:div w:id="340812649">
      <w:bodyDiv w:val="1"/>
      <w:marLeft w:val="0"/>
      <w:marRight w:val="0"/>
      <w:marTop w:val="0"/>
      <w:marBottom w:val="0"/>
      <w:divBdr>
        <w:top w:val="none" w:sz="0" w:space="0" w:color="auto"/>
        <w:left w:val="none" w:sz="0" w:space="0" w:color="auto"/>
        <w:bottom w:val="none" w:sz="0" w:space="0" w:color="auto"/>
        <w:right w:val="none" w:sz="0" w:space="0" w:color="auto"/>
      </w:divBdr>
    </w:div>
    <w:div w:id="340935325">
      <w:bodyDiv w:val="1"/>
      <w:marLeft w:val="0"/>
      <w:marRight w:val="0"/>
      <w:marTop w:val="0"/>
      <w:marBottom w:val="0"/>
      <w:divBdr>
        <w:top w:val="none" w:sz="0" w:space="0" w:color="auto"/>
        <w:left w:val="none" w:sz="0" w:space="0" w:color="auto"/>
        <w:bottom w:val="none" w:sz="0" w:space="0" w:color="auto"/>
        <w:right w:val="none" w:sz="0" w:space="0" w:color="auto"/>
      </w:divBdr>
    </w:div>
    <w:div w:id="340936136">
      <w:bodyDiv w:val="1"/>
      <w:marLeft w:val="0"/>
      <w:marRight w:val="0"/>
      <w:marTop w:val="0"/>
      <w:marBottom w:val="0"/>
      <w:divBdr>
        <w:top w:val="none" w:sz="0" w:space="0" w:color="auto"/>
        <w:left w:val="none" w:sz="0" w:space="0" w:color="auto"/>
        <w:bottom w:val="none" w:sz="0" w:space="0" w:color="auto"/>
        <w:right w:val="none" w:sz="0" w:space="0" w:color="auto"/>
      </w:divBdr>
    </w:div>
    <w:div w:id="341133324">
      <w:bodyDiv w:val="1"/>
      <w:marLeft w:val="0"/>
      <w:marRight w:val="0"/>
      <w:marTop w:val="0"/>
      <w:marBottom w:val="0"/>
      <w:divBdr>
        <w:top w:val="none" w:sz="0" w:space="0" w:color="auto"/>
        <w:left w:val="none" w:sz="0" w:space="0" w:color="auto"/>
        <w:bottom w:val="none" w:sz="0" w:space="0" w:color="auto"/>
        <w:right w:val="none" w:sz="0" w:space="0" w:color="auto"/>
      </w:divBdr>
    </w:div>
    <w:div w:id="341710337">
      <w:bodyDiv w:val="1"/>
      <w:marLeft w:val="0"/>
      <w:marRight w:val="0"/>
      <w:marTop w:val="0"/>
      <w:marBottom w:val="0"/>
      <w:divBdr>
        <w:top w:val="none" w:sz="0" w:space="0" w:color="auto"/>
        <w:left w:val="none" w:sz="0" w:space="0" w:color="auto"/>
        <w:bottom w:val="none" w:sz="0" w:space="0" w:color="auto"/>
        <w:right w:val="none" w:sz="0" w:space="0" w:color="auto"/>
      </w:divBdr>
    </w:div>
    <w:div w:id="341861863">
      <w:bodyDiv w:val="1"/>
      <w:marLeft w:val="0"/>
      <w:marRight w:val="0"/>
      <w:marTop w:val="0"/>
      <w:marBottom w:val="0"/>
      <w:divBdr>
        <w:top w:val="none" w:sz="0" w:space="0" w:color="auto"/>
        <w:left w:val="none" w:sz="0" w:space="0" w:color="auto"/>
        <w:bottom w:val="none" w:sz="0" w:space="0" w:color="auto"/>
        <w:right w:val="none" w:sz="0" w:space="0" w:color="auto"/>
      </w:divBdr>
    </w:div>
    <w:div w:id="342242007">
      <w:bodyDiv w:val="1"/>
      <w:marLeft w:val="0"/>
      <w:marRight w:val="0"/>
      <w:marTop w:val="0"/>
      <w:marBottom w:val="0"/>
      <w:divBdr>
        <w:top w:val="none" w:sz="0" w:space="0" w:color="auto"/>
        <w:left w:val="none" w:sz="0" w:space="0" w:color="auto"/>
        <w:bottom w:val="none" w:sz="0" w:space="0" w:color="auto"/>
        <w:right w:val="none" w:sz="0" w:space="0" w:color="auto"/>
      </w:divBdr>
    </w:div>
    <w:div w:id="342242655">
      <w:bodyDiv w:val="1"/>
      <w:marLeft w:val="0"/>
      <w:marRight w:val="0"/>
      <w:marTop w:val="0"/>
      <w:marBottom w:val="0"/>
      <w:divBdr>
        <w:top w:val="none" w:sz="0" w:space="0" w:color="auto"/>
        <w:left w:val="none" w:sz="0" w:space="0" w:color="auto"/>
        <w:bottom w:val="none" w:sz="0" w:space="0" w:color="auto"/>
        <w:right w:val="none" w:sz="0" w:space="0" w:color="auto"/>
      </w:divBdr>
    </w:div>
    <w:div w:id="342324213">
      <w:bodyDiv w:val="1"/>
      <w:marLeft w:val="0"/>
      <w:marRight w:val="0"/>
      <w:marTop w:val="0"/>
      <w:marBottom w:val="0"/>
      <w:divBdr>
        <w:top w:val="none" w:sz="0" w:space="0" w:color="auto"/>
        <w:left w:val="none" w:sz="0" w:space="0" w:color="auto"/>
        <w:bottom w:val="none" w:sz="0" w:space="0" w:color="auto"/>
        <w:right w:val="none" w:sz="0" w:space="0" w:color="auto"/>
      </w:divBdr>
    </w:div>
    <w:div w:id="342365918">
      <w:bodyDiv w:val="1"/>
      <w:marLeft w:val="0"/>
      <w:marRight w:val="0"/>
      <w:marTop w:val="0"/>
      <w:marBottom w:val="0"/>
      <w:divBdr>
        <w:top w:val="none" w:sz="0" w:space="0" w:color="auto"/>
        <w:left w:val="none" w:sz="0" w:space="0" w:color="auto"/>
        <w:bottom w:val="none" w:sz="0" w:space="0" w:color="auto"/>
        <w:right w:val="none" w:sz="0" w:space="0" w:color="auto"/>
      </w:divBdr>
    </w:div>
    <w:div w:id="342511234">
      <w:bodyDiv w:val="1"/>
      <w:marLeft w:val="0"/>
      <w:marRight w:val="0"/>
      <w:marTop w:val="0"/>
      <w:marBottom w:val="0"/>
      <w:divBdr>
        <w:top w:val="none" w:sz="0" w:space="0" w:color="auto"/>
        <w:left w:val="none" w:sz="0" w:space="0" w:color="auto"/>
        <w:bottom w:val="none" w:sz="0" w:space="0" w:color="auto"/>
        <w:right w:val="none" w:sz="0" w:space="0" w:color="auto"/>
      </w:divBdr>
    </w:div>
    <w:div w:id="342516006">
      <w:bodyDiv w:val="1"/>
      <w:marLeft w:val="0"/>
      <w:marRight w:val="0"/>
      <w:marTop w:val="0"/>
      <w:marBottom w:val="0"/>
      <w:divBdr>
        <w:top w:val="none" w:sz="0" w:space="0" w:color="auto"/>
        <w:left w:val="none" w:sz="0" w:space="0" w:color="auto"/>
        <w:bottom w:val="none" w:sz="0" w:space="0" w:color="auto"/>
        <w:right w:val="none" w:sz="0" w:space="0" w:color="auto"/>
      </w:divBdr>
    </w:div>
    <w:div w:id="342588940">
      <w:bodyDiv w:val="1"/>
      <w:marLeft w:val="0"/>
      <w:marRight w:val="0"/>
      <w:marTop w:val="0"/>
      <w:marBottom w:val="0"/>
      <w:divBdr>
        <w:top w:val="none" w:sz="0" w:space="0" w:color="auto"/>
        <w:left w:val="none" w:sz="0" w:space="0" w:color="auto"/>
        <w:bottom w:val="none" w:sz="0" w:space="0" w:color="auto"/>
        <w:right w:val="none" w:sz="0" w:space="0" w:color="auto"/>
      </w:divBdr>
    </w:div>
    <w:div w:id="342628434">
      <w:bodyDiv w:val="1"/>
      <w:marLeft w:val="0"/>
      <w:marRight w:val="0"/>
      <w:marTop w:val="0"/>
      <w:marBottom w:val="0"/>
      <w:divBdr>
        <w:top w:val="none" w:sz="0" w:space="0" w:color="auto"/>
        <w:left w:val="none" w:sz="0" w:space="0" w:color="auto"/>
        <w:bottom w:val="none" w:sz="0" w:space="0" w:color="auto"/>
        <w:right w:val="none" w:sz="0" w:space="0" w:color="auto"/>
      </w:divBdr>
    </w:div>
    <w:div w:id="342897019">
      <w:bodyDiv w:val="1"/>
      <w:marLeft w:val="0"/>
      <w:marRight w:val="0"/>
      <w:marTop w:val="0"/>
      <w:marBottom w:val="0"/>
      <w:divBdr>
        <w:top w:val="none" w:sz="0" w:space="0" w:color="auto"/>
        <w:left w:val="none" w:sz="0" w:space="0" w:color="auto"/>
        <w:bottom w:val="none" w:sz="0" w:space="0" w:color="auto"/>
        <w:right w:val="none" w:sz="0" w:space="0" w:color="auto"/>
      </w:divBdr>
    </w:div>
    <w:div w:id="342973387">
      <w:bodyDiv w:val="1"/>
      <w:marLeft w:val="0"/>
      <w:marRight w:val="0"/>
      <w:marTop w:val="0"/>
      <w:marBottom w:val="0"/>
      <w:divBdr>
        <w:top w:val="none" w:sz="0" w:space="0" w:color="auto"/>
        <w:left w:val="none" w:sz="0" w:space="0" w:color="auto"/>
        <w:bottom w:val="none" w:sz="0" w:space="0" w:color="auto"/>
        <w:right w:val="none" w:sz="0" w:space="0" w:color="auto"/>
      </w:divBdr>
    </w:div>
    <w:div w:id="342979598">
      <w:bodyDiv w:val="1"/>
      <w:marLeft w:val="0"/>
      <w:marRight w:val="0"/>
      <w:marTop w:val="0"/>
      <w:marBottom w:val="0"/>
      <w:divBdr>
        <w:top w:val="none" w:sz="0" w:space="0" w:color="auto"/>
        <w:left w:val="none" w:sz="0" w:space="0" w:color="auto"/>
        <w:bottom w:val="none" w:sz="0" w:space="0" w:color="auto"/>
        <w:right w:val="none" w:sz="0" w:space="0" w:color="auto"/>
      </w:divBdr>
    </w:div>
    <w:div w:id="343436380">
      <w:bodyDiv w:val="1"/>
      <w:marLeft w:val="0"/>
      <w:marRight w:val="0"/>
      <w:marTop w:val="0"/>
      <w:marBottom w:val="0"/>
      <w:divBdr>
        <w:top w:val="none" w:sz="0" w:space="0" w:color="auto"/>
        <w:left w:val="none" w:sz="0" w:space="0" w:color="auto"/>
        <w:bottom w:val="none" w:sz="0" w:space="0" w:color="auto"/>
        <w:right w:val="none" w:sz="0" w:space="0" w:color="auto"/>
      </w:divBdr>
    </w:div>
    <w:div w:id="343478019">
      <w:bodyDiv w:val="1"/>
      <w:marLeft w:val="0"/>
      <w:marRight w:val="0"/>
      <w:marTop w:val="0"/>
      <w:marBottom w:val="0"/>
      <w:divBdr>
        <w:top w:val="none" w:sz="0" w:space="0" w:color="auto"/>
        <w:left w:val="none" w:sz="0" w:space="0" w:color="auto"/>
        <w:bottom w:val="none" w:sz="0" w:space="0" w:color="auto"/>
        <w:right w:val="none" w:sz="0" w:space="0" w:color="auto"/>
      </w:divBdr>
    </w:div>
    <w:div w:id="343484526">
      <w:bodyDiv w:val="1"/>
      <w:marLeft w:val="0"/>
      <w:marRight w:val="0"/>
      <w:marTop w:val="0"/>
      <w:marBottom w:val="0"/>
      <w:divBdr>
        <w:top w:val="none" w:sz="0" w:space="0" w:color="auto"/>
        <w:left w:val="none" w:sz="0" w:space="0" w:color="auto"/>
        <w:bottom w:val="none" w:sz="0" w:space="0" w:color="auto"/>
        <w:right w:val="none" w:sz="0" w:space="0" w:color="auto"/>
      </w:divBdr>
    </w:div>
    <w:div w:id="343551797">
      <w:bodyDiv w:val="1"/>
      <w:marLeft w:val="0"/>
      <w:marRight w:val="0"/>
      <w:marTop w:val="0"/>
      <w:marBottom w:val="0"/>
      <w:divBdr>
        <w:top w:val="none" w:sz="0" w:space="0" w:color="auto"/>
        <w:left w:val="none" w:sz="0" w:space="0" w:color="auto"/>
        <w:bottom w:val="none" w:sz="0" w:space="0" w:color="auto"/>
        <w:right w:val="none" w:sz="0" w:space="0" w:color="auto"/>
      </w:divBdr>
    </w:div>
    <w:div w:id="343867892">
      <w:bodyDiv w:val="1"/>
      <w:marLeft w:val="0"/>
      <w:marRight w:val="0"/>
      <w:marTop w:val="0"/>
      <w:marBottom w:val="0"/>
      <w:divBdr>
        <w:top w:val="none" w:sz="0" w:space="0" w:color="auto"/>
        <w:left w:val="none" w:sz="0" w:space="0" w:color="auto"/>
        <w:bottom w:val="none" w:sz="0" w:space="0" w:color="auto"/>
        <w:right w:val="none" w:sz="0" w:space="0" w:color="auto"/>
      </w:divBdr>
    </w:div>
    <w:div w:id="344207405">
      <w:bodyDiv w:val="1"/>
      <w:marLeft w:val="0"/>
      <w:marRight w:val="0"/>
      <w:marTop w:val="0"/>
      <w:marBottom w:val="0"/>
      <w:divBdr>
        <w:top w:val="none" w:sz="0" w:space="0" w:color="auto"/>
        <w:left w:val="none" w:sz="0" w:space="0" w:color="auto"/>
        <w:bottom w:val="none" w:sz="0" w:space="0" w:color="auto"/>
        <w:right w:val="none" w:sz="0" w:space="0" w:color="auto"/>
      </w:divBdr>
    </w:div>
    <w:div w:id="344212465">
      <w:bodyDiv w:val="1"/>
      <w:marLeft w:val="0"/>
      <w:marRight w:val="0"/>
      <w:marTop w:val="0"/>
      <w:marBottom w:val="0"/>
      <w:divBdr>
        <w:top w:val="none" w:sz="0" w:space="0" w:color="auto"/>
        <w:left w:val="none" w:sz="0" w:space="0" w:color="auto"/>
        <w:bottom w:val="none" w:sz="0" w:space="0" w:color="auto"/>
        <w:right w:val="none" w:sz="0" w:space="0" w:color="auto"/>
      </w:divBdr>
    </w:div>
    <w:div w:id="344212837">
      <w:bodyDiv w:val="1"/>
      <w:marLeft w:val="0"/>
      <w:marRight w:val="0"/>
      <w:marTop w:val="0"/>
      <w:marBottom w:val="0"/>
      <w:divBdr>
        <w:top w:val="none" w:sz="0" w:space="0" w:color="auto"/>
        <w:left w:val="none" w:sz="0" w:space="0" w:color="auto"/>
        <w:bottom w:val="none" w:sz="0" w:space="0" w:color="auto"/>
        <w:right w:val="none" w:sz="0" w:space="0" w:color="auto"/>
      </w:divBdr>
    </w:div>
    <w:div w:id="344524146">
      <w:bodyDiv w:val="1"/>
      <w:marLeft w:val="0"/>
      <w:marRight w:val="0"/>
      <w:marTop w:val="0"/>
      <w:marBottom w:val="0"/>
      <w:divBdr>
        <w:top w:val="none" w:sz="0" w:space="0" w:color="auto"/>
        <w:left w:val="none" w:sz="0" w:space="0" w:color="auto"/>
        <w:bottom w:val="none" w:sz="0" w:space="0" w:color="auto"/>
        <w:right w:val="none" w:sz="0" w:space="0" w:color="auto"/>
      </w:divBdr>
    </w:div>
    <w:div w:id="344593767">
      <w:bodyDiv w:val="1"/>
      <w:marLeft w:val="0"/>
      <w:marRight w:val="0"/>
      <w:marTop w:val="0"/>
      <w:marBottom w:val="0"/>
      <w:divBdr>
        <w:top w:val="none" w:sz="0" w:space="0" w:color="auto"/>
        <w:left w:val="none" w:sz="0" w:space="0" w:color="auto"/>
        <w:bottom w:val="none" w:sz="0" w:space="0" w:color="auto"/>
        <w:right w:val="none" w:sz="0" w:space="0" w:color="auto"/>
      </w:divBdr>
    </w:div>
    <w:div w:id="344792267">
      <w:bodyDiv w:val="1"/>
      <w:marLeft w:val="0"/>
      <w:marRight w:val="0"/>
      <w:marTop w:val="0"/>
      <w:marBottom w:val="0"/>
      <w:divBdr>
        <w:top w:val="none" w:sz="0" w:space="0" w:color="auto"/>
        <w:left w:val="none" w:sz="0" w:space="0" w:color="auto"/>
        <w:bottom w:val="none" w:sz="0" w:space="0" w:color="auto"/>
        <w:right w:val="none" w:sz="0" w:space="0" w:color="auto"/>
      </w:divBdr>
    </w:div>
    <w:div w:id="344792581">
      <w:bodyDiv w:val="1"/>
      <w:marLeft w:val="0"/>
      <w:marRight w:val="0"/>
      <w:marTop w:val="0"/>
      <w:marBottom w:val="0"/>
      <w:divBdr>
        <w:top w:val="none" w:sz="0" w:space="0" w:color="auto"/>
        <w:left w:val="none" w:sz="0" w:space="0" w:color="auto"/>
        <w:bottom w:val="none" w:sz="0" w:space="0" w:color="auto"/>
        <w:right w:val="none" w:sz="0" w:space="0" w:color="auto"/>
      </w:divBdr>
    </w:div>
    <w:div w:id="344865976">
      <w:bodyDiv w:val="1"/>
      <w:marLeft w:val="0"/>
      <w:marRight w:val="0"/>
      <w:marTop w:val="0"/>
      <w:marBottom w:val="0"/>
      <w:divBdr>
        <w:top w:val="none" w:sz="0" w:space="0" w:color="auto"/>
        <w:left w:val="none" w:sz="0" w:space="0" w:color="auto"/>
        <w:bottom w:val="none" w:sz="0" w:space="0" w:color="auto"/>
        <w:right w:val="none" w:sz="0" w:space="0" w:color="auto"/>
      </w:divBdr>
    </w:div>
    <w:div w:id="344870688">
      <w:bodyDiv w:val="1"/>
      <w:marLeft w:val="0"/>
      <w:marRight w:val="0"/>
      <w:marTop w:val="0"/>
      <w:marBottom w:val="0"/>
      <w:divBdr>
        <w:top w:val="none" w:sz="0" w:space="0" w:color="auto"/>
        <w:left w:val="none" w:sz="0" w:space="0" w:color="auto"/>
        <w:bottom w:val="none" w:sz="0" w:space="0" w:color="auto"/>
        <w:right w:val="none" w:sz="0" w:space="0" w:color="auto"/>
      </w:divBdr>
    </w:div>
    <w:div w:id="345207829">
      <w:bodyDiv w:val="1"/>
      <w:marLeft w:val="0"/>
      <w:marRight w:val="0"/>
      <w:marTop w:val="0"/>
      <w:marBottom w:val="0"/>
      <w:divBdr>
        <w:top w:val="none" w:sz="0" w:space="0" w:color="auto"/>
        <w:left w:val="none" w:sz="0" w:space="0" w:color="auto"/>
        <w:bottom w:val="none" w:sz="0" w:space="0" w:color="auto"/>
        <w:right w:val="none" w:sz="0" w:space="0" w:color="auto"/>
      </w:divBdr>
    </w:div>
    <w:div w:id="345257232">
      <w:bodyDiv w:val="1"/>
      <w:marLeft w:val="0"/>
      <w:marRight w:val="0"/>
      <w:marTop w:val="0"/>
      <w:marBottom w:val="0"/>
      <w:divBdr>
        <w:top w:val="none" w:sz="0" w:space="0" w:color="auto"/>
        <w:left w:val="none" w:sz="0" w:space="0" w:color="auto"/>
        <w:bottom w:val="none" w:sz="0" w:space="0" w:color="auto"/>
        <w:right w:val="none" w:sz="0" w:space="0" w:color="auto"/>
      </w:divBdr>
    </w:div>
    <w:div w:id="345836372">
      <w:bodyDiv w:val="1"/>
      <w:marLeft w:val="0"/>
      <w:marRight w:val="0"/>
      <w:marTop w:val="0"/>
      <w:marBottom w:val="0"/>
      <w:divBdr>
        <w:top w:val="none" w:sz="0" w:space="0" w:color="auto"/>
        <w:left w:val="none" w:sz="0" w:space="0" w:color="auto"/>
        <w:bottom w:val="none" w:sz="0" w:space="0" w:color="auto"/>
        <w:right w:val="none" w:sz="0" w:space="0" w:color="auto"/>
      </w:divBdr>
    </w:div>
    <w:div w:id="345987904">
      <w:bodyDiv w:val="1"/>
      <w:marLeft w:val="0"/>
      <w:marRight w:val="0"/>
      <w:marTop w:val="0"/>
      <w:marBottom w:val="0"/>
      <w:divBdr>
        <w:top w:val="none" w:sz="0" w:space="0" w:color="auto"/>
        <w:left w:val="none" w:sz="0" w:space="0" w:color="auto"/>
        <w:bottom w:val="none" w:sz="0" w:space="0" w:color="auto"/>
        <w:right w:val="none" w:sz="0" w:space="0" w:color="auto"/>
      </w:divBdr>
    </w:div>
    <w:div w:id="346178684">
      <w:bodyDiv w:val="1"/>
      <w:marLeft w:val="0"/>
      <w:marRight w:val="0"/>
      <w:marTop w:val="0"/>
      <w:marBottom w:val="0"/>
      <w:divBdr>
        <w:top w:val="none" w:sz="0" w:space="0" w:color="auto"/>
        <w:left w:val="none" w:sz="0" w:space="0" w:color="auto"/>
        <w:bottom w:val="none" w:sz="0" w:space="0" w:color="auto"/>
        <w:right w:val="none" w:sz="0" w:space="0" w:color="auto"/>
      </w:divBdr>
    </w:div>
    <w:div w:id="346447127">
      <w:bodyDiv w:val="1"/>
      <w:marLeft w:val="0"/>
      <w:marRight w:val="0"/>
      <w:marTop w:val="0"/>
      <w:marBottom w:val="0"/>
      <w:divBdr>
        <w:top w:val="none" w:sz="0" w:space="0" w:color="auto"/>
        <w:left w:val="none" w:sz="0" w:space="0" w:color="auto"/>
        <w:bottom w:val="none" w:sz="0" w:space="0" w:color="auto"/>
        <w:right w:val="none" w:sz="0" w:space="0" w:color="auto"/>
      </w:divBdr>
    </w:div>
    <w:div w:id="346449574">
      <w:bodyDiv w:val="1"/>
      <w:marLeft w:val="0"/>
      <w:marRight w:val="0"/>
      <w:marTop w:val="0"/>
      <w:marBottom w:val="0"/>
      <w:divBdr>
        <w:top w:val="none" w:sz="0" w:space="0" w:color="auto"/>
        <w:left w:val="none" w:sz="0" w:space="0" w:color="auto"/>
        <w:bottom w:val="none" w:sz="0" w:space="0" w:color="auto"/>
        <w:right w:val="none" w:sz="0" w:space="0" w:color="auto"/>
      </w:divBdr>
    </w:div>
    <w:div w:id="346518474">
      <w:bodyDiv w:val="1"/>
      <w:marLeft w:val="0"/>
      <w:marRight w:val="0"/>
      <w:marTop w:val="0"/>
      <w:marBottom w:val="0"/>
      <w:divBdr>
        <w:top w:val="none" w:sz="0" w:space="0" w:color="auto"/>
        <w:left w:val="none" w:sz="0" w:space="0" w:color="auto"/>
        <w:bottom w:val="none" w:sz="0" w:space="0" w:color="auto"/>
        <w:right w:val="none" w:sz="0" w:space="0" w:color="auto"/>
      </w:divBdr>
    </w:div>
    <w:div w:id="346565035">
      <w:bodyDiv w:val="1"/>
      <w:marLeft w:val="0"/>
      <w:marRight w:val="0"/>
      <w:marTop w:val="0"/>
      <w:marBottom w:val="0"/>
      <w:divBdr>
        <w:top w:val="none" w:sz="0" w:space="0" w:color="auto"/>
        <w:left w:val="none" w:sz="0" w:space="0" w:color="auto"/>
        <w:bottom w:val="none" w:sz="0" w:space="0" w:color="auto"/>
        <w:right w:val="none" w:sz="0" w:space="0" w:color="auto"/>
      </w:divBdr>
    </w:div>
    <w:div w:id="346756874">
      <w:bodyDiv w:val="1"/>
      <w:marLeft w:val="0"/>
      <w:marRight w:val="0"/>
      <w:marTop w:val="0"/>
      <w:marBottom w:val="0"/>
      <w:divBdr>
        <w:top w:val="none" w:sz="0" w:space="0" w:color="auto"/>
        <w:left w:val="none" w:sz="0" w:space="0" w:color="auto"/>
        <w:bottom w:val="none" w:sz="0" w:space="0" w:color="auto"/>
        <w:right w:val="none" w:sz="0" w:space="0" w:color="auto"/>
      </w:divBdr>
    </w:div>
    <w:div w:id="346757502">
      <w:bodyDiv w:val="1"/>
      <w:marLeft w:val="0"/>
      <w:marRight w:val="0"/>
      <w:marTop w:val="0"/>
      <w:marBottom w:val="0"/>
      <w:divBdr>
        <w:top w:val="none" w:sz="0" w:space="0" w:color="auto"/>
        <w:left w:val="none" w:sz="0" w:space="0" w:color="auto"/>
        <w:bottom w:val="none" w:sz="0" w:space="0" w:color="auto"/>
        <w:right w:val="none" w:sz="0" w:space="0" w:color="auto"/>
      </w:divBdr>
    </w:div>
    <w:div w:id="346953534">
      <w:bodyDiv w:val="1"/>
      <w:marLeft w:val="0"/>
      <w:marRight w:val="0"/>
      <w:marTop w:val="0"/>
      <w:marBottom w:val="0"/>
      <w:divBdr>
        <w:top w:val="none" w:sz="0" w:space="0" w:color="auto"/>
        <w:left w:val="none" w:sz="0" w:space="0" w:color="auto"/>
        <w:bottom w:val="none" w:sz="0" w:space="0" w:color="auto"/>
        <w:right w:val="none" w:sz="0" w:space="0" w:color="auto"/>
      </w:divBdr>
    </w:div>
    <w:div w:id="347101593">
      <w:bodyDiv w:val="1"/>
      <w:marLeft w:val="0"/>
      <w:marRight w:val="0"/>
      <w:marTop w:val="0"/>
      <w:marBottom w:val="0"/>
      <w:divBdr>
        <w:top w:val="none" w:sz="0" w:space="0" w:color="auto"/>
        <w:left w:val="none" w:sz="0" w:space="0" w:color="auto"/>
        <w:bottom w:val="none" w:sz="0" w:space="0" w:color="auto"/>
        <w:right w:val="none" w:sz="0" w:space="0" w:color="auto"/>
      </w:divBdr>
    </w:div>
    <w:div w:id="347298855">
      <w:bodyDiv w:val="1"/>
      <w:marLeft w:val="0"/>
      <w:marRight w:val="0"/>
      <w:marTop w:val="0"/>
      <w:marBottom w:val="0"/>
      <w:divBdr>
        <w:top w:val="none" w:sz="0" w:space="0" w:color="auto"/>
        <w:left w:val="none" w:sz="0" w:space="0" w:color="auto"/>
        <w:bottom w:val="none" w:sz="0" w:space="0" w:color="auto"/>
        <w:right w:val="none" w:sz="0" w:space="0" w:color="auto"/>
      </w:divBdr>
    </w:div>
    <w:div w:id="347365730">
      <w:bodyDiv w:val="1"/>
      <w:marLeft w:val="0"/>
      <w:marRight w:val="0"/>
      <w:marTop w:val="0"/>
      <w:marBottom w:val="0"/>
      <w:divBdr>
        <w:top w:val="none" w:sz="0" w:space="0" w:color="auto"/>
        <w:left w:val="none" w:sz="0" w:space="0" w:color="auto"/>
        <w:bottom w:val="none" w:sz="0" w:space="0" w:color="auto"/>
        <w:right w:val="none" w:sz="0" w:space="0" w:color="auto"/>
      </w:divBdr>
    </w:div>
    <w:div w:id="347487813">
      <w:bodyDiv w:val="1"/>
      <w:marLeft w:val="0"/>
      <w:marRight w:val="0"/>
      <w:marTop w:val="0"/>
      <w:marBottom w:val="0"/>
      <w:divBdr>
        <w:top w:val="none" w:sz="0" w:space="0" w:color="auto"/>
        <w:left w:val="none" w:sz="0" w:space="0" w:color="auto"/>
        <w:bottom w:val="none" w:sz="0" w:space="0" w:color="auto"/>
        <w:right w:val="none" w:sz="0" w:space="0" w:color="auto"/>
      </w:divBdr>
    </w:div>
    <w:div w:id="347488662">
      <w:bodyDiv w:val="1"/>
      <w:marLeft w:val="0"/>
      <w:marRight w:val="0"/>
      <w:marTop w:val="0"/>
      <w:marBottom w:val="0"/>
      <w:divBdr>
        <w:top w:val="none" w:sz="0" w:space="0" w:color="auto"/>
        <w:left w:val="none" w:sz="0" w:space="0" w:color="auto"/>
        <w:bottom w:val="none" w:sz="0" w:space="0" w:color="auto"/>
        <w:right w:val="none" w:sz="0" w:space="0" w:color="auto"/>
      </w:divBdr>
    </w:div>
    <w:div w:id="347491101">
      <w:bodyDiv w:val="1"/>
      <w:marLeft w:val="0"/>
      <w:marRight w:val="0"/>
      <w:marTop w:val="0"/>
      <w:marBottom w:val="0"/>
      <w:divBdr>
        <w:top w:val="none" w:sz="0" w:space="0" w:color="auto"/>
        <w:left w:val="none" w:sz="0" w:space="0" w:color="auto"/>
        <w:bottom w:val="none" w:sz="0" w:space="0" w:color="auto"/>
        <w:right w:val="none" w:sz="0" w:space="0" w:color="auto"/>
      </w:divBdr>
    </w:div>
    <w:div w:id="347871473">
      <w:bodyDiv w:val="1"/>
      <w:marLeft w:val="0"/>
      <w:marRight w:val="0"/>
      <w:marTop w:val="0"/>
      <w:marBottom w:val="0"/>
      <w:divBdr>
        <w:top w:val="none" w:sz="0" w:space="0" w:color="auto"/>
        <w:left w:val="none" w:sz="0" w:space="0" w:color="auto"/>
        <w:bottom w:val="none" w:sz="0" w:space="0" w:color="auto"/>
        <w:right w:val="none" w:sz="0" w:space="0" w:color="auto"/>
      </w:divBdr>
    </w:div>
    <w:div w:id="347950879">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48216457">
      <w:bodyDiv w:val="1"/>
      <w:marLeft w:val="0"/>
      <w:marRight w:val="0"/>
      <w:marTop w:val="0"/>
      <w:marBottom w:val="0"/>
      <w:divBdr>
        <w:top w:val="none" w:sz="0" w:space="0" w:color="auto"/>
        <w:left w:val="none" w:sz="0" w:space="0" w:color="auto"/>
        <w:bottom w:val="none" w:sz="0" w:space="0" w:color="auto"/>
        <w:right w:val="none" w:sz="0" w:space="0" w:color="auto"/>
      </w:divBdr>
    </w:div>
    <w:div w:id="348217375">
      <w:bodyDiv w:val="1"/>
      <w:marLeft w:val="0"/>
      <w:marRight w:val="0"/>
      <w:marTop w:val="0"/>
      <w:marBottom w:val="0"/>
      <w:divBdr>
        <w:top w:val="none" w:sz="0" w:space="0" w:color="auto"/>
        <w:left w:val="none" w:sz="0" w:space="0" w:color="auto"/>
        <w:bottom w:val="none" w:sz="0" w:space="0" w:color="auto"/>
        <w:right w:val="none" w:sz="0" w:space="0" w:color="auto"/>
      </w:divBdr>
    </w:div>
    <w:div w:id="348410396">
      <w:bodyDiv w:val="1"/>
      <w:marLeft w:val="0"/>
      <w:marRight w:val="0"/>
      <w:marTop w:val="0"/>
      <w:marBottom w:val="0"/>
      <w:divBdr>
        <w:top w:val="none" w:sz="0" w:space="0" w:color="auto"/>
        <w:left w:val="none" w:sz="0" w:space="0" w:color="auto"/>
        <w:bottom w:val="none" w:sz="0" w:space="0" w:color="auto"/>
        <w:right w:val="none" w:sz="0" w:space="0" w:color="auto"/>
      </w:divBdr>
    </w:div>
    <w:div w:id="348411620">
      <w:bodyDiv w:val="1"/>
      <w:marLeft w:val="0"/>
      <w:marRight w:val="0"/>
      <w:marTop w:val="0"/>
      <w:marBottom w:val="0"/>
      <w:divBdr>
        <w:top w:val="none" w:sz="0" w:space="0" w:color="auto"/>
        <w:left w:val="none" w:sz="0" w:space="0" w:color="auto"/>
        <w:bottom w:val="none" w:sz="0" w:space="0" w:color="auto"/>
        <w:right w:val="none" w:sz="0" w:space="0" w:color="auto"/>
      </w:divBdr>
    </w:div>
    <w:div w:id="348483390">
      <w:bodyDiv w:val="1"/>
      <w:marLeft w:val="0"/>
      <w:marRight w:val="0"/>
      <w:marTop w:val="0"/>
      <w:marBottom w:val="0"/>
      <w:divBdr>
        <w:top w:val="none" w:sz="0" w:space="0" w:color="auto"/>
        <w:left w:val="none" w:sz="0" w:space="0" w:color="auto"/>
        <w:bottom w:val="none" w:sz="0" w:space="0" w:color="auto"/>
        <w:right w:val="none" w:sz="0" w:space="0" w:color="auto"/>
      </w:divBdr>
    </w:div>
    <w:div w:id="348532272">
      <w:bodyDiv w:val="1"/>
      <w:marLeft w:val="0"/>
      <w:marRight w:val="0"/>
      <w:marTop w:val="0"/>
      <w:marBottom w:val="0"/>
      <w:divBdr>
        <w:top w:val="none" w:sz="0" w:space="0" w:color="auto"/>
        <w:left w:val="none" w:sz="0" w:space="0" w:color="auto"/>
        <w:bottom w:val="none" w:sz="0" w:space="0" w:color="auto"/>
        <w:right w:val="none" w:sz="0" w:space="0" w:color="auto"/>
      </w:divBdr>
    </w:div>
    <w:div w:id="348534626">
      <w:bodyDiv w:val="1"/>
      <w:marLeft w:val="0"/>
      <w:marRight w:val="0"/>
      <w:marTop w:val="0"/>
      <w:marBottom w:val="0"/>
      <w:divBdr>
        <w:top w:val="none" w:sz="0" w:space="0" w:color="auto"/>
        <w:left w:val="none" w:sz="0" w:space="0" w:color="auto"/>
        <w:bottom w:val="none" w:sz="0" w:space="0" w:color="auto"/>
        <w:right w:val="none" w:sz="0" w:space="0" w:color="auto"/>
      </w:divBdr>
    </w:div>
    <w:div w:id="348913874">
      <w:bodyDiv w:val="1"/>
      <w:marLeft w:val="0"/>
      <w:marRight w:val="0"/>
      <w:marTop w:val="0"/>
      <w:marBottom w:val="0"/>
      <w:divBdr>
        <w:top w:val="none" w:sz="0" w:space="0" w:color="auto"/>
        <w:left w:val="none" w:sz="0" w:space="0" w:color="auto"/>
        <w:bottom w:val="none" w:sz="0" w:space="0" w:color="auto"/>
        <w:right w:val="none" w:sz="0" w:space="0" w:color="auto"/>
      </w:divBdr>
    </w:div>
    <w:div w:id="348993237">
      <w:bodyDiv w:val="1"/>
      <w:marLeft w:val="0"/>
      <w:marRight w:val="0"/>
      <w:marTop w:val="0"/>
      <w:marBottom w:val="0"/>
      <w:divBdr>
        <w:top w:val="none" w:sz="0" w:space="0" w:color="auto"/>
        <w:left w:val="none" w:sz="0" w:space="0" w:color="auto"/>
        <w:bottom w:val="none" w:sz="0" w:space="0" w:color="auto"/>
        <w:right w:val="none" w:sz="0" w:space="0" w:color="auto"/>
      </w:divBdr>
    </w:div>
    <w:div w:id="349066957">
      <w:bodyDiv w:val="1"/>
      <w:marLeft w:val="0"/>
      <w:marRight w:val="0"/>
      <w:marTop w:val="0"/>
      <w:marBottom w:val="0"/>
      <w:divBdr>
        <w:top w:val="none" w:sz="0" w:space="0" w:color="auto"/>
        <w:left w:val="none" w:sz="0" w:space="0" w:color="auto"/>
        <w:bottom w:val="none" w:sz="0" w:space="0" w:color="auto"/>
        <w:right w:val="none" w:sz="0" w:space="0" w:color="auto"/>
      </w:divBdr>
    </w:div>
    <w:div w:id="349374742">
      <w:bodyDiv w:val="1"/>
      <w:marLeft w:val="0"/>
      <w:marRight w:val="0"/>
      <w:marTop w:val="0"/>
      <w:marBottom w:val="0"/>
      <w:divBdr>
        <w:top w:val="none" w:sz="0" w:space="0" w:color="auto"/>
        <w:left w:val="none" w:sz="0" w:space="0" w:color="auto"/>
        <w:bottom w:val="none" w:sz="0" w:space="0" w:color="auto"/>
        <w:right w:val="none" w:sz="0" w:space="0" w:color="auto"/>
      </w:divBdr>
    </w:div>
    <w:div w:id="349453677">
      <w:bodyDiv w:val="1"/>
      <w:marLeft w:val="0"/>
      <w:marRight w:val="0"/>
      <w:marTop w:val="0"/>
      <w:marBottom w:val="0"/>
      <w:divBdr>
        <w:top w:val="none" w:sz="0" w:space="0" w:color="auto"/>
        <w:left w:val="none" w:sz="0" w:space="0" w:color="auto"/>
        <w:bottom w:val="none" w:sz="0" w:space="0" w:color="auto"/>
        <w:right w:val="none" w:sz="0" w:space="0" w:color="auto"/>
      </w:divBdr>
    </w:div>
    <w:div w:id="349454747">
      <w:bodyDiv w:val="1"/>
      <w:marLeft w:val="0"/>
      <w:marRight w:val="0"/>
      <w:marTop w:val="0"/>
      <w:marBottom w:val="0"/>
      <w:divBdr>
        <w:top w:val="none" w:sz="0" w:space="0" w:color="auto"/>
        <w:left w:val="none" w:sz="0" w:space="0" w:color="auto"/>
        <w:bottom w:val="none" w:sz="0" w:space="0" w:color="auto"/>
        <w:right w:val="none" w:sz="0" w:space="0" w:color="auto"/>
      </w:divBdr>
    </w:div>
    <w:div w:id="349457206">
      <w:bodyDiv w:val="1"/>
      <w:marLeft w:val="0"/>
      <w:marRight w:val="0"/>
      <w:marTop w:val="0"/>
      <w:marBottom w:val="0"/>
      <w:divBdr>
        <w:top w:val="none" w:sz="0" w:space="0" w:color="auto"/>
        <w:left w:val="none" w:sz="0" w:space="0" w:color="auto"/>
        <w:bottom w:val="none" w:sz="0" w:space="0" w:color="auto"/>
        <w:right w:val="none" w:sz="0" w:space="0" w:color="auto"/>
      </w:divBdr>
    </w:div>
    <w:div w:id="349720115">
      <w:bodyDiv w:val="1"/>
      <w:marLeft w:val="0"/>
      <w:marRight w:val="0"/>
      <w:marTop w:val="0"/>
      <w:marBottom w:val="0"/>
      <w:divBdr>
        <w:top w:val="none" w:sz="0" w:space="0" w:color="auto"/>
        <w:left w:val="none" w:sz="0" w:space="0" w:color="auto"/>
        <w:bottom w:val="none" w:sz="0" w:space="0" w:color="auto"/>
        <w:right w:val="none" w:sz="0" w:space="0" w:color="auto"/>
      </w:divBdr>
    </w:div>
    <w:div w:id="349919154">
      <w:bodyDiv w:val="1"/>
      <w:marLeft w:val="0"/>
      <w:marRight w:val="0"/>
      <w:marTop w:val="0"/>
      <w:marBottom w:val="0"/>
      <w:divBdr>
        <w:top w:val="none" w:sz="0" w:space="0" w:color="auto"/>
        <w:left w:val="none" w:sz="0" w:space="0" w:color="auto"/>
        <w:bottom w:val="none" w:sz="0" w:space="0" w:color="auto"/>
        <w:right w:val="none" w:sz="0" w:space="0" w:color="auto"/>
      </w:divBdr>
    </w:div>
    <w:div w:id="350034617">
      <w:bodyDiv w:val="1"/>
      <w:marLeft w:val="0"/>
      <w:marRight w:val="0"/>
      <w:marTop w:val="0"/>
      <w:marBottom w:val="0"/>
      <w:divBdr>
        <w:top w:val="none" w:sz="0" w:space="0" w:color="auto"/>
        <w:left w:val="none" w:sz="0" w:space="0" w:color="auto"/>
        <w:bottom w:val="none" w:sz="0" w:space="0" w:color="auto"/>
        <w:right w:val="none" w:sz="0" w:space="0" w:color="auto"/>
      </w:divBdr>
    </w:div>
    <w:div w:id="350228630">
      <w:bodyDiv w:val="1"/>
      <w:marLeft w:val="0"/>
      <w:marRight w:val="0"/>
      <w:marTop w:val="0"/>
      <w:marBottom w:val="0"/>
      <w:divBdr>
        <w:top w:val="none" w:sz="0" w:space="0" w:color="auto"/>
        <w:left w:val="none" w:sz="0" w:space="0" w:color="auto"/>
        <w:bottom w:val="none" w:sz="0" w:space="0" w:color="auto"/>
        <w:right w:val="none" w:sz="0" w:space="0" w:color="auto"/>
      </w:divBdr>
    </w:div>
    <w:div w:id="350424751">
      <w:bodyDiv w:val="1"/>
      <w:marLeft w:val="0"/>
      <w:marRight w:val="0"/>
      <w:marTop w:val="0"/>
      <w:marBottom w:val="0"/>
      <w:divBdr>
        <w:top w:val="none" w:sz="0" w:space="0" w:color="auto"/>
        <w:left w:val="none" w:sz="0" w:space="0" w:color="auto"/>
        <w:bottom w:val="none" w:sz="0" w:space="0" w:color="auto"/>
        <w:right w:val="none" w:sz="0" w:space="0" w:color="auto"/>
      </w:divBdr>
    </w:div>
    <w:div w:id="350567552">
      <w:bodyDiv w:val="1"/>
      <w:marLeft w:val="0"/>
      <w:marRight w:val="0"/>
      <w:marTop w:val="0"/>
      <w:marBottom w:val="0"/>
      <w:divBdr>
        <w:top w:val="none" w:sz="0" w:space="0" w:color="auto"/>
        <w:left w:val="none" w:sz="0" w:space="0" w:color="auto"/>
        <w:bottom w:val="none" w:sz="0" w:space="0" w:color="auto"/>
        <w:right w:val="none" w:sz="0" w:space="0" w:color="auto"/>
      </w:divBdr>
    </w:div>
    <w:div w:id="350641640">
      <w:bodyDiv w:val="1"/>
      <w:marLeft w:val="0"/>
      <w:marRight w:val="0"/>
      <w:marTop w:val="0"/>
      <w:marBottom w:val="0"/>
      <w:divBdr>
        <w:top w:val="none" w:sz="0" w:space="0" w:color="auto"/>
        <w:left w:val="none" w:sz="0" w:space="0" w:color="auto"/>
        <w:bottom w:val="none" w:sz="0" w:space="0" w:color="auto"/>
        <w:right w:val="none" w:sz="0" w:space="0" w:color="auto"/>
      </w:divBdr>
    </w:div>
    <w:div w:id="350646163">
      <w:bodyDiv w:val="1"/>
      <w:marLeft w:val="0"/>
      <w:marRight w:val="0"/>
      <w:marTop w:val="0"/>
      <w:marBottom w:val="0"/>
      <w:divBdr>
        <w:top w:val="none" w:sz="0" w:space="0" w:color="auto"/>
        <w:left w:val="none" w:sz="0" w:space="0" w:color="auto"/>
        <w:bottom w:val="none" w:sz="0" w:space="0" w:color="auto"/>
        <w:right w:val="none" w:sz="0" w:space="0" w:color="auto"/>
      </w:divBdr>
    </w:div>
    <w:div w:id="350761879">
      <w:bodyDiv w:val="1"/>
      <w:marLeft w:val="0"/>
      <w:marRight w:val="0"/>
      <w:marTop w:val="0"/>
      <w:marBottom w:val="0"/>
      <w:divBdr>
        <w:top w:val="none" w:sz="0" w:space="0" w:color="auto"/>
        <w:left w:val="none" w:sz="0" w:space="0" w:color="auto"/>
        <w:bottom w:val="none" w:sz="0" w:space="0" w:color="auto"/>
        <w:right w:val="none" w:sz="0" w:space="0" w:color="auto"/>
      </w:divBdr>
    </w:div>
    <w:div w:id="350885912">
      <w:bodyDiv w:val="1"/>
      <w:marLeft w:val="0"/>
      <w:marRight w:val="0"/>
      <w:marTop w:val="0"/>
      <w:marBottom w:val="0"/>
      <w:divBdr>
        <w:top w:val="none" w:sz="0" w:space="0" w:color="auto"/>
        <w:left w:val="none" w:sz="0" w:space="0" w:color="auto"/>
        <w:bottom w:val="none" w:sz="0" w:space="0" w:color="auto"/>
        <w:right w:val="none" w:sz="0" w:space="0" w:color="auto"/>
      </w:divBdr>
    </w:div>
    <w:div w:id="350958330">
      <w:bodyDiv w:val="1"/>
      <w:marLeft w:val="0"/>
      <w:marRight w:val="0"/>
      <w:marTop w:val="0"/>
      <w:marBottom w:val="0"/>
      <w:divBdr>
        <w:top w:val="none" w:sz="0" w:space="0" w:color="auto"/>
        <w:left w:val="none" w:sz="0" w:space="0" w:color="auto"/>
        <w:bottom w:val="none" w:sz="0" w:space="0" w:color="auto"/>
        <w:right w:val="none" w:sz="0" w:space="0" w:color="auto"/>
      </w:divBdr>
    </w:div>
    <w:div w:id="351031601">
      <w:bodyDiv w:val="1"/>
      <w:marLeft w:val="0"/>
      <w:marRight w:val="0"/>
      <w:marTop w:val="0"/>
      <w:marBottom w:val="0"/>
      <w:divBdr>
        <w:top w:val="none" w:sz="0" w:space="0" w:color="auto"/>
        <w:left w:val="none" w:sz="0" w:space="0" w:color="auto"/>
        <w:bottom w:val="none" w:sz="0" w:space="0" w:color="auto"/>
        <w:right w:val="none" w:sz="0" w:space="0" w:color="auto"/>
      </w:divBdr>
    </w:div>
    <w:div w:id="351034671">
      <w:bodyDiv w:val="1"/>
      <w:marLeft w:val="0"/>
      <w:marRight w:val="0"/>
      <w:marTop w:val="0"/>
      <w:marBottom w:val="0"/>
      <w:divBdr>
        <w:top w:val="none" w:sz="0" w:space="0" w:color="auto"/>
        <w:left w:val="none" w:sz="0" w:space="0" w:color="auto"/>
        <w:bottom w:val="none" w:sz="0" w:space="0" w:color="auto"/>
        <w:right w:val="none" w:sz="0" w:space="0" w:color="auto"/>
      </w:divBdr>
    </w:div>
    <w:div w:id="351076888">
      <w:bodyDiv w:val="1"/>
      <w:marLeft w:val="0"/>
      <w:marRight w:val="0"/>
      <w:marTop w:val="0"/>
      <w:marBottom w:val="0"/>
      <w:divBdr>
        <w:top w:val="none" w:sz="0" w:space="0" w:color="auto"/>
        <w:left w:val="none" w:sz="0" w:space="0" w:color="auto"/>
        <w:bottom w:val="none" w:sz="0" w:space="0" w:color="auto"/>
        <w:right w:val="none" w:sz="0" w:space="0" w:color="auto"/>
      </w:divBdr>
    </w:div>
    <w:div w:id="351080029">
      <w:bodyDiv w:val="1"/>
      <w:marLeft w:val="0"/>
      <w:marRight w:val="0"/>
      <w:marTop w:val="0"/>
      <w:marBottom w:val="0"/>
      <w:divBdr>
        <w:top w:val="none" w:sz="0" w:space="0" w:color="auto"/>
        <w:left w:val="none" w:sz="0" w:space="0" w:color="auto"/>
        <w:bottom w:val="none" w:sz="0" w:space="0" w:color="auto"/>
        <w:right w:val="none" w:sz="0" w:space="0" w:color="auto"/>
      </w:divBdr>
    </w:div>
    <w:div w:id="351415383">
      <w:bodyDiv w:val="1"/>
      <w:marLeft w:val="0"/>
      <w:marRight w:val="0"/>
      <w:marTop w:val="0"/>
      <w:marBottom w:val="0"/>
      <w:divBdr>
        <w:top w:val="none" w:sz="0" w:space="0" w:color="auto"/>
        <w:left w:val="none" w:sz="0" w:space="0" w:color="auto"/>
        <w:bottom w:val="none" w:sz="0" w:space="0" w:color="auto"/>
        <w:right w:val="none" w:sz="0" w:space="0" w:color="auto"/>
      </w:divBdr>
    </w:div>
    <w:div w:id="351614014">
      <w:bodyDiv w:val="1"/>
      <w:marLeft w:val="0"/>
      <w:marRight w:val="0"/>
      <w:marTop w:val="0"/>
      <w:marBottom w:val="0"/>
      <w:divBdr>
        <w:top w:val="none" w:sz="0" w:space="0" w:color="auto"/>
        <w:left w:val="none" w:sz="0" w:space="0" w:color="auto"/>
        <w:bottom w:val="none" w:sz="0" w:space="0" w:color="auto"/>
        <w:right w:val="none" w:sz="0" w:space="0" w:color="auto"/>
      </w:divBdr>
    </w:div>
    <w:div w:id="352153507">
      <w:bodyDiv w:val="1"/>
      <w:marLeft w:val="0"/>
      <w:marRight w:val="0"/>
      <w:marTop w:val="0"/>
      <w:marBottom w:val="0"/>
      <w:divBdr>
        <w:top w:val="none" w:sz="0" w:space="0" w:color="auto"/>
        <w:left w:val="none" w:sz="0" w:space="0" w:color="auto"/>
        <w:bottom w:val="none" w:sz="0" w:space="0" w:color="auto"/>
        <w:right w:val="none" w:sz="0" w:space="0" w:color="auto"/>
      </w:divBdr>
    </w:div>
    <w:div w:id="352192124">
      <w:bodyDiv w:val="1"/>
      <w:marLeft w:val="0"/>
      <w:marRight w:val="0"/>
      <w:marTop w:val="0"/>
      <w:marBottom w:val="0"/>
      <w:divBdr>
        <w:top w:val="none" w:sz="0" w:space="0" w:color="auto"/>
        <w:left w:val="none" w:sz="0" w:space="0" w:color="auto"/>
        <w:bottom w:val="none" w:sz="0" w:space="0" w:color="auto"/>
        <w:right w:val="none" w:sz="0" w:space="0" w:color="auto"/>
      </w:divBdr>
    </w:div>
    <w:div w:id="352415771">
      <w:bodyDiv w:val="1"/>
      <w:marLeft w:val="0"/>
      <w:marRight w:val="0"/>
      <w:marTop w:val="0"/>
      <w:marBottom w:val="0"/>
      <w:divBdr>
        <w:top w:val="none" w:sz="0" w:space="0" w:color="auto"/>
        <w:left w:val="none" w:sz="0" w:space="0" w:color="auto"/>
        <w:bottom w:val="none" w:sz="0" w:space="0" w:color="auto"/>
        <w:right w:val="none" w:sz="0" w:space="0" w:color="auto"/>
      </w:divBdr>
    </w:div>
    <w:div w:id="352536708">
      <w:bodyDiv w:val="1"/>
      <w:marLeft w:val="0"/>
      <w:marRight w:val="0"/>
      <w:marTop w:val="0"/>
      <w:marBottom w:val="0"/>
      <w:divBdr>
        <w:top w:val="none" w:sz="0" w:space="0" w:color="auto"/>
        <w:left w:val="none" w:sz="0" w:space="0" w:color="auto"/>
        <w:bottom w:val="none" w:sz="0" w:space="0" w:color="auto"/>
        <w:right w:val="none" w:sz="0" w:space="0" w:color="auto"/>
      </w:divBdr>
    </w:div>
    <w:div w:id="352919039">
      <w:bodyDiv w:val="1"/>
      <w:marLeft w:val="0"/>
      <w:marRight w:val="0"/>
      <w:marTop w:val="0"/>
      <w:marBottom w:val="0"/>
      <w:divBdr>
        <w:top w:val="none" w:sz="0" w:space="0" w:color="auto"/>
        <w:left w:val="none" w:sz="0" w:space="0" w:color="auto"/>
        <w:bottom w:val="none" w:sz="0" w:space="0" w:color="auto"/>
        <w:right w:val="none" w:sz="0" w:space="0" w:color="auto"/>
      </w:divBdr>
    </w:div>
    <w:div w:id="352996442">
      <w:bodyDiv w:val="1"/>
      <w:marLeft w:val="0"/>
      <w:marRight w:val="0"/>
      <w:marTop w:val="0"/>
      <w:marBottom w:val="0"/>
      <w:divBdr>
        <w:top w:val="none" w:sz="0" w:space="0" w:color="auto"/>
        <w:left w:val="none" w:sz="0" w:space="0" w:color="auto"/>
        <w:bottom w:val="none" w:sz="0" w:space="0" w:color="auto"/>
        <w:right w:val="none" w:sz="0" w:space="0" w:color="auto"/>
      </w:divBdr>
    </w:div>
    <w:div w:id="353070833">
      <w:bodyDiv w:val="1"/>
      <w:marLeft w:val="0"/>
      <w:marRight w:val="0"/>
      <w:marTop w:val="0"/>
      <w:marBottom w:val="0"/>
      <w:divBdr>
        <w:top w:val="none" w:sz="0" w:space="0" w:color="auto"/>
        <w:left w:val="none" w:sz="0" w:space="0" w:color="auto"/>
        <w:bottom w:val="none" w:sz="0" w:space="0" w:color="auto"/>
        <w:right w:val="none" w:sz="0" w:space="0" w:color="auto"/>
      </w:divBdr>
    </w:div>
    <w:div w:id="353112521">
      <w:bodyDiv w:val="1"/>
      <w:marLeft w:val="0"/>
      <w:marRight w:val="0"/>
      <w:marTop w:val="0"/>
      <w:marBottom w:val="0"/>
      <w:divBdr>
        <w:top w:val="none" w:sz="0" w:space="0" w:color="auto"/>
        <w:left w:val="none" w:sz="0" w:space="0" w:color="auto"/>
        <w:bottom w:val="none" w:sz="0" w:space="0" w:color="auto"/>
        <w:right w:val="none" w:sz="0" w:space="0" w:color="auto"/>
      </w:divBdr>
    </w:div>
    <w:div w:id="353113255">
      <w:bodyDiv w:val="1"/>
      <w:marLeft w:val="0"/>
      <w:marRight w:val="0"/>
      <w:marTop w:val="0"/>
      <w:marBottom w:val="0"/>
      <w:divBdr>
        <w:top w:val="none" w:sz="0" w:space="0" w:color="auto"/>
        <w:left w:val="none" w:sz="0" w:space="0" w:color="auto"/>
        <w:bottom w:val="none" w:sz="0" w:space="0" w:color="auto"/>
        <w:right w:val="none" w:sz="0" w:space="0" w:color="auto"/>
      </w:divBdr>
    </w:div>
    <w:div w:id="353117046">
      <w:bodyDiv w:val="1"/>
      <w:marLeft w:val="0"/>
      <w:marRight w:val="0"/>
      <w:marTop w:val="0"/>
      <w:marBottom w:val="0"/>
      <w:divBdr>
        <w:top w:val="none" w:sz="0" w:space="0" w:color="auto"/>
        <w:left w:val="none" w:sz="0" w:space="0" w:color="auto"/>
        <w:bottom w:val="none" w:sz="0" w:space="0" w:color="auto"/>
        <w:right w:val="none" w:sz="0" w:space="0" w:color="auto"/>
      </w:divBdr>
    </w:div>
    <w:div w:id="353118032">
      <w:bodyDiv w:val="1"/>
      <w:marLeft w:val="0"/>
      <w:marRight w:val="0"/>
      <w:marTop w:val="0"/>
      <w:marBottom w:val="0"/>
      <w:divBdr>
        <w:top w:val="none" w:sz="0" w:space="0" w:color="auto"/>
        <w:left w:val="none" w:sz="0" w:space="0" w:color="auto"/>
        <w:bottom w:val="none" w:sz="0" w:space="0" w:color="auto"/>
        <w:right w:val="none" w:sz="0" w:space="0" w:color="auto"/>
      </w:divBdr>
    </w:div>
    <w:div w:id="353501759">
      <w:bodyDiv w:val="1"/>
      <w:marLeft w:val="0"/>
      <w:marRight w:val="0"/>
      <w:marTop w:val="0"/>
      <w:marBottom w:val="0"/>
      <w:divBdr>
        <w:top w:val="none" w:sz="0" w:space="0" w:color="auto"/>
        <w:left w:val="none" w:sz="0" w:space="0" w:color="auto"/>
        <w:bottom w:val="none" w:sz="0" w:space="0" w:color="auto"/>
        <w:right w:val="none" w:sz="0" w:space="0" w:color="auto"/>
      </w:divBdr>
    </w:div>
    <w:div w:id="353576860">
      <w:bodyDiv w:val="1"/>
      <w:marLeft w:val="0"/>
      <w:marRight w:val="0"/>
      <w:marTop w:val="0"/>
      <w:marBottom w:val="0"/>
      <w:divBdr>
        <w:top w:val="none" w:sz="0" w:space="0" w:color="auto"/>
        <w:left w:val="none" w:sz="0" w:space="0" w:color="auto"/>
        <w:bottom w:val="none" w:sz="0" w:space="0" w:color="auto"/>
        <w:right w:val="none" w:sz="0" w:space="0" w:color="auto"/>
      </w:divBdr>
    </w:div>
    <w:div w:id="353699081">
      <w:bodyDiv w:val="1"/>
      <w:marLeft w:val="0"/>
      <w:marRight w:val="0"/>
      <w:marTop w:val="0"/>
      <w:marBottom w:val="0"/>
      <w:divBdr>
        <w:top w:val="none" w:sz="0" w:space="0" w:color="auto"/>
        <w:left w:val="none" w:sz="0" w:space="0" w:color="auto"/>
        <w:bottom w:val="none" w:sz="0" w:space="0" w:color="auto"/>
        <w:right w:val="none" w:sz="0" w:space="0" w:color="auto"/>
      </w:divBdr>
    </w:div>
    <w:div w:id="353770421">
      <w:bodyDiv w:val="1"/>
      <w:marLeft w:val="0"/>
      <w:marRight w:val="0"/>
      <w:marTop w:val="0"/>
      <w:marBottom w:val="0"/>
      <w:divBdr>
        <w:top w:val="none" w:sz="0" w:space="0" w:color="auto"/>
        <w:left w:val="none" w:sz="0" w:space="0" w:color="auto"/>
        <w:bottom w:val="none" w:sz="0" w:space="0" w:color="auto"/>
        <w:right w:val="none" w:sz="0" w:space="0" w:color="auto"/>
      </w:divBdr>
    </w:div>
    <w:div w:id="353771194">
      <w:bodyDiv w:val="1"/>
      <w:marLeft w:val="0"/>
      <w:marRight w:val="0"/>
      <w:marTop w:val="0"/>
      <w:marBottom w:val="0"/>
      <w:divBdr>
        <w:top w:val="none" w:sz="0" w:space="0" w:color="auto"/>
        <w:left w:val="none" w:sz="0" w:space="0" w:color="auto"/>
        <w:bottom w:val="none" w:sz="0" w:space="0" w:color="auto"/>
        <w:right w:val="none" w:sz="0" w:space="0" w:color="auto"/>
      </w:divBdr>
    </w:div>
    <w:div w:id="353922302">
      <w:bodyDiv w:val="1"/>
      <w:marLeft w:val="0"/>
      <w:marRight w:val="0"/>
      <w:marTop w:val="0"/>
      <w:marBottom w:val="0"/>
      <w:divBdr>
        <w:top w:val="none" w:sz="0" w:space="0" w:color="auto"/>
        <w:left w:val="none" w:sz="0" w:space="0" w:color="auto"/>
        <w:bottom w:val="none" w:sz="0" w:space="0" w:color="auto"/>
        <w:right w:val="none" w:sz="0" w:space="0" w:color="auto"/>
      </w:divBdr>
    </w:div>
    <w:div w:id="353967715">
      <w:bodyDiv w:val="1"/>
      <w:marLeft w:val="0"/>
      <w:marRight w:val="0"/>
      <w:marTop w:val="0"/>
      <w:marBottom w:val="0"/>
      <w:divBdr>
        <w:top w:val="none" w:sz="0" w:space="0" w:color="auto"/>
        <w:left w:val="none" w:sz="0" w:space="0" w:color="auto"/>
        <w:bottom w:val="none" w:sz="0" w:space="0" w:color="auto"/>
        <w:right w:val="none" w:sz="0" w:space="0" w:color="auto"/>
      </w:divBdr>
    </w:div>
    <w:div w:id="354041287">
      <w:bodyDiv w:val="1"/>
      <w:marLeft w:val="0"/>
      <w:marRight w:val="0"/>
      <w:marTop w:val="0"/>
      <w:marBottom w:val="0"/>
      <w:divBdr>
        <w:top w:val="none" w:sz="0" w:space="0" w:color="auto"/>
        <w:left w:val="none" w:sz="0" w:space="0" w:color="auto"/>
        <w:bottom w:val="none" w:sz="0" w:space="0" w:color="auto"/>
        <w:right w:val="none" w:sz="0" w:space="0" w:color="auto"/>
      </w:divBdr>
    </w:div>
    <w:div w:id="354311679">
      <w:bodyDiv w:val="1"/>
      <w:marLeft w:val="0"/>
      <w:marRight w:val="0"/>
      <w:marTop w:val="0"/>
      <w:marBottom w:val="0"/>
      <w:divBdr>
        <w:top w:val="none" w:sz="0" w:space="0" w:color="auto"/>
        <w:left w:val="none" w:sz="0" w:space="0" w:color="auto"/>
        <w:bottom w:val="none" w:sz="0" w:space="0" w:color="auto"/>
        <w:right w:val="none" w:sz="0" w:space="0" w:color="auto"/>
      </w:divBdr>
    </w:div>
    <w:div w:id="354380484">
      <w:bodyDiv w:val="1"/>
      <w:marLeft w:val="0"/>
      <w:marRight w:val="0"/>
      <w:marTop w:val="0"/>
      <w:marBottom w:val="0"/>
      <w:divBdr>
        <w:top w:val="none" w:sz="0" w:space="0" w:color="auto"/>
        <w:left w:val="none" w:sz="0" w:space="0" w:color="auto"/>
        <w:bottom w:val="none" w:sz="0" w:space="0" w:color="auto"/>
        <w:right w:val="none" w:sz="0" w:space="0" w:color="auto"/>
      </w:divBdr>
    </w:div>
    <w:div w:id="354423352">
      <w:bodyDiv w:val="1"/>
      <w:marLeft w:val="0"/>
      <w:marRight w:val="0"/>
      <w:marTop w:val="0"/>
      <w:marBottom w:val="0"/>
      <w:divBdr>
        <w:top w:val="none" w:sz="0" w:space="0" w:color="auto"/>
        <w:left w:val="none" w:sz="0" w:space="0" w:color="auto"/>
        <w:bottom w:val="none" w:sz="0" w:space="0" w:color="auto"/>
        <w:right w:val="none" w:sz="0" w:space="0" w:color="auto"/>
      </w:divBdr>
    </w:div>
    <w:div w:id="354580266">
      <w:bodyDiv w:val="1"/>
      <w:marLeft w:val="0"/>
      <w:marRight w:val="0"/>
      <w:marTop w:val="0"/>
      <w:marBottom w:val="0"/>
      <w:divBdr>
        <w:top w:val="none" w:sz="0" w:space="0" w:color="auto"/>
        <w:left w:val="none" w:sz="0" w:space="0" w:color="auto"/>
        <w:bottom w:val="none" w:sz="0" w:space="0" w:color="auto"/>
        <w:right w:val="none" w:sz="0" w:space="0" w:color="auto"/>
      </w:divBdr>
    </w:div>
    <w:div w:id="355080119">
      <w:bodyDiv w:val="1"/>
      <w:marLeft w:val="0"/>
      <w:marRight w:val="0"/>
      <w:marTop w:val="0"/>
      <w:marBottom w:val="0"/>
      <w:divBdr>
        <w:top w:val="none" w:sz="0" w:space="0" w:color="auto"/>
        <w:left w:val="none" w:sz="0" w:space="0" w:color="auto"/>
        <w:bottom w:val="none" w:sz="0" w:space="0" w:color="auto"/>
        <w:right w:val="none" w:sz="0" w:space="0" w:color="auto"/>
      </w:divBdr>
    </w:div>
    <w:div w:id="355085628">
      <w:bodyDiv w:val="1"/>
      <w:marLeft w:val="0"/>
      <w:marRight w:val="0"/>
      <w:marTop w:val="0"/>
      <w:marBottom w:val="0"/>
      <w:divBdr>
        <w:top w:val="none" w:sz="0" w:space="0" w:color="auto"/>
        <w:left w:val="none" w:sz="0" w:space="0" w:color="auto"/>
        <w:bottom w:val="none" w:sz="0" w:space="0" w:color="auto"/>
        <w:right w:val="none" w:sz="0" w:space="0" w:color="auto"/>
      </w:divBdr>
    </w:div>
    <w:div w:id="355087139">
      <w:bodyDiv w:val="1"/>
      <w:marLeft w:val="0"/>
      <w:marRight w:val="0"/>
      <w:marTop w:val="0"/>
      <w:marBottom w:val="0"/>
      <w:divBdr>
        <w:top w:val="none" w:sz="0" w:space="0" w:color="auto"/>
        <w:left w:val="none" w:sz="0" w:space="0" w:color="auto"/>
        <w:bottom w:val="none" w:sz="0" w:space="0" w:color="auto"/>
        <w:right w:val="none" w:sz="0" w:space="0" w:color="auto"/>
      </w:divBdr>
    </w:div>
    <w:div w:id="355274383">
      <w:bodyDiv w:val="1"/>
      <w:marLeft w:val="0"/>
      <w:marRight w:val="0"/>
      <w:marTop w:val="0"/>
      <w:marBottom w:val="0"/>
      <w:divBdr>
        <w:top w:val="none" w:sz="0" w:space="0" w:color="auto"/>
        <w:left w:val="none" w:sz="0" w:space="0" w:color="auto"/>
        <w:bottom w:val="none" w:sz="0" w:space="0" w:color="auto"/>
        <w:right w:val="none" w:sz="0" w:space="0" w:color="auto"/>
      </w:divBdr>
    </w:div>
    <w:div w:id="355354910">
      <w:bodyDiv w:val="1"/>
      <w:marLeft w:val="0"/>
      <w:marRight w:val="0"/>
      <w:marTop w:val="0"/>
      <w:marBottom w:val="0"/>
      <w:divBdr>
        <w:top w:val="none" w:sz="0" w:space="0" w:color="auto"/>
        <w:left w:val="none" w:sz="0" w:space="0" w:color="auto"/>
        <w:bottom w:val="none" w:sz="0" w:space="0" w:color="auto"/>
        <w:right w:val="none" w:sz="0" w:space="0" w:color="auto"/>
      </w:divBdr>
    </w:div>
    <w:div w:id="355693883">
      <w:bodyDiv w:val="1"/>
      <w:marLeft w:val="0"/>
      <w:marRight w:val="0"/>
      <w:marTop w:val="0"/>
      <w:marBottom w:val="0"/>
      <w:divBdr>
        <w:top w:val="none" w:sz="0" w:space="0" w:color="auto"/>
        <w:left w:val="none" w:sz="0" w:space="0" w:color="auto"/>
        <w:bottom w:val="none" w:sz="0" w:space="0" w:color="auto"/>
        <w:right w:val="none" w:sz="0" w:space="0" w:color="auto"/>
      </w:divBdr>
    </w:div>
    <w:div w:id="355733119">
      <w:bodyDiv w:val="1"/>
      <w:marLeft w:val="0"/>
      <w:marRight w:val="0"/>
      <w:marTop w:val="0"/>
      <w:marBottom w:val="0"/>
      <w:divBdr>
        <w:top w:val="none" w:sz="0" w:space="0" w:color="auto"/>
        <w:left w:val="none" w:sz="0" w:space="0" w:color="auto"/>
        <w:bottom w:val="none" w:sz="0" w:space="0" w:color="auto"/>
        <w:right w:val="none" w:sz="0" w:space="0" w:color="auto"/>
      </w:divBdr>
    </w:div>
    <w:div w:id="355737393">
      <w:bodyDiv w:val="1"/>
      <w:marLeft w:val="0"/>
      <w:marRight w:val="0"/>
      <w:marTop w:val="0"/>
      <w:marBottom w:val="0"/>
      <w:divBdr>
        <w:top w:val="none" w:sz="0" w:space="0" w:color="auto"/>
        <w:left w:val="none" w:sz="0" w:space="0" w:color="auto"/>
        <w:bottom w:val="none" w:sz="0" w:space="0" w:color="auto"/>
        <w:right w:val="none" w:sz="0" w:space="0" w:color="auto"/>
      </w:divBdr>
    </w:div>
    <w:div w:id="355740771">
      <w:bodyDiv w:val="1"/>
      <w:marLeft w:val="0"/>
      <w:marRight w:val="0"/>
      <w:marTop w:val="0"/>
      <w:marBottom w:val="0"/>
      <w:divBdr>
        <w:top w:val="none" w:sz="0" w:space="0" w:color="auto"/>
        <w:left w:val="none" w:sz="0" w:space="0" w:color="auto"/>
        <w:bottom w:val="none" w:sz="0" w:space="0" w:color="auto"/>
        <w:right w:val="none" w:sz="0" w:space="0" w:color="auto"/>
      </w:divBdr>
    </w:div>
    <w:div w:id="355927540">
      <w:bodyDiv w:val="1"/>
      <w:marLeft w:val="0"/>
      <w:marRight w:val="0"/>
      <w:marTop w:val="0"/>
      <w:marBottom w:val="0"/>
      <w:divBdr>
        <w:top w:val="none" w:sz="0" w:space="0" w:color="auto"/>
        <w:left w:val="none" w:sz="0" w:space="0" w:color="auto"/>
        <w:bottom w:val="none" w:sz="0" w:space="0" w:color="auto"/>
        <w:right w:val="none" w:sz="0" w:space="0" w:color="auto"/>
      </w:divBdr>
    </w:div>
    <w:div w:id="356005786">
      <w:bodyDiv w:val="1"/>
      <w:marLeft w:val="0"/>
      <w:marRight w:val="0"/>
      <w:marTop w:val="0"/>
      <w:marBottom w:val="0"/>
      <w:divBdr>
        <w:top w:val="none" w:sz="0" w:space="0" w:color="auto"/>
        <w:left w:val="none" w:sz="0" w:space="0" w:color="auto"/>
        <w:bottom w:val="none" w:sz="0" w:space="0" w:color="auto"/>
        <w:right w:val="none" w:sz="0" w:space="0" w:color="auto"/>
      </w:divBdr>
    </w:div>
    <w:div w:id="356007425">
      <w:bodyDiv w:val="1"/>
      <w:marLeft w:val="0"/>
      <w:marRight w:val="0"/>
      <w:marTop w:val="0"/>
      <w:marBottom w:val="0"/>
      <w:divBdr>
        <w:top w:val="none" w:sz="0" w:space="0" w:color="auto"/>
        <w:left w:val="none" w:sz="0" w:space="0" w:color="auto"/>
        <w:bottom w:val="none" w:sz="0" w:space="0" w:color="auto"/>
        <w:right w:val="none" w:sz="0" w:space="0" w:color="auto"/>
      </w:divBdr>
    </w:div>
    <w:div w:id="356080239">
      <w:bodyDiv w:val="1"/>
      <w:marLeft w:val="0"/>
      <w:marRight w:val="0"/>
      <w:marTop w:val="0"/>
      <w:marBottom w:val="0"/>
      <w:divBdr>
        <w:top w:val="none" w:sz="0" w:space="0" w:color="auto"/>
        <w:left w:val="none" w:sz="0" w:space="0" w:color="auto"/>
        <w:bottom w:val="none" w:sz="0" w:space="0" w:color="auto"/>
        <w:right w:val="none" w:sz="0" w:space="0" w:color="auto"/>
      </w:divBdr>
    </w:div>
    <w:div w:id="356198197">
      <w:bodyDiv w:val="1"/>
      <w:marLeft w:val="0"/>
      <w:marRight w:val="0"/>
      <w:marTop w:val="0"/>
      <w:marBottom w:val="0"/>
      <w:divBdr>
        <w:top w:val="none" w:sz="0" w:space="0" w:color="auto"/>
        <w:left w:val="none" w:sz="0" w:space="0" w:color="auto"/>
        <w:bottom w:val="none" w:sz="0" w:space="0" w:color="auto"/>
        <w:right w:val="none" w:sz="0" w:space="0" w:color="auto"/>
      </w:divBdr>
    </w:div>
    <w:div w:id="356202233">
      <w:bodyDiv w:val="1"/>
      <w:marLeft w:val="0"/>
      <w:marRight w:val="0"/>
      <w:marTop w:val="0"/>
      <w:marBottom w:val="0"/>
      <w:divBdr>
        <w:top w:val="none" w:sz="0" w:space="0" w:color="auto"/>
        <w:left w:val="none" w:sz="0" w:space="0" w:color="auto"/>
        <w:bottom w:val="none" w:sz="0" w:space="0" w:color="auto"/>
        <w:right w:val="none" w:sz="0" w:space="0" w:color="auto"/>
      </w:divBdr>
    </w:div>
    <w:div w:id="356350122">
      <w:bodyDiv w:val="1"/>
      <w:marLeft w:val="0"/>
      <w:marRight w:val="0"/>
      <w:marTop w:val="0"/>
      <w:marBottom w:val="0"/>
      <w:divBdr>
        <w:top w:val="none" w:sz="0" w:space="0" w:color="auto"/>
        <w:left w:val="none" w:sz="0" w:space="0" w:color="auto"/>
        <w:bottom w:val="none" w:sz="0" w:space="0" w:color="auto"/>
        <w:right w:val="none" w:sz="0" w:space="0" w:color="auto"/>
      </w:divBdr>
    </w:div>
    <w:div w:id="356582039">
      <w:bodyDiv w:val="1"/>
      <w:marLeft w:val="0"/>
      <w:marRight w:val="0"/>
      <w:marTop w:val="0"/>
      <w:marBottom w:val="0"/>
      <w:divBdr>
        <w:top w:val="none" w:sz="0" w:space="0" w:color="auto"/>
        <w:left w:val="none" w:sz="0" w:space="0" w:color="auto"/>
        <w:bottom w:val="none" w:sz="0" w:space="0" w:color="auto"/>
        <w:right w:val="none" w:sz="0" w:space="0" w:color="auto"/>
      </w:divBdr>
    </w:div>
    <w:div w:id="356778292">
      <w:bodyDiv w:val="1"/>
      <w:marLeft w:val="0"/>
      <w:marRight w:val="0"/>
      <w:marTop w:val="0"/>
      <w:marBottom w:val="0"/>
      <w:divBdr>
        <w:top w:val="none" w:sz="0" w:space="0" w:color="auto"/>
        <w:left w:val="none" w:sz="0" w:space="0" w:color="auto"/>
        <w:bottom w:val="none" w:sz="0" w:space="0" w:color="auto"/>
        <w:right w:val="none" w:sz="0" w:space="0" w:color="auto"/>
      </w:divBdr>
    </w:div>
    <w:div w:id="356926298">
      <w:bodyDiv w:val="1"/>
      <w:marLeft w:val="0"/>
      <w:marRight w:val="0"/>
      <w:marTop w:val="0"/>
      <w:marBottom w:val="0"/>
      <w:divBdr>
        <w:top w:val="none" w:sz="0" w:space="0" w:color="auto"/>
        <w:left w:val="none" w:sz="0" w:space="0" w:color="auto"/>
        <w:bottom w:val="none" w:sz="0" w:space="0" w:color="auto"/>
        <w:right w:val="none" w:sz="0" w:space="0" w:color="auto"/>
      </w:divBdr>
    </w:div>
    <w:div w:id="357045962">
      <w:bodyDiv w:val="1"/>
      <w:marLeft w:val="0"/>
      <w:marRight w:val="0"/>
      <w:marTop w:val="0"/>
      <w:marBottom w:val="0"/>
      <w:divBdr>
        <w:top w:val="none" w:sz="0" w:space="0" w:color="auto"/>
        <w:left w:val="none" w:sz="0" w:space="0" w:color="auto"/>
        <w:bottom w:val="none" w:sz="0" w:space="0" w:color="auto"/>
        <w:right w:val="none" w:sz="0" w:space="0" w:color="auto"/>
      </w:divBdr>
    </w:div>
    <w:div w:id="357239262">
      <w:bodyDiv w:val="1"/>
      <w:marLeft w:val="0"/>
      <w:marRight w:val="0"/>
      <w:marTop w:val="0"/>
      <w:marBottom w:val="0"/>
      <w:divBdr>
        <w:top w:val="none" w:sz="0" w:space="0" w:color="auto"/>
        <w:left w:val="none" w:sz="0" w:space="0" w:color="auto"/>
        <w:bottom w:val="none" w:sz="0" w:space="0" w:color="auto"/>
        <w:right w:val="none" w:sz="0" w:space="0" w:color="auto"/>
      </w:divBdr>
    </w:div>
    <w:div w:id="357465418">
      <w:bodyDiv w:val="1"/>
      <w:marLeft w:val="0"/>
      <w:marRight w:val="0"/>
      <w:marTop w:val="0"/>
      <w:marBottom w:val="0"/>
      <w:divBdr>
        <w:top w:val="none" w:sz="0" w:space="0" w:color="auto"/>
        <w:left w:val="none" w:sz="0" w:space="0" w:color="auto"/>
        <w:bottom w:val="none" w:sz="0" w:space="0" w:color="auto"/>
        <w:right w:val="none" w:sz="0" w:space="0" w:color="auto"/>
      </w:divBdr>
    </w:div>
    <w:div w:id="357510564">
      <w:bodyDiv w:val="1"/>
      <w:marLeft w:val="0"/>
      <w:marRight w:val="0"/>
      <w:marTop w:val="0"/>
      <w:marBottom w:val="0"/>
      <w:divBdr>
        <w:top w:val="none" w:sz="0" w:space="0" w:color="auto"/>
        <w:left w:val="none" w:sz="0" w:space="0" w:color="auto"/>
        <w:bottom w:val="none" w:sz="0" w:space="0" w:color="auto"/>
        <w:right w:val="none" w:sz="0" w:space="0" w:color="auto"/>
      </w:divBdr>
    </w:div>
    <w:div w:id="357511156">
      <w:bodyDiv w:val="1"/>
      <w:marLeft w:val="0"/>
      <w:marRight w:val="0"/>
      <w:marTop w:val="0"/>
      <w:marBottom w:val="0"/>
      <w:divBdr>
        <w:top w:val="none" w:sz="0" w:space="0" w:color="auto"/>
        <w:left w:val="none" w:sz="0" w:space="0" w:color="auto"/>
        <w:bottom w:val="none" w:sz="0" w:space="0" w:color="auto"/>
        <w:right w:val="none" w:sz="0" w:space="0" w:color="auto"/>
      </w:divBdr>
    </w:div>
    <w:div w:id="357581525">
      <w:bodyDiv w:val="1"/>
      <w:marLeft w:val="0"/>
      <w:marRight w:val="0"/>
      <w:marTop w:val="0"/>
      <w:marBottom w:val="0"/>
      <w:divBdr>
        <w:top w:val="none" w:sz="0" w:space="0" w:color="auto"/>
        <w:left w:val="none" w:sz="0" w:space="0" w:color="auto"/>
        <w:bottom w:val="none" w:sz="0" w:space="0" w:color="auto"/>
        <w:right w:val="none" w:sz="0" w:space="0" w:color="auto"/>
      </w:divBdr>
    </w:div>
    <w:div w:id="357658275">
      <w:bodyDiv w:val="1"/>
      <w:marLeft w:val="0"/>
      <w:marRight w:val="0"/>
      <w:marTop w:val="0"/>
      <w:marBottom w:val="0"/>
      <w:divBdr>
        <w:top w:val="none" w:sz="0" w:space="0" w:color="auto"/>
        <w:left w:val="none" w:sz="0" w:space="0" w:color="auto"/>
        <w:bottom w:val="none" w:sz="0" w:space="0" w:color="auto"/>
        <w:right w:val="none" w:sz="0" w:space="0" w:color="auto"/>
      </w:divBdr>
    </w:div>
    <w:div w:id="358051522">
      <w:bodyDiv w:val="1"/>
      <w:marLeft w:val="0"/>
      <w:marRight w:val="0"/>
      <w:marTop w:val="0"/>
      <w:marBottom w:val="0"/>
      <w:divBdr>
        <w:top w:val="none" w:sz="0" w:space="0" w:color="auto"/>
        <w:left w:val="none" w:sz="0" w:space="0" w:color="auto"/>
        <w:bottom w:val="none" w:sz="0" w:space="0" w:color="auto"/>
        <w:right w:val="none" w:sz="0" w:space="0" w:color="auto"/>
      </w:divBdr>
    </w:div>
    <w:div w:id="358285929">
      <w:bodyDiv w:val="1"/>
      <w:marLeft w:val="0"/>
      <w:marRight w:val="0"/>
      <w:marTop w:val="0"/>
      <w:marBottom w:val="0"/>
      <w:divBdr>
        <w:top w:val="none" w:sz="0" w:space="0" w:color="auto"/>
        <w:left w:val="none" w:sz="0" w:space="0" w:color="auto"/>
        <w:bottom w:val="none" w:sz="0" w:space="0" w:color="auto"/>
        <w:right w:val="none" w:sz="0" w:space="0" w:color="auto"/>
      </w:divBdr>
    </w:div>
    <w:div w:id="358312126">
      <w:bodyDiv w:val="1"/>
      <w:marLeft w:val="0"/>
      <w:marRight w:val="0"/>
      <w:marTop w:val="0"/>
      <w:marBottom w:val="0"/>
      <w:divBdr>
        <w:top w:val="none" w:sz="0" w:space="0" w:color="auto"/>
        <w:left w:val="none" w:sz="0" w:space="0" w:color="auto"/>
        <w:bottom w:val="none" w:sz="0" w:space="0" w:color="auto"/>
        <w:right w:val="none" w:sz="0" w:space="0" w:color="auto"/>
      </w:divBdr>
    </w:div>
    <w:div w:id="358362093">
      <w:bodyDiv w:val="1"/>
      <w:marLeft w:val="0"/>
      <w:marRight w:val="0"/>
      <w:marTop w:val="0"/>
      <w:marBottom w:val="0"/>
      <w:divBdr>
        <w:top w:val="none" w:sz="0" w:space="0" w:color="auto"/>
        <w:left w:val="none" w:sz="0" w:space="0" w:color="auto"/>
        <w:bottom w:val="none" w:sz="0" w:space="0" w:color="auto"/>
        <w:right w:val="none" w:sz="0" w:space="0" w:color="auto"/>
      </w:divBdr>
    </w:div>
    <w:div w:id="358433751">
      <w:bodyDiv w:val="1"/>
      <w:marLeft w:val="0"/>
      <w:marRight w:val="0"/>
      <w:marTop w:val="0"/>
      <w:marBottom w:val="0"/>
      <w:divBdr>
        <w:top w:val="none" w:sz="0" w:space="0" w:color="auto"/>
        <w:left w:val="none" w:sz="0" w:space="0" w:color="auto"/>
        <w:bottom w:val="none" w:sz="0" w:space="0" w:color="auto"/>
        <w:right w:val="none" w:sz="0" w:space="0" w:color="auto"/>
      </w:divBdr>
    </w:div>
    <w:div w:id="358511708">
      <w:bodyDiv w:val="1"/>
      <w:marLeft w:val="0"/>
      <w:marRight w:val="0"/>
      <w:marTop w:val="0"/>
      <w:marBottom w:val="0"/>
      <w:divBdr>
        <w:top w:val="none" w:sz="0" w:space="0" w:color="auto"/>
        <w:left w:val="none" w:sz="0" w:space="0" w:color="auto"/>
        <w:bottom w:val="none" w:sz="0" w:space="0" w:color="auto"/>
        <w:right w:val="none" w:sz="0" w:space="0" w:color="auto"/>
      </w:divBdr>
    </w:div>
    <w:div w:id="358554637">
      <w:bodyDiv w:val="1"/>
      <w:marLeft w:val="0"/>
      <w:marRight w:val="0"/>
      <w:marTop w:val="0"/>
      <w:marBottom w:val="0"/>
      <w:divBdr>
        <w:top w:val="none" w:sz="0" w:space="0" w:color="auto"/>
        <w:left w:val="none" w:sz="0" w:space="0" w:color="auto"/>
        <w:bottom w:val="none" w:sz="0" w:space="0" w:color="auto"/>
        <w:right w:val="none" w:sz="0" w:space="0" w:color="auto"/>
      </w:divBdr>
    </w:div>
    <w:div w:id="358623614">
      <w:bodyDiv w:val="1"/>
      <w:marLeft w:val="0"/>
      <w:marRight w:val="0"/>
      <w:marTop w:val="0"/>
      <w:marBottom w:val="0"/>
      <w:divBdr>
        <w:top w:val="none" w:sz="0" w:space="0" w:color="auto"/>
        <w:left w:val="none" w:sz="0" w:space="0" w:color="auto"/>
        <w:bottom w:val="none" w:sz="0" w:space="0" w:color="auto"/>
        <w:right w:val="none" w:sz="0" w:space="0" w:color="auto"/>
      </w:divBdr>
    </w:div>
    <w:div w:id="358632266">
      <w:bodyDiv w:val="1"/>
      <w:marLeft w:val="0"/>
      <w:marRight w:val="0"/>
      <w:marTop w:val="0"/>
      <w:marBottom w:val="0"/>
      <w:divBdr>
        <w:top w:val="none" w:sz="0" w:space="0" w:color="auto"/>
        <w:left w:val="none" w:sz="0" w:space="0" w:color="auto"/>
        <w:bottom w:val="none" w:sz="0" w:space="0" w:color="auto"/>
        <w:right w:val="none" w:sz="0" w:space="0" w:color="auto"/>
      </w:divBdr>
    </w:div>
    <w:div w:id="358749067">
      <w:bodyDiv w:val="1"/>
      <w:marLeft w:val="0"/>
      <w:marRight w:val="0"/>
      <w:marTop w:val="0"/>
      <w:marBottom w:val="0"/>
      <w:divBdr>
        <w:top w:val="none" w:sz="0" w:space="0" w:color="auto"/>
        <w:left w:val="none" w:sz="0" w:space="0" w:color="auto"/>
        <w:bottom w:val="none" w:sz="0" w:space="0" w:color="auto"/>
        <w:right w:val="none" w:sz="0" w:space="0" w:color="auto"/>
      </w:divBdr>
    </w:div>
    <w:div w:id="358774505">
      <w:bodyDiv w:val="1"/>
      <w:marLeft w:val="0"/>
      <w:marRight w:val="0"/>
      <w:marTop w:val="0"/>
      <w:marBottom w:val="0"/>
      <w:divBdr>
        <w:top w:val="none" w:sz="0" w:space="0" w:color="auto"/>
        <w:left w:val="none" w:sz="0" w:space="0" w:color="auto"/>
        <w:bottom w:val="none" w:sz="0" w:space="0" w:color="auto"/>
        <w:right w:val="none" w:sz="0" w:space="0" w:color="auto"/>
      </w:divBdr>
    </w:div>
    <w:div w:id="358894151">
      <w:bodyDiv w:val="1"/>
      <w:marLeft w:val="0"/>
      <w:marRight w:val="0"/>
      <w:marTop w:val="0"/>
      <w:marBottom w:val="0"/>
      <w:divBdr>
        <w:top w:val="none" w:sz="0" w:space="0" w:color="auto"/>
        <w:left w:val="none" w:sz="0" w:space="0" w:color="auto"/>
        <w:bottom w:val="none" w:sz="0" w:space="0" w:color="auto"/>
        <w:right w:val="none" w:sz="0" w:space="0" w:color="auto"/>
      </w:divBdr>
    </w:div>
    <w:div w:id="359014135">
      <w:bodyDiv w:val="1"/>
      <w:marLeft w:val="0"/>
      <w:marRight w:val="0"/>
      <w:marTop w:val="0"/>
      <w:marBottom w:val="0"/>
      <w:divBdr>
        <w:top w:val="none" w:sz="0" w:space="0" w:color="auto"/>
        <w:left w:val="none" w:sz="0" w:space="0" w:color="auto"/>
        <w:bottom w:val="none" w:sz="0" w:space="0" w:color="auto"/>
        <w:right w:val="none" w:sz="0" w:space="0" w:color="auto"/>
      </w:divBdr>
    </w:div>
    <w:div w:id="359202888">
      <w:bodyDiv w:val="1"/>
      <w:marLeft w:val="0"/>
      <w:marRight w:val="0"/>
      <w:marTop w:val="0"/>
      <w:marBottom w:val="0"/>
      <w:divBdr>
        <w:top w:val="none" w:sz="0" w:space="0" w:color="auto"/>
        <w:left w:val="none" w:sz="0" w:space="0" w:color="auto"/>
        <w:bottom w:val="none" w:sz="0" w:space="0" w:color="auto"/>
        <w:right w:val="none" w:sz="0" w:space="0" w:color="auto"/>
      </w:divBdr>
    </w:div>
    <w:div w:id="359209926">
      <w:bodyDiv w:val="1"/>
      <w:marLeft w:val="0"/>
      <w:marRight w:val="0"/>
      <w:marTop w:val="0"/>
      <w:marBottom w:val="0"/>
      <w:divBdr>
        <w:top w:val="none" w:sz="0" w:space="0" w:color="auto"/>
        <w:left w:val="none" w:sz="0" w:space="0" w:color="auto"/>
        <w:bottom w:val="none" w:sz="0" w:space="0" w:color="auto"/>
        <w:right w:val="none" w:sz="0" w:space="0" w:color="auto"/>
      </w:divBdr>
    </w:div>
    <w:div w:id="359357983">
      <w:bodyDiv w:val="1"/>
      <w:marLeft w:val="0"/>
      <w:marRight w:val="0"/>
      <w:marTop w:val="0"/>
      <w:marBottom w:val="0"/>
      <w:divBdr>
        <w:top w:val="none" w:sz="0" w:space="0" w:color="auto"/>
        <w:left w:val="none" w:sz="0" w:space="0" w:color="auto"/>
        <w:bottom w:val="none" w:sz="0" w:space="0" w:color="auto"/>
        <w:right w:val="none" w:sz="0" w:space="0" w:color="auto"/>
      </w:divBdr>
    </w:div>
    <w:div w:id="359673587">
      <w:bodyDiv w:val="1"/>
      <w:marLeft w:val="0"/>
      <w:marRight w:val="0"/>
      <w:marTop w:val="0"/>
      <w:marBottom w:val="0"/>
      <w:divBdr>
        <w:top w:val="none" w:sz="0" w:space="0" w:color="auto"/>
        <w:left w:val="none" w:sz="0" w:space="0" w:color="auto"/>
        <w:bottom w:val="none" w:sz="0" w:space="0" w:color="auto"/>
        <w:right w:val="none" w:sz="0" w:space="0" w:color="auto"/>
      </w:divBdr>
    </w:div>
    <w:div w:id="360131078">
      <w:bodyDiv w:val="1"/>
      <w:marLeft w:val="0"/>
      <w:marRight w:val="0"/>
      <w:marTop w:val="0"/>
      <w:marBottom w:val="0"/>
      <w:divBdr>
        <w:top w:val="none" w:sz="0" w:space="0" w:color="auto"/>
        <w:left w:val="none" w:sz="0" w:space="0" w:color="auto"/>
        <w:bottom w:val="none" w:sz="0" w:space="0" w:color="auto"/>
        <w:right w:val="none" w:sz="0" w:space="0" w:color="auto"/>
      </w:divBdr>
    </w:div>
    <w:div w:id="360206679">
      <w:bodyDiv w:val="1"/>
      <w:marLeft w:val="0"/>
      <w:marRight w:val="0"/>
      <w:marTop w:val="0"/>
      <w:marBottom w:val="0"/>
      <w:divBdr>
        <w:top w:val="none" w:sz="0" w:space="0" w:color="auto"/>
        <w:left w:val="none" w:sz="0" w:space="0" w:color="auto"/>
        <w:bottom w:val="none" w:sz="0" w:space="0" w:color="auto"/>
        <w:right w:val="none" w:sz="0" w:space="0" w:color="auto"/>
      </w:divBdr>
    </w:div>
    <w:div w:id="360321804">
      <w:bodyDiv w:val="1"/>
      <w:marLeft w:val="0"/>
      <w:marRight w:val="0"/>
      <w:marTop w:val="0"/>
      <w:marBottom w:val="0"/>
      <w:divBdr>
        <w:top w:val="none" w:sz="0" w:space="0" w:color="auto"/>
        <w:left w:val="none" w:sz="0" w:space="0" w:color="auto"/>
        <w:bottom w:val="none" w:sz="0" w:space="0" w:color="auto"/>
        <w:right w:val="none" w:sz="0" w:space="0" w:color="auto"/>
      </w:divBdr>
    </w:div>
    <w:div w:id="360401739">
      <w:bodyDiv w:val="1"/>
      <w:marLeft w:val="0"/>
      <w:marRight w:val="0"/>
      <w:marTop w:val="0"/>
      <w:marBottom w:val="0"/>
      <w:divBdr>
        <w:top w:val="none" w:sz="0" w:space="0" w:color="auto"/>
        <w:left w:val="none" w:sz="0" w:space="0" w:color="auto"/>
        <w:bottom w:val="none" w:sz="0" w:space="0" w:color="auto"/>
        <w:right w:val="none" w:sz="0" w:space="0" w:color="auto"/>
      </w:divBdr>
    </w:div>
    <w:div w:id="360522338">
      <w:bodyDiv w:val="1"/>
      <w:marLeft w:val="0"/>
      <w:marRight w:val="0"/>
      <w:marTop w:val="0"/>
      <w:marBottom w:val="0"/>
      <w:divBdr>
        <w:top w:val="none" w:sz="0" w:space="0" w:color="auto"/>
        <w:left w:val="none" w:sz="0" w:space="0" w:color="auto"/>
        <w:bottom w:val="none" w:sz="0" w:space="0" w:color="auto"/>
        <w:right w:val="none" w:sz="0" w:space="0" w:color="auto"/>
      </w:divBdr>
    </w:div>
    <w:div w:id="360715532">
      <w:bodyDiv w:val="1"/>
      <w:marLeft w:val="0"/>
      <w:marRight w:val="0"/>
      <w:marTop w:val="0"/>
      <w:marBottom w:val="0"/>
      <w:divBdr>
        <w:top w:val="none" w:sz="0" w:space="0" w:color="auto"/>
        <w:left w:val="none" w:sz="0" w:space="0" w:color="auto"/>
        <w:bottom w:val="none" w:sz="0" w:space="0" w:color="auto"/>
        <w:right w:val="none" w:sz="0" w:space="0" w:color="auto"/>
      </w:divBdr>
    </w:div>
    <w:div w:id="360857685">
      <w:bodyDiv w:val="1"/>
      <w:marLeft w:val="0"/>
      <w:marRight w:val="0"/>
      <w:marTop w:val="0"/>
      <w:marBottom w:val="0"/>
      <w:divBdr>
        <w:top w:val="none" w:sz="0" w:space="0" w:color="auto"/>
        <w:left w:val="none" w:sz="0" w:space="0" w:color="auto"/>
        <w:bottom w:val="none" w:sz="0" w:space="0" w:color="auto"/>
        <w:right w:val="none" w:sz="0" w:space="0" w:color="auto"/>
      </w:divBdr>
    </w:div>
    <w:div w:id="360976495">
      <w:bodyDiv w:val="1"/>
      <w:marLeft w:val="0"/>
      <w:marRight w:val="0"/>
      <w:marTop w:val="0"/>
      <w:marBottom w:val="0"/>
      <w:divBdr>
        <w:top w:val="none" w:sz="0" w:space="0" w:color="auto"/>
        <w:left w:val="none" w:sz="0" w:space="0" w:color="auto"/>
        <w:bottom w:val="none" w:sz="0" w:space="0" w:color="auto"/>
        <w:right w:val="none" w:sz="0" w:space="0" w:color="auto"/>
      </w:divBdr>
    </w:div>
    <w:div w:id="361128117">
      <w:bodyDiv w:val="1"/>
      <w:marLeft w:val="0"/>
      <w:marRight w:val="0"/>
      <w:marTop w:val="0"/>
      <w:marBottom w:val="0"/>
      <w:divBdr>
        <w:top w:val="none" w:sz="0" w:space="0" w:color="auto"/>
        <w:left w:val="none" w:sz="0" w:space="0" w:color="auto"/>
        <w:bottom w:val="none" w:sz="0" w:space="0" w:color="auto"/>
        <w:right w:val="none" w:sz="0" w:space="0" w:color="auto"/>
      </w:divBdr>
    </w:div>
    <w:div w:id="361246677">
      <w:bodyDiv w:val="1"/>
      <w:marLeft w:val="0"/>
      <w:marRight w:val="0"/>
      <w:marTop w:val="0"/>
      <w:marBottom w:val="0"/>
      <w:divBdr>
        <w:top w:val="none" w:sz="0" w:space="0" w:color="auto"/>
        <w:left w:val="none" w:sz="0" w:space="0" w:color="auto"/>
        <w:bottom w:val="none" w:sz="0" w:space="0" w:color="auto"/>
        <w:right w:val="none" w:sz="0" w:space="0" w:color="auto"/>
      </w:divBdr>
    </w:div>
    <w:div w:id="361592070">
      <w:bodyDiv w:val="1"/>
      <w:marLeft w:val="0"/>
      <w:marRight w:val="0"/>
      <w:marTop w:val="0"/>
      <w:marBottom w:val="0"/>
      <w:divBdr>
        <w:top w:val="none" w:sz="0" w:space="0" w:color="auto"/>
        <w:left w:val="none" w:sz="0" w:space="0" w:color="auto"/>
        <w:bottom w:val="none" w:sz="0" w:space="0" w:color="auto"/>
        <w:right w:val="none" w:sz="0" w:space="0" w:color="auto"/>
      </w:divBdr>
    </w:div>
    <w:div w:id="361714158">
      <w:bodyDiv w:val="1"/>
      <w:marLeft w:val="0"/>
      <w:marRight w:val="0"/>
      <w:marTop w:val="0"/>
      <w:marBottom w:val="0"/>
      <w:divBdr>
        <w:top w:val="none" w:sz="0" w:space="0" w:color="auto"/>
        <w:left w:val="none" w:sz="0" w:space="0" w:color="auto"/>
        <w:bottom w:val="none" w:sz="0" w:space="0" w:color="auto"/>
        <w:right w:val="none" w:sz="0" w:space="0" w:color="auto"/>
      </w:divBdr>
    </w:div>
    <w:div w:id="361782617">
      <w:bodyDiv w:val="1"/>
      <w:marLeft w:val="0"/>
      <w:marRight w:val="0"/>
      <w:marTop w:val="0"/>
      <w:marBottom w:val="0"/>
      <w:divBdr>
        <w:top w:val="none" w:sz="0" w:space="0" w:color="auto"/>
        <w:left w:val="none" w:sz="0" w:space="0" w:color="auto"/>
        <w:bottom w:val="none" w:sz="0" w:space="0" w:color="auto"/>
        <w:right w:val="none" w:sz="0" w:space="0" w:color="auto"/>
      </w:divBdr>
    </w:div>
    <w:div w:id="361784969">
      <w:bodyDiv w:val="1"/>
      <w:marLeft w:val="0"/>
      <w:marRight w:val="0"/>
      <w:marTop w:val="0"/>
      <w:marBottom w:val="0"/>
      <w:divBdr>
        <w:top w:val="none" w:sz="0" w:space="0" w:color="auto"/>
        <w:left w:val="none" w:sz="0" w:space="0" w:color="auto"/>
        <w:bottom w:val="none" w:sz="0" w:space="0" w:color="auto"/>
        <w:right w:val="none" w:sz="0" w:space="0" w:color="auto"/>
      </w:divBdr>
    </w:div>
    <w:div w:id="361787534">
      <w:bodyDiv w:val="1"/>
      <w:marLeft w:val="0"/>
      <w:marRight w:val="0"/>
      <w:marTop w:val="0"/>
      <w:marBottom w:val="0"/>
      <w:divBdr>
        <w:top w:val="none" w:sz="0" w:space="0" w:color="auto"/>
        <w:left w:val="none" w:sz="0" w:space="0" w:color="auto"/>
        <w:bottom w:val="none" w:sz="0" w:space="0" w:color="auto"/>
        <w:right w:val="none" w:sz="0" w:space="0" w:color="auto"/>
      </w:divBdr>
    </w:div>
    <w:div w:id="362168836">
      <w:bodyDiv w:val="1"/>
      <w:marLeft w:val="0"/>
      <w:marRight w:val="0"/>
      <w:marTop w:val="0"/>
      <w:marBottom w:val="0"/>
      <w:divBdr>
        <w:top w:val="none" w:sz="0" w:space="0" w:color="auto"/>
        <w:left w:val="none" w:sz="0" w:space="0" w:color="auto"/>
        <w:bottom w:val="none" w:sz="0" w:space="0" w:color="auto"/>
        <w:right w:val="none" w:sz="0" w:space="0" w:color="auto"/>
      </w:divBdr>
    </w:div>
    <w:div w:id="362286276">
      <w:bodyDiv w:val="1"/>
      <w:marLeft w:val="0"/>
      <w:marRight w:val="0"/>
      <w:marTop w:val="0"/>
      <w:marBottom w:val="0"/>
      <w:divBdr>
        <w:top w:val="none" w:sz="0" w:space="0" w:color="auto"/>
        <w:left w:val="none" w:sz="0" w:space="0" w:color="auto"/>
        <w:bottom w:val="none" w:sz="0" w:space="0" w:color="auto"/>
        <w:right w:val="none" w:sz="0" w:space="0" w:color="auto"/>
      </w:divBdr>
    </w:div>
    <w:div w:id="362557247">
      <w:bodyDiv w:val="1"/>
      <w:marLeft w:val="0"/>
      <w:marRight w:val="0"/>
      <w:marTop w:val="0"/>
      <w:marBottom w:val="0"/>
      <w:divBdr>
        <w:top w:val="none" w:sz="0" w:space="0" w:color="auto"/>
        <w:left w:val="none" w:sz="0" w:space="0" w:color="auto"/>
        <w:bottom w:val="none" w:sz="0" w:space="0" w:color="auto"/>
        <w:right w:val="none" w:sz="0" w:space="0" w:color="auto"/>
      </w:divBdr>
    </w:div>
    <w:div w:id="362676260">
      <w:bodyDiv w:val="1"/>
      <w:marLeft w:val="0"/>
      <w:marRight w:val="0"/>
      <w:marTop w:val="0"/>
      <w:marBottom w:val="0"/>
      <w:divBdr>
        <w:top w:val="none" w:sz="0" w:space="0" w:color="auto"/>
        <w:left w:val="none" w:sz="0" w:space="0" w:color="auto"/>
        <w:bottom w:val="none" w:sz="0" w:space="0" w:color="auto"/>
        <w:right w:val="none" w:sz="0" w:space="0" w:color="auto"/>
      </w:divBdr>
    </w:div>
    <w:div w:id="362823943">
      <w:bodyDiv w:val="1"/>
      <w:marLeft w:val="0"/>
      <w:marRight w:val="0"/>
      <w:marTop w:val="0"/>
      <w:marBottom w:val="0"/>
      <w:divBdr>
        <w:top w:val="none" w:sz="0" w:space="0" w:color="auto"/>
        <w:left w:val="none" w:sz="0" w:space="0" w:color="auto"/>
        <w:bottom w:val="none" w:sz="0" w:space="0" w:color="auto"/>
        <w:right w:val="none" w:sz="0" w:space="0" w:color="auto"/>
      </w:divBdr>
    </w:div>
    <w:div w:id="363017507">
      <w:bodyDiv w:val="1"/>
      <w:marLeft w:val="0"/>
      <w:marRight w:val="0"/>
      <w:marTop w:val="0"/>
      <w:marBottom w:val="0"/>
      <w:divBdr>
        <w:top w:val="none" w:sz="0" w:space="0" w:color="auto"/>
        <w:left w:val="none" w:sz="0" w:space="0" w:color="auto"/>
        <w:bottom w:val="none" w:sz="0" w:space="0" w:color="auto"/>
        <w:right w:val="none" w:sz="0" w:space="0" w:color="auto"/>
      </w:divBdr>
    </w:div>
    <w:div w:id="363217887">
      <w:bodyDiv w:val="1"/>
      <w:marLeft w:val="0"/>
      <w:marRight w:val="0"/>
      <w:marTop w:val="0"/>
      <w:marBottom w:val="0"/>
      <w:divBdr>
        <w:top w:val="none" w:sz="0" w:space="0" w:color="auto"/>
        <w:left w:val="none" w:sz="0" w:space="0" w:color="auto"/>
        <w:bottom w:val="none" w:sz="0" w:space="0" w:color="auto"/>
        <w:right w:val="none" w:sz="0" w:space="0" w:color="auto"/>
      </w:divBdr>
    </w:div>
    <w:div w:id="363749638">
      <w:bodyDiv w:val="1"/>
      <w:marLeft w:val="0"/>
      <w:marRight w:val="0"/>
      <w:marTop w:val="0"/>
      <w:marBottom w:val="0"/>
      <w:divBdr>
        <w:top w:val="none" w:sz="0" w:space="0" w:color="auto"/>
        <w:left w:val="none" w:sz="0" w:space="0" w:color="auto"/>
        <w:bottom w:val="none" w:sz="0" w:space="0" w:color="auto"/>
        <w:right w:val="none" w:sz="0" w:space="0" w:color="auto"/>
      </w:divBdr>
    </w:div>
    <w:div w:id="363791489">
      <w:bodyDiv w:val="1"/>
      <w:marLeft w:val="0"/>
      <w:marRight w:val="0"/>
      <w:marTop w:val="0"/>
      <w:marBottom w:val="0"/>
      <w:divBdr>
        <w:top w:val="none" w:sz="0" w:space="0" w:color="auto"/>
        <w:left w:val="none" w:sz="0" w:space="0" w:color="auto"/>
        <w:bottom w:val="none" w:sz="0" w:space="0" w:color="auto"/>
        <w:right w:val="none" w:sz="0" w:space="0" w:color="auto"/>
      </w:divBdr>
    </w:div>
    <w:div w:id="363990033">
      <w:bodyDiv w:val="1"/>
      <w:marLeft w:val="0"/>
      <w:marRight w:val="0"/>
      <w:marTop w:val="0"/>
      <w:marBottom w:val="0"/>
      <w:divBdr>
        <w:top w:val="none" w:sz="0" w:space="0" w:color="auto"/>
        <w:left w:val="none" w:sz="0" w:space="0" w:color="auto"/>
        <w:bottom w:val="none" w:sz="0" w:space="0" w:color="auto"/>
        <w:right w:val="none" w:sz="0" w:space="0" w:color="auto"/>
      </w:divBdr>
    </w:div>
    <w:div w:id="364134919">
      <w:bodyDiv w:val="1"/>
      <w:marLeft w:val="0"/>
      <w:marRight w:val="0"/>
      <w:marTop w:val="0"/>
      <w:marBottom w:val="0"/>
      <w:divBdr>
        <w:top w:val="none" w:sz="0" w:space="0" w:color="auto"/>
        <w:left w:val="none" w:sz="0" w:space="0" w:color="auto"/>
        <w:bottom w:val="none" w:sz="0" w:space="0" w:color="auto"/>
        <w:right w:val="none" w:sz="0" w:space="0" w:color="auto"/>
      </w:divBdr>
    </w:div>
    <w:div w:id="364210121">
      <w:bodyDiv w:val="1"/>
      <w:marLeft w:val="0"/>
      <w:marRight w:val="0"/>
      <w:marTop w:val="0"/>
      <w:marBottom w:val="0"/>
      <w:divBdr>
        <w:top w:val="none" w:sz="0" w:space="0" w:color="auto"/>
        <w:left w:val="none" w:sz="0" w:space="0" w:color="auto"/>
        <w:bottom w:val="none" w:sz="0" w:space="0" w:color="auto"/>
        <w:right w:val="none" w:sz="0" w:space="0" w:color="auto"/>
      </w:divBdr>
    </w:div>
    <w:div w:id="364327786">
      <w:bodyDiv w:val="1"/>
      <w:marLeft w:val="0"/>
      <w:marRight w:val="0"/>
      <w:marTop w:val="0"/>
      <w:marBottom w:val="0"/>
      <w:divBdr>
        <w:top w:val="none" w:sz="0" w:space="0" w:color="auto"/>
        <w:left w:val="none" w:sz="0" w:space="0" w:color="auto"/>
        <w:bottom w:val="none" w:sz="0" w:space="0" w:color="auto"/>
        <w:right w:val="none" w:sz="0" w:space="0" w:color="auto"/>
      </w:divBdr>
    </w:div>
    <w:div w:id="364406067">
      <w:bodyDiv w:val="1"/>
      <w:marLeft w:val="0"/>
      <w:marRight w:val="0"/>
      <w:marTop w:val="0"/>
      <w:marBottom w:val="0"/>
      <w:divBdr>
        <w:top w:val="none" w:sz="0" w:space="0" w:color="auto"/>
        <w:left w:val="none" w:sz="0" w:space="0" w:color="auto"/>
        <w:bottom w:val="none" w:sz="0" w:space="0" w:color="auto"/>
        <w:right w:val="none" w:sz="0" w:space="0" w:color="auto"/>
      </w:divBdr>
    </w:div>
    <w:div w:id="364411242">
      <w:bodyDiv w:val="1"/>
      <w:marLeft w:val="0"/>
      <w:marRight w:val="0"/>
      <w:marTop w:val="0"/>
      <w:marBottom w:val="0"/>
      <w:divBdr>
        <w:top w:val="none" w:sz="0" w:space="0" w:color="auto"/>
        <w:left w:val="none" w:sz="0" w:space="0" w:color="auto"/>
        <w:bottom w:val="none" w:sz="0" w:space="0" w:color="auto"/>
        <w:right w:val="none" w:sz="0" w:space="0" w:color="auto"/>
      </w:divBdr>
    </w:div>
    <w:div w:id="364411430">
      <w:bodyDiv w:val="1"/>
      <w:marLeft w:val="0"/>
      <w:marRight w:val="0"/>
      <w:marTop w:val="0"/>
      <w:marBottom w:val="0"/>
      <w:divBdr>
        <w:top w:val="none" w:sz="0" w:space="0" w:color="auto"/>
        <w:left w:val="none" w:sz="0" w:space="0" w:color="auto"/>
        <w:bottom w:val="none" w:sz="0" w:space="0" w:color="auto"/>
        <w:right w:val="none" w:sz="0" w:space="0" w:color="auto"/>
      </w:divBdr>
    </w:div>
    <w:div w:id="364445912">
      <w:bodyDiv w:val="1"/>
      <w:marLeft w:val="0"/>
      <w:marRight w:val="0"/>
      <w:marTop w:val="0"/>
      <w:marBottom w:val="0"/>
      <w:divBdr>
        <w:top w:val="none" w:sz="0" w:space="0" w:color="auto"/>
        <w:left w:val="none" w:sz="0" w:space="0" w:color="auto"/>
        <w:bottom w:val="none" w:sz="0" w:space="0" w:color="auto"/>
        <w:right w:val="none" w:sz="0" w:space="0" w:color="auto"/>
      </w:divBdr>
    </w:div>
    <w:div w:id="364452818">
      <w:bodyDiv w:val="1"/>
      <w:marLeft w:val="0"/>
      <w:marRight w:val="0"/>
      <w:marTop w:val="0"/>
      <w:marBottom w:val="0"/>
      <w:divBdr>
        <w:top w:val="none" w:sz="0" w:space="0" w:color="auto"/>
        <w:left w:val="none" w:sz="0" w:space="0" w:color="auto"/>
        <w:bottom w:val="none" w:sz="0" w:space="0" w:color="auto"/>
        <w:right w:val="none" w:sz="0" w:space="0" w:color="auto"/>
      </w:divBdr>
    </w:div>
    <w:div w:id="364522192">
      <w:bodyDiv w:val="1"/>
      <w:marLeft w:val="0"/>
      <w:marRight w:val="0"/>
      <w:marTop w:val="0"/>
      <w:marBottom w:val="0"/>
      <w:divBdr>
        <w:top w:val="none" w:sz="0" w:space="0" w:color="auto"/>
        <w:left w:val="none" w:sz="0" w:space="0" w:color="auto"/>
        <w:bottom w:val="none" w:sz="0" w:space="0" w:color="auto"/>
        <w:right w:val="none" w:sz="0" w:space="0" w:color="auto"/>
      </w:divBdr>
    </w:div>
    <w:div w:id="364523367">
      <w:bodyDiv w:val="1"/>
      <w:marLeft w:val="0"/>
      <w:marRight w:val="0"/>
      <w:marTop w:val="0"/>
      <w:marBottom w:val="0"/>
      <w:divBdr>
        <w:top w:val="none" w:sz="0" w:space="0" w:color="auto"/>
        <w:left w:val="none" w:sz="0" w:space="0" w:color="auto"/>
        <w:bottom w:val="none" w:sz="0" w:space="0" w:color="auto"/>
        <w:right w:val="none" w:sz="0" w:space="0" w:color="auto"/>
      </w:divBdr>
    </w:div>
    <w:div w:id="364718400">
      <w:bodyDiv w:val="1"/>
      <w:marLeft w:val="0"/>
      <w:marRight w:val="0"/>
      <w:marTop w:val="0"/>
      <w:marBottom w:val="0"/>
      <w:divBdr>
        <w:top w:val="none" w:sz="0" w:space="0" w:color="auto"/>
        <w:left w:val="none" w:sz="0" w:space="0" w:color="auto"/>
        <w:bottom w:val="none" w:sz="0" w:space="0" w:color="auto"/>
        <w:right w:val="none" w:sz="0" w:space="0" w:color="auto"/>
      </w:divBdr>
    </w:div>
    <w:div w:id="364789022">
      <w:bodyDiv w:val="1"/>
      <w:marLeft w:val="0"/>
      <w:marRight w:val="0"/>
      <w:marTop w:val="0"/>
      <w:marBottom w:val="0"/>
      <w:divBdr>
        <w:top w:val="none" w:sz="0" w:space="0" w:color="auto"/>
        <w:left w:val="none" w:sz="0" w:space="0" w:color="auto"/>
        <w:bottom w:val="none" w:sz="0" w:space="0" w:color="auto"/>
        <w:right w:val="none" w:sz="0" w:space="0" w:color="auto"/>
      </w:divBdr>
    </w:div>
    <w:div w:id="364986392">
      <w:bodyDiv w:val="1"/>
      <w:marLeft w:val="0"/>
      <w:marRight w:val="0"/>
      <w:marTop w:val="0"/>
      <w:marBottom w:val="0"/>
      <w:divBdr>
        <w:top w:val="none" w:sz="0" w:space="0" w:color="auto"/>
        <w:left w:val="none" w:sz="0" w:space="0" w:color="auto"/>
        <w:bottom w:val="none" w:sz="0" w:space="0" w:color="auto"/>
        <w:right w:val="none" w:sz="0" w:space="0" w:color="auto"/>
      </w:divBdr>
    </w:div>
    <w:div w:id="365063046">
      <w:bodyDiv w:val="1"/>
      <w:marLeft w:val="0"/>
      <w:marRight w:val="0"/>
      <w:marTop w:val="0"/>
      <w:marBottom w:val="0"/>
      <w:divBdr>
        <w:top w:val="none" w:sz="0" w:space="0" w:color="auto"/>
        <w:left w:val="none" w:sz="0" w:space="0" w:color="auto"/>
        <w:bottom w:val="none" w:sz="0" w:space="0" w:color="auto"/>
        <w:right w:val="none" w:sz="0" w:space="0" w:color="auto"/>
      </w:divBdr>
    </w:div>
    <w:div w:id="365373546">
      <w:bodyDiv w:val="1"/>
      <w:marLeft w:val="0"/>
      <w:marRight w:val="0"/>
      <w:marTop w:val="0"/>
      <w:marBottom w:val="0"/>
      <w:divBdr>
        <w:top w:val="none" w:sz="0" w:space="0" w:color="auto"/>
        <w:left w:val="none" w:sz="0" w:space="0" w:color="auto"/>
        <w:bottom w:val="none" w:sz="0" w:space="0" w:color="auto"/>
        <w:right w:val="none" w:sz="0" w:space="0" w:color="auto"/>
      </w:divBdr>
    </w:div>
    <w:div w:id="365449615">
      <w:bodyDiv w:val="1"/>
      <w:marLeft w:val="0"/>
      <w:marRight w:val="0"/>
      <w:marTop w:val="0"/>
      <w:marBottom w:val="0"/>
      <w:divBdr>
        <w:top w:val="none" w:sz="0" w:space="0" w:color="auto"/>
        <w:left w:val="none" w:sz="0" w:space="0" w:color="auto"/>
        <w:bottom w:val="none" w:sz="0" w:space="0" w:color="auto"/>
        <w:right w:val="none" w:sz="0" w:space="0" w:color="auto"/>
      </w:divBdr>
    </w:div>
    <w:div w:id="365640957">
      <w:bodyDiv w:val="1"/>
      <w:marLeft w:val="0"/>
      <w:marRight w:val="0"/>
      <w:marTop w:val="0"/>
      <w:marBottom w:val="0"/>
      <w:divBdr>
        <w:top w:val="none" w:sz="0" w:space="0" w:color="auto"/>
        <w:left w:val="none" w:sz="0" w:space="0" w:color="auto"/>
        <w:bottom w:val="none" w:sz="0" w:space="0" w:color="auto"/>
        <w:right w:val="none" w:sz="0" w:space="0" w:color="auto"/>
      </w:divBdr>
    </w:div>
    <w:div w:id="365715827">
      <w:bodyDiv w:val="1"/>
      <w:marLeft w:val="0"/>
      <w:marRight w:val="0"/>
      <w:marTop w:val="0"/>
      <w:marBottom w:val="0"/>
      <w:divBdr>
        <w:top w:val="none" w:sz="0" w:space="0" w:color="auto"/>
        <w:left w:val="none" w:sz="0" w:space="0" w:color="auto"/>
        <w:bottom w:val="none" w:sz="0" w:space="0" w:color="auto"/>
        <w:right w:val="none" w:sz="0" w:space="0" w:color="auto"/>
      </w:divBdr>
    </w:div>
    <w:div w:id="365720565">
      <w:bodyDiv w:val="1"/>
      <w:marLeft w:val="0"/>
      <w:marRight w:val="0"/>
      <w:marTop w:val="0"/>
      <w:marBottom w:val="0"/>
      <w:divBdr>
        <w:top w:val="none" w:sz="0" w:space="0" w:color="auto"/>
        <w:left w:val="none" w:sz="0" w:space="0" w:color="auto"/>
        <w:bottom w:val="none" w:sz="0" w:space="0" w:color="auto"/>
        <w:right w:val="none" w:sz="0" w:space="0" w:color="auto"/>
      </w:divBdr>
    </w:div>
    <w:div w:id="365760540">
      <w:bodyDiv w:val="1"/>
      <w:marLeft w:val="0"/>
      <w:marRight w:val="0"/>
      <w:marTop w:val="0"/>
      <w:marBottom w:val="0"/>
      <w:divBdr>
        <w:top w:val="none" w:sz="0" w:space="0" w:color="auto"/>
        <w:left w:val="none" w:sz="0" w:space="0" w:color="auto"/>
        <w:bottom w:val="none" w:sz="0" w:space="0" w:color="auto"/>
        <w:right w:val="none" w:sz="0" w:space="0" w:color="auto"/>
      </w:divBdr>
    </w:div>
    <w:div w:id="365984704">
      <w:bodyDiv w:val="1"/>
      <w:marLeft w:val="0"/>
      <w:marRight w:val="0"/>
      <w:marTop w:val="0"/>
      <w:marBottom w:val="0"/>
      <w:divBdr>
        <w:top w:val="none" w:sz="0" w:space="0" w:color="auto"/>
        <w:left w:val="none" w:sz="0" w:space="0" w:color="auto"/>
        <w:bottom w:val="none" w:sz="0" w:space="0" w:color="auto"/>
        <w:right w:val="none" w:sz="0" w:space="0" w:color="auto"/>
      </w:divBdr>
    </w:div>
    <w:div w:id="366024887">
      <w:bodyDiv w:val="1"/>
      <w:marLeft w:val="0"/>
      <w:marRight w:val="0"/>
      <w:marTop w:val="0"/>
      <w:marBottom w:val="0"/>
      <w:divBdr>
        <w:top w:val="none" w:sz="0" w:space="0" w:color="auto"/>
        <w:left w:val="none" w:sz="0" w:space="0" w:color="auto"/>
        <w:bottom w:val="none" w:sz="0" w:space="0" w:color="auto"/>
        <w:right w:val="none" w:sz="0" w:space="0" w:color="auto"/>
      </w:divBdr>
    </w:div>
    <w:div w:id="366030725">
      <w:bodyDiv w:val="1"/>
      <w:marLeft w:val="0"/>
      <w:marRight w:val="0"/>
      <w:marTop w:val="0"/>
      <w:marBottom w:val="0"/>
      <w:divBdr>
        <w:top w:val="none" w:sz="0" w:space="0" w:color="auto"/>
        <w:left w:val="none" w:sz="0" w:space="0" w:color="auto"/>
        <w:bottom w:val="none" w:sz="0" w:space="0" w:color="auto"/>
        <w:right w:val="none" w:sz="0" w:space="0" w:color="auto"/>
      </w:divBdr>
    </w:div>
    <w:div w:id="366298777">
      <w:bodyDiv w:val="1"/>
      <w:marLeft w:val="0"/>
      <w:marRight w:val="0"/>
      <w:marTop w:val="0"/>
      <w:marBottom w:val="0"/>
      <w:divBdr>
        <w:top w:val="none" w:sz="0" w:space="0" w:color="auto"/>
        <w:left w:val="none" w:sz="0" w:space="0" w:color="auto"/>
        <w:bottom w:val="none" w:sz="0" w:space="0" w:color="auto"/>
        <w:right w:val="none" w:sz="0" w:space="0" w:color="auto"/>
      </w:divBdr>
    </w:div>
    <w:div w:id="366368424">
      <w:bodyDiv w:val="1"/>
      <w:marLeft w:val="0"/>
      <w:marRight w:val="0"/>
      <w:marTop w:val="0"/>
      <w:marBottom w:val="0"/>
      <w:divBdr>
        <w:top w:val="none" w:sz="0" w:space="0" w:color="auto"/>
        <w:left w:val="none" w:sz="0" w:space="0" w:color="auto"/>
        <w:bottom w:val="none" w:sz="0" w:space="0" w:color="auto"/>
        <w:right w:val="none" w:sz="0" w:space="0" w:color="auto"/>
      </w:divBdr>
    </w:div>
    <w:div w:id="366493998">
      <w:bodyDiv w:val="1"/>
      <w:marLeft w:val="0"/>
      <w:marRight w:val="0"/>
      <w:marTop w:val="0"/>
      <w:marBottom w:val="0"/>
      <w:divBdr>
        <w:top w:val="none" w:sz="0" w:space="0" w:color="auto"/>
        <w:left w:val="none" w:sz="0" w:space="0" w:color="auto"/>
        <w:bottom w:val="none" w:sz="0" w:space="0" w:color="auto"/>
        <w:right w:val="none" w:sz="0" w:space="0" w:color="auto"/>
      </w:divBdr>
    </w:div>
    <w:div w:id="366562418">
      <w:bodyDiv w:val="1"/>
      <w:marLeft w:val="0"/>
      <w:marRight w:val="0"/>
      <w:marTop w:val="0"/>
      <w:marBottom w:val="0"/>
      <w:divBdr>
        <w:top w:val="none" w:sz="0" w:space="0" w:color="auto"/>
        <w:left w:val="none" w:sz="0" w:space="0" w:color="auto"/>
        <w:bottom w:val="none" w:sz="0" w:space="0" w:color="auto"/>
        <w:right w:val="none" w:sz="0" w:space="0" w:color="auto"/>
      </w:divBdr>
    </w:div>
    <w:div w:id="366759242">
      <w:bodyDiv w:val="1"/>
      <w:marLeft w:val="0"/>
      <w:marRight w:val="0"/>
      <w:marTop w:val="0"/>
      <w:marBottom w:val="0"/>
      <w:divBdr>
        <w:top w:val="none" w:sz="0" w:space="0" w:color="auto"/>
        <w:left w:val="none" w:sz="0" w:space="0" w:color="auto"/>
        <w:bottom w:val="none" w:sz="0" w:space="0" w:color="auto"/>
        <w:right w:val="none" w:sz="0" w:space="0" w:color="auto"/>
      </w:divBdr>
    </w:div>
    <w:div w:id="366836557">
      <w:bodyDiv w:val="1"/>
      <w:marLeft w:val="0"/>
      <w:marRight w:val="0"/>
      <w:marTop w:val="0"/>
      <w:marBottom w:val="0"/>
      <w:divBdr>
        <w:top w:val="none" w:sz="0" w:space="0" w:color="auto"/>
        <w:left w:val="none" w:sz="0" w:space="0" w:color="auto"/>
        <w:bottom w:val="none" w:sz="0" w:space="0" w:color="auto"/>
        <w:right w:val="none" w:sz="0" w:space="0" w:color="auto"/>
      </w:divBdr>
    </w:div>
    <w:div w:id="366875201">
      <w:bodyDiv w:val="1"/>
      <w:marLeft w:val="0"/>
      <w:marRight w:val="0"/>
      <w:marTop w:val="0"/>
      <w:marBottom w:val="0"/>
      <w:divBdr>
        <w:top w:val="none" w:sz="0" w:space="0" w:color="auto"/>
        <w:left w:val="none" w:sz="0" w:space="0" w:color="auto"/>
        <w:bottom w:val="none" w:sz="0" w:space="0" w:color="auto"/>
        <w:right w:val="none" w:sz="0" w:space="0" w:color="auto"/>
      </w:divBdr>
    </w:div>
    <w:div w:id="366876938">
      <w:bodyDiv w:val="1"/>
      <w:marLeft w:val="0"/>
      <w:marRight w:val="0"/>
      <w:marTop w:val="0"/>
      <w:marBottom w:val="0"/>
      <w:divBdr>
        <w:top w:val="none" w:sz="0" w:space="0" w:color="auto"/>
        <w:left w:val="none" w:sz="0" w:space="0" w:color="auto"/>
        <w:bottom w:val="none" w:sz="0" w:space="0" w:color="auto"/>
        <w:right w:val="none" w:sz="0" w:space="0" w:color="auto"/>
      </w:divBdr>
    </w:div>
    <w:div w:id="366952857">
      <w:bodyDiv w:val="1"/>
      <w:marLeft w:val="0"/>
      <w:marRight w:val="0"/>
      <w:marTop w:val="0"/>
      <w:marBottom w:val="0"/>
      <w:divBdr>
        <w:top w:val="none" w:sz="0" w:space="0" w:color="auto"/>
        <w:left w:val="none" w:sz="0" w:space="0" w:color="auto"/>
        <w:bottom w:val="none" w:sz="0" w:space="0" w:color="auto"/>
        <w:right w:val="none" w:sz="0" w:space="0" w:color="auto"/>
      </w:divBdr>
    </w:div>
    <w:div w:id="367070460">
      <w:bodyDiv w:val="1"/>
      <w:marLeft w:val="0"/>
      <w:marRight w:val="0"/>
      <w:marTop w:val="0"/>
      <w:marBottom w:val="0"/>
      <w:divBdr>
        <w:top w:val="none" w:sz="0" w:space="0" w:color="auto"/>
        <w:left w:val="none" w:sz="0" w:space="0" w:color="auto"/>
        <w:bottom w:val="none" w:sz="0" w:space="0" w:color="auto"/>
        <w:right w:val="none" w:sz="0" w:space="0" w:color="auto"/>
      </w:divBdr>
    </w:div>
    <w:div w:id="367216954">
      <w:bodyDiv w:val="1"/>
      <w:marLeft w:val="0"/>
      <w:marRight w:val="0"/>
      <w:marTop w:val="0"/>
      <w:marBottom w:val="0"/>
      <w:divBdr>
        <w:top w:val="none" w:sz="0" w:space="0" w:color="auto"/>
        <w:left w:val="none" w:sz="0" w:space="0" w:color="auto"/>
        <w:bottom w:val="none" w:sz="0" w:space="0" w:color="auto"/>
        <w:right w:val="none" w:sz="0" w:space="0" w:color="auto"/>
      </w:divBdr>
    </w:div>
    <w:div w:id="367266407">
      <w:bodyDiv w:val="1"/>
      <w:marLeft w:val="0"/>
      <w:marRight w:val="0"/>
      <w:marTop w:val="0"/>
      <w:marBottom w:val="0"/>
      <w:divBdr>
        <w:top w:val="none" w:sz="0" w:space="0" w:color="auto"/>
        <w:left w:val="none" w:sz="0" w:space="0" w:color="auto"/>
        <w:bottom w:val="none" w:sz="0" w:space="0" w:color="auto"/>
        <w:right w:val="none" w:sz="0" w:space="0" w:color="auto"/>
      </w:divBdr>
    </w:div>
    <w:div w:id="367268065">
      <w:bodyDiv w:val="1"/>
      <w:marLeft w:val="0"/>
      <w:marRight w:val="0"/>
      <w:marTop w:val="0"/>
      <w:marBottom w:val="0"/>
      <w:divBdr>
        <w:top w:val="none" w:sz="0" w:space="0" w:color="auto"/>
        <w:left w:val="none" w:sz="0" w:space="0" w:color="auto"/>
        <w:bottom w:val="none" w:sz="0" w:space="0" w:color="auto"/>
        <w:right w:val="none" w:sz="0" w:space="0" w:color="auto"/>
      </w:divBdr>
    </w:div>
    <w:div w:id="367491117">
      <w:bodyDiv w:val="1"/>
      <w:marLeft w:val="0"/>
      <w:marRight w:val="0"/>
      <w:marTop w:val="0"/>
      <w:marBottom w:val="0"/>
      <w:divBdr>
        <w:top w:val="none" w:sz="0" w:space="0" w:color="auto"/>
        <w:left w:val="none" w:sz="0" w:space="0" w:color="auto"/>
        <w:bottom w:val="none" w:sz="0" w:space="0" w:color="auto"/>
        <w:right w:val="none" w:sz="0" w:space="0" w:color="auto"/>
      </w:divBdr>
    </w:div>
    <w:div w:id="367534399">
      <w:bodyDiv w:val="1"/>
      <w:marLeft w:val="0"/>
      <w:marRight w:val="0"/>
      <w:marTop w:val="0"/>
      <w:marBottom w:val="0"/>
      <w:divBdr>
        <w:top w:val="none" w:sz="0" w:space="0" w:color="auto"/>
        <w:left w:val="none" w:sz="0" w:space="0" w:color="auto"/>
        <w:bottom w:val="none" w:sz="0" w:space="0" w:color="auto"/>
        <w:right w:val="none" w:sz="0" w:space="0" w:color="auto"/>
      </w:divBdr>
    </w:div>
    <w:div w:id="367801143">
      <w:bodyDiv w:val="1"/>
      <w:marLeft w:val="0"/>
      <w:marRight w:val="0"/>
      <w:marTop w:val="0"/>
      <w:marBottom w:val="0"/>
      <w:divBdr>
        <w:top w:val="none" w:sz="0" w:space="0" w:color="auto"/>
        <w:left w:val="none" w:sz="0" w:space="0" w:color="auto"/>
        <w:bottom w:val="none" w:sz="0" w:space="0" w:color="auto"/>
        <w:right w:val="none" w:sz="0" w:space="0" w:color="auto"/>
      </w:divBdr>
    </w:div>
    <w:div w:id="368148323">
      <w:bodyDiv w:val="1"/>
      <w:marLeft w:val="0"/>
      <w:marRight w:val="0"/>
      <w:marTop w:val="0"/>
      <w:marBottom w:val="0"/>
      <w:divBdr>
        <w:top w:val="none" w:sz="0" w:space="0" w:color="auto"/>
        <w:left w:val="none" w:sz="0" w:space="0" w:color="auto"/>
        <w:bottom w:val="none" w:sz="0" w:space="0" w:color="auto"/>
        <w:right w:val="none" w:sz="0" w:space="0" w:color="auto"/>
      </w:divBdr>
    </w:div>
    <w:div w:id="368183868">
      <w:bodyDiv w:val="1"/>
      <w:marLeft w:val="0"/>
      <w:marRight w:val="0"/>
      <w:marTop w:val="0"/>
      <w:marBottom w:val="0"/>
      <w:divBdr>
        <w:top w:val="none" w:sz="0" w:space="0" w:color="auto"/>
        <w:left w:val="none" w:sz="0" w:space="0" w:color="auto"/>
        <w:bottom w:val="none" w:sz="0" w:space="0" w:color="auto"/>
        <w:right w:val="none" w:sz="0" w:space="0" w:color="auto"/>
      </w:divBdr>
    </w:div>
    <w:div w:id="368265171">
      <w:bodyDiv w:val="1"/>
      <w:marLeft w:val="0"/>
      <w:marRight w:val="0"/>
      <w:marTop w:val="0"/>
      <w:marBottom w:val="0"/>
      <w:divBdr>
        <w:top w:val="none" w:sz="0" w:space="0" w:color="auto"/>
        <w:left w:val="none" w:sz="0" w:space="0" w:color="auto"/>
        <w:bottom w:val="none" w:sz="0" w:space="0" w:color="auto"/>
        <w:right w:val="none" w:sz="0" w:space="0" w:color="auto"/>
      </w:divBdr>
    </w:div>
    <w:div w:id="368265397">
      <w:bodyDiv w:val="1"/>
      <w:marLeft w:val="0"/>
      <w:marRight w:val="0"/>
      <w:marTop w:val="0"/>
      <w:marBottom w:val="0"/>
      <w:divBdr>
        <w:top w:val="none" w:sz="0" w:space="0" w:color="auto"/>
        <w:left w:val="none" w:sz="0" w:space="0" w:color="auto"/>
        <w:bottom w:val="none" w:sz="0" w:space="0" w:color="auto"/>
        <w:right w:val="none" w:sz="0" w:space="0" w:color="auto"/>
      </w:divBdr>
    </w:div>
    <w:div w:id="368380472">
      <w:bodyDiv w:val="1"/>
      <w:marLeft w:val="0"/>
      <w:marRight w:val="0"/>
      <w:marTop w:val="0"/>
      <w:marBottom w:val="0"/>
      <w:divBdr>
        <w:top w:val="none" w:sz="0" w:space="0" w:color="auto"/>
        <w:left w:val="none" w:sz="0" w:space="0" w:color="auto"/>
        <w:bottom w:val="none" w:sz="0" w:space="0" w:color="auto"/>
        <w:right w:val="none" w:sz="0" w:space="0" w:color="auto"/>
      </w:divBdr>
    </w:div>
    <w:div w:id="368452316">
      <w:bodyDiv w:val="1"/>
      <w:marLeft w:val="0"/>
      <w:marRight w:val="0"/>
      <w:marTop w:val="0"/>
      <w:marBottom w:val="0"/>
      <w:divBdr>
        <w:top w:val="none" w:sz="0" w:space="0" w:color="auto"/>
        <w:left w:val="none" w:sz="0" w:space="0" w:color="auto"/>
        <w:bottom w:val="none" w:sz="0" w:space="0" w:color="auto"/>
        <w:right w:val="none" w:sz="0" w:space="0" w:color="auto"/>
      </w:divBdr>
    </w:div>
    <w:div w:id="368455650">
      <w:bodyDiv w:val="1"/>
      <w:marLeft w:val="0"/>
      <w:marRight w:val="0"/>
      <w:marTop w:val="0"/>
      <w:marBottom w:val="0"/>
      <w:divBdr>
        <w:top w:val="none" w:sz="0" w:space="0" w:color="auto"/>
        <w:left w:val="none" w:sz="0" w:space="0" w:color="auto"/>
        <w:bottom w:val="none" w:sz="0" w:space="0" w:color="auto"/>
        <w:right w:val="none" w:sz="0" w:space="0" w:color="auto"/>
      </w:divBdr>
    </w:div>
    <w:div w:id="368528797">
      <w:bodyDiv w:val="1"/>
      <w:marLeft w:val="0"/>
      <w:marRight w:val="0"/>
      <w:marTop w:val="0"/>
      <w:marBottom w:val="0"/>
      <w:divBdr>
        <w:top w:val="none" w:sz="0" w:space="0" w:color="auto"/>
        <w:left w:val="none" w:sz="0" w:space="0" w:color="auto"/>
        <w:bottom w:val="none" w:sz="0" w:space="0" w:color="auto"/>
        <w:right w:val="none" w:sz="0" w:space="0" w:color="auto"/>
      </w:divBdr>
    </w:div>
    <w:div w:id="368801213">
      <w:bodyDiv w:val="1"/>
      <w:marLeft w:val="0"/>
      <w:marRight w:val="0"/>
      <w:marTop w:val="0"/>
      <w:marBottom w:val="0"/>
      <w:divBdr>
        <w:top w:val="none" w:sz="0" w:space="0" w:color="auto"/>
        <w:left w:val="none" w:sz="0" w:space="0" w:color="auto"/>
        <w:bottom w:val="none" w:sz="0" w:space="0" w:color="auto"/>
        <w:right w:val="none" w:sz="0" w:space="0" w:color="auto"/>
      </w:divBdr>
    </w:div>
    <w:div w:id="368916924">
      <w:bodyDiv w:val="1"/>
      <w:marLeft w:val="0"/>
      <w:marRight w:val="0"/>
      <w:marTop w:val="0"/>
      <w:marBottom w:val="0"/>
      <w:divBdr>
        <w:top w:val="none" w:sz="0" w:space="0" w:color="auto"/>
        <w:left w:val="none" w:sz="0" w:space="0" w:color="auto"/>
        <w:bottom w:val="none" w:sz="0" w:space="0" w:color="auto"/>
        <w:right w:val="none" w:sz="0" w:space="0" w:color="auto"/>
      </w:divBdr>
    </w:div>
    <w:div w:id="368920661">
      <w:bodyDiv w:val="1"/>
      <w:marLeft w:val="0"/>
      <w:marRight w:val="0"/>
      <w:marTop w:val="0"/>
      <w:marBottom w:val="0"/>
      <w:divBdr>
        <w:top w:val="none" w:sz="0" w:space="0" w:color="auto"/>
        <w:left w:val="none" w:sz="0" w:space="0" w:color="auto"/>
        <w:bottom w:val="none" w:sz="0" w:space="0" w:color="auto"/>
        <w:right w:val="none" w:sz="0" w:space="0" w:color="auto"/>
      </w:divBdr>
    </w:div>
    <w:div w:id="368995225">
      <w:bodyDiv w:val="1"/>
      <w:marLeft w:val="0"/>
      <w:marRight w:val="0"/>
      <w:marTop w:val="0"/>
      <w:marBottom w:val="0"/>
      <w:divBdr>
        <w:top w:val="none" w:sz="0" w:space="0" w:color="auto"/>
        <w:left w:val="none" w:sz="0" w:space="0" w:color="auto"/>
        <w:bottom w:val="none" w:sz="0" w:space="0" w:color="auto"/>
        <w:right w:val="none" w:sz="0" w:space="0" w:color="auto"/>
      </w:divBdr>
    </w:div>
    <w:div w:id="368997928">
      <w:bodyDiv w:val="1"/>
      <w:marLeft w:val="0"/>
      <w:marRight w:val="0"/>
      <w:marTop w:val="0"/>
      <w:marBottom w:val="0"/>
      <w:divBdr>
        <w:top w:val="none" w:sz="0" w:space="0" w:color="auto"/>
        <w:left w:val="none" w:sz="0" w:space="0" w:color="auto"/>
        <w:bottom w:val="none" w:sz="0" w:space="0" w:color="auto"/>
        <w:right w:val="none" w:sz="0" w:space="0" w:color="auto"/>
      </w:divBdr>
    </w:div>
    <w:div w:id="369115801">
      <w:bodyDiv w:val="1"/>
      <w:marLeft w:val="0"/>
      <w:marRight w:val="0"/>
      <w:marTop w:val="0"/>
      <w:marBottom w:val="0"/>
      <w:divBdr>
        <w:top w:val="none" w:sz="0" w:space="0" w:color="auto"/>
        <w:left w:val="none" w:sz="0" w:space="0" w:color="auto"/>
        <w:bottom w:val="none" w:sz="0" w:space="0" w:color="auto"/>
        <w:right w:val="none" w:sz="0" w:space="0" w:color="auto"/>
      </w:divBdr>
    </w:div>
    <w:div w:id="369307128">
      <w:bodyDiv w:val="1"/>
      <w:marLeft w:val="0"/>
      <w:marRight w:val="0"/>
      <w:marTop w:val="0"/>
      <w:marBottom w:val="0"/>
      <w:divBdr>
        <w:top w:val="none" w:sz="0" w:space="0" w:color="auto"/>
        <w:left w:val="none" w:sz="0" w:space="0" w:color="auto"/>
        <w:bottom w:val="none" w:sz="0" w:space="0" w:color="auto"/>
        <w:right w:val="none" w:sz="0" w:space="0" w:color="auto"/>
      </w:divBdr>
    </w:div>
    <w:div w:id="369494560">
      <w:bodyDiv w:val="1"/>
      <w:marLeft w:val="0"/>
      <w:marRight w:val="0"/>
      <w:marTop w:val="0"/>
      <w:marBottom w:val="0"/>
      <w:divBdr>
        <w:top w:val="none" w:sz="0" w:space="0" w:color="auto"/>
        <w:left w:val="none" w:sz="0" w:space="0" w:color="auto"/>
        <w:bottom w:val="none" w:sz="0" w:space="0" w:color="auto"/>
        <w:right w:val="none" w:sz="0" w:space="0" w:color="auto"/>
      </w:divBdr>
    </w:div>
    <w:div w:id="369569076">
      <w:bodyDiv w:val="1"/>
      <w:marLeft w:val="0"/>
      <w:marRight w:val="0"/>
      <w:marTop w:val="0"/>
      <w:marBottom w:val="0"/>
      <w:divBdr>
        <w:top w:val="none" w:sz="0" w:space="0" w:color="auto"/>
        <w:left w:val="none" w:sz="0" w:space="0" w:color="auto"/>
        <w:bottom w:val="none" w:sz="0" w:space="0" w:color="auto"/>
        <w:right w:val="none" w:sz="0" w:space="0" w:color="auto"/>
      </w:divBdr>
    </w:div>
    <w:div w:id="369572251">
      <w:bodyDiv w:val="1"/>
      <w:marLeft w:val="0"/>
      <w:marRight w:val="0"/>
      <w:marTop w:val="0"/>
      <w:marBottom w:val="0"/>
      <w:divBdr>
        <w:top w:val="none" w:sz="0" w:space="0" w:color="auto"/>
        <w:left w:val="none" w:sz="0" w:space="0" w:color="auto"/>
        <w:bottom w:val="none" w:sz="0" w:space="0" w:color="auto"/>
        <w:right w:val="none" w:sz="0" w:space="0" w:color="auto"/>
      </w:divBdr>
    </w:div>
    <w:div w:id="369693224">
      <w:bodyDiv w:val="1"/>
      <w:marLeft w:val="0"/>
      <w:marRight w:val="0"/>
      <w:marTop w:val="0"/>
      <w:marBottom w:val="0"/>
      <w:divBdr>
        <w:top w:val="none" w:sz="0" w:space="0" w:color="auto"/>
        <w:left w:val="none" w:sz="0" w:space="0" w:color="auto"/>
        <w:bottom w:val="none" w:sz="0" w:space="0" w:color="auto"/>
        <w:right w:val="none" w:sz="0" w:space="0" w:color="auto"/>
      </w:divBdr>
    </w:div>
    <w:div w:id="369886048">
      <w:bodyDiv w:val="1"/>
      <w:marLeft w:val="0"/>
      <w:marRight w:val="0"/>
      <w:marTop w:val="0"/>
      <w:marBottom w:val="0"/>
      <w:divBdr>
        <w:top w:val="none" w:sz="0" w:space="0" w:color="auto"/>
        <w:left w:val="none" w:sz="0" w:space="0" w:color="auto"/>
        <w:bottom w:val="none" w:sz="0" w:space="0" w:color="auto"/>
        <w:right w:val="none" w:sz="0" w:space="0" w:color="auto"/>
      </w:divBdr>
    </w:div>
    <w:div w:id="370033443">
      <w:bodyDiv w:val="1"/>
      <w:marLeft w:val="0"/>
      <w:marRight w:val="0"/>
      <w:marTop w:val="0"/>
      <w:marBottom w:val="0"/>
      <w:divBdr>
        <w:top w:val="none" w:sz="0" w:space="0" w:color="auto"/>
        <w:left w:val="none" w:sz="0" w:space="0" w:color="auto"/>
        <w:bottom w:val="none" w:sz="0" w:space="0" w:color="auto"/>
        <w:right w:val="none" w:sz="0" w:space="0" w:color="auto"/>
      </w:divBdr>
    </w:div>
    <w:div w:id="370226725">
      <w:bodyDiv w:val="1"/>
      <w:marLeft w:val="0"/>
      <w:marRight w:val="0"/>
      <w:marTop w:val="0"/>
      <w:marBottom w:val="0"/>
      <w:divBdr>
        <w:top w:val="none" w:sz="0" w:space="0" w:color="auto"/>
        <w:left w:val="none" w:sz="0" w:space="0" w:color="auto"/>
        <w:bottom w:val="none" w:sz="0" w:space="0" w:color="auto"/>
        <w:right w:val="none" w:sz="0" w:space="0" w:color="auto"/>
      </w:divBdr>
    </w:div>
    <w:div w:id="370307278">
      <w:bodyDiv w:val="1"/>
      <w:marLeft w:val="0"/>
      <w:marRight w:val="0"/>
      <w:marTop w:val="0"/>
      <w:marBottom w:val="0"/>
      <w:divBdr>
        <w:top w:val="none" w:sz="0" w:space="0" w:color="auto"/>
        <w:left w:val="none" w:sz="0" w:space="0" w:color="auto"/>
        <w:bottom w:val="none" w:sz="0" w:space="0" w:color="auto"/>
        <w:right w:val="none" w:sz="0" w:space="0" w:color="auto"/>
      </w:divBdr>
    </w:div>
    <w:div w:id="370308469">
      <w:bodyDiv w:val="1"/>
      <w:marLeft w:val="0"/>
      <w:marRight w:val="0"/>
      <w:marTop w:val="0"/>
      <w:marBottom w:val="0"/>
      <w:divBdr>
        <w:top w:val="none" w:sz="0" w:space="0" w:color="auto"/>
        <w:left w:val="none" w:sz="0" w:space="0" w:color="auto"/>
        <w:bottom w:val="none" w:sz="0" w:space="0" w:color="auto"/>
        <w:right w:val="none" w:sz="0" w:space="0" w:color="auto"/>
      </w:divBdr>
    </w:div>
    <w:div w:id="370344361">
      <w:bodyDiv w:val="1"/>
      <w:marLeft w:val="0"/>
      <w:marRight w:val="0"/>
      <w:marTop w:val="0"/>
      <w:marBottom w:val="0"/>
      <w:divBdr>
        <w:top w:val="none" w:sz="0" w:space="0" w:color="auto"/>
        <w:left w:val="none" w:sz="0" w:space="0" w:color="auto"/>
        <w:bottom w:val="none" w:sz="0" w:space="0" w:color="auto"/>
        <w:right w:val="none" w:sz="0" w:space="0" w:color="auto"/>
      </w:divBdr>
    </w:div>
    <w:div w:id="370541309">
      <w:bodyDiv w:val="1"/>
      <w:marLeft w:val="0"/>
      <w:marRight w:val="0"/>
      <w:marTop w:val="0"/>
      <w:marBottom w:val="0"/>
      <w:divBdr>
        <w:top w:val="none" w:sz="0" w:space="0" w:color="auto"/>
        <w:left w:val="none" w:sz="0" w:space="0" w:color="auto"/>
        <w:bottom w:val="none" w:sz="0" w:space="0" w:color="auto"/>
        <w:right w:val="none" w:sz="0" w:space="0" w:color="auto"/>
      </w:divBdr>
    </w:div>
    <w:div w:id="370690340">
      <w:bodyDiv w:val="1"/>
      <w:marLeft w:val="0"/>
      <w:marRight w:val="0"/>
      <w:marTop w:val="0"/>
      <w:marBottom w:val="0"/>
      <w:divBdr>
        <w:top w:val="none" w:sz="0" w:space="0" w:color="auto"/>
        <w:left w:val="none" w:sz="0" w:space="0" w:color="auto"/>
        <w:bottom w:val="none" w:sz="0" w:space="0" w:color="auto"/>
        <w:right w:val="none" w:sz="0" w:space="0" w:color="auto"/>
      </w:divBdr>
    </w:div>
    <w:div w:id="370761583">
      <w:bodyDiv w:val="1"/>
      <w:marLeft w:val="0"/>
      <w:marRight w:val="0"/>
      <w:marTop w:val="0"/>
      <w:marBottom w:val="0"/>
      <w:divBdr>
        <w:top w:val="none" w:sz="0" w:space="0" w:color="auto"/>
        <w:left w:val="none" w:sz="0" w:space="0" w:color="auto"/>
        <w:bottom w:val="none" w:sz="0" w:space="0" w:color="auto"/>
        <w:right w:val="none" w:sz="0" w:space="0" w:color="auto"/>
      </w:divBdr>
    </w:div>
    <w:div w:id="370762284">
      <w:bodyDiv w:val="1"/>
      <w:marLeft w:val="0"/>
      <w:marRight w:val="0"/>
      <w:marTop w:val="0"/>
      <w:marBottom w:val="0"/>
      <w:divBdr>
        <w:top w:val="none" w:sz="0" w:space="0" w:color="auto"/>
        <w:left w:val="none" w:sz="0" w:space="0" w:color="auto"/>
        <w:bottom w:val="none" w:sz="0" w:space="0" w:color="auto"/>
        <w:right w:val="none" w:sz="0" w:space="0" w:color="auto"/>
      </w:divBdr>
    </w:div>
    <w:div w:id="370766988">
      <w:bodyDiv w:val="1"/>
      <w:marLeft w:val="0"/>
      <w:marRight w:val="0"/>
      <w:marTop w:val="0"/>
      <w:marBottom w:val="0"/>
      <w:divBdr>
        <w:top w:val="none" w:sz="0" w:space="0" w:color="auto"/>
        <w:left w:val="none" w:sz="0" w:space="0" w:color="auto"/>
        <w:bottom w:val="none" w:sz="0" w:space="0" w:color="auto"/>
        <w:right w:val="none" w:sz="0" w:space="0" w:color="auto"/>
      </w:divBdr>
    </w:div>
    <w:div w:id="370812857">
      <w:bodyDiv w:val="1"/>
      <w:marLeft w:val="0"/>
      <w:marRight w:val="0"/>
      <w:marTop w:val="0"/>
      <w:marBottom w:val="0"/>
      <w:divBdr>
        <w:top w:val="none" w:sz="0" w:space="0" w:color="auto"/>
        <w:left w:val="none" w:sz="0" w:space="0" w:color="auto"/>
        <w:bottom w:val="none" w:sz="0" w:space="0" w:color="auto"/>
        <w:right w:val="none" w:sz="0" w:space="0" w:color="auto"/>
      </w:divBdr>
    </w:div>
    <w:div w:id="370884553">
      <w:bodyDiv w:val="1"/>
      <w:marLeft w:val="0"/>
      <w:marRight w:val="0"/>
      <w:marTop w:val="0"/>
      <w:marBottom w:val="0"/>
      <w:divBdr>
        <w:top w:val="none" w:sz="0" w:space="0" w:color="auto"/>
        <w:left w:val="none" w:sz="0" w:space="0" w:color="auto"/>
        <w:bottom w:val="none" w:sz="0" w:space="0" w:color="auto"/>
        <w:right w:val="none" w:sz="0" w:space="0" w:color="auto"/>
      </w:divBdr>
    </w:div>
    <w:div w:id="370884848">
      <w:bodyDiv w:val="1"/>
      <w:marLeft w:val="0"/>
      <w:marRight w:val="0"/>
      <w:marTop w:val="0"/>
      <w:marBottom w:val="0"/>
      <w:divBdr>
        <w:top w:val="none" w:sz="0" w:space="0" w:color="auto"/>
        <w:left w:val="none" w:sz="0" w:space="0" w:color="auto"/>
        <w:bottom w:val="none" w:sz="0" w:space="0" w:color="auto"/>
        <w:right w:val="none" w:sz="0" w:space="0" w:color="auto"/>
      </w:divBdr>
    </w:div>
    <w:div w:id="370957179">
      <w:bodyDiv w:val="1"/>
      <w:marLeft w:val="0"/>
      <w:marRight w:val="0"/>
      <w:marTop w:val="0"/>
      <w:marBottom w:val="0"/>
      <w:divBdr>
        <w:top w:val="none" w:sz="0" w:space="0" w:color="auto"/>
        <w:left w:val="none" w:sz="0" w:space="0" w:color="auto"/>
        <w:bottom w:val="none" w:sz="0" w:space="0" w:color="auto"/>
        <w:right w:val="none" w:sz="0" w:space="0" w:color="auto"/>
      </w:divBdr>
    </w:div>
    <w:div w:id="371000294">
      <w:bodyDiv w:val="1"/>
      <w:marLeft w:val="0"/>
      <w:marRight w:val="0"/>
      <w:marTop w:val="0"/>
      <w:marBottom w:val="0"/>
      <w:divBdr>
        <w:top w:val="none" w:sz="0" w:space="0" w:color="auto"/>
        <w:left w:val="none" w:sz="0" w:space="0" w:color="auto"/>
        <w:bottom w:val="none" w:sz="0" w:space="0" w:color="auto"/>
        <w:right w:val="none" w:sz="0" w:space="0" w:color="auto"/>
      </w:divBdr>
    </w:div>
    <w:div w:id="371074384">
      <w:bodyDiv w:val="1"/>
      <w:marLeft w:val="0"/>
      <w:marRight w:val="0"/>
      <w:marTop w:val="0"/>
      <w:marBottom w:val="0"/>
      <w:divBdr>
        <w:top w:val="none" w:sz="0" w:space="0" w:color="auto"/>
        <w:left w:val="none" w:sz="0" w:space="0" w:color="auto"/>
        <w:bottom w:val="none" w:sz="0" w:space="0" w:color="auto"/>
        <w:right w:val="none" w:sz="0" w:space="0" w:color="auto"/>
      </w:divBdr>
    </w:div>
    <w:div w:id="371080172">
      <w:bodyDiv w:val="1"/>
      <w:marLeft w:val="0"/>
      <w:marRight w:val="0"/>
      <w:marTop w:val="0"/>
      <w:marBottom w:val="0"/>
      <w:divBdr>
        <w:top w:val="none" w:sz="0" w:space="0" w:color="auto"/>
        <w:left w:val="none" w:sz="0" w:space="0" w:color="auto"/>
        <w:bottom w:val="none" w:sz="0" w:space="0" w:color="auto"/>
        <w:right w:val="none" w:sz="0" w:space="0" w:color="auto"/>
      </w:divBdr>
    </w:div>
    <w:div w:id="371228225">
      <w:bodyDiv w:val="1"/>
      <w:marLeft w:val="0"/>
      <w:marRight w:val="0"/>
      <w:marTop w:val="0"/>
      <w:marBottom w:val="0"/>
      <w:divBdr>
        <w:top w:val="none" w:sz="0" w:space="0" w:color="auto"/>
        <w:left w:val="none" w:sz="0" w:space="0" w:color="auto"/>
        <w:bottom w:val="none" w:sz="0" w:space="0" w:color="auto"/>
        <w:right w:val="none" w:sz="0" w:space="0" w:color="auto"/>
      </w:divBdr>
    </w:div>
    <w:div w:id="371341438">
      <w:bodyDiv w:val="1"/>
      <w:marLeft w:val="0"/>
      <w:marRight w:val="0"/>
      <w:marTop w:val="0"/>
      <w:marBottom w:val="0"/>
      <w:divBdr>
        <w:top w:val="none" w:sz="0" w:space="0" w:color="auto"/>
        <w:left w:val="none" w:sz="0" w:space="0" w:color="auto"/>
        <w:bottom w:val="none" w:sz="0" w:space="0" w:color="auto"/>
        <w:right w:val="none" w:sz="0" w:space="0" w:color="auto"/>
      </w:divBdr>
    </w:div>
    <w:div w:id="371343853">
      <w:bodyDiv w:val="1"/>
      <w:marLeft w:val="0"/>
      <w:marRight w:val="0"/>
      <w:marTop w:val="0"/>
      <w:marBottom w:val="0"/>
      <w:divBdr>
        <w:top w:val="none" w:sz="0" w:space="0" w:color="auto"/>
        <w:left w:val="none" w:sz="0" w:space="0" w:color="auto"/>
        <w:bottom w:val="none" w:sz="0" w:space="0" w:color="auto"/>
        <w:right w:val="none" w:sz="0" w:space="0" w:color="auto"/>
      </w:divBdr>
    </w:div>
    <w:div w:id="371422587">
      <w:bodyDiv w:val="1"/>
      <w:marLeft w:val="0"/>
      <w:marRight w:val="0"/>
      <w:marTop w:val="0"/>
      <w:marBottom w:val="0"/>
      <w:divBdr>
        <w:top w:val="none" w:sz="0" w:space="0" w:color="auto"/>
        <w:left w:val="none" w:sz="0" w:space="0" w:color="auto"/>
        <w:bottom w:val="none" w:sz="0" w:space="0" w:color="auto"/>
        <w:right w:val="none" w:sz="0" w:space="0" w:color="auto"/>
      </w:divBdr>
    </w:div>
    <w:div w:id="371735655">
      <w:bodyDiv w:val="1"/>
      <w:marLeft w:val="0"/>
      <w:marRight w:val="0"/>
      <w:marTop w:val="0"/>
      <w:marBottom w:val="0"/>
      <w:divBdr>
        <w:top w:val="none" w:sz="0" w:space="0" w:color="auto"/>
        <w:left w:val="none" w:sz="0" w:space="0" w:color="auto"/>
        <w:bottom w:val="none" w:sz="0" w:space="0" w:color="auto"/>
        <w:right w:val="none" w:sz="0" w:space="0" w:color="auto"/>
      </w:divBdr>
    </w:div>
    <w:div w:id="371808148">
      <w:bodyDiv w:val="1"/>
      <w:marLeft w:val="0"/>
      <w:marRight w:val="0"/>
      <w:marTop w:val="0"/>
      <w:marBottom w:val="0"/>
      <w:divBdr>
        <w:top w:val="none" w:sz="0" w:space="0" w:color="auto"/>
        <w:left w:val="none" w:sz="0" w:space="0" w:color="auto"/>
        <w:bottom w:val="none" w:sz="0" w:space="0" w:color="auto"/>
        <w:right w:val="none" w:sz="0" w:space="0" w:color="auto"/>
      </w:divBdr>
    </w:div>
    <w:div w:id="371927557">
      <w:bodyDiv w:val="1"/>
      <w:marLeft w:val="0"/>
      <w:marRight w:val="0"/>
      <w:marTop w:val="0"/>
      <w:marBottom w:val="0"/>
      <w:divBdr>
        <w:top w:val="none" w:sz="0" w:space="0" w:color="auto"/>
        <w:left w:val="none" w:sz="0" w:space="0" w:color="auto"/>
        <w:bottom w:val="none" w:sz="0" w:space="0" w:color="auto"/>
        <w:right w:val="none" w:sz="0" w:space="0" w:color="auto"/>
      </w:divBdr>
    </w:div>
    <w:div w:id="371928545">
      <w:bodyDiv w:val="1"/>
      <w:marLeft w:val="0"/>
      <w:marRight w:val="0"/>
      <w:marTop w:val="0"/>
      <w:marBottom w:val="0"/>
      <w:divBdr>
        <w:top w:val="none" w:sz="0" w:space="0" w:color="auto"/>
        <w:left w:val="none" w:sz="0" w:space="0" w:color="auto"/>
        <w:bottom w:val="none" w:sz="0" w:space="0" w:color="auto"/>
        <w:right w:val="none" w:sz="0" w:space="0" w:color="auto"/>
      </w:divBdr>
    </w:div>
    <w:div w:id="372120915">
      <w:bodyDiv w:val="1"/>
      <w:marLeft w:val="0"/>
      <w:marRight w:val="0"/>
      <w:marTop w:val="0"/>
      <w:marBottom w:val="0"/>
      <w:divBdr>
        <w:top w:val="none" w:sz="0" w:space="0" w:color="auto"/>
        <w:left w:val="none" w:sz="0" w:space="0" w:color="auto"/>
        <w:bottom w:val="none" w:sz="0" w:space="0" w:color="auto"/>
        <w:right w:val="none" w:sz="0" w:space="0" w:color="auto"/>
      </w:divBdr>
    </w:div>
    <w:div w:id="372310724">
      <w:bodyDiv w:val="1"/>
      <w:marLeft w:val="0"/>
      <w:marRight w:val="0"/>
      <w:marTop w:val="0"/>
      <w:marBottom w:val="0"/>
      <w:divBdr>
        <w:top w:val="none" w:sz="0" w:space="0" w:color="auto"/>
        <w:left w:val="none" w:sz="0" w:space="0" w:color="auto"/>
        <w:bottom w:val="none" w:sz="0" w:space="0" w:color="auto"/>
        <w:right w:val="none" w:sz="0" w:space="0" w:color="auto"/>
      </w:divBdr>
    </w:div>
    <w:div w:id="372314449">
      <w:bodyDiv w:val="1"/>
      <w:marLeft w:val="0"/>
      <w:marRight w:val="0"/>
      <w:marTop w:val="0"/>
      <w:marBottom w:val="0"/>
      <w:divBdr>
        <w:top w:val="none" w:sz="0" w:space="0" w:color="auto"/>
        <w:left w:val="none" w:sz="0" w:space="0" w:color="auto"/>
        <w:bottom w:val="none" w:sz="0" w:space="0" w:color="auto"/>
        <w:right w:val="none" w:sz="0" w:space="0" w:color="auto"/>
      </w:divBdr>
    </w:div>
    <w:div w:id="372383655">
      <w:bodyDiv w:val="1"/>
      <w:marLeft w:val="0"/>
      <w:marRight w:val="0"/>
      <w:marTop w:val="0"/>
      <w:marBottom w:val="0"/>
      <w:divBdr>
        <w:top w:val="none" w:sz="0" w:space="0" w:color="auto"/>
        <w:left w:val="none" w:sz="0" w:space="0" w:color="auto"/>
        <w:bottom w:val="none" w:sz="0" w:space="0" w:color="auto"/>
        <w:right w:val="none" w:sz="0" w:space="0" w:color="auto"/>
      </w:divBdr>
    </w:div>
    <w:div w:id="372384032">
      <w:bodyDiv w:val="1"/>
      <w:marLeft w:val="0"/>
      <w:marRight w:val="0"/>
      <w:marTop w:val="0"/>
      <w:marBottom w:val="0"/>
      <w:divBdr>
        <w:top w:val="none" w:sz="0" w:space="0" w:color="auto"/>
        <w:left w:val="none" w:sz="0" w:space="0" w:color="auto"/>
        <w:bottom w:val="none" w:sz="0" w:space="0" w:color="auto"/>
        <w:right w:val="none" w:sz="0" w:space="0" w:color="auto"/>
      </w:divBdr>
    </w:div>
    <w:div w:id="372460613">
      <w:bodyDiv w:val="1"/>
      <w:marLeft w:val="0"/>
      <w:marRight w:val="0"/>
      <w:marTop w:val="0"/>
      <w:marBottom w:val="0"/>
      <w:divBdr>
        <w:top w:val="none" w:sz="0" w:space="0" w:color="auto"/>
        <w:left w:val="none" w:sz="0" w:space="0" w:color="auto"/>
        <w:bottom w:val="none" w:sz="0" w:space="0" w:color="auto"/>
        <w:right w:val="none" w:sz="0" w:space="0" w:color="auto"/>
      </w:divBdr>
    </w:div>
    <w:div w:id="372464490">
      <w:bodyDiv w:val="1"/>
      <w:marLeft w:val="0"/>
      <w:marRight w:val="0"/>
      <w:marTop w:val="0"/>
      <w:marBottom w:val="0"/>
      <w:divBdr>
        <w:top w:val="none" w:sz="0" w:space="0" w:color="auto"/>
        <w:left w:val="none" w:sz="0" w:space="0" w:color="auto"/>
        <w:bottom w:val="none" w:sz="0" w:space="0" w:color="auto"/>
        <w:right w:val="none" w:sz="0" w:space="0" w:color="auto"/>
      </w:divBdr>
    </w:div>
    <w:div w:id="372509078">
      <w:bodyDiv w:val="1"/>
      <w:marLeft w:val="0"/>
      <w:marRight w:val="0"/>
      <w:marTop w:val="0"/>
      <w:marBottom w:val="0"/>
      <w:divBdr>
        <w:top w:val="none" w:sz="0" w:space="0" w:color="auto"/>
        <w:left w:val="none" w:sz="0" w:space="0" w:color="auto"/>
        <w:bottom w:val="none" w:sz="0" w:space="0" w:color="auto"/>
        <w:right w:val="none" w:sz="0" w:space="0" w:color="auto"/>
      </w:divBdr>
    </w:div>
    <w:div w:id="372652329">
      <w:bodyDiv w:val="1"/>
      <w:marLeft w:val="0"/>
      <w:marRight w:val="0"/>
      <w:marTop w:val="0"/>
      <w:marBottom w:val="0"/>
      <w:divBdr>
        <w:top w:val="none" w:sz="0" w:space="0" w:color="auto"/>
        <w:left w:val="none" w:sz="0" w:space="0" w:color="auto"/>
        <w:bottom w:val="none" w:sz="0" w:space="0" w:color="auto"/>
        <w:right w:val="none" w:sz="0" w:space="0" w:color="auto"/>
      </w:divBdr>
    </w:div>
    <w:div w:id="372658086">
      <w:bodyDiv w:val="1"/>
      <w:marLeft w:val="0"/>
      <w:marRight w:val="0"/>
      <w:marTop w:val="0"/>
      <w:marBottom w:val="0"/>
      <w:divBdr>
        <w:top w:val="none" w:sz="0" w:space="0" w:color="auto"/>
        <w:left w:val="none" w:sz="0" w:space="0" w:color="auto"/>
        <w:bottom w:val="none" w:sz="0" w:space="0" w:color="auto"/>
        <w:right w:val="none" w:sz="0" w:space="0" w:color="auto"/>
      </w:divBdr>
    </w:div>
    <w:div w:id="372730917">
      <w:bodyDiv w:val="1"/>
      <w:marLeft w:val="0"/>
      <w:marRight w:val="0"/>
      <w:marTop w:val="0"/>
      <w:marBottom w:val="0"/>
      <w:divBdr>
        <w:top w:val="none" w:sz="0" w:space="0" w:color="auto"/>
        <w:left w:val="none" w:sz="0" w:space="0" w:color="auto"/>
        <w:bottom w:val="none" w:sz="0" w:space="0" w:color="auto"/>
        <w:right w:val="none" w:sz="0" w:space="0" w:color="auto"/>
      </w:divBdr>
    </w:div>
    <w:div w:id="372775725">
      <w:bodyDiv w:val="1"/>
      <w:marLeft w:val="0"/>
      <w:marRight w:val="0"/>
      <w:marTop w:val="0"/>
      <w:marBottom w:val="0"/>
      <w:divBdr>
        <w:top w:val="none" w:sz="0" w:space="0" w:color="auto"/>
        <w:left w:val="none" w:sz="0" w:space="0" w:color="auto"/>
        <w:bottom w:val="none" w:sz="0" w:space="0" w:color="auto"/>
        <w:right w:val="none" w:sz="0" w:space="0" w:color="auto"/>
      </w:divBdr>
    </w:div>
    <w:div w:id="372924100">
      <w:bodyDiv w:val="1"/>
      <w:marLeft w:val="0"/>
      <w:marRight w:val="0"/>
      <w:marTop w:val="0"/>
      <w:marBottom w:val="0"/>
      <w:divBdr>
        <w:top w:val="none" w:sz="0" w:space="0" w:color="auto"/>
        <w:left w:val="none" w:sz="0" w:space="0" w:color="auto"/>
        <w:bottom w:val="none" w:sz="0" w:space="0" w:color="auto"/>
        <w:right w:val="none" w:sz="0" w:space="0" w:color="auto"/>
      </w:divBdr>
    </w:div>
    <w:div w:id="373038757">
      <w:bodyDiv w:val="1"/>
      <w:marLeft w:val="0"/>
      <w:marRight w:val="0"/>
      <w:marTop w:val="0"/>
      <w:marBottom w:val="0"/>
      <w:divBdr>
        <w:top w:val="none" w:sz="0" w:space="0" w:color="auto"/>
        <w:left w:val="none" w:sz="0" w:space="0" w:color="auto"/>
        <w:bottom w:val="none" w:sz="0" w:space="0" w:color="auto"/>
        <w:right w:val="none" w:sz="0" w:space="0" w:color="auto"/>
      </w:divBdr>
    </w:div>
    <w:div w:id="373043561">
      <w:bodyDiv w:val="1"/>
      <w:marLeft w:val="0"/>
      <w:marRight w:val="0"/>
      <w:marTop w:val="0"/>
      <w:marBottom w:val="0"/>
      <w:divBdr>
        <w:top w:val="none" w:sz="0" w:space="0" w:color="auto"/>
        <w:left w:val="none" w:sz="0" w:space="0" w:color="auto"/>
        <w:bottom w:val="none" w:sz="0" w:space="0" w:color="auto"/>
        <w:right w:val="none" w:sz="0" w:space="0" w:color="auto"/>
      </w:divBdr>
    </w:div>
    <w:div w:id="373120382">
      <w:bodyDiv w:val="1"/>
      <w:marLeft w:val="0"/>
      <w:marRight w:val="0"/>
      <w:marTop w:val="0"/>
      <w:marBottom w:val="0"/>
      <w:divBdr>
        <w:top w:val="none" w:sz="0" w:space="0" w:color="auto"/>
        <w:left w:val="none" w:sz="0" w:space="0" w:color="auto"/>
        <w:bottom w:val="none" w:sz="0" w:space="0" w:color="auto"/>
        <w:right w:val="none" w:sz="0" w:space="0" w:color="auto"/>
      </w:divBdr>
    </w:div>
    <w:div w:id="373233993">
      <w:bodyDiv w:val="1"/>
      <w:marLeft w:val="0"/>
      <w:marRight w:val="0"/>
      <w:marTop w:val="0"/>
      <w:marBottom w:val="0"/>
      <w:divBdr>
        <w:top w:val="none" w:sz="0" w:space="0" w:color="auto"/>
        <w:left w:val="none" w:sz="0" w:space="0" w:color="auto"/>
        <w:bottom w:val="none" w:sz="0" w:space="0" w:color="auto"/>
        <w:right w:val="none" w:sz="0" w:space="0" w:color="auto"/>
      </w:divBdr>
    </w:div>
    <w:div w:id="373425708">
      <w:bodyDiv w:val="1"/>
      <w:marLeft w:val="0"/>
      <w:marRight w:val="0"/>
      <w:marTop w:val="0"/>
      <w:marBottom w:val="0"/>
      <w:divBdr>
        <w:top w:val="none" w:sz="0" w:space="0" w:color="auto"/>
        <w:left w:val="none" w:sz="0" w:space="0" w:color="auto"/>
        <w:bottom w:val="none" w:sz="0" w:space="0" w:color="auto"/>
        <w:right w:val="none" w:sz="0" w:space="0" w:color="auto"/>
      </w:divBdr>
    </w:div>
    <w:div w:id="373580553">
      <w:bodyDiv w:val="1"/>
      <w:marLeft w:val="0"/>
      <w:marRight w:val="0"/>
      <w:marTop w:val="0"/>
      <w:marBottom w:val="0"/>
      <w:divBdr>
        <w:top w:val="none" w:sz="0" w:space="0" w:color="auto"/>
        <w:left w:val="none" w:sz="0" w:space="0" w:color="auto"/>
        <w:bottom w:val="none" w:sz="0" w:space="0" w:color="auto"/>
        <w:right w:val="none" w:sz="0" w:space="0" w:color="auto"/>
      </w:divBdr>
    </w:div>
    <w:div w:id="373701934">
      <w:bodyDiv w:val="1"/>
      <w:marLeft w:val="0"/>
      <w:marRight w:val="0"/>
      <w:marTop w:val="0"/>
      <w:marBottom w:val="0"/>
      <w:divBdr>
        <w:top w:val="none" w:sz="0" w:space="0" w:color="auto"/>
        <w:left w:val="none" w:sz="0" w:space="0" w:color="auto"/>
        <w:bottom w:val="none" w:sz="0" w:space="0" w:color="auto"/>
        <w:right w:val="none" w:sz="0" w:space="0" w:color="auto"/>
      </w:divBdr>
    </w:div>
    <w:div w:id="373702839">
      <w:bodyDiv w:val="1"/>
      <w:marLeft w:val="0"/>
      <w:marRight w:val="0"/>
      <w:marTop w:val="0"/>
      <w:marBottom w:val="0"/>
      <w:divBdr>
        <w:top w:val="none" w:sz="0" w:space="0" w:color="auto"/>
        <w:left w:val="none" w:sz="0" w:space="0" w:color="auto"/>
        <w:bottom w:val="none" w:sz="0" w:space="0" w:color="auto"/>
        <w:right w:val="none" w:sz="0" w:space="0" w:color="auto"/>
      </w:divBdr>
    </w:div>
    <w:div w:id="373819186">
      <w:bodyDiv w:val="1"/>
      <w:marLeft w:val="0"/>
      <w:marRight w:val="0"/>
      <w:marTop w:val="0"/>
      <w:marBottom w:val="0"/>
      <w:divBdr>
        <w:top w:val="none" w:sz="0" w:space="0" w:color="auto"/>
        <w:left w:val="none" w:sz="0" w:space="0" w:color="auto"/>
        <w:bottom w:val="none" w:sz="0" w:space="0" w:color="auto"/>
        <w:right w:val="none" w:sz="0" w:space="0" w:color="auto"/>
      </w:divBdr>
    </w:div>
    <w:div w:id="373845172">
      <w:bodyDiv w:val="1"/>
      <w:marLeft w:val="0"/>
      <w:marRight w:val="0"/>
      <w:marTop w:val="0"/>
      <w:marBottom w:val="0"/>
      <w:divBdr>
        <w:top w:val="none" w:sz="0" w:space="0" w:color="auto"/>
        <w:left w:val="none" w:sz="0" w:space="0" w:color="auto"/>
        <w:bottom w:val="none" w:sz="0" w:space="0" w:color="auto"/>
        <w:right w:val="none" w:sz="0" w:space="0" w:color="auto"/>
      </w:divBdr>
    </w:div>
    <w:div w:id="374157896">
      <w:bodyDiv w:val="1"/>
      <w:marLeft w:val="0"/>
      <w:marRight w:val="0"/>
      <w:marTop w:val="0"/>
      <w:marBottom w:val="0"/>
      <w:divBdr>
        <w:top w:val="none" w:sz="0" w:space="0" w:color="auto"/>
        <w:left w:val="none" w:sz="0" w:space="0" w:color="auto"/>
        <w:bottom w:val="none" w:sz="0" w:space="0" w:color="auto"/>
        <w:right w:val="none" w:sz="0" w:space="0" w:color="auto"/>
      </w:divBdr>
    </w:div>
    <w:div w:id="374232597">
      <w:bodyDiv w:val="1"/>
      <w:marLeft w:val="0"/>
      <w:marRight w:val="0"/>
      <w:marTop w:val="0"/>
      <w:marBottom w:val="0"/>
      <w:divBdr>
        <w:top w:val="none" w:sz="0" w:space="0" w:color="auto"/>
        <w:left w:val="none" w:sz="0" w:space="0" w:color="auto"/>
        <w:bottom w:val="none" w:sz="0" w:space="0" w:color="auto"/>
        <w:right w:val="none" w:sz="0" w:space="0" w:color="auto"/>
      </w:divBdr>
    </w:div>
    <w:div w:id="374235129">
      <w:bodyDiv w:val="1"/>
      <w:marLeft w:val="0"/>
      <w:marRight w:val="0"/>
      <w:marTop w:val="0"/>
      <w:marBottom w:val="0"/>
      <w:divBdr>
        <w:top w:val="none" w:sz="0" w:space="0" w:color="auto"/>
        <w:left w:val="none" w:sz="0" w:space="0" w:color="auto"/>
        <w:bottom w:val="none" w:sz="0" w:space="0" w:color="auto"/>
        <w:right w:val="none" w:sz="0" w:space="0" w:color="auto"/>
      </w:divBdr>
    </w:div>
    <w:div w:id="374279677">
      <w:bodyDiv w:val="1"/>
      <w:marLeft w:val="0"/>
      <w:marRight w:val="0"/>
      <w:marTop w:val="0"/>
      <w:marBottom w:val="0"/>
      <w:divBdr>
        <w:top w:val="none" w:sz="0" w:space="0" w:color="auto"/>
        <w:left w:val="none" w:sz="0" w:space="0" w:color="auto"/>
        <w:bottom w:val="none" w:sz="0" w:space="0" w:color="auto"/>
        <w:right w:val="none" w:sz="0" w:space="0" w:color="auto"/>
      </w:divBdr>
    </w:div>
    <w:div w:id="374354268">
      <w:bodyDiv w:val="1"/>
      <w:marLeft w:val="0"/>
      <w:marRight w:val="0"/>
      <w:marTop w:val="0"/>
      <w:marBottom w:val="0"/>
      <w:divBdr>
        <w:top w:val="none" w:sz="0" w:space="0" w:color="auto"/>
        <w:left w:val="none" w:sz="0" w:space="0" w:color="auto"/>
        <w:bottom w:val="none" w:sz="0" w:space="0" w:color="auto"/>
        <w:right w:val="none" w:sz="0" w:space="0" w:color="auto"/>
      </w:divBdr>
    </w:div>
    <w:div w:id="374544973">
      <w:bodyDiv w:val="1"/>
      <w:marLeft w:val="0"/>
      <w:marRight w:val="0"/>
      <w:marTop w:val="0"/>
      <w:marBottom w:val="0"/>
      <w:divBdr>
        <w:top w:val="none" w:sz="0" w:space="0" w:color="auto"/>
        <w:left w:val="none" w:sz="0" w:space="0" w:color="auto"/>
        <w:bottom w:val="none" w:sz="0" w:space="0" w:color="auto"/>
        <w:right w:val="none" w:sz="0" w:space="0" w:color="auto"/>
      </w:divBdr>
    </w:div>
    <w:div w:id="374549499">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374621131">
      <w:bodyDiv w:val="1"/>
      <w:marLeft w:val="0"/>
      <w:marRight w:val="0"/>
      <w:marTop w:val="0"/>
      <w:marBottom w:val="0"/>
      <w:divBdr>
        <w:top w:val="none" w:sz="0" w:space="0" w:color="auto"/>
        <w:left w:val="none" w:sz="0" w:space="0" w:color="auto"/>
        <w:bottom w:val="none" w:sz="0" w:space="0" w:color="auto"/>
        <w:right w:val="none" w:sz="0" w:space="0" w:color="auto"/>
      </w:divBdr>
    </w:div>
    <w:div w:id="374811807">
      <w:bodyDiv w:val="1"/>
      <w:marLeft w:val="0"/>
      <w:marRight w:val="0"/>
      <w:marTop w:val="0"/>
      <w:marBottom w:val="0"/>
      <w:divBdr>
        <w:top w:val="none" w:sz="0" w:space="0" w:color="auto"/>
        <w:left w:val="none" w:sz="0" w:space="0" w:color="auto"/>
        <w:bottom w:val="none" w:sz="0" w:space="0" w:color="auto"/>
        <w:right w:val="none" w:sz="0" w:space="0" w:color="auto"/>
      </w:divBdr>
    </w:div>
    <w:div w:id="374888438">
      <w:bodyDiv w:val="1"/>
      <w:marLeft w:val="0"/>
      <w:marRight w:val="0"/>
      <w:marTop w:val="0"/>
      <w:marBottom w:val="0"/>
      <w:divBdr>
        <w:top w:val="none" w:sz="0" w:space="0" w:color="auto"/>
        <w:left w:val="none" w:sz="0" w:space="0" w:color="auto"/>
        <w:bottom w:val="none" w:sz="0" w:space="0" w:color="auto"/>
        <w:right w:val="none" w:sz="0" w:space="0" w:color="auto"/>
      </w:divBdr>
    </w:div>
    <w:div w:id="374889206">
      <w:bodyDiv w:val="1"/>
      <w:marLeft w:val="0"/>
      <w:marRight w:val="0"/>
      <w:marTop w:val="0"/>
      <w:marBottom w:val="0"/>
      <w:divBdr>
        <w:top w:val="none" w:sz="0" w:space="0" w:color="auto"/>
        <w:left w:val="none" w:sz="0" w:space="0" w:color="auto"/>
        <w:bottom w:val="none" w:sz="0" w:space="0" w:color="auto"/>
        <w:right w:val="none" w:sz="0" w:space="0" w:color="auto"/>
      </w:divBdr>
    </w:div>
    <w:div w:id="374895576">
      <w:bodyDiv w:val="1"/>
      <w:marLeft w:val="0"/>
      <w:marRight w:val="0"/>
      <w:marTop w:val="0"/>
      <w:marBottom w:val="0"/>
      <w:divBdr>
        <w:top w:val="none" w:sz="0" w:space="0" w:color="auto"/>
        <w:left w:val="none" w:sz="0" w:space="0" w:color="auto"/>
        <w:bottom w:val="none" w:sz="0" w:space="0" w:color="auto"/>
        <w:right w:val="none" w:sz="0" w:space="0" w:color="auto"/>
      </w:divBdr>
    </w:div>
    <w:div w:id="374933786">
      <w:bodyDiv w:val="1"/>
      <w:marLeft w:val="0"/>
      <w:marRight w:val="0"/>
      <w:marTop w:val="0"/>
      <w:marBottom w:val="0"/>
      <w:divBdr>
        <w:top w:val="none" w:sz="0" w:space="0" w:color="auto"/>
        <w:left w:val="none" w:sz="0" w:space="0" w:color="auto"/>
        <w:bottom w:val="none" w:sz="0" w:space="0" w:color="auto"/>
        <w:right w:val="none" w:sz="0" w:space="0" w:color="auto"/>
      </w:divBdr>
    </w:div>
    <w:div w:id="375277878">
      <w:bodyDiv w:val="1"/>
      <w:marLeft w:val="0"/>
      <w:marRight w:val="0"/>
      <w:marTop w:val="0"/>
      <w:marBottom w:val="0"/>
      <w:divBdr>
        <w:top w:val="none" w:sz="0" w:space="0" w:color="auto"/>
        <w:left w:val="none" w:sz="0" w:space="0" w:color="auto"/>
        <w:bottom w:val="none" w:sz="0" w:space="0" w:color="auto"/>
        <w:right w:val="none" w:sz="0" w:space="0" w:color="auto"/>
      </w:divBdr>
    </w:div>
    <w:div w:id="375473353">
      <w:bodyDiv w:val="1"/>
      <w:marLeft w:val="0"/>
      <w:marRight w:val="0"/>
      <w:marTop w:val="0"/>
      <w:marBottom w:val="0"/>
      <w:divBdr>
        <w:top w:val="none" w:sz="0" w:space="0" w:color="auto"/>
        <w:left w:val="none" w:sz="0" w:space="0" w:color="auto"/>
        <w:bottom w:val="none" w:sz="0" w:space="0" w:color="auto"/>
        <w:right w:val="none" w:sz="0" w:space="0" w:color="auto"/>
      </w:divBdr>
    </w:div>
    <w:div w:id="375542671">
      <w:bodyDiv w:val="1"/>
      <w:marLeft w:val="0"/>
      <w:marRight w:val="0"/>
      <w:marTop w:val="0"/>
      <w:marBottom w:val="0"/>
      <w:divBdr>
        <w:top w:val="none" w:sz="0" w:space="0" w:color="auto"/>
        <w:left w:val="none" w:sz="0" w:space="0" w:color="auto"/>
        <w:bottom w:val="none" w:sz="0" w:space="0" w:color="auto"/>
        <w:right w:val="none" w:sz="0" w:space="0" w:color="auto"/>
      </w:divBdr>
    </w:div>
    <w:div w:id="375618091">
      <w:bodyDiv w:val="1"/>
      <w:marLeft w:val="0"/>
      <w:marRight w:val="0"/>
      <w:marTop w:val="0"/>
      <w:marBottom w:val="0"/>
      <w:divBdr>
        <w:top w:val="none" w:sz="0" w:space="0" w:color="auto"/>
        <w:left w:val="none" w:sz="0" w:space="0" w:color="auto"/>
        <w:bottom w:val="none" w:sz="0" w:space="0" w:color="auto"/>
        <w:right w:val="none" w:sz="0" w:space="0" w:color="auto"/>
      </w:divBdr>
    </w:div>
    <w:div w:id="375667232">
      <w:bodyDiv w:val="1"/>
      <w:marLeft w:val="0"/>
      <w:marRight w:val="0"/>
      <w:marTop w:val="0"/>
      <w:marBottom w:val="0"/>
      <w:divBdr>
        <w:top w:val="none" w:sz="0" w:space="0" w:color="auto"/>
        <w:left w:val="none" w:sz="0" w:space="0" w:color="auto"/>
        <w:bottom w:val="none" w:sz="0" w:space="0" w:color="auto"/>
        <w:right w:val="none" w:sz="0" w:space="0" w:color="auto"/>
      </w:divBdr>
    </w:div>
    <w:div w:id="375934568">
      <w:bodyDiv w:val="1"/>
      <w:marLeft w:val="0"/>
      <w:marRight w:val="0"/>
      <w:marTop w:val="0"/>
      <w:marBottom w:val="0"/>
      <w:divBdr>
        <w:top w:val="none" w:sz="0" w:space="0" w:color="auto"/>
        <w:left w:val="none" w:sz="0" w:space="0" w:color="auto"/>
        <w:bottom w:val="none" w:sz="0" w:space="0" w:color="auto"/>
        <w:right w:val="none" w:sz="0" w:space="0" w:color="auto"/>
      </w:divBdr>
    </w:div>
    <w:div w:id="376396238">
      <w:bodyDiv w:val="1"/>
      <w:marLeft w:val="0"/>
      <w:marRight w:val="0"/>
      <w:marTop w:val="0"/>
      <w:marBottom w:val="0"/>
      <w:divBdr>
        <w:top w:val="none" w:sz="0" w:space="0" w:color="auto"/>
        <w:left w:val="none" w:sz="0" w:space="0" w:color="auto"/>
        <w:bottom w:val="none" w:sz="0" w:space="0" w:color="auto"/>
        <w:right w:val="none" w:sz="0" w:space="0" w:color="auto"/>
      </w:divBdr>
    </w:div>
    <w:div w:id="376585038">
      <w:bodyDiv w:val="1"/>
      <w:marLeft w:val="0"/>
      <w:marRight w:val="0"/>
      <w:marTop w:val="0"/>
      <w:marBottom w:val="0"/>
      <w:divBdr>
        <w:top w:val="none" w:sz="0" w:space="0" w:color="auto"/>
        <w:left w:val="none" w:sz="0" w:space="0" w:color="auto"/>
        <w:bottom w:val="none" w:sz="0" w:space="0" w:color="auto"/>
        <w:right w:val="none" w:sz="0" w:space="0" w:color="auto"/>
      </w:divBdr>
    </w:div>
    <w:div w:id="376709264">
      <w:bodyDiv w:val="1"/>
      <w:marLeft w:val="0"/>
      <w:marRight w:val="0"/>
      <w:marTop w:val="0"/>
      <w:marBottom w:val="0"/>
      <w:divBdr>
        <w:top w:val="none" w:sz="0" w:space="0" w:color="auto"/>
        <w:left w:val="none" w:sz="0" w:space="0" w:color="auto"/>
        <w:bottom w:val="none" w:sz="0" w:space="0" w:color="auto"/>
        <w:right w:val="none" w:sz="0" w:space="0" w:color="auto"/>
      </w:divBdr>
    </w:div>
    <w:div w:id="376853771">
      <w:bodyDiv w:val="1"/>
      <w:marLeft w:val="0"/>
      <w:marRight w:val="0"/>
      <w:marTop w:val="0"/>
      <w:marBottom w:val="0"/>
      <w:divBdr>
        <w:top w:val="none" w:sz="0" w:space="0" w:color="auto"/>
        <w:left w:val="none" w:sz="0" w:space="0" w:color="auto"/>
        <w:bottom w:val="none" w:sz="0" w:space="0" w:color="auto"/>
        <w:right w:val="none" w:sz="0" w:space="0" w:color="auto"/>
      </w:divBdr>
    </w:div>
    <w:div w:id="377054877">
      <w:bodyDiv w:val="1"/>
      <w:marLeft w:val="0"/>
      <w:marRight w:val="0"/>
      <w:marTop w:val="0"/>
      <w:marBottom w:val="0"/>
      <w:divBdr>
        <w:top w:val="none" w:sz="0" w:space="0" w:color="auto"/>
        <w:left w:val="none" w:sz="0" w:space="0" w:color="auto"/>
        <w:bottom w:val="none" w:sz="0" w:space="0" w:color="auto"/>
        <w:right w:val="none" w:sz="0" w:space="0" w:color="auto"/>
      </w:divBdr>
    </w:div>
    <w:div w:id="377245699">
      <w:bodyDiv w:val="1"/>
      <w:marLeft w:val="0"/>
      <w:marRight w:val="0"/>
      <w:marTop w:val="0"/>
      <w:marBottom w:val="0"/>
      <w:divBdr>
        <w:top w:val="none" w:sz="0" w:space="0" w:color="auto"/>
        <w:left w:val="none" w:sz="0" w:space="0" w:color="auto"/>
        <w:bottom w:val="none" w:sz="0" w:space="0" w:color="auto"/>
        <w:right w:val="none" w:sz="0" w:space="0" w:color="auto"/>
      </w:divBdr>
    </w:div>
    <w:div w:id="377321067">
      <w:bodyDiv w:val="1"/>
      <w:marLeft w:val="0"/>
      <w:marRight w:val="0"/>
      <w:marTop w:val="0"/>
      <w:marBottom w:val="0"/>
      <w:divBdr>
        <w:top w:val="none" w:sz="0" w:space="0" w:color="auto"/>
        <w:left w:val="none" w:sz="0" w:space="0" w:color="auto"/>
        <w:bottom w:val="none" w:sz="0" w:space="0" w:color="auto"/>
        <w:right w:val="none" w:sz="0" w:space="0" w:color="auto"/>
      </w:divBdr>
    </w:div>
    <w:div w:id="377357504">
      <w:bodyDiv w:val="1"/>
      <w:marLeft w:val="0"/>
      <w:marRight w:val="0"/>
      <w:marTop w:val="0"/>
      <w:marBottom w:val="0"/>
      <w:divBdr>
        <w:top w:val="none" w:sz="0" w:space="0" w:color="auto"/>
        <w:left w:val="none" w:sz="0" w:space="0" w:color="auto"/>
        <w:bottom w:val="none" w:sz="0" w:space="0" w:color="auto"/>
        <w:right w:val="none" w:sz="0" w:space="0" w:color="auto"/>
      </w:divBdr>
    </w:div>
    <w:div w:id="377363443">
      <w:bodyDiv w:val="1"/>
      <w:marLeft w:val="0"/>
      <w:marRight w:val="0"/>
      <w:marTop w:val="0"/>
      <w:marBottom w:val="0"/>
      <w:divBdr>
        <w:top w:val="none" w:sz="0" w:space="0" w:color="auto"/>
        <w:left w:val="none" w:sz="0" w:space="0" w:color="auto"/>
        <w:bottom w:val="none" w:sz="0" w:space="0" w:color="auto"/>
        <w:right w:val="none" w:sz="0" w:space="0" w:color="auto"/>
      </w:divBdr>
    </w:div>
    <w:div w:id="377365402">
      <w:bodyDiv w:val="1"/>
      <w:marLeft w:val="0"/>
      <w:marRight w:val="0"/>
      <w:marTop w:val="0"/>
      <w:marBottom w:val="0"/>
      <w:divBdr>
        <w:top w:val="none" w:sz="0" w:space="0" w:color="auto"/>
        <w:left w:val="none" w:sz="0" w:space="0" w:color="auto"/>
        <w:bottom w:val="none" w:sz="0" w:space="0" w:color="auto"/>
        <w:right w:val="none" w:sz="0" w:space="0" w:color="auto"/>
      </w:divBdr>
    </w:div>
    <w:div w:id="377365764">
      <w:bodyDiv w:val="1"/>
      <w:marLeft w:val="0"/>
      <w:marRight w:val="0"/>
      <w:marTop w:val="0"/>
      <w:marBottom w:val="0"/>
      <w:divBdr>
        <w:top w:val="none" w:sz="0" w:space="0" w:color="auto"/>
        <w:left w:val="none" w:sz="0" w:space="0" w:color="auto"/>
        <w:bottom w:val="none" w:sz="0" w:space="0" w:color="auto"/>
        <w:right w:val="none" w:sz="0" w:space="0" w:color="auto"/>
      </w:divBdr>
    </w:div>
    <w:div w:id="377514475">
      <w:bodyDiv w:val="1"/>
      <w:marLeft w:val="0"/>
      <w:marRight w:val="0"/>
      <w:marTop w:val="0"/>
      <w:marBottom w:val="0"/>
      <w:divBdr>
        <w:top w:val="none" w:sz="0" w:space="0" w:color="auto"/>
        <w:left w:val="none" w:sz="0" w:space="0" w:color="auto"/>
        <w:bottom w:val="none" w:sz="0" w:space="0" w:color="auto"/>
        <w:right w:val="none" w:sz="0" w:space="0" w:color="auto"/>
      </w:divBdr>
    </w:div>
    <w:div w:id="377629803">
      <w:bodyDiv w:val="1"/>
      <w:marLeft w:val="0"/>
      <w:marRight w:val="0"/>
      <w:marTop w:val="0"/>
      <w:marBottom w:val="0"/>
      <w:divBdr>
        <w:top w:val="none" w:sz="0" w:space="0" w:color="auto"/>
        <w:left w:val="none" w:sz="0" w:space="0" w:color="auto"/>
        <w:bottom w:val="none" w:sz="0" w:space="0" w:color="auto"/>
        <w:right w:val="none" w:sz="0" w:space="0" w:color="auto"/>
      </w:divBdr>
    </w:div>
    <w:div w:id="377822762">
      <w:bodyDiv w:val="1"/>
      <w:marLeft w:val="0"/>
      <w:marRight w:val="0"/>
      <w:marTop w:val="0"/>
      <w:marBottom w:val="0"/>
      <w:divBdr>
        <w:top w:val="none" w:sz="0" w:space="0" w:color="auto"/>
        <w:left w:val="none" w:sz="0" w:space="0" w:color="auto"/>
        <w:bottom w:val="none" w:sz="0" w:space="0" w:color="auto"/>
        <w:right w:val="none" w:sz="0" w:space="0" w:color="auto"/>
      </w:divBdr>
    </w:div>
    <w:div w:id="377828471">
      <w:bodyDiv w:val="1"/>
      <w:marLeft w:val="0"/>
      <w:marRight w:val="0"/>
      <w:marTop w:val="0"/>
      <w:marBottom w:val="0"/>
      <w:divBdr>
        <w:top w:val="none" w:sz="0" w:space="0" w:color="auto"/>
        <w:left w:val="none" w:sz="0" w:space="0" w:color="auto"/>
        <w:bottom w:val="none" w:sz="0" w:space="0" w:color="auto"/>
        <w:right w:val="none" w:sz="0" w:space="0" w:color="auto"/>
      </w:divBdr>
    </w:div>
    <w:div w:id="377902364">
      <w:bodyDiv w:val="1"/>
      <w:marLeft w:val="0"/>
      <w:marRight w:val="0"/>
      <w:marTop w:val="0"/>
      <w:marBottom w:val="0"/>
      <w:divBdr>
        <w:top w:val="none" w:sz="0" w:space="0" w:color="auto"/>
        <w:left w:val="none" w:sz="0" w:space="0" w:color="auto"/>
        <w:bottom w:val="none" w:sz="0" w:space="0" w:color="auto"/>
        <w:right w:val="none" w:sz="0" w:space="0" w:color="auto"/>
      </w:divBdr>
    </w:div>
    <w:div w:id="378169773">
      <w:bodyDiv w:val="1"/>
      <w:marLeft w:val="0"/>
      <w:marRight w:val="0"/>
      <w:marTop w:val="0"/>
      <w:marBottom w:val="0"/>
      <w:divBdr>
        <w:top w:val="none" w:sz="0" w:space="0" w:color="auto"/>
        <w:left w:val="none" w:sz="0" w:space="0" w:color="auto"/>
        <w:bottom w:val="none" w:sz="0" w:space="0" w:color="auto"/>
        <w:right w:val="none" w:sz="0" w:space="0" w:color="auto"/>
      </w:divBdr>
    </w:div>
    <w:div w:id="378283346">
      <w:bodyDiv w:val="1"/>
      <w:marLeft w:val="0"/>
      <w:marRight w:val="0"/>
      <w:marTop w:val="0"/>
      <w:marBottom w:val="0"/>
      <w:divBdr>
        <w:top w:val="none" w:sz="0" w:space="0" w:color="auto"/>
        <w:left w:val="none" w:sz="0" w:space="0" w:color="auto"/>
        <w:bottom w:val="none" w:sz="0" w:space="0" w:color="auto"/>
        <w:right w:val="none" w:sz="0" w:space="0" w:color="auto"/>
      </w:divBdr>
    </w:div>
    <w:div w:id="378407359">
      <w:bodyDiv w:val="1"/>
      <w:marLeft w:val="0"/>
      <w:marRight w:val="0"/>
      <w:marTop w:val="0"/>
      <w:marBottom w:val="0"/>
      <w:divBdr>
        <w:top w:val="none" w:sz="0" w:space="0" w:color="auto"/>
        <w:left w:val="none" w:sz="0" w:space="0" w:color="auto"/>
        <w:bottom w:val="none" w:sz="0" w:space="0" w:color="auto"/>
        <w:right w:val="none" w:sz="0" w:space="0" w:color="auto"/>
      </w:divBdr>
    </w:div>
    <w:div w:id="378432384">
      <w:bodyDiv w:val="1"/>
      <w:marLeft w:val="0"/>
      <w:marRight w:val="0"/>
      <w:marTop w:val="0"/>
      <w:marBottom w:val="0"/>
      <w:divBdr>
        <w:top w:val="none" w:sz="0" w:space="0" w:color="auto"/>
        <w:left w:val="none" w:sz="0" w:space="0" w:color="auto"/>
        <w:bottom w:val="none" w:sz="0" w:space="0" w:color="auto"/>
        <w:right w:val="none" w:sz="0" w:space="0" w:color="auto"/>
      </w:divBdr>
    </w:div>
    <w:div w:id="378479058">
      <w:bodyDiv w:val="1"/>
      <w:marLeft w:val="0"/>
      <w:marRight w:val="0"/>
      <w:marTop w:val="0"/>
      <w:marBottom w:val="0"/>
      <w:divBdr>
        <w:top w:val="none" w:sz="0" w:space="0" w:color="auto"/>
        <w:left w:val="none" w:sz="0" w:space="0" w:color="auto"/>
        <w:bottom w:val="none" w:sz="0" w:space="0" w:color="auto"/>
        <w:right w:val="none" w:sz="0" w:space="0" w:color="auto"/>
      </w:divBdr>
    </w:div>
    <w:div w:id="378668778">
      <w:bodyDiv w:val="1"/>
      <w:marLeft w:val="0"/>
      <w:marRight w:val="0"/>
      <w:marTop w:val="0"/>
      <w:marBottom w:val="0"/>
      <w:divBdr>
        <w:top w:val="none" w:sz="0" w:space="0" w:color="auto"/>
        <w:left w:val="none" w:sz="0" w:space="0" w:color="auto"/>
        <w:bottom w:val="none" w:sz="0" w:space="0" w:color="auto"/>
        <w:right w:val="none" w:sz="0" w:space="0" w:color="auto"/>
      </w:divBdr>
    </w:div>
    <w:div w:id="378748674">
      <w:bodyDiv w:val="1"/>
      <w:marLeft w:val="0"/>
      <w:marRight w:val="0"/>
      <w:marTop w:val="0"/>
      <w:marBottom w:val="0"/>
      <w:divBdr>
        <w:top w:val="none" w:sz="0" w:space="0" w:color="auto"/>
        <w:left w:val="none" w:sz="0" w:space="0" w:color="auto"/>
        <w:bottom w:val="none" w:sz="0" w:space="0" w:color="auto"/>
        <w:right w:val="none" w:sz="0" w:space="0" w:color="auto"/>
      </w:divBdr>
    </w:div>
    <w:div w:id="378822677">
      <w:bodyDiv w:val="1"/>
      <w:marLeft w:val="0"/>
      <w:marRight w:val="0"/>
      <w:marTop w:val="0"/>
      <w:marBottom w:val="0"/>
      <w:divBdr>
        <w:top w:val="none" w:sz="0" w:space="0" w:color="auto"/>
        <w:left w:val="none" w:sz="0" w:space="0" w:color="auto"/>
        <w:bottom w:val="none" w:sz="0" w:space="0" w:color="auto"/>
        <w:right w:val="none" w:sz="0" w:space="0" w:color="auto"/>
      </w:divBdr>
    </w:div>
    <w:div w:id="378895223">
      <w:bodyDiv w:val="1"/>
      <w:marLeft w:val="0"/>
      <w:marRight w:val="0"/>
      <w:marTop w:val="0"/>
      <w:marBottom w:val="0"/>
      <w:divBdr>
        <w:top w:val="none" w:sz="0" w:space="0" w:color="auto"/>
        <w:left w:val="none" w:sz="0" w:space="0" w:color="auto"/>
        <w:bottom w:val="none" w:sz="0" w:space="0" w:color="auto"/>
        <w:right w:val="none" w:sz="0" w:space="0" w:color="auto"/>
      </w:divBdr>
    </w:div>
    <w:div w:id="378941111">
      <w:bodyDiv w:val="1"/>
      <w:marLeft w:val="0"/>
      <w:marRight w:val="0"/>
      <w:marTop w:val="0"/>
      <w:marBottom w:val="0"/>
      <w:divBdr>
        <w:top w:val="none" w:sz="0" w:space="0" w:color="auto"/>
        <w:left w:val="none" w:sz="0" w:space="0" w:color="auto"/>
        <w:bottom w:val="none" w:sz="0" w:space="0" w:color="auto"/>
        <w:right w:val="none" w:sz="0" w:space="0" w:color="auto"/>
      </w:divBdr>
    </w:div>
    <w:div w:id="379013466">
      <w:bodyDiv w:val="1"/>
      <w:marLeft w:val="0"/>
      <w:marRight w:val="0"/>
      <w:marTop w:val="0"/>
      <w:marBottom w:val="0"/>
      <w:divBdr>
        <w:top w:val="none" w:sz="0" w:space="0" w:color="auto"/>
        <w:left w:val="none" w:sz="0" w:space="0" w:color="auto"/>
        <w:bottom w:val="none" w:sz="0" w:space="0" w:color="auto"/>
        <w:right w:val="none" w:sz="0" w:space="0" w:color="auto"/>
      </w:divBdr>
    </w:div>
    <w:div w:id="379014943">
      <w:bodyDiv w:val="1"/>
      <w:marLeft w:val="0"/>
      <w:marRight w:val="0"/>
      <w:marTop w:val="0"/>
      <w:marBottom w:val="0"/>
      <w:divBdr>
        <w:top w:val="none" w:sz="0" w:space="0" w:color="auto"/>
        <w:left w:val="none" w:sz="0" w:space="0" w:color="auto"/>
        <w:bottom w:val="none" w:sz="0" w:space="0" w:color="auto"/>
        <w:right w:val="none" w:sz="0" w:space="0" w:color="auto"/>
      </w:divBdr>
    </w:div>
    <w:div w:id="379019952">
      <w:bodyDiv w:val="1"/>
      <w:marLeft w:val="0"/>
      <w:marRight w:val="0"/>
      <w:marTop w:val="0"/>
      <w:marBottom w:val="0"/>
      <w:divBdr>
        <w:top w:val="none" w:sz="0" w:space="0" w:color="auto"/>
        <w:left w:val="none" w:sz="0" w:space="0" w:color="auto"/>
        <w:bottom w:val="none" w:sz="0" w:space="0" w:color="auto"/>
        <w:right w:val="none" w:sz="0" w:space="0" w:color="auto"/>
      </w:divBdr>
    </w:div>
    <w:div w:id="379326853">
      <w:bodyDiv w:val="1"/>
      <w:marLeft w:val="0"/>
      <w:marRight w:val="0"/>
      <w:marTop w:val="0"/>
      <w:marBottom w:val="0"/>
      <w:divBdr>
        <w:top w:val="none" w:sz="0" w:space="0" w:color="auto"/>
        <w:left w:val="none" w:sz="0" w:space="0" w:color="auto"/>
        <w:bottom w:val="none" w:sz="0" w:space="0" w:color="auto"/>
        <w:right w:val="none" w:sz="0" w:space="0" w:color="auto"/>
      </w:divBdr>
    </w:div>
    <w:div w:id="379402278">
      <w:bodyDiv w:val="1"/>
      <w:marLeft w:val="0"/>
      <w:marRight w:val="0"/>
      <w:marTop w:val="0"/>
      <w:marBottom w:val="0"/>
      <w:divBdr>
        <w:top w:val="none" w:sz="0" w:space="0" w:color="auto"/>
        <w:left w:val="none" w:sz="0" w:space="0" w:color="auto"/>
        <w:bottom w:val="none" w:sz="0" w:space="0" w:color="auto"/>
        <w:right w:val="none" w:sz="0" w:space="0" w:color="auto"/>
      </w:divBdr>
    </w:div>
    <w:div w:id="379940428">
      <w:bodyDiv w:val="1"/>
      <w:marLeft w:val="0"/>
      <w:marRight w:val="0"/>
      <w:marTop w:val="0"/>
      <w:marBottom w:val="0"/>
      <w:divBdr>
        <w:top w:val="none" w:sz="0" w:space="0" w:color="auto"/>
        <w:left w:val="none" w:sz="0" w:space="0" w:color="auto"/>
        <w:bottom w:val="none" w:sz="0" w:space="0" w:color="auto"/>
        <w:right w:val="none" w:sz="0" w:space="0" w:color="auto"/>
      </w:divBdr>
    </w:div>
    <w:div w:id="379984208">
      <w:bodyDiv w:val="1"/>
      <w:marLeft w:val="0"/>
      <w:marRight w:val="0"/>
      <w:marTop w:val="0"/>
      <w:marBottom w:val="0"/>
      <w:divBdr>
        <w:top w:val="none" w:sz="0" w:space="0" w:color="auto"/>
        <w:left w:val="none" w:sz="0" w:space="0" w:color="auto"/>
        <w:bottom w:val="none" w:sz="0" w:space="0" w:color="auto"/>
        <w:right w:val="none" w:sz="0" w:space="0" w:color="auto"/>
      </w:divBdr>
    </w:div>
    <w:div w:id="380058372">
      <w:bodyDiv w:val="1"/>
      <w:marLeft w:val="0"/>
      <w:marRight w:val="0"/>
      <w:marTop w:val="0"/>
      <w:marBottom w:val="0"/>
      <w:divBdr>
        <w:top w:val="none" w:sz="0" w:space="0" w:color="auto"/>
        <w:left w:val="none" w:sz="0" w:space="0" w:color="auto"/>
        <w:bottom w:val="none" w:sz="0" w:space="0" w:color="auto"/>
        <w:right w:val="none" w:sz="0" w:space="0" w:color="auto"/>
      </w:divBdr>
    </w:div>
    <w:div w:id="380253851">
      <w:bodyDiv w:val="1"/>
      <w:marLeft w:val="0"/>
      <w:marRight w:val="0"/>
      <w:marTop w:val="0"/>
      <w:marBottom w:val="0"/>
      <w:divBdr>
        <w:top w:val="none" w:sz="0" w:space="0" w:color="auto"/>
        <w:left w:val="none" w:sz="0" w:space="0" w:color="auto"/>
        <w:bottom w:val="none" w:sz="0" w:space="0" w:color="auto"/>
        <w:right w:val="none" w:sz="0" w:space="0" w:color="auto"/>
      </w:divBdr>
    </w:div>
    <w:div w:id="380442668">
      <w:bodyDiv w:val="1"/>
      <w:marLeft w:val="0"/>
      <w:marRight w:val="0"/>
      <w:marTop w:val="0"/>
      <w:marBottom w:val="0"/>
      <w:divBdr>
        <w:top w:val="none" w:sz="0" w:space="0" w:color="auto"/>
        <w:left w:val="none" w:sz="0" w:space="0" w:color="auto"/>
        <w:bottom w:val="none" w:sz="0" w:space="0" w:color="auto"/>
        <w:right w:val="none" w:sz="0" w:space="0" w:color="auto"/>
      </w:divBdr>
    </w:div>
    <w:div w:id="380712390">
      <w:bodyDiv w:val="1"/>
      <w:marLeft w:val="0"/>
      <w:marRight w:val="0"/>
      <w:marTop w:val="0"/>
      <w:marBottom w:val="0"/>
      <w:divBdr>
        <w:top w:val="none" w:sz="0" w:space="0" w:color="auto"/>
        <w:left w:val="none" w:sz="0" w:space="0" w:color="auto"/>
        <w:bottom w:val="none" w:sz="0" w:space="0" w:color="auto"/>
        <w:right w:val="none" w:sz="0" w:space="0" w:color="auto"/>
      </w:divBdr>
    </w:div>
    <w:div w:id="380984882">
      <w:bodyDiv w:val="1"/>
      <w:marLeft w:val="0"/>
      <w:marRight w:val="0"/>
      <w:marTop w:val="0"/>
      <w:marBottom w:val="0"/>
      <w:divBdr>
        <w:top w:val="none" w:sz="0" w:space="0" w:color="auto"/>
        <w:left w:val="none" w:sz="0" w:space="0" w:color="auto"/>
        <w:bottom w:val="none" w:sz="0" w:space="0" w:color="auto"/>
        <w:right w:val="none" w:sz="0" w:space="0" w:color="auto"/>
      </w:divBdr>
    </w:div>
    <w:div w:id="381174805">
      <w:bodyDiv w:val="1"/>
      <w:marLeft w:val="0"/>
      <w:marRight w:val="0"/>
      <w:marTop w:val="0"/>
      <w:marBottom w:val="0"/>
      <w:divBdr>
        <w:top w:val="none" w:sz="0" w:space="0" w:color="auto"/>
        <w:left w:val="none" w:sz="0" w:space="0" w:color="auto"/>
        <w:bottom w:val="none" w:sz="0" w:space="0" w:color="auto"/>
        <w:right w:val="none" w:sz="0" w:space="0" w:color="auto"/>
      </w:divBdr>
    </w:div>
    <w:div w:id="381178179">
      <w:bodyDiv w:val="1"/>
      <w:marLeft w:val="0"/>
      <w:marRight w:val="0"/>
      <w:marTop w:val="0"/>
      <w:marBottom w:val="0"/>
      <w:divBdr>
        <w:top w:val="none" w:sz="0" w:space="0" w:color="auto"/>
        <w:left w:val="none" w:sz="0" w:space="0" w:color="auto"/>
        <w:bottom w:val="none" w:sz="0" w:space="0" w:color="auto"/>
        <w:right w:val="none" w:sz="0" w:space="0" w:color="auto"/>
      </w:divBdr>
    </w:div>
    <w:div w:id="381368896">
      <w:bodyDiv w:val="1"/>
      <w:marLeft w:val="0"/>
      <w:marRight w:val="0"/>
      <w:marTop w:val="0"/>
      <w:marBottom w:val="0"/>
      <w:divBdr>
        <w:top w:val="none" w:sz="0" w:space="0" w:color="auto"/>
        <w:left w:val="none" w:sz="0" w:space="0" w:color="auto"/>
        <w:bottom w:val="none" w:sz="0" w:space="0" w:color="auto"/>
        <w:right w:val="none" w:sz="0" w:space="0" w:color="auto"/>
      </w:divBdr>
    </w:div>
    <w:div w:id="381488925">
      <w:bodyDiv w:val="1"/>
      <w:marLeft w:val="0"/>
      <w:marRight w:val="0"/>
      <w:marTop w:val="0"/>
      <w:marBottom w:val="0"/>
      <w:divBdr>
        <w:top w:val="none" w:sz="0" w:space="0" w:color="auto"/>
        <w:left w:val="none" w:sz="0" w:space="0" w:color="auto"/>
        <w:bottom w:val="none" w:sz="0" w:space="0" w:color="auto"/>
        <w:right w:val="none" w:sz="0" w:space="0" w:color="auto"/>
      </w:divBdr>
    </w:div>
    <w:div w:id="381755849">
      <w:bodyDiv w:val="1"/>
      <w:marLeft w:val="0"/>
      <w:marRight w:val="0"/>
      <w:marTop w:val="0"/>
      <w:marBottom w:val="0"/>
      <w:divBdr>
        <w:top w:val="none" w:sz="0" w:space="0" w:color="auto"/>
        <w:left w:val="none" w:sz="0" w:space="0" w:color="auto"/>
        <w:bottom w:val="none" w:sz="0" w:space="0" w:color="auto"/>
        <w:right w:val="none" w:sz="0" w:space="0" w:color="auto"/>
      </w:divBdr>
    </w:div>
    <w:div w:id="381835239">
      <w:bodyDiv w:val="1"/>
      <w:marLeft w:val="0"/>
      <w:marRight w:val="0"/>
      <w:marTop w:val="0"/>
      <w:marBottom w:val="0"/>
      <w:divBdr>
        <w:top w:val="none" w:sz="0" w:space="0" w:color="auto"/>
        <w:left w:val="none" w:sz="0" w:space="0" w:color="auto"/>
        <w:bottom w:val="none" w:sz="0" w:space="0" w:color="auto"/>
        <w:right w:val="none" w:sz="0" w:space="0" w:color="auto"/>
      </w:divBdr>
    </w:div>
    <w:div w:id="381950216">
      <w:bodyDiv w:val="1"/>
      <w:marLeft w:val="0"/>
      <w:marRight w:val="0"/>
      <w:marTop w:val="0"/>
      <w:marBottom w:val="0"/>
      <w:divBdr>
        <w:top w:val="none" w:sz="0" w:space="0" w:color="auto"/>
        <w:left w:val="none" w:sz="0" w:space="0" w:color="auto"/>
        <w:bottom w:val="none" w:sz="0" w:space="0" w:color="auto"/>
        <w:right w:val="none" w:sz="0" w:space="0" w:color="auto"/>
      </w:divBdr>
    </w:div>
    <w:div w:id="382172460">
      <w:bodyDiv w:val="1"/>
      <w:marLeft w:val="0"/>
      <w:marRight w:val="0"/>
      <w:marTop w:val="0"/>
      <w:marBottom w:val="0"/>
      <w:divBdr>
        <w:top w:val="none" w:sz="0" w:space="0" w:color="auto"/>
        <w:left w:val="none" w:sz="0" w:space="0" w:color="auto"/>
        <w:bottom w:val="none" w:sz="0" w:space="0" w:color="auto"/>
        <w:right w:val="none" w:sz="0" w:space="0" w:color="auto"/>
      </w:divBdr>
    </w:div>
    <w:div w:id="382294906">
      <w:bodyDiv w:val="1"/>
      <w:marLeft w:val="0"/>
      <w:marRight w:val="0"/>
      <w:marTop w:val="0"/>
      <w:marBottom w:val="0"/>
      <w:divBdr>
        <w:top w:val="none" w:sz="0" w:space="0" w:color="auto"/>
        <w:left w:val="none" w:sz="0" w:space="0" w:color="auto"/>
        <w:bottom w:val="none" w:sz="0" w:space="0" w:color="auto"/>
        <w:right w:val="none" w:sz="0" w:space="0" w:color="auto"/>
      </w:divBdr>
    </w:div>
    <w:div w:id="382366336">
      <w:bodyDiv w:val="1"/>
      <w:marLeft w:val="0"/>
      <w:marRight w:val="0"/>
      <w:marTop w:val="0"/>
      <w:marBottom w:val="0"/>
      <w:divBdr>
        <w:top w:val="none" w:sz="0" w:space="0" w:color="auto"/>
        <w:left w:val="none" w:sz="0" w:space="0" w:color="auto"/>
        <w:bottom w:val="none" w:sz="0" w:space="0" w:color="auto"/>
        <w:right w:val="none" w:sz="0" w:space="0" w:color="auto"/>
      </w:divBdr>
    </w:div>
    <w:div w:id="382484715">
      <w:bodyDiv w:val="1"/>
      <w:marLeft w:val="0"/>
      <w:marRight w:val="0"/>
      <w:marTop w:val="0"/>
      <w:marBottom w:val="0"/>
      <w:divBdr>
        <w:top w:val="none" w:sz="0" w:space="0" w:color="auto"/>
        <w:left w:val="none" w:sz="0" w:space="0" w:color="auto"/>
        <w:bottom w:val="none" w:sz="0" w:space="0" w:color="auto"/>
        <w:right w:val="none" w:sz="0" w:space="0" w:color="auto"/>
      </w:divBdr>
    </w:div>
    <w:div w:id="382488473">
      <w:bodyDiv w:val="1"/>
      <w:marLeft w:val="0"/>
      <w:marRight w:val="0"/>
      <w:marTop w:val="0"/>
      <w:marBottom w:val="0"/>
      <w:divBdr>
        <w:top w:val="none" w:sz="0" w:space="0" w:color="auto"/>
        <w:left w:val="none" w:sz="0" w:space="0" w:color="auto"/>
        <w:bottom w:val="none" w:sz="0" w:space="0" w:color="auto"/>
        <w:right w:val="none" w:sz="0" w:space="0" w:color="auto"/>
      </w:divBdr>
    </w:div>
    <w:div w:id="382564105">
      <w:bodyDiv w:val="1"/>
      <w:marLeft w:val="0"/>
      <w:marRight w:val="0"/>
      <w:marTop w:val="0"/>
      <w:marBottom w:val="0"/>
      <w:divBdr>
        <w:top w:val="none" w:sz="0" w:space="0" w:color="auto"/>
        <w:left w:val="none" w:sz="0" w:space="0" w:color="auto"/>
        <w:bottom w:val="none" w:sz="0" w:space="0" w:color="auto"/>
        <w:right w:val="none" w:sz="0" w:space="0" w:color="auto"/>
      </w:divBdr>
    </w:div>
    <w:div w:id="382677568">
      <w:bodyDiv w:val="1"/>
      <w:marLeft w:val="0"/>
      <w:marRight w:val="0"/>
      <w:marTop w:val="0"/>
      <w:marBottom w:val="0"/>
      <w:divBdr>
        <w:top w:val="none" w:sz="0" w:space="0" w:color="auto"/>
        <w:left w:val="none" w:sz="0" w:space="0" w:color="auto"/>
        <w:bottom w:val="none" w:sz="0" w:space="0" w:color="auto"/>
        <w:right w:val="none" w:sz="0" w:space="0" w:color="auto"/>
      </w:divBdr>
    </w:div>
    <w:div w:id="382798443">
      <w:bodyDiv w:val="1"/>
      <w:marLeft w:val="0"/>
      <w:marRight w:val="0"/>
      <w:marTop w:val="0"/>
      <w:marBottom w:val="0"/>
      <w:divBdr>
        <w:top w:val="none" w:sz="0" w:space="0" w:color="auto"/>
        <w:left w:val="none" w:sz="0" w:space="0" w:color="auto"/>
        <w:bottom w:val="none" w:sz="0" w:space="0" w:color="auto"/>
        <w:right w:val="none" w:sz="0" w:space="0" w:color="auto"/>
      </w:divBdr>
    </w:div>
    <w:div w:id="382826235">
      <w:bodyDiv w:val="1"/>
      <w:marLeft w:val="0"/>
      <w:marRight w:val="0"/>
      <w:marTop w:val="0"/>
      <w:marBottom w:val="0"/>
      <w:divBdr>
        <w:top w:val="none" w:sz="0" w:space="0" w:color="auto"/>
        <w:left w:val="none" w:sz="0" w:space="0" w:color="auto"/>
        <w:bottom w:val="none" w:sz="0" w:space="0" w:color="auto"/>
        <w:right w:val="none" w:sz="0" w:space="0" w:color="auto"/>
      </w:divBdr>
    </w:div>
    <w:div w:id="382872754">
      <w:bodyDiv w:val="1"/>
      <w:marLeft w:val="0"/>
      <w:marRight w:val="0"/>
      <w:marTop w:val="0"/>
      <w:marBottom w:val="0"/>
      <w:divBdr>
        <w:top w:val="none" w:sz="0" w:space="0" w:color="auto"/>
        <w:left w:val="none" w:sz="0" w:space="0" w:color="auto"/>
        <w:bottom w:val="none" w:sz="0" w:space="0" w:color="auto"/>
        <w:right w:val="none" w:sz="0" w:space="0" w:color="auto"/>
      </w:divBdr>
    </w:div>
    <w:div w:id="383020622">
      <w:bodyDiv w:val="1"/>
      <w:marLeft w:val="0"/>
      <w:marRight w:val="0"/>
      <w:marTop w:val="0"/>
      <w:marBottom w:val="0"/>
      <w:divBdr>
        <w:top w:val="none" w:sz="0" w:space="0" w:color="auto"/>
        <w:left w:val="none" w:sz="0" w:space="0" w:color="auto"/>
        <w:bottom w:val="none" w:sz="0" w:space="0" w:color="auto"/>
        <w:right w:val="none" w:sz="0" w:space="0" w:color="auto"/>
      </w:divBdr>
    </w:div>
    <w:div w:id="383065507">
      <w:bodyDiv w:val="1"/>
      <w:marLeft w:val="0"/>
      <w:marRight w:val="0"/>
      <w:marTop w:val="0"/>
      <w:marBottom w:val="0"/>
      <w:divBdr>
        <w:top w:val="none" w:sz="0" w:space="0" w:color="auto"/>
        <w:left w:val="none" w:sz="0" w:space="0" w:color="auto"/>
        <w:bottom w:val="none" w:sz="0" w:space="0" w:color="auto"/>
        <w:right w:val="none" w:sz="0" w:space="0" w:color="auto"/>
      </w:divBdr>
    </w:div>
    <w:div w:id="383067926">
      <w:bodyDiv w:val="1"/>
      <w:marLeft w:val="0"/>
      <w:marRight w:val="0"/>
      <w:marTop w:val="0"/>
      <w:marBottom w:val="0"/>
      <w:divBdr>
        <w:top w:val="none" w:sz="0" w:space="0" w:color="auto"/>
        <w:left w:val="none" w:sz="0" w:space="0" w:color="auto"/>
        <w:bottom w:val="none" w:sz="0" w:space="0" w:color="auto"/>
        <w:right w:val="none" w:sz="0" w:space="0" w:color="auto"/>
      </w:divBdr>
    </w:div>
    <w:div w:id="383070519">
      <w:bodyDiv w:val="1"/>
      <w:marLeft w:val="0"/>
      <w:marRight w:val="0"/>
      <w:marTop w:val="0"/>
      <w:marBottom w:val="0"/>
      <w:divBdr>
        <w:top w:val="none" w:sz="0" w:space="0" w:color="auto"/>
        <w:left w:val="none" w:sz="0" w:space="0" w:color="auto"/>
        <w:bottom w:val="none" w:sz="0" w:space="0" w:color="auto"/>
        <w:right w:val="none" w:sz="0" w:space="0" w:color="auto"/>
      </w:divBdr>
    </w:div>
    <w:div w:id="383139320">
      <w:bodyDiv w:val="1"/>
      <w:marLeft w:val="0"/>
      <w:marRight w:val="0"/>
      <w:marTop w:val="0"/>
      <w:marBottom w:val="0"/>
      <w:divBdr>
        <w:top w:val="none" w:sz="0" w:space="0" w:color="auto"/>
        <w:left w:val="none" w:sz="0" w:space="0" w:color="auto"/>
        <w:bottom w:val="none" w:sz="0" w:space="0" w:color="auto"/>
        <w:right w:val="none" w:sz="0" w:space="0" w:color="auto"/>
      </w:divBdr>
    </w:div>
    <w:div w:id="383214129">
      <w:bodyDiv w:val="1"/>
      <w:marLeft w:val="0"/>
      <w:marRight w:val="0"/>
      <w:marTop w:val="0"/>
      <w:marBottom w:val="0"/>
      <w:divBdr>
        <w:top w:val="none" w:sz="0" w:space="0" w:color="auto"/>
        <w:left w:val="none" w:sz="0" w:space="0" w:color="auto"/>
        <w:bottom w:val="none" w:sz="0" w:space="0" w:color="auto"/>
        <w:right w:val="none" w:sz="0" w:space="0" w:color="auto"/>
      </w:divBdr>
    </w:div>
    <w:div w:id="383333622">
      <w:bodyDiv w:val="1"/>
      <w:marLeft w:val="0"/>
      <w:marRight w:val="0"/>
      <w:marTop w:val="0"/>
      <w:marBottom w:val="0"/>
      <w:divBdr>
        <w:top w:val="none" w:sz="0" w:space="0" w:color="auto"/>
        <w:left w:val="none" w:sz="0" w:space="0" w:color="auto"/>
        <w:bottom w:val="none" w:sz="0" w:space="0" w:color="auto"/>
        <w:right w:val="none" w:sz="0" w:space="0" w:color="auto"/>
      </w:divBdr>
    </w:div>
    <w:div w:id="383456541">
      <w:bodyDiv w:val="1"/>
      <w:marLeft w:val="0"/>
      <w:marRight w:val="0"/>
      <w:marTop w:val="0"/>
      <w:marBottom w:val="0"/>
      <w:divBdr>
        <w:top w:val="none" w:sz="0" w:space="0" w:color="auto"/>
        <w:left w:val="none" w:sz="0" w:space="0" w:color="auto"/>
        <w:bottom w:val="none" w:sz="0" w:space="0" w:color="auto"/>
        <w:right w:val="none" w:sz="0" w:space="0" w:color="auto"/>
      </w:divBdr>
    </w:div>
    <w:div w:id="383605642">
      <w:bodyDiv w:val="1"/>
      <w:marLeft w:val="0"/>
      <w:marRight w:val="0"/>
      <w:marTop w:val="0"/>
      <w:marBottom w:val="0"/>
      <w:divBdr>
        <w:top w:val="none" w:sz="0" w:space="0" w:color="auto"/>
        <w:left w:val="none" w:sz="0" w:space="0" w:color="auto"/>
        <w:bottom w:val="none" w:sz="0" w:space="0" w:color="auto"/>
        <w:right w:val="none" w:sz="0" w:space="0" w:color="auto"/>
      </w:divBdr>
    </w:div>
    <w:div w:id="383676987">
      <w:bodyDiv w:val="1"/>
      <w:marLeft w:val="0"/>
      <w:marRight w:val="0"/>
      <w:marTop w:val="0"/>
      <w:marBottom w:val="0"/>
      <w:divBdr>
        <w:top w:val="none" w:sz="0" w:space="0" w:color="auto"/>
        <w:left w:val="none" w:sz="0" w:space="0" w:color="auto"/>
        <w:bottom w:val="none" w:sz="0" w:space="0" w:color="auto"/>
        <w:right w:val="none" w:sz="0" w:space="0" w:color="auto"/>
      </w:divBdr>
    </w:div>
    <w:div w:id="383720489">
      <w:bodyDiv w:val="1"/>
      <w:marLeft w:val="0"/>
      <w:marRight w:val="0"/>
      <w:marTop w:val="0"/>
      <w:marBottom w:val="0"/>
      <w:divBdr>
        <w:top w:val="none" w:sz="0" w:space="0" w:color="auto"/>
        <w:left w:val="none" w:sz="0" w:space="0" w:color="auto"/>
        <w:bottom w:val="none" w:sz="0" w:space="0" w:color="auto"/>
        <w:right w:val="none" w:sz="0" w:space="0" w:color="auto"/>
      </w:divBdr>
    </w:div>
    <w:div w:id="383792691">
      <w:bodyDiv w:val="1"/>
      <w:marLeft w:val="0"/>
      <w:marRight w:val="0"/>
      <w:marTop w:val="0"/>
      <w:marBottom w:val="0"/>
      <w:divBdr>
        <w:top w:val="none" w:sz="0" w:space="0" w:color="auto"/>
        <w:left w:val="none" w:sz="0" w:space="0" w:color="auto"/>
        <w:bottom w:val="none" w:sz="0" w:space="0" w:color="auto"/>
        <w:right w:val="none" w:sz="0" w:space="0" w:color="auto"/>
      </w:divBdr>
    </w:div>
    <w:div w:id="383993930">
      <w:bodyDiv w:val="1"/>
      <w:marLeft w:val="0"/>
      <w:marRight w:val="0"/>
      <w:marTop w:val="0"/>
      <w:marBottom w:val="0"/>
      <w:divBdr>
        <w:top w:val="none" w:sz="0" w:space="0" w:color="auto"/>
        <w:left w:val="none" w:sz="0" w:space="0" w:color="auto"/>
        <w:bottom w:val="none" w:sz="0" w:space="0" w:color="auto"/>
        <w:right w:val="none" w:sz="0" w:space="0" w:color="auto"/>
      </w:divBdr>
    </w:div>
    <w:div w:id="384111710">
      <w:bodyDiv w:val="1"/>
      <w:marLeft w:val="0"/>
      <w:marRight w:val="0"/>
      <w:marTop w:val="0"/>
      <w:marBottom w:val="0"/>
      <w:divBdr>
        <w:top w:val="none" w:sz="0" w:space="0" w:color="auto"/>
        <w:left w:val="none" w:sz="0" w:space="0" w:color="auto"/>
        <w:bottom w:val="none" w:sz="0" w:space="0" w:color="auto"/>
        <w:right w:val="none" w:sz="0" w:space="0" w:color="auto"/>
      </w:divBdr>
    </w:div>
    <w:div w:id="384335491">
      <w:bodyDiv w:val="1"/>
      <w:marLeft w:val="0"/>
      <w:marRight w:val="0"/>
      <w:marTop w:val="0"/>
      <w:marBottom w:val="0"/>
      <w:divBdr>
        <w:top w:val="none" w:sz="0" w:space="0" w:color="auto"/>
        <w:left w:val="none" w:sz="0" w:space="0" w:color="auto"/>
        <w:bottom w:val="none" w:sz="0" w:space="0" w:color="auto"/>
        <w:right w:val="none" w:sz="0" w:space="0" w:color="auto"/>
      </w:divBdr>
    </w:div>
    <w:div w:id="384373300">
      <w:bodyDiv w:val="1"/>
      <w:marLeft w:val="0"/>
      <w:marRight w:val="0"/>
      <w:marTop w:val="0"/>
      <w:marBottom w:val="0"/>
      <w:divBdr>
        <w:top w:val="none" w:sz="0" w:space="0" w:color="auto"/>
        <w:left w:val="none" w:sz="0" w:space="0" w:color="auto"/>
        <w:bottom w:val="none" w:sz="0" w:space="0" w:color="auto"/>
        <w:right w:val="none" w:sz="0" w:space="0" w:color="auto"/>
      </w:divBdr>
    </w:div>
    <w:div w:id="384453372">
      <w:bodyDiv w:val="1"/>
      <w:marLeft w:val="0"/>
      <w:marRight w:val="0"/>
      <w:marTop w:val="0"/>
      <w:marBottom w:val="0"/>
      <w:divBdr>
        <w:top w:val="none" w:sz="0" w:space="0" w:color="auto"/>
        <w:left w:val="none" w:sz="0" w:space="0" w:color="auto"/>
        <w:bottom w:val="none" w:sz="0" w:space="0" w:color="auto"/>
        <w:right w:val="none" w:sz="0" w:space="0" w:color="auto"/>
      </w:divBdr>
    </w:div>
    <w:div w:id="384524359">
      <w:bodyDiv w:val="1"/>
      <w:marLeft w:val="0"/>
      <w:marRight w:val="0"/>
      <w:marTop w:val="0"/>
      <w:marBottom w:val="0"/>
      <w:divBdr>
        <w:top w:val="none" w:sz="0" w:space="0" w:color="auto"/>
        <w:left w:val="none" w:sz="0" w:space="0" w:color="auto"/>
        <w:bottom w:val="none" w:sz="0" w:space="0" w:color="auto"/>
        <w:right w:val="none" w:sz="0" w:space="0" w:color="auto"/>
      </w:divBdr>
    </w:div>
    <w:div w:id="384527108">
      <w:bodyDiv w:val="1"/>
      <w:marLeft w:val="0"/>
      <w:marRight w:val="0"/>
      <w:marTop w:val="0"/>
      <w:marBottom w:val="0"/>
      <w:divBdr>
        <w:top w:val="none" w:sz="0" w:space="0" w:color="auto"/>
        <w:left w:val="none" w:sz="0" w:space="0" w:color="auto"/>
        <w:bottom w:val="none" w:sz="0" w:space="0" w:color="auto"/>
        <w:right w:val="none" w:sz="0" w:space="0" w:color="auto"/>
      </w:divBdr>
    </w:div>
    <w:div w:id="384527213">
      <w:bodyDiv w:val="1"/>
      <w:marLeft w:val="0"/>
      <w:marRight w:val="0"/>
      <w:marTop w:val="0"/>
      <w:marBottom w:val="0"/>
      <w:divBdr>
        <w:top w:val="none" w:sz="0" w:space="0" w:color="auto"/>
        <w:left w:val="none" w:sz="0" w:space="0" w:color="auto"/>
        <w:bottom w:val="none" w:sz="0" w:space="0" w:color="auto"/>
        <w:right w:val="none" w:sz="0" w:space="0" w:color="auto"/>
      </w:divBdr>
    </w:div>
    <w:div w:id="384569973">
      <w:bodyDiv w:val="1"/>
      <w:marLeft w:val="0"/>
      <w:marRight w:val="0"/>
      <w:marTop w:val="0"/>
      <w:marBottom w:val="0"/>
      <w:divBdr>
        <w:top w:val="none" w:sz="0" w:space="0" w:color="auto"/>
        <w:left w:val="none" w:sz="0" w:space="0" w:color="auto"/>
        <w:bottom w:val="none" w:sz="0" w:space="0" w:color="auto"/>
        <w:right w:val="none" w:sz="0" w:space="0" w:color="auto"/>
      </w:divBdr>
    </w:div>
    <w:div w:id="384640422">
      <w:bodyDiv w:val="1"/>
      <w:marLeft w:val="0"/>
      <w:marRight w:val="0"/>
      <w:marTop w:val="0"/>
      <w:marBottom w:val="0"/>
      <w:divBdr>
        <w:top w:val="none" w:sz="0" w:space="0" w:color="auto"/>
        <w:left w:val="none" w:sz="0" w:space="0" w:color="auto"/>
        <w:bottom w:val="none" w:sz="0" w:space="0" w:color="auto"/>
        <w:right w:val="none" w:sz="0" w:space="0" w:color="auto"/>
      </w:divBdr>
    </w:div>
    <w:div w:id="384643365">
      <w:bodyDiv w:val="1"/>
      <w:marLeft w:val="0"/>
      <w:marRight w:val="0"/>
      <w:marTop w:val="0"/>
      <w:marBottom w:val="0"/>
      <w:divBdr>
        <w:top w:val="none" w:sz="0" w:space="0" w:color="auto"/>
        <w:left w:val="none" w:sz="0" w:space="0" w:color="auto"/>
        <w:bottom w:val="none" w:sz="0" w:space="0" w:color="auto"/>
        <w:right w:val="none" w:sz="0" w:space="0" w:color="auto"/>
      </w:divBdr>
    </w:div>
    <w:div w:id="384718218">
      <w:bodyDiv w:val="1"/>
      <w:marLeft w:val="0"/>
      <w:marRight w:val="0"/>
      <w:marTop w:val="0"/>
      <w:marBottom w:val="0"/>
      <w:divBdr>
        <w:top w:val="none" w:sz="0" w:space="0" w:color="auto"/>
        <w:left w:val="none" w:sz="0" w:space="0" w:color="auto"/>
        <w:bottom w:val="none" w:sz="0" w:space="0" w:color="auto"/>
        <w:right w:val="none" w:sz="0" w:space="0" w:color="auto"/>
      </w:divBdr>
    </w:div>
    <w:div w:id="384718631">
      <w:bodyDiv w:val="1"/>
      <w:marLeft w:val="0"/>
      <w:marRight w:val="0"/>
      <w:marTop w:val="0"/>
      <w:marBottom w:val="0"/>
      <w:divBdr>
        <w:top w:val="none" w:sz="0" w:space="0" w:color="auto"/>
        <w:left w:val="none" w:sz="0" w:space="0" w:color="auto"/>
        <w:bottom w:val="none" w:sz="0" w:space="0" w:color="auto"/>
        <w:right w:val="none" w:sz="0" w:space="0" w:color="auto"/>
      </w:divBdr>
    </w:div>
    <w:div w:id="384908840">
      <w:bodyDiv w:val="1"/>
      <w:marLeft w:val="0"/>
      <w:marRight w:val="0"/>
      <w:marTop w:val="0"/>
      <w:marBottom w:val="0"/>
      <w:divBdr>
        <w:top w:val="none" w:sz="0" w:space="0" w:color="auto"/>
        <w:left w:val="none" w:sz="0" w:space="0" w:color="auto"/>
        <w:bottom w:val="none" w:sz="0" w:space="0" w:color="auto"/>
        <w:right w:val="none" w:sz="0" w:space="0" w:color="auto"/>
      </w:divBdr>
    </w:div>
    <w:div w:id="384988795">
      <w:bodyDiv w:val="1"/>
      <w:marLeft w:val="0"/>
      <w:marRight w:val="0"/>
      <w:marTop w:val="0"/>
      <w:marBottom w:val="0"/>
      <w:divBdr>
        <w:top w:val="none" w:sz="0" w:space="0" w:color="auto"/>
        <w:left w:val="none" w:sz="0" w:space="0" w:color="auto"/>
        <w:bottom w:val="none" w:sz="0" w:space="0" w:color="auto"/>
        <w:right w:val="none" w:sz="0" w:space="0" w:color="auto"/>
      </w:divBdr>
    </w:div>
    <w:div w:id="385035025">
      <w:bodyDiv w:val="1"/>
      <w:marLeft w:val="0"/>
      <w:marRight w:val="0"/>
      <w:marTop w:val="0"/>
      <w:marBottom w:val="0"/>
      <w:divBdr>
        <w:top w:val="none" w:sz="0" w:space="0" w:color="auto"/>
        <w:left w:val="none" w:sz="0" w:space="0" w:color="auto"/>
        <w:bottom w:val="none" w:sz="0" w:space="0" w:color="auto"/>
        <w:right w:val="none" w:sz="0" w:space="0" w:color="auto"/>
      </w:divBdr>
    </w:div>
    <w:div w:id="385303756">
      <w:bodyDiv w:val="1"/>
      <w:marLeft w:val="0"/>
      <w:marRight w:val="0"/>
      <w:marTop w:val="0"/>
      <w:marBottom w:val="0"/>
      <w:divBdr>
        <w:top w:val="none" w:sz="0" w:space="0" w:color="auto"/>
        <w:left w:val="none" w:sz="0" w:space="0" w:color="auto"/>
        <w:bottom w:val="none" w:sz="0" w:space="0" w:color="auto"/>
        <w:right w:val="none" w:sz="0" w:space="0" w:color="auto"/>
      </w:divBdr>
    </w:div>
    <w:div w:id="385567048">
      <w:bodyDiv w:val="1"/>
      <w:marLeft w:val="0"/>
      <w:marRight w:val="0"/>
      <w:marTop w:val="0"/>
      <w:marBottom w:val="0"/>
      <w:divBdr>
        <w:top w:val="none" w:sz="0" w:space="0" w:color="auto"/>
        <w:left w:val="none" w:sz="0" w:space="0" w:color="auto"/>
        <w:bottom w:val="none" w:sz="0" w:space="0" w:color="auto"/>
        <w:right w:val="none" w:sz="0" w:space="0" w:color="auto"/>
      </w:divBdr>
    </w:div>
    <w:div w:id="385884406">
      <w:bodyDiv w:val="1"/>
      <w:marLeft w:val="0"/>
      <w:marRight w:val="0"/>
      <w:marTop w:val="0"/>
      <w:marBottom w:val="0"/>
      <w:divBdr>
        <w:top w:val="none" w:sz="0" w:space="0" w:color="auto"/>
        <w:left w:val="none" w:sz="0" w:space="0" w:color="auto"/>
        <w:bottom w:val="none" w:sz="0" w:space="0" w:color="auto"/>
        <w:right w:val="none" w:sz="0" w:space="0" w:color="auto"/>
      </w:divBdr>
    </w:div>
    <w:div w:id="385951255">
      <w:bodyDiv w:val="1"/>
      <w:marLeft w:val="0"/>
      <w:marRight w:val="0"/>
      <w:marTop w:val="0"/>
      <w:marBottom w:val="0"/>
      <w:divBdr>
        <w:top w:val="none" w:sz="0" w:space="0" w:color="auto"/>
        <w:left w:val="none" w:sz="0" w:space="0" w:color="auto"/>
        <w:bottom w:val="none" w:sz="0" w:space="0" w:color="auto"/>
        <w:right w:val="none" w:sz="0" w:space="0" w:color="auto"/>
      </w:divBdr>
    </w:div>
    <w:div w:id="385959174">
      <w:bodyDiv w:val="1"/>
      <w:marLeft w:val="0"/>
      <w:marRight w:val="0"/>
      <w:marTop w:val="0"/>
      <w:marBottom w:val="0"/>
      <w:divBdr>
        <w:top w:val="none" w:sz="0" w:space="0" w:color="auto"/>
        <w:left w:val="none" w:sz="0" w:space="0" w:color="auto"/>
        <w:bottom w:val="none" w:sz="0" w:space="0" w:color="auto"/>
        <w:right w:val="none" w:sz="0" w:space="0" w:color="auto"/>
      </w:divBdr>
    </w:div>
    <w:div w:id="386223769">
      <w:bodyDiv w:val="1"/>
      <w:marLeft w:val="0"/>
      <w:marRight w:val="0"/>
      <w:marTop w:val="0"/>
      <w:marBottom w:val="0"/>
      <w:divBdr>
        <w:top w:val="none" w:sz="0" w:space="0" w:color="auto"/>
        <w:left w:val="none" w:sz="0" w:space="0" w:color="auto"/>
        <w:bottom w:val="none" w:sz="0" w:space="0" w:color="auto"/>
        <w:right w:val="none" w:sz="0" w:space="0" w:color="auto"/>
      </w:divBdr>
    </w:div>
    <w:div w:id="386489324">
      <w:bodyDiv w:val="1"/>
      <w:marLeft w:val="0"/>
      <w:marRight w:val="0"/>
      <w:marTop w:val="0"/>
      <w:marBottom w:val="0"/>
      <w:divBdr>
        <w:top w:val="none" w:sz="0" w:space="0" w:color="auto"/>
        <w:left w:val="none" w:sz="0" w:space="0" w:color="auto"/>
        <w:bottom w:val="none" w:sz="0" w:space="0" w:color="auto"/>
        <w:right w:val="none" w:sz="0" w:space="0" w:color="auto"/>
      </w:divBdr>
    </w:div>
    <w:div w:id="386731447">
      <w:bodyDiv w:val="1"/>
      <w:marLeft w:val="0"/>
      <w:marRight w:val="0"/>
      <w:marTop w:val="0"/>
      <w:marBottom w:val="0"/>
      <w:divBdr>
        <w:top w:val="none" w:sz="0" w:space="0" w:color="auto"/>
        <w:left w:val="none" w:sz="0" w:space="0" w:color="auto"/>
        <w:bottom w:val="none" w:sz="0" w:space="0" w:color="auto"/>
        <w:right w:val="none" w:sz="0" w:space="0" w:color="auto"/>
      </w:divBdr>
    </w:div>
    <w:div w:id="386757318">
      <w:bodyDiv w:val="1"/>
      <w:marLeft w:val="0"/>
      <w:marRight w:val="0"/>
      <w:marTop w:val="0"/>
      <w:marBottom w:val="0"/>
      <w:divBdr>
        <w:top w:val="none" w:sz="0" w:space="0" w:color="auto"/>
        <w:left w:val="none" w:sz="0" w:space="0" w:color="auto"/>
        <w:bottom w:val="none" w:sz="0" w:space="0" w:color="auto"/>
        <w:right w:val="none" w:sz="0" w:space="0" w:color="auto"/>
      </w:divBdr>
    </w:div>
    <w:div w:id="386998559">
      <w:bodyDiv w:val="1"/>
      <w:marLeft w:val="0"/>
      <w:marRight w:val="0"/>
      <w:marTop w:val="0"/>
      <w:marBottom w:val="0"/>
      <w:divBdr>
        <w:top w:val="none" w:sz="0" w:space="0" w:color="auto"/>
        <w:left w:val="none" w:sz="0" w:space="0" w:color="auto"/>
        <w:bottom w:val="none" w:sz="0" w:space="0" w:color="auto"/>
        <w:right w:val="none" w:sz="0" w:space="0" w:color="auto"/>
      </w:divBdr>
    </w:div>
    <w:div w:id="387072241">
      <w:bodyDiv w:val="1"/>
      <w:marLeft w:val="0"/>
      <w:marRight w:val="0"/>
      <w:marTop w:val="0"/>
      <w:marBottom w:val="0"/>
      <w:divBdr>
        <w:top w:val="none" w:sz="0" w:space="0" w:color="auto"/>
        <w:left w:val="none" w:sz="0" w:space="0" w:color="auto"/>
        <w:bottom w:val="none" w:sz="0" w:space="0" w:color="auto"/>
        <w:right w:val="none" w:sz="0" w:space="0" w:color="auto"/>
      </w:divBdr>
    </w:div>
    <w:div w:id="387532053">
      <w:bodyDiv w:val="1"/>
      <w:marLeft w:val="0"/>
      <w:marRight w:val="0"/>
      <w:marTop w:val="0"/>
      <w:marBottom w:val="0"/>
      <w:divBdr>
        <w:top w:val="none" w:sz="0" w:space="0" w:color="auto"/>
        <w:left w:val="none" w:sz="0" w:space="0" w:color="auto"/>
        <w:bottom w:val="none" w:sz="0" w:space="0" w:color="auto"/>
        <w:right w:val="none" w:sz="0" w:space="0" w:color="auto"/>
      </w:divBdr>
    </w:div>
    <w:div w:id="387800244">
      <w:bodyDiv w:val="1"/>
      <w:marLeft w:val="0"/>
      <w:marRight w:val="0"/>
      <w:marTop w:val="0"/>
      <w:marBottom w:val="0"/>
      <w:divBdr>
        <w:top w:val="none" w:sz="0" w:space="0" w:color="auto"/>
        <w:left w:val="none" w:sz="0" w:space="0" w:color="auto"/>
        <w:bottom w:val="none" w:sz="0" w:space="0" w:color="auto"/>
        <w:right w:val="none" w:sz="0" w:space="0" w:color="auto"/>
      </w:divBdr>
    </w:div>
    <w:div w:id="387993892">
      <w:bodyDiv w:val="1"/>
      <w:marLeft w:val="0"/>
      <w:marRight w:val="0"/>
      <w:marTop w:val="0"/>
      <w:marBottom w:val="0"/>
      <w:divBdr>
        <w:top w:val="none" w:sz="0" w:space="0" w:color="auto"/>
        <w:left w:val="none" w:sz="0" w:space="0" w:color="auto"/>
        <w:bottom w:val="none" w:sz="0" w:space="0" w:color="auto"/>
        <w:right w:val="none" w:sz="0" w:space="0" w:color="auto"/>
      </w:divBdr>
    </w:div>
    <w:div w:id="388111009">
      <w:bodyDiv w:val="1"/>
      <w:marLeft w:val="0"/>
      <w:marRight w:val="0"/>
      <w:marTop w:val="0"/>
      <w:marBottom w:val="0"/>
      <w:divBdr>
        <w:top w:val="none" w:sz="0" w:space="0" w:color="auto"/>
        <w:left w:val="none" w:sz="0" w:space="0" w:color="auto"/>
        <w:bottom w:val="none" w:sz="0" w:space="0" w:color="auto"/>
        <w:right w:val="none" w:sz="0" w:space="0" w:color="auto"/>
      </w:divBdr>
    </w:div>
    <w:div w:id="388308716">
      <w:bodyDiv w:val="1"/>
      <w:marLeft w:val="0"/>
      <w:marRight w:val="0"/>
      <w:marTop w:val="0"/>
      <w:marBottom w:val="0"/>
      <w:divBdr>
        <w:top w:val="none" w:sz="0" w:space="0" w:color="auto"/>
        <w:left w:val="none" w:sz="0" w:space="0" w:color="auto"/>
        <w:bottom w:val="none" w:sz="0" w:space="0" w:color="auto"/>
        <w:right w:val="none" w:sz="0" w:space="0" w:color="auto"/>
      </w:divBdr>
    </w:div>
    <w:div w:id="388454187">
      <w:bodyDiv w:val="1"/>
      <w:marLeft w:val="0"/>
      <w:marRight w:val="0"/>
      <w:marTop w:val="0"/>
      <w:marBottom w:val="0"/>
      <w:divBdr>
        <w:top w:val="none" w:sz="0" w:space="0" w:color="auto"/>
        <w:left w:val="none" w:sz="0" w:space="0" w:color="auto"/>
        <w:bottom w:val="none" w:sz="0" w:space="0" w:color="auto"/>
        <w:right w:val="none" w:sz="0" w:space="0" w:color="auto"/>
      </w:divBdr>
    </w:div>
    <w:div w:id="388458360">
      <w:bodyDiv w:val="1"/>
      <w:marLeft w:val="0"/>
      <w:marRight w:val="0"/>
      <w:marTop w:val="0"/>
      <w:marBottom w:val="0"/>
      <w:divBdr>
        <w:top w:val="none" w:sz="0" w:space="0" w:color="auto"/>
        <w:left w:val="none" w:sz="0" w:space="0" w:color="auto"/>
        <w:bottom w:val="none" w:sz="0" w:space="0" w:color="auto"/>
        <w:right w:val="none" w:sz="0" w:space="0" w:color="auto"/>
      </w:divBdr>
    </w:div>
    <w:div w:id="388498587">
      <w:bodyDiv w:val="1"/>
      <w:marLeft w:val="0"/>
      <w:marRight w:val="0"/>
      <w:marTop w:val="0"/>
      <w:marBottom w:val="0"/>
      <w:divBdr>
        <w:top w:val="none" w:sz="0" w:space="0" w:color="auto"/>
        <w:left w:val="none" w:sz="0" w:space="0" w:color="auto"/>
        <w:bottom w:val="none" w:sz="0" w:space="0" w:color="auto"/>
        <w:right w:val="none" w:sz="0" w:space="0" w:color="auto"/>
      </w:divBdr>
    </w:div>
    <w:div w:id="388651358">
      <w:bodyDiv w:val="1"/>
      <w:marLeft w:val="0"/>
      <w:marRight w:val="0"/>
      <w:marTop w:val="0"/>
      <w:marBottom w:val="0"/>
      <w:divBdr>
        <w:top w:val="none" w:sz="0" w:space="0" w:color="auto"/>
        <w:left w:val="none" w:sz="0" w:space="0" w:color="auto"/>
        <w:bottom w:val="none" w:sz="0" w:space="0" w:color="auto"/>
        <w:right w:val="none" w:sz="0" w:space="0" w:color="auto"/>
      </w:divBdr>
    </w:div>
    <w:div w:id="388769348">
      <w:bodyDiv w:val="1"/>
      <w:marLeft w:val="0"/>
      <w:marRight w:val="0"/>
      <w:marTop w:val="0"/>
      <w:marBottom w:val="0"/>
      <w:divBdr>
        <w:top w:val="none" w:sz="0" w:space="0" w:color="auto"/>
        <w:left w:val="none" w:sz="0" w:space="0" w:color="auto"/>
        <w:bottom w:val="none" w:sz="0" w:space="0" w:color="auto"/>
        <w:right w:val="none" w:sz="0" w:space="0" w:color="auto"/>
      </w:divBdr>
    </w:div>
    <w:div w:id="388891499">
      <w:bodyDiv w:val="1"/>
      <w:marLeft w:val="0"/>
      <w:marRight w:val="0"/>
      <w:marTop w:val="0"/>
      <w:marBottom w:val="0"/>
      <w:divBdr>
        <w:top w:val="none" w:sz="0" w:space="0" w:color="auto"/>
        <w:left w:val="none" w:sz="0" w:space="0" w:color="auto"/>
        <w:bottom w:val="none" w:sz="0" w:space="0" w:color="auto"/>
        <w:right w:val="none" w:sz="0" w:space="0" w:color="auto"/>
      </w:divBdr>
    </w:div>
    <w:div w:id="388959783">
      <w:bodyDiv w:val="1"/>
      <w:marLeft w:val="0"/>
      <w:marRight w:val="0"/>
      <w:marTop w:val="0"/>
      <w:marBottom w:val="0"/>
      <w:divBdr>
        <w:top w:val="none" w:sz="0" w:space="0" w:color="auto"/>
        <w:left w:val="none" w:sz="0" w:space="0" w:color="auto"/>
        <w:bottom w:val="none" w:sz="0" w:space="0" w:color="auto"/>
        <w:right w:val="none" w:sz="0" w:space="0" w:color="auto"/>
      </w:divBdr>
    </w:div>
    <w:div w:id="389115349">
      <w:bodyDiv w:val="1"/>
      <w:marLeft w:val="0"/>
      <w:marRight w:val="0"/>
      <w:marTop w:val="0"/>
      <w:marBottom w:val="0"/>
      <w:divBdr>
        <w:top w:val="none" w:sz="0" w:space="0" w:color="auto"/>
        <w:left w:val="none" w:sz="0" w:space="0" w:color="auto"/>
        <w:bottom w:val="none" w:sz="0" w:space="0" w:color="auto"/>
        <w:right w:val="none" w:sz="0" w:space="0" w:color="auto"/>
      </w:divBdr>
    </w:div>
    <w:div w:id="389157423">
      <w:bodyDiv w:val="1"/>
      <w:marLeft w:val="0"/>
      <w:marRight w:val="0"/>
      <w:marTop w:val="0"/>
      <w:marBottom w:val="0"/>
      <w:divBdr>
        <w:top w:val="none" w:sz="0" w:space="0" w:color="auto"/>
        <w:left w:val="none" w:sz="0" w:space="0" w:color="auto"/>
        <w:bottom w:val="none" w:sz="0" w:space="0" w:color="auto"/>
        <w:right w:val="none" w:sz="0" w:space="0" w:color="auto"/>
      </w:divBdr>
    </w:div>
    <w:div w:id="389349702">
      <w:bodyDiv w:val="1"/>
      <w:marLeft w:val="0"/>
      <w:marRight w:val="0"/>
      <w:marTop w:val="0"/>
      <w:marBottom w:val="0"/>
      <w:divBdr>
        <w:top w:val="none" w:sz="0" w:space="0" w:color="auto"/>
        <w:left w:val="none" w:sz="0" w:space="0" w:color="auto"/>
        <w:bottom w:val="none" w:sz="0" w:space="0" w:color="auto"/>
        <w:right w:val="none" w:sz="0" w:space="0" w:color="auto"/>
      </w:divBdr>
    </w:div>
    <w:div w:id="389350547">
      <w:bodyDiv w:val="1"/>
      <w:marLeft w:val="0"/>
      <w:marRight w:val="0"/>
      <w:marTop w:val="0"/>
      <w:marBottom w:val="0"/>
      <w:divBdr>
        <w:top w:val="none" w:sz="0" w:space="0" w:color="auto"/>
        <w:left w:val="none" w:sz="0" w:space="0" w:color="auto"/>
        <w:bottom w:val="none" w:sz="0" w:space="0" w:color="auto"/>
        <w:right w:val="none" w:sz="0" w:space="0" w:color="auto"/>
      </w:divBdr>
    </w:div>
    <w:div w:id="389352405">
      <w:bodyDiv w:val="1"/>
      <w:marLeft w:val="0"/>
      <w:marRight w:val="0"/>
      <w:marTop w:val="0"/>
      <w:marBottom w:val="0"/>
      <w:divBdr>
        <w:top w:val="none" w:sz="0" w:space="0" w:color="auto"/>
        <w:left w:val="none" w:sz="0" w:space="0" w:color="auto"/>
        <w:bottom w:val="none" w:sz="0" w:space="0" w:color="auto"/>
        <w:right w:val="none" w:sz="0" w:space="0" w:color="auto"/>
      </w:divBdr>
    </w:div>
    <w:div w:id="389571590">
      <w:bodyDiv w:val="1"/>
      <w:marLeft w:val="0"/>
      <w:marRight w:val="0"/>
      <w:marTop w:val="0"/>
      <w:marBottom w:val="0"/>
      <w:divBdr>
        <w:top w:val="none" w:sz="0" w:space="0" w:color="auto"/>
        <w:left w:val="none" w:sz="0" w:space="0" w:color="auto"/>
        <w:bottom w:val="none" w:sz="0" w:space="0" w:color="auto"/>
        <w:right w:val="none" w:sz="0" w:space="0" w:color="auto"/>
      </w:divBdr>
    </w:div>
    <w:div w:id="389619753">
      <w:bodyDiv w:val="1"/>
      <w:marLeft w:val="0"/>
      <w:marRight w:val="0"/>
      <w:marTop w:val="0"/>
      <w:marBottom w:val="0"/>
      <w:divBdr>
        <w:top w:val="none" w:sz="0" w:space="0" w:color="auto"/>
        <w:left w:val="none" w:sz="0" w:space="0" w:color="auto"/>
        <w:bottom w:val="none" w:sz="0" w:space="0" w:color="auto"/>
        <w:right w:val="none" w:sz="0" w:space="0" w:color="auto"/>
      </w:divBdr>
    </w:div>
    <w:div w:id="389814289">
      <w:bodyDiv w:val="1"/>
      <w:marLeft w:val="0"/>
      <w:marRight w:val="0"/>
      <w:marTop w:val="0"/>
      <w:marBottom w:val="0"/>
      <w:divBdr>
        <w:top w:val="none" w:sz="0" w:space="0" w:color="auto"/>
        <w:left w:val="none" w:sz="0" w:space="0" w:color="auto"/>
        <w:bottom w:val="none" w:sz="0" w:space="0" w:color="auto"/>
        <w:right w:val="none" w:sz="0" w:space="0" w:color="auto"/>
      </w:divBdr>
    </w:div>
    <w:div w:id="389816060">
      <w:bodyDiv w:val="1"/>
      <w:marLeft w:val="0"/>
      <w:marRight w:val="0"/>
      <w:marTop w:val="0"/>
      <w:marBottom w:val="0"/>
      <w:divBdr>
        <w:top w:val="none" w:sz="0" w:space="0" w:color="auto"/>
        <w:left w:val="none" w:sz="0" w:space="0" w:color="auto"/>
        <w:bottom w:val="none" w:sz="0" w:space="0" w:color="auto"/>
        <w:right w:val="none" w:sz="0" w:space="0" w:color="auto"/>
      </w:divBdr>
    </w:div>
    <w:div w:id="389963332">
      <w:bodyDiv w:val="1"/>
      <w:marLeft w:val="0"/>
      <w:marRight w:val="0"/>
      <w:marTop w:val="0"/>
      <w:marBottom w:val="0"/>
      <w:divBdr>
        <w:top w:val="none" w:sz="0" w:space="0" w:color="auto"/>
        <w:left w:val="none" w:sz="0" w:space="0" w:color="auto"/>
        <w:bottom w:val="none" w:sz="0" w:space="0" w:color="auto"/>
        <w:right w:val="none" w:sz="0" w:space="0" w:color="auto"/>
      </w:divBdr>
    </w:div>
    <w:div w:id="390005915">
      <w:bodyDiv w:val="1"/>
      <w:marLeft w:val="0"/>
      <w:marRight w:val="0"/>
      <w:marTop w:val="0"/>
      <w:marBottom w:val="0"/>
      <w:divBdr>
        <w:top w:val="none" w:sz="0" w:space="0" w:color="auto"/>
        <w:left w:val="none" w:sz="0" w:space="0" w:color="auto"/>
        <w:bottom w:val="none" w:sz="0" w:space="0" w:color="auto"/>
        <w:right w:val="none" w:sz="0" w:space="0" w:color="auto"/>
      </w:divBdr>
    </w:div>
    <w:div w:id="390076002">
      <w:bodyDiv w:val="1"/>
      <w:marLeft w:val="0"/>
      <w:marRight w:val="0"/>
      <w:marTop w:val="0"/>
      <w:marBottom w:val="0"/>
      <w:divBdr>
        <w:top w:val="none" w:sz="0" w:space="0" w:color="auto"/>
        <w:left w:val="none" w:sz="0" w:space="0" w:color="auto"/>
        <w:bottom w:val="none" w:sz="0" w:space="0" w:color="auto"/>
        <w:right w:val="none" w:sz="0" w:space="0" w:color="auto"/>
      </w:divBdr>
    </w:div>
    <w:div w:id="390350279">
      <w:bodyDiv w:val="1"/>
      <w:marLeft w:val="0"/>
      <w:marRight w:val="0"/>
      <w:marTop w:val="0"/>
      <w:marBottom w:val="0"/>
      <w:divBdr>
        <w:top w:val="none" w:sz="0" w:space="0" w:color="auto"/>
        <w:left w:val="none" w:sz="0" w:space="0" w:color="auto"/>
        <w:bottom w:val="none" w:sz="0" w:space="0" w:color="auto"/>
        <w:right w:val="none" w:sz="0" w:space="0" w:color="auto"/>
      </w:divBdr>
    </w:div>
    <w:div w:id="390464710">
      <w:bodyDiv w:val="1"/>
      <w:marLeft w:val="0"/>
      <w:marRight w:val="0"/>
      <w:marTop w:val="0"/>
      <w:marBottom w:val="0"/>
      <w:divBdr>
        <w:top w:val="none" w:sz="0" w:space="0" w:color="auto"/>
        <w:left w:val="none" w:sz="0" w:space="0" w:color="auto"/>
        <w:bottom w:val="none" w:sz="0" w:space="0" w:color="auto"/>
        <w:right w:val="none" w:sz="0" w:space="0" w:color="auto"/>
      </w:divBdr>
    </w:div>
    <w:div w:id="390465861">
      <w:bodyDiv w:val="1"/>
      <w:marLeft w:val="0"/>
      <w:marRight w:val="0"/>
      <w:marTop w:val="0"/>
      <w:marBottom w:val="0"/>
      <w:divBdr>
        <w:top w:val="none" w:sz="0" w:space="0" w:color="auto"/>
        <w:left w:val="none" w:sz="0" w:space="0" w:color="auto"/>
        <w:bottom w:val="none" w:sz="0" w:space="0" w:color="auto"/>
        <w:right w:val="none" w:sz="0" w:space="0" w:color="auto"/>
      </w:divBdr>
    </w:div>
    <w:div w:id="390616501">
      <w:bodyDiv w:val="1"/>
      <w:marLeft w:val="0"/>
      <w:marRight w:val="0"/>
      <w:marTop w:val="0"/>
      <w:marBottom w:val="0"/>
      <w:divBdr>
        <w:top w:val="none" w:sz="0" w:space="0" w:color="auto"/>
        <w:left w:val="none" w:sz="0" w:space="0" w:color="auto"/>
        <w:bottom w:val="none" w:sz="0" w:space="0" w:color="auto"/>
        <w:right w:val="none" w:sz="0" w:space="0" w:color="auto"/>
      </w:divBdr>
    </w:div>
    <w:div w:id="390660306">
      <w:bodyDiv w:val="1"/>
      <w:marLeft w:val="0"/>
      <w:marRight w:val="0"/>
      <w:marTop w:val="0"/>
      <w:marBottom w:val="0"/>
      <w:divBdr>
        <w:top w:val="none" w:sz="0" w:space="0" w:color="auto"/>
        <w:left w:val="none" w:sz="0" w:space="0" w:color="auto"/>
        <w:bottom w:val="none" w:sz="0" w:space="0" w:color="auto"/>
        <w:right w:val="none" w:sz="0" w:space="0" w:color="auto"/>
      </w:divBdr>
    </w:div>
    <w:div w:id="390738388">
      <w:bodyDiv w:val="1"/>
      <w:marLeft w:val="0"/>
      <w:marRight w:val="0"/>
      <w:marTop w:val="0"/>
      <w:marBottom w:val="0"/>
      <w:divBdr>
        <w:top w:val="none" w:sz="0" w:space="0" w:color="auto"/>
        <w:left w:val="none" w:sz="0" w:space="0" w:color="auto"/>
        <w:bottom w:val="none" w:sz="0" w:space="0" w:color="auto"/>
        <w:right w:val="none" w:sz="0" w:space="0" w:color="auto"/>
      </w:divBdr>
    </w:div>
    <w:div w:id="390930103">
      <w:bodyDiv w:val="1"/>
      <w:marLeft w:val="0"/>
      <w:marRight w:val="0"/>
      <w:marTop w:val="0"/>
      <w:marBottom w:val="0"/>
      <w:divBdr>
        <w:top w:val="none" w:sz="0" w:space="0" w:color="auto"/>
        <w:left w:val="none" w:sz="0" w:space="0" w:color="auto"/>
        <w:bottom w:val="none" w:sz="0" w:space="0" w:color="auto"/>
        <w:right w:val="none" w:sz="0" w:space="0" w:color="auto"/>
      </w:divBdr>
    </w:div>
    <w:div w:id="391075551">
      <w:bodyDiv w:val="1"/>
      <w:marLeft w:val="0"/>
      <w:marRight w:val="0"/>
      <w:marTop w:val="0"/>
      <w:marBottom w:val="0"/>
      <w:divBdr>
        <w:top w:val="none" w:sz="0" w:space="0" w:color="auto"/>
        <w:left w:val="none" w:sz="0" w:space="0" w:color="auto"/>
        <w:bottom w:val="none" w:sz="0" w:space="0" w:color="auto"/>
        <w:right w:val="none" w:sz="0" w:space="0" w:color="auto"/>
      </w:divBdr>
    </w:div>
    <w:div w:id="391083971">
      <w:bodyDiv w:val="1"/>
      <w:marLeft w:val="0"/>
      <w:marRight w:val="0"/>
      <w:marTop w:val="0"/>
      <w:marBottom w:val="0"/>
      <w:divBdr>
        <w:top w:val="none" w:sz="0" w:space="0" w:color="auto"/>
        <w:left w:val="none" w:sz="0" w:space="0" w:color="auto"/>
        <w:bottom w:val="none" w:sz="0" w:space="0" w:color="auto"/>
        <w:right w:val="none" w:sz="0" w:space="0" w:color="auto"/>
      </w:divBdr>
    </w:div>
    <w:div w:id="391193807">
      <w:bodyDiv w:val="1"/>
      <w:marLeft w:val="0"/>
      <w:marRight w:val="0"/>
      <w:marTop w:val="0"/>
      <w:marBottom w:val="0"/>
      <w:divBdr>
        <w:top w:val="none" w:sz="0" w:space="0" w:color="auto"/>
        <w:left w:val="none" w:sz="0" w:space="0" w:color="auto"/>
        <w:bottom w:val="none" w:sz="0" w:space="0" w:color="auto"/>
        <w:right w:val="none" w:sz="0" w:space="0" w:color="auto"/>
      </w:divBdr>
    </w:div>
    <w:div w:id="391271037">
      <w:bodyDiv w:val="1"/>
      <w:marLeft w:val="0"/>
      <w:marRight w:val="0"/>
      <w:marTop w:val="0"/>
      <w:marBottom w:val="0"/>
      <w:divBdr>
        <w:top w:val="none" w:sz="0" w:space="0" w:color="auto"/>
        <w:left w:val="none" w:sz="0" w:space="0" w:color="auto"/>
        <w:bottom w:val="none" w:sz="0" w:space="0" w:color="auto"/>
        <w:right w:val="none" w:sz="0" w:space="0" w:color="auto"/>
      </w:divBdr>
    </w:div>
    <w:div w:id="391271684">
      <w:bodyDiv w:val="1"/>
      <w:marLeft w:val="0"/>
      <w:marRight w:val="0"/>
      <w:marTop w:val="0"/>
      <w:marBottom w:val="0"/>
      <w:divBdr>
        <w:top w:val="none" w:sz="0" w:space="0" w:color="auto"/>
        <w:left w:val="none" w:sz="0" w:space="0" w:color="auto"/>
        <w:bottom w:val="none" w:sz="0" w:space="0" w:color="auto"/>
        <w:right w:val="none" w:sz="0" w:space="0" w:color="auto"/>
      </w:divBdr>
    </w:div>
    <w:div w:id="391272188">
      <w:bodyDiv w:val="1"/>
      <w:marLeft w:val="0"/>
      <w:marRight w:val="0"/>
      <w:marTop w:val="0"/>
      <w:marBottom w:val="0"/>
      <w:divBdr>
        <w:top w:val="none" w:sz="0" w:space="0" w:color="auto"/>
        <w:left w:val="none" w:sz="0" w:space="0" w:color="auto"/>
        <w:bottom w:val="none" w:sz="0" w:space="0" w:color="auto"/>
        <w:right w:val="none" w:sz="0" w:space="0" w:color="auto"/>
      </w:divBdr>
    </w:div>
    <w:div w:id="391274104">
      <w:bodyDiv w:val="1"/>
      <w:marLeft w:val="0"/>
      <w:marRight w:val="0"/>
      <w:marTop w:val="0"/>
      <w:marBottom w:val="0"/>
      <w:divBdr>
        <w:top w:val="none" w:sz="0" w:space="0" w:color="auto"/>
        <w:left w:val="none" w:sz="0" w:space="0" w:color="auto"/>
        <w:bottom w:val="none" w:sz="0" w:space="0" w:color="auto"/>
        <w:right w:val="none" w:sz="0" w:space="0" w:color="auto"/>
      </w:divBdr>
    </w:div>
    <w:div w:id="391513380">
      <w:bodyDiv w:val="1"/>
      <w:marLeft w:val="0"/>
      <w:marRight w:val="0"/>
      <w:marTop w:val="0"/>
      <w:marBottom w:val="0"/>
      <w:divBdr>
        <w:top w:val="none" w:sz="0" w:space="0" w:color="auto"/>
        <w:left w:val="none" w:sz="0" w:space="0" w:color="auto"/>
        <w:bottom w:val="none" w:sz="0" w:space="0" w:color="auto"/>
        <w:right w:val="none" w:sz="0" w:space="0" w:color="auto"/>
      </w:divBdr>
    </w:div>
    <w:div w:id="391583981">
      <w:bodyDiv w:val="1"/>
      <w:marLeft w:val="0"/>
      <w:marRight w:val="0"/>
      <w:marTop w:val="0"/>
      <w:marBottom w:val="0"/>
      <w:divBdr>
        <w:top w:val="none" w:sz="0" w:space="0" w:color="auto"/>
        <w:left w:val="none" w:sz="0" w:space="0" w:color="auto"/>
        <w:bottom w:val="none" w:sz="0" w:space="0" w:color="auto"/>
        <w:right w:val="none" w:sz="0" w:space="0" w:color="auto"/>
      </w:divBdr>
    </w:div>
    <w:div w:id="391779886">
      <w:bodyDiv w:val="1"/>
      <w:marLeft w:val="0"/>
      <w:marRight w:val="0"/>
      <w:marTop w:val="0"/>
      <w:marBottom w:val="0"/>
      <w:divBdr>
        <w:top w:val="none" w:sz="0" w:space="0" w:color="auto"/>
        <w:left w:val="none" w:sz="0" w:space="0" w:color="auto"/>
        <w:bottom w:val="none" w:sz="0" w:space="0" w:color="auto"/>
        <w:right w:val="none" w:sz="0" w:space="0" w:color="auto"/>
      </w:divBdr>
    </w:div>
    <w:div w:id="391854831">
      <w:bodyDiv w:val="1"/>
      <w:marLeft w:val="0"/>
      <w:marRight w:val="0"/>
      <w:marTop w:val="0"/>
      <w:marBottom w:val="0"/>
      <w:divBdr>
        <w:top w:val="none" w:sz="0" w:space="0" w:color="auto"/>
        <w:left w:val="none" w:sz="0" w:space="0" w:color="auto"/>
        <w:bottom w:val="none" w:sz="0" w:space="0" w:color="auto"/>
        <w:right w:val="none" w:sz="0" w:space="0" w:color="auto"/>
      </w:divBdr>
    </w:div>
    <w:div w:id="392003511">
      <w:bodyDiv w:val="1"/>
      <w:marLeft w:val="0"/>
      <w:marRight w:val="0"/>
      <w:marTop w:val="0"/>
      <w:marBottom w:val="0"/>
      <w:divBdr>
        <w:top w:val="none" w:sz="0" w:space="0" w:color="auto"/>
        <w:left w:val="none" w:sz="0" w:space="0" w:color="auto"/>
        <w:bottom w:val="none" w:sz="0" w:space="0" w:color="auto"/>
        <w:right w:val="none" w:sz="0" w:space="0" w:color="auto"/>
      </w:divBdr>
    </w:div>
    <w:div w:id="392119129">
      <w:bodyDiv w:val="1"/>
      <w:marLeft w:val="0"/>
      <w:marRight w:val="0"/>
      <w:marTop w:val="0"/>
      <w:marBottom w:val="0"/>
      <w:divBdr>
        <w:top w:val="none" w:sz="0" w:space="0" w:color="auto"/>
        <w:left w:val="none" w:sz="0" w:space="0" w:color="auto"/>
        <w:bottom w:val="none" w:sz="0" w:space="0" w:color="auto"/>
        <w:right w:val="none" w:sz="0" w:space="0" w:color="auto"/>
      </w:divBdr>
    </w:div>
    <w:div w:id="392123430">
      <w:bodyDiv w:val="1"/>
      <w:marLeft w:val="0"/>
      <w:marRight w:val="0"/>
      <w:marTop w:val="0"/>
      <w:marBottom w:val="0"/>
      <w:divBdr>
        <w:top w:val="none" w:sz="0" w:space="0" w:color="auto"/>
        <w:left w:val="none" w:sz="0" w:space="0" w:color="auto"/>
        <w:bottom w:val="none" w:sz="0" w:space="0" w:color="auto"/>
        <w:right w:val="none" w:sz="0" w:space="0" w:color="auto"/>
      </w:divBdr>
    </w:div>
    <w:div w:id="392584992">
      <w:bodyDiv w:val="1"/>
      <w:marLeft w:val="0"/>
      <w:marRight w:val="0"/>
      <w:marTop w:val="0"/>
      <w:marBottom w:val="0"/>
      <w:divBdr>
        <w:top w:val="none" w:sz="0" w:space="0" w:color="auto"/>
        <w:left w:val="none" w:sz="0" w:space="0" w:color="auto"/>
        <w:bottom w:val="none" w:sz="0" w:space="0" w:color="auto"/>
        <w:right w:val="none" w:sz="0" w:space="0" w:color="auto"/>
      </w:divBdr>
    </w:div>
    <w:div w:id="392585112">
      <w:bodyDiv w:val="1"/>
      <w:marLeft w:val="0"/>
      <w:marRight w:val="0"/>
      <w:marTop w:val="0"/>
      <w:marBottom w:val="0"/>
      <w:divBdr>
        <w:top w:val="none" w:sz="0" w:space="0" w:color="auto"/>
        <w:left w:val="none" w:sz="0" w:space="0" w:color="auto"/>
        <w:bottom w:val="none" w:sz="0" w:space="0" w:color="auto"/>
        <w:right w:val="none" w:sz="0" w:space="0" w:color="auto"/>
      </w:divBdr>
    </w:div>
    <w:div w:id="392626447">
      <w:bodyDiv w:val="1"/>
      <w:marLeft w:val="0"/>
      <w:marRight w:val="0"/>
      <w:marTop w:val="0"/>
      <w:marBottom w:val="0"/>
      <w:divBdr>
        <w:top w:val="none" w:sz="0" w:space="0" w:color="auto"/>
        <w:left w:val="none" w:sz="0" w:space="0" w:color="auto"/>
        <w:bottom w:val="none" w:sz="0" w:space="0" w:color="auto"/>
        <w:right w:val="none" w:sz="0" w:space="0" w:color="auto"/>
      </w:divBdr>
    </w:div>
    <w:div w:id="392849405">
      <w:bodyDiv w:val="1"/>
      <w:marLeft w:val="0"/>
      <w:marRight w:val="0"/>
      <w:marTop w:val="0"/>
      <w:marBottom w:val="0"/>
      <w:divBdr>
        <w:top w:val="none" w:sz="0" w:space="0" w:color="auto"/>
        <w:left w:val="none" w:sz="0" w:space="0" w:color="auto"/>
        <w:bottom w:val="none" w:sz="0" w:space="0" w:color="auto"/>
        <w:right w:val="none" w:sz="0" w:space="0" w:color="auto"/>
      </w:divBdr>
    </w:div>
    <w:div w:id="393044434">
      <w:bodyDiv w:val="1"/>
      <w:marLeft w:val="0"/>
      <w:marRight w:val="0"/>
      <w:marTop w:val="0"/>
      <w:marBottom w:val="0"/>
      <w:divBdr>
        <w:top w:val="none" w:sz="0" w:space="0" w:color="auto"/>
        <w:left w:val="none" w:sz="0" w:space="0" w:color="auto"/>
        <w:bottom w:val="none" w:sz="0" w:space="0" w:color="auto"/>
        <w:right w:val="none" w:sz="0" w:space="0" w:color="auto"/>
      </w:divBdr>
    </w:div>
    <w:div w:id="393045167">
      <w:bodyDiv w:val="1"/>
      <w:marLeft w:val="0"/>
      <w:marRight w:val="0"/>
      <w:marTop w:val="0"/>
      <w:marBottom w:val="0"/>
      <w:divBdr>
        <w:top w:val="none" w:sz="0" w:space="0" w:color="auto"/>
        <w:left w:val="none" w:sz="0" w:space="0" w:color="auto"/>
        <w:bottom w:val="none" w:sz="0" w:space="0" w:color="auto"/>
        <w:right w:val="none" w:sz="0" w:space="0" w:color="auto"/>
      </w:divBdr>
    </w:div>
    <w:div w:id="393087264">
      <w:bodyDiv w:val="1"/>
      <w:marLeft w:val="0"/>
      <w:marRight w:val="0"/>
      <w:marTop w:val="0"/>
      <w:marBottom w:val="0"/>
      <w:divBdr>
        <w:top w:val="none" w:sz="0" w:space="0" w:color="auto"/>
        <w:left w:val="none" w:sz="0" w:space="0" w:color="auto"/>
        <w:bottom w:val="none" w:sz="0" w:space="0" w:color="auto"/>
        <w:right w:val="none" w:sz="0" w:space="0" w:color="auto"/>
      </w:divBdr>
    </w:div>
    <w:div w:id="393165235">
      <w:bodyDiv w:val="1"/>
      <w:marLeft w:val="0"/>
      <w:marRight w:val="0"/>
      <w:marTop w:val="0"/>
      <w:marBottom w:val="0"/>
      <w:divBdr>
        <w:top w:val="none" w:sz="0" w:space="0" w:color="auto"/>
        <w:left w:val="none" w:sz="0" w:space="0" w:color="auto"/>
        <w:bottom w:val="none" w:sz="0" w:space="0" w:color="auto"/>
        <w:right w:val="none" w:sz="0" w:space="0" w:color="auto"/>
      </w:divBdr>
    </w:div>
    <w:div w:id="393309455">
      <w:bodyDiv w:val="1"/>
      <w:marLeft w:val="0"/>
      <w:marRight w:val="0"/>
      <w:marTop w:val="0"/>
      <w:marBottom w:val="0"/>
      <w:divBdr>
        <w:top w:val="none" w:sz="0" w:space="0" w:color="auto"/>
        <w:left w:val="none" w:sz="0" w:space="0" w:color="auto"/>
        <w:bottom w:val="none" w:sz="0" w:space="0" w:color="auto"/>
        <w:right w:val="none" w:sz="0" w:space="0" w:color="auto"/>
      </w:divBdr>
    </w:div>
    <w:div w:id="393310448">
      <w:bodyDiv w:val="1"/>
      <w:marLeft w:val="0"/>
      <w:marRight w:val="0"/>
      <w:marTop w:val="0"/>
      <w:marBottom w:val="0"/>
      <w:divBdr>
        <w:top w:val="none" w:sz="0" w:space="0" w:color="auto"/>
        <w:left w:val="none" w:sz="0" w:space="0" w:color="auto"/>
        <w:bottom w:val="none" w:sz="0" w:space="0" w:color="auto"/>
        <w:right w:val="none" w:sz="0" w:space="0" w:color="auto"/>
      </w:divBdr>
    </w:div>
    <w:div w:id="393817391">
      <w:bodyDiv w:val="1"/>
      <w:marLeft w:val="0"/>
      <w:marRight w:val="0"/>
      <w:marTop w:val="0"/>
      <w:marBottom w:val="0"/>
      <w:divBdr>
        <w:top w:val="none" w:sz="0" w:space="0" w:color="auto"/>
        <w:left w:val="none" w:sz="0" w:space="0" w:color="auto"/>
        <w:bottom w:val="none" w:sz="0" w:space="0" w:color="auto"/>
        <w:right w:val="none" w:sz="0" w:space="0" w:color="auto"/>
      </w:divBdr>
    </w:div>
    <w:div w:id="393891999">
      <w:bodyDiv w:val="1"/>
      <w:marLeft w:val="0"/>
      <w:marRight w:val="0"/>
      <w:marTop w:val="0"/>
      <w:marBottom w:val="0"/>
      <w:divBdr>
        <w:top w:val="none" w:sz="0" w:space="0" w:color="auto"/>
        <w:left w:val="none" w:sz="0" w:space="0" w:color="auto"/>
        <w:bottom w:val="none" w:sz="0" w:space="0" w:color="auto"/>
        <w:right w:val="none" w:sz="0" w:space="0" w:color="auto"/>
      </w:divBdr>
    </w:div>
    <w:div w:id="393938734">
      <w:bodyDiv w:val="1"/>
      <w:marLeft w:val="0"/>
      <w:marRight w:val="0"/>
      <w:marTop w:val="0"/>
      <w:marBottom w:val="0"/>
      <w:divBdr>
        <w:top w:val="none" w:sz="0" w:space="0" w:color="auto"/>
        <w:left w:val="none" w:sz="0" w:space="0" w:color="auto"/>
        <w:bottom w:val="none" w:sz="0" w:space="0" w:color="auto"/>
        <w:right w:val="none" w:sz="0" w:space="0" w:color="auto"/>
      </w:divBdr>
    </w:div>
    <w:div w:id="393968630">
      <w:bodyDiv w:val="1"/>
      <w:marLeft w:val="0"/>
      <w:marRight w:val="0"/>
      <w:marTop w:val="0"/>
      <w:marBottom w:val="0"/>
      <w:divBdr>
        <w:top w:val="none" w:sz="0" w:space="0" w:color="auto"/>
        <w:left w:val="none" w:sz="0" w:space="0" w:color="auto"/>
        <w:bottom w:val="none" w:sz="0" w:space="0" w:color="auto"/>
        <w:right w:val="none" w:sz="0" w:space="0" w:color="auto"/>
      </w:divBdr>
    </w:div>
    <w:div w:id="394086999">
      <w:bodyDiv w:val="1"/>
      <w:marLeft w:val="0"/>
      <w:marRight w:val="0"/>
      <w:marTop w:val="0"/>
      <w:marBottom w:val="0"/>
      <w:divBdr>
        <w:top w:val="none" w:sz="0" w:space="0" w:color="auto"/>
        <w:left w:val="none" w:sz="0" w:space="0" w:color="auto"/>
        <w:bottom w:val="none" w:sz="0" w:space="0" w:color="auto"/>
        <w:right w:val="none" w:sz="0" w:space="0" w:color="auto"/>
      </w:divBdr>
    </w:div>
    <w:div w:id="394357080">
      <w:bodyDiv w:val="1"/>
      <w:marLeft w:val="0"/>
      <w:marRight w:val="0"/>
      <w:marTop w:val="0"/>
      <w:marBottom w:val="0"/>
      <w:divBdr>
        <w:top w:val="none" w:sz="0" w:space="0" w:color="auto"/>
        <w:left w:val="none" w:sz="0" w:space="0" w:color="auto"/>
        <w:bottom w:val="none" w:sz="0" w:space="0" w:color="auto"/>
        <w:right w:val="none" w:sz="0" w:space="0" w:color="auto"/>
      </w:divBdr>
    </w:div>
    <w:div w:id="394401490">
      <w:bodyDiv w:val="1"/>
      <w:marLeft w:val="0"/>
      <w:marRight w:val="0"/>
      <w:marTop w:val="0"/>
      <w:marBottom w:val="0"/>
      <w:divBdr>
        <w:top w:val="none" w:sz="0" w:space="0" w:color="auto"/>
        <w:left w:val="none" w:sz="0" w:space="0" w:color="auto"/>
        <w:bottom w:val="none" w:sz="0" w:space="0" w:color="auto"/>
        <w:right w:val="none" w:sz="0" w:space="0" w:color="auto"/>
      </w:divBdr>
    </w:div>
    <w:div w:id="394470274">
      <w:bodyDiv w:val="1"/>
      <w:marLeft w:val="0"/>
      <w:marRight w:val="0"/>
      <w:marTop w:val="0"/>
      <w:marBottom w:val="0"/>
      <w:divBdr>
        <w:top w:val="none" w:sz="0" w:space="0" w:color="auto"/>
        <w:left w:val="none" w:sz="0" w:space="0" w:color="auto"/>
        <w:bottom w:val="none" w:sz="0" w:space="0" w:color="auto"/>
        <w:right w:val="none" w:sz="0" w:space="0" w:color="auto"/>
      </w:divBdr>
    </w:div>
    <w:div w:id="394475529">
      <w:bodyDiv w:val="1"/>
      <w:marLeft w:val="0"/>
      <w:marRight w:val="0"/>
      <w:marTop w:val="0"/>
      <w:marBottom w:val="0"/>
      <w:divBdr>
        <w:top w:val="none" w:sz="0" w:space="0" w:color="auto"/>
        <w:left w:val="none" w:sz="0" w:space="0" w:color="auto"/>
        <w:bottom w:val="none" w:sz="0" w:space="0" w:color="auto"/>
        <w:right w:val="none" w:sz="0" w:space="0" w:color="auto"/>
      </w:divBdr>
    </w:div>
    <w:div w:id="394548489">
      <w:bodyDiv w:val="1"/>
      <w:marLeft w:val="0"/>
      <w:marRight w:val="0"/>
      <w:marTop w:val="0"/>
      <w:marBottom w:val="0"/>
      <w:divBdr>
        <w:top w:val="none" w:sz="0" w:space="0" w:color="auto"/>
        <w:left w:val="none" w:sz="0" w:space="0" w:color="auto"/>
        <w:bottom w:val="none" w:sz="0" w:space="0" w:color="auto"/>
        <w:right w:val="none" w:sz="0" w:space="0" w:color="auto"/>
      </w:divBdr>
    </w:div>
    <w:div w:id="394620351">
      <w:bodyDiv w:val="1"/>
      <w:marLeft w:val="0"/>
      <w:marRight w:val="0"/>
      <w:marTop w:val="0"/>
      <w:marBottom w:val="0"/>
      <w:divBdr>
        <w:top w:val="none" w:sz="0" w:space="0" w:color="auto"/>
        <w:left w:val="none" w:sz="0" w:space="0" w:color="auto"/>
        <w:bottom w:val="none" w:sz="0" w:space="0" w:color="auto"/>
        <w:right w:val="none" w:sz="0" w:space="0" w:color="auto"/>
      </w:divBdr>
    </w:div>
    <w:div w:id="394666692">
      <w:bodyDiv w:val="1"/>
      <w:marLeft w:val="0"/>
      <w:marRight w:val="0"/>
      <w:marTop w:val="0"/>
      <w:marBottom w:val="0"/>
      <w:divBdr>
        <w:top w:val="none" w:sz="0" w:space="0" w:color="auto"/>
        <w:left w:val="none" w:sz="0" w:space="0" w:color="auto"/>
        <w:bottom w:val="none" w:sz="0" w:space="0" w:color="auto"/>
        <w:right w:val="none" w:sz="0" w:space="0" w:color="auto"/>
      </w:divBdr>
    </w:div>
    <w:div w:id="394820767">
      <w:bodyDiv w:val="1"/>
      <w:marLeft w:val="0"/>
      <w:marRight w:val="0"/>
      <w:marTop w:val="0"/>
      <w:marBottom w:val="0"/>
      <w:divBdr>
        <w:top w:val="none" w:sz="0" w:space="0" w:color="auto"/>
        <w:left w:val="none" w:sz="0" w:space="0" w:color="auto"/>
        <w:bottom w:val="none" w:sz="0" w:space="0" w:color="auto"/>
        <w:right w:val="none" w:sz="0" w:space="0" w:color="auto"/>
      </w:divBdr>
    </w:div>
    <w:div w:id="394855684">
      <w:bodyDiv w:val="1"/>
      <w:marLeft w:val="0"/>
      <w:marRight w:val="0"/>
      <w:marTop w:val="0"/>
      <w:marBottom w:val="0"/>
      <w:divBdr>
        <w:top w:val="none" w:sz="0" w:space="0" w:color="auto"/>
        <w:left w:val="none" w:sz="0" w:space="0" w:color="auto"/>
        <w:bottom w:val="none" w:sz="0" w:space="0" w:color="auto"/>
        <w:right w:val="none" w:sz="0" w:space="0" w:color="auto"/>
      </w:divBdr>
    </w:div>
    <w:div w:id="395010301">
      <w:bodyDiv w:val="1"/>
      <w:marLeft w:val="0"/>
      <w:marRight w:val="0"/>
      <w:marTop w:val="0"/>
      <w:marBottom w:val="0"/>
      <w:divBdr>
        <w:top w:val="none" w:sz="0" w:space="0" w:color="auto"/>
        <w:left w:val="none" w:sz="0" w:space="0" w:color="auto"/>
        <w:bottom w:val="none" w:sz="0" w:space="0" w:color="auto"/>
        <w:right w:val="none" w:sz="0" w:space="0" w:color="auto"/>
      </w:divBdr>
    </w:div>
    <w:div w:id="395206151">
      <w:bodyDiv w:val="1"/>
      <w:marLeft w:val="0"/>
      <w:marRight w:val="0"/>
      <w:marTop w:val="0"/>
      <w:marBottom w:val="0"/>
      <w:divBdr>
        <w:top w:val="none" w:sz="0" w:space="0" w:color="auto"/>
        <w:left w:val="none" w:sz="0" w:space="0" w:color="auto"/>
        <w:bottom w:val="none" w:sz="0" w:space="0" w:color="auto"/>
        <w:right w:val="none" w:sz="0" w:space="0" w:color="auto"/>
      </w:divBdr>
    </w:div>
    <w:div w:id="395249554">
      <w:bodyDiv w:val="1"/>
      <w:marLeft w:val="0"/>
      <w:marRight w:val="0"/>
      <w:marTop w:val="0"/>
      <w:marBottom w:val="0"/>
      <w:divBdr>
        <w:top w:val="none" w:sz="0" w:space="0" w:color="auto"/>
        <w:left w:val="none" w:sz="0" w:space="0" w:color="auto"/>
        <w:bottom w:val="none" w:sz="0" w:space="0" w:color="auto"/>
        <w:right w:val="none" w:sz="0" w:space="0" w:color="auto"/>
      </w:divBdr>
    </w:div>
    <w:div w:id="395520439">
      <w:bodyDiv w:val="1"/>
      <w:marLeft w:val="0"/>
      <w:marRight w:val="0"/>
      <w:marTop w:val="0"/>
      <w:marBottom w:val="0"/>
      <w:divBdr>
        <w:top w:val="none" w:sz="0" w:space="0" w:color="auto"/>
        <w:left w:val="none" w:sz="0" w:space="0" w:color="auto"/>
        <w:bottom w:val="none" w:sz="0" w:space="0" w:color="auto"/>
        <w:right w:val="none" w:sz="0" w:space="0" w:color="auto"/>
      </w:divBdr>
    </w:div>
    <w:div w:id="395590812">
      <w:bodyDiv w:val="1"/>
      <w:marLeft w:val="0"/>
      <w:marRight w:val="0"/>
      <w:marTop w:val="0"/>
      <w:marBottom w:val="0"/>
      <w:divBdr>
        <w:top w:val="none" w:sz="0" w:space="0" w:color="auto"/>
        <w:left w:val="none" w:sz="0" w:space="0" w:color="auto"/>
        <w:bottom w:val="none" w:sz="0" w:space="0" w:color="auto"/>
        <w:right w:val="none" w:sz="0" w:space="0" w:color="auto"/>
      </w:divBdr>
    </w:div>
    <w:div w:id="395738891">
      <w:bodyDiv w:val="1"/>
      <w:marLeft w:val="0"/>
      <w:marRight w:val="0"/>
      <w:marTop w:val="0"/>
      <w:marBottom w:val="0"/>
      <w:divBdr>
        <w:top w:val="none" w:sz="0" w:space="0" w:color="auto"/>
        <w:left w:val="none" w:sz="0" w:space="0" w:color="auto"/>
        <w:bottom w:val="none" w:sz="0" w:space="0" w:color="auto"/>
        <w:right w:val="none" w:sz="0" w:space="0" w:color="auto"/>
      </w:divBdr>
    </w:div>
    <w:div w:id="395906041">
      <w:bodyDiv w:val="1"/>
      <w:marLeft w:val="0"/>
      <w:marRight w:val="0"/>
      <w:marTop w:val="0"/>
      <w:marBottom w:val="0"/>
      <w:divBdr>
        <w:top w:val="none" w:sz="0" w:space="0" w:color="auto"/>
        <w:left w:val="none" w:sz="0" w:space="0" w:color="auto"/>
        <w:bottom w:val="none" w:sz="0" w:space="0" w:color="auto"/>
        <w:right w:val="none" w:sz="0" w:space="0" w:color="auto"/>
      </w:divBdr>
    </w:div>
    <w:div w:id="395975704">
      <w:bodyDiv w:val="1"/>
      <w:marLeft w:val="0"/>
      <w:marRight w:val="0"/>
      <w:marTop w:val="0"/>
      <w:marBottom w:val="0"/>
      <w:divBdr>
        <w:top w:val="none" w:sz="0" w:space="0" w:color="auto"/>
        <w:left w:val="none" w:sz="0" w:space="0" w:color="auto"/>
        <w:bottom w:val="none" w:sz="0" w:space="0" w:color="auto"/>
        <w:right w:val="none" w:sz="0" w:space="0" w:color="auto"/>
      </w:divBdr>
    </w:div>
    <w:div w:id="396628656">
      <w:bodyDiv w:val="1"/>
      <w:marLeft w:val="0"/>
      <w:marRight w:val="0"/>
      <w:marTop w:val="0"/>
      <w:marBottom w:val="0"/>
      <w:divBdr>
        <w:top w:val="none" w:sz="0" w:space="0" w:color="auto"/>
        <w:left w:val="none" w:sz="0" w:space="0" w:color="auto"/>
        <w:bottom w:val="none" w:sz="0" w:space="0" w:color="auto"/>
        <w:right w:val="none" w:sz="0" w:space="0" w:color="auto"/>
      </w:divBdr>
    </w:div>
    <w:div w:id="396630222">
      <w:bodyDiv w:val="1"/>
      <w:marLeft w:val="0"/>
      <w:marRight w:val="0"/>
      <w:marTop w:val="0"/>
      <w:marBottom w:val="0"/>
      <w:divBdr>
        <w:top w:val="none" w:sz="0" w:space="0" w:color="auto"/>
        <w:left w:val="none" w:sz="0" w:space="0" w:color="auto"/>
        <w:bottom w:val="none" w:sz="0" w:space="0" w:color="auto"/>
        <w:right w:val="none" w:sz="0" w:space="0" w:color="auto"/>
      </w:divBdr>
    </w:div>
    <w:div w:id="396707403">
      <w:bodyDiv w:val="1"/>
      <w:marLeft w:val="0"/>
      <w:marRight w:val="0"/>
      <w:marTop w:val="0"/>
      <w:marBottom w:val="0"/>
      <w:divBdr>
        <w:top w:val="none" w:sz="0" w:space="0" w:color="auto"/>
        <w:left w:val="none" w:sz="0" w:space="0" w:color="auto"/>
        <w:bottom w:val="none" w:sz="0" w:space="0" w:color="auto"/>
        <w:right w:val="none" w:sz="0" w:space="0" w:color="auto"/>
      </w:divBdr>
    </w:div>
    <w:div w:id="396826491">
      <w:bodyDiv w:val="1"/>
      <w:marLeft w:val="0"/>
      <w:marRight w:val="0"/>
      <w:marTop w:val="0"/>
      <w:marBottom w:val="0"/>
      <w:divBdr>
        <w:top w:val="none" w:sz="0" w:space="0" w:color="auto"/>
        <w:left w:val="none" w:sz="0" w:space="0" w:color="auto"/>
        <w:bottom w:val="none" w:sz="0" w:space="0" w:color="auto"/>
        <w:right w:val="none" w:sz="0" w:space="0" w:color="auto"/>
      </w:divBdr>
    </w:div>
    <w:div w:id="396973650">
      <w:bodyDiv w:val="1"/>
      <w:marLeft w:val="0"/>
      <w:marRight w:val="0"/>
      <w:marTop w:val="0"/>
      <w:marBottom w:val="0"/>
      <w:divBdr>
        <w:top w:val="none" w:sz="0" w:space="0" w:color="auto"/>
        <w:left w:val="none" w:sz="0" w:space="0" w:color="auto"/>
        <w:bottom w:val="none" w:sz="0" w:space="0" w:color="auto"/>
        <w:right w:val="none" w:sz="0" w:space="0" w:color="auto"/>
      </w:divBdr>
    </w:div>
    <w:div w:id="397018723">
      <w:bodyDiv w:val="1"/>
      <w:marLeft w:val="0"/>
      <w:marRight w:val="0"/>
      <w:marTop w:val="0"/>
      <w:marBottom w:val="0"/>
      <w:divBdr>
        <w:top w:val="none" w:sz="0" w:space="0" w:color="auto"/>
        <w:left w:val="none" w:sz="0" w:space="0" w:color="auto"/>
        <w:bottom w:val="none" w:sz="0" w:space="0" w:color="auto"/>
        <w:right w:val="none" w:sz="0" w:space="0" w:color="auto"/>
      </w:divBdr>
    </w:div>
    <w:div w:id="397024352">
      <w:bodyDiv w:val="1"/>
      <w:marLeft w:val="0"/>
      <w:marRight w:val="0"/>
      <w:marTop w:val="0"/>
      <w:marBottom w:val="0"/>
      <w:divBdr>
        <w:top w:val="none" w:sz="0" w:space="0" w:color="auto"/>
        <w:left w:val="none" w:sz="0" w:space="0" w:color="auto"/>
        <w:bottom w:val="none" w:sz="0" w:space="0" w:color="auto"/>
        <w:right w:val="none" w:sz="0" w:space="0" w:color="auto"/>
      </w:divBdr>
    </w:div>
    <w:div w:id="397241623">
      <w:bodyDiv w:val="1"/>
      <w:marLeft w:val="0"/>
      <w:marRight w:val="0"/>
      <w:marTop w:val="0"/>
      <w:marBottom w:val="0"/>
      <w:divBdr>
        <w:top w:val="none" w:sz="0" w:space="0" w:color="auto"/>
        <w:left w:val="none" w:sz="0" w:space="0" w:color="auto"/>
        <w:bottom w:val="none" w:sz="0" w:space="0" w:color="auto"/>
        <w:right w:val="none" w:sz="0" w:space="0" w:color="auto"/>
      </w:divBdr>
    </w:div>
    <w:div w:id="397627974">
      <w:bodyDiv w:val="1"/>
      <w:marLeft w:val="0"/>
      <w:marRight w:val="0"/>
      <w:marTop w:val="0"/>
      <w:marBottom w:val="0"/>
      <w:divBdr>
        <w:top w:val="none" w:sz="0" w:space="0" w:color="auto"/>
        <w:left w:val="none" w:sz="0" w:space="0" w:color="auto"/>
        <w:bottom w:val="none" w:sz="0" w:space="0" w:color="auto"/>
        <w:right w:val="none" w:sz="0" w:space="0" w:color="auto"/>
      </w:divBdr>
    </w:div>
    <w:div w:id="397628648">
      <w:bodyDiv w:val="1"/>
      <w:marLeft w:val="0"/>
      <w:marRight w:val="0"/>
      <w:marTop w:val="0"/>
      <w:marBottom w:val="0"/>
      <w:divBdr>
        <w:top w:val="none" w:sz="0" w:space="0" w:color="auto"/>
        <w:left w:val="none" w:sz="0" w:space="0" w:color="auto"/>
        <w:bottom w:val="none" w:sz="0" w:space="0" w:color="auto"/>
        <w:right w:val="none" w:sz="0" w:space="0" w:color="auto"/>
      </w:divBdr>
    </w:div>
    <w:div w:id="397673125">
      <w:bodyDiv w:val="1"/>
      <w:marLeft w:val="0"/>
      <w:marRight w:val="0"/>
      <w:marTop w:val="0"/>
      <w:marBottom w:val="0"/>
      <w:divBdr>
        <w:top w:val="none" w:sz="0" w:space="0" w:color="auto"/>
        <w:left w:val="none" w:sz="0" w:space="0" w:color="auto"/>
        <w:bottom w:val="none" w:sz="0" w:space="0" w:color="auto"/>
        <w:right w:val="none" w:sz="0" w:space="0" w:color="auto"/>
      </w:divBdr>
    </w:div>
    <w:div w:id="397869229">
      <w:bodyDiv w:val="1"/>
      <w:marLeft w:val="0"/>
      <w:marRight w:val="0"/>
      <w:marTop w:val="0"/>
      <w:marBottom w:val="0"/>
      <w:divBdr>
        <w:top w:val="none" w:sz="0" w:space="0" w:color="auto"/>
        <w:left w:val="none" w:sz="0" w:space="0" w:color="auto"/>
        <w:bottom w:val="none" w:sz="0" w:space="0" w:color="auto"/>
        <w:right w:val="none" w:sz="0" w:space="0" w:color="auto"/>
      </w:divBdr>
    </w:div>
    <w:div w:id="397872522">
      <w:bodyDiv w:val="1"/>
      <w:marLeft w:val="0"/>
      <w:marRight w:val="0"/>
      <w:marTop w:val="0"/>
      <w:marBottom w:val="0"/>
      <w:divBdr>
        <w:top w:val="none" w:sz="0" w:space="0" w:color="auto"/>
        <w:left w:val="none" w:sz="0" w:space="0" w:color="auto"/>
        <w:bottom w:val="none" w:sz="0" w:space="0" w:color="auto"/>
        <w:right w:val="none" w:sz="0" w:space="0" w:color="auto"/>
      </w:divBdr>
    </w:div>
    <w:div w:id="398091648">
      <w:bodyDiv w:val="1"/>
      <w:marLeft w:val="0"/>
      <w:marRight w:val="0"/>
      <w:marTop w:val="0"/>
      <w:marBottom w:val="0"/>
      <w:divBdr>
        <w:top w:val="none" w:sz="0" w:space="0" w:color="auto"/>
        <w:left w:val="none" w:sz="0" w:space="0" w:color="auto"/>
        <w:bottom w:val="none" w:sz="0" w:space="0" w:color="auto"/>
        <w:right w:val="none" w:sz="0" w:space="0" w:color="auto"/>
      </w:divBdr>
    </w:div>
    <w:div w:id="398138611">
      <w:bodyDiv w:val="1"/>
      <w:marLeft w:val="0"/>
      <w:marRight w:val="0"/>
      <w:marTop w:val="0"/>
      <w:marBottom w:val="0"/>
      <w:divBdr>
        <w:top w:val="none" w:sz="0" w:space="0" w:color="auto"/>
        <w:left w:val="none" w:sz="0" w:space="0" w:color="auto"/>
        <w:bottom w:val="none" w:sz="0" w:space="0" w:color="auto"/>
        <w:right w:val="none" w:sz="0" w:space="0" w:color="auto"/>
      </w:divBdr>
    </w:div>
    <w:div w:id="398140463">
      <w:bodyDiv w:val="1"/>
      <w:marLeft w:val="0"/>
      <w:marRight w:val="0"/>
      <w:marTop w:val="0"/>
      <w:marBottom w:val="0"/>
      <w:divBdr>
        <w:top w:val="none" w:sz="0" w:space="0" w:color="auto"/>
        <w:left w:val="none" w:sz="0" w:space="0" w:color="auto"/>
        <w:bottom w:val="none" w:sz="0" w:space="0" w:color="auto"/>
        <w:right w:val="none" w:sz="0" w:space="0" w:color="auto"/>
      </w:divBdr>
    </w:div>
    <w:div w:id="398214695">
      <w:bodyDiv w:val="1"/>
      <w:marLeft w:val="0"/>
      <w:marRight w:val="0"/>
      <w:marTop w:val="0"/>
      <w:marBottom w:val="0"/>
      <w:divBdr>
        <w:top w:val="none" w:sz="0" w:space="0" w:color="auto"/>
        <w:left w:val="none" w:sz="0" w:space="0" w:color="auto"/>
        <w:bottom w:val="none" w:sz="0" w:space="0" w:color="auto"/>
        <w:right w:val="none" w:sz="0" w:space="0" w:color="auto"/>
      </w:divBdr>
    </w:div>
    <w:div w:id="398290179">
      <w:bodyDiv w:val="1"/>
      <w:marLeft w:val="0"/>
      <w:marRight w:val="0"/>
      <w:marTop w:val="0"/>
      <w:marBottom w:val="0"/>
      <w:divBdr>
        <w:top w:val="none" w:sz="0" w:space="0" w:color="auto"/>
        <w:left w:val="none" w:sz="0" w:space="0" w:color="auto"/>
        <w:bottom w:val="none" w:sz="0" w:space="0" w:color="auto"/>
        <w:right w:val="none" w:sz="0" w:space="0" w:color="auto"/>
      </w:divBdr>
    </w:div>
    <w:div w:id="398331412">
      <w:bodyDiv w:val="1"/>
      <w:marLeft w:val="0"/>
      <w:marRight w:val="0"/>
      <w:marTop w:val="0"/>
      <w:marBottom w:val="0"/>
      <w:divBdr>
        <w:top w:val="none" w:sz="0" w:space="0" w:color="auto"/>
        <w:left w:val="none" w:sz="0" w:space="0" w:color="auto"/>
        <w:bottom w:val="none" w:sz="0" w:space="0" w:color="auto"/>
        <w:right w:val="none" w:sz="0" w:space="0" w:color="auto"/>
      </w:divBdr>
    </w:div>
    <w:div w:id="398552326">
      <w:bodyDiv w:val="1"/>
      <w:marLeft w:val="0"/>
      <w:marRight w:val="0"/>
      <w:marTop w:val="0"/>
      <w:marBottom w:val="0"/>
      <w:divBdr>
        <w:top w:val="none" w:sz="0" w:space="0" w:color="auto"/>
        <w:left w:val="none" w:sz="0" w:space="0" w:color="auto"/>
        <w:bottom w:val="none" w:sz="0" w:space="0" w:color="auto"/>
        <w:right w:val="none" w:sz="0" w:space="0" w:color="auto"/>
      </w:divBdr>
    </w:div>
    <w:div w:id="399256247">
      <w:bodyDiv w:val="1"/>
      <w:marLeft w:val="0"/>
      <w:marRight w:val="0"/>
      <w:marTop w:val="0"/>
      <w:marBottom w:val="0"/>
      <w:divBdr>
        <w:top w:val="none" w:sz="0" w:space="0" w:color="auto"/>
        <w:left w:val="none" w:sz="0" w:space="0" w:color="auto"/>
        <w:bottom w:val="none" w:sz="0" w:space="0" w:color="auto"/>
        <w:right w:val="none" w:sz="0" w:space="0" w:color="auto"/>
      </w:divBdr>
    </w:div>
    <w:div w:id="399597452">
      <w:bodyDiv w:val="1"/>
      <w:marLeft w:val="0"/>
      <w:marRight w:val="0"/>
      <w:marTop w:val="0"/>
      <w:marBottom w:val="0"/>
      <w:divBdr>
        <w:top w:val="none" w:sz="0" w:space="0" w:color="auto"/>
        <w:left w:val="none" w:sz="0" w:space="0" w:color="auto"/>
        <w:bottom w:val="none" w:sz="0" w:space="0" w:color="auto"/>
        <w:right w:val="none" w:sz="0" w:space="0" w:color="auto"/>
      </w:divBdr>
    </w:div>
    <w:div w:id="399601719">
      <w:bodyDiv w:val="1"/>
      <w:marLeft w:val="0"/>
      <w:marRight w:val="0"/>
      <w:marTop w:val="0"/>
      <w:marBottom w:val="0"/>
      <w:divBdr>
        <w:top w:val="none" w:sz="0" w:space="0" w:color="auto"/>
        <w:left w:val="none" w:sz="0" w:space="0" w:color="auto"/>
        <w:bottom w:val="none" w:sz="0" w:space="0" w:color="auto"/>
        <w:right w:val="none" w:sz="0" w:space="0" w:color="auto"/>
      </w:divBdr>
    </w:div>
    <w:div w:id="399793588">
      <w:bodyDiv w:val="1"/>
      <w:marLeft w:val="0"/>
      <w:marRight w:val="0"/>
      <w:marTop w:val="0"/>
      <w:marBottom w:val="0"/>
      <w:divBdr>
        <w:top w:val="none" w:sz="0" w:space="0" w:color="auto"/>
        <w:left w:val="none" w:sz="0" w:space="0" w:color="auto"/>
        <w:bottom w:val="none" w:sz="0" w:space="0" w:color="auto"/>
        <w:right w:val="none" w:sz="0" w:space="0" w:color="auto"/>
      </w:divBdr>
    </w:div>
    <w:div w:id="399863155">
      <w:bodyDiv w:val="1"/>
      <w:marLeft w:val="0"/>
      <w:marRight w:val="0"/>
      <w:marTop w:val="0"/>
      <w:marBottom w:val="0"/>
      <w:divBdr>
        <w:top w:val="none" w:sz="0" w:space="0" w:color="auto"/>
        <w:left w:val="none" w:sz="0" w:space="0" w:color="auto"/>
        <w:bottom w:val="none" w:sz="0" w:space="0" w:color="auto"/>
        <w:right w:val="none" w:sz="0" w:space="0" w:color="auto"/>
      </w:divBdr>
    </w:div>
    <w:div w:id="400060984">
      <w:bodyDiv w:val="1"/>
      <w:marLeft w:val="0"/>
      <w:marRight w:val="0"/>
      <w:marTop w:val="0"/>
      <w:marBottom w:val="0"/>
      <w:divBdr>
        <w:top w:val="none" w:sz="0" w:space="0" w:color="auto"/>
        <w:left w:val="none" w:sz="0" w:space="0" w:color="auto"/>
        <w:bottom w:val="none" w:sz="0" w:space="0" w:color="auto"/>
        <w:right w:val="none" w:sz="0" w:space="0" w:color="auto"/>
      </w:divBdr>
    </w:div>
    <w:div w:id="400442460">
      <w:bodyDiv w:val="1"/>
      <w:marLeft w:val="0"/>
      <w:marRight w:val="0"/>
      <w:marTop w:val="0"/>
      <w:marBottom w:val="0"/>
      <w:divBdr>
        <w:top w:val="none" w:sz="0" w:space="0" w:color="auto"/>
        <w:left w:val="none" w:sz="0" w:space="0" w:color="auto"/>
        <w:bottom w:val="none" w:sz="0" w:space="0" w:color="auto"/>
        <w:right w:val="none" w:sz="0" w:space="0" w:color="auto"/>
      </w:divBdr>
    </w:div>
    <w:div w:id="400641290">
      <w:bodyDiv w:val="1"/>
      <w:marLeft w:val="0"/>
      <w:marRight w:val="0"/>
      <w:marTop w:val="0"/>
      <w:marBottom w:val="0"/>
      <w:divBdr>
        <w:top w:val="none" w:sz="0" w:space="0" w:color="auto"/>
        <w:left w:val="none" w:sz="0" w:space="0" w:color="auto"/>
        <w:bottom w:val="none" w:sz="0" w:space="0" w:color="auto"/>
        <w:right w:val="none" w:sz="0" w:space="0" w:color="auto"/>
      </w:divBdr>
    </w:div>
    <w:div w:id="400715614">
      <w:bodyDiv w:val="1"/>
      <w:marLeft w:val="0"/>
      <w:marRight w:val="0"/>
      <w:marTop w:val="0"/>
      <w:marBottom w:val="0"/>
      <w:divBdr>
        <w:top w:val="none" w:sz="0" w:space="0" w:color="auto"/>
        <w:left w:val="none" w:sz="0" w:space="0" w:color="auto"/>
        <w:bottom w:val="none" w:sz="0" w:space="0" w:color="auto"/>
        <w:right w:val="none" w:sz="0" w:space="0" w:color="auto"/>
      </w:divBdr>
    </w:div>
    <w:div w:id="400719300">
      <w:bodyDiv w:val="1"/>
      <w:marLeft w:val="0"/>
      <w:marRight w:val="0"/>
      <w:marTop w:val="0"/>
      <w:marBottom w:val="0"/>
      <w:divBdr>
        <w:top w:val="none" w:sz="0" w:space="0" w:color="auto"/>
        <w:left w:val="none" w:sz="0" w:space="0" w:color="auto"/>
        <w:bottom w:val="none" w:sz="0" w:space="0" w:color="auto"/>
        <w:right w:val="none" w:sz="0" w:space="0" w:color="auto"/>
      </w:divBdr>
    </w:div>
    <w:div w:id="400906561">
      <w:bodyDiv w:val="1"/>
      <w:marLeft w:val="0"/>
      <w:marRight w:val="0"/>
      <w:marTop w:val="0"/>
      <w:marBottom w:val="0"/>
      <w:divBdr>
        <w:top w:val="none" w:sz="0" w:space="0" w:color="auto"/>
        <w:left w:val="none" w:sz="0" w:space="0" w:color="auto"/>
        <w:bottom w:val="none" w:sz="0" w:space="0" w:color="auto"/>
        <w:right w:val="none" w:sz="0" w:space="0" w:color="auto"/>
      </w:divBdr>
    </w:div>
    <w:div w:id="400912660">
      <w:bodyDiv w:val="1"/>
      <w:marLeft w:val="0"/>
      <w:marRight w:val="0"/>
      <w:marTop w:val="0"/>
      <w:marBottom w:val="0"/>
      <w:divBdr>
        <w:top w:val="none" w:sz="0" w:space="0" w:color="auto"/>
        <w:left w:val="none" w:sz="0" w:space="0" w:color="auto"/>
        <w:bottom w:val="none" w:sz="0" w:space="0" w:color="auto"/>
        <w:right w:val="none" w:sz="0" w:space="0" w:color="auto"/>
      </w:divBdr>
    </w:div>
    <w:div w:id="400952281">
      <w:bodyDiv w:val="1"/>
      <w:marLeft w:val="0"/>
      <w:marRight w:val="0"/>
      <w:marTop w:val="0"/>
      <w:marBottom w:val="0"/>
      <w:divBdr>
        <w:top w:val="none" w:sz="0" w:space="0" w:color="auto"/>
        <w:left w:val="none" w:sz="0" w:space="0" w:color="auto"/>
        <w:bottom w:val="none" w:sz="0" w:space="0" w:color="auto"/>
        <w:right w:val="none" w:sz="0" w:space="0" w:color="auto"/>
      </w:divBdr>
    </w:div>
    <w:div w:id="401222679">
      <w:bodyDiv w:val="1"/>
      <w:marLeft w:val="0"/>
      <w:marRight w:val="0"/>
      <w:marTop w:val="0"/>
      <w:marBottom w:val="0"/>
      <w:divBdr>
        <w:top w:val="none" w:sz="0" w:space="0" w:color="auto"/>
        <w:left w:val="none" w:sz="0" w:space="0" w:color="auto"/>
        <w:bottom w:val="none" w:sz="0" w:space="0" w:color="auto"/>
        <w:right w:val="none" w:sz="0" w:space="0" w:color="auto"/>
      </w:divBdr>
    </w:div>
    <w:div w:id="401414315">
      <w:bodyDiv w:val="1"/>
      <w:marLeft w:val="0"/>
      <w:marRight w:val="0"/>
      <w:marTop w:val="0"/>
      <w:marBottom w:val="0"/>
      <w:divBdr>
        <w:top w:val="none" w:sz="0" w:space="0" w:color="auto"/>
        <w:left w:val="none" w:sz="0" w:space="0" w:color="auto"/>
        <w:bottom w:val="none" w:sz="0" w:space="0" w:color="auto"/>
        <w:right w:val="none" w:sz="0" w:space="0" w:color="auto"/>
      </w:divBdr>
    </w:div>
    <w:div w:id="401753548">
      <w:bodyDiv w:val="1"/>
      <w:marLeft w:val="0"/>
      <w:marRight w:val="0"/>
      <w:marTop w:val="0"/>
      <w:marBottom w:val="0"/>
      <w:divBdr>
        <w:top w:val="none" w:sz="0" w:space="0" w:color="auto"/>
        <w:left w:val="none" w:sz="0" w:space="0" w:color="auto"/>
        <w:bottom w:val="none" w:sz="0" w:space="0" w:color="auto"/>
        <w:right w:val="none" w:sz="0" w:space="0" w:color="auto"/>
      </w:divBdr>
    </w:div>
    <w:div w:id="402072287">
      <w:bodyDiv w:val="1"/>
      <w:marLeft w:val="0"/>
      <w:marRight w:val="0"/>
      <w:marTop w:val="0"/>
      <w:marBottom w:val="0"/>
      <w:divBdr>
        <w:top w:val="none" w:sz="0" w:space="0" w:color="auto"/>
        <w:left w:val="none" w:sz="0" w:space="0" w:color="auto"/>
        <w:bottom w:val="none" w:sz="0" w:space="0" w:color="auto"/>
        <w:right w:val="none" w:sz="0" w:space="0" w:color="auto"/>
      </w:divBdr>
    </w:div>
    <w:div w:id="402143772">
      <w:bodyDiv w:val="1"/>
      <w:marLeft w:val="0"/>
      <w:marRight w:val="0"/>
      <w:marTop w:val="0"/>
      <w:marBottom w:val="0"/>
      <w:divBdr>
        <w:top w:val="none" w:sz="0" w:space="0" w:color="auto"/>
        <w:left w:val="none" w:sz="0" w:space="0" w:color="auto"/>
        <w:bottom w:val="none" w:sz="0" w:space="0" w:color="auto"/>
        <w:right w:val="none" w:sz="0" w:space="0" w:color="auto"/>
      </w:divBdr>
    </w:div>
    <w:div w:id="402534043">
      <w:bodyDiv w:val="1"/>
      <w:marLeft w:val="0"/>
      <w:marRight w:val="0"/>
      <w:marTop w:val="0"/>
      <w:marBottom w:val="0"/>
      <w:divBdr>
        <w:top w:val="none" w:sz="0" w:space="0" w:color="auto"/>
        <w:left w:val="none" w:sz="0" w:space="0" w:color="auto"/>
        <w:bottom w:val="none" w:sz="0" w:space="0" w:color="auto"/>
        <w:right w:val="none" w:sz="0" w:space="0" w:color="auto"/>
      </w:divBdr>
    </w:div>
    <w:div w:id="402682670">
      <w:bodyDiv w:val="1"/>
      <w:marLeft w:val="0"/>
      <w:marRight w:val="0"/>
      <w:marTop w:val="0"/>
      <w:marBottom w:val="0"/>
      <w:divBdr>
        <w:top w:val="none" w:sz="0" w:space="0" w:color="auto"/>
        <w:left w:val="none" w:sz="0" w:space="0" w:color="auto"/>
        <w:bottom w:val="none" w:sz="0" w:space="0" w:color="auto"/>
        <w:right w:val="none" w:sz="0" w:space="0" w:color="auto"/>
      </w:divBdr>
    </w:div>
    <w:div w:id="402685209">
      <w:bodyDiv w:val="1"/>
      <w:marLeft w:val="0"/>
      <w:marRight w:val="0"/>
      <w:marTop w:val="0"/>
      <w:marBottom w:val="0"/>
      <w:divBdr>
        <w:top w:val="none" w:sz="0" w:space="0" w:color="auto"/>
        <w:left w:val="none" w:sz="0" w:space="0" w:color="auto"/>
        <w:bottom w:val="none" w:sz="0" w:space="0" w:color="auto"/>
        <w:right w:val="none" w:sz="0" w:space="0" w:color="auto"/>
      </w:divBdr>
    </w:div>
    <w:div w:id="402796072">
      <w:bodyDiv w:val="1"/>
      <w:marLeft w:val="0"/>
      <w:marRight w:val="0"/>
      <w:marTop w:val="0"/>
      <w:marBottom w:val="0"/>
      <w:divBdr>
        <w:top w:val="none" w:sz="0" w:space="0" w:color="auto"/>
        <w:left w:val="none" w:sz="0" w:space="0" w:color="auto"/>
        <w:bottom w:val="none" w:sz="0" w:space="0" w:color="auto"/>
        <w:right w:val="none" w:sz="0" w:space="0" w:color="auto"/>
      </w:divBdr>
    </w:div>
    <w:div w:id="402869925">
      <w:bodyDiv w:val="1"/>
      <w:marLeft w:val="0"/>
      <w:marRight w:val="0"/>
      <w:marTop w:val="0"/>
      <w:marBottom w:val="0"/>
      <w:divBdr>
        <w:top w:val="none" w:sz="0" w:space="0" w:color="auto"/>
        <w:left w:val="none" w:sz="0" w:space="0" w:color="auto"/>
        <w:bottom w:val="none" w:sz="0" w:space="0" w:color="auto"/>
        <w:right w:val="none" w:sz="0" w:space="0" w:color="auto"/>
      </w:divBdr>
    </w:div>
    <w:div w:id="403064282">
      <w:bodyDiv w:val="1"/>
      <w:marLeft w:val="0"/>
      <w:marRight w:val="0"/>
      <w:marTop w:val="0"/>
      <w:marBottom w:val="0"/>
      <w:divBdr>
        <w:top w:val="none" w:sz="0" w:space="0" w:color="auto"/>
        <w:left w:val="none" w:sz="0" w:space="0" w:color="auto"/>
        <w:bottom w:val="none" w:sz="0" w:space="0" w:color="auto"/>
        <w:right w:val="none" w:sz="0" w:space="0" w:color="auto"/>
      </w:divBdr>
    </w:div>
    <w:div w:id="403184422">
      <w:bodyDiv w:val="1"/>
      <w:marLeft w:val="0"/>
      <w:marRight w:val="0"/>
      <w:marTop w:val="0"/>
      <w:marBottom w:val="0"/>
      <w:divBdr>
        <w:top w:val="none" w:sz="0" w:space="0" w:color="auto"/>
        <w:left w:val="none" w:sz="0" w:space="0" w:color="auto"/>
        <w:bottom w:val="none" w:sz="0" w:space="0" w:color="auto"/>
        <w:right w:val="none" w:sz="0" w:space="0" w:color="auto"/>
      </w:divBdr>
    </w:div>
    <w:div w:id="403262820">
      <w:bodyDiv w:val="1"/>
      <w:marLeft w:val="0"/>
      <w:marRight w:val="0"/>
      <w:marTop w:val="0"/>
      <w:marBottom w:val="0"/>
      <w:divBdr>
        <w:top w:val="none" w:sz="0" w:space="0" w:color="auto"/>
        <w:left w:val="none" w:sz="0" w:space="0" w:color="auto"/>
        <w:bottom w:val="none" w:sz="0" w:space="0" w:color="auto"/>
        <w:right w:val="none" w:sz="0" w:space="0" w:color="auto"/>
      </w:divBdr>
    </w:div>
    <w:div w:id="403383663">
      <w:bodyDiv w:val="1"/>
      <w:marLeft w:val="0"/>
      <w:marRight w:val="0"/>
      <w:marTop w:val="0"/>
      <w:marBottom w:val="0"/>
      <w:divBdr>
        <w:top w:val="none" w:sz="0" w:space="0" w:color="auto"/>
        <w:left w:val="none" w:sz="0" w:space="0" w:color="auto"/>
        <w:bottom w:val="none" w:sz="0" w:space="0" w:color="auto"/>
        <w:right w:val="none" w:sz="0" w:space="0" w:color="auto"/>
      </w:divBdr>
    </w:div>
    <w:div w:id="403450959">
      <w:bodyDiv w:val="1"/>
      <w:marLeft w:val="0"/>
      <w:marRight w:val="0"/>
      <w:marTop w:val="0"/>
      <w:marBottom w:val="0"/>
      <w:divBdr>
        <w:top w:val="none" w:sz="0" w:space="0" w:color="auto"/>
        <w:left w:val="none" w:sz="0" w:space="0" w:color="auto"/>
        <w:bottom w:val="none" w:sz="0" w:space="0" w:color="auto"/>
        <w:right w:val="none" w:sz="0" w:space="0" w:color="auto"/>
      </w:divBdr>
    </w:div>
    <w:div w:id="403528954">
      <w:bodyDiv w:val="1"/>
      <w:marLeft w:val="0"/>
      <w:marRight w:val="0"/>
      <w:marTop w:val="0"/>
      <w:marBottom w:val="0"/>
      <w:divBdr>
        <w:top w:val="none" w:sz="0" w:space="0" w:color="auto"/>
        <w:left w:val="none" w:sz="0" w:space="0" w:color="auto"/>
        <w:bottom w:val="none" w:sz="0" w:space="0" w:color="auto"/>
        <w:right w:val="none" w:sz="0" w:space="0" w:color="auto"/>
      </w:divBdr>
    </w:div>
    <w:div w:id="403720435">
      <w:bodyDiv w:val="1"/>
      <w:marLeft w:val="0"/>
      <w:marRight w:val="0"/>
      <w:marTop w:val="0"/>
      <w:marBottom w:val="0"/>
      <w:divBdr>
        <w:top w:val="none" w:sz="0" w:space="0" w:color="auto"/>
        <w:left w:val="none" w:sz="0" w:space="0" w:color="auto"/>
        <w:bottom w:val="none" w:sz="0" w:space="0" w:color="auto"/>
        <w:right w:val="none" w:sz="0" w:space="0" w:color="auto"/>
      </w:divBdr>
    </w:div>
    <w:div w:id="404109951">
      <w:bodyDiv w:val="1"/>
      <w:marLeft w:val="0"/>
      <w:marRight w:val="0"/>
      <w:marTop w:val="0"/>
      <w:marBottom w:val="0"/>
      <w:divBdr>
        <w:top w:val="none" w:sz="0" w:space="0" w:color="auto"/>
        <w:left w:val="none" w:sz="0" w:space="0" w:color="auto"/>
        <w:bottom w:val="none" w:sz="0" w:space="0" w:color="auto"/>
        <w:right w:val="none" w:sz="0" w:space="0" w:color="auto"/>
      </w:divBdr>
    </w:div>
    <w:div w:id="404227855">
      <w:bodyDiv w:val="1"/>
      <w:marLeft w:val="0"/>
      <w:marRight w:val="0"/>
      <w:marTop w:val="0"/>
      <w:marBottom w:val="0"/>
      <w:divBdr>
        <w:top w:val="none" w:sz="0" w:space="0" w:color="auto"/>
        <w:left w:val="none" w:sz="0" w:space="0" w:color="auto"/>
        <w:bottom w:val="none" w:sz="0" w:space="0" w:color="auto"/>
        <w:right w:val="none" w:sz="0" w:space="0" w:color="auto"/>
      </w:divBdr>
    </w:div>
    <w:div w:id="404300334">
      <w:bodyDiv w:val="1"/>
      <w:marLeft w:val="0"/>
      <w:marRight w:val="0"/>
      <w:marTop w:val="0"/>
      <w:marBottom w:val="0"/>
      <w:divBdr>
        <w:top w:val="none" w:sz="0" w:space="0" w:color="auto"/>
        <w:left w:val="none" w:sz="0" w:space="0" w:color="auto"/>
        <w:bottom w:val="none" w:sz="0" w:space="0" w:color="auto"/>
        <w:right w:val="none" w:sz="0" w:space="0" w:color="auto"/>
      </w:divBdr>
    </w:div>
    <w:div w:id="404646518">
      <w:bodyDiv w:val="1"/>
      <w:marLeft w:val="0"/>
      <w:marRight w:val="0"/>
      <w:marTop w:val="0"/>
      <w:marBottom w:val="0"/>
      <w:divBdr>
        <w:top w:val="none" w:sz="0" w:space="0" w:color="auto"/>
        <w:left w:val="none" w:sz="0" w:space="0" w:color="auto"/>
        <w:bottom w:val="none" w:sz="0" w:space="0" w:color="auto"/>
        <w:right w:val="none" w:sz="0" w:space="0" w:color="auto"/>
      </w:divBdr>
    </w:div>
    <w:div w:id="404690972">
      <w:bodyDiv w:val="1"/>
      <w:marLeft w:val="0"/>
      <w:marRight w:val="0"/>
      <w:marTop w:val="0"/>
      <w:marBottom w:val="0"/>
      <w:divBdr>
        <w:top w:val="none" w:sz="0" w:space="0" w:color="auto"/>
        <w:left w:val="none" w:sz="0" w:space="0" w:color="auto"/>
        <w:bottom w:val="none" w:sz="0" w:space="0" w:color="auto"/>
        <w:right w:val="none" w:sz="0" w:space="0" w:color="auto"/>
      </w:divBdr>
    </w:div>
    <w:div w:id="404839122">
      <w:bodyDiv w:val="1"/>
      <w:marLeft w:val="0"/>
      <w:marRight w:val="0"/>
      <w:marTop w:val="0"/>
      <w:marBottom w:val="0"/>
      <w:divBdr>
        <w:top w:val="none" w:sz="0" w:space="0" w:color="auto"/>
        <w:left w:val="none" w:sz="0" w:space="0" w:color="auto"/>
        <w:bottom w:val="none" w:sz="0" w:space="0" w:color="auto"/>
        <w:right w:val="none" w:sz="0" w:space="0" w:color="auto"/>
      </w:divBdr>
    </w:div>
    <w:div w:id="404883094">
      <w:bodyDiv w:val="1"/>
      <w:marLeft w:val="0"/>
      <w:marRight w:val="0"/>
      <w:marTop w:val="0"/>
      <w:marBottom w:val="0"/>
      <w:divBdr>
        <w:top w:val="none" w:sz="0" w:space="0" w:color="auto"/>
        <w:left w:val="none" w:sz="0" w:space="0" w:color="auto"/>
        <w:bottom w:val="none" w:sz="0" w:space="0" w:color="auto"/>
        <w:right w:val="none" w:sz="0" w:space="0" w:color="auto"/>
      </w:divBdr>
    </w:div>
    <w:div w:id="404886148">
      <w:bodyDiv w:val="1"/>
      <w:marLeft w:val="0"/>
      <w:marRight w:val="0"/>
      <w:marTop w:val="0"/>
      <w:marBottom w:val="0"/>
      <w:divBdr>
        <w:top w:val="none" w:sz="0" w:space="0" w:color="auto"/>
        <w:left w:val="none" w:sz="0" w:space="0" w:color="auto"/>
        <w:bottom w:val="none" w:sz="0" w:space="0" w:color="auto"/>
        <w:right w:val="none" w:sz="0" w:space="0" w:color="auto"/>
      </w:divBdr>
    </w:div>
    <w:div w:id="404911607">
      <w:bodyDiv w:val="1"/>
      <w:marLeft w:val="0"/>
      <w:marRight w:val="0"/>
      <w:marTop w:val="0"/>
      <w:marBottom w:val="0"/>
      <w:divBdr>
        <w:top w:val="none" w:sz="0" w:space="0" w:color="auto"/>
        <w:left w:val="none" w:sz="0" w:space="0" w:color="auto"/>
        <w:bottom w:val="none" w:sz="0" w:space="0" w:color="auto"/>
        <w:right w:val="none" w:sz="0" w:space="0" w:color="auto"/>
      </w:divBdr>
    </w:div>
    <w:div w:id="404953611">
      <w:bodyDiv w:val="1"/>
      <w:marLeft w:val="0"/>
      <w:marRight w:val="0"/>
      <w:marTop w:val="0"/>
      <w:marBottom w:val="0"/>
      <w:divBdr>
        <w:top w:val="none" w:sz="0" w:space="0" w:color="auto"/>
        <w:left w:val="none" w:sz="0" w:space="0" w:color="auto"/>
        <w:bottom w:val="none" w:sz="0" w:space="0" w:color="auto"/>
        <w:right w:val="none" w:sz="0" w:space="0" w:color="auto"/>
      </w:divBdr>
    </w:div>
    <w:div w:id="405155623">
      <w:bodyDiv w:val="1"/>
      <w:marLeft w:val="0"/>
      <w:marRight w:val="0"/>
      <w:marTop w:val="0"/>
      <w:marBottom w:val="0"/>
      <w:divBdr>
        <w:top w:val="none" w:sz="0" w:space="0" w:color="auto"/>
        <w:left w:val="none" w:sz="0" w:space="0" w:color="auto"/>
        <w:bottom w:val="none" w:sz="0" w:space="0" w:color="auto"/>
        <w:right w:val="none" w:sz="0" w:space="0" w:color="auto"/>
      </w:divBdr>
    </w:div>
    <w:div w:id="405231262">
      <w:bodyDiv w:val="1"/>
      <w:marLeft w:val="0"/>
      <w:marRight w:val="0"/>
      <w:marTop w:val="0"/>
      <w:marBottom w:val="0"/>
      <w:divBdr>
        <w:top w:val="none" w:sz="0" w:space="0" w:color="auto"/>
        <w:left w:val="none" w:sz="0" w:space="0" w:color="auto"/>
        <w:bottom w:val="none" w:sz="0" w:space="0" w:color="auto"/>
        <w:right w:val="none" w:sz="0" w:space="0" w:color="auto"/>
      </w:divBdr>
    </w:div>
    <w:div w:id="405538470">
      <w:bodyDiv w:val="1"/>
      <w:marLeft w:val="0"/>
      <w:marRight w:val="0"/>
      <w:marTop w:val="0"/>
      <w:marBottom w:val="0"/>
      <w:divBdr>
        <w:top w:val="none" w:sz="0" w:space="0" w:color="auto"/>
        <w:left w:val="none" w:sz="0" w:space="0" w:color="auto"/>
        <w:bottom w:val="none" w:sz="0" w:space="0" w:color="auto"/>
        <w:right w:val="none" w:sz="0" w:space="0" w:color="auto"/>
      </w:divBdr>
    </w:div>
    <w:div w:id="405568512">
      <w:bodyDiv w:val="1"/>
      <w:marLeft w:val="0"/>
      <w:marRight w:val="0"/>
      <w:marTop w:val="0"/>
      <w:marBottom w:val="0"/>
      <w:divBdr>
        <w:top w:val="none" w:sz="0" w:space="0" w:color="auto"/>
        <w:left w:val="none" w:sz="0" w:space="0" w:color="auto"/>
        <w:bottom w:val="none" w:sz="0" w:space="0" w:color="auto"/>
        <w:right w:val="none" w:sz="0" w:space="0" w:color="auto"/>
      </w:divBdr>
    </w:div>
    <w:div w:id="405613385">
      <w:bodyDiv w:val="1"/>
      <w:marLeft w:val="0"/>
      <w:marRight w:val="0"/>
      <w:marTop w:val="0"/>
      <w:marBottom w:val="0"/>
      <w:divBdr>
        <w:top w:val="none" w:sz="0" w:space="0" w:color="auto"/>
        <w:left w:val="none" w:sz="0" w:space="0" w:color="auto"/>
        <w:bottom w:val="none" w:sz="0" w:space="0" w:color="auto"/>
        <w:right w:val="none" w:sz="0" w:space="0" w:color="auto"/>
      </w:divBdr>
    </w:div>
    <w:div w:id="405614965">
      <w:bodyDiv w:val="1"/>
      <w:marLeft w:val="0"/>
      <w:marRight w:val="0"/>
      <w:marTop w:val="0"/>
      <w:marBottom w:val="0"/>
      <w:divBdr>
        <w:top w:val="none" w:sz="0" w:space="0" w:color="auto"/>
        <w:left w:val="none" w:sz="0" w:space="0" w:color="auto"/>
        <w:bottom w:val="none" w:sz="0" w:space="0" w:color="auto"/>
        <w:right w:val="none" w:sz="0" w:space="0" w:color="auto"/>
      </w:divBdr>
    </w:div>
    <w:div w:id="405811356">
      <w:bodyDiv w:val="1"/>
      <w:marLeft w:val="0"/>
      <w:marRight w:val="0"/>
      <w:marTop w:val="0"/>
      <w:marBottom w:val="0"/>
      <w:divBdr>
        <w:top w:val="none" w:sz="0" w:space="0" w:color="auto"/>
        <w:left w:val="none" w:sz="0" w:space="0" w:color="auto"/>
        <w:bottom w:val="none" w:sz="0" w:space="0" w:color="auto"/>
        <w:right w:val="none" w:sz="0" w:space="0" w:color="auto"/>
      </w:divBdr>
    </w:div>
    <w:div w:id="405883863">
      <w:bodyDiv w:val="1"/>
      <w:marLeft w:val="0"/>
      <w:marRight w:val="0"/>
      <w:marTop w:val="0"/>
      <w:marBottom w:val="0"/>
      <w:divBdr>
        <w:top w:val="none" w:sz="0" w:space="0" w:color="auto"/>
        <w:left w:val="none" w:sz="0" w:space="0" w:color="auto"/>
        <w:bottom w:val="none" w:sz="0" w:space="0" w:color="auto"/>
        <w:right w:val="none" w:sz="0" w:space="0" w:color="auto"/>
      </w:divBdr>
    </w:div>
    <w:div w:id="406154027">
      <w:bodyDiv w:val="1"/>
      <w:marLeft w:val="0"/>
      <w:marRight w:val="0"/>
      <w:marTop w:val="0"/>
      <w:marBottom w:val="0"/>
      <w:divBdr>
        <w:top w:val="none" w:sz="0" w:space="0" w:color="auto"/>
        <w:left w:val="none" w:sz="0" w:space="0" w:color="auto"/>
        <w:bottom w:val="none" w:sz="0" w:space="0" w:color="auto"/>
        <w:right w:val="none" w:sz="0" w:space="0" w:color="auto"/>
      </w:divBdr>
    </w:div>
    <w:div w:id="406155274">
      <w:bodyDiv w:val="1"/>
      <w:marLeft w:val="0"/>
      <w:marRight w:val="0"/>
      <w:marTop w:val="0"/>
      <w:marBottom w:val="0"/>
      <w:divBdr>
        <w:top w:val="none" w:sz="0" w:space="0" w:color="auto"/>
        <w:left w:val="none" w:sz="0" w:space="0" w:color="auto"/>
        <w:bottom w:val="none" w:sz="0" w:space="0" w:color="auto"/>
        <w:right w:val="none" w:sz="0" w:space="0" w:color="auto"/>
      </w:divBdr>
    </w:div>
    <w:div w:id="406196471">
      <w:bodyDiv w:val="1"/>
      <w:marLeft w:val="0"/>
      <w:marRight w:val="0"/>
      <w:marTop w:val="0"/>
      <w:marBottom w:val="0"/>
      <w:divBdr>
        <w:top w:val="none" w:sz="0" w:space="0" w:color="auto"/>
        <w:left w:val="none" w:sz="0" w:space="0" w:color="auto"/>
        <w:bottom w:val="none" w:sz="0" w:space="0" w:color="auto"/>
        <w:right w:val="none" w:sz="0" w:space="0" w:color="auto"/>
      </w:divBdr>
    </w:div>
    <w:div w:id="406197185">
      <w:bodyDiv w:val="1"/>
      <w:marLeft w:val="0"/>
      <w:marRight w:val="0"/>
      <w:marTop w:val="0"/>
      <w:marBottom w:val="0"/>
      <w:divBdr>
        <w:top w:val="none" w:sz="0" w:space="0" w:color="auto"/>
        <w:left w:val="none" w:sz="0" w:space="0" w:color="auto"/>
        <w:bottom w:val="none" w:sz="0" w:space="0" w:color="auto"/>
        <w:right w:val="none" w:sz="0" w:space="0" w:color="auto"/>
      </w:divBdr>
    </w:div>
    <w:div w:id="406268250">
      <w:bodyDiv w:val="1"/>
      <w:marLeft w:val="0"/>
      <w:marRight w:val="0"/>
      <w:marTop w:val="0"/>
      <w:marBottom w:val="0"/>
      <w:divBdr>
        <w:top w:val="none" w:sz="0" w:space="0" w:color="auto"/>
        <w:left w:val="none" w:sz="0" w:space="0" w:color="auto"/>
        <w:bottom w:val="none" w:sz="0" w:space="0" w:color="auto"/>
        <w:right w:val="none" w:sz="0" w:space="0" w:color="auto"/>
      </w:divBdr>
    </w:div>
    <w:div w:id="406389857">
      <w:bodyDiv w:val="1"/>
      <w:marLeft w:val="0"/>
      <w:marRight w:val="0"/>
      <w:marTop w:val="0"/>
      <w:marBottom w:val="0"/>
      <w:divBdr>
        <w:top w:val="none" w:sz="0" w:space="0" w:color="auto"/>
        <w:left w:val="none" w:sz="0" w:space="0" w:color="auto"/>
        <w:bottom w:val="none" w:sz="0" w:space="0" w:color="auto"/>
        <w:right w:val="none" w:sz="0" w:space="0" w:color="auto"/>
      </w:divBdr>
    </w:div>
    <w:div w:id="406533666">
      <w:bodyDiv w:val="1"/>
      <w:marLeft w:val="0"/>
      <w:marRight w:val="0"/>
      <w:marTop w:val="0"/>
      <w:marBottom w:val="0"/>
      <w:divBdr>
        <w:top w:val="none" w:sz="0" w:space="0" w:color="auto"/>
        <w:left w:val="none" w:sz="0" w:space="0" w:color="auto"/>
        <w:bottom w:val="none" w:sz="0" w:space="0" w:color="auto"/>
        <w:right w:val="none" w:sz="0" w:space="0" w:color="auto"/>
      </w:divBdr>
    </w:div>
    <w:div w:id="406538255">
      <w:bodyDiv w:val="1"/>
      <w:marLeft w:val="0"/>
      <w:marRight w:val="0"/>
      <w:marTop w:val="0"/>
      <w:marBottom w:val="0"/>
      <w:divBdr>
        <w:top w:val="none" w:sz="0" w:space="0" w:color="auto"/>
        <w:left w:val="none" w:sz="0" w:space="0" w:color="auto"/>
        <w:bottom w:val="none" w:sz="0" w:space="0" w:color="auto"/>
        <w:right w:val="none" w:sz="0" w:space="0" w:color="auto"/>
      </w:divBdr>
    </w:div>
    <w:div w:id="406611550">
      <w:bodyDiv w:val="1"/>
      <w:marLeft w:val="0"/>
      <w:marRight w:val="0"/>
      <w:marTop w:val="0"/>
      <w:marBottom w:val="0"/>
      <w:divBdr>
        <w:top w:val="none" w:sz="0" w:space="0" w:color="auto"/>
        <w:left w:val="none" w:sz="0" w:space="0" w:color="auto"/>
        <w:bottom w:val="none" w:sz="0" w:space="0" w:color="auto"/>
        <w:right w:val="none" w:sz="0" w:space="0" w:color="auto"/>
      </w:divBdr>
    </w:div>
    <w:div w:id="406614022">
      <w:bodyDiv w:val="1"/>
      <w:marLeft w:val="0"/>
      <w:marRight w:val="0"/>
      <w:marTop w:val="0"/>
      <w:marBottom w:val="0"/>
      <w:divBdr>
        <w:top w:val="none" w:sz="0" w:space="0" w:color="auto"/>
        <w:left w:val="none" w:sz="0" w:space="0" w:color="auto"/>
        <w:bottom w:val="none" w:sz="0" w:space="0" w:color="auto"/>
        <w:right w:val="none" w:sz="0" w:space="0" w:color="auto"/>
      </w:divBdr>
    </w:div>
    <w:div w:id="406726087">
      <w:bodyDiv w:val="1"/>
      <w:marLeft w:val="0"/>
      <w:marRight w:val="0"/>
      <w:marTop w:val="0"/>
      <w:marBottom w:val="0"/>
      <w:divBdr>
        <w:top w:val="none" w:sz="0" w:space="0" w:color="auto"/>
        <w:left w:val="none" w:sz="0" w:space="0" w:color="auto"/>
        <w:bottom w:val="none" w:sz="0" w:space="0" w:color="auto"/>
        <w:right w:val="none" w:sz="0" w:space="0" w:color="auto"/>
      </w:divBdr>
    </w:div>
    <w:div w:id="406735608">
      <w:bodyDiv w:val="1"/>
      <w:marLeft w:val="0"/>
      <w:marRight w:val="0"/>
      <w:marTop w:val="0"/>
      <w:marBottom w:val="0"/>
      <w:divBdr>
        <w:top w:val="none" w:sz="0" w:space="0" w:color="auto"/>
        <w:left w:val="none" w:sz="0" w:space="0" w:color="auto"/>
        <w:bottom w:val="none" w:sz="0" w:space="0" w:color="auto"/>
        <w:right w:val="none" w:sz="0" w:space="0" w:color="auto"/>
      </w:divBdr>
    </w:div>
    <w:div w:id="406928429">
      <w:bodyDiv w:val="1"/>
      <w:marLeft w:val="0"/>
      <w:marRight w:val="0"/>
      <w:marTop w:val="0"/>
      <w:marBottom w:val="0"/>
      <w:divBdr>
        <w:top w:val="none" w:sz="0" w:space="0" w:color="auto"/>
        <w:left w:val="none" w:sz="0" w:space="0" w:color="auto"/>
        <w:bottom w:val="none" w:sz="0" w:space="0" w:color="auto"/>
        <w:right w:val="none" w:sz="0" w:space="0" w:color="auto"/>
      </w:divBdr>
    </w:div>
    <w:div w:id="406995803">
      <w:bodyDiv w:val="1"/>
      <w:marLeft w:val="0"/>
      <w:marRight w:val="0"/>
      <w:marTop w:val="0"/>
      <w:marBottom w:val="0"/>
      <w:divBdr>
        <w:top w:val="none" w:sz="0" w:space="0" w:color="auto"/>
        <w:left w:val="none" w:sz="0" w:space="0" w:color="auto"/>
        <w:bottom w:val="none" w:sz="0" w:space="0" w:color="auto"/>
        <w:right w:val="none" w:sz="0" w:space="0" w:color="auto"/>
      </w:divBdr>
    </w:div>
    <w:div w:id="407002051">
      <w:bodyDiv w:val="1"/>
      <w:marLeft w:val="0"/>
      <w:marRight w:val="0"/>
      <w:marTop w:val="0"/>
      <w:marBottom w:val="0"/>
      <w:divBdr>
        <w:top w:val="none" w:sz="0" w:space="0" w:color="auto"/>
        <w:left w:val="none" w:sz="0" w:space="0" w:color="auto"/>
        <w:bottom w:val="none" w:sz="0" w:space="0" w:color="auto"/>
        <w:right w:val="none" w:sz="0" w:space="0" w:color="auto"/>
      </w:divBdr>
    </w:div>
    <w:div w:id="407269147">
      <w:bodyDiv w:val="1"/>
      <w:marLeft w:val="0"/>
      <w:marRight w:val="0"/>
      <w:marTop w:val="0"/>
      <w:marBottom w:val="0"/>
      <w:divBdr>
        <w:top w:val="none" w:sz="0" w:space="0" w:color="auto"/>
        <w:left w:val="none" w:sz="0" w:space="0" w:color="auto"/>
        <w:bottom w:val="none" w:sz="0" w:space="0" w:color="auto"/>
        <w:right w:val="none" w:sz="0" w:space="0" w:color="auto"/>
      </w:divBdr>
    </w:div>
    <w:div w:id="407311380">
      <w:bodyDiv w:val="1"/>
      <w:marLeft w:val="0"/>
      <w:marRight w:val="0"/>
      <w:marTop w:val="0"/>
      <w:marBottom w:val="0"/>
      <w:divBdr>
        <w:top w:val="none" w:sz="0" w:space="0" w:color="auto"/>
        <w:left w:val="none" w:sz="0" w:space="0" w:color="auto"/>
        <w:bottom w:val="none" w:sz="0" w:space="0" w:color="auto"/>
        <w:right w:val="none" w:sz="0" w:space="0" w:color="auto"/>
      </w:divBdr>
    </w:div>
    <w:div w:id="407464823">
      <w:bodyDiv w:val="1"/>
      <w:marLeft w:val="0"/>
      <w:marRight w:val="0"/>
      <w:marTop w:val="0"/>
      <w:marBottom w:val="0"/>
      <w:divBdr>
        <w:top w:val="none" w:sz="0" w:space="0" w:color="auto"/>
        <w:left w:val="none" w:sz="0" w:space="0" w:color="auto"/>
        <w:bottom w:val="none" w:sz="0" w:space="0" w:color="auto"/>
        <w:right w:val="none" w:sz="0" w:space="0" w:color="auto"/>
      </w:divBdr>
    </w:div>
    <w:div w:id="407576381">
      <w:bodyDiv w:val="1"/>
      <w:marLeft w:val="0"/>
      <w:marRight w:val="0"/>
      <w:marTop w:val="0"/>
      <w:marBottom w:val="0"/>
      <w:divBdr>
        <w:top w:val="none" w:sz="0" w:space="0" w:color="auto"/>
        <w:left w:val="none" w:sz="0" w:space="0" w:color="auto"/>
        <w:bottom w:val="none" w:sz="0" w:space="0" w:color="auto"/>
        <w:right w:val="none" w:sz="0" w:space="0" w:color="auto"/>
      </w:divBdr>
    </w:div>
    <w:div w:id="407656174">
      <w:bodyDiv w:val="1"/>
      <w:marLeft w:val="0"/>
      <w:marRight w:val="0"/>
      <w:marTop w:val="0"/>
      <w:marBottom w:val="0"/>
      <w:divBdr>
        <w:top w:val="none" w:sz="0" w:space="0" w:color="auto"/>
        <w:left w:val="none" w:sz="0" w:space="0" w:color="auto"/>
        <w:bottom w:val="none" w:sz="0" w:space="0" w:color="auto"/>
        <w:right w:val="none" w:sz="0" w:space="0" w:color="auto"/>
      </w:divBdr>
    </w:div>
    <w:div w:id="407729876">
      <w:bodyDiv w:val="1"/>
      <w:marLeft w:val="0"/>
      <w:marRight w:val="0"/>
      <w:marTop w:val="0"/>
      <w:marBottom w:val="0"/>
      <w:divBdr>
        <w:top w:val="none" w:sz="0" w:space="0" w:color="auto"/>
        <w:left w:val="none" w:sz="0" w:space="0" w:color="auto"/>
        <w:bottom w:val="none" w:sz="0" w:space="0" w:color="auto"/>
        <w:right w:val="none" w:sz="0" w:space="0" w:color="auto"/>
      </w:divBdr>
    </w:div>
    <w:div w:id="407922881">
      <w:bodyDiv w:val="1"/>
      <w:marLeft w:val="0"/>
      <w:marRight w:val="0"/>
      <w:marTop w:val="0"/>
      <w:marBottom w:val="0"/>
      <w:divBdr>
        <w:top w:val="none" w:sz="0" w:space="0" w:color="auto"/>
        <w:left w:val="none" w:sz="0" w:space="0" w:color="auto"/>
        <w:bottom w:val="none" w:sz="0" w:space="0" w:color="auto"/>
        <w:right w:val="none" w:sz="0" w:space="0" w:color="auto"/>
      </w:divBdr>
    </w:div>
    <w:div w:id="408121206">
      <w:bodyDiv w:val="1"/>
      <w:marLeft w:val="0"/>
      <w:marRight w:val="0"/>
      <w:marTop w:val="0"/>
      <w:marBottom w:val="0"/>
      <w:divBdr>
        <w:top w:val="none" w:sz="0" w:space="0" w:color="auto"/>
        <w:left w:val="none" w:sz="0" w:space="0" w:color="auto"/>
        <w:bottom w:val="none" w:sz="0" w:space="0" w:color="auto"/>
        <w:right w:val="none" w:sz="0" w:space="0" w:color="auto"/>
      </w:divBdr>
    </w:div>
    <w:div w:id="408232148">
      <w:bodyDiv w:val="1"/>
      <w:marLeft w:val="0"/>
      <w:marRight w:val="0"/>
      <w:marTop w:val="0"/>
      <w:marBottom w:val="0"/>
      <w:divBdr>
        <w:top w:val="none" w:sz="0" w:space="0" w:color="auto"/>
        <w:left w:val="none" w:sz="0" w:space="0" w:color="auto"/>
        <w:bottom w:val="none" w:sz="0" w:space="0" w:color="auto"/>
        <w:right w:val="none" w:sz="0" w:space="0" w:color="auto"/>
      </w:divBdr>
    </w:div>
    <w:div w:id="408384214">
      <w:bodyDiv w:val="1"/>
      <w:marLeft w:val="0"/>
      <w:marRight w:val="0"/>
      <w:marTop w:val="0"/>
      <w:marBottom w:val="0"/>
      <w:divBdr>
        <w:top w:val="none" w:sz="0" w:space="0" w:color="auto"/>
        <w:left w:val="none" w:sz="0" w:space="0" w:color="auto"/>
        <w:bottom w:val="none" w:sz="0" w:space="0" w:color="auto"/>
        <w:right w:val="none" w:sz="0" w:space="0" w:color="auto"/>
      </w:divBdr>
    </w:div>
    <w:div w:id="408429506">
      <w:bodyDiv w:val="1"/>
      <w:marLeft w:val="0"/>
      <w:marRight w:val="0"/>
      <w:marTop w:val="0"/>
      <w:marBottom w:val="0"/>
      <w:divBdr>
        <w:top w:val="none" w:sz="0" w:space="0" w:color="auto"/>
        <w:left w:val="none" w:sz="0" w:space="0" w:color="auto"/>
        <w:bottom w:val="none" w:sz="0" w:space="0" w:color="auto"/>
        <w:right w:val="none" w:sz="0" w:space="0" w:color="auto"/>
      </w:divBdr>
    </w:div>
    <w:div w:id="408500834">
      <w:bodyDiv w:val="1"/>
      <w:marLeft w:val="0"/>
      <w:marRight w:val="0"/>
      <w:marTop w:val="0"/>
      <w:marBottom w:val="0"/>
      <w:divBdr>
        <w:top w:val="none" w:sz="0" w:space="0" w:color="auto"/>
        <w:left w:val="none" w:sz="0" w:space="0" w:color="auto"/>
        <w:bottom w:val="none" w:sz="0" w:space="0" w:color="auto"/>
        <w:right w:val="none" w:sz="0" w:space="0" w:color="auto"/>
      </w:divBdr>
    </w:div>
    <w:div w:id="408507112">
      <w:bodyDiv w:val="1"/>
      <w:marLeft w:val="0"/>
      <w:marRight w:val="0"/>
      <w:marTop w:val="0"/>
      <w:marBottom w:val="0"/>
      <w:divBdr>
        <w:top w:val="none" w:sz="0" w:space="0" w:color="auto"/>
        <w:left w:val="none" w:sz="0" w:space="0" w:color="auto"/>
        <w:bottom w:val="none" w:sz="0" w:space="0" w:color="auto"/>
        <w:right w:val="none" w:sz="0" w:space="0" w:color="auto"/>
      </w:divBdr>
    </w:div>
    <w:div w:id="408579307">
      <w:bodyDiv w:val="1"/>
      <w:marLeft w:val="0"/>
      <w:marRight w:val="0"/>
      <w:marTop w:val="0"/>
      <w:marBottom w:val="0"/>
      <w:divBdr>
        <w:top w:val="none" w:sz="0" w:space="0" w:color="auto"/>
        <w:left w:val="none" w:sz="0" w:space="0" w:color="auto"/>
        <w:bottom w:val="none" w:sz="0" w:space="0" w:color="auto"/>
        <w:right w:val="none" w:sz="0" w:space="0" w:color="auto"/>
      </w:divBdr>
    </w:div>
    <w:div w:id="408581269">
      <w:bodyDiv w:val="1"/>
      <w:marLeft w:val="0"/>
      <w:marRight w:val="0"/>
      <w:marTop w:val="0"/>
      <w:marBottom w:val="0"/>
      <w:divBdr>
        <w:top w:val="none" w:sz="0" w:space="0" w:color="auto"/>
        <w:left w:val="none" w:sz="0" w:space="0" w:color="auto"/>
        <w:bottom w:val="none" w:sz="0" w:space="0" w:color="auto"/>
        <w:right w:val="none" w:sz="0" w:space="0" w:color="auto"/>
      </w:divBdr>
    </w:div>
    <w:div w:id="408695143">
      <w:bodyDiv w:val="1"/>
      <w:marLeft w:val="0"/>
      <w:marRight w:val="0"/>
      <w:marTop w:val="0"/>
      <w:marBottom w:val="0"/>
      <w:divBdr>
        <w:top w:val="none" w:sz="0" w:space="0" w:color="auto"/>
        <w:left w:val="none" w:sz="0" w:space="0" w:color="auto"/>
        <w:bottom w:val="none" w:sz="0" w:space="0" w:color="auto"/>
        <w:right w:val="none" w:sz="0" w:space="0" w:color="auto"/>
      </w:divBdr>
    </w:div>
    <w:div w:id="408697091">
      <w:bodyDiv w:val="1"/>
      <w:marLeft w:val="0"/>
      <w:marRight w:val="0"/>
      <w:marTop w:val="0"/>
      <w:marBottom w:val="0"/>
      <w:divBdr>
        <w:top w:val="none" w:sz="0" w:space="0" w:color="auto"/>
        <w:left w:val="none" w:sz="0" w:space="0" w:color="auto"/>
        <w:bottom w:val="none" w:sz="0" w:space="0" w:color="auto"/>
        <w:right w:val="none" w:sz="0" w:space="0" w:color="auto"/>
      </w:divBdr>
    </w:div>
    <w:div w:id="408698358">
      <w:bodyDiv w:val="1"/>
      <w:marLeft w:val="0"/>
      <w:marRight w:val="0"/>
      <w:marTop w:val="0"/>
      <w:marBottom w:val="0"/>
      <w:divBdr>
        <w:top w:val="none" w:sz="0" w:space="0" w:color="auto"/>
        <w:left w:val="none" w:sz="0" w:space="0" w:color="auto"/>
        <w:bottom w:val="none" w:sz="0" w:space="0" w:color="auto"/>
        <w:right w:val="none" w:sz="0" w:space="0" w:color="auto"/>
      </w:divBdr>
    </w:div>
    <w:div w:id="408700706">
      <w:bodyDiv w:val="1"/>
      <w:marLeft w:val="0"/>
      <w:marRight w:val="0"/>
      <w:marTop w:val="0"/>
      <w:marBottom w:val="0"/>
      <w:divBdr>
        <w:top w:val="none" w:sz="0" w:space="0" w:color="auto"/>
        <w:left w:val="none" w:sz="0" w:space="0" w:color="auto"/>
        <w:bottom w:val="none" w:sz="0" w:space="0" w:color="auto"/>
        <w:right w:val="none" w:sz="0" w:space="0" w:color="auto"/>
      </w:divBdr>
    </w:div>
    <w:div w:id="408889930">
      <w:bodyDiv w:val="1"/>
      <w:marLeft w:val="0"/>
      <w:marRight w:val="0"/>
      <w:marTop w:val="0"/>
      <w:marBottom w:val="0"/>
      <w:divBdr>
        <w:top w:val="none" w:sz="0" w:space="0" w:color="auto"/>
        <w:left w:val="none" w:sz="0" w:space="0" w:color="auto"/>
        <w:bottom w:val="none" w:sz="0" w:space="0" w:color="auto"/>
        <w:right w:val="none" w:sz="0" w:space="0" w:color="auto"/>
      </w:divBdr>
    </w:div>
    <w:div w:id="409041963">
      <w:bodyDiv w:val="1"/>
      <w:marLeft w:val="0"/>
      <w:marRight w:val="0"/>
      <w:marTop w:val="0"/>
      <w:marBottom w:val="0"/>
      <w:divBdr>
        <w:top w:val="none" w:sz="0" w:space="0" w:color="auto"/>
        <w:left w:val="none" w:sz="0" w:space="0" w:color="auto"/>
        <w:bottom w:val="none" w:sz="0" w:space="0" w:color="auto"/>
        <w:right w:val="none" w:sz="0" w:space="0" w:color="auto"/>
      </w:divBdr>
    </w:div>
    <w:div w:id="409274480">
      <w:bodyDiv w:val="1"/>
      <w:marLeft w:val="0"/>
      <w:marRight w:val="0"/>
      <w:marTop w:val="0"/>
      <w:marBottom w:val="0"/>
      <w:divBdr>
        <w:top w:val="none" w:sz="0" w:space="0" w:color="auto"/>
        <w:left w:val="none" w:sz="0" w:space="0" w:color="auto"/>
        <w:bottom w:val="none" w:sz="0" w:space="0" w:color="auto"/>
        <w:right w:val="none" w:sz="0" w:space="0" w:color="auto"/>
      </w:divBdr>
    </w:div>
    <w:div w:id="409423878">
      <w:bodyDiv w:val="1"/>
      <w:marLeft w:val="0"/>
      <w:marRight w:val="0"/>
      <w:marTop w:val="0"/>
      <w:marBottom w:val="0"/>
      <w:divBdr>
        <w:top w:val="none" w:sz="0" w:space="0" w:color="auto"/>
        <w:left w:val="none" w:sz="0" w:space="0" w:color="auto"/>
        <w:bottom w:val="none" w:sz="0" w:space="0" w:color="auto"/>
        <w:right w:val="none" w:sz="0" w:space="0" w:color="auto"/>
      </w:divBdr>
    </w:div>
    <w:div w:id="409426029">
      <w:bodyDiv w:val="1"/>
      <w:marLeft w:val="0"/>
      <w:marRight w:val="0"/>
      <w:marTop w:val="0"/>
      <w:marBottom w:val="0"/>
      <w:divBdr>
        <w:top w:val="none" w:sz="0" w:space="0" w:color="auto"/>
        <w:left w:val="none" w:sz="0" w:space="0" w:color="auto"/>
        <w:bottom w:val="none" w:sz="0" w:space="0" w:color="auto"/>
        <w:right w:val="none" w:sz="0" w:space="0" w:color="auto"/>
      </w:divBdr>
    </w:div>
    <w:div w:id="409471183">
      <w:bodyDiv w:val="1"/>
      <w:marLeft w:val="0"/>
      <w:marRight w:val="0"/>
      <w:marTop w:val="0"/>
      <w:marBottom w:val="0"/>
      <w:divBdr>
        <w:top w:val="none" w:sz="0" w:space="0" w:color="auto"/>
        <w:left w:val="none" w:sz="0" w:space="0" w:color="auto"/>
        <w:bottom w:val="none" w:sz="0" w:space="0" w:color="auto"/>
        <w:right w:val="none" w:sz="0" w:space="0" w:color="auto"/>
      </w:divBdr>
    </w:div>
    <w:div w:id="409472935">
      <w:bodyDiv w:val="1"/>
      <w:marLeft w:val="0"/>
      <w:marRight w:val="0"/>
      <w:marTop w:val="0"/>
      <w:marBottom w:val="0"/>
      <w:divBdr>
        <w:top w:val="none" w:sz="0" w:space="0" w:color="auto"/>
        <w:left w:val="none" w:sz="0" w:space="0" w:color="auto"/>
        <w:bottom w:val="none" w:sz="0" w:space="0" w:color="auto"/>
        <w:right w:val="none" w:sz="0" w:space="0" w:color="auto"/>
      </w:divBdr>
    </w:div>
    <w:div w:id="410004250">
      <w:bodyDiv w:val="1"/>
      <w:marLeft w:val="0"/>
      <w:marRight w:val="0"/>
      <w:marTop w:val="0"/>
      <w:marBottom w:val="0"/>
      <w:divBdr>
        <w:top w:val="none" w:sz="0" w:space="0" w:color="auto"/>
        <w:left w:val="none" w:sz="0" w:space="0" w:color="auto"/>
        <w:bottom w:val="none" w:sz="0" w:space="0" w:color="auto"/>
        <w:right w:val="none" w:sz="0" w:space="0" w:color="auto"/>
      </w:divBdr>
    </w:div>
    <w:div w:id="410011739">
      <w:bodyDiv w:val="1"/>
      <w:marLeft w:val="0"/>
      <w:marRight w:val="0"/>
      <w:marTop w:val="0"/>
      <w:marBottom w:val="0"/>
      <w:divBdr>
        <w:top w:val="none" w:sz="0" w:space="0" w:color="auto"/>
        <w:left w:val="none" w:sz="0" w:space="0" w:color="auto"/>
        <w:bottom w:val="none" w:sz="0" w:space="0" w:color="auto"/>
        <w:right w:val="none" w:sz="0" w:space="0" w:color="auto"/>
      </w:divBdr>
    </w:div>
    <w:div w:id="410079201">
      <w:bodyDiv w:val="1"/>
      <w:marLeft w:val="0"/>
      <w:marRight w:val="0"/>
      <w:marTop w:val="0"/>
      <w:marBottom w:val="0"/>
      <w:divBdr>
        <w:top w:val="none" w:sz="0" w:space="0" w:color="auto"/>
        <w:left w:val="none" w:sz="0" w:space="0" w:color="auto"/>
        <w:bottom w:val="none" w:sz="0" w:space="0" w:color="auto"/>
        <w:right w:val="none" w:sz="0" w:space="0" w:color="auto"/>
      </w:divBdr>
    </w:div>
    <w:div w:id="410195734">
      <w:bodyDiv w:val="1"/>
      <w:marLeft w:val="0"/>
      <w:marRight w:val="0"/>
      <w:marTop w:val="0"/>
      <w:marBottom w:val="0"/>
      <w:divBdr>
        <w:top w:val="none" w:sz="0" w:space="0" w:color="auto"/>
        <w:left w:val="none" w:sz="0" w:space="0" w:color="auto"/>
        <w:bottom w:val="none" w:sz="0" w:space="0" w:color="auto"/>
        <w:right w:val="none" w:sz="0" w:space="0" w:color="auto"/>
      </w:divBdr>
    </w:div>
    <w:div w:id="410277175">
      <w:bodyDiv w:val="1"/>
      <w:marLeft w:val="0"/>
      <w:marRight w:val="0"/>
      <w:marTop w:val="0"/>
      <w:marBottom w:val="0"/>
      <w:divBdr>
        <w:top w:val="none" w:sz="0" w:space="0" w:color="auto"/>
        <w:left w:val="none" w:sz="0" w:space="0" w:color="auto"/>
        <w:bottom w:val="none" w:sz="0" w:space="0" w:color="auto"/>
        <w:right w:val="none" w:sz="0" w:space="0" w:color="auto"/>
      </w:divBdr>
    </w:div>
    <w:div w:id="410583871">
      <w:bodyDiv w:val="1"/>
      <w:marLeft w:val="0"/>
      <w:marRight w:val="0"/>
      <w:marTop w:val="0"/>
      <w:marBottom w:val="0"/>
      <w:divBdr>
        <w:top w:val="none" w:sz="0" w:space="0" w:color="auto"/>
        <w:left w:val="none" w:sz="0" w:space="0" w:color="auto"/>
        <w:bottom w:val="none" w:sz="0" w:space="0" w:color="auto"/>
        <w:right w:val="none" w:sz="0" w:space="0" w:color="auto"/>
      </w:divBdr>
    </w:div>
    <w:div w:id="410739455">
      <w:bodyDiv w:val="1"/>
      <w:marLeft w:val="0"/>
      <w:marRight w:val="0"/>
      <w:marTop w:val="0"/>
      <w:marBottom w:val="0"/>
      <w:divBdr>
        <w:top w:val="none" w:sz="0" w:space="0" w:color="auto"/>
        <w:left w:val="none" w:sz="0" w:space="0" w:color="auto"/>
        <w:bottom w:val="none" w:sz="0" w:space="0" w:color="auto"/>
        <w:right w:val="none" w:sz="0" w:space="0" w:color="auto"/>
      </w:divBdr>
    </w:div>
    <w:div w:id="410780910">
      <w:bodyDiv w:val="1"/>
      <w:marLeft w:val="0"/>
      <w:marRight w:val="0"/>
      <w:marTop w:val="0"/>
      <w:marBottom w:val="0"/>
      <w:divBdr>
        <w:top w:val="none" w:sz="0" w:space="0" w:color="auto"/>
        <w:left w:val="none" w:sz="0" w:space="0" w:color="auto"/>
        <w:bottom w:val="none" w:sz="0" w:space="0" w:color="auto"/>
        <w:right w:val="none" w:sz="0" w:space="0" w:color="auto"/>
      </w:divBdr>
    </w:div>
    <w:div w:id="410781546">
      <w:bodyDiv w:val="1"/>
      <w:marLeft w:val="0"/>
      <w:marRight w:val="0"/>
      <w:marTop w:val="0"/>
      <w:marBottom w:val="0"/>
      <w:divBdr>
        <w:top w:val="none" w:sz="0" w:space="0" w:color="auto"/>
        <w:left w:val="none" w:sz="0" w:space="0" w:color="auto"/>
        <w:bottom w:val="none" w:sz="0" w:space="0" w:color="auto"/>
        <w:right w:val="none" w:sz="0" w:space="0" w:color="auto"/>
      </w:divBdr>
    </w:div>
    <w:div w:id="410859086">
      <w:bodyDiv w:val="1"/>
      <w:marLeft w:val="0"/>
      <w:marRight w:val="0"/>
      <w:marTop w:val="0"/>
      <w:marBottom w:val="0"/>
      <w:divBdr>
        <w:top w:val="none" w:sz="0" w:space="0" w:color="auto"/>
        <w:left w:val="none" w:sz="0" w:space="0" w:color="auto"/>
        <w:bottom w:val="none" w:sz="0" w:space="0" w:color="auto"/>
        <w:right w:val="none" w:sz="0" w:space="0" w:color="auto"/>
      </w:divBdr>
    </w:div>
    <w:div w:id="410860558">
      <w:bodyDiv w:val="1"/>
      <w:marLeft w:val="0"/>
      <w:marRight w:val="0"/>
      <w:marTop w:val="0"/>
      <w:marBottom w:val="0"/>
      <w:divBdr>
        <w:top w:val="none" w:sz="0" w:space="0" w:color="auto"/>
        <w:left w:val="none" w:sz="0" w:space="0" w:color="auto"/>
        <w:bottom w:val="none" w:sz="0" w:space="0" w:color="auto"/>
        <w:right w:val="none" w:sz="0" w:space="0" w:color="auto"/>
      </w:divBdr>
    </w:div>
    <w:div w:id="411044760">
      <w:bodyDiv w:val="1"/>
      <w:marLeft w:val="0"/>
      <w:marRight w:val="0"/>
      <w:marTop w:val="0"/>
      <w:marBottom w:val="0"/>
      <w:divBdr>
        <w:top w:val="none" w:sz="0" w:space="0" w:color="auto"/>
        <w:left w:val="none" w:sz="0" w:space="0" w:color="auto"/>
        <w:bottom w:val="none" w:sz="0" w:space="0" w:color="auto"/>
        <w:right w:val="none" w:sz="0" w:space="0" w:color="auto"/>
      </w:divBdr>
    </w:div>
    <w:div w:id="411046518">
      <w:bodyDiv w:val="1"/>
      <w:marLeft w:val="0"/>
      <w:marRight w:val="0"/>
      <w:marTop w:val="0"/>
      <w:marBottom w:val="0"/>
      <w:divBdr>
        <w:top w:val="none" w:sz="0" w:space="0" w:color="auto"/>
        <w:left w:val="none" w:sz="0" w:space="0" w:color="auto"/>
        <w:bottom w:val="none" w:sz="0" w:space="0" w:color="auto"/>
        <w:right w:val="none" w:sz="0" w:space="0" w:color="auto"/>
      </w:divBdr>
    </w:div>
    <w:div w:id="411122674">
      <w:bodyDiv w:val="1"/>
      <w:marLeft w:val="0"/>
      <w:marRight w:val="0"/>
      <w:marTop w:val="0"/>
      <w:marBottom w:val="0"/>
      <w:divBdr>
        <w:top w:val="none" w:sz="0" w:space="0" w:color="auto"/>
        <w:left w:val="none" w:sz="0" w:space="0" w:color="auto"/>
        <w:bottom w:val="none" w:sz="0" w:space="0" w:color="auto"/>
        <w:right w:val="none" w:sz="0" w:space="0" w:color="auto"/>
      </w:divBdr>
    </w:div>
    <w:div w:id="411195966">
      <w:bodyDiv w:val="1"/>
      <w:marLeft w:val="0"/>
      <w:marRight w:val="0"/>
      <w:marTop w:val="0"/>
      <w:marBottom w:val="0"/>
      <w:divBdr>
        <w:top w:val="none" w:sz="0" w:space="0" w:color="auto"/>
        <w:left w:val="none" w:sz="0" w:space="0" w:color="auto"/>
        <w:bottom w:val="none" w:sz="0" w:space="0" w:color="auto"/>
        <w:right w:val="none" w:sz="0" w:space="0" w:color="auto"/>
      </w:divBdr>
    </w:div>
    <w:div w:id="411320591">
      <w:bodyDiv w:val="1"/>
      <w:marLeft w:val="0"/>
      <w:marRight w:val="0"/>
      <w:marTop w:val="0"/>
      <w:marBottom w:val="0"/>
      <w:divBdr>
        <w:top w:val="none" w:sz="0" w:space="0" w:color="auto"/>
        <w:left w:val="none" w:sz="0" w:space="0" w:color="auto"/>
        <w:bottom w:val="none" w:sz="0" w:space="0" w:color="auto"/>
        <w:right w:val="none" w:sz="0" w:space="0" w:color="auto"/>
      </w:divBdr>
    </w:div>
    <w:div w:id="411514129">
      <w:bodyDiv w:val="1"/>
      <w:marLeft w:val="0"/>
      <w:marRight w:val="0"/>
      <w:marTop w:val="0"/>
      <w:marBottom w:val="0"/>
      <w:divBdr>
        <w:top w:val="none" w:sz="0" w:space="0" w:color="auto"/>
        <w:left w:val="none" w:sz="0" w:space="0" w:color="auto"/>
        <w:bottom w:val="none" w:sz="0" w:space="0" w:color="auto"/>
        <w:right w:val="none" w:sz="0" w:space="0" w:color="auto"/>
      </w:divBdr>
    </w:div>
    <w:div w:id="411587459">
      <w:bodyDiv w:val="1"/>
      <w:marLeft w:val="0"/>
      <w:marRight w:val="0"/>
      <w:marTop w:val="0"/>
      <w:marBottom w:val="0"/>
      <w:divBdr>
        <w:top w:val="none" w:sz="0" w:space="0" w:color="auto"/>
        <w:left w:val="none" w:sz="0" w:space="0" w:color="auto"/>
        <w:bottom w:val="none" w:sz="0" w:space="0" w:color="auto"/>
        <w:right w:val="none" w:sz="0" w:space="0" w:color="auto"/>
      </w:divBdr>
    </w:div>
    <w:div w:id="411589922">
      <w:bodyDiv w:val="1"/>
      <w:marLeft w:val="0"/>
      <w:marRight w:val="0"/>
      <w:marTop w:val="0"/>
      <w:marBottom w:val="0"/>
      <w:divBdr>
        <w:top w:val="none" w:sz="0" w:space="0" w:color="auto"/>
        <w:left w:val="none" w:sz="0" w:space="0" w:color="auto"/>
        <w:bottom w:val="none" w:sz="0" w:space="0" w:color="auto"/>
        <w:right w:val="none" w:sz="0" w:space="0" w:color="auto"/>
      </w:divBdr>
    </w:div>
    <w:div w:id="411658031">
      <w:bodyDiv w:val="1"/>
      <w:marLeft w:val="0"/>
      <w:marRight w:val="0"/>
      <w:marTop w:val="0"/>
      <w:marBottom w:val="0"/>
      <w:divBdr>
        <w:top w:val="none" w:sz="0" w:space="0" w:color="auto"/>
        <w:left w:val="none" w:sz="0" w:space="0" w:color="auto"/>
        <w:bottom w:val="none" w:sz="0" w:space="0" w:color="auto"/>
        <w:right w:val="none" w:sz="0" w:space="0" w:color="auto"/>
      </w:divBdr>
    </w:div>
    <w:div w:id="411701443">
      <w:bodyDiv w:val="1"/>
      <w:marLeft w:val="0"/>
      <w:marRight w:val="0"/>
      <w:marTop w:val="0"/>
      <w:marBottom w:val="0"/>
      <w:divBdr>
        <w:top w:val="none" w:sz="0" w:space="0" w:color="auto"/>
        <w:left w:val="none" w:sz="0" w:space="0" w:color="auto"/>
        <w:bottom w:val="none" w:sz="0" w:space="0" w:color="auto"/>
        <w:right w:val="none" w:sz="0" w:space="0" w:color="auto"/>
      </w:divBdr>
    </w:div>
    <w:div w:id="411781303">
      <w:bodyDiv w:val="1"/>
      <w:marLeft w:val="0"/>
      <w:marRight w:val="0"/>
      <w:marTop w:val="0"/>
      <w:marBottom w:val="0"/>
      <w:divBdr>
        <w:top w:val="none" w:sz="0" w:space="0" w:color="auto"/>
        <w:left w:val="none" w:sz="0" w:space="0" w:color="auto"/>
        <w:bottom w:val="none" w:sz="0" w:space="0" w:color="auto"/>
        <w:right w:val="none" w:sz="0" w:space="0" w:color="auto"/>
      </w:divBdr>
    </w:div>
    <w:div w:id="412164304">
      <w:bodyDiv w:val="1"/>
      <w:marLeft w:val="0"/>
      <w:marRight w:val="0"/>
      <w:marTop w:val="0"/>
      <w:marBottom w:val="0"/>
      <w:divBdr>
        <w:top w:val="none" w:sz="0" w:space="0" w:color="auto"/>
        <w:left w:val="none" w:sz="0" w:space="0" w:color="auto"/>
        <w:bottom w:val="none" w:sz="0" w:space="0" w:color="auto"/>
        <w:right w:val="none" w:sz="0" w:space="0" w:color="auto"/>
      </w:divBdr>
    </w:div>
    <w:div w:id="412360218">
      <w:bodyDiv w:val="1"/>
      <w:marLeft w:val="0"/>
      <w:marRight w:val="0"/>
      <w:marTop w:val="0"/>
      <w:marBottom w:val="0"/>
      <w:divBdr>
        <w:top w:val="none" w:sz="0" w:space="0" w:color="auto"/>
        <w:left w:val="none" w:sz="0" w:space="0" w:color="auto"/>
        <w:bottom w:val="none" w:sz="0" w:space="0" w:color="auto"/>
        <w:right w:val="none" w:sz="0" w:space="0" w:color="auto"/>
      </w:divBdr>
    </w:div>
    <w:div w:id="412549280">
      <w:bodyDiv w:val="1"/>
      <w:marLeft w:val="0"/>
      <w:marRight w:val="0"/>
      <w:marTop w:val="0"/>
      <w:marBottom w:val="0"/>
      <w:divBdr>
        <w:top w:val="none" w:sz="0" w:space="0" w:color="auto"/>
        <w:left w:val="none" w:sz="0" w:space="0" w:color="auto"/>
        <w:bottom w:val="none" w:sz="0" w:space="0" w:color="auto"/>
        <w:right w:val="none" w:sz="0" w:space="0" w:color="auto"/>
      </w:divBdr>
    </w:div>
    <w:div w:id="412625633">
      <w:bodyDiv w:val="1"/>
      <w:marLeft w:val="0"/>
      <w:marRight w:val="0"/>
      <w:marTop w:val="0"/>
      <w:marBottom w:val="0"/>
      <w:divBdr>
        <w:top w:val="none" w:sz="0" w:space="0" w:color="auto"/>
        <w:left w:val="none" w:sz="0" w:space="0" w:color="auto"/>
        <w:bottom w:val="none" w:sz="0" w:space="0" w:color="auto"/>
        <w:right w:val="none" w:sz="0" w:space="0" w:color="auto"/>
      </w:divBdr>
    </w:div>
    <w:div w:id="412699395">
      <w:bodyDiv w:val="1"/>
      <w:marLeft w:val="0"/>
      <w:marRight w:val="0"/>
      <w:marTop w:val="0"/>
      <w:marBottom w:val="0"/>
      <w:divBdr>
        <w:top w:val="none" w:sz="0" w:space="0" w:color="auto"/>
        <w:left w:val="none" w:sz="0" w:space="0" w:color="auto"/>
        <w:bottom w:val="none" w:sz="0" w:space="0" w:color="auto"/>
        <w:right w:val="none" w:sz="0" w:space="0" w:color="auto"/>
      </w:divBdr>
    </w:div>
    <w:div w:id="412702408">
      <w:bodyDiv w:val="1"/>
      <w:marLeft w:val="0"/>
      <w:marRight w:val="0"/>
      <w:marTop w:val="0"/>
      <w:marBottom w:val="0"/>
      <w:divBdr>
        <w:top w:val="none" w:sz="0" w:space="0" w:color="auto"/>
        <w:left w:val="none" w:sz="0" w:space="0" w:color="auto"/>
        <w:bottom w:val="none" w:sz="0" w:space="0" w:color="auto"/>
        <w:right w:val="none" w:sz="0" w:space="0" w:color="auto"/>
      </w:divBdr>
    </w:div>
    <w:div w:id="412825557">
      <w:bodyDiv w:val="1"/>
      <w:marLeft w:val="0"/>
      <w:marRight w:val="0"/>
      <w:marTop w:val="0"/>
      <w:marBottom w:val="0"/>
      <w:divBdr>
        <w:top w:val="none" w:sz="0" w:space="0" w:color="auto"/>
        <w:left w:val="none" w:sz="0" w:space="0" w:color="auto"/>
        <w:bottom w:val="none" w:sz="0" w:space="0" w:color="auto"/>
        <w:right w:val="none" w:sz="0" w:space="0" w:color="auto"/>
      </w:divBdr>
    </w:div>
    <w:div w:id="412969925">
      <w:bodyDiv w:val="1"/>
      <w:marLeft w:val="0"/>
      <w:marRight w:val="0"/>
      <w:marTop w:val="0"/>
      <w:marBottom w:val="0"/>
      <w:divBdr>
        <w:top w:val="none" w:sz="0" w:space="0" w:color="auto"/>
        <w:left w:val="none" w:sz="0" w:space="0" w:color="auto"/>
        <w:bottom w:val="none" w:sz="0" w:space="0" w:color="auto"/>
        <w:right w:val="none" w:sz="0" w:space="0" w:color="auto"/>
      </w:divBdr>
    </w:div>
    <w:div w:id="413205587">
      <w:bodyDiv w:val="1"/>
      <w:marLeft w:val="0"/>
      <w:marRight w:val="0"/>
      <w:marTop w:val="0"/>
      <w:marBottom w:val="0"/>
      <w:divBdr>
        <w:top w:val="none" w:sz="0" w:space="0" w:color="auto"/>
        <w:left w:val="none" w:sz="0" w:space="0" w:color="auto"/>
        <w:bottom w:val="none" w:sz="0" w:space="0" w:color="auto"/>
        <w:right w:val="none" w:sz="0" w:space="0" w:color="auto"/>
      </w:divBdr>
    </w:div>
    <w:div w:id="413207851">
      <w:bodyDiv w:val="1"/>
      <w:marLeft w:val="0"/>
      <w:marRight w:val="0"/>
      <w:marTop w:val="0"/>
      <w:marBottom w:val="0"/>
      <w:divBdr>
        <w:top w:val="none" w:sz="0" w:space="0" w:color="auto"/>
        <w:left w:val="none" w:sz="0" w:space="0" w:color="auto"/>
        <w:bottom w:val="none" w:sz="0" w:space="0" w:color="auto"/>
        <w:right w:val="none" w:sz="0" w:space="0" w:color="auto"/>
      </w:divBdr>
    </w:div>
    <w:div w:id="413283641">
      <w:bodyDiv w:val="1"/>
      <w:marLeft w:val="0"/>
      <w:marRight w:val="0"/>
      <w:marTop w:val="0"/>
      <w:marBottom w:val="0"/>
      <w:divBdr>
        <w:top w:val="none" w:sz="0" w:space="0" w:color="auto"/>
        <w:left w:val="none" w:sz="0" w:space="0" w:color="auto"/>
        <w:bottom w:val="none" w:sz="0" w:space="0" w:color="auto"/>
        <w:right w:val="none" w:sz="0" w:space="0" w:color="auto"/>
      </w:divBdr>
    </w:div>
    <w:div w:id="413285056">
      <w:bodyDiv w:val="1"/>
      <w:marLeft w:val="0"/>
      <w:marRight w:val="0"/>
      <w:marTop w:val="0"/>
      <w:marBottom w:val="0"/>
      <w:divBdr>
        <w:top w:val="none" w:sz="0" w:space="0" w:color="auto"/>
        <w:left w:val="none" w:sz="0" w:space="0" w:color="auto"/>
        <w:bottom w:val="none" w:sz="0" w:space="0" w:color="auto"/>
        <w:right w:val="none" w:sz="0" w:space="0" w:color="auto"/>
      </w:divBdr>
    </w:div>
    <w:div w:id="413625938">
      <w:bodyDiv w:val="1"/>
      <w:marLeft w:val="0"/>
      <w:marRight w:val="0"/>
      <w:marTop w:val="0"/>
      <w:marBottom w:val="0"/>
      <w:divBdr>
        <w:top w:val="none" w:sz="0" w:space="0" w:color="auto"/>
        <w:left w:val="none" w:sz="0" w:space="0" w:color="auto"/>
        <w:bottom w:val="none" w:sz="0" w:space="0" w:color="auto"/>
        <w:right w:val="none" w:sz="0" w:space="0" w:color="auto"/>
      </w:divBdr>
    </w:div>
    <w:div w:id="413666675">
      <w:bodyDiv w:val="1"/>
      <w:marLeft w:val="0"/>
      <w:marRight w:val="0"/>
      <w:marTop w:val="0"/>
      <w:marBottom w:val="0"/>
      <w:divBdr>
        <w:top w:val="none" w:sz="0" w:space="0" w:color="auto"/>
        <w:left w:val="none" w:sz="0" w:space="0" w:color="auto"/>
        <w:bottom w:val="none" w:sz="0" w:space="0" w:color="auto"/>
        <w:right w:val="none" w:sz="0" w:space="0" w:color="auto"/>
      </w:divBdr>
    </w:div>
    <w:div w:id="413673776">
      <w:bodyDiv w:val="1"/>
      <w:marLeft w:val="0"/>
      <w:marRight w:val="0"/>
      <w:marTop w:val="0"/>
      <w:marBottom w:val="0"/>
      <w:divBdr>
        <w:top w:val="none" w:sz="0" w:space="0" w:color="auto"/>
        <w:left w:val="none" w:sz="0" w:space="0" w:color="auto"/>
        <w:bottom w:val="none" w:sz="0" w:space="0" w:color="auto"/>
        <w:right w:val="none" w:sz="0" w:space="0" w:color="auto"/>
      </w:divBdr>
    </w:div>
    <w:div w:id="413740862">
      <w:bodyDiv w:val="1"/>
      <w:marLeft w:val="0"/>
      <w:marRight w:val="0"/>
      <w:marTop w:val="0"/>
      <w:marBottom w:val="0"/>
      <w:divBdr>
        <w:top w:val="none" w:sz="0" w:space="0" w:color="auto"/>
        <w:left w:val="none" w:sz="0" w:space="0" w:color="auto"/>
        <w:bottom w:val="none" w:sz="0" w:space="0" w:color="auto"/>
        <w:right w:val="none" w:sz="0" w:space="0" w:color="auto"/>
      </w:divBdr>
    </w:div>
    <w:div w:id="413749981">
      <w:bodyDiv w:val="1"/>
      <w:marLeft w:val="0"/>
      <w:marRight w:val="0"/>
      <w:marTop w:val="0"/>
      <w:marBottom w:val="0"/>
      <w:divBdr>
        <w:top w:val="none" w:sz="0" w:space="0" w:color="auto"/>
        <w:left w:val="none" w:sz="0" w:space="0" w:color="auto"/>
        <w:bottom w:val="none" w:sz="0" w:space="0" w:color="auto"/>
        <w:right w:val="none" w:sz="0" w:space="0" w:color="auto"/>
      </w:divBdr>
    </w:div>
    <w:div w:id="413891423">
      <w:bodyDiv w:val="1"/>
      <w:marLeft w:val="0"/>
      <w:marRight w:val="0"/>
      <w:marTop w:val="0"/>
      <w:marBottom w:val="0"/>
      <w:divBdr>
        <w:top w:val="none" w:sz="0" w:space="0" w:color="auto"/>
        <w:left w:val="none" w:sz="0" w:space="0" w:color="auto"/>
        <w:bottom w:val="none" w:sz="0" w:space="0" w:color="auto"/>
        <w:right w:val="none" w:sz="0" w:space="0" w:color="auto"/>
      </w:divBdr>
    </w:div>
    <w:div w:id="413943624">
      <w:bodyDiv w:val="1"/>
      <w:marLeft w:val="0"/>
      <w:marRight w:val="0"/>
      <w:marTop w:val="0"/>
      <w:marBottom w:val="0"/>
      <w:divBdr>
        <w:top w:val="none" w:sz="0" w:space="0" w:color="auto"/>
        <w:left w:val="none" w:sz="0" w:space="0" w:color="auto"/>
        <w:bottom w:val="none" w:sz="0" w:space="0" w:color="auto"/>
        <w:right w:val="none" w:sz="0" w:space="0" w:color="auto"/>
      </w:divBdr>
    </w:div>
    <w:div w:id="414061003">
      <w:bodyDiv w:val="1"/>
      <w:marLeft w:val="0"/>
      <w:marRight w:val="0"/>
      <w:marTop w:val="0"/>
      <w:marBottom w:val="0"/>
      <w:divBdr>
        <w:top w:val="none" w:sz="0" w:space="0" w:color="auto"/>
        <w:left w:val="none" w:sz="0" w:space="0" w:color="auto"/>
        <w:bottom w:val="none" w:sz="0" w:space="0" w:color="auto"/>
        <w:right w:val="none" w:sz="0" w:space="0" w:color="auto"/>
      </w:divBdr>
    </w:div>
    <w:div w:id="414136408">
      <w:bodyDiv w:val="1"/>
      <w:marLeft w:val="0"/>
      <w:marRight w:val="0"/>
      <w:marTop w:val="0"/>
      <w:marBottom w:val="0"/>
      <w:divBdr>
        <w:top w:val="none" w:sz="0" w:space="0" w:color="auto"/>
        <w:left w:val="none" w:sz="0" w:space="0" w:color="auto"/>
        <w:bottom w:val="none" w:sz="0" w:space="0" w:color="auto"/>
        <w:right w:val="none" w:sz="0" w:space="0" w:color="auto"/>
      </w:divBdr>
    </w:div>
    <w:div w:id="414480067">
      <w:bodyDiv w:val="1"/>
      <w:marLeft w:val="0"/>
      <w:marRight w:val="0"/>
      <w:marTop w:val="0"/>
      <w:marBottom w:val="0"/>
      <w:divBdr>
        <w:top w:val="none" w:sz="0" w:space="0" w:color="auto"/>
        <w:left w:val="none" w:sz="0" w:space="0" w:color="auto"/>
        <w:bottom w:val="none" w:sz="0" w:space="0" w:color="auto"/>
        <w:right w:val="none" w:sz="0" w:space="0" w:color="auto"/>
      </w:divBdr>
    </w:div>
    <w:div w:id="414480517">
      <w:bodyDiv w:val="1"/>
      <w:marLeft w:val="0"/>
      <w:marRight w:val="0"/>
      <w:marTop w:val="0"/>
      <w:marBottom w:val="0"/>
      <w:divBdr>
        <w:top w:val="none" w:sz="0" w:space="0" w:color="auto"/>
        <w:left w:val="none" w:sz="0" w:space="0" w:color="auto"/>
        <w:bottom w:val="none" w:sz="0" w:space="0" w:color="auto"/>
        <w:right w:val="none" w:sz="0" w:space="0" w:color="auto"/>
      </w:divBdr>
    </w:div>
    <w:div w:id="414523270">
      <w:bodyDiv w:val="1"/>
      <w:marLeft w:val="0"/>
      <w:marRight w:val="0"/>
      <w:marTop w:val="0"/>
      <w:marBottom w:val="0"/>
      <w:divBdr>
        <w:top w:val="none" w:sz="0" w:space="0" w:color="auto"/>
        <w:left w:val="none" w:sz="0" w:space="0" w:color="auto"/>
        <w:bottom w:val="none" w:sz="0" w:space="0" w:color="auto"/>
        <w:right w:val="none" w:sz="0" w:space="0" w:color="auto"/>
      </w:divBdr>
    </w:div>
    <w:div w:id="414597803">
      <w:bodyDiv w:val="1"/>
      <w:marLeft w:val="0"/>
      <w:marRight w:val="0"/>
      <w:marTop w:val="0"/>
      <w:marBottom w:val="0"/>
      <w:divBdr>
        <w:top w:val="none" w:sz="0" w:space="0" w:color="auto"/>
        <w:left w:val="none" w:sz="0" w:space="0" w:color="auto"/>
        <w:bottom w:val="none" w:sz="0" w:space="0" w:color="auto"/>
        <w:right w:val="none" w:sz="0" w:space="0" w:color="auto"/>
      </w:divBdr>
    </w:div>
    <w:div w:id="414788900">
      <w:bodyDiv w:val="1"/>
      <w:marLeft w:val="0"/>
      <w:marRight w:val="0"/>
      <w:marTop w:val="0"/>
      <w:marBottom w:val="0"/>
      <w:divBdr>
        <w:top w:val="none" w:sz="0" w:space="0" w:color="auto"/>
        <w:left w:val="none" w:sz="0" w:space="0" w:color="auto"/>
        <w:bottom w:val="none" w:sz="0" w:space="0" w:color="auto"/>
        <w:right w:val="none" w:sz="0" w:space="0" w:color="auto"/>
      </w:divBdr>
    </w:div>
    <w:div w:id="414789357">
      <w:bodyDiv w:val="1"/>
      <w:marLeft w:val="0"/>
      <w:marRight w:val="0"/>
      <w:marTop w:val="0"/>
      <w:marBottom w:val="0"/>
      <w:divBdr>
        <w:top w:val="none" w:sz="0" w:space="0" w:color="auto"/>
        <w:left w:val="none" w:sz="0" w:space="0" w:color="auto"/>
        <w:bottom w:val="none" w:sz="0" w:space="0" w:color="auto"/>
        <w:right w:val="none" w:sz="0" w:space="0" w:color="auto"/>
      </w:divBdr>
    </w:div>
    <w:div w:id="415133204">
      <w:bodyDiv w:val="1"/>
      <w:marLeft w:val="0"/>
      <w:marRight w:val="0"/>
      <w:marTop w:val="0"/>
      <w:marBottom w:val="0"/>
      <w:divBdr>
        <w:top w:val="none" w:sz="0" w:space="0" w:color="auto"/>
        <w:left w:val="none" w:sz="0" w:space="0" w:color="auto"/>
        <w:bottom w:val="none" w:sz="0" w:space="0" w:color="auto"/>
        <w:right w:val="none" w:sz="0" w:space="0" w:color="auto"/>
      </w:divBdr>
    </w:div>
    <w:div w:id="415438154">
      <w:bodyDiv w:val="1"/>
      <w:marLeft w:val="0"/>
      <w:marRight w:val="0"/>
      <w:marTop w:val="0"/>
      <w:marBottom w:val="0"/>
      <w:divBdr>
        <w:top w:val="none" w:sz="0" w:space="0" w:color="auto"/>
        <w:left w:val="none" w:sz="0" w:space="0" w:color="auto"/>
        <w:bottom w:val="none" w:sz="0" w:space="0" w:color="auto"/>
        <w:right w:val="none" w:sz="0" w:space="0" w:color="auto"/>
      </w:divBdr>
    </w:div>
    <w:div w:id="415441149">
      <w:bodyDiv w:val="1"/>
      <w:marLeft w:val="0"/>
      <w:marRight w:val="0"/>
      <w:marTop w:val="0"/>
      <w:marBottom w:val="0"/>
      <w:divBdr>
        <w:top w:val="none" w:sz="0" w:space="0" w:color="auto"/>
        <w:left w:val="none" w:sz="0" w:space="0" w:color="auto"/>
        <w:bottom w:val="none" w:sz="0" w:space="0" w:color="auto"/>
        <w:right w:val="none" w:sz="0" w:space="0" w:color="auto"/>
      </w:divBdr>
    </w:div>
    <w:div w:id="415513746">
      <w:bodyDiv w:val="1"/>
      <w:marLeft w:val="0"/>
      <w:marRight w:val="0"/>
      <w:marTop w:val="0"/>
      <w:marBottom w:val="0"/>
      <w:divBdr>
        <w:top w:val="none" w:sz="0" w:space="0" w:color="auto"/>
        <w:left w:val="none" w:sz="0" w:space="0" w:color="auto"/>
        <w:bottom w:val="none" w:sz="0" w:space="0" w:color="auto"/>
        <w:right w:val="none" w:sz="0" w:space="0" w:color="auto"/>
      </w:divBdr>
    </w:div>
    <w:div w:id="415782741">
      <w:bodyDiv w:val="1"/>
      <w:marLeft w:val="0"/>
      <w:marRight w:val="0"/>
      <w:marTop w:val="0"/>
      <w:marBottom w:val="0"/>
      <w:divBdr>
        <w:top w:val="none" w:sz="0" w:space="0" w:color="auto"/>
        <w:left w:val="none" w:sz="0" w:space="0" w:color="auto"/>
        <w:bottom w:val="none" w:sz="0" w:space="0" w:color="auto"/>
        <w:right w:val="none" w:sz="0" w:space="0" w:color="auto"/>
      </w:divBdr>
    </w:div>
    <w:div w:id="415785712">
      <w:bodyDiv w:val="1"/>
      <w:marLeft w:val="0"/>
      <w:marRight w:val="0"/>
      <w:marTop w:val="0"/>
      <w:marBottom w:val="0"/>
      <w:divBdr>
        <w:top w:val="none" w:sz="0" w:space="0" w:color="auto"/>
        <w:left w:val="none" w:sz="0" w:space="0" w:color="auto"/>
        <w:bottom w:val="none" w:sz="0" w:space="0" w:color="auto"/>
        <w:right w:val="none" w:sz="0" w:space="0" w:color="auto"/>
      </w:divBdr>
    </w:div>
    <w:div w:id="416022548">
      <w:bodyDiv w:val="1"/>
      <w:marLeft w:val="0"/>
      <w:marRight w:val="0"/>
      <w:marTop w:val="0"/>
      <w:marBottom w:val="0"/>
      <w:divBdr>
        <w:top w:val="none" w:sz="0" w:space="0" w:color="auto"/>
        <w:left w:val="none" w:sz="0" w:space="0" w:color="auto"/>
        <w:bottom w:val="none" w:sz="0" w:space="0" w:color="auto"/>
        <w:right w:val="none" w:sz="0" w:space="0" w:color="auto"/>
      </w:divBdr>
    </w:div>
    <w:div w:id="416366138">
      <w:bodyDiv w:val="1"/>
      <w:marLeft w:val="0"/>
      <w:marRight w:val="0"/>
      <w:marTop w:val="0"/>
      <w:marBottom w:val="0"/>
      <w:divBdr>
        <w:top w:val="none" w:sz="0" w:space="0" w:color="auto"/>
        <w:left w:val="none" w:sz="0" w:space="0" w:color="auto"/>
        <w:bottom w:val="none" w:sz="0" w:space="0" w:color="auto"/>
        <w:right w:val="none" w:sz="0" w:space="0" w:color="auto"/>
      </w:divBdr>
    </w:div>
    <w:div w:id="416444531">
      <w:bodyDiv w:val="1"/>
      <w:marLeft w:val="0"/>
      <w:marRight w:val="0"/>
      <w:marTop w:val="0"/>
      <w:marBottom w:val="0"/>
      <w:divBdr>
        <w:top w:val="none" w:sz="0" w:space="0" w:color="auto"/>
        <w:left w:val="none" w:sz="0" w:space="0" w:color="auto"/>
        <w:bottom w:val="none" w:sz="0" w:space="0" w:color="auto"/>
        <w:right w:val="none" w:sz="0" w:space="0" w:color="auto"/>
      </w:divBdr>
    </w:div>
    <w:div w:id="416484554">
      <w:bodyDiv w:val="1"/>
      <w:marLeft w:val="0"/>
      <w:marRight w:val="0"/>
      <w:marTop w:val="0"/>
      <w:marBottom w:val="0"/>
      <w:divBdr>
        <w:top w:val="none" w:sz="0" w:space="0" w:color="auto"/>
        <w:left w:val="none" w:sz="0" w:space="0" w:color="auto"/>
        <w:bottom w:val="none" w:sz="0" w:space="0" w:color="auto"/>
        <w:right w:val="none" w:sz="0" w:space="0" w:color="auto"/>
      </w:divBdr>
    </w:div>
    <w:div w:id="416484604">
      <w:bodyDiv w:val="1"/>
      <w:marLeft w:val="0"/>
      <w:marRight w:val="0"/>
      <w:marTop w:val="0"/>
      <w:marBottom w:val="0"/>
      <w:divBdr>
        <w:top w:val="none" w:sz="0" w:space="0" w:color="auto"/>
        <w:left w:val="none" w:sz="0" w:space="0" w:color="auto"/>
        <w:bottom w:val="none" w:sz="0" w:space="0" w:color="auto"/>
        <w:right w:val="none" w:sz="0" w:space="0" w:color="auto"/>
      </w:divBdr>
    </w:div>
    <w:div w:id="417020373">
      <w:bodyDiv w:val="1"/>
      <w:marLeft w:val="0"/>
      <w:marRight w:val="0"/>
      <w:marTop w:val="0"/>
      <w:marBottom w:val="0"/>
      <w:divBdr>
        <w:top w:val="none" w:sz="0" w:space="0" w:color="auto"/>
        <w:left w:val="none" w:sz="0" w:space="0" w:color="auto"/>
        <w:bottom w:val="none" w:sz="0" w:space="0" w:color="auto"/>
        <w:right w:val="none" w:sz="0" w:space="0" w:color="auto"/>
      </w:divBdr>
    </w:div>
    <w:div w:id="417168328">
      <w:bodyDiv w:val="1"/>
      <w:marLeft w:val="0"/>
      <w:marRight w:val="0"/>
      <w:marTop w:val="0"/>
      <w:marBottom w:val="0"/>
      <w:divBdr>
        <w:top w:val="none" w:sz="0" w:space="0" w:color="auto"/>
        <w:left w:val="none" w:sz="0" w:space="0" w:color="auto"/>
        <w:bottom w:val="none" w:sz="0" w:space="0" w:color="auto"/>
        <w:right w:val="none" w:sz="0" w:space="0" w:color="auto"/>
      </w:divBdr>
    </w:div>
    <w:div w:id="417291100">
      <w:bodyDiv w:val="1"/>
      <w:marLeft w:val="0"/>
      <w:marRight w:val="0"/>
      <w:marTop w:val="0"/>
      <w:marBottom w:val="0"/>
      <w:divBdr>
        <w:top w:val="none" w:sz="0" w:space="0" w:color="auto"/>
        <w:left w:val="none" w:sz="0" w:space="0" w:color="auto"/>
        <w:bottom w:val="none" w:sz="0" w:space="0" w:color="auto"/>
        <w:right w:val="none" w:sz="0" w:space="0" w:color="auto"/>
      </w:divBdr>
    </w:div>
    <w:div w:id="417558043">
      <w:bodyDiv w:val="1"/>
      <w:marLeft w:val="0"/>
      <w:marRight w:val="0"/>
      <w:marTop w:val="0"/>
      <w:marBottom w:val="0"/>
      <w:divBdr>
        <w:top w:val="none" w:sz="0" w:space="0" w:color="auto"/>
        <w:left w:val="none" w:sz="0" w:space="0" w:color="auto"/>
        <w:bottom w:val="none" w:sz="0" w:space="0" w:color="auto"/>
        <w:right w:val="none" w:sz="0" w:space="0" w:color="auto"/>
      </w:divBdr>
    </w:div>
    <w:div w:id="417679010">
      <w:bodyDiv w:val="1"/>
      <w:marLeft w:val="0"/>
      <w:marRight w:val="0"/>
      <w:marTop w:val="0"/>
      <w:marBottom w:val="0"/>
      <w:divBdr>
        <w:top w:val="none" w:sz="0" w:space="0" w:color="auto"/>
        <w:left w:val="none" w:sz="0" w:space="0" w:color="auto"/>
        <w:bottom w:val="none" w:sz="0" w:space="0" w:color="auto"/>
        <w:right w:val="none" w:sz="0" w:space="0" w:color="auto"/>
      </w:divBdr>
    </w:div>
    <w:div w:id="417679219">
      <w:bodyDiv w:val="1"/>
      <w:marLeft w:val="0"/>
      <w:marRight w:val="0"/>
      <w:marTop w:val="0"/>
      <w:marBottom w:val="0"/>
      <w:divBdr>
        <w:top w:val="none" w:sz="0" w:space="0" w:color="auto"/>
        <w:left w:val="none" w:sz="0" w:space="0" w:color="auto"/>
        <w:bottom w:val="none" w:sz="0" w:space="0" w:color="auto"/>
        <w:right w:val="none" w:sz="0" w:space="0" w:color="auto"/>
      </w:divBdr>
    </w:div>
    <w:div w:id="417942081">
      <w:bodyDiv w:val="1"/>
      <w:marLeft w:val="0"/>
      <w:marRight w:val="0"/>
      <w:marTop w:val="0"/>
      <w:marBottom w:val="0"/>
      <w:divBdr>
        <w:top w:val="none" w:sz="0" w:space="0" w:color="auto"/>
        <w:left w:val="none" w:sz="0" w:space="0" w:color="auto"/>
        <w:bottom w:val="none" w:sz="0" w:space="0" w:color="auto"/>
        <w:right w:val="none" w:sz="0" w:space="0" w:color="auto"/>
      </w:divBdr>
    </w:div>
    <w:div w:id="418062901">
      <w:bodyDiv w:val="1"/>
      <w:marLeft w:val="0"/>
      <w:marRight w:val="0"/>
      <w:marTop w:val="0"/>
      <w:marBottom w:val="0"/>
      <w:divBdr>
        <w:top w:val="none" w:sz="0" w:space="0" w:color="auto"/>
        <w:left w:val="none" w:sz="0" w:space="0" w:color="auto"/>
        <w:bottom w:val="none" w:sz="0" w:space="0" w:color="auto"/>
        <w:right w:val="none" w:sz="0" w:space="0" w:color="auto"/>
      </w:divBdr>
    </w:div>
    <w:div w:id="418140199">
      <w:bodyDiv w:val="1"/>
      <w:marLeft w:val="0"/>
      <w:marRight w:val="0"/>
      <w:marTop w:val="0"/>
      <w:marBottom w:val="0"/>
      <w:divBdr>
        <w:top w:val="none" w:sz="0" w:space="0" w:color="auto"/>
        <w:left w:val="none" w:sz="0" w:space="0" w:color="auto"/>
        <w:bottom w:val="none" w:sz="0" w:space="0" w:color="auto"/>
        <w:right w:val="none" w:sz="0" w:space="0" w:color="auto"/>
      </w:divBdr>
    </w:div>
    <w:div w:id="418217095">
      <w:bodyDiv w:val="1"/>
      <w:marLeft w:val="0"/>
      <w:marRight w:val="0"/>
      <w:marTop w:val="0"/>
      <w:marBottom w:val="0"/>
      <w:divBdr>
        <w:top w:val="none" w:sz="0" w:space="0" w:color="auto"/>
        <w:left w:val="none" w:sz="0" w:space="0" w:color="auto"/>
        <w:bottom w:val="none" w:sz="0" w:space="0" w:color="auto"/>
        <w:right w:val="none" w:sz="0" w:space="0" w:color="auto"/>
      </w:divBdr>
    </w:div>
    <w:div w:id="418252834">
      <w:bodyDiv w:val="1"/>
      <w:marLeft w:val="0"/>
      <w:marRight w:val="0"/>
      <w:marTop w:val="0"/>
      <w:marBottom w:val="0"/>
      <w:divBdr>
        <w:top w:val="none" w:sz="0" w:space="0" w:color="auto"/>
        <w:left w:val="none" w:sz="0" w:space="0" w:color="auto"/>
        <w:bottom w:val="none" w:sz="0" w:space="0" w:color="auto"/>
        <w:right w:val="none" w:sz="0" w:space="0" w:color="auto"/>
      </w:divBdr>
    </w:div>
    <w:div w:id="418410379">
      <w:bodyDiv w:val="1"/>
      <w:marLeft w:val="0"/>
      <w:marRight w:val="0"/>
      <w:marTop w:val="0"/>
      <w:marBottom w:val="0"/>
      <w:divBdr>
        <w:top w:val="none" w:sz="0" w:space="0" w:color="auto"/>
        <w:left w:val="none" w:sz="0" w:space="0" w:color="auto"/>
        <w:bottom w:val="none" w:sz="0" w:space="0" w:color="auto"/>
        <w:right w:val="none" w:sz="0" w:space="0" w:color="auto"/>
      </w:divBdr>
    </w:div>
    <w:div w:id="418411640">
      <w:bodyDiv w:val="1"/>
      <w:marLeft w:val="0"/>
      <w:marRight w:val="0"/>
      <w:marTop w:val="0"/>
      <w:marBottom w:val="0"/>
      <w:divBdr>
        <w:top w:val="none" w:sz="0" w:space="0" w:color="auto"/>
        <w:left w:val="none" w:sz="0" w:space="0" w:color="auto"/>
        <w:bottom w:val="none" w:sz="0" w:space="0" w:color="auto"/>
        <w:right w:val="none" w:sz="0" w:space="0" w:color="auto"/>
      </w:divBdr>
    </w:div>
    <w:div w:id="418479186">
      <w:bodyDiv w:val="1"/>
      <w:marLeft w:val="0"/>
      <w:marRight w:val="0"/>
      <w:marTop w:val="0"/>
      <w:marBottom w:val="0"/>
      <w:divBdr>
        <w:top w:val="none" w:sz="0" w:space="0" w:color="auto"/>
        <w:left w:val="none" w:sz="0" w:space="0" w:color="auto"/>
        <w:bottom w:val="none" w:sz="0" w:space="0" w:color="auto"/>
        <w:right w:val="none" w:sz="0" w:space="0" w:color="auto"/>
      </w:divBdr>
    </w:div>
    <w:div w:id="418525152">
      <w:bodyDiv w:val="1"/>
      <w:marLeft w:val="0"/>
      <w:marRight w:val="0"/>
      <w:marTop w:val="0"/>
      <w:marBottom w:val="0"/>
      <w:divBdr>
        <w:top w:val="none" w:sz="0" w:space="0" w:color="auto"/>
        <w:left w:val="none" w:sz="0" w:space="0" w:color="auto"/>
        <w:bottom w:val="none" w:sz="0" w:space="0" w:color="auto"/>
        <w:right w:val="none" w:sz="0" w:space="0" w:color="auto"/>
      </w:divBdr>
    </w:div>
    <w:div w:id="418672733">
      <w:bodyDiv w:val="1"/>
      <w:marLeft w:val="0"/>
      <w:marRight w:val="0"/>
      <w:marTop w:val="0"/>
      <w:marBottom w:val="0"/>
      <w:divBdr>
        <w:top w:val="none" w:sz="0" w:space="0" w:color="auto"/>
        <w:left w:val="none" w:sz="0" w:space="0" w:color="auto"/>
        <w:bottom w:val="none" w:sz="0" w:space="0" w:color="auto"/>
        <w:right w:val="none" w:sz="0" w:space="0" w:color="auto"/>
      </w:divBdr>
    </w:div>
    <w:div w:id="418716827">
      <w:bodyDiv w:val="1"/>
      <w:marLeft w:val="0"/>
      <w:marRight w:val="0"/>
      <w:marTop w:val="0"/>
      <w:marBottom w:val="0"/>
      <w:divBdr>
        <w:top w:val="none" w:sz="0" w:space="0" w:color="auto"/>
        <w:left w:val="none" w:sz="0" w:space="0" w:color="auto"/>
        <w:bottom w:val="none" w:sz="0" w:space="0" w:color="auto"/>
        <w:right w:val="none" w:sz="0" w:space="0" w:color="auto"/>
      </w:divBdr>
    </w:div>
    <w:div w:id="418720640">
      <w:bodyDiv w:val="1"/>
      <w:marLeft w:val="0"/>
      <w:marRight w:val="0"/>
      <w:marTop w:val="0"/>
      <w:marBottom w:val="0"/>
      <w:divBdr>
        <w:top w:val="none" w:sz="0" w:space="0" w:color="auto"/>
        <w:left w:val="none" w:sz="0" w:space="0" w:color="auto"/>
        <w:bottom w:val="none" w:sz="0" w:space="0" w:color="auto"/>
        <w:right w:val="none" w:sz="0" w:space="0" w:color="auto"/>
      </w:divBdr>
    </w:div>
    <w:div w:id="418795320">
      <w:bodyDiv w:val="1"/>
      <w:marLeft w:val="0"/>
      <w:marRight w:val="0"/>
      <w:marTop w:val="0"/>
      <w:marBottom w:val="0"/>
      <w:divBdr>
        <w:top w:val="none" w:sz="0" w:space="0" w:color="auto"/>
        <w:left w:val="none" w:sz="0" w:space="0" w:color="auto"/>
        <w:bottom w:val="none" w:sz="0" w:space="0" w:color="auto"/>
        <w:right w:val="none" w:sz="0" w:space="0" w:color="auto"/>
      </w:divBdr>
    </w:div>
    <w:div w:id="418868759">
      <w:bodyDiv w:val="1"/>
      <w:marLeft w:val="0"/>
      <w:marRight w:val="0"/>
      <w:marTop w:val="0"/>
      <w:marBottom w:val="0"/>
      <w:divBdr>
        <w:top w:val="none" w:sz="0" w:space="0" w:color="auto"/>
        <w:left w:val="none" w:sz="0" w:space="0" w:color="auto"/>
        <w:bottom w:val="none" w:sz="0" w:space="0" w:color="auto"/>
        <w:right w:val="none" w:sz="0" w:space="0" w:color="auto"/>
      </w:divBdr>
    </w:div>
    <w:div w:id="419251534">
      <w:bodyDiv w:val="1"/>
      <w:marLeft w:val="0"/>
      <w:marRight w:val="0"/>
      <w:marTop w:val="0"/>
      <w:marBottom w:val="0"/>
      <w:divBdr>
        <w:top w:val="none" w:sz="0" w:space="0" w:color="auto"/>
        <w:left w:val="none" w:sz="0" w:space="0" w:color="auto"/>
        <w:bottom w:val="none" w:sz="0" w:space="0" w:color="auto"/>
        <w:right w:val="none" w:sz="0" w:space="0" w:color="auto"/>
      </w:divBdr>
    </w:div>
    <w:div w:id="419256225">
      <w:bodyDiv w:val="1"/>
      <w:marLeft w:val="0"/>
      <w:marRight w:val="0"/>
      <w:marTop w:val="0"/>
      <w:marBottom w:val="0"/>
      <w:divBdr>
        <w:top w:val="none" w:sz="0" w:space="0" w:color="auto"/>
        <w:left w:val="none" w:sz="0" w:space="0" w:color="auto"/>
        <w:bottom w:val="none" w:sz="0" w:space="0" w:color="auto"/>
        <w:right w:val="none" w:sz="0" w:space="0" w:color="auto"/>
      </w:divBdr>
    </w:div>
    <w:div w:id="419447215">
      <w:bodyDiv w:val="1"/>
      <w:marLeft w:val="0"/>
      <w:marRight w:val="0"/>
      <w:marTop w:val="0"/>
      <w:marBottom w:val="0"/>
      <w:divBdr>
        <w:top w:val="none" w:sz="0" w:space="0" w:color="auto"/>
        <w:left w:val="none" w:sz="0" w:space="0" w:color="auto"/>
        <w:bottom w:val="none" w:sz="0" w:space="0" w:color="auto"/>
        <w:right w:val="none" w:sz="0" w:space="0" w:color="auto"/>
      </w:divBdr>
    </w:div>
    <w:div w:id="419759359">
      <w:bodyDiv w:val="1"/>
      <w:marLeft w:val="0"/>
      <w:marRight w:val="0"/>
      <w:marTop w:val="0"/>
      <w:marBottom w:val="0"/>
      <w:divBdr>
        <w:top w:val="none" w:sz="0" w:space="0" w:color="auto"/>
        <w:left w:val="none" w:sz="0" w:space="0" w:color="auto"/>
        <w:bottom w:val="none" w:sz="0" w:space="0" w:color="auto"/>
        <w:right w:val="none" w:sz="0" w:space="0" w:color="auto"/>
      </w:divBdr>
    </w:div>
    <w:div w:id="419765688">
      <w:bodyDiv w:val="1"/>
      <w:marLeft w:val="0"/>
      <w:marRight w:val="0"/>
      <w:marTop w:val="0"/>
      <w:marBottom w:val="0"/>
      <w:divBdr>
        <w:top w:val="none" w:sz="0" w:space="0" w:color="auto"/>
        <w:left w:val="none" w:sz="0" w:space="0" w:color="auto"/>
        <w:bottom w:val="none" w:sz="0" w:space="0" w:color="auto"/>
        <w:right w:val="none" w:sz="0" w:space="0" w:color="auto"/>
      </w:divBdr>
    </w:div>
    <w:div w:id="419838013">
      <w:bodyDiv w:val="1"/>
      <w:marLeft w:val="0"/>
      <w:marRight w:val="0"/>
      <w:marTop w:val="0"/>
      <w:marBottom w:val="0"/>
      <w:divBdr>
        <w:top w:val="none" w:sz="0" w:space="0" w:color="auto"/>
        <w:left w:val="none" w:sz="0" w:space="0" w:color="auto"/>
        <w:bottom w:val="none" w:sz="0" w:space="0" w:color="auto"/>
        <w:right w:val="none" w:sz="0" w:space="0" w:color="auto"/>
      </w:divBdr>
    </w:div>
    <w:div w:id="419983330">
      <w:bodyDiv w:val="1"/>
      <w:marLeft w:val="0"/>
      <w:marRight w:val="0"/>
      <w:marTop w:val="0"/>
      <w:marBottom w:val="0"/>
      <w:divBdr>
        <w:top w:val="none" w:sz="0" w:space="0" w:color="auto"/>
        <w:left w:val="none" w:sz="0" w:space="0" w:color="auto"/>
        <w:bottom w:val="none" w:sz="0" w:space="0" w:color="auto"/>
        <w:right w:val="none" w:sz="0" w:space="0" w:color="auto"/>
      </w:divBdr>
    </w:div>
    <w:div w:id="420026689">
      <w:bodyDiv w:val="1"/>
      <w:marLeft w:val="0"/>
      <w:marRight w:val="0"/>
      <w:marTop w:val="0"/>
      <w:marBottom w:val="0"/>
      <w:divBdr>
        <w:top w:val="none" w:sz="0" w:space="0" w:color="auto"/>
        <w:left w:val="none" w:sz="0" w:space="0" w:color="auto"/>
        <w:bottom w:val="none" w:sz="0" w:space="0" w:color="auto"/>
        <w:right w:val="none" w:sz="0" w:space="0" w:color="auto"/>
      </w:divBdr>
    </w:div>
    <w:div w:id="420028530">
      <w:bodyDiv w:val="1"/>
      <w:marLeft w:val="0"/>
      <w:marRight w:val="0"/>
      <w:marTop w:val="0"/>
      <w:marBottom w:val="0"/>
      <w:divBdr>
        <w:top w:val="none" w:sz="0" w:space="0" w:color="auto"/>
        <w:left w:val="none" w:sz="0" w:space="0" w:color="auto"/>
        <w:bottom w:val="none" w:sz="0" w:space="0" w:color="auto"/>
        <w:right w:val="none" w:sz="0" w:space="0" w:color="auto"/>
      </w:divBdr>
    </w:div>
    <w:div w:id="420176630">
      <w:bodyDiv w:val="1"/>
      <w:marLeft w:val="0"/>
      <w:marRight w:val="0"/>
      <w:marTop w:val="0"/>
      <w:marBottom w:val="0"/>
      <w:divBdr>
        <w:top w:val="none" w:sz="0" w:space="0" w:color="auto"/>
        <w:left w:val="none" w:sz="0" w:space="0" w:color="auto"/>
        <w:bottom w:val="none" w:sz="0" w:space="0" w:color="auto"/>
        <w:right w:val="none" w:sz="0" w:space="0" w:color="auto"/>
      </w:divBdr>
    </w:div>
    <w:div w:id="420183550">
      <w:bodyDiv w:val="1"/>
      <w:marLeft w:val="0"/>
      <w:marRight w:val="0"/>
      <w:marTop w:val="0"/>
      <w:marBottom w:val="0"/>
      <w:divBdr>
        <w:top w:val="none" w:sz="0" w:space="0" w:color="auto"/>
        <w:left w:val="none" w:sz="0" w:space="0" w:color="auto"/>
        <w:bottom w:val="none" w:sz="0" w:space="0" w:color="auto"/>
        <w:right w:val="none" w:sz="0" w:space="0" w:color="auto"/>
      </w:divBdr>
    </w:div>
    <w:div w:id="420832072">
      <w:bodyDiv w:val="1"/>
      <w:marLeft w:val="0"/>
      <w:marRight w:val="0"/>
      <w:marTop w:val="0"/>
      <w:marBottom w:val="0"/>
      <w:divBdr>
        <w:top w:val="none" w:sz="0" w:space="0" w:color="auto"/>
        <w:left w:val="none" w:sz="0" w:space="0" w:color="auto"/>
        <w:bottom w:val="none" w:sz="0" w:space="0" w:color="auto"/>
        <w:right w:val="none" w:sz="0" w:space="0" w:color="auto"/>
      </w:divBdr>
    </w:div>
    <w:div w:id="421075962">
      <w:bodyDiv w:val="1"/>
      <w:marLeft w:val="0"/>
      <w:marRight w:val="0"/>
      <w:marTop w:val="0"/>
      <w:marBottom w:val="0"/>
      <w:divBdr>
        <w:top w:val="none" w:sz="0" w:space="0" w:color="auto"/>
        <w:left w:val="none" w:sz="0" w:space="0" w:color="auto"/>
        <w:bottom w:val="none" w:sz="0" w:space="0" w:color="auto"/>
        <w:right w:val="none" w:sz="0" w:space="0" w:color="auto"/>
      </w:divBdr>
    </w:div>
    <w:div w:id="421149112">
      <w:bodyDiv w:val="1"/>
      <w:marLeft w:val="0"/>
      <w:marRight w:val="0"/>
      <w:marTop w:val="0"/>
      <w:marBottom w:val="0"/>
      <w:divBdr>
        <w:top w:val="none" w:sz="0" w:space="0" w:color="auto"/>
        <w:left w:val="none" w:sz="0" w:space="0" w:color="auto"/>
        <w:bottom w:val="none" w:sz="0" w:space="0" w:color="auto"/>
        <w:right w:val="none" w:sz="0" w:space="0" w:color="auto"/>
      </w:divBdr>
    </w:div>
    <w:div w:id="421219404">
      <w:bodyDiv w:val="1"/>
      <w:marLeft w:val="0"/>
      <w:marRight w:val="0"/>
      <w:marTop w:val="0"/>
      <w:marBottom w:val="0"/>
      <w:divBdr>
        <w:top w:val="none" w:sz="0" w:space="0" w:color="auto"/>
        <w:left w:val="none" w:sz="0" w:space="0" w:color="auto"/>
        <w:bottom w:val="none" w:sz="0" w:space="0" w:color="auto"/>
        <w:right w:val="none" w:sz="0" w:space="0" w:color="auto"/>
      </w:divBdr>
    </w:div>
    <w:div w:id="421219469">
      <w:bodyDiv w:val="1"/>
      <w:marLeft w:val="0"/>
      <w:marRight w:val="0"/>
      <w:marTop w:val="0"/>
      <w:marBottom w:val="0"/>
      <w:divBdr>
        <w:top w:val="none" w:sz="0" w:space="0" w:color="auto"/>
        <w:left w:val="none" w:sz="0" w:space="0" w:color="auto"/>
        <w:bottom w:val="none" w:sz="0" w:space="0" w:color="auto"/>
        <w:right w:val="none" w:sz="0" w:space="0" w:color="auto"/>
      </w:divBdr>
    </w:div>
    <w:div w:id="421415656">
      <w:bodyDiv w:val="1"/>
      <w:marLeft w:val="0"/>
      <w:marRight w:val="0"/>
      <w:marTop w:val="0"/>
      <w:marBottom w:val="0"/>
      <w:divBdr>
        <w:top w:val="none" w:sz="0" w:space="0" w:color="auto"/>
        <w:left w:val="none" w:sz="0" w:space="0" w:color="auto"/>
        <w:bottom w:val="none" w:sz="0" w:space="0" w:color="auto"/>
        <w:right w:val="none" w:sz="0" w:space="0" w:color="auto"/>
      </w:divBdr>
    </w:div>
    <w:div w:id="421603879">
      <w:bodyDiv w:val="1"/>
      <w:marLeft w:val="0"/>
      <w:marRight w:val="0"/>
      <w:marTop w:val="0"/>
      <w:marBottom w:val="0"/>
      <w:divBdr>
        <w:top w:val="none" w:sz="0" w:space="0" w:color="auto"/>
        <w:left w:val="none" w:sz="0" w:space="0" w:color="auto"/>
        <w:bottom w:val="none" w:sz="0" w:space="0" w:color="auto"/>
        <w:right w:val="none" w:sz="0" w:space="0" w:color="auto"/>
      </w:divBdr>
    </w:div>
    <w:div w:id="421611805">
      <w:bodyDiv w:val="1"/>
      <w:marLeft w:val="0"/>
      <w:marRight w:val="0"/>
      <w:marTop w:val="0"/>
      <w:marBottom w:val="0"/>
      <w:divBdr>
        <w:top w:val="none" w:sz="0" w:space="0" w:color="auto"/>
        <w:left w:val="none" w:sz="0" w:space="0" w:color="auto"/>
        <w:bottom w:val="none" w:sz="0" w:space="0" w:color="auto"/>
        <w:right w:val="none" w:sz="0" w:space="0" w:color="auto"/>
      </w:divBdr>
    </w:div>
    <w:div w:id="421728628">
      <w:bodyDiv w:val="1"/>
      <w:marLeft w:val="0"/>
      <w:marRight w:val="0"/>
      <w:marTop w:val="0"/>
      <w:marBottom w:val="0"/>
      <w:divBdr>
        <w:top w:val="none" w:sz="0" w:space="0" w:color="auto"/>
        <w:left w:val="none" w:sz="0" w:space="0" w:color="auto"/>
        <w:bottom w:val="none" w:sz="0" w:space="0" w:color="auto"/>
        <w:right w:val="none" w:sz="0" w:space="0" w:color="auto"/>
      </w:divBdr>
    </w:div>
    <w:div w:id="421798005">
      <w:bodyDiv w:val="1"/>
      <w:marLeft w:val="0"/>
      <w:marRight w:val="0"/>
      <w:marTop w:val="0"/>
      <w:marBottom w:val="0"/>
      <w:divBdr>
        <w:top w:val="none" w:sz="0" w:space="0" w:color="auto"/>
        <w:left w:val="none" w:sz="0" w:space="0" w:color="auto"/>
        <w:bottom w:val="none" w:sz="0" w:space="0" w:color="auto"/>
        <w:right w:val="none" w:sz="0" w:space="0" w:color="auto"/>
      </w:divBdr>
    </w:div>
    <w:div w:id="421992291">
      <w:bodyDiv w:val="1"/>
      <w:marLeft w:val="0"/>
      <w:marRight w:val="0"/>
      <w:marTop w:val="0"/>
      <w:marBottom w:val="0"/>
      <w:divBdr>
        <w:top w:val="none" w:sz="0" w:space="0" w:color="auto"/>
        <w:left w:val="none" w:sz="0" w:space="0" w:color="auto"/>
        <w:bottom w:val="none" w:sz="0" w:space="0" w:color="auto"/>
        <w:right w:val="none" w:sz="0" w:space="0" w:color="auto"/>
      </w:divBdr>
    </w:div>
    <w:div w:id="422069658">
      <w:bodyDiv w:val="1"/>
      <w:marLeft w:val="0"/>
      <w:marRight w:val="0"/>
      <w:marTop w:val="0"/>
      <w:marBottom w:val="0"/>
      <w:divBdr>
        <w:top w:val="none" w:sz="0" w:space="0" w:color="auto"/>
        <w:left w:val="none" w:sz="0" w:space="0" w:color="auto"/>
        <w:bottom w:val="none" w:sz="0" w:space="0" w:color="auto"/>
        <w:right w:val="none" w:sz="0" w:space="0" w:color="auto"/>
      </w:divBdr>
    </w:div>
    <w:div w:id="422143506">
      <w:bodyDiv w:val="1"/>
      <w:marLeft w:val="0"/>
      <w:marRight w:val="0"/>
      <w:marTop w:val="0"/>
      <w:marBottom w:val="0"/>
      <w:divBdr>
        <w:top w:val="none" w:sz="0" w:space="0" w:color="auto"/>
        <w:left w:val="none" w:sz="0" w:space="0" w:color="auto"/>
        <w:bottom w:val="none" w:sz="0" w:space="0" w:color="auto"/>
        <w:right w:val="none" w:sz="0" w:space="0" w:color="auto"/>
      </w:divBdr>
    </w:div>
    <w:div w:id="422143794">
      <w:bodyDiv w:val="1"/>
      <w:marLeft w:val="0"/>
      <w:marRight w:val="0"/>
      <w:marTop w:val="0"/>
      <w:marBottom w:val="0"/>
      <w:divBdr>
        <w:top w:val="none" w:sz="0" w:space="0" w:color="auto"/>
        <w:left w:val="none" w:sz="0" w:space="0" w:color="auto"/>
        <w:bottom w:val="none" w:sz="0" w:space="0" w:color="auto"/>
        <w:right w:val="none" w:sz="0" w:space="0" w:color="auto"/>
      </w:divBdr>
    </w:div>
    <w:div w:id="422265276">
      <w:bodyDiv w:val="1"/>
      <w:marLeft w:val="0"/>
      <w:marRight w:val="0"/>
      <w:marTop w:val="0"/>
      <w:marBottom w:val="0"/>
      <w:divBdr>
        <w:top w:val="none" w:sz="0" w:space="0" w:color="auto"/>
        <w:left w:val="none" w:sz="0" w:space="0" w:color="auto"/>
        <w:bottom w:val="none" w:sz="0" w:space="0" w:color="auto"/>
        <w:right w:val="none" w:sz="0" w:space="0" w:color="auto"/>
      </w:divBdr>
    </w:div>
    <w:div w:id="422380591">
      <w:bodyDiv w:val="1"/>
      <w:marLeft w:val="0"/>
      <w:marRight w:val="0"/>
      <w:marTop w:val="0"/>
      <w:marBottom w:val="0"/>
      <w:divBdr>
        <w:top w:val="none" w:sz="0" w:space="0" w:color="auto"/>
        <w:left w:val="none" w:sz="0" w:space="0" w:color="auto"/>
        <w:bottom w:val="none" w:sz="0" w:space="0" w:color="auto"/>
        <w:right w:val="none" w:sz="0" w:space="0" w:color="auto"/>
      </w:divBdr>
    </w:div>
    <w:div w:id="422655423">
      <w:bodyDiv w:val="1"/>
      <w:marLeft w:val="0"/>
      <w:marRight w:val="0"/>
      <w:marTop w:val="0"/>
      <w:marBottom w:val="0"/>
      <w:divBdr>
        <w:top w:val="none" w:sz="0" w:space="0" w:color="auto"/>
        <w:left w:val="none" w:sz="0" w:space="0" w:color="auto"/>
        <w:bottom w:val="none" w:sz="0" w:space="0" w:color="auto"/>
        <w:right w:val="none" w:sz="0" w:space="0" w:color="auto"/>
      </w:divBdr>
    </w:div>
    <w:div w:id="422728919">
      <w:bodyDiv w:val="1"/>
      <w:marLeft w:val="0"/>
      <w:marRight w:val="0"/>
      <w:marTop w:val="0"/>
      <w:marBottom w:val="0"/>
      <w:divBdr>
        <w:top w:val="none" w:sz="0" w:space="0" w:color="auto"/>
        <w:left w:val="none" w:sz="0" w:space="0" w:color="auto"/>
        <w:bottom w:val="none" w:sz="0" w:space="0" w:color="auto"/>
        <w:right w:val="none" w:sz="0" w:space="0" w:color="auto"/>
      </w:divBdr>
    </w:div>
    <w:div w:id="423111691">
      <w:bodyDiv w:val="1"/>
      <w:marLeft w:val="0"/>
      <w:marRight w:val="0"/>
      <w:marTop w:val="0"/>
      <w:marBottom w:val="0"/>
      <w:divBdr>
        <w:top w:val="none" w:sz="0" w:space="0" w:color="auto"/>
        <w:left w:val="none" w:sz="0" w:space="0" w:color="auto"/>
        <w:bottom w:val="none" w:sz="0" w:space="0" w:color="auto"/>
        <w:right w:val="none" w:sz="0" w:space="0" w:color="auto"/>
      </w:divBdr>
    </w:div>
    <w:div w:id="423304657">
      <w:bodyDiv w:val="1"/>
      <w:marLeft w:val="0"/>
      <w:marRight w:val="0"/>
      <w:marTop w:val="0"/>
      <w:marBottom w:val="0"/>
      <w:divBdr>
        <w:top w:val="none" w:sz="0" w:space="0" w:color="auto"/>
        <w:left w:val="none" w:sz="0" w:space="0" w:color="auto"/>
        <w:bottom w:val="none" w:sz="0" w:space="0" w:color="auto"/>
        <w:right w:val="none" w:sz="0" w:space="0" w:color="auto"/>
      </w:divBdr>
    </w:div>
    <w:div w:id="423428237">
      <w:bodyDiv w:val="1"/>
      <w:marLeft w:val="0"/>
      <w:marRight w:val="0"/>
      <w:marTop w:val="0"/>
      <w:marBottom w:val="0"/>
      <w:divBdr>
        <w:top w:val="none" w:sz="0" w:space="0" w:color="auto"/>
        <w:left w:val="none" w:sz="0" w:space="0" w:color="auto"/>
        <w:bottom w:val="none" w:sz="0" w:space="0" w:color="auto"/>
        <w:right w:val="none" w:sz="0" w:space="0" w:color="auto"/>
      </w:divBdr>
    </w:div>
    <w:div w:id="423456113">
      <w:bodyDiv w:val="1"/>
      <w:marLeft w:val="0"/>
      <w:marRight w:val="0"/>
      <w:marTop w:val="0"/>
      <w:marBottom w:val="0"/>
      <w:divBdr>
        <w:top w:val="none" w:sz="0" w:space="0" w:color="auto"/>
        <w:left w:val="none" w:sz="0" w:space="0" w:color="auto"/>
        <w:bottom w:val="none" w:sz="0" w:space="0" w:color="auto"/>
        <w:right w:val="none" w:sz="0" w:space="0" w:color="auto"/>
      </w:divBdr>
    </w:div>
    <w:div w:id="423570084">
      <w:bodyDiv w:val="1"/>
      <w:marLeft w:val="0"/>
      <w:marRight w:val="0"/>
      <w:marTop w:val="0"/>
      <w:marBottom w:val="0"/>
      <w:divBdr>
        <w:top w:val="none" w:sz="0" w:space="0" w:color="auto"/>
        <w:left w:val="none" w:sz="0" w:space="0" w:color="auto"/>
        <w:bottom w:val="none" w:sz="0" w:space="0" w:color="auto"/>
        <w:right w:val="none" w:sz="0" w:space="0" w:color="auto"/>
      </w:divBdr>
    </w:div>
    <w:div w:id="423572462">
      <w:bodyDiv w:val="1"/>
      <w:marLeft w:val="0"/>
      <w:marRight w:val="0"/>
      <w:marTop w:val="0"/>
      <w:marBottom w:val="0"/>
      <w:divBdr>
        <w:top w:val="none" w:sz="0" w:space="0" w:color="auto"/>
        <w:left w:val="none" w:sz="0" w:space="0" w:color="auto"/>
        <w:bottom w:val="none" w:sz="0" w:space="0" w:color="auto"/>
        <w:right w:val="none" w:sz="0" w:space="0" w:color="auto"/>
      </w:divBdr>
    </w:div>
    <w:div w:id="423573946">
      <w:bodyDiv w:val="1"/>
      <w:marLeft w:val="0"/>
      <w:marRight w:val="0"/>
      <w:marTop w:val="0"/>
      <w:marBottom w:val="0"/>
      <w:divBdr>
        <w:top w:val="none" w:sz="0" w:space="0" w:color="auto"/>
        <w:left w:val="none" w:sz="0" w:space="0" w:color="auto"/>
        <w:bottom w:val="none" w:sz="0" w:space="0" w:color="auto"/>
        <w:right w:val="none" w:sz="0" w:space="0" w:color="auto"/>
      </w:divBdr>
    </w:div>
    <w:div w:id="423721725">
      <w:bodyDiv w:val="1"/>
      <w:marLeft w:val="0"/>
      <w:marRight w:val="0"/>
      <w:marTop w:val="0"/>
      <w:marBottom w:val="0"/>
      <w:divBdr>
        <w:top w:val="none" w:sz="0" w:space="0" w:color="auto"/>
        <w:left w:val="none" w:sz="0" w:space="0" w:color="auto"/>
        <w:bottom w:val="none" w:sz="0" w:space="0" w:color="auto"/>
        <w:right w:val="none" w:sz="0" w:space="0" w:color="auto"/>
      </w:divBdr>
    </w:div>
    <w:div w:id="423765723">
      <w:bodyDiv w:val="1"/>
      <w:marLeft w:val="0"/>
      <w:marRight w:val="0"/>
      <w:marTop w:val="0"/>
      <w:marBottom w:val="0"/>
      <w:divBdr>
        <w:top w:val="none" w:sz="0" w:space="0" w:color="auto"/>
        <w:left w:val="none" w:sz="0" w:space="0" w:color="auto"/>
        <w:bottom w:val="none" w:sz="0" w:space="0" w:color="auto"/>
        <w:right w:val="none" w:sz="0" w:space="0" w:color="auto"/>
      </w:divBdr>
    </w:div>
    <w:div w:id="423846675">
      <w:bodyDiv w:val="1"/>
      <w:marLeft w:val="0"/>
      <w:marRight w:val="0"/>
      <w:marTop w:val="0"/>
      <w:marBottom w:val="0"/>
      <w:divBdr>
        <w:top w:val="none" w:sz="0" w:space="0" w:color="auto"/>
        <w:left w:val="none" w:sz="0" w:space="0" w:color="auto"/>
        <w:bottom w:val="none" w:sz="0" w:space="0" w:color="auto"/>
        <w:right w:val="none" w:sz="0" w:space="0" w:color="auto"/>
      </w:divBdr>
    </w:div>
    <w:div w:id="424032862">
      <w:bodyDiv w:val="1"/>
      <w:marLeft w:val="0"/>
      <w:marRight w:val="0"/>
      <w:marTop w:val="0"/>
      <w:marBottom w:val="0"/>
      <w:divBdr>
        <w:top w:val="none" w:sz="0" w:space="0" w:color="auto"/>
        <w:left w:val="none" w:sz="0" w:space="0" w:color="auto"/>
        <w:bottom w:val="none" w:sz="0" w:space="0" w:color="auto"/>
        <w:right w:val="none" w:sz="0" w:space="0" w:color="auto"/>
      </w:divBdr>
    </w:div>
    <w:div w:id="424033963">
      <w:bodyDiv w:val="1"/>
      <w:marLeft w:val="0"/>
      <w:marRight w:val="0"/>
      <w:marTop w:val="0"/>
      <w:marBottom w:val="0"/>
      <w:divBdr>
        <w:top w:val="none" w:sz="0" w:space="0" w:color="auto"/>
        <w:left w:val="none" w:sz="0" w:space="0" w:color="auto"/>
        <w:bottom w:val="none" w:sz="0" w:space="0" w:color="auto"/>
        <w:right w:val="none" w:sz="0" w:space="0" w:color="auto"/>
      </w:divBdr>
    </w:div>
    <w:div w:id="424113655">
      <w:bodyDiv w:val="1"/>
      <w:marLeft w:val="0"/>
      <w:marRight w:val="0"/>
      <w:marTop w:val="0"/>
      <w:marBottom w:val="0"/>
      <w:divBdr>
        <w:top w:val="none" w:sz="0" w:space="0" w:color="auto"/>
        <w:left w:val="none" w:sz="0" w:space="0" w:color="auto"/>
        <w:bottom w:val="none" w:sz="0" w:space="0" w:color="auto"/>
        <w:right w:val="none" w:sz="0" w:space="0" w:color="auto"/>
      </w:divBdr>
    </w:div>
    <w:div w:id="424233309">
      <w:bodyDiv w:val="1"/>
      <w:marLeft w:val="0"/>
      <w:marRight w:val="0"/>
      <w:marTop w:val="0"/>
      <w:marBottom w:val="0"/>
      <w:divBdr>
        <w:top w:val="none" w:sz="0" w:space="0" w:color="auto"/>
        <w:left w:val="none" w:sz="0" w:space="0" w:color="auto"/>
        <w:bottom w:val="none" w:sz="0" w:space="0" w:color="auto"/>
        <w:right w:val="none" w:sz="0" w:space="0" w:color="auto"/>
      </w:divBdr>
    </w:div>
    <w:div w:id="424493947">
      <w:bodyDiv w:val="1"/>
      <w:marLeft w:val="0"/>
      <w:marRight w:val="0"/>
      <w:marTop w:val="0"/>
      <w:marBottom w:val="0"/>
      <w:divBdr>
        <w:top w:val="none" w:sz="0" w:space="0" w:color="auto"/>
        <w:left w:val="none" w:sz="0" w:space="0" w:color="auto"/>
        <w:bottom w:val="none" w:sz="0" w:space="0" w:color="auto"/>
        <w:right w:val="none" w:sz="0" w:space="0" w:color="auto"/>
      </w:divBdr>
    </w:div>
    <w:div w:id="424612668">
      <w:bodyDiv w:val="1"/>
      <w:marLeft w:val="0"/>
      <w:marRight w:val="0"/>
      <w:marTop w:val="0"/>
      <w:marBottom w:val="0"/>
      <w:divBdr>
        <w:top w:val="none" w:sz="0" w:space="0" w:color="auto"/>
        <w:left w:val="none" w:sz="0" w:space="0" w:color="auto"/>
        <w:bottom w:val="none" w:sz="0" w:space="0" w:color="auto"/>
        <w:right w:val="none" w:sz="0" w:space="0" w:color="auto"/>
      </w:divBdr>
    </w:div>
    <w:div w:id="424614024">
      <w:bodyDiv w:val="1"/>
      <w:marLeft w:val="0"/>
      <w:marRight w:val="0"/>
      <w:marTop w:val="0"/>
      <w:marBottom w:val="0"/>
      <w:divBdr>
        <w:top w:val="none" w:sz="0" w:space="0" w:color="auto"/>
        <w:left w:val="none" w:sz="0" w:space="0" w:color="auto"/>
        <w:bottom w:val="none" w:sz="0" w:space="0" w:color="auto"/>
        <w:right w:val="none" w:sz="0" w:space="0" w:color="auto"/>
      </w:divBdr>
    </w:div>
    <w:div w:id="424621148">
      <w:bodyDiv w:val="1"/>
      <w:marLeft w:val="0"/>
      <w:marRight w:val="0"/>
      <w:marTop w:val="0"/>
      <w:marBottom w:val="0"/>
      <w:divBdr>
        <w:top w:val="none" w:sz="0" w:space="0" w:color="auto"/>
        <w:left w:val="none" w:sz="0" w:space="0" w:color="auto"/>
        <w:bottom w:val="none" w:sz="0" w:space="0" w:color="auto"/>
        <w:right w:val="none" w:sz="0" w:space="0" w:color="auto"/>
      </w:divBdr>
    </w:div>
    <w:div w:id="424738927">
      <w:bodyDiv w:val="1"/>
      <w:marLeft w:val="0"/>
      <w:marRight w:val="0"/>
      <w:marTop w:val="0"/>
      <w:marBottom w:val="0"/>
      <w:divBdr>
        <w:top w:val="none" w:sz="0" w:space="0" w:color="auto"/>
        <w:left w:val="none" w:sz="0" w:space="0" w:color="auto"/>
        <w:bottom w:val="none" w:sz="0" w:space="0" w:color="auto"/>
        <w:right w:val="none" w:sz="0" w:space="0" w:color="auto"/>
      </w:divBdr>
    </w:div>
    <w:div w:id="425082324">
      <w:bodyDiv w:val="1"/>
      <w:marLeft w:val="0"/>
      <w:marRight w:val="0"/>
      <w:marTop w:val="0"/>
      <w:marBottom w:val="0"/>
      <w:divBdr>
        <w:top w:val="none" w:sz="0" w:space="0" w:color="auto"/>
        <w:left w:val="none" w:sz="0" w:space="0" w:color="auto"/>
        <w:bottom w:val="none" w:sz="0" w:space="0" w:color="auto"/>
        <w:right w:val="none" w:sz="0" w:space="0" w:color="auto"/>
      </w:divBdr>
    </w:div>
    <w:div w:id="425226886">
      <w:bodyDiv w:val="1"/>
      <w:marLeft w:val="0"/>
      <w:marRight w:val="0"/>
      <w:marTop w:val="0"/>
      <w:marBottom w:val="0"/>
      <w:divBdr>
        <w:top w:val="none" w:sz="0" w:space="0" w:color="auto"/>
        <w:left w:val="none" w:sz="0" w:space="0" w:color="auto"/>
        <w:bottom w:val="none" w:sz="0" w:space="0" w:color="auto"/>
        <w:right w:val="none" w:sz="0" w:space="0" w:color="auto"/>
      </w:divBdr>
    </w:div>
    <w:div w:id="425347603">
      <w:bodyDiv w:val="1"/>
      <w:marLeft w:val="0"/>
      <w:marRight w:val="0"/>
      <w:marTop w:val="0"/>
      <w:marBottom w:val="0"/>
      <w:divBdr>
        <w:top w:val="none" w:sz="0" w:space="0" w:color="auto"/>
        <w:left w:val="none" w:sz="0" w:space="0" w:color="auto"/>
        <w:bottom w:val="none" w:sz="0" w:space="0" w:color="auto"/>
        <w:right w:val="none" w:sz="0" w:space="0" w:color="auto"/>
      </w:divBdr>
    </w:div>
    <w:div w:id="425466360">
      <w:bodyDiv w:val="1"/>
      <w:marLeft w:val="0"/>
      <w:marRight w:val="0"/>
      <w:marTop w:val="0"/>
      <w:marBottom w:val="0"/>
      <w:divBdr>
        <w:top w:val="none" w:sz="0" w:space="0" w:color="auto"/>
        <w:left w:val="none" w:sz="0" w:space="0" w:color="auto"/>
        <w:bottom w:val="none" w:sz="0" w:space="0" w:color="auto"/>
        <w:right w:val="none" w:sz="0" w:space="0" w:color="auto"/>
      </w:divBdr>
    </w:div>
    <w:div w:id="425538433">
      <w:bodyDiv w:val="1"/>
      <w:marLeft w:val="0"/>
      <w:marRight w:val="0"/>
      <w:marTop w:val="0"/>
      <w:marBottom w:val="0"/>
      <w:divBdr>
        <w:top w:val="none" w:sz="0" w:space="0" w:color="auto"/>
        <w:left w:val="none" w:sz="0" w:space="0" w:color="auto"/>
        <w:bottom w:val="none" w:sz="0" w:space="0" w:color="auto"/>
        <w:right w:val="none" w:sz="0" w:space="0" w:color="auto"/>
      </w:divBdr>
    </w:div>
    <w:div w:id="425612657">
      <w:bodyDiv w:val="1"/>
      <w:marLeft w:val="0"/>
      <w:marRight w:val="0"/>
      <w:marTop w:val="0"/>
      <w:marBottom w:val="0"/>
      <w:divBdr>
        <w:top w:val="none" w:sz="0" w:space="0" w:color="auto"/>
        <w:left w:val="none" w:sz="0" w:space="0" w:color="auto"/>
        <w:bottom w:val="none" w:sz="0" w:space="0" w:color="auto"/>
        <w:right w:val="none" w:sz="0" w:space="0" w:color="auto"/>
      </w:divBdr>
    </w:div>
    <w:div w:id="425931560">
      <w:bodyDiv w:val="1"/>
      <w:marLeft w:val="0"/>
      <w:marRight w:val="0"/>
      <w:marTop w:val="0"/>
      <w:marBottom w:val="0"/>
      <w:divBdr>
        <w:top w:val="none" w:sz="0" w:space="0" w:color="auto"/>
        <w:left w:val="none" w:sz="0" w:space="0" w:color="auto"/>
        <w:bottom w:val="none" w:sz="0" w:space="0" w:color="auto"/>
        <w:right w:val="none" w:sz="0" w:space="0" w:color="auto"/>
      </w:divBdr>
    </w:div>
    <w:div w:id="426124747">
      <w:bodyDiv w:val="1"/>
      <w:marLeft w:val="0"/>
      <w:marRight w:val="0"/>
      <w:marTop w:val="0"/>
      <w:marBottom w:val="0"/>
      <w:divBdr>
        <w:top w:val="none" w:sz="0" w:space="0" w:color="auto"/>
        <w:left w:val="none" w:sz="0" w:space="0" w:color="auto"/>
        <w:bottom w:val="none" w:sz="0" w:space="0" w:color="auto"/>
        <w:right w:val="none" w:sz="0" w:space="0" w:color="auto"/>
      </w:divBdr>
    </w:div>
    <w:div w:id="426316905">
      <w:bodyDiv w:val="1"/>
      <w:marLeft w:val="0"/>
      <w:marRight w:val="0"/>
      <w:marTop w:val="0"/>
      <w:marBottom w:val="0"/>
      <w:divBdr>
        <w:top w:val="none" w:sz="0" w:space="0" w:color="auto"/>
        <w:left w:val="none" w:sz="0" w:space="0" w:color="auto"/>
        <w:bottom w:val="none" w:sz="0" w:space="0" w:color="auto"/>
        <w:right w:val="none" w:sz="0" w:space="0" w:color="auto"/>
      </w:divBdr>
    </w:div>
    <w:div w:id="426462752">
      <w:bodyDiv w:val="1"/>
      <w:marLeft w:val="0"/>
      <w:marRight w:val="0"/>
      <w:marTop w:val="0"/>
      <w:marBottom w:val="0"/>
      <w:divBdr>
        <w:top w:val="none" w:sz="0" w:space="0" w:color="auto"/>
        <w:left w:val="none" w:sz="0" w:space="0" w:color="auto"/>
        <w:bottom w:val="none" w:sz="0" w:space="0" w:color="auto"/>
        <w:right w:val="none" w:sz="0" w:space="0" w:color="auto"/>
      </w:divBdr>
    </w:div>
    <w:div w:id="426654632">
      <w:bodyDiv w:val="1"/>
      <w:marLeft w:val="0"/>
      <w:marRight w:val="0"/>
      <w:marTop w:val="0"/>
      <w:marBottom w:val="0"/>
      <w:divBdr>
        <w:top w:val="none" w:sz="0" w:space="0" w:color="auto"/>
        <w:left w:val="none" w:sz="0" w:space="0" w:color="auto"/>
        <w:bottom w:val="none" w:sz="0" w:space="0" w:color="auto"/>
        <w:right w:val="none" w:sz="0" w:space="0" w:color="auto"/>
      </w:divBdr>
    </w:div>
    <w:div w:id="426732029">
      <w:bodyDiv w:val="1"/>
      <w:marLeft w:val="0"/>
      <w:marRight w:val="0"/>
      <w:marTop w:val="0"/>
      <w:marBottom w:val="0"/>
      <w:divBdr>
        <w:top w:val="none" w:sz="0" w:space="0" w:color="auto"/>
        <w:left w:val="none" w:sz="0" w:space="0" w:color="auto"/>
        <w:bottom w:val="none" w:sz="0" w:space="0" w:color="auto"/>
        <w:right w:val="none" w:sz="0" w:space="0" w:color="auto"/>
      </w:divBdr>
    </w:div>
    <w:div w:id="426776428">
      <w:bodyDiv w:val="1"/>
      <w:marLeft w:val="0"/>
      <w:marRight w:val="0"/>
      <w:marTop w:val="0"/>
      <w:marBottom w:val="0"/>
      <w:divBdr>
        <w:top w:val="none" w:sz="0" w:space="0" w:color="auto"/>
        <w:left w:val="none" w:sz="0" w:space="0" w:color="auto"/>
        <w:bottom w:val="none" w:sz="0" w:space="0" w:color="auto"/>
        <w:right w:val="none" w:sz="0" w:space="0" w:color="auto"/>
      </w:divBdr>
    </w:div>
    <w:div w:id="426925895">
      <w:bodyDiv w:val="1"/>
      <w:marLeft w:val="0"/>
      <w:marRight w:val="0"/>
      <w:marTop w:val="0"/>
      <w:marBottom w:val="0"/>
      <w:divBdr>
        <w:top w:val="none" w:sz="0" w:space="0" w:color="auto"/>
        <w:left w:val="none" w:sz="0" w:space="0" w:color="auto"/>
        <w:bottom w:val="none" w:sz="0" w:space="0" w:color="auto"/>
        <w:right w:val="none" w:sz="0" w:space="0" w:color="auto"/>
      </w:divBdr>
    </w:div>
    <w:div w:id="426928879">
      <w:bodyDiv w:val="1"/>
      <w:marLeft w:val="0"/>
      <w:marRight w:val="0"/>
      <w:marTop w:val="0"/>
      <w:marBottom w:val="0"/>
      <w:divBdr>
        <w:top w:val="none" w:sz="0" w:space="0" w:color="auto"/>
        <w:left w:val="none" w:sz="0" w:space="0" w:color="auto"/>
        <w:bottom w:val="none" w:sz="0" w:space="0" w:color="auto"/>
        <w:right w:val="none" w:sz="0" w:space="0" w:color="auto"/>
      </w:divBdr>
    </w:div>
    <w:div w:id="426968297">
      <w:bodyDiv w:val="1"/>
      <w:marLeft w:val="0"/>
      <w:marRight w:val="0"/>
      <w:marTop w:val="0"/>
      <w:marBottom w:val="0"/>
      <w:divBdr>
        <w:top w:val="none" w:sz="0" w:space="0" w:color="auto"/>
        <w:left w:val="none" w:sz="0" w:space="0" w:color="auto"/>
        <w:bottom w:val="none" w:sz="0" w:space="0" w:color="auto"/>
        <w:right w:val="none" w:sz="0" w:space="0" w:color="auto"/>
      </w:divBdr>
    </w:div>
    <w:div w:id="427117929">
      <w:bodyDiv w:val="1"/>
      <w:marLeft w:val="0"/>
      <w:marRight w:val="0"/>
      <w:marTop w:val="0"/>
      <w:marBottom w:val="0"/>
      <w:divBdr>
        <w:top w:val="none" w:sz="0" w:space="0" w:color="auto"/>
        <w:left w:val="none" w:sz="0" w:space="0" w:color="auto"/>
        <w:bottom w:val="none" w:sz="0" w:space="0" w:color="auto"/>
        <w:right w:val="none" w:sz="0" w:space="0" w:color="auto"/>
      </w:divBdr>
    </w:div>
    <w:div w:id="427119068">
      <w:bodyDiv w:val="1"/>
      <w:marLeft w:val="0"/>
      <w:marRight w:val="0"/>
      <w:marTop w:val="0"/>
      <w:marBottom w:val="0"/>
      <w:divBdr>
        <w:top w:val="none" w:sz="0" w:space="0" w:color="auto"/>
        <w:left w:val="none" w:sz="0" w:space="0" w:color="auto"/>
        <w:bottom w:val="none" w:sz="0" w:space="0" w:color="auto"/>
        <w:right w:val="none" w:sz="0" w:space="0" w:color="auto"/>
      </w:divBdr>
    </w:div>
    <w:div w:id="427192680">
      <w:bodyDiv w:val="1"/>
      <w:marLeft w:val="0"/>
      <w:marRight w:val="0"/>
      <w:marTop w:val="0"/>
      <w:marBottom w:val="0"/>
      <w:divBdr>
        <w:top w:val="none" w:sz="0" w:space="0" w:color="auto"/>
        <w:left w:val="none" w:sz="0" w:space="0" w:color="auto"/>
        <w:bottom w:val="none" w:sz="0" w:space="0" w:color="auto"/>
        <w:right w:val="none" w:sz="0" w:space="0" w:color="auto"/>
      </w:divBdr>
    </w:div>
    <w:div w:id="427194265">
      <w:bodyDiv w:val="1"/>
      <w:marLeft w:val="0"/>
      <w:marRight w:val="0"/>
      <w:marTop w:val="0"/>
      <w:marBottom w:val="0"/>
      <w:divBdr>
        <w:top w:val="none" w:sz="0" w:space="0" w:color="auto"/>
        <w:left w:val="none" w:sz="0" w:space="0" w:color="auto"/>
        <w:bottom w:val="none" w:sz="0" w:space="0" w:color="auto"/>
        <w:right w:val="none" w:sz="0" w:space="0" w:color="auto"/>
      </w:divBdr>
    </w:div>
    <w:div w:id="427506174">
      <w:bodyDiv w:val="1"/>
      <w:marLeft w:val="0"/>
      <w:marRight w:val="0"/>
      <w:marTop w:val="0"/>
      <w:marBottom w:val="0"/>
      <w:divBdr>
        <w:top w:val="none" w:sz="0" w:space="0" w:color="auto"/>
        <w:left w:val="none" w:sz="0" w:space="0" w:color="auto"/>
        <w:bottom w:val="none" w:sz="0" w:space="0" w:color="auto"/>
        <w:right w:val="none" w:sz="0" w:space="0" w:color="auto"/>
      </w:divBdr>
    </w:div>
    <w:div w:id="427703573">
      <w:bodyDiv w:val="1"/>
      <w:marLeft w:val="0"/>
      <w:marRight w:val="0"/>
      <w:marTop w:val="0"/>
      <w:marBottom w:val="0"/>
      <w:divBdr>
        <w:top w:val="none" w:sz="0" w:space="0" w:color="auto"/>
        <w:left w:val="none" w:sz="0" w:space="0" w:color="auto"/>
        <w:bottom w:val="none" w:sz="0" w:space="0" w:color="auto"/>
        <w:right w:val="none" w:sz="0" w:space="0" w:color="auto"/>
      </w:divBdr>
    </w:div>
    <w:div w:id="427889179">
      <w:bodyDiv w:val="1"/>
      <w:marLeft w:val="0"/>
      <w:marRight w:val="0"/>
      <w:marTop w:val="0"/>
      <w:marBottom w:val="0"/>
      <w:divBdr>
        <w:top w:val="none" w:sz="0" w:space="0" w:color="auto"/>
        <w:left w:val="none" w:sz="0" w:space="0" w:color="auto"/>
        <w:bottom w:val="none" w:sz="0" w:space="0" w:color="auto"/>
        <w:right w:val="none" w:sz="0" w:space="0" w:color="auto"/>
      </w:divBdr>
    </w:div>
    <w:div w:id="428085795">
      <w:bodyDiv w:val="1"/>
      <w:marLeft w:val="0"/>
      <w:marRight w:val="0"/>
      <w:marTop w:val="0"/>
      <w:marBottom w:val="0"/>
      <w:divBdr>
        <w:top w:val="none" w:sz="0" w:space="0" w:color="auto"/>
        <w:left w:val="none" w:sz="0" w:space="0" w:color="auto"/>
        <w:bottom w:val="none" w:sz="0" w:space="0" w:color="auto"/>
        <w:right w:val="none" w:sz="0" w:space="0" w:color="auto"/>
      </w:divBdr>
    </w:div>
    <w:div w:id="428160982">
      <w:bodyDiv w:val="1"/>
      <w:marLeft w:val="0"/>
      <w:marRight w:val="0"/>
      <w:marTop w:val="0"/>
      <w:marBottom w:val="0"/>
      <w:divBdr>
        <w:top w:val="none" w:sz="0" w:space="0" w:color="auto"/>
        <w:left w:val="none" w:sz="0" w:space="0" w:color="auto"/>
        <w:bottom w:val="none" w:sz="0" w:space="0" w:color="auto"/>
        <w:right w:val="none" w:sz="0" w:space="0" w:color="auto"/>
      </w:divBdr>
    </w:div>
    <w:div w:id="428278204">
      <w:bodyDiv w:val="1"/>
      <w:marLeft w:val="0"/>
      <w:marRight w:val="0"/>
      <w:marTop w:val="0"/>
      <w:marBottom w:val="0"/>
      <w:divBdr>
        <w:top w:val="none" w:sz="0" w:space="0" w:color="auto"/>
        <w:left w:val="none" w:sz="0" w:space="0" w:color="auto"/>
        <w:bottom w:val="none" w:sz="0" w:space="0" w:color="auto"/>
        <w:right w:val="none" w:sz="0" w:space="0" w:color="auto"/>
      </w:divBdr>
    </w:div>
    <w:div w:id="428425586">
      <w:bodyDiv w:val="1"/>
      <w:marLeft w:val="0"/>
      <w:marRight w:val="0"/>
      <w:marTop w:val="0"/>
      <w:marBottom w:val="0"/>
      <w:divBdr>
        <w:top w:val="none" w:sz="0" w:space="0" w:color="auto"/>
        <w:left w:val="none" w:sz="0" w:space="0" w:color="auto"/>
        <w:bottom w:val="none" w:sz="0" w:space="0" w:color="auto"/>
        <w:right w:val="none" w:sz="0" w:space="0" w:color="auto"/>
      </w:divBdr>
    </w:div>
    <w:div w:id="428427487">
      <w:bodyDiv w:val="1"/>
      <w:marLeft w:val="0"/>
      <w:marRight w:val="0"/>
      <w:marTop w:val="0"/>
      <w:marBottom w:val="0"/>
      <w:divBdr>
        <w:top w:val="none" w:sz="0" w:space="0" w:color="auto"/>
        <w:left w:val="none" w:sz="0" w:space="0" w:color="auto"/>
        <w:bottom w:val="none" w:sz="0" w:space="0" w:color="auto"/>
        <w:right w:val="none" w:sz="0" w:space="0" w:color="auto"/>
      </w:divBdr>
    </w:div>
    <w:div w:id="428475088">
      <w:bodyDiv w:val="1"/>
      <w:marLeft w:val="0"/>
      <w:marRight w:val="0"/>
      <w:marTop w:val="0"/>
      <w:marBottom w:val="0"/>
      <w:divBdr>
        <w:top w:val="none" w:sz="0" w:space="0" w:color="auto"/>
        <w:left w:val="none" w:sz="0" w:space="0" w:color="auto"/>
        <w:bottom w:val="none" w:sz="0" w:space="0" w:color="auto"/>
        <w:right w:val="none" w:sz="0" w:space="0" w:color="auto"/>
      </w:divBdr>
    </w:div>
    <w:div w:id="428476543">
      <w:bodyDiv w:val="1"/>
      <w:marLeft w:val="0"/>
      <w:marRight w:val="0"/>
      <w:marTop w:val="0"/>
      <w:marBottom w:val="0"/>
      <w:divBdr>
        <w:top w:val="none" w:sz="0" w:space="0" w:color="auto"/>
        <w:left w:val="none" w:sz="0" w:space="0" w:color="auto"/>
        <w:bottom w:val="none" w:sz="0" w:space="0" w:color="auto"/>
        <w:right w:val="none" w:sz="0" w:space="0" w:color="auto"/>
      </w:divBdr>
    </w:div>
    <w:div w:id="428501869">
      <w:bodyDiv w:val="1"/>
      <w:marLeft w:val="0"/>
      <w:marRight w:val="0"/>
      <w:marTop w:val="0"/>
      <w:marBottom w:val="0"/>
      <w:divBdr>
        <w:top w:val="none" w:sz="0" w:space="0" w:color="auto"/>
        <w:left w:val="none" w:sz="0" w:space="0" w:color="auto"/>
        <w:bottom w:val="none" w:sz="0" w:space="0" w:color="auto"/>
        <w:right w:val="none" w:sz="0" w:space="0" w:color="auto"/>
      </w:divBdr>
    </w:div>
    <w:div w:id="428627792">
      <w:bodyDiv w:val="1"/>
      <w:marLeft w:val="0"/>
      <w:marRight w:val="0"/>
      <w:marTop w:val="0"/>
      <w:marBottom w:val="0"/>
      <w:divBdr>
        <w:top w:val="none" w:sz="0" w:space="0" w:color="auto"/>
        <w:left w:val="none" w:sz="0" w:space="0" w:color="auto"/>
        <w:bottom w:val="none" w:sz="0" w:space="0" w:color="auto"/>
        <w:right w:val="none" w:sz="0" w:space="0" w:color="auto"/>
      </w:divBdr>
    </w:div>
    <w:div w:id="428702374">
      <w:bodyDiv w:val="1"/>
      <w:marLeft w:val="0"/>
      <w:marRight w:val="0"/>
      <w:marTop w:val="0"/>
      <w:marBottom w:val="0"/>
      <w:divBdr>
        <w:top w:val="none" w:sz="0" w:space="0" w:color="auto"/>
        <w:left w:val="none" w:sz="0" w:space="0" w:color="auto"/>
        <w:bottom w:val="none" w:sz="0" w:space="0" w:color="auto"/>
        <w:right w:val="none" w:sz="0" w:space="0" w:color="auto"/>
      </w:divBdr>
    </w:div>
    <w:div w:id="428739205">
      <w:bodyDiv w:val="1"/>
      <w:marLeft w:val="0"/>
      <w:marRight w:val="0"/>
      <w:marTop w:val="0"/>
      <w:marBottom w:val="0"/>
      <w:divBdr>
        <w:top w:val="none" w:sz="0" w:space="0" w:color="auto"/>
        <w:left w:val="none" w:sz="0" w:space="0" w:color="auto"/>
        <w:bottom w:val="none" w:sz="0" w:space="0" w:color="auto"/>
        <w:right w:val="none" w:sz="0" w:space="0" w:color="auto"/>
      </w:divBdr>
    </w:div>
    <w:div w:id="429084502">
      <w:bodyDiv w:val="1"/>
      <w:marLeft w:val="0"/>
      <w:marRight w:val="0"/>
      <w:marTop w:val="0"/>
      <w:marBottom w:val="0"/>
      <w:divBdr>
        <w:top w:val="none" w:sz="0" w:space="0" w:color="auto"/>
        <w:left w:val="none" w:sz="0" w:space="0" w:color="auto"/>
        <w:bottom w:val="none" w:sz="0" w:space="0" w:color="auto"/>
        <w:right w:val="none" w:sz="0" w:space="0" w:color="auto"/>
      </w:divBdr>
    </w:div>
    <w:div w:id="429157192">
      <w:bodyDiv w:val="1"/>
      <w:marLeft w:val="0"/>
      <w:marRight w:val="0"/>
      <w:marTop w:val="0"/>
      <w:marBottom w:val="0"/>
      <w:divBdr>
        <w:top w:val="none" w:sz="0" w:space="0" w:color="auto"/>
        <w:left w:val="none" w:sz="0" w:space="0" w:color="auto"/>
        <w:bottom w:val="none" w:sz="0" w:space="0" w:color="auto"/>
        <w:right w:val="none" w:sz="0" w:space="0" w:color="auto"/>
      </w:divBdr>
    </w:div>
    <w:div w:id="429204266">
      <w:bodyDiv w:val="1"/>
      <w:marLeft w:val="0"/>
      <w:marRight w:val="0"/>
      <w:marTop w:val="0"/>
      <w:marBottom w:val="0"/>
      <w:divBdr>
        <w:top w:val="none" w:sz="0" w:space="0" w:color="auto"/>
        <w:left w:val="none" w:sz="0" w:space="0" w:color="auto"/>
        <w:bottom w:val="none" w:sz="0" w:space="0" w:color="auto"/>
        <w:right w:val="none" w:sz="0" w:space="0" w:color="auto"/>
      </w:divBdr>
    </w:div>
    <w:div w:id="429279082">
      <w:bodyDiv w:val="1"/>
      <w:marLeft w:val="0"/>
      <w:marRight w:val="0"/>
      <w:marTop w:val="0"/>
      <w:marBottom w:val="0"/>
      <w:divBdr>
        <w:top w:val="none" w:sz="0" w:space="0" w:color="auto"/>
        <w:left w:val="none" w:sz="0" w:space="0" w:color="auto"/>
        <w:bottom w:val="none" w:sz="0" w:space="0" w:color="auto"/>
        <w:right w:val="none" w:sz="0" w:space="0" w:color="auto"/>
      </w:divBdr>
    </w:div>
    <w:div w:id="429354503">
      <w:bodyDiv w:val="1"/>
      <w:marLeft w:val="0"/>
      <w:marRight w:val="0"/>
      <w:marTop w:val="0"/>
      <w:marBottom w:val="0"/>
      <w:divBdr>
        <w:top w:val="none" w:sz="0" w:space="0" w:color="auto"/>
        <w:left w:val="none" w:sz="0" w:space="0" w:color="auto"/>
        <w:bottom w:val="none" w:sz="0" w:space="0" w:color="auto"/>
        <w:right w:val="none" w:sz="0" w:space="0" w:color="auto"/>
      </w:divBdr>
    </w:div>
    <w:div w:id="429544518">
      <w:bodyDiv w:val="1"/>
      <w:marLeft w:val="0"/>
      <w:marRight w:val="0"/>
      <w:marTop w:val="0"/>
      <w:marBottom w:val="0"/>
      <w:divBdr>
        <w:top w:val="none" w:sz="0" w:space="0" w:color="auto"/>
        <w:left w:val="none" w:sz="0" w:space="0" w:color="auto"/>
        <w:bottom w:val="none" w:sz="0" w:space="0" w:color="auto"/>
        <w:right w:val="none" w:sz="0" w:space="0" w:color="auto"/>
      </w:divBdr>
    </w:div>
    <w:div w:id="429591967">
      <w:bodyDiv w:val="1"/>
      <w:marLeft w:val="0"/>
      <w:marRight w:val="0"/>
      <w:marTop w:val="0"/>
      <w:marBottom w:val="0"/>
      <w:divBdr>
        <w:top w:val="none" w:sz="0" w:space="0" w:color="auto"/>
        <w:left w:val="none" w:sz="0" w:space="0" w:color="auto"/>
        <w:bottom w:val="none" w:sz="0" w:space="0" w:color="auto"/>
        <w:right w:val="none" w:sz="0" w:space="0" w:color="auto"/>
      </w:divBdr>
    </w:div>
    <w:div w:id="429669106">
      <w:bodyDiv w:val="1"/>
      <w:marLeft w:val="0"/>
      <w:marRight w:val="0"/>
      <w:marTop w:val="0"/>
      <w:marBottom w:val="0"/>
      <w:divBdr>
        <w:top w:val="none" w:sz="0" w:space="0" w:color="auto"/>
        <w:left w:val="none" w:sz="0" w:space="0" w:color="auto"/>
        <w:bottom w:val="none" w:sz="0" w:space="0" w:color="auto"/>
        <w:right w:val="none" w:sz="0" w:space="0" w:color="auto"/>
      </w:divBdr>
    </w:div>
    <w:div w:id="429741928">
      <w:bodyDiv w:val="1"/>
      <w:marLeft w:val="0"/>
      <w:marRight w:val="0"/>
      <w:marTop w:val="0"/>
      <w:marBottom w:val="0"/>
      <w:divBdr>
        <w:top w:val="none" w:sz="0" w:space="0" w:color="auto"/>
        <w:left w:val="none" w:sz="0" w:space="0" w:color="auto"/>
        <w:bottom w:val="none" w:sz="0" w:space="0" w:color="auto"/>
        <w:right w:val="none" w:sz="0" w:space="0" w:color="auto"/>
      </w:divBdr>
    </w:div>
    <w:div w:id="430006814">
      <w:bodyDiv w:val="1"/>
      <w:marLeft w:val="0"/>
      <w:marRight w:val="0"/>
      <w:marTop w:val="0"/>
      <w:marBottom w:val="0"/>
      <w:divBdr>
        <w:top w:val="none" w:sz="0" w:space="0" w:color="auto"/>
        <w:left w:val="none" w:sz="0" w:space="0" w:color="auto"/>
        <w:bottom w:val="none" w:sz="0" w:space="0" w:color="auto"/>
        <w:right w:val="none" w:sz="0" w:space="0" w:color="auto"/>
      </w:divBdr>
    </w:div>
    <w:div w:id="430394004">
      <w:bodyDiv w:val="1"/>
      <w:marLeft w:val="0"/>
      <w:marRight w:val="0"/>
      <w:marTop w:val="0"/>
      <w:marBottom w:val="0"/>
      <w:divBdr>
        <w:top w:val="none" w:sz="0" w:space="0" w:color="auto"/>
        <w:left w:val="none" w:sz="0" w:space="0" w:color="auto"/>
        <w:bottom w:val="none" w:sz="0" w:space="0" w:color="auto"/>
        <w:right w:val="none" w:sz="0" w:space="0" w:color="auto"/>
      </w:divBdr>
    </w:div>
    <w:div w:id="430515521">
      <w:bodyDiv w:val="1"/>
      <w:marLeft w:val="0"/>
      <w:marRight w:val="0"/>
      <w:marTop w:val="0"/>
      <w:marBottom w:val="0"/>
      <w:divBdr>
        <w:top w:val="none" w:sz="0" w:space="0" w:color="auto"/>
        <w:left w:val="none" w:sz="0" w:space="0" w:color="auto"/>
        <w:bottom w:val="none" w:sz="0" w:space="0" w:color="auto"/>
        <w:right w:val="none" w:sz="0" w:space="0" w:color="auto"/>
      </w:divBdr>
    </w:div>
    <w:div w:id="430590119">
      <w:bodyDiv w:val="1"/>
      <w:marLeft w:val="0"/>
      <w:marRight w:val="0"/>
      <w:marTop w:val="0"/>
      <w:marBottom w:val="0"/>
      <w:divBdr>
        <w:top w:val="none" w:sz="0" w:space="0" w:color="auto"/>
        <w:left w:val="none" w:sz="0" w:space="0" w:color="auto"/>
        <w:bottom w:val="none" w:sz="0" w:space="0" w:color="auto"/>
        <w:right w:val="none" w:sz="0" w:space="0" w:color="auto"/>
      </w:divBdr>
    </w:div>
    <w:div w:id="430661844">
      <w:bodyDiv w:val="1"/>
      <w:marLeft w:val="0"/>
      <w:marRight w:val="0"/>
      <w:marTop w:val="0"/>
      <w:marBottom w:val="0"/>
      <w:divBdr>
        <w:top w:val="none" w:sz="0" w:space="0" w:color="auto"/>
        <w:left w:val="none" w:sz="0" w:space="0" w:color="auto"/>
        <w:bottom w:val="none" w:sz="0" w:space="0" w:color="auto"/>
        <w:right w:val="none" w:sz="0" w:space="0" w:color="auto"/>
      </w:divBdr>
    </w:div>
    <w:div w:id="430710763">
      <w:bodyDiv w:val="1"/>
      <w:marLeft w:val="0"/>
      <w:marRight w:val="0"/>
      <w:marTop w:val="0"/>
      <w:marBottom w:val="0"/>
      <w:divBdr>
        <w:top w:val="none" w:sz="0" w:space="0" w:color="auto"/>
        <w:left w:val="none" w:sz="0" w:space="0" w:color="auto"/>
        <w:bottom w:val="none" w:sz="0" w:space="0" w:color="auto"/>
        <w:right w:val="none" w:sz="0" w:space="0" w:color="auto"/>
      </w:divBdr>
    </w:div>
    <w:div w:id="430779579">
      <w:bodyDiv w:val="1"/>
      <w:marLeft w:val="0"/>
      <w:marRight w:val="0"/>
      <w:marTop w:val="0"/>
      <w:marBottom w:val="0"/>
      <w:divBdr>
        <w:top w:val="none" w:sz="0" w:space="0" w:color="auto"/>
        <w:left w:val="none" w:sz="0" w:space="0" w:color="auto"/>
        <w:bottom w:val="none" w:sz="0" w:space="0" w:color="auto"/>
        <w:right w:val="none" w:sz="0" w:space="0" w:color="auto"/>
      </w:divBdr>
    </w:div>
    <w:div w:id="430854464">
      <w:bodyDiv w:val="1"/>
      <w:marLeft w:val="0"/>
      <w:marRight w:val="0"/>
      <w:marTop w:val="0"/>
      <w:marBottom w:val="0"/>
      <w:divBdr>
        <w:top w:val="none" w:sz="0" w:space="0" w:color="auto"/>
        <w:left w:val="none" w:sz="0" w:space="0" w:color="auto"/>
        <w:bottom w:val="none" w:sz="0" w:space="0" w:color="auto"/>
        <w:right w:val="none" w:sz="0" w:space="0" w:color="auto"/>
      </w:divBdr>
    </w:div>
    <w:div w:id="430856046">
      <w:bodyDiv w:val="1"/>
      <w:marLeft w:val="0"/>
      <w:marRight w:val="0"/>
      <w:marTop w:val="0"/>
      <w:marBottom w:val="0"/>
      <w:divBdr>
        <w:top w:val="none" w:sz="0" w:space="0" w:color="auto"/>
        <w:left w:val="none" w:sz="0" w:space="0" w:color="auto"/>
        <w:bottom w:val="none" w:sz="0" w:space="0" w:color="auto"/>
        <w:right w:val="none" w:sz="0" w:space="0" w:color="auto"/>
      </w:divBdr>
    </w:div>
    <w:div w:id="430900679">
      <w:bodyDiv w:val="1"/>
      <w:marLeft w:val="0"/>
      <w:marRight w:val="0"/>
      <w:marTop w:val="0"/>
      <w:marBottom w:val="0"/>
      <w:divBdr>
        <w:top w:val="none" w:sz="0" w:space="0" w:color="auto"/>
        <w:left w:val="none" w:sz="0" w:space="0" w:color="auto"/>
        <w:bottom w:val="none" w:sz="0" w:space="0" w:color="auto"/>
        <w:right w:val="none" w:sz="0" w:space="0" w:color="auto"/>
      </w:divBdr>
    </w:div>
    <w:div w:id="431432928">
      <w:bodyDiv w:val="1"/>
      <w:marLeft w:val="0"/>
      <w:marRight w:val="0"/>
      <w:marTop w:val="0"/>
      <w:marBottom w:val="0"/>
      <w:divBdr>
        <w:top w:val="none" w:sz="0" w:space="0" w:color="auto"/>
        <w:left w:val="none" w:sz="0" w:space="0" w:color="auto"/>
        <w:bottom w:val="none" w:sz="0" w:space="0" w:color="auto"/>
        <w:right w:val="none" w:sz="0" w:space="0" w:color="auto"/>
      </w:divBdr>
    </w:div>
    <w:div w:id="431517904">
      <w:bodyDiv w:val="1"/>
      <w:marLeft w:val="0"/>
      <w:marRight w:val="0"/>
      <w:marTop w:val="0"/>
      <w:marBottom w:val="0"/>
      <w:divBdr>
        <w:top w:val="none" w:sz="0" w:space="0" w:color="auto"/>
        <w:left w:val="none" w:sz="0" w:space="0" w:color="auto"/>
        <w:bottom w:val="none" w:sz="0" w:space="0" w:color="auto"/>
        <w:right w:val="none" w:sz="0" w:space="0" w:color="auto"/>
      </w:divBdr>
    </w:div>
    <w:div w:id="431971600">
      <w:bodyDiv w:val="1"/>
      <w:marLeft w:val="0"/>
      <w:marRight w:val="0"/>
      <w:marTop w:val="0"/>
      <w:marBottom w:val="0"/>
      <w:divBdr>
        <w:top w:val="none" w:sz="0" w:space="0" w:color="auto"/>
        <w:left w:val="none" w:sz="0" w:space="0" w:color="auto"/>
        <w:bottom w:val="none" w:sz="0" w:space="0" w:color="auto"/>
        <w:right w:val="none" w:sz="0" w:space="0" w:color="auto"/>
      </w:divBdr>
    </w:div>
    <w:div w:id="431979509">
      <w:bodyDiv w:val="1"/>
      <w:marLeft w:val="0"/>
      <w:marRight w:val="0"/>
      <w:marTop w:val="0"/>
      <w:marBottom w:val="0"/>
      <w:divBdr>
        <w:top w:val="none" w:sz="0" w:space="0" w:color="auto"/>
        <w:left w:val="none" w:sz="0" w:space="0" w:color="auto"/>
        <w:bottom w:val="none" w:sz="0" w:space="0" w:color="auto"/>
        <w:right w:val="none" w:sz="0" w:space="0" w:color="auto"/>
      </w:divBdr>
    </w:div>
    <w:div w:id="432016244">
      <w:bodyDiv w:val="1"/>
      <w:marLeft w:val="0"/>
      <w:marRight w:val="0"/>
      <w:marTop w:val="0"/>
      <w:marBottom w:val="0"/>
      <w:divBdr>
        <w:top w:val="none" w:sz="0" w:space="0" w:color="auto"/>
        <w:left w:val="none" w:sz="0" w:space="0" w:color="auto"/>
        <w:bottom w:val="none" w:sz="0" w:space="0" w:color="auto"/>
        <w:right w:val="none" w:sz="0" w:space="0" w:color="auto"/>
      </w:divBdr>
    </w:div>
    <w:div w:id="432018966">
      <w:bodyDiv w:val="1"/>
      <w:marLeft w:val="0"/>
      <w:marRight w:val="0"/>
      <w:marTop w:val="0"/>
      <w:marBottom w:val="0"/>
      <w:divBdr>
        <w:top w:val="none" w:sz="0" w:space="0" w:color="auto"/>
        <w:left w:val="none" w:sz="0" w:space="0" w:color="auto"/>
        <w:bottom w:val="none" w:sz="0" w:space="0" w:color="auto"/>
        <w:right w:val="none" w:sz="0" w:space="0" w:color="auto"/>
      </w:divBdr>
    </w:div>
    <w:div w:id="432020556">
      <w:bodyDiv w:val="1"/>
      <w:marLeft w:val="0"/>
      <w:marRight w:val="0"/>
      <w:marTop w:val="0"/>
      <w:marBottom w:val="0"/>
      <w:divBdr>
        <w:top w:val="none" w:sz="0" w:space="0" w:color="auto"/>
        <w:left w:val="none" w:sz="0" w:space="0" w:color="auto"/>
        <w:bottom w:val="none" w:sz="0" w:space="0" w:color="auto"/>
        <w:right w:val="none" w:sz="0" w:space="0" w:color="auto"/>
      </w:divBdr>
    </w:div>
    <w:div w:id="432021996">
      <w:bodyDiv w:val="1"/>
      <w:marLeft w:val="0"/>
      <w:marRight w:val="0"/>
      <w:marTop w:val="0"/>
      <w:marBottom w:val="0"/>
      <w:divBdr>
        <w:top w:val="none" w:sz="0" w:space="0" w:color="auto"/>
        <w:left w:val="none" w:sz="0" w:space="0" w:color="auto"/>
        <w:bottom w:val="none" w:sz="0" w:space="0" w:color="auto"/>
        <w:right w:val="none" w:sz="0" w:space="0" w:color="auto"/>
      </w:divBdr>
    </w:div>
    <w:div w:id="432164042">
      <w:bodyDiv w:val="1"/>
      <w:marLeft w:val="0"/>
      <w:marRight w:val="0"/>
      <w:marTop w:val="0"/>
      <w:marBottom w:val="0"/>
      <w:divBdr>
        <w:top w:val="none" w:sz="0" w:space="0" w:color="auto"/>
        <w:left w:val="none" w:sz="0" w:space="0" w:color="auto"/>
        <w:bottom w:val="none" w:sz="0" w:space="0" w:color="auto"/>
        <w:right w:val="none" w:sz="0" w:space="0" w:color="auto"/>
      </w:divBdr>
    </w:div>
    <w:div w:id="432170527">
      <w:bodyDiv w:val="1"/>
      <w:marLeft w:val="0"/>
      <w:marRight w:val="0"/>
      <w:marTop w:val="0"/>
      <w:marBottom w:val="0"/>
      <w:divBdr>
        <w:top w:val="none" w:sz="0" w:space="0" w:color="auto"/>
        <w:left w:val="none" w:sz="0" w:space="0" w:color="auto"/>
        <w:bottom w:val="none" w:sz="0" w:space="0" w:color="auto"/>
        <w:right w:val="none" w:sz="0" w:space="0" w:color="auto"/>
      </w:divBdr>
    </w:div>
    <w:div w:id="432480374">
      <w:bodyDiv w:val="1"/>
      <w:marLeft w:val="0"/>
      <w:marRight w:val="0"/>
      <w:marTop w:val="0"/>
      <w:marBottom w:val="0"/>
      <w:divBdr>
        <w:top w:val="none" w:sz="0" w:space="0" w:color="auto"/>
        <w:left w:val="none" w:sz="0" w:space="0" w:color="auto"/>
        <w:bottom w:val="none" w:sz="0" w:space="0" w:color="auto"/>
        <w:right w:val="none" w:sz="0" w:space="0" w:color="auto"/>
      </w:divBdr>
    </w:div>
    <w:div w:id="432481630">
      <w:bodyDiv w:val="1"/>
      <w:marLeft w:val="0"/>
      <w:marRight w:val="0"/>
      <w:marTop w:val="0"/>
      <w:marBottom w:val="0"/>
      <w:divBdr>
        <w:top w:val="none" w:sz="0" w:space="0" w:color="auto"/>
        <w:left w:val="none" w:sz="0" w:space="0" w:color="auto"/>
        <w:bottom w:val="none" w:sz="0" w:space="0" w:color="auto"/>
        <w:right w:val="none" w:sz="0" w:space="0" w:color="auto"/>
      </w:divBdr>
    </w:div>
    <w:div w:id="432482917">
      <w:bodyDiv w:val="1"/>
      <w:marLeft w:val="0"/>
      <w:marRight w:val="0"/>
      <w:marTop w:val="0"/>
      <w:marBottom w:val="0"/>
      <w:divBdr>
        <w:top w:val="none" w:sz="0" w:space="0" w:color="auto"/>
        <w:left w:val="none" w:sz="0" w:space="0" w:color="auto"/>
        <w:bottom w:val="none" w:sz="0" w:space="0" w:color="auto"/>
        <w:right w:val="none" w:sz="0" w:space="0" w:color="auto"/>
      </w:divBdr>
    </w:div>
    <w:div w:id="432746211">
      <w:bodyDiv w:val="1"/>
      <w:marLeft w:val="0"/>
      <w:marRight w:val="0"/>
      <w:marTop w:val="0"/>
      <w:marBottom w:val="0"/>
      <w:divBdr>
        <w:top w:val="none" w:sz="0" w:space="0" w:color="auto"/>
        <w:left w:val="none" w:sz="0" w:space="0" w:color="auto"/>
        <w:bottom w:val="none" w:sz="0" w:space="0" w:color="auto"/>
        <w:right w:val="none" w:sz="0" w:space="0" w:color="auto"/>
      </w:divBdr>
    </w:div>
    <w:div w:id="433130425">
      <w:bodyDiv w:val="1"/>
      <w:marLeft w:val="0"/>
      <w:marRight w:val="0"/>
      <w:marTop w:val="0"/>
      <w:marBottom w:val="0"/>
      <w:divBdr>
        <w:top w:val="none" w:sz="0" w:space="0" w:color="auto"/>
        <w:left w:val="none" w:sz="0" w:space="0" w:color="auto"/>
        <w:bottom w:val="none" w:sz="0" w:space="0" w:color="auto"/>
        <w:right w:val="none" w:sz="0" w:space="0" w:color="auto"/>
      </w:divBdr>
    </w:div>
    <w:div w:id="433329891">
      <w:bodyDiv w:val="1"/>
      <w:marLeft w:val="0"/>
      <w:marRight w:val="0"/>
      <w:marTop w:val="0"/>
      <w:marBottom w:val="0"/>
      <w:divBdr>
        <w:top w:val="none" w:sz="0" w:space="0" w:color="auto"/>
        <w:left w:val="none" w:sz="0" w:space="0" w:color="auto"/>
        <w:bottom w:val="none" w:sz="0" w:space="0" w:color="auto"/>
        <w:right w:val="none" w:sz="0" w:space="0" w:color="auto"/>
      </w:divBdr>
    </w:div>
    <w:div w:id="433550853">
      <w:bodyDiv w:val="1"/>
      <w:marLeft w:val="0"/>
      <w:marRight w:val="0"/>
      <w:marTop w:val="0"/>
      <w:marBottom w:val="0"/>
      <w:divBdr>
        <w:top w:val="none" w:sz="0" w:space="0" w:color="auto"/>
        <w:left w:val="none" w:sz="0" w:space="0" w:color="auto"/>
        <w:bottom w:val="none" w:sz="0" w:space="0" w:color="auto"/>
        <w:right w:val="none" w:sz="0" w:space="0" w:color="auto"/>
      </w:divBdr>
    </w:div>
    <w:div w:id="433669004">
      <w:bodyDiv w:val="1"/>
      <w:marLeft w:val="0"/>
      <w:marRight w:val="0"/>
      <w:marTop w:val="0"/>
      <w:marBottom w:val="0"/>
      <w:divBdr>
        <w:top w:val="none" w:sz="0" w:space="0" w:color="auto"/>
        <w:left w:val="none" w:sz="0" w:space="0" w:color="auto"/>
        <w:bottom w:val="none" w:sz="0" w:space="0" w:color="auto"/>
        <w:right w:val="none" w:sz="0" w:space="0" w:color="auto"/>
      </w:divBdr>
    </w:div>
    <w:div w:id="433717615">
      <w:bodyDiv w:val="1"/>
      <w:marLeft w:val="0"/>
      <w:marRight w:val="0"/>
      <w:marTop w:val="0"/>
      <w:marBottom w:val="0"/>
      <w:divBdr>
        <w:top w:val="none" w:sz="0" w:space="0" w:color="auto"/>
        <w:left w:val="none" w:sz="0" w:space="0" w:color="auto"/>
        <w:bottom w:val="none" w:sz="0" w:space="0" w:color="auto"/>
        <w:right w:val="none" w:sz="0" w:space="0" w:color="auto"/>
      </w:divBdr>
    </w:div>
    <w:div w:id="433867283">
      <w:bodyDiv w:val="1"/>
      <w:marLeft w:val="0"/>
      <w:marRight w:val="0"/>
      <w:marTop w:val="0"/>
      <w:marBottom w:val="0"/>
      <w:divBdr>
        <w:top w:val="none" w:sz="0" w:space="0" w:color="auto"/>
        <w:left w:val="none" w:sz="0" w:space="0" w:color="auto"/>
        <w:bottom w:val="none" w:sz="0" w:space="0" w:color="auto"/>
        <w:right w:val="none" w:sz="0" w:space="0" w:color="auto"/>
      </w:divBdr>
    </w:div>
    <w:div w:id="433869451">
      <w:bodyDiv w:val="1"/>
      <w:marLeft w:val="0"/>
      <w:marRight w:val="0"/>
      <w:marTop w:val="0"/>
      <w:marBottom w:val="0"/>
      <w:divBdr>
        <w:top w:val="none" w:sz="0" w:space="0" w:color="auto"/>
        <w:left w:val="none" w:sz="0" w:space="0" w:color="auto"/>
        <w:bottom w:val="none" w:sz="0" w:space="0" w:color="auto"/>
        <w:right w:val="none" w:sz="0" w:space="0" w:color="auto"/>
      </w:divBdr>
    </w:div>
    <w:div w:id="433937351">
      <w:bodyDiv w:val="1"/>
      <w:marLeft w:val="0"/>
      <w:marRight w:val="0"/>
      <w:marTop w:val="0"/>
      <w:marBottom w:val="0"/>
      <w:divBdr>
        <w:top w:val="none" w:sz="0" w:space="0" w:color="auto"/>
        <w:left w:val="none" w:sz="0" w:space="0" w:color="auto"/>
        <w:bottom w:val="none" w:sz="0" w:space="0" w:color="auto"/>
        <w:right w:val="none" w:sz="0" w:space="0" w:color="auto"/>
      </w:divBdr>
    </w:div>
    <w:div w:id="434443280">
      <w:bodyDiv w:val="1"/>
      <w:marLeft w:val="0"/>
      <w:marRight w:val="0"/>
      <w:marTop w:val="0"/>
      <w:marBottom w:val="0"/>
      <w:divBdr>
        <w:top w:val="none" w:sz="0" w:space="0" w:color="auto"/>
        <w:left w:val="none" w:sz="0" w:space="0" w:color="auto"/>
        <w:bottom w:val="none" w:sz="0" w:space="0" w:color="auto"/>
        <w:right w:val="none" w:sz="0" w:space="0" w:color="auto"/>
      </w:divBdr>
    </w:div>
    <w:div w:id="434594755">
      <w:bodyDiv w:val="1"/>
      <w:marLeft w:val="0"/>
      <w:marRight w:val="0"/>
      <w:marTop w:val="0"/>
      <w:marBottom w:val="0"/>
      <w:divBdr>
        <w:top w:val="none" w:sz="0" w:space="0" w:color="auto"/>
        <w:left w:val="none" w:sz="0" w:space="0" w:color="auto"/>
        <w:bottom w:val="none" w:sz="0" w:space="0" w:color="auto"/>
        <w:right w:val="none" w:sz="0" w:space="0" w:color="auto"/>
      </w:divBdr>
    </w:div>
    <w:div w:id="434831522">
      <w:bodyDiv w:val="1"/>
      <w:marLeft w:val="0"/>
      <w:marRight w:val="0"/>
      <w:marTop w:val="0"/>
      <w:marBottom w:val="0"/>
      <w:divBdr>
        <w:top w:val="none" w:sz="0" w:space="0" w:color="auto"/>
        <w:left w:val="none" w:sz="0" w:space="0" w:color="auto"/>
        <w:bottom w:val="none" w:sz="0" w:space="0" w:color="auto"/>
        <w:right w:val="none" w:sz="0" w:space="0" w:color="auto"/>
      </w:divBdr>
    </w:div>
    <w:div w:id="434911168">
      <w:bodyDiv w:val="1"/>
      <w:marLeft w:val="0"/>
      <w:marRight w:val="0"/>
      <w:marTop w:val="0"/>
      <w:marBottom w:val="0"/>
      <w:divBdr>
        <w:top w:val="none" w:sz="0" w:space="0" w:color="auto"/>
        <w:left w:val="none" w:sz="0" w:space="0" w:color="auto"/>
        <w:bottom w:val="none" w:sz="0" w:space="0" w:color="auto"/>
        <w:right w:val="none" w:sz="0" w:space="0" w:color="auto"/>
      </w:divBdr>
    </w:div>
    <w:div w:id="434982584">
      <w:bodyDiv w:val="1"/>
      <w:marLeft w:val="0"/>
      <w:marRight w:val="0"/>
      <w:marTop w:val="0"/>
      <w:marBottom w:val="0"/>
      <w:divBdr>
        <w:top w:val="none" w:sz="0" w:space="0" w:color="auto"/>
        <w:left w:val="none" w:sz="0" w:space="0" w:color="auto"/>
        <w:bottom w:val="none" w:sz="0" w:space="0" w:color="auto"/>
        <w:right w:val="none" w:sz="0" w:space="0" w:color="auto"/>
      </w:divBdr>
    </w:div>
    <w:div w:id="435104145">
      <w:bodyDiv w:val="1"/>
      <w:marLeft w:val="0"/>
      <w:marRight w:val="0"/>
      <w:marTop w:val="0"/>
      <w:marBottom w:val="0"/>
      <w:divBdr>
        <w:top w:val="none" w:sz="0" w:space="0" w:color="auto"/>
        <w:left w:val="none" w:sz="0" w:space="0" w:color="auto"/>
        <w:bottom w:val="none" w:sz="0" w:space="0" w:color="auto"/>
        <w:right w:val="none" w:sz="0" w:space="0" w:color="auto"/>
      </w:divBdr>
    </w:div>
    <w:div w:id="435368706">
      <w:bodyDiv w:val="1"/>
      <w:marLeft w:val="0"/>
      <w:marRight w:val="0"/>
      <w:marTop w:val="0"/>
      <w:marBottom w:val="0"/>
      <w:divBdr>
        <w:top w:val="none" w:sz="0" w:space="0" w:color="auto"/>
        <w:left w:val="none" w:sz="0" w:space="0" w:color="auto"/>
        <w:bottom w:val="none" w:sz="0" w:space="0" w:color="auto"/>
        <w:right w:val="none" w:sz="0" w:space="0" w:color="auto"/>
      </w:divBdr>
    </w:div>
    <w:div w:id="435487150">
      <w:bodyDiv w:val="1"/>
      <w:marLeft w:val="0"/>
      <w:marRight w:val="0"/>
      <w:marTop w:val="0"/>
      <w:marBottom w:val="0"/>
      <w:divBdr>
        <w:top w:val="none" w:sz="0" w:space="0" w:color="auto"/>
        <w:left w:val="none" w:sz="0" w:space="0" w:color="auto"/>
        <w:bottom w:val="none" w:sz="0" w:space="0" w:color="auto"/>
        <w:right w:val="none" w:sz="0" w:space="0" w:color="auto"/>
      </w:divBdr>
    </w:div>
    <w:div w:id="435637517">
      <w:bodyDiv w:val="1"/>
      <w:marLeft w:val="0"/>
      <w:marRight w:val="0"/>
      <w:marTop w:val="0"/>
      <w:marBottom w:val="0"/>
      <w:divBdr>
        <w:top w:val="none" w:sz="0" w:space="0" w:color="auto"/>
        <w:left w:val="none" w:sz="0" w:space="0" w:color="auto"/>
        <w:bottom w:val="none" w:sz="0" w:space="0" w:color="auto"/>
        <w:right w:val="none" w:sz="0" w:space="0" w:color="auto"/>
      </w:divBdr>
    </w:div>
    <w:div w:id="435759252">
      <w:bodyDiv w:val="1"/>
      <w:marLeft w:val="0"/>
      <w:marRight w:val="0"/>
      <w:marTop w:val="0"/>
      <w:marBottom w:val="0"/>
      <w:divBdr>
        <w:top w:val="none" w:sz="0" w:space="0" w:color="auto"/>
        <w:left w:val="none" w:sz="0" w:space="0" w:color="auto"/>
        <w:bottom w:val="none" w:sz="0" w:space="0" w:color="auto"/>
        <w:right w:val="none" w:sz="0" w:space="0" w:color="auto"/>
      </w:divBdr>
    </w:div>
    <w:div w:id="435952551">
      <w:bodyDiv w:val="1"/>
      <w:marLeft w:val="0"/>
      <w:marRight w:val="0"/>
      <w:marTop w:val="0"/>
      <w:marBottom w:val="0"/>
      <w:divBdr>
        <w:top w:val="none" w:sz="0" w:space="0" w:color="auto"/>
        <w:left w:val="none" w:sz="0" w:space="0" w:color="auto"/>
        <w:bottom w:val="none" w:sz="0" w:space="0" w:color="auto"/>
        <w:right w:val="none" w:sz="0" w:space="0" w:color="auto"/>
      </w:divBdr>
    </w:div>
    <w:div w:id="436025394">
      <w:bodyDiv w:val="1"/>
      <w:marLeft w:val="0"/>
      <w:marRight w:val="0"/>
      <w:marTop w:val="0"/>
      <w:marBottom w:val="0"/>
      <w:divBdr>
        <w:top w:val="none" w:sz="0" w:space="0" w:color="auto"/>
        <w:left w:val="none" w:sz="0" w:space="0" w:color="auto"/>
        <w:bottom w:val="none" w:sz="0" w:space="0" w:color="auto"/>
        <w:right w:val="none" w:sz="0" w:space="0" w:color="auto"/>
      </w:divBdr>
    </w:div>
    <w:div w:id="436028372">
      <w:bodyDiv w:val="1"/>
      <w:marLeft w:val="0"/>
      <w:marRight w:val="0"/>
      <w:marTop w:val="0"/>
      <w:marBottom w:val="0"/>
      <w:divBdr>
        <w:top w:val="none" w:sz="0" w:space="0" w:color="auto"/>
        <w:left w:val="none" w:sz="0" w:space="0" w:color="auto"/>
        <w:bottom w:val="none" w:sz="0" w:space="0" w:color="auto"/>
        <w:right w:val="none" w:sz="0" w:space="0" w:color="auto"/>
      </w:divBdr>
    </w:div>
    <w:div w:id="436171220">
      <w:bodyDiv w:val="1"/>
      <w:marLeft w:val="0"/>
      <w:marRight w:val="0"/>
      <w:marTop w:val="0"/>
      <w:marBottom w:val="0"/>
      <w:divBdr>
        <w:top w:val="none" w:sz="0" w:space="0" w:color="auto"/>
        <w:left w:val="none" w:sz="0" w:space="0" w:color="auto"/>
        <w:bottom w:val="none" w:sz="0" w:space="0" w:color="auto"/>
        <w:right w:val="none" w:sz="0" w:space="0" w:color="auto"/>
      </w:divBdr>
    </w:div>
    <w:div w:id="436408714">
      <w:bodyDiv w:val="1"/>
      <w:marLeft w:val="0"/>
      <w:marRight w:val="0"/>
      <w:marTop w:val="0"/>
      <w:marBottom w:val="0"/>
      <w:divBdr>
        <w:top w:val="none" w:sz="0" w:space="0" w:color="auto"/>
        <w:left w:val="none" w:sz="0" w:space="0" w:color="auto"/>
        <w:bottom w:val="none" w:sz="0" w:space="0" w:color="auto"/>
        <w:right w:val="none" w:sz="0" w:space="0" w:color="auto"/>
      </w:divBdr>
    </w:div>
    <w:div w:id="436488665">
      <w:bodyDiv w:val="1"/>
      <w:marLeft w:val="0"/>
      <w:marRight w:val="0"/>
      <w:marTop w:val="0"/>
      <w:marBottom w:val="0"/>
      <w:divBdr>
        <w:top w:val="none" w:sz="0" w:space="0" w:color="auto"/>
        <w:left w:val="none" w:sz="0" w:space="0" w:color="auto"/>
        <w:bottom w:val="none" w:sz="0" w:space="0" w:color="auto"/>
        <w:right w:val="none" w:sz="0" w:space="0" w:color="auto"/>
      </w:divBdr>
    </w:div>
    <w:div w:id="436758541">
      <w:bodyDiv w:val="1"/>
      <w:marLeft w:val="0"/>
      <w:marRight w:val="0"/>
      <w:marTop w:val="0"/>
      <w:marBottom w:val="0"/>
      <w:divBdr>
        <w:top w:val="none" w:sz="0" w:space="0" w:color="auto"/>
        <w:left w:val="none" w:sz="0" w:space="0" w:color="auto"/>
        <w:bottom w:val="none" w:sz="0" w:space="0" w:color="auto"/>
        <w:right w:val="none" w:sz="0" w:space="0" w:color="auto"/>
      </w:divBdr>
    </w:div>
    <w:div w:id="436797453">
      <w:bodyDiv w:val="1"/>
      <w:marLeft w:val="0"/>
      <w:marRight w:val="0"/>
      <w:marTop w:val="0"/>
      <w:marBottom w:val="0"/>
      <w:divBdr>
        <w:top w:val="none" w:sz="0" w:space="0" w:color="auto"/>
        <w:left w:val="none" w:sz="0" w:space="0" w:color="auto"/>
        <w:bottom w:val="none" w:sz="0" w:space="0" w:color="auto"/>
        <w:right w:val="none" w:sz="0" w:space="0" w:color="auto"/>
      </w:divBdr>
    </w:div>
    <w:div w:id="436943625">
      <w:bodyDiv w:val="1"/>
      <w:marLeft w:val="0"/>
      <w:marRight w:val="0"/>
      <w:marTop w:val="0"/>
      <w:marBottom w:val="0"/>
      <w:divBdr>
        <w:top w:val="none" w:sz="0" w:space="0" w:color="auto"/>
        <w:left w:val="none" w:sz="0" w:space="0" w:color="auto"/>
        <w:bottom w:val="none" w:sz="0" w:space="0" w:color="auto"/>
        <w:right w:val="none" w:sz="0" w:space="0" w:color="auto"/>
      </w:divBdr>
    </w:div>
    <w:div w:id="437021135">
      <w:bodyDiv w:val="1"/>
      <w:marLeft w:val="0"/>
      <w:marRight w:val="0"/>
      <w:marTop w:val="0"/>
      <w:marBottom w:val="0"/>
      <w:divBdr>
        <w:top w:val="none" w:sz="0" w:space="0" w:color="auto"/>
        <w:left w:val="none" w:sz="0" w:space="0" w:color="auto"/>
        <w:bottom w:val="none" w:sz="0" w:space="0" w:color="auto"/>
        <w:right w:val="none" w:sz="0" w:space="0" w:color="auto"/>
      </w:divBdr>
    </w:div>
    <w:div w:id="437025232">
      <w:bodyDiv w:val="1"/>
      <w:marLeft w:val="0"/>
      <w:marRight w:val="0"/>
      <w:marTop w:val="0"/>
      <w:marBottom w:val="0"/>
      <w:divBdr>
        <w:top w:val="none" w:sz="0" w:space="0" w:color="auto"/>
        <w:left w:val="none" w:sz="0" w:space="0" w:color="auto"/>
        <w:bottom w:val="none" w:sz="0" w:space="0" w:color="auto"/>
        <w:right w:val="none" w:sz="0" w:space="0" w:color="auto"/>
      </w:divBdr>
    </w:div>
    <w:div w:id="437334682">
      <w:bodyDiv w:val="1"/>
      <w:marLeft w:val="0"/>
      <w:marRight w:val="0"/>
      <w:marTop w:val="0"/>
      <w:marBottom w:val="0"/>
      <w:divBdr>
        <w:top w:val="none" w:sz="0" w:space="0" w:color="auto"/>
        <w:left w:val="none" w:sz="0" w:space="0" w:color="auto"/>
        <w:bottom w:val="none" w:sz="0" w:space="0" w:color="auto"/>
        <w:right w:val="none" w:sz="0" w:space="0" w:color="auto"/>
      </w:divBdr>
    </w:div>
    <w:div w:id="437524896">
      <w:bodyDiv w:val="1"/>
      <w:marLeft w:val="0"/>
      <w:marRight w:val="0"/>
      <w:marTop w:val="0"/>
      <w:marBottom w:val="0"/>
      <w:divBdr>
        <w:top w:val="none" w:sz="0" w:space="0" w:color="auto"/>
        <w:left w:val="none" w:sz="0" w:space="0" w:color="auto"/>
        <w:bottom w:val="none" w:sz="0" w:space="0" w:color="auto"/>
        <w:right w:val="none" w:sz="0" w:space="0" w:color="auto"/>
      </w:divBdr>
    </w:div>
    <w:div w:id="437650157">
      <w:bodyDiv w:val="1"/>
      <w:marLeft w:val="0"/>
      <w:marRight w:val="0"/>
      <w:marTop w:val="0"/>
      <w:marBottom w:val="0"/>
      <w:divBdr>
        <w:top w:val="none" w:sz="0" w:space="0" w:color="auto"/>
        <w:left w:val="none" w:sz="0" w:space="0" w:color="auto"/>
        <w:bottom w:val="none" w:sz="0" w:space="0" w:color="auto"/>
        <w:right w:val="none" w:sz="0" w:space="0" w:color="auto"/>
      </w:divBdr>
    </w:div>
    <w:div w:id="437876533">
      <w:bodyDiv w:val="1"/>
      <w:marLeft w:val="0"/>
      <w:marRight w:val="0"/>
      <w:marTop w:val="0"/>
      <w:marBottom w:val="0"/>
      <w:divBdr>
        <w:top w:val="none" w:sz="0" w:space="0" w:color="auto"/>
        <w:left w:val="none" w:sz="0" w:space="0" w:color="auto"/>
        <w:bottom w:val="none" w:sz="0" w:space="0" w:color="auto"/>
        <w:right w:val="none" w:sz="0" w:space="0" w:color="auto"/>
      </w:divBdr>
    </w:div>
    <w:div w:id="437914457">
      <w:bodyDiv w:val="1"/>
      <w:marLeft w:val="0"/>
      <w:marRight w:val="0"/>
      <w:marTop w:val="0"/>
      <w:marBottom w:val="0"/>
      <w:divBdr>
        <w:top w:val="none" w:sz="0" w:space="0" w:color="auto"/>
        <w:left w:val="none" w:sz="0" w:space="0" w:color="auto"/>
        <w:bottom w:val="none" w:sz="0" w:space="0" w:color="auto"/>
        <w:right w:val="none" w:sz="0" w:space="0" w:color="auto"/>
      </w:divBdr>
    </w:div>
    <w:div w:id="437986763">
      <w:bodyDiv w:val="1"/>
      <w:marLeft w:val="0"/>
      <w:marRight w:val="0"/>
      <w:marTop w:val="0"/>
      <w:marBottom w:val="0"/>
      <w:divBdr>
        <w:top w:val="none" w:sz="0" w:space="0" w:color="auto"/>
        <w:left w:val="none" w:sz="0" w:space="0" w:color="auto"/>
        <w:bottom w:val="none" w:sz="0" w:space="0" w:color="auto"/>
        <w:right w:val="none" w:sz="0" w:space="0" w:color="auto"/>
      </w:divBdr>
    </w:div>
    <w:div w:id="437989158">
      <w:bodyDiv w:val="1"/>
      <w:marLeft w:val="0"/>
      <w:marRight w:val="0"/>
      <w:marTop w:val="0"/>
      <w:marBottom w:val="0"/>
      <w:divBdr>
        <w:top w:val="none" w:sz="0" w:space="0" w:color="auto"/>
        <w:left w:val="none" w:sz="0" w:space="0" w:color="auto"/>
        <w:bottom w:val="none" w:sz="0" w:space="0" w:color="auto"/>
        <w:right w:val="none" w:sz="0" w:space="0" w:color="auto"/>
      </w:divBdr>
    </w:div>
    <w:div w:id="437991123">
      <w:bodyDiv w:val="1"/>
      <w:marLeft w:val="0"/>
      <w:marRight w:val="0"/>
      <w:marTop w:val="0"/>
      <w:marBottom w:val="0"/>
      <w:divBdr>
        <w:top w:val="none" w:sz="0" w:space="0" w:color="auto"/>
        <w:left w:val="none" w:sz="0" w:space="0" w:color="auto"/>
        <w:bottom w:val="none" w:sz="0" w:space="0" w:color="auto"/>
        <w:right w:val="none" w:sz="0" w:space="0" w:color="auto"/>
      </w:divBdr>
    </w:div>
    <w:div w:id="437994491">
      <w:bodyDiv w:val="1"/>
      <w:marLeft w:val="0"/>
      <w:marRight w:val="0"/>
      <w:marTop w:val="0"/>
      <w:marBottom w:val="0"/>
      <w:divBdr>
        <w:top w:val="none" w:sz="0" w:space="0" w:color="auto"/>
        <w:left w:val="none" w:sz="0" w:space="0" w:color="auto"/>
        <w:bottom w:val="none" w:sz="0" w:space="0" w:color="auto"/>
        <w:right w:val="none" w:sz="0" w:space="0" w:color="auto"/>
      </w:divBdr>
    </w:div>
    <w:div w:id="438070350">
      <w:bodyDiv w:val="1"/>
      <w:marLeft w:val="0"/>
      <w:marRight w:val="0"/>
      <w:marTop w:val="0"/>
      <w:marBottom w:val="0"/>
      <w:divBdr>
        <w:top w:val="none" w:sz="0" w:space="0" w:color="auto"/>
        <w:left w:val="none" w:sz="0" w:space="0" w:color="auto"/>
        <w:bottom w:val="none" w:sz="0" w:space="0" w:color="auto"/>
        <w:right w:val="none" w:sz="0" w:space="0" w:color="auto"/>
      </w:divBdr>
    </w:div>
    <w:div w:id="438258022">
      <w:bodyDiv w:val="1"/>
      <w:marLeft w:val="0"/>
      <w:marRight w:val="0"/>
      <w:marTop w:val="0"/>
      <w:marBottom w:val="0"/>
      <w:divBdr>
        <w:top w:val="none" w:sz="0" w:space="0" w:color="auto"/>
        <w:left w:val="none" w:sz="0" w:space="0" w:color="auto"/>
        <w:bottom w:val="none" w:sz="0" w:space="0" w:color="auto"/>
        <w:right w:val="none" w:sz="0" w:space="0" w:color="auto"/>
      </w:divBdr>
    </w:div>
    <w:div w:id="438531004">
      <w:bodyDiv w:val="1"/>
      <w:marLeft w:val="0"/>
      <w:marRight w:val="0"/>
      <w:marTop w:val="0"/>
      <w:marBottom w:val="0"/>
      <w:divBdr>
        <w:top w:val="none" w:sz="0" w:space="0" w:color="auto"/>
        <w:left w:val="none" w:sz="0" w:space="0" w:color="auto"/>
        <w:bottom w:val="none" w:sz="0" w:space="0" w:color="auto"/>
        <w:right w:val="none" w:sz="0" w:space="0" w:color="auto"/>
      </w:divBdr>
    </w:div>
    <w:div w:id="438568459">
      <w:bodyDiv w:val="1"/>
      <w:marLeft w:val="0"/>
      <w:marRight w:val="0"/>
      <w:marTop w:val="0"/>
      <w:marBottom w:val="0"/>
      <w:divBdr>
        <w:top w:val="none" w:sz="0" w:space="0" w:color="auto"/>
        <w:left w:val="none" w:sz="0" w:space="0" w:color="auto"/>
        <w:bottom w:val="none" w:sz="0" w:space="0" w:color="auto"/>
        <w:right w:val="none" w:sz="0" w:space="0" w:color="auto"/>
      </w:divBdr>
    </w:div>
    <w:div w:id="438598294">
      <w:bodyDiv w:val="1"/>
      <w:marLeft w:val="0"/>
      <w:marRight w:val="0"/>
      <w:marTop w:val="0"/>
      <w:marBottom w:val="0"/>
      <w:divBdr>
        <w:top w:val="none" w:sz="0" w:space="0" w:color="auto"/>
        <w:left w:val="none" w:sz="0" w:space="0" w:color="auto"/>
        <w:bottom w:val="none" w:sz="0" w:space="0" w:color="auto"/>
        <w:right w:val="none" w:sz="0" w:space="0" w:color="auto"/>
      </w:divBdr>
    </w:div>
    <w:div w:id="438647423">
      <w:bodyDiv w:val="1"/>
      <w:marLeft w:val="0"/>
      <w:marRight w:val="0"/>
      <w:marTop w:val="0"/>
      <w:marBottom w:val="0"/>
      <w:divBdr>
        <w:top w:val="none" w:sz="0" w:space="0" w:color="auto"/>
        <w:left w:val="none" w:sz="0" w:space="0" w:color="auto"/>
        <w:bottom w:val="none" w:sz="0" w:space="0" w:color="auto"/>
        <w:right w:val="none" w:sz="0" w:space="0" w:color="auto"/>
      </w:divBdr>
    </w:div>
    <w:div w:id="438767428">
      <w:bodyDiv w:val="1"/>
      <w:marLeft w:val="0"/>
      <w:marRight w:val="0"/>
      <w:marTop w:val="0"/>
      <w:marBottom w:val="0"/>
      <w:divBdr>
        <w:top w:val="none" w:sz="0" w:space="0" w:color="auto"/>
        <w:left w:val="none" w:sz="0" w:space="0" w:color="auto"/>
        <w:bottom w:val="none" w:sz="0" w:space="0" w:color="auto"/>
        <w:right w:val="none" w:sz="0" w:space="0" w:color="auto"/>
      </w:divBdr>
    </w:div>
    <w:div w:id="438987314">
      <w:bodyDiv w:val="1"/>
      <w:marLeft w:val="0"/>
      <w:marRight w:val="0"/>
      <w:marTop w:val="0"/>
      <w:marBottom w:val="0"/>
      <w:divBdr>
        <w:top w:val="none" w:sz="0" w:space="0" w:color="auto"/>
        <w:left w:val="none" w:sz="0" w:space="0" w:color="auto"/>
        <w:bottom w:val="none" w:sz="0" w:space="0" w:color="auto"/>
        <w:right w:val="none" w:sz="0" w:space="0" w:color="auto"/>
      </w:divBdr>
    </w:div>
    <w:div w:id="438988318">
      <w:bodyDiv w:val="1"/>
      <w:marLeft w:val="0"/>
      <w:marRight w:val="0"/>
      <w:marTop w:val="0"/>
      <w:marBottom w:val="0"/>
      <w:divBdr>
        <w:top w:val="none" w:sz="0" w:space="0" w:color="auto"/>
        <w:left w:val="none" w:sz="0" w:space="0" w:color="auto"/>
        <w:bottom w:val="none" w:sz="0" w:space="0" w:color="auto"/>
        <w:right w:val="none" w:sz="0" w:space="0" w:color="auto"/>
      </w:divBdr>
    </w:div>
    <w:div w:id="439109579">
      <w:bodyDiv w:val="1"/>
      <w:marLeft w:val="0"/>
      <w:marRight w:val="0"/>
      <w:marTop w:val="0"/>
      <w:marBottom w:val="0"/>
      <w:divBdr>
        <w:top w:val="none" w:sz="0" w:space="0" w:color="auto"/>
        <w:left w:val="none" w:sz="0" w:space="0" w:color="auto"/>
        <w:bottom w:val="none" w:sz="0" w:space="0" w:color="auto"/>
        <w:right w:val="none" w:sz="0" w:space="0" w:color="auto"/>
      </w:divBdr>
    </w:div>
    <w:div w:id="439180680">
      <w:bodyDiv w:val="1"/>
      <w:marLeft w:val="0"/>
      <w:marRight w:val="0"/>
      <w:marTop w:val="0"/>
      <w:marBottom w:val="0"/>
      <w:divBdr>
        <w:top w:val="none" w:sz="0" w:space="0" w:color="auto"/>
        <w:left w:val="none" w:sz="0" w:space="0" w:color="auto"/>
        <w:bottom w:val="none" w:sz="0" w:space="0" w:color="auto"/>
        <w:right w:val="none" w:sz="0" w:space="0" w:color="auto"/>
      </w:divBdr>
    </w:div>
    <w:div w:id="439372387">
      <w:bodyDiv w:val="1"/>
      <w:marLeft w:val="0"/>
      <w:marRight w:val="0"/>
      <w:marTop w:val="0"/>
      <w:marBottom w:val="0"/>
      <w:divBdr>
        <w:top w:val="none" w:sz="0" w:space="0" w:color="auto"/>
        <w:left w:val="none" w:sz="0" w:space="0" w:color="auto"/>
        <w:bottom w:val="none" w:sz="0" w:space="0" w:color="auto"/>
        <w:right w:val="none" w:sz="0" w:space="0" w:color="auto"/>
      </w:divBdr>
    </w:div>
    <w:div w:id="439423041">
      <w:bodyDiv w:val="1"/>
      <w:marLeft w:val="0"/>
      <w:marRight w:val="0"/>
      <w:marTop w:val="0"/>
      <w:marBottom w:val="0"/>
      <w:divBdr>
        <w:top w:val="none" w:sz="0" w:space="0" w:color="auto"/>
        <w:left w:val="none" w:sz="0" w:space="0" w:color="auto"/>
        <w:bottom w:val="none" w:sz="0" w:space="0" w:color="auto"/>
        <w:right w:val="none" w:sz="0" w:space="0" w:color="auto"/>
      </w:divBdr>
    </w:div>
    <w:div w:id="439647250">
      <w:bodyDiv w:val="1"/>
      <w:marLeft w:val="0"/>
      <w:marRight w:val="0"/>
      <w:marTop w:val="0"/>
      <w:marBottom w:val="0"/>
      <w:divBdr>
        <w:top w:val="none" w:sz="0" w:space="0" w:color="auto"/>
        <w:left w:val="none" w:sz="0" w:space="0" w:color="auto"/>
        <w:bottom w:val="none" w:sz="0" w:space="0" w:color="auto"/>
        <w:right w:val="none" w:sz="0" w:space="0" w:color="auto"/>
      </w:divBdr>
    </w:div>
    <w:div w:id="439687007">
      <w:bodyDiv w:val="1"/>
      <w:marLeft w:val="0"/>
      <w:marRight w:val="0"/>
      <w:marTop w:val="0"/>
      <w:marBottom w:val="0"/>
      <w:divBdr>
        <w:top w:val="none" w:sz="0" w:space="0" w:color="auto"/>
        <w:left w:val="none" w:sz="0" w:space="0" w:color="auto"/>
        <w:bottom w:val="none" w:sz="0" w:space="0" w:color="auto"/>
        <w:right w:val="none" w:sz="0" w:space="0" w:color="auto"/>
      </w:divBdr>
    </w:div>
    <w:div w:id="439836513">
      <w:bodyDiv w:val="1"/>
      <w:marLeft w:val="0"/>
      <w:marRight w:val="0"/>
      <w:marTop w:val="0"/>
      <w:marBottom w:val="0"/>
      <w:divBdr>
        <w:top w:val="none" w:sz="0" w:space="0" w:color="auto"/>
        <w:left w:val="none" w:sz="0" w:space="0" w:color="auto"/>
        <w:bottom w:val="none" w:sz="0" w:space="0" w:color="auto"/>
        <w:right w:val="none" w:sz="0" w:space="0" w:color="auto"/>
      </w:divBdr>
    </w:div>
    <w:div w:id="440225064">
      <w:bodyDiv w:val="1"/>
      <w:marLeft w:val="0"/>
      <w:marRight w:val="0"/>
      <w:marTop w:val="0"/>
      <w:marBottom w:val="0"/>
      <w:divBdr>
        <w:top w:val="none" w:sz="0" w:space="0" w:color="auto"/>
        <w:left w:val="none" w:sz="0" w:space="0" w:color="auto"/>
        <w:bottom w:val="none" w:sz="0" w:space="0" w:color="auto"/>
        <w:right w:val="none" w:sz="0" w:space="0" w:color="auto"/>
      </w:divBdr>
    </w:div>
    <w:div w:id="440299976">
      <w:bodyDiv w:val="1"/>
      <w:marLeft w:val="0"/>
      <w:marRight w:val="0"/>
      <w:marTop w:val="0"/>
      <w:marBottom w:val="0"/>
      <w:divBdr>
        <w:top w:val="none" w:sz="0" w:space="0" w:color="auto"/>
        <w:left w:val="none" w:sz="0" w:space="0" w:color="auto"/>
        <w:bottom w:val="none" w:sz="0" w:space="0" w:color="auto"/>
        <w:right w:val="none" w:sz="0" w:space="0" w:color="auto"/>
      </w:divBdr>
    </w:div>
    <w:div w:id="440338675">
      <w:bodyDiv w:val="1"/>
      <w:marLeft w:val="0"/>
      <w:marRight w:val="0"/>
      <w:marTop w:val="0"/>
      <w:marBottom w:val="0"/>
      <w:divBdr>
        <w:top w:val="none" w:sz="0" w:space="0" w:color="auto"/>
        <w:left w:val="none" w:sz="0" w:space="0" w:color="auto"/>
        <w:bottom w:val="none" w:sz="0" w:space="0" w:color="auto"/>
        <w:right w:val="none" w:sz="0" w:space="0" w:color="auto"/>
      </w:divBdr>
    </w:div>
    <w:div w:id="440419304">
      <w:bodyDiv w:val="1"/>
      <w:marLeft w:val="0"/>
      <w:marRight w:val="0"/>
      <w:marTop w:val="0"/>
      <w:marBottom w:val="0"/>
      <w:divBdr>
        <w:top w:val="none" w:sz="0" w:space="0" w:color="auto"/>
        <w:left w:val="none" w:sz="0" w:space="0" w:color="auto"/>
        <w:bottom w:val="none" w:sz="0" w:space="0" w:color="auto"/>
        <w:right w:val="none" w:sz="0" w:space="0" w:color="auto"/>
      </w:divBdr>
    </w:div>
    <w:div w:id="440496622">
      <w:bodyDiv w:val="1"/>
      <w:marLeft w:val="0"/>
      <w:marRight w:val="0"/>
      <w:marTop w:val="0"/>
      <w:marBottom w:val="0"/>
      <w:divBdr>
        <w:top w:val="none" w:sz="0" w:space="0" w:color="auto"/>
        <w:left w:val="none" w:sz="0" w:space="0" w:color="auto"/>
        <w:bottom w:val="none" w:sz="0" w:space="0" w:color="auto"/>
        <w:right w:val="none" w:sz="0" w:space="0" w:color="auto"/>
      </w:divBdr>
    </w:div>
    <w:div w:id="440534731">
      <w:bodyDiv w:val="1"/>
      <w:marLeft w:val="0"/>
      <w:marRight w:val="0"/>
      <w:marTop w:val="0"/>
      <w:marBottom w:val="0"/>
      <w:divBdr>
        <w:top w:val="none" w:sz="0" w:space="0" w:color="auto"/>
        <w:left w:val="none" w:sz="0" w:space="0" w:color="auto"/>
        <w:bottom w:val="none" w:sz="0" w:space="0" w:color="auto"/>
        <w:right w:val="none" w:sz="0" w:space="0" w:color="auto"/>
      </w:divBdr>
    </w:div>
    <w:div w:id="440760178">
      <w:bodyDiv w:val="1"/>
      <w:marLeft w:val="0"/>
      <w:marRight w:val="0"/>
      <w:marTop w:val="0"/>
      <w:marBottom w:val="0"/>
      <w:divBdr>
        <w:top w:val="none" w:sz="0" w:space="0" w:color="auto"/>
        <w:left w:val="none" w:sz="0" w:space="0" w:color="auto"/>
        <w:bottom w:val="none" w:sz="0" w:space="0" w:color="auto"/>
        <w:right w:val="none" w:sz="0" w:space="0" w:color="auto"/>
      </w:divBdr>
    </w:div>
    <w:div w:id="440805459">
      <w:bodyDiv w:val="1"/>
      <w:marLeft w:val="0"/>
      <w:marRight w:val="0"/>
      <w:marTop w:val="0"/>
      <w:marBottom w:val="0"/>
      <w:divBdr>
        <w:top w:val="none" w:sz="0" w:space="0" w:color="auto"/>
        <w:left w:val="none" w:sz="0" w:space="0" w:color="auto"/>
        <w:bottom w:val="none" w:sz="0" w:space="0" w:color="auto"/>
        <w:right w:val="none" w:sz="0" w:space="0" w:color="auto"/>
      </w:divBdr>
    </w:div>
    <w:div w:id="441150581">
      <w:bodyDiv w:val="1"/>
      <w:marLeft w:val="0"/>
      <w:marRight w:val="0"/>
      <w:marTop w:val="0"/>
      <w:marBottom w:val="0"/>
      <w:divBdr>
        <w:top w:val="none" w:sz="0" w:space="0" w:color="auto"/>
        <w:left w:val="none" w:sz="0" w:space="0" w:color="auto"/>
        <w:bottom w:val="none" w:sz="0" w:space="0" w:color="auto"/>
        <w:right w:val="none" w:sz="0" w:space="0" w:color="auto"/>
      </w:divBdr>
    </w:div>
    <w:div w:id="441651337">
      <w:bodyDiv w:val="1"/>
      <w:marLeft w:val="0"/>
      <w:marRight w:val="0"/>
      <w:marTop w:val="0"/>
      <w:marBottom w:val="0"/>
      <w:divBdr>
        <w:top w:val="none" w:sz="0" w:space="0" w:color="auto"/>
        <w:left w:val="none" w:sz="0" w:space="0" w:color="auto"/>
        <w:bottom w:val="none" w:sz="0" w:space="0" w:color="auto"/>
        <w:right w:val="none" w:sz="0" w:space="0" w:color="auto"/>
      </w:divBdr>
    </w:div>
    <w:div w:id="441657327">
      <w:bodyDiv w:val="1"/>
      <w:marLeft w:val="0"/>
      <w:marRight w:val="0"/>
      <w:marTop w:val="0"/>
      <w:marBottom w:val="0"/>
      <w:divBdr>
        <w:top w:val="none" w:sz="0" w:space="0" w:color="auto"/>
        <w:left w:val="none" w:sz="0" w:space="0" w:color="auto"/>
        <w:bottom w:val="none" w:sz="0" w:space="0" w:color="auto"/>
        <w:right w:val="none" w:sz="0" w:space="0" w:color="auto"/>
      </w:divBdr>
    </w:div>
    <w:div w:id="441726619">
      <w:bodyDiv w:val="1"/>
      <w:marLeft w:val="0"/>
      <w:marRight w:val="0"/>
      <w:marTop w:val="0"/>
      <w:marBottom w:val="0"/>
      <w:divBdr>
        <w:top w:val="none" w:sz="0" w:space="0" w:color="auto"/>
        <w:left w:val="none" w:sz="0" w:space="0" w:color="auto"/>
        <w:bottom w:val="none" w:sz="0" w:space="0" w:color="auto"/>
        <w:right w:val="none" w:sz="0" w:space="0" w:color="auto"/>
      </w:divBdr>
    </w:div>
    <w:div w:id="441804092">
      <w:bodyDiv w:val="1"/>
      <w:marLeft w:val="0"/>
      <w:marRight w:val="0"/>
      <w:marTop w:val="0"/>
      <w:marBottom w:val="0"/>
      <w:divBdr>
        <w:top w:val="none" w:sz="0" w:space="0" w:color="auto"/>
        <w:left w:val="none" w:sz="0" w:space="0" w:color="auto"/>
        <w:bottom w:val="none" w:sz="0" w:space="0" w:color="auto"/>
        <w:right w:val="none" w:sz="0" w:space="0" w:color="auto"/>
      </w:divBdr>
    </w:div>
    <w:div w:id="442000055">
      <w:bodyDiv w:val="1"/>
      <w:marLeft w:val="0"/>
      <w:marRight w:val="0"/>
      <w:marTop w:val="0"/>
      <w:marBottom w:val="0"/>
      <w:divBdr>
        <w:top w:val="none" w:sz="0" w:space="0" w:color="auto"/>
        <w:left w:val="none" w:sz="0" w:space="0" w:color="auto"/>
        <w:bottom w:val="none" w:sz="0" w:space="0" w:color="auto"/>
        <w:right w:val="none" w:sz="0" w:space="0" w:color="auto"/>
      </w:divBdr>
    </w:div>
    <w:div w:id="442187104">
      <w:bodyDiv w:val="1"/>
      <w:marLeft w:val="0"/>
      <w:marRight w:val="0"/>
      <w:marTop w:val="0"/>
      <w:marBottom w:val="0"/>
      <w:divBdr>
        <w:top w:val="none" w:sz="0" w:space="0" w:color="auto"/>
        <w:left w:val="none" w:sz="0" w:space="0" w:color="auto"/>
        <w:bottom w:val="none" w:sz="0" w:space="0" w:color="auto"/>
        <w:right w:val="none" w:sz="0" w:space="0" w:color="auto"/>
      </w:divBdr>
    </w:div>
    <w:div w:id="442261817">
      <w:bodyDiv w:val="1"/>
      <w:marLeft w:val="0"/>
      <w:marRight w:val="0"/>
      <w:marTop w:val="0"/>
      <w:marBottom w:val="0"/>
      <w:divBdr>
        <w:top w:val="none" w:sz="0" w:space="0" w:color="auto"/>
        <w:left w:val="none" w:sz="0" w:space="0" w:color="auto"/>
        <w:bottom w:val="none" w:sz="0" w:space="0" w:color="auto"/>
        <w:right w:val="none" w:sz="0" w:space="0" w:color="auto"/>
      </w:divBdr>
    </w:div>
    <w:div w:id="442268855">
      <w:bodyDiv w:val="1"/>
      <w:marLeft w:val="0"/>
      <w:marRight w:val="0"/>
      <w:marTop w:val="0"/>
      <w:marBottom w:val="0"/>
      <w:divBdr>
        <w:top w:val="none" w:sz="0" w:space="0" w:color="auto"/>
        <w:left w:val="none" w:sz="0" w:space="0" w:color="auto"/>
        <w:bottom w:val="none" w:sz="0" w:space="0" w:color="auto"/>
        <w:right w:val="none" w:sz="0" w:space="0" w:color="auto"/>
      </w:divBdr>
    </w:div>
    <w:div w:id="442311398">
      <w:bodyDiv w:val="1"/>
      <w:marLeft w:val="0"/>
      <w:marRight w:val="0"/>
      <w:marTop w:val="0"/>
      <w:marBottom w:val="0"/>
      <w:divBdr>
        <w:top w:val="none" w:sz="0" w:space="0" w:color="auto"/>
        <w:left w:val="none" w:sz="0" w:space="0" w:color="auto"/>
        <w:bottom w:val="none" w:sz="0" w:space="0" w:color="auto"/>
        <w:right w:val="none" w:sz="0" w:space="0" w:color="auto"/>
      </w:divBdr>
    </w:div>
    <w:div w:id="442502500">
      <w:bodyDiv w:val="1"/>
      <w:marLeft w:val="0"/>
      <w:marRight w:val="0"/>
      <w:marTop w:val="0"/>
      <w:marBottom w:val="0"/>
      <w:divBdr>
        <w:top w:val="none" w:sz="0" w:space="0" w:color="auto"/>
        <w:left w:val="none" w:sz="0" w:space="0" w:color="auto"/>
        <w:bottom w:val="none" w:sz="0" w:space="0" w:color="auto"/>
        <w:right w:val="none" w:sz="0" w:space="0" w:color="auto"/>
      </w:divBdr>
    </w:div>
    <w:div w:id="442529950">
      <w:bodyDiv w:val="1"/>
      <w:marLeft w:val="0"/>
      <w:marRight w:val="0"/>
      <w:marTop w:val="0"/>
      <w:marBottom w:val="0"/>
      <w:divBdr>
        <w:top w:val="none" w:sz="0" w:space="0" w:color="auto"/>
        <w:left w:val="none" w:sz="0" w:space="0" w:color="auto"/>
        <w:bottom w:val="none" w:sz="0" w:space="0" w:color="auto"/>
        <w:right w:val="none" w:sz="0" w:space="0" w:color="auto"/>
      </w:divBdr>
    </w:div>
    <w:div w:id="442695748">
      <w:bodyDiv w:val="1"/>
      <w:marLeft w:val="0"/>
      <w:marRight w:val="0"/>
      <w:marTop w:val="0"/>
      <w:marBottom w:val="0"/>
      <w:divBdr>
        <w:top w:val="none" w:sz="0" w:space="0" w:color="auto"/>
        <w:left w:val="none" w:sz="0" w:space="0" w:color="auto"/>
        <w:bottom w:val="none" w:sz="0" w:space="0" w:color="auto"/>
        <w:right w:val="none" w:sz="0" w:space="0" w:color="auto"/>
      </w:divBdr>
    </w:div>
    <w:div w:id="442842509">
      <w:bodyDiv w:val="1"/>
      <w:marLeft w:val="0"/>
      <w:marRight w:val="0"/>
      <w:marTop w:val="0"/>
      <w:marBottom w:val="0"/>
      <w:divBdr>
        <w:top w:val="none" w:sz="0" w:space="0" w:color="auto"/>
        <w:left w:val="none" w:sz="0" w:space="0" w:color="auto"/>
        <w:bottom w:val="none" w:sz="0" w:space="0" w:color="auto"/>
        <w:right w:val="none" w:sz="0" w:space="0" w:color="auto"/>
      </w:divBdr>
    </w:div>
    <w:div w:id="442961109">
      <w:bodyDiv w:val="1"/>
      <w:marLeft w:val="0"/>
      <w:marRight w:val="0"/>
      <w:marTop w:val="0"/>
      <w:marBottom w:val="0"/>
      <w:divBdr>
        <w:top w:val="none" w:sz="0" w:space="0" w:color="auto"/>
        <w:left w:val="none" w:sz="0" w:space="0" w:color="auto"/>
        <w:bottom w:val="none" w:sz="0" w:space="0" w:color="auto"/>
        <w:right w:val="none" w:sz="0" w:space="0" w:color="auto"/>
      </w:divBdr>
    </w:div>
    <w:div w:id="442964408">
      <w:bodyDiv w:val="1"/>
      <w:marLeft w:val="0"/>
      <w:marRight w:val="0"/>
      <w:marTop w:val="0"/>
      <w:marBottom w:val="0"/>
      <w:divBdr>
        <w:top w:val="none" w:sz="0" w:space="0" w:color="auto"/>
        <w:left w:val="none" w:sz="0" w:space="0" w:color="auto"/>
        <w:bottom w:val="none" w:sz="0" w:space="0" w:color="auto"/>
        <w:right w:val="none" w:sz="0" w:space="0" w:color="auto"/>
      </w:divBdr>
    </w:div>
    <w:div w:id="442968241">
      <w:bodyDiv w:val="1"/>
      <w:marLeft w:val="0"/>
      <w:marRight w:val="0"/>
      <w:marTop w:val="0"/>
      <w:marBottom w:val="0"/>
      <w:divBdr>
        <w:top w:val="none" w:sz="0" w:space="0" w:color="auto"/>
        <w:left w:val="none" w:sz="0" w:space="0" w:color="auto"/>
        <w:bottom w:val="none" w:sz="0" w:space="0" w:color="auto"/>
        <w:right w:val="none" w:sz="0" w:space="0" w:color="auto"/>
      </w:divBdr>
    </w:div>
    <w:div w:id="443154707">
      <w:bodyDiv w:val="1"/>
      <w:marLeft w:val="0"/>
      <w:marRight w:val="0"/>
      <w:marTop w:val="0"/>
      <w:marBottom w:val="0"/>
      <w:divBdr>
        <w:top w:val="none" w:sz="0" w:space="0" w:color="auto"/>
        <w:left w:val="none" w:sz="0" w:space="0" w:color="auto"/>
        <w:bottom w:val="none" w:sz="0" w:space="0" w:color="auto"/>
        <w:right w:val="none" w:sz="0" w:space="0" w:color="auto"/>
      </w:divBdr>
    </w:div>
    <w:div w:id="443156888">
      <w:bodyDiv w:val="1"/>
      <w:marLeft w:val="0"/>
      <w:marRight w:val="0"/>
      <w:marTop w:val="0"/>
      <w:marBottom w:val="0"/>
      <w:divBdr>
        <w:top w:val="none" w:sz="0" w:space="0" w:color="auto"/>
        <w:left w:val="none" w:sz="0" w:space="0" w:color="auto"/>
        <w:bottom w:val="none" w:sz="0" w:space="0" w:color="auto"/>
        <w:right w:val="none" w:sz="0" w:space="0" w:color="auto"/>
      </w:divBdr>
    </w:div>
    <w:div w:id="443227786">
      <w:bodyDiv w:val="1"/>
      <w:marLeft w:val="0"/>
      <w:marRight w:val="0"/>
      <w:marTop w:val="0"/>
      <w:marBottom w:val="0"/>
      <w:divBdr>
        <w:top w:val="none" w:sz="0" w:space="0" w:color="auto"/>
        <w:left w:val="none" w:sz="0" w:space="0" w:color="auto"/>
        <w:bottom w:val="none" w:sz="0" w:space="0" w:color="auto"/>
        <w:right w:val="none" w:sz="0" w:space="0" w:color="auto"/>
      </w:divBdr>
    </w:div>
    <w:div w:id="443380845">
      <w:bodyDiv w:val="1"/>
      <w:marLeft w:val="0"/>
      <w:marRight w:val="0"/>
      <w:marTop w:val="0"/>
      <w:marBottom w:val="0"/>
      <w:divBdr>
        <w:top w:val="none" w:sz="0" w:space="0" w:color="auto"/>
        <w:left w:val="none" w:sz="0" w:space="0" w:color="auto"/>
        <w:bottom w:val="none" w:sz="0" w:space="0" w:color="auto"/>
        <w:right w:val="none" w:sz="0" w:space="0" w:color="auto"/>
      </w:divBdr>
    </w:div>
    <w:div w:id="443886725">
      <w:bodyDiv w:val="1"/>
      <w:marLeft w:val="0"/>
      <w:marRight w:val="0"/>
      <w:marTop w:val="0"/>
      <w:marBottom w:val="0"/>
      <w:divBdr>
        <w:top w:val="none" w:sz="0" w:space="0" w:color="auto"/>
        <w:left w:val="none" w:sz="0" w:space="0" w:color="auto"/>
        <w:bottom w:val="none" w:sz="0" w:space="0" w:color="auto"/>
        <w:right w:val="none" w:sz="0" w:space="0" w:color="auto"/>
      </w:divBdr>
    </w:div>
    <w:div w:id="444076981">
      <w:bodyDiv w:val="1"/>
      <w:marLeft w:val="0"/>
      <w:marRight w:val="0"/>
      <w:marTop w:val="0"/>
      <w:marBottom w:val="0"/>
      <w:divBdr>
        <w:top w:val="none" w:sz="0" w:space="0" w:color="auto"/>
        <w:left w:val="none" w:sz="0" w:space="0" w:color="auto"/>
        <w:bottom w:val="none" w:sz="0" w:space="0" w:color="auto"/>
        <w:right w:val="none" w:sz="0" w:space="0" w:color="auto"/>
      </w:divBdr>
    </w:div>
    <w:div w:id="444082268">
      <w:bodyDiv w:val="1"/>
      <w:marLeft w:val="0"/>
      <w:marRight w:val="0"/>
      <w:marTop w:val="0"/>
      <w:marBottom w:val="0"/>
      <w:divBdr>
        <w:top w:val="none" w:sz="0" w:space="0" w:color="auto"/>
        <w:left w:val="none" w:sz="0" w:space="0" w:color="auto"/>
        <w:bottom w:val="none" w:sz="0" w:space="0" w:color="auto"/>
        <w:right w:val="none" w:sz="0" w:space="0" w:color="auto"/>
      </w:divBdr>
    </w:div>
    <w:div w:id="444083610">
      <w:bodyDiv w:val="1"/>
      <w:marLeft w:val="0"/>
      <w:marRight w:val="0"/>
      <w:marTop w:val="0"/>
      <w:marBottom w:val="0"/>
      <w:divBdr>
        <w:top w:val="none" w:sz="0" w:space="0" w:color="auto"/>
        <w:left w:val="none" w:sz="0" w:space="0" w:color="auto"/>
        <w:bottom w:val="none" w:sz="0" w:space="0" w:color="auto"/>
        <w:right w:val="none" w:sz="0" w:space="0" w:color="auto"/>
      </w:divBdr>
    </w:div>
    <w:div w:id="444084678">
      <w:bodyDiv w:val="1"/>
      <w:marLeft w:val="0"/>
      <w:marRight w:val="0"/>
      <w:marTop w:val="0"/>
      <w:marBottom w:val="0"/>
      <w:divBdr>
        <w:top w:val="none" w:sz="0" w:space="0" w:color="auto"/>
        <w:left w:val="none" w:sz="0" w:space="0" w:color="auto"/>
        <w:bottom w:val="none" w:sz="0" w:space="0" w:color="auto"/>
        <w:right w:val="none" w:sz="0" w:space="0" w:color="auto"/>
      </w:divBdr>
    </w:div>
    <w:div w:id="444156440">
      <w:bodyDiv w:val="1"/>
      <w:marLeft w:val="0"/>
      <w:marRight w:val="0"/>
      <w:marTop w:val="0"/>
      <w:marBottom w:val="0"/>
      <w:divBdr>
        <w:top w:val="none" w:sz="0" w:space="0" w:color="auto"/>
        <w:left w:val="none" w:sz="0" w:space="0" w:color="auto"/>
        <w:bottom w:val="none" w:sz="0" w:space="0" w:color="auto"/>
        <w:right w:val="none" w:sz="0" w:space="0" w:color="auto"/>
      </w:divBdr>
    </w:div>
    <w:div w:id="444469332">
      <w:bodyDiv w:val="1"/>
      <w:marLeft w:val="0"/>
      <w:marRight w:val="0"/>
      <w:marTop w:val="0"/>
      <w:marBottom w:val="0"/>
      <w:divBdr>
        <w:top w:val="none" w:sz="0" w:space="0" w:color="auto"/>
        <w:left w:val="none" w:sz="0" w:space="0" w:color="auto"/>
        <w:bottom w:val="none" w:sz="0" w:space="0" w:color="auto"/>
        <w:right w:val="none" w:sz="0" w:space="0" w:color="auto"/>
      </w:divBdr>
    </w:div>
    <w:div w:id="444692370">
      <w:bodyDiv w:val="1"/>
      <w:marLeft w:val="0"/>
      <w:marRight w:val="0"/>
      <w:marTop w:val="0"/>
      <w:marBottom w:val="0"/>
      <w:divBdr>
        <w:top w:val="none" w:sz="0" w:space="0" w:color="auto"/>
        <w:left w:val="none" w:sz="0" w:space="0" w:color="auto"/>
        <w:bottom w:val="none" w:sz="0" w:space="0" w:color="auto"/>
        <w:right w:val="none" w:sz="0" w:space="0" w:color="auto"/>
      </w:divBdr>
    </w:div>
    <w:div w:id="444693990">
      <w:bodyDiv w:val="1"/>
      <w:marLeft w:val="0"/>
      <w:marRight w:val="0"/>
      <w:marTop w:val="0"/>
      <w:marBottom w:val="0"/>
      <w:divBdr>
        <w:top w:val="none" w:sz="0" w:space="0" w:color="auto"/>
        <w:left w:val="none" w:sz="0" w:space="0" w:color="auto"/>
        <w:bottom w:val="none" w:sz="0" w:space="0" w:color="auto"/>
        <w:right w:val="none" w:sz="0" w:space="0" w:color="auto"/>
      </w:divBdr>
    </w:div>
    <w:div w:id="444884274">
      <w:bodyDiv w:val="1"/>
      <w:marLeft w:val="0"/>
      <w:marRight w:val="0"/>
      <w:marTop w:val="0"/>
      <w:marBottom w:val="0"/>
      <w:divBdr>
        <w:top w:val="none" w:sz="0" w:space="0" w:color="auto"/>
        <w:left w:val="none" w:sz="0" w:space="0" w:color="auto"/>
        <w:bottom w:val="none" w:sz="0" w:space="0" w:color="auto"/>
        <w:right w:val="none" w:sz="0" w:space="0" w:color="auto"/>
      </w:divBdr>
    </w:div>
    <w:div w:id="444890111">
      <w:bodyDiv w:val="1"/>
      <w:marLeft w:val="0"/>
      <w:marRight w:val="0"/>
      <w:marTop w:val="0"/>
      <w:marBottom w:val="0"/>
      <w:divBdr>
        <w:top w:val="none" w:sz="0" w:space="0" w:color="auto"/>
        <w:left w:val="none" w:sz="0" w:space="0" w:color="auto"/>
        <w:bottom w:val="none" w:sz="0" w:space="0" w:color="auto"/>
        <w:right w:val="none" w:sz="0" w:space="0" w:color="auto"/>
      </w:divBdr>
    </w:div>
    <w:div w:id="444930688">
      <w:bodyDiv w:val="1"/>
      <w:marLeft w:val="0"/>
      <w:marRight w:val="0"/>
      <w:marTop w:val="0"/>
      <w:marBottom w:val="0"/>
      <w:divBdr>
        <w:top w:val="none" w:sz="0" w:space="0" w:color="auto"/>
        <w:left w:val="none" w:sz="0" w:space="0" w:color="auto"/>
        <w:bottom w:val="none" w:sz="0" w:space="0" w:color="auto"/>
        <w:right w:val="none" w:sz="0" w:space="0" w:color="auto"/>
      </w:divBdr>
    </w:div>
    <w:div w:id="444930751">
      <w:bodyDiv w:val="1"/>
      <w:marLeft w:val="0"/>
      <w:marRight w:val="0"/>
      <w:marTop w:val="0"/>
      <w:marBottom w:val="0"/>
      <w:divBdr>
        <w:top w:val="none" w:sz="0" w:space="0" w:color="auto"/>
        <w:left w:val="none" w:sz="0" w:space="0" w:color="auto"/>
        <w:bottom w:val="none" w:sz="0" w:space="0" w:color="auto"/>
        <w:right w:val="none" w:sz="0" w:space="0" w:color="auto"/>
      </w:divBdr>
    </w:div>
    <w:div w:id="445007603">
      <w:bodyDiv w:val="1"/>
      <w:marLeft w:val="0"/>
      <w:marRight w:val="0"/>
      <w:marTop w:val="0"/>
      <w:marBottom w:val="0"/>
      <w:divBdr>
        <w:top w:val="none" w:sz="0" w:space="0" w:color="auto"/>
        <w:left w:val="none" w:sz="0" w:space="0" w:color="auto"/>
        <w:bottom w:val="none" w:sz="0" w:space="0" w:color="auto"/>
        <w:right w:val="none" w:sz="0" w:space="0" w:color="auto"/>
      </w:divBdr>
    </w:div>
    <w:div w:id="445008450">
      <w:bodyDiv w:val="1"/>
      <w:marLeft w:val="0"/>
      <w:marRight w:val="0"/>
      <w:marTop w:val="0"/>
      <w:marBottom w:val="0"/>
      <w:divBdr>
        <w:top w:val="none" w:sz="0" w:space="0" w:color="auto"/>
        <w:left w:val="none" w:sz="0" w:space="0" w:color="auto"/>
        <w:bottom w:val="none" w:sz="0" w:space="0" w:color="auto"/>
        <w:right w:val="none" w:sz="0" w:space="0" w:color="auto"/>
      </w:divBdr>
    </w:div>
    <w:div w:id="445121070">
      <w:bodyDiv w:val="1"/>
      <w:marLeft w:val="0"/>
      <w:marRight w:val="0"/>
      <w:marTop w:val="0"/>
      <w:marBottom w:val="0"/>
      <w:divBdr>
        <w:top w:val="none" w:sz="0" w:space="0" w:color="auto"/>
        <w:left w:val="none" w:sz="0" w:space="0" w:color="auto"/>
        <w:bottom w:val="none" w:sz="0" w:space="0" w:color="auto"/>
        <w:right w:val="none" w:sz="0" w:space="0" w:color="auto"/>
      </w:divBdr>
    </w:div>
    <w:div w:id="445197883">
      <w:bodyDiv w:val="1"/>
      <w:marLeft w:val="0"/>
      <w:marRight w:val="0"/>
      <w:marTop w:val="0"/>
      <w:marBottom w:val="0"/>
      <w:divBdr>
        <w:top w:val="none" w:sz="0" w:space="0" w:color="auto"/>
        <w:left w:val="none" w:sz="0" w:space="0" w:color="auto"/>
        <w:bottom w:val="none" w:sz="0" w:space="0" w:color="auto"/>
        <w:right w:val="none" w:sz="0" w:space="0" w:color="auto"/>
      </w:divBdr>
    </w:div>
    <w:div w:id="445200030">
      <w:bodyDiv w:val="1"/>
      <w:marLeft w:val="0"/>
      <w:marRight w:val="0"/>
      <w:marTop w:val="0"/>
      <w:marBottom w:val="0"/>
      <w:divBdr>
        <w:top w:val="none" w:sz="0" w:space="0" w:color="auto"/>
        <w:left w:val="none" w:sz="0" w:space="0" w:color="auto"/>
        <w:bottom w:val="none" w:sz="0" w:space="0" w:color="auto"/>
        <w:right w:val="none" w:sz="0" w:space="0" w:color="auto"/>
      </w:divBdr>
    </w:div>
    <w:div w:id="445345242">
      <w:bodyDiv w:val="1"/>
      <w:marLeft w:val="0"/>
      <w:marRight w:val="0"/>
      <w:marTop w:val="0"/>
      <w:marBottom w:val="0"/>
      <w:divBdr>
        <w:top w:val="none" w:sz="0" w:space="0" w:color="auto"/>
        <w:left w:val="none" w:sz="0" w:space="0" w:color="auto"/>
        <w:bottom w:val="none" w:sz="0" w:space="0" w:color="auto"/>
        <w:right w:val="none" w:sz="0" w:space="0" w:color="auto"/>
      </w:divBdr>
    </w:div>
    <w:div w:id="445467521">
      <w:bodyDiv w:val="1"/>
      <w:marLeft w:val="0"/>
      <w:marRight w:val="0"/>
      <w:marTop w:val="0"/>
      <w:marBottom w:val="0"/>
      <w:divBdr>
        <w:top w:val="none" w:sz="0" w:space="0" w:color="auto"/>
        <w:left w:val="none" w:sz="0" w:space="0" w:color="auto"/>
        <w:bottom w:val="none" w:sz="0" w:space="0" w:color="auto"/>
        <w:right w:val="none" w:sz="0" w:space="0" w:color="auto"/>
      </w:divBdr>
    </w:div>
    <w:div w:id="445471504">
      <w:bodyDiv w:val="1"/>
      <w:marLeft w:val="0"/>
      <w:marRight w:val="0"/>
      <w:marTop w:val="0"/>
      <w:marBottom w:val="0"/>
      <w:divBdr>
        <w:top w:val="none" w:sz="0" w:space="0" w:color="auto"/>
        <w:left w:val="none" w:sz="0" w:space="0" w:color="auto"/>
        <w:bottom w:val="none" w:sz="0" w:space="0" w:color="auto"/>
        <w:right w:val="none" w:sz="0" w:space="0" w:color="auto"/>
      </w:divBdr>
    </w:div>
    <w:div w:id="445738797">
      <w:bodyDiv w:val="1"/>
      <w:marLeft w:val="0"/>
      <w:marRight w:val="0"/>
      <w:marTop w:val="0"/>
      <w:marBottom w:val="0"/>
      <w:divBdr>
        <w:top w:val="none" w:sz="0" w:space="0" w:color="auto"/>
        <w:left w:val="none" w:sz="0" w:space="0" w:color="auto"/>
        <w:bottom w:val="none" w:sz="0" w:space="0" w:color="auto"/>
        <w:right w:val="none" w:sz="0" w:space="0" w:color="auto"/>
      </w:divBdr>
    </w:div>
    <w:div w:id="445776144">
      <w:bodyDiv w:val="1"/>
      <w:marLeft w:val="0"/>
      <w:marRight w:val="0"/>
      <w:marTop w:val="0"/>
      <w:marBottom w:val="0"/>
      <w:divBdr>
        <w:top w:val="none" w:sz="0" w:space="0" w:color="auto"/>
        <w:left w:val="none" w:sz="0" w:space="0" w:color="auto"/>
        <w:bottom w:val="none" w:sz="0" w:space="0" w:color="auto"/>
        <w:right w:val="none" w:sz="0" w:space="0" w:color="auto"/>
      </w:divBdr>
    </w:div>
    <w:div w:id="445778145">
      <w:bodyDiv w:val="1"/>
      <w:marLeft w:val="0"/>
      <w:marRight w:val="0"/>
      <w:marTop w:val="0"/>
      <w:marBottom w:val="0"/>
      <w:divBdr>
        <w:top w:val="none" w:sz="0" w:space="0" w:color="auto"/>
        <w:left w:val="none" w:sz="0" w:space="0" w:color="auto"/>
        <w:bottom w:val="none" w:sz="0" w:space="0" w:color="auto"/>
        <w:right w:val="none" w:sz="0" w:space="0" w:color="auto"/>
      </w:divBdr>
    </w:div>
    <w:div w:id="445858480">
      <w:bodyDiv w:val="1"/>
      <w:marLeft w:val="0"/>
      <w:marRight w:val="0"/>
      <w:marTop w:val="0"/>
      <w:marBottom w:val="0"/>
      <w:divBdr>
        <w:top w:val="none" w:sz="0" w:space="0" w:color="auto"/>
        <w:left w:val="none" w:sz="0" w:space="0" w:color="auto"/>
        <w:bottom w:val="none" w:sz="0" w:space="0" w:color="auto"/>
        <w:right w:val="none" w:sz="0" w:space="0" w:color="auto"/>
      </w:divBdr>
    </w:div>
    <w:div w:id="445933549">
      <w:bodyDiv w:val="1"/>
      <w:marLeft w:val="0"/>
      <w:marRight w:val="0"/>
      <w:marTop w:val="0"/>
      <w:marBottom w:val="0"/>
      <w:divBdr>
        <w:top w:val="none" w:sz="0" w:space="0" w:color="auto"/>
        <w:left w:val="none" w:sz="0" w:space="0" w:color="auto"/>
        <w:bottom w:val="none" w:sz="0" w:space="0" w:color="auto"/>
        <w:right w:val="none" w:sz="0" w:space="0" w:color="auto"/>
      </w:divBdr>
    </w:div>
    <w:div w:id="446118737">
      <w:bodyDiv w:val="1"/>
      <w:marLeft w:val="0"/>
      <w:marRight w:val="0"/>
      <w:marTop w:val="0"/>
      <w:marBottom w:val="0"/>
      <w:divBdr>
        <w:top w:val="none" w:sz="0" w:space="0" w:color="auto"/>
        <w:left w:val="none" w:sz="0" w:space="0" w:color="auto"/>
        <w:bottom w:val="none" w:sz="0" w:space="0" w:color="auto"/>
        <w:right w:val="none" w:sz="0" w:space="0" w:color="auto"/>
      </w:divBdr>
    </w:div>
    <w:div w:id="446237860">
      <w:bodyDiv w:val="1"/>
      <w:marLeft w:val="0"/>
      <w:marRight w:val="0"/>
      <w:marTop w:val="0"/>
      <w:marBottom w:val="0"/>
      <w:divBdr>
        <w:top w:val="none" w:sz="0" w:space="0" w:color="auto"/>
        <w:left w:val="none" w:sz="0" w:space="0" w:color="auto"/>
        <w:bottom w:val="none" w:sz="0" w:space="0" w:color="auto"/>
        <w:right w:val="none" w:sz="0" w:space="0" w:color="auto"/>
      </w:divBdr>
    </w:div>
    <w:div w:id="446627886">
      <w:bodyDiv w:val="1"/>
      <w:marLeft w:val="0"/>
      <w:marRight w:val="0"/>
      <w:marTop w:val="0"/>
      <w:marBottom w:val="0"/>
      <w:divBdr>
        <w:top w:val="none" w:sz="0" w:space="0" w:color="auto"/>
        <w:left w:val="none" w:sz="0" w:space="0" w:color="auto"/>
        <w:bottom w:val="none" w:sz="0" w:space="0" w:color="auto"/>
        <w:right w:val="none" w:sz="0" w:space="0" w:color="auto"/>
      </w:divBdr>
    </w:div>
    <w:div w:id="446702208">
      <w:bodyDiv w:val="1"/>
      <w:marLeft w:val="0"/>
      <w:marRight w:val="0"/>
      <w:marTop w:val="0"/>
      <w:marBottom w:val="0"/>
      <w:divBdr>
        <w:top w:val="none" w:sz="0" w:space="0" w:color="auto"/>
        <w:left w:val="none" w:sz="0" w:space="0" w:color="auto"/>
        <w:bottom w:val="none" w:sz="0" w:space="0" w:color="auto"/>
        <w:right w:val="none" w:sz="0" w:space="0" w:color="auto"/>
      </w:divBdr>
    </w:div>
    <w:div w:id="446705335">
      <w:bodyDiv w:val="1"/>
      <w:marLeft w:val="0"/>
      <w:marRight w:val="0"/>
      <w:marTop w:val="0"/>
      <w:marBottom w:val="0"/>
      <w:divBdr>
        <w:top w:val="none" w:sz="0" w:space="0" w:color="auto"/>
        <w:left w:val="none" w:sz="0" w:space="0" w:color="auto"/>
        <w:bottom w:val="none" w:sz="0" w:space="0" w:color="auto"/>
        <w:right w:val="none" w:sz="0" w:space="0" w:color="auto"/>
      </w:divBdr>
    </w:div>
    <w:div w:id="446852005">
      <w:bodyDiv w:val="1"/>
      <w:marLeft w:val="0"/>
      <w:marRight w:val="0"/>
      <w:marTop w:val="0"/>
      <w:marBottom w:val="0"/>
      <w:divBdr>
        <w:top w:val="none" w:sz="0" w:space="0" w:color="auto"/>
        <w:left w:val="none" w:sz="0" w:space="0" w:color="auto"/>
        <w:bottom w:val="none" w:sz="0" w:space="0" w:color="auto"/>
        <w:right w:val="none" w:sz="0" w:space="0" w:color="auto"/>
      </w:divBdr>
    </w:div>
    <w:div w:id="446855138">
      <w:bodyDiv w:val="1"/>
      <w:marLeft w:val="0"/>
      <w:marRight w:val="0"/>
      <w:marTop w:val="0"/>
      <w:marBottom w:val="0"/>
      <w:divBdr>
        <w:top w:val="none" w:sz="0" w:space="0" w:color="auto"/>
        <w:left w:val="none" w:sz="0" w:space="0" w:color="auto"/>
        <w:bottom w:val="none" w:sz="0" w:space="0" w:color="auto"/>
        <w:right w:val="none" w:sz="0" w:space="0" w:color="auto"/>
      </w:divBdr>
    </w:div>
    <w:div w:id="447046341">
      <w:bodyDiv w:val="1"/>
      <w:marLeft w:val="0"/>
      <w:marRight w:val="0"/>
      <w:marTop w:val="0"/>
      <w:marBottom w:val="0"/>
      <w:divBdr>
        <w:top w:val="none" w:sz="0" w:space="0" w:color="auto"/>
        <w:left w:val="none" w:sz="0" w:space="0" w:color="auto"/>
        <w:bottom w:val="none" w:sz="0" w:space="0" w:color="auto"/>
        <w:right w:val="none" w:sz="0" w:space="0" w:color="auto"/>
      </w:divBdr>
    </w:div>
    <w:div w:id="447241113">
      <w:bodyDiv w:val="1"/>
      <w:marLeft w:val="0"/>
      <w:marRight w:val="0"/>
      <w:marTop w:val="0"/>
      <w:marBottom w:val="0"/>
      <w:divBdr>
        <w:top w:val="none" w:sz="0" w:space="0" w:color="auto"/>
        <w:left w:val="none" w:sz="0" w:space="0" w:color="auto"/>
        <w:bottom w:val="none" w:sz="0" w:space="0" w:color="auto"/>
        <w:right w:val="none" w:sz="0" w:space="0" w:color="auto"/>
      </w:divBdr>
    </w:div>
    <w:div w:id="447436129">
      <w:bodyDiv w:val="1"/>
      <w:marLeft w:val="0"/>
      <w:marRight w:val="0"/>
      <w:marTop w:val="0"/>
      <w:marBottom w:val="0"/>
      <w:divBdr>
        <w:top w:val="none" w:sz="0" w:space="0" w:color="auto"/>
        <w:left w:val="none" w:sz="0" w:space="0" w:color="auto"/>
        <w:bottom w:val="none" w:sz="0" w:space="0" w:color="auto"/>
        <w:right w:val="none" w:sz="0" w:space="0" w:color="auto"/>
      </w:divBdr>
    </w:div>
    <w:div w:id="447503785">
      <w:bodyDiv w:val="1"/>
      <w:marLeft w:val="0"/>
      <w:marRight w:val="0"/>
      <w:marTop w:val="0"/>
      <w:marBottom w:val="0"/>
      <w:divBdr>
        <w:top w:val="none" w:sz="0" w:space="0" w:color="auto"/>
        <w:left w:val="none" w:sz="0" w:space="0" w:color="auto"/>
        <w:bottom w:val="none" w:sz="0" w:space="0" w:color="auto"/>
        <w:right w:val="none" w:sz="0" w:space="0" w:color="auto"/>
      </w:divBdr>
    </w:div>
    <w:div w:id="447550823">
      <w:bodyDiv w:val="1"/>
      <w:marLeft w:val="0"/>
      <w:marRight w:val="0"/>
      <w:marTop w:val="0"/>
      <w:marBottom w:val="0"/>
      <w:divBdr>
        <w:top w:val="none" w:sz="0" w:space="0" w:color="auto"/>
        <w:left w:val="none" w:sz="0" w:space="0" w:color="auto"/>
        <w:bottom w:val="none" w:sz="0" w:space="0" w:color="auto"/>
        <w:right w:val="none" w:sz="0" w:space="0" w:color="auto"/>
      </w:divBdr>
    </w:div>
    <w:div w:id="447697649">
      <w:bodyDiv w:val="1"/>
      <w:marLeft w:val="0"/>
      <w:marRight w:val="0"/>
      <w:marTop w:val="0"/>
      <w:marBottom w:val="0"/>
      <w:divBdr>
        <w:top w:val="none" w:sz="0" w:space="0" w:color="auto"/>
        <w:left w:val="none" w:sz="0" w:space="0" w:color="auto"/>
        <w:bottom w:val="none" w:sz="0" w:space="0" w:color="auto"/>
        <w:right w:val="none" w:sz="0" w:space="0" w:color="auto"/>
      </w:divBdr>
    </w:div>
    <w:div w:id="447701723">
      <w:bodyDiv w:val="1"/>
      <w:marLeft w:val="0"/>
      <w:marRight w:val="0"/>
      <w:marTop w:val="0"/>
      <w:marBottom w:val="0"/>
      <w:divBdr>
        <w:top w:val="none" w:sz="0" w:space="0" w:color="auto"/>
        <w:left w:val="none" w:sz="0" w:space="0" w:color="auto"/>
        <w:bottom w:val="none" w:sz="0" w:space="0" w:color="auto"/>
        <w:right w:val="none" w:sz="0" w:space="0" w:color="auto"/>
      </w:divBdr>
    </w:div>
    <w:div w:id="447703430">
      <w:bodyDiv w:val="1"/>
      <w:marLeft w:val="0"/>
      <w:marRight w:val="0"/>
      <w:marTop w:val="0"/>
      <w:marBottom w:val="0"/>
      <w:divBdr>
        <w:top w:val="none" w:sz="0" w:space="0" w:color="auto"/>
        <w:left w:val="none" w:sz="0" w:space="0" w:color="auto"/>
        <w:bottom w:val="none" w:sz="0" w:space="0" w:color="auto"/>
        <w:right w:val="none" w:sz="0" w:space="0" w:color="auto"/>
      </w:divBdr>
    </w:div>
    <w:div w:id="447817110">
      <w:bodyDiv w:val="1"/>
      <w:marLeft w:val="0"/>
      <w:marRight w:val="0"/>
      <w:marTop w:val="0"/>
      <w:marBottom w:val="0"/>
      <w:divBdr>
        <w:top w:val="none" w:sz="0" w:space="0" w:color="auto"/>
        <w:left w:val="none" w:sz="0" w:space="0" w:color="auto"/>
        <w:bottom w:val="none" w:sz="0" w:space="0" w:color="auto"/>
        <w:right w:val="none" w:sz="0" w:space="0" w:color="auto"/>
      </w:divBdr>
    </w:div>
    <w:div w:id="448161803">
      <w:bodyDiv w:val="1"/>
      <w:marLeft w:val="0"/>
      <w:marRight w:val="0"/>
      <w:marTop w:val="0"/>
      <w:marBottom w:val="0"/>
      <w:divBdr>
        <w:top w:val="none" w:sz="0" w:space="0" w:color="auto"/>
        <w:left w:val="none" w:sz="0" w:space="0" w:color="auto"/>
        <w:bottom w:val="none" w:sz="0" w:space="0" w:color="auto"/>
        <w:right w:val="none" w:sz="0" w:space="0" w:color="auto"/>
      </w:divBdr>
    </w:div>
    <w:div w:id="448206477">
      <w:bodyDiv w:val="1"/>
      <w:marLeft w:val="0"/>
      <w:marRight w:val="0"/>
      <w:marTop w:val="0"/>
      <w:marBottom w:val="0"/>
      <w:divBdr>
        <w:top w:val="none" w:sz="0" w:space="0" w:color="auto"/>
        <w:left w:val="none" w:sz="0" w:space="0" w:color="auto"/>
        <w:bottom w:val="none" w:sz="0" w:space="0" w:color="auto"/>
        <w:right w:val="none" w:sz="0" w:space="0" w:color="auto"/>
      </w:divBdr>
    </w:div>
    <w:div w:id="448277682">
      <w:bodyDiv w:val="1"/>
      <w:marLeft w:val="0"/>
      <w:marRight w:val="0"/>
      <w:marTop w:val="0"/>
      <w:marBottom w:val="0"/>
      <w:divBdr>
        <w:top w:val="none" w:sz="0" w:space="0" w:color="auto"/>
        <w:left w:val="none" w:sz="0" w:space="0" w:color="auto"/>
        <w:bottom w:val="none" w:sz="0" w:space="0" w:color="auto"/>
        <w:right w:val="none" w:sz="0" w:space="0" w:color="auto"/>
      </w:divBdr>
    </w:div>
    <w:div w:id="448281221">
      <w:bodyDiv w:val="1"/>
      <w:marLeft w:val="0"/>
      <w:marRight w:val="0"/>
      <w:marTop w:val="0"/>
      <w:marBottom w:val="0"/>
      <w:divBdr>
        <w:top w:val="none" w:sz="0" w:space="0" w:color="auto"/>
        <w:left w:val="none" w:sz="0" w:space="0" w:color="auto"/>
        <w:bottom w:val="none" w:sz="0" w:space="0" w:color="auto"/>
        <w:right w:val="none" w:sz="0" w:space="0" w:color="auto"/>
      </w:divBdr>
    </w:div>
    <w:div w:id="448817110">
      <w:bodyDiv w:val="1"/>
      <w:marLeft w:val="0"/>
      <w:marRight w:val="0"/>
      <w:marTop w:val="0"/>
      <w:marBottom w:val="0"/>
      <w:divBdr>
        <w:top w:val="none" w:sz="0" w:space="0" w:color="auto"/>
        <w:left w:val="none" w:sz="0" w:space="0" w:color="auto"/>
        <w:bottom w:val="none" w:sz="0" w:space="0" w:color="auto"/>
        <w:right w:val="none" w:sz="0" w:space="0" w:color="auto"/>
      </w:divBdr>
    </w:div>
    <w:div w:id="449055020">
      <w:bodyDiv w:val="1"/>
      <w:marLeft w:val="0"/>
      <w:marRight w:val="0"/>
      <w:marTop w:val="0"/>
      <w:marBottom w:val="0"/>
      <w:divBdr>
        <w:top w:val="none" w:sz="0" w:space="0" w:color="auto"/>
        <w:left w:val="none" w:sz="0" w:space="0" w:color="auto"/>
        <w:bottom w:val="none" w:sz="0" w:space="0" w:color="auto"/>
        <w:right w:val="none" w:sz="0" w:space="0" w:color="auto"/>
      </w:divBdr>
    </w:div>
    <w:div w:id="449277816">
      <w:bodyDiv w:val="1"/>
      <w:marLeft w:val="0"/>
      <w:marRight w:val="0"/>
      <w:marTop w:val="0"/>
      <w:marBottom w:val="0"/>
      <w:divBdr>
        <w:top w:val="none" w:sz="0" w:space="0" w:color="auto"/>
        <w:left w:val="none" w:sz="0" w:space="0" w:color="auto"/>
        <w:bottom w:val="none" w:sz="0" w:space="0" w:color="auto"/>
        <w:right w:val="none" w:sz="0" w:space="0" w:color="auto"/>
      </w:divBdr>
    </w:div>
    <w:div w:id="449326059">
      <w:bodyDiv w:val="1"/>
      <w:marLeft w:val="0"/>
      <w:marRight w:val="0"/>
      <w:marTop w:val="0"/>
      <w:marBottom w:val="0"/>
      <w:divBdr>
        <w:top w:val="none" w:sz="0" w:space="0" w:color="auto"/>
        <w:left w:val="none" w:sz="0" w:space="0" w:color="auto"/>
        <w:bottom w:val="none" w:sz="0" w:space="0" w:color="auto"/>
        <w:right w:val="none" w:sz="0" w:space="0" w:color="auto"/>
      </w:divBdr>
    </w:div>
    <w:div w:id="449398869">
      <w:bodyDiv w:val="1"/>
      <w:marLeft w:val="0"/>
      <w:marRight w:val="0"/>
      <w:marTop w:val="0"/>
      <w:marBottom w:val="0"/>
      <w:divBdr>
        <w:top w:val="none" w:sz="0" w:space="0" w:color="auto"/>
        <w:left w:val="none" w:sz="0" w:space="0" w:color="auto"/>
        <w:bottom w:val="none" w:sz="0" w:space="0" w:color="auto"/>
        <w:right w:val="none" w:sz="0" w:space="0" w:color="auto"/>
      </w:divBdr>
    </w:div>
    <w:div w:id="449473728">
      <w:bodyDiv w:val="1"/>
      <w:marLeft w:val="0"/>
      <w:marRight w:val="0"/>
      <w:marTop w:val="0"/>
      <w:marBottom w:val="0"/>
      <w:divBdr>
        <w:top w:val="none" w:sz="0" w:space="0" w:color="auto"/>
        <w:left w:val="none" w:sz="0" w:space="0" w:color="auto"/>
        <w:bottom w:val="none" w:sz="0" w:space="0" w:color="auto"/>
        <w:right w:val="none" w:sz="0" w:space="0" w:color="auto"/>
      </w:divBdr>
    </w:div>
    <w:div w:id="449477094">
      <w:bodyDiv w:val="1"/>
      <w:marLeft w:val="0"/>
      <w:marRight w:val="0"/>
      <w:marTop w:val="0"/>
      <w:marBottom w:val="0"/>
      <w:divBdr>
        <w:top w:val="none" w:sz="0" w:space="0" w:color="auto"/>
        <w:left w:val="none" w:sz="0" w:space="0" w:color="auto"/>
        <w:bottom w:val="none" w:sz="0" w:space="0" w:color="auto"/>
        <w:right w:val="none" w:sz="0" w:space="0" w:color="auto"/>
      </w:divBdr>
    </w:div>
    <w:div w:id="449518223">
      <w:bodyDiv w:val="1"/>
      <w:marLeft w:val="0"/>
      <w:marRight w:val="0"/>
      <w:marTop w:val="0"/>
      <w:marBottom w:val="0"/>
      <w:divBdr>
        <w:top w:val="none" w:sz="0" w:space="0" w:color="auto"/>
        <w:left w:val="none" w:sz="0" w:space="0" w:color="auto"/>
        <w:bottom w:val="none" w:sz="0" w:space="0" w:color="auto"/>
        <w:right w:val="none" w:sz="0" w:space="0" w:color="auto"/>
      </w:divBdr>
    </w:div>
    <w:div w:id="449861768">
      <w:bodyDiv w:val="1"/>
      <w:marLeft w:val="0"/>
      <w:marRight w:val="0"/>
      <w:marTop w:val="0"/>
      <w:marBottom w:val="0"/>
      <w:divBdr>
        <w:top w:val="none" w:sz="0" w:space="0" w:color="auto"/>
        <w:left w:val="none" w:sz="0" w:space="0" w:color="auto"/>
        <w:bottom w:val="none" w:sz="0" w:space="0" w:color="auto"/>
        <w:right w:val="none" w:sz="0" w:space="0" w:color="auto"/>
      </w:divBdr>
    </w:div>
    <w:div w:id="449931166">
      <w:bodyDiv w:val="1"/>
      <w:marLeft w:val="0"/>
      <w:marRight w:val="0"/>
      <w:marTop w:val="0"/>
      <w:marBottom w:val="0"/>
      <w:divBdr>
        <w:top w:val="none" w:sz="0" w:space="0" w:color="auto"/>
        <w:left w:val="none" w:sz="0" w:space="0" w:color="auto"/>
        <w:bottom w:val="none" w:sz="0" w:space="0" w:color="auto"/>
        <w:right w:val="none" w:sz="0" w:space="0" w:color="auto"/>
      </w:divBdr>
    </w:div>
    <w:div w:id="450052761">
      <w:bodyDiv w:val="1"/>
      <w:marLeft w:val="0"/>
      <w:marRight w:val="0"/>
      <w:marTop w:val="0"/>
      <w:marBottom w:val="0"/>
      <w:divBdr>
        <w:top w:val="none" w:sz="0" w:space="0" w:color="auto"/>
        <w:left w:val="none" w:sz="0" w:space="0" w:color="auto"/>
        <w:bottom w:val="none" w:sz="0" w:space="0" w:color="auto"/>
        <w:right w:val="none" w:sz="0" w:space="0" w:color="auto"/>
      </w:divBdr>
    </w:div>
    <w:div w:id="450516377">
      <w:bodyDiv w:val="1"/>
      <w:marLeft w:val="0"/>
      <w:marRight w:val="0"/>
      <w:marTop w:val="0"/>
      <w:marBottom w:val="0"/>
      <w:divBdr>
        <w:top w:val="none" w:sz="0" w:space="0" w:color="auto"/>
        <w:left w:val="none" w:sz="0" w:space="0" w:color="auto"/>
        <w:bottom w:val="none" w:sz="0" w:space="0" w:color="auto"/>
        <w:right w:val="none" w:sz="0" w:space="0" w:color="auto"/>
      </w:divBdr>
    </w:div>
    <w:div w:id="450561807">
      <w:bodyDiv w:val="1"/>
      <w:marLeft w:val="0"/>
      <w:marRight w:val="0"/>
      <w:marTop w:val="0"/>
      <w:marBottom w:val="0"/>
      <w:divBdr>
        <w:top w:val="none" w:sz="0" w:space="0" w:color="auto"/>
        <w:left w:val="none" w:sz="0" w:space="0" w:color="auto"/>
        <w:bottom w:val="none" w:sz="0" w:space="0" w:color="auto"/>
        <w:right w:val="none" w:sz="0" w:space="0" w:color="auto"/>
      </w:divBdr>
    </w:div>
    <w:div w:id="450708451">
      <w:bodyDiv w:val="1"/>
      <w:marLeft w:val="0"/>
      <w:marRight w:val="0"/>
      <w:marTop w:val="0"/>
      <w:marBottom w:val="0"/>
      <w:divBdr>
        <w:top w:val="none" w:sz="0" w:space="0" w:color="auto"/>
        <w:left w:val="none" w:sz="0" w:space="0" w:color="auto"/>
        <w:bottom w:val="none" w:sz="0" w:space="0" w:color="auto"/>
        <w:right w:val="none" w:sz="0" w:space="0" w:color="auto"/>
      </w:divBdr>
    </w:div>
    <w:div w:id="450710719">
      <w:bodyDiv w:val="1"/>
      <w:marLeft w:val="0"/>
      <w:marRight w:val="0"/>
      <w:marTop w:val="0"/>
      <w:marBottom w:val="0"/>
      <w:divBdr>
        <w:top w:val="none" w:sz="0" w:space="0" w:color="auto"/>
        <w:left w:val="none" w:sz="0" w:space="0" w:color="auto"/>
        <w:bottom w:val="none" w:sz="0" w:space="0" w:color="auto"/>
        <w:right w:val="none" w:sz="0" w:space="0" w:color="auto"/>
      </w:divBdr>
    </w:div>
    <w:div w:id="450787522">
      <w:bodyDiv w:val="1"/>
      <w:marLeft w:val="0"/>
      <w:marRight w:val="0"/>
      <w:marTop w:val="0"/>
      <w:marBottom w:val="0"/>
      <w:divBdr>
        <w:top w:val="none" w:sz="0" w:space="0" w:color="auto"/>
        <w:left w:val="none" w:sz="0" w:space="0" w:color="auto"/>
        <w:bottom w:val="none" w:sz="0" w:space="0" w:color="auto"/>
        <w:right w:val="none" w:sz="0" w:space="0" w:color="auto"/>
      </w:divBdr>
    </w:div>
    <w:div w:id="450825328">
      <w:bodyDiv w:val="1"/>
      <w:marLeft w:val="0"/>
      <w:marRight w:val="0"/>
      <w:marTop w:val="0"/>
      <w:marBottom w:val="0"/>
      <w:divBdr>
        <w:top w:val="none" w:sz="0" w:space="0" w:color="auto"/>
        <w:left w:val="none" w:sz="0" w:space="0" w:color="auto"/>
        <w:bottom w:val="none" w:sz="0" w:space="0" w:color="auto"/>
        <w:right w:val="none" w:sz="0" w:space="0" w:color="auto"/>
      </w:divBdr>
    </w:div>
    <w:div w:id="450830263">
      <w:bodyDiv w:val="1"/>
      <w:marLeft w:val="0"/>
      <w:marRight w:val="0"/>
      <w:marTop w:val="0"/>
      <w:marBottom w:val="0"/>
      <w:divBdr>
        <w:top w:val="none" w:sz="0" w:space="0" w:color="auto"/>
        <w:left w:val="none" w:sz="0" w:space="0" w:color="auto"/>
        <w:bottom w:val="none" w:sz="0" w:space="0" w:color="auto"/>
        <w:right w:val="none" w:sz="0" w:space="0" w:color="auto"/>
      </w:divBdr>
    </w:div>
    <w:div w:id="450904538">
      <w:bodyDiv w:val="1"/>
      <w:marLeft w:val="0"/>
      <w:marRight w:val="0"/>
      <w:marTop w:val="0"/>
      <w:marBottom w:val="0"/>
      <w:divBdr>
        <w:top w:val="none" w:sz="0" w:space="0" w:color="auto"/>
        <w:left w:val="none" w:sz="0" w:space="0" w:color="auto"/>
        <w:bottom w:val="none" w:sz="0" w:space="0" w:color="auto"/>
        <w:right w:val="none" w:sz="0" w:space="0" w:color="auto"/>
      </w:divBdr>
    </w:div>
    <w:div w:id="450979000">
      <w:bodyDiv w:val="1"/>
      <w:marLeft w:val="0"/>
      <w:marRight w:val="0"/>
      <w:marTop w:val="0"/>
      <w:marBottom w:val="0"/>
      <w:divBdr>
        <w:top w:val="none" w:sz="0" w:space="0" w:color="auto"/>
        <w:left w:val="none" w:sz="0" w:space="0" w:color="auto"/>
        <w:bottom w:val="none" w:sz="0" w:space="0" w:color="auto"/>
        <w:right w:val="none" w:sz="0" w:space="0" w:color="auto"/>
      </w:divBdr>
    </w:div>
    <w:div w:id="451368604">
      <w:bodyDiv w:val="1"/>
      <w:marLeft w:val="0"/>
      <w:marRight w:val="0"/>
      <w:marTop w:val="0"/>
      <w:marBottom w:val="0"/>
      <w:divBdr>
        <w:top w:val="none" w:sz="0" w:space="0" w:color="auto"/>
        <w:left w:val="none" w:sz="0" w:space="0" w:color="auto"/>
        <w:bottom w:val="none" w:sz="0" w:space="0" w:color="auto"/>
        <w:right w:val="none" w:sz="0" w:space="0" w:color="auto"/>
      </w:divBdr>
    </w:div>
    <w:div w:id="451486480">
      <w:bodyDiv w:val="1"/>
      <w:marLeft w:val="0"/>
      <w:marRight w:val="0"/>
      <w:marTop w:val="0"/>
      <w:marBottom w:val="0"/>
      <w:divBdr>
        <w:top w:val="none" w:sz="0" w:space="0" w:color="auto"/>
        <w:left w:val="none" w:sz="0" w:space="0" w:color="auto"/>
        <w:bottom w:val="none" w:sz="0" w:space="0" w:color="auto"/>
        <w:right w:val="none" w:sz="0" w:space="0" w:color="auto"/>
      </w:divBdr>
    </w:div>
    <w:div w:id="451561212">
      <w:bodyDiv w:val="1"/>
      <w:marLeft w:val="0"/>
      <w:marRight w:val="0"/>
      <w:marTop w:val="0"/>
      <w:marBottom w:val="0"/>
      <w:divBdr>
        <w:top w:val="none" w:sz="0" w:space="0" w:color="auto"/>
        <w:left w:val="none" w:sz="0" w:space="0" w:color="auto"/>
        <w:bottom w:val="none" w:sz="0" w:space="0" w:color="auto"/>
        <w:right w:val="none" w:sz="0" w:space="0" w:color="auto"/>
      </w:divBdr>
    </w:div>
    <w:div w:id="451635980">
      <w:bodyDiv w:val="1"/>
      <w:marLeft w:val="0"/>
      <w:marRight w:val="0"/>
      <w:marTop w:val="0"/>
      <w:marBottom w:val="0"/>
      <w:divBdr>
        <w:top w:val="none" w:sz="0" w:space="0" w:color="auto"/>
        <w:left w:val="none" w:sz="0" w:space="0" w:color="auto"/>
        <w:bottom w:val="none" w:sz="0" w:space="0" w:color="auto"/>
        <w:right w:val="none" w:sz="0" w:space="0" w:color="auto"/>
      </w:divBdr>
    </w:div>
    <w:div w:id="451753084">
      <w:bodyDiv w:val="1"/>
      <w:marLeft w:val="0"/>
      <w:marRight w:val="0"/>
      <w:marTop w:val="0"/>
      <w:marBottom w:val="0"/>
      <w:divBdr>
        <w:top w:val="none" w:sz="0" w:space="0" w:color="auto"/>
        <w:left w:val="none" w:sz="0" w:space="0" w:color="auto"/>
        <w:bottom w:val="none" w:sz="0" w:space="0" w:color="auto"/>
        <w:right w:val="none" w:sz="0" w:space="0" w:color="auto"/>
      </w:divBdr>
    </w:div>
    <w:div w:id="452017322">
      <w:bodyDiv w:val="1"/>
      <w:marLeft w:val="0"/>
      <w:marRight w:val="0"/>
      <w:marTop w:val="0"/>
      <w:marBottom w:val="0"/>
      <w:divBdr>
        <w:top w:val="none" w:sz="0" w:space="0" w:color="auto"/>
        <w:left w:val="none" w:sz="0" w:space="0" w:color="auto"/>
        <w:bottom w:val="none" w:sz="0" w:space="0" w:color="auto"/>
        <w:right w:val="none" w:sz="0" w:space="0" w:color="auto"/>
      </w:divBdr>
    </w:div>
    <w:div w:id="452405196">
      <w:bodyDiv w:val="1"/>
      <w:marLeft w:val="0"/>
      <w:marRight w:val="0"/>
      <w:marTop w:val="0"/>
      <w:marBottom w:val="0"/>
      <w:divBdr>
        <w:top w:val="none" w:sz="0" w:space="0" w:color="auto"/>
        <w:left w:val="none" w:sz="0" w:space="0" w:color="auto"/>
        <w:bottom w:val="none" w:sz="0" w:space="0" w:color="auto"/>
        <w:right w:val="none" w:sz="0" w:space="0" w:color="auto"/>
      </w:divBdr>
    </w:div>
    <w:div w:id="452479904">
      <w:bodyDiv w:val="1"/>
      <w:marLeft w:val="0"/>
      <w:marRight w:val="0"/>
      <w:marTop w:val="0"/>
      <w:marBottom w:val="0"/>
      <w:divBdr>
        <w:top w:val="none" w:sz="0" w:space="0" w:color="auto"/>
        <w:left w:val="none" w:sz="0" w:space="0" w:color="auto"/>
        <w:bottom w:val="none" w:sz="0" w:space="0" w:color="auto"/>
        <w:right w:val="none" w:sz="0" w:space="0" w:color="auto"/>
      </w:divBdr>
    </w:div>
    <w:div w:id="452486231">
      <w:bodyDiv w:val="1"/>
      <w:marLeft w:val="0"/>
      <w:marRight w:val="0"/>
      <w:marTop w:val="0"/>
      <w:marBottom w:val="0"/>
      <w:divBdr>
        <w:top w:val="none" w:sz="0" w:space="0" w:color="auto"/>
        <w:left w:val="none" w:sz="0" w:space="0" w:color="auto"/>
        <w:bottom w:val="none" w:sz="0" w:space="0" w:color="auto"/>
        <w:right w:val="none" w:sz="0" w:space="0" w:color="auto"/>
      </w:divBdr>
    </w:div>
    <w:div w:id="452796346">
      <w:bodyDiv w:val="1"/>
      <w:marLeft w:val="0"/>
      <w:marRight w:val="0"/>
      <w:marTop w:val="0"/>
      <w:marBottom w:val="0"/>
      <w:divBdr>
        <w:top w:val="none" w:sz="0" w:space="0" w:color="auto"/>
        <w:left w:val="none" w:sz="0" w:space="0" w:color="auto"/>
        <w:bottom w:val="none" w:sz="0" w:space="0" w:color="auto"/>
        <w:right w:val="none" w:sz="0" w:space="0" w:color="auto"/>
      </w:divBdr>
    </w:div>
    <w:div w:id="453210369">
      <w:bodyDiv w:val="1"/>
      <w:marLeft w:val="0"/>
      <w:marRight w:val="0"/>
      <w:marTop w:val="0"/>
      <w:marBottom w:val="0"/>
      <w:divBdr>
        <w:top w:val="none" w:sz="0" w:space="0" w:color="auto"/>
        <w:left w:val="none" w:sz="0" w:space="0" w:color="auto"/>
        <w:bottom w:val="none" w:sz="0" w:space="0" w:color="auto"/>
        <w:right w:val="none" w:sz="0" w:space="0" w:color="auto"/>
      </w:divBdr>
    </w:div>
    <w:div w:id="453257003">
      <w:bodyDiv w:val="1"/>
      <w:marLeft w:val="0"/>
      <w:marRight w:val="0"/>
      <w:marTop w:val="0"/>
      <w:marBottom w:val="0"/>
      <w:divBdr>
        <w:top w:val="none" w:sz="0" w:space="0" w:color="auto"/>
        <w:left w:val="none" w:sz="0" w:space="0" w:color="auto"/>
        <w:bottom w:val="none" w:sz="0" w:space="0" w:color="auto"/>
        <w:right w:val="none" w:sz="0" w:space="0" w:color="auto"/>
      </w:divBdr>
    </w:div>
    <w:div w:id="453405019">
      <w:bodyDiv w:val="1"/>
      <w:marLeft w:val="0"/>
      <w:marRight w:val="0"/>
      <w:marTop w:val="0"/>
      <w:marBottom w:val="0"/>
      <w:divBdr>
        <w:top w:val="none" w:sz="0" w:space="0" w:color="auto"/>
        <w:left w:val="none" w:sz="0" w:space="0" w:color="auto"/>
        <w:bottom w:val="none" w:sz="0" w:space="0" w:color="auto"/>
        <w:right w:val="none" w:sz="0" w:space="0" w:color="auto"/>
      </w:divBdr>
    </w:div>
    <w:div w:id="453445468">
      <w:bodyDiv w:val="1"/>
      <w:marLeft w:val="0"/>
      <w:marRight w:val="0"/>
      <w:marTop w:val="0"/>
      <w:marBottom w:val="0"/>
      <w:divBdr>
        <w:top w:val="none" w:sz="0" w:space="0" w:color="auto"/>
        <w:left w:val="none" w:sz="0" w:space="0" w:color="auto"/>
        <w:bottom w:val="none" w:sz="0" w:space="0" w:color="auto"/>
        <w:right w:val="none" w:sz="0" w:space="0" w:color="auto"/>
      </w:divBdr>
    </w:div>
    <w:div w:id="453713745">
      <w:bodyDiv w:val="1"/>
      <w:marLeft w:val="0"/>
      <w:marRight w:val="0"/>
      <w:marTop w:val="0"/>
      <w:marBottom w:val="0"/>
      <w:divBdr>
        <w:top w:val="none" w:sz="0" w:space="0" w:color="auto"/>
        <w:left w:val="none" w:sz="0" w:space="0" w:color="auto"/>
        <w:bottom w:val="none" w:sz="0" w:space="0" w:color="auto"/>
        <w:right w:val="none" w:sz="0" w:space="0" w:color="auto"/>
      </w:divBdr>
    </w:div>
    <w:div w:id="453715651">
      <w:bodyDiv w:val="1"/>
      <w:marLeft w:val="0"/>
      <w:marRight w:val="0"/>
      <w:marTop w:val="0"/>
      <w:marBottom w:val="0"/>
      <w:divBdr>
        <w:top w:val="none" w:sz="0" w:space="0" w:color="auto"/>
        <w:left w:val="none" w:sz="0" w:space="0" w:color="auto"/>
        <w:bottom w:val="none" w:sz="0" w:space="0" w:color="auto"/>
        <w:right w:val="none" w:sz="0" w:space="0" w:color="auto"/>
      </w:divBdr>
    </w:div>
    <w:div w:id="453789416">
      <w:bodyDiv w:val="1"/>
      <w:marLeft w:val="0"/>
      <w:marRight w:val="0"/>
      <w:marTop w:val="0"/>
      <w:marBottom w:val="0"/>
      <w:divBdr>
        <w:top w:val="none" w:sz="0" w:space="0" w:color="auto"/>
        <w:left w:val="none" w:sz="0" w:space="0" w:color="auto"/>
        <w:bottom w:val="none" w:sz="0" w:space="0" w:color="auto"/>
        <w:right w:val="none" w:sz="0" w:space="0" w:color="auto"/>
      </w:divBdr>
    </w:div>
    <w:div w:id="453986077">
      <w:bodyDiv w:val="1"/>
      <w:marLeft w:val="0"/>
      <w:marRight w:val="0"/>
      <w:marTop w:val="0"/>
      <w:marBottom w:val="0"/>
      <w:divBdr>
        <w:top w:val="none" w:sz="0" w:space="0" w:color="auto"/>
        <w:left w:val="none" w:sz="0" w:space="0" w:color="auto"/>
        <w:bottom w:val="none" w:sz="0" w:space="0" w:color="auto"/>
        <w:right w:val="none" w:sz="0" w:space="0" w:color="auto"/>
      </w:divBdr>
    </w:div>
    <w:div w:id="454178099">
      <w:bodyDiv w:val="1"/>
      <w:marLeft w:val="0"/>
      <w:marRight w:val="0"/>
      <w:marTop w:val="0"/>
      <w:marBottom w:val="0"/>
      <w:divBdr>
        <w:top w:val="none" w:sz="0" w:space="0" w:color="auto"/>
        <w:left w:val="none" w:sz="0" w:space="0" w:color="auto"/>
        <w:bottom w:val="none" w:sz="0" w:space="0" w:color="auto"/>
        <w:right w:val="none" w:sz="0" w:space="0" w:color="auto"/>
      </w:divBdr>
    </w:div>
    <w:div w:id="454178273">
      <w:bodyDiv w:val="1"/>
      <w:marLeft w:val="0"/>
      <w:marRight w:val="0"/>
      <w:marTop w:val="0"/>
      <w:marBottom w:val="0"/>
      <w:divBdr>
        <w:top w:val="none" w:sz="0" w:space="0" w:color="auto"/>
        <w:left w:val="none" w:sz="0" w:space="0" w:color="auto"/>
        <w:bottom w:val="none" w:sz="0" w:space="0" w:color="auto"/>
        <w:right w:val="none" w:sz="0" w:space="0" w:color="auto"/>
      </w:divBdr>
    </w:div>
    <w:div w:id="454178896">
      <w:bodyDiv w:val="1"/>
      <w:marLeft w:val="0"/>
      <w:marRight w:val="0"/>
      <w:marTop w:val="0"/>
      <w:marBottom w:val="0"/>
      <w:divBdr>
        <w:top w:val="none" w:sz="0" w:space="0" w:color="auto"/>
        <w:left w:val="none" w:sz="0" w:space="0" w:color="auto"/>
        <w:bottom w:val="none" w:sz="0" w:space="0" w:color="auto"/>
        <w:right w:val="none" w:sz="0" w:space="0" w:color="auto"/>
      </w:divBdr>
    </w:div>
    <w:div w:id="454251544">
      <w:bodyDiv w:val="1"/>
      <w:marLeft w:val="0"/>
      <w:marRight w:val="0"/>
      <w:marTop w:val="0"/>
      <w:marBottom w:val="0"/>
      <w:divBdr>
        <w:top w:val="none" w:sz="0" w:space="0" w:color="auto"/>
        <w:left w:val="none" w:sz="0" w:space="0" w:color="auto"/>
        <w:bottom w:val="none" w:sz="0" w:space="0" w:color="auto"/>
        <w:right w:val="none" w:sz="0" w:space="0" w:color="auto"/>
      </w:divBdr>
    </w:div>
    <w:div w:id="454326244">
      <w:bodyDiv w:val="1"/>
      <w:marLeft w:val="0"/>
      <w:marRight w:val="0"/>
      <w:marTop w:val="0"/>
      <w:marBottom w:val="0"/>
      <w:divBdr>
        <w:top w:val="none" w:sz="0" w:space="0" w:color="auto"/>
        <w:left w:val="none" w:sz="0" w:space="0" w:color="auto"/>
        <w:bottom w:val="none" w:sz="0" w:space="0" w:color="auto"/>
        <w:right w:val="none" w:sz="0" w:space="0" w:color="auto"/>
      </w:divBdr>
    </w:div>
    <w:div w:id="454444532">
      <w:bodyDiv w:val="1"/>
      <w:marLeft w:val="0"/>
      <w:marRight w:val="0"/>
      <w:marTop w:val="0"/>
      <w:marBottom w:val="0"/>
      <w:divBdr>
        <w:top w:val="none" w:sz="0" w:space="0" w:color="auto"/>
        <w:left w:val="none" w:sz="0" w:space="0" w:color="auto"/>
        <w:bottom w:val="none" w:sz="0" w:space="0" w:color="auto"/>
        <w:right w:val="none" w:sz="0" w:space="0" w:color="auto"/>
      </w:divBdr>
    </w:div>
    <w:div w:id="454445959">
      <w:bodyDiv w:val="1"/>
      <w:marLeft w:val="0"/>
      <w:marRight w:val="0"/>
      <w:marTop w:val="0"/>
      <w:marBottom w:val="0"/>
      <w:divBdr>
        <w:top w:val="none" w:sz="0" w:space="0" w:color="auto"/>
        <w:left w:val="none" w:sz="0" w:space="0" w:color="auto"/>
        <w:bottom w:val="none" w:sz="0" w:space="0" w:color="auto"/>
        <w:right w:val="none" w:sz="0" w:space="0" w:color="auto"/>
      </w:divBdr>
    </w:div>
    <w:div w:id="454567677">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54829178">
      <w:bodyDiv w:val="1"/>
      <w:marLeft w:val="0"/>
      <w:marRight w:val="0"/>
      <w:marTop w:val="0"/>
      <w:marBottom w:val="0"/>
      <w:divBdr>
        <w:top w:val="none" w:sz="0" w:space="0" w:color="auto"/>
        <w:left w:val="none" w:sz="0" w:space="0" w:color="auto"/>
        <w:bottom w:val="none" w:sz="0" w:space="0" w:color="auto"/>
        <w:right w:val="none" w:sz="0" w:space="0" w:color="auto"/>
      </w:divBdr>
    </w:div>
    <w:div w:id="454831684">
      <w:bodyDiv w:val="1"/>
      <w:marLeft w:val="0"/>
      <w:marRight w:val="0"/>
      <w:marTop w:val="0"/>
      <w:marBottom w:val="0"/>
      <w:divBdr>
        <w:top w:val="none" w:sz="0" w:space="0" w:color="auto"/>
        <w:left w:val="none" w:sz="0" w:space="0" w:color="auto"/>
        <w:bottom w:val="none" w:sz="0" w:space="0" w:color="auto"/>
        <w:right w:val="none" w:sz="0" w:space="0" w:color="auto"/>
      </w:divBdr>
    </w:div>
    <w:div w:id="454834182">
      <w:bodyDiv w:val="1"/>
      <w:marLeft w:val="0"/>
      <w:marRight w:val="0"/>
      <w:marTop w:val="0"/>
      <w:marBottom w:val="0"/>
      <w:divBdr>
        <w:top w:val="none" w:sz="0" w:space="0" w:color="auto"/>
        <w:left w:val="none" w:sz="0" w:space="0" w:color="auto"/>
        <w:bottom w:val="none" w:sz="0" w:space="0" w:color="auto"/>
        <w:right w:val="none" w:sz="0" w:space="0" w:color="auto"/>
      </w:divBdr>
    </w:div>
    <w:div w:id="454837744">
      <w:bodyDiv w:val="1"/>
      <w:marLeft w:val="0"/>
      <w:marRight w:val="0"/>
      <w:marTop w:val="0"/>
      <w:marBottom w:val="0"/>
      <w:divBdr>
        <w:top w:val="none" w:sz="0" w:space="0" w:color="auto"/>
        <w:left w:val="none" w:sz="0" w:space="0" w:color="auto"/>
        <w:bottom w:val="none" w:sz="0" w:space="0" w:color="auto"/>
        <w:right w:val="none" w:sz="0" w:space="0" w:color="auto"/>
      </w:divBdr>
    </w:div>
    <w:div w:id="454952512">
      <w:bodyDiv w:val="1"/>
      <w:marLeft w:val="0"/>
      <w:marRight w:val="0"/>
      <w:marTop w:val="0"/>
      <w:marBottom w:val="0"/>
      <w:divBdr>
        <w:top w:val="none" w:sz="0" w:space="0" w:color="auto"/>
        <w:left w:val="none" w:sz="0" w:space="0" w:color="auto"/>
        <w:bottom w:val="none" w:sz="0" w:space="0" w:color="auto"/>
        <w:right w:val="none" w:sz="0" w:space="0" w:color="auto"/>
      </w:divBdr>
    </w:div>
    <w:div w:id="455022893">
      <w:bodyDiv w:val="1"/>
      <w:marLeft w:val="0"/>
      <w:marRight w:val="0"/>
      <w:marTop w:val="0"/>
      <w:marBottom w:val="0"/>
      <w:divBdr>
        <w:top w:val="none" w:sz="0" w:space="0" w:color="auto"/>
        <w:left w:val="none" w:sz="0" w:space="0" w:color="auto"/>
        <w:bottom w:val="none" w:sz="0" w:space="0" w:color="auto"/>
        <w:right w:val="none" w:sz="0" w:space="0" w:color="auto"/>
      </w:divBdr>
    </w:div>
    <w:div w:id="455025076">
      <w:bodyDiv w:val="1"/>
      <w:marLeft w:val="0"/>
      <w:marRight w:val="0"/>
      <w:marTop w:val="0"/>
      <w:marBottom w:val="0"/>
      <w:divBdr>
        <w:top w:val="none" w:sz="0" w:space="0" w:color="auto"/>
        <w:left w:val="none" w:sz="0" w:space="0" w:color="auto"/>
        <w:bottom w:val="none" w:sz="0" w:space="0" w:color="auto"/>
        <w:right w:val="none" w:sz="0" w:space="0" w:color="auto"/>
      </w:divBdr>
    </w:div>
    <w:div w:id="455291505">
      <w:bodyDiv w:val="1"/>
      <w:marLeft w:val="0"/>
      <w:marRight w:val="0"/>
      <w:marTop w:val="0"/>
      <w:marBottom w:val="0"/>
      <w:divBdr>
        <w:top w:val="none" w:sz="0" w:space="0" w:color="auto"/>
        <w:left w:val="none" w:sz="0" w:space="0" w:color="auto"/>
        <w:bottom w:val="none" w:sz="0" w:space="0" w:color="auto"/>
        <w:right w:val="none" w:sz="0" w:space="0" w:color="auto"/>
      </w:divBdr>
    </w:div>
    <w:div w:id="455368545">
      <w:bodyDiv w:val="1"/>
      <w:marLeft w:val="0"/>
      <w:marRight w:val="0"/>
      <w:marTop w:val="0"/>
      <w:marBottom w:val="0"/>
      <w:divBdr>
        <w:top w:val="none" w:sz="0" w:space="0" w:color="auto"/>
        <w:left w:val="none" w:sz="0" w:space="0" w:color="auto"/>
        <w:bottom w:val="none" w:sz="0" w:space="0" w:color="auto"/>
        <w:right w:val="none" w:sz="0" w:space="0" w:color="auto"/>
      </w:divBdr>
    </w:div>
    <w:div w:id="455370630">
      <w:bodyDiv w:val="1"/>
      <w:marLeft w:val="0"/>
      <w:marRight w:val="0"/>
      <w:marTop w:val="0"/>
      <w:marBottom w:val="0"/>
      <w:divBdr>
        <w:top w:val="none" w:sz="0" w:space="0" w:color="auto"/>
        <w:left w:val="none" w:sz="0" w:space="0" w:color="auto"/>
        <w:bottom w:val="none" w:sz="0" w:space="0" w:color="auto"/>
        <w:right w:val="none" w:sz="0" w:space="0" w:color="auto"/>
      </w:divBdr>
    </w:div>
    <w:div w:id="455412771">
      <w:bodyDiv w:val="1"/>
      <w:marLeft w:val="0"/>
      <w:marRight w:val="0"/>
      <w:marTop w:val="0"/>
      <w:marBottom w:val="0"/>
      <w:divBdr>
        <w:top w:val="none" w:sz="0" w:space="0" w:color="auto"/>
        <w:left w:val="none" w:sz="0" w:space="0" w:color="auto"/>
        <w:bottom w:val="none" w:sz="0" w:space="0" w:color="auto"/>
        <w:right w:val="none" w:sz="0" w:space="0" w:color="auto"/>
      </w:divBdr>
    </w:div>
    <w:div w:id="455486665">
      <w:bodyDiv w:val="1"/>
      <w:marLeft w:val="0"/>
      <w:marRight w:val="0"/>
      <w:marTop w:val="0"/>
      <w:marBottom w:val="0"/>
      <w:divBdr>
        <w:top w:val="none" w:sz="0" w:space="0" w:color="auto"/>
        <w:left w:val="none" w:sz="0" w:space="0" w:color="auto"/>
        <w:bottom w:val="none" w:sz="0" w:space="0" w:color="auto"/>
        <w:right w:val="none" w:sz="0" w:space="0" w:color="auto"/>
      </w:divBdr>
    </w:div>
    <w:div w:id="455494184">
      <w:bodyDiv w:val="1"/>
      <w:marLeft w:val="0"/>
      <w:marRight w:val="0"/>
      <w:marTop w:val="0"/>
      <w:marBottom w:val="0"/>
      <w:divBdr>
        <w:top w:val="none" w:sz="0" w:space="0" w:color="auto"/>
        <w:left w:val="none" w:sz="0" w:space="0" w:color="auto"/>
        <w:bottom w:val="none" w:sz="0" w:space="0" w:color="auto"/>
        <w:right w:val="none" w:sz="0" w:space="0" w:color="auto"/>
      </w:divBdr>
    </w:div>
    <w:div w:id="455606942">
      <w:bodyDiv w:val="1"/>
      <w:marLeft w:val="0"/>
      <w:marRight w:val="0"/>
      <w:marTop w:val="0"/>
      <w:marBottom w:val="0"/>
      <w:divBdr>
        <w:top w:val="none" w:sz="0" w:space="0" w:color="auto"/>
        <w:left w:val="none" w:sz="0" w:space="0" w:color="auto"/>
        <w:bottom w:val="none" w:sz="0" w:space="0" w:color="auto"/>
        <w:right w:val="none" w:sz="0" w:space="0" w:color="auto"/>
      </w:divBdr>
    </w:div>
    <w:div w:id="455755548">
      <w:bodyDiv w:val="1"/>
      <w:marLeft w:val="0"/>
      <w:marRight w:val="0"/>
      <w:marTop w:val="0"/>
      <w:marBottom w:val="0"/>
      <w:divBdr>
        <w:top w:val="none" w:sz="0" w:space="0" w:color="auto"/>
        <w:left w:val="none" w:sz="0" w:space="0" w:color="auto"/>
        <w:bottom w:val="none" w:sz="0" w:space="0" w:color="auto"/>
        <w:right w:val="none" w:sz="0" w:space="0" w:color="auto"/>
      </w:divBdr>
    </w:div>
    <w:div w:id="455758672">
      <w:bodyDiv w:val="1"/>
      <w:marLeft w:val="0"/>
      <w:marRight w:val="0"/>
      <w:marTop w:val="0"/>
      <w:marBottom w:val="0"/>
      <w:divBdr>
        <w:top w:val="none" w:sz="0" w:space="0" w:color="auto"/>
        <w:left w:val="none" w:sz="0" w:space="0" w:color="auto"/>
        <w:bottom w:val="none" w:sz="0" w:space="0" w:color="auto"/>
        <w:right w:val="none" w:sz="0" w:space="0" w:color="auto"/>
      </w:divBdr>
    </w:div>
    <w:div w:id="455831811">
      <w:bodyDiv w:val="1"/>
      <w:marLeft w:val="0"/>
      <w:marRight w:val="0"/>
      <w:marTop w:val="0"/>
      <w:marBottom w:val="0"/>
      <w:divBdr>
        <w:top w:val="none" w:sz="0" w:space="0" w:color="auto"/>
        <w:left w:val="none" w:sz="0" w:space="0" w:color="auto"/>
        <w:bottom w:val="none" w:sz="0" w:space="0" w:color="auto"/>
        <w:right w:val="none" w:sz="0" w:space="0" w:color="auto"/>
      </w:divBdr>
    </w:div>
    <w:div w:id="455873243">
      <w:bodyDiv w:val="1"/>
      <w:marLeft w:val="0"/>
      <w:marRight w:val="0"/>
      <w:marTop w:val="0"/>
      <w:marBottom w:val="0"/>
      <w:divBdr>
        <w:top w:val="none" w:sz="0" w:space="0" w:color="auto"/>
        <w:left w:val="none" w:sz="0" w:space="0" w:color="auto"/>
        <w:bottom w:val="none" w:sz="0" w:space="0" w:color="auto"/>
        <w:right w:val="none" w:sz="0" w:space="0" w:color="auto"/>
      </w:divBdr>
    </w:div>
    <w:div w:id="456262635">
      <w:bodyDiv w:val="1"/>
      <w:marLeft w:val="0"/>
      <w:marRight w:val="0"/>
      <w:marTop w:val="0"/>
      <w:marBottom w:val="0"/>
      <w:divBdr>
        <w:top w:val="none" w:sz="0" w:space="0" w:color="auto"/>
        <w:left w:val="none" w:sz="0" w:space="0" w:color="auto"/>
        <w:bottom w:val="none" w:sz="0" w:space="0" w:color="auto"/>
        <w:right w:val="none" w:sz="0" w:space="0" w:color="auto"/>
      </w:divBdr>
    </w:div>
    <w:div w:id="456528629">
      <w:bodyDiv w:val="1"/>
      <w:marLeft w:val="0"/>
      <w:marRight w:val="0"/>
      <w:marTop w:val="0"/>
      <w:marBottom w:val="0"/>
      <w:divBdr>
        <w:top w:val="none" w:sz="0" w:space="0" w:color="auto"/>
        <w:left w:val="none" w:sz="0" w:space="0" w:color="auto"/>
        <w:bottom w:val="none" w:sz="0" w:space="0" w:color="auto"/>
        <w:right w:val="none" w:sz="0" w:space="0" w:color="auto"/>
      </w:divBdr>
    </w:div>
    <w:div w:id="456727093">
      <w:bodyDiv w:val="1"/>
      <w:marLeft w:val="0"/>
      <w:marRight w:val="0"/>
      <w:marTop w:val="0"/>
      <w:marBottom w:val="0"/>
      <w:divBdr>
        <w:top w:val="none" w:sz="0" w:space="0" w:color="auto"/>
        <w:left w:val="none" w:sz="0" w:space="0" w:color="auto"/>
        <w:bottom w:val="none" w:sz="0" w:space="0" w:color="auto"/>
        <w:right w:val="none" w:sz="0" w:space="0" w:color="auto"/>
      </w:divBdr>
    </w:div>
    <w:div w:id="456803840">
      <w:bodyDiv w:val="1"/>
      <w:marLeft w:val="0"/>
      <w:marRight w:val="0"/>
      <w:marTop w:val="0"/>
      <w:marBottom w:val="0"/>
      <w:divBdr>
        <w:top w:val="none" w:sz="0" w:space="0" w:color="auto"/>
        <w:left w:val="none" w:sz="0" w:space="0" w:color="auto"/>
        <w:bottom w:val="none" w:sz="0" w:space="0" w:color="auto"/>
        <w:right w:val="none" w:sz="0" w:space="0" w:color="auto"/>
      </w:divBdr>
    </w:div>
    <w:div w:id="456878679">
      <w:bodyDiv w:val="1"/>
      <w:marLeft w:val="0"/>
      <w:marRight w:val="0"/>
      <w:marTop w:val="0"/>
      <w:marBottom w:val="0"/>
      <w:divBdr>
        <w:top w:val="none" w:sz="0" w:space="0" w:color="auto"/>
        <w:left w:val="none" w:sz="0" w:space="0" w:color="auto"/>
        <w:bottom w:val="none" w:sz="0" w:space="0" w:color="auto"/>
        <w:right w:val="none" w:sz="0" w:space="0" w:color="auto"/>
      </w:divBdr>
    </w:div>
    <w:div w:id="456918915">
      <w:bodyDiv w:val="1"/>
      <w:marLeft w:val="0"/>
      <w:marRight w:val="0"/>
      <w:marTop w:val="0"/>
      <w:marBottom w:val="0"/>
      <w:divBdr>
        <w:top w:val="none" w:sz="0" w:space="0" w:color="auto"/>
        <w:left w:val="none" w:sz="0" w:space="0" w:color="auto"/>
        <w:bottom w:val="none" w:sz="0" w:space="0" w:color="auto"/>
        <w:right w:val="none" w:sz="0" w:space="0" w:color="auto"/>
      </w:divBdr>
    </w:div>
    <w:div w:id="457114097">
      <w:bodyDiv w:val="1"/>
      <w:marLeft w:val="0"/>
      <w:marRight w:val="0"/>
      <w:marTop w:val="0"/>
      <w:marBottom w:val="0"/>
      <w:divBdr>
        <w:top w:val="none" w:sz="0" w:space="0" w:color="auto"/>
        <w:left w:val="none" w:sz="0" w:space="0" w:color="auto"/>
        <w:bottom w:val="none" w:sz="0" w:space="0" w:color="auto"/>
        <w:right w:val="none" w:sz="0" w:space="0" w:color="auto"/>
      </w:divBdr>
    </w:div>
    <w:div w:id="457115990">
      <w:bodyDiv w:val="1"/>
      <w:marLeft w:val="0"/>
      <w:marRight w:val="0"/>
      <w:marTop w:val="0"/>
      <w:marBottom w:val="0"/>
      <w:divBdr>
        <w:top w:val="none" w:sz="0" w:space="0" w:color="auto"/>
        <w:left w:val="none" w:sz="0" w:space="0" w:color="auto"/>
        <w:bottom w:val="none" w:sz="0" w:space="0" w:color="auto"/>
        <w:right w:val="none" w:sz="0" w:space="0" w:color="auto"/>
      </w:divBdr>
    </w:div>
    <w:div w:id="457143675">
      <w:bodyDiv w:val="1"/>
      <w:marLeft w:val="0"/>
      <w:marRight w:val="0"/>
      <w:marTop w:val="0"/>
      <w:marBottom w:val="0"/>
      <w:divBdr>
        <w:top w:val="none" w:sz="0" w:space="0" w:color="auto"/>
        <w:left w:val="none" w:sz="0" w:space="0" w:color="auto"/>
        <w:bottom w:val="none" w:sz="0" w:space="0" w:color="auto"/>
        <w:right w:val="none" w:sz="0" w:space="0" w:color="auto"/>
      </w:divBdr>
    </w:div>
    <w:div w:id="457332660">
      <w:bodyDiv w:val="1"/>
      <w:marLeft w:val="0"/>
      <w:marRight w:val="0"/>
      <w:marTop w:val="0"/>
      <w:marBottom w:val="0"/>
      <w:divBdr>
        <w:top w:val="none" w:sz="0" w:space="0" w:color="auto"/>
        <w:left w:val="none" w:sz="0" w:space="0" w:color="auto"/>
        <w:bottom w:val="none" w:sz="0" w:space="0" w:color="auto"/>
        <w:right w:val="none" w:sz="0" w:space="0" w:color="auto"/>
      </w:divBdr>
    </w:div>
    <w:div w:id="457379616">
      <w:bodyDiv w:val="1"/>
      <w:marLeft w:val="0"/>
      <w:marRight w:val="0"/>
      <w:marTop w:val="0"/>
      <w:marBottom w:val="0"/>
      <w:divBdr>
        <w:top w:val="none" w:sz="0" w:space="0" w:color="auto"/>
        <w:left w:val="none" w:sz="0" w:space="0" w:color="auto"/>
        <w:bottom w:val="none" w:sz="0" w:space="0" w:color="auto"/>
        <w:right w:val="none" w:sz="0" w:space="0" w:color="auto"/>
      </w:divBdr>
    </w:div>
    <w:div w:id="457532420">
      <w:bodyDiv w:val="1"/>
      <w:marLeft w:val="0"/>
      <w:marRight w:val="0"/>
      <w:marTop w:val="0"/>
      <w:marBottom w:val="0"/>
      <w:divBdr>
        <w:top w:val="none" w:sz="0" w:space="0" w:color="auto"/>
        <w:left w:val="none" w:sz="0" w:space="0" w:color="auto"/>
        <w:bottom w:val="none" w:sz="0" w:space="0" w:color="auto"/>
        <w:right w:val="none" w:sz="0" w:space="0" w:color="auto"/>
      </w:divBdr>
    </w:div>
    <w:div w:id="457533272">
      <w:bodyDiv w:val="1"/>
      <w:marLeft w:val="0"/>
      <w:marRight w:val="0"/>
      <w:marTop w:val="0"/>
      <w:marBottom w:val="0"/>
      <w:divBdr>
        <w:top w:val="none" w:sz="0" w:space="0" w:color="auto"/>
        <w:left w:val="none" w:sz="0" w:space="0" w:color="auto"/>
        <w:bottom w:val="none" w:sz="0" w:space="0" w:color="auto"/>
        <w:right w:val="none" w:sz="0" w:space="0" w:color="auto"/>
      </w:divBdr>
    </w:div>
    <w:div w:id="457573301">
      <w:bodyDiv w:val="1"/>
      <w:marLeft w:val="0"/>
      <w:marRight w:val="0"/>
      <w:marTop w:val="0"/>
      <w:marBottom w:val="0"/>
      <w:divBdr>
        <w:top w:val="none" w:sz="0" w:space="0" w:color="auto"/>
        <w:left w:val="none" w:sz="0" w:space="0" w:color="auto"/>
        <w:bottom w:val="none" w:sz="0" w:space="0" w:color="auto"/>
        <w:right w:val="none" w:sz="0" w:space="0" w:color="auto"/>
      </w:divBdr>
    </w:div>
    <w:div w:id="457646745">
      <w:bodyDiv w:val="1"/>
      <w:marLeft w:val="0"/>
      <w:marRight w:val="0"/>
      <w:marTop w:val="0"/>
      <w:marBottom w:val="0"/>
      <w:divBdr>
        <w:top w:val="none" w:sz="0" w:space="0" w:color="auto"/>
        <w:left w:val="none" w:sz="0" w:space="0" w:color="auto"/>
        <w:bottom w:val="none" w:sz="0" w:space="0" w:color="auto"/>
        <w:right w:val="none" w:sz="0" w:space="0" w:color="auto"/>
      </w:divBdr>
    </w:div>
    <w:div w:id="457728236">
      <w:bodyDiv w:val="1"/>
      <w:marLeft w:val="0"/>
      <w:marRight w:val="0"/>
      <w:marTop w:val="0"/>
      <w:marBottom w:val="0"/>
      <w:divBdr>
        <w:top w:val="none" w:sz="0" w:space="0" w:color="auto"/>
        <w:left w:val="none" w:sz="0" w:space="0" w:color="auto"/>
        <w:bottom w:val="none" w:sz="0" w:space="0" w:color="auto"/>
        <w:right w:val="none" w:sz="0" w:space="0" w:color="auto"/>
      </w:divBdr>
    </w:div>
    <w:div w:id="457794416">
      <w:bodyDiv w:val="1"/>
      <w:marLeft w:val="0"/>
      <w:marRight w:val="0"/>
      <w:marTop w:val="0"/>
      <w:marBottom w:val="0"/>
      <w:divBdr>
        <w:top w:val="none" w:sz="0" w:space="0" w:color="auto"/>
        <w:left w:val="none" w:sz="0" w:space="0" w:color="auto"/>
        <w:bottom w:val="none" w:sz="0" w:space="0" w:color="auto"/>
        <w:right w:val="none" w:sz="0" w:space="0" w:color="auto"/>
      </w:divBdr>
    </w:div>
    <w:div w:id="457915518">
      <w:bodyDiv w:val="1"/>
      <w:marLeft w:val="0"/>
      <w:marRight w:val="0"/>
      <w:marTop w:val="0"/>
      <w:marBottom w:val="0"/>
      <w:divBdr>
        <w:top w:val="none" w:sz="0" w:space="0" w:color="auto"/>
        <w:left w:val="none" w:sz="0" w:space="0" w:color="auto"/>
        <w:bottom w:val="none" w:sz="0" w:space="0" w:color="auto"/>
        <w:right w:val="none" w:sz="0" w:space="0" w:color="auto"/>
      </w:divBdr>
    </w:div>
    <w:div w:id="457916181">
      <w:bodyDiv w:val="1"/>
      <w:marLeft w:val="0"/>
      <w:marRight w:val="0"/>
      <w:marTop w:val="0"/>
      <w:marBottom w:val="0"/>
      <w:divBdr>
        <w:top w:val="none" w:sz="0" w:space="0" w:color="auto"/>
        <w:left w:val="none" w:sz="0" w:space="0" w:color="auto"/>
        <w:bottom w:val="none" w:sz="0" w:space="0" w:color="auto"/>
        <w:right w:val="none" w:sz="0" w:space="0" w:color="auto"/>
      </w:divBdr>
    </w:div>
    <w:div w:id="458299093">
      <w:bodyDiv w:val="1"/>
      <w:marLeft w:val="0"/>
      <w:marRight w:val="0"/>
      <w:marTop w:val="0"/>
      <w:marBottom w:val="0"/>
      <w:divBdr>
        <w:top w:val="none" w:sz="0" w:space="0" w:color="auto"/>
        <w:left w:val="none" w:sz="0" w:space="0" w:color="auto"/>
        <w:bottom w:val="none" w:sz="0" w:space="0" w:color="auto"/>
        <w:right w:val="none" w:sz="0" w:space="0" w:color="auto"/>
      </w:divBdr>
    </w:div>
    <w:div w:id="458493341">
      <w:bodyDiv w:val="1"/>
      <w:marLeft w:val="0"/>
      <w:marRight w:val="0"/>
      <w:marTop w:val="0"/>
      <w:marBottom w:val="0"/>
      <w:divBdr>
        <w:top w:val="none" w:sz="0" w:space="0" w:color="auto"/>
        <w:left w:val="none" w:sz="0" w:space="0" w:color="auto"/>
        <w:bottom w:val="none" w:sz="0" w:space="0" w:color="auto"/>
        <w:right w:val="none" w:sz="0" w:space="0" w:color="auto"/>
      </w:divBdr>
    </w:div>
    <w:div w:id="458568095">
      <w:bodyDiv w:val="1"/>
      <w:marLeft w:val="0"/>
      <w:marRight w:val="0"/>
      <w:marTop w:val="0"/>
      <w:marBottom w:val="0"/>
      <w:divBdr>
        <w:top w:val="none" w:sz="0" w:space="0" w:color="auto"/>
        <w:left w:val="none" w:sz="0" w:space="0" w:color="auto"/>
        <w:bottom w:val="none" w:sz="0" w:space="0" w:color="auto"/>
        <w:right w:val="none" w:sz="0" w:space="0" w:color="auto"/>
      </w:divBdr>
    </w:div>
    <w:div w:id="458694659">
      <w:bodyDiv w:val="1"/>
      <w:marLeft w:val="0"/>
      <w:marRight w:val="0"/>
      <w:marTop w:val="0"/>
      <w:marBottom w:val="0"/>
      <w:divBdr>
        <w:top w:val="none" w:sz="0" w:space="0" w:color="auto"/>
        <w:left w:val="none" w:sz="0" w:space="0" w:color="auto"/>
        <w:bottom w:val="none" w:sz="0" w:space="0" w:color="auto"/>
        <w:right w:val="none" w:sz="0" w:space="0" w:color="auto"/>
      </w:divBdr>
    </w:div>
    <w:div w:id="458837089">
      <w:bodyDiv w:val="1"/>
      <w:marLeft w:val="0"/>
      <w:marRight w:val="0"/>
      <w:marTop w:val="0"/>
      <w:marBottom w:val="0"/>
      <w:divBdr>
        <w:top w:val="none" w:sz="0" w:space="0" w:color="auto"/>
        <w:left w:val="none" w:sz="0" w:space="0" w:color="auto"/>
        <w:bottom w:val="none" w:sz="0" w:space="0" w:color="auto"/>
        <w:right w:val="none" w:sz="0" w:space="0" w:color="auto"/>
      </w:divBdr>
    </w:div>
    <w:div w:id="458885737">
      <w:bodyDiv w:val="1"/>
      <w:marLeft w:val="0"/>
      <w:marRight w:val="0"/>
      <w:marTop w:val="0"/>
      <w:marBottom w:val="0"/>
      <w:divBdr>
        <w:top w:val="none" w:sz="0" w:space="0" w:color="auto"/>
        <w:left w:val="none" w:sz="0" w:space="0" w:color="auto"/>
        <w:bottom w:val="none" w:sz="0" w:space="0" w:color="auto"/>
        <w:right w:val="none" w:sz="0" w:space="0" w:color="auto"/>
      </w:divBdr>
    </w:div>
    <w:div w:id="458914114">
      <w:bodyDiv w:val="1"/>
      <w:marLeft w:val="0"/>
      <w:marRight w:val="0"/>
      <w:marTop w:val="0"/>
      <w:marBottom w:val="0"/>
      <w:divBdr>
        <w:top w:val="none" w:sz="0" w:space="0" w:color="auto"/>
        <w:left w:val="none" w:sz="0" w:space="0" w:color="auto"/>
        <w:bottom w:val="none" w:sz="0" w:space="0" w:color="auto"/>
        <w:right w:val="none" w:sz="0" w:space="0" w:color="auto"/>
      </w:divBdr>
    </w:div>
    <w:div w:id="459105902">
      <w:bodyDiv w:val="1"/>
      <w:marLeft w:val="0"/>
      <w:marRight w:val="0"/>
      <w:marTop w:val="0"/>
      <w:marBottom w:val="0"/>
      <w:divBdr>
        <w:top w:val="none" w:sz="0" w:space="0" w:color="auto"/>
        <w:left w:val="none" w:sz="0" w:space="0" w:color="auto"/>
        <w:bottom w:val="none" w:sz="0" w:space="0" w:color="auto"/>
        <w:right w:val="none" w:sz="0" w:space="0" w:color="auto"/>
      </w:divBdr>
    </w:div>
    <w:div w:id="459231939">
      <w:bodyDiv w:val="1"/>
      <w:marLeft w:val="0"/>
      <w:marRight w:val="0"/>
      <w:marTop w:val="0"/>
      <w:marBottom w:val="0"/>
      <w:divBdr>
        <w:top w:val="none" w:sz="0" w:space="0" w:color="auto"/>
        <w:left w:val="none" w:sz="0" w:space="0" w:color="auto"/>
        <w:bottom w:val="none" w:sz="0" w:space="0" w:color="auto"/>
        <w:right w:val="none" w:sz="0" w:space="0" w:color="auto"/>
      </w:divBdr>
    </w:div>
    <w:div w:id="459570873">
      <w:bodyDiv w:val="1"/>
      <w:marLeft w:val="0"/>
      <w:marRight w:val="0"/>
      <w:marTop w:val="0"/>
      <w:marBottom w:val="0"/>
      <w:divBdr>
        <w:top w:val="none" w:sz="0" w:space="0" w:color="auto"/>
        <w:left w:val="none" w:sz="0" w:space="0" w:color="auto"/>
        <w:bottom w:val="none" w:sz="0" w:space="0" w:color="auto"/>
        <w:right w:val="none" w:sz="0" w:space="0" w:color="auto"/>
      </w:divBdr>
    </w:div>
    <w:div w:id="459685937">
      <w:bodyDiv w:val="1"/>
      <w:marLeft w:val="0"/>
      <w:marRight w:val="0"/>
      <w:marTop w:val="0"/>
      <w:marBottom w:val="0"/>
      <w:divBdr>
        <w:top w:val="none" w:sz="0" w:space="0" w:color="auto"/>
        <w:left w:val="none" w:sz="0" w:space="0" w:color="auto"/>
        <w:bottom w:val="none" w:sz="0" w:space="0" w:color="auto"/>
        <w:right w:val="none" w:sz="0" w:space="0" w:color="auto"/>
      </w:divBdr>
    </w:div>
    <w:div w:id="459882935">
      <w:bodyDiv w:val="1"/>
      <w:marLeft w:val="0"/>
      <w:marRight w:val="0"/>
      <w:marTop w:val="0"/>
      <w:marBottom w:val="0"/>
      <w:divBdr>
        <w:top w:val="none" w:sz="0" w:space="0" w:color="auto"/>
        <w:left w:val="none" w:sz="0" w:space="0" w:color="auto"/>
        <w:bottom w:val="none" w:sz="0" w:space="0" w:color="auto"/>
        <w:right w:val="none" w:sz="0" w:space="0" w:color="auto"/>
      </w:divBdr>
    </w:div>
    <w:div w:id="459955308">
      <w:bodyDiv w:val="1"/>
      <w:marLeft w:val="0"/>
      <w:marRight w:val="0"/>
      <w:marTop w:val="0"/>
      <w:marBottom w:val="0"/>
      <w:divBdr>
        <w:top w:val="none" w:sz="0" w:space="0" w:color="auto"/>
        <w:left w:val="none" w:sz="0" w:space="0" w:color="auto"/>
        <w:bottom w:val="none" w:sz="0" w:space="0" w:color="auto"/>
        <w:right w:val="none" w:sz="0" w:space="0" w:color="auto"/>
      </w:divBdr>
    </w:div>
    <w:div w:id="460075024">
      <w:bodyDiv w:val="1"/>
      <w:marLeft w:val="0"/>
      <w:marRight w:val="0"/>
      <w:marTop w:val="0"/>
      <w:marBottom w:val="0"/>
      <w:divBdr>
        <w:top w:val="none" w:sz="0" w:space="0" w:color="auto"/>
        <w:left w:val="none" w:sz="0" w:space="0" w:color="auto"/>
        <w:bottom w:val="none" w:sz="0" w:space="0" w:color="auto"/>
        <w:right w:val="none" w:sz="0" w:space="0" w:color="auto"/>
      </w:divBdr>
    </w:div>
    <w:div w:id="460078258">
      <w:bodyDiv w:val="1"/>
      <w:marLeft w:val="0"/>
      <w:marRight w:val="0"/>
      <w:marTop w:val="0"/>
      <w:marBottom w:val="0"/>
      <w:divBdr>
        <w:top w:val="none" w:sz="0" w:space="0" w:color="auto"/>
        <w:left w:val="none" w:sz="0" w:space="0" w:color="auto"/>
        <w:bottom w:val="none" w:sz="0" w:space="0" w:color="auto"/>
        <w:right w:val="none" w:sz="0" w:space="0" w:color="auto"/>
      </w:divBdr>
    </w:div>
    <w:div w:id="460197252">
      <w:bodyDiv w:val="1"/>
      <w:marLeft w:val="0"/>
      <w:marRight w:val="0"/>
      <w:marTop w:val="0"/>
      <w:marBottom w:val="0"/>
      <w:divBdr>
        <w:top w:val="none" w:sz="0" w:space="0" w:color="auto"/>
        <w:left w:val="none" w:sz="0" w:space="0" w:color="auto"/>
        <w:bottom w:val="none" w:sz="0" w:space="0" w:color="auto"/>
        <w:right w:val="none" w:sz="0" w:space="0" w:color="auto"/>
      </w:divBdr>
    </w:div>
    <w:div w:id="460340935">
      <w:bodyDiv w:val="1"/>
      <w:marLeft w:val="0"/>
      <w:marRight w:val="0"/>
      <w:marTop w:val="0"/>
      <w:marBottom w:val="0"/>
      <w:divBdr>
        <w:top w:val="none" w:sz="0" w:space="0" w:color="auto"/>
        <w:left w:val="none" w:sz="0" w:space="0" w:color="auto"/>
        <w:bottom w:val="none" w:sz="0" w:space="0" w:color="auto"/>
        <w:right w:val="none" w:sz="0" w:space="0" w:color="auto"/>
      </w:divBdr>
    </w:div>
    <w:div w:id="460390806">
      <w:bodyDiv w:val="1"/>
      <w:marLeft w:val="0"/>
      <w:marRight w:val="0"/>
      <w:marTop w:val="0"/>
      <w:marBottom w:val="0"/>
      <w:divBdr>
        <w:top w:val="none" w:sz="0" w:space="0" w:color="auto"/>
        <w:left w:val="none" w:sz="0" w:space="0" w:color="auto"/>
        <w:bottom w:val="none" w:sz="0" w:space="0" w:color="auto"/>
        <w:right w:val="none" w:sz="0" w:space="0" w:color="auto"/>
      </w:divBdr>
    </w:div>
    <w:div w:id="460535549">
      <w:bodyDiv w:val="1"/>
      <w:marLeft w:val="0"/>
      <w:marRight w:val="0"/>
      <w:marTop w:val="0"/>
      <w:marBottom w:val="0"/>
      <w:divBdr>
        <w:top w:val="none" w:sz="0" w:space="0" w:color="auto"/>
        <w:left w:val="none" w:sz="0" w:space="0" w:color="auto"/>
        <w:bottom w:val="none" w:sz="0" w:space="0" w:color="auto"/>
        <w:right w:val="none" w:sz="0" w:space="0" w:color="auto"/>
      </w:divBdr>
    </w:div>
    <w:div w:id="460541323">
      <w:bodyDiv w:val="1"/>
      <w:marLeft w:val="0"/>
      <w:marRight w:val="0"/>
      <w:marTop w:val="0"/>
      <w:marBottom w:val="0"/>
      <w:divBdr>
        <w:top w:val="none" w:sz="0" w:space="0" w:color="auto"/>
        <w:left w:val="none" w:sz="0" w:space="0" w:color="auto"/>
        <w:bottom w:val="none" w:sz="0" w:space="0" w:color="auto"/>
        <w:right w:val="none" w:sz="0" w:space="0" w:color="auto"/>
      </w:divBdr>
    </w:div>
    <w:div w:id="460610803">
      <w:bodyDiv w:val="1"/>
      <w:marLeft w:val="0"/>
      <w:marRight w:val="0"/>
      <w:marTop w:val="0"/>
      <w:marBottom w:val="0"/>
      <w:divBdr>
        <w:top w:val="none" w:sz="0" w:space="0" w:color="auto"/>
        <w:left w:val="none" w:sz="0" w:space="0" w:color="auto"/>
        <w:bottom w:val="none" w:sz="0" w:space="0" w:color="auto"/>
        <w:right w:val="none" w:sz="0" w:space="0" w:color="auto"/>
      </w:divBdr>
    </w:div>
    <w:div w:id="460803399">
      <w:bodyDiv w:val="1"/>
      <w:marLeft w:val="0"/>
      <w:marRight w:val="0"/>
      <w:marTop w:val="0"/>
      <w:marBottom w:val="0"/>
      <w:divBdr>
        <w:top w:val="none" w:sz="0" w:space="0" w:color="auto"/>
        <w:left w:val="none" w:sz="0" w:space="0" w:color="auto"/>
        <w:bottom w:val="none" w:sz="0" w:space="0" w:color="auto"/>
        <w:right w:val="none" w:sz="0" w:space="0" w:color="auto"/>
      </w:divBdr>
    </w:div>
    <w:div w:id="460807992">
      <w:bodyDiv w:val="1"/>
      <w:marLeft w:val="0"/>
      <w:marRight w:val="0"/>
      <w:marTop w:val="0"/>
      <w:marBottom w:val="0"/>
      <w:divBdr>
        <w:top w:val="none" w:sz="0" w:space="0" w:color="auto"/>
        <w:left w:val="none" w:sz="0" w:space="0" w:color="auto"/>
        <w:bottom w:val="none" w:sz="0" w:space="0" w:color="auto"/>
        <w:right w:val="none" w:sz="0" w:space="0" w:color="auto"/>
      </w:divBdr>
    </w:div>
    <w:div w:id="460808351">
      <w:bodyDiv w:val="1"/>
      <w:marLeft w:val="0"/>
      <w:marRight w:val="0"/>
      <w:marTop w:val="0"/>
      <w:marBottom w:val="0"/>
      <w:divBdr>
        <w:top w:val="none" w:sz="0" w:space="0" w:color="auto"/>
        <w:left w:val="none" w:sz="0" w:space="0" w:color="auto"/>
        <w:bottom w:val="none" w:sz="0" w:space="0" w:color="auto"/>
        <w:right w:val="none" w:sz="0" w:space="0" w:color="auto"/>
      </w:divBdr>
    </w:div>
    <w:div w:id="460921256">
      <w:bodyDiv w:val="1"/>
      <w:marLeft w:val="0"/>
      <w:marRight w:val="0"/>
      <w:marTop w:val="0"/>
      <w:marBottom w:val="0"/>
      <w:divBdr>
        <w:top w:val="none" w:sz="0" w:space="0" w:color="auto"/>
        <w:left w:val="none" w:sz="0" w:space="0" w:color="auto"/>
        <w:bottom w:val="none" w:sz="0" w:space="0" w:color="auto"/>
        <w:right w:val="none" w:sz="0" w:space="0" w:color="auto"/>
      </w:divBdr>
    </w:div>
    <w:div w:id="460926922">
      <w:bodyDiv w:val="1"/>
      <w:marLeft w:val="0"/>
      <w:marRight w:val="0"/>
      <w:marTop w:val="0"/>
      <w:marBottom w:val="0"/>
      <w:divBdr>
        <w:top w:val="none" w:sz="0" w:space="0" w:color="auto"/>
        <w:left w:val="none" w:sz="0" w:space="0" w:color="auto"/>
        <w:bottom w:val="none" w:sz="0" w:space="0" w:color="auto"/>
        <w:right w:val="none" w:sz="0" w:space="0" w:color="auto"/>
      </w:divBdr>
    </w:div>
    <w:div w:id="461004485">
      <w:bodyDiv w:val="1"/>
      <w:marLeft w:val="0"/>
      <w:marRight w:val="0"/>
      <w:marTop w:val="0"/>
      <w:marBottom w:val="0"/>
      <w:divBdr>
        <w:top w:val="none" w:sz="0" w:space="0" w:color="auto"/>
        <w:left w:val="none" w:sz="0" w:space="0" w:color="auto"/>
        <w:bottom w:val="none" w:sz="0" w:space="0" w:color="auto"/>
        <w:right w:val="none" w:sz="0" w:space="0" w:color="auto"/>
      </w:divBdr>
    </w:div>
    <w:div w:id="461770796">
      <w:bodyDiv w:val="1"/>
      <w:marLeft w:val="0"/>
      <w:marRight w:val="0"/>
      <w:marTop w:val="0"/>
      <w:marBottom w:val="0"/>
      <w:divBdr>
        <w:top w:val="none" w:sz="0" w:space="0" w:color="auto"/>
        <w:left w:val="none" w:sz="0" w:space="0" w:color="auto"/>
        <w:bottom w:val="none" w:sz="0" w:space="0" w:color="auto"/>
        <w:right w:val="none" w:sz="0" w:space="0" w:color="auto"/>
      </w:divBdr>
    </w:div>
    <w:div w:id="461775283">
      <w:bodyDiv w:val="1"/>
      <w:marLeft w:val="0"/>
      <w:marRight w:val="0"/>
      <w:marTop w:val="0"/>
      <w:marBottom w:val="0"/>
      <w:divBdr>
        <w:top w:val="none" w:sz="0" w:space="0" w:color="auto"/>
        <w:left w:val="none" w:sz="0" w:space="0" w:color="auto"/>
        <w:bottom w:val="none" w:sz="0" w:space="0" w:color="auto"/>
        <w:right w:val="none" w:sz="0" w:space="0" w:color="auto"/>
      </w:divBdr>
    </w:div>
    <w:div w:id="461777391">
      <w:bodyDiv w:val="1"/>
      <w:marLeft w:val="0"/>
      <w:marRight w:val="0"/>
      <w:marTop w:val="0"/>
      <w:marBottom w:val="0"/>
      <w:divBdr>
        <w:top w:val="none" w:sz="0" w:space="0" w:color="auto"/>
        <w:left w:val="none" w:sz="0" w:space="0" w:color="auto"/>
        <w:bottom w:val="none" w:sz="0" w:space="0" w:color="auto"/>
        <w:right w:val="none" w:sz="0" w:space="0" w:color="auto"/>
      </w:divBdr>
    </w:div>
    <w:div w:id="461924678">
      <w:bodyDiv w:val="1"/>
      <w:marLeft w:val="0"/>
      <w:marRight w:val="0"/>
      <w:marTop w:val="0"/>
      <w:marBottom w:val="0"/>
      <w:divBdr>
        <w:top w:val="none" w:sz="0" w:space="0" w:color="auto"/>
        <w:left w:val="none" w:sz="0" w:space="0" w:color="auto"/>
        <w:bottom w:val="none" w:sz="0" w:space="0" w:color="auto"/>
        <w:right w:val="none" w:sz="0" w:space="0" w:color="auto"/>
      </w:divBdr>
    </w:div>
    <w:div w:id="462037140">
      <w:bodyDiv w:val="1"/>
      <w:marLeft w:val="0"/>
      <w:marRight w:val="0"/>
      <w:marTop w:val="0"/>
      <w:marBottom w:val="0"/>
      <w:divBdr>
        <w:top w:val="none" w:sz="0" w:space="0" w:color="auto"/>
        <w:left w:val="none" w:sz="0" w:space="0" w:color="auto"/>
        <w:bottom w:val="none" w:sz="0" w:space="0" w:color="auto"/>
        <w:right w:val="none" w:sz="0" w:space="0" w:color="auto"/>
      </w:divBdr>
    </w:div>
    <w:div w:id="462045780">
      <w:bodyDiv w:val="1"/>
      <w:marLeft w:val="0"/>
      <w:marRight w:val="0"/>
      <w:marTop w:val="0"/>
      <w:marBottom w:val="0"/>
      <w:divBdr>
        <w:top w:val="none" w:sz="0" w:space="0" w:color="auto"/>
        <w:left w:val="none" w:sz="0" w:space="0" w:color="auto"/>
        <w:bottom w:val="none" w:sz="0" w:space="0" w:color="auto"/>
        <w:right w:val="none" w:sz="0" w:space="0" w:color="auto"/>
      </w:divBdr>
    </w:div>
    <w:div w:id="462117236">
      <w:bodyDiv w:val="1"/>
      <w:marLeft w:val="0"/>
      <w:marRight w:val="0"/>
      <w:marTop w:val="0"/>
      <w:marBottom w:val="0"/>
      <w:divBdr>
        <w:top w:val="none" w:sz="0" w:space="0" w:color="auto"/>
        <w:left w:val="none" w:sz="0" w:space="0" w:color="auto"/>
        <w:bottom w:val="none" w:sz="0" w:space="0" w:color="auto"/>
        <w:right w:val="none" w:sz="0" w:space="0" w:color="auto"/>
      </w:divBdr>
    </w:div>
    <w:div w:id="462357345">
      <w:bodyDiv w:val="1"/>
      <w:marLeft w:val="0"/>
      <w:marRight w:val="0"/>
      <w:marTop w:val="0"/>
      <w:marBottom w:val="0"/>
      <w:divBdr>
        <w:top w:val="none" w:sz="0" w:space="0" w:color="auto"/>
        <w:left w:val="none" w:sz="0" w:space="0" w:color="auto"/>
        <w:bottom w:val="none" w:sz="0" w:space="0" w:color="auto"/>
        <w:right w:val="none" w:sz="0" w:space="0" w:color="auto"/>
      </w:divBdr>
    </w:div>
    <w:div w:id="462382231">
      <w:bodyDiv w:val="1"/>
      <w:marLeft w:val="0"/>
      <w:marRight w:val="0"/>
      <w:marTop w:val="0"/>
      <w:marBottom w:val="0"/>
      <w:divBdr>
        <w:top w:val="none" w:sz="0" w:space="0" w:color="auto"/>
        <w:left w:val="none" w:sz="0" w:space="0" w:color="auto"/>
        <w:bottom w:val="none" w:sz="0" w:space="0" w:color="auto"/>
        <w:right w:val="none" w:sz="0" w:space="0" w:color="auto"/>
      </w:divBdr>
    </w:div>
    <w:div w:id="462500998">
      <w:bodyDiv w:val="1"/>
      <w:marLeft w:val="0"/>
      <w:marRight w:val="0"/>
      <w:marTop w:val="0"/>
      <w:marBottom w:val="0"/>
      <w:divBdr>
        <w:top w:val="none" w:sz="0" w:space="0" w:color="auto"/>
        <w:left w:val="none" w:sz="0" w:space="0" w:color="auto"/>
        <w:bottom w:val="none" w:sz="0" w:space="0" w:color="auto"/>
        <w:right w:val="none" w:sz="0" w:space="0" w:color="auto"/>
      </w:divBdr>
    </w:div>
    <w:div w:id="462506841">
      <w:bodyDiv w:val="1"/>
      <w:marLeft w:val="0"/>
      <w:marRight w:val="0"/>
      <w:marTop w:val="0"/>
      <w:marBottom w:val="0"/>
      <w:divBdr>
        <w:top w:val="none" w:sz="0" w:space="0" w:color="auto"/>
        <w:left w:val="none" w:sz="0" w:space="0" w:color="auto"/>
        <w:bottom w:val="none" w:sz="0" w:space="0" w:color="auto"/>
        <w:right w:val="none" w:sz="0" w:space="0" w:color="auto"/>
      </w:divBdr>
    </w:div>
    <w:div w:id="462695366">
      <w:bodyDiv w:val="1"/>
      <w:marLeft w:val="0"/>
      <w:marRight w:val="0"/>
      <w:marTop w:val="0"/>
      <w:marBottom w:val="0"/>
      <w:divBdr>
        <w:top w:val="none" w:sz="0" w:space="0" w:color="auto"/>
        <w:left w:val="none" w:sz="0" w:space="0" w:color="auto"/>
        <w:bottom w:val="none" w:sz="0" w:space="0" w:color="auto"/>
        <w:right w:val="none" w:sz="0" w:space="0" w:color="auto"/>
      </w:divBdr>
    </w:div>
    <w:div w:id="462698248">
      <w:bodyDiv w:val="1"/>
      <w:marLeft w:val="0"/>
      <w:marRight w:val="0"/>
      <w:marTop w:val="0"/>
      <w:marBottom w:val="0"/>
      <w:divBdr>
        <w:top w:val="none" w:sz="0" w:space="0" w:color="auto"/>
        <w:left w:val="none" w:sz="0" w:space="0" w:color="auto"/>
        <w:bottom w:val="none" w:sz="0" w:space="0" w:color="auto"/>
        <w:right w:val="none" w:sz="0" w:space="0" w:color="auto"/>
      </w:divBdr>
    </w:div>
    <w:div w:id="462818841">
      <w:bodyDiv w:val="1"/>
      <w:marLeft w:val="0"/>
      <w:marRight w:val="0"/>
      <w:marTop w:val="0"/>
      <w:marBottom w:val="0"/>
      <w:divBdr>
        <w:top w:val="none" w:sz="0" w:space="0" w:color="auto"/>
        <w:left w:val="none" w:sz="0" w:space="0" w:color="auto"/>
        <w:bottom w:val="none" w:sz="0" w:space="0" w:color="auto"/>
        <w:right w:val="none" w:sz="0" w:space="0" w:color="auto"/>
      </w:divBdr>
    </w:div>
    <w:div w:id="462844743">
      <w:bodyDiv w:val="1"/>
      <w:marLeft w:val="0"/>
      <w:marRight w:val="0"/>
      <w:marTop w:val="0"/>
      <w:marBottom w:val="0"/>
      <w:divBdr>
        <w:top w:val="none" w:sz="0" w:space="0" w:color="auto"/>
        <w:left w:val="none" w:sz="0" w:space="0" w:color="auto"/>
        <w:bottom w:val="none" w:sz="0" w:space="0" w:color="auto"/>
        <w:right w:val="none" w:sz="0" w:space="0" w:color="auto"/>
      </w:divBdr>
    </w:div>
    <w:div w:id="462964880">
      <w:bodyDiv w:val="1"/>
      <w:marLeft w:val="0"/>
      <w:marRight w:val="0"/>
      <w:marTop w:val="0"/>
      <w:marBottom w:val="0"/>
      <w:divBdr>
        <w:top w:val="none" w:sz="0" w:space="0" w:color="auto"/>
        <w:left w:val="none" w:sz="0" w:space="0" w:color="auto"/>
        <w:bottom w:val="none" w:sz="0" w:space="0" w:color="auto"/>
        <w:right w:val="none" w:sz="0" w:space="0" w:color="auto"/>
      </w:divBdr>
    </w:div>
    <w:div w:id="462968984">
      <w:bodyDiv w:val="1"/>
      <w:marLeft w:val="0"/>
      <w:marRight w:val="0"/>
      <w:marTop w:val="0"/>
      <w:marBottom w:val="0"/>
      <w:divBdr>
        <w:top w:val="none" w:sz="0" w:space="0" w:color="auto"/>
        <w:left w:val="none" w:sz="0" w:space="0" w:color="auto"/>
        <w:bottom w:val="none" w:sz="0" w:space="0" w:color="auto"/>
        <w:right w:val="none" w:sz="0" w:space="0" w:color="auto"/>
      </w:divBdr>
    </w:div>
    <w:div w:id="463275259">
      <w:bodyDiv w:val="1"/>
      <w:marLeft w:val="0"/>
      <w:marRight w:val="0"/>
      <w:marTop w:val="0"/>
      <w:marBottom w:val="0"/>
      <w:divBdr>
        <w:top w:val="none" w:sz="0" w:space="0" w:color="auto"/>
        <w:left w:val="none" w:sz="0" w:space="0" w:color="auto"/>
        <w:bottom w:val="none" w:sz="0" w:space="0" w:color="auto"/>
        <w:right w:val="none" w:sz="0" w:space="0" w:color="auto"/>
      </w:divBdr>
    </w:div>
    <w:div w:id="463276866">
      <w:bodyDiv w:val="1"/>
      <w:marLeft w:val="0"/>
      <w:marRight w:val="0"/>
      <w:marTop w:val="0"/>
      <w:marBottom w:val="0"/>
      <w:divBdr>
        <w:top w:val="none" w:sz="0" w:space="0" w:color="auto"/>
        <w:left w:val="none" w:sz="0" w:space="0" w:color="auto"/>
        <w:bottom w:val="none" w:sz="0" w:space="0" w:color="auto"/>
        <w:right w:val="none" w:sz="0" w:space="0" w:color="auto"/>
      </w:divBdr>
    </w:div>
    <w:div w:id="463353301">
      <w:bodyDiv w:val="1"/>
      <w:marLeft w:val="0"/>
      <w:marRight w:val="0"/>
      <w:marTop w:val="0"/>
      <w:marBottom w:val="0"/>
      <w:divBdr>
        <w:top w:val="none" w:sz="0" w:space="0" w:color="auto"/>
        <w:left w:val="none" w:sz="0" w:space="0" w:color="auto"/>
        <w:bottom w:val="none" w:sz="0" w:space="0" w:color="auto"/>
        <w:right w:val="none" w:sz="0" w:space="0" w:color="auto"/>
      </w:divBdr>
    </w:div>
    <w:div w:id="463498960">
      <w:bodyDiv w:val="1"/>
      <w:marLeft w:val="0"/>
      <w:marRight w:val="0"/>
      <w:marTop w:val="0"/>
      <w:marBottom w:val="0"/>
      <w:divBdr>
        <w:top w:val="none" w:sz="0" w:space="0" w:color="auto"/>
        <w:left w:val="none" w:sz="0" w:space="0" w:color="auto"/>
        <w:bottom w:val="none" w:sz="0" w:space="0" w:color="auto"/>
        <w:right w:val="none" w:sz="0" w:space="0" w:color="auto"/>
      </w:divBdr>
    </w:div>
    <w:div w:id="463620935">
      <w:bodyDiv w:val="1"/>
      <w:marLeft w:val="0"/>
      <w:marRight w:val="0"/>
      <w:marTop w:val="0"/>
      <w:marBottom w:val="0"/>
      <w:divBdr>
        <w:top w:val="none" w:sz="0" w:space="0" w:color="auto"/>
        <w:left w:val="none" w:sz="0" w:space="0" w:color="auto"/>
        <w:bottom w:val="none" w:sz="0" w:space="0" w:color="auto"/>
        <w:right w:val="none" w:sz="0" w:space="0" w:color="auto"/>
      </w:divBdr>
    </w:div>
    <w:div w:id="463697551">
      <w:bodyDiv w:val="1"/>
      <w:marLeft w:val="0"/>
      <w:marRight w:val="0"/>
      <w:marTop w:val="0"/>
      <w:marBottom w:val="0"/>
      <w:divBdr>
        <w:top w:val="none" w:sz="0" w:space="0" w:color="auto"/>
        <w:left w:val="none" w:sz="0" w:space="0" w:color="auto"/>
        <w:bottom w:val="none" w:sz="0" w:space="0" w:color="auto"/>
        <w:right w:val="none" w:sz="0" w:space="0" w:color="auto"/>
      </w:divBdr>
    </w:div>
    <w:div w:id="463734930">
      <w:bodyDiv w:val="1"/>
      <w:marLeft w:val="0"/>
      <w:marRight w:val="0"/>
      <w:marTop w:val="0"/>
      <w:marBottom w:val="0"/>
      <w:divBdr>
        <w:top w:val="none" w:sz="0" w:space="0" w:color="auto"/>
        <w:left w:val="none" w:sz="0" w:space="0" w:color="auto"/>
        <w:bottom w:val="none" w:sz="0" w:space="0" w:color="auto"/>
        <w:right w:val="none" w:sz="0" w:space="0" w:color="auto"/>
      </w:divBdr>
    </w:div>
    <w:div w:id="463739130">
      <w:bodyDiv w:val="1"/>
      <w:marLeft w:val="0"/>
      <w:marRight w:val="0"/>
      <w:marTop w:val="0"/>
      <w:marBottom w:val="0"/>
      <w:divBdr>
        <w:top w:val="none" w:sz="0" w:space="0" w:color="auto"/>
        <w:left w:val="none" w:sz="0" w:space="0" w:color="auto"/>
        <w:bottom w:val="none" w:sz="0" w:space="0" w:color="auto"/>
        <w:right w:val="none" w:sz="0" w:space="0" w:color="auto"/>
      </w:divBdr>
    </w:div>
    <w:div w:id="463815271">
      <w:bodyDiv w:val="1"/>
      <w:marLeft w:val="0"/>
      <w:marRight w:val="0"/>
      <w:marTop w:val="0"/>
      <w:marBottom w:val="0"/>
      <w:divBdr>
        <w:top w:val="none" w:sz="0" w:space="0" w:color="auto"/>
        <w:left w:val="none" w:sz="0" w:space="0" w:color="auto"/>
        <w:bottom w:val="none" w:sz="0" w:space="0" w:color="auto"/>
        <w:right w:val="none" w:sz="0" w:space="0" w:color="auto"/>
      </w:divBdr>
    </w:div>
    <w:div w:id="463889470">
      <w:bodyDiv w:val="1"/>
      <w:marLeft w:val="0"/>
      <w:marRight w:val="0"/>
      <w:marTop w:val="0"/>
      <w:marBottom w:val="0"/>
      <w:divBdr>
        <w:top w:val="none" w:sz="0" w:space="0" w:color="auto"/>
        <w:left w:val="none" w:sz="0" w:space="0" w:color="auto"/>
        <w:bottom w:val="none" w:sz="0" w:space="0" w:color="auto"/>
        <w:right w:val="none" w:sz="0" w:space="0" w:color="auto"/>
      </w:divBdr>
    </w:div>
    <w:div w:id="464009842">
      <w:bodyDiv w:val="1"/>
      <w:marLeft w:val="0"/>
      <w:marRight w:val="0"/>
      <w:marTop w:val="0"/>
      <w:marBottom w:val="0"/>
      <w:divBdr>
        <w:top w:val="none" w:sz="0" w:space="0" w:color="auto"/>
        <w:left w:val="none" w:sz="0" w:space="0" w:color="auto"/>
        <w:bottom w:val="none" w:sz="0" w:space="0" w:color="auto"/>
        <w:right w:val="none" w:sz="0" w:space="0" w:color="auto"/>
      </w:divBdr>
    </w:div>
    <w:div w:id="464158476">
      <w:bodyDiv w:val="1"/>
      <w:marLeft w:val="0"/>
      <w:marRight w:val="0"/>
      <w:marTop w:val="0"/>
      <w:marBottom w:val="0"/>
      <w:divBdr>
        <w:top w:val="none" w:sz="0" w:space="0" w:color="auto"/>
        <w:left w:val="none" w:sz="0" w:space="0" w:color="auto"/>
        <w:bottom w:val="none" w:sz="0" w:space="0" w:color="auto"/>
        <w:right w:val="none" w:sz="0" w:space="0" w:color="auto"/>
      </w:divBdr>
    </w:div>
    <w:div w:id="464352312">
      <w:bodyDiv w:val="1"/>
      <w:marLeft w:val="0"/>
      <w:marRight w:val="0"/>
      <w:marTop w:val="0"/>
      <w:marBottom w:val="0"/>
      <w:divBdr>
        <w:top w:val="none" w:sz="0" w:space="0" w:color="auto"/>
        <w:left w:val="none" w:sz="0" w:space="0" w:color="auto"/>
        <w:bottom w:val="none" w:sz="0" w:space="0" w:color="auto"/>
        <w:right w:val="none" w:sz="0" w:space="0" w:color="auto"/>
      </w:divBdr>
    </w:div>
    <w:div w:id="465125617">
      <w:bodyDiv w:val="1"/>
      <w:marLeft w:val="0"/>
      <w:marRight w:val="0"/>
      <w:marTop w:val="0"/>
      <w:marBottom w:val="0"/>
      <w:divBdr>
        <w:top w:val="none" w:sz="0" w:space="0" w:color="auto"/>
        <w:left w:val="none" w:sz="0" w:space="0" w:color="auto"/>
        <w:bottom w:val="none" w:sz="0" w:space="0" w:color="auto"/>
        <w:right w:val="none" w:sz="0" w:space="0" w:color="auto"/>
      </w:divBdr>
    </w:div>
    <w:div w:id="465196594">
      <w:bodyDiv w:val="1"/>
      <w:marLeft w:val="0"/>
      <w:marRight w:val="0"/>
      <w:marTop w:val="0"/>
      <w:marBottom w:val="0"/>
      <w:divBdr>
        <w:top w:val="none" w:sz="0" w:space="0" w:color="auto"/>
        <w:left w:val="none" w:sz="0" w:space="0" w:color="auto"/>
        <w:bottom w:val="none" w:sz="0" w:space="0" w:color="auto"/>
        <w:right w:val="none" w:sz="0" w:space="0" w:color="auto"/>
      </w:divBdr>
    </w:div>
    <w:div w:id="465199825">
      <w:bodyDiv w:val="1"/>
      <w:marLeft w:val="0"/>
      <w:marRight w:val="0"/>
      <w:marTop w:val="0"/>
      <w:marBottom w:val="0"/>
      <w:divBdr>
        <w:top w:val="none" w:sz="0" w:space="0" w:color="auto"/>
        <w:left w:val="none" w:sz="0" w:space="0" w:color="auto"/>
        <w:bottom w:val="none" w:sz="0" w:space="0" w:color="auto"/>
        <w:right w:val="none" w:sz="0" w:space="0" w:color="auto"/>
      </w:divBdr>
    </w:div>
    <w:div w:id="465244576">
      <w:bodyDiv w:val="1"/>
      <w:marLeft w:val="0"/>
      <w:marRight w:val="0"/>
      <w:marTop w:val="0"/>
      <w:marBottom w:val="0"/>
      <w:divBdr>
        <w:top w:val="none" w:sz="0" w:space="0" w:color="auto"/>
        <w:left w:val="none" w:sz="0" w:space="0" w:color="auto"/>
        <w:bottom w:val="none" w:sz="0" w:space="0" w:color="auto"/>
        <w:right w:val="none" w:sz="0" w:space="0" w:color="auto"/>
      </w:divBdr>
    </w:div>
    <w:div w:id="465389007">
      <w:bodyDiv w:val="1"/>
      <w:marLeft w:val="0"/>
      <w:marRight w:val="0"/>
      <w:marTop w:val="0"/>
      <w:marBottom w:val="0"/>
      <w:divBdr>
        <w:top w:val="none" w:sz="0" w:space="0" w:color="auto"/>
        <w:left w:val="none" w:sz="0" w:space="0" w:color="auto"/>
        <w:bottom w:val="none" w:sz="0" w:space="0" w:color="auto"/>
        <w:right w:val="none" w:sz="0" w:space="0" w:color="auto"/>
      </w:divBdr>
    </w:div>
    <w:div w:id="465438802">
      <w:bodyDiv w:val="1"/>
      <w:marLeft w:val="0"/>
      <w:marRight w:val="0"/>
      <w:marTop w:val="0"/>
      <w:marBottom w:val="0"/>
      <w:divBdr>
        <w:top w:val="none" w:sz="0" w:space="0" w:color="auto"/>
        <w:left w:val="none" w:sz="0" w:space="0" w:color="auto"/>
        <w:bottom w:val="none" w:sz="0" w:space="0" w:color="auto"/>
        <w:right w:val="none" w:sz="0" w:space="0" w:color="auto"/>
      </w:divBdr>
    </w:div>
    <w:div w:id="465439556">
      <w:bodyDiv w:val="1"/>
      <w:marLeft w:val="0"/>
      <w:marRight w:val="0"/>
      <w:marTop w:val="0"/>
      <w:marBottom w:val="0"/>
      <w:divBdr>
        <w:top w:val="none" w:sz="0" w:space="0" w:color="auto"/>
        <w:left w:val="none" w:sz="0" w:space="0" w:color="auto"/>
        <w:bottom w:val="none" w:sz="0" w:space="0" w:color="auto"/>
        <w:right w:val="none" w:sz="0" w:space="0" w:color="auto"/>
      </w:divBdr>
    </w:div>
    <w:div w:id="465441116">
      <w:bodyDiv w:val="1"/>
      <w:marLeft w:val="0"/>
      <w:marRight w:val="0"/>
      <w:marTop w:val="0"/>
      <w:marBottom w:val="0"/>
      <w:divBdr>
        <w:top w:val="none" w:sz="0" w:space="0" w:color="auto"/>
        <w:left w:val="none" w:sz="0" w:space="0" w:color="auto"/>
        <w:bottom w:val="none" w:sz="0" w:space="0" w:color="auto"/>
        <w:right w:val="none" w:sz="0" w:space="0" w:color="auto"/>
      </w:divBdr>
    </w:div>
    <w:div w:id="465582451">
      <w:bodyDiv w:val="1"/>
      <w:marLeft w:val="0"/>
      <w:marRight w:val="0"/>
      <w:marTop w:val="0"/>
      <w:marBottom w:val="0"/>
      <w:divBdr>
        <w:top w:val="none" w:sz="0" w:space="0" w:color="auto"/>
        <w:left w:val="none" w:sz="0" w:space="0" w:color="auto"/>
        <w:bottom w:val="none" w:sz="0" w:space="0" w:color="auto"/>
        <w:right w:val="none" w:sz="0" w:space="0" w:color="auto"/>
      </w:divBdr>
    </w:div>
    <w:div w:id="465584767">
      <w:bodyDiv w:val="1"/>
      <w:marLeft w:val="0"/>
      <w:marRight w:val="0"/>
      <w:marTop w:val="0"/>
      <w:marBottom w:val="0"/>
      <w:divBdr>
        <w:top w:val="none" w:sz="0" w:space="0" w:color="auto"/>
        <w:left w:val="none" w:sz="0" w:space="0" w:color="auto"/>
        <w:bottom w:val="none" w:sz="0" w:space="0" w:color="auto"/>
        <w:right w:val="none" w:sz="0" w:space="0" w:color="auto"/>
      </w:divBdr>
    </w:div>
    <w:div w:id="465661947">
      <w:bodyDiv w:val="1"/>
      <w:marLeft w:val="0"/>
      <w:marRight w:val="0"/>
      <w:marTop w:val="0"/>
      <w:marBottom w:val="0"/>
      <w:divBdr>
        <w:top w:val="none" w:sz="0" w:space="0" w:color="auto"/>
        <w:left w:val="none" w:sz="0" w:space="0" w:color="auto"/>
        <w:bottom w:val="none" w:sz="0" w:space="0" w:color="auto"/>
        <w:right w:val="none" w:sz="0" w:space="0" w:color="auto"/>
      </w:divBdr>
    </w:div>
    <w:div w:id="465854565">
      <w:bodyDiv w:val="1"/>
      <w:marLeft w:val="0"/>
      <w:marRight w:val="0"/>
      <w:marTop w:val="0"/>
      <w:marBottom w:val="0"/>
      <w:divBdr>
        <w:top w:val="none" w:sz="0" w:space="0" w:color="auto"/>
        <w:left w:val="none" w:sz="0" w:space="0" w:color="auto"/>
        <w:bottom w:val="none" w:sz="0" w:space="0" w:color="auto"/>
        <w:right w:val="none" w:sz="0" w:space="0" w:color="auto"/>
      </w:divBdr>
    </w:div>
    <w:div w:id="465855583">
      <w:bodyDiv w:val="1"/>
      <w:marLeft w:val="0"/>
      <w:marRight w:val="0"/>
      <w:marTop w:val="0"/>
      <w:marBottom w:val="0"/>
      <w:divBdr>
        <w:top w:val="none" w:sz="0" w:space="0" w:color="auto"/>
        <w:left w:val="none" w:sz="0" w:space="0" w:color="auto"/>
        <w:bottom w:val="none" w:sz="0" w:space="0" w:color="auto"/>
        <w:right w:val="none" w:sz="0" w:space="0" w:color="auto"/>
      </w:divBdr>
    </w:div>
    <w:div w:id="465972131">
      <w:bodyDiv w:val="1"/>
      <w:marLeft w:val="0"/>
      <w:marRight w:val="0"/>
      <w:marTop w:val="0"/>
      <w:marBottom w:val="0"/>
      <w:divBdr>
        <w:top w:val="none" w:sz="0" w:space="0" w:color="auto"/>
        <w:left w:val="none" w:sz="0" w:space="0" w:color="auto"/>
        <w:bottom w:val="none" w:sz="0" w:space="0" w:color="auto"/>
        <w:right w:val="none" w:sz="0" w:space="0" w:color="auto"/>
      </w:divBdr>
    </w:div>
    <w:div w:id="465975597">
      <w:bodyDiv w:val="1"/>
      <w:marLeft w:val="0"/>
      <w:marRight w:val="0"/>
      <w:marTop w:val="0"/>
      <w:marBottom w:val="0"/>
      <w:divBdr>
        <w:top w:val="none" w:sz="0" w:space="0" w:color="auto"/>
        <w:left w:val="none" w:sz="0" w:space="0" w:color="auto"/>
        <w:bottom w:val="none" w:sz="0" w:space="0" w:color="auto"/>
        <w:right w:val="none" w:sz="0" w:space="0" w:color="auto"/>
      </w:divBdr>
    </w:div>
    <w:div w:id="465978103">
      <w:bodyDiv w:val="1"/>
      <w:marLeft w:val="0"/>
      <w:marRight w:val="0"/>
      <w:marTop w:val="0"/>
      <w:marBottom w:val="0"/>
      <w:divBdr>
        <w:top w:val="none" w:sz="0" w:space="0" w:color="auto"/>
        <w:left w:val="none" w:sz="0" w:space="0" w:color="auto"/>
        <w:bottom w:val="none" w:sz="0" w:space="0" w:color="auto"/>
        <w:right w:val="none" w:sz="0" w:space="0" w:color="auto"/>
      </w:divBdr>
    </w:div>
    <w:div w:id="466314352">
      <w:bodyDiv w:val="1"/>
      <w:marLeft w:val="0"/>
      <w:marRight w:val="0"/>
      <w:marTop w:val="0"/>
      <w:marBottom w:val="0"/>
      <w:divBdr>
        <w:top w:val="none" w:sz="0" w:space="0" w:color="auto"/>
        <w:left w:val="none" w:sz="0" w:space="0" w:color="auto"/>
        <w:bottom w:val="none" w:sz="0" w:space="0" w:color="auto"/>
        <w:right w:val="none" w:sz="0" w:space="0" w:color="auto"/>
      </w:divBdr>
    </w:div>
    <w:div w:id="466625539">
      <w:bodyDiv w:val="1"/>
      <w:marLeft w:val="0"/>
      <w:marRight w:val="0"/>
      <w:marTop w:val="0"/>
      <w:marBottom w:val="0"/>
      <w:divBdr>
        <w:top w:val="none" w:sz="0" w:space="0" w:color="auto"/>
        <w:left w:val="none" w:sz="0" w:space="0" w:color="auto"/>
        <w:bottom w:val="none" w:sz="0" w:space="0" w:color="auto"/>
        <w:right w:val="none" w:sz="0" w:space="0" w:color="auto"/>
      </w:divBdr>
    </w:div>
    <w:div w:id="466625804">
      <w:bodyDiv w:val="1"/>
      <w:marLeft w:val="0"/>
      <w:marRight w:val="0"/>
      <w:marTop w:val="0"/>
      <w:marBottom w:val="0"/>
      <w:divBdr>
        <w:top w:val="none" w:sz="0" w:space="0" w:color="auto"/>
        <w:left w:val="none" w:sz="0" w:space="0" w:color="auto"/>
        <w:bottom w:val="none" w:sz="0" w:space="0" w:color="auto"/>
        <w:right w:val="none" w:sz="0" w:space="0" w:color="auto"/>
      </w:divBdr>
    </w:div>
    <w:div w:id="466700480">
      <w:bodyDiv w:val="1"/>
      <w:marLeft w:val="0"/>
      <w:marRight w:val="0"/>
      <w:marTop w:val="0"/>
      <w:marBottom w:val="0"/>
      <w:divBdr>
        <w:top w:val="none" w:sz="0" w:space="0" w:color="auto"/>
        <w:left w:val="none" w:sz="0" w:space="0" w:color="auto"/>
        <w:bottom w:val="none" w:sz="0" w:space="0" w:color="auto"/>
        <w:right w:val="none" w:sz="0" w:space="0" w:color="auto"/>
      </w:divBdr>
    </w:div>
    <w:div w:id="467092241">
      <w:bodyDiv w:val="1"/>
      <w:marLeft w:val="0"/>
      <w:marRight w:val="0"/>
      <w:marTop w:val="0"/>
      <w:marBottom w:val="0"/>
      <w:divBdr>
        <w:top w:val="none" w:sz="0" w:space="0" w:color="auto"/>
        <w:left w:val="none" w:sz="0" w:space="0" w:color="auto"/>
        <w:bottom w:val="none" w:sz="0" w:space="0" w:color="auto"/>
        <w:right w:val="none" w:sz="0" w:space="0" w:color="auto"/>
      </w:divBdr>
    </w:div>
    <w:div w:id="467163767">
      <w:bodyDiv w:val="1"/>
      <w:marLeft w:val="0"/>
      <w:marRight w:val="0"/>
      <w:marTop w:val="0"/>
      <w:marBottom w:val="0"/>
      <w:divBdr>
        <w:top w:val="none" w:sz="0" w:space="0" w:color="auto"/>
        <w:left w:val="none" w:sz="0" w:space="0" w:color="auto"/>
        <w:bottom w:val="none" w:sz="0" w:space="0" w:color="auto"/>
        <w:right w:val="none" w:sz="0" w:space="0" w:color="auto"/>
      </w:divBdr>
    </w:div>
    <w:div w:id="467363773">
      <w:bodyDiv w:val="1"/>
      <w:marLeft w:val="0"/>
      <w:marRight w:val="0"/>
      <w:marTop w:val="0"/>
      <w:marBottom w:val="0"/>
      <w:divBdr>
        <w:top w:val="none" w:sz="0" w:space="0" w:color="auto"/>
        <w:left w:val="none" w:sz="0" w:space="0" w:color="auto"/>
        <w:bottom w:val="none" w:sz="0" w:space="0" w:color="auto"/>
        <w:right w:val="none" w:sz="0" w:space="0" w:color="auto"/>
      </w:divBdr>
    </w:div>
    <w:div w:id="467431642">
      <w:bodyDiv w:val="1"/>
      <w:marLeft w:val="0"/>
      <w:marRight w:val="0"/>
      <w:marTop w:val="0"/>
      <w:marBottom w:val="0"/>
      <w:divBdr>
        <w:top w:val="none" w:sz="0" w:space="0" w:color="auto"/>
        <w:left w:val="none" w:sz="0" w:space="0" w:color="auto"/>
        <w:bottom w:val="none" w:sz="0" w:space="0" w:color="auto"/>
        <w:right w:val="none" w:sz="0" w:space="0" w:color="auto"/>
      </w:divBdr>
    </w:div>
    <w:div w:id="467475223">
      <w:bodyDiv w:val="1"/>
      <w:marLeft w:val="0"/>
      <w:marRight w:val="0"/>
      <w:marTop w:val="0"/>
      <w:marBottom w:val="0"/>
      <w:divBdr>
        <w:top w:val="none" w:sz="0" w:space="0" w:color="auto"/>
        <w:left w:val="none" w:sz="0" w:space="0" w:color="auto"/>
        <w:bottom w:val="none" w:sz="0" w:space="0" w:color="auto"/>
        <w:right w:val="none" w:sz="0" w:space="0" w:color="auto"/>
      </w:divBdr>
    </w:div>
    <w:div w:id="467548582">
      <w:bodyDiv w:val="1"/>
      <w:marLeft w:val="0"/>
      <w:marRight w:val="0"/>
      <w:marTop w:val="0"/>
      <w:marBottom w:val="0"/>
      <w:divBdr>
        <w:top w:val="none" w:sz="0" w:space="0" w:color="auto"/>
        <w:left w:val="none" w:sz="0" w:space="0" w:color="auto"/>
        <w:bottom w:val="none" w:sz="0" w:space="0" w:color="auto"/>
        <w:right w:val="none" w:sz="0" w:space="0" w:color="auto"/>
      </w:divBdr>
    </w:div>
    <w:div w:id="467556306">
      <w:bodyDiv w:val="1"/>
      <w:marLeft w:val="0"/>
      <w:marRight w:val="0"/>
      <w:marTop w:val="0"/>
      <w:marBottom w:val="0"/>
      <w:divBdr>
        <w:top w:val="none" w:sz="0" w:space="0" w:color="auto"/>
        <w:left w:val="none" w:sz="0" w:space="0" w:color="auto"/>
        <w:bottom w:val="none" w:sz="0" w:space="0" w:color="auto"/>
        <w:right w:val="none" w:sz="0" w:space="0" w:color="auto"/>
      </w:divBdr>
    </w:div>
    <w:div w:id="467556543">
      <w:bodyDiv w:val="1"/>
      <w:marLeft w:val="0"/>
      <w:marRight w:val="0"/>
      <w:marTop w:val="0"/>
      <w:marBottom w:val="0"/>
      <w:divBdr>
        <w:top w:val="none" w:sz="0" w:space="0" w:color="auto"/>
        <w:left w:val="none" w:sz="0" w:space="0" w:color="auto"/>
        <w:bottom w:val="none" w:sz="0" w:space="0" w:color="auto"/>
        <w:right w:val="none" w:sz="0" w:space="0" w:color="auto"/>
      </w:divBdr>
    </w:div>
    <w:div w:id="467625370">
      <w:bodyDiv w:val="1"/>
      <w:marLeft w:val="0"/>
      <w:marRight w:val="0"/>
      <w:marTop w:val="0"/>
      <w:marBottom w:val="0"/>
      <w:divBdr>
        <w:top w:val="none" w:sz="0" w:space="0" w:color="auto"/>
        <w:left w:val="none" w:sz="0" w:space="0" w:color="auto"/>
        <w:bottom w:val="none" w:sz="0" w:space="0" w:color="auto"/>
        <w:right w:val="none" w:sz="0" w:space="0" w:color="auto"/>
      </w:divBdr>
    </w:div>
    <w:div w:id="467741949">
      <w:bodyDiv w:val="1"/>
      <w:marLeft w:val="0"/>
      <w:marRight w:val="0"/>
      <w:marTop w:val="0"/>
      <w:marBottom w:val="0"/>
      <w:divBdr>
        <w:top w:val="none" w:sz="0" w:space="0" w:color="auto"/>
        <w:left w:val="none" w:sz="0" w:space="0" w:color="auto"/>
        <w:bottom w:val="none" w:sz="0" w:space="0" w:color="auto"/>
        <w:right w:val="none" w:sz="0" w:space="0" w:color="auto"/>
      </w:divBdr>
    </w:div>
    <w:div w:id="467746940">
      <w:bodyDiv w:val="1"/>
      <w:marLeft w:val="0"/>
      <w:marRight w:val="0"/>
      <w:marTop w:val="0"/>
      <w:marBottom w:val="0"/>
      <w:divBdr>
        <w:top w:val="none" w:sz="0" w:space="0" w:color="auto"/>
        <w:left w:val="none" w:sz="0" w:space="0" w:color="auto"/>
        <w:bottom w:val="none" w:sz="0" w:space="0" w:color="auto"/>
        <w:right w:val="none" w:sz="0" w:space="0" w:color="auto"/>
      </w:divBdr>
    </w:div>
    <w:div w:id="467748156">
      <w:bodyDiv w:val="1"/>
      <w:marLeft w:val="0"/>
      <w:marRight w:val="0"/>
      <w:marTop w:val="0"/>
      <w:marBottom w:val="0"/>
      <w:divBdr>
        <w:top w:val="none" w:sz="0" w:space="0" w:color="auto"/>
        <w:left w:val="none" w:sz="0" w:space="0" w:color="auto"/>
        <w:bottom w:val="none" w:sz="0" w:space="0" w:color="auto"/>
        <w:right w:val="none" w:sz="0" w:space="0" w:color="auto"/>
      </w:divBdr>
    </w:div>
    <w:div w:id="467866201">
      <w:bodyDiv w:val="1"/>
      <w:marLeft w:val="0"/>
      <w:marRight w:val="0"/>
      <w:marTop w:val="0"/>
      <w:marBottom w:val="0"/>
      <w:divBdr>
        <w:top w:val="none" w:sz="0" w:space="0" w:color="auto"/>
        <w:left w:val="none" w:sz="0" w:space="0" w:color="auto"/>
        <w:bottom w:val="none" w:sz="0" w:space="0" w:color="auto"/>
        <w:right w:val="none" w:sz="0" w:space="0" w:color="auto"/>
      </w:divBdr>
    </w:div>
    <w:div w:id="468279919">
      <w:bodyDiv w:val="1"/>
      <w:marLeft w:val="0"/>
      <w:marRight w:val="0"/>
      <w:marTop w:val="0"/>
      <w:marBottom w:val="0"/>
      <w:divBdr>
        <w:top w:val="none" w:sz="0" w:space="0" w:color="auto"/>
        <w:left w:val="none" w:sz="0" w:space="0" w:color="auto"/>
        <w:bottom w:val="none" w:sz="0" w:space="0" w:color="auto"/>
        <w:right w:val="none" w:sz="0" w:space="0" w:color="auto"/>
      </w:divBdr>
    </w:div>
    <w:div w:id="468326309">
      <w:bodyDiv w:val="1"/>
      <w:marLeft w:val="0"/>
      <w:marRight w:val="0"/>
      <w:marTop w:val="0"/>
      <w:marBottom w:val="0"/>
      <w:divBdr>
        <w:top w:val="none" w:sz="0" w:space="0" w:color="auto"/>
        <w:left w:val="none" w:sz="0" w:space="0" w:color="auto"/>
        <w:bottom w:val="none" w:sz="0" w:space="0" w:color="auto"/>
        <w:right w:val="none" w:sz="0" w:space="0" w:color="auto"/>
      </w:divBdr>
    </w:div>
    <w:div w:id="468326562">
      <w:bodyDiv w:val="1"/>
      <w:marLeft w:val="0"/>
      <w:marRight w:val="0"/>
      <w:marTop w:val="0"/>
      <w:marBottom w:val="0"/>
      <w:divBdr>
        <w:top w:val="none" w:sz="0" w:space="0" w:color="auto"/>
        <w:left w:val="none" w:sz="0" w:space="0" w:color="auto"/>
        <w:bottom w:val="none" w:sz="0" w:space="0" w:color="auto"/>
        <w:right w:val="none" w:sz="0" w:space="0" w:color="auto"/>
      </w:divBdr>
    </w:div>
    <w:div w:id="468517776">
      <w:bodyDiv w:val="1"/>
      <w:marLeft w:val="0"/>
      <w:marRight w:val="0"/>
      <w:marTop w:val="0"/>
      <w:marBottom w:val="0"/>
      <w:divBdr>
        <w:top w:val="none" w:sz="0" w:space="0" w:color="auto"/>
        <w:left w:val="none" w:sz="0" w:space="0" w:color="auto"/>
        <w:bottom w:val="none" w:sz="0" w:space="0" w:color="auto"/>
        <w:right w:val="none" w:sz="0" w:space="0" w:color="auto"/>
      </w:divBdr>
    </w:div>
    <w:div w:id="468594970">
      <w:bodyDiv w:val="1"/>
      <w:marLeft w:val="0"/>
      <w:marRight w:val="0"/>
      <w:marTop w:val="0"/>
      <w:marBottom w:val="0"/>
      <w:divBdr>
        <w:top w:val="none" w:sz="0" w:space="0" w:color="auto"/>
        <w:left w:val="none" w:sz="0" w:space="0" w:color="auto"/>
        <w:bottom w:val="none" w:sz="0" w:space="0" w:color="auto"/>
        <w:right w:val="none" w:sz="0" w:space="0" w:color="auto"/>
      </w:divBdr>
    </w:div>
    <w:div w:id="468742352">
      <w:bodyDiv w:val="1"/>
      <w:marLeft w:val="0"/>
      <w:marRight w:val="0"/>
      <w:marTop w:val="0"/>
      <w:marBottom w:val="0"/>
      <w:divBdr>
        <w:top w:val="none" w:sz="0" w:space="0" w:color="auto"/>
        <w:left w:val="none" w:sz="0" w:space="0" w:color="auto"/>
        <w:bottom w:val="none" w:sz="0" w:space="0" w:color="auto"/>
        <w:right w:val="none" w:sz="0" w:space="0" w:color="auto"/>
      </w:divBdr>
    </w:div>
    <w:div w:id="468745808">
      <w:bodyDiv w:val="1"/>
      <w:marLeft w:val="0"/>
      <w:marRight w:val="0"/>
      <w:marTop w:val="0"/>
      <w:marBottom w:val="0"/>
      <w:divBdr>
        <w:top w:val="none" w:sz="0" w:space="0" w:color="auto"/>
        <w:left w:val="none" w:sz="0" w:space="0" w:color="auto"/>
        <w:bottom w:val="none" w:sz="0" w:space="0" w:color="auto"/>
        <w:right w:val="none" w:sz="0" w:space="0" w:color="auto"/>
      </w:divBdr>
    </w:div>
    <w:div w:id="468980825">
      <w:bodyDiv w:val="1"/>
      <w:marLeft w:val="0"/>
      <w:marRight w:val="0"/>
      <w:marTop w:val="0"/>
      <w:marBottom w:val="0"/>
      <w:divBdr>
        <w:top w:val="none" w:sz="0" w:space="0" w:color="auto"/>
        <w:left w:val="none" w:sz="0" w:space="0" w:color="auto"/>
        <w:bottom w:val="none" w:sz="0" w:space="0" w:color="auto"/>
        <w:right w:val="none" w:sz="0" w:space="0" w:color="auto"/>
      </w:divBdr>
    </w:div>
    <w:div w:id="468982276">
      <w:bodyDiv w:val="1"/>
      <w:marLeft w:val="0"/>
      <w:marRight w:val="0"/>
      <w:marTop w:val="0"/>
      <w:marBottom w:val="0"/>
      <w:divBdr>
        <w:top w:val="none" w:sz="0" w:space="0" w:color="auto"/>
        <w:left w:val="none" w:sz="0" w:space="0" w:color="auto"/>
        <w:bottom w:val="none" w:sz="0" w:space="0" w:color="auto"/>
        <w:right w:val="none" w:sz="0" w:space="0" w:color="auto"/>
      </w:divBdr>
    </w:div>
    <w:div w:id="468984022">
      <w:bodyDiv w:val="1"/>
      <w:marLeft w:val="0"/>
      <w:marRight w:val="0"/>
      <w:marTop w:val="0"/>
      <w:marBottom w:val="0"/>
      <w:divBdr>
        <w:top w:val="none" w:sz="0" w:space="0" w:color="auto"/>
        <w:left w:val="none" w:sz="0" w:space="0" w:color="auto"/>
        <w:bottom w:val="none" w:sz="0" w:space="0" w:color="auto"/>
        <w:right w:val="none" w:sz="0" w:space="0" w:color="auto"/>
      </w:divBdr>
    </w:div>
    <w:div w:id="469052324">
      <w:bodyDiv w:val="1"/>
      <w:marLeft w:val="0"/>
      <w:marRight w:val="0"/>
      <w:marTop w:val="0"/>
      <w:marBottom w:val="0"/>
      <w:divBdr>
        <w:top w:val="none" w:sz="0" w:space="0" w:color="auto"/>
        <w:left w:val="none" w:sz="0" w:space="0" w:color="auto"/>
        <w:bottom w:val="none" w:sz="0" w:space="0" w:color="auto"/>
        <w:right w:val="none" w:sz="0" w:space="0" w:color="auto"/>
      </w:divBdr>
    </w:div>
    <w:div w:id="469132109">
      <w:bodyDiv w:val="1"/>
      <w:marLeft w:val="0"/>
      <w:marRight w:val="0"/>
      <w:marTop w:val="0"/>
      <w:marBottom w:val="0"/>
      <w:divBdr>
        <w:top w:val="none" w:sz="0" w:space="0" w:color="auto"/>
        <w:left w:val="none" w:sz="0" w:space="0" w:color="auto"/>
        <w:bottom w:val="none" w:sz="0" w:space="0" w:color="auto"/>
        <w:right w:val="none" w:sz="0" w:space="0" w:color="auto"/>
      </w:divBdr>
    </w:div>
    <w:div w:id="469328331">
      <w:bodyDiv w:val="1"/>
      <w:marLeft w:val="0"/>
      <w:marRight w:val="0"/>
      <w:marTop w:val="0"/>
      <w:marBottom w:val="0"/>
      <w:divBdr>
        <w:top w:val="none" w:sz="0" w:space="0" w:color="auto"/>
        <w:left w:val="none" w:sz="0" w:space="0" w:color="auto"/>
        <w:bottom w:val="none" w:sz="0" w:space="0" w:color="auto"/>
        <w:right w:val="none" w:sz="0" w:space="0" w:color="auto"/>
      </w:divBdr>
    </w:div>
    <w:div w:id="469633172">
      <w:bodyDiv w:val="1"/>
      <w:marLeft w:val="0"/>
      <w:marRight w:val="0"/>
      <w:marTop w:val="0"/>
      <w:marBottom w:val="0"/>
      <w:divBdr>
        <w:top w:val="none" w:sz="0" w:space="0" w:color="auto"/>
        <w:left w:val="none" w:sz="0" w:space="0" w:color="auto"/>
        <w:bottom w:val="none" w:sz="0" w:space="0" w:color="auto"/>
        <w:right w:val="none" w:sz="0" w:space="0" w:color="auto"/>
      </w:divBdr>
    </w:div>
    <w:div w:id="469978455">
      <w:bodyDiv w:val="1"/>
      <w:marLeft w:val="0"/>
      <w:marRight w:val="0"/>
      <w:marTop w:val="0"/>
      <w:marBottom w:val="0"/>
      <w:divBdr>
        <w:top w:val="none" w:sz="0" w:space="0" w:color="auto"/>
        <w:left w:val="none" w:sz="0" w:space="0" w:color="auto"/>
        <w:bottom w:val="none" w:sz="0" w:space="0" w:color="auto"/>
        <w:right w:val="none" w:sz="0" w:space="0" w:color="auto"/>
      </w:divBdr>
    </w:div>
    <w:div w:id="470094493">
      <w:bodyDiv w:val="1"/>
      <w:marLeft w:val="0"/>
      <w:marRight w:val="0"/>
      <w:marTop w:val="0"/>
      <w:marBottom w:val="0"/>
      <w:divBdr>
        <w:top w:val="none" w:sz="0" w:space="0" w:color="auto"/>
        <w:left w:val="none" w:sz="0" w:space="0" w:color="auto"/>
        <w:bottom w:val="none" w:sz="0" w:space="0" w:color="auto"/>
        <w:right w:val="none" w:sz="0" w:space="0" w:color="auto"/>
      </w:divBdr>
    </w:div>
    <w:div w:id="470178082">
      <w:bodyDiv w:val="1"/>
      <w:marLeft w:val="0"/>
      <w:marRight w:val="0"/>
      <w:marTop w:val="0"/>
      <w:marBottom w:val="0"/>
      <w:divBdr>
        <w:top w:val="none" w:sz="0" w:space="0" w:color="auto"/>
        <w:left w:val="none" w:sz="0" w:space="0" w:color="auto"/>
        <w:bottom w:val="none" w:sz="0" w:space="0" w:color="auto"/>
        <w:right w:val="none" w:sz="0" w:space="0" w:color="auto"/>
      </w:divBdr>
    </w:div>
    <w:div w:id="470244945">
      <w:bodyDiv w:val="1"/>
      <w:marLeft w:val="0"/>
      <w:marRight w:val="0"/>
      <w:marTop w:val="0"/>
      <w:marBottom w:val="0"/>
      <w:divBdr>
        <w:top w:val="none" w:sz="0" w:space="0" w:color="auto"/>
        <w:left w:val="none" w:sz="0" w:space="0" w:color="auto"/>
        <w:bottom w:val="none" w:sz="0" w:space="0" w:color="auto"/>
        <w:right w:val="none" w:sz="0" w:space="0" w:color="auto"/>
      </w:divBdr>
    </w:div>
    <w:div w:id="470367832">
      <w:bodyDiv w:val="1"/>
      <w:marLeft w:val="0"/>
      <w:marRight w:val="0"/>
      <w:marTop w:val="0"/>
      <w:marBottom w:val="0"/>
      <w:divBdr>
        <w:top w:val="none" w:sz="0" w:space="0" w:color="auto"/>
        <w:left w:val="none" w:sz="0" w:space="0" w:color="auto"/>
        <w:bottom w:val="none" w:sz="0" w:space="0" w:color="auto"/>
        <w:right w:val="none" w:sz="0" w:space="0" w:color="auto"/>
      </w:divBdr>
    </w:div>
    <w:div w:id="470559821">
      <w:bodyDiv w:val="1"/>
      <w:marLeft w:val="0"/>
      <w:marRight w:val="0"/>
      <w:marTop w:val="0"/>
      <w:marBottom w:val="0"/>
      <w:divBdr>
        <w:top w:val="none" w:sz="0" w:space="0" w:color="auto"/>
        <w:left w:val="none" w:sz="0" w:space="0" w:color="auto"/>
        <w:bottom w:val="none" w:sz="0" w:space="0" w:color="auto"/>
        <w:right w:val="none" w:sz="0" w:space="0" w:color="auto"/>
      </w:divBdr>
    </w:div>
    <w:div w:id="470682481">
      <w:bodyDiv w:val="1"/>
      <w:marLeft w:val="0"/>
      <w:marRight w:val="0"/>
      <w:marTop w:val="0"/>
      <w:marBottom w:val="0"/>
      <w:divBdr>
        <w:top w:val="none" w:sz="0" w:space="0" w:color="auto"/>
        <w:left w:val="none" w:sz="0" w:space="0" w:color="auto"/>
        <w:bottom w:val="none" w:sz="0" w:space="0" w:color="auto"/>
        <w:right w:val="none" w:sz="0" w:space="0" w:color="auto"/>
      </w:divBdr>
    </w:div>
    <w:div w:id="470754098">
      <w:bodyDiv w:val="1"/>
      <w:marLeft w:val="0"/>
      <w:marRight w:val="0"/>
      <w:marTop w:val="0"/>
      <w:marBottom w:val="0"/>
      <w:divBdr>
        <w:top w:val="none" w:sz="0" w:space="0" w:color="auto"/>
        <w:left w:val="none" w:sz="0" w:space="0" w:color="auto"/>
        <w:bottom w:val="none" w:sz="0" w:space="0" w:color="auto"/>
        <w:right w:val="none" w:sz="0" w:space="0" w:color="auto"/>
      </w:divBdr>
    </w:div>
    <w:div w:id="470831299">
      <w:bodyDiv w:val="1"/>
      <w:marLeft w:val="0"/>
      <w:marRight w:val="0"/>
      <w:marTop w:val="0"/>
      <w:marBottom w:val="0"/>
      <w:divBdr>
        <w:top w:val="none" w:sz="0" w:space="0" w:color="auto"/>
        <w:left w:val="none" w:sz="0" w:space="0" w:color="auto"/>
        <w:bottom w:val="none" w:sz="0" w:space="0" w:color="auto"/>
        <w:right w:val="none" w:sz="0" w:space="0" w:color="auto"/>
      </w:divBdr>
    </w:div>
    <w:div w:id="470950394">
      <w:bodyDiv w:val="1"/>
      <w:marLeft w:val="0"/>
      <w:marRight w:val="0"/>
      <w:marTop w:val="0"/>
      <w:marBottom w:val="0"/>
      <w:divBdr>
        <w:top w:val="none" w:sz="0" w:space="0" w:color="auto"/>
        <w:left w:val="none" w:sz="0" w:space="0" w:color="auto"/>
        <w:bottom w:val="none" w:sz="0" w:space="0" w:color="auto"/>
        <w:right w:val="none" w:sz="0" w:space="0" w:color="auto"/>
      </w:divBdr>
    </w:div>
    <w:div w:id="471101014">
      <w:bodyDiv w:val="1"/>
      <w:marLeft w:val="0"/>
      <w:marRight w:val="0"/>
      <w:marTop w:val="0"/>
      <w:marBottom w:val="0"/>
      <w:divBdr>
        <w:top w:val="none" w:sz="0" w:space="0" w:color="auto"/>
        <w:left w:val="none" w:sz="0" w:space="0" w:color="auto"/>
        <w:bottom w:val="none" w:sz="0" w:space="0" w:color="auto"/>
        <w:right w:val="none" w:sz="0" w:space="0" w:color="auto"/>
      </w:divBdr>
    </w:div>
    <w:div w:id="471288979">
      <w:bodyDiv w:val="1"/>
      <w:marLeft w:val="0"/>
      <w:marRight w:val="0"/>
      <w:marTop w:val="0"/>
      <w:marBottom w:val="0"/>
      <w:divBdr>
        <w:top w:val="none" w:sz="0" w:space="0" w:color="auto"/>
        <w:left w:val="none" w:sz="0" w:space="0" w:color="auto"/>
        <w:bottom w:val="none" w:sz="0" w:space="0" w:color="auto"/>
        <w:right w:val="none" w:sz="0" w:space="0" w:color="auto"/>
      </w:divBdr>
    </w:div>
    <w:div w:id="471293739">
      <w:bodyDiv w:val="1"/>
      <w:marLeft w:val="0"/>
      <w:marRight w:val="0"/>
      <w:marTop w:val="0"/>
      <w:marBottom w:val="0"/>
      <w:divBdr>
        <w:top w:val="none" w:sz="0" w:space="0" w:color="auto"/>
        <w:left w:val="none" w:sz="0" w:space="0" w:color="auto"/>
        <w:bottom w:val="none" w:sz="0" w:space="0" w:color="auto"/>
        <w:right w:val="none" w:sz="0" w:space="0" w:color="auto"/>
      </w:divBdr>
    </w:div>
    <w:div w:id="471338171">
      <w:bodyDiv w:val="1"/>
      <w:marLeft w:val="0"/>
      <w:marRight w:val="0"/>
      <w:marTop w:val="0"/>
      <w:marBottom w:val="0"/>
      <w:divBdr>
        <w:top w:val="none" w:sz="0" w:space="0" w:color="auto"/>
        <w:left w:val="none" w:sz="0" w:space="0" w:color="auto"/>
        <w:bottom w:val="none" w:sz="0" w:space="0" w:color="auto"/>
        <w:right w:val="none" w:sz="0" w:space="0" w:color="auto"/>
      </w:divBdr>
    </w:div>
    <w:div w:id="471365787">
      <w:bodyDiv w:val="1"/>
      <w:marLeft w:val="0"/>
      <w:marRight w:val="0"/>
      <w:marTop w:val="0"/>
      <w:marBottom w:val="0"/>
      <w:divBdr>
        <w:top w:val="none" w:sz="0" w:space="0" w:color="auto"/>
        <w:left w:val="none" w:sz="0" w:space="0" w:color="auto"/>
        <w:bottom w:val="none" w:sz="0" w:space="0" w:color="auto"/>
        <w:right w:val="none" w:sz="0" w:space="0" w:color="auto"/>
      </w:divBdr>
    </w:div>
    <w:div w:id="471407841">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471755570">
      <w:bodyDiv w:val="1"/>
      <w:marLeft w:val="0"/>
      <w:marRight w:val="0"/>
      <w:marTop w:val="0"/>
      <w:marBottom w:val="0"/>
      <w:divBdr>
        <w:top w:val="none" w:sz="0" w:space="0" w:color="auto"/>
        <w:left w:val="none" w:sz="0" w:space="0" w:color="auto"/>
        <w:bottom w:val="none" w:sz="0" w:space="0" w:color="auto"/>
        <w:right w:val="none" w:sz="0" w:space="0" w:color="auto"/>
      </w:divBdr>
    </w:div>
    <w:div w:id="471870051">
      <w:bodyDiv w:val="1"/>
      <w:marLeft w:val="0"/>
      <w:marRight w:val="0"/>
      <w:marTop w:val="0"/>
      <w:marBottom w:val="0"/>
      <w:divBdr>
        <w:top w:val="none" w:sz="0" w:space="0" w:color="auto"/>
        <w:left w:val="none" w:sz="0" w:space="0" w:color="auto"/>
        <w:bottom w:val="none" w:sz="0" w:space="0" w:color="auto"/>
        <w:right w:val="none" w:sz="0" w:space="0" w:color="auto"/>
      </w:divBdr>
    </w:div>
    <w:div w:id="471943372">
      <w:bodyDiv w:val="1"/>
      <w:marLeft w:val="0"/>
      <w:marRight w:val="0"/>
      <w:marTop w:val="0"/>
      <w:marBottom w:val="0"/>
      <w:divBdr>
        <w:top w:val="none" w:sz="0" w:space="0" w:color="auto"/>
        <w:left w:val="none" w:sz="0" w:space="0" w:color="auto"/>
        <w:bottom w:val="none" w:sz="0" w:space="0" w:color="auto"/>
        <w:right w:val="none" w:sz="0" w:space="0" w:color="auto"/>
      </w:divBdr>
    </w:div>
    <w:div w:id="472063963">
      <w:bodyDiv w:val="1"/>
      <w:marLeft w:val="0"/>
      <w:marRight w:val="0"/>
      <w:marTop w:val="0"/>
      <w:marBottom w:val="0"/>
      <w:divBdr>
        <w:top w:val="none" w:sz="0" w:space="0" w:color="auto"/>
        <w:left w:val="none" w:sz="0" w:space="0" w:color="auto"/>
        <w:bottom w:val="none" w:sz="0" w:space="0" w:color="auto"/>
        <w:right w:val="none" w:sz="0" w:space="0" w:color="auto"/>
      </w:divBdr>
    </w:div>
    <w:div w:id="472142299">
      <w:bodyDiv w:val="1"/>
      <w:marLeft w:val="0"/>
      <w:marRight w:val="0"/>
      <w:marTop w:val="0"/>
      <w:marBottom w:val="0"/>
      <w:divBdr>
        <w:top w:val="none" w:sz="0" w:space="0" w:color="auto"/>
        <w:left w:val="none" w:sz="0" w:space="0" w:color="auto"/>
        <w:bottom w:val="none" w:sz="0" w:space="0" w:color="auto"/>
        <w:right w:val="none" w:sz="0" w:space="0" w:color="auto"/>
      </w:divBdr>
    </w:div>
    <w:div w:id="472142428">
      <w:bodyDiv w:val="1"/>
      <w:marLeft w:val="0"/>
      <w:marRight w:val="0"/>
      <w:marTop w:val="0"/>
      <w:marBottom w:val="0"/>
      <w:divBdr>
        <w:top w:val="none" w:sz="0" w:space="0" w:color="auto"/>
        <w:left w:val="none" w:sz="0" w:space="0" w:color="auto"/>
        <w:bottom w:val="none" w:sz="0" w:space="0" w:color="auto"/>
        <w:right w:val="none" w:sz="0" w:space="0" w:color="auto"/>
      </w:divBdr>
    </w:div>
    <w:div w:id="472218222">
      <w:bodyDiv w:val="1"/>
      <w:marLeft w:val="0"/>
      <w:marRight w:val="0"/>
      <w:marTop w:val="0"/>
      <w:marBottom w:val="0"/>
      <w:divBdr>
        <w:top w:val="none" w:sz="0" w:space="0" w:color="auto"/>
        <w:left w:val="none" w:sz="0" w:space="0" w:color="auto"/>
        <w:bottom w:val="none" w:sz="0" w:space="0" w:color="auto"/>
        <w:right w:val="none" w:sz="0" w:space="0" w:color="auto"/>
      </w:divBdr>
    </w:div>
    <w:div w:id="472255122">
      <w:bodyDiv w:val="1"/>
      <w:marLeft w:val="0"/>
      <w:marRight w:val="0"/>
      <w:marTop w:val="0"/>
      <w:marBottom w:val="0"/>
      <w:divBdr>
        <w:top w:val="none" w:sz="0" w:space="0" w:color="auto"/>
        <w:left w:val="none" w:sz="0" w:space="0" w:color="auto"/>
        <w:bottom w:val="none" w:sz="0" w:space="0" w:color="auto"/>
        <w:right w:val="none" w:sz="0" w:space="0" w:color="auto"/>
      </w:divBdr>
    </w:div>
    <w:div w:id="472261268">
      <w:bodyDiv w:val="1"/>
      <w:marLeft w:val="0"/>
      <w:marRight w:val="0"/>
      <w:marTop w:val="0"/>
      <w:marBottom w:val="0"/>
      <w:divBdr>
        <w:top w:val="none" w:sz="0" w:space="0" w:color="auto"/>
        <w:left w:val="none" w:sz="0" w:space="0" w:color="auto"/>
        <w:bottom w:val="none" w:sz="0" w:space="0" w:color="auto"/>
        <w:right w:val="none" w:sz="0" w:space="0" w:color="auto"/>
      </w:divBdr>
    </w:div>
    <w:div w:id="472334197">
      <w:bodyDiv w:val="1"/>
      <w:marLeft w:val="0"/>
      <w:marRight w:val="0"/>
      <w:marTop w:val="0"/>
      <w:marBottom w:val="0"/>
      <w:divBdr>
        <w:top w:val="none" w:sz="0" w:space="0" w:color="auto"/>
        <w:left w:val="none" w:sz="0" w:space="0" w:color="auto"/>
        <w:bottom w:val="none" w:sz="0" w:space="0" w:color="auto"/>
        <w:right w:val="none" w:sz="0" w:space="0" w:color="auto"/>
      </w:divBdr>
    </w:div>
    <w:div w:id="472407897">
      <w:bodyDiv w:val="1"/>
      <w:marLeft w:val="0"/>
      <w:marRight w:val="0"/>
      <w:marTop w:val="0"/>
      <w:marBottom w:val="0"/>
      <w:divBdr>
        <w:top w:val="none" w:sz="0" w:space="0" w:color="auto"/>
        <w:left w:val="none" w:sz="0" w:space="0" w:color="auto"/>
        <w:bottom w:val="none" w:sz="0" w:space="0" w:color="auto"/>
        <w:right w:val="none" w:sz="0" w:space="0" w:color="auto"/>
      </w:divBdr>
    </w:div>
    <w:div w:id="472525480">
      <w:bodyDiv w:val="1"/>
      <w:marLeft w:val="0"/>
      <w:marRight w:val="0"/>
      <w:marTop w:val="0"/>
      <w:marBottom w:val="0"/>
      <w:divBdr>
        <w:top w:val="none" w:sz="0" w:space="0" w:color="auto"/>
        <w:left w:val="none" w:sz="0" w:space="0" w:color="auto"/>
        <w:bottom w:val="none" w:sz="0" w:space="0" w:color="auto"/>
        <w:right w:val="none" w:sz="0" w:space="0" w:color="auto"/>
      </w:divBdr>
    </w:div>
    <w:div w:id="472673201">
      <w:bodyDiv w:val="1"/>
      <w:marLeft w:val="0"/>
      <w:marRight w:val="0"/>
      <w:marTop w:val="0"/>
      <w:marBottom w:val="0"/>
      <w:divBdr>
        <w:top w:val="none" w:sz="0" w:space="0" w:color="auto"/>
        <w:left w:val="none" w:sz="0" w:space="0" w:color="auto"/>
        <w:bottom w:val="none" w:sz="0" w:space="0" w:color="auto"/>
        <w:right w:val="none" w:sz="0" w:space="0" w:color="auto"/>
      </w:divBdr>
    </w:div>
    <w:div w:id="472718345">
      <w:bodyDiv w:val="1"/>
      <w:marLeft w:val="0"/>
      <w:marRight w:val="0"/>
      <w:marTop w:val="0"/>
      <w:marBottom w:val="0"/>
      <w:divBdr>
        <w:top w:val="none" w:sz="0" w:space="0" w:color="auto"/>
        <w:left w:val="none" w:sz="0" w:space="0" w:color="auto"/>
        <w:bottom w:val="none" w:sz="0" w:space="0" w:color="auto"/>
        <w:right w:val="none" w:sz="0" w:space="0" w:color="auto"/>
      </w:divBdr>
    </w:div>
    <w:div w:id="472723331">
      <w:bodyDiv w:val="1"/>
      <w:marLeft w:val="0"/>
      <w:marRight w:val="0"/>
      <w:marTop w:val="0"/>
      <w:marBottom w:val="0"/>
      <w:divBdr>
        <w:top w:val="none" w:sz="0" w:space="0" w:color="auto"/>
        <w:left w:val="none" w:sz="0" w:space="0" w:color="auto"/>
        <w:bottom w:val="none" w:sz="0" w:space="0" w:color="auto"/>
        <w:right w:val="none" w:sz="0" w:space="0" w:color="auto"/>
      </w:divBdr>
    </w:div>
    <w:div w:id="472797600">
      <w:bodyDiv w:val="1"/>
      <w:marLeft w:val="0"/>
      <w:marRight w:val="0"/>
      <w:marTop w:val="0"/>
      <w:marBottom w:val="0"/>
      <w:divBdr>
        <w:top w:val="none" w:sz="0" w:space="0" w:color="auto"/>
        <w:left w:val="none" w:sz="0" w:space="0" w:color="auto"/>
        <w:bottom w:val="none" w:sz="0" w:space="0" w:color="auto"/>
        <w:right w:val="none" w:sz="0" w:space="0" w:color="auto"/>
      </w:divBdr>
    </w:div>
    <w:div w:id="472866490">
      <w:bodyDiv w:val="1"/>
      <w:marLeft w:val="0"/>
      <w:marRight w:val="0"/>
      <w:marTop w:val="0"/>
      <w:marBottom w:val="0"/>
      <w:divBdr>
        <w:top w:val="none" w:sz="0" w:space="0" w:color="auto"/>
        <w:left w:val="none" w:sz="0" w:space="0" w:color="auto"/>
        <w:bottom w:val="none" w:sz="0" w:space="0" w:color="auto"/>
        <w:right w:val="none" w:sz="0" w:space="0" w:color="auto"/>
      </w:divBdr>
    </w:div>
    <w:div w:id="472913592">
      <w:bodyDiv w:val="1"/>
      <w:marLeft w:val="0"/>
      <w:marRight w:val="0"/>
      <w:marTop w:val="0"/>
      <w:marBottom w:val="0"/>
      <w:divBdr>
        <w:top w:val="none" w:sz="0" w:space="0" w:color="auto"/>
        <w:left w:val="none" w:sz="0" w:space="0" w:color="auto"/>
        <w:bottom w:val="none" w:sz="0" w:space="0" w:color="auto"/>
        <w:right w:val="none" w:sz="0" w:space="0" w:color="auto"/>
      </w:divBdr>
    </w:div>
    <w:div w:id="472917678">
      <w:bodyDiv w:val="1"/>
      <w:marLeft w:val="0"/>
      <w:marRight w:val="0"/>
      <w:marTop w:val="0"/>
      <w:marBottom w:val="0"/>
      <w:divBdr>
        <w:top w:val="none" w:sz="0" w:space="0" w:color="auto"/>
        <w:left w:val="none" w:sz="0" w:space="0" w:color="auto"/>
        <w:bottom w:val="none" w:sz="0" w:space="0" w:color="auto"/>
        <w:right w:val="none" w:sz="0" w:space="0" w:color="auto"/>
      </w:divBdr>
    </w:div>
    <w:div w:id="472984860">
      <w:bodyDiv w:val="1"/>
      <w:marLeft w:val="0"/>
      <w:marRight w:val="0"/>
      <w:marTop w:val="0"/>
      <w:marBottom w:val="0"/>
      <w:divBdr>
        <w:top w:val="none" w:sz="0" w:space="0" w:color="auto"/>
        <w:left w:val="none" w:sz="0" w:space="0" w:color="auto"/>
        <w:bottom w:val="none" w:sz="0" w:space="0" w:color="auto"/>
        <w:right w:val="none" w:sz="0" w:space="0" w:color="auto"/>
      </w:divBdr>
    </w:div>
    <w:div w:id="473060137">
      <w:bodyDiv w:val="1"/>
      <w:marLeft w:val="0"/>
      <w:marRight w:val="0"/>
      <w:marTop w:val="0"/>
      <w:marBottom w:val="0"/>
      <w:divBdr>
        <w:top w:val="none" w:sz="0" w:space="0" w:color="auto"/>
        <w:left w:val="none" w:sz="0" w:space="0" w:color="auto"/>
        <w:bottom w:val="none" w:sz="0" w:space="0" w:color="auto"/>
        <w:right w:val="none" w:sz="0" w:space="0" w:color="auto"/>
      </w:divBdr>
    </w:div>
    <w:div w:id="473259955">
      <w:bodyDiv w:val="1"/>
      <w:marLeft w:val="0"/>
      <w:marRight w:val="0"/>
      <w:marTop w:val="0"/>
      <w:marBottom w:val="0"/>
      <w:divBdr>
        <w:top w:val="none" w:sz="0" w:space="0" w:color="auto"/>
        <w:left w:val="none" w:sz="0" w:space="0" w:color="auto"/>
        <w:bottom w:val="none" w:sz="0" w:space="0" w:color="auto"/>
        <w:right w:val="none" w:sz="0" w:space="0" w:color="auto"/>
      </w:divBdr>
    </w:div>
    <w:div w:id="473525570">
      <w:bodyDiv w:val="1"/>
      <w:marLeft w:val="0"/>
      <w:marRight w:val="0"/>
      <w:marTop w:val="0"/>
      <w:marBottom w:val="0"/>
      <w:divBdr>
        <w:top w:val="none" w:sz="0" w:space="0" w:color="auto"/>
        <w:left w:val="none" w:sz="0" w:space="0" w:color="auto"/>
        <w:bottom w:val="none" w:sz="0" w:space="0" w:color="auto"/>
        <w:right w:val="none" w:sz="0" w:space="0" w:color="auto"/>
      </w:divBdr>
    </w:div>
    <w:div w:id="473527680">
      <w:bodyDiv w:val="1"/>
      <w:marLeft w:val="0"/>
      <w:marRight w:val="0"/>
      <w:marTop w:val="0"/>
      <w:marBottom w:val="0"/>
      <w:divBdr>
        <w:top w:val="none" w:sz="0" w:space="0" w:color="auto"/>
        <w:left w:val="none" w:sz="0" w:space="0" w:color="auto"/>
        <w:bottom w:val="none" w:sz="0" w:space="0" w:color="auto"/>
        <w:right w:val="none" w:sz="0" w:space="0" w:color="auto"/>
      </w:divBdr>
    </w:div>
    <w:div w:id="473530338">
      <w:bodyDiv w:val="1"/>
      <w:marLeft w:val="0"/>
      <w:marRight w:val="0"/>
      <w:marTop w:val="0"/>
      <w:marBottom w:val="0"/>
      <w:divBdr>
        <w:top w:val="none" w:sz="0" w:space="0" w:color="auto"/>
        <w:left w:val="none" w:sz="0" w:space="0" w:color="auto"/>
        <w:bottom w:val="none" w:sz="0" w:space="0" w:color="auto"/>
        <w:right w:val="none" w:sz="0" w:space="0" w:color="auto"/>
      </w:divBdr>
    </w:div>
    <w:div w:id="473568488">
      <w:bodyDiv w:val="1"/>
      <w:marLeft w:val="0"/>
      <w:marRight w:val="0"/>
      <w:marTop w:val="0"/>
      <w:marBottom w:val="0"/>
      <w:divBdr>
        <w:top w:val="none" w:sz="0" w:space="0" w:color="auto"/>
        <w:left w:val="none" w:sz="0" w:space="0" w:color="auto"/>
        <w:bottom w:val="none" w:sz="0" w:space="0" w:color="auto"/>
        <w:right w:val="none" w:sz="0" w:space="0" w:color="auto"/>
      </w:divBdr>
    </w:div>
    <w:div w:id="473647112">
      <w:bodyDiv w:val="1"/>
      <w:marLeft w:val="0"/>
      <w:marRight w:val="0"/>
      <w:marTop w:val="0"/>
      <w:marBottom w:val="0"/>
      <w:divBdr>
        <w:top w:val="none" w:sz="0" w:space="0" w:color="auto"/>
        <w:left w:val="none" w:sz="0" w:space="0" w:color="auto"/>
        <w:bottom w:val="none" w:sz="0" w:space="0" w:color="auto"/>
        <w:right w:val="none" w:sz="0" w:space="0" w:color="auto"/>
      </w:divBdr>
    </w:div>
    <w:div w:id="473789461">
      <w:bodyDiv w:val="1"/>
      <w:marLeft w:val="0"/>
      <w:marRight w:val="0"/>
      <w:marTop w:val="0"/>
      <w:marBottom w:val="0"/>
      <w:divBdr>
        <w:top w:val="none" w:sz="0" w:space="0" w:color="auto"/>
        <w:left w:val="none" w:sz="0" w:space="0" w:color="auto"/>
        <w:bottom w:val="none" w:sz="0" w:space="0" w:color="auto"/>
        <w:right w:val="none" w:sz="0" w:space="0" w:color="auto"/>
      </w:divBdr>
    </w:div>
    <w:div w:id="473837833">
      <w:bodyDiv w:val="1"/>
      <w:marLeft w:val="0"/>
      <w:marRight w:val="0"/>
      <w:marTop w:val="0"/>
      <w:marBottom w:val="0"/>
      <w:divBdr>
        <w:top w:val="none" w:sz="0" w:space="0" w:color="auto"/>
        <w:left w:val="none" w:sz="0" w:space="0" w:color="auto"/>
        <w:bottom w:val="none" w:sz="0" w:space="0" w:color="auto"/>
        <w:right w:val="none" w:sz="0" w:space="0" w:color="auto"/>
      </w:divBdr>
    </w:div>
    <w:div w:id="474298483">
      <w:bodyDiv w:val="1"/>
      <w:marLeft w:val="0"/>
      <w:marRight w:val="0"/>
      <w:marTop w:val="0"/>
      <w:marBottom w:val="0"/>
      <w:divBdr>
        <w:top w:val="none" w:sz="0" w:space="0" w:color="auto"/>
        <w:left w:val="none" w:sz="0" w:space="0" w:color="auto"/>
        <w:bottom w:val="none" w:sz="0" w:space="0" w:color="auto"/>
        <w:right w:val="none" w:sz="0" w:space="0" w:color="auto"/>
      </w:divBdr>
    </w:div>
    <w:div w:id="474373395">
      <w:bodyDiv w:val="1"/>
      <w:marLeft w:val="0"/>
      <w:marRight w:val="0"/>
      <w:marTop w:val="0"/>
      <w:marBottom w:val="0"/>
      <w:divBdr>
        <w:top w:val="none" w:sz="0" w:space="0" w:color="auto"/>
        <w:left w:val="none" w:sz="0" w:space="0" w:color="auto"/>
        <w:bottom w:val="none" w:sz="0" w:space="0" w:color="auto"/>
        <w:right w:val="none" w:sz="0" w:space="0" w:color="auto"/>
      </w:divBdr>
    </w:div>
    <w:div w:id="474417697">
      <w:bodyDiv w:val="1"/>
      <w:marLeft w:val="0"/>
      <w:marRight w:val="0"/>
      <w:marTop w:val="0"/>
      <w:marBottom w:val="0"/>
      <w:divBdr>
        <w:top w:val="none" w:sz="0" w:space="0" w:color="auto"/>
        <w:left w:val="none" w:sz="0" w:space="0" w:color="auto"/>
        <w:bottom w:val="none" w:sz="0" w:space="0" w:color="auto"/>
        <w:right w:val="none" w:sz="0" w:space="0" w:color="auto"/>
      </w:divBdr>
    </w:div>
    <w:div w:id="474420499">
      <w:bodyDiv w:val="1"/>
      <w:marLeft w:val="0"/>
      <w:marRight w:val="0"/>
      <w:marTop w:val="0"/>
      <w:marBottom w:val="0"/>
      <w:divBdr>
        <w:top w:val="none" w:sz="0" w:space="0" w:color="auto"/>
        <w:left w:val="none" w:sz="0" w:space="0" w:color="auto"/>
        <w:bottom w:val="none" w:sz="0" w:space="0" w:color="auto"/>
        <w:right w:val="none" w:sz="0" w:space="0" w:color="auto"/>
      </w:divBdr>
    </w:div>
    <w:div w:id="474563899">
      <w:bodyDiv w:val="1"/>
      <w:marLeft w:val="0"/>
      <w:marRight w:val="0"/>
      <w:marTop w:val="0"/>
      <w:marBottom w:val="0"/>
      <w:divBdr>
        <w:top w:val="none" w:sz="0" w:space="0" w:color="auto"/>
        <w:left w:val="none" w:sz="0" w:space="0" w:color="auto"/>
        <w:bottom w:val="none" w:sz="0" w:space="0" w:color="auto"/>
        <w:right w:val="none" w:sz="0" w:space="0" w:color="auto"/>
      </w:divBdr>
    </w:div>
    <w:div w:id="474564112">
      <w:bodyDiv w:val="1"/>
      <w:marLeft w:val="0"/>
      <w:marRight w:val="0"/>
      <w:marTop w:val="0"/>
      <w:marBottom w:val="0"/>
      <w:divBdr>
        <w:top w:val="none" w:sz="0" w:space="0" w:color="auto"/>
        <w:left w:val="none" w:sz="0" w:space="0" w:color="auto"/>
        <w:bottom w:val="none" w:sz="0" w:space="0" w:color="auto"/>
        <w:right w:val="none" w:sz="0" w:space="0" w:color="auto"/>
      </w:divBdr>
    </w:div>
    <w:div w:id="474685504">
      <w:bodyDiv w:val="1"/>
      <w:marLeft w:val="0"/>
      <w:marRight w:val="0"/>
      <w:marTop w:val="0"/>
      <w:marBottom w:val="0"/>
      <w:divBdr>
        <w:top w:val="none" w:sz="0" w:space="0" w:color="auto"/>
        <w:left w:val="none" w:sz="0" w:space="0" w:color="auto"/>
        <w:bottom w:val="none" w:sz="0" w:space="0" w:color="auto"/>
        <w:right w:val="none" w:sz="0" w:space="0" w:color="auto"/>
      </w:divBdr>
    </w:div>
    <w:div w:id="474760061">
      <w:bodyDiv w:val="1"/>
      <w:marLeft w:val="0"/>
      <w:marRight w:val="0"/>
      <w:marTop w:val="0"/>
      <w:marBottom w:val="0"/>
      <w:divBdr>
        <w:top w:val="none" w:sz="0" w:space="0" w:color="auto"/>
        <w:left w:val="none" w:sz="0" w:space="0" w:color="auto"/>
        <w:bottom w:val="none" w:sz="0" w:space="0" w:color="auto"/>
        <w:right w:val="none" w:sz="0" w:space="0" w:color="auto"/>
      </w:divBdr>
    </w:div>
    <w:div w:id="474765152">
      <w:bodyDiv w:val="1"/>
      <w:marLeft w:val="0"/>
      <w:marRight w:val="0"/>
      <w:marTop w:val="0"/>
      <w:marBottom w:val="0"/>
      <w:divBdr>
        <w:top w:val="none" w:sz="0" w:space="0" w:color="auto"/>
        <w:left w:val="none" w:sz="0" w:space="0" w:color="auto"/>
        <w:bottom w:val="none" w:sz="0" w:space="0" w:color="auto"/>
        <w:right w:val="none" w:sz="0" w:space="0" w:color="auto"/>
      </w:divBdr>
    </w:div>
    <w:div w:id="474837704">
      <w:bodyDiv w:val="1"/>
      <w:marLeft w:val="0"/>
      <w:marRight w:val="0"/>
      <w:marTop w:val="0"/>
      <w:marBottom w:val="0"/>
      <w:divBdr>
        <w:top w:val="none" w:sz="0" w:space="0" w:color="auto"/>
        <w:left w:val="none" w:sz="0" w:space="0" w:color="auto"/>
        <w:bottom w:val="none" w:sz="0" w:space="0" w:color="auto"/>
        <w:right w:val="none" w:sz="0" w:space="0" w:color="auto"/>
      </w:divBdr>
    </w:div>
    <w:div w:id="474837834">
      <w:bodyDiv w:val="1"/>
      <w:marLeft w:val="0"/>
      <w:marRight w:val="0"/>
      <w:marTop w:val="0"/>
      <w:marBottom w:val="0"/>
      <w:divBdr>
        <w:top w:val="none" w:sz="0" w:space="0" w:color="auto"/>
        <w:left w:val="none" w:sz="0" w:space="0" w:color="auto"/>
        <w:bottom w:val="none" w:sz="0" w:space="0" w:color="auto"/>
        <w:right w:val="none" w:sz="0" w:space="0" w:color="auto"/>
      </w:divBdr>
    </w:div>
    <w:div w:id="475604667">
      <w:bodyDiv w:val="1"/>
      <w:marLeft w:val="0"/>
      <w:marRight w:val="0"/>
      <w:marTop w:val="0"/>
      <w:marBottom w:val="0"/>
      <w:divBdr>
        <w:top w:val="none" w:sz="0" w:space="0" w:color="auto"/>
        <w:left w:val="none" w:sz="0" w:space="0" w:color="auto"/>
        <w:bottom w:val="none" w:sz="0" w:space="0" w:color="auto"/>
        <w:right w:val="none" w:sz="0" w:space="0" w:color="auto"/>
      </w:divBdr>
    </w:div>
    <w:div w:id="475610397">
      <w:bodyDiv w:val="1"/>
      <w:marLeft w:val="0"/>
      <w:marRight w:val="0"/>
      <w:marTop w:val="0"/>
      <w:marBottom w:val="0"/>
      <w:divBdr>
        <w:top w:val="none" w:sz="0" w:space="0" w:color="auto"/>
        <w:left w:val="none" w:sz="0" w:space="0" w:color="auto"/>
        <w:bottom w:val="none" w:sz="0" w:space="0" w:color="auto"/>
        <w:right w:val="none" w:sz="0" w:space="0" w:color="auto"/>
      </w:divBdr>
    </w:div>
    <w:div w:id="475613322">
      <w:bodyDiv w:val="1"/>
      <w:marLeft w:val="0"/>
      <w:marRight w:val="0"/>
      <w:marTop w:val="0"/>
      <w:marBottom w:val="0"/>
      <w:divBdr>
        <w:top w:val="none" w:sz="0" w:space="0" w:color="auto"/>
        <w:left w:val="none" w:sz="0" w:space="0" w:color="auto"/>
        <w:bottom w:val="none" w:sz="0" w:space="0" w:color="auto"/>
        <w:right w:val="none" w:sz="0" w:space="0" w:color="auto"/>
      </w:divBdr>
    </w:div>
    <w:div w:id="475801298">
      <w:bodyDiv w:val="1"/>
      <w:marLeft w:val="0"/>
      <w:marRight w:val="0"/>
      <w:marTop w:val="0"/>
      <w:marBottom w:val="0"/>
      <w:divBdr>
        <w:top w:val="none" w:sz="0" w:space="0" w:color="auto"/>
        <w:left w:val="none" w:sz="0" w:space="0" w:color="auto"/>
        <w:bottom w:val="none" w:sz="0" w:space="0" w:color="auto"/>
        <w:right w:val="none" w:sz="0" w:space="0" w:color="auto"/>
      </w:divBdr>
    </w:div>
    <w:div w:id="476192452">
      <w:bodyDiv w:val="1"/>
      <w:marLeft w:val="0"/>
      <w:marRight w:val="0"/>
      <w:marTop w:val="0"/>
      <w:marBottom w:val="0"/>
      <w:divBdr>
        <w:top w:val="none" w:sz="0" w:space="0" w:color="auto"/>
        <w:left w:val="none" w:sz="0" w:space="0" w:color="auto"/>
        <w:bottom w:val="none" w:sz="0" w:space="0" w:color="auto"/>
        <w:right w:val="none" w:sz="0" w:space="0" w:color="auto"/>
      </w:divBdr>
    </w:div>
    <w:div w:id="476340582">
      <w:bodyDiv w:val="1"/>
      <w:marLeft w:val="0"/>
      <w:marRight w:val="0"/>
      <w:marTop w:val="0"/>
      <w:marBottom w:val="0"/>
      <w:divBdr>
        <w:top w:val="none" w:sz="0" w:space="0" w:color="auto"/>
        <w:left w:val="none" w:sz="0" w:space="0" w:color="auto"/>
        <w:bottom w:val="none" w:sz="0" w:space="0" w:color="auto"/>
        <w:right w:val="none" w:sz="0" w:space="0" w:color="auto"/>
      </w:divBdr>
      <w:divsChild>
        <w:div w:id="577911060">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476341579">
      <w:bodyDiv w:val="1"/>
      <w:marLeft w:val="0"/>
      <w:marRight w:val="0"/>
      <w:marTop w:val="0"/>
      <w:marBottom w:val="0"/>
      <w:divBdr>
        <w:top w:val="none" w:sz="0" w:space="0" w:color="auto"/>
        <w:left w:val="none" w:sz="0" w:space="0" w:color="auto"/>
        <w:bottom w:val="none" w:sz="0" w:space="0" w:color="auto"/>
        <w:right w:val="none" w:sz="0" w:space="0" w:color="auto"/>
      </w:divBdr>
    </w:div>
    <w:div w:id="476580521">
      <w:bodyDiv w:val="1"/>
      <w:marLeft w:val="0"/>
      <w:marRight w:val="0"/>
      <w:marTop w:val="0"/>
      <w:marBottom w:val="0"/>
      <w:divBdr>
        <w:top w:val="none" w:sz="0" w:space="0" w:color="auto"/>
        <w:left w:val="none" w:sz="0" w:space="0" w:color="auto"/>
        <w:bottom w:val="none" w:sz="0" w:space="0" w:color="auto"/>
        <w:right w:val="none" w:sz="0" w:space="0" w:color="auto"/>
      </w:divBdr>
    </w:div>
    <w:div w:id="476608888">
      <w:bodyDiv w:val="1"/>
      <w:marLeft w:val="0"/>
      <w:marRight w:val="0"/>
      <w:marTop w:val="0"/>
      <w:marBottom w:val="0"/>
      <w:divBdr>
        <w:top w:val="none" w:sz="0" w:space="0" w:color="auto"/>
        <w:left w:val="none" w:sz="0" w:space="0" w:color="auto"/>
        <w:bottom w:val="none" w:sz="0" w:space="0" w:color="auto"/>
        <w:right w:val="none" w:sz="0" w:space="0" w:color="auto"/>
      </w:divBdr>
    </w:div>
    <w:div w:id="476725431">
      <w:bodyDiv w:val="1"/>
      <w:marLeft w:val="0"/>
      <w:marRight w:val="0"/>
      <w:marTop w:val="0"/>
      <w:marBottom w:val="0"/>
      <w:divBdr>
        <w:top w:val="none" w:sz="0" w:space="0" w:color="auto"/>
        <w:left w:val="none" w:sz="0" w:space="0" w:color="auto"/>
        <w:bottom w:val="none" w:sz="0" w:space="0" w:color="auto"/>
        <w:right w:val="none" w:sz="0" w:space="0" w:color="auto"/>
      </w:divBdr>
    </w:div>
    <w:div w:id="476845299">
      <w:bodyDiv w:val="1"/>
      <w:marLeft w:val="0"/>
      <w:marRight w:val="0"/>
      <w:marTop w:val="0"/>
      <w:marBottom w:val="0"/>
      <w:divBdr>
        <w:top w:val="none" w:sz="0" w:space="0" w:color="auto"/>
        <w:left w:val="none" w:sz="0" w:space="0" w:color="auto"/>
        <w:bottom w:val="none" w:sz="0" w:space="0" w:color="auto"/>
        <w:right w:val="none" w:sz="0" w:space="0" w:color="auto"/>
      </w:divBdr>
    </w:div>
    <w:div w:id="476917887">
      <w:bodyDiv w:val="1"/>
      <w:marLeft w:val="0"/>
      <w:marRight w:val="0"/>
      <w:marTop w:val="0"/>
      <w:marBottom w:val="0"/>
      <w:divBdr>
        <w:top w:val="none" w:sz="0" w:space="0" w:color="auto"/>
        <w:left w:val="none" w:sz="0" w:space="0" w:color="auto"/>
        <w:bottom w:val="none" w:sz="0" w:space="0" w:color="auto"/>
        <w:right w:val="none" w:sz="0" w:space="0" w:color="auto"/>
      </w:divBdr>
    </w:div>
    <w:div w:id="476997223">
      <w:bodyDiv w:val="1"/>
      <w:marLeft w:val="0"/>
      <w:marRight w:val="0"/>
      <w:marTop w:val="0"/>
      <w:marBottom w:val="0"/>
      <w:divBdr>
        <w:top w:val="none" w:sz="0" w:space="0" w:color="auto"/>
        <w:left w:val="none" w:sz="0" w:space="0" w:color="auto"/>
        <w:bottom w:val="none" w:sz="0" w:space="0" w:color="auto"/>
        <w:right w:val="none" w:sz="0" w:space="0" w:color="auto"/>
      </w:divBdr>
    </w:div>
    <w:div w:id="477260076">
      <w:bodyDiv w:val="1"/>
      <w:marLeft w:val="0"/>
      <w:marRight w:val="0"/>
      <w:marTop w:val="0"/>
      <w:marBottom w:val="0"/>
      <w:divBdr>
        <w:top w:val="none" w:sz="0" w:space="0" w:color="auto"/>
        <w:left w:val="none" w:sz="0" w:space="0" w:color="auto"/>
        <w:bottom w:val="none" w:sz="0" w:space="0" w:color="auto"/>
        <w:right w:val="none" w:sz="0" w:space="0" w:color="auto"/>
      </w:divBdr>
    </w:div>
    <w:div w:id="477309739">
      <w:bodyDiv w:val="1"/>
      <w:marLeft w:val="0"/>
      <w:marRight w:val="0"/>
      <w:marTop w:val="0"/>
      <w:marBottom w:val="0"/>
      <w:divBdr>
        <w:top w:val="none" w:sz="0" w:space="0" w:color="auto"/>
        <w:left w:val="none" w:sz="0" w:space="0" w:color="auto"/>
        <w:bottom w:val="none" w:sz="0" w:space="0" w:color="auto"/>
        <w:right w:val="none" w:sz="0" w:space="0" w:color="auto"/>
      </w:divBdr>
    </w:div>
    <w:div w:id="477453011">
      <w:bodyDiv w:val="1"/>
      <w:marLeft w:val="0"/>
      <w:marRight w:val="0"/>
      <w:marTop w:val="0"/>
      <w:marBottom w:val="0"/>
      <w:divBdr>
        <w:top w:val="none" w:sz="0" w:space="0" w:color="auto"/>
        <w:left w:val="none" w:sz="0" w:space="0" w:color="auto"/>
        <w:bottom w:val="none" w:sz="0" w:space="0" w:color="auto"/>
        <w:right w:val="none" w:sz="0" w:space="0" w:color="auto"/>
      </w:divBdr>
    </w:div>
    <w:div w:id="477648100">
      <w:bodyDiv w:val="1"/>
      <w:marLeft w:val="0"/>
      <w:marRight w:val="0"/>
      <w:marTop w:val="0"/>
      <w:marBottom w:val="0"/>
      <w:divBdr>
        <w:top w:val="none" w:sz="0" w:space="0" w:color="auto"/>
        <w:left w:val="none" w:sz="0" w:space="0" w:color="auto"/>
        <w:bottom w:val="none" w:sz="0" w:space="0" w:color="auto"/>
        <w:right w:val="none" w:sz="0" w:space="0" w:color="auto"/>
      </w:divBdr>
    </w:div>
    <w:div w:id="477763648">
      <w:bodyDiv w:val="1"/>
      <w:marLeft w:val="0"/>
      <w:marRight w:val="0"/>
      <w:marTop w:val="0"/>
      <w:marBottom w:val="0"/>
      <w:divBdr>
        <w:top w:val="none" w:sz="0" w:space="0" w:color="auto"/>
        <w:left w:val="none" w:sz="0" w:space="0" w:color="auto"/>
        <w:bottom w:val="none" w:sz="0" w:space="0" w:color="auto"/>
        <w:right w:val="none" w:sz="0" w:space="0" w:color="auto"/>
      </w:divBdr>
    </w:div>
    <w:div w:id="477771544">
      <w:bodyDiv w:val="1"/>
      <w:marLeft w:val="0"/>
      <w:marRight w:val="0"/>
      <w:marTop w:val="0"/>
      <w:marBottom w:val="0"/>
      <w:divBdr>
        <w:top w:val="none" w:sz="0" w:space="0" w:color="auto"/>
        <w:left w:val="none" w:sz="0" w:space="0" w:color="auto"/>
        <w:bottom w:val="none" w:sz="0" w:space="0" w:color="auto"/>
        <w:right w:val="none" w:sz="0" w:space="0" w:color="auto"/>
      </w:divBdr>
    </w:div>
    <w:div w:id="477844608">
      <w:bodyDiv w:val="1"/>
      <w:marLeft w:val="0"/>
      <w:marRight w:val="0"/>
      <w:marTop w:val="0"/>
      <w:marBottom w:val="0"/>
      <w:divBdr>
        <w:top w:val="none" w:sz="0" w:space="0" w:color="auto"/>
        <w:left w:val="none" w:sz="0" w:space="0" w:color="auto"/>
        <w:bottom w:val="none" w:sz="0" w:space="0" w:color="auto"/>
        <w:right w:val="none" w:sz="0" w:space="0" w:color="auto"/>
      </w:divBdr>
    </w:div>
    <w:div w:id="477844865">
      <w:bodyDiv w:val="1"/>
      <w:marLeft w:val="0"/>
      <w:marRight w:val="0"/>
      <w:marTop w:val="0"/>
      <w:marBottom w:val="0"/>
      <w:divBdr>
        <w:top w:val="none" w:sz="0" w:space="0" w:color="auto"/>
        <w:left w:val="none" w:sz="0" w:space="0" w:color="auto"/>
        <w:bottom w:val="none" w:sz="0" w:space="0" w:color="auto"/>
        <w:right w:val="none" w:sz="0" w:space="0" w:color="auto"/>
      </w:divBdr>
    </w:div>
    <w:div w:id="477963794">
      <w:bodyDiv w:val="1"/>
      <w:marLeft w:val="0"/>
      <w:marRight w:val="0"/>
      <w:marTop w:val="0"/>
      <w:marBottom w:val="0"/>
      <w:divBdr>
        <w:top w:val="none" w:sz="0" w:space="0" w:color="auto"/>
        <w:left w:val="none" w:sz="0" w:space="0" w:color="auto"/>
        <w:bottom w:val="none" w:sz="0" w:space="0" w:color="auto"/>
        <w:right w:val="none" w:sz="0" w:space="0" w:color="auto"/>
      </w:divBdr>
    </w:div>
    <w:div w:id="478420799">
      <w:bodyDiv w:val="1"/>
      <w:marLeft w:val="0"/>
      <w:marRight w:val="0"/>
      <w:marTop w:val="0"/>
      <w:marBottom w:val="0"/>
      <w:divBdr>
        <w:top w:val="none" w:sz="0" w:space="0" w:color="auto"/>
        <w:left w:val="none" w:sz="0" w:space="0" w:color="auto"/>
        <w:bottom w:val="none" w:sz="0" w:space="0" w:color="auto"/>
        <w:right w:val="none" w:sz="0" w:space="0" w:color="auto"/>
      </w:divBdr>
    </w:div>
    <w:div w:id="478425673">
      <w:bodyDiv w:val="1"/>
      <w:marLeft w:val="0"/>
      <w:marRight w:val="0"/>
      <w:marTop w:val="0"/>
      <w:marBottom w:val="0"/>
      <w:divBdr>
        <w:top w:val="none" w:sz="0" w:space="0" w:color="auto"/>
        <w:left w:val="none" w:sz="0" w:space="0" w:color="auto"/>
        <w:bottom w:val="none" w:sz="0" w:space="0" w:color="auto"/>
        <w:right w:val="none" w:sz="0" w:space="0" w:color="auto"/>
      </w:divBdr>
    </w:div>
    <w:div w:id="478428088">
      <w:bodyDiv w:val="1"/>
      <w:marLeft w:val="0"/>
      <w:marRight w:val="0"/>
      <w:marTop w:val="0"/>
      <w:marBottom w:val="0"/>
      <w:divBdr>
        <w:top w:val="none" w:sz="0" w:space="0" w:color="auto"/>
        <w:left w:val="none" w:sz="0" w:space="0" w:color="auto"/>
        <w:bottom w:val="none" w:sz="0" w:space="0" w:color="auto"/>
        <w:right w:val="none" w:sz="0" w:space="0" w:color="auto"/>
      </w:divBdr>
    </w:div>
    <w:div w:id="478614940">
      <w:bodyDiv w:val="1"/>
      <w:marLeft w:val="0"/>
      <w:marRight w:val="0"/>
      <w:marTop w:val="0"/>
      <w:marBottom w:val="0"/>
      <w:divBdr>
        <w:top w:val="none" w:sz="0" w:space="0" w:color="auto"/>
        <w:left w:val="none" w:sz="0" w:space="0" w:color="auto"/>
        <w:bottom w:val="none" w:sz="0" w:space="0" w:color="auto"/>
        <w:right w:val="none" w:sz="0" w:space="0" w:color="auto"/>
      </w:divBdr>
    </w:div>
    <w:div w:id="478882346">
      <w:bodyDiv w:val="1"/>
      <w:marLeft w:val="0"/>
      <w:marRight w:val="0"/>
      <w:marTop w:val="0"/>
      <w:marBottom w:val="0"/>
      <w:divBdr>
        <w:top w:val="none" w:sz="0" w:space="0" w:color="auto"/>
        <w:left w:val="none" w:sz="0" w:space="0" w:color="auto"/>
        <w:bottom w:val="none" w:sz="0" w:space="0" w:color="auto"/>
        <w:right w:val="none" w:sz="0" w:space="0" w:color="auto"/>
      </w:divBdr>
    </w:div>
    <w:div w:id="479008413">
      <w:bodyDiv w:val="1"/>
      <w:marLeft w:val="0"/>
      <w:marRight w:val="0"/>
      <w:marTop w:val="0"/>
      <w:marBottom w:val="0"/>
      <w:divBdr>
        <w:top w:val="none" w:sz="0" w:space="0" w:color="auto"/>
        <w:left w:val="none" w:sz="0" w:space="0" w:color="auto"/>
        <w:bottom w:val="none" w:sz="0" w:space="0" w:color="auto"/>
        <w:right w:val="none" w:sz="0" w:space="0" w:color="auto"/>
      </w:divBdr>
    </w:div>
    <w:div w:id="479231098">
      <w:bodyDiv w:val="1"/>
      <w:marLeft w:val="0"/>
      <w:marRight w:val="0"/>
      <w:marTop w:val="0"/>
      <w:marBottom w:val="0"/>
      <w:divBdr>
        <w:top w:val="none" w:sz="0" w:space="0" w:color="auto"/>
        <w:left w:val="none" w:sz="0" w:space="0" w:color="auto"/>
        <w:bottom w:val="none" w:sz="0" w:space="0" w:color="auto"/>
        <w:right w:val="none" w:sz="0" w:space="0" w:color="auto"/>
      </w:divBdr>
    </w:div>
    <w:div w:id="479270288">
      <w:bodyDiv w:val="1"/>
      <w:marLeft w:val="0"/>
      <w:marRight w:val="0"/>
      <w:marTop w:val="0"/>
      <w:marBottom w:val="0"/>
      <w:divBdr>
        <w:top w:val="none" w:sz="0" w:space="0" w:color="auto"/>
        <w:left w:val="none" w:sz="0" w:space="0" w:color="auto"/>
        <w:bottom w:val="none" w:sz="0" w:space="0" w:color="auto"/>
        <w:right w:val="none" w:sz="0" w:space="0" w:color="auto"/>
      </w:divBdr>
    </w:div>
    <w:div w:id="479539375">
      <w:bodyDiv w:val="1"/>
      <w:marLeft w:val="0"/>
      <w:marRight w:val="0"/>
      <w:marTop w:val="0"/>
      <w:marBottom w:val="0"/>
      <w:divBdr>
        <w:top w:val="none" w:sz="0" w:space="0" w:color="auto"/>
        <w:left w:val="none" w:sz="0" w:space="0" w:color="auto"/>
        <w:bottom w:val="none" w:sz="0" w:space="0" w:color="auto"/>
        <w:right w:val="none" w:sz="0" w:space="0" w:color="auto"/>
      </w:divBdr>
    </w:div>
    <w:div w:id="479690030">
      <w:bodyDiv w:val="1"/>
      <w:marLeft w:val="0"/>
      <w:marRight w:val="0"/>
      <w:marTop w:val="0"/>
      <w:marBottom w:val="0"/>
      <w:divBdr>
        <w:top w:val="none" w:sz="0" w:space="0" w:color="auto"/>
        <w:left w:val="none" w:sz="0" w:space="0" w:color="auto"/>
        <w:bottom w:val="none" w:sz="0" w:space="0" w:color="auto"/>
        <w:right w:val="none" w:sz="0" w:space="0" w:color="auto"/>
      </w:divBdr>
    </w:div>
    <w:div w:id="479812367">
      <w:bodyDiv w:val="1"/>
      <w:marLeft w:val="0"/>
      <w:marRight w:val="0"/>
      <w:marTop w:val="0"/>
      <w:marBottom w:val="0"/>
      <w:divBdr>
        <w:top w:val="none" w:sz="0" w:space="0" w:color="auto"/>
        <w:left w:val="none" w:sz="0" w:space="0" w:color="auto"/>
        <w:bottom w:val="none" w:sz="0" w:space="0" w:color="auto"/>
        <w:right w:val="none" w:sz="0" w:space="0" w:color="auto"/>
      </w:divBdr>
    </w:div>
    <w:div w:id="479884692">
      <w:bodyDiv w:val="1"/>
      <w:marLeft w:val="0"/>
      <w:marRight w:val="0"/>
      <w:marTop w:val="0"/>
      <w:marBottom w:val="0"/>
      <w:divBdr>
        <w:top w:val="none" w:sz="0" w:space="0" w:color="auto"/>
        <w:left w:val="none" w:sz="0" w:space="0" w:color="auto"/>
        <w:bottom w:val="none" w:sz="0" w:space="0" w:color="auto"/>
        <w:right w:val="none" w:sz="0" w:space="0" w:color="auto"/>
      </w:divBdr>
    </w:div>
    <w:div w:id="479922893">
      <w:bodyDiv w:val="1"/>
      <w:marLeft w:val="0"/>
      <w:marRight w:val="0"/>
      <w:marTop w:val="0"/>
      <w:marBottom w:val="0"/>
      <w:divBdr>
        <w:top w:val="none" w:sz="0" w:space="0" w:color="auto"/>
        <w:left w:val="none" w:sz="0" w:space="0" w:color="auto"/>
        <w:bottom w:val="none" w:sz="0" w:space="0" w:color="auto"/>
        <w:right w:val="none" w:sz="0" w:space="0" w:color="auto"/>
      </w:divBdr>
    </w:div>
    <w:div w:id="480192901">
      <w:bodyDiv w:val="1"/>
      <w:marLeft w:val="0"/>
      <w:marRight w:val="0"/>
      <w:marTop w:val="0"/>
      <w:marBottom w:val="0"/>
      <w:divBdr>
        <w:top w:val="none" w:sz="0" w:space="0" w:color="auto"/>
        <w:left w:val="none" w:sz="0" w:space="0" w:color="auto"/>
        <w:bottom w:val="none" w:sz="0" w:space="0" w:color="auto"/>
        <w:right w:val="none" w:sz="0" w:space="0" w:color="auto"/>
      </w:divBdr>
    </w:div>
    <w:div w:id="480267123">
      <w:bodyDiv w:val="1"/>
      <w:marLeft w:val="0"/>
      <w:marRight w:val="0"/>
      <w:marTop w:val="0"/>
      <w:marBottom w:val="0"/>
      <w:divBdr>
        <w:top w:val="none" w:sz="0" w:space="0" w:color="auto"/>
        <w:left w:val="none" w:sz="0" w:space="0" w:color="auto"/>
        <w:bottom w:val="none" w:sz="0" w:space="0" w:color="auto"/>
        <w:right w:val="none" w:sz="0" w:space="0" w:color="auto"/>
      </w:divBdr>
    </w:div>
    <w:div w:id="480388524">
      <w:bodyDiv w:val="1"/>
      <w:marLeft w:val="0"/>
      <w:marRight w:val="0"/>
      <w:marTop w:val="0"/>
      <w:marBottom w:val="0"/>
      <w:divBdr>
        <w:top w:val="none" w:sz="0" w:space="0" w:color="auto"/>
        <w:left w:val="none" w:sz="0" w:space="0" w:color="auto"/>
        <w:bottom w:val="none" w:sz="0" w:space="0" w:color="auto"/>
        <w:right w:val="none" w:sz="0" w:space="0" w:color="auto"/>
      </w:divBdr>
    </w:div>
    <w:div w:id="480578385">
      <w:bodyDiv w:val="1"/>
      <w:marLeft w:val="0"/>
      <w:marRight w:val="0"/>
      <w:marTop w:val="0"/>
      <w:marBottom w:val="0"/>
      <w:divBdr>
        <w:top w:val="none" w:sz="0" w:space="0" w:color="auto"/>
        <w:left w:val="none" w:sz="0" w:space="0" w:color="auto"/>
        <w:bottom w:val="none" w:sz="0" w:space="0" w:color="auto"/>
        <w:right w:val="none" w:sz="0" w:space="0" w:color="auto"/>
      </w:divBdr>
    </w:div>
    <w:div w:id="480580993">
      <w:bodyDiv w:val="1"/>
      <w:marLeft w:val="0"/>
      <w:marRight w:val="0"/>
      <w:marTop w:val="0"/>
      <w:marBottom w:val="0"/>
      <w:divBdr>
        <w:top w:val="none" w:sz="0" w:space="0" w:color="auto"/>
        <w:left w:val="none" w:sz="0" w:space="0" w:color="auto"/>
        <w:bottom w:val="none" w:sz="0" w:space="0" w:color="auto"/>
        <w:right w:val="none" w:sz="0" w:space="0" w:color="auto"/>
      </w:divBdr>
    </w:div>
    <w:div w:id="480657633">
      <w:bodyDiv w:val="1"/>
      <w:marLeft w:val="0"/>
      <w:marRight w:val="0"/>
      <w:marTop w:val="0"/>
      <w:marBottom w:val="0"/>
      <w:divBdr>
        <w:top w:val="none" w:sz="0" w:space="0" w:color="auto"/>
        <w:left w:val="none" w:sz="0" w:space="0" w:color="auto"/>
        <w:bottom w:val="none" w:sz="0" w:space="0" w:color="auto"/>
        <w:right w:val="none" w:sz="0" w:space="0" w:color="auto"/>
      </w:divBdr>
    </w:div>
    <w:div w:id="480804547">
      <w:bodyDiv w:val="1"/>
      <w:marLeft w:val="0"/>
      <w:marRight w:val="0"/>
      <w:marTop w:val="0"/>
      <w:marBottom w:val="0"/>
      <w:divBdr>
        <w:top w:val="none" w:sz="0" w:space="0" w:color="auto"/>
        <w:left w:val="none" w:sz="0" w:space="0" w:color="auto"/>
        <w:bottom w:val="none" w:sz="0" w:space="0" w:color="auto"/>
        <w:right w:val="none" w:sz="0" w:space="0" w:color="auto"/>
      </w:divBdr>
    </w:div>
    <w:div w:id="481041206">
      <w:bodyDiv w:val="1"/>
      <w:marLeft w:val="0"/>
      <w:marRight w:val="0"/>
      <w:marTop w:val="0"/>
      <w:marBottom w:val="0"/>
      <w:divBdr>
        <w:top w:val="none" w:sz="0" w:space="0" w:color="auto"/>
        <w:left w:val="none" w:sz="0" w:space="0" w:color="auto"/>
        <w:bottom w:val="none" w:sz="0" w:space="0" w:color="auto"/>
        <w:right w:val="none" w:sz="0" w:space="0" w:color="auto"/>
      </w:divBdr>
    </w:div>
    <w:div w:id="481312343">
      <w:bodyDiv w:val="1"/>
      <w:marLeft w:val="0"/>
      <w:marRight w:val="0"/>
      <w:marTop w:val="0"/>
      <w:marBottom w:val="0"/>
      <w:divBdr>
        <w:top w:val="none" w:sz="0" w:space="0" w:color="auto"/>
        <w:left w:val="none" w:sz="0" w:space="0" w:color="auto"/>
        <w:bottom w:val="none" w:sz="0" w:space="0" w:color="auto"/>
        <w:right w:val="none" w:sz="0" w:space="0" w:color="auto"/>
      </w:divBdr>
    </w:div>
    <w:div w:id="481318061">
      <w:bodyDiv w:val="1"/>
      <w:marLeft w:val="0"/>
      <w:marRight w:val="0"/>
      <w:marTop w:val="0"/>
      <w:marBottom w:val="0"/>
      <w:divBdr>
        <w:top w:val="none" w:sz="0" w:space="0" w:color="auto"/>
        <w:left w:val="none" w:sz="0" w:space="0" w:color="auto"/>
        <w:bottom w:val="none" w:sz="0" w:space="0" w:color="auto"/>
        <w:right w:val="none" w:sz="0" w:space="0" w:color="auto"/>
      </w:divBdr>
    </w:div>
    <w:div w:id="481393710">
      <w:bodyDiv w:val="1"/>
      <w:marLeft w:val="0"/>
      <w:marRight w:val="0"/>
      <w:marTop w:val="0"/>
      <w:marBottom w:val="0"/>
      <w:divBdr>
        <w:top w:val="none" w:sz="0" w:space="0" w:color="auto"/>
        <w:left w:val="none" w:sz="0" w:space="0" w:color="auto"/>
        <w:bottom w:val="none" w:sz="0" w:space="0" w:color="auto"/>
        <w:right w:val="none" w:sz="0" w:space="0" w:color="auto"/>
      </w:divBdr>
    </w:div>
    <w:div w:id="481460185">
      <w:bodyDiv w:val="1"/>
      <w:marLeft w:val="0"/>
      <w:marRight w:val="0"/>
      <w:marTop w:val="0"/>
      <w:marBottom w:val="0"/>
      <w:divBdr>
        <w:top w:val="none" w:sz="0" w:space="0" w:color="auto"/>
        <w:left w:val="none" w:sz="0" w:space="0" w:color="auto"/>
        <w:bottom w:val="none" w:sz="0" w:space="0" w:color="auto"/>
        <w:right w:val="none" w:sz="0" w:space="0" w:color="auto"/>
      </w:divBdr>
    </w:div>
    <w:div w:id="481510593">
      <w:bodyDiv w:val="1"/>
      <w:marLeft w:val="0"/>
      <w:marRight w:val="0"/>
      <w:marTop w:val="0"/>
      <w:marBottom w:val="0"/>
      <w:divBdr>
        <w:top w:val="none" w:sz="0" w:space="0" w:color="auto"/>
        <w:left w:val="none" w:sz="0" w:space="0" w:color="auto"/>
        <w:bottom w:val="none" w:sz="0" w:space="0" w:color="auto"/>
        <w:right w:val="none" w:sz="0" w:space="0" w:color="auto"/>
      </w:divBdr>
    </w:div>
    <w:div w:id="481629096">
      <w:bodyDiv w:val="1"/>
      <w:marLeft w:val="0"/>
      <w:marRight w:val="0"/>
      <w:marTop w:val="0"/>
      <w:marBottom w:val="0"/>
      <w:divBdr>
        <w:top w:val="none" w:sz="0" w:space="0" w:color="auto"/>
        <w:left w:val="none" w:sz="0" w:space="0" w:color="auto"/>
        <w:bottom w:val="none" w:sz="0" w:space="0" w:color="auto"/>
        <w:right w:val="none" w:sz="0" w:space="0" w:color="auto"/>
      </w:divBdr>
    </w:div>
    <w:div w:id="481701859">
      <w:bodyDiv w:val="1"/>
      <w:marLeft w:val="0"/>
      <w:marRight w:val="0"/>
      <w:marTop w:val="0"/>
      <w:marBottom w:val="0"/>
      <w:divBdr>
        <w:top w:val="none" w:sz="0" w:space="0" w:color="auto"/>
        <w:left w:val="none" w:sz="0" w:space="0" w:color="auto"/>
        <w:bottom w:val="none" w:sz="0" w:space="0" w:color="auto"/>
        <w:right w:val="none" w:sz="0" w:space="0" w:color="auto"/>
      </w:divBdr>
    </w:div>
    <w:div w:id="482160756">
      <w:bodyDiv w:val="1"/>
      <w:marLeft w:val="0"/>
      <w:marRight w:val="0"/>
      <w:marTop w:val="0"/>
      <w:marBottom w:val="0"/>
      <w:divBdr>
        <w:top w:val="none" w:sz="0" w:space="0" w:color="auto"/>
        <w:left w:val="none" w:sz="0" w:space="0" w:color="auto"/>
        <w:bottom w:val="none" w:sz="0" w:space="0" w:color="auto"/>
        <w:right w:val="none" w:sz="0" w:space="0" w:color="auto"/>
      </w:divBdr>
    </w:div>
    <w:div w:id="482426458">
      <w:bodyDiv w:val="1"/>
      <w:marLeft w:val="0"/>
      <w:marRight w:val="0"/>
      <w:marTop w:val="0"/>
      <w:marBottom w:val="0"/>
      <w:divBdr>
        <w:top w:val="none" w:sz="0" w:space="0" w:color="auto"/>
        <w:left w:val="none" w:sz="0" w:space="0" w:color="auto"/>
        <w:bottom w:val="none" w:sz="0" w:space="0" w:color="auto"/>
        <w:right w:val="none" w:sz="0" w:space="0" w:color="auto"/>
      </w:divBdr>
    </w:div>
    <w:div w:id="482430388">
      <w:bodyDiv w:val="1"/>
      <w:marLeft w:val="0"/>
      <w:marRight w:val="0"/>
      <w:marTop w:val="0"/>
      <w:marBottom w:val="0"/>
      <w:divBdr>
        <w:top w:val="none" w:sz="0" w:space="0" w:color="auto"/>
        <w:left w:val="none" w:sz="0" w:space="0" w:color="auto"/>
        <w:bottom w:val="none" w:sz="0" w:space="0" w:color="auto"/>
        <w:right w:val="none" w:sz="0" w:space="0" w:color="auto"/>
      </w:divBdr>
    </w:div>
    <w:div w:id="482697805">
      <w:bodyDiv w:val="1"/>
      <w:marLeft w:val="0"/>
      <w:marRight w:val="0"/>
      <w:marTop w:val="0"/>
      <w:marBottom w:val="0"/>
      <w:divBdr>
        <w:top w:val="none" w:sz="0" w:space="0" w:color="auto"/>
        <w:left w:val="none" w:sz="0" w:space="0" w:color="auto"/>
        <w:bottom w:val="none" w:sz="0" w:space="0" w:color="auto"/>
        <w:right w:val="none" w:sz="0" w:space="0" w:color="auto"/>
      </w:divBdr>
    </w:div>
    <w:div w:id="482821617">
      <w:bodyDiv w:val="1"/>
      <w:marLeft w:val="0"/>
      <w:marRight w:val="0"/>
      <w:marTop w:val="0"/>
      <w:marBottom w:val="0"/>
      <w:divBdr>
        <w:top w:val="none" w:sz="0" w:space="0" w:color="auto"/>
        <w:left w:val="none" w:sz="0" w:space="0" w:color="auto"/>
        <w:bottom w:val="none" w:sz="0" w:space="0" w:color="auto"/>
        <w:right w:val="none" w:sz="0" w:space="0" w:color="auto"/>
      </w:divBdr>
    </w:div>
    <w:div w:id="483358728">
      <w:bodyDiv w:val="1"/>
      <w:marLeft w:val="0"/>
      <w:marRight w:val="0"/>
      <w:marTop w:val="0"/>
      <w:marBottom w:val="0"/>
      <w:divBdr>
        <w:top w:val="none" w:sz="0" w:space="0" w:color="auto"/>
        <w:left w:val="none" w:sz="0" w:space="0" w:color="auto"/>
        <w:bottom w:val="none" w:sz="0" w:space="0" w:color="auto"/>
        <w:right w:val="none" w:sz="0" w:space="0" w:color="auto"/>
      </w:divBdr>
    </w:div>
    <w:div w:id="483400061">
      <w:bodyDiv w:val="1"/>
      <w:marLeft w:val="0"/>
      <w:marRight w:val="0"/>
      <w:marTop w:val="0"/>
      <w:marBottom w:val="0"/>
      <w:divBdr>
        <w:top w:val="none" w:sz="0" w:space="0" w:color="auto"/>
        <w:left w:val="none" w:sz="0" w:space="0" w:color="auto"/>
        <w:bottom w:val="none" w:sz="0" w:space="0" w:color="auto"/>
        <w:right w:val="none" w:sz="0" w:space="0" w:color="auto"/>
      </w:divBdr>
    </w:div>
    <w:div w:id="483470265">
      <w:bodyDiv w:val="1"/>
      <w:marLeft w:val="0"/>
      <w:marRight w:val="0"/>
      <w:marTop w:val="0"/>
      <w:marBottom w:val="0"/>
      <w:divBdr>
        <w:top w:val="none" w:sz="0" w:space="0" w:color="auto"/>
        <w:left w:val="none" w:sz="0" w:space="0" w:color="auto"/>
        <w:bottom w:val="none" w:sz="0" w:space="0" w:color="auto"/>
        <w:right w:val="none" w:sz="0" w:space="0" w:color="auto"/>
      </w:divBdr>
    </w:div>
    <w:div w:id="483622327">
      <w:bodyDiv w:val="1"/>
      <w:marLeft w:val="0"/>
      <w:marRight w:val="0"/>
      <w:marTop w:val="0"/>
      <w:marBottom w:val="0"/>
      <w:divBdr>
        <w:top w:val="none" w:sz="0" w:space="0" w:color="auto"/>
        <w:left w:val="none" w:sz="0" w:space="0" w:color="auto"/>
        <w:bottom w:val="none" w:sz="0" w:space="0" w:color="auto"/>
        <w:right w:val="none" w:sz="0" w:space="0" w:color="auto"/>
      </w:divBdr>
    </w:div>
    <w:div w:id="483662651">
      <w:bodyDiv w:val="1"/>
      <w:marLeft w:val="0"/>
      <w:marRight w:val="0"/>
      <w:marTop w:val="0"/>
      <w:marBottom w:val="0"/>
      <w:divBdr>
        <w:top w:val="none" w:sz="0" w:space="0" w:color="auto"/>
        <w:left w:val="none" w:sz="0" w:space="0" w:color="auto"/>
        <w:bottom w:val="none" w:sz="0" w:space="0" w:color="auto"/>
        <w:right w:val="none" w:sz="0" w:space="0" w:color="auto"/>
      </w:divBdr>
    </w:div>
    <w:div w:id="483932472">
      <w:bodyDiv w:val="1"/>
      <w:marLeft w:val="0"/>
      <w:marRight w:val="0"/>
      <w:marTop w:val="0"/>
      <w:marBottom w:val="0"/>
      <w:divBdr>
        <w:top w:val="none" w:sz="0" w:space="0" w:color="auto"/>
        <w:left w:val="none" w:sz="0" w:space="0" w:color="auto"/>
        <w:bottom w:val="none" w:sz="0" w:space="0" w:color="auto"/>
        <w:right w:val="none" w:sz="0" w:space="0" w:color="auto"/>
      </w:divBdr>
    </w:div>
    <w:div w:id="483932540">
      <w:bodyDiv w:val="1"/>
      <w:marLeft w:val="0"/>
      <w:marRight w:val="0"/>
      <w:marTop w:val="0"/>
      <w:marBottom w:val="0"/>
      <w:divBdr>
        <w:top w:val="none" w:sz="0" w:space="0" w:color="auto"/>
        <w:left w:val="none" w:sz="0" w:space="0" w:color="auto"/>
        <w:bottom w:val="none" w:sz="0" w:space="0" w:color="auto"/>
        <w:right w:val="none" w:sz="0" w:space="0" w:color="auto"/>
      </w:divBdr>
    </w:div>
    <w:div w:id="484009368">
      <w:bodyDiv w:val="1"/>
      <w:marLeft w:val="0"/>
      <w:marRight w:val="0"/>
      <w:marTop w:val="0"/>
      <w:marBottom w:val="0"/>
      <w:divBdr>
        <w:top w:val="none" w:sz="0" w:space="0" w:color="auto"/>
        <w:left w:val="none" w:sz="0" w:space="0" w:color="auto"/>
        <w:bottom w:val="none" w:sz="0" w:space="0" w:color="auto"/>
        <w:right w:val="none" w:sz="0" w:space="0" w:color="auto"/>
      </w:divBdr>
    </w:div>
    <w:div w:id="484049315">
      <w:bodyDiv w:val="1"/>
      <w:marLeft w:val="0"/>
      <w:marRight w:val="0"/>
      <w:marTop w:val="0"/>
      <w:marBottom w:val="0"/>
      <w:divBdr>
        <w:top w:val="none" w:sz="0" w:space="0" w:color="auto"/>
        <w:left w:val="none" w:sz="0" w:space="0" w:color="auto"/>
        <w:bottom w:val="none" w:sz="0" w:space="0" w:color="auto"/>
        <w:right w:val="none" w:sz="0" w:space="0" w:color="auto"/>
      </w:divBdr>
    </w:div>
    <w:div w:id="484318215">
      <w:bodyDiv w:val="1"/>
      <w:marLeft w:val="0"/>
      <w:marRight w:val="0"/>
      <w:marTop w:val="0"/>
      <w:marBottom w:val="0"/>
      <w:divBdr>
        <w:top w:val="none" w:sz="0" w:space="0" w:color="auto"/>
        <w:left w:val="none" w:sz="0" w:space="0" w:color="auto"/>
        <w:bottom w:val="none" w:sz="0" w:space="0" w:color="auto"/>
        <w:right w:val="none" w:sz="0" w:space="0" w:color="auto"/>
      </w:divBdr>
    </w:div>
    <w:div w:id="484471836">
      <w:bodyDiv w:val="1"/>
      <w:marLeft w:val="0"/>
      <w:marRight w:val="0"/>
      <w:marTop w:val="0"/>
      <w:marBottom w:val="0"/>
      <w:divBdr>
        <w:top w:val="none" w:sz="0" w:space="0" w:color="auto"/>
        <w:left w:val="none" w:sz="0" w:space="0" w:color="auto"/>
        <w:bottom w:val="none" w:sz="0" w:space="0" w:color="auto"/>
        <w:right w:val="none" w:sz="0" w:space="0" w:color="auto"/>
      </w:divBdr>
    </w:div>
    <w:div w:id="484474549">
      <w:bodyDiv w:val="1"/>
      <w:marLeft w:val="0"/>
      <w:marRight w:val="0"/>
      <w:marTop w:val="0"/>
      <w:marBottom w:val="0"/>
      <w:divBdr>
        <w:top w:val="none" w:sz="0" w:space="0" w:color="auto"/>
        <w:left w:val="none" w:sz="0" w:space="0" w:color="auto"/>
        <w:bottom w:val="none" w:sz="0" w:space="0" w:color="auto"/>
        <w:right w:val="none" w:sz="0" w:space="0" w:color="auto"/>
      </w:divBdr>
    </w:div>
    <w:div w:id="484514799">
      <w:bodyDiv w:val="1"/>
      <w:marLeft w:val="0"/>
      <w:marRight w:val="0"/>
      <w:marTop w:val="0"/>
      <w:marBottom w:val="0"/>
      <w:divBdr>
        <w:top w:val="none" w:sz="0" w:space="0" w:color="auto"/>
        <w:left w:val="none" w:sz="0" w:space="0" w:color="auto"/>
        <w:bottom w:val="none" w:sz="0" w:space="0" w:color="auto"/>
        <w:right w:val="none" w:sz="0" w:space="0" w:color="auto"/>
      </w:divBdr>
    </w:div>
    <w:div w:id="484593613">
      <w:bodyDiv w:val="1"/>
      <w:marLeft w:val="0"/>
      <w:marRight w:val="0"/>
      <w:marTop w:val="0"/>
      <w:marBottom w:val="0"/>
      <w:divBdr>
        <w:top w:val="none" w:sz="0" w:space="0" w:color="auto"/>
        <w:left w:val="none" w:sz="0" w:space="0" w:color="auto"/>
        <w:bottom w:val="none" w:sz="0" w:space="0" w:color="auto"/>
        <w:right w:val="none" w:sz="0" w:space="0" w:color="auto"/>
      </w:divBdr>
    </w:div>
    <w:div w:id="484662284">
      <w:bodyDiv w:val="1"/>
      <w:marLeft w:val="0"/>
      <w:marRight w:val="0"/>
      <w:marTop w:val="0"/>
      <w:marBottom w:val="0"/>
      <w:divBdr>
        <w:top w:val="none" w:sz="0" w:space="0" w:color="auto"/>
        <w:left w:val="none" w:sz="0" w:space="0" w:color="auto"/>
        <w:bottom w:val="none" w:sz="0" w:space="0" w:color="auto"/>
        <w:right w:val="none" w:sz="0" w:space="0" w:color="auto"/>
      </w:divBdr>
    </w:div>
    <w:div w:id="484666809">
      <w:bodyDiv w:val="1"/>
      <w:marLeft w:val="0"/>
      <w:marRight w:val="0"/>
      <w:marTop w:val="0"/>
      <w:marBottom w:val="0"/>
      <w:divBdr>
        <w:top w:val="none" w:sz="0" w:space="0" w:color="auto"/>
        <w:left w:val="none" w:sz="0" w:space="0" w:color="auto"/>
        <w:bottom w:val="none" w:sz="0" w:space="0" w:color="auto"/>
        <w:right w:val="none" w:sz="0" w:space="0" w:color="auto"/>
      </w:divBdr>
    </w:div>
    <w:div w:id="484711793">
      <w:bodyDiv w:val="1"/>
      <w:marLeft w:val="0"/>
      <w:marRight w:val="0"/>
      <w:marTop w:val="0"/>
      <w:marBottom w:val="0"/>
      <w:divBdr>
        <w:top w:val="none" w:sz="0" w:space="0" w:color="auto"/>
        <w:left w:val="none" w:sz="0" w:space="0" w:color="auto"/>
        <w:bottom w:val="none" w:sz="0" w:space="0" w:color="auto"/>
        <w:right w:val="none" w:sz="0" w:space="0" w:color="auto"/>
      </w:divBdr>
    </w:div>
    <w:div w:id="484781168">
      <w:bodyDiv w:val="1"/>
      <w:marLeft w:val="0"/>
      <w:marRight w:val="0"/>
      <w:marTop w:val="0"/>
      <w:marBottom w:val="0"/>
      <w:divBdr>
        <w:top w:val="none" w:sz="0" w:space="0" w:color="auto"/>
        <w:left w:val="none" w:sz="0" w:space="0" w:color="auto"/>
        <w:bottom w:val="none" w:sz="0" w:space="0" w:color="auto"/>
        <w:right w:val="none" w:sz="0" w:space="0" w:color="auto"/>
      </w:divBdr>
    </w:div>
    <w:div w:id="484854171">
      <w:bodyDiv w:val="1"/>
      <w:marLeft w:val="0"/>
      <w:marRight w:val="0"/>
      <w:marTop w:val="0"/>
      <w:marBottom w:val="0"/>
      <w:divBdr>
        <w:top w:val="none" w:sz="0" w:space="0" w:color="auto"/>
        <w:left w:val="none" w:sz="0" w:space="0" w:color="auto"/>
        <w:bottom w:val="none" w:sz="0" w:space="0" w:color="auto"/>
        <w:right w:val="none" w:sz="0" w:space="0" w:color="auto"/>
      </w:divBdr>
    </w:div>
    <w:div w:id="484904810">
      <w:bodyDiv w:val="1"/>
      <w:marLeft w:val="0"/>
      <w:marRight w:val="0"/>
      <w:marTop w:val="0"/>
      <w:marBottom w:val="0"/>
      <w:divBdr>
        <w:top w:val="none" w:sz="0" w:space="0" w:color="auto"/>
        <w:left w:val="none" w:sz="0" w:space="0" w:color="auto"/>
        <w:bottom w:val="none" w:sz="0" w:space="0" w:color="auto"/>
        <w:right w:val="none" w:sz="0" w:space="0" w:color="auto"/>
      </w:divBdr>
    </w:div>
    <w:div w:id="484933210">
      <w:bodyDiv w:val="1"/>
      <w:marLeft w:val="0"/>
      <w:marRight w:val="0"/>
      <w:marTop w:val="0"/>
      <w:marBottom w:val="0"/>
      <w:divBdr>
        <w:top w:val="none" w:sz="0" w:space="0" w:color="auto"/>
        <w:left w:val="none" w:sz="0" w:space="0" w:color="auto"/>
        <w:bottom w:val="none" w:sz="0" w:space="0" w:color="auto"/>
        <w:right w:val="none" w:sz="0" w:space="0" w:color="auto"/>
      </w:divBdr>
    </w:div>
    <w:div w:id="485052790">
      <w:bodyDiv w:val="1"/>
      <w:marLeft w:val="0"/>
      <w:marRight w:val="0"/>
      <w:marTop w:val="0"/>
      <w:marBottom w:val="0"/>
      <w:divBdr>
        <w:top w:val="none" w:sz="0" w:space="0" w:color="auto"/>
        <w:left w:val="none" w:sz="0" w:space="0" w:color="auto"/>
        <w:bottom w:val="none" w:sz="0" w:space="0" w:color="auto"/>
        <w:right w:val="none" w:sz="0" w:space="0" w:color="auto"/>
      </w:divBdr>
    </w:div>
    <w:div w:id="485126884">
      <w:bodyDiv w:val="1"/>
      <w:marLeft w:val="0"/>
      <w:marRight w:val="0"/>
      <w:marTop w:val="0"/>
      <w:marBottom w:val="0"/>
      <w:divBdr>
        <w:top w:val="none" w:sz="0" w:space="0" w:color="auto"/>
        <w:left w:val="none" w:sz="0" w:space="0" w:color="auto"/>
        <w:bottom w:val="none" w:sz="0" w:space="0" w:color="auto"/>
        <w:right w:val="none" w:sz="0" w:space="0" w:color="auto"/>
      </w:divBdr>
    </w:div>
    <w:div w:id="485242112">
      <w:bodyDiv w:val="1"/>
      <w:marLeft w:val="0"/>
      <w:marRight w:val="0"/>
      <w:marTop w:val="0"/>
      <w:marBottom w:val="0"/>
      <w:divBdr>
        <w:top w:val="none" w:sz="0" w:space="0" w:color="auto"/>
        <w:left w:val="none" w:sz="0" w:space="0" w:color="auto"/>
        <w:bottom w:val="none" w:sz="0" w:space="0" w:color="auto"/>
        <w:right w:val="none" w:sz="0" w:space="0" w:color="auto"/>
      </w:divBdr>
    </w:div>
    <w:div w:id="485441046">
      <w:bodyDiv w:val="1"/>
      <w:marLeft w:val="0"/>
      <w:marRight w:val="0"/>
      <w:marTop w:val="0"/>
      <w:marBottom w:val="0"/>
      <w:divBdr>
        <w:top w:val="none" w:sz="0" w:space="0" w:color="auto"/>
        <w:left w:val="none" w:sz="0" w:space="0" w:color="auto"/>
        <w:bottom w:val="none" w:sz="0" w:space="0" w:color="auto"/>
        <w:right w:val="none" w:sz="0" w:space="0" w:color="auto"/>
      </w:divBdr>
    </w:div>
    <w:div w:id="485588199">
      <w:bodyDiv w:val="1"/>
      <w:marLeft w:val="0"/>
      <w:marRight w:val="0"/>
      <w:marTop w:val="0"/>
      <w:marBottom w:val="0"/>
      <w:divBdr>
        <w:top w:val="none" w:sz="0" w:space="0" w:color="auto"/>
        <w:left w:val="none" w:sz="0" w:space="0" w:color="auto"/>
        <w:bottom w:val="none" w:sz="0" w:space="0" w:color="auto"/>
        <w:right w:val="none" w:sz="0" w:space="0" w:color="auto"/>
      </w:divBdr>
    </w:div>
    <w:div w:id="485708594">
      <w:bodyDiv w:val="1"/>
      <w:marLeft w:val="0"/>
      <w:marRight w:val="0"/>
      <w:marTop w:val="0"/>
      <w:marBottom w:val="0"/>
      <w:divBdr>
        <w:top w:val="none" w:sz="0" w:space="0" w:color="auto"/>
        <w:left w:val="none" w:sz="0" w:space="0" w:color="auto"/>
        <w:bottom w:val="none" w:sz="0" w:space="0" w:color="auto"/>
        <w:right w:val="none" w:sz="0" w:space="0" w:color="auto"/>
      </w:divBdr>
    </w:div>
    <w:div w:id="485897985">
      <w:bodyDiv w:val="1"/>
      <w:marLeft w:val="0"/>
      <w:marRight w:val="0"/>
      <w:marTop w:val="0"/>
      <w:marBottom w:val="0"/>
      <w:divBdr>
        <w:top w:val="none" w:sz="0" w:space="0" w:color="auto"/>
        <w:left w:val="none" w:sz="0" w:space="0" w:color="auto"/>
        <w:bottom w:val="none" w:sz="0" w:space="0" w:color="auto"/>
        <w:right w:val="none" w:sz="0" w:space="0" w:color="auto"/>
      </w:divBdr>
    </w:div>
    <w:div w:id="486171797">
      <w:bodyDiv w:val="1"/>
      <w:marLeft w:val="0"/>
      <w:marRight w:val="0"/>
      <w:marTop w:val="0"/>
      <w:marBottom w:val="0"/>
      <w:divBdr>
        <w:top w:val="none" w:sz="0" w:space="0" w:color="auto"/>
        <w:left w:val="none" w:sz="0" w:space="0" w:color="auto"/>
        <w:bottom w:val="none" w:sz="0" w:space="0" w:color="auto"/>
        <w:right w:val="none" w:sz="0" w:space="0" w:color="auto"/>
      </w:divBdr>
    </w:div>
    <w:div w:id="486287337">
      <w:bodyDiv w:val="1"/>
      <w:marLeft w:val="0"/>
      <w:marRight w:val="0"/>
      <w:marTop w:val="0"/>
      <w:marBottom w:val="0"/>
      <w:divBdr>
        <w:top w:val="none" w:sz="0" w:space="0" w:color="auto"/>
        <w:left w:val="none" w:sz="0" w:space="0" w:color="auto"/>
        <w:bottom w:val="none" w:sz="0" w:space="0" w:color="auto"/>
        <w:right w:val="none" w:sz="0" w:space="0" w:color="auto"/>
      </w:divBdr>
    </w:div>
    <w:div w:id="486363943">
      <w:bodyDiv w:val="1"/>
      <w:marLeft w:val="0"/>
      <w:marRight w:val="0"/>
      <w:marTop w:val="0"/>
      <w:marBottom w:val="0"/>
      <w:divBdr>
        <w:top w:val="none" w:sz="0" w:space="0" w:color="auto"/>
        <w:left w:val="none" w:sz="0" w:space="0" w:color="auto"/>
        <w:bottom w:val="none" w:sz="0" w:space="0" w:color="auto"/>
        <w:right w:val="none" w:sz="0" w:space="0" w:color="auto"/>
      </w:divBdr>
    </w:div>
    <w:div w:id="486482241">
      <w:bodyDiv w:val="1"/>
      <w:marLeft w:val="0"/>
      <w:marRight w:val="0"/>
      <w:marTop w:val="0"/>
      <w:marBottom w:val="0"/>
      <w:divBdr>
        <w:top w:val="none" w:sz="0" w:space="0" w:color="auto"/>
        <w:left w:val="none" w:sz="0" w:space="0" w:color="auto"/>
        <w:bottom w:val="none" w:sz="0" w:space="0" w:color="auto"/>
        <w:right w:val="none" w:sz="0" w:space="0" w:color="auto"/>
      </w:divBdr>
    </w:div>
    <w:div w:id="486484043">
      <w:bodyDiv w:val="1"/>
      <w:marLeft w:val="0"/>
      <w:marRight w:val="0"/>
      <w:marTop w:val="0"/>
      <w:marBottom w:val="0"/>
      <w:divBdr>
        <w:top w:val="none" w:sz="0" w:space="0" w:color="auto"/>
        <w:left w:val="none" w:sz="0" w:space="0" w:color="auto"/>
        <w:bottom w:val="none" w:sz="0" w:space="0" w:color="auto"/>
        <w:right w:val="none" w:sz="0" w:space="0" w:color="auto"/>
      </w:divBdr>
    </w:div>
    <w:div w:id="486552671">
      <w:bodyDiv w:val="1"/>
      <w:marLeft w:val="0"/>
      <w:marRight w:val="0"/>
      <w:marTop w:val="0"/>
      <w:marBottom w:val="0"/>
      <w:divBdr>
        <w:top w:val="none" w:sz="0" w:space="0" w:color="auto"/>
        <w:left w:val="none" w:sz="0" w:space="0" w:color="auto"/>
        <w:bottom w:val="none" w:sz="0" w:space="0" w:color="auto"/>
        <w:right w:val="none" w:sz="0" w:space="0" w:color="auto"/>
      </w:divBdr>
    </w:div>
    <w:div w:id="486633300">
      <w:bodyDiv w:val="1"/>
      <w:marLeft w:val="0"/>
      <w:marRight w:val="0"/>
      <w:marTop w:val="0"/>
      <w:marBottom w:val="0"/>
      <w:divBdr>
        <w:top w:val="none" w:sz="0" w:space="0" w:color="auto"/>
        <w:left w:val="none" w:sz="0" w:space="0" w:color="auto"/>
        <w:bottom w:val="none" w:sz="0" w:space="0" w:color="auto"/>
        <w:right w:val="none" w:sz="0" w:space="0" w:color="auto"/>
      </w:divBdr>
    </w:div>
    <w:div w:id="486671293">
      <w:bodyDiv w:val="1"/>
      <w:marLeft w:val="0"/>
      <w:marRight w:val="0"/>
      <w:marTop w:val="0"/>
      <w:marBottom w:val="0"/>
      <w:divBdr>
        <w:top w:val="none" w:sz="0" w:space="0" w:color="auto"/>
        <w:left w:val="none" w:sz="0" w:space="0" w:color="auto"/>
        <w:bottom w:val="none" w:sz="0" w:space="0" w:color="auto"/>
        <w:right w:val="none" w:sz="0" w:space="0" w:color="auto"/>
      </w:divBdr>
    </w:div>
    <w:div w:id="486747316">
      <w:bodyDiv w:val="1"/>
      <w:marLeft w:val="0"/>
      <w:marRight w:val="0"/>
      <w:marTop w:val="0"/>
      <w:marBottom w:val="0"/>
      <w:divBdr>
        <w:top w:val="none" w:sz="0" w:space="0" w:color="auto"/>
        <w:left w:val="none" w:sz="0" w:space="0" w:color="auto"/>
        <w:bottom w:val="none" w:sz="0" w:space="0" w:color="auto"/>
        <w:right w:val="none" w:sz="0" w:space="0" w:color="auto"/>
      </w:divBdr>
    </w:div>
    <w:div w:id="486749881">
      <w:bodyDiv w:val="1"/>
      <w:marLeft w:val="0"/>
      <w:marRight w:val="0"/>
      <w:marTop w:val="0"/>
      <w:marBottom w:val="0"/>
      <w:divBdr>
        <w:top w:val="none" w:sz="0" w:space="0" w:color="auto"/>
        <w:left w:val="none" w:sz="0" w:space="0" w:color="auto"/>
        <w:bottom w:val="none" w:sz="0" w:space="0" w:color="auto"/>
        <w:right w:val="none" w:sz="0" w:space="0" w:color="auto"/>
      </w:divBdr>
    </w:div>
    <w:div w:id="486822905">
      <w:bodyDiv w:val="1"/>
      <w:marLeft w:val="0"/>
      <w:marRight w:val="0"/>
      <w:marTop w:val="0"/>
      <w:marBottom w:val="0"/>
      <w:divBdr>
        <w:top w:val="none" w:sz="0" w:space="0" w:color="auto"/>
        <w:left w:val="none" w:sz="0" w:space="0" w:color="auto"/>
        <w:bottom w:val="none" w:sz="0" w:space="0" w:color="auto"/>
        <w:right w:val="none" w:sz="0" w:space="0" w:color="auto"/>
      </w:divBdr>
    </w:div>
    <w:div w:id="486899016">
      <w:bodyDiv w:val="1"/>
      <w:marLeft w:val="0"/>
      <w:marRight w:val="0"/>
      <w:marTop w:val="0"/>
      <w:marBottom w:val="0"/>
      <w:divBdr>
        <w:top w:val="none" w:sz="0" w:space="0" w:color="auto"/>
        <w:left w:val="none" w:sz="0" w:space="0" w:color="auto"/>
        <w:bottom w:val="none" w:sz="0" w:space="0" w:color="auto"/>
        <w:right w:val="none" w:sz="0" w:space="0" w:color="auto"/>
      </w:divBdr>
    </w:div>
    <w:div w:id="487063779">
      <w:bodyDiv w:val="1"/>
      <w:marLeft w:val="0"/>
      <w:marRight w:val="0"/>
      <w:marTop w:val="0"/>
      <w:marBottom w:val="0"/>
      <w:divBdr>
        <w:top w:val="none" w:sz="0" w:space="0" w:color="auto"/>
        <w:left w:val="none" w:sz="0" w:space="0" w:color="auto"/>
        <w:bottom w:val="none" w:sz="0" w:space="0" w:color="auto"/>
        <w:right w:val="none" w:sz="0" w:space="0" w:color="auto"/>
      </w:divBdr>
    </w:div>
    <w:div w:id="487215451">
      <w:bodyDiv w:val="1"/>
      <w:marLeft w:val="0"/>
      <w:marRight w:val="0"/>
      <w:marTop w:val="0"/>
      <w:marBottom w:val="0"/>
      <w:divBdr>
        <w:top w:val="none" w:sz="0" w:space="0" w:color="auto"/>
        <w:left w:val="none" w:sz="0" w:space="0" w:color="auto"/>
        <w:bottom w:val="none" w:sz="0" w:space="0" w:color="auto"/>
        <w:right w:val="none" w:sz="0" w:space="0" w:color="auto"/>
      </w:divBdr>
    </w:div>
    <w:div w:id="487332180">
      <w:bodyDiv w:val="1"/>
      <w:marLeft w:val="0"/>
      <w:marRight w:val="0"/>
      <w:marTop w:val="0"/>
      <w:marBottom w:val="0"/>
      <w:divBdr>
        <w:top w:val="none" w:sz="0" w:space="0" w:color="auto"/>
        <w:left w:val="none" w:sz="0" w:space="0" w:color="auto"/>
        <w:bottom w:val="none" w:sz="0" w:space="0" w:color="auto"/>
        <w:right w:val="none" w:sz="0" w:space="0" w:color="auto"/>
      </w:divBdr>
    </w:div>
    <w:div w:id="487476786">
      <w:bodyDiv w:val="1"/>
      <w:marLeft w:val="0"/>
      <w:marRight w:val="0"/>
      <w:marTop w:val="0"/>
      <w:marBottom w:val="0"/>
      <w:divBdr>
        <w:top w:val="none" w:sz="0" w:space="0" w:color="auto"/>
        <w:left w:val="none" w:sz="0" w:space="0" w:color="auto"/>
        <w:bottom w:val="none" w:sz="0" w:space="0" w:color="auto"/>
        <w:right w:val="none" w:sz="0" w:space="0" w:color="auto"/>
      </w:divBdr>
    </w:div>
    <w:div w:id="487478967">
      <w:bodyDiv w:val="1"/>
      <w:marLeft w:val="0"/>
      <w:marRight w:val="0"/>
      <w:marTop w:val="0"/>
      <w:marBottom w:val="0"/>
      <w:divBdr>
        <w:top w:val="none" w:sz="0" w:space="0" w:color="auto"/>
        <w:left w:val="none" w:sz="0" w:space="0" w:color="auto"/>
        <w:bottom w:val="none" w:sz="0" w:space="0" w:color="auto"/>
        <w:right w:val="none" w:sz="0" w:space="0" w:color="auto"/>
      </w:divBdr>
    </w:div>
    <w:div w:id="487594046">
      <w:bodyDiv w:val="1"/>
      <w:marLeft w:val="0"/>
      <w:marRight w:val="0"/>
      <w:marTop w:val="0"/>
      <w:marBottom w:val="0"/>
      <w:divBdr>
        <w:top w:val="none" w:sz="0" w:space="0" w:color="auto"/>
        <w:left w:val="none" w:sz="0" w:space="0" w:color="auto"/>
        <w:bottom w:val="none" w:sz="0" w:space="0" w:color="auto"/>
        <w:right w:val="none" w:sz="0" w:space="0" w:color="auto"/>
      </w:divBdr>
    </w:div>
    <w:div w:id="487791821">
      <w:bodyDiv w:val="1"/>
      <w:marLeft w:val="0"/>
      <w:marRight w:val="0"/>
      <w:marTop w:val="0"/>
      <w:marBottom w:val="0"/>
      <w:divBdr>
        <w:top w:val="none" w:sz="0" w:space="0" w:color="auto"/>
        <w:left w:val="none" w:sz="0" w:space="0" w:color="auto"/>
        <w:bottom w:val="none" w:sz="0" w:space="0" w:color="auto"/>
        <w:right w:val="none" w:sz="0" w:space="0" w:color="auto"/>
      </w:divBdr>
    </w:div>
    <w:div w:id="487861393">
      <w:bodyDiv w:val="1"/>
      <w:marLeft w:val="0"/>
      <w:marRight w:val="0"/>
      <w:marTop w:val="0"/>
      <w:marBottom w:val="0"/>
      <w:divBdr>
        <w:top w:val="none" w:sz="0" w:space="0" w:color="auto"/>
        <w:left w:val="none" w:sz="0" w:space="0" w:color="auto"/>
        <w:bottom w:val="none" w:sz="0" w:space="0" w:color="auto"/>
        <w:right w:val="none" w:sz="0" w:space="0" w:color="auto"/>
      </w:divBdr>
    </w:div>
    <w:div w:id="487939907">
      <w:bodyDiv w:val="1"/>
      <w:marLeft w:val="0"/>
      <w:marRight w:val="0"/>
      <w:marTop w:val="0"/>
      <w:marBottom w:val="0"/>
      <w:divBdr>
        <w:top w:val="none" w:sz="0" w:space="0" w:color="auto"/>
        <w:left w:val="none" w:sz="0" w:space="0" w:color="auto"/>
        <w:bottom w:val="none" w:sz="0" w:space="0" w:color="auto"/>
        <w:right w:val="none" w:sz="0" w:space="0" w:color="auto"/>
      </w:divBdr>
    </w:div>
    <w:div w:id="488060961">
      <w:bodyDiv w:val="1"/>
      <w:marLeft w:val="0"/>
      <w:marRight w:val="0"/>
      <w:marTop w:val="0"/>
      <w:marBottom w:val="0"/>
      <w:divBdr>
        <w:top w:val="none" w:sz="0" w:space="0" w:color="auto"/>
        <w:left w:val="none" w:sz="0" w:space="0" w:color="auto"/>
        <w:bottom w:val="none" w:sz="0" w:space="0" w:color="auto"/>
        <w:right w:val="none" w:sz="0" w:space="0" w:color="auto"/>
      </w:divBdr>
    </w:div>
    <w:div w:id="488134815">
      <w:bodyDiv w:val="1"/>
      <w:marLeft w:val="0"/>
      <w:marRight w:val="0"/>
      <w:marTop w:val="0"/>
      <w:marBottom w:val="0"/>
      <w:divBdr>
        <w:top w:val="none" w:sz="0" w:space="0" w:color="auto"/>
        <w:left w:val="none" w:sz="0" w:space="0" w:color="auto"/>
        <w:bottom w:val="none" w:sz="0" w:space="0" w:color="auto"/>
        <w:right w:val="none" w:sz="0" w:space="0" w:color="auto"/>
      </w:divBdr>
    </w:div>
    <w:div w:id="488520277">
      <w:bodyDiv w:val="1"/>
      <w:marLeft w:val="0"/>
      <w:marRight w:val="0"/>
      <w:marTop w:val="0"/>
      <w:marBottom w:val="0"/>
      <w:divBdr>
        <w:top w:val="none" w:sz="0" w:space="0" w:color="auto"/>
        <w:left w:val="none" w:sz="0" w:space="0" w:color="auto"/>
        <w:bottom w:val="none" w:sz="0" w:space="0" w:color="auto"/>
        <w:right w:val="none" w:sz="0" w:space="0" w:color="auto"/>
      </w:divBdr>
    </w:div>
    <w:div w:id="488836585">
      <w:bodyDiv w:val="1"/>
      <w:marLeft w:val="0"/>
      <w:marRight w:val="0"/>
      <w:marTop w:val="0"/>
      <w:marBottom w:val="0"/>
      <w:divBdr>
        <w:top w:val="none" w:sz="0" w:space="0" w:color="auto"/>
        <w:left w:val="none" w:sz="0" w:space="0" w:color="auto"/>
        <w:bottom w:val="none" w:sz="0" w:space="0" w:color="auto"/>
        <w:right w:val="none" w:sz="0" w:space="0" w:color="auto"/>
      </w:divBdr>
    </w:div>
    <w:div w:id="489102935">
      <w:bodyDiv w:val="1"/>
      <w:marLeft w:val="0"/>
      <w:marRight w:val="0"/>
      <w:marTop w:val="0"/>
      <w:marBottom w:val="0"/>
      <w:divBdr>
        <w:top w:val="none" w:sz="0" w:space="0" w:color="auto"/>
        <w:left w:val="none" w:sz="0" w:space="0" w:color="auto"/>
        <w:bottom w:val="none" w:sz="0" w:space="0" w:color="auto"/>
        <w:right w:val="none" w:sz="0" w:space="0" w:color="auto"/>
      </w:divBdr>
    </w:div>
    <w:div w:id="489173460">
      <w:bodyDiv w:val="1"/>
      <w:marLeft w:val="0"/>
      <w:marRight w:val="0"/>
      <w:marTop w:val="0"/>
      <w:marBottom w:val="0"/>
      <w:divBdr>
        <w:top w:val="none" w:sz="0" w:space="0" w:color="auto"/>
        <w:left w:val="none" w:sz="0" w:space="0" w:color="auto"/>
        <w:bottom w:val="none" w:sz="0" w:space="0" w:color="auto"/>
        <w:right w:val="none" w:sz="0" w:space="0" w:color="auto"/>
      </w:divBdr>
    </w:div>
    <w:div w:id="489371896">
      <w:bodyDiv w:val="1"/>
      <w:marLeft w:val="0"/>
      <w:marRight w:val="0"/>
      <w:marTop w:val="0"/>
      <w:marBottom w:val="0"/>
      <w:divBdr>
        <w:top w:val="none" w:sz="0" w:space="0" w:color="auto"/>
        <w:left w:val="none" w:sz="0" w:space="0" w:color="auto"/>
        <w:bottom w:val="none" w:sz="0" w:space="0" w:color="auto"/>
        <w:right w:val="none" w:sz="0" w:space="0" w:color="auto"/>
      </w:divBdr>
    </w:div>
    <w:div w:id="489491052">
      <w:bodyDiv w:val="1"/>
      <w:marLeft w:val="0"/>
      <w:marRight w:val="0"/>
      <w:marTop w:val="0"/>
      <w:marBottom w:val="0"/>
      <w:divBdr>
        <w:top w:val="none" w:sz="0" w:space="0" w:color="auto"/>
        <w:left w:val="none" w:sz="0" w:space="0" w:color="auto"/>
        <w:bottom w:val="none" w:sz="0" w:space="0" w:color="auto"/>
        <w:right w:val="none" w:sz="0" w:space="0" w:color="auto"/>
      </w:divBdr>
    </w:div>
    <w:div w:id="489562098">
      <w:bodyDiv w:val="1"/>
      <w:marLeft w:val="0"/>
      <w:marRight w:val="0"/>
      <w:marTop w:val="0"/>
      <w:marBottom w:val="0"/>
      <w:divBdr>
        <w:top w:val="none" w:sz="0" w:space="0" w:color="auto"/>
        <w:left w:val="none" w:sz="0" w:space="0" w:color="auto"/>
        <w:bottom w:val="none" w:sz="0" w:space="0" w:color="auto"/>
        <w:right w:val="none" w:sz="0" w:space="0" w:color="auto"/>
      </w:divBdr>
    </w:div>
    <w:div w:id="489715638">
      <w:bodyDiv w:val="1"/>
      <w:marLeft w:val="0"/>
      <w:marRight w:val="0"/>
      <w:marTop w:val="0"/>
      <w:marBottom w:val="0"/>
      <w:divBdr>
        <w:top w:val="none" w:sz="0" w:space="0" w:color="auto"/>
        <w:left w:val="none" w:sz="0" w:space="0" w:color="auto"/>
        <w:bottom w:val="none" w:sz="0" w:space="0" w:color="auto"/>
        <w:right w:val="none" w:sz="0" w:space="0" w:color="auto"/>
      </w:divBdr>
    </w:div>
    <w:div w:id="489757999">
      <w:bodyDiv w:val="1"/>
      <w:marLeft w:val="0"/>
      <w:marRight w:val="0"/>
      <w:marTop w:val="0"/>
      <w:marBottom w:val="0"/>
      <w:divBdr>
        <w:top w:val="none" w:sz="0" w:space="0" w:color="auto"/>
        <w:left w:val="none" w:sz="0" w:space="0" w:color="auto"/>
        <w:bottom w:val="none" w:sz="0" w:space="0" w:color="auto"/>
        <w:right w:val="none" w:sz="0" w:space="0" w:color="auto"/>
      </w:divBdr>
    </w:div>
    <w:div w:id="489760135">
      <w:bodyDiv w:val="1"/>
      <w:marLeft w:val="0"/>
      <w:marRight w:val="0"/>
      <w:marTop w:val="0"/>
      <w:marBottom w:val="0"/>
      <w:divBdr>
        <w:top w:val="none" w:sz="0" w:space="0" w:color="auto"/>
        <w:left w:val="none" w:sz="0" w:space="0" w:color="auto"/>
        <w:bottom w:val="none" w:sz="0" w:space="0" w:color="auto"/>
        <w:right w:val="none" w:sz="0" w:space="0" w:color="auto"/>
      </w:divBdr>
    </w:div>
    <w:div w:id="489834239">
      <w:bodyDiv w:val="1"/>
      <w:marLeft w:val="0"/>
      <w:marRight w:val="0"/>
      <w:marTop w:val="0"/>
      <w:marBottom w:val="0"/>
      <w:divBdr>
        <w:top w:val="none" w:sz="0" w:space="0" w:color="auto"/>
        <w:left w:val="none" w:sz="0" w:space="0" w:color="auto"/>
        <w:bottom w:val="none" w:sz="0" w:space="0" w:color="auto"/>
        <w:right w:val="none" w:sz="0" w:space="0" w:color="auto"/>
      </w:divBdr>
    </w:div>
    <w:div w:id="489911993">
      <w:bodyDiv w:val="1"/>
      <w:marLeft w:val="0"/>
      <w:marRight w:val="0"/>
      <w:marTop w:val="0"/>
      <w:marBottom w:val="0"/>
      <w:divBdr>
        <w:top w:val="none" w:sz="0" w:space="0" w:color="auto"/>
        <w:left w:val="none" w:sz="0" w:space="0" w:color="auto"/>
        <w:bottom w:val="none" w:sz="0" w:space="0" w:color="auto"/>
        <w:right w:val="none" w:sz="0" w:space="0" w:color="auto"/>
      </w:divBdr>
    </w:div>
    <w:div w:id="490105148">
      <w:bodyDiv w:val="1"/>
      <w:marLeft w:val="0"/>
      <w:marRight w:val="0"/>
      <w:marTop w:val="0"/>
      <w:marBottom w:val="0"/>
      <w:divBdr>
        <w:top w:val="none" w:sz="0" w:space="0" w:color="auto"/>
        <w:left w:val="none" w:sz="0" w:space="0" w:color="auto"/>
        <w:bottom w:val="none" w:sz="0" w:space="0" w:color="auto"/>
        <w:right w:val="none" w:sz="0" w:space="0" w:color="auto"/>
      </w:divBdr>
    </w:div>
    <w:div w:id="490485863">
      <w:bodyDiv w:val="1"/>
      <w:marLeft w:val="0"/>
      <w:marRight w:val="0"/>
      <w:marTop w:val="0"/>
      <w:marBottom w:val="0"/>
      <w:divBdr>
        <w:top w:val="none" w:sz="0" w:space="0" w:color="auto"/>
        <w:left w:val="none" w:sz="0" w:space="0" w:color="auto"/>
        <w:bottom w:val="none" w:sz="0" w:space="0" w:color="auto"/>
        <w:right w:val="none" w:sz="0" w:space="0" w:color="auto"/>
      </w:divBdr>
    </w:div>
    <w:div w:id="490488185">
      <w:bodyDiv w:val="1"/>
      <w:marLeft w:val="0"/>
      <w:marRight w:val="0"/>
      <w:marTop w:val="0"/>
      <w:marBottom w:val="0"/>
      <w:divBdr>
        <w:top w:val="none" w:sz="0" w:space="0" w:color="auto"/>
        <w:left w:val="none" w:sz="0" w:space="0" w:color="auto"/>
        <w:bottom w:val="none" w:sz="0" w:space="0" w:color="auto"/>
        <w:right w:val="none" w:sz="0" w:space="0" w:color="auto"/>
      </w:divBdr>
    </w:div>
    <w:div w:id="490559946">
      <w:bodyDiv w:val="1"/>
      <w:marLeft w:val="0"/>
      <w:marRight w:val="0"/>
      <w:marTop w:val="0"/>
      <w:marBottom w:val="0"/>
      <w:divBdr>
        <w:top w:val="none" w:sz="0" w:space="0" w:color="auto"/>
        <w:left w:val="none" w:sz="0" w:space="0" w:color="auto"/>
        <w:bottom w:val="none" w:sz="0" w:space="0" w:color="auto"/>
        <w:right w:val="none" w:sz="0" w:space="0" w:color="auto"/>
      </w:divBdr>
    </w:div>
    <w:div w:id="490634065">
      <w:bodyDiv w:val="1"/>
      <w:marLeft w:val="0"/>
      <w:marRight w:val="0"/>
      <w:marTop w:val="0"/>
      <w:marBottom w:val="0"/>
      <w:divBdr>
        <w:top w:val="none" w:sz="0" w:space="0" w:color="auto"/>
        <w:left w:val="none" w:sz="0" w:space="0" w:color="auto"/>
        <w:bottom w:val="none" w:sz="0" w:space="0" w:color="auto"/>
        <w:right w:val="none" w:sz="0" w:space="0" w:color="auto"/>
      </w:divBdr>
    </w:div>
    <w:div w:id="490754123">
      <w:bodyDiv w:val="1"/>
      <w:marLeft w:val="0"/>
      <w:marRight w:val="0"/>
      <w:marTop w:val="0"/>
      <w:marBottom w:val="0"/>
      <w:divBdr>
        <w:top w:val="none" w:sz="0" w:space="0" w:color="auto"/>
        <w:left w:val="none" w:sz="0" w:space="0" w:color="auto"/>
        <w:bottom w:val="none" w:sz="0" w:space="0" w:color="auto"/>
        <w:right w:val="none" w:sz="0" w:space="0" w:color="auto"/>
      </w:divBdr>
    </w:div>
    <w:div w:id="490831787">
      <w:bodyDiv w:val="1"/>
      <w:marLeft w:val="0"/>
      <w:marRight w:val="0"/>
      <w:marTop w:val="0"/>
      <w:marBottom w:val="0"/>
      <w:divBdr>
        <w:top w:val="none" w:sz="0" w:space="0" w:color="auto"/>
        <w:left w:val="none" w:sz="0" w:space="0" w:color="auto"/>
        <w:bottom w:val="none" w:sz="0" w:space="0" w:color="auto"/>
        <w:right w:val="none" w:sz="0" w:space="0" w:color="auto"/>
      </w:divBdr>
    </w:div>
    <w:div w:id="491019695">
      <w:bodyDiv w:val="1"/>
      <w:marLeft w:val="0"/>
      <w:marRight w:val="0"/>
      <w:marTop w:val="0"/>
      <w:marBottom w:val="0"/>
      <w:divBdr>
        <w:top w:val="none" w:sz="0" w:space="0" w:color="auto"/>
        <w:left w:val="none" w:sz="0" w:space="0" w:color="auto"/>
        <w:bottom w:val="none" w:sz="0" w:space="0" w:color="auto"/>
        <w:right w:val="none" w:sz="0" w:space="0" w:color="auto"/>
      </w:divBdr>
    </w:div>
    <w:div w:id="491027241">
      <w:bodyDiv w:val="1"/>
      <w:marLeft w:val="0"/>
      <w:marRight w:val="0"/>
      <w:marTop w:val="0"/>
      <w:marBottom w:val="0"/>
      <w:divBdr>
        <w:top w:val="none" w:sz="0" w:space="0" w:color="auto"/>
        <w:left w:val="none" w:sz="0" w:space="0" w:color="auto"/>
        <w:bottom w:val="none" w:sz="0" w:space="0" w:color="auto"/>
        <w:right w:val="none" w:sz="0" w:space="0" w:color="auto"/>
      </w:divBdr>
    </w:div>
    <w:div w:id="491065950">
      <w:bodyDiv w:val="1"/>
      <w:marLeft w:val="0"/>
      <w:marRight w:val="0"/>
      <w:marTop w:val="0"/>
      <w:marBottom w:val="0"/>
      <w:divBdr>
        <w:top w:val="none" w:sz="0" w:space="0" w:color="auto"/>
        <w:left w:val="none" w:sz="0" w:space="0" w:color="auto"/>
        <w:bottom w:val="none" w:sz="0" w:space="0" w:color="auto"/>
        <w:right w:val="none" w:sz="0" w:space="0" w:color="auto"/>
      </w:divBdr>
    </w:div>
    <w:div w:id="491526531">
      <w:bodyDiv w:val="1"/>
      <w:marLeft w:val="0"/>
      <w:marRight w:val="0"/>
      <w:marTop w:val="0"/>
      <w:marBottom w:val="0"/>
      <w:divBdr>
        <w:top w:val="none" w:sz="0" w:space="0" w:color="auto"/>
        <w:left w:val="none" w:sz="0" w:space="0" w:color="auto"/>
        <w:bottom w:val="none" w:sz="0" w:space="0" w:color="auto"/>
        <w:right w:val="none" w:sz="0" w:space="0" w:color="auto"/>
      </w:divBdr>
    </w:div>
    <w:div w:id="491533029">
      <w:bodyDiv w:val="1"/>
      <w:marLeft w:val="0"/>
      <w:marRight w:val="0"/>
      <w:marTop w:val="0"/>
      <w:marBottom w:val="0"/>
      <w:divBdr>
        <w:top w:val="none" w:sz="0" w:space="0" w:color="auto"/>
        <w:left w:val="none" w:sz="0" w:space="0" w:color="auto"/>
        <w:bottom w:val="none" w:sz="0" w:space="0" w:color="auto"/>
        <w:right w:val="none" w:sz="0" w:space="0" w:color="auto"/>
      </w:divBdr>
    </w:div>
    <w:div w:id="491533476">
      <w:bodyDiv w:val="1"/>
      <w:marLeft w:val="0"/>
      <w:marRight w:val="0"/>
      <w:marTop w:val="0"/>
      <w:marBottom w:val="0"/>
      <w:divBdr>
        <w:top w:val="none" w:sz="0" w:space="0" w:color="auto"/>
        <w:left w:val="none" w:sz="0" w:space="0" w:color="auto"/>
        <w:bottom w:val="none" w:sz="0" w:space="0" w:color="auto"/>
        <w:right w:val="none" w:sz="0" w:space="0" w:color="auto"/>
      </w:divBdr>
    </w:div>
    <w:div w:id="491604478">
      <w:bodyDiv w:val="1"/>
      <w:marLeft w:val="0"/>
      <w:marRight w:val="0"/>
      <w:marTop w:val="0"/>
      <w:marBottom w:val="0"/>
      <w:divBdr>
        <w:top w:val="none" w:sz="0" w:space="0" w:color="auto"/>
        <w:left w:val="none" w:sz="0" w:space="0" w:color="auto"/>
        <w:bottom w:val="none" w:sz="0" w:space="0" w:color="auto"/>
        <w:right w:val="none" w:sz="0" w:space="0" w:color="auto"/>
      </w:divBdr>
    </w:div>
    <w:div w:id="491723900">
      <w:bodyDiv w:val="1"/>
      <w:marLeft w:val="0"/>
      <w:marRight w:val="0"/>
      <w:marTop w:val="0"/>
      <w:marBottom w:val="0"/>
      <w:divBdr>
        <w:top w:val="none" w:sz="0" w:space="0" w:color="auto"/>
        <w:left w:val="none" w:sz="0" w:space="0" w:color="auto"/>
        <w:bottom w:val="none" w:sz="0" w:space="0" w:color="auto"/>
        <w:right w:val="none" w:sz="0" w:space="0" w:color="auto"/>
      </w:divBdr>
    </w:div>
    <w:div w:id="491794657">
      <w:bodyDiv w:val="1"/>
      <w:marLeft w:val="0"/>
      <w:marRight w:val="0"/>
      <w:marTop w:val="0"/>
      <w:marBottom w:val="0"/>
      <w:divBdr>
        <w:top w:val="none" w:sz="0" w:space="0" w:color="auto"/>
        <w:left w:val="none" w:sz="0" w:space="0" w:color="auto"/>
        <w:bottom w:val="none" w:sz="0" w:space="0" w:color="auto"/>
        <w:right w:val="none" w:sz="0" w:space="0" w:color="auto"/>
      </w:divBdr>
    </w:div>
    <w:div w:id="491796394">
      <w:bodyDiv w:val="1"/>
      <w:marLeft w:val="0"/>
      <w:marRight w:val="0"/>
      <w:marTop w:val="0"/>
      <w:marBottom w:val="0"/>
      <w:divBdr>
        <w:top w:val="none" w:sz="0" w:space="0" w:color="auto"/>
        <w:left w:val="none" w:sz="0" w:space="0" w:color="auto"/>
        <w:bottom w:val="none" w:sz="0" w:space="0" w:color="auto"/>
        <w:right w:val="none" w:sz="0" w:space="0" w:color="auto"/>
      </w:divBdr>
    </w:div>
    <w:div w:id="492064877">
      <w:bodyDiv w:val="1"/>
      <w:marLeft w:val="0"/>
      <w:marRight w:val="0"/>
      <w:marTop w:val="0"/>
      <w:marBottom w:val="0"/>
      <w:divBdr>
        <w:top w:val="none" w:sz="0" w:space="0" w:color="auto"/>
        <w:left w:val="none" w:sz="0" w:space="0" w:color="auto"/>
        <w:bottom w:val="none" w:sz="0" w:space="0" w:color="auto"/>
        <w:right w:val="none" w:sz="0" w:space="0" w:color="auto"/>
      </w:divBdr>
    </w:div>
    <w:div w:id="492066656">
      <w:bodyDiv w:val="1"/>
      <w:marLeft w:val="0"/>
      <w:marRight w:val="0"/>
      <w:marTop w:val="0"/>
      <w:marBottom w:val="0"/>
      <w:divBdr>
        <w:top w:val="none" w:sz="0" w:space="0" w:color="auto"/>
        <w:left w:val="none" w:sz="0" w:space="0" w:color="auto"/>
        <w:bottom w:val="none" w:sz="0" w:space="0" w:color="auto"/>
        <w:right w:val="none" w:sz="0" w:space="0" w:color="auto"/>
      </w:divBdr>
    </w:div>
    <w:div w:id="492067552">
      <w:bodyDiv w:val="1"/>
      <w:marLeft w:val="0"/>
      <w:marRight w:val="0"/>
      <w:marTop w:val="0"/>
      <w:marBottom w:val="0"/>
      <w:divBdr>
        <w:top w:val="none" w:sz="0" w:space="0" w:color="auto"/>
        <w:left w:val="none" w:sz="0" w:space="0" w:color="auto"/>
        <w:bottom w:val="none" w:sz="0" w:space="0" w:color="auto"/>
        <w:right w:val="none" w:sz="0" w:space="0" w:color="auto"/>
      </w:divBdr>
    </w:div>
    <w:div w:id="492187579">
      <w:bodyDiv w:val="1"/>
      <w:marLeft w:val="0"/>
      <w:marRight w:val="0"/>
      <w:marTop w:val="0"/>
      <w:marBottom w:val="0"/>
      <w:divBdr>
        <w:top w:val="none" w:sz="0" w:space="0" w:color="auto"/>
        <w:left w:val="none" w:sz="0" w:space="0" w:color="auto"/>
        <w:bottom w:val="none" w:sz="0" w:space="0" w:color="auto"/>
        <w:right w:val="none" w:sz="0" w:space="0" w:color="auto"/>
      </w:divBdr>
    </w:div>
    <w:div w:id="492449432">
      <w:bodyDiv w:val="1"/>
      <w:marLeft w:val="0"/>
      <w:marRight w:val="0"/>
      <w:marTop w:val="0"/>
      <w:marBottom w:val="0"/>
      <w:divBdr>
        <w:top w:val="none" w:sz="0" w:space="0" w:color="auto"/>
        <w:left w:val="none" w:sz="0" w:space="0" w:color="auto"/>
        <w:bottom w:val="none" w:sz="0" w:space="0" w:color="auto"/>
        <w:right w:val="none" w:sz="0" w:space="0" w:color="auto"/>
      </w:divBdr>
    </w:div>
    <w:div w:id="492573800">
      <w:bodyDiv w:val="1"/>
      <w:marLeft w:val="0"/>
      <w:marRight w:val="0"/>
      <w:marTop w:val="0"/>
      <w:marBottom w:val="0"/>
      <w:divBdr>
        <w:top w:val="none" w:sz="0" w:space="0" w:color="auto"/>
        <w:left w:val="none" w:sz="0" w:space="0" w:color="auto"/>
        <w:bottom w:val="none" w:sz="0" w:space="0" w:color="auto"/>
        <w:right w:val="none" w:sz="0" w:space="0" w:color="auto"/>
      </w:divBdr>
    </w:div>
    <w:div w:id="492651231">
      <w:bodyDiv w:val="1"/>
      <w:marLeft w:val="0"/>
      <w:marRight w:val="0"/>
      <w:marTop w:val="0"/>
      <w:marBottom w:val="0"/>
      <w:divBdr>
        <w:top w:val="none" w:sz="0" w:space="0" w:color="auto"/>
        <w:left w:val="none" w:sz="0" w:space="0" w:color="auto"/>
        <w:bottom w:val="none" w:sz="0" w:space="0" w:color="auto"/>
        <w:right w:val="none" w:sz="0" w:space="0" w:color="auto"/>
      </w:divBdr>
    </w:div>
    <w:div w:id="492720242">
      <w:bodyDiv w:val="1"/>
      <w:marLeft w:val="0"/>
      <w:marRight w:val="0"/>
      <w:marTop w:val="0"/>
      <w:marBottom w:val="0"/>
      <w:divBdr>
        <w:top w:val="none" w:sz="0" w:space="0" w:color="auto"/>
        <w:left w:val="none" w:sz="0" w:space="0" w:color="auto"/>
        <w:bottom w:val="none" w:sz="0" w:space="0" w:color="auto"/>
        <w:right w:val="none" w:sz="0" w:space="0" w:color="auto"/>
      </w:divBdr>
    </w:div>
    <w:div w:id="492724668">
      <w:bodyDiv w:val="1"/>
      <w:marLeft w:val="0"/>
      <w:marRight w:val="0"/>
      <w:marTop w:val="0"/>
      <w:marBottom w:val="0"/>
      <w:divBdr>
        <w:top w:val="none" w:sz="0" w:space="0" w:color="auto"/>
        <w:left w:val="none" w:sz="0" w:space="0" w:color="auto"/>
        <w:bottom w:val="none" w:sz="0" w:space="0" w:color="auto"/>
        <w:right w:val="none" w:sz="0" w:space="0" w:color="auto"/>
      </w:divBdr>
    </w:div>
    <w:div w:id="492840734">
      <w:bodyDiv w:val="1"/>
      <w:marLeft w:val="0"/>
      <w:marRight w:val="0"/>
      <w:marTop w:val="0"/>
      <w:marBottom w:val="0"/>
      <w:divBdr>
        <w:top w:val="none" w:sz="0" w:space="0" w:color="auto"/>
        <w:left w:val="none" w:sz="0" w:space="0" w:color="auto"/>
        <w:bottom w:val="none" w:sz="0" w:space="0" w:color="auto"/>
        <w:right w:val="none" w:sz="0" w:space="0" w:color="auto"/>
      </w:divBdr>
    </w:div>
    <w:div w:id="492915902">
      <w:bodyDiv w:val="1"/>
      <w:marLeft w:val="0"/>
      <w:marRight w:val="0"/>
      <w:marTop w:val="0"/>
      <w:marBottom w:val="0"/>
      <w:divBdr>
        <w:top w:val="none" w:sz="0" w:space="0" w:color="auto"/>
        <w:left w:val="none" w:sz="0" w:space="0" w:color="auto"/>
        <w:bottom w:val="none" w:sz="0" w:space="0" w:color="auto"/>
        <w:right w:val="none" w:sz="0" w:space="0" w:color="auto"/>
      </w:divBdr>
    </w:div>
    <w:div w:id="493224842">
      <w:bodyDiv w:val="1"/>
      <w:marLeft w:val="0"/>
      <w:marRight w:val="0"/>
      <w:marTop w:val="0"/>
      <w:marBottom w:val="0"/>
      <w:divBdr>
        <w:top w:val="none" w:sz="0" w:space="0" w:color="auto"/>
        <w:left w:val="none" w:sz="0" w:space="0" w:color="auto"/>
        <w:bottom w:val="none" w:sz="0" w:space="0" w:color="auto"/>
        <w:right w:val="none" w:sz="0" w:space="0" w:color="auto"/>
      </w:divBdr>
    </w:div>
    <w:div w:id="493306245">
      <w:bodyDiv w:val="1"/>
      <w:marLeft w:val="0"/>
      <w:marRight w:val="0"/>
      <w:marTop w:val="0"/>
      <w:marBottom w:val="0"/>
      <w:divBdr>
        <w:top w:val="none" w:sz="0" w:space="0" w:color="auto"/>
        <w:left w:val="none" w:sz="0" w:space="0" w:color="auto"/>
        <w:bottom w:val="none" w:sz="0" w:space="0" w:color="auto"/>
        <w:right w:val="none" w:sz="0" w:space="0" w:color="auto"/>
      </w:divBdr>
    </w:div>
    <w:div w:id="493568861">
      <w:bodyDiv w:val="1"/>
      <w:marLeft w:val="0"/>
      <w:marRight w:val="0"/>
      <w:marTop w:val="0"/>
      <w:marBottom w:val="0"/>
      <w:divBdr>
        <w:top w:val="none" w:sz="0" w:space="0" w:color="auto"/>
        <w:left w:val="none" w:sz="0" w:space="0" w:color="auto"/>
        <w:bottom w:val="none" w:sz="0" w:space="0" w:color="auto"/>
        <w:right w:val="none" w:sz="0" w:space="0" w:color="auto"/>
      </w:divBdr>
    </w:div>
    <w:div w:id="493689837">
      <w:bodyDiv w:val="1"/>
      <w:marLeft w:val="0"/>
      <w:marRight w:val="0"/>
      <w:marTop w:val="0"/>
      <w:marBottom w:val="0"/>
      <w:divBdr>
        <w:top w:val="none" w:sz="0" w:space="0" w:color="auto"/>
        <w:left w:val="none" w:sz="0" w:space="0" w:color="auto"/>
        <w:bottom w:val="none" w:sz="0" w:space="0" w:color="auto"/>
        <w:right w:val="none" w:sz="0" w:space="0" w:color="auto"/>
      </w:divBdr>
    </w:div>
    <w:div w:id="493691661">
      <w:bodyDiv w:val="1"/>
      <w:marLeft w:val="0"/>
      <w:marRight w:val="0"/>
      <w:marTop w:val="0"/>
      <w:marBottom w:val="0"/>
      <w:divBdr>
        <w:top w:val="none" w:sz="0" w:space="0" w:color="auto"/>
        <w:left w:val="none" w:sz="0" w:space="0" w:color="auto"/>
        <w:bottom w:val="none" w:sz="0" w:space="0" w:color="auto"/>
        <w:right w:val="none" w:sz="0" w:space="0" w:color="auto"/>
      </w:divBdr>
    </w:div>
    <w:div w:id="494221743">
      <w:bodyDiv w:val="1"/>
      <w:marLeft w:val="0"/>
      <w:marRight w:val="0"/>
      <w:marTop w:val="0"/>
      <w:marBottom w:val="0"/>
      <w:divBdr>
        <w:top w:val="none" w:sz="0" w:space="0" w:color="auto"/>
        <w:left w:val="none" w:sz="0" w:space="0" w:color="auto"/>
        <w:bottom w:val="none" w:sz="0" w:space="0" w:color="auto"/>
        <w:right w:val="none" w:sz="0" w:space="0" w:color="auto"/>
      </w:divBdr>
    </w:div>
    <w:div w:id="494226843">
      <w:bodyDiv w:val="1"/>
      <w:marLeft w:val="0"/>
      <w:marRight w:val="0"/>
      <w:marTop w:val="0"/>
      <w:marBottom w:val="0"/>
      <w:divBdr>
        <w:top w:val="none" w:sz="0" w:space="0" w:color="auto"/>
        <w:left w:val="none" w:sz="0" w:space="0" w:color="auto"/>
        <w:bottom w:val="none" w:sz="0" w:space="0" w:color="auto"/>
        <w:right w:val="none" w:sz="0" w:space="0" w:color="auto"/>
      </w:divBdr>
    </w:div>
    <w:div w:id="494303356">
      <w:bodyDiv w:val="1"/>
      <w:marLeft w:val="0"/>
      <w:marRight w:val="0"/>
      <w:marTop w:val="0"/>
      <w:marBottom w:val="0"/>
      <w:divBdr>
        <w:top w:val="none" w:sz="0" w:space="0" w:color="auto"/>
        <w:left w:val="none" w:sz="0" w:space="0" w:color="auto"/>
        <w:bottom w:val="none" w:sz="0" w:space="0" w:color="auto"/>
        <w:right w:val="none" w:sz="0" w:space="0" w:color="auto"/>
      </w:divBdr>
    </w:div>
    <w:div w:id="494345347">
      <w:bodyDiv w:val="1"/>
      <w:marLeft w:val="0"/>
      <w:marRight w:val="0"/>
      <w:marTop w:val="0"/>
      <w:marBottom w:val="0"/>
      <w:divBdr>
        <w:top w:val="none" w:sz="0" w:space="0" w:color="auto"/>
        <w:left w:val="none" w:sz="0" w:space="0" w:color="auto"/>
        <w:bottom w:val="none" w:sz="0" w:space="0" w:color="auto"/>
        <w:right w:val="none" w:sz="0" w:space="0" w:color="auto"/>
      </w:divBdr>
    </w:div>
    <w:div w:id="494489494">
      <w:bodyDiv w:val="1"/>
      <w:marLeft w:val="0"/>
      <w:marRight w:val="0"/>
      <w:marTop w:val="0"/>
      <w:marBottom w:val="0"/>
      <w:divBdr>
        <w:top w:val="none" w:sz="0" w:space="0" w:color="auto"/>
        <w:left w:val="none" w:sz="0" w:space="0" w:color="auto"/>
        <w:bottom w:val="none" w:sz="0" w:space="0" w:color="auto"/>
        <w:right w:val="none" w:sz="0" w:space="0" w:color="auto"/>
      </w:divBdr>
    </w:div>
    <w:div w:id="494691952">
      <w:bodyDiv w:val="1"/>
      <w:marLeft w:val="0"/>
      <w:marRight w:val="0"/>
      <w:marTop w:val="0"/>
      <w:marBottom w:val="0"/>
      <w:divBdr>
        <w:top w:val="none" w:sz="0" w:space="0" w:color="auto"/>
        <w:left w:val="none" w:sz="0" w:space="0" w:color="auto"/>
        <w:bottom w:val="none" w:sz="0" w:space="0" w:color="auto"/>
        <w:right w:val="none" w:sz="0" w:space="0" w:color="auto"/>
      </w:divBdr>
    </w:div>
    <w:div w:id="494760172">
      <w:bodyDiv w:val="1"/>
      <w:marLeft w:val="0"/>
      <w:marRight w:val="0"/>
      <w:marTop w:val="0"/>
      <w:marBottom w:val="0"/>
      <w:divBdr>
        <w:top w:val="none" w:sz="0" w:space="0" w:color="auto"/>
        <w:left w:val="none" w:sz="0" w:space="0" w:color="auto"/>
        <w:bottom w:val="none" w:sz="0" w:space="0" w:color="auto"/>
        <w:right w:val="none" w:sz="0" w:space="0" w:color="auto"/>
      </w:divBdr>
    </w:div>
    <w:div w:id="494809423">
      <w:bodyDiv w:val="1"/>
      <w:marLeft w:val="0"/>
      <w:marRight w:val="0"/>
      <w:marTop w:val="0"/>
      <w:marBottom w:val="0"/>
      <w:divBdr>
        <w:top w:val="none" w:sz="0" w:space="0" w:color="auto"/>
        <w:left w:val="none" w:sz="0" w:space="0" w:color="auto"/>
        <w:bottom w:val="none" w:sz="0" w:space="0" w:color="auto"/>
        <w:right w:val="none" w:sz="0" w:space="0" w:color="auto"/>
      </w:divBdr>
    </w:div>
    <w:div w:id="494954807">
      <w:bodyDiv w:val="1"/>
      <w:marLeft w:val="0"/>
      <w:marRight w:val="0"/>
      <w:marTop w:val="0"/>
      <w:marBottom w:val="0"/>
      <w:divBdr>
        <w:top w:val="none" w:sz="0" w:space="0" w:color="auto"/>
        <w:left w:val="none" w:sz="0" w:space="0" w:color="auto"/>
        <w:bottom w:val="none" w:sz="0" w:space="0" w:color="auto"/>
        <w:right w:val="none" w:sz="0" w:space="0" w:color="auto"/>
      </w:divBdr>
    </w:div>
    <w:div w:id="495192260">
      <w:bodyDiv w:val="1"/>
      <w:marLeft w:val="0"/>
      <w:marRight w:val="0"/>
      <w:marTop w:val="0"/>
      <w:marBottom w:val="0"/>
      <w:divBdr>
        <w:top w:val="none" w:sz="0" w:space="0" w:color="auto"/>
        <w:left w:val="none" w:sz="0" w:space="0" w:color="auto"/>
        <w:bottom w:val="none" w:sz="0" w:space="0" w:color="auto"/>
        <w:right w:val="none" w:sz="0" w:space="0" w:color="auto"/>
      </w:divBdr>
    </w:div>
    <w:div w:id="495194257">
      <w:bodyDiv w:val="1"/>
      <w:marLeft w:val="0"/>
      <w:marRight w:val="0"/>
      <w:marTop w:val="0"/>
      <w:marBottom w:val="0"/>
      <w:divBdr>
        <w:top w:val="none" w:sz="0" w:space="0" w:color="auto"/>
        <w:left w:val="none" w:sz="0" w:space="0" w:color="auto"/>
        <w:bottom w:val="none" w:sz="0" w:space="0" w:color="auto"/>
        <w:right w:val="none" w:sz="0" w:space="0" w:color="auto"/>
      </w:divBdr>
    </w:div>
    <w:div w:id="495340278">
      <w:bodyDiv w:val="1"/>
      <w:marLeft w:val="0"/>
      <w:marRight w:val="0"/>
      <w:marTop w:val="0"/>
      <w:marBottom w:val="0"/>
      <w:divBdr>
        <w:top w:val="none" w:sz="0" w:space="0" w:color="auto"/>
        <w:left w:val="none" w:sz="0" w:space="0" w:color="auto"/>
        <w:bottom w:val="none" w:sz="0" w:space="0" w:color="auto"/>
        <w:right w:val="none" w:sz="0" w:space="0" w:color="auto"/>
      </w:divBdr>
    </w:div>
    <w:div w:id="495340982">
      <w:bodyDiv w:val="1"/>
      <w:marLeft w:val="0"/>
      <w:marRight w:val="0"/>
      <w:marTop w:val="0"/>
      <w:marBottom w:val="0"/>
      <w:divBdr>
        <w:top w:val="none" w:sz="0" w:space="0" w:color="auto"/>
        <w:left w:val="none" w:sz="0" w:space="0" w:color="auto"/>
        <w:bottom w:val="none" w:sz="0" w:space="0" w:color="auto"/>
        <w:right w:val="none" w:sz="0" w:space="0" w:color="auto"/>
      </w:divBdr>
    </w:div>
    <w:div w:id="495652013">
      <w:bodyDiv w:val="1"/>
      <w:marLeft w:val="0"/>
      <w:marRight w:val="0"/>
      <w:marTop w:val="0"/>
      <w:marBottom w:val="0"/>
      <w:divBdr>
        <w:top w:val="none" w:sz="0" w:space="0" w:color="auto"/>
        <w:left w:val="none" w:sz="0" w:space="0" w:color="auto"/>
        <w:bottom w:val="none" w:sz="0" w:space="0" w:color="auto"/>
        <w:right w:val="none" w:sz="0" w:space="0" w:color="auto"/>
      </w:divBdr>
    </w:div>
    <w:div w:id="495657054">
      <w:bodyDiv w:val="1"/>
      <w:marLeft w:val="0"/>
      <w:marRight w:val="0"/>
      <w:marTop w:val="0"/>
      <w:marBottom w:val="0"/>
      <w:divBdr>
        <w:top w:val="none" w:sz="0" w:space="0" w:color="auto"/>
        <w:left w:val="none" w:sz="0" w:space="0" w:color="auto"/>
        <w:bottom w:val="none" w:sz="0" w:space="0" w:color="auto"/>
        <w:right w:val="none" w:sz="0" w:space="0" w:color="auto"/>
      </w:divBdr>
    </w:div>
    <w:div w:id="495925390">
      <w:bodyDiv w:val="1"/>
      <w:marLeft w:val="0"/>
      <w:marRight w:val="0"/>
      <w:marTop w:val="0"/>
      <w:marBottom w:val="0"/>
      <w:divBdr>
        <w:top w:val="none" w:sz="0" w:space="0" w:color="auto"/>
        <w:left w:val="none" w:sz="0" w:space="0" w:color="auto"/>
        <w:bottom w:val="none" w:sz="0" w:space="0" w:color="auto"/>
        <w:right w:val="none" w:sz="0" w:space="0" w:color="auto"/>
      </w:divBdr>
    </w:div>
    <w:div w:id="495999136">
      <w:bodyDiv w:val="1"/>
      <w:marLeft w:val="0"/>
      <w:marRight w:val="0"/>
      <w:marTop w:val="0"/>
      <w:marBottom w:val="0"/>
      <w:divBdr>
        <w:top w:val="none" w:sz="0" w:space="0" w:color="auto"/>
        <w:left w:val="none" w:sz="0" w:space="0" w:color="auto"/>
        <w:bottom w:val="none" w:sz="0" w:space="0" w:color="auto"/>
        <w:right w:val="none" w:sz="0" w:space="0" w:color="auto"/>
      </w:divBdr>
    </w:div>
    <w:div w:id="496001773">
      <w:bodyDiv w:val="1"/>
      <w:marLeft w:val="0"/>
      <w:marRight w:val="0"/>
      <w:marTop w:val="0"/>
      <w:marBottom w:val="0"/>
      <w:divBdr>
        <w:top w:val="none" w:sz="0" w:space="0" w:color="auto"/>
        <w:left w:val="none" w:sz="0" w:space="0" w:color="auto"/>
        <w:bottom w:val="none" w:sz="0" w:space="0" w:color="auto"/>
        <w:right w:val="none" w:sz="0" w:space="0" w:color="auto"/>
      </w:divBdr>
    </w:div>
    <w:div w:id="496073348">
      <w:bodyDiv w:val="1"/>
      <w:marLeft w:val="0"/>
      <w:marRight w:val="0"/>
      <w:marTop w:val="0"/>
      <w:marBottom w:val="0"/>
      <w:divBdr>
        <w:top w:val="none" w:sz="0" w:space="0" w:color="auto"/>
        <w:left w:val="none" w:sz="0" w:space="0" w:color="auto"/>
        <w:bottom w:val="none" w:sz="0" w:space="0" w:color="auto"/>
        <w:right w:val="none" w:sz="0" w:space="0" w:color="auto"/>
      </w:divBdr>
    </w:div>
    <w:div w:id="496189739">
      <w:bodyDiv w:val="1"/>
      <w:marLeft w:val="0"/>
      <w:marRight w:val="0"/>
      <w:marTop w:val="0"/>
      <w:marBottom w:val="0"/>
      <w:divBdr>
        <w:top w:val="none" w:sz="0" w:space="0" w:color="auto"/>
        <w:left w:val="none" w:sz="0" w:space="0" w:color="auto"/>
        <w:bottom w:val="none" w:sz="0" w:space="0" w:color="auto"/>
        <w:right w:val="none" w:sz="0" w:space="0" w:color="auto"/>
      </w:divBdr>
    </w:div>
    <w:div w:id="496267916">
      <w:bodyDiv w:val="1"/>
      <w:marLeft w:val="0"/>
      <w:marRight w:val="0"/>
      <w:marTop w:val="0"/>
      <w:marBottom w:val="0"/>
      <w:divBdr>
        <w:top w:val="none" w:sz="0" w:space="0" w:color="auto"/>
        <w:left w:val="none" w:sz="0" w:space="0" w:color="auto"/>
        <w:bottom w:val="none" w:sz="0" w:space="0" w:color="auto"/>
        <w:right w:val="none" w:sz="0" w:space="0" w:color="auto"/>
      </w:divBdr>
    </w:div>
    <w:div w:id="496310117">
      <w:bodyDiv w:val="1"/>
      <w:marLeft w:val="0"/>
      <w:marRight w:val="0"/>
      <w:marTop w:val="0"/>
      <w:marBottom w:val="0"/>
      <w:divBdr>
        <w:top w:val="none" w:sz="0" w:space="0" w:color="auto"/>
        <w:left w:val="none" w:sz="0" w:space="0" w:color="auto"/>
        <w:bottom w:val="none" w:sz="0" w:space="0" w:color="auto"/>
        <w:right w:val="none" w:sz="0" w:space="0" w:color="auto"/>
      </w:divBdr>
    </w:div>
    <w:div w:id="496313755">
      <w:bodyDiv w:val="1"/>
      <w:marLeft w:val="0"/>
      <w:marRight w:val="0"/>
      <w:marTop w:val="0"/>
      <w:marBottom w:val="0"/>
      <w:divBdr>
        <w:top w:val="none" w:sz="0" w:space="0" w:color="auto"/>
        <w:left w:val="none" w:sz="0" w:space="0" w:color="auto"/>
        <w:bottom w:val="none" w:sz="0" w:space="0" w:color="auto"/>
        <w:right w:val="none" w:sz="0" w:space="0" w:color="auto"/>
      </w:divBdr>
    </w:div>
    <w:div w:id="496462732">
      <w:bodyDiv w:val="1"/>
      <w:marLeft w:val="0"/>
      <w:marRight w:val="0"/>
      <w:marTop w:val="0"/>
      <w:marBottom w:val="0"/>
      <w:divBdr>
        <w:top w:val="none" w:sz="0" w:space="0" w:color="auto"/>
        <w:left w:val="none" w:sz="0" w:space="0" w:color="auto"/>
        <w:bottom w:val="none" w:sz="0" w:space="0" w:color="auto"/>
        <w:right w:val="none" w:sz="0" w:space="0" w:color="auto"/>
      </w:divBdr>
    </w:div>
    <w:div w:id="496650495">
      <w:bodyDiv w:val="1"/>
      <w:marLeft w:val="0"/>
      <w:marRight w:val="0"/>
      <w:marTop w:val="0"/>
      <w:marBottom w:val="0"/>
      <w:divBdr>
        <w:top w:val="none" w:sz="0" w:space="0" w:color="auto"/>
        <w:left w:val="none" w:sz="0" w:space="0" w:color="auto"/>
        <w:bottom w:val="none" w:sz="0" w:space="0" w:color="auto"/>
        <w:right w:val="none" w:sz="0" w:space="0" w:color="auto"/>
      </w:divBdr>
    </w:div>
    <w:div w:id="496653391">
      <w:bodyDiv w:val="1"/>
      <w:marLeft w:val="0"/>
      <w:marRight w:val="0"/>
      <w:marTop w:val="0"/>
      <w:marBottom w:val="0"/>
      <w:divBdr>
        <w:top w:val="none" w:sz="0" w:space="0" w:color="auto"/>
        <w:left w:val="none" w:sz="0" w:space="0" w:color="auto"/>
        <w:bottom w:val="none" w:sz="0" w:space="0" w:color="auto"/>
        <w:right w:val="none" w:sz="0" w:space="0" w:color="auto"/>
      </w:divBdr>
    </w:div>
    <w:div w:id="496768112">
      <w:bodyDiv w:val="1"/>
      <w:marLeft w:val="0"/>
      <w:marRight w:val="0"/>
      <w:marTop w:val="0"/>
      <w:marBottom w:val="0"/>
      <w:divBdr>
        <w:top w:val="none" w:sz="0" w:space="0" w:color="auto"/>
        <w:left w:val="none" w:sz="0" w:space="0" w:color="auto"/>
        <w:bottom w:val="none" w:sz="0" w:space="0" w:color="auto"/>
        <w:right w:val="none" w:sz="0" w:space="0" w:color="auto"/>
      </w:divBdr>
    </w:div>
    <w:div w:id="496841763">
      <w:bodyDiv w:val="1"/>
      <w:marLeft w:val="0"/>
      <w:marRight w:val="0"/>
      <w:marTop w:val="0"/>
      <w:marBottom w:val="0"/>
      <w:divBdr>
        <w:top w:val="none" w:sz="0" w:space="0" w:color="auto"/>
        <w:left w:val="none" w:sz="0" w:space="0" w:color="auto"/>
        <w:bottom w:val="none" w:sz="0" w:space="0" w:color="auto"/>
        <w:right w:val="none" w:sz="0" w:space="0" w:color="auto"/>
      </w:divBdr>
    </w:div>
    <w:div w:id="497042407">
      <w:bodyDiv w:val="1"/>
      <w:marLeft w:val="0"/>
      <w:marRight w:val="0"/>
      <w:marTop w:val="0"/>
      <w:marBottom w:val="0"/>
      <w:divBdr>
        <w:top w:val="none" w:sz="0" w:space="0" w:color="auto"/>
        <w:left w:val="none" w:sz="0" w:space="0" w:color="auto"/>
        <w:bottom w:val="none" w:sz="0" w:space="0" w:color="auto"/>
        <w:right w:val="none" w:sz="0" w:space="0" w:color="auto"/>
      </w:divBdr>
    </w:div>
    <w:div w:id="497157443">
      <w:bodyDiv w:val="1"/>
      <w:marLeft w:val="0"/>
      <w:marRight w:val="0"/>
      <w:marTop w:val="0"/>
      <w:marBottom w:val="0"/>
      <w:divBdr>
        <w:top w:val="none" w:sz="0" w:space="0" w:color="auto"/>
        <w:left w:val="none" w:sz="0" w:space="0" w:color="auto"/>
        <w:bottom w:val="none" w:sz="0" w:space="0" w:color="auto"/>
        <w:right w:val="none" w:sz="0" w:space="0" w:color="auto"/>
      </w:divBdr>
    </w:div>
    <w:div w:id="497159484">
      <w:bodyDiv w:val="1"/>
      <w:marLeft w:val="0"/>
      <w:marRight w:val="0"/>
      <w:marTop w:val="0"/>
      <w:marBottom w:val="0"/>
      <w:divBdr>
        <w:top w:val="none" w:sz="0" w:space="0" w:color="auto"/>
        <w:left w:val="none" w:sz="0" w:space="0" w:color="auto"/>
        <w:bottom w:val="none" w:sz="0" w:space="0" w:color="auto"/>
        <w:right w:val="none" w:sz="0" w:space="0" w:color="auto"/>
      </w:divBdr>
    </w:div>
    <w:div w:id="497233697">
      <w:bodyDiv w:val="1"/>
      <w:marLeft w:val="0"/>
      <w:marRight w:val="0"/>
      <w:marTop w:val="0"/>
      <w:marBottom w:val="0"/>
      <w:divBdr>
        <w:top w:val="none" w:sz="0" w:space="0" w:color="auto"/>
        <w:left w:val="none" w:sz="0" w:space="0" w:color="auto"/>
        <w:bottom w:val="none" w:sz="0" w:space="0" w:color="auto"/>
        <w:right w:val="none" w:sz="0" w:space="0" w:color="auto"/>
      </w:divBdr>
    </w:div>
    <w:div w:id="497383331">
      <w:bodyDiv w:val="1"/>
      <w:marLeft w:val="0"/>
      <w:marRight w:val="0"/>
      <w:marTop w:val="0"/>
      <w:marBottom w:val="0"/>
      <w:divBdr>
        <w:top w:val="none" w:sz="0" w:space="0" w:color="auto"/>
        <w:left w:val="none" w:sz="0" w:space="0" w:color="auto"/>
        <w:bottom w:val="none" w:sz="0" w:space="0" w:color="auto"/>
        <w:right w:val="none" w:sz="0" w:space="0" w:color="auto"/>
      </w:divBdr>
    </w:div>
    <w:div w:id="497430088">
      <w:bodyDiv w:val="1"/>
      <w:marLeft w:val="0"/>
      <w:marRight w:val="0"/>
      <w:marTop w:val="0"/>
      <w:marBottom w:val="0"/>
      <w:divBdr>
        <w:top w:val="none" w:sz="0" w:space="0" w:color="auto"/>
        <w:left w:val="none" w:sz="0" w:space="0" w:color="auto"/>
        <w:bottom w:val="none" w:sz="0" w:space="0" w:color="auto"/>
        <w:right w:val="none" w:sz="0" w:space="0" w:color="auto"/>
      </w:divBdr>
    </w:div>
    <w:div w:id="497691767">
      <w:bodyDiv w:val="1"/>
      <w:marLeft w:val="0"/>
      <w:marRight w:val="0"/>
      <w:marTop w:val="0"/>
      <w:marBottom w:val="0"/>
      <w:divBdr>
        <w:top w:val="none" w:sz="0" w:space="0" w:color="auto"/>
        <w:left w:val="none" w:sz="0" w:space="0" w:color="auto"/>
        <w:bottom w:val="none" w:sz="0" w:space="0" w:color="auto"/>
        <w:right w:val="none" w:sz="0" w:space="0" w:color="auto"/>
      </w:divBdr>
    </w:div>
    <w:div w:id="497813296">
      <w:bodyDiv w:val="1"/>
      <w:marLeft w:val="0"/>
      <w:marRight w:val="0"/>
      <w:marTop w:val="0"/>
      <w:marBottom w:val="0"/>
      <w:divBdr>
        <w:top w:val="none" w:sz="0" w:space="0" w:color="auto"/>
        <w:left w:val="none" w:sz="0" w:space="0" w:color="auto"/>
        <w:bottom w:val="none" w:sz="0" w:space="0" w:color="auto"/>
        <w:right w:val="none" w:sz="0" w:space="0" w:color="auto"/>
      </w:divBdr>
    </w:div>
    <w:div w:id="497888513">
      <w:bodyDiv w:val="1"/>
      <w:marLeft w:val="0"/>
      <w:marRight w:val="0"/>
      <w:marTop w:val="0"/>
      <w:marBottom w:val="0"/>
      <w:divBdr>
        <w:top w:val="none" w:sz="0" w:space="0" w:color="auto"/>
        <w:left w:val="none" w:sz="0" w:space="0" w:color="auto"/>
        <w:bottom w:val="none" w:sz="0" w:space="0" w:color="auto"/>
        <w:right w:val="none" w:sz="0" w:space="0" w:color="auto"/>
      </w:divBdr>
    </w:div>
    <w:div w:id="497959335">
      <w:bodyDiv w:val="1"/>
      <w:marLeft w:val="0"/>
      <w:marRight w:val="0"/>
      <w:marTop w:val="0"/>
      <w:marBottom w:val="0"/>
      <w:divBdr>
        <w:top w:val="none" w:sz="0" w:space="0" w:color="auto"/>
        <w:left w:val="none" w:sz="0" w:space="0" w:color="auto"/>
        <w:bottom w:val="none" w:sz="0" w:space="0" w:color="auto"/>
        <w:right w:val="none" w:sz="0" w:space="0" w:color="auto"/>
      </w:divBdr>
    </w:div>
    <w:div w:id="498078193">
      <w:bodyDiv w:val="1"/>
      <w:marLeft w:val="0"/>
      <w:marRight w:val="0"/>
      <w:marTop w:val="0"/>
      <w:marBottom w:val="0"/>
      <w:divBdr>
        <w:top w:val="none" w:sz="0" w:space="0" w:color="auto"/>
        <w:left w:val="none" w:sz="0" w:space="0" w:color="auto"/>
        <w:bottom w:val="none" w:sz="0" w:space="0" w:color="auto"/>
        <w:right w:val="none" w:sz="0" w:space="0" w:color="auto"/>
      </w:divBdr>
    </w:div>
    <w:div w:id="498276420">
      <w:bodyDiv w:val="1"/>
      <w:marLeft w:val="0"/>
      <w:marRight w:val="0"/>
      <w:marTop w:val="0"/>
      <w:marBottom w:val="0"/>
      <w:divBdr>
        <w:top w:val="none" w:sz="0" w:space="0" w:color="auto"/>
        <w:left w:val="none" w:sz="0" w:space="0" w:color="auto"/>
        <w:bottom w:val="none" w:sz="0" w:space="0" w:color="auto"/>
        <w:right w:val="none" w:sz="0" w:space="0" w:color="auto"/>
      </w:divBdr>
    </w:div>
    <w:div w:id="498347376">
      <w:bodyDiv w:val="1"/>
      <w:marLeft w:val="0"/>
      <w:marRight w:val="0"/>
      <w:marTop w:val="0"/>
      <w:marBottom w:val="0"/>
      <w:divBdr>
        <w:top w:val="none" w:sz="0" w:space="0" w:color="auto"/>
        <w:left w:val="none" w:sz="0" w:space="0" w:color="auto"/>
        <w:bottom w:val="none" w:sz="0" w:space="0" w:color="auto"/>
        <w:right w:val="none" w:sz="0" w:space="0" w:color="auto"/>
      </w:divBdr>
    </w:div>
    <w:div w:id="498472979">
      <w:bodyDiv w:val="1"/>
      <w:marLeft w:val="0"/>
      <w:marRight w:val="0"/>
      <w:marTop w:val="0"/>
      <w:marBottom w:val="0"/>
      <w:divBdr>
        <w:top w:val="none" w:sz="0" w:space="0" w:color="auto"/>
        <w:left w:val="none" w:sz="0" w:space="0" w:color="auto"/>
        <w:bottom w:val="none" w:sz="0" w:space="0" w:color="auto"/>
        <w:right w:val="none" w:sz="0" w:space="0" w:color="auto"/>
      </w:divBdr>
    </w:div>
    <w:div w:id="498499100">
      <w:bodyDiv w:val="1"/>
      <w:marLeft w:val="0"/>
      <w:marRight w:val="0"/>
      <w:marTop w:val="0"/>
      <w:marBottom w:val="0"/>
      <w:divBdr>
        <w:top w:val="none" w:sz="0" w:space="0" w:color="auto"/>
        <w:left w:val="none" w:sz="0" w:space="0" w:color="auto"/>
        <w:bottom w:val="none" w:sz="0" w:space="0" w:color="auto"/>
        <w:right w:val="none" w:sz="0" w:space="0" w:color="auto"/>
      </w:divBdr>
    </w:div>
    <w:div w:id="498614876">
      <w:bodyDiv w:val="1"/>
      <w:marLeft w:val="0"/>
      <w:marRight w:val="0"/>
      <w:marTop w:val="0"/>
      <w:marBottom w:val="0"/>
      <w:divBdr>
        <w:top w:val="none" w:sz="0" w:space="0" w:color="auto"/>
        <w:left w:val="none" w:sz="0" w:space="0" w:color="auto"/>
        <w:bottom w:val="none" w:sz="0" w:space="0" w:color="auto"/>
        <w:right w:val="none" w:sz="0" w:space="0" w:color="auto"/>
      </w:divBdr>
    </w:div>
    <w:div w:id="498691417">
      <w:bodyDiv w:val="1"/>
      <w:marLeft w:val="0"/>
      <w:marRight w:val="0"/>
      <w:marTop w:val="0"/>
      <w:marBottom w:val="0"/>
      <w:divBdr>
        <w:top w:val="none" w:sz="0" w:space="0" w:color="auto"/>
        <w:left w:val="none" w:sz="0" w:space="0" w:color="auto"/>
        <w:bottom w:val="none" w:sz="0" w:space="0" w:color="auto"/>
        <w:right w:val="none" w:sz="0" w:space="0" w:color="auto"/>
      </w:divBdr>
    </w:div>
    <w:div w:id="498693795">
      <w:bodyDiv w:val="1"/>
      <w:marLeft w:val="0"/>
      <w:marRight w:val="0"/>
      <w:marTop w:val="0"/>
      <w:marBottom w:val="0"/>
      <w:divBdr>
        <w:top w:val="none" w:sz="0" w:space="0" w:color="auto"/>
        <w:left w:val="none" w:sz="0" w:space="0" w:color="auto"/>
        <w:bottom w:val="none" w:sz="0" w:space="0" w:color="auto"/>
        <w:right w:val="none" w:sz="0" w:space="0" w:color="auto"/>
      </w:divBdr>
    </w:div>
    <w:div w:id="498732844">
      <w:bodyDiv w:val="1"/>
      <w:marLeft w:val="0"/>
      <w:marRight w:val="0"/>
      <w:marTop w:val="0"/>
      <w:marBottom w:val="0"/>
      <w:divBdr>
        <w:top w:val="none" w:sz="0" w:space="0" w:color="auto"/>
        <w:left w:val="none" w:sz="0" w:space="0" w:color="auto"/>
        <w:bottom w:val="none" w:sz="0" w:space="0" w:color="auto"/>
        <w:right w:val="none" w:sz="0" w:space="0" w:color="auto"/>
      </w:divBdr>
    </w:div>
    <w:div w:id="498740784">
      <w:bodyDiv w:val="1"/>
      <w:marLeft w:val="0"/>
      <w:marRight w:val="0"/>
      <w:marTop w:val="0"/>
      <w:marBottom w:val="0"/>
      <w:divBdr>
        <w:top w:val="none" w:sz="0" w:space="0" w:color="auto"/>
        <w:left w:val="none" w:sz="0" w:space="0" w:color="auto"/>
        <w:bottom w:val="none" w:sz="0" w:space="0" w:color="auto"/>
        <w:right w:val="none" w:sz="0" w:space="0" w:color="auto"/>
      </w:divBdr>
    </w:div>
    <w:div w:id="498884840">
      <w:bodyDiv w:val="1"/>
      <w:marLeft w:val="0"/>
      <w:marRight w:val="0"/>
      <w:marTop w:val="0"/>
      <w:marBottom w:val="0"/>
      <w:divBdr>
        <w:top w:val="none" w:sz="0" w:space="0" w:color="auto"/>
        <w:left w:val="none" w:sz="0" w:space="0" w:color="auto"/>
        <w:bottom w:val="none" w:sz="0" w:space="0" w:color="auto"/>
        <w:right w:val="none" w:sz="0" w:space="0" w:color="auto"/>
      </w:divBdr>
    </w:div>
    <w:div w:id="498887449">
      <w:bodyDiv w:val="1"/>
      <w:marLeft w:val="0"/>
      <w:marRight w:val="0"/>
      <w:marTop w:val="0"/>
      <w:marBottom w:val="0"/>
      <w:divBdr>
        <w:top w:val="none" w:sz="0" w:space="0" w:color="auto"/>
        <w:left w:val="none" w:sz="0" w:space="0" w:color="auto"/>
        <w:bottom w:val="none" w:sz="0" w:space="0" w:color="auto"/>
        <w:right w:val="none" w:sz="0" w:space="0" w:color="auto"/>
      </w:divBdr>
    </w:div>
    <w:div w:id="499126717">
      <w:bodyDiv w:val="1"/>
      <w:marLeft w:val="0"/>
      <w:marRight w:val="0"/>
      <w:marTop w:val="0"/>
      <w:marBottom w:val="0"/>
      <w:divBdr>
        <w:top w:val="none" w:sz="0" w:space="0" w:color="auto"/>
        <w:left w:val="none" w:sz="0" w:space="0" w:color="auto"/>
        <w:bottom w:val="none" w:sz="0" w:space="0" w:color="auto"/>
        <w:right w:val="none" w:sz="0" w:space="0" w:color="auto"/>
      </w:divBdr>
    </w:div>
    <w:div w:id="499152504">
      <w:bodyDiv w:val="1"/>
      <w:marLeft w:val="0"/>
      <w:marRight w:val="0"/>
      <w:marTop w:val="0"/>
      <w:marBottom w:val="0"/>
      <w:divBdr>
        <w:top w:val="none" w:sz="0" w:space="0" w:color="auto"/>
        <w:left w:val="none" w:sz="0" w:space="0" w:color="auto"/>
        <w:bottom w:val="none" w:sz="0" w:space="0" w:color="auto"/>
        <w:right w:val="none" w:sz="0" w:space="0" w:color="auto"/>
      </w:divBdr>
    </w:div>
    <w:div w:id="499153149">
      <w:bodyDiv w:val="1"/>
      <w:marLeft w:val="0"/>
      <w:marRight w:val="0"/>
      <w:marTop w:val="0"/>
      <w:marBottom w:val="0"/>
      <w:divBdr>
        <w:top w:val="none" w:sz="0" w:space="0" w:color="auto"/>
        <w:left w:val="none" w:sz="0" w:space="0" w:color="auto"/>
        <w:bottom w:val="none" w:sz="0" w:space="0" w:color="auto"/>
        <w:right w:val="none" w:sz="0" w:space="0" w:color="auto"/>
      </w:divBdr>
    </w:div>
    <w:div w:id="499194838">
      <w:bodyDiv w:val="1"/>
      <w:marLeft w:val="0"/>
      <w:marRight w:val="0"/>
      <w:marTop w:val="0"/>
      <w:marBottom w:val="0"/>
      <w:divBdr>
        <w:top w:val="none" w:sz="0" w:space="0" w:color="auto"/>
        <w:left w:val="none" w:sz="0" w:space="0" w:color="auto"/>
        <w:bottom w:val="none" w:sz="0" w:space="0" w:color="auto"/>
        <w:right w:val="none" w:sz="0" w:space="0" w:color="auto"/>
      </w:divBdr>
    </w:div>
    <w:div w:id="499203442">
      <w:bodyDiv w:val="1"/>
      <w:marLeft w:val="0"/>
      <w:marRight w:val="0"/>
      <w:marTop w:val="0"/>
      <w:marBottom w:val="0"/>
      <w:divBdr>
        <w:top w:val="none" w:sz="0" w:space="0" w:color="auto"/>
        <w:left w:val="none" w:sz="0" w:space="0" w:color="auto"/>
        <w:bottom w:val="none" w:sz="0" w:space="0" w:color="auto"/>
        <w:right w:val="none" w:sz="0" w:space="0" w:color="auto"/>
      </w:divBdr>
    </w:div>
    <w:div w:id="499345994">
      <w:bodyDiv w:val="1"/>
      <w:marLeft w:val="0"/>
      <w:marRight w:val="0"/>
      <w:marTop w:val="0"/>
      <w:marBottom w:val="0"/>
      <w:divBdr>
        <w:top w:val="none" w:sz="0" w:space="0" w:color="auto"/>
        <w:left w:val="none" w:sz="0" w:space="0" w:color="auto"/>
        <w:bottom w:val="none" w:sz="0" w:space="0" w:color="auto"/>
        <w:right w:val="none" w:sz="0" w:space="0" w:color="auto"/>
      </w:divBdr>
    </w:div>
    <w:div w:id="499346149">
      <w:bodyDiv w:val="1"/>
      <w:marLeft w:val="0"/>
      <w:marRight w:val="0"/>
      <w:marTop w:val="0"/>
      <w:marBottom w:val="0"/>
      <w:divBdr>
        <w:top w:val="none" w:sz="0" w:space="0" w:color="auto"/>
        <w:left w:val="none" w:sz="0" w:space="0" w:color="auto"/>
        <w:bottom w:val="none" w:sz="0" w:space="0" w:color="auto"/>
        <w:right w:val="none" w:sz="0" w:space="0" w:color="auto"/>
      </w:divBdr>
    </w:div>
    <w:div w:id="499468327">
      <w:bodyDiv w:val="1"/>
      <w:marLeft w:val="0"/>
      <w:marRight w:val="0"/>
      <w:marTop w:val="0"/>
      <w:marBottom w:val="0"/>
      <w:divBdr>
        <w:top w:val="none" w:sz="0" w:space="0" w:color="auto"/>
        <w:left w:val="none" w:sz="0" w:space="0" w:color="auto"/>
        <w:bottom w:val="none" w:sz="0" w:space="0" w:color="auto"/>
        <w:right w:val="none" w:sz="0" w:space="0" w:color="auto"/>
      </w:divBdr>
    </w:div>
    <w:div w:id="499656779">
      <w:bodyDiv w:val="1"/>
      <w:marLeft w:val="0"/>
      <w:marRight w:val="0"/>
      <w:marTop w:val="0"/>
      <w:marBottom w:val="0"/>
      <w:divBdr>
        <w:top w:val="none" w:sz="0" w:space="0" w:color="auto"/>
        <w:left w:val="none" w:sz="0" w:space="0" w:color="auto"/>
        <w:bottom w:val="none" w:sz="0" w:space="0" w:color="auto"/>
        <w:right w:val="none" w:sz="0" w:space="0" w:color="auto"/>
      </w:divBdr>
    </w:div>
    <w:div w:id="499809020">
      <w:bodyDiv w:val="1"/>
      <w:marLeft w:val="0"/>
      <w:marRight w:val="0"/>
      <w:marTop w:val="0"/>
      <w:marBottom w:val="0"/>
      <w:divBdr>
        <w:top w:val="none" w:sz="0" w:space="0" w:color="auto"/>
        <w:left w:val="none" w:sz="0" w:space="0" w:color="auto"/>
        <w:bottom w:val="none" w:sz="0" w:space="0" w:color="auto"/>
        <w:right w:val="none" w:sz="0" w:space="0" w:color="auto"/>
      </w:divBdr>
    </w:div>
    <w:div w:id="499851770">
      <w:bodyDiv w:val="1"/>
      <w:marLeft w:val="0"/>
      <w:marRight w:val="0"/>
      <w:marTop w:val="0"/>
      <w:marBottom w:val="0"/>
      <w:divBdr>
        <w:top w:val="none" w:sz="0" w:space="0" w:color="auto"/>
        <w:left w:val="none" w:sz="0" w:space="0" w:color="auto"/>
        <w:bottom w:val="none" w:sz="0" w:space="0" w:color="auto"/>
        <w:right w:val="none" w:sz="0" w:space="0" w:color="auto"/>
      </w:divBdr>
    </w:div>
    <w:div w:id="500000129">
      <w:bodyDiv w:val="1"/>
      <w:marLeft w:val="0"/>
      <w:marRight w:val="0"/>
      <w:marTop w:val="0"/>
      <w:marBottom w:val="0"/>
      <w:divBdr>
        <w:top w:val="none" w:sz="0" w:space="0" w:color="auto"/>
        <w:left w:val="none" w:sz="0" w:space="0" w:color="auto"/>
        <w:bottom w:val="none" w:sz="0" w:space="0" w:color="auto"/>
        <w:right w:val="none" w:sz="0" w:space="0" w:color="auto"/>
      </w:divBdr>
    </w:div>
    <w:div w:id="500199124">
      <w:bodyDiv w:val="1"/>
      <w:marLeft w:val="0"/>
      <w:marRight w:val="0"/>
      <w:marTop w:val="0"/>
      <w:marBottom w:val="0"/>
      <w:divBdr>
        <w:top w:val="none" w:sz="0" w:space="0" w:color="auto"/>
        <w:left w:val="none" w:sz="0" w:space="0" w:color="auto"/>
        <w:bottom w:val="none" w:sz="0" w:space="0" w:color="auto"/>
        <w:right w:val="none" w:sz="0" w:space="0" w:color="auto"/>
      </w:divBdr>
    </w:div>
    <w:div w:id="500393030">
      <w:bodyDiv w:val="1"/>
      <w:marLeft w:val="0"/>
      <w:marRight w:val="0"/>
      <w:marTop w:val="0"/>
      <w:marBottom w:val="0"/>
      <w:divBdr>
        <w:top w:val="none" w:sz="0" w:space="0" w:color="auto"/>
        <w:left w:val="none" w:sz="0" w:space="0" w:color="auto"/>
        <w:bottom w:val="none" w:sz="0" w:space="0" w:color="auto"/>
        <w:right w:val="none" w:sz="0" w:space="0" w:color="auto"/>
      </w:divBdr>
    </w:div>
    <w:div w:id="500509922">
      <w:bodyDiv w:val="1"/>
      <w:marLeft w:val="0"/>
      <w:marRight w:val="0"/>
      <w:marTop w:val="0"/>
      <w:marBottom w:val="0"/>
      <w:divBdr>
        <w:top w:val="none" w:sz="0" w:space="0" w:color="auto"/>
        <w:left w:val="none" w:sz="0" w:space="0" w:color="auto"/>
        <w:bottom w:val="none" w:sz="0" w:space="0" w:color="auto"/>
        <w:right w:val="none" w:sz="0" w:space="0" w:color="auto"/>
      </w:divBdr>
    </w:div>
    <w:div w:id="500582158">
      <w:bodyDiv w:val="1"/>
      <w:marLeft w:val="0"/>
      <w:marRight w:val="0"/>
      <w:marTop w:val="0"/>
      <w:marBottom w:val="0"/>
      <w:divBdr>
        <w:top w:val="none" w:sz="0" w:space="0" w:color="auto"/>
        <w:left w:val="none" w:sz="0" w:space="0" w:color="auto"/>
        <w:bottom w:val="none" w:sz="0" w:space="0" w:color="auto"/>
        <w:right w:val="none" w:sz="0" w:space="0" w:color="auto"/>
      </w:divBdr>
    </w:div>
    <w:div w:id="500657461">
      <w:bodyDiv w:val="1"/>
      <w:marLeft w:val="0"/>
      <w:marRight w:val="0"/>
      <w:marTop w:val="0"/>
      <w:marBottom w:val="0"/>
      <w:divBdr>
        <w:top w:val="none" w:sz="0" w:space="0" w:color="auto"/>
        <w:left w:val="none" w:sz="0" w:space="0" w:color="auto"/>
        <w:bottom w:val="none" w:sz="0" w:space="0" w:color="auto"/>
        <w:right w:val="none" w:sz="0" w:space="0" w:color="auto"/>
      </w:divBdr>
    </w:div>
    <w:div w:id="500893126">
      <w:bodyDiv w:val="1"/>
      <w:marLeft w:val="0"/>
      <w:marRight w:val="0"/>
      <w:marTop w:val="0"/>
      <w:marBottom w:val="0"/>
      <w:divBdr>
        <w:top w:val="none" w:sz="0" w:space="0" w:color="auto"/>
        <w:left w:val="none" w:sz="0" w:space="0" w:color="auto"/>
        <w:bottom w:val="none" w:sz="0" w:space="0" w:color="auto"/>
        <w:right w:val="none" w:sz="0" w:space="0" w:color="auto"/>
      </w:divBdr>
    </w:div>
    <w:div w:id="500895108">
      <w:bodyDiv w:val="1"/>
      <w:marLeft w:val="0"/>
      <w:marRight w:val="0"/>
      <w:marTop w:val="0"/>
      <w:marBottom w:val="0"/>
      <w:divBdr>
        <w:top w:val="none" w:sz="0" w:space="0" w:color="auto"/>
        <w:left w:val="none" w:sz="0" w:space="0" w:color="auto"/>
        <w:bottom w:val="none" w:sz="0" w:space="0" w:color="auto"/>
        <w:right w:val="none" w:sz="0" w:space="0" w:color="auto"/>
      </w:divBdr>
    </w:div>
    <w:div w:id="500968656">
      <w:bodyDiv w:val="1"/>
      <w:marLeft w:val="0"/>
      <w:marRight w:val="0"/>
      <w:marTop w:val="0"/>
      <w:marBottom w:val="0"/>
      <w:divBdr>
        <w:top w:val="none" w:sz="0" w:space="0" w:color="auto"/>
        <w:left w:val="none" w:sz="0" w:space="0" w:color="auto"/>
        <w:bottom w:val="none" w:sz="0" w:space="0" w:color="auto"/>
        <w:right w:val="none" w:sz="0" w:space="0" w:color="auto"/>
      </w:divBdr>
    </w:div>
    <w:div w:id="501093920">
      <w:bodyDiv w:val="1"/>
      <w:marLeft w:val="0"/>
      <w:marRight w:val="0"/>
      <w:marTop w:val="0"/>
      <w:marBottom w:val="0"/>
      <w:divBdr>
        <w:top w:val="none" w:sz="0" w:space="0" w:color="auto"/>
        <w:left w:val="none" w:sz="0" w:space="0" w:color="auto"/>
        <w:bottom w:val="none" w:sz="0" w:space="0" w:color="auto"/>
        <w:right w:val="none" w:sz="0" w:space="0" w:color="auto"/>
      </w:divBdr>
    </w:div>
    <w:div w:id="501119018">
      <w:bodyDiv w:val="1"/>
      <w:marLeft w:val="0"/>
      <w:marRight w:val="0"/>
      <w:marTop w:val="0"/>
      <w:marBottom w:val="0"/>
      <w:divBdr>
        <w:top w:val="none" w:sz="0" w:space="0" w:color="auto"/>
        <w:left w:val="none" w:sz="0" w:space="0" w:color="auto"/>
        <w:bottom w:val="none" w:sz="0" w:space="0" w:color="auto"/>
        <w:right w:val="none" w:sz="0" w:space="0" w:color="auto"/>
      </w:divBdr>
    </w:div>
    <w:div w:id="501238436">
      <w:bodyDiv w:val="1"/>
      <w:marLeft w:val="0"/>
      <w:marRight w:val="0"/>
      <w:marTop w:val="0"/>
      <w:marBottom w:val="0"/>
      <w:divBdr>
        <w:top w:val="none" w:sz="0" w:space="0" w:color="auto"/>
        <w:left w:val="none" w:sz="0" w:space="0" w:color="auto"/>
        <w:bottom w:val="none" w:sz="0" w:space="0" w:color="auto"/>
        <w:right w:val="none" w:sz="0" w:space="0" w:color="auto"/>
      </w:divBdr>
    </w:div>
    <w:div w:id="501547772">
      <w:bodyDiv w:val="1"/>
      <w:marLeft w:val="0"/>
      <w:marRight w:val="0"/>
      <w:marTop w:val="0"/>
      <w:marBottom w:val="0"/>
      <w:divBdr>
        <w:top w:val="none" w:sz="0" w:space="0" w:color="auto"/>
        <w:left w:val="none" w:sz="0" w:space="0" w:color="auto"/>
        <w:bottom w:val="none" w:sz="0" w:space="0" w:color="auto"/>
        <w:right w:val="none" w:sz="0" w:space="0" w:color="auto"/>
      </w:divBdr>
    </w:div>
    <w:div w:id="501705171">
      <w:bodyDiv w:val="1"/>
      <w:marLeft w:val="0"/>
      <w:marRight w:val="0"/>
      <w:marTop w:val="0"/>
      <w:marBottom w:val="0"/>
      <w:divBdr>
        <w:top w:val="none" w:sz="0" w:space="0" w:color="auto"/>
        <w:left w:val="none" w:sz="0" w:space="0" w:color="auto"/>
        <w:bottom w:val="none" w:sz="0" w:space="0" w:color="auto"/>
        <w:right w:val="none" w:sz="0" w:space="0" w:color="auto"/>
      </w:divBdr>
    </w:div>
    <w:div w:id="502085963">
      <w:bodyDiv w:val="1"/>
      <w:marLeft w:val="0"/>
      <w:marRight w:val="0"/>
      <w:marTop w:val="0"/>
      <w:marBottom w:val="0"/>
      <w:divBdr>
        <w:top w:val="none" w:sz="0" w:space="0" w:color="auto"/>
        <w:left w:val="none" w:sz="0" w:space="0" w:color="auto"/>
        <w:bottom w:val="none" w:sz="0" w:space="0" w:color="auto"/>
        <w:right w:val="none" w:sz="0" w:space="0" w:color="auto"/>
      </w:divBdr>
    </w:div>
    <w:div w:id="502284126">
      <w:bodyDiv w:val="1"/>
      <w:marLeft w:val="0"/>
      <w:marRight w:val="0"/>
      <w:marTop w:val="0"/>
      <w:marBottom w:val="0"/>
      <w:divBdr>
        <w:top w:val="none" w:sz="0" w:space="0" w:color="auto"/>
        <w:left w:val="none" w:sz="0" w:space="0" w:color="auto"/>
        <w:bottom w:val="none" w:sz="0" w:space="0" w:color="auto"/>
        <w:right w:val="none" w:sz="0" w:space="0" w:color="auto"/>
      </w:divBdr>
    </w:div>
    <w:div w:id="502284734">
      <w:bodyDiv w:val="1"/>
      <w:marLeft w:val="0"/>
      <w:marRight w:val="0"/>
      <w:marTop w:val="0"/>
      <w:marBottom w:val="0"/>
      <w:divBdr>
        <w:top w:val="none" w:sz="0" w:space="0" w:color="auto"/>
        <w:left w:val="none" w:sz="0" w:space="0" w:color="auto"/>
        <w:bottom w:val="none" w:sz="0" w:space="0" w:color="auto"/>
        <w:right w:val="none" w:sz="0" w:space="0" w:color="auto"/>
      </w:divBdr>
    </w:div>
    <w:div w:id="502627856">
      <w:bodyDiv w:val="1"/>
      <w:marLeft w:val="0"/>
      <w:marRight w:val="0"/>
      <w:marTop w:val="0"/>
      <w:marBottom w:val="0"/>
      <w:divBdr>
        <w:top w:val="none" w:sz="0" w:space="0" w:color="auto"/>
        <w:left w:val="none" w:sz="0" w:space="0" w:color="auto"/>
        <w:bottom w:val="none" w:sz="0" w:space="0" w:color="auto"/>
        <w:right w:val="none" w:sz="0" w:space="0" w:color="auto"/>
      </w:divBdr>
    </w:div>
    <w:div w:id="502664090">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02821882">
      <w:bodyDiv w:val="1"/>
      <w:marLeft w:val="0"/>
      <w:marRight w:val="0"/>
      <w:marTop w:val="0"/>
      <w:marBottom w:val="0"/>
      <w:divBdr>
        <w:top w:val="none" w:sz="0" w:space="0" w:color="auto"/>
        <w:left w:val="none" w:sz="0" w:space="0" w:color="auto"/>
        <w:bottom w:val="none" w:sz="0" w:space="0" w:color="auto"/>
        <w:right w:val="none" w:sz="0" w:space="0" w:color="auto"/>
      </w:divBdr>
    </w:div>
    <w:div w:id="502865109">
      <w:bodyDiv w:val="1"/>
      <w:marLeft w:val="0"/>
      <w:marRight w:val="0"/>
      <w:marTop w:val="0"/>
      <w:marBottom w:val="0"/>
      <w:divBdr>
        <w:top w:val="none" w:sz="0" w:space="0" w:color="auto"/>
        <w:left w:val="none" w:sz="0" w:space="0" w:color="auto"/>
        <w:bottom w:val="none" w:sz="0" w:space="0" w:color="auto"/>
        <w:right w:val="none" w:sz="0" w:space="0" w:color="auto"/>
      </w:divBdr>
    </w:div>
    <w:div w:id="502937696">
      <w:bodyDiv w:val="1"/>
      <w:marLeft w:val="0"/>
      <w:marRight w:val="0"/>
      <w:marTop w:val="0"/>
      <w:marBottom w:val="0"/>
      <w:divBdr>
        <w:top w:val="none" w:sz="0" w:space="0" w:color="auto"/>
        <w:left w:val="none" w:sz="0" w:space="0" w:color="auto"/>
        <w:bottom w:val="none" w:sz="0" w:space="0" w:color="auto"/>
        <w:right w:val="none" w:sz="0" w:space="0" w:color="auto"/>
      </w:divBdr>
    </w:div>
    <w:div w:id="503013102">
      <w:bodyDiv w:val="1"/>
      <w:marLeft w:val="0"/>
      <w:marRight w:val="0"/>
      <w:marTop w:val="0"/>
      <w:marBottom w:val="0"/>
      <w:divBdr>
        <w:top w:val="none" w:sz="0" w:space="0" w:color="auto"/>
        <w:left w:val="none" w:sz="0" w:space="0" w:color="auto"/>
        <w:bottom w:val="none" w:sz="0" w:space="0" w:color="auto"/>
        <w:right w:val="none" w:sz="0" w:space="0" w:color="auto"/>
      </w:divBdr>
    </w:div>
    <w:div w:id="503208192">
      <w:bodyDiv w:val="1"/>
      <w:marLeft w:val="0"/>
      <w:marRight w:val="0"/>
      <w:marTop w:val="0"/>
      <w:marBottom w:val="0"/>
      <w:divBdr>
        <w:top w:val="none" w:sz="0" w:space="0" w:color="auto"/>
        <w:left w:val="none" w:sz="0" w:space="0" w:color="auto"/>
        <w:bottom w:val="none" w:sz="0" w:space="0" w:color="auto"/>
        <w:right w:val="none" w:sz="0" w:space="0" w:color="auto"/>
      </w:divBdr>
    </w:div>
    <w:div w:id="503280225">
      <w:bodyDiv w:val="1"/>
      <w:marLeft w:val="0"/>
      <w:marRight w:val="0"/>
      <w:marTop w:val="0"/>
      <w:marBottom w:val="0"/>
      <w:divBdr>
        <w:top w:val="none" w:sz="0" w:space="0" w:color="auto"/>
        <w:left w:val="none" w:sz="0" w:space="0" w:color="auto"/>
        <w:bottom w:val="none" w:sz="0" w:space="0" w:color="auto"/>
        <w:right w:val="none" w:sz="0" w:space="0" w:color="auto"/>
      </w:divBdr>
    </w:div>
    <w:div w:id="503403213">
      <w:bodyDiv w:val="1"/>
      <w:marLeft w:val="0"/>
      <w:marRight w:val="0"/>
      <w:marTop w:val="0"/>
      <w:marBottom w:val="0"/>
      <w:divBdr>
        <w:top w:val="none" w:sz="0" w:space="0" w:color="auto"/>
        <w:left w:val="none" w:sz="0" w:space="0" w:color="auto"/>
        <w:bottom w:val="none" w:sz="0" w:space="0" w:color="auto"/>
        <w:right w:val="none" w:sz="0" w:space="0" w:color="auto"/>
      </w:divBdr>
    </w:div>
    <w:div w:id="503514735">
      <w:bodyDiv w:val="1"/>
      <w:marLeft w:val="0"/>
      <w:marRight w:val="0"/>
      <w:marTop w:val="0"/>
      <w:marBottom w:val="0"/>
      <w:divBdr>
        <w:top w:val="none" w:sz="0" w:space="0" w:color="auto"/>
        <w:left w:val="none" w:sz="0" w:space="0" w:color="auto"/>
        <w:bottom w:val="none" w:sz="0" w:space="0" w:color="auto"/>
        <w:right w:val="none" w:sz="0" w:space="0" w:color="auto"/>
      </w:divBdr>
    </w:div>
    <w:div w:id="503518979">
      <w:bodyDiv w:val="1"/>
      <w:marLeft w:val="0"/>
      <w:marRight w:val="0"/>
      <w:marTop w:val="0"/>
      <w:marBottom w:val="0"/>
      <w:divBdr>
        <w:top w:val="none" w:sz="0" w:space="0" w:color="auto"/>
        <w:left w:val="none" w:sz="0" w:space="0" w:color="auto"/>
        <w:bottom w:val="none" w:sz="0" w:space="0" w:color="auto"/>
        <w:right w:val="none" w:sz="0" w:space="0" w:color="auto"/>
      </w:divBdr>
    </w:div>
    <w:div w:id="503545791">
      <w:bodyDiv w:val="1"/>
      <w:marLeft w:val="0"/>
      <w:marRight w:val="0"/>
      <w:marTop w:val="0"/>
      <w:marBottom w:val="0"/>
      <w:divBdr>
        <w:top w:val="none" w:sz="0" w:space="0" w:color="auto"/>
        <w:left w:val="none" w:sz="0" w:space="0" w:color="auto"/>
        <w:bottom w:val="none" w:sz="0" w:space="0" w:color="auto"/>
        <w:right w:val="none" w:sz="0" w:space="0" w:color="auto"/>
      </w:divBdr>
    </w:div>
    <w:div w:id="503594665">
      <w:bodyDiv w:val="1"/>
      <w:marLeft w:val="0"/>
      <w:marRight w:val="0"/>
      <w:marTop w:val="0"/>
      <w:marBottom w:val="0"/>
      <w:divBdr>
        <w:top w:val="none" w:sz="0" w:space="0" w:color="auto"/>
        <w:left w:val="none" w:sz="0" w:space="0" w:color="auto"/>
        <w:bottom w:val="none" w:sz="0" w:space="0" w:color="auto"/>
        <w:right w:val="none" w:sz="0" w:space="0" w:color="auto"/>
      </w:divBdr>
    </w:div>
    <w:div w:id="503739837">
      <w:bodyDiv w:val="1"/>
      <w:marLeft w:val="0"/>
      <w:marRight w:val="0"/>
      <w:marTop w:val="0"/>
      <w:marBottom w:val="0"/>
      <w:divBdr>
        <w:top w:val="none" w:sz="0" w:space="0" w:color="auto"/>
        <w:left w:val="none" w:sz="0" w:space="0" w:color="auto"/>
        <w:bottom w:val="none" w:sz="0" w:space="0" w:color="auto"/>
        <w:right w:val="none" w:sz="0" w:space="0" w:color="auto"/>
      </w:divBdr>
    </w:div>
    <w:div w:id="503784350">
      <w:bodyDiv w:val="1"/>
      <w:marLeft w:val="0"/>
      <w:marRight w:val="0"/>
      <w:marTop w:val="0"/>
      <w:marBottom w:val="0"/>
      <w:divBdr>
        <w:top w:val="none" w:sz="0" w:space="0" w:color="auto"/>
        <w:left w:val="none" w:sz="0" w:space="0" w:color="auto"/>
        <w:bottom w:val="none" w:sz="0" w:space="0" w:color="auto"/>
        <w:right w:val="none" w:sz="0" w:space="0" w:color="auto"/>
      </w:divBdr>
    </w:div>
    <w:div w:id="504174530">
      <w:bodyDiv w:val="1"/>
      <w:marLeft w:val="0"/>
      <w:marRight w:val="0"/>
      <w:marTop w:val="0"/>
      <w:marBottom w:val="0"/>
      <w:divBdr>
        <w:top w:val="none" w:sz="0" w:space="0" w:color="auto"/>
        <w:left w:val="none" w:sz="0" w:space="0" w:color="auto"/>
        <w:bottom w:val="none" w:sz="0" w:space="0" w:color="auto"/>
        <w:right w:val="none" w:sz="0" w:space="0" w:color="auto"/>
      </w:divBdr>
    </w:div>
    <w:div w:id="504176101">
      <w:bodyDiv w:val="1"/>
      <w:marLeft w:val="0"/>
      <w:marRight w:val="0"/>
      <w:marTop w:val="0"/>
      <w:marBottom w:val="0"/>
      <w:divBdr>
        <w:top w:val="none" w:sz="0" w:space="0" w:color="auto"/>
        <w:left w:val="none" w:sz="0" w:space="0" w:color="auto"/>
        <w:bottom w:val="none" w:sz="0" w:space="0" w:color="auto"/>
        <w:right w:val="none" w:sz="0" w:space="0" w:color="auto"/>
      </w:divBdr>
    </w:div>
    <w:div w:id="504246761">
      <w:bodyDiv w:val="1"/>
      <w:marLeft w:val="0"/>
      <w:marRight w:val="0"/>
      <w:marTop w:val="0"/>
      <w:marBottom w:val="0"/>
      <w:divBdr>
        <w:top w:val="none" w:sz="0" w:space="0" w:color="auto"/>
        <w:left w:val="none" w:sz="0" w:space="0" w:color="auto"/>
        <w:bottom w:val="none" w:sz="0" w:space="0" w:color="auto"/>
        <w:right w:val="none" w:sz="0" w:space="0" w:color="auto"/>
      </w:divBdr>
    </w:div>
    <w:div w:id="504251992">
      <w:bodyDiv w:val="1"/>
      <w:marLeft w:val="0"/>
      <w:marRight w:val="0"/>
      <w:marTop w:val="0"/>
      <w:marBottom w:val="0"/>
      <w:divBdr>
        <w:top w:val="none" w:sz="0" w:space="0" w:color="auto"/>
        <w:left w:val="none" w:sz="0" w:space="0" w:color="auto"/>
        <w:bottom w:val="none" w:sz="0" w:space="0" w:color="auto"/>
        <w:right w:val="none" w:sz="0" w:space="0" w:color="auto"/>
      </w:divBdr>
    </w:div>
    <w:div w:id="504323101">
      <w:bodyDiv w:val="1"/>
      <w:marLeft w:val="0"/>
      <w:marRight w:val="0"/>
      <w:marTop w:val="0"/>
      <w:marBottom w:val="0"/>
      <w:divBdr>
        <w:top w:val="none" w:sz="0" w:space="0" w:color="auto"/>
        <w:left w:val="none" w:sz="0" w:space="0" w:color="auto"/>
        <w:bottom w:val="none" w:sz="0" w:space="0" w:color="auto"/>
        <w:right w:val="none" w:sz="0" w:space="0" w:color="auto"/>
      </w:divBdr>
    </w:div>
    <w:div w:id="504518520">
      <w:bodyDiv w:val="1"/>
      <w:marLeft w:val="0"/>
      <w:marRight w:val="0"/>
      <w:marTop w:val="0"/>
      <w:marBottom w:val="0"/>
      <w:divBdr>
        <w:top w:val="none" w:sz="0" w:space="0" w:color="auto"/>
        <w:left w:val="none" w:sz="0" w:space="0" w:color="auto"/>
        <w:bottom w:val="none" w:sz="0" w:space="0" w:color="auto"/>
        <w:right w:val="none" w:sz="0" w:space="0" w:color="auto"/>
      </w:divBdr>
    </w:div>
    <w:div w:id="504708812">
      <w:bodyDiv w:val="1"/>
      <w:marLeft w:val="0"/>
      <w:marRight w:val="0"/>
      <w:marTop w:val="0"/>
      <w:marBottom w:val="0"/>
      <w:divBdr>
        <w:top w:val="none" w:sz="0" w:space="0" w:color="auto"/>
        <w:left w:val="none" w:sz="0" w:space="0" w:color="auto"/>
        <w:bottom w:val="none" w:sz="0" w:space="0" w:color="auto"/>
        <w:right w:val="none" w:sz="0" w:space="0" w:color="auto"/>
      </w:divBdr>
    </w:div>
    <w:div w:id="504905602">
      <w:bodyDiv w:val="1"/>
      <w:marLeft w:val="0"/>
      <w:marRight w:val="0"/>
      <w:marTop w:val="0"/>
      <w:marBottom w:val="0"/>
      <w:divBdr>
        <w:top w:val="none" w:sz="0" w:space="0" w:color="auto"/>
        <w:left w:val="none" w:sz="0" w:space="0" w:color="auto"/>
        <w:bottom w:val="none" w:sz="0" w:space="0" w:color="auto"/>
        <w:right w:val="none" w:sz="0" w:space="0" w:color="auto"/>
      </w:divBdr>
    </w:div>
    <w:div w:id="504975551">
      <w:bodyDiv w:val="1"/>
      <w:marLeft w:val="0"/>
      <w:marRight w:val="0"/>
      <w:marTop w:val="0"/>
      <w:marBottom w:val="0"/>
      <w:divBdr>
        <w:top w:val="none" w:sz="0" w:space="0" w:color="auto"/>
        <w:left w:val="none" w:sz="0" w:space="0" w:color="auto"/>
        <w:bottom w:val="none" w:sz="0" w:space="0" w:color="auto"/>
        <w:right w:val="none" w:sz="0" w:space="0" w:color="auto"/>
      </w:divBdr>
    </w:div>
    <w:div w:id="505247169">
      <w:bodyDiv w:val="1"/>
      <w:marLeft w:val="0"/>
      <w:marRight w:val="0"/>
      <w:marTop w:val="0"/>
      <w:marBottom w:val="0"/>
      <w:divBdr>
        <w:top w:val="none" w:sz="0" w:space="0" w:color="auto"/>
        <w:left w:val="none" w:sz="0" w:space="0" w:color="auto"/>
        <w:bottom w:val="none" w:sz="0" w:space="0" w:color="auto"/>
        <w:right w:val="none" w:sz="0" w:space="0" w:color="auto"/>
      </w:divBdr>
    </w:div>
    <w:div w:id="505292959">
      <w:bodyDiv w:val="1"/>
      <w:marLeft w:val="0"/>
      <w:marRight w:val="0"/>
      <w:marTop w:val="0"/>
      <w:marBottom w:val="0"/>
      <w:divBdr>
        <w:top w:val="none" w:sz="0" w:space="0" w:color="auto"/>
        <w:left w:val="none" w:sz="0" w:space="0" w:color="auto"/>
        <w:bottom w:val="none" w:sz="0" w:space="0" w:color="auto"/>
        <w:right w:val="none" w:sz="0" w:space="0" w:color="auto"/>
      </w:divBdr>
    </w:div>
    <w:div w:id="505439829">
      <w:bodyDiv w:val="1"/>
      <w:marLeft w:val="0"/>
      <w:marRight w:val="0"/>
      <w:marTop w:val="0"/>
      <w:marBottom w:val="0"/>
      <w:divBdr>
        <w:top w:val="none" w:sz="0" w:space="0" w:color="auto"/>
        <w:left w:val="none" w:sz="0" w:space="0" w:color="auto"/>
        <w:bottom w:val="none" w:sz="0" w:space="0" w:color="auto"/>
        <w:right w:val="none" w:sz="0" w:space="0" w:color="auto"/>
      </w:divBdr>
    </w:div>
    <w:div w:id="505486781">
      <w:bodyDiv w:val="1"/>
      <w:marLeft w:val="0"/>
      <w:marRight w:val="0"/>
      <w:marTop w:val="0"/>
      <w:marBottom w:val="0"/>
      <w:divBdr>
        <w:top w:val="none" w:sz="0" w:space="0" w:color="auto"/>
        <w:left w:val="none" w:sz="0" w:space="0" w:color="auto"/>
        <w:bottom w:val="none" w:sz="0" w:space="0" w:color="auto"/>
        <w:right w:val="none" w:sz="0" w:space="0" w:color="auto"/>
      </w:divBdr>
    </w:div>
    <w:div w:id="505635860">
      <w:bodyDiv w:val="1"/>
      <w:marLeft w:val="0"/>
      <w:marRight w:val="0"/>
      <w:marTop w:val="0"/>
      <w:marBottom w:val="0"/>
      <w:divBdr>
        <w:top w:val="none" w:sz="0" w:space="0" w:color="auto"/>
        <w:left w:val="none" w:sz="0" w:space="0" w:color="auto"/>
        <w:bottom w:val="none" w:sz="0" w:space="0" w:color="auto"/>
        <w:right w:val="none" w:sz="0" w:space="0" w:color="auto"/>
      </w:divBdr>
    </w:div>
    <w:div w:id="505704344">
      <w:bodyDiv w:val="1"/>
      <w:marLeft w:val="0"/>
      <w:marRight w:val="0"/>
      <w:marTop w:val="0"/>
      <w:marBottom w:val="0"/>
      <w:divBdr>
        <w:top w:val="none" w:sz="0" w:space="0" w:color="auto"/>
        <w:left w:val="none" w:sz="0" w:space="0" w:color="auto"/>
        <w:bottom w:val="none" w:sz="0" w:space="0" w:color="auto"/>
        <w:right w:val="none" w:sz="0" w:space="0" w:color="auto"/>
      </w:divBdr>
    </w:div>
    <w:div w:id="505705553">
      <w:bodyDiv w:val="1"/>
      <w:marLeft w:val="0"/>
      <w:marRight w:val="0"/>
      <w:marTop w:val="0"/>
      <w:marBottom w:val="0"/>
      <w:divBdr>
        <w:top w:val="none" w:sz="0" w:space="0" w:color="auto"/>
        <w:left w:val="none" w:sz="0" w:space="0" w:color="auto"/>
        <w:bottom w:val="none" w:sz="0" w:space="0" w:color="auto"/>
        <w:right w:val="none" w:sz="0" w:space="0" w:color="auto"/>
      </w:divBdr>
    </w:div>
    <w:div w:id="505830416">
      <w:bodyDiv w:val="1"/>
      <w:marLeft w:val="0"/>
      <w:marRight w:val="0"/>
      <w:marTop w:val="0"/>
      <w:marBottom w:val="0"/>
      <w:divBdr>
        <w:top w:val="none" w:sz="0" w:space="0" w:color="auto"/>
        <w:left w:val="none" w:sz="0" w:space="0" w:color="auto"/>
        <w:bottom w:val="none" w:sz="0" w:space="0" w:color="auto"/>
        <w:right w:val="none" w:sz="0" w:space="0" w:color="auto"/>
      </w:divBdr>
    </w:div>
    <w:div w:id="506015824">
      <w:bodyDiv w:val="1"/>
      <w:marLeft w:val="0"/>
      <w:marRight w:val="0"/>
      <w:marTop w:val="0"/>
      <w:marBottom w:val="0"/>
      <w:divBdr>
        <w:top w:val="none" w:sz="0" w:space="0" w:color="auto"/>
        <w:left w:val="none" w:sz="0" w:space="0" w:color="auto"/>
        <w:bottom w:val="none" w:sz="0" w:space="0" w:color="auto"/>
        <w:right w:val="none" w:sz="0" w:space="0" w:color="auto"/>
      </w:divBdr>
    </w:div>
    <w:div w:id="506094115">
      <w:bodyDiv w:val="1"/>
      <w:marLeft w:val="0"/>
      <w:marRight w:val="0"/>
      <w:marTop w:val="0"/>
      <w:marBottom w:val="0"/>
      <w:divBdr>
        <w:top w:val="none" w:sz="0" w:space="0" w:color="auto"/>
        <w:left w:val="none" w:sz="0" w:space="0" w:color="auto"/>
        <w:bottom w:val="none" w:sz="0" w:space="0" w:color="auto"/>
        <w:right w:val="none" w:sz="0" w:space="0" w:color="auto"/>
      </w:divBdr>
    </w:div>
    <w:div w:id="506141224">
      <w:bodyDiv w:val="1"/>
      <w:marLeft w:val="0"/>
      <w:marRight w:val="0"/>
      <w:marTop w:val="0"/>
      <w:marBottom w:val="0"/>
      <w:divBdr>
        <w:top w:val="none" w:sz="0" w:space="0" w:color="auto"/>
        <w:left w:val="none" w:sz="0" w:space="0" w:color="auto"/>
        <w:bottom w:val="none" w:sz="0" w:space="0" w:color="auto"/>
        <w:right w:val="none" w:sz="0" w:space="0" w:color="auto"/>
      </w:divBdr>
    </w:div>
    <w:div w:id="506215888">
      <w:bodyDiv w:val="1"/>
      <w:marLeft w:val="0"/>
      <w:marRight w:val="0"/>
      <w:marTop w:val="0"/>
      <w:marBottom w:val="0"/>
      <w:divBdr>
        <w:top w:val="none" w:sz="0" w:space="0" w:color="auto"/>
        <w:left w:val="none" w:sz="0" w:space="0" w:color="auto"/>
        <w:bottom w:val="none" w:sz="0" w:space="0" w:color="auto"/>
        <w:right w:val="none" w:sz="0" w:space="0" w:color="auto"/>
      </w:divBdr>
    </w:div>
    <w:div w:id="506409147">
      <w:bodyDiv w:val="1"/>
      <w:marLeft w:val="0"/>
      <w:marRight w:val="0"/>
      <w:marTop w:val="0"/>
      <w:marBottom w:val="0"/>
      <w:divBdr>
        <w:top w:val="none" w:sz="0" w:space="0" w:color="auto"/>
        <w:left w:val="none" w:sz="0" w:space="0" w:color="auto"/>
        <w:bottom w:val="none" w:sz="0" w:space="0" w:color="auto"/>
        <w:right w:val="none" w:sz="0" w:space="0" w:color="auto"/>
      </w:divBdr>
    </w:div>
    <w:div w:id="506410541">
      <w:bodyDiv w:val="1"/>
      <w:marLeft w:val="0"/>
      <w:marRight w:val="0"/>
      <w:marTop w:val="0"/>
      <w:marBottom w:val="0"/>
      <w:divBdr>
        <w:top w:val="none" w:sz="0" w:space="0" w:color="auto"/>
        <w:left w:val="none" w:sz="0" w:space="0" w:color="auto"/>
        <w:bottom w:val="none" w:sz="0" w:space="0" w:color="auto"/>
        <w:right w:val="none" w:sz="0" w:space="0" w:color="auto"/>
      </w:divBdr>
    </w:div>
    <w:div w:id="506555261">
      <w:bodyDiv w:val="1"/>
      <w:marLeft w:val="0"/>
      <w:marRight w:val="0"/>
      <w:marTop w:val="0"/>
      <w:marBottom w:val="0"/>
      <w:divBdr>
        <w:top w:val="none" w:sz="0" w:space="0" w:color="auto"/>
        <w:left w:val="none" w:sz="0" w:space="0" w:color="auto"/>
        <w:bottom w:val="none" w:sz="0" w:space="0" w:color="auto"/>
        <w:right w:val="none" w:sz="0" w:space="0" w:color="auto"/>
      </w:divBdr>
      <w:divsChild>
        <w:div w:id="1598322840">
          <w:marLeft w:val="0"/>
          <w:marRight w:val="0"/>
          <w:marTop w:val="0"/>
          <w:marBottom w:val="0"/>
          <w:divBdr>
            <w:top w:val="none" w:sz="0" w:space="0" w:color="auto"/>
            <w:left w:val="none" w:sz="0" w:space="0" w:color="auto"/>
            <w:bottom w:val="none" w:sz="0" w:space="0" w:color="auto"/>
            <w:right w:val="none" w:sz="0" w:space="0" w:color="auto"/>
          </w:divBdr>
        </w:div>
      </w:divsChild>
    </w:div>
    <w:div w:id="506604650">
      <w:bodyDiv w:val="1"/>
      <w:marLeft w:val="0"/>
      <w:marRight w:val="0"/>
      <w:marTop w:val="0"/>
      <w:marBottom w:val="0"/>
      <w:divBdr>
        <w:top w:val="none" w:sz="0" w:space="0" w:color="auto"/>
        <w:left w:val="none" w:sz="0" w:space="0" w:color="auto"/>
        <w:bottom w:val="none" w:sz="0" w:space="0" w:color="auto"/>
        <w:right w:val="none" w:sz="0" w:space="0" w:color="auto"/>
      </w:divBdr>
    </w:div>
    <w:div w:id="506751125">
      <w:bodyDiv w:val="1"/>
      <w:marLeft w:val="0"/>
      <w:marRight w:val="0"/>
      <w:marTop w:val="0"/>
      <w:marBottom w:val="0"/>
      <w:divBdr>
        <w:top w:val="none" w:sz="0" w:space="0" w:color="auto"/>
        <w:left w:val="none" w:sz="0" w:space="0" w:color="auto"/>
        <w:bottom w:val="none" w:sz="0" w:space="0" w:color="auto"/>
        <w:right w:val="none" w:sz="0" w:space="0" w:color="auto"/>
      </w:divBdr>
    </w:div>
    <w:div w:id="506793105">
      <w:bodyDiv w:val="1"/>
      <w:marLeft w:val="0"/>
      <w:marRight w:val="0"/>
      <w:marTop w:val="0"/>
      <w:marBottom w:val="0"/>
      <w:divBdr>
        <w:top w:val="none" w:sz="0" w:space="0" w:color="auto"/>
        <w:left w:val="none" w:sz="0" w:space="0" w:color="auto"/>
        <w:bottom w:val="none" w:sz="0" w:space="0" w:color="auto"/>
        <w:right w:val="none" w:sz="0" w:space="0" w:color="auto"/>
      </w:divBdr>
    </w:div>
    <w:div w:id="506797799">
      <w:bodyDiv w:val="1"/>
      <w:marLeft w:val="0"/>
      <w:marRight w:val="0"/>
      <w:marTop w:val="0"/>
      <w:marBottom w:val="0"/>
      <w:divBdr>
        <w:top w:val="none" w:sz="0" w:space="0" w:color="auto"/>
        <w:left w:val="none" w:sz="0" w:space="0" w:color="auto"/>
        <w:bottom w:val="none" w:sz="0" w:space="0" w:color="auto"/>
        <w:right w:val="none" w:sz="0" w:space="0" w:color="auto"/>
      </w:divBdr>
    </w:div>
    <w:div w:id="506871944">
      <w:bodyDiv w:val="1"/>
      <w:marLeft w:val="0"/>
      <w:marRight w:val="0"/>
      <w:marTop w:val="0"/>
      <w:marBottom w:val="0"/>
      <w:divBdr>
        <w:top w:val="none" w:sz="0" w:space="0" w:color="auto"/>
        <w:left w:val="none" w:sz="0" w:space="0" w:color="auto"/>
        <w:bottom w:val="none" w:sz="0" w:space="0" w:color="auto"/>
        <w:right w:val="none" w:sz="0" w:space="0" w:color="auto"/>
      </w:divBdr>
    </w:div>
    <w:div w:id="507057740">
      <w:bodyDiv w:val="1"/>
      <w:marLeft w:val="0"/>
      <w:marRight w:val="0"/>
      <w:marTop w:val="0"/>
      <w:marBottom w:val="0"/>
      <w:divBdr>
        <w:top w:val="none" w:sz="0" w:space="0" w:color="auto"/>
        <w:left w:val="none" w:sz="0" w:space="0" w:color="auto"/>
        <w:bottom w:val="none" w:sz="0" w:space="0" w:color="auto"/>
        <w:right w:val="none" w:sz="0" w:space="0" w:color="auto"/>
      </w:divBdr>
    </w:div>
    <w:div w:id="507134616">
      <w:bodyDiv w:val="1"/>
      <w:marLeft w:val="0"/>
      <w:marRight w:val="0"/>
      <w:marTop w:val="0"/>
      <w:marBottom w:val="0"/>
      <w:divBdr>
        <w:top w:val="none" w:sz="0" w:space="0" w:color="auto"/>
        <w:left w:val="none" w:sz="0" w:space="0" w:color="auto"/>
        <w:bottom w:val="none" w:sz="0" w:space="0" w:color="auto"/>
        <w:right w:val="none" w:sz="0" w:space="0" w:color="auto"/>
      </w:divBdr>
    </w:div>
    <w:div w:id="507256447">
      <w:bodyDiv w:val="1"/>
      <w:marLeft w:val="0"/>
      <w:marRight w:val="0"/>
      <w:marTop w:val="0"/>
      <w:marBottom w:val="0"/>
      <w:divBdr>
        <w:top w:val="none" w:sz="0" w:space="0" w:color="auto"/>
        <w:left w:val="none" w:sz="0" w:space="0" w:color="auto"/>
        <w:bottom w:val="none" w:sz="0" w:space="0" w:color="auto"/>
        <w:right w:val="none" w:sz="0" w:space="0" w:color="auto"/>
      </w:divBdr>
    </w:div>
    <w:div w:id="507256570">
      <w:bodyDiv w:val="1"/>
      <w:marLeft w:val="0"/>
      <w:marRight w:val="0"/>
      <w:marTop w:val="0"/>
      <w:marBottom w:val="0"/>
      <w:divBdr>
        <w:top w:val="none" w:sz="0" w:space="0" w:color="auto"/>
        <w:left w:val="none" w:sz="0" w:space="0" w:color="auto"/>
        <w:bottom w:val="none" w:sz="0" w:space="0" w:color="auto"/>
        <w:right w:val="none" w:sz="0" w:space="0" w:color="auto"/>
      </w:divBdr>
    </w:div>
    <w:div w:id="507449031">
      <w:bodyDiv w:val="1"/>
      <w:marLeft w:val="0"/>
      <w:marRight w:val="0"/>
      <w:marTop w:val="0"/>
      <w:marBottom w:val="0"/>
      <w:divBdr>
        <w:top w:val="none" w:sz="0" w:space="0" w:color="auto"/>
        <w:left w:val="none" w:sz="0" w:space="0" w:color="auto"/>
        <w:bottom w:val="none" w:sz="0" w:space="0" w:color="auto"/>
        <w:right w:val="none" w:sz="0" w:space="0" w:color="auto"/>
      </w:divBdr>
    </w:div>
    <w:div w:id="507453730">
      <w:bodyDiv w:val="1"/>
      <w:marLeft w:val="0"/>
      <w:marRight w:val="0"/>
      <w:marTop w:val="0"/>
      <w:marBottom w:val="0"/>
      <w:divBdr>
        <w:top w:val="none" w:sz="0" w:space="0" w:color="auto"/>
        <w:left w:val="none" w:sz="0" w:space="0" w:color="auto"/>
        <w:bottom w:val="none" w:sz="0" w:space="0" w:color="auto"/>
        <w:right w:val="none" w:sz="0" w:space="0" w:color="auto"/>
      </w:divBdr>
    </w:div>
    <w:div w:id="507597659">
      <w:bodyDiv w:val="1"/>
      <w:marLeft w:val="0"/>
      <w:marRight w:val="0"/>
      <w:marTop w:val="0"/>
      <w:marBottom w:val="0"/>
      <w:divBdr>
        <w:top w:val="none" w:sz="0" w:space="0" w:color="auto"/>
        <w:left w:val="none" w:sz="0" w:space="0" w:color="auto"/>
        <w:bottom w:val="none" w:sz="0" w:space="0" w:color="auto"/>
        <w:right w:val="none" w:sz="0" w:space="0" w:color="auto"/>
      </w:divBdr>
    </w:div>
    <w:div w:id="507644701">
      <w:bodyDiv w:val="1"/>
      <w:marLeft w:val="0"/>
      <w:marRight w:val="0"/>
      <w:marTop w:val="0"/>
      <w:marBottom w:val="0"/>
      <w:divBdr>
        <w:top w:val="none" w:sz="0" w:space="0" w:color="auto"/>
        <w:left w:val="none" w:sz="0" w:space="0" w:color="auto"/>
        <w:bottom w:val="none" w:sz="0" w:space="0" w:color="auto"/>
        <w:right w:val="none" w:sz="0" w:space="0" w:color="auto"/>
      </w:divBdr>
    </w:div>
    <w:div w:id="507646419">
      <w:bodyDiv w:val="1"/>
      <w:marLeft w:val="0"/>
      <w:marRight w:val="0"/>
      <w:marTop w:val="0"/>
      <w:marBottom w:val="0"/>
      <w:divBdr>
        <w:top w:val="none" w:sz="0" w:space="0" w:color="auto"/>
        <w:left w:val="none" w:sz="0" w:space="0" w:color="auto"/>
        <w:bottom w:val="none" w:sz="0" w:space="0" w:color="auto"/>
        <w:right w:val="none" w:sz="0" w:space="0" w:color="auto"/>
      </w:divBdr>
    </w:div>
    <w:div w:id="507721267">
      <w:bodyDiv w:val="1"/>
      <w:marLeft w:val="0"/>
      <w:marRight w:val="0"/>
      <w:marTop w:val="0"/>
      <w:marBottom w:val="0"/>
      <w:divBdr>
        <w:top w:val="none" w:sz="0" w:space="0" w:color="auto"/>
        <w:left w:val="none" w:sz="0" w:space="0" w:color="auto"/>
        <w:bottom w:val="none" w:sz="0" w:space="0" w:color="auto"/>
        <w:right w:val="none" w:sz="0" w:space="0" w:color="auto"/>
      </w:divBdr>
    </w:div>
    <w:div w:id="507869651">
      <w:bodyDiv w:val="1"/>
      <w:marLeft w:val="0"/>
      <w:marRight w:val="0"/>
      <w:marTop w:val="0"/>
      <w:marBottom w:val="0"/>
      <w:divBdr>
        <w:top w:val="none" w:sz="0" w:space="0" w:color="auto"/>
        <w:left w:val="none" w:sz="0" w:space="0" w:color="auto"/>
        <w:bottom w:val="none" w:sz="0" w:space="0" w:color="auto"/>
        <w:right w:val="none" w:sz="0" w:space="0" w:color="auto"/>
      </w:divBdr>
    </w:div>
    <w:div w:id="507906062">
      <w:bodyDiv w:val="1"/>
      <w:marLeft w:val="0"/>
      <w:marRight w:val="0"/>
      <w:marTop w:val="0"/>
      <w:marBottom w:val="0"/>
      <w:divBdr>
        <w:top w:val="none" w:sz="0" w:space="0" w:color="auto"/>
        <w:left w:val="none" w:sz="0" w:space="0" w:color="auto"/>
        <w:bottom w:val="none" w:sz="0" w:space="0" w:color="auto"/>
        <w:right w:val="none" w:sz="0" w:space="0" w:color="auto"/>
      </w:divBdr>
    </w:div>
    <w:div w:id="507912257">
      <w:bodyDiv w:val="1"/>
      <w:marLeft w:val="0"/>
      <w:marRight w:val="0"/>
      <w:marTop w:val="0"/>
      <w:marBottom w:val="0"/>
      <w:divBdr>
        <w:top w:val="none" w:sz="0" w:space="0" w:color="auto"/>
        <w:left w:val="none" w:sz="0" w:space="0" w:color="auto"/>
        <w:bottom w:val="none" w:sz="0" w:space="0" w:color="auto"/>
        <w:right w:val="none" w:sz="0" w:space="0" w:color="auto"/>
      </w:divBdr>
    </w:div>
    <w:div w:id="508176529">
      <w:bodyDiv w:val="1"/>
      <w:marLeft w:val="0"/>
      <w:marRight w:val="0"/>
      <w:marTop w:val="0"/>
      <w:marBottom w:val="0"/>
      <w:divBdr>
        <w:top w:val="none" w:sz="0" w:space="0" w:color="auto"/>
        <w:left w:val="none" w:sz="0" w:space="0" w:color="auto"/>
        <w:bottom w:val="none" w:sz="0" w:space="0" w:color="auto"/>
        <w:right w:val="none" w:sz="0" w:space="0" w:color="auto"/>
      </w:divBdr>
    </w:div>
    <w:div w:id="508297935">
      <w:bodyDiv w:val="1"/>
      <w:marLeft w:val="0"/>
      <w:marRight w:val="0"/>
      <w:marTop w:val="0"/>
      <w:marBottom w:val="0"/>
      <w:divBdr>
        <w:top w:val="none" w:sz="0" w:space="0" w:color="auto"/>
        <w:left w:val="none" w:sz="0" w:space="0" w:color="auto"/>
        <w:bottom w:val="none" w:sz="0" w:space="0" w:color="auto"/>
        <w:right w:val="none" w:sz="0" w:space="0" w:color="auto"/>
      </w:divBdr>
    </w:div>
    <w:div w:id="508368580">
      <w:bodyDiv w:val="1"/>
      <w:marLeft w:val="0"/>
      <w:marRight w:val="0"/>
      <w:marTop w:val="0"/>
      <w:marBottom w:val="0"/>
      <w:divBdr>
        <w:top w:val="none" w:sz="0" w:space="0" w:color="auto"/>
        <w:left w:val="none" w:sz="0" w:space="0" w:color="auto"/>
        <w:bottom w:val="none" w:sz="0" w:space="0" w:color="auto"/>
        <w:right w:val="none" w:sz="0" w:space="0" w:color="auto"/>
      </w:divBdr>
    </w:div>
    <w:div w:id="508369043">
      <w:bodyDiv w:val="1"/>
      <w:marLeft w:val="0"/>
      <w:marRight w:val="0"/>
      <w:marTop w:val="0"/>
      <w:marBottom w:val="0"/>
      <w:divBdr>
        <w:top w:val="none" w:sz="0" w:space="0" w:color="auto"/>
        <w:left w:val="none" w:sz="0" w:space="0" w:color="auto"/>
        <w:bottom w:val="none" w:sz="0" w:space="0" w:color="auto"/>
        <w:right w:val="none" w:sz="0" w:space="0" w:color="auto"/>
      </w:divBdr>
    </w:div>
    <w:div w:id="508444689">
      <w:bodyDiv w:val="1"/>
      <w:marLeft w:val="0"/>
      <w:marRight w:val="0"/>
      <w:marTop w:val="0"/>
      <w:marBottom w:val="0"/>
      <w:divBdr>
        <w:top w:val="none" w:sz="0" w:space="0" w:color="auto"/>
        <w:left w:val="none" w:sz="0" w:space="0" w:color="auto"/>
        <w:bottom w:val="none" w:sz="0" w:space="0" w:color="auto"/>
        <w:right w:val="none" w:sz="0" w:space="0" w:color="auto"/>
      </w:divBdr>
    </w:div>
    <w:div w:id="508445017">
      <w:bodyDiv w:val="1"/>
      <w:marLeft w:val="0"/>
      <w:marRight w:val="0"/>
      <w:marTop w:val="0"/>
      <w:marBottom w:val="0"/>
      <w:divBdr>
        <w:top w:val="none" w:sz="0" w:space="0" w:color="auto"/>
        <w:left w:val="none" w:sz="0" w:space="0" w:color="auto"/>
        <w:bottom w:val="none" w:sz="0" w:space="0" w:color="auto"/>
        <w:right w:val="none" w:sz="0" w:space="0" w:color="auto"/>
      </w:divBdr>
    </w:div>
    <w:div w:id="508568093">
      <w:bodyDiv w:val="1"/>
      <w:marLeft w:val="0"/>
      <w:marRight w:val="0"/>
      <w:marTop w:val="0"/>
      <w:marBottom w:val="0"/>
      <w:divBdr>
        <w:top w:val="none" w:sz="0" w:space="0" w:color="auto"/>
        <w:left w:val="none" w:sz="0" w:space="0" w:color="auto"/>
        <w:bottom w:val="none" w:sz="0" w:space="0" w:color="auto"/>
        <w:right w:val="none" w:sz="0" w:space="0" w:color="auto"/>
      </w:divBdr>
    </w:div>
    <w:div w:id="508713393">
      <w:bodyDiv w:val="1"/>
      <w:marLeft w:val="0"/>
      <w:marRight w:val="0"/>
      <w:marTop w:val="0"/>
      <w:marBottom w:val="0"/>
      <w:divBdr>
        <w:top w:val="none" w:sz="0" w:space="0" w:color="auto"/>
        <w:left w:val="none" w:sz="0" w:space="0" w:color="auto"/>
        <w:bottom w:val="none" w:sz="0" w:space="0" w:color="auto"/>
        <w:right w:val="none" w:sz="0" w:space="0" w:color="auto"/>
      </w:divBdr>
    </w:div>
    <w:div w:id="509219769">
      <w:bodyDiv w:val="1"/>
      <w:marLeft w:val="0"/>
      <w:marRight w:val="0"/>
      <w:marTop w:val="0"/>
      <w:marBottom w:val="0"/>
      <w:divBdr>
        <w:top w:val="none" w:sz="0" w:space="0" w:color="auto"/>
        <w:left w:val="none" w:sz="0" w:space="0" w:color="auto"/>
        <w:bottom w:val="none" w:sz="0" w:space="0" w:color="auto"/>
        <w:right w:val="none" w:sz="0" w:space="0" w:color="auto"/>
      </w:divBdr>
    </w:div>
    <w:div w:id="509224521">
      <w:bodyDiv w:val="1"/>
      <w:marLeft w:val="0"/>
      <w:marRight w:val="0"/>
      <w:marTop w:val="0"/>
      <w:marBottom w:val="0"/>
      <w:divBdr>
        <w:top w:val="none" w:sz="0" w:space="0" w:color="auto"/>
        <w:left w:val="none" w:sz="0" w:space="0" w:color="auto"/>
        <w:bottom w:val="none" w:sz="0" w:space="0" w:color="auto"/>
        <w:right w:val="none" w:sz="0" w:space="0" w:color="auto"/>
      </w:divBdr>
    </w:div>
    <w:div w:id="509610529">
      <w:bodyDiv w:val="1"/>
      <w:marLeft w:val="0"/>
      <w:marRight w:val="0"/>
      <w:marTop w:val="0"/>
      <w:marBottom w:val="0"/>
      <w:divBdr>
        <w:top w:val="none" w:sz="0" w:space="0" w:color="auto"/>
        <w:left w:val="none" w:sz="0" w:space="0" w:color="auto"/>
        <w:bottom w:val="none" w:sz="0" w:space="0" w:color="auto"/>
        <w:right w:val="none" w:sz="0" w:space="0" w:color="auto"/>
      </w:divBdr>
    </w:div>
    <w:div w:id="509804738">
      <w:bodyDiv w:val="1"/>
      <w:marLeft w:val="0"/>
      <w:marRight w:val="0"/>
      <w:marTop w:val="0"/>
      <w:marBottom w:val="0"/>
      <w:divBdr>
        <w:top w:val="none" w:sz="0" w:space="0" w:color="auto"/>
        <w:left w:val="none" w:sz="0" w:space="0" w:color="auto"/>
        <w:bottom w:val="none" w:sz="0" w:space="0" w:color="auto"/>
        <w:right w:val="none" w:sz="0" w:space="0" w:color="auto"/>
      </w:divBdr>
    </w:div>
    <w:div w:id="509805834">
      <w:bodyDiv w:val="1"/>
      <w:marLeft w:val="0"/>
      <w:marRight w:val="0"/>
      <w:marTop w:val="0"/>
      <w:marBottom w:val="0"/>
      <w:divBdr>
        <w:top w:val="none" w:sz="0" w:space="0" w:color="auto"/>
        <w:left w:val="none" w:sz="0" w:space="0" w:color="auto"/>
        <w:bottom w:val="none" w:sz="0" w:space="0" w:color="auto"/>
        <w:right w:val="none" w:sz="0" w:space="0" w:color="auto"/>
      </w:divBdr>
    </w:div>
    <w:div w:id="510030165">
      <w:bodyDiv w:val="1"/>
      <w:marLeft w:val="0"/>
      <w:marRight w:val="0"/>
      <w:marTop w:val="0"/>
      <w:marBottom w:val="0"/>
      <w:divBdr>
        <w:top w:val="none" w:sz="0" w:space="0" w:color="auto"/>
        <w:left w:val="none" w:sz="0" w:space="0" w:color="auto"/>
        <w:bottom w:val="none" w:sz="0" w:space="0" w:color="auto"/>
        <w:right w:val="none" w:sz="0" w:space="0" w:color="auto"/>
      </w:divBdr>
    </w:div>
    <w:div w:id="510291202">
      <w:bodyDiv w:val="1"/>
      <w:marLeft w:val="0"/>
      <w:marRight w:val="0"/>
      <w:marTop w:val="0"/>
      <w:marBottom w:val="0"/>
      <w:divBdr>
        <w:top w:val="none" w:sz="0" w:space="0" w:color="auto"/>
        <w:left w:val="none" w:sz="0" w:space="0" w:color="auto"/>
        <w:bottom w:val="none" w:sz="0" w:space="0" w:color="auto"/>
        <w:right w:val="none" w:sz="0" w:space="0" w:color="auto"/>
      </w:divBdr>
    </w:div>
    <w:div w:id="510294279">
      <w:bodyDiv w:val="1"/>
      <w:marLeft w:val="0"/>
      <w:marRight w:val="0"/>
      <w:marTop w:val="0"/>
      <w:marBottom w:val="0"/>
      <w:divBdr>
        <w:top w:val="none" w:sz="0" w:space="0" w:color="auto"/>
        <w:left w:val="none" w:sz="0" w:space="0" w:color="auto"/>
        <w:bottom w:val="none" w:sz="0" w:space="0" w:color="auto"/>
        <w:right w:val="none" w:sz="0" w:space="0" w:color="auto"/>
      </w:divBdr>
    </w:div>
    <w:div w:id="510409966">
      <w:bodyDiv w:val="1"/>
      <w:marLeft w:val="0"/>
      <w:marRight w:val="0"/>
      <w:marTop w:val="0"/>
      <w:marBottom w:val="0"/>
      <w:divBdr>
        <w:top w:val="none" w:sz="0" w:space="0" w:color="auto"/>
        <w:left w:val="none" w:sz="0" w:space="0" w:color="auto"/>
        <w:bottom w:val="none" w:sz="0" w:space="0" w:color="auto"/>
        <w:right w:val="none" w:sz="0" w:space="0" w:color="auto"/>
      </w:divBdr>
    </w:div>
    <w:div w:id="510533217">
      <w:bodyDiv w:val="1"/>
      <w:marLeft w:val="0"/>
      <w:marRight w:val="0"/>
      <w:marTop w:val="0"/>
      <w:marBottom w:val="0"/>
      <w:divBdr>
        <w:top w:val="none" w:sz="0" w:space="0" w:color="auto"/>
        <w:left w:val="none" w:sz="0" w:space="0" w:color="auto"/>
        <w:bottom w:val="none" w:sz="0" w:space="0" w:color="auto"/>
        <w:right w:val="none" w:sz="0" w:space="0" w:color="auto"/>
      </w:divBdr>
    </w:div>
    <w:div w:id="510609888">
      <w:bodyDiv w:val="1"/>
      <w:marLeft w:val="0"/>
      <w:marRight w:val="0"/>
      <w:marTop w:val="0"/>
      <w:marBottom w:val="0"/>
      <w:divBdr>
        <w:top w:val="none" w:sz="0" w:space="0" w:color="auto"/>
        <w:left w:val="none" w:sz="0" w:space="0" w:color="auto"/>
        <w:bottom w:val="none" w:sz="0" w:space="0" w:color="auto"/>
        <w:right w:val="none" w:sz="0" w:space="0" w:color="auto"/>
      </w:divBdr>
    </w:div>
    <w:div w:id="510724640">
      <w:bodyDiv w:val="1"/>
      <w:marLeft w:val="0"/>
      <w:marRight w:val="0"/>
      <w:marTop w:val="0"/>
      <w:marBottom w:val="0"/>
      <w:divBdr>
        <w:top w:val="none" w:sz="0" w:space="0" w:color="auto"/>
        <w:left w:val="none" w:sz="0" w:space="0" w:color="auto"/>
        <w:bottom w:val="none" w:sz="0" w:space="0" w:color="auto"/>
        <w:right w:val="none" w:sz="0" w:space="0" w:color="auto"/>
      </w:divBdr>
    </w:div>
    <w:div w:id="510727164">
      <w:bodyDiv w:val="1"/>
      <w:marLeft w:val="0"/>
      <w:marRight w:val="0"/>
      <w:marTop w:val="0"/>
      <w:marBottom w:val="0"/>
      <w:divBdr>
        <w:top w:val="none" w:sz="0" w:space="0" w:color="auto"/>
        <w:left w:val="none" w:sz="0" w:space="0" w:color="auto"/>
        <w:bottom w:val="none" w:sz="0" w:space="0" w:color="auto"/>
        <w:right w:val="none" w:sz="0" w:space="0" w:color="auto"/>
      </w:divBdr>
    </w:div>
    <w:div w:id="510919853">
      <w:bodyDiv w:val="1"/>
      <w:marLeft w:val="0"/>
      <w:marRight w:val="0"/>
      <w:marTop w:val="0"/>
      <w:marBottom w:val="0"/>
      <w:divBdr>
        <w:top w:val="none" w:sz="0" w:space="0" w:color="auto"/>
        <w:left w:val="none" w:sz="0" w:space="0" w:color="auto"/>
        <w:bottom w:val="none" w:sz="0" w:space="0" w:color="auto"/>
        <w:right w:val="none" w:sz="0" w:space="0" w:color="auto"/>
      </w:divBdr>
    </w:div>
    <w:div w:id="510950736">
      <w:bodyDiv w:val="1"/>
      <w:marLeft w:val="0"/>
      <w:marRight w:val="0"/>
      <w:marTop w:val="0"/>
      <w:marBottom w:val="0"/>
      <w:divBdr>
        <w:top w:val="none" w:sz="0" w:space="0" w:color="auto"/>
        <w:left w:val="none" w:sz="0" w:space="0" w:color="auto"/>
        <w:bottom w:val="none" w:sz="0" w:space="0" w:color="auto"/>
        <w:right w:val="none" w:sz="0" w:space="0" w:color="auto"/>
      </w:divBdr>
    </w:div>
    <w:div w:id="510991840">
      <w:bodyDiv w:val="1"/>
      <w:marLeft w:val="0"/>
      <w:marRight w:val="0"/>
      <w:marTop w:val="0"/>
      <w:marBottom w:val="0"/>
      <w:divBdr>
        <w:top w:val="none" w:sz="0" w:space="0" w:color="auto"/>
        <w:left w:val="none" w:sz="0" w:space="0" w:color="auto"/>
        <w:bottom w:val="none" w:sz="0" w:space="0" w:color="auto"/>
        <w:right w:val="none" w:sz="0" w:space="0" w:color="auto"/>
      </w:divBdr>
    </w:div>
    <w:div w:id="511460658">
      <w:bodyDiv w:val="1"/>
      <w:marLeft w:val="0"/>
      <w:marRight w:val="0"/>
      <w:marTop w:val="0"/>
      <w:marBottom w:val="0"/>
      <w:divBdr>
        <w:top w:val="none" w:sz="0" w:space="0" w:color="auto"/>
        <w:left w:val="none" w:sz="0" w:space="0" w:color="auto"/>
        <w:bottom w:val="none" w:sz="0" w:space="0" w:color="auto"/>
        <w:right w:val="none" w:sz="0" w:space="0" w:color="auto"/>
      </w:divBdr>
    </w:div>
    <w:div w:id="511527923">
      <w:bodyDiv w:val="1"/>
      <w:marLeft w:val="0"/>
      <w:marRight w:val="0"/>
      <w:marTop w:val="0"/>
      <w:marBottom w:val="0"/>
      <w:divBdr>
        <w:top w:val="none" w:sz="0" w:space="0" w:color="auto"/>
        <w:left w:val="none" w:sz="0" w:space="0" w:color="auto"/>
        <w:bottom w:val="none" w:sz="0" w:space="0" w:color="auto"/>
        <w:right w:val="none" w:sz="0" w:space="0" w:color="auto"/>
      </w:divBdr>
    </w:div>
    <w:div w:id="511574107">
      <w:bodyDiv w:val="1"/>
      <w:marLeft w:val="0"/>
      <w:marRight w:val="0"/>
      <w:marTop w:val="0"/>
      <w:marBottom w:val="0"/>
      <w:divBdr>
        <w:top w:val="none" w:sz="0" w:space="0" w:color="auto"/>
        <w:left w:val="none" w:sz="0" w:space="0" w:color="auto"/>
        <w:bottom w:val="none" w:sz="0" w:space="0" w:color="auto"/>
        <w:right w:val="none" w:sz="0" w:space="0" w:color="auto"/>
      </w:divBdr>
    </w:div>
    <w:div w:id="511995555">
      <w:bodyDiv w:val="1"/>
      <w:marLeft w:val="0"/>
      <w:marRight w:val="0"/>
      <w:marTop w:val="0"/>
      <w:marBottom w:val="0"/>
      <w:divBdr>
        <w:top w:val="none" w:sz="0" w:space="0" w:color="auto"/>
        <w:left w:val="none" w:sz="0" w:space="0" w:color="auto"/>
        <w:bottom w:val="none" w:sz="0" w:space="0" w:color="auto"/>
        <w:right w:val="none" w:sz="0" w:space="0" w:color="auto"/>
      </w:divBdr>
    </w:div>
    <w:div w:id="512039241">
      <w:bodyDiv w:val="1"/>
      <w:marLeft w:val="0"/>
      <w:marRight w:val="0"/>
      <w:marTop w:val="0"/>
      <w:marBottom w:val="0"/>
      <w:divBdr>
        <w:top w:val="none" w:sz="0" w:space="0" w:color="auto"/>
        <w:left w:val="none" w:sz="0" w:space="0" w:color="auto"/>
        <w:bottom w:val="none" w:sz="0" w:space="0" w:color="auto"/>
        <w:right w:val="none" w:sz="0" w:space="0" w:color="auto"/>
      </w:divBdr>
    </w:div>
    <w:div w:id="512039499">
      <w:bodyDiv w:val="1"/>
      <w:marLeft w:val="0"/>
      <w:marRight w:val="0"/>
      <w:marTop w:val="0"/>
      <w:marBottom w:val="0"/>
      <w:divBdr>
        <w:top w:val="none" w:sz="0" w:space="0" w:color="auto"/>
        <w:left w:val="none" w:sz="0" w:space="0" w:color="auto"/>
        <w:bottom w:val="none" w:sz="0" w:space="0" w:color="auto"/>
        <w:right w:val="none" w:sz="0" w:space="0" w:color="auto"/>
      </w:divBdr>
    </w:div>
    <w:div w:id="512065128">
      <w:bodyDiv w:val="1"/>
      <w:marLeft w:val="0"/>
      <w:marRight w:val="0"/>
      <w:marTop w:val="0"/>
      <w:marBottom w:val="0"/>
      <w:divBdr>
        <w:top w:val="none" w:sz="0" w:space="0" w:color="auto"/>
        <w:left w:val="none" w:sz="0" w:space="0" w:color="auto"/>
        <w:bottom w:val="none" w:sz="0" w:space="0" w:color="auto"/>
        <w:right w:val="none" w:sz="0" w:space="0" w:color="auto"/>
      </w:divBdr>
    </w:div>
    <w:div w:id="512115745">
      <w:bodyDiv w:val="1"/>
      <w:marLeft w:val="0"/>
      <w:marRight w:val="0"/>
      <w:marTop w:val="0"/>
      <w:marBottom w:val="0"/>
      <w:divBdr>
        <w:top w:val="none" w:sz="0" w:space="0" w:color="auto"/>
        <w:left w:val="none" w:sz="0" w:space="0" w:color="auto"/>
        <w:bottom w:val="none" w:sz="0" w:space="0" w:color="auto"/>
        <w:right w:val="none" w:sz="0" w:space="0" w:color="auto"/>
      </w:divBdr>
    </w:div>
    <w:div w:id="512184363">
      <w:bodyDiv w:val="1"/>
      <w:marLeft w:val="0"/>
      <w:marRight w:val="0"/>
      <w:marTop w:val="0"/>
      <w:marBottom w:val="0"/>
      <w:divBdr>
        <w:top w:val="none" w:sz="0" w:space="0" w:color="auto"/>
        <w:left w:val="none" w:sz="0" w:space="0" w:color="auto"/>
        <w:bottom w:val="none" w:sz="0" w:space="0" w:color="auto"/>
        <w:right w:val="none" w:sz="0" w:space="0" w:color="auto"/>
      </w:divBdr>
    </w:div>
    <w:div w:id="512426256">
      <w:bodyDiv w:val="1"/>
      <w:marLeft w:val="0"/>
      <w:marRight w:val="0"/>
      <w:marTop w:val="0"/>
      <w:marBottom w:val="0"/>
      <w:divBdr>
        <w:top w:val="none" w:sz="0" w:space="0" w:color="auto"/>
        <w:left w:val="none" w:sz="0" w:space="0" w:color="auto"/>
        <w:bottom w:val="none" w:sz="0" w:space="0" w:color="auto"/>
        <w:right w:val="none" w:sz="0" w:space="0" w:color="auto"/>
      </w:divBdr>
    </w:div>
    <w:div w:id="512500914">
      <w:bodyDiv w:val="1"/>
      <w:marLeft w:val="0"/>
      <w:marRight w:val="0"/>
      <w:marTop w:val="0"/>
      <w:marBottom w:val="0"/>
      <w:divBdr>
        <w:top w:val="none" w:sz="0" w:space="0" w:color="auto"/>
        <w:left w:val="none" w:sz="0" w:space="0" w:color="auto"/>
        <w:bottom w:val="none" w:sz="0" w:space="0" w:color="auto"/>
        <w:right w:val="none" w:sz="0" w:space="0" w:color="auto"/>
      </w:divBdr>
    </w:div>
    <w:div w:id="512573572">
      <w:bodyDiv w:val="1"/>
      <w:marLeft w:val="0"/>
      <w:marRight w:val="0"/>
      <w:marTop w:val="0"/>
      <w:marBottom w:val="0"/>
      <w:divBdr>
        <w:top w:val="none" w:sz="0" w:space="0" w:color="auto"/>
        <w:left w:val="none" w:sz="0" w:space="0" w:color="auto"/>
        <w:bottom w:val="none" w:sz="0" w:space="0" w:color="auto"/>
        <w:right w:val="none" w:sz="0" w:space="0" w:color="auto"/>
      </w:divBdr>
    </w:div>
    <w:div w:id="512649769">
      <w:bodyDiv w:val="1"/>
      <w:marLeft w:val="0"/>
      <w:marRight w:val="0"/>
      <w:marTop w:val="0"/>
      <w:marBottom w:val="0"/>
      <w:divBdr>
        <w:top w:val="none" w:sz="0" w:space="0" w:color="auto"/>
        <w:left w:val="none" w:sz="0" w:space="0" w:color="auto"/>
        <w:bottom w:val="none" w:sz="0" w:space="0" w:color="auto"/>
        <w:right w:val="none" w:sz="0" w:space="0" w:color="auto"/>
      </w:divBdr>
    </w:div>
    <w:div w:id="512688614">
      <w:bodyDiv w:val="1"/>
      <w:marLeft w:val="0"/>
      <w:marRight w:val="0"/>
      <w:marTop w:val="0"/>
      <w:marBottom w:val="0"/>
      <w:divBdr>
        <w:top w:val="none" w:sz="0" w:space="0" w:color="auto"/>
        <w:left w:val="none" w:sz="0" w:space="0" w:color="auto"/>
        <w:bottom w:val="none" w:sz="0" w:space="0" w:color="auto"/>
        <w:right w:val="none" w:sz="0" w:space="0" w:color="auto"/>
      </w:divBdr>
    </w:div>
    <w:div w:id="512693322">
      <w:bodyDiv w:val="1"/>
      <w:marLeft w:val="0"/>
      <w:marRight w:val="0"/>
      <w:marTop w:val="0"/>
      <w:marBottom w:val="0"/>
      <w:divBdr>
        <w:top w:val="none" w:sz="0" w:space="0" w:color="auto"/>
        <w:left w:val="none" w:sz="0" w:space="0" w:color="auto"/>
        <w:bottom w:val="none" w:sz="0" w:space="0" w:color="auto"/>
        <w:right w:val="none" w:sz="0" w:space="0" w:color="auto"/>
      </w:divBdr>
    </w:div>
    <w:div w:id="512695417">
      <w:bodyDiv w:val="1"/>
      <w:marLeft w:val="0"/>
      <w:marRight w:val="0"/>
      <w:marTop w:val="0"/>
      <w:marBottom w:val="0"/>
      <w:divBdr>
        <w:top w:val="none" w:sz="0" w:space="0" w:color="auto"/>
        <w:left w:val="none" w:sz="0" w:space="0" w:color="auto"/>
        <w:bottom w:val="none" w:sz="0" w:space="0" w:color="auto"/>
        <w:right w:val="none" w:sz="0" w:space="0" w:color="auto"/>
      </w:divBdr>
    </w:div>
    <w:div w:id="512915344">
      <w:bodyDiv w:val="1"/>
      <w:marLeft w:val="0"/>
      <w:marRight w:val="0"/>
      <w:marTop w:val="0"/>
      <w:marBottom w:val="0"/>
      <w:divBdr>
        <w:top w:val="none" w:sz="0" w:space="0" w:color="auto"/>
        <w:left w:val="none" w:sz="0" w:space="0" w:color="auto"/>
        <w:bottom w:val="none" w:sz="0" w:space="0" w:color="auto"/>
        <w:right w:val="none" w:sz="0" w:space="0" w:color="auto"/>
      </w:divBdr>
    </w:div>
    <w:div w:id="512959682">
      <w:bodyDiv w:val="1"/>
      <w:marLeft w:val="0"/>
      <w:marRight w:val="0"/>
      <w:marTop w:val="0"/>
      <w:marBottom w:val="0"/>
      <w:divBdr>
        <w:top w:val="none" w:sz="0" w:space="0" w:color="auto"/>
        <w:left w:val="none" w:sz="0" w:space="0" w:color="auto"/>
        <w:bottom w:val="none" w:sz="0" w:space="0" w:color="auto"/>
        <w:right w:val="none" w:sz="0" w:space="0" w:color="auto"/>
      </w:divBdr>
    </w:div>
    <w:div w:id="512960626">
      <w:bodyDiv w:val="1"/>
      <w:marLeft w:val="0"/>
      <w:marRight w:val="0"/>
      <w:marTop w:val="0"/>
      <w:marBottom w:val="0"/>
      <w:divBdr>
        <w:top w:val="none" w:sz="0" w:space="0" w:color="auto"/>
        <w:left w:val="none" w:sz="0" w:space="0" w:color="auto"/>
        <w:bottom w:val="none" w:sz="0" w:space="0" w:color="auto"/>
        <w:right w:val="none" w:sz="0" w:space="0" w:color="auto"/>
      </w:divBdr>
    </w:div>
    <w:div w:id="513150634">
      <w:bodyDiv w:val="1"/>
      <w:marLeft w:val="0"/>
      <w:marRight w:val="0"/>
      <w:marTop w:val="0"/>
      <w:marBottom w:val="0"/>
      <w:divBdr>
        <w:top w:val="none" w:sz="0" w:space="0" w:color="auto"/>
        <w:left w:val="none" w:sz="0" w:space="0" w:color="auto"/>
        <w:bottom w:val="none" w:sz="0" w:space="0" w:color="auto"/>
        <w:right w:val="none" w:sz="0" w:space="0" w:color="auto"/>
      </w:divBdr>
    </w:div>
    <w:div w:id="513152953">
      <w:bodyDiv w:val="1"/>
      <w:marLeft w:val="0"/>
      <w:marRight w:val="0"/>
      <w:marTop w:val="0"/>
      <w:marBottom w:val="0"/>
      <w:divBdr>
        <w:top w:val="none" w:sz="0" w:space="0" w:color="auto"/>
        <w:left w:val="none" w:sz="0" w:space="0" w:color="auto"/>
        <w:bottom w:val="none" w:sz="0" w:space="0" w:color="auto"/>
        <w:right w:val="none" w:sz="0" w:space="0" w:color="auto"/>
      </w:divBdr>
    </w:div>
    <w:div w:id="513307473">
      <w:bodyDiv w:val="1"/>
      <w:marLeft w:val="0"/>
      <w:marRight w:val="0"/>
      <w:marTop w:val="0"/>
      <w:marBottom w:val="0"/>
      <w:divBdr>
        <w:top w:val="none" w:sz="0" w:space="0" w:color="auto"/>
        <w:left w:val="none" w:sz="0" w:space="0" w:color="auto"/>
        <w:bottom w:val="none" w:sz="0" w:space="0" w:color="auto"/>
        <w:right w:val="none" w:sz="0" w:space="0" w:color="auto"/>
      </w:divBdr>
    </w:div>
    <w:div w:id="513349784">
      <w:bodyDiv w:val="1"/>
      <w:marLeft w:val="0"/>
      <w:marRight w:val="0"/>
      <w:marTop w:val="0"/>
      <w:marBottom w:val="0"/>
      <w:divBdr>
        <w:top w:val="none" w:sz="0" w:space="0" w:color="auto"/>
        <w:left w:val="none" w:sz="0" w:space="0" w:color="auto"/>
        <w:bottom w:val="none" w:sz="0" w:space="0" w:color="auto"/>
        <w:right w:val="none" w:sz="0" w:space="0" w:color="auto"/>
      </w:divBdr>
    </w:div>
    <w:div w:id="513417930">
      <w:bodyDiv w:val="1"/>
      <w:marLeft w:val="0"/>
      <w:marRight w:val="0"/>
      <w:marTop w:val="0"/>
      <w:marBottom w:val="0"/>
      <w:divBdr>
        <w:top w:val="none" w:sz="0" w:space="0" w:color="auto"/>
        <w:left w:val="none" w:sz="0" w:space="0" w:color="auto"/>
        <w:bottom w:val="none" w:sz="0" w:space="0" w:color="auto"/>
        <w:right w:val="none" w:sz="0" w:space="0" w:color="auto"/>
      </w:divBdr>
    </w:div>
    <w:div w:id="513421977">
      <w:bodyDiv w:val="1"/>
      <w:marLeft w:val="0"/>
      <w:marRight w:val="0"/>
      <w:marTop w:val="0"/>
      <w:marBottom w:val="0"/>
      <w:divBdr>
        <w:top w:val="none" w:sz="0" w:space="0" w:color="auto"/>
        <w:left w:val="none" w:sz="0" w:space="0" w:color="auto"/>
        <w:bottom w:val="none" w:sz="0" w:space="0" w:color="auto"/>
        <w:right w:val="none" w:sz="0" w:space="0" w:color="auto"/>
      </w:divBdr>
    </w:div>
    <w:div w:id="513569991">
      <w:bodyDiv w:val="1"/>
      <w:marLeft w:val="0"/>
      <w:marRight w:val="0"/>
      <w:marTop w:val="0"/>
      <w:marBottom w:val="0"/>
      <w:divBdr>
        <w:top w:val="none" w:sz="0" w:space="0" w:color="auto"/>
        <w:left w:val="none" w:sz="0" w:space="0" w:color="auto"/>
        <w:bottom w:val="none" w:sz="0" w:space="0" w:color="auto"/>
        <w:right w:val="none" w:sz="0" w:space="0" w:color="auto"/>
      </w:divBdr>
    </w:div>
    <w:div w:id="513616900">
      <w:bodyDiv w:val="1"/>
      <w:marLeft w:val="0"/>
      <w:marRight w:val="0"/>
      <w:marTop w:val="0"/>
      <w:marBottom w:val="0"/>
      <w:divBdr>
        <w:top w:val="none" w:sz="0" w:space="0" w:color="auto"/>
        <w:left w:val="none" w:sz="0" w:space="0" w:color="auto"/>
        <w:bottom w:val="none" w:sz="0" w:space="0" w:color="auto"/>
        <w:right w:val="none" w:sz="0" w:space="0" w:color="auto"/>
      </w:divBdr>
    </w:div>
    <w:div w:id="514072258">
      <w:bodyDiv w:val="1"/>
      <w:marLeft w:val="0"/>
      <w:marRight w:val="0"/>
      <w:marTop w:val="0"/>
      <w:marBottom w:val="0"/>
      <w:divBdr>
        <w:top w:val="none" w:sz="0" w:space="0" w:color="auto"/>
        <w:left w:val="none" w:sz="0" w:space="0" w:color="auto"/>
        <w:bottom w:val="none" w:sz="0" w:space="0" w:color="auto"/>
        <w:right w:val="none" w:sz="0" w:space="0" w:color="auto"/>
      </w:divBdr>
    </w:div>
    <w:div w:id="514154224">
      <w:bodyDiv w:val="1"/>
      <w:marLeft w:val="0"/>
      <w:marRight w:val="0"/>
      <w:marTop w:val="0"/>
      <w:marBottom w:val="0"/>
      <w:divBdr>
        <w:top w:val="none" w:sz="0" w:space="0" w:color="auto"/>
        <w:left w:val="none" w:sz="0" w:space="0" w:color="auto"/>
        <w:bottom w:val="none" w:sz="0" w:space="0" w:color="auto"/>
        <w:right w:val="none" w:sz="0" w:space="0" w:color="auto"/>
      </w:divBdr>
    </w:div>
    <w:div w:id="514224819">
      <w:bodyDiv w:val="1"/>
      <w:marLeft w:val="0"/>
      <w:marRight w:val="0"/>
      <w:marTop w:val="0"/>
      <w:marBottom w:val="0"/>
      <w:divBdr>
        <w:top w:val="none" w:sz="0" w:space="0" w:color="auto"/>
        <w:left w:val="none" w:sz="0" w:space="0" w:color="auto"/>
        <w:bottom w:val="none" w:sz="0" w:space="0" w:color="auto"/>
        <w:right w:val="none" w:sz="0" w:space="0" w:color="auto"/>
      </w:divBdr>
    </w:div>
    <w:div w:id="514341663">
      <w:bodyDiv w:val="1"/>
      <w:marLeft w:val="0"/>
      <w:marRight w:val="0"/>
      <w:marTop w:val="0"/>
      <w:marBottom w:val="0"/>
      <w:divBdr>
        <w:top w:val="none" w:sz="0" w:space="0" w:color="auto"/>
        <w:left w:val="none" w:sz="0" w:space="0" w:color="auto"/>
        <w:bottom w:val="none" w:sz="0" w:space="0" w:color="auto"/>
        <w:right w:val="none" w:sz="0" w:space="0" w:color="auto"/>
      </w:divBdr>
    </w:div>
    <w:div w:id="514345336">
      <w:bodyDiv w:val="1"/>
      <w:marLeft w:val="0"/>
      <w:marRight w:val="0"/>
      <w:marTop w:val="0"/>
      <w:marBottom w:val="0"/>
      <w:divBdr>
        <w:top w:val="none" w:sz="0" w:space="0" w:color="auto"/>
        <w:left w:val="none" w:sz="0" w:space="0" w:color="auto"/>
        <w:bottom w:val="none" w:sz="0" w:space="0" w:color="auto"/>
        <w:right w:val="none" w:sz="0" w:space="0" w:color="auto"/>
      </w:divBdr>
    </w:div>
    <w:div w:id="514465580">
      <w:bodyDiv w:val="1"/>
      <w:marLeft w:val="0"/>
      <w:marRight w:val="0"/>
      <w:marTop w:val="0"/>
      <w:marBottom w:val="0"/>
      <w:divBdr>
        <w:top w:val="none" w:sz="0" w:space="0" w:color="auto"/>
        <w:left w:val="none" w:sz="0" w:space="0" w:color="auto"/>
        <w:bottom w:val="none" w:sz="0" w:space="0" w:color="auto"/>
        <w:right w:val="none" w:sz="0" w:space="0" w:color="auto"/>
      </w:divBdr>
    </w:div>
    <w:div w:id="514534454">
      <w:bodyDiv w:val="1"/>
      <w:marLeft w:val="0"/>
      <w:marRight w:val="0"/>
      <w:marTop w:val="0"/>
      <w:marBottom w:val="0"/>
      <w:divBdr>
        <w:top w:val="none" w:sz="0" w:space="0" w:color="auto"/>
        <w:left w:val="none" w:sz="0" w:space="0" w:color="auto"/>
        <w:bottom w:val="none" w:sz="0" w:space="0" w:color="auto"/>
        <w:right w:val="none" w:sz="0" w:space="0" w:color="auto"/>
      </w:divBdr>
    </w:div>
    <w:div w:id="514539515">
      <w:bodyDiv w:val="1"/>
      <w:marLeft w:val="0"/>
      <w:marRight w:val="0"/>
      <w:marTop w:val="0"/>
      <w:marBottom w:val="0"/>
      <w:divBdr>
        <w:top w:val="none" w:sz="0" w:space="0" w:color="auto"/>
        <w:left w:val="none" w:sz="0" w:space="0" w:color="auto"/>
        <w:bottom w:val="none" w:sz="0" w:space="0" w:color="auto"/>
        <w:right w:val="none" w:sz="0" w:space="0" w:color="auto"/>
      </w:divBdr>
    </w:div>
    <w:div w:id="514614846">
      <w:bodyDiv w:val="1"/>
      <w:marLeft w:val="0"/>
      <w:marRight w:val="0"/>
      <w:marTop w:val="0"/>
      <w:marBottom w:val="0"/>
      <w:divBdr>
        <w:top w:val="none" w:sz="0" w:space="0" w:color="auto"/>
        <w:left w:val="none" w:sz="0" w:space="0" w:color="auto"/>
        <w:bottom w:val="none" w:sz="0" w:space="0" w:color="auto"/>
        <w:right w:val="none" w:sz="0" w:space="0" w:color="auto"/>
      </w:divBdr>
    </w:div>
    <w:div w:id="514853922">
      <w:bodyDiv w:val="1"/>
      <w:marLeft w:val="0"/>
      <w:marRight w:val="0"/>
      <w:marTop w:val="0"/>
      <w:marBottom w:val="0"/>
      <w:divBdr>
        <w:top w:val="none" w:sz="0" w:space="0" w:color="auto"/>
        <w:left w:val="none" w:sz="0" w:space="0" w:color="auto"/>
        <w:bottom w:val="none" w:sz="0" w:space="0" w:color="auto"/>
        <w:right w:val="none" w:sz="0" w:space="0" w:color="auto"/>
      </w:divBdr>
    </w:div>
    <w:div w:id="514881720">
      <w:bodyDiv w:val="1"/>
      <w:marLeft w:val="0"/>
      <w:marRight w:val="0"/>
      <w:marTop w:val="0"/>
      <w:marBottom w:val="0"/>
      <w:divBdr>
        <w:top w:val="none" w:sz="0" w:space="0" w:color="auto"/>
        <w:left w:val="none" w:sz="0" w:space="0" w:color="auto"/>
        <w:bottom w:val="none" w:sz="0" w:space="0" w:color="auto"/>
        <w:right w:val="none" w:sz="0" w:space="0" w:color="auto"/>
      </w:divBdr>
    </w:div>
    <w:div w:id="514924419">
      <w:bodyDiv w:val="1"/>
      <w:marLeft w:val="0"/>
      <w:marRight w:val="0"/>
      <w:marTop w:val="0"/>
      <w:marBottom w:val="0"/>
      <w:divBdr>
        <w:top w:val="none" w:sz="0" w:space="0" w:color="auto"/>
        <w:left w:val="none" w:sz="0" w:space="0" w:color="auto"/>
        <w:bottom w:val="none" w:sz="0" w:space="0" w:color="auto"/>
        <w:right w:val="none" w:sz="0" w:space="0" w:color="auto"/>
      </w:divBdr>
    </w:div>
    <w:div w:id="514997296">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5079765">
      <w:bodyDiv w:val="1"/>
      <w:marLeft w:val="0"/>
      <w:marRight w:val="0"/>
      <w:marTop w:val="0"/>
      <w:marBottom w:val="0"/>
      <w:divBdr>
        <w:top w:val="none" w:sz="0" w:space="0" w:color="auto"/>
        <w:left w:val="none" w:sz="0" w:space="0" w:color="auto"/>
        <w:bottom w:val="none" w:sz="0" w:space="0" w:color="auto"/>
        <w:right w:val="none" w:sz="0" w:space="0" w:color="auto"/>
      </w:divBdr>
    </w:div>
    <w:div w:id="515270926">
      <w:bodyDiv w:val="1"/>
      <w:marLeft w:val="0"/>
      <w:marRight w:val="0"/>
      <w:marTop w:val="0"/>
      <w:marBottom w:val="0"/>
      <w:divBdr>
        <w:top w:val="none" w:sz="0" w:space="0" w:color="auto"/>
        <w:left w:val="none" w:sz="0" w:space="0" w:color="auto"/>
        <w:bottom w:val="none" w:sz="0" w:space="0" w:color="auto"/>
        <w:right w:val="none" w:sz="0" w:space="0" w:color="auto"/>
      </w:divBdr>
    </w:div>
    <w:div w:id="515272788">
      <w:bodyDiv w:val="1"/>
      <w:marLeft w:val="0"/>
      <w:marRight w:val="0"/>
      <w:marTop w:val="0"/>
      <w:marBottom w:val="0"/>
      <w:divBdr>
        <w:top w:val="none" w:sz="0" w:space="0" w:color="auto"/>
        <w:left w:val="none" w:sz="0" w:space="0" w:color="auto"/>
        <w:bottom w:val="none" w:sz="0" w:space="0" w:color="auto"/>
        <w:right w:val="none" w:sz="0" w:space="0" w:color="auto"/>
      </w:divBdr>
    </w:div>
    <w:div w:id="515538781">
      <w:bodyDiv w:val="1"/>
      <w:marLeft w:val="0"/>
      <w:marRight w:val="0"/>
      <w:marTop w:val="0"/>
      <w:marBottom w:val="0"/>
      <w:divBdr>
        <w:top w:val="none" w:sz="0" w:space="0" w:color="auto"/>
        <w:left w:val="none" w:sz="0" w:space="0" w:color="auto"/>
        <w:bottom w:val="none" w:sz="0" w:space="0" w:color="auto"/>
        <w:right w:val="none" w:sz="0" w:space="0" w:color="auto"/>
      </w:divBdr>
    </w:div>
    <w:div w:id="515848379">
      <w:bodyDiv w:val="1"/>
      <w:marLeft w:val="0"/>
      <w:marRight w:val="0"/>
      <w:marTop w:val="0"/>
      <w:marBottom w:val="0"/>
      <w:divBdr>
        <w:top w:val="none" w:sz="0" w:space="0" w:color="auto"/>
        <w:left w:val="none" w:sz="0" w:space="0" w:color="auto"/>
        <w:bottom w:val="none" w:sz="0" w:space="0" w:color="auto"/>
        <w:right w:val="none" w:sz="0" w:space="0" w:color="auto"/>
      </w:divBdr>
    </w:div>
    <w:div w:id="516119936">
      <w:bodyDiv w:val="1"/>
      <w:marLeft w:val="0"/>
      <w:marRight w:val="0"/>
      <w:marTop w:val="0"/>
      <w:marBottom w:val="0"/>
      <w:divBdr>
        <w:top w:val="none" w:sz="0" w:space="0" w:color="auto"/>
        <w:left w:val="none" w:sz="0" w:space="0" w:color="auto"/>
        <w:bottom w:val="none" w:sz="0" w:space="0" w:color="auto"/>
        <w:right w:val="none" w:sz="0" w:space="0" w:color="auto"/>
      </w:divBdr>
    </w:div>
    <w:div w:id="516309348">
      <w:bodyDiv w:val="1"/>
      <w:marLeft w:val="0"/>
      <w:marRight w:val="0"/>
      <w:marTop w:val="0"/>
      <w:marBottom w:val="0"/>
      <w:divBdr>
        <w:top w:val="none" w:sz="0" w:space="0" w:color="auto"/>
        <w:left w:val="none" w:sz="0" w:space="0" w:color="auto"/>
        <w:bottom w:val="none" w:sz="0" w:space="0" w:color="auto"/>
        <w:right w:val="none" w:sz="0" w:space="0" w:color="auto"/>
      </w:divBdr>
    </w:div>
    <w:div w:id="516383045">
      <w:bodyDiv w:val="1"/>
      <w:marLeft w:val="0"/>
      <w:marRight w:val="0"/>
      <w:marTop w:val="0"/>
      <w:marBottom w:val="0"/>
      <w:divBdr>
        <w:top w:val="none" w:sz="0" w:space="0" w:color="auto"/>
        <w:left w:val="none" w:sz="0" w:space="0" w:color="auto"/>
        <w:bottom w:val="none" w:sz="0" w:space="0" w:color="auto"/>
        <w:right w:val="none" w:sz="0" w:space="0" w:color="auto"/>
      </w:divBdr>
    </w:div>
    <w:div w:id="516429266">
      <w:bodyDiv w:val="1"/>
      <w:marLeft w:val="0"/>
      <w:marRight w:val="0"/>
      <w:marTop w:val="0"/>
      <w:marBottom w:val="0"/>
      <w:divBdr>
        <w:top w:val="none" w:sz="0" w:space="0" w:color="auto"/>
        <w:left w:val="none" w:sz="0" w:space="0" w:color="auto"/>
        <w:bottom w:val="none" w:sz="0" w:space="0" w:color="auto"/>
        <w:right w:val="none" w:sz="0" w:space="0" w:color="auto"/>
      </w:divBdr>
    </w:div>
    <w:div w:id="516577628">
      <w:bodyDiv w:val="1"/>
      <w:marLeft w:val="0"/>
      <w:marRight w:val="0"/>
      <w:marTop w:val="0"/>
      <w:marBottom w:val="0"/>
      <w:divBdr>
        <w:top w:val="none" w:sz="0" w:space="0" w:color="auto"/>
        <w:left w:val="none" w:sz="0" w:space="0" w:color="auto"/>
        <w:bottom w:val="none" w:sz="0" w:space="0" w:color="auto"/>
        <w:right w:val="none" w:sz="0" w:space="0" w:color="auto"/>
      </w:divBdr>
    </w:div>
    <w:div w:id="516578065">
      <w:bodyDiv w:val="1"/>
      <w:marLeft w:val="0"/>
      <w:marRight w:val="0"/>
      <w:marTop w:val="0"/>
      <w:marBottom w:val="0"/>
      <w:divBdr>
        <w:top w:val="none" w:sz="0" w:space="0" w:color="auto"/>
        <w:left w:val="none" w:sz="0" w:space="0" w:color="auto"/>
        <w:bottom w:val="none" w:sz="0" w:space="0" w:color="auto"/>
        <w:right w:val="none" w:sz="0" w:space="0" w:color="auto"/>
      </w:divBdr>
    </w:div>
    <w:div w:id="516584057">
      <w:bodyDiv w:val="1"/>
      <w:marLeft w:val="0"/>
      <w:marRight w:val="0"/>
      <w:marTop w:val="0"/>
      <w:marBottom w:val="0"/>
      <w:divBdr>
        <w:top w:val="none" w:sz="0" w:space="0" w:color="auto"/>
        <w:left w:val="none" w:sz="0" w:space="0" w:color="auto"/>
        <w:bottom w:val="none" w:sz="0" w:space="0" w:color="auto"/>
        <w:right w:val="none" w:sz="0" w:space="0" w:color="auto"/>
      </w:divBdr>
    </w:div>
    <w:div w:id="516627070">
      <w:bodyDiv w:val="1"/>
      <w:marLeft w:val="0"/>
      <w:marRight w:val="0"/>
      <w:marTop w:val="0"/>
      <w:marBottom w:val="0"/>
      <w:divBdr>
        <w:top w:val="none" w:sz="0" w:space="0" w:color="auto"/>
        <w:left w:val="none" w:sz="0" w:space="0" w:color="auto"/>
        <w:bottom w:val="none" w:sz="0" w:space="0" w:color="auto"/>
        <w:right w:val="none" w:sz="0" w:space="0" w:color="auto"/>
      </w:divBdr>
    </w:div>
    <w:div w:id="516698353">
      <w:bodyDiv w:val="1"/>
      <w:marLeft w:val="0"/>
      <w:marRight w:val="0"/>
      <w:marTop w:val="0"/>
      <w:marBottom w:val="0"/>
      <w:divBdr>
        <w:top w:val="none" w:sz="0" w:space="0" w:color="auto"/>
        <w:left w:val="none" w:sz="0" w:space="0" w:color="auto"/>
        <w:bottom w:val="none" w:sz="0" w:space="0" w:color="auto"/>
        <w:right w:val="none" w:sz="0" w:space="0" w:color="auto"/>
      </w:divBdr>
      <w:divsChild>
        <w:div w:id="1346707607">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516699768">
      <w:bodyDiv w:val="1"/>
      <w:marLeft w:val="0"/>
      <w:marRight w:val="0"/>
      <w:marTop w:val="0"/>
      <w:marBottom w:val="0"/>
      <w:divBdr>
        <w:top w:val="none" w:sz="0" w:space="0" w:color="auto"/>
        <w:left w:val="none" w:sz="0" w:space="0" w:color="auto"/>
        <w:bottom w:val="none" w:sz="0" w:space="0" w:color="auto"/>
        <w:right w:val="none" w:sz="0" w:space="0" w:color="auto"/>
      </w:divBdr>
    </w:div>
    <w:div w:id="516768690">
      <w:bodyDiv w:val="1"/>
      <w:marLeft w:val="0"/>
      <w:marRight w:val="0"/>
      <w:marTop w:val="0"/>
      <w:marBottom w:val="0"/>
      <w:divBdr>
        <w:top w:val="none" w:sz="0" w:space="0" w:color="auto"/>
        <w:left w:val="none" w:sz="0" w:space="0" w:color="auto"/>
        <w:bottom w:val="none" w:sz="0" w:space="0" w:color="auto"/>
        <w:right w:val="none" w:sz="0" w:space="0" w:color="auto"/>
      </w:divBdr>
    </w:div>
    <w:div w:id="516965783">
      <w:bodyDiv w:val="1"/>
      <w:marLeft w:val="0"/>
      <w:marRight w:val="0"/>
      <w:marTop w:val="0"/>
      <w:marBottom w:val="0"/>
      <w:divBdr>
        <w:top w:val="none" w:sz="0" w:space="0" w:color="auto"/>
        <w:left w:val="none" w:sz="0" w:space="0" w:color="auto"/>
        <w:bottom w:val="none" w:sz="0" w:space="0" w:color="auto"/>
        <w:right w:val="none" w:sz="0" w:space="0" w:color="auto"/>
      </w:divBdr>
    </w:div>
    <w:div w:id="517280977">
      <w:bodyDiv w:val="1"/>
      <w:marLeft w:val="0"/>
      <w:marRight w:val="0"/>
      <w:marTop w:val="0"/>
      <w:marBottom w:val="0"/>
      <w:divBdr>
        <w:top w:val="none" w:sz="0" w:space="0" w:color="auto"/>
        <w:left w:val="none" w:sz="0" w:space="0" w:color="auto"/>
        <w:bottom w:val="none" w:sz="0" w:space="0" w:color="auto"/>
        <w:right w:val="none" w:sz="0" w:space="0" w:color="auto"/>
      </w:divBdr>
    </w:div>
    <w:div w:id="517891332">
      <w:bodyDiv w:val="1"/>
      <w:marLeft w:val="0"/>
      <w:marRight w:val="0"/>
      <w:marTop w:val="0"/>
      <w:marBottom w:val="0"/>
      <w:divBdr>
        <w:top w:val="none" w:sz="0" w:space="0" w:color="auto"/>
        <w:left w:val="none" w:sz="0" w:space="0" w:color="auto"/>
        <w:bottom w:val="none" w:sz="0" w:space="0" w:color="auto"/>
        <w:right w:val="none" w:sz="0" w:space="0" w:color="auto"/>
      </w:divBdr>
    </w:div>
    <w:div w:id="517891441">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18275193">
      <w:bodyDiv w:val="1"/>
      <w:marLeft w:val="0"/>
      <w:marRight w:val="0"/>
      <w:marTop w:val="0"/>
      <w:marBottom w:val="0"/>
      <w:divBdr>
        <w:top w:val="none" w:sz="0" w:space="0" w:color="auto"/>
        <w:left w:val="none" w:sz="0" w:space="0" w:color="auto"/>
        <w:bottom w:val="none" w:sz="0" w:space="0" w:color="auto"/>
        <w:right w:val="none" w:sz="0" w:space="0" w:color="auto"/>
      </w:divBdr>
    </w:div>
    <w:div w:id="518354430">
      <w:bodyDiv w:val="1"/>
      <w:marLeft w:val="0"/>
      <w:marRight w:val="0"/>
      <w:marTop w:val="0"/>
      <w:marBottom w:val="0"/>
      <w:divBdr>
        <w:top w:val="none" w:sz="0" w:space="0" w:color="auto"/>
        <w:left w:val="none" w:sz="0" w:space="0" w:color="auto"/>
        <w:bottom w:val="none" w:sz="0" w:space="0" w:color="auto"/>
        <w:right w:val="none" w:sz="0" w:space="0" w:color="auto"/>
      </w:divBdr>
    </w:div>
    <w:div w:id="518399904">
      <w:bodyDiv w:val="1"/>
      <w:marLeft w:val="0"/>
      <w:marRight w:val="0"/>
      <w:marTop w:val="0"/>
      <w:marBottom w:val="0"/>
      <w:divBdr>
        <w:top w:val="none" w:sz="0" w:space="0" w:color="auto"/>
        <w:left w:val="none" w:sz="0" w:space="0" w:color="auto"/>
        <w:bottom w:val="none" w:sz="0" w:space="0" w:color="auto"/>
        <w:right w:val="none" w:sz="0" w:space="0" w:color="auto"/>
      </w:divBdr>
    </w:div>
    <w:div w:id="518548835">
      <w:bodyDiv w:val="1"/>
      <w:marLeft w:val="0"/>
      <w:marRight w:val="0"/>
      <w:marTop w:val="0"/>
      <w:marBottom w:val="0"/>
      <w:divBdr>
        <w:top w:val="none" w:sz="0" w:space="0" w:color="auto"/>
        <w:left w:val="none" w:sz="0" w:space="0" w:color="auto"/>
        <w:bottom w:val="none" w:sz="0" w:space="0" w:color="auto"/>
        <w:right w:val="none" w:sz="0" w:space="0" w:color="auto"/>
      </w:divBdr>
    </w:div>
    <w:div w:id="518592009">
      <w:bodyDiv w:val="1"/>
      <w:marLeft w:val="0"/>
      <w:marRight w:val="0"/>
      <w:marTop w:val="0"/>
      <w:marBottom w:val="0"/>
      <w:divBdr>
        <w:top w:val="none" w:sz="0" w:space="0" w:color="auto"/>
        <w:left w:val="none" w:sz="0" w:space="0" w:color="auto"/>
        <w:bottom w:val="none" w:sz="0" w:space="0" w:color="auto"/>
        <w:right w:val="none" w:sz="0" w:space="0" w:color="auto"/>
      </w:divBdr>
    </w:div>
    <w:div w:id="518739147">
      <w:bodyDiv w:val="1"/>
      <w:marLeft w:val="0"/>
      <w:marRight w:val="0"/>
      <w:marTop w:val="0"/>
      <w:marBottom w:val="0"/>
      <w:divBdr>
        <w:top w:val="none" w:sz="0" w:space="0" w:color="auto"/>
        <w:left w:val="none" w:sz="0" w:space="0" w:color="auto"/>
        <w:bottom w:val="none" w:sz="0" w:space="0" w:color="auto"/>
        <w:right w:val="none" w:sz="0" w:space="0" w:color="auto"/>
      </w:divBdr>
    </w:div>
    <w:div w:id="518860261">
      <w:bodyDiv w:val="1"/>
      <w:marLeft w:val="0"/>
      <w:marRight w:val="0"/>
      <w:marTop w:val="0"/>
      <w:marBottom w:val="0"/>
      <w:divBdr>
        <w:top w:val="none" w:sz="0" w:space="0" w:color="auto"/>
        <w:left w:val="none" w:sz="0" w:space="0" w:color="auto"/>
        <w:bottom w:val="none" w:sz="0" w:space="0" w:color="auto"/>
        <w:right w:val="none" w:sz="0" w:space="0" w:color="auto"/>
      </w:divBdr>
    </w:div>
    <w:div w:id="519010258">
      <w:bodyDiv w:val="1"/>
      <w:marLeft w:val="0"/>
      <w:marRight w:val="0"/>
      <w:marTop w:val="0"/>
      <w:marBottom w:val="0"/>
      <w:divBdr>
        <w:top w:val="none" w:sz="0" w:space="0" w:color="auto"/>
        <w:left w:val="none" w:sz="0" w:space="0" w:color="auto"/>
        <w:bottom w:val="none" w:sz="0" w:space="0" w:color="auto"/>
        <w:right w:val="none" w:sz="0" w:space="0" w:color="auto"/>
      </w:divBdr>
    </w:div>
    <w:div w:id="519050534">
      <w:bodyDiv w:val="1"/>
      <w:marLeft w:val="0"/>
      <w:marRight w:val="0"/>
      <w:marTop w:val="0"/>
      <w:marBottom w:val="0"/>
      <w:divBdr>
        <w:top w:val="none" w:sz="0" w:space="0" w:color="auto"/>
        <w:left w:val="none" w:sz="0" w:space="0" w:color="auto"/>
        <w:bottom w:val="none" w:sz="0" w:space="0" w:color="auto"/>
        <w:right w:val="none" w:sz="0" w:space="0" w:color="auto"/>
      </w:divBdr>
    </w:div>
    <w:div w:id="519316238">
      <w:bodyDiv w:val="1"/>
      <w:marLeft w:val="0"/>
      <w:marRight w:val="0"/>
      <w:marTop w:val="0"/>
      <w:marBottom w:val="0"/>
      <w:divBdr>
        <w:top w:val="none" w:sz="0" w:space="0" w:color="auto"/>
        <w:left w:val="none" w:sz="0" w:space="0" w:color="auto"/>
        <w:bottom w:val="none" w:sz="0" w:space="0" w:color="auto"/>
        <w:right w:val="none" w:sz="0" w:space="0" w:color="auto"/>
      </w:divBdr>
    </w:div>
    <w:div w:id="519389682">
      <w:bodyDiv w:val="1"/>
      <w:marLeft w:val="0"/>
      <w:marRight w:val="0"/>
      <w:marTop w:val="0"/>
      <w:marBottom w:val="0"/>
      <w:divBdr>
        <w:top w:val="none" w:sz="0" w:space="0" w:color="auto"/>
        <w:left w:val="none" w:sz="0" w:space="0" w:color="auto"/>
        <w:bottom w:val="none" w:sz="0" w:space="0" w:color="auto"/>
        <w:right w:val="none" w:sz="0" w:space="0" w:color="auto"/>
      </w:divBdr>
    </w:div>
    <w:div w:id="519438761">
      <w:bodyDiv w:val="1"/>
      <w:marLeft w:val="0"/>
      <w:marRight w:val="0"/>
      <w:marTop w:val="0"/>
      <w:marBottom w:val="0"/>
      <w:divBdr>
        <w:top w:val="none" w:sz="0" w:space="0" w:color="auto"/>
        <w:left w:val="none" w:sz="0" w:space="0" w:color="auto"/>
        <w:bottom w:val="none" w:sz="0" w:space="0" w:color="auto"/>
        <w:right w:val="none" w:sz="0" w:space="0" w:color="auto"/>
      </w:divBdr>
    </w:div>
    <w:div w:id="519584823">
      <w:bodyDiv w:val="1"/>
      <w:marLeft w:val="0"/>
      <w:marRight w:val="0"/>
      <w:marTop w:val="0"/>
      <w:marBottom w:val="0"/>
      <w:divBdr>
        <w:top w:val="none" w:sz="0" w:space="0" w:color="auto"/>
        <w:left w:val="none" w:sz="0" w:space="0" w:color="auto"/>
        <w:bottom w:val="none" w:sz="0" w:space="0" w:color="auto"/>
        <w:right w:val="none" w:sz="0" w:space="0" w:color="auto"/>
      </w:divBdr>
    </w:div>
    <w:div w:id="519591132">
      <w:bodyDiv w:val="1"/>
      <w:marLeft w:val="0"/>
      <w:marRight w:val="0"/>
      <w:marTop w:val="0"/>
      <w:marBottom w:val="0"/>
      <w:divBdr>
        <w:top w:val="none" w:sz="0" w:space="0" w:color="auto"/>
        <w:left w:val="none" w:sz="0" w:space="0" w:color="auto"/>
        <w:bottom w:val="none" w:sz="0" w:space="0" w:color="auto"/>
        <w:right w:val="none" w:sz="0" w:space="0" w:color="auto"/>
      </w:divBdr>
    </w:div>
    <w:div w:id="519662634">
      <w:bodyDiv w:val="1"/>
      <w:marLeft w:val="0"/>
      <w:marRight w:val="0"/>
      <w:marTop w:val="0"/>
      <w:marBottom w:val="0"/>
      <w:divBdr>
        <w:top w:val="none" w:sz="0" w:space="0" w:color="auto"/>
        <w:left w:val="none" w:sz="0" w:space="0" w:color="auto"/>
        <w:bottom w:val="none" w:sz="0" w:space="0" w:color="auto"/>
        <w:right w:val="none" w:sz="0" w:space="0" w:color="auto"/>
      </w:divBdr>
    </w:div>
    <w:div w:id="519704078">
      <w:bodyDiv w:val="1"/>
      <w:marLeft w:val="0"/>
      <w:marRight w:val="0"/>
      <w:marTop w:val="0"/>
      <w:marBottom w:val="0"/>
      <w:divBdr>
        <w:top w:val="none" w:sz="0" w:space="0" w:color="auto"/>
        <w:left w:val="none" w:sz="0" w:space="0" w:color="auto"/>
        <w:bottom w:val="none" w:sz="0" w:space="0" w:color="auto"/>
        <w:right w:val="none" w:sz="0" w:space="0" w:color="auto"/>
      </w:divBdr>
    </w:div>
    <w:div w:id="519704223">
      <w:bodyDiv w:val="1"/>
      <w:marLeft w:val="0"/>
      <w:marRight w:val="0"/>
      <w:marTop w:val="0"/>
      <w:marBottom w:val="0"/>
      <w:divBdr>
        <w:top w:val="none" w:sz="0" w:space="0" w:color="auto"/>
        <w:left w:val="none" w:sz="0" w:space="0" w:color="auto"/>
        <w:bottom w:val="none" w:sz="0" w:space="0" w:color="auto"/>
        <w:right w:val="none" w:sz="0" w:space="0" w:color="auto"/>
      </w:divBdr>
    </w:div>
    <w:div w:id="519781877">
      <w:bodyDiv w:val="1"/>
      <w:marLeft w:val="0"/>
      <w:marRight w:val="0"/>
      <w:marTop w:val="0"/>
      <w:marBottom w:val="0"/>
      <w:divBdr>
        <w:top w:val="none" w:sz="0" w:space="0" w:color="auto"/>
        <w:left w:val="none" w:sz="0" w:space="0" w:color="auto"/>
        <w:bottom w:val="none" w:sz="0" w:space="0" w:color="auto"/>
        <w:right w:val="none" w:sz="0" w:space="0" w:color="auto"/>
      </w:divBdr>
    </w:div>
    <w:div w:id="519902964">
      <w:bodyDiv w:val="1"/>
      <w:marLeft w:val="0"/>
      <w:marRight w:val="0"/>
      <w:marTop w:val="0"/>
      <w:marBottom w:val="0"/>
      <w:divBdr>
        <w:top w:val="none" w:sz="0" w:space="0" w:color="auto"/>
        <w:left w:val="none" w:sz="0" w:space="0" w:color="auto"/>
        <w:bottom w:val="none" w:sz="0" w:space="0" w:color="auto"/>
        <w:right w:val="none" w:sz="0" w:space="0" w:color="auto"/>
      </w:divBdr>
    </w:div>
    <w:div w:id="519975393">
      <w:bodyDiv w:val="1"/>
      <w:marLeft w:val="0"/>
      <w:marRight w:val="0"/>
      <w:marTop w:val="0"/>
      <w:marBottom w:val="0"/>
      <w:divBdr>
        <w:top w:val="none" w:sz="0" w:space="0" w:color="auto"/>
        <w:left w:val="none" w:sz="0" w:space="0" w:color="auto"/>
        <w:bottom w:val="none" w:sz="0" w:space="0" w:color="auto"/>
        <w:right w:val="none" w:sz="0" w:space="0" w:color="auto"/>
      </w:divBdr>
    </w:div>
    <w:div w:id="520121394">
      <w:bodyDiv w:val="1"/>
      <w:marLeft w:val="0"/>
      <w:marRight w:val="0"/>
      <w:marTop w:val="0"/>
      <w:marBottom w:val="0"/>
      <w:divBdr>
        <w:top w:val="none" w:sz="0" w:space="0" w:color="auto"/>
        <w:left w:val="none" w:sz="0" w:space="0" w:color="auto"/>
        <w:bottom w:val="none" w:sz="0" w:space="0" w:color="auto"/>
        <w:right w:val="none" w:sz="0" w:space="0" w:color="auto"/>
      </w:divBdr>
    </w:div>
    <w:div w:id="520122272">
      <w:bodyDiv w:val="1"/>
      <w:marLeft w:val="0"/>
      <w:marRight w:val="0"/>
      <w:marTop w:val="0"/>
      <w:marBottom w:val="0"/>
      <w:divBdr>
        <w:top w:val="none" w:sz="0" w:space="0" w:color="auto"/>
        <w:left w:val="none" w:sz="0" w:space="0" w:color="auto"/>
        <w:bottom w:val="none" w:sz="0" w:space="0" w:color="auto"/>
        <w:right w:val="none" w:sz="0" w:space="0" w:color="auto"/>
      </w:divBdr>
    </w:div>
    <w:div w:id="520122471">
      <w:bodyDiv w:val="1"/>
      <w:marLeft w:val="0"/>
      <w:marRight w:val="0"/>
      <w:marTop w:val="0"/>
      <w:marBottom w:val="0"/>
      <w:divBdr>
        <w:top w:val="none" w:sz="0" w:space="0" w:color="auto"/>
        <w:left w:val="none" w:sz="0" w:space="0" w:color="auto"/>
        <w:bottom w:val="none" w:sz="0" w:space="0" w:color="auto"/>
        <w:right w:val="none" w:sz="0" w:space="0" w:color="auto"/>
      </w:divBdr>
    </w:div>
    <w:div w:id="520242316">
      <w:bodyDiv w:val="1"/>
      <w:marLeft w:val="0"/>
      <w:marRight w:val="0"/>
      <w:marTop w:val="0"/>
      <w:marBottom w:val="0"/>
      <w:divBdr>
        <w:top w:val="none" w:sz="0" w:space="0" w:color="auto"/>
        <w:left w:val="none" w:sz="0" w:space="0" w:color="auto"/>
        <w:bottom w:val="none" w:sz="0" w:space="0" w:color="auto"/>
        <w:right w:val="none" w:sz="0" w:space="0" w:color="auto"/>
      </w:divBdr>
    </w:div>
    <w:div w:id="520242593">
      <w:bodyDiv w:val="1"/>
      <w:marLeft w:val="0"/>
      <w:marRight w:val="0"/>
      <w:marTop w:val="0"/>
      <w:marBottom w:val="0"/>
      <w:divBdr>
        <w:top w:val="none" w:sz="0" w:space="0" w:color="auto"/>
        <w:left w:val="none" w:sz="0" w:space="0" w:color="auto"/>
        <w:bottom w:val="none" w:sz="0" w:space="0" w:color="auto"/>
        <w:right w:val="none" w:sz="0" w:space="0" w:color="auto"/>
      </w:divBdr>
    </w:div>
    <w:div w:id="520359038">
      <w:bodyDiv w:val="1"/>
      <w:marLeft w:val="0"/>
      <w:marRight w:val="0"/>
      <w:marTop w:val="0"/>
      <w:marBottom w:val="0"/>
      <w:divBdr>
        <w:top w:val="none" w:sz="0" w:space="0" w:color="auto"/>
        <w:left w:val="none" w:sz="0" w:space="0" w:color="auto"/>
        <w:bottom w:val="none" w:sz="0" w:space="0" w:color="auto"/>
        <w:right w:val="none" w:sz="0" w:space="0" w:color="auto"/>
      </w:divBdr>
    </w:div>
    <w:div w:id="520440700">
      <w:bodyDiv w:val="1"/>
      <w:marLeft w:val="0"/>
      <w:marRight w:val="0"/>
      <w:marTop w:val="0"/>
      <w:marBottom w:val="0"/>
      <w:divBdr>
        <w:top w:val="none" w:sz="0" w:space="0" w:color="auto"/>
        <w:left w:val="none" w:sz="0" w:space="0" w:color="auto"/>
        <w:bottom w:val="none" w:sz="0" w:space="0" w:color="auto"/>
        <w:right w:val="none" w:sz="0" w:space="0" w:color="auto"/>
      </w:divBdr>
    </w:div>
    <w:div w:id="520515621">
      <w:bodyDiv w:val="1"/>
      <w:marLeft w:val="0"/>
      <w:marRight w:val="0"/>
      <w:marTop w:val="0"/>
      <w:marBottom w:val="0"/>
      <w:divBdr>
        <w:top w:val="none" w:sz="0" w:space="0" w:color="auto"/>
        <w:left w:val="none" w:sz="0" w:space="0" w:color="auto"/>
        <w:bottom w:val="none" w:sz="0" w:space="0" w:color="auto"/>
        <w:right w:val="none" w:sz="0" w:space="0" w:color="auto"/>
      </w:divBdr>
    </w:div>
    <w:div w:id="520558186">
      <w:bodyDiv w:val="1"/>
      <w:marLeft w:val="0"/>
      <w:marRight w:val="0"/>
      <w:marTop w:val="0"/>
      <w:marBottom w:val="0"/>
      <w:divBdr>
        <w:top w:val="none" w:sz="0" w:space="0" w:color="auto"/>
        <w:left w:val="none" w:sz="0" w:space="0" w:color="auto"/>
        <w:bottom w:val="none" w:sz="0" w:space="0" w:color="auto"/>
        <w:right w:val="none" w:sz="0" w:space="0" w:color="auto"/>
      </w:divBdr>
    </w:div>
    <w:div w:id="520775526">
      <w:bodyDiv w:val="1"/>
      <w:marLeft w:val="0"/>
      <w:marRight w:val="0"/>
      <w:marTop w:val="0"/>
      <w:marBottom w:val="0"/>
      <w:divBdr>
        <w:top w:val="none" w:sz="0" w:space="0" w:color="auto"/>
        <w:left w:val="none" w:sz="0" w:space="0" w:color="auto"/>
        <w:bottom w:val="none" w:sz="0" w:space="0" w:color="auto"/>
        <w:right w:val="none" w:sz="0" w:space="0" w:color="auto"/>
      </w:divBdr>
    </w:div>
    <w:div w:id="520776670">
      <w:bodyDiv w:val="1"/>
      <w:marLeft w:val="0"/>
      <w:marRight w:val="0"/>
      <w:marTop w:val="0"/>
      <w:marBottom w:val="0"/>
      <w:divBdr>
        <w:top w:val="none" w:sz="0" w:space="0" w:color="auto"/>
        <w:left w:val="none" w:sz="0" w:space="0" w:color="auto"/>
        <w:bottom w:val="none" w:sz="0" w:space="0" w:color="auto"/>
        <w:right w:val="none" w:sz="0" w:space="0" w:color="auto"/>
      </w:divBdr>
    </w:div>
    <w:div w:id="520976968">
      <w:bodyDiv w:val="1"/>
      <w:marLeft w:val="0"/>
      <w:marRight w:val="0"/>
      <w:marTop w:val="0"/>
      <w:marBottom w:val="0"/>
      <w:divBdr>
        <w:top w:val="none" w:sz="0" w:space="0" w:color="auto"/>
        <w:left w:val="none" w:sz="0" w:space="0" w:color="auto"/>
        <w:bottom w:val="none" w:sz="0" w:space="0" w:color="auto"/>
        <w:right w:val="none" w:sz="0" w:space="0" w:color="auto"/>
      </w:divBdr>
    </w:div>
    <w:div w:id="521090854">
      <w:bodyDiv w:val="1"/>
      <w:marLeft w:val="0"/>
      <w:marRight w:val="0"/>
      <w:marTop w:val="0"/>
      <w:marBottom w:val="0"/>
      <w:divBdr>
        <w:top w:val="none" w:sz="0" w:space="0" w:color="auto"/>
        <w:left w:val="none" w:sz="0" w:space="0" w:color="auto"/>
        <w:bottom w:val="none" w:sz="0" w:space="0" w:color="auto"/>
        <w:right w:val="none" w:sz="0" w:space="0" w:color="auto"/>
      </w:divBdr>
    </w:div>
    <w:div w:id="521091939">
      <w:bodyDiv w:val="1"/>
      <w:marLeft w:val="0"/>
      <w:marRight w:val="0"/>
      <w:marTop w:val="0"/>
      <w:marBottom w:val="0"/>
      <w:divBdr>
        <w:top w:val="none" w:sz="0" w:space="0" w:color="auto"/>
        <w:left w:val="none" w:sz="0" w:space="0" w:color="auto"/>
        <w:bottom w:val="none" w:sz="0" w:space="0" w:color="auto"/>
        <w:right w:val="none" w:sz="0" w:space="0" w:color="auto"/>
      </w:divBdr>
    </w:div>
    <w:div w:id="521164227">
      <w:bodyDiv w:val="1"/>
      <w:marLeft w:val="0"/>
      <w:marRight w:val="0"/>
      <w:marTop w:val="0"/>
      <w:marBottom w:val="0"/>
      <w:divBdr>
        <w:top w:val="none" w:sz="0" w:space="0" w:color="auto"/>
        <w:left w:val="none" w:sz="0" w:space="0" w:color="auto"/>
        <w:bottom w:val="none" w:sz="0" w:space="0" w:color="auto"/>
        <w:right w:val="none" w:sz="0" w:space="0" w:color="auto"/>
      </w:divBdr>
    </w:div>
    <w:div w:id="521432851">
      <w:bodyDiv w:val="1"/>
      <w:marLeft w:val="0"/>
      <w:marRight w:val="0"/>
      <w:marTop w:val="0"/>
      <w:marBottom w:val="0"/>
      <w:divBdr>
        <w:top w:val="none" w:sz="0" w:space="0" w:color="auto"/>
        <w:left w:val="none" w:sz="0" w:space="0" w:color="auto"/>
        <w:bottom w:val="none" w:sz="0" w:space="0" w:color="auto"/>
        <w:right w:val="none" w:sz="0" w:space="0" w:color="auto"/>
      </w:divBdr>
    </w:div>
    <w:div w:id="521557664">
      <w:bodyDiv w:val="1"/>
      <w:marLeft w:val="0"/>
      <w:marRight w:val="0"/>
      <w:marTop w:val="0"/>
      <w:marBottom w:val="0"/>
      <w:divBdr>
        <w:top w:val="none" w:sz="0" w:space="0" w:color="auto"/>
        <w:left w:val="none" w:sz="0" w:space="0" w:color="auto"/>
        <w:bottom w:val="none" w:sz="0" w:space="0" w:color="auto"/>
        <w:right w:val="none" w:sz="0" w:space="0" w:color="auto"/>
      </w:divBdr>
    </w:div>
    <w:div w:id="521627682">
      <w:bodyDiv w:val="1"/>
      <w:marLeft w:val="0"/>
      <w:marRight w:val="0"/>
      <w:marTop w:val="0"/>
      <w:marBottom w:val="0"/>
      <w:divBdr>
        <w:top w:val="none" w:sz="0" w:space="0" w:color="auto"/>
        <w:left w:val="none" w:sz="0" w:space="0" w:color="auto"/>
        <w:bottom w:val="none" w:sz="0" w:space="0" w:color="auto"/>
        <w:right w:val="none" w:sz="0" w:space="0" w:color="auto"/>
      </w:divBdr>
    </w:div>
    <w:div w:id="521632909">
      <w:bodyDiv w:val="1"/>
      <w:marLeft w:val="0"/>
      <w:marRight w:val="0"/>
      <w:marTop w:val="0"/>
      <w:marBottom w:val="0"/>
      <w:divBdr>
        <w:top w:val="none" w:sz="0" w:space="0" w:color="auto"/>
        <w:left w:val="none" w:sz="0" w:space="0" w:color="auto"/>
        <w:bottom w:val="none" w:sz="0" w:space="0" w:color="auto"/>
        <w:right w:val="none" w:sz="0" w:space="0" w:color="auto"/>
      </w:divBdr>
    </w:div>
    <w:div w:id="522135104">
      <w:bodyDiv w:val="1"/>
      <w:marLeft w:val="0"/>
      <w:marRight w:val="0"/>
      <w:marTop w:val="0"/>
      <w:marBottom w:val="0"/>
      <w:divBdr>
        <w:top w:val="none" w:sz="0" w:space="0" w:color="auto"/>
        <w:left w:val="none" w:sz="0" w:space="0" w:color="auto"/>
        <w:bottom w:val="none" w:sz="0" w:space="0" w:color="auto"/>
        <w:right w:val="none" w:sz="0" w:space="0" w:color="auto"/>
      </w:divBdr>
    </w:div>
    <w:div w:id="522331157">
      <w:bodyDiv w:val="1"/>
      <w:marLeft w:val="0"/>
      <w:marRight w:val="0"/>
      <w:marTop w:val="0"/>
      <w:marBottom w:val="0"/>
      <w:divBdr>
        <w:top w:val="none" w:sz="0" w:space="0" w:color="auto"/>
        <w:left w:val="none" w:sz="0" w:space="0" w:color="auto"/>
        <w:bottom w:val="none" w:sz="0" w:space="0" w:color="auto"/>
        <w:right w:val="none" w:sz="0" w:space="0" w:color="auto"/>
      </w:divBdr>
    </w:div>
    <w:div w:id="522591458">
      <w:bodyDiv w:val="1"/>
      <w:marLeft w:val="0"/>
      <w:marRight w:val="0"/>
      <w:marTop w:val="0"/>
      <w:marBottom w:val="0"/>
      <w:divBdr>
        <w:top w:val="none" w:sz="0" w:space="0" w:color="auto"/>
        <w:left w:val="none" w:sz="0" w:space="0" w:color="auto"/>
        <w:bottom w:val="none" w:sz="0" w:space="0" w:color="auto"/>
        <w:right w:val="none" w:sz="0" w:space="0" w:color="auto"/>
      </w:divBdr>
    </w:div>
    <w:div w:id="522742085">
      <w:bodyDiv w:val="1"/>
      <w:marLeft w:val="0"/>
      <w:marRight w:val="0"/>
      <w:marTop w:val="0"/>
      <w:marBottom w:val="0"/>
      <w:divBdr>
        <w:top w:val="none" w:sz="0" w:space="0" w:color="auto"/>
        <w:left w:val="none" w:sz="0" w:space="0" w:color="auto"/>
        <w:bottom w:val="none" w:sz="0" w:space="0" w:color="auto"/>
        <w:right w:val="none" w:sz="0" w:space="0" w:color="auto"/>
      </w:divBdr>
    </w:div>
    <w:div w:id="522792590">
      <w:bodyDiv w:val="1"/>
      <w:marLeft w:val="0"/>
      <w:marRight w:val="0"/>
      <w:marTop w:val="0"/>
      <w:marBottom w:val="0"/>
      <w:divBdr>
        <w:top w:val="none" w:sz="0" w:space="0" w:color="auto"/>
        <w:left w:val="none" w:sz="0" w:space="0" w:color="auto"/>
        <w:bottom w:val="none" w:sz="0" w:space="0" w:color="auto"/>
        <w:right w:val="none" w:sz="0" w:space="0" w:color="auto"/>
      </w:divBdr>
    </w:div>
    <w:div w:id="522982060">
      <w:bodyDiv w:val="1"/>
      <w:marLeft w:val="0"/>
      <w:marRight w:val="0"/>
      <w:marTop w:val="0"/>
      <w:marBottom w:val="0"/>
      <w:divBdr>
        <w:top w:val="none" w:sz="0" w:space="0" w:color="auto"/>
        <w:left w:val="none" w:sz="0" w:space="0" w:color="auto"/>
        <w:bottom w:val="none" w:sz="0" w:space="0" w:color="auto"/>
        <w:right w:val="none" w:sz="0" w:space="0" w:color="auto"/>
      </w:divBdr>
    </w:div>
    <w:div w:id="523175063">
      <w:bodyDiv w:val="1"/>
      <w:marLeft w:val="0"/>
      <w:marRight w:val="0"/>
      <w:marTop w:val="0"/>
      <w:marBottom w:val="0"/>
      <w:divBdr>
        <w:top w:val="none" w:sz="0" w:space="0" w:color="auto"/>
        <w:left w:val="none" w:sz="0" w:space="0" w:color="auto"/>
        <w:bottom w:val="none" w:sz="0" w:space="0" w:color="auto"/>
        <w:right w:val="none" w:sz="0" w:space="0" w:color="auto"/>
      </w:divBdr>
    </w:div>
    <w:div w:id="523177474">
      <w:bodyDiv w:val="1"/>
      <w:marLeft w:val="0"/>
      <w:marRight w:val="0"/>
      <w:marTop w:val="0"/>
      <w:marBottom w:val="0"/>
      <w:divBdr>
        <w:top w:val="none" w:sz="0" w:space="0" w:color="auto"/>
        <w:left w:val="none" w:sz="0" w:space="0" w:color="auto"/>
        <w:bottom w:val="none" w:sz="0" w:space="0" w:color="auto"/>
        <w:right w:val="none" w:sz="0" w:space="0" w:color="auto"/>
      </w:divBdr>
    </w:div>
    <w:div w:id="523322166">
      <w:bodyDiv w:val="1"/>
      <w:marLeft w:val="0"/>
      <w:marRight w:val="0"/>
      <w:marTop w:val="0"/>
      <w:marBottom w:val="0"/>
      <w:divBdr>
        <w:top w:val="none" w:sz="0" w:space="0" w:color="auto"/>
        <w:left w:val="none" w:sz="0" w:space="0" w:color="auto"/>
        <w:bottom w:val="none" w:sz="0" w:space="0" w:color="auto"/>
        <w:right w:val="none" w:sz="0" w:space="0" w:color="auto"/>
      </w:divBdr>
    </w:div>
    <w:div w:id="523516982">
      <w:bodyDiv w:val="1"/>
      <w:marLeft w:val="0"/>
      <w:marRight w:val="0"/>
      <w:marTop w:val="0"/>
      <w:marBottom w:val="0"/>
      <w:divBdr>
        <w:top w:val="none" w:sz="0" w:space="0" w:color="auto"/>
        <w:left w:val="none" w:sz="0" w:space="0" w:color="auto"/>
        <w:bottom w:val="none" w:sz="0" w:space="0" w:color="auto"/>
        <w:right w:val="none" w:sz="0" w:space="0" w:color="auto"/>
      </w:divBdr>
    </w:div>
    <w:div w:id="523519016">
      <w:bodyDiv w:val="1"/>
      <w:marLeft w:val="0"/>
      <w:marRight w:val="0"/>
      <w:marTop w:val="0"/>
      <w:marBottom w:val="0"/>
      <w:divBdr>
        <w:top w:val="none" w:sz="0" w:space="0" w:color="auto"/>
        <w:left w:val="none" w:sz="0" w:space="0" w:color="auto"/>
        <w:bottom w:val="none" w:sz="0" w:space="0" w:color="auto"/>
        <w:right w:val="none" w:sz="0" w:space="0" w:color="auto"/>
      </w:divBdr>
    </w:div>
    <w:div w:id="523591258">
      <w:bodyDiv w:val="1"/>
      <w:marLeft w:val="0"/>
      <w:marRight w:val="0"/>
      <w:marTop w:val="0"/>
      <w:marBottom w:val="0"/>
      <w:divBdr>
        <w:top w:val="none" w:sz="0" w:space="0" w:color="auto"/>
        <w:left w:val="none" w:sz="0" w:space="0" w:color="auto"/>
        <w:bottom w:val="none" w:sz="0" w:space="0" w:color="auto"/>
        <w:right w:val="none" w:sz="0" w:space="0" w:color="auto"/>
      </w:divBdr>
    </w:div>
    <w:div w:id="523640130">
      <w:bodyDiv w:val="1"/>
      <w:marLeft w:val="0"/>
      <w:marRight w:val="0"/>
      <w:marTop w:val="0"/>
      <w:marBottom w:val="0"/>
      <w:divBdr>
        <w:top w:val="none" w:sz="0" w:space="0" w:color="auto"/>
        <w:left w:val="none" w:sz="0" w:space="0" w:color="auto"/>
        <w:bottom w:val="none" w:sz="0" w:space="0" w:color="auto"/>
        <w:right w:val="none" w:sz="0" w:space="0" w:color="auto"/>
      </w:divBdr>
    </w:div>
    <w:div w:id="524447664">
      <w:bodyDiv w:val="1"/>
      <w:marLeft w:val="0"/>
      <w:marRight w:val="0"/>
      <w:marTop w:val="0"/>
      <w:marBottom w:val="0"/>
      <w:divBdr>
        <w:top w:val="none" w:sz="0" w:space="0" w:color="auto"/>
        <w:left w:val="none" w:sz="0" w:space="0" w:color="auto"/>
        <w:bottom w:val="none" w:sz="0" w:space="0" w:color="auto"/>
        <w:right w:val="none" w:sz="0" w:space="0" w:color="auto"/>
      </w:divBdr>
    </w:div>
    <w:div w:id="524557504">
      <w:bodyDiv w:val="1"/>
      <w:marLeft w:val="0"/>
      <w:marRight w:val="0"/>
      <w:marTop w:val="0"/>
      <w:marBottom w:val="0"/>
      <w:divBdr>
        <w:top w:val="none" w:sz="0" w:space="0" w:color="auto"/>
        <w:left w:val="none" w:sz="0" w:space="0" w:color="auto"/>
        <w:bottom w:val="none" w:sz="0" w:space="0" w:color="auto"/>
        <w:right w:val="none" w:sz="0" w:space="0" w:color="auto"/>
      </w:divBdr>
    </w:div>
    <w:div w:id="524560655">
      <w:bodyDiv w:val="1"/>
      <w:marLeft w:val="0"/>
      <w:marRight w:val="0"/>
      <w:marTop w:val="0"/>
      <w:marBottom w:val="0"/>
      <w:divBdr>
        <w:top w:val="none" w:sz="0" w:space="0" w:color="auto"/>
        <w:left w:val="none" w:sz="0" w:space="0" w:color="auto"/>
        <w:bottom w:val="none" w:sz="0" w:space="0" w:color="auto"/>
        <w:right w:val="none" w:sz="0" w:space="0" w:color="auto"/>
      </w:divBdr>
    </w:div>
    <w:div w:id="524561618">
      <w:bodyDiv w:val="1"/>
      <w:marLeft w:val="0"/>
      <w:marRight w:val="0"/>
      <w:marTop w:val="0"/>
      <w:marBottom w:val="0"/>
      <w:divBdr>
        <w:top w:val="none" w:sz="0" w:space="0" w:color="auto"/>
        <w:left w:val="none" w:sz="0" w:space="0" w:color="auto"/>
        <w:bottom w:val="none" w:sz="0" w:space="0" w:color="auto"/>
        <w:right w:val="none" w:sz="0" w:space="0" w:color="auto"/>
      </w:divBdr>
    </w:div>
    <w:div w:id="524633644">
      <w:bodyDiv w:val="1"/>
      <w:marLeft w:val="0"/>
      <w:marRight w:val="0"/>
      <w:marTop w:val="0"/>
      <w:marBottom w:val="0"/>
      <w:divBdr>
        <w:top w:val="none" w:sz="0" w:space="0" w:color="auto"/>
        <w:left w:val="none" w:sz="0" w:space="0" w:color="auto"/>
        <w:bottom w:val="none" w:sz="0" w:space="0" w:color="auto"/>
        <w:right w:val="none" w:sz="0" w:space="0" w:color="auto"/>
      </w:divBdr>
    </w:div>
    <w:div w:id="524634165">
      <w:bodyDiv w:val="1"/>
      <w:marLeft w:val="0"/>
      <w:marRight w:val="0"/>
      <w:marTop w:val="0"/>
      <w:marBottom w:val="0"/>
      <w:divBdr>
        <w:top w:val="none" w:sz="0" w:space="0" w:color="auto"/>
        <w:left w:val="none" w:sz="0" w:space="0" w:color="auto"/>
        <w:bottom w:val="none" w:sz="0" w:space="0" w:color="auto"/>
        <w:right w:val="none" w:sz="0" w:space="0" w:color="auto"/>
      </w:divBdr>
    </w:div>
    <w:div w:id="524713902">
      <w:bodyDiv w:val="1"/>
      <w:marLeft w:val="0"/>
      <w:marRight w:val="0"/>
      <w:marTop w:val="0"/>
      <w:marBottom w:val="0"/>
      <w:divBdr>
        <w:top w:val="none" w:sz="0" w:space="0" w:color="auto"/>
        <w:left w:val="none" w:sz="0" w:space="0" w:color="auto"/>
        <w:bottom w:val="none" w:sz="0" w:space="0" w:color="auto"/>
        <w:right w:val="none" w:sz="0" w:space="0" w:color="auto"/>
      </w:divBdr>
    </w:div>
    <w:div w:id="524944206">
      <w:bodyDiv w:val="1"/>
      <w:marLeft w:val="0"/>
      <w:marRight w:val="0"/>
      <w:marTop w:val="0"/>
      <w:marBottom w:val="0"/>
      <w:divBdr>
        <w:top w:val="none" w:sz="0" w:space="0" w:color="auto"/>
        <w:left w:val="none" w:sz="0" w:space="0" w:color="auto"/>
        <w:bottom w:val="none" w:sz="0" w:space="0" w:color="auto"/>
        <w:right w:val="none" w:sz="0" w:space="0" w:color="auto"/>
      </w:divBdr>
    </w:div>
    <w:div w:id="525098771">
      <w:bodyDiv w:val="1"/>
      <w:marLeft w:val="0"/>
      <w:marRight w:val="0"/>
      <w:marTop w:val="0"/>
      <w:marBottom w:val="0"/>
      <w:divBdr>
        <w:top w:val="none" w:sz="0" w:space="0" w:color="auto"/>
        <w:left w:val="none" w:sz="0" w:space="0" w:color="auto"/>
        <w:bottom w:val="none" w:sz="0" w:space="0" w:color="auto"/>
        <w:right w:val="none" w:sz="0" w:space="0" w:color="auto"/>
      </w:divBdr>
    </w:div>
    <w:div w:id="525098980">
      <w:bodyDiv w:val="1"/>
      <w:marLeft w:val="0"/>
      <w:marRight w:val="0"/>
      <w:marTop w:val="0"/>
      <w:marBottom w:val="0"/>
      <w:divBdr>
        <w:top w:val="none" w:sz="0" w:space="0" w:color="auto"/>
        <w:left w:val="none" w:sz="0" w:space="0" w:color="auto"/>
        <w:bottom w:val="none" w:sz="0" w:space="0" w:color="auto"/>
        <w:right w:val="none" w:sz="0" w:space="0" w:color="auto"/>
      </w:divBdr>
    </w:div>
    <w:div w:id="525140379">
      <w:bodyDiv w:val="1"/>
      <w:marLeft w:val="0"/>
      <w:marRight w:val="0"/>
      <w:marTop w:val="0"/>
      <w:marBottom w:val="0"/>
      <w:divBdr>
        <w:top w:val="none" w:sz="0" w:space="0" w:color="auto"/>
        <w:left w:val="none" w:sz="0" w:space="0" w:color="auto"/>
        <w:bottom w:val="none" w:sz="0" w:space="0" w:color="auto"/>
        <w:right w:val="none" w:sz="0" w:space="0" w:color="auto"/>
      </w:divBdr>
    </w:div>
    <w:div w:id="525144031">
      <w:bodyDiv w:val="1"/>
      <w:marLeft w:val="0"/>
      <w:marRight w:val="0"/>
      <w:marTop w:val="0"/>
      <w:marBottom w:val="0"/>
      <w:divBdr>
        <w:top w:val="none" w:sz="0" w:space="0" w:color="auto"/>
        <w:left w:val="none" w:sz="0" w:space="0" w:color="auto"/>
        <w:bottom w:val="none" w:sz="0" w:space="0" w:color="auto"/>
        <w:right w:val="none" w:sz="0" w:space="0" w:color="auto"/>
      </w:divBdr>
    </w:div>
    <w:div w:id="525215630">
      <w:bodyDiv w:val="1"/>
      <w:marLeft w:val="0"/>
      <w:marRight w:val="0"/>
      <w:marTop w:val="0"/>
      <w:marBottom w:val="0"/>
      <w:divBdr>
        <w:top w:val="none" w:sz="0" w:space="0" w:color="auto"/>
        <w:left w:val="none" w:sz="0" w:space="0" w:color="auto"/>
        <w:bottom w:val="none" w:sz="0" w:space="0" w:color="auto"/>
        <w:right w:val="none" w:sz="0" w:space="0" w:color="auto"/>
      </w:divBdr>
    </w:div>
    <w:div w:id="525293121">
      <w:bodyDiv w:val="1"/>
      <w:marLeft w:val="0"/>
      <w:marRight w:val="0"/>
      <w:marTop w:val="0"/>
      <w:marBottom w:val="0"/>
      <w:divBdr>
        <w:top w:val="none" w:sz="0" w:space="0" w:color="auto"/>
        <w:left w:val="none" w:sz="0" w:space="0" w:color="auto"/>
        <w:bottom w:val="none" w:sz="0" w:space="0" w:color="auto"/>
        <w:right w:val="none" w:sz="0" w:space="0" w:color="auto"/>
      </w:divBdr>
    </w:div>
    <w:div w:id="525336615">
      <w:bodyDiv w:val="1"/>
      <w:marLeft w:val="0"/>
      <w:marRight w:val="0"/>
      <w:marTop w:val="0"/>
      <w:marBottom w:val="0"/>
      <w:divBdr>
        <w:top w:val="none" w:sz="0" w:space="0" w:color="auto"/>
        <w:left w:val="none" w:sz="0" w:space="0" w:color="auto"/>
        <w:bottom w:val="none" w:sz="0" w:space="0" w:color="auto"/>
        <w:right w:val="none" w:sz="0" w:space="0" w:color="auto"/>
      </w:divBdr>
    </w:div>
    <w:div w:id="525559790">
      <w:bodyDiv w:val="1"/>
      <w:marLeft w:val="0"/>
      <w:marRight w:val="0"/>
      <w:marTop w:val="0"/>
      <w:marBottom w:val="0"/>
      <w:divBdr>
        <w:top w:val="none" w:sz="0" w:space="0" w:color="auto"/>
        <w:left w:val="none" w:sz="0" w:space="0" w:color="auto"/>
        <w:bottom w:val="none" w:sz="0" w:space="0" w:color="auto"/>
        <w:right w:val="none" w:sz="0" w:space="0" w:color="auto"/>
      </w:divBdr>
    </w:div>
    <w:div w:id="525599361">
      <w:bodyDiv w:val="1"/>
      <w:marLeft w:val="0"/>
      <w:marRight w:val="0"/>
      <w:marTop w:val="0"/>
      <w:marBottom w:val="0"/>
      <w:divBdr>
        <w:top w:val="none" w:sz="0" w:space="0" w:color="auto"/>
        <w:left w:val="none" w:sz="0" w:space="0" w:color="auto"/>
        <w:bottom w:val="none" w:sz="0" w:space="0" w:color="auto"/>
        <w:right w:val="none" w:sz="0" w:space="0" w:color="auto"/>
      </w:divBdr>
    </w:div>
    <w:div w:id="525751195">
      <w:bodyDiv w:val="1"/>
      <w:marLeft w:val="0"/>
      <w:marRight w:val="0"/>
      <w:marTop w:val="0"/>
      <w:marBottom w:val="0"/>
      <w:divBdr>
        <w:top w:val="none" w:sz="0" w:space="0" w:color="auto"/>
        <w:left w:val="none" w:sz="0" w:space="0" w:color="auto"/>
        <w:bottom w:val="none" w:sz="0" w:space="0" w:color="auto"/>
        <w:right w:val="none" w:sz="0" w:space="0" w:color="auto"/>
      </w:divBdr>
    </w:div>
    <w:div w:id="525875383">
      <w:bodyDiv w:val="1"/>
      <w:marLeft w:val="0"/>
      <w:marRight w:val="0"/>
      <w:marTop w:val="0"/>
      <w:marBottom w:val="0"/>
      <w:divBdr>
        <w:top w:val="none" w:sz="0" w:space="0" w:color="auto"/>
        <w:left w:val="none" w:sz="0" w:space="0" w:color="auto"/>
        <w:bottom w:val="none" w:sz="0" w:space="0" w:color="auto"/>
        <w:right w:val="none" w:sz="0" w:space="0" w:color="auto"/>
      </w:divBdr>
    </w:div>
    <w:div w:id="526023384">
      <w:bodyDiv w:val="1"/>
      <w:marLeft w:val="0"/>
      <w:marRight w:val="0"/>
      <w:marTop w:val="0"/>
      <w:marBottom w:val="0"/>
      <w:divBdr>
        <w:top w:val="none" w:sz="0" w:space="0" w:color="auto"/>
        <w:left w:val="none" w:sz="0" w:space="0" w:color="auto"/>
        <w:bottom w:val="none" w:sz="0" w:space="0" w:color="auto"/>
        <w:right w:val="none" w:sz="0" w:space="0" w:color="auto"/>
      </w:divBdr>
    </w:div>
    <w:div w:id="526064714">
      <w:bodyDiv w:val="1"/>
      <w:marLeft w:val="0"/>
      <w:marRight w:val="0"/>
      <w:marTop w:val="0"/>
      <w:marBottom w:val="0"/>
      <w:divBdr>
        <w:top w:val="none" w:sz="0" w:space="0" w:color="auto"/>
        <w:left w:val="none" w:sz="0" w:space="0" w:color="auto"/>
        <w:bottom w:val="none" w:sz="0" w:space="0" w:color="auto"/>
        <w:right w:val="none" w:sz="0" w:space="0" w:color="auto"/>
      </w:divBdr>
    </w:div>
    <w:div w:id="526144040">
      <w:bodyDiv w:val="1"/>
      <w:marLeft w:val="0"/>
      <w:marRight w:val="0"/>
      <w:marTop w:val="0"/>
      <w:marBottom w:val="0"/>
      <w:divBdr>
        <w:top w:val="none" w:sz="0" w:space="0" w:color="auto"/>
        <w:left w:val="none" w:sz="0" w:space="0" w:color="auto"/>
        <w:bottom w:val="none" w:sz="0" w:space="0" w:color="auto"/>
        <w:right w:val="none" w:sz="0" w:space="0" w:color="auto"/>
      </w:divBdr>
    </w:div>
    <w:div w:id="526213160">
      <w:bodyDiv w:val="1"/>
      <w:marLeft w:val="0"/>
      <w:marRight w:val="0"/>
      <w:marTop w:val="0"/>
      <w:marBottom w:val="0"/>
      <w:divBdr>
        <w:top w:val="none" w:sz="0" w:space="0" w:color="auto"/>
        <w:left w:val="none" w:sz="0" w:space="0" w:color="auto"/>
        <w:bottom w:val="none" w:sz="0" w:space="0" w:color="auto"/>
        <w:right w:val="none" w:sz="0" w:space="0" w:color="auto"/>
      </w:divBdr>
    </w:div>
    <w:div w:id="526214552">
      <w:bodyDiv w:val="1"/>
      <w:marLeft w:val="0"/>
      <w:marRight w:val="0"/>
      <w:marTop w:val="0"/>
      <w:marBottom w:val="0"/>
      <w:divBdr>
        <w:top w:val="none" w:sz="0" w:space="0" w:color="auto"/>
        <w:left w:val="none" w:sz="0" w:space="0" w:color="auto"/>
        <w:bottom w:val="none" w:sz="0" w:space="0" w:color="auto"/>
        <w:right w:val="none" w:sz="0" w:space="0" w:color="auto"/>
      </w:divBdr>
    </w:div>
    <w:div w:id="526262729">
      <w:bodyDiv w:val="1"/>
      <w:marLeft w:val="0"/>
      <w:marRight w:val="0"/>
      <w:marTop w:val="0"/>
      <w:marBottom w:val="0"/>
      <w:divBdr>
        <w:top w:val="none" w:sz="0" w:space="0" w:color="auto"/>
        <w:left w:val="none" w:sz="0" w:space="0" w:color="auto"/>
        <w:bottom w:val="none" w:sz="0" w:space="0" w:color="auto"/>
        <w:right w:val="none" w:sz="0" w:space="0" w:color="auto"/>
      </w:divBdr>
    </w:div>
    <w:div w:id="526334920">
      <w:bodyDiv w:val="1"/>
      <w:marLeft w:val="0"/>
      <w:marRight w:val="0"/>
      <w:marTop w:val="0"/>
      <w:marBottom w:val="0"/>
      <w:divBdr>
        <w:top w:val="none" w:sz="0" w:space="0" w:color="auto"/>
        <w:left w:val="none" w:sz="0" w:space="0" w:color="auto"/>
        <w:bottom w:val="none" w:sz="0" w:space="0" w:color="auto"/>
        <w:right w:val="none" w:sz="0" w:space="0" w:color="auto"/>
      </w:divBdr>
    </w:div>
    <w:div w:id="526336999">
      <w:bodyDiv w:val="1"/>
      <w:marLeft w:val="0"/>
      <w:marRight w:val="0"/>
      <w:marTop w:val="0"/>
      <w:marBottom w:val="0"/>
      <w:divBdr>
        <w:top w:val="none" w:sz="0" w:space="0" w:color="auto"/>
        <w:left w:val="none" w:sz="0" w:space="0" w:color="auto"/>
        <w:bottom w:val="none" w:sz="0" w:space="0" w:color="auto"/>
        <w:right w:val="none" w:sz="0" w:space="0" w:color="auto"/>
      </w:divBdr>
    </w:div>
    <w:div w:id="526406050">
      <w:bodyDiv w:val="1"/>
      <w:marLeft w:val="0"/>
      <w:marRight w:val="0"/>
      <w:marTop w:val="0"/>
      <w:marBottom w:val="0"/>
      <w:divBdr>
        <w:top w:val="none" w:sz="0" w:space="0" w:color="auto"/>
        <w:left w:val="none" w:sz="0" w:space="0" w:color="auto"/>
        <w:bottom w:val="none" w:sz="0" w:space="0" w:color="auto"/>
        <w:right w:val="none" w:sz="0" w:space="0" w:color="auto"/>
      </w:divBdr>
    </w:div>
    <w:div w:id="526482961">
      <w:bodyDiv w:val="1"/>
      <w:marLeft w:val="0"/>
      <w:marRight w:val="0"/>
      <w:marTop w:val="0"/>
      <w:marBottom w:val="0"/>
      <w:divBdr>
        <w:top w:val="none" w:sz="0" w:space="0" w:color="auto"/>
        <w:left w:val="none" w:sz="0" w:space="0" w:color="auto"/>
        <w:bottom w:val="none" w:sz="0" w:space="0" w:color="auto"/>
        <w:right w:val="none" w:sz="0" w:space="0" w:color="auto"/>
      </w:divBdr>
    </w:div>
    <w:div w:id="526871667">
      <w:bodyDiv w:val="1"/>
      <w:marLeft w:val="0"/>
      <w:marRight w:val="0"/>
      <w:marTop w:val="0"/>
      <w:marBottom w:val="0"/>
      <w:divBdr>
        <w:top w:val="none" w:sz="0" w:space="0" w:color="auto"/>
        <w:left w:val="none" w:sz="0" w:space="0" w:color="auto"/>
        <w:bottom w:val="none" w:sz="0" w:space="0" w:color="auto"/>
        <w:right w:val="none" w:sz="0" w:space="0" w:color="auto"/>
      </w:divBdr>
    </w:div>
    <w:div w:id="526912172">
      <w:bodyDiv w:val="1"/>
      <w:marLeft w:val="0"/>
      <w:marRight w:val="0"/>
      <w:marTop w:val="0"/>
      <w:marBottom w:val="0"/>
      <w:divBdr>
        <w:top w:val="none" w:sz="0" w:space="0" w:color="auto"/>
        <w:left w:val="none" w:sz="0" w:space="0" w:color="auto"/>
        <w:bottom w:val="none" w:sz="0" w:space="0" w:color="auto"/>
        <w:right w:val="none" w:sz="0" w:space="0" w:color="auto"/>
      </w:divBdr>
    </w:div>
    <w:div w:id="526913572">
      <w:bodyDiv w:val="1"/>
      <w:marLeft w:val="0"/>
      <w:marRight w:val="0"/>
      <w:marTop w:val="0"/>
      <w:marBottom w:val="0"/>
      <w:divBdr>
        <w:top w:val="none" w:sz="0" w:space="0" w:color="auto"/>
        <w:left w:val="none" w:sz="0" w:space="0" w:color="auto"/>
        <w:bottom w:val="none" w:sz="0" w:space="0" w:color="auto"/>
        <w:right w:val="none" w:sz="0" w:space="0" w:color="auto"/>
      </w:divBdr>
    </w:div>
    <w:div w:id="526990831">
      <w:bodyDiv w:val="1"/>
      <w:marLeft w:val="0"/>
      <w:marRight w:val="0"/>
      <w:marTop w:val="0"/>
      <w:marBottom w:val="0"/>
      <w:divBdr>
        <w:top w:val="none" w:sz="0" w:space="0" w:color="auto"/>
        <w:left w:val="none" w:sz="0" w:space="0" w:color="auto"/>
        <w:bottom w:val="none" w:sz="0" w:space="0" w:color="auto"/>
        <w:right w:val="none" w:sz="0" w:space="0" w:color="auto"/>
      </w:divBdr>
    </w:div>
    <w:div w:id="527182571">
      <w:bodyDiv w:val="1"/>
      <w:marLeft w:val="0"/>
      <w:marRight w:val="0"/>
      <w:marTop w:val="0"/>
      <w:marBottom w:val="0"/>
      <w:divBdr>
        <w:top w:val="none" w:sz="0" w:space="0" w:color="auto"/>
        <w:left w:val="none" w:sz="0" w:space="0" w:color="auto"/>
        <w:bottom w:val="none" w:sz="0" w:space="0" w:color="auto"/>
        <w:right w:val="none" w:sz="0" w:space="0" w:color="auto"/>
      </w:divBdr>
    </w:div>
    <w:div w:id="527253826">
      <w:bodyDiv w:val="1"/>
      <w:marLeft w:val="0"/>
      <w:marRight w:val="0"/>
      <w:marTop w:val="0"/>
      <w:marBottom w:val="0"/>
      <w:divBdr>
        <w:top w:val="none" w:sz="0" w:space="0" w:color="auto"/>
        <w:left w:val="none" w:sz="0" w:space="0" w:color="auto"/>
        <w:bottom w:val="none" w:sz="0" w:space="0" w:color="auto"/>
        <w:right w:val="none" w:sz="0" w:space="0" w:color="auto"/>
      </w:divBdr>
    </w:div>
    <w:div w:id="527258039">
      <w:bodyDiv w:val="1"/>
      <w:marLeft w:val="0"/>
      <w:marRight w:val="0"/>
      <w:marTop w:val="0"/>
      <w:marBottom w:val="0"/>
      <w:divBdr>
        <w:top w:val="none" w:sz="0" w:space="0" w:color="auto"/>
        <w:left w:val="none" w:sz="0" w:space="0" w:color="auto"/>
        <w:bottom w:val="none" w:sz="0" w:space="0" w:color="auto"/>
        <w:right w:val="none" w:sz="0" w:space="0" w:color="auto"/>
      </w:divBdr>
    </w:div>
    <w:div w:id="527329982">
      <w:bodyDiv w:val="1"/>
      <w:marLeft w:val="0"/>
      <w:marRight w:val="0"/>
      <w:marTop w:val="0"/>
      <w:marBottom w:val="0"/>
      <w:divBdr>
        <w:top w:val="none" w:sz="0" w:space="0" w:color="auto"/>
        <w:left w:val="none" w:sz="0" w:space="0" w:color="auto"/>
        <w:bottom w:val="none" w:sz="0" w:space="0" w:color="auto"/>
        <w:right w:val="none" w:sz="0" w:space="0" w:color="auto"/>
      </w:divBdr>
    </w:div>
    <w:div w:id="527335095">
      <w:bodyDiv w:val="1"/>
      <w:marLeft w:val="0"/>
      <w:marRight w:val="0"/>
      <w:marTop w:val="0"/>
      <w:marBottom w:val="0"/>
      <w:divBdr>
        <w:top w:val="none" w:sz="0" w:space="0" w:color="auto"/>
        <w:left w:val="none" w:sz="0" w:space="0" w:color="auto"/>
        <w:bottom w:val="none" w:sz="0" w:space="0" w:color="auto"/>
        <w:right w:val="none" w:sz="0" w:space="0" w:color="auto"/>
      </w:divBdr>
    </w:div>
    <w:div w:id="527335246">
      <w:bodyDiv w:val="1"/>
      <w:marLeft w:val="0"/>
      <w:marRight w:val="0"/>
      <w:marTop w:val="0"/>
      <w:marBottom w:val="0"/>
      <w:divBdr>
        <w:top w:val="none" w:sz="0" w:space="0" w:color="auto"/>
        <w:left w:val="none" w:sz="0" w:space="0" w:color="auto"/>
        <w:bottom w:val="none" w:sz="0" w:space="0" w:color="auto"/>
        <w:right w:val="none" w:sz="0" w:space="0" w:color="auto"/>
      </w:divBdr>
    </w:div>
    <w:div w:id="527373757">
      <w:bodyDiv w:val="1"/>
      <w:marLeft w:val="0"/>
      <w:marRight w:val="0"/>
      <w:marTop w:val="0"/>
      <w:marBottom w:val="0"/>
      <w:divBdr>
        <w:top w:val="none" w:sz="0" w:space="0" w:color="auto"/>
        <w:left w:val="none" w:sz="0" w:space="0" w:color="auto"/>
        <w:bottom w:val="none" w:sz="0" w:space="0" w:color="auto"/>
        <w:right w:val="none" w:sz="0" w:space="0" w:color="auto"/>
      </w:divBdr>
    </w:div>
    <w:div w:id="527452915">
      <w:bodyDiv w:val="1"/>
      <w:marLeft w:val="0"/>
      <w:marRight w:val="0"/>
      <w:marTop w:val="0"/>
      <w:marBottom w:val="0"/>
      <w:divBdr>
        <w:top w:val="none" w:sz="0" w:space="0" w:color="auto"/>
        <w:left w:val="none" w:sz="0" w:space="0" w:color="auto"/>
        <w:bottom w:val="none" w:sz="0" w:space="0" w:color="auto"/>
        <w:right w:val="none" w:sz="0" w:space="0" w:color="auto"/>
      </w:divBdr>
    </w:div>
    <w:div w:id="527641178">
      <w:bodyDiv w:val="1"/>
      <w:marLeft w:val="0"/>
      <w:marRight w:val="0"/>
      <w:marTop w:val="0"/>
      <w:marBottom w:val="0"/>
      <w:divBdr>
        <w:top w:val="none" w:sz="0" w:space="0" w:color="auto"/>
        <w:left w:val="none" w:sz="0" w:space="0" w:color="auto"/>
        <w:bottom w:val="none" w:sz="0" w:space="0" w:color="auto"/>
        <w:right w:val="none" w:sz="0" w:space="0" w:color="auto"/>
      </w:divBdr>
    </w:div>
    <w:div w:id="527915066">
      <w:bodyDiv w:val="1"/>
      <w:marLeft w:val="0"/>
      <w:marRight w:val="0"/>
      <w:marTop w:val="0"/>
      <w:marBottom w:val="0"/>
      <w:divBdr>
        <w:top w:val="none" w:sz="0" w:space="0" w:color="auto"/>
        <w:left w:val="none" w:sz="0" w:space="0" w:color="auto"/>
        <w:bottom w:val="none" w:sz="0" w:space="0" w:color="auto"/>
        <w:right w:val="none" w:sz="0" w:space="0" w:color="auto"/>
      </w:divBdr>
    </w:div>
    <w:div w:id="527959442">
      <w:bodyDiv w:val="1"/>
      <w:marLeft w:val="0"/>
      <w:marRight w:val="0"/>
      <w:marTop w:val="0"/>
      <w:marBottom w:val="0"/>
      <w:divBdr>
        <w:top w:val="none" w:sz="0" w:space="0" w:color="auto"/>
        <w:left w:val="none" w:sz="0" w:space="0" w:color="auto"/>
        <w:bottom w:val="none" w:sz="0" w:space="0" w:color="auto"/>
        <w:right w:val="none" w:sz="0" w:space="0" w:color="auto"/>
      </w:divBdr>
    </w:div>
    <w:div w:id="527959459">
      <w:bodyDiv w:val="1"/>
      <w:marLeft w:val="0"/>
      <w:marRight w:val="0"/>
      <w:marTop w:val="0"/>
      <w:marBottom w:val="0"/>
      <w:divBdr>
        <w:top w:val="none" w:sz="0" w:space="0" w:color="auto"/>
        <w:left w:val="none" w:sz="0" w:space="0" w:color="auto"/>
        <w:bottom w:val="none" w:sz="0" w:space="0" w:color="auto"/>
        <w:right w:val="none" w:sz="0" w:space="0" w:color="auto"/>
      </w:divBdr>
    </w:div>
    <w:div w:id="528566559">
      <w:bodyDiv w:val="1"/>
      <w:marLeft w:val="0"/>
      <w:marRight w:val="0"/>
      <w:marTop w:val="0"/>
      <w:marBottom w:val="0"/>
      <w:divBdr>
        <w:top w:val="none" w:sz="0" w:space="0" w:color="auto"/>
        <w:left w:val="none" w:sz="0" w:space="0" w:color="auto"/>
        <w:bottom w:val="none" w:sz="0" w:space="0" w:color="auto"/>
        <w:right w:val="none" w:sz="0" w:space="0" w:color="auto"/>
      </w:divBdr>
    </w:div>
    <w:div w:id="528567316">
      <w:bodyDiv w:val="1"/>
      <w:marLeft w:val="0"/>
      <w:marRight w:val="0"/>
      <w:marTop w:val="0"/>
      <w:marBottom w:val="0"/>
      <w:divBdr>
        <w:top w:val="none" w:sz="0" w:space="0" w:color="auto"/>
        <w:left w:val="none" w:sz="0" w:space="0" w:color="auto"/>
        <w:bottom w:val="none" w:sz="0" w:space="0" w:color="auto"/>
        <w:right w:val="none" w:sz="0" w:space="0" w:color="auto"/>
      </w:divBdr>
    </w:div>
    <w:div w:id="528614229">
      <w:bodyDiv w:val="1"/>
      <w:marLeft w:val="0"/>
      <w:marRight w:val="0"/>
      <w:marTop w:val="0"/>
      <w:marBottom w:val="0"/>
      <w:divBdr>
        <w:top w:val="none" w:sz="0" w:space="0" w:color="auto"/>
        <w:left w:val="none" w:sz="0" w:space="0" w:color="auto"/>
        <w:bottom w:val="none" w:sz="0" w:space="0" w:color="auto"/>
        <w:right w:val="none" w:sz="0" w:space="0" w:color="auto"/>
      </w:divBdr>
    </w:div>
    <w:div w:id="528644961">
      <w:bodyDiv w:val="1"/>
      <w:marLeft w:val="0"/>
      <w:marRight w:val="0"/>
      <w:marTop w:val="0"/>
      <w:marBottom w:val="0"/>
      <w:divBdr>
        <w:top w:val="none" w:sz="0" w:space="0" w:color="auto"/>
        <w:left w:val="none" w:sz="0" w:space="0" w:color="auto"/>
        <w:bottom w:val="none" w:sz="0" w:space="0" w:color="auto"/>
        <w:right w:val="none" w:sz="0" w:space="0" w:color="auto"/>
      </w:divBdr>
    </w:div>
    <w:div w:id="529029028">
      <w:bodyDiv w:val="1"/>
      <w:marLeft w:val="0"/>
      <w:marRight w:val="0"/>
      <w:marTop w:val="0"/>
      <w:marBottom w:val="0"/>
      <w:divBdr>
        <w:top w:val="none" w:sz="0" w:space="0" w:color="auto"/>
        <w:left w:val="none" w:sz="0" w:space="0" w:color="auto"/>
        <w:bottom w:val="none" w:sz="0" w:space="0" w:color="auto"/>
        <w:right w:val="none" w:sz="0" w:space="0" w:color="auto"/>
      </w:divBdr>
    </w:div>
    <w:div w:id="529150125">
      <w:bodyDiv w:val="1"/>
      <w:marLeft w:val="0"/>
      <w:marRight w:val="0"/>
      <w:marTop w:val="0"/>
      <w:marBottom w:val="0"/>
      <w:divBdr>
        <w:top w:val="none" w:sz="0" w:space="0" w:color="auto"/>
        <w:left w:val="none" w:sz="0" w:space="0" w:color="auto"/>
        <w:bottom w:val="none" w:sz="0" w:space="0" w:color="auto"/>
        <w:right w:val="none" w:sz="0" w:space="0" w:color="auto"/>
      </w:divBdr>
    </w:div>
    <w:div w:id="529221842">
      <w:bodyDiv w:val="1"/>
      <w:marLeft w:val="0"/>
      <w:marRight w:val="0"/>
      <w:marTop w:val="0"/>
      <w:marBottom w:val="0"/>
      <w:divBdr>
        <w:top w:val="none" w:sz="0" w:space="0" w:color="auto"/>
        <w:left w:val="none" w:sz="0" w:space="0" w:color="auto"/>
        <w:bottom w:val="none" w:sz="0" w:space="0" w:color="auto"/>
        <w:right w:val="none" w:sz="0" w:space="0" w:color="auto"/>
      </w:divBdr>
    </w:div>
    <w:div w:id="529533612">
      <w:bodyDiv w:val="1"/>
      <w:marLeft w:val="0"/>
      <w:marRight w:val="0"/>
      <w:marTop w:val="0"/>
      <w:marBottom w:val="0"/>
      <w:divBdr>
        <w:top w:val="none" w:sz="0" w:space="0" w:color="auto"/>
        <w:left w:val="none" w:sz="0" w:space="0" w:color="auto"/>
        <w:bottom w:val="none" w:sz="0" w:space="0" w:color="auto"/>
        <w:right w:val="none" w:sz="0" w:space="0" w:color="auto"/>
      </w:divBdr>
    </w:div>
    <w:div w:id="529610233">
      <w:bodyDiv w:val="1"/>
      <w:marLeft w:val="0"/>
      <w:marRight w:val="0"/>
      <w:marTop w:val="0"/>
      <w:marBottom w:val="0"/>
      <w:divBdr>
        <w:top w:val="none" w:sz="0" w:space="0" w:color="auto"/>
        <w:left w:val="none" w:sz="0" w:space="0" w:color="auto"/>
        <w:bottom w:val="none" w:sz="0" w:space="0" w:color="auto"/>
        <w:right w:val="none" w:sz="0" w:space="0" w:color="auto"/>
      </w:divBdr>
    </w:div>
    <w:div w:id="529807611">
      <w:bodyDiv w:val="1"/>
      <w:marLeft w:val="0"/>
      <w:marRight w:val="0"/>
      <w:marTop w:val="0"/>
      <w:marBottom w:val="0"/>
      <w:divBdr>
        <w:top w:val="none" w:sz="0" w:space="0" w:color="auto"/>
        <w:left w:val="none" w:sz="0" w:space="0" w:color="auto"/>
        <w:bottom w:val="none" w:sz="0" w:space="0" w:color="auto"/>
        <w:right w:val="none" w:sz="0" w:space="0" w:color="auto"/>
      </w:divBdr>
    </w:div>
    <w:div w:id="530069681">
      <w:bodyDiv w:val="1"/>
      <w:marLeft w:val="0"/>
      <w:marRight w:val="0"/>
      <w:marTop w:val="0"/>
      <w:marBottom w:val="0"/>
      <w:divBdr>
        <w:top w:val="none" w:sz="0" w:space="0" w:color="auto"/>
        <w:left w:val="none" w:sz="0" w:space="0" w:color="auto"/>
        <w:bottom w:val="none" w:sz="0" w:space="0" w:color="auto"/>
        <w:right w:val="none" w:sz="0" w:space="0" w:color="auto"/>
      </w:divBdr>
    </w:div>
    <w:div w:id="530073681">
      <w:bodyDiv w:val="1"/>
      <w:marLeft w:val="0"/>
      <w:marRight w:val="0"/>
      <w:marTop w:val="0"/>
      <w:marBottom w:val="0"/>
      <w:divBdr>
        <w:top w:val="none" w:sz="0" w:space="0" w:color="auto"/>
        <w:left w:val="none" w:sz="0" w:space="0" w:color="auto"/>
        <w:bottom w:val="none" w:sz="0" w:space="0" w:color="auto"/>
        <w:right w:val="none" w:sz="0" w:space="0" w:color="auto"/>
      </w:divBdr>
    </w:div>
    <w:div w:id="530218761">
      <w:bodyDiv w:val="1"/>
      <w:marLeft w:val="0"/>
      <w:marRight w:val="0"/>
      <w:marTop w:val="0"/>
      <w:marBottom w:val="0"/>
      <w:divBdr>
        <w:top w:val="none" w:sz="0" w:space="0" w:color="auto"/>
        <w:left w:val="none" w:sz="0" w:space="0" w:color="auto"/>
        <w:bottom w:val="none" w:sz="0" w:space="0" w:color="auto"/>
        <w:right w:val="none" w:sz="0" w:space="0" w:color="auto"/>
      </w:divBdr>
    </w:div>
    <w:div w:id="530345198">
      <w:bodyDiv w:val="1"/>
      <w:marLeft w:val="0"/>
      <w:marRight w:val="0"/>
      <w:marTop w:val="0"/>
      <w:marBottom w:val="0"/>
      <w:divBdr>
        <w:top w:val="none" w:sz="0" w:space="0" w:color="auto"/>
        <w:left w:val="none" w:sz="0" w:space="0" w:color="auto"/>
        <w:bottom w:val="none" w:sz="0" w:space="0" w:color="auto"/>
        <w:right w:val="none" w:sz="0" w:space="0" w:color="auto"/>
      </w:divBdr>
    </w:div>
    <w:div w:id="530411187">
      <w:bodyDiv w:val="1"/>
      <w:marLeft w:val="0"/>
      <w:marRight w:val="0"/>
      <w:marTop w:val="0"/>
      <w:marBottom w:val="0"/>
      <w:divBdr>
        <w:top w:val="none" w:sz="0" w:space="0" w:color="auto"/>
        <w:left w:val="none" w:sz="0" w:space="0" w:color="auto"/>
        <w:bottom w:val="none" w:sz="0" w:space="0" w:color="auto"/>
        <w:right w:val="none" w:sz="0" w:space="0" w:color="auto"/>
      </w:divBdr>
    </w:div>
    <w:div w:id="530458322">
      <w:bodyDiv w:val="1"/>
      <w:marLeft w:val="0"/>
      <w:marRight w:val="0"/>
      <w:marTop w:val="0"/>
      <w:marBottom w:val="0"/>
      <w:divBdr>
        <w:top w:val="none" w:sz="0" w:space="0" w:color="auto"/>
        <w:left w:val="none" w:sz="0" w:space="0" w:color="auto"/>
        <w:bottom w:val="none" w:sz="0" w:space="0" w:color="auto"/>
        <w:right w:val="none" w:sz="0" w:space="0" w:color="auto"/>
      </w:divBdr>
    </w:div>
    <w:div w:id="530580433">
      <w:bodyDiv w:val="1"/>
      <w:marLeft w:val="0"/>
      <w:marRight w:val="0"/>
      <w:marTop w:val="0"/>
      <w:marBottom w:val="0"/>
      <w:divBdr>
        <w:top w:val="none" w:sz="0" w:space="0" w:color="auto"/>
        <w:left w:val="none" w:sz="0" w:space="0" w:color="auto"/>
        <w:bottom w:val="none" w:sz="0" w:space="0" w:color="auto"/>
        <w:right w:val="none" w:sz="0" w:space="0" w:color="auto"/>
      </w:divBdr>
    </w:div>
    <w:div w:id="530612140">
      <w:bodyDiv w:val="1"/>
      <w:marLeft w:val="0"/>
      <w:marRight w:val="0"/>
      <w:marTop w:val="0"/>
      <w:marBottom w:val="0"/>
      <w:divBdr>
        <w:top w:val="none" w:sz="0" w:space="0" w:color="auto"/>
        <w:left w:val="none" w:sz="0" w:space="0" w:color="auto"/>
        <w:bottom w:val="none" w:sz="0" w:space="0" w:color="auto"/>
        <w:right w:val="none" w:sz="0" w:space="0" w:color="auto"/>
      </w:divBdr>
    </w:div>
    <w:div w:id="530919617">
      <w:bodyDiv w:val="1"/>
      <w:marLeft w:val="0"/>
      <w:marRight w:val="0"/>
      <w:marTop w:val="0"/>
      <w:marBottom w:val="0"/>
      <w:divBdr>
        <w:top w:val="none" w:sz="0" w:space="0" w:color="auto"/>
        <w:left w:val="none" w:sz="0" w:space="0" w:color="auto"/>
        <w:bottom w:val="none" w:sz="0" w:space="0" w:color="auto"/>
        <w:right w:val="none" w:sz="0" w:space="0" w:color="auto"/>
      </w:divBdr>
    </w:div>
    <w:div w:id="530921296">
      <w:bodyDiv w:val="1"/>
      <w:marLeft w:val="0"/>
      <w:marRight w:val="0"/>
      <w:marTop w:val="0"/>
      <w:marBottom w:val="0"/>
      <w:divBdr>
        <w:top w:val="none" w:sz="0" w:space="0" w:color="auto"/>
        <w:left w:val="none" w:sz="0" w:space="0" w:color="auto"/>
        <w:bottom w:val="none" w:sz="0" w:space="0" w:color="auto"/>
        <w:right w:val="none" w:sz="0" w:space="0" w:color="auto"/>
      </w:divBdr>
    </w:div>
    <w:div w:id="530996441">
      <w:bodyDiv w:val="1"/>
      <w:marLeft w:val="0"/>
      <w:marRight w:val="0"/>
      <w:marTop w:val="0"/>
      <w:marBottom w:val="0"/>
      <w:divBdr>
        <w:top w:val="none" w:sz="0" w:space="0" w:color="auto"/>
        <w:left w:val="none" w:sz="0" w:space="0" w:color="auto"/>
        <w:bottom w:val="none" w:sz="0" w:space="0" w:color="auto"/>
        <w:right w:val="none" w:sz="0" w:space="0" w:color="auto"/>
      </w:divBdr>
    </w:div>
    <w:div w:id="531041148">
      <w:bodyDiv w:val="1"/>
      <w:marLeft w:val="0"/>
      <w:marRight w:val="0"/>
      <w:marTop w:val="0"/>
      <w:marBottom w:val="0"/>
      <w:divBdr>
        <w:top w:val="none" w:sz="0" w:space="0" w:color="auto"/>
        <w:left w:val="none" w:sz="0" w:space="0" w:color="auto"/>
        <w:bottom w:val="none" w:sz="0" w:space="0" w:color="auto"/>
        <w:right w:val="none" w:sz="0" w:space="0" w:color="auto"/>
      </w:divBdr>
    </w:div>
    <w:div w:id="531068583">
      <w:bodyDiv w:val="1"/>
      <w:marLeft w:val="0"/>
      <w:marRight w:val="0"/>
      <w:marTop w:val="0"/>
      <w:marBottom w:val="0"/>
      <w:divBdr>
        <w:top w:val="none" w:sz="0" w:space="0" w:color="auto"/>
        <w:left w:val="none" w:sz="0" w:space="0" w:color="auto"/>
        <w:bottom w:val="none" w:sz="0" w:space="0" w:color="auto"/>
        <w:right w:val="none" w:sz="0" w:space="0" w:color="auto"/>
      </w:divBdr>
    </w:div>
    <w:div w:id="531262387">
      <w:bodyDiv w:val="1"/>
      <w:marLeft w:val="0"/>
      <w:marRight w:val="0"/>
      <w:marTop w:val="0"/>
      <w:marBottom w:val="0"/>
      <w:divBdr>
        <w:top w:val="none" w:sz="0" w:space="0" w:color="auto"/>
        <w:left w:val="none" w:sz="0" w:space="0" w:color="auto"/>
        <w:bottom w:val="none" w:sz="0" w:space="0" w:color="auto"/>
        <w:right w:val="none" w:sz="0" w:space="0" w:color="auto"/>
      </w:divBdr>
    </w:div>
    <w:div w:id="531381694">
      <w:bodyDiv w:val="1"/>
      <w:marLeft w:val="0"/>
      <w:marRight w:val="0"/>
      <w:marTop w:val="0"/>
      <w:marBottom w:val="0"/>
      <w:divBdr>
        <w:top w:val="none" w:sz="0" w:space="0" w:color="auto"/>
        <w:left w:val="none" w:sz="0" w:space="0" w:color="auto"/>
        <w:bottom w:val="none" w:sz="0" w:space="0" w:color="auto"/>
        <w:right w:val="none" w:sz="0" w:space="0" w:color="auto"/>
      </w:divBdr>
    </w:div>
    <w:div w:id="531502426">
      <w:bodyDiv w:val="1"/>
      <w:marLeft w:val="0"/>
      <w:marRight w:val="0"/>
      <w:marTop w:val="0"/>
      <w:marBottom w:val="0"/>
      <w:divBdr>
        <w:top w:val="none" w:sz="0" w:space="0" w:color="auto"/>
        <w:left w:val="none" w:sz="0" w:space="0" w:color="auto"/>
        <w:bottom w:val="none" w:sz="0" w:space="0" w:color="auto"/>
        <w:right w:val="none" w:sz="0" w:space="0" w:color="auto"/>
      </w:divBdr>
    </w:div>
    <w:div w:id="531571355">
      <w:bodyDiv w:val="1"/>
      <w:marLeft w:val="0"/>
      <w:marRight w:val="0"/>
      <w:marTop w:val="0"/>
      <w:marBottom w:val="0"/>
      <w:divBdr>
        <w:top w:val="none" w:sz="0" w:space="0" w:color="auto"/>
        <w:left w:val="none" w:sz="0" w:space="0" w:color="auto"/>
        <w:bottom w:val="none" w:sz="0" w:space="0" w:color="auto"/>
        <w:right w:val="none" w:sz="0" w:space="0" w:color="auto"/>
      </w:divBdr>
    </w:div>
    <w:div w:id="531576918">
      <w:bodyDiv w:val="1"/>
      <w:marLeft w:val="0"/>
      <w:marRight w:val="0"/>
      <w:marTop w:val="0"/>
      <w:marBottom w:val="0"/>
      <w:divBdr>
        <w:top w:val="none" w:sz="0" w:space="0" w:color="auto"/>
        <w:left w:val="none" w:sz="0" w:space="0" w:color="auto"/>
        <w:bottom w:val="none" w:sz="0" w:space="0" w:color="auto"/>
        <w:right w:val="none" w:sz="0" w:space="0" w:color="auto"/>
      </w:divBdr>
    </w:div>
    <w:div w:id="531646447">
      <w:bodyDiv w:val="1"/>
      <w:marLeft w:val="0"/>
      <w:marRight w:val="0"/>
      <w:marTop w:val="0"/>
      <w:marBottom w:val="0"/>
      <w:divBdr>
        <w:top w:val="none" w:sz="0" w:space="0" w:color="auto"/>
        <w:left w:val="none" w:sz="0" w:space="0" w:color="auto"/>
        <w:bottom w:val="none" w:sz="0" w:space="0" w:color="auto"/>
        <w:right w:val="none" w:sz="0" w:space="0" w:color="auto"/>
      </w:divBdr>
    </w:div>
    <w:div w:id="531698030">
      <w:bodyDiv w:val="1"/>
      <w:marLeft w:val="0"/>
      <w:marRight w:val="0"/>
      <w:marTop w:val="0"/>
      <w:marBottom w:val="0"/>
      <w:divBdr>
        <w:top w:val="none" w:sz="0" w:space="0" w:color="auto"/>
        <w:left w:val="none" w:sz="0" w:space="0" w:color="auto"/>
        <w:bottom w:val="none" w:sz="0" w:space="0" w:color="auto"/>
        <w:right w:val="none" w:sz="0" w:space="0" w:color="auto"/>
      </w:divBdr>
    </w:div>
    <w:div w:id="531768702">
      <w:bodyDiv w:val="1"/>
      <w:marLeft w:val="0"/>
      <w:marRight w:val="0"/>
      <w:marTop w:val="0"/>
      <w:marBottom w:val="0"/>
      <w:divBdr>
        <w:top w:val="none" w:sz="0" w:space="0" w:color="auto"/>
        <w:left w:val="none" w:sz="0" w:space="0" w:color="auto"/>
        <w:bottom w:val="none" w:sz="0" w:space="0" w:color="auto"/>
        <w:right w:val="none" w:sz="0" w:space="0" w:color="auto"/>
      </w:divBdr>
    </w:div>
    <w:div w:id="531891574">
      <w:bodyDiv w:val="1"/>
      <w:marLeft w:val="0"/>
      <w:marRight w:val="0"/>
      <w:marTop w:val="0"/>
      <w:marBottom w:val="0"/>
      <w:divBdr>
        <w:top w:val="none" w:sz="0" w:space="0" w:color="auto"/>
        <w:left w:val="none" w:sz="0" w:space="0" w:color="auto"/>
        <w:bottom w:val="none" w:sz="0" w:space="0" w:color="auto"/>
        <w:right w:val="none" w:sz="0" w:space="0" w:color="auto"/>
      </w:divBdr>
    </w:div>
    <w:div w:id="532113431">
      <w:bodyDiv w:val="1"/>
      <w:marLeft w:val="0"/>
      <w:marRight w:val="0"/>
      <w:marTop w:val="0"/>
      <w:marBottom w:val="0"/>
      <w:divBdr>
        <w:top w:val="none" w:sz="0" w:space="0" w:color="auto"/>
        <w:left w:val="none" w:sz="0" w:space="0" w:color="auto"/>
        <w:bottom w:val="none" w:sz="0" w:space="0" w:color="auto"/>
        <w:right w:val="none" w:sz="0" w:space="0" w:color="auto"/>
      </w:divBdr>
    </w:div>
    <w:div w:id="532155768">
      <w:bodyDiv w:val="1"/>
      <w:marLeft w:val="0"/>
      <w:marRight w:val="0"/>
      <w:marTop w:val="0"/>
      <w:marBottom w:val="0"/>
      <w:divBdr>
        <w:top w:val="none" w:sz="0" w:space="0" w:color="auto"/>
        <w:left w:val="none" w:sz="0" w:space="0" w:color="auto"/>
        <w:bottom w:val="none" w:sz="0" w:space="0" w:color="auto"/>
        <w:right w:val="none" w:sz="0" w:space="0" w:color="auto"/>
      </w:divBdr>
    </w:div>
    <w:div w:id="532307955">
      <w:bodyDiv w:val="1"/>
      <w:marLeft w:val="0"/>
      <w:marRight w:val="0"/>
      <w:marTop w:val="0"/>
      <w:marBottom w:val="0"/>
      <w:divBdr>
        <w:top w:val="none" w:sz="0" w:space="0" w:color="auto"/>
        <w:left w:val="none" w:sz="0" w:space="0" w:color="auto"/>
        <w:bottom w:val="none" w:sz="0" w:space="0" w:color="auto"/>
        <w:right w:val="none" w:sz="0" w:space="0" w:color="auto"/>
      </w:divBdr>
    </w:div>
    <w:div w:id="532498201">
      <w:bodyDiv w:val="1"/>
      <w:marLeft w:val="0"/>
      <w:marRight w:val="0"/>
      <w:marTop w:val="0"/>
      <w:marBottom w:val="0"/>
      <w:divBdr>
        <w:top w:val="none" w:sz="0" w:space="0" w:color="auto"/>
        <w:left w:val="none" w:sz="0" w:space="0" w:color="auto"/>
        <w:bottom w:val="none" w:sz="0" w:space="0" w:color="auto"/>
        <w:right w:val="none" w:sz="0" w:space="0" w:color="auto"/>
      </w:divBdr>
    </w:div>
    <w:div w:id="532503726">
      <w:bodyDiv w:val="1"/>
      <w:marLeft w:val="0"/>
      <w:marRight w:val="0"/>
      <w:marTop w:val="0"/>
      <w:marBottom w:val="0"/>
      <w:divBdr>
        <w:top w:val="none" w:sz="0" w:space="0" w:color="auto"/>
        <w:left w:val="none" w:sz="0" w:space="0" w:color="auto"/>
        <w:bottom w:val="none" w:sz="0" w:space="0" w:color="auto"/>
        <w:right w:val="none" w:sz="0" w:space="0" w:color="auto"/>
      </w:divBdr>
    </w:div>
    <w:div w:id="532620387">
      <w:bodyDiv w:val="1"/>
      <w:marLeft w:val="0"/>
      <w:marRight w:val="0"/>
      <w:marTop w:val="0"/>
      <w:marBottom w:val="0"/>
      <w:divBdr>
        <w:top w:val="none" w:sz="0" w:space="0" w:color="auto"/>
        <w:left w:val="none" w:sz="0" w:space="0" w:color="auto"/>
        <w:bottom w:val="none" w:sz="0" w:space="0" w:color="auto"/>
        <w:right w:val="none" w:sz="0" w:space="0" w:color="auto"/>
      </w:divBdr>
    </w:div>
    <w:div w:id="532765356">
      <w:bodyDiv w:val="1"/>
      <w:marLeft w:val="0"/>
      <w:marRight w:val="0"/>
      <w:marTop w:val="0"/>
      <w:marBottom w:val="0"/>
      <w:divBdr>
        <w:top w:val="none" w:sz="0" w:space="0" w:color="auto"/>
        <w:left w:val="none" w:sz="0" w:space="0" w:color="auto"/>
        <w:bottom w:val="none" w:sz="0" w:space="0" w:color="auto"/>
        <w:right w:val="none" w:sz="0" w:space="0" w:color="auto"/>
      </w:divBdr>
    </w:div>
    <w:div w:id="532887104">
      <w:bodyDiv w:val="1"/>
      <w:marLeft w:val="0"/>
      <w:marRight w:val="0"/>
      <w:marTop w:val="0"/>
      <w:marBottom w:val="0"/>
      <w:divBdr>
        <w:top w:val="none" w:sz="0" w:space="0" w:color="auto"/>
        <w:left w:val="none" w:sz="0" w:space="0" w:color="auto"/>
        <w:bottom w:val="none" w:sz="0" w:space="0" w:color="auto"/>
        <w:right w:val="none" w:sz="0" w:space="0" w:color="auto"/>
      </w:divBdr>
    </w:div>
    <w:div w:id="533007586">
      <w:bodyDiv w:val="1"/>
      <w:marLeft w:val="0"/>
      <w:marRight w:val="0"/>
      <w:marTop w:val="0"/>
      <w:marBottom w:val="0"/>
      <w:divBdr>
        <w:top w:val="none" w:sz="0" w:space="0" w:color="auto"/>
        <w:left w:val="none" w:sz="0" w:space="0" w:color="auto"/>
        <w:bottom w:val="none" w:sz="0" w:space="0" w:color="auto"/>
        <w:right w:val="none" w:sz="0" w:space="0" w:color="auto"/>
      </w:divBdr>
    </w:div>
    <w:div w:id="533009276">
      <w:bodyDiv w:val="1"/>
      <w:marLeft w:val="0"/>
      <w:marRight w:val="0"/>
      <w:marTop w:val="0"/>
      <w:marBottom w:val="0"/>
      <w:divBdr>
        <w:top w:val="none" w:sz="0" w:space="0" w:color="auto"/>
        <w:left w:val="none" w:sz="0" w:space="0" w:color="auto"/>
        <w:bottom w:val="none" w:sz="0" w:space="0" w:color="auto"/>
        <w:right w:val="none" w:sz="0" w:space="0" w:color="auto"/>
      </w:divBdr>
    </w:div>
    <w:div w:id="533156604">
      <w:bodyDiv w:val="1"/>
      <w:marLeft w:val="0"/>
      <w:marRight w:val="0"/>
      <w:marTop w:val="0"/>
      <w:marBottom w:val="0"/>
      <w:divBdr>
        <w:top w:val="none" w:sz="0" w:space="0" w:color="auto"/>
        <w:left w:val="none" w:sz="0" w:space="0" w:color="auto"/>
        <w:bottom w:val="none" w:sz="0" w:space="0" w:color="auto"/>
        <w:right w:val="none" w:sz="0" w:space="0" w:color="auto"/>
      </w:divBdr>
    </w:div>
    <w:div w:id="533268579">
      <w:bodyDiv w:val="1"/>
      <w:marLeft w:val="0"/>
      <w:marRight w:val="0"/>
      <w:marTop w:val="0"/>
      <w:marBottom w:val="0"/>
      <w:divBdr>
        <w:top w:val="none" w:sz="0" w:space="0" w:color="auto"/>
        <w:left w:val="none" w:sz="0" w:space="0" w:color="auto"/>
        <w:bottom w:val="none" w:sz="0" w:space="0" w:color="auto"/>
        <w:right w:val="none" w:sz="0" w:space="0" w:color="auto"/>
      </w:divBdr>
    </w:div>
    <w:div w:id="533269551">
      <w:bodyDiv w:val="1"/>
      <w:marLeft w:val="0"/>
      <w:marRight w:val="0"/>
      <w:marTop w:val="0"/>
      <w:marBottom w:val="0"/>
      <w:divBdr>
        <w:top w:val="none" w:sz="0" w:space="0" w:color="auto"/>
        <w:left w:val="none" w:sz="0" w:space="0" w:color="auto"/>
        <w:bottom w:val="none" w:sz="0" w:space="0" w:color="auto"/>
        <w:right w:val="none" w:sz="0" w:space="0" w:color="auto"/>
      </w:divBdr>
    </w:div>
    <w:div w:id="533466073">
      <w:bodyDiv w:val="1"/>
      <w:marLeft w:val="0"/>
      <w:marRight w:val="0"/>
      <w:marTop w:val="0"/>
      <w:marBottom w:val="0"/>
      <w:divBdr>
        <w:top w:val="none" w:sz="0" w:space="0" w:color="auto"/>
        <w:left w:val="none" w:sz="0" w:space="0" w:color="auto"/>
        <w:bottom w:val="none" w:sz="0" w:space="0" w:color="auto"/>
        <w:right w:val="none" w:sz="0" w:space="0" w:color="auto"/>
      </w:divBdr>
    </w:div>
    <w:div w:id="533732017">
      <w:bodyDiv w:val="1"/>
      <w:marLeft w:val="0"/>
      <w:marRight w:val="0"/>
      <w:marTop w:val="0"/>
      <w:marBottom w:val="0"/>
      <w:divBdr>
        <w:top w:val="none" w:sz="0" w:space="0" w:color="auto"/>
        <w:left w:val="none" w:sz="0" w:space="0" w:color="auto"/>
        <w:bottom w:val="none" w:sz="0" w:space="0" w:color="auto"/>
        <w:right w:val="none" w:sz="0" w:space="0" w:color="auto"/>
      </w:divBdr>
    </w:div>
    <w:div w:id="533735859">
      <w:bodyDiv w:val="1"/>
      <w:marLeft w:val="0"/>
      <w:marRight w:val="0"/>
      <w:marTop w:val="0"/>
      <w:marBottom w:val="0"/>
      <w:divBdr>
        <w:top w:val="none" w:sz="0" w:space="0" w:color="auto"/>
        <w:left w:val="none" w:sz="0" w:space="0" w:color="auto"/>
        <w:bottom w:val="none" w:sz="0" w:space="0" w:color="auto"/>
        <w:right w:val="none" w:sz="0" w:space="0" w:color="auto"/>
      </w:divBdr>
    </w:div>
    <w:div w:id="533931443">
      <w:bodyDiv w:val="1"/>
      <w:marLeft w:val="0"/>
      <w:marRight w:val="0"/>
      <w:marTop w:val="0"/>
      <w:marBottom w:val="0"/>
      <w:divBdr>
        <w:top w:val="none" w:sz="0" w:space="0" w:color="auto"/>
        <w:left w:val="none" w:sz="0" w:space="0" w:color="auto"/>
        <w:bottom w:val="none" w:sz="0" w:space="0" w:color="auto"/>
        <w:right w:val="none" w:sz="0" w:space="0" w:color="auto"/>
      </w:divBdr>
    </w:div>
    <w:div w:id="534082409">
      <w:bodyDiv w:val="1"/>
      <w:marLeft w:val="0"/>
      <w:marRight w:val="0"/>
      <w:marTop w:val="0"/>
      <w:marBottom w:val="0"/>
      <w:divBdr>
        <w:top w:val="none" w:sz="0" w:space="0" w:color="auto"/>
        <w:left w:val="none" w:sz="0" w:space="0" w:color="auto"/>
        <w:bottom w:val="none" w:sz="0" w:space="0" w:color="auto"/>
        <w:right w:val="none" w:sz="0" w:space="0" w:color="auto"/>
      </w:divBdr>
    </w:div>
    <w:div w:id="534119833">
      <w:bodyDiv w:val="1"/>
      <w:marLeft w:val="0"/>
      <w:marRight w:val="0"/>
      <w:marTop w:val="0"/>
      <w:marBottom w:val="0"/>
      <w:divBdr>
        <w:top w:val="none" w:sz="0" w:space="0" w:color="auto"/>
        <w:left w:val="none" w:sz="0" w:space="0" w:color="auto"/>
        <w:bottom w:val="none" w:sz="0" w:space="0" w:color="auto"/>
        <w:right w:val="none" w:sz="0" w:space="0" w:color="auto"/>
      </w:divBdr>
    </w:div>
    <w:div w:id="534270749">
      <w:bodyDiv w:val="1"/>
      <w:marLeft w:val="0"/>
      <w:marRight w:val="0"/>
      <w:marTop w:val="0"/>
      <w:marBottom w:val="0"/>
      <w:divBdr>
        <w:top w:val="none" w:sz="0" w:space="0" w:color="auto"/>
        <w:left w:val="none" w:sz="0" w:space="0" w:color="auto"/>
        <w:bottom w:val="none" w:sz="0" w:space="0" w:color="auto"/>
        <w:right w:val="none" w:sz="0" w:space="0" w:color="auto"/>
      </w:divBdr>
    </w:div>
    <w:div w:id="534272580">
      <w:bodyDiv w:val="1"/>
      <w:marLeft w:val="0"/>
      <w:marRight w:val="0"/>
      <w:marTop w:val="0"/>
      <w:marBottom w:val="0"/>
      <w:divBdr>
        <w:top w:val="none" w:sz="0" w:space="0" w:color="auto"/>
        <w:left w:val="none" w:sz="0" w:space="0" w:color="auto"/>
        <w:bottom w:val="none" w:sz="0" w:space="0" w:color="auto"/>
        <w:right w:val="none" w:sz="0" w:space="0" w:color="auto"/>
      </w:divBdr>
    </w:div>
    <w:div w:id="534385692">
      <w:bodyDiv w:val="1"/>
      <w:marLeft w:val="0"/>
      <w:marRight w:val="0"/>
      <w:marTop w:val="0"/>
      <w:marBottom w:val="0"/>
      <w:divBdr>
        <w:top w:val="none" w:sz="0" w:space="0" w:color="auto"/>
        <w:left w:val="none" w:sz="0" w:space="0" w:color="auto"/>
        <w:bottom w:val="none" w:sz="0" w:space="0" w:color="auto"/>
        <w:right w:val="none" w:sz="0" w:space="0" w:color="auto"/>
      </w:divBdr>
    </w:div>
    <w:div w:id="534538114">
      <w:bodyDiv w:val="1"/>
      <w:marLeft w:val="0"/>
      <w:marRight w:val="0"/>
      <w:marTop w:val="0"/>
      <w:marBottom w:val="0"/>
      <w:divBdr>
        <w:top w:val="none" w:sz="0" w:space="0" w:color="auto"/>
        <w:left w:val="none" w:sz="0" w:space="0" w:color="auto"/>
        <w:bottom w:val="none" w:sz="0" w:space="0" w:color="auto"/>
        <w:right w:val="none" w:sz="0" w:space="0" w:color="auto"/>
      </w:divBdr>
    </w:div>
    <w:div w:id="534655352">
      <w:bodyDiv w:val="1"/>
      <w:marLeft w:val="0"/>
      <w:marRight w:val="0"/>
      <w:marTop w:val="0"/>
      <w:marBottom w:val="0"/>
      <w:divBdr>
        <w:top w:val="none" w:sz="0" w:space="0" w:color="auto"/>
        <w:left w:val="none" w:sz="0" w:space="0" w:color="auto"/>
        <w:bottom w:val="none" w:sz="0" w:space="0" w:color="auto"/>
        <w:right w:val="none" w:sz="0" w:space="0" w:color="auto"/>
      </w:divBdr>
    </w:div>
    <w:div w:id="534738666">
      <w:bodyDiv w:val="1"/>
      <w:marLeft w:val="0"/>
      <w:marRight w:val="0"/>
      <w:marTop w:val="0"/>
      <w:marBottom w:val="0"/>
      <w:divBdr>
        <w:top w:val="none" w:sz="0" w:space="0" w:color="auto"/>
        <w:left w:val="none" w:sz="0" w:space="0" w:color="auto"/>
        <w:bottom w:val="none" w:sz="0" w:space="0" w:color="auto"/>
        <w:right w:val="none" w:sz="0" w:space="0" w:color="auto"/>
      </w:divBdr>
    </w:div>
    <w:div w:id="534849597">
      <w:bodyDiv w:val="1"/>
      <w:marLeft w:val="0"/>
      <w:marRight w:val="0"/>
      <w:marTop w:val="0"/>
      <w:marBottom w:val="0"/>
      <w:divBdr>
        <w:top w:val="none" w:sz="0" w:space="0" w:color="auto"/>
        <w:left w:val="none" w:sz="0" w:space="0" w:color="auto"/>
        <w:bottom w:val="none" w:sz="0" w:space="0" w:color="auto"/>
        <w:right w:val="none" w:sz="0" w:space="0" w:color="auto"/>
      </w:divBdr>
    </w:div>
    <w:div w:id="534853412">
      <w:bodyDiv w:val="1"/>
      <w:marLeft w:val="0"/>
      <w:marRight w:val="0"/>
      <w:marTop w:val="0"/>
      <w:marBottom w:val="0"/>
      <w:divBdr>
        <w:top w:val="none" w:sz="0" w:space="0" w:color="auto"/>
        <w:left w:val="none" w:sz="0" w:space="0" w:color="auto"/>
        <w:bottom w:val="none" w:sz="0" w:space="0" w:color="auto"/>
        <w:right w:val="none" w:sz="0" w:space="0" w:color="auto"/>
      </w:divBdr>
    </w:div>
    <w:div w:id="534928990">
      <w:bodyDiv w:val="1"/>
      <w:marLeft w:val="0"/>
      <w:marRight w:val="0"/>
      <w:marTop w:val="0"/>
      <w:marBottom w:val="0"/>
      <w:divBdr>
        <w:top w:val="none" w:sz="0" w:space="0" w:color="auto"/>
        <w:left w:val="none" w:sz="0" w:space="0" w:color="auto"/>
        <w:bottom w:val="none" w:sz="0" w:space="0" w:color="auto"/>
        <w:right w:val="none" w:sz="0" w:space="0" w:color="auto"/>
      </w:divBdr>
    </w:div>
    <w:div w:id="534929133">
      <w:bodyDiv w:val="1"/>
      <w:marLeft w:val="0"/>
      <w:marRight w:val="0"/>
      <w:marTop w:val="0"/>
      <w:marBottom w:val="0"/>
      <w:divBdr>
        <w:top w:val="none" w:sz="0" w:space="0" w:color="auto"/>
        <w:left w:val="none" w:sz="0" w:space="0" w:color="auto"/>
        <w:bottom w:val="none" w:sz="0" w:space="0" w:color="auto"/>
        <w:right w:val="none" w:sz="0" w:space="0" w:color="auto"/>
      </w:divBdr>
    </w:div>
    <w:div w:id="534929952">
      <w:bodyDiv w:val="1"/>
      <w:marLeft w:val="0"/>
      <w:marRight w:val="0"/>
      <w:marTop w:val="0"/>
      <w:marBottom w:val="0"/>
      <w:divBdr>
        <w:top w:val="none" w:sz="0" w:space="0" w:color="auto"/>
        <w:left w:val="none" w:sz="0" w:space="0" w:color="auto"/>
        <w:bottom w:val="none" w:sz="0" w:space="0" w:color="auto"/>
        <w:right w:val="none" w:sz="0" w:space="0" w:color="auto"/>
      </w:divBdr>
    </w:div>
    <w:div w:id="535050298">
      <w:bodyDiv w:val="1"/>
      <w:marLeft w:val="0"/>
      <w:marRight w:val="0"/>
      <w:marTop w:val="0"/>
      <w:marBottom w:val="0"/>
      <w:divBdr>
        <w:top w:val="none" w:sz="0" w:space="0" w:color="auto"/>
        <w:left w:val="none" w:sz="0" w:space="0" w:color="auto"/>
        <w:bottom w:val="none" w:sz="0" w:space="0" w:color="auto"/>
        <w:right w:val="none" w:sz="0" w:space="0" w:color="auto"/>
      </w:divBdr>
    </w:div>
    <w:div w:id="535241818">
      <w:bodyDiv w:val="1"/>
      <w:marLeft w:val="0"/>
      <w:marRight w:val="0"/>
      <w:marTop w:val="0"/>
      <w:marBottom w:val="0"/>
      <w:divBdr>
        <w:top w:val="none" w:sz="0" w:space="0" w:color="auto"/>
        <w:left w:val="none" w:sz="0" w:space="0" w:color="auto"/>
        <w:bottom w:val="none" w:sz="0" w:space="0" w:color="auto"/>
        <w:right w:val="none" w:sz="0" w:space="0" w:color="auto"/>
      </w:divBdr>
    </w:div>
    <w:div w:id="535432851">
      <w:bodyDiv w:val="1"/>
      <w:marLeft w:val="0"/>
      <w:marRight w:val="0"/>
      <w:marTop w:val="0"/>
      <w:marBottom w:val="0"/>
      <w:divBdr>
        <w:top w:val="none" w:sz="0" w:space="0" w:color="auto"/>
        <w:left w:val="none" w:sz="0" w:space="0" w:color="auto"/>
        <w:bottom w:val="none" w:sz="0" w:space="0" w:color="auto"/>
        <w:right w:val="none" w:sz="0" w:space="0" w:color="auto"/>
      </w:divBdr>
    </w:div>
    <w:div w:id="535626866">
      <w:bodyDiv w:val="1"/>
      <w:marLeft w:val="0"/>
      <w:marRight w:val="0"/>
      <w:marTop w:val="0"/>
      <w:marBottom w:val="0"/>
      <w:divBdr>
        <w:top w:val="none" w:sz="0" w:space="0" w:color="auto"/>
        <w:left w:val="none" w:sz="0" w:space="0" w:color="auto"/>
        <w:bottom w:val="none" w:sz="0" w:space="0" w:color="auto"/>
        <w:right w:val="none" w:sz="0" w:space="0" w:color="auto"/>
      </w:divBdr>
    </w:div>
    <w:div w:id="535657313">
      <w:bodyDiv w:val="1"/>
      <w:marLeft w:val="0"/>
      <w:marRight w:val="0"/>
      <w:marTop w:val="0"/>
      <w:marBottom w:val="0"/>
      <w:divBdr>
        <w:top w:val="none" w:sz="0" w:space="0" w:color="auto"/>
        <w:left w:val="none" w:sz="0" w:space="0" w:color="auto"/>
        <w:bottom w:val="none" w:sz="0" w:space="0" w:color="auto"/>
        <w:right w:val="none" w:sz="0" w:space="0" w:color="auto"/>
      </w:divBdr>
    </w:div>
    <w:div w:id="535700734">
      <w:bodyDiv w:val="1"/>
      <w:marLeft w:val="0"/>
      <w:marRight w:val="0"/>
      <w:marTop w:val="0"/>
      <w:marBottom w:val="0"/>
      <w:divBdr>
        <w:top w:val="none" w:sz="0" w:space="0" w:color="auto"/>
        <w:left w:val="none" w:sz="0" w:space="0" w:color="auto"/>
        <w:bottom w:val="none" w:sz="0" w:space="0" w:color="auto"/>
        <w:right w:val="none" w:sz="0" w:space="0" w:color="auto"/>
      </w:divBdr>
    </w:div>
    <w:div w:id="536116600">
      <w:bodyDiv w:val="1"/>
      <w:marLeft w:val="0"/>
      <w:marRight w:val="0"/>
      <w:marTop w:val="0"/>
      <w:marBottom w:val="0"/>
      <w:divBdr>
        <w:top w:val="none" w:sz="0" w:space="0" w:color="auto"/>
        <w:left w:val="none" w:sz="0" w:space="0" w:color="auto"/>
        <w:bottom w:val="none" w:sz="0" w:space="0" w:color="auto"/>
        <w:right w:val="none" w:sz="0" w:space="0" w:color="auto"/>
      </w:divBdr>
    </w:div>
    <w:div w:id="536354389">
      <w:bodyDiv w:val="1"/>
      <w:marLeft w:val="0"/>
      <w:marRight w:val="0"/>
      <w:marTop w:val="0"/>
      <w:marBottom w:val="0"/>
      <w:divBdr>
        <w:top w:val="none" w:sz="0" w:space="0" w:color="auto"/>
        <w:left w:val="none" w:sz="0" w:space="0" w:color="auto"/>
        <w:bottom w:val="none" w:sz="0" w:space="0" w:color="auto"/>
        <w:right w:val="none" w:sz="0" w:space="0" w:color="auto"/>
      </w:divBdr>
    </w:div>
    <w:div w:id="536431584">
      <w:bodyDiv w:val="1"/>
      <w:marLeft w:val="0"/>
      <w:marRight w:val="0"/>
      <w:marTop w:val="0"/>
      <w:marBottom w:val="0"/>
      <w:divBdr>
        <w:top w:val="none" w:sz="0" w:space="0" w:color="auto"/>
        <w:left w:val="none" w:sz="0" w:space="0" w:color="auto"/>
        <w:bottom w:val="none" w:sz="0" w:space="0" w:color="auto"/>
        <w:right w:val="none" w:sz="0" w:space="0" w:color="auto"/>
      </w:divBdr>
    </w:div>
    <w:div w:id="537199774">
      <w:bodyDiv w:val="1"/>
      <w:marLeft w:val="0"/>
      <w:marRight w:val="0"/>
      <w:marTop w:val="0"/>
      <w:marBottom w:val="0"/>
      <w:divBdr>
        <w:top w:val="none" w:sz="0" w:space="0" w:color="auto"/>
        <w:left w:val="none" w:sz="0" w:space="0" w:color="auto"/>
        <w:bottom w:val="none" w:sz="0" w:space="0" w:color="auto"/>
        <w:right w:val="none" w:sz="0" w:space="0" w:color="auto"/>
      </w:divBdr>
    </w:div>
    <w:div w:id="537201605">
      <w:bodyDiv w:val="1"/>
      <w:marLeft w:val="0"/>
      <w:marRight w:val="0"/>
      <w:marTop w:val="0"/>
      <w:marBottom w:val="0"/>
      <w:divBdr>
        <w:top w:val="none" w:sz="0" w:space="0" w:color="auto"/>
        <w:left w:val="none" w:sz="0" w:space="0" w:color="auto"/>
        <w:bottom w:val="none" w:sz="0" w:space="0" w:color="auto"/>
        <w:right w:val="none" w:sz="0" w:space="0" w:color="auto"/>
      </w:divBdr>
    </w:div>
    <w:div w:id="537201684">
      <w:bodyDiv w:val="1"/>
      <w:marLeft w:val="0"/>
      <w:marRight w:val="0"/>
      <w:marTop w:val="0"/>
      <w:marBottom w:val="0"/>
      <w:divBdr>
        <w:top w:val="none" w:sz="0" w:space="0" w:color="auto"/>
        <w:left w:val="none" w:sz="0" w:space="0" w:color="auto"/>
        <w:bottom w:val="none" w:sz="0" w:space="0" w:color="auto"/>
        <w:right w:val="none" w:sz="0" w:space="0" w:color="auto"/>
      </w:divBdr>
    </w:div>
    <w:div w:id="537279881">
      <w:bodyDiv w:val="1"/>
      <w:marLeft w:val="0"/>
      <w:marRight w:val="0"/>
      <w:marTop w:val="0"/>
      <w:marBottom w:val="0"/>
      <w:divBdr>
        <w:top w:val="none" w:sz="0" w:space="0" w:color="auto"/>
        <w:left w:val="none" w:sz="0" w:space="0" w:color="auto"/>
        <w:bottom w:val="none" w:sz="0" w:space="0" w:color="auto"/>
        <w:right w:val="none" w:sz="0" w:space="0" w:color="auto"/>
      </w:divBdr>
    </w:div>
    <w:div w:id="537399022">
      <w:bodyDiv w:val="1"/>
      <w:marLeft w:val="0"/>
      <w:marRight w:val="0"/>
      <w:marTop w:val="0"/>
      <w:marBottom w:val="0"/>
      <w:divBdr>
        <w:top w:val="none" w:sz="0" w:space="0" w:color="auto"/>
        <w:left w:val="none" w:sz="0" w:space="0" w:color="auto"/>
        <w:bottom w:val="none" w:sz="0" w:space="0" w:color="auto"/>
        <w:right w:val="none" w:sz="0" w:space="0" w:color="auto"/>
      </w:divBdr>
    </w:div>
    <w:div w:id="537468795">
      <w:bodyDiv w:val="1"/>
      <w:marLeft w:val="0"/>
      <w:marRight w:val="0"/>
      <w:marTop w:val="0"/>
      <w:marBottom w:val="0"/>
      <w:divBdr>
        <w:top w:val="none" w:sz="0" w:space="0" w:color="auto"/>
        <w:left w:val="none" w:sz="0" w:space="0" w:color="auto"/>
        <w:bottom w:val="none" w:sz="0" w:space="0" w:color="auto"/>
        <w:right w:val="none" w:sz="0" w:space="0" w:color="auto"/>
      </w:divBdr>
    </w:div>
    <w:div w:id="537470212">
      <w:bodyDiv w:val="1"/>
      <w:marLeft w:val="0"/>
      <w:marRight w:val="0"/>
      <w:marTop w:val="0"/>
      <w:marBottom w:val="0"/>
      <w:divBdr>
        <w:top w:val="none" w:sz="0" w:space="0" w:color="auto"/>
        <w:left w:val="none" w:sz="0" w:space="0" w:color="auto"/>
        <w:bottom w:val="none" w:sz="0" w:space="0" w:color="auto"/>
        <w:right w:val="none" w:sz="0" w:space="0" w:color="auto"/>
      </w:divBdr>
    </w:div>
    <w:div w:id="537594316">
      <w:bodyDiv w:val="1"/>
      <w:marLeft w:val="0"/>
      <w:marRight w:val="0"/>
      <w:marTop w:val="0"/>
      <w:marBottom w:val="0"/>
      <w:divBdr>
        <w:top w:val="none" w:sz="0" w:space="0" w:color="auto"/>
        <w:left w:val="none" w:sz="0" w:space="0" w:color="auto"/>
        <w:bottom w:val="none" w:sz="0" w:space="0" w:color="auto"/>
        <w:right w:val="none" w:sz="0" w:space="0" w:color="auto"/>
      </w:divBdr>
    </w:div>
    <w:div w:id="537739990">
      <w:bodyDiv w:val="1"/>
      <w:marLeft w:val="0"/>
      <w:marRight w:val="0"/>
      <w:marTop w:val="0"/>
      <w:marBottom w:val="0"/>
      <w:divBdr>
        <w:top w:val="none" w:sz="0" w:space="0" w:color="auto"/>
        <w:left w:val="none" w:sz="0" w:space="0" w:color="auto"/>
        <w:bottom w:val="none" w:sz="0" w:space="0" w:color="auto"/>
        <w:right w:val="none" w:sz="0" w:space="0" w:color="auto"/>
      </w:divBdr>
    </w:div>
    <w:div w:id="538007100">
      <w:bodyDiv w:val="1"/>
      <w:marLeft w:val="0"/>
      <w:marRight w:val="0"/>
      <w:marTop w:val="0"/>
      <w:marBottom w:val="0"/>
      <w:divBdr>
        <w:top w:val="none" w:sz="0" w:space="0" w:color="auto"/>
        <w:left w:val="none" w:sz="0" w:space="0" w:color="auto"/>
        <w:bottom w:val="none" w:sz="0" w:space="0" w:color="auto"/>
        <w:right w:val="none" w:sz="0" w:space="0" w:color="auto"/>
      </w:divBdr>
    </w:div>
    <w:div w:id="538011285">
      <w:bodyDiv w:val="1"/>
      <w:marLeft w:val="0"/>
      <w:marRight w:val="0"/>
      <w:marTop w:val="0"/>
      <w:marBottom w:val="0"/>
      <w:divBdr>
        <w:top w:val="none" w:sz="0" w:space="0" w:color="auto"/>
        <w:left w:val="none" w:sz="0" w:space="0" w:color="auto"/>
        <w:bottom w:val="none" w:sz="0" w:space="0" w:color="auto"/>
        <w:right w:val="none" w:sz="0" w:space="0" w:color="auto"/>
      </w:divBdr>
    </w:div>
    <w:div w:id="538051965">
      <w:bodyDiv w:val="1"/>
      <w:marLeft w:val="0"/>
      <w:marRight w:val="0"/>
      <w:marTop w:val="0"/>
      <w:marBottom w:val="0"/>
      <w:divBdr>
        <w:top w:val="none" w:sz="0" w:space="0" w:color="auto"/>
        <w:left w:val="none" w:sz="0" w:space="0" w:color="auto"/>
        <w:bottom w:val="none" w:sz="0" w:space="0" w:color="auto"/>
        <w:right w:val="none" w:sz="0" w:space="0" w:color="auto"/>
      </w:divBdr>
    </w:div>
    <w:div w:id="538133192">
      <w:bodyDiv w:val="1"/>
      <w:marLeft w:val="0"/>
      <w:marRight w:val="0"/>
      <w:marTop w:val="0"/>
      <w:marBottom w:val="0"/>
      <w:divBdr>
        <w:top w:val="none" w:sz="0" w:space="0" w:color="auto"/>
        <w:left w:val="none" w:sz="0" w:space="0" w:color="auto"/>
        <w:bottom w:val="none" w:sz="0" w:space="0" w:color="auto"/>
        <w:right w:val="none" w:sz="0" w:space="0" w:color="auto"/>
      </w:divBdr>
    </w:div>
    <w:div w:id="538586598">
      <w:bodyDiv w:val="1"/>
      <w:marLeft w:val="0"/>
      <w:marRight w:val="0"/>
      <w:marTop w:val="0"/>
      <w:marBottom w:val="0"/>
      <w:divBdr>
        <w:top w:val="none" w:sz="0" w:space="0" w:color="auto"/>
        <w:left w:val="none" w:sz="0" w:space="0" w:color="auto"/>
        <w:bottom w:val="none" w:sz="0" w:space="0" w:color="auto"/>
        <w:right w:val="none" w:sz="0" w:space="0" w:color="auto"/>
      </w:divBdr>
    </w:div>
    <w:div w:id="538661347">
      <w:bodyDiv w:val="1"/>
      <w:marLeft w:val="0"/>
      <w:marRight w:val="0"/>
      <w:marTop w:val="0"/>
      <w:marBottom w:val="0"/>
      <w:divBdr>
        <w:top w:val="none" w:sz="0" w:space="0" w:color="auto"/>
        <w:left w:val="none" w:sz="0" w:space="0" w:color="auto"/>
        <w:bottom w:val="none" w:sz="0" w:space="0" w:color="auto"/>
        <w:right w:val="none" w:sz="0" w:space="0" w:color="auto"/>
      </w:divBdr>
    </w:div>
    <w:div w:id="538707032">
      <w:bodyDiv w:val="1"/>
      <w:marLeft w:val="0"/>
      <w:marRight w:val="0"/>
      <w:marTop w:val="0"/>
      <w:marBottom w:val="0"/>
      <w:divBdr>
        <w:top w:val="none" w:sz="0" w:space="0" w:color="auto"/>
        <w:left w:val="none" w:sz="0" w:space="0" w:color="auto"/>
        <w:bottom w:val="none" w:sz="0" w:space="0" w:color="auto"/>
        <w:right w:val="none" w:sz="0" w:space="0" w:color="auto"/>
      </w:divBdr>
    </w:div>
    <w:div w:id="538708989">
      <w:bodyDiv w:val="1"/>
      <w:marLeft w:val="0"/>
      <w:marRight w:val="0"/>
      <w:marTop w:val="0"/>
      <w:marBottom w:val="0"/>
      <w:divBdr>
        <w:top w:val="none" w:sz="0" w:space="0" w:color="auto"/>
        <w:left w:val="none" w:sz="0" w:space="0" w:color="auto"/>
        <w:bottom w:val="none" w:sz="0" w:space="0" w:color="auto"/>
        <w:right w:val="none" w:sz="0" w:space="0" w:color="auto"/>
      </w:divBdr>
    </w:div>
    <w:div w:id="538781949">
      <w:bodyDiv w:val="1"/>
      <w:marLeft w:val="0"/>
      <w:marRight w:val="0"/>
      <w:marTop w:val="0"/>
      <w:marBottom w:val="0"/>
      <w:divBdr>
        <w:top w:val="none" w:sz="0" w:space="0" w:color="auto"/>
        <w:left w:val="none" w:sz="0" w:space="0" w:color="auto"/>
        <w:bottom w:val="none" w:sz="0" w:space="0" w:color="auto"/>
        <w:right w:val="none" w:sz="0" w:space="0" w:color="auto"/>
      </w:divBdr>
    </w:div>
    <w:div w:id="538782498">
      <w:bodyDiv w:val="1"/>
      <w:marLeft w:val="0"/>
      <w:marRight w:val="0"/>
      <w:marTop w:val="0"/>
      <w:marBottom w:val="0"/>
      <w:divBdr>
        <w:top w:val="none" w:sz="0" w:space="0" w:color="auto"/>
        <w:left w:val="none" w:sz="0" w:space="0" w:color="auto"/>
        <w:bottom w:val="none" w:sz="0" w:space="0" w:color="auto"/>
        <w:right w:val="none" w:sz="0" w:space="0" w:color="auto"/>
      </w:divBdr>
    </w:div>
    <w:div w:id="538854915">
      <w:bodyDiv w:val="1"/>
      <w:marLeft w:val="0"/>
      <w:marRight w:val="0"/>
      <w:marTop w:val="0"/>
      <w:marBottom w:val="0"/>
      <w:divBdr>
        <w:top w:val="none" w:sz="0" w:space="0" w:color="auto"/>
        <w:left w:val="none" w:sz="0" w:space="0" w:color="auto"/>
        <w:bottom w:val="none" w:sz="0" w:space="0" w:color="auto"/>
        <w:right w:val="none" w:sz="0" w:space="0" w:color="auto"/>
      </w:divBdr>
    </w:div>
    <w:div w:id="538863689">
      <w:bodyDiv w:val="1"/>
      <w:marLeft w:val="0"/>
      <w:marRight w:val="0"/>
      <w:marTop w:val="0"/>
      <w:marBottom w:val="0"/>
      <w:divBdr>
        <w:top w:val="none" w:sz="0" w:space="0" w:color="auto"/>
        <w:left w:val="none" w:sz="0" w:space="0" w:color="auto"/>
        <w:bottom w:val="none" w:sz="0" w:space="0" w:color="auto"/>
        <w:right w:val="none" w:sz="0" w:space="0" w:color="auto"/>
      </w:divBdr>
    </w:div>
    <w:div w:id="538931621">
      <w:bodyDiv w:val="1"/>
      <w:marLeft w:val="0"/>
      <w:marRight w:val="0"/>
      <w:marTop w:val="0"/>
      <w:marBottom w:val="0"/>
      <w:divBdr>
        <w:top w:val="none" w:sz="0" w:space="0" w:color="auto"/>
        <w:left w:val="none" w:sz="0" w:space="0" w:color="auto"/>
        <w:bottom w:val="none" w:sz="0" w:space="0" w:color="auto"/>
        <w:right w:val="none" w:sz="0" w:space="0" w:color="auto"/>
      </w:divBdr>
    </w:div>
    <w:div w:id="538979882">
      <w:bodyDiv w:val="1"/>
      <w:marLeft w:val="0"/>
      <w:marRight w:val="0"/>
      <w:marTop w:val="0"/>
      <w:marBottom w:val="0"/>
      <w:divBdr>
        <w:top w:val="none" w:sz="0" w:space="0" w:color="auto"/>
        <w:left w:val="none" w:sz="0" w:space="0" w:color="auto"/>
        <w:bottom w:val="none" w:sz="0" w:space="0" w:color="auto"/>
        <w:right w:val="none" w:sz="0" w:space="0" w:color="auto"/>
      </w:divBdr>
    </w:div>
    <w:div w:id="539124207">
      <w:bodyDiv w:val="1"/>
      <w:marLeft w:val="0"/>
      <w:marRight w:val="0"/>
      <w:marTop w:val="0"/>
      <w:marBottom w:val="0"/>
      <w:divBdr>
        <w:top w:val="none" w:sz="0" w:space="0" w:color="auto"/>
        <w:left w:val="none" w:sz="0" w:space="0" w:color="auto"/>
        <w:bottom w:val="none" w:sz="0" w:space="0" w:color="auto"/>
        <w:right w:val="none" w:sz="0" w:space="0" w:color="auto"/>
      </w:divBdr>
    </w:div>
    <w:div w:id="539129368">
      <w:bodyDiv w:val="1"/>
      <w:marLeft w:val="0"/>
      <w:marRight w:val="0"/>
      <w:marTop w:val="0"/>
      <w:marBottom w:val="0"/>
      <w:divBdr>
        <w:top w:val="none" w:sz="0" w:space="0" w:color="auto"/>
        <w:left w:val="none" w:sz="0" w:space="0" w:color="auto"/>
        <w:bottom w:val="none" w:sz="0" w:space="0" w:color="auto"/>
        <w:right w:val="none" w:sz="0" w:space="0" w:color="auto"/>
      </w:divBdr>
    </w:div>
    <w:div w:id="539130754">
      <w:bodyDiv w:val="1"/>
      <w:marLeft w:val="0"/>
      <w:marRight w:val="0"/>
      <w:marTop w:val="0"/>
      <w:marBottom w:val="0"/>
      <w:divBdr>
        <w:top w:val="none" w:sz="0" w:space="0" w:color="auto"/>
        <w:left w:val="none" w:sz="0" w:space="0" w:color="auto"/>
        <w:bottom w:val="none" w:sz="0" w:space="0" w:color="auto"/>
        <w:right w:val="none" w:sz="0" w:space="0" w:color="auto"/>
      </w:divBdr>
    </w:div>
    <w:div w:id="539167524">
      <w:bodyDiv w:val="1"/>
      <w:marLeft w:val="0"/>
      <w:marRight w:val="0"/>
      <w:marTop w:val="0"/>
      <w:marBottom w:val="0"/>
      <w:divBdr>
        <w:top w:val="none" w:sz="0" w:space="0" w:color="auto"/>
        <w:left w:val="none" w:sz="0" w:space="0" w:color="auto"/>
        <w:bottom w:val="none" w:sz="0" w:space="0" w:color="auto"/>
        <w:right w:val="none" w:sz="0" w:space="0" w:color="auto"/>
      </w:divBdr>
    </w:div>
    <w:div w:id="539168994">
      <w:bodyDiv w:val="1"/>
      <w:marLeft w:val="0"/>
      <w:marRight w:val="0"/>
      <w:marTop w:val="0"/>
      <w:marBottom w:val="0"/>
      <w:divBdr>
        <w:top w:val="none" w:sz="0" w:space="0" w:color="auto"/>
        <w:left w:val="none" w:sz="0" w:space="0" w:color="auto"/>
        <w:bottom w:val="none" w:sz="0" w:space="0" w:color="auto"/>
        <w:right w:val="none" w:sz="0" w:space="0" w:color="auto"/>
      </w:divBdr>
    </w:div>
    <w:div w:id="539247113">
      <w:bodyDiv w:val="1"/>
      <w:marLeft w:val="0"/>
      <w:marRight w:val="0"/>
      <w:marTop w:val="0"/>
      <w:marBottom w:val="0"/>
      <w:divBdr>
        <w:top w:val="none" w:sz="0" w:space="0" w:color="auto"/>
        <w:left w:val="none" w:sz="0" w:space="0" w:color="auto"/>
        <w:bottom w:val="none" w:sz="0" w:space="0" w:color="auto"/>
        <w:right w:val="none" w:sz="0" w:space="0" w:color="auto"/>
      </w:divBdr>
    </w:div>
    <w:div w:id="539248350">
      <w:bodyDiv w:val="1"/>
      <w:marLeft w:val="0"/>
      <w:marRight w:val="0"/>
      <w:marTop w:val="0"/>
      <w:marBottom w:val="0"/>
      <w:divBdr>
        <w:top w:val="none" w:sz="0" w:space="0" w:color="auto"/>
        <w:left w:val="none" w:sz="0" w:space="0" w:color="auto"/>
        <w:bottom w:val="none" w:sz="0" w:space="0" w:color="auto"/>
        <w:right w:val="none" w:sz="0" w:space="0" w:color="auto"/>
      </w:divBdr>
    </w:div>
    <w:div w:id="539366300">
      <w:bodyDiv w:val="1"/>
      <w:marLeft w:val="0"/>
      <w:marRight w:val="0"/>
      <w:marTop w:val="0"/>
      <w:marBottom w:val="0"/>
      <w:divBdr>
        <w:top w:val="none" w:sz="0" w:space="0" w:color="auto"/>
        <w:left w:val="none" w:sz="0" w:space="0" w:color="auto"/>
        <w:bottom w:val="none" w:sz="0" w:space="0" w:color="auto"/>
        <w:right w:val="none" w:sz="0" w:space="0" w:color="auto"/>
      </w:divBdr>
    </w:div>
    <w:div w:id="539514654">
      <w:bodyDiv w:val="1"/>
      <w:marLeft w:val="0"/>
      <w:marRight w:val="0"/>
      <w:marTop w:val="0"/>
      <w:marBottom w:val="0"/>
      <w:divBdr>
        <w:top w:val="none" w:sz="0" w:space="0" w:color="auto"/>
        <w:left w:val="none" w:sz="0" w:space="0" w:color="auto"/>
        <w:bottom w:val="none" w:sz="0" w:space="0" w:color="auto"/>
        <w:right w:val="none" w:sz="0" w:space="0" w:color="auto"/>
      </w:divBdr>
    </w:div>
    <w:div w:id="539826002">
      <w:bodyDiv w:val="1"/>
      <w:marLeft w:val="0"/>
      <w:marRight w:val="0"/>
      <w:marTop w:val="0"/>
      <w:marBottom w:val="0"/>
      <w:divBdr>
        <w:top w:val="none" w:sz="0" w:space="0" w:color="auto"/>
        <w:left w:val="none" w:sz="0" w:space="0" w:color="auto"/>
        <w:bottom w:val="none" w:sz="0" w:space="0" w:color="auto"/>
        <w:right w:val="none" w:sz="0" w:space="0" w:color="auto"/>
      </w:divBdr>
    </w:div>
    <w:div w:id="539826119">
      <w:bodyDiv w:val="1"/>
      <w:marLeft w:val="0"/>
      <w:marRight w:val="0"/>
      <w:marTop w:val="0"/>
      <w:marBottom w:val="0"/>
      <w:divBdr>
        <w:top w:val="none" w:sz="0" w:space="0" w:color="auto"/>
        <w:left w:val="none" w:sz="0" w:space="0" w:color="auto"/>
        <w:bottom w:val="none" w:sz="0" w:space="0" w:color="auto"/>
        <w:right w:val="none" w:sz="0" w:space="0" w:color="auto"/>
      </w:divBdr>
    </w:div>
    <w:div w:id="540048680">
      <w:bodyDiv w:val="1"/>
      <w:marLeft w:val="0"/>
      <w:marRight w:val="0"/>
      <w:marTop w:val="0"/>
      <w:marBottom w:val="0"/>
      <w:divBdr>
        <w:top w:val="none" w:sz="0" w:space="0" w:color="auto"/>
        <w:left w:val="none" w:sz="0" w:space="0" w:color="auto"/>
        <w:bottom w:val="none" w:sz="0" w:space="0" w:color="auto"/>
        <w:right w:val="none" w:sz="0" w:space="0" w:color="auto"/>
      </w:divBdr>
    </w:div>
    <w:div w:id="540240750">
      <w:bodyDiv w:val="1"/>
      <w:marLeft w:val="0"/>
      <w:marRight w:val="0"/>
      <w:marTop w:val="0"/>
      <w:marBottom w:val="0"/>
      <w:divBdr>
        <w:top w:val="none" w:sz="0" w:space="0" w:color="auto"/>
        <w:left w:val="none" w:sz="0" w:space="0" w:color="auto"/>
        <w:bottom w:val="none" w:sz="0" w:space="0" w:color="auto"/>
        <w:right w:val="none" w:sz="0" w:space="0" w:color="auto"/>
      </w:divBdr>
    </w:div>
    <w:div w:id="540288584">
      <w:bodyDiv w:val="1"/>
      <w:marLeft w:val="0"/>
      <w:marRight w:val="0"/>
      <w:marTop w:val="0"/>
      <w:marBottom w:val="0"/>
      <w:divBdr>
        <w:top w:val="none" w:sz="0" w:space="0" w:color="auto"/>
        <w:left w:val="none" w:sz="0" w:space="0" w:color="auto"/>
        <w:bottom w:val="none" w:sz="0" w:space="0" w:color="auto"/>
        <w:right w:val="none" w:sz="0" w:space="0" w:color="auto"/>
      </w:divBdr>
    </w:div>
    <w:div w:id="540289276">
      <w:bodyDiv w:val="1"/>
      <w:marLeft w:val="0"/>
      <w:marRight w:val="0"/>
      <w:marTop w:val="0"/>
      <w:marBottom w:val="0"/>
      <w:divBdr>
        <w:top w:val="none" w:sz="0" w:space="0" w:color="auto"/>
        <w:left w:val="none" w:sz="0" w:space="0" w:color="auto"/>
        <w:bottom w:val="none" w:sz="0" w:space="0" w:color="auto"/>
        <w:right w:val="none" w:sz="0" w:space="0" w:color="auto"/>
      </w:divBdr>
    </w:div>
    <w:div w:id="540476881">
      <w:bodyDiv w:val="1"/>
      <w:marLeft w:val="0"/>
      <w:marRight w:val="0"/>
      <w:marTop w:val="0"/>
      <w:marBottom w:val="0"/>
      <w:divBdr>
        <w:top w:val="none" w:sz="0" w:space="0" w:color="auto"/>
        <w:left w:val="none" w:sz="0" w:space="0" w:color="auto"/>
        <w:bottom w:val="none" w:sz="0" w:space="0" w:color="auto"/>
        <w:right w:val="none" w:sz="0" w:space="0" w:color="auto"/>
      </w:divBdr>
    </w:div>
    <w:div w:id="540746725">
      <w:bodyDiv w:val="1"/>
      <w:marLeft w:val="0"/>
      <w:marRight w:val="0"/>
      <w:marTop w:val="0"/>
      <w:marBottom w:val="0"/>
      <w:divBdr>
        <w:top w:val="none" w:sz="0" w:space="0" w:color="auto"/>
        <w:left w:val="none" w:sz="0" w:space="0" w:color="auto"/>
        <w:bottom w:val="none" w:sz="0" w:space="0" w:color="auto"/>
        <w:right w:val="none" w:sz="0" w:space="0" w:color="auto"/>
      </w:divBdr>
    </w:div>
    <w:div w:id="540825287">
      <w:bodyDiv w:val="1"/>
      <w:marLeft w:val="0"/>
      <w:marRight w:val="0"/>
      <w:marTop w:val="0"/>
      <w:marBottom w:val="0"/>
      <w:divBdr>
        <w:top w:val="none" w:sz="0" w:space="0" w:color="auto"/>
        <w:left w:val="none" w:sz="0" w:space="0" w:color="auto"/>
        <w:bottom w:val="none" w:sz="0" w:space="0" w:color="auto"/>
        <w:right w:val="none" w:sz="0" w:space="0" w:color="auto"/>
      </w:divBdr>
    </w:div>
    <w:div w:id="540827105">
      <w:bodyDiv w:val="1"/>
      <w:marLeft w:val="0"/>
      <w:marRight w:val="0"/>
      <w:marTop w:val="0"/>
      <w:marBottom w:val="0"/>
      <w:divBdr>
        <w:top w:val="none" w:sz="0" w:space="0" w:color="auto"/>
        <w:left w:val="none" w:sz="0" w:space="0" w:color="auto"/>
        <w:bottom w:val="none" w:sz="0" w:space="0" w:color="auto"/>
        <w:right w:val="none" w:sz="0" w:space="0" w:color="auto"/>
      </w:divBdr>
    </w:div>
    <w:div w:id="540828823">
      <w:bodyDiv w:val="1"/>
      <w:marLeft w:val="0"/>
      <w:marRight w:val="0"/>
      <w:marTop w:val="0"/>
      <w:marBottom w:val="0"/>
      <w:divBdr>
        <w:top w:val="none" w:sz="0" w:space="0" w:color="auto"/>
        <w:left w:val="none" w:sz="0" w:space="0" w:color="auto"/>
        <w:bottom w:val="none" w:sz="0" w:space="0" w:color="auto"/>
        <w:right w:val="none" w:sz="0" w:space="0" w:color="auto"/>
      </w:divBdr>
    </w:div>
    <w:div w:id="540901268">
      <w:bodyDiv w:val="1"/>
      <w:marLeft w:val="0"/>
      <w:marRight w:val="0"/>
      <w:marTop w:val="0"/>
      <w:marBottom w:val="0"/>
      <w:divBdr>
        <w:top w:val="none" w:sz="0" w:space="0" w:color="auto"/>
        <w:left w:val="none" w:sz="0" w:space="0" w:color="auto"/>
        <w:bottom w:val="none" w:sz="0" w:space="0" w:color="auto"/>
        <w:right w:val="none" w:sz="0" w:space="0" w:color="auto"/>
      </w:divBdr>
    </w:div>
    <w:div w:id="541094583">
      <w:bodyDiv w:val="1"/>
      <w:marLeft w:val="0"/>
      <w:marRight w:val="0"/>
      <w:marTop w:val="0"/>
      <w:marBottom w:val="0"/>
      <w:divBdr>
        <w:top w:val="none" w:sz="0" w:space="0" w:color="auto"/>
        <w:left w:val="none" w:sz="0" w:space="0" w:color="auto"/>
        <w:bottom w:val="none" w:sz="0" w:space="0" w:color="auto"/>
        <w:right w:val="none" w:sz="0" w:space="0" w:color="auto"/>
      </w:divBdr>
    </w:div>
    <w:div w:id="541096284">
      <w:bodyDiv w:val="1"/>
      <w:marLeft w:val="0"/>
      <w:marRight w:val="0"/>
      <w:marTop w:val="0"/>
      <w:marBottom w:val="0"/>
      <w:divBdr>
        <w:top w:val="none" w:sz="0" w:space="0" w:color="auto"/>
        <w:left w:val="none" w:sz="0" w:space="0" w:color="auto"/>
        <w:bottom w:val="none" w:sz="0" w:space="0" w:color="auto"/>
        <w:right w:val="none" w:sz="0" w:space="0" w:color="auto"/>
      </w:divBdr>
    </w:div>
    <w:div w:id="541133886">
      <w:bodyDiv w:val="1"/>
      <w:marLeft w:val="0"/>
      <w:marRight w:val="0"/>
      <w:marTop w:val="0"/>
      <w:marBottom w:val="0"/>
      <w:divBdr>
        <w:top w:val="none" w:sz="0" w:space="0" w:color="auto"/>
        <w:left w:val="none" w:sz="0" w:space="0" w:color="auto"/>
        <w:bottom w:val="none" w:sz="0" w:space="0" w:color="auto"/>
        <w:right w:val="none" w:sz="0" w:space="0" w:color="auto"/>
      </w:divBdr>
    </w:div>
    <w:div w:id="541208493">
      <w:bodyDiv w:val="1"/>
      <w:marLeft w:val="0"/>
      <w:marRight w:val="0"/>
      <w:marTop w:val="0"/>
      <w:marBottom w:val="0"/>
      <w:divBdr>
        <w:top w:val="none" w:sz="0" w:space="0" w:color="auto"/>
        <w:left w:val="none" w:sz="0" w:space="0" w:color="auto"/>
        <w:bottom w:val="none" w:sz="0" w:space="0" w:color="auto"/>
        <w:right w:val="none" w:sz="0" w:space="0" w:color="auto"/>
      </w:divBdr>
    </w:div>
    <w:div w:id="541213509">
      <w:bodyDiv w:val="1"/>
      <w:marLeft w:val="0"/>
      <w:marRight w:val="0"/>
      <w:marTop w:val="0"/>
      <w:marBottom w:val="0"/>
      <w:divBdr>
        <w:top w:val="none" w:sz="0" w:space="0" w:color="auto"/>
        <w:left w:val="none" w:sz="0" w:space="0" w:color="auto"/>
        <w:bottom w:val="none" w:sz="0" w:space="0" w:color="auto"/>
        <w:right w:val="none" w:sz="0" w:space="0" w:color="auto"/>
      </w:divBdr>
    </w:div>
    <w:div w:id="541482105">
      <w:bodyDiv w:val="1"/>
      <w:marLeft w:val="0"/>
      <w:marRight w:val="0"/>
      <w:marTop w:val="0"/>
      <w:marBottom w:val="0"/>
      <w:divBdr>
        <w:top w:val="none" w:sz="0" w:space="0" w:color="auto"/>
        <w:left w:val="none" w:sz="0" w:space="0" w:color="auto"/>
        <w:bottom w:val="none" w:sz="0" w:space="0" w:color="auto"/>
        <w:right w:val="none" w:sz="0" w:space="0" w:color="auto"/>
      </w:divBdr>
    </w:div>
    <w:div w:id="541594979">
      <w:bodyDiv w:val="1"/>
      <w:marLeft w:val="0"/>
      <w:marRight w:val="0"/>
      <w:marTop w:val="0"/>
      <w:marBottom w:val="0"/>
      <w:divBdr>
        <w:top w:val="none" w:sz="0" w:space="0" w:color="auto"/>
        <w:left w:val="none" w:sz="0" w:space="0" w:color="auto"/>
        <w:bottom w:val="none" w:sz="0" w:space="0" w:color="auto"/>
        <w:right w:val="none" w:sz="0" w:space="0" w:color="auto"/>
      </w:divBdr>
    </w:div>
    <w:div w:id="541789785">
      <w:bodyDiv w:val="1"/>
      <w:marLeft w:val="0"/>
      <w:marRight w:val="0"/>
      <w:marTop w:val="0"/>
      <w:marBottom w:val="0"/>
      <w:divBdr>
        <w:top w:val="none" w:sz="0" w:space="0" w:color="auto"/>
        <w:left w:val="none" w:sz="0" w:space="0" w:color="auto"/>
        <w:bottom w:val="none" w:sz="0" w:space="0" w:color="auto"/>
        <w:right w:val="none" w:sz="0" w:space="0" w:color="auto"/>
      </w:divBdr>
    </w:div>
    <w:div w:id="541793998">
      <w:bodyDiv w:val="1"/>
      <w:marLeft w:val="0"/>
      <w:marRight w:val="0"/>
      <w:marTop w:val="0"/>
      <w:marBottom w:val="0"/>
      <w:divBdr>
        <w:top w:val="none" w:sz="0" w:space="0" w:color="auto"/>
        <w:left w:val="none" w:sz="0" w:space="0" w:color="auto"/>
        <w:bottom w:val="none" w:sz="0" w:space="0" w:color="auto"/>
        <w:right w:val="none" w:sz="0" w:space="0" w:color="auto"/>
      </w:divBdr>
    </w:div>
    <w:div w:id="541866019">
      <w:bodyDiv w:val="1"/>
      <w:marLeft w:val="0"/>
      <w:marRight w:val="0"/>
      <w:marTop w:val="0"/>
      <w:marBottom w:val="0"/>
      <w:divBdr>
        <w:top w:val="none" w:sz="0" w:space="0" w:color="auto"/>
        <w:left w:val="none" w:sz="0" w:space="0" w:color="auto"/>
        <w:bottom w:val="none" w:sz="0" w:space="0" w:color="auto"/>
        <w:right w:val="none" w:sz="0" w:space="0" w:color="auto"/>
      </w:divBdr>
    </w:div>
    <w:div w:id="542060190">
      <w:bodyDiv w:val="1"/>
      <w:marLeft w:val="0"/>
      <w:marRight w:val="0"/>
      <w:marTop w:val="0"/>
      <w:marBottom w:val="0"/>
      <w:divBdr>
        <w:top w:val="none" w:sz="0" w:space="0" w:color="auto"/>
        <w:left w:val="none" w:sz="0" w:space="0" w:color="auto"/>
        <w:bottom w:val="none" w:sz="0" w:space="0" w:color="auto"/>
        <w:right w:val="none" w:sz="0" w:space="0" w:color="auto"/>
      </w:divBdr>
    </w:div>
    <w:div w:id="542523802">
      <w:bodyDiv w:val="1"/>
      <w:marLeft w:val="0"/>
      <w:marRight w:val="0"/>
      <w:marTop w:val="0"/>
      <w:marBottom w:val="0"/>
      <w:divBdr>
        <w:top w:val="none" w:sz="0" w:space="0" w:color="auto"/>
        <w:left w:val="none" w:sz="0" w:space="0" w:color="auto"/>
        <w:bottom w:val="none" w:sz="0" w:space="0" w:color="auto"/>
        <w:right w:val="none" w:sz="0" w:space="0" w:color="auto"/>
      </w:divBdr>
    </w:div>
    <w:div w:id="542595459">
      <w:bodyDiv w:val="1"/>
      <w:marLeft w:val="0"/>
      <w:marRight w:val="0"/>
      <w:marTop w:val="0"/>
      <w:marBottom w:val="0"/>
      <w:divBdr>
        <w:top w:val="none" w:sz="0" w:space="0" w:color="auto"/>
        <w:left w:val="none" w:sz="0" w:space="0" w:color="auto"/>
        <w:bottom w:val="none" w:sz="0" w:space="0" w:color="auto"/>
        <w:right w:val="none" w:sz="0" w:space="0" w:color="auto"/>
      </w:divBdr>
    </w:div>
    <w:div w:id="542640893">
      <w:bodyDiv w:val="1"/>
      <w:marLeft w:val="0"/>
      <w:marRight w:val="0"/>
      <w:marTop w:val="0"/>
      <w:marBottom w:val="0"/>
      <w:divBdr>
        <w:top w:val="none" w:sz="0" w:space="0" w:color="auto"/>
        <w:left w:val="none" w:sz="0" w:space="0" w:color="auto"/>
        <w:bottom w:val="none" w:sz="0" w:space="0" w:color="auto"/>
        <w:right w:val="none" w:sz="0" w:space="0" w:color="auto"/>
      </w:divBdr>
    </w:div>
    <w:div w:id="542640916">
      <w:bodyDiv w:val="1"/>
      <w:marLeft w:val="0"/>
      <w:marRight w:val="0"/>
      <w:marTop w:val="0"/>
      <w:marBottom w:val="0"/>
      <w:divBdr>
        <w:top w:val="none" w:sz="0" w:space="0" w:color="auto"/>
        <w:left w:val="none" w:sz="0" w:space="0" w:color="auto"/>
        <w:bottom w:val="none" w:sz="0" w:space="0" w:color="auto"/>
        <w:right w:val="none" w:sz="0" w:space="0" w:color="auto"/>
      </w:divBdr>
    </w:div>
    <w:div w:id="542981887">
      <w:bodyDiv w:val="1"/>
      <w:marLeft w:val="0"/>
      <w:marRight w:val="0"/>
      <w:marTop w:val="0"/>
      <w:marBottom w:val="0"/>
      <w:divBdr>
        <w:top w:val="none" w:sz="0" w:space="0" w:color="auto"/>
        <w:left w:val="none" w:sz="0" w:space="0" w:color="auto"/>
        <w:bottom w:val="none" w:sz="0" w:space="0" w:color="auto"/>
        <w:right w:val="none" w:sz="0" w:space="0" w:color="auto"/>
      </w:divBdr>
    </w:div>
    <w:div w:id="543099604">
      <w:bodyDiv w:val="1"/>
      <w:marLeft w:val="0"/>
      <w:marRight w:val="0"/>
      <w:marTop w:val="0"/>
      <w:marBottom w:val="0"/>
      <w:divBdr>
        <w:top w:val="none" w:sz="0" w:space="0" w:color="auto"/>
        <w:left w:val="none" w:sz="0" w:space="0" w:color="auto"/>
        <w:bottom w:val="none" w:sz="0" w:space="0" w:color="auto"/>
        <w:right w:val="none" w:sz="0" w:space="0" w:color="auto"/>
      </w:divBdr>
    </w:div>
    <w:div w:id="543102432">
      <w:bodyDiv w:val="1"/>
      <w:marLeft w:val="0"/>
      <w:marRight w:val="0"/>
      <w:marTop w:val="0"/>
      <w:marBottom w:val="0"/>
      <w:divBdr>
        <w:top w:val="none" w:sz="0" w:space="0" w:color="auto"/>
        <w:left w:val="none" w:sz="0" w:space="0" w:color="auto"/>
        <w:bottom w:val="none" w:sz="0" w:space="0" w:color="auto"/>
        <w:right w:val="none" w:sz="0" w:space="0" w:color="auto"/>
      </w:divBdr>
    </w:div>
    <w:div w:id="543176694">
      <w:bodyDiv w:val="1"/>
      <w:marLeft w:val="0"/>
      <w:marRight w:val="0"/>
      <w:marTop w:val="0"/>
      <w:marBottom w:val="0"/>
      <w:divBdr>
        <w:top w:val="none" w:sz="0" w:space="0" w:color="auto"/>
        <w:left w:val="none" w:sz="0" w:space="0" w:color="auto"/>
        <w:bottom w:val="none" w:sz="0" w:space="0" w:color="auto"/>
        <w:right w:val="none" w:sz="0" w:space="0" w:color="auto"/>
      </w:divBdr>
    </w:div>
    <w:div w:id="543177386">
      <w:bodyDiv w:val="1"/>
      <w:marLeft w:val="0"/>
      <w:marRight w:val="0"/>
      <w:marTop w:val="0"/>
      <w:marBottom w:val="0"/>
      <w:divBdr>
        <w:top w:val="none" w:sz="0" w:space="0" w:color="auto"/>
        <w:left w:val="none" w:sz="0" w:space="0" w:color="auto"/>
        <w:bottom w:val="none" w:sz="0" w:space="0" w:color="auto"/>
        <w:right w:val="none" w:sz="0" w:space="0" w:color="auto"/>
      </w:divBdr>
    </w:div>
    <w:div w:id="543177647">
      <w:bodyDiv w:val="1"/>
      <w:marLeft w:val="0"/>
      <w:marRight w:val="0"/>
      <w:marTop w:val="0"/>
      <w:marBottom w:val="0"/>
      <w:divBdr>
        <w:top w:val="none" w:sz="0" w:space="0" w:color="auto"/>
        <w:left w:val="none" w:sz="0" w:space="0" w:color="auto"/>
        <w:bottom w:val="none" w:sz="0" w:space="0" w:color="auto"/>
        <w:right w:val="none" w:sz="0" w:space="0" w:color="auto"/>
      </w:divBdr>
    </w:div>
    <w:div w:id="543249927">
      <w:bodyDiv w:val="1"/>
      <w:marLeft w:val="0"/>
      <w:marRight w:val="0"/>
      <w:marTop w:val="0"/>
      <w:marBottom w:val="0"/>
      <w:divBdr>
        <w:top w:val="none" w:sz="0" w:space="0" w:color="auto"/>
        <w:left w:val="none" w:sz="0" w:space="0" w:color="auto"/>
        <w:bottom w:val="none" w:sz="0" w:space="0" w:color="auto"/>
        <w:right w:val="none" w:sz="0" w:space="0" w:color="auto"/>
      </w:divBdr>
    </w:div>
    <w:div w:id="543374093">
      <w:bodyDiv w:val="1"/>
      <w:marLeft w:val="0"/>
      <w:marRight w:val="0"/>
      <w:marTop w:val="0"/>
      <w:marBottom w:val="0"/>
      <w:divBdr>
        <w:top w:val="none" w:sz="0" w:space="0" w:color="auto"/>
        <w:left w:val="none" w:sz="0" w:space="0" w:color="auto"/>
        <w:bottom w:val="none" w:sz="0" w:space="0" w:color="auto"/>
        <w:right w:val="none" w:sz="0" w:space="0" w:color="auto"/>
      </w:divBdr>
    </w:div>
    <w:div w:id="543374433">
      <w:bodyDiv w:val="1"/>
      <w:marLeft w:val="0"/>
      <w:marRight w:val="0"/>
      <w:marTop w:val="0"/>
      <w:marBottom w:val="0"/>
      <w:divBdr>
        <w:top w:val="none" w:sz="0" w:space="0" w:color="auto"/>
        <w:left w:val="none" w:sz="0" w:space="0" w:color="auto"/>
        <w:bottom w:val="none" w:sz="0" w:space="0" w:color="auto"/>
        <w:right w:val="none" w:sz="0" w:space="0" w:color="auto"/>
      </w:divBdr>
    </w:div>
    <w:div w:id="543754155">
      <w:bodyDiv w:val="1"/>
      <w:marLeft w:val="0"/>
      <w:marRight w:val="0"/>
      <w:marTop w:val="0"/>
      <w:marBottom w:val="0"/>
      <w:divBdr>
        <w:top w:val="none" w:sz="0" w:space="0" w:color="auto"/>
        <w:left w:val="none" w:sz="0" w:space="0" w:color="auto"/>
        <w:bottom w:val="none" w:sz="0" w:space="0" w:color="auto"/>
        <w:right w:val="none" w:sz="0" w:space="0" w:color="auto"/>
      </w:divBdr>
    </w:div>
    <w:div w:id="543832190">
      <w:bodyDiv w:val="1"/>
      <w:marLeft w:val="0"/>
      <w:marRight w:val="0"/>
      <w:marTop w:val="0"/>
      <w:marBottom w:val="0"/>
      <w:divBdr>
        <w:top w:val="none" w:sz="0" w:space="0" w:color="auto"/>
        <w:left w:val="none" w:sz="0" w:space="0" w:color="auto"/>
        <w:bottom w:val="none" w:sz="0" w:space="0" w:color="auto"/>
        <w:right w:val="none" w:sz="0" w:space="0" w:color="auto"/>
      </w:divBdr>
    </w:div>
    <w:div w:id="543907362">
      <w:bodyDiv w:val="1"/>
      <w:marLeft w:val="0"/>
      <w:marRight w:val="0"/>
      <w:marTop w:val="0"/>
      <w:marBottom w:val="0"/>
      <w:divBdr>
        <w:top w:val="none" w:sz="0" w:space="0" w:color="auto"/>
        <w:left w:val="none" w:sz="0" w:space="0" w:color="auto"/>
        <w:bottom w:val="none" w:sz="0" w:space="0" w:color="auto"/>
        <w:right w:val="none" w:sz="0" w:space="0" w:color="auto"/>
      </w:divBdr>
    </w:div>
    <w:div w:id="544293982">
      <w:bodyDiv w:val="1"/>
      <w:marLeft w:val="0"/>
      <w:marRight w:val="0"/>
      <w:marTop w:val="0"/>
      <w:marBottom w:val="0"/>
      <w:divBdr>
        <w:top w:val="none" w:sz="0" w:space="0" w:color="auto"/>
        <w:left w:val="none" w:sz="0" w:space="0" w:color="auto"/>
        <w:bottom w:val="none" w:sz="0" w:space="0" w:color="auto"/>
        <w:right w:val="none" w:sz="0" w:space="0" w:color="auto"/>
      </w:divBdr>
    </w:div>
    <w:div w:id="544295696">
      <w:bodyDiv w:val="1"/>
      <w:marLeft w:val="0"/>
      <w:marRight w:val="0"/>
      <w:marTop w:val="0"/>
      <w:marBottom w:val="0"/>
      <w:divBdr>
        <w:top w:val="none" w:sz="0" w:space="0" w:color="auto"/>
        <w:left w:val="none" w:sz="0" w:space="0" w:color="auto"/>
        <w:bottom w:val="none" w:sz="0" w:space="0" w:color="auto"/>
        <w:right w:val="none" w:sz="0" w:space="0" w:color="auto"/>
      </w:divBdr>
    </w:div>
    <w:div w:id="544371471">
      <w:bodyDiv w:val="1"/>
      <w:marLeft w:val="0"/>
      <w:marRight w:val="0"/>
      <w:marTop w:val="0"/>
      <w:marBottom w:val="0"/>
      <w:divBdr>
        <w:top w:val="none" w:sz="0" w:space="0" w:color="auto"/>
        <w:left w:val="none" w:sz="0" w:space="0" w:color="auto"/>
        <w:bottom w:val="none" w:sz="0" w:space="0" w:color="auto"/>
        <w:right w:val="none" w:sz="0" w:space="0" w:color="auto"/>
      </w:divBdr>
    </w:div>
    <w:div w:id="544415035">
      <w:bodyDiv w:val="1"/>
      <w:marLeft w:val="0"/>
      <w:marRight w:val="0"/>
      <w:marTop w:val="0"/>
      <w:marBottom w:val="0"/>
      <w:divBdr>
        <w:top w:val="none" w:sz="0" w:space="0" w:color="auto"/>
        <w:left w:val="none" w:sz="0" w:space="0" w:color="auto"/>
        <w:bottom w:val="none" w:sz="0" w:space="0" w:color="auto"/>
        <w:right w:val="none" w:sz="0" w:space="0" w:color="auto"/>
      </w:divBdr>
    </w:div>
    <w:div w:id="545217510">
      <w:bodyDiv w:val="1"/>
      <w:marLeft w:val="0"/>
      <w:marRight w:val="0"/>
      <w:marTop w:val="0"/>
      <w:marBottom w:val="0"/>
      <w:divBdr>
        <w:top w:val="none" w:sz="0" w:space="0" w:color="auto"/>
        <w:left w:val="none" w:sz="0" w:space="0" w:color="auto"/>
        <w:bottom w:val="none" w:sz="0" w:space="0" w:color="auto"/>
        <w:right w:val="none" w:sz="0" w:space="0" w:color="auto"/>
      </w:divBdr>
    </w:div>
    <w:div w:id="545291976">
      <w:bodyDiv w:val="1"/>
      <w:marLeft w:val="0"/>
      <w:marRight w:val="0"/>
      <w:marTop w:val="0"/>
      <w:marBottom w:val="0"/>
      <w:divBdr>
        <w:top w:val="none" w:sz="0" w:space="0" w:color="auto"/>
        <w:left w:val="none" w:sz="0" w:space="0" w:color="auto"/>
        <w:bottom w:val="none" w:sz="0" w:space="0" w:color="auto"/>
        <w:right w:val="none" w:sz="0" w:space="0" w:color="auto"/>
      </w:divBdr>
    </w:div>
    <w:div w:id="545334308">
      <w:bodyDiv w:val="1"/>
      <w:marLeft w:val="0"/>
      <w:marRight w:val="0"/>
      <w:marTop w:val="0"/>
      <w:marBottom w:val="0"/>
      <w:divBdr>
        <w:top w:val="none" w:sz="0" w:space="0" w:color="auto"/>
        <w:left w:val="none" w:sz="0" w:space="0" w:color="auto"/>
        <w:bottom w:val="none" w:sz="0" w:space="0" w:color="auto"/>
        <w:right w:val="none" w:sz="0" w:space="0" w:color="auto"/>
      </w:divBdr>
    </w:div>
    <w:div w:id="545526772">
      <w:bodyDiv w:val="1"/>
      <w:marLeft w:val="0"/>
      <w:marRight w:val="0"/>
      <w:marTop w:val="0"/>
      <w:marBottom w:val="0"/>
      <w:divBdr>
        <w:top w:val="none" w:sz="0" w:space="0" w:color="auto"/>
        <w:left w:val="none" w:sz="0" w:space="0" w:color="auto"/>
        <w:bottom w:val="none" w:sz="0" w:space="0" w:color="auto"/>
        <w:right w:val="none" w:sz="0" w:space="0" w:color="auto"/>
      </w:divBdr>
    </w:div>
    <w:div w:id="545602684">
      <w:bodyDiv w:val="1"/>
      <w:marLeft w:val="0"/>
      <w:marRight w:val="0"/>
      <w:marTop w:val="0"/>
      <w:marBottom w:val="0"/>
      <w:divBdr>
        <w:top w:val="none" w:sz="0" w:space="0" w:color="auto"/>
        <w:left w:val="none" w:sz="0" w:space="0" w:color="auto"/>
        <w:bottom w:val="none" w:sz="0" w:space="0" w:color="auto"/>
        <w:right w:val="none" w:sz="0" w:space="0" w:color="auto"/>
      </w:divBdr>
    </w:div>
    <w:div w:id="545677065">
      <w:bodyDiv w:val="1"/>
      <w:marLeft w:val="0"/>
      <w:marRight w:val="0"/>
      <w:marTop w:val="0"/>
      <w:marBottom w:val="0"/>
      <w:divBdr>
        <w:top w:val="none" w:sz="0" w:space="0" w:color="auto"/>
        <w:left w:val="none" w:sz="0" w:space="0" w:color="auto"/>
        <w:bottom w:val="none" w:sz="0" w:space="0" w:color="auto"/>
        <w:right w:val="none" w:sz="0" w:space="0" w:color="auto"/>
      </w:divBdr>
    </w:div>
    <w:div w:id="545685364">
      <w:bodyDiv w:val="1"/>
      <w:marLeft w:val="0"/>
      <w:marRight w:val="0"/>
      <w:marTop w:val="0"/>
      <w:marBottom w:val="0"/>
      <w:divBdr>
        <w:top w:val="none" w:sz="0" w:space="0" w:color="auto"/>
        <w:left w:val="none" w:sz="0" w:space="0" w:color="auto"/>
        <w:bottom w:val="none" w:sz="0" w:space="0" w:color="auto"/>
        <w:right w:val="none" w:sz="0" w:space="0" w:color="auto"/>
      </w:divBdr>
    </w:div>
    <w:div w:id="545795699">
      <w:bodyDiv w:val="1"/>
      <w:marLeft w:val="0"/>
      <w:marRight w:val="0"/>
      <w:marTop w:val="0"/>
      <w:marBottom w:val="0"/>
      <w:divBdr>
        <w:top w:val="none" w:sz="0" w:space="0" w:color="auto"/>
        <w:left w:val="none" w:sz="0" w:space="0" w:color="auto"/>
        <w:bottom w:val="none" w:sz="0" w:space="0" w:color="auto"/>
        <w:right w:val="none" w:sz="0" w:space="0" w:color="auto"/>
      </w:divBdr>
    </w:div>
    <w:div w:id="545797240">
      <w:bodyDiv w:val="1"/>
      <w:marLeft w:val="0"/>
      <w:marRight w:val="0"/>
      <w:marTop w:val="0"/>
      <w:marBottom w:val="0"/>
      <w:divBdr>
        <w:top w:val="none" w:sz="0" w:space="0" w:color="auto"/>
        <w:left w:val="none" w:sz="0" w:space="0" w:color="auto"/>
        <w:bottom w:val="none" w:sz="0" w:space="0" w:color="auto"/>
        <w:right w:val="none" w:sz="0" w:space="0" w:color="auto"/>
      </w:divBdr>
    </w:div>
    <w:div w:id="545988701">
      <w:bodyDiv w:val="1"/>
      <w:marLeft w:val="0"/>
      <w:marRight w:val="0"/>
      <w:marTop w:val="0"/>
      <w:marBottom w:val="0"/>
      <w:divBdr>
        <w:top w:val="none" w:sz="0" w:space="0" w:color="auto"/>
        <w:left w:val="none" w:sz="0" w:space="0" w:color="auto"/>
        <w:bottom w:val="none" w:sz="0" w:space="0" w:color="auto"/>
        <w:right w:val="none" w:sz="0" w:space="0" w:color="auto"/>
      </w:divBdr>
    </w:div>
    <w:div w:id="545989526">
      <w:bodyDiv w:val="1"/>
      <w:marLeft w:val="0"/>
      <w:marRight w:val="0"/>
      <w:marTop w:val="0"/>
      <w:marBottom w:val="0"/>
      <w:divBdr>
        <w:top w:val="none" w:sz="0" w:space="0" w:color="auto"/>
        <w:left w:val="none" w:sz="0" w:space="0" w:color="auto"/>
        <w:bottom w:val="none" w:sz="0" w:space="0" w:color="auto"/>
        <w:right w:val="none" w:sz="0" w:space="0" w:color="auto"/>
      </w:divBdr>
    </w:div>
    <w:div w:id="545990046">
      <w:bodyDiv w:val="1"/>
      <w:marLeft w:val="0"/>
      <w:marRight w:val="0"/>
      <w:marTop w:val="0"/>
      <w:marBottom w:val="0"/>
      <w:divBdr>
        <w:top w:val="none" w:sz="0" w:space="0" w:color="auto"/>
        <w:left w:val="none" w:sz="0" w:space="0" w:color="auto"/>
        <w:bottom w:val="none" w:sz="0" w:space="0" w:color="auto"/>
        <w:right w:val="none" w:sz="0" w:space="0" w:color="auto"/>
      </w:divBdr>
    </w:div>
    <w:div w:id="546142417">
      <w:bodyDiv w:val="1"/>
      <w:marLeft w:val="0"/>
      <w:marRight w:val="0"/>
      <w:marTop w:val="0"/>
      <w:marBottom w:val="0"/>
      <w:divBdr>
        <w:top w:val="none" w:sz="0" w:space="0" w:color="auto"/>
        <w:left w:val="none" w:sz="0" w:space="0" w:color="auto"/>
        <w:bottom w:val="none" w:sz="0" w:space="0" w:color="auto"/>
        <w:right w:val="none" w:sz="0" w:space="0" w:color="auto"/>
      </w:divBdr>
    </w:div>
    <w:div w:id="546375190">
      <w:bodyDiv w:val="1"/>
      <w:marLeft w:val="0"/>
      <w:marRight w:val="0"/>
      <w:marTop w:val="0"/>
      <w:marBottom w:val="0"/>
      <w:divBdr>
        <w:top w:val="none" w:sz="0" w:space="0" w:color="auto"/>
        <w:left w:val="none" w:sz="0" w:space="0" w:color="auto"/>
        <w:bottom w:val="none" w:sz="0" w:space="0" w:color="auto"/>
        <w:right w:val="none" w:sz="0" w:space="0" w:color="auto"/>
      </w:divBdr>
    </w:div>
    <w:div w:id="546571551">
      <w:bodyDiv w:val="1"/>
      <w:marLeft w:val="0"/>
      <w:marRight w:val="0"/>
      <w:marTop w:val="0"/>
      <w:marBottom w:val="0"/>
      <w:divBdr>
        <w:top w:val="none" w:sz="0" w:space="0" w:color="auto"/>
        <w:left w:val="none" w:sz="0" w:space="0" w:color="auto"/>
        <w:bottom w:val="none" w:sz="0" w:space="0" w:color="auto"/>
        <w:right w:val="none" w:sz="0" w:space="0" w:color="auto"/>
      </w:divBdr>
    </w:div>
    <w:div w:id="546720694">
      <w:bodyDiv w:val="1"/>
      <w:marLeft w:val="0"/>
      <w:marRight w:val="0"/>
      <w:marTop w:val="0"/>
      <w:marBottom w:val="0"/>
      <w:divBdr>
        <w:top w:val="none" w:sz="0" w:space="0" w:color="auto"/>
        <w:left w:val="none" w:sz="0" w:space="0" w:color="auto"/>
        <w:bottom w:val="none" w:sz="0" w:space="0" w:color="auto"/>
        <w:right w:val="none" w:sz="0" w:space="0" w:color="auto"/>
      </w:divBdr>
    </w:div>
    <w:div w:id="546795757">
      <w:bodyDiv w:val="1"/>
      <w:marLeft w:val="0"/>
      <w:marRight w:val="0"/>
      <w:marTop w:val="0"/>
      <w:marBottom w:val="0"/>
      <w:divBdr>
        <w:top w:val="none" w:sz="0" w:space="0" w:color="auto"/>
        <w:left w:val="none" w:sz="0" w:space="0" w:color="auto"/>
        <w:bottom w:val="none" w:sz="0" w:space="0" w:color="auto"/>
        <w:right w:val="none" w:sz="0" w:space="0" w:color="auto"/>
      </w:divBdr>
    </w:div>
    <w:div w:id="547179545">
      <w:bodyDiv w:val="1"/>
      <w:marLeft w:val="0"/>
      <w:marRight w:val="0"/>
      <w:marTop w:val="0"/>
      <w:marBottom w:val="0"/>
      <w:divBdr>
        <w:top w:val="none" w:sz="0" w:space="0" w:color="auto"/>
        <w:left w:val="none" w:sz="0" w:space="0" w:color="auto"/>
        <w:bottom w:val="none" w:sz="0" w:space="0" w:color="auto"/>
        <w:right w:val="none" w:sz="0" w:space="0" w:color="auto"/>
      </w:divBdr>
    </w:div>
    <w:div w:id="547376269">
      <w:bodyDiv w:val="1"/>
      <w:marLeft w:val="0"/>
      <w:marRight w:val="0"/>
      <w:marTop w:val="0"/>
      <w:marBottom w:val="0"/>
      <w:divBdr>
        <w:top w:val="none" w:sz="0" w:space="0" w:color="auto"/>
        <w:left w:val="none" w:sz="0" w:space="0" w:color="auto"/>
        <w:bottom w:val="none" w:sz="0" w:space="0" w:color="auto"/>
        <w:right w:val="none" w:sz="0" w:space="0" w:color="auto"/>
      </w:divBdr>
    </w:div>
    <w:div w:id="547379479">
      <w:bodyDiv w:val="1"/>
      <w:marLeft w:val="0"/>
      <w:marRight w:val="0"/>
      <w:marTop w:val="0"/>
      <w:marBottom w:val="0"/>
      <w:divBdr>
        <w:top w:val="none" w:sz="0" w:space="0" w:color="auto"/>
        <w:left w:val="none" w:sz="0" w:space="0" w:color="auto"/>
        <w:bottom w:val="none" w:sz="0" w:space="0" w:color="auto"/>
        <w:right w:val="none" w:sz="0" w:space="0" w:color="auto"/>
      </w:divBdr>
    </w:div>
    <w:div w:id="547425016">
      <w:bodyDiv w:val="1"/>
      <w:marLeft w:val="0"/>
      <w:marRight w:val="0"/>
      <w:marTop w:val="0"/>
      <w:marBottom w:val="0"/>
      <w:divBdr>
        <w:top w:val="none" w:sz="0" w:space="0" w:color="auto"/>
        <w:left w:val="none" w:sz="0" w:space="0" w:color="auto"/>
        <w:bottom w:val="none" w:sz="0" w:space="0" w:color="auto"/>
        <w:right w:val="none" w:sz="0" w:space="0" w:color="auto"/>
      </w:divBdr>
    </w:div>
    <w:div w:id="547490825">
      <w:bodyDiv w:val="1"/>
      <w:marLeft w:val="0"/>
      <w:marRight w:val="0"/>
      <w:marTop w:val="0"/>
      <w:marBottom w:val="0"/>
      <w:divBdr>
        <w:top w:val="none" w:sz="0" w:space="0" w:color="auto"/>
        <w:left w:val="none" w:sz="0" w:space="0" w:color="auto"/>
        <w:bottom w:val="none" w:sz="0" w:space="0" w:color="auto"/>
        <w:right w:val="none" w:sz="0" w:space="0" w:color="auto"/>
      </w:divBdr>
    </w:div>
    <w:div w:id="547836864">
      <w:bodyDiv w:val="1"/>
      <w:marLeft w:val="0"/>
      <w:marRight w:val="0"/>
      <w:marTop w:val="0"/>
      <w:marBottom w:val="0"/>
      <w:divBdr>
        <w:top w:val="none" w:sz="0" w:space="0" w:color="auto"/>
        <w:left w:val="none" w:sz="0" w:space="0" w:color="auto"/>
        <w:bottom w:val="none" w:sz="0" w:space="0" w:color="auto"/>
        <w:right w:val="none" w:sz="0" w:space="0" w:color="auto"/>
      </w:divBdr>
    </w:div>
    <w:div w:id="547954941">
      <w:bodyDiv w:val="1"/>
      <w:marLeft w:val="0"/>
      <w:marRight w:val="0"/>
      <w:marTop w:val="0"/>
      <w:marBottom w:val="0"/>
      <w:divBdr>
        <w:top w:val="none" w:sz="0" w:space="0" w:color="auto"/>
        <w:left w:val="none" w:sz="0" w:space="0" w:color="auto"/>
        <w:bottom w:val="none" w:sz="0" w:space="0" w:color="auto"/>
        <w:right w:val="none" w:sz="0" w:space="0" w:color="auto"/>
      </w:divBdr>
    </w:div>
    <w:div w:id="548033076">
      <w:bodyDiv w:val="1"/>
      <w:marLeft w:val="0"/>
      <w:marRight w:val="0"/>
      <w:marTop w:val="0"/>
      <w:marBottom w:val="0"/>
      <w:divBdr>
        <w:top w:val="none" w:sz="0" w:space="0" w:color="auto"/>
        <w:left w:val="none" w:sz="0" w:space="0" w:color="auto"/>
        <w:bottom w:val="none" w:sz="0" w:space="0" w:color="auto"/>
        <w:right w:val="none" w:sz="0" w:space="0" w:color="auto"/>
      </w:divBdr>
    </w:div>
    <w:div w:id="548146866">
      <w:bodyDiv w:val="1"/>
      <w:marLeft w:val="0"/>
      <w:marRight w:val="0"/>
      <w:marTop w:val="0"/>
      <w:marBottom w:val="0"/>
      <w:divBdr>
        <w:top w:val="none" w:sz="0" w:space="0" w:color="auto"/>
        <w:left w:val="none" w:sz="0" w:space="0" w:color="auto"/>
        <w:bottom w:val="none" w:sz="0" w:space="0" w:color="auto"/>
        <w:right w:val="none" w:sz="0" w:space="0" w:color="auto"/>
      </w:divBdr>
    </w:div>
    <w:div w:id="548225811">
      <w:bodyDiv w:val="1"/>
      <w:marLeft w:val="0"/>
      <w:marRight w:val="0"/>
      <w:marTop w:val="0"/>
      <w:marBottom w:val="0"/>
      <w:divBdr>
        <w:top w:val="none" w:sz="0" w:space="0" w:color="auto"/>
        <w:left w:val="none" w:sz="0" w:space="0" w:color="auto"/>
        <w:bottom w:val="none" w:sz="0" w:space="0" w:color="auto"/>
        <w:right w:val="none" w:sz="0" w:space="0" w:color="auto"/>
      </w:divBdr>
    </w:div>
    <w:div w:id="548304882">
      <w:bodyDiv w:val="1"/>
      <w:marLeft w:val="0"/>
      <w:marRight w:val="0"/>
      <w:marTop w:val="0"/>
      <w:marBottom w:val="0"/>
      <w:divBdr>
        <w:top w:val="none" w:sz="0" w:space="0" w:color="auto"/>
        <w:left w:val="none" w:sz="0" w:space="0" w:color="auto"/>
        <w:bottom w:val="none" w:sz="0" w:space="0" w:color="auto"/>
        <w:right w:val="none" w:sz="0" w:space="0" w:color="auto"/>
      </w:divBdr>
    </w:div>
    <w:div w:id="548497076">
      <w:bodyDiv w:val="1"/>
      <w:marLeft w:val="0"/>
      <w:marRight w:val="0"/>
      <w:marTop w:val="0"/>
      <w:marBottom w:val="0"/>
      <w:divBdr>
        <w:top w:val="none" w:sz="0" w:space="0" w:color="auto"/>
        <w:left w:val="none" w:sz="0" w:space="0" w:color="auto"/>
        <w:bottom w:val="none" w:sz="0" w:space="0" w:color="auto"/>
        <w:right w:val="none" w:sz="0" w:space="0" w:color="auto"/>
      </w:divBdr>
    </w:div>
    <w:div w:id="548684250">
      <w:bodyDiv w:val="1"/>
      <w:marLeft w:val="0"/>
      <w:marRight w:val="0"/>
      <w:marTop w:val="0"/>
      <w:marBottom w:val="0"/>
      <w:divBdr>
        <w:top w:val="none" w:sz="0" w:space="0" w:color="auto"/>
        <w:left w:val="none" w:sz="0" w:space="0" w:color="auto"/>
        <w:bottom w:val="none" w:sz="0" w:space="0" w:color="auto"/>
        <w:right w:val="none" w:sz="0" w:space="0" w:color="auto"/>
      </w:divBdr>
    </w:div>
    <w:div w:id="548803758">
      <w:bodyDiv w:val="1"/>
      <w:marLeft w:val="0"/>
      <w:marRight w:val="0"/>
      <w:marTop w:val="0"/>
      <w:marBottom w:val="0"/>
      <w:divBdr>
        <w:top w:val="none" w:sz="0" w:space="0" w:color="auto"/>
        <w:left w:val="none" w:sz="0" w:space="0" w:color="auto"/>
        <w:bottom w:val="none" w:sz="0" w:space="0" w:color="auto"/>
        <w:right w:val="none" w:sz="0" w:space="0" w:color="auto"/>
      </w:divBdr>
    </w:div>
    <w:div w:id="548883451">
      <w:bodyDiv w:val="1"/>
      <w:marLeft w:val="0"/>
      <w:marRight w:val="0"/>
      <w:marTop w:val="0"/>
      <w:marBottom w:val="0"/>
      <w:divBdr>
        <w:top w:val="none" w:sz="0" w:space="0" w:color="auto"/>
        <w:left w:val="none" w:sz="0" w:space="0" w:color="auto"/>
        <w:bottom w:val="none" w:sz="0" w:space="0" w:color="auto"/>
        <w:right w:val="none" w:sz="0" w:space="0" w:color="auto"/>
      </w:divBdr>
    </w:div>
    <w:div w:id="548998115">
      <w:bodyDiv w:val="1"/>
      <w:marLeft w:val="0"/>
      <w:marRight w:val="0"/>
      <w:marTop w:val="0"/>
      <w:marBottom w:val="0"/>
      <w:divBdr>
        <w:top w:val="none" w:sz="0" w:space="0" w:color="auto"/>
        <w:left w:val="none" w:sz="0" w:space="0" w:color="auto"/>
        <w:bottom w:val="none" w:sz="0" w:space="0" w:color="auto"/>
        <w:right w:val="none" w:sz="0" w:space="0" w:color="auto"/>
      </w:divBdr>
    </w:div>
    <w:div w:id="549002974">
      <w:bodyDiv w:val="1"/>
      <w:marLeft w:val="0"/>
      <w:marRight w:val="0"/>
      <w:marTop w:val="0"/>
      <w:marBottom w:val="0"/>
      <w:divBdr>
        <w:top w:val="none" w:sz="0" w:space="0" w:color="auto"/>
        <w:left w:val="none" w:sz="0" w:space="0" w:color="auto"/>
        <w:bottom w:val="none" w:sz="0" w:space="0" w:color="auto"/>
        <w:right w:val="none" w:sz="0" w:space="0" w:color="auto"/>
      </w:divBdr>
    </w:div>
    <w:div w:id="549388575">
      <w:bodyDiv w:val="1"/>
      <w:marLeft w:val="0"/>
      <w:marRight w:val="0"/>
      <w:marTop w:val="0"/>
      <w:marBottom w:val="0"/>
      <w:divBdr>
        <w:top w:val="none" w:sz="0" w:space="0" w:color="auto"/>
        <w:left w:val="none" w:sz="0" w:space="0" w:color="auto"/>
        <w:bottom w:val="none" w:sz="0" w:space="0" w:color="auto"/>
        <w:right w:val="none" w:sz="0" w:space="0" w:color="auto"/>
      </w:divBdr>
    </w:div>
    <w:div w:id="549464671">
      <w:bodyDiv w:val="1"/>
      <w:marLeft w:val="0"/>
      <w:marRight w:val="0"/>
      <w:marTop w:val="0"/>
      <w:marBottom w:val="0"/>
      <w:divBdr>
        <w:top w:val="none" w:sz="0" w:space="0" w:color="auto"/>
        <w:left w:val="none" w:sz="0" w:space="0" w:color="auto"/>
        <w:bottom w:val="none" w:sz="0" w:space="0" w:color="auto"/>
        <w:right w:val="none" w:sz="0" w:space="0" w:color="auto"/>
      </w:divBdr>
    </w:div>
    <w:div w:id="550308054">
      <w:bodyDiv w:val="1"/>
      <w:marLeft w:val="0"/>
      <w:marRight w:val="0"/>
      <w:marTop w:val="0"/>
      <w:marBottom w:val="0"/>
      <w:divBdr>
        <w:top w:val="none" w:sz="0" w:space="0" w:color="auto"/>
        <w:left w:val="none" w:sz="0" w:space="0" w:color="auto"/>
        <w:bottom w:val="none" w:sz="0" w:space="0" w:color="auto"/>
        <w:right w:val="none" w:sz="0" w:space="0" w:color="auto"/>
      </w:divBdr>
    </w:div>
    <w:div w:id="550457711">
      <w:bodyDiv w:val="1"/>
      <w:marLeft w:val="0"/>
      <w:marRight w:val="0"/>
      <w:marTop w:val="0"/>
      <w:marBottom w:val="0"/>
      <w:divBdr>
        <w:top w:val="none" w:sz="0" w:space="0" w:color="auto"/>
        <w:left w:val="none" w:sz="0" w:space="0" w:color="auto"/>
        <w:bottom w:val="none" w:sz="0" w:space="0" w:color="auto"/>
        <w:right w:val="none" w:sz="0" w:space="0" w:color="auto"/>
      </w:divBdr>
    </w:div>
    <w:div w:id="550461167">
      <w:bodyDiv w:val="1"/>
      <w:marLeft w:val="0"/>
      <w:marRight w:val="0"/>
      <w:marTop w:val="0"/>
      <w:marBottom w:val="0"/>
      <w:divBdr>
        <w:top w:val="none" w:sz="0" w:space="0" w:color="auto"/>
        <w:left w:val="none" w:sz="0" w:space="0" w:color="auto"/>
        <w:bottom w:val="none" w:sz="0" w:space="0" w:color="auto"/>
        <w:right w:val="none" w:sz="0" w:space="0" w:color="auto"/>
      </w:divBdr>
    </w:div>
    <w:div w:id="550505833">
      <w:bodyDiv w:val="1"/>
      <w:marLeft w:val="0"/>
      <w:marRight w:val="0"/>
      <w:marTop w:val="0"/>
      <w:marBottom w:val="0"/>
      <w:divBdr>
        <w:top w:val="none" w:sz="0" w:space="0" w:color="auto"/>
        <w:left w:val="none" w:sz="0" w:space="0" w:color="auto"/>
        <w:bottom w:val="none" w:sz="0" w:space="0" w:color="auto"/>
        <w:right w:val="none" w:sz="0" w:space="0" w:color="auto"/>
      </w:divBdr>
    </w:div>
    <w:div w:id="550531810">
      <w:bodyDiv w:val="1"/>
      <w:marLeft w:val="0"/>
      <w:marRight w:val="0"/>
      <w:marTop w:val="0"/>
      <w:marBottom w:val="0"/>
      <w:divBdr>
        <w:top w:val="none" w:sz="0" w:space="0" w:color="auto"/>
        <w:left w:val="none" w:sz="0" w:space="0" w:color="auto"/>
        <w:bottom w:val="none" w:sz="0" w:space="0" w:color="auto"/>
        <w:right w:val="none" w:sz="0" w:space="0" w:color="auto"/>
      </w:divBdr>
    </w:div>
    <w:div w:id="550730867">
      <w:bodyDiv w:val="1"/>
      <w:marLeft w:val="0"/>
      <w:marRight w:val="0"/>
      <w:marTop w:val="0"/>
      <w:marBottom w:val="0"/>
      <w:divBdr>
        <w:top w:val="none" w:sz="0" w:space="0" w:color="auto"/>
        <w:left w:val="none" w:sz="0" w:space="0" w:color="auto"/>
        <w:bottom w:val="none" w:sz="0" w:space="0" w:color="auto"/>
        <w:right w:val="none" w:sz="0" w:space="0" w:color="auto"/>
      </w:divBdr>
    </w:div>
    <w:div w:id="550844812">
      <w:bodyDiv w:val="1"/>
      <w:marLeft w:val="0"/>
      <w:marRight w:val="0"/>
      <w:marTop w:val="0"/>
      <w:marBottom w:val="0"/>
      <w:divBdr>
        <w:top w:val="none" w:sz="0" w:space="0" w:color="auto"/>
        <w:left w:val="none" w:sz="0" w:space="0" w:color="auto"/>
        <w:bottom w:val="none" w:sz="0" w:space="0" w:color="auto"/>
        <w:right w:val="none" w:sz="0" w:space="0" w:color="auto"/>
      </w:divBdr>
    </w:div>
    <w:div w:id="550849252">
      <w:bodyDiv w:val="1"/>
      <w:marLeft w:val="0"/>
      <w:marRight w:val="0"/>
      <w:marTop w:val="0"/>
      <w:marBottom w:val="0"/>
      <w:divBdr>
        <w:top w:val="none" w:sz="0" w:space="0" w:color="auto"/>
        <w:left w:val="none" w:sz="0" w:space="0" w:color="auto"/>
        <w:bottom w:val="none" w:sz="0" w:space="0" w:color="auto"/>
        <w:right w:val="none" w:sz="0" w:space="0" w:color="auto"/>
      </w:divBdr>
    </w:div>
    <w:div w:id="550967478">
      <w:bodyDiv w:val="1"/>
      <w:marLeft w:val="0"/>
      <w:marRight w:val="0"/>
      <w:marTop w:val="0"/>
      <w:marBottom w:val="0"/>
      <w:divBdr>
        <w:top w:val="none" w:sz="0" w:space="0" w:color="auto"/>
        <w:left w:val="none" w:sz="0" w:space="0" w:color="auto"/>
        <w:bottom w:val="none" w:sz="0" w:space="0" w:color="auto"/>
        <w:right w:val="none" w:sz="0" w:space="0" w:color="auto"/>
      </w:divBdr>
    </w:div>
    <w:div w:id="551310591">
      <w:bodyDiv w:val="1"/>
      <w:marLeft w:val="0"/>
      <w:marRight w:val="0"/>
      <w:marTop w:val="0"/>
      <w:marBottom w:val="0"/>
      <w:divBdr>
        <w:top w:val="none" w:sz="0" w:space="0" w:color="auto"/>
        <w:left w:val="none" w:sz="0" w:space="0" w:color="auto"/>
        <w:bottom w:val="none" w:sz="0" w:space="0" w:color="auto"/>
        <w:right w:val="none" w:sz="0" w:space="0" w:color="auto"/>
      </w:divBdr>
    </w:div>
    <w:div w:id="551430448">
      <w:bodyDiv w:val="1"/>
      <w:marLeft w:val="0"/>
      <w:marRight w:val="0"/>
      <w:marTop w:val="0"/>
      <w:marBottom w:val="0"/>
      <w:divBdr>
        <w:top w:val="none" w:sz="0" w:space="0" w:color="auto"/>
        <w:left w:val="none" w:sz="0" w:space="0" w:color="auto"/>
        <w:bottom w:val="none" w:sz="0" w:space="0" w:color="auto"/>
        <w:right w:val="none" w:sz="0" w:space="0" w:color="auto"/>
      </w:divBdr>
    </w:div>
    <w:div w:id="551501004">
      <w:bodyDiv w:val="1"/>
      <w:marLeft w:val="0"/>
      <w:marRight w:val="0"/>
      <w:marTop w:val="0"/>
      <w:marBottom w:val="0"/>
      <w:divBdr>
        <w:top w:val="none" w:sz="0" w:space="0" w:color="auto"/>
        <w:left w:val="none" w:sz="0" w:space="0" w:color="auto"/>
        <w:bottom w:val="none" w:sz="0" w:space="0" w:color="auto"/>
        <w:right w:val="none" w:sz="0" w:space="0" w:color="auto"/>
      </w:divBdr>
    </w:div>
    <w:div w:id="551648729">
      <w:bodyDiv w:val="1"/>
      <w:marLeft w:val="0"/>
      <w:marRight w:val="0"/>
      <w:marTop w:val="0"/>
      <w:marBottom w:val="0"/>
      <w:divBdr>
        <w:top w:val="none" w:sz="0" w:space="0" w:color="auto"/>
        <w:left w:val="none" w:sz="0" w:space="0" w:color="auto"/>
        <w:bottom w:val="none" w:sz="0" w:space="0" w:color="auto"/>
        <w:right w:val="none" w:sz="0" w:space="0" w:color="auto"/>
      </w:divBdr>
    </w:div>
    <w:div w:id="551773127">
      <w:bodyDiv w:val="1"/>
      <w:marLeft w:val="0"/>
      <w:marRight w:val="0"/>
      <w:marTop w:val="0"/>
      <w:marBottom w:val="0"/>
      <w:divBdr>
        <w:top w:val="none" w:sz="0" w:space="0" w:color="auto"/>
        <w:left w:val="none" w:sz="0" w:space="0" w:color="auto"/>
        <w:bottom w:val="none" w:sz="0" w:space="0" w:color="auto"/>
        <w:right w:val="none" w:sz="0" w:space="0" w:color="auto"/>
      </w:divBdr>
    </w:div>
    <w:div w:id="551844868">
      <w:bodyDiv w:val="1"/>
      <w:marLeft w:val="0"/>
      <w:marRight w:val="0"/>
      <w:marTop w:val="0"/>
      <w:marBottom w:val="0"/>
      <w:divBdr>
        <w:top w:val="none" w:sz="0" w:space="0" w:color="auto"/>
        <w:left w:val="none" w:sz="0" w:space="0" w:color="auto"/>
        <w:bottom w:val="none" w:sz="0" w:space="0" w:color="auto"/>
        <w:right w:val="none" w:sz="0" w:space="0" w:color="auto"/>
      </w:divBdr>
    </w:div>
    <w:div w:id="552080388">
      <w:bodyDiv w:val="1"/>
      <w:marLeft w:val="0"/>
      <w:marRight w:val="0"/>
      <w:marTop w:val="0"/>
      <w:marBottom w:val="0"/>
      <w:divBdr>
        <w:top w:val="none" w:sz="0" w:space="0" w:color="auto"/>
        <w:left w:val="none" w:sz="0" w:space="0" w:color="auto"/>
        <w:bottom w:val="none" w:sz="0" w:space="0" w:color="auto"/>
        <w:right w:val="none" w:sz="0" w:space="0" w:color="auto"/>
      </w:divBdr>
    </w:div>
    <w:div w:id="552422768">
      <w:bodyDiv w:val="1"/>
      <w:marLeft w:val="0"/>
      <w:marRight w:val="0"/>
      <w:marTop w:val="0"/>
      <w:marBottom w:val="0"/>
      <w:divBdr>
        <w:top w:val="none" w:sz="0" w:space="0" w:color="auto"/>
        <w:left w:val="none" w:sz="0" w:space="0" w:color="auto"/>
        <w:bottom w:val="none" w:sz="0" w:space="0" w:color="auto"/>
        <w:right w:val="none" w:sz="0" w:space="0" w:color="auto"/>
      </w:divBdr>
    </w:div>
    <w:div w:id="552426408">
      <w:bodyDiv w:val="1"/>
      <w:marLeft w:val="0"/>
      <w:marRight w:val="0"/>
      <w:marTop w:val="0"/>
      <w:marBottom w:val="0"/>
      <w:divBdr>
        <w:top w:val="none" w:sz="0" w:space="0" w:color="auto"/>
        <w:left w:val="none" w:sz="0" w:space="0" w:color="auto"/>
        <w:bottom w:val="none" w:sz="0" w:space="0" w:color="auto"/>
        <w:right w:val="none" w:sz="0" w:space="0" w:color="auto"/>
      </w:divBdr>
    </w:div>
    <w:div w:id="552431079">
      <w:bodyDiv w:val="1"/>
      <w:marLeft w:val="0"/>
      <w:marRight w:val="0"/>
      <w:marTop w:val="0"/>
      <w:marBottom w:val="0"/>
      <w:divBdr>
        <w:top w:val="none" w:sz="0" w:space="0" w:color="auto"/>
        <w:left w:val="none" w:sz="0" w:space="0" w:color="auto"/>
        <w:bottom w:val="none" w:sz="0" w:space="0" w:color="auto"/>
        <w:right w:val="none" w:sz="0" w:space="0" w:color="auto"/>
      </w:divBdr>
    </w:div>
    <w:div w:id="552543743">
      <w:bodyDiv w:val="1"/>
      <w:marLeft w:val="0"/>
      <w:marRight w:val="0"/>
      <w:marTop w:val="0"/>
      <w:marBottom w:val="0"/>
      <w:divBdr>
        <w:top w:val="none" w:sz="0" w:space="0" w:color="auto"/>
        <w:left w:val="none" w:sz="0" w:space="0" w:color="auto"/>
        <w:bottom w:val="none" w:sz="0" w:space="0" w:color="auto"/>
        <w:right w:val="none" w:sz="0" w:space="0" w:color="auto"/>
      </w:divBdr>
    </w:div>
    <w:div w:id="552545532">
      <w:bodyDiv w:val="1"/>
      <w:marLeft w:val="0"/>
      <w:marRight w:val="0"/>
      <w:marTop w:val="0"/>
      <w:marBottom w:val="0"/>
      <w:divBdr>
        <w:top w:val="none" w:sz="0" w:space="0" w:color="auto"/>
        <w:left w:val="none" w:sz="0" w:space="0" w:color="auto"/>
        <w:bottom w:val="none" w:sz="0" w:space="0" w:color="auto"/>
        <w:right w:val="none" w:sz="0" w:space="0" w:color="auto"/>
      </w:divBdr>
    </w:div>
    <w:div w:id="552549141">
      <w:bodyDiv w:val="1"/>
      <w:marLeft w:val="0"/>
      <w:marRight w:val="0"/>
      <w:marTop w:val="0"/>
      <w:marBottom w:val="0"/>
      <w:divBdr>
        <w:top w:val="none" w:sz="0" w:space="0" w:color="auto"/>
        <w:left w:val="none" w:sz="0" w:space="0" w:color="auto"/>
        <w:bottom w:val="none" w:sz="0" w:space="0" w:color="auto"/>
        <w:right w:val="none" w:sz="0" w:space="0" w:color="auto"/>
      </w:divBdr>
    </w:div>
    <w:div w:id="552623255">
      <w:bodyDiv w:val="1"/>
      <w:marLeft w:val="0"/>
      <w:marRight w:val="0"/>
      <w:marTop w:val="0"/>
      <w:marBottom w:val="0"/>
      <w:divBdr>
        <w:top w:val="none" w:sz="0" w:space="0" w:color="auto"/>
        <w:left w:val="none" w:sz="0" w:space="0" w:color="auto"/>
        <w:bottom w:val="none" w:sz="0" w:space="0" w:color="auto"/>
        <w:right w:val="none" w:sz="0" w:space="0" w:color="auto"/>
      </w:divBdr>
    </w:div>
    <w:div w:id="552692256">
      <w:bodyDiv w:val="1"/>
      <w:marLeft w:val="0"/>
      <w:marRight w:val="0"/>
      <w:marTop w:val="0"/>
      <w:marBottom w:val="0"/>
      <w:divBdr>
        <w:top w:val="none" w:sz="0" w:space="0" w:color="auto"/>
        <w:left w:val="none" w:sz="0" w:space="0" w:color="auto"/>
        <w:bottom w:val="none" w:sz="0" w:space="0" w:color="auto"/>
        <w:right w:val="none" w:sz="0" w:space="0" w:color="auto"/>
      </w:divBdr>
    </w:div>
    <w:div w:id="552732974">
      <w:bodyDiv w:val="1"/>
      <w:marLeft w:val="0"/>
      <w:marRight w:val="0"/>
      <w:marTop w:val="0"/>
      <w:marBottom w:val="0"/>
      <w:divBdr>
        <w:top w:val="none" w:sz="0" w:space="0" w:color="auto"/>
        <w:left w:val="none" w:sz="0" w:space="0" w:color="auto"/>
        <w:bottom w:val="none" w:sz="0" w:space="0" w:color="auto"/>
        <w:right w:val="none" w:sz="0" w:space="0" w:color="auto"/>
      </w:divBdr>
    </w:div>
    <w:div w:id="552736762">
      <w:bodyDiv w:val="1"/>
      <w:marLeft w:val="0"/>
      <w:marRight w:val="0"/>
      <w:marTop w:val="0"/>
      <w:marBottom w:val="0"/>
      <w:divBdr>
        <w:top w:val="none" w:sz="0" w:space="0" w:color="auto"/>
        <w:left w:val="none" w:sz="0" w:space="0" w:color="auto"/>
        <w:bottom w:val="none" w:sz="0" w:space="0" w:color="auto"/>
        <w:right w:val="none" w:sz="0" w:space="0" w:color="auto"/>
      </w:divBdr>
    </w:div>
    <w:div w:id="552812654">
      <w:bodyDiv w:val="1"/>
      <w:marLeft w:val="0"/>
      <w:marRight w:val="0"/>
      <w:marTop w:val="0"/>
      <w:marBottom w:val="0"/>
      <w:divBdr>
        <w:top w:val="none" w:sz="0" w:space="0" w:color="auto"/>
        <w:left w:val="none" w:sz="0" w:space="0" w:color="auto"/>
        <w:bottom w:val="none" w:sz="0" w:space="0" w:color="auto"/>
        <w:right w:val="none" w:sz="0" w:space="0" w:color="auto"/>
      </w:divBdr>
    </w:div>
    <w:div w:id="552934716">
      <w:bodyDiv w:val="1"/>
      <w:marLeft w:val="0"/>
      <w:marRight w:val="0"/>
      <w:marTop w:val="0"/>
      <w:marBottom w:val="0"/>
      <w:divBdr>
        <w:top w:val="none" w:sz="0" w:space="0" w:color="auto"/>
        <w:left w:val="none" w:sz="0" w:space="0" w:color="auto"/>
        <w:bottom w:val="none" w:sz="0" w:space="0" w:color="auto"/>
        <w:right w:val="none" w:sz="0" w:space="0" w:color="auto"/>
      </w:divBdr>
    </w:div>
    <w:div w:id="553005278">
      <w:bodyDiv w:val="1"/>
      <w:marLeft w:val="0"/>
      <w:marRight w:val="0"/>
      <w:marTop w:val="0"/>
      <w:marBottom w:val="0"/>
      <w:divBdr>
        <w:top w:val="none" w:sz="0" w:space="0" w:color="auto"/>
        <w:left w:val="none" w:sz="0" w:space="0" w:color="auto"/>
        <w:bottom w:val="none" w:sz="0" w:space="0" w:color="auto"/>
        <w:right w:val="none" w:sz="0" w:space="0" w:color="auto"/>
      </w:divBdr>
    </w:div>
    <w:div w:id="553008274">
      <w:bodyDiv w:val="1"/>
      <w:marLeft w:val="0"/>
      <w:marRight w:val="0"/>
      <w:marTop w:val="0"/>
      <w:marBottom w:val="0"/>
      <w:divBdr>
        <w:top w:val="none" w:sz="0" w:space="0" w:color="auto"/>
        <w:left w:val="none" w:sz="0" w:space="0" w:color="auto"/>
        <w:bottom w:val="none" w:sz="0" w:space="0" w:color="auto"/>
        <w:right w:val="none" w:sz="0" w:space="0" w:color="auto"/>
      </w:divBdr>
    </w:div>
    <w:div w:id="553078346">
      <w:bodyDiv w:val="1"/>
      <w:marLeft w:val="0"/>
      <w:marRight w:val="0"/>
      <w:marTop w:val="0"/>
      <w:marBottom w:val="0"/>
      <w:divBdr>
        <w:top w:val="none" w:sz="0" w:space="0" w:color="auto"/>
        <w:left w:val="none" w:sz="0" w:space="0" w:color="auto"/>
        <w:bottom w:val="none" w:sz="0" w:space="0" w:color="auto"/>
        <w:right w:val="none" w:sz="0" w:space="0" w:color="auto"/>
      </w:divBdr>
    </w:div>
    <w:div w:id="553123911">
      <w:bodyDiv w:val="1"/>
      <w:marLeft w:val="0"/>
      <w:marRight w:val="0"/>
      <w:marTop w:val="0"/>
      <w:marBottom w:val="0"/>
      <w:divBdr>
        <w:top w:val="none" w:sz="0" w:space="0" w:color="auto"/>
        <w:left w:val="none" w:sz="0" w:space="0" w:color="auto"/>
        <w:bottom w:val="none" w:sz="0" w:space="0" w:color="auto"/>
        <w:right w:val="none" w:sz="0" w:space="0" w:color="auto"/>
      </w:divBdr>
    </w:div>
    <w:div w:id="553204560">
      <w:bodyDiv w:val="1"/>
      <w:marLeft w:val="0"/>
      <w:marRight w:val="0"/>
      <w:marTop w:val="0"/>
      <w:marBottom w:val="0"/>
      <w:divBdr>
        <w:top w:val="none" w:sz="0" w:space="0" w:color="auto"/>
        <w:left w:val="none" w:sz="0" w:space="0" w:color="auto"/>
        <w:bottom w:val="none" w:sz="0" w:space="0" w:color="auto"/>
        <w:right w:val="none" w:sz="0" w:space="0" w:color="auto"/>
      </w:divBdr>
    </w:div>
    <w:div w:id="553278106">
      <w:bodyDiv w:val="1"/>
      <w:marLeft w:val="0"/>
      <w:marRight w:val="0"/>
      <w:marTop w:val="0"/>
      <w:marBottom w:val="0"/>
      <w:divBdr>
        <w:top w:val="none" w:sz="0" w:space="0" w:color="auto"/>
        <w:left w:val="none" w:sz="0" w:space="0" w:color="auto"/>
        <w:bottom w:val="none" w:sz="0" w:space="0" w:color="auto"/>
        <w:right w:val="none" w:sz="0" w:space="0" w:color="auto"/>
      </w:divBdr>
    </w:div>
    <w:div w:id="553353148">
      <w:bodyDiv w:val="1"/>
      <w:marLeft w:val="0"/>
      <w:marRight w:val="0"/>
      <w:marTop w:val="0"/>
      <w:marBottom w:val="0"/>
      <w:divBdr>
        <w:top w:val="none" w:sz="0" w:space="0" w:color="auto"/>
        <w:left w:val="none" w:sz="0" w:space="0" w:color="auto"/>
        <w:bottom w:val="none" w:sz="0" w:space="0" w:color="auto"/>
        <w:right w:val="none" w:sz="0" w:space="0" w:color="auto"/>
      </w:divBdr>
    </w:div>
    <w:div w:id="553390539">
      <w:bodyDiv w:val="1"/>
      <w:marLeft w:val="0"/>
      <w:marRight w:val="0"/>
      <w:marTop w:val="0"/>
      <w:marBottom w:val="0"/>
      <w:divBdr>
        <w:top w:val="none" w:sz="0" w:space="0" w:color="auto"/>
        <w:left w:val="none" w:sz="0" w:space="0" w:color="auto"/>
        <w:bottom w:val="none" w:sz="0" w:space="0" w:color="auto"/>
        <w:right w:val="none" w:sz="0" w:space="0" w:color="auto"/>
      </w:divBdr>
    </w:div>
    <w:div w:id="553395751">
      <w:bodyDiv w:val="1"/>
      <w:marLeft w:val="0"/>
      <w:marRight w:val="0"/>
      <w:marTop w:val="0"/>
      <w:marBottom w:val="0"/>
      <w:divBdr>
        <w:top w:val="none" w:sz="0" w:space="0" w:color="auto"/>
        <w:left w:val="none" w:sz="0" w:space="0" w:color="auto"/>
        <w:bottom w:val="none" w:sz="0" w:space="0" w:color="auto"/>
        <w:right w:val="none" w:sz="0" w:space="0" w:color="auto"/>
      </w:divBdr>
    </w:div>
    <w:div w:id="553465706">
      <w:bodyDiv w:val="1"/>
      <w:marLeft w:val="0"/>
      <w:marRight w:val="0"/>
      <w:marTop w:val="0"/>
      <w:marBottom w:val="0"/>
      <w:divBdr>
        <w:top w:val="none" w:sz="0" w:space="0" w:color="auto"/>
        <w:left w:val="none" w:sz="0" w:space="0" w:color="auto"/>
        <w:bottom w:val="none" w:sz="0" w:space="0" w:color="auto"/>
        <w:right w:val="none" w:sz="0" w:space="0" w:color="auto"/>
      </w:divBdr>
    </w:div>
    <w:div w:id="553540611">
      <w:bodyDiv w:val="1"/>
      <w:marLeft w:val="0"/>
      <w:marRight w:val="0"/>
      <w:marTop w:val="0"/>
      <w:marBottom w:val="0"/>
      <w:divBdr>
        <w:top w:val="none" w:sz="0" w:space="0" w:color="auto"/>
        <w:left w:val="none" w:sz="0" w:space="0" w:color="auto"/>
        <w:bottom w:val="none" w:sz="0" w:space="0" w:color="auto"/>
        <w:right w:val="none" w:sz="0" w:space="0" w:color="auto"/>
      </w:divBdr>
    </w:div>
    <w:div w:id="553544681">
      <w:bodyDiv w:val="1"/>
      <w:marLeft w:val="0"/>
      <w:marRight w:val="0"/>
      <w:marTop w:val="0"/>
      <w:marBottom w:val="0"/>
      <w:divBdr>
        <w:top w:val="none" w:sz="0" w:space="0" w:color="auto"/>
        <w:left w:val="none" w:sz="0" w:space="0" w:color="auto"/>
        <w:bottom w:val="none" w:sz="0" w:space="0" w:color="auto"/>
        <w:right w:val="none" w:sz="0" w:space="0" w:color="auto"/>
      </w:divBdr>
    </w:div>
    <w:div w:id="553545238">
      <w:bodyDiv w:val="1"/>
      <w:marLeft w:val="0"/>
      <w:marRight w:val="0"/>
      <w:marTop w:val="0"/>
      <w:marBottom w:val="0"/>
      <w:divBdr>
        <w:top w:val="none" w:sz="0" w:space="0" w:color="auto"/>
        <w:left w:val="none" w:sz="0" w:space="0" w:color="auto"/>
        <w:bottom w:val="none" w:sz="0" w:space="0" w:color="auto"/>
        <w:right w:val="none" w:sz="0" w:space="0" w:color="auto"/>
      </w:divBdr>
    </w:div>
    <w:div w:id="553733733">
      <w:bodyDiv w:val="1"/>
      <w:marLeft w:val="0"/>
      <w:marRight w:val="0"/>
      <w:marTop w:val="0"/>
      <w:marBottom w:val="0"/>
      <w:divBdr>
        <w:top w:val="none" w:sz="0" w:space="0" w:color="auto"/>
        <w:left w:val="none" w:sz="0" w:space="0" w:color="auto"/>
        <w:bottom w:val="none" w:sz="0" w:space="0" w:color="auto"/>
        <w:right w:val="none" w:sz="0" w:space="0" w:color="auto"/>
      </w:divBdr>
    </w:div>
    <w:div w:id="553739600">
      <w:bodyDiv w:val="1"/>
      <w:marLeft w:val="0"/>
      <w:marRight w:val="0"/>
      <w:marTop w:val="0"/>
      <w:marBottom w:val="0"/>
      <w:divBdr>
        <w:top w:val="none" w:sz="0" w:space="0" w:color="auto"/>
        <w:left w:val="none" w:sz="0" w:space="0" w:color="auto"/>
        <w:bottom w:val="none" w:sz="0" w:space="0" w:color="auto"/>
        <w:right w:val="none" w:sz="0" w:space="0" w:color="auto"/>
      </w:divBdr>
    </w:div>
    <w:div w:id="553857061">
      <w:bodyDiv w:val="1"/>
      <w:marLeft w:val="0"/>
      <w:marRight w:val="0"/>
      <w:marTop w:val="0"/>
      <w:marBottom w:val="0"/>
      <w:divBdr>
        <w:top w:val="none" w:sz="0" w:space="0" w:color="auto"/>
        <w:left w:val="none" w:sz="0" w:space="0" w:color="auto"/>
        <w:bottom w:val="none" w:sz="0" w:space="0" w:color="auto"/>
        <w:right w:val="none" w:sz="0" w:space="0" w:color="auto"/>
      </w:divBdr>
    </w:div>
    <w:div w:id="553858243">
      <w:bodyDiv w:val="1"/>
      <w:marLeft w:val="0"/>
      <w:marRight w:val="0"/>
      <w:marTop w:val="0"/>
      <w:marBottom w:val="0"/>
      <w:divBdr>
        <w:top w:val="none" w:sz="0" w:space="0" w:color="auto"/>
        <w:left w:val="none" w:sz="0" w:space="0" w:color="auto"/>
        <w:bottom w:val="none" w:sz="0" w:space="0" w:color="auto"/>
        <w:right w:val="none" w:sz="0" w:space="0" w:color="auto"/>
      </w:divBdr>
    </w:div>
    <w:div w:id="553927264">
      <w:bodyDiv w:val="1"/>
      <w:marLeft w:val="0"/>
      <w:marRight w:val="0"/>
      <w:marTop w:val="0"/>
      <w:marBottom w:val="0"/>
      <w:divBdr>
        <w:top w:val="none" w:sz="0" w:space="0" w:color="auto"/>
        <w:left w:val="none" w:sz="0" w:space="0" w:color="auto"/>
        <w:bottom w:val="none" w:sz="0" w:space="0" w:color="auto"/>
        <w:right w:val="none" w:sz="0" w:space="0" w:color="auto"/>
      </w:divBdr>
    </w:div>
    <w:div w:id="554044150">
      <w:bodyDiv w:val="1"/>
      <w:marLeft w:val="0"/>
      <w:marRight w:val="0"/>
      <w:marTop w:val="0"/>
      <w:marBottom w:val="0"/>
      <w:divBdr>
        <w:top w:val="none" w:sz="0" w:space="0" w:color="auto"/>
        <w:left w:val="none" w:sz="0" w:space="0" w:color="auto"/>
        <w:bottom w:val="none" w:sz="0" w:space="0" w:color="auto"/>
        <w:right w:val="none" w:sz="0" w:space="0" w:color="auto"/>
      </w:divBdr>
    </w:div>
    <w:div w:id="554239375">
      <w:bodyDiv w:val="1"/>
      <w:marLeft w:val="0"/>
      <w:marRight w:val="0"/>
      <w:marTop w:val="0"/>
      <w:marBottom w:val="0"/>
      <w:divBdr>
        <w:top w:val="none" w:sz="0" w:space="0" w:color="auto"/>
        <w:left w:val="none" w:sz="0" w:space="0" w:color="auto"/>
        <w:bottom w:val="none" w:sz="0" w:space="0" w:color="auto"/>
        <w:right w:val="none" w:sz="0" w:space="0" w:color="auto"/>
      </w:divBdr>
    </w:div>
    <w:div w:id="554774194">
      <w:bodyDiv w:val="1"/>
      <w:marLeft w:val="0"/>
      <w:marRight w:val="0"/>
      <w:marTop w:val="0"/>
      <w:marBottom w:val="0"/>
      <w:divBdr>
        <w:top w:val="none" w:sz="0" w:space="0" w:color="auto"/>
        <w:left w:val="none" w:sz="0" w:space="0" w:color="auto"/>
        <w:bottom w:val="none" w:sz="0" w:space="0" w:color="auto"/>
        <w:right w:val="none" w:sz="0" w:space="0" w:color="auto"/>
      </w:divBdr>
    </w:div>
    <w:div w:id="554775892">
      <w:bodyDiv w:val="1"/>
      <w:marLeft w:val="0"/>
      <w:marRight w:val="0"/>
      <w:marTop w:val="0"/>
      <w:marBottom w:val="0"/>
      <w:divBdr>
        <w:top w:val="none" w:sz="0" w:space="0" w:color="auto"/>
        <w:left w:val="none" w:sz="0" w:space="0" w:color="auto"/>
        <w:bottom w:val="none" w:sz="0" w:space="0" w:color="auto"/>
        <w:right w:val="none" w:sz="0" w:space="0" w:color="auto"/>
      </w:divBdr>
    </w:div>
    <w:div w:id="555051114">
      <w:bodyDiv w:val="1"/>
      <w:marLeft w:val="0"/>
      <w:marRight w:val="0"/>
      <w:marTop w:val="0"/>
      <w:marBottom w:val="0"/>
      <w:divBdr>
        <w:top w:val="none" w:sz="0" w:space="0" w:color="auto"/>
        <w:left w:val="none" w:sz="0" w:space="0" w:color="auto"/>
        <w:bottom w:val="none" w:sz="0" w:space="0" w:color="auto"/>
        <w:right w:val="none" w:sz="0" w:space="0" w:color="auto"/>
      </w:divBdr>
    </w:div>
    <w:div w:id="555166753">
      <w:bodyDiv w:val="1"/>
      <w:marLeft w:val="0"/>
      <w:marRight w:val="0"/>
      <w:marTop w:val="0"/>
      <w:marBottom w:val="0"/>
      <w:divBdr>
        <w:top w:val="none" w:sz="0" w:space="0" w:color="auto"/>
        <w:left w:val="none" w:sz="0" w:space="0" w:color="auto"/>
        <w:bottom w:val="none" w:sz="0" w:space="0" w:color="auto"/>
        <w:right w:val="none" w:sz="0" w:space="0" w:color="auto"/>
      </w:divBdr>
    </w:div>
    <w:div w:id="555238104">
      <w:bodyDiv w:val="1"/>
      <w:marLeft w:val="0"/>
      <w:marRight w:val="0"/>
      <w:marTop w:val="0"/>
      <w:marBottom w:val="0"/>
      <w:divBdr>
        <w:top w:val="none" w:sz="0" w:space="0" w:color="auto"/>
        <w:left w:val="none" w:sz="0" w:space="0" w:color="auto"/>
        <w:bottom w:val="none" w:sz="0" w:space="0" w:color="auto"/>
        <w:right w:val="none" w:sz="0" w:space="0" w:color="auto"/>
      </w:divBdr>
    </w:div>
    <w:div w:id="555431836">
      <w:bodyDiv w:val="1"/>
      <w:marLeft w:val="0"/>
      <w:marRight w:val="0"/>
      <w:marTop w:val="0"/>
      <w:marBottom w:val="0"/>
      <w:divBdr>
        <w:top w:val="none" w:sz="0" w:space="0" w:color="auto"/>
        <w:left w:val="none" w:sz="0" w:space="0" w:color="auto"/>
        <w:bottom w:val="none" w:sz="0" w:space="0" w:color="auto"/>
        <w:right w:val="none" w:sz="0" w:space="0" w:color="auto"/>
      </w:divBdr>
    </w:div>
    <w:div w:id="555434176">
      <w:bodyDiv w:val="1"/>
      <w:marLeft w:val="0"/>
      <w:marRight w:val="0"/>
      <w:marTop w:val="0"/>
      <w:marBottom w:val="0"/>
      <w:divBdr>
        <w:top w:val="none" w:sz="0" w:space="0" w:color="auto"/>
        <w:left w:val="none" w:sz="0" w:space="0" w:color="auto"/>
        <w:bottom w:val="none" w:sz="0" w:space="0" w:color="auto"/>
        <w:right w:val="none" w:sz="0" w:space="0" w:color="auto"/>
      </w:divBdr>
    </w:div>
    <w:div w:id="555506186">
      <w:bodyDiv w:val="1"/>
      <w:marLeft w:val="0"/>
      <w:marRight w:val="0"/>
      <w:marTop w:val="0"/>
      <w:marBottom w:val="0"/>
      <w:divBdr>
        <w:top w:val="none" w:sz="0" w:space="0" w:color="auto"/>
        <w:left w:val="none" w:sz="0" w:space="0" w:color="auto"/>
        <w:bottom w:val="none" w:sz="0" w:space="0" w:color="auto"/>
        <w:right w:val="none" w:sz="0" w:space="0" w:color="auto"/>
      </w:divBdr>
    </w:div>
    <w:div w:id="555511243">
      <w:bodyDiv w:val="1"/>
      <w:marLeft w:val="0"/>
      <w:marRight w:val="0"/>
      <w:marTop w:val="0"/>
      <w:marBottom w:val="0"/>
      <w:divBdr>
        <w:top w:val="none" w:sz="0" w:space="0" w:color="auto"/>
        <w:left w:val="none" w:sz="0" w:space="0" w:color="auto"/>
        <w:bottom w:val="none" w:sz="0" w:space="0" w:color="auto"/>
        <w:right w:val="none" w:sz="0" w:space="0" w:color="auto"/>
      </w:divBdr>
    </w:div>
    <w:div w:id="555554544">
      <w:bodyDiv w:val="1"/>
      <w:marLeft w:val="0"/>
      <w:marRight w:val="0"/>
      <w:marTop w:val="0"/>
      <w:marBottom w:val="0"/>
      <w:divBdr>
        <w:top w:val="none" w:sz="0" w:space="0" w:color="auto"/>
        <w:left w:val="none" w:sz="0" w:space="0" w:color="auto"/>
        <w:bottom w:val="none" w:sz="0" w:space="0" w:color="auto"/>
        <w:right w:val="none" w:sz="0" w:space="0" w:color="auto"/>
      </w:divBdr>
    </w:div>
    <w:div w:id="555699905">
      <w:bodyDiv w:val="1"/>
      <w:marLeft w:val="0"/>
      <w:marRight w:val="0"/>
      <w:marTop w:val="0"/>
      <w:marBottom w:val="0"/>
      <w:divBdr>
        <w:top w:val="none" w:sz="0" w:space="0" w:color="auto"/>
        <w:left w:val="none" w:sz="0" w:space="0" w:color="auto"/>
        <w:bottom w:val="none" w:sz="0" w:space="0" w:color="auto"/>
        <w:right w:val="none" w:sz="0" w:space="0" w:color="auto"/>
      </w:divBdr>
    </w:div>
    <w:div w:id="555818882">
      <w:bodyDiv w:val="1"/>
      <w:marLeft w:val="0"/>
      <w:marRight w:val="0"/>
      <w:marTop w:val="0"/>
      <w:marBottom w:val="0"/>
      <w:divBdr>
        <w:top w:val="none" w:sz="0" w:space="0" w:color="auto"/>
        <w:left w:val="none" w:sz="0" w:space="0" w:color="auto"/>
        <w:bottom w:val="none" w:sz="0" w:space="0" w:color="auto"/>
        <w:right w:val="none" w:sz="0" w:space="0" w:color="auto"/>
      </w:divBdr>
    </w:div>
    <w:div w:id="555892810">
      <w:bodyDiv w:val="1"/>
      <w:marLeft w:val="0"/>
      <w:marRight w:val="0"/>
      <w:marTop w:val="0"/>
      <w:marBottom w:val="0"/>
      <w:divBdr>
        <w:top w:val="none" w:sz="0" w:space="0" w:color="auto"/>
        <w:left w:val="none" w:sz="0" w:space="0" w:color="auto"/>
        <w:bottom w:val="none" w:sz="0" w:space="0" w:color="auto"/>
        <w:right w:val="none" w:sz="0" w:space="0" w:color="auto"/>
      </w:divBdr>
    </w:div>
    <w:div w:id="555895255">
      <w:bodyDiv w:val="1"/>
      <w:marLeft w:val="0"/>
      <w:marRight w:val="0"/>
      <w:marTop w:val="0"/>
      <w:marBottom w:val="0"/>
      <w:divBdr>
        <w:top w:val="none" w:sz="0" w:space="0" w:color="auto"/>
        <w:left w:val="none" w:sz="0" w:space="0" w:color="auto"/>
        <w:bottom w:val="none" w:sz="0" w:space="0" w:color="auto"/>
        <w:right w:val="none" w:sz="0" w:space="0" w:color="auto"/>
      </w:divBdr>
    </w:div>
    <w:div w:id="556281394">
      <w:bodyDiv w:val="1"/>
      <w:marLeft w:val="0"/>
      <w:marRight w:val="0"/>
      <w:marTop w:val="0"/>
      <w:marBottom w:val="0"/>
      <w:divBdr>
        <w:top w:val="none" w:sz="0" w:space="0" w:color="auto"/>
        <w:left w:val="none" w:sz="0" w:space="0" w:color="auto"/>
        <w:bottom w:val="none" w:sz="0" w:space="0" w:color="auto"/>
        <w:right w:val="none" w:sz="0" w:space="0" w:color="auto"/>
      </w:divBdr>
    </w:div>
    <w:div w:id="556547778">
      <w:bodyDiv w:val="1"/>
      <w:marLeft w:val="0"/>
      <w:marRight w:val="0"/>
      <w:marTop w:val="0"/>
      <w:marBottom w:val="0"/>
      <w:divBdr>
        <w:top w:val="none" w:sz="0" w:space="0" w:color="auto"/>
        <w:left w:val="none" w:sz="0" w:space="0" w:color="auto"/>
        <w:bottom w:val="none" w:sz="0" w:space="0" w:color="auto"/>
        <w:right w:val="none" w:sz="0" w:space="0" w:color="auto"/>
      </w:divBdr>
    </w:div>
    <w:div w:id="556556215">
      <w:bodyDiv w:val="1"/>
      <w:marLeft w:val="0"/>
      <w:marRight w:val="0"/>
      <w:marTop w:val="0"/>
      <w:marBottom w:val="0"/>
      <w:divBdr>
        <w:top w:val="none" w:sz="0" w:space="0" w:color="auto"/>
        <w:left w:val="none" w:sz="0" w:space="0" w:color="auto"/>
        <w:bottom w:val="none" w:sz="0" w:space="0" w:color="auto"/>
        <w:right w:val="none" w:sz="0" w:space="0" w:color="auto"/>
      </w:divBdr>
    </w:div>
    <w:div w:id="556667058">
      <w:bodyDiv w:val="1"/>
      <w:marLeft w:val="0"/>
      <w:marRight w:val="0"/>
      <w:marTop w:val="0"/>
      <w:marBottom w:val="0"/>
      <w:divBdr>
        <w:top w:val="none" w:sz="0" w:space="0" w:color="auto"/>
        <w:left w:val="none" w:sz="0" w:space="0" w:color="auto"/>
        <w:bottom w:val="none" w:sz="0" w:space="0" w:color="auto"/>
        <w:right w:val="none" w:sz="0" w:space="0" w:color="auto"/>
      </w:divBdr>
    </w:div>
    <w:div w:id="556865935">
      <w:bodyDiv w:val="1"/>
      <w:marLeft w:val="0"/>
      <w:marRight w:val="0"/>
      <w:marTop w:val="0"/>
      <w:marBottom w:val="0"/>
      <w:divBdr>
        <w:top w:val="none" w:sz="0" w:space="0" w:color="auto"/>
        <w:left w:val="none" w:sz="0" w:space="0" w:color="auto"/>
        <w:bottom w:val="none" w:sz="0" w:space="0" w:color="auto"/>
        <w:right w:val="none" w:sz="0" w:space="0" w:color="auto"/>
      </w:divBdr>
    </w:div>
    <w:div w:id="556933636">
      <w:bodyDiv w:val="1"/>
      <w:marLeft w:val="0"/>
      <w:marRight w:val="0"/>
      <w:marTop w:val="0"/>
      <w:marBottom w:val="0"/>
      <w:divBdr>
        <w:top w:val="none" w:sz="0" w:space="0" w:color="auto"/>
        <w:left w:val="none" w:sz="0" w:space="0" w:color="auto"/>
        <w:bottom w:val="none" w:sz="0" w:space="0" w:color="auto"/>
        <w:right w:val="none" w:sz="0" w:space="0" w:color="auto"/>
      </w:divBdr>
    </w:div>
    <w:div w:id="556935340">
      <w:bodyDiv w:val="1"/>
      <w:marLeft w:val="0"/>
      <w:marRight w:val="0"/>
      <w:marTop w:val="0"/>
      <w:marBottom w:val="0"/>
      <w:divBdr>
        <w:top w:val="none" w:sz="0" w:space="0" w:color="auto"/>
        <w:left w:val="none" w:sz="0" w:space="0" w:color="auto"/>
        <w:bottom w:val="none" w:sz="0" w:space="0" w:color="auto"/>
        <w:right w:val="none" w:sz="0" w:space="0" w:color="auto"/>
      </w:divBdr>
    </w:div>
    <w:div w:id="557060673">
      <w:bodyDiv w:val="1"/>
      <w:marLeft w:val="0"/>
      <w:marRight w:val="0"/>
      <w:marTop w:val="0"/>
      <w:marBottom w:val="0"/>
      <w:divBdr>
        <w:top w:val="none" w:sz="0" w:space="0" w:color="auto"/>
        <w:left w:val="none" w:sz="0" w:space="0" w:color="auto"/>
        <w:bottom w:val="none" w:sz="0" w:space="0" w:color="auto"/>
        <w:right w:val="none" w:sz="0" w:space="0" w:color="auto"/>
      </w:divBdr>
    </w:div>
    <w:div w:id="557325864">
      <w:bodyDiv w:val="1"/>
      <w:marLeft w:val="0"/>
      <w:marRight w:val="0"/>
      <w:marTop w:val="0"/>
      <w:marBottom w:val="0"/>
      <w:divBdr>
        <w:top w:val="none" w:sz="0" w:space="0" w:color="auto"/>
        <w:left w:val="none" w:sz="0" w:space="0" w:color="auto"/>
        <w:bottom w:val="none" w:sz="0" w:space="0" w:color="auto"/>
        <w:right w:val="none" w:sz="0" w:space="0" w:color="auto"/>
      </w:divBdr>
    </w:div>
    <w:div w:id="557328865">
      <w:bodyDiv w:val="1"/>
      <w:marLeft w:val="0"/>
      <w:marRight w:val="0"/>
      <w:marTop w:val="0"/>
      <w:marBottom w:val="0"/>
      <w:divBdr>
        <w:top w:val="none" w:sz="0" w:space="0" w:color="auto"/>
        <w:left w:val="none" w:sz="0" w:space="0" w:color="auto"/>
        <w:bottom w:val="none" w:sz="0" w:space="0" w:color="auto"/>
        <w:right w:val="none" w:sz="0" w:space="0" w:color="auto"/>
      </w:divBdr>
    </w:div>
    <w:div w:id="557521939">
      <w:bodyDiv w:val="1"/>
      <w:marLeft w:val="0"/>
      <w:marRight w:val="0"/>
      <w:marTop w:val="0"/>
      <w:marBottom w:val="0"/>
      <w:divBdr>
        <w:top w:val="none" w:sz="0" w:space="0" w:color="auto"/>
        <w:left w:val="none" w:sz="0" w:space="0" w:color="auto"/>
        <w:bottom w:val="none" w:sz="0" w:space="0" w:color="auto"/>
        <w:right w:val="none" w:sz="0" w:space="0" w:color="auto"/>
      </w:divBdr>
    </w:div>
    <w:div w:id="557711809">
      <w:bodyDiv w:val="1"/>
      <w:marLeft w:val="0"/>
      <w:marRight w:val="0"/>
      <w:marTop w:val="0"/>
      <w:marBottom w:val="0"/>
      <w:divBdr>
        <w:top w:val="none" w:sz="0" w:space="0" w:color="auto"/>
        <w:left w:val="none" w:sz="0" w:space="0" w:color="auto"/>
        <w:bottom w:val="none" w:sz="0" w:space="0" w:color="auto"/>
        <w:right w:val="none" w:sz="0" w:space="0" w:color="auto"/>
      </w:divBdr>
    </w:div>
    <w:div w:id="557935863">
      <w:bodyDiv w:val="1"/>
      <w:marLeft w:val="0"/>
      <w:marRight w:val="0"/>
      <w:marTop w:val="0"/>
      <w:marBottom w:val="0"/>
      <w:divBdr>
        <w:top w:val="none" w:sz="0" w:space="0" w:color="auto"/>
        <w:left w:val="none" w:sz="0" w:space="0" w:color="auto"/>
        <w:bottom w:val="none" w:sz="0" w:space="0" w:color="auto"/>
        <w:right w:val="none" w:sz="0" w:space="0" w:color="auto"/>
      </w:divBdr>
    </w:div>
    <w:div w:id="557936106">
      <w:bodyDiv w:val="1"/>
      <w:marLeft w:val="0"/>
      <w:marRight w:val="0"/>
      <w:marTop w:val="0"/>
      <w:marBottom w:val="0"/>
      <w:divBdr>
        <w:top w:val="none" w:sz="0" w:space="0" w:color="auto"/>
        <w:left w:val="none" w:sz="0" w:space="0" w:color="auto"/>
        <w:bottom w:val="none" w:sz="0" w:space="0" w:color="auto"/>
        <w:right w:val="none" w:sz="0" w:space="0" w:color="auto"/>
      </w:divBdr>
    </w:div>
    <w:div w:id="557983301">
      <w:bodyDiv w:val="1"/>
      <w:marLeft w:val="0"/>
      <w:marRight w:val="0"/>
      <w:marTop w:val="0"/>
      <w:marBottom w:val="0"/>
      <w:divBdr>
        <w:top w:val="none" w:sz="0" w:space="0" w:color="auto"/>
        <w:left w:val="none" w:sz="0" w:space="0" w:color="auto"/>
        <w:bottom w:val="none" w:sz="0" w:space="0" w:color="auto"/>
        <w:right w:val="none" w:sz="0" w:space="0" w:color="auto"/>
      </w:divBdr>
    </w:div>
    <w:div w:id="558055472">
      <w:bodyDiv w:val="1"/>
      <w:marLeft w:val="0"/>
      <w:marRight w:val="0"/>
      <w:marTop w:val="0"/>
      <w:marBottom w:val="0"/>
      <w:divBdr>
        <w:top w:val="none" w:sz="0" w:space="0" w:color="auto"/>
        <w:left w:val="none" w:sz="0" w:space="0" w:color="auto"/>
        <w:bottom w:val="none" w:sz="0" w:space="0" w:color="auto"/>
        <w:right w:val="none" w:sz="0" w:space="0" w:color="auto"/>
      </w:divBdr>
    </w:div>
    <w:div w:id="558059645">
      <w:bodyDiv w:val="1"/>
      <w:marLeft w:val="0"/>
      <w:marRight w:val="0"/>
      <w:marTop w:val="0"/>
      <w:marBottom w:val="0"/>
      <w:divBdr>
        <w:top w:val="none" w:sz="0" w:space="0" w:color="auto"/>
        <w:left w:val="none" w:sz="0" w:space="0" w:color="auto"/>
        <w:bottom w:val="none" w:sz="0" w:space="0" w:color="auto"/>
        <w:right w:val="none" w:sz="0" w:space="0" w:color="auto"/>
      </w:divBdr>
    </w:div>
    <w:div w:id="558243995">
      <w:bodyDiv w:val="1"/>
      <w:marLeft w:val="0"/>
      <w:marRight w:val="0"/>
      <w:marTop w:val="0"/>
      <w:marBottom w:val="0"/>
      <w:divBdr>
        <w:top w:val="none" w:sz="0" w:space="0" w:color="auto"/>
        <w:left w:val="none" w:sz="0" w:space="0" w:color="auto"/>
        <w:bottom w:val="none" w:sz="0" w:space="0" w:color="auto"/>
        <w:right w:val="none" w:sz="0" w:space="0" w:color="auto"/>
      </w:divBdr>
    </w:div>
    <w:div w:id="558244490">
      <w:bodyDiv w:val="1"/>
      <w:marLeft w:val="0"/>
      <w:marRight w:val="0"/>
      <w:marTop w:val="0"/>
      <w:marBottom w:val="0"/>
      <w:divBdr>
        <w:top w:val="none" w:sz="0" w:space="0" w:color="auto"/>
        <w:left w:val="none" w:sz="0" w:space="0" w:color="auto"/>
        <w:bottom w:val="none" w:sz="0" w:space="0" w:color="auto"/>
        <w:right w:val="none" w:sz="0" w:space="0" w:color="auto"/>
      </w:divBdr>
    </w:div>
    <w:div w:id="558369513">
      <w:bodyDiv w:val="1"/>
      <w:marLeft w:val="0"/>
      <w:marRight w:val="0"/>
      <w:marTop w:val="0"/>
      <w:marBottom w:val="0"/>
      <w:divBdr>
        <w:top w:val="none" w:sz="0" w:space="0" w:color="auto"/>
        <w:left w:val="none" w:sz="0" w:space="0" w:color="auto"/>
        <w:bottom w:val="none" w:sz="0" w:space="0" w:color="auto"/>
        <w:right w:val="none" w:sz="0" w:space="0" w:color="auto"/>
      </w:divBdr>
    </w:div>
    <w:div w:id="558439120">
      <w:bodyDiv w:val="1"/>
      <w:marLeft w:val="0"/>
      <w:marRight w:val="0"/>
      <w:marTop w:val="0"/>
      <w:marBottom w:val="0"/>
      <w:divBdr>
        <w:top w:val="none" w:sz="0" w:space="0" w:color="auto"/>
        <w:left w:val="none" w:sz="0" w:space="0" w:color="auto"/>
        <w:bottom w:val="none" w:sz="0" w:space="0" w:color="auto"/>
        <w:right w:val="none" w:sz="0" w:space="0" w:color="auto"/>
      </w:divBdr>
    </w:div>
    <w:div w:id="558440573">
      <w:bodyDiv w:val="1"/>
      <w:marLeft w:val="0"/>
      <w:marRight w:val="0"/>
      <w:marTop w:val="0"/>
      <w:marBottom w:val="0"/>
      <w:divBdr>
        <w:top w:val="none" w:sz="0" w:space="0" w:color="auto"/>
        <w:left w:val="none" w:sz="0" w:space="0" w:color="auto"/>
        <w:bottom w:val="none" w:sz="0" w:space="0" w:color="auto"/>
        <w:right w:val="none" w:sz="0" w:space="0" w:color="auto"/>
      </w:divBdr>
    </w:div>
    <w:div w:id="558564474">
      <w:bodyDiv w:val="1"/>
      <w:marLeft w:val="0"/>
      <w:marRight w:val="0"/>
      <w:marTop w:val="0"/>
      <w:marBottom w:val="0"/>
      <w:divBdr>
        <w:top w:val="none" w:sz="0" w:space="0" w:color="auto"/>
        <w:left w:val="none" w:sz="0" w:space="0" w:color="auto"/>
        <w:bottom w:val="none" w:sz="0" w:space="0" w:color="auto"/>
        <w:right w:val="none" w:sz="0" w:space="0" w:color="auto"/>
      </w:divBdr>
    </w:div>
    <w:div w:id="558639493">
      <w:bodyDiv w:val="1"/>
      <w:marLeft w:val="0"/>
      <w:marRight w:val="0"/>
      <w:marTop w:val="0"/>
      <w:marBottom w:val="0"/>
      <w:divBdr>
        <w:top w:val="none" w:sz="0" w:space="0" w:color="auto"/>
        <w:left w:val="none" w:sz="0" w:space="0" w:color="auto"/>
        <w:bottom w:val="none" w:sz="0" w:space="0" w:color="auto"/>
        <w:right w:val="none" w:sz="0" w:space="0" w:color="auto"/>
      </w:divBdr>
    </w:div>
    <w:div w:id="558707438">
      <w:bodyDiv w:val="1"/>
      <w:marLeft w:val="0"/>
      <w:marRight w:val="0"/>
      <w:marTop w:val="0"/>
      <w:marBottom w:val="0"/>
      <w:divBdr>
        <w:top w:val="none" w:sz="0" w:space="0" w:color="auto"/>
        <w:left w:val="none" w:sz="0" w:space="0" w:color="auto"/>
        <w:bottom w:val="none" w:sz="0" w:space="0" w:color="auto"/>
        <w:right w:val="none" w:sz="0" w:space="0" w:color="auto"/>
      </w:divBdr>
    </w:div>
    <w:div w:id="558712587">
      <w:bodyDiv w:val="1"/>
      <w:marLeft w:val="0"/>
      <w:marRight w:val="0"/>
      <w:marTop w:val="0"/>
      <w:marBottom w:val="0"/>
      <w:divBdr>
        <w:top w:val="none" w:sz="0" w:space="0" w:color="auto"/>
        <w:left w:val="none" w:sz="0" w:space="0" w:color="auto"/>
        <w:bottom w:val="none" w:sz="0" w:space="0" w:color="auto"/>
        <w:right w:val="none" w:sz="0" w:space="0" w:color="auto"/>
      </w:divBdr>
    </w:div>
    <w:div w:id="558782462">
      <w:bodyDiv w:val="1"/>
      <w:marLeft w:val="0"/>
      <w:marRight w:val="0"/>
      <w:marTop w:val="0"/>
      <w:marBottom w:val="0"/>
      <w:divBdr>
        <w:top w:val="none" w:sz="0" w:space="0" w:color="auto"/>
        <w:left w:val="none" w:sz="0" w:space="0" w:color="auto"/>
        <w:bottom w:val="none" w:sz="0" w:space="0" w:color="auto"/>
        <w:right w:val="none" w:sz="0" w:space="0" w:color="auto"/>
      </w:divBdr>
    </w:div>
    <w:div w:id="559098185">
      <w:bodyDiv w:val="1"/>
      <w:marLeft w:val="0"/>
      <w:marRight w:val="0"/>
      <w:marTop w:val="0"/>
      <w:marBottom w:val="0"/>
      <w:divBdr>
        <w:top w:val="none" w:sz="0" w:space="0" w:color="auto"/>
        <w:left w:val="none" w:sz="0" w:space="0" w:color="auto"/>
        <w:bottom w:val="none" w:sz="0" w:space="0" w:color="auto"/>
        <w:right w:val="none" w:sz="0" w:space="0" w:color="auto"/>
      </w:divBdr>
    </w:div>
    <w:div w:id="559247673">
      <w:bodyDiv w:val="1"/>
      <w:marLeft w:val="0"/>
      <w:marRight w:val="0"/>
      <w:marTop w:val="0"/>
      <w:marBottom w:val="0"/>
      <w:divBdr>
        <w:top w:val="none" w:sz="0" w:space="0" w:color="auto"/>
        <w:left w:val="none" w:sz="0" w:space="0" w:color="auto"/>
        <w:bottom w:val="none" w:sz="0" w:space="0" w:color="auto"/>
        <w:right w:val="none" w:sz="0" w:space="0" w:color="auto"/>
      </w:divBdr>
    </w:div>
    <w:div w:id="559293502">
      <w:bodyDiv w:val="1"/>
      <w:marLeft w:val="0"/>
      <w:marRight w:val="0"/>
      <w:marTop w:val="0"/>
      <w:marBottom w:val="0"/>
      <w:divBdr>
        <w:top w:val="none" w:sz="0" w:space="0" w:color="auto"/>
        <w:left w:val="none" w:sz="0" w:space="0" w:color="auto"/>
        <w:bottom w:val="none" w:sz="0" w:space="0" w:color="auto"/>
        <w:right w:val="none" w:sz="0" w:space="0" w:color="auto"/>
      </w:divBdr>
    </w:div>
    <w:div w:id="559293542">
      <w:bodyDiv w:val="1"/>
      <w:marLeft w:val="0"/>
      <w:marRight w:val="0"/>
      <w:marTop w:val="0"/>
      <w:marBottom w:val="0"/>
      <w:divBdr>
        <w:top w:val="none" w:sz="0" w:space="0" w:color="auto"/>
        <w:left w:val="none" w:sz="0" w:space="0" w:color="auto"/>
        <w:bottom w:val="none" w:sz="0" w:space="0" w:color="auto"/>
        <w:right w:val="none" w:sz="0" w:space="0" w:color="auto"/>
      </w:divBdr>
    </w:div>
    <w:div w:id="559487154">
      <w:bodyDiv w:val="1"/>
      <w:marLeft w:val="0"/>
      <w:marRight w:val="0"/>
      <w:marTop w:val="0"/>
      <w:marBottom w:val="0"/>
      <w:divBdr>
        <w:top w:val="none" w:sz="0" w:space="0" w:color="auto"/>
        <w:left w:val="none" w:sz="0" w:space="0" w:color="auto"/>
        <w:bottom w:val="none" w:sz="0" w:space="0" w:color="auto"/>
        <w:right w:val="none" w:sz="0" w:space="0" w:color="auto"/>
      </w:divBdr>
    </w:div>
    <w:div w:id="559756434">
      <w:bodyDiv w:val="1"/>
      <w:marLeft w:val="0"/>
      <w:marRight w:val="0"/>
      <w:marTop w:val="0"/>
      <w:marBottom w:val="0"/>
      <w:divBdr>
        <w:top w:val="none" w:sz="0" w:space="0" w:color="auto"/>
        <w:left w:val="none" w:sz="0" w:space="0" w:color="auto"/>
        <w:bottom w:val="none" w:sz="0" w:space="0" w:color="auto"/>
        <w:right w:val="none" w:sz="0" w:space="0" w:color="auto"/>
      </w:divBdr>
    </w:div>
    <w:div w:id="559829485">
      <w:bodyDiv w:val="1"/>
      <w:marLeft w:val="0"/>
      <w:marRight w:val="0"/>
      <w:marTop w:val="0"/>
      <w:marBottom w:val="0"/>
      <w:divBdr>
        <w:top w:val="none" w:sz="0" w:space="0" w:color="auto"/>
        <w:left w:val="none" w:sz="0" w:space="0" w:color="auto"/>
        <w:bottom w:val="none" w:sz="0" w:space="0" w:color="auto"/>
        <w:right w:val="none" w:sz="0" w:space="0" w:color="auto"/>
      </w:divBdr>
    </w:div>
    <w:div w:id="560136299">
      <w:bodyDiv w:val="1"/>
      <w:marLeft w:val="0"/>
      <w:marRight w:val="0"/>
      <w:marTop w:val="0"/>
      <w:marBottom w:val="0"/>
      <w:divBdr>
        <w:top w:val="none" w:sz="0" w:space="0" w:color="auto"/>
        <w:left w:val="none" w:sz="0" w:space="0" w:color="auto"/>
        <w:bottom w:val="none" w:sz="0" w:space="0" w:color="auto"/>
        <w:right w:val="none" w:sz="0" w:space="0" w:color="auto"/>
      </w:divBdr>
    </w:div>
    <w:div w:id="560142123">
      <w:bodyDiv w:val="1"/>
      <w:marLeft w:val="0"/>
      <w:marRight w:val="0"/>
      <w:marTop w:val="0"/>
      <w:marBottom w:val="0"/>
      <w:divBdr>
        <w:top w:val="none" w:sz="0" w:space="0" w:color="auto"/>
        <w:left w:val="none" w:sz="0" w:space="0" w:color="auto"/>
        <w:bottom w:val="none" w:sz="0" w:space="0" w:color="auto"/>
        <w:right w:val="none" w:sz="0" w:space="0" w:color="auto"/>
      </w:divBdr>
    </w:div>
    <w:div w:id="560404328">
      <w:bodyDiv w:val="1"/>
      <w:marLeft w:val="0"/>
      <w:marRight w:val="0"/>
      <w:marTop w:val="0"/>
      <w:marBottom w:val="0"/>
      <w:divBdr>
        <w:top w:val="none" w:sz="0" w:space="0" w:color="auto"/>
        <w:left w:val="none" w:sz="0" w:space="0" w:color="auto"/>
        <w:bottom w:val="none" w:sz="0" w:space="0" w:color="auto"/>
        <w:right w:val="none" w:sz="0" w:space="0" w:color="auto"/>
      </w:divBdr>
    </w:div>
    <w:div w:id="560478456">
      <w:bodyDiv w:val="1"/>
      <w:marLeft w:val="0"/>
      <w:marRight w:val="0"/>
      <w:marTop w:val="0"/>
      <w:marBottom w:val="0"/>
      <w:divBdr>
        <w:top w:val="none" w:sz="0" w:space="0" w:color="auto"/>
        <w:left w:val="none" w:sz="0" w:space="0" w:color="auto"/>
        <w:bottom w:val="none" w:sz="0" w:space="0" w:color="auto"/>
        <w:right w:val="none" w:sz="0" w:space="0" w:color="auto"/>
      </w:divBdr>
    </w:div>
    <w:div w:id="560478525">
      <w:bodyDiv w:val="1"/>
      <w:marLeft w:val="0"/>
      <w:marRight w:val="0"/>
      <w:marTop w:val="0"/>
      <w:marBottom w:val="0"/>
      <w:divBdr>
        <w:top w:val="none" w:sz="0" w:space="0" w:color="auto"/>
        <w:left w:val="none" w:sz="0" w:space="0" w:color="auto"/>
        <w:bottom w:val="none" w:sz="0" w:space="0" w:color="auto"/>
        <w:right w:val="none" w:sz="0" w:space="0" w:color="auto"/>
      </w:divBdr>
    </w:div>
    <w:div w:id="560481653">
      <w:bodyDiv w:val="1"/>
      <w:marLeft w:val="0"/>
      <w:marRight w:val="0"/>
      <w:marTop w:val="0"/>
      <w:marBottom w:val="0"/>
      <w:divBdr>
        <w:top w:val="none" w:sz="0" w:space="0" w:color="auto"/>
        <w:left w:val="none" w:sz="0" w:space="0" w:color="auto"/>
        <w:bottom w:val="none" w:sz="0" w:space="0" w:color="auto"/>
        <w:right w:val="none" w:sz="0" w:space="0" w:color="auto"/>
      </w:divBdr>
    </w:div>
    <w:div w:id="560555698">
      <w:bodyDiv w:val="1"/>
      <w:marLeft w:val="0"/>
      <w:marRight w:val="0"/>
      <w:marTop w:val="0"/>
      <w:marBottom w:val="0"/>
      <w:divBdr>
        <w:top w:val="none" w:sz="0" w:space="0" w:color="auto"/>
        <w:left w:val="none" w:sz="0" w:space="0" w:color="auto"/>
        <w:bottom w:val="none" w:sz="0" w:space="0" w:color="auto"/>
        <w:right w:val="none" w:sz="0" w:space="0" w:color="auto"/>
      </w:divBdr>
    </w:div>
    <w:div w:id="560874125">
      <w:bodyDiv w:val="1"/>
      <w:marLeft w:val="0"/>
      <w:marRight w:val="0"/>
      <w:marTop w:val="0"/>
      <w:marBottom w:val="0"/>
      <w:divBdr>
        <w:top w:val="none" w:sz="0" w:space="0" w:color="auto"/>
        <w:left w:val="none" w:sz="0" w:space="0" w:color="auto"/>
        <w:bottom w:val="none" w:sz="0" w:space="0" w:color="auto"/>
        <w:right w:val="none" w:sz="0" w:space="0" w:color="auto"/>
      </w:divBdr>
    </w:div>
    <w:div w:id="560947327">
      <w:bodyDiv w:val="1"/>
      <w:marLeft w:val="0"/>
      <w:marRight w:val="0"/>
      <w:marTop w:val="0"/>
      <w:marBottom w:val="0"/>
      <w:divBdr>
        <w:top w:val="none" w:sz="0" w:space="0" w:color="auto"/>
        <w:left w:val="none" w:sz="0" w:space="0" w:color="auto"/>
        <w:bottom w:val="none" w:sz="0" w:space="0" w:color="auto"/>
        <w:right w:val="none" w:sz="0" w:space="0" w:color="auto"/>
      </w:divBdr>
    </w:div>
    <w:div w:id="560991170">
      <w:bodyDiv w:val="1"/>
      <w:marLeft w:val="0"/>
      <w:marRight w:val="0"/>
      <w:marTop w:val="0"/>
      <w:marBottom w:val="0"/>
      <w:divBdr>
        <w:top w:val="none" w:sz="0" w:space="0" w:color="auto"/>
        <w:left w:val="none" w:sz="0" w:space="0" w:color="auto"/>
        <w:bottom w:val="none" w:sz="0" w:space="0" w:color="auto"/>
        <w:right w:val="none" w:sz="0" w:space="0" w:color="auto"/>
      </w:divBdr>
    </w:div>
    <w:div w:id="561185590">
      <w:bodyDiv w:val="1"/>
      <w:marLeft w:val="0"/>
      <w:marRight w:val="0"/>
      <w:marTop w:val="0"/>
      <w:marBottom w:val="0"/>
      <w:divBdr>
        <w:top w:val="none" w:sz="0" w:space="0" w:color="auto"/>
        <w:left w:val="none" w:sz="0" w:space="0" w:color="auto"/>
        <w:bottom w:val="none" w:sz="0" w:space="0" w:color="auto"/>
        <w:right w:val="none" w:sz="0" w:space="0" w:color="auto"/>
      </w:divBdr>
    </w:div>
    <w:div w:id="561212538">
      <w:bodyDiv w:val="1"/>
      <w:marLeft w:val="0"/>
      <w:marRight w:val="0"/>
      <w:marTop w:val="0"/>
      <w:marBottom w:val="0"/>
      <w:divBdr>
        <w:top w:val="none" w:sz="0" w:space="0" w:color="auto"/>
        <w:left w:val="none" w:sz="0" w:space="0" w:color="auto"/>
        <w:bottom w:val="none" w:sz="0" w:space="0" w:color="auto"/>
        <w:right w:val="none" w:sz="0" w:space="0" w:color="auto"/>
      </w:divBdr>
    </w:div>
    <w:div w:id="561215257">
      <w:bodyDiv w:val="1"/>
      <w:marLeft w:val="0"/>
      <w:marRight w:val="0"/>
      <w:marTop w:val="0"/>
      <w:marBottom w:val="0"/>
      <w:divBdr>
        <w:top w:val="none" w:sz="0" w:space="0" w:color="auto"/>
        <w:left w:val="none" w:sz="0" w:space="0" w:color="auto"/>
        <w:bottom w:val="none" w:sz="0" w:space="0" w:color="auto"/>
        <w:right w:val="none" w:sz="0" w:space="0" w:color="auto"/>
      </w:divBdr>
    </w:div>
    <w:div w:id="561332887">
      <w:bodyDiv w:val="1"/>
      <w:marLeft w:val="0"/>
      <w:marRight w:val="0"/>
      <w:marTop w:val="0"/>
      <w:marBottom w:val="0"/>
      <w:divBdr>
        <w:top w:val="none" w:sz="0" w:space="0" w:color="auto"/>
        <w:left w:val="none" w:sz="0" w:space="0" w:color="auto"/>
        <w:bottom w:val="none" w:sz="0" w:space="0" w:color="auto"/>
        <w:right w:val="none" w:sz="0" w:space="0" w:color="auto"/>
      </w:divBdr>
    </w:div>
    <w:div w:id="561721830">
      <w:bodyDiv w:val="1"/>
      <w:marLeft w:val="0"/>
      <w:marRight w:val="0"/>
      <w:marTop w:val="0"/>
      <w:marBottom w:val="0"/>
      <w:divBdr>
        <w:top w:val="none" w:sz="0" w:space="0" w:color="auto"/>
        <w:left w:val="none" w:sz="0" w:space="0" w:color="auto"/>
        <w:bottom w:val="none" w:sz="0" w:space="0" w:color="auto"/>
        <w:right w:val="none" w:sz="0" w:space="0" w:color="auto"/>
      </w:divBdr>
    </w:div>
    <w:div w:id="562060089">
      <w:bodyDiv w:val="1"/>
      <w:marLeft w:val="0"/>
      <w:marRight w:val="0"/>
      <w:marTop w:val="0"/>
      <w:marBottom w:val="0"/>
      <w:divBdr>
        <w:top w:val="none" w:sz="0" w:space="0" w:color="auto"/>
        <w:left w:val="none" w:sz="0" w:space="0" w:color="auto"/>
        <w:bottom w:val="none" w:sz="0" w:space="0" w:color="auto"/>
        <w:right w:val="none" w:sz="0" w:space="0" w:color="auto"/>
      </w:divBdr>
    </w:div>
    <w:div w:id="562062647">
      <w:bodyDiv w:val="1"/>
      <w:marLeft w:val="0"/>
      <w:marRight w:val="0"/>
      <w:marTop w:val="0"/>
      <w:marBottom w:val="0"/>
      <w:divBdr>
        <w:top w:val="none" w:sz="0" w:space="0" w:color="auto"/>
        <w:left w:val="none" w:sz="0" w:space="0" w:color="auto"/>
        <w:bottom w:val="none" w:sz="0" w:space="0" w:color="auto"/>
        <w:right w:val="none" w:sz="0" w:space="0" w:color="auto"/>
      </w:divBdr>
    </w:div>
    <w:div w:id="562107740">
      <w:bodyDiv w:val="1"/>
      <w:marLeft w:val="0"/>
      <w:marRight w:val="0"/>
      <w:marTop w:val="0"/>
      <w:marBottom w:val="0"/>
      <w:divBdr>
        <w:top w:val="none" w:sz="0" w:space="0" w:color="auto"/>
        <w:left w:val="none" w:sz="0" w:space="0" w:color="auto"/>
        <w:bottom w:val="none" w:sz="0" w:space="0" w:color="auto"/>
        <w:right w:val="none" w:sz="0" w:space="0" w:color="auto"/>
      </w:divBdr>
    </w:div>
    <w:div w:id="562328316">
      <w:bodyDiv w:val="1"/>
      <w:marLeft w:val="0"/>
      <w:marRight w:val="0"/>
      <w:marTop w:val="0"/>
      <w:marBottom w:val="0"/>
      <w:divBdr>
        <w:top w:val="none" w:sz="0" w:space="0" w:color="auto"/>
        <w:left w:val="none" w:sz="0" w:space="0" w:color="auto"/>
        <w:bottom w:val="none" w:sz="0" w:space="0" w:color="auto"/>
        <w:right w:val="none" w:sz="0" w:space="0" w:color="auto"/>
      </w:divBdr>
    </w:div>
    <w:div w:id="562956396">
      <w:bodyDiv w:val="1"/>
      <w:marLeft w:val="0"/>
      <w:marRight w:val="0"/>
      <w:marTop w:val="0"/>
      <w:marBottom w:val="0"/>
      <w:divBdr>
        <w:top w:val="none" w:sz="0" w:space="0" w:color="auto"/>
        <w:left w:val="none" w:sz="0" w:space="0" w:color="auto"/>
        <w:bottom w:val="none" w:sz="0" w:space="0" w:color="auto"/>
        <w:right w:val="none" w:sz="0" w:space="0" w:color="auto"/>
      </w:divBdr>
    </w:div>
    <w:div w:id="562982174">
      <w:bodyDiv w:val="1"/>
      <w:marLeft w:val="0"/>
      <w:marRight w:val="0"/>
      <w:marTop w:val="0"/>
      <w:marBottom w:val="0"/>
      <w:divBdr>
        <w:top w:val="none" w:sz="0" w:space="0" w:color="auto"/>
        <w:left w:val="none" w:sz="0" w:space="0" w:color="auto"/>
        <w:bottom w:val="none" w:sz="0" w:space="0" w:color="auto"/>
        <w:right w:val="none" w:sz="0" w:space="0" w:color="auto"/>
      </w:divBdr>
    </w:div>
    <w:div w:id="563105131">
      <w:bodyDiv w:val="1"/>
      <w:marLeft w:val="0"/>
      <w:marRight w:val="0"/>
      <w:marTop w:val="0"/>
      <w:marBottom w:val="0"/>
      <w:divBdr>
        <w:top w:val="none" w:sz="0" w:space="0" w:color="auto"/>
        <w:left w:val="none" w:sz="0" w:space="0" w:color="auto"/>
        <w:bottom w:val="none" w:sz="0" w:space="0" w:color="auto"/>
        <w:right w:val="none" w:sz="0" w:space="0" w:color="auto"/>
      </w:divBdr>
    </w:div>
    <w:div w:id="563105561">
      <w:bodyDiv w:val="1"/>
      <w:marLeft w:val="0"/>
      <w:marRight w:val="0"/>
      <w:marTop w:val="0"/>
      <w:marBottom w:val="0"/>
      <w:divBdr>
        <w:top w:val="none" w:sz="0" w:space="0" w:color="auto"/>
        <w:left w:val="none" w:sz="0" w:space="0" w:color="auto"/>
        <w:bottom w:val="none" w:sz="0" w:space="0" w:color="auto"/>
        <w:right w:val="none" w:sz="0" w:space="0" w:color="auto"/>
      </w:divBdr>
    </w:div>
    <w:div w:id="563107087">
      <w:bodyDiv w:val="1"/>
      <w:marLeft w:val="0"/>
      <w:marRight w:val="0"/>
      <w:marTop w:val="0"/>
      <w:marBottom w:val="0"/>
      <w:divBdr>
        <w:top w:val="none" w:sz="0" w:space="0" w:color="auto"/>
        <w:left w:val="none" w:sz="0" w:space="0" w:color="auto"/>
        <w:bottom w:val="none" w:sz="0" w:space="0" w:color="auto"/>
        <w:right w:val="none" w:sz="0" w:space="0" w:color="auto"/>
      </w:divBdr>
    </w:div>
    <w:div w:id="563219973">
      <w:bodyDiv w:val="1"/>
      <w:marLeft w:val="0"/>
      <w:marRight w:val="0"/>
      <w:marTop w:val="0"/>
      <w:marBottom w:val="0"/>
      <w:divBdr>
        <w:top w:val="none" w:sz="0" w:space="0" w:color="auto"/>
        <w:left w:val="none" w:sz="0" w:space="0" w:color="auto"/>
        <w:bottom w:val="none" w:sz="0" w:space="0" w:color="auto"/>
        <w:right w:val="none" w:sz="0" w:space="0" w:color="auto"/>
      </w:divBdr>
    </w:div>
    <w:div w:id="563222287">
      <w:bodyDiv w:val="1"/>
      <w:marLeft w:val="0"/>
      <w:marRight w:val="0"/>
      <w:marTop w:val="0"/>
      <w:marBottom w:val="0"/>
      <w:divBdr>
        <w:top w:val="none" w:sz="0" w:space="0" w:color="auto"/>
        <w:left w:val="none" w:sz="0" w:space="0" w:color="auto"/>
        <w:bottom w:val="none" w:sz="0" w:space="0" w:color="auto"/>
        <w:right w:val="none" w:sz="0" w:space="0" w:color="auto"/>
      </w:divBdr>
    </w:div>
    <w:div w:id="563417846">
      <w:bodyDiv w:val="1"/>
      <w:marLeft w:val="0"/>
      <w:marRight w:val="0"/>
      <w:marTop w:val="0"/>
      <w:marBottom w:val="0"/>
      <w:divBdr>
        <w:top w:val="none" w:sz="0" w:space="0" w:color="auto"/>
        <w:left w:val="none" w:sz="0" w:space="0" w:color="auto"/>
        <w:bottom w:val="none" w:sz="0" w:space="0" w:color="auto"/>
        <w:right w:val="none" w:sz="0" w:space="0" w:color="auto"/>
      </w:divBdr>
    </w:div>
    <w:div w:id="563490425">
      <w:bodyDiv w:val="1"/>
      <w:marLeft w:val="0"/>
      <w:marRight w:val="0"/>
      <w:marTop w:val="0"/>
      <w:marBottom w:val="0"/>
      <w:divBdr>
        <w:top w:val="none" w:sz="0" w:space="0" w:color="auto"/>
        <w:left w:val="none" w:sz="0" w:space="0" w:color="auto"/>
        <w:bottom w:val="none" w:sz="0" w:space="0" w:color="auto"/>
        <w:right w:val="none" w:sz="0" w:space="0" w:color="auto"/>
      </w:divBdr>
    </w:div>
    <w:div w:id="563561621">
      <w:bodyDiv w:val="1"/>
      <w:marLeft w:val="0"/>
      <w:marRight w:val="0"/>
      <w:marTop w:val="0"/>
      <w:marBottom w:val="0"/>
      <w:divBdr>
        <w:top w:val="none" w:sz="0" w:space="0" w:color="auto"/>
        <w:left w:val="none" w:sz="0" w:space="0" w:color="auto"/>
        <w:bottom w:val="none" w:sz="0" w:space="0" w:color="auto"/>
        <w:right w:val="none" w:sz="0" w:space="0" w:color="auto"/>
      </w:divBdr>
    </w:div>
    <w:div w:id="563837788">
      <w:bodyDiv w:val="1"/>
      <w:marLeft w:val="0"/>
      <w:marRight w:val="0"/>
      <w:marTop w:val="0"/>
      <w:marBottom w:val="0"/>
      <w:divBdr>
        <w:top w:val="none" w:sz="0" w:space="0" w:color="auto"/>
        <w:left w:val="none" w:sz="0" w:space="0" w:color="auto"/>
        <w:bottom w:val="none" w:sz="0" w:space="0" w:color="auto"/>
        <w:right w:val="none" w:sz="0" w:space="0" w:color="auto"/>
      </w:divBdr>
    </w:div>
    <w:div w:id="564223929">
      <w:bodyDiv w:val="1"/>
      <w:marLeft w:val="0"/>
      <w:marRight w:val="0"/>
      <w:marTop w:val="0"/>
      <w:marBottom w:val="0"/>
      <w:divBdr>
        <w:top w:val="none" w:sz="0" w:space="0" w:color="auto"/>
        <w:left w:val="none" w:sz="0" w:space="0" w:color="auto"/>
        <w:bottom w:val="none" w:sz="0" w:space="0" w:color="auto"/>
        <w:right w:val="none" w:sz="0" w:space="0" w:color="auto"/>
      </w:divBdr>
    </w:div>
    <w:div w:id="564293116">
      <w:bodyDiv w:val="1"/>
      <w:marLeft w:val="0"/>
      <w:marRight w:val="0"/>
      <w:marTop w:val="0"/>
      <w:marBottom w:val="0"/>
      <w:divBdr>
        <w:top w:val="none" w:sz="0" w:space="0" w:color="auto"/>
        <w:left w:val="none" w:sz="0" w:space="0" w:color="auto"/>
        <w:bottom w:val="none" w:sz="0" w:space="0" w:color="auto"/>
        <w:right w:val="none" w:sz="0" w:space="0" w:color="auto"/>
      </w:divBdr>
    </w:div>
    <w:div w:id="564296550">
      <w:bodyDiv w:val="1"/>
      <w:marLeft w:val="0"/>
      <w:marRight w:val="0"/>
      <w:marTop w:val="0"/>
      <w:marBottom w:val="0"/>
      <w:divBdr>
        <w:top w:val="none" w:sz="0" w:space="0" w:color="auto"/>
        <w:left w:val="none" w:sz="0" w:space="0" w:color="auto"/>
        <w:bottom w:val="none" w:sz="0" w:space="0" w:color="auto"/>
        <w:right w:val="none" w:sz="0" w:space="0" w:color="auto"/>
      </w:divBdr>
    </w:div>
    <w:div w:id="564297330">
      <w:bodyDiv w:val="1"/>
      <w:marLeft w:val="0"/>
      <w:marRight w:val="0"/>
      <w:marTop w:val="0"/>
      <w:marBottom w:val="0"/>
      <w:divBdr>
        <w:top w:val="none" w:sz="0" w:space="0" w:color="auto"/>
        <w:left w:val="none" w:sz="0" w:space="0" w:color="auto"/>
        <w:bottom w:val="none" w:sz="0" w:space="0" w:color="auto"/>
        <w:right w:val="none" w:sz="0" w:space="0" w:color="auto"/>
      </w:divBdr>
    </w:div>
    <w:div w:id="564410174">
      <w:bodyDiv w:val="1"/>
      <w:marLeft w:val="0"/>
      <w:marRight w:val="0"/>
      <w:marTop w:val="0"/>
      <w:marBottom w:val="0"/>
      <w:divBdr>
        <w:top w:val="none" w:sz="0" w:space="0" w:color="auto"/>
        <w:left w:val="none" w:sz="0" w:space="0" w:color="auto"/>
        <w:bottom w:val="none" w:sz="0" w:space="0" w:color="auto"/>
        <w:right w:val="none" w:sz="0" w:space="0" w:color="auto"/>
      </w:divBdr>
    </w:div>
    <w:div w:id="564414844">
      <w:bodyDiv w:val="1"/>
      <w:marLeft w:val="0"/>
      <w:marRight w:val="0"/>
      <w:marTop w:val="0"/>
      <w:marBottom w:val="0"/>
      <w:divBdr>
        <w:top w:val="none" w:sz="0" w:space="0" w:color="auto"/>
        <w:left w:val="none" w:sz="0" w:space="0" w:color="auto"/>
        <w:bottom w:val="none" w:sz="0" w:space="0" w:color="auto"/>
        <w:right w:val="none" w:sz="0" w:space="0" w:color="auto"/>
      </w:divBdr>
    </w:div>
    <w:div w:id="564490665">
      <w:bodyDiv w:val="1"/>
      <w:marLeft w:val="0"/>
      <w:marRight w:val="0"/>
      <w:marTop w:val="0"/>
      <w:marBottom w:val="0"/>
      <w:divBdr>
        <w:top w:val="none" w:sz="0" w:space="0" w:color="auto"/>
        <w:left w:val="none" w:sz="0" w:space="0" w:color="auto"/>
        <w:bottom w:val="none" w:sz="0" w:space="0" w:color="auto"/>
        <w:right w:val="none" w:sz="0" w:space="0" w:color="auto"/>
      </w:divBdr>
    </w:div>
    <w:div w:id="564725804">
      <w:bodyDiv w:val="1"/>
      <w:marLeft w:val="0"/>
      <w:marRight w:val="0"/>
      <w:marTop w:val="0"/>
      <w:marBottom w:val="0"/>
      <w:divBdr>
        <w:top w:val="none" w:sz="0" w:space="0" w:color="auto"/>
        <w:left w:val="none" w:sz="0" w:space="0" w:color="auto"/>
        <w:bottom w:val="none" w:sz="0" w:space="0" w:color="auto"/>
        <w:right w:val="none" w:sz="0" w:space="0" w:color="auto"/>
      </w:divBdr>
    </w:div>
    <w:div w:id="564727023">
      <w:bodyDiv w:val="1"/>
      <w:marLeft w:val="0"/>
      <w:marRight w:val="0"/>
      <w:marTop w:val="0"/>
      <w:marBottom w:val="0"/>
      <w:divBdr>
        <w:top w:val="none" w:sz="0" w:space="0" w:color="auto"/>
        <w:left w:val="none" w:sz="0" w:space="0" w:color="auto"/>
        <w:bottom w:val="none" w:sz="0" w:space="0" w:color="auto"/>
        <w:right w:val="none" w:sz="0" w:space="0" w:color="auto"/>
      </w:divBdr>
    </w:div>
    <w:div w:id="564796482">
      <w:bodyDiv w:val="1"/>
      <w:marLeft w:val="0"/>
      <w:marRight w:val="0"/>
      <w:marTop w:val="0"/>
      <w:marBottom w:val="0"/>
      <w:divBdr>
        <w:top w:val="none" w:sz="0" w:space="0" w:color="auto"/>
        <w:left w:val="none" w:sz="0" w:space="0" w:color="auto"/>
        <w:bottom w:val="none" w:sz="0" w:space="0" w:color="auto"/>
        <w:right w:val="none" w:sz="0" w:space="0" w:color="auto"/>
      </w:divBdr>
    </w:div>
    <w:div w:id="564797929">
      <w:bodyDiv w:val="1"/>
      <w:marLeft w:val="0"/>
      <w:marRight w:val="0"/>
      <w:marTop w:val="0"/>
      <w:marBottom w:val="0"/>
      <w:divBdr>
        <w:top w:val="none" w:sz="0" w:space="0" w:color="auto"/>
        <w:left w:val="none" w:sz="0" w:space="0" w:color="auto"/>
        <w:bottom w:val="none" w:sz="0" w:space="0" w:color="auto"/>
        <w:right w:val="none" w:sz="0" w:space="0" w:color="auto"/>
      </w:divBdr>
    </w:div>
    <w:div w:id="564799907">
      <w:bodyDiv w:val="1"/>
      <w:marLeft w:val="0"/>
      <w:marRight w:val="0"/>
      <w:marTop w:val="0"/>
      <w:marBottom w:val="0"/>
      <w:divBdr>
        <w:top w:val="none" w:sz="0" w:space="0" w:color="auto"/>
        <w:left w:val="none" w:sz="0" w:space="0" w:color="auto"/>
        <w:bottom w:val="none" w:sz="0" w:space="0" w:color="auto"/>
        <w:right w:val="none" w:sz="0" w:space="0" w:color="auto"/>
      </w:divBdr>
    </w:div>
    <w:div w:id="564878151">
      <w:bodyDiv w:val="1"/>
      <w:marLeft w:val="0"/>
      <w:marRight w:val="0"/>
      <w:marTop w:val="0"/>
      <w:marBottom w:val="0"/>
      <w:divBdr>
        <w:top w:val="none" w:sz="0" w:space="0" w:color="auto"/>
        <w:left w:val="none" w:sz="0" w:space="0" w:color="auto"/>
        <w:bottom w:val="none" w:sz="0" w:space="0" w:color="auto"/>
        <w:right w:val="none" w:sz="0" w:space="0" w:color="auto"/>
      </w:divBdr>
    </w:div>
    <w:div w:id="564880561">
      <w:bodyDiv w:val="1"/>
      <w:marLeft w:val="0"/>
      <w:marRight w:val="0"/>
      <w:marTop w:val="0"/>
      <w:marBottom w:val="0"/>
      <w:divBdr>
        <w:top w:val="none" w:sz="0" w:space="0" w:color="auto"/>
        <w:left w:val="none" w:sz="0" w:space="0" w:color="auto"/>
        <w:bottom w:val="none" w:sz="0" w:space="0" w:color="auto"/>
        <w:right w:val="none" w:sz="0" w:space="0" w:color="auto"/>
      </w:divBdr>
    </w:div>
    <w:div w:id="564921039">
      <w:bodyDiv w:val="1"/>
      <w:marLeft w:val="0"/>
      <w:marRight w:val="0"/>
      <w:marTop w:val="0"/>
      <w:marBottom w:val="0"/>
      <w:divBdr>
        <w:top w:val="none" w:sz="0" w:space="0" w:color="auto"/>
        <w:left w:val="none" w:sz="0" w:space="0" w:color="auto"/>
        <w:bottom w:val="none" w:sz="0" w:space="0" w:color="auto"/>
        <w:right w:val="none" w:sz="0" w:space="0" w:color="auto"/>
      </w:divBdr>
    </w:div>
    <w:div w:id="565264874">
      <w:bodyDiv w:val="1"/>
      <w:marLeft w:val="0"/>
      <w:marRight w:val="0"/>
      <w:marTop w:val="0"/>
      <w:marBottom w:val="0"/>
      <w:divBdr>
        <w:top w:val="none" w:sz="0" w:space="0" w:color="auto"/>
        <w:left w:val="none" w:sz="0" w:space="0" w:color="auto"/>
        <w:bottom w:val="none" w:sz="0" w:space="0" w:color="auto"/>
        <w:right w:val="none" w:sz="0" w:space="0" w:color="auto"/>
      </w:divBdr>
    </w:div>
    <w:div w:id="565335797">
      <w:bodyDiv w:val="1"/>
      <w:marLeft w:val="0"/>
      <w:marRight w:val="0"/>
      <w:marTop w:val="0"/>
      <w:marBottom w:val="0"/>
      <w:divBdr>
        <w:top w:val="none" w:sz="0" w:space="0" w:color="auto"/>
        <w:left w:val="none" w:sz="0" w:space="0" w:color="auto"/>
        <w:bottom w:val="none" w:sz="0" w:space="0" w:color="auto"/>
        <w:right w:val="none" w:sz="0" w:space="0" w:color="auto"/>
      </w:divBdr>
    </w:div>
    <w:div w:id="565383971">
      <w:bodyDiv w:val="1"/>
      <w:marLeft w:val="0"/>
      <w:marRight w:val="0"/>
      <w:marTop w:val="0"/>
      <w:marBottom w:val="0"/>
      <w:divBdr>
        <w:top w:val="none" w:sz="0" w:space="0" w:color="auto"/>
        <w:left w:val="none" w:sz="0" w:space="0" w:color="auto"/>
        <w:bottom w:val="none" w:sz="0" w:space="0" w:color="auto"/>
        <w:right w:val="none" w:sz="0" w:space="0" w:color="auto"/>
      </w:divBdr>
    </w:div>
    <w:div w:id="565579120">
      <w:bodyDiv w:val="1"/>
      <w:marLeft w:val="0"/>
      <w:marRight w:val="0"/>
      <w:marTop w:val="0"/>
      <w:marBottom w:val="0"/>
      <w:divBdr>
        <w:top w:val="none" w:sz="0" w:space="0" w:color="auto"/>
        <w:left w:val="none" w:sz="0" w:space="0" w:color="auto"/>
        <w:bottom w:val="none" w:sz="0" w:space="0" w:color="auto"/>
        <w:right w:val="none" w:sz="0" w:space="0" w:color="auto"/>
      </w:divBdr>
    </w:div>
    <w:div w:id="565722734">
      <w:bodyDiv w:val="1"/>
      <w:marLeft w:val="0"/>
      <w:marRight w:val="0"/>
      <w:marTop w:val="0"/>
      <w:marBottom w:val="0"/>
      <w:divBdr>
        <w:top w:val="none" w:sz="0" w:space="0" w:color="auto"/>
        <w:left w:val="none" w:sz="0" w:space="0" w:color="auto"/>
        <w:bottom w:val="none" w:sz="0" w:space="0" w:color="auto"/>
        <w:right w:val="none" w:sz="0" w:space="0" w:color="auto"/>
      </w:divBdr>
    </w:div>
    <w:div w:id="565796941">
      <w:bodyDiv w:val="1"/>
      <w:marLeft w:val="0"/>
      <w:marRight w:val="0"/>
      <w:marTop w:val="0"/>
      <w:marBottom w:val="0"/>
      <w:divBdr>
        <w:top w:val="none" w:sz="0" w:space="0" w:color="auto"/>
        <w:left w:val="none" w:sz="0" w:space="0" w:color="auto"/>
        <w:bottom w:val="none" w:sz="0" w:space="0" w:color="auto"/>
        <w:right w:val="none" w:sz="0" w:space="0" w:color="auto"/>
      </w:divBdr>
    </w:div>
    <w:div w:id="565838570">
      <w:bodyDiv w:val="1"/>
      <w:marLeft w:val="0"/>
      <w:marRight w:val="0"/>
      <w:marTop w:val="0"/>
      <w:marBottom w:val="0"/>
      <w:divBdr>
        <w:top w:val="none" w:sz="0" w:space="0" w:color="auto"/>
        <w:left w:val="none" w:sz="0" w:space="0" w:color="auto"/>
        <w:bottom w:val="none" w:sz="0" w:space="0" w:color="auto"/>
        <w:right w:val="none" w:sz="0" w:space="0" w:color="auto"/>
      </w:divBdr>
    </w:div>
    <w:div w:id="565991484">
      <w:bodyDiv w:val="1"/>
      <w:marLeft w:val="0"/>
      <w:marRight w:val="0"/>
      <w:marTop w:val="0"/>
      <w:marBottom w:val="0"/>
      <w:divBdr>
        <w:top w:val="none" w:sz="0" w:space="0" w:color="auto"/>
        <w:left w:val="none" w:sz="0" w:space="0" w:color="auto"/>
        <w:bottom w:val="none" w:sz="0" w:space="0" w:color="auto"/>
        <w:right w:val="none" w:sz="0" w:space="0" w:color="auto"/>
      </w:divBdr>
    </w:div>
    <w:div w:id="566035828">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66184246">
      <w:bodyDiv w:val="1"/>
      <w:marLeft w:val="0"/>
      <w:marRight w:val="0"/>
      <w:marTop w:val="0"/>
      <w:marBottom w:val="0"/>
      <w:divBdr>
        <w:top w:val="none" w:sz="0" w:space="0" w:color="auto"/>
        <w:left w:val="none" w:sz="0" w:space="0" w:color="auto"/>
        <w:bottom w:val="none" w:sz="0" w:space="0" w:color="auto"/>
        <w:right w:val="none" w:sz="0" w:space="0" w:color="auto"/>
      </w:divBdr>
    </w:div>
    <w:div w:id="566499455">
      <w:bodyDiv w:val="1"/>
      <w:marLeft w:val="0"/>
      <w:marRight w:val="0"/>
      <w:marTop w:val="0"/>
      <w:marBottom w:val="0"/>
      <w:divBdr>
        <w:top w:val="none" w:sz="0" w:space="0" w:color="auto"/>
        <w:left w:val="none" w:sz="0" w:space="0" w:color="auto"/>
        <w:bottom w:val="none" w:sz="0" w:space="0" w:color="auto"/>
        <w:right w:val="none" w:sz="0" w:space="0" w:color="auto"/>
      </w:divBdr>
    </w:div>
    <w:div w:id="566499520">
      <w:bodyDiv w:val="1"/>
      <w:marLeft w:val="0"/>
      <w:marRight w:val="0"/>
      <w:marTop w:val="0"/>
      <w:marBottom w:val="0"/>
      <w:divBdr>
        <w:top w:val="none" w:sz="0" w:space="0" w:color="auto"/>
        <w:left w:val="none" w:sz="0" w:space="0" w:color="auto"/>
        <w:bottom w:val="none" w:sz="0" w:space="0" w:color="auto"/>
        <w:right w:val="none" w:sz="0" w:space="0" w:color="auto"/>
      </w:divBdr>
    </w:div>
    <w:div w:id="566574501">
      <w:bodyDiv w:val="1"/>
      <w:marLeft w:val="0"/>
      <w:marRight w:val="0"/>
      <w:marTop w:val="0"/>
      <w:marBottom w:val="0"/>
      <w:divBdr>
        <w:top w:val="none" w:sz="0" w:space="0" w:color="auto"/>
        <w:left w:val="none" w:sz="0" w:space="0" w:color="auto"/>
        <w:bottom w:val="none" w:sz="0" w:space="0" w:color="auto"/>
        <w:right w:val="none" w:sz="0" w:space="0" w:color="auto"/>
      </w:divBdr>
    </w:div>
    <w:div w:id="566694516">
      <w:bodyDiv w:val="1"/>
      <w:marLeft w:val="0"/>
      <w:marRight w:val="0"/>
      <w:marTop w:val="0"/>
      <w:marBottom w:val="0"/>
      <w:divBdr>
        <w:top w:val="none" w:sz="0" w:space="0" w:color="auto"/>
        <w:left w:val="none" w:sz="0" w:space="0" w:color="auto"/>
        <w:bottom w:val="none" w:sz="0" w:space="0" w:color="auto"/>
        <w:right w:val="none" w:sz="0" w:space="0" w:color="auto"/>
      </w:divBdr>
    </w:div>
    <w:div w:id="566764143">
      <w:bodyDiv w:val="1"/>
      <w:marLeft w:val="0"/>
      <w:marRight w:val="0"/>
      <w:marTop w:val="0"/>
      <w:marBottom w:val="0"/>
      <w:divBdr>
        <w:top w:val="none" w:sz="0" w:space="0" w:color="auto"/>
        <w:left w:val="none" w:sz="0" w:space="0" w:color="auto"/>
        <w:bottom w:val="none" w:sz="0" w:space="0" w:color="auto"/>
        <w:right w:val="none" w:sz="0" w:space="0" w:color="auto"/>
      </w:divBdr>
    </w:div>
    <w:div w:id="566887639">
      <w:bodyDiv w:val="1"/>
      <w:marLeft w:val="0"/>
      <w:marRight w:val="0"/>
      <w:marTop w:val="0"/>
      <w:marBottom w:val="0"/>
      <w:divBdr>
        <w:top w:val="none" w:sz="0" w:space="0" w:color="auto"/>
        <w:left w:val="none" w:sz="0" w:space="0" w:color="auto"/>
        <w:bottom w:val="none" w:sz="0" w:space="0" w:color="auto"/>
        <w:right w:val="none" w:sz="0" w:space="0" w:color="auto"/>
      </w:divBdr>
    </w:div>
    <w:div w:id="566913599">
      <w:bodyDiv w:val="1"/>
      <w:marLeft w:val="0"/>
      <w:marRight w:val="0"/>
      <w:marTop w:val="0"/>
      <w:marBottom w:val="0"/>
      <w:divBdr>
        <w:top w:val="none" w:sz="0" w:space="0" w:color="auto"/>
        <w:left w:val="none" w:sz="0" w:space="0" w:color="auto"/>
        <w:bottom w:val="none" w:sz="0" w:space="0" w:color="auto"/>
        <w:right w:val="none" w:sz="0" w:space="0" w:color="auto"/>
      </w:divBdr>
    </w:div>
    <w:div w:id="566914785">
      <w:bodyDiv w:val="1"/>
      <w:marLeft w:val="0"/>
      <w:marRight w:val="0"/>
      <w:marTop w:val="0"/>
      <w:marBottom w:val="0"/>
      <w:divBdr>
        <w:top w:val="none" w:sz="0" w:space="0" w:color="auto"/>
        <w:left w:val="none" w:sz="0" w:space="0" w:color="auto"/>
        <w:bottom w:val="none" w:sz="0" w:space="0" w:color="auto"/>
        <w:right w:val="none" w:sz="0" w:space="0" w:color="auto"/>
      </w:divBdr>
    </w:div>
    <w:div w:id="566965274">
      <w:bodyDiv w:val="1"/>
      <w:marLeft w:val="0"/>
      <w:marRight w:val="0"/>
      <w:marTop w:val="0"/>
      <w:marBottom w:val="0"/>
      <w:divBdr>
        <w:top w:val="none" w:sz="0" w:space="0" w:color="auto"/>
        <w:left w:val="none" w:sz="0" w:space="0" w:color="auto"/>
        <w:bottom w:val="none" w:sz="0" w:space="0" w:color="auto"/>
        <w:right w:val="none" w:sz="0" w:space="0" w:color="auto"/>
      </w:divBdr>
    </w:div>
    <w:div w:id="567031829">
      <w:bodyDiv w:val="1"/>
      <w:marLeft w:val="0"/>
      <w:marRight w:val="0"/>
      <w:marTop w:val="0"/>
      <w:marBottom w:val="0"/>
      <w:divBdr>
        <w:top w:val="none" w:sz="0" w:space="0" w:color="auto"/>
        <w:left w:val="none" w:sz="0" w:space="0" w:color="auto"/>
        <w:bottom w:val="none" w:sz="0" w:space="0" w:color="auto"/>
        <w:right w:val="none" w:sz="0" w:space="0" w:color="auto"/>
      </w:divBdr>
    </w:div>
    <w:div w:id="567154782">
      <w:bodyDiv w:val="1"/>
      <w:marLeft w:val="0"/>
      <w:marRight w:val="0"/>
      <w:marTop w:val="0"/>
      <w:marBottom w:val="0"/>
      <w:divBdr>
        <w:top w:val="none" w:sz="0" w:space="0" w:color="auto"/>
        <w:left w:val="none" w:sz="0" w:space="0" w:color="auto"/>
        <w:bottom w:val="none" w:sz="0" w:space="0" w:color="auto"/>
        <w:right w:val="none" w:sz="0" w:space="0" w:color="auto"/>
      </w:divBdr>
    </w:div>
    <w:div w:id="567304234">
      <w:bodyDiv w:val="1"/>
      <w:marLeft w:val="0"/>
      <w:marRight w:val="0"/>
      <w:marTop w:val="0"/>
      <w:marBottom w:val="0"/>
      <w:divBdr>
        <w:top w:val="none" w:sz="0" w:space="0" w:color="auto"/>
        <w:left w:val="none" w:sz="0" w:space="0" w:color="auto"/>
        <w:bottom w:val="none" w:sz="0" w:space="0" w:color="auto"/>
        <w:right w:val="none" w:sz="0" w:space="0" w:color="auto"/>
      </w:divBdr>
    </w:div>
    <w:div w:id="567424542">
      <w:bodyDiv w:val="1"/>
      <w:marLeft w:val="0"/>
      <w:marRight w:val="0"/>
      <w:marTop w:val="0"/>
      <w:marBottom w:val="0"/>
      <w:divBdr>
        <w:top w:val="none" w:sz="0" w:space="0" w:color="auto"/>
        <w:left w:val="none" w:sz="0" w:space="0" w:color="auto"/>
        <w:bottom w:val="none" w:sz="0" w:space="0" w:color="auto"/>
        <w:right w:val="none" w:sz="0" w:space="0" w:color="auto"/>
      </w:divBdr>
    </w:div>
    <w:div w:id="567502201">
      <w:bodyDiv w:val="1"/>
      <w:marLeft w:val="0"/>
      <w:marRight w:val="0"/>
      <w:marTop w:val="0"/>
      <w:marBottom w:val="0"/>
      <w:divBdr>
        <w:top w:val="none" w:sz="0" w:space="0" w:color="auto"/>
        <w:left w:val="none" w:sz="0" w:space="0" w:color="auto"/>
        <w:bottom w:val="none" w:sz="0" w:space="0" w:color="auto"/>
        <w:right w:val="none" w:sz="0" w:space="0" w:color="auto"/>
      </w:divBdr>
    </w:div>
    <w:div w:id="567686888">
      <w:bodyDiv w:val="1"/>
      <w:marLeft w:val="0"/>
      <w:marRight w:val="0"/>
      <w:marTop w:val="0"/>
      <w:marBottom w:val="0"/>
      <w:divBdr>
        <w:top w:val="none" w:sz="0" w:space="0" w:color="auto"/>
        <w:left w:val="none" w:sz="0" w:space="0" w:color="auto"/>
        <w:bottom w:val="none" w:sz="0" w:space="0" w:color="auto"/>
        <w:right w:val="none" w:sz="0" w:space="0" w:color="auto"/>
      </w:divBdr>
    </w:div>
    <w:div w:id="567765210">
      <w:bodyDiv w:val="1"/>
      <w:marLeft w:val="0"/>
      <w:marRight w:val="0"/>
      <w:marTop w:val="0"/>
      <w:marBottom w:val="0"/>
      <w:divBdr>
        <w:top w:val="none" w:sz="0" w:space="0" w:color="auto"/>
        <w:left w:val="none" w:sz="0" w:space="0" w:color="auto"/>
        <w:bottom w:val="none" w:sz="0" w:space="0" w:color="auto"/>
        <w:right w:val="none" w:sz="0" w:space="0" w:color="auto"/>
      </w:divBdr>
    </w:div>
    <w:div w:id="567766392">
      <w:bodyDiv w:val="1"/>
      <w:marLeft w:val="0"/>
      <w:marRight w:val="0"/>
      <w:marTop w:val="0"/>
      <w:marBottom w:val="0"/>
      <w:divBdr>
        <w:top w:val="none" w:sz="0" w:space="0" w:color="auto"/>
        <w:left w:val="none" w:sz="0" w:space="0" w:color="auto"/>
        <w:bottom w:val="none" w:sz="0" w:space="0" w:color="auto"/>
        <w:right w:val="none" w:sz="0" w:space="0" w:color="auto"/>
      </w:divBdr>
    </w:div>
    <w:div w:id="567809151">
      <w:bodyDiv w:val="1"/>
      <w:marLeft w:val="0"/>
      <w:marRight w:val="0"/>
      <w:marTop w:val="0"/>
      <w:marBottom w:val="0"/>
      <w:divBdr>
        <w:top w:val="none" w:sz="0" w:space="0" w:color="auto"/>
        <w:left w:val="none" w:sz="0" w:space="0" w:color="auto"/>
        <w:bottom w:val="none" w:sz="0" w:space="0" w:color="auto"/>
        <w:right w:val="none" w:sz="0" w:space="0" w:color="auto"/>
      </w:divBdr>
    </w:div>
    <w:div w:id="567882168">
      <w:bodyDiv w:val="1"/>
      <w:marLeft w:val="0"/>
      <w:marRight w:val="0"/>
      <w:marTop w:val="0"/>
      <w:marBottom w:val="0"/>
      <w:divBdr>
        <w:top w:val="none" w:sz="0" w:space="0" w:color="auto"/>
        <w:left w:val="none" w:sz="0" w:space="0" w:color="auto"/>
        <w:bottom w:val="none" w:sz="0" w:space="0" w:color="auto"/>
        <w:right w:val="none" w:sz="0" w:space="0" w:color="auto"/>
      </w:divBdr>
    </w:div>
    <w:div w:id="567888778">
      <w:bodyDiv w:val="1"/>
      <w:marLeft w:val="0"/>
      <w:marRight w:val="0"/>
      <w:marTop w:val="0"/>
      <w:marBottom w:val="0"/>
      <w:divBdr>
        <w:top w:val="none" w:sz="0" w:space="0" w:color="auto"/>
        <w:left w:val="none" w:sz="0" w:space="0" w:color="auto"/>
        <w:bottom w:val="none" w:sz="0" w:space="0" w:color="auto"/>
        <w:right w:val="none" w:sz="0" w:space="0" w:color="auto"/>
      </w:divBdr>
    </w:div>
    <w:div w:id="568199683">
      <w:bodyDiv w:val="1"/>
      <w:marLeft w:val="0"/>
      <w:marRight w:val="0"/>
      <w:marTop w:val="0"/>
      <w:marBottom w:val="0"/>
      <w:divBdr>
        <w:top w:val="none" w:sz="0" w:space="0" w:color="auto"/>
        <w:left w:val="none" w:sz="0" w:space="0" w:color="auto"/>
        <w:bottom w:val="none" w:sz="0" w:space="0" w:color="auto"/>
        <w:right w:val="none" w:sz="0" w:space="0" w:color="auto"/>
      </w:divBdr>
    </w:div>
    <w:div w:id="568348870">
      <w:bodyDiv w:val="1"/>
      <w:marLeft w:val="0"/>
      <w:marRight w:val="0"/>
      <w:marTop w:val="0"/>
      <w:marBottom w:val="0"/>
      <w:divBdr>
        <w:top w:val="none" w:sz="0" w:space="0" w:color="auto"/>
        <w:left w:val="none" w:sz="0" w:space="0" w:color="auto"/>
        <w:bottom w:val="none" w:sz="0" w:space="0" w:color="auto"/>
        <w:right w:val="none" w:sz="0" w:space="0" w:color="auto"/>
      </w:divBdr>
    </w:div>
    <w:div w:id="568348986">
      <w:bodyDiv w:val="1"/>
      <w:marLeft w:val="0"/>
      <w:marRight w:val="0"/>
      <w:marTop w:val="0"/>
      <w:marBottom w:val="0"/>
      <w:divBdr>
        <w:top w:val="none" w:sz="0" w:space="0" w:color="auto"/>
        <w:left w:val="none" w:sz="0" w:space="0" w:color="auto"/>
        <w:bottom w:val="none" w:sz="0" w:space="0" w:color="auto"/>
        <w:right w:val="none" w:sz="0" w:space="0" w:color="auto"/>
      </w:divBdr>
    </w:div>
    <w:div w:id="568425613">
      <w:bodyDiv w:val="1"/>
      <w:marLeft w:val="0"/>
      <w:marRight w:val="0"/>
      <w:marTop w:val="0"/>
      <w:marBottom w:val="0"/>
      <w:divBdr>
        <w:top w:val="none" w:sz="0" w:space="0" w:color="auto"/>
        <w:left w:val="none" w:sz="0" w:space="0" w:color="auto"/>
        <w:bottom w:val="none" w:sz="0" w:space="0" w:color="auto"/>
        <w:right w:val="none" w:sz="0" w:space="0" w:color="auto"/>
      </w:divBdr>
    </w:div>
    <w:div w:id="568536824">
      <w:bodyDiv w:val="1"/>
      <w:marLeft w:val="0"/>
      <w:marRight w:val="0"/>
      <w:marTop w:val="0"/>
      <w:marBottom w:val="0"/>
      <w:divBdr>
        <w:top w:val="none" w:sz="0" w:space="0" w:color="auto"/>
        <w:left w:val="none" w:sz="0" w:space="0" w:color="auto"/>
        <w:bottom w:val="none" w:sz="0" w:space="0" w:color="auto"/>
        <w:right w:val="none" w:sz="0" w:space="0" w:color="auto"/>
      </w:divBdr>
    </w:div>
    <w:div w:id="568735869">
      <w:bodyDiv w:val="1"/>
      <w:marLeft w:val="0"/>
      <w:marRight w:val="0"/>
      <w:marTop w:val="0"/>
      <w:marBottom w:val="0"/>
      <w:divBdr>
        <w:top w:val="none" w:sz="0" w:space="0" w:color="auto"/>
        <w:left w:val="none" w:sz="0" w:space="0" w:color="auto"/>
        <w:bottom w:val="none" w:sz="0" w:space="0" w:color="auto"/>
        <w:right w:val="none" w:sz="0" w:space="0" w:color="auto"/>
      </w:divBdr>
    </w:div>
    <w:div w:id="569123349">
      <w:bodyDiv w:val="1"/>
      <w:marLeft w:val="0"/>
      <w:marRight w:val="0"/>
      <w:marTop w:val="0"/>
      <w:marBottom w:val="0"/>
      <w:divBdr>
        <w:top w:val="none" w:sz="0" w:space="0" w:color="auto"/>
        <w:left w:val="none" w:sz="0" w:space="0" w:color="auto"/>
        <w:bottom w:val="none" w:sz="0" w:space="0" w:color="auto"/>
        <w:right w:val="none" w:sz="0" w:space="0" w:color="auto"/>
      </w:divBdr>
    </w:div>
    <w:div w:id="569191423">
      <w:bodyDiv w:val="1"/>
      <w:marLeft w:val="0"/>
      <w:marRight w:val="0"/>
      <w:marTop w:val="0"/>
      <w:marBottom w:val="0"/>
      <w:divBdr>
        <w:top w:val="none" w:sz="0" w:space="0" w:color="auto"/>
        <w:left w:val="none" w:sz="0" w:space="0" w:color="auto"/>
        <w:bottom w:val="none" w:sz="0" w:space="0" w:color="auto"/>
        <w:right w:val="none" w:sz="0" w:space="0" w:color="auto"/>
      </w:divBdr>
    </w:div>
    <w:div w:id="569195127">
      <w:bodyDiv w:val="1"/>
      <w:marLeft w:val="0"/>
      <w:marRight w:val="0"/>
      <w:marTop w:val="0"/>
      <w:marBottom w:val="0"/>
      <w:divBdr>
        <w:top w:val="none" w:sz="0" w:space="0" w:color="auto"/>
        <w:left w:val="none" w:sz="0" w:space="0" w:color="auto"/>
        <w:bottom w:val="none" w:sz="0" w:space="0" w:color="auto"/>
        <w:right w:val="none" w:sz="0" w:space="0" w:color="auto"/>
      </w:divBdr>
    </w:div>
    <w:div w:id="569197115">
      <w:bodyDiv w:val="1"/>
      <w:marLeft w:val="0"/>
      <w:marRight w:val="0"/>
      <w:marTop w:val="0"/>
      <w:marBottom w:val="0"/>
      <w:divBdr>
        <w:top w:val="none" w:sz="0" w:space="0" w:color="auto"/>
        <w:left w:val="none" w:sz="0" w:space="0" w:color="auto"/>
        <w:bottom w:val="none" w:sz="0" w:space="0" w:color="auto"/>
        <w:right w:val="none" w:sz="0" w:space="0" w:color="auto"/>
      </w:divBdr>
    </w:div>
    <w:div w:id="569341514">
      <w:bodyDiv w:val="1"/>
      <w:marLeft w:val="0"/>
      <w:marRight w:val="0"/>
      <w:marTop w:val="0"/>
      <w:marBottom w:val="0"/>
      <w:divBdr>
        <w:top w:val="none" w:sz="0" w:space="0" w:color="auto"/>
        <w:left w:val="none" w:sz="0" w:space="0" w:color="auto"/>
        <w:bottom w:val="none" w:sz="0" w:space="0" w:color="auto"/>
        <w:right w:val="none" w:sz="0" w:space="0" w:color="auto"/>
      </w:divBdr>
    </w:div>
    <w:div w:id="569342907">
      <w:bodyDiv w:val="1"/>
      <w:marLeft w:val="0"/>
      <w:marRight w:val="0"/>
      <w:marTop w:val="0"/>
      <w:marBottom w:val="0"/>
      <w:divBdr>
        <w:top w:val="none" w:sz="0" w:space="0" w:color="auto"/>
        <w:left w:val="none" w:sz="0" w:space="0" w:color="auto"/>
        <w:bottom w:val="none" w:sz="0" w:space="0" w:color="auto"/>
        <w:right w:val="none" w:sz="0" w:space="0" w:color="auto"/>
      </w:divBdr>
    </w:div>
    <w:div w:id="570114234">
      <w:bodyDiv w:val="1"/>
      <w:marLeft w:val="0"/>
      <w:marRight w:val="0"/>
      <w:marTop w:val="0"/>
      <w:marBottom w:val="0"/>
      <w:divBdr>
        <w:top w:val="none" w:sz="0" w:space="0" w:color="auto"/>
        <w:left w:val="none" w:sz="0" w:space="0" w:color="auto"/>
        <w:bottom w:val="none" w:sz="0" w:space="0" w:color="auto"/>
        <w:right w:val="none" w:sz="0" w:space="0" w:color="auto"/>
      </w:divBdr>
    </w:div>
    <w:div w:id="570121555">
      <w:bodyDiv w:val="1"/>
      <w:marLeft w:val="0"/>
      <w:marRight w:val="0"/>
      <w:marTop w:val="0"/>
      <w:marBottom w:val="0"/>
      <w:divBdr>
        <w:top w:val="none" w:sz="0" w:space="0" w:color="auto"/>
        <w:left w:val="none" w:sz="0" w:space="0" w:color="auto"/>
        <w:bottom w:val="none" w:sz="0" w:space="0" w:color="auto"/>
        <w:right w:val="none" w:sz="0" w:space="0" w:color="auto"/>
      </w:divBdr>
    </w:div>
    <w:div w:id="570164646">
      <w:bodyDiv w:val="1"/>
      <w:marLeft w:val="0"/>
      <w:marRight w:val="0"/>
      <w:marTop w:val="0"/>
      <w:marBottom w:val="0"/>
      <w:divBdr>
        <w:top w:val="none" w:sz="0" w:space="0" w:color="auto"/>
        <w:left w:val="none" w:sz="0" w:space="0" w:color="auto"/>
        <w:bottom w:val="none" w:sz="0" w:space="0" w:color="auto"/>
        <w:right w:val="none" w:sz="0" w:space="0" w:color="auto"/>
      </w:divBdr>
    </w:div>
    <w:div w:id="570193152">
      <w:bodyDiv w:val="1"/>
      <w:marLeft w:val="0"/>
      <w:marRight w:val="0"/>
      <w:marTop w:val="0"/>
      <w:marBottom w:val="0"/>
      <w:divBdr>
        <w:top w:val="none" w:sz="0" w:space="0" w:color="auto"/>
        <w:left w:val="none" w:sz="0" w:space="0" w:color="auto"/>
        <w:bottom w:val="none" w:sz="0" w:space="0" w:color="auto"/>
        <w:right w:val="none" w:sz="0" w:space="0" w:color="auto"/>
      </w:divBdr>
    </w:div>
    <w:div w:id="570384695">
      <w:bodyDiv w:val="1"/>
      <w:marLeft w:val="0"/>
      <w:marRight w:val="0"/>
      <w:marTop w:val="0"/>
      <w:marBottom w:val="0"/>
      <w:divBdr>
        <w:top w:val="none" w:sz="0" w:space="0" w:color="auto"/>
        <w:left w:val="none" w:sz="0" w:space="0" w:color="auto"/>
        <w:bottom w:val="none" w:sz="0" w:space="0" w:color="auto"/>
        <w:right w:val="none" w:sz="0" w:space="0" w:color="auto"/>
      </w:divBdr>
    </w:div>
    <w:div w:id="570585059">
      <w:bodyDiv w:val="1"/>
      <w:marLeft w:val="0"/>
      <w:marRight w:val="0"/>
      <w:marTop w:val="0"/>
      <w:marBottom w:val="0"/>
      <w:divBdr>
        <w:top w:val="none" w:sz="0" w:space="0" w:color="auto"/>
        <w:left w:val="none" w:sz="0" w:space="0" w:color="auto"/>
        <w:bottom w:val="none" w:sz="0" w:space="0" w:color="auto"/>
        <w:right w:val="none" w:sz="0" w:space="0" w:color="auto"/>
      </w:divBdr>
    </w:div>
    <w:div w:id="570778271">
      <w:bodyDiv w:val="1"/>
      <w:marLeft w:val="0"/>
      <w:marRight w:val="0"/>
      <w:marTop w:val="0"/>
      <w:marBottom w:val="0"/>
      <w:divBdr>
        <w:top w:val="none" w:sz="0" w:space="0" w:color="auto"/>
        <w:left w:val="none" w:sz="0" w:space="0" w:color="auto"/>
        <w:bottom w:val="none" w:sz="0" w:space="0" w:color="auto"/>
        <w:right w:val="none" w:sz="0" w:space="0" w:color="auto"/>
      </w:divBdr>
    </w:div>
    <w:div w:id="570850343">
      <w:bodyDiv w:val="1"/>
      <w:marLeft w:val="0"/>
      <w:marRight w:val="0"/>
      <w:marTop w:val="0"/>
      <w:marBottom w:val="0"/>
      <w:divBdr>
        <w:top w:val="none" w:sz="0" w:space="0" w:color="auto"/>
        <w:left w:val="none" w:sz="0" w:space="0" w:color="auto"/>
        <w:bottom w:val="none" w:sz="0" w:space="0" w:color="auto"/>
        <w:right w:val="none" w:sz="0" w:space="0" w:color="auto"/>
      </w:divBdr>
    </w:div>
    <w:div w:id="571038095">
      <w:bodyDiv w:val="1"/>
      <w:marLeft w:val="0"/>
      <w:marRight w:val="0"/>
      <w:marTop w:val="0"/>
      <w:marBottom w:val="0"/>
      <w:divBdr>
        <w:top w:val="none" w:sz="0" w:space="0" w:color="auto"/>
        <w:left w:val="none" w:sz="0" w:space="0" w:color="auto"/>
        <w:bottom w:val="none" w:sz="0" w:space="0" w:color="auto"/>
        <w:right w:val="none" w:sz="0" w:space="0" w:color="auto"/>
      </w:divBdr>
    </w:div>
    <w:div w:id="571162248">
      <w:bodyDiv w:val="1"/>
      <w:marLeft w:val="0"/>
      <w:marRight w:val="0"/>
      <w:marTop w:val="0"/>
      <w:marBottom w:val="0"/>
      <w:divBdr>
        <w:top w:val="none" w:sz="0" w:space="0" w:color="auto"/>
        <w:left w:val="none" w:sz="0" w:space="0" w:color="auto"/>
        <w:bottom w:val="none" w:sz="0" w:space="0" w:color="auto"/>
        <w:right w:val="none" w:sz="0" w:space="0" w:color="auto"/>
      </w:divBdr>
    </w:div>
    <w:div w:id="571237715">
      <w:bodyDiv w:val="1"/>
      <w:marLeft w:val="0"/>
      <w:marRight w:val="0"/>
      <w:marTop w:val="0"/>
      <w:marBottom w:val="0"/>
      <w:divBdr>
        <w:top w:val="none" w:sz="0" w:space="0" w:color="auto"/>
        <w:left w:val="none" w:sz="0" w:space="0" w:color="auto"/>
        <w:bottom w:val="none" w:sz="0" w:space="0" w:color="auto"/>
        <w:right w:val="none" w:sz="0" w:space="0" w:color="auto"/>
      </w:divBdr>
    </w:div>
    <w:div w:id="571240885">
      <w:bodyDiv w:val="1"/>
      <w:marLeft w:val="0"/>
      <w:marRight w:val="0"/>
      <w:marTop w:val="0"/>
      <w:marBottom w:val="0"/>
      <w:divBdr>
        <w:top w:val="none" w:sz="0" w:space="0" w:color="auto"/>
        <w:left w:val="none" w:sz="0" w:space="0" w:color="auto"/>
        <w:bottom w:val="none" w:sz="0" w:space="0" w:color="auto"/>
        <w:right w:val="none" w:sz="0" w:space="0" w:color="auto"/>
      </w:divBdr>
    </w:div>
    <w:div w:id="571354436">
      <w:bodyDiv w:val="1"/>
      <w:marLeft w:val="0"/>
      <w:marRight w:val="0"/>
      <w:marTop w:val="0"/>
      <w:marBottom w:val="0"/>
      <w:divBdr>
        <w:top w:val="none" w:sz="0" w:space="0" w:color="auto"/>
        <w:left w:val="none" w:sz="0" w:space="0" w:color="auto"/>
        <w:bottom w:val="none" w:sz="0" w:space="0" w:color="auto"/>
        <w:right w:val="none" w:sz="0" w:space="0" w:color="auto"/>
      </w:divBdr>
    </w:div>
    <w:div w:id="571618374">
      <w:bodyDiv w:val="1"/>
      <w:marLeft w:val="0"/>
      <w:marRight w:val="0"/>
      <w:marTop w:val="0"/>
      <w:marBottom w:val="0"/>
      <w:divBdr>
        <w:top w:val="none" w:sz="0" w:space="0" w:color="auto"/>
        <w:left w:val="none" w:sz="0" w:space="0" w:color="auto"/>
        <w:bottom w:val="none" w:sz="0" w:space="0" w:color="auto"/>
        <w:right w:val="none" w:sz="0" w:space="0" w:color="auto"/>
      </w:divBdr>
    </w:div>
    <w:div w:id="571887957">
      <w:bodyDiv w:val="1"/>
      <w:marLeft w:val="0"/>
      <w:marRight w:val="0"/>
      <w:marTop w:val="0"/>
      <w:marBottom w:val="0"/>
      <w:divBdr>
        <w:top w:val="none" w:sz="0" w:space="0" w:color="auto"/>
        <w:left w:val="none" w:sz="0" w:space="0" w:color="auto"/>
        <w:bottom w:val="none" w:sz="0" w:space="0" w:color="auto"/>
        <w:right w:val="none" w:sz="0" w:space="0" w:color="auto"/>
      </w:divBdr>
    </w:div>
    <w:div w:id="571895089">
      <w:bodyDiv w:val="1"/>
      <w:marLeft w:val="0"/>
      <w:marRight w:val="0"/>
      <w:marTop w:val="0"/>
      <w:marBottom w:val="0"/>
      <w:divBdr>
        <w:top w:val="none" w:sz="0" w:space="0" w:color="auto"/>
        <w:left w:val="none" w:sz="0" w:space="0" w:color="auto"/>
        <w:bottom w:val="none" w:sz="0" w:space="0" w:color="auto"/>
        <w:right w:val="none" w:sz="0" w:space="0" w:color="auto"/>
      </w:divBdr>
    </w:div>
    <w:div w:id="571934991">
      <w:bodyDiv w:val="1"/>
      <w:marLeft w:val="0"/>
      <w:marRight w:val="0"/>
      <w:marTop w:val="0"/>
      <w:marBottom w:val="0"/>
      <w:divBdr>
        <w:top w:val="none" w:sz="0" w:space="0" w:color="auto"/>
        <w:left w:val="none" w:sz="0" w:space="0" w:color="auto"/>
        <w:bottom w:val="none" w:sz="0" w:space="0" w:color="auto"/>
        <w:right w:val="none" w:sz="0" w:space="0" w:color="auto"/>
      </w:divBdr>
    </w:div>
    <w:div w:id="572013212">
      <w:bodyDiv w:val="1"/>
      <w:marLeft w:val="0"/>
      <w:marRight w:val="0"/>
      <w:marTop w:val="0"/>
      <w:marBottom w:val="0"/>
      <w:divBdr>
        <w:top w:val="none" w:sz="0" w:space="0" w:color="auto"/>
        <w:left w:val="none" w:sz="0" w:space="0" w:color="auto"/>
        <w:bottom w:val="none" w:sz="0" w:space="0" w:color="auto"/>
        <w:right w:val="none" w:sz="0" w:space="0" w:color="auto"/>
      </w:divBdr>
    </w:div>
    <w:div w:id="572083795">
      <w:bodyDiv w:val="1"/>
      <w:marLeft w:val="0"/>
      <w:marRight w:val="0"/>
      <w:marTop w:val="0"/>
      <w:marBottom w:val="0"/>
      <w:divBdr>
        <w:top w:val="none" w:sz="0" w:space="0" w:color="auto"/>
        <w:left w:val="none" w:sz="0" w:space="0" w:color="auto"/>
        <w:bottom w:val="none" w:sz="0" w:space="0" w:color="auto"/>
        <w:right w:val="none" w:sz="0" w:space="0" w:color="auto"/>
      </w:divBdr>
    </w:div>
    <w:div w:id="572357438">
      <w:bodyDiv w:val="1"/>
      <w:marLeft w:val="0"/>
      <w:marRight w:val="0"/>
      <w:marTop w:val="0"/>
      <w:marBottom w:val="0"/>
      <w:divBdr>
        <w:top w:val="none" w:sz="0" w:space="0" w:color="auto"/>
        <w:left w:val="none" w:sz="0" w:space="0" w:color="auto"/>
        <w:bottom w:val="none" w:sz="0" w:space="0" w:color="auto"/>
        <w:right w:val="none" w:sz="0" w:space="0" w:color="auto"/>
      </w:divBdr>
    </w:div>
    <w:div w:id="572466895">
      <w:bodyDiv w:val="1"/>
      <w:marLeft w:val="0"/>
      <w:marRight w:val="0"/>
      <w:marTop w:val="0"/>
      <w:marBottom w:val="0"/>
      <w:divBdr>
        <w:top w:val="none" w:sz="0" w:space="0" w:color="auto"/>
        <w:left w:val="none" w:sz="0" w:space="0" w:color="auto"/>
        <w:bottom w:val="none" w:sz="0" w:space="0" w:color="auto"/>
        <w:right w:val="none" w:sz="0" w:space="0" w:color="auto"/>
      </w:divBdr>
    </w:div>
    <w:div w:id="572474502">
      <w:bodyDiv w:val="1"/>
      <w:marLeft w:val="0"/>
      <w:marRight w:val="0"/>
      <w:marTop w:val="0"/>
      <w:marBottom w:val="0"/>
      <w:divBdr>
        <w:top w:val="none" w:sz="0" w:space="0" w:color="auto"/>
        <w:left w:val="none" w:sz="0" w:space="0" w:color="auto"/>
        <w:bottom w:val="none" w:sz="0" w:space="0" w:color="auto"/>
        <w:right w:val="none" w:sz="0" w:space="0" w:color="auto"/>
      </w:divBdr>
    </w:div>
    <w:div w:id="572593269">
      <w:bodyDiv w:val="1"/>
      <w:marLeft w:val="0"/>
      <w:marRight w:val="0"/>
      <w:marTop w:val="0"/>
      <w:marBottom w:val="0"/>
      <w:divBdr>
        <w:top w:val="none" w:sz="0" w:space="0" w:color="auto"/>
        <w:left w:val="none" w:sz="0" w:space="0" w:color="auto"/>
        <w:bottom w:val="none" w:sz="0" w:space="0" w:color="auto"/>
        <w:right w:val="none" w:sz="0" w:space="0" w:color="auto"/>
      </w:divBdr>
    </w:div>
    <w:div w:id="572858950">
      <w:bodyDiv w:val="1"/>
      <w:marLeft w:val="0"/>
      <w:marRight w:val="0"/>
      <w:marTop w:val="0"/>
      <w:marBottom w:val="0"/>
      <w:divBdr>
        <w:top w:val="none" w:sz="0" w:space="0" w:color="auto"/>
        <w:left w:val="none" w:sz="0" w:space="0" w:color="auto"/>
        <w:bottom w:val="none" w:sz="0" w:space="0" w:color="auto"/>
        <w:right w:val="none" w:sz="0" w:space="0" w:color="auto"/>
      </w:divBdr>
    </w:div>
    <w:div w:id="572861512">
      <w:bodyDiv w:val="1"/>
      <w:marLeft w:val="0"/>
      <w:marRight w:val="0"/>
      <w:marTop w:val="0"/>
      <w:marBottom w:val="0"/>
      <w:divBdr>
        <w:top w:val="none" w:sz="0" w:space="0" w:color="auto"/>
        <w:left w:val="none" w:sz="0" w:space="0" w:color="auto"/>
        <w:bottom w:val="none" w:sz="0" w:space="0" w:color="auto"/>
        <w:right w:val="none" w:sz="0" w:space="0" w:color="auto"/>
      </w:divBdr>
    </w:div>
    <w:div w:id="573124365">
      <w:bodyDiv w:val="1"/>
      <w:marLeft w:val="0"/>
      <w:marRight w:val="0"/>
      <w:marTop w:val="0"/>
      <w:marBottom w:val="0"/>
      <w:divBdr>
        <w:top w:val="none" w:sz="0" w:space="0" w:color="auto"/>
        <w:left w:val="none" w:sz="0" w:space="0" w:color="auto"/>
        <w:bottom w:val="none" w:sz="0" w:space="0" w:color="auto"/>
        <w:right w:val="none" w:sz="0" w:space="0" w:color="auto"/>
      </w:divBdr>
    </w:div>
    <w:div w:id="573130903">
      <w:bodyDiv w:val="1"/>
      <w:marLeft w:val="0"/>
      <w:marRight w:val="0"/>
      <w:marTop w:val="0"/>
      <w:marBottom w:val="0"/>
      <w:divBdr>
        <w:top w:val="none" w:sz="0" w:space="0" w:color="auto"/>
        <w:left w:val="none" w:sz="0" w:space="0" w:color="auto"/>
        <w:bottom w:val="none" w:sz="0" w:space="0" w:color="auto"/>
        <w:right w:val="none" w:sz="0" w:space="0" w:color="auto"/>
      </w:divBdr>
    </w:div>
    <w:div w:id="573395353">
      <w:bodyDiv w:val="1"/>
      <w:marLeft w:val="0"/>
      <w:marRight w:val="0"/>
      <w:marTop w:val="0"/>
      <w:marBottom w:val="0"/>
      <w:divBdr>
        <w:top w:val="none" w:sz="0" w:space="0" w:color="auto"/>
        <w:left w:val="none" w:sz="0" w:space="0" w:color="auto"/>
        <w:bottom w:val="none" w:sz="0" w:space="0" w:color="auto"/>
        <w:right w:val="none" w:sz="0" w:space="0" w:color="auto"/>
      </w:divBdr>
    </w:div>
    <w:div w:id="573466296">
      <w:bodyDiv w:val="1"/>
      <w:marLeft w:val="0"/>
      <w:marRight w:val="0"/>
      <w:marTop w:val="0"/>
      <w:marBottom w:val="0"/>
      <w:divBdr>
        <w:top w:val="none" w:sz="0" w:space="0" w:color="auto"/>
        <w:left w:val="none" w:sz="0" w:space="0" w:color="auto"/>
        <w:bottom w:val="none" w:sz="0" w:space="0" w:color="auto"/>
        <w:right w:val="none" w:sz="0" w:space="0" w:color="auto"/>
      </w:divBdr>
    </w:div>
    <w:div w:id="573466597">
      <w:bodyDiv w:val="1"/>
      <w:marLeft w:val="0"/>
      <w:marRight w:val="0"/>
      <w:marTop w:val="0"/>
      <w:marBottom w:val="0"/>
      <w:divBdr>
        <w:top w:val="none" w:sz="0" w:space="0" w:color="auto"/>
        <w:left w:val="none" w:sz="0" w:space="0" w:color="auto"/>
        <w:bottom w:val="none" w:sz="0" w:space="0" w:color="auto"/>
        <w:right w:val="none" w:sz="0" w:space="0" w:color="auto"/>
      </w:divBdr>
    </w:div>
    <w:div w:id="573472068">
      <w:bodyDiv w:val="1"/>
      <w:marLeft w:val="0"/>
      <w:marRight w:val="0"/>
      <w:marTop w:val="0"/>
      <w:marBottom w:val="0"/>
      <w:divBdr>
        <w:top w:val="none" w:sz="0" w:space="0" w:color="auto"/>
        <w:left w:val="none" w:sz="0" w:space="0" w:color="auto"/>
        <w:bottom w:val="none" w:sz="0" w:space="0" w:color="auto"/>
        <w:right w:val="none" w:sz="0" w:space="0" w:color="auto"/>
      </w:divBdr>
    </w:div>
    <w:div w:id="573509881">
      <w:bodyDiv w:val="1"/>
      <w:marLeft w:val="0"/>
      <w:marRight w:val="0"/>
      <w:marTop w:val="0"/>
      <w:marBottom w:val="0"/>
      <w:divBdr>
        <w:top w:val="none" w:sz="0" w:space="0" w:color="auto"/>
        <w:left w:val="none" w:sz="0" w:space="0" w:color="auto"/>
        <w:bottom w:val="none" w:sz="0" w:space="0" w:color="auto"/>
        <w:right w:val="none" w:sz="0" w:space="0" w:color="auto"/>
      </w:divBdr>
    </w:div>
    <w:div w:id="573706550">
      <w:bodyDiv w:val="1"/>
      <w:marLeft w:val="0"/>
      <w:marRight w:val="0"/>
      <w:marTop w:val="0"/>
      <w:marBottom w:val="0"/>
      <w:divBdr>
        <w:top w:val="none" w:sz="0" w:space="0" w:color="auto"/>
        <w:left w:val="none" w:sz="0" w:space="0" w:color="auto"/>
        <w:bottom w:val="none" w:sz="0" w:space="0" w:color="auto"/>
        <w:right w:val="none" w:sz="0" w:space="0" w:color="auto"/>
      </w:divBdr>
    </w:div>
    <w:div w:id="573857688">
      <w:bodyDiv w:val="1"/>
      <w:marLeft w:val="0"/>
      <w:marRight w:val="0"/>
      <w:marTop w:val="0"/>
      <w:marBottom w:val="0"/>
      <w:divBdr>
        <w:top w:val="none" w:sz="0" w:space="0" w:color="auto"/>
        <w:left w:val="none" w:sz="0" w:space="0" w:color="auto"/>
        <w:bottom w:val="none" w:sz="0" w:space="0" w:color="auto"/>
        <w:right w:val="none" w:sz="0" w:space="0" w:color="auto"/>
      </w:divBdr>
    </w:div>
    <w:div w:id="573901767">
      <w:bodyDiv w:val="1"/>
      <w:marLeft w:val="0"/>
      <w:marRight w:val="0"/>
      <w:marTop w:val="0"/>
      <w:marBottom w:val="0"/>
      <w:divBdr>
        <w:top w:val="none" w:sz="0" w:space="0" w:color="auto"/>
        <w:left w:val="none" w:sz="0" w:space="0" w:color="auto"/>
        <w:bottom w:val="none" w:sz="0" w:space="0" w:color="auto"/>
        <w:right w:val="none" w:sz="0" w:space="0" w:color="auto"/>
      </w:divBdr>
    </w:div>
    <w:div w:id="573930640">
      <w:bodyDiv w:val="1"/>
      <w:marLeft w:val="0"/>
      <w:marRight w:val="0"/>
      <w:marTop w:val="0"/>
      <w:marBottom w:val="0"/>
      <w:divBdr>
        <w:top w:val="none" w:sz="0" w:space="0" w:color="auto"/>
        <w:left w:val="none" w:sz="0" w:space="0" w:color="auto"/>
        <w:bottom w:val="none" w:sz="0" w:space="0" w:color="auto"/>
        <w:right w:val="none" w:sz="0" w:space="0" w:color="auto"/>
      </w:divBdr>
    </w:div>
    <w:div w:id="574051199">
      <w:bodyDiv w:val="1"/>
      <w:marLeft w:val="0"/>
      <w:marRight w:val="0"/>
      <w:marTop w:val="0"/>
      <w:marBottom w:val="0"/>
      <w:divBdr>
        <w:top w:val="none" w:sz="0" w:space="0" w:color="auto"/>
        <w:left w:val="none" w:sz="0" w:space="0" w:color="auto"/>
        <w:bottom w:val="none" w:sz="0" w:space="0" w:color="auto"/>
        <w:right w:val="none" w:sz="0" w:space="0" w:color="auto"/>
      </w:divBdr>
    </w:div>
    <w:div w:id="574124929">
      <w:bodyDiv w:val="1"/>
      <w:marLeft w:val="0"/>
      <w:marRight w:val="0"/>
      <w:marTop w:val="0"/>
      <w:marBottom w:val="0"/>
      <w:divBdr>
        <w:top w:val="none" w:sz="0" w:space="0" w:color="auto"/>
        <w:left w:val="none" w:sz="0" w:space="0" w:color="auto"/>
        <w:bottom w:val="none" w:sz="0" w:space="0" w:color="auto"/>
        <w:right w:val="none" w:sz="0" w:space="0" w:color="auto"/>
      </w:divBdr>
    </w:div>
    <w:div w:id="574171090">
      <w:bodyDiv w:val="1"/>
      <w:marLeft w:val="0"/>
      <w:marRight w:val="0"/>
      <w:marTop w:val="0"/>
      <w:marBottom w:val="0"/>
      <w:divBdr>
        <w:top w:val="none" w:sz="0" w:space="0" w:color="auto"/>
        <w:left w:val="none" w:sz="0" w:space="0" w:color="auto"/>
        <w:bottom w:val="none" w:sz="0" w:space="0" w:color="auto"/>
        <w:right w:val="none" w:sz="0" w:space="0" w:color="auto"/>
      </w:divBdr>
    </w:div>
    <w:div w:id="574172622">
      <w:bodyDiv w:val="1"/>
      <w:marLeft w:val="0"/>
      <w:marRight w:val="0"/>
      <w:marTop w:val="0"/>
      <w:marBottom w:val="0"/>
      <w:divBdr>
        <w:top w:val="none" w:sz="0" w:space="0" w:color="auto"/>
        <w:left w:val="none" w:sz="0" w:space="0" w:color="auto"/>
        <w:bottom w:val="none" w:sz="0" w:space="0" w:color="auto"/>
        <w:right w:val="none" w:sz="0" w:space="0" w:color="auto"/>
      </w:divBdr>
    </w:div>
    <w:div w:id="574244431">
      <w:bodyDiv w:val="1"/>
      <w:marLeft w:val="0"/>
      <w:marRight w:val="0"/>
      <w:marTop w:val="0"/>
      <w:marBottom w:val="0"/>
      <w:divBdr>
        <w:top w:val="none" w:sz="0" w:space="0" w:color="auto"/>
        <w:left w:val="none" w:sz="0" w:space="0" w:color="auto"/>
        <w:bottom w:val="none" w:sz="0" w:space="0" w:color="auto"/>
        <w:right w:val="none" w:sz="0" w:space="0" w:color="auto"/>
      </w:divBdr>
    </w:div>
    <w:div w:id="574246085">
      <w:bodyDiv w:val="1"/>
      <w:marLeft w:val="0"/>
      <w:marRight w:val="0"/>
      <w:marTop w:val="0"/>
      <w:marBottom w:val="0"/>
      <w:divBdr>
        <w:top w:val="none" w:sz="0" w:space="0" w:color="auto"/>
        <w:left w:val="none" w:sz="0" w:space="0" w:color="auto"/>
        <w:bottom w:val="none" w:sz="0" w:space="0" w:color="auto"/>
        <w:right w:val="none" w:sz="0" w:space="0" w:color="auto"/>
      </w:divBdr>
    </w:div>
    <w:div w:id="574511759">
      <w:bodyDiv w:val="1"/>
      <w:marLeft w:val="0"/>
      <w:marRight w:val="0"/>
      <w:marTop w:val="0"/>
      <w:marBottom w:val="0"/>
      <w:divBdr>
        <w:top w:val="none" w:sz="0" w:space="0" w:color="auto"/>
        <w:left w:val="none" w:sz="0" w:space="0" w:color="auto"/>
        <w:bottom w:val="none" w:sz="0" w:space="0" w:color="auto"/>
        <w:right w:val="none" w:sz="0" w:space="0" w:color="auto"/>
      </w:divBdr>
    </w:div>
    <w:div w:id="574583820">
      <w:bodyDiv w:val="1"/>
      <w:marLeft w:val="0"/>
      <w:marRight w:val="0"/>
      <w:marTop w:val="0"/>
      <w:marBottom w:val="0"/>
      <w:divBdr>
        <w:top w:val="none" w:sz="0" w:space="0" w:color="auto"/>
        <w:left w:val="none" w:sz="0" w:space="0" w:color="auto"/>
        <w:bottom w:val="none" w:sz="0" w:space="0" w:color="auto"/>
        <w:right w:val="none" w:sz="0" w:space="0" w:color="auto"/>
      </w:divBdr>
    </w:div>
    <w:div w:id="574632103">
      <w:bodyDiv w:val="1"/>
      <w:marLeft w:val="0"/>
      <w:marRight w:val="0"/>
      <w:marTop w:val="0"/>
      <w:marBottom w:val="0"/>
      <w:divBdr>
        <w:top w:val="none" w:sz="0" w:space="0" w:color="auto"/>
        <w:left w:val="none" w:sz="0" w:space="0" w:color="auto"/>
        <w:bottom w:val="none" w:sz="0" w:space="0" w:color="auto"/>
        <w:right w:val="none" w:sz="0" w:space="0" w:color="auto"/>
      </w:divBdr>
    </w:div>
    <w:div w:id="574707701">
      <w:bodyDiv w:val="1"/>
      <w:marLeft w:val="0"/>
      <w:marRight w:val="0"/>
      <w:marTop w:val="0"/>
      <w:marBottom w:val="0"/>
      <w:divBdr>
        <w:top w:val="none" w:sz="0" w:space="0" w:color="auto"/>
        <w:left w:val="none" w:sz="0" w:space="0" w:color="auto"/>
        <w:bottom w:val="none" w:sz="0" w:space="0" w:color="auto"/>
        <w:right w:val="none" w:sz="0" w:space="0" w:color="auto"/>
      </w:divBdr>
    </w:div>
    <w:div w:id="574710518">
      <w:bodyDiv w:val="1"/>
      <w:marLeft w:val="0"/>
      <w:marRight w:val="0"/>
      <w:marTop w:val="0"/>
      <w:marBottom w:val="0"/>
      <w:divBdr>
        <w:top w:val="none" w:sz="0" w:space="0" w:color="auto"/>
        <w:left w:val="none" w:sz="0" w:space="0" w:color="auto"/>
        <w:bottom w:val="none" w:sz="0" w:space="0" w:color="auto"/>
        <w:right w:val="none" w:sz="0" w:space="0" w:color="auto"/>
      </w:divBdr>
    </w:div>
    <w:div w:id="574820351">
      <w:bodyDiv w:val="1"/>
      <w:marLeft w:val="0"/>
      <w:marRight w:val="0"/>
      <w:marTop w:val="0"/>
      <w:marBottom w:val="0"/>
      <w:divBdr>
        <w:top w:val="none" w:sz="0" w:space="0" w:color="auto"/>
        <w:left w:val="none" w:sz="0" w:space="0" w:color="auto"/>
        <w:bottom w:val="none" w:sz="0" w:space="0" w:color="auto"/>
        <w:right w:val="none" w:sz="0" w:space="0" w:color="auto"/>
      </w:divBdr>
    </w:div>
    <w:div w:id="574903542">
      <w:bodyDiv w:val="1"/>
      <w:marLeft w:val="0"/>
      <w:marRight w:val="0"/>
      <w:marTop w:val="0"/>
      <w:marBottom w:val="0"/>
      <w:divBdr>
        <w:top w:val="none" w:sz="0" w:space="0" w:color="auto"/>
        <w:left w:val="none" w:sz="0" w:space="0" w:color="auto"/>
        <w:bottom w:val="none" w:sz="0" w:space="0" w:color="auto"/>
        <w:right w:val="none" w:sz="0" w:space="0" w:color="auto"/>
      </w:divBdr>
    </w:div>
    <w:div w:id="575437980">
      <w:bodyDiv w:val="1"/>
      <w:marLeft w:val="0"/>
      <w:marRight w:val="0"/>
      <w:marTop w:val="0"/>
      <w:marBottom w:val="0"/>
      <w:divBdr>
        <w:top w:val="none" w:sz="0" w:space="0" w:color="auto"/>
        <w:left w:val="none" w:sz="0" w:space="0" w:color="auto"/>
        <w:bottom w:val="none" w:sz="0" w:space="0" w:color="auto"/>
        <w:right w:val="none" w:sz="0" w:space="0" w:color="auto"/>
      </w:divBdr>
    </w:div>
    <w:div w:id="575483414">
      <w:bodyDiv w:val="1"/>
      <w:marLeft w:val="0"/>
      <w:marRight w:val="0"/>
      <w:marTop w:val="0"/>
      <w:marBottom w:val="0"/>
      <w:divBdr>
        <w:top w:val="none" w:sz="0" w:space="0" w:color="auto"/>
        <w:left w:val="none" w:sz="0" w:space="0" w:color="auto"/>
        <w:bottom w:val="none" w:sz="0" w:space="0" w:color="auto"/>
        <w:right w:val="none" w:sz="0" w:space="0" w:color="auto"/>
      </w:divBdr>
    </w:div>
    <w:div w:id="575826019">
      <w:bodyDiv w:val="1"/>
      <w:marLeft w:val="0"/>
      <w:marRight w:val="0"/>
      <w:marTop w:val="0"/>
      <w:marBottom w:val="0"/>
      <w:divBdr>
        <w:top w:val="none" w:sz="0" w:space="0" w:color="auto"/>
        <w:left w:val="none" w:sz="0" w:space="0" w:color="auto"/>
        <w:bottom w:val="none" w:sz="0" w:space="0" w:color="auto"/>
        <w:right w:val="none" w:sz="0" w:space="0" w:color="auto"/>
      </w:divBdr>
    </w:div>
    <w:div w:id="575941154">
      <w:bodyDiv w:val="1"/>
      <w:marLeft w:val="0"/>
      <w:marRight w:val="0"/>
      <w:marTop w:val="0"/>
      <w:marBottom w:val="0"/>
      <w:divBdr>
        <w:top w:val="none" w:sz="0" w:space="0" w:color="auto"/>
        <w:left w:val="none" w:sz="0" w:space="0" w:color="auto"/>
        <w:bottom w:val="none" w:sz="0" w:space="0" w:color="auto"/>
        <w:right w:val="none" w:sz="0" w:space="0" w:color="auto"/>
      </w:divBdr>
    </w:div>
    <w:div w:id="576011793">
      <w:bodyDiv w:val="1"/>
      <w:marLeft w:val="0"/>
      <w:marRight w:val="0"/>
      <w:marTop w:val="0"/>
      <w:marBottom w:val="0"/>
      <w:divBdr>
        <w:top w:val="none" w:sz="0" w:space="0" w:color="auto"/>
        <w:left w:val="none" w:sz="0" w:space="0" w:color="auto"/>
        <w:bottom w:val="none" w:sz="0" w:space="0" w:color="auto"/>
        <w:right w:val="none" w:sz="0" w:space="0" w:color="auto"/>
      </w:divBdr>
    </w:div>
    <w:div w:id="576089062">
      <w:bodyDiv w:val="1"/>
      <w:marLeft w:val="0"/>
      <w:marRight w:val="0"/>
      <w:marTop w:val="0"/>
      <w:marBottom w:val="0"/>
      <w:divBdr>
        <w:top w:val="none" w:sz="0" w:space="0" w:color="auto"/>
        <w:left w:val="none" w:sz="0" w:space="0" w:color="auto"/>
        <w:bottom w:val="none" w:sz="0" w:space="0" w:color="auto"/>
        <w:right w:val="none" w:sz="0" w:space="0" w:color="auto"/>
      </w:divBdr>
    </w:div>
    <w:div w:id="576205963">
      <w:bodyDiv w:val="1"/>
      <w:marLeft w:val="0"/>
      <w:marRight w:val="0"/>
      <w:marTop w:val="0"/>
      <w:marBottom w:val="0"/>
      <w:divBdr>
        <w:top w:val="none" w:sz="0" w:space="0" w:color="auto"/>
        <w:left w:val="none" w:sz="0" w:space="0" w:color="auto"/>
        <w:bottom w:val="none" w:sz="0" w:space="0" w:color="auto"/>
        <w:right w:val="none" w:sz="0" w:space="0" w:color="auto"/>
      </w:divBdr>
    </w:div>
    <w:div w:id="576209245">
      <w:bodyDiv w:val="1"/>
      <w:marLeft w:val="0"/>
      <w:marRight w:val="0"/>
      <w:marTop w:val="0"/>
      <w:marBottom w:val="0"/>
      <w:divBdr>
        <w:top w:val="none" w:sz="0" w:space="0" w:color="auto"/>
        <w:left w:val="none" w:sz="0" w:space="0" w:color="auto"/>
        <w:bottom w:val="none" w:sz="0" w:space="0" w:color="auto"/>
        <w:right w:val="none" w:sz="0" w:space="0" w:color="auto"/>
      </w:divBdr>
    </w:div>
    <w:div w:id="576330300">
      <w:bodyDiv w:val="1"/>
      <w:marLeft w:val="0"/>
      <w:marRight w:val="0"/>
      <w:marTop w:val="0"/>
      <w:marBottom w:val="0"/>
      <w:divBdr>
        <w:top w:val="none" w:sz="0" w:space="0" w:color="auto"/>
        <w:left w:val="none" w:sz="0" w:space="0" w:color="auto"/>
        <w:bottom w:val="none" w:sz="0" w:space="0" w:color="auto"/>
        <w:right w:val="none" w:sz="0" w:space="0" w:color="auto"/>
      </w:divBdr>
    </w:div>
    <w:div w:id="576400718">
      <w:bodyDiv w:val="1"/>
      <w:marLeft w:val="0"/>
      <w:marRight w:val="0"/>
      <w:marTop w:val="0"/>
      <w:marBottom w:val="0"/>
      <w:divBdr>
        <w:top w:val="none" w:sz="0" w:space="0" w:color="auto"/>
        <w:left w:val="none" w:sz="0" w:space="0" w:color="auto"/>
        <w:bottom w:val="none" w:sz="0" w:space="0" w:color="auto"/>
        <w:right w:val="none" w:sz="0" w:space="0" w:color="auto"/>
      </w:divBdr>
    </w:div>
    <w:div w:id="576404700">
      <w:bodyDiv w:val="1"/>
      <w:marLeft w:val="0"/>
      <w:marRight w:val="0"/>
      <w:marTop w:val="0"/>
      <w:marBottom w:val="0"/>
      <w:divBdr>
        <w:top w:val="none" w:sz="0" w:space="0" w:color="auto"/>
        <w:left w:val="none" w:sz="0" w:space="0" w:color="auto"/>
        <w:bottom w:val="none" w:sz="0" w:space="0" w:color="auto"/>
        <w:right w:val="none" w:sz="0" w:space="0" w:color="auto"/>
      </w:divBdr>
    </w:div>
    <w:div w:id="576717971">
      <w:bodyDiv w:val="1"/>
      <w:marLeft w:val="0"/>
      <w:marRight w:val="0"/>
      <w:marTop w:val="0"/>
      <w:marBottom w:val="0"/>
      <w:divBdr>
        <w:top w:val="none" w:sz="0" w:space="0" w:color="auto"/>
        <w:left w:val="none" w:sz="0" w:space="0" w:color="auto"/>
        <w:bottom w:val="none" w:sz="0" w:space="0" w:color="auto"/>
        <w:right w:val="none" w:sz="0" w:space="0" w:color="auto"/>
      </w:divBdr>
    </w:div>
    <w:div w:id="576786843">
      <w:bodyDiv w:val="1"/>
      <w:marLeft w:val="0"/>
      <w:marRight w:val="0"/>
      <w:marTop w:val="0"/>
      <w:marBottom w:val="0"/>
      <w:divBdr>
        <w:top w:val="none" w:sz="0" w:space="0" w:color="auto"/>
        <w:left w:val="none" w:sz="0" w:space="0" w:color="auto"/>
        <w:bottom w:val="none" w:sz="0" w:space="0" w:color="auto"/>
        <w:right w:val="none" w:sz="0" w:space="0" w:color="auto"/>
      </w:divBdr>
    </w:div>
    <w:div w:id="576943952">
      <w:bodyDiv w:val="1"/>
      <w:marLeft w:val="0"/>
      <w:marRight w:val="0"/>
      <w:marTop w:val="0"/>
      <w:marBottom w:val="0"/>
      <w:divBdr>
        <w:top w:val="none" w:sz="0" w:space="0" w:color="auto"/>
        <w:left w:val="none" w:sz="0" w:space="0" w:color="auto"/>
        <w:bottom w:val="none" w:sz="0" w:space="0" w:color="auto"/>
        <w:right w:val="none" w:sz="0" w:space="0" w:color="auto"/>
      </w:divBdr>
    </w:div>
    <w:div w:id="577062406">
      <w:bodyDiv w:val="1"/>
      <w:marLeft w:val="0"/>
      <w:marRight w:val="0"/>
      <w:marTop w:val="0"/>
      <w:marBottom w:val="0"/>
      <w:divBdr>
        <w:top w:val="none" w:sz="0" w:space="0" w:color="auto"/>
        <w:left w:val="none" w:sz="0" w:space="0" w:color="auto"/>
        <w:bottom w:val="none" w:sz="0" w:space="0" w:color="auto"/>
        <w:right w:val="none" w:sz="0" w:space="0" w:color="auto"/>
      </w:divBdr>
    </w:div>
    <w:div w:id="577251789">
      <w:bodyDiv w:val="1"/>
      <w:marLeft w:val="0"/>
      <w:marRight w:val="0"/>
      <w:marTop w:val="0"/>
      <w:marBottom w:val="0"/>
      <w:divBdr>
        <w:top w:val="none" w:sz="0" w:space="0" w:color="auto"/>
        <w:left w:val="none" w:sz="0" w:space="0" w:color="auto"/>
        <w:bottom w:val="none" w:sz="0" w:space="0" w:color="auto"/>
        <w:right w:val="none" w:sz="0" w:space="0" w:color="auto"/>
      </w:divBdr>
    </w:div>
    <w:div w:id="577254676">
      <w:bodyDiv w:val="1"/>
      <w:marLeft w:val="0"/>
      <w:marRight w:val="0"/>
      <w:marTop w:val="0"/>
      <w:marBottom w:val="0"/>
      <w:divBdr>
        <w:top w:val="none" w:sz="0" w:space="0" w:color="auto"/>
        <w:left w:val="none" w:sz="0" w:space="0" w:color="auto"/>
        <w:bottom w:val="none" w:sz="0" w:space="0" w:color="auto"/>
        <w:right w:val="none" w:sz="0" w:space="0" w:color="auto"/>
      </w:divBdr>
    </w:div>
    <w:div w:id="577400093">
      <w:bodyDiv w:val="1"/>
      <w:marLeft w:val="0"/>
      <w:marRight w:val="0"/>
      <w:marTop w:val="0"/>
      <w:marBottom w:val="0"/>
      <w:divBdr>
        <w:top w:val="none" w:sz="0" w:space="0" w:color="auto"/>
        <w:left w:val="none" w:sz="0" w:space="0" w:color="auto"/>
        <w:bottom w:val="none" w:sz="0" w:space="0" w:color="auto"/>
        <w:right w:val="none" w:sz="0" w:space="0" w:color="auto"/>
      </w:divBdr>
    </w:div>
    <w:div w:id="577517299">
      <w:bodyDiv w:val="1"/>
      <w:marLeft w:val="0"/>
      <w:marRight w:val="0"/>
      <w:marTop w:val="0"/>
      <w:marBottom w:val="0"/>
      <w:divBdr>
        <w:top w:val="none" w:sz="0" w:space="0" w:color="auto"/>
        <w:left w:val="none" w:sz="0" w:space="0" w:color="auto"/>
        <w:bottom w:val="none" w:sz="0" w:space="0" w:color="auto"/>
        <w:right w:val="none" w:sz="0" w:space="0" w:color="auto"/>
      </w:divBdr>
    </w:div>
    <w:div w:id="577714268">
      <w:bodyDiv w:val="1"/>
      <w:marLeft w:val="0"/>
      <w:marRight w:val="0"/>
      <w:marTop w:val="0"/>
      <w:marBottom w:val="0"/>
      <w:divBdr>
        <w:top w:val="none" w:sz="0" w:space="0" w:color="auto"/>
        <w:left w:val="none" w:sz="0" w:space="0" w:color="auto"/>
        <w:bottom w:val="none" w:sz="0" w:space="0" w:color="auto"/>
        <w:right w:val="none" w:sz="0" w:space="0" w:color="auto"/>
      </w:divBdr>
    </w:div>
    <w:div w:id="577714935">
      <w:bodyDiv w:val="1"/>
      <w:marLeft w:val="0"/>
      <w:marRight w:val="0"/>
      <w:marTop w:val="0"/>
      <w:marBottom w:val="0"/>
      <w:divBdr>
        <w:top w:val="none" w:sz="0" w:space="0" w:color="auto"/>
        <w:left w:val="none" w:sz="0" w:space="0" w:color="auto"/>
        <w:bottom w:val="none" w:sz="0" w:space="0" w:color="auto"/>
        <w:right w:val="none" w:sz="0" w:space="0" w:color="auto"/>
      </w:divBdr>
    </w:div>
    <w:div w:id="577785850">
      <w:bodyDiv w:val="1"/>
      <w:marLeft w:val="0"/>
      <w:marRight w:val="0"/>
      <w:marTop w:val="0"/>
      <w:marBottom w:val="0"/>
      <w:divBdr>
        <w:top w:val="none" w:sz="0" w:space="0" w:color="auto"/>
        <w:left w:val="none" w:sz="0" w:space="0" w:color="auto"/>
        <w:bottom w:val="none" w:sz="0" w:space="0" w:color="auto"/>
        <w:right w:val="none" w:sz="0" w:space="0" w:color="auto"/>
      </w:divBdr>
    </w:div>
    <w:div w:id="577791224">
      <w:bodyDiv w:val="1"/>
      <w:marLeft w:val="0"/>
      <w:marRight w:val="0"/>
      <w:marTop w:val="0"/>
      <w:marBottom w:val="0"/>
      <w:divBdr>
        <w:top w:val="none" w:sz="0" w:space="0" w:color="auto"/>
        <w:left w:val="none" w:sz="0" w:space="0" w:color="auto"/>
        <w:bottom w:val="none" w:sz="0" w:space="0" w:color="auto"/>
        <w:right w:val="none" w:sz="0" w:space="0" w:color="auto"/>
      </w:divBdr>
    </w:div>
    <w:div w:id="577904775">
      <w:bodyDiv w:val="1"/>
      <w:marLeft w:val="0"/>
      <w:marRight w:val="0"/>
      <w:marTop w:val="0"/>
      <w:marBottom w:val="0"/>
      <w:divBdr>
        <w:top w:val="none" w:sz="0" w:space="0" w:color="auto"/>
        <w:left w:val="none" w:sz="0" w:space="0" w:color="auto"/>
        <w:bottom w:val="none" w:sz="0" w:space="0" w:color="auto"/>
        <w:right w:val="none" w:sz="0" w:space="0" w:color="auto"/>
      </w:divBdr>
    </w:div>
    <w:div w:id="577909331">
      <w:bodyDiv w:val="1"/>
      <w:marLeft w:val="0"/>
      <w:marRight w:val="0"/>
      <w:marTop w:val="0"/>
      <w:marBottom w:val="0"/>
      <w:divBdr>
        <w:top w:val="none" w:sz="0" w:space="0" w:color="auto"/>
        <w:left w:val="none" w:sz="0" w:space="0" w:color="auto"/>
        <w:bottom w:val="none" w:sz="0" w:space="0" w:color="auto"/>
        <w:right w:val="none" w:sz="0" w:space="0" w:color="auto"/>
      </w:divBdr>
    </w:div>
    <w:div w:id="577977377">
      <w:bodyDiv w:val="1"/>
      <w:marLeft w:val="0"/>
      <w:marRight w:val="0"/>
      <w:marTop w:val="0"/>
      <w:marBottom w:val="0"/>
      <w:divBdr>
        <w:top w:val="none" w:sz="0" w:space="0" w:color="auto"/>
        <w:left w:val="none" w:sz="0" w:space="0" w:color="auto"/>
        <w:bottom w:val="none" w:sz="0" w:space="0" w:color="auto"/>
        <w:right w:val="none" w:sz="0" w:space="0" w:color="auto"/>
      </w:divBdr>
    </w:div>
    <w:div w:id="578028124">
      <w:bodyDiv w:val="1"/>
      <w:marLeft w:val="0"/>
      <w:marRight w:val="0"/>
      <w:marTop w:val="0"/>
      <w:marBottom w:val="0"/>
      <w:divBdr>
        <w:top w:val="none" w:sz="0" w:space="0" w:color="auto"/>
        <w:left w:val="none" w:sz="0" w:space="0" w:color="auto"/>
        <w:bottom w:val="none" w:sz="0" w:space="0" w:color="auto"/>
        <w:right w:val="none" w:sz="0" w:space="0" w:color="auto"/>
      </w:divBdr>
    </w:div>
    <w:div w:id="578058781">
      <w:bodyDiv w:val="1"/>
      <w:marLeft w:val="0"/>
      <w:marRight w:val="0"/>
      <w:marTop w:val="0"/>
      <w:marBottom w:val="0"/>
      <w:divBdr>
        <w:top w:val="none" w:sz="0" w:space="0" w:color="auto"/>
        <w:left w:val="none" w:sz="0" w:space="0" w:color="auto"/>
        <w:bottom w:val="none" w:sz="0" w:space="0" w:color="auto"/>
        <w:right w:val="none" w:sz="0" w:space="0" w:color="auto"/>
      </w:divBdr>
    </w:div>
    <w:div w:id="578095407">
      <w:bodyDiv w:val="1"/>
      <w:marLeft w:val="0"/>
      <w:marRight w:val="0"/>
      <w:marTop w:val="0"/>
      <w:marBottom w:val="0"/>
      <w:divBdr>
        <w:top w:val="none" w:sz="0" w:space="0" w:color="auto"/>
        <w:left w:val="none" w:sz="0" w:space="0" w:color="auto"/>
        <w:bottom w:val="none" w:sz="0" w:space="0" w:color="auto"/>
        <w:right w:val="none" w:sz="0" w:space="0" w:color="auto"/>
      </w:divBdr>
    </w:div>
    <w:div w:id="578176346">
      <w:bodyDiv w:val="1"/>
      <w:marLeft w:val="0"/>
      <w:marRight w:val="0"/>
      <w:marTop w:val="0"/>
      <w:marBottom w:val="0"/>
      <w:divBdr>
        <w:top w:val="none" w:sz="0" w:space="0" w:color="auto"/>
        <w:left w:val="none" w:sz="0" w:space="0" w:color="auto"/>
        <w:bottom w:val="none" w:sz="0" w:space="0" w:color="auto"/>
        <w:right w:val="none" w:sz="0" w:space="0" w:color="auto"/>
      </w:divBdr>
    </w:div>
    <w:div w:id="578297546">
      <w:bodyDiv w:val="1"/>
      <w:marLeft w:val="0"/>
      <w:marRight w:val="0"/>
      <w:marTop w:val="0"/>
      <w:marBottom w:val="0"/>
      <w:divBdr>
        <w:top w:val="none" w:sz="0" w:space="0" w:color="auto"/>
        <w:left w:val="none" w:sz="0" w:space="0" w:color="auto"/>
        <w:bottom w:val="none" w:sz="0" w:space="0" w:color="auto"/>
        <w:right w:val="none" w:sz="0" w:space="0" w:color="auto"/>
      </w:divBdr>
    </w:div>
    <w:div w:id="578444137">
      <w:bodyDiv w:val="1"/>
      <w:marLeft w:val="0"/>
      <w:marRight w:val="0"/>
      <w:marTop w:val="0"/>
      <w:marBottom w:val="0"/>
      <w:divBdr>
        <w:top w:val="none" w:sz="0" w:space="0" w:color="auto"/>
        <w:left w:val="none" w:sz="0" w:space="0" w:color="auto"/>
        <w:bottom w:val="none" w:sz="0" w:space="0" w:color="auto"/>
        <w:right w:val="none" w:sz="0" w:space="0" w:color="auto"/>
      </w:divBdr>
    </w:div>
    <w:div w:id="578557909">
      <w:bodyDiv w:val="1"/>
      <w:marLeft w:val="0"/>
      <w:marRight w:val="0"/>
      <w:marTop w:val="0"/>
      <w:marBottom w:val="0"/>
      <w:divBdr>
        <w:top w:val="none" w:sz="0" w:space="0" w:color="auto"/>
        <w:left w:val="none" w:sz="0" w:space="0" w:color="auto"/>
        <w:bottom w:val="none" w:sz="0" w:space="0" w:color="auto"/>
        <w:right w:val="none" w:sz="0" w:space="0" w:color="auto"/>
      </w:divBdr>
    </w:div>
    <w:div w:id="578682902">
      <w:bodyDiv w:val="1"/>
      <w:marLeft w:val="0"/>
      <w:marRight w:val="0"/>
      <w:marTop w:val="0"/>
      <w:marBottom w:val="0"/>
      <w:divBdr>
        <w:top w:val="none" w:sz="0" w:space="0" w:color="auto"/>
        <w:left w:val="none" w:sz="0" w:space="0" w:color="auto"/>
        <w:bottom w:val="none" w:sz="0" w:space="0" w:color="auto"/>
        <w:right w:val="none" w:sz="0" w:space="0" w:color="auto"/>
      </w:divBdr>
    </w:div>
    <w:div w:id="579410616">
      <w:bodyDiv w:val="1"/>
      <w:marLeft w:val="0"/>
      <w:marRight w:val="0"/>
      <w:marTop w:val="0"/>
      <w:marBottom w:val="0"/>
      <w:divBdr>
        <w:top w:val="none" w:sz="0" w:space="0" w:color="auto"/>
        <w:left w:val="none" w:sz="0" w:space="0" w:color="auto"/>
        <w:bottom w:val="none" w:sz="0" w:space="0" w:color="auto"/>
        <w:right w:val="none" w:sz="0" w:space="0" w:color="auto"/>
      </w:divBdr>
    </w:div>
    <w:div w:id="579751732">
      <w:bodyDiv w:val="1"/>
      <w:marLeft w:val="0"/>
      <w:marRight w:val="0"/>
      <w:marTop w:val="0"/>
      <w:marBottom w:val="0"/>
      <w:divBdr>
        <w:top w:val="none" w:sz="0" w:space="0" w:color="auto"/>
        <w:left w:val="none" w:sz="0" w:space="0" w:color="auto"/>
        <w:bottom w:val="none" w:sz="0" w:space="0" w:color="auto"/>
        <w:right w:val="none" w:sz="0" w:space="0" w:color="auto"/>
      </w:divBdr>
    </w:div>
    <w:div w:id="580221022">
      <w:bodyDiv w:val="1"/>
      <w:marLeft w:val="0"/>
      <w:marRight w:val="0"/>
      <w:marTop w:val="0"/>
      <w:marBottom w:val="0"/>
      <w:divBdr>
        <w:top w:val="none" w:sz="0" w:space="0" w:color="auto"/>
        <w:left w:val="none" w:sz="0" w:space="0" w:color="auto"/>
        <w:bottom w:val="none" w:sz="0" w:space="0" w:color="auto"/>
        <w:right w:val="none" w:sz="0" w:space="0" w:color="auto"/>
      </w:divBdr>
    </w:div>
    <w:div w:id="580260134">
      <w:bodyDiv w:val="1"/>
      <w:marLeft w:val="0"/>
      <w:marRight w:val="0"/>
      <w:marTop w:val="0"/>
      <w:marBottom w:val="0"/>
      <w:divBdr>
        <w:top w:val="none" w:sz="0" w:space="0" w:color="auto"/>
        <w:left w:val="none" w:sz="0" w:space="0" w:color="auto"/>
        <w:bottom w:val="none" w:sz="0" w:space="0" w:color="auto"/>
        <w:right w:val="none" w:sz="0" w:space="0" w:color="auto"/>
      </w:divBdr>
    </w:div>
    <w:div w:id="580527516">
      <w:bodyDiv w:val="1"/>
      <w:marLeft w:val="0"/>
      <w:marRight w:val="0"/>
      <w:marTop w:val="0"/>
      <w:marBottom w:val="0"/>
      <w:divBdr>
        <w:top w:val="none" w:sz="0" w:space="0" w:color="auto"/>
        <w:left w:val="none" w:sz="0" w:space="0" w:color="auto"/>
        <w:bottom w:val="none" w:sz="0" w:space="0" w:color="auto"/>
        <w:right w:val="none" w:sz="0" w:space="0" w:color="auto"/>
      </w:divBdr>
    </w:div>
    <w:div w:id="580791554">
      <w:bodyDiv w:val="1"/>
      <w:marLeft w:val="0"/>
      <w:marRight w:val="0"/>
      <w:marTop w:val="0"/>
      <w:marBottom w:val="0"/>
      <w:divBdr>
        <w:top w:val="none" w:sz="0" w:space="0" w:color="auto"/>
        <w:left w:val="none" w:sz="0" w:space="0" w:color="auto"/>
        <w:bottom w:val="none" w:sz="0" w:space="0" w:color="auto"/>
        <w:right w:val="none" w:sz="0" w:space="0" w:color="auto"/>
      </w:divBdr>
    </w:div>
    <w:div w:id="580796171">
      <w:bodyDiv w:val="1"/>
      <w:marLeft w:val="0"/>
      <w:marRight w:val="0"/>
      <w:marTop w:val="0"/>
      <w:marBottom w:val="0"/>
      <w:divBdr>
        <w:top w:val="none" w:sz="0" w:space="0" w:color="auto"/>
        <w:left w:val="none" w:sz="0" w:space="0" w:color="auto"/>
        <w:bottom w:val="none" w:sz="0" w:space="0" w:color="auto"/>
        <w:right w:val="none" w:sz="0" w:space="0" w:color="auto"/>
      </w:divBdr>
    </w:div>
    <w:div w:id="580799422">
      <w:bodyDiv w:val="1"/>
      <w:marLeft w:val="0"/>
      <w:marRight w:val="0"/>
      <w:marTop w:val="0"/>
      <w:marBottom w:val="0"/>
      <w:divBdr>
        <w:top w:val="none" w:sz="0" w:space="0" w:color="auto"/>
        <w:left w:val="none" w:sz="0" w:space="0" w:color="auto"/>
        <w:bottom w:val="none" w:sz="0" w:space="0" w:color="auto"/>
        <w:right w:val="none" w:sz="0" w:space="0" w:color="auto"/>
      </w:divBdr>
    </w:div>
    <w:div w:id="581068133">
      <w:bodyDiv w:val="1"/>
      <w:marLeft w:val="0"/>
      <w:marRight w:val="0"/>
      <w:marTop w:val="0"/>
      <w:marBottom w:val="0"/>
      <w:divBdr>
        <w:top w:val="none" w:sz="0" w:space="0" w:color="auto"/>
        <w:left w:val="none" w:sz="0" w:space="0" w:color="auto"/>
        <w:bottom w:val="none" w:sz="0" w:space="0" w:color="auto"/>
        <w:right w:val="none" w:sz="0" w:space="0" w:color="auto"/>
      </w:divBdr>
    </w:div>
    <w:div w:id="581108737">
      <w:bodyDiv w:val="1"/>
      <w:marLeft w:val="0"/>
      <w:marRight w:val="0"/>
      <w:marTop w:val="0"/>
      <w:marBottom w:val="0"/>
      <w:divBdr>
        <w:top w:val="none" w:sz="0" w:space="0" w:color="auto"/>
        <w:left w:val="none" w:sz="0" w:space="0" w:color="auto"/>
        <w:bottom w:val="none" w:sz="0" w:space="0" w:color="auto"/>
        <w:right w:val="none" w:sz="0" w:space="0" w:color="auto"/>
      </w:divBdr>
    </w:div>
    <w:div w:id="581137666">
      <w:bodyDiv w:val="1"/>
      <w:marLeft w:val="0"/>
      <w:marRight w:val="0"/>
      <w:marTop w:val="0"/>
      <w:marBottom w:val="0"/>
      <w:divBdr>
        <w:top w:val="none" w:sz="0" w:space="0" w:color="auto"/>
        <w:left w:val="none" w:sz="0" w:space="0" w:color="auto"/>
        <w:bottom w:val="none" w:sz="0" w:space="0" w:color="auto"/>
        <w:right w:val="none" w:sz="0" w:space="0" w:color="auto"/>
      </w:divBdr>
    </w:div>
    <w:div w:id="581138966">
      <w:bodyDiv w:val="1"/>
      <w:marLeft w:val="0"/>
      <w:marRight w:val="0"/>
      <w:marTop w:val="0"/>
      <w:marBottom w:val="0"/>
      <w:divBdr>
        <w:top w:val="none" w:sz="0" w:space="0" w:color="auto"/>
        <w:left w:val="none" w:sz="0" w:space="0" w:color="auto"/>
        <w:bottom w:val="none" w:sz="0" w:space="0" w:color="auto"/>
        <w:right w:val="none" w:sz="0" w:space="0" w:color="auto"/>
      </w:divBdr>
    </w:div>
    <w:div w:id="581185851">
      <w:bodyDiv w:val="1"/>
      <w:marLeft w:val="0"/>
      <w:marRight w:val="0"/>
      <w:marTop w:val="0"/>
      <w:marBottom w:val="0"/>
      <w:divBdr>
        <w:top w:val="none" w:sz="0" w:space="0" w:color="auto"/>
        <w:left w:val="none" w:sz="0" w:space="0" w:color="auto"/>
        <w:bottom w:val="none" w:sz="0" w:space="0" w:color="auto"/>
        <w:right w:val="none" w:sz="0" w:space="0" w:color="auto"/>
      </w:divBdr>
    </w:div>
    <w:div w:id="581527184">
      <w:bodyDiv w:val="1"/>
      <w:marLeft w:val="0"/>
      <w:marRight w:val="0"/>
      <w:marTop w:val="0"/>
      <w:marBottom w:val="0"/>
      <w:divBdr>
        <w:top w:val="none" w:sz="0" w:space="0" w:color="auto"/>
        <w:left w:val="none" w:sz="0" w:space="0" w:color="auto"/>
        <w:bottom w:val="none" w:sz="0" w:space="0" w:color="auto"/>
        <w:right w:val="none" w:sz="0" w:space="0" w:color="auto"/>
      </w:divBdr>
    </w:div>
    <w:div w:id="581528323">
      <w:bodyDiv w:val="1"/>
      <w:marLeft w:val="0"/>
      <w:marRight w:val="0"/>
      <w:marTop w:val="0"/>
      <w:marBottom w:val="0"/>
      <w:divBdr>
        <w:top w:val="none" w:sz="0" w:space="0" w:color="auto"/>
        <w:left w:val="none" w:sz="0" w:space="0" w:color="auto"/>
        <w:bottom w:val="none" w:sz="0" w:space="0" w:color="auto"/>
        <w:right w:val="none" w:sz="0" w:space="0" w:color="auto"/>
      </w:divBdr>
    </w:div>
    <w:div w:id="581571131">
      <w:bodyDiv w:val="1"/>
      <w:marLeft w:val="0"/>
      <w:marRight w:val="0"/>
      <w:marTop w:val="0"/>
      <w:marBottom w:val="0"/>
      <w:divBdr>
        <w:top w:val="none" w:sz="0" w:space="0" w:color="auto"/>
        <w:left w:val="none" w:sz="0" w:space="0" w:color="auto"/>
        <w:bottom w:val="none" w:sz="0" w:space="0" w:color="auto"/>
        <w:right w:val="none" w:sz="0" w:space="0" w:color="auto"/>
      </w:divBdr>
    </w:div>
    <w:div w:id="581598860">
      <w:bodyDiv w:val="1"/>
      <w:marLeft w:val="0"/>
      <w:marRight w:val="0"/>
      <w:marTop w:val="0"/>
      <w:marBottom w:val="0"/>
      <w:divBdr>
        <w:top w:val="none" w:sz="0" w:space="0" w:color="auto"/>
        <w:left w:val="none" w:sz="0" w:space="0" w:color="auto"/>
        <w:bottom w:val="none" w:sz="0" w:space="0" w:color="auto"/>
        <w:right w:val="none" w:sz="0" w:space="0" w:color="auto"/>
      </w:divBdr>
    </w:div>
    <w:div w:id="581716189">
      <w:bodyDiv w:val="1"/>
      <w:marLeft w:val="0"/>
      <w:marRight w:val="0"/>
      <w:marTop w:val="0"/>
      <w:marBottom w:val="0"/>
      <w:divBdr>
        <w:top w:val="none" w:sz="0" w:space="0" w:color="auto"/>
        <w:left w:val="none" w:sz="0" w:space="0" w:color="auto"/>
        <w:bottom w:val="none" w:sz="0" w:space="0" w:color="auto"/>
        <w:right w:val="none" w:sz="0" w:space="0" w:color="auto"/>
      </w:divBdr>
    </w:div>
    <w:div w:id="581989118">
      <w:bodyDiv w:val="1"/>
      <w:marLeft w:val="0"/>
      <w:marRight w:val="0"/>
      <w:marTop w:val="0"/>
      <w:marBottom w:val="0"/>
      <w:divBdr>
        <w:top w:val="none" w:sz="0" w:space="0" w:color="auto"/>
        <w:left w:val="none" w:sz="0" w:space="0" w:color="auto"/>
        <w:bottom w:val="none" w:sz="0" w:space="0" w:color="auto"/>
        <w:right w:val="none" w:sz="0" w:space="0" w:color="auto"/>
      </w:divBdr>
    </w:div>
    <w:div w:id="582103999">
      <w:bodyDiv w:val="1"/>
      <w:marLeft w:val="0"/>
      <w:marRight w:val="0"/>
      <w:marTop w:val="0"/>
      <w:marBottom w:val="0"/>
      <w:divBdr>
        <w:top w:val="none" w:sz="0" w:space="0" w:color="auto"/>
        <w:left w:val="none" w:sz="0" w:space="0" w:color="auto"/>
        <w:bottom w:val="none" w:sz="0" w:space="0" w:color="auto"/>
        <w:right w:val="none" w:sz="0" w:space="0" w:color="auto"/>
      </w:divBdr>
    </w:div>
    <w:div w:id="582107030">
      <w:bodyDiv w:val="1"/>
      <w:marLeft w:val="0"/>
      <w:marRight w:val="0"/>
      <w:marTop w:val="0"/>
      <w:marBottom w:val="0"/>
      <w:divBdr>
        <w:top w:val="none" w:sz="0" w:space="0" w:color="auto"/>
        <w:left w:val="none" w:sz="0" w:space="0" w:color="auto"/>
        <w:bottom w:val="none" w:sz="0" w:space="0" w:color="auto"/>
        <w:right w:val="none" w:sz="0" w:space="0" w:color="auto"/>
      </w:divBdr>
    </w:div>
    <w:div w:id="582181850">
      <w:bodyDiv w:val="1"/>
      <w:marLeft w:val="0"/>
      <w:marRight w:val="0"/>
      <w:marTop w:val="0"/>
      <w:marBottom w:val="0"/>
      <w:divBdr>
        <w:top w:val="none" w:sz="0" w:space="0" w:color="auto"/>
        <w:left w:val="none" w:sz="0" w:space="0" w:color="auto"/>
        <w:bottom w:val="none" w:sz="0" w:space="0" w:color="auto"/>
        <w:right w:val="none" w:sz="0" w:space="0" w:color="auto"/>
      </w:divBdr>
    </w:div>
    <w:div w:id="582186532">
      <w:bodyDiv w:val="1"/>
      <w:marLeft w:val="0"/>
      <w:marRight w:val="0"/>
      <w:marTop w:val="0"/>
      <w:marBottom w:val="0"/>
      <w:divBdr>
        <w:top w:val="none" w:sz="0" w:space="0" w:color="auto"/>
        <w:left w:val="none" w:sz="0" w:space="0" w:color="auto"/>
        <w:bottom w:val="none" w:sz="0" w:space="0" w:color="auto"/>
        <w:right w:val="none" w:sz="0" w:space="0" w:color="auto"/>
      </w:divBdr>
    </w:div>
    <w:div w:id="582378893">
      <w:bodyDiv w:val="1"/>
      <w:marLeft w:val="0"/>
      <w:marRight w:val="0"/>
      <w:marTop w:val="0"/>
      <w:marBottom w:val="0"/>
      <w:divBdr>
        <w:top w:val="none" w:sz="0" w:space="0" w:color="auto"/>
        <w:left w:val="none" w:sz="0" w:space="0" w:color="auto"/>
        <w:bottom w:val="none" w:sz="0" w:space="0" w:color="auto"/>
        <w:right w:val="none" w:sz="0" w:space="0" w:color="auto"/>
      </w:divBdr>
    </w:div>
    <w:div w:id="582568087">
      <w:bodyDiv w:val="1"/>
      <w:marLeft w:val="0"/>
      <w:marRight w:val="0"/>
      <w:marTop w:val="0"/>
      <w:marBottom w:val="0"/>
      <w:divBdr>
        <w:top w:val="none" w:sz="0" w:space="0" w:color="auto"/>
        <w:left w:val="none" w:sz="0" w:space="0" w:color="auto"/>
        <w:bottom w:val="none" w:sz="0" w:space="0" w:color="auto"/>
        <w:right w:val="none" w:sz="0" w:space="0" w:color="auto"/>
      </w:divBdr>
    </w:div>
    <w:div w:id="582759924">
      <w:bodyDiv w:val="1"/>
      <w:marLeft w:val="0"/>
      <w:marRight w:val="0"/>
      <w:marTop w:val="0"/>
      <w:marBottom w:val="0"/>
      <w:divBdr>
        <w:top w:val="none" w:sz="0" w:space="0" w:color="auto"/>
        <w:left w:val="none" w:sz="0" w:space="0" w:color="auto"/>
        <w:bottom w:val="none" w:sz="0" w:space="0" w:color="auto"/>
        <w:right w:val="none" w:sz="0" w:space="0" w:color="auto"/>
      </w:divBdr>
    </w:div>
    <w:div w:id="582766892">
      <w:bodyDiv w:val="1"/>
      <w:marLeft w:val="0"/>
      <w:marRight w:val="0"/>
      <w:marTop w:val="0"/>
      <w:marBottom w:val="0"/>
      <w:divBdr>
        <w:top w:val="none" w:sz="0" w:space="0" w:color="auto"/>
        <w:left w:val="none" w:sz="0" w:space="0" w:color="auto"/>
        <w:bottom w:val="none" w:sz="0" w:space="0" w:color="auto"/>
        <w:right w:val="none" w:sz="0" w:space="0" w:color="auto"/>
      </w:divBdr>
    </w:div>
    <w:div w:id="583078316">
      <w:bodyDiv w:val="1"/>
      <w:marLeft w:val="0"/>
      <w:marRight w:val="0"/>
      <w:marTop w:val="0"/>
      <w:marBottom w:val="0"/>
      <w:divBdr>
        <w:top w:val="none" w:sz="0" w:space="0" w:color="auto"/>
        <w:left w:val="none" w:sz="0" w:space="0" w:color="auto"/>
        <w:bottom w:val="none" w:sz="0" w:space="0" w:color="auto"/>
        <w:right w:val="none" w:sz="0" w:space="0" w:color="auto"/>
      </w:divBdr>
    </w:div>
    <w:div w:id="583338079">
      <w:bodyDiv w:val="1"/>
      <w:marLeft w:val="0"/>
      <w:marRight w:val="0"/>
      <w:marTop w:val="0"/>
      <w:marBottom w:val="0"/>
      <w:divBdr>
        <w:top w:val="none" w:sz="0" w:space="0" w:color="auto"/>
        <w:left w:val="none" w:sz="0" w:space="0" w:color="auto"/>
        <w:bottom w:val="none" w:sz="0" w:space="0" w:color="auto"/>
        <w:right w:val="none" w:sz="0" w:space="0" w:color="auto"/>
      </w:divBdr>
    </w:div>
    <w:div w:id="583417507">
      <w:bodyDiv w:val="1"/>
      <w:marLeft w:val="0"/>
      <w:marRight w:val="0"/>
      <w:marTop w:val="0"/>
      <w:marBottom w:val="0"/>
      <w:divBdr>
        <w:top w:val="none" w:sz="0" w:space="0" w:color="auto"/>
        <w:left w:val="none" w:sz="0" w:space="0" w:color="auto"/>
        <w:bottom w:val="none" w:sz="0" w:space="0" w:color="auto"/>
        <w:right w:val="none" w:sz="0" w:space="0" w:color="auto"/>
      </w:divBdr>
    </w:div>
    <w:div w:id="583497089">
      <w:bodyDiv w:val="1"/>
      <w:marLeft w:val="0"/>
      <w:marRight w:val="0"/>
      <w:marTop w:val="0"/>
      <w:marBottom w:val="0"/>
      <w:divBdr>
        <w:top w:val="none" w:sz="0" w:space="0" w:color="auto"/>
        <w:left w:val="none" w:sz="0" w:space="0" w:color="auto"/>
        <w:bottom w:val="none" w:sz="0" w:space="0" w:color="auto"/>
        <w:right w:val="none" w:sz="0" w:space="0" w:color="auto"/>
      </w:divBdr>
    </w:div>
    <w:div w:id="583689163">
      <w:bodyDiv w:val="1"/>
      <w:marLeft w:val="0"/>
      <w:marRight w:val="0"/>
      <w:marTop w:val="0"/>
      <w:marBottom w:val="0"/>
      <w:divBdr>
        <w:top w:val="none" w:sz="0" w:space="0" w:color="auto"/>
        <w:left w:val="none" w:sz="0" w:space="0" w:color="auto"/>
        <w:bottom w:val="none" w:sz="0" w:space="0" w:color="auto"/>
        <w:right w:val="none" w:sz="0" w:space="0" w:color="auto"/>
      </w:divBdr>
    </w:div>
    <w:div w:id="583761363">
      <w:bodyDiv w:val="1"/>
      <w:marLeft w:val="0"/>
      <w:marRight w:val="0"/>
      <w:marTop w:val="0"/>
      <w:marBottom w:val="0"/>
      <w:divBdr>
        <w:top w:val="none" w:sz="0" w:space="0" w:color="auto"/>
        <w:left w:val="none" w:sz="0" w:space="0" w:color="auto"/>
        <w:bottom w:val="none" w:sz="0" w:space="0" w:color="auto"/>
        <w:right w:val="none" w:sz="0" w:space="0" w:color="auto"/>
      </w:divBdr>
    </w:div>
    <w:div w:id="583953760">
      <w:bodyDiv w:val="1"/>
      <w:marLeft w:val="0"/>
      <w:marRight w:val="0"/>
      <w:marTop w:val="0"/>
      <w:marBottom w:val="0"/>
      <w:divBdr>
        <w:top w:val="none" w:sz="0" w:space="0" w:color="auto"/>
        <w:left w:val="none" w:sz="0" w:space="0" w:color="auto"/>
        <w:bottom w:val="none" w:sz="0" w:space="0" w:color="auto"/>
        <w:right w:val="none" w:sz="0" w:space="0" w:color="auto"/>
      </w:divBdr>
    </w:div>
    <w:div w:id="584074923">
      <w:bodyDiv w:val="1"/>
      <w:marLeft w:val="0"/>
      <w:marRight w:val="0"/>
      <w:marTop w:val="0"/>
      <w:marBottom w:val="0"/>
      <w:divBdr>
        <w:top w:val="none" w:sz="0" w:space="0" w:color="auto"/>
        <w:left w:val="none" w:sz="0" w:space="0" w:color="auto"/>
        <w:bottom w:val="none" w:sz="0" w:space="0" w:color="auto"/>
        <w:right w:val="none" w:sz="0" w:space="0" w:color="auto"/>
      </w:divBdr>
    </w:div>
    <w:div w:id="584218788">
      <w:bodyDiv w:val="1"/>
      <w:marLeft w:val="0"/>
      <w:marRight w:val="0"/>
      <w:marTop w:val="0"/>
      <w:marBottom w:val="0"/>
      <w:divBdr>
        <w:top w:val="none" w:sz="0" w:space="0" w:color="auto"/>
        <w:left w:val="none" w:sz="0" w:space="0" w:color="auto"/>
        <w:bottom w:val="none" w:sz="0" w:space="0" w:color="auto"/>
        <w:right w:val="none" w:sz="0" w:space="0" w:color="auto"/>
      </w:divBdr>
    </w:div>
    <w:div w:id="584343908">
      <w:bodyDiv w:val="1"/>
      <w:marLeft w:val="0"/>
      <w:marRight w:val="0"/>
      <w:marTop w:val="0"/>
      <w:marBottom w:val="0"/>
      <w:divBdr>
        <w:top w:val="none" w:sz="0" w:space="0" w:color="auto"/>
        <w:left w:val="none" w:sz="0" w:space="0" w:color="auto"/>
        <w:bottom w:val="none" w:sz="0" w:space="0" w:color="auto"/>
        <w:right w:val="none" w:sz="0" w:space="0" w:color="auto"/>
      </w:divBdr>
    </w:div>
    <w:div w:id="584384819">
      <w:bodyDiv w:val="1"/>
      <w:marLeft w:val="0"/>
      <w:marRight w:val="0"/>
      <w:marTop w:val="0"/>
      <w:marBottom w:val="0"/>
      <w:divBdr>
        <w:top w:val="none" w:sz="0" w:space="0" w:color="auto"/>
        <w:left w:val="none" w:sz="0" w:space="0" w:color="auto"/>
        <w:bottom w:val="none" w:sz="0" w:space="0" w:color="auto"/>
        <w:right w:val="none" w:sz="0" w:space="0" w:color="auto"/>
      </w:divBdr>
    </w:div>
    <w:div w:id="584606326">
      <w:bodyDiv w:val="1"/>
      <w:marLeft w:val="0"/>
      <w:marRight w:val="0"/>
      <w:marTop w:val="0"/>
      <w:marBottom w:val="0"/>
      <w:divBdr>
        <w:top w:val="none" w:sz="0" w:space="0" w:color="auto"/>
        <w:left w:val="none" w:sz="0" w:space="0" w:color="auto"/>
        <w:bottom w:val="none" w:sz="0" w:space="0" w:color="auto"/>
        <w:right w:val="none" w:sz="0" w:space="0" w:color="auto"/>
      </w:divBdr>
    </w:div>
    <w:div w:id="584612345">
      <w:bodyDiv w:val="1"/>
      <w:marLeft w:val="0"/>
      <w:marRight w:val="0"/>
      <w:marTop w:val="0"/>
      <w:marBottom w:val="0"/>
      <w:divBdr>
        <w:top w:val="none" w:sz="0" w:space="0" w:color="auto"/>
        <w:left w:val="none" w:sz="0" w:space="0" w:color="auto"/>
        <w:bottom w:val="none" w:sz="0" w:space="0" w:color="auto"/>
        <w:right w:val="none" w:sz="0" w:space="0" w:color="auto"/>
      </w:divBdr>
    </w:div>
    <w:div w:id="584725205">
      <w:bodyDiv w:val="1"/>
      <w:marLeft w:val="0"/>
      <w:marRight w:val="0"/>
      <w:marTop w:val="0"/>
      <w:marBottom w:val="0"/>
      <w:divBdr>
        <w:top w:val="none" w:sz="0" w:space="0" w:color="auto"/>
        <w:left w:val="none" w:sz="0" w:space="0" w:color="auto"/>
        <w:bottom w:val="none" w:sz="0" w:space="0" w:color="auto"/>
        <w:right w:val="none" w:sz="0" w:space="0" w:color="auto"/>
      </w:divBdr>
    </w:div>
    <w:div w:id="584917764">
      <w:bodyDiv w:val="1"/>
      <w:marLeft w:val="0"/>
      <w:marRight w:val="0"/>
      <w:marTop w:val="0"/>
      <w:marBottom w:val="0"/>
      <w:divBdr>
        <w:top w:val="none" w:sz="0" w:space="0" w:color="auto"/>
        <w:left w:val="none" w:sz="0" w:space="0" w:color="auto"/>
        <w:bottom w:val="none" w:sz="0" w:space="0" w:color="auto"/>
        <w:right w:val="none" w:sz="0" w:space="0" w:color="auto"/>
      </w:divBdr>
    </w:div>
    <w:div w:id="585069906">
      <w:bodyDiv w:val="1"/>
      <w:marLeft w:val="0"/>
      <w:marRight w:val="0"/>
      <w:marTop w:val="0"/>
      <w:marBottom w:val="0"/>
      <w:divBdr>
        <w:top w:val="none" w:sz="0" w:space="0" w:color="auto"/>
        <w:left w:val="none" w:sz="0" w:space="0" w:color="auto"/>
        <w:bottom w:val="none" w:sz="0" w:space="0" w:color="auto"/>
        <w:right w:val="none" w:sz="0" w:space="0" w:color="auto"/>
      </w:divBdr>
    </w:div>
    <w:div w:id="585110254">
      <w:bodyDiv w:val="1"/>
      <w:marLeft w:val="0"/>
      <w:marRight w:val="0"/>
      <w:marTop w:val="0"/>
      <w:marBottom w:val="0"/>
      <w:divBdr>
        <w:top w:val="none" w:sz="0" w:space="0" w:color="auto"/>
        <w:left w:val="none" w:sz="0" w:space="0" w:color="auto"/>
        <w:bottom w:val="none" w:sz="0" w:space="0" w:color="auto"/>
        <w:right w:val="none" w:sz="0" w:space="0" w:color="auto"/>
      </w:divBdr>
    </w:div>
    <w:div w:id="585111037">
      <w:bodyDiv w:val="1"/>
      <w:marLeft w:val="0"/>
      <w:marRight w:val="0"/>
      <w:marTop w:val="0"/>
      <w:marBottom w:val="0"/>
      <w:divBdr>
        <w:top w:val="none" w:sz="0" w:space="0" w:color="auto"/>
        <w:left w:val="none" w:sz="0" w:space="0" w:color="auto"/>
        <w:bottom w:val="none" w:sz="0" w:space="0" w:color="auto"/>
        <w:right w:val="none" w:sz="0" w:space="0" w:color="auto"/>
      </w:divBdr>
    </w:div>
    <w:div w:id="585112885">
      <w:bodyDiv w:val="1"/>
      <w:marLeft w:val="0"/>
      <w:marRight w:val="0"/>
      <w:marTop w:val="0"/>
      <w:marBottom w:val="0"/>
      <w:divBdr>
        <w:top w:val="none" w:sz="0" w:space="0" w:color="auto"/>
        <w:left w:val="none" w:sz="0" w:space="0" w:color="auto"/>
        <w:bottom w:val="none" w:sz="0" w:space="0" w:color="auto"/>
        <w:right w:val="none" w:sz="0" w:space="0" w:color="auto"/>
      </w:divBdr>
    </w:div>
    <w:div w:id="585115597">
      <w:bodyDiv w:val="1"/>
      <w:marLeft w:val="0"/>
      <w:marRight w:val="0"/>
      <w:marTop w:val="0"/>
      <w:marBottom w:val="0"/>
      <w:divBdr>
        <w:top w:val="none" w:sz="0" w:space="0" w:color="auto"/>
        <w:left w:val="none" w:sz="0" w:space="0" w:color="auto"/>
        <w:bottom w:val="none" w:sz="0" w:space="0" w:color="auto"/>
        <w:right w:val="none" w:sz="0" w:space="0" w:color="auto"/>
      </w:divBdr>
    </w:div>
    <w:div w:id="585189224">
      <w:bodyDiv w:val="1"/>
      <w:marLeft w:val="0"/>
      <w:marRight w:val="0"/>
      <w:marTop w:val="0"/>
      <w:marBottom w:val="0"/>
      <w:divBdr>
        <w:top w:val="none" w:sz="0" w:space="0" w:color="auto"/>
        <w:left w:val="none" w:sz="0" w:space="0" w:color="auto"/>
        <w:bottom w:val="none" w:sz="0" w:space="0" w:color="auto"/>
        <w:right w:val="none" w:sz="0" w:space="0" w:color="auto"/>
      </w:divBdr>
    </w:div>
    <w:div w:id="585310971">
      <w:bodyDiv w:val="1"/>
      <w:marLeft w:val="0"/>
      <w:marRight w:val="0"/>
      <w:marTop w:val="0"/>
      <w:marBottom w:val="0"/>
      <w:divBdr>
        <w:top w:val="none" w:sz="0" w:space="0" w:color="auto"/>
        <w:left w:val="none" w:sz="0" w:space="0" w:color="auto"/>
        <w:bottom w:val="none" w:sz="0" w:space="0" w:color="auto"/>
        <w:right w:val="none" w:sz="0" w:space="0" w:color="auto"/>
      </w:divBdr>
    </w:div>
    <w:div w:id="585385585">
      <w:bodyDiv w:val="1"/>
      <w:marLeft w:val="0"/>
      <w:marRight w:val="0"/>
      <w:marTop w:val="0"/>
      <w:marBottom w:val="0"/>
      <w:divBdr>
        <w:top w:val="none" w:sz="0" w:space="0" w:color="auto"/>
        <w:left w:val="none" w:sz="0" w:space="0" w:color="auto"/>
        <w:bottom w:val="none" w:sz="0" w:space="0" w:color="auto"/>
        <w:right w:val="none" w:sz="0" w:space="0" w:color="auto"/>
      </w:divBdr>
    </w:div>
    <w:div w:id="585460651">
      <w:bodyDiv w:val="1"/>
      <w:marLeft w:val="0"/>
      <w:marRight w:val="0"/>
      <w:marTop w:val="0"/>
      <w:marBottom w:val="0"/>
      <w:divBdr>
        <w:top w:val="none" w:sz="0" w:space="0" w:color="auto"/>
        <w:left w:val="none" w:sz="0" w:space="0" w:color="auto"/>
        <w:bottom w:val="none" w:sz="0" w:space="0" w:color="auto"/>
        <w:right w:val="none" w:sz="0" w:space="0" w:color="auto"/>
      </w:divBdr>
    </w:div>
    <w:div w:id="585461839">
      <w:bodyDiv w:val="1"/>
      <w:marLeft w:val="0"/>
      <w:marRight w:val="0"/>
      <w:marTop w:val="0"/>
      <w:marBottom w:val="0"/>
      <w:divBdr>
        <w:top w:val="none" w:sz="0" w:space="0" w:color="auto"/>
        <w:left w:val="none" w:sz="0" w:space="0" w:color="auto"/>
        <w:bottom w:val="none" w:sz="0" w:space="0" w:color="auto"/>
        <w:right w:val="none" w:sz="0" w:space="0" w:color="auto"/>
      </w:divBdr>
    </w:div>
    <w:div w:id="585504667">
      <w:bodyDiv w:val="1"/>
      <w:marLeft w:val="0"/>
      <w:marRight w:val="0"/>
      <w:marTop w:val="0"/>
      <w:marBottom w:val="0"/>
      <w:divBdr>
        <w:top w:val="none" w:sz="0" w:space="0" w:color="auto"/>
        <w:left w:val="none" w:sz="0" w:space="0" w:color="auto"/>
        <w:bottom w:val="none" w:sz="0" w:space="0" w:color="auto"/>
        <w:right w:val="none" w:sz="0" w:space="0" w:color="auto"/>
      </w:divBdr>
    </w:div>
    <w:div w:id="585650345">
      <w:bodyDiv w:val="1"/>
      <w:marLeft w:val="0"/>
      <w:marRight w:val="0"/>
      <w:marTop w:val="0"/>
      <w:marBottom w:val="0"/>
      <w:divBdr>
        <w:top w:val="none" w:sz="0" w:space="0" w:color="auto"/>
        <w:left w:val="none" w:sz="0" w:space="0" w:color="auto"/>
        <w:bottom w:val="none" w:sz="0" w:space="0" w:color="auto"/>
        <w:right w:val="none" w:sz="0" w:space="0" w:color="auto"/>
      </w:divBdr>
    </w:div>
    <w:div w:id="585653619">
      <w:bodyDiv w:val="1"/>
      <w:marLeft w:val="0"/>
      <w:marRight w:val="0"/>
      <w:marTop w:val="0"/>
      <w:marBottom w:val="0"/>
      <w:divBdr>
        <w:top w:val="none" w:sz="0" w:space="0" w:color="auto"/>
        <w:left w:val="none" w:sz="0" w:space="0" w:color="auto"/>
        <w:bottom w:val="none" w:sz="0" w:space="0" w:color="auto"/>
        <w:right w:val="none" w:sz="0" w:space="0" w:color="auto"/>
      </w:divBdr>
    </w:div>
    <w:div w:id="586229236">
      <w:bodyDiv w:val="1"/>
      <w:marLeft w:val="0"/>
      <w:marRight w:val="0"/>
      <w:marTop w:val="0"/>
      <w:marBottom w:val="0"/>
      <w:divBdr>
        <w:top w:val="none" w:sz="0" w:space="0" w:color="auto"/>
        <w:left w:val="none" w:sz="0" w:space="0" w:color="auto"/>
        <w:bottom w:val="none" w:sz="0" w:space="0" w:color="auto"/>
        <w:right w:val="none" w:sz="0" w:space="0" w:color="auto"/>
      </w:divBdr>
    </w:div>
    <w:div w:id="586502034">
      <w:bodyDiv w:val="1"/>
      <w:marLeft w:val="0"/>
      <w:marRight w:val="0"/>
      <w:marTop w:val="0"/>
      <w:marBottom w:val="0"/>
      <w:divBdr>
        <w:top w:val="none" w:sz="0" w:space="0" w:color="auto"/>
        <w:left w:val="none" w:sz="0" w:space="0" w:color="auto"/>
        <w:bottom w:val="none" w:sz="0" w:space="0" w:color="auto"/>
        <w:right w:val="none" w:sz="0" w:space="0" w:color="auto"/>
      </w:divBdr>
    </w:div>
    <w:div w:id="586615986">
      <w:bodyDiv w:val="1"/>
      <w:marLeft w:val="0"/>
      <w:marRight w:val="0"/>
      <w:marTop w:val="0"/>
      <w:marBottom w:val="0"/>
      <w:divBdr>
        <w:top w:val="none" w:sz="0" w:space="0" w:color="auto"/>
        <w:left w:val="none" w:sz="0" w:space="0" w:color="auto"/>
        <w:bottom w:val="none" w:sz="0" w:space="0" w:color="auto"/>
        <w:right w:val="none" w:sz="0" w:space="0" w:color="auto"/>
      </w:divBdr>
    </w:div>
    <w:div w:id="587037265">
      <w:bodyDiv w:val="1"/>
      <w:marLeft w:val="0"/>
      <w:marRight w:val="0"/>
      <w:marTop w:val="0"/>
      <w:marBottom w:val="0"/>
      <w:divBdr>
        <w:top w:val="none" w:sz="0" w:space="0" w:color="auto"/>
        <w:left w:val="none" w:sz="0" w:space="0" w:color="auto"/>
        <w:bottom w:val="none" w:sz="0" w:space="0" w:color="auto"/>
        <w:right w:val="none" w:sz="0" w:space="0" w:color="auto"/>
      </w:divBdr>
    </w:div>
    <w:div w:id="587077571">
      <w:bodyDiv w:val="1"/>
      <w:marLeft w:val="0"/>
      <w:marRight w:val="0"/>
      <w:marTop w:val="0"/>
      <w:marBottom w:val="0"/>
      <w:divBdr>
        <w:top w:val="none" w:sz="0" w:space="0" w:color="auto"/>
        <w:left w:val="none" w:sz="0" w:space="0" w:color="auto"/>
        <w:bottom w:val="none" w:sz="0" w:space="0" w:color="auto"/>
        <w:right w:val="none" w:sz="0" w:space="0" w:color="auto"/>
      </w:divBdr>
    </w:div>
    <w:div w:id="587083143">
      <w:bodyDiv w:val="1"/>
      <w:marLeft w:val="0"/>
      <w:marRight w:val="0"/>
      <w:marTop w:val="0"/>
      <w:marBottom w:val="0"/>
      <w:divBdr>
        <w:top w:val="none" w:sz="0" w:space="0" w:color="auto"/>
        <w:left w:val="none" w:sz="0" w:space="0" w:color="auto"/>
        <w:bottom w:val="none" w:sz="0" w:space="0" w:color="auto"/>
        <w:right w:val="none" w:sz="0" w:space="0" w:color="auto"/>
      </w:divBdr>
    </w:div>
    <w:div w:id="587154497">
      <w:bodyDiv w:val="1"/>
      <w:marLeft w:val="0"/>
      <w:marRight w:val="0"/>
      <w:marTop w:val="0"/>
      <w:marBottom w:val="0"/>
      <w:divBdr>
        <w:top w:val="none" w:sz="0" w:space="0" w:color="auto"/>
        <w:left w:val="none" w:sz="0" w:space="0" w:color="auto"/>
        <w:bottom w:val="none" w:sz="0" w:space="0" w:color="auto"/>
        <w:right w:val="none" w:sz="0" w:space="0" w:color="auto"/>
      </w:divBdr>
    </w:div>
    <w:div w:id="587234784">
      <w:bodyDiv w:val="1"/>
      <w:marLeft w:val="0"/>
      <w:marRight w:val="0"/>
      <w:marTop w:val="0"/>
      <w:marBottom w:val="0"/>
      <w:divBdr>
        <w:top w:val="none" w:sz="0" w:space="0" w:color="auto"/>
        <w:left w:val="none" w:sz="0" w:space="0" w:color="auto"/>
        <w:bottom w:val="none" w:sz="0" w:space="0" w:color="auto"/>
        <w:right w:val="none" w:sz="0" w:space="0" w:color="auto"/>
      </w:divBdr>
    </w:div>
    <w:div w:id="587269614">
      <w:bodyDiv w:val="1"/>
      <w:marLeft w:val="0"/>
      <w:marRight w:val="0"/>
      <w:marTop w:val="0"/>
      <w:marBottom w:val="0"/>
      <w:divBdr>
        <w:top w:val="none" w:sz="0" w:space="0" w:color="auto"/>
        <w:left w:val="none" w:sz="0" w:space="0" w:color="auto"/>
        <w:bottom w:val="none" w:sz="0" w:space="0" w:color="auto"/>
        <w:right w:val="none" w:sz="0" w:space="0" w:color="auto"/>
      </w:divBdr>
    </w:div>
    <w:div w:id="587271265">
      <w:bodyDiv w:val="1"/>
      <w:marLeft w:val="0"/>
      <w:marRight w:val="0"/>
      <w:marTop w:val="0"/>
      <w:marBottom w:val="0"/>
      <w:divBdr>
        <w:top w:val="none" w:sz="0" w:space="0" w:color="auto"/>
        <w:left w:val="none" w:sz="0" w:space="0" w:color="auto"/>
        <w:bottom w:val="none" w:sz="0" w:space="0" w:color="auto"/>
        <w:right w:val="none" w:sz="0" w:space="0" w:color="auto"/>
      </w:divBdr>
    </w:div>
    <w:div w:id="587421709">
      <w:bodyDiv w:val="1"/>
      <w:marLeft w:val="0"/>
      <w:marRight w:val="0"/>
      <w:marTop w:val="0"/>
      <w:marBottom w:val="0"/>
      <w:divBdr>
        <w:top w:val="none" w:sz="0" w:space="0" w:color="auto"/>
        <w:left w:val="none" w:sz="0" w:space="0" w:color="auto"/>
        <w:bottom w:val="none" w:sz="0" w:space="0" w:color="auto"/>
        <w:right w:val="none" w:sz="0" w:space="0" w:color="auto"/>
      </w:divBdr>
    </w:div>
    <w:div w:id="587422329">
      <w:bodyDiv w:val="1"/>
      <w:marLeft w:val="0"/>
      <w:marRight w:val="0"/>
      <w:marTop w:val="0"/>
      <w:marBottom w:val="0"/>
      <w:divBdr>
        <w:top w:val="none" w:sz="0" w:space="0" w:color="auto"/>
        <w:left w:val="none" w:sz="0" w:space="0" w:color="auto"/>
        <w:bottom w:val="none" w:sz="0" w:space="0" w:color="auto"/>
        <w:right w:val="none" w:sz="0" w:space="0" w:color="auto"/>
      </w:divBdr>
    </w:div>
    <w:div w:id="587422339">
      <w:bodyDiv w:val="1"/>
      <w:marLeft w:val="0"/>
      <w:marRight w:val="0"/>
      <w:marTop w:val="0"/>
      <w:marBottom w:val="0"/>
      <w:divBdr>
        <w:top w:val="none" w:sz="0" w:space="0" w:color="auto"/>
        <w:left w:val="none" w:sz="0" w:space="0" w:color="auto"/>
        <w:bottom w:val="none" w:sz="0" w:space="0" w:color="auto"/>
        <w:right w:val="none" w:sz="0" w:space="0" w:color="auto"/>
      </w:divBdr>
    </w:div>
    <w:div w:id="587539816">
      <w:bodyDiv w:val="1"/>
      <w:marLeft w:val="0"/>
      <w:marRight w:val="0"/>
      <w:marTop w:val="0"/>
      <w:marBottom w:val="0"/>
      <w:divBdr>
        <w:top w:val="none" w:sz="0" w:space="0" w:color="auto"/>
        <w:left w:val="none" w:sz="0" w:space="0" w:color="auto"/>
        <w:bottom w:val="none" w:sz="0" w:space="0" w:color="auto"/>
        <w:right w:val="none" w:sz="0" w:space="0" w:color="auto"/>
      </w:divBdr>
    </w:div>
    <w:div w:id="587547135">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587621982">
      <w:bodyDiv w:val="1"/>
      <w:marLeft w:val="0"/>
      <w:marRight w:val="0"/>
      <w:marTop w:val="0"/>
      <w:marBottom w:val="0"/>
      <w:divBdr>
        <w:top w:val="none" w:sz="0" w:space="0" w:color="auto"/>
        <w:left w:val="none" w:sz="0" w:space="0" w:color="auto"/>
        <w:bottom w:val="none" w:sz="0" w:space="0" w:color="auto"/>
        <w:right w:val="none" w:sz="0" w:space="0" w:color="auto"/>
      </w:divBdr>
    </w:div>
    <w:div w:id="587689733">
      <w:bodyDiv w:val="1"/>
      <w:marLeft w:val="0"/>
      <w:marRight w:val="0"/>
      <w:marTop w:val="0"/>
      <w:marBottom w:val="0"/>
      <w:divBdr>
        <w:top w:val="none" w:sz="0" w:space="0" w:color="auto"/>
        <w:left w:val="none" w:sz="0" w:space="0" w:color="auto"/>
        <w:bottom w:val="none" w:sz="0" w:space="0" w:color="auto"/>
        <w:right w:val="none" w:sz="0" w:space="0" w:color="auto"/>
      </w:divBdr>
    </w:div>
    <w:div w:id="587813124">
      <w:bodyDiv w:val="1"/>
      <w:marLeft w:val="0"/>
      <w:marRight w:val="0"/>
      <w:marTop w:val="0"/>
      <w:marBottom w:val="0"/>
      <w:divBdr>
        <w:top w:val="none" w:sz="0" w:space="0" w:color="auto"/>
        <w:left w:val="none" w:sz="0" w:space="0" w:color="auto"/>
        <w:bottom w:val="none" w:sz="0" w:space="0" w:color="auto"/>
        <w:right w:val="none" w:sz="0" w:space="0" w:color="auto"/>
      </w:divBdr>
    </w:div>
    <w:div w:id="587887215">
      <w:bodyDiv w:val="1"/>
      <w:marLeft w:val="0"/>
      <w:marRight w:val="0"/>
      <w:marTop w:val="0"/>
      <w:marBottom w:val="0"/>
      <w:divBdr>
        <w:top w:val="none" w:sz="0" w:space="0" w:color="auto"/>
        <w:left w:val="none" w:sz="0" w:space="0" w:color="auto"/>
        <w:bottom w:val="none" w:sz="0" w:space="0" w:color="auto"/>
        <w:right w:val="none" w:sz="0" w:space="0" w:color="auto"/>
      </w:divBdr>
    </w:div>
    <w:div w:id="588000754">
      <w:bodyDiv w:val="1"/>
      <w:marLeft w:val="0"/>
      <w:marRight w:val="0"/>
      <w:marTop w:val="0"/>
      <w:marBottom w:val="0"/>
      <w:divBdr>
        <w:top w:val="none" w:sz="0" w:space="0" w:color="auto"/>
        <w:left w:val="none" w:sz="0" w:space="0" w:color="auto"/>
        <w:bottom w:val="none" w:sz="0" w:space="0" w:color="auto"/>
        <w:right w:val="none" w:sz="0" w:space="0" w:color="auto"/>
      </w:divBdr>
    </w:div>
    <w:div w:id="588391441">
      <w:bodyDiv w:val="1"/>
      <w:marLeft w:val="0"/>
      <w:marRight w:val="0"/>
      <w:marTop w:val="0"/>
      <w:marBottom w:val="0"/>
      <w:divBdr>
        <w:top w:val="none" w:sz="0" w:space="0" w:color="auto"/>
        <w:left w:val="none" w:sz="0" w:space="0" w:color="auto"/>
        <w:bottom w:val="none" w:sz="0" w:space="0" w:color="auto"/>
        <w:right w:val="none" w:sz="0" w:space="0" w:color="auto"/>
      </w:divBdr>
    </w:div>
    <w:div w:id="588470704">
      <w:bodyDiv w:val="1"/>
      <w:marLeft w:val="0"/>
      <w:marRight w:val="0"/>
      <w:marTop w:val="0"/>
      <w:marBottom w:val="0"/>
      <w:divBdr>
        <w:top w:val="none" w:sz="0" w:space="0" w:color="auto"/>
        <w:left w:val="none" w:sz="0" w:space="0" w:color="auto"/>
        <w:bottom w:val="none" w:sz="0" w:space="0" w:color="auto"/>
        <w:right w:val="none" w:sz="0" w:space="0" w:color="auto"/>
      </w:divBdr>
    </w:div>
    <w:div w:id="588540013">
      <w:bodyDiv w:val="1"/>
      <w:marLeft w:val="0"/>
      <w:marRight w:val="0"/>
      <w:marTop w:val="0"/>
      <w:marBottom w:val="0"/>
      <w:divBdr>
        <w:top w:val="none" w:sz="0" w:space="0" w:color="auto"/>
        <w:left w:val="none" w:sz="0" w:space="0" w:color="auto"/>
        <w:bottom w:val="none" w:sz="0" w:space="0" w:color="auto"/>
        <w:right w:val="none" w:sz="0" w:space="0" w:color="auto"/>
      </w:divBdr>
    </w:div>
    <w:div w:id="588540192">
      <w:bodyDiv w:val="1"/>
      <w:marLeft w:val="0"/>
      <w:marRight w:val="0"/>
      <w:marTop w:val="0"/>
      <w:marBottom w:val="0"/>
      <w:divBdr>
        <w:top w:val="none" w:sz="0" w:space="0" w:color="auto"/>
        <w:left w:val="none" w:sz="0" w:space="0" w:color="auto"/>
        <w:bottom w:val="none" w:sz="0" w:space="0" w:color="auto"/>
        <w:right w:val="none" w:sz="0" w:space="0" w:color="auto"/>
      </w:divBdr>
    </w:div>
    <w:div w:id="588544086">
      <w:bodyDiv w:val="1"/>
      <w:marLeft w:val="0"/>
      <w:marRight w:val="0"/>
      <w:marTop w:val="0"/>
      <w:marBottom w:val="0"/>
      <w:divBdr>
        <w:top w:val="none" w:sz="0" w:space="0" w:color="auto"/>
        <w:left w:val="none" w:sz="0" w:space="0" w:color="auto"/>
        <w:bottom w:val="none" w:sz="0" w:space="0" w:color="auto"/>
        <w:right w:val="none" w:sz="0" w:space="0" w:color="auto"/>
      </w:divBdr>
    </w:div>
    <w:div w:id="588776002">
      <w:bodyDiv w:val="1"/>
      <w:marLeft w:val="0"/>
      <w:marRight w:val="0"/>
      <w:marTop w:val="0"/>
      <w:marBottom w:val="0"/>
      <w:divBdr>
        <w:top w:val="none" w:sz="0" w:space="0" w:color="auto"/>
        <w:left w:val="none" w:sz="0" w:space="0" w:color="auto"/>
        <w:bottom w:val="none" w:sz="0" w:space="0" w:color="auto"/>
        <w:right w:val="none" w:sz="0" w:space="0" w:color="auto"/>
      </w:divBdr>
    </w:div>
    <w:div w:id="588848471">
      <w:bodyDiv w:val="1"/>
      <w:marLeft w:val="0"/>
      <w:marRight w:val="0"/>
      <w:marTop w:val="0"/>
      <w:marBottom w:val="0"/>
      <w:divBdr>
        <w:top w:val="none" w:sz="0" w:space="0" w:color="auto"/>
        <w:left w:val="none" w:sz="0" w:space="0" w:color="auto"/>
        <w:bottom w:val="none" w:sz="0" w:space="0" w:color="auto"/>
        <w:right w:val="none" w:sz="0" w:space="0" w:color="auto"/>
      </w:divBdr>
    </w:div>
    <w:div w:id="588929858">
      <w:bodyDiv w:val="1"/>
      <w:marLeft w:val="0"/>
      <w:marRight w:val="0"/>
      <w:marTop w:val="0"/>
      <w:marBottom w:val="0"/>
      <w:divBdr>
        <w:top w:val="none" w:sz="0" w:space="0" w:color="auto"/>
        <w:left w:val="none" w:sz="0" w:space="0" w:color="auto"/>
        <w:bottom w:val="none" w:sz="0" w:space="0" w:color="auto"/>
        <w:right w:val="none" w:sz="0" w:space="0" w:color="auto"/>
      </w:divBdr>
    </w:div>
    <w:div w:id="589049957">
      <w:bodyDiv w:val="1"/>
      <w:marLeft w:val="0"/>
      <w:marRight w:val="0"/>
      <w:marTop w:val="0"/>
      <w:marBottom w:val="0"/>
      <w:divBdr>
        <w:top w:val="none" w:sz="0" w:space="0" w:color="auto"/>
        <w:left w:val="none" w:sz="0" w:space="0" w:color="auto"/>
        <w:bottom w:val="none" w:sz="0" w:space="0" w:color="auto"/>
        <w:right w:val="none" w:sz="0" w:space="0" w:color="auto"/>
      </w:divBdr>
    </w:div>
    <w:div w:id="589119349">
      <w:bodyDiv w:val="1"/>
      <w:marLeft w:val="0"/>
      <w:marRight w:val="0"/>
      <w:marTop w:val="0"/>
      <w:marBottom w:val="0"/>
      <w:divBdr>
        <w:top w:val="none" w:sz="0" w:space="0" w:color="auto"/>
        <w:left w:val="none" w:sz="0" w:space="0" w:color="auto"/>
        <w:bottom w:val="none" w:sz="0" w:space="0" w:color="auto"/>
        <w:right w:val="none" w:sz="0" w:space="0" w:color="auto"/>
      </w:divBdr>
    </w:div>
    <w:div w:id="589120677">
      <w:bodyDiv w:val="1"/>
      <w:marLeft w:val="0"/>
      <w:marRight w:val="0"/>
      <w:marTop w:val="0"/>
      <w:marBottom w:val="0"/>
      <w:divBdr>
        <w:top w:val="none" w:sz="0" w:space="0" w:color="auto"/>
        <w:left w:val="none" w:sz="0" w:space="0" w:color="auto"/>
        <w:bottom w:val="none" w:sz="0" w:space="0" w:color="auto"/>
        <w:right w:val="none" w:sz="0" w:space="0" w:color="auto"/>
      </w:divBdr>
    </w:div>
    <w:div w:id="589200895">
      <w:bodyDiv w:val="1"/>
      <w:marLeft w:val="0"/>
      <w:marRight w:val="0"/>
      <w:marTop w:val="0"/>
      <w:marBottom w:val="0"/>
      <w:divBdr>
        <w:top w:val="none" w:sz="0" w:space="0" w:color="auto"/>
        <w:left w:val="none" w:sz="0" w:space="0" w:color="auto"/>
        <w:bottom w:val="none" w:sz="0" w:space="0" w:color="auto"/>
        <w:right w:val="none" w:sz="0" w:space="0" w:color="auto"/>
      </w:divBdr>
    </w:div>
    <w:div w:id="589315555">
      <w:bodyDiv w:val="1"/>
      <w:marLeft w:val="0"/>
      <w:marRight w:val="0"/>
      <w:marTop w:val="0"/>
      <w:marBottom w:val="0"/>
      <w:divBdr>
        <w:top w:val="none" w:sz="0" w:space="0" w:color="auto"/>
        <w:left w:val="none" w:sz="0" w:space="0" w:color="auto"/>
        <w:bottom w:val="none" w:sz="0" w:space="0" w:color="auto"/>
        <w:right w:val="none" w:sz="0" w:space="0" w:color="auto"/>
      </w:divBdr>
    </w:div>
    <w:div w:id="589389025">
      <w:bodyDiv w:val="1"/>
      <w:marLeft w:val="0"/>
      <w:marRight w:val="0"/>
      <w:marTop w:val="0"/>
      <w:marBottom w:val="0"/>
      <w:divBdr>
        <w:top w:val="none" w:sz="0" w:space="0" w:color="auto"/>
        <w:left w:val="none" w:sz="0" w:space="0" w:color="auto"/>
        <w:bottom w:val="none" w:sz="0" w:space="0" w:color="auto"/>
        <w:right w:val="none" w:sz="0" w:space="0" w:color="auto"/>
      </w:divBdr>
    </w:div>
    <w:div w:id="589389502">
      <w:bodyDiv w:val="1"/>
      <w:marLeft w:val="0"/>
      <w:marRight w:val="0"/>
      <w:marTop w:val="0"/>
      <w:marBottom w:val="0"/>
      <w:divBdr>
        <w:top w:val="none" w:sz="0" w:space="0" w:color="auto"/>
        <w:left w:val="none" w:sz="0" w:space="0" w:color="auto"/>
        <w:bottom w:val="none" w:sz="0" w:space="0" w:color="auto"/>
        <w:right w:val="none" w:sz="0" w:space="0" w:color="auto"/>
      </w:divBdr>
    </w:div>
    <w:div w:id="589394250">
      <w:bodyDiv w:val="1"/>
      <w:marLeft w:val="0"/>
      <w:marRight w:val="0"/>
      <w:marTop w:val="0"/>
      <w:marBottom w:val="0"/>
      <w:divBdr>
        <w:top w:val="none" w:sz="0" w:space="0" w:color="auto"/>
        <w:left w:val="none" w:sz="0" w:space="0" w:color="auto"/>
        <w:bottom w:val="none" w:sz="0" w:space="0" w:color="auto"/>
        <w:right w:val="none" w:sz="0" w:space="0" w:color="auto"/>
      </w:divBdr>
    </w:div>
    <w:div w:id="589511316">
      <w:bodyDiv w:val="1"/>
      <w:marLeft w:val="0"/>
      <w:marRight w:val="0"/>
      <w:marTop w:val="0"/>
      <w:marBottom w:val="0"/>
      <w:divBdr>
        <w:top w:val="none" w:sz="0" w:space="0" w:color="auto"/>
        <w:left w:val="none" w:sz="0" w:space="0" w:color="auto"/>
        <w:bottom w:val="none" w:sz="0" w:space="0" w:color="auto"/>
        <w:right w:val="none" w:sz="0" w:space="0" w:color="auto"/>
      </w:divBdr>
    </w:div>
    <w:div w:id="589512362">
      <w:bodyDiv w:val="1"/>
      <w:marLeft w:val="0"/>
      <w:marRight w:val="0"/>
      <w:marTop w:val="0"/>
      <w:marBottom w:val="0"/>
      <w:divBdr>
        <w:top w:val="none" w:sz="0" w:space="0" w:color="auto"/>
        <w:left w:val="none" w:sz="0" w:space="0" w:color="auto"/>
        <w:bottom w:val="none" w:sz="0" w:space="0" w:color="auto"/>
        <w:right w:val="none" w:sz="0" w:space="0" w:color="auto"/>
      </w:divBdr>
    </w:div>
    <w:div w:id="589698203">
      <w:bodyDiv w:val="1"/>
      <w:marLeft w:val="0"/>
      <w:marRight w:val="0"/>
      <w:marTop w:val="0"/>
      <w:marBottom w:val="0"/>
      <w:divBdr>
        <w:top w:val="none" w:sz="0" w:space="0" w:color="auto"/>
        <w:left w:val="none" w:sz="0" w:space="0" w:color="auto"/>
        <w:bottom w:val="none" w:sz="0" w:space="0" w:color="auto"/>
        <w:right w:val="none" w:sz="0" w:space="0" w:color="auto"/>
      </w:divBdr>
    </w:div>
    <w:div w:id="589849945">
      <w:bodyDiv w:val="1"/>
      <w:marLeft w:val="0"/>
      <w:marRight w:val="0"/>
      <w:marTop w:val="0"/>
      <w:marBottom w:val="0"/>
      <w:divBdr>
        <w:top w:val="none" w:sz="0" w:space="0" w:color="auto"/>
        <w:left w:val="none" w:sz="0" w:space="0" w:color="auto"/>
        <w:bottom w:val="none" w:sz="0" w:space="0" w:color="auto"/>
        <w:right w:val="none" w:sz="0" w:space="0" w:color="auto"/>
      </w:divBdr>
    </w:div>
    <w:div w:id="590234563">
      <w:bodyDiv w:val="1"/>
      <w:marLeft w:val="0"/>
      <w:marRight w:val="0"/>
      <w:marTop w:val="0"/>
      <w:marBottom w:val="0"/>
      <w:divBdr>
        <w:top w:val="none" w:sz="0" w:space="0" w:color="auto"/>
        <w:left w:val="none" w:sz="0" w:space="0" w:color="auto"/>
        <w:bottom w:val="none" w:sz="0" w:space="0" w:color="auto"/>
        <w:right w:val="none" w:sz="0" w:space="0" w:color="auto"/>
      </w:divBdr>
    </w:div>
    <w:div w:id="590433243">
      <w:bodyDiv w:val="1"/>
      <w:marLeft w:val="0"/>
      <w:marRight w:val="0"/>
      <w:marTop w:val="0"/>
      <w:marBottom w:val="0"/>
      <w:divBdr>
        <w:top w:val="none" w:sz="0" w:space="0" w:color="auto"/>
        <w:left w:val="none" w:sz="0" w:space="0" w:color="auto"/>
        <w:bottom w:val="none" w:sz="0" w:space="0" w:color="auto"/>
        <w:right w:val="none" w:sz="0" w:space="0" w:color="auto"/>
      </w:divBdr>
    </w:div>
    <w:div w:id="590547540">
      <w:bodyDiv w:val="1"/>
      <w:marLeft w:val="0"/>
      <w:marRight w:val="0"/>
      <w:marTop w:val="0"/>
      <w:marBottom w:val="0"/>
      <w:divBdr>
        <w:top w:val="none" w:sz="0" w:space="0" w:color="auto"/>
        <w:left w:val="none" w:sz="0" w:space="0" w:color="auto"/>
        <w:bottom w:val="none" w:sz="0" w:space="0" w:color="auto"/>
        <w:right w:val="none" w:sz="0" w:space="0" w:color="auto"/>
      </w:divBdr>
    </w:div>
    <w:div w:id="590704041">
      <w:bodyDiv w:val="1"/>
      <w:marLeft w:val="0"/>
      <w:marRight w:val="0"/>
      <w:marTop w:val="0"/>
      <w:marBottom w:val="0"/>
      <w:divBdr>
        <w:top w:val="none" w:sz="0" w:space="0" w:color="auto"/>
        <w:left w:val="none" w:sz="0" w:space="0" w:color="auto"/>
        <w:bottom w:val="none" w:sz="0" w:space="0" w:color="auto"/>
        <w:right w:val="none" w:sz="0" w:space="0" w:color="auto"/>
      </w:divBdr>
    </w:div>
    <w:div w:id="590970626">
      <w:bodyDiv w:val="1"/>
      <w:marLeft w:val="0"/>
      <w:marRight w:val="0"/>
      <w:marTop w:val="0"/>
      <w:marBottom w:val="0"/>
      <w:divBdr>
        <w:top w:val="none" w:sz="0" w:space="0" w:color="auto"/>
        <w:left w:val="none" w:sz="0" w:space="0" w:color="auto"/>
        <w:bottom w:val="none" w:sz="0" w:space="0" w:color="auto"/>
        <w:right w:val="none" w:sz="0" w:space="0" w:color="auto"/>
      </w:divBdr>
    </w:div>
    <w:div w:id="590970858">
      <w:bodyDiv w:val="1"/>
      <w:marLeft w:val="0"/>
      <w:marRight w:val="0"/>
      <w:marTop w:val="0"/>
      <w:marBottom w:val="0"/>
      <w:divBdr>
        <w:top w:val="none" w:sz="0" w:space="0" w:color="auto"/>
        <w:left w:val="none" w:sz="0" w:space="0" w:color="auto"/>
        <w:bottom w:val="none" w:sz="0" w:space="0" w:color="auto"/>
        <w:right w:val="none" w:sz="0" w:space="0" w:color="auto"/>
      </w:divBdr>
    </w:div>
    <w:div w:id="591158882">
      <w:bodyDiv w:val="1"/>
      <w:marLeft w:val="0"/>
      <w:marRight w:val="0"/>
      <w:marTop w:val="0"/>
      <w:marBottom w:val="0"/>
      <w:divBdr>
        <w:top w:val="none" w:sz="0" w:space="0" w:color="auto"/>
        <w:left w:val="none" w:sz="0" w:space="0" w:color="auto"/>
        <w:bottom w:val="none" w:sz="0" w:space="0" w:color="auto"/>
        <w:right w:val="none" w:sz="0" w:space="0" w:color="auto"/>
      </w:divBdr>
    </w:div>
    <w:div w:id="591200890">
      <w:bodyDiv w:val="1"/>
      <w:marLeft w:val="0"/>
      <w:marRight w:val="0"/>
      <w:marTop w:val="0"/>
      <w:marBottom w:val="0"/>
      <w:divBdr>
        <w:top w:val="none" w:sz="0" w:space="0" w:color="auto"/>
        <w:left w:val="none" w:sz="0" w:space="0" w:color="auto"/>
        <w:bottom w:val="none" w:sz="0" w:space="0" w:color="auto"/>
        <w:right w:val="none" w:sz="0" w:space="0" w:color="auto"/>
      </w:divBdr>
    </w:div>
    <w:div w:id="591204665">
      <w:bodyDiv w:val="1"/>
      <w:marLeft w:val="0"/>
      <w:marRight w:val="0"/>
      <w:marTop w:val="0"/>
      <w:marBottom w:val="0"/>
      <w:divBdr>
        <w:top w:val="none" w:sz="0" w:space="0" w:color="auto"/>
        <w:left w:val="none" w:sz="0" w:space="0" w:color="auto"/>
        <w:bottom w:val="none" w:sz="0" w:space="0" w:color="auto"/>
        <w:right w:val="none" w:sz="0" w:space="0" w:color="auto"/>
      </w:divBdr>
    </w:div>
    <w:div w:id="591276619">
      <w:bodyDiv w:val="1"/>
      <w:marLeft w:val="0"/>
      <w:marRight w:val="0"/>
      <w:marTop w:val="0"/>
      <w:marBottom w:val="0"/>
      <w:divBdr>
        <w:top w:val="none" w:sz="0" w:space="0" w:color="auto"/>
        <w:left w:val="none" w:sz="0" w:space="0" w:color="auto"/>
        <w:bottom w:val="none" w:sz="0" w:space="0" w:color="auto"/>
        <w:right w:val="none" w:sz="0" w:space="0" w:color="auto"/>
      </w:divBdr>
    </w:div>
    <w:div w:id="591402740">
      <w:bodyDiv w:val="1"/>
      <w:marLeft w:val="0"/>
      <w:marRight w:val="0"/>
      <w:marTop w:val="0"/>
      <w:marBottom w:val="0"/>
      <w:divBdr>
        <w:top w:val="none" w:sz="0" w:space="0" w:color="auto"/>
        <w:left w:val="none" w:sz="0" w:space="0" w:color="auto"/>
        <w:bottom w:val="none" w:sz="0" w:space="0" w:color="auto"/>
        <w:right w:val="none" w:sz="0" w:space="0" w:color="auto"/>
      </w:divBdr>
    </w:div>
    <w:div w:id="591427354">
      <w:bodyDiv w:val="1"/>
      <w:marLeft w:val="0"/>
      <w:marRight w:val="0"/>
      <w:marTop w:val="0"/>
      <w:marBottom w:val="0"/>
      <w:divBdr>
        <w:top w:val="none" w:sz="0" w:space="0" w:color="auto"/>
        <w:left w:val="none" w:sz="0" w:space="0" w:color="auto"/>
        <w:bottom w:val="none" w:sz="0" w:space="0" w:color="auto"/>
        <w:right w:val="none" w:sz="0" w:space="0" w:color="auto"/>
      </w:divBdr>
    </w:div>
    <w:div w:id="591477073">
      <w:bodyDiv w:val="1"/>
      <w:marLeft w:val="0"/>
      <w:marRight w:val="0"/>
      <w:marTop w:val="0"/>
      <w:marBottom w:val="0"/>
      <w:divBdr>
        <w:top w:val="none" w:sz="0" w:space="0" w:color="auto"/>
        <w:left w:val="none" w:sz="0" w:space="0" w:color="auto"/>
        <w:bottom w:val="none" w:sz="0" w:space="0" w:color="auto"/>
        <w:right w:val="none" w:sz="0" w:space="0" w:color="auto"/>
      </w:divBdr>
    </w:div>
    <w:div w:id="591741102">
      <w:bodyDiv w:val="1"/>
      <w:marLeft w:val="0"/>
      <w:marRight w:val="0"/>
      <w:marTop w:val="0"/>
      <w:marBottom w:val="0"/>
      <w:divBdr>
        <w:top w:val="none" w:sz="0" w:space="0" w:color="auto"/>
        <w:left w:val="none" w:sz="0" w:space="0" w:color="auto"/>
        <w:bottom w:val="none" w:sz="0" w:space="0" w:color="auto"/>
        <w:right w:val="none" w:sz="0" w:space="0" w:color="auto"/>
      </w:divBdr>
    </w:div>
    <w:div w:id="591744371">
      <w:bodyDiv w:val="1"/>
      <w:marLeft w:val="0"/>
      <w:marRight w:val="0"/>
      <w:marTop w:val="0"/>
      <w:marBottom w:val="0"/>
      <w:divBdr>
        <w:top w:val="none" w:sz="0" w:space="0" w:color="auto"/>
        <w:left w:val="none" w:sz="0" w:space="0" w:color="auto"/>
        <w:bottom w:val="none" w:sz="0" w:space="0" w:color="auto"/>
        <w:right w:val="none" w:sz="0" w:space="0" w:color="auto"/>
      </w:divBdr>
    </w:div>
    <w:div w:id="592126807">
      <w:bodyDiv w:val="1"/>
      <w:marLeft w:val="0"/>
      <w:marRight w:val="0"/>
      <w:marTop w:val="0"/>
      <w:marBottom w:val="0"/>
      <w:divBdr>
        <w:top w:val="none" w:sz="0" w:space="0" w:color="auto"/>
        <w:left w:val="none" w:sz="0" w:space="0" w:color="auto"/>
        <w:bottom w:val="none" w:sz="0" w:space="0" w:color="auto"/>
        <w:right w:val="none" w:sz="0" w:space="0" w:color="auto"/>
      </w:divBdr>
    </w:div>
    <w:div w:id="592129346">
      <w:bodyDiv w:val="1"/>
      <w:marLeft w:val="0"/>
      <w:marRight w:val="0"/>
      <w:marTop w:val="0"/>
      <w:marBottom w:val="0"/>
      <w:divBdr>
        <w:top w:val="none" w:sz="0" w:space="0" w:color="auto"/>
        <w:left w:val="none" w:sz="0" w:space="0" w:color="auto"/>
        <w:bottom w:val="none" w:sz="0" w:space="0" w:color="auto"/>
        <w:right w:val="none" w:sz="0" w:space="0" w:color="auto"/>
      </w:divBdr>
    </w:div>
    <w:div w:id="592251417">
      <w:bodyDiv w:val="1"/>
      <w:marLeft w:val="0"/>
      <w:marRight w:val="0"/>
      <w:marTop w:val="0"/>
      <w:marBottom w:val="0"/>
      <w:divBdr>
        <w:top w:val="none" w:sz="0" w:space="0" w:color="auto"/>
        <w:left w:val="none" w:sz="0" w:space="0" w:color="auto"/>
        <w:bottom w:val="none" w:sz="0" w:space="0" w:color="auto"/>
        <w:right w:val="none" w:sz="0" w:space="0" w:color="auto"/>
      </w:divBdr>
    </w:div>
    <w:div w:id="592400752">
      <w:bodyDiv w:val="1"/>
      <w:marLeft w:val="0"/>
      <w:marRight w:val="0"/>
      <w:marTop w:val="0"/>
      <w:marBottom w:val="0"/>
      <w:divBdr>
        <w:top w:val="none" w:sz="0" w:space="0" w:color="auto"/>
        <w:left w:val="none" w:sz="0" w:space="0" w:color="auto"/>
        <w:bottom w:val="none" w:sz="0" w:space="0" w:color="auto"/>
        <w:right w:val="none" w:sz="0" w:space="0" w:color="auto"/>
      </w:divBdr>
    </w:div>
    <w:div w:id="592511379">
      <w:bodyDiv w:val="1"/>
      <w:marLeft w:val="0"/>
      <w:marRight w:val="0"/>
      <w:marTop w:val="0"/>
      <w:marBottom w:val="0"/>
      <w:divBdr>
        <w:top w:val="none" w:sz="0" w:space="0" w:color="auto"/>
        <w:left w:val="none" w:sz="0" w:space="0" w:color="auto"/>
        <w:bottom w:val="none" w:sz="0" w:space="0" w:color="auto"/>
        <w:right w:val="none" w:sz="0" w:space="0" w:color="auto"/>
      </w:divBdr>
    </w:div>
    <w:div w:id="592514622">
      <w:bodyDiv w:val="1"/>
      <w:marLeft w:val="0"/>
      <w:marRight w:val="0"/>
      <w:marTop w:val="0"/>
      <w:marBottom w:val="0"/>
      <w:divBdr>
        <w:top w:val="none" w:sz="0" w:space="0" w:color="auto"/>
        <w:left w:val="none" w:sz="0" w:space="0" w:color="auto"/>
        <w:bottom w:val="none" w:sz="0" w:space="0" w:color="auto"/>
        <w:right w:val="none" w:sz="0" w:space="0" w:color="auto"/>
      </w:divBdr>
    </w:div>
    <w:div w:id="593054934">
      <w:bodyDiv w:val="1"/>
      <w:marLeft w:val="0"/>
      <w:marRight w:val="0"/>
      <w:marTop w:val="0"/>
      <w:marBottom w:val="0"/>
      <w:divBdr>
        <w:top w:val="none" w:sz="0" w:space="0" w:color="auto"/>
        <w:left w:val="none" w:sz="0" w:space="0" w:color="auto"/>
        <w:bottom w:val="none" w:sz="0" w:space="0" w:color="auto"/>
        <w:right w:val="none" w:sz="0" w:space="0" w:color="auto"/>
      </w:divBdr>
    </w:div>
    <w:div w:id="593133318">
      <w:bodyDiv w:val="1"/>
      <w:marLeft w:val="0"/>
      <w:marRight w:val="0"/>
      <w:marTop w:val="0"/>
      <w:marBottom w:val="0"/>
      <w:divBdr>
        <w:top w:val="none" w:sz="0" w:space="0" w:color="auto"/>
        <w:left w:val="none" w:sz="0" w:space="0" w:color="auto"/>
        <w:bottom w:val="none" w:sz="0" w:space="0" w:color="auto"/>
        <w:right w:val="none" w:sz="0" w:space="0" w:color="auto"/>
      </w:divBdr>
    </w:div>
    <w:div w:id="593172955">
      <w:bodyDiv w:val="1"/>
      <w:marLeft w:val="0"/>
      <w:marRight w:val="0"/>
      <w:marTop w:val="0"/>
      <w:marBottom w:val="0"/>
      <w:divBdr>
        <w:top w:val="none" w:sz="0" w:space="0" w:color="auto"/>
        <w:left w:val="none" w:sz="0" w:space="0" w:color="auto"/>
        <w:bottom w:val="none" w:sz="0" w:space="0" w:color="auto"/>
        <w:right w:val="none" w:sz="0" w:space="0" w:color="auto"/>
      </w:divBdr>
    </w:div>
    <w:div w:id="593441507">
      <w:bodyDiv w:val="1"/>
      <w:marLeft w:val="0"/>
      <w:marRight w:val="0"/>
      <w:marTop w:val="0"/>
      <w:marBottom w:val="0"/>
      <w:divBdr>
        <w:top w:val="none" w:sz="0" w:space="0" w:color="auto"/>
        <w:left w:val="none" w:sz="0" w:space="0" w:color="auto"/>
        <w:bottom w:val="none" w:sz="0" w:space="0" w:color="auto"/>
        <w:right w:val="none" w:sz="0" w:space="0" w:color="auto"/>
      </w:divBdr>
    </w:div>
    <w:div w:id="593511823">
      <w:bodyDiv w:val="1"/>
      <w:marLeft w:val="0"/>
      <w:marRight w:val="0"/>
      <w:marTop w:val="0"/>
      <w:marBottom w:val="0"/>
      <w:divBdr>
        <w:top w:val="none" w:sz="0" w:space="0" w:color="auto"/>
        <w:left w:val="none" w:sz="0" w:space="0" w:color="auto"/>
        <w:bottom w:val="none" w:sz="0" w:space="0" w:color="auto"/>
        <w:right w:val="none" w:sz="0" w:space="0" w:color="auto"/>
      </w:divBdr>
    </w:div>
    <w:div w:id="593638033">
      <w:bodyDiv w:val="1"/>
      <w:marLeft w:val="0"/>
      <w:marRight w:val="0"/>
      <w:marTop w:val="0"/>
      <w:marBottom w:val="0"/>
      <w:divBdr>
        <w:top w:val="none" w:sz="0" w:space="0" w:color="auto"/>
        <w:left w:val="none" w:sz="0" w:space="0" w:color="auto"/>
        <w:bottom w:val="none" w:sz="0" w:space="0" w:color="auto"/>
        <w:right w:val="none" w:sz="0" w:space="0" w:color="auto"/>
      </w:divBdr>
    </w:div>
    <w:div w:id="593704442">
      <w:bodyDiv w:val="1"/>
      <w:marLeft w:val="0"/>
      <w:marRight w:val="0"/>
      <w:marTop w:val="0"/>
      <w:marBottom w:val="0"/>
      <w:divBdr>
        <w:top w:val="none" w:sz="0" w:space="0" w:color="auto"/>
        <w:left w:val="none" w:sz="0" w:space="0" w:color="auto"/>
        <w:bottom w:val="none" w:sz="0" w:space="0" w:color="auto"/>
        <w:right w:val="none" w:sz="0" w:space="0" w:color="auto"/>
      </w:divBdr>
    </w:div>
    <w:div w:id="593787603">
      <w:bodyDiv w:val="1"/>
      <w:marLeft w:val="0"/>
      <w:marRight w:val="0"/>
      <w:marTop w:val="0"/>
      <w:marBottom w:val="0"/>
      <w:divBdr>
        <w:top w:val="none" w:sz="0" w:space="0" w:color="auto"/>
        <w:left w:val="none" w:sz="0" w:space="0" w:color="auto"/>
        <w:bottom w:val="none" w:sz="0" w:space="0" w:color="auto"/>
        <w:right w:val="none" w:sz="0" w:space="0" w:color="auto"/>
      </w:divBdr>
    </w:div>
    <w:div w:id="593904526">
      <w:bodyDiv w:val="1"/>
      <w:marLeft w:val="0"/>
      <w:marRight w:val="0"/>
      <w:marTop w:val="0"/>
      <w:marBottom w:val="0"/>
      <w:divBdr>
        <w:top w:val="none" w:sz="0" w:space="0" w:color="auto"/>
        <w:left w:val="none" w:sz="0" w:space="0" w:color="auto"/>
        <w:bottom w:val="none" w:sz="0" w:space="0" w:color="auto"/>
        <w:right w:val="none" w:sz="0" w:space="0" w:color="auto"/>
      </w:divBdr>
    </w:div>
    <w:div w:id="593973123">
      <w:bodyDiv w:val="1"/>
      <w:marLeft w:val="0"/>
      <w:marRight w:val="0"/>
      <w:marTop w:val="0"/>
      <w:marBottom w:val="0"/>
      <w:divBdr>
        <w:top w:val="none" w:sz="0" w:space="0" w:color="auto"/>
        <w:left w:val="none" w:sz="0" w:space="0" w:color="auto"/>
        <w:bottom w:val="none" w:sz="0" w:space="0" w:color="auto"/>
        <w:right w:val="none" w:sz="0" w:space="0" w:color="auto"/>
      </w:divBdr>
    </w:div>
    <w:div w:id="594216937">
      <w:bodyDiv w:val="1"/>
      <w:marLeft w:val="0"/>
      <w:marRight w:val="0"/>
      <w:marTop w:val="0"/>
      <w:marBottom w:val="0"/>
      <w:divBdr>
        <w:top w:val="none" w:sz="0" w:space="0" w:color="auto"/>
        <w:left w:val="none" w:sz="0" w:space="0" w:color="auto"/>
        <w:bottom w:val="none" w:sz="0" w:space="0" w:color="auto"/>
        <w:right w:val="none" w:sz="0" w:space="0" w:color="auto"/>
      </w:divBdr>
    </w:div>
    <w:div w:id="594677907">
      <w:bodyDiv w:val="1"/>
      <w:marLeft w:val="0"/>
      <w:marRight w:val="0"/>
      <w:marTop w:val="0"/>
      <w:marBottom w:val="0"/>
      <w:divBdr>
        <w:top w:val="none" w:sz="0" w:space="0" w:color="auto"/>
        <w:left w:val="none" w:sz="0" w:space="0" w:color="auto"/>
        <w:bottom w:val="none" w:sz="0" w:space="0" w:color="auto"/>
        <w:right w:val="none" w:sz="0" w:space="0" w:color="auto"/>
      </w:divBdr>
    </w:div>
    <w:div w:id="594706181">
      <w:bodyDiv w:val="1"/>
      <w:marLeft w:val="0"/>
      <w:marRight w:val="0"/>
      <w:marTop w:val="0"/>
      <w:marBottom w:val="0"/>
      <w:divBdr>
        <w:top w:val="none" w:sz="0" w:space="0" w:color="auto"/>
        <w:left w:val="none" w:sz="0" w:space="0" w:color="auto"/>
        <w:bottom w:val="none" w:sz="0" w:space="0" w:color="auto"/>
        <w:right w:val="none" w:sz="0" w:space="0" w:color="auto"/>
      </w:divBdr>
    </w:div>
    <w:div w:id="594752432">
      <w:bodyDiv w:val="1"/>
      <w:marLeft w:val="0"/>
      <w:marRight w:val="0"/>
      <w:marTop w:val="0"/>
      <w:marBottom w:val="0"/>
      <w:divBdr>
        <w:top w:val="none" w:sz="0" w:space="0" w:color="auto"/>
        <w:left w:val="none" w:sz="0" w:space="0" w:color="auto"/>
        <w:bottom w:val="none" w:sz="0" w:space="0" w:color="auto"/>
        <w:right w:val="none" w:sz="0" w:space="0" w:color="auto"/>
      </w:divBdr>
    </w:div>
    <w:div w:id="594826805">
      <w:bodyDiv w:val="1"/>
      <w:marLeft w:val="0"/>
      <w:marRight w:val="0"/>
      <w:marTop w:val="0"/>
      <w:marBottom w:val="0"/>
      <w:divBdr>
        <w:top w:val="none" w:sz="0" w:space="0" w:color="auto"/>
        <w:left w:val="none" w:sz="0" w:space="0" w:color="auto"/>
        <w:bottom w:val="none" w:sz="0" w:space="0" w:color="auto"/>
        <w:right w:val="none" w:sz="0" w:space="0" w:color="auto"/>
      </w:divBdr>
    </w:div>
    <w:div w:id="594902039">
      <w:bodyDiv w:val="1"/>
      <w:marLeft w:val="0"/>
      <w:marRight w:val="0"/>
      <w:marTop w:val="0"/>
      <w:marBottom w:val="0"/>
      <w:divBdr>
        <w:top w:val="none" w:sz="0" w:space="0" w:color="auto"/>
        <w:left w:val="none" w:sz="0" w:space="0" w:color="auto"/>
        <w:bottom w:val="none" w:sz="0" w:space="0" w:color="auto"/>
        <w:right w:val="none" w:sz="0" w:space="0" w:color="auto"/>
      </w:divBdr>
    </w:div>
    <w:div w:id="594941600">
      <w:bodyDiv w:val="1"/>
      <w:marLeft w:val="0"/>
      <w:marRight w:val="0"/>
      <w:marTop w:val="0"/>
      <w:marBottom w:val="0"/>
      <w:divBdr>
        <w:top w:val="none" w:sz="0" w:space="0" w:color="auto"/>
        <w:left w:val="none" w:sz="0" w:space="0" w:color="auto"/>
        <w:bottom w:val="none" w:sz="0" w:space="0" w:color="auto"/>
        <w:right w:val="none" w:sz="0" w:space="0" w:color="auto"/>
      </w:divBdr>
    </w:div>
    <w:div w:id="595019502">
      <w:bodyDiv w:val="1"/>
      <w:marLeft w:val="0"/>
      <w:marRight w:val="0"/>
      <w:marTop w:val="0"/>
      <w:marBottom w:val="0"/>
      <w:divBdr>
        <w:top w:val="none" w:sz="0" w:space="0" w:color="auto"/>
        <w:left w:val="none" w:sz="0" w:space="0" w:color="auto"/>
        <w:bottom w:val="none" w:sz="0" w:space="0" w:color="auto"/>
        <w:right w:val="none" w:sz="0" w:space="0" w:color="auto"/>
      </w:divBdr>
    </w:div>
    <w:div w:id="595141448">
      <w:bodyDiv w:val="1"/>
      <w:marLeft w:val="0"/>
      <w:marRight w:val="0"/>
      <w:marTop w:val="0"/>
      <w:marBottom w:val="0"/>
      <w:divBdr>
        <w:top w:val="none" w:sz="0" w:space="0" w:color="auto"/>
        <w:left w:val="none" w:sz="0" w:space="0" w:color="auto"/>
        <w:bottom w:val="none" w:sz="0" w:space="0" w:color="auto"/>
        <w:right w:val="none" w:sz="0" w:space="0" w:color="auto"/>
      </w:divBdr>
    </w:div>
    <w:div w:id="595746992">
      <w:bodyDiv w:val="1"/>
      <w:marLeft w:val="0"/>
      <w:marRight w:val="0"/>
      <w:marTop w:val="0"/>
      <w:marBottom w:val="0"/>
      <w:divBdr>
        <w:top w:val="none" w:sz="0" w:space="0" w:color="auto"/>
        <w:left w:val="none" w:sz="0" w:space="0" w:color="auto"/>
        <w:bottom w:val="none" w:sz="0" w:space="0" w:color="auto"/>
        <w:right w:val="none" w:sz="0" w:space="0" w:color="auto"/>
      </w:divBdr>
    </w:div>
    <w:div w:id="595747561">
      <w:bodyDiv w:val="1"/>
      <w:marLeft w:val="0"/>
      <w:marRight w:val="0"/>
      <w:marTop w:val="0"/>
      <w:marBottom w:val="0"/>
      <w:divBdr>
        <w:top w:val="none" w:sz="0" w:space="0" w:color="auto"/>
        <w:left w:val="none" w:sz="0" w:space="0" w:color="auto"/>
        <w:bottom w:val="none" w:sz="0" w:space="0" w:color="auto"/>
        <w:right w:val="none" w:sz="0" w:space="0" w:color="auto"/>
      </w:divBdr>
    </w:div>
    <w:div w:id="595863661">
      <w:bodyDiv w:val="1"/>
      <w:marLeft w:val="0"/>
      <w:marRight w:val="0"/>
      <w:marTop w:val="0"/>
      <w:marBottom w:val="0"/>
      <w:divBdr>
        <w:top w:val="none" w:sz="0" w:space="0" w:color="auto"/>
        <w:left w:val="none" w:sz="0" w:space="0" w:color="auto"/>
        <w:bottom w:val="none" w:sz="0" w:space="0" w:color="auto"/>
        <w:right w:val="none" w:sz="0" w:space="0" w:color="auto"/>
      </w:divBdr>
    </w:div>
    <w:div w:id="595865858">
      <w:bodyDiv w:val="1"/>
      <w:marLeft w:val="0"/>
      <w:marRight w:val="0"/>
      <w:marTop w:val="0"/>
      <w:marBottom w:val="0"/>
      <w:divBdr>
        <w:top w:val="none" w:sz="0" w:space="0" w:color="auto"/>
        <w:left w:val="none" w:sz="0" w:space="0" w:color="auto"/>
        <w:bottom w:val="none" w:sz="0" w:space="0" w:color="auto"/>
        <w:right w:val="none" w:sz="0" w:space="0" w:color="auto"/>
      </w:divBdr>
    </w:div>
    <w:div w:id="595990130">
      <w:bodyDiv w:val="1"/>
      <w:marLeft w:val="0"/>
      <w:marRight w:val="0"/>
      <w:marTop w:val="0"/>
      <w:marBottom w:val="0"/>
      <w:divBdr>
        <w:top w:val="none" w:sz="0" w:space="0" w:color="auto"/>
        <w:left w:val="none" w:sz="0" w:space="0" w:color="auto"/>
        <w:bottom w:val="none" w:sz="0" w:space="0" w:color="auto"/>
        <w:right w:val="none" w:sz="0" w:space="0" w:color="auto"/>
      </w:divBdr>
    </w:div>
    <w:div w:id="596017098">
      <w:bodyDiv w:val="1"/>
      <w:marLeft w:val="0"/>
      <w:marRight w:val="0"/>
      <w:marTop w:val="0"/>
      <w:marBottom w:val="0"/>
      <w:divBdr>
        <w:top w:val="none" w:sz="0" w:space="0" w:color="auto"/>
        <w:left w:val="none" w:sz="0" w:space="0" w:color="auto"/>
        <w:bottom w:val="none" w:sz="0" w:space="0" w:color="auto"/>
        <w:right w:val="none" w:sz="0" w:space="0" w:color="auto"/>
      </w:divBdr>
    </w:div>
    <w:div w:id="596183737">
      <w:bodyDiv w:val="1"/>
      <w:marLeft w:val="0"/>
      <w:marRight w:val="0"/>
      <w:marTop w:val="0"/>
      <w:marBottom w:val="0"/>
      <w:divBdr>
        <w:top w:val="none" w:sz="0" w:space="0" w:color="auto"/>
        <w:left w:val="none" w:sz="0" w:space="0" w:color="auto"/>
        <w:bottom w:val="none" w:sz="0" w:space="0" w:color="auto"/>
        <w:right w:val="none" w:sz="0" w:space="0" w:color="auto"/>
      </w:divBdr>
    </w:div>
    <w:div w:id="596401078">
      <w:bodyDiv w:val="1"/>
      <w:marLeft w:val="0"/>
      <w:marRight w:val="0"/>
      <w:marTop w:val="0"/>
      <w:marBottom w:val="0"/>
      <w:divBdr>
        <w:top w:val="none" w:sz="0" w:space="0" w:color="auto"/>
        <w:left w:val="none" w:sz="0" w:space="0" w:color="auto"/>
        <w:bottom w:val="none" w:sz="0" w:space="0" w:color="auto"/>
        <w:right w:val="none" w:sz="0" w:space="0" w:color="auto"/>
      </w:divBdr>
    </w:div>
    <w:div w:id="596593953">
      <w:bodyDiv w:val="1"/>
      <w:marLeft w:val="0"/>
      <w:marRight w:val="0"/>
      <w:marTop w:val="0"/>
      <w:marBottom w:val="0"/>
      <w:divBdr>
        <w:top w:val="none" w:sz="0" w:space="0" w:color="auto"/>
        <w:left w:val="none" w:sz="0" w:space="0" w:color="auto"/>
        <w:bottom w:val="none" w:sz="0" w:space="0" w:color="auto"/>
        <w:right w:val="none" w:sz="0" w:space="0" w:color="auto"/>
      </w:divBdr>
    </w:div>
    <w:div w:id="596641695">
      <w:bodyDiv w:val="1"/>
      <w:marLeft w:val="0"/>
      <w:marRight w:val="0"/>
      <w:marTop w:val="0"/>
      <w:marBottom w:val="0"/>
      <w:divBdr>
        <w:top w:val="none" w:sz="0" w:space="0" w:color="auto"/>
        <w:left w:val="none" w:sz="0" w:space="0" w:color="auto"/>
        <w:bottom w:val="none" w:sz="0" w:space="0" w:color="auto"/>
        <w:right w:val="none" w:sz="0" w:space="0" w:color="auto"/>
      </w:divBdr>
    </w:div>
    <w:div w:id="596720865">
      <w:bodyDiv w:val="1"/>
      <w:marLeft w:val="0"/>
      <w:marRight w:val="0"/>
      <w:marTop w:val="0"/>
      <w:marBottom w:val="0"/>
      <w:divBdr>
        <w:top w:val="none" w:sz="0" w:space="0" w:color="auto"/>
        <w:left w:val="none" w:sz="0" w:space="0" w:color="auto"/>
        <w:bottom w:val="none" w:sz="0" w:space="0" w:color="auto"/>
        <w:right w:val="none" w:sz="0" w:space="0" w:color="auto"/>
      </w:divBdr>
    </w:div>
    <w:div w:id="596792408">
      <w:bodyDiv w:val="1"/>
      <w:marLeft w:val="0"/>
      <w:marRight w:val="0"/>
      <w:marTop w:val="0"/>
      <w:marBottom w:val="0"/>
      <w:divBdr>
        <w:top w:val="none" w:sz="0" w:space="0" w:color="auto"/>
        <w:left w:val="none" w:sz="0" w:space="0" w:color="auto"/>
        <w:bottom w:val="none" w:sz="0" w:space="0" w:color="auto"/>
        <w:right w:val="none" w:sz="0" w:space="0" w:color="auto"/>
      </w:divBdr>
    </w:div>
    <w:div w:id="596911007">
      <w:bodyDiv w:val="1"/>
      <w:marLeft w:val="0"/>
      <w:marRight w:val="0"/>
      <w:marTop w:val="0"/>
      <w:marBottom w:val="0"/>
      <w:divBdr>
        <w:top w:val="none" w:sz="0" w:space="0" w:color="auto"/>
        <w:left w:val="none" w:sz="0" w:space="0" w:color="auto"/>
        <w:bottom w:val="none" w:sz="0" w:space="0" w:color="auto"/>
        <w:right w:val="none" w:sz="0" w:space="0" w:color="auto"/>
      </w:divBdr>
    </w:div>
    <w:div w:id="596989644">
      <w:bodyDiv w:val="1"/>
      <w:marLeft w:val="0"/>
      <w:marRight w:val="0"/>
      <w:marTop w:val="0"/>
      <w:marBottom w:val="0"/>
      <w:divBdr>
        <w:top w:val="none" w:sz="0" w:space="0" w:color="auto"/>
        <w:left w:val="none" w:sz="0" w:space="0" w:color="auto"/>
        <w:bottom w:val="none" w:sz="0" w:space="0" w:color="auto"/>
        <w:right w:val="none" w:sz="0" w:space="0" w:color="auto"/>
      </w:divBdr>
    </w:div>
    <w:div w:id="597064472">
      <w:bodyDiv w:val="1"/>
      <w:marLeft w:val="0"/>
      <w:marRight w:val="0"/>
      <w:marTop w:val="0"/>
      <w:marBottom w:val="0"/>
      <w:divBdr>
        <w:top w:val="none" w:sz="0" w:space="0" w:color="auto"/>
        <w:left w:val="none" w:sz="0" w:space="0" w:color="auto"/>
        <w:bottom w:val="none" w:sz="0" w:space="0" w:color="auto"/>
        <w:right w:val="none" w:sz="0" w:space="0" w:color="auto"/>
      </w:divBdr>
    </w:div>
    <w:div w:id="597493853">
      <w:bodyDiv w:val="1"/>
      <w:marLeft w:val="0"/>
      <w:marRight w:val="0"/>
      <w:marTop w:val="0"/>
      <w:marBottom w:val="0"/>
      <w:divBdr>
        <w:top w:val="none" w:sz="0" w:space="0" w:color="auto"/>
        <w:left w:val="none" w:sz="0" w:space="0" w:color="auto"/>
        <w:bottom w:val="none" w:sz="0" w:space="0" w:color="auto"/>
        <w:right w:val="none" w:sz="0" w:space="0" w:color="auto"/>
      </w:divBdr>
    </w:div>
    <w:div w:id="597519826">
      <w:bodyDiv w:val="1"/>
      <w:marLeft w:val="0"/>
      <w:marRight w:val="0"/>
      <w:marTop w:val="0"/>
      <w:marBottom w:val="0"/>
      <w:divBdr>
        <w:top w:val="none" w:sz="0" w:space="0" w:color="auto"/>
        <w:left w:val="none" w:sz="0" w:space="0" w:color="auto"/>
        <w:bottom w:val="none" w:sz="0" w:space="0" w:color="auto"/>
        <w:right w:val="none" w:sz="0" w:space="0" w:color="auto"/>
      </w:divBdr>
    </w:div>
    <w:div w:id="597714610">
      <w:bodyDiv w:val="1"/>
      <w:marLeft w:val="0"/>
      <w:marRight w:val="0"/>
      <w:marTop w:val="0"/>
      <w:marBottom w:val="0"/>
      <w:divBdr>
        <w:top w:val="none" w:sz="0" w:space="0" w:color="auto"/>
        <w:left w:val="none" w:sz="0" w:space="0" w:color="auto"/>
        <w:bottom w:val="none" w:sz="0" w:space="0" w:color="auto"/>
        <w:right w:val="none" w:sz="0" w:space="0" w:color="auto"/>
      </w:divBdr>
    </w:div>
    <w:div w:id="597759663">
      <w:bodyDiv w:val="1"/>
      <w:marLeft w:val="0"/>
      <w:marRight w:val="0"/>
      <w:marTop w:val="0"/>
      <w:marBottom w:val="0"/>
      <w:divBdr>
        <w:top w:val="none" w:sz="0" w:space="0" w:color="auto"/>
        <w:left w:val="none" w:sz="0" w:space="0" w:color="auto"/>
        <w:bottom w:val="none" w:sz="0" w:space="0" w:color="auto"/>
        <w:right w:val="none" w:sz="0" w:space="0" w:color="auto"/>
      </w:divBdr>
    </w:div>
    <w:div w:id="597831948">
      <w:bodyDiv w:val="1"/>
      <w:marLeft w:val="0"/>
      <w:marRight w:val="0"/>
      <w:marTop w:val="0"/>
      <w:marBottom w:val="0"/>
      <w:divBdr>
        <w:top w:val="none" w:sz="0" w:space="0" w:color="auto"/>
        <w:left w:val="none" w:sz="0" w:space="0" w:color="auto"/>
        <w:bottom w:val="none" w:sz="0" w:space="0" w:color="auto"/>
        <w:right w:val="none" w:sz="0" w:space="0" w:color="auto"/>
      </w:divBdr>
    </w:div>
    <w:div w:id="598178853">
      <w:bodyDiv w:val="1"/>
      <w:marLeft w:val="0"/>
      <w:marRight w:val="0"/>
      <w:marTop w:val="0"/>
      <w:marBottom w:val="0"/>
      <w:divBdr>
        <w:top w:val="none" w:sz="0" w:space="0" w:color="auto"/>
        <w:left w:val="none" w:sz="0" w:space="0" w:color="auto"/>
        <w:bottom w:val="none" w:sz="0" w:space="0" w:color="auto"/>
        <w:right w:val="none" w:sz="0" w:space="0" w:color="auto"/>
      </w:divBdr>
    </w:div>
    <w:div w:id="598484295">
      <w:bodyDiv w:val="1"/>
      <w:marLeft w:val="0"/>
      <w:marRight w:val="0"/>
      <w:marTop w:val="0"/>
      <w:marBottom w:val="0"/>
      <w:divBdr>
        <w:top w:val="none" w:sz="0" w:space="0" w:color="auto"/>
        <w:left w:val="none" w:sz="0" w:space="0" w:color="auto"/>
        <w:bottom w:val="none" w:sz="0" w:space="0" w:color="auto"/>
        <w:right w:val="none" w:sz="0" w:space="0" w:color="auto"/>
      </w:divBdr>
    </w:div>
    <w:div w:id="598486887">
      <w:bodyDiv w:val="1"/>
      <w:marLeft w:val="0"/>
      <w:marRight w:val="0"/>
      <w:marTop w:val="0"/>
      <w:marBottom w:val="0"/>
      <w:divBdr>
        <w:top w:val="none" w:sz="0" w:space="0" w:color="auto"/>
        <w:left w:val="none" w:sz="0" w:space="0" w:color="auto"/>
        <w:bottom w:val="none" w:sz="0" w:space="0" w:color="auto"/>
        <w:right w:val="none" w:sz="0" w:space="0" w:color="auto"/>
      </w:divBdr>
    </w:div>
    <w:div w:id="598679248">
      <w:bodyDiv w:val="1"/>
      <w:marLeft w:val="0"/>
      <w:marRight w:val="0"/>
      <w:marTop w:val="0"/>
      <w:marBottom w:val="0"/>
      <w:divBdr>
        <w:top w:val="none" w:sz="0" w:space="0" w:color="auto"/>
        <w:left w:val="none" w:sz="0" w:space="0" w:color="auto"/>
        <w:bottom w:val="none" w:sz="0" w:space="0" w:color="auto"/>
        <w:right w:val="none" w:sz="0" w:space="0" w:color="auto"/>
      </w:divBdr>
    </w:div>
    <w:div w:id="598683874">
      <w:bodyDiv w:val="1"/>
      <w:marLeft w:val="0"/>
      <w:marRight w:val="0"/>
      <w:marTop w:val="0"/>
      <w:marBottom w:val="0"/>
      <w:divBdr>
        <w:top w:val="none" w:sz="0" w:space="0" w:color="auto"/>
        <w:left w:val="none" w:sz="0" w:space="0" w:color="auto"/>
        <w:bottom w:val="none" w:sz="0" w:space="0" w:color="auto"/>
        <w:right w:val="none" w:sz="0" w:space="0" w:color="auto"/>
      </w:divBdr>
    </w:div>
    <w:div w:id="598684257">
      <w:bodyDiv w:val="1"/>
      <w:marLeft w:val="0"/>
      <w:marRight w:val="0"/>
      <w:marTop w:val="0"/>
      <w:marBottom w:val="0"/>
      <w:divBdr>
        <w:top w:val="none" w:sz="0" w:space="0" w:color="auto"/>
        <w:left w:val="none" w:sz="0" w:space="0" w:color="auto"/>
        <w:bottom w:val="none" w:sz="0" w:space="0" w:color="auto"/>
        <w:right w:val="none" w:sz="0" w:space="0" w:color="auto"/>
      </w:divBdr>
    </w:div>
    <w:div w:id="598874507">
      <w:bodyDiv w:val="1"/>
      <w:marLeft w:val="0"/>
      <w:marRight w:val="0"/>
      <w:marTop w:val="0"/>
      <w:marBottom w:val="0"/>
      <w:divBdr>
        <w:top w:val="none" w:sz="0" w:space="0" w:color="auto"/>
        <w:left w:val="none" w:sz="0" w:space="0" w:color="auto"/>
        <w:bottom w:val="none" w:sz="0" w:space="0" w:color="auto"/>
        <w:right w:val="none" w:sz="0" w:space="0" w:color="auto"/>
      </w:divBdr>
    </w:div>
    <w:div w:id="598878747">
      <w:bodyDiv w:val="1"/>
      <w:marLeft w:val="0"/>
      <w:marRight w:val="0"/>
      <w:marTop w:val="0"/>
      <w:marBottom w:val="0"/>
      <w:divBdr>
        <w:top w:val="none" w:sz="0" w:space="0" w:color="auto"/>
        <w:left w:val="none" w:sz="0" w:space="0" w:color="auto"/>
        <w:bottom w:val="none" w:sz="0" w:space="0" w:color="auto"/>
        <w:right w:val="none" w:sz="0" w:space="0" w:color="auto"/>
      </w:divBdr>
    </w:div>
    <w:div w:id="599028981">
      <w:bodyDiv w:val="1"/>
      <w:marLeft w:val="0"/>
      <w:marRight w:val="0"/>
      <w:marTop w:val="0"/>
      <w:marBottom w:val="0"/>
      <w:divBdr>
        <w:top w:val="none" w:sz="0" w:space="0" w:color="auto"/>
        <w:left w:val="none" w:sz="0" w:space="0" w:color="auto"/>
        <w:bottom w:val="none" w:sz="0" w:space="0" w:color="auto"/>
        <w:right w:val="none" w:sz="0" w:space="0" w:color="auto"/>
      </w:divBdr>
    </w:div>
    <w:div w:id="599072353">
      <w:bodyDiv w:val="1"/>
      <w:marLeft w:val="0"/>
      <w:marRight w:val="0"/>
      <w:marTop w:val="0"/>
      <w:marBottom w:val="0"/>
      <w:divBdr>
        <w:top w:val="none" w:sz="0" w:space="0" w:color="auto"/>
        <w:left w:val="none" w:sz="0" w:space="0" w:color="auto"/>
        <w:bottom w:val="none" w:sz="0" w:space="0" w:color="auto"/>
        <w:right w:val="none" w:sz="0" w:space="0" w:color="auto"/>
      </w:divBdr>
    </w:div>
    <w:div w:id="599147972">
      <w:bodyDiv w:val="1"/>
      <w:marLeft w:val="0"/>
      <w:marRight w:val="0"/>
      <w:marTop w:val="0"/>
      <w:marBottom w:val="0"/>
      <w:divBdr>
        <w:top w:val="none" w:sz="0" w:space="0" w:color="auto"/>
        <w:left w:val="none" w:sz="0" w:space="0" w:color="auto"/>
        <w:bottom w:val="none" w:sz="0" w:space="0" w:color="auto"/>
        <w:right w:val="none" w:sz="0" w:space="0" w:color="auto"/>
      </w:divBdr>
    </w:div>
    <w:div w:id="599334139">
      <w:bodyDiv w:val="1"/>
      <w:marLeft w:val="0"/>
      <w:marRight w:val="0"/>
      <w:marTop w:val="0"/>
      <w:marBottom w:val="0"/>
      <w:divBdr>
        <w:top w:val="none" w:sz="0" w:space="0" w:color="auto"/>
        <w:left w:val="none" w:sz="0" w:space="0" w:color="auto"/>
        <w:bottom w:val="none" w:sz="0" w:space="0" w:color="auto"/>
        <w:right w:val="none" w:sz="0" w:space="0" w:color="auto"/>
      </w:divBdr>
    </w:div>
    <w:div w:id="599341526">
      <w:bodyDiv w:val="1"/>
      <w:marLeft w:val="0"/>
      <w:marRight w:val="0"/>
      <w:marTop w:val="0"/>
      <w:marBottom w:val="0"/>
      <w:divBdr>
        <w:top w:val="none" w:sz="0" w:space="0" w:color="auto"/>
        <w:left w:val="none" w:sz="0" w:space="0" w:color="auto"/>
        <w:bottom w:val="none" w:sz="0" w:space="0" w:color="auto"/>
        <w:right w:val="none" w:sz="0" w:space="0" w:color="auto"/>
      </w:divBdr>
    </w:div>
    <w:div w:id="599489417">
      <w:bodyDiv w:val="1"/>
      <w:marLeft w:val="0"/>
      <w:marRight w:val="0"/>
      <w:marTop w:val="0"/>
      <w:marBottom w:val="0"/>
      <w:divBdr>
        <w:top w:val="none" w:sz="0" w:space="0" w:color="auto"/>
        <w:left w:val="none" w:sz="0" w:space="0" w:color="auto"/>
        <w:bottom w:val="none" w:sz="0" w:space="0" w:color="auto"/>
        <w:right w:val="none" w:sz="0" w:space="0" w:color="auto"/>
      </w:divBdr>
    </w:div>
    <w:div w:id="599489612">
      <w:bodyDiv w:val="1"/>
      <w:marLeft w:val="0"/>
      <w:marRight w:val="0"/>
      <w:marTop w:val="0"/>
      <w:marBottom w:val="0"/>
      <w:divBdr>
        <w:top w:val="none" w:sz="0" w:space="0" w:color="auto"/>
        <w:left w:val="none" w:sz="0" w:space="0" w:color="auto"/>
        <w:bottom w:val="none" w:sz="0" w:space="0" w:color="auto"/>
        <w:right w:val="none" w:sz="0" w:space="0" w:color="auto"/>
      </w:divBdr>
    </w:div>
    <w:div w:id="599752402">
      <w:bodyDiv w:val="1"/>
      <w:marLeft w:val="0"/>
      <w:marRight w:val="0"/>
      <w:marTop w:val="0"/>
      <w:marBottom w:val="0"/>
      <w:divBdr>
        <w:top w:val="none" w:sz="0" w:space="0" w:color="auto"/>
        <w:left w:val="none" w:sz="0" w:space="0" w:color="auto"/>
        <w:bottom w:val="none" w:sz="0" w:space="0" w:color="auto"/>
        <w:right w:val="none" w:sz="0" w:space="0" w:color="auto"/>
      </w:divBdr>
    </w:div>
    <w:div w:id="599800134">
      <w:bodyDiv w:val="1"/>
      <w:marLeft w:val="0"/>
      <w:marRight w:val="0"/>
      <w:marTop w:val="0"/>
      <w:marBottom w:val="0"/>
      <w:divBdr>
        <w:top w:val="none" w:sz="0" w:space="0" w:color="auto"/>
        <w:left w:val="none" w:sz="0" w:space="0" w:color="auto"/>
        <w:bottom w:val="none" w:sz="0" w:space="0" w:color="auto"/>
        <w:right w:val="none" w:sz="0" w:space="0" w:color="auto"/>
      </w:divBdr>
    </w:div>
    <w:div w:id="599993019">
      <w:bodyDiv w:val="1"/>
      <w:marLeft w:val="0"/>
      <w:marRight w:val="0"/>
      <w:marTop w:val="0"/>
      <w:marBottom w:val="0"/>
      <w:divBdr>
        <w:top w:val="none" w:sz="0" w:space="0" w:color="auto"/>
        <w:left w:val="none" w:sz="0" w:space="0" w:color="auto"/>
        <w:bottom w:val="none" w:sz="0" w:space="0" w:color="auto"/>
        <w:right w:val="none" w:sz="0" w:space="0" w:color="auto"/>
      </w:divBdr>
    </w:div>
    <w:div w:id="600066120">
      <w:bodyDiv w:val="1"/>
      <w:marLeft w:val="0"/>
      <w:marRight w:val="0"/>
      <w:marTop w:val="0"/>
      <w:marBottom w:val="0"/>
      <w:divBdr>
        <w:top w:val="none" w:sz="0" w:space="0" w:color="auto"/>
        <w:left w:val="none" w:sz="0" w:space="0" w:color="auto"/>
        <w:bottom w:val="none" w:sz="0" w:space="0" w:color="auto"/>
        <w:right w:val="none" w:sz="0" w:space="0" w:color="auto"/>
      </w:divBdr>
    </w:div>
    <w:div w:id="600071733">
      <w:bodyDiv w:val="1"/>
      <w:marLeft w:val="0"/>
      <w:marRight w:val="0"/>
      <w:marTop w:val="0"/>
      <w:marBottom w:val="0"/>
      <w:divBdr>
        <w:top w:val="none" w:sz="0" w:space="0" w:color="auto"/>
        <w:left w:val="none" w:sz="0" w:space="0" w:color="auto"/>
        <w:bottom w:val="none" w:sz="0" w:space="0" w:color="auto"/>
        <w:right w:val="none" w:sz="0" w:space="0" w:color="auto"/>
      </w:divBdr>
    </w:div>
    <w:div w:id="600141807">
      <w:bodyDiv w:val="1"/>
      <w:marLeft w:val="0"/>
      <w:marRight w:val="0"/>
      <w:marTop w:val="0"/>
      <w:marBottom w:val="0"/>
      <w:divBdr>
        <w:top w:val="none" w:sz="0" w:space="0" w:color="auto"/>
        <w:left w:val="none" w:sz="0" w:space="0" w:color="auto"/>
        <w:bottom w:val="none" w:sz="0" w:space="0" w:color="auto"/>
        <w:right w:val="none" w:sz="0" w:space="0" w:color="auto"/>
      </w:divBdr>
    </w:div>
    <w:div w:id="600184534">
      <w:bodyDiv w:val="1"/>
      <w:marLeft w:val="0"/>
      <w:marRight w:val="0"/>
      <w:marTop w:val="0"/>
      <w:marBottom w:val="0"/>
      <w:divBdr>
        <w:top w:val="none" w:sz="0" w:space="0" w:color="auto"/>
        <w:left w:val="none" w:sz="0" w:space="0" w:color="auto"/>
        <w:bottom w:val="none" w:sz="0" w:space="0" w:color="auto"/>
        <w:right w:val="none" w:sz="0" w:space="0" w:color="auto"/>
      </w:divBdr>
    </w:div>
    <w:div w:id="600452127">
      <w:bodyDiv w:val="1"/>
      <w:marLeft w:val="0"/>
      <w:marRight w:val="0"/>
      <w:marTop w:val="0"/>
      <w:marBottom w:val="0"/>
      <w:divBdr>
        <w:top w:val="none" w:sz="0" w:space="0" w:color="auto"/>
        <w:left w:val="none" w:sz="0" w:space="0" w:color="auto"/>
        <w:bottom w:val="none" w:sz="0" w:space="0" w:color="auto"/>
        <w:right w:val="none" w:sz="0" w:space="0" w:color="auto"/>
      </w:divBdr>
    </w:div>
    <w:div w:id="600459085">
      <w:bodyDiv w:val="1"/>
      <w:marLeft w:val="0"/>
      <w:marRight w:val="0"/>
      <w:marTop w:val="0"/>
      <w:marBottom w:val="0"/>
      <w:divBdr>
        <w:top w:val="none" w:sz="0" w:space="0" w:color="auto"/>
        <w:left w:val="none" w:sz="0" w:space="0" w:color="auto"/>
        <w:bottom w:val="none" w:sz="0" w:space="0" w:color="auto"/>
        <w:right w:val="none" w:sz="0" w:space="0" w:color="auto"/>
      </w:divBdr>
    </w:div>
    <w:div w:id="600651628">
      <w:bodyDiv w:val="1"/>
      <w:marLeft w:val="0"/>
      <w:marRight w:val="0"/>
      <w:marTop w:val="0"/>
      <w:marBottom w:val="0"/>
      <w:divBdr>
        <w:top w:val="none" w:sz="0" w:space="0" w:color="auto"/>
        <w:left w:val="none" w:sz="0" w:space="0" w:color="auto"/>
        <w:bottom w:val="none" w:sz="0" w:space="0" w:color="auto"/>
        <w:right w:val="none" w:sz="0" w:space="0" w:color="auto"/>
      </w:divBdr>
    </w:div>
    <w:div w:id="600718814">
      <w:bodyDiv w:val="1"/>
      <w:marLeft w:val="0"/>
      <w:marRight w:val="0"/>
      <w:marTop w:val="0"/>
      <w:marBottom w:val="0"/>
      <w:divBdr>
        <w:top w:val="none" w:sz="0" w:space="0" w:color="auto"/>
        <w:left w:val="none" w:sz="0" w:space="0" w:color="auto"/>
        <w:bottom w:val="none" w:sz="0" w:space="0" w:color="auto"/>
        <w:right w:val="none" w:sz="0" w:space="0" w:color="auto"/>
      </w:divBdr>
    </w:div>
    <w:div w:id="600799088">
      <w:bodyDiv w:val="1"/>
      <w:marLeft w:val="0"/>
      <w:marRight w:val="0"/>
      <w:marTop w:val="0"/>
      <w:marBottom w:val="0"/>
      <w:divBdr>
        <w:top w:val="none" w:sz="0" w:space="0" w:color="auto"/>
        <w:left w:val="none" w:sz="0" w:space="0" w:color="auto"/>
        <w:bottom w:val="none" w:sz="0" w:space="0" w:color="auto"/>
        <w:right w:val="none" w:sz="0" w:space="0" w:color="auto"/>
      </w:divBdr>
    </w:div>
    <w:div w:id="600800766">
      <w:bodyDiv w:val="1"/>
      <w:marLeft w:val="0"/>
      <w:marRight w:val="0"/>
      <w:marTop w:val="0"/>
      <w:marBottom w:val="0"/>
      <w:divBdr>
        <w:top w:val="none" w:sz="0" w:space="0" w:color="auto"/>
        <w:left w:val="none" w:sz="0" w:space="0" w:color="auto"/>
        <w:bottom w:val="none" w:sz="0" w:space="0" w:color="auto"/>
        <w:right w:val="none" w:sz="0" w:space="0" w:color="auto"/>
      </w:divBdr>
    </w:div>
    <w:div w:id="600843676">
      <w:bodyDiv w:val="1"/>
      <w:marLeft w:val="0"/>
      <w:marRight w:val="0"/>
      <w:marTop w:val="0"/>
      <w:marBottom w:val="0"/>
      <w:divBdr>
        <w:top w:val="none" w:sz="0" w:space="0" w:color="auto"/>
        <w:left w:val="none" w:sz="0" w:space="0" w:color="auto"/>
        <w:bottom w:val="none" w:sz="0" w:space="0" w:color="auto"/>
        <w:right w:val="none" w:sz="0" w:space="0" w:color="auto"/>
      </w:divBdr>
    </w:div>
    <w:div w:id="601110559">
      <w:bodyDiv w:val="1"/>
      <w:marLeft w:val="0"/>
      <w:marRight w:val="0"/>
      <w:marTop w:val="0"/>
      <w:marBottom w:val="0"/>
      <w:divBdr>
        <w:top w:val="none" w:sz="0" w:space="0" w:color="auto"/>
        <w:left w:val="none" w:sz="0" w:space="0" w:color="auto"/>
        <w:bottom w:val="none" w:sz="0" w:space="0" w:color="auto"/>
        <w:right w:val="none" w:sz="0" w:space="0" w:color="auto"/>
      </w:divBdr>
    </w:div>
    <w:div w:id="601186586">
      <w:bodyDiv w:val="1"/>
      <w:marLeft w:val="0"/>
      <w:marRight w:val="0"/>
      <w:marTop w:val="0"/>
      <w:marBottom w:val="0"/>
      <w:divBdr>
        <w:top w:val="none" w:sz="0" w:space="0" w:color="auto"/>
        <w:left w:val="none" w:sz="0" w:space="0" w:color="auto"/>
        <w:bottom w:val="none" w:sz="0" w:space="0" w:color="auto"/>
        <w:right w:val="none" w:sz="0" w:space="0" w:color="auto"/>
      </w:divBdr>
    </w:div>
    <w:div w:id="601382360">
      <w:bodyDiv w:val="1"/>
      <w:marLeft w:val="0"/>
      <w:marRight w:val="0"/>
      <w:marTop w:val="0"/>
      <w:marBottom w:val="0"/>
      <w:divBdr>
        <w:top w:val="none" w:sz="0" w:space="0" w:color="auto"/>
        <w:left w:val="none" w:sz="0" w:space="0" w:color="auto"/>
        <w:bottom w:val="none" w:sz="0" w:space="0" w:color="auto"/>
        <w:right w:val="none" w:sz="0" w:space="0" w:color="auto"/>
      </w:divBdr>
    </w:div>
    <w:div w:id="601424219">
      <w:bodyDiv w:val="1"/>
      <w:marLeft w:val="0"/>
      <w:marRight w:val="0"/>
      <w:marTop w:val="0"/>
      <w:marBottom w:val="0"/>
      <w:divBdr>
        <w:top w:val="none" w:sz="0" w:space="0" w:color="auto"/>
        <w:left w:val="none" w:sz="0" w:space="0" w:color="auto"/>
        <w:bottom w:val="none" w:sz="0" w:space="0" w:color="auto"/>
        <w:right w:val="none" w:sz="0" w:space="0" w:color="auto"/>
      </w:divBdr>
    </w:div>
    <w:div w:id="601500340">
      <w:bodyDiv w:val="1"/>
      <w:marLeft w:val="0"/>
      <w:marRight w:val="0"/>
      <w:marTop w:val="0"/>
      <w:marBottom w:val="0"/>
      <w:divBdr>
        <w:top w:val="none" w:sz="0" w:space="0" w:color="auto"/>
        <w:left w:val="none" w:sz="0" w:space="0" w:color="auto"/>
        <w:bottom w:val="none" w:sz="0" w:space="0" w:color="auto"/>
        <w:right w:val="none" w:sz="0" w:space="0" w:color="auto"/>
      </w:divBdr>
    </w:div>
    <w:div w:id="601645617">
      <w:bodyDiv w:val="1"/>
      <w:marLeft w:val="0"/>
      <w:marRight w:val="0"/>
      <w:marTop w:val="0"/>
      <w:marBottom w:val="0"/>
      <w:divBdr>
        <w:top w:val="none" w:sz="0" w:space="0" w:color="auto"/>
        <w:left w:val="none" w:sz="0" w:space="0" w:color="auto"/>
        <w:bottom w:val="none" w:sz="0" w:space="0" w:color="auto"/>
        <w:right w:val="none" w:sz="0" w:space="0" w:color="auto"/>
      </w:divBdr>
    </w:div>
    <w:div w:id="601718475">
      <w:bodyDiv w:val="1"/>
      <w:marLeft w:val="0"/>
      <w:marRight w:val="0"/>
      <w:marTop w:val="0"/>
      <w:marBottom w:val="0"/>
      <w:divBdr>
        <w:top w:val="none" w:sz="0" w:space="0" w:color="auto"/>
        <w:left w:val="none" w:sz="0" w:space="0" w:color="auto"/>
        <w:bottom w:val="none" w:sz="0" w:space="0" w:color="auto"/>
        <w:right w:val="none" w:sz="0" w:space="0" w:color="auto"/>
      </w:divBdr>
    </w:div>
    <w:div w:id="601914347">
      <w:bodyDiv w:val="1"/>
      <w:marLeft w:val="0"/>
      <w:marRight w:val="0"/>
      <w:marTop w:val="0"/>
      <w:marBottom w:val="0"/>
      <w:divBdr>
        <w:top w:val="none" w:sz="0" w:space="0" w:color="auto"/>
        <w:left w:val="none" w:sz="0" w:space="0" w:color="auto"/>
        <w:bottom w:val="none" w:sz="0" w:space="0" w:color="auto"/>
        <w:right w:val="none" w:sz="0" w:space="0" w:color="auto"/>
      </w:divBdr>
    </w:div>
    <w:div w:id="602033763">
      <w:bodyDiv w:val="1"/>
      <w:marLeft w:val="0"/>
      <w:marRight w:val="0"/>
      <w:marTop w:val="0"/>
      <w:marBottom w:val="0"/>
      <w:divBdr>
        <w:top w:val="none" w:sz="0" w:space="0" w:color="auto"/>
        <w:left w:val="none" w:sz="0" w:space="0" w:color="auto"/>
        <w:bottom w:val="none" w:sz="0" w:space="0" w:color="auto"/>
        <w:right w:val="none" w:sz="0" w:space="0" w:color="auto"/>
      </w:divBdr>
    </w:div>
    <w:div w:id="602036073">
      <w:bodyDiv w:val="1"/>
      <w:marLeft w:val="0"/>
      <w:marRight w:val="0"/>
      <w:marTop w:val="0"/>
      <w:marBottom w:val="0"/>
      <w:divBdr>
        <w:top w:val="none" w:sz="0" w:space="0" w:color="auto"/>
        <w:left w:val="none" w:sz="0" w:space="0" w:color="auto"/>
        <w:bottom w:val="none" w:sz="0" w:space="0" w:color="auto"/>
        <w:right w:val="none" w:sz="0" w:space="0" w:color="auto"/>
      </w:divBdr>
    </w:div>
    <w:div w:id="602105423">
      <w:bodyDiv w:val="1"/>
      <w:marLeft w:val="0"/>
      <w:marRight w:val="0"/>
      <w:marTop w:val="0"/>
      <w:marBottom w:val="0"/>
      <w:divBdr>
        <w:top w:val="none" w:sz="0" w:space="0" w:color="auto"/>
        <w:left w:val="none" w:sz="0" w:space="0" w:color="auto"/>
        <w:bottom w:val="none" w:sz="0" w:space="0" w:color="auto"/>
        <w:right w:val="none" w:sz="0" w:space="0" w:color="auto"/>
      </w:divBdr>
    </w:div>
    <w:div w:id="602152572">
      <w:bodyDiv w:val="1"/>
      <w:marLeft w:val="0"/>
      <w:marRight w:val="0"/>
      <w:marTop w:val="0"/>
      <w:marBottom w:val="0"/>
      <w:divBdr>
        <w:top w:val="none" w:sz="0" w:space="0" w:color="auto"/>
        <w:left w:val="none" w:sz="0" w:space="0" w:color="auto"/>
        <w:bottom w:val="none" w:sz="0" w:space="0" w:color="auto"/>
        <w:right w:val="none" w:sz="0" w:space="0" w:color="auto"/>
      </w:divBdr>
    </w:div>
    <w:div w:id="602225281">
      <w:bodyDiv w:val="1"/>
      <w:marLeft w:val="0"/>
      <w:marRight w:val="0"/>
      <w:marTop w:val="0"/>
      <w:marBottom w:val="0"/>
      <w:divBdr>
        <w:top w:val="none" w:sz="0" w:space="0" w:color="auto"/>
        <w:left w:val="none" w:sz="0" w:space="0" w:color="auto"/>
        <w:bottom w:val="none" w:sz="0" w:space="0" w:color="auto"/>
        <w:right w:val="none" w:sz="0" w:space="0" w:color="auto"/>
      </w:divBdr>
    </w:div>
    <w:div w:id="602299924">
      <w:bodyDiv w:val="1"/>
      <w:marLeft w:val="0"/>
      <w:marRight w:val="0"/>
      <w:marTop w:val="0"/>
      <w:marBottom w:val="0"/>
      <w:divBdr>
        <w:top w:val="none" w:sz="0" w:space="0" w:color="auto"/>
        <w:left w:val="none" w:sz="0" w:space="0" w:color="auto"/>
        <w:bottom w:val="none" w:sz="0" w:space="0" w:color="auto"/>
        <w:right w:val="none" w:sz="0" w:space="0" w:color="auto"/>
      </w:divBdr>
    </w:div>
    <w:div w:id="602424932">
      <w:bodyDiv w:val="1"/>
      <w:marLeft w:val="0"/>
      <w:marRight w:val="0"/>
      <w:marTop w:val="0"/>
      <w:marBottom w:val="0"/>
      <w:divBdr>
        <w:top w:val="none" w:sz="0" w:space="0" w:color="auto"/>
        <w:left w:val="none" w:sz="0" w:space="0" w:color="auto"/>
        <w:bottom w:val="none" w:sz="0" w:space="0" w:color="auto"/>
        <w:right w:val="none" w:sz="0" w:space="0" w:color="auto"/>
      </w:divBdr>
    </w:div>
    <w:div w:id="602492431">
      <w:bodyDiv w:val="1"/>
      <w:marLeft w:val="0"/>
      <w:marRight w:val="0"/>
      <w:marTop w:val="0"/>
      <w:marBottom w:val="0"/>
      <w:divBdr>
        <w:top w:val="none" w:sz="0" w:space="0" w:color="auto"/>
        <w:left w:val="none" w:sz="0" w:space="0" w:color="auto"/>
        <w:bottom w:val="none" w:sz="0" w:space="0" w:color="auto"/>
        <w:right w:val="none" w:sz="0" w:space="0" w:color="auto"/>
      </w:divBdr>
    </w:div>
    <w:div w:id="602493476">
      <w:bodyDiv w:val="1"/>
      <w:marLeft w:val="0"/>
      <w:marRight w:val="0"/>
      <w:marTop w:val="0"/>
      <w:marBottom w:val="0"/>
      <w:divBdr>
        <w:top w:val="none" w:sz="0" w:space="0" w:color="auto"/>
        <w:left w:val="none" w:sz="0" w:space="0" w:color="auto"/>
        <w:bottom w:val="none" w:sz="0" w:space="0" w:color="auto"/>
        <w:right w:val="none" w:sz="0" w:space="0" w:color="auto"/>
      </w:divBdr>
    </w:div>
    <w:div w:id="602880131">
      <w:bodyDiv w:val="1"/>
      <w:marLeft w:val="0"/>
      <w:marRight w:val="0"/>
      <w:marTop w:val="0"/>
      <w:marBottom w:val="0"/>
      <w:divBdr>
        <w:top w:val="none" w:sz="0" w:space="0" w:color="auto"/>
        <w:left w:val="none" w:sz="0" w:space="0" w:color="auto"/>
        <w:bottom w:val="none" w:sz="0" w:space="0" w:color="auto"/>
        <w:right w:val="none" w:sz="0" w:space="0" w:color="auto"/>
      </w:divBdr>
    </w:div>
    <w:div w:id="602958524">
      <w:bodyDiv w:val="1"/>
      <w:marLeft w:val="0"/>
      <w:marRight w:val="0"/>
      <w:marTop w:val="0"/>
      <w:marBottom w:val="0"/>
      <w:divBdr>
        <w:top w:val="none" w:sz="0" w:space="0" w:color="auto"/>
        <w:left w:val="none" w:sz="0" w:space="0" w:color="auto"/>
        <w:bottom w:val="none" w:sz="0" w:space="0" w:color="auto"/>
        <w:right w:val="none" w:sz="0" w:space="0" w:color="auto"/>
      </w:divBdr>
    </w:div>
    <w:div w:id="602961944">
      <w:bodyDiv w:val="1"/>
      <w:marLeft w:val="0"/>
      <w:marRight w:val="0"/>
      <w:marTop w:val="0"/>
      <w:marBottom w:val="0"/>
      <w:divBdr>
        <w:top w:val="none" w:sz="0" w:space="0" w:color="auto"/>
        <w:left w:val="none" w:sz="0" w:space="0" w:color="auto"/>
        <w:bottom w:val="none" w:sz="0" w:space="0" w:color="auto"/>
        <w:right w:val="none" w:sz="0" w:space="0" w:color="auto"/>
      </w:divBdr>
    </w:div>
    <w:div w:id="603154748">
      <w:bodyDiv w:val="1"/>
      <w:marLeft w:val="0"/>
      <w:marRight w:val="0"/>
      <w:marTop w:val="0"/>
      <w:marBottom w:val="0"/>
      <w:divBdr>
        <w:top w:val="none" w:sz="0" w:space="0" w:color="auto"/>
        <w:left w:val="none" w:sz="0" w:space="0" w:color="auto"/>
        <w:bottom w:val="none" w:sz="0" w:space="0" w:color="auto"/>
        <w:right w:val="none" w:sz="0" w:space="0" w:color="auto"/>
      </w:divBdr>
    </w:div>
    <w:div w:id="603195534">
      <w:bodyDiv w:val="1"/>
      <w:marLeft w:val="0"/>
      <w:marRight w:val="0"/>
      <w:marTop w:val="0"/>
      <w:marBottom w:val="0"/>
      <w:divBdr>
        <w:top w:val="none" w:sz="0" w:space="0" w:color="auto"/>
        <w:left w:val="none" w:sz="0" w:space="0" w:color="auto"/>
        <w:bottom w:val="none" w:sz="0" w:space="0" w:color="auto"/>
        <w:right w:val="none" w:sz="0" w:space="0" w:color="auto"/>
      </w:divBdr>
    </w:div>
    <w:div w:id="603267957">
      <w:bodyDiv w:val="1"/>
      <w:marLeft w:val="0"/>
      <w:marRight w:val="0"/>
      <w:marTop w:val="0"/>
      <w:marBottom w:val="0"/>
      <w:divBdr>
        <w:top w:val="none" w:sz="0" w:space="0" w:color="auto"/>
        <w:left w:val="none" w:sz="0" w:space="0" w:color="auto"/>
        <w:bottom w:val="none" w:sz="0" w:space="0" w:color="auto"/>
        <w:right w:val="none" w:sz="0" w:space="0" w:color="auto"/>
      </w:divBdr>
    </w:div>
    <w:div w:id="603272851">
      <w:bodyDiv w:val="1"/>
      <w:marLeft w:val="0"/>
      <w:marRight w:val="0"/>
      <w:marTop w:val="0"/>
      <w:marBottom w:val="0"/>
      <w:divBdr>
        <w:top w:val="none" w:sz="0" w:space="0" w:color="auto"/>
        <w:left w:val="none" w:sz="0" w:space="0" w:color="auto"/>
        <w:bottom w:val="none" w:sz="0" w:space="0" w:color="auto"/>
        <w:right w:val="none" w:sz="0" w:space="0" w:color="auto"/>
      </w:divBdr>
    </w:div>
    <w:div w:id="603463362">
      <w:bodyDiv w:val="1"/>
      <w:marLeft w:val="0"/>
      <w:marRight w:val="0"/>
      <w:marTop w:val="0"/>
      <w:marBottom w:val="0"/>
      <w:divBdr>
        <w:top w:val="none" w:sz="0" w:space="0" w:color="auto"/>
        <w:left w:val="none" w:sz="0" w:space="0" w:color="auto"/>
        <w:bottom w:val="none" w:sz="0" w:space="0" w:color="auto"/>
        <w:right w:val="none" w:sz="0" w:space="0" w:color="auto"/>
      </w:divBdr>
    </w:div>
    <w:div w:id="603612987">
      <w:bodyDiv w:val="1"/>
      <w:marLeft w:val="0"/>
      <w:marRight w:val="0"/>
      <w:marTop w:val="0"/>
      <w:marBottom w:val="0"/>
      <w:divBdr>
        <w:top w:val="none" w:sz="0" w:space="0" w:color="auto"/>
        <w:left w:val="none" w:sz="0" w:space="0" w:color="auto"/>
        <w:bottom w:val="none" w:sz="0" w:space="0" w:color="auto"/>
        <w:right w:val="none" w:sz="0" w:space="0" w:color="auto"/>
      </w:divBdr>
    </w:div>
    <w:div w:id="603615375">
      <w:bodyDiv w:val="1"/>
      <w:marLeft w:val="0"/>
      <w:marRight w:val="0"/>
      <w:marTop w:val="0"/>
      <w:marBottom w:val="0"/>
      <w:divBdr>
        <w:top w:val="none" w:sz="0" w:space="0" w:color="auto"/>
        <w:left w:val="none" w:sz="0" w:space="0" w:color="auto"/>
        <w:bottom w:val="none" w:sz="0" w:space="0" w:color="auto"/>
        <w:right w:val="none" w:sz="0" w:space="0" w:color="auto"/>
      </w:divBdr>
    </w:div>
    <w:div w:id="603659869">
      <w:bodyDiv w:val="1"/>
      <w:marLeft w:val="0"/>
      <w:marRight w:val="0"/>
      <w:marTop w:val="0"/>
      <w:marBottom w:val="0"/>
      <w:divBdr>
        <w:top w:val="none" w:sz="0" w:space="0" w:color="auto"/>
        <w:left w:val="none" w:sz="0" w:space="0" w:color="auto"/>
        <w:bottom w:val="none" w:sz="0" w:space="0" w:color="auto"/>
        <w:right w:val="none" w:sz="0" w:space="0" w:color="auto"/>
      </w:divBdr>
    </w:div>
    <w:div w:id="603804558">
      <w:bodyDiv w:val="1"/>
      <w:marLeft w:val="0"/>
      <w:marRight w:val="0"/>
      <w:marTop w:val="0"/>
      <w:marBottom w:val="0"/>
      <w:divBdr>
        <w:top w:val="none" w:sz="0" w:space="0" w:color="auto"/>
        <w:left w:val="none" w:sz="0" w:space="0" w:color="auto"/>
        <w:bottom w:val="none" w:sz="0" w:space="0" w:color="auto"/>
        <w:right w:val="none" w:sz="0" w:space="0" w:color="auto"/>
      </w:divBdr>
    </w:div>
    <w:div w:id="603809615">
      <w:bodyDiv w:val="1"/>
      <w:marLeft w:val="0"/>
      <w:marRight w:val="0"/>
      <w:marTop w:val="0"/>
      <w:marBottom w:val="0"/>
      <w:divBdr>
        <w:top w:val="none" w:sz="0" w:space="0" w:color="auto"/>
        <w:left w:val="none" w:sz="0" w:space="0" w:color="auto"/>
        <w:bottom w:val="none" w:sz="0" w:space="0" w:color="auto"/>
        <w:right w:val="none" w:sz="0" w:space="0" w:color="auto"/>
      </w:divBdr>
    </w:div>
    <w:div w:id="603850344">
      <w:bodyDiv w:val="1"/>
      <w:marLeft w:val="0"/>
      <w:marRight w:val="0"/>
      <w:marTop w:val="0"/>
      <w:marBottom w:val="0"/>
      <w:divBdr>
        <w:top w:val="none" w:sz="0" w:space="0" w:color="auto"/>
        <w:left w:val="none" w:sz="0" w:space="0" w:color="auto"/>
        <w:bottom w:val="none" w:sz="0" w:space="0" w:color="auto"/>
        <w:right w:val="none" w:sz="0" w:space="0" w:color="auto"/>
      </w:divBdr>
    </w:div>
    <w:div w:id="603850883">
      <w:bodyDiv w:val="1"/>
      <w:marLeft w:val="0"/>
      <w:marRight w:val="0"/>
      <w:marTop w:val="0"/>
      <w:marBottom w:val="0"/>
      <w:divBdr>
        <w:top w:val="none" w:sz="0" w:space="0" w:color="auto"/>
        <w:left w:val="none" w:sz="0" w:space="0" w:color="auto"/>
        <w:bottom w:val="none" w:sz="0" w:space="0" w:color="auto"/>
        <w:right w:val="none" w:sz="0" w:space="0" w:color="auto"/>
      </w:divBdr>
    </w:div>
    <w:div w:id="603852149">
      <w:bodyDiv w:val="1"/>
      <w:marLeft w:val="0"/>
      <w:marRight w:val="0"/>
      <w:marTop w:val="0"/>
      <w:marBottom w:val="0"/>
      <w:divBdr>
        <w:top w:val="none" w:sz="0" w:space="0" w:color="auto"/>
        <w:left w:val="none" w:sz="0" w:space="0" w:color="auto"/>
        <w:bottom w:val="none" w:sz="0" w:space="0" w:color="auto"/>
        <w:right w:val="none" w:sz="0" w:space="0" w:color="auto"/>
      </w:divBdr>
    </w:div>
    <w:div w:id="603996035">
      <w:bodyDiv w:val="1"/>
      <w:marLeft w:val="0"/>
      <w:marRight w:val="0"/>
      <w:marTop w:val="0"/>
      <w:marBottom w:val="0"/>
      <w:divBdr>
        <w:top w:val="none" w:sz="0" w:space="0" w:color="auto"/>
        <w:left w:val="none" w:sz="0" w:space="0" w:color="auto"/>
        <w:bottom w:val="none" w:sz="0" w:space="0" w:color="auto"/>
        <w:right w:val="none" w:sz="0" w:space="0" w:color="auto"/>
      </w:divBdr>
    </w:div>
    <w:div w:id="603996884">
      <w:bodyDiv w:val="1"/>
      <w:marLeft w:val="0"/>
      <w:marRight w:val="0"/>
      <w:marTop w:val="0"/>
      <w:marBottom w:val="0"/>
      <w:divBdr>
        <w:top w:val="none" w:sz="0" w:space="0" w:color="auto"/>
        <w:left w:val="none" w:sz="0" w:space="0" w:color="auto"/>
        <w:bottom w:val="none" w:sz="0" w:space="0" w:color="auto"/>
        <w:right w:val="none" w:sz="0" w:space="0" w:color="auto"/>
      </w:divBdr>
    </w:div>
    <w:div w:id="603998873">
      <w:bodyDiv w:val="1"/>
      <w:marLeft w:val="0"/>
      <w:marRight w:val="0"/>
      <w:marTop w:val="0"/>
      <w:marBottom w:val="0"/>
      <w:divBdr>
        <w:top w:val="none" w:sz="0" w:space="0" w:color="auto"/>
        <w:left w:val="none" w:sz="0" w:space="0" w:color="auto"/>
        <w:bottom w:val="none" w:sz="0" w:space="0" w:color="auto"/>
        <w:right w:val="none" w:sz="0" w:space="0" w:color="auto"/>
      </w:divBdr>
    </w:div>
    <w:div w:id="604071525">
      <w:bodyDiv w:val="1"/>
      <w:marLeft w:val="0"/>
      <w:marRight w:val="0"/>
      <w:marTop w:val="0"/>
      <w:marBottom w:val="0"/>
      <w:divBdr>
        <w:top w:val="none" w:sz="0" w:space="0" w:color="auto"/>
        <w:left w:val="none" w:sz="0" w:space="0" w:color="auto"/>
        <w:bottom w:val="none" w:sz="0" w:space="0" w:color="auto"/>
        <w:right w:val="none" w:sz="0" w:space="0" w:color="auto"/>
      </w:divBdr>
    </w:div>
    <w:div w:id="604072631">
      <w:bodyDiv w:val="1"/>
      <w:marLeft w:val="0"/>
      <w:marRight w:val="0"/>
      <w:marTop w:val="0"/>
      <w:marBottom w:val="0"/>
      <w:divBdr>
        <w:top w:val="none" w:sz="0" w:space="0" w:color="auto"/>
        <w:left w:val="none" w:sz="0" w:space="0" w:color="auto"/>
        <w:bottom w:val="none" w:sz="0" w:space="0" w:color="auto"/>
        <w:right w:val="none" w:sz="0" w:space="0" w:color="auto"/>
      </w:divBdr>
    </w:div>
    <w:div w:id="604314966">
      <w:bodyDiv w:val="1"/>
      <w:marLeft w:val="0"/>
      <w:marRight w:val="0"/>
      <w:marTop w:val="0"/>
      <w:marBottom w:val="0"/>
      <w:divBdr>
        <w:top w:val="none" w:sz="0" w:space="0" w:color="auto"/>
        <w:left w:val="none" w:sz="0" w:space="0" w:color="auto"/>
        <w:bottom w:val="none" w:sz="0" w:space="0" w:color="auto"/>
        <w:right w:val="none" w:sz="0" w:space="0" w:color="auto"/>
      </w:divBdr>
    </w:div>
    <w:div w:id="604388504">
      <w:bodyDiv w:val="1"/>
      <w:marLeft w:val="0"/>
      <w:marRight w:val="0"/>
      <w:marTop w:val="0"/>
      <w:marBottom w:val="0"/>
      <w:divBdr>
        <w:top w:val="none" w:sz="0" w:space="0" w:color="auto"/>
        <w:left w:val="none" w:sz="0" w:space="0" w:color="auto"/>
        <w:bottom w:val="none" w:sz="0" w:space="0" w:color="auto"/>
        <w:right w:val="none" w:sz="0" w:space="0" w:color="auto"/>
      </w:divBdr>
    </w:div>
    <w:div w:id="604464639">
      <w:bodyDiv w:val="1"/>
      <w:marLeft w:val="0"/>
      <w:marRight w:val="0"/>
      <w:marTop w:val="0"/>
      <w:marBottom w:val="0"/>
      <w:divBdr>
        <w:top w:val="none" w:sz="0" w:space="0" w:color="auto"/>
        <w:left w:val="none" w:sz="0" w:space="0" w:color="auto"/>
        <w:bottom w:val="none" w:sz="0" w:space="0" w:color="auto"/>
        <w:right w:val="none" w:sz="0" w:space="0" w:color="auto"/>
      </w:divBdr>
    </w:div>
    <w:div w:id="604505611">
      <w:bodyDiv w:val="1"/>
      <w:marLeft w:val="0"/>
      <w:marRight w:val="0"/>
      <w:marTop w:val="0"/>
      <w:marBottom w:val="0"/>
      <w:divBdr>
        <w:top w:val="none" w:sz="0" w:space="0" w:color="auto"/>
        <w:left w:val="none" w:sz="0" w:space="0" w:color="auto"/>
        <w:bottom w:val="none" w:sz="0" w:space="0" w:color="auto"/>
        <w:right w:val="none" w:sz="0" w:space="0" w:color="auto"/>
      </w:divBdr>
    </w:div>
    <w:div w:id="604769247">
      <w:bodyDiv w:val="1"/>
      <w:marLeft w:val="0"/>
      <w:marRight w:val="0"/>
      <w:marTop w:val="0"/>
      <w:marBottom w:val="0"/>
      <w:divBdr>
        <w:top w:val="none" w:sz="0" w:space="0" w:color="auto"/>
        <w:left w:val="none" w:sz="0" w:space="0" w:color="auto"/>
        <w:bottom w:val="none" w:sz="0" w:space="0" w:color="auto"/>
        <w:right w:val="none" w:sz="0" w:space="0" w:color="auto"/>
      </w:divBdr>
    </w:div>
    <w:div w:id="604772991">
      <w:bodyDiv w:val="1"/>
      <w:marLeft w:val="0"/>
      <w:marRight w:val="0"/>
      <w:marTop w:val="0"/>
      <w:marBottom w:val="0"/>
      <w:divBdr>
        <w:top w:val="none" w:sz="0" w:space="0" w:color="auto"/>
        <w:left w:val="none" w:sz="0" w:space="0" w:color="auto"/>
        <w:bottom w:val="none" w:sz="0" w:space="0" w:color="auto"/>
        <w:right w:val="none" w:sz="0" w:space="0" w:color="auto"/>
      </w:divBdr>
    </w:div>
    <w:div w:id="605112687">
      <w:bodyDiv w:val="1"/>
      <w:marLeft w:val="0"/>
      <w:marRight w:val="0"/>
      <w:marTop w:val="0"/>
      <w:marBottom w:val="0"/>
      <w:divBdr>
        <w:top w:val="none" w:sz="0" w:space="0" w:color="auto"/>
        <w:left w:val="none" w:sz="0" w:space="0" w:color="auto"/>
        <w:bottom w:val="none" w:sz="0" w:space="0" w:color="auto"/>
        <w:right w:val="none" w:sz="0" w:space="0" w:color="auto"/>
      </w:divBdr>
    </w:div>
    <w:div w:id="605191250">
      <w:bodyDiv w:val="1"/>
      <w:marLeft w:val="0"/>
      <w:marRight w:val="0"/>
      <w:marTop w:val="0"/>
      <w:marBottom w:val="0"/>
      <w:divBdr>
        <w:top w:val="none" w:sz="0" w:space="0" w:color="auto"/>
        <w:left w:val="none" w:sz="0" w:space="0" w:color="auto"/>
        <w:bottom w:val="none" w:sz="0" w:space="0" w:color="auto"/>
        <w:right w:val="none" w:sz="0" w:space="0" w:color="auto"/>
      </w:divBdr>
    </w:div>
    <w:div w:id="605425481">
      <w:bodyDiv w:val="1"/>
      <w:marLeft w:val="0"/>
      <w:marRight w:val="0"/>
      <w:marTop w:val="0"/>
      <w:marBottom w:val="0"/>
      <w:divBdr>
        <w:top w:val="none" w:sz="0" w:space="0" w:color="auto"/>
        <w:left w:val="none" w:sz="0" w:space="0" w:color="auto"/>
        <w:bottom w:val="none" w:sz="0" w:space="0" w:color="auto"/>
        <w:right w:val="none" w:sz="0" w:space="0" w:color="auto"/>
      </w:divBdr>
    </w:div>
    <w:div w:id="605427921">
      <w:bodyDiv w:val="1"/>
      <w:marLeft w:val="0"/>
      <w:marRight w:val="0"/>
      <w:marTop w:val="0"/>
      <w:marBottom w:val="0"/>
      <w:divBdr>
        <w:top w:val="none" w:sz="0" w:space="0" w:color="auto"/>
        <w:left w:val="none" w:sz="0" w:space="0" w:color="auto"/>
        <w:bottom w:val="none" w:sz="0" w:space="0" w:color="auto"/>
        <w:right w:val="none" w:sz="0" w:space="0" w:color="auto"/>
      </w:divBdr>
    </w:div>
    <w:div w:id="605582293">
      <w:bodyDiv w:val="1"/>
      <w:marLeft w:val="0"/>
      <w:marRight w:val="0"/>
      <w:marTop w:val="0"/>
      <w:marBottom w:val="0"/>
      <w:divBdr>
        <w:top w:val="none" w:sz="0" w:space="0" w:color="auto"/>
        <w:left w:val="none" w:sz="0" w:space="0" w:color="auto"/>
        <w:bottom w:val="none" w:sz="0" w:space="0" w:color="auto"/>
        <w:right w:val="none" w:sz="0" w:space="0" w:color="auto"/>
      </w:divBdr>
    </w:div>
    <w:div w:id="605623090">
      <w:bodyDiv w:val="1"/>
      <w:marLeft w:val="0"/>
      <w:marRight w:val="0"/>
      <w:marTop w:val="0"/>
      <w:marBottom w:val="0"/>
      <w:divBdr>
        <w:top w:val="none" w:sz="0" w:space="0" w:color="auto"/>
        <w:left w:val="none" w:sz="0" w:space="0" w:color="auto"/>
        <w:bottom w:val="none" w:sz="0" w:space="0" w:color="auto"/>
        <w:right w:val="none" w:sz="0" w:space="0" w:color="auto"/>
      </w:divBdr>
    </w:div>
    <w:div w:id="605692009">
      <w:bodyDiv w:val="1"/>
      <w:marLeft w:val="0"/>
      <w:marRight w:val="0"/>
      <w:marTop w:val="0"/>
      <w:marBottom w:val="0"/>
      <w:divBdr>
        <w:top w:val="none" w:sz="0" w:space="0" w:color="auto"/>
        <w:left w:val="none" w:sz="0" w:space="0" w:color="auto"/>
        <w:bottom w:val="none" w:sz="0" w:space="0" w:color="auto"/>
        <w:right w:val="none" w:sz="0" w:space="0" w:color="auto"/>
      </w:divBdr>
    </w:div>
    <w:div w:id="605893220">
      <w:bodyDiv w:val="1"/>
      <w:marLeft w:val="0"/>
      <w:marRight w:val="0"/>
      <w:marTop w:val="0"/>
      <w:marBottom w:val="0"/>
      <w:divBdr>
        <w:top w:val="none" w:sz="0" w:space="0" w:color="auto"/>
        <w:left w:val="none" w:sz="0" w:space="0" w:color="auto"/>
        <w:bottom w:val="none" w:sz="0" w:space="0" w:color="auto"/>
        <w:right w:val="none" w:sz="0" w:space="0" w:color="auto"/>
      </w:divBdr>
    </w:div>
    <w:div w:id="605966569">
      <w:bodyDiv w:val="1"/>
      <w:marLeft w:val="0"/>
      <w:marRight w:val="0"/>
      <w:marTop w:val="0"/>
      <w:marBottom w:val="0"/>
      <w:divBdr>
        <w:top w:val="none" w:sz="0" w:space="0" w:color="auto"/>
        <w:left w:val="none" w:sz="0" w:space="0" w:color="auto"/>
        <w:bottom w:val="none" w:sz="0" w:space="0" w:color="auto"/>
        <w:right w:val="none" w:sz="0" w:space="0" w:color="auto"/>
      </w:divBdr>
    </w:div>
    <w:div w:id="606500483">
      <w:bodyDiv w:val="1"/>
      <w:marLeft w:val="0"/>
      <w:marRight w:val="0"/>
      <w:marTop w:val="0"/>
      <w:marBottom w:val="0"/>
      <w:divBdr>
        <w:top w:val="none" w:sz="0" w:space="0" w:color="auto"/>
        <w:left w:val="none" w:sz="0" w:space="0" w:color="auto"/>
        <w:bottom w:val="none" w:sz="0" w:space="0" w:color="auto"/>
        <w:right w:val="none" w:sz="0" w:space="0" w:color="auto"/>
      </w:divBdr>
    </w:div>
    <w:div w:id="606693483">
      <w:bodyDiv w:val="1"/>
      <w:marLeft w:val="0"/>
      <w:marRight w:val="0"/>
      <w:marTop w:val="0"/>
      <w:marBottom w:val="0"/>
      <w:divBdr>
        <w:top w:val="none" w:sz="0" w:space="0" w:color="auto"/>
        <w:left w:val="none" w:sz="0" w:space="0" w:color="auto"/>
        <w:bottom w:val="none" w:sz="0" w:space="0" w:color="auto"/>
        <w:right w:val="none" w:sz="0" w:space="0" w:color="auto"/>
      </w:divBdr>
    </w:div>
    <w:div w:id="606817562">
      <w:bodyDiv w:val="1"/>
      <w:marLeft w:val="0"/>
      <w:marRight w:val="0"/>
      <w:marTop w:val="0"/>
      <w:marBottom w:val="0"/>
      <w:divBdr>
        <w:top w:val="none" w:sz="0" w:space="0" w:color="auto"/>
        <w:left w:val="none" w:sz="0" w:space="0" w:color="auto"/>
        <w:bottom w:val="none" w:sz="0" w:space="0" w:color="auto"/>
        <w:right w:val="none" w:sz="0" w:space="0" w:color="auto"/>
      </w:divBdr>
    </w:div>
    <w:div w:id="606960266">
      <w:bodyDiv w:val="1"/>
      <w:marLeft w:val="0"/>
      <w:marRight w:val="0"/>
      <w:marTop w:val="0"/>
      <w:marBottom w:val="0"/>
      <w:divBdr>
        <w:top w:val="none" w:sz="0" w:space="0" w:color="auto"/>
        <w:left w:val="none" w:sz="0" w:space="0" w:color="auto"/>
        <w:bottom w:val="none" w:sz="0" w:space="0" w:color="auto"/>
        <w:right w:val="none" w:sz="0" w:space="0" w:color="auto"/>
      </w:divBdr>
    </w:div>
    <w:div w:id="607005973">
      <w:bodyDiv w:val="1"/>
      <w:marLeft w:val="0"/>
      <w:marRight w:val="0"/>
      <w:marTop w:val="0"/>
      <w:marBottom w:val="0"/>
      <w:divBdr>
        <w:top w:val="none" w:sz="0" w:space="0" w:color="auto"/>
        <w:left w:val="none" w:sz="0" w:space="0" w:color="auto"/>
        <w:bottom w:val="none" w:sz="0" w:space="0" w:color="auto"/>
        <w:right w:val="none" w:sz="0" w:space="0" w:color="auto"/>
      </w:divBdr>
    </w:div>
    <w:div w:id="607196071">
      <w:bodyDiv w:val="1"/>
      <w:marLeft w:val="0"/>
      <w:marRight w:val="0"/>
      <w:marTop w:val="0"/>
      <w:marBottom w:val="0"/>
      <w:divBdr>
        <w:top w:val="none" w:sz="0" w:space="0" w:color="auto"/>
        <w:left w:val="none" w:sz="0" w:space="0" w:color="auto"/>
        <w:bottom w:val="none" w:sz="0" w:space="0" w:color="auto"/>
        <w:right w:val="none" w:sz="0" w:space="0" w:color="auto"/>
      </w:divBdr>
    </w:div>
    <w:div w:id="607198459">
      <w:bodyDiv w:val="1"/>
      <w:marLeft w:val="0"/>
      <w:marRight w:val="0"/>
      <w:marTop w:val="0"/>
      <w:marBottom w:val="0"/>
      <w:divBdr>
        <w:top w:val="none" w:sz="0" w:space="0" w:color="auto"/>
        <w:left w:val="none" w:sz="0" w:space="0" w:color="auto"/>
        <w:bottom w:val="none" w:sz="0" w:space="0" w:color="auto"/>
        <w:right w:val="none" w:sz="0" w:space="0" w:color="auto"/>
      </w:divBdr>
    </w:div>
    <w:div w:id="607465263">
      <w:bodyDiv w:val="1"/>
      <w:marLeft w:val="0"/>
      <w:marRight w:val="0"/>
      <w:marTop w:val="0"/>
      <w:marBottom w:val="0"/>
      <w:divBdr>
        <w:top w:val="none" w:sz="0" w:space="0" w:color="auto"/>
        <w:left w:val="none" w:sz="0" w:space="0" w:color="auto"/>
        <w:bottom w:val="none" w:sz="0" w:space="0" w:color="auto"/>
        <w:right w:val="none" w:sz="0" w:space="0" w:color="auto"/>
      </w:divBdr>
    </w:div>
    <w:div w:id="607543170">
      <w:bodyDiv w:val="1"/>
      <w:marLeft w:val="0"/>
      <w:marRight w:val="0"/>
      <w:marTop w:val="0"/>
      <w:marBottom w:val="0"/>
      <w:divBdr>
        <w:top w:val="none" w:sz="0" w:space="0" w:color="auto"/>
        <w:left w:val="none" w:sz="0" w:space="0" w:color="auto"/>
        <w:bottom w:val="none" w:sz="0" w:space="0" w:color="auto"/>
        <w:right w:val="none" w:sz="0" w:space="0" w:color="auto"/>
      </w:divBdr>
    </w:div>
    <w:div w:id="607546366">
      <w:bodyDiv w:val="1"/>
      <w:marLeft w:val="0"/>
      <w:marRight w:val="0"/>
      <w:marTop w:val="0"/>
      <w:marBottom w:val="0"/>
      <w:divBdr>
        <w:top w:val="none" w:sz="0" w:space="0" w:color="auto"/>
        <w:left w:val="none" w:sz="0" w:space="0" w:color="auto"/>
        <w:bottom w:val="none" w:sz="0" w:space="0" w:color="auto"/>
        <w:right w:val="none" w:sz="0" w:space="0" w:color="auto"/>
      </w:divBdr>
    </w:div>
    <w:div w:id="607586471">
      <w:bodyDiv w:val="1"/>
      <w:marLeft w:val="0"/>
      <w:marRight w:val="0"/>
      <w:marTop w:val="0"/>
      <w:marBottom w:val="0"/>
      <w:divBdr>
        <w:top w:val="none" w:sz="0" w:space="0" w:color="auto"/>
        <w:left w:val="none" w:sz="0" w:space="0" w:color="auto"/>
        <w:bottom w:val="none" w:sz="0" w:space="0" w:color="auto"/>
        <w:right w:val="none" w:sz="0" w:space="0" w:color="auto"/>
      </w:divBdr>
    </w:div>
    <w:div w:id="607927008">
      <w:bodyDiv w:val="1"/>
      <w:marLeft w:val="0"/>
      <w:marRight w:val="0"/>
      <w:marTop w:val="0"/>
      <w:marBottom w:val="0"/>
      <w:divBdr>
        <w:top w:val="none" w:sz="0" w:space="0" w:color="auto"/>
        <w:left w:val="none" w:sz="0" w:space="0" w:color="auto"/>
        <w:bottom w:val="none" w:sz="0" w:space="0" w:color="auto"/>
        <w:right w:val="none" w:sz="0" w:space="0" w:color="auto"/>
      </w:divBdr>
    </w:div>
    <w:div w:id="608119666">
      <w:bodyDiv w:val="1"/>
      <w:marLeft w:val="0"/>
      <w:marRight w:val="0"/>
      <w:marTop w:val="0"/>
      <w:marBottom w:val="0"/>
      <w:divBdr>
        <w:top w:val="none" w:sz="0" w:space="0" w:color="auto"/>
        <w:left w:val="none" w:sz="0" w:space="0" w:color="auto"/>
        <w:bottom w:val="none" w:sz="0" w:space="0" w:color="auto"/>
        <w:right w:val="none" w:sz="0" w:space="0" w:color="auto"/>
      </w:divBdr>
    </w:div>
    <w:div w:id="608121257">
      <w:bodyDiv w:val="1"/>
      <w:marLeft w:val="0"/>
      <w:marRight w:val="0"/>
      <w:marTop w:val="0"/>
      <w:marBottom w:val="0"/>
      <w:divBdr>
        <w:top w:val="none" w:sz="0" w:space="0" w:color="auto"/>
        <w:left w:val="none" w:sz="0" w:space="0" w:color="auto"/>
        <w:bottom w:val="none" w:sz="0" w:space="0" w:color="auto"/>
        <w:right w:val="none" w:sz="0" w:space="0" w:color="auto"/>
      </w:divBdr>
    </w:div>
    <w:div w:id="608124823">
      <w:bodyDiv w:val="1"/>
      <w:marLeft w:val="0"/>
      <w:marRight w:val="0"/>
      <w:marTop w:val="0"/>
      <w:marBottom w:val="0"/>
      <w:divBdr>
        <w:top w:val="none" w:sz="0" w:space="0" w:color="auto"/>
        <w:left w:val="none" w:sz="0" w:space="0" w:color="auto"/>
        <w:bottom w:val="none" w:sz="0" w:space="0" w:color="auto"/>
        <w:right w:val="none" w:sz="0" w:space="0" w:color="auto"/>
      </w:divBdr>
    </w:div>
    <w:div w:id="608203033">
      <w:bodyDiv w:val="1"/>
      <w:marLeft w:val="0"/>
      <w:marRight w:val="0"/>
      <w:marTop w:val="0"/>
      <w:marBottom w:val="0"/>
      <w:divBdr>
        <w:top w:val="none" w:sz="0" w:space="0" w:color="auto"/>
        <w:left w:val="none" w:sz="0" w:space="0" w:color="auto"/>
        <w:bottom w:val="none" w:sz="0" w:space="0" w:color="auto"/>
        <w:right w:val="none" w:sz="0" w:space="0" w:color="auto"/>
      </w:divBdr>
    </w:div>
    <w:div w:id="608317358">
      <w:bodyDiv w:val="1"/>
      <w:marLeft w:val="0"/>
      <w:marRight w:val="0"/>
      <w:marTop w:val="0"/>
      <w:marBottom w:val="0"/>
      <w:divBdr>
        <w:top w:val="none" w:sz="0" w:space="0" w:color="auto"/>
        <w:left w:val="none" w:sz="0" w:space="0" w:color="auto"/>
        <w:bottom w:val="none" w:sz="0" w:space="0" w:color="auto"/>
        <w:right w:val="none" w:sz="0" w:space="0" w:color="auto"/>
      </w:divBdr>
    </w:div>
    <w:div w:id="608584472">
      <w:bodyDiv w:val="1"/>
      <w:marLeft w:val="0"/>
      <w:marRight w:val="0"/>
      <w:marTop w:val="0"/>
      <w:marBottom w:val="0"/>
      <w:divBdr>
        <w:top w:val="none" w:sz="0" w:space="0" w:color="auto"/>
        <w:left w:val="none" w:sz="0" w:space="0" w:color="auto"/>
        <w:bottom w:val="none" w:sz="0" w:space="0" w:color="auto"/>
        <w:right w:val="none" w:sz="0" w:space="0" w:color="auto"/>
      </w:divBdr>
    </w:div>
    <w:div w:id="608587745">
      <w:bodyDiv w:val="1"/>
      <w:marLeft w:val="0"/>
      <w:marRight w:val="0"/>
      <w:marTop w:val="0"/>
      <w:marBottom w:val="0"/>
      <w:divBdr>
        <w:top w:val="none" w:sz="0" w:space="0" w:color="auto"/>
        <w:left w:val="none" w:sz="0" w:space="0" w:color="auto"/>
        <w:bottom w:val="none" w:sz="0" w:space="0" w:color="auto"/>
        <w:right w:val="none" w:sz="0" w:space="0" w:color="auto"/>
      </w:divBdr>
    </w:div>
    <w:div w:id="608708530">
      <w:bodyDiv w:val="1"/>
      <w:marLeft w:val="0"/>
      <w:marRight w:val="0"/>
      <w:marTop w:val="0"/>
      <w:marBottom w:val="0"/>
      <w:divBdr>
        <w:top w:val="none" w:sz="0" w:space="0" w:color="auto"/>
        <w:left w:val="none" w:sz="0" w:space="0" w:color="auto"/>
        <w:bottom w:val="none" w:sz="0" w:space="0" w:color="auto"/>
        <w:right w:val="none" w:sz="0" w:space="0" w:color="auto"/>
      </w:divBdr>
    </w:div>
    <w:div w:id="608775252">
      <w:bodyDiv w:val="1"/>
      <w:marLeft w:val="0"/>
      <w:marRight w:val="0"/>
      <w:marTop w:val="0"/>
      <w:marBottom w:val="0"/>
      <w:divBdr>
        <w:top w:val="none" w:sz="0" w:space="0" w:color="auto"/>
        <w:left w:val="none" w:sz="0" w:space="0" w:color="auto"/>
        <w:bottom w:val="none" w:sz="0" w:space="0" w:color="auto"/>
        <w:right w:val="none" w:sz="0" w:space="0" w:color="auto"/>
      </w:divBdr>
    </w:div>
    <w:div w:id="608855122">
      <w:bodyDiv w:val="1"/>
      <w:marLeft w:val="0"/>
      <w:marRight w:val="0"/>
      <w:marTop w:val="0"/>
      <w:marBottom w:val="0"/>
      <w:divBdr>
        <w:top w:val="none" w:sz="0" w:space="0" w:color="auto"/>
        <w:left w:val="none" w:sz="0" w:space="0" w:color="auto"/>
        <w:bottom w:val="none" w:sz="0" w:space="0" w:color="auto"/>
        <w:right w:val="none" w:sz="0" w:space="0" w:color="auto"/>
      </w:divBdr>
    </w:div>
    <w:div w:id="608857564">
      <w:bodyDiv w:val="1"/>
      <w:marLeft w:val="0"/>
      <w:marRight w:val="0"/>
      <w:marTop w:val="0"/>
      <w:marBottom w:val="0"/>
      <w:divBdr>
        <w:top w:val="none" w:sz="0" w:space="0" w:color="auto"/>
        <w:left w:val="none" w:sz="0" w:space="0" w:color="auto"/>
        <w:bottom w:val="none" w:sz="0" w:space="0" w:color="auto"/>
        <w:right w:val="none" w:sz="0" w:space="0" w:color="auto"/>
      </w:divBdr>
    </w:div>
    <w:div w:id="608971040">
      <w:bodyDiv w:val="1"/>
      <w:marLeft w:val="0"/>
      <w:marRight w:val="0"/>
      <w:marTop w:val="0"/>
      <w:marBottom w:val="0"/>
      <w:divBdr>
        <w:top w:val="none" w:sz="0" w:space="0" w:color="auto"/>
        <w:left w:val="none" w:sz="0" w:space="0" w:color="auto"/>
        <w:bottom w:val="none" w:sz="0" w:space="0" w:color="auto"/>
        <w:right w:val="none" w:sz="0" w:space="0" w:color="auto"/>
      </w:divBdr>
    </w:div>
    <w:div w:id="609044070">
      <w:bodyDiv w:val="1"/>
      <w:marLeft w:val="0"/>
      <w:marRight w:val="0"/>
      <w:marTop w:val="0"/>
      <w:marBottom w:val="0"/>
      <w:divBdr>
        <w:top w:val="none" w:sz="0" w:space="0" w:color="auto"/>
        <w:left w:val="none" w:sz="0" w:space="0" w:color="auto"/>
        <w:bottom w:val="none" w:sz="0" w:space="0" w:color="auto"/>
        <w:right w:val="none" w:sz="0" w:space="0" w:color="auto"/>
      </w:divBdr>
    </w:div>
    <w:div w:id="609044856">
      <w:bodyDiv w:val="1"/>
      <w:marLeft w:val="0"/>
      <w:marRight w:val="0"/>
      <w:marTop w:val="0"/>
      <w:marBottom w:val="0"/>
      <w:divBdr>
        <w:top w:val="none" w:sz="0" w:space="0" w:color="auto"/>
        <w:left w:val="none" w:sz="0" w:space="0" w:color="auto"/>
        <w:bottom w:val="none" w:sz="0" w:space="0" w:color="auto"/>
        <w:right w:val="none" w:sz="0" w:space="0" w:color="auto"/>
      </w:divBdr>
    </w:div>
    <w:div w:id="609091722">
      <w:bodyDiv w:val="1"/>
      <w:marLeft w:val="0"/>
      <w:marRight w:val="0"/>
      <w:marTop w:val="0"/>
      <w:marBottom w:val="0"/>
      <w:divBdr>
        <w:top w:val="none" w:sz="0" w:space="0" w:color="auto"/>
        <w:left w:val="none" w:sz="0" w:space="0" w:color="auto"/>
        <w:bottom w:val="none" w:sz="0" w:space="0" w:color="auto"/>
        <w:right w:val="none" w:sz="0" w:space="0" w:color="auto"/>
      </w:divBdr>
    </w:div>
    <w:div w:id="609095760">
      <w:bodyDiv w:val="1"/>
      <w:marLeft w:val="0"/>
      <w:marRight w:val="0"/>
      <w:marTop w:val="0"/>
      <w:marBottom w:val="0"/>
      <w:divBdr>
        <w:top w:val="none" w:sz="0" w:space="0" w:color="auto"/>
        <w:left w:val="none" w:sz="0" w:space="0" w:color="auto"/>
        <w:bottom w:val="none" w:sz="0" w:space="0" w:color="auto"/>
        <w:right w:val="none" w:sz="0" w:space="0" w:color="auto"/>
      </w:divBdr>
    </w:div>
    <w:div w:id="609239328">
      <w:bodyDiv w:val="1"/>
      <w:marLeft w:val="0"/>
      <w:marRight w:val="0"/>
      <w:marTop w:val="0"/>
      <w:marBottom w:val="0"/>
      <w:divBdr>
        <w:top w:val="none" w:sz="0" w:space="0" w:color="auto"/>
        <w:left w:val="none" w:sz="0" w:space="0" w:color="auto"/>
        <w:bottom w:val="none" w:sz="0" w:space="0" w:color="auto"/>
        <w:right w:val="none" w:sz="0" w:space="0" w:color="auto"/>
      </w:divBdr>
    </w:div>
    <w:div w:id="609241643">
      <w:bodyDiv w:val="1"/>
      <w:marLeft w:val="0"/>
      <w:marRight w:val="0"/>
      <w:marTop w:val="0"/>
      <w:marBottom w:val="0"/>
      <w:divBdr>
        <w:top w:val="none" w:sz="0" w:space="0" w:color="auto"/>
        <w:left w:val="none" w:sz="0" w:space="0" w:color="auto"/>
        <w:bottom w:val="none" w:sz="0" w:space="0" w:color="auto"/>
        <w:right w:val="none" w:sz="0" w:space="0" w:color="auto"/>
      </w:divBdr>
    </w:div>
    <w:div w:id="609320544">
      <w:bodyDiv w:val="1"/>
      <w:marLeft w:val="0"/>
      <w:marRight w:val="0"/>
      <w:marTop w:val="0"/>
      <w:marBottom w:val="0"/>
      <w:divBdr>
        <w:top w:val="none" w:sz="0" w:space="0" w:color="auto"/>
        <w:left w:val="none" w:sz="0" w:space="0" w:color="auto"/>
        <w:bottom w:val="none" w:sz="0" w:space="0" w:color="auto"/>
        <w:right w:val="none" w:sz="0" w:space="0" w:color="auto"/>
      </w:divBdr>
    </w:div>
    <w:div w:id="609435192">
      <w:bodyDiv w:val="1"/>
      <w:marLeft w:val="0"/>
      <w:marRight w:val="0"/>
      <w:marTop w:val="0"/>
      <w:marBottom w:val="0"/>
      <w:divBdr>
        <w:top w:val="none" w:sz="0" w:space="0" w:color="auto"/>
        <w:left w:val="none" w:sz="0" w:space="0" w:color="auto"/>
        <w:bottom w:val="none" w:sz="0" w:space="0" w:color="auto"/>
        <w:right w:val="none" w:sz="0" w:space="0" w:color="auto"/>
      </w:divBdr>
    </w:div>
    <w:div w:id="609437450">
      <w:bodyDiv w:val="1"/>
      <w:marLeft w:val="0"/>
      <w:marRight w:val="0"/>
      <w:marTop w:val="0"/>
      <w:marBottom w:val="0"/>
      <w:divBdr>
        <w:top w:val="none" w:sz="0" w:space="0" w:color="auto"/>
        <w:left w:val="none" w:sz="0" w:space="0" w:color="auto"/>
        <w:bottom w:val="none" w:sz="0" w:space="0" w:color="auto"/>
        <w:right w:val="none" w:sz="0" w:space="0" w:color="auto"/>
      </w:divBdr>
    </w:div>
    <w:div w:id="609515176">
      <w:bodyDiv w:val="1"/>
      <w:marLeft w:val="0"/>
      <w:marRight w:val="0"/>
      <w:marTop w:val="0"/>
      <w:marBottom w:val="0"/>
      <w:divBdr>
        <w:top w:val="none" w:sz="0" w:space="0" w:color="auto"/>
        <w:left w:val="none" w:sz="0" w:space="0" w:color="auto"/>
        <w:bottom w:val="none" w:sz="0" w:space="0" w:color="auto"/>
        <w:right w:val="none" w:sz="0" w:space="0" w:color="auto"/>
      </w:divBdr>
    </w:div>
    <w:div w:id="609555570">
      <w:bodyDiv w:val="1"/>
      <w:marLeft w:val="0"/>
      <w:marRight w:val="0"/>
      <w:marTop w:val="0"/>
      <w:marBottom w:val="0"/>
      <w:divBdr>
        <w:top w:val="none" w:sz="0" w:space="0" w:color="auto"/>
        <w:left w:val="none" w:sz="0" w:space="0" w:color="auto"/>
        <w:bottom w:val="none" w:sz="0" w:space="0" w:color="auto"/>
        <w:right w:val="none" w:sz="0" w:space="0" w:color="auto"/>
      </w:divBdr>
    </w:div>
    <w:div w:id="610010085">
      <w:bodyDiv w:val="1"/>
      <w:marLeft w:val="0"/>
      <w:marRight w:val="0"/>
      <w:marTop w:val="0"/>
      <w:marBottom w:val="0"/>
      <w:divBdr>
        <w:top w:val="none" w:sz="0" w:space="0" w:color="auto"/>
        <w:left w:val="none" w:sz="0" w:space="0" w:color="auto"/>
        <w:bottom w:val="none" w:sz="0" w:space="0" w:color="auto"/>
        <w:right w:val="none" w:sz="0" w:space="0" w:color="auto"/>
      </w:divBdr>
    </w:div>
    <w:div w:id="610160952">
      <w:bodyDiv w:val="1"/>
      <w:marLeft w:val="0"/>
      <w:marRight w:val="0"/>
      <w:marTop w:val="0"/>
      <w:marBottom w:val="0"/>
      <w:divBdr>
        <w:top w:val="none" w:sz="0" w:space="0" w:color="auto"/>
        <w:left w:val="none" w:sz="0" w:space="0" w:color="auto"/>
        <w:bottom w:val="none" w:sz="0" w:space="0" w:color="auto"/>
        <w:right w:val="none" w:sz="0" w:space="0" w:color="auto"/>
      </w:divBdr>
    </w:div>
    <w:div w:id="610162325">
      <w:bodyDiv w:val="1"/>
      <w:marLeft w:val="0"/>
      <w:marRight w:val="0"/>
      <w:marTop w:val="0"/>
      <w:marBottom w:val="0"/>
      <w:divBdr>
        <w:top w:val="none" w:sz="0" w:space="0" w:color="auto"/>
        <w:left w:val="none" w:sz="0" w:space="0" w:color="auto"/>
        <w:bottom w:val="none" w:sz="0" w:space="0" w:color="auto"/>
        <w:right w:val="none" w:sz="0" w:space="0" w:color="auto"/>
      </w:divBdr>
    </w:div>
    <w:div w:id="610236434">
      <w:bodyDiv w:val="1"/>
      <w:marLeft w:val="0"/>
      <w:marRight w:val="0"/>
      <w:marTop w:val="0"/>
      <w:marBottom w:val="0"/>
      <w:divBdr>
        <w:top w:val="none" w:sz="0" w:space="0" w:color="auto"/>
        <w:left w:val="none" w:sz="0" w:space="0" w:color="auto"/>
        <w:bottom w:val="none" w:sz="0" w:space="0" w:color="auto"/>
        <w:right w:val="none" w:sz="0" w:space="0" w:color="auto"/>
      </w:divBdr>
    </w:div>
    <w:div w:id="610284722">
      <w:bodyDiv w:val="1"/>
      <w:marLeft w:val="0"/>
      <w:marRight w:val="0"/>
      <w:marTop w:val="0"/>
      <w:marBottom w:val="0"/>
      <w:divBdr>
        <w:top w:val="none" w:sz="0" w:space="0" w:color="auto"/>
        <w:left w:val="none" w:sz="0" w:space="0" w:color="auto"/>
        <w:bottom w:val="none" w:sz="0" w:space="0" w:color="auto"/>
        <w:right w:val="none" w:sz="0" w:space="0" w:color="auto"/>
      </w:divBdr>
    </w:div>
    <w:div w:id="610354885">
      <w:bodyDiv w:val="1"/>
      <w:marLeft w:val="0"/>
      <w:marRight w:val="0"/>
      <w:marTop w:val="0"/>
      <w:marBottom w:val="0"/>
      <w:divBdr>
        <w:top w:val="none" w:sz="0" w:space="0" w:color="auto"/>
        <w:left w:val="none" w:sz="0" w:space="0" w:color="auto"/>
        <w:bottom w:val="none" w:sz="0" w:space="0" w:color="auto"/>
        <w:right w:val="none" w:sz="0" w:space="0" w:color="auto"/>
      </w:divBdr>
    </w:div>
    <w:div w:id="610674739">
      <w:bodyDiv w:val="1"/>
      <w:marLeft w:val="0"/>
      <w:marRight w:val="0"/>
      <w:marTop w:val="0"/>
      <w:marBottom w:val="0"/>
      <w:divBdr>
        <w:top w:val="none" w:sz="0" w:space="0" w:color="auto"/>
        <w:left w:val="none" w:sz="0" w:space="0" w:color="auto"/>
        <w:bottom w:val="none" w:sz="0" w:space="0" w:color="auto"/>
        <w:right w:val="none" w:sz="0" w:space="0" w:color="auto"/>
      </w:divBdr>
    </w:div>
    <w:div w:id="610748033">
      <w:bodyDiv w:val="1"/>
      <w:marLeft w:val="0"/>
      <w:marRight w:val="0"/>
      <w:marTop w:val="0"/>
      <w:marBottom w:val="0"/>
      <w:divBdr>
        <w:top w:val="none" w:sz="0" w:space="0" w:color="auto"/>
        <w:left w:val="none" w:sz="0" w:space="0" w:color="auto"/>
        <w:bottom w:val="none" w:sz="0" w:space="0" w:color="auto"/>
        <w:right w:val="none" w:sz="0" w:space="0" w:color="auto"/>
      </w:divBdr>
    </w:div>
    <w:div w:id="610820175">
      <w:bodyDiv w:val="1"/>
      <w:marLeft w:val="0"/>
      <w:marRight w:val="0"/>
      <w:marTop w:val="0"/>
      <w:marBottom w:val="0"/>
      <w:divBdr>
        <w:top w:val="none" w:sz="0" w:space="0" w:color="auto"/>
        <w:left w:val="none" w:sz="0" w:space="0" w:color="auto"/>
        <w:bottom w:val="none" w:sz="0" w:space="0" w:color="auto"/>
        <w:right w:val="none" w:sz="0" w:space="0" w:color="auto"/>
      </w:divBdr>
    </w:div>
    <w:div w:id="611011141">
      <w:bodyDiv w:val="1"/>
      <w:marLeft w:val="0"/>
      <w:marRight w:val="0"/>
      <w:marTop w:val="0"/>
      <w:marBottom w:val="0"/>
      <w:divBdr>
        <w:top w:val="none" w:sz="0" w:space="0" w:color="auto"/>
        <w:left w:val="none" w:sz="0" w:space="0" w:color="auto"/>
        <w:bottom w:val="none" w:sz="0" w:space="0" w:color="auto"/>
        <w:right w:val="none" w:sz="0" w:space="0" w:color="auto"/>
      </w:divBdr>
    </w:div>
    <w:div w:id="611208271">
      <w:bodyDiv w:val="1"/>
      <w:marLeft w:val="0"/>
      <w:marRight w:val="0"/>
      <w:marTop w:val="0"/>
      <w:marBottom w:val="0"/>
      <w:divBdr>
        <w:top w:val="none" w:sz="0" w:space="0" w:color="auto"/>
        <w:left w:val="none" w:sz="0" w:space="0" w:color="auto"/>
        <w:bottom w:val="none" w:sz="0" w:space="0" w:color="auto"/>
        <w:right w:val="none" w:sz="0" w:space="0" w:color="auto"/>
      </w:divBdr>
    </w:div>
    <w:div w:id="611277935">
      <w:bodyDiv w:val="1"/>
      <w:marLeft w:val="0"/>
      <w:marRight w:val="0"/>
      <w:marTop w:val="0"/>
      <w:marBottom w:val="0"/>
      <w:divBdr>
        <w:top w:val="none" w:sz="0" w:space="0" w:color="auto"/>
        <w:left w:val="none" w:sz="0" w:space="0" w:color="auto"/>
        <w:bottom w:val="none" w:sz="0" w:space="0" w:color="auto"/>
        <w:right w:val="none" w:sz="0" w:space="0" w:color="auto"/>
      </w:divBdr>
    </w:div>
    <w:div w:id="611279598">
      <w:bodyDiv w:val="1"/>
      <w:marLeft w:val="0"/>
      <w:marRight w:val="0"/>
      <w:marTop w:val="0"/>
      <w:marBottom w:val="0"/>
      <w:divBdr>
        <w:top w:val="none" w:sz="0" w:space="0" w:color="auto"/>
        <w:left w:val="none" w:sz="0" w:space="0" w:color="auto"/>
        <w:bottom w:val="none" w:sz="0" w:space="0" w:color="auto"/>
        <w:right w:val="none" w:sz="0" w:space="0" w:color="auto"/>
      </w:divBdr>
    </w:div>
    <w:div w:id="611402577">
      <w:bodyDiv w:val="1"/>
      <w:marLeft w:val="0"/>
      <w:marRight w:val="0"/>
      <w:marTop w:val="0"/>
      <w:marBottom w:val="0"/>
      <w:divBdr>
        <w:top w:val="none" w:sz="0" w:space="0" w:color="auto"/>
        <w:left w:val="none" w:sz="0" w:space="0" w:color="auto"/>
        <w:bottom w:val="none" w:sz="0" w:space="0" w:color="auto"/>
        <w:right w:val="none" w:sz="0" w:space="0" w:color="auto"/>
      </w:divBdr>
    </w:div>
    <w:div w:id="611674183">
      <w:bodyDiv w:val="1"/>
      <w:marLeft w:val="0"/>
      <w:marRight w:val="0"/>
      <w:marTop w:val="0"/>
      <w:marBottom w:val="0"/>
      <w:divBdr>
        <w:top w:val="none" w:sz="0" w:space="0" w:color="auto"/>
        <w:left w:val="none" w:sz="0" w:space="0" w:color="auto"/>
        <w:bottom w:val="none" w:sz="0" w:space="0" w:color="auto"/>
        <w:right w:val="none" w:sz="0" w:space="0" w:color="auto"/>
      </w:divBdr>
    </w:div>
    <w:div w:id="611938659">
      <w:bodyDiv w:val="1"/>
      <w:marLeft w:val="0"/>
      <w:marRight w:val="0"/>
      <w:marTop w:val="0"/>
      <w:marBottom w:val="0"/>
      <w:divBdr>
        <w:top w:val="none" w:sz="0" w:space="0" w:color="auto"/>
        <w:left w:val="none" w:sz="0" w:space="0" w:color="auto"/>
        <w:bottom w:val="none" w:sz="0" w:space="0" w:color="auto"/>
        <w:right w:val="none" w:sz="0" w:space="0" w:color="auto"/>
      </w:divBdr>
    </w:div>
    <w:div w:id="612052502">
      <w:bodyDiv w:val="1"/>
      <w:marLeft w:val="0"/>
      <w:marRight w:val="0"/>
      <w:marTop w:val="0"/>
      <w:marBottom w:val="0"/>
      <w:divBdr>
        <w:top w:val="none" w:sz="0" w:space="0" w:color="auto"/>
        <w:left w:val="none" w:sz="0" w:space="0" w:color="auto"/>
        <w:bottom w:val="none" w:sz="0" w:space="0" w:color="auto"/>
        <w:right w:val="none" w:sz="0" w:space="0" w:color="auto"/>
      </w:divBdr>
    </w:div>
    <w:div w:id="612055696">
      <w:bodyDiv w:val="1"/>
      <w:marLeft w:val="0"/>
      <w:marRight w:val="0"/>
      <w:marTop w:val="0"/>
      <w:marBottom w:val="0"/>
      <w:divBdr>
        <w:top w:val="none" w:sz="0" w:space="0" w:color="auto"/>
        <w:left w:val="none" w:sz="0" w:space="0" w:color="auto"/>
        <w:bottom w:val="none" w:sz="0" w:space="0" w:color="auto"/>
        <w:right w:val="none" w:sz="0" w:space="0" w:color="auto"/>
      </w:divBdr>
    </w:div>
    <w:div w:id="612250129">
      <w:bodyDiv w:val="1"/>
      <w:marLeft w:val="0"/>
      <w:marRight w:val="0"/>
      <w:marTop w:val="0"/>
      <w:marBottom w:val="0"/>
      <w:divBdr>
        <w:top w:val="none" w:sz="0" w:space="0" w:color="auto"/>
        <w:left w:val="none" w:sz="0" w:space="0" w:color="auto"/>
        <w:bottom w:val="none" w:sz="0" w:space="0" w:color="auto"/>
        <w:right w:val="none" w:sz="0" w:space="0" w:color="auto"/>
      </w:divBdr>
    </w:div>
    <w:div w:id="612369773">
      <w:bodyDiv w:val="1"/>
      <w:marLeft w:val="0"/>
      <w:marRight w:val="0"/>
      <w:marTop w:val="0"/>
      <w:marBottom w:val="0"/>
      <w:divBdr>
        <w:top w:val="none" w:sz="0" w:space="0" w:color="auto"/>
        <w:left w:val="none" w:sz="0" w:space="0" w:color="auto"/>
        <w:bottom w:val="none" w:sz="0" w:space="0" w:color="auto"/>
        <w:right w:val="none" w:sz="0" w:space="0" w:color="auto"/>
      </w:divBdr>
    </w:div>
    <w:div w:id="612371108">
      <w:bodyDiv w:val="1"/>
      <w:marLeft w:val="0"/>
      <w:marRight w:val="0"/>
      <w:marTop w:val="0"/>
      <w:marBottom w:val="0"/>
      <w:divBdr>
        <w:top w:val="none" w:sz="0" w:space="0" w:color="auto"/>
        <w:left w:val="none" w:sz="0" w:space="0" w:color="auto"/>
        <w:bottom w:val="none" w:sz="0" w:space="0" w:color="auto"/>
        <w:right w:val="none" w:sz="0" w:space="0" w:color="auto"/>
      </w:divBdr>
    </w:div>
    <w:div w:id="612597473">
      <w:bodyDiv w:val="1"/>
      <w:marLeft w:val="0"/>
      <w:marRight w:val="0"/>
      <w:marTop w:val="0"/>
      <w:marBottom w:val="0"/>
      <w:divBdr>
        <w:top w:val="none" w:sz="0" w:space="0" w:color="auto"/>
        <w:left w:val="none" w:sz="0" w:space="0" w:color="auto"/>
        <w:bottom w:val="none" w:sz="0" w:space="0" w:color="auto"/>
        <w:right w:val="none" w:sz="0" w:space="0" w:color="auto"/>
      </w:divBdr>
    </w:div>
    <w:div w:id="612713481">
      <w:bodyDiv w:val="1"/>
      <w:marLeft w:val="0"/>
      <w:marRight w:val="0"/>
      <w:marTop w:val="0"/>
      <w:marBottom w:val="0"/>
      <w:divBdr>
        <w:top w:val="none" w:sz="0" w:space="0" w:color="auto"/>
        <w:left w:val="none" w:sz="0" w:space="0" w:color="auto"/>
        <w:bottom w:val="none" w:sz="0" w:space="0" w:color="auto"/>
        <w:right w:val="none" w:sz="0" w:space="0" w:color="auto"/>
      </w:divBdr>
    </w:div>
    <w:div w:id="612787795">
      <w:bodyDiv w:val="1"/>
      <w:marLeft w:val="0"/>
      <w:marRight w:val="0"/>
      <w:marTop w:val="0"/>
      <w:marBottom w:val="0"/>
      <w:divBdr>
        <w:top w:val="none" w:sz="0" w:space="0" w:color="auto"/>
        <w:left w:val="none" w:sz="0" w:space="0" w:color="auto"/>
        <w:bottom w:val="none" w:sz="0" w:space="0" w:color="auto"/>
        <w:right w:val="none" w:sz="0" w:space="0" w:color="auto"/>
      </w:divBdr>
    </w:div>
    <w:div w:id="612828349">
      <w:bodyDiv w:val="1"/>
      <w:marLeft w:val="0"/>
      <w:marRight w:val="0"/>
      <w:marTop w:val="0"/>
      <w:marBottom w:val="0"/>
      <w:divBdr>
        <w:top w:val="none" w:sz="0" w:space="0" w:color="auto"/>
        <w:left w:val="none" w:sz="0" w:space="0" w:color="auto"/>
        <w:bottom w:val="none" w:sz="0" w:space="0" w:color="auto"/>
        <w:right w:val="none" w:sz="0" w:space="0" w:color="auto"/>
      </w:divBdr>
    </w:div>
    <w:div w:id="612982260">
      <w:bodyDiv w:val="1"/>
      <w:marLeft w:val="0"/>
      <w:marRight w:val="0"/>
      <w:marTop w:val="0"/>
      <w:marBottom w:val="0"/>
      <w:divBdr>
        <w:top w:val="none" w:sz="0" w:space="0" w:color="auto"/>
        <w:left w:val="none" w:sz="0" w:space="0" w:color="auto"/>
        <w:bottom w:val="none" w:sz="0" w:space="0" w:color="auto"/>
        <w:right w:val="none" w:sz="0" w:space="0" w:color="auto"/>
      </w:divBdr>
    </w:div>
    <w:div w:id="613095029">
      <w:bodyDiv w:val="1"/>
      <w:marLeft w:val="0"/>
      <w:marRight w:val="0"/>
      <w:marTop w:val="0"/>
      <w:marBottom w:val="0"/>
      <w:divBdr>
        <w:top w:val="none" w:sz="0" w:space="0" w:color="auto"/>
        <w:left w:val="none" w:sz="0" w:space="0" w:color="auto"/>
        <w:bottom w:val="none" w:sz="0" w:space="0" w:color="auto"/>
        <w:right w:val="none" w:sz="0" w:space="0" w:color="auto"/>
      </w:divBdr>
    </w:div>
    <w:div w:id="613173438">
      <w:bodyDiv w:val="1"/>
      <w:marLeft w:val="0"/>
      <w:marRight w:val="0"/>
      <w:marTop w:val="0"/>
      <w:marBottom w:val="0"/>
      <w:divBdr>
        <w:top w:val="none" w:sz="0" w:space="0" w:color="auto"/>
        <w:left w:val="none" w:sz="0" w:space="0" w:color="auto"/>
        <w:bottom w:val="none" w:sz="0" w:space="0" w:color="auto"/>
        <w:right w:val="none" w:sz="0" w:space="0" w:color="auto"/>
      </w:divBdr>
    </w:div>
    <w:div w:id="613362180">
      <w:bodyDiv w:val="1"/>
      <w:marLeft w:val="0"/>
      <w:marRight w:val="0"/>
      <w:marTop w:val="0"/>
      <w:marBottom w:val="0"/>
      <w:divBdr>
        <w:top w:val="none" w:sz="0" w:space="0" w:color="auto"/>
        <w:left w:val="none" w:sz="0" w:space="0" w:color="auto"/>
        <w:bottom w:val="none" w:sz="0" w:space="0" w:color="auto"/>
        <w:right w:val="none" w:sz="0" w:space="0" w:color="auto"/>
      </w:divBdr>
    </w:div>
    <w:div w:id="613830103">
      <w:bodyDiv w:val="1"/>
      <w:marLeft w:val="0"/>
      <w:marRight w:val="0"/>
      <w:marTop w:val="0"/>
      <w:marBottom w:val="0"/>
      <w:divBdr>
        <w:top w:val="none" w:sz="0" w:space="0" w:color="auto"/>
        <w:left w:val="none" w:sz="0" w:space="0" w:color="auto"/>
        <w:bottom w:val="none" w:sz="0" w:space="0" w:color="auto"/>
        <w:right w:val="none" w:sz="0" w:space="0" w:color="auto"/>
      </w:divBdr>
    </w:div>
    <w:div w:id="613907731">
      <w:bodyDiv w:val="1"/>
      <w:marLeft w:val="0"/>
      <w:marRight w:val="0"/>
      <w:marTop w:val="0"/>
      <w:marBottom w:val="0"/>
      <w:divBdr>
        <w:top w:val="none" w:sz="0" w:space="0" w:color="auto"/>
        <w:left w:val="none" w:sz="0" w:space="0" w:color="auto"/>
        <w:bottom w:val="none" w:sz="0" w:space="0" w:color="auto"/>
        <w:right w:val="none" w:sz="0" w:space="0" w:color="auto"/>
      </w:divBdr>
    </w:div>
    <w:div w:id="614093009">
      <w:bodyDiv w:val="1"/>
      <w:marLeft w:val="0"/>
      <w:marRight w:val="0"/>
      <w:marTop w:val="0"/>
      <w:marBottom w:val="0"/>
      <w:divBdr>
        <w:top w:val="none" w:sz="0" w:space="0" w:color="auto"/>
        <w:left w:val="none" w:sz="0" w:space="0" w:color="auto"/>
        <w:bottom w:val="none" w:sz="0" w:space="0" w:color="auto"/>
        <w:right w:val="none" w:sz="0" w:space="0" w:color="auto"/>
      </w:divBdr>
    </w:div>
    <w:div w:id="614096416">
      <w:bodyDiv w:val="1"/>
      <w:marLeft w:val="0"/>
      <w:marRight w:val="0"/>
      <w:marTop w:val="0"/>
      <w:marBottom w:val="0"/>
      <w:divBdr>
        <w:top w:val="none" w:sz="0" w:space="0" w:color="auto"/>
        <w:left w:val="none" w:sz="0" w:space="0" w:color="auto"/>
        <w:bottom w:val="none" w:sz="0" w:space="0" w:color="auto"/>
        <w:right w:val="none" w:sz="0" w:space="0" w:color="auto"/>
      </w:divBdr>
    </w:div>
    <w:div w:id="614101363">
      <w:bodyDiv w:val="1"/>
      <w:marLeft w:val="0"/>
      <w:marRight w:val="0"/>
      <w:marTop w:val="0"/>
      <w:marBottom w:val="0"/>
      <w:divBdr>
        <w:top w:val="none" w:sz="0" w:space="0" w:color="auto"/>
        <w:left w:val="none" w:sz="0" w:space="0" w:color="auto"/>
        <w:bottom w:val="none" w:sz="0" w:space="0" w:color="auto"/>
        <w:right w:val="none" w:sz="0" w:space="0" w:color="auto"/>
      </w:divBdr>
    </w:div>
    <w:div w:id="614554371">
      <w:bodyDiv w:val="1"/>
      <w:marLeft w:val="0"/>
      <w:marRight w:val="0"/>
      <w:marTop w:val="0"/>
      <w:marBottom w:val="0"/>
      <w:divBdr>
        <w:top w:val="none" w:sz="0" w:space="0" w:color="auto"/>
        <w:left w:val="none" w:sz="0" w:space="0" w:color="auto"/>
        <w:bottom w:val="none" w:sz="0" w:space="0" w:color="auto"/>
        <w:right w:val="none" w:sz="0" w:space="0" w:color="auto"/>
      </w:divBdr>
    </w:div>
    <w:div w:id="614751574">
      <w:bodyDiv w:val="1"/>
      <w:marLeft w:val="0"/>
      <w:marRight w:val="0"/>
      <w:marTop w:val="0"/>
      <w:marBottom w:val="0"/>
      <w:divBdr>
        <w:top w:val="none" w:sz="0" w:space="0" w:color="auto"/>
        <w:left w:val="none" w:sz="0" w:space="0" w:color="auto"/>
        <w:bottom w:val="none" w:sz="0" w:space="0" w:color="auto"/>
        <w:right w:val="none" w:sz="0" w:space="0" w:color="auto"/>
      </w:divBdr>
    </w:div>
    <w:div w:id="614795057">
      <w:bodyDiv w:val="1"/>
      <w:marLeft w:val="0"/>
      <w:marRight w:val="0"/>
      <w:marTop w:val="0"/>
      <w:marBottom w:val="0"/>
      <w:divBdr>
        <w:top w:val="none" w:sz="0" w:space="0" w:color="auto"/>
        <w:left w:val="none" w:sz="0" w:space="0" w:color="auto"/>
        <w:bottom w:val="none" w:sz="0" w:space="0" w:color="auto"/>
        <w:right w:val="none" w:sz="0" w:space="0" w:color="auto"/>
      </w:divBdr>
    </w:div>
    <w:div w:id="614868237">
      <w:bodyDiv w:val="1"/>
      <w:marLeft w:val="0"/>
      <w:marRight w:val="0"/>
      <w:marTop w:val="0"/>
      <w:marBottom w:val="0"/>
      <w:divBdr>
        <w:top w:val="none" w:sz="0" w:space="0" w:color="auto"/>
        <w:left w:val="none" w:sz="0" w:space="0" w:color="auto"/>
        <w:bottom w:val="none" w:sz="0" w:space="0" w:color="auto"/>
        <w:right w:val="none" w:sz="0" w:space="0" w:color="auto"/>
      </w:divBdr>
    </w:div>
    <w:div w:id="614942738">
      <w:bodyDiv w:val="1"/>
      <w:marLeft w:val="0"/>
      <w:marRight w:val="0"/>
      <w:marTop w:val="0"/>
      <w:marBottom w:val="0"/>
      <w:divBdr>
        <w:top w:val="none" w:sz="0" w:space="0" w:color="auto"/>
        <w:left w:val="none" w:sz="0" w:space="0" w:color="auto"/>
        <w:bottom w:val="none" w:sz="0" w:space="0" w:color="auto"/>
        <w:right w:val="none" w:sz="0" w:space="0" w:color="auto"/>
      </w:divBdr>
    </w:div>
    <w:div w:id="614946356">
      <w:bodyDiv w:val="1"/>
      <w:marLeft w:val="0"/>
      <w:marRight w:val="0"/>
      <w:marTop w:val="0"/>
      <w:marBottom w:val="0"/>
      <w:divBdr>
        <w:top w:val="none" w:sz="0" w:space="0" w:color="auto"/>
        <w:left w:val="none" w:sz="0" w:space="0" w:color="auto"/>
        <w:bottom w:val="none" w:sz="0" w:space="0" w:color="auto"/>
        <w:right w:val="none" w:sz="0" w:space="0" w:color="auto"/>
      </w:divBdr>
    </w:div>
    <w:div w:id="615063867">
      <w:bodyDiv w:val="1"/>
      <w:marLeft w:val="0"/>
      <w:marRight w:val="0"/>
      <w:marTop w:val="0"/>
      <w:marBottom w:val="0"/>
      <w:divBdr>
        <w:top w:val="none" w:sz="0" w:space="0" w:color="auto"/>
        <w:left w:val="none" w:sz="0" w:space="0" w:color="auto"/>
        <w:bottom w:val="none" w:sz="0" w:space="0" w:color="auto"/>
        <w:right w:val="none" w:sz="0" w:space="0" w:color="auto"/>
      </w:divBdr>
    </w:div>
    <w:div w:id="615258617">
      <w:bodyDiv w:val="1"/>
      <w:marLeft w:val="0"/>
      <w:marRight w:val="0"/>
      <w:marTop w:val="0"/>
      <w:marBottom w:val="0"/>
      <w:divBdr>
        <w:top w:val="none" w:sz="0" w:space="0" w:color="auto"/>
        <w:left w:val="none" w:sz="0" w:space="0" w:color="auto"/>
        <w:bottom w:val="none" w:sz="0" w:space="0" w:color="auto"/>
        <w:right w:val="none" w:sz="0" w:space="0" w:color="auto"/>
      </w:divBdr>
    </w:div>
    <w:div w:id="615331980">
      <w:bodyDiv w:val="1"/>
      <w:marLeft w:val="0"/>
      <w:marRight w:val="0"/>
      <w:marTop w:val="0"/>
      <w:marBottom w:val="0"/>
      <w:divBdr>
        <w:top w:val="none" w:sz="0" w:space="0" w:color="auto"/>
        <w:left w:val="none" w:sz="0" w:space="0" w:color="auto"/>
        <w:bottom w:val="none" w:sz="0" w:space="0" w:color="auto"/>
        <w:right w:val="none" w:sz="0" w:space="0" w:color="auto"/>
      </w:divBdr>
    </w:div>
    <w:div w:id="615336403">
      <w:bodyDiv w:val="1"/>
      <w:marLeft w:val="0"/>
      <w:marRight w:val="0"/>
      <w:marTop w:val="0"/>
      <w:marBottom w:val="0"/>
      <w:divBdr>
        <w:top w:val="none" w:sz="0" w:space="0" w:color="auto"/>
        <w:left w:val="none" w:sz="0" w:space="0" w:color="auto"/>
        <w:bottom w:val="none" w:sz="0" w:space="0" w:color="auto"/>
        <w:right w:val="none" w:sz="0" w:space="0" w:color="auto"/>
      </w:divBdr>
    </w:div>
    <w:div w:id="615410615">
      <w:bodyDiv w:val="1"/>
      <w:marLeft w:val="0"/>
      <w:marRight w:val="0"/>
      <w:marTop w:val="0"/>
      <w:marBottom w:val="0"/>
      <w:divBdr>
        <w:top w:val="none" w:sz="0" w:space="0" w:color="auto"/>
        <w:left w:val="none" w:sz="0" w:space="0" w:color="auto"/>
        <w:bottom w:val="none" w:sz="0" w:space="0" w:color="auto"/>
        <w:right w:val="none" w:sz="0" w:space="0" w:color="auto"/>
      </w:divBdr>
    </w:div>
    <w:div w:id="615452005">
      <w:bodyDiv w:val="1"/>
      <w:marLeft w:val="0"/>
      <w:marRight w:val="0"/>
      <w:marTop w:val="0"/>
      <w:marBottom w:val="0"/>
      <w:divBdr>
        <w:top w:val="none" w:sz="0" w:space="0" w:color="auto"/>
        <w:left w:val="none" w:sz="0" w:space="0" w:color="auto"/>
        <w:bottom w:val="none" w:sz="0" w:space="0" w:color="auto"/>
        <w:right w:val="none" w:sz="0" w:space="0" w:color="auto"/>
      </w:divBdr>
    </w:div>
    <w:div w:id="615454534">
      <w:bodyDiv w:val="1"/>
      <w:marLeft w:val="0"/>
      <w:marRight w:val="0"/>
      <w:marTop w:val="0"/>
      <w:marBottom w:val="0"/>
      <w:divBdr>
        <w:top w:val="none" w:sz="0" w:space="0" w:color="auto"/>
        <w:left w:val="none" w:sz="0" w:space="0" w:color="auto"/>
        <w:bottom w:val="none" w:sz="0" w:space="0" w:color="auto"/>
        <w:right w:val="none" w:sz="0" w:space="0" w:color="auto"/>
      </w:divBdr>
    </w:div>
    <w:div w:id="615676649">
      <w:bodyDiv w:val="1"/>
      <w:marLeft w:val="0"/>
      <w:marRight w:val="0"/>
      <w:marTop w:val="0"/>
      <w:marBottom w:val="0"/>
      <w:divBdr>
        <w:top w:val="none" w:sz="0" w:space="0" w:color="auto"/>
        <w:left w:val="none" w:sz="0" w:space="0" w:color="auto"/>
        <w:bottom w:val="none" w:sz="0" w:space="0" w:color="auto"/>
        <w:right w:val="none" w:sz="0" w:space="0" w:color="auto"/>
      </w:divBdr>
    </w:div>
    <w:div w:id="615869779">
      <w:bodyDiv w:val="1"/>
      <w:marLeft w:val="0"/>
      <w:marRight w:val="0"/>
      <w:marTop w:val="0"/>
      <w:marBottom w:val="0"/>
      <w:divBdr>
        <w:top w:val="none" w:sz="0" w:space="0" w:color="auto"/>
        <w:left w:val="none" w:sz="0" w:space="0" w:color="auto"/>
        <w:bottom w:val="none" w:sz="0" w:space="0" w:color="auto"/>
        <w:right w:val="none" w:sz="0" w:space="0" w:color="auto"/>
      </w:divBdr>
    </w:div>
    <w:div w:id="615872015">
      <w:bodyDiv w:val="1"/>
      <w:marLeft w:val="0"/>
      <w:marRight w:val="0"/>
      <w:marTop w:val="0"/>
      <w:marBottom w:val="0"/>
      <w:divBdr>
        <w:top w:val="none" w:sz="0" w:space="0" w:color="auto"/>
        <w:left w:val="none" w:sz="0" w:space="0" w:color="auto"/>
        <w:bottom w:val="none" w:sz="0" w:space="0" w:color="auto"/>
        <w:right w:val="none" w:sz="0" w:space="0" w:color="auto"/>
      </w:divBdr>
    </w:div>
    <w:div w:id="615911912">
      <w:bodyDiv w:val="1"/>
      <w:marLeft w:val="0"/>
      <w:marRight w:val="0"/>
      <w:marTop w:val="0"/>
      <w:marBottom w:val="0"/>
      <w:divBdr>
        <w:top w:val="none" w:sz="0" w:space="0" w:color="auto"/>
        <w:left w:val="none" w:sz="0" w:space="0" w:color="auto"/>
        <w:bottom w:val="none" w:sz="0" w:space="0" w:color="auto"/>
        <w:right w:val="none" w:sz="0" w:space="0" w:color="auto"/>
      </w:divBdr>
    </w:div>
    <w:div w:id="615991684">
      <w:bodyDiv w:val="1"/>
      <w:marLeft w:val="0"/>
      <w:marRight w:val="0"/>
      <w:marTop w:val="0"/>
      <w:marBottom w:val="0"/>
      <w:divBdr>
        <w:top w:val="none" w:sz="0" w:space="0" w:color="auto"/>
        <w:left w:val="none" w:sz="0" w:space="0" w:color="auto"/>
        <w:bottom w:val="none" w:sz="0" w:space="0" w:color="auto"/>
        <w:right w:val="none" w:sz="0" w:space="0" w:color="auto"/>
      </w:divBdr>
    </w:div>
    <w:div w:id="616328102">
      <w:bodyDiv w:val="1"/>
      <w:marLeft w:val="0"/>
      <w:marRight w:val="0"/>
      <w:marTop w:val="0"/>
      <w:marBottom w:val="0"/>
      <w:divBdr>
        <w:top w:val="none" w:sz="0" w:space="0" w:color="auto"/>
        <w:left w:val="none" w:sz="0" w:space="0" w:color="auto"/>
        <w:bottom w:val="none" w:sz="0" w:space="0" w:color="auto"/>
        <w:right w:val="none" w:sz="0" w:space="0" w:color="auto"/>
      </w:divBdr>
    </w:div>
    <w:div w:id="616332734">
      <w:bodyDiv w:val="1"/>
      <w:marLeft w:val="0"/>
      <w:marRight w:val="0"/>
      <w:marTop w:val="0"/>
      <w:marBottom w:val="0"/>
      <w:divBdr>
        <w:top w:val="none" w:sz="0" w:space="0" w:color="auto"/>
        <w:left w:val="none" w:sz="0" w:space="0" w:color="auto"/>
        <w:bottom w:val="none" w:sz="0" w:space="0" w:color="auto"/>
        <w:right w:val="none" w:sz="0" w:space="0" w:color="auto"/>
      </w:divBdr>
    </w:div>
    <w:div w:id="616444749">
      <w:bodyDiv w:val="1"/>
      <w:marLeft w:val="0"/>
      <w:marRight w:val="0"/>
      <w:marTop w:val="0"/>
      <w:marBottom w:val="0"/>
      <w:divBdr>
        <w:top w:val="none" w:sz="0" w:space="0" w:color="auto"/>
        <w:left w:val="none" w:sz="0" w:space="0" w:color="auto"/>
        <w:bottom w:val="none" w:sz="0" w:space="0" w:color="auto"/>
        <w:right w:val="none" w:sz="0" w:space="0" w:color="auto"/>
      </w:divBdr>
    </w:div>
    <w:div w:id="616448221">
      <w:bodyDiv w:val="1"/>
      <w:marLeft w:val="0"/>
      <w:marRight w:val="0"/>
      <w:marTop w:val="0"/>
      <w:marBottom w:val="0"/>
      <w:divBdr>
        <w:top w:val="none" w:sz="0" w:space="0" w:color="auto"/>
        <w:left w:val="none" w:sz="0" w:space="0" w:color="auto"/>
        <w:bottom w:val="none" w:sz="0" w:space="0" w:color="auto"/>
        <w:right w:val="none" w:sz="0" w:space="0" w:color="auto"/>
      </w:divBdr>
    </w:div>
    <w:div w:id="616526677">
      <w:bodyDiv w:val="1"/>
      <w:marLeft w:val="0"/>
      <w:marRight w:val="0"/>
      <w:marTop w:val="0"/>
      <w:marBottom w:val="0"/>
      <w:divBdr>
        <w:top w:val="none" w:sz="0" w:space="0" w:color="auto"/>
        <w:left w:val="none" w:sz="0" w:space="0" w:color="auto"/>
        <w:bottom w:val="none" w:sz="0" w:space="0" w:color="auto"/>
        <w:right w:val="none" w:sz="0" w:space="0" w:color="auto"/>
      </w:divBdr>
    </w:div>
    <w:div w:id="616759442">
      <w:bodyDiv w:val="1"/>
      <w:marLeft w:val="0"/>
      <w:marRight w:val="0"/>
      <w:marTop w:val="0"/>
      <w:marBottom w:val="0"/>
      <w:divBdr>
        <w:top w:val="none" w:sz="0" w:space="0" w:color="auto"/>
        <w:left w:val="none" w:sz="0" w:space="0" w:color="auto"/>
        <w:bottom w:val="none" w:sz="0" w:space="0" w:color="auto"/>
        <w:right w:val="none" w:sz="0" w:space="0" w:color="auto"/>
      </w:divBdr>
    </w:div>
    <w:div w:id="616791102">
      <w:bodyDiv w:val="1"/>
      <w:marLeft w:val="0"/>
      <w:marRight w:val="0"/>
      <w:marTop w:val="0"/>
      <w:marBottom w:val="0"/>
      <w:divBdr>
        <w:top w:val="none" w:sz="0" w:space="0" w:color="auto"/>
        <w:left w:val="none" w:sz="0" w:space="0" w:color="auto"/>
        <w:bottom w:val="none" w:sz="0" w:space="0" w:color="auto"/>
        <w:right w:val="none" w:sz="0" w:space="0" w:color="auto"/>
      </w:divBdr>
    </w:div>
    <w:div w:id="616837312">
      <w:bodyDiv w:val="1"/>
      <w:marLeft w:val="0"/>
      <w:marRight w:val="0"/>
      <w:marTop w:val="0"/>
      <w:marBottom w:val="0"/>
      <w:divBdr>
        <w:top w:val="none" w:sz="0" w:space="0" w:color="auto"/>
        <w:left w:val="none" w:sz="0" w:space="0" w:color="auto"/>
        <w:bottom w:val="none" w:sz="0" w:space="0" w:color="auto"/>
        <w:right w:val="none" w:sz="0" w:space="0" w:color="auto"/>
      </w:divBdr>
    </w:div>
    <w:div w:id="617033773">
      <w:bodyDiv w:val="1"/>
      <w:marLeft w:val="0"/>
      <w:marRight w:val="0"/>
      <w:marTop w:val="0"/>
      <w:marBottom w:val="0"/>
      <w:divBdr>
        <w:top w:val="none" w:sz="0" w:space="0" w:color="auto"/>
        <w:left w:val="none" w:sz="0" w:space="0" w:color="auto"/>
        <w:bottom w:val="none" w:sz="0" w:space="0" w:color="auto"/>
        <w:right w:val="none" w:sz="0" w:space="0" w:color="auto"/>
      </w:divBdr>
    </w:div>
    <w:div w:id="617107886">
      <w:bodyDiv w:val="1"/>
      <w:marLeft w:val="0"/>
      <w:marRight w:val="0"/>
      <w:marTop w:val="0"/>
      <w:marBottom w:val="0"/>
      <w:divBdr>
        <w:top w:val="none" w:sz="0" w:space="0" w:color="auto"/>
        <w:left w:val="none" w:sz="0" w:space="0" w:color="auto"/>
        <w:bottom w:val="none" w:sz="0" w:space="0" w:color="auto"/>
        <w:right w:val="none" w:sz="0" w:space="0" w:color="auto"/>
      </w:divBdr>
    </w:div>
    <w:div w:id="617295001">
      <w:bodyDiv w:val="1"/>
      <w:marLeft w:val="0"/>
      <w:marRight w:val="0"/>
      <w:marTop w:val="0"/>
      <w:marBottom w:val="0"/>
      <w:divBdr>
        <w:top w:val="none" w:sz="0" w:space="0" w:color="auto"/>
        <w:left w:val="none" w:sz="0" w:space="0" w:color="auto"/>
        <w:bottom w:val="none" w:sz="0" w:space="0" w:color="auto"/>
        <w:right w:val="none" w:sz="0" w:space="0" w:color="auto"/>
      </w:divBdr>
    </w:div>
    <w:div w:id="617840281">
      <w:bodyDiv w:val="1"/>
      <w:marLeft w:val="0"/>
      <w:marRight w:val="0"/>
      <w:marTop w:val="0"/>
      <w:marBottom w:val="0"/>
      <w:divBdr>
        <w:top w:val="none" w:sz="0" w:space="0" w:color="auto"/>
        <w:left w:val="none" w:sz="0" w:space="0" w:color="auto"/>
        <w:bottom w:val="none" w:sz="0" w:space="0" w:color="auto"/>
        <w:right w:val="none" w:sz="0" w:space="0" w:color="auto"/>
      </w:divBdr>
    </w:div>
    <w:div w:id="618075220">
      <w:bodyDiv w:val="1"/>
      <w:marLeft w:val="0"/>
      <w:marRight w:val="0"/>
      <w:marTop w:val="0"/>
      <w:marBottom w:val="0"/>
      <w:divBdr>
        <w:top w:val="none" w:sz="0" w:space="0" w:color="auto"/>
        <w:left w:val="none" w:sz="0" w:space="0" w:color="auto"/>
        <w:bottom w:val="none" w:sz="0" w:space="0" w:color="auto"/>
        <w:right w:val="none" w:sz="0" w:space="0" w:color="auto"/>
      </w:divBdr>
    </w:div>
    <w:div w:id="618151166">
      <w:bodyDiv w:val="1"/>
      <w:marLeft w:val="0"/>
      <w:marRight w:val="0"/>
      <w:marTop w:val="0"/>
      <w:marBottom w:val="0"/>
      <w:divBdr>
        <w:top w:val="none" w:sz="0" w:space="0" w:color="auto"/>
        <w:left w:val="none" w:sz="0" w:space="0" w:color="auto"/>
        <w:bottom w:val="none" w:sz="0" w:space="0" w:color="auto"/>
        <w:right w:val="none" w:sz="0" w:space="0" w:color="auto"/>
      </w:divBdr>
    </w:div>
    <w:div w:id="618220857">
      <w:bodyDiv w:val="1"/>
      <w:marLeft w:val="0"/>
      <w:marRight w:val="0"/>
      <w:marTop w:val="0"/>
      <w:marBottom w:val="0"/>
      <w:divBdr>
        <w:top w:val="none" w:sz="0" w:space="0" w:color="auto"/>
        <w:left w:val="none" w:sz="0" w:space="0" w:color="auto"/>
        <w:bottom w:val="none" w:sz="0" w:space="0" w:color="auto"/>
        <w:right w:val="none" w:sz="0" w:space="0" w:color="auto"/>
      </w:divBdr>
    </w:div>
    <w:div w:id="618225658">
      <w:bodyDiv w:val="1"/>
      <w:marLeft w:val="0"/>
      <w:marRight w:val="0"/>
      <w:marTop w:val="0"/>
      <w:marBottom w:val="0"/>
      <w:divBdr>
        <w:top w:val="none" w:sz="0" w:space="0" w:color="auto"/>
        <w:left w:val="none" w:sz="0" w:space="0" w:color="auto"/>
        <w:bottom w:val="none" w:sz="0" w:space="0" w:color="auto"/>
        <w:right w:val="none" w:sz="0" w:space="0" w:color="auto"/>
      </w:divBdr>
    </w:div>
    <w:div w:id="618486721">
      <w:bodyDiv w:val="1"/>
      <w:marLeft w:val="0"/>
      <w:marRight w:val="0"/>
      <w:marTop w:val="0"/>
      <w:marBottom w:val="0"/>
      <w:divBdr>
        <w:top w:val="none" w:sz="0" w:space="0" w:color="auto"/>
        <w:left w:val="none" w:sz="0" w:space="0" w:color="auto"/>
        <w:bottom w:val="none" w:sz="0" w:space="0" w:color="auto"/>
        <w:right w:val="none" w:sz="0" w:space="0" w:color="auto"/>
      </w:divBdr>
    </w:div>
    <w:div w:id="618493033">
      <w:bodyDiv w:val="1"/>
      <w:marLeft w:val="0"/>
      <w:marRight w:val="0"/>
      <w:marTop w:val="0"/>
      <w:marBottom w:val="0"/>
      <w:divBdr>
        <w:top w:val="none" w:sz="0" w:space="0" w:color="auto"/>
        <w:left w:val="none" w:sz="0" w:space="0" w:color="auto"/>
        <w:bottom w:val="none" w:sz="0" w:space="0" w:color="auto"/>
        <w:right w:val="none" w:sz="0" w:space="0" w:color="auto"/>
      </w:divBdr>
    </w:div>
    <w:div w:id="618878394">
      <w:bodyDiv w:val="1"/>
      <w:marLeft w:val="0"/>
      <w:marRight w:val="0"/>
      <w:marTop w:val="0"/>
      <w:marBottom w:val="0"/>
      <w:divBdr>
        <w:top w:val="none" w:sz="0" w:space="0" w:color="auto"/>
        <w:left w:val="none" w:sz="0" w:space="0" w:color="auto"/>
        <w:bottom w:val="none" w:sz="0" w:space="0" w:color="auto"/>
        <w:right w:val="none" w:sz="0" w:space="0" w:color="auto"/>
      </w:divBdr>
    </w:div>
    <w:div w:id="618879380">
      <w:bodyDiv w:val="1"/>
      <w:marLeft w:val="0"/>
      <w:marRight w:val="0"/>
      <w:marTop w:val="0"/>
      <w:marBottom w:val="0"/>
      <w:divBdr>
        <w:top w:val="none" w:sz="0" w:space="0" w:color="auto"/>
        <w:left w:val="none" w:sz="0" w:space="0" w:color="auto"/>
        <w:bottom w:val="none" w:sz="0" w:space="0" w:color="auto"/>
        <w:right w:val="none" w:sz="0" w:space="0" w:color="auto"/>
      </w:divBdr>
    </w:div>
    <w:div w:id="618879682">
      <w:bodyDiv w:val="1"/>
      <w:marLeft w:val="0"/>
      <w:marRight w:val="0"/>
      <w:marTop w:val="0"/>
      <w:marBottom w:val="0"/>
      <w:divBdr>
        <w:top w:val="none" w:sz="0" w:space="0" w:color="auto"/>
        <w:left w:val="none" w:sz="0" w:space="0" w:color="auto"/>
        <w:bottom w:val="none" w:sz="0" w:space="0" w:color="auto"/>
        <w:right w:val="none" w:sz="0" w:space="0" w:color="auto"/>
      </w:divBdr>
    </w:div>
    <w:div w:id="618949495">
      <w:bodyDiv w:val="1"/>
      <w:marLeft w:val="0"/>
      <w:marRight w:val="0"/>
      <w:marTop w:val="0"/>
      <w:marBottom w:val="0"/>
      <w:divBdr>
        <w:top w:val="none" w:sz="0" w:space="0" w:color="auto"/>
        <w:left w:val="none" w:sz="0" w:space="0" w:color="auto"/>
        <w:bottom w:val="none" w:sz="0" w:space="0" w:color="auto"/>
        <w:right w:val="none" w:sz="0" w:space="0" w:color="auto"/>
      </w:divBdr>
    </w:div>
    <w:div w:id="619188832">
      <w:bodyDiv w:val="1"/>
      <w:marLeft w:val="0"/>
      <w:marRight w:val="0"/>
      <w:marTop w:val="0"/>
      <w:marBottom w:val="0"/>
      <w:divBdr>
        <w:top w:val="none" w:sz="0" w:space="0" w:color="auto"/>
        <w:left w:val="none" w:sz="0" w:space="0" w:color="auto"/>
        <w:bottom w:val="none" w:sz="0" w:space="0" w:color="auto"/>
        <w:right w:val="none" w:sz="0" w:space="0" w:color="auto"/>
      </w:divBdr>
    </w:div>
    <w:div w:id="619337708">
      <w:bodyDiv w:val="1"/>
      <w:marLeft w:val="0"/>
      <w:marRight w:val="0"/>
      <w:marTop w:val="0"/>
      <w:marBottom w:val="0"/>
      <w:divBdr>
        <w:top w:val="none" w:sz="0" w:space="0" w:color="auto"/>
        <w:left w:val="none" w:sz="0" w:space="0" w:color="auto"/>
        <w:bottom w:val="none" w:sz="0" w:space="0" w:color="auto"/>
        <w:right w:val="none" w:sz="0" w:space="0" w:color="auto"/>
      </w:divBdr>
    </w:div>
    <w:div w:id="619338199">
      <w:bodyDiv w:val="1"/>
      <w:marLeft w:val="0"/>
      <w:marRight w:val="0"/>
      <w:marTop w:val="0"/>
      <w:marBottom w:val="0"/>
      <w:divBdr>
        <w:top w:val="none" w:sz="0" w:space="0" w:color="auto"/>
        <w:left w:val="none" w:sz="0" w:space="0" w:color="auto"/>
        <w:bottom w:val="none" w:sz="0" w:space="0" w:color="auto"/>
        <w:right w:val="none" w:sz="0" w:space="0" w:color="auto"/>
      </w:divBdr>
    </w:div>
    <w:div w:id="619723256">
      <w:bodyDiv w:val="1"/>
      <w:marLeft w:val="0"/>
      <w:marRight w:val="0"/>
      <w:marTop w:val="0"/>
      <w:marBottom w:val="0"/>
      <w:divBdr>
        <w:top w:val="none" w:sz="0" w:space="0" w:color="auto"/>
        <w:left w:val="none" w:sz="0" w:space="0" w:color="auto"/>
        <w:bottom w:val="none" w:sz="0" w:space="0" w:color="auto"/>
        <w:right w:val="none" w:sz="0" w:space="0" w:color="auto"/>
      </w:divBdr>
    </w:div>
    <w:div w:id="619727547">
      <w:bodyDiv w:val="1"/>
      <w:marLeft w:val="0"/>
      <w:marRight w:val="0"/>
      <w:marTop w:val="0"/>
      <w:marBottom w:val="0"/>
      <w:divBdr>
        <w:top w:val="none" w:sz="0" w:space="0" w:color="auto"/>
        <w:left w:val="none" w:sz="0" w:space="0" w:color="auto"/>
        <w:bottom w:val="none" w:sz="0" w:space="0" w:color="auto"/>
        <w:right w:val="none" w:sz="0" w:space="0" w:color="auto"/>
      </w:divBdr>
    </w:div>
    <w:div w:id="619920282">
      <w:bodyDiv w:val="1"/>
      <w:marLeft w:val="0"/>
      <w:marRight w:val="0"/>
      <w:marTop w:val="0"/>
      <w:marBottom w:val="0"/>
      <w:divBdr>
        <w:top w:val="none" w:sz="0" w:space="0" w:color="auto"/>
        <w:left w:val="none" w:sz="0" w:space="0" w:color="auto"/>
        <w:bottom w:val="none" w:sz="0" w:space="0" w:color="auto"/>
        <w:right w:val="none" w:sz="0" w:space="0" w:color="auto"/>
      </w:divBdr>
    </w:div>
    <w:div w:id="619991656">
      <w:bodyDiv w:val="1"/>
      <w:marLeft w:val="0"/>
      <w:marRight w:val="0"/>
      <w:marTop w:val="0"/>
      <w:marBottom w:val="0"/>
      <w:divBdr>
        <w:top w:val="none" w:sz="0" w:space="0" w:color="auto"/>
        <w:left w:val="none" w:sz="0" w:space="0" w:color="auto"/>
        <w:bottom w:val="none" w:sz="0" w:space="0" w:color="auto"/>
        <w:right w:val="none" w:sz="0" w:space="0" w:color="auto"/>
      </w:divBdr>
    </w:div>
    <w:div w:id="620065331">
      <w:bodyDiv w:val="1"/>
      <w:marLeft w:val="0"/>
      <w:marRight w:val="0"/>
      <w:marTop w:val="0"/>
      <w:marBottom w:val="0"/>
      <w:divBdr>
        <w:top w:val="none" w:sz="0" w:space="0" w:color="auto"/>
        <w:left w:val="none" w:sz="0" w:space="0" w:color="auto"/>
        <w:bottom w:val="none" w:sz="0" w:space="0" w:color="auto"/>
        <w:right w:val="none" w:sz="0" w:space="0" w:color="auto"/>
      </w:divBdr>
    </w:div>
    <w:div w:id="620108156">
      <w:bodyDiv w:val="1"/>
      <w:marLeft w:val="0"/>
      <w:marRight w:val="0"/>
      <w:marTop w:val="0"/>
      <w:marBottom w:val="0"/>
      <w:divBdr>
        <w:top w:val="none" w:sz="0" w:space="0" w:color="auto"/>
        <w:left w:val="none" w:sz="0" w:space="0" w:color="auto"/>
        <w:bottom w:val="none" w:sz="0" w:space="0" w:color="auto"/>
        <w:right w:val="none" w:sz="0" w:space="0" w:color="auto"/>
      </w:divBdr>
    </w:div>
    <w:div w:id="620302372">
      <w:bodyDiv w:val="1"/>
      <w:marLeft w:val="0"/>
      <w:marRight w:val="0"/>
      <w:marTop w:val="0"/>
      <w:marBottom w:val="0"/>
      <w:divBdr>
        <w:top w:val="none" w:sz="0" w:space="0" w:color="auto"/>
        <w:left w:val="none" w:sz="0" w:space="0" w:color="auto"/>
        <w:bottom w:val="none" w:sz="0" w:space="0" w:color="auto"/>
        <w:right w:val="none" w:sz="0" w:space="0" w:color="auto"/>
      </w:divBdr>
    </w:div>
    <w:div w:id="620455045">
      <w:bodyDiv w:val="1"/>
      <w:marLeft w:val="0"/>
      <w:marRight w:val="0"/>
      <w:marTop w:val="0"/>
      <w:marBottom w:val="0"/>
      <w:divBdr>
        <w:top w:val="none" w:sz="0" w:space="0" w:color="auto"/>
        <w:left w:val="none" w:sz="0" w:space="0" w:color="auto"/>
        <w:bottom w:val="none" w:sz="0" w:space="0" w:color="auto"/>
        <w:right w:val="none" w:sz="0" w:space="0" w:color="auto"/>
      </w:divBdr>
    </w:div>
    <w:div w:id="620527257">
      <w:bodyDiv w:val="1"/>
      <w:marLeft w:val="0"/>
      <w:marRight w:val="0"/>
      <w:marTop w:val="0"/>
      <w:marBottom w:val="0"/>
      <w:divBdr>
        <w:top w:val="none" w:sz="0" w:space="0" w:color="auto"/>
        <w:left w:val="none" w:sz="0" w:space="0" w:color="auto"/>
        <w:bottom w:val="none" w:sz="0" w:space="0" w:color="auto"/>
        <w:right w:val="none" w:sz="0" w:space="0" w:color="auto"/>
      </w:divBdr>
    </w:div>
    <w:div w:id="620573034">
      <w:bodyDiv w:val="1"/>
      <w:marLeft w:val="0"/>
      <w:marRight w:val="0"/>
      <w:marTop w:val="0"/>
      <w:marBottom w:val="0"/>
      <w:divBdr>
        <w:top w:val="none" w:sz="0" w:space="0" w:color="auto"/>
        <w:left w:val="none" w:sz="0" w:space="0" w:color="auto"/>
        <w:bottom w:val="none" w:sz="0" w:space="0" w:color="auto"/>
        <w:right w:val="none" w:sz="0" w:space="0" w:color="auto"/>
      </w:divBdr>
    </w:div>
    <w:div w:id="620649366">
      <w:bodyDiv w:val="1"/>
      <w:marLeft w:val="0"/>
      <w:marRight w:val="0"/>
      <w:marTop w:val="0"/>
      <w:marBottom w:val="0"/>
      <w:divBdr>
        <w:top w:val="none" w:sz="0" w:space="0" w:color="auto"/>
        <w:left w:val="none" w:sz="0" w:space="0" w:color="auto"/>
        <w:bottom w:val="none" w:sz="0" w:space="0" w:color="auto"/>
        <w:right w:val="none" w:sz="0" w:space="0" w:color="auto"/>
      </w:divBdr>
    </w:div>
    <w:div w:id="620652958">
      <w:bodyDiv w:val="1"/>
      <w:marLeft w:val="0"/>
      <w:marRight w:val="0"/>
      <w:marTop w:val="0"/>
      <w:marBottom w:val="0"/>
      <w:divBdr>
        <w:top w:val="none" w:sz="0" w:space="0" w:color="auto"/>
        <w:left w:val="none" w:sz="0" w:space="0" w:color="auto"/>
        <w:bottom w:val="none" w:sz="0" w:space="0" w:color="auto"/>
        <w:right w:val="none" w:sz="0" w:space="0" w:color="auto"/>
      </w:divBdr>
    </w:div>
    <w:div w:id="620918140">
      <w:bodyDiv w:val="1"/>
      <w:marLeft w:val="0"/>
      <w:marRight w:val="0"/>
      <w:marTop w:val="0"/>
      <w:marBottom w:val="0"/>
      <w:divBdr>
        <w:top w:val="none" w:sz="0" w:space="0" w:color="auto"/>
        <w:left w:val="none" w:sz="0" w:space="0" w:color="auto"/>
        <w:bottom w:val="none" w:sz="0" w:space="0" w:color="auto"/>
        <w:right w:val="none" w:sz="0" w:space="0" w:color="auto"/>
      </w:divBdr>
    </w:div>
    <w:div w:id="621153783">
      <w:bodyDiv w:val="1"/>
      <w:marLeft w:val="0"/>
      <w:marRight w:val="0"/>
      <w:marTop w:val="0"/>
      <w:marBottom w:val="0"/>
      <w:divBdr>
        <w:top w:val="none" w:sz="0" w:space="0" w:color="auto"/>
        <w:left w:val="none" w:sz="0" w:space="0" w:color="auto"/>
        <w:bottom w:val="none" w:sz="0" w:space="0" w:color="auto"/>
        <w:right w:val="none" w:sz="0" w:space="0" w:color="auto"/>
      </w:divBdr>
    </w:div>
    <w:div w:id="621154675">
      <w:bodyDiv w:val="1"/>
      <w:marLeft w:val="0"/>
      <w:marRight w:val="0"/>
      <w:marTop w:val="0"/>
      <w:marBottom w:val="0"/>
      <w:divBdr>
        <w:top w:val="none" w:sz="0" w:space="0" w:color="auto"/>
        <w:left w:val="none" w:sz="0" w:space="0" w:color="auto"/>
        <w:bottom w:val="none" w:sz="0" w:space="0" w:color="auto"/>
        <w:right w:val="none" w:sz="0" w:space="0" w:color="auto"/>
      </w:divBdr>
    </w:div>
    <w:div w:id="621154896">
      <w:bodyDiv w:val="1"/>
      <w:marLeft w:val="0"/>
      <w:marRight w:val="0"/>
      <w:marTop w:val="0"/>
      <w:marBottom w:val="0"/>
      <w:divBdr>
        <w:top w:val="none" w:sz="0" w:space="0" w:color="auto"/>
        <w:left w:val="none" w:sz="0" w:space="0" w:color="auto"/>
        <w:bottom w:val="none" w:sz="0" w:space="0" w:color="auto"/>
        <w:right w:val="none" w:sz="0" w:space="0" w:color="auto"/>
      </w:divBdr>
    </w:div>
    <w:div w:id="621155154">
      <w:bodyDiv w:val="1"/>
      <w:marLeft w:val="0"/>
      <w:marRight w:val="0"/>
      <w:marTop w:val="0"/>
      <w:marBottom w:val="0"/>
      <w:divBdr>
        <w:top w:val="none" w:sz="0" w:space="0" w:color="auto"/>
        <w:left w:val="none" w:sz="0" w:space="0" w:color="auto"/>
        <w:bottom w:val="none" w:sz="0" w:space="0" w:color="auto"/>
        <w:right w:val="none" w:sz="0" w:space="0" w:color="auto"/>
      </w:divBdr>
    </w:div>
    <w:div w:id="621229106">
      <w:bodyDiv w:val="1"/>
      <w:marLeft w:val="0"/>
      <w:marRight w:val="0"/>
      <w:marTop w:val="0"/>
      <w:marBottom w:val="0"/>
      <w:divBdr>
        <w:top w:val="none" w:sz="0" w:space="0" w:color="auto"/>
        <w:left w:val="none" w:sz="0" w:space="0" w:color="auto"/>
        <w:bottom w:val="none" w:sz="0" w:space="0" w:color="auto"/>
        <w:right w:val="none" w:sz="0" w:space="0" w:color="auto"/>
      </w:divBdr>
    </w:div>
    <w:div w:id="621305381">
      <w:bodyDiv w:val="1"/>
      <w:marLeft w:val="0"/>
      <w:marRight w:val="0"/>
      <w:marTop w:val="0"/>
      <w:marBottom w:val="0"/>
      <w:divBdr>
        <w:top w:val="none" w:sz="0" w:space="0" w:color="auto"/>
        <w:left w:val="none" w:sz="0" w:space="0" w:color="auto"/>
        <w:bottom w:val="none" w:sz="0" w:space="0" w:color="auto"/>
        <w:right w:val="none" w:sz="0" w:space="0" w:color="auto"/>
      </w:divBdr>
    </w:div>
    <w:div w:id="621503150">
      <w:bodyDiv w:val="1"/>
      <w:marLeft w:val="0"/>
      <w:marRight w:val="0"/>
      <w:marTop w:val="0"/>
      <w:marBottom w:val="0"/>
      <w:divBdr>
        <w:top w:val="none" w:sz="0" w:space="0" w:color="auto"/>
        <w:left w:val="none" w:sz="0" w:space="0" w:color="auto"/>
        <w:bottom w:val="none" w:sz="0" w:space="0" w:color="auto"/>
        <w:right w:val="none" w:sz="0" w:space="0" w:color="auto"/>
      </w:divBdr>
    </w:div>
    <w:div w:id="621503174">
      <w:bodyDiv w:val="1"/>
      <w:marLeft w:val="0"/>
      <w:marRight w:val="0"/>
      <w:marTop w:val="0"/>
      <w:marBottom w:val="0"/>
      <w:divBdr>
        <w:top w:val="none" w:sz="0" w:space="0" w:color="auto"/>
        <w:left w:val="none" w:sz="0" w:space="0" w:color="auto"/>
        <w:bottom w:val="none" w:sz="0" w:space="0" w:color="auto"/>
        <w:right w:val="none" w:sz="0" w:space="0" w:color="auto"/>
      </w:divBdr>
    </w:div>
    <w:div w:id="621574396">
      <w:bodyDiv w:val="1"/>
      <w:marLeft w:val="0"/>
      <w:marRight w:val="0"/>
      <w:marTop w:val="0"/>
      <w:marBottom w:val="0"/>
      <w:divBdr>
        <w:top w:val="none" w:sz="0" w:space="0" w:color="auto"/>
        <w:left w:val="none" w:sz="0" w:space="0" w:color="auto"/>
        <w:bottom w:val="none" w:sz="0" w:space="0" w:color="auto"/>
        <w:right w:val="none" w:sz="0" w:space="0" w:color="auto"/>
      </w:divBdr>
    </w:div>
    <w:div w:id="621576175">
      <w:bodyDiv w:val="1"/>
      <w:marLeft w:val="0"/>
      <w:marRight w:val="0"/>
      <w:marTop w:val="0"/>
      <w:marBottom w:val="0"/>
      <w:divBdr>
        <w:top w:val="none" w:sz="0" w:space="0" w:color="auto"/>
        <w:left w:val="none" w:sz="0" w:space="0" w:color="auto"/>
        <w:bottom w:val="none" w:sz="0" w:space="0" w:color="auto"/>
        <w:right w:val="none" w:sz="0" w:space="0" w:color="auto"/>
      </w:divBdr>
    </w:div>
    <w:div w:id="621688957">
      <w:bodyDiv w:val="1"/>
      <w:marLeft w:val="0"/>
      <w:marRight w:val="0"/>
      <w:marTop w:val="0"/>
      <w:marBottom w:val="0"/>
      <w:divBdr>
        <w:top w:val="none" w:sz="0" w:space="0" w:color="auto"/>
        <w:left w:val="none" w:sz="0" w:space="0" w:color="auto"/>
        <w:bottom w:val="none" w:sz="0" w:space="0" w:color="auto"/>
        <w:right w:val="none" w:sz="0" w:space="0" w:color="auto"/>
      </w:divBdr>
    </w:div>
    <w:div w:id="621769500">
      <w:bodyDiv w:val="1"/>
      <w:marLeft w:val="0"/>
      <w:marRight w:val="0"/>
      <w:marTop w:val="0"/>
      <w:marBottom w:val="0"/>
      <w:divBdr>
        <w:top w:val="none" w:sz="0" w:space="0" w:color="auto"/>
        <w:left w:val="none" w:sz="0" w:space="0" w:color="auto"/>
        <w:bottom w:val="none" w:sz="0" w:space="0" w:color="auto"/>
        <w:right w:val="none" w:sz="0" w:space="0" w:color="auto"/>
      </w:divBdr>
    </w:div>
    <w:div w:id="622004874">
      <w:bodyDiv w:val="1"/>
      <w:marLeft w:val="0"/>
      <w:marRight w:val="0"/>
      <w:marTop w:val="0"/>
      <w:marBottom w:val="0"/>
      <w:divBdr>
        <w:top w:val="none" w:sz="0" w:space="0" w:color="auto"/>
        <w:left w:val="none" w:sz="0" w:space="0" w:color="auto"/>
        <w:bottom w:val="none" w:sz="0" w:space="0" w:color="auto"/>
        <w:right w:val="none" w:sz="0" w:space="0" w:color="auto"/>
      </w:divBdr>
    </w:div>
    <w:div w:id="622031846">
      <w:bodyDiv w:val="1"/>
      <w:marLeft w:val="0"/>
      <w:marRight w:val="0"/>
      <w:marTop w:val="0"/>
      <w:marBottom w:val="0"/>
      <w:divBdr>
        <w:top w:val="none" w:sz="0" w:space="0" w:color="auto"/>
        <w:left w:val="none" w:sz="0" w:space="0" w:color="auto"/>
        <w:bottom w:val="none" w:sz="0" w:space="0" w:color="auto"/>
        <w:right w:val="none" w:sz="0" w:space="0" w:color="auto"/>
      </w:divBdr>
    </w:div>
    <w:div w:id="622075881">
      <w:bodyDiv w:val="1"/>
      <w:marLeft w:val="0"/>
      <w:marRight w:val="0"/>
      <w:marTop w:val="0"/>
      <w:marBottom w:val="0"/>
      <w:divBdr>
        <w:top w:val="none" w:sz="0" w:space="0" w:color="auto"/>
        <w:left w:val="none" w:sz="0" w:space="0" w:color="auto"/>
        <w:bottom w:val="none" w:sz="0" w:space="0" w:color="auto"/>
        <w:right w:val="none" w:sz="0" w:space="0" w:color="auto"/>
      </w:divBdr>
    </w:div>
    <w:div w:id="622199018">
      <w:bodyDiv w:val="1"/>
      <w:marLeft w:val="0"/>
      <w:marRight w:val="0"/>
      <w:marTop w:val="0"/>
      <w:marBottom w:val="0"/>
      <w:divBdr>
        <w:top w:val="none" w:sz="0" w:space="0" w:color="auto"/>
        <w:left w:val="none" w:sz="0" w:space="0" w:color="auto"/>
        <w:bottom w:val="none" w:sz="0" w:space="0" w:color="auto"/>
        <w:right w:val="none" w:sz="0" w:space="0" w:color="auto"/>
      </w:divBdr>
    </w:div>
    <w:div w:id="622272211">
      <w:bodyDiv w:val="1"/>
      <w:marLeft w:val="0"/>
      <w:marRight w:val="0"/>
      <w:marTop w:val="0"/>
      <w:marBottom w:val="0"/>
      <w:divBdr>
        <w:top w:val="none" w:sz="0" w:space="0" w:color="auto"/>
        <w:left w:val="none" w:sz="0" w:space="0" w:color="auto"/>
        <w:bottom w:val="none" w:sz="0" w:space="0" w:color="auto"/>
        <w:right w:val="none" w:sz="0" w:space="0" w:color="auto"/>
      </w:divBdr>
    </w:div>
    <w:div w:id="622350175">
      <w:bodyDiv w:val="1"/>
      <w:marLeft w:val="0"/>
      <w:marRight w:val="0"/>
      <w:marTop w:val="0"/>
      <w:marBottom w:val="0"/>
      <w:divBdr>
        <w:top w:val="none" w:sz="0" w:space="0" w:color="auto"/>
        <w:left w:val="none" w:sz="0" w:space="0" w:color="auto"/>
        <w:bottom w:val="none" w:sz="0" w:space="0" w:color="auto"/>
        <w:right w:val="none" w:sz="0" w:space="0" w:color="auto"/>
      </w:divBdr>
    </w:div>
    <w:div w:id="622460933">
      <w:bodyDiv w:val="1"/>
      <w:marLeft w:val="0"/>
      <w:marRight w:val="0"/>
      <w:marTop w:val="0"/>
      <w:marBottom w:val="0"/>
      <w:divBdr>
        <w:top w:val="none" w:sz="0" w:space="0" w:color="auto"/>
        <w:left w:val="none" w:sz="0" w:space="0" w:color="auto"/>
        <w:bottom w:val="none" w:sz="0" w:space="0" w:color="auto"/>
        <w:right w:val="none" w:sz="0" w:space="0" w:color="auto"/>
      </w:divBdr>
    </w:div>
    <w:div w:id="622462332">
      <w:bodyDiv w:val="1"/>
      <w:marLeft w:val="0"/>
      <w:marRight w:val="0"/>
      <w:marTop w:val="0"/>
      <w:marBottom w:val="0"/>
      <w:divBdr>
        <w:top w:val="none" w:sz="0" w:space="0" w:color="auto"/>
        <w:left w:val="none" w:sz="0" w:space="0" w:color="auto"/>
        <w:bottom w:val="none" w:sz="0" w:space="0" w:color="auto"/>
        <w:right w:val="none" w:sz="0" w:space="0" w:color="auto"/>
      </w:divBdr>
    </w:div>
    <w:div w:id="622469044">
      <w:bodyDiv w:val="1"/>
      <w:marLeft w:val="0"/>
      <w:marRight w:val="0"/>
      <w:marTop w:val="0"/>
      <w:marBottom w:val="0"/>
      <w:divBdr>
        <w:top w:val="none" w:sz="0" w:space="0" w:color="auto"/>
        <w:left w:val="none" w:sz="0" w:space="0" w:color="auto"/>
        <w:bottom w:val="none" w:sz="0" w:space="0" w:color="auto"/>
        <w:right w:val="none" w:sz="0" w:space="0" w:color="auto"/>
      </w:divBdr>
    </w:div>
    <w:div w:id="622731556">
      <w:bodyDiv w:val="1"/>
      <w:marLeft w:val="0"/>
      <w:marRight w:val="0"/>
      <w:marTop w:val="0"/>
      <w:marBottom w:val="0"/>
      <w:divBdr>
        <w:top w:val="none" w:sz="0" w:space="0" w:color="auto"/>
        <w:left w:val="none" w:sz="0" w:space="0" w:color="auto"/>
        <w:bottom w:val="none" w:sz="0" w:space="0" w:color="auto"/>
        <w:right w:val="none" w:sz="0" w:space="0" w:color="auto"/>
      </w:divBdr>
    </w:div>
    <w:div w:id="623001168">
      <w:bodyDiv w:val="1"/>
      <w:marLeft w:val="0"/>
      <w:marRight w:val="0"/>
      <w:marTop w:val="0"/>
      <w:marBottom w:val="0"/>
      <w:divBdr>
        <w:top w:val="none" w:sz="0" w:space="0" w:color="auto"/>
        <w:left w:val="none" w:sz="0" w:space="0" w:color="auto"/>
        <w:bottom w:val="none" w:sz="0" w:space="0" w:color="auto"/>
        <w:right w:val="none" w:sz="0" w:space="0" w:color="auto"/>
      </w:divBdr>
    </w:div>
    <w:div w:id="623005596">
      <w:bodyDiv w:val="1"/>
      <w:marLeft w:val="0"/>
      <w:marRight w:val="0"/>
      <w:marTop w:val="0"/>
      <w:marBottom w:val="0"/>
      <w:divBdr>
        <w:top w:val="none" w:sz="0" w:space="0" w:color="auto"/>
        <w:left w:val="none" w:sz="0" w:space="0" w:color="auto"/>
        <w:bottom w:val="none" w:sz="0" w:space="0" w:color="auto"/>
        <w:right w:val="none" w:sz="0" w:space="0" w:color="auto"/>
      </w:divBdr>
    </w:div>
    <w:div w:id="623123917">
      <w:bodyDiv w:val="1"/>
      <w:marLeft w:val="0"/>
      <w:marRight w:val="0"/>
      <w:marTop w:val="0"/>
      <w:marBottom w:val="0"/>
      <w:divBdr>
        <w:top w:val="none" w:sz="0" w:space="0" w:color="auto"/>
        <w:left w:val="none" w:sz="0" w:space="0" w:color="auto"/>
        <w:bottom w:val="none" w:sz="0" w:space="0" w:color="auto"/>
        <w:right w:val="none" w:sz="0" w:space="0" w:color="auto"/>
      </w:divBdr>
    </w:div>
    <w:div w:id="623314621">
      <w:bodyDiv w:val="1"/>
      <w:marLeft w:val="0"/>
      <w:marRight w:val="0"/>
      <w:marTop w:val="0"/>
      <w:marBottom w:val="0"/>
      <w:divBdr>
        <w:top w:val="none" w:sz="0" w:space="0" w:color="auto"/>
        <w:left w:val="none" w:sz="0" w:space="0" w:color="auto"/>
        <w:bottom w:val="none" w:sz="0" w:space="0" w:color="auto"/>
        <w:right w:val="none" w:sz="0" w:space="0" w:color="auto"/>
      </w:divBdr>
    </w:div>
    <w:div w:id="623342635">
      <w:bodyDiv w:val="1"/>
      <w:marLeft w:val="0"/>
      <w:marRight w:val="0"/>
      <w:marTop w:val="0"/>
      <w:marBottom w:val="0"/>
      <w:divBdr>
        <w:top w:val="none" w:sz="0" w:space="0" w:color="auto"/>
        <w:left w:val="none" w:sz="0" w:space="0" w:color="auto"/>
        <w:bottom w:val="none" w:sz="0" w:space="0" w:color="auto"/>
        <w:right w:val="none" w:sz="0" w:space="0" w:color="auto"/>
      </w:divBdr>
    </w:div>
    <w:div w:id="623730790">
      <w:bodyDiv w:val="1"/>
      <w:marLeft w:val="0"/>
      <w:marRight w:val="0"/>
      <w:marTop w:val="0"/>
      <w:marBottom w:val="0"/>
      <w:divBdr>
        <w:top w:val="none" w:sz="0" w:space="0" w:color="auto"/>
        <w:left w:val="none" w:sz="0" w:space="0" w:color="auto"/>
        <w:bottom w:val="none" w:sz="0" w:space="0" w:color="auto"/>
        <w:right w:val="none" w:sz="0" w:space="0" w:color="auto"/>
      </w:divBdr>
    </w:div>
    <w:div w:id="623779119">
      <w:bodyDiv w:val="1"/>
      <w:marLeft w:val="0"/>
      <w:marRight w:val="0"/>
      <w:marTop w:val="0"/>
      <w:marBottom w:val="0"/>
      <w:divBdr>
        <w:top w:val="none" w:sz="0" w:space="0" w:color="auto"/>
        <w:left w:val="none" w:sz="0" w:space="0" w:color="auto"/>
        <w:bottom w:val="none" w:sz="0" w:space="0" w:color="auto"/>
        <w:right w:val="none" w:sz="0" w:space="0" w:color="auto"/>
      </w:divBdr>
    </w:div>
    <w:div w:id="623921814">
      <w:bodyDiv w:val="1"/>
      <w:marLeft w:val="0"/>
      <w:marRight w:val="0"/>
      <w:marTop w:val="0"/>
      <w:marBottom w:val="0"/>
      <w:divBdr>
        <w:top w:val="none" w:sz="0" w:space="0" w:color="auto"/>
        <w:left w:val="none" w:sz="0" w:space="0" w:color="auto"/>
        <w:bottom w:val="none" w:sz="0" w:space="0" w:color="auto"/>
        <w:right w:val="none" w:sz="0" w:space="0" w:color="auto"/>
      </w:divBdr>
    </w:div>
    <w:div w:id="623971815">
      <w:bodyDiv w:val="1"/>
      <w:marLeft w:val="0"/>
      <w:marRight w:val="0"/>
      <w:marTop w:val="0"/>
      <w:marBottom w:val="0"/>
      <w:divBdr>
        <w:top w:val="none" w:sz="0" w:space="0" w:color="auto"/>
        <w:left w:val="none" w:sz="0" w:space="0" w:color="auto"/>
        <w:bottom w:val="none" w:sz="0" w:space="0" w:color="auto"/>
        <w:right w:val="none" w:sz="0" w:space="0" w:color="auto"/>
      </w:divBdr>
    </w:div>
    <w:div w:id="624042135">
      <w:bodyDiv w:val="1"/>
      <w:marLeft w:val="0"/>
      <w:marRight w:val="0"/>
      <w:marTop w:val="0"/>
      <w:marBottom w:val="0"/>
      <w:divBdr>
        <w:top w:val="none" w:sz="0" w:space="0" w:color="auto"/>
        <w:left w:val="none" w:sz="0" w:space="0" w:color="auto"/>
        <w:bottom w:val="none" w:sz="0" w:space="0" w:color="auto"/>
        <w:right w:val="none" w:sz="0" w:space="0" w:color="auto"/>
      </w:divBdr>
    </w:div>
    <w:div w:id="624124201">
      <w:bodyDiv w:val="1"/>
      <w:marLeft w:val="0"/>
      <w:marRight w:val="0"/>
      <w:marTop w:val="0"/>
      <w:marBottom w:val="0"/>
      <w:divBdr>
        <w:top w:val="none" w:sz="0" w:space="0" w:color="auto"/>
        <w:left w:val="none" w:sz="0" w:space="0" w:color="auto"/>
        <w:bottom w:val="none" w:sz="0" w:space="0" w:color="auto"/>
        <w:right w:val="none" w:sz="0" w:space="0" w:color="auto"/>
      </w:divBdr>
    </w:div>
    <w:div w:id="624165713">
      <w:bodyDiv w:val="1"/>
      <w:marLeft w:val="0"/>
      <w:marRight w:val="0"/>
      <w:marTop w:val="0"/>
      <w:marBottom w:val="0"/>
      <w:divBdr>
        <w:top w:val="none" w:sz="0" w:space="0" w:color="auto"/>
        <w:left w:val="none" w:sz="0" w:space="0" w:color="auto"/>
        <w:bottom w:val="none" w:sz="0" w:space="0" w:color="auto"/>
        <w:right w:val="none" w:sz="0" w:space="0" w:color="auto"/>
      </w:divBdr>
    </w:div>
    <w:div w:id="624193025">
      <w:bodyDiv w:val="1"/>
      <w:marLeft w:val="0"/>
      <w:marRight w:val="0"/>
      <w:marTop w:val="0"/>
      <w:marBottom w:val="0"/>
      <w:divBdr>
        <w:top w:val="none" w:sz="0" w:space="0" w:color="auto"/>
        <w:left w:val="none" w:sz="0" w:space="0" w:color="auto"/>
        <w:bottom w:val="none" w:sz="0" w:space="0" w:color="auto"/>
        <w:right w:val="none" w:sz="0" w:space="0" w:color="auto"/>
      </w:divBdr>
    </w:div>
    <w:div w:id="624310068">
      <w:bodyDiv w:val="1"/>
      <w:marLeft w:val="0"/>
      <w:marRight w:val="0"/>
      <w:marTop w:val="0"/>
      <w:marBottom w:val="0"/>
      <w:divBdr>
        <w:top w:val="none" w:sz="0" w:space="0" w:color="auto"/>
        <w:left w:val="none" w:sz="0" w:space="0" w:color="auto"/>
        <w:bottom w:val="none" w:sz="0" w:space="0" w:color="auto"/>
        <w:right w:val="none" w:sz="0" w:space="0" w:color="auto"/>
      </w:divBdr>
    </w:div>
    <w:div w:id="624313821">
      <w:bodyDiv w:val="1"/>
      <w:marLeft w:val="0"/>
      <w:marRight w:val="0"/>
      <w:marTop w:val="0"/>
      <w:marBottom w:val="0"/>
      <w:divBdr>
        <w:top w:val="none" w:sz="0" w:space="0" w:color="auto"/>
        <w:left w:val="none" w:sz="0" w:space="0" w:color="auto"/>
        <w:bottom w:val="none" w:sz="0" w:space="0" w:color="auto"/>
        <w:right w:val="none" w:sz="0" w:space="0" w:color="auto"/>
      </w:divBdr>
    </w:div>
    <w:div w:id="624584356">
      <w:bodyDiv w:val="1"/>
      <w:marLeft w:val="0"/>
      <w:marRight w:val="0"/>
      <w:marTop w:val="0"/>
      <w:marBottom w:val="0"/>
      <w:divBdr>
        <w:top w:val="none" w:sz="0" w:space="0" w:color="auto"/>
        <w:left w:val="none" w:sz="0" w:space="0" w:color="auto"/>
        <w:bottom w:val="none" w:sz="0" w:space="0" w:color="auto"/>
        <w:right w:val="none" w:sz="0" w:space="0" w:color="auto"/>
      </w:divBdr>
    </w:div>
    <w:div w:id="624700366">
      <w:bodyDiv w:val="1"/>
      <w:marLeft w:val="0"/>
      <w:marRight w:val="0"/>
      <w:marTop w:val="0"/>
      <w:marBottom w:val="0"/>
      <w:divBdr>
        <w:top w:val="none" w:sz="0" w:space="0" w:color="auto"/>
        <w:left w:val="none" w:sz="0" w:space="0" w:color="auto"/>
        <w:bottom w:val="none" w:sz="0" w:space="0" w:color="auto"/>
        <w:right w:val="none" w:sz="0" w:space="0" w:color="auto"/>
      </w:divBdr>
    </w:div>
    <w:div w:id="624702917">
      <w:bodyDiv w:val="1"/>
      <w:marLeft w:val="0"/>
      <w:marRight w:val="0"/>
      <w:marTop w:val="0"/>
      <w:marBottom w:val="0"/>
      <w:divBdr>
        <w:top w:val="none" w:sz="0" w:space="0" w:color="auto"/>
        <w:left w:val="none" w:sz="0" w:space="0" w:color="auto"/>
        <w:bottom w:val="none" w:sz="0" w:space="0" w:color="auto"/>
        <w:right w:val="none" w:sz="0" w:space="0" w:color="auto"/>
      </w:divBdr>
    </w:div>
    <w:div w:id="624773566">
      <w:bodyDiv w:val="1"/>
      <w:marLeft w:val="0"/>
      <w:marRight w:val="0"/>
      <w:marTop w:val="0"/>
      <w:marBottom w:val="0"/>
      <w:divBdr>
        <w:top w:val="none" w:sz="0" w:space="0" w:color="auto"/>
        <w:left w:val="none" w:sz="0" w:space="0" w:color="auto"/>
        <w:bottom w:val="none" w:sz="0" w:space="0" w:color="auto"/>
        <w:right w:val="none" w:sz="0" w:space="0" w:color="auto"/>
      </w:divBdr>
    </w:div>
    <w:div w:id="624821247">
      <w:bodyDiv w:val="1"/>
      <w:marLeft w:val="0"/>
      <w:marRight w:val="0"/>
      <w:marTop w:val="0"/>
      <w:marBottom w:val="0"/>
      <w:divBdr>
        <w:top w:val="none" w:sz="0" w:space="0" w:color="auto"/>
        <w:left w:val="none" w:sz="0" w:space="0" w:color="auto"/>
        <w:bottom w:val="none" w:sz="0" w:space="0" w:color="auto"/>
        <w:right w:val="none" w:sz="0" w:space="0" w:color="auto"/>
      </w:divBdr>
    </w:div>
    <w:div w:id="624968474">
      <w:bodyDiv w:val="1"/>
      <w:marLeft w:val="0"/>
      <w:marRight w:val="0"/>
      <w:marTop w:val="0"/>
      <w:marBottom w:val="0"/>
      <w:divBdr>
        <w:top w:val="none" w:sz="0" w:space="0" w:color="auto"/>
        <w:left w:val="none" w:sz="0" w:space="0" w:color="auto"/>
        <w:bottom w:val="none" w:sz="0" w:space="0" w:color="auto"/>
        <w:right w:val="none" w:sz="0" w:space="0" w:color="auto"/>
      </w:divBdr>
    </w:div>
    <w:div w:id="624969232">
      <w:bodyDiv w:val="1"/>
      <w:marLeft w:val="0"/>
      <w:marRight w:val="0"/>
      <w:marTop w:val="0"/>
      <w:marBottom w:val="0"/>
      <w:divBdr>
        <w:top w:val="none" w:sz="0" w:space="0" w:color="auto"/>
        <w:left w:val="none" w:sz="0" w:space="0" w:color="auto"/>
        <w:bottom w:val="none" w:sz="0" w:space="0" w:color="auto"/>
        <w:right w:val="none" w:sz="0" w:space="0" w:color="auto"/>
      </w:divBdr>
    </w:div>
    <w:div w:id="625114415">
      <w:bodyDiv w:val="1"/>
      <w:marLeft w:val="0"/>
      <w:marRight w:val="0"/>
      <w:marTop w:val="0"/>
      <w:marBottom w:val="0"/>
      <w:divBdr>
        <w:top w:val="none" w:sz="0" w:space="0" w:color="auto"/>
        <w:left w:val="none" w:sz="0" w:space="0" w:color="auto"/>
        <w:bottom w:val="none" w:sz="0" w:space="0" w:color="auto"/>
        <w:right w:val="none" w:sz="0" w:space="0" w:color="auto"/>
      </w:divBdr>
    </w:div>
    <w:div w:id="625235996">
      <w:bodyDiv w:val="1"/>
      <w:marLeft w:val="0"/>
      <w:marRight w:val="0"/>
      <w:marTop w:val="0"/>
      <w:marBottom w:val="0"/>
      <w:divBdr>
        <w:top w:val="none" w:sz="0" w:space="0" w:color="auto"/>
        <w:left w:val="none" w:sz="0" w:space="0" w:color="auto"/>
        <w:bottom w:val="none" w:sz="0" w:space="0" w:color="auto"/>
        <w:right w:val="none" w:sz="0" w:space="0" w:color="auto"/>
      </w:divBdr>
    </w:div>
    <w:div w:id="625239129">
      <w:bodyDiv w:val="1"/>
      <w:marLeft w:val="0"/>
      <w:marRight w:val="0"/>
      <w:marTop w:val="0"/>
      <w:marBottom w:val="0"/>
      <w:divBdr>
        <w:top w:val="none" w:sz="0" w:space="0" w:color="auto"/>
        <w:left w:val="none" w:sz="0" w:space="0" w:color="auto"/>
        <w:bottom w:val="none" w:sz="0" w:space="0" w:color="auto"/>
        <w:right w:val="none" w:sz="0" w:space="0" w:color="auto"/>
      </w:divBdr>
    </w:div>
    <w:div w:id="625279708">
      <w:bodyDiv w:val="1"/>
      <w:marLeft w:val="0"/>
      <w:marRight w:val="0"/>
      <w:marTop w:val="0"/>
      <w:marBottom w:val="0"/>
      <w:divBdr>
        <w:top w:val="none" w:sz="0" w:space="0" w:color="auto"/>
        <w:left w:val="none" w:sz="0" w:space="0" w:color="auto"/>
        <w:bottom w:val="none" w:sz="0" w:space="0" w:color="auto"/>
        <w:right w:val="none" w:sz="0" w:space="0" w:color="auto"/>
      </w:divBdr>
    </w:div>
    <w:div w:id="625430048">
      <w:bodyDiv w:val="1"/>
      <w:marLeft w:val="0"/>
      <w:marRight w:val="0"/>
      <w:marTop w:val="0"/>
      <w:marBottom w:val="0"/>
      <w:divBdr>
        <w:top w:val="none" w:sz="0" w:space="0" w:color="auto"/>
        <w:left w:val="none" w:sz="0" w:space="0" w:color="auto"/>
        <w:bottom w:val="none" w:sz="0" w:space="0" w:color="auto"/>
        <w:right w:val="none" w:sz="0" w:space="0" w:color="auto"/>
      </w:divBdr>
    </w:div>
    <w:div w:id="625547856">
      <w:bodyDiv w:val="1"/>
      <w:marLeft w:val="0"/>
      <w:marRight w:val="0"/>
      <w:marTop w:val="0"/>
      <w:marBottom w:val="0"/>
      <w:divBdr>
        <w:top w:val="none" w:sz="0" w:space="0" w:color="auto"/>
        <w:left w:val="none" w:sz="0" w:space="0" w:color="auto"/>
        <w:bottom w:val="none" w:sz="0" w:space="0" w:color="auto"/>
        <w:right w:val="none" w:sz="0" w:space="0" w:color="auto"/>
      </w:divBdr>
    </w:div>
    <w:div w:id="625550790">
      <w:bodyDiv w:val="1"/>
      <w:marLeft w:val="0"/>
      <w:marRight w:val="0"/>
      <w:marTop w:val="0"/>
      <w:marBottom w:val="0"/>
      <w:divBdr>
        <w:top w:val="none" w:sz="0" w:space="0" w:color="auto"/>
        <w:left w:val="none" w:sz="0" w:space="0" w:color="auto"/>
        <w:bottom w:val="none" w:sz="0" w:space="0" w:color="auto"/>
        <w:right w:val="none" w:sz="0" w:space="0" w:color="auto"/>
      </w:divBdr>
    </w:div>
    <w:div w:id="625936560">
      <w:bodyDiv w:val="1"/>
      <w:marLeft w:val="0"/>
      <w:marRight w:val="0"/>
      <w:marTop w:val="0"/>
      <w:marBottom w:val="0"/>
      <w:divBdr>
        <w:top w:val="none" w:sz="0" w:space="0" w:color="auto"/>
        <w:left w:val="none" w:sz="0" w:space="0" w:color="auto"/>
        <w:bottom w:val="none" w:sz="0" w:space="0" w:color="auto"/>
        <w:right w:val="none" w:sz="0" w:space="0" w:color="auto"/>
      </w:divBdr>
    </w:div>
    <w:div w:id="626080612">
      <w:bodyDiv w:val="1"/>
      <w:marLeft w:val="0"/>
      <w:marRight w:val="0"/>
      <w:marTop w:val="0"/>
      <w:marBottom w:val="0"/>
      <w:divBdr>
        <w:top w:val="none" w:sz="0" w:space="0" w:color="auto"/>
        <w:left w:val="none" w:sz="0" w:space="0" w:color="auto"/>
        <w:bottom w:val="none" w:sz="0" w:space="0" w:color="auto"/>
        <w:right w:val="none" w:sz="0" w:space="0" w:color="auto"/>
      </w:divBdr>
    </w:div>
    <w:div w:id="626162641">
      <w:bodyDiv w:val="1"/>
      <w:marLeft w:val="0"/>
      <w:marRight w:val="0"/>
      <w:marTop w:val="0"/>
      <w:marBottom w:val="0"/>
      <w:divBdr>
        <w:top w:val="none" w:sz="0" w:space="0" w:color="auto"/>
        <w:left w:val="none" w:sz="0" w:space="0" w:color="auto"/>
        <w:bottom w:val="none" w:sz="0" w:space="0" w:color="auto"/>
        <w:right w:val="none" w:sz="0" w:space="0" w:color="auto"/>
      </w:divBdr>
    </w:div>
    <w:div w:id="626202460">
      <w:bodyDiv w:val="1"/>
      <w:marLeft w:val="0"/>
      <w:marRight w:val="0"/>
      <w:marTop w:val="0"/>
      <w:marBottom w:val="0"/>
      <w:divBdr>
        <w:top w:val="none" w:sz="0" w:space="0" w:color="auto"/>
        <w:left w:val="none" w:sz="0" w:space="0" w:color="auto"/>
        <w:bottom w:val="none" w:sz="0" w:space="0" w:color="auto"/>
        <w:right w:val="none" w:sz="0" w:space="0" w:color="auto"/>
      </w:divBdr>
    </w:div>
    <w:div w:id="626351009">
      <w:bodyDiv w:val="1"/>
      <w:marLeft w:val="0"/>
      <w:marRight w:val="0"/>
      <w:marTop w:val="0"/>
      <w:marBottom w:val="0"/>
      <w:divBdr>
        <w:top w:val="none" w:sz="0" w:space="0" w:color="auto"/>
        <w:left w:val="none" w:sz="0" w:space="0" w:color="auto"/>
        <w:bottom w:val="none" w:sz="0" w:space="0" w:color="auto"/>
        <w:right w:val="none" w:sz="0" w:space="0" w:color="auto"/>
      </w:divBdr>
    </w:div>
    <w:div w:id="626475554">
      <w:bodyDiv w:val="1"/>
      <w:marLeft w:val="0"/>
      <w:marRight w:val="0"/>
      <w:marTop w:val="0"/>
      <w:marBottom w:val="0"/>
      <w:divBdr>
        <w:top w:val="none" w:sz="0" w:space="0" w:color="auto"/>
        <w:left w:val="none" w:sz="0" w:space="0" w:color="auto"/>
        <w:bottom w:val="none" w:sz="0" w:space="0" w:color="auto"/>
        <w:right w:val="none" w:sz="0" w:space="0" w:color="auto"/>
      </w:divBdr>
    </w:div>
    <w:div w:id="626546746">
      <w:bodyDiv w:val="1"/>
      <w:marLeft w:val="0"/>
      <w:marRight w:val="0"/>
      <w:marTop w:val="0"/>
      <w:marBottom w:val="0"/>
      <w:divBdr>
        <w:top w:val="none" w:sz="0" w:space="0" w:color="auto"/>
        <w:left w:val="none" w:sz="0" w:space="0" w:color="auto"/>
        <w:bottom w:val="none" w:sz="0" w:space="0" w:color="auto"/>
        <w:right w:val="none" w:sz="0" w:space="0" w:color="auto"/>
      </w:divBdr>
    </w:div>
    <w:div w:id="626593639">
      <w:bodyDiv w:val="1"/>
      <w:marLeft w:val="0"/>
      <w:marRight w:val="0"/>
      <w:marTop w:val="0"/>
      <w:marBottom w:val="0"/>
      <w:divBdr>
        <w:top w:val="none" w:sz="0" w:space="0" w:color="auto"/>
        <w:left w:val="none" w:sz="0" w:space="0" w:color="auto"/>
        <w:bottom w:val="none" w:sz="0" w:space="0" w:color="auto"/>
        <w:right w:val="none" w:sz="0" w:space="0" w:color="auto"/>
      </w:divBdr>
    </w:div>
    <w:div w:id="626593652">
      <w:bodyDiv w:val="1"/>
      <w:marLeft w:val="0"/>
      <w:marRight w:val="0"/>
      <w:marTop w:val="0"/>
      <w:marBottom w:val="0"/>
      <w:divBdr>
        <w:top w:val="none" w:sz="0" w:space="0" w:color="auto"/>
        <w:left w:val="none" w:sz="0" w:space="0" w:color="auto"/>
        <w:bottom w:val="none" w:sz="0" w:space="0" w:color="auto"/>
        <w:right w:val="none" w:sz="0" w:space="0" w:color="auto"/>
      </w:divBdr>
    </w:div>
    <w:div w:id="626594266">
      <w:bodyDiv w:val="1"/>
      <w:marLeft w:val="0"/>
      <w:marRight w:val="0"/>
      <w:marTop w:val="0"/>
      <w:marBottom w:val="0"/>
      <w:divBdr>
        <w:top w:val="none" w:sz="0" w:space="0" w:color="auto"/>
        <w:left w:val="none" w:sz="0" w:space="0" w:color="auto"/>
        <w:bottom w:val="none" w:sz="0" w:space="0" w:color="auto"/>
        <w:right w:val="none" w:sz="0" w:space="0" w:color="auto"/>
      </w:divBdr>
    </w:div>
    <w:div w:id="626736204">
      <w:bodyDiv w:val="1"/>
      <w:marLeft w:val="0"/>
      <w:marRight w:val="0"/>
      <w:marTop w:val="0"/>
      <w:marBottom w:val="0"/>
      <w:divBdr>
        <w:top w:val="none" w:sz="0" w:space="0" w:color="auto"/>
        <w:left w:val="none" w:sz="0" w:space="0" w:color="auto"/>
        <w:bottom w:val="none" w:sz="0" w:space="0" w:color="auto"/>
        <w:right w:val="none" w:sz="0" w:space="0" w:color="auto"/>
      </w:divBdr>
    </w:div>
    <w:div w:id="626737484">
      <w:bodyDiv w:val="1"/>
      <w:marLeft w:val="0"/>
      <w:marRight w:val="0"/>
      <w:marTop w:val="0"/>
      <w:marBottom w:val="0"/>
      <w:divBdr>
        <w:top w:val="none" w:sz="0" w:space="0" w:color="auto"/>
        <w:left w:val="none" w:sz="0" w:space="0" w:color="auto"/>
        <w:bottom w:val="none" w:sz="0" w:space="0" w:color="auto"/>
        <w:right w:val="none" w:sz="0" w:space="0" w:color="auto"/>
      </w:divBdr>
    </w:div>
    <w:div w:id="626863003">
      <w:bodyDiv w:val="1"/>
      <w:marLeft w:val="0"/>
      <w:marRight w:val="0"/>
      <w:marTop w:val="0"/>
      <w:marBottom w:val="0"/>
      <w:divBdr>
        <w:top w:val="none" w:sz="0" w:space="0" w:color="auto"/>
        <w:left w:val="none" w:sz="0" w:space="0" w:color="auto"/>
        <w:bottom w:val="none" w:sz="0" w:space="0" w:color="auto"/>
        <w:right w:val="none" w:sz="0" w:space="0" w:color="auto"/>
      </w:divBdr>
    </w:div>
    <w:div w:id="626932501">
      <w:bodyDiv w:val="1"/>
      <w:marLeft w:val="0"/>
      <w:marRight w:val="0"/>
      <w:marTop w:val="0"/>
      <w:marBottom w:val="0"/>
      <w:divBdr>
        <w:top w:val="none" w:sz="0" w:space="0" w:color="auto"/>
        <w:left w:val="none" w:sz="0" w:space="0" w:color="auto"/>
        <w:bottom w:val="none" w:sz="0" w:space="0" w:color="auto"/>
        <w:right w:val="none" w:sz="0" w:space="0" w:color="auto"/>
      </w:divBdr>
    </w:div>
    <w:div w:id="627051203">
      <w:bodyDiv w:val="1"/>
      <w:marLeft w:val="0"/>
      <w:marRight w:val="0"/>
      <w:marTop w:val="0"/>
      <w:marBottom w:val="0"/>
      <w:divBdr>
        <w:top w:val="none" w:sz="0" w:space="0" w:color="auto"/>
        <w:left w:val="none" w:sz="0" w:space="0" w:color="auto"/>
        <w:bottom w:val="none" w:sz="0" w:space="0" w:color="auto"/>
        <w:right w:val="none" w:sz="0" w:space="0" w:color="auto"/>
      </w:divBdr>
    </w:div>
    <w:div w:id="627202612">
      <w:bodyDiv w:val="1"/>
      <w:marLeft w:val="0"/>
      <w:marRight w:val="0"/>
      <w:marTop w:val="0"/>
      <w:marBottom w:val="0"/>
      <w:divBdr>
        <w:top w:val="none" w:sz="0" w:space="0" w:color="auto"/>
        <w:left w:val="none" w:sz="0" w:space="0" w:color="auto"/>
        <w:bottom w:val="none" w:sz="0" w:space="0" w:color="auto"/>
        <w:right w:val="none" w:sz="0" w:space="0" w:color="auto"/>
      </w:divBdr>
    </w:div>
    <w:div w:id="627245064">
      <w:bodyDiv w:val="1"/>
      <w:marLeft w:val="0"/>
      <w:marRight w:val="0"/>
      <w:marTop w:val="0"/>
      <w:marBottom w:val="0"/>
      <w:divBdr>
        <w:top w:val="none" w:sz="0" w:space="0" w:color="auto"/>
        <w:left w:val="none" w:sz="0" w:space="0" w:color="auto"/>
        <w:bottom w:val="none" w:sz="0" w:space="0" w:color="auto"/>
        <w:right w:val="none" w:sz="0" w:space="0" w:color="auto"/>
      </w:divBdr>
    </w:div>
    <w:div w:id="627277573">
      <w:bodyDiv w:val="1"/>
      <w:marLeft w:val="0"/>
      <w:marRight w:val="0"/>
      <w:marTop w:val="0"/>
      <w:marBottom w:val="0"/>
      <w:divBdr>
        <w:top w:val="none" w:sz="0" w:space="0" w:color="auto"/>
        <w:left w:val="none" w:sz="0" w:space="0" w:color="auto"/>
        <w:bottom w:val="none" w:sz="0" w:space="0" w:color="auto"/>
        <w:right w:val="none" w:sz="0" w:space="0" w:color="auto"/>
      </w:divBdr>
    </w:div>
    <w:div w:id="627395264">
      <w:bodyDiv w:val="1"/>
      <w:marLeft w:val="0"/>
      <w:marRight w:val="0"/>
      <w:marTop w:val="0"/>
      <w:marBottom w:val="0"/>
      <w:divBdr>
        <w:top w:val="none" w:sz="0" w:space="0" w:color="auto"/>
        <w:left w:val="none" w:sz="0" w:space="0" w:color="auto"/>
        <w:bottom w:val="none" w:sz="0" w:space="0" w:color="auto"/>
        <w:right w:val="none" w:sz="0" w:space="0" w:color="auto"/>
      </w:divBdr>
    </w:div>
    <w:div w:id="627509248">
      <w:bodyDiv w:val="1"/>
      <w:marLeft w:val="0"/>
      <w:marRight w:val="0"/>
      <w:marTop w:val="0"/>
      <w:marBottom w:val="0"/>
      <w:divBdr>
        <w:top w:val="none" w:sz="0" w:space="0" w:color="auto"/>
        <w:left w:val="none" w:sz="0" w:space="0" w:color="auto"/>
        <w:bottom w:val="none" w:sz="0" w:space="0" w:color="auto"/>
        <w:right w:val="none" w:sz="0" w:space="0" w:color="auto"/>
      </w:divBdr>
    </w:div>
    <w:div w:id="627586098">
      <w:bodyDiv w:val="1"/>
      <w:marLeft w:val="0"/>
      <w:marRight w:val="0"/>
      <w:marTop w:val="0"/>
      <w:marBottom w:val="0"/>
      <w:divBdr>
        <w:top w:val="none" w:sz="0" w:space="0" w:color="auto"/>
        <w:left w:val="none" w:sz="0" w:space="0" w:color="auto"/>
        <w:bottom w:val="none" w:sz="0" w:space="0" w:color="auto"/>
        <w:right w:val="none" w:sz="0" w:space="0" w:color="auto"/>
      </w:divBdr>
    </w:div>
    <w:div w:id="627781258">
      <w:bodyDiv w:val="1"/>
      <w:marLeft w:val="0"/>
      <w:marRight w:val="0"/>
      <w:marTop w:val="0"/>
      <w:marBottom w:val="0"/>
      <w:divBdr>
        <w:top w:val="none" w:sz="0" w:space="0" w:color="auto"/>
        <w:left w:val="none" w:sz="0" w:space="0" w:color="auto"/>
        <w:bottom w:val="none" w:sz="0" w:space="0" w:color="auto"/>
        <w:right w:val="none" w:sz="0" w:space="0" w:color="auto"/>
      </w:divBdr>
    </w:div>
    <w:div w:id="627783693">
      <w:bodyDiv w:val="1"/>
      <w:marLeft w:val="0"/>
      <w:marRight w:val="0"/>
      <w:marTop w:val="0"/>
      <w:marBottom w:val="0"/>
      <w:divBdr>
        <w:top w:val="none" w:sz="0" w:space="0" w:color="auto"/>
        <w:left w:val="none" w:sz="0" w:space="0" w:color="auto"/>
        <w:bottom w:val="none" w:sz="0" w:space="0" w:color="auto"/>
        <w:right w:val="none" w:sz="0" w:space="0" w:color="auto"/>
      </w:divBdr>
    </w:div>
    <w:div w:id="627860700">
      <w:bodyDiv w:val="1"/>
      <w:marLeft w:val="0"/>
      <w:marRight w:val="0"/>
      <w:marTop w:val="0"/>
      <w:marBottom w:val="0"/>
      <w:divBdr>
        <w:top w:val="none" w:sz="0" w:space="0" w:color="auto"/>
        <w:left w:val="none" w:sz="0" w:space="0" w:color="auto"/>
        <w:bottom w:val="none" w:sz="0" w:space="0" w:color="auto"/>
        <w:right w:val="none" w:sz="0" w:space="0" w:color="auto"/>
      </w:divBdr>
    </w:div>
    <w:div w:id="627860901">
      <w:bodyDiv w:val="1"/>
      <w:marLeft w:val="0"/>
      <w:marRight w:val="0"/>
      <w:marTop w:val="0"/>
      <w:marBottom w:val="0"/>
      <w:divBdr>
        <w:top w:val="none" w:sz="0" w:space="0" w:color="auto"/>
        <w:left w:val="none" w:sz="0" w:space="0" w:color="auto"/>
        <w:bottom w:val="none" w:sz="0" w:space="0" w:color="auto"/>
        <w:right w:val="none" w:sz="0" w:space="0" w:color="auto"/>
      </w:divBdr>
    </w:div>
    <w:div w:id="627971762">
      <w:bodyDiv w:val="1"/>
      <w:marLeft w:val="0"/>
      <w:marRight w:val="0"/>
      <w:marTop w:val="0"/>
      <w:marBottom w:val="0"/>
      <w:divBdr>
        <w:top w:val="none" w:sz="0" w:space="0" w:color="auto"/>
        <w:left w:val="none" w:sz="0" w:space="0" w:color="auto"/>
        <w:bottom w:val="none" w:sz="0" w:space="0" w:color="auto"/>
        <w:right w:val="none" w:sz="0" w:space="0" w:color="auto"/>
      </w:divBdr>
    </w:div>
    <w:div w:id="628098521">
      <w:bodyDiv w:val="1"/>
      <w:marLeft w:val="0"/>
      <w:marRight w:val="0"/>
      <w:marTop w:val="0"/>
      <w:marBottom w:val="0"/>
      <w:divBdr>
        <w:top w:val="none" w:sz="0" w:space="0" w:color="auto"/>
        <w:left w:val="none" w:sz="0" w:space="0" w:color="auto"/>
        <w:bottom w:val="none" w:sz="0" w:space="0" w:color="auto"/>
        <w:right w:val="none" w:sz="0" w:space="0" w:color="auto"/>
      </w:divBdr>
    </w:div>
    <w:div w:id="628245809">
      <w:bodyDiv w:val="1"/>
      <w:marLeft w:val="0"/>
      <w:marRight w:val="0"/>
      <w:marTop w:val="0"/>
      <w:marBottom w:val="0"/>
      <w:divBdr>
        <w:top w:val="none" w:sz="0" w:space="0" w:color="auto"/>
        <w:left w:val="none" w:sz="0" w:space="0" w:color="auto"/>
        <w:bottom w:val="none" w:sz="0" w:space="0" w:color="auto"/>
        <w:right w:val="none" w:sz="0" w:space="0" w:color="auto"/>
      </w:divBdr>
    </w:div>
    <w:div w:id="628587014">
      <w:bodyDiv w:val="1"/>
      <w:marLeft w:val="0"/>
      <w:marRight w:val="0"/>
      <w:marTop w:val="0"/>
      <w:marBottom w:val="0"/>
      <w:divBdr>
        <w:top w:val="none" w:sz="0" w:space="0" w:color="auto"/>
        <w:left w:val="none" w:sz="0" w:space="0" w:color="auto"/>
        <w:bottom w:val="none" w:sz="0" w:space="0" w:color="auto"/>
        <w:right w:val="none" w:sz="0" w:space="0" w:color="auto"/>
      </w:divBdr>
    </w:div>
    <w:div w:id="628777850">
      <w:bodyDiv w:val="1"/>
      <w:marLeft w:val="0"/>
      <w:marRight w:val="0"/>
      <w:marTop w:val="0"/>
      <w:marBottom w:val="0"/>
      <w:divBdr>
        <w:top w:val="none" w:sz="0" w:space="0" w:color="auto"/>
        <w:left w:val="none" w:sz="0" w:space="0" w:color="auto"/>
        <w:bottom w:val="none" w:sz="0" w:space="0" w:color="auto"/>
        <w:right w:val="none" w:sz="0" w:space="0" w:color="auto"/>
      </w:divBdr>
    </w:div>
    <w:div w:id="628782853">
      <w:bodyDiv w:val="1"/>
      <w:marLeft w:val="0"/>
      <w:marRight w:val="0"/>
      <w:marTop w:val="0"/>
      <w:marBottom w:val="0"/>
      <w:divBdr>
        <w:top w:val="none" w:sz="0" w:space="0" w:color="auto"/>
        <w:left w:val="none" w:sz="0" w:space="0" w:color="auto"/>
        <w:bottom w:val="none" w:sz="0" w:space="0" w:color="auto"/>
        <w:right w:val="none" w:sz="0" w:space="0" w:color="auto"/>
      </w:divBdr>
    </w:div>
    <w:div w:id="628977147">
      <w:bodyDiv w:val="1"/>
      <w:marLeft w:val="0"/>
      <w:marRight w:val="0"/>
      <w:marTop w:val="0"/>
      <w:marBottom w:val="0"/>
      <w:divBdr>
        <w:top w:val="none" w:sz="0" w:space="0" w:color="auto"/>
        <w:left w:val="none" w:sz="0" w:space="0" w:color="auto"/>
        <w:bottom w:val="none" w:sz="0" w:space="0" w:color="auto"/>
        <w:right w:val="none" w:sz="0" w:space="0" w:color="auto"/>
      </w:divBdr>
    </w:div>
    <w:div w:id="629092328">
      <w:bodyDiv w:val="1"/>
      <w:marLeft w:val="0"/>
      <w:marRight w:val="0"/>
      <w:marTop w:val="0"/>
      <w:marBottom w:val="0"/>
      <w:divBdr>
        <w:top w:val="none" w:sz="0" w:space="0" w:color="auto"/>
        <w:left w:val="none" w:sz="0" w:space="0" w:color="auto"/>
        <w:bottom w:val="none" w:sz="0" w:space="0" w:color="auto"/>
        <w:right w:val="none" w:sz="0" w:space="0" w:color="auto"/>
      </w:divBdr>
    </w:div>
    <w:div w:id="629096898">
      <w:bodyDiv w:val="1"/>
      <w:marLeft w:val="0"/>
      <w:marRight w:val="0"/>
      <w:marTop w:val="0"/>
      <w:marBottom w:val="0"/>
      <w:divBdr>
        <w:top w:val="none" w:sz="0" w:space="0" w:color="auto"/>
        <w:left w:val="none" w:sz="0" w:space="0" w:color="auto"/>
        <w:bottom w:val="none" w:sz="0" w:space="0" w:color="auto"/>
        <w:right w:val="none" w:sz="0" w:space="0" w:color="auto"/>
      </w:divBdr>
    </w:div>
    <w:div w:id="629241788">
      <w:bodyDiv w:val="1"/>
      <w:marLeft w:val="0"/>
      <w:marRight w:val="0"/>
      <w:marTop w:val="0"/>
      <w:marBottom w:val="0"/>
      <w:divBdr>
        <w:top w:val="none" w:sz="0" w:space="0" w:color="auto"/>
        <w:left w:val="none" w:sz="0" w:space="0" w:color="auto"/>
        <w:bottom w:val="none" w:sz="0" w:space="0" w:color="auto"/>
        <w:right w:val="none" w:sz="0" w:space="0" w:color="auto"/>
      </w:divBdr>
    </w:div>
    <w:div w:id="629283313">
      <w:bodyDiv w:val="1"/>
      <w:marLeft w:val="0"/>
      <w:marRight w:val="0"/>
      <w:marTop w:val="0"/>
      <w:marBottom w:val="0"/>
      <w:divBdr>
        <w:top w:val="none" w:sz="0" w:space="0" w:color="auto"/>
        <w:left w:val="none" w:sz="0" w:space="0" w:color="auto"/>
        <w:bottom w:val="none" w:sz="0" w:space="0" w:color="auto"/>
        <w:right w:val="none" w:sz="0" w:space="0" w:color="auto"/>
      </w:divBdr>
    </w:div>
    <w:div w:id="629625784">
      <w:bodyDiv w:val="1"/>
      <w:marLeft w:val="0"/>
      <w:marRight w:val="0"/>
      <w:marTop w:val="0"/>
      <w:marBottom w:val="0"/>
      <w:divBdr>
        <w:top w:val="none" w:sz="0" w:space="0" w:color="auto"/>
        <w:left w:val="none" w:sz="0" w:space="0" w:color="auto"/>
        <w:bottom w:val="none" w:sz="0" w:space="0" w:color="auto"/>
        <w:right w:val="none" w:sz="0" w:space="0" w:color="auto"/>
      </w:divBdr>
    </w:div>
    <w:div w:id="629672439">
      <w:bodyDiv w:val="1"/>
      <w:marLeft w:val="0"/>
      <w:marRight w:val="0"/>
      <w:marTop w:val="0"/>
      <w:marBottom w:val="0"/>
      <w:divBdr>
        <w:top w:val="none" w:sz="0" w:space="0" w:color="auto"/>
        <w:left w:val="none" w:sz="0" w:space="0" w:color="auto"/>
        <w:bottom w:val="none" w:sz="0" w:space="0" w:color="auto"/>
        <w:right w:val="none" w:sz="0" w:space="0" w:color="auto"/>
      </w:divBdr>
    </w:div>
    <w:div w:id="629674199">
      <w:bodyDiv w:val="1"/>
      <w:marLeft w:val="0"/>
      <w:marRight w:val="0"/>
      <w:marTop w:val="0"/>
      <w:marBottom w:val="0"/>
      <w:divBdr>
        <w:top w:val="none" w:sz="0" w:space="0" w:color="auto"/>
        <w:left w:val="none" w:sz="0" w:space="0" w:color="auto"/>
        <w:bottom w:val="none" w:sz="0" w:space="0" w:color="auto"/>
        <w:right w:val="none" w:sz="0" w:space="0" w:color="auto"/>
      </w:divBdr>
    </w:div>
    <w:div w:id="629749314">
      <w:bodyDiv w:val="1"/>
      <w:marLeft w:val="0"/>
      <w:marRight w:val="0"/>
      <w:marTop w:val="0"/>
      <w:marBottom w:val="0"/>
      <w:divBdr>
        <w:top w:val="none" w:sz="0" w:space="0" w:color="auto"/>
        <w:left w:val="none" w:sz="0" w:space="0" w:color="auto"/>
        <w:bottom w:val="none" w:sz="0" w:space="0" w:color="auto"/>
        <w:right w:val="none" w:sz="0" w:space="0" w:color="auto"/>
      </w:divBdr>
    </w:div>
    <w:div w:id="629824621">
      <w:bodyDiv w:val="1"/>
      <w:marLeft w:val="0"/>
      <w:marRight w:val="0"/>
      <w:marTop w:val="0"/>
      <w:marBottom w:val="0"/>
      <w:divBdr>
        <w:top w:val="none" w:sz="0" w:space="0" w:color="auto"/>
        <w:left w:val="none" w:sz="0" w:space="0" w:color="auto"/>
        <w:bottom w:val="none" w:sz="0" w:space="0" w:color="auto"/>
        <w:right w:val="none" w:sz="0" w:space="0" w:color="auto"/>
      </w:divBdr>
    </w:div>
    <w:div w:id="630095233">
      <w:bodyDiv w:val="1"/>
      <w:marLeft w:val="0"/>
      <w:marRight w:val="0"/>
      <w:marTop w:val="0"/>
      <w:marBottom w:val="0"/>
      <w:divBdr>
        <w:top w:val="none" w:sz="0" w:space="0" w:color="auto"/>
        <w:left w:val="none" w:sz="0" w:space="0" w:color="auto"/>
        <w:bottom w:val="none" w:sz="0" w:space="0" w:color="auto"/>
        <w:right w:val="none" w:sz="0" w:space="0" w:color="auto"/>
      </w:divBdr>
    </w:div>
    <w:div w:id="630325501">
      <w:bodyDiv w:val="1"/>
      <w:marLeft w:val="0"/>
      <w:marRight w:val="0"/>
      <w:marTop w:val="0"/>
      <w:marBottom w:val="0"/>
      <w:divBdr>
        <w:top w:val="none" w:sz="0" w:space="0" w:color="auto"/>
        <w:left w:val="none" w:sz="0" w:space="0" w:color="auto"/>
        <w:bottom w:val="none" w:sz="0" w:space="0" w:color="auto"/>
        <w:right w:val="none" w:sz="0" w:space="0" w:color="auto"/>
      </w:divBdr>
    </w:div>
    <w:div w:id="630327499">
      <w:bodyDiv w:val="1"/>
      <w:marLeft w:val="0"/>
      <w:marRight w:val="0"/>
      <w:marTop w:val="0"/>
      <w:marBottom w:val="0"/>
      <w:divBdr>
        <w:top w:val="none" w:sz="0" w:space="0" w:color="auto"/>
        <w:left w:val="none" w:sz="0" w:space="0" w:color="auto"/>
        <w:bottom w:val="none" w:sz="0" w:space="0" w:color="auto"/>
        <w:right w:val="none" w:sz="0" w:space="0" w:color="auto"/>
      </w:divBdr>
    </w:div>
    <w:div w:id="630329217">
      <w:bodyDiv w:val="1"/>
      <w:marLeft w:val="0"/>
      <w:marRight w:val="0"/>
      <w:marTop w:val="0"/>
      <w:marBottom w:val="0"/>
      <w:divBdr>
        <w:top w:val="none" w:sz="0" w:space="0" w:color="auto"/>
        <w:left w:val="none" w:sz="0" w:space="0" w:color="auto"/>
        <w:bottom w:val="none" w:sz="0" w:space="0" w:color="auto"/>
        <w:right w:val="none" w:sz="0" w:space="0" w:color="auto"/>
      </w:divBdr>
    </w:div>
    <w:div w:id="630357272">
      <w:bodyDiv w:val="1"/>
      <w:marLeft w:val="0"/>
      <w:marRight w:val="0"/>
      <w:marTop w:val="0"/>
      <w:marBottom w:val="0"/>
      <w:divBdr>
        <w:top w:val="none" w:sz="0" w:space="0" w:color="auto"/>
        <w:left w:val="none" w:sz="0" w:space="0" w:color="auto"/>
        <w:bottom w:val="none" w:sz="0" w:space="0" w:color="auto"/>
        <w:right w:val="none" w:sz="0" w:space="0" w:color="auto"/>
      </w:divBdr>
    </w:div>
    <w:div w:id="630402075">
      <w:bodyDiv w:val="1"/>
      <w:marLeft w:val="0"/>
      <w:marRight w:val="0"/>
      <w:marTop w:val="0"/>
      <w:marBottom w:val="0"/>
      <w:divBdr>
        <w:top w:val="none" w:sz="0" w:space="0" w:color="auto"/>
        <w:left w:val="none" w:sz="0" w:space="0" w:color="auto"/>
        <w:bottom w:val="none" w:sz="0" w:space="0" w:color="auto"/>
        <w:right w:val="none" w:sz="0" w:space="0" w:color="auto"/>
      </w:divBdr>
    </w:div>
    <w:div w:id="630478394">
      <w:bodyDiv w:val="1"/>
      <w:marLeft w:val="0"/>
      <w:marRight w:val="0"/>
      <w:marTop w:val="0"/>
      <w:marBottom w:val="0"/>
      <w:divBdr>
        <w:top w:val="none" w:sz="0" w:space="0" w:color="auto"/>
        <w:left w:val="none" w:sz="0" w:space="0" w:color="auto"/>
        <w:bottom w:val="none" w:sz="0" w:space="0" w:color="auto"/>
        <w:right w:val="none" w:sz="0" w:space="0" w:color="auto"/>
      </w:divBdr>
    </w:div>
    <w:div w:id="630676512">
      <w:bodyDiv w:val="1"/>
      <w:marLeft w:val="0"/>
      <w:marRight w:val="0"/>
      <w:marTop w:val="0"/>
      <w:marBottom w:val="0"/>
      <w:divBdr>
        <w:top w:val="none" w:sz="0" w:space="0" w:color="auto"/>
        <w:left w:val="none" w:sz="0" w:space="0" w:color="auto"/>
        <w:bottom w:val="none" w:sz="0" w:space="0" w:color="auto"/>
        <w:right w:val="none" w:sz="0" w:space="0" w:color="auto"/>
      </w:divBdr>
    </w:div>
    <w:div w:id="630981632">
      <w:bodyDiv w:val="1"/>
      <w:marLeft w:val="0"/>
      <w:marRight w:val="0"/>
      <w:marTop w:val="0"/>
      <w:marBottom w:val="0"/>
      <w:divBdr>
        <w:top w:val="none" w:sz="0" w:space="0" w:color="auto"/>
        <w:left w:val="none" w:sz="0" w:space="0" w:color="auto"/>
        <w:bottom w:val="none" w:sz="0" w:space="0" w:color="auto"/>
        <w:right w:val="none" w:sz="0" w:space="0" w:color="auto"/>
      </w:divBdr>
    </w:div>
    <w:div w:id="630981889">
      <w:bodyDiv w:val="1"/>
      <w:marLeft w:val="0"/>
      <w:marRight w:val="0"/>
      <w:marTop w:val="0"/>
      <w:marBottom w:val="0"/>
      <w:divBdr>
        <w:top w:val="none" w:sz="0" w:space="0" w:color="auto"/>
        <w:left w:val="none" w:sz="0" w:space="0" w:color="auto"/>
        <w:bottom w:val="none" w:sz="0" w:space="0" w:color="auto"/>
        <w:right w:val="none" w:sz="0" w:space="0" w:color="auto"/>
      </w:divBdr>
    </w:div>
    <w:div w:id="631012248">
      <w:bodyDiv w:val="1"/>
      <w:marLeft w:val="0"/>
      <w:marRight w:val="0"/>
      <w:marTop w:val="0"/>
      <w:marBottom w:val="0"/>
      <w:divBdr>
        <w:top w:val="none" w:sz="0" w:space="0" w:color="auto"/>
        <w:left w:val="none" w:sz="0" w:space="0" w:color="auto"/>
        <w:bottom w:val="none" w:sz="0" w:space="0" w:color="auto"/>
        <w:right w:val="none" w:sz="0" w:space="0" w:color="auto"/>
      </w:divBdr>
    </w:div>
    <w:div w:id="631057293">
      <w:bodyDiv w:val="1"/>
      <w:marLeft w:val="0"/>
      <w:marRight w:val="0"/>
      <w:marTop w:val="0"/>
      <w:marBottom w:val="0"/>
      <w:divBdr>
        <w:top w:val="none" w:sz="0" w:space="0" w:color="auto"/>
        <w:left w:val="none" w:sz="0" w:space="0" w:color="auto"/>
        <w:bottom w:val="none" w:sz="0" w:space="0" w:color="auto"/>
        <w:right w:val="none" w:sz="0" w:space="0" w:color="auto"/>
      </w:divBdr>
    </w:div>
    <w:div w:id="631204785">
      <w:bodyDiv w:val="1"/>
      <w:marLeft w:val="0"/>
      <w:marRight w:val="0"/>
      <w:marTop w:val="0"/>
      <w:marBottom w:val="0"/>
      <w:divBdr>
        <w:top w:val="none" w:sz="0" w:space="0" w:color="auto"/>
        <w:left w:val="none" w:sz="0" w:space="0" w:color="auto"/>
        <w:bottom w:val="none" w:sz="0" w:space="0" w:color="auto"/>
        <w:right w:val="none" w:sz="0" w:space="0" w:color="auto"/>
      </w:divBdr>
    </w:div>
    <w:div w:id="631248219">
      <w:bodyDiv w:val="1"/>
      <w:marLeft w:val="0"/>
      <w:marRight w:val="0"/>
      <w:marTop w:val="0"/>
      <w:marBottom w:val="0"/>
      <w:divBdr>
        <w:top w:val="none" w:sz="0" w:space="0" w:color="auto"/>
        <w:left w:val="none" w:sz="0" w:space="0" w:color="auto"/>
        <w:bottom w:val="none" w:sz="0" w:space="0" w:color="auto"/>
        <w:right w:val="none" w:sz="0" w:space="0" w:color="auto"/>
      </w:divBdr>
    </w:div>
    <w:div w:id="631329948">
      <w:bodyDiv w:val="1"/>
      <w:marLeft w:val="0"/>
      <w:marRight w:val="0"/>
      <w:marTop w:val="0"/>
      <w:marBottom w:val="0"/>
      <w:divBdr>
        <w:top w:val="none" w:sz="0" w:space="0" w:color="auto"/>
        <w:left w:val="none" w:sz="0" w:space="0" w:color="auto"/>
        <w:bottom w:val="none" w:sz="0" w:space="0" w:color="auto"/>
        <w:right w:val="none" w:sz="0" w:space="0" w:color="auto"/>
      </w:divBdr>
    </w:div>
    <w:div w:id="631374097">
      <w:bodyDiv w:val="1"/>
      <w:marLeft w:val="0"/>
      <w:marRight w:val="0"/>
      <w:marTop w:val="0"/>
      <w:marBottom w:val="0"/>
      <w:divBdr>
        <w:top w:val="none" w:sz="0" w:space="0" w:color="auto"/>
        <w:left w:val="none" w:sz="0" w:space="0" w:color="auto"/>
        <w:bottom w:val="none" w:sz="0" w:space="0" w:color="auto"/>
        <w:right w:val="none" w:sz="0" w:space="0" w:color="auto"/>
      </w:divBdr>
    </w:div>
    <w:div w:id="631667912">
      <w:bodyDiv w:val="1"/>
      <w:marLeft w:val="0"/>
      <w:marRight w:val="0"/>
      <w:marTop w:val="0"/>
      <w:marBottom w:val="0"/>
      <w:divBdr>
        <w:top w:val="none" w:sz="0" w:space="0" w:color="auto"/>
        <w:left w:val="none" w:sz="0" w:space="0" w:color="auto"/>
        <w:bottom w:val="none" w:sz="0" w:space="0" w:color="auto"/>
        <w:right w:val="none" w:sz="0" w:space="0" w:color="auto"/>
      </w:divBdr>
    </w:div>
    <w:div w:id="631667921">
      <w:bodyDiv w:val="1"/>
      <w:marLeft w:val="0"/>
      <w:marRight w:val="0"/>
      <w:marTop w:val="0"/>
      <w:marBottom w:val="0"/>
      <w:divBdr>
        <w:top w:val="none" w:sz="0" w:space="0" w:color="auto"/>
        <w:left w:val="none" w:sz="0" w:space="0" w:color="auto"/>
        <w:bottom w:val="none" w:sz="0" w:space="0" w:color="auto"/>
        <w:right w:val="none" w:sz="0" w:space="0" w:color="auto"/>
      </w:divBdr>
    </w:div>
    <w:div w:id="631903225">
      <w:bodyDiv w:val="1"/>
      <w:marLeft w:val="0"/>
      <w:marRight w:val="0"/>
      <w:marTop w:val="0"/>
      <w:marBottom w:val="0"/>
      <w:divBdr>
        <w:top w:val="none" w:sz="0" w:space="0" w:color="auto"/>
        <w:left w:val="none" w:sz="0" w:space="0" w:color="auto"/>
        <w:bottom w:val="none" w:sz="0" w:space="0" w:color="auto"/>
        <w:right w:val="none" w:sz="0" w:space="0" w:color="auto"/>
      </w:divBdr>
    </w:div>
    <w:div w:id="631979922">
      <w:bodyDiv w:val="1"/>
      <w:marLeft w:val="0"/>
      <w:marRight w:val="0"/>
      <w:marTop w:val="0"/>
      <w:marBottom w:val="0"/>
      <w:divBdr>
        <w:top w:val="none" w:sz="0" w:space="0" w:color="auto"/>
        <w:left w:val="none" w:sz="0" w:space="0" w:color="auto"/>
        <w:bottom w:val="none" w:sz="0" w:space="0" w:color="auto"/>
        <w:right w:val="none" w:sz="0" w:space="0" w:color="auto"/>
      </w:divBdr>
    </w:div>
    <w:div w:id="632058811">
      <w:bodyDiv w:val="1"/>
      <w:marLeft w:val="0"/>
      <w:marRight w:val="0"/>
      <w:marTop w:val="0"/>
      <w:marBottom w:val="0"/>
      <w:divBdr>
        <w:top w:val="none" w:sz="0" w:space="0" w:color="auto"/>
        <w:left w:val="none" w:sz="0" w:space="0" w:color="auto"/>
        <w:bottom w:val="none" w:sz="0" w:space="0" w:color="auto"/>
        <w:right w:val="none" w:sz="0" w:space="0" w:color="auto"/>
      </w:divBdr>
    </w:div>
    <w:div w:id="632253763">
      <w:bodyDiv w:val="1"/>
      <w:marLeft w:val="0"/>
      <w:marRight w:val="0"/>
      <w:marTop w:val="0"/>
      <w:marBottom w:val="0"/>
      <w:divBdr>
        <w:top w:val="none" w:sz="0" w:space="0" w:color="auto"/>
        <w:left w:val="none" w:sz="0" w:space="0" w:color="auto"/>
        <w:bottom w:val="none" w:sz="0" w:space="0" w:color="auto"/>
        <w:right w:val="none" w:sz="0" w:space="0" w:color="auto"/>
      </w:divBdr>
    </w:div>
    <w:div w:id="632323199">
      <w:bodyDiv w:val="1"/>
      <w:marLeft w:val="0"/>
      <w:marRight w:val="0"/>
      <w:marTop w:val="0"/>
      <w:marBottom w:val="0"/>
      <w:divBdr>
        <w:top w:val="none" w:sz="0" w:space="0" w:color="auto"/>
        <w:left w:val="none" w:sz="0" w:space="0" w:color="auto"/>
        <w:bottom w:val="none" w:sz="0" w:space="0" w:color="auto"/>
        <w:right w:val="none" w:sz="0" w:space="0" w:color="auto"/>
      </w:divBdr>
    </w:div>
    <w:div w:id="632564798">
      <w:bodyDiv w:val="1"/>
      <w:marLeft w:val="0"/>
      <w:marRight w:val="0"/>
      <w:marTop w:val="0"/>
      <w:marBottom w:val="0"/>
      <w:divBdr>
        <w:top w:val="none" w:sz="0" w:space="0" w:color="auto"/>
        <w:left w:val="none" w:sz="0" w:space="0" w:color="auto"/>
        <w:bottom w:val="none" w:sz="0" w:space="0" w:color="auto"/>
        <w:right w:val="none" w:sz="0" w:space="0" w:color="auto"/>
      </w:divBdr>
    </w:div>
    <w:div w:id="632716567">
      <w:bodyDiv w:val="1"/>
      <w:marLeft w:val="0"/>
      <w:marRight w:val="0"/>
      <w:marTop w:val="0"/>
      <w:marBottom w:val="0"/>
      <w:divBdr>
        <w:top w:val="none" w:sz="0" w:space="0" w:color="auto"/>
        <w:left w:val="none" w:sz="0" w:space="0" w:color="auto"/>
        <w:bottom w:val="none" w:sz="0" w:space="0" w:color="auto"/>
        <w:right w:val="none" w:sz="0" w:space="0" w:color="auto"/>
      </w:divBdr>
    </w:div>
    <w:div w:id="632827211">
      <w:bodyDiv w:val="1"/>
      <w:marLeft w:val="0"/>
      <w:marRight w:val="0"/>
      <w:marTop w:val="0"/>
      <w:marBottom w:val="0"/>
      <w:divBdr>
        <w:top w:val="none" w:sz="0" w:space="0" w:color="auto"/>
        <w:left w:val="none" w:sz="0" w:space="0" w:color="auto"/>
        <w:bottom w:val="none" w:sz="0" w:space="0" w:color="auto"/>
        <w:right w:val="none" w:sz="0" w:space="0" w:color="auto"/>
      </w:divBdr>
    </w:div>
    <w:div w:id="632950158">
      <w:bodyDiv w:val="1"/>
      <w:marLeft w:val="0"/>
      <w:marRight w:val="0"/>
      <w:marTop w:val="0"/>
      <w:marBottom w:val="0"/>
      <w:divBdr>
        <w:top w:val="none" w:sz="0" w:space="0" w:color="auto"/>
        <w:left w:val="none" w:sz="0" w:space="0" w:color="auto"/>
        <w:bottom w:val="none" w:sz="0" w:space="0" w:color="auto"/>
        <w:right w:val="none" w:sz="0" w:space="0" w:color="auto"/>
      </w:divBdr>
    </w:div>
    <w:div w:id="633171401">
      <w:bodyDiv w:val="1"/>
      <w:marLeft w:val="0"/>
      <w:marRight w:val="0"/>
      <w:marTop w:val="0"/>
      <w:marBottom w:val="0"/>
      <w:divBdr>
        <w:top w:val="none" w:sz="0" w:space="0" w:color="auto"/>
        <w:left w:val="none" w:sz="0" w:space="0" w:color="auto"/>
        <w:bottom w:val="none" w:sz="0" w:space="0" w:color="auto"/>
        <w:right w:val="none" w:sz="0" w:space="0" w:color="auto"/>
      </w:divBdr>
    </w:div>
    <w:div w:id="633172123">
      <w:bodyDiv w:val="1"/>
      <w:marLeft w:val="0"/>
      <w:marRight w:val="0"/>
      <w:marTop w:val="0"/>
      <w:marBottom w:val="0"/>
      <w:divBdr>
        <w:top w:val="none" w:sz="0" w:space="0" w:color="auto"/>
        <w:left w:val="none" w:sz="0" w:space="0" w:color="auto"/>
        <w:bottom w:val="none" w:sz="0" w:space="0" w:color="auto"/>
        <w:right w:val="none" w:sz="0" w:space="0" w:color="auto"/>
      </w:divBdr>
    </w:div>
    <w:div w:id="633174581">
      <w:bodyDiv w:val="1"/>
      <w:marLeft w:val="0"/>
      <w:marRight w:val="0"/>
      <w:marTop w:val="0"/>
      <w:marBottom w:val="0"/>
      <w:divBdr>
        <w:top w:val="none" w:sz="0" w:space="0" w:color="auto"/>
        <w:left w:val="none" w:sz="0" w:space="0" w:color="auto"/>
        <w:bottom w:val="none" w:sz="0" w:space="0" w:color="auto"/>
        <w:right w:val="none" w:sz="0" w:space="0" w:color="auto"/>
      </w:divBdr>
    </w:div>
    <w:div w:id="633340067">
      <w:bodyDiv w:val="1"/>
      <w:marLeft w:val="0"/>
      <w:marRight w:val="0"/>
      <w:marTop w:val="0"/>
      <w:marBottom w:val="0"/>
      <w:divBdr>
        <w:top w:val="none" w:sz="0" w:space="0" w:color="auto"/>
        <w:left w:val="none" w:sz="0" w:space="0" w:color="auto"/>
        <w:bottom w:val="none" w:sz="0" w:space="0" w:color="auto"/>
        <w:right w:val="none" w:sz="0" w:space="0" w:color="auto"/>
      </w:divBdr>
    </w:div>
    <w:div w:id="633410173">
      <w:bodyDiv w:val="1"/>
      <w:marLeft w:val="0"/>
      <w:marRight w:val="0"/>
      <w:marTop w:val="0"/>
      <w:marBottom w:val="0"/>
      <w:divBdr>
        <w:top w:val="none" w:sz="0" w:space="0" w:color="auto"/>
        <w:left w:val="none" w:sz="0" w:space="0" w:color="auto"/>
        <w:bottom w:val="none" w:sz="0" w:space="0" w:color="auto"/>
        <w:right w:val="none" w:sz="0" w:space="0" w:color="auto"/>
      </w:divBdr>
    </w:div>
    <w:div w:id="633557374">
      <w:bodyDiv w:val="1"/>
      <w:marLeft w:val="0"/>
      <w:marRight w:val="0"/>
      <w:marTop w:val="0"/>
      <w:marBottom w:val="0"/>
      <w:divBdr>
        <w:top w:val="none" w:sz="0" w:space="0" w:color="auto"/>
        <w:left w:val="none" w:sz="0" w:space="0" w:color="auto"/>
        <w:bottom w:val="none" w:sz="0" w:space="0" w:color="auto"/>
        <w:right w:val="none" w:sz="0" w:space="0" w:color="auto"/>
      </w:divBdr>
    </w:div>
    <w:div w:id="633828579">
      <w:bodyDiv w:val="1"/>
      <w:marLeft w:val="0"/>
      <w:marRight w:val="0"/>
      <w:marTop w:val="0"/>
      <w:marBottom w:val="0"/>
      <w:divBdr>
        <w:top w:val="none" w:sz="0" w:space="0" w:color="auto"/>
        <w:left w:val="none" w:sz="0" w:space="0" w:color="auto"/>
        <w:bottom w:val="none" w:sz="0" w:space="0" w:color="auto"/>
        <w:right w:val="none" w:sz="0" w:space="0" w:color="auto"/>
      </w:divBdr>
    </w:div>
    <w:div w:id="634019457">
      <w:bodyDiv w:val="1"/>
      <w:marLeft w:val="0"/>
      <w:marRight w:val="0"/>
      <w:marTop w:val="0"/>
      <w:marBottom w:val="0"/>
      <w:divBdr>
        <w:top w:val="none" w:sz="0" w:space="0" w:color="auto"/>
        <w:left w:val="none" w:sz="0" w:space="0" w:color="auto"/>
        <w:bottom w:val="none" w:sz="0" w:space="0" w:color="auto"/>
        <w:right w:val="none" w:sz="0" w:space="0" w:color="auto"/>
      </w:divBdr>
    </w:div>
    <w:div w:id="634145364">
      <w:bodyDiv w:val="1"/>
      <w:marLeft w:val="0"/>
      <w:marRight w:val="0"/>
      <w:marTop w:val="0"/>
      <w:marBottom w:val="0"/>
      <w:divBdr>
        <w:top w:val="none" w:sz="0" w:space="0" w:color="auto"/>
        <w:left w:val="none" w:sz="0" w:space="0" w:color="auto"/>
        <w:bottom w:val="none" w:sz="0" w:space="0" w:color="auto"/>
        <w:right w:val="none" w:sz="0" w:space="0" w:color="auto"/>
      </w:divBdr>
    </w:div>
    <w:div w:id="634335070">
      <w:bodyDiv w:val="1"/>
      <w:marLeft w:val="0"/>
      <w:marRight w:val="0"/>
      <w:marTop w:val="0"/>
      <w:marBottom w:val="0"/>
      <w:divBdr>
        <w:top w:val="none" w:sz="0" w:space="0" w:color="auto"/>
        <w:left w:val="none" w:sz="0" w:space="0" w:color="auto"/>
        <w:bottom w:val="none" w:sz="0" w:space="0" w:color="auto"/>
        <w:right w:val="none" w:sz="0" w:space="0" w:color="auto"/>
      </w:divBdr>
    </w:div>
    <w:div w:id="634454964">
      <w:bodyDiv w:val="1"/>
      <w:marLeft w:val="0"/>
      <w:marRight w:val="0"/>
      <w:marTop w:val="0"/>
      <w:marBottom w:val="0"/>
      <w:divBdr>
        <w:top w:val="none" w:sz="0" w:space="0" w:color="auto"/>
        <w:left w:val="none" w:sz="0" w:space="0" w:color="auto"/>
        <w:bottom w:val="none" w:sz="0" w:space="0" w:color="auto"/>
        <w:right w:val="none" w:sz="0" w:space="0" w:color="auto"/>
      </w:divBdr>
    </w:div>
    <w:div w:id="634455039">
      <w:bodyDiv w:val="1"/>
      <w:marLeft w:val="0"/>
      <w:marRight w:val="0"/>
      <w:marTop w:val="0"/>
      <w:marBottom w:val="0"/>
      <w:divBdr>
        <w:top w:val="none" w:sz="0" w:space="0" w:color="auto"/>
        <w:left w:val="none" w:sz="0" w:space="0" w:color="auto"/>
        <w:bottom w:val="none" w:sz="0" w:space="0" w:color="auto"/>
        <w:right w:val="none" w:sz="0" w:space="0" w:color="auto"/>
      </w:divBdr>
    </w:div>
    <w:div w:id="634678992">
      <w:bodyDiv w:val="1"/>
      <w:marLeft w:val="0"/>
      <w:marRight w:val="0"/>
      <w:marTop w:val="0"/>
      <w:marBottom w:val="0"/>
      <w:divBdr>
        <w:top w:val="none" w:sz="0" w:space="0" w:color="auto"/>
        <w:left w:val="none" w:sz="0" w:space="0" w:color="auto"/>
        <w:bottom w:val="none" w:sz="0" w:space="0" w:color="auto"/>
        <w:right w:val="none" w:sz="0" w:space="0" w:color="auto"/>
      </w:divBdr>
    </w:div>
    <w:div w:id="634726078">
      <w:bodyDiv w:val="1"/>
      <w:marLeft w:val="0"/>
      <w:marRight w:val="0"/>
      <w:marTop w:val="0"/>
      <w:marBottom w:val="0"/>
      <w:divBdr>
        <w:top w:val="none" w:sz="0" w:space="0" w:color="auto"/>
        <w:left w:val="none" w:sz="0" w:space="0" w:color="auto"/>
        <w:bottom w:val="none" w:sz="0" w:space="0" w:color="auto"/>
        <w:right w:val="none" w:sz="0" w:space="0" w:color="auto"/>
      </w:divBdr>
    </w:div>
    <w:div w:id="634986507">
      <w:bodyDiv w:val="1"/>
      <w:marLeft w:val="0"/>
      <w:marRight w:val="0"/>
      <w:marTop w:val="0"/>
      <w:marBottom w:val="0"/>
      <w:divBdr>
        <w:top w:val="none" w:sz="0" w:space="0" w:color="auto"/>
        <w:left w:val="none" w:sz="0" w:space="0" w:color="auto"/>
        <w:bottom w:val="none" w:sz="0" w:space="0" w:color="auto"/>
        <w:right w:val="none" w:sz="0" w:space="0" w:color="auto"/>
      </w:divBdr>
    </w:div>
    <w:div w:id="635332832">
      <w:bodyDiv w:val="1"/>
      <w:marLeft w:val="0"/>
      <w:marRight w:val="0"/>
      <w:marTop w:val="0"/>
      <w:marBottom w:val="0"/>
      <w:divBdr>
        <w:top w:val="none" w:sz="0" w:space="0" w:color="auto"/>
        <w:left w:val="none" w:sz="0" w:space="0" w:color="auto"/>
        <w:bottom w:val="none" w:sz="0" w:space="0" w:color="auto"/>
        <w:right w:val="none" w:sz="0" w:space="0" w:color="auto"/>
      </w:divBdr>
    </w:div>
    <w:div w:id="635334276">
      <w:bodyDiv w:val="1"/>
      <w:marLeft w:val="0"/>
      <w:marRight w:val="0"/>
      <w:marTop w:val="0"/>
      <w:marBottom w:val="0"/>
      <w:divBdr>
        <w:top w:val="none" w:sz="0" w:space="0" w:color="auto"/>
        <w:left w:val="none" w:sz="0" w:space="0" w:color="auto"/>
        <w:bottom w:val="none" w:sz="0" w:space="0" w:color="auto"/>
        <w:right w:val="none" w:sz="0" w:space="0" w:color="auto"/>
      </w:divBdr>
    </w:div>
    <w:div w:id="635337116">
      <w:bodyDiv w:val="1"/>
      <w:marLeft w:val="0"/>
      <w:marRight w:val="0"/>
      <w:marTop w:val="0"/>
      <w:marBottom w:val="0"/>
      <w:divBdr>
        <w:top w:val="none" w:sz="0" w:space="0" w:color="auto"/>
        <w:left w:val="none" w:sz="0" w:space="0" w:color="auto"/>
        <w:bottom w:val="none" w:sz="0" w:space="0" w:color="auto"/>
        <w:right w:val="none" w:sz="0" w:space="0" w:color="auto"/>
      </w:divBdr>
    </w:div>
    <w:div w:id="635574993">
      <w:bodyDiv w:val="1"/>
      <w:marLeft w:val="0"/>
      <w:marRight w:val="0"/>
      <w:marTop w:val="0"/>
      <w:marBottom w:val="0"/>
      <w:divBdr>
        <w:top w:val="none" w:sz="0" w:space="0" w:color="auto"/>
        <w:left w:val="none" w:sz="0" w:space="0" w:color="auto"/>
        <w:bottom w:val="none" w:sz="0" w:space="0" w:color="auto"/>
        <w:right w:val="none" w:sz="0" w:space="0" w:color="auto"/>
      </w:divBdr>
    </w:div>
    <w:div w:id="635764943">
      <w:bodyDiv w:val="1"/>
      <w:marLeft w:val="0"/>
      <w:marRight w:val="0"/>
      <w:marTop w:val="0"/>
      <w:marBottom w:val="0"/>
      <w:divBdr>
        <w:top w:val="none" w:sz="0" w:space="0" w:color="auto"/>
        <w:left w:val="none" w:sz="0" w:space="0" w:color="auto"/>
        <w:bottom w:val="none" w:sz="0" w:space="0" w:color="auto"/>
        <w:right w:val="none" w:sz="0" w:space="0" w:color="auto"/>
      </w:divBdr>
    </w:div>
    <w:div w:id="635916100">
      <w:bodyDiv w:val="1"/>
      <w:marLeft w:val="0"/>
      <w:marRight w:val="0"/>
      <w:marTop w:val="0"/>
      <w:marBottom w:val="0"/>
      <w:divBdr>
        <w:top w:val="none" w:sz="0" w:space="0" w:color="auto"/>
        <w:left w:val="none" w:sz="0" w:space="0" w:color="auto"/>
        <w:bottom w:val="none" w:sz="0" w:space="0" w:color="auto"/>
        <w:right w:val="none" w:sz="0" w:space="0" w:color="auto"/>
      </w:divBdr>
    </w:div>
    <w:div w:id="635985612">
      <w:bodyDiv w:val="1"/>
      <w:marLeft w:val="0"/>
      <w:marRight w:val="0"/>
      <w:marTop w:val="0"/>
      <w:marBottom w:val="0"/>
      <w:divBdr>
        <w:top w:val="none" w:sz="0" w:space="0" w:color="auto"/>
        <w:left w:val="none" w:sz="0" w:space="0" w:color="auto"/>
        <w:bottom w:val="none" w:sz="0" w:space="0" w:color="auto"/>
        <w:right w:val="none" w:sz="0" w:space="0" w:color="auto"/>
      </w:divBdr>
    </w:div>
    <w:div w:id="636033963">
      <w:bodyDiv w:val="1"/>
      <w:marLeft w:val="0"/>
      <w:marRight w:val="0"/>
      <w:marTop w:val="0"/>
      <w:marBottom w:val="0"/>
      <w:divBdr>
        <w:top w:val="none" w:sz="0" w:space="0" w:color="auto"/>
        <w:left w:val="none" w:sz="0" w:space="0" w:color="auto"/>
        <w:bottom w:val="none" w:sz="0" w:space="0" w:color="auto"/>
        <w:right w:val="none" w:sz="0" w:space="0" w:color="auto"/>
      </w:divBdr>
    </w:div>
    <w:div w:id="636297773">
      <w:bodyDiv w:val="1"/>
      <w:marLeft w:val="0"/>
      <w:marRight w:val="0"/>
      <w:marTop w:val="0"/>
      <w:marBottom w:val="0"/>
      <w:divBdr>
        <w:top w:val="none" w:sz="0" w:space="0" w:color="auto"/>
        <w:left w:val="none" w:sz="0" w:space="0" w:color="auto"/>
        <w:bottom w:val="none" w:sz="0" w:space="0" w:color="auto"/>
        <w:right w:val="none" w:sz="0" w:space="0" w:color="auto"/>
      </w:divBdr>
    </w:div>
    <w:div w:id="636566601">
      <w:bodyDiv w:val="1"/>
      <w:marLeft w:val="0"/>
      <w:marRight w:val="0"/>
      <w:marTop w:val="0"/>
      <w:marBottom w:val="0"/>
      <w:divBdr>
        <w:top w:val="none" w:sz="0" w:space="0" w:color="auto"/>
        <w:left w:val="none" w:sz="0" w:space="0" w:color="auto"/>
        <w:bottom w:val="none" w:sz="0" w:space="0" w:color="auto"/>
        <w:right w:val="none" w:sz="0" w:space="0" w:color="auto"/>
      </w:divBdr>
    </w:div>
    <w:div w:id="636640805">
      <w:bodyDiv w:val="1"/>
      <w:marLeft w:val="0"/>
      <w:marRight w:val="0"/>
      <w:marTop w:val="0"/>
      <w:marBottom w:val="0"/>
      <w:divBdr>
        <w:top w:val="none" w:sz="0" w:space="0" w:color="auto"/>
        <w:left w:val="none" w:sz="0" w:space="0" w:color="auto"/>
        <w:bottom w:val="none" w:sz="0" w:space="0" w:color="auto"/>
        <w:right w:val="none" w:sz="0" w:space="0" w:color="auto"/>
      </w:divBdr>
    </w:div>
    <w:div w:id="636643244">
      <w:bodyDiv w:val="1"/>
      <w:marLeft w:val="0"/>
      <w:marRight w:val="0"/>
      <w:marTop w:val="0"/>
      <w:marBottom w:val="0"/>
      <w:divBdr>
        <w:top w:val="none" w:sz="0" w:space="0" w:color="auto"/>
        <w:left w:val="none" w:sz="0" w:space="0" w:color="auto"/>
        <w:bottom w:val="none" w:sz="0" w:space="0" w:color="auto"/>
        <w:right w:val="none" w:sz="0" w:space="0" w:color="auto"/>
      </w:divBdr>
    </w:div>
    <w:div w:id="636685793">
      <w:bodyDiv w:val="1"/>
      <w:marLeft w:val="0"/>
      <w:marRight w:val="0"/>
      <w:marTop w:val="0"/>
      <w:marBottom w:val="0"/>
      <w:divBdr>
        <w:top w:val="none" w:sz="0" w:space="0" w:color="auto"/>
        <w:left w:val="none" w:sz="0" w:space="0" w:color="auto"/>
        <w:bottom w:val="none" w:sz="0" w:space="0" w:color="auto"/>
        <w:right w:val="none" w:sz="0" w:space="0" w:color="auto"/>
      </w:divBdr>
    </w:div>
    <w:div w:id="636767248">
      <w:bodyDiv w:val="1"/>
      <w:marLeft w:val="0"/>
      <w:marRight w:val="0"/>
      <w:marTop w:val="0"/>
      <w:marBottom w:val="0"/>
      <w:divBdr>
        <w:top w:val="none" w:sz="0" w:space="0" w:color="auto"/>
        <w:left w:val="none" w:sz="0" w:space="0" w:color="auto"/>
        <w:bottom w:val="none" w:sz="0" w:space="0" w:color="auto"/>
        <w:right w:val="none" w:sz="0" w:space="0" w:color="auto"/>
      </w:divBdr>
      <w:divsChild>
        <w:div w:id="1624845763">
          <w:marLeft w:val="0"/>
          <w:marRight w:val="0"/>
          <w:marTop w:val="0"/>
          <w:marBottom w:val="0"/>
          <w:divBdr>
            <w:top w:val="none" w:sz="0" w:space="0" w:color="auto"/>
            <w:left w:val="none" w:sz="0" w:space="0" w:color="auto"/>
            <w:bottom w:val="none" w:sz="0" w:space="0" w:color="auto"/>
            <w:right w:val="none" w:sz="0" w:space="0" w:color="auto"/>
          </w:divBdr>
          <w:divsChild>
            <w:div w:id="457066620">
              <w:marLeft w:val="0"/>
              <w:marRight w:val="0"/>
              <w:marTop w:val="0"/>
              <w:marBottom w:val="0"/>
              <w:divBdr>
                <w:top w:val="none" w:sz="0" w:space="0" w:color="auto"/>
                <w:left w:val="none" w:sz="0" w:space="0" w:color="auto"/>
                <w:bottom w:val="none" w:sz="0" w:space="0" w:color="auto"/>
                <w:right w:val="none" w:sz="0" w:space="0" w:color="auto"/>
              </w:divBdr>
            </w:div>
            <w:div w:id="755783043">
              <w:marLeft w:val="0"/>
              <w:marRight w:val="0"/>
              <w:marTop w:val="0"/>
              <w:marBottom w:val="0"/>
              <w:divBdr>
                <w:top w:val="none" w:sz="0" w:space="0" w:color="auto"/>
                <w:left w:val="none" w:sz="0" w:space="0" w:color="auto"/>
                <w:bottom w:val="none" w:sz="0" w:space="0" w:color="auto"/>
                <w:right w:val="none" w:sz="0" w:space="0" w:color="auto"/>
              </w:divBdr>
            </w:div>
          </w:divsChild>
        </w:div>
        <w:div w:id="2039431390">
          <w:marLeft w:val="0"/>
          <w:marRight w:val="0"/>
          <w:marTop w:val="0"/>
          <w:marBottom w:val="0"/>
          <w:divBdr>
            <w:top w:val="none" w:sz="0" w:space="0" w:color="auto"/>
            <w:left w:val="none" w:sz="0" w:space="0" w:color="auto"/>
            <w:bottom w:val="none" w:sz="0" w:space="0" w:color="auto"/>
            <w:right w:val="none" w:sz="0" w:space="0" w:color="auto"/>
          </w:divBdr>
        </w:div>
      </w:divsChild>
    </w:div>
    <w:div w:id="636959877">
      <w:bodyDiv w:val="1"/>
      <w:marLeft w:val="0"/>
      <w:marRight w:val="0"/>
      <w:marTop w:val="0"/>
      <w:marBottom w:val="0"/>
      <w:divBdr>
        <w:top w:val="none" w:sz="0" w:space="0" w:color="auto"/>
        <w:left w:val="none" w:sz="0" w:space="0" w:color="auto"/>
        <w:bottom w:val="none" w:sz="0" w:space="0" w:color="auto"/>
        <w:right w:val="none" w:sz="0" w:space="0" w:color="auto"/>
      </w:divBdr>
    </w:div>
    <w:div w:id="637031157">
      <w:bodyDiv w:val="1"/>
      <w:marLeft w:val="0"/>
      <w:marRight w:val="0"/>
      <w:marTop w:val="0"/>
      <w:marBottom w:val="0"/>
      <w:divBdr>
        <w:top w:val="none" w:sz="0" w:space="0" w:color="auto"/>
        <w:left w:val="none" w:sz="0" w:space="0" w:color="auto"/>
        <w:bottom w:val="none" w:sz="0" w:space="0" w:color="auto"/>
        <w:right w:val="none" w:sz="0" w:space="0" w:color="auto"/>
      </w:divBdr>
    </w:div>
    <w:div w:id="637078091">
      <w:bodyDiv w:val="1"/>
      <w:marLeft w:val="0"/>
      <w:marRight w:val="0"/>
      <w:marTop w:val="0"/>
      <w:marBottom w:val="0"/>
      <w:divBdr>
        <w:top w:val="none" w:sz="0" w:space="0" w:color="auto"/>
        <w:left w:val="none" w:sz="0" w:space="0" w:color="auto"/>
        <w:bottom w:val="none" w:sz="0" w:space="0" w:color="auto"/>
        <w:right w:val="none" w:sz="0" w:space="0" w:color="auto"/>
      </w:divBdr>
    </w:div>
    <w:div w:id="637153321">
      <w:bodyDiv w:val="1"/>
      <w:marLeft w:val="0"/>
      <w:marRight w:val="0"/>
      <w:marTop w:val="0"/>
      <w:marBottom w:val="0"/>
      <w:divBdr>
        <w:top w:val="none" w:sz="0" w:space="0" w:color="auto"/>
        <w:left w:val="none" w:sz="0" w:space="0" w:color="auto"/>
        <w:bottom w:val="none" w:sz="0" w:space="0" w:color="auto"/>
        <w:right w:val="none" w:sz="0" w:space="0" w:color="auto"/>
      </w:divBdr>
    </w:div>
    <w:div w:id="637153605">
      <w:bodyDiv w:val="1"/>
      <w:marLeft w:val="0"/>
      <w:marRight w:val="0"/>
      <w:marTop w:val="0"/>
      <w:marBottom w:val="0"/>
      <w:divBdr>
        <w:top w:val="none" w:sz="0" w:space="0" w:color="auto"/>
        <w:left w:val="none" w:sz="0" w:space="0" w:color="auto"/>
        <w:bottom w:val="none" w:sz="0" w:space="0" w:color="auto"/>
        <w:right w:val="none" w:sz="0" w:space="0" w:color="auto"/>
      </w:divBdr>
    </w:div>
    <w:div w:id="637298081">
      <w:bodyDiv w:val="1"/>
      <w:marLeft w:val="0"/>
      <w:marRight w:val="0"/>
      <w:marTop w:val="0"/>
      <w:marBottom w:val="0"/>
      <w:divBdr>
        <w:top w:val="none" w:sz="0" w:space="0" w:color="auto"/>
        <w:left w:val="none" w:sz="0" w:space="0" w:color="auto"/>
        <w:bottom w:val="none" w:sz="0" w:space="0" w:color="auto"/>
        <w:right w:val="none" w:sz="0" w:space="0" w:color="auto"/>
      </w:divBdr>
    </w:div>
    <w:div w:id="637958093">
      <w:bodyDiv w:val="1"/>
      <w:marLeft w:val="0"/>
      <w:marRight w:val="0"/>
      <w:marTop w:val="0"/>
      <w:marBottom w:val="0"/>
      <w:divBdr>
        <w:top w:val="none" w:sz="0" w:space="0" w:color="auto"/>
        <w:left w:val="none" w:sz="0" w:space="0" w:color="auto"/>
        <w:bottom w:val="none" w:sz="0" w:space="0" w:color="auto"/>
        <w:right w:val="none" w:sz="0" w:space="0" w:color="auto"/>
      </w:divBdr>
    </w:div>
    <w:div w:id="638073060">
      <w:bodyDiv w:val="1"/>
      <w:marLeft w:val="0"/>
      <w:marRight w:val="0"/>
      <w:marTop w:val="0"/>
      <w:marBottom w:val="0"/>
      <w:divBdr>
        <w:top w:val="none" w:sz="0" w:space="0" w:color="auto"/>
        <w:left w:val="none" w:sz="0" w:space="0" w:color="auto"/>
        <w:bottom w:val="none" w:sz="0" w:space="0" w:color="auto"/>
        <w:right w:val="none" w:sz="0" w:space="0" w:color="auto"/>
      </w:divBdr>
    </w:div>
    <w:div w:id="638191673">
      <w:bodyDiv w:val="1"/>
      <w:marLeft w:val="0"/>
      <w:marRight w:val="0"/>
      <w:marTop w:val="0"/>
      <w:marBottom w:val="0"/>
      <w:divBdr>
        <w:top w:val="none" w:sz="0" w:space="0" w:color="auto"/>
        <w:left w:val="none" w:sz="0" w:space="0" w:color="auto"/>
        <w:bottom w:val="none" w:sz="0" w:space="0" w:color="auto"/>
        <w:right w:val="none" w:sz="0" w:space="0" w:color="auto"/>
      </w:divBdr>
    </w:div>
    <w:div w:id="638463573">
      <w:bodyDiv w:val="1"/>
      <w:marLeft w:val="0"/>
      <w:marRight w:val="0"/>
      <w:marTop w:val="0"/>
      <w:marBottom w:val="0"/>
      <w:divBdr>
        <w:top w:val="none" w:sz="0" w:space="0" w:color="auto"/>
        <w:left w:val="none" w:sz="0" w:space="0" w:color="auto"/>
        <w:bottom w:val="none" w:sz="0" w:space="0" w:color="auto"/>
        <w:right w:val="none" w:sz="0" w:space="0" w:color="auto"/>
      </w:divBdr>
    </w:div>
    <w:div w:id="638611078">
      <w:bodyDiv w:val="1"/>
      <w:marLeft w:val="0"/>
      <w:marRight w:val="0"/>
      <w:marTop w:val="0"/>
      <w:marBottom w:val="0"/>
      <w:divBdr>
        <w:top w:val="none" w:sz="0" w:space="0" w:color="auto"/>
        <w:left w:val="none" w:sz="0" w:space="0" w:color="auto"/>
        <w:bottom w:val="none" w:sz="0" w:space="0" w:color="auto"/>
        <w:right w:val="none" w:sz="0" w:space="0" w:color="auto"/>
      </w:divBdr>
    </w:div>
    <w:div w:id="638612880">
      <w:bodyDiv w:val="1"/>
      <w:marLeft w:val="0"/>
      <w:marRight w:val="0"/>
      <w:marTop w:val="0"/>
      <w:marBottom w:val="0"/>
      <w:divBdr>
        <w:top w:val="none" w:sz="0" w:space="0" w:color="auto"/>
        <w:left w:val="none" w:sz="0" w:space="0" w:color="auto"/>
        <w:bottom w:val="none" w:sz="0" w:space="0" w:color="auto"/>
        <w:right w:val="none" w:sz="0" w:space="0" w:color="auto"/>
      </w:divBdr>
    </w:div>
    <w:div w:id="638848806">
      <w:bodyDiv w:val="1"/>
      <w:marLeft w:val="0"/>
      <w:marRight w:val="0"/>
      <w:marTop w:val="0"/>
      <w:marBottom w:val="0"/>
      <w:divBdr>
        <w:top w:val="none" w:sz="0" w:space="0" w:color="auto"/>
        <w:left w:val="none" w:sz="0" w:space="0" w:color="auto"/>
        <w:bottom w:val="none" w:sz="0" w:space="0" w:color="auto"/>
        <w:right w:val="none" w:sz="0" w:space="0" w:color="auto"/>
      </w:divBdr>
    </w:div>
    <w:div w:id="638919792">
      <w:bodyDiv w:val="1"/>
      <w:marLeft w:val="0"/>
      <w:marRight w:val="0"/>
      <w:marTop w:val="0"/>
      <w:marBottom w:val="0"/>
      <w:divBdr>
        <w:top w:val="none" w:sz="0" w:space="0" w:color="auto"/>
        <w:left w:val="none" w:sz="0" w:space="0" w:color="auto"/>
        <w:bottom w:val="none" w:sz="0" w:space="0" w:color="auto"/>
        <w:right w:val="none" w:sz="0" w:space="0" w:color="auto"/>
      </w:divBdr>
    </w:div>
    <w:div w:id="638921454">
      <w:bodyDiv w:val="1"/>
      <w:marLeft w:val="0"/>
      <w:marRight w:val="0"/>
      <w:marTop w:val="0"/>
      <w:marBottom w:val="0"/>
      <w:divBdr>
        <w:top w:val="none" w:sz="0" w:space="0" w:color="auto"/>
        <w:left w:val="none" w:sz="0" w:space="0" w:color="auto"/>
        <w:bottom w:val="none" w:sz="0" w:space="0" w:color="auto"/>
        <w:right w:val="none" w:sz="0" w:space="0" w:color="auto"/>
      </w:divBdr>
    </w:div>
    <w:div w:id="638992727">
      <w:bodyDiv w:val="1"/>
      <w:marLeft w:val="0"/>
      <w:marRight w:val="0"/>
      <w:marTop w:val="0"/>
      <w:marBottom w:val="0"/>
      <w:divBdr>
        <w:top w:val="none" w:sz="0" w:space="0" w:color="auto"/>
        <w:left w:val="none" w:sz="0" w:space="0" w:color="auto"/>
        <w:bottom w:val="none" w:sz="0" w:space="0" w:color="auto"/>
        <w:right w:val="none" w:sz="0" w:space="0" w:color="auto"/>
      </w:divBdr>
    </w:div>
    <w:div w:id="639072557">
      <w:bodyDiv w:val="1"/>
      <w:marLeft w:val="0"/>
      <w:marRight w:val="0"/>
      <w:marTop w:val="0"/>
      <w:marBottom w:val="0"/>
      <w:divBdr>
        <w:top w:val="none" w:sz="0" w:space="0" w:color="auto"/>
        <w:left w:val="none" w:sz="0" w:space="0" w:color="auto"/>
        <w:bottom w:val="none" w:sz="0" w:space="0" w:color="auto"/>
        <w:right w:val="none" w:sz="0" w:space="0" w:color="auto"/>
      </w:divBdr>
    </w:div>
    <w:div w:id="639269579">
      <w:bodyDiv w:val="1"/>
      <w:marLeft w:val="0"/>
      <w:marRight w:val="0"/>
      <w:marTop w:val="0"/>
      <w:marBottom w:val="0"/>
      <w:divBdr>
        <w:top w:val="none" w:sz="0" w:space="0" w:color="auto"/>
        <w:left w:val="none" w:sz="0" w:space="0" w:color="auto"/>
        <w:bottom w:val="none" w:sz="0" w:space="0" w:color="auto"/>
        <w:right w:val="none" w:sz="0" w:space="0" w:color="auto"/>
      </w:divBdr>
    </w:div>
    <w:div w:id="639306922">
      <w:bodyDiv w:val="1"/>
      <w:marLeft w:val="0"/>
      <w:marRight w:val="0"/>
      <w:marTop w:val="0"/>
      <w:marBottom w:val="0"/>
      <w:divBdr>
        <w:top w:val="none" w:sz="0" w:space="0" w:color="auto"/>
        <w:left w:val="none" w:sz="0" w:space="0" w:color="auto"/>
        <w:bottom w:val="none" w:sz="0" w:space="0" w:color="auto"/>
        <w:right w:val="none" w:sz="0" w:space="0" w:color="auto"/>
      </w:divBdr>
    </w:div>
    <w:div w:id="639457119">
      <w:bodyDiv w:val="1"/>
      <w:marLeft w:val="0"/>
      <w:marRight w:val="0"/>
      <w:marTop w:val="0"/>
      <w:marBottom w:val="0"/>
      <w:divBdr>
        <w:top w:val="none" w:sz="0" w:space="0" w:color="auto"/>
        <w:left w:val="none" w:sz="0" w:space="0" w:color="auto"/>
        <w:bottom w:val="none" w:sz="0" w:space="0" w:color="auto"/>
        <w:right w:val="none" w:sz="0" w:space="0" w:color="auto"/>
      </w:divBdr>
    </w:div>
    <w:div w:id="639723160">
      <w:bodyDiv w:val="1"/>
      <w:marLeft w:val="0"/>
      <w:marRight w:val="0"/>
      <w:marTop w:val="0"/>
      <w:marBottom w:val="0"/>
      <w:divBdr>
        <w:top w:val="none" w:sz="0" w:space="0" w:color="auto"/>
        <w:left w:val="none" w:sz="0" w:space="0" w:color="auto"/>
        <w:bottom w:val="none" w:sz="0" w:space="0" w:color="auto"/>
        <w:right w:val="none" w:sz="0" w:space="0" w:color="auto"/>
      </w:divBdr>
    </w:div>
    <w:div w:id="639727933">
      <w:bodyDiv w:val="1"/>
      <w:marLeft w:val="0"/>
      <w:marRight w:val="0"/>
      <w:marTop w:val="0"/>
      <w:marBottom w:val="0"/>
      <w:divBdr>
        <w:top w:val="none" w:sz="0" w:space="0" w:color="auto"/>
        <w:left w:val="none" w:sz="0" w:space="0" w:color="auto"/>
        <w:bottom w:val="none" w:sz="0" w:space="0" w:color="auto"/>
        <w:right w:val="none" w:sz="0" w:space="0" w:color="auto"/>
      </w:divBdr>
    </w:div>
    <w:div w:id="639918861">
      <w:bodyDiv w:val="1"/>
      <w:marLeft w:val="0"/>
      <w:marRight w:val="0"/>
      <w:marTop w:val="0"/>
      <w:marBottom w:val="0"/>
      <w:divBdr>
        <w:top w:val="none" w:sz="0" w:space="0" w:color="auto"/>
        <w:left w:val="none" w:sz="0" w:space="0" w:color="auto"/>
        <w:bottom w:val="none" w:sz="0" w:space="0" w:color="auto"/>
        <w:right w:val="none" w:sz="0" w:space="0" w:color="auto"/>
      </w:divBdr>
    </w:div>
    <w:div w:id="639967748">
      <w:bodyDiv w:val="1"/>
      <w:marLeft w:val="0"/>
      <w:marRight w:val="0"/>
      <w:marTop w:val="0"/>
      <w:marBottom w:val="0"/>
      <w:divBdr>
        <w:top w:val="none" w:sz="0" w:space="0" w:color="auto"/>
        <w:left w:val="none" w:sz="0" w:space="0" w:color="auto"/>
        <w:bottom w:val="none" w:sz="0" w:space="0" w:color="auto"/>
        <w:right w:val="none" w:sz="0" w:space="0" w:color="auto"/>
      </w:divBdr>
    </w:div>
    <w:div w:id="640160982">
      <w:bodyDiv w:val="1"/>
      <w:marLeft w:val="0"/>
      <w:marRight w:val="0"/>
      <w:marTop w:val="0"/>
      <w:marBottom w:val="0"/>
      <w:divBdr>
        <w:top w:val="none" w:sz="0" w:space="0" w:color="auto"/>
        <w:left w:val="none" w:sz="0" w:space="0" w:color="auto"/>
        <w:bottom w:val="none" w:sz="0" w:space="0" w:color="auto"/>
        <w:right w:val="none" w:sz="0" w:space="0" w:color="auto"/>
      </w:divBdr>
    </w:div>
    <w:div w:id="640187467">
      <w:bodyDiv w:val="1"/>
      <w:marLeft w:val="0"/>
      <w:marRight w:val="0"/>
      <w:marTop w:val="0"/>
      <w:marBottom w:val="0"/>
      <w:divBdr>
        <w:top w:val="none" w:sz="0" w:space="0" w:color="auto"/>
        <w:left w:val="none" w:sz="0" w:space="0" w:color="auto"/>
        <w:bottom w:val="none" w:sz="0" w:space="0" w:color="auto"/>
        <w:right w:val="none" w:sz="0" w:space="0" w:color="auto"/>
      </w:divBdr>
    </w:div>
    <w:div w:id="640187973">
      <w:bodyDiv w:val="1"/>
      <w:marLeft w:val="0"/>
      <w:marRight w:val="0"/>
      <w:marTop w:val="0"/>
      <w:marBottom w:val="0"/>
      <w:divBdr>
        <w:top w:val="none" w:sz="0" w:space="0" w:color="auto"/>
        <w:left w:val="none" w:sz="0" w:space="0" w:color="auto"/>
        <w:bottom w:val="none" w:sz="0" w:space="0" w:color="auto"/>
        <w:right w:val="none" w:sz="0" w:space="0" w:color="auto"/>
      </w:divBdr>
    </w:div>
    <w:div w:id="640232059">
      <w:bodyDiv w:val="1"/>
      <w:marLeft w:val="0"/>
      <w:marRight w:val="0"/>
      <w:marTop w:val="0"/>
      <w:marBottom w:val="0"/>
      <w:divBdr>
        <w:top w:val="none" w:sz="0" w:space="0" w:color="auto"/>
        <w:left w:val="none" w:sz="0" w:space="0" w:color="auto"/>
        <w:bottom w:val="none" w:sz="0" w:space="0" w:color="auto"/>
        <w:right w:val="none" w:sz="0" w:space="0" w:color="auto"/>
      </w:divBdr>
    </w:div>
    <w:div w:id="640233854">
      <w:bodyDiv w:val="1"/>
      <w:marLeft w:val="0"/>
      <w:marRight w:val="0"/>
      <w:marTop w:val="0"/>
      <w:marBottom w:val="0"/>
      <w:divBdr>
        <w:top w:val="none" w:sz="0" w:space="0" w:color="auto"/>
        <w:left w:val="none" w:sz="0" w:space="0" w:color="auto"/>
        <w:bottom w:val="none" w:sz="0" w:space="0" w:color="auto"/>
        <w:right w:val="none" w:sz="0" w:space="0" w:color="auto"/>
      </w:divBdr>
    </w:div>
    <w:div w:id="640234693">
      <w:bodyDiv w:val="1"/>
      <w:marLeft w:val="0"/>
      <w:marRight w:val="0"/>
      <w:marTop w:val="0"/>
      <w:marBottom w:val="0"/>
      <w:divBdr>
        <w:top w:val="none" w:sz="0" w:space="0" w:color="auto"/>
        <w:left w:val="none" w:sz="0" w:space="0" w:color="auto"/>
        <w:bottom w:val="none" w:sz="0" w:space="0" w:color="auto"/>
        <w:right w:val="none" w:sz="0" w:space="0" w:color="auto"/>
      </w:divBdr>
    </w:div>
    <w:div w:id="640429091">
      <w:bodyDiv w:val="1"/>
      <w:marLeft w:val="0"/>
      <w:marRight w:val="0"/>
      <w:marTop w:val="0"/>
      <w:marBottom w:val="0"/>
      <w:divBdr>
        <w:top w:val="none" w:sz="0" w:space="0" w:color="auto"/>
        <w:left w:val="none" w:sz="0" w:space="0" w:color="auto"/>
        <w:bottom w:val="none" w:sz="0" w:space="0" w:color="auto"/>
        <w:right w:val="none" w:sz="0" w:space="0" w:color="auto"/>
      </w:divBdr>
    </w:div>
    <w:div w:id="640577826">
      <w:bodyDiv w:val="1"/>
      <w:marLeft w:val="0"/>
      <w:marRight w:val="0"/>
      <w:marTop w:val="0"/>
      <w:marBottom w:val="0"/>
      <w:divBdr>
        <w:top w:val="none" w:sz="0" w:space="0" w:color="auto"/>
        <w:left w:val="none" w:sz="0" w:space="0" w:color="auto"/>
        <w:bottom w:val="none" w:sz="0" w:space="0" w:color="auto"/>
        <w:right w:val="none" w:sz="0" w:space="0" w:color="auto"/>
      </w:divBdr>
    </w:div>
    <w:div w:id="640690292">
      <w:bodyDiv w:val="1"/>
      <w:marLeft w:val="0"/>
      <w:marRight w:val="0"/>
      <w:marTop w:val="0"/>
      <w:marBottom w:val="0"/>
      <w:divBdr>
        <w:top w:val="none" w:sz="0" w:space="0" w:color="auto"/>
        <w:left w:val="none" w:sz="0" w:space="0" w:color="auto"/>
        <w:bottom w:val="none" w:sz="0" w:space="0" w:color="auto"/>
        <w:right w:val="none" w:sz="0" w:space="0" w:color="auto"/>
      </w:divBdr>
    </w:div>
    <w:div w:id="640769797">
      <w:bodyDiv w:val="1"/>
      <w:marLeft w:val="0"/>
      <w:marRight w:val="0"/>
      <w:marTop w:val="0"/>
      <w:marBottom w:val="0"/>
      <w:divBdr>
        <w:top w:val="none" w:sz="0" w:space="0" w:color="auto"/>
        <w:left w:val="none" w:sz="0" w:space="0" w:color="auto"/>
        <w:bottom w:val="none" w:sz="0" w:space="0" w:color="auto"/>
        <w:right w:val="none" w:sz="0" w:space="0" w:color="auto"/>
      </w:divBdr>
    </w:div>
    <w:div w:id="640773301">
      <w:bodyDiv w:val="1"/>
      <w:marLeft w:val="0"/>
      <w:marRight w:val="0"/>
      <w:marTop w:val="0"/>
      <w:marBottom w:val="0"/>
      <w:divBdr>
        <w:top w:val="none" w:sz="0" w:space="0" w:color="auto"/>
        <w:left w:val="none" w:sz="0" w:space="0" w:color="auto"/>
        <w:bottom w:val="none" w:sz="0" w:space="0" w:color="auto"/>
        <w:right w:val="none" w:sz="0" w:space="0" w:color="auto"/>
      </w:divBdr>
    </w:div>
    <w:div w:id="640813798">
      <w:bodyDiv w:val="1"/>
      <w:marLeft w:val="0"/>
      <w:marRight w:val="0"/>
      <w:marTop w:val="0"/>
      <w:marBottom w:val="0"/>
      <w:divBdr>
        <w:top w:val="none" w:sz="0" w:space="0" w:color="auto"/>
        <w:left w:val="none" w:sz="0" w:space="0" w:color="auto"/>
        <w:bottom w:val="none" w:sz="0" w:space="0" w:color="auto"/>
        <w:right w:val="none" w:sz="0" w:space="0" w:color="auto"/>
      </w:divBdr>
    </w:div>
    <w:div w:id="640884694">
      <w:bodyDiv w:val="1"/>
      <w:marLeft w:val="0"/>
      <w:marRight w:val="0"/>
      <w:marTop w:val="0"/>
      <w:marBottom w:val="0"/>
      <w:divBdr>
        <w:top w:val="none" w:sz="0" w:space="0" w:color="auto"/>
        <w:left w:val="none" w:sz="0" w:space="0" w:color="auto"/>
        <w:bottom w:val="none" w:sz="0" w:space="0" w:color="auto"/>
        <w:right w:val="none" w:sz="0" w:space="0" w:color="auto"/>
      </w:divBdr>
    </w:div>
    <w:div w:id="640964954">
      <w:bodyDiv w:val="1"/>
      <w:marLeft w:val="0"/>
      <w:marRight w:val="0"/>
      <w:marTop w:val="0"/>
      <w:marBottom w:val="0"/>
      <w:divBdr>
        <w:top w:val="none" w:sz="0" w:space="0" w:color="auto"/>
        <w:left w:val="none" w:sz="0" w:space="0" w:color="auto"/>
        <w:bottom w:val="none" w:sz="0" w:space="0" w:color="auto"/>
        <w:right w:val="none" w:sz="0" w:space="0" w:color="auto"/>
      </w:divBdr>
    </w:div>
    <w:div w:id="641152685">
      <w:bodyDiv w:val="1"/>
      <w:marLeft w:val="0"/>
      <w:marRight w:val="0"/>
      <w:marTop w:val="0"/>
      <w:marBottom w:val="0"/>
      <w:divBdr>
        <w:top w:val="none" w:sz="0" w:space="0" w:color="auto"/>
        <w:left w:val="none" w:sz="0" w:space="0" w:color="auto"/>
        <w:bottom w:val="none" w:sz="0" w:space="0" w:color="auto"/>
        <w:right w:val="none" w:sz="0" w:space="0" w:color="auto"/>
      </w:divBdr>
    </w:div>
    <w:div w:id="641229595">
      <w:bodyDiv w:val="1"/>
      <w:marLeft w:val="0"/>
      <w:marRight w:val="0"/>
      <w:marTop w:val="0"/>
      <w:marBottom w:val="0"/>
      <w:divBdr>
        <w:top w:val="none" w:sz="0" w:space="0" w:color="auto"/>
        <w:left w:val="none" w:sz="0" w:space="0" w:color="auto"/>
        <w:bottom w:val="none" w:sz="0" w:space="0" w:color="auto"/>
        <w:right w:val="none" w:sz="0" w:space="0" w:color="auto"/>
      </w:divBdr>
    </w:div>
    <w:div w:id="641235058">
      <w:bodyDiv w:val="1"/>
      <w:marLeft w:val="0"/>
      <w:marRight w:val="0"/>
      <w:marTop w:val="0"/>
      <w:marBottom w:val="0"/>
      <w:divBdr>
        <w:top w:val="none" w:sz="0" w:space="0" w:color="auto"/>
        <w:left w:val="none" w:sz="0" w:space="0" w:color="auto"/>
        <w:bottom w:val="none" w:sz="0" w:space="0" w:color="auto"/>
        <w:right w:val="none" w:sz="0" w:space="0" w:color="auto"/>
      </w:divBdr>
    </w:div>
    <w:div w:id="641276826">
      <w:bodyDiv w:val="1"/>
      <w:marLeft w:val="0"/>
      <w:marRight w:val="0"/>
      <w:marTop w:val="0"/>
      <w:marBottom w:val="0"/>
      <w:divBdr>
        <w:top w:val="none" w:sz="0" w:space="0" w:color="auto"/>
        <w:left w:val="none" w:sz="0" w:space="0" w:color="auto"/>
        <w:bottom w:val="none" w:sz="0" w:space="0" w:color="auto"/>
        <w:right w:val="none" w:sz="0" w:space="0" w:color="auto"/>
      </w:divBdr>
    </w:div>
    <w:div w:id="641352248">
      <w:bodyDiv w:val="1"/>
      <w:marLeft w:val="0"/>
      <w:marRight w:val="0"/>
      <w:marTop w:val="0"/>
      <w:marBottom w:val="0"/>
      <w:divBdr>
        <w:top w:val="none" w:sz="0" w:space="0" w:color="auto"/>
        <w:left w:val="none" w:sz="0" w:space="0" w:color="auto"/>
        <w:bottom w:val="none" w:sz="0" w:space="0" w:color="auto"/>
        <w:right w:val="none" w:sz="0" w:space="0" w:color="auto"/>
      </w:divBdr>
    </w:div>
    <w:div w:id="641623120">
      <w:bodyDiv w:val="1"/>
      <w:marLeft w:val="0"/>
      <w:marRight w:val="0"/>
      <w:marTop w:val="0"/>
      <w:marBottom w:val="0"/>
      <w:divBdr>
        <w:top w:val="none" w:sz="0" w:space="0" w:color="auto"/>
        <w:left w:val="none" w:sz="0" w:space="0" w:color="auto"/>
        <w:bottom w:val="none" w:sz="0" w:space="0" w:color="auto"/>
        <w:right w:val="none" w:sz="0" w:space="0" w:color="auto"/>
      </w:divBdr>
    </w:div>
    <w:div w:id="641812965">
      <w:bodyDiv w:val="1"/>
      <w:marLeft w:val="0"/>
      <w:marRight w:val="0"/>
      <w:marTop w:val="0"/>
      <w:marBottom w:val="0"/>
      <w:divBdr>
        <w:top w:val="none" w:sz="0" w:space="0" w:color="auto"/>
        <w:left w:val="none" w:sz="0" w:space="0" w:color="auto"/>
        <w:bottom w:val="none" w:sz="0" w:space="0" w:color="auto"/>
        <w:right w:val="none" w:sz="0" w:space="0" w:color="auto"/>
      </w:divBdr>
    </w:div>
    <w:div w:id="641884344">
      <w:bodyDiv w:val="1"/>
      <w:marLeft w:val="0"/>
      <w:marRight w:val="0"/>
      <w:marTop w:val="0"/>
      <w:marBottom w:val="0"/>
      <w:divBdr>
        <w:top w:val="none" w:sz="0" w:space="0" w:color="auto"/>
        <w:left w:val="none" w:sz="0" w:space="0" w:color="auto"/>
        <w:bottom w:val="none" w:sz="0" w:space="0" w:color="auto"/>
        <w:right w:val="none" w:sz="0" w:space="0" w:color="auto"/>
      </w:divBdr>
    </w:div>
    <w:div w:id="642002165">
      <w:bodyDiv w:val="1"/>
      <w:marLeft w:val="0"/>
      <w:marRight w:val="0"/>
      <w:marTop w:val="0"/>
      <w:marBottom w:val="0"/>
      <w:divBdr>
        <w:top w:val="none" w:sz="0" w:space="0" w:color="auto"/>
        <w:left w:val="none" w:sz="0" w:space="0" w:color="auto"/>
        <w:bottom w:val="none" w:sz="0" w:space="0" w:color="auto"/>
        <w:right w:val="none" w:sz="0" w:space="0" w:color="auto"/>
      </w:divBdr>
    </w:div>
    <w:div w:id="642151609">
      <w:bodyDiv w:val="1"/>
      <w:marLeft w:val="0"/>
      <w:marRight w:val="0"/>
      <w:marTop w:val="0"/>
      <w:marBottom w:val="0"/>
      <w:divBdr>
        <w:top w:val="none" w:sz="0" w:space="0" w:color="auto"/>
        <w:left w:val="none" w:sz="0" w:space="0" w:color="auto"/>
        <w:bottom w:val="none" w:sz="0" w:space="0" w:color="auto"/>
        <w:right w:val="none" w:sz="0" w:space="0" w:color="auto"/>
      </w:divBdr>
    </w:div>
    <w:div w:id="642197530">
      <w:bodyDiv w:val="1"/>
      <w:marLeft w:val="0"/>
      <w:marRight w:val="0"/>
      <w:marTop w:val="0"/>
      <w:marBottom w:val="0"/>
      <w:divBdr>
        <w:top w:val="none" w:sz="0" w:space="0" w:color="auto"/>
        <w:left w:val="none" w:sz="0" w:space="0" w:color="auto"/>
        <w:bottom w:val="none" w:sz="0" w:space="0" w:color="auto"/>
        <w:right w:val="none" w:sz="0" w:space="0" w:color="auto"/>
      </w:divBdr>
    </w:div>
    <w:div w:id="642391186">
      <w:bodyDiv w:val="1"/>
      <w:marLeft w:val="0"/>
      <w:marRight w:val="0"/>
      <w:marTop w:val="0"/>
      <w:marBottom w:val="0"/>
      <w:divBdr>
        <w:top w:val="none" w:sz="0" w:space="0" w:color="auto"/>
        <w:left w:val="none" w:sz="0" w:space="0" w:color="auto"/>
        <w:bottom w:val="none" w:sz="0" w:space="0" w:color="auto"/>
        <w:right w:val="none" w:sz="0" w:space="0" w:color="auto"/>
      </w:divBdr>
    </w:div>
    <w:div w:id="642395115">
      <w:bodyDiv w:val="1"/>
      <w:marLeft w:val="0"/>
      <w:marRight w:val="0"/>
      <w:marTop w:val="0"/>
      <w:marBottom w:val="0"/>
      <w:divBdr>
        <w:top w:val="none" w:sz="0" w:space="0" w:color="auto"/>
        <w:left w:val="none" w:sz="0" w:space="0" w:color="auto"/>
        <w:bottom w:val="none" w:sz="0" w:space="0" w:color="auto"/>
        <w:right w:val="none" w:sz="0" w:space="0" w:color="auto"/>
      </w:divBdr>
    </w:div>
    <w:div w:id="642463462">
      <w:bodyDiv w:val="1"/>
      <w:marLeft w:val="0"/>
      <w:marRight w:val="0"/>
      <w:marTop w:val="0"/>
      <w:marBottom w:val="0"/>
      <w:divBdr>
        <w:top w:val="none" w:sz="0" w:space="0" w:color="auto"/>
        <w:left w:val="none" w:sz="0" w:space="0" w:color="auto"/>
        <w:bottom w:val="none" w:sz="0" w:space="0" w:color="auto"/>
        <w:right w:val="none" w:sz="0" w:space="0" w:color="auto"/>
      </w:divBdr>
    </w:div>
    <w:div w:id="642543226">
      <w:bodyDiv w:val="1"/>
      <w:marLeft w:val="0"/>
      <w:marRight w:val="0"/>
      <w:marTop w:val="0"/>
      <w:marBottom w:val="0"/>
      <w:divBdr>
        <w:top w:val="none" w:sz="0" w:space="0" w:color="auto"/>
        <w:left w:val="none" w:sz="0" w:space="0" w:color="auto"/>
        <w:bottom w:val="none" w:sz="0" w:space="0" w:color="auto"/>
        <w:right w:val="none" w:sz="0" w:space="0" w:color="auto"/>
      </w:divBdr>
    </w:div>
    <w:div w:id="642932961">
      <w:bodyDiv w:val="1"/>
      <w:marLeft w:val="0"/>
      <w:marRight w:val="0"/>
      <w:marTop w:val="0"/>
      <w:marBottom w:val="0"/>
      <w:divBdr>
        <w:top w:val="none" w:sz="0" w:space="0" w:color="auto"/>
        <w:left w:val="none" w:sz="0" w:space="0" w:color="auto"/>
        <w:bottom w:val="none" w:sz="0" w:space="0" w:color="auto"/>
        <w:right w:val="none" w:sz="0" w:space="0" w:color="auto"/>
      </w:divBdr>
    </w:div>
    <w:div w:id="643237500">
      <w:bodyDiv w:val="1"/>
      <w:marLeft w:val="0"/>
      <w:marRight w:val="0"/>
      <w:marTop w:val="0"/>
      <w:marBottom w:val="0"/>
      <w:divBdr>
        <w:top w:val="none" w:sz="0" w:space="0" w:color="auto"/>
        <w:left w:val="none" w:sz="0" w:space="0" w:color="auto"/>
        <w:bottom w:val="none" w:sz="0" w:space="0" w:color="auto"/>
        <w:right w:val="none" w:sz="0" w:space="0" w:color="auto"/>
      </w:divBdr>
    </w:div>
    <w:div w:id="643314377">
      <w:bodyDiv w:val="1"/>
      <w:marLeft w:val="0"/>
      <w:marRight w:val="0"/>
      <w:marTop w:val="0"/>
      <w:marBottom w:val="0"/>
      <w:divBdr>
        <w:top w:val="none" w:sz="0" w:space="0" w:color="auto"/>
        <w:left w:val="none" w:sz="0" w:space="0" w:color="auto"/>
        <w:bottom w:val="none" w:sz="0" w:space="0" w:color="auto"/>
        <w:right w:val="none" w:sz="0" w:space="0" w:color="auto"/>
      </w:divBdr>
    </w:div>
    <w:div w:id="643388698">
      <w:bodyDiv w:val="1"/>
      <w:marLeft w:val="0"/>
      <w:marRight w:val="0"/>
      <w:marTop w:val="0"/>
      <w:marBottom w:val="0"/>
      <w:divBdr>
        <w:top w:val="none" w:sz="0" w:space="0" w:color="auto"/>
        <w:left w:val="none" w:sz="0" w:space="0" w:color="auto"/>
        <w:bottom w:val="none" w:sz="0" w:space="0" w:color="auto"/>
        <w:right w:val="none" w:sz="0" w:space="0" w:color="auto"/>
      </w:divBdr>
    </w:div>
    <w:div w:id="643395181">
      <w:bodyDiv w:val="1"/>
      <w:marLeft w:val="0"/>
      <w:marRight w:val="0"/>
      <w:marTop w:val="0"/>
      <w:marBottom w:val="0"/>
      <w:divBdr>
        <w:top w:val="none" w:sz="0" w:space="0" w:color="auto"/>
        <w:left w:val="none" w:sz="0" w:space="0" w:color="auto"/>
        <w:bottom w:val="none" w:sz="0" w:space="0" w:color="auto"/>
        <w:right w:val="none" w:sz="0" w:space="0" w:color="auto"/>
      </w:divBdr>
    </w:div>
    <w:div w:id="643462456">
      <w:bodyDiv w:val="1"/>
      <w:marLeft w:val="0"/>
      <w:marRight w:val="0"/>
      <w:marTop w:val="0"/>
      <w:marBottom w:val="0"/>
      <w:divBdr>
        <w:top w:val="none" w:sz="0" w:space="0" w:color="auto"/>
        <w:left w:val="none" w:sz="0" w:space="0" w:color="auto"/>
        <w:bottom w:val="none" w:sz="0" w:space="0" w:color="auto"/>
        <w:right w:val="none" w:sz="0" w:space="0" w:color="auto"/>
      </w:divBdr>
    </w:div>
    <w:div w:id="643508481">
      <w:bodyDiv w:val="1"/>
      <w:marLeft w:val="0"/>
      <w:marRight w:val="0"/>
      <w:marTop w:val="0"/>
      <w:marBottom w:val="0"/>
      <w:divBdr>
        <w:top w:val="none" w:sz="0" w:space="0" w:color="auto"/>
        <w:left w:val="none" w:sz="0" w:space="0" w:color="auto"/>
        <w:bottom w:val="none" w:sz="0" w:space="0" w:color="auto"/>
        <w:right w:val="none" w:sz="0" w:space="0" w:color="auto"/>
      </w:divBdr>
    </w:div>
    <w:div w:id="643588968">
      <w:bodyDiv w:val="1"/>
      <w:marLeft w:val="0"/>
      <w:marRight w:val="0"/>
      <w:marTop w:val="0"/>
      <w:marBottom w:val="0"/>
      <w:divBdr>
        <w:top w:val="none" w:sz="0" w:space="0" w:color="auto"/>
        <w:left w:val="none" w:sz="0" w:space="0" w:color="auto"/>
        <w:bottom w:val="none" w:sz="0" w:space="0" w:color="auto"/>
        <w:right w:val="none" w:sz="0" w:space="0" w:color="auto"/>
      </w:divBdr>
    </w:div>
    <w:div w:id="643775584">
      <w:bodyDiv w:val="1"/>
      <w:marLeft w:val="0"/>
      <w:marRight w:val="0"/>
      <w:marTop w:val="0"/>
      <w:marBottom w:val="0"/>
      <w:divBdr>
        <w:top w:val="none" w:sz="0" w:space="0" w:color="auto"/>
        <w:left w:val="none" w:sz="0" w:space="0" w:color="auto"/>
        <w:bottom w:val="none" w:sz="0" w:space="0" w:color="auto"/>
        <w:right w:val="none" w:sz="0" w:space="0" w:color="auto"/>
      </w:divBdr>
    </w:div>
    <w:div w:id="643778453">
      <w:bodyDiv w:val="1"/>
      <w:marLeft w:val="0"/>
      <w:marRight w:val="0"/>
      <w:marTop w:val="0"/>
      <w:marBottom w:val="0"/>
      <w:divBdr>
        <w:top w:val="none" w:sz="0" w:space="0" w:color="auto"/>
        <w:left w:val="none" w:sz="0" w:space="0" w:color="auto"/>
        <w:bottom w:val="none" w:sz="0" w:space="0" w:color="auto"/>
        <w:right w:val="none" w:sz="0" w:space="0" w:color="auto"/>
      </w:divBdr>
    </w:div>
    <w:div w:id="643782221">
      <w:bodyDiv w:val="1"/>
      <w:marLeft w:val="0"/>
      <w:marRight w:val="0"/>
      <w:marTop w:val="0"/>
      <w:marBottom w:val="0"/>
      <w:divBdr>
        <w:top w:val="none" w:sz="0" w:space="0" w:color="auto"/>
        <w:left w:val="none" w:sz="0" w:space="0" w:color="auto"/>
        <w:bottom w:val="none" w:sz="0" w:space="0" w:color="auto"/>
        <w:right w:val="none" w:sz="0" w:space="0" w:color="auto"/>
      </w:divBdr>
    </w:div>
    <w:div w:id="643851523">
      <w:bodyDiv w:val="1"/>
      <w:marLeft w:val="0"/>
      <w:marRight w:val="0"/>
      <w:marTop w:val="0"/>
      <w:marBottom w:val="0"/>
      <w:divBdr>
        <w:top w:val="none" w:sz="0" w:space="0" w:color="auto"/>
        <w:left w:val="none" w:sz="0" w:space="0" w:color="auto"/>
        <w:bottom w:val="none" w:sz="0" w:space="0" w:color="auto"/>
        <w:right w:val="none" w:sz="0" w:space="0" w:color="auto"/>
      </w:divBdr>
    </w:div>
    <w:div w:id="643898456">
      <w:bodyDiv w:val="1"/>
      <w:marLeft w:val="0"/>
      <w:marRight w:val="0"/>
      <w:marTop w:val="0"/>
      <w:marBottom w:val="0"/>
      <w:divBdr>
        <w:top w:val="none" w:sz="0" w:space="0" w:color="auto"/>
        <w:left w:val="none" w:sz="0" w:space="0" w:color="auto"/>
        <w:bottom w:val="none" w:sz="0" w:space="0" w:color="auto"/>
        <w:right w:val="none" w:sz="0" w:space="0" w:color="auto"/>
      </w:divBdr>
    </w:div>
    <w:div w:id="644090019">
      <w:bodyDiv w:val="1"/>
      <w:marLeft w:val="0"/>
      <w:marRight w:val="0"/>
      <w:marTop w:val="0"/>
      <w:marBottom w:val="0"/>
      <w:divBdr>
        <w:top w:val="none" w:sz="0" w:space="0" w:color="auto"/>
        <w:left w:val="none" w:sz="0" w:space="0" w:color="auto"/>
        <w:bottom w:val="none" w:sz="0" w:space="0" w:color="auto"/>
        <w:right w:val="none" w:sz="0" w:space="0" w:color="auto"/>
      </w:divBdr>
    </w:div>
    <w:div w:id="644116992">
      <w:bodyDiv w:val="1"/>
      <w:marLeft w:val="0"/>
      <w:marRight w:val="0"/>
      <w:marTop w:val="0"/>
      <w:marBottom w:val="0"/>
      <w:divBdr>
        <w:top w:val="none" w:sz="0" w:space="0" w:color="auto"/>
        <w:left w:val="none" w:sz="0" w:space="0" w:color="auto"/>
        <w:bottom w:val="none" w:sz="0" w:space="0" w:color="auto"/>
        <w:right w:val="none" w:sz="0" w:space="0" w:color="auto"/>
      </w:divBdr>
    </w:div>
    <w:div w:id="644358332">
      <w:bodyDiv w:val="1"/>
      <w:marLeft w:val="0"/>
      <w:marRight w:val="0"/>
      <w:marTop w:val="0"/>
      <w:marBottom w:val="0"/>
      <w:divBdr>
        <w:top w:val="none" w:sz="0" w:space="0" w:color="auto"/>
        <w:left w:val="none" w:sz="0" w:space="0" w:color="auto"/>
        <w:bottom w:val="none" w:sz="0" w:space="0" w:color="auto"/>
        <w:right w:val="none" w:sz="0" w:space="0" w:color="auto"/>
      </w:divBdr>
    </w:div>
    <w:div w:id="644503682">
      <w:bodyDiv w:val="1"/>
      <w:marLeft w:val="0"/>
      <w:marRight w:val="0"/>
      <w:marTop w:val="0"/>
      <w:marBottom w:val="0"/>
      <w:divBdr>
        <w:top w:val="none" w:sz="0" w:space="0" w:color="auto"/>
        <w:left w:val="none" w:sz="0" w:space="0" w:color="auto"/>
        <w:bottom w:val="none" w:sz="0" w:space="0" w:color="auto"/>
        <w:right w:val="none" w:sz="0" w:space="0" w:color="auto"/>
      </w:divBdr>
    </w:div>
    <w:div w:id="644625845">
      <w:bodyDiv w:val="1"/>
      <w:marLeft w:val="0"/>
      <w:marRight w:val="0"/>
      <w:marTop w:val="0"/>
      <w:marBottom w:val="0"/>
      <w:divBdr>
        <w:top w:val="none" w:sz="0" w:space="0" w:color="auto"/>
        <w:left w:val="none" w:sz="0" w:space="0" w:color="auto"/>
        <w:bottom w:val="none" w:sz="0" w:space="0" w:color="auto"/>
        <w:right w:val="none" w:sz="0" w:space="0" w:color="auto"/>
      </w:divBdr>
    </w:div>
    <w:div w:id="644630965">
      <w:bodyDiv w:val="1"/>
      <w:marLeft w:val="0"/>
      <w:marRight w:val="0"/>
      <w:marTop w:val="0"/>
      <w:marBottom w:val="0"/>
      <w:divBdr>
        <w:top w:val="none" w:sz="0" w:space="0" w:color="auto"/>
        <w:left w:val="none" w:sz="0" w:space="0" w:color="auto"/>
        <w:bottom w:val="none" w:sz="0" w:space="0" w:color="auto"/>
        <w:right w:val="none" w:sz="0" w:space="0" w:color="auto"/>
      </w:divBdr>
    </w:div>
    <w:div w:id="644701672">
      <w:bodyDiv w:val="1"/>
      <w:marLeft w:val="0"/>
      <w:marRight w:val="0"/>
      <w:marTop w:val="0"/>
      <w:marBottom w:val="0"/>
      <w:divBdr>
        <w:top w:val="none" w:sz="0" w:space="0" w:color="auto"/>
        <w:left w:val="none" w:sz="0" w:space="0" w:color="auto"/>
        <w:bottom w:val="none" w:sz="0" w:space="0" w:color="auto"/>
        <w:right w:val="none" w:sz="0" w:space="0" w:color="auto"/>
      </w:divBdr>
    </w:div>
    <w:div w:id="644821220">
      <w:bodyDiv w:val="1"/>
      <w:marLeft w:val="0"/>
      <w:marRight w:val="0"/>
      <w:marTop w:val="0"/>
      <w:marBottom w:val="0"/>
      <w:divBdr>
        <w:top w:val="none" w:sz="0" w:space="0" w:color="auto"/>
        <w:left w:val="none" w:sz="0" w:space="0" w:color="auto"/>
        <w:bottom w:val="none" w:sz="0" w:space="0" w:color="auto"/>
        <w:right w:val="none" w:sz="0" w:space="0" w:color="auto"/>
      </w:divBdr>
    </w:div>
    <w:div w:id="645009992">
      <w:bodyDiv w:val="1"/>
      <w:marLeft w:val="0"/>
      <w:marRight w:val="0"/>
      <w:marTop w:val="0"/>
      <w:marBottom w:val="0"/>
      <w:divBdr>
        <w:top w:val="none" w:sz="0" w:space="0" w:color="auto"/>
        <w:left w:val="none" w:sz="0" w:space="0" w:color="auto"/>
        <w:bottom w:val="none" w:sz="0" w:space="0" w:color="auto"/>
        <w:right w:val="none" w:sz="0" w:space="0" w:color="auto"/>
      </w:divBdr>
    </w:div>
    <w:div w:id="645088912">
      <w:bodyDiv w:val="1"/>
      <w:marLeft w:val="0"/>
      <w:marRight w:val="0"/>
      <w:marTop w:val="0"/>
      <w:marBottom w:val="0"/>
      <w:divBdr>
        <w:top w:val="none" w:sz="0" w:space="0" w:color="auto"/>
        <w:left w:val="none" w:sz="0" w:space="0" w:color="auto"/>
        <w:bottom w:val="none" w:sz="0" w:space="0" w:color="auto"/>
        <w:right w:val="none" w:sz="0" w:space="0" w:color="auto"/>
      </w:divBdr>
    </w:div>
    <w:div w:id="645210317">
      <w:bodyDiv w:val="1"/>
      <w:marLeft w:val="0"/>
      <w:marRight w:val="0"/>
      <w:marTop w:val="0"/>
      <w:marBottom w:val="0"/>
      <w:divBdr>
        <w:top w:val="none" w:sz="0" w:space="0" w:color="auto"/>
        <w:left w:val="none" w:sz="0" w:space="0" w:color="auto"/>
        <w:bottom w:val="none" w:sz="0" w:space="0" w:color="auto"/>
        <w:right w:val="none" w:sz="0" w:space="0" w:color="auto"/>
      </w:divBdr>
    </w:div>
    <w:div w:id="645546214">
      <w:bodyDiv w:val="1"/>
      <w:marLeft w:val="0"/>
      <w:marRight w:val="0"/>
      <w:marTop w:val="0"/>
      <w:marBottom w:val="0"/>
      <w:divBdr>
        <w:top w:val="none" w:sz="0" w:space="0" w:color="auto"/>
        <w:left w:val="none" w:sz="0" w:space="0" w:color="auto"/>
        <w:bottom w:val="none" w:sz="0" w:space="0" w:color="auto"/>
        <w:right w:val="none" w:sz="0" w:space="0" w:color="auto"/>
      </w:divBdr>
    </w:div>
    <w:div w:id="645548874">
      <w:bodyDiv w:val="1"/>
      <w:marLeft w:val="0"/>
      <w:marRight w:val="0"/>
      <w:marTop w:val="0"/>
      <w:marBottom w:val="0"/>
      <w:divBdr>
        <w:top w:val="none" w:sz="0" w:space="0" w:color="auto"/>
        <w:left w:val="none" w:sz="0" w:space="0" w:color="auto"/>
        <w:bottom w:val="none" w:sz="0" w:space="0" w:color="auto"/>
        <w:right w:val="none" w:sz="0" w:space="0" w:color="auto"/>
      </w:divBdr>
    </w:div>
    <w:div w:id="645554569">
      <w:bodyDiv w:val="1"/>
      <w:marLeft w:val="0"/>
      <w:marRight w:val="0"/>
      <w:marTop w:val="0"/>
      <w:marBottom w:val="0"/>
      <w:divBdr>
        <w:top w:val="none" w:sz="0" w:space="0" w:color="auto"/>
        <w:left w:val="none" w:sz="0" w:space="0" w:color="auto"/>
        <w:bottom w:val="none" w:sz="0" w:space="0" w:color="auto"/>
        <w:right w:val="none" w:sz="0" w:space="0" w:color="auto"/>
      </w:divBdr>
    </w:div>
    <w:div w:id="645668693">
      <w:bodyDiv w:val="1"/>
      <w:marLeft w:val="0"/>
      <w:marRight w:val="0"/>
      <w:marTop w:val="0"/>
      <w:marBottom w:val="0"/>
      <w:divBdr>
        <w:top w:val="none" w:sz="0" w:space="0" w:color="auto"/>
        <w:left w:val="none" w:sz="0" w:space="0" w:color="auto"/>
        <w:bottom w:val="none" w:sz="0" w:space="0" w:color="auto"/>
        <w:right w:val="none" w:sz="0" w:space="0" w:color="auto"/>
      </w:divBdr>
    </w:div>
    <w:div w:id="645747826">
      <w:bodyDiv w:val="1"/>
      <w:marLeft w:val="0"/>
      <w:marRight w:val="0"/>
      <w:marTop w:val="0"/>
      <w:marBottom w:val="0"/>
      <w:divBdr>
        <w:top w:val="none" w:sz="0" w:space="0" w:color="auto"/>
        <w:left w:val="none" w:sz="0" w:space="0" w:color="auto"/>
        <w:bottom w:val="none" w:sz="0" w:space="0" w:color="auto"/>
        <w:right w:val="none" w:sz="0" w:space="0" w:color="auto"/>
      </w:divBdr>
    </w:div>
    <w:div w:id="645932255">
      <w:bodyDiv w:val="1"/>
      <w:marLeft w:val="0"/>
      <w:marRight w:val="0"/>
      <w:marTop w:val="0"/>
      <w:marBottom w:val="0"/>
      <w:divBdr>
        <w:top w:val="none" w:sz="0" w:space="0" w:color="auto"/>
        <w:left w:val="none" w:sz="0" w:space="0" w:color="auto"/>
        <w:bottom w:val="none" w:sz="0" w:space="0" w:color="auto"/>
        <w:right w:val="none" w:sz="0" w:space="0" w:color="auto"/>
      </w:divBdr>
    </w:div>
    <w:div w:id="645933806">
      <w:bodyDiv w:val="1"/>
      <w:marLeft w:val="0"/>
      <w:marRight w:val="0"/>
      <w:marTop w:val="0"/>
      <w:marBottom w:val="0"/>
      <w:divBdr>
        <w:top w:val="none" w:sz="0" w:space="0" w:color="auto"/>
        <w:left w:val="none" w:sz="0" w:space="0" w:color="auto"/>
        <w:bottom w:val="none" w:sz="0" w:space="0" w:color="auto"/>
        <w:right w:val="none" w:sz="0" w:space="0" w:color="auto"/>
      </w:divBdr>
    </w:div>
    <w:div w:id="646128011">
      <w:bodyDiv w:val="1"/>
      <w:marLeft w:val="0"/>
      <w:marRight w:val="0"/>
      <w:marTop w:val="0"/>
      <w:marBottom w:val="0"/>
      <w:divBdr>
        <w:top w:val="none" w:sz="0" w:space="0" w:color="auto"/>
        <w:left w:val="none" w:sz="0" w:space="0" w:color="auto"/>
        <w:bottom w:val="none" w:sz="0" w:space="0" w:color="auto"/>
        <w:right w:val="none" w:sz="0" w:space="0" w:color="auto"/>
      </w:divBdr>
    </w:div>
    <w:div w:id="646393879">
      <w:bodyDiv w:val="1"/>
      <w:marLeft w:val="0"/>
      <w:marRight w:val="0"/>
      <w:marTop w:val="0"/>
      <w:marBottom w:val="0"/>
      <w:divBdr>
        <w:top w:val="none" w:sz="0" w:space="0" w:color="auto"/>
        <w:left w:val="none" w:sz="0" w:space="0" w:color="auto"/>
        <w:bottom w:val="none" w:sz="0" w:space="0" w:color="auto"/>
        <w:right w:val="none" w:sz="0" w:space="0" w:color="auto"/>
      </w:divBdr>
    </w:div>
    <w:div w:id="646402112">
      <w:bodyDiv w:val="1"/>
      <w:marLeft w:val="0"/>
      <w:marRight w:val="0"/>
      <w:marTop w:val="0"/>
      <w:marBottom w:val="0"/>
      <w:divBdr>
        <w:top w:val="none" w:sz="0" w:space="0" w:color="auto"/>
        <w:left w:val="none" w:sz="0" w:space="0" w:color="auto"/>
        <w:bottom w:val="none" w:sz="0" w:space="0" w:color="auto"/>
        <w:right w:val="none" w:sz="0" w:space="0" w:color="auto"/>
      </w:divBdr>
    </w:div>
    <w:div w:id="646595480">
      <w:bodyDiv w:val="1"/>
      <w:marLeft w:val="0"/>
      <w:marRight w:val="0"/>
      <w:marTop w:val="0"/>
      <w:marBottom w:val="0"/>
      <w:divBdr>
        <w:top w:val="none" w:sz="0" w:space="0" w:color="auto"/>
        <w:left w:val="none" w:sz="0" w:space="0" w:color="auto"/>
        <w:bottom w:val="none" w:sz="0" w:space="0" w:color="auto"/>
        <w:right w:val="none" w:sz="0" w:space="0" w:color="auto"/>
      </w:divBdr>
    </w:div>
    <w:div w:id="646663806">
      <w:bodyDiv w:val="1"/>
      <w:marLeft w:val="0"/>
      <w:marRight w:val="0"/>
      <w:marTop w:val="0"/>
      <w:marBottom w:val="0"/>
      <w:divBdr>
        <w:top w:val="none" w:sz="0" w:space="0" w:color="auto"/>
        <w:left w:val="none" w:sz="0" w:space="0" w:color="auto"/>
        <w:bottom w:val="none" w:sz="0" w:space="0" w:color="auto"/>
        <w:right w:val="none" w:sz="0" w:space="0" w:color="auto"/>
      </w:divBdr>
    </w:div>
    <w:div w:id="646710990">
      <w:bodyDiv w:val="1"/>
      <w:marLeft w:val="0"/>
      <w:marRight w:val="0"/>
      <w:marTop w:val="0"/>
      <w:marBottom w:val="0"/>
      <w:divBdr>
        <w:top w:val="none" w:sz="0" w:space="0" w:color="auto"/>
        <w:left w:val="none" w:sz="0" w:space="0" w:color="auto"/>
        <w:bottom w:val="none" w:sz="0" w:space="0" w:color="auto"/>
        <w:right w:val="none" w:sz="0" w:space="0" w:color="auto"/>
      </w:divBdr>
    </w:div>
    <w:div w:id="646738819">
      <w:bodyDiv w:val="1"/>
      <w:marLeft w:val="0"/>
      <w:marRight w:val="0"/>
      <w:marTop w:val="0"/>
      <w:marBottom w:val="0"/>
      <w:divBdr>
        <w:top w:val="none" w:sz="0" w:space="0" w:color="auto"/>
        <w:left w:val="none" w:sz="0" w:space="0" w:color="auto"/>
        <w:bottom w:val="none" w:sz="0" w:space="0" w:color="auto"/>
        <w:right w:val="none" w:sz="0" w:space="0" w:color="auto"/>
      </w:divBdr>
    </w:div>
    <w:div w:id="646741226">
      <w:bodyDiv w:val="1"/>
      <w:marLeft w:val="0"/>
      <w:marRight w:val="0"/>
      <w:marTop w:val="0"/>
      <w:marBottom w:val="0"/>
      <w:divBdr>
        <w:top w:val="none" w:sz="0" w:space="0" w:color="auto"/>
        <w:left w:val="none" w:sz="0" w:space="0" w:color="auto"/>
        <w:bottom w:val="none" w:sz="0" w:space="0" w:color="auto"/>
        <w:right w:val="none" w:sz="0" w:space="0" w:color="auto"/>
      </w:divBdr>
    </w:div>
    <w:div w:id="646782036">
      <w:bodyDiv w:val="1"/>
      <w:marLeft w:val="0"/>
      <w:marRight w:val="0"/>
      <w:marTop w:val="0"/>
      <w:marBottom w:val="0"/>
      <w:divBdr>
        <w:top w:val="none" w:sz="0" w:space="0" w:color="auto"/>
        <w:left w:val="none" w:sz="0" w:space="0" w:color="auto"/>
        <w:bottom w:val="none" w:sz="0" w:space="0" w:color="auto"/>
        <w:right w:val="none" w:sz="0" w:space="0" w:color="auto"/>
      </w:divBdr>
    </w:div>
    <w:div w:id="647056010">
      <w:bodyDiv w:val="1"/>
      <w:marLeft w:val="0"/>
      <w:marRight w:val="0"/>
      <w:marTop w:val="0"/>
      <w:marBottom w:val="0"/>
      <w:divBdr>
        <w:top w:val="none" w:sz="0" w:space="0" w:color="auto"/>
        <w:left w:val="none" w:sz="0" w:space="0" w:color="auto"/>
        <w:bottom w:val="none" w:sz="0" w:space="0" w:color="auto"/>
        <w:right w:val="none" w:sz="0" w:space="0" w:color="auto"/>
      </w:divBdr>
    </w:div>
    <w:div w:id="647172181">
      <w:bodyDiv w:val="1"/>
      <w:marLeft w:val="0"/>
      <w:marRight w:val="0"/>
      <w:marTop w:val="0"/>
      <w:marBottom w:val="0"/>
      <w:divBdr>
        <w:top w:val="none" w:sz="0" w:space="0" w:color="auto"/>
        <w:left w:val="none" w:sz="0" w:space="0" w:color="auto"/>
        <w:bottom w:val="none" w:sz="0" w:space="0" w:color="auto"/>
        <w:right w:val="none" w:sz="0" w:space="0" w:color="auto"/>
      </w:divBdr>
    </w:div>
    <w:div w:id="647175101">
      <w:bodyDiv w:val="1"/>
      <w:marLeft w:val="0"/>
      <w:marRight w:val="0"/>
      <w:marTop w:val="0"/>
      <w:marBottom w:val="0"/>
      <w:divBdr>
        <w:top w:val="none" w:sz="0" w:space="0" w:color="auto"/>
        <w:left w:val="none" w:sz="0" w:space="0" w:color="auto"/>
        <w:bottom w:val="none" w:sz="0" w:space="0" w:color="auto"/>
        <w:right w:val="none" w:sz="0" w:space="0" w:color="auto"/>
      </w:divBdr>
    </w:div>
    <w:div w:id="647250823">
      <w:bodyDiv w:val="1"/>
      <w:marLeft w:val="0"/>
      <w:marRight w:val="0"/>
      <w:marTop w:val="0"/>
      <w:marBottom w:val="0"/>
      <w:divBdr>
        <w:top w:val="none" w:sz="0" w:space="0" w:color="auto"/>
        <w:left w:val="none" w:sz="0" w:space="0" w:color="auto"/>
        <w:bottom w:val="none" w:sz="0" w:space="0" w:color="auto"/>
        <w:right w:val="none" w:sz="0" w:space="0" w:color="auto"/>
      </w:divBdr>
    </w:div>
    <w:div w:id="647318558">
      <w:bodyDiv w:val="1"/>
      <w:marLeft w:val="0"/>
      <w:marRight w:val="0"/>
      <w:marTop w:val="0"/>
      <w:marBottom w:val="0"/>
      <w:divBdr>
        <w:top w:val="none" w:sz="0" w:space="0" w:color="auto"/>
        <w:left w:val="none" w:sz="0" w:space="0" w:color="auto"/>
        <w:bottom w:val="none" w:sz="0" w:space="0" w:color="auto"/>
        <w:right w:val="none" w:sz="0" w:space="0" w:color="auto"/>
      </w:divBdr>
    </w:div>
    <w:div w:id="647322041">
      <w:bodyDiv w:val="1"/>
      <w:marLeft w:val="0"/>
      <w:marRight w:val="0"/>
      <w:marTop w:val="0"/>
      <w:marBottom w:val="0"/>
      <w:divBdr>
        <w:top w:val="none" w:sz="0" w:space="0" w:color="auto"/>
        <w:left w:val="none" w:sz="0" w:space="0" w:color="auto"/>
        <w:bottom w:val="none" w:sz="0" w:space="0" w:color="auto"/>
        <w:right w:val="none" w:sz="0" w:space="0" w:color="auto"/>
      </w:divBdr>
    </w:div>
    <w:div w:id="647631782">
      <w:bodyDiv w:val="1"/>
      <w:marLeft w:val="0"/>
      <w:marRight w:val="0"/>
      <w:marTop w:val="0"/>
      <w:marBottom w:val="0"/>
      <w:divBdr>
        <w:top w:val="none" w:sz="0" w:space="0" w:color="auto"/>
        <w:left w:val="none" w:sz="0" w:space="0" w:color="auto"/>
        <w:bottom w:val="none" w:sz="0" w:space="0" w:color="auto"/>
        <w:right w:val="none" w:sz="0" w:space="0" w:color="auto"/>
      </w:divBdr>
    </w:div>
    <w:div w:id="647707011">
      <w:bodyDiv w:val="1"/>
      <w:marLeft w:val="0"/>
      <w:marRight w:val="0"/>
      <w:marTop w:val="0"/>
      <w:marBottom w:val="0"/>
      <w:divBdr>
        <w:top w:val="none" w:sz="0" w:space="0" w:color="auto"/>
        <w:left w:val="none" w:sz="0" w:space="0" w:color="auto"/>
        <w:bottom w:val="none" w:sz="0" w:space="0" w:color="auto"/>
        <w:right w:val="none" w:sz="0" w:space="0" w:color="auto"/>
      </w:divBdr>
    </w:div>
    <w:div w:id="647784812">
      <w:bodyDiv w:val="1"/>
      <w:marLeft w:val="0"/>
      <w:marRight w:val="0"/>
      <w:marTop w:val="0"/>
      <w:marBottom w:val="0"/>
      <w:divBdr>
        <w:top w:val="none" w:sz="0" w:space="0" w:color="auto"/>
        <w:left w:val="none" w:sz="0" w:space="0" w:color="auto"/>
        <w:bottom w:val="none" w:sz="0" w:space="0" w:color="auto"/>
        <w:right w:val="none" w:sz="0" w:space="0" w:color="auto"/>
      </w:divBdr>
    </w:div>
    <w:div w:id="647827747">
      <w:bodyDiv w:val="1"/>
      <w:marLeft w:val="0"/>
      <w:marRight w:val="0"/>
      <w:marTop w:val="0"/>
      <w:marBottom w:val="0"/>
      <w:divBdr>
        <w:top w:val="none" w:sz="0" w:space="0" w:color="auto"/>
        <w:left w:val="none" w:sz="0" w:space="0" w:color="auto"/>
        <w:bottom w:val="none" w:sz="0" w:space="0" w:color="auto"/>
        <w:right w:val="none" w:sz="0" w:space="0" w:color="auto"/>
      </w:divBdr>
    </w:div>
    <w:div w:id="647828816">
      <w:bodyDiv w:val="1"/>
      <w:marLeft w:val="0"/>
      <w:marRight w:val="0"/>
      <w:marTop w:val="0"/>
      <w:marBottom w:val="0"/>
      <w:divBdr>
        <w:top w:val="none" w:sz="0" w:space="0" w:color="auto"/>
        <w:left w:val="none" w:sz="0" w:space="0" w:color="auto"/>
        <w:bottom w:val="none" w:sz="0" w:space="0" w:color="auto"/>
        <w:right w:val="none" w:sz="0" w:space="0" w:color="auto"/>
      </w:divBdr>
    </w:div>
    <w:div w:id="648023602">
      <w:bodyDiv w:val="1"/>
      <w:marLeft w:val="0"/>
      <w:marRight w:val="0"/>
      <w:marTop w:val="0"/>
      <w:marBottom w:val="0"/>
      <w:divBdr>
        <w:top w:val="none" w:sz="0" w:space="0" w:color="auto"/>
        <w:left w:val="none" w:sz="0" w:space="0" w:color="auto"/>
        <w:bottom w:val="none" w:sz="0" w:space="0" w:color="auto"/>
        <w:right w:val="none" w:sz="0" w:space="0" w:color="auto"/>
      </w:divBdr>
    </w:div>
    <w:div w:id="648245285">
      <w:bodyDiv w:val="1"/>
      <w:marLeft w:val="0"/>
      <w:marRight w:val="0"/>
      <w:marTop w:val="0"/>
      <w:marBottom w:val="0"/>
      <w:divBdr>
        <w:top w:val="none" w:sz="0" w:space="0" w:color="auto"/>
        <w:left w:val="none" w:sz="0" w:space="0" w:color="auto"/>
        <w:bottom w:val="none" w:sz="0" w:space="0" w:color="auto"/>
        <w:right w:val="none" w:sz="0" w:space="0" w:color="auto"/>
      </w:divBdr>
    </w:div>
    <w:div w:id="648286059">
      <w:bodyDiv w:val="1"/>
      <w:marLeft w:val="0"/>
      <w:marRight w:val="0"/>
      <w:marTop w:val="0"/>
      <w:marBottom w:val="0"/>
      <w:divBdr>
        <w:top w:val="none" w:sz="0" w:space="0" w:color="auto"/>
        <w:left w:val="none" w:sz="0" w:space="0" w:color="auto"/>
        <w:bottom w:val="none" w:sz="0" w:space="0" w:color="auto"/>
        <w:right w:val="none" w:sz="0" w:space="0" w:color="auto"/>
      </w:divBdr>
    </w:div>
    <w:div w:id="648286175">
      <w:bodyDiv w:val="1"/>
      <w:marLeft w:val="0"/>
      <w:marRight w:val="0"/>
      <w:marTop w:val="0"/>
      <w:marBottom w:val="0"/>
      <w:divBdr>
        <w:top w:val="none" w:sz="0" w:space="0" w:color="auto"/>
        <w:left w:val="none" w:sz="0" w:space="0" w:color="auto"/>
        <w:bottom w:val="none" w:sz="0" w:space="0" w:color="auto"/>
        <w:right w:val="none" w:sz="0" w:space="0" w:color="auto"/>
      </w:divBdr>
    </w:div>
    <w:div w:id="648369202">
      <w:bodyDiv w:val="1"/>
      <w:marLeft w:val="0"/>
      <w:marRight w:val="0"/>
      <w:marTop w:val="0"/>
      <w:marBottom w:val="0"/>
      <w:divBdr>
        <w:top w:val="none" w:sz="0" w:space="0" w:color="auto"/>
        <w:left w:val="none" w:sz="0" w:space="0" w:color="auto"/>
        <w:bottom w:val="none" w:sz="0" w:space="0" w:color="auto"/>
        <w:right w:val="none" w:sz="0" w:space="0" w:color="auto"/>
      </w:divBdr>
    </w:div>
    <w:div w:id="648434929">
      <w:bodyDiv w:val="1"/>
      <w:marLeft w:val="0"/>
      <w:marRight w:val="0"/>
      <w:marTop w:val="0"/>
      <w:marBottom w:val="0"/>
      <w:divBdr>
        <w:top w:val="none" w:sz="0" w:space="0" w:color="auto"/>
        <w:left w:val="none" w:sz="0" w:space="0" w:color="auto"/>
        <w:bottom w:val="none" w:sz="0" w:space="0" w:color="auto"/>
        <w:right w:val="none" w:sz="0" w:space="0" w:color="auto"/>
      </w:divBdr>
    </w:div>
    <w:div w:id="648436682">
      <w:bodyDiv w:val="1"/>
      <w:marLeft w:val="0"/>
      <w:marRight w:val="0"/>
      <w:marTop w:val="0"/>
      <w:marBottom w:val="0"/>
      <w:divBdr>
        <w:top w:val="none" w:sz="0" w:space="0" w:color="auto"/>
        <w:left w:val="none" w:sz="0" w:space="0" w:color="auto"/>
        <w:bottom w:val="none" w:sz="0" w:space="0" w:color="auto"/>
        <w:right w:val="none" w:sz="0" w:space="0" w:color="auto"/>
      </w:divBdr>
    </w:div>
    <w:div w:id="648556985">
      <w:bodyDiv w:val="1"/>
      <w:marLeft w:val="0"/>
      <w:marRight w:val="0"/>
      <w:marTop w:val="0"/>
      <w:marBottom w:val="0"/>
      <w:divBdr>
        <w:top w:val="none" w:sz="0" w:space="0" w:color="auto"/>
        <w:left w:val="none" w:sz="0" w:space="0" w:color="auto"/>
        <w:bottom w:val="none" w:sz="0" w:space="0" w:color="auto"/>
        <w:right w:val="none" w:sz="0" w:space="0" w:color="auto"/>
      </w:divBdr>
    </w:div>
    <w:div w:id="648632152">
      <w:bodyDiv w:val="1"/>
      <w:marLeft w:val="0"/>
      <w:marRight w:val="0"/>
      <w:marTop w:val="0"/>
      <w:marBottom w:val="0"/>
      <w:divBdr>
        <w:top w:val="none" w:sz="0" w:space="0" w:color="auto"/>
        <w:left w:val="none" w:sz="0" w:space="0" w:color="auto"/>
        <w:bottom w:val="none" w:sz="0" w:space="0" w:color="auto"/>
        <w:right w:val="none" w:sz="0" w:space="0" w:color="auto"/>
      </w:divBdr>
    </w:div>
    <w:div w:id="648635208">
      <w:bodyDiv w:val="1"/>
      <w:marLeft w:val="0"/>
      <w:marRight w:val="0"/>
      <w:marTop w:val="0"/>
      <w:marBottom w:val="0"/>
      <w:divBdr>
        <w:top w:val="none" w:sz="0" w:space="0" w:color="auto"/>
        <w:left w:val="none" w:sz="0" w:space="0" w:color="auto"/>
        <w:bottom w:val="none" w:sz="0" w:space="0" w:color="auto"/>
        <w:right w:val="none" w:sz="0" w:space="0" w:color="auto"/>
      </w:divBdr>
    </w:div>
    <w:div w:id="648677149">
      <w:bodyDiv w:val="1"/>
      <w:marLeft w:val="0"/>
      <w:marRight w:val="0"/>
      <w:marTop w:val="0"/>
      <w:marBottom w:val="0"/>
      <w:divBdr>
        <w:top w:val="none" w:sz="0" w:space="0" w:color="auto"/>
        <w:left w:val="none" w:sz="0" w:space="0" w:color="auto"/>
        <w:bottom w:val="none" w:sz="0" w:space="0" w:color="auto"/>
        <w:right w:val="none" w:sz="0" w:space="0" w:color="auto"/>
      </w:divBdr>
    </w:div>
    <w:div w:id="648678289">
      <w:bodyDiv w:val="1"/>
      <w:marLeft w:val="0"/>
      <w:marRight w:val="0"/>
      <w:marTop w:val="0"/>
      <w:marBottom w:val="0"/>
      <w:divBdr>
        <w:top w:val="none" w:sz="0" w:space="0" w:color="auto"/>
        <w:left w:val="none" w:sz="0" w:space="0" w:color="auto"/>
        <w:bottom w:val="none" w:sz="0" w:space="0" w:color="auto"/>
        <w:right w:val="none" w:sz="0" w:space="0" w:color="auto"/>
      </w:divBdr>
    </w:div>
    <w:div w:id="648680243">
      <w:bodyDiv w:val="1"/>
      <w:marLeft w:val="0"/>
      <w:marRight w:val="0"/>
      <w:marTop w:val="0"/>
      <w:marBottom w:val="0"/>
      <w:divBdr>
        <w:top w:val="none" w:sz="0" w:space="0" w:color="auto"/>
        <w:left w:val="none" w:sz="0" w:space="0" w:color="auto"/>
        <w:bottom w:val="none" w:sz="0" w:space="0" w:color="auto"/>
        <w:right w:val="none" w:sz="0" w:space="0" w:color="auto"/>
      </w:divBdr>
    </w:div>
    <w:div w:id="649017906">
      <w:bodyDiv w:val="1"/>
      <w:marLeft w:val="0"/>
      <w:marRight w:val="0"/>
      <w:marTop w:val="0"/>
      <w:marBottom w:val="0"/>
      <w:divBdr>
        <w:top w:val="none" w:sz="0" w:space="0" w:color="auto"/>
        <w:left w:val="none" w:sz="0" w:space="0" w:color="auto"/>
        <w:bottom w:val="none" w:sz="0" w:space="0" w:color="auto"/>
        <w:right w:val="none" w:sz="0" w:space="0" w:color="auto"/>
      </w:divBdr>
    </w:div>
    <w:div w:id="649018619">
      <w:bodyDiv w:val="1"/>
      <w:marLeft w:val="0"/>
      <w:marRight w:val="0"/>
      <w:marTop w:val="0"/>
      <w:marBottom w:val="0"/>
      <w:divBdr>
        <w:top w:val="none" w:sz="0" w:space="0" w:color="auto"/>
        <w:left w:val="none" w:sz="0" w:space="0" w:color="auto"/>
        <w:bottom w:val="none" w:sz="0" w:space="0" w:color="auto"/>
        <w:right w:val="none" w:sz="0" w:space="0" w:color="auto"/>
      </w:divBdr>
    </w:div>
    <w:div w:id="649136980">
      <w:bodyDiv w:val="1"/>
      <w:marLeft w:val="0"/>
      <w:marRight w:val="0"/>
      <w:marTop w:val="0"/>
      <w:marBottom w:val="0"/>
      <w:divBdr>
        <w:top w:val="none" w:sz="0" w:space="0" w:color="auto"/>
        <w:left w:val="none" w:sz="0" w:space="0" w:color="auto"/>
        <w:bottom w:val="none" w:sz="0" w:space="0" w:color="auto"/>
        <w:right w:val="none" w:sz="0" w:space="0" w:color="auto"/>
      </w:divBdr>
    </w:div>
    <w:div w:id="649209642">
      <w:bodyDiv w:val="1"/>
      <w:marLeft w:val="0"/>
      <w:marRight w:val="0"/>
      <w:marTop w:val="0"/>
      <w:marBottom w:val="0"/>
      <w:divBdr>
        <w:top w:val="none" w:sz="0" w:space="0" w:color="auto"/>
        <w:left w:val="none" w:sz="0" w:space="0" w:color="auto"/>
        <w:bottom w:val="none" w:sz="0" w:space="0" w:color="auto"/>
        <w:right w:val="none" w:sz="0" w:space="0" w:color="auto"/>
      </w:divBdr>
    </w:div>
    <w:div w:id="649217791">
      <w:bodyDiv w:val="1"/>
      <w:marLeft w:val="0"/>
      <w:marRight w:val="0"/>
      <w:marTop w:val="0"/>
      <w:marBottom w:val="0"/>
      <w:divBdr>
        <w:top w:val="none" w:sz="0" w:space="0" w:color="auto"/>
        <w:left w:val="none" w:sz="0" w:space="0" w:color="auto"/>
        <w:bottom w:val="none" w:sz="0" w:space="0" w:color="auto"/>
        <w:right w:val="none" w:sz="0" w:space="0" w:color="auto"/>
      </w:divBdr>
    </w:div>
    <w:div w:id="649286589">
      <w:bodyDiv w:val="1"/>
      <w:marLeft w:val="0"/>
      <w:marRight w:val="0"/>
      <w:marTop w:val="0"/>
      <w:marBottom w:val="0"/>
      <w:divBdr>
        <w:top w:val="none" w:sz="0" w:space="0" w:color="auto"/>
        <w:left w:val="none" w:sz="0" w:space="0" w:color="auto"/>
        <w:bottom w:val="none" w:sz="0" w:space="0" w:color="auto"/>
        <w:right w:val="none" w:sz="0" w:space="0" w:color="auto"/>
      </w:divBdr>
    </w:div>
    <w:div w:id="649288509">
      <w:bodyDiv w:val="1"/>
      <w:marLeft w:val="0"/>
      <w:marRight w:val="0"/>
      <w:marTop w:val="0"/>
      <w:marBottom w:val="0"/>
      <w:divBdr>
        <w:top w:val="none" w:sz="0" w:space="0" w:color="auto"/>
        <w:left w:val="none" w:sz="0" w:space="0" w:color="auto"/>
        <w:bottom w:val="none" w:sz="0" w:space="0" w:color="auto"/>
        <w:right w:val="none" w:sz="0" w:space="0" w:color="auto"/>
      </w:divBdr>
    </w:div>
    <w:div w:id="649754226">
      <w:bodyDiv w:val="1"/>
      <w:marLeft w:val="0"/>
      <w:marRight w:val="0"/>
      <w:marTop w:val="0"/>
      <w:marBottom w:val="0"/>
      <w:divBdr>
        <w:top w:val="none" w:sz="0" w:space="0" w:color="auto"/>
        <w:left w:val="none" w:sz="0" w:space="0" w:color="auto"/>
        <w:bottom w:val="none" w:sz="0" w:space="0" w:color="auto"/>
        <w:right w:val="none" w:sz="0" w:space="0" w:color="auto"/>
      </w:divBdr>
    </w:div>
    <w:div w:id="649939286">
      <w:bodyDiv w:val="1"/>
      <w:marLeft w:val="0"/>
      <w:marRight w:val="0"/>
      <w:marTop w:val="0"/>
      <w:marBottom w:val="0"/>
      <w:divBdr>
        <w:top w:val="none" w:sz="0" w:space="0" w:color="auto"/>
        <w:left w:val="none" w:sz="0" w:space="0" w:color="auto"/>
        <w:bottom w:val="none" w:sz="0" w:space="0" w:color="auto"/>
        <w:right w:val="none" w:sz="0" w:space="0" w:color="auto"/>
      </w:divBdr>
    </w:div>
    <w:div w:id="650133570">
      <w:bodyDiv w:val="1"/>
      <w:marLeft w:val="0"/>
      <w:marRight w:val="0"/>
      <w:marTop w:val="0"/>
      <w:marBottom w:val="0"/>
      <w:divBdr>
        <w:top w:val="none" w:sz="0" w:space="0" w:color="auto"/>
        <w:left w:val="none" w:sz="0" w:space="0" w:color="auto"/>
        <w:bottom w:val="none" w:sz="0" w:space="0" w:color="auto"/>
        <w:right w:val="none" w:sz="0" w:space="0" w:color="auto"/>
      </w:divBdr>
    </w:div>
    <w:div w:id="650138473">
      <w:bodyDiv w:val="1"/>
      <w:marLeft w:val="0"/>
      <w:marRight w:val="0"/>
      <w:marTop w:val="0"/>
      <w:marBottom w:val="0"/>
      <w:divBdr>
        <w:top w:val="none" w:sz="0" w:space="0" w:color="auto"/>
        <w:left w:val="none" w:sz="0" w:space="0" w:color="auto"/>
        <w:bottom w:val="none" w:sz="0" w:space="0" w:color="auto"/>
        <w:right w:val="none" w:sz="0" w:space="0" w:color="auto"/>
      </w:divBdr>
    </w:div>
    <w:div w:id="650252559">
      <w:bodyDiv w:val="1"/>
      <w:marLeft w:val="0"/>
      <w:marRight w:val="0"/>
      <w:marTop w:val="0"/>
      <w:marBottom w:val="0"/>
      <w:divBdr>
        <w:top w:val="none" w:sz="0" w:space="0" w:color="auto"/>
        <w:left w:val="none" w:sz="0" w:space="0" w:color="auto"/>
        <w:bottom w:val="none" w:sz="0" w:space="0" w:color="auto"/>
        <w:right w:val="none" w:sz="0" w:space="0" w:color="auto"/>
      </w:divBdr>
    </w:div>
    <w:div w:id="650327130">
      <w:bodyDiv w:val="1"/>
      <w:marLeft w:val="0"/>
      <w:marRight w:val="0"/>
      <w:marTop w:val="0"/>
      <w:marBottom w:val="0"/>
      <w:divBdr>
        <w:top w:val="none" w:sz="0" w:space="0" w:color="auto"/>
        <w:left w:val="none" w:sz="0" w:space="0" w:color="auto"/>
        <w:bottom w:val="none" w:sz="0" w:space="0" w:color="auto"/>
        <w:right w:val="none" w:sz="0" w:space="0" w:color="auto"/>
      </w:divBdr>
    </w:div>
    <w:div w:id="650408834">
      <w:bodyDiv w:val="1"/>
      <w:marLeft w:val="0"/>
      <w:marRight w:val="0"/>
      <w:marTop w:val="0"/>
      <w:marBottom w:val="0"/>
      <w:divBdr>
        <w:top w:val="none" w:sz="0" w:space="0" w:color="auto"/>
        <w:left w:val="none" w:sz="0" w:space="0" w:color="auto"/>
        <w:bottom w:val="none" w:sz="0" w:space="0" w:color="auto"/>
        <w:right w:val="none" w:sz="0" w:space="0" w:color="auto"/>
      </w:divBdr>
    </w:div>
    <w:div w:id="650452943">
      <w:bodyDiv w:val="1"/>
      <w:marLeft w:val="0"/>
      <w:marRight w:val="0"/>
      <w:marTop w:val="0"/>
      <w:marBottom w:val="0"/>
      <w:divBdr>
        <w:top w:val="none" w:sz="0" w:space="0" w:color="auto"/>
        <w:left w:val="none" w:sz="0" w:space="0" w:color="auto"/>
        <w:bottom w:val="none" w:sz="0" w:space="0" w:color="auto"/>
        <w:right w:val="none" w:sz="0" w:space="0" w:color="auto"/>
      </w:divBdr>
    </w:div>
    <w:div w:id="650595015">
      <w:bodyDiv w:val="1"/>
      <w:marLeft w:val="0"/>
      <w:marRight w:val="0"/>
      <w:marTop w:val="0"/>
      <w:marBottom w:val="0"/>
      <w:divBdr>
        <w:top w:val="none" w:sz="0" w:space="0" w:color="auto"/>
        <w:left w:val="none" w:sz="0" w:space="0" w:color="auto"/>
        <w:bottom w:val="none" w:sz="0" w:space="0" w:color="auto"/>
        <w:right w:val="none" w:sz="0" w:space="0" w:color="auto"/>
      </w:divBdr>
    </w:div>
    <w:div w:id="650596692">
      <w:bodyDiv w:val="1"/>
      <w:marLeft w:val="0"/>
      <w:marRight w:val="0"/>
      <w:marTop w:val="0"/>
      <w:marBottom w:val="0"/>
      <w:divBdr>
        <w:top w:val="none" w:sz="0" w:space="0" w:color="auto"/>
        <w:left w:val="none" w:sz="0" w:space="0" w:color="auto"/>
        <w:bottom w:val="none" w:sz="0" w:space="0" w:color="auto"/>
        <w:right w:val="none" w:sz="0" w:space="0" w:color="auto"/>
      </w:divBdr>
    </w:div>
    <w:div w:id="650602381">
      <w:bodyDiv w:val="1"/>
      <w:marLeft w:val="0"/>
      <w:marRight w:val="0"/>
      <w:marTop w:val="0"/>
      <w:marBottom w:val="0"/>
      <w:divBdr>
        <w:top w:val="none" w:sz="0" w:space="0" w:color="auto"/>
        <w:left w:val="none" w:sz="0" w:space="0" w:color="auto"/>
        <w:bottom w:val="none" w:sz="0" w:space="0" w:color="auto"/>
        <w:right w:val="none" w:sz="0" w:space="0" w:color="auto"/>
      </w:divBdr>
    </w:div>
    <w:div w:id="650865526">
      <w:bodyDiv w:val="1"/>
      <w:marLeft w:val="0"/>
      <w:marRight w:val="0"/>
      <w:marTop w:val="0"/>
      <w:marBottom w:val="0"/>
      <w:divBdr>
        <w:top w:val="none" w:sz="0" w:space="0" w:color="auto"/>
        <w:left w:val="none" w:sz="0" w:space="0" w:color="auto"/>
        <w:bottom w:val="none" w:sz="0" w:space="0" w:color="auto"/>
        <w:right w:val="none" w:sz="0" w:space="0" w:color="auto"/>
      </w:divBdr>
    </w:div>
    <w:div w:id="650866810">
      <w:bodyDiv w:val="1"/>
      <w:marLeft w:val="0"/>
      <w:marRight w:val="0"/>
      <w:marTop w:val="0"/>
      <w:marBottom w:val="0"/>
      <w:divBdr>
        <w:top w:val="none" w:sz="0" w:space="0" w:color="auto"/>
        <w:left w:val="none" w:sz="0" w:space="0" w:color="auto"/>
        <w:bottom w:val="none" w:sz="0" w:space="0" w:color="auto"/>
        <w:right w:val="none" w:sz="0" w:space="0" w:color="auto"/>
      </w:divBdr>
    </w:div>
    <w:div w:id="650905694">
      <w:bodyDiv w:val="1"/>
      <w:marLeft w:val="0"/>
      <w:marRight w:val="0"/>
      <w:marTop w:val="0"/>
      <w:marBottom w:val="0"/>
      <w:divBdr>
        <w:top w:val="none" w:sz="0" w:space="0" w:color="auto"/>
        <w:left w:val="none" w:sz="0" w:space="0" w:color="auto"/>
        <w:bottom w:val="none" w:sz="0" w:space="0" w:color="auto"/>
        <w:right w:val="none" w:sz="0" w:space="0" w:color="auto"/>
      </w:divBdr>
    </w:div>
    <w:div w:id="650912048">
      <w:bodyDiv w:val="1"/>
      <w:marLeft w:val="0"/>
      <w:marRight w:val="0"/>
      <w:marTop w:val="0"/>
      <w:marBottom w:val="0"/>
      <w:divBdr>
        <w:top w:val="none" w:sz="0" w:space="0" w:color="auto"/>
        <w:left w:val="none" w:sz="0" w:space="0" w:color="auto"/>
        <w:bottom w:val="none" w:sz="0" w:space="0" w:color="auto"/>
        <w:right w:val="none" w:sz="0" w:space="0" w:color="auto"/>
      </w:divBdr>
    </w:div>
    <w:div w:id="651181524">
      <w:bodyDiv w:val="1"/>
      <w:marLeft w:val="0"/>
      <w:marRight w:val="0"/>
      <w:marTop w:val="0"/>
      <w:marBottom w:val="0"/>
      <w:divBdr>
        <w:top w:val="none" w:sz="0" w:space="0" w:color="auto"/>
        <w:left w:val="none" w:sz="0" w:space="0" w:color="auto"/>
        <w:bottom w:val="none" w:sz="0" w:space="0" w:color="auto"/>
        <w:right w:val="none" w:sz="0" w:space="0" w:color="auto"/>
      </w:divBdr>
    </w:div>
    <w:div w:id="651254494">
      <w:bodyDiv w:val="1"/>
      <w:marLeft w:val="0"/>
      <w:marRight w:val="0"/>
      <w:marTop w:val="0"/>
      <w:marBottom w:val="0"/>
      <w:divBdr>
        <w:top w:val="none" w:sz="0" w:space="0" w:color="auto"/>
        <w:left w:val="none" w:sz="0" w:space="0" w:color="auto"/>
        <w:bottom w:val="none" w:sz="0" w:space="0" w:color="auto"/>
        <w:right w:val="none" w:sz="0" w:space="0" w:color="auto"/>
      </w:divBdr>
    </w:div>
    <w:div w:id="651374727">
      <w:bodyDiv w:val="1"/>
      <w:marLeft w:val="0"/>
      <w:marRight w:val="0"/>
      <w:marTop w:val="0"/>
      <w:marBottom w:val="0"/>
      <w:divBdr>
        <w:top w:val="none" w:sz="0" w:space="0" w:color="auto"/>
        <w:left w:val="none" w:sz="0" w:space="0" w:color="auto"/>
        <w:bottom w:val="none" w:sz="0" w:space="0" w:color="auto"/>
        <w:right w:val="none" w:sz="0" w:space="0" w:color="auto"/>
      </w:divBdr>
    </w:div>
    <w:div w:id="651564441">
      <w:bodyDiv w:val="1"/>
      <w:marLeft w:val="0"/>
      <w:marRight w:val="0"/>
      <w:marTop w:val="0"/>
      <w:marBottom w:val="0"/>
      <w:divBdr>
        <w:top w:val="none" w:sz="0" w:space="0" w:color="auto"/>
        <w:left w:val="none" w:sz="0" w:space="0" w:color="auto"/>
        <w:bottom w:val="none" w:sz="0" w:space="0" w:color="auto"/>
        <w:right w:val="none" w:sz="0" w:space="0" w:color="auto"/>
      </w:divBdr>
    </w:div>
    <w:div w:id="651758629">
      <w:bodyDiv w:val="1"/>
      <w:marLeft w:val="0"/>
      <w:marRight w:val="0"/>
      <w:marTop w:val="0"/>
      <w:marBottom w:val="0"/>
      <w:divBdr>
        <w:top w:val="none" w:sz="0" w:space="0" w:color="auto"/>
        <w:left w:val="none" w:sz="0" w:space="0" w:color="auto"/>
        <w:bottom w:val="none" w:sz="0" w:space="0" w:color="auto"/>
        <w:right w:val="none" w:sz="0" w:space="0" w:color="auto"/>
      </w:divBdr>
    </w:div>
    <w:div w:id="651837908">
      <w:bodyDiv w:val="1"/>
      <w:marLeft w:val="0"/>
      <w:marRight w:val="0"/>
      <w:marTop w:val="0"/>
      <w:marBottom w:val="0"/>
      <w:divBdr>
        <w:top w:val="none" w:sz="0" w:space="0" w:color="auto"/>
        <w:left w:val="none" w:sz="0" w:space="0" w:color="auto"/>
        <w:bottom w:val="none" w:sz="0" w:space="0" w:color="auto"/>
        <w:right w:val="none" w:sz="0" w:space="0" w:color="auto"/>
      </w:divBdr>
    </w:div>
    <w:div w:id="652369205">
      <w:bodyDiv w:val="1"/>
      <w:marLeft w:val="0"/>
      <w:marRight w:val="0"/>
      <w:marTop w:val="0"/>
      <w:marBottom w:val="0"/>
      <w:divBdr>
        <w:top w:val="none" w:sz="0" w:space="0" w:color="auto"/>
        <w:left w:val="none" w:sz="0" w:space="0" w:color="auto"/>
        <w:bottom w:val="none" w:sz="0" w:space="0" w:color="auto"/>
        <w:right w:val="none" w:sz="0" w:space="0" w:color="auto"/>
      </w:divBdr>
    </w:div>
    <w:div w:id="652372929">
      <w:bodyDiv w:val="1"/>
      <w:marLeft w:val="0"/>
      <w:marRight w:val="0"/>
      <w:marTop w:val="0"/>
      <w:marBottom w:val="0"/>
      <w:divBdr>
        <w:top w:val="none" w:sz="0" w:space="0" w:color="auto"/>
        <w:left w:val="none" w:sz="0" w:space="0" w:color="auto"/>
        <w:bottom w:val="none" w:sz="0" w:space="0" w:color="auto"/>
        <w:right w:val="none" w:sz="0" w:space="0" w:color="auto"/>
      </w:divBdr>
    </w:div>
    <w:div w:id="652566127">
      <w:bodyDiv w:val="1"/>
      <w:marLeft w:val="0"/>
      <w:marRight w:val="0"/>
      <w:marTop w:val="0"/>
      <w:marBottom w:val="0"/>
      <w:divBdr>
        <w:top w:val="none" w:sz="0" w:space="0" w:color="auto"/>
        <w:left w:val="none" w:sz="0" w:space="0" w:color="auto"/>
        <w:bottom w:val="none" w:sz="0" w:space="0" w:color="auto"/>
        <w:right w:val="none" w:sz="0" w:space="0" w:color="auto"/>
      </w:divBdr>
    </w:div>
    <w:div w:id="652758315">
      <w:bodyDiv w:val="1"/>
      <w:marLeft w:val="0"/>
      <w:marRight w:val="0"/>
      <w:marTop w:val="0"/>
      <w:marBottom w:val="0"/>
      <w:divBdr>
        <w:top w:val="none" w:sz="0" w:space="0" w:color="auto"/>
        <w:left w:val="none" w:sz="0" w:space="0" w:color="auto"/>
        <w:bottom w:val="none" w:sz="0" w:space="0" w:color="auto"/>
        <w:right w:val="none" w:sz="0" w:space="0" w:color="auto"/>
      </w:divBdr>
    </w:div>
    <w:div w:id="652872615">
      <w:bodyDiv w:val="1"/>
      <w:marLeft w:val="0"/>
      <w:marRight w:val="0"/>
      <w:marTop w:val="0"/>
      <w:marBottom w:val="0"/>
      <w:divBdr>
        <w:top w:val="none" w:sz="0" w:space="0" w:color="auto"/>
        <w:left w:val="none" w:sz="0" w:space="0" w:color="auto"/>
        <w:bottom w:val="none" w:sz="0" w:space="0" w:color="auto"/>
        <w:right w:val="none" w:sz="0" w:space="0" w:color="auto"/>
      </w:divBdr>
    </w:div>
    <w:div w:id="653027812">
      <w:bodyDiv w:val="1"/>
      <w:marLeft w:val="0"/>
      <w:marRight w:val="0"/>
      <w:marTop w:val="0"/>
      <w:marBottom w:val="0"/>
      <w:divBdr>
        <w:top w:val="none" w:sz="0" w:space="0" w:color="auto"/>
        <w:left w:val="none" w:sz="0" w:space="0" w:color="auto"/>
        <w:bottom w:val="none" w:sz="0" w:space="0" w:color="auto"/>
        <w:right w:val="none" w:sz="0" w:space="0" w:color="auto"/>
      </w:divBdr>
    </w:div>
    <w:div w:id="653224070">
      <w:bodyDiv w:val="1"/>
      <w:marLeft w:val="0"/>
      <w:marRight w:val="0"/>
      <w:marTop w:val="0"/>
      <w:marBottom w:val="0"/>
      <w:divBdr>
        <w:top w:val="none" w:sz="0" w:space="0" w:color="auto"/>
        <w:left w:val="none" w:sz="0" w:space="0" w:color="auto"/>
        <w:bottom w:val="none" w:sz="0" w:space="0" w:color="auto"/>
        <w:right w:val="none" w:sz="0" w:space="0" w:color="auto"/>
      </w:divBdr>
    </w:div>
    <w:div w:id="653264917">
      <w:bodyDiv w:val="1"/>
      <w:marLeft w:val="0"/>
      <w:marRight w:val="0"/>
      <w:marTop w:val="0"/>
      <w:marBottom w:val="0"/>
      <w:divBdr>
        <w:top w:val="none" w:sz="0" w:space="0" w:color="auto"/>
        <w:left w:val="none" w:sz="0" w:space="0" w:color="auto"/>
        <w:bottom w:val="none" w:sz="0" w:space="0" w:color="auto"/>
        <w:right w:val="none" w:sz="0" w:space="0" w:color="auto"/>
      </w:divBdr>
    </w:div>
    <w:div w:id="653292967">
      <w:bodyDiv w:val="1"/>
      <w:marLeft w:val="0"/>
      <w:marRight w:val="0"/>
      <w:marTop w:val="0"/>
      <w:marBottom w:val="0"/>
      <w:divBdr>
        <w:top w:val="none" w:sz="0" w:space="0" w:color="auto"/>
        <w:left w:val="none" w:sz="0" w:space="0" w:color="auto"/>
        <w:bottom w:val="none" w:sz="0" w:space="0" w:color="auto"/>
        <w:right w:val="none" w:sz="0" w:space="0" w:color="auto"/>
      </w:divBdr>
    </w:div>
    <w:div w:id="653411119">
      <w:bodyDiv w:val="1"/>
      <w:marLeft w:val="0"/>
      <w:marRight w:val="0"/>
      <w:marTop w:val="0"/>
      <w:marBottom w:val="0"/>
      <w:divBdr>
        <w:top w:val="none" w:sz="0" w:space="0" w:color="auto"/>
        <w:left w:val="none" w:sz="0" w:space="0" w:color="auto"/>
        <w:bottom w:val="none" w:sz="0" w:space="0" w:color="auto"/>
        <w:right w:val="none" w:sz="0" w:space="0" w:color="auto"/>
      </w:divBdr>
    </w:div>
    <w:div w:id="653459710">
      <w:bodyDiv w:val="1"/>
      <w:marLeft w:val="0"/>
      <w:marRight w:val="0"/>
      <w:marTop w:val="0"/>
      <w:marBottom w:val="0"/>
      <w:divBdr>
        <w:top w:val="none" w:sz="0" w:space="0" w:color="auto"/>
        <w:left w:val="none" w:sz="0" w:space="0" w:color="auto"/>
        <w:bottom w:val="none" w:sz="0" w:space="0" w:color="auto"/>
        <w:right w:val="none" w:sz="0" w:space="0" w:color="auto"/>
      </w:divBdr>
    </w:div>
    <w:div w:id="653460476">
      <w:bodyDiv w:val="1"/>
      <w:marLeft w:val="0"/>
      <w:marRight w:val="0"/>
      <w:marTop w:val="0"/>
      <w:marBottom w:val="0"/>
      <w:divBdr>
        <w:top w:val="none" w:sz="0" w:space="0" w:color="auto"/>
        <w:left w:val="none" w:sz="0" w:space="0" w:color="auto"/>
        <w:bottom w:val="none" w:sz="0" w:space="0" w:color="auto"/>
        <w:right w:val="none" w:sz="0" w:space="0" w:color="auto"/>
      </w:divBdr>
    </w:div>
    <w:div w:id="653487331">
      <w:bodyDiv w:val="1"/>
      <w:marLeft w:val="0"/>
      <w:marRight w:val="0"/>
      <w:marTop w:val="0"/>
      <w:marBottom w:val="0"/>
      <w:divBdr>
        <w:top w:val="none" w:sz="0" w:space="0" w:color="auto"/>
        <w:left w:val="none" w:sz="0" w:space="0" w:color="auto"/>
        <w:bottom w:val="none" w:sz="0" w:space="0" w:color="auto"/>
        <w:right w:val="none" w:sz="0" w:space="0" w:color="auto"/>
      </w:divBdr>
    </w:div>
    <w:div w:id="653802938">
      <w:bodyDiv w:val="1"/>
      <w:marLeft w:val="0"/>
      <w:marRight w:val="0"/>
      <w:marTop w:val="0"/>
      <w:marBottom w:val="0"/>
      <w:divBdr>
        <w:top w:val="none" w:sz="0" w:space="0" w:color="auto"/>
        <w:left w:val="none" w:sz="0" w:space="0" w:color="auto"/>
        <w:bottom w:val="none" w:sz="0" w:space="0" w:color="auto"/>
        <w:right w:val="none" w:sz="0" w:space="0" w:color="auto"/>
      </w:divBdr>
    </w:div>
    <w:div w:id="653874788">
      <w:bodyDiv w:val="1"/>
      <w:marLeft w:val="0"/>
      <w:marRight w:val="0"/>
      <w:marTop w:val="0"/>
      <w:marBottom w:val="0"/>
      <w:divBdr>
        <w:top w:val="none" w:sz="0" w:space="0" w:color="auto"/>
        <w:left w:val="none" w:sz="0" w:space="0" w:color="auto"/>
        <w:bottom w:val="none" w:sz="0" w:space="0" w:color="auto"/>
        <w:right w:val="none" w:sz="0" w:space="0" w:color="auto"/>
      </w:divBdr>
    </w:div>
    <w:div w:id="653949533">
      <w:bodyDiv w:val="1"/>
      <w:marLeft w:val="0"/>
      <w:marRight w:val="0"/>
      <w:marTop w:val="0"/>
      <w:marBottom w:val="0"/>
      <w:divBdr>
        <w:top w:val="none" w:sz="0" w:space="0" w:color="auto"/>
        <w:left w:val="none" w:sz="0" w:space="0" w:color="auto"/>
        <w:bottom w:val="none" w:sz="0" w:space="0" w:color="auto"/>
        <w:right w:val="none" w:sz="0" w:space="0" w:color="auto"/>
      </w:divBdr>
    </w:div>
    <w:div w:id="654257119">
      <w:bodyDiv w:val="1"/>
      <w:marLeft w:val="0"/>
      <w:marRight w:val="0"/>
      <w:marTop w:val="0"/>
      <w:marBottom w:val="0"/>
      <w:divBdr>
        <w:top w:val="none" w:sz="0" w:space="0" w:color="auto"/>
        <w:left w:val="none" w:sz="0" w:space="0" w:color="auto"/>
        <w:bottom w:val="none" w:sz="0" w:space="0" w:color="auto"/>
        <w:right w:val="none" w:sz="0" w:space="0" w:color="auto"/>
      </w:divBdr>
    </w:div>
    <w:div w:id="654257759">
      <w:bodyDiv w:val="1"/>
      <w:marLeft w:val="0"/>
      <w:marRight w:val="0"/>
      <w:marTop w:val="0"/>
      <w:marBottom w:val="0"/>
      <w:divBdr>
        <w:top w:val="none" w:sz="0" w:space="0" w:color="auto"/>
        <w:left w:val="none" w:sz="0" w:space="0" w:color="auto"/>
        <w:bottom w:val="none" w:sz="0" w:space="0" w:color="auto"/>
        <w:right w:val="none" w:sz="0" w:space="0" w:color="auto"/>
      </w:divBdr>
    </w:div>
    <w:div w:id="654337051">
      <w:bodyDiv w:val="1"/>
      <w:marLeft w:val="0"/>
      <w:marRight w:val="0"/>
      <w:marTop w:val="0"/>
      <w:marBottom w:val="0"/>
      <w:divBdr>
        <w:top w:val="none" w:sz="0" w:space="0" w:color="auto"/>
        <w:left w:val="none" w:sz="0" w:space="0" w:color="auto"/>
        <w:bottom w:val="none" w:sz="0" w:space="0" w:color="auto"/>
        <w:right w:val="none" w:sz="0" w:space="0" w:color="auto"/>
      </w:divBdr>
    </w:div>
    <w:div w:id="654454568">
      <w:bodyDiv w:val="1"/>
      <w:marLeft w:val="0"/>
      <w:marRight w:val="0"/>
      <w:marTop w:val="0"/>
      <w:marBottom w:val="0"/>
      <w:divBdr>
        <w:top w:val="none" w:sz="0" w:space="0" w:color="auto"/>
        <w:left w:val="none" w:sz="0" w:space="0" w:color="auto"/>
        <w:bottom w:val="none" w:sz="0" w:space="0" w:color="auto"/>
        <w:right w:val="none" w:sz="0" w:space="0" w:color="auto"/>
      </w:divBdr>
    </w:div>
    <w:div w:id="654456775">
      <w:bodyDiv w:val="1"/>
      <w:marLeft w:val="0"/>
      <w:marRight w:val="0"/>
      <w:marTop w:val="0"/>
      <w:marBottom w:val="0"/>
      <w:divBdr>
        <w:top w:val="none" w:sz="0" w:space="0" w:color="auto"/>
        <w:left w:val="none" w:sz="0" w:space="0" w:color="auto"/>
        <w:bottom w:val="none" w:sz="0" w:space="0" w:color="auto"/>
        <w:right w:val="none" w:sz="0" w:space="0" w:color="auto"/>
      </w:divBdr>
    </w:div>
    <w:div w:id="654533074">
      <w:bodyDiv w:val="1"/>
      <w:marLeft w:val="0"/>
      <w:marRight w:val="0"/>
      <w:marTop w:val="0"/>
      <w:marBottom w:val="0"/>
      <w:divBdr>
        <w:top w:val="none" w:sz="0" w:space="0" w:color="auto"/>
        <w:left w:val="none" w:sz="0" w:space="0" w:color="auto"/>
        <w:bottom w:val="none" w:sz="0" w:space="0" w:color="auto"/>
        <w:right w:val="none" w:sz="0" w:space="0" w:color="auto"/>
      </w:divBdr>
    </w:div>
    <w:div w:id="654644775">
      <w:bodyDiv w:val="1"/>
      <w:marLeft w:val="0"/>
      <w:marRight w:val="0"/>
      <w:marTop w:val="0"/>
      <w:marBottom w:val="0"/>
      <w:divBdr>
        <w:top w:val="none" w:sz="0" w:space="0" w:color="auto"/>
        <w:left w:val="none" w:sz="0" w:space="0" w:color="auto"/>
        <w:bottom w:val="none" w:sz="0" w:space="0" w:color="auto"/>
        <w:right w:val="none" w:sz="0" w:space="0" w:color="auto"/>
      </w:divBdr>
    </w:div>
    <w:div w:id="654840221">
      <w:bodyDiv w:val="1"/>
      <w:marLeft w:val="0"/>
      <w:marRight w:val="0"/>
      <w:marTop w:val="0"/>
      <w:marBottom w:val="0"/>
      <w:divBdr>
        <w:top w:val="none" w:sz="0" w:space="0" w:color="auto"/>
        <w:left w:val="none" w:sz="0" w:space="0" w:color="auto"/>
        <w:bottom w:val="none" w:sz="0" w:space="0" w:color="auto"/>
        <w:right w:val="none" w:sz="0" w:space="0" w:color="auto"/>
      </w:divBdr>
    </w:div>
    <w:div w:id="654914968">
      <w:bodyDiv w:val="1"/>
      <w:marLeft w:val="0"/>
      <w:marRight w:val="0"/>
      <w:marTop w:val="0"/>
      <w:marBottom w:val="0"/>
      <w:divBdr>
        <w:top w:val="none" w:sz="0" w:space="0" w:color="auto"/>
        <w:left w:val="none" w:sz="0" w:space="0" w:color="auto"/>
        <w:bottom w:val="none" w:sz="0" w:space="0" w:color="auto"/>
        <w:right w:val="none" w:sz="0" w:space="0" w:color="auto"/>
      </w:divBdr>
    </w:div>
    <w:div w:id="655033978">
      <w:bodyDiv w:val="1"/>
      <w:marLeft w:val="0"/>
      <w:marRight w:val="0"/>
      <w:marTop w:val="0"/>
      <w:marBottom w:val="0"/>
      <w:divBdr>
        <w:top w:val="none" w:sz="0" w:space="0" w:color="auto"/>
        <w:left w:val="none" w:sz="0" w:space="0" w:color="auto"/>
        <w:bottom w:val="none" w:sz="0" w:space="0" w:color="auto"/>
        <w:right w:val="none" w:sz="0" w:space="0" w:color="auto"/>
      </w:divBdr>
    </w:div>
    <w:div w:id="655110746">
      <w:bodyDiv w:val="1"/>
      <w:marLeft w:val="0"/>
      <w:marRight w:val="0"/>
      <w:marTop w:val="0"/>
      <w:marBottom w:val="0"/>
      <w:divBdr>
        <w:top w:val="none" w:sz="0" w:space="0" w:color="auto"/>
        <w:left w:val="none" w:sz="0" w:space="0" w:color="auto"/>
        <w:bottom w:val="none" w:sz="0" w:space="0" w:color="auto"/>
        <w:right w:val="none" w:sz="0" w:space="0" w:color="auto"/>
      </w:divBdr>
    </w:div>
    <w:div w:id="655380455">
      <w:bodyDiv w:val="1"/>
      <w:marLeft w:val="0"/>
      <w:marRight w:val="0"/>
      <w:marTop w:val="0"/>
      <w:marBottom w:val="0"/>
      <w:divBdr>
        <w:top w:val="none" w:sz="0" w:space="0" w:color="auto"/>
        <w:left w:val="none" w:sz="0" w:space="0" w:color="auto"/>
        <w:bottom w:val="none" w:sz="0" w:space="0" w:color="auto"/>
        <w:right w:val="none" w:sz="0" w:space="0" w:color="auto"/>
      </w:divBdr>
    </w:div>
    <w:div w:id="655569873">
      <w:bodyDiv w:val="1"/>
      <w:marLeft w:val="0"/>
      <w:marRight w:val="0"/>
      <w:marTop w:val="0"/>
      <w:marBottom w:val="0"/>
      <w:divBdr>
        <w:top w:val="none" w:sz="0" w:space="0" w:color="auto"/>
        <w:left w:val="none" w:sz="0" w:space="0" w:color="auto"/>
        <w:bottom w:val="none" w:sz="0" w:space="0" w:color="auto"/>
        <w:right w:val="none" w:sz="0" w:space="0" w:color="auto"/>
      </w:divBdr>
    </w:div>
    <w:div w:id="655769547">
      <w:bodyDiv w:val="1"/>
      <w:marLeft w:val="0"/>
      <w:marRight w:val="0"/>
      <w:marTop w:val="0"/>
      <w:marBottom w:val="0"/>
      <w:divBdr>
        <w:top w:val="none" w:sz="0" w:space="0" w:color="auto"/>
        <w:left w:val="none" w:sz="0" w:space="0" w:color="auto"/>
        <w:bottom w:val="none" w:sz="0" w:space="0" w:color="auto"/>
        <w:right w:val="none" w:sz="0" w:space="0" w:color="auto"/>
      </w:divBdr>
    </w:div>
    <w:div w:id="655960323">
      <w:bodyDiv w:val="1"/>
      <w:marLeft w:val="0"/>
      <w:marRight w:val="0"/>
      <w:marTop w:val="0"/>
      <w:marBottom w:val="0"/>
      <w:divBdr>
        <w:top w:val="none" w:sz="0" w:space="0" w:color="auto"/>
        <w:left w:val="none" w:sz="0" w:space="0" w:color="auto"/>
        <w:bottom w:val="none" w:sz="0" w:space="0" w:color="auto"/>
        <w:right w:val="none" w:sz="0" w:space="0" w:color="auto"/>
      </w:divBdr>
    </w:div>
    <w:div w:id="656148217">
      <w:bodyDiv w:val="1"/>
      <w:marLeft w:val="0"/>
      <w:marRight w:val="0"/>
      <w:marTop w:val="0"/>
      <w:marBottom w:val="0"/>
      <w:divBdr>
        <w:top w:val="none" w:sz="0" w:space="0" w:color="auto"/>
        <w:left w:val="none" w:sz="0" w:space="0" w:color="auto"/>
        <w:bottom w:val="none" w:sz="0" w:space="0" w:color="auto"/>
        <w:right w:val="none" w:sz="0" w:space="0" w:color="auto"/>
      </w:divBdr>
    </w:div>
    <w:div w:id="656154377">
      <w:bodyDiv w:val="1"/>
      <w:marLeft w:val="0"/>
      <w:marRight w:val="0"/>
      <w:marTop w:val="0"/>
      <w:marBottom w:val="0"/>
      <w:divBdr>
        <w:top w:val="none" w:sz="0" w:space="0" w:color="auto"/>
        <w:left w:val="none" w:sz="0" w:space="0" w:color="auto"/>
        <w:bottom w:val="none" w:sz="0" w:space="0" w:color="auto"/>
        <w:right w:val="none" w:sz="0" w:space="0" w:color="auto"/>
      </w:divBdr>
    </w:div>
    <w:div w:id="656500692">
      <w:bodyDiv w:val="1"/>
      <w:marLeft w:val="0"/>
      <w:marRight w:val="0"/>
      <w:marTop w:val="0"/>
      <w:marBottom w:val="0"/>
      <w:divBdr>
        <w:top w:val="none" w:sz="0" w:space="0" w:color="auto"/>
        <w:left w:val="none" w:sz="0" w:space="0" w:color="auto"/>
        <w:bottom w:val="none" w:sz="0" w:space="0" w:color="auto"/>
        <w:right w:val="none" w:sz="0" w:space="0" w:color="auto"/>
      </w:divBdr>
    </w:div>
    <w:div w:id="657072652">
      <w:bodyDiv w:val="1"/>
      <w:marLeft w:val="0"/>
      <w:marRight w:val="0"/>
      <w:marTop w:val="0"/>
      <w:marBottom w:val="0"/>
      <w:divBdr>
        <w:top w:val="none" w:sz="0" w:space="0" w:color="auto"/>
        <w:left w:val="none" w:sz="0" w:space="0" w:color="auto"/>
        <w:bottom w:val="none" w:sz="0" w:space="0" w:color="auto"/>
        <w:right w:val="none" w:sz="0" w:space="0" w:color="auto"/>
      </w:divBdr>
    </w:div>
    <w:div w:id="657198411">
      <w:bodyDiv w:val="1"/>
      <w:marLeft w:val="0"/>
      <w:marRight w:val="0"/>
      <w:marTop w:val="0"/>
      <w:marBottom w:val="0"/>
      <w:divBdr>
        <w:top w:val="none" w:sz="0" w:space="0" w:color="auto"/>
        <w:left w:val="none" w:sz="0" w:space="0" w:color="auto"/>
        <w:bottom w:val="none" w:sz="0" w:space="0" w:color="auto"/>
        <w:right w:val="none" w:sz="0" w:space="0" w:color="auto"/>
      </w:divBdr>
    </w:div>
    <w:div w:id="657349694">
      <w:bodyDiv w:val="1"/>
      <w:marLeft w:val="0"/>
      <w:marRight w:val="0"/>
      <w:marTop w:val="0"/>
      <w:marBottom w:val="0"/>
      <w:divBdr>
        <w:top w:val="none" w:sz="0" w:space="0" w:color="auto"/>
        <w:left w:val="none" w:sz="0" w:space="0" w:color="auto"/>
        <w:bottom w:val="none" w:sz="0" w:space="0" w:color="auto"/>
        <w:right w:val="none" w:sz="0" w:space="0" w:color="auto"/>
      </w:divBdr>
    </w:div>
    <w:div w:id="657458581">
      <w:bodyDiv w:val="1"/>
      <w:marLeft w:val="0"/>
      <w:marRight w:val="0"/>
      <w:marTop w:val="0"/>
      <w:marBottom w:val="0"/>
      <w:divBdr>
        <w:top w:val="none" w:sz="0" w:space="0" w:color="auto"/>
        <w:left w:val="none" w:sz="0" w:space="0" w:color="auto"/>
        <w:bottom w:val="none" w:sz="0" w:space="0" w:color="auto"/>
        <w:right w:val="none" w:sz="0" w:space="0" w:color="auto"/>
      </w:divBdr>
    </w:div>
    <w:div w:id="657655294">
      <w:bodyDiv w:val="1"/>
      <w:marLeft w:val="0"/>
      <w:marRight w:val="0"/>
      <w:marTop w:val="0"/>
      <w:marBottom w:val="0"/>
      <w:divBdr>
        <w:top w:val="none" w:sz="0" w:space="0" w:color="auto"/>
        <w:left w:val="none" w:sz="0" w:space="0" w:color="auto"/>
        <w:bottom w:val="none" w:sz="0" w:space="0" w:color="auto"/>
        <w:right w:val="none" w:sz="0" w:space="0" w:color="auto"/>
      </w:divBdr>
    </w:div>
    <w:div w:id="657807825">
      <w:bodyDiv w:val="1"/>
      <w:marLeft w:val="0"/>
      <w:marRight w:val="0"/>
      <w:marTop w:val="0"/>
      <w:marBottom w:val="0"/>
      <w:divBdr>
        <w:top w:val="none" w:sz="0" w:space="0" w:color="auto"/>
        <w:left w:val="none" w:sz="0" w:space="0" w:color="auto"/>
        <w:bottom w:val="none" w:sz="0" w:space="0" w:color="auto"/>
        <w:right w:val="none" w:sz="0" w:space="0" w:color="auto"/>
      </w:divBdr>
    </w:div>
    <w:div w:id="657809359">
      <w:bodyDiv w:val="1"/>
      <w:marLeft w:val="0"/>
      <w:marRight w:val="0"/>
      <w:marTop w:val="0"/>
      <w:marBottom w:val="0"/>
      <w:divBdr>
        <w:top w:val="none" w:sz="0" w:space="0" w:color="auto"/>
        <w:left w:val="none" w:sz="0" w:space="0" w:color="auto"/>
        <w:bottom w:val="none" w:sz="0" w:space="0" w:color="auto"/>
        <w:right w:val="none" w:sz="0" w:space="0" w:color="auto"/>
      </w:divBdr>
    </w:div>
    <w:div w:id="657810321">
      <w:bodyDiv w:val="1"/>
      <w:marLeft w:val="0"/>
      <w:marRight w:val="0"/>
      <w:marTop w:val="0"/>
      <w:marBottom w:val="0"/>
      <w:divBdr>
        <w:top w:val="none" w:sz="0" w:space="0" w:color="auto"/>
        <w:left w:val="none" w:sz="0" w:space="0" w:color="auto"/>
        <w:bottom w:val="none" w:sz="0" w:space="0" w:color="auto"/>
        <w:right w:val="none" w:sz="0" w:space="0" w:color="auto"/>
      </w:divBdr>
    </w:div>
    <w:div w:id="658003125">
      <w:bodyDiv w:val="1"/>
      <w:marLeft w:val="0"/>
      <w:marRight w:val="0"/>
      <w:marTop w:val="0"/>
      <w:marBottom w:val="0"/>
      <w:divBdr>
        <w:top w:val="none" w:sz="0" w:space="0" w:color="auto"/>
        <w:left w:val="none" w:sz="0" w:space="0" w:color="auto"/>
        <w:bottom w:val="none" w:sz="0" w:space="0" w:color="auto"/>
        <w:right w:val="none" w:sz="0" w:space="0" w:color="auto"/>
      </w:divBdr>
    </w:div>
    <w:div w:id="658003734">
      <w:bodyDiv w:val="1"/>
      <w:marLeft w:val="0"/>
      <w:marRight w:val="0"/>
      <w:marTop w:val="0"/>
      <w:marBottom w:val="0"/>
      <w:divBdr>
        <w:top w:val="none" w:sz="0" w:space="0" w:color="auto"/>
        <w:left w:val="none" w:sz="0" w:space="0" w:color="auto"/>
        <w:bottom w:val="none" w:sz="0" w:space="0" w:color="auto"/>
        <w:right w:val="none" w:sz="0" w:space="0" w:color="auto"/>
      </w:divBdr>
    </w:div>
    <w:div w:id="658116481">
      <w:bodyDiv w:val="1"/>
      <w:marLeft w:val="0"/>
      <w:marRight w:val="0"/>
      <w:marTop w:val="0"/>
      <w:marBottom w:val="0"/>
      <w:divBdr>
        <w:top w:val="none" w:sz="0" w:space="0" w:color="auto"/>
        <w:left w:val="none" w:sz="0" w:space="0" w:color="auto"/>
        <w:bottom w:val="none" w:sz="0" w:space="0" w:color="auto"/>
        <w:right w:val="none" w:sz="0" w:space="0" w:color="auto"/>
      </w:divBdr>
    </w:div>
    <w:div w:id="658119748">
      <w:bodyDiv w:val="1"/>
      <w:marLeft w:val="0"/>
      <w:marRight w:val="0"/>
      <w:marTop w:val="0"/>
      <w:marBottom w:val="0"/>
      <w:divBdr>
        <w:top w:val="none" w:sz="0" w:space="0" w:color="auto"/>
        <w:left w:val="none" w:sz="0" w:space="0" w:color="auto"/>
        <w:bottom w:val="none" w:sz="0" w:space="0" w:color="auto"/>
        <w:right w:val="none" w:sz="0" w:space="0" w:color="auto"/>
      </w:divBdr>
    </w:div>
    <w:div w:id="658120648">
      <w:bodyDiv w:val="1"/>
      <w:marLeft w:val="0"/>
      <w:marRight w:val="0"/>
      <w:marTop w:val="0"/>
      <w:marBottom w:val="0"/>
      <w:divBdr>
        <w:top w:val="none" w:sz="0" w:space="0" w:color="auto"/>
        <w:left w:val="none" w:sz="0" w:space="0" w:color="auto"/>
        <w:bottom w:val="none" w:sz="0" w:space="0" w:color="auto"/>
        <w:right w:val="none" w:sz="0" w:space="0" w:color="auto"/>
      </w:divBdr>
    </w:div>
    <w:div w:id="658190400">
      <w:bodyDiv w:val="1"/>
      <w:marLeft w:val="0"/>
      <w:marRight w:val="0"/>
      <w:marTop w:val="0"/>
      <w:marBottom w:val="0"/>
      <w:divBdr>
        <w:top w:val="none" w:sz="0" w:space="0" w:color="auto"/>
        <w:left w:val="none" w:sz="0" w:space="0" w:color="auto"/>
        <w:bottom w:val="none" w:sz="0" w:space="0" w:color="auto"/>
        <w:right w:val="none" w:sz="0" w:space="0" w:color="auto"/>
      </w:divBdr>
    </w:div>
    <w:div w:id="658269194">
      <w:bodyDiv w:val="1"/>
      <w:marLeft w:val="0"/>
      <w:marRight w:val="0"/>
      <w:marTop w:val="0"/>
      <w:marBottom w:val="0"/>
      <w:divBdr>
        <w:top w:val="none" w:sz="0" w:space="0" w:color="auto"/>
        <w:left w:val="none" w:sz="0" w:space="0" w:color="auto"/>
        <w:bottom w:val="none" w:sz="0" w:space="0" w:color="auto"/>
        <w:right w:val="none" w:sz="0" w:space="0" w:color="auto"/>
      </w:divBdr>
    </w:div>
    <w:div w:id="658316291">
      <w:bodyDiv w:val="1"/>
      <w:marLeft w:val="0"/>
      <w:marRight w:val="0"/>
      <w:marTop w:val="0"/>
      <w:marBottom w:val="0"/>
      <w:divBdr>
        <w:top w:val="none" w:sz="0" w:space="0" w:color="auto"/>
        <w:left w:val="none" w:sz="0" w:space="0" w:color="auto"/>
        <w:bottom w:val="none" w:sz="0" w:space="0" w:color="auto"/>
        <w:right w:val="none" w:sz="0" w:space="0" w:color="auto"/>
      </w:divBdr>
    </w:div>
    <w:div w:id="658538254">
      <w:bodyDiv w:val="1"/>
      <w:marLeft w:val="0"/>
      <w:marRight w:val="0"/>
      <w:marTop w:val="0"/>
      <w:marBottom w:val="0"/>
      <w:divBdr>
        <w:top w:val="none" w:sz="0" w:space="0" w:color="auto"/>
        <w:left w:val="none" w:sz="0" w:space="0" w:color="auto"/>
        <w:bottom w:val="none" w:sz="0" w:space="0" w:color="auto"/>
        <w:right w:val="none" w:sz="0" w:space="0" w:color="auto"/>
      </w:divBdr>
    </w:div>
    <w:div w:id="658773458">
      <w:bodyDiv w:val="1"/>
      <w:marLeft w:val="0"/>
      <w:marRight w:val="0"/>
      <w:marTop w:val="0"/>
      <w:marBottom w:val="0"/>
      <w:divBdr>
        <w:top w:val="none" w:sz="0" w:space="0" w:color="auto"/>
        <w:left w:val="none" w:sz="0" w:space="0" w:color="auto"/>
        <w:bottom w:val="none" w:sz="0" w:space="0" w:color="auto"/>
        <w:right w:val="none" w:sz="0" w:space="0" w:color="auto"/>
      </w:divBdr>
    </w:div>
    <w:div w:id="658844117">
      <w:bodyDiv w:val="1"/>
      <w:marLeft w:val="0"/>
      <w:marRight w:val="0"/>
      <w:marTop w:val="0"/>
      <w:marBottom w:val="0"/>
      <w:divBdr>
        <w:top w:val="none" w:sz="0" w:space="0" w:color="auto"/>
        <w:left w:val="none" w:sz="0" w:space="0" w:color="auto"/>
        <w:bottom w:val="none" w:sz="0" w:space="0" w:color="auto"/>
        <w:right w:val="none" w:sz="0" w:space="0" w:color="auto"/>
      </w:divBdr>
    </w:div>
    <w:div w:id="658971317">
      <w:bodyDiv w:val="1"/>
      <w:marLeft w:val="0"/>
      <w:marRight w:val="0"/>
      <w:marTop w:val="0"/>
      <w:marBottom w:val="0"/>
      <w:divBdr>
        <w:top w:val="none" w:sz="0" w:space="0" w:color="auto"/>
        <w:left w:val="none" w:sz="0" w:space="0" w:color="auto"/>
        <w:bottom w:val="none" w:sz="0" w:space="0" w:color="auto"/>
        <w:right w:val="none" w:sz="0" w:space="0" w:color="auto"/>
      </w:divBdr>
    </w:div>
    <w:div w:id="659386729">
      <w:bodyDiv w:val="1"/>
      <w:marLeft w:val="0"/>
      <w:marRight w:val="0"/>
      <w:marTop w:val="0"/>
      <w:marBottom w:val="0"/>
      <w:divBdr>
        <w:top w:val="none" w:sz="0" w:space="0" w:color="auto"/>
        <w:left w:val="none" w:sz="0" w:space="0" w:color="auto"/>
        <w:bottom w:val="none" w:sz="0" w:space="0" w:color="auto"/>
        <w:right w:val="none" w:sz="0" w:space="0" w:color="auto"/>
      </w:divBdr>
    </w:div>
    <w:div w:id="659425840">
      <w:bodyDiv w:val="1"/>
      <w:marLeft w:val="0"/>
      <w:marRight w:val="0"/>
      <w:marTop w:val="0"/>
      <w:marBottom w:val="0"/>
      <w:divBdr>
        <w:top w:val="none" w:sz="0" w:space="0" w:color="auto"/>
        <w:left w:val="none" w:sz="0" w:space="0" w:color="auto"/>
        <w:bottom w:val="none" w:sz="0" w:space="0" w:color="auto"/>
        <w:right w:val="none" w:sz="0" w:space="0" w:color="auto"/>
      </w:divBdr>
    </w:div>
    <w:div w:id="659426587">
      <w:bodyDiv w:val="1"/>
      <w:marLeft w:val="0"/>
      <w:marRight w:val="0"/>
      <w:marTop w:val="0"/>
      <w:marBottom w:val="0"/>
      <w:divBdr>
        <w:top w:val="none" w:sz="0" w:space="0" w:color="auto"/>
        <w:left w:val="none" w:sz="0" w:space="0" w:color="auto"/>
        <w:bottom w:val="none" w:sz="0" w:space="0" w:color="auto"/>
        <w:right w:val="none" w:sz="0" w:space="0" w:color="auto"/>
      </w:divBdr>
    </w:div>
    <w:div w:id="659583311">
      <w:bodyDiv w:val="1"/>
      <w:marLeft w:val="0"/>
      <w:marRight w:val="0"/>
      <w:marTop w:val="0"/>
      <w:marBottom w:val="0"/>
      <w:divBdr>
        <w:top w:val="none" w:sz="0" w:space="0" w:color="auto"/>
        <w:left w:val="none" w:sz="0" w:space="0" w:color="auto"/>
        <w:bottom w:val="none" w:sz="0" w:space="0" w:color="auto"/>
        <w:right w:val="none" w:sz="0" w:space="0" w:color="auto"/>
      </w:divBdr>
    </w:div>
    <w:div w:id="659768450">
      <w:bodyDiv w:val="1"/>
      <w:marLeft w:val="0"/>
      <w:marRight w:val="0"/>
      <w:marTop w:val="0"/>
      <w:marBottom w:val="0"/>
      <w:divBdr>
        <w:top w:val="none" w:sz="0" w:space="0" w:color="auto"/>
        <w:left w:val="none" w:sz="0" w:space="0" w:color="auto"/>
        <w:bottom w:val="none" w:sz="0" w:space="0" w:color="auto"/>
        <w:right w:val="none" w:sz="0" w:space="0" w:color="auto"/>
      </w:divBdr>
    </w:div>
    <w:div w:id="659819370">
      <w:bodyDiv w:val="1"/>
      <w:marLeft w:val="0"/>
      <w:marRight w:val="0"/>
      <w:marTop w:val="0"/>
      <w:marBottom w:val="0"/>
      <w:divBdr>
        <w:top w:val="none" w:sz="0" w:space="0" w:color="auto"/>
        <w:left w:val="none" w:sz="0" w:space="0" w:color="auto"/>
        <w:bottom w:val="none" w:sz="0" w:space="0" w:color="auto"/>
        <w:right w:val="none" w:sz="0" w:space="0" w:color="auto"/>
      </w:divBdr>
    </w:div>
    <w:div w:id="659888481">
      <w:bodyDiv w:val="1"/>
      <w:marLeft w:val="0"/>
      <w:marRight w:val="0"/>
      <w:marTop w:val="0"/>
      <w:marBottom w:val="0"/>
      <w:divBdr>
        <w:top w:val="none" w:sz="0" w:space="0" w:color="auto"/>
        <w:left w:val="none" w:sz="0" w:space="0" w:color="auto"/>
        <w:bottom w:val="none" w:sz="0" w:space="0" w:color="auto"/>
        <w:right w:val="none" w:sz="0" w:space="0" w:color="auto"/>
      </w:divBdr>
    </w:div>
    <w:div w:id="660235896">
      <w:bodyDiv w:val="1"/>
      <w:marLeft w:val="0"/>
      <w:marRight w:val="0"/>
      <w:marTop w:val="0"/>
      <w:marBottom w:val="0"/>
      <w:divBdr>
        <w:top w:val="none" w:sz="0" w:space="0" w:color="auto"/>
        <w:left w:val="none" w:sz="0" w:space="0" w:color="auto"/>
        <w:bottom w:val="none" w:sz="0" w:space="0" w:color="auto"/>
        <w:right w:val="none" w:sz="0" w:space="0" w:color="auto"/>
      </w:divBdr>
    </w:div>
    <w:div w:id="660306218">
      <w:bodyDiv w:val="1"/>
      <w:marLeft w:val="0"/>
      <w:marRight w:val="0"/>
      <w:marTop w:val="0"/>
      <w:marBottom w:val="0"/>
      <w:divBdr>
        <w:top w:val="none" w:sz="0" w:space="0" w:color="auto"/>
        <w:left w:val="none" w:sz="0" w:space="0" w:color="auto"/>
        <w:bottom w:val="none" w:sz="0" w:space="0" w:color="auto"/>
        <w:right w:val="none" w:sz="0" w:space="0" w:color="auto"/>
      </w:divBdr>
    </w:div>
    <w:div w:id="660501153">
      <w:bodyDiv w:val="1"/>
      <w:marLeft w:val="0"/>
      <w:marRight w:val="0"/>
      <w:marTop w:val="0"/>
      <w:marBottom w:val="0"/>
      <w:divBdr>
        <w:top w:val="none" w:sz="0" w:space="0" w:color="auto"/>
        <w:left w:val="none" w:sz="0" w:space="0" w:color="auto"/>
        <w:bottom w:val="none" w:sz="0" w:space="0" w:color="auto"/>
        <w:right w:val="none" w:sz="0" w:space="0" w:color="auto"/>
      </w:divBdr>
    </w:div>
    <w:div w:id="660544821">
      <w:bodyDiv w:val="1"/>
      <w:marLeft w:val="0"/>
      <w:marRight w:val="0"/>
      <w:marTop w:val="0"/>
      <w:marBottom w:val="0"/>
      <w:divBdr>
        <w:top w:val="none" w:sz="0" w:space="0" w:color="auto"/>
        <w:left w:val="none" w:sz="0" w:space="0" w:color="auto"/>
        <w:bottom w:val="none" w:sz="0" w:space="0" w:color="auto"/>
        <w:right w:val="none" w:sz="0" w:space="0" w:color="auto"/>
      </w:divBdr>
    </w:div>
    <w:div w:id="660621572">
      <w:bodyDiv w:val="1"/>
      <w:marLeft w:val="0"/>
      <w:marRight w:val="0"/>
      <w:marTop w:val="0"/>
      <w:marBottom w:val="0"/>
      <w:divBdr>
        <w:top w:val="none" w:sz="0" w:space="0" w:color="auto"/>
        <w:left w:val="none" w:sz="0" w:space="0" w:color="auto"/>
        <w:bottom w:val="none" w:sz="0" w:space="0" w:color="auto"/>
        <w:right w:val="none" w:sz="0" w:space="0" w:color="auto"/>
      </w:divBdr>
    </w:div>
    <w:div w:id="660696815">
      <w:bodyDiv w:val="1"/>
      <w:marLeft w:val="0"/>
      <w:marRight w:val="0"/>
      <w:marTop w:val="0"/>
      <w:marBottom w:val="0"/>
      <w:divBdr>
        <w:top w:val="none" w:sz="0" w:space="0" w:color="auto"/>
        <w:left w:val="none" w:sz="0" w:space="0" w:color="auto"/>
        <w:bottom w:val="none" w:sz="0" w:space="0" w:color="auto"/>
        <w:right w:val="none" w:sz="0" w:space="0" w:color="auto"/>
      </w:divBdr>
    </w:div>
    <w:div w:id="660697034">
      <w:bodyDiv w:val="1"/>
      <w:marLeft w:val="0"/>
      <w:marRight w:val="0"/>
      <w:marTop w:val="0"/>
      <w:marBottom w:val="0"/>
      <w:divBdr>
        <w:top w:val="none" w:sz="0" w:space="0" w:color="auto"/>
        <w:left w:val="none" w:sz="0" w:space="0" w:color="auto"/>
        <w:bottom w:val="none" w:sz="0" w:space="0" w:color="auto"/>
        <w:right w:val="none" w:sz="0" w:space="0" w:color="auto"/>
      </w:divBdr>
    </w:div>
    <w:div w:id="660813511">
      <w:bodyDiv w:val="1"/>
      <w:marLeft w:val="0"/>
      <w:marRight w:val="0"/>
      <w:marTop w:val="0"/>
      <w:marBottom w:val="0"/>
      <w:divBdr>
        <w:top w:val="none" w:sz="0" w:space="0" w:color="auto"/>
        <w:left w:val="none" w:sz="0" w:space="0" w:color="auto"/>
        <w:bottom w:val="none" w:sz="0" w:space="0" w:color="auto"/>
        <w:right w:val="none" w:sz="0" w:space="0" w:color="auto"/>
      </w:divBdr>
    </w:div>
    <w:div w:id="660886779">
      <w:bodyDiv w:val="1"/>
      <w:marLeft w:val="0"/>
      <w:marRight w:val="0"/>
      <w:marTop w:val="0"/>
      <w:marBottom w:val="0"/>
      <w:divBdr>
        <w:top w:val="none" w:sz="0" w:space="0" w:color="auto"/>
        <w:left w:val="none" w:sz="0" w:space="0" w:color="auto"/>
        <w:bottom w:val="none" w:sz="0" w:space="0" w:color="auto"/>
        <w:right w:val="none" w:sz="0" w:space="0" w:color="auto"/>
      </w:divBdr>
    </w:div>
    <w:div w:id="660933944">
      <w:bodyDiv w:val="1"/>
      <w:marLeft w:val="0"/>
      <w:marRight w:val="0"/>
      <w:marTop w:val="0"/>
      <w:marBottom w:val="0"/>
      <w:divBdr>
        <w:top w:val="none" w:sz="0" w:space="0" w:color="auto"/>
        <w:left w:val="none" w:sz="0" w:space="0" w:color="auto"/>
        <w:bottom w:val="none" w:sz="0" w:space="0" w:color="auto"/>
        <w:right w:val="none" w:sz="0" w:space="0" w:color="auto"/>
      </w:divBdr>
    </w:div>
    <w:div w:id="660935859">
      <w:bodyDiv w:val="1"/>
      <w:marLeft w:val="0"/>
      <w:marRight w:val="0"/>
      <w:marTop w:val="0"/>
      <w:marBottom w:val="0"/>
      <w:divBdr>
        <w:top w:val="none" w:sz="0" w:space="0" w:color="auto"/>
        <w:left w:val="none" w:sz="0" w:space="0" w:color="auto"/>
        <w:bottom w:val="none" w:sz="0" w:space="0" w:color="auto"/>
        <w:right w:val="none" w:sz="0" w:space="0" w:color="auto"/>
      </w:divBdr>
    </w:div>
    <w:div w:id="661197972">
      <w:bodyDiv w:val="1"/>
      <w:marLeft w:val="0"/>
      <w:marRight w:val="0"/>
      <w:marTop w:val="0"/>
      <w:marBottom w:val="0"/>
      <w:divBdr>
        <w:top w:val="none" w:sz="0" w:space="0" w:color="auto"/>
        <w:left w:val="none" w:sz="0" w:space="0" w:color="auto"/>
        <w:bottom w:val="none" w:sz="0" w:space="0" w:color="auto"/>
        <w:right w:val="none" w:sz="0" w:space="0" w:color="auto"/>
      </w:divBdr>
    </w:div>
    <w:div w:id="661281416">
      <w:bodyDiv w:val="1"/>
      <w:marLeft w:val="0"/>
      <w:marRight w:val="0"/>
      <w:marTop w:val="0"/>
      <w:marBottom w:val="0"/>
      <w:divBdr>
        <w:top w:val="none" w:sz="0" w:space="0" w:color="auto"/>
        <w:left w:val="none" w:sz="0" w:space="0" w:color="auto"/>
        <w:bottom w:val="none" w:sz="0" w:space="0" w:color="auto"/>
        <w:right w:val="none" w:sz="0" w:space="0" w:color="auto"/>
      </w:divBdr>
    </w:div>
    <w:div w:id="661397169">
      <w:bodyDiv w:val="1"/>
      <w:marLeft w:val="0"/>
      <w:marRight w:val="0"/>
      <w:marTop w:val="0"/>
      <w:marBottom w:val="0"/>
      <w:divBdr>
        <w:top w:val="none" w:sz="0" w:space="0" w:color="auto"/>
        <w:left w:val="none" w:sz="0" w:space="0" w:color="auto"/>
        <w:bottom w:val="none" w:sz="0" w:space="0" w:color="auto"/>
        <w:right w:val="none" w:sz="0" w:space="0" w:color="auto"/>
      </w:divBdr>
    </w:div>
    <w:div w:id="661399150">
      <w:bodyDiv w:val="1"/>
      <w:marLeft w:val="0"/>
      <w:marRight w:val="0"/>
      <w:marTop w:val="0"/>
      <w:marBottom w:val="0"/>
      <w:divBdr>
        <w:top w:val="none" w:sz="0" w:space="0" w:color="auto"/>
        <w:left w:val="none" w:sz="0" w:space="0" w:color="auto"/>
        <w:bottom w:val="none" w:sz="0" w:space="0" w:color="auto"/>
        <w:right w:val="none" w:sz="0" w:space="0" w:color="auto"/>
      </w:divBdr>
    </w:div>
    <w:div w:id="661735547">
      <w:bodyDiv w:val="1"/>
      <w:marLeft w:val="0"/>
      <w:marRight w:val="0"/>
      <w:marTop w:val="0"/>
      <w:marBottom w:val="0"/>
      <w:divBdr>
        <w:top w:val="none" w:sz="0" w:space="0" w:color="auto"/>
        <w:left w:val="none" w:sz="0" w:space="0" w:color="auto"/>
        <w:bottom w:val="none" w:sz="0" w:space="0" w:color="auto"/>
        <w:right w:val="none" w:sz="0" w:space="0" w:color="auto"/>
      </w:divBdr>
    </w:div>
    <w:div w:id="661810159">
      <w:bodyDiv w:val="1"/>
      <w:marLeft w:val="0"/>
      <w:marRight w:val="0"/>
      <w:marTop w:val="0"/>
      <w:marBottom w:val="0"/>
      <w:divBdr>
        <w:top w:val="none" w:sz="0" w:space="0" w:color="auto"/>
        <w:left w:val="none" w:sz="0" w:space="0" w:color="auto"/>
        <w:bottom w:val="none" w:sz="0" w:space="0" w:color="auto"/>
        <w:right w:val="none" w:sz="0" w:space="0" w:color="auto"/>
      </w:divBdr>
    </w:div>
    <w:div w:id="662053080">
      <w:bodyDiv w:val="1"/>
      <w:marLeft w:val="0"/>
      <w:marRight w:val="0"/>
      <w:marTop w:val="0"/>
      <w:marBottom w:val="0"/>
      <w:divBdr>
        <w:top w:val="none" w:sz="0" w:space="0" w:color="auto"/>
        <w:left w:val="none" w:sz="0" w:space="0" w:color="auto"/>
        <w:bottom w:val="none" w:sz="0" w:space="0" w:color="auto"/>
        <w:right w:val="none" w:sz="0" w:space="0" w:color="auto"/>
      </w:divBdr>
    </w:div>
    <w:div w:id="662204591">
      <w:bodyDiv w:val="1"/>
      <w:marLeft w:val="0"/>
      <w:marRight w:val="0"/>
      <w:marTop w:val="0"/>
      <w:marBottom w:val="0"/>
      <w:divBdr>
        <w:top w:val="none" w:sz="0" w:space="0" w:color="auto"/>
        <w:left w:val="none" w:sz="0" w:space="0" w:color="auto"/>
        <w:bottom w:val="none" w:sz="0" w:space="0" w:color="auto"/>
        <w:right w:val="none" w:sz="0" w:space="0" w:color="auto"/>
      </w:divBdr>
    </w:div>
    <w:div w:id="662317267">
      <w:bodyDiv w:val="1"/>
      <w:marLeft w:val="0"/>
      <w:marRight w:val="0"/>
      <w:marTop w:val="0"/>
      <w:marBottom w:val="0"/>
      <w:divBdr>
        <w:top w:val="none" w:sz="0" w:space="0" w:color="auto"/>
        <w:left w:val="none" w:sz="0" w:space="0" w:color="auto"/>
        <w:bottom w:val="none" w:sz="0" w:space="0" w:color="auto"/>
        <w:right w:val="none" w:sz="0" w:space="0" w:color="auto"/>
      </w:divBdr>
    </w:div>
    <w:div w:id="662393362">
      <w:bodyDiv w:val="1"/>
      <w:marLeft w:val="0"/>
      <w:marRight w:val="0"/>
      <w:marTop w:val="0"/>
      <w:marBottom w:val="0"/>
      <w:divBdr>
        <w:top w:val="none" w:sz="0" w:space="0" w:color="auto"/>
        <w:left w:val="none" w:sz="0" w:space="0" w:color="auto"/>
        <w:bottom w:val="none" w:sz="0" w:space="0" w:color="auto"/>
        <w:right w:val="none" w:sz="0" w:space="0" w:color="auto"/>
      </w:divBdr>
    </w:div>
    <w:div w:id="662396077">
      <w:bodyDiv w:val="1"/>
      <w:marLeft w:val="0"/>
      <w:marRight w:val="0"/>
      <w:marTop w:val="0"/>
      <w:marBottom w:val="0"/>
      <w:divBdr>
        <w:top w:val="none" w:sz="0" w:space="0" w:color="auto"/>
        <w:left w:val="none" w:sz="0" w:space="0" w:color="auto"/>
        <w:bottom w:val="none" w:sz="0" w:space="0" w:color="auto"/>
        <w:right w:val="none" w:sz="0" w:space="0" w:color="auto"/>
      </w:divBdr>
    </w:div>
    <w:div w:id="662465022">
      <w:bodyDiv w:val="1"/>
      <w:marLeft w:val="0"/>
      <w:marRight w:val="0"/>
      <w:marTop w:val="0"/>
      <w:marBottom w:val="0"/>
      <w:divBdr>
        <w:top w:val="none" w:sz="0" w:space="0" w:color="auto"/>
        <w:left w:val="none" w:sz="0" w:space="0" w:color="auto"/>
        <w:bottom w:val="none" w:sz="0" w:space="0" w:color="auto"/>
        <w:right w:val="none" w:sz="0" w:space="0" w:color="auto"/>
      </w:divBdr>
    </w:div>
    <w:div w:id="662465438">
      <w:bodyDiv w:val="1"/>
      <w:marLeft w:val="0"/>
      <w:marRight w:val="0"/>
      <w:marTop w:val="0"/>
      <w:marBottom w:val="0"/>
      <w:divBdr>
        <w:top w:val="none" w:sz="0" w:space="0" w:color="auto"/>
        <w:left w:val="none" w:sz="0" w:space="0" w:color="auto"/>
        <w:bottom w:val="none" w:sz="0" w:space="0" w:color="auto"/>
        <w:right w:val="none" w:sz="0" w:space="0" w:color="auto"/>
      </w:divBdr>
    </w:div>
    <w:div w:id="662585889">
      <w:bodyDiv w:val="1"/>
      <w:marLeft w:val="0"/>
      <w:marRight w:val="0"/>
      <w:marTop w:val="0"/>
      <w:marBottom w:val="0"/>
      <w:divBdr>
        <w:top w:val="none" w:sz="0" w:space="0" w:color="auto"/>
        <w:left w:val="none" w:sz="0" w:space="0" w:color="auto"/>
        <w:bottom w:val="none" w:sz="0" w:space="0" w:color="auto"/>
        <w:right w:val="none" w:sz="0" w:space="0" w:color="auto"/>
      </w:divBdr>
    </w:div>
    <w:div w:id="662589375">
      <w:bodyDiv w:val="1"/>
      <w:marLeft w:val="0"/>
      <w:marRight w:val="0"/>
      <w:marTop w:val="0"/>
      <w:marBottom w:val="0"/>
      <w:divBdr>
        <w:top w:val="none" w:sz="0" w:space="0" w:color="auto"/>
        <w:left w:val="none" w:sz="0" w:space="0" w:color="auto"/>
        <w:bottom w:val="none" w:sz="0" w:space="0" w:color="auto"/>
        <w:right w:val="none" w:sz="0" w:space="0" w:color="auto"/>
      </w:divBdr>
    </w:div>
    <w:div w:id="662664985">
      <w:bodyDiv w:val="1"/>
      <w:marLeft w:val="0"/>
      <w:marRight w:val="0"/>
      <w:marTop w:val="0"/>
      <w:marBottom w:val="0"/>
      <w:divBdr>
        <w:top w:val="none" w:sz="0" w:space="0" w:color="auto"/>
        <w:left w:val="none" w:sz="0" w:space="0" w:color="auto"/>
        <w:bottom w:val="none" w:sz="0" w:space="0" w:color="auto"/>
        <w:right w:val="none" w:sz="0" w:space="0" w:color="auto"/>
      </w:divBdr>
    </w:div>
    <w:div w:id="662665630">
      <w:bodyDiv w:val="1"/>
      <w:marLeft w:val="0"/>
      <w:marRight w:val="0"/>
      <w:marTop w:val="0"/>
      <w:marBottom w:val="0"/>
      <w:divBdr>
        <w:top w:val="none" w:sz="0" w:space="0" w:color="auto"/>
        <w:left w:val="none" w:sz="0" w:space="0" w:color="auto"/>
        <w:bottom w:val="none" w:sz="0" w:space="0" w:color="auto"/>
        <w:right w:val="none" w:sz="0" w:space="0" w:color="auto"/>
      </w:divBdr>
    </w:div>
    <w:div w:id="662970176">
      <w:bodyDiv w:val="1"/>
      <w:marLeft w:val="0"/>
      <w:marRight w:val="0"/>
      <w:marTop w:val="0"/>
      <w:marBottom w:val="0"/>
      <w:divBdr>
        <w:top w:val="none" w:sz="0" w:space="0" w:color="auto"/>
        <w:left w:val="none" w:sz="0" w:space="0" w:color="auto"/>
        <w:bottom w:val="none" w:sz="0" w:space="0" w:color="auto"/>
        <w:right w:val="none" w:sz="0" w:space="0" w:color="auto"/>
      </w:divBdr>
    </w:div>
    <w:div w:id="663096378">
      <w:bodyDiv w:val="1"/>
      <w:marLeft w:val="0"/>
      <w:marRight w:val="0"/>
      <w:marTop w:val="0"/>
      <w:marBottom w:val="0"/>
      <w:divBdr>
        <w:top w:val="none" w:sz="0" w:space="0" w:color="auto"/>
        <w:left w:val="none" w:sz="0" w:space="0" w:color="auto"/>
        <w:bottom w:val="none" w:sz="0" w:space="0" w:color="auto"/>
        <w:right w:val="none" w:sz="0" w:space="0" w:color="auto"/>
      </w:divBdr>
    </w:div>
    <w:div w:id="663096465">
      <w:bodyDiv w:val="1"/>
      <w:marLeft w:val="0"/>
      <w:marRight w:val="0"/>
      <w:marTop w:val="0"/>
      <w:marBottom w:val="0"/>
      <w:divBdr>
        <w:top w:val="none" w:sz="0" w:space="0" w:color="auto"/>
        <w:left w:val="none" w:sz="0" w:space="0" w:color="auto"/>
        <w:bottom w:val="none" w:sz="0" w:space="0" w:color="auto"/>
        <w:right w:val="none" w:sz="0" w:space="0" w:color="auto"/>
      </w:divBdr>
    </w:div>
    <w:div w:id="663238443">
      <w:bodyDiv w:val="1"/>
      <w:marLeft w:val="0"/>
      <w:marRight w:val="0"/>
      <w:marTop w:val="0"/>
      <w:marBottom w:val="0"/>
      <w:divBdr>
        <w:top w:val="none" w:sz="0" w:space="0" w:color="auto"/>
        <w:left w:val="none" w:sz="0" w:space="0" w:color="auto"/>
        <w:bottom w:val="none" w:sz="0" w:space="0" w:color="auto"/>
        <w:right w:val="none" w:sz="0" w:space="0" w:color="auto"/>
      </w:divBdr>
    </w:div>
    <w:div w:id="663246551">
      <w:bodyDiv w:val="1"/>
      <w:marLeft w:val="0"/>
      <w:marRight w:val="0"/>
      <w:marTop w:val="0"/>
      <w:marBottom w:val="0"/>
      <w:divBdr>
        <w:top w:val="none" w:sz="0" w:space="0" w:color="auto"/>
        <w:left w:val="none" w:sz="0" w:space="0" w:color="auto"/>
        <w:bottom w:val="none" w:sz="0" w:space="0" w:color="auto"/>
        <w:right w:val="none" w:sz="0" w:space="0" w:color="auto"/>
      </w:divBdr>
    </w:div>
    <w:div w:id="663246801">
      <w:bodyDiv w:val="1"/>
      <w:marLeft w:val="0"/>
      <w:marRight w:val="0"/>
      <w:marTop w:val="0"/>
      <w:marBottom w:val="0"/>
      <w:divBdr>
        <w:top w:val="none" w:sz="0" w:space="0" w:color="auto"/>
        <w:left w:val="none" w:sz="0" w:space="0" w:color="auto"/>
        <w:bottom w:val="none" w:sz="0" w:space="0" w:color="auto"/>
        <w:right w:val="none" w:sz="0" w:space="0" w:color="auto"/>
      </w:divBdr>
    </w:div>
    <w:div w:id="663313922">
      <w:bodyDiv w:val="1"/>
      <w:marLeft w:val="0"/>
      <w:marRight w:val="0"/>
      <w:marTop w:val="0"/>
      <w:marBottom w:val="0"/>
      <w:divBdr>
        <w:top w:val="none" w:sz="0" w:space="0" w:color="auto"/>
        <w:left w:val="none" w:sz="0" w:space="0" w:color="auto"/>
        <w:bottom w:val="none" w:sz="0" w:space="0" w:color="auto"/>
        <w:right w:val="none" w:sz="0" w:space="0" w:color="auto"/>
      </w:divBdr>
    </w:div>
    <w:div w:id="663316262">
      <w:bodyDiv w:val="1"/>
      <w:marLeft w:val="0"/>
      <w:marRight w:val="0"/>
      <w:marTop w:val="0"/>
      <w:marBottom w:val="0"/>
      <w:divBdr>
        <w:top w:val="none" w:sz="0" w:space="0" w:color="auto"/>
        <w:left w:val="none" w:sz="0" w:space="0" w:color="auto"/>
        <w:bottom w:val="none" w:sz="0" w:space="0" w:color="auto"/>
        <w:right w:val="none" w:sz="0" w:space="0" w:color="auto"/>
      </w:divBdr>
    </w:div>
    <w:div w:id="663319180">
      <w:bodyDiv w:val="1"/>
      <w:marLeft w:val="0"/>
      <w:marRight w:val="0"/>
      <w:marTop w:val="0"/>
      <w:marBottom w:val="0"/>
      <w:divBdr>
        <w:top w:val="none" w:sz="0" w:space="0" w:color="auto"/>
        <w:left w:val="none" w:sz="0" w:space="0" w:color="auto"/>
        <w:bottom w:val="none" w:sz="0" w:space="0" w:color="auto"/>
        <w:right w:val="none" w:sz="0" w:space="0" w:color="auto"/>
      </w:divBdr>
    </w:div>
    <w:div w:id="663357567">
      <w:bodyDiv w:val="1"/>
      <w:marLeft w:val="0"/>
      <w:marRight w:val="0"/>
      <w:marTop w:val="0"/>
      <w:marBottom w:val="0"/>
      <w:divBdr>
        <w:top w:val="none" w:sz="0" w:space="0" w:color="auto"/>
        <w:left w:val="none" w:sz="0" w:space="0" w:color="auto"/>
        <w:bottom w:val="none" w:sz="0" w:space="0" w:color="auto"/>
        <w:right w:val="none" w:sz="0" w:space="0" w:color="auto"/>
      </w:divBdr>
    </w:div>
    <w:div w:id="663509624">
      <w:bodyDiv w:val="1"/>
      <w:marLeft w:val="0"/>
      <w:marRight w:val="0"/>
      <w:marTop w:val="0"/>
      <w:marBottom w:val="0"/>
      <w:divBdr>
        <w:top w:val="none" w:sz="0" w:space="0" w:color="auto"/>
        <w:left w:val="none" w:sz="0" w:space="0" w:color="auto"/>
        <w:bottom w:val="none" w:sz="0" w:space="0" w:color="auto"/>
        <w:right w:val="none" w:sz="0" w:space="0" w:color="auto"/>
      </w:divBdr>
    </w:div>
    <w:div w:id="663555456">
      <w:bodyDiv w:val="1"/>
      <w:marLeft w:val="0"/>
      <w:marRight w:val="0"/>
      <w:marTop w:val="0"/>
      <w:marBottom w:val="0"/>
      <w:divBdr>
        <w:top w:val="none" w:sz="0" w:space="0" w:color="auto"/>
        <w:left w:val="none" w:sz="0" w:space="0" w:color="auto"/>
        <w:bottom w:val="none" w:sz="0" w:space="0" w:color="auto"/>
        <w:right w:val="none" w:sz="0" w:space="0" w:color="auto"/>
      </w:divBdr>
    </w:div>
    <w:div w:id="663630422">
      <w:bodyDiv w:val="1"/>
      <w:marLeft w:val="0"/>
      <w:marRight w:val="0"/>
      <w:marTop w:val="0"/>
      <w:marBottom w:val="0"/>
      <w:divBdr>
        <w:top w:val="none" w:sz="0" w:space="0" w:color="auto"/>
        <w:left w:val="none" w:sz="0" w:space="0" w:color="auto"/>
        <w:bottom w:val="none" w:sz="0" w:space="0" w:color="auto"/>
        <w:right w:val="none" w:sz="0" w:space="0" w:color="auto"/>
      </w:divBdr>
    </w:div>
    <w:div w:id="663705060">
      <w:bodyDiv w:val="1"/>
      <w:marLeft w:val="0"/>
      <w:marRight w:val="0"/>
      <w:marTop w:val="0"/>
      <w:marBottom w:val="0"/>
      <w:divBdr>
        <w:top w:val="none" w:sz="0" w:space="0" w:color="auto"/>
        <w:left w:val="none" w:sz="0" w:space="0" w:color="auto"/>
        <w:bottom w:val="none" w:sz="0" w:space="0" w:color="auto"/>
        <w:right w:val="none" w:sz="0" w:space="0" w:color="auto"/>
      </w:divBdr>
    </w:div>
    <w:div w:id="663751350">
      <w:bodyDiv w:val="1"/>
      <w:marLeft w:val="0"/>
      <w:marRight w:val="0"/>
      <w:marTop w:val="0"/>
      <w:marBottom w:val="0"/>
      <w:divBdr>
        <w:top w:val="none" w:sz="0" w:space="0" w:color="auto"/>
        <w:left w:val="none" w:sz="0" w:space="0" w:color="auto"/>
        <w:bottom w:val="none" w:sz="0" w:space="0" w:color="auto"/>
        <w:right w:val="none" w:sz="0" w:space="0" w:color="auto"/>
      </w:divBdr>
    </w:div>
    <w:div w:id="663892874">
      <w:bodyDiv w:val="1"/>
      <w:marLeft w:val="0"/>
      <w:marRight w:val="0"/>
      <w:marTop w:val="0"/>
      <w:marBottom w:val="0"/>
      <w:divBdr>
        <w:top w:val="none" w:sz="0" w:space="0" w:color="auto"/>
        <w:left w:val="none" w:sz="0" w:space="0" w:color="auto"/>
        <w:bottom w:val="none" w:sz="0" w:space="0" w:color="auto"/>
        <w:right w:val="none" w:sz="0" w:space="0" w:color="auto"/>
      </w:divBdr>
    </w:div>
    <w:div w:id="664091777">
      <w:bodyDiv w:val="1"/>
      <w:marLeft w:val="0"/>
      <w:marRight w:val="0"/>
      <w:marTop w:val="0"/>
      <w:marBottom w:val="0"/>
      <w:divBdr>
        <w:top w:val="none" w:sz="0" w:space="0" w:color="auto"/>
        <w:left w:val="none" w:sz="0" w:space="0" w:color="auto"/>
        <w:bottom w:val="none" w:sz="0" w:space="0" w:color="auto"/>
        <w:right w:val="none" w:sz="0" w:space="0" w:color="auto"/>
      </w:divBdr>
    </w:div>
    <w:div w:id="664171112">
      <w:bodyDiv w:val="1"/>
      <w:marLeft w:val="0"/>
      <w:marRight w:val="0"/>
      <w:marTop w:val="0"/>
      <w:marBottom w:val="0"/>
      <w:divBdr>
        <w:top w:val="none" w:sz="0" w:space="0" w:color="auto"/>
        <w:left w:val="none" w:sz="0" w:space="0" w:color="auto"/>
        <w:bottom w:val="none" w:sz="0" w:space="0" w:color="auto"/>
        <w:right w:val="none" w:sz="0" w:space="0" w:color="auto"/>
      </w:divBdr>
    </w:div>
    <w:div w:id="664212062">
      <w:bodyDiv w:val="1"/>
      <w:marLeft w:val="0"/>
      <w:marRight w:val="0"/>
      <w:marTop w:val="0"/>
      <w:marBottom w:val="0"/>
      <w:divBdr>
        <w:top w:val="none" w:sz="0" w:space="0" w:color="auto"/>
        <w:left w:val="none" w:sz="0" w:space="0" w:color="auto"/>
        <w:bottom w:val="none" w:sz="0" w:space="0" w:color="auto"/>
        <w:right w:val="none" w:sz="0" w:space="0" w:color="auto"/>
      </w:divBdr>
    </w:div>
    <w:div w:id="664213564">
      <w:bodyDiv w:val="1"/>
      <w:marLeft w:val="0"/>
      <w:marRight w:val="0"/>
      <w:marTop w:val="0"/>
      <w:marBottom w:val="0"/>
      <w:divBdr>
        <w:top w:val="none" w:sz="0" w:space="0" w:color="auto"/>
        <w:left w:val="none" w:sz="0" w:space="0" w:color="auto"/>
        <w:bottom w:val="none" w:sz="0" w:space="0" w:color="auto"/>
        <w:right w:val="none" w:sz="0" w:space="0" w:color="auto"/>
      </w:divBdr>
    </w:div>
    <w:div w:id="664666640">
      <w:bodyDiv w:val="1"/>
      <w:marLeft w:val="0"/>
      <w:marRight w:val="0"/>
      <w:marTop w:val="0"/>
      <w:marBottom w:val="0"/>
      <w:divBdr>
        <w:top w:val="none" w:sz="0" w:space="0" w:color="auto"/>
        <w:left w:val="none" w:sz="0" w:space="0" w:color="auto"/>
        <w:bottom w:val="none" w:sz="0" w:space="0" w:color="auto"/>
        <w:right w:val="none" w:sz="0" w:space="0" w:color="auto"/>
      </w:divBdr>
    </w:div>
    <w:div w:id="664667560">
      <w:bodyDiv w:val="1"/>
      <w:marLeft w:val="0"/>
      <w:marRight w:val="0"/>
      <w:marTop w:val="0"/>
      <w:marBottom w:val="0"/>
      <w:divBdr>
        <w:top w:val="none" w:sz="0" w:space="0" w:color="auto"/>
        <w:left w:val="none" w:sz="0" w:space="0" w:color="auto"/>
        <w:bottom w:val="none" w:sz="0" w:space="0" w:color="auto"/>
        <w:right w:val="none" w:sz="0" w:space="0" w:color="auto"/>
      </w:divBdr>
    </w:div>
    <w:div w:id="664893260">
      <w:bodyDiv w:val="1"/>
      <w:marLeft w:val="0"/>
      <w:marRight w:val="0"/>
      <w:marTop w:val="0"/>
      <w:marBottom w:val="0"/>
      <w:divBdr>
        <w:top w:val="none" w:sz="0" w:space="0" w:color="auto"/>
        <w:left w:val="none" w:sz="0" w:space="0" w:color="auto"/>
        <w:bottom w:val="none" w:sz="0" w:space="0" w:color="auto"/>
        <w:right w:val="none" w:sz="0" w:space="0" w:color="auto"/>
      </w:divBdr>
    </w:div>
    <w:div w:id="665472455">
      <w:bodyDiv w:val="1"/>
      <w:marLeft w:val="0"/>
      <w:marRight w:val="0"/>
      <w:marTop w:val="0"/>
      <w:marBottom w:val="0"/>
      <w:divBdr>
        <w:top w:val="none" w:sz="0" w:space="0" w:color="auto"/>
        <w:left w:val="none" w:sz="0" w:space="0" w:color="auto"/>
        <w:bottom w:val="none" w:sz="0" w:space="0" w:color="auto"/>
        <w:right w:val="none" w:sz="0" w:space="0" w:color="auto"/>
      </w:divBdr>
    </w:div>
    <w:div w:id="665479587">
      <w:bodyDiv w:val="1"/>
      <w:marLeft w:val="0"/>
      <w:marRight w:val="0"/>
      <w:marTop w:val="0"/>
      <w:marBottom w:val="0"/>
      <w:divBdr>
        <w:top w:val="none" w:sz="0" w:space="0" w:color="auto"/>
        <w:left w:val="none" w:sz="0" w:space="0" w:color="auto"/>
        <w:bottom w:val="none" w:sz="0" w:space="0" w:color="auto"/>
        <w:right w:val="none" w:sz="0" w:space="0" w:color="auto"/>
      </w:divBdr>
    </w:div>
    <w:div w:id="665743857">
      <w:bodyDiv w:val="1"/>
      <w:marLeft w:val="0"/>
      <w:marRight w:val="0"/>
      <w:marTop w:val="0"/>
      <w:marBottom w:val="0"/>
      <w:divBdr>
        <w:top w:val="none" w:sz="0" w:space="0" w:color="auto"/>
        <w:left w:val="none" w:sz="0" w:space="0" w:color="auto"/>
        <w:bottom w:val="none" w:sz="0" w:space="0" w:color="auto"/>
        <w:right w:val="none" w:sz="0" w:space="0" w:color="auto"/>
      </w:divBdr>
    </w:div>
    <w:div w:id="665940862">
      <w:bodyDiv w:val="1"/>
      <w:marLeft w:val="0"/>
      <w:marRight w:val="0"/>
      <w:marTop w:val="0"/>
      <w:marBottom w:val="0"/>
      <w:divBdr>
        <w:top w:val="none" w:sz="0" w:space="0" w:color="auto"/>
        <w:left w:val="none" w:sz="0" w:space="0" w:color="auto"/>
        <w:bottom w:val="none" w:sz="0" w:space="0" w:color="auto"/>
        <w:right w:val="none" w:sz="0" w:space="0" w:color="auto"/>
      </w:divBdr>
    </w:div>
    <w:div w:id="666246972">
      <w:bodyDiv w:val="1"/>
      <w:marLeft w:val="0"/>
      <w:marRight w:val="0"/>
      <w:marTop w:val="0"/>
      <w:marBottom w:val="0"/>
      <w:divBdr>
        <w:top w:val="none" w:sz="0" w:space="0" w:color="auto"/>
        <w:left w:val="none" w:sz="0" w:space="0" w:color="auto"/>
        <w:bottom w:val="none" w:sz="0" w:space="0" w:color="auto"/>
        <w:right w:val="none" w:sz="0" w:space="0" w:color="auto"/>
      </w:divBdr>
    </w:div>
    <w:div w:id="666253234">
      <w:bodyDiv w:val="1"/>
      <w:marLeft w:val="0"/>
      <w:marRight w:val="0"/>
      <w:marTop w:val="0"/>
      <w:marBottom w:val="0"/>
      <w:divBdr>
        <w:top w:val="none" w:sz="0" w:space="0" w:color="auto"/>
        <w:left w:val="none" w:sz="0" w:space="0" w:color="auto"/>
        <w:bottom w:val="none" w:sz="0" w:space="0" w:color="auto"/>
        <w:right w:val="none" w:sz="0" w:space="0" w:color="auto"/>
      </w:divBdr>
    </w:div>
    <w:div w:id="666327612">
      <w:bodyDiv w:val="1"/>
      <w:marLeft w:val="0"/>
      <w:marRight w:val="0"/>
      <w:marTop w:val="0"/>
      <w:marBottom w:val="0"/>
      <w:divBdr>
        <w:top w:val="none" w:sz="0" w:space="0" w:color="auto"/>
        <w:left w:val="none" w:sz="0" w:space="0" w:color="auto"/>
        <w:bottom w:val="none" w:sz="0" w:space="0" w:color="auto"/>
        <w:right w:val="none" w:sz="0" w:space="0" w:color="auto"/>
      </w:divBdr>
    </w:div>
    <w:div w:id="666371705">
      <w:bodyDiv w:val="1"/>
      <w:marLeft w:val="0"/>
      <w:marRight w:val="0"/>
      <w:marTop w:val="0"/>
      <w:marBottom w:val="0"/>
      <w:divBdr>
        <w:top w:val="none" w:sz="0" w:space="0" w:color="auto"/>
        <w:left w:val="none" w:sz="0" w:space="0" w:color="auto"/>
        <w:bottom w:val="none" w:sz="0" w:space="0" w:color="auto"/>
        <w:right w:val="none" w:sz="0" w:space="0" w:color="auto"/>
      </w:divBdr>
    </w:div>
    <w:div w:id="666514764">
      <w:bodyDiv w:val="1"/>
      <w:marLeft w:val="0"/>
      <w:marRight w:val="0"/>
      <w:marTop w:val="0"/>
      <w:marBottom w:val="0"/>
      <w:divBdr>
        <w:top w:val="none" w:sz="0" w:space="0" w:color="auto"/>
        <w:left w:val="none" w:sz="0" w:space="0" w:color="auto"/>
        <w:bottom w:val="none" w:sz="0" w:space="0" w:color="auto"/>
        <w:right w:val="none" w:sz="0" w:space="0" w:color="auto"/>
      </w:divBdr>
    </w:div>
    <w:div w:id="666515261">
      <w:bodyDiv w:val="1"/>
      <w:marLeft w:val="0"/>
      <w:marRight w:val="0"/>
      <w:marTop w:val="0"/>
      <w:marBottom w:val="0"/>
      <w:divBdr>
        <w:top w:val="none" w:sz="0" w:space="0" w:color="auto"/>
        <w:left w:val="none" w:sz="0" w:space="0" w:color="auto"/>
        <w:bottom w:val="none" w:sz="0" w:space="0" w:color="auto"/>
        <w:right w:val="none" w:sz="0" w:space="0" w:color="auto"/>
      </w:divBdr>
    </w:div>
    <w:div w:id="666515516">
      <w:bodyDiv w:val="1"/>
      <w:marLeft w:val="0"/>
      <w:marRight w:val="0"/>
      <w:marTop w:val="0"/>
      <w:marBottom w:val="0"/>
      <w:divBdr>
        <w:top w:val="none" w:sz="0" w:space="0" w:color="auto"/>
        <w:left w:val="none" w:sz="0" w:space="0" w:color="auto"/>
        <w:bottom w:val="none" w:sz="0" w:space="0" w:color="auto"/>
        <w:right w:val="none" w:sz="0" w:space="0" w:color="auto"/>
      </w:divBdr>
    </w:div>
    <w:div w:id="666597518">
      <w:bodyDiv w:val="1"/>
      <w:marLeft w:val="0"/>
      <w:marRight w:val="0"/>
      <w:marTop w:val="0"/>
      <w:marBottom w:val="0"/>
      <w:divBdr>
        <w:top w:val="none" w:sz="0" w:space="0" w:color="auto"/>
        <w:left w:val="none" w:sz="0" w:space="0" w:color="auto"/>
        <w:bottom w:val="none" w:sz="0" w:space="0" w:color="auto"/>
        <w:right w:val="none" w:sz="0" w:space="0" w:color="auto"/>
      </w:divBdr>
    </w:div>
    <w:div w:id="666639260">
      <w:bodyDiv w:val="1"/>
      <w:marLeft w:val="0"/>
      <w:marRight w:val="0"/>
      <w:marTop w:val="0"/>
      <w:marBottom w:val="0"/>
      <w:divBdr>
        <w:top w:val="none" w:sz="0" w:space="0" w:color="auto"/>
        <w:left w:val="none" w:sz="0" w:space="0" w:color="auto"/>
        <w:bottom w:val="none" w:sz="0" w:space="0" w:color="auto"/>
        <w:right w:val="none" w:sz="0" w:space="0" w:color="auto"/>
      </w:divBdr>
    </w:div>
    <w:div w:id="666829937">
      <w:bodyDiv w:val="1"/>
      <w:marLeft w:val="0"/>
      <w:marRight w:val="0"/>
      <w:marTop w:val="0"/>
      <w:marBottom w:val="0"/>
      <w:divBdr>
        <w:top w:val="none" w:sz="0" w:space="0" w:color="auto"/>
        <w:left w:val="none" w:sz="0" w:space="0" w:color="auto"/>
        <w:bottom w:val="none" w:sz="0" w:space="0" w:color="auto"/>
        <w:right w:val="none" w:sz="0" w:space="0" w:color="auto"/>
      </w:divBdr>
    </w:div>
    <w:div w:id="667026291">
      <w:bodyDiv w:val="1"/>
      <w:marLeft w:val="0"/>
      <w:marRight w:val="0"/>
      <w:marTop w:val="0"/>
      <w:marBottom w:val="0"/>
      <w:divBdr>
        <w:top w:val="none" w:sz="0" w:space="0" w:color="auto"/>
        <w:left w:val="none" w:sz="0" w:space="0" w:color="auto"/>
        <w:bottom w:val="none" w:sz="0" w:space="0" w:color="auto"/>
        <w:right w:val="none" w:sz="0" w:space="0" w:color="auto"/>
      </w:divBdr>
    </w:div>
    <w:div w:id="667056461">
      <w:bodyDiv w:val="1"/>
      <w:marLeft w:val="0"/>
      <w:marRight w:val="0"/>
      <w:marTop w:val="0"/>
      <w:marBottom w:val="0"/>
      <w:divBdr>
        <w:top w:val="none" w:sz="0" w:space="0" w:color="auto"/>
        <w:left w:val="none" w:sz="0" w:space="0" w:color="auto"/>
        <w:bottom w:val="none" w:sz="0" w:space="0" w:color="auto"/>
        <w:right w:val="none" w:sz="0" w:space="0" w:color="auto"/>
      </w:divBdr>
    </w:div>
    <w:div w:id="667098578">
      <w:bodyDiv w:val="1"/>
      <w:marLeft w:val="0"/>
      <w:marRight w:val="0"/>
      <w:marTop w:val="0"/>
      <w:marBottom w:val="0"/>
      <w:divBdr>
        <w:top w:val="none" w:sz="0" w:space="0" w:color="auto"/>
        <w:left w:val="none" w:sz="0" w:space="0" w:color="auto"/>
        <w:bottom w:val="none" w:sz="0" w:space="0" w:color="auto"/>
        <w:right w:val="none" w:sz="0" w:space="0" w:color="auto"/>
      </w:divBdr>
    </w:div>
    <w:div w:id="667295711">
      <w:bodyDiv w:val="1"/>
      <w:marLeft w:val="0"/>
      <w:marRight w:val="0"/>
      <w:marTop w:val="0"/>
      <w:marBottom w:val="0"/>
      <w:divBdr>
        <w:top w:val="none" w:sz="0" w:space="0" w:color="auto"/>
        <w:left w:val="none" w:sz="0" w:space="0" w:color="auto"/>
        <w:bottom w:val="none" w:sz="0" w:space="0" w:color="auto"/>
        <w:right w:val="none" w:sz="0" w:space="0" w:color="auto"/>
      </w:divBdr>
    </w:div>
    <w:div w:id="667639351">
      <w:bodyDiv w:val="1"/>
      <w:marLeft w:val="0"/>
      <w:marRight w:val="0"/>
      <w:marTop w:val="0"/>
      <w:marBottom w:val="0"/>
      <w:divBdr>
        <w:top w:val="none" w:sz="0" w:space="0" w:color="auto"/>
        <w:left w:val="none" w:sz="0" w:space="0" w:color="auto"/>
        <w:bottom w:val="none" w:sz="0" w:space="0" w:color="auto"/>
        <w:right w:val="none" w:sz="0" w:space="0" w:color="auto"/>
      </w:divBdr>
    </w:div>
    <w:div w:id="667683366">
      <w:bodyDiv w:val="1"/>
      <w:marLeft w:val="0"/>
      <w:marRight w:val="0"/>
      <w:marTop w:val="0"/>
      <w:marBottom w:val="0"/>
      <w:divBdr>
        <w:top w:val="none" w:sz="0" w:space="0" w:color="auto"/>
        <w:left w:val="none" w:sz="0" w:space="0" w:color="auto"/>
        <w:bottom w:val="none" w:sz="0" w:space="0" w:color="auto"/>
        <w:right w:val="none" w:sz="0" w:space="0" w:color="auto"/>
      </w:divBdr>
    </w:div>
    <w:div w:id="667833316">
      <w:bodyDiv w:val="1"/>
      <w:marLeft w:val="0"/>
      <w:marRight w:val="0"/>
      <w:marTop w:val="0"/>
      <w:marBottom w:val="0"/>
      <w:divBdr>
        <w:top w:val="none" w:sz="0" w:space="0" w:color="auto"/>
        <w:left w:val="none" w:sz="0" w:space="0" w:color="auto"/>
        <w:bottom w:val="none" w:sz="0" w:space="0" w:color="auto"/>
        <w:right w:val="none" w:sz="0" w:space="0" w:color="auto"/>
      </w:divBdr>
    </w:div>
    <w:div w:id="667903603">
      <w:bodyDiv w:val="1"/>
      <w:marLeft w:val="0"/>
      <w:marRight w:val="0"/>
      <w:marTop w:val="0"/>
      <w:marBottom w:val="0"/>
      <w:divBdr>
        <w:top w:val="none" w:sz="0" w:space="0" w:color="auto"/>
        <w:left w:val="none" w:sz="0" w:space="0" w:color="auto"/>
        <w:bottom w:val="none" w:sz="0" w:space="0" w:color="auto"/>
        <w:right w:val="none" w:sz="0" w:space="0" w:color="auto"/>
      </w:divBdr>
    </w:div>
    <w:div w:id="668144902">
      <w:bodyDiv w:val="1"/>
      <w:marLeft w:val="0"/>
      <w:marRight w:val="0"/>
      <w:marTop w:val="0"/>
      <w:marBottom w:val="0"/>
      <w:divBdr>
        <w:top w:val="none" w:sz="0" w:space="0" w:color="auto"/>
        <w:left w:val="none" w:sz="0" w:space="0" w:color="auto"/>
        <w:bottom w:val="none" w:sz="0" w:space="0" w:color="auto"/>
        <w:right w:val="none" w:sz="0" w:space="0" w:color="auto"/>
      </w:divBdr>
    </w:div>
    <w:div w:id="668488702">
      <w:bodyDiv w:val="1"/>
      <w:marLeft w:val="0"/>
      <w:marRight w:val="0"/>
      <w:marTop w:val="0"/>
      <w:marBottom w:val="0"/>
      <w:divBdr>
        <w:top w:val="none" w:sz="0" w:space="0" w:color="auto"/>
        <w:left w:val="none" w:sz="0" w:space="0" w:color="auto"/>
        <w:bottom w:val="none" w:sz="0" w:space="0" w:color="auto"/>
        <w:right w:val="none" w:sz="0" w:space="0" w:color="auto"/>
      </w:divBdr>
    </w:div>
    <w:div w:id="668561107">
      <w:bodyDiv w:val="1"/>
      <w:marLeft w:val="0"/>
      <w:marRight w:val="0"/>
      <w:marTop w:val="0"/>
      <w:marBottom w:val="0"/>
      <w:divBdr>
        <w:top w:val="none" w:sz="0" w:space="0" w:color="auto"/>
        <w:left w:val="none" w:sz="0" w:space="0" w:color="auto"/>
        <w:bottom w:val="none" w:sz="0" w:space="0" w:color="auto"/>
        <w:right w:val="none" w:sz="0" w:space="0" w:color="auto"/>
      </w:divBdr>
    </w:div>
    <w:div w:id="668751350">
      <w:bodyDiv w:val="1"/>
      <w:marLeft w:val="0"/>
      <w:marRight w:val="0"/>
      <w:marTop w:val="0"/>
      <w:marBottom w:val="0"/>
      <w:divBdr>
        <w:top w:val="none" w:sz="0" w:space="0" w:color="auto"/>
        <w:left w:val="none" w:sz="0" w:space="0" w:color="auto"/>
        <w:bottom w:val="none" w:sz="0" w:space="0" w:color="auto"/>
        <w:right w:val="none" w:sz="0" w:space="0" w:color="auto"/>
      </w:divBdr>
    </w:div>
    <w:div w:id="668796275">
      <w:bodyDiv w:val="1"/>
      <w:marLeft w:val="0"/>
      <w:marRight w:val="0"/>
      <w:marTop w:val="0"/>
      <w:marBottom w:val="0"/>
      <w:divBdr>
        <w:top w:val="none" w:sz="0" w:space="0" w:color="auto"/>
        <w:left w:val="none" w:sz="0" w:space="0" w:color="auto"/>
        <w:bottom w:val="none" w:sz="0" w:space="0" w:color="auto"/>
        <w:right w:val="none" w:sz="0" w:space="0" w:color="auto"/>
      </w:divBdr>
    </w:div>
    <w:div w:id="668868169">
      <w:bodyDiv w:val="1"/>
      <w:marLeft w:val="0"/>
      <w:marRight w:val="0"/>
      <w:marTop w:val="0"/>
      <w:marBottom w:val="0"/>
      <w:divBdr>
        <w:top w:val="none" w:sz="0" w:space="0" w:color="auto"/>
        <w:left w:val="none" w:sz="0" w:space="0" w:color="auto"/>
        <w:bottom w:val="none" w:sz="0" w:space="0" w:color="auto"/>
        <w:right w:val="none" w:sz="0" w:space="0" w:color="auto"/>
      </w:divBdr>
    </w:div>
    <w:div w:id="669022357">
      <w:bodyDiv w:val="1"/>
      <w:marLeft w:val="0"/>
      <w:marRight w:val="0"/>
      <w:marTop w:val="0"/>
      <w:marBottom w:val="0"/>
      <w:divBdr>
        <w:top w:val="none" w:sz="0" w:space="0" w:color="auto"/>
        <w:left w:val="none" w:sz="0" w:space="0" w:color="auto"/>
        <w:bottom w:val="none" w:sz="0" w:space="0" w:color="auto"/>
        <w:right w:val="none" w:sz="0" w:space="0" w:color="auto"/>
      </w:divBdr>
    </w:div>
    <w:div w:id="669023627">
      <w:bodyDiv w:val="1"/>
      <w:marLeft w:val="0"/>
      <w:marRight w:val="0"/>
      <w:marTop w:val="0"/>
      <w:marBottom w:val="0"/>
      <w:divBdr>
        <w:top w:val="none" w:sz="0" w:space="0" w:color="auto"/>
        <w:left w:val="none" w:sz="0" w:space="0" w:color="auto"/>
        <w:bottom w:val="none" w:sz="0" w:space="0" w:color="auto"/>
        <w:right w:val="none" w:sz="0" w:space="0" w:color="auto"/>
      </w:divBdr>
    </w:div>
    <w:div w:id="669068433">
      <w:bodyDiv w:val="1"/>
      <w:marLeft w:val="0"/>
      <w:marRight w:val="0"/>
      <w:marTop w:val="0"/>
      <w:marBottom w:val="0"/>
      <w:divBdr>
        <w:top w:val="none" w:sz="0" w:space="0" w:color="auto"/>
        <w:left w:val="none" w:sz="0" w:space="0" w:color="auto"/>
        <w:bottom w:val="none" w:sz="0" w:space="0" w:color="auto"/>
        <w:right w:val="none" w:sz="0" w:space="0" w:color="auto"/>
      </w:divBdr>
    </w:div>
    <w:div w:id="669137622">
      <w:bodyDiv w:val="1"/>
      <w:marLeft w:val="0"/>
      <w:marRight w:val="0"/>
      <w:marTop w:val="0"/>
      <w:marBottom w:val="0"/>
      <w:divBdr>
        <w:top w:val="none" w:sz="0" w:space="0" w:color="auto"/>
        <w:left w:val="none" w:sz="0" w:space="0" w:color="auto"/>
        <w:bottom w:val="none" w:sz="0" w:space="0" w:color="auto"/>
        <w:right w:val="none" w:sz="0" w:space="0" w:color="auto"/>
      </w:divBdr>
    </w:div>
    <w:div w:id="669261620">
      <w:bodyDiv w:val="1"/>
      <w:marLeft w:val="0"/>
      <w:marRight w:val="0"/>
      <w:marTop w:val="0"/>
      <w:marBottom w:val="0"/>
      <w:divBdr>
        <w:top w:val="none" w:sz="0" w:space="0" w:color="auto"/>
        <w:left w:val="none" w:sz="0" w:space="0" w:color="auto"/>
        <w:bottom w:val="none" w:sz="0" w:space="0" w:color="auto"/>
        <w:right w:val="none" w:sz="0" w:space="0" w:color="auto"/>
      </w:divBdr>
    </w:div>
    <w:div w:id="669673048">
      <w:bodyDiv w:val="1"/>
      <w:marLeft w:val="0"/>
      <w:marRight w:val="0"/>
      <w:marTop w:val="0"/>
      <w:marBottom w:val="0"/>
      <w:divBdr>
        <w:top w:val="none" w:sz="0" w:space="0" w:color="auto"/>
        <w:left w:val="none" w:sz="0" w:space="0" w:color="auto"/>
        <w:bottom w:val="none" w:sz="0" w:space="0" w:color="auto"/>
        <w:right w:val="none" w:sz="0" w:space="0" w:color="auto"/>
      </w:divBdr>
    </w:div>
    <w:div w:id="669724550">
      <w:bodyDiv w:val="1"/>
      <w:marLeft w:val="0"/>
      <w:marRight w:val="0"/>
      <w:marTop w:val="0"/>
      <w:marBottom w:val="0"/>
      <w:divBdr>
        <w:top w:val="none" w:sz="0" w:space="0" w:color="auto"/>
        <w:left w:val="none" w:sz="0" w:space="0" w:color="auto"/>
        <w:bottom w:val="none" w:sz="0" w:space="0" w:color="auto"/>
        <w:right w:val="none" w:sz="0" w:space="0" w:color="auto"/>
      </w:divBdr>
    </w:div>
    <w:div w:id="669799256">
      <w:bodyDiv w:val="1"/>
      <w:marLeft w:val="0"/>
      <w:marRight w:val="0"/>
      <w:marTop w:val="0"/>
      <w:marBottom w:val="0"/>
      <w:divBdr>
        <w:top w:val="none" w:sz="0" w:space="0" w:color="auto"/>
        <w:left w:val="none" w:sz="0" w:space="0" w:color="auto"/>
        <w:bottom w:val="none" w:sz="0" w:space="0" w:color="auto"/>
        <w:right w:val="none" w:sz="0" w:space="0" w:color="auto"/>
      </w:divBdr>
    </w:div>
    <w:div w:id="669799640">
      <w:bodyDiv w:val="1"/>
      <w:marLeft w:val="0"/>
      <w:marRight w:val="0"/>
      <w:marTop w:val="0"/>
      <w:marBottom w:val="0"/>
      <w:divBdr>
        <w:top w:val="none" w:sz="0" w:space="0" w:color="auto"/>
        <w:left w:val="none" w:sz="0" w:space="0" w:color="auto"/>
        <w:bottom w:val="none" w:sz="0" w:space="0" w:color="auto"/>
        <w:right w:val="none" w:sz="0" w:space="0" w:color="auto"/>
      </w:divBdr>
    </w:div>
    <w:div w:id="669867418">
      <w:bodyDiv w:val="1"/>
      <w:marLeft w:val="0"/>
      <w:marRight w:val="0"/>
      <w:marTop w:val="0"/>
      <w:marBottom w:val="0"/>
      <w:divBdr>
        <w:top w:val="none" w:sz="0" w:space="0" w:color="auto"/>
        <w:left w:val="none" w:sz="0" w:space="0" w:color="auto"/>
        <w:bottom w:val="none" w:sz="0" w:space="0" w:color="auto"/>
        <w:right w:val="none" w:sz="0" w:space="0" w:color="auto"/>
      </w:divBdr>
    </w:div>
    <w:div w:id="670064181">
      <w:bodyDiv w:val="1"/>
      <w:marLeft w:val="0"/>
      <w:marRight w:val="0"/>
      <w:marTop w:val="0"/>
      <w:marBottom w:val="0"/>
      <w:divBdr>
        <w:top w:val="none" w:sz="0" w:space="0" w:color="auto"/>
        <w:left w:val="none" w:sz="0" w:space="0" w:color="auto"/>
        <w:bottom w:val="none" w:sz="0" w:space="0" w:color="auto"/>
        <w:right w:val="none" w:sz="0" w:space="0" w:color="auto"/>
      </w:divBdr>
    </w:div>
    <w:div w:id="670255665">
      <w:bodyDiv w:val="1"/>
      <w:marLeft w:val="0"/>
      <w:marRight w:val="0"/>
      <w:marTop w:val="0"/>
      <w:marBottom w:val="0"/>
      <w:divBdr>
        <w:top w:val="none" w:sz="0" w:space="0" w:color="auto"/>
        <w:left w:val="none" w:sz="0" w:space="0" w:color="auto"/>
        <w:bottom w:val="none" w:sz="0" w:space="0" w:color="auto"/>
        <w:right w:val="none" w:sz="0" w:space="0" w:color="auto"/>
      </w:divBdr>
    </w:div>
    <w:div w:id="670327844">
      <w:bodyDiv w:val="1"/>
      <w:marLeft w:val="0"/>
      <w:marRight w:val="0"/>
      <w:marTop w:val="0"/>
      <w:marBottom w:val="0"/>
      <w:divBdr>
        <w:top w:val="none" w:sz="0" w:space="0" w:color="auto"/>
        <w:left w:val="none" w:sz="0" w:space="0" w:color="auto"/>
        <w:bottom w:val="none" w:sz="0" w:space="0" w:color="auto"/>
        <w:right w:val="none" w:sz="0" w:space="0" w:color="auto"/>
      </w:divBdr>
    </w:div>
    <w:div w:id="670328704">
      <w:bodyDiv w:val="1"/>
      <w:marLeft w:val="0"/>
      <w:marRight w:val="0"/>
      <w:marTop w:val="0"/>
      <w:marBottom w:val="0"/>
      <w:divBdr>
        <w:top w:val="none" w:sz="0" w:space="0" w:color="auto"/>
        <w:left w:val="none" w:sz="0" w:space="0" w:color="auto"/>
        <w:bottom w:val="none" w:sz="0" w:space="0" w:color="auto"/>
        <w:right w:val="none" w:sz="0" w:space="0" w:color="auto"/>
      </w:divBdr>
    </w:div>
    <w:div w:id="670447894">
      <w:bodyDiv w:val="1"/>
      <w:marLeft w:val="0"/>
      <w:marRight w:val="0"/>
      <w:marTop w:val="0"/>
      <w:marBottom w:val="0"/>
      <w:divBdr>
        <w:top w:val="none" w:sz="0" w:space="0" w:color="auto"/>
        <w:left w:val="none" w:sz="0" w:space="0" w:color="auto"/>
        <w:bottom w:val="none" w:sz="0" w:space="0" w:color="auto"/>
        <w:right w:val="none" w:sz="0" w:space="0" w:color="auto"/>
      </w:divBdr>
    </w:div>
    <w:div w:id="670721911">
      <w:bodyDiv w:val="1"/>
      <w:marLeft w:val="0"/>
      <w:marRight w:val="0"/>
      <w:marTop w:val="0"/>
      <w:marBottom w:val="0"/>
      <w:divBdr>
        <w:top w:val="none" w:sz="0" w:space="0" w:color="auto"/>
        <w:left w:val="none" w:sz="0" w:space="0" w:color="auto"/>
        <w:bottom w:val="none" w:sz="0" w:space="0" w:color="auto"/>
        <w:right w:val="none" w:sz="0" w:space="0" w:color="auto"/>
      </w:divBdr>
    </w:div>
    <w:div w:id="671177259">
      <w:bodyDiv w:val="1"/>
      <w:marLeft w:val="0"/>
      <w:marRight w:val="0"/>
      <w:marTop w:val="0"/>
      <w:marBottom w:val="0"/>
      <w:divBdr>
        <w:top w:val="none" w:sz="0" w:space="0" w:color="auto"/>
        <w:left w:val="none" w:sz="0" w:space="0" w:color="auto"/>
        <w:bottom w:val="none" w:sz="0" w:space="0" w:color="auto"/>
        <w:right w:val="none" w:sz="0" w:space="0" w:color="auto"/>
      </w:divBdr>
    </w:div>
    <w:div w:id="671221947">
      <w:bodyDiv w:val="1"/>
      <w:marLeft w:val="0"/>
      <w:marRight w:val="0"/>
      <w:marTop w:val="0"/>
      <w:marBottom w:val="0"/>
      <w:divBdr>
        <w:top w:val="none" w:sz="0" w:space="0" w:color="auto"/>
        <w:left w:val="none" w:sz="0" w:space="0" w:color="auto"/>
        <w:bottom w:val="none" w:sz="0" w:space="0" w:color="auto"/>
        <w:right w:val="none" w:sz="0" w:space="0" w:color="auto"/>
      </w:divBdr>
    </w:div>
    <w:div w:id="671492574">
      <w:bodyDiv w:val="1"/>
      <w:marLeft w:val="0"/>
      <w:marRight w:val="0"/>
      <w:marTop w:val="0"/>
      <w:marBottom w:val="0"/>
      <w:divBdr>
        <w:top w:val="none" w:sz="0" w:space="0" w:color="auto"/>
        <w:left w:val="none" w:sz="0" w:space="0" w:color="auto"/>
        <w:bottom w:val="none" w:sz="0" w:space="0" w:color="auto"/>
        <w:right w:val="none" w:sz="0" w:space="0" w:color="auto"/>
      </w:divBdr>
    </w:div>
    <w:div w:id="671638284">
      <w:bodyDiv w:val="1"/>
      <w:marLeft w:val="0"/>
      <w:marRight w:val="0"/>
      <w:marTop w:val="0"/>
      <w:marBottom w:val="0"/>
      <w:divBdr>
        <w:top w:val="none" w:sz="0" w:space="0" w:color="auto"/>
        <w:left w:val="none" w:sz="0" w:space="0" w:color="auto"/>
        <w:bottom w:val="none" w:sz="0" w:space="0" w:color="auto"/>
        <w:right w:val="none" w:sz="0" w:space="0" w:color="auto"/>
      </w:divBdr>
    </w:div>
    <w:div w:id="671688334">
      <w:bodyDiv w:val="1"/>
      <w:marLeft w:val="0"/>
      <w:marRight w:val="0"/>
      <w:marTop w:val="0"/>
      <w:marBottom w:val="0"/>
      <w:divBdr>
        <w:top w:val="none" w:sz="0" w:space="0" w:color="auto"/>
        <w:left w:val="none" w:sz="0" w:space="0" w:color="auto"/>
        <w:bottom w:val="none" w:sz="0" w:space="0" w:color="auto"/>
        <w:right w:val="none" w:sz="0" w:space="0" w:color="auto"/>
      </w:divBdr>
    </w:div>
    <w:div w:id="672146755">
      <w:bodyDiv w:val="1"/>
      <w:marLeft w:val="0"/>
      <w:marRight w:val="0"/>
      <w:marTop w:val="0"/>
      <w:marBottom w:val="0"/>
      <w:divBdr>
        <w:top w:val="none" w:sz="0" w:space="0" w:color="auto"/>
        <w:left w:val="none" w:sz="0" w:space="0" w:color="auto"/>
        <w:bottom w:val="none" w:sz="0" w:space="0" w:color="auto"/>
        <w:right w:val="none" w:sz="0" w:space="0" w:color="auto"/>
      </w:divBdr>
    </w:div>
    <w:div w:id="672147515">
      <w:bodyDiv w:val="1"/>
      <w:marLeft w:val="0"/>
      <w:marRight w:val="0"/>
      <w:marTop w:val="0"/>
      <w:marBottom w:val="0"/>
      <w:divBdr>
        <w:top w:val="none" w:sz="0" w:space="0" w:color="auto"/>
        <w:left w:val="none" w:sz="0" w:space="0" w:color="auto"/>
        <w:bottom w:val="none" w:sz="0" w:space="0" w:color="auto"/>
        <w:right w:val="none" w:sz="0" w:space="0" w:color="auto"/>
      </w:divBdr>
    </w:div>
    <w:div w:id="672338424">
      <w:bodyDiv w:val="1"/>
      <w:marLeft w:val="0"/>
      <w:marRight w:val="0"/>
      <w:marTop w:val="0"/>
      <w:marBottom w:val="0"/>
      <w:divBdr>
        <w:top w:val="none" w:sz="0" w:space="0" w:color="auto"/>
        <w:left w:val="none" w:sz="0" w:space="0" w:color="auto"/>
        <w:bottom w:val="none" w:sz="0" w:space="0" w:color="auto"/>
        <w:right w:val="none" w:sz="0" w:space="0" w:color="auto"/>
      </w:divBdr>
    </w:div>
    <w:div w:id="672339456">
      <w:bodyDiv w:val="1"/>
      <w:marLeft w:val="0"/>
      <w:marRight w:val="0"/>
      <w:marTop w:val="0"/>
      <w:marBottom w:val="0"/>
      <w:divBdr>
        <w:top w:val="none" w:sz="0" w:space="0" w:color="auto"/>
        <w:left w:val="none" w:sz="0" w:space="0" w:color="auto"/>
        <w:bottom w:val="none" w:sz="0" w:space="0" w:color="auto"/>
        <w:right w:val="none" w:sz="0" w:space="0" w:color="auto"/>
      </w:divBdr>
    </w:div>
    <w:div w:id="672340519">
      <w:bodyDiv w:val="1"/>
      <w:marLeft w:val="0"/>
      <w:marRight w:val="0"/>
      <w:marTop w:val="0"/>
      <w:marBottom w:val="0"/>
      <w:divBdr>
        <w:top w:val="none" w:sz="0" w:space="0" w:color="auto"/>
        <w:left w:val="none" w:sz="0" w:space="0" w:color="auto"/>
        <w:bottom w:val="none" w:sz="0" w:space="0" w:color="auto"/>
        <w:right w:val="none" w:sz="0" w:space="0" w:color="auto"/>
      </w:divBdr>
    </w:div>
    <w:div w:id="672487235">
      <w:bodyDiv w:val="1"/>
      <w:marLeft w:val="0"/>
      <w:marRight w:val="0"/>
      <w:marTop w:val="0"/>
      <w:marBottom w:val="0"/>
      <w:divBdr>
        <w:top w:val="none" w:sz="0" w:space="0" w:color="auto"/>
        <w:left w:val="none" w:sz="0" w:space="0" w:color="auto"/>
        <w:bottom w:val="none" w:sz="0" w:space="0" w:color="auto"/>
        <w:right w:val="none" w:sz="0" w:space="0" w:color="auto"/>
      </w:divBdr>
    </w:div>
    <w:div w:id="672494149">
      <w:bodyDiv w:val="1"/>
      <w:marLeft w:val="0"/>
      <w:marRight w:val="0"/>
      <w:marTop w:val="0"/>
      <w:marBottom w:val="0"/>
      <w:divBdr>
        <w:top w:val="none" w:sz="0" w:space="0" w:color="auto"/>
        <w:left w:val="none" w:sz="0" w:space="0" w:color="auto"/>
        <w:bottom w:val="none" w:sz="0" w:space="0" w:color="auto"/>
        <w:right w:val="none" w:sz="0" w:space="0" w:color="auto"/>
      </w:divBdr>
    </w:div>
    <w:div w:id="672610549">
      <w:bodyDiv w:val="1"/>
      <w:marLeft w:val="0"/>
      <w:marRight w:val="0"/>
      <w:marTop w:val="0"/>
      <w:marBottom w:val="0"/>
      <w:divBdr>
        <w:top w:val="none" w:sz="0" w:space="0" w:color="auto"/>
        <w:left w:val="none" w:sz="0" w:space="0" w:color="auto"/>
        <w:bottom w:val="none" w:sz="0" w:space="0" w:color="auto"/>
        <w:right w:val="none" w:sz="0" w:space="0" w:color="auto"/>
      </w:divBdr>
    </w:div>
    <w:div w:id="672610692">
      <w:bodyDiv w:val="1"/>
      <w:marLeft w:val="0"/>
      <w:marRight w:val="0"/>
      <w:marTop w:val="0"/>
      <w:marBottom w:val="0"/>
      <w:divBdr>
        <w:top w:val="none" w:sz="0" w:space="0" w:color="auto"/>
        <w:left w:val="none" w:sz="0" w:space="0" w:color="auto"/>
        <w:bottom w:val="none" w:sz="0" w:space="0" w:color="auto"/>
        <w:right w:val="none" w:sz="0" w:space="0" w:color="auto"/>
      </w:divBdr>
    </w:div>
    <w:div w:id="672689429">
      <w:bodyDiv w:val="1"/>
      <w:marLeft w:val="0"/>
      <w:marRight w:val="0"/>
      <w:marTop w:val="0"/>
      <w:marBottom w:val="0"/>
      <w:divBdr>
        <w:top w:val="none" w:sz="0" w:space="0" w:color="auto"/>
        <w:left w:val="none" w:sz="0" w:space="0" w:color="auto"/>
        <w:bottom w:val="none" w:sz="0" w:space="0" w:color="auto"/>
        <w:right w:val="none" w:sz="0" w:space="0" w:color="auto"/>
      </w:divBdr>
    </w:div>
    <w:div w:id="672729819">
      <w:bodyDiv w:val="1"/>
      <w:marLeft w:val="0"/>
      <w:marRight w:val="0"/>
      <w:marTop w:val="0"/>
      <w:marBottom w:val="0"/>
      <w:divBdr>
        <w:top w:val="none" w:sz="0" w:space="0" w:color="auto"/>
        <w:left w:val="none" w:sz="0" w:space="0" w:color="auto"/>
        <w:bottom w:val="none" w:sz="0" w:space="0" w:color="auto"/>
        <w:right w:val="none" w:sz="0" w:space="0" w:color="auto"/>
      </w:divBdr>
    </w:div>
    <w:div w:id="672800542">
      <w:bodyDiv w:val="1"/>
      <w:marLeft w:val="0"/>
      <w:marRight w:val="0"/>
      <w:marTop w:val="0"/>
      <w:marBottom w:val="0"/>
      <w:divBdr>
        <w:top w:val="none" w:sz="0" w:space="0" w:color="auto"/>
        <w:left w:val="none" w:sz="0" w:space="0" w:color="auto"/>
        <w:bottom w:val="none" w:sz="0" w:space="0" w:color="auto"/>
        <w:right w:val="none" w:sz="0" w:space="0" w:color="auto"/>
      </w:divBdr>
    </w:div>
    <w:div w:id="672802416">
      <w:bodyDiv w:val="1"/>
      <w:marLeft w:val="0"/>
      <w:marRight w:val="0"/>
      <w:marTop w:val="0"/>
      <w:marBottom w:val="0"/>
      <w:divBdr>
        <w:top w:val="none" w:sz="0" w:space="0" w:color="auto"/>
        <w:left w:val="none" w:sz="0" w:space="0" w:color="auto"/>
        <w:bottom w:val="none" w:sz="0" w:space="0" w:color="auto"/>
        <w:right w:val="none" w:sz="0" w:space="0" w:color="auto"/>
      </w:divBdr>
    </w:div>
    <w:div w:id="672879787">
      <w:bodyDiv w:val="1"/>
      <w:marLeft w:val="0"/>
      <w:marRight w:val="0"/>
      <w:marTop w:val="0"/>
      <w:marBottom w:val="0"/>
      <w:divBdr>
        <w:top w:val="none" w:sz="0" w:space="0" w:color="auto"/>
        <w:left w:val="none" w:sz="0" w:space="0" w:color="auto"/>
        <w:bottom w:val="none" w:sz="0" w:space="0" w:color="auto"/>
        <w:right w:val="none" w:sz="0" w:space="0" w:color="auto"/>
      </w:divBdr>
    </w:div>
    <w:div w:id="672949426">
      <w:bodyDiv w:val="1"/>
      <w:marLeft w:val="0"/>
      <w:marRight w:val="0"/>
      <w:marTop w:val="0"/>
      <w:marBottom w:val="0"/>
      <w:divBdr>
        <w:top w:val="none" w:sz="0" w:space="0" w:color="auto"/>
        <w:left w:val="none" w:sz="0" w:space="0" w:color="auto"/>
        <w:bottom w:val="none" w:sz="0" w:space="0" w:color="auto"/>
        <w:right w:val="none" w:sz="0" w:space="0" w:color="auto"/>
      </w:divBdr>
    </w:div>
    <w:div w:id="672992015">
      <w:bodyDiv w:val="1"/>
      <w:marLeft w:val="0"/>
      <w:marRight w:val="0"/>
      <w:marTop w:val="0"/>
      <w:marBottom w:val="0"/>
      <w:divBdr>
        <w:top w:val="none" w:sz="0" w:space="0" w:color="auto"/>
        <w:left w:val="none" w:sz="0" w:space="0" w:color="auto"/>
        <w:bottom w:val="none" w:sz="0" w:space="0" w:color="auto"/>
        <w:right w:val="none" w:sz="0" w:space="0" w:color="auto"/>
      </w:divBdr>
    </w:div>
    <w:div w:id="672995227">
      <w:bodyDiv w:val="1"/>
      <w:marLeft w:val="0"/>
      <w:marRight w:val="0"/>
      <w:marTop w:val="0"/>
      <w:marBottom w:val="0"/>
      <w:divBdr>
        <w:top w:val="none" w:sz="0" w:space="0" w:color="auto"/>
        <w:left w:val="none" w:sz="0" w:space="0" w:color="auto"/>
        <w:bottom w:val="none" w:sz="0" w:space="0" w:color="auto"/>
        <w:right w:val="none" w:sz="0" w:space="0" w:color="auto"/>
      </w:divBdr>
    </w:div>
    <w:div w:id="673142586">
      <w:bodyDiv w:val="1"/>
      <w:marLeft w:val="0"/>
      <w:marRight w:val="0"/>
      <w:marTop w:val="0"/>
      <w:marBottom w:val="0"/>
      <w:divBdr>
        <w:top w:val="none" w:sz="0" w:space="0" w:color="auto"/>
        <w:left w:val="none" w:sz="0" w:space="0" w:color="auto"/>
        <w:bottom w:val="none" w:sz="0" w:space="0" w:color="auto"/>
        <w:right w:val="none" w:sz="0" w:space="0" w:color="auto"/>
      </w:divBdr>
    </w:div>
    <w:div w:id="673144731">
      <w:bodyDiv w:val="1"/>
      <w:marLeft w:val="0"/>
      <w:marRight w:val="0"/>
      <w:marTop w:val="0"/>
      <w:marBottom w:val="0"/>
      <w:divBdr>
        <w:top w:val="none" w:sz="0" w:space="0" w:color="auto"/>
        <w:left w:val="none" w:sz="0" w:space="0" w:color="auto"/>
        <w:bottom w:val="none" w:sz="0" w:space="0" w:color="auto"/>
        <w:right w:val="none" w:sz="0" w:space="0" w:color="auto"/>
      </w:divBdr>
    </w:div>
    <w:div w:id="673190707">
      <w:bodyDiv w:val="1"/>
      <w:marLeft w:val="0"/>
      <w:marRight w:val="0"/>
      <w:marTop w:val="0"/>
      <w:marBottom w:val="0"/>
      <w:divBdr>
        <w:top w:val="none" w:sz="0" w:space="0" w:color="auto"/>
        <w:left w:val="none" w:sz="0" w:space="0" w:color="auto"/>
        <w:bottom w:val="none" w:sz="0" w:space="0" w:color="auto"/>
        <w:right w:val="none" w:sz="0" w:space="0" w:color="auto"/>
      </w:divBdr>
    </w:div>
    <w:div w:id="673457616">
      <w:bodyDiv w:val="1"/>
      <w:marLeft w:val="0"/>
      <w:marRight w:val="0"/>
      <w:marTop w:val="0"/>
      <w:marBottom w:val="0"/>
      <w:divBdr>
        <w:top w:val="none" w:sz="0" w:space="0" w:color="auto"/>
        <w:left w:val="none" w:sz="0" w:space="0" w:color="auto"/>
        <w:bottom w:val="none" w:sz="0" w:space="0" w:color="auto"/>
        <w:right w:val="none" w:sz="0" w:space="0" w:color="auto"/>
      </w:divBdr>
    </w:div>
    <w:div w:id="673458729">
      <w:bodyDiv w:val="1"/>
      <w:marLeft w:val="0"/>
      <w:marRight w:val="0"/>
      <w:marTop w:val="0"/>
      <w:marBottom w:val="0"/>
      <w:divBdr>
        <w:top w:val="none" w:sz="0" w:space="0" w:color="auto"/>
        <w:left w:val="none" w:sz="0" w:space="0" w:color="auto"/>
        <w:bottom w:val="none" w:sz="0" w:space="0" w:color="auto"/>
        <w:right w:val="none" w:sz="0" w:space="0" w:color="auto"/>
      </w:divBdr>
    </w:div>
    <w:div w:id="673528879">
      <w:bodyDiv w:val="1"/>
      <w:marLeft w:val="0"/>
      <w:marRight w:val="0"/>
      <w:marTop w:val="0"/>
      <w:marBottom w:val="0"/>
      <w:divBdr>
        <w:top w:val="none" w:sz="0" w:space="0" w:color="auto"/>
        <w:left w:val="none" w:sz="0" w:space="0" w:color="auto"/>
        <w:bottom w:val="none" w:sz="0" w:space="0" w:color="auto"/>
        <w:right w:val="none" w:sz="0" w:space="0" w:color="auto"/>
      </w:divBdr>
    </w:div>
    <w:div w:id="673535454">
      <w:bodyDiv w:val="1"/>
      <w:marLeft w:val="0"/>
      <w:marRight w:val="0"/>
      <w:marTop w:val="0"/>
      <w:marBottom w:val="0"/>
      <w:divBdr>
        <w:top w:val="none" w:sz="0" w:space="0" w:color="auto"/>
        <w:left w:val="none" w:sz="0" w:space="0" w:color="auto"/>
        <w:bottom w:val="none" w:sz="0" w:space="0" w:color="auto"/>
        <w:right w:val="none" w:sz="0" w:space="0" w:color="auto"/>
      </w:divBdr>
    </w:div>
    <w:div w:id="673580439">
      <w:bodyDiv w:val="1"/>
      <w:marLeft w:val="0"/>
      <w:marRight w:val="0"/>
      <w:marTop w:val="0"/>
      <w:marBottom w:val="0"/>
      <w:divBdr>
        <w:top w:val="none" w:sz="0" w:space="0" w:color="auto"/>
        <w:left w:val="none" w:sz="0" w:space="0" w:color="auto"/>
        <w:bottom w:val="none" w:sz="0" w:space="0" w:color="auto"/>
        <w:right w:val="none" w:sz="0" w:space="0" w:color="auto"/>
      </w:divBdr>
    </w:div>
    <w:div w:id="673647638">
      <w:bodyDiv w:val="1"/>
      <w:marLeft w:val="0"/>
      <w:marRight w:val="0"/>
      <w:marTop w:val="0"/>
      <w:marBottom w:val="0"/>
      <w:divBdr>
        <w:top w:val="none" w:sz="0" w:space="0" w:color="auto"/>
        <w:left w:val="none" w:sz="0" w:space="0" w:color="auto"/>
        <w:bottom w:val="none" w:sz="0" w:space="0" w:color="auto"/>
        <w:right w:val="none" w:sz="0" w:space="0" w:color="auto"/>
      </w:divBdr>
    </w:div>
    <w:div w:id="673653120">
      <w:bodyDiv w:val="1"/>
      <w:marLeft w:val="0"/>
      <w:marRight w:val="0"/>
      <w:marTop w:val="0"/>
      <w:marBottom w:val="0"/>
      <w:divBdr>
        <w:top w:val="none" w:sz="0" w:space="0" w:color="auto"/>
        <w:left w:val="none" w:sz="0" w:space="0" w:color="auto"/>
        <w:bottom w:val="none" w:sz="0" w:space="0" w:color="auto"/>
        <w:right w:val="none" w:sz="0" w:space="0" w:color="auto"/>
      </w:divBdr>
    </w:div>
    <w:div w:id="673654935">
      <w:bodyDiv w:val="1"/>
      <w:marLeft w:val="0"/>
      <w:marRight w:val="0"/>
      <w:marTop w:val="0"/>
      <w:marBottom w:val="0"/>
      <w:divBdr>
        <w:top w:val="none" w:sz="0" w:space="0" w:color="auto"/>
        <w:left w:val="none" w:sz="0" w:space="0" w:color="auto"/>
        <w:bottom w:val="none" w:sz="0" w:space="0" w:color="auto"/>
        <w:right w:val="none" w:sz="0" w:space="0" w:color="auto"/>
      </w:divBdr>
    </w:div>
    <w:div w:id="673722606">
      <w:bodyDiv w:val="1"/>
      <w:marLeft w:val="0"/>
      <w:marRight w:val="0"/>
      <w:marTop w:val="0"/>
      <w:marBottom w:val="0"/>
      <w:divBdr>
        <w:top w:val="none" w:sz="0" w:space="0" w:color="auto"/>
        <w:left w:val="none" w:sz="0" w:space="0" w:color="auto"/>
        <w:bottom w:val="none" w:sz="0" w:space="0" w:color="auto"/>
        <w:right w:val="none" w:sz="0" w:space="0" w:color="auto"/>
      </w:divBdr>
    </w:div>
    <w:div w:id="673727776">
      <w:bodyDiv w:val="1"/>
      <w:marLeft w:val="0"/>
      <w:marRight w:val="0"/>
      <w:marTop w:val="0"/>
      <w:marBottom w:val="0"/>
      <w:divBdr>
        <w:top w:val="none" w:sz="0" w:space="0" w:color="auto"/>
        <w:left w:val="none" w:sz="0" w:space="0" w:color="auto"/>
        <w:bottom w:val="none" w:sz="0" w:space="0" w:color="auto"/>
        <w:right w:val="none" w:sz="0" w:space="0" w:color="auto"/>
      </w:divBdr>
    </w:div>
    <w:div w:id="673845590">
      <w:bodyDiv w:val="1"/>
      <w:marLeft w:val="0"/>
      <w:marRight w:val="0"/>
      <w:marTop w:val="0"/>
      <w:marBottom w:val="0"/>
      <w:divBdr>
        <w:top w:val="none" w:sz="0" w:space="0" w:color="auto"/>
        <w:left w:val="none" w:sz="0" w:space="0" w:color="auto"/>
        <w:bottom w:val="none" w:sz="0" w:space="0" w:color="auto"/>
        <w:right w:val="none" w:sz="0" w:space="0" w:color="auto"/>
      </w:divBdr>
    </w:div>
    <w:div w:id="673923649">
      <w:bodyDiv w:val="1"/>
      <w:marLeft w:val="0"/>
      <w:marRight w:val="0"/>
      <w:marTop w:val="0"/>
      <w:marBottom w:val="0"/>
      <w:divBdr>
        <w:top w:val="none" w:sz="0" w:space="0" w:color="auto"/>
        <w:left w:val="none" w:sz="0" w:space="0" w:color="auto"/>
        <w:bottom w:val="none" w:sz="0" w:space="0" w:color="auto"/>
        <w:right w:val="none" w:sz="0" w:space="0" w:color="auto"/>
      </w:divBdr>
    </w:div>
    <w:div w:id="674118186">
      <w:bodyDiv w:val="1"/>
      <w:marLeft w:val="0"/>
      <w:marRight w:val="0"/>
      <w:marTop w:val="0"/>
      <w:marBottom w:val="0"/>
      <w:divBdr>
        <w:top w:val="none" w:sz="0" w:space="0" w:color="auto"/>
        <w:left w:val="none" w:sz="0" w:space="0" w:color="auto"/>
        <w:bottom w:val="none" w:sz="0" w:space="0" w:color="auto"/>
        <w:right w:val="none" w:sz="0" w:space="0" w:color="auto"/>
      </w:divBdr>
    </w:div>
    <w:div w:id="674303218">
      <w:bodyDiv w:val="1"/>
      <w:marLeft w:val="0"/>
      <w:marRight w:val="0"/>
      <w:marTop w:val="0"/>
      <w:marBottom w:val="0"/>
      <w:divBdr>
        <w:top w:val="none" w:sz="0" w:space="0" w:color="auto"/>
        <w:left w:val="none" w:sz="0" w:space="0" w:color="auto"/>
        <w:bottom w:val="none" w:sz="0" w:space="0" w:color="auto"/>
        <w:right w:val="none" w:sz="0" w:space="0" w:color="auto"/>
      </w:divBdr>
    </w:div>
    <w:div w:id="674381564">
      <w:bodyDiv w:val="1"/>
      <w:marLeft w:val="0"/>
      <w:marRight w:val="0"/>
      <w:marTop w:val="0"/>
      <w:marBottom w:val="0"/>
      <w:divBdr>
        <w:top w:val="none" w:sz="0" w:space="0" w:color="auto"/>
        <w:left w:val="none" w:sz="0" w:space="0" w:color="auto"/>
        <w:bottom w:val="none" w:sz="0" w:space="0" w:color="auto"/>
        <w:right w:val="none" w:sz="0" w:space="0" w:color="auto"/>
      </w:divBdr>
    </w:div>
    <w:div w:id="674457565">
      <w:bodyDiv w:val="1"/>
      <w:marLeft w:val="0"/>
      <w:marRight w:val="0"/>
      <w:marTop w:val="0"/>
      <w:marBottom w:val="0"/>
      <w:divBdr>
        <w:top w:val="none" w:sz="0" w:space="0" w:color="auto"/>
        <w:left w:val="none" w:sz="0" w:space="0" w:color="auto"/>
        <w:bottom w:val="none" w:sz="0" w:space="0" w:color="auto"/>
        <w:right w:val="none" w:sz="0" w:space="0" w:color="auto"/>
      </w:divBdr>
    </w:div>
    <w:div w:id="674573096">
      <w:bodyDiv w:val="1"/>
      <w:marLeft w:val="0"/>
      <w:marRight w:val="0"/>
      <w:marTop w:val="0"/>
      <w:marBottom w:val="0"/>
      <w:divBdr>
        <w:top w:val="none" w:sz="0" w:space="0" w:color="auto"/>
        <w:left w:val="none" w:sz="0" w:space="0" w:color="auto"/>
        <w:bottom w:val="none" w:sz="0" w:space="0" w:color="auto"/>
        <w:right w:val="none" w:sz="0" w:space="0" w:color="auto"/>
      </w:divBdr>
    </w:div>
    <w:div w:id="674648360">
      <w:bodyDiv w:val="1"/>
      <w:marLeft w:val="0"/>
      <w:marRight w:val="0"/>
      <w:marTop w:val="0"/>
      <w:marBottom w:val="0"/>
      <w:divBdr>
        <w:top w:val="none" w:sz="0" w:space="0" w:color="auto"/>
        <w:left w:val="none" w:sz="0" w:space="0" w:color="auto"/>
        <w:bottom w:val="none" w:sz="0" w:space="0" w:color="auto"/>
        <w:right w:val="none" w:sz="0" w:space="0" w:color="auto"/>
      </w:divBdr>
    </w:div>
    <w:div w:id="674724879">
      <w:bodyDiv w:val="1"/>
      <w:marLeft w:val="0"/>
      <w:marRight w:val="0"/>
      <w:marTop w:val="0"/>
      <w:marBottom w:val="0"/>
      <w:divBdr>
        <w:top w:val="none" w:sz="0" w:space="0" w:color="auto"/>
        <w:left w:val="none" w:sz="0" w:space="0" w:color="auto"/>
        <w:bottom w:val="none" w:sz="0" w:space="0" w:color="auto"/>
        <w:right w:val="none" w:sz="0" w:space="0" w:color="auto"/>
      </w:divBdr>
    </w:div>
    <w:div w:id="674841643">
      <w:bodyDiv w:val="1"/>
      <w:marLeft w:val="0"/>
      <w:marRight w:val="0"/>
      <w:marTop w:val="0"/>
      <w:marBottom w:val="0"/>
      <w:divBdr>
        <w:top w:val="none" w:sz="0" w:space="0" w:color="auto"/>
        <w:left w:val="none" w:sz="0" w:space="0" w:color="auto"/>
        <w:bottom w:val="none" w:sz="0" w:space="0" w:color="auto"/>
        <w:right w:val="none" w:sz="0" w:space="0" w:color="auto"/>
      </w:divBdr>
    </w:div>
    <w:div w:id="675039663">
      <w:bodyDiv w:val="1"/>
      <w:marLeft w:val="0"/>
      <w:marRight w:val="0"/>
      <w:marTop w:val="0"/>
      <w:marBottom w:val="0"/>
      <w:divBdr>
        <w:top w:val="none" w:sz="0" w:space="0" w:color="auto"/>
        <w:left w:val="none" w:sz="0" w:space="0" w:color="auto"/>
        <w:bottom w:val="none" w:sz="0" w:space="0" w:color="auto"/>
        <w:right w:val="none" w:sz="0" w:space="0" w:color="auto"/>
      </w:divBdr>
    </w:div>
    <w:div w:id="675309429">
      <w:bodyDiv w:val="1"/>
      <w:marLeft w:val="0"/>
      <w:marRight w:val="0"/>
      <w:marTop w:val="0"/>
      <w:marBottom w:val="0"/>
      <w:divBdr>
        <w:top w:val="none" w:sz="0" w:space="0" w:color="auto"/>
        <w:left w:val="none" w:sz="0" w:space="0" w:color="auto"/>
        <w:bottom w:val="none" w:sz="0" w:space="0" w:color="auto"/>
        <w:right w:val="none" w:sz="0" w:space="0" w:color="auto"/>
      </w:divBdr>
    </w:div>
    <w:div w:id="675310368">
      <w:bodyDiv w:val="1"/>
      <w:marLeft w:val="0"/>
      <w:marRight w:val="0"/>
      <w:marTop w:val="0"/>
      <w:marBottom w:val="0"/>
      <w:divBdr>
        <w:top w:val="none" w:sz="0" w:space="0" w:color="auto"/>
        <w:left w:val="none" w:sz="0" w:space="0" w:color="auto"/>
        <w:bottom w:val="none" w:sz="0" w:space="0" w:color="auto"/>
        <w:right w:val="none" w:sz="0" w:space="0" w:color="auto"/>
      </w:divBdr>
    </w:div>
    <w:div w:id="675501796">
      <w:bodyDiv w:val="1"/>
      <w:marLeft w:val="0"/>
      <w:marRight w:val="0"/>
      <w:marTop w:val="0"/>
      <w:marBottom w:val="0"/>
      <w:divBdr>
        <w:top w:val="none" w:sz="0" w:space="0" w:color="auto"/>
        <w:left w:val="none" w:sz="0" w:space="0" w:color="auto"/>
        <w:bottom w:val="none" w:sz="0" w:space="0" w:color="auto"/>
        <w:right w:val="none" w:sz="0" w:space="0" w:color="auto"/>
      </w:divBdr>
    </w:div>
    <w:div w:id="676269320">
      <w:bodyDiv w:val="1"/>
      <w:marLeft w:val="0"/>
      <w:marRight w:val="0"/>
      <w:marTop w:val="0"/>
      <w:marBottom w:val="0"/>
      <w:divBdr>
        <w:top w:val="none" w:sz="0" w:space="0" w:color="auto"/>
        <w:left w:val="none" w:sz="0" w:space="0" w:color="auto"/>
        <w:bottom w:val="none" w:sz="0" w:space="0" w:color="auto"/>
        <w:right w:val="none" w:sz="0" w:space="0" w:color="auto"/>
      </w:divBdr>
    </w:div>
    <w:div w:id="676345109">
      <w:bodyDiv w:val="1"/>
      <w:marLeft w:val="0"/>
      <w:marRight w:val="0"/>
      <w:marTop w:val="0"/>
      <w:marBottom w:val="0"/>
      <w:divBdr>
        <w:top w:val="none" w:sz="0" w:space="0" w:color="auto"/>
        <w:left w:val="none" w:sz="0" w:space="0" w:color="auto"/>
        <w:bottom w:val="none" w:sz="0" w:space="0" w:color="auto"/>
        <w:right w:val="none" w:sz="0" w:space="0" w:color="auto"/>
      </w:divBdr>
    </w:div>
    <w:div w:id="676542214">
      <w:bodyDiv w:val="1"/>
      <w:marLeft w:val="0"/>
      <w:marRight w:val="0"/>
      <w:marTop w:val="0"/>
      <w:marBottom w:val="0"/>
      <w:divBdr>
        <w:top w:val="none" w:sz="0" w:space="0" w:color="auto"/>
        <w:left w:val="none" w:sz="0" w:space="0" w:color="auto"/>
        <w:bottom w:val="none" w:sz="0" w:space="0" w:color="auto"/>
        <w:right w:val="none" w:sz="0" w:space="0" w:color="auto"/>
      </w:divBdr>
    </w:div>
    <w:div w:id="676811430">
      <w:bodyDiv w:val="1"/>
      <w:marLeft w:val="0"/>
      <w:marRight w:val="0"/>
      <w:marTop w:val="0"/>
      <w:marBottom w:val="0"/>
      <w:divBdr>
        <w:top w:val="none" w:sz="0" w:space="0" w:color="auto"/>
        <w:left w:val="none" w:sz="0" w:space="0" w:color="auto"/>
        <w:bottom w:val="none" w:sz="0" w:space="0" w:color="auto"/>
        <w:right w:val="none" w:sz="0" w:space="0" w:color="auto"/>
      </w:divBdr>
    </w:div>
    <w:div w:id="676813793">
      <w:bodyDiv w:val="1"/>
      <w:marLeft w:val="0"/>
      <w:marRight w:val="0"/>
      <w:marTop w:val="0"/>
      <w:marBottom w:val="0"/>
      <w:divBdr>
        <w:top w:val="none" w:sz="0" w:space="0" w:color="auto"/>
        <w:left w:val="none" w:sz="0" w:space="0" w:color="auto"/>
        <w:bottom w:val="none" w:sz="0" w:space="0" w:color="auto"/>
        <w:right w:val="none" w:sz="0" w:space="0" w:color="auto"/>
      </w:divBdr>
    </w:div>
    <w:div w:id="676883412">
      <w:bodyDiv w:val="1"/>
      <w:marLeft w:val="0"/>
      <w:marRight w:val="0"/>
      <w:marTop w:val="0"/>
      <w:marBottom w:val="0"/>
      <w:divBdr>
        <w:top w:val="none" w:sz="0" w:space="0" w:color="auto"/>
        <w:left w:val="none" w:sz="0" w:space="0" w:color="auto"/>
        <w:bottom w:val="none" w:sz="0" w:space="0" w:color="auto"/>
        <w:right w:val="none" w:sz="0" w:space="0" w:color="auto"/>
      </w:divBdr>
    </w:div>
    <w:div w:id="676998839">
      <w:bodyDiv w:val="1"/>
      <w:marLeft w:val="0"/>
      <w:marRight w:val="0"/>
      <w:marTop w:val="0"/>
      <w:marBottom w:val="0"/>
      <w:divBdr>
        <w:top w:val="none" w:sz="0" w:space="0" w:color="auto"/>
        <w:left w:val="none" w:sz="0" w:space="0" w:color="auto"/>
        <w:bottom w:val="none" w:sz="0" w:space="0" w:color="auto"/>
        <w:right w:val="none" w:sz="0" w:space="0" w:color="auto"/>
      </w:divBdr>
    </w:div>
    <w:div w:id="677195906">
      <w:bodyDiv w:val="1"/>
      <w:marLeft w:val="0"/>
      <w:marRight w:val="0"/>
      <w:marTop w:val="0"/>
      <w:marBottom w:val="0"/>
      <w:divBdr>
        <w:top w:val="none" w:sz="0" w:space="0" w:color="auto"/>
        <w:left w:val="none" w:sz="0" w:space="0" w:color="auto"/>
        <w:bottom w:val="none" w:sz="0" w:space="0" w:color="auto"/>
        <w:right w:val="none" w:sz="0" w:space="0" w:color="auto"/>
      </w:divBdr>
    </w:div>
    <w:div w:id="677269689">
      <w:bodyDiv w:val="1"/>
      <w:marLeft w:val="0"/>
      <w:marRight w:val="0"/>
      <w:marTop w:val="0"/>
      <w:marBottom w:val="0"/>
      <w:divBdr>
        <w:top w:val="none" w:sz="0" w:space="0" w:color="auto"/>
        <w:left w:val="none" w:sz="0" w:space="0" w:color="auto"/>
        <w:bottom w:val="none" w:sz="0" w:space="0" w:color="auto"/>
        <w:right w:val="none" w:sz="0" w:space="0" w:color="auto"/>
      </w:divBdr>
    </w:div>
    <w:div w:id="677274648">
      <w:bodyDiv w:val="1"/>
      <w:marLeft w:val="0"/>
      <w:marRight w:val="0"/>
      <w:marTop w:val="0"/>
      <w:marBottom w:val="0"/>
      <w:divBdr>
        <w:top w:val="none" w:sz="0" w:space="0" w:color="auto"/>
        <w:left w:val="none" w:sz="0" w:space="0" w:color="auto"/>
        <w:bottom w:val="none" w:sz="0" w:space="0" w:color="auto"/>
        <w:right w:val="none" w:sz="0" w:space="0" w:color="auto"/>
      </w:divBdr>
    </w:div>
    <w:div w:id="677274973">
      <w:bodyDiv w:val="1"/>
      <w:marLeft w:val="0"/>
      <w:marRight w:val="0"/>
      <w:marTop w:val="0"/>
      <w:marBottom w:val="0"/>
      <w:divBdr>
        <w:top w:val="none" w:sz="0" w:space="0" w:color="auto"/>
        <w:left w:val="none" w:sz="0" w:space="0" w:color="auto"/>
        <w:bottom w:val="none" w:sz="0" w:space="0" w:color="auto"/>
        <w:right w:val="none" w:sz="0" w:space="0" w:color="auto"/>
      </w:divBdr>
    </w:div>
    <w:div w:id="677276547">
      <w:bodyDiv w:val="1"/>
      <w:marLeft w:val="0"/>
      <w:marRight w:val="0"/>
      <w:marTop w:val="0"/>
      <w:marBottom w:val="0"/>
      <w:divBdr>
        <w:top w:val="none" w:sz="0" w:space="0" w:color="auto"/>
        <w:left w:val="none" w:sz="0" w:space="0" w:color="auto"/>
        <w:bottom w:val="none" w:sz="0" w:space="0" w:color="auto"/>
        <w:right w:val="none" w:sz="0" w:space="0" w:color="auto"/>
      </w:divBdr>
    </w:div>
    <w:div w:id="677345370">
      <w:bodyDiv w:val="1"/>
      <w:marLeft w:val="0"/>
      <w:marRight w:val="0"/>
      <w:marTop w:val="0"/>
      <w:marBottom w:val="0"/>
      <w:divBdr>
        <w:top w:val="none" w:sz="0" w:space="0" w:color="auto"/>
        <w:left w:val="none" w:sz="0" w:space="0" w:color="auto"/>
        <w:bottom w:val="none" w:sz="0" w:space="0" w:color="auto"/>
        <w:right w:val="none" w:sz="0" w:space="0" w:color="auto"/>
      </w:divBdr>
    </w:div>
    <w:div w:id="677346271">
      <w:bodyDiv w:val="1"/>
      <w:marLeft w:val="0"/>
      <w:marRight w:val="0"/>
      <w:marTop w:val="0"/>
      <w:marBottom w:val="0"/>
      <w:divBdr>
        <w:top w:val="none" w:sz="0" w:space="0" w:color="auto"/>
        <w:left w:val="none" w:sz="0" w:space="0" w:color="auto"/>
        <w:bottom w:val="none" w:sz="0" w:space="0" w:color="auto"/>
        <w:right w:val="none" w:sz="0" w:space="0" w:color="auto"/>
      </w:divBdr>
    </w:div>
    <w:div w:id="677774470">
      <w:bodyDiv w:val="1"/>
      <w:marLeft w:val="0"/>
      <w:marRight w:val="0"/>
      <w:marTop w:val="0"/>
      <w:marBottom w:val="0"/>
      <w:divBdr>
        <w:top w:val="none" w:sz="0" w:space="0" w:color="auto"/>
        <w:left w:val="none" w:sz="0" w:space="0" w:color="auto"/>
        <w:bottom w:val="none" w:sz="0" w:space="0" w:color="auto"/>
        <w:right w:val="none" w:sz="0" w:space="0" w:color="auto"/>
      </w:divBdr>
    </w:div>
    <w:div w:id="678001099">
      <w:bodyDiv w:val="1"/>
      <w:marLeft w:val="0"/>
      <w:marRight w:val="0"/>
      <w:marTop w:val="0"/>
      <w:marBottom w:val="0"/>
      <w:divBdr>
        <w:top w:val="none" w:sz="0" w:space="0" w:color="auto"/>
        <w:left w:val="none" w:sz="0" w:space="0" w:color="auto"/>
        <w:bottom w:val="none" w:sz="0" w:space="0" w:color="auto"/>
        <w:right w:val="none" w:sz="0" w:space="0" w:color="auto"/>
      </w:divBdr>
    </w:div>
    <w:div w:id="678119965">
      <w:bodyDiv w:val="1"/>
      <w:marLeft w:val="0"/>
      <w:marRight w:val="0"/>
      <w:marTop w:val="0"/>
      <w:marBottom w:val="0"/>
      <w:divBdr>
        <w:top w:val="none" w:sz="0" w:space="0" w:color="auto"/>
        <w:left w:val="none" w:sz="0" w:space="0" w:color="auto"/>
        <w:bottom w:val="none" w:sz="0" w:space="0" w:color="auto"/>
        <w:right w:val="none" w:sz="0" w:space="0" w:color="auto"/>
      </w:divBdr>
    </w:div>
    <w:div w:id="678240535">
      <w:bodyDiv w:val="1"/>
      <w:marLeft w:val="0"/>
      <w:marRight w:val="0"/>
      <w:marTop w:val="0"/>
      <w:marBottom w:val="0"/>
      <w:divBdr>
        <w:top w:val="none" w:sz="0" w:space="0" w:color="auto"/>
        <w:left w:val="none" w:sz="0" w:space="0" w:color="auto"/>
        <w:bottom w:val="none" w:sz="0" w:space="0" w:color="auto"/>
        <w:right w:val="none" w:sz="0" w:space="0" w:color="auto"/>
      </w:divBdr>
    </w:div>
    <w:div w:id="678585509">
      <w:bodyDiv w:val="1"/>
      <w:marLeft w:val="0"/>
      <w:marRight w:val="0"/>
      <w:marTop w:val="0"/>
      <w:marBottom w:val="0"/>
      <w:divBdr>
        <w:top w:val="none" w:sz="0" w:space="0" w:color="auto"/>
        <w:left w:val="none" w:sz="0" w:space="0" w:color="auto"/>
        <w:bottom w:val="none" w:sz="0" w:space="0" w:color="auto"/>
        <w:right w:val="none" w:sz="0" w:space="0" w:color="auto"/>
      </w:divBdr>
    </w:div>
    <w:div w:id="679354622">
      <w:bodyDiv w:val="1"/>
      <w:marLeft w:val="0"/>
      <w:marRight w:val="0"/>
      <w:marTop w:val="0"/>
      <w:marBottom w:val="0"/>
      <w:divBdr>
        <w:top w:val="none" w:sz="0" w:space="0" w:color="auto"/>
        <w:left w:val="none" w:sz="0" w:space="0" w:color="auto"/>
        <w:bottom w:val="none" w:sz="0" w:space="0" w:color="auto"/>
        <w:right w:val="none" w:sz="0" w:space="0" w:color="auto"/>
      </w:divBdr>
    </w:div>
    <w:div w:id="679357868">
      <w:bodyDiv w:val="1"/>
      <w:marLeft w:val="0"/>
      <w:marRight w:val="0"/>
      <w:marTop w:val="0"/>
      <w:marBottom w:val="0"/>
      <w:divBdr>
        <w:top w:val="none" w:sz="0" w:space="0" w:color="auto"/>
        <w:left w:val="none" w:sz="0" w:space="0" w:color="auto"/>
        <w:bottom w:val="none" w:sz="0" w:space="0" w:color="auto"/>
        <w:right w:val="none" w:sz="0" w:space="0" w:color="auto"/>
      </w:divBdr>
    </w:div>
    <w:div w:id="679426624">
      <w:bodyDiv w:val="1"/>
      <w:marLeft w:val="0"/>
      <w:marRight w:val="0"/>
      <w:marTop w:val="0"/>
      <w:marBottom w:val="0"/>
      <w:divBdr>
        <w:top w:val="none" w:sz="0" w:space="0" w:color="auto"/>
        <w:left w:val="none" w:sz="0" w:space="0" w:color="auto"/>
        <w:bottom w:val="none" w:sz="0" w:space="0" w:color="auto"/>
        <w:right w:val="none" w:sz="0" w:space="0" w:color="auto"/>
      </w:divBdr>
    </w:div>
    <w:div w:id="679619520">
      <w:bodyDiv w:val="1"/>
      <w:marLeft w:val="0"/>
      <w:marRight w:val="0"/>
      <w:marTop w:val="0"/>
      <w:marBottom w:val="0"/>
      <w:divBdr>
        <w:top w:val="none" w:sz="0" w:space="0" w:color="auto"/>
        <w:left w:val="none" w:sz="0" w:space="0" w:color="auto"/>
        <w:bottom w:val="none" w:sz="0" w:space="0" w:color="auto"/>
        <w:right w:val="none" w:sz="0" w:space="0" w:color="auto"/>
      </w:divBdr>
    </w:div>
    <w:div w:id="679623188">
      <w:bodyDiv w:val="1"/>
      <w:marLeft w:val="0"/>
      <w:marRight w:val="0"/>
      <w:marTop w:val="0"/>
      <w:marBottom w:val="0"/>
      <w:divBdr>
        <w:top w:val="none" w:sz="0" w:space="0" w:color="auto"/>
        <w:left w:val="none" w:sz="0" w:space="0" w:color="auto"/>
        <w:bottom w:val="none" w:sz="0" w:space="0" w:color="auto"/>
        <w:right w:val="none" w:sz="0" w:space="0" w:color="auto"/>
      </w:divBdr>
    </w:div>
    <w:div w:id="679626129">
      <w:bodyDiv w:val="1"/>
      <w:marLeft w:val="0"/>
      <w:marRight w:val="0"/>
      <w:marTop w:val="0"/>
      <w:marBottom w:val="0"/>
      <w:divBdr>
        <w:top w:val="none" w:sz="0" w:space="0" w:color="auto"/>
        <w:left w:val="none" w:sz="0" w:space="0" w:color="auto"/>
        <w:bottom w:val="none" w:sz="0" w:space="0" w:color="auto"/>
        <w:right w:val="none" w:sz="0" w:space="0" w:color="auto"/>
      </w:divBdr>
    </w:div>
    <w:div w:id="679696427">
      <w:bodyDiv w:val="1"/>
      <w:marLeft w:val="0"/>
      <w:marRight w:val="0"/>
      <w:marTop w:val="0"/>
      <w:marBottom w:val="0"/>
      <w:divBdr>
        <w:top w:val="none" w:sz="0" w:space="0" w:color="auto"/>
        <w:left w:val="none" w:sz="0" w:space="0" w:color="auto"/>
        <w:bottom w:val="none" w:sz="0" w:space="0" w:color="auto"/>
        <w:right w:val="none" w:sz="0" w:space="0" w:color="auto"/>
      </w:divBdr>
    </w:div>
    <w:div w:id="679701849">
      <w:bodyDiv w:val="1"/>
      <w:marLeft w:val="0"/>
      <w:marRight w:val="0"/>
      <w:marTop w:val="0"/>
      <w:marBottom w:val="0"/>
      <w:divBdr>
        <w:top w:val="none" w:sz="0" w:space="0" w:color="auto"/>
        <w:left w:val="none" w:sz="0" w:space="0" w:color="auto"/>
        <w:bottom w:val="none" w:sz="0" w:space="0" w:color="auto"/>
        <w:right w:val="none" w:sz="0" w:space="0" w:color="auto"/>
      </w:divBdr>
    </w:div>
    <w:div w:id="679819465">
      <w:bodyDiv w:val="1"/>
      <w:marLeft w:val="0"/>
      <w:marRight w:val="0"/>
      <w:marTop w:val="0"/>
      <w:marBottom w:val="0"/>
      <w:divBdr>
        <w:top w:val="none" w:sz="0" w:space="0" w:color="auto"/>
        <w:left w:val="none" w:sz="0" w:space="0" w:color="auto"/>
        <w:bottom w:val="none" w:sz="0" w:space="0" w:color="auto"/>
        <w:right w:val="none" w:sz="0" w:space="0" w:color="auto"/>
      </w:divBdr>
    </w:div>
    <w:div w:id="679967194">
      <w:bodyDiv w:val="1"/>
      <w:marLeft w:val="0"/>
      <w:marRight w:val="0"/>
      <w:marTop w:val="0"/>
      <w:marBottom w:val="0"/>
      <w:divBdr>
        <w:top w:val="none" w:sz="0" w:space="0" w:color="auto"/>
        <w:left w:val="none" w:sz="0" w:space="0" w:color="auto"/>
        <w:bottom w:val="none" w:sz="0" w:space="0" w:color="auto"/>
        <w:right w:val="none" w:sz="0" w:space="0" w:color="auto"/>
      </w:divBdr>
    </w:div>
    <w:div w:id="680282609">
      <w:bodyDiv w:val="1"/>
      <w:marLeft w:val="0"/>
      <w:marRight w:val="0"/>
      <w:marTop w:val="0"/>
      <w:marBottom w:val="0"/>
      <w:divBdr>
        <w:top w:val="none" w:sz="0" w:space="0" w:color="auto"/>
        <w:left w:val="none" w:sz="0" w:space="0" w:color="auto"/>
        <w:bottom w:val="none" w:sz="0" w:space="0" w:color="auto"/>
        <w:right w:val="none" w:sz="0" w:space="0" w:color="auto"/>
      </w:divBdr>
    </w:div>
    <w:div w:id="680399688">
      <w:bodyDiv w:val="1"/>
      <w:marLeft w:val="0"/>
      <w:marRight w:val="0"/>
      <w:marTop w:val="0"/>
      <w:marBottom w:val="0"/>
      <w:divBdr>
        <w:top w:val="none" w:sz="0" w:space="0" w:color="auto"/>
        <w:left w:val="none" w:sz="0" w:space="0" w:color="auto"/>
        <w:bottom w:val="none" w:sz="0" w:space="0" w:color="auto"/>
        <w:right w:val="none" w:sz="0" w:space="0" w:color="auto"/>
      </w:divBdr>
    </w:div>
    <w:div w:id="680472075">
      <w:bodyDiv w:val="1"/>
      <w:marLeft w:val="0"/>
      <w:marRight w:val="0"/>
      <w:marTop w:val="0"/>
      <w:marBottom w:val="0"/>
      <w:divBdr>
        <w:top w:val="none" w:sz="0" w:space="0" w:color="auto"/>
        <w:left w:val="none" w:sz="0" w:space="0" w:color="auto"/>
        <w:bottom w:val="none" w:sz="0" w:space="0" w:color="auto"/>
        <w:right w:val="none" w:sz="0" w:space="0" w:color="auto"/>
      </w:divBdr>
    </w:div>
    <w:div w:id="680737267">
      <w:bodyDiv w:val="1"/>
      <w:marLeft w:val="0"/>
      <w:marRight w:val="0"/>
      <w:marTop w:val="0"/>
      <w:marBottom w:val="0"/>
      <w:divBdr>
        <w:top w:val="none" w:sz="0" w:space="0" w:color="auto"/>
        <w:left w:val="none" w:sz="0" w:space="0" w:color="auto"/>
        <w:bottom w:val="none" w:sz="0" w:space="0" w:color="auto"/>
        <w:right w:val="none" w:sz="0" w:space="0" w:color="auto"/>
      </w:divBdr>
    </w:div>
    <w:div w:id="680819995">
      <w:bodyDiv w:val="1"/>
      <w:marLeft w:val="0"/>
      <w:marRight w:val="0"/>
      <w:marTop w:val="0"/>
      <w:marBottom w:val="0"/>
      <w:divBdr>
        <w:top w:val="none" w:sz="0" w:space="0" w:color="auto"/>
        <w:left w:val="none" w:sz="0" w:space="0" w:color="auto"/>
        <w:bottom w:val="none" w:sz="0" w:space="0" w:color="auto"/>
        <w:right w:val="none" w:sz="0" w:space="0" w:color="auto"/>
      </w:divBdr>
    </w:div>
    <w:div w:id="680863272">
      <w:bodyDiv w:val="1"/>
      <w:marLeft w:val="0"/>
      <w:marRight w:val="0"/>
      <w:marTop w:val="0"/>
      <w:marBottom w:val="0"/>
      <w:divBdr>
        <w:top w:val="none" w:sz="0" w:space="0" w:color="auto"/>
        <w:left w:val="none" w:sz="0" w:space="0" w:color="auto"/>
        <w:bottom w:val="none" w:sz="0" w:space="0" w:color="auto"/>
        <w:right w:val="none" w:sz="0" w:space="0" w:color="auto"/>
      </w:divBdr>
    </w:div>
    <w:div w:id="680931227">
      <w:bodyDiv w:val="1"/>
      <w:marLeft w:val="0"/>
      <w:marRight w:val="0"/>
      <w:marTop w:val="0"/>
      <w:marBottom w:val="0"/>
      <w:divBdr>
        <w:top w:val="none" w:sz="0" w:space="0" w:color="auto"/>
        <w:left w:val="none" w:sz="0" w:space="0" w:color="auto"/>
        <w:bottom w:val="none" w:sz="0" w:space="0" w:color="auto"/>
        <w:right w:val="none" w:sz="0" w:space="0" w:color="auto"/>
      </w:divBdr>
    </w:div>
    <w:div w:id="681007802">
      <w:bodyDiv w:val="1"/>
      <w:marLeft w:val="0"/>
      <w:marRight w:val="0"/>
      <w:marTop w:val="0"/>
      <w:marBottom w:val="0"/>
      <w:divBdr>
        <w:top w:val="none" w:sz="0" w:space="0" w:color="auto"/>
        <w:left w:val="none" w:sz="0" w:space="0" w:color="auto"/>
        <w:bottom w:val="none" w:sz="0" w:space="0" w:color="auto"/>
        <w:right w:val="none" w:sz="0" w:space="0" w:color="auto"/>
      </w:divBdr>
    </w:div>
    <w:div w:id="681010355">
      <w:bodyDiv w:val="1"/>
      <w:marLeft w:val="0"/>
      <w:marRight w:val="0"/>
      <w:marTop w:val="0"/>
      <w:marBottom w:val="0"/>
      <w:divBdr>
        <w:top w:val="none" w:sz="0" w:space="0" w:color="auto"/>
        <w:left w:val="none" w:sz="0" w:space="0" w:color="auto"/>
        <w:bottom w:val="none" w:sz="0" w:space="0" w:color="auto"/>
        <w:right w:val="none" w:sz="0" w:space="0" w:color="auto"/>
      </w:divBdr>
    </w:div>
    <w:div w:id="681080691">
      <w:bodyDiv w:val="1"/>
      <w:marLeft w:val="0"/>
      <w:marRight w:val="0"/>
      <w:marTop w:val="0"/>
      <w:marBottom w:val="0"/>
      <w:divBdr>
        <w:top w:val="none" w:sz="0" w:space="0" w:color="auto"/>
        <w:left w:val="none" w:sz="0" w:space="0" w:color="auto"/>
        <w:bottom w:val="none" w:sz="0" w:space="0" w:color="auto"/>
        <w:right w:val="none" w:sz="0" w:space="0" w:color="auto"/>
      </w:divBdr>
    </w:div>
    <w:div w:id="681082855">
      <w:bodyDiv w:val="1"/>
      <w:marLeft w:val="0"/>
      <w:marRight w:val="0"/>
      <w:marTop w:val="0"/>
      <w:marBottom w:val="0"/>
      <w:divBdr>
        <w:top w:val="none" w:sz="0" w:space="0" w:color="auto"/>
        <w:left w:val="none" w:sz="0" w:space="0" w:color="auto"/>
        <w:bottom w:val="none" w:sz="0" w:space="0" w:color="auto"/>
        <w:right w:val="none" w:sz="0" w:space="0" w:color="auto"/>
      </w:divBdr>
    </w:div>
    <w:div w:id="681249756">
      <w:bodyDiv w:val="1"/>
      <w:marLeft w:val="0"/>
      <w:marRight w:val="0"/>
      <w:marTop w:val="0"/>
      <w:marBottom w:val="0"/>
      <w:divBdr>
        <w:top w:val="none" w:sz="0" w:space="0" w:color="auto"/>
        <w:left w:val="none" w:sz="0" w:space="0" w:color="auto"/>
        <w:bottom w:val="none" w:sz="0" w:space="0" w:color="auto"/>
        <w:right w:val="none" w:sz="0" w:space="0" w:color="auto"/>
      </w:divBdr>
    </w:div>
    <w:div w:id="681318447">
      <w:bodyDiv w:val="1"/>
      <w:marLeft w:val="0"/>
      <w:marRight w:val="0"/>
      <w:marTop w:val="0"/>
      <w:marBottom w:val="0"/>
      <w:divBdr>
        <w:top w:val="none" w:sz="0" w:space="0" w:color="auto"/>
        <w:left w:val="none" w:sz="0" w:space="0" w:color="auto"/>
        <w:bottom w:val="none" w:sz="0" w:space="0" w:color="auto"/>
        <w:right w:val="none" w:sz="0" w:space="0" w:color="auto"/>
      </w:divBdr>
    </w:div>
    <w:div w:id="681443931">
      <w:bodyDiv w:val="1"/>
      <w:marLeft w:val="0"/>
      <w:marRight w:val="0"/>
      <w:marTop w:val="0"/>
      <w:marBottom w:val="0"/>
      <w:divBdr>
        <w:top w:val="none" w:sz="0" w:space="0" w:color="auto"/>
        <w:left w:val="none" w:sz="0" w:space="0" w:color="auto"/>
        <w:bottom w:val="none" w:sz="0" w:space="0" w:color="auto"/>
        <w:right w:val="none" w:sz="0" w:space="0" w:color="auto"/>
      </w:divBdr>
    </w:div>
    <w:div w:id="681515486">
      <w:bodyDiv w:val="1"/>
      <w:marLeft w:val="0"/>
      <w:marRight w:val="0"/>
      <w:marTop w:val="0"/>
      <w:marBottom w:val="0"/>
      <w:divBdr>
        <w:top w:val="none" w:sz="0" w:space="0" w:color="auto"/>
        <w:left w:val="none" w:sz="0" w:space="0" w:color="auto"/>
        <w:bottom w:val="none" w:sz="0" w:space="0" w:color="auto"/>
        <w:right w:val="none" w:sz="0" w:space="0" w:color="auto"/>
      </w:divBdr>
    </w:div>
    <w:div w:id="681665779">
      <w:bodyDiv w:val="1"/>
      <w:marLeft w:val="0"/>
      <w:marRight w:val="0"/>
      <w:marTop w:val="0"/>
      <w:marBottom w:val="0"/>
      <w:divBdr>
        <w:top w:val="none" w:sz="0" w:space="0" w:color="auto"/>
        <w:left w:val="none" w:sz="0" w:space="0" w:color="auto"/>
        <w:bottom w:val="none" w:sz="0" w:space="0" w:color="auto"/>
        <w:right w:val="none" w:sz="0" w:space="0" w:color="auto"/>
      </w:divBdr>
    </w:div>
    <w:div w:id="681903962">
      <w:bodyDiv w:val="1"/>
      <w:marLeft w:val="0"/>
      <w:marRight w:val="0"/>
      <w:marTop w:val="0"/>
      <w:marBottom w:val="0"/>
      <w:divBdr>
        <w:top w:val="none" w:sz="0" w:space="0" w:color="auto"/>
        <w:left w:val="none" w:sz="0" w:space="0" w:color="auto"/>
        <w:bottom w:val="none" w:sz="0" w:space="0" w:color="auto"/>
        <w:right w:val="none" w:sz="0" w:space="0" w:color="auto"/>
      </w:divBdr>
    </w:div>
    <w:div w:id="682050003">
      <w:bodyDiv w:val="1"/>
      <w:marLeft w:val="0"/>
      <w:marRight w:val="0"/>
      <w:marTop w:val="0"/>
      <w:marBottom w:val="0"/>
      <w:divBdr>
        <w:top w:val="none" w:sz="0" w:space="0" w:color="auto"/>
        <w:left w:val="none" w:sz="0" w:space="0" w:color="auto"/>
        <w:bottom w:val="none" w:sz="0" w:space="0" w:color="auto"/>
        <w:right w:val="none" w:sz="0" w:space="0" w:color="auto"/>
      </w:divBdr>
    </w:div>
    <w:div w:id="682055851">
      <w:bodyDiv w:val="1"/>
      <w:marLeft w:val="0"/>
      <w:marRight w:val="0"/>
      <w:marTop w:val="0"/>
      <w:marBottom w:val="0"/>
      <w:divBdr>
        <w:top w:val="none" w:sz="0" w:space="0" w:color="auto"/>
        <w:left w:val="none" w:sz="0" w:space="0" w:color="auto"/>
        <w:bottom w:val="none" w:sz="0" w:space="0" w:color="auto"/>
        <w:right w:val="none" w:sz="0" w:space="0" w:color="auto"/>
      </w:divBdr>
    </w:div>
    <w:div w:id="682130390">
      <w:bodyDiv w:val="1"/>
      <w:marLeft w:val="0"/>
      <w:marRight w:val="0"/>
      <w:marTop w:val="0"/>
      <w:marBottom w:val="0"/>
      <w:divBdr>
        <w:top w:val="none" w:sz="0" w:space="0" w:color="auto"/>
        <w:left w:val="none" w:sz="0" w:space="0" w:color="auto"/>
        <w:bottom w:val="none" w:sz="0" w:space="0" w:color="auto"/>
        <w:right w:val="none" w:sz="0" w:space="0" w:color="auto"/>
      </w:divBdr>
    </w:div>
    <w:div w:id="682367745">
      <w:bodyDiv w:val="1"/>
      <w:marLeft w:val="0"/>
      <w:marRight w:val="0"/>
      <w:marTop w:val="0"/>
      <w:marBottom w:val="0"/>
      <w:divBdr>
        <w:top w:val="none" w:sz="0" w:space="0" w:color="auto"/>
        <w:left w:val="none" w:sz="0" w:space="0" w:color="auto"/>
        <w:bottom w:val="none" w:sz="0" w:space="0" w:color="auto"/>
        <w:right w:val="none" w:sz="0" w:space="0" w:color="auto"/>
      </w:divBdr>
    </w:div>
    <w:div w:id="682440272">
      <w:bodyDiv w:val="1"/>
      <w:marLeft w:val="0"/>
      <w:marRight w:val="0"/>
      <w:marTop w:val="0"/>
      <w:marBottom w:val="0"/>
      <w:divBdr>
        <w:top w:val="none" w:sz="0" w:space="0" w:color="auto"/>
        <w:left w:val="none" w:sz="0" w:space="0" w:color="auto"/>
        <w:bottom w:val="none" w:sz="0" w:space="0" w:color="auto"/>
        <w:right w:val="none" w:sz="0" w:space="0" w:color="auto"/>
      </w:divBdr>
    </w:div>
    <w:div w:id="682440537">
      <w:bodyDiv w:val="1"/>
      <w:marLeft w:val="0"/>
      <w:marRight w:val="0"/>
      <w:marTop w:val="0"/>
      <w:marBottom w:val="0"/>
      <w:divBdr>
        <w:top w:val="none" w:sz="0" w:space="0" w:color="auto"/>
        <w:left w:val="none" w:sz="0" w:space="0" w:color="auto"/>
        <w:bottom w:val="none" w:sz="0" w:space="0" w:color="auto"/>
        <w:right w:val="none" w:sz="0" w:space="0" w:color="auto"/>
      </w:divBdr>
    </w:div>
    <w:div w:id="682587356">
      <w:bodyDiv w:val="1"/>
      <w:marLeft w:val="0"/>
      <w:marRight w:val="0"/>
      <w:marTop w:val="0"/>
      <w:marBottom w:val="0"/>
      <w:divBdr>
        <w:top w:val="none" w:sz="0" w:space="0" w:color="auto"/>
        <w:left w:val="none" w:sz="0" w:space="0" w:color="auto"/>
        <w:bottom w:val="none" w:sz="0" w:space="0" w:color="auto"/>
        <w:right w:val="none" w:sz="0" w:space="0" w:color="auto"/>
      </w:divBdr>
    </w:div>
    <w:div w:id="682705879">
      <w:bodyDiv w:val="1"/>
      <w:marLeft w:val="0"/>
      <w:marRight w:val="0"/>
      <w:marTop w:val="0"/>
      <w:marBottom w:val="0"/>
      <w:divBdr>
        <w:top w:val="none" w:sz="0" w:space="0" w:color="auto"/>
        <w:left w:val="none" w:sz="0" w:space="0" w:color="auto"/>
        <w:bottom w:val="none" w:sz="0" w:space="0" w:color="auto"/>
        <w:right w:val="none" w:sz="0" w:space="0" w:color="auto"/>
      </w:divBdr>
    </w:div>
    <w:div w:id="683047320">
      <w:bodyDiv w:val="1"/>
      <w:marLeft w:val="0"/>
      <w:marRight w:val="0"/>
      <w:marTop w:val="0"/>
      <w:marBottom w:val="0"/>
      <w:divBdr>
        <w:top w:val="none" w:sz="0" w:space="0" w:color="auto"/>
        <w:left w:val="none" w:sz="0" w:space="0" w:color="auto"/>
        <w:bottom w:val="none" w:sz="0" w:space="0" w:color="auto"/>
        <w:right w:val="none" w:sz="0" w:space="0" w:color="auto"/>
      </w:divBdr>
    </w:div>
    <w:div w:id="683239978">
      <w:bodyDiv w:val="1"/>
      <w:marLeft w:val="0"/>
      <w:marRight w:val="0"/>
      <w:marTop w:val="0"/>
      <w:marBottom w:val="0"/>
      <w:divBdr>
        <w:top w:val="none" w:sz="0" w:space="0" w:color="auto"/>
        <w:left w:val="none" w:sz="0" w:space="0" w:color="auto"/>
        <w:bottom w:val="none" w:sz="0" w:space="0" w:color="auto"/>
        <w:right w:val="none" w:sz="0" w:space="0" w:color="auto"/>
      </w:divBdr>
    </w:div>
    <w:div w:id="683363129">
      <w:bodyDiv w:val="1"/>
      <w:marLeft w:val="0"/>
      <w:marRight w:val="0"/>
      <w:marTop w:val="0"/>
      <w:marBottom w:val="0"/>
      <w:divBdr>
        <w:top w:val="none" w:sz="0" w:space="0" w:color="auto"/>
        <w:left w:val="none" w:sz="0" w:space="0" w:color="auto"/>
        <w:bottom w:val="none" w:sz="0" w:space="0" w:color="auto"/>
        <w:right w:val="none" w:sz="0" w:space="0" w:color="auto"/>
      </w:divBdr>
    </w:div>
    <w:div w:id="683363198">
      <w:bodyDiv w:val="1"/>
      <w:marLeft w:val="0"/>
      <w:marRight w:val="0"/>
      <w:marTop w:val="0"/>
      <w:marBottom w:val="0"/>
      <w:divBdr>
        <w:top w:val="none" w:sz="0" w:space="0" w:color="auto"/>
        <w:left w:val="none" w:sz="0" w:space="0" w:color="auto"/>
        <w:bottom w:val="none" w:sz="0" w:space="0" w:color="auto"/>
        <w:right w:val="none" w:sz="0" w:space="0" w:color="auto"/>
      </w:divBdr>
    </w:div>
    <w:div w:id="683433021">
      <w:bodyDiv w:val="1"/>
      <w:marLeft w:val="0"/>
      <w:marRight w:val="0"/>
      <w:marTop w:val="0"/>
      <w:marBottom w:val="0"/>
      <w:divBdr>
        <w:top w:val="none" w:sz="0" w:space="0" w:color="auto"/>
        <w:left w:val="none" w:sz="0" w:space="0" w:color="auto"/>
        <w:bottom w:val="none" w:sz="0" w:space="0" w:color="auto"/>
        <w:right w:val="none" w:sz="0" w:space="0" w:color="auto"/>
      </w:divBdr>
    </w:div>
    <w:div w:id="683438037">
      <w:bodyDiv w:val="1"/>
      <w:marLeft w:val="0"/>
      <w:marRight w:val="0"/>
      <w:marTop w:val="0"/>
      <w:marBottom w:val="0"/>
      <w:divBdr>
        <w:top w:val="none" w:sz="0" w:space="0" w:color="auto"/>
        <w:left w:val="none" w:sz="0" w:space="0" w:color="auto"/>
        <w:bottom w:val="none" w:sz="0" w:space="0" w:color="auto"/>
        <w:right w:val="none" w:sz="0" w:space="0" w:color="auto"/>
      </w:divBdr>
    </w:div>
    <w:div w:id="683552175">
      <w:bodyDiv w:val="1"/>
      <w:marLeft w:val="0"/>
      <w:marRight w:val="0"/>
      <w:marTop w:val="0"/>
      <w:marBottom w:val="0"/>
      <w:divBdr>
        <w:top w:val="none" w:sz="0" w:space="0" w:color="auto"/>
        <w:left w:val="none" w:sz="0" w:space="0" w:color="auto"/>
        <w:bottom w:val="none" w:sz="0" w:space="0" w:color="auto"/>
        <w:right w:val="none" w:sz="0" w:space="0" w:color="auto"/>
      </w:divBdr>
    </w:div>
    <w:div w:id="683752819">
      <w:bodyDiv w:val="1"/>
      <w:marLeft w:val="0"/>
      <w:marRight w:val="0"/>
      <w:marTop w:val="0"/>
      <w:marBottom w:val="0"/>
      <w:divBdr>
        <w:top w:val="none" w:sz="0" w:space="0" w:color="auto"/>
        <w:left w:val="none" w:sz="0" w:space="0" w:color="auto"/>
        <w:bottom w:val="none" w:sz="0" w:space="0" w:color="auto"/>
        <w:right w:val="none" w:sz="0" w:space="0" w:color="auto"/>
      </w:divBdr>
    </w:div>
    <w:div w:id="683819818">
      <w:bodyDiv w:val="1"/>
      <w:marLeft w:val="0"/>
      <w:marRight w:val="0"/>
      <w:marTop w:val="0"/>
      <w:marBottom w:val="0"/>
      <w:divBdr>
        <w:top w:val="none" w:sz="0" w:space="0" w:color="auto"/>
        <w:left w:val="none" w:sz="0" w:space="0" w:color="auto"/>
        <w:bottom w:val="none" w:sz="0" w:space="0" w:color="auto"/>
        <w:right w:val="none" w:sz="0" w:space="0" w:color="auto"/>
      </w:divBdr>
    </w:div>
    <w:div w:id="683942976">
      <w:bodyDiv w:val="1"/>
      <w:marLeft w:val="0"/>
      <w:marRight w:val="0"/>
      <w:marTop w:val="0"/>
      <w:marBottom w:val="0"/>
      <w:divBdr>
        <w:top w:val="none" w:sz="0" w:space="0" w:color="auto"/>
        <w:left w:val="none" w:sz="0" w:space="0" w:color="auto"/>
        <w:bottom w:val="none" w:sz="0" w:space="0" w:color="auto"/>
        <w:right w:val="none" w:sz="0" w:space="0" w:color="auto"/>
      </w:divBdr>
    </w:div>
    <w:div w:id="684138271">
      <w:bodyDiv w:val="1"/>
      <w:marLeft w:val="0"/>
      <w:marRight w:val="0"/>
      <w:marTop w:val="0"/>
      <w:marBottom w:val="0"/>
      <w:divBdr>
        <w:top w:val="none" w:sz="0" w:space="0" w:color="auto"/>
        <w:left w:val="none" w:sz="0" w:space="0" w:color="auto"/>
        <w:bottom w:val="none" w:sz="0" w:space="0" w:color="auto"/>
        <w:right w:val="none" w:sz="0" w:space="0" w:color="auto"/>
      </w:divBdr>
    </w:div>
    <w:div w:id="684359651">
      <w:bodyDiv w:val="1"/>
      <w:marLeft w:val="0"/>
      <w:marRight w:val="0"/>
      <w:marTop w:val="0"/>
      <w:marBottom w:val="0"/>
      <w:divBdr>
        <w:top w:val="none" w:sz="0" w:space="0" w:color="auto"/>
        <w:left w:val="none" w:sz="0" w:space="0" w:color="auto"/>
        <w:bottom w:val="none" w:sz="0" w:space="0" w:color="auto"/>
        <w:right w:val="none" w:sz="0" w:space="0" w:color="auto"/>
      </w:divBdr>
    </w:div>
    <w:div w:id="684594580">
      <w:bodyDiv w:val="1"/>
      <w:marLeft w:val="0"/>
      <w:marRight w:val="0"/>
      <w:marTop w:val="0"/>
      <w:marBottom w:val="0"/>
      <w:divBdr>
        <w:top w:val="none" w:sz="0" w:space="0" w:color="auto"/>
        <w:left w:val="none" w:sz="0" w:space="0" w:color="auto"/>
        <w:bottom w:val="none" w:sz="0" w:space="0" w:color="auto"/>
        <w:right w:val="none" w:sz="0" w:space="0" w:color="auto"/>
      </w:divBdr>
    </w:div>
    <w:div w:id="684597987">
      <w:bodyDiv w:val="1"/>
      <w:marLeft w:val="0"/>
      <w:marRight w:val="0"/>
      <w:marTop w:val="0"/>
      <w:marBottom w:val="0"/>
      <w:divBdr>
        <w:top w:val="none" w:sz="0" w:space="0" w:color="auto"/>
        <w:left w:val="none" w:sz="0" w:space="0" w:color="auto"/>
        <w:bottom w:val="none" w:sz="0" w:space="0" w:color="auto"/>
        <w:right w:val="none" w:sz="0" w:space="0" w:color="auto"/>
      </w:divBdr>
    </w:div>
    <w:div w:id="684863144">
      <w:bodyDiv w:val="1"/>
      <w:marLeft w:val="0"/>
      <w:marRight w:val="0"/>
      <w:marTop w:val="0"/>
      <w:marBottom w:val="0"/>
      <w:divBdr>
        <w:top w:val="none" w:sz="0" w:space="0" w:color="auto"/>
        <w:left w:val="none" w:sz="0" w:space="0" w:color="auto"/>
        <w:bottom w:val="none" w:sz="0" w:space="0" w:color="auto"/>
        <w:right w:val="none" w:sz="0" w:space="0" w:color="auto"/>
      </w:divBdr>
    </w:div>
    <w:div w:id="685058334">
      <w:bodyDiv w:val="1"/>
      <w:marLeft w:val="0"/>
      <w:marRight w:val="0"/>
      <w:marTop w:val="0"/>
      <w:marBottom w:val="0"/>
      <w:divBdr>
        <w:top w:val="none" w:sz="0" w:space="0" w:color="auto"/>
        <w:left w:val="none" w:sz="0" w:space="0" w:color="auto"/>
        <w:bottom w:val="none" w:sz="0" w:space="0" w:color="auto"/>
        <w:right w:val="none" w:sz="0" w:space="0" w:color="auto"/>
      </w:divBdr>
    </w:div>
    <w:div w:id="685063146">
      <w:bodyDiv w:val="1"/>
      <w:marLeft w:val="0"/>
      <w:marRight w:val="0"/>
      <w:marTop w:val="0"/>
      <w:marBottom w:val="0"/>
      <w:divBdr>
        <w:top w:val="none" w:sz="0" w:space="0" w:color="auto"/>
        <w:left w:val="none" w:sz="0" w:space="0" w:color="auto"/>
        <w:bottom w:val="none" w:sz="0" w:space="0" w:color="auto"/>
        <w:right w:val="none" w:sz="0" w:space="0" w:color="auto"/>
      </w:divBdr>
    </w:div>
    <w:div w:id="685135691">
      <w:bodyDiv w:val="1"/>
      <w:marLeft w:val="0"/>
      <w:marRight w:val="0"/>
      <w:marTop w:val="0"/>
      <w:marBottom w:val="0"/>
      <w:divBdr>
        <w:top w:val="none" w:sz="0" w:space="0" w:color="auto"/>
        <w:left w:val="none" w:sz="0" w:space="0" w:color="auto"/>
        <w:bottom w:val="none" w:sz="0" w:space="0" w:color="auto"/>
        <w:right w:val="none" w:sz="0" w:space="0" w:color="auto"/>
      </w:divBdr>
    </w:div>
    <w:div w:id="685332877">
      <w:bodyDiv w:val="1"/>
      <w:marLeft w:val="0"/>
      <w:marRight w:val="0"/>
      <w:marTop w:val="0"/>
      <w:marBottom w:val="0"/>
      <w:divBdr>
        <w:top w:val="none" w:sz="0" w:space="0" w:color="auto"/>
        <w:left w:val="none" w:sz="0" w:space="0" w:color="auto"/>
        <w:bottom w:val="none" w:sz="0" w:space="0" w:color="auto"/>
        <w:right w:val="none" w:sz="0" w:space="0" w:color="auto"/>
      </w:divBdr>
    </w:div>
    <w:div w:id="685517798">
      <w:bodyDiv w:val="1"/>
      <w:marLeft w:val="0"/>
      <w:marRight w:val="0"/>
      <w:marTop w:val="0"/>
      <w:marBottom w:val="0"/>
      <w:divBdr>
        <w:top w:val="none" w:sz="0" w:space="0" w:color="auto"/>
        <w:left w:val="none" w:sz="0" w:space="0" w:color="auto"/>
        <w:bottom w:val="none" w:sz="0" w:space="0" w:color="auto"/>
        <w:right w:val="none" w:sz="0" w:space="0" w:color="auto"/>
      </w:divBdr>
    </w:div>
    <w:div w:id="685595649">
      <w:bodyDiv w:val="1"/>
      <w:marLeft w:val="0"/>
      <w:marRight w:val="0"/>
      <w:marTop w:val="0"/>
      <w:marBottom w:val="0"/>
      <w:divBdr>
        <w:top w:val="none" w:sz="0" w:space="0" w:color="auto"/>
        <w:left w:val="none" w:sz="0" w:space="0" w:color="auto"/>
        <w:bottom w:val="none" w:sz="0" w:space="0" w:color="auto"/>
        <w:right w:val="none" w:sz="0" w:space="0" w:color="auto"/>
      </w:divBdr>
    </w:div>
    <w:div w:id="685599842">
      <w:bodyDiv w:val="1"/>
      <w:marLeft w:val="0"/>
      <w:marRight w:val="0"/>
      <w:marTop w:val="0"/>
      <w:marBottom w:val="0"/>
      <w:divBdr>
        <w:top w:val="none" w:sz="0" w:space="0" w:color="auto"/>
        <w:left w:val="none" w:sz="0" w:space="0" w:color="auto"/>
        <w:bottom w:val="none" w:sz="0" w:space="0" w:color="auto"/>
        <w:right w:val="none" w:sz="0" w:space="0" w:color="auto"/>
      </w:divBdr>
    </w:div>
    <w:div w:id="685640239">
      <w:bodyDiv w:val="1"/>
      <w:marLeft w:val="0"/>
      <w:marRight w:val="0"/>
      <w:marTop w:val="0"/>
      <w:marBottom w:val="0"/>
      <w:divBdr>
        <w:top w:val="none" w:sz="0" w:space="0" w:color="auto"/>
        <w:left w:val="none" w:sz="0" w:space="0" w:color="auto"/>
        <w:bottom w:val="none" w:sz="0" w:space="0" w:color="auto"/>
        <w:right w:val="none" w:sz="0" w:space="0" w:color="auto"/>
      </w:divBdr>
    </w:div>
    <w:div w:id="685715363">
      <w:bodyDiv w:val="1"/>
      <w:marLeft w:val="0"/>
      <w:marRight w:val="0"/>
      <w:marTop w:val="0"/>
      <w:marBottom w:val="0"/>
      <w:divBdr>
        <w:top w:val="none" w:sz="0" w:space="0" w:color="auto"/>
        <w:left w:val="none" w:sz="0" w:space="0" w:color="auto"/>
        <w:bottom w:val="none" w:sz="0" w:space="0" w:color="auto"/>
        <w:right w:val="none" w:sz="0" w:space="0" w:color="auto"/>
      </w:divBdr>
    </w:div>
    <w:div w:id="685788514">
      <w:bodyDiv w:val="1"/>
      <w:marLeft w:val="0"/>
      <w:marRight w:val="0"/>
      <w:marTop w:val="0"/>
      <w:marBottom w:val="0"/>
      <w:divBdr>
        <w:top w:val="none" w:sz="0" w:space="0" w:color="auto"/>
        <w:left w:val="none" w:sz="0" w:space="0" w:color="auto"/>
        <w:bottom w:val="none" w:sz="0" w:space="0" w:color="auto"/>
        <w:right w:val="none" w:sz="0" w:space="0" w:color="auto"/>
      </w:divBdr>
    </w:div>
    <w:div w:id="685835091">
      <w:bodyDiv w:val="1"/>
      <w:marLeft w:val="0"/>
      <w:marRight w:val="0"/>
      <w:marTop w:val="0"/>
      <w:marBottom w:val="0"/>
      <w:divBdr>
        <w:top w:val="none" w:sz="0" w:space="0" w:color="auto"/>
        <w:left w:val="none" w:sz="0" w:space="0" w:color="auto"/>
        <w:bottom w:val="none" w:sz="0" w:space="0" w:color="auto"/>
        <w:right w:val="none" w:sz="0" w:space="0" w:color="auto"/>
      </w:divBdr>
    </w:div>
    <w:div w:id="685982580">
      <w:bodyDiv w:val="1"/>
      <w:marLeft w:val="0"/>
      <w:marRight w:val="0"/>
      <w:marTop w:val="0"/>
      <w:marBottom w:val="0"/>
      <w:divBdr>
        <w:top w:val="none" w:sz="0" w:space="0" w:color="auto"/>
        <w:left w:val="none" w:sz="0" w:space="0" w:color="auto"/>
        <w:bottom w:val="none" w:sz="0" w:space="0" w:color="auto"/>
        <w:right w:val="none" w:sz="0" w:space="0" w:color="auto"/>
      </w:divBdr>
    </w:div>
    <w:div w:id="686057147">
      <w:bodyDiv w:val="1"/>
      <w:marLeft w:val="0"/>
      <w:marRight w:val="0"/>
      <w:marTop w:val="0"/>
      <w:marBottom w:val="0"/>
      <w:divBdr>
        <w:top w:val="none" w:sz="0" w:space="0" w:color="auto"/>
        <w:left w:val="none" w:sz="0" w:space="0" w:color="auto"/>
        <w:bottom w:val="none" w:sz="0" w:space="0" w:color="auto"/>
        <w:right w:val="none" w:sz="0" w:space="0" w:color="auto"/>
      </w:divBdr>
    </w:div>
    <w:div w:id="686059357">
      <w:bodyDiv w:val="1"/>
      <w:marLeft w:val="0"/>
      <w:marRight w:val="0"/>
      <w:marTop w:val="0"/>
      <w:marBottom w:val="0"/>
      <w:divBdr>
        <w:top w:val="none" w:sz="0" w:space="0" w:color="auto"/>
        <w:left w:val="none" w:sz="0" w:space="0" w:color="auto"/>
        <w:bottom w:val="none" w:sz="0" w:space="0" w:color="auto"/>
        <w:right w:val="none" w:sz="0" w:space="0" w:color="auto"/>
      </w:divBdr>
    </w:div>
    <w:div w:id="686492211">
      <w:bodyDiv w:val="1"/>
      <w:marLeft w:val="0"/>
      <w:marRight w:val="0"/>
      <w:marTop w:val="0"/>
      <w:marBottom w:val="0"/>
      <w:divBdr>
        <w:top w:val="none" w:sz="0" w:space="0" w:color="auto"/>
        <w:left w:val="none" w:sz="0" w:space="0" w:color="auto"/>
        <w:bottom w:val="none" w:sz="0" w:space="0" w:color="auto"/>
        <w:right w:val="none" w:sz="0" w:space="0" w:color="auto"/>
      </w:divBdr>
    </w:div>
    <w:div w:id="686518403">
      <w:bodyDiv w:val="1"/>
      <w:marLeft w:val="0"/>
      <w:marRight w:val="0"/>
      <w:marTop w:val="0"/>
      <w:marBottom w:val="0"/>
      <w:divBdr>
        <w:top w:val="none" w:sz="0" w:space="0" w:color="auto"/>
        <w:left w:val="none" w:sz="0" w:space="0" w:color="auto"/>
        <w:bottom w:val="none" w:sz="0" w:space="0" w:color="auto"/>
        <w:right w:val="none" w:sz="0" w:space="0" w:color="auto"/>
      </w:divBdr>
    </w:div>
    <w:div w:id="686638982">
      <w:bodyDiv w:val="1"/>
      <w:marLeft w:val="0"/>
      <w:marRight w:val="0"/>
      <w:marTop w:val="0"/>
      <w:marBottom w:val="0"/>
      <w:divBdr>
        <w:top w:val="none" w:sz="0" w:space="0" w:color="auto"/>
        <w:left w:val="none" w:sz="0" w:space="0" w:color="auto"/>
        <w:bottom w:val="none" w:sz="0" w:space="0" w:color="auto"/>
        <w:right w:val="none" w:sz="0" w:space="0" w:color="auto"/>
      </w:divBdr>
    </w:div>
    <w:div w:id="686753335">
      <w:bodyDiv w:val="1"/>
      <w:marLeft w:val="0"/>
      <w:marRight w:val="0"/>
      <w:marTop w:val="0"/>
      <w:marBottom w:val="0"/>
      <w:divBdr>
        <w:top w:val="none" w:sz="0" w:space="0" w:color="auto"/>
        <w:left w:val="none" w:sz="0" w:space="0" w:color="auto"/>
        <w:bottom w:val="none" w:sz="0" w:space="0" w:color="auto"/>
        <w:right w:val="none" w:sz="0" w:space="0" w:color="auto"/>
      </w:divBdr>
    </w:div>
    <w:div w:id="686756407">
      <w:bodyDiv w:val="1"/>
      <w:marLeft w:val="0"/>
      <w:marRight w:val="0"/>
      <w:marTop w:val="0"/>
      <w:marBottom w:val="0"/>
      <w:divBdr>
        <w:top w:val="none" w:sz="0" w:space="0" w:color="auto"/>
        <w:left w:val="none" w:sz="0" w:space="0" w:color="auto"/>
        <w:bottom w:val="none" w:sz="0" w:space="0" w:color="auto"/>
        <w:right w:val="none" w:sz="0" w:space="0" w:color="auto"/>
      </w:divBdr>
    </w:div>
    <w:div w:id="686827362">
      <w:bodyDiv w:val="1"/>
      <w:marLeft w:val="0"/>
      <w:marRight w:val="0"/>
      <w:marTop w:val="0"/>
      <w:marBottom w:val="0"/>
      <w:divBdr>
        <w:top w:val="none" w:sz="0" w:space="0" w:color="auto"/>
        <w:left w:val="none" w:sz="0" w:space="0" w:color="auto"/>
        <w:bottom w:val="none" w:sz="0" w:space="0" w:color="auto"/>
        <w:right w:val="none" w:sz="0" w:space="0" w:color="auto"/>
      </w:divBdr>
    </w:div>
    <w:div w:id="686831063">
      <w:bodyDiv w:val="1"/>
      <w:marLeft w:val="0"/>
      <w:marRight w:val="0"/>
      <w:marTop w:val="0"/>
      <w:marBottom w:val="0"/>
      <w:divBdr>
        <w:top w:val="none" w:sz="0" w:space="0" w:color="auto"/>
        <w:left w:val="none" w:sz="0" w:space="0" w:color="auto"/>
        <w:bottom w:val="none" w:sz="0" w:space="0" w:color="auto"/>
        <w:right w:val="none" w:sz="0" w:space="0" w:color="auto"/>
      </w:divBdr>
    </w:div>
    <w:div w:id="686833916">
      <w:bodyDiv w:val="1"/>
      <w:marLeft w:val="0"/>
      <w:marRight w:val="0"/>
      <w:marTop w:val="0"/>
      <w:marBottom w:val="0"/>
      <w:divBdr>
        <w:top w:val="none" w:sz="0" w:space="0" w:color="auto"/>
        <w:left w:val="none" w:sz="0" w:space="0" w:color="auto"/>
        <w:bottom w:val="none" w:sz="0" w:space="0" w:color="auto"/>
        <w:right w:val="none" w:sz="0" w:space="0" w:color="auto"/>
      </w:divBdr>
    </w:div>
    <w:div w:id="686834640">
      <w:bodyDiv w:val="1"/>
      <w:marLeft w:val="0"/>
      <w:marRight w:val="0"/>
      <w:marTop w:val="0"/>
      <w:marBottom w:val="0"/>
      <w:divBdr>
        <w:top w:val="none" w:sz="0" w:space="0" w:color="auto"/>
        <w:left w:val="none" w:sz="0" w:space="0" w:color="auto"/>
        <w:bottom w:val="none" w:sz="0" w:space="0" w:color="auto"/>
        <w:right w:val="none" w:sz="0" w:space="0" w:color="auto"/>
      </w:divBdr>
    </w:div>
    <w:div w:id="686911519">
      <w:bodyDiv w:val="1"/>
      <w:marLeft w:val="0"/>
      <w:marRight w:val="0"/>
      <w:marTop w:val="0"/>
      <w:marBottom w:val="0"/>
      <w:divBdr>
        <w:top w:val="none" w:sz="0" w:space="0" w:color="auto"/>
        <w:left w:val="none" w:sz="0" w:space="0" w:color="auto"/>
        <w:bottom w:val="none" w:sz="0" w:space="0" w:color="auto"/>
        <w:right w:val="none" w:sz="0" w:space="0" w:color="auto"/>
      </w:divBdr>
    </w:div>
    <w:div w:id="686952296">
      <w:bodyDiv w:val="1"/>
      <w:marLeft w:val="0"/>
      <w:marRight w:val="0"/>
      <w:marTop w:val="0"/>
      <w:marBottom w:val="0"/>
      <w:divBdr>
        <w:top w:val="none" w:sz="0" w:space="0" w:color="auto"/>
        <w:left w:val="none" w:sz="0" w:space="0" w:color="auto"/>
        <w:bottom w:val="none" w:sz="0" w:space="0" w:color="auto"/>
        <w:right w:val="none" w:sz="0" w:space="0" w:color="auto"/>
      </w:divBdr>
    </w:div>
    <w:div w:id="687101877">
      <w:bodyDiv w:val="1"/>
      <w:marLeft w:val="0"/>
      <w:marRight w:val="0"/>
      <w:marTop w:val="0"/>
      <w:marBottom w:val="0"/>
      <w:divBdr>
        <w:top w:val="none" w:sz="0" w:space="0" w:color="auto"/>
        <w:left w:val="none" w:sz="0" w:space="0" w:color="auto"/>
        <w:bottom w:val="none" w:sz="0" w:space="0" w:color="auto"/>
        <w:right w:val="none" w:sz="0" w:space="0" w:color="auto"/>
      </w:divBdr>
    </w:div>
    <w:div w:id="687217883">
      <w:bodyDiv w:val="1"/>
      <w:marLeft w:val="0"/>
      <w:marRight w:val="0"/>
      <w:marTop w:val="0"/>
      <w:marBottom w:val="0"/>
      <w:divBdr>
        <w:top w:val="none" w:sz="0" w:space="0" w:color="auto"/>
        <w:left w:val="none" w:sz="0" w:space="0" w:color="auto"/>
        <w:bottom w:val="none" w:sz="0" w:space="0" w:color="auto"/>
        <w:right w:val="none" w:sz="0" w:space="0" w:color="auto"/>
      </w:divBdr>
    </w:div>
    <w:div w:id="687220411">
      <w:bodyDiv w:val="1"/>
      <w:marLeft w:val="0"/>
      <w:marRight w:val="0"/>
      <w:marTop w:val="0"/>
      <w:marBottom w:val="0"/>
      <w:divBdr>
        <w:top w:val="none" w:sz="0" w:space="0" w:color="auto"/>
        <w:left w:val="none" w:sz="0" w:space="0" w:color="auto"/>
        <w:bottom w:val="none" w:sz="0" w:space="0" w:color="auto"/>
        <w:right w:val="none" w:sz="0" w:space="0" w:color="auto"/>
      </w:divBdr>
    </w:div>
    <w:div w:id="687222556">
      <w:bodyDiv w:val="1"/>
      <w:marLeft w:val="0"/>
      <w:marRight w:val="0"/>
      <w:marTop w:val="0"/>
      <w:marBottom w:val="0"/>
      <w:divBdr>
        <w:top w:val="none" w:sz="0" w:space="0" w:color="auto"/>
        <w:left w:val="none" w:sz="0" w:space="0" w:color="auto"/>
        <w:bottom w:val="none" w:sz="0" w:space="0" w:color="auto"/>
        <w:right w:val="none" w:sz="0" w:space="0" w:color="auto"/>
      </w:divBdr>
    </w:div>
    <w:div w:id="687407825">
      <w:bodyDiv w:val="1"/>
      <w:marLeft w:val="0"/>
      <w:marRight w:val="0"/>
      <w:marTop w:val="0"/>
      <w:marBottom w:val="0"/>
      <w:divBdr>
        <w:top w:val="none" w:sz="0" w:space="0" w:color="auto"/>
        <w:left w:val="none" w:sz="0" w:space="0" w:color="auto"/>
        <w:bottom w:val="none" w:sz="0" w:space="0" w:color="auto"/>
        <w:right w:val="none" w:sz="0" w:space="0" w:color="auto"/>
      </w:divBdr>
    </w:div>
    <w:div w:id="687482901">
      <w:bodyDiv w:val="1"/>
      <w:marLeft w:val="0"/>
      <w:marRight w:val="0"/>
      <w:marTop w:val="0"/>
      <w:marBottom w:val="0"/>
      <w:divBdr>
        <w:top w:val="none" w:sz="0" w:space="0" w:color="auto"/>
        <w:left w:val="none" w:sz="0" w:space="0" w:color="auto"/>
        <w:bottom w:val="none" w:sz="0" w:space="0" w:color="auto"/>
        <w:right w:val="none" w:sz="0" w:space="0" w:color="auto"/>
      </w:divBdr>
    </w:div>
    <w:div w:id="687485184">
      <w:bodyDiv w:val="1"/>
      <w:marLeft w:val="0"/>
      <w:marRight w:val="0"/>
      <w:marTop w:val="0"/>
      <w:marBottom w:val="0"/>
      <w:divBdr>
        <w:top w:val="none" w:sz="0" w:space="0" w:color="auto"/>
        <w:left w:val="none" w:sz="0" w:space="0" w:color="auto"/>
        <w:bottom w:val="none" w:sz="0" w:space="0" w:color="auto"/>
        <w:right w:val="none" w:sz="0" w:space="0" w:color="auto"/>
      </w:divBdr>
    </w:div>
    <w:div w:id="687609008">
      <w:bodyDiv w:val="1"/>
      <w:marLeft w:val="0"/>
      <w:marRight w:val="0"/>
      <w:marTop w:val="0"/>
      <w:marBottom w:val="0"/>
      <w:divBdr>
        <w:top w:val="none" w:sz="0" w:space="0" w:color="auto"/>
        <w:left w:val="none" w:sz="0" w:space="0" w:color="auto"/>
        <w:bottom w:val="none" w:sz="0" w:space="0" w:color="auto"/>
        <w:right w:val="none" w:sz="0" w:space="0" w:color="auto"/>
      </w:divBdr>
    </w:div>
    <w:div w:id="687753266">
      <w:bodyDiv w:val="1"/>
      <w:marLeft w:val="0"/>
      <w:marRight w:val="0"/>
      <w:marTop w:val="0"/>
      <w:marBottom w:val="0"/>
      <w:divBdr>
        <w:top w:val="none" w:sz="0" w:space="0" w:color="auto"/>
        <w:left w:val="none" w:sz="0" w:space="0" w:color="auto"/>
        <w:bottom w:val="none" w:sz="0" w:space="0" w:color="auto"/>
        <w:right w:val="none" w:sz="0" w:space="0" w:color="auto"/>
      </w:divBdr>
    </w:div>
    <w:div w:id="687755396">
      <w:bodyDiv w:val="1"/>
      <w:marLeft w:val="0"/>
      <w:marRight w:val="0"/>
      <w:marTop w:val="0"/>
      <w:marBottom w:val="0"/>
      <w:divBdr>
        <w:top w:val="none" w:sz="0" w:space="0" w:color="auto"/>
        <w:left w:val="none" w:sz="0" w:space="0" w:color="auto"/>
        <w:bottom w:val="none" w:sz="0" w:space="0" w:color="auto"/>
        <w:right w:val="none" w:sz="0" w:space="0" w:color="auto"/>
      </w:divBdr>
    </w:div>
    <w:div w:id="687832578">
      <w:bodyDiv w:val="1"/>
      <w:marLeft w:val="0"/>
      <w:marRight w:val="0"/>
      <w:marTop w:val="0"/>
      <w:marBottom w:val="0"/>
      <w:divBdr>
        <w:top w:val="none" w:sz="0" w:space="0" w:color="auto"/>
        <w:left w:val="none" w:sz="0" w:space="0" w:color="auto"/>
        <w:bottom w:val="none" w:sz="0" w:space="0" w:color="auto"/>
        <w:right w:val="none" w:sz="0" w:space="0" w:color="auto"/>
      </w:divBdr>
    </w:div>
    <w:div w:id="687873969">
      <w:bodyDiv w:val="1"/>
      <w:marLeft w:val="0"/>
      <w:marRight w:val="0"/>
      <w:marTop w:val="0"/>
      <w:marBottom w:val="0"/>
      <w:divBdr>
        <w:top w:val="none" w:sz="0" w:space="0" w:color="auto"/>
        <w:left w:val="none" w:sz="0" w:space="0" w:color="auto"/>
        <w:bottom w:val="none" w:sz="0" w:space="0" w:color="auto"/>
        <w:right w:val="none" w:sz="0" w:space="0" w:color="auto"/>
      </w:divBdr>
    </w:div>
    <w:div w:id="688020779">
      <w:bodyDiv w:val="1"/>
      <w:marLeft w:val="0"/>
      <w:marRight w:val="0"/>
      <w:marTop w:val="0"/>
      <w:marBottom w:val="0"/>
      <w:divBdr>
        <w:top w:val="none" w:sz="0" w:space="0" w:color="auto"/>
        <w:left w:val="none" w:sz="0" w:space="0" w:color="auto"/>
        <w:bottom w:val="none" w:sz="0" w:space="0" w:color="auto"/>
        <w:right w:val="none" w:sz="0" w:space="0" w:color="auto"/>
      </w:divBdr>
    </w:div>
    <w:div w:id="688138435">
      <w:bodyDiv w:val="1"/>
      <w:marLeft w:val="0"/>
      <w:marRight w:val="0"/>
      <w:marTop w:val="0"/>
      <w:marBottom w:val="0"/>
      <w:divBdr>
        <w:top w:val="none" w:sz="0" w:space="0" w:color="auto"/>
        <w:left w:val="none" w:sz="0" w:space="0" w:color="auto"/>
        <w:bottom w:val="none" w:sz="0" w:space="0" w:color="auto"/>
        <w:right w:val="none" w:sz="0" w:space="0" w:color="auto"/>
      </w:divBdr>
    </w:div>
    <w:div w:id="688138511">
      <w:bodyDiv w:val="1"/>
      <w:marLeft w:val="0"/>
      <w:marRight w:val="0"/>
      <w:marTop w:val="0"/>
      <w:marBottom w:val="0"/>
      <w:divBdr>
        <w:top w:val="none" w:sz="0" w:space="0" w:color="auto"/>
        <w:left w:val="none" w:sz="0" w:space="0" w:color="auto"/>
        <w:bottom w:val="none" w:sz="0" w:space="0" w:color="auto"/>
        <w:right w:val="none" w:sz="0" w:space="0" w:color="auto"/>
      </w:divBdr>
    </w:div>
    <w:div w:id="688221309">
      <w:bodyDiv w:val="1"/>
      <w:marLeft w:val="0"/>
      <w:marRight w:val="0"/>
      <w:marTop w:val="0"/>
      <w:marBottom w:val="0"/>
      <w:divBdr>
        <w:top w:val="none" w:sz="0" w:space="0" w:color="auto"/>
        <w:left w:val="none" w:sz="0" w:space="0" w:color="auto"/>
        <w:bottom w:val="none" w:sz="0" w:space="0" w:color="auto"/>
        <w:right w:val="none" w:sz="0" w:space="0" w:color="auto"/>
      </w:divBdr>
    </w:div>
    <w:div w:id="688337211">
      <w:bodyDiv w:val="1"/>
      <w:marLeft w:val="0"/>
      <w:marRight w:val="0"/>
      <w:marTop w:val="0"/>
      <w:marBottom w:val="0"/>
      <w:divBdr>
        <w:top w:val="none" w:sz="0" w:space="0" w:color="auto"/>
        <w:left w:val="none" w:sz="0" w:space="0" w:color="auto"/>
        <w:bottom w:val="none" w:sz="0" w:space="0" w:color="auto"/>
        <w:right w:val="none" w:sz="0" w:space="0" w:color="auto"/>
      </w:divBdr>
    </w:div>
    <w:div w:id="688410935">
      <w:bodyDiv w:val="1"/>
      <w:marLeft w:val="0"/>
      <w:marRight w:val="0"/>
      <w:marTop w:val="0"/>
      <w:marBottom w:val="0"/>
      <w:divBdr>
        <w:top w:val="none" w:sz="0" w:space="0" w:color="auto"/>
        <w:left w:val="none" w:sz="0" w:space="0" w:color="auto"/>
        <w:bottom w:val="none" w:sz="0" w:space="0" w:color="auto"/>
        <w:right w:val="none" w:sz="0" w:space="0" w:color="auto"/>
      </w:divBdr>
    </w:div>
    <w:div w:id="688456170">
      <w:bodyDiv w:val="1"/>
      <w:marLeft w:val="0"/>
      <w:marRight w:val="0"/>
      <w:marTop w:val="0"/>
      <w:marBottom w:val="0"/>
      <w:divBdr>
        <w:top w:val="none" w:sz="0" w:space="0" w:color="auto"/>
        <w:left w:val="none" w:sz="0" w:space="0" w:color="auto"/>
        <w:bottom w:val="none" w:sz="0" w:space="0" w:color="auto"/>
        <w:right w:val="none" w:sz="0" w:space="0" w:color="auto"/>
      </w:divBdr>
    </w:div>
    <w:div w:id="688724555">
      <w:bodyDiv w:val="1"/>
      <w:marLeft w:val="0"/>
      <w:marRight w:val="0"/>
      <w:marTop w:val="0"/>
      <w:marBottom w:val="0"/>
      <w:divBdr>
        <w:top w:val="none" w:sz="0" w:space="0" w:color="auto"/>
        <w:left w:val="none" w:sz="0" w:space="0" w:color="auto"/>
        <w:bottom w:val="none" w:sz="0" w:space="0" w:color="auto"/>
        <w:right w:val="none" w:sz="0" w:space="0" w:color="auto"/>
      </w:divBdr>
    </w:div>
    <w:div w:id="688799421">
      <w:bodyDiv w:val="1"/>
      <w:marLeft w:val="0"/>
      <w:marRight w:val="0"/>
      <w:marTop w:val="0"/>
      <w:marBottom w:val="0"/>
      <w:divBdr>
        <w:top w:val="none" w:sz="0" w:space="0" w:color="auto"/>
        <w:left w:val="none" w:sz="0" w:space="0" w:color="auto"/>
        <w:bottom w:val="none" w:sz="0" w:space="0" w:color="auto"/>
        <w:right w:val="none" w:sz="0" w:space="0" w:color="auto"/>
      </w:divBdr>
    </w:div>
    <w:div w:id="688802286">
      <w:bodyDiv w:val="1"/>
      <w:marLeft w:val="0"/>
      <w:marRight w:val="0"/>
      <w:marTop w:val="0"/>
      <w:marBottom w:val="0"/>
      <w:divBdr>
        <w:top w:val="none" w:sz="0" w:space="0" w:color="auto"/>
        <w:left w:val="none" w:sz="0" w:space="0" w:color="auto"/>
        <w:bottom w:val="none" w:sz="0" w:space="0" w:color="auto"/>
        <w:right w:val="none" w:sz="0" w:space="0" w:color="auto"/>
      </w:divBdr>
    </w:div>
    <w:div w:id="688914573">
      <w:bodyDiv w:val="1"/>
      <w:marLeft w:val="0"/>
      <w:marRight w:val="0"/>
      <w:marTop w:val="0"/>
      <w:marBottom w:val="0"/>
      <w:divBdr>
        <w:top w:val="none" w:sz="0" w:space="0" w:color="auto"/>
        <w:left w:val="none" w:sz="0" w:space="0" w:color="auto"/>
        <w:bottom w:val="none" w:sz="0" w:space="0" w:color="auto"/>
        <w:right w:val="none" w:sz="0" w:space="0" w:color="auto"/>
      </w:divBdr>
    </w:div>
    <w:div w:id="689062588">
      <w:bodyDiv w:val="1"/>
      <w:marLeft w:val="0"/>
      <w:marRight w:val="0"/>
      <w:marTop w:val="0"/>
      <w:marBottom w:val="0"/>
      <w:divBdr>
        <w:top w:val="none" w:sz="0" w:space="0" w:color="auto"/>
        <w:left w:val="none" w:sz="0" w:space="0" w:color="auto"/>
        <w:bottom w:val="none" w:sz="0" w:space="0" w:color="auto"/>
        <w:right w:val="none" w:sz="0" w:space="0" w:color="auto"/>
      </w:divBdr>
    </w:div>
    <w:div w:id="689067966">
      <w:bodyDiv w:val="1"/>
      <w:marLeft w:val="0"/>
      <w:marRight w:val="0"/>
      <w:marTop w:val="0"/>
      <w:marBottom w:val="0"/>
      <w:divBdr>
        <w:top w:val="none" w:sz="0" w:space="0" w:color="auto"/>
        <w:left w:val="none" w:sz="0" w:space="0" w:color="auto"/>
        <w:bottom w:val="none" w:sz="0" w:space="0" w:color="auto"/>
        <w:right w:val="none" w:sz="0" w:space="0" w:color="auto"/>
      </w:divBdr>
    </w:div>
    <w:div w:id="689337708">
      <w:bodyDiv w:val="1"/>
      <w:marLeft w:val="0"/>
      <w:marRight w:val="0"/>
      <w:marTop w:val="0"/>
      <w:marBottom w:val="0"/>
      <w:divBdr>
        <w:top w:val="none" w:sz="0" w:space="0" w:color="auto"/>
        <w:left w:val="none" w:sz="0" w:space="0" w:color="auto"/>
        <w:bottom w:val="none" w:sz="0" w:space="0" w:color="auto"/>
        <w:right w:val="none" w:sz="0" w:space="0" w:color="auto"/>
      </w:divBdr>
    </w:div>
    <w:div w:id="689843207">
      <w:bodyDiv w:val="1"/>
      <w:marLeft w:val="0"/>
      <w:marRight w:val="0"/>
      <w:marTop w:val="0"/>
      <w:marBottom w:val="0"/>
      <w:divBdr>
        <w:top w:val="none" w:sz="0" w:space="0" w:color="auto"/>
        <w:left w:val="none" w:sz="0" w:space="0" w:color="auto"/>
        <w:bottom w:val="none" w:sz="0" w:space="0" w:color="auto"/>
        <w:right w:val="none" w:sz="0" w:space="0" w:color="auto"/>
      </w:divBdr>
    </w:div>
    <w:div w:id="690032613">
      <w:bodyDiv w:val="1"/>
      <w:marLeft w:val="0"/>
      <w:marRight w:val="0"/>
      <w:marTop w:val="0"/>
      <w:marBottom w:val="0"/>
      <w:divBdr>
        <w:top w:val="none" w:sz="0" w:space="0" w:color="auto"/>
        <w:left w:val="none" w:sz="0" w:space="0" w:color="auto"/>
        <w:bottom w:val="none" w:sz="0" w:space="0" w:color="auto"/>
        <w:right w:val="none" w:sz="0" w:space="0" w:color="auto"/>
      </w:divBdr>
    </w:div>
    <w:div w:id="690302748">
      <w:bodyDiv w:val="1"/>
      <w:marLeft w:val="0"/>
      <w:marRight w:val="0"/>
      <w:marTop w:val="0"/>
      <w:marBottom w:val="0"/>
      <w:divBdr>
        <w:top w:val="none" w:sz="0" w:space="0" w:color="auto"/>
        <w:left w:val="none" w:sz="0" w:space="0" w:color="auto"/>
        <w:bottom w:val="none" w:sz="0" w:space="0" w:color="auto"/>
        <w:right w:val="none" w:sz="0" w:space="0" w:color="auto"/>
      </w:divBdr>
    </w:div>
    <w:div w:id="690374893">
      <w:bodyDiv w:val="1"/>
      <w:marLeft w:val="0"/>
      <w:marRight w:val="0"/>
      <w:marTop w:val="0"/>
      <w:marBottom w:val="0"/>
      <w:divBdr>
        <w:top w:val="none" w:sz="0" w:space="0" w:color="auto"/>
        <w:left w:val="none" w:sz="0" w:space="0" w:color="auto"/>
        <w:bottom w:val="none" w:sz="0" w:space="0" w:color="auto"/>
        <w:right w:val="none" w:sz="0" w:space="0" w:color="auto"/>
      </w:divBdr>
    </w:div>
    <w:div w:id="690494414">
      <w:bodyDiv w:val="1"/>
      <w:marLeft w:val="0"/>
      <w:marRight w:val="0"/>
      <w:marTop w:val="0"/>
      <w:marBottom w:val="0"/>
      <w:divBdr>
        <w:top w:val="none" w:sz="0" w:space="0" w:color="auto"/>
        <w:left w:val="none" w:sz="0" w:space="0" w:color="auto"/>
        <w:bottom w:val="none" w:sz="0" w:space="0" w:color="auto"/>
        <w:right w:val="none" w:sz="0" w:space="0" w:color="auto"/>
      </w:divBdr>
    </w:div>
    <w:div w:id="690496464">
      <w:bodyDiv w:val="1"/>
      <w:marLeft w:val="0"/>
      <w:marRight w:val="0"/>
      <w:marTop w:val="0"/>
      <w:marBottom w:val="0"/>
      <w:divBdr>
        <w:top w:val="none" w:sz="0" w:space="0" w:color="auto"/>
        <w:left w:val="none" w:sz="0" w:space="0" w:color="auto"/>
        <w:bottom w:val="none" w:sz="0" w:space="0" w:color="auto"/>
        <w:right w:val="none" w:sz="0" w:space="0" w:color="auto"/>
      </w:divBdr>
    </w:div>
    <w:div w:id="690497755">
      <w:bodyDiv w:val="1"/>
      <w:marLeft w:val="0"/>
      <w:marRight w:val="0"/>
      <w:marTop w:val="0"/>
      <w:marBottom w:val="0"/>
      <w:divBdr>
        <w:top w:val="none" w:sz="0" w:space="0" w:color="auto"/>
        <w:left w:val="none" w:sz="0" w:space="0" w:color="auto"/>
        <w:bottom w:val="none" w:sz="0" w:space="0" w:color="auto"/>
        <w:right w:val="none" w:sz="0" w:space="0" w:color="auto"/>
      </w:divBdr>
    </w:div>
    <w:div w:id="690641054">
      <w:bodyDiv w:val="1"/>
      <w:marLeft w:val="0"/>
      <w:marRight w:val="0"/>
      <w:marTop w:val="0"/>
      <w:marBottom w:val="0"/>
      <w:divBdr>
        <w:top w:val="none" w:sz="0" w:space="0" w:color="auto"/>
        <w:left w:val="none" w:sz="0" w:space="0" w:color="auto"/>
        <w:bottom w:val="none" w:sz="0" w:space="0" w:color="auto"/>
        <w:right w:val="none" w:sz="0" w:space="0" w:color="auto"/>
      </w:divBdr>
    </w:div>
    <w:div w:id="690762346">
      <w:bodyDiv w:val="1"/>
      <w:marLeft w:val="0"/>
      <w:marRight w:val="0"/>
      <w:marTop w:val="0"/>
      <w:marBottom w:val="0"/>
      <w:divBdr>
        <w:top w:val="none" w:sz="0" w:space="0" w:color="auto"/>
        <w:left w:val="none" w:sz="0" w:space="0" w:color="auto"/>
        <w:bottom w:val="none" w:sz="0" w:space="0" w:color="auto"/>
        <w:right w:val="none" w:sz="0" w:space="0" w:color="auto"/>
      </w:divBdr>
    </w:div>
    <w:div w:id="690841730">
      <w:bodyDiv w:val="1"/>
      <w:marLeft w:val="0"/>
      <w:marRight w:val="0"/>
      <w:marTop w:val="0"/>
      <w:marBottom w:val="0"/>
      <w:divBdr>
        <w:top w:val="none" w:sz="0" w:space="0" w:color="auto"/>
        <w:left w:val="none" w:sz="0" w:space="0" w:color="auto"/>
        <w:bottom w:val="none" w:sz="0" w:space="0" w:color="auto"/>
        <w:right w:val="none" w:sz="0" w:space="0" w:color="auto"/>
      </w:divBdr>
    </w:div>
    <w:div w:id="690913034">
      <w:bodyDiv w:val="1"/>
      <w:marLeft w:val="0"/>
      <w:marRight w:val="0"/>
      <w:marTop w:val="0"/>
      <w:marBottom w:val="0"/>
      <w:divBdr>
        <w:top w:val="none" w:sz="0" w:space="0" w:color="auto"/>
        <w:left w:val="none" w:sz="0" w:space="0" w:color="auto"/>
        <w:bottom w:val="none" w:sz="0" w:space="0" w:color="auto"/>
        <w:right w:val="none" w:sz="0" w:space="0" w:color="auto"/>
      </w:divBdr>
    </w:div>
    <w:div w:id="691031013">
      <w:bodyDiv w:val="1"/>
      <w:marLeft w:val="0"/>
      <w:marRight w:val="0"/>
      <w:marTop w:val="0"/>
      <w:marBottom w:val="0"/>
      <w:divBdr>
        <w:top w:val="none" w:sz="0" w:space="0" w:color="auto"/>
        <w:left w:val="none" w:sz="0" w:space="0" w:color="auto"/>
        <w:bottom w:val="none" w:sz="0" w:space="0" w:color="auto"/>
        <w:right w:val="none" w:sz="0" w:space="0" w:color="auto"/>
      </w:divBdr>
    </w:div>
    <w:div w:id="691154471">
      <w:bodyDiv w:val="1"/>
      <w:marLeft w:val="0"/>
      <w:marRight w:val="0"/>
      <w:marTop w:val="0"/>
      <w:marBottom w:val="0"/>
      <w:divBdr>
        <w:top w:val="none" w:sz="0" w:space="0" w:color="auto"/>
        <w:left w:val="none" w:sz="0" w:space="0" w:color="auto"/>
        <w:bottom w:val="none" w:sz="0" w:space="0" w:color="auto"/>
        <w:right w:val="none" w:sz="0" w:space="0" w:color="auto"/>
      </w:divBdr>
    </w:div>
    <w:div w:id="691229498">
      <w:bodyDiv w:val="1"/>
      <w:marLeft w:val="0"/>
      <w:marRight w:val="0"/>
      <w:marTop w:val="0"/>
      <w:marBottom w:val="0"/>
      <w:divBdr>
        <w:top w:val="none" w:sz="0" w:space="0" w:color="auto"/>
        <w:left w:val="none" w:sz="0" w:space="0" w:color="auto"/>
        <w:bottom w:val="none" w:sz="0" w:space="0" w:color="auto"/>
        <w:right w:val="none" w:sz="0" w:space="0" w:color="auto"/>
      </w:divBdr>
    </w:div>
    <w:div w:id="691496198">
      <w:bodyDiv w:val="1"/>
      <w:marLeft w:val="0"/>
      <w:marRight w:val="0"/>
      <w:marTop w:val="0"/>
      <w:marBottom w:val="0"/>
      <w:divBdr>
        <w:top w:val="none" w:sz="0" w:space="0" w:color="auto"/>
        <w:left w:val="none" w:sz="0" w:space="0" w:color="auto"/>
        <w:bottom w:val="none" w:sz="0" w:space="0" w:color="auto"/>
        <w:right w:val="none" w:sz="0" w:space="0" w:color="auto"/>
      </w:divBdr>
    </w:div>
    <w:div w:id="691497991">
      <w:bodyDiv w:val="1"/>
      <w:marLeft w:val="0"/>
      <w:marRight w:val="0"/>
      <w:marTop w:val="0"/>
      <w:marBottom w:val="0"/>
      <w:divBdr>
        <w:top w:val="none" w:sz="0" w:space="0" w:color="auto"/>
        <w:left w:val="none" w:sz="0" w:space="0" w:color="auto"/>
        <w:bottom w:val="none" w:sz="0" w:space="0" w:color="auto"/>
        <w:right w:val="none" w:sz="0" w:space="0" w:color="auto"/>
      </w:divBdr>
    </w:div>
    <w:div w:id="691609736">
      <w:bodyDiv w:val="1"/>
      <w:marLeft w:val="0"/>
      <w:marRight w:val="0"/>
      <w:marTop w:val="0"/>
      <w:marBottom w:val="0"/>
      <w:divBdr>
        <w:top w:val="none" w:sz="0" w:space="0" w:color="auto"/>
        <w:left w:val="none" w:sz="0" w:space="0" w:color="auto"/>
        <w:bottom w:val="none" w:sz="0" w:space="0" w:color="auto"/>
        <w:right w:val="none" w:sz="0" w:space="0" w:color="auto"/>
      </w:divBdr>
    </w:div>
    <w:div w:id="691758085">
      <w:bodyDiv w:val="1"/>
      <w:marLeft w:val="0"/>
      <w:marRight w:val="0"/>
      <w:marTop w:val="0"/>
      <w:marBottom w:val="0"/>
      <w:divBdr>
        <w:top w:val="none" w:sz="0" w:space="0" w:color="auto"/>
        <w:left w:val="none" w:sz="0" w:space="0" w:color="auto"/>
        <w:bottom w:val="none" w:sz="0" w:space="0" w:color="auto"/>
        <w:right w:val="none" w:sz="0" w:space="0" w:color="auto"/>
      </w:divBdr>
    </w:div>
    <w:div w:id="691876519">
      <w:bodyDiv w:val="1"/>
      <w:marLeft w:val="0"/>
      <w:marRight w:val="0"/>
      <w:marTop w:val="0"/>
      <w:marBottom w:val="0"/>
      <w:divBdr>
        <w:top w:val="none" w:sz="0" w:space="0" w:color="auto"/>
        <w:left w:val="none" w:sz="0" w:space="0" w:color="auto"/>
        <w:bottom w:val="none" w:sz="0" w:space="0" w:color="auto"/>
        <w:right w:val="none" w:sz="0" w:space="0" w:color="auto"/>
      </w:divBdr>
    </w:div>
    <w:div w:id="691960483">
      <w:bodyDiv w:val="1"/>
      <w:marLeft w:val="0"/>
      <w:marRight w:val="0"/>
      <w:marTop w:val="0"/>
      <w:marBottom w:val="0"/>
      <w:divBdr>
        <w:top w:val="none" w:sz="0" w:space="0" w:color="auto"/>
        <w:left w:val="none" w:sz="0" w:space="0" w:color="auto"/>
        <w:bottom w:val="none" w:sz="0" w:space="0" w:color="auto"/>
        <w:right w:val="none" w:sz="0" w:space="0" w:color="auto"/>
      </w:divBdr>
    </w:div>
    <w:div w:id="692459255">
      <w:bodyDiv w:val="1"/>
      <w:marLeft w:val="0"/>
      <w:marRight w:val="0"/>
      <w:marTop w:val="0"/>
      <w:marBottom w:val="0"/>
      <w:divBdr>
        <w:top w:val="none" w:sz="0" w:space="0" w:color="auto"/>
        <w:left w:val="none" w:sz="0" w:space="0" w:color="auto"/>
        <w:bottom w:val="none" w:sz="0" w:space="0" w:color="auto"/>
        <w:right w:val="none" w:sz="0" w:space="0" w:color="auto"/>
      </w:divBdr>
    </w:div>
    <w:div w:id="692460712">
      <w:bodyDiv w:val="1"/>
      <w:marLeft w:val="0"/>
      <w:marRight w:val="0"/>
      <w:marTop w:val="0"/>
      <w:marBottom w:val="0"/>
      <w:divBdr>
        <w:top w:val="none" w:sz="0" w:space="0" w:color="auto"/>
        <w:left w:val="none" w:sz="0" w:space="0" w:color="auto"/>
        <w:bottom w:val="none" w:sz="0" w:space="0" w:color="auto"/>
        <w:right w:val="none" w:sz="0" w:space="0" w:color="auto"/>
      </w:divBdr>
    </w:div>
    <w:div w:id="692607265">
      <w:bodyDiv w:val="1"/>
      <w:marLeft w:val="0"/>
      <w:marRight w:val="0"/>
      <w:marTop w:val="0"/>
      <w:marBottom w:val="0"/>
      <w:divBdr>
        <w:top w:val="none" w:sz="0" w:space="0" w:color="auto"/>
        <w:left w:val="none" w:sz="0" w:space="0" w:color="auto"/>
        <w:bottom w:val="none" w:sz="0" w:space="0" w:color="auto"/>
        <w:right w:val="none" w:sz="0" w:space="0" w:color="auto"/>
      </w:divBdr>
    </w:div>
    <w:div w:id="692731778">
      <w:bodyDiv w:val="1"/>
      <w:marLeft w:val="0"/>
      <w:marRight w:val="0"/>
      <w:marTop w:val="0"/>
      <w:marBottom w:val="0"/>
      <w:divBdr>
        <w:top w:val="none" w:sz="0" w:space="0" w:color="auto"/>
        <w:left w:val="none" w:sz="0" w:space="0" w:color="auto"/>
        <w:bottom w:val="none" w:sz="0" w:space="0" w:color="auto"/>
        <w:right w:val="none" w:sz="0" w:space="0" w:color="auto"/>
      </w:divBdr>
    </w:div>
    <w:div w:id="692849432">
      <w:bodyDiv w:val="1"/>
      <w:marLeft w:val="0"/>
      <w:marRight w:val="0"/>
      <w:marTop w:val="0"/>
      <w:marBottom w:val="0"/>
      <w:divBdr>
        <w:top w:val="none" w:sz="0" w:space="0" w:color="auto"/>
        <w:left w:val="none" w:sz="0" w:space="0" w:color="auto"/>
        <w:bottom w:val="none" w:sz="0" w:space="0" w:color="auto"/>
        <w:right w:val="none" w:sz="0" w:space="0" w:color="auto"/>
      </w:divBdr>
    </w:div>
    <w:div w:id="692926390">
      <w:bodyDiv w:val="1"/>
      <w:marLeft w:val="0"/>
      <w:marRight w:val="0"/>
      <w:marTop w:val="0"/>
      <w:marBottom w:val="0"/>
      <w:divBdr>
        <w:top w:val="none" w:sz="0" w:space="0" w:color="auto"/>
        <w:left w:val="none" w:sz="0" w:space="0" w:color="auto"/>
        <w:bottom w:val="none" w:sz="0" w:space="0" w:color="auto"/>
        <w:right w:val="none" w:sz="0" w:space="0" w:color="auto"/>
      </w:divBdr>
    </w:div>
    <w:div w:id="692994364">
      <w:bodyDiv w:val="1"/>
      <w:marLeft w:val="0"/>
      <w:marRight w:val="0"/>
      <w:marTop w:val="0"/>
      <w:marBottom w:val="0"/>
      <w:divBdr>
        <w:top w:val="none" w:sz="0" w:space="0" w:color="auto"/>
        <w:left w:val="none" w:sz="0" w:space="0" w:color="auto"/>
        <w:bottom w:val="none" w:sz="0" w:space="0" w:color="auto"/>
        <w:right w:val="none" w:sz="0" w:space="0" w:color="auto"/>
      </w:divBdr>
    </w:div>
    <w:div w:id="693071266">
      <w:bodyDiv w:val="1"/>
      <w:marLeft w:val="0"/>
      <w:marRight w:val="0"/>
      <w:marTop w:val="0"/>
      <w:marBottom w:val="0"/>
      <w:divBdr>
        <w:top w:val="none" w:sz="0" w:space="0" w:color="auto"/>
        <w:left w:val="none" w:sz="0" w:space="0" w:color="auto"/>
        <w:bottom w:val="none" w:sz="0" w:space="0" w:color="auto"/>
        <w:right w:val="none" w:sz="0" w:space="0" w:color="auto"/>
      </w:divBdr>
    </w:div>
    <w:div w:id="693192789">
      <w:bodyDiv w:val="1"/>
      <w:marLeft w:val="0"/>
      <w:marRight w:val="0"/>
      <w:marTop w:val="0"/>
      <w:marBottom w:val="0"/>
      <w:divBdr>
        <w:top w:val="none" w:sz="0" w:space="0" w:color="auto"/>
        <w:left w:val="none" w:sz="0" w:space="0" w:color="auto"/>
        <w:bottom w:val="none" w:sz="0" w:space="0" w:color="auto"/>
        <w:right w:val="none" w:sz="0" w:space="0" w:color="auto"/>
      </w:divBdr>
    </w:div>
    <w:div w:id="693699747">
      <w:bodyDiv w:val="1"/>
      <w:marLeft w:val="0"/>
      <w:marRight w:val="0"/>
      <w:marTop w:val="0"/>
      <w:marBottom w:val="0"/>
      <w:divBdr>
        <w:top w:val="none" w:sz="0" w:space="0" w:color="auto"/>
        <w:left w:val="none" w:sz="0" w:space="0" w:color="auto"/>
        <w:bottom w:val="none" w:sz="0" w:space="0" w:color="auto"/>
        <w:right w:val="none" w:sz="0" w:space="0" w:color="auto"/>
      </w:divBdr>
    </w:div>
    <w:div w:id="693700587">
      <w:bodyDiv w:val="1"/>
      <w:marLeft w:val="0"/>
      <w:marRight w:val="0"/>
      <w:marTop w:val="0"/>
      <w:marBottom w:val="0"/>
      <w:divBdr>
        <w:top w:val="none" w:sz="0" w:space="0" w:color="auto"/>
        <w:left w:val="none" w:sz="0" w:space="0" w:color="auto"/>
        <w:bottom w:val="none" w:sz="0" w:space="0" w:color="auto"/>
        <w:right w:val="none" w:sz="0" w:space="0" w:color="auto"/>
      </w:divBdr>
    </w:div>
    <w:div w:id="693730993">
      <w:bodyDiv w:val="1"/>
      <w:marLeft w:val="0"/>
      <w:marRight w:val="0"/>
      <w:marTop w:val="0"/>
      <w:marBottom w:val="0"/>
      <w:divBdr>
        <w:top w:val="none" w:sz="0" w:space="0" w:color="auto"/>
        <w:left w:val="none" w:sz="0" w:space="0" w:color="auto"/>
        <w:bottom w:val="none" w:sz="0" w:space="0" w:color="auto"/>
        <w:right w:val="none" w:sz="0" w:space="0" w:color="auto"/>
      </w:divBdr>
    </w:div>
    <w:div w:id="693770640">
      <w:bodyDiv w:val="1"/>
      <w:marLeft w:val="0"/>
      <w:marRight w:val="0"/>
      <w:marTop w:val="0"/>
      <w:marBottom w:val="0"/>
      <w:divBdr>
        <w:top w:val="none" w:sz="0" w:space="0" w:color="auto"/>
        <w:left w:val="none" w:sz="0" w:space="0" w:color="auto"/>
        <w:bottom w:val="none" w:sz="0" w:space="0" w:color="auto"/>
        <w:right w:val="none" w:sz="0" w:space="0" w:color="auto"/>
      </w:divBdr>
    </w:div>
    <w:div w:id="693961942">
      <w:bodyDiv w:val="1"/>
      <w:marLeft w:val="0"/>
      <w:marRight w:val="0"/>
      <w:marTop w:val="0"/>
      <w:marBottom w:val="0"/>
      <w:divBdr>
        <w:top w:val="none" w:sz="0" w:space="0" w:color="auto"/>
        <w:left w:val="none" w:sz="0" w:space="0" w:color="auto"/>
        <w:bottom w:val="none" w:sz="0" w:space="0" w:color="auto"/>
        <w:right w:val="none" w:sz="0" w:space="0" w:color="auto"/>
      </w:divBdr>
    </w:div>
    <w:div w:id="694115536">
      <w:bodyDiv w:val="1"/>
      <w:marLeft w:val="0"/>
      <w:marRight w:val="0"/>
      <w:marTop w:val="0"/>
      <w:marBottom w:val="0"/>
      <w:divBdr>
        <w:top w:val="none" w:sz="0" w:space="0" w:color="auto"/>
        <w:left w:val="none" w:sz="0" w:space="0" w:color="auto"/>
        <w:bottom w:val="none" w:sz="0" w:space="0" w:color="auto"/>
        <w:right w:val="none" w:sz="0" w:space="0" w:color="auto"/>
      </w:divBdr>
    </w:div>
    <w:div w:id="694116160">
      <w:bodyDiv w:val="1"/>
      <w:marLeft w:val="0"/>
      <w:marRight w:val="0"/>
      <w:marTop w:val="0"/>
      <w:marBottom w:val="0"/>
      <w:divBdr>
        <w:top w:val="none" w:sz="0" w:space="0" w:color="auto"/>
        <w:left w:val="none" w:sz="0" w:space="0" w:color="auto"/>
        <w:bottom w:val="none" w:sz="0" w:space="0" w:color="auto"/>
        <w:right w:val="none" w:sz="0" w:space="0" w:color="auto"/>
      </w:divBdr>
    </w:div>
    <w:div w:id="694311016">
      <w:bodyDiv w:val="1"/>
      <w:marLeft w:val="0"/>
      <w:marRight w:val="0"/>
      <w:marTop w:val="0"/>
      <w:marBottom w:val="0"/>
      <w:divBdr>
        <w:top w:val="none" w:sz="0" w:space="0" w:color="auto"/>
        <w:left w:val="none" w:sz="0" w:space="0" w:color="auto"/>
        <w:bottom w:val="none" w:sz="0" w:space="0" w:color="auto"/>
        <w:right w:val="none" w:sz="0" w:space="0" w:color="auto"/>
      </w:divBdr>
    </w:div>
    <w:div w:id="694506598">
      <w:bodyDiv w:val="1"/>
      <w:marLeft w:val="0"/>
      <w:marRight w:val="0"/>
      <w:marTop w:val="0"/>
      <w:marBottom w:val="0"/>
      <w:divBdr>
        <w:top w:val="none" w:sz="0" w:space="0" w:color="auto"/>
        <w:left w:val="none" w:sz="0" w:space="0" w:color="auto"/>
        <w:bottom w:val="none" w:sz="0" w:space="0" w:color="auto"/>
        <w:right w:val="none" w:sz="0" w:space="0" w:color="auto"/>
      </w:divBdr>
    </w:div>
    <w:div w:id="694616938">
      <w:bodyDiv w:val="1"/>
      <w:marLeft w:val="0"/>
      <w:marRight w:val="0"/>
      <w:marTop w:val="0"/>
      <w:marBottom w:val="0"/>
      <w:divBdr>
        <w:top w:val="none" w:sz="0" w:space="0" w:color="auto"/>
        <w:left w:val="none" w:sz="0" w:space="0" w:color="auto"/>
        <w:bottom w:val="none" w:sz="0" w:space="0" w:color="auto"/>
        <w:right w:val="none" w:sz="0" w:space="0" w:color="auto"/>
      </w:divBdr>
    </w:div>
    <w:div w:id="694960803">
      <w:bodyDiv w:val="1"/>
      <w:marLeft w:val="0"/>
      <w:marRight w:val="0"/>
      <w:marTop w:val="0"/>
      <w:marBottom w:val="0"/>
      <w:divBdr>
        <w:top w:val="none" w:sz="0" w:space="0" w:color="auto"/>
        <w:left w:val="none" w:sz="0" w:space="0" w:color="auto"/>
        <w:bottom w:val="none" w:sz="0" w:space="0" w:color="auto"/>
        <w:right w:val="none" w:sz="0" w:space="0" w:color="auto"/>
      </w:divBdr>
    </w:div>
    <w:div w:id="695152339">
      <w:bodyDiv w:val="1"/>
      <w:marLeft w:val="0"/>
      <w:marRight w:val="0"/>
      <w:marTop w:val="0"/>
      <w:marBottom w:val="0"/>
      <w:divBdr>
        <w:top w:val="none" w:sz="0" w:space="0" w:color="auto"/>
        <w:left w:val="none" w:sz="0" w:space="0" w:color="auto"/>
        <w:bottom w:val="none" w:sz="0" w:space="0" w:color="auto"/>
        <w:right w:val="none" w:sz="0" w:space="0" w:color="auto"/>
      </w:divBdr>
    </w:div>
    <w:div w:id="695160714">
      <w:bodyDiv w:val="1"/>
      <w:marLeft w:val="0"/>
      <w:marRight w:val="0"/>
      <w:marTop w:val="0"/>
      <w:marBottom w:val="0"/>
      <w:divBdr>
        <w:top w:val="none" w:sz="0" w:space="0" w:color="auto"/>
        <w:left w:val="none" w:sz="0" w:space="0" w:color="auto"/>
        <w:bottom w:val="none" w:sz="0" w:space="0" w:color="auto"/>
        <w:right w:val="none" w:sz="0" w:space="0" w:color="auto"/>
      </w:divBdr>
    </w:div>
    <w:div w:id="695232685">
      <w:bodyDiv w:val="1"/>
      <w:marLeft w:val="0"/>
      <w:marRight w:val="0"/>
      <w:marTop w:val="0"/>
      <w:marBottom w:val="0"/>
      <w:divBdr>
        <w:top w:val="none" w:sz="0" w:space="0" w:color="auto"/>
        <w:left w:val="none" w:sz="0" w:space="0" w:color="auto"/>
        <w:bottom w:val="none" w:sz="0" w:space="0" w:color="auto"/>
        <w:right w:val="none" w:sz="0" w:space="0" w:color="auto"/>
      </w:divBdr>
    </w:div>
    <w:div w:id="695234542">
      <w:bodyDiv w:val="1"/>
      <w:marLeft w:val="0"/>
      <w:marRight w:val="0"/>
      <w:marTop w:val="0"/>
      <w:marBottom w:val="0"/>
      <w:divBdr>
        <w:top w:val="none" w:sz="0" w:space="0" w:color="auto"/>
        <w:left w:val="none" w:sz="0" w:space="0" w:color="auto"/>
        <w:bottom w:val="none" w:sz="0" w:space="0" w:color="auto"/>
        <w:right w:val="none" w:sz="0" w:space="0" w:color="auto"/>
      </w:divBdr>
    </w:div>
    <w:div w:id="695235286">
      <w:bodyDiv w:val="1"/>
      <w:marLeft w:val="0"/>
      <w:marRight w:val="0"/>
      <w:marTop w:val="0"/>
      <w:marBottom w:val="0"/>
      <w:divBdr>
        <w:top w:val="none" w:sz="0" w:space="0" w:color="auto"/>
        <w:left w:val="none" w:sz="0" w:space="0" w:color="auto"/>
        <w:bottom w:val="none" w:sz="0" w:space="0" w:color="auto"/>
        <w:right w:val="none" w:sz="0" w:space="0" w:color="auto"/>
      </w:divBdr>
    </w:div>
    <w:div w:id="695498264">
      <w:bodyDiv w:val="1"/>
      <w:marLeft w:val="0"/>
      <w:marRight w:val="0"/>
      <w:marTop w:val="0"/>
      <w:marBottom w:val="0"/>
      <w:divBdr>
        <w:top w:val="none" w:sz="0" w:space="0" w:color="auto"/>
        <w:left w:val="none" w:sz="0" w:space="0" w:color="auto"/>
        <w:bottom w:val="none" w:sz="0" w:space="0" w:color="auto"/>
        <w:right w:val="none" w:sz="0" w:space="0" w:color="auto"/>
      </w:divBdr>
    </w:div>
    <w:div w:id="695547497">
      <w:bodyDiv w:val="1"/>
      <w:marLeft w:val="0"/>
      <w:marRight w:val="0"/>
      <w:marTop w:val="0"/>
      <w:marBottom w:val="0"/>
      <w:divBdr>
        <w:top w:val="none" w:sz="0" w:space="0" w:color="auto"/>
        <w:left w:val="none" w:sz="0" w:space="0" w:color="auto"/>
        <w:bottom w:val="none" w:sz="0" w:space="0" w:color="auto"/>
        <w:right w:val="none" w:sz="0" w:space="0" w:color="auto"/>
      </w:divBdr>
    </w:div>
    <w:div w:id="695808056">
      <w:bodyDiv w:val="1"/>
      <w:marLeft w:val="0"/>
      <w:marRight w:val="0"/>
      <w:marTop w:val="0"/>
      <w:marBottom w:val="0"/>
      <w:divBdr>
        <w:top w:val="none" w:sz="0" w:space="0" w:color="auto"/>
        <w:left w:val="none" w:sz="0" w:space="0" w:color="auto"/>
        <w:bottom w:val="none" w:sz="0" w:space="0" w:color="auto"/>
        <w:right w:val="none" w:sz="0" w:space="0" w:color="auto"/>
      </w:divBdr>
    </w:div>
    <w:div w:id="695930491">
      <w:bodyDiv w:val="1"/>
      <w:marLeft w:val="0"/>
      <w:marRight w:val="0"/>
      <w:marTop w:val="0"/>
      <w:marBottom w:val="0"/>
      <w:divBdr>
        <w:top w:val="none" w:sz="0" w:space="0" w:color="auto"/>
        <w:left w:val="none" w:sz="0" w:space="0" w:color="auto"/>
        <w:bottom w:val="none" w:sz="0" w:space="0" w:color="auto"/>
        <w:right w:val="none" w:sz="0" w:space="0" w:color="auto"/>
      </w:divBdr>
    </w:div>
    <w:div w:id="696850363">
      <w:bodyDiv w:val="1"/>
      <w:marLeft w:val="0"/>
      <w:marRight w:val="0"/>
      <w:marTop w:val="0"/>
      <w:marBottom w:val="0"/>
      <w:divBdr>
        <w:top w:val="none" w:sz="0" w:space="0" w:color="auto"/>
        <w:left w:val="none" w:sz="0" w:space="0" w:color="auto"/>
        <w:bottom w:val="none" w:sz="0" w:space="0" w:color="auto"/>
        <w:right w:val="none" w:sz="0" w:space="0" w:color="auto"/>
      </w:divBdr>
    </w:div>
    <w:div w:id="697007371">
      <w:bodyDiv w:val="1"/>
      <w:marLeft w:val="0"/>
      <w:marRight w:val="0"/>
      <w:marTop w:val="0"/>
      <w:marBottom w:val="0"/>
      <w:divBdr>
        <w:top w:val="none" w:sz="0" w:space="0" w:color="auto"/>
        <w:left w:val="none" w:sz="0" w:space="0" w:color="auto"/>
        <w:bottom w:val="none" w:sz="0" w:space="0" w:color="auto"/>
        <w:right w:val="none" w:sz="0" w:space="0" w:color="auto"/>
      </w:divBdr>
    </w:div>
    <w:div w:id="697050604">
      <w:bodyDiv w:val="1"/>
      <w:marLeft w:val="0"/>
      <w:marRight w:val="0"/>
      <w:marTop w:val="0"/>
      <w:marBottom w:val="0"/>
      <w:divBdr>
        <w:top w:val="none" w:sz="0" w:space="0" w:color="auto"/>
        <w:left w:val="none" w:sz="0" w:space="0" w:color="auto"/>
        <w:bottom w:val="none" w:sz="0" w:space="0" w:color="auto"/>
        <w:right w:val="none" w:sz="0" w:space="0" w:color="auto"/>
      </w:divBdr>
    </w:div>
    <w:div w:id="697199295">
      <w:bodyDiv w:val="1"/>
      <w:marLeft w:val="0"/>
      <w:marRight w:val="0"/>
      <w:marTop w:val="0"/>
      <w:marBottom w:val="0"/>
      <w:divBdr>
        <w:top w:val="none" w:sz="0" w:space="0" w:color="auto"/>
        <w:left w:val="none" w:sz="0" w:space="0" w:color="auto"/>
        <w:bottom w:val="none" w:sz="0" w:space="0" w:color="auto"/>
        <w:right w:val="none" w:sz="0" w:space="0" w:color="auto"/>
      </w:divBdr>
    </w:div>
    <w:div w:id="697438014">
      <w:bodyDiv w:val="1"/>
      <w:marLeft w:val="0"/>
      <w:marRight w:val="0"/>
      <w:marTop w:val="0"/>
      <w:marBottom w:val="0"/>
      <w:divBdr>
        <w:top w:val="none" w:sz="0" w:space="0" w:color="auto"/>
        <w:left w:val="none" w:sz="0" w:space="0" w:color="auto"/>
        <w:bottom w:val="none" w:sz="0" w:space="0" w:color="auto"/>
        <w:right w:val="none" w:sz="0" w:space="0" w:color="auto"/>
      </w:divBdr>
    </w:div>
    <w:div w:id="697854661">
      <w:bodyDiv w:val="1"/>
      <w:marLeft w:val="0"/>
      <w:marRight w:val="0"/>
      <w:marTop w:val="0"/>
      <w:marBottom w:val="0"/>
      <w:divBdr>
        <w:top w:val="none" w:sz="0" w:space="0" w:color="auto"/>
        <w:left w:val="none" w:sz="0" w:space="0" w:color="auto"/>
        <w:bottom w:val="none" w:sz="0" w:space="0" w:color="auto"/>
        <w:right w:val="none" w:sz="0" w:space="0" w:color="auto"/>
      </w:divBdr>
    </w:div>
    <w:div w:id="697858558">
      <w:bodyDiv w:val="1"/>
      <w:marLeft w:val="0"/>
      <w:marRight w:val="0"/>
      <w:marTop w:val="0"/>
      <w:marBottom w:val="0"/>
      <w:divBdr>
        <w:top w:val="none" w:sz="0" w:space="0" w:color="auto"/>
        <w:left w:val="none" w:sz="0" w:space="0" w:color="auto"/>
        <w:bottom w:val="none" w:sz="0" w:space="0" w:color="auto"/>
        <w:right w:val="none" w:sz="0" w:space="0" w:color="auto"/>
      </w:divBdr>
    </w:div>
    <w:div w:id="697971221">
      <w:bodyDiv w:val="1"/>
      <w:marLeft w:val="0"/>
      <w:marRight w:val="0"/>
      <w:marTop w:val="0"/>
      <w:marBottom w:val="0"/>
      <w:divBdr>
        <w:top w:val="none" w:sz="0" w:space="0" w:color="auto"/>
        <w:left w:val="none" w:sz="0" w:space="0" w:color="auto"/>
        <w:bottom w:val="none" w:sz="0" w:space="0" w:color="auto"/>
        <w:right w:val="none" w:sz="0" w:space="0" w:color="auto"/>
      </w:divBdr>
    </w:div>
    <w:div w:id="697975143">
      <w:bodyDiv w:val="1"/>
      <w:marLeft w:val="0"/>
      <w:marRight w:val="0"/>
      <w:marTop w:val="0"/>
      <w:marBottom w:val="0"/>
      <w:divBdr>
        <w:top w:val="none" w:sz="0" w:space="0" w:color="auto"/>
        <w:left w:val="none" w:sz="0" w:space="0" w:color="auto"/>
        <w:bottom w:val="none" w:sz="0" w:space="0" w:color="auto"/>
        <w:right w:val="none" w:sz="0" w:space="0" w:color="auto"/>
      </w:divBdr>
    </w:div>
    <w:div w:id="698044419">
      <w:bodyDiv w:val="1"/>
      <w:marLeft w:val="0"/>
      <w:marRight w:val="0"/>
      <w:marTop w:val="0"/>
      <w:marBottom w:val="0"/>
      <w:divBdr>
        <w:top w:val="none" w:sz="0" w:space="0" w:color="auto"/>
        <w:left w:val="none" w:sz="0" w:space="0" w:color="auto"/>
        <w:bottom w:val="none" w:sz="0" w:space="0" w:color="auto"/>
        <w:right w:val="none" w:sz="0" w:space="0" w:color="auto"/>
      </w:divBdr>
    </w:div>
    <w:div w:id="698166248">
      <w:bodyDiv w:val="1"/>
      <w:marLeft w:val="0"/>
      <w:marRight w:val="0"/>
      <w:marTop w:val="0"/>
      <w:marBottom w:val="0"/>
      <w:divBdr>
        <w:top w:val="none" w:sz="0" w:space="0" w:color="auto"/>
        <w:left w:val="none" w:sz="0" w:space="0" w:color="auto"/>
        <w:bottom w:val="none" w:sz="0" w:space="0" w:color="auto"/>
        <w:right w:val="none" w:sz="0" w:space="0" w:color="auto"/>
      </w:divBdr>
    </w:div>
    <w:div w:id="698242984">
      <w:bodyDiv w:val="1"/>
      <w:marLeft w:val="0"/>
      <w:marRight w:val="0"/>
      <w:marTop w:val="0"/>
      <w:marBottom w:val="0"/>
      <w:divBdr>
        <w:top w:val="none" w:sz="0" w:space="0" w:color="auto"/>
        <w:left w:val="none" w:sz="0" w:space="0" w:color="auto"/>
        <w:bottom w:val="none" w:sz="0" w:space="0" w:color="auto"/>
        <w:right w:val="none" w:sz="0" w:space="0" w:color="auto"/>
      </w:divBdr>
    </w:div>
    <w:div w:id="698429555">
      <w:bodyDiv w:val="1"/>
      <w:marLeft w:val="0"/>
      <w:marRight w:val="0"/>
      <w:marTop w:val="0"/>
      <w:marBottom w:val="0"/>
      <w:divBdr>
        <w:top w:val="none" w:sz="0" w:space="0" w:color="auto"/>
        <w:left w:val="none" w:sz="0" w:space="0" w:color="auto"/>
        <w:bottom w:val="none" w:sz="0" w:space="0" w:color="auto"/>
        <w:right w:val="none" w:sz="0" w:space="0" w:color="auto"/>
      </w:divBdr>
    </w:div>
    <w:div w:id="698625701">
      <w:bodyDiv w:val="1"/>
      <w:marLeft w:val="0"/>
      <w:marRight w:val="0"/>
      <w:marTop w:val="0"/>
      <w:marBottom w:val="0"/>
      <w:divBdr>
        <w:top w:val="none" w:sz="0" w:space="0" w:color="auto"/>
        <w:left w:val="none" w:sz="0" w:space="0" w:color="auto"/>
        <w:bottom w:val="none" w:sz="0" w:space="0" w:color="auto"/>
        <w:right w:val="none" w:sz="0" w:space="0" w:color="auto"/>
      </w:divBdr>
    </w:div>
    <w:div w:id="698698660">
      <w:bodyDiv w:val="1"/>
      <w:marLeft w:val="0"/>
      <w:marRight w:val="0"/>
      <w:marTop w:val="0"/>
      <w:marBottom w:val="0"/>
      <w:divBdr>
        <w:top w:val="none" w:sz="0" w:space="0" w:color="auto"/>
        <w:left w:val="none" w:sz="0" w:space="0" w:color="auto"/>
        <w:bottom w:val="none" w:sz="0" w:space="0" w:color="auto"/>
        <w:right w:val="none" w:sz="0" w:space="0" w:color="auto"/>
      </w:divBdr>
    </w:div>
    <w:div w:id="698898846">
      <w:bodyDiv w:val="1"/>
      <w:marLeft w:val="0"/>
      <w:marRight w:val="0"/>
      <w:marTop w:val="0"/>
      <w:marBottom w:val="0"/>
      <w:divBdr>
        <w:top w:val="none" w:sz="0" w:space="0" w:color="auto"/>
        <w:left w:val="none" w:sz="0" w:space="0" w:color="auto"/>
        <w:bottom w:val="none" w:sz="0" w:space="0" w:color="auto"/>
        <w:right w:val="none" w:sz="0" w:space="0" w:color="auto"/>
      </w:divBdr>
    </w:div>
    <w:div w:id="699279494">
      <w:bodyDiv w:val="1"/>
      <w:marLeft w:val="0"/>
      <w:marRight w:val="0"/>
      <w:marTop w:val="0"/>
      <w:marBottom w:val="0"/>
      <w:divBdr>
        <w:top w:val="none" w:sz="0" w:space="0" w:color="auto"/>
        <w:left w:val="none" w:sz="0" w:space="0" w:color="auto"/>
        <w:bottom w:val="none" w:sz="0" w:space="0" w:color="auto"/>
        <w:right w:val="none" w:sz="0" w:space="0" w:color="auto"/>
      </w:divBdr>
    </w:div>
    <w:div w:id="699431301">
      <w:bodyDiv w:val="1"/>
      <w:marLeft w:val="0"/>
      <w:marRight w:val="0"/>
      <w:marTop w:val="0"/>
      <w:marBottom w:val="0"/>
      <w:divBdr>
        <w:top w:val="none" w:sz="0" w:space="0" w:color="auto"/>
        <w:left w:val="none" w:sz="0" w:space="0" w:color="auto"/>
        <w:bottom w:val="none" w:sz="0" w:space="0" w:color="auto"/>
        <w:right w:val="none" w:sz="0" w:space="0" w:color="auto"/>
      </w:divBdr>
    </w:div>
    <w:div w:id="699473635">
      <w:bodyDiv w:val="1"/>
      <w:marLeft w:val="0"/>
      <w:marRight w:val="0"/>
      <w:marTop w:val="0"/>
      <w:marBottom w:val="0"/>
      <w:divBdr>
        <w:top w:val="none" w:sz="0" w:space="0" w:color="auto"/>
        <w:left w:val="none" w:sz="0" w:space="0" w:color="auto"/>
        <w:bottom w:val="none" w:sz="0" w:space="0" w:color="auto"/>
        <w:right w:val="none" w:sz="0" w:space="0" w:color="auto"/>
      </w:divBdr>
    </w:div>
    <w:div w:id="699550805">
      <w:bodyDiv w:val="1"/>
      <w:marLeft w:val="0"/>
      <w:marRight w:val="0"/>
      <w:marTop w:val="0"/>
      <w:marBottom w:val="0"/>
      <w:divBdr>
        <w:top w:val="none" w:sz="0" w:space="0" w:color="auto"/>
        <w:left w:val="none" w:sz="0" w:space="0" w:color="auto"/>
        <w:bottom w:val="none" w:sz="0" w:space="0" w:color="auto"/>
        <w:right w:val="none" w:sz="0" w:space="0" w:color="auto"/>
      </w:divBdr>
    </w:div>
    <w:div w:id="699625003">
      <w:bodyDiv w:val="1"/>
      <w:marLeft w:val="0"/>
      <w:marRight w:val="0"/>
      <w:marTop w:val="0"/>
      <w:marBottom w:val="0"/>
      <w:divBdr>
        <w:top w:val="none" w:sz="0" w:space="0" w:color="auto"/>
        <w:left w:val="none" w:sz="0" w:space="0" w:color="auto"/>
        <w:bottom w:val="none" w:sz="0" w:space="0" w:color="auto"/>
        <w:right w:val="none" w:sz="0" w:space="0" w:color="auto"/>
      </w:divBdr>
    </w:div>
    <w:div w:id="699626214">
      <w:bodyDiv w:val="1"/>
      <w:marLeft w:val="0"/>
      <w:marRight w:val="0"/>
      <w:marTop w:val="0"/>
      <w:marBottom w:val="0"/>
      <w:divBdr>
        <w:top w:val="none" w:sz="0" w:space="0" w:color="auto"/>
        <w:left w:val="none" w:sz="0" w:space="0" w:color="auto"/>
        <w:bottom w:val="none" w:sz="0" w:space="0" w:color="auto"/>
        <w:right w:val="none" w:sz="0" w:space="0" w:color="auto"/>
      </w:divBdr>
    </w:div>
    <w:div w:id="699862454">
      <w:bodyDiv w:val="1"/>
      <w:marLeft w:val="0"/>
      <w:marRight w:val="0"/>
      <w:marTop w:val="0"/>
      <w:marBottom w:val="0"/>
      <w:divBdr>
        <w:top w:val="none" w:sz="0" w:space="0" w:color="auto"/>
        <w:left w:val="none" w:sz="0" w:space="0" w:color="auto"/>
        <w:bottom w:val="none" w:sz="0" w:space="0" w:color="auto"/>
        <w:right w:val="none" w:sz="0" w:space="0" w:color="auto"/>
      </w:divBdr>
    </w:div>
    <w:div w:id="699934603">
      <w:bodyDiv w:val="1"/>
      <w:marLeft w:val="0"/>
      <w:marRight w:val="0"/>
      <w:marTop w:val="0"/>
      <w:marBottom w:val="0"/>
      <w:divBdr>
        <w:top w:val="none" w:sz="0" w:space="0" w:color="auto"/>
        <w:left w:val="none" w:sz="0" w:space="0" w:color="auto"/>
        <w:bottom w:val="none" w:sz="0" w:space="0" w:color="auto"/>
        <w:right w:val="none" w:sz="0" w:space="0" w:color="auto"/>
      </w:divBdr>
    </w:div>
    <w:div w:id="699941238">
      <w:bodyDiv w:val="1"/>
      <w:marLeft w:val="0"/>
      <w:marRight w:val="0"/>
      <w:marTop w:val="0"/>
      <w:marBottom w:val="0"/>
      <w:divBdr>
        <w:top w:val="none" w:sz="0" w:space="0" w:color="auto"/>
        <w:left w:val="none" w:sz="0" w:space="0" w:color="auto"/>
        <w:bottom w:val="none" w:sz="0" w:space="0" w:color="auto"/>
        <w:right w:val="none" w:sz="0" w:space="0" w:color="auto"/>
      </w:divBdr>
    </w:div>
    <w:div w:id="700008645">
      <w:bodyDiv w:val="1"/>
      <w:marLeft w:val="0"/>
      <w:marRight w:val="0"/>
      <w:marTop w:val="0"/>
      <w:marBottom w:val="0"/>
      <w:divBdr>
        <w:top w:val="none" w:sz="0" w:space="0" w:color="auto"/>
        <w:left w:val="none" w:sz="0" w:space="0" w:color="auto"/>
        <w:bottom w:val="none" w:sz="0" w:space="0" w:color="auto"/>
        <w:right w:val="none" w:sz="0" w:space="0" w:color="auto"/>
      </w:divBdr>
    </w:div>
    <w:div w:id="700009650">
      <w:bodyDiv w:val="1"/>
      <w:marLeft w:val="0"/>
      <w:marRight w:val="0"/>
      <w:marTop w:val="0"/>
      <w:marBottom w:val="0"/>
      <w:divBdr>
        <w:top w:val="none" w:sz="0" w:space="0" w:color="auto"/>
        <w:left w:val="none" w:sz="0" w:space="0" w:color="auto"/>
        <w:bottom w:val="none" w:sz="0" w:space="0" w:color="auto"/>
        <w:right w:val="none" w:sz="0" w:space="0" w:color="auto"/>
      </w:divBdr>
    </w:div>
    <w:div w:id="700012144">
      <w:bodyDiv w:val="1"/>
      <w:marLeft w:val="0"/>
      <w:marRight w:val="0"/>
      <w:marTop w:val="0"/>
      <w:marBottom w:val="0"/>
      <w:divBdr>
        <w:top w:val="none" w:sz="0" w:space="0" w:color="auto"/>
        <w:left w:val="none" w:sz="0" w:space="0" w:color="auto"/>
        <w:bottom w:val="none" w:sz="0" w:space="0" w:color="auto"/>
        <w:right w:val="none" w:sz="0" w:space="0" w:color="auto"/>
      </w:divBdr>
    </w:div>
    <w:div w:id="700059377">
      <w:bodyDiv w:val="1"/>
      <w:marLeft w:val="0"/>
      <w:marRight w:val="0"/>
      <w:marTop w:val="0"/>
      <w:marBottom w:val="0"/>
      <w:divBdr>
        <w:top w:val="none" w:sz="0" w:space="0" w:color="auto"/>
        <w:left w:val="none" w:sz="0" w:space="0" w:color="auto"/>
        <w:bottom w:val="none" w:sz="0" w:space="0" w:color="auto"/>
        <w:right w:val="none" w:sz="0" w:space="0" w:color="auto"/>
      </w:divBdr>
    </w:div>
    <w:div w:id="700322947">
      <w:bodyDiv w:val="1"/>
      <w:marLeft w:val="0"/>
      <w:marRight w:val="0"/>
      <w:marTop w:val="0"/>
      <w:marBottom w:val="0"/>
      <w:divBdr>
        <w:top w:val="none" w:sz="0" w:space="0" w:color="auto"/>
        <w:left w:val="none" w:sz="0" w:space="0" w:color="auto"/>
        <w:bottom w:val="none" w:sz="0" w:space="0" w:color="auto"/>
        <w:right w:val="none" w:sz="0" w:space="0" w:color="auto"/>
      </w:divBdr>
    </w:div>
    <w:div w:id="700326513">
      <w:bodyDiv w:val="1"/>
      <w:marLeft w:val="0"/>
      <w:marRight w:val="0"/>
      <w:marTop w:val="0"/>
      <w:marBottom w:val="0"/>
      <w:divBdr>
        <w:top w:val="none" w:sz="0" w:space="0" w:color="auto"/>
        <w:left w:val="none" w:sz="0" w:space="0" w:color="auto"/>
        <w:bottom w:val="none" w:sz="0" w:space="0" w:color="auto"/>
        <w:right w:val="none" w:sz="0" w:space="0" w:color="auto"/>
      </w:divBdr>
    </w:div>
    <w:div w:id="700470282">
      <w:bodyDiv w:val="1"/>
      <w:marLeft w:val="0"/>
      <w:marRight w:val="0"/>
      <w:marTop w:val="0"/>
      <w:marBottom w:val="0"/>
      <w:divBdr>
        <w:top w:val="none" w:sz="0" w:space="0" w:color="auto"/>
        <w:left w:val="none" w:sz="0" w:space="0" w:color="auto"/>
        <w:bottom w:val="none" w:sz="0" w:space="0" w:color="auto"/>
        <w:right w:val="none" w:sz="0" w:space="0" w:color="auto"/>
      </w:divBdr>
    </w:div>
    <w:div w:id="700670621">
      <w:bodyDiv w:val="1"/>
      <w:marLeft w:val="0"/>
      <w:marRight w:val="0"/>
      <w:marTop w:val="0"/>
      <w:marBottom w:val="0"/>
      <w:divBdr>
        <w:top w:val="none" w:sz="0" w:space="0" w:color="auto"/>
        <w:left w:val="none" w:sz="0" w:space="0" w:color="auto"/>
        <w:bottom w:val="none" w:sz="0" w:space="0" w:color="auto"/>
        <w:right w:val="none" w:sz="0" w:space="0" w:color="auto"/>
      </w:divBdr>
    </w:div>
    <w:div w:id="700865054">
      <w:bodyDiv w:val="1"/>
      <w:marLeft w:val="0"/>
      <w:marRight w:val="0"/>
      <w:marTop w:val="0"/>
      <w:marBottom w:val="0"/>
      <w:divBdr>
        <w:top w:val="none" w:sz="0" w:space="0" w:color="auto"/>
        <w:left w:val="none" w:sz="0" w:space="0" w:color="auto"/>
        <w:bottom w:val="none" w:sz="0" w:space="0" w:color="auto"/>
        <w:right w:val="none" w:sz="0" w:space="0" w:color="auto"/>
      </w:divBdr>
    </w:div>
    <w:div w:id="701055021">
      <w:bodyDiv w:val="1"/>
      <w:marLeft w:val="0"/>
      <w:marRight w:val="0"/>
      <w:marTop w:val="0"/>
      <w:marBottom w:val="0"/>
      <w:divBdr>
        <w:top w:val="none" w:sz="0" w:space="0" w:color="auto"/>
        <w:left w:val="none" w:sz="0" w:space="0" w:color="auto"/>
        <w:bottom w:val="none" w:sz="0" w:space="0" w:color="auto"/>
        <w:right w:val="none" w:sz="0" w:space="0" w:color="auto"/>
      </w:divBdr>
    </w:div>
    <w:div w:id="701367958">
      <w:bodyDiv w:val="1"/>
      <w:marLeft w:val="0"/>
      <w:marRight w:val="0"/>
      <w:marTop w:val="0"/>
      <w:marBottom w:val="0"/>
      <w:divBdr>
        <w:top w:val="none" w:sz="0" w:space="0" w:color="auto"/>
        <w:left w:val="none" w:sz="0" w:space="0" w:color="auto"/>
        <w:bottom w:val="none" w:sz="0" w:space="0" w:color="auto"/>
        <w:right w:val="none" w:sz="0" w:space="0" w:color="auto"/>
      </w:divBdr>
    </w:div>
    <w:div w:id="701439697">
      <w:bodyDiv w:val="1"/>
      <w:marLeft w:val="0"/>
      <w:marRight w:val="0"/>
      <w:marTop w:val="0"/>
      <w:marBottom w:val="0"/>
      <w:divBdr>
        <w:top w:val="none" w:sz="0" w:space="0" w:color="auto"/>
        <w:left w:val="none" w:sz="0" w:space="0" w:color="auto"/>
        <w:bottom w:val="none" w:sz="0" w:space="0" w:color="auto"/>
        <w:right w:val="none" w:sz="0" w:space="0" w:color="auto"/>
      </w:divBdr>
    </w:div>
    <w:div w:id="701629909">
      <w:bodyDiv w:val="1"/>
      <w:marLeft w:val="0"/>
      <w:marRight w:val="0"/>
      <w:marTop w:val="0"/>
      <w:marBottom w:val="0"/>
      <w:divBdr>
        <w:top w:val="none" w:sz="0" w:space="0" w:color="auto"/>
        <w:left w:val="none" w:sz="0" w:space="0" w:color="auto"/>
        <w:bottom w:val="none" w:sz="0" w:space="0" w:color="auto"/>
        <w:right w:val="none" w:sz="0" w:space="0" w:color="auto"/>
      </w:divBdr>
    </w:div>
    <w:div w:id="701825541">
      <w:bodyDiv w:val="1"/>
      <w:marLeft w:val="0"/>
      <w:marRight w:val="0"/>
      <w:marTop w:val="0"/>
      <w:marBottom w:val="0"/>
      <w:divBdr>
        <w:top w:val="none" w:sz="0" w:space="0" w:color="auto"/>
        <w:left w:val="none" w:sz="0" w:space="0" w:color="auto"/>
        <w:bottom w:val="none" w:sz="0" w:space="0" w:color="auto"/>
        <w:right w:val="none" w:sz="0" w:space="0" w:color="auto"/>
      </w:divBdr>
    </w:div>
    <w:div w:id="701825907">
      <w:bodyDiv w:val="1"/>
      <w:marLeft w:val="0"/>
      <w:marRight w:val="0"/>
      <w:marTop w:val="0"/>
      <w:marBottom w:val="0"/>
      <w:divBdr>
        <w:top w:val="none" w:sz="0" w:space="0" w:color="auto"/>
        <w:left w:val="none" w:sz="0" w:space="0" w:color="auto"/>
        <w:bottom w:val="none" w:sz="0" w:space="0" w:color="auto"/>
        <w:right w:val="none" w:sz="0" w:space="0" w:color="auto"/>
      </w:divBdr>
    </w:div>
    <w:div w:id="701900044">
      <w:bodyDiv w:val="1"/>
      <w:marLeft w:val="0"/>
      <w:marRight w:val="0"/>
      <w:marTop w:val="0"/>
      <w:marBottom w:val="0"/>
      <w:divBdr>
        <w:top w:val="none" w:sz="0" w:space="0" w:color="auto"/>
        <w:left w:val="none" w:sz="0" w:space="0" w:color="auto"/>
        <w:bottom w:val="none" w:sz="0" w:space="0" w:color="auto"/>
        <w:right w:val="none" w:sz="0" w:space="0" w:color="auto"/>
      </w:divBdr>
    </w:div>
    <w:div w:id="701906535">
      <w:bodyDiv w:val="1"/>
      <w:marLeft w:val="0"/>
      <w:marRight w:val="0"/>
      <w:marTop w:val="0"/>
      <w:marBottom w:val="0"/>
      <w:divBdr>
        <w:top w:val="none" w:sz="0" w:space="0" w:color="auto"/>
        <w:left w:val="none" w:sz="0" w:space="0" w:color="auto"/>
        <w:bottom w:val="none" w:sz="0" w:space="0" w:color="auto"/>
        <w:right w:val="none" w:sz="0" w:space="0" w:color="auto"/>
      </w:divBdr>
    </w:div>
    <w:div w:id="702174251">
      <w:bodyDiv w:val="1"/>
      <w:marLeft w:val="0"/>
      <w:marRight w:val="0"/>
      <w:marTop w:val="0"/>
      <w:marBottom w:val="0"/>
      <w:divBdr>
        <w:top w:val="none" w:sz="0" w:space="0" w:color="auto"/>
        <w:left w:val="none" w:sz="0" w:space="0" w:color="auto"/>
        <w:bottom w:val="none" w:sz="0" w:space="0" w:color="auto"/>
        <w:right w:val="none" w:sz="0" w:space="0" w:color="auto"/>
      </w:divBdr>
    </w:div>
    <w:div w:id="702244278">
      <w:bodyDiv w:val="1"/>
      <w:marLeft w:val="0"/>
      <w:marRight w:val="0"/>
      <w:marTop w:val="0"/>
      <w:marBottom w:val="0"/>
      <w:divBdr>
        <w:top w:val="none" w:sz="0" w:space="0" w:color="auto"/>
        <w:left w:val="none" w:sz="0" w:space="0" w:color="auto"/>
        <w:bottom w:val="none" w:sz="0" w:space="0" w:color="auto"/>
        <w:right w:val="none" w:sz="0" w:space="0" w:color="auto"/>
      </w:divBdr>
    </w:div>
    <w:div w:id="702368806">
      <w:bodyDiv w:val="1"/>
      <w:marLeft w:val="0"/>
      <w:marRight w:val="0"/>
      <w:marTop w:val="0"/>
      <w:marBottom w:val="0"/>
      <w:divBdr>
        <w:top w:val="none" w:sz="0" w:space="0" w:color="auto"/>
        <w:left w:val="none" w:sz="0" w:space="0" w:color="auto"/>
        <w:bottom w:val="none" w:sz="0" w:space="0" w:color="auto"/>
        <w:right w:val="none" w:sz="0" w:space="0" w:color="auto"/>
      </w:divBdr>
    </w:div>
    <w:div w:id="702438522">
      <w:bodyDiv w:val="1"/>
      <w:marLeft w:val="0"/>
      <w:marRight w:val="0"/>
      <w:marTop w:val="0"/>
      <w:marBottom w:val="0"/>
      <w:divBdr>
        <w:top w:val="none" w:sz="0" w:space="0" w:color="auto"/>
        <w:left w:val="none" w:sz="0" w:space="0" w:color="auto"/>
        <w:bottom w:val="none" w:sz="0" w:space="0" w:color="auto"/>
        <w:right w:val="none" w:sz="0" w:space="0" w:color="auto"/>
      </w:divBdr>
    </w:div>
    <w:div w:id="702488039">
      <w:bodyDiv w:val="1"/>
      <w:marLeft w:val="0"/>
      <w:marRight w:val="0"/>
      <w:marTop w:val="0"/>
      <w:marBottom w:val="0"/>
      <w:divBdr>
        <w:top w:val="none" w:sz="0" w:space="0" w:color="auto"/>
        <w:left w:val="none" w:sz="0" w:space="0" w:color="auto"/>
        <w:bottom w:val="none" w:sz="0" w:space="0" w:color="auto"/>
        <w:right w:val="none" w:sz="0" w:space="0" w:color="auto"/>
      </w:divBdr>
    </w:div>
    <w:div w:id="702559050">
      <w:bodyDiv w:val="1"/>
      <w:marLeft w:val="0"/>
      <w:marRight w:val="0"/>
      <w:marTop w:val="0"/>
      <w:marBottom w:val="0"/>
      <w:divBdr>
        <w:top w:val="none" w:sz="0" w:space="0" w:color="auto"/>
        <w:left w:val="none" w:sz="0" w:space="0" w:color="auto"/>
        <w:bottom w:val="none" w:sz="0" w:space="0" w:color="auto"/>
        <w:right w:val="none" w:sz="0" w:space="0" w:color="auto"/>
      </w:divBdr>
    </w:div>
    <w:div w:id="702678052">
      <w:bodyDiv w:val="1"/>
      <w:marLeft w:val="0"/>
      <w:marRight w:val="0"/>
      <w:marTop w:val="0"/>
      <w:marBottom w:val="0"/>
      <w:divBdr>
        <w:top w:val="none" w:sz="0" w:space="0" w:color="auto"/>
        <w:left w:val="none" w:sz="0" w:space="0" w:color="auto"/>
        <w:bottom w:val="none" w:sz="0" w:space="0" w:color="auto"/>
        <w:right w:val="none" w:sz="0" w:space="0" w:color="auto"/>
      </w:divBdr>
    </w:div>
    <w:div w:id="702748811">
      <w:bodyDiv w:val="1"/>
      <w:marLeft w:val="0"/>
      <w:marRight w:val="0"/>
      <w:marTop w:val="0"/>
      <w:marBottom w:val="0"/>
      <w:divBdr>
        <w:top w:val="none" w:sz="0" w:space="0" w:color="auto"/>
        <w:left w:val="none" w:sz="0" w:space="0" w:color="auto"/>
        <w:bottom w:val="none" w:sz="0" w:space="0" w:color="auto"/>
        <w:right w:val="none" w:sz="0" w:space="0" w:color="auto"/>
      </w:divBdr>
    </w:div>
    <w:div w:id="702940808">
      <w:bodyDiv w:val="1"/>
      <w:marLeft w:val="0"/>
      <w:marRight w:val="0"/>
      <w:marTop w:val="0"/>
      <w:marBottom w:val="0"/>
      <w:divBdr>
        <w:top w:val="none" w:sz="0" w:space="0" w:color="auto"/>
        <w:left w:val="none" w:sz="0" w:space="0" w:color="auto"/>
        <w:bottom w:val="none" w:sz="0" w:space="0" w:color="auto"/>
        <w:right w:val="none" w:sz="0" w:space="0" w:color="auto"/>
      </w:divBdr>
    </w:div>
    <w:div w:id="703097457">
      <w:bodyDiv w:val="1"/>
      <w:marLeft w:val="0"/>
      <w:marRight w:val="0"/>
      <w:marTop w:val="0"/>
      <w:marBottom w:val="0"/>
      <w:divBdr>
        <w:top w:val="none" w:sz="0" w:space="0" w:color="auto"/>
        <w:left w:val="none" w:sz="0" w:space="0" w:color="auto"/>
        <w:bottom w:val="none" w:sz="0" w:space="0" w:color="auto"/>
        <w:right w:val="none" w:sz="0" w:space="0" w:color="auto"/>
      </w:divBdr>
    </w:div>
    <w:div w:id="703211131">
      <w:bodyDiv w:val="1"/>
      <w:marLeft w:val="0"/>
      <w:marRight w:val="0"/>
      <w:marTop w:val="0"/>
      <w:marBottom w:val="0"/>
      <w:divBdr>
        <w:top w:val="none" w:sz="0" w:space="0" w:color="auto"/>
        <w:left w:val="none" w:sz="0" w:space="0" w:color="auto"/>
        <w:bottom w:val="none" w:sz="0" w:space="0" w:color="auto"/>
        <w:right w:val="none" w:sz="0" w:space="0" w:color="auto"/>
      </w:divBdr>
    </w:div>
    <w:div w:id="703286057">
      <w:bodyDiv w:val="1"/>
      <w:marLeft w:val="0"/>
      <w:marRight w:val="0"/>
      <w:marTop w:val="0"/>
      <w:marBottom w:val="0"/>
      <w:divBdr>
        <w:top w:val="none" w:sz="0" w:space="0" w:color="auto"/>
        <w:left w:val="none" w:sz="0" w:space="0" w:color="auto"/>
        <w:bottom w:val="none" w:sz="0" w:space="0" w:color="auto"/>
        <w:right w:val="none" w:sz="0" w:space="0" w:color="auto"/>
      </w:divBdr>
    </w:div>
    <w:div w:id="703289885">
      <w:bodyDiv w:val="1"/>
      <w:marLeft w:val="0"/>
      <w:marRight w:val="0"/>
      <w:marTop w:val="0"/>
      <w:marBottom w:val="0"/>
      <w:divBdr>
        <w:top w:val="none" w:sz="0" w:space="0" w:color="auto"/>
        <w:left w:val="none" w:sz="0" w:space="0" w:color="auto"/>
        <w:bottom w:val="none" w:sz="0" w:space="0" w:color="auto"/>
        <w:right w:val="none" w:sz="0" w:space="0" w:color="auto"/>
      </w:divBdr>
    </w:div>
    <w:div w:id="703360731">
      <w:bodyDiv w:val="1"/>
      <w:marLeft w:val="0"/>
      <w:marRight w:val="0"/>
      <w:marTop w:val="0"/>
      <w:marBottom w:val="0"/>
      <w:divBdr>
        <w:top w:val="none" w:sz="0" w:space="0" w:color="auto"/>
        <w:left w:val="none" w:sz="0" w:space="0" w:color="auto"/>
        <w:bottom w:val="none" w:sz="0" w:space="0" w:color="auto"/>
        <w:right w:val="none" w:sz="0" w:space="0" w:color="auto"/>
      </w:divBdr>
    </w:div>
    <w:div w:id="703408321">
      <w:bodyDiv w:val="1"/>
      <w:marLeft w:val="0"/>
      <w:marRight w:val="0"/>
      <w:marTop w:val="0"/>
      <w:marBottom w:val="0"/>
      <w:divBdr>
        <w:top w:val="none" w:sz="0" w:space="0" w:color="auto"/>
        <w:left w:val="none" w:sz="0" w:space="0" w:color="auto"/>
        <w:bottom w:val="none" w:sz="0" w:space="0" w:color="auto"/>
        <w:right w:val="none" w:sz="0" w:space="0" w:color="auto"/>
      </w:divBdr>
    </w:div>
    <w:div w:id="703485611">
      <w:bodyDiv w:val="1"/>
      <w:marLeft w:val="0"/>
      <w:marRight w:val="0"/>
      <w:marTop w:val="0"/>
      <w:marBottom w:val="0"/>
      <w:divBdr>
        <w:top w:val="none" w:sz="0" w:space="0" w:color="auto"/>
        <w:left w:val="none" w:sz="0" w:space="0" w:color="auto"/>
        <w:bottom w:val="none" w:sz="0" w:space="0" w:color="auto"/>
        <w:right w:val="none" w:sz="0" w:space="0" w:color="auto"/>
      </w:divBdr>
    </w:div>
    <w:div w:id="703674280">
      <w:bodyDiv w:val="1"/>
      <w:marLeft w:val="0"/>
      <w:marRight w:val="0"/>
      <w:marTop w:val="0"/>
      <w:marBottom w:val="0"/>
      <w:divBdr>
        <w:top w:val="none" w:sz="0" w:space="0" w:color="auto"/>
        <w:left w:val="none" w:sz="0" w:space="0" w:color="auto"/>
        <w:bottom w:val="none" w:sz="0" w:space="0" w:color="auto"/>
        <w:right w:val="none" w:sz="0" w:space="0" w:color="auto"/>
      </w:divBdr>
    </w:div>
    <w:div w:id="703679026">
      <w:bodyDiv w:val="1"/>
      <w:marLeft w:val="0"/>
      <w:marRight w:val="0"/>
      <w:marTop w:val="0"/>
      <w:marBottom w:val="0"/>
      <w:divBdr>
        <w:top w:val="none" w:sz="0" w:space="0" w:color="auto"/>
        <w:left w:val="none" w:sz="0" w:space="0" w:color="auto"/>
        <w:bottom w:val="none" w:sz="0" w:space="0" w:color="auto"/>
        <w:right w:val="none" w:sz="0" w:space="0" w:color="auto"/>
      </w:divBdr>
    </w:div>
    <w:div w:id="703822254">
      <w:bodyDiv w:val="1"/>
      <w:marLeft w:val="0"/>
      <w:marRight w:val="0"/>
      <w:marTop w:val="0"/>
      <w:marBottom w:val="0"/>
      <w:divBdr>
        <w:top w:val="none" w:sz="0" w:space="0" w:color="auto"/>
        <w:left w:val="none" w:sz="0" w:space="0" w:color="auto"/>
        <w:bottom w:val="none" w:sz="0" w:space="0" w:color="auto"/>
        <w:right w:val="none" w:sz="0" w:space="0" w:color="auto"/>
      </w:divBdr>
    </w:div>
    <w:div w:id="703869146">
      <w:bodyDiv w:val="1"/>
      <w:marLeft w:val="0"/>
      <w:marRight w:val="0"/>
      <w:marTop w:val="0"/>
      <w:marBottom w:val="0"/>
      <w:divBdr>
        <w:top w:val="none" w:sz="0" w:space="0" w:color="auto"/>
        <w:left w:val="none" w:sz="0" w:space="0" w:color="auto"/>
        <w:bottom w:val="none" w:sz="0" w:space="0" w:color="auto"/>
        <w:right w:val="none" w:sz="0" w:space="0" w:color="auto"/>
      </w:divBdr>
    </w:div>
    <w:div w:id="704061841">
      <w:bodyDiv w:val="1"/>
      <w:marLeft w:val="0"/>
      <w:marRight w:val="0"/>
      <w:marTop w:val="0"/>
      <w:marBottom w:val="0"/>
      <w:divBdr>
        <w:top w:val="none" w:sz="0" w:space="0" w:color="auto"/>
        <w:left w:val="none" w:sz="0" w:space="0" w:color="auto"/>
        <w:bottom w:val="none" w:sz="0" w:space="0" w:color="auto"/>
        <w:right w:val="none" w:sz="0" w:space="0" w:color="auto"/>
      </w:divBdr>
    </w:div>
    <w:div w:id="704133216">
      <w:bodyDiv w:val="1"/>
      <w:marLeft w:val="0"/>
      <w:marRight w:val="0"/>
      <w:marTop w:val="0"/>
      <w:marBottom w:val="0"/>
      <w:divBdr>
        <w:top w:val="none" w:sz="0" w:space="0" w:color="auto"/>
        <w:left w:val="none" w:sz="0" w:space="0" w:color="auto"/>
        <w:bottom w:val="none" w:sz="0" w:space="0" w:color="auto"/>
        <w:right w:val="none" w:sz="0" w:space="0" w:color="auto"/>
      </w:divBdr>
    </w:div>
    <w:div w:id="704213928">
      <w:bodyDiv w:val="1"/>
      <w:marLeft w:val="0"/>
      <w:marRight w:val="0"/>
      <w:marTop w:val="0"/>
      <w:marBottom w:val="0"/>
      <w:divBdr>
        <w:top w:val="none" w:sz="0" w:space="0" w:color="auto"/>
        <w:left w:val="none" w:sz="0" w:space="0" w:color="auto"/>
        <w:bottom w:val="none" w:sz="0" w:space="0" w:color="auto"/>
        <w:right w:val="none" w:sz="0" w:space="0" w:color="auto"/>
      </w:divBdr>
    </w:div>
    <w:div w:id="704326726">
      <w:bodyDiv w:val="1"/>
      <w:marLeft w:val="0"/>
      <w:marRight w:val="0"/>
      <w:marTop w:val="0"/>
      <w:marBottom w:val="0"/>
      <w:divBdr>
        <w:top w:val="none" w:sz="0" w:space="0" w:color="auto"/>
        <w:left w:val="none" w:sz="0" w:space="0" w:color="auto"/>
        <w:bottom w:val="none" w:sz="0" w:space="0" w:color="auto"/>
        <w:right w:val="none" w:sz="0" w:space="0" w:color="auto"/>
      </w:divBdr>
    </w:div>
    <w:div w:id="704328351">
      <w:bodyDiv w:val="1"/>
      <w:marLeft w:val="0"/>
      <w:marRight w:val="0"/>
      <w:marTop w:val="0"/>
      <w:marBottom w:val="0"/>
      <w:divBdr>
        <w:top w:val="none" w:sz="0" w:space="0" w:color="auto"/>
        <w:left w:val="none" w:sz="0" w:space="0" w:color="auto"/>
        <w:bottom w:val="none" w:sz="0" w:space="0" w:color="auto"/>
        <w:right w:val="none" w:sz="0" w:space="0" w:color="auto"/>
      </w:divBdr>
    </w:div>
    <w:div w:id="704330948">
      <w:bodyDiv w:val="1"/>
      <w:marLeft w:val="0"/>
      <w:marRight w:val="0"/>
      <w:marTop w:val="0"/>
      <w:marBottom w:val="0"/>
      <w:divBdr>
        <w:top w:val="none" w:sz="0" w:space="0" w:color="auto"/>
        <w:left w:val="none" w:sz="0" w:space="0" w:color="auto"/>
        <w:bottom w:val="none" w:sz="0" w:space="0" w:color="auto"/>
        <w:right w:val="none" w:sz="0" w:space="0" w:color="auto"/>
      </w:divBdr>
    </w:div>
    <w:div w:id="704452245">
      <w:bodyDiv w:val="1"/>
      <w:marLeft w:val="0"/>
      <w:marRight w:val="0"/>
      <w:marTop w:val="0"/>
      <w:marBottom w:val="0"/>
      <w:divBdr>
        <w:top w:val="none" w:sz="0" w:space="0" w:color="auto"/>
        <w:left w:val="none" w:sz="0" w:space="0" w:color="auto"/>
        <w:bottom w:val="none" w:sz="0" w:space="0" w:color="auto"/>
        <w:right w:val="none" w:sz="0" w:space="0" w:color="auto"/>
      </w:divBdr>
    </w:div>
    <w:div w:id="704715309">
      <w:bodyDiv w:val="1"/>
      <w:marLeft w:val="0"/>
      <w:marRight w:val="0"/>
      <w:marTop w:val="0"/>
      <w:marBottom w:val="0"/>
      <w:divBdr>
        <w:top w:val="none" w:sz="0" w:space="0" w:color="auto"/>
        <w:left w:val="none" w:sz="0" w:space="0" w:color="auto"/>
        <w:bottom w:val="none" w:sz="0" w:space="0" w:color="auto"/>
        <w:right w:val="none" w:sz="0" w:space="0" w:color="auto"/>
      </w:divBdr>
    </w:div>
    <w:div w:id="704866751">
      <w:bodyDiv w:val="1"/>
      <w:marLeft w:val="0"/>
      <w:marRight w:val="0"/>
      <w:marTop w:val="0"/>
      <w:marBottom w:val="0"/>
      <w:divBdr>
        <w:top w:val="none" w:sz="0" w:space="0" w:color="auto"/>
        <w:left w:val="none" w:sz="0" w:space="0" w:color="auto"/>
        <w:bottom w:val="none" w:sz="0" w:space="0" w:color="auto"/>
        <w:right w:val="none" w:sz="0" w:space="0" w:color="auto"/>
      </w:divBdr>
    </w:div>
    <w:div w:id="704913554">
      <w:bodyDiv w:val="1"/>
      <w:marLeft w:val="0"/>
      <w:marRight w:val="0"/>
      <w:marTop w:val="0"/>
      <w:marBottom w:val="0"/>
      <w:divBdr>
        <w:top w:val="none" w:sz="0" w:space="0" w:color="auto"/>
        <w:left w:val="none" w:sz="0" w:space="0" w:color="auto"/>
        <w:bottom w:val="none" w:sz="0" w:space="0" w:color="auto"/>
        <w:right w:val="none" w:sz="0" w:space="0" w:color="auto"/>
      </w:divBdr>
    </w:div>
    <w:div w:id="704990216">
      <w:bodyDiv w:val="1"/>
      <w:marLeft w:val="0"/>
      <w:marRight w:val="0"/>
      <w:marTop w:val="0"/>
      <w:marBottom w:val="0"/>
      <w:divBdr>
        <w:top w:val="none" w:sz="0" w:space="0" w:color="auto"/>
        <w:left w:val="none" w:sz="0" w:space="0" w:color="auto"/>
        <w:bottom w:val="none" w:sz="0" w:space="0" w:color="auto"/>
        <w:right w:val="none" w:sz="0" w:space="0" w:color="auto"/>
      </w:divBdr>
    </w:div>
    <w:div w:id="705062751">
      <w:bodyDiv w:val="1"/>
      <w:marLeft w:val="0"/>
      <w:marRight w:val="0"/>
      <w:marTop w:val="0"/>
      <w:marBottom w:val="0"/>
      <w:divBdr>
        <w:top w:val="none" w:sz="0" w:space="0" w:color="auto"/>
        <w:left w:val="none" w:sz="0" w:space="0" w:color="auto"/>
        <w:bottom w:val="none" w:sz="0" w:space="0" w:color="auto"/>
        <w:right w:val="none" w:sz="0" w:space="0" w:color="auto"/>
      </w:divBdr>
    </w:div>
    <w:div w:id="705066129">
      <w:bodyDiv w:val="1"/>
      <w:marLeft w:val="0"/>
      <w:marRight w:val="0"/>
      <w:marTop w:val="0"/>
      <w:marBottom w:val="0"/>
      <w:divBdr>
        <w:top w:val="none" w:sz="0" w:space="0" w:color="auto"/>
        <w:left w:val="none" w:sz="0" w:space="0" w:color="auto"/>
        <w:bottom w:val="none" w:sz="0" w:space="0" w:color="auto"/>
        <w:right w:val="none" w:sz="0" w:space="0" w:color="auto"/>
      </w:divBdr>
    </w:div>
    <w:div w:id="705105269">
      <w:bodyDiv w:val="1"/>
      <w:marLeft w:val="0"/>
      <w:marRight w:val="0"/>
      <w:marTop w:val="0"/>
      <w:marBottom w:val="0"/>
      <w:divBdr>
        <w:top w:val="none" w:sz="0" w:space="0" w:color="auto"/>
        <w:left w:val="none" w:sz="0" w:space="0" w:color="auto"/>
        <w:bottom w:val="none" w:sz="0" w:space="0" w:color="auto"/>
        <w:right w:val="none" w:sz="0" w:space="0" w:color="auto"/>
      </w:divBdr>
    </w:div>
    <w:div w:id="705106892">
      <w:bodyDiv w:val="1"/>
      <w:marLeft w:val="0"/>
      <w:marRight w:val="0"/>
      <w:marTop w:val="0"/>
      <w:marBottom w:val="0"/>
      <w:divBdr>
        <w:top w:val="none" w:sz="0" w:space="0" w:color="auto"/>
        <w:left w:val="none" w:sz="0" w:space="0" w:color="auto"/>
        <w:bottom w:val="none" w:sz="0" w:space="0" w:color="auto"/>
        <w:right w:val="none" w:sz="0" w:space="0" w:color="auto"/>
      </w:divBdr>
    </w:div>
    <w:div w:id="705107950">
      <w:bodyDiv w:val="1"/>
      <w:marLeft w:val="0"/>
      <w:marRight w:val="0"/>
      <w:marTop w:val="0"/>
      <w:marBottom w:val="0"/>
      <w:divBdr>
        <w:top w:val="none" w:sz="0" w:space="0" w:color="auto"/>
        <w:left w:val="none" w:sz="0" w:space="0" w:color="auto"/>
        <w:bottom w:val="none" w:sz="0" w:space="0" w:color="auto"/>
        <w:right w:val="none" w:sz="0" w:space="0" w:color="auto"/>
      </w:divBdr>
    </w:div>
    <w:div w:id="705253655">
      <w:bodyDiv w:val="1"/>
      <w:marLeft w:val="0"/>
      <w:marRight w:val="0"/>
      <w:marTop w:val="0"/>
      <w:marBottom w:val="0"/>
      <w:divBdr>
        <w:top w:val="none" w:sz="0" w:space="0" w:color="auto"/>
        <w:left w:val="none" w:sz="0" w:space="0" w:color="auto"/>
        <w:bottom w:val="none" w:sz="0" w:space="0" w:color="auto"/>
        <w:right w:val="none" w:sz="0" w:space="0" w:color="auto"/>
      </w:divBdr>
    </w:div>
    <w:div w:id="705299243">
      <w:bodyDiv w:val="1"/>
      <w:marLeft w:val="0"/>
      <w:marRight w:val="0"/>
      <w:marTop w:val="0"/>
      <w:marBottom w:val="0"/>
      <w:divBdr>
        <w:top w:val="none" w:sz="0" w:space="0" w:color="auto"/>
        <w:left w:val="none" w:sz="0" w:space="0" w:color="auto"/>
        <w:bottom w:val="none" w:sz="0" w:space="0" w:color="auto"/>
        <w:right w:val="none" w:sz="0" w:space="0" w:color="auto"/>
      </w:divBdr>
    </w:div>
    <w:div w:id="705718879">
      <w:bodyDiv w:val="1"/>
      <w:marLeft w:val="0"/>
      <w:marRight w:val="0"/>
      <w:marTop w:val="0"/>
      <w:marBottom w:val="0"/>
      <w:divBdr>
        <w:top w:val="none" w:sz="0" w:space="0" w:color="auto"/>
        <w:left w:val="none" w:sz="0" w:space="0" w:color="auto"/>
        <w:bottom w:val="none" w:sz="0" w:space="0" w:color="auto"/>
        <w:right w:val="none" w:sz="0" w:space="0" w:color="auto"/>
      </w:divBdr>
    </w:div>
    <w:div w:id="705913975">
      <w:bodyDiv w:val="1"/>
      <w:marLeft w:val="0"/>
      <w:marRight w:val="0"/>
      <w:marTop w:val="0"/>
      <w:marBottom w:val="0"/>
      <w:divBdr>
        <w:top w:val="none" w:sz="0" w:space="0" w:color="auto"/>
        <w:left w:val="none" w:sz="0" w:space="0" w:color="auto"/>
        <w:bottom w:val="none" w:sz="0" w:space="0" w:color="auto"/>
        <w:right w:val="none" w:sz="0" w:space="0" w:color="auto"/>
      </w:divBdr>
    </w:div>
    <w:div w:id="705980964">
      <w:bodyDiv w:val="1"/>
      <w:marLeft w:val="0"/>
      <w:marRight w:val="0"/>
      <w:marTop w:val="0"/>
      <w:marBottom w:val="0"/>
      <w:divBdr>
        <w:top w:val="none" w:sz="0" w:space="0" w:color="auto"/>
        <w:left w:val="none" w:sz="0" w:space="0" w:color="auto"/>
        <w:bottom w:val="none" w:sz="0" w:space="0" w:color="auto"/>
        <w:right w:val="none" w:sz="0" w:space="0" w:color="auto"/>
      </w:divBdr>
    </w:div>
    <w:div w:id="706219462">
      <w:bodyDiv w:val="1"/>
      <w:marLeft w:val="0"/>
      <w:marRight w:val="0"/>
      <w:marTop w:val="0"/>
      <w:marBottom w:val="0"/>
      <w:divBdr>
        <w:top w:val="none" w:sz="0" w:space="0" w:color="auto"/>
        <w:left w:val="none" w:sz="0" w:space="0" w:color="auto"/>
        <w:bottom w:val="none" w:sz="0" w:space="0" w:color="auto"/>
        <w:right w:val="none" w:sz="0" w:space="0" w:color="auto"/>
      </w:divBdr>
    </w:div>
    <w:div w:id="706609835">
      <w:bodyDiv w:val="1"/>
      <w:marLeft w:val="0"/>
      <w:marRight w:val="0"/>
      <w:marTop w:val="0"/>
      <w:marBottom w:val="0"/>
      <w:divBdr>
        <w:top w:val="none" w:sz="0" w:space="0" w:color="auto"/>
        <w:left w:val="none" w:sz="0" w:space="0" w:color="auto"/>
        <w:bottom w:val="none" w:sz="0" w:space="0" w:color="auto"/>
        <w:right w:val="none" w:sz="0" w:space="0" w:color="auto"/>
      </w:divBdr>
    </w:div>
    <w:div w:id="706640927">
      <w:bodyDiv w:val="1"/>
      <w:marLeft w:val="0"/>
      <w:marRight w:val="0"/>
      <w:marTop w:val="0"/>
      <w:marBottom w:val="0"/>
      <w:divBdr>
        <w:top w:val="none" w:sz="0" w:space="0" w:color="auto"/>
        <w:left w:val="none" w:sz="0" w:space="0" w:color="auto"/>
        <w:bottom w:val="none" w:sz="0" w:space="0" w:color="auto"/>
        <w:right w:val="none" w:sz="0" w:space="0" w:color="auto"/>
      </w:divBdr>
      <w:divsChild>
        <w:div w:id="1688480258">
          <w:marLeft w:val="0"/>
          <w:marRight w:val="0"/>
          <w:marTop w:val="0"/>
          <w:marBottom w:val="0"/>
          <w:divBdr>
            <w:top w:val="none" w:sz="0" w:space="0" w:color="auto"/>
            <w:left w:val="none" w:sz="0" w:space="0" w:color="auto"/>
            <w:bottom w:val="none" w:sz="0" w:space="0" w:color="auto"/>
            <w:right w:val="none" w:sz="0" w:space="0" w:color="auto"/>
          </w:divBdr>
        </w:div>
      </w:divsChild>
    </w:div>
    <w:div w:id="706873000">
      <w:bodyDiv w:val="1"/>
      <w:marLeft w:val="0"/>
      <w:marRight w:val="0"/>
      <w:marTop w:val="0"/>
      <w:marBottom w:val="0"/>
      <w:divBdr>
        <w:top w:val="none" w:sz="0" w:space="0" w:color="auto"/>
        <w:left w:val="none" w:sz="0" w:space="0" w:color="auto"/>
        <w:bottom w:val="none" w:sz="0" w:space="0" w:color="auto"/>
        <w:right w:val="none" w:sz="0" w:space="0" w:color="auto"/>
      </w:divBdr>
    </w:div>
    <w:div w:id="706877555">
      <w:bodyDiv w:val="1"/>
      <w:marLeft w:val="0"/>
      <w:marRight w:val="0"/>
      <w:marTop w:val="0"/>
      <w:marBottom w:val="0"/>
      <w:divBdr>
        <w:top w:val="none" w:sz="0" w:space="0" w:color="auto"/>
        <w:left w:val="none" w:sz="0" w:space="0" w:color="auto"/>
        <w:bottom w:val="none" w:sz="0" w:space="0" w:color="auto"/>
        <w:right w:val="none" w:sz="0" w:space="0" w:color="auto"/>
      </w:divBdr>
    </w:div>
    <w:div w:id="707022853">
      <w:bodyDiv w:val="1"/>
      <w:marLeft w:val="0"/>
      <w:marRight w:val="0"/>
      <w:marTop w:val="0"/>
      <w:marBottom w:val="0"/>
      <w:divBdr>
        <w:top w:val="none" w:sz="0" w:space="0" w:color="auto"/>
        <w:left w:val="none" w:sz="0" w:space="0" w:color="auto"/>
        <w:bottom w:val="none" w:sz="0" w:space="0" w:color="auto"/>
        <w:right w:val="none" w:sz="0" w:space="0" w:color="auto"/>
      </w:divBdr>
    </w:div>
    <w:div w:id="707291498">
      <w:bodyDiv w:val="1"/>
      <w:marLeft w:val="0"/>
      <w:marRight w:val="0"/>
      <w:marTop w:val="0"/>
      <w:marBottom w:val="0"/>
      <w:divBdr>
        <w:top w:val="none" w:sz="0" w:space="0" w:color="auto"/>
        <w:left w:val="none" w:sz="0" w:space="0" w:color="auto"/>
        <w:bottom w:val="none" w:sz="0" w:space="0" w:color="auto"/>
        <w:right w:val="none" w:sz="0" w:space="0" w:color="auto"/>
      </w:divBdr>
    </w:div>
    <w:div w:id="707409144">
      <w:bodyDiv w:val="1"/>
      <w:marLeft w:val="0"/>
      <w:marRight w:val="0"/>
      <w:marTop w:val="0"/>
      <w:marBottom w:val="0"/>
      <w:divBdr>
        <w:top w:val="none" w:sz="0" w:space="0" w:color="auto"/>
        <w:left w:val="none" w:sz="0" w:space="0" w:color="auto"/>
        <w:bottom w:val="none" w:sz="0" w:space="0" w:color="auto"/>
        <w:right w:val="none" w:sz="0" w:space="0" w:color="auto"/>
      </w:divBdr>
    </w:div>
    <w:div w:id="707492184">
      <w:bodyDiv w:val="1"/>
      <w:marLeft w:val="0"/>
      <w:marRight w:val="0"/>
      <w:marTop w:val="0"/>
      <w:marBottom w:val="0"/>
      <w:divBdr>
        <w:top w:val="none" w:sz="0" w:space="0" w:color="auto"/>
        <w:left w:val="none" w:sz="0" w:space="0" w:color="auto"/>
        <w:bottom w:val="none" w:sz="0" w:space="0" w:color="auto"/>
        <w:right w:val="none" w:sz="0" w:space="0" w:color="auto"/>
      </w:divBdr>
    </w:div>
    <w:div w:id="707528764">
      <w:bodyDiv w:val="1"/>
      <w:marLeft w:val="0"/>
      <w:marRight w:val="0"/>
      <w:marTop w:val="0"/>
      <w:marBottom w:val="0"/>
      <w:divBdr>
        <w:top w:val="none" w:sz="0" w:space="0" w:color="auto"/>
        <w:left w:val="none" w:sz="0" w:space="0" w:color="auto"/>
        <w:bottom w:val="none" w:sz="0" w:space="0" w:color="auto"/>
        <w:right w:val="none" w:sz="0" w:space="0" w:color="auto"/>
      </w:divBdr>
    </w:div>
    <w:div w:id="707529836">
      <w:bodyDiv w:val="1"/>
      <w:marLeft w:val="0"/>
      <w:marRight w:val="0"/>
      <w:marTop w:val="0"/>
      <w:marBottom w:val="0"/>
      <w:divBdr>
        <w:top w:val="none" w:sz="0" w:space="0" w:color="auto"/>
        <w:left w:val="none" w:sz="0" w:space="0" w:color="auto"/>
        <w:bottom w:val="none" w:sz="0" w:space="0" w:color="auto"/>
        <w:right w:val="none" w:sz="0" w:space="0" w:color="auto"/>
      </w:divBdr>
    </w:div>
    <w:div w:id="707686293">
      <w:bodyDiv w:val="1"/>
      <w:marLeft w:val="0"/>
      <w:marRight w:val="0"/>
      <w:marTop w:val="0"/>
      <w:marBottom w:val="0"/>
      <w:divBdr>
        <w:top w:val="none" w:sz="0" w:space="0" w:color="auto"/>
        <w:left w:val="none" w:sz="0" w:space="0" w:color="auto"/>
        <w:bottom w:val="none" w:sz="0" w:space="0" w:color="auto"/>
        <w:right w:val="none" w:sz="0" w:space="0" w:color="auto"/>
      </w:divBdr>
    </w:div>
    <w:div w:id="707871556">
      <w:bodyDiv w:val="1"/>
      <w:marLeft w:val="0"/>
      <w:marRight w:val="0"/>
      <w:marTop w:val="0"/>
      <w:marBottom w:val="0"/>
      <w:divBdr>
        <w:top w:val="none" w:sz="0" w:space="0" w:color="auto"/>
        <w:left w:val="none" w:sz="0" w:space="0" w:color="auto"/>
        <w:bottom w:val="none" w:sz="0" w:space="0" w:color="auto"/>
        <w:right w:val="none" w:sz="0" w:space="0" w:color="auto"/>
      </w:divBdr>
    </w:div>
    <w:div w:id="707879585">
      <w:bodyDiv w:val="1"/>
      <w:marLeft w:val="0"/>
      <w:marRight w:val="0"/>
      <w:marTop w:val="0"/>
      <w:marBottom w:val="0"/>
      <w:divBdr>
        <w:top w:val="none" w:sz="0" w:space="0" w:color="auto"/>
        <w:left w:val="none" w:sz="0" w:space="0" w:color="auto"/>
        <w:bottom w:val="none" w:sz="0" w:space="0" w:color="auto"/>
        <w:right w:val="none" w:sz="0" w:space="0" w:color="auto"/>
      </w:divBdr>
    </w:div>
    <w:div w:id="707947940">
      <w:bodyDiv w:val="1"/>
      <w:marLeft w:val="0"/>
      <w:marRight w:val="0"/>
      <w:marTop w:val="0"/>
      <w:marBottom w:val="0"/>
      <w:divBdr>
        <w:top w:val="none" w:sz="0" w:space="0" w:color="auto"/>
        <w:left w:val="none" w:sz="0" w:space="0" w:color="auto"/>
        <w:bottom w:val="none" w:sz="0" w:space="0" w:color="auto"/>
        <w:right w:val="none" w:sz="0" w:space="0" w:color="auto"/>
      </w:divBdr>
    </w:div>
    <w:div w:id="707948475">
      <w:bodyDiv w:val="1"/>
      <w:marLeft w:val="0"/>
      <w:marRight w:val="0"/>
      <w:marTop w:val="0"/>
      <w:marBottom w:val="0"/>
      <w:divBdr>
        <w:top w:val="none" w:sz="0" w:space="0" w:color="auto"/>
        <w:left w:val="none" w:sz="0" w:space="0" w:color="auto"/>
        <w:bottom w:val="none" w:sz="0" w:space="0" w:color="auto"/>
        <w:right w:val="none" w:sz="0" w:space="0" w:color="auto"/>
      </w:divBdr>
    </w:div>
    <w:div w:id="708459644">
      <w:bodyDiv w:val="1"/>
      <w:marLeft w:val="0"/>
      <w:marRight w:val="0"/>
      <w:marTop w:val="0"/>
      <w:marBottom w:val="0"/>
      <w:divBdr>
        <w:top w:val="none" w:sz="0" w:space="0" w:color="auto"/>
        <w:left w:val="none" w:sz="0" w:space="0" w:color="auto"/>
        <w:bottom w:val="none" w:sz="0" w:space="0" w:color="auto"/>
        <w:right w:val="none" w:sz="0" w:space="0" w:color="auto"/>
      </w:divBdr>
    </w:div>
    <w:div w:id="708800157">
      <w:bodyDiv w:val="1"/>
      <w:marLeft w:val="0"/>
      <w:marRight w:val="0"/>
      <w:marTop w:val="0"/>
      <w:marBottom w:val="0"/>
      <w:divBdr>
        <w:top w:val="none" w:sz="0" w:space="0" w:color="auto"/>
        <w:left w:val="none" w:sz="0" w:space="0" w:color="auto"/>
        <w:bottom w:val="none" w:sz="0" w:space="0" w:color="auto"/>
        <w:right w:val="none" w:sz="0" w:space="0" w:color="auto"/>
      </w:divBdr>
    </w:div>
    <w:div w:id="708916405">
      <w:bodyDiv w:val="1"/>
      <w:marLeft w:val="0"/>
      <w:marRight w:val="0"/>
      <w:marTop w:val="0"/>
      <w:marBottom w:val="0"/>
      <w:divBdr>
        <w:top w:val="none" w:sz="0" w:space="0" w:color="auto"/>
        <w:left w:val="none" w:sz="0" w:space="0" w:color="auto"/>
        <w:bottom w:val="none" w:sz="0" w:space="0" w:color="auto"/>
        <w:right w:val="none" w:sz="0" w:space="0" w:color="auto"/>
      </w:divBdr>
    </w:div>
    <w:div w:id="708989983">
      <w:bodyDiv w:val="1"/>
      <w:marLeft w:val="0"/>
      <w:marRight w:val="0"/>
      <w:marTop w:val="0"/>
      <w:marBottom w:val="0"/>
      <w:divBdr>
        <w:top w:val="none" w:sz="0" w:space="0" w:color="auto"/>
        <w:left w:val="none" w:sz="0" w:space="0" w:color="auto"/>
        <w:bottom w:val="none" w:sz="0" w:space="0" w:color="auto"/>
        <w:right w:val="none" w:sz="0" w:space="0" w:color="auto"/>
      </w:divBdr>
    </w:div>
    <w:div w:id="709066416">
      <w:bodyDiv w:val="1"/>
      <w:marLeft w:val="0"/>
      <w:marRight w:val="0"/>
      <w:marTop w:val="0"/>
      <w:marBottom w:val="0"/>
      <w:divBdr>
        <w:top w:val="none" w:sz="0" w:space="0" w:color="auto"/>
        <w:left w:val="none" w:sz="0" w:space="0" w:color="auto"/>
        <w:bottom w:val="none" w:sz="0" w:space="0" w:color="auto"/>
        <w:right w:val="none" w:sz="0" w:space="0" w:color="auto"/>
      </w:divBdr>
    </w:div>
    <w:div w:id="709188187">
      <w:bodyDiv w:val="1"/>
      <w:marLeft w:val="0"/>
      <w:marRight w:val="0"/>
      <w:marTop w:val="0"/>
      <w:marBottom w:val="0"/>
      <w:divBdr>
        <w:top w:val="none" w:sz="0" w:space="0" w:color="auto"/>
        <w:left w:val="none" w:sz="0" w:space="0" w:color="auto"/>
        <w:bottom w:val="none" w:sz="0" w:space="0" w:color="auto"/>
        <w:right w:val="none" w:sz="0" w:space="0" w:color="auto"/>
      </w:divBdr>
    </w:div>
    <w:div w:id="709307404">
      <w:bodyDiv w:val="1"/>
      <w:marLeft w:val="0"/>
      <w:marRight w:val="0"/>
      <w:marTop w:val="0"/>
      <w:marBottom w:val="0"/>
      <w:divBdr>
        <w:top w:val="none" w:sz="0" w:space="0" w:color="auto"/>
        <w:left w:val="none" w:sz="0" w:space="0" w:color="auto"/>
        <w:bottom w:val="none" w:sz="0" w:space="0" w:color="auto"/>
        <w:right w:val="none" w:sz="0" w:space="0" w:color="auto"/>
      </w:divBdr>
    </w:div>
    <w:div w:id="709450417">
      <w:bodyDiv w:val="1"/>
      <w:marLeft w:val="0"/>
      <w:marRight w:val="0"/>
      <w:marTop w:val="0"/>
      <w:marBottom w:val="0"/>
      <w:divBdr>
        <w:top w:val="none" w:sz="0" w:space="0" w:color="auto"/>
        <w:left w:val="none" w:sz="0" w:space="0" w:color="auto"/>
        <w:bottom w:val="none" w:sz="0" w:space="0" w:color="auto"/>
        <w:right w:val="none" w:sz="0" w:space="0" w:color="auto"/>
      </w:divBdr>
    </w:div>
    <w:div w:id="709570129">
      <w:bodyDiv w:val="1"/>
      <w:marLeft w:val="0"/>
      <w:marRight w:val="0"/>
      <w:marTop w:val="0"/>
      <w:marBottom w:val="0"/>
      <w:divBdr>
        <w:top w:val="none" w:sz="0" w:space="0" w:color="auto"/>
        <w:left w:val="none" w:sz="0" w:space="0" w:color="auto"/>
        <w:bottom w:val="none" w:sz="0" w:space="0" w:color="auto"/>
        <w:right w:val="none" w:sz="0" w:space="0" w:color="auto"/>
      </w:divBdr>
    </w:div>
    <w:div w:id="709763151">
      <w:bodyDiv w:val="1"/>
      <w:marLeft w:val="0"/>
      <w:marRight w:val="0"/>
      <w:marTop w:val="0"/>
      <w:marBottom w:val="0"/>
      <w:divBdr>
        <w:top w:val="none" w:sz="0" w:space="0" w:color="auto"/>
        <w:left w:val="none" w:sz="0" w:space="0" w:color="auto"/>
        <w:bottom w:val="none" w:sz="0" w:space="0" w:color="auto"/>
        <w:right w:val="none" w:sz="0" w:space="0" w:color="auto"/>
      </w:divBdr>
    </w:div>
    <w:div w:id="709914956">
      <w:bodyDiv w:val="1"/>
      <w:marLeft w:val="0"/>
      <w:marRight w:val="0"/>
      <w:marTop w:val="0"/>
      <w:marBottom w:val="0"/>
      <w:divBdr>
        <w:top w:val="none" w:sz="0" w:space="0" w:color="auto"/>
        <w:left w:val="none" w:sz="0" w:space="0" w:color="auto"/>
        <w:bottom w:val="none" w:sz="0" w:space="0" w:color="auto"/>
        <w:right w:val="none" w:sz="0" w:space="0" w:color="auto"/>
      </w:divBdr>
    </w:div>
    <w:div w:id="710105641">
      <w:bodyDiv w:val="1"/>
      <w:marLeft w:val="0"/>
      <w:marRight w:val="0"/>
      <w:marTop w:val="0"/>
      <w:marBottom w:val="0"/>
      <w:divBdr>
        <w:top w:val="none" w:sz="0" w:space="0" w:color="auto"/>
        <w:left w:val="none" w:sz="0" w:space="0" w:color="auto"/>
        <w:bottom w:val="none" w:sz="0" w:space="0" w:color="auto"/>
        <w:right w:val="none" w:sz="0" w:space="0" w:color="auto"/>
      </w:divBdr>
    </w:div>
    <w:div w:id="710229079">
      <w:bodyDiv w:val="1"/>
      <w:marLeft w:val="0"/>
      <w:marRight w:val="0"/>
      <w:marTop w:val="0"/>
      <w:marBottom w:val="0"/>
      <w:divBdr>
        <w:top w:val="none" w:sz="0" w:space="0" w:color="auto"/>
        <w:left w:val="none" w:sz="0" w:space="0" w:color="auto"/>
        <w:bottom w:val="none" w:sz="0" w:space="0" w:color="auto"/>
        <w:right w:val="none" w:sz="0" w:space="0" w:color="auto"/>
      </w:divBdr>
    </w:div>
    <w:div w:id="710349359">
      <w:bodyDiv w:val="1"/>
      <w:marLeft w:val="0"/>
      <w:marRight w:val="0"/>
      <w:marTop w:val="0"/>
      <w:marBottom w:val="0"/>
      <w:divBdr>
        <w:top w:val="none" w:sz="0" w:space="0" w:color="auto"/>
        <w:left w:val="none" w:sz="0" w:space="0" w:color="auto"/>
        <w:bottom w:val="none" w:sz="0" w:space="0" w:color="auto"/>
        <w:right w:val="none" w:sz="0" w:space="0" w:color="auto"/>
      </w:divBdr>
    </w:div>
    <w:div w:id="710375052">
      <w:bodyDiv w:val="1"/>
      <w:marLeft w:val="0"/>
      <w:marRight w:val="0"/>
      <w:marTop w:val="0"/>
      <w:marBottom w:val="0"/>
      <w:divBdr>
        <w:top w:val="none" w:sz="0" w:space="0" w:color="auto"/>
        <w:left w:val="none" w:sz="0" w:space="0" w:color="auto"/>
        <w:bottom w:val="none" w:sz="0" w:space="0" w:color="auto"/>
        <w:right w:val="none" w:sz="0" w:space="0" w:color="auto"/>
      </w:divBdr>
    </w:div>
    <w:div w:id="710497587">
      <w:bodyDiv w:val="1"/>
      <w:marLeft w:val="0"/>
      <w:marRight w:val="0"/>
      <w:marTop w:val="0"/>
      <w:marBottom w:val="0"/>
      <w:divBdr>
        <w:top w:val="none" w:sz="0" w:space="0" w:color="auto"/>
        <w:left w:val="none" w:sz="0" w:space="0" w:color="auto"/>
        <w:bottom w:val="none" w:sz="0" w:space="0" w:color="auto"/>
        <w:right w:val="none" w:sz="0" w:space="0" w:color="auto"/>
      </w:divBdr>
    </w:div>
    <w:div w:id="710690215">
      <w:bodyDiv w:val="1"/>
      <w:marLeft w:val="0"/>
      <w:marRight w:val="0"/>
      <w:marTop w:val="0"/>
      <w:marBottom w:val="0"/>
      <w:divBdr>
        <w:top w:val="none" w:sz="0" w:space="0" w:color="auto"/>
        <w:left w:val="none" w:sz="0" w:space="0" w:color="auto"/>
        <w:bottom w:val="none" w:sz="0" w:space="0" w:color="auto"/>
        <w:right w:val="none" w:sz="0" w:space="0" w:color="auto"/>
      </w:divBdr>
    </w:div>
    <w:div w:id="710764383">
      <w:bodyDiv w:val="1"/>
      <w:marLeft w:val="0"/>
      <w:marRight w:val="0"/>
      <w:marTop w:val="0"/>
      <w:marBottom w:val="0"/>
      <w:divBdr>
        <w:top w:val="none" w:sz="0" w:space="0" w:color="auto"/>
        <w:left w:val="none" w:sz="0" w:space="0" w:color="auto"/>
        <w:bottom w:val="none" w:sz="0" w:space="0" w:color="auto"/>
        <w:right w:val="none" w:sz="0" w:space="0" w:color="auto"/>
      </w:divBdr>
    </w:div>
    <w:div w:id="710813021">
      <w:bodyDiv w:val="1"/>
      <w:marLeft w:val="0"/>
      <w:marRight w:val="0"/>
      <w:marTop w:val="0"/>
      <w:marBottom w:val="0"/>
      <w:divBdr>
        <w:top w:val="none" w:sz="0" w:space="0" w:color="auto"/>
        <w:left w:val="none" w:sz="0" w:space="0" w:color="auto"/>
        <w:bottom w:val="none" w:sz="0" w:space="0" w:color="auto"/>
        <w:right w:val="none" w:sz="0" w:space="0" w:color="auto"/>
      </w:divBdr>
    </w:div>
    <w:div w:id="710957532">
      <w:bodyDiv w:val="1"/>
      <w:marLeft w:val="0"/>
      <w:marRight w:val="0"/>
      <w:marTop w:val="0"/>
      <w:marBottom w:val="0"/>
      <w:divBdr>
        <w:top w:val="none" w:sz="0" w:space="0" w:color="auto"/>
        <w:left w:val="none" w:sz="0" w:space="0" w:color="auto"/>
        <w:bottom w:val="none" w:sz="0" w:space="0" w:color="auto"/>
        <w:right w:val="none" w:sz="0" w:space="0" w:color="auto"/>
      </w:divBdr>
    </w:div>
    <w:div w:id="710957834">
      <w:bodyDiv w:val="1"/>
      <w:marLeft w:val="0"/>
      <w:marRight w:val="0"/>
      <w:marTop w:val="0"/>
      <w:marBottom w:val="0"/>
      <w:divBdr>
        <w:top w:val="none" w:sz="0" w:space="0" w:color="auto"/>
        <w:left w:val="none" w:sz="0" w:space="0" w:color="auto"/>
        <w:bottom w:val="none" w:sz="0" w:space="0" w:color="auto"/>
        <w:right w:val="none" w:sz="0" w:space="0" w:color="auto"/>
      </w:divBdr>
    </w:div>
    <w:div w:id="711227528">
      <w:bodyDiv w:val="1"/>
      <w:marLeft w:val="0"/>
      <w:marRight w:val="0"/>
      <w:marTop w:val="0"/>
      <w:marBottom w:val="0"/>
      <w:divBdr>
        <w:top w:val="none" w:sz="0" w:space="0" w:color="auto"/>
        <w:left w:val="none" w:sz="0" w:space="0" w:color="auto"/>
        <w:bottom w:val="none" w:sz="0" w:space="0" w:color="auto"/>
        <w:right w:val="none" w:sz="0" w:space="0" w:color="auto"/>
      </w:divBdr>
    </w:div>
    <w:div w:id="711267922">
      <w:bodyDiv w:val="1"/>
      <w:marLeft w:val="0"/>
      <w:marRight w:val="0"/>
      <w:marTop w:val="0"/>
      <w:marBottom w:val="0"/>
      <w:divBdr>
        <w:top w:val="none" w:sz="0" w:space="0" w:color="auto"/>
        <w:left w:val="none" w:sz="0" w:space="0" w:color="auto"/>
        <w:bottom w:val="none" w:sz="0" w:space="0" w:color="auto"/>
        <w:right w:val="none" w:sz="0" w:space="0" w:color="auto"/>
      </w:divBdr>
    </w:div>
    <w:div w:id="711460119">
      <w:bodyDiv w:val="1"/>
      <w:marLeft w:val="0"/>
      <w:marRight w:val="0"/>
      <w:marTop w:val="0"/>
      <w:marBottom w:val="0"/>
      <w:divBdr>
        <w:top w:val="none" w:sz="0" w:space="0" w:color="auto"/>
        <w:left w:val="none" w:sz="0" w:space="0" w:color="auto"/>
        <w:bottom w:val="none" w:sz="0" w:space="0" w:color="auto"/>
        <w:right w:val="none" w:sz="0" w:space="0" w:color="auto"/>
      </w:divBdr>
    </w:div>
    <w:div w:id="711467858">
      <w:bodyDiv w:val="1"/>
      <w:marLeft w:val="0"/>
      <w:marRight w:val="0"/>
      <w:marTop w:val="0"/>
      <w:marBottom w:val="0"/>
      <w:divBdr>
        <w:top w:val="none" w:sz="0" w:space="0" w:color="auto"/>
        <w:left w:val="none" w:sz="0" w:space="0" w:color="auto"/>
        <w:bottom w:val="none" w:sz="0" w:space="0" w:color="auto"/>
        <w:right w:val="none" w:sz="0" w:space="0" w:color="auto"/>
      </w:divBdr>
    </w:div>
    <w:div w:id="711540648">
      <w:bodyDiv w:val="1"/>
      <w:marLeft w:val="0"/>
      <w:marRight w:val="0"/>
      <w:marTop w:val="0"/>
      <w:marBottom w:val="0"/>
      <w:divBdr>
        <w:top w:val="none" w:sz="0" w:space="0" w:color="auto"/>
        <w:left w:val="none" w:sz="0" w:space="0" w:color="auto"/>
        <w:bottom w:val="none" w:sz="0" w:space="0" w:color="auto"/>
        <w:right w:val="none" w:sz="0" w:space="0" w:color="auto"/>
      </w:divBdr>
    </w:div>
    <w:div w:id="711687001">
      <w:bodyDiv w:val="1"/>
      <w:marLeft w:val="0"/>
      <w:marRight w:val="0"/>
      <w:marTop w:val="0"/>
      <w:marBottom w:val="0"/>
      <w:divBdr>
        <w:top w:val="none" w:sz="0" w:space="0" w:color="auto"/>
        <w:left w:val="none" w:sz="0" w:space="0" w:color="auto"/>
        <w:bottom w:val="none" w:sz="0" w:space="0" w:color="auto"/>
        <w:right w:val="none" w:sz="0" w:space="0" w:color="auto"/>
      </w:divBdr>
    </w:div>
    <w:div w:id="711731632">
      <w:bodyDiv w:val="1"/>
      <w:marLeft w:val="0"/>
      <w:marRight w:val="0"/>
      <w:marTop w:val="0"/>
      <w:marBottom w:val="0"/>
      <w:divBdr>
        <w:top w:val="none" w:sz="0" w:space="0" w:color="auto"/>
        <w:left w:val="none" w:sz="0" w:space="0" w:color="auto"/>
        <w:bottom w:val="none" w:sz="0" w:space="0" w:color="auto"/>
        <w:right w:val="none" w:sz="0" w:space="0" w:color="auto"/>
      </w:divBdr>
    </w:div>
    <w:div w:id="711882674">
      <w:bodyDiv w:val="1"/>
      <w:marLeft w:val="0"/>
      <w:marRight w:val="0"/>
      <w:marTop w:val="0"/>
      <w:marBottom w:val="0"/>
      <w:divBdr>
        <w:top w:val="none" w:sz="0" w:space="0" w:color="auto"/>
        <w:left w:val="none" w:sz="0" w:space="0" w:color="auto"/>
        <w:bottom w:val="none" w:sz="0" w:space="0" w:color="auto"/>
        <w:right w:val="none" w:sz="0" w:space="0" w:color="auto"/>
      </w:divBdr>
    </w:div>
    <w:div w:id="711884479">
      <w:bodyDiv w:val="1"/>
      <w:marLeft w:val="0"/>
      <w:marRight w:val="0"/>
      <w:marTop w:val="0"/>
      <w:marBottom w:val="0"/>
      <w:divBdr>
        <w:top w:val="none" w:sz="0" w:space="0" w:color="auto"/>
        <w:left w:val="none" w:sz="0" w:space="0" w:color="auto"/>
        <w:bottom w:val="none" w:sz="0" w:space="0" w:color="auto"/>
        <w:right w:val="none" w:sz="0" w:space="0" w:color="auto"/>
      </w:divBdr>
    </w:div>
    <w:div w:id="711927777">
      <w:bodyDiv w:val="1"/>
      <w:marLeft w:val="0"/>
      <w:marRight w:val="0"/>
      <w:marTop w:val="0"/>
      <w:marBottom w:val="0"/>
      <w:divBdr>
        <w:top w:val="none" w:sz="0" w:space="0" w:color="auto"/>
        <w:left w:val="none" w:sz="0" w:space="0" w:color="auto"/>
        <w:bottom w:val="none" w:sz="0" w:space="0" w:color="auto"/>
        <w:right w:val="none" w:sz="0" w:space="0" w:color="auto"/>
      </w:divBdr>
    </w:div>
    <w:div w:id="711930239">
      <w:bodyDiv w:val="1"/>
      <w:marLeft w:val="0"/>
      <w:marRight w:val="0"/>
      <w:marTop w:val="0"/>
      <w:marBottom w:val="0"/>
      <w:divBdr>
        <w:top w:val="none" w:sz="0" w:space="0" w:color="auto"/>
        <w:left w:val="none" w:sz="0" w:space="0" w:color="auto"/>
        <w:bottom w:val="none" w:sz="0" w:space="0" w:color="auto"/>
        <w:right w:val="none" w:sz="0" w:space="0" w:color="auto"/>
      </w:divBdr>
    </w:div>
    <w:div w:id="711996360">
      <w:bodyDiv w:val="1"/>
      <w:marLeft w:val="0"/>
      <w:marRight w:val="0"/>
      <w:marTop w:val="0"/>
      <w:marBottom w:val="0"/>
      <w:divBdr>
        <w:top w:val="none" w:sz="0" w:space="0" w:color="auto"/>
        <w:left w:val="none" w:sz="0" w:space="0" w:color="auto"/>
        <w:bottom w:val="none" w:sz="0" w:space="0" w:color="auto"/>
        <w:right w:val="none" w:sz="0" w:space="0" w:color="auto"/>
      </w:divBdr>
    </w:div>
    <w:div w:id="712003173">
      <w:bodyDiv w:val="1"/>
      <w:marLeft w:val="0"/>
      <w:marRight w:val="0"/>
      <w:marTop w:val="0"/>
      <w:marBottom w:val="0"/>
      <w:divBdr>
        <w:top w:val="none" w:sz="0" w:space="0" w:color="auto"/>
        <w:left w:val="none" w:sz="0" w:space="0" w:color="auto"/>
        <w:bottom w:val="none" w:sz="0" w:space="0" w:color="auto"/>
        <w:right w:val="none" w:sz="0" w:space="0" w:color="auto"/>
      </w:divBdr>
    </w:div>
    <w:div w:id="712192119">
      <w:bodyDiv w:val="1"/>
      <w:marLeft w:val="0"/>
      <w:marRight w:val="0"/>
      <w:marTop w:val="0"/>
      <w:marBottom w:val="0"/>
      <w:divBdr>
        <w:top w:val="none" w:sz="0" w:space="0" w:color="auto"/>
        <w:left w:val="none" w:sz="0" w:space="0" w:color="auto"/>
        <w:bottom w:val="none" w:sz="0" w:space="0" w:color="auto"/>
        <w:right w:val="none" w:sz="0" w:space="0" w:color="auto"/>
      </w:divBdr>
    </w:div>
    <w:div w:id="712533984">
      <w:bodyDiv w:val="1"/>
      <w:marLeft w:val="0"/>
      <w:marRight w:val="0"/>
      <w:marTop w:val="0"/>
      <w:marBottom w:val="0"/>
      <w:divBdr>
        <w:top w:val="none" w:sz="0" w:space="0" w:color="auto"/>
        <w:left w:val="none" w:sz="0" w:space="0" w:color="auto"/>
        <w:bottom w:val="none" w:sz="0" w:space="0" w:color="auto"/>
        <w:right w:val="none" w:sz="0" w:space="0" w:color="auto"/>
      </w:divBdr>
    </w:div>
    <w:div w:id="712581532">
      <w:bodyDiv w:val="1"/>
      <w:marLeft w:val="0"/>
      <w:marRight w:val="0"/>
      <w:marTop w:val="0"/>
      <w:marBottom w:val="0"/>
      <w:divBdr>
        <w:top w:val="none" w:sz="0" w:space="0" w:color="auto"/>
        <w:left w:val="none" w:sz="0" w:space="0" w:color="auto"/>
        <w:bottom w:val="none" w:sz="0" w:space="0" w:color="auto"/>
        <w:right w:val="none" w:sz="0" w:space="0" w:color="auto"/>
      </w:divBdr>
    </w:div>
    <w:div w:id="712583480">
      <w:bodyDiv w:val="1"/>
      <w:marLeft w:val="0"/>
      <w:marRight w:val="0"/>
      <w:marTop w:val="0"/>
      <w:marBottom w:val="0"/>
      <w:divBdr>
        <w:top w:val="none" w:sz="0" w:space="0" w:color="auto"/>
        <w:left w:val="none" w:sz="0" w:space="0" w:color="auto"/>
        <w:bottom w:val="none" w:sz="0" w:space="0" w:color="auto"/>
        <w:right w:val="none" w:sz="0" w:space="0" w:color="auto"/>
      </w:divBdr>
    </w:div>
    <w:div w:id="712728217">
      <w:bodyDiv w:val="1"/>
      <w:marLeft w:val="0"/>
      <w:marRight w:val="0"/>
      <w:marTop w:val="0"/>
      <w:marBottom w:val="0"/>
      <w:divBdr>
        <w:top w:val="none" w:sz="0" w:space="0" w:color="auto"/>
        <w:left w:val="none" w:sz="0" w:space="0" w:color="auto"/>
        <w:bottom w:val="none" w:sz="0" w:space="0" w:color="auto"/>
        <w:right w:val="none" w:sz="0" w:space="0" w:color="auto"/>
      </w:divBdr>
    </w:div>
    <w:div w:id="712853018">
      <w:bodyDiv w:val="1"/>
      <w:marLeft w:val="0"/>
      <w:marRight w:val="0"/>
      <w:marTop w:val="0"/>
      <w:marBottom w:val="0"/>
      <w:divBdr>
        <w:top w:val="none" w:sz="0" w:space="0" w:color="auto"/>
        <w:left w:val="none" w:sz="0" w:space="0" w:color="auto"/>
        <w:bottom w:val="none" w:sz="0" w:space="0" w:color="auto"/>
        <w:right w:val="none" w:sz="0" w:space="0" w:color="auto"/>
      </w:divBdr>
    </w:div>
    <w:div w:id="712925578">
      <w:bodyDiv w:val="1"/>
      <w:marLeft w:val="0"/>
      <w:marRight w:val="0"/>
      <w:marTop w:val="0"/>
      <w:marBottom w:val="0"/>
      <w:divBdr>
        <w:top w:val="none" w:sz="0" w:space="0" w:color="auto"/>
        <w:left w:val="none" w:sz="0" w:space="0" w:color="auto"/>
        <w:bottom w:val="none" w:sz="0" w:space="0" w:color="auto"/>
        <w:right w:val="none" w:sz="0" w:space="0" w:color="auto"/>
      </w:divBdr>
    </w:div>
    <w:div w:id="712967548">
      <w:bodyDiv w:val="1"/>
      <w:marLeft w:val="0"/>
      <w:marRight w:val="0"/>
      <w:marTop w:val="0"/>
      <w:marBottom w:val="0"/>
      <w:divBdr>
        <w:top w:val="none" w:sz="0" w:space="0" w:color="auto"/>
        <w:left w:val="none" w:sz="0" w:space="0" w:color="auto"/>
        <w:bottom w:val="none" w:sz="0" w:space="0" w:color="auto"/>
        <w:right w:val="none" w:sz="0" w:space="0" w:color="auto"/>
      </w:divBdr>
    </w:div>
    <w:div w:id="712969309">
      <w:bodyDiv w:val="1"/>
      <w:marLeft w:val="0"/>
      <w:marRight w:val="0"/>
      <w:marTop w:val="0"/>
      <w:marBottom w:val="0"/>
      <w:divBdr>
        <w:top w:val="none" w:sz="0" w:space="0" w:color="auto"/>
        <w:left w:val="none" w:sz="0" w:space="0" w:color="auto"/>
        <w:bottom w:val="none" w:sz="0" w:space="0" w:color="auto"/>
        <w:right w:val="none" w:sz="0" w:space="0" w:color="auto"/>
      </w:divBdr>
    </w:div>
    <w:div w:id="712970372">
      <w:bodyDiv w:val="1"/>
      <w:marLeft w:val="0"/>
      <w:marRight w:val="0"/>
      <w:marTop w:val="0"/>
      <w:marBottom w:val="0"/>
      <w:divBdr>
        <w:top w:val="none" w:sz="0" w:space="0" w:color="auto"/>
        <w:left w:val="none" w:sz="0" w:space="0" w:color="auto"/>
        <w:bottom w:val="none" w:sz="0" w:space="0" w:color="auto"/>
        <w:right w:val="none" w:sz="0" w:space="0" w:color="auto"/>
      </w:divBdr>
    </w:div>
    <w:div w:id="713240212">
      <w:bodyDiv w:val="1"/>
      <w:marLeft w:val="0"/>
      <w:marRight w:val="0"/>
      <w:marTop w:val="0"/>
      <w:marBottom w:val="0"/>
      <w:divBdr>
        <w:top w:val="none" w:sz="0" w:space="0" w:color="auto"/>
        <w:left w:val="none" w:sz="0" w:space="0" w:color="auto"/>
        <w:bottom w:val="none" w:sz="0" w:space="0" w:color="auto"/>
        <w:right w:val="none" w:sz="0" w:space="0" w:color="auto"/>
      </w:divBdr>
    </w:div>
    <w:div w:id="713315233">
      <w:bodyDiv w:val="1"/>
      <w:marLeft w:val="0"/>
      <w:marRight w:val="0"/>
      <w:marTop w:val="0"/>
      <w:marBottom w:val="0"/>
      <w:divBdr>
        <w:top w:val="none" w:sz="0" w:space="0" w:color="auto"/>
        <w:left w:val="none" w:sz="0" w:space="0" w:color="auto"/>
        <w:bottom w:val="none" w:sz="0" w:space="0" w:color="auto"/>
        <w:right w:val="none" w:sz="0" w:space="0" w:color="auto"/>
      </w:divBdr>
    </w:div>
    <w:div w:id="713576445">
      <w:bodyDiv w:val="1"/>
      <w:marLeft w:val="0"/>
      <w:marRight w:val="0"/>
      <w:marTop w:val="0"/>
      <w:marBottom w:val="0"/>
      <w:divBdr>
        <w:top w:val="none" w:sz="0" w:space="0" w:color="auto"/>
        <w:left w:val="none" w:sz="0" w:space="0" w:color="auto"/>
        <w:bottom w:val="none" w:sz="0" w:space="0" w:color="auto"/>
        <w:right w:val="none" w:sz="0" w:space="0" w:color="auto"/>
      </w:divBdr>
    </w:div>
    <w:div w:id="713625383">
      <w:bodyDiv w:val="1"/>
      <w:marLeft w:val="0"/>
      <w:marRight w:val="0"/>
      <w:marTop w:val="0"/>
      <w:marBottom w:val="0"/>
      <w:divBdr>
        <w:top w:val="none" w:sz="0" w:space="0" w:color="auto"/>
        <w:left w:val="none" w:sz="0" w:space="0" w:color="auto"/>
        <w:bottom w:val="none" w:sz="0" w:space="0" w:color="auto"/>
        <w:right w:val="none" w:sz="0" w:space="0" w:color="auto"/>
      </w:divBdr>
    </w:div>
    <w:div w:id="713627276">
      <w:bodyDiv w:val="1"/>
      <w:marLeft w:val="0"/>
      <w:marRight w:val="0"/>
      <w:marTop w:val="0"/>
      <w:marBottom w:val="0"/>
      <w:divBdr>
        <w:top w:val="none" w:sz="0" w:space="0" w:color="auto"/>
        <w:left w:val="none" w:sz="0" w:space="0" w:color="auto"/>
        <w:bottom w:val="none" w:sz="0" w:space="0" w:color="auto"/>
        <w:right w:val="none" w:sz="0" w:space="0" w:color="auto"/>
      </w:divBdr>
    </w:div>
    <w:div w:id="713651460">
      <w:bodyDiv w:val="1"/>
      <w:marLeft w:val="0"/>
      <w:marRight w:val="0"/>
      <w:marTop w:val="0"/>
      <w:marBottom w:val="0"/>
      <w:divBdr>
        <w:top w:val="none" w:sz="0" w:space="0" w:color="auto"/>
        <w:left w:val="none" w:sz="0" w:space="0" w:color="auto"/>
        <w:bottom w:val="none" w:sz="0" w:space="0" w:color="auto"/>
        <w:right w:val="none" w:sz="0" w:space="0" w:color="auto"/>
      </w:divBdr>
    </w:div>
    <w:div w:id="713845736">
      <w:bodyDiv w:val="1"/>
      <w:marLeft w:val="0"/>
      <w:marRight w:val="0"/>
      <w:marTop w:val="0"/>
      <w:marBottom w:val="0"/>
      <w:divBdr>
        <w:top w:val="none" w:sz="0" w:space="0" w:color="auto"/>
        <w:left w:val="none" w:sz="0" w:space="0" w:color="auto"/>
        <w:bottom w:val="none" w:sz="0" w:space="0" w:color="auto"/>
        <w:right w:val="none" w:sz="0" w:space="0" w:color="auto"/>
      </w:divBdr>
      <w:divsChild>
        <w:div w:id="104007278">
          <w:marLeft w:val="0"/>
          <w:marRight w:val="0"/>
          <w:marTop w:val="0"/>
          <w:marBottom w:val="0"/>
          <w:divBdr>
            <w:top w:val="none" w:sz="0" w:space="0" w:color="auto"/>
            <w:left w:val="none" w:sz="0" w:space="0" w:color="auto"/>
            <w:bottom w:val="none" w:sz="0" w:space="0" w:color="auto"/>
            <w:right w:val="none" w:sz="0" w:space="0" w:color="auto"/>
          </w:divBdr>
        </w:div>
      </w:divsChild>
    </w:div>
    <w:div w:id="713848645">
      <w:bodyDiv w:val="1"/>
      <w:marLeft w:val="0"/>
      <w:marRight w:val="0"/>
      <w:marTop w:val="0"/>
      <w:marBottom w:val="0"/>
      <w:divBdr>
        <w:top w:val="none" w:sz="0" w:space="0" w:color="auto"/>
        <w:left w:val="none" w:sz="0" w:space="0" w:color="auto"/>
        <w:bottom w:val="none" w:sz="0" w:space="0" w:color="auto"/>
        <w:right w:val="none" w:sz="0" w:space="0" w:color="auto"/>
      </w:divBdr>
    </w:div>
    <w:div w:id="713889908">
      <w:bodyDiv w:val="1"/>
      <w:marLeft w:val="0"/>
      <w:marRight w:val="0"/>
      <w:marTop w:val="0"/>
      <w:marBottom w:val="0"/>
      <w:divBdr>
        <w:top w:val="none" w:sz="0" w:space="0" w:color="auto"/>
        <w:left w:val="none" w:sz="0" w:space="0" w:color="auto"/>
        <w:bottom w:val="none" w:sz="0" w:space="0" w:color="auto"/>
        <w:right w:val="none" w:sz="0" w:space="0" w:color="auto"/>
      </w:divBdr>
    </w:div>
    <w:div w:id="713964310">
      <w:bodyDiv w:val="1"/>
      <w:marLeft w:val="0"/>
      <w:marRight w:val="0"/>
      <w:marTop w:val="0"/>
      <w:marBottom w:val="0"/>
      <w:divBdr>
        <w:top w:val="none" w:sz="0" w:space="0" w:color="auto"/>
        <w:left w:val="none" w:sz="0" w:space="0" w:color="auto"/>
        <w:bottom w:val="none" w:sz="0" w:space="0" w:color="auto"/>
        <w:right w:val="none" w:sz="0" w:space="0" w:color="auto"/>
      </w:divBdr>
    </w:div>
    <w:div w:id="714044994">
      <w:bodyDiv w:val="1"/>
      <w:marLeft w:val="0"/>
      <w:marRight w:val="0"/>
      <w:marTop w:val="0"/>
      <w:marBottom w:val="0"/>
      <w:divBdr>
        <w:top w:val="none" w:sz="0" w:space="0" w:color="auto"/>
        <w:left w:val="none" w:sz="0" w:space="0" w:color="auto"/>
        <w:bottom w:val="none" w:sz="0" w:space="0" w:color="auto"/>
        <w:right w:val="none" w:sz="0" w:space="0" w:color="auto"/>
      </w:divBdr>
    </w:div>
    <w:div w:id="714352924">
      <w:bodyDiv w:val="1"/>
      <w:marLeft w:val="0"/>
      <w:marRight w:val="0"/>
      <w:marTop w:val="0"/>
      <w:marBottom w:val="0"/>
      <w:divBdr>
        <w:top w:val="none" w:sz="0" w:space="0" w:color="auto"/>
        <w:left w:val="none" w:sz="0" w:space="0" w:color="auto"/>
        <w:bottom w:val="none" w:sz="0" w:space="0" w:color="auto"/>
        <w:right w:val="none" w:sz="0" w:space="0" w:color="auto"/>
      </w:divBdr>
    </w:div>
    <w:div w:id="714427257">
      <w:bodyDiv w:val="1"/>
      <w:marLeft w:val="0"/>
      <w:marRight w:val="0"/>
      <w:marTop w:val="0"/>
      <w:marBottom w:val="0"/>
      <w:divBdr>
        <w:top w:val="none" w:sz="0" w:space="0" w:color="auto"/>
        <w:left w:val="none" w:sz="0" w:space="0" w:color="auto"/>
        <w:bottom w:val="none" w:sz="0" w:space="0" w:color="auto"/>
        <w:right w:val="none" w:sz="0" w:space="0" w:color="auto"/>
      </w:divBdr>
    </w:div>
    <w:div w:id="714740621">
      <w:bodyDiv w:val="1"/>
      <w:marLeft w:val="0"/>
      <w:marRight w:val="0"/>
      <w:marTop w:val="0"/>
      <w:marBottom w:val="0"/>
      <w:divBdr>
        <w:top w:val="none" w:sz="0" w:space="0" w:color="auto"/>
        <w:left w:val="none" w:sz="0" w:space="0" w:color="auto"/>
        <w:bottom w:val="none" w:sz="0" w:space="0" w:color="auto"/>
        <w:right w:val="none" w:sz="0" w:space="0" w:color="auto"/>
      </w:divBdr>
    </w:div>
    <w:div w:id="715011634">
      <w:bodyDiv w:val="1"/>
      <w:marLeft w:val="0"/>
      <w:marRight w:val="0"/>
      <w:marTop w:val="0"/>
      <w:marBottom w:val="0"/>
      <w:divBdr>
        <w:top w:val="none" w:sz="0" w:space="0" w:color="auto"/>
        <w:left w:val="none" w:sz="0" w:space="0" w:color="auto"/>
        <w:bottom w:val="none" w:sz="0" w:space="0" w:color="auto"/>
        <w:right w:val="none" w:sz="0" w:space="0" w:color="auto"/>
      </w:divBdr>
    </w:div>
    <w:div w:id="715087439">
      <w:bodyDiv w:val="1"/>
      <w:marLeft w:val="0"/>
      <w:marRight w:val="0"/>
      <w:marTop w:val="0"/>
      <w:marBottom w:val="0"/>
      <w:divBdr>
        <w:top w:val="none" w:sz="0" w:space="0" w:color="auto"/>
        <w:left w:val="none" w:sz="0" w:space="0" w:color="auto"/>
        <w:bottom w:val="none" w:sz="0" w:space="0" w:color="auto"/>
        <w:right w:val="none" w:sz="0" w:space="0" w:color="auto"/>
      </w:divBdr>
    </w:div>
    <w:div w:id="715154969">
      <w:bodyDiv w:val="1"/>
      <w:marLeft w:val="0"/>
      <w:marRight w:val="0"/>
      <w:marTop w:val="0"/>
      <w:marBottom w:val="0"/>
      <w:divBdr>
        <w:top w:val="none" w:sz="0" w:space="0" w:color="auto"/>
        <w:left w:val="none" w:sz="0" w:space="0" w:color="auto"/>
        <w:bottom w:val="none" w:sz="0" w:space="0" w:color="auto"/>
        <w:right w:val="none" w:sz="0" w:space="0" w:color="auto"/>
      </w:divBdr>
    </w:div>
    <w:div w:id="715159108">
      <w:bodyDiv w:val="1"/>
      <w:marLeft w:val="0"/>
      <w:marRight w:val="0"/>
      <w:marTop w:val="0"/>
      <w:marBottom w:val="0"/>
      <w:divBdr>
        <w:top w:val="none" w:sz="0" w:space="0" w:color="auto"/>
        <w:left w:val="none" w:sz="0" w:space="0" w:color="auto"/>
        <w:bottom w:val="none" w:sz="0" w:space="0" w:color="auto"/>
        <w:right w:val="none" w:sz="0" w:space="0" w:color="auto"/>
      </w:divBdr>
    </w:div>
    <w:div w:id="715391164">
      <w:bodyDiv w:val="1"/>
      <w:marLeft w:val="0"/>
      <w:marRight w:val="0"/>
      <w:marTop w:val="0"/>
      <w:marBottom w:val="0"/>
      <w:divBdr>
        <w:top w:val="none" w:sz="0" w:space="0" w:color="auto"/>
        <w:left w:val="none" w:sz="0" w:space="0" w:color="auto"/>
        <w:bottom w:val="none" w:sz="0" w:space="0" w:color="auto"/>
        <w:right w:val="none" w:sz="0" w:space="0" w:color="auto"/>
      </w:divBdr>
    </w:div>
    <w:div w:id="715395276">
      <w:bodyDiv w:val="1"/>
      <w:marLeft w:val="0"/>
      <w:marRight w:val="0"/>
      <w:marTop w:val="0"/>
      <w:marBottom w:val="0"/>
      <w:divBdr>
        <w:top w:val="none" w:sz="0" w:space="0" w:color="auto"/>
        <w:left w:val="none" w:sz="0" w:space="0" w:color="auto"/>
        <w:bottom w:val="none" w:sz="0" w:space="0" w:color="auto"/>
        <w:right w:val="none" w:sz="0" w:space="0" w:color="auto"/>
      </w:divBdr>
    </w:div>
    <w:div w:id="715590537">
      <w:bodyDiv w:val="1"/>
      <w:marLeft w:val="0"/>
      <w:marRight w:val="0"/>
      <w:marTop w:val="0"/>
      <w:marBottom w:val="0"/>
      <w:divBdr>
        <w:top w:val="none" w:sz="0" w:space="0" w:color="auto"/>
        <w:left w:val="none" w:sz="0" w:space="0" w:color="auto"/>
        <w:bottom w:val="none" w:sz="0" w:space="0" w:color="auto"/>
        <w:right w:val="none" w:sz="0" w:space="0" w:color="auto"/>
      </w:divBdr>
    </w:div>
    <w:div w:id="715736669">
      <w:bodyDiv w:val="1"/>
      <w:marLeft w:val="0"/>
      <w:marRight w:val="0"/>
      <w:marTop w:val="0"/>
      <w:marBottom w:val="0"/>
      <w:divBdr>
        <w:top w:val="none" w:sz="0" w:space="0" w:color="auto"/>
        <w:left w:val="none" w:sz="0" w:space="0" w:color="auto"/>
        <w:bottom w:val="none" w:sz="0" w:space="0" w:color="auto"/>
        <w:right w:val="none" w:sz="0" w:space="0" w:color="auto"/>
      </w:divBdr>
    </w:div>
    <w:div w:id="715737884">
      <w:bodyDiv w:val="1"/>
      <w:marLeft w:val="0"/>
      <w:marRight w:val="0"/>
      <w:marTop w:val="0"/>
      <w:marBottom w:val="0"/>
      <w:divBdr>
        <w:top w:val="none" w:sz="0" w:space="0" w:color="auto"/>
        <w:left w:val="none" w:sz="0" w:space="0" w:color="auto"/>
        <w:bottom w:val="none" w:sz="0" w:space="0" w:color="auto"/>
        <w:right w:val="none" w:sz="0" w:space="0" w:color="auto"/>
      </w:divBdr>
    </w:div>
    <w:div w:id="715740050">
      <w:bodyDiv w:val="1"/>
      <w:marLeft w:val="0"/>
      <w:marRight w:val="0"/>
      <w:marTop w:val="0"/>
      <w:marBottom w:val="0"/>
      <w:divBdr>
        <w:top w:val="none" w:sz="0" w:space="0" w:color="auto"/>
        <w:left w:val="none" w:sz="0" w:space="0" w:color="auto"/>
        <w:bottom w:val="none" w:sz="0" w:space="0" w:color="auto"/>
        <w:right w:val="none" w:sz="0" w:space="0" w:color="auto"/>
      </w:divBdr>
    </w:div>
    <w:div w:id="715935572">
      <w:bodyDiv w:val="1"/>
      <w:marLeft w:val="0"/>
      <w:marRight w:val="0"/>
      <w:marTop w:val="0"/>
      <w:marBottom w:val="0"/>
      <w:divBdr>
        <w:top w:val="none" w:sz="0" w:space="0" w:color="auto"/>
        <w:left w:val="none" w:sz="0" w:space="0" w:color="auto"/>
        <w:bottom w:val="none" w:sz="0" w:space="0" w:color="auto"/>
        <w:right w:val="none" w:sz="0" w:space="0" w:color="auto"/>
      </w:divBdr>
    </w:div>
    <w:div w:id="716051181">
      <w:bodyDiv w:val="1"/>
      <w:marLeft w:val="0"/>
      <w:marRight w:val="0"/>
      <w:marTop w:val="0"/>
      <w:marBottom w:val="0"/>
      <w:divBdr>
        <w:top w:val="none" w:sz="0" w:space="0" w:color="auto"/>
        <w:left w:val="none" w:sz="0" w:space="0" w:color="auto"/>
        <w:bottom w:val="none" w:sz="0" w:space="0" w:color="auto"/>
        <w:right w:val="none" w:sz="0" w:space="0" w:color="auto"/>
      </w:divBdr>
    </w:div>
    <w:div w:id="716121770">
      <w:bodyDiv w:val="1"/>
      <w:marLeft w:val="0"/>
      <w:marRight w:val="0"/>
      <w:marTop w:val="0"/>
      <w:marBottom w:val="0"/>
      <w:divBdr>
        <w:top w:val="none" w:sz="0" w:space="0" w:color="auto"/>
        <w:left w:val="none" w:sz="0" w:space="0" w:color="auto"/>
        <w:bottom w:val="none" w:sz="0" w:space="0" w:color="auto"/>
        <w:right w:val="none" w:sz="0" w:space="0" w:color="auto"/>
      </w:divBdr>
    </w:div>
    <w:div w:id="716123527">
      <w:bodyDiv w:val="1"/>
      <w:marLeft w:val="0"/>
      <w:marRight w:val="0"/>
      <w:marTop w:val="0"/>
      <w:marBottom w:val="0"/>
      <w:divBdr>
        <w:top w:val="none" w:sz="0" w:space="0" w:color="auto"/>
        <w:left w:val="none" w:sz="0" w:space="0" w:color="auto"/>
        <w:bottom w:val="none" w:sz="0" w:space="0" w:color="auto"/>
        <w:right w:val="none" w:sz="0" w:space="0" w:color="auto"/>
      </w:divBdr>
    </w:div>
    <w:div w:id="716392916">
      <w:bodyDiv w:val="1"/>
      <w:marLeft w:val="0"/>
      <w:marRight w:val="0"/>
      <w:marTop w:val="0"/>
      <w:marBottom w:val="0"/>
      <w:divBdr>
        <w:top w:val="none" w:sz="0" w:space="0" w:color="auto"/>
        <w:left w:val="none" w:sz="0" w:space="0" w:color="auto"/>
        <w:bottom w:val="none" w:sz="0" w:space="0" w:color="auto"/>
        <w:right w:val="none" w:sz="0" w:space="0" w:color="auto"/>
      </w:divBdr>
    </w:div>
    <w:div w:id="716398337">
      <w:bodyDiv w:val="1"/>
      <w:marLeft w:val="0"/>
      <w:marRight w:val="0"/>
      <w:marTop w:val="0"/>
      <w:marBottom w:val="0"/>
      <w:divBdr>
        <w:top w:val="none" w:sz="0" w:space="0" w:color="auto"/>
        <w:left w:val="none" w:sz="0" w:space="0" w:color="auto"/>
        <w:bottom w:val="none" w:sz="0" w:space="0" w:color="auto"/>
        <w:right w:val="none" w:sz="0" w:space="0" w:color="auto"/>
      </w:divBdr>
    </w:div>
    <w:div w:id="716469194">
      <w:bodyDiv w:val="1"/>
      <w:marLeft w:val="0"/>
      <w:marRight w:val="0"/>
      <w:marTop w:val="0"/>
      <w:marBottom w:val="0"/>
      <w:divBdr>
        <w:top w:val="none" w:sz="0" w:space="0" w:color="auto"/>
        <w:left w:val="none" w:sz="0" w:space="0" w:color="auto"/>
        <w:bottom w:val="none" w:sz="0" w:space="0" w:color="auto"/>
        <w:right w:val="none" w:sz="0" w:space="0" w:color="auto"/>
      </w:divBdr>
    </w:div>
    <w:div w:id="716588106">
      <w:bodyDiv w:val="1"/>
      <w:marLeft w:val="0"/>
      <w:marRight w:val="0"/>
      <w:marTop w:val="0"/>
      <w:marBottom w:val="0"/>
      <w:divBdr>
        <w:top w:val="none" w:sz="0" w:space="0" w:color="auto"/>
        <w:left w:val="none" w:sz="0" w:space="0" w:color="auto"/>
        <w:bottom w:val="none" w:sz="0" w:space="0" w:color="auto"/>
        <w:right w:val="none" w:sz="0" w:space="0" w:color="auto"/>
      </w:divBdr>
    </w:div>
    <w:div w:id="716660793">
      <w:bodyDiv w:val="1"/>
      <w:marLeft w:val="0"/>
      <w:marRight w:val="0"/>
      <w:marTop w:val="0"/>
      <w:marBottom w:val="0"/>
      <w:divBdr>
        <w:top w:val="none" w:sz="0" w:space="0" w:color="auto"/>
        <w:left w:val="none" w:sz="0" w:space="0" w:color="auto"/>
        <w:bottom w:val="none" w:sz="0" w:space="0" w:color="auto"/>
        <w:right w:val="none" w:sz="0" w:space="0" w:color="auto"/>
      </w:divBdr>
    </w:div>
    <w:div w:id="716702823">
      <w:bodyDiv w:val="1"/>
      <w:marLeft w:val="0"/>
      <w:marRight w:val="0"/>
      <w:marTop w:val="0"/>
      <w:marBottom w:val="0"/>
      <w:divBdr>
        <w:top w:val="none" w:sz="0" w:space="0" w:color="auto"/>
        <w:left w:val="none" w:sz="0" w:space="0" w:color="auto"/>
        <w:bottom w:val="none" w:sz="0" w:space="0" w:color="auto"/>
        <w:right w:val="none" w:sz="0" w:space="0" w:color="auto"/>
      </w:divBdr>
    </w:div>
    <w:div w:id="716931044">
      <w:bodyDiv w:val="1"/>
      <w:marLeft w:val="0"/>
      <w:marRight w:val="0"/>
      <w:marTop w:val="0"/>
      <w:marBottom w:val="0"/>
      <w:divBdr>
        <w:top w:val="none" w:sz="0" w:space="0" w:color="auto"/>
        <w:left w:val="none" w:sz="0" w:space="0" w:color="auto"/>
        <w:bottom w:val="none" w:sz="0" w:space="0" w:color="auto"/>
        <w:right w:val="none" w:sz="0" w:space="0" w:color="auto"/>
      </w:divBdr>
    </w:div>
    <w:div w:id="716978867">
      <w:bodyDiv w:val="1"/>
      <w:marLeft w:val="0"/>
      <w:marRight w:val="0"/>
      <w:marTop w:val="0"/>
      <w:marBottom w:val="0"/>
      <w:divBdr>
        <w:top w:val="none" w:sz="0" w:space="0" w:color="auto"/>
        <w:left w:val="none" w:sz="0" w:space="0" w:color="auto"/>
        <w:bottom w:val="none" w:sz="0" w:space="0" w:color="auto"/>
        <w:right w:val="none" w:sz="0" w:space="0" w:color="auto"/>
      </w:divBdr>
    </w:div>
    <w:div w:id="717242262">
      <w:bodyDiv w:val="1"/>
      <w:marLeft w:val="0"/>
      <w:marRight w:val="0"/>
      <w:marTop w:val="0"/>
      <w:marBottom w:val="0"/>
      <w:divBdr>
        <w:top w:val="none" w:sz="0" w:space="0" w:color="auto"/>
        <w:left w:val="none" w:sz="0" w:space="0" w:color="auto"/>
        <w:bottom w:val="none" w:sz="0" w:space="0" w:color="auto"/>
        <w:right w:val="none" w:sz="0" w:space="0" w:color="auto"/>
      </w:divBdr>
    </w:div>
    <w:div w:id="717245271">
      <w:bodyDiv w:val="1"/>
      <w:marLeft w:val="0"/>
      <w:marRight w:val="0"/>
      <w:marTop w:val="0"/>
      <w:marBottom w:val="0"/>
      <w:divBdr>
        <w:top w:val="none" w:sz="0" w:space="0" w:color="auto"/>
        <w:left w:val="none" w:sz="0" w:space="0" w:color="auto"/>
        <w:bottom w:val="none" w:sz="0" w:space="0" w:color="auto"/>
        <w:right w:val="none" w:sz="0" w:space="0" w:color="auto"/>
      </w:divBdr>
    </w:div>
    <w:div w:id="717508657">
      <w:bodyDiv w:val="1"/>
      <w:marLeft w:val="0"/>
      <w:marRight w:val="0"/>
      <w:marTop w:val="0"/>
      <w:marBottom w:val="0"/>
      <w:divBdr>
        <w:top w:val="none" w:sz="0" w:space="0" w:color="auto"/>
        <w:left w:val="none" w:sz="0" w:space="0" w:color="auto"/>
        <w:bottom w:val="none" w:sz="0" w:space="0" w:color="auto"/>
        <w:right w:val="none" w:sz="0" w:space="0" w:color="auto"/>
      </w:divBdr>
    </w:div>
    <w:div w:id="717513880">
      <w:bodyDiv w:val="1"/>
      <w:marLeft w:val="0"/>
      <w:marRight w:val="0"/>
      <w:marTop w:val="0"/>
      <w:marBottom w:val="0"/>
      <w:divBdr>
        <w:top w:val="none" w:sz="0" w:space="0" w:color="auto"/>
        <w:left w:val="none" w:sz="0" w:space="0" w:color="auto"/>
        <w:bottom w:val="none" w:sz="0" w:space="0" w:color="auto"/>
        <w:right w:val="none" w:sz="0" w:space="0" w:color="auto"/>
      </w:divBdr>
    </w:div>
    <w:div w:id="717819518">
      <w:bodyDiv w:val="1"/>
      <w:marLeft w:val="0"/>
      <w:marRight w:val="0"/>
      <w:marTop w:val="0"/>
      <w:marBottom w:val="0"/>
      <w:divBdr>
        <w:top w:val="none" w:sz="0" w:space="0" w:color="auto"/>
        <w:left w:val="none" w:sz="0" w:space="0" w:color="auto"/>
        <w:bottom w:val="none" w:sz="0" w:space="0" w:color="auto"/>
        <w:right w:val="none" w:sz="0" w:space="0" w:color="auto"/>
      </w:divBdr>
    </w:div>
    <w:div w:id="717822123">
      <w:bodyDiv w:val="1"/>
      <w:marLeft w:val="0"/>
      <w:marRight w:val="0"/>
      <w:marTop w:val="0"/>
      <w:marBottom w:val="0"/>
      <w:divBdr>
        <w:top w:val="none" w:sz="0" w:space="0" w:color="auto"/>
        <w:left w:val="none" w:sz="0" w:space="0" w:color="auto"/>
        <w:bottom w:val="none" w:sz="0" w:space="0" w:color="auto"/>
        <w:right w:val="none" w:sz="0" w:space="0" w:color="auto"/>
      </w:divBdr>
    </w:div>
    <w:div w:id="717823390">
      <w:bodyDiv w:val="1"/>
      <w:marLeft w:val="0"/>
      <w:marRight w:val="0"/>
      <w:marTop w:val="0"/>
      <w:marBottom w:val="0"/>
      <w:divBdr>
        <w:top w:val="none" w:sz="0" w:space="0" w:color="auto"/>
        <w:left w:val="none" w:sz="0" w:space="0" w:color="auto"/>
        <w:bottom w:val="none" w:sz="0" w:space="0" w:color="auto"/>
        <w:right w:val="none" w:sz="0" w:space="0" w:color="auto"/>
      </w:divBdr>
    </w:div>
    <w:div w:id="718280127">
      <w:bodyDiv w:val="1"/>
      <w:marLeft w:val="0"/>
      <w:marRight w:val="0"/>
      <w:marTop w:val="0"/>
      <w:marBottom w:val="0"/>
      <w:divBdr>
        <w:top w:val="none" w:sz="0" w:space="0" w:color="auto"/>
        <w:left w:val="none" w:sz="0" w:space="0" w:color="auto"/>
        <w:bottom w:val="none" w:sz="0" w:space="0" w:color="auto"/>
        <w:right w:val="none" w:sz="0" w:space="0" w:color="auto"/>
      </w:divBdr>
    </w:div>
    <w:div w:id="718285890">
      <w:bodyDiv w:val="1"/>
      <w:marLeft w:val="0"/>
      <w:marRight w:val="0"/>
      <w:marTop w:val="0"/>
      <w:marBottom w:val="0"/>
      <w:divBdr>
        <w:top w:val="none" w:sz="0" w:space="0" w:color="auto"/>
        <w:left w:val="none" w:sz="0" w:space="0" w:color="auto"/>
        <w:bottom w:val="none" w:sz="0" w:space="0" w:color="auto"/>
        <w:right w:val="none" w:sz="0" w:space="0" w:color="auto"/>
      </w:divBdr>
    </w:div>
    <w:div w:id="718478890">
      <w:bodyDiv w:val="1"/>
      <w:marLeft w:val="0"/>
      <w:marRight w:val="0"/>
      <w:marTop w:val="0"/>
      <w:marBottom w:val="0"/>
      <w:divBdr>
        <w:top w:val="none" w:sz="0" w:space="0" w:color="auto"/>
        <w:left w:val="none" w:sz="0" w:space="0" w:color="auto"/>
        <w:bottom w:val="none" w:sz="0" w:space="0" w:color="auto"/>
        <w:right w:val="none" w:sz="0" w:space="0" w:color="auto"/>
      </w:divBdr>
    </w:div>
    <w:div w:id="718630020">
      <w:bodyDiv w:val="1"/>
      <w:marLeft w:val="0"/>
      <w:marRight w:val="0"/>
      <w:marTop w:val="0"/>
      <w:marBottom w:val="0"/>
      <w:divBdr>
        <w:top w:val="none" w:sz="0" w:space="0" w:color="auto"/>
        <w:left w:val="none" w:sz="0" w:space="0" w:color="auto"/>
        <w:bottom w:val="none" w:sz="0" w:space="0" w:color="auto"/>
        <w:right w:val="none" w:sz="0" w:space="0" w:color="auto"/>
      </w:divBdr>
    </w:div>
    <w:div w:id="718633625">
      <w:bodyDiv w:val="1"/>
      <w:marLeft w:val="0"/>
      <w:marRight w:val="0"/>
      <w:marTop w:val="0"/>
      <w:marBottom w:val="0"/>
      <w:divBdr>
        <w:top w:val="none" w:sz="0" w:space="0" w:color="auto"/>
        <w:left w:val="none" w:sz="0" w:space="0" w:color="auto"/>
        <w:bottom w:val="none" w:sz="0" w:space="0" w:color="auto"/>
        <w:right w:val="none" w:sz="0" w:space="0" w:color="auto"/>
      </w:divBdr>
    </w:div>
    <w:div w:id="718824118">
      <w:bodyDiv w:val="1"/>
      <w:marLeft w:val="0"/>
      <w:marRight w:val="0"/>
      <w:marTop w:val="0"/>
      <w:marBottom w:val="0"/>
      <w:divBdr>
        <w:top w:val="none" w:sz="0" w:space="0" w:color="auto"/>
        <w:left w:val="none" w:sz="0" w:space="0" w:color="auto"/>
        <w:bottom w:val="none" w:sz="0" w:space="0" w:color="auto"/>
        <w:right w:val="none" w:sz="0" w:space="0" w:color="auto"/>
      </w:divBdr>
    </w:div>
    <w:div w:id="718938288">
      <w:bodyDiv w:val="1"/>
      <w:marLeft w:val="0"/>
      <w:marRight w:val="0"/>
      <w:marTop w:val="0"/>
      <w:marBottom w:val="0"/>
      <w:divBdr>
        <w:top w:val="none" w:sz="0" w:space="0" w:color="auto"/>
        <w:left w:val="none" w:sz="0" w:space="0" w:color="auto"/>
        <w:bottom w:val="none" w:sz="0" w:space="0" w:color="auto"/>
        <w:right w:val="none" w:sz="0" w:space="0" w:color="auto"/>
      </w:divBdr>
    </w:div>
    <w:div w:id="718944757">
      <w:bodyDiv w:val="1"/>
      <w:marLeft w:val="0"/>
      <w:marRight w:val="0"/>
      <w:marTop w:val="0"/>
      <w:marBottom w:val="0"/>
      <w:divBdr>
        <w:top w:val="none" w:sz="0" w:space="0" w:color="auto"/>
        <w:left w:val="none" w:sz="0" w:space="0" w:color="auto"/>
        <w:bottom w:val="none" w:sz="0" w:space="0" w:color="auto"/>
        <w:right w:val="none" w:sz="0" w:space="0" w:color="auto"/>
      </w:divBdr>
    </w:div>
    <w:div w:id="719014493">
      <w:bodyDiv w:val="1"/>
      <w:marLeft w:val="0"/>
      <w:marRight w:val="0"/>
      <w:marTop w:val="0"/>
      <w:marBottom w:val="0"/>
      <w:divBdr>
        <w:top w:val="none" w:sz="0" w:space="0" w:color="auto"/>
        <w:left w:val="none" w:sz="0" w:space="0" w:color="auto"/>
        <w:bottom w:val="none" w:sz="0" w:space="0" w:color="auto"/>
        <w:right w:val="none" w:sz="0" w:space="0" w:color="auto"/>
      </w:divBdr>
    </w:div>
    <w:div w:id="719087553">
      <w:bodyDiv w:val="1"/>
      <w:marLeft w:val="0"/>
      <w:marRight w:val="0"/>
      <w:marTop w:val="0"/>
      <w:marBottom w:val="0"/>
      <w:divBdr>
        <w:top w:val="none" w:sz="0" w:space="0" w:color="auto"/>
        <w:left w:val="none" w:sz="0" w:space="0" w:color="auto"/>
        <w:bottom w:val="none" w:sz="0" w:space="0" w:color="auto"/>
        <w:right w:val="none" w:sz="0" w:space="0" w:color="auto"/>
      </w:divBdr>
    </w:div>
    <w:div w:id="719130653">
      <w:bodyDiv w:val="1"/>
      <w:marLeft w:val="0"/>
      <w:marRight w:val="0"/>
      <w:marTop w:val="0"/>
      <w:marBottom w:val="0"/>
      <w:divBdr>
        <w:top w:val="none" w:sz="0" w:space="0" w:color="auto"/>
        <w:left w:val="none" w:sz="0" w:space="0" w:color="auto"/>
        <w:bottom w:val="none" w:sz="0" w:space="0" w:color="auto"/>
        <w:right w:val="none" w:sz="0" w:space="0" w:color="auto"/>
      </w:divBdr>
    </w:div>
    <w:div w:id="719136936">
      <w:bodyDiv w:val="1"/>
      <w:marLeft w:val="0"/>
      <w:marRight w:val="0"/>
      <w:marTop w:val="0"/>
      <w:marBottom w:val="0"/>
      <w:divBdr>
        <w:top w:val="none" w:sz="0" w:space="0" w:color="auto"/>
        <w:left w:val="none" w:sz="0" w:space="0" w:color="auto"/>
        <w:bottom w:val="none" w:sz="0" w:space="0" w:color="auto"/>
        <w:right w:val="none" w:sz="0" w:space="0" w:color="auto"/>
      </w:divBdr>
    </w:div>
    <w:div w:id="719286022">
      <w:bodyDiv w:val="1"/>
      <w:marLeft w:val="0"/>
      <w:marRight w:val="0"/>
      <w:marTop w:val="0"/>
      <w:marBottom w:val="0"/>
      <w:divBdr>
        <w:top w:val="none" w:sz="0" w:space="0" w:color="auto"/>
        <w:left w:val="none" w:sz="0" w:space="0" w:color="auto"/>
        <w:bottom w:val="none" w:sz="0" w:space="0" w:color="auto"/>
        <w:right w:val="none" w:sz="0" w:space="0" w:color="auto"/>
      </w:divBdr>
    </w:div>
    <w:div w:id="719397335">
      <w:bodyDiv w:val="1"/>
      <w:marLeft w:val="0"/>
      <w:marRight w:val="0"/>
      <w:marTop w:val="0"/>
      <w:marBottom w:val="0"/>
      <w:divBdr>
        <w:top w:val="none" w:sz="0" w:space="0" w:color="auto"/>
        <w:left w:val="none" w:sz="0" w:space="0" w:color="auto"/>
        <w:bottom w:val="none" w:sz="0" w:space="0" w:color="auto"/>
        <w:right w:val="none" w:sz="0" w:space="0" w:color="auto"/>
      </w:divBdr>
    </w:div>
    <w:div w:id="719548404">
      <w:bodyDiv w:val="1"/>
      <w:marLeft w:val="0"/>
      <w:marRight w:val="0"/>
      <w:marTop w:val="0"/>
      <w:marBottom w:val="0"/>
      <w:divBdr>
        <w:top w:val="none" w:sz="0" w:space="0" w:color="auto"/>
        <w:left w:val="none" w:sz="0" w:space="0" w:color="auto"/>
        <w:bottom w:val="none" w:sz="0" w:space="0" w:color="auto"/>
        <w:right w:val="none" w:sz="0" w:space="0" w:color="auto"/>
      </w:divBdr>
    </w:div>
    <w:div w:id="719864185">
      <w:bodyDiv w:val="1"/>
      <w:marLeft w:val="0"/>
      <w:marRight w:val="0"/>
      <w:marTop w:val="0"/>
      <w:marBottom w:val="0"/>
      <w:divBdr>
        <w:top w:val="none" w:sz="0" w:space="0" w:color="auto"/>
        <w:left w:val="none" w:sz="0" w:space="0" w:color="auto"/>
        <w:bottom w:val="none" w:sz="0" w:space="0" w:color="auto"/>
        <w:right w:val="none" w:sz="0" w:space="0" w:color="auto"/>
      </w:divBdr>
    </w:div>
    <w:div w:id="720054009">
      <w:bodyDiv w:val="1"/>
      <w:marLeft w:val="0"/>
      <w:marRight w:val="0"/>
      <w:marTop w:val="0"/>
      <w:marBottom w:val="0"/>
      <w:divBdr>
        <w:top w:val="none" w:sz="0" w:space="0" w:color="auto"/>
        <w:left w:val="none" w:sz="0" w:space="0" w:color="auto"/>
        <w:bottom w:val="none" w:sz="0" w:space="0" w:color="auto"/>
        <w:right w:val="none" w:sz="0" w:space="0" w:color="auto"/>
      </w:divBdr>
    </w:div>
    <w:div w:id="720059246">
      <w:bodyDiv w:val="1"/>
      <w:marLeft w:val="0"/>
      <w:marRight w:val="0"/>
      <w:marTop w:val="0"/>
      <w:marBottom w:val="0"/>
      <w:divBdr>
        <w:top w:val="none" w:sz="0" w:space="0" w:color="auto"/>
        <w:left w:val="none" w:sz="0" w:space="0" w:color="auto"/>
        <w:bottom w:val="none" w:sz="0" w:space="0" w:color="auto"/>
        <w:right w:val="none" w:sz="0" w:space="0" w:color="auto"/>
      </w:divBdr>
    </w:div>
    <w:div w:id="720060817">
      <w:bodyDiv w:val="1"/>
      <w:marLeft w:val="0"/>
      <w:marRight w:val="0"/>
      <w:marTop w:val="0"/>
      <w:marBottom w:val="0"/>
      <w:divBdr>
        <w:top w:val="none" w:sz="0" w:space="0" w:color="auto"/>
        <w:left w:val="none" w:sz="0" w:space="0" w:color="auto"/>
        <w:bottom w:val="none" w:sz="0" w:space="0" w:color="auto"/>
        <w:right w:val="none" w:sz="0" w:space="0" w:color="auto"/>
      </w:divBdr>
    </w:div>
    <w:div w:id="720131892">
      <w:bodyDiv w:val="1"/>
      <w:marLeft w:val="0"/>
      <w:marRight w:val="0"/>
      <w:marTop w:val="0"/>
      <w:marBottom w:val="0"/>
      <w:divBdr>
        <w:top w:val="none" w:sz="0" w:space="0" w:color="auto"/>
        <w:left w:val="none" w:sz="0" w:space="0" w:color="auto"/>
        <w:bottom w:val="none" w:sz="0" w:space="0" w:color="auto"/>
        <w:right w:val="none" w:sz="0" w:space="0" w:color="auto"/>
      </w:divBdr>
    </w:div>
    <w:div w:id="720134236">
      <w:bodyDiv w:val="1"/>
      <w:marLeft w:val="0"/>
      <w:marRight w:val="0"/>
      <w:marTop w:val="0"/>
      <w:marBottom w:val="0"/>
      <w:divBdr>
        <w:top w:val="none" w:sz="0" w:space="0" w:color="auto"/>
        <w:left w:val="none" w:sz="0" w:space="0" w:color="auto"/>
        <w:bottom w:val="none" w:sz="0" w:space="0" w:color="auto"/>
        <w:right w:val="none" w:sz="0" w:space="0" w:color="auto"/>
      </w:divBdr>
    </w:div>
    <w:div w:id="720322700">
      <w:bodyDiv w:val="1"/>
      <w:marLeft w:val="0"/>
      <w:marRight w:val="0"/>
      <w:marTop w:val="0"/>
      <w:marBottom w:val="0"/>
      <w:divBdr>
        <w:top w:val="none" w:sz="0" w:space="0" w:color="auto"/>
        <w:left w:val="none" w:sz="0" w:space="0" w:color="auto"/>
        <w:bottom w:val="none" w:sz="0" w:space="0" w:color="auto"/>
        <w:right w:val="none" w:sz="0" w:space="0" w:color="auto"/>
      </w:divBdr>
    </w:div>
    <w:div w:id="720327265">
      <w:bodyDiv w:val="1"/>
      <w:marLeft w:val="0"/>
      <w:marRight w:val="0"/>
      <w:marTop w:val="0"/>
      <w:marBottom w:val="0"/>
      <w:divBdr>
        <w:top w:val="none" w:sz="0" w:space="0" w:color="auto"/>
        <w:left w:val="none" w:sz="0" w:space="0" w:color="auto"/>
        <w:bottom w:val="none" w:sz="0" w:space="0" w:color="auto"/>
        <w:right w:val="none" w:sz="0" w:space="0" w:color="auto"/>
      </w:divBdr>
    </w:div>
    <w:div w:id="720633891">
      <w:bodyDiv w:val="1"/>
      <w:marLeft w:val="0"/>
      <w:marRight w:val="0"/>
      <w:marTop w:val="0"/>
      <w:marBottom w:val="0"/>
      <w:divBdr>
        <w:top w:val="none" w:sz="0" w:space="0" w:color="auto"/>
        <w:left w:val="none" w:sz="0" w:space="0" w:color="auto"/>
        <w:bottom w:val="none" w:sz="0" w:space="0" w:color="auto"/>
        <w:right w:val="none" w:sz="0" w:space="0" w:color="auto"/>
      </w:divBdr>
    </w:div>
    <w:div w:id="720707979">
      <w:bodyDiv w:val="1"/>
      <w:marLeft w:val="0"/>
      <w:marRight w:val="0"/>
      <w:marTop w:val="0"/>
      <w:marBottom w:val="0"/>
      <w:divBdr>
        <w:top w:val="none" w:sz="0" w:space="0" w:color="auto"/>
        <w:left w:val="none" w:sz="0" w:space="0" w:color="auto"/>
        <w:bottom w:val="none" w:sz="0" w:space="0" w:color="auto"/>
        <w:right w:val="none" w:sz="0" w:space="0" w:color="auto"/>
      </w:divBdr>
    </w:div>
    <w:div w:id="720716115">
      <w:bodyDiv w:val="1"/>
      <w:marLeft w:val="0"/>
      <w:marRight w:val="0"/>
      <w:marTop w:val="0"/>
      <w:marBottom w:val="0"/>
      <w:divBdr>
        <w:top w:val="none" w:sz="0" w:space="0" w:color="auto"/>
        <w:left w:val="none" w:sz="0" w:space="0" w:color="auto"/>
        <w:bottom w:val="none" w:sz="0" w:space="0" w:color="auto"/>
        <w:right w:val="none" w:sz="0" w:space="0" w:color="auto"/>
      </w:divBdr>
    </w:div>
    <w:div w:id="720830976">
      <w:bodyDiv w:val="1"/>
      <w:marLeft w:val="0"/>
      <w:marRight w:val="0"/>
      <w:marTop w:val="0"/>
      <w:marBottom w:val="0"/>
      <w:divBdr>
        <w:top w:val="none" w:sz="0" w:space="0" w:color="auto"/>
        <w:left w:val="none" w:sz="0" w:space="0" w:color="auto"/>
        <w:bottom w:val="none" w:sz="0" w:space="0" w:color="auto"/>
        <w:right w:val="none" w:sz="0" w:space="0" w:color="auto"/>
      </w:divBdr>
    </w:div>
    <w:div w:id="720831230">
      <w:bodyDiv w:val="1"/>
      <w:marLeft w:val="0"/>
      <w:marRight w:val="0"/>
      <w:marTop w:val="0"/>
      <w:marBottom w:val="0"/>
      <w:divBdr>
        <w:top w:val="none" w:sz="0" w:space="0" w:color="auto"/>
        <w:left w:val="none" w:sz="0" w:space="0" w:color="auto"/>
        <w:bottom w:val="none" w:sz="0" w:space="0" w:color="auto"/>
        <w:right w:val="none" w:sz="0" w:space="0" w:color="auto"/>
      </w:divBdr>
    </w:div>
    <w:div w:id="720832195">
      <w:bodyDiv w:val="1"/>
      <w:marLeft w:val="0"/>
      <w:marRight w:val="0"/>
      <w:marTop w:val="0"/>
      <w:marBottom w:val="0"/>
      <w:divBdr>
        <w:top w:val="none" w:sz="0" w:space="0" w:color="auto"/>
        <w:left w:val="none" w:sz="0" w:space="0" w:color="auto"/>
        <w:bottom w:val="none" w:sz="0" w:space="0" w:color="auto"/>
        <w:right w:val="none" w:sz="0" w:space="0" w:color="auto"/>
      </w:divBdr>
    </w:div>
    <w:div w:id="720832548">
      <w:bodyDiv w:val="1"/>
      <w:marLeft w:val="0"/>
      <w:marRight w:val="0"/>
      <w:marTop w:val="0"/>
      <w:marBottom w:val="0"/>
      <w:divBdr>
        <w:top w:val="none" w:sz="0" w:space="0" w:color="auto"/>
        <w:left w:val="none" w:sz="0" w:space="0" w:color="auto"/>
        <w:bottom w:val="none" w:sz="0" w:space="0" w:color="auto"/>
        <w:right w:val="none" w:sz="0" w:space="0" w:color="auto"/>
      </w:divBdr>
    </w:div>
    <w:div w:id="720985457">
      <w:bodyDiv w:val="1"/>
      <w:marLeft w:val="0"/>
      <w:marRight w:val="0"/>
      <w:marTop w:val="0"/>
      <w:marBottom w:val="0"/>
      <w:divBdr>
        <w:top w:val="none" w:sz="0" w:space="0" w:color="auto"/>
        <w:left w:val="none" w:sz="0" w:space="0" w:color="auto"/>
        <w:bottom w:val="none" w:sz="0" w:space="0" w:color="auto"/>
        <w:right w:val="none" w:sz="0" w:space="0" w:color="auto"/>
      </w:divBdr>
    </w:div>
    <w:div w:id="721057538">
      <w:bodyDiv w:val="1"/>
      <w:marLeft w:val="0"/>
      <w:marRight w:val="0"/>
      <w:marTop w:val="0"/>
      <w:marBottom w:val="0"/>
      <w:divBdr>
        <w:top w:val="none" w:sz="0" w:space="0" w:color="auto"/>
        <w:left w:val="none" w:sz="0" w:space="0" w:color="auto"/>
        <w:bottom w:val="none" w:sz="0" w:space="0" w:color="auto"/>
        <w:right w:val="none" w:sz="0" w:space="0" w:color="auto"/>
      </w:divBdr>
    </w:div>
    <w:div w:id="721171344">
      <w:bodyDiv w:val="1"/>
      <w:marLeft w:val="0"/>
      <w:marRight w:val="0"/>
      <w:marTop w:val="0"/>
      <w:marBottom w:val="0"/>
      <w:divBdr>
        <w:top w:val="none" w:sz="0" w:space="0" w:color="auto"/>
        <w:left w:val="none" w:sz="0" w:space="0" w:color="auto"/>
        <w:bottom w:val="none" w:sz="0" w:space="0" w:color="auto"/>
        <w:right w:val="none" w:sz="0" w:space="0" w:color="auto"/>
      </w:divBdr>
    </w:div>
    <w:div w:id="721321748">
      <w:bodyDiv w:val="1"/>
      <w:marLeft w:val="0"/>
      <w:marRight w:val="0"/>
      <w:marTop w:val="0"/>
      <w:marBottom w:val="0"/>
      <w:divBdr>
        <w:top w:val="none" w:sz="0" w:space="0" w:color="auto"/>
        <w:left w:val="none" w:sz="0" w:space="0" w:color="auto"/>
        <w:bottom w:val="none" w:sz="0" w:space="0" w:color="auto"/>
        <w:right w:val="none" w:sz="0" w:space="0" w:color="auto"/>
      </w:divBdr>
    </w:div>
    <w:div w:id="721368072">
      <w:bodyDiv w:val="1"/>
      <w:marLeft w:val="0"/>
      <w:marRight w:val="0"/>
      <w:marTop w:val="0"/>
      <w:marBottom w:val="0"/>
      <w:divBdr>
        <w:top w:val="none" w:sz="0" w:space="0" w:color="auto"/>
        <w:left w:val="none" w:sz="0" w:space="0" w:color="auto"/>
        <w:bottom w:val="none" w:sz="0" w:space="0" w:color="auto"/>
        <w:right w:val="none" w:sz="0" w:space="0" w:color="auto"/>
      </w:divBdr>
    </w:div>
    <w:div w:id="721445807">
      <w:bodyDiv w:val="1"/>
      <w:marLeft w:val="0"/>
      <w:marRight w:val="0"/>
      <w:marTop w:val="0"/>
      <w:marBottom w:val="0"/>
      <w:divBdr>
        <w:top w:val="none" w:sz="0" w:space="0" w:color="auto"/>
        <w:left w:val="none" w:sz="0" w:space="0" w:color="auto"/>
        <w:bottom w:val="none" w:sz="0" w:space="0" w:color="auto"/>
        <w:right w:val="none" w:sz="0" w:space="0" w:color="auto"/>
      </w:divBdr>
    </w:div>
    <w:div w:id="721640758">
      <w:bodyDiv w:val="1"/>
      <w:marLeft w:val="0"/>
      <w:marRight w:val="0"/>
      <w:marTop w:val="0"/>
      <w:marBottom w:val="0"/>
      <w:divBdr>
        <w:top w:val="none" w:sz="0" w:space="0" w:color="auto"/>
        <w:left w:val="none" w:sz="0" w:space="0" w:color="auto"/>
        <w:bottom w:val="none" w:sz="0" w:space="0" w:color="auto"/>
        <w:right w:val="none" w:sz="0" w:space="0" w:color="auto"/>
      </w:divBdr>
    </w:div>
    <w:div w:id="721641489">
      <w:bodyDiv w:val="1"/>
      <w:marLeft w:val="0"/>
      <w:marRight w:val="0"/>
      <w:marTop w:val="0"/>
      <w:marBottom w:val="0"/>
      <w:divBdr>
        <w:top w:val="none" w:sz="0" w:space="0" w:color="auto"/>
        <w:left w:val="none" w:sz="0" w:space="0" w:color="auto"/>
        <w:bottom w:val="none" w:sz="0" w:space="0" w:color="auto"/>
        <w:right w:val="none" w:sz="0" w:space="0" w:color="auto"/>
      </w:divBdr>
    </w:div>
    <w:div w:id="721710733">
      <w:bodyDiv w:val="1"/>
      <w:marLeft w:val="0"/>
      <w:marRight w:val="0"/>
      <w:marTop w:val="0"/>
      <w:marBottom w:val="0"/>
      <w:divBdr>
        <w:top w:val="none" w:sz="0" w:space="0" w:color="auto"/>
        <w:left w:val="none" w:sz="0" w:space="0" w:color="auto"/>
        <w:bottom w:val="none" w:sz="0" w:space="0" w:color="auto"/>
        <w:right w:val="none" w:sz="0" w:space="0" w:color="auto"/>
      </w:divBdr>
    </w:div>
    <w:div w:id="721947123">
      <w:bodyDiv w:val="1"/>
      <w:marLeft w:val="0"/>
      <w:marRight w:val="0"/>
      <w:marTop w:val="0"/>
      <w:marBottom w:val="0"/>
      <w:divBdr>
        <w:top w:val="none" w:sz="0" w:space="0" w:color="auto"/>
        <w:left w:val="none" w:sz="0" w:space="0" w:color="auto"/>
        <w:bottom w:val="none" w:sz="0" w:space="0" w:color="auto"/>
        <w:right w:val="none" w:sz="0" w:space="0" w:color="auto"/>
      </w:divBdr>
    </w:div>
    <w:div w:id="722024178">
      <w:bodyDiv w:val="1"/>
      <w:marLeft w:val="0"/>
      <w:marRight w:val="0"/>
      <w:marTop w:val="0"/>
      <w:marBottom w:val="0"/>
      <w:divBdr>
        <w:top w:val="none" w:sz="0" w:space="0" w:color="auto"/>
        <w:left w:val="none" w:sz="0" w:space="0" w:color="auto"/>
        <w:bottom w:val="none" w:sz="0" w:space="0" w:color="auto"/>
        <w:right w:val="none" w:sz="0" w:space="0" w:color="auto"/>
      </w:divBdr>
    </w:div>
    <w:div w:id="722170804">
      <w:bodyDiv w:val="1"/>
      <w:marLeft w:val="0"/>
      <w:marRight w:val="0"/>
      <w:marTop w:val="0"/>
      <w:marBottom w:val="0"/>
      <w:divBdr>
        <w:top w:val="none" w:sz="0" w:space="0" w:color="auto"/>
        <w:left w:val="none" w:sz="0" w:space="0" w:color="auto"/>
        <w:bottom w:val="none" w:sz="0" w:space="0" w:color="auto"/>
        <w:right w:val="none" w:sz="0" w:space="0" w:color="auto"/>
      </w:divBdr>
    </w:div>
    <w:div w:id="722288032">
      <w:bodyDiv w:val="1"/>
      <w:marLeft w:val="0"/>
      <w:marRight w:val="0"/>
      <w:marTop w:val="0"/>
      <w:marBottom w:val="0"/>
      <w:divBdr>
        <w:top w:val="none" w:sz="0" w:space="0" w:color="auto"/>
        <w:left w:val="none" w:sz="0" w:space="0" w:color="auto"/>
        <w:bottom w:val="none" w:sz="0" w:space="0" w:color="auto"/>
        <w:right w:val="none" w:sz="0" w:space="0" w:color="auto"/>
      </w:divBdr>
    </w:div>
    <w:div w:id="722338259">
      <w:bodyDiv w:val="1"/>
      <w:marLeft w:val="0"/>
      <w:marRight w:val="0"/>
      <w:marTop w:val="0"/>
      <w:marBottom w:val="0"/>
      <w:divBdr>
        <w:top w:val="none" w:sz="0" w:space="0" w:color="auto"/>
        <w:left w:val="none" w:sz="0" w:space="0" w:color="auto"/>
        <w:bottom w:val="none" w:sz="0" w:space="0" w:color="auto"/>
        <w:right w:val="none" w:sz="0" w:space="0" w:color="auto"/>
      </w:divBdr>
    </w:div>
    <w:div w:id="722364230">
      <w:bodyDiv w:val="1"/>
      <w:marLeft w:val="0"/>
      <w:marRight w:val="0"/>
      <w:marTop w:val="0"/>
      <w:marBottom w:val="0"/>
      <w:divBdr>
        <w:top w:val="none" w:sz="0" w:space="0" w:color="auto"/>
        <w:left w:val="none" w:sz="0" w:space="0" w:color="auto"/>
        <w:bottom w:val="none" w:sz="0" w:space="0" w:color="auto"/>
        <w:right w:val="none" w:sz="0" w:space="0" w:color="auto"/>
      </w:divBdr>
    </w:div>
    <w:div w:id="722408593">
      <w:bodyDiv w:val="1"/>
      <w:marLeft w:val="0"/>
      <w:marRight w:val="0"/>
      <w:marTop w:val="0"/>
      <w:marBottom w:val="0"/>
      <w:divBdr>
        <w:top w:val="none" w:sz="0" w:space="0" w:color="auto"/>
        <w:left w:val="none" w:sz="0" w:space="0" w:color="auto"/>
        <w:bottom w:val="none" w:sz="0" w:space="0" w:color="auto"/>
        <w:right w:val="none" w:sz="0" w:space="0" w:color="auto"/>
      </w:divBdr>
    </w:div>
    <w:div w:id="722488590">
      <w:bodyDiv w:val="1"/>
      <w:marLeft w:val="0"/>
      <w:marRight w:val="0"/>
      <w:marTop w:val="0"/>
      <w:marBottom w:val="0"/>
      <w:divBdr>
        <w:top w:val="none" w:sz="0" w:space="0" w:color="auto"/>
        <w:left w:val="none" w:sz="0" w:space="0" w:color="auto"/>
        <w:bottom w:val="none" w:sz="0" w:space="0" w:color="auto"/>
        <w:right w:val="none" w:sz="0" w:space="0" w:color="auto"/>
      </w:divBdr>
    </w:div>
    <w:div w:id="722753821">
      <w:bodyDiv w:val="1"/>
      <w:marLeft w:val="0"/>
      <w:marRight w:val="0"/>
      <w:marTop w:val="0"/>
      <w:marBottom w:val="0"/>
      <w:divBdr>
        <w:top w:val="none" w:sz="0" w:space="0" w:color="auto"/>
        <w:left w:val="none" w:sz="0" w:space="0" w:color="auto"/>
        <w:bottom w:val="none" w:sz="0" w:space="0" w:color="auto"/>
        <w:right w:val="none" w:sz="0" w:space="0" w:color="auto"/>
      </w:divBdr>
    </w:div>
    <w:div w:id="722755248">
      <w:bodyDiv w:val="1"/>
      <w:marLeft w:val="0"/>
      <w:marRight w:val="0"/>
      <w:marTop w:val="0"/>
      <w:marBottom w:val="0"/>
      <w:divBdr>
        <w:top w:val="none" w:sz="0" w:space="0" w:color="auto"/>
        <w:left w:val="none" w:sz="0" w:space="0" w:color="auto"/>
        <w:bottom w:val="none" w:sz="0" w:space="0" w:color="auto"/>
        <w:right w:val="none" w:sz="0" w:space="0" w:color="auto"/>
      </w:divBdr>
    </w:div>
    <w:div w:id="722873435">
      <w:bodyDiv w:val="1"/>
      <w:marLeft w:val="0"/>
      <w:marRight w:val="0"/>
      <w:marTop w:val="0"/>
      <w:marBottom w:val="0"/>
      <w:divBdr>
        <w:top w:val="none" w:sz="0" w:space="0" w:color="auto"/>
        <w:left w:val="none" w:sz="0" w:space="0" w:color="auto"/>
        <w:bottom w:val="none" w:sz="0" w:space="0" w:color="auto"/>
        <w:right w:val="none" w:sz="0" w:space="0" w:color="auto"/>
      </w:divBdr>
    </w:div>
    <w:div w:id="722875848">
      <w:bodyDiv w:val="1"/>
      <w:marLeft w:val="0"/>
      <w:marRight w:val="0"/>
      <w:marTop w:val="0"/>
      <w:marBottom w:val="0"/>
      <w:divBdr>
        <w:top w:val="none" w:sz="0" w:space="0" w:color="auto"/>
        <w:left w:val="none" w:sz="0" w:space="0" w:color="auto"/>
        <w:bottom w:val="none" w:sz="0" w:space="0" w:color="auto"/>
        <w:right w:val="none" w:sz="0" w:space="0" w:color="auto"/>
      </w:divBdr>
    </w:div>
    <w:div w:id="722949492">
      <w:bodyDiv w:val="1"/>
      <w:marLeft w:val="0"/>
      <w:marRight w:val="0"/>
      <w:marTop w:val="0"/>
      <w:marBottom w:val="0"/>
      <w:divBdr>
        <w:top w:val="none" w:sz="0" w:space="0" w:color="auto"/>
        <w:left w:val="none" w:sz="0" w:space="0" w:color="auto"/>
        <w:bottom w:val="none" w:sz="0" w:space="0" w:color="auto"/>
        <w:right w:val="none" w:sz="0" w:space="0" w:color="auto"/>
      </w:divBdr>
    </w:div>
    <w:div w:id="723018805">
      <w:bodyDiv w:val="1"/>
      <w:marLeft w:val="0"/>
      <w:marRight w:val="0"/>
      <w:marTop w:val="0"/>
      <w:marBottom w:val="0"/>
      <w:divBdr>
        <w:top w:val="none" w:sz="0" w:space="0" w:color="auto"/>
        <w:left w:val="none" w:sz="0" w:space="0" w:color="auto"/>
        <w:bottom w:val="none" w:sz="0" w:space="0" w:color="auto"/>
        <w:right w:val="none" w:sz="0" w:space="0" w:color="auto"/>
      </w:divBdr>
    </w:div>
    <w:div w:id="723138777">
      <w:bodyDiv w:val="1"/>
      <w:marLeft w:val="0"/>
      <w:marRight w:val="0"/>
      <w:marTop w:val="0"/>
      <w:marBottom w:val="0"/>
      <w:divBdr>
        <w:top w:val="none" w:sz="0" w:space="0" w:color="auto"/>
        <w:left w:val="none" w:sz="0" w:space="0" w:color="auto"/>
        <w:bottom w:val="none" w:sz="0" w:space="0" w:color="auto"/>
        <w:right w:val="none" w:sz="0" w:space="0" w:color="auto"/>
      </w:divBdr>
    </w:div>
    <w:div w:id="723140579">
      <w:bodyDiv w:val="1"/>
      <w:marLeft w:val="0"/>
      <w:marRight w:val="0"/>
      <w:marTop w:val="0"/>
      <w:marBottom w:val="0"/>
      <w:divBdr>
        <w:top w:val="none" w:sz="0" w:space="0" w:color="auto"/>
        <w:left w:val="none" w:sz="0" w:space="0" w:color="auto"/>
        <w:bottom w:val="none" w:sz="0" w:space="0" w:color="auto"/>
        <w:right w:val="none" w:sz="0" w:space="0" w:color="auto"/>
      </w:divBdr>
    </w:div>
    <w:div w:id="723524271">
      <w:bodyDiv w:val="1"/>
      <w:marLeft w:val="0"/>
      <w:marRight w:val="0"/>
      <w:marTop w:val="0"/>
      <w:marBottom w:val="0"/>
      <w:divBdr>
        <w:top w:val="none" w:sz="0" w:space="0" w:color="auto"/>
        <w:left w:val="none" w:sz="0" w:space="0" w:color="auto"/>
        <w:bottom w:val="none" w:sz="0" w:space="0" w:color="auto"/>
        <w:right w:val="none" w:sz="0" w:space="0" w:color="auto"/>
      </w:divBdr>
    </w:div>
    <w:div w:id="723528004">
      <w:bodyDiv w:val="1"/>
      <w:marLeft w:val="0"/>
      <w:marRight w:val="0"/>
      <w:marTop w:val="0"/>
      <w:marBottom w:val="0"/>
      <w:divBdr>
        <w:top w:val="none" w:sz="0" w:space="0" w:color="auto"/>
        <w:left w:val="none" w:sz="0" w:space="0" w:color="auto"/>
        <w:bottom w:val="none" w:sz="0" w:space="0" w:color="auto"/>
        <w:right w:val="none" w:sz="0" w:space="0" w:color="auto"/>
      </w:divBdr>
    </w:div>
    <w:div w:id="723720279">
      <w:bodyDiv w:val="1"/>
      <w:marLeft w:val="0"/>
      <w:marRight w:val="0"/>
      <w:marTop w:val="0"/>
      <w:marBottom w:val="0"/>
      <w:divBdr>
        <w:top w:val="none" w:sz="0" w:space="0" w:color="auto"/>
        <w:left w:val="none" w:sz="0" w:space="0" w:color="auto"/>
        <w:bottom w:val="none" w:sz="0" w:space="0" w:color="auto"/>
        <w:right w:val="none" w:sz="0" w:space="0" w:color="auto"/>
      </w:divBdr>
    </w:div>
    <w:div w:id="723793623">
      <w:bodyDiv w:val="1"/>
      <w:marLeft w:val="0"/>
      <w:marRight w:val="0"/>
      <w:marTop w:val="0"/>
      <w:marBottom w:val="0"/>
      <w:divBdr>
        <w:top w:val="none" w:sz="0" w:space="0" w:color="auto"/>
        <w:left w:val="none" w:sz="0" w:space="0" w:color="auto"/>
        <w:bottom w:val="none" w:sz="0" w:space="0" w:color="auto"/>
        <w:right w:val="none" w:sz="0" w:space="0" w:color="auto"/>
      </w:divBdr>
    </w:div>
    <w:div w:id="723799431">
      <w:bodyDiv w:val="1"/>
      <w:marLeft w:val="0"/>
      <w:marRight w:val="0"/>
      <w:marTop w:val="0"/>
      <w:marBottom w:val="0"/>
      <w:divBdr>
        <w:top w:val="none" w:sz="0" w:space="0" w:color="auto"/>
        <w:left w:val="none" w:sz="0" w:space="0" w:color="auto"/>
        <w:bottom w:val="none" w:sz="0" w:space="0" w:color="auto"/>
        <w:right w:val="none" w:sz="0" w:space="0" w:color="auto"/>
      </w:divBdr>
    </w:div>
    <w:div w:id="724184350">
      <w:bodyDiv w:val="1"/>
      <w:marLeft w:val="0"/>
      <w:marRight w:val="0"/>
      <w:marTop w:val="0"/>
      <w:marBottom w:val="0"/>
      <w:divBdr>
        <w:top w:val="none" w:sz="0" w:space="0" w:color="auto"/>
        <w:left w:val="none" w:sz="0" w:space="0" w:color="auto"/>
        <w:bottom w:val="none" w:sz="0" w:space="0" w:color="auto"/>
        <w:right w:val="none" w:sz="0" w:space="0" w:color="auto"/>
      </w:divBdr>
    </w:div>
    <w:div w:id="724572822">
      <w:bodyDiv w:val="1"/>
      <w:marLeft w:val="0"/>
      <w:marRight w:val="0"/>
      <w:marTop w:val="0"/>
      <w:marBottom w:val="0"/>
      <w:divBdr>
        <w:top w:val="none" w:sz="0" w:space="0" w:color="auto"/>
        <w:left w:val="none" w:sz="0" w:space="0" w:color="auto"/>
        <w:bottom w:val="none" w:sz="0" w:space="0" w:color="auto"/>
        <w:right w:val="none" w:sz="0" w:space="0" w:color="auto"/>
      </w:divBdr>
    </w:div>
    <w:div w:id="724792508">
      <w:bodyDiv w:val="1"/>
      <w:marLeft w:val="0"/>
      <w:marRight w:val="0"/>
      <w:marTop w:val="0"/>
      <w:marBottom w:val="0"/>
      <w:divBdr>
        <w:top w:val="none" w:sz="0" w:space="0" w:color="auto"/>
        <w:left w:val="none" w:sz="0" w:space="0" w:color="auto"/>
        <w:bottom w:val="none" w:sz="0" w:space="0" w:color="auto"/>
        <w:right w:val="none" w:sz="0" w:space="0" w:color="auto"/>
      </w:divBdr>
    </w:div>
    <w:div w:id="724839248">
      <w:bodyDiv w:val="1"/>
      <w:marLeft w:val="0"/>
      <w:marRight w:val="0"/>
      <w:marTop w:val="0"/>
      <w:marBottom w:val="0"/>
      <w:divBdr>
        <w:top w:val="none" w:sz="0" w:space="0" w:color="auto"/>
        <w:left w:val="none" w:sz="0" w:space="0" w:color="auto"/>
        <w:bottom w:val="none" w:sz="0" w:space="0" w:color="auto"/>
        <w:right w:val="none" w:sz="0" w:space="0" w:color="auto"/>
      </w:divBdr>
    </w:div>
    <w:div w:id="724842453">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5563646">
      <w:bodyDiv w:val="1"/>
      <w:marLeft w:val="0"/>
      <w:marRight w:val="0"/>
      <w:marTop w:val="0"/>
      <w:marBottom w:val="0"/>
      <w:divBdr>
        <w:top w:val="none" w:sz="0" w:space="0" w:color="auto"/>
        <w:left w:val="none" w:sz="0" w:space="0" w:color="auto"/>
        <w:bottom w:val="none" w:sz="0" w:space="0" w:color="auto"/>
        <w:right w:val="none" w:sz="0" w:space="0" w:color="auto"/>
      </w:divBdr>
    </w:div>
    <w:div w:id="725615583">
      <w:bodyDiv w:val="1"/>
      <w:marLeft w:val="0"/>
      <w:marRight w:val="0"/>
      <w:marTop w:val="0"/>
      <w:marBottom w:val="0"/>
      <w:divBdr>
        <w:top w:val="none" w:sz="0" w:space="0" w:color="auto"/>
        <w:left w:val="none" w:sz="0" w:space="0" w:color="auto"/>
        <w:bottom w:val="none" w:sz="0" w:space="0" w:color="auto"/>
        <w:right w:val="none" w:sz="0" w:space="0" w:color="auto"/>
      </w:divBdr>
    </w:div>
    <w:div w:id="725639243">
      <w:bodyDiv w:val="1"/>
      <w:marLeft w:val="0"/>
      <w:marRight w:val="0"/>
      <w:marTop w:val="0"/>
      <w:marBottom w:val="0"/>
      <w:divBdr>
        <w:top w:val="none" w:sz="0" w:space="0" w:color="auto"/>
        <w:left w:val="none" w:sz="0" w:space="0" w:color="auto"/>
        <w:bottom w:val="none" w:sz="0" w:space="0" w:color="auto"/>
        <w:right w:val="none" w:sz="0" w:space="0" w:color="auto"/>
      </w:divBdr>
    </w:div>
    <w:div w:id="725838881">
      <w:bodyDiv w:val="1"/>
      <w:marLeft w:val="0"/>
      <w:marRight w:val="0"/>
      <w:marTop w:val="0"/>
      <w:marBottom w:val="0"/>
      <w:divBdr>
        <w:top w:val="none" w:sz="0" w:space="0" w:color="auto"/>
        <w:left w:val="none" w:sz="0" w:space="0" w:color="auto"/>
        <w:bottom w:val="none" w:sz="0" w:space="0" w:color="auto"/>
        <w:right w:val="none" w:sz="0" w:space="0" w:color="auto"/>
      </w:divBdr>
    </w:div>
    <w:div w:id="725879662">
      <w:bodyDiv w:val="1"/>
      <w:marLeft w:val="0"/>
      <w:marRight w:val="0"/>
      <w:marTop w:val="0"/>
      <w:marBottom w:val="0"/>
      <w:divBdr>
        <w:top w:val="none" w:sz="0" w:space="0" w:color="auto"/>
        <w:left w:val="none" w:sz="0" w:space="0" w:color="auto"/>
        <w:bottom w:val="none" w:sz="0" w:space="0" w:color="auto"/>
        <w:right w:val="none" w:sz="0" w:space="0" w:color="auto"/>
      </w:divBdr>
    </w:div>
    <w:div w:id="725909062">
      <w:bodyDiv w:val="1"/>
      <w:marLeft w:val="0"/>
      <w:marRight w:val="0"/>
      <w:marTop w:val="0"/>
      <w:marBottom w:val="0"/>
      <w:divBdr>
        <w:top w:val="none" w:sz="0" w:space="0" w:color="auto"/>
        <w:left w:val="none" w:sz="0" w:space="0" w:color="auto"/>
        <w:bottom w:val="none" w:sz="0" w:space="0" w:color="auto"/>
        <w:right w:val="none" w:sz="0" w:space="0" w:color="auto"/>
      </w:divBdr>
    </w:div>
    <w:div w:id="725952046">
      <w:bodyDiv w:val="1"/>
      <w:marLeft w:val="0"/>
      <w:marRight w:val="0"/>
      <w:marTop w:val="0"/>
      <w:marBottom w:val="0"/>
      <w:divBdr>
        <w:top w:val="none" w:sz="0" w:space="0" w:color="auto"/>
        <w:left w:val="none" w:sz="0" w:space="0" w:color="auto"/>
        <w:bottom w:val="none" w:sz="0" w:space="0" w:color="auto"/>
        <w:right w:val="none" w:sz="0" w:space="0" w:color="auto"/>
      </w:divBdr>
    </w:div>
    <w:div w:id="725956063">
      <w:bodyDiv w:val="1"/>
      <w:marLeft w:val="0"/>
      <w:marRight w:val="0"/>
      <w:marTop w:val="0"/>
      <w:marBottom w:val="0"/>
      <w:divBdr>
        <w:top w:val="none" w:sz="0" w:space="0" w:color="auto"/>
        <w:left w:val="none" w:sz="0" w:space="0" w:color="auto"/>
        <w:bottom w:val="none" w:sz="0" w:space="0" w:color="auto"/>
        <w:right w:val="none" w:sz="0" w:space="0" w:color="auto"/>
      </w:divBdr>
    </w:div>
    <w:div w:id="726031001">
      <w:bodyDiv w:val="1"/>
      <w:marLeft w:val="0"/>
      <w:marRight w:val="0"/>
      <w:marTop w:val="0"/>
      <w:marBottom w:val="0"/>
      <w:divBdr>
        <w:top w:val="none" w:sz="0" w:space="0" w:color="auto"/>
        <w:left w:val="none" w:sz="0" w:space="0" w:color="auto"/>
        <w:bottom w:val="none" w:sz="0" w:space="0" w:color="auto"/>
        <w:right w:val="none" w:sz="0" w:space="0" w:color="auto"/>
      </w:divBdr>
    </w:div>
    <w:div w:id="726031388">
      <w:bodyDiv w:val="1"/>
      <w:marLeft w:val="0"/>
      <w:marRight w:val="0"/>
      <w:marTop w:val="0"/>
      <w:marBottom w:val="0"/>
      <w:divBdr>
        <w:top w:val="none" w:sz="0" w:space="0" w:color="auto"/>
        <w:left w:val="none" w:sz="0" w:space="0" w:color="auto"/>
        <w:bottom w:val="none" w:sz="0" w:space="0" w:color="auto"/>
        <w:right w:val="none" w:sz="0" w:space="0" w:color="auto"/>
      </w:divBdr>
    </w:div>
    <w:div w:id="726075460">
      <w:bodyDiv w:val="1"/>
      <w:marLeft w:val="0"/>
      <w:marRight w:val="0"/>
      <w:marTop w:val="0"/>
      <w:marBottom w:val="0"/>
      <w:divBdr>
        <w:top w:val="none" w:sz="0" w:space="0" w:color="auto"/>
        <w:left w:val="none" w:sz="0" w:space="0" w:color="auto"/>
        <w:bottom w:val="none" w:sz="0" w:space="0" w:color="auto"/>
        <w:right w:val="none" w:sz="0" w:space="0" w:color="auto"/>
      </w:divBdr>
    </w:div>
    <w:div w:id="726102920">
      <w:bodyDiv w:val="1"/>
      <w:marLeft w:val="0"/>
      <w:marRight w:val="0"/>
      <w:marTop w:val="0"/>
      <w:marBottom w:val="0"/>
      <w:divBdr>
        <w:top w:val="none" w:sz="0" w:space="0" w:color="auto"/>
        <w:left w:val="none" w:sz="0" w:space="0" w:color="auto"/>
        <w:bottom w:val="none" w:sz="0" w:space="0" w:color="auto"/>
        <w:right w:val="none" w:sz="0" w:space="0" w:color="auto"/>
      </w:divBdr>
    </w:div>
    <w:div w:id="726421533">
      <w:bodyDiv w:val="1"/>
      <w:marLeft w:val="0"/>
      <w:marRight w:val="0"/>
      <w:marTop w:val="0"/>
      <w:marBottom w:val="0"/>
      <w:divBdr>
        <w:top w:val="none" w:sz="0" w:space="0" w:color="auto"/>
        <w:left w:val="none" w:sz="0" w:space="0" w:color="auto"/>
        <w:bottom w:val="none" w:sz="0" w:space="0" w:color="auto"/>
        <w:right w:val="none" w:sz="0" w:space="0" w:color="auto"/>
      </w:divBdr>
    </w:div>
    <w:div w:id="726490793">
      <w:bodyDiv w:val="1"/>
      <w:marLeft w:val="0"/>
      <w:marRight w:val="0"/>
      <w:marTop w:val="0"/>
      <w:marBottom w:val="0"/>
      <w:divBdr>
        <w:top w:val="none" w:sz="0" w:space="0" w:color="auto"/>
        <w:left w:val="none" w:sz="0" w:space="0" w:color="auto"/>
        <w:bottom w:val="none" w:sz="0" w:space="0" w:color="auto"/>
        <w:right w:val="none" w:sz="0" w:space="0" w:color="auto"/>
      </w:divBdr>
    </w:div>
    <w:div w:id="726535793">
      <w:bodyDiv w:val="1"/>
      <w:marLeft w:val="0"/>
      <w:marRight w:val="0"/>
      <w:marTop w:val="0"/>
      <w:marBottom w:val="0"/>
      <w:divBdr>
        <w:top w:val="none" w:sz="0" w:space="0" w:color="auto"/>
        <w:left w:val="none" w:sz="0" w:space="0" w:color="auto"/>
        <w:bottom w:val="none" w:sz="0" w:space="0" w:color="auto"/>
        <w:right w:val="none" w:sz="0" w:space="0" w:color="auto"/>
      </w:divBdr>
    </w:div>
    <w:div w:id="726608581">
      <w:bodyDiv w:val="1"/>
      <w:marLeft w:val="0"/>
      <w:marRight w:val="0"/>
      <w:marTop w:val="0"/>
      <w:marBottom w:val="0"/>
      <w:divBdr>
        <w:top w:val="none" w:sz="0" w:space="0" w:color="auto"/>
        <w:left w:val="none" w:sz="0" w:space="0" w:color="auto"/>
        <w:bottom w:val="none" w:sz="0" w:space="0" w:color="auto"/>
        <w:right w:val="none" w:sz="0" w:space="0" w:color="auto"/>
      </w:divBdr>
    </w:div>
    <w:div w:id="726956519">
      <w:bodyDiv w:val="1"/>
      <w:marLeft w:val="0"/>
      <w:marRight w:val="0"/>
      <w:marTop w:val="0"/>
      <w:marBottom w:val="0"/>
      <w:divBdr>
        <w:top w:val="none" w:sz="0" w:space="0" w:color="auto"/>
        <w:left w:val="none" w:sz="0" w:space="0" w:color="auto"/>
        <w:bottom w:val="none" w:sz="0" w:space="0" w:color="auto"/>
        <w:right w:val="none" w:sz="0" w:space="0" w:color="auto"/>
      </w:divBdr>
    </w:div>
    <w:div w:id="726996823">
      <w:bodyDiv w:val="1"/>
      <w:marLeft w:val="0"/>
      <w:marRight w:val="0"/>
      <w:marTop w:val="0"/>
      <w:marBottom w:val="0"/>
      <w:divBdr>
        <w:top w:val="none" w:sz="0" w:space="0" w:color="auto"/>
        <w:left w:val="none" w:sz="0" w:space="0" w:color="auto"/>
        <w:bottom w:val="none" w:sz="0" w:space="0" w:color="auto"/>
        <w:right w:val="none" w:sz="0" w:space="0" w:color="auto"/>
      </w:divBdr>
    </w:div>
    <w:div w:id="727075512">
      <w:bodyDiv w:val="1"/>
      <w:marLeft w:val="0"/>
      <w:marRight w:val="0"/>
      <w:marTop w:val="0"/>
      <w:marBottom w:val="0"/>
      <w:divBdr>
        <w:top w:val="none" w:sz="0" w:space="0" w:color="auto"/>
        <w:left w:val="none" w:sz="0" w:space="0" w:color="auto"/>
        <w:bottom w:val="none" w:sz="0" w:space="0" w:color="auto"/>
        <w:right w:val="none" w:sz="0" w:space="0" w:color="auto"/>
      </w:divBdr>
    </w:div>
    <w:div w:id="727414449">
      <w:bodyDiv w:val="1"/>
      <w:marLeft w:val="0"/>
      <w:marRight w:val="0"/>
      <w:marTop w:val="0"/>
      <w:marBottom w:val="0"/>
      <w:divBdr>
        <w:top w:val="none" w:sz="0" w:space="0" w:color="auto"/>
        <w:left w:val="none" w:sz="0" w:space="0" w:color="auto"/>
        <w:bottom w:val="none" w:sz="0" w:space="0" w:color="auto"/>
        <w:right w:val="none" w:sz="0" w:space="0" w:color="auto"/>
      </w:divBdr>
    </w:div>
    <w:div w:id="727459722">
      <w:bodyDiv w:val="1"/>
      <w:marLeft w:val="0"/>
      <w:marRight w:val="0"/>
      <w:marTop w:val="0"/>
      <w:marBottom w:val="0"/>
      <w:divBdr>
        <w:top w:val="none" w:sz="0" w:space="0" w:color="auto"/>
        <w:left w:val="none" w:sz="0" w:space="0" w:color="auto"/>
        <w:bottom w:val="none" w:sz="0" w:space="0" w:color="auto"/>
        <w:right w:val="none" w:sz="0" w:space="0" w:color="auto"/>
      </w:divBdr>
    </w:div>
    <w:div w:id="727536371">
      <w:bodyDiv w:val="1"/>
      <w:marLeft w:val="0"/>
      <w:marRight w:val="0"/>
      <w:marTop w:val="0"/>
      <w:marBottom w:val="0"/>
      <w:divBdr>
        <w:top w:val="none" w:sz="0" w:space="0" w:color="auto"/>
        <w:left w:val="none" w:sz="0" w:space="0" w:color="auto"/>
        <w:bottom w:val="none" w:sz="0" w:space="0" w:color="auto"/>
        <w:right w:val="none" w:sz="0" w:space="0" w:color="auto"/>
      </w:divBdr>
    </w:div>
    <w:div w:id="727651642">
      <w:bodyDiv w:val="1"/>
      <w:marLeft w:val="0"/>
      <w:marRight w:val="0"/>
      <w:marTop w:val="0"/>
      <w:marBottom w:val="0"/>
      <w:divBdr>
        <w:top w:val="none" w:sz="0" w:space="0" w:color="auto"/>
        <w:left w:val="none" w:sz="0" w:space="0" w:color="auto"/>
        <w:bottom w:val="none" w:sz="0" w:space="0" w:color="auto"/>
        <w:right w:val="none" w:sz="0" w:space="0" w:color="auto"/>
      </w:divBdr>
    </w:div>
    <w:div w:id="727656645">
      <w:bodyDiv w:val="1"/>
      <w:marLeft w:val="0"/>
      <w:marRight w:val="0"/>
      <w:marTop w:val="0"/>
      <w:marBottom w:val="0"/>
      <w:divBdr>
        <w:top w:val="none" w:sz="0" w:space="0" w:color="auto"/>
        <w:left w:val="none" w:sz="0" w:space="0" w:color="auto"/>
        <w:bottom w:val="none" w:sz="0" w:space="0" w:color="auto"/>
        <w:right w:val="none" w:sz="0" w:space="0" w:color="auto"/>
      </w:divBdr>
    </w:div>
    <w:div w:id="727847378">
      <w:bodyDiv w:val="1"/>
      <w:marLeft w:val="0"/>
      <w:marRight w:val="0"/>
      <w:marTop w:val="0"/>
      <w:marBottom w:val="0"/>
      <w:divBdr>
        <w:top w:val="none" w:sz="0" w:space="0" w:color="auto"/>
        <w:left w:val="none" w:sz="0" w:space="0" w:color="auto"/>
        <w:bottom w:val="none" w:sz="0" w:space="0" w:color="auto"/>
        <w:right w:val="none" w:sz="0" w:space="0" w:color="auto"/>
      </w:divBdr>
    </w:div>
    <w:div w:id="727849673">
      <w:bodyDiv w:val="1"/>
      <w:marLeft w:val="0"/>
      <w:marRight w:val="0"/>
      <w:marTop w:val="0"/>
      <w:marBottom w:val="0"/>
      <w:divBdr>
        <w:top w:val="none" w:sz="0" w:space="0" w:color="auto"/>
        <w:left w:val="none" w:sz="0" w:space="0" w:color="auto"/>
        <w:bottom w:val="none" w:sz="0" w:space="0" w:color="auto"/>
        <w:right w:val="none" w:sz="0" w:space="0" w:color="auto"/>
      </w:divBdr>
    </w:div>
    <w:div w:id="727923985">
      <w:bodyDiv w:val="1"/>
      <w:marLeft w:val="0"/>
      <w:marRight w:val="0"/>
      <w:marTop w:val="0"/>
      <w:marBottom w:val="0"/>
      <w:divBdr>
        <w:top w:val="none" w:sz="0" w:space="0" w:color="auto"/>
        <w:left w:val="none" w:sz="0" w:space="0" w:color="auto"/>
        <w:bottom w:val="none" w:sz="0" w:space="0" w:color="auto"/>
        <w:right w:val="none" w:sz="0" w:space="0" w:color="auto"/>
      </w:divBdr>
    </w:div>
    <w:div w:id="727994885">
      <w:bodyDiv w:val="1"/>
      <w:marLeft w:val="0"/>
      <w:marRight w:val="0"/>
      <w:marTop w:val="0"/>
      <w:marBottom w:val="0"/>
      <w:divBdr>
        <w:top w:val="none" w:sz="0" w:space="0" w:color="auto"/>
        <w:left w:val="none" w:sz="0" w:space="0" w:color="auto"/>
        <w:bottom w:val="none" w:sz="0" w:space="0" w:color="auto"/>
        <w:right w:val="none" w:sz="0" w:space="0" w:color="auto"/>
      </w:divBdr>
    </w:div>
    <w:div w:id="728263006">
      <w:bodyDiv w:val="1"/>
      <w:marLeft w:val="0"/>
      <w:marRight w:val="0"/>
      <w:marTop w:val="0"/>
      <w:marBottom w:val="0"/>
      <w:divBdr>
        <w:top w:val="none" w:sz="0" w:space="0" w:color="auto"/>
        <w:left w:val="none" w:sz="0" w:space="0" w:color="auto"/>
        <w:bottom w:val="none" w:sz="0" w:space="0" w:color="auto"/>
        <w:right w:val="none" w:sz="0" w:space="0" w:color="auto"/>
      </w:divBdr>
    </w:div>
    <w:div w:id="728305438">
      <w:bodyDiv w:val="1"/>
      <w:marLeft w:val="0"/>
      <w:marRight w:val="0"/>
      <w:marTop w:val="0"/>
      <w:marBottom w:val="0"/>
      <w:divBdr>
        <w:top w:val="none" w:sz="0" w:space="0" w:color="auto"/>
        <w:left w:val="none" w:sz="0" w:space="0" w:color="auto"/>
        <w:bottom w:val="none" w:sz="0" w:space="0" w:color="auto"/>
        <w:right w:val="none" w:sz="0" w:space="0" w:color="auto"/>
      </w:divBdr>
    </w:div>
    <w:div w:id="728387196">
      <w:bodyDiv w:val="1"/>
      <w:marLeft w:val="0"/>
      <w:marRight w:val="0"/>
      <w:marTop w:val="0"/>
      <w:marBottom w:val="0"/>
      <w:divBdr>
        <w:top w:val="none" w:sz="0" w:space="0" w:color="auto"/>
        <w:left w:val="none" w:sz="0" w:space="0" w:color="auto"/>
        <w:bottom w:val="none" w:sz="0" w:space="0" w:color="auto"/>
        <w:right w:val="none" w:sz="0" w:space="0" w:color="auto"/>
      </w:divBdr>
    </w:div>
    <w:div w:id="728764738">
      <w:bodyDiv w:val="1"/>
      <w:marLeft w:val="0"/>
      <w:marRight w:val="0"/>
      <w:marTop w:val="0"/>
      <w:marBottom w:val="0"/>
      <w:divBdr>
        <w:top w:val="none" w:sz="0" w:space="0" w:color="auto"/>
        <w:left w:val="none" w:sz="0" w:space="0" w:color="auto"/>
        <w:bottom w:val="none" w:sz="0" w:space="0" w:color="auto"/>
        <w:right w:val="none" w:sz="0" w:space="0" w:color="auto"/>
      </w:divBdr>
    </w:div>
    <w:div w:id="728960284">
      <w:bodyDiv w:val="1"/>
      <w:marLeft w:val="0"/>
      <w:marRight w:val="0"/>
      <w:marTop w:val="0"/>
      <w:marBottom w:val="0"/>
      <w:divBdr>
        <w:top w:val="none" w:sz="0" w:space="0" w:color="auto"/>
        <w:left w:val="none" w:sz="0" w:space="0" w:color="auto"/>
        <w:bottom w:val="none" w:sz="0" w:space="0" w:color="auto"/>
        <w:right w:val="none" w:sz="0" w:space="0" w:color="auto"/>
      </w:divBdr>
    </w:div>
    <w:div w:id="728961507">
      <w:bodyDiv w:val="1"/>
      <w:marLeft w:val="0"/>
      <w:marRight w:val="0"/>
      <w:marTop w:val="0"/>
      <w:marBottom w:val="0"/>
      <w:divBdr>
        <w:top w:val="none" w:sz="0" w:space="0" w:color="auto"/>
        <w:left w:val="none" w:sz="0" w:space="0" w:color="auto"/>
        <w:bottom w:val="none" w:sz="0" w:space="0" w:color="auto"/>
        <w:right w:val="none" w:sz="0" w:space="0" w:color="auto"/>
      </w:divBdr>
    </w:div>
    <w:div w:id="728963906">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29235990">
      <w:bodyDiv w:val="1"/>
      <w:marLeft w:val="0"/>
      <w:marRight w:val="0"/>
      <w:marTop w:val="0"/>
      <w:marBottom w:val="0"/>
      <w:divBdr>
        <w:top w:val="none" w:sz="0" w:space="0" w:color="auto"/>
        <w:left w:val="none" w:sz="0" w:space="0" w:color="auto"/>
        <w:bottom w:val="none" w:sz="0" w:space="0" w:color="auto"/>
        <w:right w:val="none" w:sz="0" w:space="0" w:color="auto"/>
      </w:divBdr>
    </w:div>
    <w:div w:id="729307582">
      <w:bodyDiv w:val="1"/>
      <w:marLeft w:val="0"/>
      <w:marRight w:val="0"/>
      <w:marTop w:val="0"/>
      <w:marBottom w:val="0"/>
      <w:divBdr>
        <w:top w:val="none" w:sz="0" w:space="0" w:color="auto"/>
        <w:left w:val="none" w:sz="0" w:space="0" w:color="auto"/>
        <w:bottom w:val="none" w:sz="0" w:space="0" w:color="auto"/>
        <w:right w:val="none" w:sz="0" w:space="0" w:color="auto"/>
      </w:divBdr>
    </w:div>
    <w:div w:id="729571592">
      <w:bodyDiv w:val="1"/>
      <w:marLeft w:val="0"/>
      <w:marRight w:val="0"/>
      <w:marTop w:val="0"/>
      <w:marBottom w:val="0"/>
      <w:divBdr>
        <w:top w:val="none" w:sz="0" w:space="0" w:color="auto"/>
        <w:left w:val="none" w:sz="0" w:space="0" w:color="auto"/>
        <w:bottom w:val="none" w:sz="0" w:space="0" w:color="auto"/>
        <w:right w:val="none" w:sz="0" w:space="0" w:color="auto"/>
      </w:divBdr>
    </w:div>
    <w:div w:id="729578649">
      <w:bodyDiv w:val="1"/>
      <w:marLeft w:val="0"/>
      <w:marRight w:val="0"/>
      <w:marTop w:val="0"/>
      <w:marBottom w:val="0"/>
      <w:divBdr>
        <w:top w:val="none" w:sz="0" w:space="0" w:color="auto"/>
        <w:left w:val="none" w:sz="0" w:space="0" w:color="auto"/>
        <w:bottom w:val="none" w:sz="0" w:space="0" w:color="auto"/>
        <w:right w:val="none" w:sz="0" w:space="0" w:color="auto"/>
      </w:divBdr>
    </w:div>
    <w:div w:id="729616627">
      <w:bodyDiv w:val="1"/>
      <w:marLeft w:val="0"/>
      <w:marRight w:val="0"/>
      <w:marTop w:val="0"/>
      <w:marBottom w:val="0"/>
      <w:divBdr>
        <w:top w:val="none" w:sz="0" w:space="0" w:color="auto"/>
        <w:left w:val="none" w:sz="0" w:space="0" w:color="auto"/>
        <w:bottom w:val="none" w:sz="0" w:space="0" w:color="auto"/>
        <w:right w:val="none" w:sz="0" w:space="0" w:color="auto"/>
      </w:divBdr>
    </w:div>
    <w:div w:id="729622653">
      <w:bodyDiv w:val="1"/>
      <w:marLeft w:val="0"/>
      <w:marRight w:val="0"/>
      <w:marTop w:val="0"/>
      <w:marBottom w:val="0"/>
      <w:divBdr>
        <w:top w:val="none" w:sz="0" w:space="0" w:color="auto"/>
        <w:left w:val="none" w:sz="0" w:space="0" w:color="auto"/>
        <w:bottom w:val="none" w:sz="0" w:space="0" w:color="auto"/>
        <w:right w:val="none" w:sz="0" w:space="0" w:color="auto"/>
      </w:divBdr>
    </w:div>
    <w:div w:id="729812442">
      <w:bodyDiv w:val="1"/>
      <w:marLeft w:val="0"/>
      <w:marRight w:val="0"/>
      <w:marTop w:val="0"/>
      <w:marBottom w:val="0"/>
      <w:divBdr>
        <w:top w:val="none" w:sz="0" w:space="0" w:color="auto"/>
        <w:left w:val="none" w:sz="0" w:space="0" w:color="auto"/>
        <w:bottom w:val="none" w:sz="0" w:space="0" w:color="auto"/>
        <w:right w:val="none" w:sz="0" w:space="0" w:color="auto"/>
      </w:divBdr>
    </w:div>
    <w:div w:id="730008180">
      <w:bodyDiv w:val="1"/>
      <w:marLeft w:val="0"/>
      <w:marRight w:val="0"/>
      <w:marTop w:val="0"/>
      <w:marBottom w:val="0"/>
      <w:divBdr>
        <w:top w:val="none" w:sz="0" w:space="0" w:color="auto"/>
        <w:left w:val="none" w:sz="0" w:space="0" w:color="auto"/>
        <w:bottom w:val="none" w:sz="0" w:space="0" w:color="auto"/>
        <w:right w:val="none" w:sz="0" w:space="0" w:color="auto"/>
      </w:divBdr>
    </w:div>
    <w:div w:id="730033924">
      <w:bodyDiv w:val="1"/>
      <w:marLeft w:val="0"/>
      <w:marRight w:val="0"/>
      <w:marTop w:val="0"/>
      <w:marBottom w:val="0"/>
      <w:divBdr>
        <w:top w:val="none" w:sz="0" w:space="0" w:color="auto"/>
        <w:left w:val="none" w:sz="0" w:space="0" w:color="auto"/>
        <w:bottom w:val="none" w:sz="0" w:space="0" w:color="auto"/>
        <w:right w:val="none" w:sz="0" w:space="0" w:color="auto"/>
      </w:divBdr>
    </w:div>
    <w:div w:id="730034094">
      <w:bodyDiv w:val="1"/>
      <w:marLeft w:val="0"/>
      <w:marRight w:val="0"/>
      <w:marTop w:val="0"/>
      <w:marBottom w:val="0"/>
      <w:divBdr>
        <w:top w:val="none" w:sz="0" w:space="0" w:color="auto"/>
        <w:left w:val="none" w:sz="0" w:space="0" w:color="auto"/>
        <w:bottom w:val="none" w:sz="0" w:space="0" w:color="auto"/>
        <w:right w:val="none" w:sz="0" w:space="0" w:color="auto"/>
      </w:divBdr>
    </w:div>
    <w:div w:id="730157139">
      <w:bodyDiv w:val="1"/>
      <w:marLeft w:val="0"/>
      <w:marRight w:val="0"/>
      <w:marTop w:val="0"/>
      <w:marBottom w:val="0"/>
      <w:divBdr>
        <w:top w:val="none" w:sz="0" w:space="0" w:color="auto"/>
        <w:left w:val="none" w:sz="0" w:space="0" w:color="auto"/>
        <w:bottom w:val="none" w:sz="0" w:space="0" w:color="auto"/>
        <w:right w:val="none" w:sz="0" w:space="0" w:color="auto"/>
      </w:divBdr>
    </w:div>
    <w:div w:id="730229452">
      <w:bodyDiv w:val="1"/>
      <w:marLeft w:val="0"/>
      <w:marRight w:val="0"/>
      <w:marTop w:val="0"/>
      <w:marBottom w:val="0"/>
      <w:divBdr>
        <w:top w:val="none" w:sz="0" w:space="0" w:color="auto"/>
        <w:left w:val="none" w:sz="0" w:space="0" w:color="auto"/>
        <w:bottom w:val="none" w:sz="0" w:space="0" w:color="auto"/>
        <w:right w:val="none" w:sz="0" w:space="0" w:color="auto"/>
      </w:divBdr>
    </w:div>
    <w:div w:id="730229909">
      <w:bodyDiv w:val="1"/>
      <w:marLeft w:val="0"/>
      <w:marRight w:val="0"/>
      <w:marTop w:val="0"/>
      <w:marBottom w:val="0"/>
      <w:divBdr>
        <w:top w:val="none" w:sz="0" w:space="0" w:color="auto"/>
        <w:left w:val="none" w:sz="0" w:space="0" w:color="auto"/>
        <w:bottom w:val="none" w:sz="0" w:space="0" w:color="auto"/>
        <w:right w:val="none" w:sz="0" w:space="0" w:color="auto"/>
      </w:divBdr>
    </w:div>
    <w:div w:id="730471302">
      <w:bodyDiv w:val="1"/>
      <w:marLeft w:val="0"/>
      <w:marRight w:val="0"/>
      <w:marTop w:val="0"/>
      <w:marBottom w:val="0"/>
      <w:divBdr>
        <w:top w:val="none" w:sz="0" w:space="0" w:color="auto"/>
        <w:left w:val="none" w:sz="0" w:space="0" w:color="auto"/>
        <w:bottom w:val="none" w:sz="0" w:space="0" w:color="auto"/>
        <w:right w:val="none" w:sz="0" w:space="0" w:color="auto"/>
      </w:divBdr>
    </w:div>
    <w:div w:id="730537374">
      <w:bodyDiv w:val="1"/>
      <w:marLeft w:val="0"/>
      <w:marRight w:val="0"/>
      <w:marTop w:val="0"/>
      <w:marBottom w:val="0"/>
      <w:divBdr>
        <w:top w:val="none" w:sz="0" w:space="0" w:color="auto"/>
        <w:left w:val="none" w:sz="0" w:space="0" w:color="auto"/>
        <w:bottom w:val="none" w:sz="0" w:space="0" w:color="auto"/>
        <w:right w:val="none" w:sz="0" w:space="0" w:color="auto"/>
      </w:divBdr>
    </w:div>
    <w:div w:id="730540148">
      <w:bodyDiv w:val="1"/>
      <w:marLeft w:val="0"/>
      <w:marRight w:val="0"/>
      <w:marTop w:val="0"/>
      <w:marBottom w:val="0"/>
      <w:divBdr>
        <w:top w:val="none" w:sz="0" w:space="0" w:color="auto"/>
        <w:left w:val="none" w:sz="0" w:space="0" w:color="auto"/>
        <w:bottom w:val="none" w:sz="0" w:space="0" w:color="auto"/>
        <w:right w:val="none" w:sz="0" w:space="0" w:color="auto"/>
      </w:divBdr>
    </w:div>
    <w:div w:id="730692779">
      <w:bodyDiv w:val="1"/>
      <w:marLeft w:val="0"/>
      <w:marRight w:val="0"/>
      <w:marTop w:val="0"/>
      <w:marBottom w:val="0"/>
      <w:divBdr>
        <w:top w:val="none" w:sz="0" w:space="0" w:color="auto"/>
        <w:left w:val="none" w:sz="0" w:space="0" w:color="auto"/>
        <w:bottom w:val="none" w:sz="0" w:space="0" w:color="auto"/>
        <w:right w:val="none" w:sz="0" w:space="0" w:color="auto"/>
      </w:divBdr>
    </w:div>
    <w:div w:id="730810660">
      <w:bodyDiv w:val="1"/>
      <w:marLeft w:val="0"/>
      <w:marRight w:val="0"/>
      <w:marTop w:val="0"/>
      <w:marBottom w:val="0"/>
      <w:divBdr>
        <w:top w:val="none" w:sz="0" w:space="0" w:color="auto"/>
        <w:left w:val="none" w:sz="0" w:space="0" w:color="auto"/>
        <w:bottom w:val="none" w:sz="0" w:space="0" w:color="auto"/>
        <w:right w:val="none" w:sz="0" w:space="0" w:color="auto"/>
      </w:divBdr>
    </w:div>
    <w:div w:id="731119922">
      <w:bodyDiv w:val="1"/>
      <w:marLeft w:val="0"/>
      <w:marRight w:val="0"/>
      <w:marTop w:val="0"/>
      <w:marBottom w:val="0"/>
      <w:divBdr>
        <w:top w:val="none" w:sz="0" w:space="0" w:color="auto"/>
        <w:left w:val="none" w:sz="0" w:space="0" w:color="auto"/>
        <w:bottom w:val="none" w:sz="0" w:space="0" w:color="auto"/>
        <w:right w:val="none" w:sz="0" w:space="0" w:color="auto"/>
      </w:divBdr>
    </w:div>
    <w:div w:id="731468408">
      <w:bodyDiv w:val="1"/>
      <w:marLeft w:val="0"/>
      <w:marRight w:val="0"/>
      <w:marTop w:val="0"/>
      <w:marBottom w:val="0"/>
      <w:divBdr>
        <w:top w:val="none" w:sz="0" w:space="0" w:color="auto"/>
        <w:left w:val="none" w:sz="0" w:space="0" w:color="auto"/>
        <w:bottom w:val="none" w:sz="0" w:space="0" w:color="auto"/>
        <w:right w:val="none" w:sz="0" w:space="0" w:color="auto"/>
      </w:divBdr>
    </w:div>
    <w:div w:id="731662832">
      <w:bodyDiv w:val="1"/>
      <w:marLeft w:val="0"/>
      <w:marRight w:val="0"/>
      <w:marTop w:val="0"/>
      <w:marBottom w:val="0"/>
      <w:divBdr>
        <w:top w:val="none" w:sz="0" w:space="0" w:color="auto"/>
        <w:left w:val="none" w:sz="0" w:space="0" w:color="auto"/>
        <w:bottom w:val="none" w:sz="0" w:space="0" w:color="auto"/>
        <w:right w:val="none" w:sz="0" w:space="0" w:color="auto"/>
      </w:divBdr>
    </w:div>
    <w:div w:id="731999876">
      <w:bodyDiv w:val="1"/>
      <w:marLeft w:val="0"/>
      <w:marRight w:val="0"/>
      <w:marTop w:val="0"/>
      <w:marBottom w:val="0"/>
      <w:divBdr>
        <w:top w:val="none" w:sz="0" w:space="0" w:color="auto"/>
        <w:left w:val="none" w:sz="0" w:space="0" w:color="auto"/>
        <w:bottom w:val="none" w:sz="0" w:space="0" w:color="auto"/>
        <w:right w:val="none" w:sz="0" w:space="0" w:color="auto"/>
      </w:divBdr>
    </w:div>
    <w:div w:id="732658535">
      <w:bodyDiv w:val="1"/>
      <w:marLeft w:val="0"/>
      <w:marRight w:val="0"/>
      <w:marTop w:val="0"/>
      <w:marBottom w:val="0"/>
      <w:divBdr>
        <w:top w:val="none" w:sz="0" w:space="0" w:color="auto"/>
        <w:left w:val="none" w:sz="0" w:space="0" w:color="auto"/>
        <w:bottom w:val="none" w:sz="0" w:space="0" w:color="auto"/>
        <w:right w:val="none" w:sz="0" w:space="0" w:color="auto"/>
      </w:divBdr>
    </w:div>
    <w:div w:id="732699635">
      <w:bodyDiv w:val="1"/>
      <w:marLeft w:val="0"/>
      <w:marRight w:val="0"/>
      <w:marTop w:val="0"/>
      <w:marBottom w:val="0"/>
      <w:divBdr>
        <w:top w:val="none" w:sz="0" w:space="0" w:color="auto"/>
        <w:left w:val="none" w:sz="0" w:space="0" w:color="auto"/>
        <w:bottom w:val="none" w:sz="0" w:space="0" w:color="auto"/>
        <w:right w:val="none" w:sz="0" w:space="0" w:color="auto"/>
      </w:divBdr>
    </w:div>
    <w:div w:id="732854609">
      <w:bodyDiv w:val="1"/>
      <w:marLeft w:val="0"/>
      <w:marRight w:val="0"/>
      <w:marTop w:val="0"/>
      <w:marBottom w:val="0"/>
      <w:divBdr>
        <w:top w:val="none" w:sz="0" w:space="0" w:color="auto"/>
        <w:left w:val="none" w:sz="0" w:space="0" w:color="auto"/>
        <w:bottom w:val="none" w:sz="0" w:space="0" w:color="auto"/>
        <w:right w:val="none" w:sz="0" w:space="0" w:color="auto"/>
      </w:divBdr>
    </w:div>
    <w:div w:id="732890540">
      <w:bodyDiv w:val="1"/>
      <w:marLeft w:val="0"/>
      <w:marRight w:val="0"/>
      <w:marTop w:val="0"/>
      <w:marBottom w:val="0"/>
      <w:divBdr>
        <w:top w:val="none" w:sz="0" w:space="0" w:color="auto"/>
        <w:left w:val="none" w:sz="0" w:space="0" w:color="auto"/>
        <w:bottom w:val="none" w:sz="0" w:space="0" w:color="auto"/>
        <w:right w:val="none" w:sz="0" w:space="0" w:color="auto"/>
      </w:divBdr>
    </w:div>
    <w:div w:id="732966265">
      <w:bodyDiv w:val="1"/>
      <w:marLeft w:val="0"/>
      <w:marRight w:val="0"/>
      <w:marTop w:val="0"/>
      <w:marBottom w:val="0"/>
      <w:divBdr>
        <w:top w:val="none" w:sz="0" w:space="0" w:color="auto"/>
        <w:left w:val="none" w:sz="0" w:space="0" w:color="auto"/>
        <w:bottom w:val="none" w:sz="0" w:space="0" w:color="auto"/>
        <w:right w:val="none" w:sz="0" w:space="0" w:color="auto"/>
      </w:divBdr>
    </w:div>
    <w:div w:id="733166398">
      <w:bodyDiv w:val="1"/>
      <w:marLeft w:val="0"/>
      <w:marRight w:val="0"/>
      <w:marTop w:val="0"/>
      <w:marBottom w:val="0"/>
      <w:divBdr>
        <w:top w:val="none" w:sz="0" w:space="0" w:color="auto"/>
        <w:left w:val="none" w:sz="0" w:space="0" w:color="auto"/>
        <w:bottom w:val="none" w:sz="0" w:space="0" w:color="auto"/>
        <w:right w:val="none" w:sz="0" w:space="0" w:color="auto"/>
      </w:divBdr>
    </w:div>
    <w:div w:id="733239080">
      <w:bodyDiv w:val="1"/>
      <w:marLeft w:val="0"/>
      <w:marRight w:val="0"/>
      <w:marTop w:val="0"/>
      <w:marBottom w:val="0"/>
      <w:divBdr>
        <w:top w:val="none" w:sz="0" w:space="0" w:color="auto"/>
        <w:left w:val="none" w:sz="0" w:space="0" w:color="auto"/>
        <w:bottom w:val="none" w:sz="0" w:space="0" w:color="auto"/>
        <w:right w:val="none" w:sz="0" w:space="0" w:color="auto"/>
      </w:divBdr>
    </w:div>
    <w:div w:id="733351316">
      <w:bodyDiv w:val="1"/>
      <w:marLeft w:val="0"/>
      <w:marRight w:val="0"/>
      <w:marTop w:val="0"/>
      <w:marBottom w:val="0"/>
      <w:divBdr>
        <w:top w:val="none" w:sz="0" w:space="0" w:color="auto"/>
        <w:left w:val="none" w:sz="0" w:space="0" w:color="auto"/>
        <w:bottom w:val="none" w:sz="0" w:space="0" w:color="auto"/>
        <w:right w:val="none" w:sz="0" w:space="0" w:color="auto"/>
      </w:divBdr>
    </w:div>
    <w:div w:id="733355242">
      <w:bodyDiv w:val="1"/>
      <w:marLeft w:val="0"/>
      <w:marRight w:val="0"/>
      <w:marTop w:val="0"/>
      <w:marBottom w:val="0"/>
      <w:divBdr>
        <w:top w:val="none" w:sz="0" w:space="0" w:color="auto"/>
        <w:left w:val="none" w:sz="0" w:space="0" w:color="auto"/>
        <w:bottom w:val="none" w:sz="0" w:space="0" w:color="auto"/>
        <w:right w:val="none" w:sz="0" w:space="0" w:color="auto"/>
      </w:divBdr>
    </w:div>
    <w:div w:id="733507126">
      <w:bodyDiv w:val="1"/>
      <w:marLeft w:val="0"/>
      <w:marRight w:val="0"/>
      <w:marTop w:val="0"/>
      <w:marBottom w:val="0"/>
      <w:divBdr>
        <w:top w:val="none" w:sz="0" w:space="0" w:color="auto"/>
        <w:left w:val="none" w:sz="0" w:space="0" w:color="auto"/>
        <w:bottom w:val="none" w:sz="0" w:space="0" w:color="auto"/>
        <w:right w:val="none" w:sz="0" w:space="0" w:color="auto"/>
      </w:divBdr>
    </w:div>
    <w:div w:id="733552005">
      <w:bodyDiv w:val="1"/>
      <w:marLeft w:val="0"/>
      <w:marRight w:val="0"/>
      <w:marTop w:val="0"/>
      <w:marBottom w:val="0"/>
      <w:divBdr>
        <w:top w:val="none" w:sz="0" w:space="0" w:color="auto"/>
        <w:left w:val="none" w:sz="0" w:space="0" w:color="auto"/>
        <w:bottom w:val="none" w:sz="0" w:space="0" w:color="auto"/>
        <w:right w:val="none" w:sz="0" w:space="0" w:color="auto"/>
      </w:divBdr>
    </w:div>
    <w:div w:id="733627546">
      <w:bodyDiv w:val="1"/>
      <w:marLeft w:val="0"/>
      <w:marRight w:val="0"/>
      <w:marTop w:val="0"/>
      <w:marBottom w:val="0"/>
      <w:divBdr>
        <w:top w:val="none" w:sz="0" w:space="0" w:color="auto"/>
        <w:left w:val="none" w:sz="0" w:space="0" w:color="auto"/>
        <w:bottom w:val="none" w:sz="0" w:space="0" w:color="auto"/>
        <w:right w:val="none" w:sz="0" w:space="0" w:color="auto"/>
      </w:divBdr>
    </w:div>
    <w:div w:id="734281568">
      <w:bodyDiv w:val="1"/>
      <w:marLeft w:val="0"/>
      <w:marRight w:val="0"/>
      <w:marTop w:val="0"/>
      <w:marBottom w:val="0"/>
      <w:divBdr>
        <w:top w:val="none" w:sz="0" w:space="0" w:color="auto"/>
        <w:left w:val="none" w:sz="0" w:space="0" w:color="auto"/>
        <w:bottom w:val="none" w:sz="0" w:space="0" w:color="auto"/>
        <w:right w:val="none" w:sz="0" w:space="0" w:color="auto"/>
      </w:divBdr>
    </w:div>
    <w:div w:id="734619408">
      <w:bodyDiv w:val="1"/>
      <w:marLeft w:val="0"/>
      <w:marRight w:val="0"/>
      <w:marTop w:val="0"/>
      <w:marBottom w:val="0"/>
      <w:divBdr>
        <w:top w:val="none" w:sz="0" w:space="0" w:color="auto"/>
        <w:left w:val="none" w:sz="0" w:space="0" w:color="auto"/>
        <w:bottom w:val="none" w:sz="0" w:space="0" w:color="auto"/>
        <w:right w:val="none" w:sz="0" w:space="0" w:color="auto"/>
      </w:divBdr>
    </w:div>
    <w:div w:id="734625586">
      <w:bodyDiv w:val="1"/>
      <w:marLeft w:val="0"/>
      <w:marRight w:val="0"/>
      <w:marTop w:val="0"/>
      <w:marBottom w:val="0"/>
      <w:divBdr>
        <w:top w:val="none" w:sz="0" w:space="0" w:color="auto"/>
        <w:left w:val="none" w:sz="0" w:space="0" w:color="auto"/>
        <w:bottom w:val="none" w:sz="0" w:space="0" w:color="auto"/>
        <w:right w:val="none" w:sz="0" w:space="0" w:color="auto"/>
      </w:divBdr>
    </w:div>
    <w:div w:id="734742796">
      <w:bodyDiv w:val="1"/>
      <w:marLeft w:val="0"/>
      <w:marRight w:val="0"/>
      <w:marTop w:val="0"/>
      <w:marBottom w:val="0"/>
      <w:divBdr>
        <w:top w:val="none" w:sz="0" w:space="0" w:color="auto"/>
        <w:left w:val="none" w:sz="0" w:space="0" w:color="auto"/>
        <w:bottom w:val="none" w:sz="0" w:space="0" w:color="auto"/>
        <w:right w:val="none" w:sz="0" w:space="0" w:color="auto"/>
      </w:divBdr>
    </w:div>
    <w:div w:id="734857061">
      <w:bodyDiv w:val="1"/>
      <w:marLeft w:val="0"/>
      <w:marRight w:val="0"/>
      <w:marTop w:val="0"/>
      <w:marBottom w:val="0"/>
      <w:divBdr>
        <w:top w:val="none" w:sz="0" w:space="0" w:color="auto"/>
        <w:left w:val="none" w:sz="0" w:space="0" w:color="auto"/>
        <w:bottom w:val="none" w:sz="0" w:space="0" w:color="auto"/>
        <w:right w:val="none" w:sz="0" w:space="0" w:color="auto"/>
      </w:divBdr>
    </w:div>
    <w:div w:id="734935170">
      <w:bodyDiv w:val="1"/>
      <w:marLeft w:val="0"/>
      <w:marRight w:val="0"/>
      <w:marTop w:val="0"/>
      <w:marBottom w:val="0"/>
      <w:divBdr>
        <w:top w:val="none" w:sz="0" w:space="0" w:color="auto"/>
        <w:left w:val="none" w:sz="0" w:space="0" w:color="auto"/>
        <w:bottom w:val="none" w:sz="0" w:space="0" w:color="auto"/>
        <w:right w:val="none" w:sz="0" w:space="0" w:color="auto"/>
      </w:divBdr>
    </w:div>
    <w:div w:id="735009063">
      <w:bodyDiv w:val="1"/>
      <w:marLeft w:val="0"/>
      <w:marRight w:val="0"/>
      <w:marTop w:val="0"/>
      <w:marBottom w:val="0"/>
      <w:divBdr>
        <w:top w:val="none" w:sz="0" w:space="0" w:color="auto"/>
        <w:left w:val="none" w:sz="0" w:space="0" w:color="auto"/>
        <w:bottom w:val="none" w:sz="0" w:space="0" w:color="auto"/>
        <w:right w:val="none" w:sz="0" w:space="0" w:color="auto"/>
      </w:divBdr>
    </w:div>
    <w:div w:id="735126705">
      <w:bodyDiv w:val="1"/>
      <w:marLeft w:val="0"/>
      <w:marRight w:val="0"/>
      <w:marTop w:val="0"/>
      <w:marBottom w:val="0"/>
      <w:divBdr>
        <w:top w:val="none" w:sz="0" w:space="0" w:color="auto"/>
        <w:left w:val="none" w:sz="0" w:space="0" w:color="auto"/>
        <w:bottom w:val="none" w:sz="0" w:space="0" w:color="auto"/>
        <w:right w:val="none" w:sz="0" w:space="0" w:color="auto"/>
      </w:divBdr>
    </w:div>
    <w:div w:id="735326689">
      <w:bodyDiv w:val="1"/>
      <w:marLeft w:val="0"/>
      <w:marRight w:val="0"/>
      <w:marTop w:val="0"/>
      <w:marBottom w:val="0"/>
      <w:divBdr>
        <w:top w:val="none" w:sz="0" w:space="0" w:color="auto"/>
        <w:left w:val="none" w:sz="0" w:space="0" w:color="auto"/>
        <w:bottom w:val="none" w:sz="0" w:space="0" w:color="auto"/>
        <w:right w:val="none" w:sz="0" w:space="0" w:color="auto"/>
      </w:divBdr>
    </w:div>
    <w:div w:id="735469477">
      <w:bodyDiv w:val="1"/>
      <w:marLeft w:val="0"/>
      <w:marRight w:val="0"/>
      <w:marTop w:val="0"/>
      <w:marBottom w:val="0"/>
      <w:divBdr>
        <w:top w:val="none" w:sz="0" w:space="0" w:color="auto"/>
        <w:left w:val="none" w:sz="0" w:space="0" w:color="auto"/>
        <w:bottom w:val="none" w:sz="0" w:space="0" w:color="auto"/>
        <w:right w:val="none" w:sz="0" w:space="0" w:color="auto"/>
      </w:divBdr>
    </w:div>
    <w:div w:id="735665972">
      <w:bodyDiv w:val="1"/>
      <w:marLeft w:val="0"/>
      <w:marRight w:val="0"/>
      <w:marTop w:val="0"/>
      <w:marBottom w:val="0"/>
      <w:divBdr>
        <w:top w:val="none" w:sz="0" w:space="0" w:color="auto"/>
        <w:left w:val="none" w:sz="0" w:space="0" w:color="auto"/>
        <w:bottom w:val="none" w:sz="0" w:space="0" w:color="auto"/>
        <w:right w:val="none" w:sz="0" w:space="0" w:color="auto"/>
      </w:divBdr>
    </w:div>
    <w:div w:id="735779717">
      <w:bodyDiv w:val="1"/>
      <w:marLeft w:val="0"/>
      <w:marRight w:val="0"/>
      <w:marTop w:val="0"/>
      <w:marBottom w:val="0"/>
      <w:divBdr>
        <w:top w:val="none" w:sz="0" w:space="0" w:color="auto"/>
        <w:left w:val="none" w:sz="0" w:space="0" w:color="auto"/>
        <w:bottom w:val="none" w:sz="0" w:space="0" w:color="auto"/>
        <w:right w:val="none" w:sz="0" w:space="0" w:color="auto"/>
      </w:divBdr>
    </w:div>
    <w:div w:id="735788604">
      <w:bodyDiv w:val="1"/>
      <w:marLeft w:val="0"/>
      <w:marRight w:val="0"/>
      <w:marTop w:val="0"/>
      <w:marBottom w:val="0"/>
      <w:divBdr>
        <w:top w:val="none" w:sz="0" w:space="0" w:color="auto"/>
        <w:left w:val="none" w:sz="0" w:space="0" w:color="auto"/>
        <w:bottom w:val="none" w:sz="0" w:space="0" w:color="auto"/>
        <w:right w:val="none" w:sz="0" w:space="0" w:color="auto"/>
      </w:divBdr>
    </w:div>
    <w:div w:id="735975931">
      <w:bodyDiv w:val="1"/>
      <w:marLeft w:val="0"/>
      <w:marRight w:val="0"/>
      <w:marTop w:val="0"/>
      <w:marBottom w:val="0"/>
      <w:divBdr>
        <w:top w:val="none" w:sz="0" w:space="0" w:color="auto"/>
        <w:left w:val="none" w:sz="0" w:space="0" w:color="auto"/>
        <w:bottom w:val="none" w:sz="0" w:space="0" w:color="auto"/>
        <w:right w:val="none" w:sz="0" w:space="0" w:color="auto"/>
      </w:divBdr>
    </w:div>
    <w:div w:id="735981766">
      <w:bodyDiv w:val="1"/>
      <w:marLeft w:val="0"/>
      <w:marRight w:val="0"/>
      <w:marTop w:val="0"/>
      <w:marBottom w:val="0"/>
      <w:divBdr>
        <w:top w:val="none" w:sz="0" w:space="0" w:color="auto"/>
        <w:left w:val="none" w:sz="0" w:space="0" w:color="auto"/>
        <w:bottom w:val="none" w:sz="0" w:space="0" w:color="auto"/>
        <w:right w:val="none" w:sz="0" w:space="0" w:color="auto"/>
      </w:divBdr>
    </w:div>
    <w:div w:id="736052941">
      <w:bodyDiv w:val="1"/>
      <w:marLeft w:val="0"/>
      <w:marRight w:val="0"/>
      <w:marTop w:val="0"/>
      <w:marBottom w:val="0"/>
      <w:divBdr>
        <w:top w:val="none" w:sz="0" w:space="0" w:color="auto"/>
        <w:left w:val="none" w:sz="0" w:space="0" w:color="auto"/>
        <w:bottom w:val="none" w:sz="0" w:space="0" w:color="auto"/>
        <w:right w:val="none" w:sz="0" w:space="0" w:color="auto"/>
      </w:divBdr>
    </w:div>
    <w:div w:id="736124731">
      <w:bodyDiv w:val="1"/>
      <w:marLeft w:val="0"/>
      <w:marRight w:val="0"/>
      <w:marTop w:val="0"/>
      <w:marBottom w:val="0"/>
      <w:divBdr>
        <w:top w:val="none" w:sz="0" w:space="0" w:color="auto"/>
        <w:left w:val="none" w:sz="0" w:space="0" w:color="auto"/>
        <w:bottom w:val="none" w:sz="0" w:space="0" w:color="auto"/>
        <w:right w:val="none" w:sz="0" w:space="0" w:color="auto"/>
      </w:divBdr>
    </w:div>
    <w:div w:id="736173102">
      <w:bodyDiv w:val="1"/>
      <w:marLeft w:val="0"/>
      <w:marRight w:val="0"/>
      <w:marTop w:val="0"/>
      <w:marBottom w:val="0"/>
      <w:divBdr>
        <w:top w:val="none" w:sz="0" w:space="0" w:color="auto"/>
        <w:left w:val="none" w:sz="0" w:space="0" w:color="auto"/>
        <w:bottom w:val="none" w:sz="0" w:space="0" w:color="auto"/>
        <w:right w:val="none" w:sz="0" w:space="0" w:color="auto"/>
      </w:divBdr>
    </w:div>
    <w:div w:id="736242120">
      <w:bodyDiv w:val="1"/>
      <w:marLeft w:val="0"/>
      <w:marRight w:val="0"/>
      <w:marTop w:val="0"/>
      <w:marBottom w:val="0"/>
      <w:divBdr>
        <w:top w:val="none" w:sz="0" w:space="0" w:color="auto"/>
        <w:left w:val="none" w:sz="0" w:space="0" w:color="auto"/>
        <w:bottom w:val="none" w:sz="0" w:space="0" w:color="auto"/>
        <w:right w:val="none" w:sz="0" w:space="0" w:color="auto"/>
      </w:divBdr>
    </w:div>
    <w:div w:id="736706059">
      <w:bodyDiv w:val="1"/>
      <w:marLeft w:val="0"/>
      <w:marRight w:val="0"/>
      <w:marTop w:val="0"/>
      <w:marBottom w:val="0"/>
      <w:divBdr>
        <w:top w:val="none" w:sz="0" w:space="0" w:color="auto"/>
        <w:left w:val="none" w:sz="0" w:space="0" w:color="auto"/>
        <w:bottom w:val="none" w:sz="0" w:space="0" w:color="auto"/>
        <w:right w:val="none" w:sz="0" w:space="0" w:color="auto"/>
      </w:divBdr>
    </w:div>
    <w:div w:id="736707775">
      <w:bodyDiv w:val="1"/>
      <w:marLeft w:val="0"/>
      <w:marRight w:val="0"/>
      <w:marTop w:val="0"/>
      <w:marBottom w:val="0"/>
      <w:divBdr>
        <w:top w:val="none" w:sz="0" w:space="0" w:color="auto"/>
        <w:left w:val="none" w:sz="0" w:space="0" w:color="auto"/>
        <w:bottom w:val="none" w:sz="0" w:space="0" w:color="auto"/>
        <w:right w:val="none" w:sz="0" w:space="0" w:color="auto"/>
      </w:divBdr>
    </w:div>
    <w:div w:id="736710374">
      <w:bodyDiv w:val="1"/>
      <w:marLeft w:val="0"/>
      <w:marRight w:val="0"/>
      <w:marTop w:val="0"/>
      <w:marBottom w:val="0"/>
      <w:divBdr>
        <w:top w:val="none" w:sz="0" w:space="0" w:color="auto"/>
        <w:left w:val="none" w:sz="0" w:space="0" w:color="auto"/>
        <w:bottom w:val="none" w:sz="0" w:space="0" w:color="auto"/>
        <w:right w:val="none" w:sz="0" w:space="0" w:color="auto"/>
      </w:divBdr>
    </w:div>
    <w:div w:id="736781673">
      <w:bodyDiv w:val="1"/>
      <w:marLeft w:val="0"/>
      <w:marRight w:val="0"/>
      <w:marTop w:val="0"/>
      <w:marBottom w:val="0"/>
      <w:divBdr>
        <w:top w:val="none" w:sz="0" w:space="0" w:color="auto"/>
        <w:left w:val="none" w:sz="0" w:space="0" w:color="auto"/>
        <w:bottom w:val="none" w:sz="0" w:space="0" w:color="auto"/>
        <w:right w:val="none" w:sz="0" w:space="0" w:color="auto"/>
      </w:divBdr>
    </w:div>
    <w:div w:id="736825290">
      <w:bodyDiv w:val="1"/>
      <w:marLeft w:val="0"/>
      <w:marRight w:val="0"/>
      <w:marTop w:val="0"/>
      <w:marBottom w:val="0"/>
      <w:divBdr>
        <w:top w:val="none" w:sz="0" w:space="0" w:color="auto"/>
        <w:left w:val="none" w:sz="0" w:space="0" w:color="auto"/>
        <w:bottom w:val="none" w:sz="0" w:space="0" w:color="auto"/>
        <w:right w:val="none" w:sz="0" w:space="0" w:color="auto"/>
      </w:divBdr>
    </w:div>
    <w:div w:id="736830640">
      <w:bodyDiv w:val="1"/>
      <w:marLeft w:val="0"/>
      <w:marRight w:val="0"/>
      <w:marTop w:val="0"/>
      <w:marBottom w:val="0"/>
      <w:divBdr>
        <w:top w:val="none" w:sz="0" w:space="0" w:color="auto"/>
        <w:left w:val="none" w:sz="0" w:space="0" w:color="auto"/>
        <w:bottom w:val="none" w:sz="0" w:space="0" w:color="auto"/>
        <w:right w:val="none" w:sz="0" w:space="0" w:color="auto"/>
      </w:divBdr>
    </w:div>
    <w:div w:id="736905857">
      <w:bodyDiv w:val="1"/>
      <w:marLeft w:val="0"/>
      <w:marRight w:val="0"/>
      <w:marTop w:val="0"/>
      <w:marBottom w:val="0"/>
      <w:divBdr>
        <w:top w:val="none" w:sz="0" w:space="0" w:color="auto"/>
        <w:left w:val="none" w:sz="0" w:space="0" w:color="auto"/>
        <w:bottom w:val="none" w:sz="0" w:space="0" w:color="auto"/>
        <w:right w:val="none" w:sz="0" w:space="0" w:color="auto"/>
      </w:divBdr>
    </w:div>
    <w:div w:id="736972321">
      <w:bodyDiv w:val="1"/>
      <w:marLeft w:val="0"/>
      <w:marRight w:val="0"/>
      <w:marTop w:val="0"/>
      <w:marBottom w:val="0"/>
      <w:divBdr>
        <w:top w:val="none" w:sz="0" w:space="0" w:color="auto"/>
        <w:left w:val="none" w:sz="0" w:space="0" w:color="auto"/>
        <w:bottom w:val="none" w:sz="0" w:space="0" w:color="auto"/>
        <w:right w:val="none" w:sz="0" w:space="0" w:color="auto"/>
      </w:divBdr>
    </w:div>
    <w:div w:id="736978954">
      <w:bodyDiv w:val="1"/>
      <w:marLeft w:val="0"/>
      <w:marRight w:val="0"/>
      <w:marTop w:val="0"/>
      <w:marBottom w:val="0"/>
      <w:divBdr>
        <w:top w:val="none" w:sz="0" w:space="0" w:color="auto"/>
        <w:left w:val="none" w:sz="0" w:space="0" w:color="auto"/>
        <w:bottom w:val="none" w:sz="0" w:space="0" w:color="auto"/>
        <w:right w:val="none" w:sz="0" w:space="0" w:color="auto"/>
      </w:divBdr>
    </w:div>
    <w:div w:id="737049807">
      <w:bodyDiv w:val="1"/>
      <w:marLeft w:val="0"/>
      <w:marRight w:val="0"/>
      <w:marTop w:val="0"/>
      <w:marBottom w:val="0"/>
      <w:divBdr>
        <w:top w:val="none" w:sz="0" w:space="0" w:color="auto"/>
        <w:left w:val="none" w:sz="0" w:space="0" w:color="auto"/>
        <w:bottom w:val="none" w:sz="0" w:space="0" w:color="auto"/>
        <w:right w:val="none" w:sz="0" w:space="0" w:color="auto"/>
      </w:divBdr>
    </w:div>
    <w:div w:id="737360683">
      <w:bodyDiv w:val="1"/>
      <w:marLeft w:val="0"/>
      <w:marRight w:val="0"/>
      <w:marTop w:val="0"/>
      <w:marBottom w:val="0"/>
      <w:divBdr>
        <w:top w:val="none" w:sz="0" w:space="0" w:color="auto"/>
        <w:left w:val="none" w:sz="0" w:space="0" w:color="auto"/>
        <w:bottom w:val="none" w:sz="0" w:space="0" w:color="auto"/>
        <w:right w:val="none" w:sz="0" w:space="0" w:color="auto"/>
      </w:divBdr>
    </w:div>
    <w:div w:id="737365665">
      <w:bodyDiv w:val="1"/>
      <w:marLeft w:val="0"/>
      <w:marRight w:val="0"/>
      <w:marTop w:val="0"/>
      <w:marBottom w:val="0"/>
      <w:divBdr>
        <w:top w:val="none" w:sz="0" w:space="0" w:color="auto"/>
        <w:left w:val="none" w:sz="0" w:space="0" w:color="auto"/>
        <w:bottom w:val="none" w:sz="0" w:space="0" w:color="auto"/>
        <w:right w:val="none" w:sz="0" w:space="0" w:color="auto"/>
      </w:divBdr>
    </w:div>
    <w:div w:id="737439954">
      <w:bodyDiv w:val="1"/>
      <w:marLeft w:val="0"/>
      <w:marRight w:val="0"/>
      <w:marTop w:val="0"/>
      <w:marBottom w:val="0"/>
      <w:divBdr>
        <w:top w:val="none" w:sz="0" w:space="0" w:color="auto"/>
        <w:left w:val="none" w:sz="0" w:space="0" w:color="auto"/>
        <w:bottom w:val="none" w:sz="0" w:space="0" w:color="auto"/>
        <w:right w:val="none" w:sz="0" w:space="0" w:color="auto"/>
      </w:divBdr>
    </w:div>
    <w:div w:id="737553984">
      <w:bodyDiv w:val="1"/>
      <w:marLeft w:val="0"/>
      <w:marRight w:val="0"/>
      <w:marTop w:val="0"/>
      <w:marBottom w:val="0"/>
      <w:divBdr>
        <w:top w:val="none" w:sz="0" w:space="0" w:color="auto"/>
        <w:left w:val="none" w:sz="0" w:space="0" w:color="auto"/>
        <w:bottom w:val="none" w:sz="0" w:space="0" w:color="auto"/>
        <w:right w:val="none" w:sz="0" w:space="0" w:color="auto"/>
      </w:divBdr>
    </w:div>
    <w:div w:id="737705690">
      <w:bodyDiv w:val="1"/>
      <w:marLeft w:val="0"/>
      <w:marRight w:val="0"/>
      <w:marTop w:val="0"/>
      <w:marBottom w:val="0"/>
      <w:divBdr>
        <w:top w:val="none" w:sz="0" w:space="0" w:color="auto"/>
        <w:left w:val="none" w:sz="0" w:space="0" w:color="auto"/>
        <w:bottom w:val="none" w:sz="0" w:space="0" w:color="auto"/>
        <w:right w:val="none" w:sz="0" w:space="0" w:color="auto"/>
      </w:divBdr>
    </w:div>
    <w:div w:id="737747819">
      <w:bodyDiv w:val="1"/>
      <w:marLeft w:val="0"/>
      <w:marRight w:val="0"/>
      <w:marTop w:val="0"/>
      <w:marBottom w:val="0"/>
      <w:divBdr>
        <w:top w:val="none" w:sz="0" w:space="0" w:color="auto"/>
        <w:left w:val="none" w:sz="0" w:space="0" w:color="auto"/>
        <w:bottom w:val="none" w:sz="0" w:space="0" w:color="auto"/>
        <w:right w:val="none" w:sz="0" w:space="0" w:color="auto"/>
      </w:divBdr>
    </w:div>
    <w:div w:id="737749839">
      <w:bodyDiv w:val="1"/>
      <w:marLeft w:val="0"/>
      <w:marRight w:val="0"/>
      <w:marTop w:val="0"/>
      <w:marBottom w:val="0"/>
      <w:divBdr>
        <w:top w:val="none" w:sz="0" w:space="0" w:color="auto"/>
        <w:left w:val="none" w:sz="0" w:space="0" w:color="auto"/>
        <w:bottom w:val="none" w:sz="0" w:space="0" w:color="auto"/>
        <w:right w:val="none" w:sz="0" w:space="0" w:color="auto"/>
      </w:divBdr>
    </w:div>
    <w:div w:id="737943368">
      <w:bodyDiv w:val="1"/>
      <w:marLeft w:val="0"/>
      <w:marRight w:val="0"/>
      <w:marTop w:val="0"/>
      <w:marBottom w:val="0"/>
      <w:divBdr>
        <w:top w:val="none" w:sz="0" w:space="0" w:color="auto"/>
        <w:left w:val="none" w:sz="0" w:space="0" w:color="auto"/>
        <w:bottom w:val="none" w:sz="0" w:space="0" w:color="auto"/>
        <w:right w:val="none" w:sz="0" w:space="0" w:color="auto"/>
      </w:divBdr>
    </w:div>
    <w:div w:id="737943806">
      <w:bodyDiv w:val="1"/>
      <w:marLeft w:val="0"/>
      <w:marRight w:val="0"/>
      <w:marTop w:val="0"/>
      <w:marBottom w:val="0"/>
      <w:divBdr>
        <w:top w:val="none" w:sz="0" w:space="0" w:color="auto"/>
        <w:left w:val="none" w:sz="0" w:space="0" w:color="auto"/>
        <w:bottom w:val="none" w:sz="0" w:space="0" w:color="auto"/>
        <w:right w:val="none" w:sz="0" w:space="0" w:color="auto"/>
      </w:divBdr>
    </w:div>
    <w:div w:id="738096985">
      <w:bodyDiv w:val="1"/>
      <w:marLeft w:val="0"/>
      <w:marRight w:val="0"/>
      <w:marTop w:val="0"/>
      <w:marBottom w:val="0"/>
      <w:divBdr>
        <w:top w:val="none" w:sz="0" w:space="0" w:color="auto"/>
        <w:left w:val="none" w:sz="0" w:space="0" w:color="auto"/>
        <w:bottom w:val="none" w:sz="0" w:space="0" w:color="auto"/>
        <w:right w:val="none" w:sz="0" w:space="0" w:color="auto"/>
      </w:divBdr>
    </w:div>
    <w:div w:id="738213964">
      <w:bodyDiv w:val="1"/>
      <w:marLeft w:val="0"/>
      <w:marRight w:val="0"/>
      <w:marTop w:val="0"/>
      <w:marBottom w:val="0"/>
      <w:divBdr>
        <w:top w:val="none" w:sz="0" w:space="0" w:color="auto"/>
        <w:left w:val="none" w:sz="0" w:space="0" w:color="auto"/>
        <w:bottom w:val="none" w:sz="0" w:space="0" w:color="auto"/>
        <w:right w:val="none" w:sz="0" w:space="0" w:color="auto"/>
      </w:divBdr>
    </w:div>
    <w:div w:id="738556583">
      <w:bodyDiv w:val="1"/>
      <w:marLeft w:val="0"/>
      <w:marRight w:val="0"/>
      <w:marTop w:val="0"/>
      <w:marBottom w:val="0"/>
      <w:divBdr>
        <w:top w:val="none" w:sz="0" w:space="0" w:color="auto"/>
        <w:left w:val="none" w:sz="0" w:space="0" w:color="auto"/>
        <w:bottom w:val="none" w:sz="0" w:space="0" w:color="auto"/>
        <w:right w:val="none" w:sz="0" w:space="0" w:color="auto"/>
      </w:divBdr>
    </w:div>
    <w:div w:id="738750517">
      <w:bodyDiv w:val="1"/>
      <w:marLeft w:val="0"/>
      <w:marRight w:val="0"/>
      <w:marTop w:val="0"/>
      <w:marBottom w:val="0"/>
      <w:divBdr>
        <w:top w:val="none" w:sz="0" w:space="0" w:color="auto"/>
        <w:left w:val="none" w:sz="0" w:space="0" w:color="auto"/>
        <w:bottom w:val="none" w:sz="0" w:space="0" w:color="auto"/>
        <w:right w:val="none" w:sz="0" w:space="0" w:color="auto"/>
      </w:divBdr>
    </w:div>
    <w:div w:id="738820013">
      <w:bodyDiv w:val="1"/>
      <w:marLeft w:val="0"/>
      <w:marRight w:val="0"/>
      <w:marTop w:val="0"/>
      <w:marBottom w:val="0"/>
      <w:divBdr>
        <w:top w:val="none" w:sz="0" w:space="0" w:color="auto"/>
        <w:left w:val="none" w:sz="0" w:space="0" w:color="auto"/>
        <w:bottom w:val="none" w:sz="0" w:space="0" w:color="auto"/>
        <w:right w:val="none" w:sz="0" w:space="0" w:color="auto"/>
      </w:divBdr>
    </w:div>
    <w:div w:id="739055786">
      <w:bodyDiv w:val="1"/>
      <w:marLeft w:val="0"/>
      <w:marRight w:val="0"/>
      <w:marTop w:val="0"/>
      <w:marBottom w:val="0"/>
      <w:divBdr>
        <w:top w:val="none" w:sz="0" w:space="0" w:color="auto"/>
        <w:left w:val="none" w:sz="0" w:space="0" w:color="auto"/>
        <w:bottom w:val="none" w:sz="0" w:space="0" w:color="auto"/>
        <w:right w:val="none" w:sz="0" w:space="0" w:color="auto"/>
      </w:divBdr>
    </w:div>
    <w:div w:id="739136690">
      <w:bodyDiv w:val="1"/>
      <w:marLeft w:val="0"/>
      <w:marRight w:val="0"/>
      <w:marTop w:val="0"/>
      <w:marBottom w:val="0"/>
      <w:divBdr>
        <w:top w:val="none" w:sz="0" w:space="0" w:color="auto"/>
        <w:left w:val="none" w:sz="0" w:space="0" w:color="auto"/>
        <w:bottom w:val="none" w:sz="0" w:space="0" w:color="auto"/>
        <w:right w:val="none" w:sz="0" w:space="0" w:color="auto"/>
      </w:divBdr>
    </w:div>
    <w:div w:id="739182206">
      <w:bodyDiv w:val="1"/>
      <w:marLeft w:val="0"/>
      <w:marRight w:val="0"/>
      <w:marTop w:val="0"/>
      <w:marBottom w:val="0"/>
      <w:divBdr>
        <w:top w:val="none" w:sz="0" w:space="0" w:color="auto"/>
        <w:left w:val="none" w:sz="0" w:space="0" w:color="auto"/>
        <w:bottom w:val="none" w:sz="0" w:space="0" w:color="auto"/>
        <w:right w:val="none" w:sz="0" w:space="0" w:color="auto"/>
      </w:divBdr>
    </w:div>
    <w:div w:id="739255976">
      <w:bodyDiv w:val="1"/>
      <w:marLeft w:val="0"/>
      <w:marRight w:val="0"/>
      <w:marTop w:val="0"/>
      <w:marBottom w:val="0"/>
      <w:divBdr>
        <w:top w:val="none" w:sz="0" w:space="0" w:color="auto"/>
        <w:left w:val="none" w:sz="0" w:space="0" w:color="auto"/>
        <w:bottom w:val="none" w:sz="0" w:space="0" w:color="auto"/>
        <w:right w:val="none" w:sz="0" w:space="0" w:color="auto"/>
      </w:divBdr>
    </w:div>
    <w:div w:id="739327557">
      <w:bodyDiv w:val="1"/>
      <w:marLeft w:val="0"/>
      <w:marRight w:val="0"/>
      <w:marTop w:val="0"/>
      <w:marBottom w:val="0"/>
      <w:divBdr>
        <w:top w:val="none" w:sz="0" w:space="0" w:color="auto"/>
        <w:left w:val="none" w:sz="0" w:space="0" w:color="auto"/>
        <w:bottom w:val="none" w:sz="0" w:space="0" w:color="auto"/>
        <w:right w:val="none" w:sz="0" w:space="0" w:color="auto"/>
      </w:divBdr>
    </w:div>
    <w:div w:id="739446214">
      <w:bodyDiv w:val="1"/>
      <w:marLeft w:val="0"/>
      <w:marRight w:val="0"/>
      <w:marTop w:val="0"/>
      <w:marBottom w:val="0"/>
      <w:divBdr>
        <w:top w:val="none" w:sz="0" w:space="0" w:color="auto"/>
        <w:left w:val="none" w:sz="0" w:space="0" w:color="auto"/>
        <w:bottom w:val="none" w:sz="0" w:space="0" w:color="auto"/>
        <w:right w:val="none" w:sz="0" w:space="0" w:color="auto"/>
      </w:divBdr>
    </w:div>
    <w:div w:id="739446958">
      <w:bodyDiv w:val="1"/>
      <w:marLeft w:val="0"/>
      <w:marRight w:val="0"/>
      <w:marTop w:val="0"/>
      <w:marBottom w:val="0"/>
      <w:divBdr>
        <w:top w:val="none" w:sz="0" w:space="0" w:color="auto"/>
        <w:left w:val="none" w:sz="0" w:space="0" w:color="auto"/>
        <w:bottom w:val="none" w:sz="0" w:space="0" w:color="auto"/>
        <w:right w:val="none" w:sz="0" w:space="0" w:color="auto"/>
      </w:divBdr>
    </w:div>
    <w:div w:id="739642677">
      <w:bodyDiv w:val="1"/>
      <w:marLeft w:val="0"/>
      <w:marRight w:val="0"/>
      <w:marTop w:val="0"/>
      <w:marBottom w:val="0"/>
      <w:divBdr>
        <w:top w:val="none" w:sz="0" w:space="0" w:color="auto"/>
        <w:left w:val="none" w:sz="0" w:space="0" w:color="auto"/>
        <w:bottom w:val="none" w:sz="0" w:space="0" w:color="auto"/>
        <w:right w:val="none" w:sz="0" w:space="0" w:color="auto"/>
      </w:divBdr>
    </w:div>
    <w:div w:id="739669254">
      <w:bodyDiv w:val="1"/>
      <w:marLeft w:val="0"/>
      <w:marRight w:val="0"/>
      <w:marTop w:val="0"/>
      <w:marBottom w:val="0"/>
      <w:divBdr>
        <w:top w:val="none" w:sz="0" w:space="0" w:color="auto"/>
        <w:left w:val="none" w:sz="0" w:space="0" w:color="auto"/>
        <w:bottom w:val="none" w:sz="0" w:space="0" w:color="auto"/>
        <w:right w:val="none" w:sz="0" w:space="0" w:color="auto"/>
      </w:divBdr>
    </w:div>
    <w:div w:id="739670167">
      <w:bodyDiv w:val="1"/>
      <w:marLeft w:val="0"/>
      <w:marRight w:val="0"/>
      <w:marTop w:val="0"/>
      <w:marBottom w:val="0"/>
      <w:divBdr>
        <w:top w:val="none" w:sz="0" w:space="0" w:color="auto"/>
        <w:left w:val="none" w:sz="0" w:space="0" w:color="auto"/>
        <w:bottom w:val="none" w:sz="0" w:space="0" w:color="auto"/>
        <w:right w:val="none" w:sz="0" w:space="0" w:color="auto"/>
      </w:divBdr>
    </w:div>
    <w:div w:id="739787435">
      <w:bodyDiv w:val="1"/>
      <w:marLeft w:val="0"/>
      <w:marRight w:val="0"/>
      <w:marTop w:val="0"/>
      <w:marBottom w:val="0"/>
      <w:divBdr>
        <w:top w:val="none" w:sz="0" w:space="0" w:color="auto"/>
        <w:left w:val="none" w:sz="0" w:space="0" w:color="auto"/>
        <w:bottom w:val="none" w:sz="0" w:space="0" w:color="auto"/>
        <w:right w:val="none" w:sz="0" w:space="0" w:color="auto"/>
      </w:divBdr>
    </w:div>
    <w:div w:id="739794097">
      <w:bodyDiv w:val="1"/>
      <w:marLeft w:val="0"/>
      <w:marRight w:val="0"/>
      <w:marTop w:val="0"/>
      <w:marBottom w:val="0"/>
      <w:divBdr>
        <w:top w:val="none" w:sz="0" w:space="0" w:color="auto"/>
        <w:left w:val="none" w:sz="0" w:space="0" w:color="auto"/>
        <w:bottom w:val="none" w:sz="0" w:space="0" w:color="auto"/>
        <w:right w:val="none" w:sz="0" w:space="0" w:color="auto"/>
      </w:divBdr>
    </w:div>
    <w:div w:id="740062778">
      <w:bodyDiv w:val="1"/>
      <w:marLeft w:val="0"/>
      <w:marRight w:val="0"/>
      <w:marTop w:val="0"/>
      <w:marBottom w:val="0"/>
      <w:divBdr>
        <w:top w:val="none" w:sz="0" w:space="0" w:color="auto"/>
        <w:left w:val="none" w:sz="0" w:space="0" w:color="auto"/>
        <w:bottom w:val="none" w:sz="0" w:space="0" w:color="auto"/>
        <w:right w:val="none" w:sz="0" w:space="0" w:color="auto"/>
      </w:divBdr>
    </w:div>
    <w:div w:id="740130616">
      <w:bodyDiv w:val="1"/>
      <w:marLeft w:val="0"/>
      <w:marRight w:val="0"/>
      <w:marTop w:val="0"/>
      <w:marBottom w:val="0"/>
      <w:divBdr>
        <w:top w:val="none" w:sz="0" w:space="0" w:color="auto"/>
        <w:left w:val="none" w:sz="0" w:space="0" w:color="auto"/>
        <w:bottom w:val="none" w:sz="0" w:space="0" w:color="auto"/>
        <w:right w:val="none" w:sz="0" w:space="0" w:color="auto"/>
      </w:divBdr>
    </w:div>
    <w:div w:id="740252398">
      <w:bodyDiv w:val="1"/>
      <w:marLeft w:val="0"/>
      <w:marRight w:val="0"/>
      <w:marTop w:val="0"/>
      <w:marBottom w:val="0"/>
      <w:divBdr>
        <w:top w:val="none" w:sz="0" w:space="0" w:color="auto"/>
        <w:left w:val="none" w:sz="0" w:space="0" w:color="auto"/>
        <w:bottom w:val="none" w:sz="0" w:space="0" w:color="auto"/>
        <w:right w:val="none" w:sz="0" w:space="0" w:color="auto"/>
      </w:divBdr>
    </w:div>
    <w:div w:id="740718468">
      <w:bodyDiv w:val="1"/>
      <w:marLeft w:val="0"/>
      <w:marRight w:val="0"/>
      <w:marTop w:val="0"/>
      <w:marBottom w:val="0"/>
      <w:divBdr>
        <w:top w:val="none" w:sz="0" w:space="0" w:color="auto"/>
        <w:left w:val="none" w:sz="0" w:space="0" w:color="auto"/>
        <w:bottom w:val="none" w:sz="0" w:space="0" w:color="auto"/>
        <w:right w:val="none" w:sz="0" w:space="0" w:color="auto"/>
      </w:divBdr>
    </w:div>
    <w:div w:id="740761024">
      <w:bodyDiv w:val="1"/>
      <w:marLeft w:val="0"/>
      <w:marRight w:val="0"/>
      <w:marTop w:val="0"/>
      <w:marBottom w:val="0"/>
      <w:divBdr>
        <w:top w:val="none" w:sz="0" w:space="0" w:color="auto"/>
        <w:left w:val="none" w:sz="0" w:space="0" w:color="auto"/>
        <w:bottom w:val="none" w:sz="0" w:space="0" w:color="auto"/>
        <w:right w:val="none" w:sz="0" w:space="0" w:color="auto"/>
      </w:divBdr>
    </w:div>
    <w:div w:id="740785360">
      <w:bodyDiv w:val="1"/>
      <w:marLeft w:val="0"/>
      <w:marRight w:val="0"/>
      <w:marTop w:val="0"/>
      <w:marBottom w:val="0"/>
      <w:divBdr>
        <w:top w:val="none" w:sz="0" w:space="0" w:color="auto"/>
        <w:left w:val="none" w:sz="0" w:space="0" w:color="auto"/>
        <w:bottom w:val="none" w:sz="0" w:space="0" w:color="auto"/>
        <w:right w:val="none" w:sz="0" w:space="0" w:color="auto"/>
      </w:divBdr>
    </w:div>
    <w:div w:id="740785777">
      <w:bodyDiv w:val="1"/>
      <w:marLeft w:val="0"/>
      <w:marRight w:val="0"/>
      <w:marTop w:val="0"/>
      <w:marBottom w:val="0"/>
      <w:divBdr>
        <w:top w:val="none" w:sz="0" w:space="0" w:color="auto"/>
        <w:left w:val="none" w:sz="0" w:space="0" w:color="auto"/>
        <w:bottom w:val="none" w:sz="0" w:space="0" w:color="auto"/>
        <w:right w:val="none" w:sz="0" w:space="0" w:color="auto"/>
      </w:divBdr>
    </w:div>
    <w:div w:id="740904660">
      <w:bodyDiv w:val="1"/>
      <w:marLeft w:val="0"/>
      <w:marRight w:val="0"/>
      <w:marTop w:val="0"/>
      <w:marBottom w:val="0"/>
      <w:divBdr>
        <w:top w:val="none" w:sz="0" w:space="0" w:color="auto"/>
        <w:left w:val="none" w:sz="0" w:space="0" w:color="auto"/>
        <w:bottom w:val="none" w:sz="0" w:space="0" w:color="auto"/>
        <w:right w:val="none" w:sz="0" w:space="0" w:color="auto"/>
      </w:divBdr>
    </w:div>
    <w:div w:id="740980500">
      <w:bodyDiv w:val="1"/>
      <w:marLeft w:val="0"/>
      <w:marRight w:val="0"/>
      <w:marTop w:val="0"/>
      <w:marBottom w:val="0"/>
      <w:divBdr>
        <w:top w:val="none" w:sz="0" w:space="0" w:color="auto"/>
        <w:left w:val="none" w:sz="0" w:space="0" w:color="auto"/>
        <w:bottom w:val="none" w:sz="0" w:space="0" w:color="auto"/>
        <w:right w:val="none" w:sz="0" w:space="0" w:color="auto"/>
      </w:divBdr>
    </w:div>
    <w:div w:id="741100583">
      <w:bodyDiv w:val="1"/>
      <w:marLeft w:val="0"/>
      <w:marRight w:val="0"/>
      <w:marTop w:val="0"/>
      <w:marBottom w:val="0"/>
      <w:divBdr>
        <w:top w:val="none" w:sz="0" w:space="0" w:color="auto"/>
        <w:left w:val="none" w:sz="0" w:space="0" w:color="auto"/>
        <w:bottom w:val="none" w:sz="0" w:space="0" w:color="auto"/>
        <w:right w:val="none" w:sz="0" w:space="0" w:color="auto"/>
      </w:divBdr>
    </w:div>
    <w:div w:id="741101139">
      <w:bodyDiv w:val="1"/>
      <w:marLeft w:val="0"/>
      <w:marRight w:val="0"/>
      <w:marTop w:val="0"/>
      <w:marBottom w:val="0"/>
      <w:divBdr>
        <w:top w:val="none" w:sz="0" w:space="0" w:color="auto"/>
        <w:left w:val="none" w:sz="0" w:space="0" w:color="auto"/>
        <w:bottom w:val="none" w:sz="0" w:space="0" w:color="auto"/>
        <w:right w:val="none" w:sz="0" w:space="0" w:color="auto"/>
      </w:divBdr>
    </w:div>
    <w:div w:id="741102889">
      <w:bodyDiv w:val="1"/>
      <w:marLeft w:val="0"/>
      <w:marRight w:val="0"/>
      <w:marTop w:val="0"/>
      <w:marBottom w:val="0"/>
      <w:divBdr>
        <w:top w:val="none" w:sz="0" w:space="0" w:color="auto"/>
        <w:left w:val="none" w:sz="0" w:space="0" w:color="auto"/>
        <w:bottom w:val="none" w:sz="0" w:space="0" w:color="auto"/>
        <w:right w:val="none" w:sz="0" w:space="0" w:color="auto"/>
      </w:divBdr>
    </w:div>
    <w:div w:id="741148831">
      <w:bodyDiv w:val="1"/>
      <w:marLeft w:val="0"/>
      <w:marRight w:val="0"/>
      <w:marTop w:val="0"/>
      <w:marBottom w:val="0"/>
      <w:divBdr>
        <w:top w:val="none" w:sz="0" w:space="0" w:color="auto"/>
        <w:left w:val="none" w:sz="0" w:space="0" w:color="auto"/>
        <w:bottom w:val="none" w:sz="0" w:space="0" w:color="auto"/>
        <w:right w:val="none" w:sz="0" w:space="0" w:color="auto"/>
      </w:divBdr>
    </w:div>
    <w:div w:id="741148887">
      <w:bodyDiv w:val="1"/>
      <w:marLeft w:val="0"/>
      <w:marRight w:val="0"/>
      <w:marTop w:val="0"/>
      <w:marBottom w:val="0"/>
      <w:divBdr>
        <w:top w:val="none" w:sz="0" w:space="0" w:color="auto"/>
        <w:left w:val="none" w:sz="0" w:space="0" w:color="auto"/>
        <w:bottom w:val="none" w:sz="0" w:space="0" w:color="auto"/>
        <w:right w:val="none" w:sz="0" w:space="0" w:color="auto"/>
      </w:divBdr>
    </w:div>
    <w:div w:id="741367993">
      <w:bodyDiv w:val="1"/>
      <w:marLeft w:val="0"/>
      <w:marRight w:val="0"/>
      <w:marTop w:val="0"/>
      <w:marBottom w:val="0"/>
      <w:divBdr>
        <w:top w:val="none" w:sz="0" w:space="0" w:color="auto"/>
        <w:left w:val="none" w:sz="0" w:space="0" w:color="auto"/>
        <w:bottom w:val="none" w:sz="0" w:space="0" w:color="auto"/>
        <w:right w:val="none" w:sz="0" w:space="0" w:color="auto"/>
      </w:divBdr>
    </w:div>
    <w:div w:id="741414905">
      <w:bodyDiv w:val="1"/>
      <w:marLeft w:val="0"/>
      <w:marRight w:val="0"/>
      <w:marTop w:val="0"/>
      <w:marBottom w:val="0"/>
      <w:divBdr>
        <w:top w:val="none" w:sz="0" w:space="0" w:color="auto"/>
        <w:left w:val="none" w:sz="0" w:space="0" w:color="auto"/>
        <w:bottom w:val="none" w:sz="0" w:space="0" w:color="auto"/>
        <w:right w:val="none" w:sz="0" w:space="0" w:color="auto"/>
      </w:divBdr>
    </w:div>
    <w:div w:id="741417105">
      <w:bodyDiv w:val="1"/>
      <w:marLeft w:val="0"/>
      <w:marRight w:val="0"/>
      <w:marTop w:val="0"/>
      <w:marBottom w:val="0"/>
      <w:divBdr>
        <w:top w:val="none" w:sz="0" w:space="0" w:color="auto"/>
        <w:left w:val="none" w:sz="0" w:space="0" w:color="auto"/>
        <w:bottom w:val="none" w:sz="0" w:space="0" w:color="auto"/>
        <w:right w:val="none" w:sz="0" w:space="0" w:color="auto"/>
      </w:divBdr>
    </w:div>
    <w:div w:id="741487849">
      <w:bodyDiv w:val="1"/>
      <w:marLeft w:val="0"/>
      <w:marRight w:val="0"/>
      <w:marTop w:val="0"/>
      <w:marBottom w:val="0"/>
      <w:divBdr>
        <w:top w:val="none" w:sz="0" w:space="0" w:color="auto"/>
        <w:left w:val="none" w:sz="0" w:space="0" w:color="auto"/>
        <w:bottom w:val="none" w:sz="0" w:space="0" w:color="auto"/>
        <w:right w:val="none" w:sz="0" w:space="0" w:color="auto"/>
      </w:divBdr>
    </w:div>
    <w:div w:id="741676508">
      <w:bodyDiv w:val="1"/>
      <w:marLeft w:val="0"/>
      <w:marRight w:val="0"/>
      <w:marTop w:val="0"/>
      <w:marBottom w:val="0"/>
      <w:divBdr>
        <w:top w:val="none" w:sz="0" w:space="0" w:color="auto"/>
        <w:left w:val="none" w:sz="0" w:space="0" w:color="auto"/>
        <w:bottom w:val="none" w:sz="0" w:space="0" w:color="auto"/>
        <w:right w:val="none" w:sz="0" w:space="0" w:color="auto"/>
      </w:divBdr>
    </w:div>
    <w:div w:id="741681353">
      <w:bodyDiv w:val="1"/>
      <w:marLeft w:val="0"/>
      <w:marRight w:val="0"/>
      <w:marTop w:val="0"/>
      <w:marBottom w:val="0"/>
      <w:divBdr>
        <w:top w:val="none" w:sz="0" w:space="0" w:color="auto"/>
        <w:left w:val="none" w:sz="0" w:space="0" w:color="auto"/>
        <w:bottom w:val="none" w:sz="0" w:space="0" w:color="auto"/>
        <w:right w:val="none" w:sz="0" w:space="0" w:color="auto"/>
      </w:divBdr>
    </w:div>
    <w:div w:id="741830781">
      <w:bodyDiv w:val="1"/>
      <w:marLeft w:val="0"/>
      <w:marRight w:val="0"/>
      <w:marTop w:val="0"/>
      <w:marBottom w:val="0"/>
      <w:divBdr>
        <w:top w:val="none" w:sz="0" w:space="0" w:color="auto"/>
        <w:left w:val="none" w:sz="0" w:space="0" w:color="auto"/>
        <w:bottom w:val="none" w:sz="0" w:space="0" w:color="auto"/>
        <w:right w:val="none" w:sz="0" w:space="0" w:color="auto"/>
      </w:divBdr>
    </w:div>
    <w:div w:id="742139801">
      <w:bodyDiv w:val="1"/>
      <w:marLeft w:val="0"/>
      <w:marRight w:val="0"/>
      <w:marTop w:val="0"/>
      <w:marBottom w:val="0"/>
      <w:divBdr>
        <w:top w:val="none" w:sz="0" w:space="0" w:color="auto"/>
        <w:left w:val="none" w:sz="0" w:space="0" w:color="auto"/>
        <w:bottom w:val="none" w:sz="0" w:space="0" w:color="auto"/>
        <w:right w:val="none" w:sz="0" w:space="0" w:color="auto"/>
      </w:divBdr>
    </w:div>
    <w:div w:id="742291229">
      <w:bodyDiv w:val="1"/>
      <w:marLeft w:val="0"/>
      <w:marRight w:val="0"/>
      <w:marTop w:val="0"/>
      <w:marBottom w:val="0"/>
      <w:divBdr>
        <w:top w:val="none" w:sz="0" w:space="0" w:color="auto"/>
        <w:left w:val="none" w:sz="0" w:space="0" w:color="auto"/>
        <w:bottom w:val="none" w:sz="0" w:space="0" w:color="auto"/>
        <w:right w:val="none" w:sz="0" w:space="0" w:color="auto"/>
      </w:divBdr>
    </w:div>
    <w:div w:id="742485401">
      <w:bodyDiv w:val="1"/>
      <w:marLeft w:val="0"/>
      <w:marRight w:val="0"/>
      <w:marTop w:val="0"/>
      <w:marBottom w:val="0"/>
      <w:divBdr>
        <w:top w:val="none" w:sz="0" w:space="0" w:color="auto"/>
        <w:left w:val="none" w:sz="0" w:space="0" w:color="auto"/>
        <w:bottom w:val="none" w:sz="0" w:space="0" w:color="auto"/>
        <w:right w:val="none" w:sz="0" w:space="0" w:color="auto"/>
      </w:divBdr>
    </w:div>
    <w:div w:id="742602392">
      <w:bodyDiv w:val="1"/>
      <w:marLeft w:val="0"/>
      <w:marRight w:val="0"/>
      <w:marTop w:val="0"/>
      <w:marBottom w:val="0"/>
      <w:divBdr>
        <w:top w:val="none" w:sz="0" w:space="0" w:color="auto"/>
        <w:left w:val="none" w:sz="0" w:space="0" w:color="auto"/>
        <w:bottom w:val="none" w:sz="0" w:space="0" w:color="auto"/>
        <w:right w:val="none" w:sz="0" w:space="0" w:color="auto"/>
      </w:divBdr>
    </w:div>
    <w:div w:id="742609799">
      <w:bodyDiv w:val="1"/>
      <w:marLeft w:val="0"/>
      <w:marRight w:val="0"/>
      <w:marTop w:val="0"/>
      <w:marBottom w:val="0"/>
      <w:divBdr>
        <w:top w:val="none" w:sz="0" w:space="0" w:color="auto"/>
        <w:left w:val="none" w:sz="0" w:space="0" w:color="auto"/>
        <w:bottom w:val="none" w:sz="0" w:space="0" w:color="auto"/>
        <w:right w:val="none" w:sz="0" w:space="0" w:color="auto"/>
      </w:divBdr>
    </w:div>
    <w:div w:id="742946386">
      <w:bodyDiv w:val="1"/>
      <w:marLeft w:val="0"/>
      <w:marRight w:val="0"/>
      <w:marTop w:val="0"/>
      <w:marBottom w:val="0"/>
      <w:divBdr>
        <w:top w:val="none" w:sz="0" w:space="0" w:color="auto"/>
        <w:left w:val="none" w:sz="0" w:space="0" w:color="auto"/>
        <w:bottom w:val="none" w:sz="0" w:space="0" w:color="auto"/>
        <w:right w:val="none" w:sz="0" w:space="0" w:color="auto"/>
      </w:divBdr>
    </w:div>
    <w:div w:id="743450163">
      <w:bodyDiv w:val="1"/>
      <w:marLeft w:val="0"/>
      <w:marRight w:val="0"/>
      <w:marTop w:val="0"/>
      <w:marBottom w:val="0"/>
      <w:divBdr>
        <w:top w:val="none" w:sz="0" w:space="0" w:color="auto"/>
        <w:left w:val="none" w:sz="0" w:space="0" w:color="auto"/>
        <w:bottom w:val="none" w:sz="0" w:space="0" w:color="auto"/>
        <w:right w:val="none" w:sz="0" w:space="0" w:color="auto"/>
      </w:divBdr>
    </w:div>
    <w:div w:id="743724448">
      <w:bodyDiv w:val="1"/>
      <w:marLeft w:val="0"/>
      <w:marRight w:val="0"/>
      <w:marTop w:val="0"/>
      <w:marBottom w:val="0"/>
      <w:divBdr>
        <w:top w:val="none" w:sz="0" w:space="0" w:color="auto"/>
        <w:left w:val="none" w:sz="0" w:space="0" w:color="auto"/>
        <w:bottom w:val="none" w:sz="0" w:space="0" w:color="auto"/>
        <w:right w:val="none" w:sz="0" w:space="0" w:color="auto"/>
      </w:divBdr>
    </w:div>
    <w:div w:id="743793762">
      <w:bodyDiv w:val="1"/>
      <w:marLeft w:val="0"/>
      <w:marRight w:val="0"/>
      <w:marTop w:val="0"/>
      <w:marBottom w:val="0"/>
      <w:divBdr>
        <w:top w:val="none" w:sz="0" w:space="0" w:color="auto"/>
        <w:left w:val="none" w:sz="0" w:space="0" w:color="auto"/>
        <w:bottom w:val="none" w:sz="0" w:space="0" w:color="auto"/>
        <w:right w:val="none" w:sz="0" w:space="0" w:color="auto"/>
      </w:divBdr>
    </w:div>
    <w:div w:id="744111280">
      <w:bodyDiv w:val="1"/>
      <w:marLeft w:val="0"/>
      <w:marRight w:val="0"/>
      <w:marTop w:val="0"/>
      <w:marBottom w:val="0"/>
      <w:divBdr>
        <w:top w:val="none" w:sz="0" w:space="0" w:color="auto"/>
        <w:left w:val="none" w:sz="0" w:space="0" w:color="auto"/>
        <w:bottom w:val="none" w:sz="0" w:space="0" w:color="auto"/>
        <w:right w:val="none" w:sz="0" w:space="0" w:color="auto"/>
      </w:divBdr>
    </w:div>
    <w:div w:id="744179583">
      <w:bodyDiv w:val="1"/>
      <w:marLeft w:val="0"/>
      <w:marRight w:val="0"/>
      <w:marTop w:val="0"/>
      <w:marBottom w:val="0"/>
      <w:divBdr>
        <w:top w:val="none" w:sz="0" w:space="0" w:color="auto"/>
        <w:left w:val="none" w:sz="0" w:space="0" w:color="auto"/>
        <w:bottom w:val="none" w:sz="0" w:space="0" w:color="auto"/>
        <w:right w:val="none" w:sz="0" w:space="0" w:color="auto"/>
      </w:divBdr>
    </w:div>
    <w:div w:id="744301745">
      <w:bodyDiv w:val="1"/>
      <w:marLeft w:val="0"/>
      <w:marRight w:val="0"/>
      <w:marTop w:val="0"/>
      <w:marBottom w:val="0"/>
      <w:divBdr>
        <w:top w:val="none" w:sz="0" w:space="0" w:color="auto"/>
        <w:left w:val="none" w:sz="0" w:space="0" w:color="auto"/>
        <w:bottom w:val="none" w:sz="0" w:space="0" w:color="auto"/>
        <w:right w:val="none" w:sz="0" w:space="0" w:color="auto"/>
      </w:divBdr>
    </w:div>
    <w:div w:id="744305909">
      <w:bodyDiv w:val="1"/>
      <w:marLeft w:val="0"/>
      <w:marRight w:val="0"/>
      <w:marTop w:val="0"/>
      <w:marBottom w:val="0"/>
      <w:divBdr>
        <w:top w:val="none" w:sz="0" w:space="0" w:color="auto"/>
        <w:left w:val="none" w:sz="0" w:space="0" w:color="auto"/>
        <w:bottom w:val="none" w:sz="0" w:space="0" w:color="auto"/>
        <w:right w:val="none" w:sz="0" w:space="0" w:color="auto"/>
      </w:divBdr>
    </w:div>
    <w:div w:id="744570353">
      <w:bodyDiv w:val="1"/>
      <w:marLeft w:val="0"/>
      <w:marRight w:val="0"/>
      <w:marTop w:val="0"/>
      <w:marBottom w:val="0"/>
      <w:divBdr>
        <w:top w:val="none" w:sz="0" w:space="0" w:color="auto"/>
        <w:left w:val="none" w:sz="0" w:space="0" w:color="auto"/>
        <w:bottom w:val="none" w:sz="0" w:space="0" w:color="auto"/>
        <w:right w:val="none" w:sz="0" w:space="0" w:color="auto"/>
      </w:divBdr>
    </w:div>
    <w:div w:id="744571627">
      <w:bodyDiv w:val="1"/>
      <w:marLeft w:val="0"/>
      <w:marRight w:val="0"/>
      <w:marTop w:val="0"/>
      <w:marBottom w:val="0"/>
      <w:divBdr>
        <w:top w:val="none" w:sz="0" w:space="0" w:color="auto"/>
        <w:left w:val="none" w:sz="0" w:space="0" w:color="auto"/>
        <w:bottom w:val="none" w:sz="0" w:space="0" w:color="auto"/>
        <w:right w:val="none" w:sz="0" w:space="0" w:color="auto"/>
      </w:divBdr>
    </w:div>
    <w:div w:id="744690794">
      <w:bodyDiv w:val="1"/>
      <w:marLeft w:val="0"/>
      <w:marRight w:val="0"/>
      <w:marTop w:val="0"/>
      <w:marBottom w:val="0"/>
      <w:divBdr>
        <w:top w:val="none" w:sz="0" w:space="0" w:color="auto"/>
        <w:left w:val="none" w:sz="0" w:space="0" w:color="auto"/>
        <w:bottom w:val="none" w:sz="0" w:space="0" w:color="auto"/>
        <w:right w:val="none" w:sz="0" w:space="0" w:color="auto"/>
      </w:divBdr>
    </w:div>
    <w:div w:id="744885772">
      <w:bodyDiv w:val="1"/>
      <w:marLeft w:val="0"/>
      <w:marRight w:val="0"/>
      <w:marTop w:val="0"/>
      <w:marBottom w:val="0"/>
      <w:divBdr>
        <w:top w:val="none" w:sz="0" w:space="0" w:color="auto"/>
        <w:left w:val="none" w:sz="0" w:space="0" w:color="auto"/>
        <w:bottom w:val="none" w:sz="0" w:space="0" w:color="auto"/>
        <w:right w:val="none" w:sz="0" w:space="0" w:color="auto"/>
      </w:divBdr>
    </w:div>
    <w:div w:id="744955764">
      <w:bodyDiv w:val="1"/>
      <w:marLeft w:val="0"/>
      <w:marRight w:val="0"/>
      <w:marTop w:val="0"/>
      <w:marBottom w:val="0"/>
      <w:divBdr>
        <w:top w:val="none" w:sz="0" w:space="0" w:color="auto"/>
        <w:left w:val="none" w:sz="0" w:space="0" w:color="auto"/>
        <w:bottom w:val="none" w:sz="0" w:space="0" w:color="auto"/>
        <w:right w:val="none" w:sz="0" w:space="0" w:color="auto"/>
      </w:divBdr>
    </w:div>
    <w:div w:id="745033234">
      <w:bodyDiv w:val="1"/>
      <w:marLeft w:val="0"/>
      <w:marRight w:val="0"/>
      <w:marTop w:val="0"/>
      <w:marBottom w:val="0"/>
      <w:divBdr>
        <w:top w:val="none" w:sz="0" w:space="0" w:color="auto"/>
        <w:left w:val="none" w:sz="0" w:space="0" w:color="auto"/>
        <w:bottom w:val="none" w:sz="0" w:space="0" w:color="auto"/>
        <w:right w:val="none" w:sz="0" w:space="0" w:color="auto"/>
      </w:divBdr>
    </w:div>
    <w:div w:id="745151837">
      <w:bodyDiv w:val="1"/>
      <w:marLeft w:val="0"/>
      <w:marRight w:val="0"/>
      <w:marTop w:val="0"/>
      <w:marBottom w:val="0"/>
      <w:divBdr>
        <w:top w:val="none" w:sz="0" w:space="0" w:color="auto"/>
        <w:left w:val="none" w:sz="0" w:space="0" w:color="auto"/>
        <w:bottom w:val="none" w:sz="0" w:space="0" w:color="auto"/>
        <w:right w:val="none" w:sz="0" w:space="0" w:color="auto"/>
      </w:divBdr>
    </w:div>
    <w:div w:id="745304734">
      <w:bodyDiv w:val="1"/>
      <w:marLeft w:val="0"/>
      <w:marRight w:val="0"/>
      <w:marTop w:val="0"/>
      <w:marBottom w:val="0"/>
      <w:divBdr>
        <w:top w:val="none" w:sz="0" w:space="0" w:color="auto"/>
        <w:left w:val="none" w:sz="0" w:space="0" w:color="auto"/>
        <w:bottom w:val="none" w:sz="0" w:space="0" w:color="auto"/>
        <w:right w:val="none" w:sz="0" w:space="0" w:color="auto"/>
      </w:divBdr>
    </w:div>
    <w:div w:id="745345007">
      <w:bodyDiv w:val="1"/>
      <w:marLeft w:val="0"/>
      <w:marRight w:val="0"/>
      <w:marTop w:val="0"/>
      <w:marBottom w:val="0"/>
      <w:divBdr>
        <w:top w:val="none" w:sz="0" w:space="0" w:color="auto"/>
        <w:left w:val="none" w:sz="0" w:space="0" w:color="auto"/>
        <w:bottom w:val="none" w:sz="0" w:space="0" w:color="auto"/>
        <w:right w:val="none" w:sz="0" w:space="0" w:color="auto"/>
      </w:divBdr>
    </w:div>
    <w:div w:id="745567500">
      <w:bodyDiv w:val="1"/>
      <w:marLeft w:val="0"/>
      <w:marRight w:val="0"/>
      <w:marTop w:val="0"/>
      <w:marBottom w:val="0"/>
      <w:divBdr>
        <w:top w:val="none" w:sz="0" w:space="0" w:color="auto"/>
        <w:left w:val="none" w:sz="0" w:space="0" w:color="auto"/>
        <w:bottom w:val="none" w:sz="0" w:space="0" w:color="auto"/>
        <w:right w:val="none" w:sz="0" w:space="0" w:color="auto"/>
      </w:divBdr>
    </w:div>
    <w:div w:id="745685572">
      <w:bodyDiv w:val="1"/>
      <w:marLeft w:val="0"/>
      <w:marRight w:val="0"/>
      <w:marTop w:val="0"/>
      <w:marBottom w:val="0"/>
      <w:divBdr>
        <w:top w:val="none" w:sz="0" w:space="0" w:color="auto"/>
        <w:left w:val="none" w:sz="0" w:space="0" w:color="auto"/>
        <w:bottom w:val="none" w:sz="0" w:space="0" w:color="auto"/>
        <w:right w:val="none" w:sz="0" w:space="0" w:color="auto"/>
      </w:divBdr>
    </w:div>
    <w:div w:id="745878420">
      <w:bodyDiv w:val="1"/>
      <w:marLeft w:val="0"/>
      <w:marRight w:val="0"/>
      <w:marTop w:val="0"/>
      <w:marBottom w:val="0"/>
      <w:divBdr>
        <w:top w:val="none" w:sz="0" w:space="0" w:color="auto"/>
        <w:left w:val="none" w:sz="0" w:space="0" w:color="auto"/>
        <w:bottom w:val="none" w:sz="0" w:space="0" w:color="auto"/>
        <w:right w:val="none" w:sz="0" w:space="0" w:color="auto"/>
      </w:divBdr>
    </w:div>
    <w:div w:id="745880850">
      <w:bodyDiv w:val="1"/>
      <w:marLeft w:val="0"/>
      <w:marRight w:val="0"/>
      <w:marTop w:val="0"/>
      <w:marBottom w:val="0"/>
      <w:divBdr>
        <w:top w:val="none" w:sz="0" w:space="0" w:color="auto"/>
        <w:left w:val="none" w:sz="0" w:space="0" w:color="auto"/>
        <w:bottom w:val="none" w:sz="0" w:space="0" w:color="auto"/>
        <w:right w:val="none" w:sz="0" w:space="0" w:color="auto"/>
      </w:divBdr>
    </w:div>
    <w:div w:id="745881034">
      <w:bodyDiv w:val="1"/>
      <w:marLeft w:val="0"/>
      <w:marRight w:val="0"/>
      <w:marTop w:val="0"/>
      <w:marBottom w:val="0"/>
      <w:divBdr>
        <w:top w:val="none" w:sz="0" w:space="0" w:color="auto"/>
        <w:left w:val="none" w:sz="0" w:space="0" w:color="auto"/>
        <w:bottom w:val="none" w:sz="0" w:space="0" w:color="auto"/>
        <w:right w:val="none" w:sz="0" w:space="0" w:color="auto"/>
      </w:divBdr>
    </w:div>
    <w:div w:id="745997867">
      <w:bodyDiv w:val="1"/>
      <w:marLeft w:val="0"/>
      <w:marRight w:val="0"/>
      <w:marTop w:val="0"/>
      <w:marBottom w:val="0"/>
      <w:divBdr>
        <w:top w:val="none" w:sz="0" w:space="0" w:color="auto"/>
        <w:left w:val="none" w:sz="0" w:space="0" w:color="auto"/>
        <w:bottom w:val="none" w:sz="0" w:space="0" w:color="auto"/>
        <w:right w:val="none" w:sz="0" w:space="0" w:color="auto"/>
      </w:divBdr>
    </w:div>
    <w:div w:id="746001159">
      <w:bodyDiv w:val="1"/>
      <w:marLeft w:val="0"/>
      <w:marRight w:val="0"/>
      <w:marTop w:val="0"/>
      <w:marBottom w:val="0"/>
      <w:divBdr>
        <w:top w:val="none" w:sz="0" w:space="0" w:color="auto"/>
        <w:left w:val="none" w:sz="0" w:space="0" w:color="auto"/>
        <w:bottom w:val="none" w:sz="0" w:space="0" w:color="auto"/>
        <w:right w:val="none" w:sz="0" w:space="0" w:color="auto"/>
      </w:divBdr>
    </w:div>
    <w:div w:id="746148467">
      <w:bodyDiv w:val="1"/>
      <w:marLeft w:val="0"/>
      <w:marRight w:val="0"/>
      <w:marTop w:val="0"/>
      <w:marBottom w:val="0"/>
      <w:divBdr>
        <w:top w:val="none" w:sz="0" w:space="0" w:color="auto"/>
        <w:left w:val="none" w:sz="0" w:space="0" w:color="auto"/>
        <w:bottom w:val="none" w:sz="0" w:space="0" w:color="auto"/>
        <w:right w:val="none" w:sz="0" w:space="0" w:color="auto"/>
      </w:divBdr>
    </w:div>
    <w:div w:id="746194293">
      <w:bodyDiv w:val="1"/>
      <w:marLeft w:val="0"/>
      <w:marRight w:val="0"/>
      <w:marTop w:val="0"/>
      <w:marBottom w:val="0"/>
      <w:divBdr>
        <w:top w:val="none" w:sz="0" w:space="0" w:color="auto"/>
        <w:left w:val="none" w:sz="0" w:space="0" w:color="auto"/>
        <w:bottom w:val="none" w:sz="0" w:space="0" w:color="auto"/>
        <w:right w:val="none" w:sz="0" w:space="0" w:color="auto"/>
      </w:divBdr>
    </w:div>
    <w:div w:id="746194766">
      <w:bodyDiv w:val="1"/>
      <w:marLeft w:val="0"/>
      <w:marRight w:val="0"/>
      <w:marTop w:val="0"/>
      <w:marBottom w:val="0"/>
      <w:divBdr>
        <w:top w:val="none" w:sz="0" w:space="0" w:color="auto"/>
        <w:left w:val="none" w:sz="0" w:space="0" w:color="auto"/>
        <w:bottom w:val="none" w:sz="0" w:space="0" w:color="auto"/>
        <w:right w:val="none" w:sz="0" w:space="0" w:color="auto"/>
      </w:divBdr>
    </w:div>
    <w:div w:id="746222347">
      <w:bodyDiv w:val="1"/>
      <w:marLeft w:val="0"/>
      <w:marRight w:val="0"/>
      <w:marTop w:val="0"/>
      <w:marBottom w:val="0"/>
      <w:divBdr>
        <w:top w:val="none" w:sz="0" w:space="0" w:color="auto"/>
        <w:left w:val="none" w:sz="0" w:space="0" w:color="auto"/>
        <w:bottom w:val="none" w:sz="0" w:space="0" w:color="auto"/>
        <w:right w:val="none" w:sz="0" w:space="0" w:color="auto"/>
      </w:divBdr>
    </w:div>
    <w:div w:id="746265674">
      <w:bodyDiv w:val="1"/>
      <w:marLeft w:val="0"/>
      <w:marRight w:val="0"/>
      <w:marTop w:val="0"/>
      <w:marBottom w:val="0"/>
      <w:divBdr>
        <w:top w:val="none" w:sz="0" w:space="0" w:color="auto"/>
        <w:left w:val="none" w:sz="0" w:space="0" w:color="auto"/>
        <w:bottom w:val="none" w:sz="0" w:space="0" w:color="auto"/>
        <w:right w:val="none" w:sz="0" w:space="0" w:color="auto"/>
      </w:divBdr>
    </w:div>
    <w:div w:id="746420227">
      <w:bodyDiv w:val="1"/>
      <w:marLeft w:val="0"/>
      <w:marRight w:val="0"/>
      <w:marTop w:val="0"/>
      <w:marBottom w:val="0"/>
      <w:divBdr>
        <w:top w:val="none" w:sz="0" w:space="0" w:color="auto"/>
        <w:left w:val="none" w:sz="0" w:space="0" w:color="auto"/>
        <w:bottom w:val="none" w:sz="0" w:space="0" w:color="auto"/>
        <w:right w:val="none" w:sz="0" w:space="0" w:color="auto"/>
      </w:divBdr>
    </w:div>
    <w:div w:id="746613839">
      <w:bodyDiv w:val="1"/>
      <w:marLeft w:val="0"/>
      <w:marRight w:val="0"/>
      <w:marTop w:val="0"/>
      <w:marBottom w:val="0"/>
      <w:divBdr>
        <w:top w:val="none" w:sz="0" w:space="0" w:color="auto"/>
        <w:left w:val="none" w:sz="0" w:space="0" w:color="auto"/>
        <w:bottom w:val="none" w:sz="0" w:space="0" w:color="auto"/>
        <w:right w:val="none" w:sz="0" w:space="0" w:color="auto"/>
      </w:divBdr>
    </w:div>
    <w:div w:id="746655719">
      <w:bodyDiv w:val="1"/>
      <w:marLeft w:val="0"/>
      <w:marRight w:val="0"/>
      <w:marTop w:val="0"/>
      <w:marBottom w:val="0"/>
      <w:divBdr>
        <w:top w:val="none" w:sz="0" w:space="0" w:color="auto"/>
        <w:left w:val="none" w:sz="0" w:space="0" w:color="auto"/>
        <w:bottom w:val="none" w:sz="0" w:space="0" w:color="auto"/>
        <w:right w:val="none" w:sz="0" w:space="0" w:color="auto"/>
      </w:divBdr>
    </w:div>
    <w:div w:id="746800840">
      <w:bodyDiv w:val="1"/>
      <w:marLeft w:val="0"/>
      <w:marRight w:val="0"/>
      <w:marTop w:val="0"/>
      <w:marBottom w:val="0"/>
      <w:divBdr>
        <w:top w:val="none" w:sz="0" w:space="0" w:color="auto"/>
        <w:left w:val="none" w:sz="0" w:space="0" w:color="auto"/>
        <w:bottom w:val="none" w:sz="0" w:space="0" w:color="auto"/>
        <w:right w:val="none" w:sz="0" w:space="0" w:color="auto"/>
      </w:divBdr>
    </w:div>
    <w:div w:id="746918651">
      <w:bodyDiv w:val="1"/>
      <w:marLeft w:val="0"/>
      <w:marRight w:val="0"/>
      <w:marTop w:val="0"/>
      <w:marBottom w:val="0"/>
      <w:divBdr>
        <w:top w:val="none" w:sz="0" w:space="0" w:color="auto"/>
        <w:left w:val="none" w:sz="0" w:space="0" w:color="auto"/>
        <w:bottom w:val="none" w:sz="0" w:space="0" w:color="auto"/>
        <w:right w:val="none" w:sz="0" w:space="0" w:color="auto"/>
      </w:divBdr>
    </w:div>
    <w:div w:id="746927686">
      <w:bodyDiv w:val="1"/>
      <w:marLeft w:val="0"/>
      <w:marRight w:val="0"/>
      <w:marTop w:val="0"/>
      <w:marBottom w:val="0"/>
      <w:divBdr>
        <w:top w:val="none" w:sz="0" w:space="0" w:color="auto"/>
        <w:left w:val="none" w:sz="0" w:space="0" w:color="auto"/>
        <w:bottom w:val="none" w:sz="0" w:space="0" w:color="auto"/>
        <w:right w:val="none" w:sz="0" w:space="0" w:color="auto"/>
      </w:divBdr>
    </w:div>
    <w:div w:id="747310516">
      <w:bodyDiv w:val="1"/>
      <w:marLeft w:val="0"/>
      <w:marRight w:val="0"/>
      <w:marTop w:val="0"/>
      <w:marBottom w:val="0"/>
      <w:divBdr>
        <w:top w:val="none" w:sz="0" w:space="0" w:color="auto"/>
        <w:left w:val="none" w:sz="0" w:space="0" w:color="auto"/>
        <w:bottom w:val="none" w:sz="0" w:space="0" w:color="auto"/>
        <w:right w:val="none" w:sz="0" w:space="0" w:color="auto"/>
      </w:divBdr>
    </w:div>
    <w:div w:id="747461007">
      <w:bodyDiv w:val="1"/>
      <w:marLeft w:val="0"/>
      <w:marRight w:val="0"/>
      <w:marTop w:val="0"/>
      <w:marBottom w:val="0"/>
      <w:divBdr>
        <w:top w:val="none" w:sz="0" w:space="0" w:color="auto"/>
        <w:left w:val="none" w:sz="0" w:space="0" w:color="auto"/>
        <w:bottom w:val="none" w:sz="0" w:space="0" w:color="auto"/>
        <w:right w:val="none" w:sz="0" w:space="0" w:color="auto"/>
      </w:divBdr>
    </w:div>
    <w:div w:id="747731149">
      <w:bodyDiv w:val="1"/>
      <w:marLeft w:val="0"/>
      <w:marRight w:val="0"/>
      <w:marTop w:val="0"/>
      <w:marBottom w:val="0"/>
      <w:divBdr>
        <w:top w:val="none" w:sz="0" w:space="0" w:color="auto"/>
        <w:left w:val="none" w:sz="0" w:space="0" w:color="auto"/>
        <w:bottom w:val="none" w:sz="0" w:space="0" w:color="auto"/>
        <w:right w:val="none" w:sz="0" w:space="0" w:color="auto"/>
      </w:divBdr>
    </w:div>
    <w:div w:id="747842813">
      <w:bodyDiv w:val="1"/>
      <w:marLeft w:val="0"/>
      <w:marRight w:val="0"/>
      <w:marTop w:val="0"/>
      <w:marBottom w:val="0"/>
      <w:divBdr>
        <w:top w:val="none" w:sz="0" w:space="0" w:color="auto"/>
        <w:left w:val="none" w:sz="0" w:space="0" w:color="auto"/>
        <w:bottom w:val="none" w:sz="0" w:space="0" w:color="auto"/>
        <w:right w:val="none" w:sz="0" w:space="0" w:color="auto"/>
      </w:divBdr>
    </w:div>
    <w:div w:id="747846780">
      <w:bodyDiv w:val="1"/>
      <w:marLeft w:val="0"/>
      <w:marRight w:val="0"/>
      <w:marTop w:val="0"/>
      <w:marBottom w:val="0"/>
      <w:divBdr>
        <w:top w:val="none" w:sz="0" w:space="0" w:color="auto"/>
        <w:left w:val="none" w:sz="0" w:space="0" w:color="auto"/>
        <w:bottom w:val="none" w:sz="0" w:space="0" w:color="auto"/>
        <w:right w:val="none" w:sz="0" w:space="0" w:color="auto"/>
      </w:divBdr>
    </w:div>
    <w:div w:id="748114973">
      <w:bodyDiv w:val="1"/>
      <w:marLeft w:val="0"/>
      <w:marRight w:val="0"/>
      <w:marTop w:val="0"/>
      <w:marBottom w:val="0"/>
      <w:divBdr>
        <w:top w:val="none" w:sz="0" w:space="0" w:color="auto"/>
        <w:left w:val="none" w:sz="0" w:space="0" w:color="auto"/>
        <w:bottom w:val="none" w:sz="0" w:space="0" w:color="auto"/>
        <w:right w:val="none" w:sz="0" w:space="0" w:color="auto"/>
      </w:divBdr>
    </w:div>
    <w:div w:id="748116289">
      <w:bodyDiv w:val="1"/>
      <w:marLeft w:val="0"/>
      <w:marRight w:val="0"/>
      <w:marTop w:val="0"/>
      <w:marBottom w:val="0"/>
      <w:divBdr>
        <w:top w:val="none" w:sz="0" w:space="0" w:color="auto"/>
        <w:left w:val="none" w:sz="0" w:space="0" w:color="auto"/>
        <w:bottom w:val="none" w:sz="0" w:space="0" w:color="auto"/>
        <w:right w:val="none" w:sz="0" w:space="0" w:color="auto"/>
      </w:divBdr>
    </w:div>
    <w:div w:id="748159871">
      <w:bodyDiv w:val="1"/>
      <w:marLeft w:val="0"/>
      <w:marRight w:val="0"/>
      <w:marTop w:val="0"/>
      <w:marBottom w:val="0"/>
      <w:divBdr>
        <w:top w:val="none" w:sz="0" w:space="0" w:color="auto"/>
        <w:left w:val="none" w:sz="0" w:space="0" w:color="auto"/>
        <w:bottom w:val="none" w:sz="0" w:space="0" w:color="auto"/>
        <w:right w:val="none" w:sz="0" w:space="0" w:color="auto"/>
      </w:divBdr>
    </w:div>
    <w:div w:id="748311074">
      <w:bodyDiv w:val="1"/>
      <w:marLeft w:val="0"/>
      <w:marRight w:val="0"/>
      <w:marTop w:val="0"/>
      <w:marBottom w:val="0"/>
      <w:divBdr>
        <w:top w:val="none" w:sz="0" w:space="0" w:color="auto"/>
        <w:left w:val="none" w:sz="0" w:space="0" w:color="auto"/>
        <w:bottom w:val="none" w:sz="0" w:space="0" w:color="auto"/>
        <w:right w:val="none" w:sz="0" w:space="0" w:color="auto"/>
      </w:divBdr>
    </w:div>
    <w:div w:id="748574513">
      <w:bodyDiv w:val="1"/>
      <w:marLeft w:val="0"/>
      <w:marRight w:val="0"/>
      <w:marTop w:val="0"/>
      <w:marBottom w:val="0"/>
      <w:divBdr>
        <w:top w:val="none" w:sz="0" w:space="0" w:color="auto"/>
        <w:left w:val="none" w:sz="0" w:space="0" w:color="auto"/>
        <w:bottom w:val="none" w:sz="0" w:space="0" w:color="auto"/>
        <w:right w:val="none" w:sz="0" w:space="0" w:color="auto"/>
      </w:divBdr>
    </w:div>
    <w:div w:id="748579043">
      <w:bodyDiv w:val="1"/>
      <w:marLeft w:val="0"/>
      <w:marRight w:val="0"/>
      <w:marTop w:val="0"/>
      <w:marBottom w:val="0"/>
      <w:divBdr>
        <w:top w:val="none" w:sz="0" w:space="0" w:color="auto"/>
        <w:left w:val="none" w:sz="0" w:space="0" w:color="auto"/>
        <w:bottom w:val="none" w:sz="0" w:space="0" w:color="auto"/>
        <w:right w:val="none" w:sz="0" w:space="0" w:color="auto"/>
      </w:divBdr>
    </w:div>
    <w:div w:id="748623622">
      <w:bodyDiv w:val="1"/>
      <w:marLeft w:val="0"/>
      <w:marRight w:val="0"/>
      <w:marTop w:val="0"/>
      <w:marBottom w:val="0"/>
      <w:divBdr>
        <w:top w:val="none" w:sz="0" w:space="0" w:color="auto"/>
        <w:left w:val="none" w:sz="0" w:space="0" w:color="auto"/>
        <w:bottom w:val="none" w:sz="0" w:space="0" w:color="auto"/>
        <w:right w:val="none" w:sz="0" w:space="0" w:color="auto"/>
      </w:divBdr>
    </w:div>
    <w:div w:id="748885686">
      <w:bodyDiv w:val="1"/>
      <w:marLeft w:val="0"/>
      <w:marRight w:val="0"/>
      <w:marTop w:val="0"/>
      <w:marBottom w:val="0"/>
      <w:divBdr>
        <w:top w:val="none" w:sz="0" w:space="0" w:color="auto"/>
        <w:left w:val="none" w:sz="0" w:space="0" w:color="auto"/>
        <w:bottom w:val="none" w:sz="0" w:space="0" w:color="auto"/>
        <w:right w:val="none" w:sz="0" w:space="0" w:color="auto"/>
      </w:divBdr>
    </w:div>
    <w:div w:id="748892557">
      <w:bodyDiv w:val="1"/>
      <w:marLeft w:val="0"/>
      <w:marRight w:val="0"/>
      <w:marTop w:val="0"/>
      <w:marBottom w:val="0"/>
      <w:divBdr>
        <w:top w:val="none" w:sz="0" w:space="0" w:color="auto"/>
        <w:left w:val="none" w:sz="0" w:space="0" w:color="auto"/>
        <w:bottom w:val="none" w:sz="0" w:space="0" w:color="auto"/>
        <w:right w:val="none" w:sz="0" w:space="0" w:color="auto"/>
      </w:divBdr>
    </w:div>
    <w:div w:id="748966172">
      <w:bodyDiv w:val="1"/>
      <w:marLeft w:val="0"/>
      <w:marRight w:val="0"/>
      <w:marTop w:val="0"/>
      <w:marBottom w:val="0"/>
      <w:divBdr>
        <w:top w:val="none" w:sz="0" w:space="0" w:color="auto"/>
        <w:left w:val="none" w:sz="0" w:space="0" w:color="auto"/>
        <w:bottom w:val="none" w:sz="0" w:space="0" w:color="auto"/>
        <w:right w:val="none" w:sz="0" w:space="0" w:color="auto"/>
      </w:divBdr>
    </w:div>
    <w:div w:id="749078997">
      <w:bodyDiv w:val="1"/>
      <w:marLeft w:val="0"/>
      <w:marRight w:val="0"/>
      <w:marTop w:val="0"/>
      <w:marBottom w:val="0"/>
      <w:divBdr>
        <w:top w:val="none" w:sz="0" w:space="0" w:color="auto"/>
        <w:left w:val="none" w:sz="0" w:space="0" w:color="auto"/>
        <w:bottom w:val="none" w:sz="0" w:space="0" w:color="auto"/>
        <w:right w:val="none" w:sz="0" w:space="0" w:color="auto"/>
      </w:divBdr>
    </w:div>
    <w:div w:id="749160794">
      <w:bodyDiv w:val="1"/>
      <w:marLeft w:val="0"/>
      <w:marRight w:val="0"/>
      <w:marTop w:val="0"/>
      <w:marBottom w:val="0"/>
      <w:divBdr>
        <w:top w:val="none" w:sz="0" w:space="0" w:color="auto"/>
        <w:left w:val="none" w:sz="0" w:space="0" w:color="auto"/>
        <w:bottom w:val="none" w:sz="0" w:space="0" w:color="auto"/>
        <w:right w:val="none" w:sz="0" w:space="0" w:color="auto"/>
      </w:divBdr>
    </w:div>
    <w:div w:id="749277886">
      <w:bodyDiv w:val="1"/>
      <w:marLeft w:val="0"/>
      <w:marRight w:val="0"/>
      <w:marTop w:val="0"/>
      <w:marBottom w:val="0"/>
      <w:divBdr>
        <w:top w:val="none" w:sz="0" w:space="0" w:color="auto"/>
        <w:left w:val="none" w:sz="0" w:space="0" w:color="auto"/>
        <w:bottom w:val="none" w:sz="0" w:space="0" w:color="auto"/>
        <w:right w:val="none" w:sz="0" w:space="0" w:color="auto"/>
      </w:divBdr>
    </w:div>
    <w:div w:id="749471383">
      <w:bodyDiv w:val="1"/>
      <w:marLeft w:val="0"/>
      <w:marRight w:val="0"/>
      <w:marTop w:val="0"/>
      <w:marBottom w:val="0"/>
      <w:divBdr>
        <w:top w:val="none" w:sz="0" w:space="0" w:color="auto"/>
        <w:left w:val="none" w:sz="0" w:space="0" w:color="auto"/>
        <w:bottom w:val="none" w:sz="0" w:space="0" w:color="auto"/>
        <w:right w:val="none" w:sz="0" w:space="0" w:color="auto"/>
      </w:divBdr>
    </w:div>
    <w:div w:id="749498338">
      <w:bodyDiv w:val="1"/>
      <w:marLeft w:val="0"/>
      <w:marRight w:val="0"/>
      <w:marTop w:val="0"/>
      <w:marBottom w:val="0"/>
      <w:divBdr>
        <w:top w:val="none" w:sz="0" w:space="0" w:color="auto"/>
        <w:left w:val="none" w:sz="0" w:space="0" w:color="auto"/>
        <w:bottom w:val="none" w:sz="0" w:space="0" w:color="auto"/>
        <w:right w:val="none" w:sz="0" w:space="0" w:color="auto"/>
      </w:divBdr>
    </w:div>
    <w:div w:id="749545833">
      <w:bodyDiv w:val="1"/>
      <w:marLeft w:val="0"/>
      <w:marRight w:val="0"/>
      <w:marTop w:val="0"/>
      <w:marBottom w:val="0"/>
      <w:divBdr>
        <w:top w:val="none" w:sz="0" w:space="0" w:color="auto"/>
        <w:left w:val="none" w:sz="0" w:space="0" w:color="auto"/>
        <w:bottom w:val="none" w:sz="0" w:space="0" w:color="auto"/>
        <w:right w:val="none" w:sz="0" w:space="0" w:color="auto"/>
      </w:divBdr>
    </w:div>
    <w:div w:id="749615051">
      <w:bodyDiv w:val="1"/>
      <w:marLeft w:val="0"/>
      <w:marRight w:val="0"/>
      <w:marTop w:val="0"/>
      <w:marBottom w:val="0"/>
      <w:divBdr>
        <w:top w:val="none" w:sz="0" w:space="0" w:color="auto"/>
        <w:left w:val="none" w:sz="0" w:space="0" w:color="auto"/>
        <w:bottom w:val="none" w:sz="0" w:space="0" w:color="auto"/>
        <w:right w:val="none" w:sz="0" w:space="0" w:color="auto"/>
      </w:divBdr>
    </w:div>
    <w:div w:id="750008500">
      <w:bodyDiv w:val="1"/>
      <w:marLeft w:val="0"/>
      <w:marRight w:val="0"/>
      <w:marTop w:val="0"/>
      <w:marBottom w:val="0"/>
      <w:divBdr>
        <w:top w:val="none" w:sz="0" w:space="0" w:color="auto"/>
        <w:left w:val="none" w:sz="0" w:space="0" w:color="auto"/>
        <w:bottom w:val="none" w:sz="0" w:space="0" w:color="auto"/>
        <w:right w:val="none" w:sz="0" w:space="0" w:color="auto"/>
      </w:divBdr>
    </w:div>
    <w:div w:id="750395567">
      <w:bodyDiv w:val="1"/>
      <w:marLeft w:val="0"/>
      <w:marRight w:val="0"/>
      <w:marTop w:val="0"/>
      <w:marBottom w:val="0"/>
      <w:divBdr>
        <w:top w:val="none" w:sz="0" w:space="0" w:color="auto"/>
        <w:left w:val="none" w:sz="0" w:space="0" w:color="auto"/>
        <w:bottom w:val="none" w:sz="0" w:space="0" w:color="auto"/>
        <w:right w:val="none" w:sz="0" w:space="0" w:color="auto"/>
      </w:divBdr>
    </w:div>
    <w:div w:id="750472008">
      <w:bodyDiv w:val="1"/>
      <w:marLeft w:val="0"/>
      <w:marRight w:val="0"/>
      <w:marTop w:val="0"/>
      <w:marBottom w:val="0"/>
      <w:divBdr>
        <w:top w:val="none" w:sz="0" w:space="0" w:color="auto"/>
        <w:left w:val="none" w:sz="0" w:space="0" w:color="auto"/>
        <w:bottom w:val="none" w:sz="0" w:space="0" w:color="auto"/>
        <w:right w:val="none" w:sz="0" w:space="0" w:color="auto"/>
      </w:divBdr>
    </w:div>
    <w:div w:id="750539639">
      <w:bodyDiv w:val="1"/>
      <w:marLeft w:val="0"/>
      <w:marRight w:val="0"/>
      <w:marTop w:val="0"/>
      <w:marBottom w:val="0"/>
      <w:divBdr>
        <w:top w:val="none" w:sz="0" w:space="0" w:color="auto"/>
        <w:left w:val="none" w:sz="0" w:space="0" w:color="auto"/>
        <w:bottom w:val="none" w:sz="0" w:space="0" w:color="auto"/>
        <w:right w:val="none" w:sz="0" w:space="0" w:color="auto"/>
      </w:divBdr>
    </w:div>
    <w:div w:id="750657250">
      <w:bodyDiv w:val="1"/>
      <w:marLeft w:val="0"/>
      <w:marRight w:val="0"/>
      <w:marTop w:val="0"/>
      <w:marBottom w:val="0"/>
      <w:divBdr>
        <w:top w:val="none" w:sz="0" w:space="0" w:color="auto"/>
        <w:left w:val="none" w:sz="0" w:space="0" w:color="auto"/>
        <w:bottom w:val="none" w:sz="0" w:space="0" w:color="auto"/>
        <w:right w:val="none" w:sz="0" w:space="0" w:color="auto"/>
      </w:divBdr>
    </w:div>
    <w:div w:id="750736090">
      <w:bodyDiv w:val="1"/>
      <w:marLeft w:val="0"/>
      <w:marRight w:val="0"/>
      <w:marTop w:val="0"/>
      <w:marBottom w:val="0"/>
      <w:divBdr>
        <w:top w:val="none" w:sz="0" w:space="0" w:color="auto"/>
        <w:left w:val="none" w:sz="0" w:space="0" w:color="auto"/>
        <w:bottom w:val="none" w:sz="0" w:space="0" w:color="auto"/>
        <w:right w:val="none" w:sz="0" w:space="0" w:color="auto"/>
      </w:divBdr>
    </w:div>
    <w:div w:id="750739520">
      <w:bodyDiv w:val="1"/>
      <w:marLeft w:val="0"/>
      <w:marRight w:val="0"/>
      <w:marTop w:val="0"/>
      <w:marBottom w:val="0"/>
      <w:divBdr>
        <w:top w:val="none" w:sz="0" w:space="0" w:color="auto"/>
        <w:left w:val="none" w:sz="0" w:space="0" w:color="auto"/>
        <w:bottom w:val="none" w:sz="0" w:space="0" w:color="auto"/>
        <w:right w:val="none" w:sz="0" w:space="0" w:color="auto"/>
      </w:divBdr>
    </w:div>
    <w:div w:id="750783737">
      <w:bodyDiv w:val="1"/>
      <w:marLeft w:val="0"/>
      <w:marRight w:val="0"/>
      <w:marTop w:val="0"/>
      <w:marBottom w:val="0"/>
      <w:divBdr>
        <w:top w:val="none" w:sz="0" w:space="0" w:color="auto"/>
        <w:left w:val="none" w:sz="0" w:space="0" w:color="auto"/>
        <w:bottom w:val="none" w:sz="0" w:space="0" w:color="auto"/>
        <w:right w:val="none" w:sz="0" w:space="0" w:color="auto"/>
      </w:divBdr>
    </w:div>
    <w:div w:id="750858630">
      <w:bodyDiv w:val="1"/>
      <w:marLeft w:val="0"/>
      <w:marRight w:val="0"/>
      <w:marTop w:val="0"/>
      <w:marBottom w:val="0"/>
      <w:divBdr>
        <w:top w:val="none" w:sz="0" w:space="0" w:color="auto"/>
        <w:left w:val="none" w:sz="0" w:space="0" w:color="auto"/>
        <w:bottom w:val="none" w:sz="0" w:space="0" w:color="auto"/>
        <w:right w:val="none" w:sz="0" w:space="0" w:color="auto"/>
      </w:divBdr>
    </w:div>
    <w:div w:id="750934986">
      <w:bodyDiv w:val="1"/>
      <w:marLeft w:val="0"/>
      <w:marRight w:val="0"/>
      <w:marTop w:val="0"/>
      <w:marBottom w:val="0"/>
      <w:divBdr>
        <w:top w:val="none" w:sz="0" w:space="0" w:color="auto"/>
        <w:left w:val="none" w:sz="0" w:space="0" w:color="auto"/>
        <w:bottom w:val="none" w:sz="0" w:space="0" w:color="auto"/>
        <w:right w:val="none" w:sz="0" w:space="0" w:color="auto"/>
      </w:divBdr>
    </w:div>
    <w:div w:id="750977083">
      <w:bodyDiv w:val="1"/>
      <w:marLeft w:val="0"/>
      <w:marRight w:val="0"/>
      <w:marTop w:val="0"/>
      <w:marBottom w:val="0"/>
      <w:divBdr>
        <w:top w:val="none" w:sz="0" w:space="0" w:color="auto"/>
        <w:left w:val="none" w:sz="0" w:space="0" w:color="auto"/>
        <w:bottom w:val="none" w:sz="0" w:space="0" w:color="auto"/>
        <w:right w:val="none" w:sz="0" w:space="0" w:color="auto"/>
      </w:divBdr>
    </w:div>
    <w:div w:id="751003896">
      <w:bodyDiv w:val="1"/>
      <w:marLeft w:val="0"/>
      <w:marRight w:val="0"/>
      <w:marTop w:val="0"/>
      <w:marBottom w:val="0"/>
      <w:divBdr>
        <w:top w:val="none" w:sz="0" w:space="0" w:color="auto"/>
        <w:left w:val="none" w:sz="0" w:space="0" w:color="auto"/>
        <w:bottom w:val="none" w:sz="0" w:space="0" w:color="auto"/>
        <w:right w:val="none" w:sz="0" w:space="0" w:color="auto"/>
      </w:divBdr>
    </w:div>
    <w:div w:id="751004550">
      <w:bodyDiv w:val="1"/>
      <w:marLeft w:val="0"/>
      <w:marRight w:val="0"/>
      <w:marTop w:val="0"/>
      <w:marBottom w:val="0"/>
      <w:divBdr>
        <w:top w:val="none" w:sz="0" w:space="0" w:color="auto"/>
        <w:left w:val="none" w:sz="0" w:space="0" w:color="auto"/>
        <w:bottom w:val="none" w:sz="0" w:space="0" w:color="auto"/>
        <w:right w:val="none" w:sz="0" w:space="0" w:color="auto"/>
      </w:divBdr>
    </w:div>
    <w:div w:id="751269811">
      <w:bodyDiv w:val="1"/>
      <w:marLeft w:val="0"/>
      <w:marRight w:val="0"/>
      <w:marTop w:val="0"/>
      <w:marBottom w:val="0"/>
      <w:divBdr>
        <w:top w:val="none" w:sz="0" w:space="0" w:color="auto"/>
        <w:left w:val="none" w:sz="0" w:space="0" w:color="auto"/>
        <w:bottom w:val="none" w:sz="0" w:space="0" w:color="auto"/>
        <w:right w:val="none" w:sz="0" w:space="0" w:color="auto"/>
      </w:divBdr>
    </w:div>
    <w:div w:id="751657844">
      <w:bodyDiv w:val="1"/>
      <w:marLeft w:val="0"/>
      <w:marRight w:val="0"/>
      <w:marTop w:val="0"/>
      <w:marBottom w:val="0"/>
      <w:divBdr>
        <w:top w:val="none" w:sz="0" w:space="0" w:color="auto"/>
        <w:left w:val="none" w:sz="0" w:space="0" w:color="auto"/>
        <w:bottom w:val="none" w:sz="0" w:space="0" w:color="auto"/>
        <w:right w:val="none" w:sz="0" w:space="0" w:color="auto"/>
      </w:divBdr>
    </w:div>
    <w:div w:id="751661267">
      <w:bodyDiv w:val="1"/>
      <w:marLeft w:val="0"/>
      <w:marRight w:val="0"/>
      <w:marTop w:val="0"/>
      <w:marBottom w:val="0"/>
      <w:divBdr>
        <w:top w:val="none" w:sz="0" w:space="0" w:color="auto"/>
        <w:left w:val="none" w:sz="0" w:space="0" w:color="auto"/>
        <w:bottom w:val="none" w:sz="0" w:space="0" w:color="auto"/>
        <w:right w:val="none" w:sz="0" w:space="0" w:color="auto"/>
      </w:divBdr>
    </w:div>
    <w:div w:id="751894952">
      <w:bodyDiv w:val="1"/>
      <w:marLeft w:val="0"/>
      <w:marRight w:val="0"/>
      <w:marTop w:val="0"/>
      <w:marBottom w:val="0"/>
      <w:divBdr>
        <w:top w:val="none" w:sz="0" w:space="0" w:color="auto"/>
        <w:left w:val="none" w:sz="0" w:space="0" w:color="auto"/>
        <w:bottom w:val="none" w:sz="0" w:space="0" w:color="auto"/>
        <w:right w:val="none" w:sz="0" w:space="0" w:color="auto"/>
      </w:divBdr>
    </w:div>
    <w:div w:id="752553858">
      <w:bodyDiv w:val="1"/>
      <w:marLeft w:val="0"/>
      <w:marRight w:val="0"/>
      <w:marTop w:val="0"/>
      <w:marBottom w:val="0"/>
      <w:divBdr>
        <w:top w:val="none" w:sz="0" w:space="0" w:color="auto"/>
        <w:left w:val="none" w:sz="0" w:space="0" w:color="auto"/>
        <w:bottom w:val="none" w:sz="0" w:space="0" w:color="auto"/>
        <w:right w:val="none" w:sz="0" w:space="0" w:color="auto"/>
      </w:divBdr>
    </w:div>
    <w:div w:id="752554858">
      <w:bodyDiv w:val="1"/>
      <w:marLeft w:val="0"/>
      <w:marRight w:val="0"/>
      <w:marTop w:val="0"/>
      <w:marBottom w:val="0"/>
      <w:divBdr>
        <w:top w:val="none" w:sz="0" w:space="0" w:color="auto"/>
        <w:left w:val="none" w:sz="0" w:space="0" w:color="auto"/>
        <w:bottom w:val="none" w:sz="0" w:space="0" w:color="auto"/>
        <w:right w:val="none" w:sz="0" w:space="0" w:color="auto"/>
      </w:divBdr>
    </w:div>
    <w:div w:id="752556732">
      <w:bodyDiv w:val="1"/>
      <w:marLeft w:val="0"/>
      <w:marRight w:val="0"/>
      <w:marTop w:val="0"/>
      <w:marBottom w:val="0"/>
      <w:divBdr>
        <w:top w:val="none" w:sz="0" w:space="0" w:color="auto"/>
        <w:left w:val="none" w:sz="0" w:space="0" w:color="auto"/>
        <w:bottom w:val="none" w:sz="0" w:space="0" w:color="auto"/>
        <w:right w:val="none" w:sz="0" w:space="0" w:color="auto"/>
      </w:divBdr>
    </w:div>
    <w:div w:id="752698676">
      <w:bodyDiv w:val="1"/>
      <w:marLeft w:val="0"/>
      <w:marRight w:val="0"/>
      <w:marTop w:val="0"/>
      <w:marBottom w:val="0"/>
      <w:divBdr>
        <w:top w:val="none" w:sz="0" w:space="0" w:color="auto"/>
        <w:left w:val="none" w:sz="0" w:space="0" w:color="auto"/>
        <w:bottom w:val="none" w:sz="0" w:space="0" w:color="auto"/>
        <w:right w:val="none" w:sz="0" w:space="0" w:color="auto"/>
      </w:divBdr>
    </w:div>
    <w:div w:id="752699600">
      <w:bodyDiv w:val="1"/>
      <w:marLeft w:val="0"/>
      <w:marRight w:val="0"/>
      <w:marTop w:val="0"/>
      <w:marBottom w:val="0"/>
      <w:divBdr>
        <w:top w:val="none" w:sz="0" w:space="0" w:color="auto"/>
        <w:left w:val="none" w:sz="0" w:space="0" w:color="auto"/>
        <w:bottom w:val="none" w:sz="0" w:space="0" w:color="auto"/>
        <w:right w:val="none" w:sz="0" w:space="0" w:color="auto"/>
      </w:divBdr>
    </w:div>
    <w:div w:id="752701562">
      <w:bodyDiv w:val="1"/>
      <w:marLeft w:val="0"/>
      <w:marRight w:val="0"/>
      <w:marTop w:val="0"/>
      <w:marBottom w:val="0"/>
      <w:divBdr>
        <w:top w:val="none" w:sz="0" w:space="0" w:color="auto"/>
        <w:left w:val="none" w:sz="0" w:space="0" w:color="auto"/>
        <w:bottom w:val="none" w:sz="0" w:space="0" w:color="auto"/>
        <w:right w:val="none" w:sz="0" w:space="0" w:color="auto"/>
      </w:divBdr>
    </w:div>
    <w:div w:id="752703626">
      <w:bodyDiv w:val="1"/>
      <w:marLeft w:val="0"/>
      <w:marRight w:val="0"/>
      <w:marTop w:val="0"/>
      <w:marBottom w:val="0"/>
      <w:divBdr>
        <w:top w:val="none" w:sz="0" w:space="0" w:color="auto"/>
        <w:left w:val="none" w:sz="0" w:space="0" w:color="auto"/>
        <w:bottom w:val="none" w:sz="0" w:space="0" w:color="auto"/>
        <w:right w:val="none" w:sz="0" w:space="0" w:color="auto"/>
      </w:divBdr>
    </w:div>
    <w:div w:id="752748359">
      <w:bodyDiv w:val="1"/>
      <w:marLeft w:val="0"/>
      <w:marRight w:val="0"/>
      <w:marTop w:val="0"/>
      <w:marBottom w:val="0"/>
      <w:divBdr>
        <w:top w:val="none" w:sz="0" w:space="0" w:color="auto"/>
        <w:left w:val="none" w:sz="0" w:space="0" w:color="auto"/>
        <w:bottom w:val="none" w:sz="0" w:space="0" w:color="auto"/>
        <w:right w:val="none" w:sz="0" w:space="0" w:color="auto"/>
      </w:divBdr>
    </w:div>
    <w:div w:id="752774788">
      <w:bodyDiv w:val="1"/>
      <w:marLeft w:val="0"/>
      <w:marRight w:val="0"/>
      <w:marTop w:val="0"/>
      <w:marBottom w:val="0"/>
      <w:divBdr>
        <w:top w:val="none" w:sz="0" w:space="0" w:color="auto"/>
        <w:left w:val="none" w:sz="0" w:space="0" w:color="auto"/>
        <w:bottom w:val="none" w:sz="0" w:space="0" w:color="auto"/>
        <w:right w:val="none" w:sz="0" w:space="0" w:color="auto"/>
      </w:divBdr>
    </w:div>
    <w:div w:id="753090369">
      <w:bodyDiv w:val="1"/>
      <w:marLeft w:val="0"/>
      <w:marRight w:val="0"/>
      <w:marTop w:val="0"/>
      <w:marBottom w:val="0"/>
      <w:divBdr>
        <w:top w:val="none" w:sz="0" w:space="0" w:color="auto"/>
        <w:left w:val="none" w:sz="0" w:space="0" w:color="auto"/>
        <w:bottom w:val="none" w:sz="0" w:space="0" w:color="auto"/>
        <w:right w:val="none" w:sz="0" w:space="0" w:color="auto"/>
      </w:divBdr>
    </w:div>
    <w:div w:id="753429877">
      <w:bodyDiv w:val="1"/>
      <w:marLeft w:val="0"/>
      <w:marRight w:val="0"/>
      <w:marTop w:val="0"/>
      <w:marBottom w:val="0"/>
      <w:divBdr>
        <w:top w:val="none" w:sz="0" w:space="0" w:color="auto"/>
        <w:left w:val="none" w:sz="0" w:space="0" w:color="auto"/>
        <w:bottom w:val="none" w:sz="0" w:space="0" w:color="auto"/>
        <w:right w:val="none" w:sz="0" w:space="0" w:color="auto"/>
      </w:divBdr>
    </w:div>
    <w:div w:id="753473205">
      <w:bodyDiv w:val="1"/>
      <w:marLeft w:val="0"/>
      <w:marRight w:val="0"/>
      <w:marTop w:val="0"/>
      <w:marBottom w:val="0"/>
      <w:divBdr>
        <w:top w:val="none" w:sz="0" w:space="0" w:color="auto"/>
        <w:left w:val="none" w:sz="0" w:space="0" w:color="auto"/>
        <w:bottom w:val="none" w:sz="0" w:space="0" w:color="auto"/>
        <w:right w:val="none" w:sz="0" w:space="0" w:color="auto"/>
      </w:divBdr>
    </w:div>
    <w:div w:id="753745105">
      <w:bodyDiv w:val="1"/>
      <w:marLeft w:val="0"/>
      <w:marRight w:val="0"/>
      <w:marTop w:val="0"/>
      <w:marBottom w:val="0"/>
      <w:divBdr>
        <w:top w:val="none" w:sz="0" w:space="0" w:color="auto"/>
        <w:left w:val="none" w:sz="0" w:space="0" w:color="auto"/>
        <w:bottom w:val="none" w:sz="0" w:space="0" w:color="auto"/>
        <w:right w:val="none" w:sz="0" w:space="0" w:color="auto"/>
      </w:divBdr>
    </w:div>
    <w:div w:id="753824957">
      <w:bodyDiv w:val="1"/>
      <w:marLeft w:val="0"/>
      <w:marRight w:val="0"/>
      <w:marTop w:val="0"/>
      <w:marBottom w:val="0"/>
      <w:divBdr>
        <w:top w:val="none" w:sz="0" w:space="0" w:color="auto"/>
        <w:left w:val="none" w:sz="0" w:space="0" w:color="auto"/>
        <w:bottom w:val="none" w:sz="0" w:space="0" w:color="auto"/>
        <w:right w:val="none" w:sz="0" w:space="0" w:color="auto"/>
      </w:divBdr>
    </w:div>
    <w:div w:id="754203703">
      <w:bodyDiv w:val="1"/>
      <w:marLeft w:val="0"/>
      <w:marRight w:val="0"/>
      <w:marTop w:val="0"/>
      <w:marBottom w:val="0"/>
      <w:divBdr>
        <w:top w:val="none" w:sz="0" w:space="0" w:color="auto"/>
        <w:left w:val="none" w:sz="0" w:space="0" w:color="auto"/>
        <w:bottom w:val="none" w:sz="0" w:space="0" w:color="auto"/>
        <w:right w:val="none" w:sz="0" w:space="0" w:color="auto"/>
      </w:divBdr>
    </w:div>
    <w:div w:id="754325513">
      <w:bodyDiv w:val="1"/>
      <w:marLeft w:val="0"/>
      <w:marRight w:val="0"/>
      <w:marTop w:val="0"/>
      <w:marBottom w:val="0"/>
      <w:divBdr>
        <w:top w:val="none" w:sz="0" w:space="0" w:color="auto"/>
        <w:left w:val="none" w:sz="0" w:space="0" w:color="auto"/>
        <w:bottom w:val="none" w:sz="0" w:space="0" w:color="auto"/>
        <w:right w:val="none" w:sz="0" w:space="0" w:color="auto"/>
      </w:divBdr>
    </w:div>
    <w:div w:id="754741882">
      <w:bodyDiv w:val="1"/>
      <w:marLeft w:val="0"/>
      <w:marRight w:val="0"/>
      <w:marTop w:val="0"/>
      <w:marBottom w:val="0"/>
      <w:divBdr>
        <w:top w:val="none" w:sz="0" w:space="0" w:color="auto"/>
        <w:left w:val="none" w:sz="0" w:space="0" w:color="auto"/>
        <w:bottom w:val="none" w:sz="0" w:space="0" w:color="auto"/>
        <w:right w:val="none" w:sz="0" w:space="0" w:color="auto"/>
      </w:divBdr>
    </w:div>
    <w:div w:id="754788701">
      <w:bodyDiv w:val="1"/>
      <w:marLeft w:val="0"/>
      <w:marRight w:val="0"/>
      <w:marTop w:val="0"/>
      <w:marBottom w:val="0"/>
      <w:divBdr>
        <w:top w:val="none" w:sz="0" w:space="0" w:color="auto"/>
        <w:left w:val="none" w:sz="0" w:space="0" w:color="auto"/>
        <w:bottom w:val="none" w:sz="0" w:space="0" w:color="auto"/>
        <w:right w:val="none" w:sz="0" w:space="0" w:color="auto"/>
      </w:divBdr>
    </w:div>
    <w:div w:id="755051507">
      <w:bodyDiv w:val="1"/>
      <w:marLeft w:val="0"/>
      <w:marRight w:val="0"/>
      <w:marTop w:val="0"/>
      <w:marBottom w:val="0"/>
      <w:divBdr>
        <w:top w:val="none" w:sz="0" w:space="0" w:color="auto"/>
        <w:left w:val="none" w:sz="0" w:space="0" w:color="auto"/>
        <w:bottom w:val="none" w:sz="0" w:space="0" w:color="auto"/>
        <w:right w:val="none" w:sz="0" w:space="0" w:color="auto"/>
      </w:divBdr>
    </w:div>
    <w:div w:id="755395285">
      <w:bodyDiv w:val="1"/>
      <w:marLeft w:val="0"/>
      <w:marRight w:val="0"/>
      <w:marTop w:val="0"/>
      <w:marBottom w:val="0"/>
      <w:divBdr>
        <w:top w:val="none" w:sz="0" w:space="0" w:color="auto"/>
        <w:left w:val="none" w:sz="0" w:space="0" w:color="auto"/>
        <w:bottom w:val="none" w:sz="0" w:space="0" w:color="auto"/>
        <w:right w:val="none" w:sz="0" w:space="0" w:color="auto"/>
      </w:divBdr>
    </w:div>
    <w:div w:id="755443520">
      <w:bodyDiv w:val="1"/>
      <w:marLeft w:val="0"/>
      <w:marRight w:val="0"/>
      <w:marTop w:val="0"/>
      <w:marBottom w:val="0"/>
      <w:divBdr>
        <w:top w:val="none" w:sz="0" w:space="0" w:color="auto"/>
        <w:left w:val="none" w:sz="0" w:space="0" w:color="auto"/>
        <w:bottom w:val="none" w:sz="0" w:space="0" w:color="auto"/>
        <w:right w:val="none" w:sz="0" w:space="0" w:color="auto"/>
      </w:divBdr>
    </w:div>
    <w:div w:id="755588205">
      <w:bodyDiv w:val="1"/>
      <w:marLeft w:val="0"/>
      <w:marRight w:val="0"/>
      <w:marTop w:val="0"/>
      <w:marBottom w:val="0"/>
      <w:divBdr>
        <w:top w:val="none" w:sz="0" w:space="0" w:color="auto"/>
        <w:left w:val="none" w:sz="0" w:space="0" w:color="auto"/>
        <w:bottom w:val="none" w:sz="0" w:space="0" w:color="auto"/>
        <w:right w:val="none" w:sz="0" w:space="0" w:color="auto"/>
      </w:divBdr>
    </w:div>
    <w:div w:id="755591977">
      <w:bodyDiv w:val="1"/>
      <w:marLeft w:val="0"/>
      <w:marRight w:val="0"/>
      <w:marTop w:val="0"/>
      <w:marBottom w:val="0"/>
      <w:divBdr>
        <w:top w:val="none" w:sz="0" w:space="0" w:color="auto"/>
        <w:left w:val="none" w:sz="0" w:space="0" w:color="auto"/>
        <w:bottom w:val="none" w:sz="0" w:space="0" w:color="auto"/>
        <w:right w:val="none" w:sz="0" w:space="0" w:color="auto"/>
      </w:divBdr>
    </w:div>
    <w:div w:id="755597195">
      <w:bodyDiv w:val="1"/>
      <w:marLeft w:val="0"/>
      <w:marRight w:val="0"/>
      <w:marTop w:val="0"/>
      <w:marBottom w:val="0"/>
      <w:divBdr>
        <w:top w:val="none" w:sz="0" w:space="0" w:color="auto"/>
        <w:left w:val="none" w:sz="0" w:space="0" w:color="auto"/>
        <w:bottom w:val="none" w:sz="0" w:space="0" w:color="auto"/>
        <w:right w:val="none" w:sz="0" w:space="0" w:color="auto"/>
      </w:divBdr>
    </w:div>
    <w:div w:id="755635029">
      <w:bodyDiv w:val="1"/>
      <w:marLeft w:val="0"/>
      <w:marRight w:val="0"/>
      <w:marTop w:val="0"/>
      <w:marBottom w:val="0"/>
      <w:divBdr>
        <w:top w:val="none" w:sz="0" w:space="0" w:color="auto"/>
        <w:left w:val="none" w:sz="0" w:space="0" w:color="auto"/>
        <w:bottom w:val="none" w:sz="0" w:space="0" w:color="auto"/>
        <w:right w:val="none" w:sz="0" w:space="0" w:color="auto"/>
      </w:divBdr>
    </w:div>
    <w:div w:id="755858065">
      <w:bodyDiv w:val="1"/>
      <w:marLeft w:val="0"/>
      <w:marRight w:val="0"/>
      <w:marTop w:val="0"/>
      <w:marBottom w:val="0"/>
      <w:divBdr>
        <w:top w:val="none" w:sz="0" w:space="0" w:color="auto"/>
        <w:left w:val="none" w:sz="0" w:space="0" w:color="auto"/>
        <w:bottom w:val="none" w:sz="0" w:space="0" w:color="auto"/>
        <w:right w:val="none" w:sz="0" w:space="0" w:color="auto"/>
      </w:divBdr>
    </w:div>
    <w:div w:id="755905563">
      <w:bodyDiv w:val="1"/>
      <w:marLeft w:val="0"/>
      <w:marRight w:val="0"/>
      <w:marTop w:val="0"/>
      <w:marBottom w:val="0"/>
      <w:divBdr>
        <w:top w:val="none" w:sz="0" w:space="0" w:color="auto"/>
        <w:left w:val="none" w:sz="0" w:space="0" w:color="auto"/>
        <w:bottom w:val="none" w:sz="0" w:space="0" w:color="auto"/>
        <w:right w:val="none" w:sz="0" w:space="0" w:color="auto"/>
      </w:divBdr>
    </w:div>
    <w:div w:id="756175187">
      <w:bodyDiv w:val="1"/>
      <w:marLeft w:val="0"/>
      <w:marRight w:val="0"/>
      <w:marTop w:val="0"/>
      <w:marBottom w:val="0"/>
      <w:divBdr>
        <w:top w:val="none" w:sz="0" w:space="0" w:color="auto"/>
        <w:left w:val="none" w:sz="0" w:space="0" w:color="auto"/>
        <w:bottom w:val="none" w:sz="0" w:space="0" w:color="auto"/>
        <w:right w:val="none" w:sz="0" w:space="0" w:color="auto"/>
      </w:divBdr>
    </w:div>
    <w:div w:id="756252329">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756561896">
      <w:bodyDiv w:val="1"/>
      <w:marLeft w:val="0"/>
      <w:marRight w:val="0"/>
      <w:marTop w:val="0"/>
      <w:marBottom w:val="0"/>
      <w:divBdr>
        <w:top w:val="none" w:sz="0" w:space="0" w:color="auto"/>
        <w:left w:val="none" w:sz="0" w:space="0" w:color="auto"/>
        <w:bottom w:val="none" w:sz="0" w:space="0" w:color="auto"/>
        <w:right w:val="none" w:sz="0" w:space="0" w:color="auto"/>
      </w:divBdr>
    </w:div>
    <w:div w:id="756906569">
      <w:bodyDiv w:val="1"/>
      <w:marLeft w:val="0"/>
      <w:marRight w:val="0"/>
      <w:marTop w:val="0"/>
      <w:marBottom w:val="0"/>
      <w:divBdr>
        <w:top w:val="none" w:sz="0" w:space="0" w:color="auto"/>
        <w:left w:val="none" w:sz="0" w:space="0" w:color="auto"/>
        <w:bottom w:val="none" w:sz="0" w:space="0" w:color="auto"/>
        <w:right w:val="none" w:sz="0" w:space="0" w:color="auto"/>
      </w:divBdr>
    </w:div>
    <w:div w:id="756950263">
      <w:bodyDiv w:val="1"/>
      <w:marLeft w:val="0"/>
      <w:marRight w:val="0"/>
      <w:marTop w:val="0"/>
      <w:marBottom w:val="0"/>
      <w:divBdr>
        <w:top w:val="none" w:sz="0" w:space="0" w:color="auto"/>
        <w:left w:val="none" w:sz="0" w:space="0" w:color="auto"/>
        <w:bottom w:val="none" w:sz="0" w:space="0" w:color="auto"/>
        <w:right w:val="none" w:sz="0" w:space="0" w:color="auto"/>
      </w:divBdr>
    </w:div>
    <w:div w:id="757093519">
      <w:bodyDiv w:val="1"/>
      <w:marLeft w:val="0"/>
      <w:marRight w:val="0"/>
      <w:marTop w:val="0"/>
      <w:marBottom w:val="0"/>
      <w:divBdr>
        <w:top w:val="none" w:sz="0" w:space="0" w:color="auto"/>
        <w:left w:val="none" w:sz="0" w:space="0" w:color="auto"/>
        <w:bottom w:val="none" w:sz="0" w:space="0" w:color="auto"/>
        <w:right w:val="none" w:sz="0" w:space="0" w:color="auto"/>
      </w:divBdr>
    </w:div>
    <w:div w:id="757141871">
      <w:bodyDiv w:val="1"/>
      <w:marLeft w:val="0"/>
      <w:marRight w:val="0"/>
      <w:marTop w:val="0"/>
      <w:marBottom w:val="0"/>
      <w:divBdr>
        <w:top w:val="none" w:sz="0" w:space="0" w:color="auto"/>
        <w:left w:val="none" w:sz="0" w:space="0" w:color="auto"/>
        <w:bottom w:val="none" w:sz="0" w:space="0" w:color="auto"/>
        <w:right w:val="none" w:sz="0" w:space="0" w:color="auto"/>
      </w:divBdr>
    </w:div>
    <w:div w:id="757170165">
      <w:bodyDiv w:val="1"/>
      <w:marLeft w:val="0"/>
      <w:marRight w:val="0"/>
      <w:marTop w:val="0"/>
      <w:marBottom w:val="0"/>
      <w:divBdr>
        <w:top w:val="none" w:sz="0" w:space="0" w:color="auto"/>
        <w:left w:val="none" w:sz="0" w:space="0" w:color="auto"/>
        <w:bottom w:val="none" w:sz="0" w:space="0" w:color="auto"/>
        <w:right w:val="none" w:sz="0" w:space="0" w:color="auto"/>
      </w:divBdr>
    </w:div>
    <w:div w:id="757211465">
      <w:bodyDiv w:val="1"/>
      <w:marLeft w:val="0"/>
      <w:marRight w:val="0"/>
      <w:marTop w:val="0"/>
      <w:marBottom w:val="0"/>
      <w:divBdr>
        <w:top w:val="none" w:sz="0" w:space="0" w:color="auto"/>
        <w:left w:val="none" w:sz="0" w:space="0" w:color="auto"/>
        <w:bottom w:val="none" w:sz="0" w:space="0" w:color="auto"/>
        <w:right w:val="none" w:sz="0" w:space="0" w:color="auto"/>
      </w:divBdr>
    </w:div>
    <w:div w:id="757212203">
      <w:bodyDiv w:val="1"/>
      <w:marLeft w:val="0"/>
      <w:marRight w:val="0"/>
      <w:marTop w:val="0"/>
      <w:marBottom w:val="0"/>
      <w:divBdr>
        <w:top w:val="none" w:sz="0" w:space="0" w:color="auto"/>
        <w:left w:val="none" w:sz="0" w:space="0" w:color="auto"/>
        <w:bottom w:val="none" w:sz="0" w:space="0" w:color="auto"/>
        <w:right w:val="none" w:sz="0" w:space="0" w:color="auto"/>
      </w:divBdr>
    </w:div>
    <w:div w:id="757216171">
      <w:bodyDiv w:val="1"/>
      <w:marLeft w:val="0"/>
      <w:marRight w:val="0"/>
      <w:marTop w:val="0"/>
      <w:marBottom w:val="0"/>
      <w:divBdr>
        <w:top w:val="none" w:sz="0" w:space="0" w:color="auto"/>
        <w:left w:val="none" w:sz="0" w:space="0" w:color="auto"/>
        <w:bottom w:val="none" w:sz="0" w:space="0" w:color="auto"/>
        <w:right w:val="none" w:sz="0" w:space="0" w:color="auto"/>
      </w:divBdr>
    </w:div>
    <w:div w:id="757363649">
      <w:bodyDiv w:val="1"/>
      <w:marLeft w:val="0"/>
      <w:marRight w:val="0"/>
      <w:marTop w:val="0"/>
      <w:marBottom w:val="0"/>
      <w:divBdr>
        <w:top w:val="none" w:sz="0" w:space="0" w:color="auto"/>
        <w:left w:val="none" w:sz="0" w:space="0" w:color="auto"/>
        <w:bottom w:val="none" w:sz="0" w:space="0" w:color="auto"/>
        <w:right w:val="none" w:sz="0" w:space="0" w:color="auto"/>
      </w:divBdr>
    </w:div>
    <w:div w:id="757597061">
      <w:bodyDiv w:val="1"/>
      <w:marLeft w:val="0"/>
      <w:marRight w:val="0"/>
      <w:marTop w:val="0"/>
      <w:marBottom w:val="0"/>
      <w:divBdr>
        <w:top w:val="none" w:sz="0" w:space="0" w:color="auto"/>
        <w:left w:val="none" w:sz="0" w:space="0" w:color="auto"/>
        <w:bottom w:val="none" w:sz="0" w:space="0" w:color="auto"/>
        <w:right w:val="none" w:sz="0" w:space="0" w:color="auto"/>
      </w:divBdr>
    </w:div>
    <w:div w:id="757795480">
      <w:bodyDiv w:val="1"/>
      <w:marLeft w:val="0"/>
      <w:marRight w:val="0"/>
      <w:marTop w:val="0"/>
      <w:marBottom w:val="0"/>
      <w:divBdr>
        <w:top w:val="none" w:sz="0" w:space="0" w:color="auto"/>
        <w:left w:val="none" w:sz="0" w:space="0" w:color="auto"/>
        <w:bottom w:val="none" w:sz="0" w:space="0" w:color="auto"/>
        <w:right w:val="none" w:sz="0" w:space="0" w:color="auto"/>
      </w:divBdr>
    </w:div>
    <w:div w:id="757948338">
      <w:bodyDiv w:val="1"/>
      <w:marLeft w:val="0"/>
      <w:marRight w:val="0"/>
      <w:marTop w:val="0"/>
      <w:marBottom w:val="0"/>
      <w:divBdr>
        <w:top w:val="none" w:sz="0" w:space="0" w:color="auto"/>
        <w:left w:val="none" w:sz="0" w:space="0" w:color="auto"/>
        <w:bottom w:val="none" w:sz="0" w:space="0" w:color="auto"/>
        <w:right w:val="none" w:sz="0" w:space="0" w:color="auto"/>
      </w:divBdr>
    </w:div>
    <w:div w:id="758065366">
      <w:bodyDiv w:val="1"/>
      <w:marLeft w:val="0"/>
      <w:marRight w:val="0"/>
      <w:marTop w:val="0"/>
      <w:marBottom w:val="0"/>
      <w:divBdr>
        <w:top w:val="none" w:sz="0" w:space="0" w:color="auto"/>
        <w:left w:val="none" w:sz="0" w:space="0" w:color="auto"/>
        <w:bottom w:val="none" w:sz="0" w:space="0" w:color="auto"/>
        <w:right w:val="none" w:sz="0" w:space="0" w:color="auto"/>
      </w:divBdr>
    </w:div>
    <w:div w:id="758141137">
      <w:bodyDiv w:val="1"/>
      <w:marLeft w:val="0"/>
      <w:marRight w:val="0"/>
      <w:marTop w:val="0"/>
      <w:marBottom w:val="0"/>
      <w:divBdr>
        <w:top w:val="none" w:sz="0" w:space="0" w:color="auto"/>
        <w:left w:val="none" w:sz="0" w:space="0" w:color="auto"/>
        <w:bottom w:val="none" w:sz="0" w:space="0" w:color="auto"/>
        <w:right w:val="none" w:sz="0" w:space="0" w:color="auto"/>
      </w:divBdr>
    </w:div>
    <w:div w:id="758255557">
      <w:bodyDiv w:val="1"/>
      <w:marLeft w:val="0"/>
      <w:marRight w:val="0"/>
      <w:marTop w:val="0"/>
      <w:marBottom w:val="0"/>
      <w:divBdr>
        <w:top w:val="none" w:sz="0" w:space="0" w:color="auto"/>
        <w:left w:val="none" w:sz="0" w:space="0" w:color="auto"/>
        <w:bottom w:val="none" w:sz="0" w:space="0" w:color="auto"/>
        <w:right w:val="none" w:sz="0" w:space="0" w:color="auto"/>
      </w:divBdr>
    </w:div>
    <w:div w:id="758449484">
      <w:bodyDiv w:val="1"/>
      <w:marLeft w:val="0"/>
      <w:marRight w:val="0"/>
      <w:marTop w:val="0"/>
      <w:marBottom w:val="0"/>
      <w:divBdr>
        <w:top w:val="none" w:sz="0" w:space="0" w:color="auto"/>
        <w:left w:val="none" w:sz="0" w:space="0" w:color="auto"/>
        <w:bottom w:val="none" w:sz="0" w:space="0" w:color="auto"/>
        <w:right w:val="none" w:sz="0" w:space="0" w:color="auto"/>
      </w:divBdr>
    </w:div>
    <w:div w:id="758450231">
      <w:bodyDiv w:val="1"/>
      <w:marLeft w:val="0"/>
      <w:marRight w:val="0"/>
      <w:marTop w:val="0"/>
      <w:marBottom w:val="0"/>
      <w:divBdr>
        <w:top w:val="none" w:sz="0" w:space="0" w:color="auto"/>
        <w:left w:val="none" w:sz="0" w:space="0" w:color="auto"/>
        <w:bottom w:val="none" w:sz="0" w:space="0" w:color="auto"/>
        <w:right w:val="none" w:sz="0" w:space="0" w:color="auto"/>
      </w:divBdr>
    </w:div>
    <w:div w:id="758791033">
      <w:bodyDiv w:val="1"/>
      <w:marLeft w:val="0"/>
      <w:marRight w:val="0"/>
      <w:marTop w:val="0"/>
      <w:marBottom w:val="0"/>
      <w:divBdr>
        <w:top w:val="none" w:sz="0" w:space="0" w:color="auto"/>
        <w:left w:val="none" w:sz="0" w:space="0" w:color="auto"/>
        <w:bottom w:val="none" w:sz="0" w:space="0" w:color="auto"/>
        <w:right w:val="none" w:sz="0" w:space="0" w:color="auto"/>
      </w:divBdr>
    </w:div>
    <w:div w:id="758872803">
      <w:bodyDiv w:val="1"/>
      <w:marLeft w:val="0"/>
      <w:marRight w:val="0"/>
      <w:marTop w:val="0"/>
      <w:marBottom w:val="0"/>
      <w:divBdr>
        <w:top w:val="none" w:sz="0" w:space="0" w:color="auto"/>
        <w:left w:val="none" w:sz="0" w:space="0" w:color="auto"/>
        <w:bottom w:val="none" w:sz="0" w:space="0" w:color="auto"/>
        <w:right w:val="none" w:sz="0" w:space="0" w:color="auto"/>
      </w:divBdr>
    </w:div>
    <w:div w:id="758911887">
      <w:bodyDiv w:val="1"/>
      <w:marLeft w:val="0"/>
      <w:marRight w:val="0"/>
      <w:marTop w:val="0"/>
      <w:marBottom w:val="0"/>
      <w:divBdr>
        <w:top w:val="none" w:sz="0" w:space="0" w:color="auto"/>
        <w:left w:val="none" w:sz="0" w:space="0" w:color="auto"/>
        <w:bottom w:val="none" w:sz="0" w:space="0" w:color="auto"/>
        <w:right w:val="none" w:sz="0" w:space="0" w:color="auto"/>
      </w:divBdr>
    </w:div>
    <w:div w:id="758912852">
      <w:bodyDiv w:val="1"/>
      <w:marLeft w:val="0"/>
      <w:marRight w:val="0"/>
      <w:marTop w:val="0"/>
      <w:marBottom w:val="0"/>
      <w:divBdr>
        <w:top w:val="none" w:sz="0" w:space="0" w:color="auto"/>
        <w:left w:val="none" w:sz="0" w:space="0" w:color="auto"/>
        <w:bottom w:val="none" w:sz="0" w:space="0" w:color="auto"/>
        <w:right w:val="none" w:sz="0" w:space="0" w:color="auto"/>
      </w:divBdr>
    </w:div>
    <w:div w:id="759254468">
      <w:bodyDiv w:val="1"/>
      <w:marLeft w:val="0"/>
      <w:marRight w:val="0"/>
      <w:marTop w:val="0"/>
      <w:marBottom w:val="0"/>
      <w:divBdr>
        <w:top w:val="none" w:sz="0" w:space="0" w:color="auto"/>
        <w:left w:val="none" w:sz="0" w:space="0" w:color="auto"/>
        <w:bottom w:val="none" w:sz="0" w:space="0" w:color="auto"/>
        <w:right w:val="none" w:sz="0" w:space="0" w:color="auto"/>
      </w:divBdr>
    </w:div>
    <w:div w:id="759260254">
      <w:bodyDiv w:val="1"/>
      <w:marLeft w:val="0"/>
      <w:marRight w:val="0"/>
      <w:marTop w:val="0"/>
      <w:marBottom w:val="0"/>
      <w:divBdr>
        <w:top w:val="none" w:sz="0" w:space="0" w:color="auto"/>
        <w:left w:val="none" w:sz="0" w:space="0" w:color="auto"/>
        <w:bottom w:val="none" w:sz="0" w:space="0" w:color="auto"/>
        <w:right w:val="none" w:sz="0" w:space="0" w:color="auto"/>
      </w:divBdr>
    </w:div>
    <w:div w:id="759566005">
      <w:bodyDiv w:val="1"/>
      <w:marLeft w:val="0"/>
      <w:marRight w:val="0"/>
      <w:marTop w:val="0"/>
      <w:marBottom w:val="0"/>
      <w:divBdr>
        <w:top w:val="none" w:sz="0" w:space="0" w:color="auto"/>
        <w:left w:val="none" w:sz="0" w:space="0" w:color="auto"/>
        <w:bottom w:val="none" w:sz="0" w:space="0" w:color="auto"/>
        <w:right w:val="none" w:sz="0" w:space="0" w:color="auto"/>
      </w:divBdr>
    </w:div>
    <w:div w:id="759717355">
      <w:bodyDiv w:val="1"/>
      <w:marLeft w:val="0"/>
      <w:marRight w:val="0"/>
      <w:marTop w:val="0"/>
      <w:marBottom w:val="0"/>
      <w:divBdr>
        <w:top w:val="none" w:sz="0" w:space="0" w:color="auto"/>
        <w:left w:val="none" w:sz="0" w:space="0" w:color="auto"/>
        <w:bottom w:val="none" w:sz="0" w:space="0" w:color="auto"/>
        <w:right w:val="none" w:sz="0" w:space="0" w:color="auto"/>
      </w:divBdr>
    </w:div>
    <w:div w:id="759915786">
      <w:bodyDiv w:val="1"/>
      <w:marLeft w:val="0"/>
      <w:marRight w:val="0"/>
      <w:marTop w:val="0"/>
      <w:marBottom w:val="0"/>
      <w:divBdr>
        <w:top w:val="none" w:sz="0" w:space="0" w:color="auto"/>
        <w:left w:val="none" w:sz="0" w:space="0" w:color="auto"/>
        <w:bottom w:val="none" w:sz="0" w:space="0" w:color="auto"/>
        <w:right w:val="none" w:sz="0" w:space="0" w:color="auto"/>
      </w:divBdr>
    </w:div>
    <w:div w:id="760029300">
      <w:bodyDiv w:val="1"/>
      <w:marLeft w:val="0"/>
      <w:marRight w:val="0"/>
      <w:marTop w:val="0"/>
      <w:marBottom w:val="0"/>
      <w:divBdr>
        <w:top w:val="none" w:sz="0" w:space="0" w:color="auto"/>
        <w:left w:val="none" w:sz="0" w:space="0" w:color="auto"/>
        <w:bottom w:val="none" w:sz="0" w:space="0" w:color="auto"/>
        <w:right w:val="none" w:sz="0" w:space="0" w:color="auto"/>
      </w:divBdr>
    </w:div>
    <w:div w:id="760033429">
      <w:bodyDiv w:val="1"/>
      <w:marLeft w:val="0"/>
      <w:marRight w:val="0"/>
      <w:marTop w:val="0"/>
      <w:marBottom w:val="0"/>
      <w:divBdr>
        <w:top w:val="none" w:sz="0" w:space="0" w:color="auto"/>
        <w:left w:val="none" w:sz="0" w:space="0" w:color="auto"/>
        <w:bottom w:val="none" w:sz="0" w:space="0" w:color="auto"/>
        <w:right w:val="none" w:sz="0" w:space="0" w:color="auto"/>
      </w:divBdr>
    </w:div>
    <w:div w:id="760415435">
      <w:bodyDiv w:val="1"/>
      <w:marLeft w:val="0"/>
      <w:marRight w:val="0"/>
      <w:marTop w:val="0"/>
      <w:marBottom w:val="0"/>
      <w:divBdr>
        <w:top w:val="none" w:sz="0" w:space="0" w:color="auto"/>
        <w:left w:val="none" w:sz="0" w:space="0" w:color="auto"/>
        <w:bottom w:val="none" w:sz="0" w:space="0" w:color="auto"/>
        <w:right w:val="none" w:sz="0" w:space="0" w:color="auto"/>
      </w:divBdr>
    </w:div>
    <w:div w:id="760444698">
      <w:bodyDiv w:val="1"/>
      <w:marLeft w:val="0"/>
      <w:marRight w:val="0"/>
      <w:marTop w:val="0"/>
      <w:marBottom w:val="0"/>
      <w:divBdr>
        <w:top w:val="none" w:sz="0" w:space="0" w:color="auto"/>
        <w:left w:val="none" w:sz="0" w:space="0" w:color="auto"/>
        <w:bottom w:val="none" w:sz="0" w:space="0" w:color="auto"/>
        <w:right w:val="none" w:sz="0" w:space="0" w:color="auto"/>
      </w:divBdr>
    </w:div>
    <w:div w:id="760755752">
      <w:bodyDiv w:val="1"/>
      <w:marLeft w:val="0"/>
      <w:marRight w:val="0"/>
      <w:marTop w:val="0"/>
      <w:marBottom w:val="0"/>
      <w:divBdr>
        <w:top w:val="none" w:sz="0" w:space="0" w:color="auto"/>
        <w:left w:val="none" w:sz="0" w:space="0" w:color="auto"/>
        <w:bottom w:val="none" w:sz="0" w:space="0" w:color="auto"/>
        <w:right w:val="none" w:sz="0" w:space="0" w:color="auto"/>
      </w:divBdr>
    </w:div>
    <w:div w:id="760762374">
      <w:bodyDiv w:val="1"/>
      <w:marLeft w:val="0"/>
      <w:marRight w:val="0"/>
      <w:marTop w:val="0"/>
      <w:marBottom w:val="0"/>
      <w:divBdr>
        <w:top w:val="none" w:sz="0" w:space="0" w:color="auto"/>
        <w:left w:val="none" w:sz="0" w:space="0" w:color="auto"/>
        <w:bottom w:val="none" w:sz="0" w:space="0" w:color="auto"/>
        <w:right w:val="none" w:sz="0" w:space="0" w:color="auto"/>
      </w:divBdr>
    </w:div>
    <w:div w:id="761071165">
      <w:bodyDiv w:val="1"/>
      <w:marLeft w:val="0"/>
      <w:marRight w:val="0"/>
      <w:marTop w:val="0"/>
      <w:marBottom w:val="0"/>
      <w:divBdr>
        <w:top w:val="none" w:sz="0" w:space="0" w:color="auto"/>
        <w:left w:val="none" w:sz="0" w:space="0" w:color="auto"/>
        <w:bottom w:val="none" w:sz="0" w:space="0" w:color="auto"/>
        <w:right w:val="none" w:sz="0" w:space="0" w:color="auto"/>
      </w:divBdr>
    </w:div>
    <w:div w:id="761146534">
      <w:bodyDiv w:val="1"/>
      <w:marLeft w:val="0"/>
      <w:marRight w:val="0"/>
      <w:marTop w:val="0"/>
      <w:marBottom w:val="0"/>
      <w:divBdr>
        <w:top w:val="none" w:sz="0" w:space="0" w:color="auto"/>
        <w:left w:val="none" w:sz="0" w:space="0" w:color="auto"/>
        <w:bottom w:val="none" w:sz="0" w:space="0" w:color="auto"/>
        <w:right w:val="none" w:sz="0" w:space="0" w:color="auto"/>
      </w:divBdr>
    </w:div>
    <w:div w:id="761298260">
      <w:bodyDiv w:val="1"/>
      <w:marLeft w:val="0"/>
      <w:marRight w:val="0"/>
      <w:marTop w:val="0"/>
      <w:marBottom w:val="0"/>
      <w:divBdr>
        <w:top w:val="none" w:sz="0" w:space="0" w:color="auto"/>
        <w:left w:val="none" w:sz="0" w:space="0" w:color="auto"/>
        <w:bottom w:val="none" w:sz="0" w:space="0" w:color="auto"/>
        <w:right w:val="none" w:sz="0" w:space="0" w:color="auto"/>
      </w:divBdr>
    </w:div>
    <w:div w:id="761410321">
      <w:bodyDiv w:val="1"/>
      <w:marLeft w:val="0"/>
      <w:marRight w:val="0"/>
      <w:marTop w:val="0"/>
      <w:marBottom w:val="0"/>
      <w:divBdr>
        <w:top w:val="none" w:sz="0" w:space="0" w:color="auto"/>
        <w:left w:val="none" w:sz="0" w:space="0" w:color="auto"/>
        <w:bottom w:val="none" w:sz="0" w:space="0" w:color="auto"/>
        <w:right w:val="none" w:sz="0" w:space="0" w:color="auto"/>
      </w:divBdr>
    </w:div>
    <w:div w:id="761485581">
      <w:bodyDiv w:val="1"/>
      <w:marLeft w:val="0"/>
      <w:marRight w:val="0"/>
      <w:marTop w:val="0"/>
      <w:marBottom w:val="0"/>
      <w:divBdr>
        <w:top w:val="none" w:sz="0" w:space="0" w:color="auto"/>
        <w:left w:val="none" w:sz="0" w:space="0" w:color="auto"/>
        <w:bottom w:val="none" w:sz="0" w:space="0" w:color="auto"/>
        <w:right w:val="none" w:sz="0" w:space="0" w:color="auto"/>
      </w:divBdr>
    </w:div>
    <w:div w:id="761604755">
      <w:bodyDiv w:val="1"/>
      <w:marLeft w:val="0"/>
      <w:marRight w:val="0"/>
      <w:marTop w:val="0"/>
      <w:marBottom w:val="0"/>
      <w:divBdr>
        <w:top w:val="none" w:sz="0" w:space="0" w:color="auto"/>
        <w:left w:val="none" w:sz="0" w:space="0" w:color="auto"/>
        <w:bottom w:val="none" w:sz="0" w:space="0" w:color="auto"/>
        <w:right w:val="none" w:sz="0" w:space="0" w:color="auto"/>
      </w:divBdr>
    </w:div>
    <w:div w:id="761881386">
      <w:bodyDiv w:val="1"/>
      <w:marLeft w:val="0"/>
      <w:marRight w:val="0"/>
      <w:marTop w:val="0"/>
      <w:marBottom w:val="0"/>
      <w:divBdr>
        <w:top w:val="none" w:sz="0" w:space="0" w:color="auto"/>
        <w:left w:val="none" w:sz="0" w:space="0" w:color="auto"/>
        <w:bottom w:val="none" w:sz="0" w:space="0" w:color="auto"/>
        <w:right w:val="none" w:sz="0" w:space="0" w:color="auto"/>
      </w:divBdr>
    </w:div>
    <w:div w:id="761953638">
      <w:bodyDiv w:val="1"/>
      <w:marLeft w:val="0"/>
      <w:marRight w:val="0"/>
      <w:marTop w:val="0"/>
      <w:marBottom w:val="0"/>
      <w:divBdr>
        <w:top w:val="none" w:sz="0" w:space="0" w:color="auto"/>
        <w:left w:val="none" w:sz="0" w:space="0" w:color="auto"/>
        <w:bottom w:val="none" w:sz="0" w:space="0" w:color="auto"/>
        <w:right w:val="none" w:sz="0" w:space="0" w:color="auto"/>
      </w:divBdr>
    </w:div>
    <w:div w:id="762146372">
      <w:bodyDiv w:val="1"/>
      <w:marLeft w:val="0"/>
      <w:marRight w:val="0"/>
      <w:marTop w:val="0"/>
      <w:marBottom w:val="0"/>
      <w:divBdr>
        <w:top w:val="none" w:sz="0" w:space="0" w:color="auto"/>
        <w:left w:val="none" w:sz="0" w:space="0" w:color="auto"/>
        <w:bottom w:val="none" w:sz="0" w:space="0" w:color="auto"/>
        <w:right w:val="none" w:sz="0" w:space="0" w:color="auto"/>
      </w:divBdr>
    </w:div>
    <w:div w:id="762385383">
      <w:bodyDiv w:val="1"/>
      <w:marLeft w:val="0"/>
      <w:marRight w:val="0"/>
      <w:marTop w:val="0"/>
      <w:marBottom w:val="0"/>
      <w:divBdr>
        <w:top w:val="none" w:sz="0" w:space="0" w:color="auto"/>
        <w:left w:val="none" w:sz="0" w:space="0" w:color="auto"/>
        <w:bottom w:val="none" w:sz="0" w:space="0" w:color="auto"/>
        <w:right w:val="none" w:sz="0" w:space="0" w:color="auto"/>
      </w:divBdr>
    </w:div>
    <w:div w:id="762454578">
      <w:bodyDiv w:val="1"/>
      <w:marLeft w:val="0"/>
      <w:marRight w:val="0"/>
      <w:marTop w:val="0"/>
      <w:marBottom w:val="0"/>
      <w:divBdr>
        <w:top w:val="none" w:sz="0" w:space="0" w:color="auto"/>
        <w:left w:val="none" w:sz="0" w:space="0" w:color="auto"/>
        <w:bottom w:val="none" w:sz="0" w:space="0" w:color="auto"/>
        <w:right w:val="none" w:sz="0" w:space="0" w:color="auto"/>
      </w:divBdr>
    </w:div>
    <w:div w:id="762458007">
      <w:bodyDiv w:val="1"/>
      <w:marLeft w:val="0"/>
      <w:marRight w:val="0"/>
      <w:marTop w:val="0"/>
      <w:marBottom w:val="0"/>
      <w:divBdr>
        <w:top w:val="none" w:sz="0" w:space="0" w:color="auto"/>
        <w:left w:val="none" w:sz="0" w:space="0" w:color="auto"/>
        <w:bottom w:val="none" w:sz="0" w:space="0" w:color="auto"/>
        <w:right w:val="none" w:sz="0" w:space="0" w:color="auto"/>
      </w:divBdr>
    </w:div>
    <w:div w:id="762530228">
      <w:bodyDiv w:val="1"/>
      <w:marLeft w:val="0"/>
      <w:marRight w:val="0"/>
      <w:marTop w:val="0"/>
      <w:marBottom w:val="0"/>
      <w:divBdr>
        <w:top w:val="none" w:sz="0" w:space="0" w:color="auto"/>
        <w:left w:val="none" w:sz="0" w:space="0" w:color="auto"/>
        <w:bottom w:val="none" w:sz="0" w:space="0" w:color="auto"/>
        <w:right w:val="none" w:sz="0" w:space="0" w:color="auto"/>
      </w:divBdr>
    </w:div>
    <w:div w:id="762726195">
      <w:bodyDiv w:val="1"/>
      <w:marLeft w:val="0"/>
      <w:marRight w:val="0"/>
      <w:marTop w:val="0"/>
      <w:marBottom w:val="0"/>
      <w:divBdr>
        <w:top w:val="none" w:sz="0" w:space="0" w:color="auto"/>
        <w:left w:val="none" w:sz="0" w:space="0" w:color="auto"/>
        <w:bottom w:val="none" w:sz="0" w:space="0" w:color="auto"/>
        <w:right w:val="none" w:sz="0" w:space="0" w:color="auto"/>
      </w:divBdr>
    </w:div>
    <w:div w:id="762727251">
      <w:bodyDiv w:val="1"/>
      <w:marLeft w:val="0"/>
      <w:marRight w:val="0"/>
      <w:marTop w:val="0"/>
      <w:marBottom w:val="0"/>
      <w:divBdr>
        <w:top w:val="none" w:sz="0" w:space="0" w:color="auto"/>
        <w:left w:val="none" w:sz="0" w:space="0" w:color="auto"/>
        <w:bottom w:val="none" w:sz="0" w:space="0" w:color="auto"/>
        <w:right w:val="none" w:sz="0" w:space="0" w:color="auto"/>
      </w:divBdr>
    </w:div>
    <w:div w:id="762993522">
      <w:bodyDiv w:val="1"/>
      <w:marLeft w:val="0"/>
      <w:marRight w:val="0"/>
      <w:marTop w:val="0"/>
      <w:marBottom w:val="0"/>
      <w:divBdr>
        <w:top w:val="none" w:sz="0" w:space="0" w:color="auto"/>
        <w:left w:val="none" w:sz="0" w:space="0" w:color="auto"/>
        <w:bottom w:val="none" w:sz="0" w:space="0" w:color="auto"/>
        <w:right w:val="none" w:sz="0" w:space="0" w:color="auto"/>
      </w:divBdr>
    </w:div>
    <w:div w:id="763189334">
      <w:bodyDiv w:val="1"/>
      <w:marLeft w:val="0"/>
      <w:marRight w:val="0"/>
      <w:marTop w:val="0"/>
      <w:marBottom w:val="0"/>
      <w:divBdr>
        <w:top w:val="none" w:sz="0" w:space="0" w:color="auto"/>
        <w:left w:val="none" w:sz="0" w:space="0" w:color="auto"/>
        <w:bottom w:val="none" w:sz="0" w:space="0" w:color="auto"/>
        <w:right w:val="none" w:sz="0" w:space="0" w:color="auto"/>
      </w:divBdr>
    </w:div>
    <w:div w:id="763258951">
      <w:bodyDiv w:val="1"/>
      <w:marLeft w:val="0"/>
      <w:marRight w:val="0"/>
      <w:marTop w:val="0"/>
      <w:marBottom w:val="0"/>
      <w:divBdr>
        <w:top w:val="none" w:sz="0" w:space="0" w:color="auto"/>
        <w:left w:val="none" w:sz="0" w:space="0" w:color="auto"/>
        <w:bottom w:val="none" w:sz="0" w:space="0" w:color="auto"/>
        <w:right w:val="none" w:sz="0" w:space="0" w:color="auto"/>
      </w:divBdr>
    </w:div>
    <w:div w:id="763377401">
      <w:bodyDiv w:val="1"/>
      <w:marLeft w:val="0"/>
      <w:marRight w:val="0"/>
      <w:marTop w:val="0"/>
      <w:marBottom w:val="0"/>
      <w:divBdr>
        <w:top w:val="none" w:sz="0" w:space="0" w:color="auto"/>
        <w:left w:val="none" w:sz="0" w:space="0" w:color="auto"/>
        <w:bottom w:val="none" w:sz="0" w:space="0" w:color="auto"/>
        <w:right w:val="none" w:sz="0" w:space="0" w:color="auto"/>
      </w:divBdr>
    </w:div>
    <w:div w:id="763382401">
      <w:bodyDiv w:val="1"/>
      <w:marLeft w:val="0"/>
      <w:marRight w:val="0"/>
      <w:marTop w:val="0"/>
      <w:marBottom w:val="0"/>
      <w:divBdr>
        <w:top w:val="none" w:sz="0" w:space="0" w:color="auto"/>
        <w:left w:val="none" w:sz="0" w:space="0" w:color="auto"/>
        <w:bottom w:val="none" w:sz="0" w:space="0" w:color="auto"/>
        <w:right w:val="none" w:sz="0" w:space="0" w:color="auto"/>
      </w:divBdr>
    </w:div>
    <w:div w:id="763455178">
      <w:bodyDiv w:val="1"/>
      <w:marLeft w:val="0"/>
      <w:marRight w:val="0"/>
      <w:marTop w:val="0"/>
      <w:marBottom w:val="0"/>
      <w:divBdr>
        <w:top w:val="none" w:sz="0" w:space="0" w:color="auto"/>
        <w:left w:val="none" w:sz="0" w:space="0" w:color="auto"/>
        <w:bottom w:val="none" w:sz="0" w:space="0" w:color="auto"/>
        <w:right w:val="none" w:sz="0" w:space="0" w:color="auto"/>
      </w:divBdr>
    </w:div>
    <w:div w:id="763645208">
      <w:bodyDiv w:val="1"/>
      <w:marLeft w:val="0"/>
      <w:marRight w:val="0"/>
      <w:marTop w:val="0"/>
      <w:marBottom w:val="0"/>
      <w:divBdr>
        <w:top w:val="none" w:sz="0" w:space="0" w:color="auto"/>
        <w:left w:val="none" w:sz="0" w:space="0" w:color="auto"/>
        <w:bottom w:val="none" w:sz="0" w:space="0" w:color="auto"/>
        <w:right w:val="none" w:sz="0" w:space="0" w:color="auto"/>
      </w:divBdr>
    </w:div>
    <w:div w:id="763693466">
      <w:bodyDiv w:val="1"/>
      <w:marLeft w:val="0"/>
      <w:marRight w:val="0"/>
      <w:marTop w:val="0"/>
      <w:marBottom w:val="0"/>
      <w:divBdr>
        <w:top w:val="none" w:sz="0" w:space="0" w:color="auto"/>
        <w:left w:val="none" w:sz="0" w:space="0" w:color="auto"/>
        <w:bottom w:val="none" w:sz="0" w:space="0" w:color="auto"/>
        <w:right w:val="none" w:sz="0" w:space="0" w:color="auto"/>
      </w:divBdr>
    </w:div>
    <w:div w:id="763764633">
      <w:bodyDiv w:val="1"/>
      <w:marLeft w:val="0"/>
      <w:marRight w:val="0"/>
      <w:marTop w:val="0"/>
      <w:marBottom w:val="0"/>
      <w:divBdr>
        <w:top w:val="none" w:sz="0" w:space="0" w:color="auto"/>
        <w:left w:val="none" w:sz="0" w:space="0" w:color="auto"/>
        <w:bottom w:val="none" w:sz="0" w:space="0" w:color="auto"/>
        <w:right w:val="none" w:sz="0" w:space="0" w:color="auto"/>
      </w:divBdr>
    </w:div>
    <w:div w:id="763920002">
      <w:bodyDiv w:val="1"/>
      <w:marLeft w:val="0"/>
      <w:marRight w:val="0"/>
      <w:marTop w:val="0"/>
      <w:marBottom w:val="0"/>
      <w:divBdr>
        <w:top w:val="none" w:sz="0" w:space="0" w:color="auto"/>
        <w:left w:val="none" w:sz="0" w:space="0" w:color="auto"/>
        <w:bottom w:val="none" w:sz="0" w:space="0" w:color="auto"/>
        <w:right w:val="none" w:sz="0" w:space="0" w:color="auto"/>
      </w:divBdr>
    </w:div>
    <w:div w:id="764039022">
      <w:bodyDiv w:val="1"/>
      <w:marLeft w:val="0"/>
      <w:marRight w:val="0"/>
      <w:marTop w:val="0"/>
      <w:marBottom w:val="0"/>
      <w:divBdr>
        <w:top w:val="none" w:sz="0" w:space="0" w:color="auto"/>
        <w:left w:val="none" w:sz="0" w:space="0" w:color="auto"/>
        <w:bottom w:val="none" w:sz="0" w:space="0" w:color="auto"/>
        <w:right w:val="none" w:sz="0" w:space="0" w:color="auto"/>
      </w:divBdr>
    </w:div>
    <w:div w:id="764039240">
      <w:bodyDiv w:val="1"/>
      <w:marLeft w:val="0"/>
      <w:marRight w:val="0"/>
      <w:marTop w:val="0"/>
      <w:marBottom w:val="0"/>
      <w:divBdr>
        <w:top w:val="none" w:sz="0" w:space="0" w:color="auto"/>
        <w:left w:val="none" w:sz="0" w:space="0" w:color="auto"/>
        <w:bottom w:val="none" w:sz="0" w:space="0" w:color="auto"/>
        <w:right w:val="none" w:sz="0" w:space="0" w:color="auto"/>
      </w:divBdr>
    </w:div>
    <w:div w:id="764224588">
      <w:bodyDiv w:val="1"/>
      <w:marLeft w:val="0"/>
      <w:marRight w:val="0"/>
      <w:marTop w:val="0"/>
      <w:marBottom w:val="0"/>
      <w:divBdr>
        <w:top w:val="none" w:sz="0" w:space="0" w:color="auto"/>
        <w:left w:val="none" w:sz="0" w:space="0" w:color="auto"/>
        <w:bottom w:val="none" w:sz="0" w:space="0" w:color="auto"/>
        <w:right w:val="none" w:sz="0" w:space="0" w:color="auto"/>
      </w:divBdr>
    </w:div>
    <w:div w:id="764233620">
      <w:bodyDiv w:val="1"/>
      <w:marLeft w:val="0"/>
      <w:marRight w:val="0"/>
      <w:marTop w:val="0"/>
      <w:marBottom w:val="0"/>
      <w:divBdr>
        <w:top w:val="none" w:sz="0" w:space="0" w:color="auto"/>
        <w:left w:val="none" w:sz="0" w:space="0" w:color="auto"/>
        <w:bottom w:val="none" w:sz="0" w:space="0" w:color="auto"/>
        <w:right w:val="none" w:sz="0" w:space="0" w:color="auto"/>
      </w:divBdr>
    </w:div>
    <w:div w:id="764302479">
      <w:bodyDiv w:val="1"/>
      <w:marLeft w:val="0"/>
      <w:marRight w:val="0"/>
      <w:marTop w:val="0"/>
      <w:marBottom w:val="0"/>
      <w:divBdr>
        <w:top w:val="none" w:sz="0" w:space="0" w:color="auto"/>
        <w:left w:val="none" w:sz="0" w:space="0" w:color="auto"/>
        <w:bottom w:val="none" w:sz="0" w:space="0" w:color="auto"/>
        <w:right w:val="none" w:sz="0" w:space="0" w:color="auto"/>
      </w:divBdr>
    </w:div>
    <w:div w:id="764306649">
      <w:bodyDiv w:val="1"/>
      <w:marLeft w:val="0"/>
      <w:marRight w:val="0"/>
      <w:marTop w:val="0"/>
      <w:marBottom w:val="0"/>
      <w:divBdr>
        <w:top w:val="none" w:sz="0" w:space="0" w:color="auto"/>
        <w:left w:val="none" w:sz="0" w:space="0" w:color="auto"/>
        <w:bottom w:val="none" w:sz="0" w:space="0" w:color="auto"/>
        <w:right w:val="none" w:sz="0" w:space="0" w:color="auto"/>
      </w:divBdr>
    </w:div>
    <w:div w:id="764377785">
      <w:bodyDiv w:val="1"/>
      <w:marLeft w:val="0"/>
      <w:marRight w:val="0"/>
      <w:marTop w:val="0"/>
      <w:marBottom w:val="0"/>
      <w:divBdr>
        <w:top w:val="none" w:sz="0" w:space="0" w:color="auto"/>
        <w:left w:val="none" w:sz="0" w:space="0" w:color="auto"/>
        <w:bottom w:val="none" w:sz="0" w:space="0" w:color="auto"/>
        <w:right w:val="none" w:sz="0" w:space="0" w:color="auto"/>
      </w:divBdr>
    </w:div>
    <w:div w:id="764574787">
      <w:bodyDiv w:val="1"/>
      <w:marLeft w:val="0"/>
      <w:marRight w:val="0"/>
      <w:marTop w:val="0"/>
      <w:marBottom w:val="0"/>
      <w:divBdr>
        <w:top w:val="none" w:sz="0" w:space="0" w:color="auto"/>
        <w:left w:val="none" w:sz="0" w:space="0" w:color="auto"/>
        <w:bottom w:val="none" w:sz="0" w:space="0" w:color="auto"/>
        <w:right w:val="none" w:sz="0" w:space="0" w:color="auto"/>
      </w:divBdr>
    </w:div>
    <w:div w:id="764808699">
      <w:bodyDiv w:val="1"/>
      <w:marLeft w:val="0"/>
      <w:marRight w:val="0"/>
      <w:marTop w:val="0"/>
      <w:marBottom w:val="0"/>
      <w:divBdr>
        <w:top w:val="none" w:sz="0" w:space="0" w:color="auto"/>
        <w:left w:val="none" w:sz="0" w:space="0" w:color="auto"/>
        <w:bottom w:val="none" w:sz="0" w:space="0" w:color="auto"/>
        <w:right w:val="none" w:sz="0" w:space="0" w:color="auto"/>
      </w:divBdr>
    </w:div>
    <w:div w:id="764811638">
      <w:bodyDiv w:val="1"/>
      <w:marLeft w:val="0"/>
      <w:marRight w:val="0"/>
      <w:marTop w:val="0"/>
      <w:marBottom w:val="0"/>
      <w:divBdr>
        <w:top w:val="none" w:sz="0" w:space="0" w:color="auto"/>
        <w:left w:val="none" w:sz="0" w:space="0" w:color="auto"/>
        <w:bottom w:val="none" w:sz="0" w:space="0" w:color="auto"/>
        <w:right w:val="none" w:sz="0" w:space="0" w:color="auto"/>
      </w:divBdr>
    </w:div>
    <w:div w:id="764880610">
      <w:bodyDiv w:val="1"/>
      <w:marLeft w:val="0"/>
      <w:marRight w:val="0"/>
      <w:marTop w:val="0"/>
      <w:marBottom w:val="0"/>
      <w:divBdr>
        <w:top w:val="none" w:sz="0" w:space="0" w:color="auto"/>
        <w:left w:val="none" w:sz="0" w:space="0" w:color="auto"/>
        <w:bottom w:val="none" w:sz="0" w:space="0" w:color="auto"/>
        <w:right w:val="none" w:sz="0" w:space="0" w:color="auto"/>
      </w:divBdr>
    </w:div>
    <w:div w:id="764887345">
      <w:bodyDiv w:val="1"/>
      <w:marLeft w:val="0"/>
      <w:marRight w:val="0"/>
      <w:marTop w:val="0"/>
      <w:marBottom w:val="0"/>
      <w:divBdr>
        <w:top w:val="none" w:sz="0" w:space="0" w:color="auto"/>
        <w:left w:val="none" w:sz="0" w:space="0" w:color="auto"/>
        <w:bottom w:val="none" w:sz="0" w:space="0" w:color="auto"/>
        <w:right w:val="none" w:sz="0" w:space="0" w:color="auto"/>
      </w:divBdr>
    </w:div>
    <w:div w:id="764963223">
      <w:bodyDiv w:val="1"/>
      <w:marLeft w:val="0"/>
      <w:marRight w:val="0"/>
      <w:marTop w:val="0"/>
      <w:marBottom w:val="0"/>
      <w:divBdr>
        <w:top w:val="none" w:sz="0" w:space="0" w:color="auto"/>
        <w:left w:val="none" w:sz="0" w:space="0" w:color="auto"/>
        <w:bottom w:val="none" w:sz="0" w:space="0" w:color="auto"/>
        <w:right w:val="none" w:sz="0" w:space="0" w:color="auto"/>
      </w:divBdr>
    </w:div>
    <w:div w:id="765030728">
      <w:bodyDiv w:val="1"/>
      <w:marLeft w:val="0"/>
      <w:marRight w:val="0"/>
      <w:marTop w:val="0"/>
      <w:marBottom w:val="0"/>
      <w:divBdr>
        <w:top w:val="none" w:sz="0" w:space="0" w:color="auto"/>
        <w:left w:val="none" w:sz="0" w:space="0" w:color="auto"/>
        <w:bottom w:val="none" w:sz="0" w:space="0" w:color="auto"/>
        <w:right w:val="none" w:sz="0" w:space="0" w:color="auto"/>
      </w:divBdr>
    </w:div>
    <w:div w:id="765031774">
      <w:bodyDiv w:val="1"/>
      <w:marLeft w:val="0"/>
      <w:marRight w:val="0"/>
      <w:marTop w:val="0"/>
      <w:marBottom w:val="0"/>
      <w:divBdr>
        <w:top w:val="none" w:sz="0" w:space="0" w:color="auto"/>
        <w:left w:val="none" w:sz="0" w:space="0" w:color="auto"/>
        <w:bottom w:val="none" w:sz="0" w:space="0" w:color="auto"/>
        <w:right w:val="none" w:sz="0" w:space="0" w:color="auto"/>
      </w:divBdr>
    </w:div>
    <w:div w:id="765224196">
      <w:bodyDiv w:val="1"/>
      <w:marLeft w:val="0"/>
      <w:marRight w:val="0"/>
      <w:marTop w:val="0"/>
      <w:marBottom w:val="0"/>
      <w:divBdr>
        <w:top w:val="none" w:sz="0" w:space="0" w:color="auto"/>
        <w:left w:val="none" w:sz="0" w:space="0" w:color="auto"/>
        <w:bottom w:val="none" w:sz="0" w:space="0" w:color="auto"/>
        <w:right w:val="none" w:sz="0" w:space="0" w:color="auto"/>
      </w:divBdr>
    </w:div>
    <w:div w:id="765275844">
      <w:bodyDiv w:val="1"/>
      <w:marLeft w:val="0"/>
      <w:marRight w:val="0"/>
      <w:marTop w:val="0"/>
      <w:marBottom w:val="0"/>
      <w:divBdr>
        <w:top w:val="none" w:sz="0" w:space="0" w:color="auto"/>
        <w:left w:val="none" w:sz="0" w:space="0" w:color="auto"/>
        <w:bottom w:val="none" w:sz="0" w:space="0" w:color="auto"/>
        <w:right w:val="none" w:sz="0" w:space="0" w:color="auto"/>
      </w:divBdr>
    </w:div>
    <w:div w:id="765346354">
      <w:bodyDiv w:val="1"/>
      <w:marLeft w:val="0"/>
      <w:marRight w:val="0"/>
      <w:marTop w:val="0"/>
      <w:marBottom w:val="0"/>
      <w:divBdr>
        <w:top w:val="none" w:sz="0" w:space="0" w:color="auto"/>
        <w:left w:val="none" w:sz="0" w:space="0" w:color="auto"/>
        <w:bottom w:val="none" w:sz="0" w:space="0" w:color="auto"/>
        <w:right w:val="none" w:sz="0" w:space="0" w:color="auto"/>
      </w:divBdr>
    </w:div>
    <w:div w:id="765468914">
      <w:bodyDiv w:val="1"/>
      <w:marLeft w:val="0"/>
      <w:marRight w:val="0"/>
      <w:marTop w:val="0"/>
      <w:marBottom w:val="0"/>
      <w:divBdr>
        <w:top w:val="none" w:sz="0" w:space="0" w:color="auto"/>
        <w:left w:val="none" w:sz="0" w:space="0" w:color="auto"/>
        <w:bottom w:val="none" w:sz="0" w:space="0" w:color="auto"/>
        <w:right w:val="none" w:sz="0" w:space="0" w:color="auto"/>
      </w:divBdr>
    </w:div>
    <w:div w:id="765541876">
      <w:bodyDiv w:val="1"/>
      <w:marLeft w:val="0"/>
      <w:marRight w:val="0"/>
      <w:marTop w:val="0"/>
      <w:marBottom w:val="0"/>
      <w:divBdr>
        <w:top w:val="none" w:sz="0" w:space="0" w:color="auto"/>
        <w:left w:val="none" w:sz="0" w:space="0" w:color="auto"/>
        <w:bottom w:val="none" w:sz="0" w:space="0" w:color="auto"/>
        <w:right w:val="none" w:sz="0" w:space="0" w:color="auto"/>
      </w:divBdr>
    </w:div>
    <w:div w:id="765659759">
      <w:bodyDiv w:val="1"/>
      <w:marLeft w:val="0"/>
      <w:marRight w:val="0"/>
      <w:marTop w:val="0"/>
      <w:marBottom w:val="0"/>
      <w:divBdr>
        <w:top w:val="none" w:sz="0" w:space="0" w:color="auto"/>
        <w:left w:val="none" w:sz="0" w:space="0" w:color="auto"/>
        <w:bottom w:val="none" w:sz="0" w:space="0" w:color="auto"/>
        <w:right w:val="none" w:sz="0" w:space="0" w:color="auto"/>
      </w:divBdr>
    </w:div>
    <w:div w:id="765687923">
      <w:bodyDiv w:val="1"/>
      <w:marLeft w:val="0"/>
      <w:marRight w:val="0"/>
      <w:marTop w:val="0"/>
      <w:marBottom w:val="0"/>
      <w:divBdr>
        <w:top w:val="none" w:sz="0" w:space="0" w:color="auto"/>
        <w:left w:val="none" w:sz="0" w:space="0" w:color="auto"/>
        <w:bottom w:val="none" w:sz="0" w:space="0" w:color="auto"/>
        <w:right w:val="none" w:sz="0" w:space="0" w:color="auto"/>
      </w:divBdr>
    </w:div>
    <w:div w:id="765732853">
      <w:bodyDiv w:val="1"/>
      <w:marLeft w:val="0"/>
      <w:marRight w:val="0"/>
      <w:marTop w:val="0"/>
      <w:marBottom w:val="0"/>
      <w:divBdr>
        <w:top w:val="none" w:sz="0" w:space="0" w:color="auto"/>
        <w:left w:val="none" w:sz="0" w:space="0" w:color="auto"/>
        <w:bottom w:val="none" w:sz="0" w:space="0" w:color="auto"/>
        <w:right w:val="none" w:sz="0" w:space="0" w:color="auto"/>
      </w:divBdr>
    </w:div>
    <w:div w:id="766079157">
      <w:bodyDiv w:val="1"/>
      <w:marLeft w:val="0"/>
      <w:marRight w:val="0"/>
      <w:marTop w:val="0"/>
      <w:marBottom w:val="0"/>
      <w:divBdr>
        <w:top w:val="none" w:sz="0" w:space="0" w:color="auto"/>
        <w:left w:val="none" w:sz="0" w:space="0" w:color="auto"/>
        <w:bottom w:val="none" w:sz="0" w:space="0" w:color="auto"/>
        <w:right w:val="none" w:sz="0" w:space="0" w:color="auto"/>
      </w:divBdr>
    </w:div>
    <w:div w:id="766119371">
      <w:bodyDiv w:val="1"/>
      <w:marLeft w:val="0"/>
      <w:marRight w:val="0"/>
      <w:marTop w:val="0"/>
      <w:marBottom w:val="0"/>
      <w:divBdr>
        <w:top w:val="none" w:sz="0" w:space="0" w:color="auto"/>
        <w:left w:val="none" w:sz="0" w:space="0" w:color="auto"/>
        <w:bottom w:val="none" w:sz="0" w:space="0" w:color="auto"/>
        <w:right w:val="none" w:sz="0" w:space="0" w:color="auto"/>
      </w:divBdr>
    </w:div>
    <w:div w:id="766312731">
      <w:bodyDiv w:val="1"/>
      <w:marLeft w:val="0"/>
      <w:marRight w:val="0"/>
      <w:marTop w:val="0"/>
      <w:marBottom w:val="0"/>
      <w:divBdr>
        <w:top w:val="none" w:sz="0" w:space="0" w:color="auto"/>
        <w:left w:val="none" w:sz="0" w:space="0" w:color="auto"/>
        <w:bottom w:val="none" w:sz="0" w:space="0" w:color="auto"/>
        <w:right w:val="none" w:sz="0" w:space="0" w:color="auto"/>
      </w:divBdr>
    </w:div>
    <w:div w:id="766314001">
      <w:bodyDiv w:val="1"/>
      <w:marLeft w:val="0"/>
      <w:marRight w:val="0"/>
      <w:marTop w:val="0"/>
      <w:marBottom w:val="0"/>
      <w:divBdr>
        <w:top w:val="none" w:sz="0" w:space="0" w:color="auto"/>
        <w:left w:val="none" w:sz="0" w:space="0" w:color="auto"/>
        <w:bottom w:val="none" w:sz="0" w:space="0" w:color="auto"/>
        <w:right w:val="none" w:sz="0" w:space="0" w:color="auto"/>
      </w:divBdr>
    </w:div>
    <w:div w:id="766316959">
      <w:bodyDiv w:val="1"/>
      <w:marLeft w:val="0"/>
      <w:marRight w:val="0"/>
      <w:marTop w:val="0"/>
      <w:marBottom w:val="0"/>
      <w:divBdr>
        <w:top w:val="none" w:sz="0" w:space="0" w:color="auto"/>
        <w:left w:val="none" w:sz="0" w:space="0" w:color="auto"/>
        <w:bottom w:val="none" w:sz="0" w:space="0" w:color="auto"/>
        <w:right w:val="none" w:sz="0" w:space="0" w:color="auto"/>
      </w:divBdr>
    </w:div>
    <w:div w:id="766460298">
      <w:bodyDiv w:val="1"/>
      <w:marLeft w:val="0"/>
      <w:marRight w:val="0"/>
      <w:marTop w:val="0"/>
      <w:marBottom w:val="0"/>
      <w:divBdr>
        <w:top w:val="none" w:sz="0" w:space="0" w:color="auto"/>
        <w:left w:val="none" w:sz="0" w:space="0" w:color="auto"/>
        <w:bottom w:val="none" w:sz="0" w:space="0" w:color="auto"/>
        <w:right w:val="none" w:sz="0" w:space="0" w:color="auto"/>
      </w:divBdr>
    </w:div>
    <w:div w:id="766652882">
      <w:bodyDiv w:val="1"/>
      <w:marLeft w:val="0"/>
      <w:marRight w:val="0"/>
      <w:marTop w:val="0"/>
      <w:marBottom w:val="0"/>
      <w:divBdr>
        <w:top w:val="none" w:sz="0" w:space="0" w:color="auto"/>
        <w:left w:val="none" w:sz="0" w:space="0" w:color="auto"/>
        <w:bottom w:val="none" w:sz="0" w:space="0" w:color="auto"/>
        <w:right w:val="none" w:sz="0" w:space="0" w:color="auto"/>
      </w:divBdr>
    </w:div>
    <w:div w:id="766653156">
      <w:bodyDiv w:val="1"/>
      <w:marLeft w:val="0"/>
      <w:marRight w:val="0"/>
      <w:marTop w:val="0"/>
      <w:marBottom w:val="0"/>
      <w:divBdr>
        <w:top w:val="none" w:sz="0" w:space="0" w:color="auto"/>
        <w:left w:val="none" w:sz="0" w:space="0" w:color="auto"/>
        <w:bottom w:val="none" w:sz="0" w:space="0" w:color="auto"/>
        <w:right w:val="none" w:sz="0" w:space="0" w:color="auto"/>
      </w:divBdr>
    </w:div>
    <w:div w:id="766735283">
      <w:bodyDiv w:val="1"/>
      <w:marLeft w:val="0"/>
      <w:marRight w:val="0"/>
      <w:marTop w:val="0"/>
      <w:marBottom w:val="0"/>
      <w:divBdr>
        <w:top w:val="none" w:sz="0" w:space="0" w:color="auto"/>
        <w:left w:val="none" w:sz="0" w:space="0" w:color="auto"/>
        <w:bottom w:val="none" w:sz="0" w:space="0" w:color="auto"/>
        <w:right w:val="none" w:sz="0" w:space="0" w:color="auto"/>
      </w:divBdr>
    </w:div>
    <w:div w:id="766771631">
      <w:bodyDiv w:val="1"/>
      <w:marLeft w:val="0"/>
      <w:marRight w:val="0"/>
      <w:marTop w:val="0"/>
      <w:marBottom w:val="0"/>
      <w:divBdr>
        <w:top w:val="none" w:sz="0" w:space="0" w:color="auto"/>
        <w:left w:val="none" w:sz="0" w:space="0" w:color="auto"/>
        <w:bottom w:val="none" w:sz="0" w:space="0" w:color="auto"/>
        <w:right w:val="none" w:sz="0" w:space="0" w:color="auto"/>
      </w:divBdr>
    </w:div>
    <w:div w:id="766778708">
      <w:bodyDiv w:val="1"/>
      <w:marLeft w:val="0"/>
      <w:marRight w:val="0"/>
      <w:marTop w:val="0"/>
      <w:marBottom w:val="0"/>
      <w:divBdr>
        <w:top w:val="none" w:sz="0" w:space="0" w:color="auto"/>
        <w:left w:val="none" w:sz="0" w:space="0" w:color="auto"/>
        <w:bottom w:val="none" w:sz="0" w:space="0" w:color="auto"/>
        <w:right w:val="none" w:sz="0" w:space="0" w:color="auto"/>
      </w:divBdr>
    </w:div>
    <w:div w:id="766847108">
      <w:bodyDiv w:val="1"/>
      <w:marLeft w:val="0"/>
      <w:marRight w:val="0"/>
      <w:marTop w:val="0"/>
      <w:marBottom w:val="0"/>
      <w:divBdr>
        <w:top w:val="none" w:sz="0" w:space="0" w:color="auto"/>
        <w:left w:val="none" w:sz="0" w:space="0" w:color="auto"/>
        <w:bottom w:val="none" w:sz="0" w:space="0" w:color="auto"/>
        <w:right w:val="none" w:sz="0" w:space="0" w:color="auto"/>
      </w:divBdr>
    </w:div>
    <w:div w:id="767039730">
      <w:bodyDiv w:val="1"/>
      <w:marLeft w:val="0"/>
      <w:marRight w:val="0"/>
      <w:marTop w:val="0"/>
      <w:marBottom w:val="0"/>
      <w:divBdr>
        <w:top w:val="none" w:sz="0" w:space="0" w:color="auto"/>
        <w:left w:val="none" w:sz="0" w:space="0" w:color="auto"/>
        <w:bottom w:val="none" w:sz="0" w:space="0" w:color="auto"/>
        <w:right w:val="none" w:sz="0" w:space="0" w:color="auto"/>
      </w:divBdr>
    </w:div>
    <w:div w:id="767314723">
      <w:bodyDiv w:val="1"/>
      <w:marLeft w:val="0"/>
      <w:marRight w:val="0"/>
      <w:marTop w:val="0"/>
      <w:marBottom w:val="0"/>
      <w:divBdr>
        <w:top w:val="none" w:sz="0" w:space="0" w:color="auto"/>
        <w:left w:val="none" w:sz="0" w:space="0" w:color="auto"/>
        <w:bottom w:val="none" w:sz="0" w:space="0" w:color="auto"/>
        <w:right w:val="none" w:sz="0" w:space="0" w:color="auto"/>
      </w:divBdr>
    </w:div>
    <w:div w:id="767432231">
      <w:bodyDiv w:val="1"/>
      <w:marLeft w:val="0"/>
      <w:marRight w:val="0"/>
      <w:marTop w:val="0"/>
      <w:marBottom w:val="0"/>
      <w:divBdr>
        <w:top w:val="none" w:sz="0" w:space="0" w:color="auto"/>
        <w:left w:val="none" w:sz="0" w:space="0" w:color="auto"/>
        <w:bottom w:val="none" w:sz="0" w:space="0" w:color="auto"/>
        <w:right w:val="none" w:sz="0" w:space="0" w:color="auto"/>
      </w:divBdr>
    </w:div>
    <w:div w:id="767435038">
      <w:bodyDiv w:val="1"/>
      <w:marLeft w:val="0"/>
      <w:marRight w:val="0"/>
      <w:marTop w:val="0"/>
      <w:marBottom w:val="0"/>
      <w:divBdr>
        <w:top w:val="none" w:sz="0" w:space="0" w:color="auto"/>
        <w:left w:val="none" w:sz="0" w:space="0" w:color="auto"/>
        <w:bottom w:val="none" w:sz="0" w:space="0" w:color="auto"/>
        <w:right w:val="none" w:sz="0" w:space="0" w:color="auto"/>
      </w:divBdr>
    </w:div>
    <w:div w:id="767458383">
      <w:bodyDiv w:val="1"/>
      <w:marLeft w:val="0"/>
      <w:marRight w:val="0"/>
      <w:marTop w:val="0"/>
      <w:marBottom w:val="0"/>
      <w:divBdr>
        <w:top w:val="none" w:sz="0" w:space="0" w:color="auto"/>
        <w:left w:val="none" w:sz="0" w:space="0" w:color="auto"/>
        <w:bottom w:val="none" w:sz="0" w:space="0" w:color="auto"/>
        <w:right w:val="none" w:sz="0" w:space="0" w:color="auto"/>
      </w:divBdr>
    </w:div>
    <w:div w:id="767577115">
      <w:bodyDiv w:val="1"/>
      <w:marLeft w:val="0"/>
      <w:marRight w:val="0"/>
      <w:marTop w:val="0"/>
      <w:marBottom w:val="0"/>
      <w:divBdr>
        <w:top w:val="none" w:sz="0" w:space="0" w:color="auto"/>
        <w:left w:val="none" w:sz="0" w:space="0" w:color="auto"/>
        <w:bottom w:val="none" w:sz="0" w:space="0" w:color="auto"/>
        <w:right w:val="none" w:sz="0" w:space="0" w:color="auto"/>
      </w:divBdr>
    </w:div>
    <w:div w:id="767653850">
      <w:bodyDiv w:val="1"/>
      <w:marLeft w:val="0"/>
      <w:marRight w:val="0"/>
      <w:marTop w:val="0"/>
      <w:marBottom w:val="0"/>
      <w:divBdr>
        <w:top w:val="none" w:sz="0" w:space="0" w:color="auto"/>
        <w:left w:val="none" w:sz="0" w:space="0" w:color="auto"/>
        <w:bottom w:val="none" w:sz="0" w:space="0" w:color="auto"/>
        <w:right w:val="none" w:sz="0" w:space="0" w:color="auto"/>
      </w:divBdr>
    </w:div>
    <w:div w:id="767896980">
      <w:bodyDiv w:val="1"/>
      <w:marLeft w:val="0"/>
      <w:marRight w:val="0"/>
      <w:marTop w:val="0"/>
      <w:marBottom w:val="0"/>
      <w:divBdr>
        <w:top w:val="none" w:sz="0" w:space="0" w:color="auto"/>
        <w:left w:val="none" w:sz="0" w:space="0" w:color="auto"/>
        <w:bottom w:val="none" w:sz="0" w:space="0" w:color="auto"/>
        <w:right w:val="none" w:sz="0" w:space="0" w:color="auto"/>
      </w:divBdr>
    </w:div>
    <w:div w:id="768086441">
      <w:bodyDiv w:val="1"/>
      <w:marLeft w:val="0"/>
      <w:marRight w:val="0"/>
      <w:marTop w:val="0"/>
      <w:marBottom w:val="0"/>
      <w:divBdr>
        <w:top w:val="none" w:sz="0" w:space="0" w:color="auto"/>
        <w:left w:val="none" w:sz="0" w:space="0" w:color="auto"/>
        <w:bottom w:val="none" w:sz="0" w:space="0" w:color="auto"/>
        <w:right w:val="none" w:sz="0" w:space="0" w:color="auto"/>
      </w:divBdr>
    </w:div>
    <w:div w:id="768352458">
      <w:bodyDiv w:val="1"/>
      <w:marLeft w:val="0"/>
      <w:marRight w:val="0"/>
      <w:marTop w:val="0"/>
      <w:marBottom w:val="0"/>
      <w:divBdr>
        <w:top w:val="none" w:sz="0" w:space="0" w:color="auto"/>
        <w:left w:val="none" w:sz="0" w:space="0" w:color="auto"/>
        <w:bottom w:val="none" w:sz="0" w:space="0" w:color="auto"/>
        <w:right w:val="none" w:sz="0" w:space="0" w:color="auto"/>
      </w:divBdr>
    </w:div>
    <w:div w:id="768619625">
      <w:bodyDiv w:val="1"/>
      <w:marLeft w:val="0"/>
      <w:marRight w:val="0"/>
      <w:marTop w:val="0"/>
      <w:marBottom w:val="0"/>
      <w:divBdr>
        <w:top w:val="none" w:sz="0" w:space="0" w:color="auto"/>
        <w:left w:val="none" w:sz="0" w:space="0" w:color="auto"/>
        <w:bottom w:val="none" w:sz="0" w:space="0" w:color="auto"/>
        <w:right w:val="none" w:sz="0" w:space="0" w:color="auto"/>
      </w:divBdr>
    </w:div>
    <w:div w:id="768744142">
      <w:bodyDiv w:val="1"/>
      <w:marLeft w:val="0"/>
      <w:marRight w:val="0"/>
      <w:marTop w:val="0"/>
      <w:marBottom w:val="0"/>
      <w:divBdr>
        <w:top w:val="none" w:sz="0" w:space="0" w:color="auto"/>
        <w:left w:val="none" w:sz="0" w:space="0" w:color="auto"/>
        <w:bottom w:val="none" w:sz="0" w:space="0" w:color="auto"/>
        <w:right w:val="none" w:sz="0" w:space="0" w:color="auto"/>
      </w:divBdr>
    </w:div>
    <w:div w:id="768886570">
      <w:bodyDiv w:val="1"/>
      <w:marLeft w:val="0"/>
      <w:marRight w:val="0"/>
      <w:marTop w:val="0"/>
      <w:marBottom w:val="0"/>
      <w:divBdr>
        <w:top w:val="none" w:sz="0" w:space="0" w:color="auto"/>
        <w:left w:val="none" w:sz="0" w:space="0" w:color="auto"/>
        <w:bottom w:val="none" w:sz="0" w:space="0" w:color="auto"/>
        <w:right w:val="none" w:sz="0" w:space="0" w:color="auto"/>
      </w:divBdr>
    </w:div>
    <w:div w:id="769155743">
      <w:bodyDiv w:val="1"/>
      <w:marLeft w:val="0"/>
      <w:marRight w:val="0"/>
      <w:marTop w:val="0"/>
      <w:marBottom w:val="0"/>
      <w:divBdr>
        <w:top w:val="none" w:sz="0" w:space="0" w:color="auto"/>
        <w:left w:val="none" w:sz="0" w:space="0" w:color="auto"/>
        <w:bottom w:val="none" w:sz="0" w:space="0" w:color="auto"/>
        <w:right w:val="none" w:sz="0" w:space="0" w:color="auto"/>
      </w:divBdr>
    </w:div>
    <w:div w:id="769200474">
      <w:bodyDiv w:val="1"/>
      <w:marLeft w:val="0"/>
      <w:marRight w:val="0"/>
      <w:marTop w:val="0"/>
      <w:marBottom w:val="0"/>
      <w:divBdr>
        <w:top w:val="none" w:sz="0" w:space="0" w:color="auto"/>
        <w:left w:val="none" w:sz="0" w:space="0" w:color="auto"/>
        <w:bottom w:val="none" w:sz="0" w:space="0" w:color="auto"/>
        <w:right w:val="none" w:sz="0" w:space="0" w:color="auto"/>
      </w:divBdr>
    </w:div>
    <w:div w:id="769352365">
      <w:bodyDiv w:val="1"/>
      <w:marLeft w:val="0"/>
      <w:marRight w:val="0"/>
      <w:marTop w:val="0"/>
      <w:marBottom w:val="0"/>
      <w:divBdr>
        <w:top w:val="none" w:sz="0" w:space="0" w:color="auto"/>
        <w:left w:val="none" w:sz="0" w:space="0" w:color="auto"/>
        <w:bottom w:val="none" w:sz="0" w:space="0" w:color="auto"/>
        <w:right w:val="none" w:sz="0" w:space="0" w:color="auto"/>
      </w:divBdr>
    </w:div>
    <w:div w:id="769357068">
      <w:bodyDiv w:val="1"/>
      <w:marLeft w:val="0"/>
      <w:marRight w:val="0"/>
      <w:marTop w:val="0"/>
      <w:marBottom w:val="0"/>
      <w:divBdr>
        <w:top w:val="none" w:sz="0" w:space="0" w:color="auto"/>
        <w:left w:val="none" w:sz="0" w:space="0" w:color="auto"/>
        <w:bottom w:val="none" w:sz="0" w:space="0" w:color="auto"/>
        <w:right w:val="none" w:sz="0" w:space="0" w:color="auto"/>
      </w:divBdr>
    </w:div>
    <w:div w:id="769550001">
      <w:bodyDiv w:val="1"/>
      <w:marLeft w:val="0"/>
      <w:marRight w:val="0"/>
      <w:marTop w:val="0"/>
      <w:marBottom w:val="0"/>
      <w:divBdr>
        <w:top w:val="none" w:sz="0" w:space="0" w:color="auto"/>
        <w:left w:val="none" w:sz="0" w:space="0" w:color="auto"/>
        <w:bottom w:val="none" w:sz="0" w:space="0" w:color="auto"/>
        <w:right w:val="none" w:sz="0" w:space="0" w:color="auto"/>
      </w:divBdr>
    </w:div>
    <w:div w:id="769593689">
      <w:bodyDiv w:val="1"/>
      <w:marLeft w:val="0"/>
      <w:marRight w:val="0"/>
      <w:marTop w:val="0"/>
      <w:marBottom w:val="0"/>
      <w:divBdr>
        <w:top w:val="none" w:sz="0" w:space="0" w:color="auto"/>
        <w:left w:val="none" w:sz="0" w:space="0" w:color="auto"/>
        <w:bottom w:val="none" w:sz="0" w:space="0" w:color="auto"/>
        <w:right w:val="none" w:sz="0" w:space="0" w:color="auto"/>
      </w:divBdr>
    </w:div>
    <w:div w:id="769857944">
      <w:bodyDiv w:val="1"/>
      <w:marLeft w:val="0"/>
      <w:marRight w:val="0"/>
      <w:marTop w:val="0"/>
      <w:marBottom w:val="0"/>
      <w:divBdr>
        <w:top w:val="none" w:sz="0" w:space="0" w:color="auto"/>
        <w:left w:val="none" w:sz="0" w:space="0" w:color="auto"/>
        <w:bottom w:val="none" w:sz="0" w:space="0" w:color="auto"/>
        <w:right w:val="none" w:sz="0" w:space="0" w:color="auto"/>
      </w:divBdr>
    </w:div>
    <w:div w:id="769862325">
      <w:bodyDiv w:val="1"/>
      <w:marLeft w:val="0"/>
      <w:marRight w:val="0"/>
      <w:marTop w:val="0"/>
      <w:marBottom w:val="0"/>
      <w:divBdr>
        <w:top w:val="none" w:sz="0" w:space="0" w:color="auto"/>
        <w:left w:val="none" w:sz="0" w:space="0" w:color="auto"/>
        <w:bottom w:val="none" w:sz="0" w:space="0" w:color="auto"/>
        <w:right w:val="none" w:sz="0" w:space="0" w:color="auto"/>
      </w:divBdr>
    </w:div>
    <w:div w:id="770008908">
      <w:bodyDiv w:val="1"/>
      <w:marLeft w:val="0"/>
      <w:marRight w:val="0"/>
      <w:marTop w:val="0"/>
      <w:marBottom w:val="0"/>
      <w:divBdr>
        <w:top w:val="none" w:sz="0" w:space="0" w:color="auto"/>
        <w:left w:val="none" w:sz="0" w:space="0" w:color="auto"/>
        <w:bottom w:val="none" w:sz="0" w:space="0" w:color="auto"/>
        <w:right w:val="none" w:sz="0" w:space="0" w:color="auto"/>
      </w:divBdr>
    </w:div>
    <w:div w:id="770053993">
      <w:bodyDiv w:val="1"/>
      <w:marLeft w:val="0"/>
      <w:marRight w:val="0"/>
      <w:marTop w:val="0"/>
      <w:marBottom w:val="0"/>
      <w:divBdr>
        <w:top w:val="none" w:sz="0" w:space="0" w:color="auto"/>
        <w:left w:val="none" w:sz="0" w:space="0" w:color="auto"/>
        <w:bottom w:val="none" w:sz="0" w:space="0" w:color="auto"/>
        <w:right w:val="none" w:sz="0" w:space="0" w:color="auto"/>
      </w:divBdr>
    </w:div>
    <w:div w:id="770245808">
      <w:bodyDiv w:val="1"/>
      <w:marLeft w:val="0"/>
      <w:marRight w:val="0"/>
      <w:marTop w:val="0"/>
      <w:marBottom w:val="0"/>
      <w:divBdr>
        <w:top w:val="none" w:sz="0" w:space="0" w:color="auto"/>
        <w:left w:val="none" w:sz="0" w:space="0" w:color="auto"/>
        <w:bottom w:val="none" w:sz="0" w:space="0" w:color="auto"/>
        <w:right w:val="none" w:sz="0" w:space="0" w:color="auto"/>
      </w:divBdr>
    </w:div>
    <w:div w:id="770399006">
      <w:bodyDiv w:val="1"/>
      <w:marLeft w:val="0"/>
      <w:marRight w:val="0"/>
      <w:marTop w:val="0"/>
      <w:marBottom w:val="0"/>
      <w:divBdr>
        <w:top w:val="none" w:sz="0" w:space="0" w:color="auto"/>
        <w:left w:val="none" w:sz="0" w:space="0" w:color="auto"/>
        <w:bottom w:val="none" w:sz="0" w:space="0" w:color="auto"/>
        <w:right w:val="none" w:sz="0" w:space="0" w:color="auto"/>
      </w:divBdr>
    </w:div>
    <w:div w:id="770587455">
      <w:bodyDiv w:val="1"/>
      <w:marLeft w:val="0"/>
      <w:marRight w:val="0"/>
      <w:marTop w:val="0"/>
      <w:marBottom w:val="0"/>
      <w:divBdr>
        <w:top w:val="none" w:sz="0" w:space="0" w:color="auto"/>
        <w:left w:val="none" w:sz="0" w:space="0" w:color="auto"/>
        <w:bottom w:val="none" w:sz="0" w:space="0" w:color="auto"/>
        <w:right w:val="none" w:sz="0" w:space="0" w:color="auto"/>
      </w:divBdr>
    </w:div>
    <w:div w:id="770668239">
      <w:bodyDiv w:val="1"/>
      <w:marLeft w:val="0"/>
      <w:marRight w:val="0"/>
      <w:marTop w:val="0"/>
      <w:marBottom w:val="0"/>
      <w:divBdr>
        <w:top w:val="none" w:sz="0" w:space="0" w:color="auto"/>
        <w:left w:val="none" w:sz="0" w:space="0" w:color="auto"/>
        <w:bottom w:val="none" w:sz="0" w:space="0" w:color="auto"/>
        <w:right w:val="none" w:sz="0" w:space="0" w:color="auto"/>
      </w:divBdr>
    </w:div>
    <w:div w:id="770900736">
      <w:bodyDiv w:val="1"/>
      <w:marLeft w:val="0"/>
      <w:marRight w:val="0"/>
      <w:marTop w:val="0"/>
      <w:marBottom w:val="0"/>
      <w:divBdr>
        <w:top w:val="none" w:sz="0" w:space="0" w:color="auto"/>
        <w:left w:val="none" w:sz="0" w:space="0" w:color="auto"/>
        <w:bottom w:val="none" w:sz="0" w:space="0" w:color="auto"/>
        <w:right w:val="none" w:sz="0" w:space="0" w:color="auto"/>
      </w:divBdr>
    </w:div>
    <w:div w:id="771123468">
      <w:bodyDiv w:val="1"/>
      <w:marLeft w:val="0"/>
      <w:marRight w:val="0"/>
      <w:marTop w:val="0"/>
      <w:marBottom w:val="0"/>
      <w:divBdr>
        <w:top w:val="none" w:sz="0" w:space="0" w:color="auto"/>
        <w:left w:val="none" w:sz="0" w:space="0" w:color="auto"/>
        <w:bottom w:val="none" w:sz="0" w:space="0" w:color="auto"/>
        <w:right w:val="none" w:sz="0" w:space="0" w:color="auto"/>
      </w:divBdr>
    </w:div>
    <w:div w:id="771125850">
      <w:bodyDiv w:val="1"/>
      <w:marLeft w:val="0"/>
      <w:marRight w:val="0"/>
      <w:marTop w:val="0"/>
      <w:marBottom w:val="0"/>
      <w:divBdr>
        <w:top w:val="none" w:sz="0" w:space="0" w:color="auto"/>
        <w:left w:val="none" w:sz="0" w:space="0" w:color="auto"/>
        <w:bottom w:val="none" w:sz="0" w:space="0" w:color="auto"/>
        <w:right w:val="none" w:sz="0" w:space="0" w:color="auto"/>
      </w:divBdr>
    </w:div>
    <w:div w:id="771165842">
      <w:bodyDiv w:val="1"/>
      <w:marLeft w:val="0"/>
      <w:marRight w:val="0"/>
      <w:marTop w:val="0"/>
      <w:marBottom w:val="0"/>
      <w:divBdr>
        <w:top w:val="none" w:sz="0" w:space="0" w:color="auto"/>
        <w:left w:val="none" w:sz="0" w:space="0" w:color="auto"/>
        <w:bottom w:val="none" w:sz="0" w:space="0" w:color="auto"/>
        <w:right w:val="none" w:sz="0" w:space="0" w:color="auto"/>
      </w:divBdr>
    </w:div>
    <w:div w:id="771172992">
      <w:bodyDiv w:val="1"/>
      <w:marLeft w:val="0"/>
      <w:marRight w:val="0"/>
      <w:marTop w:val="0"/>
      <w:marBottom w:val="0"/>
      <w:divBdr>
        <w:top w:val="none" w:sz="0" w:space="0" w:color="auto"/>
        <w:left w:val="none" w:sz="0" w:space="0" w:color="auto"/>
        <w:bottom w:val="none" w:sz="0" w:space="0" w:color="auto"/>
        <w:right w:val="none" w:sz="0" w:space="0" w:color="auto"/>
      </w:divBdr>
    </w:div>
    <w:div w:id="771246340">
      <w:bodyDiv w:val="1"/>
      <w:marLeft w:val="0"/>
      <w:marRight w:val="0"/>
      <w:marTop w:val="0"/>
      <w:marBottom w:val="0"/>
      <w:divBdr>
        <w:top w:val="none" w:sz="0" w:space="0" w:color="auto"/>
        <w:left w:val="none" w:sz="0" w:space="0" w:color="auto"/>
        <w:bottom w:val="none" w:sz="0" w:space="0" w:color="auto"/>
        <w:right w:val="none" w:sz="0" w:space="0" w:color="auto"/>
      </w:divBdr>
    </w:div>
    <w:div w:id="771361646">
      <w:bodyDiv w:val="1"/>
      <w:marLeft w:val="0"/>
      <w:marRight w:val="0"/>
      <w:marTop w:val="0"/>
      <w:marBottom w:val="0"/>
      <w:divBdr>
        <w:top w:val="none" w:sz="0" w:space="0" w:color="auto"/>
        <w:left w:val="none" w:sz="0" w:space="0" w:color="auto"/>
        <w:bottom w:val="none" w:sz="0" w:space="0" w:color="auto"/>
        <w:right w:val="none" w:sz="0" w:space="0" w:color="auto"/>
      </w:divBdr>
    </w:div>
    <w:div w:id="771432646">
      <w:bodyDiv w:val="1"/>
      <w:marLeft w:val="0"/>
      <w:marRight w:val="0"/>
      <w:marTop w:val="0"/>
      <w:marBottom w:val="0"/>
      <w:divBdr>
        <w:top w:val="none" w:sz="0" w:space="0" w:color="auto"/>
        <w:left w:val="none" w:sz="0" w:space="0" w:color="auto"/>
        <w:bottom w:val="none" w:sz="0" w:space="0" w:color="auto"/>
        <w:right w:val="none" w:sz="0" w:space="0" w:color="auto"/>
      </w:divBdr>
    </w:div>
    <w:div w:id="771440218">
      <w:bodyDiv w:val="1"/>
      <w:marLeft w:val="0"/>
      <w:marRight w:val="0"/>
      <w:marTop w:val="0"/>
      <w:marBottom w:val="0"/>
      <w:divBdr>
        <w:top w:val="none" w:sz="0" w:space="0" w:color="auto"/>
        <w:left w:val="none" w:sz="0" w:space="0" w:color="auto"/>
        <w:bottom w:val="none" w:sz="0" w:space="0" w:color="auto"/>
        <w:right w:val="none" w:sz="0" w:space="0" w:color="auto"/>
      </w:divBdr>
    </w:div>
    <w:div w:id="771585828">
      <w:bodyDiv w:val="1"/>
      <w:marLeft w:val="0"/>
      <w:marRight w:val="0"/>
      <w:marTop w:val="0"/>
      <w:marBottom w:val="0"/>
      <w:divBdr>
        <w:top w:val="none" w:sz="0" w:space="0" w:color="auto"/>
        <w:left w:val="none" w:sz="0" w:space="0" w:color="auto"/>
        <w:bottom w:val="none" w:sz="0" w:space="0" w:color="auto"/>
        <w:right w:val="none" w:sz="0" w:space="0" w:color="auto"/>
      </w:divBdr>
    </w:div>
    <w:div w:id="771780955">
      <w:bodyDiv w:val="1"/>
      <w:marLeft w:val="0"/>
      <w:marRight w:val="0"/>
      <w:marTop w:val="0"/>
      <w:marBottom w:val="0"/>
      <w:divBdr>
        <w:top w:val="none" w:sz="0" w:space="0" w:color="auto"/>
        <w:left w:val="none" w:sz="0" w:space="0" w:color="auto"/>
        <w:bottom w:val="none" w:sz="0" w:space="0" w:color="auto"/>
        <w:right w:val="none" w:sz="0" w:space="0" w:color="auto"/>
      </w:divBdr>
    </w:div>
    <w:div w:id="771827941">
      <w:bodyDiv w:val="1"/>
      <w:marLeft w:val="0"/>
      <w:marRight w:val="0"/>
      <w:marTop w:val="0"/>
      <w:marBottom w:val="0"/>
      <w:divBdr>
        <w:top w:val="none" w:sz="0" w:space="0" w:color="auto"/>
        <w:left w:val="none" w:sz="0" w:space="0" w:color="auto"/>
        <w:bottom w:val="none" w:sz="0" w:space="0" w:color="auto"/>
        <w:right w:val="none" w:sz="0" w:space="0" w:color="auto"/>
      </w:divBdr>
    </w:div>
    <w:div w:id="771899653">
      <w:bodyDiv w:val="1"/>
      <w:marLeft w:val="0"/>
      <w:marRight w:val="0"/>
      <w:marTop w:val="0"/>
      <w:marBottom w:val="0"/>
      <w:divBdr>
        <w:top w:val="none" w:sz="0" w:space="0" w:color="auto"/>
        <w:left w:val="none" w:sz="0" w:space="0" w:color="auto"/>
        <w:bottom w:val="none" w:sz="0" w:space="0" w:color="auto"/>
        <w:right w:val="none" w:sz="0" w:space="0" w:color="auto"/>
      </w:divBdr>
    </w:div>
    <w:div w:id="772017573">
      <w:bodyDiv w:val="1"/>
      <w:marLeft w:val="0"/>
      <w:marRight w:val="0"/>
      <w:marTop w:val="0"/>
      <w:marBottom w:val="0"/>
      <w:divBdr>
        <w:top w:val="none" w:sz="0" w:space="0" w:color="auto"/>
        <w:left w:val="none" w:sz="0" w:space="0" w:color="auto"/>
        <w:bottom w:val="none" w:sz="0" w:space="0" w:color="auto"/>
        <w:right w:val="none" w:sz="0" w:space="0" w:color="auto"/>
      </w:divBdr>
    </w:div>
    <w:div w:id="772046615">
      <w:bodyDiv w:val="1"/>
      <w:marLeft w:val="0"/>
      <w:marRight w:val="0"/>
      <w:marTop w:val="0"/>
      <w:marBottom w:val="0"/>
      <w:divBdr>
        <w:top w:val="none" w:sz="0" w:space="0" w:color="auto"/>
        <w:left w:val="none" w:sz="0" w:space="0" w:color="auto"/>
        <w:bottom w:val="none" w:sz="0" w:space="0" w:color="auto"/>
        <w:right w:val="none" w:sz="0" w:space="0" w:color="auto"/>
      </w:divBdr>
    </w:div>
    <w:div w:id="772285566">
      <w:bodyDiv w:val="1"/>
      <w:marLeft w:val="0"/>
      <w:marRight w:val="0"/>
      <w:marTop w:val="0"/>
      <w:marBottom w:val="0"/>
      <w:divBdr>
        <w:top w:val="none" w:sz="0" w:space="0" w:color="auto"/>
        <w:left w:val="none" w:sz="0" w:space="0" w:color="auto"/>
        <w:bottom w:val="none" w:sz="0" w:space="0" w:color="auto"/>
        <w:right w:val="none" w:sz="0" w:space="0" w:color="auto"/>
      </w:divBdr>
    </w:div>
    <w:div w:id="772365477">
      <w:bodyDiv w:val="1"/>
      <w:marLeft w:val="0"/>
      <w:marRight w:val="0"/>
      <w:marTop w:val="0"/>
      <w:marBottom w:val="0"/>
      <w:divBdr>
        <w:top w:val="none" w:sz="0" w:space="0" w:color="auto"/>
        <w:left w:val="none" w:sz="0" w:space="0" w:color="auto"/>
        <w:bottom w:val="none" w:sz="0" w:space="0" w:color="auto"/>
        <w:right w:val="none" w:sz="0" w:space="0" w:color="auto"/>
      </w:divBdr>
    </w:div>
    <w:div w:id="772476993">
      <w:bodyDiv w:val="1"/>
      <w:marLeft w:val="0"/>
      <w:marRight w:val="0"/>
      <w:marTop w:val="0"/>
      <w:marBottom w:val="0"/>
      <w:divBdr>
        <w:top w:val="none" w:sz="0" w:space="0" w:color="auto"/>
        <w:left w:val="none" w:sz="0" w:space="0" w:color="auto"/>
        <w:bottom w:val="none" w:sz="0" w:space="0" w:color="auto"/>
        <w:right w:val="none" w:sz="0" w:space="0" w:color="auto"/>
      </w:divBdr>
    </w:div>
    <w:div w:id="772477005">
      <w:bodyDiv w:val="1"/>
      <w:marLeft w:val="0"/>
      <w:marRight w:val="0"/>
      <w:marTop w:val="0"/>
      <w:marBottom w:val="0"/>
      <w:divBdr>
        <w:top w:val="none" w:sz="0" w:space="0" w:color="auto"/>
        <w:left w:val="none" w:sz="0" w:space="0" w:color="auto"/>
        <w:bottom w:val="none" w:sz="0" w:space="0" w:color="auto"/>
        <w:right w:val="none" w:sz="0" w:space="0" w:color="auto"/>
      </w:divBdr>
    </w:div>
    <w:div w:id="772553887">
      <w:bodyDiv w:val="1"/>
      <w:marLeft w:val="0"/>
      <w:marRight w:val="0"/>
      <w:marTop w:val="0"/>
      <w:marBottom w:val="0"/>
      <w:divBdr>
        <w:top w:val="none" w:sz="0" w:space="0" w:color="auto"/>
        <w:left w:val="none" w:sz="0" w:space="0" w:color="auto"/>
        <w:bottom w:val="none" w:sz="0" w:space="0" w:color="auto"/>
        <w:right w:val="none" w:sz="0" w:space="0" w:color="auto"/>
      </w:divBdr>
    </w:div>
    <w:div w:id="772625879">
      <w:bodyDiv w:val="1"/>
      <w:marLeft w:val="0"/>
      <w:marRight w:val="0"/>
      <w:marTop w:val="0"/>
      <w:marBottom w:val="0"/>
      <w:divBdr>
        <w:top w:val="none" w:sz="0" w:space="0" w:color="auto"/>
        <w:left w:val="none" w:sz="0" w:space="0" w:color="auto"/>
        <w:bottom w:val="none" w:sz="0" w:space="0" w:color="auto"/>
        <w:right w:val="none" w:sz="0" w:space="0" w:color="auto"/>
      </w:divBdr>
    </w:div>
    <w:div w:id="772701155">
      <w:bodyDiv w:val="1"/>
      <w:marLeft w:val="0"/>
      <w:marRight w:val="0"/>
      <w:marTop w:val="0"/>
      <w:marBottom w:val="0"/>
      <w:divBdr>
        <w:top w:val="none" w:sz="0" w:space="0" w:color="auto"/>
        <w:left w:val="none" w:sz="0" w:space="0" w:color="auto"/>
        <w:bottom w:val="none" w:sz="0" w:space="0" w:color="auto"/>
        <w:right w:val="none" w:sz="0" w:space="0" w:color="auto"/>
      </w:divBdr>
    </w:div>
    <w:div w:id="772752224">
      <w:bodyDiv w:val="1"/>
      <w:marLeft w:val="0"/>
      <w:marRight w:val="0"/>
      <w:marTop w:val="0"/>
      <w:marBottom w:val="0"/>
      <w:divBdr>
        <w:top w:val="none" w:sz="0" w:space="0" w:color="auto"/>
        <w:left w:val="none" w:sz="0" w:space="0" w:color="auto"/>
        <w:bottom w:val="none" w:sz="0" w:space="0" w:color="auto"/>
        <w:right w:val="none" w:sz="0" w:space="0" w:color="auto"/>
      </w:divBdr>
    </w:div>
    <w:div w:id="772819068">
      <w:bodyDiv w:val="1"/>
      <w:marLeft w:val="0"/>
      <w:marRight w:val="0"/>
      <w:marTop w:val="0"/>
      <w:marBottom w:val="0"/>
      <w:divBdr>
        <w:top w:val="none" w:sz="0" w:space="0" w:color="auto"/>
        <w:left w:val="none" w:sz="0" w:space="0" w:color="auto"/>
        <w:bottom w:val="none" w:sz="0" w:space="0" w:color="auto"/>
        <w:right w:val="none" w:sz="0" w:space="0" w:color="auto"/>
      </w:divBdr>
    </w:div>
    <w:div w:id="773014145">
      <w:bodyDiv w:val="1"/>
      <w:marLeft w:val="0"/>
      <w:marRight w:val="0"/>
      <w:marTop w:val="0"/>
      <w:marBottom w:val="0"/>
      <w:divBdr>
        <w:top w:val="none" w:sz="0" w:space="0" w:color="auto"/>
        <w:left w:val="none" w:sz="0" w:space="0" w:color="auto"/>
        <w:bottom w:val="none" w:sz="0" w:space="0" w:color="auto"/>
        <w:right w:val="none" w:sz="0" w:space="0" w:color="auto"/>
      </w:divBdr>
    </w:div>
    <w:div w:id="773211679">
      <w:bodyDiv w:val="1"/>
      <w:marLeft w:val="0"/>
      <w:marRight w:val="0"/>
      <w:marTop w:val="0"/>
      <w:marBottom w:val="0"/>
      <w:divBdr>
        <w:top w:val="none" w:sz="0" w:space="0" w:color="auto"/>
        <w:left w:val="none" w:sz="0" w:space="0" w:color="auto"/>
        <w:bottom w:val="none" w:sz="0" w:space="0" w:color="auto"/>
        <w:right w:val="none" w:sz="0" w:space="0" w:color="auto"/>
      </w:divBdr>
    </w:div>
    <w:div w:id="773593269">
      <w:bodyDiv w:val="1"/>
      <w:marLeft w:val="0"/>
      <w:marRight w:val="0"/>
      <w:marTop w:val="0"/>
      <w:marBottom w:val="0"/>
      <w:divBdr>
        <w:top w:val="none" w:sz="0" w:space="0" w:color="auto"/>
        <w:left w:val="none" w:sz="0" w:space="0" w:color="auto"/>
        <w:bottom w:val="none" w:sz="0" w:space="0" w:color="auto"/>
        <w:right w:val="none" w:sz="0" w:space="0" w:color="auto"/>
      </w:divBdr>
    </w:div>
    <w:div w:id="773786384">
      <w:bodyDiv w:val="1"/>
      <w:marLeft w:val="0"/>
      <w:marRight w:val="0"/>
      <w:marTop w:val="0"/>
      <w:marBottom w:val="0"/>
      <w:divBdr>
        <w:top w:val="none" w:sz="0" w:space="0" w:color="auto"/>
        <w:left w:val="none" w:sz="0" w:space="0" w:color="auto"/>
        <w:bottom w:val="none" w:sz="0" w:space="0" w:color="auto"/>
        <w:right w:val="none" w:sz="0" w:space="0" w:color="auto"/>
      </w:divBdr>
    </w:div>
    <w:div w:id="774135863">
      <w:bodyDiv w:val="1"/>
      <w:marLeft w:val="0"/>
      <w:marRight w:val="0"/>
      <w:marTop w:val="0"/>
      <w:marBottom w:val="0"/>
      <w:divBdr>
        <w:top w:val="none" w:sz="0" w:space="0" w:color="auto"/>
        <w:left w:val="none" w:sz="0" w:space="0" w:color="auto"/>
        <w:bottom w:val="none" w:sz="0" w:space="0" w:color="auto"/>
        <w:right w:val="none" w:sz="0" w:space="0" w:color="auto"/>
      </w:divBdr>
    </w:div>
    <w:div w:id="774176890">
      <w:bodyDiv w:val="1"/>
      <w:marLeft w:val="0"/>
      <w:marRight w:val="0"/>
      <w:marTop w:val="0"/>
      <w:marBottom w:val="0"/>
      <w:divBdr>
        <w:top w:val="none" w:sz="0" w:space="0" w:color="auto"/>
        <w:left w:val="none" w:sz="0" w:space="0" w:color="auto"/>
        <w:bottom w:val="none" w:sz="0" w:space="0" w:color="auto"/>
        <w:right w:val="none" w:sz="0" w:space="0" w:color="auto"/>
      </w:divBdr>
    </w:div>
    <w:div w:id="774207201">
      <w:bodyDiv w:val="1"/>
      <w:marLeft w:val="0"/>
      <w:marRight w:val="0"/>
      <w:marTop w:val="0"/>
      <w:marBottom w:val="0"/>
      <w:divBdr>
        <w:top w:val="none" w:sz="0" w:space="0" w:color="auto"/>
        <w:left w:val="none" w:sz="0" w:space="0" w:color="auto"/>
        <w:bottom w:val="none" w:sz="0" w:space="0" w:color="auto"/>
        <w:right w:val="none" w:sz="0" w:space="0" w:color="auto"/>
      </w:divBdr>
    </w:div>
    <w:div w:id="774251705">
      <w:bodyDiv w:val="1"/>
      <w:marLeft w:val="0"/>
      <w:marRight w:val="0"/>
      <w:marTop w:val="0"/>
      <w:marBottom w:val="0"/>
      <w:divBdr>
        <w:top w:val="none" w:sz="0" w:space="0" w:color="auto"/>
        <w:left w:val="none" w:sz="0" w:space="0" w:color="auto"/>
        <w:bottom w:val="none" w:sz="0" w:space="0" w:color="auto"/>
        <w:right w:val="none" w:sz="0" w:space="0" w:color="auto"/>
      </w:divBdr>
    </w:div>
    <w:div w:id="774254754">
      <w:bodyDiv w:val="1"/>
      <w:marLeft w:val="0"/>
      <w:marRight w:val="0"/>
      <w:marTop w:val="0"/>
      <w:marBottom w:val="0"/>
      <w:divBdr>
        <w:top w:val="none" w:sz="0" w:space="0" w:color="auto"/>
        <w:left w:val="none" w:sz="0" w:space="0" w:color="auto"/>
        <w:bottom w:val="none" w:sz="0" w:space="0" w:color="auto"/>
        <w:right w:val="none" w:sz="0" w:space="0" w:color="auto"/>
      </w:divBdr>
    </w:div>
    <w:div w:id="774255394">
      <w:bodyDiv w:val="1"/>
      <w:marLeft w:val="0"/>
      <w:marRight w:val="0"/>
      <w:marTop w:val="0"/>
      <w:marBottom w:val="0"/>
      <w:divBdr>
        <w:top w:val="none" w:sz="0" w:space="0" w:color="auto"/>
        <w:left w:val="none" w:sz="0" w:space="0" w:color="auto"/>
        <w:bottom w:val="none" w:sz="0" w:space="0" w:color="auto"/>
        <w:right w:val="none" w:sz="0" w:space="0" w:color="auto"/>
      </w:divBdr>
    </w:div>
    <w:div w:id="774373607">
      <w:bodyDiv w:val="1"/>
      <w:marLeft w:val="0"/>
      <w:marRight w:val="0"/>
      <w:marTop w:val="0"/>
      <w:marBottom w:val="0"/>
      <w:divBdr>
        <w:top w:val="none" w:sz="0" w:space="0" w:color="auto"/>
        <w:left w:val="none" w:sz="0" w:space="0" w:color="auto"/>
        <w:bottom w:val="none" w:sz="0" w:space="0" w:color="auto"/>
        <w:right w:val="none" w:sz="0" w:space="0" w:color="auto"/>
      </w:divBdr>
    </w:div>
    <w:div w:id="774398723">
      <w:bodyDiv w:val="1"/>
      <w:marLeft w:val="0"/>
      <w:marRight w:val="0"/>
      <w:marTop w:val="0"/>
      <w:marBottom w:val="0"/>
      <w:divBdr>
        <w:top w:val="none" w:sz="0" w:space="0" w:color="auto"/>
        <w:left w:val="none" w:sz="0" w:space="0" w:color="auto"/>
        <w:bottom w:val="none" w:sz="0" w:space="0" w:color="auto"/>
        <w:right w:val="none" w:sz="0" w:space="0" w:color="auto"/>
      </w:divBdr>
    </w:div>
    <w:div w:id="774594678">
      <w:bodyDiv w:val="1"/>
      <w:marLeft w:val="0"/>
      <w:marRight w:val="0"/>
      <w:marTop w:val="0"/>
      <w:marBottom w:val="0"/>
      <w:divBdr>
        <w:top w:val="none" w:sz="0" w:space="0" w:color="auto"/>
        <w:left w:val="none" w:sz="0" w:space="0" w:color="auto"/>
        <w:bottom w:val="none" w:sz="0" w:space="0" w:color="auto"/>
        <w:right w:val="none" w:sz="0" w:space="0" w:color="auto"/>
      </w:divBdr>
    </w:div>
    <w:div w:id="774597674">
      <w:bodyDiv w:val="1"/>
      <w:marLeft w:val="0"/>
      <w:marRight w:val="0"/>
      <w:marTop w:val="0"/>
      <w:marBottom w:val="0"/>
      <w:divBdr>
        <w:top w:val="none" w:sz="0" w:space="0" w:color="auto"/>
        <w:left w:val="none" w:sz="0" w:space="0" w:color="auto"/>
        <w:bottom w:val="none" w:sz="0" w:space="0" w:color="auto"/>
        <w:right w:val="none" w:sz="0" w:space="0" w:color="auto"/>
      </w:divBdr>
    </w:div>
    <w:div w:id="774640525">
      <w:bodyDiv w:val="1"/>
      <w:marLeft w:val="0"/>
      <w:marRight w:val="0"/>
      <w:marTop w:val="0"/>
      <w:marBottom w:val="0"/>
      <w:divBdr>
        <w:top w:val="none" w:sz="0" w:space="0" w:color="auto"/>
        <w:left w:val="none" w:sz="0" w:space="0" w:color="auto"/>
        <w:bottom w:val="none" w:sz="0" w:space="0" w:color="auto"/>
        <w:right w:val="none" w:sz="0" w:space="0" w:color="auto"/>
      </w:divBdr>
    </w:div>
    <w:div w:id="774641042">
      <w:bodyDiv w:val="1"/>
      <w:marLeft w:val="0"/>
      <w:marRight w:val="0"/>
      <w:marTop w:val="0"/>
      <w:marBottom w:val="0"/>
      <w:divBdr>
        <w:top w:val="none" w:sz="0" w:space="0" w:color="auto"/>
        <w:left w:val="none" w:sz="0" w:space="0" w:color="auto"/>
        <w:bottom w:val="none" w:sz="0" w:space="0" w:color="auto"/>
        <w:right w:val="none" w:sz="0" w:space="0" w:color="auto"/>
      </w:divBdr>
    </w:div>
    <w:div w:id="774717057">
      <w:bodyDiv w:val="1"/>
      <w:marLeft w:val="0"/>
      <w:marRight w:val="0"/>
      <w:marTop w:val="0"/>
      <w:marBottom w:val="0"/>
      <w:divBdr>
        <w:top w:val="none" w:sz="0" w:space="0" w:color="auto"/>
        <w:left w:val="none" w:sz="0" w:space="0" w:color="auto"/>
        <w:bottom w:val="none" w:sz="0" w:space="0" w:color="auto"/>
        <w:right w:val="none" w:sz="0" w:space="0" w:color="auto"/>
      </w:divBdr>
    </w:div>
    <w:div w:id="774787195">
      <w:bodyDiv w:val="1"/>
      <w:marLeft w:val="0"/>
      <w:marRight w:val="0"/>
      <w:marTop w:val="0"/>
      <w:marBottom w:val="0"/>
      <w:divBdr>
        <w:top w:val="none" w:sz="0" w:space="0" w:color="auto"/>
        <w:left w:val="none" w:sz="0" w:space="0" w:color="auto"/>
        <w:bottom w:val="none" w:sz="0" w:space="0" w:color="auto"/>
        <w:right w:val="none" w:sz="0" w:space="0" w:color="auto"/>
      </w:divBdr>
    </w:div>
    <w:div w:id="774904404">
      <w:bodyDiv w:val="1"/>
      <w:marLeft w:val="0"/>
      <w:marRight w:val="0"/>
      <w:marTop w:val="0"/>
      <w:marBottom w:val="0"/>
      <w:divBdr>
        <w:top w:val="none" w:sz="0" w:space="0" w:color="auto"/>
        <w:left w:val="none" w:sz="0" w:space="0" w:color="auto"/>
        <w:bottom w:val="none" w:sz="0" w:space="0" w:color="auto"/>
        <w:right w:val="none" w:sz="0" w:space="0" w:color="auto"/>
      </w:divBdr>
    </w:div>
    <w:div w:id="774908259">
      <w:bodyDiv w:val="1"/>
      <w:marLeft w:val="0"/>
      <w:marRight w:val="0"/>
      <w:marTop w:val="0"/>
      <w:marBottom w:val="0"/>
      <w:divBdr>
        <w:top w:val="none" w:sz="0" w:space="0" w:color="auto"/>
        <w:left w:val="none" w:sz="0" w:space="0" w:color="auto"/>
        <w:bottom w:val="none" w:sz="0" w:space="0" w:color="auto"/>
        <w:right w:val="none" w:sz="0" w:space="0" w:color="auto"/>
      </w:divBdr>
    </w:div>
    <w:div w:id="774977793">
      <w:bodyDiv w:val="1"/>
      <w:marLeft w:val="0"/>
      <w:marRight w:val="0"/>
      <w:marTop w:val="0"/>
      <w:marBottom w:val="0"/>
      <w:divBdr>
        <w:top w:val="none" w:sz="0" w:space="0" w:color="auto"/>
        <w:left w:val="none" w:sz="0" w:space="0" w:color="auto"/>
        <w:bottom w:val="none" w:sz="0" w:space="0" w:color="auto"/>
        <w:right w:val="none" w:sz="0" w:space="0" w:color="auto"/>
      </w:divBdr>
    </w:div>
    <w:div w:id="774983731">
      <w:bodyDiv w:val="1"/>
      <w:marLeft w:val="0"/>
      <w:marRight w:val="0"/>
      <w:marTop w:val="0"/>
      <w:marBottom w:val="0"/>
      <w:divBdr>
        <w:top w:val="none" w:sz="0" w:space="0" w:color="auto"/>
        <w:left w:val="none" w:sz="0" w:space="0" w:color="auto"/>
        <w:bottom w:val="none" w:sz="0" w:space="0" w:color="auto"/>
        <w:right w:val="none" w:sz="0" w:space="0" w:color="auto"/>
      </w:divBdr>
    </w:div>
    <w:div w:id="775095404">
      <w:bodyDiv w:val="1"/>
      <w:marLeft w:val="0"/>
      <w:marRight w:val="0"/>
      <w:marTop w:val="0"/>
      <w:marBottom w:val="0"/>
      <w:divBdr>
        <w:top w:val="none" w:sz="0" w:space="0" w:color="auto"/>
        <w:left w:val="none" w:sz="0" w:space="0" w:color="auto"/>
        <w:bottom w:val="none" w:sz="0" w:space="0" w:color="auto"/>
        <w:right w:val="none" w:sz="0" w:space="0" w:color="auto"/>
      </w:divBdr>
    </w:div>
    <w:div w:id="775447427">
      <w:bodyDiv w:val="1"/>
      <w:marLeft w:val="0"/>
      <w:marRight w:val="0"/>
      <w:marTop w:val="0"/>
      <w:marBottom w:val="0"/>
      <w:divBdr>
        <w:top w:val="none" w:sz="0" w:space="0" w:color="auto"/>
        <w:left w:val="none" w:sz="0" w:space="0" w:color="auto"/>
        <w:bottom w:val="none" w:sz="0" w:space="0" w:color="auto"/>
        <w:right w:val="none" w:sz="0" w:space="0" w:color="auto"/>
      </w:divBdr>
    </w:div>
    <w:div w:id="775561949">
      <w:bodyDiv w:val="1"/>
      <w:marLeft w:val="0"/>
      <w:marRight w:val="0"/>
      <w:marTop w:val="0"/>
      <w:marBottom w:val="0"/>
      <w:divBdr>
        <w:top w:val="none" w:sz="0" w:space="0" w:color="auto"/>
        <w:left w:val="none" w:sz="0" w:space="0" w:color="auto"/>
        <w:bottom w:val="none" w:sz="0" w:space="0" w:color="auto"/>
        <w:right w:val="none" w:sz="0" w:space="0" w:color="auto"/>
      </w:divBdr>
    </w:div>
    <w:div w:id="775564467">
      <w:bodyDiv w:val="1"/>
      <w:marLeft w:val="0"/>
      <w:marRight w:val="0"/>
      <w:marTop w:val="0"/>
      <w:marBottom w:val="0"/>
      <w:divBdr>
        <w:top w:val="none" w:sz="0" w:space="0" w:color="auto"/>
        <w:left w:val="none" w:sz="0" w:space="0" w:color="auto"/>
        <w:bottom w:val="none" w:sz="0" w:space="0" w:color="auto"/>
        <w:right w:val="none" w:sz="0" w:space="0" w:color="auto"/>
      </w:divBdr>
    </w:div>
    <w:div w:id="775637251">
      <w:bodyDiv w:val="1"/>
      <w:marLeft w:val="0"/>
      <w:marRight w:val="0"/>
      <w:marTop w:val="0"/>
      <w:marBottom w:val="0"/>
      <w:divBdr>
        <w:top w:val="none" w:sz="0" w:space="0" w:color="auto"/>
        <w:left w:val="none" w:sz="0" w:space="0" w:color="auto"/>
        <w:bottom w:val="none" w:sz="0" w:space="0" w:color="auto"/>
        <w:right w:val="none" w:sz="0" w:space="0" w:color="auto"/>
      </w:divBdr>
    </w:div>
    <w:div w:id="775709676">
      <w:bodyDiv w:val="1"/>
      <w:marLeft w:val="0"/>
      <w:marRight w:val="0"/>
      <w:marTop w:val="0"/>
      <w:marBottom w:val="0"/>
      <w:divBdr>
        <w:top w:val="none" w:sz="0" w:space="0" w:color="auto"/>
        <w:left w:val="none" w:sz="0" w:space="0" w:color="auto"/>
        <w:bottom w:val="none" w:sz="0" w:space="0" w:color="auto"/>
        <w:right w:val="none" w:sz="0" w:space="0" w:color="auto"/>
      </w:divBdr>
    </w:div>
    <w:div w:id="775753725">
      <w:bodyDiv w:val="1"/>
      <w:marLeft w:val="0"/>
      <w:marRight w:val="0"/>
      <w:marTop w:val="0"/>
      <w:marBottom w:val="0"/>
      <w:divBdr>
        <w:top w:val="none" w:sz="0" w:space="0" w:color="auto"/>
        <w:left w:val="none" w:sz="0" w:space="0" w:color="auto"/>
        <w:bottom w:val="none" w:sz="0" w:space="0" w:color="auto"/>
        <w:right w:val="none" w:sz="0" w:space="0" w:color="auto"/>
      </w:divBdr>
    </w:div>
    <w:div w:id="775909438">
      <w:bodyDiv w:val="1"/>
      <w:marLeft w:val="0"/>
      <w:marRight w:val="0"/>
      <w:marTop w:val="0"/>
      <w:marBottom w:val="0"/>
      <w:divBdr>
        <w:top w:val="none" w:sz="0" w:space="0" w:color="auto"/>
        <w:left w:val="none" w:sz="0" w:space="0" w:color="auto"/>
        <w:bottom w:val="none" w:sz="0" w:space="0" w:color="auto"/>
        <w:right w:val="none" w:sz="0" w:space="0" w:color="auto"/>
      </w:divBdr>
    </w:div>
    <w:div w:id="776022550">
      <w:bodyDiv w:val="1"/>
      <w:marLeft w:val="0"/>
      <w:marRight w:val="0"/>
      <w:marTop w:val="0"/>
      <w:marBottom w:val="0"/>
      <w:divBdr>
        <w:top w:val="none" w:sz="0" w:space="0" w:color="auto"/>
        <w:left w:val="none" w:sz="0" w:space="0" w:color="auto"/>
        <w:bottom w:val="none" w:sz="0" w:space="0" w:color="auto"/>
        <w:right w:val="none" w:sz="0" w:space="0" w:color="auto"/>
      </w:divBdr>
    </w:div>
    <w:div w:id="776026395">
      <w:bodyDiv w:val="1"/>
      <w:marLeft w:val="0"/>
      <w:marRight w:val="0"/>
      <w:marTop w:val="0"/>
      <w:marBottom w:val="0"/>
      <w:divBdr>
        <w:top w:val="none" w:sz="0" w:space="0" w:color="auto"/>
        <w:left w:val="none" w:sz="0" w:space="0" w:color="auto"/>
        <w:bottom w:val="none" w:sz="0" w:space="0" w:color="auto"/>
        <w:right w:val="none" w:sz="0" w:space="0" w:color="auto"/>
      </w:divBdr>
    </w:div>
    <w:div w:id="776097493">
      <w:bodyDiv w:val="1"/>
      <w:marLeft w:val="0"/>
      <w:marRight w:val="0"/>
      <w:marTop w:val="0"/>
      <w:marBottom w:val="0"/>
      <w:divBdr>
        <w:top w:val="none" w:sz="0" w:space="0" w:color="auto"/>
        <w:left w:val="none" w:sz="0" w:space="0" w:color="auto"/>
        <w:bottom w:val="none" w:sz="0" w:space="0" w:color="auto"/>
        <w:right w:val="none" w:sz="0" w:space="0" w:color="auto"/>
      </w:divBdr>
    </w:div>
    <w:div w:id="776214999">
      <w:bodyDiv w:val="1"/>
      <w:marLeft w:val="0"/>
      <w:marRight w:val="0"/>
      <w:marTop w:val="0"/>
      <w:marBottom w:val="0"/>
      <w:divBdr>
        <w:top w:val="none" w:sz="0" w:space="0" w:color="auto"/>
        <w:left w:val="none" w:sz="0" w:space="0" w:color="auto"/>
        <w:bottom w:val="none" w:sz="0" w:space="0" w:color="auto"/>
        <w:right w:val="none" w:sz="0" w:space="0" w:color="auto"/>
      </w:divBdr>
    </w:div>
    <w:div w:id="776215263">
      <w:bodyDiv w:val="1"/>
      <w:marLeft w:val="0"/>
      <w:marRight w:val="0"/>
      <w:marTop w:val="0"/>
      <w:marBottom w:val="0"/>
      <w:divBdr>
        <w:top w:val="none" w:sz="0" w:space="0" w:color="auto"/>
        <w:left w:val="none" w:sz="0" w:space="0" w:color="auto"/>
        <w:bottom w:val="none" w:sz="0" w:space="0" w:color="auto"/>
        <w:right w:val="none" w:sz="0" w:space="0" w:color="auto"/>
      </w:divBdr>
    </w:div>
    <w:div w:id="776415067">
      <w:bodyDiv w:val="1"/>
      <w:marLeft w:val="0"/>
      <w:marRight w:val="0"/>
      <w:marTop w:val="0"/>
      <w:marBottom w:val="0"/>
      <w:divBdr>
        <w:top w:val="none" w:sz="0" w:space="0" w:color="auto"/>
        <w:left w:val="none" w:sz="0" w:space="0" w:color="auto"/>
        <w:bottom w:val="none" w:sz="0" w:space="0" w:color="auto"/>
        <w:right w:val="none" w:sz="0" w:space="0" w:color="auto"/>
      </w:divBdr>
    </w:div>
    <w:div w:id="776565170">
      <w:bodyDiv w:val="1"/>
      <w:marLeft w:val="0"/>
      <w:marRight w:val="0"/>
      <w:marTop w:val="0"/>
      <w:marBottom w:val="0"/>
      <w:divBdr>
        <w:top w:val="none" w:sz="0" w:space="0" w:color="auto"/>
        <w:left w:val="none" w:sz="0" w:space="0" w:color="auto"/>
        <w:bottom w:val="none" w:sz="0" w:space="0" w:color="auto"/>
        <w:right w:val="none" w:sz="0" w:space="0" w:color="auto"/>
      </w:divBdr>
    </w:div>
    <w:div w:id="776602781">
      <w:bodyDiv w:val="1"/>
      <w:marLeft w:val="0"/>
      <w:marRight w:val="0"/>
      <w:marTop w:val="0"/>
      <w:marBottom w:val="0"/>
      <w:divBdr>
        <w:top w:val="none" w:sz="0" w:space="0" w:color="auto"/>
        <w:left w:val="none" w:sz="0" w:space="0" w:color="auto"/>
        <w:bottom w:val="none" w:sz="0" w:space="0" w:color="auto"/>
        <w:right w:val="none" w:sz="0" w:space="0" w:color="auto"/>
      </w:divBdr>
    </w:div>
    <w:div w:id="776676116">
      <w:bodyDiv w:val="1"/>
      <w:marLeft w:val="0"/>
      <w:marRight w:val="0"/>
      <w:marTop w:val="0"/>
      <w:marBottom w:val="0"/>
      <w:divBdr>
        <w:top w:val="none" w:sz="0" w:space="0" w:color="auto"/>
        <w:left w:val="none" w:sz="0" w:space="0" w:color="auto"/>
        <w:bottom w:val="none" w:sz="0" w:space="0" w:color="auto"/>
        <w:right w:val="none" w:sz="0" w:space="0" w:color="auto"/>
      </w:divBdr>
    </w:div>
    <w:div w:id="777138348">
      <w:bodyDiv w:val="1"/>
      <w:marLeft w:val="0"/>
      <w:marRight w:val="0"/>
      <w:marTop w:val="0"/>
      <w:marBottom w:val="0"/>
      <w:divBdr>
        <w:top w:val="none" w:sz="0" w:space="0" w:color="auto"/>
        <w:left w:val="none" w:sz="0" w:space="0" w:color="auto"/>
        <w:bottom w:val="none" w:sz="0" w:space="0" w:color="auto"/>
        <w:right w:val="none" w:sz="0" w:space="0" w:color="auto"/>
      </w:divBdr>
    </w:div>
    <w:div w:id="777215309">
      <w:bodyDiv w:val="1"/>
      <w:marLeft w:val="0"/>
      <w:marRight w:val="0"/>
      <w:marTop w:val="0"/>
      <w:marBottom w:val="0"/>
      <w:divBdr>
        <w:top w:val="none" w:sz="0" w:space="0" w:color="auto"/>
        <w:left w:val="none" w:sz="0" w:space="0" w:color="auto"/>
        <w:bottom w:val="none" w:sz="0" w:space="0" w:color="auto"/>
        <w:right w:val="none" w:sz="0" w:space="0" w:color="auto"/>
      </w:divBdr>
    </w:div>
    <w:div w:id="777453835">
      <w:bodyDiv w:val="1"/>
      <w:marLeft w:val="0"/>
      <w:marRight w:val="0"/>
      <w:marTop w:val="0"/>
      <w:marBottom w:val="0"/>
      <w:divBdr>
        <w:top w:val="none" w:sz="0" w:space="0" w:color="auto"/>
        <w:left w:val="none" w:sz="0" w:space="0" w:color="auto"/>
        <w:bottom w:val="none" w:sz="0" w:space="0" w:color="auto"/>
        <w:right w:val="none" w:sz="0" w:space="0" w:color="auto"/>
      </w:divBdr>
    </w:div>
    <w:div w:id="777529633">
      <w:bodyDiv w:val="1"/>
      <w:marLeft w:val="0"/>
      <w:marRight w:val="0"/>
      <w:marTop w:val="0"/>
      <w:marBottom w:val="0"/>
      <w:divBdr>
        <w:top w:val="none" w:sz="0" w:space="0" w:color="auto"/>
        <w:left w:val="none" w:sz="0" w:space="0" w:color="auto"/>
        <w:bottom w:val="none" w:sz="0" w:space="0" w:color="auto"/>
        <w:right w:val="none" w:sz="0" w:space="0" w:color="auto"/>
      </w:divBdr>
    </w:div>
    <w:div w:id="777603749">
      <w:bodyDiv w:val="1"/>
      <w:marLeft w:val="0"/>
      <w:marRight w:val="0"/>
      <w:marTop w:val="0"/>
      <w:marBottom w:val="0"/>
      <w:divBdr>
        <w:top w:val="none" w:sz="0" w:space="0" w:color="auto"/>
        <w:left w:val="none" w:sz="0" w:space="0" w:color="auto"/>
        <w:bottom w:val="none" w:sz="0" w:space="0" w:color="auto"/>
        <w:right w:val="none" w:sz="0" w:space="0" w:color="auto"/>
      </w:divBdr>
    </w:div>
    <w:div w:id="777868145">
      <w:bodyDiv w:val="1"/>
      <w:marLeft w:val="0"/>
      <w:marRight w:val="0"/>
      <w:marTop w:val="0"/>
      <w:marBottom w:val="0"/>
      <w:divBdr>
        <w:top w:val="none" w:sz="0" w:space="0" w:color="auto"/>
        <w:left w:val="none" w:sz="0" w:space="0" w:color="auto"/>
        <w:bottom w:val="none" w:sz="0" w:space="0" w:color="auto"/>
        <w:right w:val="none" w:sz="0" w:space="0" w:color="auto"/>
      </w:divBdr>
    </w:div>
    <w:div w:id="777916095">
      <w:bodyDiv w:val="1"/>
      <w:marLeft w:val="0"/>
      <w:marRight w:val="0"/>
      <w:marTop w:val="0"/>
      <w:marBottom w:val="0"/>
      <w:divBdr>
        <w:top w:val="none" w:sz="0" w:space="0" w:color="auto"/>
        <w:left w:val="none" w:sz="0" w:space="0" w:color="auto"/>
        <w:bottom w:val="none" w:sz="0" w:space="0" w:color="auto"/>
        <w:right w:val="none" w:sz="0" w:space="0" w:color="auto"/>
      </w:divBdr>
    </w:div>
    <w:div w:id="777918234">
      <w:bodyDiv w:val="1"/>
      <w:marLeft w:val="0"/>
      <w:marRight w:val="0"/>
      <w:marTop w:val="0"/>
      <w:marBottom w:val="0"/>
      <w:divBdr>
        <w:top w:val="none" w:sz="0" w:space="0" w:color="auto"/>
        <w:left w:val="none" w:sz="0" w:space="0" w:color="auto"/>
        <w:bottom w:val="none" w:sz="0" w:space="0" w:color="auto"/>
        <w:right w:val="none" w:sz="0" w:space="0" w:color="auto"/>
      </w:divBdr>
    </w:div>
    <w:div w:id="777987248">
      <w:bodyDiv w:val="1"/>
      <w:marLeft w:val="0"/>
      <w:marRight w:val="0"/>
      <w:marTop w:val="0"/>
      <w:marBottom w:val="0"/>
      <w:divBdr>
        <w:top w:val="none" w:sz="0" w:space="0" w:color="auto"/>
        <w:left w:val="none" w:sz="0" w:space="0" w:color="auto"/>
        <w:bottom w:val="none" w:sz="0" w:space="0" w:color="auto"/>
        <w:right w:val="none" w:sz="0" w:space="0" w:color="auto"/>
      </w:divBdr>
    </w:div>
    <w:div w:id="778069556">
      <w:bodyDiv w:val="1"/>
      <w:marLeft w:val="0"/>
      <w:marRight w:val="0"/>
      <w:marTop w:val="0"/>
      <w:marBottom w:val="0"/>
      <w:divBdr>
        <w:top w:val="none" w:sz="0" w:space="0" w:color="auto"/>
        <w:left w:val="none" w:sz="0" w:space="0" w:color="auto"/>
        <w:bottom w:val="none" w:sz="0" w:space="0" w:color="auto"/>
        <w:right w:val="none" w:sz="0" w:space="0" w:color="auto"/>
      </w:divBdr>
    </w:div>
    <w:div w:id="778179120">
      <w:bodyDiv w:val="1"/>
      <w:marLeft w:val="0"/>
      <w:marRight w:val="0"/>
      <w:marTop w:val="0"/>
      <w:marBottom w:val="0"/>
      <w:divBdr>
        <w:top w:val="none" w:sz="0" w:space="0" w:color="auto"/>
        <w:left w:val="none" w:sz="0" w:space="0" w:color="auto"/>
        <w:bottom w:val="none" w:sz="0" w:space="0" w:color="auto"/>
        <w:right w:val="none" w:sz="0" w:space="0" w:color="auto"/>
      </w:divBdr>
    </w:div>
    <w:div w:id="778186464">
      <w:bodyDiv w:val="1"/>
      <w:marLeft w:val="0"/>
      <w:marRight w:val="0"/>
      <w:marTop w:val="0"/>
      <w:marBottom w:val="0"/>
      <w:divBdr>
        <w:top w:val="none" w:sz="0" w:space="0" w:color="auto"/>
        <w:left w:val="none" w:sz="0" w:space="0" w:color="auto"/>
        <w:bottom w:val="none" w:sz="0" w:space="0" w:color="auto"/>
        <w:right w:val="none" w:sz="0" w:space="0" w:color="auto"/>
      </w:divBdr>
    </w:div>
    <w:div w:id="778333230">
      <w:bodyDiv w:val="1"/>
      <w:marLeft w:val="0"/>
      <w:marRight w:val="0"/>
      <w:marTop w:val="0"/>
      <w:marBottom w:val="0"/>
      <w:divBdr>
        <w:top w:val="none" w:sz="0" w:space="0" w:color="auto"/>
        <w:left w:val="none" w:sz="0" w:space="0" w:color="auto"/>
        <w:bottom w:val="none" w:sz="0" w:space="0" w:color="auto"/>
        <w:right w:val="none" w:sz="0" w:space="0" w:color="auto"/>
      </w:divBdr>
    </w:div>
    <w:div w:id="778531622">
      <w:bodyDiv w:val="1"/>
      <w:marLeft w:val="0"/>
      <w:marRight w:val="0"/>
      <w:marTop w:val="0"/>
      <w:marBottom w:val="0"/>
      <w:divBdr>
        <w:top w:val="none" w:sz="0" w:space="0" w:color="auto"/>
        <w:left w:val="none" w:sz="0" w:space="0" w:color="auto"/>
        <w:bottom w:val="none" w:sz="0" w:space="0" w:color="auto"/>
        <w:right w:val="none" w:sz="0" w:space="0" w:color="auto"/>
      </w:divBdr>
    </w:div>
    <w:div w:id="778715767">
      <w:bodyDiv w:val="1"/>
      <w:marLeft w:val="0"/>
      <w:marRight w:val="0"/>
      <w:marTop w:val="0"/>
      <w:marBottom w:val="0"/>
      <w:divBdr>
        <w:top w:val="none" w:sz="0" w:space="0" w:color="auto"/>
        <w:left w:val="none" w:sz="0" w:space="0" w:color="auto"/>
        <w:bottom w:val="none" w:sz="0" w:space="0" w:color="auto"/>
        <w:right w:val="none" w:sz="0" w:space="0" w:color="auto"/>
      </w:divBdr>
    </w:div>
    <w:div w:id="778720138">
      <w:bodyDiv w:val="1"/>
      <w:marLeft w:val="0"/>
      <w:marRight w:val="0"/>
      <w:marTop w:val="0"/>
      <w:marBottom w:val="0"/>
      <w:divBdr>
        <w:top w:val="none" w:sz="0" w:space="0" w:color="auto"/>
        <w:left w:val="none" w:sz="0" w:space="0" w:color="auto"/>
        <w:bottom w:val="none" w:sz="0" w:space="0" w:color="auto"/>
        <w:right w:val="none" w:sz="0" w:space="0" w:color="auto"/>
      </w:divBdr>
    </w:div>
    <w:div w:id="778766865">
      <w:bodyDiv w:val="1"/>
      <w:marLeft w:val="0"/>
      <w:marRight w:val="0"/>
      <w:marTop w:val="0"/>
      <w:marBottom w:val="0"/>
      <w:divBdr>
        <w:top w:val="none" w:sz="0" w:space="0" w:color="auto"/>
        <w:left w:val="none" w:sz="0" w:space="0" w:color="auto"/>
        <w:bottom w:val="none" w:sz="0" w:space="0" w:color="auto"/>
        <w:right w:val="none" w:sz="0" w:space="0" w:color="auto"/>
      </w:divBdr>
    </w:div>
    <w:div w:id="778916817">
      <w:bodyDiv w:val="1"/>
      <w:marLeft w:val="0"/>
      <w:marRight w:val="0"/>
      <w:marTop w:val="0"/>
      <w:marBottom w:val="0"/>
      <w:divBdr>
        <w:top w:val="none" w:sz="0" w:space="0" w:color="auto"/>
        <w:left w:val="none" w:sz="0" w:space="0" w:color="auto"/>
        <w:bottom w:val="none" w:sz="0" w:space="0" w:color="auto"/>
        <w:right w:val="none" w:sz="0" w:space="0" w:color="auto"/>
      </w:divBdr>
    </w:div>
    <w:div w:id="778989938">
      <w:bodyDiv w:val="1"/>
      <w:marLeft w:val="0"/>
      <w:marRight w:val="0"/>
      <w:marTop w:val="0"/>
      <w:marBottom w:val="0"/>
      <w:divBdr>
        <w:top w:val="none" w:sz="0" w:space="0" w:color="auto"/>
        <w:left w:val="none" w:sz="0" w:space="0" w:color="auto"/>
        <w:bottom w:val="none" w:sz="0" w:space="0" w:color="auto"/>
        <w:right w:val="none" w:sz="0" w:space="0" w:color="auto"/>
      </w:divBdr>
    </w:div>
    <w:div w:id="779182155">
      <w:bodyDiv w:val="1"/>
      <w:marLeft w:val="0"/>
      <w:marRight w:val="0"/>
      <w:marTop w:val="0"/>
      <w:marBottom w:val="0"/>
      <w:divBdr>
        <w:top w:val="none" w:sz="0" w:space="0" w:color="auto"/>
        <w:left w:val="none" w:sz="0" w:space="0" w:color="auto"/>
        <w:bottom w:val="none" w:sz="0" w:space="0" w:color="auto"/>
        <w:right w:val="none" w:sz="0" w:space="0" w:color="auto"/>
      </w:divBdr>
    </w:div>
    <w:div w:id="779299804">
      <w:bodyDiv w:val="1"/>
      <w:marLeft w:val="0"/>
      <w:marRight w:val="0"/>
      <w:marTop w:val="0"/>
      <w:marBottom w:val="0"/>
      <w:divBdr>
        <w:top w:val="none" w:sz="0" w:space="0" w:color="auto"/>
        <w:left w:val="none" w:sz="0" w:space="0" w:color="auto"/>
        <w:bottom w:val="none" w:sz="0" w:space="0" w:color="auto"/>
        <w:right w:val="none" w:sz="0" w:space="0" w:color="auto"/>
      </w:divBdr>
    </w:div>
    <w:div w:id="779489239">
      <w:bodyDiv w:val="1"/>
      <w:marLeft w:val="0"/>
      <w:marRight w:val="0"/>
      <w:marTop w:val="0"/>
      <w:marBottom w:val="0"/>
      <w:divBdr>
        <w:top w:val="none" w:sz="0" w:space="0" w:color="auto"/>
        <w:left w:val="none" w:sz="0" w:space="0" w:color="auto"/>
        <w:bottom w:val="none" w:sz="0" w:space="0" w:color="auto"/>
        <w:right w:val="none" w:sz="0" w:space="0" w:color="auto"/>
      </w:divBdr>
    </w:div>
    <w:div w:id="779571168">
      <w:bodyDiv w:val="1"/>
      <w:marLeft w:val="0"/>
      <w:marRight w:val="0"/>
      <w:marTop w:val="0"/>
      <w:marBottom w:val="0"/>
      <w:divBdr>
        <w:top w:val="none" w:sz="0" w:space="0" w:color="auto"/>
        <w:left w:val="none" w:sz="0" w:space="0" w:color="auto"/>
        <w:bottom w:val="none" w:sz="0" w:space="0" w:color="auto"/>
        <w:right w:val="none" w:sz="0" w:space="0" w:color="auto"/>
      </w:divBdr>
    </w:div>
    <w:div w:id="779645219">
      <w:bodyDiv w:val="1"/>
      <w:marLeft w:val="0"/>
      <w:marRight w:val="0"/>
      <w:marTop w:val="0"/>
      <w:marBottom w:val="0"/>
      <w:divBdr>
        <w:top w:val="none" w:sz="0" w:space="0" w:color="auto"/>
        <w:left w:val="none" w:sz="0" w:space="0" w:color="auto"/>
        <w:bottom w:val="none" w:sz="0" w:space="0" w:color="auto"/>
        <w:right w:val="none" w:sz="0" w:space="0" w:color="auto"/>
      </w:divBdr>
    </w:div>
    <w:div w:id="779909516">
      <w:bodyDiv w:val="1"/>
      <w:marLeft w:val="0"/>
      <w:marRight w:val="0"/>
      <w:marTop w:val="0"/>
      <w:marBottom w:val="0"/>
      <w:divBdr>
        <w:top w:val="none" w:sz="0" w:space="0" w:color="auto"/>
        <w:left w:val="none" w:sz="0" w:space="0" w:color="auto"/>
        <w:bottom w:val="none" w:sz="0" w:space="0" w:color="auto"/>
        <w:right w:val="none" w:sz="0" w:space="0" w:color="auto"/>
      </w:divBdr>
    </w:div>
    <w:div w:id="779955821">
      <w:bodyDiv w:val="1"/>
      <w:marLeft w:val="0"/>
      <w:marRight w:val="0"/>
      <w:marTop w:val="0"/>
      <w:marBottom w:val="0"/>
      <w:divBdr>
        <w:top w:val="none" w:sz="0" w:space="0" w:color="auto"/>
        <w:left w:val="none" w:sz="0" w:space="0" w:color="auto"/>
        <w:bottom w:val="none" w:sz="0" w:space="0" w:color="auto"/>
        <w:right w:val="none" w:sz="0" w:space="0" w:color="auto"/>
      </w:divBdr>
    </w:div>
    <w:div w:id="780030893">
      <w:bodyDiv w:val="1"/>
      <w:marLeft w:val="0"/>
      <w:marRight w:val="0"/>
      <w:marTop w:val="0"/>
      <w:marBottom w:val="0"/>
      <w:divBdr>
        <w:top w:val="none" w:sz="0" w:space="0" w:color="auto"/>
        <w:left w:val="none" w:sz="0" w:space="0" w:color="auto"/>
        <w:bottom w:val="none" w:sz="0" w:space="0" w:color="auto"/>
        <w:right w:val="none" w:sz="0" w:space="0" w:color="auto"/>
      </w:divBdr>
    </w:div>
    <w:div w:id="780077037">
      <w:bodyDiv w:val="1"/>
      <w:marLeft w:val="0"/>
      <w:marRight w:val="0"/>
      <w:marTop w:val="0"/>
      <w:marBottom w:val="0"/>
      <w:divBdr>
        <w:top w:val="none" w:sz="0" w:space="0" w:color="auto"/>
        <w:left w:val="none" w:sz="0" w:space="0" w:color="auto"/>
        <w:bottom w:val="none" w:sz="0" w:space="0" w:color="auto"/>
        <w:right w:val="none" w:sz="0" w:space="0" w:color="auto"/>
      </w:divBdr>
    </w:div>
    <w:div w:id="780153347">
      <w:bodyDiv w:val="1"/>
      <w:marLeft w:val="0"/>
      <w:marRight w:val="0"/>
      <w:marTop w:val="0"/>
      <w:marBottom w:val="0"/>
      <w:divBdr>
        <w:top w:val="none" w:sz="0" w:space="0" w:color="auto"/>
        <w:left w:val="none" w:sz="0" w:space="0" w:color="auto"/>
        <w:bottom w:val="none" w:sz="0" w:space="0" w:color="auto"/>
        <w:right w:val="none" w:sz="0" w:space="0" w:color="auto"/>
      </w:divBdr>
    </w:div>
    <w:div w:id="780566148">
      <w:bodyDiv w:val="1"/>
      <w:marLeft w:val="0"/>
      <w:marRight w:val="0"/>
      <w:marTop w:val="0"/>
      <w:marBottom w:val="0"/>
      <w:divBdr>
        <w:top w:val="none" w:sz="0" w:space="0" w:color="auto"/>
        <w:left w:val="none" w:sz="0" w:space="0" w:color="auto"/>
        <w:bottom w:val="none" w:sz="0" w:space="0" w:color="auto"/>
        <w:right w:val="none" w:sz="0" w:space="0" w:color="auto"/>
      </w:divBdr>
    </w:div>
    <w:div w:id="780732255">
      <w:bodyDiv w:val="1"/>
      <w:marLeft w:val="0"/>
      <w:marRight w:val="0"/>
      <w:marTop w:val="0"/>
      <w:marBottom w:val="0"/>
      <w:divBdr>
        <w:top w:val="none" w:sz="0" w:space="0" w:color="auto"/>
        <w:left w:val="none" w:sz="0" w:space="0" w:color="auto"/>
        <w:bottom w:val="none" w:sz="0" w:space="0" w:color="auto"/>
        <w:right w:val="none" w:sz="0" w:space="0" w:color="auto"/>
      </w:divBdr>
    </w:div>
    <w:div w:id="780800432">
      <w:bodyDiv w:val="1"/>
      <w:marLeft w:val="0"/>
      <w:marRight w:val="0"/>
      <w:marTop w:val="0"/>
      <w:marBottom w:val="0"/>
      <w:divBdr>
        <w:top w:val="none" w:sz="0" w:space="0" w:color="auto"/>
        <w:left w:val="none" w:sz="0" w:space="0" w:color="auto"/>
        <w:bottom w:val="none" w:sz="0" w:space="0" w:color="auto"/>
        <w:right w:val="none" w:sz="0" w:space="0" w:color="auto"/>
      </w:divBdr>
    </w:div>
    <w:div w:id="780803298">
      <w:bodyDiv w:val="1"/>
      <w:marLeft w:val="0"/>
      <w:marRight w:val="0"/>
      <w:marTop w:val="0"/>
      <w:marBottom w:val="0"/>
      <w:divBdr>
        <w:top w:val="none" w:sz="0" w:space="0" w:color="auto"/>
        <w:left w:val="none" w:sz="0" w:space="0" w:color="auto"/>
        <w:bottom w:val="none" w:sz="0" w:space="0" w:color="auto"/>
        <w:right w:val="none" w:sz="0" w:space="0" w:color="auto"/>
      </w:divBdr>
    </w:div>
    <w:div w:id="780884371">
      <w:bodyDiv w:val="1"/>
      <w:marLeft w:val="0"/>
      <w:marRight w:val="0"/>
      <w:marTop w:val="0"/>
      <w:marBottom w:val="0"/>
      <w:divBdr>
        <w:top w:val="none" w:sz="0" w:space="0" w:color="auto"/>
        <w:left w:val="none" w:sz="0" w:space="0" w:color="auto"/>
        <w:bottom w:val="none" w:sz="0" w:space="0" w:color="auto"/>
        <w:right w:val="none" w:sz="0" w:space="0" w:color="auto"/>
      </w:divBdr>
    </w:div>
    <w:div w:id="780950471">
      <w:bodyDiv w:val="1"/>
      <w:marLeft w:val="0"/>
      <w:marRight w:val="0"/>
      <w:marTop w:val="0"/>
      <w:marBottom w:val="0"/>
      <w:divBdr>
        <w:top w:val="none" w:sz="0" w:space="0" w:color="auto"/>
        <w:left w:val="none" w:sz="0" w:space="0" w:color="auto"/>
        <w:bottom w:val="none" w:sz="0" w:space="0" w:color="auto"/>
        <w:right w:val="none" w:sz="0" w:space="0" w:color="auto"/>
      </w:divBdr>
    </w:div>
    <w:div w:id="780951671">
      <w:bodyDiv w:val="1"/>
      <w:marLeft w:val="0"/>
      <w:marRight w:val="0"/>
      <w:marTop w:val="0"/>
      <w:marBottom w:val="0"/>
      <w:divBdr>
        <w:top w:val="none" w:sz="0" w:space="0" w:color="auto"/>
        <w:left w:val="none" w:sz="0" w:space="0" w:color="auto"/>
        <w:bottom w:val="none" w:sz="0" w:space="0" w:color="auto"/>
        <w:right w:val="none" w:sz="0" w:space="0" w:color="auto"/>
      </w:divBdr>
    </w:div>
    <w:div w:id="780995002">
      <w:bodyDiv w:val="1"/>
      <w:marLeft w:val="0"/>
      <w:marRight w:val="0"/>
      <w:marTop w:val="0"/>
      <w:marBottom w:val="0"/>
      <w:divBdr>
        <w:top w:val="none" w:sz="0" w:space="0" w:color="auto"/>
        <w:left w:val="none" w:sz="0" w:space="0" w:color="auto"/>
        <w:bottom w:val="none" w:sz="0" w:space="0" w:color="auto"/>
        <w:right w:val="none" w:sz="0" w:space="0" w:color="auto"/>
      </w:divBdr>
    </w:div>
    <w:div w:id="781144622">
      <w:bodyDiv w:val="1"/>
      <w:marLeft w:val="0"/>
      <w:marRight w:val="0"/>
      <w:marTop w:val="0"/>
      <w:marBottom w:val="0"/>
      <w:divBdr>
        <w:top w:val="none" w:sz="0" w:space="0" w:color="auto"/>
        <w:left w:val="none" w:sz="0" w:space="0" w:color="auto"/>
        <w:bottom w:val="none" w:sz="0" w:space="0" w:color="auto"/>
        <w:right w:val="none" w:sz="0" w:space="0" w:color="auto"/>
      </w:divBdr>
    </w:div>
    <w:div w:id="781534868">
      <w:bodyDiv w:val="1"/>
      <w:marLeft w:val="0"/>
      <w:marRight w:val="0"/>
      <w:marTop w:val="0"/>
      <w:marBottom w:val="0"/>
      <w:divBdr>
        <w:top w:val="none" w:sz="0" w:space="0" w:color="auto"/>
        <w:left w:val="none" w:sz="0" w:space="0" w:color="auto"/>
        <w:bottom w:val="none" w:sz="0" w:space="0" w:color="auto"/>
        <w:right w:val="none" w:sz="0" w:space="0" w:color="auto"/>
      </w:divBdr>
    </w:div>
    <w:div w:id="781653616">
      <w:bodyDiv w:val="1"/>
      <w:marLeft w:val="0"/>
      <w:marRight w:val="0"/>
      <w:marTop w:val="0"/>
      <w:marBottom w:val="0"/>
      <w:divBdr>
        <w:top w:val="none" w:sz="0" w:space="0" w:color="auto"/>
        <w:left w:val="none" w:sz="0" w:space="0" w:color="auto"/>
        <w:bottom w:val="none" w:sz="0" w:space="0" w:color="auto"/>
        <w:right w:val="none" w:sz="0" w:space="0" w:color="auto"/>
      </w:divBdr>
    </w:div>
    <w:div w:id="781807400">
      <w:bodyDiv w:val="1"/>
      <w:marLeft w:val="0"/>
      <w:marRight w:val="0"/>
      <w:marTop w:val="0"/>
      <w:marBottom w:val="0"/>
      <w:divBdr>
        <w:top w:val="none" w:sz="0" w:space="0" w:color="auto"/>
        <w:left w:val="none" w:sz="0" w:space="0" w:color="auto"/>
        <w:bottom w:val="none" w:sz="0" w:space="0" w:color="auto"/>
        <w:right w:val="none" w:sz="0" w:space="0" w:color="auto"/>
      </w:divBdr>
    </w:div>
    <w:div w:id="781850621">
      <w:bodyDiv w:val="1"/>
      <w:marLeft w:val="0"/>
      <w:marRight w:val="0"/>
      <w:marTop w:val="0"/>
      <w:marBottom w:val="0"/>
      <w:divBdr>
        <w:top w:val="none" w:sz="0" w:space="0" w:color="auto"/>
        <w:left w:val="none" w:sz="0" w:space="0" w:color="auto"/>
        <w:bottom w:val="none" w:sz="0" w:space="0" w:color="auto"/>
        <w:right w:val="none" w:sz="0" w:space="0" w:color="auto"/>
      </w:divBdr>
    </w:div>
    <w:div w:id="781993830">
      <w:bodyDiv w:val="1"/>
      <w:marLeft w:val="0"/>
      <w:marRight w:val="0"/>
      <w:marTop w:val="0"/>
      <w:marBottom w:val="0"/>
      <w:divBdr>
        <w:top w:val="none" w:sz="0" w:space="0" w:color="auto"/>
        <w:left w:val="none" w:sz="0" w:space="0" w:color="auto"/>
        <w:bottom w:val="none" w:sz="0" w:space="0" w:color="auto"/>
        <w:right w:val="none" w:sz="0" w:space="0" w:color="auto"/>
      </w:divBdr>
    </w:div>
    <w:div w:id="782266764">
      <w:bodyDiv w:val="1"/>
      <w:marLeft w:val="0"/>
      <w:marRight w:val="0"/>
      <w:marTop w:val="0"/>
      <w:marBottom w:val="0"/>
      <w:divBdr>
        <w:top w:val="none" w:sz="0" w:space="0" w:color="auto"/>
        <w:left w:val="none" w:sz="0" w:space="0" w:color="auto"/>
        <w:bottom w:val="none" w:sz="0" w:space="0" w:color="auto"/>
        <w:right w:val="none" w:sz="0" w:space="0" w:color="auto"/>
      </w:divBdr>
    </w:div>
    <w:div w:id="782499938">
      <w:bodyDiv w:val="1"/>
      <w:marLeft w:val="0"/>
      <w:marRight w:val="0"/>
      <w:marTop w:val="0"/>
      <w:marBottom w:val="0"/>
      <w:divBdr>
        <w:top w:val="none" w:sz="0" w:space="0" w:color="auto"/>
        <w:left w:val="none" w:sz="0" w:space="0" w:color="auto"/>
        <w:bottom w:val="none" w:sz="0" w:space="0" w:color="auto"/>
        <w:right w:val="none" w:sz="0" w:space="0" w:color="auto"/>
      </w:divBdr>
    </w:div>
    <w:div w:id="782965947">
      <w:bodyDiv w:val="1"/>
      <w:marLeft w:val="0"/>
      <w:marRight w:val="0"/>
      <w:marTop w:val="0"/>
      <w:marBottom w:val="0"/>
      <w:divBdr>
        <w:top w:val="none" w:sz="0" w:space="0" w:color="auto"/>
        <w:left w:val="none" w:sz="0" w:space="0" w:color="auto"/>
        <w:bottom w:val="none" w:sz="0" w:space="0" w:color="auto"/>
        <w:right w:val="none" w:sz="0" w:space="0" w:color="auto"/>
      </w:divBdr>
    </w:div>
    <w:div w:id="783036311">
      <w:bodyDiv w:val="1"/>
      <w:marLeft w:val="0"/>
      <w:marRight w:val="0"/>
      <w:marTop w:val="0"/>
      <w:marBottom w:val="0"/>
      <w:divBdr>
        <w:top w:val="none" w:sz="0" w:space="0" w:color="auto"/>
        <w:left w:val="none" w:sz="0" w:space="0" w:color="auto"/>
        <w:bottom w:val="none" w:sz="0" w:space="0" w:color="auto"/>
        <w:right w:val="none" w:sz="0" w:space="0" w:color="auto"/>
      </w:divBdr>
    </w:div>
    <w:div w:id="783114912">
      <w:bodyDiv w:val="1"/>
      <w:marLeft w:val="0"/>
      <w:marRight w:val="0"/>
      <w:marTop w:val="0"/>
      <w:marBottom w:val="0"/>
      <w:divBdr>
        <w:top w:val="none" w:sz="0" w:space="0" w:color="auto"/>
        <w:left w:val="none" w:sz="0" w:space="0" w:color="auto"/>
        <w:bottom w:val="none" w:sz="0" w:space="0" w:color="auto"/>
        <w:right w:val="none" w:sz="0" w:space="0" w:color="auto"/>
      </w:divBdr>
    </w:div>
    <w:div w:id="783235555">
      <w:bodyDiv w:val="1"/>
      <w:marLeft w:val="0"/>
      <w:marRight w:val="0"/>
      <w:marTop w:val="0"/>
      <w:marBottom w:val="0"/>
      <w:divBdr>
        <w:top w:val="none" w:sz="0" w:space="0" w:color="auto"/>
        <w:left w:val="none" w:sz="0" w:space="0" w:color="auto"/>
        <w:bottom w:val="none" w:sz="0" w:space="0" w:color="auto"/>
        <w:right w:val="none" w:sz="0" w:space="0" w:color="auto"/>
      </w:divBdr>
    </w:div>
    <w:div w:id="783310255">
      <w:bodyDiv w:val="1"/>
      <w:marLeft w:val="0"/>
      <w:marRight w:val="0"/>
      <w:marTop w:val="0"/>
      <w:marBottom w:val="0"/>
      <w:divBdr>
        <w:top w:val="none" w:sz="0" w:space="0" w:color="auto"/>
        <w:left w:val="none" w:sz="0" w:space="0" w:color="auto"/>
        <w:bottom w:val="none" w:sz="0" w:space="0" w:color="auto"/>
        <w:right w:val="none" w:sz="0" w:space="0" w:color="auto"/>
      </w:divBdr>
    </w:div>
    <w:div w:id="783429839">
      <w:bodyDiv w:val="1"/>
      <w:marLeft w:val="0"/>
      <w:marRight w:val="0"/>
      <w:marTop w:val="0"/>
      <w:marBottom w:val="0"/>
      <w:divBdr>
        <w:top w:val="none" w:sz="0" w:space="0" w:color="auto"/>
        <w:left w:val="none" w:sz="0" w:space="0" w:color="auto"/>
        <w:bottom w:val="none" w:sz="0" w:space="0" w:color="auto"/>
        <w:right w:val="none" w:sz="0" w:space="0" w:color="auto"/>
      </w:divBdr>
    </w:div>
    <w:div w:id="783959993">
      <w:bodyDiv w:val="1"/>
      <w:marLeft w:val="0"/>
      <w:marRight w:val="0"/>
      <w:marTop w:val="0"/>
      <w:marBottom w:val="0"/>
      <w:divBdr>
        <w:top w:val="none" w:sz="0" w:space="0" w:color="auto"/>
        <w:left w:val="none" w:sz="0" w:space="0" w:color="auto"/>
        <w:bottom w:val="none" w:sz="0" w:space="0" w:color="auto"/>
        <w:right w:val="none" w:sz="0" w:space="0" w:color="auto"/>
      </w:divBdr>
    </w:div>
    <w:div w:id="784039476">
      <w:bodyDiv w:val="1"/>
      <w:marLeft w:val="0"/>
      <w:marRight w:val="0"/>
      <w:marTop w:val="0"/>
      <w:marBottom w:val="0"/>
      <w:divBdr>
        <w:top w:val="none" w:sz="0" w:space="0" w:color="auto"/>
        <w:left w:val="none" w:sz="0" w:space="0" w:color="auto"/>
        <w:bottom w:val="none" w:sz="0" w:space="0" w:color="auto"/>
        <w:right w:val="none" w:sz="0" w:space="0" w:color="auto"/>
      </w:divBdr>
    </w:div>
    <w:div w:id="784233273">
      <w:bodyDiv w:val="1"/>
      <w:marLeft w:val="0"/>
      <w:marRight w:val="0"/>
      <w:marTop w:val="0"/>
      <w:marBottom w:val="0"/>
      <w:divBdr>
        <w:top w:val="none" w:sz="0" w:space="0" w:color="auto"/>
        <w:left w:val="none" w:sz="0" w:space="0" w:color="auto"/>
        <w:bottom w:val="none" w:sz="0" w:space="0" w:color="auto"/>
        <w:right w:val="none" w:sz="0" w:space="0" w:color="auto"/>
      </w:divBdr>
    </w:div>
    <w:div w:id="784277292">
      <w:bodyDiv w:val="1"/>
      <w:marLeft w:val="0"/>
      <w:marRight w:val="0"/>
      <w:marTop w:val="0"/>
      <w:marBottom w:val="0"/>
      <w:divBdr>
        <w:top w:val="none" w:sz="0" w:space="0" w:color="auto"/>
        <w:left w:val="none" w:sz="0" w:space="0" w:color="auto"/>
        <w:bottom w:val="none" w:sz="0" w:space="0" w:color="auto"/>
        <w:right w:val="none" w:sz="0" w:space="0" w:color="auto"/>
      </w:divBdr>
    </w:div>
    <w:div w:id="784347275">
      <w:bodyDiv w:val="1"/>
      <w:marLeft w:val="0"/>
      <w:marRight w:val="0"/>
      <w:marTop w:val="0"/>
      <w:marBottom w:val="0"/>
      <w:divBdr>
        <w:top w:val="none" w:sz="0" w:space="0" w:color="auto"/>
        <w:left w:val="none" w:sz="0" w:space="0" w:color="auto"/>
        <w:bottom w:val="none" w:sz="0" w:space="0" w:color="auto"/>
        <w:right w:val="none" w:sz="0" w:space="0" w:color="auto"/>
      </w:divBdr>
    </w:div>
    <w:div w:id="784546363">
      <w:bodyDiv w:val="1"/>
      <w:marLeft w:val="0"/>
      <w:marRight w:val="0"/>
      <w:marTop w:val="0"/>
      <w:marBottom w:val="0"/>
      <w:divBdr>
        <w:top w:val="none" w:sz="0" w:space="0" w:color="auto"/>
        <w:left w:val="none" w:sz="0" w:space="0" w:color="auto"/>
        <w:bottom w:val="none" w:sz="0" w:space="0" w:color="auto"/>
        <w:right w:val="none" w:sz="0" w:space="0" w:color="auto"/>
      </w:divBdr>
    </w:div>
    <w:div w:id="784615241">
      <w:bodyDiv w:val="1"/>
      <w:marLeft w:val="0"/>
      <w:marRight w:val="0"/>
      <w:marTop w:val="0"/>
      <w:marBottom w:val="0"/>
      <w:divBdr>
        <w:top w:val="none" w:sz="0" w:space="0" w:color="auto"/>
        <w:left w:val="none" w:sz="0" w:space="0" w:color="auto"/>
        <w:bottom w:val="none" w:sz="0" w:space="0" w:color="auto"/>
        <w:right w:val="none" w:sz="0" w:space="0" w:color="auto"/>
      </w:divBdr>
    </w:div>
    <w:div w:id="784695214">
      <w:bodyDiv w:val="1"/>
      <w:marLeft w:val="0"/>
      <w:marRight w:val="0"/>
      <w:marTop w:val="0"/>
      <w:marBottom w:val="0"/>
      <w:divBdr>
        <w:top w:val="none" w:sz="0" w:space="0" w:color="auto"/>
        <w:left w:val="none" w:sz="0" w:space="0" w:color="auto"/>
        <w:bottom w:val="none" w:sz="0" w:space="0" w:color="auto"/>
        <w:right w:val="none" w:sz="0" w:space="0" w:color="auto"/>
      </w:divBdr>
    </w:div>
    <w:div w:id="784731753">
      <w:bodyDiv w:val="1"/>
      <w:marLeft w:val="0"/>
      <w:marRight w:val="0"/>
      <w:marTop w:val="0"/>
      <w:marBottom w:val="0"/>
      <w:divBdr>
        <w:top w:val="none" w:sz="0" w:space="0" w:color="auto"/>
        <w:left w:val="none" w:sz="0" w:space="0" w:color="auto"/>
        <w:bottom w:val="none" w:sz="0" w:space="0" w:color="auto"/>
        <w:right w:val="none" w:sz="0" w:space="0" w:color="auto"/>
      </w:divBdr>
    </w:div>
    <w:div w:id="784925395">
      <w:bodyDiv w:val="1"/>
      <w:marLeft w:val="0"/>
      <w:marRight w:val="0"/>
      <w:marTop w:val="0"/>
      <w:marBottom w:val="0"/>
      <w:divBdr>
        <w:top w:val="none" w:sz="0" w:space="0" w:color="auto"/>
        <w:left w:val="none" w:sz="0" w:space="0" w:color="auto"/>
        <w:bottom w:val="none" w:sz="0" w:space="0" w:color="auto"/>
        <w:right w:val="none" w:sz="0" w:space="0" w:color="auto"/>
      </w:divBdr>
    </w:div>
    <w:div w:id="785122601">
      <w:bodyDiv w:val="1"/>
      <w:marLeft w:val="0"/>
      <w:marRight w:val="0"/>
      <w:marTop w:val="0"/>
      <w:marBottom w:val="0"/>
      <w:divBdr>
        <w:top w:val="none" w:sz="0" w:space="0" w:color="auto"/>
        <w:left w:val="none" w:sz="0" w:space="0" w:color="auto"/>
        <w:bottom w:val="none" w:sz="0" w:space="0" w:color="auto"/>
        <w:right w:val="none" w:sz="0" w:space="0" w:color="auto"/>
      </w:divBdr>
    </w:div>
    <w:div w:id="785197132">
      <w:bodyDiv w:val="1"/>
      <w:marLeft w:val="0"/>
      <w:marRight w:val="0"/>
      <w:marTop w:val="0"/>
      <w:marBottom w:val="0"/>
      <w:divBdr>
        <w:top w:val="none" w:sz="0" w:space="0" w:color="auto"/>
        <w:left w:val="none" w:sz="0" w:space="0" w:color="auto"/>
        <w:bottom w:val="none" w:sz="0" w:space="0" w:color="auto"/>
        <w:right w:val="none" w:sz="0" w:space="0" w:color="auto"/>
      </w:divBdr>
    </w:div>
    <w:div w:id="785470652">
      <w:bodyDiv w:val="1"/>
      <w:marLeft w:val="0"/>
      <w:marRight w:val="0"/>
      <w:marTop w:val="0"/>
      <w:marBottom w:val="0"/>
      <w:divBdr>
        <w:top w:val="none" w:sz="0" w:space="0" w:color="auto"/>
        <w:left w:val="none" w:sz="0" w:space="0" w:color="auto"/>
        <w:bottom w:val="none" w:sz="0" w:space="0" w:color="auto"/>
        <w:right w:val="none" w:sz="0" w:space="0" w:color="auto"/>
      </w:divBdr>
    </w:div>
    <w:div w:id="785657714">
      <w:bodyDiv w:val="1"/>
      <w:marLeft w:val="0"/>
      <w:marRight w:val="0"/>
      <w:marTop w:val="0"/>
      <w:marBottom w:val="0"/>
      <w:divBdr>
        <w:top w:val="none" w:sz="0" w:space="0" w:color="auto"/>
        <w:left w:val="none" w:sz="0" w:space="0" w:color="auto"/>
        <w:bottom w:val="none" w:sz="0" w:space="0" w:color="auto"/>
        <w:right w:val="none" w:sz="0" w:space="0" w:color="auto"/>
      </w:divBdr>
    </w:div>
    <w:div w:id="785659722">
      <w:bodyDiv w:val="1"/>
      <w:marLeft w:val="0"/>
      <w:marRight w:val="0"/>
      <w:marTop w:val="0"/>
      <w:marBottom w:val="0"/>
      <w:divBdr>
        <w:top w:val="none" w:sz="0" w:space="0" w:color="auto"/>
        <w:left w:val="none" w:sz="0" w:space="0" w:color="auto"/>
        <w:bottom w:val="none" w:sz="0" w:space="0" w:color="auto"/>
        <w:right w:val="none" w:sz="0" w:space="0" w:color="auto"/>
      </w:divBdr>
    </w:div>
    <w:div w:id="785780676">
      <w:bodyDiv w:val="1"/>
      <w:marLeft w:val="0"/>
      <w:marRight w:val="0"/>
      <w:marTop w:val="0"/>
      <w:marBottom w:val="0"/>
      <w:divBdr>
        <w:top w:val="none" w:sz="0" w:space="0" w:color="auto"/>
        <w:left w:val="none" w:sz="0" w:space="0" w:color="auto"/>
        <w:bottom w:val="none" w:sz="0" w:space="0" w:color="auto"/>
        <w:right w:val="none" w:sz="0" w:space="0" w:color="auto"/>
      </w:divBdr>
    </w:div>
    <w:div w:id="785781285">
      <w:bodyDiv w:val="1"/>
      <w:marLeft w:val="0"/>
      <w:marRight w:val="0"/>
      <w:marTop w:val="0"/>
      <w:marBottom w:val="0"/>
      <w:divBdr>
        <w:top w:val="none" w:sz="0" w:space="0" w:color="auto"/>
        <w:left w:val="none" w:sz="0" w:space="0" w:color="auto"/>
        <w:bottom w:val="none" w:sz="0" w:space="0" w:color="auto"/>
        <w:right w:val="none" w:sz="0" w:space="0" w:color="auto"/>
      </w:divBdr>
    </w:div>
    <w:div w:id="785806686">
      <w:bodyDiv w:val="1"/>
      <w:marLeft w:val="0"/>
      <w:marRight w:val="0"/>
      <w:marTop w:val="0"/>
      <w:marBottom w:val="0"/>
      <w:divBdr>
        <w:top w:val="none" w:sz="0" w:space="0" w:color="auto"/>
        <w:left w:val="none" w:sz="0" w:space="0" w:color="auto"/>
        <w:bottom w:val="none" w:sz="0" w:space="0" w:color="auto"/>
        <w:right w:val="none" w:sz="0" w:space="0" w:color="auto"/>
      </w:divBdr>
    </w:div>
    <w:div w:id="785848348">
      <w:bodyDiv w:val="1"/>
      <w:marLeft w:val="0"/>
      <w:marRight w:val="0"/>
      <w:marTop w:val="0"/>
      <w:marBottom w:val="0"/>
      <w:divBdr>
        <w:top w:val="none" w:sz="0" w:space="0" w:color="auto"/>
        <w:left w:val="none" w:sz="0" w:space="0" w:color="auto"/>
        <w:bottom w:val="none" w:sz="0" w:space="0" w:color="auto"/>
        <w:right w:val="none" w:sz="0" w:space="0" w:color="auto"/>
      </w:divBdr>
    </w:div>
    <w:div w:id="785854545">
      <w:bodyDiv w:val="1"/>
      <w:marLeft w:val="0"/>
      <w:marRight w:val="0"/>
      <w:marTop w:val="0"/>
      <w:marBottom w:val="0"/>
      <w:divBdr>
        <w:top w:val="none" w:sz="0" w:space="0" w:color="auto"/>
        <w:left w:val="none" w:sz="0" w:space="0" w:color="auto"/>
        <w:bottom w:val="none" w:sz="0" w:space="0" w:color="auto"/>
        <w:right w:val="none" w:sz="0" w:space="0" w:color="auto"/>
      </w:divBdr>
    </w:div>
    <w:div w:id="785856966">
      <w:bodyDiv w:val="1"/>
      <w:marLeft w:val="0"/>
      <w:marRight w:val="0"/>
      <w:marTop w:val="0"/>
      <w:marBottom w:val="0"/>
      <w:divBdr>
        <w:top w:val="none" w:sz="0" w:space="0" w:color="auto"/>
        <w:left w:val="none" w:sz="0" w:space="0" w:color="auto"/>
        <w:bottom w:val="none" w:sz="0" w:space="0" w:color="auto"/>
        <w:right w:val="none" w:sz="0" w:space="0" w:color="auto"/>
      </w:divBdr>
    </w:div>
    <w:div w:id="786198638">
      <w:bodyDiv w:val="1"/>
      <w:marLeft w:val="0"/>
      <w:marRight w:val="0"/>
      <w:marTop w:val="0"/>
      <w:marBottom w:val="0"/>
      <w:divBdr>
        <w:top w:val="none" w:sz="0" w:space="0" w:color="auto"/>
        <w:left w:val="none" w:sz="0" w:space="0" w:color="auto"/>
        <w:bottom w:val="none" w:sz="0" w:space="0" w:color="auto"/>
        <w:right w:val="none" w:sz="0" w:space="0" w:color="auto"/>
      </w:divBdr>
    </w:div>
    <w:div w:id="786237411">
      <w:bodyDiv w:val="1"/>
      <w:marLeft w:val="0"/>
      <w:marRight w:val="0"/>
      <w:marTop w:val="0"/>
      <w:marBottom w:val="0"/>
      <w:divBdr>
        <w:top w:val="none" w:sz="0" w:space="0" w:color="auto"/>
        <w:left w:val="none" w:sz="0" w:space="0" w:color="auto"/>
        <w:bottom w:val="none" w:sz="0" w:space="0" w:color="auto"/>
        <w:right w:val="none" w:sz="0" w:space="0" w:color="auto"/>
      </w:divBdr>
    </w:div>
    <w:div w:id="786267539">
      <w:bodyDiv w:val="1"/>
      <w:marLeft w:val="0"/>
      <w:marRight w:val="0"/>
      <w:marTop w:val="0"/>
      <w:marBottom w:val="0"/>
      <w:divBdr>
        <w:top w:val="none" w:sz="0" w:space="0" w:color="auto"/>
        <w:left w:val="none" w:sz="0" w:space="0" w:color="auto"/>
        <w:bottom w:val="none" w:sz="0" w:space="0" w:color="auto"/>
        <w:right w:val="none" w:sz="0" w:space="0" w:color="auto"/>
      </w:divBdr>
    </w:div>
    <w:div w:id="786773833">
      <w:bodyDiv w:val="1"/>
      <w:marLeft w:val="0"/>
      <w:marRight w:val="0"/>
      <w:marTop w:val="0"/>
      <w:marBottom w:val="0"/>
      <w:divBdr>
        <w:top w:val="none" w:sz="0" w:space="0" w:color="auto"/>
        <w:left w:val="none" w:sz="0" w:space="0" w:color="auto"/>
        <w:bottom w:val="none" w:sz="0" w:space="0" w:color="auto"/>
        <w:right w:val="none" w:sz="0" w:space="0" w:color="auto"/>
      </w:divBdr>
    </w:div>
    <w:div w:id="786780693">
      <w:bodyDiv w:val="1"/>
      <w:marLeft w:val="0"/>
      <w:marRight w:val="0"/>
      <w:marTop w:val="0"/>
      <w:marBottom w:val="0"/>
      <w:divBdr>
        <w:top w:val="none" w:sz="0" w:space="0" w:color="auto"/>
        <w:left w:val="none" w:sz="0" w:space="0" w:color="auto"/>
        <w:bottom w:val="none" w:sz="0" w:space="0" w:color="auto"/>
        <w:right w:val="none" w:sz="0" w:space="0" w:color="auto"/>
      </w:divBdr>
    </w:div>
    <w:div w:id="787042690">
      <w:bodyDiv w:val="1"/>
      <w:marLeft w:val="0"/>
      <w:marRight w:val="0"/>
      <w:marTop w:val="0"/>
      <w:marBottom w:val="0"/>
      <w:divBdr>
        <w:top w:val="none" w:sz="0" w:space="0" w:color="auto"/>
        <w:left w:val="none" w:sz="0" w:space="0" w:color="auto"/>
        <w:bottom w:val="none" w:sz="0" w:space="0" w:color="auto"/>
        <w:right w:val="none" w:sz="0" w:space="0" w:color="auto"/>
      </w:divBdr>
    </w:div>
    <w:div w:id="787119618">
      <w:bodyDiv w:val="1"/>
      <w:marLeft w:val="0"/>
      <w:marRight w:val="0"/>
      <w:marTop w:val="0"/>
      <w:marBottom w:val="0"/>
      <w:divBdr>
        <w:top w:val="none" w:sz="0" w:space="0" w:color="auto"/>
        <w:left w:val="none" w:sz="0" w:space="0" w:color="auto"/>
        <w:bottom w:val="none" w:sz="0" w:space="0" w:color="auto"/>
        <w:right w:val="none" w:sz="0" w:space="0" w:color="auto"/>
      </w:divBdr>
    </w:div>
    <w:div w:id="787234363">
      <w:bodyDiv w:val="1"/>
      <w:marLeft w:val="0"/>
      <w:marRight w:val="0"/>
      <w:marTop w:val="0"/>
      <w:marBottom w:val="0"/>
      <w:divBdr>
        <w:top w:val="none" w:sz="0" w:space="0" w:color="auto"/>
        <w:left w:val="none" w:sz="0" w:space="0" w:color="auto"/>
        <w:bottom w:val="none" w:sz="0" w:space="0" w:color="auto"/>
        <w:right w:val="none" w:sz="0" w:space="0" w:color="auto"/>
      </w:divBdr>
    </w:div>
    <w:div w:id="787315357">
      <w:bodyDiv w:val="1"/>
      <w:marLeft w:val="0"/>
      <w:marRight w:val="0"/>
      <w:marTop w:val="0"/>
      <w:marBottom w:val="0"/>
      <w:divBdr>
        <w:top w:val="none" w:sz="0" w:space="0" w:color="auto"/>
        <w:left w:val="none" w:sz="0" w:space="0" w:color="auto"/>
        <w:bottom w:val="none" w:sz="0" w:space="0" w:color="auto"/>
        <w:right w:val="none" w:sz="0" w:space="0" w:color="auto"/>
      </w:divBdr>
    </w:div>
    <w:div w:id="787621594">
      <w:bodyDiv w:val="1"/>
      <w:marLeft w:val="0"/>
      <w:marRight w:val="0"/>
      <w:marTop w:val="0"/>
      <w:marBottom w:val="0"/>
      <w:divBdr>
        <w:top w:val="none" w:sz="0" w:space="0" w:color="auto"/>
        <w:left w:val="none" w:sz="0" w:space="0" w:color="auto"/>
        <w:bottom w:val="none" w:sz="0" w:space="0" w:color="auto"/>
        <w:right w:val="none" w:sz="0" w:space="0" w:color="auto"/>
      </w:divBdr>
    </w:div>
    <w:div w:id="787622403">
      <w:bodyDiv w:val="1"/>
      <w:marLeft w:val="0"/>
      <w:marRight w:val="0"/>
      <w:marTop w:val="0"/>
      <w:marBottom w:val="0"/>
      <w:divBdr>
        <w:top w:val="none" w:sz="0" w:space="0" w:color="auto"/>
        <w:left w:val="none" w:sz="0" w:space="0" w:color="auto"/>
        <w:bottom w:val="none" w:sz="0" w:space="0" w:color="auto"/>
        <w:right w:val="none" w:sz="0" w:space="0" w:color="auto"/>
      </w:divBdr>
    </w:div>
    <w:div w:id="787627700">
      <w:bodyDiv w:val="1"/>
      <w:marLeft w:val="0"/>
      <w:marRight w:val="0"/>
      <w:marTop w:val="0"/>
      <w:marBottom w:val="0"/>
      <w:divBdr>
        <w:top w:val="none" w:sz="0" w:space="0" w:color="auto"/>
        <w:left w:val="none" w:sz="0" w:space="0" w:color="auto"/>
        <w:bottom w:val="none" w:sz="0" w:space="0" w:color="auto"/>
        <w:right w:val="none" w:sz="0" w:space="0" w:color="auto"/>
      </w:divBdr>
    </w:div>
    <w:div w:id="787702632">
      <w:bodyDiv w:val="1"/>
      <w:marLeft w:val="0"/>
      <w:marRight w:val="0"/>
      <w:marTop w:val="0"/>
      <w:marBottom w:val="0"/>
      <w:divBdr>
        <w:top w:val="none" w:sz="0" w:space="0" w:color="auto"/>
        <w:left w:val="none" w:sz="0" w:space="0" w:color="auto"/>
        <w:bottom w:val="none" w:sz="0" w:space="0" w:color="auto"/>
        <w:right w:val="none" w:sz="0" w:space="0" w:color="auto"/>
      </w:divBdr>
    </w:div>
    <w:div w:id="787703160">
      <w:bodyDiv w:val="1"/>
      <w:marLeft w:val="0"/>
      <w:marRight w:val="0"/>
      <w:marTop w:val="0"/>
      <w:marBottom w:val="0"/>
      <w:divBdr>
        <w:top w:val="none" w:sz="0" w:space="0" w:color="auto"/>
        <w:left w:val="none" w:sz="0" w:space="0" w:color="auto"/>
        <w:bottom w:val="none" w:sz="0" w:space="0" w:color="auto"/>
        <w:right w:val="none" w:sz="0" w:space="0" w:color="auto"/>
      </w:divBdr>
    </w:div>
    <w:div w:id="787893815">
      <w:bodyDiv w:val="1"/>
      <w:marLeft w:val="0"/>
      <w:marRight w:val="0"/>
      <w:marTop w:val="0"/>
      <w:marBottom w:val="0"/>
      <w:divBdr>
        <w:top w:val="none" w:sz="0" w:space="0" w:color="auto"/>
        <w:left w:val="none" w:sz="0" w:space="0" w:color="auto"/>
        <w:bottom w:val="none" w:sz="0" w:space="0" w:color="auto"/>
        <w:right w:val="none" w:sz="0" w:space="0" w:color="auto"/>
      </w:divBdr>
    </w:div>
    <w:div w:id="787971362">
      <w:bodyDiv w:val="1"/>
      <w:marLeft w:val="0"/>
      <w:marRight w:val="0"/>
      <w:marTop w:val="0"/>
      <w:marBottom w:val="0"/>
      <w:divBdr>
        <w:top w:val="none" w:sz="0" w:space="0" w:color="auto"/>
        <w:left w:val="none" w:sz="0" w:space="0" w:color="auto"/>
        <w:bottom w:val="none" w:sz="0" w:space="0" w:color="auto"/>
        <w:right w:val="none" w:sz="0" w:space="0" w:color="auto"/>
      </w:divBdr>
    </w:div>
    <w:div w:id="788158963">
      <w:bodyDiv w:val="1"/>
      <w:marLeft w:val="0"/>
      <w:marRight w:val="0"/>
      <w:marTop w:val="0"/>
      <w:marBottom w:val="0"/>
      <w:divBdr>
        <w:top w:val="none" w:sz="0" w:space="0" w:color="auto"/>
        <w:left w:val="none" w:sz="0" w:space="0" w:color="auto"/>
        <w:bottom w:val="none" w:sz="0" w:space="0" w:color="auto"/>
        <w:right w:val="none" w:sz="0" w:space="0" w:color="auto"/>
      </w:divBdr>
    </w:div>
    <w:div w:id="788164132">
      <w:bodyDiv w:val="1"/>
      <w:marLeft w:val="0"/>
      <w:marRight w:val="0"/>
      <w:marTop w:val="0"/>
      <w:marBottom w:val="0"/>
      <w:divBdr>
        <w:top w:val="none" w:sz="0" w:space="0" w:color="auto"/>
        <w:left w:val="none" w:sz="0" w:space="0" w:color="auto"/>
        <w:bottom w:val="none" w:sz="0" w:space="0" w:color="auto"/>
        <w:right w:val="none" w:sz="0" w:space="0" w:color="auto"/>
      </w:divBdr>
    </w:div>
    <w:div w:id="788202374">
      <w:bodyDiv w:val="1"/>
      <w:marLeft w:val="0"/>
      <w:marRight w:val="0"/>
      <w:marTop w:val="0"/>
      <w:marBottom w:val="0"/>
      <w:divBdr>
        <w:top w:val="none" w:sz="0" w:space="0" w:color="auto"/>
        <w:left w:val="none" w:sz="0" w:space="0" w:color="auto"/>
        <w:bottom w:val="none" w:sz="0" w:space="0" w:color="auto"/>
        <w:right w:val="none" w:sz="0" w:space="0" w:color="auto"/>
      </w:divBdr>
    </w:div>
    <w:div w:id="788400136">
      <w:bodyDiv w:val="1"/>
      <w:marLeft w:val="0"/>
      <w:marRight w:val="0"/>
      <w:marTop w:val="0"/>
      <w:marBottom w:val="0"/>
      <w:divBdr>
        <w:top w:val="none" w:sz="0" w:space="0" w:color="auto"/>
        <w:left w:val="none" w:sz="0" w:space="0" w:color="auto"/>
        <w:bottom w:val="none" w:sz="0" w:space="0" w:color="auto"/>
        <w:right w:val="none" w:sz="0" w:space="0" w:color="auto"/>
      </w:divBdr>
    </w:div>
    <w:div w:id="788552942">
      <w:bodyDiv w:val="1"/>
      <w:marLeft w:val="0"/>
      <w:marRight w:val="0"/>
      <w:marTop w:val="0"/>
      <w:marBottom w:val="0"/>
      <w:divBdr>
        <w:top w:val="none" w:sz="0" w:space="0" w:color="auto"/>
        <w:left w:val="none" w:sz="0" w:space="0" w:color="auto"/>
        <w:bottom w:val="none" w:sz="0" w:space="0" w:color="auto"/>
        <w:right w:val="none" w:sz="0" w:space="0" w:color="auto"/>
      </w:divBdr>
    </w:div>
    <w:div w:id="788667447">
      <w:bodyDiv w:val="1"/>
      <w:marLeft w:val="0"/>
      <w:marRight w:val="0"/>
      <w:marTop w:val="0"/>
      <w:marBottom w:val="0"/>
      <w:divBdr>
        <w:top w:val="none" w:sz="0" w:space="0" w:color="auto"/>
        <w:left w:val="none" w:sz="0" w:space="0" w:color="auto"/>
        <w:bottom w:val="none" w:sz="0" w:space="0" w:color="auto"/>
        <w:right w:val="none" w:sz="0" w:space="0" w:color="auto"/>
      </w:divBdr>
    </w:div>
    <w:div w:id="788813565">
      <w:bodyDiv w:val="1"/>
      <w:marLeft w:val="0"/>
      <w:marRight w:val="0"/>
      <w:marTop w:val="0"/>
      <w:marBottom w:val="0"/>
      <w:divBdr>
        <w:top w:val="none" w:sz="0" w:space="0" w:color="auto"/>
        <w:left w:val="none" w:sz="0" w:space="0" w:color="auto"/>
        <w:bottom w:val="none" w:sz="0" w:space="0" w:color="auto"/>
        <w:right w:val="none" w:sz="0" w:space="0" w:color="auto"/>
      </w:divBdr>
    </w:div>
    <w:div w:id="788933964">
      <w:bodyDiv w:val="1"/>
      <w:marLeft w:val="0"/>
      <w:marRight w:val="0"/>
      <w:marTop w:val="0"/>
      <w:marBottom w:val="0"/>
      <w:divBdr>
        <w:top w:val="none" w:sz="0" w:space="0" w:color="auto"/>
        <w:left w:val="none" w:sz="0" w:space="0" w:color="auto"/>
        <w:bottom w:val="none" w:sz="0" w:space="0" w:color="auto"/>
        <w:right w:val="none" w:sz="0" w:space="0" w:color="auto"/>
      </w:divBdr>
    </w:div>
    <w:div w:id="789013539">
      <w:bodyDiv w:val="1"/>
      <w:marLeft w:val="0"/>
      <w:marRight w:val="0"/>
      <w:marTop w:val="0"/>
      <w:marBottom w:val="0"/>
      <w:divBdr>
        <w:top w:val="none" w:sz="0" w:space="0" w:color="auto"/>
        <w:left w:val="none" w:sz="0" w:space="0" w:color="auto"/>
        <w:bottom w:val="none" w:sz="0" w:space="0" w:color="auto"/>
        <w:right w:val="none" w:sz="0" w:space="0" w:color="auto"/>
      </w:divBdr>
    </w:div>
    <w:div w:id="789058671">
      <w:bodyDiv w:val="1"/>
      <w:marLeft w:val="0"/>
      <w:marRight w:val="0"/>
      <w:marTop w:val="0"/>
      <w:marBottom w:val="0"/>
      <w:divBdr>
        <w:top w:val="none" w:sz="0" w:space="0" w:color="auto"/>
        <w:left w:val="none" w:sz="0" w:space="0" w:color="auto"/>
        <w:bottom w:val="none" w:sz="0" w:space="0" w:color="auto"/>
        <w:right w:val="none" w:sz="0" w:space="0" w:color="auto"/>
      </w:divBdr>
    </w:div>
    <w:div w:id="789250289">
      <w:bodyDiv w:val="1"/>
      <w:marLeft w:val="0"/>
      <w:marRight w:val="0"/>
      <w:marTop w:val="0"/>
      <w:marBottom w:val="0"/>
      <w:divBdr>
        <w:top w:val="none" w:sz="0" w:space="0" w:color="auto"/>
        <w:left w:val="none" w:sz="0" w:space="0" w:color="auto"/>
        <w:bottom w:val="none" w:sz="0" w:space="0" w:color="auto"/>
        <w:right w:val="none" w:sz="0" w:space="0" w:color="auto"/>
      </w:divBdr>
    </w:div>
    <w:div w:id="789402330">
      <w:bodyDiv w:val="1"/>
      <w:marLeft w:val="0"/>
      <w:marRight w:val="0"/>
      <w:marTop w:val="0"/>
      <w:marBottom w:val="0"/>
      <w:divBdr>
        <w:top w:val="none" w:sz="0" w:space="0" w:color="auto"/>
        <w:left w:val="none" w:sz="0" w:space="0" w:color="auto"/>
        <w:bottom w:val="none" w:sz="0" w:space="0" w:color="auto"/>
        <w:right w:val="none" w:sz="0" w:space="0" w:color="auto"/>
      </w:divBdr>
    </w:div>
    <w:div w:id="789512915">
      <w:bodyDiv w:val="1"/>
      <w:marLeft w:val="0"/>
      <w:marRight w:val="0"/>
      <w:marTop w:val="0"/>
      <w:marBottom w:val="0"/>
      <w:divBdr>
        <w:top w:val="none" w:sz="0" w:space="0" w:color="auto"/>
        <w:left w:val="none" w:sz="0" w:space="0" w:color="auto"/>
        <w:bottom w:val="none" w:sz="0" w:space="0" w:color="auto"/>
        <w:right w:val="none" w:sz="0" w:space="0" w:color="auto"/>
      </w:divBdr>
    </w:div>
    <w:div w:id="789975351">
      <w:bodyDiv w:val="1"/>
      <w:marLeft w:val="0"/>
      <w:marRight w:val="0"/>
      <w:marTop w:val="0"/>
      <w:marBottom w:val="0"/>
      <w:divBdr>
        <w:top w:val="none" w:sz="0" w:space="0" w:color="auto"/>
        <w:left w:val="none" w:sz="0" w:space="0" w:color="auto"/>
        <w:bottom w:val="none" w:sz="0" w:space="0" w:color="auto"/>
        <w:right w:val="none" w:sz="0" w:space="0" w:color="auto"/>
      </w:divBdr>
    </w:div>
    <w:div w:id="789976390">
      <w:bodyDiv w:val="1"/>
      <w:marLeft w:val="0"/>
      <w:marRight w:val="0"/>
      <w:marTop w:val="0"/>
      <w:marBottom w:val="0"/>
      <w:divBdr>
        <w:top w:val="none" w:sz="0" w:space="0" w:color="auto"/>
        <w:left w:val="none" w:sz="0" w:space="0" w:color="auto"/>
        <w:bottom w:val="none" w:sz="0" w:space="0" w:color="auto"/>
        <w:right w:val="none" w:sz="0" w:space="0" w:color="auto"/>
      </w:divBdr>
    </w:div>
    <w:div w:id="790048846">
      <w:bodyDiv w:val="1"/>
      <w:marLeft w:val="0"/>
      <w:marRight w:val="0"/>
      <w:marTop w:val="0"/>
      <w:marBottom w:val="0"/>
      <w:divBdr>
        <w:top w:val="none" w:sz="0" w:space="0" w:color="auto"/>
        <w:left w:val="none" w:sz="0" w:space="0" w:color="auto"/>
        <w:bottom w:val="none" w:sz="0" w:space="0" w:color="auto"/>
        <w:right w:val="none" w:sz="0" w:space="0" w:color="auto"/>
      </w:divBdr>
    </w:div>
    <w:div w:id="790049443">
      <w:bodyDiv w:val="1"/>
      <w:marLeft w:val="0"/>
      <w:marRight w:val="0"/>
      <w:marTop w:val="0"/>
      <w:marBottom w:val="0"/>
      <w:divBdr>
        <w:top w:val="none" w:sz="0" w:space="0" w:color="auto"/>
        <w:left w:val="none" w:sz="0" w:space="0" w:color="auto"/>
        <w:bottom w:val="none" w:sz="0" w:space="0" w:color="auto"/>
        <w:right w:val="none" w:sz="0" w:space="0" w:color="auto"/>
      </w:divBdr>
    </w:div>
    <w:div w:id="790052638">
      <w:bodyDiv w:val="1"/>
      <w:marLeft w:val="0"/>
      <w:marRight w:val="0"/>
      <w:marTop w:val="0"/>
      <w:marBottom w:val="0"/>
      <w:divBdr>
        <w:top w:val="none" w:sz="0" w:space="0" w:color="auto"/>
        <w:left w:val="none" w:sz="0" w:space="0" w:color="auto"/>
        <w:bottom w:val="none" w:sz="0" w:space="0" w:color="auto"/>
        <w:right w:val="none" w:sz="0" w:space="0" w:color="auto"/>
      </w:divBdr>
    </w:div>
    <w:div w:id="790323354">
      <w:bodyDiv w:val="1"/>
      <w:marLeft w:val="0"/>
      <w:marRight w:val="0"/>
      <w:marTop w:val="0"/>
      <w:marBottom w:val="0"/>
      <w:divBdr>
        <w:top w:val="none" w:sz="0" w:space="0" w:color="auto"/>
        <w:left w:val="none" w:sz="0" w:space="0" w:color="auto"/>
        <w:bottom w:val="none" w:sz="0" w:space="0" w:color="auto"/>
        <w:right w:val="none" w:sz="0" w:space="0" w:color="auto"/>
      </w:divBdr>
    </w:div>
    <w:div w:id="790393802">
      <w:bodyDiv w:val="1"/>
      <w:marLeft w:val="0"/>
      <w:marRight w:val="0"/>
      <w:marTop w:val="0"/>
      <w:marBottom w:val="0"/>
      <w:divBdr>
        <w:top w:val="none" w:sz="0" w:space="0" w:color="auto"/>
        <w:left w:val="none" w:sz="0" w:space="0" w:color="auto"/>
        <w:bottom w:val="none" w:sz="0" w:space="0" w:color="auto"/>
        <w:right w:val="none" w:sz="0" w:space="0" w:color="auto"/>
      </w:divBdr>
    </w:div>
    <w:div w:id="790443453">
      <w:bodyDiv w:val="1"/>
      <w:marLeft w:val="0"/>
      <w:marRight w:val="0"/>
      <w:marTop w:val="0"/>
      <w:marBottom w:val="0"/>
      <w:divBdr>
        <w:top w:val="none" w:sz="0" w:space="0" w:color="auto"/>
        <w:left w:val="none" w:sz="0" w:space="0" w:color="auto"/>
        <w:bottom w:val="none" w:sz="0" w:space="0" w:color="auto"/>
        <w:right w:val="none" w:sz="0" w:space="0" w:color="auto"/>
      </w:divBdr>
    </w:div>
    <w:div w:id="790637826">
      <w:bodyDiv w:val="1"/>
      <w:marLeft w:val="0"/>
      <w:marRight w:val="0"/>
      <w:marTop w:val="0"/>
      <w:marBottom w:val="0"/>
      <w:divBdr>
        <w:top w:val="none" w:sz="0" w:space="0" w:color="auto"/>
        <w:left w:val="none" w:sz="0" w:space="0" w:color="auto"/>
        <w:bottom w:val="none" w:sz="0" w:space="0" w:color="auto"/>
        <w:right w:val="none" w:sz="0" w:space="0" w:color="auto"/>
      </w:divBdr>
    </w:div>
    <w:div w:id="790704398">
      <w:bodyDiv w:val="1"/>
      <w:marLeft w:val="0"/>
      <w:marRight w:val="0"/>
      <w:marTop w:val="0"/>
      <w:marBottom w:val="0"/>
      <w:divBdr>
        <w:top w:val="none" w:sz="0" w:space="0" w:color="auto"/>
        <w:left w:val="none" w:sz="0" w:space="0" w:color="auto"/>
        <w:bottom w:val="none" w:sz="0" w:space="0" w:color="auto"/>
        <w:right w:val="none" w:sz="0" w:space="0" w:color="auto"/>
      </w:divBdr>
    </w:div>
    <w:div w:id="790706505">
      <w:bodyDiv w:val="1"/>
      <w:marLeft w:val="0"/>
      <w:marRight w:val="0"/>
      <w:marTop w:val="0"/>
      <w:marBottom w:val="0"/>
      <w:divBdr>
        <w:top w:val="none" w:sz="0" w:space="0" w:color="auto"/>
        <w:left w:val="none" w:sz="0" w:space="0" w:color="auto"/>
        <w:bottom w:val="none" w:sz="0" w:space="0" w:color="auto"/>
        <w:right w:val="none" w:sz="0" w:space="0" w:color="auto"/>
      </w:divBdr>
    </w:div>
    <w:div w:id="790712025">
      <w:bodyDiv w:val="1"/>
      <w:marLeft w:val="0"/>
      <w:marRight w:val="0"/>
      <w:marTop w:val="0"/>
      <w:marBottom w:val="0"/>
      <w:divBdr>
        <w:top w:val="none" w:sz="0" w:space="0" w:color="auto"/>
        <w:left w:val="none" w:sz="0" w:space="0" w:color="auto"/>
        <w:bottom w:val="none" w:sz="0" w:space="0" w:color="auto"/>
        <w:right w:val="none" w:sz="0" w:space="0" w:color="auto"/>
      </w:divBdr>
    </w:div>
    <w:div w:id="790904139">
      <w:bodyDiv w:val="1"/>
      <w:marLeft w:val="0"/>
      <w:marRight w:val="0"/>
      <w:marTop w:val="0"/>
      <w:marBottom w:val="0"/>
      <w:divBdr>
        <w:top w:val="none" w:sz="0" w:space="0" w:color="auto"/>
        <w:left w:val="none" w:sz="0" w:space="0" w:color="auto"/>
        <w:bottom w:val="none" w:sz="0" w:space="0" w:color="auto"/>
        <w:right w:val="none" w:sz="0" w:space="0" w:color="auto"/>
      </w:divBdr>
    </w:div>
    <w:div w:id="791098411">
      <w:bodyDiv w:val="1"/>
      <w:marLeft w:val="0"/>
      <w:marRight w:val="0"/>
      <w:marTop w:val="0"/>
      <w:marBottom w:val="0"/>
      <w:divBdr>
        <w:top w:val="none" w:sz="0" w:space="0" w:color="auto"/>
        <w:left w:val="none" w:sz="0" w:space="0" w:color="auto"/>
        <w:bottom w:val="none" w:sz="0" w:space="0" w:color="auto"/>
        <w:right w:val="none" w:sz="0" w:space="0" w:color="auto"/>
      </w:divBdr>
    </w:div>
    <w:div w:id="791284726">
      <w:bodyDiv w:val="1"/>
      <w:marLeft w:val="0"/>
      <w:marRight w:val="0"/>
      <w:marTop w:val="0"/>
      <w:marBottom w:val="0"/>
      <w:divBdr>
        <w:top w:val="none" w:sz="0" w:space="0" w:color="auto"/>
        <w:left w:val="none" w:sz="0" w:space="0" w:color="auto"/>
        <w:bottom w:val="none" w:sz="0" w:space="0" w:color="auto"/>
        <w:right w:val="none" w:sz="0" w:space="0" w:color="auto"/>
      </w:divBdr>
    </w:div>
    <w:div w:id="791366644">
      <w:bodyDiv w:val="1"/>
      <w:marLeft w:val="0"/>
      <w:marRight w:val="0"/>
      <w:marTop w:val="0"/>
      <w:marBottom w:val="0"/>
      <w:divBdr>
        <w:top w:val="none" w:sz="0" w:space="0" w:color="auto"/>
        <w:left w:val="none" w:sz="0" w:space="0" w:color="auto"/>
        <w:bottom w:val="none" w:sz="0" w:space="0" w:color="auto"/>
        <w:right w:val="none" w:sz="0" w:space="0" w:color="auto"/>
      </w:divBdr>
    </w:div>
    <w:div w:id="791480042">
      <w:bodyDiv w:val="1"/>
      <w:marLeft w:val="0"/>
      <w:marRight w:val="0"/>
      <w:marTop w:val="0"/>
      <w:marBottom w:val="0"/>
      <w:divBdr>
        <w:top w:val="none" w:sz="0" w:space="0" w:color="auto"/>
        <w:left w:val="none" w:sz="0" w:space="0" w:color="auto"/>
        <w:bottom w:val="none" w:sz="0" w:space="0" w:color="auto"/>
        <w:right w:val="none" w:sz="0" w:space="0" w:color="auto"/>
      </w:divBdr>
    </w:div>
    <w:div w:id="791824356">
      <w:bodyDiv w:val="1"/>
      <w:marLeft w:val="0"/>
      <w:marRight w:val="0"/>
      <w:marTop w:val="0"/>
      <w:marBottom w:val="0"/>
      <w:divBdr>
        <w:top w:val="none" w:sz="0" w:space="0" w:color="auto"/>
        <w:left w:val="none" w:sz="0" w:space="0" w:color="auto"/>
        <w:bottom w:val="none" w:sz="0" w:space="0" w:color="auto"/>
        <w:right w:val="none" w:sz="0" w:space="0" w:color="auto"/>
      </w:divBdr>
    </w:div>
    <w:div w:id="792092924">
      <w:bodyDiv w:val="1"/>
      <w:marLeft w:val="0"/>
      <w:marRight w:val="0"/>
      <w:marTop w:val="0"/>
      <w:marBottom w:val="0"/>
      <w:divBdr>
        <w:top w:val="none" w:sz="0" w:space="0" w:color="auto"/>
        <w:left w:val="none" w:sz="0" w:space="0" w:color="auto"/>
        <w:bottom w:val="none" w:sz="0" w:space="0" w:color="auto"/>
        <w:right w:val="none" w:sz="0" w:space="0" w:color="auto"/>
      </w:divBdr>
    </w:div>
    <w:div w:id="792094874">
      <w:bodyDiv w:val="1"/>
      <w:marLeft w:val="0"/>
      <w:marRight w:val="0"/>
      <w:marTop w:val="0"/>
      <w:marBottom w:val="0"/>
      <w:divBdr>
        <w:top w:val="none" w:sz="0" w:space="0" w:color="auto"/>
        <w:left w:val="none" w:sz="0" w:space="0" w:color="auto"/>
        <w:bottom w:val="none" w:sz="0" w:space="0" w:color="auto"/>
        <w:right w:val="none" w:sz="0" w:space="0" w:color="auto"/>
      </w:divBdr>
    </w:div>
    <w:div w:id="792095886">
      <w:bodyDiv w:val="1"/>
      <w:marLeft w:val="0"/>
      <w:marRight w:val="0"/>
      <w:marTop w:val="0"/>
      <w:marBottom w:val="0"/>
      <w:divBdr>
        <w:top w:val="none" w:sz="0" w:space="0" w:color="auto"/>
        <w:left w:val="none" w:sz="0" w:space="0" w:color="auto"/>
        <w:bottom w:val="none" w:sz="0" w:space="0" w:color="auto"/>
        <w:right w:val="none" w:sz="0" w:space="0" w:color="auto"/>
      </w:divBdr>
    </w:div>
    <w:div w:id="792210866">
      <w:bodyDiv w:val="1"/>
      <w:marLeft w:val="0"/>
      <w:marRight w:val="0"/>
      <w:marTop w:val="0"/>
      <w:marBottom w:val="0"/>
      <w:divBdr>
        <w:top w:val="none" w:sz="0" w:space="0" w:color="auto"/>
        <w:left w:val="none" w:sz="0" w:space="0" w:color="auto"/>
        <w:bottom w:val="none" w:sz="0" w:space="0" w:color="auto"/>
        <w:right w:val="none" w:sz="0" w:space="0" w:color="auto"/>
      </w:divBdr>
    </w:div>
    <w:div w:id="792290472">
      <w:bodyDiv w:val="1"/>
      <w:marLeft w:val="0"/>
      <w:marRight w:val="0"/>
      <w:marTop w:val="0"/>
      <w:marBottom w:val="0"/>
      <w:divBdr>
        <w:top w:val="none" w:sz="0" w:space="0" w:color="auto"/>
        <w:left w:val="none" w:sz="0" w:space="0" w:color="auto"/>
        <w:bottom w:val="none" w:sz="0" w:space="0" w:color="auto"/>
        <w:right w:val="none" w:sz="0" w:space="0" w:color="auto"/>
      </w:divBdr>
    </w:div>
    <w:div w:id="792403759">
      <w:bodyDiv w:val="1"/>
      <w:marLeft w:val="0"/>
      <w:marRight w:val="0"/>
      <w:marTop w:val="0"/>
      <w:marBottom w:val="0"/>
      <w:divBdr>
        <w:top w:val="none" w:sz="0" w:space="0" w:color="auto"/>
        <w:left w:val="none" w:sz="0" w:space="0" w:color="auto"/>
        <w:bottom w:val="none" w:sz="0" w:space="0" w:color="auto"/>
        <w:right w:val="none" w:sz="0" w:space="0" w:color="auto"/>
      </w:divBdr>
    </w:div>
    <w:div w:id="792404978">
      <w:bodyDiv w:val="1"/>
      <w:marLeft w:val="0"/>
      <w:marRight w:val="0"/>
      <w:marTop w:val="0"/>
      <w:marBottom w:val="0"/>
      <w:divBdr>
        <w:top w:val="none" w:sz="0" w:space="0" w:color="auto"/>
        <w:left w:val="none" w:sz="0" w:space="0" w:color="auto"/>
        <w:bottom w:val="none" w:sz="0" w:space="0" w:color="auto"/>
        <w:right w:val="none" w:sz="0" w:space="0" w:color="auto"/>
      </w:divBdr>
    </w:div>
    <w:div w:id="792477154">
      <w:bodyDiv w:val="1"/>
      <w:marLeft w:val="0"/>
      <w:marRight w:val="0"/>
      <w:marTop w:val="0"/>
      <w:marBottom w:val="0"/>
      <w:divBdr>
        <w:top w:val="none" w:sz="0" w:space="0" w:color="auto"/>
        <w:left w:val="none" w:sz="0" w:space="0" w:color="auto"/>
        <w:bottom w:val="none" w:sz="0" w:space="0" w:color="auto"/>
        <w:right w:val="none" w:sz="0" w:space="0" w:color="auto"/>
      </w:divBdr>
    </w:div>
    <w:div w:id="792528358">
      <w:bodyDiv w:val="1"/>
      <w:marLeft w:val="0"/>
      <w:marRight w:val="0"/>
      <w:marTop w:val="0"/>
      <w:marBottom w:val="0"/>
      <w:divBdr>
        <w:top w:val="none" w:sz="0" w:space="0" w:color="auto"/>
        <w:left w:val="none" w:sz="0" w:space="0" w:color="auto"/>
        <w:bottom w:val="none" w:sz="0" w:space="0" w:color="auto"/>
        <w:right w:val="none" w:sz="0" w:space="0" w:color="auto"/>
      </w:divBdr>
    </w:div>
    <w:div w:id="792594525">
      <w:bodyDiv w:val="1"/>
      <w:marLeft w:val="0"/>
      <w:marRight w:val="0"/>
      <w:marTop w:val="0"/>
      <w:marBottom w:val="0"/>
      <w:divBdr>
        <w:top w:val="none" w:sz="0" w:space="0" w:color="auto"/>
        <w:left w:val="none" w:sz="0" w:space="0" w:color="auto"/>
        <w:bottom w:val="none" w:sz="0" w:space="0" w:color="auto"/>
        <w:right w:val="none" w:sz="0" w:space="0" w:color="auto"/>
      </w:divBdr>
    </w:div>
    <w:div w:id="792791810">
      <w:bodyDiv w:val="1"/>
      <w:marLeft w:val="0"/>
      <w:marRight w:val="0"/>
      <w:marTop w:val="0"/>
      <w:marBottom w:val="0"/>
      <w:divBdr>
        <w:top w:val="none" w:sz="0" w:space="0" w:color="auto"/>
        <w:left w:val="none" w:sz="0" w:space="0" w:color="auto"/>
        <w:bottom w:val="none" w:sz="0" w:space="0" w:color="auto"/>
        <w:right w:val="none" w:sz="0" w:space="0" w:color="auto"/>
      </w:divBdr>
    </w:div>
    <w:div w:id="792871231">
      <w:bodyDiv w:val="1"/>
      <w:marLeft w:val="0"/>
      <w:marRight w:val="0"/>
      <w:marTop w:val="0"/>
      <w:marBottom w:val="0"/>
      <w:divBdr>
        <w:top w:val="none" w:sz="0" w:space="0" w:color="auto"/>
        <w:left w:val="none" w:sz="0" w:space="0" w:color="auto"/>
        <w:bottom w:val="none" w:sz="0" w:space="0" w:color="auto"/>
        <w:right w:val="none" w:sz="0" w:space="0" w:color="auto"/>
      </w:divBdr>
    </w:div>
    <w:div w:id="792939189">
      <w:bodyDiv w:val="1"/>
      <w:marLeft w:val="0"/>
      <w:marRight w:val="0"/>
      <w:marTop w:val="0"/>
      <w:marBottom w:val="0"/>
      <w:divBdr>
        <w:top w:val="none" w:sz="0" w:space="0" w:color="auto"/>
        <w:left w:val="none" w:sz="0" w:space="0" w:color="auto"/>
        <w:bottom w:val="none" w:sz="0" w:space="0" w:color="auto"/>
        <w:right w:val="none" w:sz="0" w:space="0" w:color="auto"/>
      </w:divBdr>
    </w:div>
    <w:div w:id="792985842">
      <w:bodyDiv w:val="1"/>
      <w:marLeft w:val="0"/>
      <w:marRight w:val="0"/>
      <w:marTop w:val="0"/>
      <w:marBottom w:val="0"/>
      <w:divBdr>
        <w:top w:val="none" w:sz="0" w:space="0" w:color="auto"/>
        <w:left w:val="none" w:sz="0" w:space="0" w:color="auto"/>
        <w:bottom w:val="none" w:sz="0" w:space="0" w:color="auto"/>
        <w:right w:val="none" w:sz="0" w:space="0" w:color="auto"/>
      </w:divBdr>
    </w:div>
    <w:div w:id="793132507">
      <w:bodyDiv w:val="1"/>
      <w:marLeft w:val="0"/>
      <w:marRight w:val="0"/>
      <w:marTop w:val="0"/>
      <w:marBottom w:val="0"/>
      <w:divBdr>
        <w:top w:val="none" w:sz="0" w:space="0" w:color="auto"/>
        <w:left w:val="none" w:sz="0" w:space="0" w:color="auto"/>
        <w:bottom w:val="none" w:sz="0" w:space="0" w:color="auto"/>
        <w:right w:val="none" w:sz="0" w:space="0" w:color="auto"/>
      </w:divBdr>
    </w:div>
    <w:div w:id="793711352">
      <w:bodyDiv w:val="1"/>
      <w:marLeft w:val="0"/>
      <w:marRight w:val="0"/>
      <w:marTop w:val="0"/>
      <w:marBottom w:val="0"/>
      <w:divBdr>
        <w:top w:val="none" w:sz="0" w:space="0" w:color="auto"/>
        <w:left w:val="none" w:sz="0" w:space="0" w:color="auto"/>
        <w:bottom w:val="none" w:sz="0" w:space="0" w:color="auto"/>
        <w:right w:val="none" w:sz="0" w:space="0" w:color="auto"/>
      </w:divBdr>
    </w:div>
    <w:div w:id="793787030">
      <w:bodyDiv w:val="1"/>
      <w:marLeft w:val="0"/>
      <w:marRight w:val="0"/>
      <w:marTop w:val="0"/>
      <w:marBottom w:val="0"/>
      <w:divBdr>
        <w:top w:val="none" w:sz="0" w:space="0" w:color="auto"/>
        <w:left w:val="none" w:sz="0" w:space="0" w:color="auto"/>
        <w:bottom w:val="none" w:sz="0" w:space="0" w:color="auto"/>
        <w:right w:val="none" w:sz="0" w:space="0" w:color="auto"/>
      </w:divBdr>
    </w:div>
    <w:div w:id="793796005">
      <w:bodyDiv w:val="1"/>
      <w:marLeft w:val="0"/>
      <w:marRight w:val="0"/>
      <w:marTop w:val="0"/>
      <w:marBottom w:val="0"/>
      <w:divBdr>
        <w:top w:val="none" w:sz="0" w:space="0" w:color="auto"/>
        <w:left w:val="none" w:sz="0" w:space="0" w:color="auto"/>
        <w:bottom w:val="none" w:sz="0" w:space="0" w:color="auto"/>
        <w:right w:val="none" w:sz="0" w:space="0" w:color="auto"/>
      </w:divBdr>
    </w:div>
    <w:div w:id="793796142">
      <w:bodyDiv w:val="1"/>
      <w:marLeft w:val="0"/>
      <w:marRight w:val="0"/>
      <w:marTop w:val="0"/>
      <w:marBottom w:val="0"/>
      <w:divBdr>
        <w:top w:val="none" w:sz="0" w:space="0" w:color="auto"/>
        <w:left w:val="none" w:sz="0" w:space="0" w:color="auto"/>
        <w:bottom w:val="none" w:sz="0" w:space="0" w:color="auto"/>
        <w:right w:val="none" w:sz="0" w:space="0" w:color="auto"/>
      </w:divBdr>
    </w:div>
    <w:div w:id="794327734">
      <w:bodyDiv w:val="1"/>
      <w:marLeft w:val="0"/>
      <w:marRight w:val="0"/>
      <w:marTop w:val="0"/>
      <w:marBottom w:val="0"/>
      <w:divBdr>
        <w:top w:val="none" w:sz="0" w:space="0" w:color="auto"/>
        <w:left w:val="none" w:sz="0" w:space="0" w:color="auto"/>
        <w:bottom w:val="none" w:sz="0" w:space="0" w:color="auto"/>
        <w:right w:val="none" w:sz="0" w:space="0" w:color="auto"/>
      </w:divBdr>
    </w:div>
    <w:div w:id="794367529">
      <w:bodyDiv w:val="1"/>
      <w:marLeft w:val="0"/>
      <w:marRight w:val="0"/>
      <w:marTop w:val="0"/>
      <w:marBottom w:val="0"/>
      <w:divBdr>
        <w:top w:val="none" w:sz="0" w:space="0" w:color="auto"/>
        <w:left w:val="none" w:sz="0" w:space="0" w:color="auto"/>
        <w:bottom w:val="none" w:sz="0" w:space="0" w:color="auto"/>
        <w:right w:val="none" w:sz="0" w:space="0" w:color="auto"/>
      </w:divBdr>
    </w:div>
    <w:div w:id="794374948">
      <w:bodyDiv w:val="1"/>
      <w:marLeft w:val="0"/>
      <w:marRight w:val="0"/>
      <w:marTop w:val="0"/>
      <w:marBottom w:val="0"/>
      <w:divBdr>
        <w:top w:val="none" w:sz="0" w:space="0" w:color="auto"/>
        <w:left w:val="none" w:sz="0" w:space="0" w:color="auto"/>
        <w:bottom w:val="none" w:sz="0" w:space="0" w:color="auto"/>
        <w:right w:val="none" w:sz="0" w:space="0" w:color="auto"/>
      </w:divBdr>
    </w:div>
    <w:div w:id="794718282">
      <w:bodyDiv w:val="1"/>
      <w:marLeft w:val="0"/>
      <w:marRight w:val="0"/>
      <w:marTop w:val="0"/>
      <w:marBottom w:val="0"/>
      <w:divBdr>
        <w:top w:val="none" w:sz="0" w:space="0" w:color="auto"/>
        <w:left w:val="none" w:sz="0" w:space="0" w:color="auto"/>
        <w:bottom w:val="none" w:sz="0" w:space="0" w:color="auto"/>
        <w:right w:val="none" w:sz="0" w:space="0" w:color="auto"/>
      </w:divBdr>
    </w:div>
    <w:div w:id="794718849">
      <w:bodyDiv w:val="1"/>
      <w:marLeft w:val="0"/>
      <w:marRight w:val="0"/>
      <w:marTop w:val="0"/>
      <w:marBottom w:val="0"/>
      <w:divBdr>
        <w:top w:val="none" w:sz="0" w:space="0" w:color="auto"/>
        <w:left w:val="none" w:sz="0" w:space="0" w:color="auto"/>
        <w:bottom w:val="none" w:sz="0" w:space="0" w:color="auto"/>
        <w:right w:val="none" w:sz="0" w:space="0" w:color="auto"/>
      </w:divBdr>
    </w:div>
    <w:div w:id="794762168">
      <w:bodyDiv w:val="1"/>
      <w:marLeft w:val="0"/>
      <w:marRight w:val="0"/>
      <w:marTop w:val="0"/>
      <w:marBottom w:val="0"/>
      <w:divBdr>
        <w:top w:val="none" w:sz="0" w:space="0" w:color="auto"/>
        <w:left w:val="none" w:sz="0" w:space="0" w:color="auto"/>
        <w:bottom w:val="none" w:sz="0" w:space="0" w:color="auto"/>
        <w:right w:val="none" w:sz="0" w:space="0" w:color="auto"/>
      </w:divBdr>
    </w:div>
    <w:div w:id="794908419">
      <w:bodyDiv w:val="1"/>
      <w:marLeft w:val="0"/>
      <w:marRight w:val="0"/>
      <w:marTop w:val="0"/>
      <w:marBottom w:val="0"/>
      <w:divBdr>
        <w:top w:val="none" w:sz="0" w:space="0" w:color="auto"/>
        <w:left w:val="none" w:sz="0" w:space="0" w:color="auto"/>
        <w:bottom w:val="none" w:sz="0" w:space="0" w:color="auto"/>
        <w:right w:val="none" w:sz="0" w:space="0" w:color="auto"/>
      </w:divBdr>
    </w:div>
    <w:div w:id="794909966">
      <w:bodyDiv w:val="1"/>
      <w:marLeft w:val="0"/>
      <w:marRight w:val="0"/>
      <w:marTop w:val="0"/>
      <w:marBottom w:val="0"/>
      <w:divBdr>
        <w:top w:val="none" w:sz="0" w:space="0" w:color="auto"/>
        <w:left w:val="none" w:sz="0" w:space="0" w:color="auto"/>
        <w:bottom w:val="none" w:sz="0" w:space="0" w:color="auto"/>
        <w:right w:val="none" w:sz="0" w:space="0" w:color="auto"/>
      </w:divBdr>
    </w:div>
    <w:div w:id="794910427">
      <w:bodyDiv w:val="1"/>
      <w:marLeft w:val="0"/>
      <w:marRight w:val="0"/>
      <w:marTop w:val="0"/>
      <w:marBottom w:val="0"/>
      <w:divBdr>
        <w:top w:val="none" w:sz="0" w:space="0" w:color="auto"/>
        <w:left w:val="none" w:sz="0" w:space="0" w:color="auto"/>
        <w:bottom w:val="none" w:sz="0" w:space="0" w:color="auto"/>
        <w:right w:val="none" w:sz="0" w:space="0" w:color="auto"/>
      </w:divBdr>
    </w:div>
    <w:div w:id="795217992">
      <w:bodyDiv w:val="1"/>
      <w:marLeft w:val="0"/>
      <w:marRight w:val="0"/>
      <w:marTop w:val="0"/>
      <w:marBottom w:val="0"/>
      <w:divBdr>
        <w:top w:val="none" w:sz="0" w:space="0" w:color="auto"/>
        <w:left w:val="none" w:sz="0" w:space="0" w:color="auto"/>
        <w:bottom w:val="none" w:sz="0" w:space="0" w:color="auto"/>
        <w:right w:val="none" w:sz="0" w:space="0" w:color="auto"/>
      </w:divBdr>
    </w:div>
    <w:div w:id="795290717">
      <w:bodyDiv w:val="1"/>
      <w:marLeft w:val="0"/>
      <w:marRight w:val="0"/>
      <w:marTop w:val="0"/>
      <w:marBottom w:val="0"/>
      <w:divBdr>
        <w:top w:val="none" w:sz="0" w:space="0" w:color="auto"/>
        <w:left w:val="none" w:sz="0" w:space="0" w:color="auto"/>
        <w:bottom w:val="none" w:sz="0" w:space="0" w:color="auto"/>
        <w:right w:val="none" w:sz="0" w:space="0" w:color="auto"/>
      </w:divBdr>
    </w:div>
    <w:div w:id="795296953">
      <w:bodyDiv w:val="1"/>
      <w:marLeft w:val="0"/>
      <w:marRight w:val="0"/>
      <w:marTop w:val="0"/>
      <w:marBottom w:val="0"/>
      <w:divBdr>
        <w:top w:val="none" w:sz="0" w:space="0" w:color="auto"/>
        <w:left w:val="none" w:sz="0" w:space="0" w:color="auto"/>
        <w:bottom w:val="none" w:sz="0" w:space="0" w:color="auto"/>
        <w:right w:val="none" w:sz="0" w:space="0" w:color="auto"/>
      </w:divBdr>
    </w:div>
    <w:div w:id="795609808">
      <w:bodyDiv w:val="1"/>
      <w:marLeft w:val="0"/>
      <w:marRight w:val="0"/>
      <w:marTop w:val="0"/>
      <w:marBottom w:val="0"/>
      <w:divBdr>
        <w:top w:val="none" w:sz="0" w:space="0" w:color="auto"/>
        <w:left w:val="none" w:sz="0" w:space="0" w:color="auto"/>
        <w:bottom w:val="none" w:sz="0" w:space="0" w:color="auto"/>
        <w:right w:val="none" w:sz="0" w:space="0" w:color="auto"/>
      </w:divBdr>
    </w:div>
    <w:div w:id="795638015">
      <w:bodyDiv w:val="1"/>
      <w:marLeft w:val="0"/>
      <w:marRight w:val="0"/>
      <w:marTop w:val="0"/>
      <w:marBottom w:val="0"/>
      <w:divBdr>
        <w:top w:val="none" w:sz="0" w:space="0" w:color="auto"/>
        <w:left w:val="none" w:sz="0" w:space="0" w:color="auto"/>
        <w:bottom w:val="none" w:sz="0" w:space="0" w:color="auto"/>
        <w:right w:val="none" w:sz="0" w:space="0" w:color="auto"/>
      </w:divBdr>
    </w:div>
    <w:div w:id="795638843">
      <w:bodyDiv w:val="1"/>
      <w:marLeft w:val="0"/>
      <w:marRight w:val="0"/>
      <w:marTop w:val="0"/>
      <w:marBottom w:val="0"/>
      <w:divBdr>
        <w:top w:val="none" w:sz="0" w:space="0" w:color="auto"/>
        <w:left w:val="none" w:sz="0" w:space="0" w:color="auto"/>
        <w:bottom w:val="none" w:sz="0" w:space="0" w:color="auto"/>
        <w:right w:val="none" w:sz="0" w:space="0" w:color="auto"/>
      </w:divBdr>
    </w:div>
    <w:div w:id="795755516">
      <w:bodyDiv w:val="1"/>
      <w:marLeft w:val="0"/>
      <w:marRight w:val="0"/>
      <w:marTop w:val="0"/>
      <w:marBottom w:val="0"/>
      <w:divBdr>
        <w:top w:val="none" w:sz="0" w:space="0" w:color="auto"/>
        <w:left w:val="none" w:sz="0" w:space="0" w:color="auto"/>
        <w:bottom w:val="none" w:sz="0" w:space="0" w:color="auto"/>
        <w:right w:val="none" w:sz="0" w:space="0" w:color="auto"/>
      </w:divBdr>
    </w:div>
    <w:div w:id="795757290">
      <w:bodyDiv w:val="1"/>
      <w:marLeft w:val="0"/>
      <w:marRight w:val="0"/>
      <w:marTop w:val="0"/>
      <w:marBottom w:val="0"/>
      <w:divBdr>
        <w:top w:val="none" w:sz="0" w:space="0" w:color="auto"/>
        <w:left w:val="none" w:sz="0" w:space="0" w:color="auto"/>
        <w:bottom w:val="none" w:sz="0" w:space="0" w:color="auto"/>
        <w:right w:val="none" w:sz="0" w:space="0" w:color="auto"/>
      </w:divBdr>
    </w:div>
    <w:div w:id="795760843">
      <w:bodyDiv w:val="1"/>
      <w:marLeft w:val="0"/>
      <w:marRight w:val="0"/>
      <w:marTop w:val="0"/>
      <w:marBottom w:val="0"/>
      <w:divBdr>
        <w:top w:val="none" w:sz="0" w:space="0" w:color="auto"/>
        <w:left w:val="none" w:sz="0" w:space="0" w:color="auto"/>
        <w:bottom w:val="none" w:sz="0" w:space="0" w:color="auto"/>
        <w:right w:val="none" w:sz="0" w:space="0" w:color="auto"/>
      </w:divBdr>
    </w:div>
    <w:div w:id="795871989">
      <w:bodyDiv w:val="1"/>
      <w:marLeft w:val="0"/>
      <w:marRight w:val="0"/>
      <w:marTop w:val="0"/>
      <w:marBottom w:val="0"/>
      <w:divBdr>
        <w:top w:val="none" w:sz="0" w:space="0" w:color="auto"/>
        <w:left w:val="none" w:sz="0" w:space="0" w:color="auto"/>
        <w:bottom w:val="none" w:sz="0" w:space="0" w:color="auto"/>
        <w:right w:val="none" w:sz="0" w:space="0" w:color="auto"/>
      </w:divBdr>
    </w:div>
    <w:div w:id="795953190">
      <w:bodyDiv w:val="1"/>
      <w:marLeft w:val="0"/>
      <w:marRight w:val="0"/>
      <w:marTop w:val="0"/>
      <w:marBottom w:val="0"/>
      <w:divBdr>
        <w:top w:val="none" w:sz="0" w:space="0" w:color="auto"/>
        <w:left w:val="none" w:sz="0" w:space="0" w:color="auto"/>
        <w:bottom w:val="none" w:sz="0" w:space="0" w:color="auto"/>
        <w:right w:val="none" w:sz="0" w:space="0" w:color="auto"/>
      </w:divBdr>
    </w:div>
    <w:div w:id="796487019">
      <w:bodyDiv w:val="1"/>
      <w:marLeft w:val="0"/>
      <w:marRight w:val="0"/>
      <w:marTop w:val="0"/>
      <w:marBottom w:val="0"/>
      <w:divBdr>
        <w:top w:val="none" w:sz="0" w:space="0" w:color="auto"/>
        <w:left w:val="none" w:sz="0" w:space="0" w:color="auto"/>
        <w:bottom w:val="none" w:sz="0" w:space="0" w:color="auto"/>
        <w:right w:val="none" w:sz="0" w:space="0" w:color="auto"/>
      </w:divBdr>
    </w:div>
    <w:div w:id="796490391">
      <w:bodyDiv w:val="1"/>
      <w:marLeft w:val="0"/>
      <w:marRight w:val="0"/>
      <w:marTop w:val="0"/>
      <w:marBottom w:val="0"/>
      <w:divBdr>
        <w:top w:val="none" w:sz="0" w:space="0" w:color="auto"/>
        <w:left w:val="none" w:sz="0" w:space="0" w:color="auto"/>
        <w:bottom w:val="none" w:sz="0" w:space="0" w:color="auto"/>
        <w:right w:val="none" w:sz="0" w:space="0" w:color="auto"/>
      </w:divBdr>
    </w:div>
    <w:div w:id="796535473">
      <w:bodyDiv w:val="1"/>
      <w:marLeft w:val="0"/>
      <w:marRight w:val="0"/>
      <w:marTop w:val="0"/>
      <w:marBottom w:val="0"/>
      <w:divBdr>
        <w:top w:val="none" w:sz="0" w:space="0" w:color="auto"/>
        <w:left w:val="none" w:sz="0" w:space="0" w:color="auto"/>
        <w:bottom w:val="none" w:sz="0" w:space="0" w:color="auto"/>
        <w:right w:val="none" w:sz="0" w:space="0" w:color="auto"/>
      </w:divBdr>
    </w:div>
    <w:div w:id="796601497">
      <w:bodyDiv w:val="1"/>
      <w:marLeft w:val="0"/>
      <w:marRight w:val="0"/>
      <w:marTop w:val="0"/>
      <w:marBottom w:val="0"/>
      <w:divBdr>
        <w:top w:val="none" w:sz="0" w:space="0" w:color="auto"/>
        <w:left w:val="none" w:sz="0" w:space="0" w:color="auto"/>
        <w:bottom w:val="none" w:sz="0" w:space="0" w:color="auto"/>
        <w:right w:val="none" w:sz="0" w:space="0" w:color="auto"/>
      </w:divBdr>
    </w:div>
    <w:div w:id="796752563">
      <w:bodyDiv w:val="1"/>
      <w:marLeft w:val="0"/>
      <w:marRight w:val="0"/>
      <w:marTop w:val="0"/>
      <w:marBottom w:val="0"/>
      <w:divBdr>
        <w:top w:val="none" w:sz="0" w:space="0" w:color="auto"/>
        <w:left w:val="none" w:sz="0" w:space="0" w:color="auto"/>
        <w:bottom w:val="none" w:sz="0" w:space="0" w:color="auto"/>
        <w:right w:val="none" w:sz="0" w:space="0" w:color="auto"/>
      </w:divBdr>
    </w:div>
    <w:div w:id="796947320">
      <w:bodyDiv w:val="1"/>
      <w:marLeft w:val="0"/>
      <w:marRight w:val="0"/>
      <w:marTop w:val="0"/>
      <w:marBottom w:val="0"/>
      <w:divBdr>
        <w:top w:val="none" w:sz="0" w:space="0" w:color="auto"/>
        <w:left w:val="none" w:sz="0" w:space="0" w:color="auto"/>
        <w:bottom w:val="none" w:sz="0" w:space="0" w:color="auto"/>
        <w:right w:val="none" w:sz="0" w:space="0" w:color="auto"/>
      </w:divBdr>
    </w:div>
    <w:div w:id="796990482">
      <w:bodyDiv w:val="1"/>
      <w:marLeft w:val="0"/>
      <w:marRight w:val="0"/>
      <w:marTop w:val="0"/>
      <w:marBottom w:val="0"/>
      <w:divBdr>
        <w:top w:val="none" w:sz="0" w:space="0" w:color="auto"/>
        <w:left w:val="none" w:sz="0" w:space="0" w:color="auto"/>
        <w:bottom w:val="none" w:sz="0" w:space="0" w:color="auto"/>
        <w:right w:val="none" w:sz="0" w:space="0" w:color="auto"/>
      </w:divBdr>
    </w:div>
    <w:div w:id="797063349">
      <w:bodyDiv w:val="1"/>
      <w:marLeft w:val="0"/>
      <w:marRight w:val="0"/>
      <w:marTop w:val="0"/>
      <w:marBottom w:val="0"/>
      <w:divBdr>
        <w:top w:val="none" w:sz="0" w:space="0" w:color="auto"/>
        <w:left w:val="none" w:sz="0" w:space="0" w:color="auto"/>
        <w:bottom w:val="none" w:sz="0" w:space="0" w:color="auto"/>
        <w:right w:val="none" w:sz="0" w:space="0" w:color="auto"/>
      </w:divBdr>
    </w:div>
    <w:div w:id="797143356">
      <w:bodyDiv w:val="1"/>
      <w:marLeft w:val="0"/>
      <w:marRight w:val="0"/>
      <w:marTop w:val="0"/>
      <w:marBottom w:val="0"/>
      <w:divBdr>
        <w:top w:val="none" w:sz="0" w:space="0" w:color="auto"/>
        <w:left w:val="none" w:sz="0" w:space="0" w:color="auto"/>
        <w:bottom w:val="none" w:sz="0" w:space="0" w:color="auto"/>
        <w:right w:val="none" w:sz="0" w:space="0" w:color="auto"/>
      </w:divBdr>
    </w:div>
    <w:div w:id="797333775">
      <w:bodyDiv w:val="1"/>
      <w:marLeft w:val="0"/>
      <w:marRight w:val="0"/>
      <w:marTop w:val="0"/>
      <w:marBottom w:val="0"/>
      <w:divBdr>
        <w:top w:val="none" w:sz="0" w:space="0" w:color="auto"/>
        <w:left w:val="none" w:sz="0" w:space="0" w:color="auto"/>
        <w:bottom w:val="none" w:sz="0" w:space="0" w:color="auto"/>
        <w:right w:val="none" w:sz="0" w:space="0" w:color="auto"/>
      </w:divBdr>
    </w:div>
    <w:div w:id="797382372">
      <w:bodyDiv w:val="1"/>
      <w:marLeft w:val="0"/>
      <w:marRight w:val="0"/>
      <w:marTop w:val="0"/>
      <w:marBottom w:val="0"/>
      <w:divBdr>
        <w:top w:val="none" w:sz="0" w:space="0" w:color="auto"/>
        <w:left w:val="none" w:sz="0" w:space="0" w:color="auto"/>
        <w:bottom w:val="none" w:sz="0" w:space="0" w:color="auto"/>
        <w:right w:val="none" w:sz="0" w:space="0" w:color="auto"/>
      </w:divBdr>
    </w:div>
    <w:div w:id="797408855">
      <w:bodyDiv w:val="1"/>
      <w:marLeft w:val="0"/>
      <w:marRight w:val="0"/>
      <w:marTop w:val="0"/>
      <w:marBottom w:val="0"/>
      <w:divBdr>
        <w:top w:val="none" w:sz="0" w:space="0" w:color="auto"/>
        <w:left w:val="none" w:sz="0" w:space="0" w:color="auto"/>
        <w:bottom w:val="none" w:sz="0" w:space="0" w:color="auto"/>
        <w:right w:val="none" w:sz="0" w:space="0" w:color="auto"/>
      </w:divBdr>
    </w:div>
    <w:div w:id="797453501">
      <w:bodyDiv w:val="1"/>
      <w:marLeft w:val="0"/>
      <w:marRight w:val="0"/>
      <w:marTop w:val="0"/>
      <w:marBottom w:val="0"/>
      <w:divBdr>
        <w:top w:val="none" w:sz="0" w:space="0" w:color="auto"/>
        <w:left w:val="none" w:sz="0" w:space="0" w:color="auto"/>
        <w:bottom w:val="none" w:sz="0" w:space="0" w:color="auto"/>
        <w:right w:val="none" w:sz="0" w:space="0" w:color="auto"/>
      </w:divBdr>
    </w:div>
    <w:div w:id="797577076">
      <w:bodyDiv w:val="1"/>
      <w:marLeft w:val="0"/>
      <w:marRight w:val="0"/>
      <w:marTop w:val="0"/>
      <w:marBottom w:val="0"/>
      <w:divBdr>
        <w:top w:val="none" w:sz="0" w:space="0" w:color="auto"/>
        <w:left w:val="none" w:sz="0" w:space="0" w:color="auto"/>
        <w:bottom w:val="none" w:sz="0" w:space="0" w:color="auto"/>
        <w:right w:val="none" w:sz="0" w:space="0" w:color="auto"/>
      </w:divBdr>
    </w:div>
    <w:div w:id="797646460">
      <w:bodyDiv w:val="1"/>
      <w:marLeft w:val="0"/>
      <w:marRight w:val="0"/>
      <w:marTop w:val="0"/>
      <w:marBottom w:val="0"/>
      <w:divBdr>
        <w:top w:val="none" w:sz="0" w:space="0" w:color="auto"/>
        <w:left w:val="none" w:sz="0" w:space="0" w:color="auto"/>
        <w:bottom w:val="none" w:sz="0" w:space="0" w:color="auto"/>
        <w:right w:val="none" w:sz="0" w:space="0" w:color="auto"/>
      </w:divBdr>
    </w:div>
    <w:div w:id="797724262">
      <w:bodyDiv w:val="1"/>
      <w:marLeft w:val="0"/>
      <w:marRight w:val="0"/>
      <w:marTop w:val="0"/>
      <w:marBottom w:val="0"/>
      <w:divBdr>
        <w:top w:val="none" w:sz="0" w:space="0" w:color="auto"/>
        <w:left w:val="none" w:sz="0" w:space="0" w:color="auto"/>
        <w:bottom w:val="none" w:sz="0" w:space="0" w:color="auto"/>
        <w:right w:val="none" w:sz="0" w:space="0" w:color="auto"/>
      </w:divBdr>
    </w:div>
    <w:div w:id="798032488">
      <w:bodyDiv w:val="1"/>
      <w:marLeft w:val="0"/>
      <w:marRight w:val="0"/>
      <w:marTop w:val="0"/>
      <w:marBottom w:val="0"/>
      <w:divBdr>
        <w:top w:val="none" w:sz="0" w:space="0" w:color="auto"/>
        <w:left w:val="none" w:sz="0" w:space="0" w:color="auto"/>
        <w:bottom w:val="none" w:sz="0" w:space="0" w:color="auto"/>
        <w:right w:val="none" w:sz="0" w:space="0" w:color="auto"/>
      </w:divBdr>
    </w:div>
    <w:div w:id="798188671">
      <w:bodyDiv w:val="1"/>
      <w:marLeft w:val="0"/>
      <w:marRight w:val="0"/>
      <w:marTop w:val="0"/>
      <w:marBottom w:val="0"/>
      <w:divBdr>
        <w:top w:val="none" w:sz="0" w:space="0" w:color="auto"/>
        <w:left w:val="none" w:sz="0" w:space="0" w:color="auto"/>
        <w:bottom w:val="none" w:sz="0" w:space="0" w:color="auto"/>
        <w:right w:val="none" w:sz="0" w:space="0" w:color="auto"/>
      </w:divBdr>
    </w:div>
    <w:div w:id="798305719">
      <w:bodyDiv w:val="1"/>
      <w:marLeft w:val="0"/>
      <w:marRight w:val="0"/>
      <w:marTop w:val="0"/>
      <w:marBottom w:val="0"/>
      <w:divBdr>
        <w:top w:val="none" w:sz="0" w:space="0" w:color="auto"/>
        <w:left w:val="none" w:sz="0" w:space="0" w:color="auto"/>
        <w:bottom w:val="none" w:sz="0" w:space="0" w:color="auto"/>
        <w:right w:val="none" w:sz="0" w:space="0" w:color="auto"/>
      </w:divBdr>
    </w:div>
    <w:div w:id="798375474">
      <w:bodyDiv w:val="1"/>
      <w:marLeft w:val="0"/>
      <w:marRight w:val="0"/>
      <w:marTop w:val="0"/>
      <w:marBottom w:val="0"/>
      <w:divBdr>
        <w:top w:val="none" w:sz="0" w:space="0" w:color="auto"/>
        <w:left w:val="none" w:sz="0" w:space="0" w:color="auto"/>
        <w:bottom w:val="none" w:sz="0" w:space="0" w:color="auto"/>
        <w:right w:val="none" w:sz="0" w:space="0" w:color="auto"/>
      </w:divBdr>
    </w:div>
    <w:div w:id="798573177">
      <w:bodyDiv w:val="1"/>
      <w:marLeft w:val="0"/>
      <w:marRight w:val="0"/>
      <w:marTop w:val="0"/>
      <w:marBottom w:val="0"/>
      <w:divBdr>
        <w:top w:val="none" w:sz="0" w:space="0" w:color="auto"/>
        <w:left w:val="none" w:sz="0" w:space="0" w:color="auto"/>
        <w:bottom w:val="none" w:sz="0" w:space="0" w:color="auto"/>
        <w:right w:val="none" w:sz="0" w:space="0" w:color="auto"/>
      </w:divBdr>
    </w:div>
    <w:div w:id="798719899">
      <w:bodyDiv w:val="1"/>
      <w:marLeft w:val="0"/>
      <w:marRight w:val="0"/>
      <w:marTop w:val="0"/>
      <w:marBottom w:val="0"/>
      <w:divBdr>
        <w:top w:val="none" w:sz="0" w:space="0" w:color="auto"/>
        <w:left w:val="none" w:sz="0" w:space="0" w:color="auto"/>
        <w:bottom w:val="none" w:sz="0" w:space="0" w:color="auto"/>
        <w:right w:val="none" w:sz="0" w:space="0" w:color="auto"/>
      </w:divBdr>
    </w:div>
    <w:div w:id="798885147">
      <w:bodyDiv w:val="1"/>
      <w:marLeft w:val="0"/>
      <w:marRight w:val="0"/>
      <w:marTop w:val="0"/>
      <w:marBottom w:val="0"/>
      <w:divBdr>
        <w:top w:val="none" w:sz="0" w:space="0" w:color="auto"/>
        <w:left w:val="none" w:sz="0" w:space="0" w:color="auto"/>
        <w:bottom w:val="none" w:sz="0" w:space="0" w:color="auto"/>
        <w:right w:val="none" w:sz="0" w:space="0" w:color="auto"/>
      </w:divBdr>
    </w:div>
    <w:div w:id="799424059">
      <w:bodyDiv w:val="1"/>
      <w:marLeft w:val="0"/>
      <w:marRight w:val="0"/>
      <w:marTop w:val="0"/>
      <w:marBottom w:val="0"/>
      <w:divBdr>
        <w:top w:val="none" w:sz="0" w:space="0" w:color="auto"/>
        <w:left w:val="none" w:sz="0" w:space="0" w:color="auto"/>
        <w:bottom w:val="none" w:sz="0" w:space="0" w:color="auto"/>
        <w:right w:val="none" w:sz="0" w:space="0" w:color="auto"/>
      </w:divBdr>
    </w:div>
    <w:div w:id="799570042">
      <w:bodyDiv w:val="1"/>
      <w:marLeft w:val="0"/>
      <w:marRight w:val="0"/>
      <w:marTop w:val="0"/>
      <w:marBottom w:val="0"/>
      <w:divBdr>
        <w:top w:val="none" w:sz="0" w:space="0" w:color="auto"/>
        <w:left w:val="none" w:sz="0" w:space="0" w:color="auto"/>
        <w:bottom w:val="none" w:sz="0" w:space="0" w:color="auto"/>
        <w:right w:val="none" w:sz="0" w:space="0" w:color="auto"/>
      </w:divBdr>
    </w:div>
    <w:div w:id="799609190">
      <w:bodyDiv w:val="1"/>
      <w:marLeft w:val="0"/>
      <w:marRight w:val="0"/>
      <w:marTop w:val="0"/>
      <w:marBottom w:val="0"/>
      <w:divBdr>
        <w:top w:val="none" w:sz="0" w:space="0" w:color="auto"/>
        <w:left w:val="none" w:sz="0" w:space="0" w:color="auto"/>
        <w:bottom w:val="none" w:sz="0" w:space="0" w:color="auto"/>
        <w:right w:val="none" w:sz="0" w:space="0" w:color="auto"/>
      </w:divBdr>
    </w:div>
    <w:div w:id="799617367">
      <w:bodyDiv w:val="1"/>
      <w:marLeft w:val="0"/>
      <w:marRight w:val="0"/>
      <w:marTop w:val="0"/>
      <w:marBottom w:val="0"/>
      <w:divBdr>
        <w:top w:val="none" w:sz="0" w:space="0" w:color="auto"/>
        <w:left w:val="none" w:sz="0" w:space="0" w:color="auto"/>
        <w:bottom w:val="none" w:sz="0" w:space="0" w:color="auto"/>
        <w:right w:val="none" w:sz="0" w:space="0" w:color="auto"/>
      </w:divBdr>
    </w:div>
    <w:div w:id="799686977">
      <w:bodyDiv w:val="1"/>
      <w:marLeft w:val="0"/>
      <w:marRight w:val="0"/>
      <w:marTop w:val="0"/>
      <w:marBottom w:val="0"/>
      <w:divBdr>
        <w:top w:val="none" w:sz="0" w:space="0" w:color="auto"/>
        <w:left w:val="none" w:sz="0" w:space="0" w:color="auto"/>
        <w:bottom w:val="none" w:sz="0" w:space="0" w:color="auto"/>
        <w:right w:val="none" w:sz="0" w:space="0" w:color="auto"/>
      </w:divBdr>
    </w:div>
    <w:div w:id="799764093">
      <w:bodyDiv w:val="1"/>
      <w:marLeft w:val="0"/>
      <w:marRight w:val="0"/>
      <w:marTop w:val="0"/>
      <w:marBottom w:val="0"/>
      <w:divBdr>
        <w:top w:val="none" w:sz="0" w:space="0" w:color="auto"/>
        <w:left w:val="none" w:sz="0" w:space="0" w:color="auto"/>
        <w:bottom w:val="none" w:sz="0" w:space="0" w:color="auto"/>
        <w:right w:val="none" w:sz="0" w:space="0" w:color="auto"/>
      </w:divBdr>
    </w:div>
    <w:div w:id="799956852">
      <w:bodyDiv w:val="1"/>
      <w:marLeft w:val="0"/>
      <w:marRight w:val="0"/>
      <w:marTop w:val="0"/>
      <w:marBottom w:val="0"/>
      <w:divBdr>
        <w:top w:val="none" w:sz="0" w:space="0" w:color="auto"/>
        <w:left w:val="none" w:sz="0" w:space="0" w:color="auto"/>
        <w:bottom w:val="none" w:sz="0" w:space="0" w:color="auto"/>
        <w:right w:val="none" w:sz="0" w:space="0" w:color="auto"/>
      </w:divBdr>
    </w:div>
    <w:div w:id="800077484">
      <w:bodyDiv w:val="1"/>
      <w:marLeft w:val="0"/>
      <w:marRight w:val="0"/>
      <w:marTop w:val="0"/>
      <w:marBottom w:val="0"/>
      <w:divBdr>
        <w:top w:val="none" w:sz="0" w:space="0" w:color="auto"/>
        <w:left w:val="none" w:sz="0" w:space="0" w:color="auto"/>
        <w:bottom w:val="none" w:sz="0" w:space="0" w:color="auto"/>
        <w:right w:val="none" w:sz="0" w:space="0" w:color="auto"/>
      </w:divBdr>
    </w:div>
    <w:div w:id="800150431">
      <w:bodyDiv w:val="1"/>
      <w:marLeft w:val="0"/>
      <w:marRight w:val="0"/>
      <w:marTop w:val="0"/>
      <w:marBottom w:val="0"/>
      <w:divBdr>
        <w:top w:val="none" w:sz="0" w:space="0" w:color="auto"/>
        <w:left w:val="none" w:sz="0" w:space="0" w:color="auto"/>
        <w:bottom w:val="none" w:sz="0" w:space="0" w:color="auto"/>
        <w:right w:val="none" w:sz="0" w:space="0" w:color="auto"/>
      </w:divBdr>
    </w:div>
    <w:div w:id="800267018">
      <w:bodyDiv w:val="1"/>
      <w:marLeft w:val="0"/>
      <w:marRight w:val="0"/>
      <w:marTop w:val="0"/>
      <w:marBottom w:val="0"/>
      <w:divBdr>
        <w:top w:val="none" w:sz="0" w:space="0" w:color="auto"/>
        <w:left w:val="none" w:sz="0" w:space="0" w:color="auto"/>
        <w:bottom w:val="none" w:sz="0" w:space="0" w:color="auto"/>
        <w:right w:val="none" w:sz="0" w:space="0" w:color="auto"/>
      </w:divBdr>
    </w:div>
    <w:div w:id="800542010">
      <w:bodyDiv w:val="1"/>
      <w:marLeft w:val="0"/>
      <w:marRight w:val="0"/>
      <w:marTop w:val="0"/>
      <w:marBottom w:val="0"/>
      <w:divBdr>
        <w:top w:val="none" w:sz="0" w:space="0" w:color="auto"/>
        <w:left w:val="none" w:sz="0" w:space="0" w:color="auto"/>
        <w:bottom w:val="none" w:sz="0" w:space="0" w:color="auto"/>
        <w:right w:val="none" w:sz="0" w:space="0" w:color="auto"/>
      </w:divBdr>
    </w:div>
    <w:div w:id="800613819">
      <w:bodyDiv w:val="1"/>
      <w:marLeft w:val="0"/>
      <w:marRight w:val="0"/>
      <w:marTop w:val="0"/>
      <w:marBottom w:val="0"/>
      <w:divBdr>
        <w:top w:val="none" w:sz="0" w:space="0" w:color="auto"/>
        <w:left w:val="none" w:sz="0" w:space="0" w:color="auto"/>
        <w:bottom w:val="none" w:sz="0" w:space="0" w:color="auto"/>
        <w:right w:val="none" w:sz="0" w:space="0" w:color="auto"/>
      </w:divBdr>
    </w:div>
    <w:div w:id="801000926">
      <w:bodyDiv w:val="1"/>
      <w:marLeft w:val="0"/>
      <w:marRight w:val="0"/>
      <w:marTop w:val="0"/>
      <w:marBottom w:val="0"/>
      <w:divBdr>
        <w:top w:val="none" w:sz="0" w:space="0" w:color="auto"/>
        <w:left w:val="none" w:sz="0" w:space="0" w:color="auto"/>
        <w:bottom w:val="none" w:sz="0" w:space="0" w:color="auto"/>
        <w:right w:val="none" w:sz="0" w:space="0" w:color="auto"/>
      </w:divBdr>
    </w:div>
    <w:div w:id="801072079">
      <w:bodyDiv w:val="1"/>
      <w:marLeft w:val="0"/>
      <w:marRight w:val="0"/>
      <w:marTop w:val="0"/>
      <w:marBottom w:val="0"/>
      <w:divBdr>
        <w:top w:val="none" w:sz="0" w:space="0" w:color="auto"/>
        <w:left w:val="none" w:sz="0" w:space="0" w:color="auto"/>
        <w:bottom w:val="none" w:sz="0" w:space="0" w:color="auto"/>
        <w:right w:val="none" w:sz="0" w:space="0" w:color="auto"/>
      </w:divBdr>
    </w:div>
    <w:div w:id="801268213">
      <w:bodyDiv w:val="1"/>
      <w:marLeft w:val="0"/>
      <w:marRight w:val="0"/>
      <w:marTop w:val="0"/>
      <w:marBottom w:val="0"/>
      <w:divBdr>
        <w:top w:val="none" w:sz="0" w:space="0" w:color="auto"/>
        <w:left w:val="none" w:sz="0" w:space="0" w:color="auto"/>
        <w:bottom w:val="none" w:sz="0" w:space="0" w:color="auto"/>
        <w:right w:val="none" w:sz="0" w:space="0" w:color="auto"/>
      </w:divBdr>
    </w:div>
    <w:div w:id="801462644">
      <w:bodyDiv w:val="1"/>
      <w:marLeft w:val="0"/>
      <w:marRight w:val="0"/>
      <w:marTop w:val="0"/>
      <w:marBottom w:val="0"/>
      <w:divBdr>
        <w:top w:val="none" w:sz="0" w:space="0" w:color="auto"/>
        <w:left w:val="none" w:sz="0" w:space="0" w:color="auto"/>
        <w:bottom w:val="none" w:sz="0" w:space="0" w:color="auto"/>
        <w:right w:val="none" w:sz="0" w:space="0" w:color="auto"/>
      </w:divBdr>
    </w:div>
    <w:div w:id="801537426">
      <w:bodyDiv w:val="1"/>
      <w:marLeft w:val="0"/>
      <w:marRight w:val="0"/>
      <w:marTop w:val="0"/>
      <w:marBottom w:val="0"/>
      <w:divBdr>
        <w:top w:val="none" w:sz="0" w:space="0" w:color="auto"/>
        <w:left w:val="none" w:sz="0" w:space="0" w:color="auto"/>
        <w:bottom w:val="none" w:sz="0" w:space="0" w:color="auto"/>
        <w:right w:val="none" w:sz="0" w:space="0" w:color="auto"/>
      </w:divBdr>
    </w:div>
    <w:div w:id="801575017">
      <w:bodyDiv w:val="1"/>
      <w:marLeft w:val="0"/>
      <w:marRight w:val="0"/>
      <w:marTop w:val="0"/>
      <w:marBottom w:val="0"/>
      <w:divBdr>
        <w:top w:val="none" w:sz="0" w:space="0" w:color="auto"/>
        <w:left w:val="none" w:sz="0" w:space="0" w:color="auto"/>
        <w:bottom w:val="none" w:sz="0" w:space="0" w:color="auto"/>
        <w:right w:val="none" w:sz="0" w:space="0" w:color="auto"/>
      </w:divBdr>
    </w:div>
    <w:div w:id="801577576">
      <w:bodyDiv w:val="1"/>
      <w:marLeft w:val="0"/>
      <w:marRight w:val="0"/>
      <w:marTop w:val="0"/>
      <w:marBottom w:val="0"/>
      <w:divBdr>
        <w:top w:val="none" w:sz="0" w:space="0" w:color="auto"/>
        <w:left w:val="none" w:sz="0" w:space="0" w:color="auto"/>
        <w:bottom w:val="none" w:sz="0" w:space="0" w:color="auto"/>
        <w:right w:val="none" w:sz="0" w:space="0" w:color="auto"/>
      </w:divBdr>
    </w:div>
    <w:div w:id="801848714">
      <w:bodyDiv w:val="1"/>
      <w:marLeft w:val="0"/>
      <w:marRight w:val="0"/>
      <w:marTop w:val="0"/>
      <w:marBottom w:val="0"/>
      <w:divBdr>
        <w:top w:val="none" w:sz="0" w:space="0" w:color="auto"/>
        <w:left w:val="none" w:sz="0" w:space="0" w:color="auto"/>
        <w:bottom w:val="none" w:sz="0" w:space="0" w:color="auto"/>
        <w:right w:val="none" w:sz="0" w:space="0" w:color="auto"/>
      </w:divBdr>
    </w:div>
    <w:div w:id="801849226">
      <w:bodyDiv w:val="1"/>
      <w:marLeft w:val="0"/>
      <w:marRight w:val="0"/>
      <w:marTop w:val="0"/>
      <w:marBottom w:val="0"/>
      <w:divBdr>
        <w:top w:val="none" w:sz="0" w:space="0" w:color="auto"/>
        <w:left w:val="none" w:sz="0" w:space="0" w:color="auto"/>
        <w:bottom w:val="none" w:sz="0" w:space="0" w:color="auto"/>
        <w:right w:val="none" w:sz="0" w:space="0" w:color="auto"/>
      </w:divBdr>
    </w:div>
    <w:div w:id="801966446">
      <w:bodyDiv w:val="1"/>
      <w:marLeft w:val="0"/>
      <w:marRight w:val="0"/>
      <w:marTop w:val="0"/>
      <w:marBottom w:val="0"/>
      <w:divBdr>
        <w:top w:val="none" w:sz="0" w:space="0" w:color="auto"/>
        <w:left w:val="none" w:sz="0" w:space="0" w:color="auto"/>
        <w:bottom w:val="none" w:sz="0" w:space="0" w:color="auto"/>
        <w:right w:val="none" w:sz="0" w:space="0" w:color="auto"/>
      </w:divBdr>
    </w:div>
    <w:div w:id="802306431">
      <w:bodyDiv w:val="1"/>
      <w:marLeft w:val="0"/>
      <w:marRight w:val="0"/>
      <w:marTop w:val="0"/>
      <w:marBottom w:val="0"/>
      <w:divBdr>
        <w:top w:val="none" w:sz="0" w:space="0" w:color="auto"/>
        <w:left w:val="none" w:sz="0" w:space="0" w:color="auto"/>
        <w:bottom w:val="none" w:sz="0" w:space="0" w:color="auto"/>
        <w:right w:val="none" w:sz="0" w:space="0" w:color="auto"/>
      </w:divBdr>
    </w:div>
    <w:div w:id="802845090">
      <w:bodyDiv w:val="1"/>
      <w:marLeft w:val="0"/>
      <w:marRight w:val="0"/>
      <w:marTop w:val="0"/>
      <w:marBottom w:val="0"/>
      <w:divBdr>
        <w:top w:val="none" w:sz="0" w:space="0" w:color="auto"/>
        <w:left w:val="none" w:sz="0" w:space="0" w:color="auto"/>
        <w:bottom w:val="none" w:sz="0" w:space="0" w:color="auto"/>
        <w:right w:val="none" w:sz="0" w:space="0" w:color="auto"/>
      </w:divBdr>
    </w:div>
    <w:div w:id="802887079">
      <w:bodyDiv w:val="1"/>
      <w:marLeft w:val="0"/>
      <w:marRight w:val="0"/>
      <w:marTop w:val="0"/>
      <w:marBottom w:val="0"/>
      <w:divBdr>
        <w:top w:val="none" w:sz="0" w:space="0" w:color="auto"/>
        <w:left w:val="none" w:sz="0" w:space="0" w:color="auto"/>
        <w:bottom w:val="none" w:sz="0" w:space="0" w:color="auto"/>
        <w:right w:val="none" w:sz="0" w:space="0" w:color="auto"/>
      </w:divBdr>
    </w:div>
    <w:div w:id="802889154">
      <w:bodyDiv w:val="1"/>
      <w:marLeft w:val="0"/>
      <w:marRight w:val="0"/>
      <w:marTop w:val="0"/>
      <w:marBottom w:val="0"/>
      <w:divBdr>
        <w:top w:val="none" w:sz="0" w:space="0" w:color="auto"/>
        <w:left w:val="none" w:sz="0" w:space="0" w:color="auto"/>
        <w:bottom w:val="none" w:sz="0" w:space="0" w:color="auto"/>
        <w:right w:val="none" w:sz="0" w:space="0" w:color="auto"/>
      </w:divBdr>
    </w:div>
    <w:div w:id="803037390">
      <w:bodyDiv w:val="1"/>
      <w:marLeft w:val="0"/>
      <w:marRight w:val="0"/>
      <w:marTop w:val="0"/>
      <w:marBottom w:val="0"/>
      <w:divBdr>
        <w:top w:val="none" w:sz="0" w:space="0" w:color="auto"/>
        <w:left w:val="none" w:sz="0" w:space="0" w:color="auto"/>
        <w:bottom w:val="none" w:sz="0" w:space="0" w:color="auto"/>
        <w:right w:val="none" w:sz="0" w:space="0" w:color="auto"/>
      </w:divBdr>
    </w:div>
    <w:div w:id="803038220">
      <w:bodyDiv w:val="1"/>
      <w:marLeft w:val="0"/>
      <w:marRight w:val="0"/>
      <w:marTop w:val="0"/>
      <w:marBottom w:val="0"/>
      <w:divBdr>
        <w:top w:val="none" w:sz="0" w:space="0" w:color="auto"/>
        <w:left w:val="none" w:sz="0" w:space="0" w:color="auto"/>
        <w:bottom w:val="none" w:sz="0" w:space="0" w:color="auto"/>
        <w:right w:val="none" w:sz="0" w:space="0" w:color="auto"/>
      </w:divBdr>
    </w:div>
    <w:div w:id="803158807">
      <w:bodyDiv w:val="1"/>
      <w:marLeft w:val="0"/>
      <w:marRight w:val="0"/>
      <w:marTop w:val="0"/>
      <w:marBottom w:val="0"/>
      <w:divBdr>
        <w:top w:val="none" w:sz="0" w:space="0" w:color="auto"/>
        <w:left w:val="none" w:sz="0" w:space="0" w:color="auto"/>
        <w:bottom w:val="none" w:sz="0" w:space="0" w:color="auto"/>
        <w:right w:val="none" w:sz="0" w:space="0" w:color="auto"/>
      </w:divBdr>
    </w:div>
    <w:div w:id="803230071">
      <w:bodyDiv w:val="1"/>
      <w:marLeft w:val="0"/>
      <w:marRight w:val="0"/>
      <w:marTop w:val="0"/>
      <w:marBottom w:val="0"/>
      <w:divBdr>
        <w:top w:val="none" w:sz="0" w:space="0" w:color="auto"/>
        <w:left w:val="none" w:sz="0" w:space="0" w:color="auto"/>
        <w:bottom w:val="none" w:sz="0" w:space="0" w:color="auto"/>
        <w:right w:val="none" w:sz="0" w:space="0" w:color="auto"/>
      </w:divBdr>
    </w:div>
    <w:div w:id="803304517">
      <w:bodyDiv w:val="1"/>
      <w:marLeft w:val="0"/>
      <w:marRight w:val="0"/>
      <w:marTop w:val="0"/>
      <w:marBottom w:val="0"/>
      <w:divBdr>
        <w:top w:val="none" w:sz="0" w:space="0" w:color="auto"/>
        <w:left w:val="none" w:sz="0" w:space="0" w:color="auto"/>
        <w:bottom w:val="none" w:sz="0" w:space="0" w:color="auto"/>
        <w:right w:val="none" w:sz="0" w:space="0" w:color="auto"/>
      </w:divBdr>
    </w:div>
    <w:div w:id="803351740">
      <w:bodyDiv w:val="1"/>
      <w:marLeft w:val="0"/>
      <w:marRight w:val="0"/>
      <w:marTop w:val="0"/>
      <w:marBottom w:val="0"/>
      <w:divBdr>
        <w:top w:val="none" w:sz="0" w:space="0" w:color="auto"/>
        <w:left w:val="none" w:sz="0" w:space="0" w:color="auto"/>
        <w:bottom w:val="none" w:sz="0" w:space="0" w:color="auto"/>
        <w:right w:val="none" w:sz="0" w:space="0" w:color="auto"/>
      </w:divBdr>
    </w:div>
    <w:div w:id="803352009">
      <w:bodyDiv w:val="1"/>
      <w:marLeft w:val="0"/>
      <w:marRight w:val="0"/>
      <w:marTop w:val="0"/>
      <w:marBottom w:val="0"/>
      <w:divBdr>
        <w:top w:val="none" w:sz="0" w:space="0" w:color="auto"/>
        <w:left w:val="none" w:sz="0" w:space="0" w:color="auto"/>
        <w:bottom w:val="none" w:sz="0" w:space="0" w:color="auto"/>
        <w:right w:val="none" w:sz="0" w:space="0" w:color="auto"/>
      </w:divBdr>
    </w:div>
    <w:div w:id="803425147">
      <w:bodyDiv w:val="1"/>
      <w:marLeft w:val="0"/>
      <w:marRight w:val="0"/>
      <w:marTop w:val="0"/>
      <w:marBottom w:val="0"/>
      <w:divBdr>
        <w:top w:val="none" w:sz="0" w:space="0" w:color="auto"/>
        <w:left w:val="none" w:sz="0" w:space="0" w:color="auto"/>
        <w:bottom w:val="none" w:sz="0" w:space="0" w:color="auto"/>
        <w:right w:val="none" w:sz="0" w:space="0" w:color="auto"/>
      </w:divBdr>
    </w:div>
    <w:div w:id="803617410">
      <w:bodyDiv w:val="1"/>
      <w:marLeft w:val="0"/>
      <w:marRight w:val="0"/>
      <w:marTop w:val="0"/>
      <w:marBottom w:val="0"/>
      <w:divBdr>
        <w:top w:val="none" w:sz="0" w:space="0" w:color="auto"/>
        <w:left w:val="none" w:sz="0" w:space="0" w:color="auto"/>
        <w:bottom w:val="none" w:sz="0" w:space="0" w:color="auto"/>
        <w:right w:val="none" w:sz="0" w:space="0" w:color="auto"/>
      </w:divBdr>
    </w:div>
    <w:div w:id="803624799">
      <w:bodyDiv w:val="1"/>
      <w:marLeft w:val="0"/>
      <w:marRight w:val="0"/>
      <w:marTop w:val="0"/>
      <w:marBottom w:val="0"/>
      <w:divBdr>
        <w:top w:val="none" w:sz="0" w:space="0" w:color="auto"/>
        <w:left w:val="none" w:sz="0" w:space="0" w:color="auto"/>
        <w:bottom w:val="none" w:sz="0" w:space="0" w:color="auto"/>
        <w:right w:val="none" w:sz="0" w:space="0" w:color="auto"/>
      </w:divBdr>
    </w:div>
    <w:div w:id="804195811">
      <w:bodyDiv w:val="1"/>
      <w:marLeft w:val="0"/>
      <w:marRight w:val="0"/>
      <w:marTop w:val="0"/>
      <w:marBottom w:val="0"/>
      <w:divBdr>
        <w:top w:val="none" w:sz="0" w:space="0" w:color="auto"/>
        <w:left w:val="none" w:sz="0" w:space="0" w:color="auto"/>
        <w:bottom w:val="none" w:sz="0" w:space="0" w:color="auto"/>
        <w:right w:val="none" w:sz="0" w:space="0" w:color="auto"/>
      </w:divBdr>
    </w:div>
    <w:div w:id="804197406">
      <w:bodyDiv w:val="1"/>
      <w:marLeft w:val="0"/>
      <w:marRight w:val="0"/>
      <w:marTop w:val="0"/>
      <w:marBottom w:val="0"/>
      <w:divBdr>
        <w:top w:val="none" w:sz="0" w:space="0" w:color="auto"/>
        <w:left w:val="none" w:sz="0" w:space="0" w:color="auto"/>
        <w:bottom w:val="none" w:sz="0" w:space="0" w:color="auto"/>
        <w:right w:val="none" w:sz="0" w:space="0" w:color="auto"/>
      </w:divBdr>
    </w:div>
    <w:div w:id="804354557">
      <w:bodyDiv w:val="1"/>
      <w:marLeft w:val="0"/>
      <w:marRight w:val="0"/>
      <w:marTop w:val="0"/>
      <w:marBottom w:val="0"/>
      <w:divBdr>
        <w:top w:val="none" w:sz="0" w:space="0" w:color="auto"/>
        <w:left w:val="none" w:sz="0" w:space="0" w:color="auto"/>
        <w:bottom w:val="none" w:sz="0" w:space="0" w:color="auto"/>
        <w:right w:val="none" w:sz="0" w:space="0" w:color="auto"/>
      </w:divBdr>
    </w:div>
    <w:div w:id="804355716">
      <w:bodyDiv w:val="1"/>
      <w:marLeft w:val="0"/>
      <w:marRight w:val="0"/>
      <w:marTop w:val="0"/>
      <w:marBottom w:val="0"/>
      <w:divBdr>
        <w:top w:val="none" w:sz="0" w:space="0" w:color="auto"/>
        <w:left w:val="none" w:sz="0" w:space="0" w:color="auto"/>
        <w:bottom w:val="none" w:sz="0" w:space="0" w:color="auto"/>
        <w:right w:val="none" w:sz="0" w:space="0" w:color="auto"/>
      </w:divBdr>
    </w:div>
    <w:div w:id="804738674">
      <w:bodyDiv w:val="1"/>
      <w:marLeft w:val="0"/>
      <w:marRight w:val="0"/>
      <w:marTop w:val="0"/>
      <w:marBottom w:val="0"/>
      <w:divBdr>
        <w:top w:val="none" w:sz="0" w:space="0" w:color="auto"/>
        <w:left w:val="none" w:sz="0" w:space="0" w:color="auto"/>
        <w:bottom w:val="none" w:sz="0" w:space="0" w:color="auto"/>
        <w:right w:val="none" w:sz="0" w:space="0" w:color="auto"/>
      </w:divBdr>
    </w:div>
    <w:div w:id="804926364">
      <w:bodyDiv w:val="1"/>
      <w:marLeft w:val="0"/>
      <w:marRight w:val="0"/>
      <w:marTop w:val="0"/>
      <w:marBottom w:val="0"/>
      <w:divBdr>
        <w:top w:val="none" w:sz="0" w:space="0" w:color="auto"/>
        <w:left w:val="none" w:sz="0" w:space="0" w:color="auto"/>
        <w:bottom w:val="none" w:sz="0" w:space="0" w:color="auto"/>
        <w:right w:val="none" w:sz="0" w:space="0" w:color="auto"/>
      </w:divBdr>
    </w:div>
    <w:div w:id="805053046">
      <w:bodyDiv w:val="1"/>
      <w:marLeft w:val="0"/>
      <w:marRight w:val="0"/>
      <w:marTop w:val="0"/>
      <w:marBottom w:val="0"/>
      <w:divBdr>
        <w:top w:val="none" w:sz="0" w:space="0" w:color="auto"/>
        <w:left w:val="none" w:sz="0" w:space="0" w:color="auto"/>
        <w:bottom w:val="none" w:sz="0" w:space="0" w:color="auto"/>
        <w:right w:val="none" w:sz="0" w:space="0" w:color="auto"/>
      </w:divBdr>
    </w:div>
    <w:div w:id="805121615">
      <w:bodyDiv w:val="1"/>
      <w:marLeft w:val="0"/>
      <w:marRight w:val="0"/>
      <w:marTop w:val="0"/>
      <w:marBottom w:val="0"/>
      <w:divBdr>
        <w:top w:val="none" w:sz="0" w:space="0" w:color="auto"/>
        <w:left w:val="none" w:sz="0" w:space="0" w:color="auto"/>
        <w:bottom w:val="none" w:sz="0" w:space="0" w:color="auto"/>
        <w:right w:val="none" w:sz="0" w:space="0" w:color="auto"/>
      </w:divBdr>
    </w:div>
    <w:div w:id="805126611">
      <w:bodyDiv w:val="1"/>
      <w:marLeft w:val="0"/>
      <w:marRight w:val="0"/>
      <w:marTop w:val="0"/>
      <w:marBottom w:val="0"/>
      <w:divBdr>
        <w:top w:val="none" w:sz="0" w:space="0" w:color="auto"/>
        <w:left w:val="none" w:sz="0" w:space="0" w:color="auto"/>
        <w:bottom w:val="none" w:sz="0" w:space="0" w:color="auto"/>
        <w:right w:val="none" w:sz="0" w:space="0" w:color="auto"/>
      </w:divBdr>
    </w:div>
    <w:div w:id="805196135">
      <w:bodyDiv w:val="1"/>
      <w:marLeft w:val="0"/>
      <w:marRight w:val="0"/>
      <w:marTop w:val="0"/>
      <w:marBottom w:val="0"/>
      <w:divBdr>
        <w:top w:val="none" w:sz="0" w:space="0" w:color="auto"/>
        <w:left w:val="none" w:sz="0" w:space="0" w:color="auto"/>
        <w:bottom w:val="none" w:sz="0" w:space="0" w:color="auto"/>
        <w:right w:val="none" w:sz="0" w:space="0" w:color="auto"/>
      </w:divBdr>
    </w:div>
    <w:div w:id="805203825">
      <w:bodyDiv w:val="1"/>
      <w:marLeft w:val="0"/>
      <w:marRight w:val="0"/>
      <w:marTop w:val="0"/>
      <w:marBottom w:val="0"/>
      <w:divBdr>
        <w:top w:val="none" w:sz="0" w:space="0" w:color="auto"/>
        <w:left w:val="none" w:sz="0" w:space="0" w:color="auto"/>
        <w:bottom w:val="none" w:sz="0" w:space="0" w:color="auto"/>
        <w:right w:val="none" w:sz="0" w:space="0" w:color="auto"/>
      </w:divBdr>
    </w:div>
    <w:div w:id="805313042">
      <w:bodyDiv w:val="1"/>
      <w:marLeft w:val="0"/>
      <w:marRight w:val="0"/>
      <w:marTop w:val="0"/>
      <w:marBottom w:val="0"/>
      <w:divBdr>
        <w:top w:val="none" w:sz="0" w:space="0" w:color="auto"/>
        <w:left w:val="none" w:sz="0" w:space="0" w:color="auto"/>
        <w:bottom w:val="none" w:sz="0" w:space="0" w:color="auto"/>
        <w:right w:val="none" w:sz="0" w:space="0" w:color="auto"/>
      </w:divBdr>
    </w:div>
    <w:div w:id="805393122">
      <w:bodyDiv w:val="1"/>
      <w:marLeft w:val="0"/>
      <w:marRight w:val="0"/>
      <w:marTop w:val="0"/>
      <w:marBottom w:val="0"/>
      <w:divBdr>
        <w:top w:val="none" w:sz="0" w:space="0" w:color="auto"/>
        <w:left w:val="none" w:sz="0" w:space="0" w:color="auto"/>
        <w:bottom w:val="none" w:sz="0" w:space="0" w:color="auto"/>
        <w:right w:val="none" w:sz="0" w:space="0" w:color="auto"/>
      </w:divBdr>
    </w:div>
    <w:div w:id="805394085">
      <w:bodyDiv w:val="1"/>
      <w:marLeft w:val="0"/>
      <w:marRight w:val="0"/>
      <w:marTop w:val="0"/>
      <w:marBottom w:val="0"/>
      <w:divBdr>
        <w:top w:val="none" w:sz="0" w:space="0" w:color="auto"/>
        <w:left w:val="none" w:sz="0" w:space="0" w:color="auto"/>
        <w:bottom w:val="none" w:sz="0" w:space="0" w:color="auto"/>
        <w:right w:val="none" w:sz="0" w:space="0" w:color="auto"/>
      </w:divBdr>
    </w:div>
    <w:div w:id="805397728">
      <w:bodyDiv w:val="1"/>
      <w:marLeft w:val="0"/>
      <w:marRight w:val="0"/>
      <w:marTop w:val="0"/>
      <w:marBottom w:val="0"/>
      <w:divBdr>
        <w:top w:val="none" w:sz="0" w:space="0" w:color="auto"/>
        <w:left w:val="none" w:sz="0" w:space="0" w:color="auto"/>
        <w:bottom w:val="none" w:sz="0" w:space="0" w:color="auto"/>
        <w:right w:val="none" w:sz="0" w:space="0" w:color="auto"/>
      </w:divBdr>
    </w:div>
    <w:div w:id="805439541">
      <w:bodyDiv w:val="1"/>
      <w:marLeft w:val="0"/>
      <w:marRight w:val="0"/>
      <w:marTop w:val="0"/>
      <w:marBottom w:val="0"/>
      <w:divBdr>
        <w:top w:val="none" w:sz="0" w:space="0" w:color="auto"/>
        <w:left w:val="none" w:sz="0" w:space="0" w:color="auto"/>
        <w:bottom w:val="none" w:sz="0" w:space="0" w:color="auto"/>
        <w:right w:val="none" w:sz="0" w:space="0" w:color="auto"/>
      </w:divBdr>
    </w:div>
    <w:div w:id="805466258">
      <w:bodyDiv w:val="1"/>
      <w:marLeft w:val="0"/>
      <w:marRight w:val="0"/>
      <w:marTop w:val="0"/>
      <w:marBottom w:val="0"/>
      <w:divBdr>
        <w:top w:val="none" w:sz="0" w:space="0" w:color="auto"/>
        <w:left w:val="none" w:sz="0" w:space="0" w:color="auto"/>
        <w:bottom w:val="none" w:sz="0" w:space="0" w:color="auto"/>
        <w:right w:val="none" w:sz="0" w:space="0" w:color="auto"/>
      </w:divBdr>
    </w:div>
    <w:div w:id="805662895">
      <w:bodyDiv w:val="1"/>
      <w:marLeft w:val="0"/>
      <w:marRight w:val="0"/>
      <w:marTop w:val="0"/>
      <w:marBottom w:val="0"/>
      <w:divBdr>
        <w:top w:val="none" w:sz="0" w:space="0" w:color="auto"/>
        <w:left w:val="none" w:sz="0" w:space="0" w:color="auto"/>
        <w:bottom w:val="none" w:sz="0" w:space="0" w:color="auto"/>
        <w:right w:val="none" w:sz="0" w:space="0" w:color="auto"/>
      </w:divBdr>
    </w:div>
    <w:div w:id="805666069">
      <w:bodyDiv w:val="1"/>
      <w:marLeft w:val="0"/>
      <w:marRight w:val="0"/>
      <w:marTop w:val="0"/>
      <w:marBottom w:val="0"/>
      <w:divBdr>
        <w:top w:val="none" w:sz="0" w:space="0" w:color="auto"/>
        <w:left w:val="none" w:sz="0" w:space="0" w:color="auto"/>
        <w:bottom w:val="none" w:sz="0" w:space="0" w:color="auto"/>
        <w:right w:val="none" w:sz="0" w:space="0" w:color="auto"/>
      </w:divBdr>
    </w:div>
    <w:div w:id="805699882">
      <w:bodyDiv w:val="1"/>
      <w:marLeft w:val="0"/>
      <w:marRight w:val="0"/>
      <w:marTop w:val="0"/>
      <w:marBottom w:val="0"/>
      <w:divBdr>
        <w:top w:val="none" w:sz="0" w:space="0" w:color="auto"/>
        <w:left w:val="none" w:sz="0" w:space="0" w:color="auto"/>
        <w:bottom w:val="none" w:sz="0" w:space="0" w:color="auto"/>
        <w:right w:val="none" w:sz="0" w:space="0" w:color="auto"/>
      </w:divBdr>
    </w:div>
    <w:div w:id="805856334">
      <w:bodyDiv w:val="1"/>
      <w:marLeft w:val="0"/>
      <w:marRight w:val="0"/>
      <w:marTop w:val="0"/>
      <w:marBottom w:val="0"/>
      <w:divBdr>
        <w:top w:val="none" w:sz="0" w:space="0" w:color="auto"/>
        <w:left w:val="none" w:sz="0" w:space="0" w:color="auto"/>
        <w:bottom w:val="none" w:sz="0" w:space="0" w:color="auto"/>
        <w:right w:val="none" w:sz="0" w:space="0" w:color="auto"/>
      </w:divBdr>
    </w:div>
    <w:div w:id="806050923">
      <w:bodyDiv w:val="1"/>
      <w:marLeft w:val="0"/>
      <w:marRight w:val="0"/>
      <w:marTop w:val="0"/>
      <w:marBottom w:val="0"/>
      <w:divBdr>
        <w:top w:val="none" w:sz="0" w:space="0" w:color="auto"/>
        <w:left w:val="none" w:sz="0" w:space="0" w:color="auto"/>
        <w:bottom w:val="none" w:sz="0" w:space="0" w:color="auto"/>
        <w:right w:val="none" w:sz="0" w:space="0" w:color="auto"/>
      </w:divBdr>
    </w:div>
    <w:div w:id="806170719">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06245994">
      <w:bodyDiv w:val="1"/>
      <w:marLeft w:val="0"/>
      <w:marRight w:val="0"/>
      <w:marTop w:val="0"/>
      <w:marBottom w:val="0"/>
      <w:divBdr>
        <w:top w:val="none" w:sz="0" w:space="0" w:color="auto"/>
        <w:left w:val="none" w:sz="0" w:space="0" w:color="auto"/>
        <w:bottom w:val="none" w:sz="0" w:space="0" w:color="auto"/>
        <w:right w:val="none" w:sz="0" w:space="0" w:color="auto"/>
      </w:divBdr>
    </w:div>
    <w:div w:id="806357746">
      <w:bodyDiv w:val="1"/>
      <w:marLeft w:val="0"/>
      <w:marRight w:val="0"/>
      <w:marTop w:val="0"/>
      <w:marBottom w:val="0"/>
      <w:divBdr>
        <w:top w:val="none" w:sz="0" w:space="0" w:color="auto"/>
        <w:left w:val="none" w:sz="0" w:space="0" w:color="auto"/>
        <w:bottom w:val="none" w:sz="0" w:space="0" w:color="auto"/>
        <w:right w:val="none" w:sz="0" w:space="0" w:color="auto"/>
      </w:divBdr>
    </w:div>
    <w:div w:id="806362584">
      <w:bodyDiv w:val="1"/>
      <w:marLeft w:val="0"/>
      <w:marRight w:val="0"/>
      <w:marTop w:val="0"/>
      <w:marBottom w:val="0"/>
      <w:divBdr>
        <w:top w:val="none" w:sz="0" w:space="0" w:color="auto"/>
        <w:left w:val="none" w:sz="0" w:space="0" w:color="auto"/>
        <w:bottom w:val="none" w:sz="0" w:space="0" w:color="auto"/>
        <w:right w:val="none" w:sz="0" w:space="0" w:color="auto"/>
      </w:divBdr>
    </w:div>
    <w:div w:id="806509450">
      <w:bodyDiv w:val="1"/>
      <w:marLeft w:val="0"/>
      <w:marRight w:val="0"/>
      <w:marTop w:val="0"/>
      <w:marBottom w:val="0"/>
      <w:divBdr>
        <w:top w:val="none" w:sz="0" w:space="0" w:color="auto"/>
        <w:left w:val="none" w:sz="0" w:space="0" w:color="auto"/>
        <w:bottom w:val="none" w:sz="0" w:space="0" w:color="auto"/>
        <w:right w:val="none" w:sz="0" w:space="0" w:color="auto"/>
      </w:divBdr>
    </w:div>
    <w:div w:id="806703767">
      <w:bodyDiv w:val="1"/>
      <w:marLeft w:val="0"/>
      <w:marRight w:val="0"/>
      <w:marTop w:val="0"/>
      <w:marBottom w:val="0"/>
      <w:divBdr>
        <w:top w:val="none" w:sz="0" w:space="0" w:color="auto"/>
        <w:left w:val="none" w:sz="0" w:space="0" w:color="auto"/>
        <w:bottom w:val="none" w:sz="0" w:space="0" w:color="auto"/>
        <w:right w:val="none" w:sz="0" w:space="0" w:color="auto"/>
      </w:divBdr>
    </w:div>
    <w:div w:id="806706840">
      <w:bodyDiv w:val="1"/>
      <w:marLeft w:val="0"/>
      <w:marRight w:val="0"/>
      <w:marTop w:val="0"/>
      <w:marBottom w:val="0"/>
      <w:divBdr>
        <w:top w:val="none" w:sz="0" w:space="0" w:color="auto"/>
        <w:left w:val="none" w:sz="0" w:space="0" w:color="auto"/>
        <w:bottom w:val="none" w:sz="0" w:space="0" w:color="auto"/>
        <w:right w:val="none" w:sz="0" w:space="0" w:color="auto"/>
      </w:divBdr>
    </w:div>
    <w:div w:id="806823275">
      <w:bodyDiv w:val="1"/>
      <w:marLeft w:val="0"/>
      <w:marRight w:val="0"/>
      <w:marTop w:val="0"/>
      <w:marBottom w:val="0"/>
      <w:divBdr>
        <w:top w:val="none" w:sz="0" w:space="0" w:color="auto"/>
        <w:left w:val="none" w:sz="0" w:space="0" w:color="auto"/>
        <w:bottom w:val="none" w:sz="0" w:space="0" w:color="auto"/>
        <w:right w:val="none" w:sz="0" w:space="0" w:color="auto"/>
      </w:divBdr>
    </w:div>
    <w:div w:id="807014911">
      <w:bodyDiv w:val="1"/>
      <w:marLeft w:val="0"/>
      <w:marRight w:val="0"/>
      <w:marTop w:val="0"/>
      <w:marBottom w:val="0"/>
      <w:divBdr>
        <w:top w:val="none" w:sz="0" w:space="0" w:color="auto"/>
        <w:left w:val="none" w:sz="0" w:space="0" w:color="auto"/>
        <w:bottom w:val="none" w:sz="0" w:space="0" w:color="auto"/>
        <w:right w:val="none" w:sz="0" w:space="0" w:color="auto"/>
      </w:divBdr>
    </w:div>
    <w:div w:id="807086020">
      <w:bodyDiv w:val="1"/>
      <w:marLeft w:val="0"/>
      <w:marRight w:val="0"/>
      <w:marTop w:val="0"/>
      <w:marBottom w:val="0"/>
      <w:divBdr>
        <w:top w:val="none" w:sz="0" w:space="0" w:color="auto"/>
        <w:left w:val="none" w:sz="0" w:space="0" w:color="auto"/>
        <w:bottom w:val="none" w:sz="0" w:space="0" w:color="auto"/>
        <w:right w:val="none" w:sz="0" w:space="0" w:color="auto"/>
      </w:divBdr>
    </w:div>
    <w:div w:id="807090498">
      <w:bodyDiv w:val="1"/>
      <w:marLeft w:val="0"/>
      <w:marRight w:val="0"/>
      <w:marTop w:val="0"/>
      <w:marBottom w:val="0"/>
      <w:divBdr>
        <w:top w:val="none" w:sz="0" w:space="0" w:color="auto"/>
        <w:left w:val="none" w:sz="0" w:space="0" w:color="auto"/>
        <w:bottom w:val="none" w:sz="0" w:space="0" w:color="auto"/>
        <w:right w:val="none" w:sz="0" w:space="0" w:color="auto"/>
      </w:divBdr>
    </w:div>
    <w:div w:id="807211703">
      <w:bodyDiv w:val="1"/>
      <w:marLeft w:val="0"/>
      <w:marRight w:val="0"/>
      <w:marTop w:val="0"/>
      <w:marBottom w:val="0"/>
      <w:divBdr>
        <w:top w:val="none" w:sz="0" w:space="0" w:color="auto"/>
        <w:left w:val="none" w:sz="0" w:space="0" w:color="auto"/>
        <w:bottom w:val="none" w:sz="0" w:space="0" w:color="auto"/>
        <w:right w:val="none" w:sz="0" w:space="0" w:color="auto"/>
      </w:divBdr>
    </w:div>
    <w:div w:id="807284357">
      <w:bodyDiv w:val="1"/>
      <w:marLeft w:val="0"/>
      <w:marRight w:val="0"/>
      <w:marTop w:val="0"/>
      <w:marBottom w:val="0"/>
      <w:divBdr>
        <w:top w:val="none" w:sz="0" w:space="0" w:color="auto"/>
        <w:left w:val="none" w:sz="0" w:space="0" w:color="auto"/>
        <w:bottom w:val="none" w:sz="0" w:space="0" w:color="auto"/>
        <w:right w:val="none" w:sz="0" w:space="0" w:color="auto"/>
      </w:divBdr>
    </w:div>
    <w:div w:id="807286606">
      <w:bodyDiv w:val="1"/>
      <w:marLeft w:val="0"/>
      <w:marRight w:val="0"/>
      <w:marTop w:val="0"/>
      <w:marBottom w:val="0"/>
      <w:divBdr>
        <w:top w:val="none" w:sz="0" w:space="0" w:color="auto"/>
        <w:left w:val="none" w:sz="0" w:space="0" w:color="auto"/>
        <w:bottom w:val="none" w:sz="0" w:space="0" w:color="auto"/>
        <w:right w:val="none" w:sz="0" w:space="0" w:color="auto"/>
      </w:divBdr>
    </w:div>
    <w:div w:id="807475620">
      <w:bodyDiv w:val="1"/>
      <w:marLeft w:val="0"/>
      <w:marRight w:val="0"/>
      <w:marTop w:val="0"/>
      <w:marBottom w:val="0"/>
      <w:divBdr>
        <w:top w:val="none" w:sz="0" w:space="0" w:color="auto"/>
        <w:left w:val="none" w:sz="0" w:space="0" w:color="auto"/>
        <w:bottom w:val="none" w:sz="0" w:space="0" w:color="auto"/>
        <w:right w:val="none" w:sz="0" w:space="0" w:color="auto"/>
      </w:divBdr>
    </w:div>
    <w:div w:id="807549666">
      <w:bodyDiv w:val="1"/>
      <w:marLeft w:val="0"/>
      <w:marRight w:val="0"/>
      <w:marTop w:val="0"/>
      <w:marBottom w:val="0"/>
      <w:divBdr>
        <w:top w:val="none" w:sz="0" w:space="0" w:color="auto"/>
        <w:left w:val="none" w:sz="0" w:space="0" w:color="auto"/>
        <w:bottom w:val="none" w:sz="0" w:space="0" w:color="auto"/>
        <w:right w:val="none" w:sz="0" w:space="0" w:color="auto"/>
      </w:divBdr>
    </w:div>
    <w:div w:id="807549747">
      <w:bodyDiv w:val="1"/>
      <w:marLeft w:val="0"/>
      <w:marRight w:val="0"/>
      <w:marTop w:val="0"/>
      <w:marBottom w:val="0"/>
      <w:divBdr>
        <w:top w:val="none" w:sz="0" w:space="0" w:color="auto"/>
        <w:left w:val="none" w:sz="0" w:space="0" w:color="auto"/>
        <w:bottom w:val="none" w:sz="0" w:space="0" w:color="auto"/>
        <w:right w:val="none" w:sz="0" w:space="0" w:color="auto"/>
      </w:divBdr>
    </w:div>
    <w:div w:id="807745540">
      <w:bodyDiv w:val="1"/>
      <w:marLeft w:val="0"/>
      <w:marRight w:val="0"/>
      <w:marTop w:val="0"/>
      <w:marBottom w:val="0"/>
      <w:divBdr>
        <w:top w:val="none" w:sz="0" w:space="0" w:color="auto"/>
        <w:left w:val="none" w:sz="0" w:space="0" w:color="auto"/>
        <w:bottom w:val="none" w:sz="0" w:space="0" w:color="auto"/>
        <w:right w:val="none" w:sz="0" w:space="0" w:color="auto"/>
      </w:divBdr>
    </w:div>
    <w:div w:id="807821123">
      <w:bodyDiv w:val="1"/>
      <w:marLeft w:val="0"/>
      <w:marRight w:val="0"/>
      <w:marTop w:val="0"/>
      <w:marBottom w:val="0"/>
      <w:divBdr>
        <w:top w:val="none" w:sz="0" w:space="0" w:color="auto"/>
        <w:left w:val="none" w:sz="0" w:space="0" w:color="auto"/>
        <w:bottom w:val="none" w:sz="0" w:space="0" w:color="auto"/>
        <w:right w:val="none" w:sz="0" w:space="0" w:color="auto"/>
      </w:divBdr>
    </w:div>
    <w:div w:id="807863042">
      <w:bodyDiv w:val="1"/>
      <w:marLeft w:val="0"/>
      <w:marRight w:val="0"/>
      <w:marTop w:val="0"/>
      <w:marBottom w:val="0"/>
      <w:divBdr>
        <w:top w:val="none" w:sz="0" w:space="0" w:color="auto"/>
        <w:left w:val="none" w:sz="0" w:space="0" w:color="auto"/>
        <w:bottom w:val="none" w:sz="0" w:space="0" w:color="auto"/>
        <w:right w:val="none" w:sz="0" w:space="0" w:color="auto"/>
      </w:divBdr>
    </w:div>
    <w:div w:id="808089994">
      <w:bodyDiv w:val="1"/>
      <w:marLeft w:val="0"/>
      <w:marRight w:val="0"/>
      <w:marTop w:val="0"/>
      <w:marBottom w:val="0"/>
      <w:divBdr>
        <w:top w:val="none" w:sz="0" w:space="0" w:color="auto"/>
        <w:left w:val="none" w:sz="0" w:space="0" w:color="auto"/>
        <w:bottom w:val="none" w:sz="0" w:space="0" w:color="auto"/>
        <w:right w:val="none" w:sz="0" w:space="0" w:color="auto"/>
      </w:divBdr>
    </w:div>
    <w:div w:id="808090139">
      <w:bodyDiv w:val="1"/>
      <w:marLeft w:val="0"/>
      <w:marRight w:val="0"/>
      <w:marTop w:val="0"/>
      <w:marBottom w:val="0"/>
      <w:divBdr>
        <w:top w:val="none" w:sz="0" w:space="0" w:color="auto"/>
        <w:left w:val="none" w:sz="0" w:space="0" w:color="auto"/>
        <w:bottom w:val="none" w:sz="0" w:space="0" w:color="auto"/>
        <w:right w:val="none" w:sz="0" w:space="0" w:color="auto"/>
      </w:divBdr>
    </w:div>
    <w:div w:id="808131462">
      <w:bodyDiv w:val="1"/>
      <w:marLeft w:val="0"/>
      <w:marRight w:val="0"/>
      <w:marTop w:val="0"/>
      <w:marBottom w:val="0"/>
      <w:divBdr>
        <w:top w:val="none" w:sz="0" w:space="0" w:color="auto"/>
        <w:left w:val="none" w:sz="0" w:space="0" w:color="auto"/>
        <w:bottom w:val="none" w:sz="0" w:space="0" w:color="auto"/>
        <w:right w:val="none" w:sz="0" w:space="0" w:color="auto"/>
      </w:divBdr>
    </w:div>
    <w:div w:id="808210727">
      <w:bodyDiv w:val="1"/>
      <w:marLeft w:val="0"/>
      <w:marRight w:val="0"/>
      <w:marTop w:val="0"/>
      <w:marBottom w:val="0"/>
      <w:divBdr>
        <w:top w:val="none" w:sz="0" w:space="0" w:color="auto"/>
        <w:left w:val="none" w:sz="0" w:space="0" w:color="auto"/>
        <w:bottom w:val="none" w:sz="0" w:space="0" w:color="auto"/>
        <w:right w:val="none" w:sz="0" w:space="0" w:color="auto"/>
      </w:divBdr>
    </w:div>
    <w:div w:id="808397132">
      <w:bodyDiv w:val="1"/>
      <w:marLeft w:val="0"/>
      <w:marRight w:val="0"/>
      <w:marTop w:val="0"/>
      <w:marBottom w:val="0"/>
      <w:divBdr>
        <w:top w:val="none" w:sz="0" w:space="0" w:color="auto"/>
        <w:left w:val="none" w:sz="0" w:space="0" w:color="auto"/>
        <w:bottom w:val="none" w:sz="0" w:space="0" w:color="auto"/>
        <w:right w:val="none" w:sz="0" w:space="0" w:color="auto"/>
      </w:divBdr>
    </w:div>
    <w:div w:id="808520222">
      <w:bodyDiv w:val="1"/>
      <w:marLeft w:val="0"/>
      <w:marRight w:val="0"/>
      <w:marTop w:val="0"/>
      <w:marBottom w:val="0"/>
      <w:divBdr>
        <w:top w:val="none" w:sz="0" w:space="0" w:color="auto"/>
        <w:left w:val="none" w:sz="0" w:space="0" w:color="auto"/>
        <w:bottom w:val="none" w:sz="0" w:space="0" w:color="auto"/>
        <w:right w:val="none" w:sz="0" w:space="0" w:color="auto"/>
      </w:divBdr>
    </w:div>
    <w:div w:id="808547788">
      <w:bodyDiv w:val="1"/>
      <w:marLeft w:val="0"/>
      <w:marRight w:val="0"/>
      <w:marTop w:val="0"/>
      <w:marBottom w:val="0"/>
      <w:divBdr>
        <w:top w:val="none" w:sz="0" w:space="0" w:color="auto"/>
        <w:left w:val="none" w:sz="0" w:space="0" w:color="auto"/>
        <w:bottom w:val="none" w:sz="0" w:space="0" w:color="auto"/>
        <w:right w:val="none" w:sz="0" w:space="0" w:color="auto"/>
      </w:divBdr>
    </w:div>
    <w:div w:id="808593102">
      <w:bodyDiv w:val="1"/>
      <w:marLeft w:val="0"/>
      <w:marRight w:val="0"/>
      <w:marTop w:val="0"/>
      <w:marBottom w:val="0"/>
      <w:divBdr>
        <w:top w:val="none" w:sz="0" w:space="0" w:color="auto"/>
        <w:left w:val="none" w:sz="0" w:space="0" w:color="auto"/>
        <w:bottom w:val="none" w:sz="0" w:space="0" w:color="auto"/>
        <w:right w:val="none" w:sz="0" w:space="0" w:color="auto"/>
      </w:divBdr>
    </w:div>
    <w:div w:id="808671396">
      <w:bodyDiv w:val="1"/>
      <w:marLeft w:val="0"/>
      <w:marRight w:val="0"/>
      <w:marTop w:val="0"/>
      <w:marBottom w:val="0"/>
      <w:divBdr>
        <w:top w:val="none" w:sz="0" w:space="0" w:color="auto"/>
        <w:left w:val="none" w:sz="0" w:space="0" w:color="auto"/>
        <w:bottom w:val="none" w:sz="0" w:space="0" w:color="auto"/>
        <w:right w:val="none" w:sz="0" w:space="0" w:color="auto"/>
      </w:divBdr>
    </w:div>
    <w:div w:id="808790784">
      <w:bodyDiv w:val="1"/>
      <w:marLeft w:val="0"/>
      <w:marRight w:val="0"/>
      <w:marTop w:val="0"/>
      <w:marBottom w:val="0"/>
      <w:divBdr>
        <w:top w:val="none" w:sz="0" w:space="0" w:color="auto"/>
        <w:left w:val="none" w:sz="0" w:space="0" w:color="auto"/>
        <w:bottom w:val="none" w:sz="0" w:space="0" w:color="auto"/>
        <w:right w:val="none" w:sz="0" w:space="0" w:color="auto"/>
      </w:divBdr>
    </w:div>
    <w:div w:id="808859469">
      <w:bodyDiv w:val="1"/>
      <w:marLeft w:val="0"/>
      <w:marRight w:val="0"/>
      <w:marTop w:val="0"/>
      <w:marBottom w:val="0"/>
      <w:divBdr>
        <w:top w:val="none" w:sz="0" w:space="0" w:color="auto"/>
        <w:left w:val="none" w:sz="0" w:space="0" w:color="auto"/>
        <w:bottom w:val="none" w:sz="0" w:space="0" w:color="auto"/>
        <w:right w:val="none" w:sz="0" w:space="0" w:color="auto"/>
      </w:divBdr>
    </w:div>
    <w:div w:id="808865072">
      <w:bodyDiv w:val="1"/>
      <w:marLeft w:val="0"/>
      <w:marRight w:val="0"/>
      <w:marTop w:val="0"/>
      <w:marBottom w:val="0"/>
      <w:divBdr>
        <w:top w:val="none" w:sz="0" w:space="0" w:color="auto"/>
        <w:left w:val="none" w:sz="0" w:space="0" w:color="auto"/>
        <w:bottom w:val="none" w:sz="0" w:space="0" w:color="auto"/>
        <w:right w:val="none" w:sz="0" w:space="0" w:color="auto"/>
      </w:divBdr>
    </w:div>
    <w:div w:id="809053916">
      <w:bodyDiv w:val="1"/>
      <w:marLeft w:val="0"/>
      <w:marRight w:val="0"/>
      <w:marTop w:val="0"/>
      <w:marBottom w:val="0"/>
      <w:divBdr>
        <w:top w:val="none" w:sz="0" w:space="0" w:color="auto"/>
        <w:left w:val="none" w:sz="0" w:space="0" w:color="auto"/>
        <w:bottom w:val="none" w:sz="0" w:space="0" w:color="auto"/>
        <w:right w:val="none" w:sz="0" w:space="0" w:color="auto"/>
      </w:divBdr>
    </w:div>
    <w:div w:id="809055602">
      <w:bodyDiv w:val="1"/>
      <w:marLeft w:val="0"/>
      <w:marRight w:val="0"/>
      <w:marTop w:val="0"/>
      <w:marBottom w:val="0"/>
      <w:divBdr>
        <w:top w:val="none" w:sz="0" w:space="0" w:color="auto"/>
        <w:left w:val="none" w:sz="0" w:space="0" w:color="auto"/>
        <w:bottom w:val="none" w:sz="0" w:space="0" w:color="auto"/>
        <w:right w:val="none" w:sz="0" w:space="0" w:color="auto"/>
      </w:divBdr>
    </w:div>
    <w:div w:id="809130061">
      <w:bodyDiv w:val="1"/>
      <w:marLeft w:val="0"/>
      <w:marRight w:val="0"/>
      <w:marTop w:val="0"/>
      <w:marBottom w:val="0"/>
      <w:divBdr>
        <w:top w:val="none" w:sz="0" w:space="0" w:color="auto"/>
        <w:left w:val="none" w:sz="0" w:space="0" w:color="auto"/>
        <w:bottom w:val="none" w:sz="0" w:space="0" w:color="auto"/>
        <w:right w:val="none" w:sz="0" w:space="0" w:color="auto"/>
      </w:divBdr>
    </w:div>
    <w:div w:id="809174935">
      <w:bodyDiv w:val="1"/>
      <w:marLeft w:val="0"/>
      <w:marRight w:val="0"/>
      <w:marTop w:val="0"/>
      <w:marBottom w:val="0"/>
      <w:divBdr>
        <w:top w:val="none" w:sz="0" w:space="0" w:color="auto"/>
        <w:left w:val="none" w:sz="0" w:space="0" w:color="auto"/>
        <w:bottom w:val="none" w:sz="0" w:space="0" w:color="auto"/>
        <w:right w:val="none" w:sz="0" w:space="0" w:color="auto"/>
      </w:divBdr>
    </w:div>
    <w:div w:id="809326007">
      <w:bodyDiv w:val="1"/>
      <w:marLeft w:val="0"/>
      <w:marRight w:val="0"/>
      <w:marTop w:val="0"/>
      <w:marBottom w:val="0"/>
      <w:divBdr>
        <w:top w:val="none" w:sz="0" w:space="0" w:color="auto"/>
        <w:left w:val="none" w:sz="0" w:space="0" w:color="auto"/>
        <w:bottom w:val="none" w:sz="0" w:space="0" w:color="auto"/>
        <w:right w:val="none" w:sz="0" w:space="0" w:color="auto"/>
      </w:divBdr>
    </w:div>
    <w:div w:id="809329113">
      <w:bodyDiv w:val="1"/>
      <w:marLeft w:val="0"/>
      <w:marRight w:val="0"/>
      <w:marTop w:val="0"/>
      <w:marBottom w:val="0"/>
      <w:divBdr>
        <w:top w:val="none" w:sz="0" w:space="0" w:color="auto"/>
        <w:left w:val="none" w:sz="0" w:space="0" w:color="auto"/>
        <w:bottom w:val="none" w:sz="0" w:space="0" w:color="auto"/>
        <w:right w:val="none" w:sz="0" w:space="0" w:color="auto"/>
      </w:divBdr>
    </w:div>
    <w:div w:id="809597908">
      <w:bodyDiv w:val="1"/>
      <w:marLeft w:val="0"/>
      <w:marRight w:val="0"/>
      <w:marTop w:val="0"/>
      <w:marBottom w:val="0"/>
      <w:divBdr>
        <w:top w:val="none" w:sz="0" w:space="0" w:color="auto"/>
        <w:left w:val="none" w:sz="0" w:space="0" w:color="auto"/>
        <w:bottom w:val="none" w:sz="0" w:space="0" w:color="auto"/>
        <w:right w:val="none" w:sz="0" w:space="0" w:color="auto"/>
      </w:divBdr>
    </w:div>
    <w:div w:id="809781945">
      <w:bodyDiv w:val="1"/>
      <w:marLeft w:val="0"/>
      <w:marRight w:val="0"/>
      <w:marTop w:val="0"/>
      <w:marBottom w:val="0"/>
      <w:divBdr>
        <w:top w:val="none" w:sz="0" w:space="0" w:color="auto"/>
        <w:left w:val="none" w:sz="0" w:space="0" w:color="auto"/>
        <w:bottom w:val="none" w:sz="0" w:space="0" w:color="auto"/>
        <w:right w:val="none" w:sz="0" w:space="0" w:color="auto"/>
      </w:divBdr>
    </w:div>
    <w:div w:id="809782271">
      <w:bodyDiv w:val="1"/>
      <w:marLeft w:val="0"/>
      <w:marRight w:val="0"/>
      <w:marTop w:val="0"/>
      <w:marBottom w:val="0"/>
      <w:divBdr>
        <w:top w:val="none" w:sz="0" w:space="0" w:color="auto"/>
        <w:left w:val="none" w:sz="0" w:space="0" w:color="auto"/>
        <w:bottom w:val="none" w:sz="0" w:space="0" w:color="auto"/>
        <w:right w:val="none" w:sz="0" w:space="0" w:color="auto"/>
      </w:divBdr>
    </w:div>
    <w:div w:id="809784925">
      <w:bodyDiv w:val="1"/>
      <w:marLeft w:val="0"/>
      <w:marRight w:val="0"/>
      <w:marTop w:val="0"/>
      <w:marBottom w:val="0"/>
      <w:divBdr>
        <w:top w:val="none" w:sz="0" w:space="0" w:color="auto"/>
        <w:left w:val="none" w:sz="0" w:space="0" w:color="auto"/>
        <w:bottom w:val="none" w:sz="0" w:space="0" w:color="auto"/>
        <w:right w:val="none" w:sz="0" w:space="0" w:color="auto"/>
      </w:divBdr>
    </w:div>
    <w:div w:id="809983848">
      <w:bodyDiv w:val="1"/>
      <w:marLeft w:val="0"/>
      <w:marRight w:val="0"/>
      <w:marTop w:val="0"/>
      <w:marBottom w:val="0"/>
      <w:divBdr>
        <w:top w:val="none" w:sz="0" w:space="0" w:color="auto"/>
        <w:left w:val="none" w:sz="0" w:space="0" w:color="auto"/>
        <w:bottom w:val="none" w:sz="0" w:space="0" w:color="auto"/>
        <w:right w:val="none" w:sz="0" w:space="0" w:color="auto"/>
      </w:divBdr>
    </w:div>
    <w:div w:id="810368485">
      <w:bodyDiv w:val="1"/>
      <w:marLeft w:val="0"/>
      <w:marRight w:val="0"/>
      <w:marTop w:val="0"/>
      <w:marBottom w:val="0"/>
      <w:divBdr>
        <w:top w:val="none" w:sz="0" w:space="0" w:color="auto"/>
        <w:left w:val="none" w:sz="0" w:space="0" w:color="auto"/>
        <w:bottom w:val="none" w:sz="0" w:space="0" w:color="auto"/>
        <w:right w:val="none" w:sz="0" w:space="0" w:color="auto"/>
      </w:divBdr>
    </w:div>
    <w:div w:id="810634858">
      <w:bodyDiv w:val="1"/>
      <w:marLeft w:val="0"/>
      <w:marRight w:val="0"/>
      <w:marTop w:val="0"/>
      <w:marBottom w:val="0"/>
      <w:divBdr>
        <w:top w:val="none" w:sz="0" w:space="0" w:color="auto"/>
        <w:left w:val="none" w:sz="0" w:space="0" w:color="auto"/>
        <w:bottom w:val="none" w:sz="0" w:space="0" w:color="auto"/>
        <w:right w:val="none" w:sz="0" w:space="0" w:color="auto"/>
      </w:divBdr>
    </w:div>
    <w:div w:id="810638997">
      <w:bodyDiv w:val="1"/>
      <w:marLeft w:val="0"/>
      <w:marRight w:val="0"/>
      <w:marTop w:val="0"/>
      <w:marBottom w:val="0"/>
      <w:divBdr>
        <w:top w:val="none" w:sz="0" w:space="0" w:color="auto"/>
        <w:left w:val="none" w:sz="0" w:space="0" w:color="auto"/>
        <w:bottom w:val="none" w:sz="0" w:space="0" w:color="auto"/>
        <w:right w:val="none" w:sz="0" w:space="0" w:color="auto"/>
      </w:divBdr>
    </w:div>
    <w:div w:id="810710560">
      <w:bodyDiv w:val="1"/>
      <w:marLeft w:val="0"/>
      <w:marRight w:val="0"/>
      <w:marTop w:val="0"/>
      <w:marBottom w:val="0"/>
      <w:divBdr>
        <w:top w:val="none" w:sz="0" w:space="0" w:color="auto"/>
        <w:left w:val="none" w:sz="0" w:space="0" w:color="auto"/>
        <w:bottom w:val="none" w:sz="0" w:space="0" w:color="auto"/>
        <w:right w:val="none" w:sz="0" w:space="0" w:color="auto"/>
      </w:divBdr>
    </w:div>
    <w:div w:id="810825693">
      <w:bodyDiv w:val="1"/>
      <w:marLeft w:val="0"/>
      <w:marRight w:val="0"/>
      <w:marTop w:val="0"/>
      <w:marBottom w:val="0"/>
      <w:divBdr>
        <w:top w:val="none" w:sz="0" w:space="0" w:color="auto"/>
        <w:left w:val="none" w:sz="0" w:space="0" w:color="auto"/>
        <w:bottom w:val="none" w:sz="0" w:space="0" w:color="auto"/>
        <w:right w:val="none" w:sz="0" w:space="0" w:color="auto"/>
      </w:divBdr>
    </w:div>
    <w:div w:id="810829251">
      <w:bodyDiv w:val="1"/>
      <w:marLeft w:val="0"/>
      <w:marRight w:val="0"/>
      <w:marTop w:val="0"/>
      <w:marBottom w:val="0"/>
      <w:divBdr>
        <w:top w:val="none" w:sz="0" w:space="0" w:color="auto"/>
        <w:left w:val="none" w:sz="0" w:space="0" w:color="auto"/>
        <w:bottom w:val="none" w:sz="0" w:space="0" w:color="auto"/>
        <w:right w:val="none" w:sz="0" w:space="0" w:color="auto"/>
      </w:divBdr>
    </w:div>
    <w:div w:id="811026159">
      <w:bodyDiv w:val="1"/>
      <w:marLeft w:val="0"/>
      <w:marRight w:val="0"/>
      <w:marTop w:val="0"/>
      <w:marBottom w:val="0"/>
      <w:divBdr>
        <w:top w:val="none" w:sz="0" w:space="0" w:color="auto"/>
        <w:left w:val="none" w:sz="0" w:space="0" w:color="auto"/>
        <w:bottom w:val="none" w:sz="0" w:space="0" w:color="auto"/>
        <w:right w:val="none" w:sz="0" w:space="0" w:color="auto"/>
      </w:divBdr>
    </w:div>
    <w:div w:id="811093187">
      <w:bodyDiv w:val="1"/>
      <w:marLeft w:val="0"/>
      <w:marRight w:val="0"/>
      <w:marTop w:val="0"/>
      <w:marBottom w:val="0"/>
      <w:divBdr>
        <w:top w:val="none" w:sz="0" w:space="0" w:color="auto"/>
        <w:left w:val="none" w:sz="0" w:space="0" w:color="auto"/>
        <w:bottom w:val="none" w:sz="0" w:space="0" w:color="auto"/>
        <w:right w:val="none" w:sz="0" w:space="0" w:color="auto"/>
      </w:divBdr>
    </w:div>
    <w:div w:id="811141788">
      <w:bodyDiv w:val="1"/>
      <w:marLeft w:val="0"/>
      <w:marRight w:val="0"/>
      <w:marTop w:val="0"/>
      <w:marBottom w:val="0"/>
      <w:divBdr>
        <w:top w:val="none" w:sz="0" w:space="0" w:color="auto"/>
        <w:left w:val="none" w:sz="0" w:space="0" w:color="auto"/>
        <w:bottom w:val="none" w:sz="0" w:space="0" w:color="auto"/>
        <w:right w:val="none" w:sz="0" w:space="0" w:color="auto"/>
      </w:divBdr>
    </w:div>
    <w:div w:id="811217169">
      <w:bodyDiv w:val="1"/>
      <w:marLeft w:val="0"/>
      <w:marRight w:val="0"/>
      <w:marTop w:val="0"/>
      <w:marBottom w:val="0"/>
      <w:divBdr>
        <w:top w:val="none" w:sz="0" w:space="0" w:color="auto"/>
        <w:left w:val="none" w:sz="0" w:space="0" w:color="auto"/>
        <w:bottom w:val="none" w:sz="0" w:space="0" w:color="auto"/>
        <w:right w:val="none" w:sz="0" w:space="0" w:color="auto"/>
      </w:divBdr>
    </w:div>
    <w:div w:id="811363058">
      <w:bodyDiv w:val="1"/>
      <w:marLeft w:val="0"/>
      <w:marRight w:val="0"/>
      <w:marTop w:val="0"/>
      <w:marBottom w:val="0"/>
      <w:divBdr>
        <w:top w:val="none" w:sz="0" w:space="0" w:color="auto"/>
        <w:left w:val="none" w:sz="0" w:space="0" w:color="auto"/>
        <w:bottom w:val="none" w:sz="0" w:space="0" w:color="auto"/>
        <w:right w:val="none" w:sz="0" w:space="0" w:color="auto"/>
      </w:divBdr>
    </w:div>
    <w:div w:id="811364464">
      <w:bodyDiv w:val="1"/>
      <w:marLeft w:val="0"/>
      <w:marRight w:val="0"/>
      <w:marTop w:val="0"/>
      <w:marBottom w:val="0"/>
      <w:divBdr>
        <w:top w:val="none" w:sz="0" w:space="0" w:color="auto"/>
        <w:left w:val="none" w:sz="0" w:space="0" w:color="auto"/>
        <w:bottom w:val="none" w:sz="0" w:space="0" w:color="auto"/>
        <w:right w:val="none" w:sz="0" w:space="0" w:color="auto"/>
      </w:divBdr>
    </w:div>
    <w:div w:id="811404330">
      <w:bodyDiv w:val="1"/>
      <w:marLeft w:val="0"/>
      <w:marRight w:val="0"/>
      <w:marTop w:val="0"/>
      <w:marBottom w:val="0"/>
      <w:divBdr>
        <w:top w:val="none" w:sz="0" w:space="0" w:color="auto"/>
        <w:left w:val="none" w:sz="0" w:space="0" w:color="auto"/>
        <w:bottom w:val="none" w:sz="0" w:space="0" w:color="auto"/>
        <w:right w:val="none" w:sz="0" w:space="0" w:color="auto"/>
      </w:divBdr>
    </w:div>
    <w:div w:id="811563535">
      <w:bodyDiv w:val="1"/>
      <w:marLeft w:val="0"/>
      <w:marRight w:val="0"/>
      <w:marTop w:val="0"/>
      <w:marBottom w:val="0"/>
      <w:divBdr>
        <w:top w:val="none" w:sz="0" w:space="0" w:color="auto"/>
        <w:left w:val="none" w:sz="0" w:space="0" w:color="auto"/>
        <w:bottom w:val="none" w:sz="0" w:space="0" w:color="auto"/>
        <w:right w:val="none" w:sz="0" w:space="0" w:color="auto"/>
      </w:divBdr>
    </w:div>
    <w:div w:id="811563921">
      <w:bodyDiv w:val="1"/>
      <w:marLeft w:val="0"/>
      <w:marRight w:val="0"/>
      <w:marTop w:val="0"/>
      <w:marBottom w:val="0"/>
      <w:divBdr>
        <w:top w:val="none" w:sz="0" w:space="0" w:color="auto"/>
        <w:left w:val="none" w:sz="0" w:space="0" w:color="auto"/>
        <w:bottom w:val="none" w:sz="0" w:space="0" w:color="auto"/>
        <w:right w:val="none" w:sz="0" w:space="0" w:color="auto"/>
      </w:divBdr>
    </w:div>
    <w:div w:id="811602682">
      <w:bodyDiv w:val="1"/>
      <w:marLeft w:val="0"/>
      <w:marRight w:val="0"/>
      <w:marTop w:val="0"/>
      <w:marBottom w:val="0"/>
      <w:divBdr>
        <w:top w:val="none" w:sz="0" w:space="0" w:color="auto"/>
        <w:left w:val="none" w:sz="0" w:space="0" w:color="auto"/>
        <w:bottom w:val="none" w:sz="0" w:space="0" w:color="auto"/>
        <w:right w:val="none" w:sz="0" w:space="0" w:color="auto"/>
      </w:divBdr>
    </w:div>
    <w:div w:id="811795065">
      <w:bodyDiv w:val="1"/>
      <w:marLeft w:val="0"/>
      <w:marRight w:val="0"/>
      <w:marTop w:val="0"/>
      <w:marBottom w:val="0"/>
      <w:divBdr>
        <w:top w:val="none" w:sz="0" w:space="0" w:color="auto"/>
        <w:left w:val="none" w:sz="0" w:space="0" w:color="auto"/>
        <w:bottom w:val="none" w:sz="0" w:space="0" w:color="auto"/>
        <w:right w:val="none" w:sz="0" w:space="0" w:color="auto"/>
      </w:divBdr>
    </w:div>
    <w:div w:id="812021940">
      <w:bodyDiv w:val="1"/>
      <w:marLeft w:val="0"/>
      <w:marRight w:val="0"/>
      <w:marTop w:val="0"/>
      <w:marBottom w:val="0"/>
      <w:divBdr>
        <w:top w:val="none" w:sz="0" w:space="0" w:color="auto"/>
        <w:left w:val="none" w:sz="0" w:space="0" w:color="auto"/>
        <w:bottom w:val="none" w:sz="0" w:space="0" w:color="auto"/>
        <w:right w:val="none" w:sz="0" w:space="0" w:color="auto"/>
      </w:divBdr>
    </w:div>
    <w:div w:id="812023650">
      <w:bodyDiv w:val="1"/>
      <w:marLeft w:val="0"/>
      <w:marRight w:val="0"/>
      <w:marTop w:val="0"/>
      <w:marBottom w:val="0"/>
      <w:divBdr>
        <w:top w:val="none" w:sz="0" w:space="0" w:color="auto"/>
        <w:left w:val="none" w:sz="0" w:space="0" w:color="auto"/>
        <w:bottom w:val="none" w:sz="0" w:space="0" w:color="auto"/>
        <w:right w:val="none" w:sz="0" w:space="0" w:color="auto"/>
      </w:divBdr>
    </w:div>
    <w:div w:id="812328674">
      <w:bodyDiv w:val="1"/>
      <w:marLeft w:val="0"/>
      <w:marRight w:val="0"/>
      <w:marTop w:val="0"/>
      <w:marBottom w:val="0"/>
      <w:divBdr>
        <w:top w:val="none" w:sz="0" w:space="0" w:color="auto"/>
        <w:left w:val="none" w:sz="0" w:space="0" w:color="auto"/>
        <w:bottom w:val="none" w:sz="0" w:space="0" w:color="auto"/>
        <w:right w:val="none" w:sz="0" w:space="0" w:color="auto"/>
      </w:divBdr>
    </w:div>
    <w:div w:id="812648271">
      <w:bodyDiv w:val="1"/>
      <w:marLeft w:val="0"/>
      <w:marRight w:val="0"/>
      <w:marTop w:val="0"/>
      <w:marBottom w:val="0"/>
      <w:divBdr>
        <w:top w:val="none" w:sz="0" w:space="0" w:color="auto"/>
        <w:left w:val="none" w:sz="0" w:space="0" w:color="auto"/>
        <w:bottom w:val="none" w:sz="0" w:space="0" w:color="auto"/>
        <w:right w:val="none" w:sz="0" w:space="0" w:color="auto"/>
      </w:divBdr>
    </w:div>
    <w:div w:id="812717756">
      <w:bodyDiv w:val="1"/>
      <w:marLeft w:val="0"/>
      <w:marRight w:val="0"/>
      <w:marTop w:val="0"/>
      <w:marBottom w:val="0"/>
      <w:divBdr>
        <w:top w:val="none" w:sz="0" w:space="0" w:color="auto"/>
        <w:left w:val="none" w:sz="0" w:space="0" w:color="auto"/>
        <w:bottom w:val="none" w:sz="0" w:space="0" w:color="auto"/>
        <w:right w:val="none" w:sz="0" w:space="0" w:color="auto"/>
      </w:divBdr>
    </w:div>
    <w:div w:id="812721274">
      <w:bodyDiv w:val="1"/>
      <w:marLeft w:val="0"/>
      <w:marRight w:val="0"/>
      <w:marTop w:val="0"/>
      <w:marBottom w:val="0"/>
      <w:divBdr>
        <w:top w:val="none" w:sz="0" w:space="0" w:color="auto"/>
        <w:left w:val="none" w:sz="0" w:space="0" w:color="auto"/>
        <w:bottom w:val="none" w:sz="0" w:space="0" w:color="auto"/>
        <w:right w:val="none" w:sz="0" w:space="0" w:color="auto"/>
      </w:divBdr>
    </w:div>
    <w:div w:id="812723085">
      <w:bodyDiv w:val="1"/>
      <w:marLeft w:val="0"/>
      <w:marRight w:val="0"/>
      <w:marTop w:val="0"/>
      <w:marBottom w:val="0"/>
      <w:divBdr>
        <w:top w:val="none" w:sz="0" w:space="0" w:color="auto"/>
        <w:left w:val="none" w:sz="0" w:space="0" w:color="auto"/>
        <w:bottom w:val="none" w:sz="0" w:space="0" w:color="auto"/>
        <w:right w:val="none" w:sz="0" w:space="0" w:color="auto"/>
      </w:divBdr>
    </w:div>
    <w:div w:id="813183845">
      <w:bodyDiv w:val="1"/>
      <w:marLeft w:val="0"/>
      <w:marRight w:val="0"/>
      <w:marTop w:val="0"/>
      <w:marBottom w:val="0"/>
      <w:divBdr>
        <w:top w:val="none" w:sz="0" w:space="0" w:color="auto"/>
        <w:left w:val="none" w:sz="0" w:space="0" w:color="auto"/>
        <w:bottom w:val="none" w:sz="0" w:space="0" w:color="auto"/>
        <w:right w:val="none" w:sz="0" w:space="0" w:color="auto"/>
      </w:divBdr>
    </w:div>
    <w:div w:id="813376743">
      <w:bodyDiv w:val="1"/>
      <w:marLeft w:val="0"/>
      <w:marRight w:val="0"/>
      <w:marTop w:val="0"/>
      <w:marBottom w:val="0"/>
      <w:divBdr>
        <w:top w:val="none" w:sz="0" w:space="0" w:color="auto"/>
        <w:left w:val="none" w:sz="0" w:space="0" w:color="auto"/>
        <w:bottom w:val="none" w:sz="0" w:space="0" w:color="auto"/>
        <w:right w:val="none" w:sz="0" w:space="0" w:color="auto"/>
      </w:divBdr>
    </w:div>
    <w:div w:id="813831831">
      <w:bodyDiv w:val="1"/>
      <w:marLeft w:val="0"/>
      <w:marRight w:val="0"/>
      <w:marTop w:val="0"/>
      <w:marBottom w:val="0"/>
      <w:divBdr>
        <w:top w:val="none" w:sz="0" w:space="0" w:color="auto"/>
        <w:left w:val="none" w:sz="0" w:space="0" w:color="auto"/>
        <w:bottom w:val="none" w:sz="0" w:space="0" w:color="auto"/>
        <w:right w:val="none" w:sz="0" w:space="0" w:color="auto"/>
      </w:divBdr>
    </w:div>
    <w:div w:id="813911313">
      <w:bodyDiv w:val="1"/>
      <w:marLeft w:val="0"/>
      <w:marRight w:val="0"/>
      <w:marTop w:val="0"/>
      <w:marBottom w:val="0"/>
      <w:divBdr>
        <w:top w:val="none" w:sz="0" w:space="0" w:color="auto"/>
        <w:left w:val="none" w:sz="0" w:space="0" w:color="auto"/>
        <w:bottom w:val="none" w:sz="0" w:space="0" w:color="auto"/>
        <w:right w:val="none" w:sz="0" w:space="0" w:color="auto"/>
      </w:divBdr>
    </w:div>
    <w:div w:id="813914544">
      <w:bodyDiv w:val="1"/>
      <w:marLeft w:val="0"/>
      <w:marRight w:val="0"/>
      <w:marTop w:val="0"/>
      <w:marBottom w:val="0"/>
      <w:divBdr>
        <w:top w:val="none" w:sz="0" w:space="0" w:color="auto"/>
        <w:left w:val="none" w:sz="0" w:space="0" w:color="auto"/>
        <w:bottom w:val="none" w:sz="0" w:space="0" w:color="auto"/>
        <w:right w:val="none" w:sz="0" w:space="0" w:color="auto"/>
      </w:divBdr>
    </w:div>
    <w:div w:id="813985097">
      <w:bodyDiv w:val="1"/>
      <w:marLeft w:val="0"/>
      <w:marRight w:val="0"/>
      <w:marTop w:val="0"/>
      <w:marBottom w:val="0"/>
      <w:divBdr>
        <w:top w:val="none" w:sz="0" w:space="0" w:color="auto"/>
        <w:left w:val="none" w:sz="0" w:space="0" w:color="auto"/>
        <w:bottom w:val="none" w:sz="0" w:space="0" w:color="auto"/>
        <w:right w:val="none" w:sz="0" w:space="0" w:color="auto"/>
      </w:divBdr>
    </w:div>
    <w:div w:id="813987526">
      <w:bodyDiv w:val="1"/>
      <w:marLeft w:val="0"/>
      <w:marRight w:val="0"/>
      <w:marTop w:val="0"/>
      <w:marBottom w:val="0"/>
      <w:divBdr>
        <w:top w:val="none" w:sz="0" w:space="0" w:color="auto"/>
        <w:left w:val="none" w:sz="0" w:space="0" w:color="auto"/>
        <w:bottom w:val="none" w:sz="0" w:space="0" w:color="auto"/>
        <w:right w:val="none" w:sz="0" w:space="0" w:color="auto"/>
      </w:divBdr>
    </w:div>
    <w:div w:id="814101123">
      <w:bodyDiv w:val="1"/>
      <w:marLeft w:val="0"/>
      <w:marRight w:val="0"/>
      <w:marTop w:val="0"/>
      <w:marBottom w:val="0"/>
      <w:divBdr>
        <w:top w:val="none" w:sz="0" w:space="0" w:color="auto"/>
        <w:left w:val="none" w:sz="0" w:space="0" w:color="auto"/>
        <w:bottom w:val="none" w:sz="0" w:space="0" w:color="auto"/>
        <w:right w:val="none" w:sz="0" w:space="0" w:color="auto"/>
      </w:divBdr>
    </w:div>
    <w:div w:id="814182807">
      <w:bodyDiv w:val="1"/>
      <w:marLeft w:val="0"/>
      <w:marRight w:val="0"/>
      <w:marTop w:val="0"/>
      <w:marBottom w:val="0"/>
      <w:divBdr>
        <w:top w:val="none" w:sz="0" w:space="0" w:color="auto"/>
        <w:left w:val="none" w:sz="0" w:space="0" w:color="auto"/>
        <w:bottom w:val="none" w:sz="0" w:space="0" w:color="auto"/>
        <w:right w:val="none" w:sz="0" w:space="0" w:color="auto"/>
      </w:divBdr>
    </w:div>
    <w:div w:id="814184325">
      <w:bodyDiv w:val="1"/>
      <w:marLeft w:val="0"/>
      <w:marRight w:val="0"/>
      <w:marTop w:val="0"/>
      <w:marBottom w:val="0"/>
      <w:divBdr>
        <w:top w:val="none" w:sz="0" w:space="0" w:color="auto"/>
        <w:left w:val="none" w:sz="0" w:space="0" w:color="auto"/>
        <w:bottom w:val="none" w:sz="0" w:space="0" w:color="auto"/>
        <w:right w:val="none" w:sz="0" w:space="0" w:color="auto"/>
      </w:divBdr>
    </w:div>
    <w:div w:id="814375054">
      <w:bodyDiv w:val="1"/>
      <w:marLeft w:val="0"/>
      <w:marRight w:val="0"/>
      <w:marTop w:val="0"/>
      <w:marBottom w:val="0"/>
      <w:divBdr>
        <w:top w:val="none" w:sz="0" w:space="0" w:color="auto"/>
        <w:left w:val="none" w:sz="0" w:space="0" w:color="auto"/>
        <w:bottom w:val="none" w:sz="0" w:space="0" w:color="auto"/>
        <w:right w:val="none" w:sz="0" w:space="0" w:color="auto"/>
      </w:divBdr>
    </w:div>
    <w:div w:id="814418700">
      <w:bodyDiv w:val="1"/>
      <w:marLeft w:val="0"/>
      <w:marRight w:val="0"/>
      <w:marTop w:val="0"/>
      <w:marBottom w:val="0"/>
      <w:divBdr>
        <w:top w:val="none" w:sz="0" w:space="0" w:color="auto"/>
        <w:left w:val="none" w:sz="0" w:space="0" w:color="auto"/>
        <w:bottom w:val="none" w:sz="0" w:space="0" w:color="auto"/>
        <w:right w:val="none" w:sz="0" w:space="0" w:color="auto"/>
      </w:divBdr>
    </w:div>
    <w:div w:id="814489180">
      <w:bodyDiv w:val="1"/>
      <w:marLeft w:val="0"/>
      <w:marRight w:val="0"/>
      <w:marTop w:val="0"/>
      <w:marBottom w:val="0"/>
      <w:divBdr>
        <w:top w:val="none" w:sz="0" w:space="0" w:color="auto"/>
        <w:left w:val="none" w:sz="0" w:space="0" w:color="auto"/>
        <w:bottom w:val="none" w:sz="0" w:space="0" w:color="auto"/>
        <w:right w:val="none" w:sz="0" w:space="0" w:color="auto"/>
      </w:divBdr>
    </w:div>
    <w:div w:id="814682315">
      <w:bodyDiv w:val="1"/>
      <w:marLeft w:val="0"/>
      <w:marRight w:val="0"/>
      <w:marTop w:val="0"/>
      <w:marBottom w:val="0"/>
      <w:divBdr>
        <w:top w:val="none" w:sz="0" w:space="0" w:color="auto"/>
        <w:left w:val="none" w:sz="0" w:space="0" w:color="auto"/>
        <w:bottom w:val="none" w:sz="0" w:space="0" w:color="auto"/>
        <w:right w:val="none" w:sz="0" w:space="0" w:color="auto"/>
      </w:divBdr>
    </w:div>
    <w:div w:id="814831562">
      <w:bodyDiv w:val="1"/>
      <w:marLeft w:val="0"/>
      <w:marRight w:val="0"/>
      <w:marTop w:val="0"/>
      <w:marBottom w:val="0"/>
      <w:divBdr>
        <w:top w:val="none" w:sz="0" w:space="0" w:color="auto"/>
        <w:left w:val="none" w:sz="0" w:space="0" w:color="auto"/>
        <w:bottom w:val="none" w:sz="0" w:space="0" w:color="auto"/>
        <w:right w:val="none" w:sz="0" w:space="0" w:color="auto"/>
      </w:divBdr>
    </w:div>
    <w:div w:id="814837795">
      <w:bodyDiv w:val="1"/>
      <w:marLeft w:val="0"/>
      <w:marRight w:val="0"/>
      <w:marTop w:val="0"/>
      <w:marBottom w:val="0"/>
      <w:divBdr>
        <w:top w:val="none" w:sz="0" w:space="0" w:color="auto"/>
        <w:left w:val="none" w:sz="0" w:space="0" w:color="auto"/>
        <w:bottom w:val="none" w:sz="0" w:space="0" w:color="auto"/>
        <w:right w:val="none" w:sz="0" w:space="0" w:color="auto"/>
      </w:divBdr>
    </w:div>
    <w:div w:id="814877208">
      <w:bodyDiv w:val="1"/>
      <w:marLeft w:val="0"/>
      <w:marRight w:val="0"/>
      <w:marTop w:val="0"/>
      <w:marBottom w:val="0"/>
      <w:divBdr>
        <w:top w:val="none" w:sz="0" w:space="0" w:color="auto"/>
        <w:left w:val="none" w:sz="0" w:space="0" w:color="auto"/>
        <w:bottom w:val="none" w:sz="0" w:space="0" w:color="auto"/>
        <w:right w:val="none" w:sz="0" w:space="0" w:color="auto"/>
      </w:divBdr>
    </w:div>
    <w:div w:id="814907080">
      <w:bodyDiv w:val="1"/>
      <w:marLeft w:val="0"/>
      <w:marRight w:val="0"/>
      <w:marTop w:val="0"/>
      <w:marBottom w:val="0"/>
      <w:divBdr>
        <w:top w:val="none" w:sz="0" w:space="0" w:color="auto"/>
        <w:left w:val="none" w:sz="0" w:space="0" w:color="auto"/>
        <w:bottom w:val="none" w:sz="0" w:space="0" w:color="auto"/>
        <w:right w:val="none" w:sz="0" w:space="0" w:color="auto"/>
      </w:divBdr>
    </w:div>
    <w:div w:id="814955463">
      <w:bodyDiv w:val="1"/>
      <w:marLeft w:val="0"/>
      <w:marRight w:val="0"/>
      <w:marTop w:val="0"/>
      <w:marBottom w:val="0"/>
      <w:divBdr>
        <w:top w:val="none" w:sz="0" w:space="0" w:color="auto"/>
        <w:left w:val="none" w:sz="0" w:space="0" w:color="auto"/>
        <w:bottom w:val="none" w:sz="0" w:space="0" w:color="auto"/>
        <w:right w:val="none" w:sz="0" w:space="0" w:color="auto"/>
      </w:divBdr>
    </w:div>
    <w:div w:id="815030720">
      <w:bodyDiv w:val="1"/>
      <w:marLeft w:val="0"/>
      <w:marRight w:val="0"/>
      <w:marTop w:val="0"/>
      <w:marBottom w:val="0"/>
      <w:divBdr>
        <w:top w:val="none" w:sz="0" w:space="0" w:color="auto"/>
        <w:left w:val="none" w:sz="0" w:space="0" w:color="auto"/>
        <w:bottom w:val="none" w:sz="0" w:space="0" w:color="auto"/>
        <w:right w:val="none" w:sz="0" w:space="0" w:color="auto"/>
      </w:divBdr>
    </w:div>
    <w:div w:id="815337241">
      <w:bodyDiv w:val="1"/>
      <w:marLeft w:val="0"/>
      <w:marRight w:val="0"/>
      <w:marTop w:val="0"/>
      <w:marBottom w:val="0"/>
      <w:divBdr>
        <w:top w:val="none" w:sz="0" w:space="0" w:color="auto"/>
        <w:left w:val="none" w:sz="0" w:space="0" w:color="auto"/>
        <w:bottom w:val="none" w:sz="0" w:space="0" w:color="auto"/>
        <w:right w:val="none" w:sz="0" w:space="0" w:color="auto"/>
      </w:divBdr>
    </w:div>
    <w:div w:id="815487647">
      <w:bodyDiv w:val="1"/>
      <w:marLeft w:val="0"/>
      <w:marRight w:val="0"/>
      <w:marTop w:val="0"/>
      <w:marBottom w:val="0"/>
      <w:divBdr>
        <w:top w:val="none" w:sz="0" w:space="0" w:color="auto"/>
        <w:left w:val="none" w:sz="0" w:space="0" w:color="auto"/>
        <w:bottom w:val="none" w:sz="0" w:space="0" w:color="auto"/>
        <w:right w:val="none" w:sz="0" w:space="0" w:color="auto"/>
      </w:divBdr>
    </w:div>
    <w:div w:id="815685619">
      <w:bodyDiv w:val="1"/>
      <w:marLeft w:val="0"/>
      <w:marRight w:val="0"/>
      <w:marTop w:val="0"/>
      <w:marBottom w:val="0"/>
      <w:divBdr>
        <w:top w:val="none" w:sz="0" w:space="0" w:color="auto"/>
        <w:left w:val="none" w:sz="0" w:space="0" w:color="auto"/>
        <w:bottom w:val="none" w:sz="0" w:space="0" w:color="auto"/>
        <w:right w:val="none" w:sz="0" w:space="0" w:color="auto"/>
      </w:divBdr>
    </w:div>
    <w:div w:id="815728241">
      <w:bodyDiv w:val="1"/>
      <w:marLeft w:val="0"/>
      <w:marRight w:val="0"/>
      <w:marTop w:val="0"/>
      <w:marBottom w:val="0"/>
      <w:divBdr>
        <w:top w:val="none" w:sz="0" w:space="0" w:color="auto"/>
        <w:left w:val="none" w:sz="0" w:space="0" w:color="auto"/>
        <w:bottom w:val="none" w:sz="0" w:space="0" w:color="auto"/>
        <w:right w:val="none" w:sz="0" w:space="0" w:color="auto"/>
      </w:divBdr>
    </w:div>
    <w:div w:id="815804944">
      <w:bodyDiv w:val="1"/>
      <w:marLeft w:val="0"/>
      <w:marRight w:val="0"/>
      <w:marTop w:val="0"/>
      <w:marBottom w:val="0"/>
      <w:divBdr>
        <w:top w:val="none" w:sz="0" w:space="0" w:color="auto"/>
        <w:left w:val="none" w:sz="0" w:space="0" w:color="auto"/>
        <w:bottom w:val="none" w:sz="0" w:space="0" w:color="auto"/>
        <w:right w:val="none" w:sz="0" w:space="0" w:color="auto"/>
      </w:divBdr>
    </w:div>
    <w:div w:id="815804972">
      <w:bodyDiv w:val="1"/>
      <w:marLeft w:val="0"/>
      <w:marRight w:val="0"/>
      <w:marTop w:val="0"/>
      <w:marBottom w:val="0"/>
      <w:divBdr>
        <w:top w:val="none" w:sz="0" w:space="0" w:color="auto"/>
        <w:left w:val="none" w:sz="0" w:space="0" w:color="auto"/>
        <w:bottom w:val="none" w:sz="0" w:space="0" w:color="auto"/>
        <w:right w:val="none" w:sz="0" w:space="0" w:color="auto"/>
      </w:divBdr>
    </w:div>
    <w:div w:id="815873846">
      <w:bodyDiv w:val="1"/>
      <w:marLeft w:val="0"/>
      <w:marRight w:val="0"/>
      <w:marTop w:val="0"/>
      <w:marBottom w:val="0"/>
      <w:divBdr>
        <w:top w:val="none" w:sz="0" w:space="0" w:color="auto"/>
        <w:left w:val="none" w:sz="0" w:space="0" w:color="auto"/>
        <w:bottom w:val="none" w:sz="0" w:space="0" w:color="auto"/>
        <w:right w:val="none" w:sz="0" w:space="0" w:color="auto"/>
      </w:divBdr>
    </w:div>
    <w:div w:id="815881071">
      <w:bodyDiv w:val="1"/>
      <w:marLeft w:val="0"/>
      <w:marRight w:val="0"/>
      <w:marTop w:val="0"/>
      <w:marBottom w:val="0"/>
      <w:divBdr>
        <w:top w:val="none" w:sz="0" w:space="0" w:color="auto"/>
        <w:left w:val="none" w:sz="0" w:space="0" w:color="auto"/>
        <w:bottom w:val="none" w:sz="0" w:space="0" w:color="auto"/>
        <w:right w:val="none" w:sz="0" w:space="0" w:color="auto"/>
      </w:divBdr>
    </w:div>
    <w:div w:id="816068194">
      <w:bodyDiv w:val="1"/>
      <w:marLeft w:val="0"/>
      <w:marRight w:val="0"/>
      <w:marTop w:val="0"/>
      <w:marBottom w:val="0"/>
      <w:divBdr>
        <w:top w:val="none" w:sz="0" w:space="0" w:color="auto"/>
        <w:left w:val="none" w:sz="0" w:space="0" w:color="auto"/>
        <w:bottom w:val="none" w:sz="0" w:space="0" w:color="auto"/>
        <w:right w:val="none" w:sz="0" w:space="0" w:color="auto"/>
      </w:divBdr>
    </w:div>
    <w:div w:id="816068575">
      <w:bodyDiv w:val="1"/>
      <w:marLeft w:val="0"/>
      <w:marRight w:val="0"/>
      <w:marTop w:val="0"/>
      <w:marBottom w:val="0"/>
      <w:divBdr>
        <w:top w:val="none" w:sz="0" w:space="0" w:color="auto"/>
        <w:left w:val="none" w:sz="0" w:space="0" w:color="auto"/>
        <w:bottom w:val="none" w:sz="0" w:space="0" w:color="auto"/>
        <w:right w:val="none" w:sz="0" w:space="0" w:color="auto"/>
      </w:divBdr>
    </w:div>
    <w:div w:id="816458594">
      <w:bodyDiv w:val="1"/>
      <w:marLeft w:val="0"/>
      <w:marRight w:val="0"/>
      <w:marTop w:val="0"/>
      <w:marBottom w:val="0"/>
      <w:divBdr>
        <w:top w:val="none" w:sz="0" w:space="0" w:color="auto"/>
        <w:left w:val="none" w:sz="0" w:space="0" w:color="auto"/>
        <w:bottom w:val="none" w:sz="0" w:space="0" w:color="auto"/>
        <w:right w:val="none" w:sz="0" w:space="0" w:color="auto"/>
      </w:divBdr>
    </w:div>
    <w:div w:id="816609014">
      <w:bodyDiv w:val="1"/>
      <w:marLeft w:val="0"/>
      <w:marRight w:val="0"/>
      <w:marTop w:val="0"/>
      <w:marBottom w:val="0"/>
      <w:divBdr>
        <w:top w:val="none" w:sz="0" w:space="0" w:color="auto"/>
        <w:left w:val="none" w:sz="0" w:space="0" w:color="auto"/>
        <w:bottom w:val="none" w:sz="0" w:space="0" w:color="auto"/>
        <w:right w:val="none" w:sz="0" w:space="0" w:color="auto"/>
      </w:divBdr>
    </w:div>
    <w:div w:id="816652811">
      <w:bodyDiv w:val="1"/>
      <w:marLeft w:val="0"/>
      <w:marRight w:val="0"/>
      <w:marTop w:val="0"/>
      <w:marBottom w:val="0"/>
      <w:divBdr>
        <w:top w:val="none" w:sz="0" w:space="0" w:color="auto"/>
        <w:left w:val="none" w:sz="0" w:space="0" w:color="auto"/>
        <w:bottom w:val="none" w:sz="0" w:space="0" w:color="auto"/>
        <w:right w:val="none" w:sz="0" w:space="0" w:color="auto"/>
      </w:divBdr>
    </w:div>
    <w:div w:id="816723980">
      <w:bodyDiv w:val="1"/>
      <w:marLeft w:val="0"/>
      <w:marRight w:val="0"/>
      <w:marTop w:val="0"/>
      <w:marBottom w:val="0"/>
      <w:divBdr>
        <w:top w:val="none" w:sz="0" w:space="0" w:color="auto"/>
        <w:left w:val="none" w:sz="0" w:space="0" w:color="auto"/>
        <w:bottom w:val="none" w:sz="0" w:space="0" w:color="auto"/>
        <w:right w:val="none" w:sz="0" w:space="0" w:color="auto"/>
      </w:divBdr>
    </w:div>
    <w:div w:id="816726035">
      <w:bodyDiv w:val="1"/>
      <w:marLeft w:val="0"/>
      <w:marRight w:val="0"/>
      <w:marTop w:val="0"/>
      <w:marBottom w:val="0"/>
      <w:divBdr>
        <w:top w:val="none" w:sz="0" w:space="0" w:color="auto"/>
        <w:left w:val="none" w:sz="0" w:space="0" w:color="auto"/>
        <w:bottom w:val="none" w:sz="0" w:space="0" w:color="auto"/>
        <w:right w:val="none" w:sz="0" w:space="0" w:color="auto"/>
      </w:divBdr>
    </w:div>
    <w:div w:id="816920889">
      <w:bodyDiv w:val="1"/>
      <w:marLeft w:val="0"/>
      <w:marRight w:val="0"/>
      <w:marTop w:val="0"/>
      <w:marBottom w:val="0"/>
      <w:divBdr>
        <w:top w:val="none" w:sz="0" w:space="0" w:color="auto"/>
        <w:left w:val="none" w:sz="0" w:space="0" w:color="auto"/>
        <w:bottom w:val="none" w:sz="0" w:space="0" w:color="auto"/>
        <w:right w:val="none" w:sz="0" w:space="0" w:color="auto"/>
      </w:divBdr>
    </w:div>
    <w:div w:id="816991017">
      <w:bodyDiv w:val="1"/>
      <w:marLeft w:val="0"/>
      <w:marRight w:val="0"/>
      <w:marTop w:val="0"/>
      <w:marBottom w:val="0"/>
      <w:divBdr>
        <w:top w:val="none" w:sz="0" w:space="0" w:color="auto"/>
        <w:left w:val="none" w:sz="0" w:space="0" w:color="auto"/>
        <w:bottom w:val="none" w:sz="0" w:space="0" w:color="auto"/>
        <w:right w:val="none" w:sz="0" w:space="0" w:color="auto"/>
      </w:divBdr>
    </w:div>
    <w:div w:id="817191255">
      <w:bodyDiv w:val="1"/>
      <w:marLeft w:val="0"/>
      <w:marRight w:val="0"/>
      <w:marTop w:val="0"/>
      <w:marBottom w:val="0"/>
      <w:divBdr>
        <w:top w:val="none" w:sz="0" w:space="0" w:color="auto"/>
        <w:left w:val="none" w:sz="0" w:space="0" w:color="auto"/>
        <w:bottom w:val="none" w:sz="0" w:space="0" w:color="auto"/>
        <w:right w:val="none" w:sz="0" w:space="0" w:color="auto"/>
      </w:divBdr>
    </w:div>
    <w:div w:id="817264118">
      <w:bodyDiv w:val="1"/>
      <w:marLeft w:val="0"/>
      <w:marRight w:val="0"/>
      <w:marTop w:val="0"/>
      <w:marBottom w:val="0"/>
      <w:divBdr>
        <w:top w:val="none" w:sz="0" w:space="0" w:color="auto"/>
        <w:left w:val="none" w:sz="0" w:space="0" w:color="auto"/>
        <w:bottom w:val="none" w:sz="0" w:space="0" w:color="auto"/>
        <w:right w:val="none" w:sz="0" w:space="0" w:color="auto"/>
      </w:divBdr>
    </w:div>
    <w:div w:id="817959787">
      <w:bodyDiv w:val="1"/>
      <w:marLeft w:val="0"/>
      <w:marRight w:val="0"/>
      <w:marTop w:val="0"/>
      <w:marBottom w:val="0"/>
      <w:divBdr>
        <w:top w:val="none" w:sz="0" w:space="0" w:color="auto"/>
        <w:left w:val="none" w:sz="0" w:space="0" w:color="auto"/>
        <w:bottom w:val="none" w:sz="0" w:space="0" w:color="auto"/>
        <w:right w:val="none" w:sz="0" w:space="0" w:color="auto"/>
      </w:divBdr>
    </w:div>
    <w:div w:id="818037250">
      <w:bodyDiv w:val="1"/>
      <w:marLeft w:val="0"/>
      <w:marRight w:val="0"/>
      <w:marTop w:val="0"/>
      <w:marBottom w:val="0"/>
      <w:divBdr>
        <w:top w:val="none" w:sz="0" w:space="0" w:color="auto"/>
        <w:left w:val="none" w:sz="0" w:space="0" w:color="auto"/>
        <w:bottom w:val="none" w:sz="0" w:space="0" w:color="auto"/>
        <w:right w:val="none" w:sz="0" w:space="0" w:color="auto"/>
      </w:divBdr>
    </w:div>
    <w:div w:id="818037273">
      <w:bodyDiv w:val="1"/>
      <w:marLeft w:val="0"/>
      <w:marRight w:val="0"/>
      <w:marTop w:val="0"/>
      <w:marBottom w:val="0"/>
      <w:divBdr>
        <w:top w:val="none" w:sz="0" w:space="0" w:color="auto"/>
        <w:left w:val="none" w:sz="0" w:space="0" w:color="auto"/>
        <w:bottom w:val="none" w:sz="0" w:space="0" w:color="auto"/>
        <w:right w:val="none" w:sz="0" w:space="0" w:color="auto"/>
      </w:divBdr>
    </w:div>
    <w:div w:id="818232987">
      <w:bodyDiv w:val="1"/>
      <w:marLeft w:val="0"/>
      <w:marRight w:val="0"/>
      <w:marTop w:val="0"/>
      <w:marBottom w:val="0"/>
      <w:divBdr>
        <w:top w:val="none" w:sz="0" w:space="0" w:color="auto"/>
        <w:left w:val="none" w:sz="0" w:space="0" w:color="auto"/>
        <w:bottom w:val="none" w:sz="0" w:space="0" w:color="auto"/>
        <w:right w:val="none" w:sz="0" w:space="0" w:color="auto"/>
      </w:divBdr>
    </w:div>
    <w:div w:id="818305542">
      <w:bodyDiv w:val="1"/>
      <w:marLeft w:val="0"/>
      <w:marRight w:val="0"/>
      <w:marTop w:val="0"/>
      <w:marBottom w:val="0"/>
      <w:divBdr>
        <w:top w:val="none" w:sz="0" w:space="0" w:color="auto"/>
        <w:left w:val="none" w:sz="0" w:space="0" w:color="auto"/>
        <w:bottom w:val="none" w:sz="0" w:space="0" w:color="auto"/>
        <w:right w:val="none" w:sz="0" w:space="0" w:color="auto"/>
      </w:divBdr>
    </w:div>
    <w:div w:id="818309174">
      <w:bodyDiv w:val="1"/>
      <w:marLeft w:val="0"/>
      <w:marRight w:val="0"/>
      <w:marTop w:val="0"/>
      <w:marBottom w:val="0"/>
      <w:divBdr>
        <w:top w:val="none" w:sz="0" w:space="0" w:color="auto"/>
        <w:left w:val="none" w:sz="0" w:space="0" w:color="auto"/>
        <w:bottom w:val="none" w:sz="0" w:space="0" w:color="auto"/>
        <w:right w:val="none" w:sz="0" w:space="0" w:color="auto"/>
      </w:divBdr>
    </w:div>
    <w:div w:id="818503267">
      <w:bodyDiv w:val="1"/>
      <w:marLeft w:val="0"/>
      <w:marRight w:val="0"/>
      <w:marTop w:val="0"/>
      <w:marBottom w:val="0"/>
      <w:divBdr>
        <w:top w:val="none" w:sz="0" w:space="0" w:color="auto"/>
        <w:left w:val="none" w:sz="0" w:space="0" w:color="auto"/>
        <w:bottom w:val="none" w:sz="0" w:space="0" w:color="auto"/>
        <w:right w:val="none" w:sz="0" w:space="0" w:color="auto"/>
      </w:divBdr>
    </w:div>
    <w:div w:id="818617247">
      <w:bodyDiv w:val="1"/>
      <w:marLeft w:val="0"/>
      <w:marRight w:val="0"/>
      <w:marTop w:val="0"/>
      <w:marBottom w:val="0"/>
      <w:divBdr>
        <w:top w:val="none" w:sz="0" w:space="0" w:color="auto"/>
        <w:left w:val="none" w:sz="0" w:space="0" w:color="auto"/>
        <w:bottom w:val="none" w:sz="0" w:space="0" w:color="auto"/>
        <w:right w:val="none" w:sz="0" w:space="0" w:color="auto"/>
      </w:divBdr>
    </w:div>
    <w:div w:id="818688453">
      <w:bodyDiv w:val="1"/>
      <w:marLeft w:val="0"/>
      <w:marRight w:val="0"/>
      <w:marTop w:val="0"/>
      <w:marBottom w:val="0"/>
      <w:divBdr>
        <w:top w:val="none" w:sz="0" w:space="0" w:color="auto"/>
        <w:left w:val="none" w:sz="0" w:space="0" w:color="auto"/>
        <w:bottom w:val="none" w:sz="0" w:space="0" w:color="auto"/>
        <w:right w:val="none" w:sz="0" w:space="0" w:color="auto"/>
      </w:divBdr>
    </w:div>
    <w:div w:id="818770550">
      <w:bodyDiv w:val="1"/>
      <w:marLeft w:val="0"/>
      <w:marRight w:val="0"/>
      <w:marTop w:val="0"/>
      <w:marBottom w:val="0"/>
      <w:divBdr>
        <w:top w:val="none" w:sz="0" w:space="0" w:color="auto"/>
        <w:left w:val="none" w:sz="0" w:space="0" w:color="auto"/>
        <w:bottom w:val="none" w:sz="0" w:space="0" w:color="auto"/>
        <w:right w:val="none" w:sz="0" w:space="0" w:color="auto"/>
      </w:divBdr>
    </w:div>
    <w:div w:id="818958413">
      <w:bodyDiv w:val="1"/>
      <w:marLeft w:val="0"/>
      <w:marRight w:val="0"/>
      <w:marTop w:val="0"/>
      <w:marBottom w:val="0"/>
      <w:divBdr>
        <w:top w:val="none" w:sz="0" w:space="0" w:color="auto"/>
        <w:left w:val="none" w:sz="0" w:space="0" w:color="auto"/>
        <w:bottom w:val="none" w:sz="0" w:space="0" w:color="auto"/>
        <w:right w:val="none" w:sz="0" w:space="0" w:color="auto"/>
      </w:divBdr>
    </w:div>
    <w:div w:id="819149887">
      <w:bodyDiv w:val="1"/>
      <w:marLeft w:val="0"/>
      <w:marRight w:val="0"/>
      <w:marTop w:val="0"/>
      <w:marBottom w:val="0"/>
      <w:divBdr>
        <w:top w:val="none" w:sz="0" w:space="0" w:color="auto"/>
        <w:left w:val="none" w:sz="0" w:space="0" w:color="auto"/>
        <w:bottom w:val="none" w:sz="0" w:space="0" w:color="auto"/>
        <w:right w:val="none" w:sz="0" w:space="0" w:color="auto"/>
      </w:divBdr>
    </w:div>
    <w:div w:id="819152063">
      <w:bodyDiv w:val="1"/>
      <w:marLeft w:val="0"/>
      <w:marRight w:val="0"/>
      <w:marTop w:val="0"/>
      <w:marBottom w:val="0"/>
      <w:divBdr>
        <w:top w:val="none" w:sz="0" w:space="0" w:color="auto"/>
        <w:left w:val="none" w:sz="0" w:space="0" w:color="auto"/>
        <w:bottom w:val="none" w:sz="0" w:space="0" w:color="auto"/>
        <w:right w:val="none" w:sz="0" w:space="0" w:color="auto"/>
      </w:divBdr>
    </w:div>
    <w:div w:id="819157488">
      <w:bodyDiv w:val="1"/>
      <w:marLeft w:val="0"/>
      <w:marRight w:val="0"/>
      <w:marTop w:val="0"/>
      <w:marBottom w:val="0"/>
      <w:divBdr>
        <w:top w:val="none" w:sz="0" w:space="0" w:color="auto"/>
        <w:left w:val="none" w:sz="0" w:space="0" w:color="auto"/>
        <w:bottom w:val="none" w:sz="0" w:space="0" w:color="auto"/>
        <w:right w:val="none" w:sz="0" w:space="0" w:color="auto"/>
      </w:divBdr>
    </w:div>
    <w:div w:id="819228557">
      <w:bodyDiv w:val="1"/>
      <w:marLeft w:val="0"/>
      <w:marRight w:val="0"/>
      <w:marTop w:val="0"/>
      <w:marBottom w:val="0"/>
      <w:divBdr>
        <w:top w:val="none" w:sz="0" w:space="0" w:color="auto"/>
        <w:left w:val="none" w:sz="0" w:space="0" w:color="auto"/>
        <w:bottom w:val="none" w:sz="0" w:space="0" w:color="auto"/>
        <w:right w:val="none" w:sz="0" w:space="0" w:color="auto"/>
      </w:divBdr>
    </w:div>
    <w:div w:id="819424193">
      <w:bodyDiv w:val="1"/>
      <w:marLeft w:val="0"/>
      <w:marRight w:val="0"/>
      <w:marTop w:val="0"/>
      <w:marBottom w:val="0"/>
      <w:divBdr>
        <w:top w:val="none" w:sz="0" w:space="0" w:color="auto"/>
        <w:left w:val="none" w:sz="0" w:space="0" w:color="auto"/>
        <w:bottom w:val="none" w:sz="0" w:space="0" w:color="auto"/>
        <w:right w:val="none" w:sz="0" w:space="0" w:color="auto"/>
      </w:divBdr>
    </w:div>
    <w:div w:id="819617722">
      <w:bodyDiv w:val="1"/>
      <w:marLeft w:val="0"/>
      <w:marRight w:val="0"/>
      <w:marTop w:val="0"/>
      <w:marBottom w:val="0"/>
      <w:divBdr>
        <w:top w:val="none" w:sz="0" w:space="0" w:color="auto"/>
        <w:left w:val="none" w:sz="0" w:space="0" w:color="auto"/>
        <w:bottom w:val="none" w:sz="0" w:space="0" w:color="auto"/>
        <w:right w:val="none" w:sz="0" w:space="0" w:color="auto"/>
      </w:divBdr>
    </w:div>
    <w:div w:id="819732162">
      <w:bodyDiv w:val="1"/>
      <w:marLeft w:val="0"/>
      <w:marRight w:val="0"/>
      <w:marTop w:val="0"/>
      <w:marBottom w:val="0"/>
      <w:divBdr>
        <w:top w:val="none" w:sz="0" w:space="0" w:color="auto"/>
        <w:left w:val="none" w:sz="0" w:space="0" w:color="auto"/>
        <w:bottom w:val="none" w:sz="0" w:space="0" w:color="auto"/>
        <w:right w:val="none" w:sz="0" w:space="0" w:color="auto"/>
      </w:divBdr>
    </w:div>
    <w:div w:id="819886112">
      <w:bodyDiv w:val="1"/>
      <w:marLeft w:val="0"/>
      <w:marRight w:val="0"/>
      <w:marTop w:val="0"/>
      <w:marBottom w:val="0"/>
      <w:divBdr>
        <w:top w:val="none" w:sz="0" w:space="0" w:color="auto"/>
        <w:left w:val="none" w:sz="0" w:space="0" w:color="auto"/>
        <w:bottom w:val="none" w:sz="0" w:space="0" w:color="auto"/>
        <w:right w:val="none" w:sz="0" w:space="0" w:color="auto"/>
      </w:divBdr>
    </w:div>
    <w:div w:id="820004747">
      <w:bodyDiv w:val="1"/>
      <w:marLeft w:val="0"/>
      <w:marRight w:val="0"/>
      <w:marTop w:val="0"/>
      <w:marBottom w:val="0"/>
      <w:divBdr>
        <w:top w:val="none" w:sz="0" w:space="0" w:color="auto"/>
        <w:left w:val="none" w:sz="0" w:space="0" w:color="auto"/>
        <w:bottom w:val="none" w:sz="0" w:space="0" w:color="auto"/>
        <w:right w:val="none" w:sz="0" w:space="0" w:color="auto"/>
      </w:divBdr>
    </w:div>
    <w:div w:id="820118628">
      <w:bodyDiv w:val="1"/>
      <w:marLeft w:val="0"/>
      <w:marRight w:val="0"/>
      <w:marTop w:val="0"/>
      <w:marBottom w:val="0"/>
      <w:divBdr>
        <w:top w:val="none" w:sz="0" w:space="0" w:color="auto"/>
        <w:left w:val="none" w:sz="0" w:space="0" w:color="auto"/>
        <w:bottom w:val="none" w:sz="0" w:space="0" w:color="auto"/>
        <w:right w:val="none" w:sz="0" w:space="0" w:color="auto"/>
      </w:divBdr>
    </w:div>
    <w:div w:id="820275207">
      <w:bodyDiv w:val="1"/>
      <w:marLeft w:val="0"/>
      <w:marRight w:val="0"/>
      <w:marTop w:val="0"/>
      <w:marBottom w:val="0"/>
      <w:divBdr>
        <w:top w:val="none" w:sz="0" w:space="0" w:color="auto"/>
        <w:left w:val="none" w:sz="0" w:space="0" w:color="auto"/>
        <w:bottom w:val="none" w:sz="0" w:space="0" w:color="auto"/>
        <w:right w:val="none" w:sz="0" w:space="0" w:color="auto"/>
      </w:divBdr>
    </w:div>
    <w:div w:id="820461435">
      <w:bodyDiv w:val="1"/>
      <w:marLeft w:val="0"/>
      <w:marRight w:val="0"/>
      <w:marTop w:val="0"/>
      <w:marBottom w:val="0"/>
      <w:divBdr>
        <w:top w:val="none" w:sz="0" w:space="0" w:color="auto"/>
        <w:left w:val="none" w:sz="0" w:space="0" w:color="auto"/>
        <w:bottom w:val="none" w:sz="0" w:space="0" w:color="auto"/>
        <w:right w:val="none" w:sz="0" w:space="0" w:color="auto"/>
      </w:divBdr>
    </w:div>
    <w:div w:id="820585974">
      <w:bodyDiv w:val="1"/>
      <w:marLeft w:val="0"/>
      <w:marRight w:val="0"/>
      <w:marTop w:val="0"/>
      <w:marBottom w:val="0"/>
      <w:divBdr>
        <w:top w:val="none" w:sz="0" w:space="0" w:color="auto"/>
        <w:left w:val="none" w:sz="0" w:space="0" w:color="auto"/>
        <w:bottom w:val="none" w:sz="0" w:space="0" w:color="auto"/>
        <w:right w:val="none" w:sz="0" w:space="0" w:color="auto"/>
      </w:divBdr>
    </w:div>
    <w:div w:id="820587087">
      <w:bodyDiv w:val="1"/>
      <w:marLeft w:val="0"/>
      <w:marRight w:val="0"/>
      <w:marTop w:val="0"/>
      <w:marBottom w:val="0"/>
      <w:divBdr>
        <w:top w:val="none" w:sz="0" w:space="0" w:color="auto"/>
        <w:left w:val="none" w:sz="0" w:space="0" w:color="auto"/>
        <w:bottom w:val="none" w:sz="0" w:space="0" w:color="auto"/>
        <w:right w:val="none" w:sz="0" w:space="0" w:color="auto"/>
      </w:divBdr>
    </w:div>
    <w:div w:id="820656203">
      <w:bodyDiv w:val="1"/>
      <w:marLeft w:val="0"/>
      <w:marRight w:val="0"/>
      <w:marTop w:val="0"/>
      <w:marBottom w:val="0"/>
      <w:divBdr>
        <w:top w:val="none" w:sz="0" w:space="0" w:color="auto"/>
        <w:left w:val="none" w:sz="0" w:space="0" w:color="auto"/>
        <w:bottom w:val="none" w:sz="0" w:space="0" w:color="auto"/>
        <w:right w:val="none" w:sz="0" w:space="0" w:color="auto"/>
      </w:divBdr>
    </w:div>
    <w:div w:id="820729302">
      <w:bodyDiv w:val="1"/>
      <w:marLeft w:val="0"/>
      <w:marRight w:val="0"/>
      <w:marTop w:val="0"/>
      <w:marBottom w:val="0"/>
      <w:divBdr>
        <w:top w:val="none" w:sz="0" w:space="0" w:color="auto"/>
        <w:left w:val="none" w:sz="0" w:space="0" w:color="auto"/>
        <w:bottom w:val="none" w:sz="0" w:space="0" w:color="auto"/>
        <w:right w:val="none" w:sz="0" w:space="0" w:color="auto"/>
      </w:divBdr>
    </w:div>
    <w:div w:id="820733099">
      <w:bodyDiv w:val="1"/>
      <w:marLeft w:val="0"/>
      <w:marRight w:val="0"/>
      <w:marTop w:val="0"/>
      <w:marBottom w:val="0"/>
      <w:divBdr>
        <w:top w:val="none" w:sz="0" w:space="0" w:color="auto"/>
        <w:left w:val="none" w:sz="0" w:space="0" w:color="auto"/>
        <w:bottom w:val="none" w:sz="0" w:space="0" w:color="auto"/>
        <w:right w:val="none" w:sz="0" w:space="0" w:color="auto"/>
      </w:divBdr>
    </w:div>
    <w:div w:id="820852830">
      <w:bodyDiv w:val="1"/>
      <w:marLeft w:val="0"/>
      <w:marRight w:val="0"/>
      <w:marTop w:val="0"/>
      <w:marBottom w:val="0"/>
      <w:divBdr>
        <w:top w:val="none" w:sz="0" w:space="0" w:color="auto"/>
        <w:left w:val="none" w:sz="0" w:space="0" w:color="auto"/>
        <w:bottom w:val="none" w:sz="0" w:space="0" w:color="auto"/>
        <w:right w:val="none" w:sz="0" w:space="0" w:color="auto"/>
      </w:divBdr>
    </w:div>
    <w:div w:id="820925844">
      <w:bodyDiv w:val="1"/>
      <w:marLeft w:val="0"/>
      <w:marRight w:val="0"/>
      <w:marTop w:val="0"/>
      <w:marBottom w:val="0"/>
      <w:divBdr>
        <w:top w:val="none" w:sz="0" w:space="0" w:color="auto"/>
        <w:left w:val="none" w:sz="0" w:space="0" w:color="auto"/>
        <w:bottom w:val="none" w:sz="0" w:space="0" w:color="auto"/>
        <w:right w:val="none" w:sz="0" w:space="0" w:color="auto"/>
      </w:divBdr>
    </w:div>
    <w:div w:id="820969728">
      <w:bodyDiv w:val="1"/>
      <w:marLeft w:val="0"/>
      <w:marRight w:val="0"/>
      <w:marTop w:val="0"/>
      <w:marBottom w:val="0"/>
      <w:divBdr>
        <w:top w:val="none" w:sz="0" w:space="0" w:color="auto"/>
        <w:left w:val="none" w:sz="0" w:space="0" w:color="auto"/>
        <w:bottom w:val="none" w:sz="0" w:space="0" w:color="auto"/>
        <w:right w:val="none" w:sz="0" w:space="0" w:color="auto"/>
      </w:divBdr>
    </w:div>
    <w:div w:id="821042711">
      <w:bodyDiv w:val="1"/>
      <w:marLeft w:val="0"/>
      <w:marRight w:val="0"/>
      <w:marTop w:val="0"/>
      <w:marBottom w:val="0"/>
      <w:divBdr>
        <w:top w:val="none" w:sz="0" w:space="0" w:color="auto"/>
        <w:left w:val="none" w:sz="0" w:space="0" w:color="auto"/>
        <w:bottom w:val="none" w:sz="0" w:space="0" w:color="auto"/>
        <w:right w:val="none" w:sz="0" w:space="0" w:color="auto"/>
      </w:divBdr>
    </w:div>
    <w:div w:id="821314614">
      <w:bodyDiv w:val="1"/>
      <w:marLeft w:val="0"/>
      <w:marRight w:val="0"/>
      <w:marTop w:val="0"/>
      <w:marBottom w:val="0"/>
      <w:divBdr>
        <w:top w:val="none" w:sz="0" w:space="0" w:color="auto"/>
        <w:left w:val="none" w:sz="0" w:space="0" w:color="auto"/>
        <w:bottom w:val="none" w:sz="0" w:space="0" w:color="auto"/>
        <w:right w:val="none" w:sz="0" w:space="0" w:color="auto"/>
      </w:divBdr>
    </w:div>
    <w:div w:id="821383356">
      <w:bodyDiv w:val="1"/>
      <w:marLeft w:val="0"/>
      <w:marRight w:val="0"/>
      <w:marTop w:val="0"/>
      <w:marBottom w:val="0"/>
      <w:divBdr>
        <w:top w:val="none" w:sz="0" w:space="0" w:color="auto"/>
        <w:left w:val="none" w:sz="0" w:space="0" w:color="auto"/>
        <w:bottom w:val="none" w:sz="0" w:space="0" w:color="auto"/>
        <w:right w:val="none" w:sz="0" w:space="0" w:color="auto"/>
      </w:divBdr>
    </w:div>
    <w:div w:id="821506447">
      <w:bodyDiv w:val="1"/>
      <w:marLeft w:val="0"/>
      <w:marRight w:val="0"/>
      <w:marTop w:val="0"/>
      <w:marBottom w:val="0"/>
      <w:divBdr>
        <w:top w:val="none" w:sz="0" w:space="0" w:color="auto"/>
        <w:left w:val="none" w:sz="0" w:space="0" w:color="auto"/>
        <w:bottom w:val="none" w:sz="0" w:space="0" w:color="auto"/>
        <w:right w:val="none" w:sz="0" w:space="0" w:color="auto"/>
      </w:divBdr>
    </w:div>
    <w:div w:id="821626503">
      <w:bodyDiv w:val="1"/>
      <w:marLeft w:val="0"/>
      <w:marRight w:val="0"/>
      <w:marTop w:val="0"/>
      <w:marBottom w:val="0"/>
      <w:divBdr>
        <w:top w:val="none" w:sz="0" w:space="0" w:color="auto"/>
        <w:left w:val="none" w:sz="0" w:space="0" w:color="auto"/>
        <w:bottom w:val="none" w:sz="0" w:space="0" w:color="auto"/>
        <w:right w:val="none" w:sz="0" w:space="0" w:color="auto"/>
      </w:divBdr>
    </w:div>
    <w:div w:id="821627568">
      <w:bodyDiv w:val="1"/>
      <w:marLeft w:val="0"/>
      <w:marRight w:val="0"/>
      <w:marTop w:val="0"/>
      <w:marBottom w:val="0"/>
      <w:divBdr>
        <w:top w:val="none" w:sz="0" w:space="0" w:color="auto"/>
        <w:left w:val="none" w:sz="0" w:space="0" w:color="auto"/>
        <w:bottom w:val="none" w:sz="0" w:space="0" w:color="auto"/>
        <w:right w:val="none" w:sz="0" w:space="0" w:color="auto"/>
      </w:divBdr>
    </w:div>
    <w:div w:id="821628684">
      <w:bodyDiv w:val="1"/>
      <w:marLeft w:val="0"/>
      <w:marRight w:val="0"/>
      <w:marTop w:val="0"/>
      <w:marBottom w:val="0"/>
      <w:divBdr>
        <w:top w:val="none" w:sz="0" w:space="0" w:color="auto"/>
        <w:left w:val="none" w:sz="0" w:space="0" w:color="auto"/>
        <w:bottom w:val="none" w:sz="0" w:space="0" w:color="auto"/>
        <w:right w:val="none" w:sz="0" w:space="0" w:color="auto"/>
      </w:divBdr>
    </w:div>
    <w:div w:id="821779101">
      <w:bodyDiv w:val="1"/>
      <w:marLeft w:val="0"/>
      <w:marRight w:val="0"/>
      <w:marTop w:val="0"/>
      <w:marBottom w:val="0"/>
      <w:divBdr>
        <w:top w:val="none" w:sz="0" w:space="0" w:color="auto"/>
        <w:left w:val="none" w:sz="0" w:space="0" w:color="auto"/>
        <w:bottom w:val="none" w:sz="0" w:space="0" w:color="auto"/>
        <w:right w:val="none" w:sz="0" w:space="0" w:color="auto"/>
      </w:divBdr>
    </w:div>
    <w:div w:id="822477406">
      <w:bodyDiv w:val="1"/>
      <w:marLeft w:val="0"/>
      <w:marRight w:val="0"/>
      <w:marTop w:val="0"/>
      <w:marBottom w:val="0"/>
      <w:divBdr>
        <w:top w:val="none" w:sz="0" w:space="0" w:color="auto"/>
        <w:left w:val="none" w:sz="0" w:space="0" w:color="auto"/>
        <w:bottom w:val="none" w:sz="0" w:space="0" w:color="auto"/>
        <w:right w:val="none" w:sz="0" w:space="0" w:color="auto"/>
      </w:divBdr>
    </w:div>
    <w:div w:id="822626685">
      <w:bodyDiv w:val="1"/>
      <w:marLeft w:val="0"/>
      <w:marRight w:val="0"/>
      <w:marTop w:val="0"/>
      <w:marBottom w:val="0"/>
      <w:divBdr>
        <w:top w:val="none" w:sz="0" w:space="0" w:color="auto"/>
        <w:left w:val="none" w:sz="0" w:space="0" w:color="auto"/>
        <w:bottom w:val="none" w:sz="0" w:space="0" w:color="auto"/>
        <w:right w:val="none" w:sz="0" w:space="0" w:color="auto"/>
      </w:divBdr>
    </w:div>
    <w:div w:id="822627078">
      <w:bodyDiv w:val="1"/>
      <w:marLeft w:val="0"/>
      <w:marRight w:val="0"/>
      <w:marTop w:val="0"/>
      <w:marBottom w:val="0"/>
      <w:divBdr>
        <w:top w:val="none" w:sz="0" w:space="0" w:color="auto"/>
        <w:left w:val="none" w:sz="0" w:space="0" w:color="auto"/>
        <w:bottom w:val="none" w:sz="0" w:space="0" w:color="auto"/>
        <w:right w:val="none" w:sz="0" w:space="0" w:color="auto"/>
      </w:divBdr>
    </w:div>
    <w:div w:id="822696739">
      <w:bodyDiv w:val="1"/>
      <w:marLeft w:val="0"/>
      <w:marRight w:val="0"/>
      <w:marTop w:val="0"/>
      <w:marBottom w:val="0"/>
      <w:divBdr>
        <w:top w:val="none" w:sz="0" w:space="0" w:color="auto"/>
        <w:left w:val="none" w:sz="0" w:space="0" w:color="auto"/>
        <w:bottom w:val="none" w:sz="0" w:space="0" w:color="auto"/>
        <w:right w:val="none" w:sz="0" w:space="0" w:color="auto"/>
      </w:divBdr>
    </w:div>
    <w:div w:id="822894550">
      <w:bodyDiv w:val="1"/>
      <w:marLeft w:val="0"/>
      <w:marRight w:val="0"/>
      <w:marTop w:val="0"/>
      <w:marBottom w:val="0"/>
      <w:divBdr>
        <w:top w:val="none" w:sz="0" w:space="0" w:color="auto"/>
        <w:left w:val="none" w:sz="0" w:space="0" w:color="auto"/>
        <w:bottom w:val="none" w:sz="0" w:space="0" w:color="auto"/>
        <w:right w:val="none" w:sz="0" w:space="0" w:color="auto"/>
      </w:divBdr>
    </w:div>
    <w:div w:id="823199831">
      <w:bodyDiv w:val="1"/>
      <w:marLeft w:val="0"/>
      <w:marRight w:val="0"/>
      <w:marTop w:val="0"/>
      <w:marBottom w:val="0"/>
      <w:divBdr>
        <w:top w:val="none" w:sz="0" w:space="0" w:color="auto"/>
        <w:left w:val="none" w:sz="0" w:space="0" w:color="auto"/>
        <w:bottom w:val="none" w:sz="0" w:space="0" w:color="auto"/>
        <w:right w:val="none" w:sz="0" w:space="0" w:color="auto"/>
      </w:divBdr>
    </w:div>
    <w:div w:id="823351671">
      <w:bodyDiv w:val="1"/>
      <w:marLeft w:val="0"/>
      <w:marRight w:val="0"/>
      <w:marTop w:val="0"/>
      <w:marBottom w:val="0"/>
      <w:divBdr>
        <w:top w:val="none" w:sz="0" w:space="0" w:color="auto"/>
        <w:left w:val="none" w:sz="0" w:space="0" w:color="auto"/>
        <w:bottom w:val="none" w:sz="0" w:space="0" w:color="auto"/>
        <w:right w:val="none" w:sz="0" w:space="0" w:color="auto"/>
      </w:divBdr>
    </w:div>
    <w:div w:id="823394902">
      <w:bodyDiv w:val="1"/>
      <w:marLeft w:val="0"/>
      <w:marRight w:val="0"/>
      <w:marTop w:val="0"/>
      <w:marBottom w:val="0"/>
      <w:divBdr>
        <w:top w:val="none" w:sz="0" w:space="0" w:color="auto"/>
        <w:left w:val="none" w:sz="0" w:space="0" w:color="auto"/>
        <w:bottom w:val="none" w:sz="0" w:space="0" w:color="auto"/>
        <w:right w:val="none" w:sz="0" w:space="0" w:color="auto"/>
      </w:divBdr>
    </w:div>
    <w:div w:id="823395847">
      <w:bodyDiv w:val="1"/>
      <w:marLeft w:val="0"/>
      <w:marRight w:val="0"/>
      <w:marTop w:val="0"/>
      <w:marBottom w:val="0"/>
      <w:divBdr>
        <w:top w:val="none" w:sz="0" w:space="0" w:color="auto"/>
        <w:left w:val="none" w:sz="0" w:space="0" w:color="auto"/>
        <w:bottom w:val="none" w:sz="0" w:space="0" w:color="auto"/>
        <w:right w:val="none" w:sz="0" w:space="0" w:color="auto"/>
      </w:divBdr>
    </w:div>
    <w:div w:id="823396303">
      <w:bodyDiv w:val="1"/>
      <w:marLeft w:val="0"/>
      <w:marRight w:val="0"/>
      <w:marTop w:val="0"/>
      <w:marBottom w:val="0"/>
      <w:divBdr>
        <w:top w:val="none" w:sz="0" w:space="0" w:color="auto"/>
        <w:left w:val="none" w:sz="0" w:space="0" w:color="auto"/>
        <w:bottom w:val="none" w:sz="0" w:space="0" w:color="auto"/>
        <w:right w:val="none" w:sz="0" w:space="0" w:color="auto"/>
      </w:divBdr>
    </w:div>
    <w:div w:id="823470064">
      <w:bodyDiv w:val="1"/>
      <w:marLeft w:val="0"/>
      <w:marRight w:val="0"/>
      <w:marTop w:val="0"/>
      <w:marBottom w:val="0"/>
      <w:divBdr>
        <w:top w:val="none" w:sz="0" w:space="0" w:color="auto"/>
        <w:left w:val="none" w:sz="0" w:space="0" w:color="auto"/>
        <w:bottom w:val="none" w:sz="0" w:space="0" w:color="auto"/>
        <w:right w:val="none" w:sz="0" w:space="0" w:color="auto"/>
      </w:divBdr>
    </w:div>
    <w:div w:id="823473370">
      <w:bodyDiv w:val="1"/>
      <w:marLeft w:val="0"/>
      <w:marRight w:val="0"/>
      <w:marTop w:val="0"/>
      <w:marBottom w:val="0"/>
      <w:divBdr>
        <w:top w:val="none" w:sz="0" w:space="0" w:color="auto"/>
        <w:left w:val="none" w:sz="0" w:space="0" w:color="auto"/>
        <w:bottom w:val="none" w:sz="0" w:space="0" w:color="auto"/>
        <w:right w:val="none" w:sz="0" w:space="0" w:color="auto"/>
      </w:divBdr>
    </w:div>
    <w:div w:id="823546081">
      <w:bodyDiv w:val="1"/>
      <w:marLeft w:val="0"/>
      <w:marRight w:val="0"/>
      <w:marTop w:val="0"/>
      <w:marBottom w:val="0"/>
      <w:divBdr>
        <w:top w:val="none" w:sz="0" w:space="0" w:color="auto"/>
        <w:left w:val="none" w:sz="0" w:space="0" w:color="auto"/>
        <w:bottom w:val="none" w:sz="0" w:space="0" w:color="auto"/>
        <w:right w:val="none" w:sz="0" w:space="0" w:color="auto"/>
      </w:divBdr>
    </w:div>
    <w:div w:id="823592096">
      <w:bodyDiv w:val="1"/>
      <w:marLeft w:val="0"/>
      <w:marRight w:val="0"/>
      <w:marTop w:val="0"/>
      <w:marBottom w:val="0"/>
      <w:divBdr>
        <w:top w:val="none" w:sz="0" w:space="0" w:color="auto"/>
        <w:left w:val="none" w:sz="0" w:space="0" w:color="auto"/>
        <w:bottom w:val="none" w:sz="0" w:space="0" w:color="auto"/>
        <w:right w:val="none" w:sz="0" w:space="0" w:color="auto"/>
      </w:divBdr>
    </w:div>
    <w:div w:id="823663036">
      <w:bodyDiv w:val="1"/>
      <w:marLeft w:val="0"/>
      <w:marRight w:val="0"/>
      <w:marTop w:val="0"/>
      <w:marBottom w:val="0"/>
      <w:divBdr>
        <w:top w:val="none" w:sz="0" w:space="0" w:color="auto"/>
        <w:left w:val="none" w:sz="0" w:space="0" w:color="auto"/>
        <w:bottom w:val="none" w:sz="0" w:space="0" w:color="auto"/>
        <w:right w:val="none" w:sz="0" w:space="0" w:color="auto"/>
      </w:divBdr>
    </w:div>
    <w:div w:id="823819133">
      <w:bodyDiv w:val="1"/>
      <w:marLeft w:val="0"/>
      <w:marRight w:val="0"/>
      <w:marTop w:val="0"/>
      <w:marBottom w:val="0"/>
      <w:divBdr>
        <w:top w:val="none" w:sz="0" w:space="0" w:color="auto"/>
        <w:left w:val="none" w:sz="0" w:space="0" w:color="auto"/>
        <w:bottom w:val="none" w:sz="0" w:space="0" w:color="auto"/>
        <w:right w:val="none" w:sz="0" w:space="0" w:color="auto"/>
      </w:divBdr>
    </w:div>
    <w:div w:id="823933797">
      <w:bodyDiv w:val="1"/>
      <w:marLeft w:val="0"/>
      <w:marRight w:val="0"/>
      <w:marTop w:val="0"/>
      <w:marBottom w:val="0"/>
      <w:divBdr>
        <w:top w:val="none" w:sz="0" w:space="0" w:color="auto"/>
        <w:left w:val="none" w:sz="0" w:space="0" w:color="auto"/>
        <w:bottom w:val="none" w:sz="0" w:space="0" w:color="auto"/>
        <w:right w:val="none" w:sz="0" w:space="0" w:color="auto"/>
      </w:divBdr>
    </w:div>
    <w:div w:id="824011704">
      <w:bodyDiv w:val="1"/>
      <w:marLeft w:val="0"/>
      <w:marRight w:val="0"/>
      <w:marTop w:val="0"/>
      <w:marBottom w:val="0"/>
      <w:divBdr>
        <w:top w:val="none" w:sz="0" w:space="0" w:color="auto"/>
        <w:left w:val="none" w:sz="0" w:space="0" w:color="auto"/>
        <w:bottom w:val="none" w:sz="0" w:space="0" w:color="auto"/>
        <w:right w:val="none" w:sz="0" w:space="0" w:color="auto"/>
      </w:divBdr>
    </w:div>
    <w:div w:id="824511660">
      <w:bodyDiv w:val="1"/>
      <w:marLeft w:val="0"/>
      <w:marRight w:val="0"/>
      <w:marTop w:val="0"/>
      <w:marBottom w:val="0"/>
      <w:divBdr>
        <w:top w:val="none" w:sz="0" w:space="0" w:color="auto"/>
        <w:left w:val="none" w:sz="0" w:space="0" w:color="auto"/>
        <w:bottom w:val="none" w:sz="0" w:space="0" w:color="auto"/>
        <w:right w:val="none" w:sz="0" w:space="0" w:color="auto"/>
      </w:divBdr>
    </w:div>
    <w:div w:id="824588133">
      <w:bodyDiv w:val="1"/>
      <w:marLeft w:val="0"/>
      <w:marRight w:val="0"/>
      <w:marTop w:val="0"/>
      <w:marBottom w:val="0"/>
      <w:divBdr>
        <w:top w:val="none" w:sz="0" w:space="0" w:color="auto"/>
        <w:left w:val="none" w:sz="0" w:space="0" w:color="auto"/>
        <w:bottom w:val="none" w:sz="0" w:space="0" w:color="auto"/>
        <w:right w:val="none" w:sz="0" w:space="0" w:color="auto"/>
      </w:divBdr>
    </w:div>
    <w:div w:id="824784469">
      <w:bodyDiv w:val="1"/>
      <w:marLeft w:val="0"/>
      <w:marRight w:val="0"/>
      <w:marTop w:val="0"/>
      <w:marBottom w:val="0"/>
      <w:divBdr>
        <w:top w:val="none" w:sz="0" w:space="0" w:color="auto"/>
        <w:left w:val="none" w:sz="0" w:space="0" w:color="auto"/>
        <w:bottom w:val="none" w:sz="0" w:space="0" w:color="auto"/>
        <w:right w:val="none" w:sz="0" w:space="0" w:color="auto"/>
      </w:divBdr>
    </w:div>
    <w:div w:id="824862048">
      <w:bodyDiv w:val="1"/>
      <w:marLeft w:val="0"/>
      <w:marRight w:val="0"/>
      <w:marTop w:val="0"/>
      <w:marBottom w:val="0"/>
      <w:divBdr>
        <w:top w:val="none" w:sz="0" w:space="0" w:color="auto"/>
        <w:left w:val="none" w:sz="0" w:space="0" w:color="auto"/>
        <w:bottom w:val="none" w:sz="0" w:space="0" w:color="auto"/>
        <w:right w:val="none" w:sz="0" w:space="0" w:color="auto"/>
      </w:divBdr>
    </w:div>
    <w:div w:id="824902043">
      <w:bodyDiv w:val="1"/>
      <w:marLeft w:val="0"/>
      <w:marRight w:val="0"/>
      <w:marTop w:val="0"/>
      <w:marBottom w:val="0"/>
      <w:divBdr>
        <w:top w:val="none" w:sz="0" w:space="0" w:color="auto"/>
        <w:left w:val="none" w:sz="0" w:space="0" w:color="auto"/>
        <w:bottom w:val="none" w:sz="0" w:space="0" w:color="auto"/>
        <w:right w:val="none" w:sz="0" w:space="0" w:color="auto"/>
      </w:divBdr>
    </w:div>
    <w:div w:id="824977470">
      <w:bodyDiv w:val="1"/>
      <w:marLeft w:val="0"/>
      <w:marRight w:val="0"/>
      <w:marTop w:val="0"/>
      <w:marBottom w:val="0"/>
      <w:divBdr>
        <w:top w:val="none" w:sz="0" w:space="0" w:color="auto"/>
        <w:left w:val="none" w:sz="0" w:space="0" w:color="auto"/>
        <w:bottom w:val="none" w:sz="0" w:space="0" w:color="auto"/>
        <w:right w:val="none" w:sz="0" w:space="0" w:color="auto"/>
      </w:divBdr>
    </w:div>
    <w:div w:id="825047739">
      <w:bodyDiv w:val="1"/>
      <w:marLeft w:val="0"/>
      <w:marRight w:val="0"/>
      <w:marTop w:val="0"/>
      <w:marBottom w:val="0"/>
      <w:divBdr>
        <w:top w:val="none" w:sz="0" w:space="0" w:color="auto"/>
        <w:left w:val="none" w:sz="0" w:space="0" w:color="auto"/>
        <w:bottom w:val="none" w:sz="0" w:space="0" w:color="auto"/>
        <w:right w:val="none" w:sz="0" w:space="0" w:color="auto"/>
      </w:divBdr>
    </w:div>
    <w:div w:id="825241244">
      <w:bodyDiv w:val="1"/>
      <w:marLeft w:val="0"/>
      <w:marRight w:val="0"/>
      <w:marTop w:val="0"/>
      <w:marBottom w:val="0"/>
      <w:divBdr>
        <w:top w:val="none" w:sz="0" w:space="0" w:color="auto"/>
        <w:left w:val="none" w:sz="0" w:space="0" w:color="auto"/>
        <w:bottom w:val="none" w:sz="0" w:space="0" w:color="auto"/>
        <w:right w:val="none" w:sz="0" w:space="0" w:color="auto"/>
      </w:divBdr>
    </w:div>
    <w:div w:id="825242193">
      <w:bodyDiv w:val="1"/>
      <w:marLeft w:val="0"/>
      <w:marRight w:val="0"/>
      <w:marTop w:val="0"/>
      <w:marBottom w:val="0"/>
      <w:divBdr>
        <w:top w:val="none" w:sz="0" w:space="0" w:color="auto"/>
        <w:left w:val="none" w:sz="0" w:space="0" w:color="auto"/>
        <w:bottom w:val="none" w:sz="0" w:space="0" w:color="auto"/>
        <w:right w:val="none" w:sz="0" w:space="0" w:color="auto"/>
      </w:divBdr>
    </w:div>
    <w:div w:id="825242351">
      <w:bodyDiv w:val="1"/>
      <w:marLeft w:val="0"/>
      <w:marRight w:val="0"/>
      <w:marTop w:val="0"/>
      <w:marBottom w:val="0"/>
      <w:divBdr>
        <w:top w:val="none" w:sz="0" w:space="0" w:color="auto"/>
        <w:left w:val="none" w:sz="0" w:space="0" w:color="auto"/>
        <w:bottom w:val="none" w:sz="0" w:space="0" w:color="auto"/>
        <w:right w:val="none" w:sz="0" w:space="0" w:color="auto"/>
      </w:divBdr>
    </w:div>
    <w:div w:id="825513319">
      <w:bodyDiv w:val="1"/>
      <w:marLeft w:val="0"/>
      <w:marRight w:val="0"/>
      <w:marTop w:val="0"/>
      <w:marBottom w:val="0"/>
      <w:divBdr>
        <w:top w:val="none" w:sz="0" w:space="0" w:color="auto"/>
        <w:left w:val="none" w:sz="0" w:space="0" w:color="auto"/>
        <w:bottom w:val="none" w:sz="0" w:space="0" w:color="auto"/>
        <w:right w:val="none" w:sz="0" w:space="0" w:color="auto"/>
      </w:divBdr>
    </w:div>
    <w:div w:id="825628433">
      <w:bodyDiv w:val="1"/>
      <w:marLeft w:val="0"/>
      <w:marRight w:val="0"/>
      <w:marTop w:val="0"/>
      <w:marBottom w:val="0"/>
      <w:divBdr>
        <w:top w:val="none" w:sz="0" w:space="0" w:color="auto"/>
        <w:left w:val="none" w:sz="0" w:space="0" w:color="auto"/>
        <w:bottom w:val="none" w:sz="0" w:space="0" w:color="auto"/>
        <w:right w:val="none" w:sz="0" w:space="0" w:color="auto"/>
      </w:divBdr>
    </w:div>
    <w:div w:id="825781251">
      <w:bodyDiv w:val="1"/>
      <w:marLeft w:val="0"/>
      <w:marRight w:val="0"/>
      <w:marTop w:val="0"/>
      <w:marBottom w:val="0"/>
      <w:divBdr>
        <w:top w:val="none" w:sz="0" w:space="0" w:color="auto"/>
        <w:left w:val="none" w:sz="0" w:space="0" w:color="auto"/>
        <w:bottom w:val="none" w:sz="0" w:space="0" w:color="auto"/>
        <w:right w:val="none" w:sz="0" w:space="0" w:color="auto"/>
      </w:divBdr>
    </w:div>
    <w:div w:id="825826106">
      <w:bodyDiv w:val="1"/>
      <w:marLeft w:val="0"/>
      <w:marRight w:val="0"/>
      <w:marTop w:val="0"/>
      <w:marBottom w:val="0"/>
      <w:divBdr>
        <w:top w:val="none" w:sz="0" w:space="0" w:color="auto"/>
        <w:left w:val="none" w:sz="0" w:space="0" w:color="auto"/>
        <w:bottom w:val="none" w:sz="0" w:space="0" w:color="auto"/>
        <w:right w:val="none" w:sz="0" w:space="0" w:color="auto"/>
      </w:divBdr>
    </w:div>
    <w:div w:id="825896972">
      <w:bodyDiv w:val="1"/>
      <w:marLeft w:val="0"/>
      <w:marRight w:val="0"/>
      <w:marTop w:val="0"/>
      <w:marBottom w:val="0"/>
      <w:divBdr>
        <w:top w:val="none" w:sz="0" w:space="0" w:color="auto"/>
        <w:left w:val="none" w:sz="0" w:space="0" w:color="auto"/>
        <w:bottom w:val="none" w:sz="0" w:space="0" w:color="auto"/>
        <w:right w:val="none" w:sz="0" w:space="0" w:color="auto"/>
      </w:divBdr>
    </w:div>
    <w:div w:id="825901982">
      <w:bodyDiv w:val="1"/>
      <w:marLeft w:val="0"/>
      <w:marRight w:val="0"/>
      <w:marTop w:val="0"/>
      <w:marBottom w:val="0"/>
      <w:divBdr>
        <w:top w:val="none" w:sz="0" w:space="0" w:color="auto"/>
        <w:left w:val="none" w:sz="0" w:space="0" w:color="auto"/>
        <w:bottom w:val="none" w:sz="0" w:space="0" w:color="auto"/>
        <w:right w:val="none" w:sz="0" w:space="0" w:color="auto"/>
      </w:divBdr>
    </w:div>
    <w:div w:id="826242528">
      <w:bodyDiv w:val="1"/>
      <w:marLeft w:val="0"/>
      <w:marRight w:val="0"/>
      <w:marTop w:val="0"/>
      <w:marBottom w:val="0"/>
      <w:divBdr>
        <w:top w:val="none" w:sz="0" w:space="0" w:color="auto"/>
        <w:left w:val="none" w:sz="0" w:space="0" w:color="auto"/>
        <w:bottom w:val="none" w:sz="0" w:space="0" w:color="auto"/>
        <w:right w:val="none" w:sz="0" w:space="0" w:color="auto"/>
      </w:divBdr>
    </w:div>
    <w:div w:id="826363012">
      <w:bodyDiv w:val="1"/>
      <w:marLeft w:val="0"/>
      <w:marRight w:val="0"/>
      <w:marTop w:val="0"/>
      <w:marBottom w:val="0"/>
      <w:divBdr>
        <w:top w:val="none" w:sz="0" w:space="0" w:color="auto"/>
        <w:left w:val="none" w:sz="0" w:space="0" w:color="auto"/>
        <w:bottom w:val="none" w:sz="0" w:space="0" w:color="auto"/>
        <w:right w:val="none" w:sz="0" w:space="0" w:color="auto"/>
      </w:divBdr>
    </w:div>
    <w:div w:id="826479461">
      <w:bodyDiv w:val="1"/>
      <w:marLeft w:val="0"/>
      <w:marRight w:val="0"/>
      <w:marTop w:val="0"/>
      <w:marBottom w:val="0"/>
      <w:divBdr>
        <w:top w:val="none" w:sz="0" w:space="0" w:color="auto"/>
        <w:left w:val="none" w:sz="0" w:space="0" w:color="auto"/>
        <w:bottom w:val="none" w:sz="0" w:space="0" w:color="auto"/>
        <w:right w:val="none" w:sz="0" w:space="0" w:color="auto"/>
      </w:divBdr>
    </w:div>
    <w:div w:id="826482187">
      <w:bodyDiv w:val="1"/>
      <w:marLeft w:val="0"/>
      <w:marRight w:val="0"/>
      <w:marTop w:val="0"/>
      <w:marBottom w:val="0"/>
      <w:divBdr>
        <w:top w:val="none" w:sz="0" w:space="0" w:color="auto"/>
        <w:left w:val="none" w:sz="0" w:space="0" w:color="auto"/>
        <w:bottom w:val="none" w:sz="0" w:space="0" w:color="auto"/>
        <w:right w:val="none" w:sz="0" w:space="0" w:color="auto"/>
      </w:divBdr>
    </w:div>
    <w:div w:id="826483919">
      <w:bodyDiv w:val="1"/>
      <w:marLeft w:val="0"/>
      <w:marRight w:val="0"/>
      <w:marTop w:val="0"/>
      <w:marBottom w:val="0"/>
      <w:divBdr>
        <w:top w:val="none" w:sz="0" w:space="0" w:color="auto"/>
        <w:left w:val="none" w:sz="0" w:space="0" w:color="auto"/>
        <w:bottom w:val="none" w:sz="0" w:space="0" w:color="auto"/>
        <w:right w:val="none" w:sz="0" w:space="0" w:color="auto"/>
      </w:divBdr>
    </w:div>
    <w:div w:id="826550530">
      <w:bodyDiv w:val="1"/>
      <w:marLeft w:val="0"/>
      <w:marRight w:val="0"/>
      <w:marTop w:val="0"/>
      <w:marBottom w:val="0"/>
      <w:divBdr>
        <w:top w:val="none" w:sz="0" w:space="0" w:color="auto"/>
        <w:left w:val="none" w:sz="0" w:space="0" w:color="auto"/>
        <w:bottom w:val="none" w:sz="0" w:space="0" w:color="auto"/>
        <w:right w:val="none" w:sz="0" w:space="0" w:color="auto"/>
      </w:divBdr>
    </w:div>
    <w:div w:id="826557639">
      <w:bodyDiv w:val="1"/>
      <w:marLeft w:val="0"/>
      <w:marRight w:val="0"/>
      <w:marTop w:val="0"/>
      <w:marBottom w:val="0"/>
      <w:divBdr>
        <w:top w:val="none" w:sz="0" w:space="0" w:color="auto"/>
        <w:left w:val="none" w:sz="0" w:space="0" w:color="auto"/>
        <w:bottom w:val="none" w:sz="0" w:space="0" w:color="auto"/>
        <w:right w:val="none" w:sz="0" w:space="0" w:color="auto"/>
      </w:divBdr>
    </w:div>
    <w:div w:id="826628604">
      <w:bodyDiv w:val="1"/>
      <w:marLeft w:val="0"/>
      <w:marRight w:val="0"/>
      <w:marTop w:val="0"/>
      <w:marBottom w:val="0"/>
      <w:divBdr>
        <w:top w:val="none" w:sz="0" w:space="0" w:color="auto"/>
        <w:left w:val="none" w:sz="0" w:space="0" w:color="auto"/>
        <w:bottom w:val="none" w:sz="0" w:space="0" w:color="auto"/>
        <w:right w:val="none" w:sz="0" w:space="0" w:color="auto"/>
      </w:divBdr>
    </w:div>
    <w:div w:id="826631585">
      <w:bodyDiv w:val="1"/>
      <w:marLeft w:val="0"/>
      <w:marRight w:val="0"/>
      <w:marTop w:val="0"/>
      <w:marBottom w:val="0"/>
      <w:divBdr>
        <w:top w:val="none" w:sz="0" w:space="0" w:color="auto"/>
        <w:left w:val="none" w:sz="0" w:space="0" w:color="auto"/>
        <w:bottom w:val="none" w:sz="0" w:space="0" w:color="auto"/>
        <w:right w:val="none" w:sz="0" w:space="0" w:color="auto"/>
      </w:divBdr>
    </w:div>
    <w:div w:id="826677512">
      <w:bodyDiv w:val="1"/>
      <w:marLeft w:val="0"/>
      <w:marRight w:val="0"/>
      <w:marTop w:val="0"/>
      <w:marBottom w:val="0"/>
      <w:divBdr>
        <w:top w:val="none" w:sz="0" w:space="0" w:color="auto"/>
        <w:left w:val="none" w:sz="0" w:space="0" w:color="auto"/>
        <w:bottom w:val="none" w:sz="0" w:space="0" w:color="auto"/>
        <w:right w:val="none" w:sz="0" w:space="0" w:color="auto"/>
      </w:divBdr>
    </w:div>
    <w:div w:id="826826869">
      <w:bodyDiv w:val="1"/>
      <w:marLeft w:val="0"/>
      <w:marRight w:val="0"/>
      <w:marTop w:val="0"/>
      <w:marBottom w:val="0"/>
      <w:divBdr>
        <w:top w:val="none" w:sz="0" w:space="0" w:color="auto"/>
        <w:left w:val="none" w:sz="0" w:space="0" w:color="auto"/>
        <w:bottom w:val="none" w:sz="0" w:space="0" w:color="auto"/>
        <w:right w:val="none" w:sz="0" w:space="0" w:color="auto"/>
      </w:divBdr>
    </w:div>
    <w:div w:id="826827380">
      <w:bodyDiv w:val="1"/>
      <w:marLeft w:val="0"/>
      <w:marRight w:val="0"/>
      <w:marTop w:val="0"/>
      <w:marBottom w:val="0"/>
      <w:divBdr>
        <w:top w:val="none" w:sz="0" w:space="0" w:color="auto"/>
        <w:left w:val="none" w:sz="0" w:space="0" w:color="auto"/>
        <w:bottom w:val="none" w:sz="0" w:space="0" w:color="auto"/>
        <w:right w:val="none" w:sz="0" w:space="0" w:color="auto"/>
      </w:divBdr>
    </w:div>
    <w:div w:id="826871056">
      <w:bodyDiv w:val="1"/>
      <w:marLeft w:val="0"/>
      <w:marRight w:val="0"/>
      <w:marTop w:val="0"/>
      <w:marBottom w:val="0"/>
      <w:divBdr>
        <w:top w:val="none" w:sz="0" w:space="0" w:color="auto"/>
        <w:left w:val="none" w:sz="0" w:space="0" w:color="auto"/>
        <w:bottom w:val="none" w:sz="0" w:space="0" w:color="auto"/>
        <w:right w:val="none" w:sz="0" w:space="0" w:color="auto"/>
      </w:divBdr>
    </w:div>
    <w:div w:id="826938700">
      <w:bodyDiv w:val="1"/>
      <w:marLeft w:val="0"/>
      <w:marRight w:val="0"/>
      <w:marTop w:val="0"/>
      <w:marBottom w:val="0"/>
      <w:divBdr>
        <w:top w:val="none" w:sz="0" w:space="0" w:color="auto"/>
        <w:left w:val="none" w:sz="0" w:space="0" w:color="auto"/>
        <w:bottom w:val="none" w:sz="0" w:space="0" w:color="auto"/>
        <w:right w:val="none" w:sz="0" w:space="0" w:color="auto"/>
      </w:divBdr>
    </w:div>
    <w:div w:id="827014204">
      <w:bodyDiv w:val="1"/>
      <w:marLeft w:val="0"/>
      <w:marRight w:val="0"/>
      <w:marTop w:val="0"/>
      <w:marBottom w:val="0"/>
      <w:divBdr>
        <w:top w:val="none" w:sz="0" w:space="0" w:color="auto"/>
        <w:left w:val="none" w:sz="0" w:space="0" w:color="auto"/>
        <w:bottom w:val="none" w:sz="0" w:space="0" w:color="auto"/>
        <w:right w:val="none" w:sz="0" w:space="0" w:color="auto"/>
      </w:divBdr>
    </w:div>
    <w:div w:id="827021556">
      <w:bodyDiv w:val="1"/>
      <w:marLeft w:val="0"/>
      <w:marRight w:val="0"/>
      <w:marTop w:val="0"/>
      <w:marBottom w:val="0"/>
      <w:divBdr>
        <w:top w:val="none" w:sz="0" w:space="0" w:color="auto"/>
        <w:left w:val="none" w:sz="0" w:space="0" w:color="auto"/>
        <w:bottom w:val="none" w:sz="0" w:space="0" w:color="auto"/>
        <w:right w:val="none" w:sz="0" w:space="0" w:color="auto"/>
      </w:divBdr>
    </w:div>
    <w:div w:id="827210539">
      <w:bodyDiv w:val="1"/>
      <w:marLeft w:val="0"/>
      <w:marRight w:val="0"/>
      <w:marTop w:val="0"/>
      <w:marBottom w:val="0"/>
      <w:divBdr>
        <w:top w:val="none" w:sz="0" w:space="0" w:color="auto"/>
        <w:left w:val="none" w:sz="0" w:space="0" w:color="auto"/>
        <w:bottom w:val="none" w:sz="0" w:space="0" w:color="auto"/>
        <w:right w:val="none" w:sz="0" w:space="0" w:color="auto"/>
      </w:divBdr>
    </w:div>
    <w:div w:id="827211292">
      <w:bodyDiv w:val="1"/>
      <w:marLeft w:val="0"/>
      <w:marRight w:val="0"/>
      <w:marTop w:val="0"/>
      <w:marBottom w:val="0"/>
      <w:divBdr>
        <w:top w:val="none" w:sz="0" w:space="0" w:color="auto"/>
        <w:left w:val="none" w:sz="0" w:space="0" w:color="auto"/>
        <w:bottom w:val="none" w:sz="0" w:space="0" w:color="auto"/>
        <w:right w:val="none" w:sz="0" w:space="0" w:color="auto"/>
      </w:divBdr>
    </w:div>
    <w:div w:id="827399045">
      <w:bodyDiv w:val="1"/>
      <w:marLeft w:val="0"/>
      <w:marRight w:val="0"/>
      <w:marTop w:val="0"/>
      <w:marBottom w:val="0"/>
      <w:divBdr>
        <w:top w:val="none" w:sz="0" w:space="0" w:color="auto"/>
        <w:left w:val="none" w:sz="0" w:space="0" w:color="auto"/>
        <w:bottom w:val="none" w:sz="0" w:space="0" w:color="auto"/>
        <w:right w:val="none" w:sz="0" w:space="0" w:color="auto"/>
      </w:divBdr>
    </w:div>
    <w:div w:id="827481800">
      <w:bodyDiv w:val="1"/>
      <w:marLeft w:val="0"/>
      <w:marRight w:val="0"/>
      <w:marTop w:val="0"/>
      <w:marBottom w:val="0"/>
      <w:divBdr>
        <w:top w:val="none" w:sz="0" w:space="0" w:color="auto"/>
        <w:left w:val="none" w:sz="0" w:space="0" w:color="auto"/>
        <w:bottom w:val="none" w:sz="0" w:space="0" w:color="auto"/>
        <w:right w:val="none" w:sz="0" w:space="0" w:color="auto"/>
      </w:divBdr>
    </w:div>
    <w:div w:id="827482793">
      <w:bodyDiv w:val="1"/>
      <w:marLeft w:val="0"/>
      <w:marRight w:val="0"/>
      <w:marTop w:val="0"/>
      <w:marBottom w:val="0"/>
      <w:divBdr>
        <w:top w:val="none" w:sz="0" w:space="0" w:color="auto"/>
        <w:left w:val="none" w:sz="0" w:space="0" w:color="auto"/>
        <w:bottom w:val="none" w:sz="0" w:space="0" w:color="auto"/>
        <w:right w:val="none" w:sz="0" w:space="0" w:color="auto"/>
      </w:divBdr>
    </w:div>
    <w:div w:id="827526489">
      <w:bodyDiv w:val="1"/>
      <w:marLeft w:val="0"/>
      <w:marRight w:val="0"/>
      <w:marTop w:val="0"/>
      <w:marBottom w:val="0"/>
      <w:divBdr>
        <w:top w:val="none" w:sz="0" w:space="0" w:color="auto"/>
        <w:left w:val="none" w:sz="0" w:space="0" w:color="auto"/>
        <w:bottom w:val="none" w:sz="0" w:space="0" w:color="auto"/>
        <w:right w:val="none" w:sz="0" w:space="0" w:color="auto"/>
      </w:divBdr>
    </w:div>
    <w:div w:id="827551828">
      <w:bodyDiv w:val="1"/>
      <w:marLeft w:val="0"/>
      <w:marRight w:val="0"/>
      <w:marTop w:val="0"/>
      <w:marBottom w:val="0"/>
      <w:divBdr>
        <w:top w:val="none" w:sz="0" w:space="0" w:color="auto"/>
        <w:left w:val="none" w:sz="0" w:space="0" w:color="auto"/>
        <w:bottom w:val="none" w:sz="0" w:space="0" w:color="auto"/>
        <w:right w:val="none" w:sz="0" w:space="0" w:color="auto"/>
      </w:divBdr>
    </w:div>
    <w:div w:id="827676861">
      <w:bodyDiv w:val="1"/>
      <w:marLeft w:val="0"/>
      <w:marRight w:val="0"/>
      <w:marTop w:val="0"/>
      <w:marBottom w:val="0"/>
      <w:divBdr>
        <w:top w:val="none" w:sz="0" w:space="0" w:color="auto"/>
        <w:left w:val="none" w:sz="0" w:space="0" w:color="auto"/>
        <w:bottom w:val="none" w:sz="0" w:space="0" w:color="auto"/>
        <w:right w:val="none" w:sz="0" w:space="0" w:color="auto"/>
      </w:divBdr>
    </w:div>
    <w:div w:id="827791393">
      <w:bodyDiv w:val="1"/>
      <w:marLeft w:val="0"/>
      <w:marRight w:val="0"/>
      <w:marTop w:val="0"/>
      <w:marBottom w:val="0"/>
      <w:divBdr>
        <w:top w:val="none" w:sz="0" w:space="0" w:color="auto"/>
        <w:left w:val="none" w:sz="0" w:space="0" w:color="auto"/>
        <w:bottom w:val="none" w:sz="0" w:space="0" w:color="auto"/>
        <w:right w:val="none" w:sz="0" w:space="0" w:color="auto"/>
      </w:divBdr>
    </w:div>
    <w:div w:id="827938722">
      <w:bodyDiv w:val="1"/>
      <w:marLeft w:val="0"/>
      <w:marRight w:val="0"/>
      <w:marTop w:val="0"/>
      <w:marBottom w:val="0"/>
      <w:divBdr>
        <w:top w:val="none" w:sz="0" w:space="0" w:color="auto"/>
        <w:left w:val="none" w:sz="0" w:space="0" w:color="auto"/>
        <w:bottom w:val="none" w:sz="0" w:space="0" w:color="auto"/>
        <w:right w:val="none" w:sz="0" w:space="0" w:color="auto"/>
      </w:divBdr>
    </w:div>
    <w:div w:id="827943263">
      <w:bodyDiv w:val="1"/>
      <w:marLeft w:val="0"/>
      <w:marRight w:val="0"/>
      <w:marTop w:val="0"/>
      <w:marBottom w:val="0"/>
      <w:divBdr>
        <w:top w:val="none" w:sz="0" w:space="0" w:color="auto"/>
        <w:left w:val="none" w:sz="0" w:space="0" w:color="auto"/>
        <w:bottom w:val="none" w:sz="0" w:space="0" w:color="auto"/>
        <w:right w:val="none" w:sz="0" w:space="0" w:color="auto"/>
      </w:divBdr>
    </w:div>
    <w:div w:id="827985161">
      <w:bodyDiv w:val="1"/>
      <w:marLeft w:val="0"/>
      <w:marRight w:val="0"/>
      <w:marTop w:val="0"/>
      <w:marBottom w:val="0"/>
      <w:divBdr>
        <w:top w:val="none" w:sz="0" w:space="0" w:color="auto"/>
        <w:left w:val="none" w:sz="0" w:space="0" w:color="auto"/>
        <w:bottom w:val="none" w:sz="0" w:space="0" w:color="auto"/>
        <w:right w:val="none" w:sz="0" w:space="0" w:color="auto"/>
      </w:divBdr>
    </w:div>
    <w:div w:id="827988084">
      <w:bodyDiv w:val="1"/>
      <w:marLeft w:val="0"/>
      <w:marRight w:val="0"/>
      <w:marTop w:val="0"/>
      <w:marBottom w:val="0"/>
      <w:divBdr>
        <w:top w:val="none" w:sz="0" w:space="0" w:color="auto"/>
        <w:left w:val="none" w:sz="0" w:space="0" w:color="auto"/>
        <w:bottom w:val="none" w:sz="0" w:space="0" w:color="auto"/>
        <w:right w:val="none" w:sz="0" w:space="0" w:color="auto"/>
      </w:divBdr>
    </w:div>
    <w:div w:id="828055357">
      <w:bodyDiv w:val="1"/>
      <w:marLeft w:val="0"/>
      <w:marRight w:val="0"/>
      <w:marTop w:val="0"/>
      <w:marBottom w:val="0"/>
      <w:divBdr>
        <w:top w:val="none" w:sz="0" w:space="0" w:color="auto"/>
        <w:left w:val="none" w:sz="0" w:space="0" w:color="auto"/>
        <w:bottom w:val="none" w:sz="0" w:space="0" w:color="auto"/>
        <w:right w:val="none" w:sz="0" w:space="0" w:color="auto"/>
      </w:divBdr>
    </w:div>
    <w:div w:id="828057713">
      <w:bodyDiv w:val="1"/>
      <w:marLeft w:val="0"/>
      <w:marRight w:val="0"/>
      <w:marTop w:val="0"/>
      <w:marBottom w:val="0"/>
      <w:divBdr>
        <w:top w:val="none" w:sz="0" w:space="0" w:color="auto"/>
        <w:left w:val="none" w:sz="0" w:space="0" w:color="auto"/>
        <w:bottom w:val="none" w:sz="0" w:space="0" w:color="auto"/>
        <w:right w:val="none" w:sz="0" w:space="0" w:color="auto"/>
      </w:divBdr>
    </w:div>
    <w:div w:id="828250768">
      <w:bodyDiv w:val="1"/>
      <w:marLeft w:val="0"/>
      <w:marRight w:val="0"/>
      <w:marTop w:val="0"/>
      <w:marBottom w:val="0"/>
      <w:divBdr>
        <w:top w:val="none" w:sz="0" w:space="0" w:color="auto"/>
        <w:left w:val="none" w:sz="0" w:space="0" w:color="auto"/>
        <w:bottom w:val="none" w:sz="0" w:space="0" w:color="auto"/>
        <w:right w:val="none" w:sz="0" w:space="0" w:color="auto"/>
      </w:divBdr>
    </w:div>
    <w:div w:id="828255984">
      <w:bodyDiv w:val="1"/>
      <w:marLeft w:val="0"/>
      <w:marRight w:val="0"/>
      <w:marTop w:val="0"/>
      <w:marBottom w:val="0"/>
      <w:divBdr>
        <w:top w:val="none" w:sz="0" w:space="0" w:color="auto"/>
        <w:left w:val="none" w:sz="0" w:space="0" w:color="auto"/>
        <w:bottom w:val="none" w:sz="0" w:space="0" w:color="auto"/>
        <w:right w:val="none" w:sz="0" w:space="0" w:color="auto"/>
      </w:divBdr>
    </w:div>
    <w:div w:id="828516924">
      <w:bodyDiv w:val="1"/>
      <w:marLeft w:val="0"/>
      <w:marRight w:val="0"/>
      <w:marTop w:val="0"/>
      <w:marBottom w:val="0"/>
      <w:divBdr>
        <w:top w:val="none" w:sz="0" w:space="0" w:color="auto"/>
        <w:left w:val="none" w:sz="0" w:space="0" w:color="auto"/>
        <w:bottom w:val="none" w:sz="0" w:space="0" w:color="auto"/>
        <w:right w:val="none" w:sz="0" w:space="0" w:color="auto"/>
      </w:divBdr>
    </w:div>
    <w:div w:id="828643597">
      <w:bodyDiv w:val="1"/>
      <w:marLeft w:val="0"/>
      <w:marRight w:val="0"/>
      <w:marTop w:val="0"/>
      <w:marBottom w:val="0"/>
      <w:divBdr>
        <w:top w:val="none" w:sz="0" w:space="0" w:color="auto"/>
        <w:left w:val="none" w:sz="0" w:space="0" w:color="auto"/>
        <w:bottom w:val="none" w:sz="0" w:space="0" w:color="auto"/>
        <w:right w:val="none" w:sz="0" w:space="0" w:color="auto"/>
      </w:divBdr>
    </w:div>
    <w:div w:id="828714787">
      <w:bodyDiv w:val="1"/>
      <w:marLeft w:val="0"/>
      <w:marRight w:val="0"/>
      <w:marTop w:val="0"/>
      <w:marBottom w:val="0"/>
      <w:divBdr>
        <w:top w:val="none" w:sz="0" w:space="0" w:color="auto"/>
        <w:left w:val="none" w:sz="0" w:space="0" w:color="auto"/>
        <w:bottom w:val="none" w:sz="0" w:space="0" w:color="auto"/>
        <w:right w:val="none" w:sz="0" w:space="0" w:color="auto"/>
      </w:divBdr>
    </w:div>
    <w:div w:id="828982758">
      <w:bodyDiv w:val="1"/>
      <w:marLeft w:val="0"/>
      <w:marRight w:val="0"/>
      <w:marTop w:val="0"/>
      <w:marBottom w:val="0"/>
      <w:divBdr>
        <w:top w:val="none" w:sz="0" w:space="0" w:color="auto"/>
        <w:left w:val="none" w:sz="0" w:space="0" w:color="auto"/>
        <w:bottom w:val="none" w:sz="0" w:space="0" w:color="auto"/>
        <w:right w:val="none" w:sz="0" w:space="0" w:color="auto"/>
      </w:divBdr>
    </w:div>
    <w:div w:id="829173937">
      <w:bodyDiv w:val="1"/>
      <w:marLeft w:val="0"/>
      <w:marRight w:val="0"/>
      <w:marTop w:val="0"/>
      <w:marBottom w:val="0"/>
      <w:divBdr>
        <w:top w:val="none" w:sz="0" w:space="0" w:color="auto"/>
        <w:left w:val="none" w:sz="0" w:space="0" w:color="auto"/>
        <w:bottom w:val="none" w:sz="0" w:space="0" w:color="auto"/>
        <w:right w:val="none" w:sz="0" w:space="0" w:color="auto"/>
      </w:divBdr>
    </w:div>
    <w:div w:id="829175308">
      <w:bodyDiv w:val="1"/>
      <w:marLeft w:val="0"/>
      <w:marRight w:val="0"/>
      <w:marTop w:val="0"/>
      <w:marBottom w:val="0"/>
      <w:divBdr>
        <w:top w:val="none" w:sz="0" w:space="0" w:color="auto"/>
        <w:left w:val="none" w:sz="0" w:space="0" w:color="auto"/>
        <w:bottom w:val="none" w:sz="0" w:space="0" w:color="auto"/>
        <w:right w:val="none" w:sz="0" w:space="0" w:color="auto"/>
      </w:divBdr>
    </w:div>
    <w:div w:id="829445922">
      <w:bodyDiv w:val="1"/>
      <w:marLeft w:val="0"/>
      <w:marRight w:val="0"/>
      <w:marTop w:val="0"/>
      <w:marBottom w:val="0"/>
      <w:divBdr>
        <w:top w:val="none" w:sz="0" w:space="0" w:color="auto"/>
        <w:left w:val="none" w:sz="0" w:space="0" w:color="auto"/>
        <w:bottom w:val="none" w:sz="0" w:space="0" w:color="auto"/>
        <w:right w:val="none" w:sz="0" w:space="0" w:color="auto"/>
      </w:divBdr>
    </w:div>
    <w:div w:id="829559655">
      <w:bodyDiv w:val="1"/>
      <w:marLeft w:val="0"/>
      <w:marRight w:val="0"/>
      <w:marTop w:val="0"/>
      <w:marBottom w:val="0"/>
      <w:divBdr>
        <w:top w:val="none" w:sz="0" w:space="0" w:color="auto"/>
        <w:left w:val="none" w:sz="0" w:space="0" w:color="auto"/>
        <w:bottom w:val="none" w:sz="0" w:space="0" w:color="auto"/>
        <w:right w:val="none" w:sz="0" w:space="0" w:color="auto"/>
      </w:divBdr>
    </w:div>
    <w:div w:id="829562362">
      <w:bodyDiv w:val="1"/>
      <w:marLeft w:val="0"/>
      <w:marRight w:val="0"/>
      <w:marTop w:val="0"/>
      <w:marBottom w:val="0"/>
      <w:divBdr>
        <w:top w:val="none" w:sz="0" w:space="0" w:color="auto"/>
        <w:left w:val="none" w:sz="0" w:space="0" w:color="auto"/>
        <w:bottom w:val="none" w:sz="0" w:space="0" w:color="auto"/>
        <w:right w:val="none" w:sz="0" w:space="0" w:color="auto"/>
      </w:divBdr>
    </w:div>
    <w:div w:id="829565097">
      <w:bodyDiv w:val="1"/>
      <w:marLeft w:val="0"/>
      <w:marRight w:val="0"/>
      <w:marTop w:val="0"/>
      <w:marBottom w:val="0"/>
      <w:divBdr>
        <w:top w:val="none" w:sz="0" w:space="0" w:color="auto"/>
        <w:left w:val="none" w:sz="0" w:space="0" w:color="auto"/>
        <w:bottom w:val="none" w:sz="0" w:space="0" w:color="auto"/>
        <w:right w:val="none" w:sz="0" w:space="0" w:color="auto"/>
      </w:divBdr>
    </w:div>
    <w:div w:id="829633542">
      <w:bodyDiv w:val="1"/>
      <w:marLeft w:val="0"/>
      <w:marRight w:val="0"/>
      <w:marTop w:val="0"/>
      <w:marBottom w:val="0"/>
      <w:divBdr>
        <w:top w:val="none" w:sz="0" w:space="0" w:color="auto"/>
        <w:left w:val="none" w:sz="0" w:space="0" w:color="auto"/>
        <w:bottom w:val="none" w:sz="0" w:space="0" w:color="auto"/>
        <w:right w:val="none" w:sz="0" w:space="0" w:color="auto"/>
      </w:divBdr>
    </w:div>
    <w:div w:id="829717366">
      <w:bodyDiv w:val="1"/>
      <w:marLeft w:val="0"/>
      <w:marRight w:val="0"/>
      <w:marTop w:val="0"/>
      <w:marBottom w:val="0"/>
      <w:divBdr>
        <w:top w:val="none" w:sz="0" w:space="0" w:color="auto"/>
        <w:left w:val="none" w:sz="0" w:space="0" w:color="auto"/>
        <w:bottom w:val="none" w:sz="0" w:space="0" w:color="auto"/>
        <w:right w:val="none" w:sz="0" w:space="0" w:color="auto"/>
      </w:divBdr>
    </w:div>
    <w:div w:id="829828490">
      <w:bodyDiv w:val="1"/>
      <w:marLeft w:val="0"/>
      <w:marRight w:val="0"/>
      <w:marTop w:val="0"/>
      <w:marBottom w:val="0"/>
      <w:divBdr>
        <w:top w:val="none" w:sz="0" w:space="0" w:color="auto"/>
        <w:left w:val="none" w:sz="0" w:space="0" w:color="auto"/>
        <w:bottom w:val="none" w:sz="0" w:space="0" w:color="auto"/>
        <w:right w:val="none" w:sz="0" w:space="0" w:color="auto"/>
      </w:divBdr>
    </w:div>
    <w:div w:id="829830798">
      <w:bodyDiv w:val="1"/>
      <w:marLeft w:val="0"/>
      <w:marRight w:val="0"/>
      <w:marTop w:val="0"/>
      <w:marBottom w:val="0"/>
      <w:divBdr>
        <w:top w:val="none" w:sz="0" w:space="0" w:color="auto"/>
        <w:left w:val="none" w:sz="0" w:space="0" w:color="auto"/>
        <w:bottom w:val="none" w:sz="0" w:space="0" w:color="auto"/>
        <w:right w:val="none" w:sz="0" w:space="0" w:color="auto"/>
      </w:divBdr>
    </w:div>
    <w:div w:id="829832707">
      <w:bodyDiv w:val="1"/>
      <w:marLeft w:val="0"/>
      <w:marRight w:val="0"/>
      <w:marTop w:val="0"/>
      <w:marBottom w:val="0"/>
      <w:divBdr>
        <w:top w:val="none" w:sz="0" w:space="0" w:color="auto"/>
        <w:left w:val="none" w:sz="0" w:space="0" w:color="auto"/>
        <w:bottom w:val="none" w:sz="0" w:space="0" w:color="auto"/>
        <w:right w:val="none" w:sz="0" w:space="0" w:color="auto"/>
      </w:divBdr>
    </w:div>
    <w:div w:id="829835569">
      <w:bodyDiv w:val="1"/>
      <w:marLeft w:val="0"/>
      <w:marRight w:val="0"/>
      <w:marTop w:val="0"/>
      <w:marBottom w:val="0"/>
      <w:divBdr>
        <w:top w:val="none" w:sz="0" w:space="0" w:color="auto"/>
        <w:left w:val="none" w:sz="0" w:space="0" w:color="auto"/>
        <w:bottom w:val="none" w:sz="0" w:space="0" w:color="auto"/>
        <w:right w:val="none" w:sz="0" w:space="0" w:color="auto"/>
      </w:divBdr>
    </w:div>
    <w:div w:id="829904757">
      <w:bodyDiv w:val="1"/>
      <w:marLeft w:val="0"/>
      <w:marRight w:val="0"/>
      <w:marTop w:val="0"/>
      <w:marBottom w:val="0"/>
      <w:divBdr>
        <w:top w:val="none" w:sz="0" w:space="0" w:color="auto"/>
        <w:left w:val="none" w:sz="0" w:space="0" w:color="auto"/>
        <w:bottom w:val="none" w:sz="0" w:space="0" w:color="auto"/>
        <w:right w:val="none" w:sz="0" w:space="0" w:color="auto"/>
      </w:divBdr>
    </w:div>
    <w:div w:id="830020139">
      <w:bodyDiv w:val="1"/>
      <w:marLeft w:val="0"/>
      <w:marRight w:val="0"/>
      <w:marTop w:val="0"/>
      <w:marBottom w:val="0"/>
      <w:divBdr>
        <w:top w:val="none" w:sz="0" w:space="0" w:color="auto"/>
        <w:left w:val="none" w:sz="0" w:space="0" w:color="auto"/>
        <w:bottom w:val="none" w:sz="0" w:space="0" w:color="auto"/>
        <w:right w:val="none" w:sz="0" w:space="0" w:color="auto"/>
      </w:divBdr>
    </w:div>
    <w:div w:id="830171277">
      <w:bodyDiv w:val="1"/>
      <w:marLeft w:val="0"/>
      <w:marRight w:val="0"/>
      <w:marTop w:val="0"/>
      <w:marBottom w:val="0"/>
      <w:divBdr>
        <w:top w:val="none" w:sz="0" w:space="0" w:color="auto"/>
        <w:left w:val="none" w:sz="0" w:space="0" w:color="auto"/>
        <w:bottom w:val="none" w:sz="0" w:space="0" w:color="auto"/>
        <w:right w:val="none" w:sz="0" w:space="0" w:color="auto"/>
      </w:divBdr>
    </w:div>
    <w:div w:id="830297951">
      <w:bodyDiv w:val="1"/>
      <w:marLeft w:val="0"/>
      <w:marRight w:val="0"/>
      <w:marTop w:val="0"/>
      <w:marBottom w:val="0"/>
      <w:divBdr>
        <w:top w:val="none" w:sz="0" w:space="0" w:color="auto"/>
        <w:left w:val="none" w:sz="0" w:space="0" w:color="auto"/>
        <w:bottom w:val="none" w:sz="0" w:space="0" w:color="auto"/>
        <w:right w:val="none" w:sz="0" w:space="0" w:color="auto"/>
      </w:divBdr>
    </w:div>
    <w:div w:id="830484532">
      <w:bodyDiv w:val="1"/>
      <w:marLeft w:val="0"/>
      <w:marRight w:val="0"/>
      <w:marTop w:val="0"/>
      <w:marBottom w:val="0"/>
      <w:divBdr>
        <w:top w:val="none" w:sz="0" w:space="0" w:color="auto"/>
        <w:left w:val="none" w:sz="0" w:space="0" w:color="auto"/>
        <w:bottom w:val="none" w:sz="0" w:space="0" w:color="auto"/>
        <w:right w:val="none" w:sz="0" w:space="0" w:color="auto"/>
      </w:divBdr>
    </w:div>
    <w:div w:id="830607753">
      <w:bodyDiv w:val="1"/>
      <w:marLeft w:val="0"/>
      <w:marRight w:val="0"/>
      <w:marTop w:val="0"/>
      <w:marBottom w:val="0"/>
      <w:divBdr>
        <w:top w:val="none" w:sz="0" w:space="0" w:color="auto"/>
        <w:left w:val="none" w:sz="0" w:space="0" w:color="auto"/>
        <w:bottom w:val="none" w:sz="0" w:space="0" w:color="auto"/>
        <w:right w:val="none" w:sz="0" w:space="0" w:color="auto"/>
      </w:divBdr>
    </w:div>
    <w:div w:id="830757218">
      <w:bodyDiv w:val="1"/>
      <w:marLeft w:val="0"/>
      <w:marRight w:val="0"/>
      <w:marTop w:val="0"/>
      <w:marBottom w:val="0"/>
      <w:divBdr>
        <w:top w:val="none" w:sz="0" w:space="0" w:color="auto"/>
        <w:left w:val="none" w:sz="0" w:space="0" w:color="auto"/>
        <w:bottom w:val="none" w:sz="0" w:space="0" w:color="auto"/>
        <w:right w:val="none" w:sz="0" w:space="0" w:color="auto"/>
      </w:divBdr>
    </w:div>
    <w:div w:id="830876466">
      <w:bodyDiv w:val="1"/>
      <w:marLeft w:val="0"/>
      <w:marRight w:val="0"/>
      <w:marTop w:val="0"/>
      <w:marBottom w:val="0"/>
      <w:divBdr>
        <w:top w:val="none" w:sz="0" w:space="0" w:color="auto"/>
        <w:left w:val="none" w:sz="0" w:space="0" w:color="auto"/>
        <w:bottom w:val="none" w:sz="0" w:space="0" w:color="auto"/>
        <w:right w:val="none" w:sz="0" w:space="0" w:color="auto"/>
      </w:divBdr>
    </w:div>
    <w:div w:id="830876612">
      <w:bodyDiv w:val="1"/>
      <w:marLeft w:val="0"/>
      <w:marRight w:val="0"/>
      <w:marTop w:val="0"/>
      <w:marBottom w:val="0"/>
      <w:divBdr>
        <w:top w:val="none" w:sz="0" w:space="0" w:color="auto"/>
        <w:left w:val="none" w:sz="0" w:space="0" w:color="auto"/>
        <w:bottom w:val="none" w:sz="0" w:space="0" w:color="auto"/>
        <w:right w:val="none" w:sz="0" w:space="0" w:color="auto"/>
      </w:divBdr>
    </w:div>
    <w:div w:id="830943852">
      <w:bodyDiv w:val="1"/>
      <w:marLeft w:val="0"/>
      <w:marRight w:val="0"/>
      <w:marTop w:val="0"/>
      <w:marBottom w:val="0"/>
      <w:divBdr>
        <w:top w:val="none" w:sz="0" w:space="0" w:color="auto"/>
        <w:left w:val="none" w:sz="0" w:space="0" w:color="auto"/>
        <w:bottom w:val="none" w:sz="0" w:space="0" w:color="auto"/>
        <w:right w:val="none" w:sz="0" w:space="0" w:color="auto"/>
      </w:divBdr>
    </w:div>
    <w:div w:id="831023254">
      <w:bodyDiv w:val="1"/>
      <w:marLeft w:val="0"/>
      <w:marRight w:val="0"/>
      <w:marTop w:val="0"/>
      <w:marBottom w:val="0"/>
      <w:divBdr>
        <w:top w:val="none" w:sz="0" w:space="0" w:color="auto"/>
        <w:left w:val="none" w:sz="0" w:space="0" w:color="auto"/>
        <w:bottom w:val="none" w:sz="0" w:space="0" w:color="auto"/>
        <w:right w:val="none" w:sz="0" w:space="0" w:color="auto"/>
      </w:divBdr>
    </w:div>
    <w:div w:id="831065383">
      <w:bodyDiv w:val="1"/>
      <w:marLeft w:val="0"/>
      <w:marRight w:val="0"/>
      <w:marTop w:val="0"/>
      <w:marBottom w:val="0"/>
      <w:divBdr>
        <w:top w:val="none" w:sz="0" w:space="0" w:color="auto"/>
        <w:left w:val="none" w:sz="0" w:space="0" w:color="auto"/>
        <w:bottom w:val="none" w:sz="0" w:space="0" w:color="auto"/>
        <w:right w:val="none" w:sz="0" w:space="0" w:color="auto"/>
      </w:divBdr>
    </w:div>
    <w:div w:id="831071081">
      <w:bodyDiv w:val="1"/>
      <w:marLeft w:val="0"/>
      <w:marRight w:val="0"/>
      <w:marTop w:val="0"/>
      <w:marBottom w:val="0"/>
      <w:divBdr>
        <w:top w:val="none" w:sz="0" w:space="0" w:color="auto"/>
        <w:left w:val="none" w:sz="0" w:space="0" w:color="auto"/>
        <w:bottom w:val="none" w:sz="0" w:space="0" w:color="auto"/>
        <w:right w:val="none" w:sz="0" w:space="0" w:color="auto"/>
      </w:divBdr>
    </w:div>
    <w:div w:id="831263562">
      <w:bodyDiv w:val="1"/>
      <w:marLeft w:val="0"/>
      <w:marRight w:val="0"/>
      <w:marTop w:val="0"/>
      <w:marBottom w:val="0"/>
      <w:divBdr>
        <w:top w:val="none" w:sz="0" w:space="0" w:color="auto"/>
        <w:left w:val="none" w:sz="0" w:space="0" w:color="auto"/>
        <w:bottom w:val="none" w:sz="0" w:space="0" w:color="auto"/>
        <w:right w:val="none" w:sz="0" w:space="0" w:color="auto"/>
      </w:divBdr>
    </w:div>
    <w:div w:id="831407562">
      <w:bodyDiv w:val="1"/>
      <w:marLeft w:val="0"/>
      <w:marRight w:val="0"/>
      <w:marTop w:val="0"/>
      <w:marBottom w:val="0"/>
      <w:divBdr>
        <w:top w:val="none" w:sz="0" w:space="0" w:color="auto"/>
        <w:left w:val="none" w:sz="0" w:space="0" w:color="auto"/>
        <w:bottom w:val="none" w:sz="0" w:space="0" w:color="auto"/>
        <w:right w:val="none" w:sz="0" w:space="0" w:color="auto"/>
      </w:divBdr>
    </w:div>
    <w:div w:id="831527246">
      <w:bodyDiv w:val="1"/>
      <w:marLeft w:val="0"/>
      <w:marRight w:val="0"/>
      <w:marTop w:val="0"/>
      <w:marBottom w:val="0"/>
      <w:divBdr>
        <w:top w:val="none" w:sz="0" w:space="0" w:color="auto"/>
        <w:left w:val="none" w:sz="0" w:space="0" w:color="auto"/>
        <w:bottom w:val="none" w:sz="0" w:space="0" w:color="auto"/>
        <w:right w:val="none" w:sz="0" w:space="0" w:color="auto"/>
      </w:divBdr>
    </w:div>
    <w:div w:id="831679108">
      <w:bodyDiv w:val="1"/>
      <w:marLeft w:val="0"/>
      <w:marRight w:val="0"/>
      <w:marTop w:val="0"/>
      <w:marBottom w:val="0"/>
      <w:divBdr>
        <w:top w:val="none" w:sz="0" w:space="0" w:color="auto"/>
        <w:left w:val="none" w:sz="0" w:space="0" w:color="auto"/>
        <w:bottom w:val="none" w:sz="0" w:space="0" w:color="auto"/>
        <w:right w:val="none" w:sz="0" w:space="0" w:color="auto"/>
      </w:divBdr>
    </w:div>
    <w:div w:id="831679189">
      <w:bodyDiv w:val="1"/>
      <w:marLeft w:val="0"/>
      <w:marRight w:val="0"/>
      <w:marTop w:val="0"/>
      <w:marBottom w:val="0"/>
      <w:divBdr>
        <w:top w:val="none" w:sz="0" w:space="0" w:color="auto"/>
        <w:left w:val="none" w:sz="0" w:space="0" w:color="auto"/>
        <w:bottom w:val="none" w:sz="0" w:space="0" w:color="auto"/>
        <w:right w:val="none" w:sz="0" w:space="0" w:color="auto"/>
      </w:divBdr>
    </w:div>
    <w:div w:id="831679949">
      <w:bodyDiv w:val="1"/>
      <w:marLeft w:val="0"/>
      <w:marRight w:val="0"/>
      <w:marTop w:val="0"/>
      <w:marBottom w:val="0"/>
      <w:divBdr>
        <w:top w:val="none" w:sz="0" w:space="0" w:color="auto"/>
        <w:left w:val="none" w:sz="0" w:space="0" w:color="auto"/>
        <w:bottom w:val="none" w:sz="0" w:space="0" w:color="auto"/>
        <w:right w:val="none" w:sz="0" w:space="0" w:color="auto"/>
      </w:divBdr>
    </w:div>
    <w:div w:id="832112054">
      <w:bodyDiv w:val="1"/>
      <w:marLeft w:val="0"/>
      <w:marRight w:val="0"/>
      <w:marTop w:val="0"/>
      <w:marBottom w:val="0"/>
      <w:divBdr>
        <w:top w:val="none" w:sz="0" w:space="0" w:color="auto"/>
        <w:left w:val="none" w:sz="0" w:space="0" w:color="auto"/>
        <w:bottom w:val="none" w:sz="0" w:space="0" w:color="auto"/>
        <w:right w:val="none" w:sz="0" w:space="0" w:color="auto"/>
      </w:divBdr>
    </w:div>
    <w:div w:id="832142287">
      <w:bodyDiv w:val="1"/>
      <w:marLeft w:val="0"/>
      <w:marRight w:val="0"/>
      <w:marTop w:val="0"/>
      <w:marBottom w:val="0"/>
      <w:divBdr>
        <w:top w:val="none" w:sz="0" w:space="0" w:color="auto"/>
        <w:left w:val="none" w:sz="0" w:space="0" w:color="auto"/>
        <w:bottom w:val="none" w:sz="0" w:space="0" w:color="auto"/>
        <w:right w:val="none" w:sz="0" w:space="0" w:color="auto"/>
      </w:divBdr>
    </w:div>
    <w:div w:id="832381347">
      <w:bodyDiv w:val="1"/>
      <w:marLeft w:val="0"/>
      <w:marRight w:val="0"/>
      <w:marTop w:val="0"/>
      <w:marBottom w:val="0"/>
      <w:divBdr>
        <w:top w:val="none" w:sz="0" w:space="0" w:color="auto"/>
        <w:left w:val="none" w:sz="0" w:space="0" w:color="auto"/>
        <w:bottom w:val="none" w:sz="0" w:space="0" w:color="auto"/>
        <w:right w:val="none" w:sz="0" w:space="0" w:color="auto"/>
      </w:divBdr>
    </w:div>
    <w:div w:id="832381477">
      <w:bodyDiv w:val="1"/>
      <w:marLeft w:val="0"/>
      <w:marRight w:val="0"/>
      <w:marTop w:val="0"/>
      <w:marBottom w:val="0"/>
      <w:divBdr>
        <w:top w:val="none" w:sz="0" w:space="0" w:color="auto"/>
        <w:left w:val="none" w:sz="0" w:space="0" w:color="auto"/>
        <w:bottom w:val="none" w:sz="0" w:space="0" w:color="auto"/>
        <w:right w:val="none" w:sz="0" w:space="0" w:color="auto"/>
      </w:divBdr>
    </w:div>
    <w:div w:id="832451134">
      <w:bodyDiv w:val="1"/>
      <w:marLeft w:val="0"/>
      <w:marRight w:val="0"/>
      <w:marTop w:val="0"/>
      <w:marBottom w:val="0"/>
      <w:divBdr>
        <w:top w:val="none" w:sz="0" w:space="0" w:color="auto"/>
        <w:left w:val="none" w:sz="0" w:space="0" w:color="auto"/>
        <w:bottom w:val="none" w:sz="0" w:space="0" w:color="auto"/>
        <w:right w:val="none" w:sz="0" w:space="0" w:color="auto"/>
      </w:divBdr>
    </w:div>
    <w:div w:id="832452190">
      <w:bodyDiv w:val="1"/>
      <w:marLeft w:val="0"/>
      <w:marRight w:val="0"/>
      <w:marTop w:val="0"/>
      <w:marBottom w:val="0"/>
      <w:divBdr>
        <w:top w:val="none" w:sz="0" w:space="0" w:color="auto"/>
        <w:left w:val="none" w:sz="0" w:space="0" w:color="auto"/>
        <w:bottom w:val="none" w:sz="0" w:space="0" w:color="auto"/>
        <w:right w:val="none" w:sz="0" w:space="0" w:color="auto"/>
      </w:divBdr>
    </w:div>
    <w:div w:id="832453451">
      <w:bodyDiv w:val="1"/>
      <w:marLeft w:val="0"/>
      <w:marRight w:val="0"/>
      <w:marTop w:val="0"/>
      <w:marBottom w:val="0"/>
      <w:divBdr>
        <w:top w:val="none" w:sz="0" w:space="0" w:color="auto"/>
        <w:left w:val="none" w:sz="0" w:space="0" w:color="auto"/>
        <w:bottom w:val="none" w:sz="0" w:space="0" w:color="auto"/>
        <w:right w:val="none" w:sz="0" w:space="0" w:color="auto"/>
      </w:divBdr>
    </w:div>
    <w:div w:id="832645845">
      <w:bodyDiv w:val="1"/>
      <w:marLeft w:val="0"/>
      <w:marRight w:val="0"/>
      <w:marTop w:val="0"/>
      <w:marBottom w:val="0"/>
      <w:divBdr>
        <w:top w:val="none" w:sz="0" w:space="0" w:color="auto"/>
        <w:left w:val="none" w:sz="0" w:space="0" w:color="auto"/>
        <w:bottom w:val="none" w:sz="0" w:space="0" w:color="auto"/>
        <w:right w:val="none" w:sz="0" w:space="0" w:color="auto"/>
      </w:divBdr>
    </w:div>
    <w:div w:id="832796759">
      <w:bodyDiv w:val="1"/>
      <w:marLeft w:val="0"/>
      <w:marRight w:val="0"/>
      <w:marTop w:val="0"/>
      <w:marBottom w:val="0"/>
      <w:divBdr>
        <w:top w:val="none" w:sz="0" w:space="0" w:color="auto"/>
        <w:left w:val="none" w:sz="0" w:space="0" w:color="auto"/>
        <w:bottom w:val="none" w:sz="0" w:space="0" w:color="auto"/>
        <w:right w:val="none" w:sz="0" w:space="0" w:color="auto"/>
      </w:divBdr>
    </w:div>
    <w:div w:id="832914679">
      <w:bodyDiv w:val="1"/>
      <w:marLeft w:val="0"/>
      <w:marRight w:val="0"/>
      <w:marTop w:val="0"/>
      <w:marBottom w:val="0"/>
      <w:divBdr>
        <w:top w:val="none" w:sz="0" w:space="0" w:color="auto"/>
        <w:left w:val="none" w:sz="0" w:space="0" w:color="auto"/>
        <w:bottom w:val="none" w:sz="0" w:space="0" w:color="auto"/>
        <w:right w:val="none" w:sz="0" w:space="0" w:color="auto"/>
      </w:divBdr>
    </w:div>
    <w:div w:id="833103384">
      <w:bodyDiv w:val="1"/>
      <w:marLeft w:val="0"/>
      <w:marRight w:val="0"/>
      <w:marTop w:val="0"/>
      <w:marBottom w:val="0"/>
      <w:divBdr>
        <w:top w:val="none" w:sz="0" w:space="0" w:color="auto"/>
        <w:left w:val="none" w:sz="0" w:space="0" w:color="auto"/>
        <w:bottom w:val="none" w:sz="0" w:space="0" w:color="auto"/>
        <w:right w:val="none" w:sz="0" w:space="0" w:color="auto"/>
      </w:divBdr>
    </w:div>
    <w:div w:id="833305638">
      <w:bodyDiv w:val="1"/>
      <w:marLeft w:val="0"/>
      <w:marRight w:val="0"/>
      <w:marTop w:val="0"/>
      <w:marBottom w:val="0"/>
      <w:divBdr>
        <w:top w:val="none" w:sz="0" w:space="0" w:color="auto"/>
        <w:left w:val="none" w:sz="0" w:space="0" w:color="auto"/>
        <w:bottom w:val="none" w:sz="0" w:space="0" w:color="auto"/>
        <w:right w:val="none" w:sz="0" w:space="0" w:color="auto"/>
      </w:divBdr>
    </w:div>
    <w:div w:id="833379625">
      <w:bodyDiv w:val="1"/>
      <w:marLeft w:val="0"/>
      <w:marRight w:val="0"/>
      <w:marTop w:val="0"/>
      <w:marBottom w:val="0"/>
      <w:divBdr>
        <w:top w:val="none" w:sz="0" w:space="0" w:color="auto"/>
        <w:left w:val="none" w:sz="0" w:space="0" w:color="auto"/>
        <w:bottom w:val="none" w:sz="0" w:space="0" w:color="auto"/>
        <w:right w:val="none" w:sz="0" w:space="0" w:color="auto"/>
      </w:divBdr>
    </w:div>
    <w:div w:id="833423800">
      <w:bodyDiv w:val="1"/>
      <w:marLeft w:val="0"/>
      <w:marRight w:val="0"/>
      <w:marTop w:val="0"/>
      <w:marBottom w:val="0"/>
      <w:divBdr>
        <w:top w:val="none" w:sz="0" w:space="0" w:color="auto"/>
        <w:left w:val="none" w:sz="0" w:space="0" w:color="auto"/>
        <w:bottom w:val="none" w:sz="0" w:space="0" w:color="auto"/>
        <w:right w:val="none" w:sz="0" w:space="0" w:color="auto"/>
      </w:divBdr>
    </w:div>
    <w:div w:id="833451010">
      <w:bodyDiv w:val="1"/>
      <w:marLeft w:val="0"/>
      <w:marRight w:val="0"/>
      <w:marTop w:val="0"/>
      <w:marBottom w:val="0"/>
      <w:divBdr>
        <w:top w:val="none" w:sz="0" w:space="0" w:color="auto"/>
        <w:left w:val="none" w:sz="0" w:space="0" w:color="auto"/>
        <w:bottom w:val="none" w:sz="0" w:space="0" w:color="auto"/>
        <w:right w:val="none" w:sz="0" w:space="0" w:color="auto"/>
      </w:divBdr>
    </w:div>
    <w:div w:id="833763701">
      <w:bodyDiv w:val="1"/>
      <w:marLeft w:val="0"/>
      <w:marRight w:val="0"/>
      <w:marTop w:val="0"/>
      <w:marBottom w:val="0"/>
      <w:divBdr>
        <w:top w:val="none" w:sz="0" w:space="0" w:color="auto"/>
        <w:left w:val="none" w:sz="0" w:space="0" w:color="auto"/>
        <w:bottom w:val="none" w:sz="0" w:space="0" w:color="auto"/>
        <w:right w:val="none" w:sz="0" w:space="0" w:color="auto"/>
      </w:divBdr>
    </w:div>
    <w:div w:id="833841351">
      <w:bodyDiv w:val="1"/>
      <w:marLeft w:val="0"/>
      <w:marRight w:val="0"/>
      <w:marTop w:val="0"/>
      <w:marBottom w:val="0"/>
      <w:divBdr>
        <w:top w:val="none" w:sz="0" w:space="0" w:color="auto"/>
        <w:left w:val="none" w:sz="0" w:space="0" w:color="auto"/>
        <w:bottom w:val="none" w:sz="0" w:space="0" w:color="auto"/>
        <w:right w:val="none" w:sz="0" w:space="0" w:color="auto"/>
      </w:divBdr>
    </w:div>
    <w:div w:id="834027471">
      <w:bodyDiv w:val="1"/>
      <w:marLeft w:val="0"/>
      <w:marRight w:val="0"/>
      <w:marTop w:val="0"/>
      <w:marBottom w:val="0"/>
      <w:divBdr>
        <w:top w:val="none" w:sz="0" w:space="0" w:color="auto"/>
        <w:left w:val="none" w:sz="0" w:space="0" w:color="auto"/>
        <w:bottom w:val="none" w:sz="0" w:space="0" w:color="auto"/>
        <w:right w:val="none" w:sz="0" w:space="0" w:color="auto"/>
      </w:divBdr>
    </w:div>
    <w:div w:id="834027548">
      <w:bodyDiv w:val="1"/>
      <w:marLeft w:val="0"/>
      <w:marRight w:val="0"/>
      <w:marTop w:val="0"/>
      <w:marBottom w:val="0"/>
      <w:divBdr>
        <w:top w:val="none" w:sz="0" w:space="0" w:color="auto"/>
        <w:left w:val="none" w:sz="0" w:space="0" w:color="auto"/>
        <w:bottom w:val="none" w:sz="0" w:space="0" w:color="auto"/>
        <w:right w:val="none" w:sz="0" w:space="0" w:color="auto"/>
      </w:divBdr>
    </w:div>
    <w:div w:id="834078214">
      <w:bodyDiv w:val="1"/>
      <w:marLeft w:val="0"/>
      <w:marRight w:val="0"/>
      <w:marTop w:val="0"/>
      <w:marBottom w:val="0"/>
      <w:divBdr>
        <w:top w:val="none" w:sz="0" w:space="0" w:color="auto"/>
        <w:left w:val="none" w:sz="0" w:space="0" w:color="auto"/>
        <w:bottom w:val="none" w:sz="0" w:space="0" w:color="auto"/>
        <w:right w:val="none" w:sz="0" w:space="0" w:color="auto"/>
      </w:divBdr>
    </w:div>
    <w:div w:id="834104668">
      <w:bodyDiv w:val="1"/>
      <w:marLeft w:val="0"/>
      <w:marRight w:val="0"/>
      <w:marTop w:val="0"/>
      <w:marBottom w:val="0"/>
      <w:divBdr>
        <w:top w:val="none" w:sz="0" w:space="0" w:color="auto"/>
        <w:left w:val="none" w:sz="0" w:space="0" w:color="auto"/>
        <w:bottom w:val="none" w:sz="0" w:space="0" w:color="auto"/>
        <w:right w:val="none" w:sz="0" w:space="0" w:color="auto"/>
      </w:divBdr>
    </w:div>
    <w:div w:id="834225296">
      <w:bodyDiv w:val="1"/>
      <w:marLeft w:val="0"/>
      <w:marRight w:val="0"/>
      <w:marTop w:val="0"/>
      <w:marBottom w:val="0"/>
      <w:divBdr>
        <w:top w:val="none" w:sz="0" w:space="0" w:color="auto"/>
        <w:left w:val="none" w:sz="0" w:space="0" w:color="auto"/>
        <w:bottom w:val="none" w:sz="0" w:space="0" w:color="auto"/>
        <w:right w:val="none" w:sz="0" w:space="0" w:color="auto"/>
      </w:divBdr>
    </w:div>
    <w:div w:id="834227038">
      <w:bodyDiv w:val="1"/>
      <w:marLeft w:val="0"/>
      <w:marRight w:val="0"/>
      <w:marTop w:val="0"/>
      <w:marBottom w:val="0"/>
      <w:divBdr>
        <w:top w:val="none" w:sz="0" w:space="0" w:color="auto"/>
        <w:left w:val="none" w:sz="0" w:space="0" w:color="auto"/>
        <w:bottom w:val="none" w:sz="0" w:space="0" w:color="auto"/>
        <w:right w:val="none" w:sz="0" w:space="0" w:color="auto"/>
      </w:divBdr>
    </w:div>
    <w:div w:id="834802158">
      <w:bodyDiv w:val="1"/>
      <w:marLeft w:val="0"/>
      <w:marRight w:val="0"/>
      <w:marTop w:val="0"/>
      <w:marBottom w:val="0"/>
      <w:divBdr>
        <w:top w:val="none" w:sz="0" w:space="0" w:color="auto"/>
        <w:left w:val="none" w:sz="0" w:space="0" w:color="auto"/>
        <w:bottom w:val="none" w:sz="0" w:space="0" w:color="auto"/>
        <w:right w:val="none" w:sz="0" w:space="0" w:color="auto"/>
      </w:divBdr>
    </w:div>
    <w:div w:id="834876089">
      <w:bodyDiv w:val="1"/>
      <w:marLeft w:val="0"/>
      <w:marRight w:val="0"/>
      <w:marTop w:val="0"/>
      <w:marBottom w:val="0"/>
      <w:divBdr>
        <w:top w:val="none" w:sz="0" w:space="0" w:color="auto"/>
        <w:left w:val="none" w:sz="0" w:space="0" w:color="auto"/>
        <w:bottom w:val="none" w:sz="0" w:space="0" w:color="auto"/>
        <w:right w:val="none" w:sz="0" w:space="0" w:color="auto"/>
      </w:divBdr>
    </w:div>
    <w:div w:id="834879739">
      <w:bodyDiv w:val="1"/>
      <w:marLeft w:val="0"/>
      <w:marRight w:val="0"/>
      <w:marTop w:val="0"/>
      <w:marBottom w:val="0"/>
      <w:divBdr>
        <w:top w:val="none" w:sz="0" w:space="0" w:color="auto"/>
        <w:left w:val="none" w:sz="0" w:space="0" w:color="auto"/>
        <w:bottom w:val="none" w:sz="0" w:space="0" w:color="auto"/>
        <w:right w:val="none" w:sz="0" w:space="0" w:color="auto"/>
      </w:divBdr>
    </w:div>
    <w:div w:id="834950808">
      <w:bodyDiv w:val="1"/>
      <w:marLeft w:val="0"/>
      <w:marRight w:val="0"/>
      <w:marTop w:val="0"/>
      <w:marBottom w:val="0"/>
      <w:divBdr>
        <w:top w:val="none" w:sz="0" w:space="0" w:color="auto"/>
        <w:left w:val="none" w:sz="0" w:space="0" w:color="auto"/>
        <w:bottom w:val="none" w:sz="0" w:space="0" w:color="auto"/>
        <w:right w:val="none" w:sz="0" w:space="0" w:color="auto"/>
      </w:divBdr>
    </w:div>
    <w:div w:id="835076826">
      <w:bodyDiv w:val="1"/>
      <w:marLeft w:val="0"/>
      <w:marRight w:val="0"/>
      <w:marTop w:val="0"/>
      <w:marBottom w:val="0"/>
      <w:divBdr>
        <w:top w:val="none" w:sz="0" w:space="0" w:color="auto"/>
        <w:left w:val="none" w:sz="0" w:space="0" w:color="auto"/>
        <w:bottom w:val="none" w:sz="0" w:space="0" w:color="auto"/>
        <w:right w:val="none" w:sz="0" w:space="0" w:color="auto"/>
      </w:divBdr>
    </w:div>
    <w:div w:id="835266671">
      <w:bodyDiv w:val="1"/>
      <w:marLeft w:val="0"/>
      <w:marRight w:val="0"/>
      <w:marTop w:val="0"/>
      <w:marBottom w:val="0"/>
      <w:divBdr>
        <w:top w:val="none" w:sz="0" w:space="0" w:color="auto"/>
        <w:left w:val="none" w:sz="0" w:space="0" w:color="auto"/>
        <w:bottom w:val="none" w:sz="0" w:space="0" w:color="auto"/>
        <w:right w:val="none" w:sz="0" w:space="0" w:color="auto"/>
      </w:divBdr>
    </w:div>
    <w:div w:id="835534934">
      <w:bodyDiv w:val="1"/>
      <w:marLeft w:val="0"/>
      <w:marRight w:val="0"/>
      <w:marTop w:val="0"/>
      <w:marBottom w:val="0"/>
      <w:divBdr>
        <w:top w:val="none" w:sz="0" w:space="0" w:color="auto"/>
        <w:left w:val="none" w:sz="0" w:space="0" w:color="auto"/>
        <w:bottom w:val="none" w:sz="0" w:space="0" w:color="auto"/>
        <w:right w:val="none" w:sz="0" w:space="0" w:color="auto"/>
      </w:divBdr>
    </w:div>
    <w:div w:id="835538715">
      <w:bodyDiv w:val="1"/>
      <w:marLeft w:val="0"/>
      <w:marRight w:val="0"/>
      <w:marTop w:val="0"/>
      <w:marBottom w:val="0"/>
      <w:divBdr>
        <w:top w:val="none" w:sz="0" w:space="0" w:color="auto"/>
        <w:left w:val="none" w:sz="0" w:space="0" w:color="auto"/>
        <w:bottom w:val="none" w:sz="0" w:space="0" w:color="auto"/>
        <w:right w:val="none" w:sz="0" w:space="0" w:color="auto"/>
      </w:divBdr>
    </w:div>
    <w:div w:id="835730275">
      <w:bodyDiv w:val="1"/>
      <w:marLeft w:val="0"/>
      <w:marRight w:val="0"/>
      <w:marTop w:val="0"/>
      <w:marBottom w:val="0"/>
      <w:divBdr>
        <w:top w:val="none" w:sz="0" w:space="0" w:color="auto"/>
        <w:left w:val="none" w:sz="0" w:space="0" w:color="auto"/>
        <w:bottom w:val="none" w:sz="0" w:space="0" w:color="auto"/>
        <w:right w:val="none" w:sz="0" w:space="0" w:color="auto"/>
      </w:divBdr>
    </w:div>
    <w:div w:id="835807275">
      <w:bodyDiv w:val="1"/>
      <w:marLeft w:val="0"/>
      <w:marRight w:val="0"/>
      <w:marTop w:val="0"/>
      <w:marBottom w:val="0"/>
      <w:divBdr>
        <w:top w:val="none" w:sz="0" w:space="0" w:color="auto"/>
        <w:left w:val="none" w:sz="0" w:space="0" w:color="auto"/>
        <w:bottom w:val="none" w:sz="0" w:space="0" w:color="auto"/>
        <w:right w:val="none" w:sz="0" w:space="0" w:color="auto"/>
      </w:divBdr>
    </w:div>
    <w:div w:id="836459274">
      <w:bodyDiv w:val="1"/>
      <w:marLeft w:val="0"/>
      <w:marRight w:val="0"/>
      <w:marTop w:val="0"/>
      <w:marBottom w:val="0"/>
      <w:divBdr>
        <w:top w:val="none" w:sz="0" w:space="0" w:color="auto"/>
        <w:left w:val="none" w:sz="0" w:space="0" w:color="auto"/>
        <w:bottom w:val="none" w:sz="0" w:space="0" w:color="auto"/>
        <w:right w:val="none" w:sz="0" w:space="0" w:color="auto"/>
      </w:divBdr>
    </w:div>
    <w:div w:id="836530500">
      <w:bodyDiv w:val="1"/>
      <w:marLeft w:val="0"/>
      <w:marRight w:val="0"/>
      <w:marTop w:val="0"/>
      <w:marBottom w:val="0"/>
      <w:divBdr>
        <w:top w:val="none" w:sz="0" w:space="0" w:color="auto"/>
        <w:left w:val="none" w:sz="0" w:space="0" w:color="auto"/>
        <w:bottom w:val="none" w:sz="0" w:space="0" w:color="auto"/>
        <w:right w:val="none" w:sz="0" w:space="0" w:color="auto"/>
      </w:divBdr>
    </w:div>
    <w:div w:id="836651119">
      <w:bodyDiv w:val="1"/>
      <w:marLeft w:val="0"/>
      <w:marRight w:val="0"/>
      <w:marTop w:val="0"/>
      <w:marBottom w:val="0"/>
      <w:divBdr>
        <w:top w:val="none" w:sz="0" w:space="0" w:color="auto"/>
        <w:left w:val="none" w:sz="0" w:space="0" w:color="auto"/>
        <w:bottom w:val="none" w:sz="0" w:space="0" w:color="auto"/>
        <w:right w:val="none" w:sz="0" w:space="0" w:color="auto"/>
      </w:divBdr>
    </w:div>
    <w:div w:id="836653663">
      <w:bodyDiv w:val="1"/>
      <w:marLeft w:val="0"/>
      <w:marRight w:val="0"/>
      <w:marTop w:val="0"/>
      <w:marBottom w:val="0"/>
      <w:divBdr>
        <w:top w:val="none" w:sz="0" w:space="0" w:color="auto"/>
        <w:left w:val="none" w:sz="0" w:space="0" w:color="auto"/>
        <w:bottom w:val="none" w:sz="0" w:space="0" w:color="auto"/>
        <w:right w:val="none" w:sz="0" w:space="0" w:color="auto"/>
      </w:divBdr>
    </w:div>
    <w:div w:id="836655916">
      <w:bodyDiv w:val="1"/>
      <w:marLeft w:val="0"/>
      <w:marRight w:val="0"/>
      <w:marTop w:val="0"/>
      <w:marBottom w:val="0"/>
      <w:divBdr>
        <w:top w:val="none" w:sz="0" w:space="0" w:color="auto"/>
        <w:left w:val="none" w:sz="0" w:space="0" w:color="auto"/>
        <w:bottom w:val="none" w:sz="0" w:space="0" w:color="auto"/>
        <w:right w:val="none" w:sz="0" w:space="0" w:color="auto"/>
      </w:divBdr>
    </w:div>
    <w:div w:id="837188268">
      <w:bodyDiv w:val="1"/>
      <w:marLeft w:val="0"/>
      <w:marRight w:val="0"/>
      <w:marTop w:val="0"/>
      <w:marBottom w:val="0"/>
      <w:divBdr>
        <w:top w:val="none" w:sz="0" w:space="0" w:color="auto"/>
        <w:left w:val="none" w:sz="0" w:space="0" w:color="auto"/>
        <w:bottom w:val="none" w:sz="0" w:space="0" w:color="auto"/>
        <w:right w:val="none" w:sz="0" w:space="0" w:color="auto"/>
      </w:divBdr>
    </w:div>
    <w:div w:id="837231885">
      <w:bodyDiv w:val="1"/>
      <w:marLeft w:val="0"/>
      <w:marRight w:val="0"/>
      <w:marTop w:val="0"/>
      <w:marBottom w:val="0"/>
      <w:divBdr>
        <w:top w:val="none" w:sz="0" w:space="0" w:color="auto"/>
        <w:left w:val="none" w:sz="0" w:space="0" w:color="auto"/>
        <w:bottom w:val="none" w:sz="0" w:space="0" w:color="auto"/>
        <w:right w:val="none" w:sz="0" w:space="0" w:color="auto"/>
      </w:divBdr>
    </w:div>
    <w:div w:id="837308950">
      <w:bodyDiv w:val="1"/>
      <w:marLeft w:val="0"/>
      <w:marRight w:val="0"/>
      <w:marTop w:val="0"/>
      <w:marBottom w:val="0"/>
      <w:divBdr>
        <w:top w:val="none" w:sz="0" w:space="0" w:color="auto"/>
        <w:left w:val="none" w:sz="0" w:space="0" w:color="auto"/>
        <w:bottom w:val="none" w:sz="0" w:space="0" w:color="auto"/>
        <w:right w:val="none" w:sz="0" w:space="0" w:color="auto"/>
      </w:divBdr>
    </w:div>
    <w:div w:id="837499119">
      <w:bodyDiv w:val="1"/>
      <w:marLeft w:val="0"/>
      <w:marRight w:val="0"/>
      <w:marTop w:val="0"/>
      <w:marBottom w:val="0"/>
      <w:divBdr>
        <w:top w:val="none" w:sz="0" w:space="0" w:color="auto"/>
        <w:left w:val="none" w:sz="0" w:space="0" w:color="auto"/>
        <w:bottom w:val="none" w:sz="0" w:space="0" w:color="auto"/>
        <w:right w:val="none" w:sz="0" w:space="0" w:color="auto"/>
      </w:divBdr>
    </w:div>
    <w:div w:id="837842869">
      <w:bodyDiv w:val="1"/>
      <w:marLeft w:val="0"/>
      <w:marRight w:val="0"/>
      <w:marTop w:val="0"/>
      <w:marBottom w:val="0"/>
      <w:divBdr>
        <w:top w:val="none" w:sz="0" w:space="0" w:color="auto"/>
        <w:left w:val="none" w:sz="0" w:space="0" w:color="auto"/>
        <w:bottom w:val="none" w:sz="0" w:space="0" w:color="auto"/>
        <w:right w:val="none" w:sz="0" w:space="0" w:color="auto"/>
      </w:divBdr>
    </w:div>
    <w:div w:id="837843655">
      <w:bodyDiv w:val="1"/>
      <w:marLeft w:val="0"/>
      <w:marRight w:val="0"/>
      <w:marTop w:val="0"/>
      <w:marBottom w:val="0"/>
      <w:divBdr>
        <w:top w:val="none" w:sz="0" w:space="0" w:color="auto"/>
        <w:left w:val="none" w:sz="0" w:space="0" w:color="auto"/>
        <w:bottom w:val="none" w:sz="0" w:space="0" w:color="auto"/>
        <w:right w:val="none" w:sz="0" w:space="0" w:color="auto"/>
      </w:divBdr>
    </w:div>
    <w:div w:id="838036538">
      <w:bodyDiv w:val="1"/>
      <w:marLeft w:val="0"/>
      <w:marRight w:val="0"/>
      <w:marTop w:val="0"/>
      <w:marBottom w:val="0"/>
      <w:divBdr>
        <w:top w:val="none" w:sz="0" w:space="0" w:color="auto"/>
        <w:left w:val="none" w:sz="0" w:space="0" w:color="auto"/>
        <w:bottom w:val="none" w:sz="0" w:space="0" w:color="auto"/>
        <w:right w:val="none" w:sz="0" w:space="0" w:color="auto"/>
      </w:divBdr>
    </w:div>
    <w:div w:id="838079897">
      <w:bodyDiv w:val="1"/>
      <w:marLeft w:val="0"/>
      <w:marRight w:val="0"/>
      <w:marTop w:val="0"/>
      <w:marBottom w:val="0"/>
      <w:divBdr>
        <w:top w:val="none" w:sz="0" w:space="0" w:color="auto"/>
        <w:left w:val="none" w:sz="0" w:space="0" w:color="auto"/>
        <w:bottom w:val="none" w:sz="0" w:space="0" w:color="auto"/>
        <w:right w:val="none" w:sz="0" w:space="0" w:color="auto"/>
      </w:divBdr>
    </w:div>
    <w:div w:id="838083470">
      <w:bodyDiv w:val="1"/>
      <w:marLeft w:val="0"/>
      <w:marRight w:val="0"/>
      <w:marTop w:val="0"/>
      <w:marBottom w:val="0"/>
      <w:divBdr>
        <w:top w:val="none" w:sz="0" w:space="0" w:color="auto"/>
        <w:left w:val="none" w:sz="0" w:space="0" w:color="auto"/>
        <w:bottom w:val="none" w:sz="0" w:space="0" w:color="auto"/>
        <w:right w:val="none" w:sz="0" w:space="0" w:color="auto"/>
      </w:divBdr>
    </w:div>
    <w:div w:id="838160317">
      <w:bodyDiv w:val="1"/>
      <w:marLeft w:val="0"/>
      <w:marRight w:val="0"/>
      <w:marTop w:val="0"/>
      <w:marBottom w:val="0"/>
      <w:divBdr>
        <w:top w:val="none" w:sz="0" w:space="0" w:color="auto"/>
        <w:left w:val="none" w:sz="0" w:space="0" w:color="auto"/>
        <w:bottom w:val="none" w:sz="0" w:space="0" w:color="auto"/>
        <w:right w:val="none" w:sz="0" w:space="0" w:color="auto"/>
      </w:divBdr>
    </w:div>
    <w:div w:id="838350440">
      <w:bodyDiv w:val="1"/>
      <w:marLeft w:val="0"/>
      <w:marRight w:val="0"/>
      <w:marTop w:val="0"/>
      <w:marBottom w:val="0"/>
      <w:divBdr>
        <w:top w:val="none" w:sz="0" w:space="0" w:color="auto"/>
        <w:left w:val="none" w:sz="0" w:space="0" w:color="auto"/>
        <w:bottom w:val="none" w:sz="0" w:space="0" w:color="auto"/>
        <w:right w:val="none" w:sz="0" w:space="0" w:color="auto"/>
      </w:divBdr>
    </w:div>
    <w:div w:id="838350985">
      <w:bodyDiv w:val="1"/>
      <w:marLeft w:val="0"/>
      <w:marRight w:val="0"/>
      <w:marTop w:val="0"/>
      <w:marBottom w:val="0"/>
      <w:divBdr>
        <w:top w:val="none" w:sz="0" w:space="0" w:color="auto"/>
        <w:left w:val="none" w:sz="0" w:space="0" w:color="auto"/>
        <w:bottom w:val="none" w:sz="0" w:space="0" w:color="auto"/>
        <w:right w:val="none" w:sz="0" w:space="0" w:color="auto"/>
      </w:divBdr>
    </w:div>
    <w:div w:id="838689215">
      <w:bodyDiv w:val="1"/>
      <w:marLeft w:val="0"/>
      <w:marRight w:val="0"/>
      <w:marTop w:val="0"/>
      <w:marBottom w:val="0"/>
      <w:divBdr>
        <w:top w:val="none" w:sz="0" w:space="0" w:color="auto"/>
        <w:left w:val="none" w:sz="0" w:space="0" w:color="auto"/>
        <w:bottom w:val="none" w:sz="0" w:space="0" w:color="auto"/>
        <w:right w:val="none" w:sz="0" w:space="0" w:color="auto"/>
      </w:divBdr>
    </w:div>
    <w:div w:id="838883215">
      <w:bodyDiv w:val="1"/>
      <w:marLeft w:val="0"/>
      <w:marRight w:val="0"/>
      <w:marTop w:val="0"/>
      <w:marBottom w:val="0"/>
      <w:divBdr>
        <w:top w:val="none" w:sz="0" w:space="0" w:color="auto"/>
        <w:left w:val="none" w:sz="0" w:space="0" w:color="auto"/>
        <w:bottom w:val="none" w:sz="0" w:space="0" w:color="auto"/>
        <w:right w:val="none" w:sz="0" w:space="0" w:color="auto"/>
      </w:divBdr>
    </w:div>
    <w:div w:id="839008469">
      <w:bodyDiv w:val="1"/>
      <w:marLeft w:val="0"/>
      <w:marRight w:val="0"/>
      <w:marTop w:val="0"/>
      <w:marBottom w:val="0"/>
      <w:divBdr>
        <w:top w:val="none" w:sz="0" w:space="0" w:color="auto"/>
        <w:left w:val="none" w:sz="0" w:space="0" w:color="auto"/>
        <w:bottom w:val="none" w:sz="0" w:space="0" w:color="auto"/>
        <w:right w:val="none" w:sz="0" w:space="0" w:color="auto"/>
      </w:divBdr>
    </w:div>
    <w:div w:id="839197614">
      <w:bodyDiv w:val="1"/>
      <w:marLeft w:val="0"/>
      <w:marRight w:val="0"/>
      <w:marTop w:val="0"/>
      <w:marBottom w:val="0"/>
      <w:divBdr>
        <w:top w:val="none" w:sz="0" w:space="0" w:color="auto"/>
        <w:left w:val="none" w:sz="0" w:space="0" w:color="auto"/>
        <w:bottom w:val="none" w:sz="0" w:space="0" w:color="auto"/>
        <w:right w:val="none" w:sz="0" w:space="0" w:color="auto"/>
      </w:divBdr>
    </w:div>
    <w:div w:id="839198710">
      <w:bodyDiv w:val="1"/>
      <w:marLeft w:val="0"/>
      <w:marRight w:val="0"/>
      <w:marTop w:val="0"/>
      <w:marBottom w:val="0"/>
      <w:divBdr>
        <w:top w:val="none" w:sz="0" w:space="0" w:color="auto"/>
        <w:left w:val="none" w:sz="0" w:space="0" w:color="auto"/>
        <w:bottom w:val="none" w:sz="0" w:space="0" w:color="auto"/>
        <w:right w:val="none" w:sz="0" w:space="0" w:color="auto"/>
      </w:divBdr>
    </w:div>
    <w:div w:id="839346678">
      <w:bodyDiv w:val="1"/>
      <w:marLeft w:val="0"/>
      <w:marRight w:val="0"/>
      <w:marTop w:val="0"/>
      <w:marBottom w:val="0"/>
      <w:divBdr>
        <w:top w:val="none" w:sz="0" w:space="0" w:color="auto"/>
        <w:left w:val="none" w:sz="0" w:space="0" w:color="auto"/>
        <w:bottom w:val="none" w:sz="0" w:space="0" w:color="auto"/>
        <w:right w:val="none" w:sz="0" w:space="0" w:color="auto"/>
      </w:divBdr>
    </w:div>
    <w:div w:id="839351107">
      <w:bodyDiv w:val="1"/>
      <w:marLeft w:val="0"/>
      <w:marRight w:val="0"/>
      <w:marTop w:val="0"/>
      <w:marBottom w:val="0"/>
      <w:divBdr>
        <w:top w:val="none" w:sz="0" w:space="0" w:color="auto"/>
        <w:left w:val="none" w:sz="0" w:space="0" w:color="auto"/>
        <w:bottom w:val="none" w:sz="0" w:space="0" w:color="auto"/>
        <w:right w:val="none" w:sz="0" w:space="0" w:color="auto"/>
      </w:divBdr>
    </w:div>
    <w:div w:id="839544853">
      <w:bodyDiv w:val="1"/>
      <w:marLeft w:val="0"/>
      <w:marRight w:val="0"/>
      <w:marTop w:val="0"/>
      <w:marBottom w:val="0"/>
      <w:divBdr>
        <w:top w:val="none" w:sz="0" w:space="0" w:color="auto"/>
        <w:left w:val="none" w:sz="0" w:space="0" w:color="auto"/>
        <w:bottom w:val="none" w:sz="0" w:space="0" w:color="auto"/>
        <w:right w:val="none" w:sz="0" w:space="0" w:color="auto"/>
      </w:divBdr>
    </w:div>
    <w:div w:id="839663930">
      <w:bodyDiv w:val="1"/>
      <w:marLeft w:val="0"/>
      <w:marRight w:val="0"/>
      <w:marTop w:val="0"/>
      <w:marBottom w:val="0"/>
      <w:divBdr>
        <w:top w:val="none" w:sz="0" w:space="0" w:color="auto"/>
        <w:left w:val="none" w:sz="0" w:space="0" w:color="auto"/>
        <w:bottom w:val="none" w:sz="0" w:space="0" w:color="auto"/>
        <w:right w:val="none" w:sz="0" w:space="0" w:color="auto"/>
      </w:divBdr>
    </w:div>
    <w:div w:id="839731701">
      <w:bodyDiv w:val="1"/>
      <w:marLeft w:val="0"/>
      <w:marRight w:val="0"/>
      <w:marTop w:val="0"/>
      <w:marBottom w:val="0"/>
      <w:divBdr>
        <w:top w:val="none" w:sz="0" w:space="0" w:color="auto"/>
        <w:left w:val="none" w:sz="0" w:space="0" w:color="auto"/>
        <w:bottom w:val="none" w:sz="0" w:space="0" w:color="auto"/>
        <w:right w:val="none" w:sz="0" w:space="0" w:color="auto"/>
      </w:divBdr>
    </w:div>
    <w:div w:id="839858050">
      <w:bodyDiv w:val="1"/>
      <w:marLeft w:val="0"/>
      <w:marRight w:val="0"/>
      <w:marTop w:val="0"/>
      <w:marBottom w:val="0"/>
      <w:divBdr>
        <w:top w:val="none" w:sz="0" w:space="0" w:color="auto"/>
        <w:left w:val="none" w:sz="0" w:space="0" w:color="auto"/>
        <w:bottom w:val="none" w:sz="0" w:space="0" w:color="auto"/>
        <w:right w:val="none" w:sz="0" w:space="0" w:color="auto"/>
      </w:divBdr>
    </w:div>
    <w:div w:id="840005839">
      <w:bodyDiv w:val="1"/>
      <w:marLeft w:val="0"/>
      <w:marRight w:val="0"/>
      <w:marTop w:val="0"/>
      <w:marBottom w:val="0"/>
      <w:divBdr>
        <w:top w:val="none" w:sz="0" w:space="0" w:color="auto"/>
        <w:left w:val="none" w:sz="0" w:space="0" w:color="auto"/>
        <w:bottom w:val="none" w:sz="0" w:space="0" w:color="auto"/>
        <w:right w:val="none" w:sz="0" w:space="0" w:color="auto"/>
      </w:divBdr>
    </w:div>
    <w:div w:id="840312804">
      <w:bodyDiv w:val="1"/>
      <w:marLeft w:val="0"/>
      <w:marRight w:val="0"/>
      <w:marTop w:val="0"/>
      <w:marBottom w:val="0"/>
      <w:divBdr>
        <w:top w:val="none" w:sz="0" w:space="0" w:color="auto"/>
        <w:left w:val="none" w:sz="0" w:space="0" w:color="auto"/>
        <w:bottom w:val="none" w:sz="0" w:space="0" w:color="auto"/>
        <w:right w:val="none" w:sz="0" w:space="0" w:color="auto"/>
      </w:divBdr>
    </w:div>
    <w:div w:id="840317433">
      <w:bodyDiv w:val="1"/>
      <w:marLeft w:val="0"/>
      <w:marRight w:val="0"/>
      <w:marTop w:val="0"/>
      <w:marBottom w:val="0"/>
      <w:divBdr>
        <w:top w:val="none" w:sz="0" w:space="0" w:color="auto"/>
        <w:left w:val="none" w:sz="0" w:space="0" w:color="auto"/>
        <w:bottom w:val="none" w:sz="0" w:space="0" w:color="auto"/>
        <w:right w:val="none" w:sz="0" w:space="0" w:color="auto"/>
      </w:divBdr>
    </w:div>
    <w:div w:id="840319988">
      <w:bodyDiv w:val="1"/>
      <w:marLeft w:val="0"/>
      <w:marRight w:val="0"/>
      <w:marTop w:val="0"/>
      <w:marBottom w:val="0"/>
      <w:divBdr>
        <w:top w:val="none" w:sz="0" w:space="0" w:color="auto"/>
        <w:left w:val="none" w:sz="0" w:space="0" w:color="auto"/>
        <w:bottom w:val="none" w:sz="0" w:space="0" w:color="auto"/>
        <w:right w:val="none" w:sz="0" w:space="0" w:color="auto"/>
      </w:divBdr>
    </w:div>
    <w:div w:id="840437939">
      <w:bodyDiv w:val="1"/>
      <w:marLeft w:val="0"/>
      <w:marRight w:val="0"/>
      <w:marTop w:val="0"/>
      <w:marBottom w:val="0"/>
      <w:divBdr>
        <w:top w:val="none" w:sz="0" w:space="0" w:color="auto"/>
        <w:left w:val="none" w:sz="0" w:space="0" w:color="auto"/>
        <w:bottom w:val="none" w:sz="0" w:space="0" w:color="auto"/>
        <w:right w:val="none" w:sz="0" w:space="0" w:color="auto"/>
      </w:divBdr>
    </w:div>
    <w:div w:id="840466420">
      <w:bodyDiv w:val="1"/>
      <w:marLeft w:val="0"/>
      <w:marRight w:val="0"/>
      <w:marTop w:val="0"/>
      <w:marBottom w:val="0"/>
      <w:divBdr>
        <w:top w:val="none" w:sz="0" w:space="0" w:color="auto"/>
        <w:left w:val="none" w:sz="0" w:space="0" w:color="auto"/>
        <w:bottom w:val="none" w:sz="0" w:space="0" w:color="auto"/>
        <w:right w:val="none" w:sz="0" w:space="0" w:color="auto"/>
      </w:divBdr>
    </w:div>
    <w:div w:id="840579542">
      <w:bodyDiv w:val="1"/>
      <w:marLeft w:val="0"/>
      <w:marRight w:val="0"/>
      <w:marTop w:val="0"/>
      <w:marBottom w:val="0"/>
      <w:divBdr>
        <w:top w:val="none" w:sz="0" w:space="0" w:color="auto"/>
        <w:left w:val="none" w:sz="0" w:space="0" w:color="auto"/>
        <w:bottom w:val="none" w:sz="0" w:space="0" w:color="auto"/>
        <w:right w:val="none" w:sz="0" w:space="0" w:color="auto"/>
      </w:divBdr>
    </w:div>
    <w:div w:id="840588454">
      <w:bodyDiv w:val="1"/>
      <w:marLeft w:val="0"/>
      <w:marRight w:val="0"/>
      <w:marTop w:val="0"/>
      <w:marBottom w:val="0"/>
      <w:divBdr>
        <w:top w:val="none" w:sz="0" w:space="0" w:color="auto"/>
        <w:left w:val="none" w:sz="0" w:space="0" w:color="auto"/>
        <w:bottom w:val="none" w:sz="0" w:space="0" w:color="auto"/>
        <w:right w:val="none" w:sz="0" w:space="0" w:color="auto"/>
      </w:divBdr>
    </w:div>
    <w:div w:id="840849723">
      <w:bodyDiv w:val="1"/>
      <w:marLeft w:val="0"/>
      <w:marRight w:val="0"/>
      <w:marTop w:val="0"/>
      <w:marBottom w:val="0"/>
      <w:divBdr>
        <w:top w:val="none" w:sz="0" w:space="0" w:color="auto"/>
        <w:left w:val="none" w:sz="0" w:space="0" w:color="auto"/>
        <w:bottom w:val="none" w:sz="0" w:space="0" w:color="auto"/>
        <w:right w:val="none" w:sz="0" w:space="0" w:color="auto"/>
      </w:divBdr>
    </w:div>
    <w:div w:id="840969085">
      <w:bodyDiv w:val="1"/>
      <w:marLeft w:val="0"/>
      <w:marRight w:val="0"/>
      <w:marTop w:val="0"/>
      <w:marBottom w:val="0"/>
      <w:divBdr>
        <w:top w:val="none" w:sz="0" w:space="0" w:color="auto"/>
        <w:left w:val="none" w:sz="0" w:space="0" w:color="auto"/>
        <w:bottom w:val="none" w:sz="0" w:space="0" w:color="auto"/>
        <w:right w:val="none" w:sz="0" w:space="0" w:color="auto"/>
      </w:divBdr>
    </w:div>
    <w:div w:id="841049541">
      <w:bodyDiv w:val="1"/>
      <w:marLeft w:val="0"/>
      <w:marRight w:val="0"/>
      <w:marTop w:val="0"/>
      <w:marBottom w:val="0"/>
      <w:divBdr>
        <w:top w:val="none" w:sz="0" w:space="0" w:color="auto"/>
        <w:left w:val="none" w:sz="0" w:space="0" w:color="auto"/>
        <w:bottom w:val="none" w:sz="0" w:space="0" w:color="auto"/>
        <w:right w:val="none" w:sz="0" w:space="0" w:color="auto"/>
      </w:divBdr>
    </w:div>
    <w:div w:id="841093047">
      <w:bodyDiv w:val="1"/>
      <w:marLeft w:val="0"/>
      <w:marRight w:val="0"/>
      <w:marTop w:val="0"/>
      <w:marBottom w:val="0"/>
      <w:divBdr>
        <w:top w:val="none" w:sz="0" w:space="0" w:color="auto"/>
        <w:left w:val="none" w:sz="0" w:space="0" w:color="auto"/>
        <w:bottom w:val="none" w:sz="0" w:space="0" w:color="auto"/>
        <w:right w:val="none" w:sz="0" w:space="0" w:color="auto"/>
      </w:divBdr>
    </w:div>
    <w:div w:id="841164767">
      <w:bodyDiv w:val="1"/>
      <w:marLeft w:val="0"/>
      <w:marRight w:val="0"/>
      <w:marTop w:val="0"/>
      <w:marBottom w:val="0"/>
      <w:divBdr>
        <w:top w:val="none" w:sz="0" w:space="0" w:color="auto"/>
        <w:left w:val="none" w:sz="0" w:space="0" w:color="auto"/>
        <w:bottom w:val="none" w:sz="0" w:space="0" w:color="auto"/>
        <w:right w:val="none" w:sz="0" w:space="0" w:color="auto"/>
      </w:divBdr>
    </w:div>
    <w:div w:id="841164791">
      <w:bodyDiv w:val="1"/>
      <w:marLeft w:val="0"/>
      <w:marRight w:val="0"/>
      <w:marTop w:val="0"/>
      <w:marBottom w:val="0"/>
      <w:divBdr>
        <w:top w:val="none" w:sz="0" w:space="0" w:color="auto"/>
        <w:left w:val="none" w:sz="0" w:space="0" w:color="auto"/>
        <w:bottom w:val="none" w:sz="0" w:space="0" w:color="auto"/>
        <w:right w:val="none" w:sz="0" w:space="0" w:color="auto"/>
      </w:divBdr>
    </w:div>
    <w:div w:id="841166052">
      <w:bodyDiv w:val="1"/>
      <w:marLeft w:val="0"/>
      <w:marRight w:val="0"/>
      <w:marTop w:val="0"/>
      <w:marBottom w:val="0"/>
      <w:divBdr>
        <w:top w:val="none" w:sz="0" w:space="0" w:color="auto"/>
        <w:left w:val="none" w:sz="0" w:space="0" w:color="auto"/>
        <w:bottom w:val="none" w:sz="0" w:space="0" w:color="auto"/>
        <w:right w:val="none" w:sz="0" w:space="0" w:color="auto"/>
      </w:divBdr>
    </w:div>
    <w:div w:id="841236447">
      <w:bodyDiv w:val="1"/>
      <w:marLeft w:val="0"/>
      <w:marRight w:val="0"/>
      <w:marTop w:val="0"/>
      <w:marBottom w:val="0"/>
      <w:divBdr>
        <w:top w:val="none" w:sz="0" w:space="0" w:color="auto"/>
        <w:left w:val="none" w:sz="0" w:space="0" w:color="auto"/>
        <w:bottom w:val="none" w:sz="0" w:space="0" w:color="auto"/>
        <w:right w:val="none" w:sz="0" w:space="0" w:color="auto"/>
      </w:divBdr>
    </w:div>
    <w:div w:id="841286409">
      <w:bodyDiv w:val="1"/>
      <w:marLeft w:val="0"/>
      <w:marRight w:val="0"/>
      <w:marTop w:val="0"/>
      <w:marBottom w:val="0"/>
      <w:divBdr>
        <w:top w:val="none" w:sz="0" w:space="0" w:color="auto"/>
        <w:left w:val="none" w:sz="0" w:space="0" w:color="auto"/>
        <w:bottom w:val="none" w:sz="0" w:space="0" w:color="auto"/>
        <w:right w:val="none" w:sz="0" w:space="0" w:color="auto"/>
      </w:divBdr>
    </w:div>
    <w:div w:id="841552769">
      <w:bodyDiv w:val="1"/>
      <w:marLeft w:val="0"/>
      <w:marRight w:val="0"/>
      <w:marTop w:val="0"/>
      <w:marBottom w:val="0"/>
      <w:divBdr>
        <w:top w:val="none" w:sz="0" w:space="0" w:color="auto"/>
        <w:left w:val="none" w:sz="0" w:space="0" w:color="auto"/>
        <w:bottom w:val="none" w:sz="0" w:space="0" w:color="auto"/>
        <w:right w:val="none" w:sz="0" w:space="0" w:color="auto"/>
      </w:divBdr>
    </w:div>
    <w:div w:id="842011840">
      <w:bodyDiv w:val="1"/>
      <w:marLeft w:val="0"/>
      <w:marRight w:val="0"/>
      <w:marTop w:val="0"/>
      <w:marBottom w:val="0"/>
      <w:divBdr>
        <w:top w:val="none" w:sz="0" w:space="0" w:color="auto"/>
        <w:left w:val="none" w:sz="0" w:space="0" w:color="auto"/>
        <w:bottom w:val="none" w:sz="0" w:space="0" w:color="auto"/>
        <w:right w:val="none" w:sz="0" w:space="0" w:color="auto"/>
      </w:divBdr>
    </w:div>
    <w:div w:id="842091769">
      <w:bodyDiv w:val="1"/>
      <w:marLeft w:val="0"/>
      <w:marRight w:val="0"/>
      <w:marTop w:val="0"/>
      <w:marBottom w:val="0"/>
      <w:divBdr>
        <w:top w:val="none" w:sz="0" w:space="0" w:color="auto"/>
        <w:left w:val="none" w:sz="0" w:space="0" w:color="auto"/>
        <w:bottom w:val="none" w:sz="0" w:space="0" w:color="auto"/>
        <w:right w:val="none" w:sz="0" w:space="0" w:color="auto"/>
      </w:divBdr>
    </w:div>
    <w:div w:id="842203425">
      <w:bodyDiv w:val="1"/>
      <w:marLeft w:val="0"/>
      <w:marRight w:val="0"/>
      <w:marTop w:val="0"/>
      <w:marBottom w:val="0"/>
      <w:divBdr>
        <w:top w:val="none" w:sz="0" w:space="0" w:color="auto"/>
        <w:left w:val="none" w:sz="0" w:space="0" w:color="auto"/>
        <w:bottom w:val="none" w:sz="0" w:space="0" w:color="auto"/>
        <w:right w:val="none" w:sz="0" w:space="0" w:color="auto"/>
      </w:divBdr>
    </w:div>
    <w:div w:id="842208194">
      <w:bodyDiv w:val="1"/>
      <w:marLeft w:val="0"/>
      <w:marRight w:val="0"/>
      <w:marTop w:val="0"/>
      <w:marBottom w:val="0"/>
      <w:divBdr>
        <w:top w:val="none" w:sz="0" w:space="0" w:color="auto"/>
        <w:left w:val="none" w:sz="0" w:space="0" w:color="auto"/>
        <w:bottom w:val="none" w:sz="0" w:space="0" w:color="auto"/>
        <w:right w:val="none" w:sz="0" w:space="0" w:color="auto"/>
      </w:divBdr>
    </w:div>
    <w:div w:id="842545587">
      <w:bodyDiv w:val="1"/>
      <w:marLeft w:val="0"/>
      <w:marRight w:val="0"/>
      <w:marTop w:val="0"/>
      <w:marBottom w:val="0"/>
      <w:divBdr>
        <w:top w:val="none" w:sz="0" w:space="0" w:color="auto"/>
        <w:left w:val="none" w:sz="0" w:space="0" w:color="auto"/>
        <w:bottom w:val="none" w:sz="0" w:space="0" w:color="auto"/>
        <w:right w:val="none" w:sz="0" w:space="0" w:color="auto"/>
      </w:divBdr>
    </w:div>
    <w:div w:id="842823064">
      <w:bodyDiv w:val="1"/>
      <w:marLeft w:val="0"/>
      <w:marRight w:val="0"/>
      <w:marTop w:val="0"/>
      <w:marBottom w:val="0"/>
      <w:divBdr>
        <w:top w:val="none" w:sz="0" w:space="0" w:color="auto"/>
        <w:left w:val="none" w:sz="0" w:space="0" w:color="auto"/>
        <w:bottom w:val="none" w:sz="0" w:space="0" w:color="auto"/>
        <w:right w:val="none" w:sz="0" w:space="0" w:color="auto"/>
      </w:divBdr>
    </w:div>
    <w:div w:id="843083941">
      <w:bodyDiv w:val="1"/>
      <w:marLeft w:val="0"/>
      <w:marRight w:val="0"/>
      <w:marTop w:val="0"/>
      <w:marBottom w:val="0"/>
      <w:divBdr>
        <w:top w:val="none" w:sz="0" w:space="0" w:color="auto"/>
        <w:left w:val="none" w:sz="0" w:space="0" w:color="auto"/>
        <w:bottom w:val="none" w:sz="0" w:space="0" w:color="auto"/>
        <w:right w:val="none" w:sz="0" w:space="0" w:color="auto"/>
      </w:divBdr>
    </w:div>
    <w:div w:id="843087866">
      <w:bodyDiv w:val="1"/>
      <w:marLeft w:val="0"/>
      <w:marRight w:val="0"/>
      <w:marTop w:val="0"/>
      <w:marBottom w:val="0"/>
      <w:divBdr>
        <w:top w:val="none" w:sz="0" w:space="0" w:color="auto"/>
        <w:left w:val="none" w:sz="0" w:space="0" w:color="auto"/>
        <w:bottom w:val="none" w:sz="0" w:space="0" w:color="auto"/>
        <w:right w:val="none" w:sz="0" w:space="0" w:color="auto"/>
      </w:divBdr>
    </w:div>
    <w:div w:id="843203182">
      <w:bodyDiv w:val="1"/>
      <w:marLeft w:val="0"/>
      <w:marRight w:val="0"/>
      <w:marTop w:val="0"/>
      <w:marBottom w:val="0"/>
      <w:divBdr>
        <w:top w:val="none" w:sz="0" w:space="0" w:color="auto"/>
        <w:left w:val="none" w:sz="0" w:space="0" w:color="auto"/>
        <w:bottom w:val="none" w:sz="0" w:space="0" w:color="auto"/>
        <w:right w:val="none" w:sz="0" w:space="0" w:color="auto"/>
      </w:divBdr>
    </w:div>
    <w:div w:id="843323964">
      <w:bodyDiv w:val="1"/>
      <w:marLeft w:val="0"/>
      <w:marRight w:val="0"/>
      <w:marTop w:val="0"/>
      <w:marBottom w:val="0"/>
      <w:divBdr>
        <w:top w:val="none" w:sz="0" w:space="0" w:color="auto"/>
        <w:left w:val="none" w:sz="0" w:space="0" w:color="auto"/>
        <w:bottom w:val="none" w:sz="0" w:space="0" w:color="auto"/>
        <w:right w:val="none" w:sz="0" w:space="0" w:color="auto"/>
      </w:divBdr>
    </w:div>
    <w:div w:id="843394970">
      <w:bodyDiv w:val="1"/>
      <w:marLeft w:val="0"/>
      <w:marRight w:val="0"/>
      <w:marTop w:val="0"/>
      <w:marBottom w:val="0"/>
      <w:divBdr>
        <w:top w:val="none" w:sz="0" w:space="0" w:color="auto"/>
        <w:left w:val="none" w:sz="0" w:space="0" w:color="auto"/>
        <w:bottom w:val="none" w:sz="0" w:space="0" w:color="auto"/>
        <w:right w:val="none" w:sz="0" w:space="0" w:color="auto"/>
      </w:divBdr>
    </w:div>
    <w:div w:id="843477453">
      <w:bodyDiv w:val="1"/>
      <w:marLeft w:val="0"/>
      <w:marRight w:val="0"/>
      <w:marTop w:val="0"/>
      <w:marBottom w:val="0"/>
      <w:divBdr>
        <w:top w:val="none" w:sz="0" w:space="0" w:color="auto"/>
        <w:left w:val="none" w:sz="0" w:space="0" w:color="auto"/>
        <w:bottom w:val="none" w:sz="0" w:space="0" w:color="auto"/>
        <w:right w:val="none" w:sz="0" w:space="0" w:color="auto"/>
      </w:divBdr>
    </w:div>
    <w:div w:id="843519575">
      <w:bodyDiv w:val="1"/>
      <w:marLeft w:val="0"/>
      <w:marRight w:val="0"/>
      <w:marTop w:val="0"/>
      <w:marBottom w:val="0"/>
      <w:divBdr>
        <w:top w:val="none" w:sz="0" w:space="0" w:color="auto"/>
        <w:left w:val="none" w:sz="0" w:space="0" w:color="auto"/>
        <w:bottom w:val="none" w:sz="0" w:space="0" w:color="auto"/>
        <w:right w:val="none" w:sz="0" w:space="0" w:color="auto"/>
      </w:divBdr>
    </w:div>
    <w:div w:id="843593457">
      <w:bodyDiv w:val="1"/>
      <w:marLeft w:val="0"/>
      <w:marRight w:val="0"/>
      <w:marTop w:val="0"/>
      <w:marBottom w:val="0"/>
      <w:divBdr>
        <w:top w:val="none" w:sz="0" w:space="0" w:color="auto"/>
        <w:left w:val="none" w:sz="0" w:space="0" w:color="auto"/>
        <w:bottom w:val="none" w:sz="0" w:space="0" w:color="auto"/>
        <w:right w:val="none" w:sz="0" w:space="0" w:color="auto"/>
      </w:divBdr>
    </w:div>
    <w:div w:id="843665002">
      <w:bodyDiv w:val="1"/>
      <w:marLeft w:val="0"/>
      <w:marRight w:val="0"/>
      <w:marTop w:val="0"/>
      <w:marBottom w:val="0"/>
      <w:divBdr>
        <w:top w:val="none" w:sz="0" w:space="0" w:color="auto"/>
        <w:left w:val="none" w:sz="0" w:space="0" w:color="auto"/>
        <w:bottom w:val="none" w:sz="0" w:space="0" w:color="auto"/>
        <w:right w:val="none" w:sz="0" w:space="0" w:color="auto"/>
      </w:divBdr>
    </w:div>
    <w:div w:id="843790085">
      <w:bodyDiv w:val="1"/>
      <w:marLeft w:val="0"/>
      <w:marRight w:val="0"/>
      <w:marTop w:val="0"/>
      <w:marBottom w:val="0"/>
      <w:divBdr>
        <w:top w:val="none" w:sz="0" w:space="0" w:color="auto"/>
        <w:left w:val="none" w:sz="0" w:space="0" w:color="auto"/>
        <w:bottom w:val="none" w:sz="0" w:space="0" w:color="auto"/>
        <w:right w:val="none" w:sz="0" w:space="0" w:color="auto"/>
      </w:divBdr>
    </w:div>
    <w:div w:id="843855925">
      <w:bodyDiv w:val="1"/>
      <w:marLeft w:val="0"/>
      <w:marRight w:val="0"/>
      <w:marTop w:val="0"/>
      <w:marBottom w:val="0"/>
      <w:divBdr>
        <w:top w:val="none" w:sz="0" w:space="0" w:color="auto"/>
        <w:left w:val="none" w:sz="0" w:space="0" w:color="auto"/>
        <w:bottom w:val="none" w:sz="0" w:space="0" w:color="auto"/>
        <w:right w:val="none" w:sz="0" w:space="0" w:color="auto"/>
      </w:divBdr>
    </w:div>
    <w:div w:id="844174459">
      <w:bodyDiv w:val="1"/>
      <w:marLeft w:val="0"/>
      <w:marRight w:val="0"/>
      <w:marTop w:val="0"/>
      <w:marBottom w:val="0"/>
      <w:divBdr>
        <w:top w:val="none" w:sz="0" w:space="0" w:color="auto"/>
        <w:left w:val="none" w:sz="0" w:space="0" w:color="auto"/>
        <w:bottom w:val="none" w:sz="0" w:space="0" w:color="auto"/>
        <w:right w:val="none" w:sz="0" w:space="0" w:color="auto"/>
      </w:divBdr>
    </w:div>
    <w:div w:id="844245322">
      <w:bodyDiv w:val="1"/>
      <w:marLeft w:val="0"/>
      <w:marRight w:val="0"/>
      <w:marTop w:val="0"/>
      <w:marBottom w:val="0"/>
      <w:divBdr>
        <w:top w:val="none" w:sz="0" w:space="0" w:color="auto"/>
        <w:left w:val="none" w:sz="0" w:space="0" w:color="auto"/>
        <w:bottom w:val="none" w:sz="0" w:space="0" w:color="auto"/>
        <w:right w:val="none" w:sz="0" w:space="0" w:color="auto"/>
      </w:divBdr>
    </w:div>
    <w:div w:id="844520558">
      <w:bodyDiv w:val="1"/>
      <w:marLeft w:val="0"/>
      <w:marRight w:val="0"/>
      <w:marTop w:val="0"/>
      <w:marBottom w:val="0"/>
      <w:divBdr>
        <w:top w:val="none" w:sz="0" w:space="0" w:color="auto"/>
        <w:left w:val="none" w:sz="0" w:space="0" w:color="auto"/>
        <w:bottom w:val="none" w:sz="0" w:space="0" w:color="auto"/>
        <w:right w:val="none" w:sz="0" w:space="0" w:color="auto"/>
      </w:divBdr>
    </w:div>
    <w:div w:id="844708515">
      <w:bodyDiv w:val="1"/>
      <w:marLeft w:val="0"/>
      <w:marRight w:val="0"/>
      <w:marTop w:val="0"/>
      <w:marBottom w:val="0"/>
      <w:divBdr>
        <w:top w:val="none" w:sz="0" w:space="0" w:color="auto"/>
        <w:left w:val="none" w:sz="0" w:space="0" w:color="auto"/>
        <w:bottom w:val="none" w:sz="0" w:space="0" w:color="auto"/>
        <w:right w:val="none" w:sz="0" w:space="0" w:color="auto"/>
      </w:divBdr>
    </w:div>
    <w:div w:id="844857328">
      <w:bodyDiv w:val="1"/>
      <w:marLeft w:val="0"/>
      <w:marRight w:val="0"/>
      <w:marTop w:val="0"/>
      <w:marBottom w:val="0"/>
      <w:divBdr>
        <w:top w:val="none" w:sz="0" w:space="0" w:color="auto"/>
        <w:left w:val="none" w:sz="0" w:space="0" w:color="auto"/>
        <w:bottom w:val="none" w:sz="0" w:space="0" w:color="auto"/>
        <w:right w:val="none" w:sz="0" w:space="0" w:color="auto"/>
      </w:divBdr>
    </w:div>
    <w:div w:id="844901020">
      <w:bodyDiv w:val="1"/>
      <w:marLeft w:val="0"/>
      <w:marRight w:val="0"/>
      <w:marTop w:val="0"/>
      <w:marBottom w:val="0"/>
      <w:divBdr>
        <w:top w:val="none" w:sz="0" w:space="0" w:color="auto"/>
        <w:left w:val="none" w:sz="0" w:space="0" w:color="auto"/>
        <w:bottom w:val="none" w:sz="0" w:space="0" w:color="auto"/>
        <w:right w:val="none" w:sz="0" w:space="0" w:color="auto"/>
      </w:divBdr>
    </w:div>
    <w:div w:id="844902067">
      <w:bodyDiv w:val="1"/>
      <w:marLeft w:val="0"/>
      <w:marRight w:val="0"/>
      <w:marTop w:val="0"/>
      <w:marBottom w:val="0"/>
      <w:divBdr>
        <w:top w:val="none" w:sz="0" w:space="0" w:color="auto"/>
        <w:left w:val="none" w:sz="0" w:space="0" w:color="auto"/>
        <w:bottom w:val="none" w:sz="0" w:space="0" w:color="auto"/>
        <w:right w:val="none" w:sz="0" w:space="0" w:color="auto"/>
      </w:divBdr>
    </w:div>
    <w:div w:id="845098231">
      <w:bodyDiv w:val="1"/>
      <w:marLeft w:val="0"/>
      <w:marRight w:val="0"/>
      <w:marTop w:val="0"/>
      <w:marBottom w:val="0"/>
      <w:divBdr>
        <w:top w:val="none" w:sz="0" w:space="0" w:color="auto"/>
        <w:left w:val="none" w:sz="0" w:space="0" w:color="auto"/>
        <w:bottom w:val="none" w:sz="0" w:space="0" w:color="auto"/>
        <w:right w:val="none" w:sz="0" w:space="0" w:color="auto"/>
      </w:divBdr>
    </w:div>
    <w:div w:id="845482217">
      <w:bodyDiv w:val="1"/>
      <w:marLeft w:val="0"/>
      <w:marRight w:val="0"/>
      <w:marTop w:val="0"/>
      <w:marBottom w:val="0"/>
      <w:divBdr>
        <w:top w:val="none" w:sz="0" w:space="0" w:color="auto"/>
        <w:left w:val="none" w:sz="0" w:space="0" w:color="auto"/>
        <w:bottom w:val="none" w:sz="0" w:space="0" w:color="auto"/>
        <w:right w:val="none" w:sz="0" w:space="0" w:color="auto"/>
      </w:divBdr>
    </w:div>
    <w:div w:id="845510951">
      <w:bodyDiv w:val="1"/>
      <w:marLeft w:val="0"/>
      <w:marRight w:val="0"/>
      <w:marTop w:val="0"/>
      <w:marBottom w:val="0"/>
      <w:divBdr>
        <w:top w:val="none" w:sz="0" w:space="0" w:color="auto"/>
        <w:left w:val="none" w:sz="0" w:space="0" w:color="auto"/>
        <w:bottom w:val="none" w:sz="0" w:space="0" w:color="auto"/>
        <w:right w:val="none" w:sz="0" w:space="0" w:color="auto"/>
      </w:divBdr>
    </w:div>
    <w:div w:id="845554722">
      <w:bodyDiv w:val="1"/>
      <w:marLeft w:val="0"/>
      <w:marRight w:val="0"/>
      <w:marTop w:val="0"/>
      <w:marBottom w:val="0"/>
      <w:divBdr>
        <w:top w:val="none" w:sz="0" w:space="0" w:color="auto"/>
        <w:left w:val="none" w:sz="0" w:space="0" w:color="auto"/>
        <w:bottom w:val="none" w:sz="0" w:space="0" w:color="auto"/>
        <w:right w:val="none" w:sz="0" w:space="0" w:color="auto"/>
      </w:divBdr>
    </w:div>
    <w:div w:id="845636653">
      <w:bodyDiv w:val="1"/>
      <w:marLeft w:val="0"/>
      <w:marRight w:val="0"/>
      <w:marTop w:val="0"/>
      <w:marBottom w:val="0"/>
      <w:divBdr>
        <w:top w:val="none" w:sz="0" w:space="0" w:color="auto"/>
        <w:left w:val="none" w:sz="0" w:space="0" w:color="auto"/>
        <w:bottom w:val="none" w:sz="0" w:space="0" w:color="auto"/>
        <w:right w:val="none" w:sz="0" w:space="0" w:color="auto"/>
      </w:divBdr>
    </w:div>
    <w:div w:id="845706786">
      <w:bodyDiv w:val="1"/>
      <w:marLeft w:val="0"/>
      <w:marRight w:val="0"/>
      <w:marTop w:val="0"/>
      <w:marBottom w:val="0"/>
      <w:divBdr>
        <w:top w:val="none" w:sz="0" w:space="0" w:color="auto"/>
        <w:left w:val="none" w:sz="0" w:space="0" w:color="auto"/>
        <w:bottom w:val="none" w:sz="0" w:space="0" w:color="auto"/>
        <w:right w:val="none" w:sz="0" w:space="0" w:color="auto"/>
      </w:divBdr>
    </w:div>
    <w:div w:id="845898861">
      <w:bodyDiv w:val="1"/>
      <w:marLeft w:val="0"/>
      <w:marRight w:val="0"/>
      <w:marTop w:val="0"/>
      <w:marBottom w:val="0"/>
      <w:divBdr>
        <w:top w:val="none" w:sz="0" w:space="0" w:color="auto"/>
        <w:left w:val="none" w:sz="0" w:space="0" w:color="auto"/>
        <w:bottom w:val="none" w:sz="0" w:space="0" w:color="auto"/>
        <w:right w:val="none" w:sz="0" w:space="0" w:color="auto"/>
      </w:divBdr>
    </w:div>
    <w:div w:id="845903187">
      <w:bodyDiv w:val="1"/>
      <w:marLeft w:val="0"/>
      <w:marRight w:val="0"/>
      <w:marTop w:val="0"/>
      <w:marBottom w:val="0"/>
      <w:divBdr>
        <w:top w:val="none" w:sz="0" w:space="0" w:color="auto"/>
        <w:left w:val="none" w:sz="0" w:space="0" w:color="auto"/>
        <w:bottom w:val="none" w:sz="0" w:space="0" w:color="auto"/>
        <w:right w:val="none" w:sz="0" w:space="0" w:color="auto"/>
      </w:divBdr>
    </w:div>
    <w:div w:id="845944124">
      <w:bodyDiv w:val="1"/>
      <w:marLeft w:val="0"/>
      <w:marRight w:val="0"/>
      <w:marTop w:val="0"/>
      <w:marBottom w:val="0"/>
      <w:divBdr>
        <w:top w:val="none" w:sz="0" w:space="0" w:color="auto"/>
        <w:left w:val="none" w:sz="0" w:space="0" w:color="auto"/>
        <w:bottom w:val="none" w:sz="0" w:space="0" w:color="auto"/>
        <w:right w:val="none" w:sz="0" w:space="0" w:color="auto"/>
      </w:divBdr>
    </w:div>
    <w:div w:id="845947715">
      <w:bodyDiv w:val="1"/>
      <w:marLeft w:val="0"/>
      <w:marRight w:val="0"/>
      <w:marTop w:val="0"/>
      <w:marBottom w:val="0"/>
      <w:divBdr>
        <w:top w:val="none" w:sz="0" w:space="0" w:color="auto"/>
        <w:left w:val="none" w:sz="0" w:space="0" w:color="auto"/>
        <w:bottom w:val="none" w:sz="0" w:space="0" w:color="auto"/>
        <w:right w:val="none" w:sz="0" w:space="0" w:color="auto"/>
      </w:divBdr>
    </w:div>
    <w:div w:id="846022457">
      <w:bodyDiv w:val="1"/>
      <w:marLeft w:val="0"/>
      <w:marRight w:val="0"/>
      <w:marTop w:val="0"/>
      <w:marBottom w:val="0"/>
      <w:divBdr>
        <w:top w:val="none" w:sz="0" w:space="0" w:color="auto"/>
        <w:left w:val="none" w:sz="0" w:space="0" w:color="auto"/>
        <w:bottom w:val="none" w:sz="0" w:space="0" w:color="auto"/>
        <w:right w:val="none" w:sz="0" w:space="0" w:color="auto"/>
      </w:divBdr>
    </w:div>
    <w:div w:id="846099676">
      <w:bodyDiv w:val="1"/>
      <w:marLeft w:val="0"/>
      <w:marRight w:val="0"/>
      <w:marTop w:val="0"/>
      <w:marBottom w:val="0"/>
      <w:divBdr>
        <w:top w:val="none" w:sz="0" w:space="0" w:color="auto"/>
        <w:left w:val="none" w:sz="0" w:space="0" w:color="auto"/>
        <w:bottom w:val="none" w:sz="0" w:space="0" w:color="auto"/>
        <w:right w:val="none" w:sz="0" w:space="0" w:color="auto"/>
      </w:divBdr>
    </w:div>
    <w:div w:id="846138769">
      <w:bodyDiv w:val="1"/>
      <w:marLeft w:val="0"/>
      <w:marRight w:val="0"/>
      <w:marTop w:val="0"/>
      <w:marBottom w:val="0"/>
      <w:divBdr>
        <w:top w:val="none" w:sz="0" w:space="0" w:color="auto"/>
        <w:left w:val="none" w:sz="0" w:space="0" w:color="auto"/>
        <w:bottom w:val="none" w:sz="0" w:space="0" w:color="auto"/>
        <w:right w:val="none" w:sz="0" w:space="0" w:color="auto"/>
      </w:divBdr>
    </w:div>
    <w:div w:id="846142578">
      <w:bodyDiv w:val="1"/>
      <w:marLeft w:val="0"/>
      <w:marRight w:val="0"/>
      <w:marTop w:val="0"/>
      <w:marBottom w:val="0"/>
      <w:divBdr>
        <w:top w:val="none" w:sz="0" w:space="0" w:color="auto"/>
        <w:left w:val="none" w:sz="0" w:space="0" w:color="auto"/>
        <w:bottom w:val="none" w:sz="0" w:space="0" w:color="auto"/>
        <w:right w:val="none" w:sz="0" w:space="0" w:color="auto"/>
      </w:divBdr>
    </w:div>
    <w:div w:id="846477038">
      <w:bodyDiv w:val="1"/>
      <w:marLeft w:val="0"/>
      <w:marRight w:val="0"/>
      <w:marTop w:val="0"/>
      <w:marBottom w:val="0"/>
      <w:divBdr>
        <w:top w:val="none" w:sz="0" w:space="0" w:color="auto"/>
        <w:left w:val="none" w:sz="0" w:space="0" w:color="auto"/>
        <w:bottom w:val="none" w:sz="0" w:space="0" w:color="auto"/>
        <w:right w:val="none" w:sz="0" w:space="0" w:color="auto"/>
      </w:divBdr>
    </w:div>
    <w:div w:id="846752533">
      <w:bodyDiv w:val="1"/>
      <w:marLeft w:val="0"/>
      <w:marRight w:val="0"/>
      <w:marTop w:val="0"/>
      <w:marBottom w:val="0"/>
      <w:divBdr>
        <w:top w:val="none" w:sz="0" w:space="0" w:color="auto"/>
        <w:left w:val="none" w:sz="0" w:space="0" w:color="auto"/>
        <w:bottom w:val="none" w:sz="0" w:space="0" w:color="auto"/>
        <w:right w:val="none" w:sz="0" w:space="0" w:color="auto"/>
      </w:divBdr>
    </w:div>
    <w:div w:id="846790899">
      <w:bodyDiv w:val="1"/>
      <w:marLeft w:val="0"/>
      <w:marRight w:val="0"/>
      <w:marTop w:val="0"/>
      <w:marBottom w:val="0"/>
      <w:divBdr>
        <w:top w:val="none" w:sz="0" w:space="0" w:color="auto"/>
        <w:left w:val="none" w:sz="0" w:space="0" w:color="auto"/>
        <w:bottom w:val="none" w:sz="0" w:space="0" w:color="auto"/>
        <w:right w:val="none" w:sz="0" w:space="0" w:color="auto"/>
      </w:divBdr>
    </w:div>
    <w:div w:id="846871578">
      <w:bodyDiv w:val="1"/>
      <w:marLeft w:val="0"/>
      <w:marRight w:val="0"/>
      <w:marTop w:val="0"/>
      <w:marBottom w:val="0"/>
      <w:divBdr>
        <w:top w:val="none" w:sz="0" w:space="0" w:color="auto"/>
        <w:left w:val="none" w:sz="0" w:space="0" w:color="auto"/>
        <w:bottom w:val="none" w:sz="0" w:space="0" w:color="auto"/>
        <w:right w:val="none" w:sz="0" w:space="0" w:color="auto"/>
      </w:divBdr>
    </w:div>
    <w:div w:id="846947439">
      <w:bodyDiv w:val="1"/>
      <w:marLeft w:val="0"/>
      <w:marRight w:val="0"/>
      <w:marTop w:val="0"/>
      <w:marBottom w:val="0"/>
      <w:divBdr>
        <w:top w:val="none" w:sz="0" w:space="0" w:color="auto"/>
        <w:left w:val="none" w:sz="0" w:space="0" w:color="auto"/>
        <w:bottom w:val="none" w:sz="0" w:space="0" w:color="auto"/>
        <w:right w:val="none" w:sz="0" w:space="0" w:color="auto"/>
      </w:divBdr>
    </w:div>
    <w:div w:id="847138825">
      <w:bodyDiv w:val="1"/>
      <w:marLeft w:val="0"/>
      <w:marRight w:val="0"/>
      <w:marTop w:val="0"/>
      <w:marBottom w:val="0"/>
      <w:divBdr>
        <w:top w:val="none" w:sz="0" w:space="0" w:color="auto"/>
        <w:left w:val="none" w:sz="0" w:space="0" w:color="auto"/>
        <w:bottom w:val="none" w:sz="0" w:space="0" w:color="auto"/>
        <w:right w:val="none" w:sz="0" w:space="0" w:color="auto"/>
      </w:divBdr>
    </w:div>
    <w:div w:id="847250508">
      <w:bodyDiv w:val="1"/>
      <w:marLeft w:val="0"/>
      <w:marRight w:val="0"/>
      <w:marTop w:val="0"/>
      <w:marBottom w:val="0"/>
      <w:divBdr>
        <w:top w:val="none" w:sz="0" w:space="0" w:color="auto"/>
        <w:left w:val="none" w:sz="0" w:space="0" w:color="auto"/>
        <w:bottom w:val="none" w:sz="0" w:space="0" w:color="auto"/>
        <w:right w:val="none" w:sz="0" w:space="0" w:color="auto"/>
      </w:divBdr>
    </w:div>
    <w:div w:id="847250763">
      <w:bodyDiv w:val="1"/>
      <w:marLeft w:val="0"/>
      <w:marRight w:val="0"/>
      <w:marTop w:val="0"/>
      <w:marBottom w:val="0"/>
      <w:divBdr>
        <w:top w:val="none" w:sz="0" w:space="0" w:color="auto"/>
        <w:left w:val="none" w:sz="0" w:space="0" w:color="auto"/>
        <w:bottom w:val="none" w:sz="0" w:space="0" w:color="auto"/>
        <w:right w:val="none" w:sz="0" w:space="0" w:color="auto"/>
      </w:divBdr>
    </w:div>
    <w:div w:id="847523657">
      <w:bodyDiv w:val="1"/>
      <w:marLeft w:val="0"/>
      <w:marRight w:val="0"/>
      <w:marTop w:val="0"/>
      <w:marBottom w:val="0"/>
      <w:divBdr>
        <w:top w:val="none" w:sz="0" w:space="0" w:color="auto"/>
        <w:left w:val="none" w:sz="0" w:space="0" w:color="auto"/>
        <w:bottom w:val="none" w:sz="0" w:space="0" w:color="auto"/>
        <w:right w:val="none" w:sz="0" w:space="0" w:color="auto"/>
      </w:divBdr>
    </w:div>
    <w:div w:id="847601151">
      <w:bodyDiv w:val="1"/>
      <w:marLeft w:val="0"/>
      <w:marRight w:val="0"/>
      <w:marTop w:val="0"/>
      <w:marBottom w:val="0"/>
      <w:divBdr>
        <w:top w:val="none" w:sz="0" w:space="0" w:color="auto"/>
        <w:left w:val="none" w:sz="0" w:space="0" w:color="auto"/>
        <w:bottom w:val="none" w:sz="0" w:space="0" w:color="auto"/>
        <w:right w:val="none" w:sz="0" w:space="0" w:color="auto"/>
      </w:divBdr>
    </w:div>
    <w:div w:id="847862876">
      <w:bodyDiv w:val="1"/>
      <w:marLeft w:val="0"/>
      <w:marRight w:val="0"/>
      <w:marTop w:val="0"/>
      <w:marBottom w:val="0"/>
      <w:divBdr>
        <w:top w:val="none" w:sz="0" w:space="0" w:color="auto"/>
        <w:left w:val="none" w:sz="0" w:space="0" w:color="auto"/>
        <w:bottom w:val="none" w:sz="0" w:space="0" w:color="auto"/>
        <w:right w:val="none" w:sz="0" w:space="0" w:color="auto"/>
      </w:divBdr>
    </w:div>
    <w:div w:id="847863772">
      <w:bodyDiv w:val="1"/>
      <w:marLeft w:val="0"/>
      <w:marRight w:val="0"/>
      <w:marTop w:val="0"/>
      <w:marBottom w:val="0"/>
      <w:divBdr>
        <w:top w:val="none" w:sz="0" w:space="0" w:color="auto"/>
        <w:left w:val="none" w:sz="0" w:space="0" w:color="auto"/>
        <w:bottom w:val="none" w:sz="0" w:space="0" w:color="auto"/>
        <w:right w:val="none" w:sz="0" w:space="0" w:color="auto"/>
      </w:divBdr>
    </w:div>
    <w:div w:id="848059751">
      <w:bodyDiv w:val="1"/>
      <w:marLeft w:val="0"/>
      <w:marRight w:val="0"/>
      <w:marTop w:val="0"/>
      <w:marBottom w:val="0"/>
      <w:divBdr>
        <w:top w:val="none" w:sz="0" w:space="0" w:color="auto"/>
        <w:left w:val="none" w:sz="0" w:space="0" w:color="auto"/>
        <w:bottom w:val="none" w:sz="0" w:space="0" w:color="auto"/>
        <w:right w:val="none" w:sz="0" w:space="0" w:color="auto"/>
      </w:divBdr>
    </w:div>
    <w:div w:id="848064732">
      <w:bodyDiv w:val="1"/>
      <w:marLeft w:val="0"/>
      <w:marRight w:val="0"/>
      <w:marTop w:val="0"/>
      <w:marBottom w:val="0"/>
      <w:divBdr>
        <w:top w:val="none" w:sz="0" w:space="0" w:color="auto"/>
        <w:left w:val="none" w:sz="0" w:space="0" w:color="auto"/>
        <w:bottom w:val="none" w:sz="0" w:space="0" w:color="auto"/>
        <w:right w:val="none" w:sz="0" w:space="0" w:color="auto"/>
      </w:divBdr>
    </w:div>
    <w:div w:id="848325570">
      <w:bodyDiv w:val="1"/>
      <w:marLeft w:val="0"/>
      <w:marRight w:val="0"/>
      <w:marTop w:val="0"/>
      <w:marBottom w:val="0"/>
      <w:divBdr>
        <w:top w:val="none" w:sz="0" w:space="0" w:color="auto"/>
        <w:left w:val="none" w:sz="0" w:space="0" w:color="auto"/>
        <w:bottom w:val="none" w:sz="0" w:space="0" w:color="auto"/>
        <w:right w:val="none" w:sz="0" w:space="0" w:color="auto"/>
      </w:divBdr>
    </w:div>
    <w:div w:id="848443226">
      <w:bodyDiv w:val="1"/>
      <w:marLeft w:val="0"/>
      <w:marRight w:val="0"/>
      <w:marTop w:val="0"/>
      <w:marBottom w:val="0"/>
      <w:divBdr>
        <w:top w:val="none" w:sz="0" w:space="0" w:color="auto"/>
        <w:left w:val="none" w:sz="0" w:space="0" w:color="auto"/>
        <w:bottom w:val="none" w:sz="0" w:space="0" w:color="auto"/>
        <w:right w:val="none" w:sz="0" w:space="0" w:color="auto"/>
      </w:divBdr>
    </w:div>
    <w:div w:id="848447952">
      <w:bodyDiv w:val="1"/>
      <w:marLeft w:val="0"/>
      <w:marRight w:val="0"/>
      <w:marTop w:val="0"/>
      <w:marBottom w:val="0"/>
      <w:divBdr>
        <w:top w:val="none" w:sz="0" w:space="0" w:color="auto"/>
        <w:left w:val="none" w:sz="0" w:space="0" w:color="auto"/>
        <w:bottom w:val="none" w:sz="0" w:space="0" w:color="auto"/>
        <w:right w:val="none" w:sz="0" w:space="0" w:color="auto"/>
      </w:divBdr>
    </w:div>
    <w:div w:id="848564190">
      <w:bodyDiv w:val="1"/>
      <w:marLeft w:val="0"/>
      <w:marRight w:val="0"/>
      <w:marTop w:val="0"/>
      <w:marBottom w:val="0"/>
      <w:divBdr>
        <w:top w:val="none" w:sz="0" w:space="0" w:color="auto"/>
        <w:left w:val="none" w:sz="0" w:space="0" w:color="auto"/>
        <w:bottom w:val="none" w:sz="0" w:space="0" w:color="auto"/>
        <w:right w:val="none" w:sz="0" w:space="0" w:color="auto"/>
      </w:divBdr>
    </w:div>
    <w:div w:id="848636544">
      <w:bodyDiv w:val="1"/>
      <w:marLeft w:val="0"/>
      <w:marRight w:val="0"/>
      <w:marTop w:val="0"/>
      <w:marBottom w:val="0"/>
      <w:divBdr>
        <w:top w:val="none" w:sz="0" w:space="0" w:color="auto"/>
        <w:left w:val="none" w:sz="0" w:space="0" w:color="auto"/>
        <w:bottom w:val="none" w:sz="0" w:space="0" w:color="auto"/>
        <w:right w:val="none" w:sz="0" w:space="0" w:color="auto"/>
      </w:divBdr>
    </w:div>
    <w:div w:id="848643609">
      <w:bodyDiv w:val="1"/>
      <w:marLeft w:val="0"/>
      <w:marRight w:val="0"/>
      <w:marTop w:val="0"/>
      <w:marBottom w:val="0"/>
      <w:divBdr>
        <w:top w:val="none" w:sz="0" w:space="0" w:color="auto"/>
        <w:left w:val="none" w:sz="0" w:space="0" w:color="auto"/>
        <w:bottom w:val="none" w:sz="0" w:space="0" w:color="auto"/>
        <w:right w:val="none" w:sz="0" w:space="0" w:color="auto"/>
      </w:divBdr>
    </w:div>
    <w:div w:id="848712864">
      <w:bodyDiv w:val="1"/>
      <w:marLeft w:val="0"/>
      <w:marRight w:val="0"/>
      <w:marTop w:val="0"/>
      <w:marBottom w:val="0"/>
      <w:divBdr>
        <w:top w:val="none" w:sz="0" w:space="0" w:color="auto"/>
        <w:left w:val="none" w:sz="0" w:space="0" w:color="auto"/>
        <w:bottom w:val="none" w:sz="0" w:space="0" w:color="auto"/>
        <w:right w:val="none" w:sz="0" w:space="0" w:color="auto"/>
      </w:divBdr>
    </w:div>
    <w:div w:id="848714948">
      <w:bodyDiv w:val="1"/>
      <w:marLeft w:val="0"/>
      <w:marRight w:val="0"/>
      <w:marTop w:val="0"/>
      <w:marBottom w:val="0"/>
      <w:divBdr>
        <w:top w:val="none" w:sz="0" w:space="0" w:color="auto"/>
        <w:left w:val="none" w:sz="0" w:space="0" w:color="auto"/>
        <w:bottom w:val="none" w:sz="0" w:space="0" w:color="auto"/>
        <w:right w:val="none" w:sz="0" w:space="0" w:color="auto"/>
      </w:divBdr>
    </w:div>
    <w:div w:id="848719412">
      <w:bodyDiv w:val="1"/>
      <w:marLeft w:val="0"/>
      <w:marRight w:val="0"/>
      <w:marTop w:val="0"/>
      <w:marBottom w:val="0"/>
      <w:divBdr>
        <w:top w:val="none" w:sz="0" w:space="0" w:color="auto"/>
        <w:left w:val="none" w:sz="0" w:space="0" w:color="auto"/>
        <w:bottom w:val="none" w:sz="0" w:space="0" w:color="auto"/>
        <w:right w:val="none" w:sz="0" w:space="0" w:color="auto"/>
      </w:divBdr>
    </w:div>
    <w:div w:id="848720860">
      <w:bodyDiv w:val="1"/>
      <w:marLeft w:val="0"/>
      <w:marRight w:val="0"/>
      <w:marTop w:val="0"/>
      <w:marBottom w:val="0"/>
      <w:divBdr>
        <w:top w:val="none" w:sz="0" w:space="0" w:color="auto"/>
        <w:left w:val="none" w:sz="0" w:space="0" w:color="auto"/>
        <w:bottom w:val="none" w:sz="0" w:space="0" w:color="auto"/>
        <w:right w:val="none" w:sz="0" w:space="0" w:color="auto"/>
      </w:divBdr>
    </w:div>
    <w:div w:id="848833350">
      <w:bodyDiv w:val="1"/>
      <w:marLeft w:val="0"/>
      <w:marRight w:val="0"/>
      <w:marTop w:val="0"/>
      <w:marBottom w:val="0"/>
      <w:divBdr>
        <w:top w:val="none" w:sz="0" w:space="0" w:color="auto"/>
        <w:left w:val="none" w:sz="0" w:space="0" w:color="auto"/>
        <w:bottom w:val="none" w:sz="0" w:space="0" w:color="auto"/>
        <w:right w:val="none" w:sz="0" w:space="0" w:color="auto"/>
      </w:divBdr>
    </w:div>
    <w:div w:id="848955089">
      <w:bodyDiv w:val="1"/>
      <w:marLeft w:val="0"/>
      <w:marRight w:val="0"/>
      <w:marTop w:val="0"/>
      <w:marBottom w:val="0"/>
      <w:divBdr>
        <w:top w:val="none" w:sz="0" w:space="0" w:color="auto"/>
        <w:left w:val="none" w:sz="0" w:space="0" w:color="auto"/>
        <w:bottom w:val="none" w:sz="0" w:space="0" w:color="auto"/>
        <w:right w:val="none" w:sz="0" w:space="0" w:color="auto"/>
      </w:divBdr>
    </w:div>
    <w:div w:id="849174888">
      <w:bodyDiv w:val="1"/>
      <w:marLeft w:val="0"/>
      <w:marRight w:val="0"/>
      <w:marTop w:val="0"/>
      <w:marBottom w:val="0"/>
      <w:divBdr>
        <w:top w:val="none" w:sz="0" w:space="0" w:color="auto"/>
        <w:left w:val="none" w:sz="0" w:space="0" w:color="auto"/>
        <w:bottom w:val="none" w:sz="0" w:space="0" w:color="auto"/>
        <w:right w:val="none" w:sz="0" w:space="0" w:color="auto"/>
      </w:divBdr>
    </w:div>
    <w:div w:id="849182640">
      <w:bodyDiv w:val="1"/>
      <w:marLeft w:val="0"/>
      <w:marRight w:val="0"/>
      <w:marTop w:val="0"/>
      <w:marBottom w:val="0"/>
      <w:divBdr>
        <w:top w:val="none" w:sz="0" w:space="0" w:color="auto"/>
        <w:left w:val="none" w:sz="0" w:space="0" w:color="auto"/>
        <w:bottom w:val="none" w:sz="0" w:space="0" w:color="auto"/>
        <w:right w:val="none" w:sz="0" w:space="0" w:color="auto"/>
      </w:divBdr>
    </w:div>
    <w:div w:id="849291556">
      <w:bodyDiv w:val="1"/>
      <w:marLeft w:val="0"/>
      <w:marRight w:val="0"/>
      <w:marTop w:val="0"/>
      <w:marBottom w:val="0"/>
      <w:divBdr>
        <w:top w:val="none" w:sz="0" w:space="0" w:color="auto"/>
        <w:left w:val="none" w:sz="0" w:space="0" w:color="auto"/>
        <w:bottom w:val="none" w:sz="0" w:space="0" w:color="auto"/>
        <w:right w:val="none" w:sz="0" w:space="0" w:color="auto"/>
      </w:divBdr>
    </w:div>
    <w:div w:id="849374297">
      <w:bodyDiv w:val="1"/>
      <w:marLeft w:val="0"/>
      <w:marRight w:val="0"/>
      <w:marTop w:val="0"/>
      <w:marBottom w:val="0"/>
      <w:divBdr>
        <w:top w:val="none" w:sz="0" w:space="0" w:color="auto"/>
        <w:left w:val="none" w:sz="0" w:space="0" w:color="auto"/>
        <w:bottom w:val="none" w:sz="0" w:space="0" w:color="auto"/>
        <w:right w:val="none" w:sz="0" w:space="0" w:color="auto"/>
      </w:divBdr>
    </w:div>
    <w:div w:id="849488477">
      <w:bodyDiv w:val="1"/>
      <w:marLeft w:val="0"/>
      <w:marRight w:val="0"/>
      <w:marTop w:val="0"/>
      <w:marBottom w:val="0"/>
      <w:divBdr>
        <w:top w:val="none" w:sz="0" w:space="0" w:color="auto"/>
        <w:left w:val="none" w:sz="0" w:space="0" w:color="auto"/>
        <w:bottom w:val="none" w:sz="0" w:space="0" w:color="auto"/>
        <w:right w:val="none" w:sz="0" w:space="0" w:color="auto"/>
      </w:divBdr>
    </w:div>
    <w:div w:id="849756847">
      <w:bodyDiv w:val="1"/>
      <w:marLeft w:val="0"/>
      <w:marRight w:val="0"/>
      <w:marTop w:val="0"/>
      <w:marBottom w:val="0"/>
      <w:divBdr>
        <w:top w:val="none" w:sz="0" w:space="0" w:color="auto"/>
        <w:left w:val="none" w:sz="0" w:space="0" w:color="auto"/>
        <w:bottom w:val="none" w:sz="0" w:space="0" w:color="auto"/>
        <w:right w:val="none" w:sz="0" w:space="0" w:color="auto"/>
      </w:divBdr>
    </w:div>
    <w:div w:id="849759089">
      <w:bodyDiv w:val="1"/>
      <w:marLeft w:val="0"/>
      <w:marRight w:val="0"/>
      <w:marTop w:val="0"/>
      <w:marBottom w:val="0"/>
      <w:divBdr>
        <w:top w:val="none" w:sz="0" w:space="0" w:color="auto"/>
        <w:left w:val="none" w:sz="0" w:space="0" w:color="auto"/>
        <w:bottom w:val="none" w:sz="0" w:space="0" w:color="auto"/>
        <w:right w:val="none" w:sz="0" w:space="0" w:color="auto"/>
      </w:divBdr>
    </w:div>
    <w:div w:id="850098041">
      <w:bodyDiv w:val="1"/>
      <w:marLeft w:val="0"/>
      <w:marRight w:val="0"/>
      <w:marTop w:val="0"/>
      <w:marBottom w:val="0"/>
      <w:divBdr>
        <w:top w:val="none" w:sz="0" w:space="0" w:color="auto"/>
        <w:left w:val="none" w:sz="0" w:space="0" w:color="auto"/>
        <w:bottom w:val="none" w:sz="0" w:space="0" w:color="auto"/>
        <w:right w:val="none" w:sz="0" w:space="0" w:color="auto"/>
      </w:divBdr>
    </w:div>
    <w:div w:id="850099494">
      <w:bodyDiv w:val="1"/>
      <w:marLeft w:val="0"/>
      <w:marRight w:val="0"/>
      <w:marTop w:val="0"/>
      <w:marBottom w:val="0"/>
      <w:divBdr>
        <w:top w:val="none" w:sz="0" w:space="0" w:color="auto"/>
        <w:left w:val="none" w:sz="0" w:space="0" w:color="auto"/>
        <w:bottom w:val="none" w:sz="0" w:space="0" w:color="auto"/>
        <w:right w:val="none" w:sz="0" w:space="0" w:color="auto"/>
      </w:divBdr>
    </w:div>
    <w:div w:id="850145329">
      <w:bodyDiv w:val="1"/>
      <w:marLeft w:val="0"/>
      <w:marRight w:val="0"/>
      <w:marTop w:val="0"/>
      <w:marBottom w:val="0"/>
      <w:divBdr>
        <w:top w:val="none" w:sz="0" w:space="0" w:color="auto"/>
        <w:left w:val="none" w:sz="0" w:space="0" w:color="auto"/>
        <w:bottom w:val="none" w:sz="0" w:space="0" w:color="auto"/>
        <w:right w:val="none" w:sz="0" w:space="0" w:color="auto"/>
      </w:divBdr>
    </w:div>
    <w:div w:id="850460679">
      <w:bodyDiv w:val="1"/>
      <w:marLeft w:val="0"/>
      <w:marRight w:val="0"/>
      <w:marTop w:val="0"/>
      <w:marBottom w:val="0"/>
      <w:divBdr>
        <w:top w:val="none" w:sz="0" w:space="0" w:color="auto"/>
        <w:left w:val="none" w:sz="0" w:space="0" w:color="auto"/>
        <w:bottom w:val="none" w:sz="0" w:space="0" w:color="auto"/>
        <w:right w:val="none" w:sz="0" w:space="0" w:color="auto"/>
      </w:divBdr>
    </w:div>
    <w:div w:id="850605581">
      <w:bodyDiv w:val="1"/>
      <w:marLeft w:val="0"/>
      <w:marRight w:val="0"/>
      <w:marTop w:val="0"/>
      <w:marBottom w:val="0"/>
      <w:divBdr>
        <w:top w:val="none" w:sz="0" w:space="0" w:color="auto"/>
        <w:left w:val="none" w:sz="0" w:space="0" w:color="auto"/>
        <w:bottom w:val="none" w:sz="0" w:space="0" w:color="auto"/>
        <w:right w:val="none" w:sz="0" w:space="0" w:color="auto"/>
      </w:divBdr>
    </w:div>
    <w:div w:id="850878937">
      <w:bodyDiv w:val="1"/>
      <w:marLeft w:val="0"/>
      <w:marRight w:val="0"/>
      <w:marTop w:val="0"/>
      <w:marBottom w:val="0"/>
      <w:divBdr>
        <w:top w:val="none" w:sz="0" w:space="0" w:color="auto"/>
        <w:left w:val="none" w:sz="0" w:space="0" w:color="auto"/>
        <w:bottom w:val="none" w:sz="0" w:space="0" w:color="auto"/>
        <w:right w:val="none" w:sz="0" w:space="0" w:color="auto"/>
      </w:divBdr>
    </w:div>
    <w:div w:id="850947794">
      <w:bodyDiv w:val="1"/>
      <w:marLeft w:val="0"/>
      <w:marRight w:val="0"/>
      <w:marTop w:val="0"/>
      <w:marBottom w:val="0"/>
      <w:divBdr>
        <w:top w:val="none" w:sz="0" w:space="0" w:color="auto"/>
        <w:left w:val="none" w:sz="0" w:space="0" w:color="auto"/>
        <w:bottom w:val="none" w:sz="0" w:space="0" w:color="auto"/>
        <w:right w:val="none" w:sz="0" w:space="0" w:color="auto"/>
      </w:divBdr>
    </w:div>
    <w:div w:id="850993813">
      <w:bodyDiv w:val="1"/>
      <w:marLeft w:val="0"/>
      <w:marRight w:val="0"/>
      <w:marTop w:val="0"/>
      <w:marBottom w:val="0"/>
      <w:divBdr>
        <w:top w:val="none" w:sz="0" w:space="0" w:color="auto"/>
        <w:left w:val="none" w:sz="0" w:space="0" w:color="auto"/>
        <w:bottom w:val="none" w:sz="0" w:space="0" w:color="auto"/>
        <w:right w:val="none" w:sz="0" w:space="0" w:color="auto"/>
      </w:divBdr>
    </w:div>
    <w:div w:id="851141785">
      <w:bodyDiv w:val="1"/>
      <w:marLeft w:val="0"/>
      <w:marRight w:val="0"/>
      <w:marTop w:val="0"/>
      <w:marBottom w:val="0"/>
      <w:divBdr>
        <w:top w:val="none" w:sz="0" w:space="0" w:color="auto"/>
        <w:left w:val="none" w:sz="0" w:space="0" w:color="auto"/>
        <w:bottom w:val="none" w:sz="0" w:space="0" w:color="auto"/>
        <w:right w:val="none" w:sz="0" w:space="0" w:color="auto"/>
      </w:divBdr>
    </w:div>
    <w:div w:id="851148635">
      <w:bodyDiv w:val="1"/>
      <w:marLeft w:val="0"/>
      <w:marRight w:val="0"/>
      <w:marTop w:val="0"/>
      <w:marBottom w:val="0"/>
      <w:divBdr>
        <w:top w:val="none" w:sz="0" w:space="0" w:color="auto"/>
        <w:left w:val="none" w:sz="0" w:space="0" w:color="auto"/>
        <w:bottom w:val="none" w:sz="0" w:space="0" w:color="auto"/>
        <w:right w:val="none" w:sz="0" w:space="0" w:color="auto"/>
      </w:divBdr>
    </w:div>
    <w:div w:id="851258379">
      <w:bodyDiv w:val="1"/>
      <w:marLeft w:val="0"/>
      <w:marRight w:val="0"/>
      <w:marTop w:val="0"/>
      <w:marBottom w:val="0"/>
      <w:divBdr>
        <w:top w:val="none" w:sz="0" w:space="0" w:color="auto"/>
        <w:left w:val="none" w:sz="0" w:space="0" w:color="auto"/>
        <w:bottom w:val="none" w:sz="0" w:space="0" w:color="auto"/>
        <w:right w:val="none" w:sz="0" w:space="0" w:color="auto"/>
      </w:divBdr>
    </w:div>
    <w:div w:id="851334091">
      <w:bodyDiv w:val="1"/>
      <w:marLeft w:val="0"/>
      <w:marRight w:val="0"/>
      <w:marTop w:val="0"/>
      <w:marBottom w:val="0"/>
      <w:divBdr>
        <w:top w:val="none" w:sz="0" w:space="0" w:color="auto"/>
        <w:left w:val="none" w:sz="0" w:space="0" w:color="auto"/>
        <w:bottom w:val="none" w:sz="0" w:space="0" w:color="auto"/>
        <w:right w:val="none" w:sz="0" w:space="0" w:color="auto"/>
      </w:divBdr>
    </w:div>
    <w:div w:id="851605902">
      <w:bodyDiv w:val="1"/>
      <w:marLeft w:val="0"/>
      <w:marRight w:val="0"/>
      <w:marTop w:val="0"/>
      <w:marBottom w:val="0"/>
      <w:divBdr>
        <w:top w:val="none" w:sz="0" w:space="0" w:color="auto"/>
        <w:left w:val="none" w:sz="0" w:space="0" w:color="auto"/>
        <w:bottom w:val="none" w:sz="0" w:space="0" w:color="auto"/>
        <w:right w:val="none" w:sz="0" w:space="0" w:color="auto"/>
      </w:divBdr>
    </w:div>
    <w:div w:id="851840421">
      <w:bodyDiv w:val="1"/>
      <w:marLeft w:val="0"/>
      <w:marRight w:val="0"/>
      <w:marTop w:val="0"/>
      <w:marBottom w:val="0"/>
      <w:divBdr>
        <w:top w:val="none" w:sz="0" w:space="0" w:color="auto"/>
        <w:left w:val="none" w:sz="0" w:space="0" w:color="auto"/>
        <w:bottom w:val="none" w:sz="0" w:space="0" w:color="auto"/>
        <w:right w:val="none" w:sz="0" w:space="0" w:color="auto"/>
      </w:divBdr>
    </w:div>
    <w:div w:id="851920872">
      <w:bodyDiv w:val="1"/>
      <w:marLeft w:val="0"/>
      <w:marRight w:val="0"/>
      <w:marTop w:val="0"/>
      <w:marBottom w:val="0"/>
      <w:divBdr>
        <w:top w:val="none" w:sz="0" w:space="0" w:color="auto"/>
        <w:left w:val="none" w:sz="0" w:space="0" w:color="auto"/>
        <w:bottom w:val="none" w:sz="0" w:space="0" w:color="auto"/>
        <w:right w:val="none" w:sz="0" w:space="0" w:color="auto"/>
      </w:divBdr>
    </w:div>
    <w:div w:id="851921731">
      <w:bodyDiv w:val="1"/>
      <w:marLeft w:val="0"/>
      <w:marRight w:val="0"/>
      <w:marTop w:val="0"/>
      <w:marBottom w:val="0"/>
      <w:divBdr>
        <w:top w:val="none" w:sz="0" w:space="0" w:color="auto"/>
        <w:left w:val="none" w:sz="0" w:space="0" w:color="auto"/>
        <w:bottom w:val="none" w:sz="0" w:space="0" w:color="auto"/>
        <w:right w:val="none" w:sz="0" w:space="0" w:color="auto"/>
      </w:divBdr>
    </w:div>
    <w:div w:id="852107248">
      <w:bodyDiv w:val="1"/>
      <w:marLeft w:val="0"/>
      <w:marRight w:val="0"/>
      <w:marTop w:val="0"/>
      <w:marBottom w:val="0"/>
      <w:divBdr>
        <w:top w:val="none" w:sz="0" w:space="0" w:color="auto"/>
        <w:left w:val="none" w:sz="0" w:space="0" w:color="auto"/>
        <w:bottom w:val="none" w:sz="0" w:space="0" w:color="auto"/>
        <w:right w:val="none" w:sz="0" w:space="0" w:color="auto"/>
      </w:divBdr>
    </w:div>
    <w:div w:id="852113155">
      <w:bodyDiv w:val="1"/>
      <w:marLeft w:val="0"/>
      <w:marRight w:val="0"/>
      <w:marTop w:val="0"/>
      <w:marBottom w:val="0"/>
      <w:divBdr>
        <w:top w:val="none" w:sz="0" w:space="0" w:color="auto"/>
        <w:left w:val="none" w:sz="0" w:space="0" w:color="auto"/>
        <w:bottom w:val="none" w:sz="0" w:space="0" w:color="auto"/>
        <w:right w:val="none" w:sz="0" w:space="0" w:color="auto"/>
      </w:divBdr>
    </w:div>
    <w:div w:id="852308257">
      <w:bodyDiv w:val="1"/>
      <w:marLeft w:val="0"/>
      <w:marRight w:val="0"/>
      <w:marTop w:val="0"/>
      <w:marBottom w:val="0"/>
      <w:divBdr>
        <w:top w:val="none" w:sz="0" w:space="0" w:color="auto"/>
        <w:left w:val="none" w:sz="0" w:space="0" w:color="auto"/>
        <w:bottom w:val="none" w:sz="0" w:space="0" w:color="auto"/>
        <w:right w:val="none" w:sz="0" w:space="0" w:color="auto"/>
      </w:divBdr>
    </w:div>
    <w:div w:id="852763795">
      <w:bodyDiv w:val="1"/>
      <w:marLeft w:val="0"/>
      <w:marRight w:val="0"/>
      <w:marTop w:val="0"/>
      <w:marBottom w:val="0"/>
      <w:divBdr>
        <w:top w:val="none" w:sz="0" w:space="0" w:color="auto"/>
        <w:left w:val="none" w:sz="0" w:space="0" w:color="auto"/>
        <w:bottom w:val="none" w:sz="0" w:space="0" w:color="auto"/>
        <w:right w:val="none" w:sz="0" w:space="0" w:color="auto"/>
      </w:divBdr>
    </w:div>
    <w:div w:id="852769223">
      <w:bodyDiv w:val="1"/>
      <w:marLeft w:val="0"/>
      <w:marRight w:val="0"/>
      <w:marTop w:val="0"/>
      <w:marBottom w:val="0"/>
      <w:divBdr>
        <w:top w:val="none" w:sz="0" w:space="0" w:color="auto"/>
        <w:left w:val="none" w:sz="0" w:space="0" w:color="auto"/>
        <w:bottom w:val="none" w:sz="0" w:space="0" w:color="auto"/>
        <w:right w:val="none" w:sz="0" w:space="0" w:color="auto"/>
      </w:divBdr>
    </w:div>
    <w:div w:id="853301505">
      <w:bodyDiv w:val="1"/>
      <w:marLeft w:val="0"/>
      <w:marRight w:val="0"/>
      <w:marTop w:val="0"/>
      <w:marBottom w:val="0"/>
      <w:divBdr>
        <w:top w:val="none" w:sz="0" w:space="0" w:color="auto"/>
        <w:left w:val="none" w:sz="0" w:space="0" w:color="auto"/>
        <w:bottom w:val="none" w:sz="0" w:space="0" w:color="auto"/>
        <w:right w:val="none" w:sz="0" w:space="0" w:color="auto"/>
      </w:divBdr>
    </w:div>
    <w:div w:id="853416879">
      <w:bodyDiv w:val="1"/>
      <w:marLeft w:val="0"/>
      <w:marRight w:val="0"/>
      <w:marTop w:val="0"/>
      <w:marBottom w:val="0"/>
      <w:divBdr>
        <w:top w:val="none" w:sz="0" w:space="0" w:color="auto"/>
        <w:left w:val="none" w:sz="0" w:space="0" w:color="auto"/>
        <w:bottom w:val="none" w:sz="0" w:space="0" w:color="auto"/>
        <w:right w:val="none" w:sz="0" w:space="0" w:color="auto"/>
      </w:divBdr>
    </w:div>
    <w:div w:id="853419201">
      <w:bodyDiv w:val="1"/>
      <w:marLeft w:val="0"/>
      <w:marRight w:val="0"/>
      <w:marTop w:val="0"/>
      <w:marBottom w:val="0"/>
      <w:divBdr>
        <w:top w:val="none" w:sz="0" w:space="0" w:color="auto"/>
        <w:left w:val="none" w:sz="0" w:space="0" w:color="auto"/>
        <w:bottom w:val="none" w:sz="0" w:space="0" w:color="auto"/>
        <w:right w:val="none" w:sz="0" w:space="0" w:color="auto"/>
      </w:divBdr>
    </w:div>
    <w:div w:id="853497070">
      <w:bodyDiv w:val="1"/>
      <w:marLeft w:val="0"/>
      <w:marRight w:val="0"/>
      <w:marTop w:val="0"/>
      <w:marBottom w:val="0"/>
      <w:divBdr>
        <w:top w:val="none" w:sz="0" w:space="0" w:color="auto"/>
        <w:left w:val="none" w:sz="0" w:space="0" w:color="auto"/>
        <w:bottom w:val="none" w:sz="0" w:space="0" w:color="auto"/>
        <w:right w:val="none" w:sz="0" w:space="0" w:color="auto"/>
      </w:divBdr>
    </w:div>
    <w:div w:id="853543277">
      <w:bodyDiv w:val="1"/>
      <w:marLeft w:val="0"/>
      <w:marRight w:val="0"/>
      <w:marTop w:val="0"/>
      <w:marBottom w:val="0"/>
      <w:divBdr>
        <w:top w:val="none" w:sz="0" w:space="0" w:color="auto"/>
        <w:left w:val="none" w:sz="0" w:space="0" w:color="auto"/>
        <w:bottom w:val="none" w:sz="0" w:space="0" w:color="auto"/>
        <w:right w:val="none" w:sz="0" w:space="0" w:color="auto"/>
      </w:divBdr>
    </w:div>
    <w:div w:id="853572701">
      <w:bodyDiv w:val="1"/>
      <w:marLeft w:val="0"/>
      <w:marRight w:val="0"/>
      <w:marTop w:val="0"/>
      <w:marBottom w:val="0"/>
      <w:divBdr>
        <w:top w:val="none" w:sz="0" w:space="0" w:color="auto"/>
        <w:left w:val="none" w:sz="0" w:space="0" w:color="auto"/>
        <w:bottom w:val="none" w:sz="0" w:space="0" w:color="auto"/>
        <w:right w:val="none" w:sz="0" w:space="0" w:color="auto"/>
      </w:divBdr>
    </w:div>
    <w:div w:id="853764076">
      <w:bodyDiv w:val="1"/>
      <w:marLeft w:val="0"/>
      <w:marRight w:val="0"/>
      <w:marTop w:val="0"/>
      <w:marBottom w:val="0"/>
      <w:divBdr>
        <w:top w:val="none" w:sz="0" w:space="0" w:color="auto"/>
        <w:left w:val="none" w:sz="0" w:space="0" w:color="auto"/>
        <w:bottom w:val="none" w:sz="0" w:space="0" w:color="auto"/>
        <w:right w:val="none" w:sz="0" w:space="0" w:color="auto"/>
      </w:divBdr>
    </w:div>
    <w:div w:id="853883022">
      <w:bodyDiv w:val="1"/>
      <w:marLeft w:val="0"/>
      <w:marRight w:val="0"/>
      <w:marTop w:val="0"/>
      <w:marBottom w:val="0"/>
      <w:divBdr>
        <w:top w:val="none" w:sz="0" w:space="0" w:color="auto"/>
        <w:left w:val="none" w:sz="0" w:space="0" w:color="auto"/>
        <w:bottom w:val="none" w:sz="0" w:space="0" w:color="auto"/>
        <w:right w:val="none" w:sz="0" w:space="0" w:color="auto"/>
      </w:divBdr>
    </w:div>
    <w:div w:id="854226578">
      <w:bodyDiv w:val="1"/>
      <w:marLeft w:val="0"/>
      <w:marRight w:val="0"/>
      <w:marTop w:val="0"/>
      <w:marBottom w:val="0"/>
      <w:divBdr>
        <w:top w:val="none" w:sz="0" w:space="0" w:color="auto"/>
        <w:left w:val="none" w:sz="0" w:space="0" w:color="auto"/>
        <w:bottom w:val="none" w:sz="0" w:space="0" w:color="auto"/>
        <w:right w:val="none" w:sz="0" w:space="0" w:color="auto"/>
      </w:divBdr>
    </w:div>
    <w:div w:id="854274035">
      <w:bodyDiv w:val="1"/>
      <w:marLeft w:val="0"/>
      <w:marRight w:val="0"/>
      <w:marTop w:val="0"/>
      <w:marBottom w:val="0"/>
      <w:divBdr>
        <w:top w:val="none" w:sz="0" w:space="0" w:color="auto"/>
        <w:left w:val="none" w:sz="0" w:space="0" w:color="auto"/>
        <w:bottom w:val="none" w:sz="0" w:space="0" w:color="auto"/>
        <w:right w:val="none" w:sz="0" w:space="0" w:color="auto"/>
      </w:divBdr>
    </w:div>
    <w:div w:id="854341651">
      <w:bodyDiv w:val="1"/>
      <w:marLeft w:val="0"/>
      <w:marRight w:val="0"/>
      <w:marTop w:val="0"/>
      <w:marBottom w:val="0"/>
      <w:divBdr>
        <w:top w:val="none" w:sz="0" w:space="0" w:color="auto"/>
        <w:left w:val="none" w:sz="0" w:space="0" w:color="auto"/>
        <w:bottom w:val="none" w:sz="0" w:space="0" w:color="auto"/>
        <w:right w:val="none" w:sz="0" w:space="0" w:color="auto"/>
      </w:divBdr>
    </w:div>
    <w:div w:id="854460732">
      <w:bodyDiv w:val="1"/>
      <w:marLeft w:val="0"/>
      <w:marRight w:val="0"/>
      <w:marTop w:val="0"/>
      <w:marBottom w:val="0"/>
      <w:divBdr>
        <w:top w:val="none" w:sz="0" w:space="0" w:color="auto"/>
        <w:left w:val="none" w:sz="0" w:space="0" w:color="auto"/>
        <w:bottom w:val="none" w:sz="0" w:space="0" w:color="auto"/>
        <w:right w:val="none" w:sz="0" w:space="0" w:color="auto"/>
      </w:divBdr>
    </w:div>
    <w:div w:id="854539921">
      <w:bodyDiv w:val="1"/>
      <w:marLeft w:val="0"/>
      <w:marRight w:val="0"/>
      <w:marTop w:val="0"/>
      <w:marBottom w:val="0"/>
      <w:divBdr>
        <w:top w:val="none" w:sz="0" w:space="0" w:color="auto"/>
        <w:left w:val="none" w:sz="0" w:space="0" w:color="auto"/>
        <w:bottom w:val="none" w:sz="0" w:space="0" w:color="auto"/>
        <w:right w:val="none" w:sz="0" w:space="0" w:color="auto"/>
      </w:divBdr>
    </w:div>
    <w:div w:id="854541673">
      <w:bodyDiv w:val="1"/>
      <w:marLeft w:val="0"/>
      <w:marRight w:val="0"/>
      <w:marTop w:val="0"/>
      <w:marBottom w:val="0"/>
      <w:divBdr>
        <w:top w:val="none" w:sz="0" w:space="0" w:color="auto"/>
        <w:left w:val="none" w:sz="0" w:space="0" w:color="auto"/>
        <w:bottom w:val="none" w:sz="0" w:space="0" w:color="auto"/>
        <w:right w:val="none" w:sz="0" w:space="0" w:color="auto"/>
      </w:divBdr>
    </w:div>
    <w:div w:id="854736477">
      <w:bodyDiv w:val="1"/>
      <w:marLeft w:val="0"/>
      <w:marRight w:val="0"/>
      <w:marTop w:val="0"/>
      <w:marBottom w:val="0"/>
      <w:divBdr>
        <w:top w:val="none" w:sz="0" w:space="0" w:color="auto"/>
        <w:left w:val="none" w:sz="0" w:space="0" w:color="auto"/>
        <w:bottom w:val="none" w:sz="0" w:space="0" w:color="auto"/>
        <w:right w:val="none" w:sz="0" w:space="0" w:color="auto"/>
      </w:divBdr>
    </w:div>
    <w:div w:id="854808243">
      <w:bodyDiv w:val="1"/>
      <w:marLeft w:val="0"/>
      <w:marRight w:val="0"/>
      <w:marTop w:val="0"/>
      <w:marBottom w:val="0"/>
      <w:divBdr>
        <w:top w:val="none" w:sz="0" w:space="0" w:color="auto"/>
        <w:left w:val="none" w:sz="0" w:space="0" w:color="auto"/>
        <w:bottom w:val="none" w:sz="0" w:space="0" w:color="auto"/>
        <w:right w:val="none" w:sz="0" w:space="0" w:color="auto"/>
      </w:divBdr>
    </w:div>
    <w:div w:id="854810641">
      <w:bodyDiv w:val="1"/>
      <w:marLeft w:val="0"/>
      <w:marRight w:val="0"/>
      <w:marTop w:val="0"/>
      <w:marBottom w:val="0"/>
      <w:divBdr>
        <w:top w:val="none" w:sz="0" w:space="0" w:color="auto"/>
        <w:left w:val="none" w:sz="0" w:space="0" w:color="auto"/>
        <w:bottom w:val="none" w:sz="0" w:space="0" w:color="auto"/>
        <w:right w:val="none" w:sz="0" w:space="0" w:color="auto"/>
      </w:divBdr>
    </w:div>
    <w:div w:id="854997334">
      <w:bodyDiv w:val="1"/>
      <w:marLeft w:val="0"/>
      <w:marRight w:val="0"/>
      <w:marTop w:val="0"/>
      <w:marBottom w:val="0"/>
      <w:divBdr>
        <w:top w:val="none" w:sz="0" w:space="0" w:color="auto"/>
        <w:left w:val="none" w:sz="0" w:space="0" w:color="auto"/>
        <w:bottom w:val="none" w:sz="0" w:space="0" w:color="auto"/>
        <w:right w:val="none" w:sz="0" w:space="0" w:color="auto"/>
      </w:divBdr>
    </w:div>
    <w:div w:id="855077675">
      <w:bodyDiv w:val="1"/>
      <w:marLeft w:val="0"/>
      <w:marRight w:val="0"/>
      <w:marTop w:val="0"/>
      <w:marBottom w:val="0"/>
      <w:divBdr>
        <w:top w:val="none" w:sz="0" w:space="0" w:color="auto"/>
        <w:left w:val="none" w:sz="0" w:space="0" w:color="auto"/>
        <w:bottom w:val="none" w:sz="0" w:space="0" w:color="auto"/>
        <w:right w:val="none" w:sz="0" w:space="0" w:color="auto"/>
      </w:divBdr>
    </w:div>
    <w:div w:id="855268347">
      <w:bodyDiv w:val="1"/>
      <w:marLeft w:val="0"/>
      <w:marRight w:val="0"/>
      <w:marTop w:val="0"/>
      <w:marBottom w:val="0"/>
      <w:divBdr>
        <w:top w:val="none" w:sz="0" w:space="0" w:color="auto"/>
        <w:left w:val="none" w:sz="0" w:space="0" w:color="auto"/>
        <w:bottom w:val="none" w:sz="0" w:space="0" w:color="auto"/>
        <w:right w:val="none" w:sz="0" w:space="0" w:color="auto"/>
      </w:divBdr>
    </w:div>
    <w:div w:id="855316070">
      <w:bodyDiv w:val="1"/>
      <w:marLeft w:val="0"/>
      <w:marRight w:val="0"/>
      <w:marTop w:val="0"/>
      <w:marBottom w:val="0"/>
      <w:divBdr>
        <w:top w:val="none" w:sz="0" w:space="0" w:color="auto"/>
        <w:left w:val="none" w:sz="0" w:space="0" w:color="auto"/>
        <w:bottom w:val="none" w:sz="0" w:space="0" w:color="auto"/>
        <w:right w:val="none" w:sz="0" w:space="0" w:color="auto"/>
      </w:divBdr>
    </w:div>
    <w:div w:id="855339604">
      <w:bodyDiv w:val="1"/>
      <w:marLeft w:val="0"/>
      <w:marRight w:val="0"/>
      <w:marTop w:val="0"/>
      <w:marBottom w:val="0"/>
      <w:divBdr>
        <w:top w:val="none" w:sz="0" w:space="0" w:color="auto"/>
        <w:left w:val="none" w:sz="0" w:space="0" w:color="auto"/>
        <w:bottom w:val="none" w:sz="0" w:space="0" w:color="auto"/>
        <w:right w:val="none" w:sz="0" w:space="0" w:color="auto"/>
      </w:divBdr>
    </w:div>
    <w:div w:id="855387696">
      <w:bodyDiv w:val="1"/>
      <w:marLeft w:val="0"/>
      <w:marRight w:val="0"/>
      <w:marTop w:val="0"/>
      <w:marBottom w:val="0"/>
      <w:divBdr>
        <w:top w:val="none" w:sz="0" w:space="0" w:color="auto"/>
        <w:left w:val="none" w:sz="0" w:space="0" w:color="auto"/>
        <w:bottom w:val="none" w:sz="0" w:space="0" w:color="auto"/>
        <w:right w:val="none" w:sz="0" w:space="0" w:color="auto"/>
      </w:divBdr>
    </w:div>
    <w:div w:id="855534309">
      <w:bodyDiv w:val="1"/>
      <w:marLeft w:val="0"/>
      <w:marRight w:val="0"/>
      <w:marTop w:val="0"/>
      <w:marBottom w:val="0"/>
      <w:divBdr>
        <w:top w:val="none" w:sz="0" w:space="0" w:color="auto"/>
        <w:left w:val="none" w:sz="0" w:space="0" w:color="auto"/>
        <w:bottom w:val="none" w:sz="0" w:space="0" w:color="auto"/>
        <w:right w:val="none" w:sz="0" w:space="0" w:color="auto"/>
      </w:divBdr>
    </w:div>
    <w:div w:id="856045174">
      <w:bodyDiv w:val="1"/>
      <w:marLeft w:val="0"/>
      <w:marRight w:val="0"/>
      <w:marTop w:val="0"/>
      <w:marBottom w:val="0"/>
      <w:divBdr>
        <w:top w:val="none" w:sz="0" w:space="0" w:color="auto"/>
        <w:left w:val="none" w:sz="0" w:space="0" w:color="auto"/>
        <w:bottom w:val="none" w:sz="0" w:space="0" w:color="auto"/>
        <w:right w:val="none" w:sz="0" w:space="0" w:color="auto"/>
      </w:divBdr>
    </w:div>
    <w:div w:id="856188767">
      <w:bodyDiv w:val="1"/>
      <w:marLeft w:val="0"/>
      <w:marRight w:val="0"/>
      <w:marTop w:val="0"/>
      <w:marBottom w:val="0"/>
      <w:divBdr>
        <w:top w:val="none" w:sz="0" w:space="0" w:color="auto"/>
        <w:left w:val="none" w:sz="0" w:space="0" w:color="auto"/>
        <w:bottom w:val="none" w:sz="0" w:space="0" w:color="auto"/>
        <w:right w:val="none" w:sz="0" w:space="0" w:color="auto"/>
      </w:divBdr>
    </w:div>
    <w:div w:id="856232060">
      <w:bodyDiv w:val="1"/>
      <w:marLeft w:val="0"/>
      <w:marRight w:val="0"/>
      <w:marTop w:val="0"/>
      <w:marBottom w:val="0"/>
      <w:divBdr>
        <w:top w:val="none" w:sz="0" w:space="0" w:color="auto"/>
        <w:left w:val="none" w:sz="0" w:space="0" w:color="auto"/>
        <w:bottom w:val="none" w:sz="0" w:space="0" w:color="auto"/>
        <w:right w:val="none" w:sz="0" w:space="0" w:color="auto"/>
      </w:divBdr>
    </w:div>
    <w:div w:id="856314506">
      <w:bodyDiv w:val="1"/>
      <w:marLeft w:val="0"/>
      <w:marRight w:val="0"/>
      <w:marTop w:val="0"/>
      <w:marBottom w:val="0"/>
      <w:divBdr>
        <w:top w:val="none" w:sz="0" w:space="0" w:color="auto"/>
        <w:left w:val="none" w:sz="0" w:space="0" w:color="auto"/>
        <w:bottom w:val="none" w:sz="0" w:space="0" w:color="auto"/>
        <w:right w:val="none" w:sz="0" w:space="0" w:color="auto"/>
      </w:divBdr>
    </w:div>
    <w:div w:id="856887161">
      <w:bodyDiv w:val="1"/>
      <w:marLeft w:val="0"/>
      <w:marRight w:val="0"/>
      <w:marTop w:val="0"/>
      <w:marBottom w:val="0"/>
      <w:divBdr>
        <w:top w:val="none" w:sz="0" w:space="0" w:color="auto"/>
        <w:left w:val="none" w:sz="0" w:space="0" w:color="auto"/>
        <w:bottom w:val="none" w:sz="0" w:space="0" w:color="auto"/>
        <w:right w:val="none" w:sz="0" w:space="0" w:color="auto"/>
      </w:divBdr>
    </w:div>
    <w:div w:id="856962262">
      <w:bodyDiv w:val="1"/>
      <w:marLeft w:val="0"/>
      <w:marRight w:val="0"/>
      <w:marTop w:val="0"/>
      <w:marBottom w:val="0"/>
      <w:divBdr>
        <w:top w:val="none" w:sz="0" w:space="0" w:color="auto"/>
        <w:left w:val="none" w:sz="0" w:space="0" w:color="auto"/>
        <w:bottom w:val="none" w:sz="0" w:space="0" w:color="auto"/>
        <w:right w:val="none" w:sz="0" w:space="0" w:color="auto"/>
      </w:divBdr>
    </w:div>
    <w:div w:id="856963704">
      <w:bodyDiv w:val="1"/>
      <w:marLeft w:val="0"/>
      <w:marRight w:val="0"/>
      <w:marTop w:val="0"/>
      <w:marBottom w:val="0"/>
      <w:divBdr>
        <w:top w:val="none" w:sz="0" w:space="0" w:color="auto"/>
        <w:left w:val="none" w:sz="0" w:space="0" w:color="auto"/>
        <w:bottom w:val="none" w:sz="0" w:space="0" w:color="auto"/>
        <w:right w:val="none" w:sz="0" w:space="0" w:color="auto"/>
      </w:divBdr>
    </w:div>
    <w:div w:id="857159191">
      <w:bodyDiv w:val="1"/>
      <w:marLeft w:val="0"/>
      <w:marRight w:val="0"/>
      <w:marTop w:val="0"/>
      <w:marBottom w:val="0"/>
      <w:divBdr>
        <w:top w:val="none" w:sz="0" w:space="0" w:color="auto"/>
        <w:left w:val="none" w:sz="0" w:space="0" w:color="auto"/>
        <w:bottom w:val="none" w:sz="0" w:space="0" w:color="auto"/>
        <w:right w:val="none" w:sz="0" w:space="0" w:color="auto"/>
      </w:divBdr>
    </w:div>
    <w:div w:id="857278745">
      <w:bodyDiv w:val="1"/>
      <w:marLeft w:val="0"/>
      <w:marRight w:val="0"/>
      <w:marTop w:val="0"/>
      <w:marBottom w:val="0"/>
      <w:divBdr>
        <w:top w:val="none" w:sz="0" w:space="0" w:color="auto"/>
        <w:left w:val="none" w:sz="0" w:space="0" w:color="auto"/>
        <w:bottom w:val="none" w:sz="0" w:space="0" w:color="auto"/>
        <w:right w:val="none" w:sz="0" w:space="0" w:color="auto"/>
      </w:divBdr>
    </w:div>
    <w:div w:id="857281844">
      <w:bodyDiv w:val="1"/>
      <w:marLeft w:val="0"/>
      <w:marRight w:val="0"/>
      <w:marTop w:val="0"/>
      <w:marBottom w:val="0"/>
      <w:divBdr>
        <w:top w:val="none" w:sz="0" w:space="0" w:color="auto"/>
        <w:left w:val="none" w:sz="0" w:space="0" w:color="auto"/>
        <w:bottom w:val="none" w:sz="0" w:space="0" w:color="auto"/>
        <w:right w:val="none" w:sz="0" w:space="0" w:color="auto"/>
      </w:divBdr>
    </w:div>
    <w:div w:id="857473097">
      <w:bodyDiv w:val="1"/>
      <w:marLeft w:val="0"/>
      <w:marRight w:val="0"/>
      <w:marTop w:val="0"/>
      <w:marBottom w:val="0"/>
      <w:divBdr>
        <w:top w:val="none" w:sz="0" w:space="0" w:color="auto"/>
        <w:left w:val="none" w:sz="0" w:space="0" w:color="auto"/>
        <w:bottom w:val="none" w:sz="0" w:space="0" w:color="auto"/>
        <w:right w:val="none" w:sz="0" w:space="0" w:color="auto"/>
      </w:divBdr>
    </w:div>
    <w:div w:id="857618946">
      <w:bodyDiv w:val="1"/>
      <w:marLeft w:val="0"/>
      <w:marRight w:val="0"/>
      <w:marTop w:val="0"/>
      <w:marBottom w:val="0"/>
      <w:divBdr>
        <w:top w:val="none" w:sz="0" w:space="0" w:color="auto"/>
        <w:left w:val="none" w:sz="0" w:space="0" w:color="auto"/>
        <w:bottom w:val="none" w:sz="0" w:space="0" w:color="auto"/>
        <w:right w:val="none" w:sz="0" w:space="0" w:color="auto"/>
      </w:divBdr>
    </w:div>
    <w:div w:id="857742019">
      <w:bodyDiv w:val="1"/>
      <w:marLeft w:val="0"/>
      <w:marRight w:val="0"/>
      <w:marTop w:val="0"/>
      <w:marBottom w:val="0"/>
      <w:divBdr>
        <w:top w:val="none" w:sz="0" w:space="0" w:color="auto"/>
        <w:left w:val="none" w:sz="0" w:space="0" w:color="auto"/>
        <w:bottom w:val="none" w:sz="0" w:space="0" w:color="auto"/>
        <w:right w:val="none" w:sz="0" w:space="0" w:color="auto"/>
      </w:divBdr>
    </w:div>
    <w:div w:id="857810498">
      <w:bodyDiv w:val="1"/>
      <w:marLeft w:val="0"/>
      <w:marRight w:val="0"/>
      <w:marTop w:val="0"/>
      <w:marBottom w:val="0"/>
      <w:divBdr>
        <w:top w:val="none" w:sz="0" w:space="0" w:color="auto"/>
        <w:left w:val="none" w:sz="0" w:space="0" w:color="auto"/>
        <w:bottom w:val="none" w:sz="0" w:space="0" w:color="auto"/>
        <w:right w:val="none" w:sz="0" w:space="0" w:color="auto"/>
      </w:divBdr>
    </w:div>
    <w:div w:id="858085601">
      <w:bodyDiv w:val="1"/>
      <w:marLeft w:val="0"/>
      <w:marRight w:val="0"/>
      <w:marTop w:val="0"/>
      <w:marBottom w:val="0"/>
      <w:divBdr>
        <w:top w:val="none" w:sz="0" w:space="0" w:color="auto"/>
        <w:left w:val="none" w:sz="0" w:space="0" w:color="auto"/>
        <w:bottom w:val="none" w:sz="0" w:space="0" w:color="auto"/>
        <w:right w:val="none" w:sz="0" w:space="0" w:color="auto"/>
      </w:divBdr>
    </w:div>
    <w:div w:id="858815506">
      <w:bodyDiv w:val="1"/>
      <w:marLeft w:val="0"/>
      <w:marRight w:val="0"/>
      <w:marTop w:val="0"/>
      <w:marBottom w:val="0"/>
      <w:divBdr>
        <w:top w:val="none" w:sz="0" w:space="0" w:color="auto"/>
        <w:left w:val="none" w:sz="0" w:space="0" w:color="auto"/>
        <w:bottom w:val="none" w:sz="0" w:space="0" w:color="auto"/>
        <w:right w:val="none" w:sz="0" w:space="0" w:color="auto"/>
      </w:divBdr>
    </w:div>
    <w:div w:id="858933839">
      <w:bodyDiv w:val="1"/>
      <w:marLeft w:val="0"/>
      <w:marRight w:val="0"/>
      <w:marTop w:val="0"/>
      <w:marBottom w:val="0"/>
      <w:divBdr>
        <w:top w:val="none" w:sz="0" w:space="0" w:color="auto"/>
        <w:left w:val="none" w:sz="0" w:space="0" w:color="auto"/>
        <w:bottom w:val="none" w:sz="0" w:space="0" w:color="auto"/>
        <w:right w:val="none" w:sz="0" w:space="0" w:color="auto"/>
      </w:divBdr>
    </w:div>
    <w:div w:id="859006599">
      <w:bodyDiv w:val="1"/>
      <w:marLeft w:val="0"/>
      <w:marRight w:val="0"/>
      <w:marTop w:val="0"/>
      <w:marBottom w:val="0"/>
      <w:divBdr>
        <w:top w:val="none" w:sz="0" w:space="0" w:color="auto"/>
        <w:left w:val="none" w:sz="0" w:space="0" w:color="auto"/>
        <w:bottom w:val="none" w:sz="0" w:space="0" w:color="auto"/>
        <w:right w:val="none" w:sz="0" w:space="0" w:color="auto"/>
      </w:divBdr>
    </w:div>
    <w:div w:id="859006806">
      <w:bodyDiv w:val="1"/>
      <w:marLeft w:val="0"/>
      <w:marRight w:val="0"/>
      <w:marTop w:val="0"/>
      <w:marBottom w:val="0"/>
      <w:divBdr>
        <w:top w:val="none" w:sz="0" w:space="0" w:color="auto"/>
        <w:left w:val="none" w:sz="0" w:space="0" w:color="auto"/>
        <w:bottom w:val="none" w:sz="0" w:space="0" w:color="auto"/>
        <w:right w:val="none" w:sz="0" w:space="0" w:color="auto"/>
      </w:divBdr>
    </w:div>
    <w:div w:id="859009894">
      <w:bodyDiv w:val="1"/>
      <w:marLeft w:val="0"/>
      <w:marRight w:val="0"/>
      <w:marTop w:val="0"/>
      <w:marBottom w:val="0"/>
      <w:divBdr>
        <w:top w:val="none" w:sz="0" w:space="0" w:color="auto"/>
        <w:left w:val="none" w:sz="0" w:space="0" w:color="auto"/>
        <w:bottom w:val="none" w:sz="0" w:space="0" w:color="auto"/>
        <w:right w:val="none" w:sz="0" w:space="0" w:color="auto"/>
      </w:divBdr>
    </w:div>
    <w:div w:id="859011422">
      <w:bodyDiv w:val="1"/>
      <w:marLeft w:val="0"/>
      <w:marRight w:val="0"/>
      <w:marTop w:val="0"/>
      <w:marBottom w:val="0"/>
      <w:divBdr>
        <w:top w:val="none" w:sz="0" w:space="0" w:color="auto"/>
        <w:left w:val="none" w:sz="0" w:space="0" w:color="auto"/>
        <w:bottom w:val="none" w:sz="0" w:space="0" w:color="auto"/>
        <w:right w:val="none" w:sz="0" w:space="0" w:color="auto"/>
      </w:divBdr>
    </w:div>
    <w:div w:id="859121099">
      <w:bodyDiv w:val="1"/>
      <w:marLeft w:val="0"/>
      <w:marRight w:val="0"/>
      <w:marTop w:val="0"/>
      <w:marBottom w:val="0"/>
      <w:divBdr>
        <w:top w:val="none" w:sz="0" w:space="0" w:color="auto"/>
        <w:left w:val="none" w:sz="0" w:space="0" w:color="auto"/>
        <w:bottom w:val="none" w:sz="0" w:space="0" w:color="auto"/>
        <w:right w:val="none" w:sz="0" w:space="0" w:color="auto"/>
      </w:divBdr>
    </w:div>
    <w:div w:id="859130109">
      <w:bodyDiv w:val="1"/>
      <w:marLeft w:val="0"/>
      <w:marRight w:val="0"/>
      <w:marTop w:val="0"/>
      <w:marBottom w:val="0"/>
      <w:divBdr>
        <w:top w:val="none" w:sz="0" w:space="0" w:color="auto"/>
        <w:left w:val="none" w:sz="0" w:space="0" w:color="auto"/>
        <w:bottom w:val="none" w:sz="0" w:space="0" w:color="auto"/>
        <w:right w:val="none" w:sz="0" w:space="0" w:color="auto"/>
      </w:divBdr>
    </w:div>
    <w:div w:id="859272978">
      <w:bodyDiv w:val="1"/>
      <w:marLeft w:val="0"/>
      <w:marRight w:val="0"/>
      <w:marTop w:val="0"/>
      <w:marBottom w:val="0"/>
      <w:divBdr>
        <w:top w:val="none" w:sz="0" w:space="0" w:color="auto"/>
        <w:left w:val="none" w:sz="0" w:space="0" w:color="auto"/>
        <w:bottom w:val="none" w:sz="0" w:space="0" w:color="auto"/>
        <w:right w:val="none" w:sz="0" w:space="0" w:color="auto"/>
      </w:divBdr>
    </w:div>
    <w:div w:id="859273515">
      <w:bodyDiv w:val="1"/>
      <w:marLeft w:val="0"/>
      <w:marRight w:val="0"/>
      <w:marTop w:val="0"/>
      <w:marBottom w:val="0"/>
      <w:divBdr>
        <w:top w:val="none" w:sz="0" w:space="0" w:color="auto"/>
        <w:left w:val="none" w:sz="0" w:space="0" w:color="auto"/>
        <w:bottom w:val="none" w:sz="0" w:space="0" w:color="auto"/>
        <w:right w:val="none" w:sz="0" w:space="0" w:color="auto"/>
      </w:divBdr>
    </w:div>
    <w:div w:id="859398322">
      <w:bodyDiv w:val="1"/>
      <w:marLeft w:val="0"/>
      <w:marRight w:val="0"/>
      <w:marTop w:val="0"/>
      <w:marBottom w:val="0"/>
      <w:divBdr>
        <w:top w:val="none" w:sz="0" w:space="0" w:color="auto"/>
        <w:left w:val="none" w:sz="0" w:space="0" w:color="auto"/>
        <w:bottom w:val="none" w:sz="0" w:space="0" w:color="auto"/>
        <w:right w:val="none" w:sz="0" w:space="0" w:color="auto"/>
      </w:divBdr>
    </w:div>
    <w:div w:id="859464463">
      <w:bodyDiv w:val="1"/>
      <w:marLeft w:val="0"/>
      <w:marRight w:val="0"/>
      <w:marTop w:val="0"/>
      <w:marBottom w:val="0"/>
      <w:divBdr>
        <w:top w:val="none" w:sz="0" w:space="0" w:color="auto"/>
        <w:left w:val="none" w:sz="0" w:space="0" w:color="auto"/>
        <w:bottom w:val="none" w:sz="0" w:space="0" w:color="auto"/>
        <w:right w:val="none" w:sz="0" w:space="0" w:color="auto"/>
      </w:divBdr>
    </w:div>
    <w:div w:id="859467075">
      <w:bodyDiv w:val="1"/>
      <w:marLeft w:val="0"/>
      <w:marRight w:val="0"/>
      <w:marTop w:val="0"/>
      <w:marBottom w:val="0"/>
      <w:divBdr>
        <w:top w:val="none" w:sz="0" w:space="0" w:color="auto"/>
        <w:left w:val="none" w:sz="0" w:space="0" w:color="auto"/>
        <w:bottom w:val="none" w:sz="0" w:space="0" w:color="auto"/>
        <w:right w:val="none" w:sz="0" w:space="0" w:color="auto"/>
      </w:divBdr>
    </w:div>
    <w:div w:id="859585989">
      <w:bodyDiv w:val="1"/>
      <w:marLeft w:val="0"/>
      <w:marRight w:val="0"/>
      <w:marTop w:val="0"/>
      <w:marBottom w:val="0"/>
      <w:divBdr>
        <w:top w:val="none" w:sz="0" w:space="0" w:color="auto"/>
        <w:left w:val="none" w:sz="0" w:space="0" w:color="auto"/>
        <w:bottom w:val="none" w:sz="0" w:space="0" w:color="auto"/>
        <w:right w:val="none" w:sz="0" w:space="0" w:color="auto"/>
      </w:divBdr>
    </w:div>
    <w:div w:id="859781011">
      <w:bodyDiv w:val="1"/>
      <w:marLeft w:val="0"/>
      <w:marRight w:val="0"/>
      <w:marTop w:val="0"/>
      <w:marBottom w:val="0"/>
      <w:divBdr>
        <w:top w:val="none" w:sz="0" w:space="0" w:color="auto"/>
        <w:left w:val="none" w:sz="0" w:space="0" w:color="auto"/>
        <w:bottom w:val="none" w:sz="0" w:space="0" w:color="auto"/>
        <w:right w:val="none" w:sz="0" w:space="0" w:color="auto"/>
      </w:divBdr>
    </w:div>
    <w:div w:id="859784204">
      <w:bodyDiv w:val="1"/>
      <w:marLeft w:val="0"/>
      <w:marRight w:val="0"/>
      <w:marTop w:val="0"/>
      <w:marBottom w:val="0"/>
      <w:divBdr>
        <w:top w:val="none" w:sz="0" w:space="0" w:color="auto"/>
        <w:left w:val="none" w:sz="0" w:space="0" w:color="auto"/>
        <w:bottom w:val="none" w:sz="0" w:space="0" w:color="auto"/>
        <w:right w:val="none" w:sz="0" w:space="0" w:color="auto"/>
      </w:divBdr>
    </w:div>
    <w:div w:id="859975924">
      <w:bodyDiv w:val="1"/>
      <w:marLeft w:val="0"/>
      <w:marRight w:val="0"/>
      <w:marTop w:val="0"/>
      <w:marBottom w:val="0"/>
      <w:divBdr>
        <w:top w:val="none" w:sz="0" w:space="0" w:color="auto"/>
        <w:left w:val="none" w:sz="0" w:space="0" w:color="auto"/>
        <w:bottom w:val="none" w:sz="0" w:space="0" w:color="auto"/>
        <w:right w:val="none" w:sz="0" w:space="0" w:color="auto"/>
      </w:divBdr>
    </w:div>
    <w:div w:id="860166037">
      <w:bodyDiv w:val="1"/>
      <w:marLeft w:val="0"/>
      <w:marRight w:val="0"/>
      <w:marTop w:val="0"/>
      <w:marBottom w:val="0"/>
      <w:divBdr>
        <w:top w:val="none" w:sz="0" w:space="0" w:color="auto"/>
        <w:left w:val="none" w:sz="0" w:space="0" w:color="auto"/>
        <w:bottom w:val="none" w:sz="0" w:space="0" w:color="auto"/>
        <w:right w:val="none" w:sz="0" w:space="0" w:color="auto"/>
      </w:divBdr>
    </w:div>
    <w:div w:id="860316653">
      <w:bodyDiv w:val="1"/>
      <w:marLeft w:val="0"/>
      <w:marRight w:val="0"/>
      <w:marTop w:val="0"/>
      <w:marBottom w:val="0"/>
      <w:divBdr>
        <w:top w:val="none" w:sz="0" w:space="0" w:color="auto"/>
        <w:left w:val="none" w:sz="0" w:space="0" w:color="auto"/>
        <w:bottom w:val="none" w:sz="0" w:space="0" w:color="auto"/>
        <w:right w:val="none" w:sz="0" w:space="0" w:color="auto"/>
      </w:divBdr>
    </w:div>
    <w:div w:id="860320054">
      <w:bodyDiv w:val="1"/>
      <w:marLeft w:val="0"/>
      <w:marRight w:val="0"/>
      <w:marTop w:val="0"/>
      <w:marBottom w:val="0"/>
      <w:divBdr>
        <w:top w:val="none" w:sz="0" w:space="0" w:color="auto"/>
        <w:left w:val="none" w:sz="0" w:space="0" w:color="auto"/>
        <w:bottom w:val="none" w:sz="0" w:space="0" w:color="auto"/>
        <w:right w:val="none" w:sz="0" w:space="0" w:color="auto"/>
      </w:divBdr>
    </w:div>
    <w:div w:id="860363216">
      <w:bodyDiv w:val="1"/>
      <w:marLeft w:val="0"/>
      <w:marRight w:val="0"/>
      <w:marTop w:val="0"/>
      <w:marBottom w:val="0"/>
      <w:divBdr>
        <w:top w:val="none" w:sz="0" w:space="0" w:color="auto"/>
        <w:left w:val="none" w:sz="0" w:space="0" w:color="auto"/>
        <w:bottom w:val="none" w:sz="0" w:space="0" w:color="auto"/>
        <w:right w:val="none" w:sz="0" w:space="0" w:color="auto"/>
      </w:divBdr>
    </w:div>
    <w:div w:id="860365018">
      <w:bodyDiv w:val="1"/>
      <w:marLeft w:val="0"/>
      <w:marRight w:val="0"/>
      <w:marTop w:val="0"/>
      <w:marBottom w:val="0"/>
      <w:divBdr>
        <w:top w:val="none" w:sz="0" w:space="0" w:color="auto"/>
        <w:left w:val="none" w:sz="0" w:space="0" w:color="auto"/>
        <w:bottom w:val="none" w:sz="0" w:space="0" w:color="auto"/>
        <w:right w:val="none" w:sz="0" w:space="0" w:color="auto"/>
      </w:divBdr>
    </w:div>
    <w:div w:id="860633935">
      <w:bodyDiv w:val="1"/>
      <w:marLeft w:val="0"/>
      <w:marRight w:val="0"/>
      <w:marTop w:val="0"/>
      <w:marBottom w:val="0"/>
      <w:divBdr>
        <w:top w:val="none" w:sz="0" w:space="0" w:color="auto"/>
        <w:left w:val="none" w:sz="0" w:space="0" w:color="auto"/>
        <w:bottom w:val="none" w:sz="0" w:space="0" w:color="auto"/>
        <w:right w:val="none" w:sz="0" w:space="0" w:color="auto"/>
      </w:divBdr>
    </w:div>
    <w:div w:id="861017678">
      <w:bodyDiv w:val="1"/>
      <w:marLeft w:val="0"/>
      <w:marRight w:val="0"/>
      <w:marTop w:val="0"/>
      <w:marBottom w:val="0"/>
      <w:divBdr>
        <w:top w:val="none" w:sz="0" w:space="0" w:color="auto"/>
        <w:left w:val="none" w:sz="0" w:space="0" w:color="auto"/>
        <w:bottom w:val="none" w:sz="0" w:space="0" w:color="auto"/>
        <w:right w:val="none" w:sz="0" w:space="0" w:color="auto"/>
      </w:divBdr>
    </w:div>
    <w:div w:id="861162428">
      <w:bodyDiv w:val="1"/>
      <w:marLeft w:val="0"/>
      <w:marRight w:val="0"/>
      <w:marTop w:val="0"/>
      <w:marBottom w:val="0"/>
      <w:divBdr>
        <w:top w:val="none" w:sz="0" w:space="0" w:color="auto"/>
        <w:left w:val="none" w:sz="0" w:space="0" w:color="auto"/>
        <w:bottom w:val="none" w:sz="0" w:space="0" w:color="auto"/>
        <w:right w:val="none" w:sz="0" w:space="0" w:color="auto"/>
      </w:divBdr>
    </w:div>
    <w:div w:id="861209838">
      <w:bodyDiv w:val="1"/>
      <w:marLeft w:val="0"/>
      <w:marRight w:val="0"/>
      <w:marTop w:val="0"/>
      <w:marBottom w:val="0"/>
      <w:divBdr>
        <w:top w:val="none" w:sz="0" w:space="0" w:color="auto"/>
        <w:left w:val="none" w:sz="0" w:space="0" w:color="auto"/>
        <w:bottom w:val="none" w:sz="0" w:space="0" w:color="auto"/>
        <w:right w:val="none" w:sz="0" w:space="0" w:color="auto"/>
      </w:divBdr>
    </w:div>
    <w:div w:id="861236971">
      <w:bodyDiv w:val="1"/>
      <w:marLeft w:val="0"/>
      <w:marRight w:val="0"/>
      <w:marTop w:val="0"/>
      <w:marBottom w:val="0"/>
      <w:divBdr>
        <w:top w:val="none" w:sz="0" w:space="0" w:color="auto"/>
        <w:left w:val="none" w:sz="0" w:space="0" w:color="auto"/>
        <w:bottom w:val="none" w:sz="0" w:space="0" w:color="auto"/>
        <w:right w:val="none" w:sz="0" w:space="0" w:color="auto"/>
      </w:divBdr>
    </w:div>
    <w:div w:id="861628257">
      <w:bodyDiv w:val="1"/>
      <w:marLeft w:val="0"/>
      <w:marRight w:val="0"/>
      <w:marTop w:val="0"/>
      <w:marBottom w:val="0"/>
      <w:divBdr>
        <w:top w:val="none" w:sz="0" w:space="0" w:color="auto"/>
        <w:left w:val="none" w:sz="0" w:space="0" w:color="auto"/>
        <w:bottom w:val="none" w:sz="0" w:space="0" w:color="auto"/>
        <w:right w:val="none" w:sz="0" w:space="0" w:color="auto"/>
      </w:divBdr>
    </w:div>
    <w:div w:id="861745502">
      <w:bodyDiv w:val="1"/>
      <w:marLeft w:val="0"/>
      <w:marRight w:val="0"/>
      <w:marTop w:val="0"/>
      <w:marBottom w:val="0"/>
      <w:divBdr>
        <w:top w:val="none" w:sz="0" w:space="0" w:color="auto"/>
        <w:left w:val="none" w:sz="0" w:space="0" w:color="auto"/>
        <w:bottom w:val="none" w:sz="0" w:space="0" w:color="auto"/>
        <w:right w:val="none" w:sz="0" w:space="0" w:color="auto"/>
      </w:divBdr>
    </w:div>
    <w:div w:id="861751174">
      <w:bodyDiv w:val="1"/>
      <w:marLeft w:val="0"/>
      <w:marRight w:val="0"/>
      <w:marTop w:val="0"/>
      <w:marBottom w:val="0"/>
      <w:divBdr>
        <w:top w:val="none" w:sz="0" w:space="0" w:color="auto"/>
        <w:left w:val="none" w:sz="0" w:space="0" w:color="auto"/>
        <w:bottom w:val="none" w:sz="0" w:space="0" w:color="auto"/>
        <w:right w:val="none" w:sz="0" w:space="0" w:color="auto"/>
      </w:divBdr>
    </w:div>
    <w:div w:id="862010550">
      <w:bodyDiv w:val="1"/>
      <w:marLeft w:val="0"/>
      <w:marRight w:val="0"/>
      <w:marTop w:val="0"/>
      <w:marBottom w:val="0"/>
      <w:divBdr>
        <w:top w:val="none" w:sz="0" w:space="0" w:color="auto"/>
        <w:left w:val="none" w:sz="0" w:space="0" w:color="auto"/>
        <w:bottom w:val="none" w:sz="0" w:space="0" w:color="auto"/>
        <w:right w:val="none" w:sz="0" w:space="0" w:color="auto"/>
      </w:divBdr>
    </w:div>
    <w:div w:id="862087245">
      <w:bodyDiv w:val="1"/>
      <w:marLeft w:val="0"/>
      <w:marRight w:val="0"/>
      <w:marTop w:val="0"/>
      <w:marBottom w:val="0"/>
      <w:divBdr>
        <w:top w:val="none" w:sz="0" w:space="0" w:color="auto"/>
        <w:left w:val="none" w:sz="0" w:space="0" w:color="auto"/>
        <w:bottom w:val="none" w:sz="0" w:space="0" w:color="auto"/>
        <w:right w:val="none" w:sz="0" w:space="0" w:color="auto"/>
      </w:divBdr>
    </w:div>
    <w:div w:id="862207386">
      <w:bodyDiv w:val="1"/>
      <w:marLeft w:val="0"/>
      <w:marRight w:val="0"/>
      <w:marTop w:val="0"/>
      <w:marBottom w:val="0"/>
      <w:divBdr>
        <w:top w:val="none" w:sz="0" w:space="0" w:color="auto"/>
        <w:left w:val="none" w:sz="0" w:space="0" w:color="auto"/>
        <w:bottom w:val="none" w:sz="0" w:space="0" w:color="auto"/>
        <w:right w:val="none" w:sz="0" w:space="0" w:color="auto"/>
      </w:divBdr>
    </w:div>
    <w:div w:id="862787292">
      <w:bodyDiv w:val="1"/>
      <w:marLeft w:val="0"/>
      <w:marRight w:val="0"/>
      <w:marTop w:val="0"/>
      <w:marBottom w:val="0"/>
      <w:divBdr>
        <w:top w:val="none" w:sz="0" w:space="0" w:color="auto"/>
        <w:left w:val="none" w:sz="0" w:space="0" w:color="auto"/>
        <w:bottom w:val="none" w:sz="0" w:space="0" w:color="auto"/>
        <w:right w:val="none" w:sz="0" w:space="0" w:color="auto"/>
      </w:divBdr>
    </w:div>
    <w:div w:id="862940462">
      <w:bodyDiv w:val="1"/>
      <w:marLeft w:val="0"/>
      <w:marRight w:val="0"/>
      <w:marTop w:val="0"/>
      <w:marBottom w:val="0"/>
      <w:divBdr>
        <w:top w:val="none" w:sz="0" w:space="0" w:color="auto"/>
        <w:left w:val="none" w:sz="0" w:space="0" w:color="auto"/>
        <w:bottom w:val="none" w:sz="0" w:space="0" w:color="auto"/>
        <w:right w:val="none" w:sz="0" w:space="0" w:color="auto"/>
      </w:divBdr>
    </w:div>
    <w:div w:id="862940957">
      <w:bodyDiv w:val="1"/>
      <w:marLeft w:val="0"/>
      <w:marRight w:val="0"/>
      <w:marTop w:val="0"/>
      <w:marBottom w:val="0"/>
      <w:divBdr>
        <w:top w:val="none" w:sz="0" w:space="0" w:color="auto"/>
        <w:left w:val="none" w:sz="0" w:space="0" w:color="auto"/>
        <w:bottom w:val="none" w:sz="0" w:space="0" w:color="auto"/>
        <w:right w:val="none" w:sz="0" w:space="0" w:color="auto"/>
      </w:divBdr>
    </w:div>
    <w:div w:id="862942166">
      <w:bodyDiv w:val="1"/>
      <w:marLeft w:val="0"/>
      <w:marRight w:val="0"/>
      <w:marTop w:val="0"/>
      <w:marBottom w:val="0"/>
      <w:divBdr>
        <w:top w:val="none" w:sz="0" w:space="0" w:color="auto"/>
        <w:left w:val="none" w:sz="0" w:space="0" w:color="auto"/>
        <w:bottom w:val="none" w:sz="0" w:space="0" w:color="auto"/>
        <w:right w:val="none" w:sz="0" w:space="0" w:color="auto"/>
      </w:divBdr>
    </w:div>
    <w:div w:id="862981745">
      <w:bodyDiv w:val="1"/>
      <w:marLeft w:val="0"/>
      <w:marRight w:val="0"/>
      <w:marTop w:val="0"/>
      <w:marBottom w:val="0"/>
      <w:divBdr>
        <w:top w:val="none" w:sz="0" w:space="0" w:color="auto"/>
        <w:left w:val="none" w:sz="0" w:space="0" w:color="auto"/>
        <w:bottom w:val="none" w:sz="0" w:space="0" w:color="auto"/>
        <w:right w:val="none" w:sz="0" w:space="0" w:color="auto"/>
      </w:divBdr>
    </w:div>
    <w:div w:id="863061049">
      <w:bodyDiv w:val="1"/>
      <w:marLeft w:val="0"/>
      <w:marRight w:val="0"/>
      <w:marTop w:val="0"/>
      <w:marBottom w:val="0"/>
      <w:divBdr>
        <w:top w:val="none" w:sz="0" w:space="0" w:color="auto"/>
        <w:left w:val="none" w:sz="0" w:space="0" w:color="auto"/>
        <w:bottom w:val="none" w:sz="0" w:space="0" w:color="auto"/>
        <w:right w:val="none" w:sz="0" w:space="0" w:color="auto"/>
      </w:divBdr>
    </w:div>
    <w:div w:id="863176027">
      <w:bodyDiv w:val="1"/>
      <w:marLeft w:val="0"/>
      <w:marRight w:val="0"/>
      <w:marTop w:val="0"/>
      <w:marBottom w:val="0"/>
      <w:divBdr>
        <w:top w:val="none" w:sz="0" w:space="0" w:color="auto"/>
        <w:left w:val="none" w:sz="0" w:space="0" w:color="auto"/>
        <w:bottom w:val="none" w:sz="0" w:space="0" w:color="auto"/>
        <w:right w:val="none" w:sz="0" w:space="0" w:color="auto"/>
      </w:divBdr>
    </w:div>
    <w:div w:id="863179668">
      <w:bodyDiv w:val="1"/>
      <w:marLeft w:val="0"/>
      <w:marRight w:val="0"/>
      <w:marTop w:val="0"/>
      <w:marBottom w:val="0"/>
      <w:divBdr>
        <w:top w:val="none" w:sz="0" w:space="0" w:color="auto"/>
        <w:left w:val="none" w:sz="0" w:space="0" w:color="auto"/>
        <w:bottom w:val="none" w:sz="0" w:space="0" w:color="auto"/>
        <w:right w:val="none" w:sz="0" w:space="0" w:color="auto"/>
      </w:divBdr>
    </w:div>
    <w:div w:id="863592559">
      <w:bodyDiv w:val="1"/>
      <w:marLeft w:val="0"/>
      <w:marRight w:val="0"/>
      <w:marTop w:val="0"/>
      <w:marBottom w:val="0"/>
      <w:divBdr>
        <w:top w:val="none" w:sz="0" w:space="0" w:color="auto"/>
        <w:left w:val="none" w:sz="0" w:space="0" w:color="auto"/>
        <w:bottom w:val="none" w:sz="0" w:space="0" w:color="auto"/>
        <w:right w:val="none" w:sz="0" w:space="0" w:color="auto"/>
      </w:divBdr>
    </w:div>
    <w:div w:id="863637468">
      <w:bodyDiv w:val="1"/>
      <w:marLeft w:val="0"/>
      <w:marRight w:val="0"/>
      <w:marTop w:val="0"/>
      <w:marBottom w:val="0"/>
      <w:divBdr>
        <w:top w:val="none" w:sz="0" w:space="0" w:color="auto"/>
        <w:left w:val="none" w:sz="0" w:space="0" w:color="auto"/>
        <w:bottom w:val="none" w:sz="0" w:space="0" w:color="auto"/>
        <w:right w:val="none" w:sz="0" w:space="0" w:color="auto"/>
      </w:divBdr>
    </w:div>
    <w:div w:id="863709257">
      <w:bodyDiv w:val="1"/>
      <w:marLeft w:val="0"/>
      <w:marRight w:val="0"/>
      <w:marTop w:val="0"/>
      <w:marBottom w:val="0"/>
      <w:divBdr>
        <w:top w:val="none" w:sz="0" w:space="0" w:color="auto"/>
        <w:left w:val="none" w:sz="0" w:space="0" w:color="auto"/>
        <w:bottom w:val="none" w:sz="0" w:space="0" w:color="auto"/>
        <w:right w:val="none" w:sz="0" w:space="0" w:color="auto"/>
      </w:divBdr>
    </w:div>
    <w:div w:id="863784419">
      <w:bodyDiv w:val="1"/>
      <w:marLeft w:val="0"/>
      <w:marRight w:val="0"/>
      <w:marTop w:val="0"/>
      <w:marBottom w:val="0"/>
      <w:divBdr>
        <w:top w:val="none" w:sz="0" w:space="0" w:color="auto"/>
        <w:left w:val="none" w:sz="0" w:space="0" w:color="auto"/>
        <w:bottom w:val="none" w:sz="0" w:space="0" w:color="auto"/>
        <w:right w:val="none" w:sz="0" w:space="0" w:color="auto"/>
      </w:divBdr>
    </w:div>
    <w:div w:id="863830436">
      <w:bodyDiv w:val="1"/>
      <w:marLeft w:val="0"/>
      <w:marRight w:val="0"/>
      <w:marTop w:val="0"/>
      <w:marBottom w:val="0"/>
      <w:divBdr>
        <w:top w:val="none" w:sz="0" w:space="0" w:color="auto"/>
        <w:left w:val="none" w:sz="0" w:space="0" w:color="auto"/>
        <w:bottom w:val="none" w:sz="0" w:space="0" w:color="auto"/>
        <w:right w:val="none" w:sz="0" w:space="0" w:color="auto"/>
      </w:divBdr>
    </w:div>
    <w:div w:id="864028146">
      <w:bodyDiv w:val="1"/>
      <w:marLeft w:val="0"/>
      <w:marRight w:val="0"/>
      <w:marTop w:val="0"/>
      <w:marBottom w:val="0"/>
      <w:divBdr>
        <w:top w:val="none" w:sz="0" w:space="0" w:color="auto"/>
        <w:left w:val="none" w:sz="0" w:space="0" w:color="auto"/>
        <w:bottom w:val="none" w:sz="0" w:space="0" w:color="auto"/>
        <w:right w:val="none" w:sz="0" w:space="0" w:color="auto"/>
      </w:divBdr>
    </w:div>
    <w:div w:id="864446946">
      <w:bodyDiv w:val="1"/>
      <w:marLeft w:val="0"/>
      <w:marRight w:val="0"/>
      <w:marTop w:val="0"/>
      <w:marBottom w:val="0"/>
      <w:divBdr>
        <w:top w:val="none" w:sz="0" w:space="0" w:color="auto"/>
        <w:left w:val="none" w:sz="0" w:space="0" w:color="auto"/>
        <w:bottom w:val="none" w:sz="0" w:space="0" w:color="auto"/>
        <w:right w:val="none" w:sz="0" w:space="0" w:color="auto"/>
      </w:divBdr>
    </w:div>
    <w:div w:id="864487029">
      <w:bodyDiv w:val="1"/>
      <w:marLeft w:val="0"/>
      <w:marRight w:val="0"/>
      <w:marTop w:val="0"/>
      <w:marBottom w:val="0"/>
      <w:divBdr>
        <w:top w:val="none" w:sz="0" w:space="0" w:color="auto"/>
        <w:left w:val="none" w:sz="0" w:space="0" w:color="auto"/>
        <w:bottom w:val="none" w:sz="0" w:space="0" w:color="auto"/>
        <w:right w:val="none" w:sz="0" w:space="0" w:color="auto"/>
      </w:divBdr>
    </w:div>
    <w:div w:id="864558741">
      <w:bodyDiv w:val="1"/>
      <w:marLeft w:val="0"/>
      <w:marRight w:val="0"/>
      <w:marTop w:val="0"/>
      <w:marBottom w:val="0"/>
      <w:divBdr>
        <w:top w:val="none" w:sz="0" w:space="0" w:color="auto"/>
        <w:left w:val="none" w:sz="0" w:space="0" w:color="auto"/>
        <w:bottom w:val="none" w:sz="0" w:space="0" w:color="auto"/>
        <w:right w:val="none" w:sz="0" w:space="0" w:color="auto"/>
      </w:divBdr>
    </w:div>
    <w:div w:id="864906549">
      <w:bodyDiv w:val="1"/>
      <w:marLeft w:val="0"/>
      <w:marRight w:val="0"/>
      <w:marTop w:val="0"/>
      <w:marBottom w:val="0"/>
      <w:divBdr>
        <w:top w:val="none" w:sz="0" w:space="0" w:color="auto"/>
        <w:left w:val="none" w:sz="0" w:space="0" w:color="auto"/>
        <w:bottom w:val="none" w:sz="0" w:space="0" w:color="auto"/>
        <w:right w:val="none" w:sz="0" w:space="0" w:color="auto"/>
      </w:divBdr>
    </w:div>
    <w:div w:id="864976792">
      <w:bodyDiv w:val="1"/>
      <w:marLeft w:val="0"/>
      <w:marRight w:val="0"/>
      <w:marTop w:val="0"/>
      <w:marBottom w:val="0"/>
      <w:divBdr>
        <w:top w:val="none" w:sz="0" w:space="0" w:color="auto"/>
        <w:left w:val="none" w:sz="0" w:space="0" w:color="auto"/>
        <w:bottom w:val="none" w:sz="0" w:space="0" w:color="auto"/>
        <w:right w:val="none" w:sz="0" w:space="0" w:color="auto"/>
      </w:divBdr>
    </w:div>
    <w:div w:id="865290039">
      <w:bodyDiv w:val="1"/>
      <w:marLeft w:val="0"/>
      <w:marRight w:val="0"/>
      <w:marTop w:val="0"/>
      <w:marBottom w:val="0"/>
      <w:divBdr>
        <w:top w:val="none" w:sz="0" w:space="0" w:color="auto"/>
        <w:left w:val="none" w:sz="0" w:space="0" w:color="auto"/>
        <w:bottom w:val="none" w:sz="0" w:space="0" w:color="auto"/>
        <w:right w:val="none" w:sz="0" w:space="0" w:color="auto"/>
      </w:divBdr>
    </w:div>
    <w:div w:id="865291671">
      <w:bodyDiv w:val="1"/>
      <w:marLeft w:val="0"/>
      <w:marRight w:val="0"/>
      <w:marTop w:val="0"/>
      <w:marBottom w:val="0"/>
      <w:divBdr>
        <w:top w:val="none" w:sz="0" w:space="0" w:color="auto"/>
        <w:left w:val="none" w:sz="0" w:space="0" w:color="auto"/>
        <w:bottom w:val="none" w:sz="0" w:space="0" w:color="auto"/>
        <w:right w:val="none" w:sz="0" w:space="0" w:color="auto"/>
      </w:divBdr>
    </w:div>
    <w:div w:id="865292686">
      <w:bodyDiv w:val="1"/>
      <w:marLeft w:val="0"/>
      <w:marRight w:val="0"/>
      <w:marTop w:val="0"/>
      <w:marBottom w:val="0"/>
      <w:divBdr>
        <w:top w:val="none" w:sz="0" w:space="0" w:color="auto"/>
        <w:left w:val="none" w:sz="0" w:space="0" w:color="auto"/>
        <w:bottom w:val="none" w:sz="0" w:space="0" w:color="auto"/>
        <w:right w:val="none" w:sz="0" w:space="0" w:color="auto"/>
      </w:divBdr>
    </w:div>
    <w:div w:id="865366529">
      <w:bodyDiv w:val="1"/>
      <w:marLeft w:val="0"/>
      <w:marRight w:val="0"/>
      <w:marTop w:val="0"/>
      <w:marBottom w:val="0"/>
      <w:divBdr>
        <w:top w:val="none" w:sz="0" w:space="0" w:color="auto"/>
        <w:left w:val="none" w:sz="0" w:space="0" w:color="auto"/>
        <w:bottom w:val="none" w:sz="0" w:space="0" w:color="auto"/>
        <w:right w:val="none" w:sz="0" w:space="0" w:color="auto"/>
      </w:divBdr>
    </w:div>
    <w:div w:id="865484225">
      <w:bodyDiv w:val="1"/>
      <w:marLeft w:val="0"/>
      <w:marRight w:val="0"/>
      <w:marTop w:val="0"/>
      <w:marBottom w:val="0"/>
      <w:divBdr>
        <w:top w:val="none" w:sz="0" w:space="0" w:color="auto"/>
        <w:left w:val="none" w:sz="0" w:space="0" w:color="auto"/>
        <w:bottom w:val="none" w:sz="0" w:space="0" w:color="auto"/>
        <w:right w:val="none" w:sz="0" w:space="0" w:color="auto"/>
      </w:divBdr>
    </w:div>
    <w:div w:id="865630935">
      <w:bodyDiv w:val="1"/>
      <w:marLeft w:val="0"/>
      <w:marRight w:val="0"/>
      <w:marTop w:val="0"/>
      <w:marBottom w:val="0"/>
      <w:divBdr>
        <w:top w:val="none" w:sz="0" w:space="0" w:color="auto"/>
        <w:left w:val="none" w:sz="0" w:space="0" w:color="auto"/>
        <w:bottom w:val="none" w:sz="0" w:space="0" w:color="auto"/>
        <w:right w:val="none" w:sz="0" w:space="0" w:color="auto"/>
      </w:divBdr>
    </w:div>
    <w:div w:id="865675594">
      <w:bodyDiv w:val="1"/>
      <w:marLeft w:val="0"/>
      <w:marRight w:val="0"/>
      <w:marTop w:val="0"/>
      <w:marBottom w:val="0"/>
      <w:divBdr>
        <w:top w:val="none" w:sz="0" w:space="0" w:color="auto"/>
        <w:left w:val="none" w:sz="0" w:space="0" w:color="auto"/>
        <w:bottom w:val="none" w:sz="0" w:space="0" w:color="auto"/>
        <w:right w:val="none" w:sz="0" w:space="0" w:color="auto"/>
      </w:divBdr>
    </w:div>
    <w:div w:id="866061871">
      <w:bodyDiv w:val="1"/>
      <w:marLeft w:val="0"/>
      <w:marRight w:val="0"/>
      <w:marTop w:val="0"/>
      <w:marBottom w:val="0"/>
      <w:divBdr>
        <w:top w:val="none" w:sz="0" w:space="0" w:color="auto"/>
        <w:left w:val="none" w:sz="0" w:space="0" w:color="auto"/>
        <w:bottom w:val="none" w:sz="0" w:space="0" w:color="auto"/>
        <w:right w:val="none" w:sz="0" w:space="0" w:color="auto"/>
      </w:divBdr>
    </w:div>
    <w:div w:id="866067514">
      <w:bodyDiv w:val="1"/>
      <w:marLeft w:val="0"/>
      <w:marRight w:val="0"/>
      <w:marTop w:val="0"/>
      <w:marBottom w:val="0"/>
      <w:divBdr>
        <w:top w:val="none" w:sz="0" w:space="0" w:color="auto"/>
        <w:left w:val="none" w:sz="0" w:space="0" w:color="auto"/>
        <w:bottom w:val="none" w:sz="0" w:space="0" w:color="auto"/>
        <w:right w:val="none" w:sz="0" w:space="0" w:color="auto"/>
      </w:divBdr>
    </w:div>
    <w:div w:id="866139302">
      <w:bodyDiv w:val="1"/>
      <w:marLeft w:val="0"/>
      <w:marRight w:val="0"/>
      <w:marTop w:val="0"/>
      <w:marBottom w:val="0"/>
      <w:divBdr>
        <w:top w:val="none" w:sz="0" w:space="0" w:color="auto"/>
        <w:left w:val="none" w:sz="0" w:space="0" w:color="auto"/>
        <w:bottom w:val="none" w:sz="0" w:space="0" w:color="auto"/>
        <w:right w:val="none" w:sz="0" w:space="0" w:color="auto"/>
      </w:divBdr>
    </w:div>
    <w:div w:id="866335356">
      <w:bodyDiv w:val="1"/>
      <w:marLeft w:val="0"/>
      <w:marRight w:val="0"/>
      <w:marTop w:val="0"/>
      <w:marBottom w:val="0"/>
      <w:divBdr>
        <w:top w:val="none" w:sz="0" w:space="0" w:color="auto"/>
        <w:left w:val="none" w:sz="0" w:space="0" w:color="auto"/>
        <w:bottom w:val="none" w:sz="0" w:space="0" w:color="auto"/>
        <w:right w:val="none" w:sz="0" w:space="0" w:color="auto"/>
      </w:divBdr>
    </w:div>
    <w:div w:id="866337799">
      <w:bodyDiv w:val="1"/>
      <w:marLeft w:val="0"/>
      <w:marRight w:val="0"/>
      <w:marTop w:val="0"/>
      <w:marBottom w:val="0"/>
      <w:divBdr>
        <w:top w:val="none" w:sz="0" w:space="0" w:color="auto"/>
        <w:left w:val="none" w:sz="0" w:space="0" w:color="auto"/>
        <w:bottom w:val="none" w:sz="0" w:space="0" w:color="auto"/>
        <w:right w:val="none" w:sz="0" w:space="0" w:color="auto"/>
      </w:divBdr>
    </w:div>
    <w:div w:id="866529474">
      <w:bodyDiv w:val="1"/>
      <w:marLeft w:val="0"/>
      <w:marRight w:val="0"/>
      <w:marTop w:val="0"/>
      <w:marBottom w:val="0"/>
      <w:divBdr>
        <w:top w:val="none" w:sz="0" w:space="0" w:color="auto"/>
        <w:left w:val="none" w:sz="0" w:space="0" w:color="auto"/>
        <w:bottom w:val="none" w:sz="0" w:space="0" w:color="auto"/>
        <w:right w:val="none" w:sz="0" w:space="0" w:color="auto"/>
      </w:divBdr>
    </w:div>
    <w:div w:id="866676274">
      <w:bodyDiv w:val="1"/>
      <w:marLeft w:val="0"/>
      <w:marRight w:val="0"/>
      <w:marTop w:val="0"/>
      <w:marBottom w:val="0"/>
      <w:divBdr>
        <w:top w:val="none" w:sz="0" w:space="0" w:color="auto"/>
        <w:left w:val="none" w:sz="0" w:space="0" w:color="auto"/>
        <w:bottom w:val="none" w:sz="0" w:space="0" w:color="auto"/>
        <w:right w:val="none" w:sz="0" w:space="0" w:color="auto"/>
      </w:divBdr>
    </w:div>
    <w:div w:id="866679833">
      <w:bodyDiv w:val="1"/>
      <w:marLeft w:val="0"/>
      <w:marRight w:val="0"/>
      <w:marTop w:val="0"/>
      <w:marBottom w:val="0"/>
      <w:divBdr>
        <w:top w:val="none" w:sz="0" w:space="0" w:color="auto"/>
        <w:left w:val="none" w:sz="0" w:space="0" w:color="auto"/>
        <w:bottom w:val="none" w:sz="0" w:space="0" w:color="auto"/>
        <w:right w:val="none" w:sz="0" w:space="0" w:color="auto"/>
      </w:divBdr>
    </w:div>
    <w:div w:id="866992030">
      <w:bodyDiv w:val="1"/>
      <w:marLeft w:val="0"/>
      <w:marRight w:val="0"/>
      <w:marTop w:val="0"/>
      <w:marBottom w:val="0"/>
      <w:divBdr>
        <w:top w:val="none" w:sz="0" w:space="0" w:color="auto"/>
        <w:left w:val="none" w:sz="0" w:space="0" w:color="auto"/>
        <w:bottom w:val="none" w:sz="0" w:space="0" w:color="auto"/>
        <w:right w:val="none" w:sz="0" w:space="0" w:color="auto"/>
      </w:divBdr>
    </w:div>
    <w:div w:id="867066988">
      <w:bodyDiv w:val="1"/>
      <w:marLeft w:val="0"/>
      <w:marRight w:val="0"/>
      <w:marTop w:val="0"/>
      <w:marBottom w:val="0"/>
      <w:divBdr>
        <w:top w:val="none" w:sz="0" w:space="0" w:color="auto"/>
        <w:left w:val="none" w:sz="0" w:space="0" w:color="auto"/>
        <w:bottom w:val="none" w:sz="0" w:space="0" w:color="auto"/>
        <w:right w:val="none" w:sz="0" w:space="0" w:color="auto"/>
      </w:divBdr>
    </w:div>
    <w:div w:id="867068473">
      <w:bodyDiv w:val="1"/>
      <w:marLeft w:val="0"/>
      <w:marRight w:val="0"/>
      <w:marTop w:val="0"/>
      <w:marBottom w:val="0"/>
      <w:divBdr>
        <w:top w:val="none" w:sz="0" w:space="0" w:color="auto"/>
        <w:left w:val="none" w:sz="0" w:space="0" w:color="auto"/>
        <w:bottom w:val="none" w:sz="0" w:space="0" w:color="auto"/>
        <w:right w:val="none" w:sz="0" w:space="0" w:color="auto"/>
      </w:divBdr>
    </w:div>
    <w:div w:id="867110879">
      <w:bodyDiv w:val="1"/>
      <w:marLeft w:val="0"/>
      <w:marRight w:val="0"/>
      <w:marTop w:val="0"/>
      <w:marBottom w:val="0"/>
      <w:divBdr>
        <w:top w:val="none" w:sz="0" w:space="0" w:color="auto"/>
        <w:left w:val="none" w:sz="0" w:space="0" w:color="auto"/>
        <w:bottom w:val="none" w:sz="0" w:space="0" w:color="auto"/>
        <w:right w:val="none" w:sz="0" w:space="0" w:color="auto"/>
      </w:divBdr>
    </w:div>
    <w:div w:id="867185212">
      <w:bodyDiv w:val="1"/>
      <w:marLeft w:val="0"/>
      <w:marRight w:val="0"/>
      <w:marTop w:val="0"/>
      <w:marBottom w:val="0"/>
      <w:divBdr>
        <w:top w:val="none" w:sz="0" w:space="0" w:color="auto"/>
        <w:left w:val="none" w:sz="0" w:space="0" w:color="auto"/>
        <w:bottom w:val="none" w:sz="0" w:space="0" w:color="auto"/>
        <w:right w:val="none" w:sz="0" w:space="0" w:color="auto"/>
      </w:divBdr>
    </w:div>
    <w:div w:id="867254243">
      <w:bodyDiv w:val="1"/>
      <w:marLeft w:val="0"/>
      <w:marRight w:val="0"/>
      <w:marTop w:val="0"/>
      <w:marBottom w:val="0"/>
      <w:divBdr>
        <w:top w:val="none" w:sz="0" w:space="0" w:color="auto"/>
        <w:left w:val="none" w:sz="0" w:space="0" w:color="auto"/>
        <w:bottom w:val="none" w:sz="0" w:space="0" w:color="auto"/>
        <w:right w:val="none" w:sz="0" w:space="0" w:color="auto"/>
      </w:divBdr>
    </w:div>
    <w:div w:id="867255998">
      <w:bodyDiv w:val="1"/>
      <w:marLeft w:val="0"/>
      <w:marRight w:val="0"/>
      <w:marTop w:val="0"/>
      <w:marBottom w:val="0"/>
      <w:divBdr>
        <w:top w:val="none" w:sz="0" w:space="0" w:color="auto"/>
        <w:left w:val="none" w:sz="0" w:space="0" w:color="auto"/>
        <w:bottom w:val="none" w:sz="0" w:space="0" w:color="auto"/>
        <w:right w:val="none" w:sz="0" w:space="0" w:color="auto"/>
      </w:divBdr>
    </w:div>
    <w:div w:id="867445710">
      <w:bodyDiv w:val="1"/>
      <w:marLeft w:val="0"/>
      <w:marRight w:val="0"/>
      <w:marTop w:val="0"/>
      <w:marBottom w:val="0"/>
      <w:divBdr>
        <w:top w:val="none" w:sz="0" w:space="0" w:color="auto"/>
        <w:left w:val="none" w:sz="0" w:space="0" w:color="auto"/>
        <w:bottom w:val="none" w:sz="0" w:space="0" w:color="auto"/>
        <w:right w:val="none" w:sz="0" w:space="0" w:color="auto"/>
      </w:divBdr>
    </w:div>
    <w:div w:id="867446179">
      <w:bodyDiv w:val="1"/>
      <w:marLeft w:val="0"/>
      <w:marRight w:val="0"/>
      <w:marTop w:val="0"/>
      <w:marBottom w:val="0"/>
      <w:divBdr>
        <w:top w:val="none" w:sz="0" w:space="0" w:color="auto"/>
        <w:left w:val="none" w:sz="0" w:space="0" w:color="auto"/>
        <w:bottom w:val="none" w:sz="0" w:space="0" w:color="auto"/>
        <w:right w:val="none" w:sz="0" w:space="0" w:color="auto"/>
      </w:divBdr>
    </w:div>
    <w:div w:id="867566300">
      <w:bodyDiv w:val="1"/>
      <w:marLeft w:val="0"/>
      <w:marRight w:val="0"/>
      <w:marTop w:val="0"/>
      <w:marBottom w:val="0"/>
      <w:divBdr>
        <w:top w:val="none" w:sz="0" w:space="0" w:color="auto"/>
        <w:left w:val="none" w:sz="0" w:space="0" w:color="auto"/>
        <w:bottom w:val="none" w:sz="0" w:space="0" w:color="auto"/>
        <w:right w:val="none" w:sz="0" w:space="0" w:color="auto"/>
      </w:divBdr>
    </w:div>
    <w:div w:id="867789680">
      <w:bodyDiv w:val="1"/>
      <w:marLeft w:val="0"/>
      <w:marRight w:val="0"/>
      <w:marTop w:val="0"/>
      <w:marBottom w:val="0"/>
      <w:divBdr>
        <w:top w:val="none" w:sz="0" w:space="0" w:color="auto"/>
        <w:left w:val="none" w:sz="0" w:space="0" w:color="auto"/>
        <w:bottom w:val="none" w:sz="0" w:space="0" w:color="auto"/>
        <w:right w:val="none" w:sz="0" w:space="0" w:color="auto"/>
      </w:divBdr>
    </w:div>
    <w:div w:id="867832739">
      <w:bodyDiv w:val="1"/>
      <w:marLeft w:val="0"/>
      <w:marRight w:val="0"/>
      <w:marTop w:val="0"/>
      <w:marBottom w:val="0"/>
      <w:divBdr>
        <w:top w:val="none" w:sz="0" w:space="0" w:color="auto"/>
        <w:left w:val="none" w:sz="0" w:space="0" w:color="auto"/>
        <w:bottom w:val="none" w:sz="0" w:space="0" w:color="auto"/>
        <w:right w:val="none" w:sz="0" w:space="0" w:color="auto"/>
      </w:divBdr>
    </w:div>
    <w:div w:id="867988723">
      <w:bodyDiv w:val="1"/>
      <w:marLeft w:val="0"/>
      <w:marRight w:val="0"/>
      <w:marTop w:val="0"/>
      <w:marBottom w:val="0"/>
      <w:divBdr>
        <w:top w:val="none" w:sz="0" w:space="0" w:color="auto"/>
        <w:left w:val="none" w:sz="0" w:space="0" w:color="auto"/>
        <w:bottom w:val="none" w:sz="0" w:space="0" w:color="auto"/>
        <w:right w:val="none" w:sz="0" w:space="0" w:color="auto"/>
      </w:divBdr>
    </w:div>
    <w:div w:id="868031026">
      <w:bodyDiv w:val="1"/>
      <w:marLeft w:val="0"/>
      <w:marRight w:val="0"/>
      <w:marTop w:val="0"/>
      <w:marBottom w:val="0"/>
      <w:divBdr>
        <w:top w:val="none" w:sz="0" w:space="0" w:color="auto"/>
        <w:left w:val="none" w:sz="0" w:space="0" w:color="auto"/>
        <w:bottom w:val="none" w:sz="0" w:space="0" w:color="auto"/>
        <w:right w:val="none" w:sz="0" w:space="0" w:color="auto"/>
      </w:divBdr>
    </w:div>
    <w:div w:id="868033497">
      <w:bodyDiv w:val="1"/>
      <w:marLeft w:val="0"/>
      <w:marRight w:val="0"/>
      <w:marTop w:val="0"/>
      <w:marBottom w:val="0"/>
      <w:divBdr>
        <w:top w:val="none" w:sz="0" w:space="0" w:color="auto"/>
        <w:left w:val="none" w:sz="0" w:space="0" w:color="auto"/>
        <w:bottom w:val="none" w:sz="0" w:space="0" w:color="auto"/>
        <w:right w:val="none" w:sz="0" w:space="0" w:color="auto"/>
      </w:divBdr>
    </w:div>
    <w:div w:id="868295464">
      <w:bodyDiv w:val="1"/>
      <w:marLeft w:val="0"/>
      <w:marRight w:val="0"/>
      <w:marTop w:val="0"/>
      <w:marBottom w:val="0"/>
      <w:divBdr>
        <w:top w:val="none" w:sz="0" w:space="0" w:color="auto"/>
        <w:left w:val="none" w:sz="0" w:space="0" w:color="auto"/>
        <w:bottom w:val="none" w:sz="0" w:space="0" w:color="auto"/>
        <w:right w:val="none" w:sz="0" w:space="0" w:color="auto"/>
      </w:divBdr>
    </w:div>
    <w:div w:id="868303146">
      <w:bodyDiv w:val="1"/>
      <w:marLeft w:val="0"/>
      <w:marRight w:val="0"/>
      <w:marTop w:val="0"/>
      <w:marBottom w:val="0"/>
      <w:divBdr>
        <w:top w:val="none" w:sz="0" w:space="0" w:color="auto"/>
        <w:left w:val="none" w:sz="0" w:space="0" w:color="auto"/>
        <w:bottom w:val="none" w:sz="0" w:space="0" w:color="auto"/>
        <w:right w:val="none" w:sz="0" w:space="0" w:color="auto"/>
      </w:divBdr>
    </w:div>
    <w:div w:id="868421819">
      <w:bodyDiv w:val="1"/>
      <w:marLeft w:val="0"/>
      <w:marRight w:val="0"/>
      <w:marTop w:val="0"/>
      <w:marBottom w:val="0"/>
      <w:divBdr>
        <w:top w:val="none" w:sz="0" w:space="0" w:color="auto"/>
        <w:left w:val="none" w:sz="0" w:space="0" w:color="auto"/>
        <w:bottom w:val="none" w:sz="0" w:space="0" w:color="auto"/>
        <w:right w:val="none" w:sz="0" w:space="0" w:color="auto"/>
      </w:divBdr>
    </w:div>
    <w:div w:id="868495214">
      <w:bodyDiv w:val="1"/>
      <w:marLeft w:val="0"/>
      <w:marRight w:val="0"/>
      <w:marTop w:val="0"/>
      <w:marBottom w:val="0"/>
      <w:divBdr>
        <w:top w:val="none" w:sz="0" w:space="0" w:color="auto"/>
        <w:left w:val="none" w:sz="0" w:space="0" w:color="auto"/>
        <w:bottom w:val="none" w:sz="0" w:space="0" w:color="auto"/>
        <w:right w:val="none" w:sz="0" w:space="0" w:color="auto"/>
      </w:divBdr>
    </w:div>
    <w:div w:id="868496052">
      <w:bodyDiv w:val="1"/>
      <w:marLeft w:val="0"/>
      <w:marRight w:val="0"/>
      <w:marTop w:val="0"/>
      <w:marBottom w:val="0"/>
      <w:divBdr>
        <w:top w:val="none" w:sz="0" w:space="0" w:color="auto"/>
        <w:left w:val="none" w:sz="0" w:space="0" w:color="auto"/>
        <w:bottom w:val="none" w:sz="0" w:space="0" w:color="auto"/>
        <w:right w:val="none" w:sz="0" w:space="0" w:color="auto"/>
      </w:divBdr>
    </w:div>
    <w:div w:id="868571958">
      <w:bodyDiv w:val="1"/>
      <w:marLeft w:val="0"/>
      <w:marRight w:val="0"/>
      <w:marTop w:val="0"/>
      <w:marBottom w:val="0"/>
      <w:divBdr>
        <w:top w:val="none" w:sz="0" w:space="0" w:color="auto"/>
        <w:left w:val="none" w:sz="0" w:space="0" w:color="auto"/>
        <w:bottom w:val="none" w:sz="0" w:space="0" w:color="auto"/>
        <w:right w:val="none" w:sz="0" w:space="0" w:color="auto"/>
      </w:divBdr>
    </w:div>
    <w:div w:id="868639393">
      <w:bodyDiv w:val="1"/>
      <w:marLeft w:val="0"/>
      <w:marRight w:val="0"/>
      <w:marTop w:val="0"/>
      <w:marBottom w:val="0"/>
      <w:divBdr>
        <w:top w:val="none" w:sz="0" w:space="0" w:color="auto"/>
        <w:left w:val="none" w:sz="0" w:space="0" w:color="auto"/>
        <w:bottom w:val="none" w:sz="0" w:space="0" w:color="auto"/>
        <w:right w:val="none" w:sz="0" w:space="0" w:color="auto"/>
      </w:divBdr>
    </w:div>
    <w:div w:id="868644669">
      <w:bodyDiv w:val="1"/>
      <w:marLeft w:val="0"/>
      <w:marRight w:val="0"/>
      <w:marTop w:val="0"/>
      <w:marBottom w:val="0"/>
      <w:divBdr>
        <w:top w:val="none" w:sz="0" w:space="0" w:color="auto"/>
        <w:left w:val="none" w:sz="0" w:space="0" w:color="auto"/>
        <w:bottom w:val="none" w:sz="0" w:space="0" w:color="auto"/>
        <w:right w:val="none" w:sz="0" w:space="0" w:color="auto"/>
      </w:divBdr>
    </w:div>
    <w:div w:id="868687989">
      <w:bodyDiv w:val="1"/>
      <w:marLeft w:val="0"/>
      <w:marRight w:val="0"/>
      <w:marTop w:val="0"/>
      <w:marBottom w:val="0"/>
      <w:divBdr>
        <w:top w:val="none" w:sz="0" w:space="0" w:color="auto"/>
        <w:left w:val="none" w:sz="0" w:space="0" w:color="auto"/>
        <w:bottom w:val="none" w:sz="0" w:space="0" w:color="auto"/>
        <w:right w:val="none" w:sz="0" w:space="0" w:color="auto"/>
      </w:divBdr>
    </w:div>
    <w:div w:id="868759822">
      <w:bodyDiv w:val="1"/>
      <w:marLeft w:val="0"/>
      <w:marRight w:val="0"/>
      <w:marTop w:val="0"/>
      <w:marBottom w:val="0"/>
      <w:divBdr>
        <w:top w:val="none" w:sz="0" w:space="0" w:color="auto"/>
        <w:left w:val="none" w:sz="0" w:space="0" w:color="auto"/>
        <w:bottom w:val="none" w:sz="0" w:space="0" w:color="auto"/>
        <w:right w:val="none" w:sz="0" w:space="0" w:color="auto"/>
      </w:divBdr>
    </w:div>
    <w:div w:id="868877869">
      <w:bodyDiv w:val="1"/>
      <w:marLeft w:val="0"/>
      <w:marRight w:val="0"/>
      <w:marTop w:val="0"/>
      <w:marBottom w:val="0"/>
      <w:divBdr>
        <w:top w:val="none" w:sz="0" w:space="0" w:color="auto"/>
        <w:left w:val="none" w:sz="0" w:space="0" w:color="auto"/>
        <w:bottom w:val="none" w:sz="0" w:space="0" w:color="auto"/>
        <w:right w:val="none" w:sz="0" w:space="0" w:color="auto"/>
      </w:divBdr>
    </w:div>
    <w:div w:id="869074325">
      <w:bodyDiv w:val="1"/>
      <w:marLeft w:val="0"/>
      <w:marRight w:val="0"/>
      <w:marTop w:val="0"/>
      <w:marBottom w:val="0"/>
      <w:divBdr>
        <w:top w:val="none" w:sz="0" w:space="0" w:color="auto"/>
        <w:left w:val="none" w:sz="0" w:space="0" w:color="auto"/>
        <w:bottom w:val="none" w:sz="0" w:space="0" w:color="auto"/>
        <w:right w:val="none" w:sz="0" w:space="0" w:color="auto"/>
      </w:divBdr>
    </w:div>
    <w:div w:id="869101734">
      <w:bodyDiv w:val="1"/>
      <w:marLeft w:val="0"/>
      <w:marRight w:val="0"/>
      <w:marTop w:val="0"/>
      <w:marBottom w:val="0"/>
      <w:divBdr>
        <w:top w:val="none" w:sz="0" w:space="0" w:color="auto"/>
        <w:left w:val="none" w:sz="0" w:space="0" w:color="auto"/>
        <w:bottom w:val="none" w:sz="0" w:space="0" w:color="auto"/>
        <w:right w:val="none" w:sz="0" w:space="0" w:color="auto"/>
      </w:divBdr>
    </w:div>
    <w:div w:id="869295770">
      <w:bodyDiv w:val="1"/>
      <w:marLeft w:val="0"/>
      <w:marRight w:val="0"/>
      <w:marTop w:val="0"/>
      <w:marBottom w:val="0"/>
      <w:divBdr>
        <w:top w:val="none" w:sz="0" w:space="0" w:color="auto"/>
        <w:left w:val="none" w:sz="0" w:space="0" w:color="auto"/>
        <w:bottom w:val="none" w:sz="0" w:space="0" w:color="auto"/>
        <w:right w:val="none" w:sz="0" w:space="0" w:color="auto"/>
      </w:divBdr>
    </w:div>
    <w:div w:id="869488710">
      <w:bodyDiv w:val="1"/>
      <w:marLeft w:val="0"/>
      <w:marRight w:val="0"/>
      <w:marTop w:val="0"/>
      <w:marBottom w:val="0"/>
      <w:divBdr>
        <w:top w:val="none" w:sz="0" w:space="0" w:color="auto"/>
        <w:left w:val="none" w:sz="0" w:space="0" w:color="auto"/>
        <w:bottom w:val="none" w:sz="0" w:space="0" w:color="auto"/>
        <w:right w:val="none" w:sz="0" w:space="0" w:color="auto"/>
      </w:divBdr>
    </w:div>
    <w:div w:id="869489131">
      <w:bodyDiv w:val="1"/>
      <w:marLeft w:val="0"/>
      <w:marRight w:val="0"/>
      <w:marTop w:val="0"/>
      <w:marBottom w:val="0"/>
      <w:divBdr>
        <w:top w:val="none" w:sz="0" w:space="0" w:color="auto"/>
        <w:left w:val="none" w:sz="0" w:space="0" w:color="auto"/>
        <w:bottom w:val="none" w:sz="0" w:space="0" w:color="auto"/>
        <w:right w:val="none" w:sz="0" w:space="0" w:color="auto"/>
      </w:divBdr>
    </w:div>
    <w:div w:id="869495494">
      <w:bodyDiv w:val="1"/>
      <w:marLeft w:val="0"/>
      <w:marRight w:val="0"/>
      <w:marTop w:val="0"/>
      <w:marBottom w:val="0"/>
      <w:divBdr>
        <w:top w:val="none" w:sz="0" w:space="0" w:color="auto"/>
        <w:left w:val="none" w:sz="0" w:space="0" w:color="auto"/>
        <w:bottom w:val="none" w:sz="0" w:space="0" w:color="auto"/>
        <w:right w:val="none" w:sz="0" w:space="0" w:color="auto"/>
      </w:divBdr>
    </w:div>
    <w:div w:id="869538065">
      <w:bodyDiv w:val="1"/>
      <w:marLeft w:val="0"/>
      <w:marRight w:val="0"/>
      <w:marTop w:val="0"/>
      <w:marBottom w:val="0"/>
      <w:divBdr>
        <w:top w:val="none" w:sz="0" w:space="0" w:color="auto"/>
        <w:left w:val="none" w:sz="0" w:space="0" w:color="auto"/>
        <w:bottom w:val="none" w:sz="0" w:space="0" w:color="auto"/>
        <w:right w:val="none" w:sz="0" w:space="0" w:color="auto"/>
      </w:divBdr>
    </w:div>
    <w:div w:id="869612148">
      <w:bodyDiv w:val="1"/>
      <w:marLeft w:val="0"/>
      <w:marRight w:val="0"/>
      <w:marTop w:val="0"/>
      <w:marBottom w:val="0"/>
      <w:divBdr>
        <w:top w:val="none" w:sz="0" w:space="0" w:color="auto"/>
        <w:left w:val="none" w:sz="0" w:space="0" w:color="auto"/>
        <w:bottom w:val="none" w:sz="0" w:space="0" w:color="auto"/>
        <w:right w:val="none" w:sz="0" w:space="0" w:color="auto"/>
      </w:divBdr>
    </w:div>
    <w:div w:id="869758427">
      <w:bodyDiv w:val="1"/>
      <w:marLeft w:val="0"/>
      <w:marRight w:val="0"/>
      <w:marTop w:val="0"/>
      <w:marBottom w:val="0"/>
      <w:divBdr>
        <w:top w:val="none" w:sz="0" w:space="0" w:color="auto"/>
        <w:left w:val="none" w:sz="0" w:space="0" w:color="auto"/>
        <w:bottom w:val="none" w:sz="0" w:space="0" w:color="auto"/>
        <w:right w:val="none" w:sz="0" w:space="0" w:color="auto"/>
      </w:divBdr>
    </w:div>
    <w:div w:id="869799872">
      <w:bodyDiv w:val="1"/>
      <w:marLeft w:val="0"/>
      <w:marRight w:val="0"/>
      <w:marTop w:val="0"/>
      <w:marBottom w:val="0"/>
      <w:divBdr>
        <w:top w:val="none" w:sz="0" w:space="0" w:color="auto"/>
        <w:left w:val="none" w:sz="0" w:space="0" w:color="auto"/>
        <w:bottom w:val="none" w:sz="0" w:space="0" w:color="auto"/>
        <w:right w:val="none" w:sz="0" w:space="0" w:color="auto"/>
      </w:divBdr>
    </w:div>
    <w:div w:id="870143813">
      <w:bodyDiv w:val="1"/>
      <w:marLeft w:val="0"/>
      <w:marRight w:val="0"/>
      <w:marTop w:val="0"/>
      <w:marBottom w:val="0"/>
      <w:divBdr>
        <w:top w:val="none" w:sz="0" w:space="0" w:color="auto"/>
        <w:left w:val="none" w:sz="0" w:space="0" w:color="auto"/>
        <w:bottom w:val="none" w:sz="0" w:space="0" w:color="auto"/>
        <w:right w:val="none" w:sz="0" w:space="0" w:color="auto"/>
      </w:divBdr>
    </w:div>
    <w:div w:id="870147861">
      <w:bodyDiv w:val="1"/>
      <w:marLeft w:val="0"/>
      <w:marRight w:val="0"/>
      <w:marTop w:val="0"/>
      <w:marBottom w:val="0"/>
      <w:divBdr>
        <w:top w:val="none" w:sz="0" w:space="0" w:color="auto"/>
        <w:left w:val="none" w:sz="0" w:space="0" w:color="auto"/>
        <w:bottom w:val="none" w:sz="0" w:space="0" w:color="auto"/>
        <w:right w:val="none" w:sz="0" w:space="0" w:color="auto"/>
      </w:divBdr>
    </w:div>
    <w:div w:id="870341735">
      <w:bodyDiv w:val="1"/>
      <w:marLeft w:val="0"/>
      <w:marRight w:val="0"/>
      <w:marTop w:val="0"/>
      <w:marBottom w:val="0"/>
      <w:divBdr>
        <w:top w:val="none" w:sz="0" w:space="0" w:color="auto"/>
        <w:left w:val="none" w:sz="0" w:space="0" w:color="auto"/>
        <w:bottom w:val="none" w:sz="0" w:space="0" w:color="auto"/>
        <w:right w:val="none" w:sz="0" w:space="0" w:color="auto"/>
      </w:divBdr>
    </w:div>
    <w:div w:id="870413940">
      <w:bodyDiv w:val="1"/>
      <w:marLeft w:val="0"/>
      <w:marRight w:val="0"/>
      <w:marTop w:val="0"/>
      <w:marBottom w:val="0"/>
      <w:divBdr>
        <w:top w:val="none" w:sz="0" w:space="0" w:color="auto"/>
        <w:left w:val="none" w:sz="0" w:space="0" w:color="auto"/>
        <w:bottom w:val="none" w:sz="0" w:space="0" w:color="auto"/>
        <w:right w:val="none" w:sz="0" w:space="0" w:color="auto"/>
      </w:divBdr>
    </w:div>
    <w:div w:id="870726796">
      <w:bodyDiv w:val="1"/>
      <w:marLeft w:val="0"/>
      <w:marRight w:val="0"/>
      <w:marTop w:val="0"/>
      <w:marBottom w:val="0"/>
      <w:divBdr>
        <w:top w:val="none" w:sz="0" w:space="0" w:color="auto"/>
        <w:left w:val="none" w:sz="0" w:space="0" w:color="auto"/>
        <w:bottom w:val="none" w:sz="0" w:space="0" w:color="auto"/>
        <w:right w:val="none" w:sz="0" w:space="0" w:color="auto"/>
      </w:divBdr>
    </w:div>
    <w:div w:id="870800236">
      <w:bodyDiv w:val="1"/>
      <w:marLeft w:val="0"/>
      <w:marRight w:val="0"/>
      <w:marTop w:val="0"/>
      <w:marBottom w:val="0"/>
      <w:divBdr>
        <w:top w:val="none" w:sz="0" w:space="0" w:color="auto"/>
        <w:left w:val="none" w:sz="0" w:space="0" w:color="auto"/>
        <w:bottom w:val="none" w:sz="0" w:space="0" w:color="auto"/>
        <w:right w:val="none" w:sz="0" w:space="0" w:color="auto"/>
      </w:divBdr>
    </w:div>
    <w:div w:id="870874917">
      <w:bodyDiv w:val="1"/>
      <w:marLeft w:val="0"/>
      <w:marRight w:val="0"/>
      <w:marTop w:val="0"/>
      <w:marBottom w:val="0"/>
      <w:divBdr>
        <w:top w:val="none" w:sz="0" w:space="0" w:color="auto"/>
        <w:left w:val="none" w:sz="0" w:space="0" w:color="auto"/>
        <w:bottom w:val="none" w:sz="0" w:space="0" w:color="auto"/>
        <w:right w:val="none" w:sz="0" w:space="0" w:color="auto"/>
      </w:divBdr>
    </w:div>
    <w:div w:id="870919305">
      <w:bodyDiv w:val="1"/>
      <w:marLeft w:val="0"/>
      <w:marRight w:val="0"/>
      <w:marTop w:val="0"/>
      <w:marBottom w:val="0"/>
      <w:divBdr>
        <w:top w:val="none" w:sz="0" w:space="0" w:color="auto"/>
        <w:left w:val="none" w:sz="0" w:space="0" w:color="auto"/>
        <w:bottom w:val="none" w:sz="0" w:space="0" w:color="auto"/>
        <w:right w:val="none" w:sz="0" w:space="0" w:color="auto"/>
      </w:divBdr>
    </w:div>
    <w:div w:id="870991830">
      <w:bodyDiv w:val="1"/>
      <w:marLeft w:val="0"/>
      <w:marRight w:val="0"/>
      <w:marTop w:val="0"/>
      <w:marBottom w:val="0"/>
      <w:divBdr>
        <w:top w:val="none" w:sz="0" w:space="0" w:color="auto"/>
        <w:left w:val="none" w:sz="0" w:space="0" w:color="auto"/>
        <w:bottom w:val="none" w:sz="0" w:space="0" w:color="auto"/>
        <w:right w:val="none" w:sz="0" w:space="0" w:color="auto"/>
      </w:divBdr>
    </w:div>
    <w:div w:id="871042857">
      <w:bodyDiv w:val="1"/>
      <w:marLeft w:val="0"/>
      <w:marRight w:val="0"/>
      <w:marTop w:val="0"/>
      <w:marBottom w:val="0"/>
      <w:divBdr>
        <w:top w:val="none" w:sz="0" w:space="0" w:color="auto"/>
        <w:left w:val="none" w:sz="0" w:space="0" w:color="auto"/>
        <w:bottom w:val="none" w:sz="0" w:space="0" w:color="auto"/>
        <w:right w:val="none" w:sz="0" w:space="0" w:color="auto"/>
      </w:divBdr>
    </w:div>
    <w:div w:id="871112368">
      <w:bodyDiv w:val="1"/>
      <w:marLeft w:val="0"/>
      <w:marRight w:val="0"/>
      <w:marTop w:val="0"/>
      <w:marBottom w:val="0"/>
      <w:divBdr>
        <w:top w:val="none" w:sz="0" w:space="0" w:color="auto"/>
        <w:left w:val="none" w:sz="0" w:space="0" w:color="auto"/>
        <w:bottom w:val="none" w:sz="0" w:space="0" w:color="auto"/>
        <w:right w:val="none" w:sz="0" w:space="0" w:color="auto"/>
      </w:divBdr>
    </w:div>
    <w:div w:id="871380471">
      <w:bodyDiv w:val="1"/>
      <w:marLeft w:val="0"/>
      <w:marRight w:val="0"/>
      <w:marTop w:val="0"/>
      <w:marBottom w:val="0"/>
      <w:divBdr>
        <w:top w:val="none" w:sz="0" w:space="0" w:color="auto"/>
        <w:left w:val="none" w:sz="0" w:space="0" w:color="auto"/>
        <w:bottom w:val="none" w:sz="0" w:space="0" w:color="auto"/>
        <w:right w:val="none" w:sz="0" w:space="0" w:color="auto"/>
      </w:divBdr>
    </w:div>
    <w:div w:id="871453942">
      <w:bodyDiv w:val="1"/>
      <w:marLeft w:val="0"/>
      <w:marRight w:val="0"/>
      <w:marTop w:val="0"/>
      <w:marBottom w:val="0"/>
      <w:divBdr>
        <w:top w:val="none" w:sz="0" w:space="0" w:color="auto"/>
        <w:left w:val="none" w:sz="0" w:space="0" w:color="auto"/>
        <w:bottom w:val="none" w:sz="0" w:space="0" w:color="auto"/>
        <w:right w:val="none" w:sz="0" w:space="0" w:color="auto"/>
      </w:divBdr>
    </w:div>
    <w:div w:id="871498877">
      <w:bodyDiv w:val="1"/>
      <w:marLeft w:val="0"/>
      <w:marRight w:val="0"/>
      <w:marTop w:val="0"/>
      <w:marBottom w:val="0"/>
      <w:divBdr>
        <w:top w:val="none" w:sz="0" w:space="0" w:color="auto"/>
        <w:left w:val="none" w:sz="0" w:space="0" w:color="auto"/>
        <w:bottom w:val="none" w:sz="0" w:space="0" w:color="auto"/>
        <w:right w:val="none" w:sz="0" w:space="0" w:color="auto"/>
      </w:divBdr>
    </w:div>
    <w:div w:id="871570491">
      <w:bodyDiv w:val="1"/>
      <w:marLeft w:val="0"/>
      <w:marRight w:val="0"/>
      <w:marTop w:val="0"/>
      <w:marBottom w:val="0"/>
      <w:divBdr>
        <w:top w:val="none" w:sz="0" w:space="0" w:color="auto"/>
        <w:left w:val="none" w:sz="0" w:space="0" w:color="auto"/>
        <w:bottom w:val="none" w:sz="0" w:space="0" w:color="auto"/>
        <w:right w:val="none" w:sz="0" w:space="0" w:color="auto"/>
      </w:divBdr>
    </w:div>
    <w:div w:id="871570729">
      <w:bodyDiv w:val="1"/>
      <w:marLeft w:val="0"/>
      <w:marRight w:val="0"/>
      <w:marTop w:val="0"/>
      <w:marBottom w:val="0"/>
      <w:divBdr>
        <w:top w:val="none" w:sz="0" w:space="0" w:color="auto"/>
        <w:left w:val="none" w:sz="0" w:space="0" w:color="auto"/>
        <w:bottom w:val="none" w:sz="0" w:space="0" w:color="auto"/>
        <w:right w:val="none" w:sz="0" w:space="0" w:color="auto"/>
      </w:divBdr>
    </w:div>
    <w:div w:id="871579350">
      <w:bodyDiv w:val="1"/>
      <w:marLeft w:val="0"/>
      <w:marRight w:val="0"/>
      <w:marTop w:val="0"/>
      <w:marBottom w:val="0"/>
      <w:divBdr>
        <w:top w:val="none" w:sz="0" w:space="0" w:color="auto"/>
        <w:left w:val="none" w:sz="0" w:space="0" w:color="auto"/>
        <w:bottom w:val="none" w:sz="0" w:space="0" w:color="auto"/>
        <w:right w:val="none" w:sz="0" w:space="0" w:color="auto"/>
      </w:divBdr>
    </w:div>
    <w:div w:id="871722602">
      <w:bodyDiv w:val="1"/>
      <w:marLeft w:val="0"/>
      <w:marRight w:val="0"/>
      <w:marTop w:val="0"/>
      <w:marBottom w:val="0"/>
      <w:divBdr>
        <w:top w:val="none" w:sz="0" w:space="0" w:color="auto"/>
        <w:left w:val="none" w:sz="0" w:space="0" w:color="auto"/>
        <w:bottom w:val="none" w:sz="0" w:space="0" w:color="auto"/>
        <w:right w:val="none" w:sz="0" w:space="0" w:color="auto"/>
      </w:divBdr>
    </w:div>
    <w:div w:id="871773110">
      <w:bodyDiv w:val="1"/>
      <w:marLeft w:val="0"/>
      <w:marRight w:val="0"/>
      <w:marTop w:val="0"/>
      <w:marBottom w:val="0"/>
      <w:divBdr>
        <w:top w:val="none" w:sz="0" w:space="0" w:color="auto"/>
        <w:left w:val="none" w:sz="0" w:space="0" w:color="auto"/>
        <w:bottom w:val="none" w:sz="0" w:space="0" w:color="auto"/>
        <w:right w:val="none" w:sz="0" w:space="0" w:color="auto"/>
      </w:divBdr>
    </w:div>
    <w:div w:id="871844296">
      <w:bodyDiv w:val="1"/>
      <w:marLeft w:val="0"/>
      <w:marRight w:val="0"/>
      <w:marTop w:val="0"/>
      <w:marBottom w:val="0"/>
      <w:divBdr>
        <w:top w:val="none" w:sz="0" w:space="0" w:color="auto"/>
        <w:left w:val="none" w:sz="0" w:space="0" w:color="auto"/>
        <w:bottom w:val="none" w:sz="0" w:space="0" w:color="auto"/>
        <w:right w:val="none" w:sz="0" w:space="0" w:color="auto"/>
      </w:divBdr>
    </w:div>
    <w:div w:id="871848442">
      <w:bodyDiv w:val="1"/>
      <w:marLeft w:val="0"/>
      <w:marRight w:val="0"/>
      <w:marTop w:val="0"/>
      <w:marBottom w:val="0"/>
      <w:divBdr>
        <w:top w:val="none" w:sz="0" w:space="0" w:color="auto"/>
        <w:left w:val="none" w:sz="0" w:space="0" w:color="auto"/>
        <w:bottom w:val="none" w:sz="0" w:space="0" w:color="auto"/>
        <w:right w:val="none" w:sz="0" w:space="0" w:color="auto"/>
      </w:divBdr>
    </w:div>
    <w:div w:id="871918421">
      <w:bodyDiv w:val="1"/>
      <w:marLeft w:val="0"/>
      <w:marRight w:val="0"/>
      <w:marTop w:val="0"/>
      <w:marBottom w:val="0"/>
      <w:divBdr>
        <w:top w:val="none" w:sz="0" w:space="0" w:color="auto"/>
        <w:left w:val="none" w:sz="0" w:space="0" w:color="auto"/>
        <w:bottom w:val="none" w:sz="0" w:space="0" w:color="auto"/>
        <w:right w:val="none" w:sz="0" w:space="0" w:color="auto"/>
      </w:divBdr>
    </w:div>
    <w:div w:id="871920887">
      <w:bodyDiv w:val="1"/>
      <w:marLeft w:val="0"/>
      <w:marRight w:val="0"/>
      <w:marTop w:val="0"/>
      <w:marBottom w:val="0"/>
      <w:divBdr>
        <w:top w:val="none" w:sz="0" w:space="0" w:color="auto"/>
        <w:left w:val="none" w:sz="0" w:space="0" w:color="auto"/>
        <w:bottom w:val="none" w:sz="0" w:space="0" w:color="auto"/>
        <w:right w:val="none" w:sz="0" w:space="0" w:color="auto"/>
      </w:divBdr>
    </w:div>
    <w:div w:id="871921077">
      <w:bodyDiv w:val="1"/>
      <w:marLeft w:val="0"/>
      <w:marRight w:val="0"/>
      <w:marTop w:val="0"/>
      <w:marBottom w:val="0"/>
      <w:divBdr>
        <w:top w:val="none" w:sz="0" w:space="0" w:color="auto"/>
        <w:left w:val="none" w:sz="0" w:space="0" w:color="auto"/>
        <w:bottom w:val="none" w:sz="0" w:space="0" w:color="auto"/>
        <w:right w:val="none" w:sz="0" w:space="0" w:color="auto"/>
      </w:divBdr>
    </w:div>
    <w:div w:id="871960642">
      <w:bodyDiv w:val="1"/>
      <w:marLeft w:val="0"/>
      <w:marRight w:val="0"/>
      <w:marTop w:val="0"/>
      <w:marBottom w:val="0"/>
      <w:divBdr>
        <w:top w:val="none" w:sz="0" w:space="0" w:color="auto"/>
        <w:left w:val="none" w:sz="0" w:space="0" w:color="auto"/>
        <w:bottom w:val="none" w:sz="0" w:space="0" w:color="auto"/>
        <w:right w:val="none" w:sz="0" w:space="0" w:color="auto"/>
      </w:divBdr>
    </w:div>
    <w:div w:id="872034410">
      <w:bodyDiv w:val="1"/>
      <w:marLeft w:val="0"/>
      <w:marRight w:val="0"/>
      <w:marTop w:val="0"/>
      <w:marBottom w:val="0"/>
      <w:divBdr>
        <w:top w:val="none" w:sz="0" w:space="0" w:color="auto"/>
        <w:left w:val="none" w:sz="0" w:space="0" w:color="auto"/>
        <w:bottom w:val="none" w:sz="0" w:space="0" w:color="auto"/>
        <w:right w:val="none" w:sz="0" w:space="0" w:color="auto"/>
      </w:divBdr>
    </w:div>
    <w:div w:id="872110594">
      <w:bodyDiv w:val="1"/>
      <w:marLeft w:val="0"/>
      <w:marRight w:val="0"/>
      <w:marTop w:val="0"/>
      <w:marBottom w:val="0"/>
      <w:divBdr>
        <w:top w:val="none" w:sz="0" w:space="0" w:color="auto"/>
        <w:left w:val="none" w:sz="0" w:space="0" w:color="auto"/>
        <w:bottom w:val="none" w:sz="0" w:space="0" w:color="auto"/>
        <w:right w:val="none" w:sz="0" w:space="0" w:color="auto"/>
      </w:divBdr>
    </w:div>
    <w:div w:id="872156866">
      <w:bodyDiv w:val="1"/>
      <w:marLeft w:val="0"/>
      <w:marRight w:val="0"/>
      <w:marTop w:val="0"/>
      <w:marBottom w:val="0"/>
      <w:divBdr>
        <w:top w:val="none" w:sz="0" w:space="0" w:color="auto"/>
        <w:left w:val="none" w:sz="0" w:space="0" w:color="auto"/>
        <w:bottom w:val="none" w:sz="0" w:space="0" w:color="auto"/>
        <w:right w:val="none" w:sz="0" w:space="0" w:color="auto"/>
      </w:divBdr>
    </w:div>
    <w:div w:id="872420175">
      <w:bodyDiv w:val="1"/>
      <w:marLeft w:val="0"/>
      <w:marRight w:val="0"/>
      <w:marTop w:val="0"/>
      <w:marBottom w:val="0"/>
      <w:divBdr>
        <w:top w:val="none" w:sz="0" w:space="0" w:color="auto"/>
        <w:left w:val="none" w:sz="0" w:space="0" w:color="auto"/>
        <w:bottom w:val="none" w:sz="0" w:space="0" w:color="auto"/>
        <w:right w:val="none" w:sz="0" w:space="0" w:color="auto"/>
      </w:divBdr>
    </w:div>
    <w:div w:id="872425760">
      <w:bodyDiv w:val="1"/>
      <w:marLeft w:val="0"/>
      <w:marRight w:val="0"/>
      <w:marTop w:val="0"/>
      <w:marBottom w:val="0"/>
      <w:divBdr>
        <w:top w:val="none" w:sz="0" w:space="0" w:color="auto"/>
        <w:left w:val="none" w:sz="0" w:space="0" w:color="auto"/>
        <w:bottom w:val="none" w:sz="0" w:space="0" w:color="auto"/>
        <w:right w:val="none" w:sz="0" w:space="0" w:color="auto"/>
      </w:divBdr>
    </w:div>
    <w:div w:id="872687999">
      <w:bodyDiv w:val="1"/>
      <w:marLeft w:val="0"/>
      <w:marRight w:val="0"/>
      <w:marTop w:val="0"/>
      <w:marBottom w:val="0"/>
      <w:divBdr>
        <w:top w:val="none" w:sz="0" w:space="0" w:color="auto"/>
        <w:left w:val="none" w:sz="0" w:space="0" w:color="auto"/>
        <w:bottom w:val="none" w:sz="0" w:space="0" w:color="auto"/>
        <w:right w:val="none" w:sz="0" w:space="0" w:color="auto"/>
      </w:divBdr>
    </w:div>
    <w:div w:id="872690644">
      <w:bodyDiv w:val="1"/>
      <w:marLeft w:val="0"/>
      <w:marRight w:val="0"/>
      <w:marTop w:val="0"/>
      <w:marBottom w:val="0"/>
      <w:divBdr>
        <w:top w:val="none" w:sz="0" w:space="0" w:color="auto"/>
        <w:left w:val="none" w:sz="0" w:space="0" w:color="auto"/>
        <w:bottom w:val="none" w:sz="0" w:space="0" w:color="auto"/>
        <w:right w:val="none" w:sz="0" w:space="0" w:color="auto"/>
      </w:divBdr>
    </w:div>
    <w:div w:id="873345157">
      <w:bodyDiv w:val="1"/>
      <w:marLeft w:val="0"/>
      <w:marRight w:val="0"/>
      <w:marTop w:val="0"/>
      <w:marBottom w:val="0"/>
      <w:divBdr>
        <w:top w:val="none" w:sz="0" w:space="0" w:color="auto"/>
        <w:left w:val="none" w:sz="0" w:space="0" w:color="auto"/>
        <w:bottom w:val="none" w:sz="0" w:space="0" w:color="auto"/>
        <w:right w:val="none" w:sz="0" w:space="0" w:color="auto"/>
      </w:divBdr>
    </w:div>
    <w:div w:id="873468047">
      <w:bodyDiv w:val="1"/>
      <w:marLeft w:val="0"/>
      <w:marRight w:val="0"/>
      <w:marTop w:val="0"/>
      <w:marBottom w:val="0"/>
      <w:divBdr>
        <w:top w:val="none" w:sz="0" w:space="0" w:color="auto"/>
        <w:left w:val="none" w:sz="0" w:space="0" w:color="auto"/>
        <w:bottom w:val="none" w:sz="0" w:space="0" w:color="auto"/>
        <w:right w:val="none" w:sz="0" w:space="0" w:color="auto"/>
      </w:divBdr>
    </w:div>
    <w:div w:id="873469605">
      <w:bodyDiv w:val="1"/>
      <w:marLeft w:val="0"/>
      <w:marRight w:val="0"/>
      <w:marTop w:val="0"/>
      <w:marBottom w:val="0"/>
      <w:divBdr>
        <w:top w:val="none" w:sz="0" w:space="0" w:color="auto"/>
        <w:left w:val="none" w:sz="0" w:space="0" w:color="auto"/>
        <w:bottom w:val="none" w:sz="0" w:space="0" w:color="auto"/>
        <w:right w:val="none" w:sz="0" w:space="0" w:color="auto"/>
      </w:divBdr>
    </w:div>
    <w:div w:id="873540979">
      <w:bodyDiv w:val="1"/>
      <w:marLeft w:val="0"/>
      <w:marRight w:val="0"/>
      <w:marTop w:val="0"/>
      <w:marBottom w:val="0"/>
      <w:divBdr>
        <w:top w:val="none" w:sz="0" w:space="0" w:color="auto"/>
        <w:left w:val="none" w:sz="0" w:space="0" w:color="auto"/>
        <w:bottom w:val="none" w:sz="0" w:space="0" w:color="auto"/>
        <w:right w:val="none" w:sz="0" w:space="0" w:color="auto"/>
      </w:divBdr>
    </w:div>
    <w:div w:id="873612324">
      <w:bodyDiv w:val="1"/>
      <w:marLeft w:val="0"/>
      <w:marRight w:val="0"/>
      <w:marTop w:val="0"/>
      <w:marBottom w:val="0"/>
      <w:divBdr>
        <w:top w:val="none" w:sz="0" w:space="0" w:color="auto"/>
        <w:left w:val="none" w:sz="0" w:space="0" w:color="auto"/>
        <w:bottom w:val="none" w:sz="0" w:space="0" w:color="auto"/>
        <w:right w:val="none" w:sz="0" w:space="0" w:color="auto"/>
      </w:divBdr>
    </w:div>
    <w:div w:id="873612368">
      <w:bodyDiv w:val="1"/>
      <w:marLeft w:val="0"/>
      <w:marRight w:val="0"/>
      <w:marTop w:val="0"/>
      <w:marBottom w:val="0"/>
      <w:divBdr>
        <w:top w:val="none" w:sz="0" w:space="0" w:color="auto"/>
        <w:left w:val="none" w:sz="0" w:space="0" w:color="auto"/>
        <w:bottom w:val="none" w:sz="0" w:space="0" w:color="auto"/>
        <w:right w:val="none" w:sz="0" w:space="0" w:color="auto"/>
      </w:divBdr>
    </w:div>
    <w:div w:id="873663414">
      <w:bodyDiv w:val="1"/>
      <w:marLeft w:val="0"/>
      <w:marRight w:val="0"/>
      <w:marTop w:val="0"/>
      <w:marBottom w:val="0"/>
      <w:divBdr>
        <w:top w:val="none" w:sz="0" w:space="0" w:color="auto"/>
        <w:left w:val="none" w:sz="0" w:space="0" w:color="auto"/>
        <w:bottom w:val="none" w:sz="0" w:space="0" w:color="auto"/>
        <w:right w:val="none" w:sz="0" w:space="0" w:color="auto"/>
      </w:divBdr>
    </w:div>
    <w:div w:id="873690971">
      <w:bodyDiv w:val="1"/>
      <w:marLeft w:val="0"/>
      <w:marRight w:val="0"/>
      <w:marTop w:val="0"/>
      <w:marBottom w:val="0"/>
      <w:divBdr>
        <w:top w:val="none" w:sz="0" w:space="0" w:color="auto"/>
        <w:left w:val="none" w:sz="0" w:space="0" w:color="auto"/>
        <w:bottom w:val="none" w:sz="0" w:space="0" w:color="auto"/>
        <w:right w:val="none" w:sz="0" w:space="0" w:color="auto"/>
      </w:divBdr>
    </w:div>
    <w:div w:id="873692344">
      <w:bodyDiv w:val="1"/>
      <w:marLeft w:val="0"/>
      <w:marRight w:val="0"/>
      <w:marTop w:val="0"/>
      <w:marBottom w:val="0"/>
      <w:divBdr>
        <w:top w:val="none" w:sz="0" w:space="0" w:color="auto"/>
        <w:left w:val="none" w:sz="0" w:space="0" w:color="auto"/>
        <w:bottom w:val="none" w:sz="0" w:space="0" w:color="auto"/>
        <w:right w:val="none" w:sz="0" w:space="0" w:color="auto"/>
      </w:divBdr>
    </w:div>
    <w:div w:id="873881276">
      <w:bodyDiv w:val="1"/>
      <w:marLeft w:val="0"/>
      <w:marRight w:val="0"/>
      <w:marTop w:val="0"/>
      <w:marBottom w:val="0"/>
      <w:divBdr>
        <w:top w:val="none" w:sz="0" w:space="0" w:color="auto"/>
        <w:left w:val="none" w:sz="0" w:space="0" w:color="auto"/>
        <w:bottom w:val="none" w:sz="0" w:space="0" w:color="auto"/>
        <w:right w:val="none" w:sz="0" w:space="0" w:color="auto"/>
      </w:divBdr>
    </w:div>
    <w:div w:id="873998491">
      <w:bodyDiv w:val="1"/>
      <w:marLeft w:val="0"/>
      <w:marRight w:val="0"/>
      <w:marTop w:val="0"/>
      <w:marBottom w:val="0"/>
      <w:divBdr>
        <w:top w:val="none" w:sz="0" w:space="0" w:color="auto"/>
        <w:left w:val="none" w:sz="0" w:space="0" w:color="auto"/>
        <w:bottom w:val="none" w:sz="0" w:space="0" w:color="auto"/>
        <w:right w:val="none" w:sz="0" w:space="0" w:color="auto"/>
      </w:divBdr>
    </w:div>
    <w:div w:id="874199004">
      <w:bodyDiv w:val="1"/>
      <w:marLeft w:val="0"/>
      <w:marRight w:val="0"/>
      <w:marTop w:val="0"/>
      <w:marBottom w:val="0"/>
      <w:divBdr>
        <w:top w:val="none" w:sz="0" w:space="0" w:color="auto"/>
        <w:left w:val="none" w:sz="0" w:space="0" w:color="auto"/>
        <w:bottom w:val="none" w:sz="0" w:space="0" w:color="auto"/>
        <w:right w:val="none" w:sz="0" w:space="0" w:color="auto"/>
      </w:divBdr>
    </w:div>
    <w:div w:id="874342260">
      <w:bodyDiv w:val="1"/>
      <w:marLeft w:val="0"/>
      <w:marRight w:val="0"/>
      <w:marTop w:val="0"/>
      <w:marBottom w:val="0"/>
      <w:divBdr>
        <w:top w:val="none" w:sz="0" w:space="0" w:color="auto"/>
        <w:left w:val="none" w:sz="0" w:space="0" w:color="auto"/>
        <w:bottom w:val="none" w:sz="0" w:space="0" w:color="auto"/>
        <w:right w:val="none" w:sz="0" w:space="0" w:color="auto"/>
      </w:divBdr>
    </w:div>
    <w:div w:id="874461995">
      <w:bodyDiv w:val="1"/>
      <w:marLeft w:val="0"/>
      <w:marRight w:val="0"/>
      <w:marTop w:val="0"/>
      <w:marBottom w:val="0"/>
      <w:divBdr>
        <w:top w:val="none" w:sz="0" w:space="0" w:color="auto"/>
        <w:left w:val="none" w:sz="0" w:space="0" w:color="auto"/>
        <w:bottom w:val="none" w:sz="0" w:space="0" w:color="auto"/>
        <w:right w:val="none" w:sz="0" w:space="0" w:color="auto"/>
      </w:divBdr>
    </w:div>
    <w:div w:id="874587851">
      <w:bodyDiv w:val="1"/>
      <w:marLeft w:val="0"/>
      <w:marRight w:val="0"/>
      <w:marTop w:val="0"/>
      <w:marBottom w:val="0"/>
      <w:divBdr>
        <w:top w:val="none" w:sz="0" w:space="0" w:color="auto"/>
        <w:left w:val="none" w:sz="0" w:space="0" w:color="auto"/>
        <w:bottom w:val="none" w:sz="0" w:space="0" w:color="auto"/>
        <w:right w:val="none" w:sz="0" w:space="0" w:color="auto"/>
      </w:divBdr>
    </w:div>
    <w:div w:id="874658485">
      <w:bodyDiv w:val="1"/>
      <w:marLeft w:val="0"/>
      <w:marRight w:val="0"/>
      <w:marTop w:val="0"/>
      <w:marBottom w:val="0"/>
      <w:divBdr>
        <w:top w:val="none" w:sz="0" w:space="0" w:color="auto"/>
        <w:left w:val="none" w:sz="0" w:space="0" w:color="auto"/>
        <w:bottom w:val="none" w:sz="0" w:space="0" w:color="auto"/>
        <w:right w:val="none" w:sz="0" w:space="0" w:color="auto"/>
      </w:divBdr>
    </w:div>
    <w:div w:id="874973754">
      <w:bodyDiv w:val="1"/>
      <w:marLeft w:val="0"/>
      <w:marRight w:val="0"/>
      <w:marTop w:val="0"/>
      <w:marBottom w:val="0"/>
      <w:divBdr>
        <w:top w:val="none" w:sz="0" w:space="0" w:color="auto"/>
        <w:left w:val="none" w:sz="0" w:space="0" w:color="auto"/>
        <w:bottom w:val="none" w:sz="0" w:space="0" w:color="auto"/>
        <w:right w:val="none" w:sz="0" w:space="0" w:color="auto"/>
      </w:divBdr>
    </w:div>
    <w:div w:id="875000113">
      <w:bodyDiv w:val="1"/>
      <w:marLeft w:val="0"/>
      <w:marRight w:val="0"/>
      <w:marTop w:val="0"/>
      <w:marBottom w:val="0"/>
      <w:divBdr>
        <w:top w:val="none" w:sz="0" w:space="0" w:color="auto"/>
        <w:left w:val="none" w:sz="0" w:space="0" w:color="auto"/>
        <w:bottom w:val="none" w:sz="0" w:space="0" w:color="auto"/>
        <w:right w:val="none" w:sz="0" w:space="0" w:color="auto"/>
      </w:divBdr>
    </w:div>
    <w:div w:id="875002998">
      <w:bodyDiv w:val="1"/>
      <w:marLeft w:val="0"/>
      <w:marRight w:val="0"/>
      <w:marTop w:val="0"/>
      <w:marBottom w:val="0"/>
      <w:divBdr>
        <w:top w:val="none" w:sz="0" w:space="0" w:color="auto"/>
        <w:left w:val="none" w:sz="0" w:space="0" w:color="auto"/>
        <w:bottom w:val="none" w:sz="0" w:space="0" w:color="auto"/>
        <w:right w:val="none" w:sz="0" w:space="0" w:color="auto"/>
      </w:divBdr>
    </w:div>
    <w:div w:id="875119486">
      <w:bodyDiv w:val="1"/>
      <w:marLeft w:val="0"/>
      <w:marRight w:val="0"/>
      <w:marTop w:val="0"/>
      <w:marBottom w:val="0"/>
      <w:divBdr>
        <w:top w:val="none" w:sz="0" w:space="0" w:color="auto"/>
        <w:left w:val="none" w:sz="0" w:space="0" w:color="auto"/>
        <w:bottom w:val="none" w:sz="0" w:space="0" w:color="auto"/>
        <w:right w:val="none" w:sz="0" w:space="0" w:color="auto"/>
      </w:divBdr>
    </w:div>
    <w:div w:id="875122464">
      <w:bodyDiv w:val="1"/>
      <w:marLeft w:val="0"/>
      <w:marRight w:val="0"/>
      <w:marTop w:val="0"/>
      <w:marBottom w:val="0"/>
      <w:divBdr>
        <w:top w:val="none" w:sz="0" w:space="0" w:color="auto"/>
        <w:left w:val="none" w:sz="0" w:space="0" w:color="auto"/>
        <w:bottom w:val="none" w:sz="0" w:space="0" w:color="auto"/>
        <w:right w:val="none" w:sz="0" w:space="0" w:color="auto"/>
      </w:divBdr>
    </w:div>
    <w:div w:id="875125129">
      <w:bodyDiv w:val="1"/>
      <w:marLeft w:val="0"/>
      <w:marRight w:val="0"/>
      <w:marTop w:val="0"/>
      <w:marBottom w:val="0"/>
      <w:divBdr>
        <w:top w:val="none" w:sz="0" w:space="0" w:color="auto"/>
        <w:left w:val="none" w:sz="0" w:space="0" w:color="auto"/>
        <w:bottom w:val="none" w:sz="0" w:space="0" w:color="auto"/>
        <w:right w:val="none" w:sz="0" w:space="0" w:color="auto"/>
      </w:divBdr>
    </w:div>
    <w:div w:id="875391913">
      <w:bodyDiv w:val="1"/>
      <w:marLeft w:val="0"/>
      <w:marRight w:val="0"/>
      <w:marTop w:val="0"/>
      <w:marBottom w:val="0"/>
      <w:divBdr>
        <w:top w:val="none" w:sz="0" w:space="0" w:color="auto"/>
        <w:left w:val="none" w:sz="0" w:space="0" w:color="auto"/>
        <w:bottom w:val="none" w:sz="0" w:space="0" w:color="auto"/>
        <w:right w:val="none" w:sz="0" w:space="0" w:color="auto"/>
      </w:divBdr>
    </w:div>
    <w:div w:id="875657300">
      <w:bodyDiv w:val="1"/>
      <w:marLeft w:val="0"/>
      <w:marRight w:val="0"/>
      <w:marTop w:val="0"/>
      <w:marBottom w:val="0"/>
      <w:divBdr>
        <w:top w:val="none" w:sz="0" w:space="0" w:color="auto"/>
        <w:left w:val="none" w:sz="0" w:space="0" w:color="auto"/>
        <w:bottom w:val="none" w:sz="0" w:space="0" w:color="auto"/>
        <w:right w:val="none" w:sz="0" w:space="0" w:color="auto"/>
      </w:divBdr>
    </w:div>
    <w:div w:id="875697022">
      <w:bodyDiv w:val="1"/>
      <w:marLeft w:val="0"/>
      <w:marRight w:val="0"/>
      <w:marTop w:val="0"/>
      <w:marBottom w:val="0"/>
      <w:divBdr>
        <w:top w:val="none" w:sz="0" w:space="0" w:color="auto"/>
        <w:left w:val="none" w:sz="0" w:space="0" w:color="auto"/>
        <w:bottom w:val="none" w:sz="0" w:space="0" w:color="auto"/>
        <w:right w:val="none" w:sz="0" w:space="0" w:color="auto"/>
      </w:divBdr>
    </w:div>
    <w:div w:id="875700440">
      <w:bodyDiv w:val="1"/>
      <w:marLeft w:val="0"/>
      <w:marRight w:val="0"/>
      <w:marTop w:val="0"/>
      <w:marBottom w:val="0"/>
      <w:divBdr>
        <w:top w:val="none" w:sz="0" w:space="0" w:color="auto"/>
        <w:left w:val="none" w:sz="0" w:space="0" w:color="auto"/>
        <w:bottom w:val="none" w:sz="0" w:space="0" w:color="auto"/>
        <w:right w:val="none" w:sz="0" w:space="0" w:color="auto"/>
      </w:divBdr>
    </w:div>
    <w:div w:id="875888829">
      <w:bodyDiv w:val="1"/>
      <w:marLeft w:val="0"/>
      <w:marRight w:val="0"/>
      <w:marTop w:val="0"/>
      <w:marBottom w:val="0"/>
      <w:divBdr>
        <w:top w:val="none" w:sz="0" w:space="0" w:color="auto"/>
        <w:left w:val="none" w:sz="0" w:space="0" w:color="auto"/>
        <w:bottom w:val="none" w:sz="0" w:space="0" w:color="auto"/>
        <w:right w:val="none" w:sz="0" w:space="0" w:color="auto"/>
      </w:divBdr>
    </w:div>
    <w:div w:id="875893062">
      <w:bodyDiv w:val="1"/>
      <w:marLeft w:val="0"/>
      <w:marRight w:val="0"/>
      <w:marTop w:val="0"/>
      <w:marBottom w:val="0"/>
      <w:divBdr>
        <w:top w:val="none" w:sz="0" w:space="0" w:color="auto"/>
        <w:left w:val="none" w:sz="0" w:space="0" w:color="auto"/>
        <w:bottom w:val="none" w:sz="0" w:space="0" w:color="auto"/>
        <w:right w:val="none" w:sz="0" w:space="0" w:color="auto"/>
      </w:divBdr>
    </w:div>
    <w:div w:id="875969280">
      <w:bodyDiv w:val="1"/>
      <w:marLeft w:val="0"/>
      <w:marRight w:val="0"/>
      <w:marTop w:val="0"/>
      <w:marBottom w:val="0"/>
      <w:divBdr>
        <w:top w:val="none" w:sz="0" w:space="0" w:color="auto"/>
        <w:left w:val="none" w:sz="0" w:space="0" w:color="auto"/>
        <w:bottom w:val="none" w:sz="0" w:space="0" w:color="auto"/>
        <w:right w:val="none" w:sz="0" w:space="0" w:color="auto"/>
      </w:divBdr>
    </w:div>
    <w:div w:id="876158854">
      <w:bodyDiv w:val="1"/>
      <w:marLeft w:val="0"/>
      <w:marRight w:val="0"/>
      <w:marTop w:val="0"/>
      <w:marBottom w:val="0"/>
      <w:divBdr>
        <w:top w:val="none" w:sz="0" w:space="0" w:color="auto"/>
        <w:left w:val="none" w:sz="0" w:space="0" w:color="auto"/>
        <w:bottom w:val="none" w:sz="0" w:space="0" w:color="auto"/>
        <w:right w:val="none" w:sz="0" w:space="0" w:color="auto"/>
      </w:divBdr>
    </w:div>
    <w:div w:id="876161873">
      <w:bodyDiv w:val="1"/>
      <w:marLeft w:val="0"/>
      <w:marRight w:val="0"/>
      <w:marTop w:val="0"/>
      <w:marBottom w:val="0"/>
      <w:divBdr>
        <w:top w:val="none" w:sz="0" w:space="0" w:color="auto"/>
        <w:left w:val="none" w:sz="0" w:space="0" w:color="auto"/>
        <w:bottom w:val="none" w:sz="0" w:space="0" w:color="auto"/>
        <w:right w:val="none" w:sz="0" w:space="0" w:color="auto"/>
      </w:divBdr>
    </w:div>
    <w:div w:id="876166083">
      <w:bodyDiv w:val="1"/>
      <w:marLeft w:val="0"/>
      <w:marRight w:val="0"/>
      <w:marTop w:val="0"/>
      <w:marBottom w:val="0"/>
      <w:divBdr>
        <w:top w:val="none" w:sz="0" w:space="0" w:color="auto"/>
        <w:left w:val="none" w:sz="0" w:space="0" w:color="auto"/>
        <w:bottom w:val="none" w:sz="0" w:space="0" w:color="auto"/>
        <w:right w:val="none" w:sz="0" w:space="0" w:color="auto"/>
      </w:divBdr>
    </w:div>
    <w:div w:id="876309480">
      <w:bodyDiv w:val="1"/>
      <w:marLeft w:val="0"/>
      <w:marRight w:val="0"/>
      <w:marTop w:val="0"/>
      <w:marBottom w:val="0"/>
      <w:divBdr>
        <w:top w:val="none" w:sz="0" w:space="0" w:color="auto"/>
        <w:left w:val="none" w:sz="0" w:space="0" w:color="auto"/>
        <w:bottom w:val="none" w:sz="0" w:space="0" w:color="auto"/>
        <w:right w:val="none" w:sz="0" w:space="0" w:color="auto"/>
      </w:divBdr>
    </w:div>
    <w:div w:id="876351784">
      <w:bodyDiv w:val="1"/>
      <w:marLeft w:val="0"/>
      <w:marRight w:val="0"/>
      <w:marTop w:val="0"/>
      <w:marBottom w:val="0"/>
      <w:divBdr>
        <w:top w:val="none" w:sz="0" w:space="0" w:color="auto"/>
        <w:left w:val="none" w:sz="0" w:space="0" w:color="auto"/>
        <w:bottom w:val="none" w:sz="0" w:space="0" w:color="auto"/>
        <w:right w:val="none" w:sz="0" w:space="0" w:color="auto"/>
      </w:divBdr>
    </w:div>
    <w:div w:id="876357001">
      <w:bodyDiv w:val="1"/>
      <w:marLeft w:val="0"/>
      <w:marRight w:val="0"/>
      <w:marTop w:val="0"/>
      <w:marBottom w:val="0"/>
      <w:divBdr>
        <w:top w:val="none" w:sz="0" w:space="0" w:color="auto"/>
        <w:left w:val="none" w:sz="0" w:space="0" w:color="auto"/>
        <w:bottom w:val="none" w:sz="0" w:space="0" w:color="auto"/>
        <w:right w:val="none" w:sz="0" w:space="0" w:color="auto"/>
      </w:divBdr>
    </w:div>
    <w:div w:id="876501330">
      <w:bodyDiv w:val="1"/>
      <w:marLeft w:val="0"/>
      <w:marRight w:val="0"/>
      <w:marTop w:val="0"/>
      <w:marBottom w:val="0"/>
      <w:divBdr>
        <w:top w:val="none" w:sz="0" w:space="0" w:color="auto"/>
        <w:left w:val="none" w:sz="0" w:space="0" w:color="auto"/>
        <w:bottom w:val="none" w:sz="0" w:space="0" w:color="auto"/>
        <w:right w:val="none" w:sz="0" w:space="0" w:color="auto"/>
      </w:divBdr>
    </w:div>
    <w:div w:id="876507593">
      <w:bodyDiv w:val="1"/>
      <w:marLeft w:val="0"/>
      <w:marRight w:val="0"/>
      <w:marTop w:val="0"/>
      <w:marBottom w:val="0"/>
      <w:divBdr>
        <w:top w:val="none" w:sz="0" w:space="0" w:color="auto"/>
        <w:left w:val="none" w:sz="0" w:space="0" w:color="auto"/>
        <w:bottom w:val="none" w:sz="0" w:space="0" w:color="auto"/>
        <w:right w:val="none" w:sz="0" w:space="0" w:color="auto"/>
      </w:divBdr>
    </w:div>
    <w:div w:id="876624013">
      <w:bodyDiv w:val="1"/>
      <w:marLeft w:val="0"/>
      <w:marRight w:val="0"/>
      <w:marTop w:val="0"/>
      <w:marBottom w:val="0"/>
      <w:divBdr>
        <w:top w:val="none" w:sz="0" w:space="0" w:color="auto"/>
        <w:left w:val="none" w:sz="0" w:space="0" w:color="auto"/>
        <w:bottom w:val="none" w:sz="0" w:space="0" w:color="auto"/>
        <w:right w:val="none" w:sz="0" w:space="0" w:color="auto"/>
      </w:divBdr>
    </w:div>
    <w:div w:id="876820315">
      <w:bodyDiv w:val="1"/>
      <w:marLeft w:val="0"/>
      <w:marRight w:val="0"/>
      <w:marTop w:val="0"/>
      <w:marBottom w:val="0"/>
      <w:divBdr>
        <w:top w:val="none" w:sz="0" w:space="0" w:color="auto"/>
        <w:left w:val="none" w:sz="0" w:space="0" w:color="auto"/>
        <w:bottom w:val="none" w:sz="0" w:space="0" w:color="auto"/>
        <w:right w:val="none" w:sz="0" w:space="0" w:color="auto"/>
      </w:divBdr>
    </w:div>
    <w:div w:id="876966086">
      <w:bodyDiv w:val="1"/>
      <w:marLeft w:val="0"/>
      <w:marRight w:val="0"/>
      <w:marTop w:val="0"/>
      <w:marBottom w:val="0"/>
      <w:divBdr>
        <w:top w:val="none" w:sz="0" w:space="0" w:color="auto"/>
        <w:left w:val="none" w:sz="0" w:space="0" w:color="auto"/>
        <w:bottom w:val="none" w:sz="0" w:space="0" w:color="auto"/>
        <w:right w:val="none" w:sz="0" w:space="0" w:color="auto"/>
      </w:divBdr>
    </w:div>
    <w:div w:id="877008430">
      <w:bodyDiv w:val="1"/>
      <w:marLeft w:val="0"/>
      <w:marRight w:val="0"/>
      <w:marTop w:val="0"/>
      <w:marBottom w:val="0"/>
      <w:divBdr>
        <w:top w:val="none" w:sz="0" w:space="0" w:color="auto"/>
        <w:left w:val="none" w:sz="0" w:space="0" w:color="auto"/>
        <w:bottom w:val="none" w:sz="0" w:space="0" w:color="auto"/>
        <w:right w:val="none" w:sz="0" w:space="0" w:color="auto"/>
      </w:divBdr>
    </w:div>
    <w:div w:id="877356737">
      <w:bodyDiv w:val="1"/>
      <w:marLeft w:val="0"/>
      <w:marRight w:val="0"/>
      <w:marTop w:val="0"/>
      <w:marBottom w:val="0"/>
      <w:divBdr>
        <w:top w:val="none" w:sz="0" w:space="0" w:color="auto"/>
        <w:left w:val="none" w:sz="0" w:space="0" w:color="auto"/>
        <w:bottom w:val="none" w:sz="0" w:space="0" w:color="auto"/>
        <w:right w:val="none" w:sz="0" w:space="0" w:color="auto"/>
      </w:divBdr>
    </w:div>
    <w:div w:id="877623396">
      <w:bodyDiv w:val="1"/>
      <w:marLeft w:val="0"/>
      <w:marRight w:val="0"/>
      <w:marTop w:val="0"/>
      <w:marBottom w:val="0"/>
      <w:divBdr>
        <w:top w:val="none" w:sz="0" w:space="0" w:color="auto"/>
        <w:left w:val="none" w:sz="0" w:space="0" w:color="auto"/>
        <w:bottom w:val="none" w:sz="0" w:space="0" w:color="auto"/>
        <w:right w:val="none" w:sz="0" w:space="0" w:color="auto"/>
      </w:divBdr>
    </w:div>
    <w:div w:id="877662700">
      <w:bodyDiv w:val="1"/>
      <w:marLeft w:val="0"/>
      <w:marRight w:val="0"/>
      <w:marTop w:val="0"/>
      <w:marBottom w:val="0"/>
      <w:divBdr>
        <w:top w:val="none" w:sz="0" w:space="0" w:color="auto"/>
        <w:left w:val="none" w:sz="0" w:space="0" w:color="auto"/>
        <w:bottom w:val="none" w:sz="0" w:space="0" w:color="auto"/>
        <w:right w:val="none" w:sz="0" w:space="0" w:color="auto"/>
      </w:divBdr>
    </w:div>
    <w:div w:id="877666447">
      <w:bodyDiv w:val="1"/>
      <w:marLeft w:val="0"/>
      <w:marRight w:val="0"/>
      <w:marTop w:val="0"/>
      <w:marBottom w:val="0"/>
      <w:divBdr>
        <w:top w:val="none" w:sz="0" w:space="0" w:color="auto"/>
        <w:left w:val="none" w:sz="0" w:space="0" w:color="auto"/>
        <w:bottom w:val="none" w:sz="0" w:space="0" w:color="auto"/>
        <w:right w:val="none" w:sz="0" w:space="0" w:color="auto"/>
      </w:divBdr>
    </w:div>
    <w:div w:id="877862826">
      <w:bodyDiv w:val="1"/>
      <w:marLeft w:val="0"/>
      <w:marRight w:val="0"/>
      <w:marTop w:val="0"/>
      <w:marBottom w:val="0"/>
      <w:divBdr>
        <w:top w:val="none" w:sz="0" w:space="0" w:color="auto"/>
        <w:left w:val="none" w:sz="0" w:space="0" w:color="auto"/>
        <w:bottom w:val="none" w:sz="0" w:space="0" w:color="auto"/>
        <w:right w:val="none" w:sz="0" w:space="0" w:color="auto"/>
      </w:divBdr>
    </w:div>
    <w:div w:id="878055053">
      <w:bodyDiv w:val="1"/>
      <w:marLeft w:val="0"/>
      <w:marRight w:val="0"/>
      <w:marTop w:val="0"/>
      <w:marBottom w:val="0"/>
      <w:divBdr>
        <w:top w:val="none" w:sz="0" w:space="0" w:color="auto"/>
        <w:left w:val="none" w:sz="0" w:space="0" w:color="auto"/>
        <w:bottom w:val="none" w:sz="0" w:space="0" w:color="auto"/>
        <w:right w:val="none" w:sz="0" w:space="0" w:color="auto"/>
      </w:divBdr>
    </w:div>
    <w:div w:id="878206057">
      <w:bodyDiv w:val="1"/>
      <w:marLeft w:val="0"/>
      <w:marRight w:val="0"/>
      <w:marTop w:val="0"/>
      <w:marBottom w:val="0"/>
      <w:divBdr>
        <w:top w:val="none" w:sz="0" w:space="0" w:color="auto"/>
        <w:left w:val="none" w:sz="0" w:space="0" w:color="auto"/>
        <w:bottom w:val="none" w:sz="0" w:space="0" w:color="auto"/>
        <w:right w:val="none" w:sz="0" w:space="0" w:color="auto"/>
      </w:divBdr>
    </w:div>
    <w:div w:id="878279467">
      <w:bodyDiv w:val="1"/>
      <w:marLeft w:val="0"/>
      <w:marRight w:val="0"/>
      <w:marTop w:val="0"/>
      <w:marBottom w:val="0"/>
      <w:divBdr>
        <w:top w:val="none" w:sz="0" w:space="0" w:color="auto"/>
        <w:left w:val="none" w:sz="0" w:space="0" w:color="auto"/>
        <w:bottom w:val="none" w:sz="0" w:space="0" w:color="auto"/>
        <w:right w:val="none" w:sz="0" w:space="0" w:color="auto"/>
      </w:divBdr>
    </w:div>
    <w:div w:id="878468105">
      <w:bodyDiv w:val="1"/>
      <w:marLeft w:val="0"/>
      <w:marRight w:val="0"/>
      <w:marTop w:val="0"/>
      <w:marBottom w:val="0"/>
      <w:divBdr>
        <w:top w:val="none" w:sz="0" w:space="0" w:color="auto"/>
        <w:left w:val="none" w:sz="0" w:space="0" w:color="auto"/>
        <w:bottom w:val="none" w:sz="0" w:space="0" w:color="auto"/>
        <w:right w:val="none" w:sz="0" w:space="0" w:color="auto"/>
      </w:divBdr>
    </w:div>
    <w:div w:id="878664026">
      <w:bodyDiv w:val="1"/>
      <w:marLeft w:val="0"/>
      <w:marRight w:val="0"/>
      <w:marTop w:val="0"/>
      <w:marBottom w:val="0"/>
      <w:divBdr>
        <w:top w:val="none" w:sz="0" w:space="0" w:color="auto"/>
        <w:left w:val="none" w:sz="0" w:space="0" w:color="auto"/>
        <w:bottom w:val="none" w:sz="0" w:space="0" w:color="auto"/>
        <w:right w:val="none" w:sz="0" w:space="0" w:color="auto"/>
      </w:divBdr>
    </w:div>
    <w:div w:id="878665556">
      <w:bodyDiv w:val="1"/>
      <w:marLeft w:val="0"/>
      <w:marRight w:val="0"/>
      <w:marTop w:val="0"/>
      <w:marBottom w:val="0"/>
      <w:divBdr>
        <w:top w:val="none" w:sz="0" w:space="0" w:color="auto"/>
        <w:left w:val="none" w:sz="0" w:space="0" w:color="auto"/>
        <w:bottom w:val="none" w:sz="0" w:space="0" w:color="auto"/>
        <w:right w:val="none" w:sz="0" w:space="0" w:color="auto"/>
      </w:divBdr>
    </w:div>
    <w:div w:id="878711374">
      <w:bodyDiv w:val="1"/>
      <w:marLeft w:val="0"/>
      <w:marRight w:val="0"/>
      <w:marTop w:val="0"/>
      <w:marBottom w:val="0"/>
      <w:divBdr>
        <w:top w:val="none" w:sz="0" w:space="0" w:color="auto"/>
        <w:left w:val="none" w:sz="0" w:space="0" w:color="auto"/>
        <w:bottom w:val="none" w:sz="0" w:space="0" w:color="auto"/>
        <w:right w:val="none" w:sz="0" w:space="0" w:color="auto"/>
      </w:divBdr>
    </w:div>
    <w:div w:id="879050772">
      <w:bodyDiv w:val="1"/>
      <w:marLeft w:val="0"/>
      <w:marRight w:val="0"/>
      <w:marTop w:val="0"/>
      <w:marBottom w:val="0"/>
      <w:divBdr>
        <w:top w:val="none" w:sz="0" w:space="0" w:color="auto"/>
        <w:left w:val="none" w:sz="0" w:space="0" w:color="auto"/>
        <w:bottom w:val="none" w:sz="0" w:space="0" w:color="auto"/>
        <w:right w:val="none" w:sz="0" w:space="0" w:color="auto"/>
      </w:divBdr>
    </w:div>
    <w:div w:id="879055437">
      <w:bodyDiv w:val="1"/>
      <w:marLeft w:val="0"/>
      <w:marRight w:val="0"/>
      <w:marTop w:val="0"/>
      <w:marBottom w:val="0"/>
      <w:divBdr>
        <w:top w:val="none" w:sz="0" w:space="0" w:color="auto"/>
        <w:left w:val="none" w:sz="0" w:space="0" w:color="auto"/>
        <w:bottom w:val="none" w:sz="0" w:space="0" w:color="auto"/>
        <w:right w:val="none" w:sz="0" w:space="0" w:color="auto"/>
      </w:divBdr>
    </w:div>
    <w:div w:id="879246814">
      <w:bodyDiv w:val="1"/>
      <w:marLeft w:val="0"/>
      <w:marRight w:val="0"/>
      <w:marTop w:val="0"/>
      <w:marBottom w:val="0"/>
      <w:divBdr>
        <w:top w:val="none" w:sz="0" w:space="0" w:color="auto"/>
        <w:left w:val="none" w:sz="0" w:space="0" w:color="auto"/>
        <w:bottom w:val="none" w:sz="0" w:space="0" w:color="auto"/>
        <w:right w:val="none" w:sz="0" w:space="0" w:color="auto"/>
      </w:divBdr>
    </w:div>
    <w:div w:id="879321718">
      <w:bodyDiv w:val="1"/>
      <w:marLeft w:val="0"/>
      <w:marRight w:val="0"/>
      <w:marTop w:val="0"/>
      <w:marBottom w:val="0"/>
      <w:divBdr>
        <w:top w:val="none" w:sz="0" w:space="0" w:color="auto"/>
        <w:left w:val="none" w:sz="0" w:space="0" w:color="auto"/>
        <w:bottom w:val="none" w:sz="0" w:space="0" w:color="auto"/>
        <w:right w:val="none" w:sz="0" w:space="0" w:color="auto"/>
      </w:divBdr>
    </w:div>
    <w:div w:id="879364832">
      <w:bodyDiv w:val="1"/>
      <w:marLeft w:val="0"/>
      <w:marRight w:val="0"/>
      <w:marTop w:val="0"/>
      <w:marBottom w:val="0"/>
      <w:divBdr>
        <w:top w:val="none" w:sz="0" w:space="0" w:color="auto"/>
        <w:left w:val="none" w:sz="0" w:space="0" w:color="auto"/>
        <w:bottom w:val="none" w:sz="0" w:space="0" w:color="auto"/>
        <w:right w:val="none" w:sz="0" w:space="0" w:color="auto"/>
      </w:divBdr>
    </w:div>
    <w:div w:id="879367646">
      <w:bodyDiv w:val="1"/>
      <w:marLeft w:val="0"/>
      <w:marRight w:val="0"/>
      <w:marTop w:val="0"/>
      <w:marBottom w:val="0"/>
      <w:divBdr>
        <w:top w:val="none" w:sz="0" w:space="0" w:color="auto"/>
        <w:left w:val="none" w:sz="0" w:space="0" w:color="auto"/>
        <w:bottom w:val="none" w:sz="0" w:space="0" w:color="auto"/>
        <w:right w:val="none" w:sz="0" w:space="0" w:color="auto"/>
      </w:divBdr>
    </w:div>
    <w:div w:id="879442262">
      <w:bodyDiv w:val="1"/>
      <w:marLeft w:val="0"/>
      <w:marRight w:val="0"/>
      <w:marTop w:val="0"/>
      <w:marBottom w:val="0"/>
      <w:divBdr>
        <w:top w:val="none" w:sz="0" w:space="0" w:color="auto"/>
        <w:left w:val="none" w:sz="0" w:space="0" w:color="auto"/>
        <w:bottom w:val="none" w:sz="0" w:space="0" w:color="auto"/>
        <w:right w:val="none" w:sz="0" w:space="0" w:color="auto"/>
      </w:divBdr>
    </w:div>
    <w:div w:id="879442576">
      <w:bodyDiv w:val="1"/>
      <w:marLeft w:val="0"/>
      <w:marRight w:val="0"/>
      <w:marTop w:val="0"/>
      <w:marBottom w:val="0"/>
      <w:divBdr>
        <w:top w:val="none" w:sz="0" w:space="0" w:color="auto"/>
        <w:left w:val="none" w:sz="0" w:space="0" w:color="auto"/>
        <w:bottom w:val="none" w:sz="0" w:space="0" w:color="auto"/>
        <w:right w:val="none" w:sz="0" w:space="0" w:color="auto"/>
      </w:divBdr>
    </w:div>
    <w:div w:id="879509989">
      <w:bodyDiv w:val="1"/>
      <w:marLeft w:val="0"/>
      <w:marRight w:val="0"/>
      <w:marTop w:val="0"/>
      <w:marBottom w:val="0"/>
      <w:divBdr>
        <w:top w:val="none" w:sz="0" w:space="0" w:color="auto"/>
        <w:left w:val="none" w:sz="0" w:space="0" w:color="auto"/>
        <w:bottom w:val="none" w:sz="0" w:space="0" w:color="auto"/>
        <w:right w:val="none" w:sz="0" w:space="0" w:color="auto"/>
      </w:divBdr>
    </w:div>
    <w:div w:id="879631947">
      <w:bodyDiv w:val="1"/>
      <w:marLeft w:val="0"/>
      <w:marRight w:val="0"/>
      <w:marTop w:val="0"/>
      <w:marBottom w:val="0"/>
      <w:divBdr>
        <w:top w:val="none" w:sz="0" w:space="0" w:color="auto"/>
        <w:left w:val="none" w:sz="0" w:space="0" w:color="auto"/>
        <w:bottom w:val="none" w:sz="0" w:space="0" w:color="auto"/>
        <w:right w:val="none" w:sz="0" w:space="0" w:color="auto"/>
      </w:divBdr>
    </w:div>
    <w:div w:id="879632882">
      <w:bodyDiv w:val="1"/>
      <w:marLeft w:val="0"/>
      <w:marRight w:val="0"/>
      <w:marTop w:val="0"/>
      <w:marBottom w:val="0"/>
      <w:divBdr>
        <w:top w:val="none" w:sz="0" w:space="0" w:color="auto"/>
        <w:left w:val="none" w:sz="0" w:space="0" w:color="auto"/>
        <w:bottom w:val="none" w:sz="0" w:space="0" w:color="auto"/>
        <w:right w:val="none" w:sz="0" w:space="0" w:color="auto"/>
      </w:divBdr>
    </w:div>
    <w:div w:id="879705966">
      <w:bodyDiv w:val="1"/>
      <w:marLeft w:val="0"/>
      <w:marRight w:val="0"/>
      <w:marTop w:val="0"/>
      <w:marBottom w:val="0"/>
      <w:divBdr>
        <w:top w:val="none" w:sz="0" w:space="0" w:color="auto"/>
        <w:left w:val="none" w:sz="0" w:space="0" w:color="auto"/>
        <w:bottom w:val="none" w:sz="0" w:space="0" w:color="auto"/>
        <w:right w:val="none" w:sz="0" w:space="0" w:color="auto"/>
      </w:divBdr>
    </w:div>
    <w:div w:id="879781625">
      <w:bodyDiv w:val="1"/>
      <w:marLeft w:val="0"/>
      <w:marRight w:val="0"/>
      <w:marTop w:val="0"/>
      <w:marBottom w:val="0"/>
      <w:divBdr>
        <w:top w:val="none" w:sz="0" w:space="0" w:color="auto"/>
        <w:left w:val="none" w:sz="0" w:space="0" w:color="auto"/>
        <w:bottom w:val="none" w:sz="0" w:space="0" w:color="auto"/>
        <w:right w:val="none" w:sz="0" w:space="0" w:color="auto"/>
      </w:divBdr>
    </w:div>
    <w:div w:id="879902348">
      <w:bodyDiv w:val="1"/>
      <w:marLeft w:val="0"/>
      <w:marRight w:val="0"/>
      <w:marTop w:val="0"/>
      <w:marBottom w:val="0"/>
      <w:divBdr>
        <w:top w:val="none" w:sz="0" w:space="0" w:color="auto"/>
        <w:left w:val="none" w:sz="0" w:space="0" w:color="auto"/>
        <w:bottom w:val="none" w:sz="0" w:space="0" w:color="auto"/>
        <w:right w:val="none" w:sz="0" w:space="0" w:color="auto"/>
      </w:divBdr>
    </w:div>
    <w:div w:id="880046948">
      <w:bodyDiv w:val="1"/>
      <w:marLeft w:val="0"/>
      <w:marRight w:val="0"/>
      <w:marTop w:val="0"/>
      <w:marBottom w:val="0"/>
      <w:divBdr>
        <w:top w:val="none" w:sz="0" w:space="0" w:color="auto"/>
        <w:left w:val="none" w:sz="0" w:space="0" w:color="auto"/>
        <w:bottom w:val="none" w:sz="0" w:space="0" w:color="auto"/>
        <w:right w:val="none" w:sz="0" w:space="0" w:color="auto"/>
      </w:divBdr>
    </w:div>
    <w:div w:id="880089355">
      <w:bodyDiv w:val="1"/>
      <w:marLeft w:val="0"/>
      <w:marRight w:val="0"/>
      <w:marTop w:val="0"/>
      <w:marBottom w:val="0"/>
      <w:divBdr>
        <w:top w:val="none" w:sz="0" w:space="0" w:color="auto"/>
        <w:left w:val="none" w:sz="0" w:space="0" w:color="auto"/>
        <w:bottom w:val="none" w:sz="0" w:space="0" w:color="auto"/>
        <w:right w:val="none" w:sz="0" w:space="0" w:color="auto"/>
      </w:divBdr>
    </w:div>
    <w:div w:id="880168122">
      <w:bodyDiv w:val="1"/>
      <w:marLeft w:val="0"/>
      <w:marRight w:val="0"/>
      <w:marTop w:val="0"/>
      <w:marBottom w:val="0"/>
      <w:divBdr>
        <w:top w:val="none" w:sz="0" w:space="0" w:color="auto"/>
        <w:left w:val="none" w:sz="0" w:space="0" w:color="auto"/>
        <w:bottom w:val="none" w:sz="0" w:space="0" w:color="auto"/>
        <w:right w:val="none" w:sz="0" w:space="0" w:color="auto"/>
      </w:divBdr>
    </w:div>
    <w:div w:id="880552765">
      <w:bodyDiv w:val="1"/>
      <w:marLeft w:val="0"/>
      <w:marRight w:val="0"/>
      <w:marTop w:val="0"/>
      <w:marBottom w:val="0"/>
      <w:divBdr>
        <w:top w:val="none" w:sz="0" w:space="0" w:color="auto"/>
        <w:left w:val="none" w:sz="0" w:space="0" w:color="auto"/>
        <w:bottom w:val="none" w:sz="0" w:space="0" w:color="auto"/>
        <w:right w:val="none" w:sz="0" w:space="0" w:color="auto"/>
      </w:divBdr>
    </w:div>
    <w:div w:id="880553259">
      <w:bodyDiv w:val="1"/>
      <w:marLeft w:val="0"/>
      <w:marRight w:val="0"/>
      <w:marTop w:val="0"/>
      <w:marBottom w:val="0"/>
      <w:divBdr>
        <w:top w:val="none" w:sz="0" w:space="0" w:color="auto"/>
        <w:left w:val="none" w:sz="0" w:space="0" w:color="auto"/>
        <w:bottom w:val="none" w:sz="0" w:space="0" w:color="auto"/>
        <w:right w:val="none" w:sz="0" w:space="0" w:color="auto"/>
      </w:divBdr>
    </w:div>
    <w:div w:id="880630509">
      <w:bodyDiv w:val="1"/>
      <w:marLeft w:val="0"/>
      <w:marRight w:val="0"/>
      <w:marTop w:val="0"/>
      <w:marBottom w:val="0"/>
      <w:divBdr>
        <w:top w:val="none" w:sz="0" w:space="0" w:color="auto"/>
        <w:left w:val="none" w:sz="0" w:space="0" w:color="auto"/>
        <w:bottom w:val="none" w:sz="0" w:space="0" w:color="auto"/>
        <w:right w:val="none" w:sz="0" w:space="0" w:color="auto"/>
      </w:divBdr>
    </w:div>
    <w:div w:id="880675789">
      <w:bodyDiv w:val="1"/>
      <w:marLeft w:val="0"/>
      <w:marRight w:val="0"/>
      <w:marTop w:val="0"/>
      <w:marBottom w:val="0"/>
      <w:divBdr>
        <w:top w:val="none" w:sz="0" w:space="0" w:color="auto"/>
        <w:left w:val="none" w:sz="0" w:space="0" w:color="auto"/>
        <w:bottom w:val="none" w:sz="0" w:space="0" w:color="auto"/>
        <w:right w:val="none" w:sz="0" w:space="0" w:color="auto"/>
      </w:divBdr>
    </w:div>
    <w:div w:id="880677187">
      <w:bodyDiv w:val="1"/>
      <w:marLeft w:val="0"/>
      <w:marRight w:val="0"/>
      <w:marTop w:val="0"/>
      <w:marBottom w:val="0"/>
      <w:divBdr>
        <w:top w:val="none" w:sz="0" w:space="0" w:color="auto"/>
        <w:left w:val="none" w:sz="0" w:space="0" w:color="auto"/>
        <w:bottom w:val="none" w:sz="0" w:space="0" w:color="auto"/>
        <w:right w:val="none" w:sz="0" w:space="0" w:color="auto"/>
      </w:divBdr>
    </w:div>
    <w:div w:id="880678326">
      <w:bodyDiv w:val="1"/>
      <w:marLeft w:val="0"/>
      <w:marRight w:val="0"/>
      <w:marTop w:val="0"/>
      <w:marBottom w:val="0"/>
      <w:divBdr>
        <w:top w:val="none" w:sz="0" w:space="0" w:color="auto"/>
        <w:left w:val="none" w:sz="0" w:space="0" w:color="auto"/>
        <w:bottom w:val="none" w:sz="0" w:space="0" w:color="auto"/>
        <w:right w:val="none" w:sz="0" w:space="0" w:color="auto"/>
      </w:divBdr>
    </w:div>
    <w:div w:id="881136597">
      <w:bodyDiv w:val="1"/>
      <w:marLeft w:val="0"/>
      <w:marRight w:val="0"/>
      <w:marTop w:val="0"/>
      <w:marBottom w:val="0"/>
      <w:divBdr>
        <w:top w:val="none" w:sz="0" w:space="0" w:color="auto"/>
        <w:left w:val="none" w:sz="0" w:space="0" w:color="auto"/>
        <w:bottom w:val="none" w:sz="0" w:space="0" w:color="auto"/>
        <w:right w:val="none" w:sz="0" w:space="0" w:color="auto"/>
      </w:divBdr>
    </w:div>
    <w:div w:id="881136956">
      <w:bodyDiv w:val="1"/>
      <w:marLeft w:val="0"/>
      <w:marRight w:val="0"/>
      <w:marTop w:val="0"/>
      <w:marBottom w:val="0"/>
      <w:divBdr>
        <w:top w:val="none" w:sz="0" w:space="0" w:color="auto"/>
        <w:left w:val="none" w:sz="0" w:space="0" w:color="auto"/>
        <w:bottom w:val="none" w:sz="0" w:space="0" w:color="auto"/>
        <w:right w:val="none" w:sz="0" w:space="0" w:color="auto"/>
      </w:divBdr>
    </w:div>
    <w:div w:id="881215616">
      <w:bodyDiv w:val="1"/>
      <w:marLeft w:val="0"/>
      <w:marRight w:val="0"/>
      <w:marTop w:val="0"/>
      <w:marBottom w:val="0"/>
      <w:divBdr>
        <w:top w:val="none" w:sz="0" w:space="0" w:color="auto"/>
        <w:left w:val="none" w:sz="0" w:space="0" w:color="auto"/>
        <w:bottom w:val="none" w:sz="0" w:space="0" w:color="auto"/>
        <w:right w:val="none" w:sz="0" w:space="0" w:color="auto"/>
      </w:divBdr>
    </w:div>
    <w:div w:id="881330276">
      <w:bodyDiv w:val="1"/>
      <w:marLeft w:val="0"/>
      <w:marRight w:val="0"/>
      <w:marTop w:val="0"/>
      <w:marBottom w:val="0"/>
      <w:divBdr>
        <w:top w:val="none" w:sz="0" w:space="0" w:color="auto"/>
        <w:left w:val="none" w:sz="0" w:space="0" w:color="auto"/>
        <w:bottom w:val="none" w:sz="0" w:space="0" w:color="auto"/>
        <w:right w:val="none" w:sz="0" w:space="0" w:color="auto"/>
      </w:divBdr>
    </w:div>
    <w:div w:id="881333656">
      <w:bodyDiv w:val="1"/>
      <w:marLeft w:val="0"/>
      <w:marRight w:val="0"/>
      <w:marTop w:val="0"/>
      <w:marBottom w:val="0"/>
      <w:divBdr>
        <w:top w:val="none" w:sz="0" w:space="0" w:color="auto"/>
        <w:left w:val="none" w:sz="0" w:space="0" w:color="auto"/>
        <w:bottom w:val="none" w:sz="0" w:space="0" w:color="auto"/>
        <w:right w:val="none" w:sz="0" w:space="0" w:color="auto"/>
      </w:divBdr>
    </w:div>
    <w:div w:id="881524861">
      <w:bodyDiv w:val="1"/>
      <w:marLeft w:val="0"/>
      <w:marRight w:val="0"/>
      <w:marTop w:val="0"/>
      <w:marBottom w:val="0"/>
      <w:divBdr>
        <w:top w:val="none" w:sz="0" w:space="0" w:color="auto"/>
        <w:left w:val="none" w:sz="0" w:space="0" w:color="auto"/>
        <w:bottom w:val="none" w:sz="0" w:space="0" w:color="auto"/>
        <w:right w:val="none" w:sz="0" w:space="0" w:color="auto"/>
      </w:divBdr>
    </w:div>
    <w:div w:id="881749386">
      <w:bodyDiv w:val="1"/>
      <w:marLeft w:val="0"/>
      <w:marRight w:val="0"/>
      <w:marTop w:val="0"/>
      <w:marBottom w:val="0"/>
      <w:divBdr>
        <w:top w:val="none" w:sz="0" w:space="0" w:color="auto"/>
        <w:left w:val="none" w:sz="0" w:space="0" w:color="auto"/>
        <w:bottom w:val="none" w:sz="0" w:space="0" w:color="auto"/>
        <w:right w:val="none" w:sz="0" w:space="0" w:color="auto"/>
      </w:divBdr>
    </w:div>
    <w:div w:id="881869485">
      <w:bodyDiv w:val="1"/>
      <w:marLeft w:val="0"/>
      <w:marRight w:val="0"/>
      <w:marTop w:val="0"/>
      <w:marBottom w:val="0"/>
      <w:divBdr>
        <w:top w:val="none" w:sz="0" w:space="0" w:color="auto"/>
        <w:left w:val="none" w:sz="0" w:space="0" w:color="auto"/>
        <w:bottom w:val="none" w:sz="0" w:space="0" w:color="auto"/>
        <w:right w:val="none" w:sz="0" w:space="0" w:color="auto"/>
      </w:divBdr>
    </w:div>
    <w:div w:id="881939753">
      <w:bodyDiv w:val="1"/>
      <w:marLeft w:val="0"/>
      <w:marRight w:val="0"/>
      <w:marTop w:val="0"/>
      <w:marBottom w:val="0"/>
      <w:divBdr>
        <w:top w:val="none" w:sz="0" w:space="0" w:color="auto"/>
        <w:left w:val="none" w:sz="0" w:space="0" w:color="auto"/>
        <w:bottom w:val="none" w:sz="0" w:space="0" w:color="auto"/>
        <w:right w:val="none" w:sz="0" w:space="0" w:color="auto"/>
      </w:divBdr>
    </w:div>
    <w:div w:id="881988679">
      <w:bodyDiv w:val="1"/>
      <w:marLeft w:val="0"/>
      <w:marRight w:val="0"/>
      <w:marTop w:val="0"/>
      <w:marBottom w:val="0"/>
      <w:divBdr>
        <w:top w:val="none" w:sz="0" w:space="0" w:color="auto"/>
        <w:left w:val="none" w:sz="0" w:space="0" w:color="auto"/>
        <w:bottom w:val="none" w:sz="0" w:space="0" w:color="auto"/>
        <w:right w:val="none" w:sz="0" w:space="0" w:color="auto"/>
      </w:divBdr>
    </w:div>
    <w:div w:id="882403927">
      <w:bodyDiv w:val="1"/>
      <w:marLeft w:val="0"/>
      <w:marRight w:val="0"/>
      <w:marTop w:val="0"/>
      <w:marBottom w:val="0"/>
      <w:divBdr>
        <w:top w:val="none" w:sz="0" w:space="0" w:color="auto"/>
        <w:left w:val="none" w:sz="0" w:space="0" w:color="auto"/>
        <w:bottom w:val="none" w:sz="0" w:space="0" w:color="auto"/>
        <w:right w:val="none" w:sz="0" w:space="0" w:color="auto"/>
      </w:divBdr>
    </w:div>
    <w:div w:id="882599289">
      <w:bodyDiv w:val="1"/>
      <w:marLeft w:val="0"/>
      <w:marRight w:val="0"/>
      <w:marTop w:val="0"/>
      <w:marBottom w:val="0"/>
      <w:divBdr>
        <w:top w:val="none" w:sz="0" w:space="0" w:color="auto"/>
        <w:left w:val="none" w:sz="0" w:space="0" w:color="auto"/>
        <w:bottom w:val="none" w:sz="0" w:space="0" w:color="auto"/>
        <w:right w:val="none" w:sz="0" w:space="0" w:color="auto"/>
      </w:divBdr>
    </w:div>
    <w:div w:id="882717352">
      <w:bodyDiv w:val="1"/>
      <w:marLeft w:val="0"/>
      <w:marRight w:val="0"/>
      <w:marTop w:val="0"/>
      <w:marBottom w:val="0"/>
      <w:divBdr>
        <w:top w:val="none" w:sz="0" w:space="0" w:color="auto"/>
        <w:left w:val="none" w:sz="0" w:space="0" w:color="auto"/>
        <w:bottom w:val="none" w:sz="0" w:space="0" w:color="auto"/>
        <w:right w:val="none" w:sz="0" w:space="0" w:color="auto"/>
      </w:divBdr>
    </w:div>
    <w:div w:id="882987261">
      <w:bodyDiv w:val="1"/>
      <w:marLeft w:val="0"/>
      <w:marRight w:val="0"/>
      <w:marTop w:val="0"/>
      <w:marBottom w:val="0"/>
      <w:divBdr>
        <w:top w:val="none" w:sz="0" w:space="0" w:color="auto"/>
        <w:left w:val="none" w:sz="0" w:space="0" w:color="auto"/>
        <w:bottom w:val="none" w:sz="0" w:space="0" w:color="auto"/>
        <w:right w:val="none" w:sz="0" w:space="0" w:color="auto"/>
      </w:divBdr>
    </w:div>
    <w:div w:id="883103234">
      <w:bodyDiv w:val="1"/>
      <w:marLeft w:val="0"/>
      <w:marRight w:val="0"/>
      <w:marTop w:val="0"/>
      <w:marBottom w:val="0"/>
      <w:divBdr>
        <w:top w:val="none" w:sz="0" w:space="0" w:color="auto"/>
        <w:left w:val="none" w:sz="0" w:space="0" w:color="auto"/>
        <w:bottom w:val="none" w:sz="0" w:space="0" w:color="auto"/>
        <w:right w:val="none" w:sz="0" w:space="0" w:color="auto"/>
      </w:divBdr>
    </w:div>
    <w:div w:id="883365901">
      <w:bodyDiv w:val="1"/>
      <w:marLeft w:val="0"/>
      <w:marRight w:val="0"/>
      <w:marTop w:val="0"/>
      <w:marBottom w:val="0"/>
      <w:divBdr>
        <w:top w:val="none" w:sz="0" w:space="0" w:color="auto"/>
        <w:left w:val="none" w:sz="0" w:space="0" w:color="auto"/>
        <w:bottom w:val="none" w:sz="0" w:space="0" w:color="auto"/>
        <w:right w:val="none" w:sz="0" w:space="0" w:color="auto"/>
      </w:divBdr>
    </w:div>
    <w:div w:id="883372303">
      <w:bodyDiv w:val="1"/>
      <w:marLeft w:val="0"/>
      <w:marRight w:val="0"/>
      <w:marTop w:val="0"/>
      <w:marBottom w:val="0"/>
      <w:divBdr>
        <w:top w:val="none" w:sz="0" w:space="0" w:color="auto"/>
        <w:left w:val="none" w:sz="0" w:space="0" w:color="auto"/>
        <w:bottom w:val="none" w:sz="0" w:space="0" w:color="auto"/>
        <w:right w:val="none" w:sz="0" w:space="0" w:color="auto"/>
      </w:divBdr>
    </w:div>
    <w:div w:id="883372781">
      <w:bodyDiv w:val="1"/>
      <w:marLeft w:val="0"/>
      <w:marRight w:val="0"/>
      <w:marTop w:val="0"/>
      <w:marBottom w:val="0"/>
      <w:divBdr>
        <w:top w:val="none" w:sz="0" w:space="0" w:color="auto"/>
        <w:left w:val="none" w:sz="0" w:space="0" w:color="auto"/>
        <w:bottom w:val="none" w:sz="0" w:space="0" w:color="auto"/>
        <w:right w:val="none" w:sz="0" w:space="0" w:color="auto"/>
      </w:divBdr>
    </w:div>
    <w:div w:id="883446497">
      <w:bodyDiv w:val="1"/>
      <w:marLeft w:val="0"/>
      <w:marRight w:val="0"/>
      <w:marTop w:val="0"/>
      <w:marBottom w:val="0"/>
      <w:divBdr>
        <w:top w:val="none" w:sz="0" w:space="0" w:color="auto"/>
        <w:left w:val="none" w:sz="0" w:space="0" w:color="auto"/>
        <w:bottom w:val="none" w:sz="0" w:space="0" w:color="auto"/>
        <w:right w:val="none" w:sz="0" w:space="0" w:color="auto"/>
      </w:divBdr>
    </w:div>
    <w:div w:id="883565284">
      <w:bodyDiv w:val="1"/>
      <w:marLeft w:val="0"/>
      <w:marRight w:val="0"/>
      <w:marTop w:val="0"/>
      <w:marBottom w:val="0"/>
      <w:divBdr>
        <w:top w:val="none" w:sz="0" w:space="0" w:color="auto"/>
        <w:left w:val="none" w:sz="0" w:space="0" w:color="auto"/>
        <w:bottom w:val="none" w:sz="0" w:space="0" w:color="auto"/>
        <w:right w:val="none" w:sz="0" w:space="0" w:color="auto"/>
      </w:divBdr>
    </w:div>
    <w:div w:id="883642773">
      <w:bodyDiv w:val="1"/>
      <w:marLeft w:val="0"/>
      <w:marRight w:val="0"/>
      <w:marTop w:val="0"/>
      <w:marBottom w:val="0"/>
      <w:divBdr>
        <w:top w:val="none" w:sz="0" w:space="0" w:color="auto"/>
        <w:left w:val="none" w:sz="0" w:space="0" w:color="auto"/>
        <w:bottom w:val="none" w:sz="0" w:space="0" w:color="auto"/>
        <w:right w:val="none" w:sz="0" w:space="0" w:color="auto"/>
      </w:divBdr>
    </w:div>
    <w:div w:id="883954392">
      <w:bodyDiv w:val="1"/>
      <w:marLeft w:val="0"/>
      <w:marRight w:val="0"/>
      <w:marTop w:val="0"/>
      <w:marBottom w:val="0"/>
      <w:divBdr>
        <w:top w:val="none" w:sz="0" w:space="0" w:color="auto"/>
        <w:left w:val="none" w:sz="0" w:space="0" w:color="auto"/>
        <w:bottom w:val="none" w:sz="0" w:space="0" w:color="auto"/>
        <w:right w:val="none" w:sz="0" w:space="0" w:color="auto"/>
      </w:divBdr>
    </w:div>
    <w:div w:id="884022915">
      <w:bodyDiv w:val="1"/>
      <w:marLeft w:val="0"/>
      <w:marRight w:val="0"/>
      <w:marTop w:val="0"/>
      <w:marBottom w:val="0"/>
      <w:divBdr>
        <w:top w:val="none" w:sz="0" w:space="0" w:color="auto"/>
        <w:left w:val="none" w:sz="0" w:space="0" w:color="auto"/>
        <w:bottom w:val="none" w:sz="0" w:space="0" w:color="auto"/>
        <w:right w:val="none" w:sz="0" w:space="0" w:color="auto"/>
      </w:divBdr>
    </w:div>
    <w:div w:id="884290469">
      <w:bodyDiv w:val="1"/>
      <w:marLeft w:val="0"/>
      <w:marRight w:val="0"/>
      <w:marTop w:val="0"/>
      <w:marBottom w:val="0"/>
      <w:divBdr>
        <w:top w:val="none" w:sz="0" w:space="0" w:color="auto"/>
        <w:left w:val="none" w:sz="0" w:space="0" w:color="auto"/>
        <w:bottom w:val="none" w:sz="0" w:space="0" w:color="auto"/>
        <w:right w:val="none" w:sz="0" w:space="0" w:color="auto"/>
      </w:divBdr>
    </w:div>
    <w:div w:id="884364963">
      <w:bodyDiv w:val="1"/>
      <w:marLeft w:val="0"/>
      <w:marRight w:val="0"/>
      <w:marTop w:val="0"/>
      <w:marBottom w:val="0"/>
      <w:divBdr>
        <w:top w:val="none" w:sz="0" w:space="0" w:color="auto"/>
        <w:left w:val="none" w:sz="0" w:space="0" w:color="auto"/>
        <w:bottom w:val="none" w:sz="0" w:space="0" w:color="auto"/>
        <w:right w:val="none" w:sz="0" w:space="0" w:color="auto"/>
      </w:divBdr>
    </w:div>
    <w:div w:id="884373470">
      <w:bodyDiv w:val="1"/>
      <w:marLeft w:val="0"/>
      <w:marRight w:val="0"/>
      <w:marTop w:val="0"/>
      <w:marBottom w:val="0"/>
      <w:divBdr>
        <w:top w:val="none" w:sz="0" w:space="0" w:color="auto"/>
        <w:left w:val="none" w:sz="0" w:space="0" w:color="auto"/>
        <w:bottom w:val="none" w:sz="0" w:space="0" w:color="auto"/>
        <w:right w:val="none" w:sz="0" w:space="0" w:color="auto"/>
      </w:divBdr>
    </w:div>
    <w:div w:id="884414906">
      <w:bodyDiv w:val="1"/>
      <w:marLeft w:val="0"/>
      <w:marRight w:val="0"/>
      <w:marTop w:val="0"/>
      <w:marBottom w:val="0"/>
      <w:divBdr>
        <w:top w:val="none" w:sz="0" w:space="0" w:color="auto"/>
        <w:left w:val="none" w:sz="0" w:space="0" w:color="auto"/>
        <w:bottom w:val="none" w:sz="0" w:space="0" w:color="auto"/>
        <w:right w:val="none" w:sz="0" w:space="0" w:color="auto"/>
      </w:divBdr>
    </w:div>
    <w:div w:id="884488668">
      <w:bodyDiv w:val="1"/>
      <w:marLeft w:val="0"/>
      <w:marRight w:val="0"/>
      <w:marTop w:val="0"/>
      <w:marBottom w:val="0"/>
      <w:divBdr>
        <w:top w:val="none" w:sz="0" w:space="0" w:color="auto"/>
        <w:left w:val="none" w:sz="0" w:space="0" w:color="auto"/>
        <w:bottom w:val="none" w:sz="0" w:space="0" w:color="auto"/>
        <w:right w:val="none" w:sz="0" w:space="0" w:color="auto"/>
      </w:divBdr>
    </w:div>
    <w:div w:id="884561778">
      <w:bodyDiv w:val="1"/>
      <w:marLeft w:val="0"/>
      <w:marRight w:val="0"/>
      <w:marTop w:val="0"/>
      <w:marBottom w:val="0"/>
      <w:divBdr>
        <w:top w:val="none" w:sz="0" w:space="0" w:color="auto"/>
        <w:left w:val="none" w:sz="0" w:space="0" w:color="auto"/>
        <w:bottom w:val="none" w:sz="0" w:space="0" w:color="auto"/>
        <w:right w:val="none" w:sz="0" w:space="0" w:color="auto"/>
      </w:divBdr>
    </w:div>
    <w:div w:id="884751837">
      <w:bodyDiv w:val="1"/>
      <w:marLeft w:val="0"/>
      <w:marRight w:val="0"/>
      <w:marTop w:val="0"/>
      <w:marBottom w:val="0"/>
      <w:divBdr>
        <w:top w:val="none" w:sz="0" w:space="0" w:color="auto"/>
        <w:left w:val="none" w:sz="0" w:space="0" w:color="auto"/>
        <w:bottom w:val="none" w:sz="0" w:space="0" w:color="auto"/>
        <w:right w:val="none" w:sz="0" w:space="0" w:color="auto"/>
      </w:divBdr>
    </w:div>
    <w:div w:id="884757401">
      <w:bodyDiv w:val="1"/>
      <w:marLeft w:val="0"/>
      <w:marRight w:val="0"/>
      <w:marTop w:val="0"/>
      <w:marBottom w:val="0"/>
      <w:divBdr>
        <w:top w:val="none" w:sz="0" w:space="0" w:color="auto"/>
        <w:left w:val="none" w:sz="0" w:space="0" w:color="auto"/>
        <w:bottom w:val="none" w:sz="0" w:space="0" w:color="auto"/>
        <w:right w:val="none" w:sz="0" w:space="0" w:color="auto"/>
      </w:divBdr>
    </w:div>
    <w:div w:id="884953724">
      <w:bodyDiv w:val="1"/>
      <w:marLeft w:val="0"/>
      <w:marRight w:val="0"/>
      <w:marTop w:val="0"/>
      <w:marBottom w:val="0"/>
      <w:divBdr>
        <w:top w:val="none" w:sz="0" w:space="0" w:color="auto"/>
        <w:left w:val="none" w:sz="0" w:space="0" w:color="auto"/>
        <w:bottom w:val="none" w:sz="0" w:space="0" w:color="auto"/>
        <w:right w:val="none" w:sz="0" w:space="0" w:color="auto"/>
      </w:divBdr>
    </w:div>
    <w:div w:id="885027619">
      <w:bodyDiv w:val="1"/>
      <w:marLeft w:val="0"/>
      <w:marRight w:val="0"/>
      <w:marTop w:val="0"/>
      <w:marBottom w:val="0"/>
      <w:divBdr>
        <w:top w:val="none" w:sz="0" w:space="0" w:color="auto"/>
        <w:left w:val="none" w:sz="0" w:space="0" w:color="auto"/>
        <w:bottom w:val="none" w:sz="0" w:space="0" w:color="auto"/>
        <w:right w:val="none" w:sz="0" w:space="0" w:color="auto"/>
      </w:divBdr>
    </w:div>
    <w:div w:id="885066973">
      <w:bodyDiv w:val="1"/>
      <w:marLeft w:val="0"/>
      <w:marRight w:val="0"/>
      <w:marTop w:val="0"/>
      <w:marBottom w:val="0"/>
      <w:divBdr>
        <w:top w:val="none" w:sz="0" w:space="0" w:color="auto"/>
        <w:left w:val="none" w:sz="0" w:space="0" w:color="auto"/>
        <w:bottom w:val="none" w:sz="0" w:space="0" w:color="auto"/>
        <w:right w:val="none" w:sz="0" w:space="0" w:color="auto"/>
      </w:divBdr>
    </w:div>
    <w:div w:id="885067833">
      <w:bodyDiv w:val="1"/>
      <w:marLeft w:val="0"/>
      <w:marRight w:val="0"/>
      <w:marTop w:val="0"/>
      <w:marBottom w:val="0"/>
      <w:divBdr>
        <w:top w:val="none" w:sz="0" w:space="0" w:color="auto"/>
        <w:left w:val="none" w:sz="0" w:space="0" w:color="auto"/>
        <w:bottom w:val="none" w:sz="0" w:space="0" w:color="auto"/>
        <w:right w:val="none" w:sz="0" w:space="0" w:color="auto"/>
      </w:divBdr>
    </w:div>
    <w:div w:id="885333484">
      <w:bodyDiv w:val="1"/>
      <w:marLeft w:val="0"/>
      <w:marRight w:val="0"/>
      <w:marTop w:val="0"/>
      <w:marBottom w:val="0"/>
      <w:divBdr>
        <w:top w:val="none" w:sz="0" w:space="0" w:color="auto"/>
        <w:left w:val="none" w:sz="0" w:space="0" w:color="auto"/>
        <w:bottom w:val="none" w:sz="0" w:space="0" w:color="auto"/>
        <w:right w:val="none" w:sz="0" w:space="0" w:color="auto"/>
      </w:divBdr>
    </w:div>
    <w:div w:id="885335080">
      <w:bodyDiv w:val="1"/>
      <w:marLeft w:val="0"/>
      <w:marRight w:val="0"/>
      <w:marTop w:val="0"/>
      <w:marBottom w:val="0"/>
      <w:divBdr>
        <w:top w:val="none" w:sz="0" w:space="0" w:color="auto"/>
        <w:left w:val="none" w:sz="0" w:space="0" w:color="auto"/>
        <w:bottom w:val="none" w:sz="0" w:space="0" w:color="auto"/>
        <w:right w:val="none" w:sz="0" w:space="0" w:color="auto"/>
      </w:divBdr>
    </w:div>
    <w:div w:id="885485864">
      <w:bodyDiv w:val="1"/>
      <w:marLeft w:val="0"/>
      <w:marRight w:val="0"/>
      <w:marTop w:val="0"/>
      <w:marBottom w:val="0"/>
      <w:divBdr>
        <w:top w:val="none" w:sz="0" w:space="0" w:color="auto"/>
        <w:left w:val="none" w:sz="0" w:space="0" w:color="auto"/>
        <w:bottom w:val="none" w:sz="0" w:space="0" w:color="auto"/>
        <w:right w:val="none" w:sz="0" w:space="0" w:color="auto"/>
      </w:divBdr>
    </w:div>
    <w:div w:id="885599844">
      <w:bodyDiv w:val="1"/>
      <w:marLeft w:val="0"/>
      <w:marRight w:val="0"/>
      <w:marTop w:val="0"/>
      <w:marBottom w:val="0"/>
      <w:divBdr>
        <w:top w:val="none" w:sz="0" w:space="0" w:color="auto"/>
        <w:left w:val="none" w:sz="0" w:space="0" w:color="auto"/>
        <w:bottom w:val="none" w:sz="0" w:space="0" w:color="auto"/>
        <w:right w:val="none" w:sz="0" w:space="0" w:color="auto"/>
      </w:divBdr>
    </w:div>
    <w:div w:id="885872730">
      <w:bodyDiv w:val="1"/>
      <w:marLeft w:val="0"/>
      <w:marRight w:val="0"/>
      <w:marTop w:val="0"/>
      <w:marBottom w:val="0"/>
      <w:divBdr>
        <w:top w:val="none" w:sz="0" w:space="0" w:color="auto"/>
        <w:left w:val="none" w:sz="0" w:space="0" w:color="auto"/>
        <w:bottom w:val="none" w:sz="0" w:space="0" w:color="auto"/>
        <w:right w:val="none" w:sz="0" w:space="0" w:color="auto"/>
      </w:divBdr>
    </w:div>
    <w:div w:id="886137859">
      <w:bodyDiv w:val="1"/>
      <w:marLeft w:val="0"/>
      <w:marRight w:val="0"/>
      <w:marTop w:val="0"/>
      <w:marBottom w:val="0"/>
      <w:divBdr>
        <w:top w:val="none" w:sz="0" w:space="0" w:color="auto"/>
        <w:left w:val="none" w:sz="0" w:space="0" w:color="auto"/>
        <w:bottom w:val="none" w:sz="0" w:space="0" w:color="auto"/>
        <w:right w:val="none" w:sz="0" w:space="0" w:color="auto"/>
      </w:divBdr>
    </w:div>
    <w:div w:id="886184803">
      <w:bodyDiv w:val="1"/>
      <w:marLeft w:val="0"/>
      <w:marRight w:val="0"/>
      <w:marTop w:val="0"/>
      <w:marBottom w:val="0"/>
      <w:divBdr>
        <w:top w:val="none" w:sz="0" w:space="0" w:color="auto"/>
        <w:left w:val="none" w:sz="0" w:space="0" w:color="auto"/>
        <w:bottom w:val="none" w:sz="0" w:space="0" w:color="auto"/>
        <w:right w:val="none" w:sz="0" w:space="0" w:color="auto"/>
      </w:divBdr>
    </w:div>
    <w:div w:id="886448414">
      <w:bodyDiv w:val="1"/>
      <w:marLeft w:val="0"/>
      <w:marRight w:val="0"/>
      <w:marTop w:val="0"/>
      <w:marBottom w:val="0"/>
      <w:divBdr>
        <w:top w:val="none" w:sz="0" w:space="0" w:color="auto"/>
        <w:left w:val="none" w:sz="0" w:space="0" w:color="auto"/>
        <w:bottom w:val="none" w:sz="0" w:space="0" w:color="auto"/>
        <w:right w:val="none" w:sz="0" w:space="0" w:color="auto"/>
      </w:divBdr>
    </w:div>
    <w:div w:id="886456153">
      <w:bodyDiv w:val="1"/>
      <w:marLeft w:val="0"/>
      <w:marRight w:val="0"/>
      <w:marTop w:val="0"/>
      <w:marBottom w:val="0"/>
      <w:divBdr>
        <w:top w:val="none" w:sz="0" w:space="0" w:color="auto"/>
        <w:left w:val="none" w:sz="0" w:space="0" w:color="auto"/>
        <w:bottom w:val="none" w:sz="0" w:space="0" w:color="auto"/>
        <w:right w:val="none" w:sz="0" w:space="0" w:color="auto"/>
      </w:divBdr>
    </w:div>
    <w:div w:id="886531126">
      <w:bodyDiv w:val="1"/>
      <w:marLeft w:val="0"/>
      <w:marRight w:val="0"/>
      <w:marTop w:val="0"/>
      <w:marBottom w:val="0"/>
      <w:divBdr>
        <w:top w:val="none" w:sz="0" w:space="0" w:color="auto"/>
        <w:left w:val="none" w:sz="0" w:space="0" w:color="auto"/>
        <w:bottom w:val="none" w:sz="0" w:space="0" w:color="auto"/>
        <w:right w:val="none" w:sz="0" w:space="0" w:color="auto"/>
      </w:divBdr>
    </w:div>
    <w:div w:id="886532629">
      <w:bodyDiv w:val="1"/>
      <w:marLeft w:val="0"/>
      <w:marRight w:val="0"/>
      <w:marTop w:val="0"/>
      <w:marBottom w:val="0"/>
      <w:divBdr>
        <w:top w:val="none" w:sz="0" w:space="0" w:color="auto"/>
        <w:left w:val="none" w:sz="0" w:space="0" w:color="auto"/>
        <w:bottom w:val="none" w:sz="0" w:space="0" w:color="auto"/>
        <w:right w:val="none" w:sz="0" w:space="0" w:color="auto"/>
      </w:divBdr>
    </w:div>
    <w:div w:id="886572531">
      <w:bodyDiv w:val="1"/>
      <w:marLeft w:val="0"/>
      <w:marRight w:val="0"/>
      <w:marTop w:val="0"/>
      <w:marBottom w:val="0"/>
      <w:divBdr>
        <w:top w:val="none" w:sz="0" w:space="0" w:color="auto"/>
        <w:left w:val="none" w:sz="0" w:space="0" w:color="auto"/>
        <w:bottom w:val="none" w:sz="0" w:space="0" w:color="auto"/>
        <w:right w:val="none" w:sz="0" w:space="0" w:color="auto"/>
      </w:divBdr>
    </w:div>
    <w:div w:id="886641732">
      <w:bodyDiv w:val="1"/>
      <w:marLeft w:val="0"/>
      <w:marRight w:val="0"/>
      <w:marTop w:val="0"/>
      <w:marBottom w:val="0"/>
      <w:divBdr>
        <w:top w:val="none" w:sz="0" w:space="0" w:color="auto"/>
        <w:left w:val="none" w:sz="0" w:space="0" w:color="auto"/>
        <w:bottom w:val="none" w:sz="0" w:space="0" w:color="auto"/>
        <w:right w:val="none" w:sz="0" w:space="0" w:color="auto"/>
      </w:divBdr>
    </w:div>
    <w:div w:id="886725072">
      <w:bodyDiv w:val="1"/>
      <w:marLeft w:val="0"/>
      <w:marRight w:val="0"/>
      <w:marTop w:val="0"/>
      <w:marBottom w:val="0"/>
      <w:divBdr>
        <w:top w:val="none" w:sz="0" w:space="0" w:color="auto"/>
        <w:left w:val="none" w:sz="0" w:space="0" w:color="auto"/>
        <w:bottom w:val="none" w:sz="0" w:space="0" w:color="auto"/>
        <w:right w:val="none" w:sz="0" w:space="0" w:color="auto"/>
      </w:divBdr>
    </w:div>
    <w:div w:id="886797545">
      <w:bodyDiv w:val="1"/>
      <w:marLeft w:val="0"/>
      <w:marRight w:val="0"/>
      <w:marTop w:val="0"/>
      <w:marBottom w:val="0"/>
      <w:divBdr>
        <w:top w:val="none" w:sz="0" w:space="0" w:color="auto"/>
        <w:left w:val="none" w:sz="0" w:space="0" w:color="auto"/>
        <w:bottom w:val="none" w:sz="0" w:space="0" w:color="auto"/>
        <w:right w:val="none" w:sz="0" w:space="0" w:color="auto"/>
      </w:divBdr>
    </w:div>
    <w:div w:id="886799539">
      <w:bodyDiv w:val="1"/>
      <w:marLeft w:val="0"/>
      <w:marRight w:val="0"/>
      <w:marTop w:val="0"/>
      <w:marBottom w:val="0"/>
      <w:divBdr>
        <w:top w:val="none" w:sz="0" w:space="0" w:color="auto"/>
        <w:left w:val="none" w:sz="0" w:space="0" w:color="auto"/>
        <w:bottom w:val="none" w:sz="0" w:space="0" w:color="auto"/>
        <w:right w:val="none" w:sz="0" w:space="0" w:color="auto"/>
      </w:divBdr>
    </w:div>
    <w:div w:id="886911996">
      <w:bodyDiv w:val="1"/>
      <w:marLeft w:val="0"/>
      <w:marRight w:val="0"/>
      <w:marTop w:val="0"/>
      <w:marBottom w:val="0"/>
      <w:divBdr>
        <w:top w:val="none" w:sz="0" w:space="0" w:color="auto"/>
        <w:left w:val="none" w:sz="0" w:space="0" w:color="auto"/>
        <w:bottom w:val="none" w:sz="0" w:space="0" w:color="auto"/>
        <w:right w:val="none" w:sz="0" w:space="0" w:color="auto"/>
      </w:divBdr>
    </w:div>
    <w:div w:id="886992802">
      <w:bodyDiv w:val="1"/>
      <w:marLeft w:val="0"/>
      <w:marRight w:val="0"/>
      <w:marTop w:val="0"/>
      <w:marBottom w:val="0"/>
      <w:divBdr>
        <w:top w:val="none" w:sz="0" w:space="0" w:color="auto"/>
        <w:left w:val="none" w:sz="0" w:space="0" w:color="auto"/>
        <w:bottom w:val="none" w:sz="0" w:space="0" w:color="auto"/>
        <w:right w:val="none" w:sz="0" w:space="0" w:color="auto"/>
      </w:divBdr>
    </w:div>
    <w:div w:id="886993681">
      <w:bodyDiv w:val="1"/>
      <w:marLeft w:val="0"/>
      <w:marRight w:val="0"/>
      <w:marTop w:val="0"/>
      <w:marBottom w:val="0"/>
      <w:divBdr>
        <w:top w:val="none" w:sz="0" w:space="0" w:color="auto"/>
        <w:left w:val="none" w:sz="0" w:space="0" w:color="auto"/>
        <w:bottom w:val="none" w:sz="0" w:space="0" w:color="auto"/>
        <w:right w:val="none" w:sz="0" w:space="0" w:color="auto"/>
      </w:divBdr>
    </w:div>
    <w:div w:id="887108295">
      <w:bodyDiv w:val="1"/>
      <w:marLeft w:val="0"/>
      <w:marRight w:val="0"/>
      <w:marTop w:val="0"/>
      <w:marBottom w:val="0"/>
      <w:divBdr>
        <w:top w:val="none" w:sz="0" w:space="0" w:color="auto"/>
        <w:left w:val="none" w:sz="0" w:space="0" w:color="auto"/>
        <w:bottom w:val="none" w:sz="0" w:space="0" w:color="auto"/>
        <w:right w:val="none" w:sz="0" w:space="0" w:color="auto"/>
      </w:divBdr>
    </w:div>
    <w:div w:id="887108766">
      <w:bodyDiv w:val="1"/>
      <w:marLeft w:val="0"/>
      <w:marRight w:val="0"/>
      <w:marTop w:val="0"/>
      <w:marBottom w:val="0"/>
      <w:divBdr>
        <w:top w:val="none" w:sz="0" w:space="0" w:color="auto"/>
        <w:left w:val="none" w:sz="0" w:space="0" w:color="auto"/>
        <w:bottom w:val="none" w:sz="0" w:space="0" w:color="auto"/>
        <w:right w:val="none" w:sz="0" w:space="0" w:color="auto"/>
      </w:divBdr>
    </w:div>
    <w:div w:id="887490746">
      <w:bodyDiv w:val="1"/>
      <w:marLeft w:val="0"/>
      <w:marRight w:val="0"/>
      <w:marTop w:val="0"/>
      <w:marBottom w:val="0"/>
      <w:divBdr>
        <w:top w:val="none" w:sz="0" w:space="0" w:color="auto"/>
        <w:left w:val="none" w:sz="0" w:space="0" w:color="auto"/>
        <w:bottom w:val="none" w:sz="0" w:space="0" w:color="auto"/>
        <w:right w:val="none" w:sz="0" w:space="0" w:color="auto"/>
      </w:divBdr>
    </w:div>
    <w:div w:id="887644912">
      <w:bodyDiv w:val="1"/>
      <w:marLeft w:val="0"/>
      <w:marRight w:val="0"/>
      <w:marTop w:val="0"/>
      <w:marBottom w:val="0"/>
      <w:divBdr>
        <w:top w:val="none" w:sz="0" w:space="0" w:color="auto"/>
        <w:left w:val="none" w:sz="0" w:space="0" w:color="auto"/>
        <w:bottom w:val="none" w:sz="0" w:space="0" w:color="auto"/>
        <w:right w:val="none" w:sz="0" w:space="0" w:color="auto"/>
      </w:divBdr>
    </w:div>
    <w:div w:id="887648032">
      <w:bodyDiv w:val="1"/>
      <w:marLeft w:val="0"/>
      <w:marRight w:val="0"/>
      <w:marTop w:val="0"/>
      <w:marBottom w:val="0"/>
      <w:divBdr>
        <w:top w:val="none" w:sz="0" w:space="0" w:color="auto"/>
        <w:left w:val="none" w:sz="0" w:space="0" w:color="auto"/>
        <w:bottom w:val="none" w:sz="0" w:space="0" w:color="auto"/>
        <w:right w:val="none" w:sz="0" w:space="0" w:color="auto"/>
      </w:divBdr>
    </w:div>
    <w:div w:id="888147641">
      <w:bodyDiv w:val="1"/>
      <w:marLeft w:val="0"/>
      <w:marRight w:val="0"/>
      <w:marTop w:val="0"/>
      <w:marBottom w:val="0"/>
      <w:divBdr>
        <w:top w:val="none" w:sz="0" w:space="0" w:color="auto"/>
        <w:left w:val="none" w:sz="0" w:space="0" w:color="auto"/>
        <w:bottom w:val="none" w:sz="0" w:space="0" w:color="auto"/>
        <w:right w:val="none" w:sz="0" w:space="0" w:color="auto"/>
      </w:divBdr>
    </w:div>
    <w:div w:id="888226916">
      <w:bodyDiv w:val="1"/>
      <w:marLeft w:val="0"/>
      <w:marRight w:val="0"/>
      <w:marTop w:val="0"/>
      <w:marBottom w:val="0"/>
      <w:divBdr>
        <w:top w:val="none" w:sz="0" w:space="0" w:color="auto"/>
        <w:left w:val="none" w:sz="0" w:space="0" w:color="auto"/>
        <w:bottom w:val="none" w:sz="0" w:space="0" w:color="auto"/>
        <w:right w:val="none" w:sz="0" w:space="0" w:color="auto"/>
      </w:divBdr>
    </w:div>
    <w:div w:id="888496731">
      <w:bodyDiv w:val="1"/>
      <w:marLeft w:val="0"/>
      <w:marRight w:val="0"/>
      <w:marTop w:val="0"/>
      <w:marBottom w:val="0"/>
      <w:divBdr>
        <w:top w:val="none" w:sz="0" w:space="0" w:color="auto"/>
        <w:left w:val="none" w:sz="0" w:space="0" w:color="auto"/>
        <w:bottom w:val="none" w:sz="0" w:space="0" w:color="auto"/>
        <w:right w:val="none" w:sz="0" w:space="0" w:color="auto"/>
      </w:divBdr>
    </w:div>
    <w:div w:id="888758596">
      <w:bodyDiv w:val="1"/>
      <w:marLeft w:val="0"/>
      <w:marRight w:val="0"/>
      <w:marTop w:val="0"/>
      <w:marBottom w:val="0"/>
      <w:divBdr>
        <w:top w:val="none" w:sz="0" w:space="0" w:color="auto"/>
        <w:left w:val="none" w:sz="0" w:space="0" w:color="auto"/>
        <w:bottom w:val="none" w:sz="0" w:space="0" w:color="auto"/>
        <w:right w:val="none" w:sz="0" w:space="0" w:color="auto"/>
      </w:divBdr>
    </w:div>
    <w:div w:id="888806626">
      <w:bodyDiv w:val="1"/>
      <w:marLeft w:val="0"/>
      <w:marRight w:val="0"/>
      <w:marTop w:val="0"/>
      <w:marBottom w:val="0"/>
      <w:divBdr>
        <w:top w:val="none" w:sz="0" w:space="0" w:color="auto"/>
        <w:left w:val="none" w:sz="0" w:space="0" w:color="auto"/>
        <w:bottom w:val="none" w:sz="0" w:space="0" w:color="auto"/>
        <w:right w:val="none" w:sz="0" w:space="0" w:color="auto"/>
      </w:divBdr>
    </w:div>
    <w:div w:id="889196342">
      <w:bodyDiv w:val="1"/>
      <w:marLeft w:val="0"/>
      <w:marRight w:val="0"/>
      <w:marTop w:val="0"/>
      <w:marBottom w:val="0"/>
      <w:divBdr>
        <w:top w:val="none" w:sz="0" w:space="0" w:color="auto"/>
        <w:left w:val="none" w:sz="0" w:space="0" w:color="auto"/>
        <w:bottom w:val="none" w:sz="0" w:space="0" w:color="auto"/>
        <w:right w:val="none" w:sz="0" w:space="0" w:color="auto"/>
      </w:divBdr>
    </w:div>
    <w:div w:id="889220592">
      <w:bodyDiv w:val="1"/>
      <w:marLeft w:val="0"/>
      <w:marRight w:val="0"/>
      <w:marTop w:val="0"/>
      <w:marBottom w:val="0"/>
      <w:divBdr>
        <w:top w:val="none" w:sz="0" w:space="0" w:color="auto"/>
        <w:left w:val="none" w:sz="0" w:space="0" w:color="auto"/>
        <w:bottom w:val="none" w:sz="0" w:space="0" w:color="auto"/>
        <w:right w:val="none" w:sz="0" w:space="0" w:color="auto"/>
      </w:divBdr>
    </w:div>
    <w:div w:id="889389734">
      <w:bodyDiv w:val="1"/>
      <w:marLeft w:val="0"/>
      <w:marRight w:val="0"/>
      <w:marTop w:val="0"/>
      <w:marBottom w:val="0"/>
      <w:divBdr>
        <w:top w:val="none" w:sz="0" w:space="0" w:color="auto"/>
        <w:left w:val="none" w:sz="0" w:space="0" w:color="auto"/>
        <w:bottom w:val="none" w:sz="0" w:space="0" w:color="auto"/>
        <w:right w:val="none" w:sz="0" w:space="0" w:color="auto"/>
      </w:divBdr>
    </w:div>
    <w:div w:id="889456114">
      <w:bodyDiv w:val="1"/>
      <w:marLeft w:val="0"/>
      <w:marRight w:val="0"/>
      <w:marTop w:val="0"/>
      <w:marBottom w:val="0"/>
      <w:divBdr>
        <w:top w:val="none" w:sz="0" w:space="0" w:color="auto"/>
        <w:left w:val="none" w:sz="0" w:space="0" w:color="auto"/>
        <w:bottom w:val="none" w:sz="0" w:space="0" w:color="auto"/>
        <w:right w:val="none" w:sz="0" w:space="0" w:color="auto"/>
      </w:divBdr>
    </w:div>
    <w:div w:id="889800963">
      <w:bodyDiv w:val="1"/>
      <w:marLeft w:val="0"/>
      <w:marRight w:val="0"/>
      <w:marTop w:val="0"/>
      <w:marBottom w:val="0"/>
      <w:divBdr>
        <w:top w:val="none" w:sz="0" w:space="0" w:color="auto"/>
        <w:left w:val="none" w:sz="0" w:space="0" w:color="auto"/>
        <w:bottom w:val="none" w:sz="0" w:space="0" w:color="auto"/>
        <w:right w:val="none" w:sz="0" w:space="0" w:color="auto"/>
      </w:divBdr>
    </w:div>
    <w:div w:id="889878211">
      <w:bodyDiv w:val="1"/>
      <w:marLeft w:val="0"/>
      <w:marRight w:val="0"/>
      <w:marTop w:val="0"/>
      <w:marBottom w:val="0"/>
      <w:divBdr>
        <w:top w:val="none" w:sz="0" w:space="0" w:color="auto"/>
        <w:left w:val="none" w:sz="0" w:space="0" w:color="auto"/>
        <w:bottom w:val="none" w:sz="0" w:space="0" w:color="auto"/>
        <w:right w:val="none" w:sz="0" w:space="0" w:color="auto"/>
      </w:divBdr>
    </w:div>
    <w:div w:id="889922143">
      <w:bodyDiv w:val="1"/>
      <w:marLeft w:val="0"/>
      <w:marRight w:val="0"/>
      <w:marTop w:val="0"/>
      <w:marBottom w:val="0"/>
      <w:divBdr>
        <w:top w:val="none" w:sz="0" w:space="0" w:color="auto"/>
        <w:left w:val="none" w:sz="0" w:space="0" w:color="auto"/>
        <w:bottom w:val="none" w:sz="0" w:space="0" w:color="auto"/>
        <w:right w:val="none" w:sz="0" w:space="0" w:color="auto"/>
      </w:divBdr>
    </w:div>
    <w:div w:id="889926845">
      <w:bodyDiv w:val="1"/>
      <w:marLeft w:val="0"/>
      <w:marRight w:val="0"/>
      <w:marTop w:val="0"/>
      <w:marBottom w:val="0"/>
      <w:divBdr>
        <w:top w:val="none" w:sz="0" w:space="0" w:color="auto"/>
        <w:left w:val="none" w:sz="0" w:space="0" w:color="auto"/>
        <w:bottom w:val="none" w:sz="0" w:space="0" w:color="auto"/>
        <w:right w:val="none" w:sz="0" w:space="0" w:color="auto"/>
      </w:divBdr>
    </w:div>
    <w:div w:id="890076570">
      <w:bodyDiv w:val="1"/>
      <w:marLeft w:val="0"/>
      <w:marRight w:val="0"/>
      <w:marTop w:val="0"/>
      <w:marBottom w:val="0"/>
      <w:divBdr>
        <w:top w:val="none" w:sz="0" w:space="0" w:color="auto"/>
        <w:left w:val="none" w:sz="0" w:space="0" w:color="auto"/>
        <w:bottom w:val="none" w:sz="0" w:space="0" w:color="auto"/>
        <w:right w:val="none" w:sz="0" w:space="0" w:color="auto"/>
      </w:divBdr>
    </w:div>
    <w:div w:id="890114901">
      <w:bodyDiv w:val="1"/>
      <w:marLeft w:val="0"/>
      <w:marRight w:val="0"/>
      <w:marTop w:val="0"/>
      <w:marBottom w:val="0"/>
      <w:divBdr>
        <w:top w:val="none" w:sz="0" w:space="0" w:color="auto"/>
        <w:left w:val="none" w:sz="0" w:space="0" w:color="auto"/>
        <w:bottom w:val="none" w:sz="0" w:space="0" w:color="auto"/>
        <w:right w:val="none" w:sz="0" w:space="0" w:color="auto"/>
      </w:divBdr>
    </w:div>
    <w:div w:id="890120015">
      <w:bodyDiv w:val="1"/>
      <w:marLeft w:val="0"/>
      <w:marRight w:val="0"/>
      <w:marTop w:val="0"/>
      <w:marBottom w:val="0"/>
      <w:divBdr>
        <w:top w:val="none" w:sz="0" w:space="0" w:color="auto"/>
        <w:left w:val="none" w:sz="0" w:space="0" w:color="auto"/>
        <w:bottom w:val="none" w:sz="0" w:space="0" w:color="auto"/>
        <w:right w:val="none" w:sz="0" w:space="0" w:color="auto"/>
      </w:divBdr>
    </w:div>
    <w:div w:id="890266737">
      <w:bodyDiv w:val="1"/>
      <w:marLeft w:val="0"/>
      <w:marRight w:val="0"/>
      <w:marTop w:val="0"/>
      <w:marBottom w:val="0"/>
      <w:divBdr>
        <w:top w:val="none" w:sz="0" w:space="0" w:color="auto"/>
        <w:left w:val="none" w:sz="0" w:space="0" w:color="auto"/>
        <w:bottom w:val="none" w:sz="0" w:space="0" w:color="auto"/>
        <w:right w:val="none" w:sz="0" w:space="0" w:color="auto"/>
      </w:divBdr>
    </w:div>
    <w:div w:id="890381365">
      <w:bodyDiv w:val="1"/>
      <w:marLeft w:val="0"/>
      <w:marRight w:val="0"/>
      <w:marTop w:val="0"/>
      <w:marBottom w:val="0"/>
      <w:divBdr>
        <w:top w:val="none" w:sz="0" w:space="0" w:color="auto"/>
        <w:left w:val="none" w:sz="0" w:space="0" w:color="auto"/>
        <w:bottom w:val="none" w:sz="0" w:space="0" w:color="auto"/>
        <w:right w:val="none" w:sz="0" w:space="0" w:color="auto"/>
      </w:divBdr>
    </w:div>
    <w:div w:id="890383860">
      <w:bodyDiv w:val="1"/>
      <w:marLeft w:val="0"/>
      <w:marRight w:val="0"/>
      <w:marTop w:val="0"/>
      <w:marBottom w:val="0"/>
      <w:divBdr>
        <w:top w:val="none" w:sz="0" w:space="0" w:color="auto"/>
        <w:left w:val="none" w:sz="0" w:space="0" w:color="auto"/>
        <w:bottom w:val="none" w:sz="0" w:space="0" w:color="auto"/>
        <w:right w:val="none" w:sz="0" w:space="0" w:color="auto"/>
      </w:divBdr>
    </w:div>
    <w:div w:id="890384267">
      <w:bodyDiv w:val="1"/>
      <w:marLeft w:val="0"/>
      <w:marRight w:val="0"/>
      <w:marTop w:val="0"/>
      <w:marBottom w:val="0"/>
      <w:divBdr>
        <w:top w:val="none" w:sz="0" w:space="0" w:color="auto"/>
        <w:left w:val="none" w:sz="0" w:space="0" w:color="auto"/>
        <w:bottom w:val="none" w:sz="0" w:space="0" w:color="auto"/>
        <w:right w:val="none" w:sz="0" w:space="0" w:color="auto"/>
      </w:divBdr>
    </w:div>
    <w:div w:id="890658333">
      <w:bodyDiv w:val="1"/>
      <w:marLeft w:val="0"/>
      <w:marRight w:val="0"/>
      <w:marTop w:val="0"/>
      <w:marBottom w:val="0"/>
      <w:divBdr>
        <w:top w:val="none" w:sz="0" w:space="0" w:color="auto"/>
        <w:left w:val="none" w:sz="0" w:space="0" w:color="auto"/>
        <w:bottom w:val="none" w:sz="0" w:space="0" w:color="auto"/>
        <w:right w:val="none" w:sz="0" w:space="0" w:color="auto"/>
      </w:divBdr>
    </w:div>
    <w:div w:id="891386648">
      <w:bodyDiv w:val="1"/>
      <w:marLeft w:val="0"/>
      <w:marRight w:val="0"/>
      <w:marTop w:val="0"/>
      <w:marBottom w:val="0"/>
      <w:divBdr>
        <w:top w:val="none" w:sz="0" w:space="0" w:color="auto"/>
        <w:left w:val="none" w:sz="0" w:space="0" w:color="auto"/>
        <w:bottom w:val="none" w:sz="0" w:space="0" w:color="auto"/>
        <w:right w:val="none" w:sz="0" w:space="0" w:color="auto"/>
      </w:divBdr>
    </w:div>
    <w:div w:id="891621147">
      <w:bodyDiv w:val="1"/>
      <w:marLeft w:val="0"/>
      <w:marRight w:val="0"/>
      <w:marTop w:val="0"/>
      <w:marBottom w:val="0"/>
      <w:divBdr>
        <w:top w:val="none" w:sz="0" w:space="0" w:color="auto"/>
        <w:left w:val="none" w:sz="0" w:space="0" w:color="auto"/>
        <w:bottom w:val="none" w:sz="0" w:space="0" w:color="auto"/>
        <w:right w:val="none" w:sz="0" w:space="0" w:color="auto"/>
      </w:divBdr>
    </w:div>
    <w:div w:id="891884564">
      <w:bodyDiv w:val="1"/>
      <w:marLeft w:val="0"/>
      <w:marRight w:val="0"/>
      <w:marTop w:val="0"/>
      <w:marBottom w:val="0"/>
      <w:divBdr>
        <w:top w:val="none" w:sz="0" w:space="0" w:color="auto"/>
        <w:left w:val="none" w:sz="0" w:space="0" w:color="auto"/>
        <w:bottom w:val="none" w:sz="0" w:space="0" w:color="auto"/>
        <w:right w:val="none" w:sz="0" w:space="0" w:color="auto"/>
      </w:divBdr>
    </w:div>
    <w:div w:id="891960263">
      <w:bodyDiv w:val="1"/>
      <w:marLeft w:val="0"/>
      <w:marRight w:val="0"/>
      <w:marTop w:val="0"/>
      <w:marBottom w:val="0"/>
      <w:divBdr>
        <w:top w:val="none" w:sz="0" w:space="0" w:color="auto"/>
        <w:left w:val="none" w:sz="0" w:space="0" w:color="auto"/>
        <w:bottom w:val="none" w:sz="0" w:space="0" w:color="auto"/>
        <w:right w:val="none" w:sz="0" w:space="0" w:color="auto"/>
      </w:divBdr>
    </w:div>
    <w:div w:id="891965136">
      <w:bodyDiv w:val="1"/>
      <w:marLeft w:val="0"/>
      <w:marRight w:val="0"/>
      <w:marTop w:val="0"/>
      <w:marBottom w:val="0"/>
      <w:divBdr>
        <w:top w:val="none" w:sz="0" w:space="0" w:color="auto"/>
        <w:left w:val="none" w:sz="0" w:space="0" w:color="auto"/>
        <w:bottom w:val="none" w:sz="0" w:space="0" w:color="auto"/>
        <w:right w:val="none" w:sz="0" w:space="0" w:color="auto"/>
      </w:divBdr>
    </w:div>
    <w:div w:id="892037603">
      <w:bodyDiv w:val="1"/>
      <w:marLeft w:val="0"/>
      <w:marRight w:val="0"/>
      <w:marTop w:val="0"/>
      <w:marBottom w:val="0"/>
      <w:divBdr>
        <w:top w:val="none" w:sz="0" w:space="0" w:color="auto"/>
        <w:left w:val="none" w:sz="0" w:space="0" w:color="auto"/>
        <w:bottom w:val="none" w:sz="0" w:space="0" w:color="auto"/>
        <w:right w:val="none" w:sz="0" w:space="0" w:color="auto"/>
      </w:divBdr>
    </w:div>
    <w:div w:id="892042607">
      <w:bodyDiv w:val="1"/>
      <w:marLeft w:val="0"/>
      <w:marRight w:val="0"/>
      <w:marTop w:val="0"/>
      <w:marBottom w:val="0"/>
      <w:divBdr>
        <w:top w:val="none" w:sz="0" w:space="0" w:color="auto"/>
        <w:left w:val="none" w:sz="0" w:space="0" w:color="auto"/>
        <w:bottom w:val="none" w:sz="0" w:space="0" w:color="auto"/>
        <w:right w:val="none" w:sz="0" w:space="0" w:color="auto"/>
      </w:divBdr>
    </w:div>
    <w:div w:id="892153426">
      <w:bodyDiv w:val="1"/>
      <w:marLeft w:val="0"/>
      <w:marRight w:val="0"/>
      <w:marTop w:val="0"/>
      <w:marBottom w:val="0"/>
      <w:divBdr>
        <w:top w:val="none" w:sz="0" w:space="0" w:color="auto"/>
        <w:left w:val="none" w:sz="0" w:space="0" w:color="auto"/>
        <w:bottom w:val="none" w:sz="0" w:space="0" w:color="auto"/>
        <w:right w:val="none" w:sz="0" w:space="0" w:color="auto"/>
      </w:divBdr>
    </w:div>
    <w:div w:id="892236038">
      <w:bodyDiv w:val="1"/>
      <w:marLeft w:val="0"/>
      <w:marRight w:val="0"/>
      <w:marTop w:val="0"/>
      <w:marBottom w:val="0"/>
      <w:divBdr>
        <w:top w:val="none" w:sz="0" w:space="0" w:color="auto"/>
        <w:left w:val="none" w:sz="0" w:space="0" w:color="auto"/>
        <w:bottom w:val="none" w:sz="0" w:space="0" w:color="auto"/>
        <w:right w:val="none" w:sz="0" w:space="0" w:color="auto"/>
      </w:divBdr>
    </w:div>
    <w:div w:id="892429723">
      <w:bodyDiv w:val="1"/>
      <w:marLeft w:val="0"/>
      <w:marRight w:val="0"/>
      <w:marTop w:val="0"/>
      <w:marBottom w:val="0"/>
      <w:divBdr>
        <w:top w:val="none" w:sz="0" w:space="0" w:color="auto"/>
        <w:left w:val="none" w:sz="0" w:space="0" w:color="auto"/>
        <w:bottom w:val="none" w:sz="0" w:space="0" w:color="auto"/>
        <w:right w:val="none" w:sz="0" w:space="0" w:color="auto"/>
      </w:divBdr>
    </w:div>
    <w:div w:id="892472549">
      <w:bodyDiv w:val="1"/>
      <w:marLeft w:val="0"/>
      <w:marRight w:val="0"/>
      <w:marTop w:val="0"/>
      <w:marBottom w:val="0"/>
      <w:divBdr>
        <w:top w:val="none" w:sz="0" w:space="0" w:color="auto"/>
        <w:left w:val="none" w:sz="0" w:space="0" w:color="auto"/>
        <w:bottom w:val="none" w:sz="0" w:space="0" w:color="auto"/>
        <w:right w:val="none" w:sz="0" w:space="0" w:color="auto"/>
      </w:divBdr>
    </w:div>
    <w:div w:id="892621970">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3203510">
      <w:bodyDiv w:val="1"/>
      <w:marLeft w:val="0"/>
      <w:marRight w:val="0"/>
      <w:marTop w:val="0"/>
      <w:marBottom w:val="0"/>
      <w:divBdr>
        <w:top w:val="none" w:sz="0" w:space="0" w:color="auto"/>
        <w:left w:val="none" w:sz="0" w:space="0" w:color="auto"/>
        <w:bottom w:val="none" w:sz="0" w:space="0" w:color="auto"/>
        <w:right w:val="none" w:sz="0" w:space="0" w:color="auto"/>
      </w:divBdr>
    </w:div>
    <w:div w:id="893548026">
      <w:bodyDiv w:val="1"/>
      <w:marLeft w:val="0"/>
      <w:marRight w:val="0"/>
      <w:marTop w:val="0"/>
      <w:marBottom w:val="0"/>
      <w:divBdr>
        <w:top w:val="none" w:sz="0" w:space="0" w:color="auto"/>
        <w:left w:val="none" w:sz="0" w:space="0" w:color="auto"/>
        <w:bottom w:val="none" w:sz="0" w:space="0" w:color="auto"/>
        <w:right w:val="none" w:sz="0" w:space="0" w:color="auto"/>
      </w:divBdr>
    </w:div>
    <w:div w:id="893852217">
      <w:bodyDiv w:val="1"/>
      <w:marLeft w:val="0"/>
      <w:marRight w:val="0"/>
      <w:marTop w:val="0"/>
      <w:marBottom w:val="0"/>
      <w:divBdr>
        <w:top w:val="none" w:sz="0" w:space="0" w:color="auto"/>
        <w:left w:val="none" w:sz="0" w:space="0" w:color="auto"/>
        <w:bottom w:val="none" w:sz="0" w:space="0" w:color="auto"/>
        <w:right w:val="none" w:sz="0" w:space="0" w:color="auto"/>
      </w:divBdr>
    </w:div>
    <w:div w:id="893931643">
      <w:bodyDiv w:val="1"/>
      <w:marLeft w:val="0"/>
      <w:marRight w:val="0"/>
      <w:marTop w:val="0"/>
      <w:marBottom w:val="0"/>
      <w:divBdr>
        <w:top w:val="none" w:sz="0" w:space="0" w:color="auto"/>
        <w:left w:val="none" w:sz="0" w:space="0" w:color="auto"/>
        <w:bottom w:val="none" w:sz="0" w:space="0" w:color="auto"/>
        <w:right w:val="none" w:sz="0" w:space="0" w:color="auto"/>
      </w:divBdr>
    </w:div>
    <w:div w:id="894002184">
      <w:bodyDiv w:val="1"/>
      <w:marLeft w:val="0"/>
      <w:marRight w:val="0"/>
      <w:marTop w:val="0"/>
      <w:marBottom w:val="0"/>
      <w:divBdr>
        <w:top w:val="none" w:sz="0" w:space="0" w:color="auto"/>
        <w:left w:val="none" w:sz="0" w:space="0" w:color="auto"/>
        <w:bottom w:val="none" w:sz="0" w:space="0" w:color="auto"/>
        <w:right w:val="none" w:sz="0" w:space="0" w:color="auto"/>
      </w:divBdr>
    </w:div>
    <w:div w:id="894045033">
      <w:bodyDiv w:val="1"/>
      <w:marLeft w:val="0"/>
      <w:marRight w:val="0"/>
      <w:marTop w:val="0"/>
      <w:marBottom w:val="0"/>
      <w:divBdr>
        <w:top w:val="none" w:sz="0" w:space="0" w:color="auto"/>
        <w:left w:val="none" w:sz="0" w:space="0" w:color="auto"/>
        <w:bottom w:val="none" w:sz="0" w:space="0" w:color="auto"/>
        <w:right w:val="none" w:sz="0" w:space="0" w:color="auto"/>
      </w:divBdr>
    </w:div>
    <w:div w:id="894241156">
      <w:bodyDiv w:val="1"/>
      <w:marLeft w:val="0"/>
      <w:marRight w:val="0"/>
      <w:marTop w:val="0"/>
      <w:marBottom w:val="0"/>
      <w:divBdr>
        <w:top w:val="none" w:sz="0" w:space="0" w:color="auto"/>
        <w:left w:val="none" w:sz="0" w:space="0" w:color="auto"/>
        <w:bottom w:val="none" w:sz="0" w:space="0" w:color="auto"/>
        <w:right w:val="none" w:sz="0" w:space="0" w:color="auto"/>
      </w:divBdr>
    </w:div>
    <w:div w:id="894392659">
      <w:bodyDiv w:val="1"/>
      <w:marLeft w:val="0"/>
      <w:marRight w:val="0"/>
      <w:marTop w:val="0"/>
      <w:marBottom w:val="0"/>
      <w:divBdr>
        <w:top w:val="none" w:sz="0" w:space="0" w:color="auto"/>
        <w:left w:val="none" w:sz="0" w:space="0" w:color="auto"/>
        <w:bottom w:val="none" w:sz="0" w:space="0" w:color="auto"/>
        <w:right w:val="none" w:sz="0" w:space="0" w:color="auto"/>
      </w:divBdr>
    </w:div>
    <w:div w:id="894507680">
      <w:bodyDiv w:val="1"/>
      <w:marLeft w:val="0"/>
      <w:marRight w:val="0"/>
      <w:marTop w:val="0"/>
      <w:marBottom w:val="0"/>
      <w:divBdr>
        <w:top w:val="none" w:sz="0" w:space="0" w:color="auto"/>
        <w:left w:val="none" w:sz="0" w:space="0" w:color="auto"/>
        <w:bottom w:val="none" w:sz="0" w:space="0" w:color="auto"/>
        <w:right w:val="none" w:sz="0" w:space="0" w:color="auto"/>
      </w:divBdr>
    </w:div>
    <w:div w:id="894582033">
      <w:bodyDiv w:val="1"/>
      <w:marLeft w:val="0"/>
      <w:marRight w:val="0"/>
      <w:marTop w:val="0"/>
      <w:marBottom w:val="0"/>
      <w:divBdr>
        <w:top w:val="none" w:sz="0" w:space="0" w:color="auto"/>
        <w:left w:val="none" w:sz="0" w:space="0" w:color="auto"/>
        <w:bottom w:val="none" w:sz="0" w:space="0" w:color="auto"/>
        <w:right w:val="none" w:sz="0" w:space="0" w:color="auto"/>
      </w:divBdr>
    </w:div>
    <w:div w:id="894704369">
      <w:bodyDiv w:val="1"/>
      <w:marLeft w:val="0"/>
      <w:marRight w:val="0"/>
      <w:marTop w:val="0"/>
      <w:marBottom w:val="0"/>
      <w:divBdr>
        <w:top w:val="none" w:sz="0" w:space="0" w:color="auto"/>
        <w:left w:val="none" w:sz="0" w:space="0" w:color="auto"/>
        <w:bottom w:val="none" w:sz="0" w:space="0" w:color="auto"/>
        <w:right w:val="none" w:sz="0" w:space="0" w:color="auto"/>
      </w:divBdr>
    </w:div>
    <w:div w:id="894853695">
      <w:bodyDiv w:val="1"/>
      <w:marLeft w:val="0"/>
      <w:marRight w:val="0"/>
      <w:marTop w:val="0"/>
      <w:marBottom w:val="0"/>
      <w:divBdr>
        <w:top w:val="none" w:sz="0" w:space="0" w:color="auto"/>
        <w:left w:val="none" w:sz="0" w:space="0" w:color="auto"/>
        <w:bottom w:val="none" w:sz="0" w:space="0" w:color="auto"/>
        <w:right w:val="none" w:sz="0" w:space="0" w:color="auto"/>
      </w:divBdr>
    </w:div>
    <w:div w:id="894968144">
      <w:bodyDiv w:val="1"/>
      <w:marLeft w:val="0"/>
      <w:marRight w:val="0"/>
      <w:marTop w:val="0"/>
      <w:marBottom w:val="0"/>
      <w:divBdr>
        <w:top w:val="none" w:sz="0" w:space="0" w:color="auto"/>
        <w:left w:val="none" w:sz="0" w:space="0" w:color="auto"/>
        <w:bottom w:val="none" w:sz="0" w:space="0" w:color="auto"/>
        <w:right w:val="none" w:sz="0" w:space="0" w:color="auto"/>
      </w:divBdr>
    </w:div>
    <w:div w:id="895043148">
      <w:bodyDiv w:val="1"/>
      <w:marLeft w:val="0"/>
      <w:marRight w:val="0"/>
      <w:marTop w:val="0"/>
      <w:marBottom w:val="0"/>
      <w:divBdr>
        <w:top w:val="none" w:sz="0" w:space="0" w:color="auto"/>
        <w:left w:val="none" w:sz="0" w:space="0" w:color="auto"/>
        <w:bottom w:val="none" w:sz="0" w:space="0" w:color="auto"/>
        <w:right w:val="none" w:sz="0" w:space="0" w:color="auto"/>
      </w:divBdr>
    </w:div>
    <w:div w:id="895092997">
      <w:bodyDiv w:val="1"/>
      <w:marLeft w:val="0"/>
      <w:marRight w:val="0"/>
      <w:marTop w:val="0"/>
      <w:marBottom w:val="0"/>
      <w:divBdr>
        <w:top w:val="none" w:sz="0" w:space="0" w:color="auto"/>
        <w:left w:val="none" w:sz="0" w:space="0" w:color="auto"/>
        <w:bottom w:val="none" w:sz="0" w:space="0" w:color="auto"/>
        <w:right w:val="none" w:sz="0" w:space="0" w:color="auto"/>
      </w:divBdr>
    </w:div>
    <w:div w:id="895120447">
      <w:bodyDiv w:val="1"/>
      <w:marLeft w:val="0"/>
      <w:marRight w:val="0"/>
      <w:marTop w:val="0"/>
      <w:marBottom w:val="0"/>
      <w:divBdr>
        <w:top w:val="none" w:sz="0" w:space="0" w:color="auto"/>
        <w:left w:val="none" w:sz="0" w:space="0" w:color="auto"/>
        <w:bottom w:val="none" w:sz="0" w:space="0" w:color="auto"/>
        <w:right w:val="none" w:sz="0" w:space="0" w:color="auto"/>
      </w:divBdr>
    </w:div>
    <w:div w:id="895162662">
      <w:bodyDiv w:val="1"/>
      <w:marLeft w:val="0"/>
      <w:marRight w:val="0"/>
      <w:marTop w:val="0"/>
      <w:marBottom w:val="0"/>
      <w:divBdr>
        <w:top w:val="none" w:sz="0" w:space="0" w:color="auto"/>
        <w:left w:val="none" w:sz="0" w:space="0" w:color="auto"/>
        <w:bottom w:val="none" w:sz="0" w:space="0" w:color="auto"/>
        <w:right w:val="none" w:sz="0" w:space="0" w:color="auto"/>
      </w:divBdr>
    </w:div>
    <w:div w:id="895237893">
      <w:bodyDiv w:val="1"/>
      <w:marLeft w:val="0"/>
      <w:marRight w:val="0"/>
      <w:marTop w:val="0"/>
      <w:marBottom w:val="0"/>
      <w:divBdr>
        <w:top w:val="none" w:sz="0" w:space="0" w:color="auto"/>
        <w:left w:val="none" w:sz="0" w:space="0" w:color="auto"/>
        <w:bottom w:val="none" w:sz="0" w:space="0" w:color="auto"/>
        <w:right w:val="none" w:sz="0" w:space="0" w:color="auto"/>
      </w:divBdr>
    </w:div>
    <w:div w:id="895316409">
      <w:bodyDiv w:val="1"/>
      <w:marLeft w:val="0"/>
      <w:marRight w:val="0"/>
      <w:marTop w:val="0"/>
      <w:marBottom w:val="0"/>
      <w:divBdr>
        <w:top w:val="none" w:sz="0" w:space="0" w:color="auto"/>
        <w:left w:val="none" w:sz="0" w:space="0" w:color="auto"/>
        <w:bottom w:val="none" w:sz="0" w:space="0" w:color="auto"/>
        <w:right w:val="none" w:sz="0" w:space="0" w:color="auto"/>
      </w:divBdr>
    </w:div>
    <w:div w:id="895431897">
      <w:bodyDiv w:val="1"/>
      <w:marLeft w:val="0"/>
      <w:marRight w:val="0"/>
      <w:marTop w:val="0"/>
      <w:marBottom w:val="0"/>
      <w:divBdr>
        <w:top w:val="none" w:sz="0" w:space="0" w:color="auto"/>
        <w:left w:val="none" w:sz="0" w:space="0" w:color="auto"/>
        <w:bottom w:val="none" w:sz="0" w:space="0" w:color="auto"/>
        <w:right w:val="none" w:sz="0" w:space="0" w:color="auto"/>
      </w:divBdr>
    </w:div>
    <w:div w:id="895432659">
      <w:bodyDiv w:val="1"/>
      <w:marLeft w:val="0"/>
      <w:marRight w:val="0"/>
      <w:marTop w:val="0"/>
      <w:marBottom w:val="0"/>
      <w:divBdr>
        <w:top w:val="none" w:sz="0" w:space="0" w:color="auto"/>
        <w:left w:val="none" w:sz="0" w:space="0" w:color="auto"/>
        <w:bottom w:val="none" w:sz="0" w:space="0" w:color="auto"/>
        <w:right w:val="none" w:sz="0" w:space="0" w:color="auto"/>
      </w:divBdr>
    </w:div>
    <w:div w:id="895508590">
      <w:bodyDiv w:val="1"/>
      <w:marLeft w:val="0"/>
      <w:marRight w:val="0"/>
      <w:marTop w:val="0"/>
      <w:marBottom w:val="0"/>
      <w:divBdr>
        <w:top w:val="none" w:sz="0" w:space="0" w:color="auto"/>
        <w:left w:val="none" w:sz="0" w:space="0" w:color="auto"/>
        <w:bottom w:val="none" w:sz="0" w:space="0" w:color="auto"/>
        <w:right w:val="none" w:sz="0" w:space="0" w:color="auto"/>
      </w:divBdr>
    </w:div>
    <w:div w:id="895698594">
      <w:bodyDiv w:val="1"/>
      <w:marLeft w:val="0"/>
      <w:marRight w:val="0"/>
      <w:marTop w:val="0"/>
      <w:marBottom w:val="0"/>
      <w:divBdr>
        <w:top w:val="none" w:sz="0" w:space="0" w:color="auto"/>
        <w:left w:val="none" w:sz="0" w:space="0" w:color="auto"/>
        <w:bottom w:val="none" w:sz="0" w:space="0" w:color="auto"/>
        <w:right w:val="none" w:sz="0" w:space="0" w:color="auto"/>
      </w:divBdr>
    </w:div>
    <w:div w:id="895704312">
      <w:bodyDiv w:val="1"/>
      <w:marLeft w:val="0"/>
      <w:marRight w:val="0"/>
      <w:marTop w:val="0"/>
      <w:marBottom w:val="0"/>
      <w:divBdr>
        <w:top w:val="none" w:sz="0" w:space="0" w:color="auto"/>
        <w:left w:val="none" w:sz="0" w:space="0" w:color="auto"/>
        <w:bottom w:val="none" w:sz="0" w:space="0" w:color="auto"/>
        <w:right w:val="none" w:sz="0" w:space="0" w:color="auto"/>
      </w:divBdr>
    </w:div>
    <w:div w:id="895777266">
      <w:bodyDiv w:val="1"/>
      <w:marLeft w:val="0"/>
      <w:marRight w:val="0"/>
      <w:marTop w:val="0"/>
      <w:marBottom w:val="0"/>
      <w:divBdr>
        <w:top w:val="none" w:sz="0" w:space="0" w:color="auto"/>
        <w:left w:val="none" w:sz="0" w:space="0" w:color="auto"/>
        <w:bottom w:val="none" w:sz="0" w:space="0" w:color="auto"/>
        <w:right w:val="none" w:sz="0" w:space="0" w:color="auto"/>
      </w:divBdr>
    </w:div>
    <w:div w:id="895778127">
      <w:bodyDiv w:val="1"/>
      <w:marLeft w:val="0"/>
      <w:marRight w:val="0"/>
      <w:marTop w:val="0"/>
      <w:marBottom w:val="0"/>
      <w:divBdr>
        <w:top w:val="none" w:sz="0" w:space="0" w:color="auto"/>
        <w:left w:val="none" w:sz="0" w:space="0" w:color="auto"/>
        <w:bottom w:val="none" w:sz="0" w:space="0" w:color="auto"/>
        <w:right w:val="none" w:sz="0" w:space="0" w:color="auto"/>
      </w:divBdr>
    </w:div>
    <w:div w:id="895818534">
      <w:bodyDiv w:val="1"/>
      <w:marLeft w:val="0"/>
      <w:marRight w:val="0"/>
      <w:marTop w:val="0"/>
      <w:marBottom w:val="0"/>
      <w:divBdr>
        <w:top w:val="none" w:sz="0" w:space="0" w:color="auto"/>
        <w:left w:val="none" w:sz="0" w:space="0" w:color="auto"/>
        <w:bottom w:val="none" w:sz="0" w:space="0" w:color="auto"/>
        <w:right w:val="none" w:sz="0" w:space="0" w:color="auto"/>
      </w:divBdr>
    </w:div>
    <w:div w:id="895894310">
      <w:bodyDiv w:val="1"/>
      <w:marLeft w:val="0"/>
      <w:marRight w:val="0"/>
      <w:marTop w:val="0"/>
      <w:marBottom w:val="0"/>
      <w:divBdr>
        <w:top w:val="none" w:sz="0" w:space="0" w:color="auto"/>
        <w:left w:val="none" w:sz="0" w:space="0" w:color="auto"/>
        <w:bottom w:val="none" w:sz="0" w:space="0" w:color="auto"/>
        <w:right w:val="none" w:sz="0" w:space="0" w:color="auto"/>
      </w:divBdr>
    </w:div>
    <w:div w:id="896014641">
      <w:bodyDiv w:val="1"/>
      <w:marLeft w:val="0"/>
      <w:marRight w:val="0"/>
      <w:marTop w:val="0"/>
      <w:marBottom w:val="0"/>
      <w:divBdr>
        <w:top w:val="none" w:sz="0" w:space="0" w:color="auto"/>
        <w:left w:val="none" w:sz="0" w:space="0" w:color="auto"/>
        <w:bottom w:val="none" w:sz="0" w:space="0" w:color="auto"/>
        <w:right w:val="none" w:sz="0" w:space="0" w:color="auto"/>
      </w:divBdr>
    </w:div>
    <w:div w:id="896353146">
      <w:bodyDiv w:val="1"/>
      <w:marLeft w:val="0"/>
      <w:marRight w:val="0"/>
      <w:marTop w:val="0"/>
      <w:marBottom w:val="0"/>
      <w:divBdr>
        <w:top w:val="none" w:sz="0" w:space="0" w:color="auto"/>
        <w:left w:val="none" w:sz="0" w:space="0" w:color="auto"/>
        <w:bottom w:val="none" w:sz="0" w:space="0" w:color="auto"/>
        <w:right w:val="none" w:sz="0" w:space="0" w:color="auto"/>
      </w:divBdr>
    </w:div>
    <w:div w:id="896357607">
      <w:bodyDiv w:val="1"/>
      <w:marLeft w:val="0"/>
      <w:marRight w:val="0"/>
      <w:marTop w:val="0"/>
      <w:marBottom w:val="0"/>
      <w:divBdr>
        <w:top w:val="none" w:sz="0" w:space="0" w:color="auto"/>
        <w:left w:val="none" w:sz="0" w:space="0" w:color="auto"/>
        <w:bottom w:val="none" w:sz="0" w:space="0" w:color="auto"/>
        <w:right w:val="none" w:sz="0" w:space="0" w:color="auto"/>
      </w:divBdr>
    </w:div>
    <w:div w:id="896432564">
      <w:bodyDiv w:val="1"/>
      <w:marLeft w:val="0"/>
      <w:marRight w:val="0"/>
      <w:marTop w:val="0"/>
      <w:marBottom w:val="0"/>
      <w:divBdr>
        <w:top w:val="none" w:sz="0" w:space="0" w:color="auto"/>
        <w:left w:val="none" w:sz="0" w:space="0" w:color="auto"/>
        <w:bottom w:val="none" w:sz="0" w:space="0" w:color="auto"/>
        <w:right w:val="none" w:sz="0" w:space="0" w:color="auto"/>
      </w:divBdr>
    </w:div>
    <w:div w:id="896626990">
      <w:bodyDiv w:val="1"/>
      <w:marLeft w:val="0"/>
      <w:marRight w:val="0"/>
      <w:marTop w:val="0"/>
      <w:marBottom w:val="0"/>
      <w:divBdr>
        <w:top w:val="none" w:sz="0" w:space="0" w:color="auto"/>
        <w:left w:val="none" w:sz="0" w:space="0" w:color="auto"/>
        <w:bottom w:val="none" w:sz="0" w:space="0" w:color="auto"/>
        <w:right w:val="none" w:sz="0" w:space="0" w:color="auto"/>
      </w:divBdr>
    </w:div>
    <w:div w:id="896817436">
      <w:bodyDiv w:val="1"/>
      <w:marLeft w:val="0"/>
      <w:marRight w:val="0"/>
      <w:marTop w:val="0"/>
      <w:marBottom w:val="0"/>
      <w:divBdr>
        <w:top w:val="none" w:sz="0" w:space="0" w:color="auto"/>
        <w:left w:val="none" w:sz="0" w:space="0" w:color="auto"/>
        <w:bottom w:val="none" w:sz="0" w:space="0" w:color="auto"/>
        <w:right w:val="none" w:sz="0" w:space="0" w:color="auto"/>
      </w:divBdr>
    </w:div>
    <w:div w:id="896933466">
      <w:bodyDiv w:val="1"/>
      <w:marLeft w:val="0"/>
      <w:marRight w:val="0"/>
      <w:marTop w:val="0"/>
      <w:marBottom w:val="0"/>
      <w:divBdr>
        <w:top w:val="none" w:sz="0" w:space="0" w:color="auto"/>
        <w:left w:val="none" w:sz="0" w:space="0" w:color="auto"/>
        <w:bottom w:val="none" w:sz="0" w:space="0" w:color="auto"/>
        <w:right w:val="none" w:sz="0" w:space="0" w:color="auto"/>
      </w:divBdr>
    </w:div>
    <w:div w:id="896942370">
      <w:bodyDiv w:val="1"/>
      <w:marLeft w:val="0"/>
      <w:marRight w:val="0"/>
      <w:marTop w:val="0"/>
      <w:marBottom w:val="0"/>
      <w:divBdr>
        <w:top w:val="none" w:sz="0" w:space="0" w:color="auto"/>
        <w:left w:val="none" w:sz="0" w:space="0" w:color="auto"/>
        <w:bottom w:val="none" w:sz="0" w:space="0" w:color="auto"/>
        <w:right w:val="none" w:sz="0" w:space="0" w:color="auto"/>
      </w:divBdr>
    </w:div>
    <w:div w:id="897085868">
      <w:bodyDiv w:val="1"/>
      <w:marLeft w:val="0"/>
      <w:marRight w:val="0"/>
      <w:marTop w:val="0"/>
      <w:marBottom w:val="0"/>
      <w:divBdr>
        <w:top w:val="none" w:sz="0" w:space="0" w:color="auto"/>
        <w:left w:val="none" w:sz="0" w:space="0" w:color="auto"/>
        <w:bottom w:val="none" w:sz="0" w:space="0" w:color="auto"/>
        <w:right w:val="none" w:sz="0" w:space="0" w:color="auto"/>
      </w:divBdr>
    </w:div>
    <w:div w:id="897088160">
      <w:bodyDiv w:val="1"/>
      <w:marLeft w:val="0"/>
      <w:marRight w:val="0"/>
      <w:marTop w:val="0"/>
      <w:marBottom w:val="0"/>
      <w:divBdr>
        <w:top w:val="none" w:sz="0" w:space="0" w:color="auto"/>
        <w:left w:val="none" w:sz="0" w:space="0" w:color="auto"/>
        <w:bottom w:val="none" w:sz="0" w:space="0" w:color="auto"/>
        <w:right w:val="none" w:sz="0" w:space="0" w:color="auto"/>
      </w:divBdr>
    </w:div>
    <w:div w:id="897132574">
      <w:bodyDiv w:val="1"/>
      <w:marLeft w:val="0"/>
      <w:marRight w:val="0"/>
      <w:marTop w:val="0"/>
      <w:marBottom w:val="0"/>
      <w:divBdr>
        <w:top w:val="none" w:sz="0" w:space="0" w:color="auto"/>
        <w:left w:val="none" w:sz="0" w:space="0" w:color="auto"/>
        <w:bottom w:val="none" w:sz="0" w:space="0" w:color="auto"/>
        <w:right w:val="none" w:sz="0" w:space="0" w:color="auto"/>
      </w:divBdr>
    </w:div>
    <w:div w:id="897205784">
      <w:bodyDiv w:val="1"/>
      <w:marLeft w:val="0"/>
      <w:marRight w:val="0"/>
      <w:marTop w:val="0"/>
      <w:marBottom w:val="0"/>
      <w:divBdr>
        <w:top w:val="none" w:sz="0" w:space="0" w:color="auto"/>
        <w:left w:val="none" w:sz="0" w:space="0" w:color="auto"/>
        <w:bottom w:val="none" w:sz="0" w:space="0" w:color="auto"/>
        <w:right w:val="none" w:sz="0" w:space="0" w:color="auto"/>
      </w:divBdr>
    </w:div>
    <w:div w:id="897322901">
      <w:bodyDiv w:val="1"/>
      <w:marLeft w:val="0"/>
      <w:marRight w:val="0"/>
      <w:marTop w:val="0"/>
      <w:marBottom w:val="0"/>
      <w:divBdr>
        <w:top w:val="none" w:sz="0" w:space="0" w:color="auto"/>
        <w:left w:val="none" w:sz="0" w:space="0" w:color="auto"/>
        <w:bottom w:val="none" w:sz="0" w:space="0" w:color="auto"/>
        <w:right w:val="none" w:sz="0" w:space="0" w:color="auto"/>
      </w:divBdr>
    </w:div>
    <w:div w:id="897326743">
      <w:bodyDiv w:val="1"/>
      <w:marLeft w:val="0"/>
      <w:marRight w:val="0"/>
      <w:marTop w:val="0"/>
      <w:marBottom w:val="0"/>
      <w:divBdr>
        <w:top w:val="none" w:sz="0" w:space="0" w:color="auto"/>
        <w:left w:val="none" w:sz="0" w:space="0" w:color="auto"/>
        <w:bottom w:val="none" w:sz="0" w:space="0" w:color="auto"/>
        <w:right w:val="none" w:sz="0" w:space="0" w:color="auto"/>
      </w:divBdr>
    </w:div>
    <w:div w:id="897398072">
      <w:bodyDiv w:val="1"/>
      <w:marLeft w:val="0"/>
      <w:marRight w:val="0"/>
      <w:marTop w:val="0"/>
      <w:marBottom w:val="0"/>
      <w:divBdr>
        <w:top w:val="none" w:sz="0" w:space="0" w:color="auto"/>
        <w:left w:val="none" w:sz="0" w:space="0" w:color="auto"/>
        <w:bottom w:val="none" w:sz="0" w:space="0" w:color="auto"/>
        <w:right w:val="none" w:sz="0" w:space="0" w:color="auto"/>
      </w:divBdr>
    </w:div>
    <w:div w:id="897402288">
      <w:bodyDiv w:val="1"/>
      <w:marLeft w:val="0"/>
      <w:marRight w:val="0"/>
      <w:marTop w:val="0"/>
      <w:marBottom w:val="0"/>
      <w:divBdr>
        <w:top w:val="none" w:sz="0" w:space="0" w:color="auto"/>
        <w:left w:val="none" w:sz="0" w:space="0" w:color="auto"/>
        <w:bottom w:val="none" w:sz="0" w:space="0" w:color="auto"/>
        <w:right w:val="none" w:sz="0" w:space="0" w:color="auto"/>
      </w:divBdr>
    </w:div>
    <w:div w:id="897472658">
      <w:bodyDiv w:val="1"/>
      <w:marLeft w:val="0"/>
      <w:marRight w:val="0"/>
      <w:marTop w:val="0"/>
      <w:marBottom w:val="0"/>
      <w:divBdr>
        <w:top w:val="none" w:sz="0" w:space="0" w:color="auto"/>
        <w:left w:val="none" w:sz="0" w:space="0" w:color="auto"/>
        <w:bottom w:val="none" w:sz="0" w:space="0" w:color="auto"/>
        <w:right w:val="none" w:sz="0" w:space="0" w:color="auto"/>
      </w:divBdr>
    </w:div>
    <w:div w:id="897474389">
      <w:bodyDiv w:val="1"/>
      <w:marLeft w:val="0"/>
      <w:marRight w:val="0"/>
      <w:marTop w:val="0"/>
      <w:marBottom w:val="0"/>
      <w:divBdr>
        <w:top w:val="none" w:sz="0" w:space="0" w:color="auto"/>
        <w:left w:val="none" w:sz="0" w:space="0" w:color="auto"/>
        <w:bottom w:val="none" w:sz="0" w:space="0" w:color="auto"/>
        <w:right w:val="none" w:sz="0" w:space="0" w:color="auto"/>
      </w:divBdr>
    </w:div>
    <w:div w:id="897591824">
      <w:bodyDiv w:val="1"/>
      <w:marLeft w:val="0"/>
      <w:marRight w:val="0"/>
      <w:marTop w:val="0"/>
      <w:marBottom w:val="0"/>
      <w:divBdr>
        <w:top w:val="none" w:sz="0" w:space="0" w:color="auto"/>
        <w:left w:val="none" w:sz="0" w:space="0" w:color="auto"/>
        <w:bottom w:val="none" w:sz="0" w:space="0" w:color="auto"/>
        <w:right w:val="none" w:sz="0" w:space="0" w:color="auto"/>
      </w:divBdr>
    </w:div>
    <w:div w:id="897672733">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898050117">
      <w:bodyDiv w:val="1"/>
      <w:marLeft w:val="0"/>
      <w:marRight w:val="0"/>
      <w:marTop w:val="0"/>
      <w:marBottom w:val="0"/>
      <w:divBdr>
        <w:top w:val="none" w:sz="0" w:space="0" w:color="auto"/>
        <w:left w:val="none" w:sz="0" w:space="0" w:color="auto"/>
        <w:bottom w:val="none" w:sz="0" w:space="0" w:color="auto"/>
        <w:right w:val="none" w:sz="0" w:space="0" w:color="auto"/>
      </w:divBdr>
    </w:div>
    <w:div w:id="898057107">
      <w:bodyDiv w:val="1"/>
      <w:marLeft w:val="0"/>
      <w:marRight w:val="0"/>
      <w:marTop w:val="0"/>
      <w:marBottom w:val="0"/>
      <w:divBdr>
        <w:top w:val="none" w:sz="0" w:space="0" w:color="auto"/>
        <w:left w:val="none" w:sz="0" w:space="0" w:color="auto"/>
        <w:bottom w:val="none" w:sz="0" w:space="0" w:color="auto"/>
        <w:right w:val="none" w:sz="0" w:space="0" w:color="auto"/>
      </w:divBdr>
    </w:div>
    <w:div w:id="898173629">
      <w:bodyDiv w:val="1"/>
      <w:marLeft w:val="0"/>
      <w:marRight w:val="0"/>
      <w:marTop w:val="0"/>
      <w:marBottom w:val="0"/>
      <w:divBdr>
        <w:top w:val="none" w:sz="0" w:space="0" w:color="auto"/>
        <w:left w:val="none" w:sz="0" w:space="0" w:color="auto"/>
        <w:bottom w:val="none" w:sz="0" w:space="0" w:color="auto"/>
        <w:right w:val="none" w:sz="0" w:space="0" w:color="auto"/>
      </w:divBdr>
    </w:div>
    <w:div w:id="898243494">
      <w:bodyDiv w:val="1"/>
      <w:marLeft w:val="0"/>
      <w:marRight w:val="0"/>
      <w:marTop w:val="0"/>
      <w:marBottom w:val="0"/>
      <w:divBdr>
        <w:top w:val="none" w:sz="0" w:space="0" w:color="auto"/>
        <w:left w:val="none" w:sz="0" w:space="0" w:color="auto"/>
        <w:bottom w:val="none" w:sz="0" w:space="0" w:color="auto"/>
        <w:right w:val="none" w:sz="0" w:space="0" w:color="auto"/>
      </w:divBdr>
    </w:div>
    <w:div w:id="898245721">
      <w:bodyDiv w:val="1"/>
      <w:marLeft w:val="0"/>
      <w:marRight w:val="0"/>
      <w:marTop w:val="0"/>
      <w:marBottom w:val="0"/>
      <w:divBdr>
        <w:top w:val="none" w:sz="0" w:space="0" w:color="auto"/>
        <w:left w:val="none" w:sz="0" w:space="0" w:color="auto"/>
        <w:bottom w:val="none" w:sz="0" w:space="0" w:color="auto"/>
        <w:right w:val="none" w:sz="0" w:space="0" w:color="auto"/>
      </w:divBdr>
    </w:div>
    <w:div w:id="898323118">
      <w:bodyDiv w:val="1"/>
      <w:marLeft w:val="0"/>
      <w:marRight w:val="0"/>
      <w:marTop w:val="0"/>
      <w:marBottom w:val="0"/>
      <w:divBdr>
        <w:top w:val="none" w:sz="0" w:space="0" w:color="auto"/>
        <w:left w:val="none" w:sz="0" w:space="0" w:color="auto"/>
        <w:bottom w:val="none" w:sz="0" w:space="0" w:color="auto"/>
        <w:right w:val="none" w:sz="0" w:space="0" w:color="auto"/>
      </w:divBdr>
    </w:div>
    <w:div w:id="898396574">
      <w:bodyDiv w:val="1"/>
      <w:marLeft w:val="0"/>
      <w:marRight w:val="0"/>
      <w:marTop w:val="0"/>
      <w:marBottom w:val="0"/>
      <w:divBdr>
        <w:top w:val="none" w:sz="0" w:space="0" w:color="auto"/>
        <w:left w:val="none" w:sz="0" w:space="0" w:color="auto"/>
        <w:bottom w:val="none" w:sz="0" w:space="0" w:color="auto"/>
        <w:right w:val="none" w:sz="0" w:space="0" w:color="auto"/>
      </w:divBdr>
    </w:div>
    <w:div w:id="898398896">
      <w:bodyDiv w:val="1"/>
      <w:marLeft w:val="0"/>
      <w:marRight w:val="0"/>
      <w:marTop w:val="0"/>
      <w:marBottom w:val="0"/>
      <w:divBdr>
        <w:top w:val="none" w:sz="0" w:space="0" w:color="auto"/>
        <w:left w:val="none" w:sz="0" w:space="0" w:color="auto"/>
        <w:bottom w:val="none" w:sz="0" w:space="0" w:color="auto"/>
        <w:right w:val="none" w:sz="0" w:space="0" w:color="auto"/>
      </w:divBdr>
    </w:div>
    <w:div w:id="898594557">
      <w:bodyDiv w:val="1"/>
      <w:marLeft w:val="0"/>
      <w:marRight w:val="0"/>
      <w:marTop w:val="0"/>
      <w:marBottom w:val="0"/>
      <w:divBdr>
        <w:top w:val="none" w:sz="0" w:space="0" w:color="auto"/>
        <w:left w:val="none" w:sz="0" w:space="0" w:color="auto"/>
        <w:bottom w:val="none" w:sz="0" w:space="0" w:color="auto"/>
        <w:right w:val="none" w:sz="0" w:space="0" w:color="auto"/>
      </w:divBdr>
    </w:div>
    <w:div w:id="899095728">
      <w:bodyDiv w:val="1"/>
      <w:marLeft w:val="0"/>
      <w:marRight w:val="0"/>
      <w:marTop w:val="0"/>
      <w:marBottom w:val="0"/>
      <w:divBdr>
        <w:top w:val="none" w:sz="0" w:space="0" w:color="auto"/>
        <w:left w:val="none" w:sz="0" w:space="0" w:color="auto"/>
        <w:bottom w:val="none" w:sz="0" w:space="0" w:color="auto"/>
        <w:right w:val="none" w:sz="0" w:space="0" w:color="auto"/>
      </w:divBdr>
    </w:div>
    <w:div w:id="899100347">
      <w:bodyDiv w:val="1"/>
      <w:marLeft w:val="0"/>
      <w:marRight w:val="0"/>
      <w:marTop w:val="0"/>
      <w:marBottom w:val="0"/>
      <w:divBdr>
        <w:top w:val="none" w:sz="0" w:space="0" w:color="auto"/>
        <w:left w:val="none" w:sz="0" w:space="0" w:color="auto"/>
        <w:bottom w:val="none" w:sz="0" w:space="0" w:color="auto"/>
        <w:right w:val="none" w:sz="0" w:space="0" w:color="auto"/>
      </w:divBdr>
    </w:div>
    <w:div w:id="899100884">
      <w:bodyDiv w:val="1"/>
      <w:marLeft w:val="0"/>
      <w:marRight w:val="0"/>
      <w:marTop w:val="0"/>
      <w:marBottom w:val="0"/>
      <w:divBdr>
        <w:top w:val="none" w:sz="0" w:space="0" w:color="auto"/>
        <w:left w:val="none" w:sz="0" w:space="0" w:color="auto"/>
        <w:bottom w:val="none" w:sz="0" w:space="0" w:color="auto"/>
        <w:right w:val="none" w:sz="0" w:space="0" w:color="auto"/>
      </w:divBdr>
    </w:div>
    <w:div w:id="899247352">
      <w:bodyDiv w:val="1"/>
      <w:marLeft w:val="0"/>
      <w:marRight w:val="0"/>
      <w:marTop w:val="0"/>
      <w:marBottom w:val="0"/>
      <w:divBdr>
        <w:top w:val="none" w:sz="0" w:space="0" w:color="auto"/>
        <w:left w:val="none" w:sz="0" w:space="0" w:color="auto"/>
        <w:bottom w:val="none" w:sz="0" w:space="0" w:color="auto"/>
        <w:right w:val="none" w:sz="0" w:space="0" w:color="auto"/>
      </w:divBdr>
    </w:div>
    <w:div w:id="899288732">
      <w:bodyDiv w:val="1"/>
      <w:marLeft w:val="0"/>
      <w:marRight w:val="0"/>
      <w:marTop w:val="0"/>
      <w:marBottom w:val="0"/>
      <w:divBdr>
        <w:top w:val="none" w:sz="0" w:space="0" w:color="auto"/>
        <w:left w:val="none" w:sz="0" w:space="0" w:color="auto"/>
        <w:bottom w:val="none" w:sz="0" w:space="0" w:color="auto"/>
        <w:right w:val="none" w:sz="0" w:space="0" w:color="auto"/>
      </w:divBdr>
    </w:div>
    <w:div w:id="899364668">
      <w:bodyDiv w:val="1"/>
      <w:marLeft w:val="0"/>
      <w:marRight w:val="0"/>
      <w:marTop w:val="0"/>
      <w:marBottom w:val="0"/>
      <w:divBdr>
        <w:top w:val="none" w:sz="0" w:space="0" w:color="auto"/>
        <w:left w:val="none" w:sz="0" w:space="0" w:color="auto"/>
        <w:bottom w:val="none" w:sz="0" w:space="0" w:color="auto"/>
        <w:right w:val="none" w:sz="0" w:space="0" w:color="auto"/>
      </w:divBdr>
    </w:div>
    <w:div w:id="899512495">
      <w:bodyDiv w:val="1"/>
      <w:marLeft w:val="0"/>
      <w:marRight w:val="0"/>
      <w:marTop w:val="0"/>
      <w:marBottom w:val="0"/>
      <w:divBdr>
        <w:top w:val="none" w:sz="0" w:space="0" w:color="auto"/>
        <w:left w:val="none" w:sz="0" w:space="0" w:color="auto"/>
        <w:bottom w:val="none" w:sz="0" w:space="0" w:color="auto"/>
        <w:right w:val="none" w:sz="0" w:space="0" w:color="auto"/>
      </w:divBdr>
    </w:div>
    <w:div w:id="899752646">
      <w:bodyDiv w:val="1"/>
      <w:marLeft w:val="0"/>
      <w:marRight w:val="0"/>
      <w:marTop w:val="0"/>
      <w:marBottom w:val="0"/>
      <w:divBdr>
        <w:top w:val="none" w:sz="0" w:space="0" w:color="auto"/>
        <w:left w:val="none" w:sz="0" w:space="0" w:color="auto"/>
        <w:bottom w:val="none" w:sz="0" w:space="0" w:color="auto"/>
        <w:right w:val="none" w:sz="0" w:space="0" w:color="auto"/>
      </w:divBdr>
    </w:div>
    <w:div w:id="899825474">
      <w:bodyDiv w:val="1"/>
      <w:marLeft w:val="0"/>
      <w:marRight w:val="0"/>
      <w:marTop w:val="0"/>
      <w:marBottom w:val="0"/>
      <w:divBdr>
        <w:top w:val="none" w:sz="0" w:space="0" w:color="auto"/>
        <w:left w:val="none" w:sz="0" w:space="0" w:color="auto"/>
        <w:bottom w:val="none" w:sz="0" w:space="0" w:color="auto"/>
        <w:right w:val="none" w:sz="0" w:space="0" w:color="auto"/>
      </w:divBdr>
    </w:div>
    <w:div w:id="899901349">
      <w:bodyDiv w:val="1"/>
      <w:marLeft w:val="0"/>
      <w:marRight w:val="0"/>
      <w:marTop w:val="0"/>
      <w:marBottom w:val="0"/>
      <w:divBdr>
        <w:top w:val="none" w:sz="0" w:space="0" w:color="auto"/>
        <w:left w:val="none" w:sz="0" w:space="0" w:color="auto"/>
        <w:bottom w:val="none" w:sz="0" w:space="0" w:color="auto"/>
        <w:right w:val="none" w:sz="0" w:space="0" w:color="auto"/>
      </w:divBdr>
    </w:div>
    <w:div w:id="900017659">
      <w:bodyDiv w:val="1"/>
      <w:marLeft w:val="0"/>
      <w:marRight w:val="0"/>
      <w:marTop w:val="0"/>
      <w:marBottom w:val="0"/>
      <w:divBdr>
        <w:top w:val="none" w:sz="0" w:space="0" w:color="auto"/>
        <w:left w:val="none" w:sz="0" w:space="0" w:color="auto"/>
        <w:bottom w:val="none" w:sz="0" w:space="0" w:color="auto"/>
        <w:right w:val="none" w:sz="0" w:space="0" w:color="auto"/>
      </w:divBdr>
    </w:div>
    <w:div w:id="900019753">
      <w:bodyDiv w:val="1"/>
      <w:marLeft w:val="0"/>
      <w:marRight w:val="0"/>
      <w:marTop w:val="0"/>
      <w:marBottom w:val="0"/>
      <w:divBdr>
        <w:top w:val="none" w:sz="0" w:space="0" w:color="auto"/>
        <w:left w:val="none" w:sz="0" w:space="0" w:color="auto"/>
        <w:bottom w:val="none" w:sz="0" w:space="0" w:color="auto"/>
        <w:right w:val="none" w:sz="0" w:space="0" w:color="auto"/>
      </w:divBdr>
    </w:div>
    <w:div w:id="900093821">
      <w:bodyDiv w:val="1"/>
      <w:marLeft w:val="0"/>
      <w:marRight w:val="0"/>
      <w:marTop w:val="0"/>
      <w:marBottom w:val="0"/>
      <w:divBdr>
        <w:top w:val="none" w:sz="0" w:space="0" w:color="auto"/>
        <w:left w:val="none" w:sz="0" w:space="0" w:color="auto"/>
        <w:bottom w:val="none" w:sz="0" w:space="0" w:color="auto"/>
        <w:right w:val="none" w:sz="0" w:space="0" w:color="auto"/>
      </w:divBdr>
    </w:div>
    <w:div w:id="900136998">
      <w:bodyDiv w:val="1"/>
      <w:marLeft w:val="0"/>
      <w:marRight w:val="0"/>
      <w:marTop w:val="0"/>
      <w:marBottom w:val="0"/>
      <w:divBdr>
        <w:top w:val="none" w:sz="0" w:space="0" w:color="auto"/>
        <w:left w:val="none" w:sz="0" w:space="0" w:color="auto"/>
        <w:bottom w:val="none" w:sz="0" w:space="0" w:color="auto"/>
        <w:right w:val="none" w:sz="0" w:space="0" w:color="auto"/>
      </w:divBdr>
    </w:div>
    <w:div w:id="900213492">
      <w:bodyDiv w:val="1"/>
      <w:marLeft w:val="0"/>
      <w:marRight w:val="0"/>
      <w:marTop w:val="0"/>
      <w:marBottom w:val="0"/>
      <w:divBdr>
        <w:top w:val="none" w:sz="0" w:space="0" w:color="auto"/>
        <w:left w:val="none" w:sz="0" w:space="0" w:color="auto"/>
        <w:bottom w:val="none" w:sz="0" w:space="0" w:color="auto"/>
        <w:right w:val="none" w:sz="0" w:space="0" w:color="auto"/>
      </w:divBdr>
    </w:div>
    <w:div w:id="900561592">
      <w:bodyDiv w:val="1"/>
      <w:marLeft w:val="0"/>
      <w:marRight w:val="0"/>
      <w:marTop w:val="0"/>
      <w:marBottom w:val="0"/>
      <w:divBdr>
        <w:top w:val="none" w:sz="0" w:space="0" w:color="auto"/>
        <w:left w:val="none" w:sz="0" w:space="0" w:color="auto"/>
        <w:bottom w:val="none" w:sz="0" w:space="0" w:color="auto"/>
        <w:right w:val="none" w:sz="0" w:space="0" w:color="auto"/>
      </w:divBdr>
    </w:div>
    <w:div w:id="900599104">
      <w:bodyDiv w:val="1"/>
      <w:marLeft w:val="0"/>
      <w:marRight w:val="0"/>
      <w:marTop w:val="0"/>
      <w:marBottom w:val="0"/>
      <w:divBdr>
        <w:top w:val="none" w:sz="0" w:space="0" w:color="auto"/>
        <w:left w:val="none" w:sz="0" w:space="0" w:color="auto"/>
        <w:bottom w:val="none" w:sz="0" w:space="0" w:color="auto"/>
        <w:right w:val="none" w:sz="0" w:space="0" w:color="auto"/>
      </w:divBdr>
    </w:div>
    <w:div w:id="900794332">
      <w:bodyDiv w:val="1"/>
      <w:marLeft w:val="0"/>
      <w:marRight w:val="0"/>
      <w:marTop w:val="0"/>
      <w:marBottom w:val="0"/>
      <w:divBdr>
        <w:top w:val="none" w:sz="0" w:space="0" w:color="auto"/>
        <w:left w:val="none" w:sz="0" w:space="0" w:color="auto"/>
        <w:bottom w:val="none" w:sz="0" w:space="0" w:color="auto"/>
        <w:right w:val="none" w:sz="0" w:space="0" w:color="auto"/>
      </w:divBdr>
    </w:div>
    <w:div w:id="900824355">
      <w:bodyDiv w:val="1"/>
      <w:marLeft w:val="0"/>
      <w:marRight w:val="0"/>
      <w:marTop w:val="0"/>
      <w:marBottom w:val="0"/>
      <w:divBdr>
        <w:top w:val="none" w:sz="0" w:space="0" w:color="auto"/>
        <w:left w:val="none" w:sz="0" w:space="0" w:color="auto"/>
        <w:bottom w:val="none" w:sz="0" w:space="0" w:color="auto"/>
        <w:right w:val="none" w:sz="0" w:space="0" w:color="auto"/>
      </w:divBdr>
    </w:div>
    <w:div w:id="900940091">
      <w:bodyDiv w:val="1"/>
      <w:marLeft w:val="0"/>
      <w:marRight w:val="0"/>
      <w:marTop w:val="0"/>
      <w:marBottom w:val="0"/>
      <w:divBdr>
        <w:top w:val="none" w:sz="0" w:space="0" w:color="auto"/>
        <w:left w:val="none" w:sz="0" w:space="0" w:color="auto"/>
        <w:bottom w:val="none" w:sz="0" w:space="0" w:color="auto"/>
        <w:right w:val="none" w:sz="0" w:space="0" w:color="auto"/>
      </w:divBdr>
    </w:div>
    <w:div w:id="901017437">
      <w:bodyDiv w:val="1"/>
      <w:marLeft w:val="0"/>
      <w:marRight w:val="0"/>
      <w:marTop w:val="0"/>
      <w:marBottom w:val="0"/>
      <w:divBdr>
        <w:top w:val="none" w:sz="0" w:space="0" w:color="auto"/>
        <w:left w:val="none" w:sz="0" w:space="0" w:color="auto"/>
        <w:bottom w:val="none" w:sz="0" w:space="0" w:color="auto"/>
        <w:right w:val="none" w:sz="0" w:space="0" w:color="auto"/>
      </w:divBdr>
    </w:div>
    <w:div w:id="901062226">
      <w:bodyDiv w:val="1"/>
      <w:marLeft w:val="0"/>
      <w:marRight w:val="0"/>
      <w:marTop w:val="0"/>
      <w:marBottom w:val="0"/>
      <w:divBdr>
        <w:top w:val="none" w:sz="0" w:space="0" w:color="auto"/>
        <w:left w:val="none" w:sz="0" w:space="0" w:color="auto"/>
        <w:bottom w:val="none" w:sz="0" w:space="0" w:color="auto"/>
        <w:right w:val="none" w:sz="0" w:space="0" w:color="auto"/>
      </w:divBdr>
    </w:div>
    <w:div w:id="901327597">
      <w:bodyDiv w:val="1"/>
      <w:marLeft w:val="0"/>
      <w:marRight w:val="0"/>
      <w:marTop w:val="0"/>
      <w:marBottom w:val="0"/>
      <w:divBdr>
        <w:top w:val="none" w:sz="0" w:space="0" w:color="auto"/>
        <w:left w:val="none" w:sz="0" w:space="0" w:color="auto"/>
        <w:bottom w:val="none" w:sz="0" w:space="0" w:color="auto"/>
        <w:right w:val="none" w:sz="0" w:space="0" w:color="auto"/>
      </w:divBdr>
    </w:div>
    <w:div w:id="901479447">
      <w:bodyDiv w:val="1"/>
      <w:marLeft w:val="0"/>
      <w:marRight w:val="0"/>
      <w:marTop w:val="0"/>
      <w:marBottom w:val="0"/>
      <w:divBdr>
        <w:top w:val="none" w:sz="0" w:space="0" w:color="auto"/>
        <w:left w:val="none" w:sz="0" w:space="0" w:color="auto"/>
        <w:bottom w:val="none" w:sz="0" w:space="0" w:color="auto"/>
        <w:right w:val="none" w:sz="0" w:space="0" w:color="auto"/>
      </w:divBdr>
    </w:div>
    <w:div w:id="901521096">
      <w:bodyDiv w:val="1"/>
      <w:marLeft w:val="0"/>
      <w:marRight w:val="0"/>
      <w:marTop w:val="0"/>
      <w:marBottom w:val="0"/>
      <w:divBdr>
        <w:top w:val="none" w:sz="0" w:space="0" w:color="auto"/>
        <w:left w:val="none" w:sz="0" w:space="0" w:color="auto"/>
        <w:bottom w:val="none" w:sz="0" w:space="0" w:color="auto"/>
        <w:right w:val="none" w:sz="0" w:space="0" w:color="auto"/>
      </w:divBdr>
    </w:div>
    <w:div w:id="901596703">
      <w:bodyDiv w:val="1"/>
      <w:marLeft w:val="0"/>
      <w:marRight w:val="0"/>
      <w:marTop w:val="0"/>
      <w:marBottom w:val="0"/>
      <w:divBdr>
        <w:top w:val="none" w:sz="0" w:space="0" w:color="auto"/>
        <w:left w:val="none" w:sz="0" w:space="0" w:color="auto"/>
        <w:bottom w:val="none" w:sz="0" w:space="0" w:color="auto"/>
        <w:right w:val="none" w:sz="0" w:space="0" w:color="auto"/>
      </w:divBdr>
    </w:div>
    <w:div w:id="901646039">
      <w:bodyDiv w:val="1"/>
      <w:marLeft w:val="0"/>
      <w:marRight w:val="0"/>
      <w:marTop w:val="0"/>
      <w:marBottom w:val="0"/>
      <w:divBdr>
        <w:top w:val="none" w:sz="0" w:space="0" w:color="auto"/>
        <w:left w:val="none" w:sz="0" w:space="0" w:color="auto"/>
        <w:bottom w:val="none" w:sz="0" w:space="0" w:color="auto"/>
        <w:right w:val="none" w:sz="0" w:space="0" w:color="auto"/>
      </w:divBdr>
    </w:div>
    <w:div w:id="901715650">
      <w:bodyDiv w:val="1"/>
      <w:marLeft w:val="0"/>
      <w:marRight w:val="0"/>
      <w:marTop w:val="0"/>
      <w:marBottom w:val="0"/>
      <w:divBdr>
        <w:top w:val="none" w:sz="0" w:space="0" w:color="auto"/>
        <w:left w:val="none" w:sz="0" w:space="0" w:color="auto"/>
        <w:bottom w:val="none" w:sz="0" w:space="0" w:color="auto"/>
        <w:right w:val="none" w:sz="0" w:space="0" w:color="auto"/>
      </w:divBdr>
    </w:div>
    <w:div w:id="901793297">
      <w:bodyDiv w:val="1"/>
      <w:marLeft w:val="0"/>
      <w:marRight w:val="0"/>
      <w:marTop w:val="0"/>
      <w:marBottom w:val="0"/>
      <w:divBdr>
        <w:top w:val="none" w:sz="0" w:space="0" w:color="auto"/>
        <w:left w:val="none" w:sz="0" w:space="0" w:color="auto"/>
        <w:bottom w:val="none" w:sz="0" w:space="0" w:color="auto"/>
        <w:right w:val="none" w:sz="0" w:space="0" w:color="auto"/>
      </w:divBdr>
    </w:div>
    <w:div w:id="902133752">
      <w:bodyDiv w:val="1"/>
      <w:marLeft w:val="0"/>
      <w:marRight w:val="0"/>
      <w:marTop w:val="0"/>
      <w:marBottom w:val="0"/>
      <w:divBdr>
        <w:top w:val="none" w:sz="0" w:space="0" w:color="auto"/>
        <w:left w:val="none" w:sz="0" w:space="0" w:color="auto"/>
        <w:bottom w:val="none" w:sz="0" w:space="0" w:color="auto"/>
        <w:right w:val="none" w:sz="0" w:space="0" w:color="auto"/>
      </w:divBdr>
    </w:div>
    <w:div w:id="902300715">
      <w:bodyDiv w:val="1"/>
      <w:marLeft w:val="0"/>
      <w:marRight w:val="0"/>
      <w:marTop w:val="0"/>
      <w:marBottom w:val="0"/>
      <w:divBdr>
        <w:top w:val="none" w:sz="0" w:space="0" w:color="auto"/>
        <w:left w:val="none" w:sz="0" w:space="0" w:color="auto"/>
        <w:bottom w:val="none" w:sz="0" w:space="0" w:color="auto"/>
        <w:right w:val="none" w:sz="0" w:space="0" w:color="auto"/>
      </w:divBdr>
    </w:div>
    <w:div w:id="902527051">
      <w:bodyDiv w:val="1"/>
      <w:marLeft w:val="0"/>
      <w:marRight w:val="0"/>
      <w:marTop w:val="0"/>
      <w:marBottom w:val="0"/>
      <w:divBdr>
        <w:top w:val="none" w:sz="0" w:space="0" w:color="auto"/>
        <w:left w:val="none" w:sz="0" w:space="0" w:color="auto"/>
        <w:bottom w:val="none" w:sz="0" w:space="0" w:color="auto"/>
        <w:right w:val="none" w:sz="0" w:space="0" w:color="auto"/>
      </w:divBdr>
    </w:div>
    <w:div w:id="902835908">
      <w:bodyDiv w:val="1"/>
      <w:marLeft w:val="0"/>
      <w:marRight w:val="0"/>
      <w:marTop w:val="0"/>
      <w:marBottom w:val="0"/>
      <w:divBdr>
        <w:top w:val="none" w:sz="0" w:space="0" w:color="auto"/>
        <w:left w:val="none" w:sz="0" w:space="0" w:color="auto"/>
        <w:bottom w:val="none" w:sz="0" w:space="0" w:color="auto"/>
        <w:right w:val="none" w:sz="0" w:space="0" w:color="auto"/>
      </w:divBdr>
    </w:div>
    <w:div w:id="902907782">
      <w:bodyDiv w:val="1"/>
      <w:marLeft w:val="0"/>
      <w:marRight w:val="0"/>
      <w:marTop w:val="0"/>
      <w:marBottom w:val="0"/>
      <w:divBdr>
        <w:top w:val="none" w:sz="0" w:space="0" w:color="auto"/>
        <w:left w:val="none" w:sz="0" w:space="0" w:color="auto"/>
        <w:bottom w:val="none" w:sz="0" w:space="0" w:color="auto"/>
        <w:right w:val="none" w:sz="0" w:space="0" w:color="auto"/>
      </w:divBdr>
    </w:div>
    <w:div w:id="902909172">
      <w:bodyDiv w:val="1"/>
      <w:marLeft w:val="0"/>
      <w:marRight w:val="0"/>
      <w:marTop w:val="0"/>
      <w:marBottom w:val="0"/>
      <w:divBdr>
        <w:top w:val="none" w:sz="0" w:space="0" w:color="auto"/>
        <w:left w:val="none" w:sz="0" w:space="0" w:color="auto"/>
        <w:bottom w:val="none" w:sz="0" w:space="0" w:color="auto"/>
        <w:right w:val="none" w:sz="0" w:space="0" w:color="auto"/>
      </w:divBdr>
    </w:div>
    <w:div w:id="903180463">
      <w:bodyDiv w:val="1"/>
      <w:marLeft w:val="0"/>
      <w:marRight w:val="0"/>
      <w:marTop w:val="0"/>
      <w:marBottom w:val="0"/>
      <w:divBdr>
        <w:top w:val="none" w:sz="0" w:space="0" w:color="auto"/>
        <w:left w:val="none" w:sz="0" w:space="0" w:color="auto"/>
        <w:bottom w:val="none" w:sz="0" w:space="0" w:color="auto"/>
        <w:right w:val="none" w:sz="0" w:space="0" w:color="auto"/>
      </w:divBdr>
    </w:div>
    <w:div w:id="903374845">
      <w:bodyDiv w:val="1"/>
      <w:marLeft w:val="0"/>
      <w:marRight w:val="0"/>
      <w:marTop w:val="0"/>
      <w:marBottom w:val="0"/>
      <w:divBdr>
        <w:top w:val="none" w:sz="0" w:space="0" w:color="auto"/>
        <w:left w:val="none" w:sz="0" w:space="0" w:color="auto"/>
        <w:bottom w:val="none" w:sz="0" w:space="0" w:color="auto"/>
        <w:right w:val="none" w:sz="0" w:space="0" w:color="auto"/>
      </w:divBdr>
    </w:div>
    <w:div w:id="903612611">
      <w:bodyDiv w:val="1"/>
      <w:marLeft w:val="0"/>
      <w:marRight w:val="0"/>
      <w:marTop w:val="0"/>
      <w:marBottom w:val="0"/>
      <w:divBdr>
        <w:top w:val="none" w:sz="0" w:space="0" w:color="auto"/>
        <w:left w:val="none" w:sz="0" w:space="0" w:color="auto"/>
        <w:bottom w:val="none" w:sz="0" w:space="0" w:color="auto"/>
        <w:right w:val="none" w:sz="0" w:space="0" w:color="auto"/>
      </w:divBdr>
    </w:div>
    <w:div w:id="903641456">
      <w:bodyDiv w:val="1"/>
      <w:marLeft w:val="0"/>
      <w:marRight w:val="0"/>
      <w:marTop w:val="0"/>
      <w:marBottom w:val="0"/>
      <w:divBdr>
        <w:top w:val="none" w:sz="0" w:space="0" w:color="auto"/>
        <w:left w:val="none" w:sz="0" w:space="0" w:color="auto"/>
        <w:bottom w:val="none" w:sz="0" w:space="0" w:color="auto"/>
        <w:right w:val="none" w:sz="0" w:space="0" w:color="auto"/>
      </w:divBdr>
    </w:div>
    <w:div w:id="904070213">
      <w:bodyDiv w:val="1"/>
      <w:marLeft w:val="0"/>
      <w:marRight w:val="0"/>
      <w:marTop w:val="0"/>
      <w:marBottom w:val="0"/>
      <w:divBdr>
        <w:top w:val="none" w:sz="0" w:space="0" w:color="auto"/>
        <w:left w:val="none" w:sz="0" w:space="0" w:color="auto"/>
        <w:bottom w:val="none" w:sz="0" w:space="0" w:color="auto"/>
        <w:right w:val="none" w:sz="0" w:space="0" w:color="auto"/>
      </w:divBdr>
    </w:div>
    <w:div w:id="904143198">
      <w:bodyDiv w:val="1"/>
      <w:marLeft w:val="0"/>
      <w:marRight w:val="0"/>
      <w:marTop w:val="0"/>
      <w:marBottom w:val="0"/>
      <w:divBdr>
        <w:top w:val="none" w:sz="0" w:space="0" w:color="auto"/>
        <w:left w:val="none" w:sz="0" w:space="0" w:color="auto"/>
        <w:bottom w:val="none" w:sz="0" w:space="0" w:color="auto"/>
        <w:right w:val="none" w:sz="0" w:space="0" w:color="auto"/>
      </w:divBdr>
    </w:div>
    <w:div w:id="904143355">
      <w:bodyDiv w:val="1"/>
      <w:marLeft w:val="0"/>
      <w:marRight w:val="0"/>
      <w:marTop w:val="0"/>
      <w:marBottom w:val="0"/>
      <w:divBdr>
        <w:top w:val="none" w:sz="0" w:space="0" w:color="auto"/>
        <w:left w:val="none" w:sz="0" w:space="0" w:color="auto"/>
        <w:bottom w:val="none" w:sz="0" w:space="0" w:color="auto"/>
        <w:right w:val="none" w:sz="0" w:space="0" w:color="auto"/>
      </w:divBdr>
    </w:div>
    <w:div w:id="904488889">
      <w:bodyDiv w:val="1"/>
      <w:marLeft w:val="0"/>
      <w:marRight w:val="0"/>
      <w:marTop w:val="0"/>
      <w:marBottom w:val="0"/>
      <w:divBdr>
        <w:top w:val="none" w:sz="0" w:space="0" w:color="auto"/>
        <w:left w:val="none" w:sz="0" w:space="0" w:color="auto"/>
        <w:bottom w:val="none" w:sz="0" w:space="0" w:color="auto"/>
        <w:right w:val="none" w:sz="0" w:space="0" w:color="auto"/>
      </w:divBdr>
    </w:div>
    <w:div w:id="904609209">
      <w:bodyDiv w:val="1"/>
      <w:marLeft w:val="0"/>
      <w:marRight w:val="0"/>
      <w:marTop w:val="0"/>
      <w:marBottom w:val="0"/>
      <w:divBdr>
        <w:top w:val="none" w:sz="0" w:space="0" w:color="auto"/>
        <w:left w:val="none" w:sz="0" w:space="0" w:color="auto"/>
        <w:bottom w:val="none" w:sz="0" w:space="0" w:color="auto"/>
        <w:right w:val="none" w:sz="0" w:space="0" w:color="auto"/>
      </w:divBdr>
    </w:div>
    <w:div w:id="904681757">
      <w:bodyDiv w:val="1"/>
      <w:marLeft w:val="0"/>
      <w:marRight w:val="0"/>
      <w:marTop w:val="0"/>
      <w:marBottom w:val="0"/>
      <w:divBdr>
        <w:top w:val="none" w:sz="0" w:space="0" w:color="auto"/>
        <w:left w:val="none" w:sz="0" w:space="0" w:color="auto"/>
        <w:bottom w:val="none" w:sz="0" w:space="0" w:color="auto"/>
        <w:right w:val="none" w:sz="0" w:space="0" w:color="auto"/>
      </w:divBdr>
    </w:div>
    <w:div w:id="904728404">
      <w:bodyDiv w:val="1"/>
      <w:marLeft w:val="0"/>
      <w:marRight w:val="0"/>
      <w:marTop w:val="0"/>
      <w:marBottom w:val="0"/>
      <w:divBdr>
        <w:top w:val="none" w:sz="0" w:space="0" w:color="auto"/>
        <w:left w:val="none" w:sz="0" w:space="0" w:color="auto"/>
        <w:bottom w:val="none" w:sz="0" w:space="0" w:color="auto"/>
        <w:right w:val="none" w:sz="0" w:space="0" w:color="auto"/>
      </w:divBdr>
    </w:div>
    <w:div w:id="904799029">
      <w:bodyDiv w:val="1"/>
      <w:marLeft w:val="0"/>
      <w:marRight w:val="0"/>
      <w:marTop w:val="0"/>
      <w:marBottom w:val="0"/>
      <w:divBdr>
        <w:top w:val="none" w:sz="0" w:space="0" w:color="auto"/>
        <w:left w:val="none" w:sz="0" w:space="0" w:color="auto"/>
        <w:bottom w:val="none" w:sz="0" w:space="0" w:color="auto"/>
        <w:right w:val="none" w:sz="0" w:space="0" w:color="auto"/>
      </w:divBdr>
    </w:div>
    <w:div w:id="904947505">
      <w:bodyDiv w:val="1"/>
      <w:marLeft w:val="0"/>
      <w:marRight w:val="0"/>
      <w:marTop w:val="0"/>
      <w:marBottom w:val="0"/>
      <w:divBdr>
        <w:top w:val="none" w:sz="0" w:space="0" w:color="auto"/>
        <w:left w:val="none" w:sz="0" w:space="0" w:color="auto"/>
        <w:bottom w:val="none" w:sz="0" w:space="0" w:color="auto"/>
        <w:right w:val="none" w:sz="0" w:space="0" w:color="auto"/>
      </w:divBdr>
    </w:div>
    <w:div w:id="905068209">
      <w:bodyDiv w:val="1"/>
      <w:marLeft w:val="0"/>
      <w:marRight w:val="0"/>
      <w:marTop w:val="0"/>
      <w:marBottom w:val="0"/>
      <w:divBdr>
        <w:top w:val="none" w:sz="0" w:space="0" w:color="auto"/>
        <w:left w:val="none" w:sz="0" w:space="0" w:color="auto"/>
        <w:bottom w:val="none" w:sz="0" w:space="0" w:color="auto"/>
        <w:right w:val="none" w:sz="0" w:space="0" w:color="auto"/>
      </w:divBdr>
    </w:div>
    <w:div w:id="905141092">
      <w:bodyDiv w:val="1"/>
      <w:marLeft w:val="0"/>
      <w:marRight w:val="0"/>
      <w:marTop w:val="0"/>
      <w:marBottom w:val="0"/>
      <w:divBdr>
        <w:top w:val="none" w:sz="0" w:space="0" w:color="auto"/>
        <w:left w:val="none" w:sz="0" w:space="0" w:color="auto"/>
        <w:bottom w:val="none" w:sz="0" w:space="0" w:color="auto"/>
        <w:right w:val="none" w:sz="0" w:space="0" w:color="auto"/>
      </w:divBdr>
    </w:div>
    <w:div w:id="905262922">
      <w:bodyDiv w:val="1"/>
      <w:marLeft w:val="0"/>
      <w:marRight w:val="0"/>
      <w:marTop w:val="0"/>
      <w:marBottom w:val="0"/>
      <w:divBdr>
        <w:top w:val="none" w:sz="0" w:space="0" w:color="auto"/>
        <w:left w:val="none" w:sz="0" w:space="0" w:color="auto"/>
        <w:bottom w:val="none" w:sz="0" w:space="0" w:color="auto"/>
        <w:right w:val="none" w:sz="0" w:space="0" w:color="auto"/>
      </w:divBdr>
    </w:div>
    <w:div w:id="905336884">
      <w:bodyDiv w:val="1"/>
      <w:marLeft w:val="0"/>
      <w:marRight w:val="0"/>
      <w:marTop w:val="0"/>
      <w:marBottom w:val="0"/>
      <w:divBdr>
        <w:top w:val="none" w:sz="0" w:space="0" w:color="auto"/>
        <w:left w:val="none" w:sz="0" w:space="0" w:color="auto"/>
        <w:bottom w:val="none" w:sz="0" w:space="0" w:color="auto"/>
        <w:right w:val="none" w:sz="0" w:space="0" w:color="auto"/>
      </w:divBdr>
    </w:div>
    <w:div w:id="905459807">
      <w:bodyDiv w:val="1"/>
      <w:marLeft w:val="0"/>
      <w:marRight w:val="0"/>
      <w:marTop w:val="0"/>
      <w:marBottom w:val="0"/>
      <w:divBdr>
        <w:top w:val="none" w:sz="0" w:space="0" w:color="auto"/>
        <w:left w:val="none" w:sz="0" w:space="0" w:color="auto"/>
        <w:bottom w:val="none" w:sz="0" w:space="0" w:color="auto"/>
        <w:right w:val="none" w:sz="0" w:space="0" w:color="auto"/>
      </w:divBdr>
    </w:div>
    <w:div w:id="905721001">
      <w:bodyDiv w:val="1"/>
      <w:marLeft w:val="0"/>
      <w:marRight w:val="0"/>
      <w:marTop w:val="0"/>
      <w:marBottom w:val="0"/>
      <w:divBdr>
        <w:top w:val="none" w:sz="0" w:space="0" w:color="auto"/>
        <w:left w:val="none" w:sz="0" w:space="0" w:color="auto"/>
        <w:bottom w:val="none" w:sz="0" w:space="0" w:color="auto"/>
        <w:right w:val="none" w:sz="0" w:space="0" w:color="auto"/>
      </w:divBdr>
    </w:div>
    <w:div w:id="905797349">
      <w:bodyDiv w:val="1"/>
      <w:marLeft w:val="0"/>
      <w:marRight w:val="0"/>
      <w:marTop w:val="0"/>
      <w:marBottom w:val="0"/>
      <w:divBdr>
        <w:top w:val="none" w:sz="0" w:space="0" w:color="auto"/>
        <w:left w:val="none" w:sz="0" w:space="0" w:color="auto"/>
        <w:bottom w:val="none" w:sz="0" w:space="0" w:color="auto"/>
        <w:right w:val="none" w:sz="0" w:space="0" w:color="auto"/>
      </w:divBdr>
    </w:div>
    <w:div w:id="905995472">
      <w:bodyDiv w:val="1"/>
      <w:marLeft w:val="0"/>
      <w:marRight w:val="0"/>
      <w:marTop w:val="0"/>
      <w:marBottom w:val="0"/>
      <w:divBdr>
        <w:top w:val="none" w:sz="0" w:space="0" w:color="auto"/>
        <w:left w:val="none" w:sz="0" w:space="0" w:color="auto"/>
        <w:bottom w:val="none" w:sz="0" w:space="0" w:color="auto"/>
        <w:right w:val="none" w:sz="0" w:space="0" w:color="auto"/>
      </w:divBdr>
    </w:div>
    <w:div w:id="906111614">
      <w:bodyDiv w:val="1"/>
      <w:marLeft w:val="0"/>
      <w:marRight w:val="0"/>
      <w:marTop w:val="0"/>
      <w:marBottom w:val="0"/>
      <w:divBdr>
        <w:top w:val="none" w:sz="0" w:space="0" w:color="auto"/>
        <w:left w:val="none" w:sz="0" w:space="0" w:color="auto"/>
        <w:bottom w:val="none" w:sz="0" w:space="0" w:color="auto"/>
        <w:right w:val="none" w:sz="0" w:space="0" w:color="auto"/>
      </w:divBdr>
    </w:div>
    <w:div w:id="906379285">
      <w:bodyDiv w:val="1"/>
      <w:marLeft w:val="0"/>
      <w:marRight w:val="0"/>
      <w:marTop w:val="0"/>
      <w:marBottom w:val="0"/>
      <w:divBdr>
        <w:top w:val="none" w:sz="0" w:space="0" w:color="auto"/>
        <w:left w:val="none" w:sz="0" w:space="0" w:color="auto"/>
        <w:bottom w:val="none" w:sz="0" w:space="0" w:color="auto"/>
        <w:right w:val="none" w:sz="0" w:space="0" w:color="auto"/>
      </w:divBdr>
    </w:div>
    <w:div w:id="906496536">
      <w:bodyDiv w:val="1"/>
      <w:marLeft w:val="0"/>
      <w:marRight w:val="0"/>
      <w:marTop w:val="0"/>
      <w:marBottom w:val="0"/>
      <w:divBdr>
        <w:top w:val="none" w:sz="0" w:space="0" w:color="auto"/>
        <w:left w:val="none" w:sz="0" w:space="0" w:color="auto"/>
        <w:bottom w:val="none" w:sz="0" w:space="0" w:color="auto"/>
        <w:right w:val="none" w:sz="0" w:space="0" w:color="auto"/>
      </w:divBdr>
    </w:div>
    <w:div w:id="906496773">
      <w:bodyDiv w:val="1"/>
      <w:marLeft w:val="0"/>
      <w:marRight w:val="0"/>
      <w:marTop w:val="0"/>
      <w:marBottom w:val="0"/>
      <w:divBdr>
        <w:top w:val="none" w:sz="0" w:space="0" w:color="auto"/>
        <w:left w:val="none" w:sz="0" w:space="0" w:color="auto"/>
        <w:bottom w:val="none" w:sz="0" w:space="0" w:color="auto"/>
        <w:right w:val="none" w:sz="0" w:space="0" w:color="auto"/>
      </w:divBdr>
    </w:div>
    <w:div w:id="906571697">
      <w:bodyDiv w:val="1"/>
      <w:marLeft w:val="0"/>
      <w:marRight w:val="0"/>
      <w:marTop w:val="0"/>
      <w:marBottom w:val="0"/>
      <w:divBdr>
        <w:top w:val="none" w:sz="0" w:space="0" w:color="auto"/>
        <w:left w:val="none" w:sz="0" w:space="0" w:color="auto"/>
        <w:bottom w:val="none" w:sz="0" w:space="0" w:color="auto"/>
        <w:right w:val="none" w:sz="0" w:space="0" w:color="auto"/>
      </w:divBdr>
    </w:div>
    <w:div w:id="906571910">
      <w:bodyDiv w:val="1"/>
      <w:marLeft w:val="0"/>
      <w:marRight w:val="0"/>
      <w:marTop w:val="0"/>
      <w:marBottom w:val="0"/>
      <w:divBdr>
        <w:top w:val="none" w:sz="0" w:space="0" w:color="auto"/>
        <w:left w:val="none" w:sz="0" w:space="0" w:color="auto"/>
        <w:bottom w:val="none" w:sz="0" w:space="0" w:color="auto"/>
        <w:right w:val="none" w:sz="0" w:space="0" w:color="auto"/>
      </w:divBdr>
    </w:div>
    <w:div w:id="906841756">
      <w:bodyDiv w:val="1"/>
      <w:marLeft w:val="0"/>
      <w:marRight w:val="0"/>
      <w:marTop w:val="0"/>
      <w:marBottom w:val="0"/>
      <w:divBdr>
        <w:top w:val="none" w:sz="0" w:space="0" w:color="auto"/>
        <w:left w:val="none" w:sz="0" w:space="0" w:color="auto"/>
        <w:bottom w:val="none" w:sz="0" w:space="0" w:color="auto"/>
        <w:right w:val="none" w:sz="0" w:space="0" w:color="auto"/>
      </w:divBdr>
    </w:div>
    <w:div w:id="907033059">
      <w:bodyDiv w:val="1"/>
      <w:marLeft w:val="0"/>
      <w:marRight w:val="0"/>
      <w:marTop w:val="0"/>
      <w:marBottom w:val="0"/>
      <w:divBdr>
        <w:top w:val="none" w:sz="0" w:space="0" w:color="auto"/>
        <w:left w:val="none" w:sz="0" w:space="0" w:color="auto"/>
        <w:bottom w:val="none" w:sz="0" w:space="0" w:color="auto"/>
        <w:right w:val="none" w:sz="0" w:space="0" w:color="auto"/>
      </w:divBdr>
    </w:div>
    <w:div w:id="907106739">
      <w:bodyDiv w:val="1"/>
      <w:marLeft w:val="0"/>
      <w:marRight w:val="0"/>
      <w:marTop w:val="0"/>
      <w:marBottom w:val="0"/>
      <w:divBdr>
        <w:top w:val="none" w:sz="0" w:space="0" w:color="auto"/>
        <w:left w:val="none" w:sz="0" w:space="0" w:color="auto"/>
        <w:bottom w:val="none" w:sz="0" w:space="0" w:color="auto"/>
        <w:right w:val="none" w:sz="0" w:space="0" w:color="auto"/>
      </w:divBdr>
    </w:div>
    <w:div w:id="907542823">
      <w:bodyDiv w:val="1"/>
      <w:marLeft w:val="0"/>
      <w:marRight w:val="0"/>
      <w:marTop w:val="0"/>
      <w:marBottom w:val="0"/>
      <w:divBdr>
        <w:top w:val="none" w:sz="0" w:space="0" w:color="auto"/>
        <w:left w:val="none" w:sz="0" w:space="0" w:color="auto"/>
        <w:bottom w:val="none" w:sz="0" w:space="0" w:color="auto"/>
        <w:right w:val="none" w:sz="0" w:space="0" w:color="auto"/>
      </w:divBdr>
    </w:div>
    <w:div w:id="907613662">
      <w:bodyDiv w:val="1"/>
      <w:marLeft w:val="0"/>
      <w:marRight w:val="0"/>
      <w:marTop w:val="0"/>
      <w:marBottom w:val="0"/>
      <w:divBdr>
        <w:top w:val="none" w:sz="0" w:space="0" w:color="auto"/>
        <w:left w:val="none" w:sz="0" w:space="0" w:color="auto"/>
        <w:bottom w:val="none" w:sz="0" w:space="0" w:color="auto"/>
        <w:right w:val="none" w:sz="0" w:space="0" w:color="auto"/>
      </w:divBdr>
    </w:div>
    <w:div w:id="908198801">
      <w:bodyDiv w:val="1"/>
      <w:marLeft w:val="0"/>
      <w:marRight w:val="0"/>
      <w:marTop w:val="0"/>
      <w:marBottom w:val="0"/>
      <w:divBdr>
        <w:top w:val="none" w:sz="0" w:space="0" w:color="auto"/>
        <w:left w:val="none" w:sz="0" w:space="0" w:color="auto"/>
        <w:bottom w:val="none" w:sz="0" w:space="0" w:color="auto"/>
        <w:right w:val="none" w:sz="0" w:space="0" w:color="auto"/>
      </w:divBdr>
    </w:div>
    <w:div w:id="908660257">
      <w:bodyDiv w:val="1"/>
      <w:marLeft w:val="0"/>
      <w:marRight w:val="0"/>
      <w:marTop w:val="0"/>
      <w:marBottom w:val="0"/>
      <w:divBdr>
        <w:top w:val="none" w:sz="0" w:space="0" w:color="auto"/>
        <w:left w:val="none" w:sz="0" w:space="0" w:color="auto"/>
        <w:bottom w:val="none" w:sz="0" w:space="0" w:color="auto"/>
        <w:right w:val="none" w:sz="0" w:space="0" w:color="auto"/>
      </w:divBdr>
    </w:div>
    <w:div w:id="908733044">
      <w:bodyDiv w:val="1"/>
      <w:marLeft w:val="0"/>
      <w:marRight w:val="0"/>
      <w:marTop w:val="0"/>
      <w:marBottom w:val="0"/>
      <w:divBdr>
        <w:top w:val="none" w:sz="0" w:space="0" w:color="auto"/>
        <w:left w:val="none" w:sz="0" w:space="0" w:color="auto"/>
        <w:bottom w:val="none" w:sz="0" w:space="0" w:color="auto"/>
        <w:right w:val="none" w:sz="0" w:space="0" w:color="auto"/>
      </w:divBdr>
    </w:div>
    <w:div w:id="908737119">
      <w:bodyDiv w:val="1"/>
      <w:marLeft w:val="0"/>
      <w:marRight w:val="0"/>
      <w:marTop w:val="0"/>
      <w:marBottom w:val="0"/>
      <w:divBdr>
        <w:top w:val="none" w:sz="0" w:space="0" w:color="auto"/>
        <w:left w:val="none" w:sz="0" w:space="0" w:color="auto"/>
        <w:bottom w:val="none" w:sz="0" w:space="0" w:color="auto"/>
        <w:right w:val="none" w:sz="0" w:space="0" w:color="auto"/>
      </w:divBdr>
    </w:div>
    <w:div w:id="908803753">
      <w:bodyDiv w:val="1"/>
      <w:marLeft w:val="0"/>
      <w:marRight w:val="0"/>
      <w:marTop w:val="0"/>
      <w:marBottom w:val="0"/>
      <w:divBdr>
        <w:top w:val="none" w:sz="0" w:space="0" w:color="auto"/>
        <w:left w:val="none" w:sz="0" w:space="0" w:color="auto"/>
        <w:bottom w:val="none" w:sz="0" w:space="0" w:color="auto"/>
        <w:right w:val="none" w:sz="0" w:space="0" w:color="auto"/>
      </w:divBdr>
    </w:div>
    <w:div w:id="908883066">
      <w:bodyDiv w:val="1"/>
      <w:marLeft w:val="0"/>
      <w:marRight w:val="0"/>
      <w:marTop w:val="0"/>
      <w:marBottom w:val="0"/>
      <w:divBdr>
        <w:top w:val="none" w:sz="0" w:space="0" w:color="auto"/>
        <w:left w:val="none" w:sz="0" w:space="0" w:color="auto"/>
        <w:bottom w:val="none" w:sz="0" w:space="0" w:color="auto"/>
        <w:right w:val="none" w:sz="0" w:space="0" w:color="auto"/>
      </w:divBdr>
    </w:div>
    <w:div w:id="909003869">
      <w:bodyDiv w:val="1"/>
      <w:marLeft w:val="0"/>
      <w:marRight w:val="0"/>
      <w:marTop w:val="0"/>
      <w:marBottom w:val="0"/>
      <w:divBdr>
        <w:top w:val="none" w:sz="0" w:space="0" w:color="auto"/>
        <w:left w:val="none" w:sz="0" w:space="0" w:color="auto"/>
        <w:bottom w:val="none" w:sz="0" w:space="0" w:color="auto"/>
        <w:right w:val="none" w:sz="0" w:space="0" w:color="auto"/>
      </w:divBdr>
    </w:div>
    <w:div w:id="909121418">
      <w:bodyDiv w:val="1"/>
      <w:marLeft w:val="0"/>
      <w:marRight w:val="0"/>
      <w:marTop w:val="0"/>
      <w:marBottom w:val="0"/>
      <w:divBdr>
        <w:top w:val="none" w:sz="0" w:space="0" w:color="auto"/>
        <w:left w:val="none" w:sz="0" w:space="0" w:color="auto"/>
        <w:bottom w:val="none" w:sz="0" w:space="0" w:color="auto"/>
        <w:right w:val="none" w:sz="0" w:space="0" w:color="auto"/>
      </w:divBdr>
    </w:div>
    <w:div w:id="909123092">
      <w:bodyDiv w:val="1"/>
      <w:marLeft w:val="0"/>
      <w:marRight w:val="0"/>
      <w:marTop w:val="0"/>
      <w:marBottom w:val="0"/>
      <w:divBdr>
        <w:top w:val="none" w:sz="0" w:space="0" w:color="auto"/>
        <w:left w:val="none" w:sz="0" w:space="0" w:color="auto"/>
        <w:bottom w:val="none" w:sz="0" w:space="0" w:color="auto"/>
        <w:right w:val="none" w:sz="0" w:space="0" w:color="auto"/>
      </w:divBdr>
    </w:div>
    <w:div w:id="909147430">
      <w:bodyDiv w:val="1"/>
      <w:marLeft w:val="0"/>
      <w:marRight w:val="0"/>
      <w:marTop w:val="0"/>
      <w:marBottom w:val="0"/>
      <w:divBdr>
        <w:top w:val="none" w:sz="0" w:space="0" w:color="auto"/>
        <w:left w:val="none" w:sz="0" w:space="0" w:color="auto"/>
        <w:bottom w:val="none" w:sz="0" w:space="0" w:color="auto"/>
        <w:right w:val="none" w:sz="0" w:space="0" w:color="auto"/>
      </w:divBdr>
    </w:div>
    <w:div w:id="909267985">
      <w:bodyDiv w:val="1"/>
      <w:marLeft w:val="0"/>
      <w:marRight w:val="0"/>
      <w:marTop w:val="0"/>
      <w:marBottom w:val="0"/>
      <w:divBdr>
        <w:top w:val="none" w:sz="0" w:space="0" w:color="auto"/>
        <w:left w:val="none" w:sz="0" w:space="0" w:color="auto"/>
        <w:bottom w:val="none" w:sz="0" w:space="0" w:color="auto"/>
        <w:right w:val="none" w:sz="0" w:space="0" w:color="auto"/>
      </w:divBdr>
    </w:div>
    <w:div w:id="909271319">
      <w:bodyDiv w:val="1"/>
      <w:marLeft w:val="0"/>
      <w:marRight w:val="0"/>
      <w:marTop w:val="0"/>
      <w:marBottom w:val="0"/>
      <w:divBdr>
        <w:top w:val="none" w:sz="0" w:space="0" w:color="auto"/>
        <w:left w:val="none" w:sz="0" w:space="0" w:color="auto"/>
        <w:bottom w:val="none" w:sz="0" w:space="0" w:color="auto"/>
        <w:right w:val="none" w:sz="0" w:space="0" w:color="auto"/>
      </w:divBdr>
    </w:div>
    <w:div w:id="909272586">
      <w:bodyDiv w:val="1"/>
      <w:marLeft w:val="0"/>
      <w:marRight w:val="0"/>
      <w:marTop w:val="0"/>
      <w:marBottom w:val="0"/>
      <w:divBdr>
        <w:top w:val="none" w:sz="0" w:space="0" w:color="auto"/>
        <w:left w:val="none" w:sz="0" w:space="0" w:color="auto"/>
        <w:bottom w:val="none" w:sz="0" w:space="0" w:color="auto"/>
        <w:right w:val="none" w:sz="0" w:space="0" w:color="auto"/>
      </w:divBdr>
    </w:div>
    <w:div w:id="909655569">
      <w:bodyDiv w:val="1"/>
      <w:marLeft w:val="0"/>
      <w:marRight w:val="0"/>
      <w:marTop w:val="0"/>
      <w:marBottom w:val="0"/>
      <w:divBdr>
        <w:top w:val="none" w:sz="0" w:space="0" w:color="auto"/>
        <w:left w:val="none" w:sz="0" w:space="0" w:color="auto"/>
        <w:bottom w:val="none" w:sz="0" w:space="0" w:color="auto"/>
        <w:right w:val="none" w:sz="0" w:space="0" w:color="auto"/>
      </w:divBdr>
    </w:div>
    <w:div w:id="909733420">
      <w:bodyDiv w:val="1"/>
      <w:marLeft w:val="0"/>
      <w:marRight w:val="0"/>
      <w:marTop w:val="0"/>
      <w:marBottom w:val="0"/>
      <w:divBdr>
        <w:top w:val="none" w:sz="0" w:space="0" w:color="auto"/>
        <w:left w:val="none" w:sz="0" w:space="0" w:color="auto"/>
        <w:bottom w:val="none" w:sz="0" w:space="0" w:color="auto"/>
        <w:right w:val="none" w:sz="0" w:space="0" w:color="auto"/>
      </w:divBdr>
    </w:div>
    <w:div w:id="909736447">
      <w:bodyDiv w:val="1"/>
      <w:marLeft w:val="0"/>
      <w:marRight w:val="0"/>
      <w:marTop w:val="0"/>
      <w:marBottom w:val="0"/>
      <w:divBdr>
        <w:top w:val="none" w:sz="0" w:space="0" w:color="auto"/>
        <w:left w:val="none" w:sz="0" w:space="0" w:color="auto"/>
        <w:bottom w:val="none" w:sz="0" w:space="0" w:color="auto"/>
        <w:right w:val="none" w:sz="0" w:space="0" w:color="auto"/>
      </w:divBdr>
    </w:div>
    <w:div w:id="910038414">
      <w:bodyDiv w:val="1"/>
      <w:marLeft w:val="0"/>
      <w:marRight w:val="0"/>
      <w:marTop w:val="0"/>
      <w:marBottom w:val="0"/>
      <w:divBdr>
        <w:top w:val="none" w:sz="0" w:space="0" w:color="auto"/>
        <w:left w:val="none" w:sz="0" w:space="0" w:color="auto"/>
        <w:bottom w:val="none" w:sz="0" w:space="0" w:color="auto"/>
        <w:right w:val="none" w:sz="0" w:space="0" w:color="auto"/>
      </w:divBdr>
    </w:div>
    <w:div w:id="910238354">
      <w:bodyDiv w:val="1"/>
      <w:marLeft w:val="0"/>
      <w:marRight w:val="0"/>
      <w:marTop w:val="0"/>
      <w:marBottom w:val="0"/>
      <w:divBdr>
        <w:top w:val="none" w:sz="0" w:space="0" w:color="auto"/>
        <w:left w:val="none" w:sz="0" w:space="0" w:color="auto"/>
        <w:bottom w:val="none" w:sz="0" w:space="0" w:color="auto"/>
        <w:right w:val="none" w:sz="0" w:space="0" w:color="auto"/>
      </w:divBdr>
    </w:div>
    <w:div w:id="910386736">
      <w:bodyDiv w:val="1"/>
      <w:marLeft w:val="0"/>
      <w:marRight w:val="0"/>
      <w:marTop w:val="0"/>
      <w:marBottom w:val="0"/>
      <w:divBdr>
        <w:top w:val="none" w:sz="0" w:space="0" w:color="auto"/>
        <w:left w:val="none" w:sz="0" w:space="0" w:color="auto"/>
        <w:bottom w:val="none" w:sz="0" w:space="0" w:color="auto"/>
        <w:right w:val="none" w:sz="0" w:space="0" w:color="auto"/>
      </w:divBdr>
    </w:div>
    <w:div w:id="910432042">
      <w:bodyDiv w:val="1"/>
      <w:marLeft w:val="0"/>
      <w:marRight w:val="0"/>
      <w:marTop w:val="0"/>
      <w:marBottom w:val="0"/>
      <w:divBdr>
        <w:top w:val="none" w:sz="0" w:space="0" w:color="auto"/>
        <w:left w:val="none" w:sz="0" w:space="0" w:color="auto"/>
        <w:bottom w:val="none" w:sz="0" w:space="0" w:color="auto"/>
        <w:right w:val="none" w:sz="0" w:space="0" w:color="auto"/>
      </w:divBdr>
    </w:div>
    <w:div w:id="910627440">
      <w:bodyDiv w:val="1"/>
      <w:marLeft w:val="0"/>
      <w:marRight w:val="0"/>
      <w:marTop w:val="0"/>
      <w:marBottom w:val="0"/>
      <w:divBdr>
        <w:top w:val="none" w:sz="0" w:space="0" w:color="auto"/>
        <w:left w:val="none" w:sz="0" w:space="0" w:color="auto"/>
        <w:bottom w:val="none" w:sz="0" w:space="0" w:color="auto"/>
        <w:right w:val="none" w:sz="0" w:space="0" w:color="auto"/>
      </w:divBdr>
    </w:div>
    <w:div w:id="910652692">
      <w:bodyDiv w:val="1"/>
      <w:marLeft w:val="0"/>
      <w:marRight w:val="0"/>
      <w:marTop w:val="0"/>
      <w:marBottom w:val="0"/>
      <w:divBdr>
        <w:top w:val="none" w:sz="0" w:space="0" w:color="auto"/>
        <w:left w:val="none" w:sz="0" w:space="0" w:color="auto"/>
        <w:bottom w:val="none" w:sz="0" w:space="0" w:color="auto"/>
        <w:right w:val="none" w:sz="0" w:space="0" w:color="auto"/>
      </w:divBdr>
    </w:div>
    <w:div w:id="910700401">
      <w:bodyDiv w:val="1"/>
      <w:marLeft w:val="0"/>
      <w:marRight w:val="0"/>
      <w:marTop w:val="0"/>
      <w:marBottom w:val="0"/>
      <w:divBdr>
        <w:top w:val="none" w:sz="0" w:space="0" w:color="auto"/>
        <w:left w:val="none" w:sz="0" w:space="0" w:color="auto"/>
        <w:bottom w:val="none" w:sz="0" w:space="0" w:color="auto"/>
        <w:right w:val="none" w:sz="0" w:space="0" w:color="auto"/>
      </w:divBdr>
    </w:div>
    <w:div w:id="911088996">
      <w:bodyDiv w:val="1"/>
      <w:marLeft w:val="0"/>
      <w:marRight w:val="0"/>
      <w:marTop w:val="0"/>
      <w:marBottom w:val="0"/>
      <w:divBdr>
        <w:top w:val="none" w:sz="0" w:space="0" w:color="auto"/>
        <w:left w:val="none" w:sz="0" w:space="0" w:color="auto"/>
        <w:bottom w:val="none" w:sz="0" w:space="0" w:color="auto"/>
        <w:right w:val="none" w:sz="0" w:space="0" w:color="auto"/>
      </w:divBdr>
    </w:div>
    <w:div w:id="911155744">
      <w:bodyDiv w:val="1"/>
      <w:marLeft w:val="0"/>
      <w:marRight w:val="0"/>
      <w:marTop w:val="0"/>
      <w:marBottom w:val="0"/>
      <w:divBdr>
        <w:top w:val="none" w:sz="0" w:space="0" w:color="auto"/>
        <w:left w:val="none" w:sz="0" w:space="0" w:color="auto"/>
        <w:bottom w:val="none" w:sz="0" w:space="0" w:color="auto"/>
        <w:right w:val="none" w:sz="0" w:space="0" w:color="auto"/>
      </w:divBdr>
    </w:div>
    <w:div w:id="911280236">
      <w:bodyDiv w:val="1"/>
      <w:marLeft w:val="0"/>
      <w:marRight w:val="0"/>
      <w:marTop w:val="0"/>
      <w:marBottom w:val="0"/>
      <w:divBdr>
        <w:top w:val="none" w:sz="0" w:space="0" w:color="auto"/>
        <w:left w:val="none" w:sz="0" w:space="0" w:color="auto"/>
        <w:bottom w:val="none" w:sz="0" w:space="0" w:color="auto"/>
        <w:right w:val="none" w:sz="0" w:space="0" w:color="auto"/>
      </w:divBdr>
    </w:div>
    <w:div w:id="911280682">
      <w:bodyDiv w:val="1"/>
      <w:marLeft w:val="0"/>
      <w:marRight w:val="0"/>
      <w:marTop w:val="0"/>
      <w:marBottom w:val="0"/>
      <w:divBdr>
        <w:top w:val="none" w:sz="0" w:space="0" w:color="auto"/>
        <w:left w:val="none" w:sz="0" w:space="0" w:color="auto"/>
        <w:bottom w:val="none" w:sz="0" w:space="0" w:color="auto"/>
        <w:right w:val="none" w:sz="0" w:space="0" w:color="auto"/>
      </w:divBdr>
    </w:div>
    <w:div w:id="911354476">
      <w:bodyDiv w:val="1"/>
      <w:marLeft w:val="0"/>
      <w:marRight w:val="0"/>
      <w:marTop w:val="0"/>
      <w:marBottom w:val="0"/>
      <w:divBdr>
        <w:top w:val="none" w:sz="0" w:space="0" w:color="auto"/>
        <w:left w:val="none" w:sz="0" w:space="0" w:color="auto"/>
        <w:bottom w:val="none" w:sz="0" w:space="0" w:color="auto"/>
        <w:right w:val="none" w:sz="0" w:space="0" w:color="auto"/>
      </w:divBdr>
    </w:div>
    <w:div w:id="911431589">
      <w:bodyDiv w:val="1"/>
      <w:marLeft w:val="0"/>
      <w:marRight w:val="0"/>
      <w:marTop w:val="0"/>
      <w:marBottom w:val="0"/>
      <w:divBdr>
        <w:top w:val="none" w:sz="0" w:space="0" w:color="auto"/>
        <w:left w:val="none" w:sz="0" w:space="0" w:color="auto"/>
        <w:bottom w:val="none" w:sz="0" w:space="0" w:color="auto"/>
        <w:right w:val="none" w:sz="0" w:space="0" w:color="auto"/>
      </w:divBdr>
    </w:div>
    <w:div w:id="911433361">
      <w:bodyDiv w:val="1"/>
      <w:marLeft w:val="0"/>
      <w:marRight w:val="0"/>
      <w:marTop w:val="0"/>
      <w:marBottom w:val="0"/>
      <w:divBdr>
        <w:top w:val="none" w:sz="0" w:space="0" w:color="auto"/>
        <w:left w:val="none" w:sz="0" w:space="0" w:color="auto"/>
        <w:bottom w:val="none" w:sz="0" w:space="0" w:color="auto"/>
        <w:right w:val="none" w:sz="0" w:space="0" w:color="auto"/>
      </w:divBdr>
    </w:div>
    <w:div w:id="911619270">
      <w:bodyDiv w:val="1"/>
      <w:marLeft w:val="0"/>
      <w:marRight w:val="0"/>
      <w:marTop w:val="0"/>
      <w:marBottom w:val="0"/>
      <w:divBdr>
        <w:top w:val="none" w:sz="0" w:space="0" w:color="auto"/>
        <w:left w:val="none" w:sz="0" w:space="0" w:color="auto"/>
        <w:bottom w:val="none" w:sz="0" w:space="0" w:color="auto"/>
        <w:right w:val="none" w:sz="0" w:space="0" w:color="auto"/>
      </w:divBdr>
    </w:div>
    <w:div w:id="911737321">
      <w:bodyDiv w:val="1"/>
      <w:marLeft w:val="0"/>
      <w:marRight w:val="0"/>
      <w:marTop w:val="0"/>
      <w:marBottom w:val="0"/>
      <w:divBdr>
        <w:top w:val="none" w:sz="0" w:space="0" w:color="auto"/>
        <w:left w:val="none" w:sz="0" w:space="0" w:color="auto"/>
        <w:bottom w:val="none" w:sz="0" w:space="0" w:color="auto"/>
        <w:right w:val="none" w:sz="0" w:space="0" w:color="auto"/>
      </w:divBdr>
    </w:div>
    <w:div w:id="912085431">
      <w:bodyDiv w:val="1"/>
      <w:marLeft w:val="0"/>
      <w:marRight w:val="0"/>
      <w:marTop w:val="0"/>
      <w:marBottom w:val="0"/>
      <w:divBdr>
        <w:top w:val="none" w:sz="0" w:space="0" w:color="auto"/>
        <w:left w:val="none" w:sz="0" w:space="0" w:color="auto"/>
        <w:bottom w:val="none" w:sz="0" w:space="0" w:color="auto"/>
        <w:right w:val="none" w:sz="0" w:space="0" w:color="auto"/>
      </w:divBdr>
    </w:div>
    <w:div w:id="912277968">
      <w:bodyDiv w:val="1"/>
      <w:marLeft w:val="0"/>
      <w:marRight w:val="0"/>
      <w:marTop w:val="0"/>
      <w:marBottom w:val="0"/>
      <w:divBdr>
        <w:top w:val="none" w:sz="0" w:space="0" w:color="auto"/>
        <w:left w:val="none" w:sz="0" w:space="0" w:color="auto"/>
        <w:bottom w:val="none" w:sz="0" w:space="0" w:color="auto"/>
        <w:right w:val="none" w:sz="0" w:space="0" w:color="auto"/>
      </w:divBdr>
    </w:div>
    <w:div w:id="912469173">
      <w:bodyDiv w:val="1"/>
      <w:marLeft w:val="0"/>
      <w:marRight w:val="0"/>
      <w:marTop w:val="0"/>
      <w:marBottom w:val="0"/>
      <w:divBdr>
        <w:top w:val="none" w:sz="0" w:space="0" w:color="auto"/>
        <w:left w:val="none" w:sz="0" w:space="0" w:color="auto"/>
        <w:bottom w:val="none" w:sz="0" w:space="0" w:color="auto"/>
        <w:right w:val="none" w:sz="0" w:space="0" w:color="auto"/>
      </w:divBdr>
    </w:div>
    <w:div w:id="912469193">
      <w:bodyDiv w:val="1"/>
      <w:marLeft w:val="0"/>
      <w:marRight w:val="0"/>
      <w:marTop w:val="0"/>
      <w:marBottom w:val="0"/>
      <w:divBdr>
        <w:top w:val="none" w:sz="0" w:space="0" w:color="auto"/>
        <w:left w:val="none" w:sz="0" w:space="0" w:color="auto"/>
        <w:bottom w:val="none" w:sz="0" w:space="0" w:color="auto"/>
        <w:right w:val="none" w:sz="0" w:space="0" w:color="auto"/>
      </w:divBdr>
    </w:div>
    <w:div w:id="912593125">
      <w:bodyDiv w:val="1"/>
      <w:marLeft w:val="0"/>
      <w:marRight w:val="0"/>
      <w:marTop w:val="0"/>
      <w:marBottom w:val="0"/>
      <w:divBdr>
        <w:top w:val="none" w:sz="0" w:space="0" w:color="auto"/>
        <w:left w:val="none" w:sz="0" w:space="0" w:color="auto"/>
        <w:bottom w:val="none" w:sz="0" w:space="0" w:color="auto"/>
        <w:right w:val="none" w:sz="0" w:space="0" w:color="auto"/>
      </w:divBdr>
    </w:div>
    <w:div w:id="912663471">
      <w:bodyDiv w:val="1"/>
      <w:marLeft w:val="0"/>
      <w:marRight w:val="0"/>
      <w:marTop w:val="0"/>
      <w:marBottom w:val="0"/>
      <w:divBdr>
        <w:top w:val="none" w:sz="0" w:space="0" w:color="auto"/>
        <w:left w:val="none" w:sz="0" w:space="0" w:color="auto"/>
        <w:bottom w:val="none" w:sz="0" w:space="0" w:color="auto"/>
        <w:right w:val="none" w:sz="0" w:space="0" w:color="auto"/>
      </w:divBdr>
    </w:div>
    <w:div w:id="912737217">
      <w:bodyDiv w:val="1"/>
      <w:marLeft w:val="0"/>
      <w:marRight w:val="0"/>
      <w:marTop w:val="0"/>
      <w:marBottom w:val="0"/>
      <w:divBdr>
        <w:top w:val="none" w:sz="0" w:space="0" w:color="auto"/>
        <w:left w:val="none" w:sz="0" w:space="0" w:color="auto"/>
        <w:bottom w:val="none" w:sz="0" w:space="0" w:color="auto"/>
        <w:right w:val="none" w:sz="0" w:space="0" w:color="auto"/>
      </w:divBdr>
    </w:div>
    <w:div w:id="913003873">
      <w:bodyDiv w:val="1"/>
      <w:marLeft w:val="0"/>
      <w:marRight w:val="0"/>
      <w:marTop w:val="0"/>
      <w:marBottom w:val="0"/>
      <w:divBdr>
        <w:top w:val="none" w:sz="0" w:space="0" w:color="auto"/>
        <w:left w:val="none" w:sz="0" w:space="0" w:color="auto"/>
        <w:bottom w:val="none" w:sz="0" w:space="0" w:color="auto"/>
        <w:right w:val="none" w:sz="0" w:space="0" w:color="auto"/>
      </w:divBdr>
    </w:div>
    <w:div w:id="913122368">
      <w:bodyDiv w:val="1"/>
      <w:marLeft w:val="0"/>
      <w:marRight w:val="0"/>
      <w:marTop w:val="0"/>
      <w:marBottom w:val="0"/>
      <w:divBdr>
        <w:top w:val="none" w:sz="0" w:space="0" w:color="auto"/>
        <w:left w:val="none" w:sz="0" w:space="0" w:color="auto"/>
        <w:bottom w:val="none" w:sz="0" w:space="0" w:color="auto"/>
        <w:right w:val="none" w:sz="0" w:space="0" w:color="auto"/>
      </w:divBdr>
    </w:div>
    <w:div w:id="913128399">
      <w:bodyDiv w:val="1"/>
      <w:marLeft w:val="0"/>
      <w:marRight w:val="0"/>
      <w:marTop w:val="0"/>
      <w:marBottom w:val="0"/>
      <w:divBdr>
        <w:top w:val="none" w:sz="0" w:space="0" w:color="auto"/>
        <w:left w:val="none" w:sz="0" w:space="0" w:color="auto"/>
        <w:bottom w:val="none" w:sz="0" w:space="0" w:color="auto"/>
        <w:right w:val="none" w:sz="0" w:space="0" w:color="auto"/>
      </w:divBdr>
    </w:div>
    <w:div w:id="913197521">
      <w:bodyDiv w:val="1"/>
      <w:marLeft w:val="0"/>
      <w:marRight w:val="0"/>
      <w:marTop w:val="0"/>
      <w:marBottom w:val="0"/>
      <w:divBdr>
        <w:top w:val="none" w:sz="0" w:space="0" w:color="auto"/>
        <w:left w:val="none" w:sz="0" w:space="0" w:color="auto"/>
        <w:bottom w:val="none" w:sz="0" w:space="0" w:color="auto"/>
        <w:right w:val="none" w:sz="0" w:space="0" w:color="auto"/>
      </w:divBdr>
    </w:div>
    <w:div w:id="913511378">
      <w:bodyDiv w:val="1"/>
      <w:marLeft w:val="0"/>
      <w:marRight w:val="0"/>
      <w:marTop w:val="0"/>
      <w:marBottom w:val="0"/>
      <w:divBdr>
        <w:top w:val="none" w:sz="0" w:space="0" w:color="auto"/>
        <w:left w:val="none" w:sz="0" w:space="0" w:color="auto"/>
        <w:bottom w:val="none" w:sz="0" w:space="0" w:color="auto"/>
        <w:right w:val="none" w:sz="0" w:space="0" w:color="auto"/>
      </w:divBdr>
    </w:div>
    <w:div w:id="913667352">
      <w:bodyDiv w:val="1"/>
      <w:marLeft w:val="0"/>
      <w:marRight w:val="0"/>
      <w:marTop w:val="0"/>
      <w:marBottom w:val="0"/>
      <w:divBdr>
        <w:top w:val="none" w:sz="0" w:space="0" w:color="auto"/>
        <w:left w:val="none" w:sz="0" w:space="0" w:color="auto"/>
        <w:bottom w:val="none" w:sz="0" w:space="0" w:color="auto"/>
        <w:right w:val="none" w:sz="0" w:space="0" w:color="auto"/>
      </w:divBdr>
    </w:div>
    <w:div w:id="913975955">
      <w:bodyDiv w:val="1"/>
      <w:marLeft w:val="0"/>
      <w:marRight w:val="0"/>
      <w:marTop w:val="0"/>
      <w:marBottom w:val="0"/>
      <w:divBdr>
        <w:top w:val="none" w:sz="0" w:space="0" w:color="auto"/>
        <w:left w:val="none" w:sz="0" w:space="0" w:color="auto"/>
        <w:bottom w:val="none" w:sz="0" w:space="0" w:color="auto"/>
        <w:right w:val="none" w:sz="0" w:space="0" w:color="auto"/>
      </w:divBdr>
    </w:div>
    <w:div w:id="914051717">
      <w:bodyDiv w:val="1"/>
      <w:marLeft w:val="0"/>
      <w:marRight w:val="0"/>
      <w:marTop w:val="0"/>
      <w:marBottom w:val="0"/>
      <w:divBdr>
        <w:top w:val="none" w:sz="0" w:space="0" w:color="auto"/>
        <w:left w:val="none" w:sz="0" w:space="0" w:color="auto"/>
        <w:bottom w:val="none" w:sz="0" w:space="0" w:color="auto"/>
        <w:right w:val="none" w:sz="0" w:space="0" w:color="auto"/>
      </w:divBdr>
    </w:div>
    <w:div w:id="914245916">
      <w:bodyDiv w:val="1"/>
      <w:marLeft w:val="0"/>
      <w:marRight w:val="0"/>
      <w:marTop w:val="0"/>
      <w:marBottom w:val="0"/>
      <w:divBdr>
        <w:top w:val="none" w:sz="0" w:space="0" w:color="auto"/>
        <w:left w:val="none" w:sz="0" w:space="0" w:color="auto"/>
        <w:bottom w:val="none" w:sz="0" w:space="0" w:color="auto"/>
        <w:right w:val="none" w:sz="0" w:space="0" w:color="auto"/>
      </w:divBdr>
    </w:div>
    <w:div w:id="914438876">
      <w:bodyDiv w:val="1"/>
      <w:marLeft w:val="0"/>
      <w:marRight w:val="0"/>
      <w:marTop w:val="0"/>
      <w:marBottom w:val="0"/>
      <w:divBdr>
        <w:top w:val="none" w:sz="0" w:space="0" w:color="auto"/>
        <w:left w:val="none" w:sz="0" w:space="0" w:color="auto"/>
        <w:bottom w:val="none" w:sz="0" w:space="0" w:color="auto"/>
        <w:right w:val="none" w:sz="0" w:space="0" w:color="auto"/>
      </w:divBdr>
    </w:div>
    <w:div w:id="914627569">
      <w:bodyDiv w:val="1"/>
      <w:marLeft w:val="0"/>
      <w:marRight w:val="0"/>
      <w:marTop w:val="0"/>
      <w:marBottom w:val="0"/>
      <w:divBdr>
        <w:top w:val="none" w:sz="0" w:space="0" w:color="auto"/>
        <w:left w:val="none" w:sz="0" w:space="0" w:color="auto"/>
        <w:bottom w:val="none" w:sz="0" w:space="0" w:color="auto"/>
        <w:right w:val="none" w:sz="0" w:space="0" w:color="auto"/>
      </w:divBdr>
    </w:div>
    <w:div w:id="914784230">
      <w:bodyDiv w:val="1"/>
      <w:marLeft w:val="0"/>
      <w:marRight w:val="0"/>
      <w:marTop w:val="0"/>
      <w:marBottom w:val="0"/>
      <w:divBdr>
        <w:top w:val="none" w:sz="0" w:space="0" w:color="auto"/>
        <w:left w:val="none" w:sz="0" w:space="0" w:color="auto"/>
        <w:bottom w:val="none" w:sz="0" w:space="0" w:color="auto"/>
        <w:right w:val="none" w:sz="0" w:space="0" w:color="auto"/>
      </w:divBdr>
    </w:div>
    <w:div w:id="914827404">
      <w:bodyDiv w:val="1"/>
      <w:marLeft w:val="0"/>
      <w:marRight w:val="0"/>
      <w:marTop w:val="0"/>
      <w:marBottom w:val="0"/>
      <w:divBdr>
        <w:top w:val="none" w:sz="0" w:space="0" w:color="auto"/>
        <w:left w:val="none" w:sz="0" w:space="0" w:color="auto"/>
        <w:bottom w:val="none" w:sz="0" w:space="0" w:color="auto"/>
        <w:right w:val="none" w:sz="0" w:space="0" w:color="auto"/>
      </w:divBdr>
    </w:div>
    <w:div w:id="914902626">
      <w:bodyDiv w:val="1"/>
      <w:marLeft w:val="0"/>
      <w:marRight w:val="0"/>
      <w:marTop w:val="0"/>
      <w:marBottom w:val="0"/>
      <w:divBdr>
        <w:top w:val="none" w:sz="0" w:space="0" w:color="auto"/>
        <w:left w:val="none" w:sz="0" w:space="0" w:color="auto"/>
        <w:bottom w:val="none" w:sz="0" w:space="0" w:color="auto"/>
        <w:right w:val="none" w:sz="0" w:space="0" w:color="auto"/>
      </w:divBdr>
    </w:div>
    <w:div w:id="915091170">
      <w:bodyDiv w:val="1"/>
      <w:marLeft w:val="0"/>
      <w:marRight w:val="0"/>
      <w:marTop w:val="0"/>
      <w:marBottom w:val="0"/>
      <w:divBdr>
        <w:top w:val="none" w:sz="0" w:space="0" w:color="auto"/>
        <w:left w:val="none" w:sz="0" w:space="0" w:color="auto"/>
        <w:bottom w:val="none" w:sz="0" w:space="0" w:color="auto"/>
        <w:right w:val="none" w:sz="0" w:space="0" w:color="auto"/>
      </w:divBdr>
    </w:div>
    <w:div w:id="915240736">
      <w:bodyDiv w:val="1"/>
      <w:marLeft w:val="0"/>
      <w:marRight w:val="0"/>
      <w:marTop w:val="0"/>
      <w:marBottom w:val="0"/>
      <w:divBdr>
        <w:top w:val="none" w:sz="0" w:space="0" w:color="auto"/>
        <w:left w:val="none" w:sz="0" w:space="0" w:color="auto"/>
        <w:bottom w:val="none" w:sz="0" w:space="0" w:color="auto"/>
        <w:right w:val="none" w:sz="0" w:space="0" w:color="auto"/>
      </w:divBdr>
    </w:div>
    <w:div w:id="915474016">
      <w:bodyDiv w:val="1"/>
      <w:marLeft w:val="0"/>
      <w:marRight w:val="0"/>
      <w:marTop w:val="0"/>
      <w:marBottom w:val="0"/>
      <w:divBdr>
        <w:top w:val="none" w:sz="0" w:space="0" w:color="auto"/>
        <w:left w:val="none" w:sz="0" w:space="0" w:color="auto"/>
        <w:bottom w:val="none" w:sz="0" w:space="0" w:color="auto"/>
        <w:right w:val="none" w:sz="0" w:space="0" w:color="auto"/>
      </w:divBdr>
    </w:div>
    <w:div w:id="915944536">
      <w:bodyDiv w:val="1"/>
      <w:marLeft w:val="0"/>
      <w:marRight w:val="0"/>
      <w:marTop w:val="0"/>
      <w:marBottom w:val="0"/>
      <w:divBdr>
        <w:top w:val="none" w:sz="0" w:space="0" w:color="auto"/>
        <w:left w:val="none" w:sz="0" w:space="0" w:color="auto"/>
        <w:bottom w:val="none" w:sz="0" w:space="0" w:color="auto"/>
        <w:right w:val="none" w:sz="0" w:space="0" w:color="auto"/>
      </w:divBdr>
    </w:div>
    <w:div w:id="916204301">
      <w:bodyDiv w:val="1"/>
      <w:marLeft w:val="0"/>
      <w:marRight w:val="0"/>
      <w:marTop w:val="0"/>
      <w:marBottom w:val="0"/>
      <w:divBdr>
        <w:top w:val="none" w:sz="0" w:space="0" w:color="auto"/>
        <w:left w:val="none" w:sz="0" w:space="0" w:color="auto"/>
        <w:bottom w:val="none" w:sz="0" w:space="0" w:color="auto"/>
        <w:right w:val="none" w:sz="0" w:space="0" w:color="auto"/>
      </w:divBdr>
    </w:div>
    <w:div w:id="916209219">
      <w:bodyDiv w:val="1"/>
      <w:marLeft w:val="0"/>
      <w:marRight w:val="0"/>
      <w:marTop w:val="0"/>
      <w:marBottom w:val="0"/>
      <w:divBdr>
        <w:top w:val="none" w:sz="0" w:space="0" w:color="auto"/>
        <w:left w:val="none" w:sz="0" w:space="0" w:color="auto"/>
        <w:bottom w:val="none" w:sz="0" w:space="0" w:color="auto"/>
        <w:right w:val="none" w:sz="0" w:space="0" w:color="auto"/>
      </w:divBdr>
    </w:div>
    <w:div w:id="916324559">
      <w:bodyDiv w:val="1"/>
      <w:marLeft w:val="0"/>
      <w:marRight w:val="0"/>
      <w:marTop w:val="0"/>
      <w:marBottom w:val="0"/>
      <w:divBdr>
        <w:top w:val="none" w:sz="0" w:space="0" w:color="auto"/>
        <w:left w:val="none" w:sz="0" w:space="0" w:color="auto"/>
        <w:bottom w:val="none" w:sz="0" w:space="0" w:color="auto"/>
        <w:right w:val="none" w:sz="0" w:space="0" w:color="auto"/>
      </w:divBdr>
    </w:div>
    <w:div w:id="916402134">
      <w:bodyDiv w:val="1"/>
      <w:marLeft w:val="0"/>
      <w:marRight w:val="0"/>
      <w:marTop w:val="0"/>
      <w:marBottom w:val="0"/>
      <w:divBdr>
        <w:top w:val="none" w:sz="0" w:space="0" w:color="auto"/>
        <w:left w:val="none" w:sz="0" w:space="0" w:color="auto"/>
        <w:bottom w:val="none" w:sz="0" w:space="0" w:color="auto"/>
        <w:right w:val="none" w:sz="0" w:space="0" w:color="auto"/>
      </w:divBdr>
    </w:div>
    <w:div w:id="916525101">
      <w:bodyDiv w:val="1"/>
      <w:marLeft w:val="0"/>
      <w:marRight w:val="0"/>
      <w:marTop w:val="0"/>
      <w:marBottom w:val="0"/>
      <w:divBdr>
        <w:top w:val="none" w:sz="0" w:space="0" w:color="auto"/>
        <w:left w:val="none" w:sz="0" w:space="0" w:color="auto"/>
        <w:bottom w:val="none" w:sz="0" w:space="0" w:color="auto"/>
        <w:right w:val="none" w:sz="0" w:space="0" w:color="auto"/>
      </w:divBdr>
    </w:div>
    <w:div w:id="916673775">
      <w:bodyDiv w:val="1"/>
      <w:marLeft w:val="0"/>
      <w:marRight w:val="0"/>
      <w:marTop w:val="0"/>
      <w:marBottom w:val="0"/>
      <w:divBdr>
        <w:top w:val="none" w:sz="0" w:space="0" w:color="auto"/>
        <w:left w:val="none" w:sz="0" w:space="0" w:color="auto"/>
        <w:bottom w:val="none" w:sz="0" w:space="0" w:color="auto"/>
        <w:right w:val="none" w:sz="0" w:space="0" w:color="auto"/>
      </w:divBdr>
    </w:div>
    <w:div w:id="916789031">
      <w:bodyDiv w:val="1"/>
      <w:marLeft w:val="0"/>
      <w:marRight w:val="0"/>
      <w:marTop w:val="0"/>
      <w:marBottom w:val="0"/>
      <w:divBdr>
        <w:top w:val="none" w:sz="0" w:space="0" w:color="auto"/>
        <w:left w:val="none" w:sz="0" w:space="0" w:color="auto"/>
        <w:bottom w:val="none" w:sz="0" w:space="0" w:color="auto"/>
        <w:right w:val="none" w:sz="0" w:space="0" w:color="auto"/>
      </w:divBdr>
    </w:div>
    <w:div w:id="916863000">
      <w:bodyDiv w:val="1"/>
      <w:marLeft w:val="0"/>
      <w:marRight w:val="0"/>
      <w:marTop w:val="0"/>
      <w:marBottom w:val="0"/>
      <w:divBdr>
        <w:top w:val="none" w:sz="0" w:space="0" w:color="auto"/>
        <w:left w:val="none" w:sz="0" w:space="0" w:color="auto"/>
        <w:bottom w:val="none" w:sz="0" w:space="0" w:color="auto"/>
        <w:right w:val="none" w:sz="0" w:space="0" w:color="auto"/>
      </w:divBdr>
    </w:div>
    <w:div w:id="916935586">
      <w:bodyDiv w:val="1"/>
      <w:marLeft w:val="0"/>
      <w:marRight w:val="0"/>
      <w:marTop w:val="0"/>
      <w:marBottom w:val="0"/>
      <w:divBdr>
        <w:top w:val="none" w:sz="0" w:space="0" w:color="auto"/>
        <w:left w:val="none" w:sz="0" w:space="0" w:color="auto"/>
        <w:bottom w:val="none" w:sz="0" w:space="0" w:color="auto"/>
        <w:right w:val="none" w:sz="0" w:space="0" w:color="auto"/>
      </w:divBdr>
    </w:div>
    <w:div w:id="917010899">
      <w:bodyDiv w:val="1"/>
      <w:marLeft w:val="0"/>
      <w:marRight w:val="0"/>
      <w:marTop w:val="0"/>
      <w:marBottom w:val="0"/>
      <w:divBdr>
        <w:top w:val="none" w:sz="0" w:space="0" w:color="auto"/>
        <w:left w:val="none" w:sz="0" w:space="0" w:color="auto"/>
        <w:bottom w:val="none" w:sz="0" w:space="0" w:color="auto"/>
        <w:right w:val="none" w:sz="0" w:space="0" w:color="auto"/>
      </w:divBdr>
    </w:div>
    <w:div w:id="917641089">
      <w:bodyDiv w:val="1"/>
      <w:marLeft w:val="0"/>
      <w:marRight w:val="0"/>
      <w:marTop w:val="0"/>
      <w:marBottom w:val="0"/>
      <w:divBdr>
        <w:top w:val="none" w:sz="0" w:space="0" w:color="auto"/>
        <w:left w:val="none" w:sz="0" w:space="0" w:color="auto"/>
        <w:bottom w:val="none" w:sz="0" w:space="0" w:color="auto"/>
        <w:right w:val="none" w:sz="0" w:space="0" w:color="auto"/>
      </w:divBdr>
    </w:div>
    <w:div w:id="917834139">
      <w:bodyDiv w:val="1"/>
      <w:marLeft w:val="0"/>
      <w:marRight w:val="0"/>
      <w:marTop w:val="0"/>
      <w:marBottom w:val="0"/>
      <w:divBdr>
        <w:top w:val="none" w:sz="0" w:space="0" w:color="auto"/>
        <w:left w:val="none" w:sz="0" w:space="0" w:color="auto"/>
        <w:bottom w:val="none" w:sz="0" w:space="0" w:color="auto"/>
        <w:right w:val="none" w:sz="0" w:space="0" w:color="auto"/>
      </w:divBdr>
    </w:div>
    <w:div w:id="918100106">
      <w:bodyDiv w:val="1"/>
      <w:marLeft w:val="0"/>
      <w:marRight w:val="0"/>
      <w:marTop w:val="0"/>
      <w:marBottom w:val="0"/>
      <w:divBdr>
        <w:top w:val="none" w:sz="0" w:space="0" w:color="auto"/>
        <w:left w:val="none" w:sz="0" w:space="0" w:color="auto"/>
        <w:bottom w:val="none" w:sz="0" w:space="0" w:color="auto"/>
        <w:right w:val="none" w:sz="0" w:space="0" w:color="auto"/>
      </w:divBdr>
    </w:div>
    <w:div w:id="918290703">
      <w:bodyDiv w:val="1"/>
      <w:marLeft w:val="0"/>
      <w:marRight w:val="0"/>
      <w:marTop w:val="0"/>
      <w:marBottom w:val="0"/>
      <w:divBdr>
        <w:top w:val="none" w:sz="0" w:space="0" w:color="auto"/>
        <w:left w:val="none" w:sz="0" w:space="0" w:color="auto"/>
        <w:bottom w:val="none" w:sz="0" w:space="0" w:color="auto"/>
        <w:right w:val="none" w:sz="0" w:space="0" w:color="auto"/>
      </w:divBdr>
    </w:div>
    <w:div w:id="918293167">
      <w:bodyDiv w:val="1"/>
      <w:marLeft w:val="0"/>
      <w:marRight w:val="0"/>
      <w:marTop w:val="0"/>
      <w:marBottom w:val="0"/>
      <w:divBdr>
        <w:top w:val="none" w:sz="0" w:space="0" w:color="auto"/>
        <w:left w:val="none" w:sz="0" w:space="0" w:color="auto"/>
        <w:bottom w:val="none" w:sz="0" w:space="0" w:color="auto"/>
        <w:right w:val="none" w:sz="0" w:space="0" w:color="auto"/>
      </w:divBdr>
    </w:div>
    <w:div w:id="918293733">
      <w:bodyDiv w:val="1"/>
      <w:marLeft w:val="0"/>
      <w:marRight w:val="0"/>
      <w:marTop w:val="0"/>
      <w:marBottom w:val="0"/>
      <w:divBdr>
        <w:top w:val="none" w:sz="0" w:space="0" w:color="auto"/>
        <w:left w:val="none" w:sz="0" w:space="0" w:color="auto"/>
        <w:bottom w:val="none" w:sz="0" w:space="0" w:color="auto"/>
        <w:right w:val="none" w:sz="0" w:space="0" w:color="auto"/>
      </w:divBdr>
    </w:div>
    <w:div w:id="918294062">
      <w:bodyDiv w:val="1"/>
      <w:marLeft w:val="0"/>
      <w:marRight w:val="0"/>
      <w:marTop w:val="0"/>
      <w:marBottom w:val="0"/>
      <w:divBdr>
        <w:top w:val="none" w:sz="0" w:space="0" w:color="auto"/>
        <w:left w:val="none" w:sz="0" w:space="0" w:color="auto"/>
        <w:bottom w:val="none" w:sz="0" w:space="0" w:color="auto"/>
        <w:right w:val="none" w:sz="0" w:space="0" w:color="auto"/>
      </w:divBdr>
    </w:div>
    <w:div w:id="918828539">
      <w:bodyDiv w:val="1"/>
      <w:marLeft w:val="0"/>
      <w:marRight w:val="0"/>
      <w:marTop w:val="0"/>
      <w:marBottom w:val="0"/>
      <w:divBdr>
        <w:top w:val="none" w:sz="0" w:space="0" w:color="auto"/>
        <w:left w:val="none" w:sz="0" w:space="0" w:color="auto"/>
        <w:bottom w:val="none" w:sz="0" w:space="0" w:color="auto"/>
        <w:right w:val="none" w:sz="0" w:space="0" w:color="auto"/>
      </w:divBdr>
    </w:div>
    <w:div w:id="918946992">
      <w:bodyDiv w:val="1"/>
      <w:marLeft w:val="0"/>
      <w:marRight w:val="0"/>
      <w:marTop w:val="0"/>
      <w:marBottom w:val="0"/>
      <w:divBdr>
        <w:top w:val="none" w:sz="0" w:space="0" w:color="auto"/>
        <w:left w:val="none" w:sz="0" w:space="0" w:color="auto"/>
        <w:bottom w:val="none" w:sz="0" w:space="0" w:color="auto"/>
        <w:right w:val="none" w:sz="0" w:space="0" w:color="auto"/>
      </w:divBdr>
    </w:div>
    <w:div w:id="919018547">
      <w:bodyDiv w:val="1"/>
      <w:marLeft w:val="0"/>
      <w:marRight w:val="0"/>
      <w:marTop w:val="0"/>
      <w:marBottom w:val="0"/>
      <w:divBdr>
        <w:top w:val="none" w:sz="0" w:space="0" w:color="auto"/>
        <w:left w:val="none" w:sz="0" w:space="0" w:color="auto"/>
        <w:bottom w:val="none" w:sz="0" w:space="0" w:color="auto"/>
        <w:right w:val="none" w:sz="0" w:space="0" w:color="auto"/>
      </w:divBdr>
    </w:div>
    <w:div w:id="919021606">
      <w:bodyDiv w:val="1"/>
      <w:marLeft w:val="0"/>
      <w:marRight w:val="0"/>
      <w:marTop w:val="0"/>
      <w:marBottom w:val="0"/>
      <w:divBdr>
        <w:top w:val="none" w:sz="0" w:space="0" w:color="auto"/>
        <w:left w:val="none" w:sz="0" w:space="0" w:color="auto"/>
        <w:bottom w:val="none" w:sz="0" w:space="0" w:color="auto"/>
        <w:right w:val="none" w:sz="0" w:space="0" w:color="auto"/>
      </w:divBdr>
    </w:div>
    <w:div w:id="919026018">
      <w:bodyDiv w:val="1"/>
      <w:marLeft w:val="0"/>
      <w:marRight w:val="0"/>
      <w:marTop w:val="0"/>
      <w:marBottom w:val="0"/>
      <w:divBdr>
        <w:top w:val="none" w:sz="0" w:space="0" w:color="auto"/>
        <w:left w:val="none" w:sz="0" w:space="0" w:color="auto"/>
        <w:bottom w:val="none" w:sz="0" w:space="0" w:color="auto"/>
        <w:right w:val="none" w:sz="0" w:space="0" w:color="auto"/>
      </w:divBdr>
    </w:div>
    <w:div w:id="919172103">
      <w:bodyDiv w:val="1"/>
      <w:marLeft w:val="0"/>
      <w:marRight w:val="0"/>
      <w:marTop w:val="0"/>
      <w:marBottom w:val="0"/>
      <w:divBdr>
        <w:top w:val="none" w:sz="0" w:space="0" w:color="auto"/>
        <w:left w:val="none" w:sz="0" w:space="0" w:color="auto"/>
        <w:bottom w:val="none" w:sz="0" w:space="0" w:color="auto"/>
        <w:right w:val="none" w:sz="0" w:space="0" w:color="auto"/>
      </w:divBdr>
    </w:div>
    <w:div w:id="919339204">
      <w:bodyDiv w:val="1"/>
      <w:marLeft w:val="0"/>
      <w:marRight w:val="0"/>
      <w:marTop w:val="0"/>
      <w:marBottom w:val="0"/>
      <w:divBdr>
        <w:top w:val="none" w:sz="0" w:space="0" w:color="auto"/>
        <w:left w:val="none" w:sz="0" w:space="0" w:color="auto"/>
        <w:bottom w:val="none" w:sz="0" w:space="0" w:color="auto"/>
        <w:right w:val="none" w:sz="0" w:space="0" w:color="auto"/>
      </w:divBdr>
    </w:div>
    <w:div w:id="919369301">
      <w:bodyDiv w:val="1"/>
      <w:marLeft w:val="0"/>
      <w:marRight w:val="0"/>
      <w:marTop w:val="0"/>
      <w:marBottom w:val="0"/>
      <w:divBdr>
        <w:top w:val="none" w:sz="0" w:space="0" w:color="auto"/>
        <w:left w:val="none" w:sz="0" w:space="0" w:color="auto"/>
        <w:bottom w:val="none" w:sz="0" w:space="0" w:color="auto"/>
        <w:right w:val="none" w:sz="0" w:space="0" w:color="auto"/>
      </w:divBdr>
    </w:div>
    <w:div w:id="919405723">
      <w:bodyDiv w:val="1"/>
      <w:marLeft w:val="0"/>
      <w:marRight w:val="0"/>
      <w:marTop w:val="0"/>
      <w:marBottom w:val="0"/>
      <w:divBdr>
        <w:top w:val="none" w:sz="0" w:space="0" w:color="auto"/>
        <w:left w:val="none" w:sz="0" w:space="0" w:color="auto"/>
        <w:bottom w:val="none" w:sz="0" w:space="0" w:color="auto"/>
        <w:right w:val="none" w:sz="0" w:space="0" w:color="auto"/>
      </w:divBdr>
    </w:div>
    <w:div w:id="919565461">
      <w:bodyDiv w:val="1"/>
      <w:marLeft w:val="0"/>
      <w:marRight w:val="0"/>
      <w:marTop w:val="0"/>
      <w:marBottom w:val="0"/>
      <w:divBdr>
        <w:top w:val="none" w:sz="0" w:space="0" w:color="auto"/>
        <w:left w:val="none" w:sz="0" w:space="0" w:color="auto"/>
        <w:bottom w:val="none" w:sz="0" w:space="0" w:color="auto"/>
        <w:right w:val="none" w:sz="0" w:space="0" w:color="auto"/>
      </w:divBdr>
    </w:div>
    <w:div w:id="919826824">
      <w:bodyDiv w:val="1"/>
      <w:marLeft w:val="0"/>
      <w:marRight w:val="0"/>
      <w:marTop w:val="0"/>
      <w:marBottom w:val="0"/>
      <w:divBdr>
        <w:top w:val="none" w:sz="0" w:space="0" w:color="auto"/>
        <w:left w:val="none" w:sz="0" w:space="0" w:color="auto"/>
        <w:bottom w:val="none" w:sz="0" w:space="0" w:color="auto"/>
        <w:right w:val="none" w:sz="0" w:space="0" w:color="auto"/>
      </w:divBdr>
    </w:div>
    <w:div w:id="919944001">
      <w:bodyDiv w:val="1"/>
      <w:marLeft w:val="0"/>
      <w:marRight w:val="0"/>
      <w:marTop w:val="0"/>
      <w:marBottom w:val="0"/>
      <w:divBdr>
        <w:top w:val="none" w:sz="0" w:space="0" w:color="auto"/>
        <w:left w:val="none" w:sz="0" w:space="0" w:color="auto"/>
        <w:bottom w:val="none" w:sz="0" w:space="0" w:color="auto"/>
        <w:right w:val="none" w:sz="0" w:space="0" w:color="auto"/>
      </w:divBdr>
    </w:div>
    <w:div w:id="919944951">
      <w:bodyDiv w:val="1"/>
      <w:marLeft w:val="0"/>
      <w:marRight w:val="0"/>
      <w:marTop w:val="0"/>
      <w:marBottom w:val="0"/>
      <w:divBdr>
        <w:top w:val="none" w:sz="0" w:space="0" w:color="auto"/>
        <w:left w:val="none" w:sz="0" w:space="0" w:color="auto"/>
        <w:bottom w:val="none" w:sz="0" w:space="0" w:color="auto"/>
        <w:right w:val="none" w:sz="0" w:space="0" w:color="auto"/>
      </w:divBdr>
    </w:div>
    <w:div w:id="919950687">
      <w:bodyDiv w:val="1"/>
      <w:marLeft w:val="0"/>
      <w:marRight w:val="0"/>
      <w:marTop w:val="0"/>
      <w:marBottom w:val="0"/>
      <w:divBdr>
        <w:top w:val="none" w:sz="0" w:space="0" w:color="auto"/>
        <w:left w:val="none" w:sz="0" w:space="0" w:color="auto"/>
        <w:bottom w:val="none" w:sz="0" w:space="0" w:color="auto"/>
        <w:right w:val="none" w:sz="0" w:space="0" w:color="auto"/>
      </w:divBdr>
    </w:div>
    <w:div w:id="920061588">
      <w:bodyDiv w:val="1"/>
      <w:marLeft w:val="0"/>
      <w:marRight w:val="0"/>
      <w:marTop w:val="0"/>
      <w:marBottom w:val="0"/>
      <w:divBdr>
        <w:top w:val="none" w:sz="0" w:space="0" w:color="auto"/>
        <w:left w:val="none" w:sz="0" w:space="0" w:color="auto"/>
        <w:bottom w:val="none" w:sz="0" w:space="0" w:color="auto"/>
        <w:right w:val="none" w:sz="0" w:space="0" w:color="auto"/>
      </w:divBdr>
    </w:div>
    <w:div w:id="920144526">
      <w:bodyDiv w:val="1"/>
      <w:marLeft w:val="0"/>
      <w:marRight w:val="0"/>
      <w:marTop w:val="0"/>
      <w:marBottom w:val="0"/>
      <w:divBdr>
        <w:top w:val="none" w:sz="0" w:space="0" w:color="auto"/>
        <w:left w:val="none" w:sz="0" w:space="0" w:color="auto"/>
        <w:bottom w:val="none" w:sz="0" w:space="0" w:color="auto"/>
        <w:right w:val="none" w:sz="0" w:space="0" w:color="auto"/>
      </w:divBdr>
    </w:div>
    <w:div w:id="920216929">
      <w:bodyDiv w:val="1"/>
      <w:marLeft w:val="0"/>
      <w:marRight w:val="0"/>
      <w:marTop w:val="0"/>
      <w:marBottom w:val="0"/>
      <w:divBdr>
        <w:top w:val="none" w:sz="0" w:space="0" w:color="auto"/>
        <w:left w:val="none" w:sz="0" w:space="0" w:color="auto"/>
        <w:bottom w:val="none" w:sz="0" w:space="0" w:color="auto"/>
        <w:right w:val="none" w:sz="0" w:space="0" w:color="auto"/>
      </w:divBdr>
    </w:div>
    <w:div w:id="920333057">
      <w:bodyDiv w:val="1"/>
      <w:marLeft w:val="0"/>
      <w:marRight w:val="0"/>
      <w:marTop w:val="0"/>
      <w:marBottom w:val="0"/>
      <w:divBdr>
        <w:top w:val="none" w:sz="0" w:space="0" w:color="auto"/>
        <w:left w:val="none" w:sz="0" w:space="0" w:color="auto"/>
        <w:bottom w:val="none" w:sz="0" w:space="0" w:color="auto"/>
        <w:right w:val="none" w:sz="0" w:space="0" w:color="auto"/>
      </w:divBdr>
    </w:div>
    <w:div w:id="920528446">
      <w:bodyDiv w:val="1"/>
      <w:marLeft w:val="0"/>
      <w:marRight w:val="0"/>
      <w:marTop w:val="0"/>
      <w:marBottom w:val="0"/>
      <w:divBdr>
        <w:top w:val="none" w:sz="0" w:space="0" w:color="auto"/>
        <w:left w:val="none" w:sz="0" w:space="0" w:color="auto"/>
        <w:bottom w:val="none" w:sz="0" w:space="0" w:color="auto"/>
        <w:right w:val="none" w:sz="0" w:space="0" w:color="auto"/>
      </w:divBdr>
    </w:div>
    <w:div w:id="920674406">
      <w:bodyDiv w:val="1"/>
      <w:marLeft w:val="0"/>
      <w:marRight w:val="0"/>
      <w:marTop w:val="0"/>
      <w:marBottom w:val="0"/>
      <w:divBdr>
        <w:top w:val="none" w:sz="0" w:space="0" w:color="auto"/>
        <w:left w:val="none" w:sz="0" w:space="0" w:color="auto"/>
        <w:bottom w:val="none" w:sz="0" w:space="0" w:color="auto"/>
        <w:right w:val="none" w:sz="0" w:space="0" w:color="auto"/>
      </w:divBdr>
    </w:div>
    <w:div w:id="920674920">
      <w:bodyDiv w:val="1"/>
      <w:marLeft w:val="0"/>
      <w:marRight w:val="0"/>
      <w:marTop w:val="0"/>
      <w:marBottom w:val="0"/>
      <w:divBdr>
        <w:top w:val="none" w:sz="0" w:space="0" w:color="auto"/>
        <w:left w:val="none" w:sz="0" w:space="0" w:color="auto"/>
        <w:bottom w:val="none" w:sz="0" w:space="0" w:color="auto"/>
        <w:right w:val="none" w:sz="0" w:space="0" w:color="auto"/>
      </w:divBdr>
    </w:div>
    <w:div w:id="920914946">
      <w:bodyDiv w:val="1"/>
      <w:marLeft w:val="0"/>
      <w:marRight w:val="0"/>
      <w:marTop w:val="0"/>
      <w:marBottom w:val="0"/>
      <w:divBdr>
        <w:top w:val="none" w:sz="0" w:space="0" w:color="auto"/>
        <w:left w:val="none" w:sz="0" w:space="0" w:color="auto"/>
        <w:bottom w:val="none" w:sz="0" w:space="0" w:color="auto"/>
        <w:right w:val="none" w:sz="0" w:space="0" w:color="auto"/>
      </w:divBdr>
    </w:div>
    <w:div w:id="921064402">
      <w:bodyDiv w:val="1"/>
      <w:marLeft w:val="0"/>
      <w:marRight w:val="0"/>
      <w:marTop w:val="0"/>
      <w:marBottom w:val="0"/>
      <w:divBdr>
        <w:top w:val="none" w:sz="0" w:space="0" w:color="auto"/>
        <w:left w:val="none" w:sz="0" w:space="0" w:color="auto"/>
        <w:bottom w:val="none" w:sz="0" w:space="0" w:color="auto"/>
        <w:right w:val="none" w:sz="0" w:space="0" w:color="auto"/>
      </w:divBdr>
    </w:div>
    <w:div w:id="921571442">
      <w:bodyDiv w:val="1"/>
      <w:marLeft w:val="0"/>
      <w:marRight w:val="0"/>
      <w:marTop w:val="0"/>
      <w:marBottom w:val="0"/>
      <w:divBdr>
        <w:top w:val="none" w:sz="0" w:space="0" w:color="auto"/>
        <w:left w:val="none" w:sz="0" w:space="0" w:color="auto"/>
        <w:bottom w:val="none" w:sz="0" w:space="0" w:color="auto"/>
        <w:right w:val="none" w:sz="0" w:space="0" w:color="auto"/>
      </w:divBdr>
    </w:div>
    <w:div w:id="921642941">
      <w:bodyDiv w:val="1"/>
      <w:marLeft w:val="0"/>
      <w:marRight w:val="0"/>
      <w:marTop w:val="0"/>
      <w:marBottom w:val="0"/>
      <w:divBdr>
        <w:top w:val="none" w:sz="0" w:space="0" w:color="auto"/>
        <w:left w:val="none" w:sz="0" w:space="0" w:color="auto"/>
        <w:bottom w:val="none" w:sz="0" w:space="0" w:color="auto"/>
        <w:right w:val="none" w:sz="0" w:space="0" w:color="auto"/>
      </w:divBdr>
    </w:div>
    <w:div w:id="921645872">
      <w:bodyDiv w:val="1"/>
      <w:marLeft w:val="0"/>
      <w:marRight w:val="0"/>
      <w:marTop w:val="0"/>
      <w:marBottom w:val="0"/>
      <w:divBdr>
        <w:top w:val="none" w:sz="0" w:space="0" w:color="auto"/>
        <w:left w:val="none" w:sz="0" w:space="0" w:color="auto"/>
        <w:bottom w:val="none" w:sz="0" w:space="0" w:color="auto"/>
        <w:right w:val="none" w:sz="0" w:space="0" w:color="auto"/>
      </w:divBdr>
    </w:div>
    <w:div w:id="921794912">
      <w:bodyDiv w:val="1"/>
      <w:marLeft w:val="0"/>
      <w:marRight w:val="0"/>
      <w:marTop w:val="0"/>
      <w:marBottom w:val="0"/>
      <w:divBdr>
        <w:top w:val="none" w:sz="0" w:space="0" w:color="auto"/>
        <w:left w:val="none" w:sz="0" w:space="0" w:color="auto"/>
        <w:bottom w:val="none" w:sz="0" w:space="0" w:color="auto"/>
        <w:right w:val="none" w:sz="0" w:space="0" w:color="auto"/>
      </w:divBdr>
    </w:div>
    <w:div w:id="921834496">
      <w:bodyDiv w:val="1"/>
      <w:marLeft w:val="0"/>
      <w:marRight w:val="0"/>
      <w:marTop w:val="0"/>
      <w:marBottom w:val="0"/>
      <w:divBdr>
        <w:top w:val="none" w:sz="0" w:space="0" w:color="auto"/>
        <w:left w:val="none" w:sz="0" w:space="0" w:color="auto"/>
        <w:bottom w:val="none" w:sz="0" w:space="0" w:color="auto"/>
        <w:right w:val="none" w:sz="0" w:space="0" w:color="auto"/>
      </w:divBdr>
    </w:div>
    <w:div w:id="921992832">
      <w:bodyDiv w:val="1"/>
      <w:marLeft w:val="0"/>
      <w:marRight w:val="0"/>
      <w:marTop w:val="0"/>
      <w:marBottom w:val="0"/>
      <w:divBdr>
        <w:top w:val="none" w:sz="0" w:space="0" w:color="auto"/>
        <w:left w:val="none" w:sz="0" w:space="0" w:color="auto"/>
        <w:bottom w:val="none" w:sz="0" w:space="0" w:color="auto"/>
        <w:right w:val="none" w:sz="0" w:space="0" w:color="auto"/>
      </w:divBdr>
    </w:div>
    <w:div w:id="922031389">
      <w:bodyDiv w:val="1"/>
      <w:marLeft w:val="0"/>
      <w:marRight w:val="0"/>
      <w:marTop w:val="0"/>
      <w:marBottom w:val="0"/>
      <w:divBdr>
        <w:top w:val="none" w:sz="0" w:space="0" w:color="auto"/>
        <w:left w:val="none" w:sz="0" w:space="0" w:color="auto"/>
        <w:bottom w:val="none" w:sz="0" w:space="0" w:color="auto"/>
        <w:right w:val="none" w:sz="0" w:space="0" w:color="auto"/>
      </w:divBdr>
    </w:div>
    <w:div w:id="922295396">
      <w:bodyDiv w:val="1"/>
      <w:marLeft w:val="0"/>
      <w:marRight w:val="0"/>
      <w:marTop w:val="0"/>
      <w:marBottom w:val="0"/>
      <w:divBdr>
        <w:top w:val="none" w:sz="0" w:space="0" w:color="auto"/>
        <w:left w:val="none" w:sz="0" w:space="0" w:color="auto"/>
        <w:bottom w:val="none" w:sz="0" w:space="0" w:color="auto"/>
        <w:right w:val="none" w:sz="0" w:space="0" w:color="auto"/>
      </w:divBdr>
    </w:div>
    <w:div w:id="922834920">
      <w:bodyDiv w:val="1"/>
      <w:marLeft w:val="0"/>
      <w:marRight w:val="0"/>
      <w:marTop w:val="0"/>
      <w:marBottom w:val="0"/>
      <w:divBdr>
        <w:top w:val="none" w:sz="0" w:space="0" w:color="auto"/>
        <w:left w:val="none" w:sz="0" w:space="0" w:color="auto"/>
        <w:bottom w:val="none" w:sz="0" w:space="0" w:color="auto"/>
        <w:right w:val="none" w:sz="0" w:space="0" w:color="auto"/>
      </w:divBdr>
    </w:div>
    <w:div w:id="923029219">
      <w:bodyDiv w:val="1"/>
      <w:marLeft w:val="0"/>
      <w:marRight w:val="0"/>
      <w:marTop w:val="0"/>
      <w:marBottom w:val="0"/>
      <w:divBdr>
        <w:top w:val="none" w:sz="0" w:space="0" w:color="auto"/>
        <w:left w:val="none" w:sz="0" w:space="0" w:color="auto"/>
        <w:bottom w:val="none" w:sz="0" w:space="0" w:color="auto"/>
        <w:right w:val="none" w:sz="0" w:space="0" w:color="auto"/>
      </w:divBdr>
    </w:div>
    <w:div w:id="923223264">
      <w:bodyDiv w:val="1"/>
      <w:marLeft w:val="0"/>
      <w:marRight w:val="0"/>
      <w:marTop w:val="0"/>
      <w:marBottom w:val="0"/>
      <w:divBdr>
        <w:top w:val="none" w:sz="0" w:space="0" w:color="auto"/>
        <w:left w:val="none" w:sz="0" w:space="0" w:color="auto"/>
        <w:bottom w:val="none" w:sz="0" w:space="0" w:color="auto"/>
        <w:right w:val="none" w:sz="0" w:space="0" w:color="auto"/>
      </w:divBdr>
    </w:div>
    <w:div w:id="923223802">
      <w:bodyDiv w:val="1"/>
      <w:marLeft w:val="0"/>
      <w:marRight w:val="0"/>
      <w:marTop w:val="0"/>
      <w:marBottom w:val="0"/>
      <w:divBdr>
        <w:top w:val="none" w:sz="0" w:space="0" w:color="auto"/>
        <w:left w:val="none" w:sz="0" w:space="0" w:color="auto"/>
        <w:bottom w:val="none" w:sz="0" w:space="0" w:color="auto"/>
        <w:right w:val="none" w:sz="0" w:space="0" w:color="auto"/>
      </w:divBdr>
    </w:div>
    <w:div w:id="923416979">
      <w:bodyDiv w:val="1"/>
      <w:marLeft w:val="0"/>
      <w:marRight w:val="0"/>
      <w:marTop w:val="0"/>
      <w:marBottom w:val="0"/>
      <w:divBdr>
        <w:top w:val="none" w:sz="0" w:space="0" w:color="auto"/>
        <w:left w:val="none" w:sz="0" w:space="0" w:color="auto"/>
        <w:bottom w:val="none" w:sz="0" w:space="0" w:color="auto"/>
        <w:right w:val="none" w:sz="0" w:space="0" w:color="auto"/>
      </w:divBdr>
    </w:div>
    <w:div w:id="923417138">
      <w:bodyDiv w:val="1"/>
      <w:marLeft w:val="0"/>
      <w:marRight w:val="0"/>
      <w:marTop w:val="0"/>
      <w:marBottom w:val="0"/>
      <w:divBdr>
        <w:top w:val="none" w:sz="0" w:space="0" w:color="auto"/>
        <w:left w:val="none" w:sz="0" w:space="0" w:color="auto"/>
        <w:bottom w:val="none" w:sz="0" w:space="0" w:color="auto"/>
        <w:right w:val="none" w:sz="0" w:space="0" w:color="auto"/>
      </w:divBdr>
    </w:div>
    <w:div w:id="923537125">
      <w:bodyDiv w:val="1"/>
      <w:marLeft w:val="0"/>
      <w:marRight w:val="0"/>
      <w:marTop w:val="0"/>
      <w:marBottom w:val="0"/>
      <w:divBdr>
        <w:top w:val="none" w:sz="0" w:space="0" w:color="auto"/>
        <w:left w:val="none" w:sz="0" w:space="0" w:color="auto"/>
        <w:bottom w:val="none" w:sz="0" w:space="0" w:color="auto"/>
        <w:right w:val="none" w:sz="0" w:space="0" w:color="auto"/>
      </w:divBdr>
    </w:div>
    <w:div w:id="923688952">
      <w:bodyDiv w:val="1"/>
      <w:marLeft w:val="0"/>
      <w:marRight w:val="0"/>
      <w:marTop w:val="0"/>
      <w:marBottom w:val="0"/>
      <w:divBdr>
        <w:top w:val="none" w:sz="0" w:space="0" w:color="auto"/>
        <w:left w:val="none" w:sz="0" w:space="0" w:color="auto"/>
        <w:bottom w:val="none" w:sz="0" w:space="0" w:color="auto"/>
        <w:right w:val="none" w:sz="0" w:space="0" w:color="auto"/>
      </w:divBdr>
    </w:div>
    <w:div w:id="923799638">
      <w:bodyDiv w:val="1"/>
      <w:marLeft w:val="0"/>
      <w:marRight w:val="0"/>
      <w:marTop w:val="0"/>
      <w:marBottom w:val="0"/>
      <w:divBdr>
        <w:top w:val="none" w:sz="0" w:space="0" w:color="auto"/>
        <w:left w:val="none" w:sz="0" w:space="0" w:color="auto"/>
        <w:bottom w:val="none" w:sz="0" w:space="0" w:color="auto"/>
        <w:right w:val="none" w:sz="0" w:space="0" w:color="auto"/>
      </w:divBdr>
    </w:div>
    <w:div w:id="923950344">
      <w:bodyDiv w:val="1"/>
      <w:marLeft w:val="0"/>
      <w:marRight w:val="0"/>
      <w:marTop w:val="0"/>
      <w:marBottom w:val="0"/>
      <w:divBdr>
        <w:top w:val="none" w:sz="0" w:space="0" w:color="auto"/>
        <w:left w:val="none" w:sz="0" w:space="0" w:color="auto"/>
        <w:bottom w:val="none" w:sz="0" w:space="0" w:color="auto"/>
        <w:right w:val="none" w:sz="0" w:space="0" w:color="auto"/>
      </w:divBdr>
    </w:div>
    <w:div w:id="923997890">
      <w:bodyDiv w:val="1"/>
      <w:marLeft w:val="0"/>
      <w:marRight w:val="0"/>
      <w:marTop w:val="0"/>
      <w:marBottom w:val="0"/>
      <w:divBdr>
        <w:top w:val="none" w:sz="0" w:space="0" w:color="auto"/>
        <w:left w:val="none" w:sz="0" w:space="0" w:color="auto"/>
        <w:bottom w:val="none" w:sz="0" w:space="0" w:color="auto"/>
        <w:right w:val="none" w:sz="0" w:space="0" w:color="auto"/>
      </w:divBdr>
    </w:div>
    <w:div w:id="923998370">
      <w:bodyDiv w:val="1"/>
      <w:marLeft w:val="0"/>
      <w:marRight w:val="0"/>
      <w:marTop w:val="0"/>
      <w:marBottom w:val="0"/>
      <w:divBdr>
        <w:top w:val="none" w:sz="0" w:space="0" w:color="auto"/>
        <w:left w:val="none" w:sz="0" w:space="0" w:color="auto"/>
        <w:bottom w:val="none" w:sz="0" w:space="0" w:color="auto"/>
        <w:right w:val="none" w:sz="0" w:space="0" w:color="auto"/>
      </w:divBdr>
    </w:div>
    <w:div w:id="924076016">
      <w:bodyDiv w:val="1"/>
      <w:marLeft w:val="0"/>
      <w:marRight w:val="0"/>
      <w:marTop w:val="0"/>
      <w:marBottom w:val="0"/>
      <w:divBdr>
        <w:top w:val="none" w:sz="0" w:space="0" w:color="auto"/>
        <w:left w:val="none" w:sz="0" w:space="0" w:color="auto"/>
        <w:bottom w:val="none" w:sz="0" w:space="0" w:color="auto"/>
        <w:right w:val="none" w:sz="0" w:space="0" w:color="auto"/>
      </w:divBdr>
    </w:div>
    <w:div w:id="924191792">
      <w:bodyDiv w:val="1"/>
      <w:marLeft w:val="0"/>
      <w:marRight w:val="0"/>
      <w:marTop w:val="0"/>
      <w:marBottom w:val="0"/>
      <w:divBdr>
        <w:top w:val="none" w:sz="0" w:space="0" w:color="auto"/>
        <w:left w:val="none" w:sz="0" w:space="0" w:color="auto"/>
        <w:bottom w:val="none" w:sz="0" w:space="0" w:color="auto"/>
        <w:right w:val="none" w:sz="0" w:space="0" w:color="auto"/>
      </w:divBdr>
    </w:div>
    <w:div w:id="924192843">
      <w:bodyDiv w:val="1"/>
      <w:marLeft w:val="0"/>
      <w:marRight w:val="0"/>
      <w:marTop w:val="0"/>
      <w:marBottom w:val="0"/>
      <w:divBdr>
        <w:top w:val="none" w:sz="0" w:space="0" w:color="auto"/>
        <w:left w:val="none" w:sz="0" w:space="0" w:color="auto"/>
        <w:bottom w:val="none" w:sz="0" w:space="0" w:color="auto"/>
        <w:right w:val="none" w:sz="0" w:space="0" w:color="auto"/>
      </w:divBdr>
    </w:div>
    <w:div w:id="924338920">
      <w:bodyDiv w:val="1"/>
      <w:marLeft w:val="0"/>
      <w:marRight w:val="0"/>
      <w:marTop w:val="0"/>
      <w:marBottom w:val="0"/>
      <w:divBdr>
        <w:top w:val="none" w:sz="0" w:space="0" w:color="auto"/>
        <w:left w:val="none" w:sz="0" w:space="0" w:color="auto"/>
        <w:bottom w:val="none" w:sz="0" w:space="0" w:color="auto"/>
        <w:right w:val="none" w:sz="0" w:space="0" w:color="auto"/>
      </w:divBdr>
    </w:div>
    <w:div w:id="924340120">
      <w:bodyDiv w:val="1"/>
      <w:marLeft w:val="0"/>
      <w:marRight w:val="0"/>
      <w:marTop w:val="0"/>
      <w:marBottom w:val="0"/>
      <w:divBdr>
        <w:top w:val="none" w:sz="0" w:space="0" w:color="auto"/>
        <w:left w:val="none" w:sz="0" w:space="0" w:color="auto"/>
        <w:bottom w:val="none" w:sz="0" w:space="0" w:color="auto"/>
        <w:right w:val="none" w:sz="0" w:space="0" w:color="auto"/>
      </w:divBdr>
    </w:div>
    <w:div w:id="924415132">
      <w:bodyDiv w:val="1"/>
      <w:marLeft w:val="0"/>
      <w:marRight w:val="0"/>
      <w:marTop w:val="0"/>
      <w:marBottom w:val="0"/>
      <w:divBdr>
        <w:top w:val="none" w:sz="0" w:space="0" w:color="auto"/>
        <w:left w:val="none" w:sz="0" w:space="0" w:color="auto"/>
        <w:bottom w:val="none" w:sz="0" w:space="0" w:color="auto"/>
        <w:right w:val="none" w:sz="0" w:space="0" w:color="auto"/>
      </w:divBdr>
    </w:div>
    <w:div w:id="924456466">
      <w:bodyDiv w:val="1"/>
      <w:marLeft w:val="0"/>
      <w:marRight w:val="0"/>
      <w:marTop w:val="0"/>
      <w:marBottom w:val="0"/>
      <w:divBdr>
        <w:top w:val="none" w:sz="0" w:space="0" w:color="auto"/>
        <w:left w:val="none" w:sz="0" w:space="0" w:color="auto"/>
        <w:bottom w:val="none" w:sz="0" w:space="0" w:color="auto"/>
        <w:right w:val="none" w:sz="0" w:space="0" w:color="auto"/>
      </w:divBdr>
    </w:div>
    <w:div w:id="924534849">
      <w:bodyDiv w:val="1"/>
      <w:marLeft w:val="0"/>
      <w:marRight w:val="0"/>
      <w:marTop w:val="0"/>
      <w:marBottom w:val="0"/>
      <w:divBdr>
        <w:top w:val="none" w:sz="0" w:space="0" w:color="auto"/>
        <w:left w:val="none" w:sz="0" w:space="0" w:color="auto"/>
        <w:bottom w:val="none" w:sz="0" w:space="0" w:color="auto"/>
        <w:right w:val="none" w:sz="0" w:space="0" w:color="auto"/>
      </w:divBdr>
    </w:div>
    <w:div w:id="924920350">
      <w:bodyDiv w:val="1"/>
      <w:marLeft w:val="0"/>
      <w:marRight w:val="0"/>
      <w:marTop w:val="0"/>
      <w:marBottom w:val="0"/>
      <w:divBdr>
        <w:top w:val="none" w:sz="0" w:space="0" w:color="auto"/>
        <w:left w:val="none" w:sz="0" w:space="0" w:color="auto"/>
        <w:bottom w:val="none" w:sz="0" w:space="0" w:color="auto"/>
        <w:right w:val="none" w:sz="0" w:space="0" w:color="auto"/>
      </w:divBdr>
    </w:div>
    <w:div w:id="924925404">
      <w:bodyDiv w:val="1"/>
      <w:marLeft w:val="0"/>
      <w:marRight w:val="0"/>
      <w:marTop w:val="0"/>
      <w:marBottom w:val="0"/>
      <w:divBdr>
        <w:top w:val="none" w:sz="0" w:space="0" w:color="auto"/>
        <w:left w:val="none" w:sz="0" w:space="0" w:color="auto"/>
        <w:bottom w:val="none" w:sz="0" w:space="0" w:color="auto"/>
        <w:right w:val="none" w:sz="0" w:space="0" w:color="auto"/>
      </w:divBdr>
    </w:div>
    <w:div w:id="925000132">
      <w:bodyDiv w:val="1"/>
      <w:marLeft w:val="0"/>
      <w:marRight w:val="0"/>
      <w:marTop w:val="0"/>
      <w:marBottom w:val="0"/>
      <w:divBdr>
        <w:top w:val="none" w:sz="0" w:space="0" w:color="auto"/>
        <w:left w:val="none" w:sz="0" w:space="0" w:color="auto"/>
        <w:bottom w:val="none" w:sz="0" w:space="0" w:color="auto"/>
        <w:right w:val="none" w:sz="0" w:space="0" w:color="auto"/>
      </w:divBdr>
    </w:div>
    <w:div w:id="925041115">
      <w:bodyDiv w:val="1"/>
      <w:marLeft w:val="0"/>
      <w:marRight w:val="0"/>
      <w:marTop w:val="0"/>
      <w:marBottom w:val="0"/>
      <w:divBdr>
        <w:top w:val="none" w:sz="0" w:space="0" w:color="auto"/>
        <w:left w:val="none" w:sz="0" w:space="0" w:color="auto"/>
        <w:bottom w:val="none" w:sz="0" w:space="0" w:color="auto"/>
        <w:right w:val="none" w:sz="0" w:space="0" w:color="auto"/>
      </w:divBdr>
    </w:div>
    <w:div w:id="925192169">
      <w:bodyDiv w:val="1"/>
      <w:marLeft w:val="0"/>
      <w:marRight w:val="0"/>
      <w:marTop w:val="0"/>
      <w:marBottom w:val="0"/>
      <w:divBdr>
        <w:top w:val="none" w:sz="0" w:space="0" w:color="auto"/>
        <w:left w:val="none" w:sz="0" w:space="0" w:color="auto"/>
        <w:bottom w:val="none" w:sz="0" w:space="0" w:color="auto"/>
        <w:right w:val="none" w:sz="0" w:space="0" w:color="auto"/>
      </w:divBdr>
    </w:div>
    <w:div w:id="925381715">
      <w:bodyDiv w:val="1"/>
      <w:marLeft w:val="0"/>
      <w:marRight w:val="0"/>
      <w:marTop w:val="0"/>
      <w:marBottom w:val="0"/>
      <w:divBdr>
        <w:top w:val="none" w:sz="0" w:space="0" w:color="auto"/>
        <w:left w:val="none" w:sz="0" w:space="0" w:color="auto"/>
        <w:bottom w:val="none" w:sz="0" w:space="0" w:color="auto"/>
        <w:right w:val="none" w:sz="0" w:space="0" w:color="auto"/>
      </w:divBdr>
    </w:div>
    <w:div w:id="925382383">
      <w:bodyDiv w:val="1"/>
      <w:marLeft w:val="0"/>
      <w:marRight w:val="0"/>
      <w:marTop w:val="0"/>
      <w:marBottom w:val="0"/>
      <w:divBdr>
        <w:top w:val="none" w:sz="0" w:space="0" w:color="auto"/>
        <w:left w:val="none" w:sz="0" w:space="0" w:color="auto"/>
        <w:bottom w:val="none" w:sz="0" w:space="0" w:color="auto"/>
        <w:right w:val="none" w:sz="0" w:space="0" w:color="auto"/>
      </w:divBdr>
    </w:div>
    <w:div w:id="925384875">
      <w:bodyDiv w:val="1"/>
      <w:marLeft w:val="0"/>
      <w:marRight w:val="0"/>
      <w:marTop w:val="0"/>
      <w:marBottom w:val="0"/>
      <w:divBdr>
        <w:top w:val="none" w:sz="0" w:space="0" w:color="auto"/>
        <w:left w:val="none" w:sz="0" w:space="0" w:color="auto"/>
        <w:bottom w:val="none" w:sz="0" w:space="0" w:color="auto"/>
        <w:right w:val="none" w:sz="0" w:space="0" w:color="auto"/>
      </w:divBdr>
    </w:div>
    <w:div w:id="925576636">
      <w:bodyDiv w:val="1"/>
      <w:marLeft w:val="0"/>
      <w:marRight w:val="0"/>
      <w:marTop w:val="0"/>
      <w:marBottom w:val="0"/>
      <w:divBdr>
        <w:top w:val="none" w:sz="0" w:space="0" w:color="auto"/>
        <w:left w:val="none" w:sz="0" w:space="0" w:color="auto"/>
        <w:bottom w:val="none" w:sz="0" w:space="0" w:color="auto"/>
        <w:right w:val="none" w:sz="0" w:space="0" w:color="auto"/>
      </w:divBdr>
    </w:div>
    <w:div w:id="925764648">
      <w:bodyDiv w:val="1"/>
      <w:marLeft w:val="0"/>
      <w:marRight w:val="0"/>
      <w:marTop w:val="0"/>
      <w:marBottom w:val="0"/>
      <w:divBdr>
        <w:top w:val="none" w:sz="0" w:space="0" w:color="auto"/>
        <w:left w:val="none" w:sz="0" w:space="0" w:color="auto"/>
        <w:bottom w:val="none" w:sz="0" w:space="0" w:color="auto"/>
        <w:right w:val="none" w:sz="0" w:space="0" w:color="auto"/>
      </w:divBdr>
    </w:div>
    <w:div w:id="925843042">
      <w:bodyDiv w:val="1"/>
      <w:marLeft w:val="0"/>
      <w:marRight w:val="0"/>
      <w:marTop w:val="0"/>
      <w:marBottom w:val="0"/>
      <w:divBdr>
        <w:top w:val="none" w:sz="0" w:space="0" w:color="auto"/>
        <w:left w:val="none" w:sz="0" w:space="0" w:color="auto"/>
        <w:bottom w:val="none" w:sz="0" w:space="0" w:color="auto"/>
        <w:right w:val="none" w:sz="0" w:space="0" w:color="auto"/>
      </w:divBdr>
    </w:div>
    <w:div w:id="925964233">
      <w:bodyDiv w:val="1"/>
      <w:marLeft w:val="0"/>
      <w:marRight w:val="0"/>
      <w:marTop w:val="0"/>
      <w:marBottom w:val="0"/>
      <w:divBdr>
        <w:top w:val="none" w:sz="0" w:space="0" w:color="auto"/>
        <w:left w:val="none" w:sz="0" w:space="0" w:color="auto"/>
        <w:bottom w:val="none" w:sz="0" w:space="0" w:color="auto"/>
        <w:right w:val="none" w:sz="0" w:space="0" w:color="auto"/>
      </w:divBdr>
    </w:div>
    <w:div w:id="925965341">
      <w:bodyDiv w:val="1"/>
      <w:marLeft w:val="0"/>
      <w:marRight w:val="0"/>
      <w:marTop w:val="0"/>
      <w:marBottom w:val="0"/>
      <w:divBdr>
        <w:top w:val="none" w:sz="0" w:space="0" w:color="auto"/>
        <w:left w:val="none" w:sz="0" w:space="0" w:color="auto"/>
        <w:bottom w:val="none" w:sz="0" w:space="0" w:color="auto"/>
        <w:right w:val="none" w:sz="0" w:space="0" w:color="auto"/>
      </w:divBdr>
    </w:div>
    <w:div w:id="926159665">
      <w:bodyDiv w:val="1"/>
      <w:marLeft w:val="0"/>
      <w:marRight w:val="0"/>
      <w:marTop w:val="0"/>
      <w:marBottom w:val="0"/>
      <w:divBdr>
        <w:top w:val="none" w:sz="0" w:space="0" w:color="auto"/>
        <w:left w:val="none" w:sz="0" w:space="0" w:color="auto"/>
        <w:bottom w:val="none" w:sz="0" w:space="0" w:color="auto"/>
        <w:right w:val="none" w:sz="0" w:space="0" w:color="auto"/>
      </w:divBdr>
    </w:div>
    <w:div w:id="926305432">
      <w:bodyDiv w:val="1"/>
      <w:marLeft w:val="0"/>
      <w:marRight w:val="0"/>
      <w:marTop w:val="0"/>
      <w:marBottom w:val="0"/>
      <w:divBdr>
        <w:top w:val="none" w:sz="0" w:space="0" w:color="auto"/>
        <w:left w:val="none" w:sz="0" w:space="0" w:color="auto"/>
        <w:bottom w:val="none" w:sz="0" w:space="0" w:color="auto"/>
        <w:right w:val="none" w:sz="0" w:space="0" w:color="auto"/>
      </w:divBdr>
    </w:div>
    <w:div w:id="926352885">
      <w:bodyDiv w:val="1"/>
      <w:marLeft w:val="0"/>
      <w:marRight w:val="0"/>
      <w:marTop w:val="0"/>
      <w:marBottom w:val="0"/>
      <w:divBdr>
        <w:top w:val="none" w:sz="0" w:space="0" w:color="auto"/>
        <w:left w:val="none" w:sz="0" w:space="0" w:color="auto"/>
        <w:bottom w:val="none" w:sz="0" w:space="0" w:color="auto"/>
        <w:right w:val="none" w:sz="0" w:space="0" w:color="auto"/>
      </w:divBdr>
    </w:div>
    <w:div w:id="926378774">
      <w:bodyDiv w:val="1"/>
      <w:marLeft w:val="0"/>
      <w:marRight w:val="0"/>
      <w:marTop w:val="0"/>
      <w:marBottom w:val="0"/>
      <w:divBdr>
        <w:top w:val="none" w:sz="0" w:space="0" w:color="auto"/>
        <w:left w:val="none" w:sz="0" w:space="0" w:color="auto"/>
        <w:bottom w:val="none" w:sz="0" w:space="0" w:color="auto"/>
        <w:right w:val="none" w:sz="0" w:space="0" w:color="auto"/>
      </w:divBdr>
    </w:div>
    <w:div w:id="926502774">
      <w:bodyDiv w:val="1"/>
      <w:marLeft w:val="0"/>
      <w:marRight w:val="0"/>
      <w:marTop w:val="0"/>
      <w:marBottom w:val="0"/>
      <w:divBdr>
        <w:top w:val="none" w:sz="0" w:space="0" w:color="auto"/>
        <w:left w:val="none" w:sz="0" w:space="0" w:color="auto"/>
        <w:bottom w:val="none" w:sz="0" w:space="0" w:color="auto"/>
        <w:right w:val="none" w:sz="0" w:space="0" w:color="auto"/>
      </w:divBdr>
    </w:div>
    <w:div w:id="926620930">
      <w:bodyDiv w:val="1"/>
      <w:marLeft w:val="0"/>
      <w:marRight w:val="0"/>
      <w:marTop w:val="0"/>
      <w:marBottom w:val="0"/>
      <w:divBdr>
        <w:top w:val="none" w:sz="0" w:space="0" w:color="auto"/>
        <w:left w:val="none" w:sz="0" w:space="0" w:color="auto"/>
        <w:bottom w:val="none" w:sz="0" w:space="0" w:color="auto"/>
        <w:right w:val="none" w:sz="0" w:space="0" w:color="auto"/>
      </w:divBdr>
    </w:div>
    <w:div w:id="926888858">
      <w:bodyDiv w:val="1"/>
      <w:marLeft w:val="0"/>
      <w:marRight w:val="0"/>
      <w:marTop w:val="0"/>
      <w:marBottom w:val="0"/>
      <w:divBdr>
        <w:top w:val="none" w:sz="0" w:space="0" w:color="auto"/>
        <w:left w:val="none" w:sz="0" w:space="0" w:color="auto"/>
        <w:bottom w:val="none" w:sz="0" w:space="0" w:color="auto"/>
        <w:right w:val="none" w:sz="0" w:space="0" w:color="auto"/>
      </w:divBdr>
    </w:div>
    <w:div w:id="927232146">
      <w:bodyDiv w:val="1"/>
      <w:marLeft w:val="0"/>
      <w:marRight w:val="0"/>
      <w:marTop w:val="0"/>
      <w:marBottom w:val="0"/>
      <w:divBdr>
        <w:top w:val="none" w:sz="0" w:space="0" w:color="auto"/>
        <w:left w:val="none" w:sz="0" w:space="0" w:color="auto"/>
        <w:bottom w:val="none" w:sz="0" w:space="0" w:color="auto"/>
        <w:right w:val="none" w:sz="0" w:space="0" w:color="auto"/>
      </w:divBdr>
    </w:div>
    <w:div w:id="927301340">
      <w:bodyDiv w:val="1"/>
      <w:marLeft w:val="0"/>
      <w:marRight w:val="0"/>
      <w:marTop w:val="0"/>
      <w:marBottom w:val="0"/>
      <w:divBdr>
        <w:top w:val="none" w:sz="0" w:space="0" w:color="auto"/>
        <w:left w:val="none" w:sz="0" w:space="0" w:color="auto"/>
        <w:bottom w:val="none" w:sz="0" w:space="0" w:color="auto"/>
        <w:right w:val="none" w:sz="0" w:space="0" w:color="auto"/>
      </w:divBdr>
    </w:div>
    <w:div w:id="927349924">
      <w:bodyDiv w:val="1"/>
      <w:marLeft w:val="0"/>
      <w:marRight w:val="0"/>
      <w:marTop w:val="0"/>
      <w:marBottom w:val="0"/>
      <w:divBdr>
        <w:top w:val="none" w:sz="0" w:space="0" w:color="auto"/>
        <w:left w:val="none" w:sz="0" w:space="0" w:color="auto"/>
        <w:bottom w:val="none" w:sz="0" w:space="0" w:color="auto"/>
        <w:right w:val="none" w:sz="0" w:space="0" w:color="auto"/>
      </w:divBdr>
    </w:div>
    <w:div w:id="927420127">
      <w:bodyDiv w:val="1"/>
      <w:marLeft w:val="0"/>
      <w:marRight w:val="0"/>
      <w:marTop w:val="0"/>
      <w:marBottom w:val="0"/>
      <w:divBdr>
        <w:top w:val="none" w:sz="0" w:space="0" w:color="auto"/>
        <w:left w:val="none" w:sz="0" w:space="0" w:color="auto"/>
        <w:bottom w:val="none" w:sz="0" w:space="0" w:color="auto"/>
        <w:right w:val="none" w:sz="0" w:space="0" w:color="auto"/>
      </w:divBdr>
    </w:div>
    <w:div w:id="927544668">
      <w:bodyDiv w:val="1"/>
      <w:marLeft w:val="0"/>
      <w:marRight w:val="0"/>
      <w:marTop w:val="0"/>
      <w:marBottom w:val="0"/>
      <w:divBdr>
        <w:top w:val="none" w:sz="0" w:space="0" w:color="auto"/>
        <w:left w:val="none" w:sz="0" w:space="0" w:color="auto"/>
        <w:bottom w:val="none" w:sz="0" w:space="0" w:color="auto"/>
        <w:right w:val="none" w:sz="0" w:space="0" w:color="auto"/>
      </w:divBdr>
    </w:div>
    <w:div w:id="927739820">
      <w:bodyDiv w:val="1"/>
      <w:marLeft w:val="0"/>
      <w:marRight w:val="0"/>
      <w:marTop w:val="0"/>
      <w:marBottom w:val="0"/>
      <w:divBdr>
        <w:top w:val="none" w:sz="0" w:space="0" w:color="auto"/>
        <w:left w:val="none" w:sz="0" w:space="0" w:color="auto"/>
        <w:bottom w:val="none" w:sz="0" w:space="0" w:color="auto"/>
        <w:right w:val="none" w:sz="0" w:space="0" w:color="auto"/>
      </w:divBdr>
      <w:divsChild>
        <w:div w:id="1367438736">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27930215">
      <w:bodyDiv w:val="1"/>
      <w:marLeft w:val="0"/>
      <w:marRight w:val="0"/>
      <w:marTop w:val="0"/>
      <w:marBottom w:val="0"/>
      <w:divBdr>
        <w:top w:val="none" w:sz="0" w:space="0" w:color="auto"/>
        <w:left w:val="none" w:sz="0" w:space="0" w:color="auto"/>
        <w:bottom w:val="none" w:sz="0" w:space="0" w:color="auto"/>
        <w:right w:val="none" w:sz="0" w:space="0" w:color="auto"/>
      </w:divBdr>
    </w:div>
    <w:div w:id="928079167">
      <w:bodyDiv w:val="1"/>
      <w:marLeft w:val="0"/>
      <w:marRight w:val="0"/>
      <w:marTop w:val="0"/>
      <w:marBottom w:val="0"/>
      <w:divBdr>
        <w:top w:val="none" w:sz="0" w:space="0" w:color="auto"/>
        <w:left w:val="none" w:sz="0" w:space="0" w:color="auto"/>
        <w:bottom w:val="none" w:sz="0" w:space="0" w:color="auto"/>
        <w:right w:val="none" w:sz="0" w:space="0" w:color="auto"/>
      </w:divBdr>
    </w:div>
    <w:div w:id="928079261">
      <w:bodyDiv w:val="1"/>
      <w:marLeft w:val="0"/>
      <w:marRight w:val="0"/>
      <w:marTop w:val="0"/>
      <w:marBottom w:val="0"/>
      <w:divBdr>
        <w:top w:val="none" w:sz="0" w:space="0" w:color="auto"/>
        <w:left w:val="none" w:sz="0" w:space="0" w:color="auto"/>
        <w:bottom w:val="none" w:sz="0" w:space="0" w:color="auto"/>
        <w:right w:val="none" w:sz="0" w:space="0" w:color="auto"/>
      </w:divBdr>
    </w:div>
    <w:div w:id="928194710">
      <w:bodyDiv w:val="1"/>
      <w:marLeft w:val="0"/>
      <w:marRight w:val="0"/>
      <w:marTop w:val="0"/>
      <w:marBottom w:val="0"/>
      <w:divBdr>
        <w:top w:val="none" w:sz="0" w:space="0" w:color="auto"/>
        <w:left w:val="none" w:sz="0" w:space="0" w:color="auto"/>
        <w:bottom w:val="none" w:sz="0" w:space="0" w:color="auto"/>
        <w:right w:val="none" w:sz="0" w:space="0" w:color="auto"/>
      </w:divBdr>
    </w:div>
    <w:div w:id="928267568">
      <w:bodyDiv w:val="1"/>
      <w:marLeft w:val="0"/>
      <w:marRight w:val="0"/>
      <w:marTop w:val="0"/>
      <w:marBottom w:val="0"/>
      <w:divBdr>
        <w:top w:val="none" w:sz="0" w:space="0" w:color="auto"/>
        <w:left w:val="none" w:sz="0" w:space="0" w:color="auto"/>
        <w:bottom w:val="none" w:sz="0" w:space="0" w:color="auto"/>
        <w:right w:val="none" w:sz="0" w:space="0" w:color="auto"/>
      </w:divBdr>
    </w:div>
    <w:div w:id="928391917">
      <w:bodyDiv w:val="1"/>
      <w:marLeft w:val="0"/>
      <w:marRight w:val="0"/>
      <w:marTop w:val="0"/>
      <w:marBottom w:val="0"/>
      <w:divBdr>
        <w:top w:val="none" w:sz="0" w:space="0" w:color="auto"/>
        <w:left w:val="none" w:sz="0" w:space="0" w:color="auto"/>
        <w:bottom w:val="none" w:sz="0" w:space="0" w:color="auto"/>
        <w:right w:val="none" w:sz="0" w:space="0" w:color="auto"/>
      </w:divBdr>
    </w:div>
    <w:div w:id="928394844">
      <w:bodyDiv w:val="1"/>
      <w:marLeft w:val="0"/>
      <w:marRight w:val="0"/>
      <w:marTop w:val="0"/>
      <w:marBottom w:val="0"/>
      <w:divBdr>
        <w:top w:val="none" w:sz="0" w:space="0" w:color="auto"/>
        <w:left w:val="none" w:sz="0" w:space="0" w:color="auto"/>
        <w:bottom w:val="none" w:sz="0" w:space="0" w:color="auto"/>
        <w:right w:val="none" w:sz="0" w:space="0" w:color="auto"/>
      </w:divBdr>
    </w:div>
    <w:div w:id="928467169">
      <w:bodyDiv w:val="1"/>
      <w:marLeft w:val="0"/>
      <w:marRight w:val="0"/>
      <w:marTop w:val="0"/>
      <w:marBottom w:val="0"/>
      <w:divBdr>
        <w:top w:val="none" w:sz="0" w:space="0" w:color="auto"/>
        <w:left w:val="none" w:sz="0" w:space="0" w:color="auto"/>
        <w:bottom w:val="none" w:sz="0" w:space="0" w:color="auto"/>
        <w:right w:val="none" w:sz="0" w:space="0" w:color="auto"/>
      </w:divBdr>
    </w:div>
    <w:div w:id="928470379">
      <w:bodyDiv w:val="1"/>
      <w:marLeft w:val="0"/>
      <w:marRight w:val="0"/>
      <w:marTop w:val="0"/>
      <w:marBottom w:val="0"/>
      <w:divBdr>
        <w:top w:val="none" w:sz="0" w:space="0" w:color="auto"/>
        <w:left w:val="none" w:sz="0" w:space="0" w:color="auto"/>
        <w:bottom w:val="none" w:sz="0" w:space="0" w:color="auto"/>
        <w:right w:val="none" w:sz="0" w:space="0" w:color="auto"/>
      </w:divBdr>
    </w:div>
    <w:div w:id="928739182">
      <w:bodyDiv w:val="1"/>
      <w:marLeft w:val="0"/>
      <w:marRight w:val="0"/>
      <w:marTop w:val="0"/>
      <w:marBottom w:val="0"/>
      <w:divBdr>
        <w:top w:val="none" w:sz="0" w:space="0" w:color="auto"/>
        <w:left w:val="none" w:sz="0" w:space="0" w:color="auto"/>
        <w:bottom w:val="none" w:sz="0" w:space="0" w:color="auto"/>
        <w:right w:val="none" w:sz="0" w:space="0" w:color="auto"/>
      </w:divBdr>
    </w:div>
    <w:div w:id="928927097">
      <w:bodyDiv w:val="1"/>
      <w:marLeft w:val="0"/>
      <w:marRight w:val="0"/>
      <w:marTop w:val="0"/>
      <w:marBottom w:val="0"/>
      <w:divBdr>
        <w:top w:val="none" w:sz="0" w:space="0" w:color="auto"/>
        <w:left w:val="none" w:sz="0" w:space="0" w:color="auto"/>
        <w:bottom w:val="none" w:sz="0" w:space="0" w:color="auto"/>
        <w:right w:val="none" w:sz="0" w:space="0" w:color="auto"/>
      </w:divBdr>
    </w:div>
    <w:div w:id="928928551">
      <w:bodyDiv w:val="1"/>
      <w:marLeft w:val="0"/>
      <w:marRight w:val="0"/>
      <w:marTop w:val="0"/>
      <w:marBottom w:val="0"/>
      <w:divBdr>
        <w:top w:val="none" w:sz="0" w:space="0" w:color="auto"/>
        <w:left w:val="none" w:sz="0" w:space="0" w:color="auto"/>
        <w:bottom w:val="none" w:sz="0" w:space="0" w:color="auto"/>
        <w:right w:val="none" w:sz="0" w:space="0" w:color="auto"/>
      </w:divBdr>
    </w:div>
    <w:div w:id="928929218">
      <w:bodyDiv w:val="1"/>
      <w:marLeft w:val="0"/>
      <w:marRight w:val="0"/>
      <w:marTop w:val="0"/>
      <w:marBottom w:val="0"/>
      <w:divBdr>
        <w:top w:val="none" w:sz="0" w:space="0" w:color="auto"/>
        <w:left w:val="none" w:sz="0" w:space="0" w:color="auto"/>
        <w:bottom w:val="none" w:sz="0" w:space="0" w:color="auto"/>
        <w:right w:val="none" w:sz="0" w:space="0" w:color="auto"/>
      </w:divBdr>
    </w:div>
    <w:div w:id="928973509">
      <w:bodyDiv w:val="1"/>
      <w:marLeft w:val="0"/>
      <w:marRight w:val="0"/>
      <w:marTop w:val="0"/>
      <w:marBottom w:val="0"/>
      <w:divBdr>
        <w:top w:val="none" w:sz="0" w:space="0" w:color="auto"/>
        <w:left w:val="none" w:sz="0" w:space="0" w:color="auto"/>
        <w:bottom w:val="none" w:sz="0" w:space="0" w:color="auto"/>
        <w:right w:val="none" w:sz="0" w:space="0" w:color="auto"/>
      </w:divBdr>
    </w:div>
    <w:div w:id="928975024">
      <w:bodyDiv w:val="1"/>
      <w:marLeft w:val="0"/>
      <w:marRight w:val="0"/>
      <w:marTop w:val="0"/>
      <w:marBottom w:val="0"/>
      <w:divBdr>
        <w:top w:val="none" w:sz="0" w:space="0" w:color="auto"/>
        <w:left w:val="none" w:sz="0" w:space="0" w:color="auto"/>
        <w:bottom w:val="none" w:sz="0" w:space="0" w:color="auto"/>
        <w:right w:val="none" w:sz="0" w:space="0" w:color="auto"/>
      </w:divBdr>
    </w:div>
    <w:div w:id="929041383">
      <w:bodyDiv w:val="1"/>
      <w:marLeft w:val="0"/>
      <w:marRight w:val="0"/>
      <w:marTop w:val="0"/>
      <w:marBottom w:val="0"/>
      <w:divBdr>
        <w:top w:val="none" w:sz="0" w:space="0" w:color="auto"/>
        <w:left w:val="none" w:sz="0" w:space="0" w:color="auto"/>
        <w:bottom w:val="none" w:sz="0" w:space="0" w:color="auto"/>
        <w:right w:val="none" w:sz="0" w:space="0" w:color="auto"/>
      </w:divBdr>
    </w:div>
    <w:div w:id="929124696">
      <w:bodyDiv w:val="1"/>
      <w:marLeft w:val="0"/>
      <w:marRight w:val="0"/>
      <w:marTop w:val="0"/>
      <w:marBottom w:val="0"/>
      <w:divBdr>
        <w:top w:val="none" w:sz="0" w:space="0" w:color="auto"/>
        <w:left w:val="none" w:sz="0" w:space="0" w:color="auto"/>
        <w:bottom w:val="none" w:sz="0" w:space="0" w:color="auto"/>
        <w:right w:val="none" w:sz="0" w:space="0" w:color="auto"/>
      </w:divBdr>
    </w:div>
    <w:div w:id="929503919">
      <w:bodyDiv w:val="1"/>
      <w:marLeft w:val="0"/>
      <w:marRight w:val="0"/>
      <w:marTop w:val="0"/>
      <w:marBottom w:val="0"/>
      <w:divBdr>
        <w:top w:val="none" w:sz="0" w:space="0" w:color="auto"/>
        <w:left w:val="none" w:sz="0" w:space="0" w:color="auto"/>
        <w:bottom w:val="none" w:sz="0" w:space="0" w:color="auto"/>
        <w:right w:val="none" w:sz="0" w:space="0" w:color="auto"/>
      </w:divBdr>
    </w:div>
    <w:div w:id="929582215">
      <w:bodyDiv w:val="1"/>
      <w:marLeft w:val="0"/>
      <w:marRight w:val="0"/>
      <w:marTop w:val="0"/>
      <w:marBottom w:val="0"/>
      <w:divBdr>
        <w:top w:val="none" w:sz="0" w:space="0" w:color="auto"/>
        <w:left w:val="none" w:sz="0" w:space="0" w:color="auto"/>
        <w:bottom w:val="none" w:sz="0" w:space="0" w:color="auto"/>
        <w:right w:val="none" w:sz="0" w:space="0" w:color="auto"/>
      </w:divBdr>
    </w:div>
    <w:div w:id="929851285">
      <w:bodyDiv w:val="1"/>
      <w:marLeft w:val="0"/>
      <w:marRight w:val="0"/>
      <w:marTop w:val="0"/>
      <w:marBottom w:val="0"/>
      <w:divBdr>
        <w:top w:val="none" w:sz="0" w:space="0" w:color="auto"/>
        <w:left w:val="none" w:sz="0" w:space="0" w:color="auto"/>
        <w:bottom w:val="none" w:sz="0" w:space="0" w:color="auto"/>
        <w:right w:val="none" w:sz="0" w:space="0" w:color="auto"/>
      </w:divBdr>
    </w:div>
    <w:div w:id="929890700">
      <w:bodyDiv w:val="1"/>
      <w:marLeft w:val="0"/>
      <w:marRight w:val="0"/>
      <w:marTop w:val="0"/>
      <w:marBottom w:val="0"/>
      <w:divBdr>
        <w:top w:val="none" w:sz="0" w:space="0" w:color="auto"/>
        <w:left w:val="none" w:sz="0" w:space="0" w:color="auto"/>
        <w:bottom w:val="none" w:sz="0" w:space="0" w:color="auto"/>
        <w:right w:val="none" w:sz="0" w:space="0" w:color="auto"/>
      </w:divBdr>
    </w:div>
    <w:div w:id="930043971">
      <w:bodyDiv w:val="1"/>
      <w:marLeft w:val="0"/>
      <w:marRight w:val="0"/>
      <w:marTop w:val="0"/>
      <w:marBottom w:val="0"/>
      <w:divBdr>
        <w:top w:val="none" w:sz="0" w:space="0" w:color="auto"/>
        <w:left w:val="none" w:sz="0" w:space="0" w:color="auto"/>
        <w:bottom w:val="none" w:sz="0" w:space="0" w:color="auto"/>
        <w:right w:val="none" w:sz="0" w:space="0" w:color="auto"/>
      </w:divBdr>
    </w:div>
    <w:div w:id="930158057">
      <w:bodyDiv w:val="1"/>
      <w:marLeft w:val="0"/>
      <w:marRight w:val="0"/>
      <w:marTop w:val="0"/>
      <w:marBottom w:val="0"/>
      <w:divBdr>
        <w:top w:val="none" w:sz="0" w:space="0" w:color="auto"/>
        <w:left w:val="none" w:sz="0" w:space="0" w:color="auto"/>
        <w:bottom w:val="none" w:sz="0" w:space="0" w:color="auto"/>
        <w:right w:val="none" w:sz="0" w:space="0" w:color="auto"/>
      </w:divBdr>
    </w:div>
    <w:div w:id="930164860">
      <w:bodyDiv w:val="1"/>
      <w:marLeft w:val="0"/>
      <w:marRight w:val="0"/>
      <w:marTop w:val="0"/>
      <w:marBottom w:val="0"/>
      <w:divBdr>
        <w:top w:val="none" w:sz="0" w:space="0" w:color="auto"/>
        <w:left w:val="none" w:sz="0" w:space="0" w:color="auto"/>
        <w:bottom w:val="none" w:sz="0" w:space="0" w:color="auto"/>
        <w:right w:val="none" w:sz="0" w:space="0" w:color="auto"/>
      </w:divBdr>
    </w:div>
    <w:div w:id="930310008">
      <w:bodyDiv w:val="1"/>
      <w:marLeft w:val="0"/>
      <w:marRight w:val="0"/>
      <w:marTop w:val="0"/>
      <w:marBottom w:val="0"/>
      <w:divBdr>
        <w:top w:val="none" w:sz="0" w:space="0" w:color="auto"/>
        <w:left w:val="none" w:sz="0" w:space="0" w:color="auto"/>
        <w:bottom w:val="none" w:sz="0" w:space="0" w:color="auto"/>
        <w:right w:val="none" w:sz="0" w:space="0" w:color="auto"/>
      </w:divBdr>
    </w:div>
    <w:div w:id="930354968">
      <w:bodyDiv w:val="1"/>
      <w:marLeft w:val="0"/>
      <w:marRight w:val="0"/>
      <w:marTop w:val="0"/>
      <w:marBottom w:val="0"/>
      <w:divBdr>
        <w:top w:val="none" w:sz="0" w:space="0" w:color="auto"/>
        <w:left w:val="none" w:sz="0" w:space="0" w:color="auto"/>
        <w:bottom w:val="none" w:sz="0" w:space="0" w:color="auto"/>
        <w:right w:val="none" w:sz="0" w:space="0" w:color="auto"/>
      </w:divBdr>
    </w:div>
    <w:div w:id="930358412">
      <w:bodyDiv w:val="1"/>
      <w:marLeft w:val="0"/>
      <w:marRight w:val="0"/>
      <w:marTop w:val="0"/>
      <w:marBottom w:val="0"/>
      <w:divBdr>
        <w:top w:val="none" w:sz="0" w:space="0" w:color="auto"/>
        <w:left w:val="none" w:sz="0" w:space="0" w:color="auto"/>
        <w:bottom w:val="none" w:sz="0" w:space="0" w:color="auto"/>
        <w:right w:val="none" w:sz="0" w:space="0" w:color="auto"/>
      </w:divBdr>
    </w:div>
    <w:div w:id="930432599">
      <w:bodyDiv w:val="1"/>
      <w:marLeft w:val="0"/>
      <w:marRight w:val="0"/>
      <w:marTop w:val="0"/>
      <w:marBottom w:val="0"/>
      <w:divBdr>
        <w:top w:val="none" w:sz="0" w:space="0" w:color="auto"/>
        <w:left w:val="none" w:sz="0" w:space="0" w:color="auto"/>
        <w:bottom w:val="none" w:sz="0" w:space="0" w:color="auto"/>
        <w:right w:val="none" w:sz="0" w:space="0" w:color="auto"/>
      </w:divBdr>
    </w:div>
    <w:div w:id="930629677">
      <w:bodyDiv w:val="1"/>
      <w:marLeft w:val="0"/>
      <w:marRight w:val="0"/>
      <w:marTop w:val="0"/>
      <w:marBottom w:val="0"/>
      <w:divBdr>
        <w:top w:val="none" w:sz="0" w:space="0" w:color="auto"/>
        <w:left w:val="none" w:sz="0" w:space="0" w:color="auto"/>
        <w:bottom w:val="none" w:sz="0" w:space="0" w:color="auto"/>
        <w:right w:val="none" w:sz="0" w:space="0" w:color="auto"/>
      </w:divBdr>
    </w:div>
    <w:div w:id="930773502">
      <w:bodyDiv w:val="1"/>
      <w:marLeft w:val="0"/>
      <w:marRight w:val="0"/>
      <w:marTop w:val="0"/>
      <w:marBottom w:val="0"/>
      <w:divBdr>
        <w:top w:val="none" w:sz="0" w:space="0" w:color="auto"/>
        <w:left w:val="none" w:sz="0" w:space="0" w:color="auto"/>
        <w:bottom w:val="none" w:sz="0" w:space="0" w:color="auto"/>
        <w:right w:val="none" w:sz="0" w:space="0" w:color="auto"/>
      </w:divBdr>
    </w:div>
    <w:div w:id="931085533">
      <w:bodyDiv w:val="1"/>
      <w:marLeft w:val="0"/>
      <w:marRight w:val="0"/>
      <w:marTop w:val="0"/>
      <w:marBottom w:val="0"/>
      <w:divBdr>
        <w:top w:val="none" w:sz="0" w:space="0" w:color="auto"/>
        <w:left w:val="none" w:sz="0" w:space="0" w:color="auto"/>
        <w:bottom w:val="none" w:sz="0" w:space="0" w:color="auto"/>
        <w:right w:val="none" w:sz="0" w:space="0" w:color="auto"/>
      </w:divBdr>
    </w:div>
    <w:div w:id="931157940">
      <w:bodyDiv w:val="1"/>
      <w:marLeft w:val="0"/>
      <w:marRight w:val="0"/>
      <w:marTop w:val="0"/>
      <w:marBottom w:val="0"/>
      <w:divBdr>
        <w:top w:val="none" w:sz="0" w:space="0" w:color="auto"/>
        <w:left w:val="none" w:sz="0" w:space="0" w:color="auto"/>
        <w:bottom w:val="none" w:sz="0" w:space="0" w:color="auto"/>
        <w:right w:val="none" w:sz="0" w:space="0" w:color="auto"/>
      </w:divBdr>
    </w:div>
    <w:div w:id="931204582">
      <w:bodyDiv w:val="1"/>
      <w:marLeft w:val="0"/>
      <w:marRight w:val="0"/>
      <w:marTop w:val="0"/>
      <w:marBottom w:val="0"/>
      <w:divBdr>
        <w:top w:val="none" w:sz="0" w:space="0" w:color="auto"/>
        <w:left w:val="none" w:sz="0" w:space="0" w:color="auto"/>
        <w:bottom w:val="none" w:sz="0" w:space="0" w:color="auto"/>
        <w:right w:val="none" w:sz="0" w:space="0" w:color="auto"/>
      </w:divBdr>
    </w:div>
    <w:div w:id="931352955">
      <w:bodyDiv w:val="1"/>
      <w:marLeft w:val="0"/>
      <w:marRight w:val="0"/>
      <w:marTop w:val="0"/>
      <w:marBottom w:val="0"/>
      <w:divBdr>
        <w:top w:val="none" w:sz="0" w:space="0" w:color="auto"/>
        <w:left w:val="none" w:sz="0" w:space="0" w:color="auto"/>
        <w:bottom w:val="none" w:sz="0" w:space="0" w:color="auto"/>
        <w:right w:val="none" w:sz="0" w:space="0" w:color="auto"/>
      </w:divBdr>
    </w:div>
    <w:div w:id="931356196">
      <w:bodyDiv w:val="1"/>
      <w:marLeft w:val="0"/>
      <w:marRight w:val="0"/>
      <w:marTop w:val="0"/>
      <w:marBottom w:val="0"/>
      <w:divBdr>
        <w:top w:val="none" w:sz="0" w:space="0" w:color="auto"/>
        <w:left w:val="none" w:sz="0" w:space="0" w:color="auto"/>
        <w:bottom w:val="none" w:sz="0" w:space="0" w:color="auto"/>
        <w:right w:val="none" w:sz="0" w:space="0" w:color="auto"/>
      </w:divBdr>
    </w:div>
    <w:div w:id="931429561">
      <w:bodyDiv w:val="1"/>
      <w:marLeft w:val="0"/>
      <w:marRight w:val="0"/>
      <w:marTop w:val="0"/>
      <w:marBottom w:val="0"/>
      <w:divBdr>
        <w:top w:val="none" w:sz="0" w:space="0" w:color="auto"/>
        <w:left w:val="none" w:sz="0" w:space="0" w:color="auto"/>
        <w:bottom w:val="none" w:sz="0" w:space="0" w:color="auto"/>
        <w:right w:val="none" w:sz="0" w:space="0" w:color="auto"/>
      </w:divBdr>
    </w:div>
    <w:div w:id="931470676">
      <w:bodyDiv w:val="1"/>
      <w:marLeft w:val="0"/>
      <w:marRight w:val="0"/>
      <w:marTop w:val="0"/>
      <w:marBottom w:val="0"/>
      <w:divBdr>
        <w:top w:val="none" w:sz="0" w:space="0" w:color="auto"/>
        <w:left w:val="none" w:sz="0" w:space="0" w:color="auto"/>
        <w:bottom w:val="none" w:sz="0" w:space="0" w:color="auto"/>
        <w:right w:val="none" w:sz="0" w:space="0" w:color="auto"/>
      </w:divBdr>
    </w:div>
    <w:div w:id="931619667">
      <w:bodyDiv w:val="1"/>
      <w:marLeft w:val="0"/>
      <w:marRight w:val="0"/>
      <w:marTop w:val="0"/>
      <w:marBottom w:val="0"/>
      <w:divBdr>
        <w:top w:val="none" w:sz="0" w:space="0" w:color="auto"/>
        <w:left w:val="none" w:sz="0" w:space="0" w:color="auto"/>
        <w:bottom w:val="none" w:sz="0" w:space="0" w:color="auto"/>
        <w:right w:val="none" w:sz="0" w:space="0" w:color="auto"/>
      </w:divBdr>
    </w:div>
    <w:div w:id="931619967">
      <w:bodyDiv w:val="1"/>
      <w:marLeft w:val="0"/>
      <w:marRight w:val="0"/>
      <w:marTop w:val="0"/>
      <w:marBottom w:val="0"/>
      <w:divBdr>
        <w:top w:val="none" w:sz="0" w:space="0" w:color="auto"/>
        <w:left w:val="none" w:sz="0" w:space="0" w:color="auto"/>
        <w:bottom w:val="none" w:sz="0" w:space="0" w:color="auto"/>
        <w:right w:val="none" w:sz="0" w:space="0" w:color="auto"/>
      </w:divBdr>
    </w:div>
    <w:div w:id="931815898">
      <w:bodyDiv w:val="1"/>
      <w:marLeft w:val="0"/>
      <w:marRight w:val="0"/>
      <w:marTop w:val="0"/>
      <w:marBottom w:val="0"/>
      <w:divBdr>
        <w:top w:val="none" w:sz="0" w:space="0" w:color="auto"/>
        <w:left w:val="none" w:sz="0" w:space="0" w:color="auto"/>
        <w:bottom w:val="none" w:sz="0" w:space="0" w:color="auto"/>
        <w:right w:val="none" w:sz="0" w:space="0" w:color="auto"/>
      </w:divBdr>
    </w:div>
    <w:div w:id="932126497">
      <w:bodyDiv w:val="1"/>
      <w:marLeft w:val="0"/>
      <w:marRight w:val="0"/>
      <w:marTop w:val="0"/>
      <w:marBottom w:val="0"/>
      <w:divBdr>
        <w:top w:val="none" w:sz="0" w:space="0" w:color="auto"/>
        <w:left w:val="none" w:sz="0" w:space="0" w:color="auto"/>
        <w:bottom w:val="none" w:sz="0" w:space="0" w:color="auto"/>
        <w:right w:val="none" w:sz="0" w:space="0" w:color="auto"/>
      </w:divBdr>
    </w:div>
    <w:div w:id="932205194">
      <w:bodyDiv w:val="1"/>
      <w:marLeft w:val="0"/>
      <w:marRight w:val="0"/>
      <w:marTop w:val="0"/>
      <w:marBottom w:val="0"/>
      <w:divBdr>
        <w:top w:val="none" w:sz="0" w:space="0" w:color="auto"/>
        <w:left w:val="none" w:sz="0" w:space="0" w:color="auto"/>
        <w:bottom w:val="none" w:sz="0" w:space="0" w:color="auto"/>
        <w:right w:val="none" w:sz="0" w:space="0" w:color="auto"/>
      </w:divBdr>
      <w:divsChild>
        <w:div w:id="276790793">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32208938">
      <w:bodyDiv w:val="1"/>
      <w:marLeft w:val="0"/>
      <w:marRight w:val="0"/>
      <w:marTop w:val="0"/>
      <w:marBottom w:val="0"/>
      <w:divBdr>
        <w:top w:val="none" w:sz="0" w:space="0" w:color="auto"/>
        <w:left w:val="none" w:sz="0" w:space="0" w:color="auto"/>
        <w:bottom w:val="none" w:sz="0" w:space="0" w:color="auto"/>
        <w:right w:val="none" w:sz="0" w:space="0" w:color="auto"/>
      </w:divBdr>
    </w:div>
    <w:div w:id="932320648">
      <w:bodyDiv w:val="1"/>
      <w:marLeft w:val="0"/>
      <w:marRight w:val="0"/>
      <w:marTop w:val="0"/>
      <w:marBottom w:val="0"/>
      <w:divBdr>
        <w:top w:val="none" w:sz="0" w:space="0" w:color="auto"/>
        <w:left w:val="none" w:sz="0" w:space="0" w:color="auto"/>
        <w:bottom w:val="none" w:sz="0" w:space="0" w:color="auto"/>
        <w:right w:val="none" w:sz="0" w:space="0" w:color="auto"/>
      </w:divBdr>
    </w:div>
    <w:div w:id="932395430">
      <w:bodyDiv w:val="1"/>
      <w:marLeft w:val="0"/>
      <w:marRight w:val="0"/>
      <w:marTop w:val="0"/>
      <w:marBottom w:val="0"/>
      <w:divBdr>
        <w:top w:val="none" w:sz="0" w:space="0" w:color="auto"/>
        <w:left w:val="none" w:sz="0" w:space="0" w:color="auto"/>
        <w:bottom w:val="none" w:sz="0" w:space="0" w:color="auto"/>
        <w:right w:val="none" w:sz="0" w:space="0" w:color="auto"/>
      </w:divBdr>
    </w:div>
    <w:div w:id="932398369">
      <w:bodyDiv w:val="1"/>
      <w:marLeft w:val="0"/>
      <w:marRight w:val="0"/>
      <w:marTop w:val="0"/>
      <w:marBottom w:val="0"/>
      <w:divBdr>
        <w:top w:val="none" w:sz="0" w:space="0" w:color="auto"/>
        <w:left w:val="none" w:sz="0" w:space="0" w:color="auto"/>
        <w:bottom w:val="none" w:sz="0" w:space="0" w:color="auto"/>
        <w:right w:val="none" w:sz="0" w:space="0" w:color="auto"/>
      </w:divBdr>
    </w:div>
    <w:div w:id="932591428">
      <w:bodyDiv w:val="1"/>
      <w:marLeft w:val="0"/>
      <w:marRight w:val="0"/>
      <w:marTop w:val="0"/>
      <w:marBottom w:val="0"/>
      <w:divBdr>
        <w:top w:val="none" w:sz="0" w:space="0" w:color="auto"/>
        <w:left w:val="none" w:sz="0" w:space="0" w:color="auto"/>
        <w:bottom w:val="none" w:sz="0" w:space="0" w:color="auto"/>
        <w:right w:val="none" w:sz="0" w:space="0" w:color="auto"/>
      </w:divBdr>
    </w:div>
    <w:div w:id="932593452">
      <w:bodyDiv w:val="1"/>
      <w:marLeft w:val="0"/>
      <w:marRight w:val="0"/>
      <w:marTop w:val="0"/>
      <w:marBottom w:val="0"/>
      <w:divBdr>
        <w:top w:val="none" w:sz="0" w:space="0" w:color="auto"/>
        <w:left w:val="none" w:sz="0" w:space="0" w:color="auto"/>
        <w:bottom w:val="none" w:sz="0" w:space="0" w:color="auto"/>
        <w:right w:val="none" w:sz="0" w:space="0" w:color="auto"/>
      </w:divBdr>
    </w:div>
    <w:div w:id="932664376">
      <w:bodyDiv w:val="1"/>
      <w:marLeft w:val="0"/>
      <w:marRight w:val="0"/>
      <w:marTop w:val="0"/>
      <w:marBottom w:val="0"/>
      <w:divBdr>
        <w:top w:val="none" w:sz="0" w:space="0" w:color="auto"/>
        <w:left w:val="none" w:sz="0" w:space="0" w:color="auto"/>
        <w:bottom w:val="none" w:sz="0" w:space="0" w:color="auto"/>
        <w:right w:val="none" w:sz="0" w:space="0" w:color="auto"/>
      </w:divBdr>
    </w:div>
    <w:div w:id="932937205">
      <w:bodyDiv w:val="1"/>
      <w:marLeft w:val="0"/>
      <w:marRight w:val="0"/>
      <w:marTop w:val="0"/>
      <w:marBottom w:val="0"/>
      <w:divBdr>
        <w:top w:val="none" w:sz="0" w:space="0" w:color="auto"/>
        <w:left w:val="none" w:sz="0" w:space="0" w:color="auto"/>
        <w:bottom w:val="none" w:sz="0" w:space="0" w:color="auto"/>
        <w:right w:val="none" w:sz="0" w:space="0" w:color="auto"/>
      </w:divBdr>
    </w:div>
    <w:div w:id="933392883">
      <w:bodyDiv w:val="1"/>
      <w:marLeft w:val="0"/>
      <w:marRight w:val="0"/>
      <w:marTop w:val="0"/>
      <w:marBottom w:val="0"/>
      <w:divBdr>
        <w:top w:val="none" w:sz="0" w:space="0" w:color="auto"/>
        <w:left w:val="none" w:sz="0" w:space="0" w:color="auto"/>
        <w:bottom w:val="none" w:sz="0" w:space="0" w:color="auto"/>
        <w:right w:val="none" w:sz="0" w:space="0" w:color="auto"/>
      </w:divBdr>
    </w:div>
    <w:div w:id="933516803">
      <w:bodyDiv w:val="1"/>
      <w:marLeft w:val="0"/>
      <w:marRight w:val="0"/>
      <w:marTop w:val="0"/>
      <w:marBottom w:val="0"/>
      <w:divBdr>
        <w:top w:val="none" w:sz="0" w:space="0" w:color="auto"/>
        <w:left w:val="none" w:sz="0" w:space="0" w:color="auto"/>
        <w:bottom w:val="none" w:sz="0" w:space="0" w:color="auto"/>
        <w:right w:val="none" w:sz="0" w:space="0" w:color="auto"/>
      </w:divBdr>
    </w:div>
    <w:div w:id="933518862">
      <w:bodyDiv w:val="1"/>
      <w:marLeft w:val="0"/>
      <w:marRight w:val="0"/>
      <w:marTop w:val="0"/>
      <w:marBottom w:val="0"/>
      <w:divBdr>
        <w:top w:val="none" w:sz="0" w:space="0" w:color="auto"/>
        <w:left w:val="none" w:sz="0" w:space="0" w:color="auto"/>
        <w:bottom w:val="none" w:sz="0" w:space="0" w:color="auto"/>
        <w:right w:val="none" w:sz="0" w:space="0" w:color="auto"/>
      </w:divBdr>
    </w:div>
    <w:div w:id="933632315">
      <w:bodyDiv w:val="1"/>
      <w:marLeft w:val="0"/>
      <w:marRight w:val="0"/>
      <w:marTop w:val="0"/>
      <w:marBottom w:val="0"/>
      <w:divBdr>
        <w:top w:val="none" w:sz="0" w:space="0" w:color="auto"/>
        <w:left w:val="none" w:sz="0" w:space="0" w:color="auto"/>
        <w:bottom w:val="none" w:sz="0" w:space="0" w:color="auto"/>
        <w:right w:val="none" w:sz="0" w:space="0" w:color="auto"/>
      </w:divBdr>
    </w:div>
    <w:div w:id="934049455">
      <w:bodyDiv w:val="1"/>
      <w:marLeft w:val="0"/>
      <w:marRight w:val="0"/>
      <w:marTop w:val="0"/>
      <w:marBottom w:val="0"/>
      <w:divBdr>
        <w:top w:val="none" w:sz="0" w:space="0" w:color="auto"/>
        <w:left w:val="none" w:sz="0" w:space="0" w:color="auto"/>
        <w:bottom w:val="none" w:sz="0" w:space="0" w:color="auto"/>
        <w:right w:val="none" w:sz="0" w:space="0" w:color="auto"/>
      </w:divBdr>
    </w:div>
    <w:div w:id="934289566">
      <w:bodyDiv w:val="1"/>
      <w:marLeft w:val="0"/>
      <w:marRight w:val="0"/>
      <w:marTop w:val="0"/>
      <w:marBottom w:val="0"/>
      <w:divBdr>
        <w:top w:val="none" w:sz="0" w:space="0" w:color="auto"/>
        <w:left w:val="none" w:sz="0" w:space="0" w:color="auto"/>
        <w:bottom w:val="none" w:sz="0" w:space="0" w:color="auto"/>
        <w:right w:val="none" w:sz="0" w:space="0" w:color="auto"/>
      </w:divBdr>
    </w:div>
    <w:div w:id="934634793">
      <w:bodyDiv w:val="1"/>
      <w:marLeft w:val="0"/>
      <w:marRight w:val="0"/>
      <w:marTop w:val="0"/>
      <w:marBottom w:val="0"/>
      <w:divBdr>
        <w:top w:val="none" w:sz="0" w:space="0" w:color="auto"/>
        <w:left w:val="none" w:sz="0" w:space="0" w:color="auto"/>
        <w:bottom w:val="none" w:sz="0" w:space="0" w:color="auto"/>
        <w:right w:val="none" w:sz="0" w:space="0" w:color="auto"/>
      </w:divBdr>
    </w:div>
    <w:div w:id="934706363">
      <w:bodyDiv w:val="1"/>
      <w:marLeft w:val="0"/>
      <w:marRight w:val="0"/>
      <w:marTop w:val="0"/>
      <w:marBottom w:val="0"/>
      <w:divBdr>
        <w:top w:val="none" w:sz="0" w:space="0" w:color="auto"/>
        <w:left w:val="none" w:sz="0" w:space="0" w:color="auto"/>
        <w:bottom w:val="none" w:sz="0" w:space="0" w:color="auto"/>
        <w:right w:val="none" w:sz="0" w:space="0" w:color="auto"/>
      </w:divBdr>
    </w:div>
    <w:div w:id="934827335">
      <w:bodyDiv w:val="1"/>
      <w:marLeft w:val="0"/>
      <w:marRight w:val="0"/>
      <w:marTop w:val="0"/>
      <w:marBottom w:val="0"/>
      <w:divBdr>
        <w:top w:val="none" w:sz="0" w:space="0" w:color="auto"/>
        <w:left w:val="none" w:sz="0" w:space="0" w:color="auto"/>
        <w:bottom w:val="none" w:sz="0" w:space="0" w:color="auto"/>
        <w:right w:val="none" w:sz="0" w:space="0" w:color="auto"/>
      </w:divBdr>
    </w:div>
    <w:div w:id="934828142">
      <w:bodyDiv w:val="1"/>
      <w:marLeft w:val="0"/>
      <w:marRight w:val="0"/>
      <w:marTop w:val="0"/>
      <w:marBottom w:val="0"/>
      <w:divBdr>
        <w:top w:val="none" w:sz="0" w:space="0" w:color="auto"/>
        <w:left w:val="none" w:sz="0" w:space="0" w:color="auto"/>
        <w:bottom w:val="none" w:sz="0" w:space="0" w:color="auto"/>
        <w:right w:val="none" w:sz="0" w:space="0" w:color="auto"/>
      </w:divBdr>
    </w:div>
    <w:div w:id="934895717">
      <w:bodyDiv w:val="1"/>
      <w:marLeft w:val="0"/>
      <w:marRight w:val="0"/>
      <w:marTop w:val="0"/>
      <w:marBottom w:val="0"/>
      <w:divBdr>
        <w:top w:val="none" w:sz="0" w:space="0" w:color="auto"/>
        <w:left w:val="none" w:sz="0" w:space="0" w:color="auto"/>
        <w:bottom w:val="none" w:sz="0" w:space="0" w:color="auto"/>
        <w:right w:val="none" w:sz="0" w:space="0" w:color="auto"/>
      </w:divBdr>
    </w:div>
    <w:div w:id="935018411">
      <w:bodyDiv w:val="1"/>
      <w:marLeft w:val="0"/>
      <w:marRight w:val="0"/>
      <w:marTop w:val="0"/>
      <w:marBottom w:val="0"/>
      <w:divBdr>
        <w:top w:val="none" w:sz="0" w:space="0" w:color="auto"/>
        <w:left w:val="none" w:sz="0" w:space="0" w:color="auto"/>
        <w:bottom w:val="none" w:sz="0" w:space="0" w:color="auto"/>
        <w:right w:val="none" w:sz="0" w:space="0" w:color="auto"/>
      </w:divBdr>
    </w:div>
    <w:div w:id="935020582">
      <w:bodyDiv w:val="1"/>
      <w:marLeft w:val="0"/>
      <w:marRight w:val="0"/>
      <w:marTop w:val="0"/>
      <w:marBottom w:val="0"/>
      <w:divBdr>
        <w:top w:val="none" w:sz="0" w:space="0" w:color="auto"/>
        <w:left w:val="none" w:sz="0" w:space="0" w:color="auto"/>
        <w:bottom w:val="none" w:sz="0" w:space="0" w:color="auto"/>
        <w:right w:val="none" w:sz="0" w:space="0" w:color="auto"/>
      </w:divBdr>
    </w:div>
    <w:div w:id="935091352">
      <w:bodyDiv w:val="1"/>
      <w:marLeft w:val="0"/>
      <w:marRight w:val="0"/>
      <w:marTop w:val="0"/>
      <w:marBottom w:val="0"/>
      <w:divBdr>
        <w:top w:val="none" w:sz="0" w:space="0" w:color="auto"/>
        <w:left w:val="none" w:sz="0" w:space="0" w:color="auto"/>
        <w:bottom w:val="none" w:sz="0" w:space="0" w:color="auto"/>
        <w:right w:val="none" w:sz="0" w:space="0" w:color="auto"/>
      </w:divBdr>
    </w:div>
    <w:div w:id="935136826">
      <w:bodyDiv w:val="1"/>
      <w:marLeft w:val="0"/>
      <w:marRight w:val="0"/>
      <w:marTop w:val="0"/>
      <w:marBottom w:val="0"/>
      <w:divBdr>
        <w:top w:val="none" w:sz="0" w:space="0" w:color="auto"/>
        <w:left w:val="none" w:sz="0" w:space="0" w:color="auto"/>
        <w:bottom w:val="none" w:sz="0" w:space="0" w:color="auto"/>
        <w:right w:val="none" w:sz="0" w:space="0" w:color="auto"/>
      </w:divBdr>
    </w:div>
    <w:div w:id="935289955">
      <w:bodyDiv w:val="1"/>
      <w:marLeft w:val="0"/>
      <w:marRight w:val="0"/>
      <w:marTop w:val="0"/>
      <w:marBottom w:val="0"/>
      <w:divBdr>
        <w:top w:val="none" w:sz="0" w:space="0" w:color="auto"/>
        <w:left w:val="none" w:sz="0" w:space="0" w:color="auto"/>
        <w:bottom w:val="none" w:sz="0" w:space="0" w:color="auto"/>
        <w:right w:val="none" w:sz="0" w:space="0" w:color="auto"/>
      </w:divBdr>
    </w:div>
    <w:div w:id="935407991">
      <w:bodyDiv w:val="1"/>
      <w:marLeft w:val="0"/>
      <w:marRight w:val="0"/>
      <w:marTop w:val="0"/>
      <w:marBottom w:val="0"/>
      <w:divBdr>
        <w:top w:val="none" w:sz="0" w:space="0" w:color="auto"/>
        <w:left w:val="none" w:sz="0" w:space="0" w:color="auto"/>
        <w:bottom w:val="none" w:sz="0" w:space="0" w:color="auto"/>
        <w:right w:val="none" w:sz="0" w:space="0" w:color="auto"/>
      </w:divBdr>
    </w:div>
    <w:div w:id="935408971">
      <w:bodyDiv w:val="1"/>
      <w:marLeft w:val="0"/>
      <w:marRight w:val="0"/>
      <w:marTop w:val="0"/>
      <w:marBottom w:val="0"/>
      <w:divBdr>
        <w:top w:val="none" w:sz="0" w:space="0" w:color="auto"/>
        <w:left w:val="none" w:sz="0" w:space="0" w:color="auto"/>
        <w:bottom w:val="none" w:sz="0" w:space="0" w:color="auto"/>
        <w:right w:val="none" w:sz="0" w:space="0" w:color="auto"/>
      </w:divBdr>
    </w:div>
    <w:div w:id="935669900">
      <w:bodyDiv w:val="1"/>
      <w:marLeft w:val="0"/>
      <w:marRight w:val="0"/>
      <w:marTop w:val="0"/>
      <w:marBottom w:val="0"/>
      <w:divBdr>
        <w:top w:val="none" w:sz="0" w:space="0" w:color="auto"/>
        <w:left w:val="none" w:sz="0" w:space="0" w:color="auto"/>
        <w:bottom w:val="none" w:sz="0" w:space="0" w:color="auto"/>
        <w:right w:val="none" w:sz="0" w:space="0" w:color="auto"/>
      </w:divBdr>
    </w:div>
    <w:div w:id="935673723">
      <w:bodyDiv w:val="1"/>
      <w:marLeft w:val="0"/>
      <w:marRight w:val="0"/>
      <w:marTop w:val="0"/>
      <w:marBottom w:val="0"/>
      <w:divBdr>
        <w:top w:val="none" w:sz="0" w:space="0" w:color="auto"/>
        <w:left w:val="none" w:sz="0" w:space="0" w:color="auto"/>
        <w:bottom w:val="none" w:sz="0" w:space="0" w:color="auto"/>
        <w:right w:val="none" w:sz="0" w:space="0" w:color="auto"/>
      </w:divBdr>
    </w:div>
    <w:div w:id="935745417">
      <w:bodyDiv w:val="1"/>
      <w:marLeft w:val="0"/>
      <w:marRight w:val="0"/>
      <w:marTop w:val="0"/>
      <w:marBottom w:val="0"/>
      <w:divBdr>
        <w:top w:val="none" w:sz="0" w:space="0" w:color="auto"/>
        <w:left w:val="none" w:sz="0" w:space="0" w:color="auto"/>
        <w:bottom w:val="none" w:sz="0" w:space="0" w:color="auto"/>
        <w:right w:val="none" w:sz="0" w:space="0" w:color="auto"/>
      </w:divBdr>
    </w:div>
    <w:div w:id="935943427">
      <w:bodyDiv w:val="1"/>
      <w:marLeft w:val="0"/>
      <w:marRight w:val="0"/>
      <w:marTop w:val="0"/>
      <w:marBottom w:val="0"/>
      <w:divBdr>
        <w:top w:val="none" w:sz="0" w:space="0" w:color="auto"/>
        <w:left w:val="none" w:sz="0" w:space="0" w:color="auto"/>
        <w:bottom w:val="none" w:sz="0" w:space="0" w:color="auto"/>
        <w:right w:val="none" w:sz="0" w:space="0" w:color="auto"/>
      </w:divBdr>
    </w:div>
    <w:div w:id="936013063">
      <w:bodyDiv w:val="1"/>
      <w:marLeft w:val="0"/>
      <w:marRight w:val="0"/>
      <w:marTop w:val="0"/>
      <w:marBottom w:val="0"/>
      <w:divBdr>
        <w:top w:val="none" w:sz="0" w:space="0" w:color="auto"/>
        <w:left w:val="none" w:sz="0" w:space="0" w:color="auto"/>
        <w:bottom w:val="none" w:sz="0" w:space="0" w:color="auto"/>
        <w:right w:val="none" w:sz="0" w:space="0" w:color="auto"/>
      </w:divBdr>
    </w:div>
    <w:div w:id="936211224">
      <w:bodyDiv w:val="1"/>
      <w:marLeft w:val="0"/>
      <w:marRight w:val="0"/>
      <w:marTop w:val="0"/>
      <w:marBottom w:val="0"/>
      <w:divBdr>
        <w:top w:val="none" w:sz="0" w:space="0" w:color="auto"/>
        <w:left w:val="none" w:sz="0" w:space="0" w:color="auto"/>
        <w:bottom w:val="none" w:sz="0" w:space="0" w:color="auto"/>
        <w:right w:val="none" w:sz="0" w:space="0" w:color="auto"/>
      </w:divBdr>
    </w:div>
    <w:div w:id="936403856">
      <w:bodyDiv w:val="1"/>
      <w:marLeft w:val="0"/>
      <w:marRight w:val="0"/>
      <w:marTop w:val="0"/>
      <w:marBottom w:val="0"/>
      <w:divBdr>
        <w:top w:val="none" w:sz="0" w:space="0" w:color="auto"/>
        <w:left w:val="none" w:sz="0" w:space="0" w:color="auto"/>
        <w:bottom w:val="none" w:sz="0" w:space="0" w:color="auto"/>
        <w:right w:val="none" w:sz="0" w:space="0" w:color="auto"/>
      </w:divBdr>
    </w:div>
    <w:div w:id="936595093">
      <w:bodyDiv w:val="1"/>
      <w:marLeft w:val="0"/>
      <w:marRight w:val="0"/>
      <w:marTop w:val="0"/>
      <w:marBottom w:val="0"/>
      <w:divBdr>
        <w:top w:val="none" w:sz="0" w:space="0" w:color="auto"/>
        <w:left w:val="none" w:sz="0" w:space="0" w:color="auto"/>
        <w:bottom w:val="none" w:sz="0" w:space="0" w:color="auto"/>
        <w:right w:val="none" w:sz="0" w:space="0" w:color="auto"/>
      </w:divBdr>
    </w:div>
    <w:div w:id="936600338">
      <w:bodyDiv w:val="1"/>
      <w:marLeft w:val="0"/>
      <w:marRight w:val="0"/>
      <w:marTop w:val="0"/>
      <w:marBottom w:val="0"/>
      <w:divBdr>
        <w:top w:val="none" w:sz="0" w:space="0" w:color="auto"/>
        <w:left w:val="none" w:sz="0" w:space="0" w:color="auto"/>
        <w:bottom w:val="none" w:sz="0" w:space="0" w:color="auto"/>
        <w:right w:val="none" w:sz="0" w:space="0" w:color="auto"/>
      </w:divBdr>
    </w:div>
    <w:div w:id="936670300">
      <w:bodyDiv w:val="1"/>
      <w:marLeft w:val="0"/>
      <w:marRight w:val="0"/>
      <w:marTop w:val="0"/>
      <w:marBottom w:val="0"/>
      <w:divBdr>
        <w:top w:val="none" w:sz="0" w:space="0" w:color="auto"/>
        <w:left w:val="none" w:sz="0" w:space="0" w:color="auto"/>
        <w:bottom w:val="none" w:sz="0" w:space="0" w:color="auto"/>
        <w:right w:val="none" w:sz="0" w:space="0" w:color="auto"/>
      </w:divBdr>
    </w:div>
    <w:div w:id="936716271">
      <w:bodyDiv w:val="1"/>
      <w:marLeft w:val="0"/>
      <w:marRight w:val="0"/>
      <w:marTop w:val="0"/>
      <w:marBottom w:val="0"/>
      <w:divBdr>
        <w:top w:val="none" w:sz="0" w:space="0" w:color="auto"/>
        <w:left w:val="none" w:sz="0" w:space="0" w:color="auto"/>
        <w:bottom w:val="none" w:sz="0" w:space="0" w:color="auto"/>
        <w:right w:val="none" w:sz="0" w:space="0" w:color="auto"/>
      </w:divBdr>
    </w:div>
    <w:div w:id="936837722">
      <w:bodyDiv w:val="1"/>
      <w:marLeft w:val="0"/>
      <w:marRight w:val="0"/>
      <w:marTop w:val="0"/>
      <w:marBottom w:val="0"/>
      <w:divBdr>
        <w:top w:val="none" w:sz="0" w:space="0" w:color="auto"/>
        <w:left w:val="none" w:sz="0" w:space="0" w:color="auto"/>
        <w:bottom w:val="none" w:sz="0" w:space="0" w:color="auto"/>
        <w:right w:val="none" w:sz="0" w:space="0" w:color="auto"/>
      </w:divBdr>
    </w:div>
    <w:div w:id="936979415">
      <w:bodyDiv w:val="1"/>
      <w:marLeft w:val="0"/>
      <w:marRight w:val="0"/>
      <w:marTop w:val="0"/>
      <w:marBottom w:val="0"/>
      <w:divBdr>
        <w:top w:val="none" w:sz="0" w:space="0" w:color="auto"/>
        <w:left w:val="none" w:sz="0" w:space="0" w:color="auto"/>
        <w:bottom w:val="none" w:sz="0" w:space="0" w:color="auto"/>
        <w:right w:val="none" w:sz="0" w:space="0" w:color="auto"/>
      </w:divBdr>
    </w:div>
    <w:div w:id="937130361">
      <w:bodyDiv w:val="1"/>
      <w:marLeft w:val="0"/>
      <w:marRight w:val="0"/>
      <w:marTop w:val="0"/>
      <w:marBottom w:val="0"/>
      <w:divBdr>
        <w:top w:val="none" w:sz="0" w:space="0" w:color="auto"/>
        <w:left w:val="none" w:sz="0" w:space="0" w:color="auto"/>
        <w:bottom w:val="none" w:sz="0" w:space="0" w:color="auto"/>
        <w:right w:val="none" w:sz="0" w:space="0" w:color="auto"/>
      </w:divBdr>
    </w:div>
    <w:div w:id="937250176">
      <w:bodyDiv w:val="1"/>
      <w:marLeft w:val="0"/>
      <w:marRight w:val="0"/>
      <w:marTop w:val="0"/>
      <w:marBottom w:val="0"/>
      <w:divBdr>
        <w:top w:val="none" w:sz="0" w:space="0" w:color="auto"/>
        <w:left w:val="none" w:sz="0" w:space="0" w:color="auto"/>
        <w:bottom w:val="none" w:sz="0" w:space="0" w:color="auto"/>
        <w:right w:val="none" w:sz="0" w:space="0" w:color="auto"/>
      </w:divBdr>
    </w:div>
    <w:div w:id="937257756">
      <w:bodyDiv w:val="1"/>
      <w:marLeft w:val="0"/>
      <w:marRight w:val="0"/>
      <w:marTop w:val="0"/>
      <w:marBottom w:val="0"/>
      <w:divBdr>
        <w:top w:val="none" w:sz="0" w:space="0" w:color="auto"/>
        <w:left w:val="none" w:sz="0" w:space="0" w:color="auto"/>
        <w:bottom w:val="none" w:sz="0" w:space="0" w:color="auto"/>
        <w:right w:val="none" w:sz="0" w:space="0" w:color="auto"/>
      </w:divBdr>
    </w:div>
    <w:div w:id="937637008">
      <w:bodyDiv w:val="1"/>
      <w:marLeft w:val="0"/>
      <w:marRight w:val="0"/>
      <w:marTop w:val="0"/>
      <w:marBottom w:val="0"/>
      <w:divBdr>
        <w:top w:val="none" w:sz="0" w:space="0" w:color="auto"/>
        <w:left w:val="none" w:sz="0" w:space="0" w:color="auto"/>
        <w:bottom w:val="none" w:sz="0" w:space="0" w:color="auto"/>
        <w:right w:val="none" w:sz="0" w:space="0" w:color="auto"/>
      </w:divBdr>
    </w:div>
    <w:div w:id="937644199">
      <w:bodyDiv w:val="1"/>
      <w:marLeft w:val="0"/>
      <w:marRight w:val="0"/>
      <w:marTop w:val="0"/>
      <w:marBottom w:val="0"/>
      <w:divBdr>
        <w:top w:val="none" w:sz="0" w:space="0" w:color="auto"/>
        <w:left w:val="none" w:sz="0" w:space="0" w:color="auto"/>
        <w:bottom w:val="none" w:sz="0" w:space="0" w:color="auto"/>
        <w:right w:val="none" w:sz="0" w:space="0" w:color="auto"/>
      </w:divBdr>
    </w:div>
    <w:div w:id="937761047">
      <w:bodyDiv w:val="1"/>
      <w:marLeft w:val="0"/>
      <w:marRight w:val="0"/>
      <w:marTop w:val="0"/>
      <w:marBottom w:val="0"/>
      <w:divBdr>
        <w:top w:val="none" w:sz="0" w:space="0" w:color="auto"/>
        <w:left w:val="none" w:sz="0" w:space="0" w:color="auto"/>
        <w:bottom w:val="none" w:sz="0" w:space="0" w:color="auto"/>
        <w:right w:val="none" w:sz="0" w:space="0" w:color="auto"/>
      </w:divBdr>
    </w:div>
    <w:div w:id="937835155">
      <w:bodyDiv w:val="1"/>
      <w:marLeft w:val="0"/>
      <w:marRight w:val="0"/>
      <w:marTop w:val="0"/>
      <w:marBottom w:val="0"/>
      <w:divBdr>
        <w:top w:val="none" w:sz="0" w:space="0" w:color="auto"/>
        <w:left w:val="none" w:sz="0" w:space="0" w:color="auto"/>
        <w:bottom w:val="none" w:sz="0" w:space="0" w:color="auto"/>
        <w:right w:val="none" w:sz="0" w:space="0" w:color="auto"/>
      </w:divBdr>
    </w:div>
    <w:div w:id="937979080">
      <w:bodyDiv w:val="1"/>
      <w:marLeft w:val="0"/>
      <w:marRight w:val="0"/>
      <w:marTop w:val="0"/>
      <w:marBottom w:val="0"/>
      <w:divBdr>
        <w:top w:val="none" w:sz="0" w:space="0" w:color="auto"/>
        <w:left w:val="none" w:sz="0" w:space="0" w:color="auto"/>
        <w:bottom w:val="none" w:sz="0" w:space="0" w:color="auto"/>
        <w:right w:val="none" w:sz="0" w:space="0" w:color="auto"/>
      </w:divBdr>
    </w:div>
    <w:div w:id="937979219">
      <w:bodyDiv w:val="1"/>
      <w:marLeft w:val="0"/>
      <w:marRight w:val="0"/>
      <w:marTop w:val="0"/>
      <w:marBottom w:val="0"/>
      <w:divBdr>
        <w:top w:val="none" w:sz="0" w:space="0" w:color="auto"/>
        <w:left w:val="none" w:sz="0" w:space="0" w:color="auto"/>
        <w:bottom w:val="none" w:sz="0" w:space="0" w:color="auto"/>
        <w:right w:val="none" w:sz="0" w:space="0" w:color="auto"/>
      </w:divBdr>
    </w:div>
    <w:div w:id="938098279">
      <w:bodyDiv w:val="1"/>
      <w:marLeft w:val="0"/>
      <w:marRight w:val="0"/>
      <w:marTop w:val="0"/>
      <w:marBottom w:val="0"/>
      <w:divBdr>
        <w:top w:val="none" w:sz="0" w:space="0" w:color="auto"/>
        <w:left w:val="none" w:sz="0" w:space="0" w:color="auto"/>
        <w:bottom w:val="none" w:sz="0" w:space="0" w:color="auto"/>
        <w:right w:val="none" w:sz="0" w:space="0" w:color="auto"/>
      </w:divBdr>
    </w:div>
    <w:div w:id="938104006">
      <w:bodyDiv w:val="1"/>
      <w:marLeft w:val="0"/>
      <w:marRight w:val="0"/>
      <w:marTop w:val="0"/>
      <w:marBottom w:val="0"/>
      <w:divBdr>
        <w:top w:val="none" w:sz="0" w:space="0" w:color="auto"/>
        <w:left w:val="none" w:sz="0" w:space="0" w:color="auto"/>
        <w:bottom w:val="none" w:sz="0" w:space="0" w:color="auto"/>
        <w:right w:val="none" w:sz="0" w:space="0" w:color="auto"/>
      </w:divBdr>
    </w:div>
    <w:div w:id="938290110">
      <w:bodyDiv w:val="1"/>
      <w:marLeft w:val="0"/>
      <w:marRight w:val="0"/>
      <w:marTop w:val="0"/>
      <w:marBottom w:val="0"/>
      <w:divBdr>
        <w:top w:val="none" w:sz="0" w:space="0" w:color="auto"/>
        <w:left w:val="none" w:sz="0" w:space="0" w:color="auto"/>
        <w:bottom w:val="none" w:sz="0" w:space="0" w:color="auto"/>
        <w:right w:val="none" w:sz="0" w:space="0" w:color="auto"/>
      </w:divBdr>
    </w:div>
    <w:div w:id="938490574">
      <w:bodyDiv w:val="1"/>
      <w:marLeft w:val="0"/>
      <w:marRight w:val="0"/>
      <w:marTop w:val="0"/>
      <w:marBottom w:val="0"/>
      <w:divBdr>
        <w:top w:val="none" w:sz="0" w:space="0" w:color="auto"/>
        <w:left w:val="none" w:sz="0" w:space="0" w:color="auto"/>
        <w:bottom w:val="none" w:sz="0" w:space="0" w:color="auto"/>
        <w:right w:val="none" w:sz="0" w:space="0" w:color="auto"/>
      </w:divBdr>
    </w:div>
    <w:div w:id="938610564">
      <w:bodyDiv w:val="1"/>
      <w:marLeft w:val="0"/>
      <w:marRight w:val="0"/>
      <w:marTop w:val="0"/>
      <w:marBottom w:val="0"/>
      <w:divBdr>
        <w:top w:val="none" w:sz="0" w:space="0" w:color="auto"/>
        <w:left w:val="none" w:sz="0" w:space="0" w:color="auto"/>
        <w:bottom w:val="none" w:sz="0" w:space="0" w:color="auto"/>
        <w:right w:val="none" w:sz="0" w:space="0" w:color="auto"/>
      </w:divBdr>
    </w:div>
    <w:div w:id="938681594">
      <w:bodyDiv w:val="1"/>
      <w:marLeft w:val="0"/>
      <w:marRight w:val="0"/>
      <w:marTop w:val="0"/>
      <w:marBottom w:val="0"/>
      <w:divBdr>
        <w:top w:val="none" w:sz="0" w:space="0" w:color="auto"/>
        <w:left w:val="none" w:sz="0" w:space="0" w:color="auto"/>
        <w:bottom w:val="none" w:sz="0" w:space="0" w:color="auto"/>
        <w:right w:val="none" w:sz="0" w:space="0" w:color="auto"/>
      </w:divBdr>
    </w:div>
    <w:div w:id="938758634">
      <w:bodyDiv w:val="1"/>
      <w:marLeft w:val="0"/>
      <w:marRight w:val="0"/>
      <w:marTop w:val="0"/>
      <w:marBottom w:val="0"/>
      <w:divBdr>
        <w:top w:val="none" w:sz="0" w:space="0" w:color="auto"/>
        <w:left w:val="none" w:sz="0" w:space="0" w:color="auto"/>
        <w:bottom w:val="none" w:sz="0" w:space="0" w:color="auto"/>
        <w:right w:val="none" w:sz="0" w:space="0" w:color="auto"/>
      </w:divBdr>
    </w:div>
    <w:div w:id="939023886">
      <w:bodyDiv w:val="1"/>
      <w:marLeft w:val="0"/>
      <w:marRight w:val="0"/>
      <w:marTop w:val="0"/>
      <w:marBottom w:val="0"/>
      <w:divBdr>
        <w:top w:val="none" w:sz="0" w:space="0" w:color="auto"/>
        <w:left w:val="none" w:sz="0" w:space="0" w:color="auto"/>
        <w:bottom w:val="none" w:sz="0" w:space="0" w:color="auto"/>
        <w:right w:val="none" w:sz="0" w:space="0" w:color="auto"/>
      </w:divBdr>
    </w:div>
    <w:div w:id="939066367">
      <w:bodyDiv w:val="1"/>
      <w:marLeft w:val="0"/>
      <w:marRight w:val="0"/>
      <w:marTop w:val="0"/>
      <w:marBottom w:val="0"/>
      <w:divBdr>
        <w:top w:val="none" w:sz="0" w:space="0" w:color="auto"/>
        <w:left w:val="none" w:sz="0" w:space="0" w:color="auto"/>
        <w:bottom w:val="none" w:sz="0" w:space="0" w:color="auto"/>
        <w:right w:val="none" w:sz="0" w:space="0" w:color="auto"/>
      </w:divBdr>
    </w:div>
    <w:div w:id="939216862">
      <w:bodyDiv w:val="1"/>
      <w:marLeft w:val="0"/>
      <w:marRight w:val="0"/>
      <w:marTop w:val="0"/>
      <w:marBottom w:val="0"/>
      <w:divBdr>
        <w:top w:val="none" w:sz="0" w:space="0" w:color="auto"/>
        <w:left w:val="none" w:sz="0" w:space="0" w:color="auto"/>
        <w:bottom w:val="none" w:sz="0" w:space="0" w:color="auto"/>
        <w:right w:val="none" w:sz="0" w:space="0" w:color="auto"/>
      </w:divBdr>
    </w:div>
    <w:div w:id="939219914">
      <w:bodyDiv w:val="1"/>
      <w:marLeft w:val="0"/>
      <w:marRight w:val="0"/>
      <w:marTop w:val="0"/>
      <w:marBottom w:val="0"/>
      <w:divBdr>
        <w:top w:val="none" w:sz="0" w:space="0" w:color="auto"/>
        <w:left w:val="none" w:sz="0" w:space="0" w:color="auto"/>
        <w:bottom w:val="none" w:sz="0" w:space="0" w:color="auto"/>
        <w:right w:val="none" w:sz="0" w:space="0" w:color="auto"/>
      </w:divBdr>
    </w:div>
    <w:div w:id="939263044">
      <w:bodyDiv w:val="1"/>
      <w:marLeft w:val="0"/>
      <w:marRight w:val="0"/>
      <w:marTop w:val="0"/>
      <w:marBottom w:val="0"/>
      <w:divBdr>
        <w:top w:val="none" w:sz="0" w:space="0" w:color="auto"/>
        <w:left w:val="none" w:sz="0" w:space="0" w:color="auto"/>
        <w:bottom w:val="none" w:sz="0" w:space="0" w:color="auto"/>
        <w:right w:val="none" w:sz="0" w:space="0" w:color="auto"/>
      </w:divBdr>
    </w:div>
    <w:div w:id="939290164">
      <w:bodyDiv w:val="1"/>
      <w:marLeft w:val="0"/>
      <w:marRight w:val="0"/>
      <w:marTop w:val="0"/>
      <w:marBottom w:val="0"/>
      <w:divBdr>
        <w:top w:val="none" w:sz="0" w:space="0" w:color="auto"/>
        <w:left w:val="none" w:sz="0" w:space="0" w:color="auto"/>
        <w:bottom w:val="none" w:sz="0" w:space="0" w:color="auto"/>
        <w:right w:val="none" w:sz="0" w:space="0" w:color="auto"/>
      </w:divBdr>
    </w:div>
    <w:div w:id="939341243">
      <w:bodyDiv w:val="1"/>
      <w:marLeft w:val="0"/>
      <w:marRight w:val="0"/>
      <w:marTop w:val="0"/>
      <w:marBottom w:val="0"/>
      <w:divBdr>
        <w:top w:val="none" w:sz="0" w:space="0" w:color="auto"/>
        <w:left w:val="none" w:sz="0" w:space="0" w:color="auto"/>
        <w:bottom w:val="none" w:sz="0" w:space="0" w:color="auto"/>
        <w:right w:val="none" w:sz="0" w:space="0" w:color="auto"/>
      </w:divBdr>
    </w:div>
    <w:div w:id="939489835">
      <w:bodyDiv w:val="1"/>
      <w:marLeft w:val="0"/>
      <w:marRight w:val="0"/>
      <w:marTop w:val="0"/>
      <w:marBottom w:val="0"/>
      <w:divBdr>
        <w:top w:val="none" w:sz="0" w:space="0" w:color="auto"/>
        <w:left w:val="none" w:sz="0" w:space="0" w:color="auto"/>
        <w:bottom w:val="none" w:sz="0" w:space="0" w:color="auto"/>
        <w:right w:val="none" w:sz="0" w:space="0" w:color="auto"/>
      </w:divBdr>
    </w:div>
    <w:div w:id="939489914">
      <w:bodyDiv w:val="1"/>
      <w:marLeft w:val="0"/>
      <w:marRight w:val="0"/>
      <w:marTop w:val="0"/>
      <w:marBottom w:val="0"/>
      <w:divBdr>
        <w:top w:val="none" w:sz="0" w:space="0" w:color="auto"/>
        <w:left w:val="none" w:sz="0" w:space="0" w:color="auto"/>
        <w:bottom w:val="none" w:sz="0" w:space="0" w:color="auto"/>
        <w:right w:val="none" w:sz="0" w:space="0" w:color="auto"/>
      </w:divBdr>
    </w:div>
    <w:div w:id="939608650">
      <w:bodyDiv w:val="1"/>
      <w:marLeft w:val="0"/>
      <w:marRight w:val="0"/>
      <w:marTop w:val="0"/>
      <w:marBottom w:val="0"/>
      <w:divBdr>
        <w:top w:val="none" w:sz="0" w:space="0" w:color="auto"/>
        <w:left w:val="none" w:sz="0" w:space="0" w:color="auto"/>
        <w:bottom w:val="none" w:sz="0" w:space="0" w:color="auto"/>
        <w:right w:val="none" w:sz="0" w:space="0" w:color="auto"/>
      </w:divBdr>
    </w:div>
    <w:div w:id="939800234">
      <w:bodyDiv w:val="1"/>
      <w:marLeft w:val="0"/>
      <w:marRight w:val="0"/>
      <w:marTop w:val="0"/>
      <w:marBottom w:val="0"/>
      <w:divBdr>
        <w:top w:val="none" w:sz="0" w:space="0" w:color="auto"/>
        <w:left w:val="none" w:sz="0" w:space="0" w:color="auto"/>
        <w:bottom w:val="none" w:sz="0" w:space="0" w:color="auto"/>
        <w:right w:val="none" w:sz="0" w:space="0" w:color="auto"/>
      </w:divBdr>
    </w:div>
    <w:div w:id="940256660">
      <w:bodyDiv w:val="1"/>
      <w:marLeft w:val="0"/>
      <w:marRight w:val="0"/>
      <w:marTop w:val="0"/>
      <w:marBottom w:val="0"/>
      <w:divBdr>
        <w:top w:val="none" w:sz="0" w:space="0" w:color="auto"/>
        <w:left w:val="none" w:sz="0" w:space="0" w:color="auto"/>
        <w:bottom w:val="none" w:sz="0" w:space="0" w:color="auto"/>
        <w:right w:val="none" w:sz="0" w:space="0" w:color="auto"/>
      </w:divBdr>
    </w:div>
    <w:div w:id="940262700">
      <w:bodyDiv w:val="1"/>
      <w:marLeft w:val="0"/>
      <w:marRight w:val="0"/>
      <w:marTop w:val="0"/>
      <w:marBottom w:val="0"/>
      <w:divBdr>
        <w:top w:val="none" w:sz="0" w:space="0" w:color="auto"/>
        <w:left w:val="none" w:sz="0" w:space="0" w:color="auto"/>
        <w:bottom w:val="none" w:sz="0" w:space="0" w:color="auto"/>
        <w:right w:val="none" w:sz="0" w:space="0" w:color="auto"/>
      </w:divBdr>
    </w:div>
    <w:div w:id="940337065">
      <w:bodyDiv w:val="1"/>
      <w:marLeft w:val="0"/>
      <w:marRight w:val="0"/>
      <w:marTop w:val="0"/>
      <w:marBottom w:val="0"/>
      <w:divBdr>
        <w:top w:val="none" w:sz="0" w:space="0" w:color="auto"/>
        <w:left w:val="none" w:sz="0" w:space="0" w:color="auto"/>
        <w:bottom w:val="none" w:sz="0" w:space="0" w:color="auto"/>
        <w:right w:val="none" w:sz="0" w:space="0" w:color="auto"/>
      </w:divBdr>
    </w:div>
    <w:div w:id="940378311">
      <w:bodyDiv w:val="1"/>
      <w:marLeft w:val="0"/>
      <w:marRight w:val="0"/>
      <w:marTop w:val="0"/>
      <w:marBottom w:val="0"/>
      <w:divBdr>
        <w:top w:val="none" w:sz="0" w:space="0" w:color="auto"/>
        <w:left w:val="none" w:sz="0" w:space="0" w:color="auto"/>
        <w:bottom w:val="none" w:sz="0" w:space="0" w:color="auto"/>
        <w:right w:val="none" w:sz="0" w:space="0" w:color="auto"/>
      </w:divBdr>
    </w:div>
    <w:div w:id="940529811">
      <w:bodyDiv w:val="1"/>
      <w:marLeft w:val="0"/>
      <w:marRight w:val="0"/>
      <w:marTop w:val="0"/>
      <w:marBottom w:val="0"/>
      <w:divBdr>
        <w:top w:val="none" w:sz="0" w:space="0" w:color="auto"/>
        <w:left w:val="none" w:sz="0" w:space="0" w:color="auto"/>
        <w:bottom w:val="none" w:sz="0" w:space="0" w:color="auto"/>
        <w:right w:val="none" w:sz="0" w:space="0" w:color="auto"/>
      </w:divBdr>
    </w:div>
    <w:div w:id="940530151">
      <w:bodyDiv w:val="1"/>
      <w:marLeft w:val="0"/>
      <w:marRight w:val="0"/>
      <w:marTop w:val="0"/>
      <w:marBottom w:val="0"/>
      <w:divBdr>
        <w:top w:val="none" w:sz="0" w:space="0" w:color="auto"/>
        <w:left w:val="none" w:sz="0" w:space="0" w:color="auto"/>
        <w:bottom w:val="none" w:sz="0" w:space="0" w:color="auto"/>
        <w:right w:val="none" w:sz="0" w:space="0" w:color="auto"/>
      </w:divBdr>
    </w:div>
    <w:div w:id="940600968">
      <w:bodyDiv w:val="1"/>
      <w:marLeft w:val="0"/>
      <w:marRight w:val="0"/>
      <w:marTop w:val="0"/>
      <w:marBottom w:val="0"/>
      <w:divBdr>
        <w:top w:val="none" w:sz="0" w:space="0" w:color="auto"/>
        <w:left w:val="none" w:sz="0" w:space="0" w:color="auto"/>
        <w:bottom w:val="none" w:sz="0" w:space="0" w:color="auto"/>
        <w:right w:val="none" w:sz="0" w:space="0" w:color="auto"/>
      </w:divBdr>
    </w:div>
    <w:div w:id="940601015">
      <w:bodyDiv w:val="1"/>
      <w:marLeft w:val="0"/>
      <w:marRight w:val="0"/>
      <w:marTop w:val="0"/>
      <w:marBottom w:val="0"/>
      <w:divBdr>
        <w:top w:val="none" w:sz="0" w:space="0" w:color="auto"/>
        <w:left w:val="none" w:sz="0" w:space="0" w:color="auto"/>
        <w:bottom w:val="none" w:sz="0" w:space="0" w:color="auto"/>
        <w:right w:val="none" w:sz="0" w:space="0" w:color="auto"/>
      </w:divBdr>
    </w:div>
    <w:div w:id="940603804">
      <w:bodyDiv w:val="1"/>
      <w:marLeft w:val="0"/>
      <w:marRight w:val="0"/>
      <w:marTop w:val="0"/>
      <w:marBottom w:val="0"/>
      <w:divBdr>
        <w:top w:val="none" w:sz="0" w:space="0" w:color="auto"/>
        <w:left w:val="none" w:sz="0" w:space="0" w:color="auto"/>
        <w:bottom w:val="none" w:sz="0" w:space="0" w:color="auto"/>
        <w:right w:val="none" w:sz="0" w:space="0" w:color="auto"/>
      </w:divBdr>
    </w:div>
    <w:div w:id="940651271">
      <w:bodyDiv w:val="1"/>
      <w:marLeft w:val="0"/>
      <w:marRight w:val="0"/>
      <w:marTop w:val="0"/>
      <w:marBottom w:val="0"/>
      <w:divBdr>
        <w:top w:val="none" w:sz="0" w:space="0" w:color="auto"/>
        <w:left w:val="none" w:sz="0" w:space="0" w:color="auto"/>
        <w:bottom w:val="none" w:sz="0" w:space="0" w:color="auto"/>
        <w:right w:val="none" w:sz="0" w:space="0" w:color="auto"/>
      </w:divBdr>
    </w:div>
    <w:div w:id="941183600">
      <w:bodyDiv w:val="1"/>
      <w:marLeft w:val="0"/>
      <w:marRight w:val="0"/>
      <w:marTop w:val="0"/>
      <w:marBottom w:val="0"/>
      <w:divBdr>
        <w:top w:val="none" w:sz="0" w:space="0" w:color="auto"/>
        <w:left w:val="none" w:sz="0" w:space="0" w:color="auto"/>
        <w:bottom w:val="none" w:sz="0" w:space="0" w:color="auto"/>
        <w:right w:val="none" w:sz="0" w:space="0" w:color="auto"/>
      </w:divBdr>
    </w:div>
    <w:div w:id="941189321">
      <w:bodyDiv w:val="1"/>
      <w:marLeft w:val="0"/>
      <w:marRight w:val="0"/>
      <w:marTop w:val="0"/>
      <w:marBottom w:val="0"/>
      <w:divBdr>
        <w:top w:val="none" w:sz="0" w:space="0" w:color="auto"/>
        <w:left w:val="none" w:sz="0" w:space="0" w:color="auto"/>
        <w:bottom w:val="none" w:sz="0" w:space="0" w:color="auto"/>
        <w:right w:val="none" w:sz="0" w:space="0" w:color="auto"/>
      </w:divBdr>
    </w:div>
    <w:div w:id="941304214">
      <w:bodyDiv w:val="1"/>
      <w:marLeft w:val="0"/>
      <w:marRight w:val="0"/>
      <w:marTop w:val="0"/>
      <w:marBottom w:val="0"/>
      <w:divBdr>
        <w:top w:val="none" w:sz="0" w:space="0" w:color="auto"/>
        <w:left w:val="none" w:sz="0" w:space="0" w:color="auto"/>
        <w:bottom w:val="none" w:sz="0" w:space="0" w:color="auto"/>
        <w:right w:val="none" w:sz="0" w:space="0" w:color="auto"/>
      </w:divBdr>
    </w:div>
    <w:div w:id="941449740">
      <w:bodyDiv w:val="1"/>
      <w:marLeft w:val="0"/>
      <w:marRight w:val="0"/>
      <w:marTop w:val="0"/>
      <w:marBottom w:val="0"/>
      <w:divBdr>
        <w:top w:val="none" w:sz="0" w:space="0" w:color="auto"/>
        <w:left w:val="none" w:sz="0" w:space="0" w:color="auto"/>
        <w:bottom w:val="none" w:sz="0" w:space="0" w:color="auto"/>
        <w:right w:val="none" w:sz="0" w:space="0" w:color="auto"/>
      </w:divBdr>
    </w:div>
    <w:div w:id="941450447">
      <w:bodyDiv w:val="1"/>
      <w:marLeft w:val="0"/>
      <w:marRight w:val="0"/>
      <w:marTop w:val="0"/>
      <w:marBottom w:val="0"/>
      <w:divBdr>
        <w:top w:val="none" w:sz="0" w:space="0" w:color="auto"/>
        <w:left w:val="none" w:sz="0" w:space="0" w:color="auto"/>
        <w:bottom w:val="none" w:sz="0" w:space="0" w:color="auto"/>
        <w:right w:val="none" w:sz="0" w:space="0" w:color="auto"/>
      </w:divBdr>
    </w:div>
    <w:div w:id="941457076">
      <w:bodyDiv w:val="1"/>
      <w:marLeft w:val="0"/>
      <w:marRight w:val="0"/>
      <w:marTop w:val="0"/>
      <w:marBottom w:val="0"/>
      <w:divBdr>
        <w:top w:val="none" w:sz="0" w:space="0" w:color="auto"/>
        <w:left w:val="none" w:sz="0" w:space="0" w:color="auto"/>
        <w:bottom w:val="none" w:sz="0" w:space="0" w:color="auto"/>
        <w:right w:val="none" w:sz="0" w:space="0" w:color="auto"/>
      </w:divBdr>
    </w:div>
    <w:div w:id="941567224">
      <w:bodyDiv w:val="1"/>
      <w:marLeft w:val="0"/>
      <w:marRight w:val="0"/>
      <w:marTop w:val="0"/>
      <w:marBottom w:val="0"/>
      <w:divBdr>
        <w:top w:val="none" w:sz="0" w:space="0" w:color="auto"/>
        <w:left w:val="none" w:sz="0" w:space="0" w:color="auto"/>
        <w:bottom w:val="none" w:sz="0" w:space="0" w:color="auto"/>
        <w:right w:val="none" w:sz="0" w:space="0" w:color="auto"/>
      </w:divBdr>
    </w:div>
    <w:div w:id="941646067">
      <w:bodyDiv w:val="1"/>
      <w:marLeft w:val="0"/>
      <w:marRight w:val="0"/>
      <w:marTop w:val="0"/>
      <w:marBottom w:val="0"/>
      <w:divBdr>
        <w:top w:val="none" w:sz="0" w:space="0" w:color="auto"/>
        <w:left w:val="none" w:sz="0" w:space="0" w:color="auto"/>
        <w:bottom w:val="none" w:sz="0" w:space="0" w:color="auto"/>
        <w:right w:val="none" w:sz="0" w:space="0" w:color="auto"/>
      </w:divBdr>
    </w:div>
    <w:div w:id="941650707">
      <w:bodyDiv w:val="1"/>
      <w:marLeft w:val="0"/>
      <w:marRight w:val="0"/>
      <w:marTop w:val="0"/>
      <w:marBottom w:val="0"/>
      <w:divBdr>
        <w:top w:val="none" w:sz="0" w:space="0" w:color="auto"/>
        <w:left w:val="none" w:sz="0" w:space="0" w:color="auto"/>
        <w:bottom w:val="none" w:sz="0" w:space="0" w:color="auto"/>
        <w:right w:val="none" w:sz="0" w:space="0" w:color="auto"/>
      </w:divBdr>
    </w:div>
    <w:div w:id="941836943">
      <w:bodyDiv w:val="1"/>
      <w:marLeft w:val="0"/>
      <w:marRight w:val="0"/>
      <w:marTop w:val="0"/>
      <w:marBottom w:val="0"/>
      <w:divBdr>
        <w:top w:val="none" w:sz="0" w:space="0" w:color="auto"/>
        <w:left w:val="none" w:sz="0" w:space="0" w:color="auto"/>
        <w:bottom w:val="none" w:sz="0" w:space="0" w:color="auto"/>
        <w:right w:val="none" w:sz="0" w:space="0" w:color="auto"/>
      </w:divBdr>
    </w:div>
    <w:div w:id="941912688">
      <w:bodyDiv w:val="1"/>
      <w:marLeft w:val="0"/>
      <w:marRight w:val="0"/>
      <w:marTop w:val="0"/>
      <w:marBottom w:val="0"/>
      <w:divBdr>
        <w:top w:val="none" w:sz="0" w:space="0" w:color="auto"/>
        <w:left w:val="none" w:sz="0" w:space="0" w:color="auto"/>
        <w:bottom w:val="none" w:sz="0" w:space="0" w:color="auto"/>
        <w:right w:val="none" w:sz="0" w:space="0" w:color="auto"/>
      </w:divBdr>
    </w:div>
    <w:div w:id="941953345">
      <w:bodyDiv w:val="1"/>
      <w:marLeft w:val="0"/>
      <w:marRight w:val="0"/>
      <w:marTop w:val="0"/>
      <w:marBottom w:val="0"/>
      <w:divBdr>
        <w:top w:val="none" w:sz="0" w:space="0" w:color="auto"/>
        <w:left w:val="none" w:sz="0" w:space="0" w:color="auto"/>
        <w:bottom w:val="none" w:sz="0" w:space="0" w:color="auto"/>
        <w:right w:val="none" w:sz="0" w:space="0" w:color="auto"/>
      </w:divBdr>
    </w:div>
    <w:div w:id="942030308">
      <w:bodyDiv w:val="1"/>
      <w:marLeft w:val="0"/>
      <w:marRight w:val="0"/>
      <w:marTop w:val="0"/>
      <w:marBottom w:val="0"/>
      <w:divBdr>
        <w:top w:val="none" w:sz="0" w:space="0" w:color="auto"/>
        <w:left w:val="none" w:sz="0" w:space="0" w:color="auto"/>
        <w:bottom w:val="none" w:sz="0" w:space="0" w:color="auto"/>
        <w:right w:val="none" w:sz="0" w:space="0" w:color="auto"/>
      </w:divBdr>
    </w:div>
    <w:div w:id="942147283">
      <w:bodyDiv w:val="1"/>
      <w:marLeft w:val="0"/>
      <w:marRight w:val="0"/>
      <w:marTop w:val="0"/>
      <w:marBottom w:val="0"/>
      <w:divBdr>
        <w:top w:val="none" w:sz="0" w:space="0" w:color="auto"/>
        <w:left w:val="none" w:sz="0" w:space="0" w:color="auto"/>
        <w:bottom w:val="none" w:sz="0" w:space="0" w:color="auto"/>
        <w:right w:val="none" w:sz="0" w:space="0" w:color="auto"/>
      </w:divBdr>
    </w:div>
    <w:div w:id="942228895">
      <w:bodyDiv w:val="1"/>
      <w:marLeft w:val="0"/>
      <w:marRight w:val="0"/>
      <w:marTop w:val="0"/>
      <w:marBottom w:val="0"/>
      <w:divBdr>
        <w:top w:val="none" w:sz="0" w:space="0" w:color="auto"/>
        <w:left w:val="none" w:sz="0" w:space="0" w:color="auto"/>
        <w:bottom w:val="none" w:sz="0" w:space="0" w:color="auto"/>
        <w:right w:val="none" w:sz="0" w:space="0" w:color="auto"/>
      </w:divBdr>
    </w:div>
    <w:div w:id="942539397">
      <w:bodyDiv w:val="1"/>
      <w:marLeft w:val="0"/>
      <w:marRight w:val="0"/>
      <w:marTop w:val="0"/>
      <w:marBottom w:val="0"/>
      <w:divBdr>
        <w:top w:val="none" w:sz="0" w:space="0" w:color="auto"/>
        <w:left w:val="none" w:sz="0" w:space="0" w:color="auto"/>
        <w:bottom w:val="none" w:sz="0" w:space="0" w:color="auto"/>
        <w:right w:val="none" w:sz="0" w:space="0" w:color="auto"/>
      </w:divBdr>
    </w:div>
    <w:div w:id="942611844">
      <w:bodyDiv w:val="1"/>
      <w:marLeft w:val="0"/>
      <w:marRight w:val="0"/>
      <w:marTop w:val="0"/>
      <w:marBottom w:val="0"/>
      <w:divBdr>
        <w:top w:val="none" w:sz="0" w:space="0" w:color="auto"/>
        <w:left w:val="none" w:sz="0" w:space="0" w:color="auto"/>
        <w:bottom w:val="none" w:sz="0" w:space="0" w:color="auto"/>
        <w:right w:val="none" w:sz="0" w:space="0" w:color="auto"/>
      </w:divBdr>
    </w:div>
    <w:div w:id="942958914">
      <w:bodyDiv w:val="1"/>
      <w:marLeft w:val="0"/>
      <w:marRight w:val="0"/>
      <w:marTop w:val="0"/>
      <w:marBottom w:val="0"/>
      <w:divBdr>
        <w:top w:val="none" w:sz="0" w:space="0" w:color="auto"/>
        <w:left w:val="none" w:sz="0" w:space="0" w:color="auto"/>
        <w:bottom w:val="none" w:sz="0" w:space="0" w:color="auto"/>
        <w:right w:val="none" w:sz="0" w:space="0" w:color="auto"/>
      </w:divBdr>
    </w:div>
    <w:div w:id="943146978">
      <w:bodyDiv w:val="1"/>
      <w:marLeft w:val="0"/>
      <w:marRight w:val="0"/>
      <w:marTop w:val="0"/>
      <w:marBottom w:val="0"/>
      <w:divBdr>
        <w:top w:val="none" w:sz="0" w:space="0" w:color="auto"/>
        <w:left w:val="none" w:sz="0" w:space="0" w:color="auto"/>
        <w:bottom w:val="none" w:sz="0" w:space="0" w:color="auto"/>
        <w:right w:val="none" w:sz="0" w:space="0" w:color="auto"/>
      </w:divBdr>
    </w:div>
    <w:div w:id="943154939">
      <w:bodyDiv w:val="1"/>
      <w:marLeft w:val="0"/>
      <w:marRight w:val="0"/>
      <w:marTop w:val="0"/>
      <w:marBottom w:val="0"/>
      <w:divBdr>
        <w:top w:val="none" w:sz="0" w:space="0" w:color="auto"/>
        <w:left w:val="none" w:sz="0" w:space="0" w:color="auto"/>
        <w:bottom w:val="none" w:sz="0" w:space="0" w:color="auto"/>
        <w:right w:val="none" w:sz="0" w:space="0" w:color="auto"/>
      </w:divBdr>
    </w:div>
    <w:div w:id="943194394">
      <w:bodyDiv w:val="1"/>
      <w:marLeft w:val="0"/>
      <w:marRight w:val="0"/>
      <w:marTop w:val="0"/>
      <w:marBottom w:val="0"/>
      <w:divBdr>
        <w:top w:val="none" w:sz="0" w:space="0" w:color="auto"/>
        <w:left w:val="none" w:sz="0" w:space="0" w:color="auto"/>
        <w:bottom w:val="none" w:sz="0" w:space="0" w:color="auto"/>
        <w:right w:val="none" w:sz="0" w:space="0" w:color="auto"/>
      </w:divBdr>
    </w:div>
    <w:div w:id="943225467">
      <w:bodyDiv w:val="1"/>
      <w:marLeft w:val="0"/>
      <w:marRight w:val="0"/>
      <w:marTop w:val="0"/>
      <w:marBottom w:val="0"/>
      <w:divBdr>
        <w:top w:val="none" w:sz="0" w:space="0" w:color="auto"/>
        <w:left w:val="none" w:sz="0" w:space="0" w:color="auto"/>
        <w:bottom w:val="none" w:sz="0" w:space="0" w:color="auto"/>
        <w:right w:val="none" w:sz="0" w:space="0" w:color="auto"/>
      </w:divBdr>
    </w:div>
    <w:div w:id="943733797">
      <w:bodyDiv w:val="1"/>
      <w:marLeft w:val="0"/>
      <w:marRight w:val="0"/>
      <w:marTop w:val="0"/>
      <w:marBottom w:val="0"/>
      <w:divBdr>
        <w:top w:val="none" w:sz="0" w:space="0" w:color="auto"/>
        <w:left w:val="none" w:sz="0" w:space="0" w:color="auto"/>
        <w:bottom w:val="none" w:sz="0" w:space="0" w:color="auto"/>
        <w:right w:val="none" w:sz="0" w:space="0" w:color="auto"/>
      </w:divBdr>
    </w:div>
    <w:div w:id="943734642">
      <w:bodyDiv w:val="1"/>
      <w:marLeft w:val="0"/>
      <w:marRight w:val="0"/>
      <w:marTop w:val="0"/>
      <w:marBottom w:val="0"/>
      <w:divBdr>
        <w:top w:val="none" w:sz="0" w:space="0" w:color="auto"/>
        <w:left w:val="none" w:sz="0" w:space="0" w:color="auto"/>
        <w:bottom w:val="none" w:sz="0" w:space="0" w:color="auto"/>
        <w:right w:val="none" w:sz="0" w:space="0" w:color="auto"/>
      </w:divBdr>
    </w:div>
    <w:div w:id="943803280">
      <w:bodyDiv w:val="1"/>
      <w:marLeft w:val="0"/>
      <w:marRight w:val="0"/>
      <w:marTop w:val="0"/>
      <w:marBottom w:val="0"/>
      <w:divBdr>
        <w:top w:val="none" w:sz="0" w:space="0" w:color="auto"/>
        <w:left w:val="none" w:sz="0" w:space="0" w:color="auto"/>
        <w:bottom w:val="none" w:sz="0" w:space="0" w:color="auto"/>
        <w:right w:val="none" w:sz="0" w:space="0" w:color="auto"/>
      </w:divBdr>
    </w:div>
    <w:div w:id="943805848">
      <w:bodyDiv w:val="1"/>
      <w:marLeft w:val="0"/>
      <w:marRight w:val="0"/>
      <w:marTop w:val="0"/>
      <w:marBottom w:val="0"/>
      <w:divBdr>
        <w:top w:val="none" w:sz="0" w:space="0" w:color="auto"/>
        <w:left w:val="none" w:sz="0" w:space="0" w:color="auto"/>
        <w:bottom w:val="none" w:sz="0" w:space="0" w:color="auto"/>
        <w:right w:val="none" w:sz="0" w:space="0" w:color="auto"/>
      </w:divBdr>
    </w:div>
    <w:div w:id="943881571">
      <w:bodyDiv w:val="1"/>
      <w:marLeft w:val="0"/>
      <w:marRight w:val="0"/>
      <w:marTop w:val="0"/>
      <w:marBottom w:val="0"/>
      <w:divBdr>
        <w:top w:val="none" w:sz="0" w:space="0" w:color="auto"/>
        <w:left w:val="none" w:sz="0" w:space="0" w:color="auto"/>
        <w:bottom w:val="none" w:sz="0" w:space="0" w:color="auto"/>
        <w:right w:val="none" w:sz="0" w:space="0" w:color="auto"/>
      </w:divBdr>
    </w:div>
    <w:div w:id="944193471">
      <w:bodyDiv w:val="1"/>
      <w:marLeft w:val="0"/>
      <w:marRight w:val="0"/>
      <w:marTop w:val="0"/>
      <w:marBottom w:val="0"/>
      <w:divBdr>
        <w:top w:val="none" w:sz="0" w:space="0" w:color="auto"/>
        <w:left w:val="none" w:sz="0" w:space="0" w:color="auto"/>
        <w:bottom w:val="none" w:sz="0" w:space="0" w:color="auto"/>
        <w:right w:val="none" w:sz="0" w:space="0" w:color="auto"/>
      </w:divBdr>
    </w:div>
    <w:div w:id="944272017">
      <w:bodyDiv w:val="1"/>
      <w:marLeft w:val="0"/>
      <w:marRight w:val="0"/>
      <w:marTop w:val="0"/>
      <w:marBottom w:val="0"/>
      <w:divBdr>
        <w:top w:val="none" w:sz="0" w:space="0" w:color="auto"/>
        <w:left w:val="none" w:sz="0" w:space="0" w:color="auto"/>
        <w:bottom w:val="none" w:sz="0" w:space="0" w:color="auto"/>
        <w:right w:val="none" w:sz="0" w:space="0" w:color="auto"/>
      </w:divBdr>
    </w:div>
    <w:div w:id="944727395">
      <w:bodyDiv w:val="1"/>
      <w:marLeft w:val="0"/>
      <w:marRight w:val="0"/>
      <w:marTop w:val="0"/>
      <w:marBottom w:val="0"/>
      <w:divBdr>
        <w:top w:val="none" w:sz="0" w:space="0" w:color="auto"/>
        <w:left w:val="none" w:sz="0" w:space="0" w:color="auto"/>
        <w:bottom w:val="none" w:sz="0" w:space="0" w:color="auto"/>
        <w:right w:val="none" w:sz="0" w:space="0" w:color="auto"/>
      </w:divBdr>
    </w:div>
    <w:div w:id="944772011">
      <w:bodyDiv w:val="1"/>
      <w:marLeft w:val="0"/>
      <w:marRight w:val="0"/>
      <w:marTop w:val="0"/>
      <w:marBottom w:val="0"/>
      <w:divBdr>
        <w:top w:val="none" w:sz="0" w:space="0" w:color="auto"/>
        <w:left w:val="none" w:sz="0" w:space="0" w:color="auto"/>
        <w:bottom w:val="none" w:sz="0" w:space="0" w:color="auto"/>
        <w:right w:val="none" w:sz="0" w:space="0" w:color="auto"/>
      </w:divBdr>
    </w:div>
    <w:div w:id="944772154">
      <w:bodyDiv w:val="1"/>
      <w:marLeft w:val="0"/>
      <w:marRight w:val="0"/>
      <w:marTop w:val="0"/>
      <w:marBottom w:val="0"/>
      <w:divBdr>
        <w:top w:val="none" w:sz="0" w:space="0" w:color="auto"/>
        <w:left w:val="none" w:sz="0" w:space="0" w:color="auto"/>
        <w:bottom w:val="none" w:sz="0" w:space="0" w:color="auto"/>
        <w:right w:val="none" w:sz="0" w:space="0" w:color="auto"/>
      </w:divBdr>
    </w:div>
    <w:div w:id="944773342">
      <w:bodyDiv w:val="1"/>
      <w:marLeft w:val="0"/>
      <w:marRight w:val="0"/>
      <w:marTop w:val="0"/>
      <w:marBottom w:val="0"/>
      <w:divBdr>
        <w:top w:val="none" w:sz="0" w:space="0" w:color="auto"/>
        <w:left w:val="none" w:sz="0" w:space="0" w:color="auto"/>
        <w:bottom w:val="none" w:sz="0" w:space="0" w:color="auto"/>
        <w:right w:val="none" w:sz="0" w:space="0" w:color="auto"/>
      </w:divBdr>
    </w:div>
    <w:div w:id="944851964">
      <w:bodyDiv w:val="1"/>
      <w:marLeft w:val="0"/>
      <w:marRight w:val="0"/>
      <w:marTop w:val="0"/>
      <w:marBottom w:val="0"/>
      <w:divBdr>
        <w:top w:val="none" w:sz="0" w:space="0" w:color="auto"/>
        <w:left w:val="none" w:sz="0" w:space="0" w:color="auto"/>
        <w:bottom w:val="none" w:sz="0" w:space="0" w:color="auto"/>
        <w:right w:val="none" w:sz="0" w:space="0" w:color="auto"/>
      </w:divBdr>
    </w:div>
    <w:div w:id="944924745">
      <w:bodyDiv w:val="1"/>
      <w:marLeft w:val="0"/>
      <w:marRight w:val="0"/>
      <w:marTop w:val="0"/>
      <w:marBottom w:val="0"/>
      <w:divBdr>
        <w:top w:val="none" w:sz="0" w:space="0" w:color="auto"/>
        <w:left w:val="none" w:sz="0" w:space="0" w:color="auto"/>
        <w:bottom w:val="none" w:sz="0" w:space="0" w:color="auto"/>
        <w:right w:val="none" w:sz="0" w:space="0" w:color="auto"/>
      </w:divBdr>
    </w:div>
    <w:div w:id="945236098">
      <w:bodyDiv w:val="1"/>
      <w:marLeft w:val="0"/>
      <w:marRight w:val="0"/>
      <w:marTop w:val="0"/>
      <w:marBottom w:val="0"/>
      <w:divBdr>
        <w:top w:val="none" w:sz="0" w:space="0" w:color="auto"/>
        <w:left w:val="none" w:sz="0" w:space="0" w:color="auto"/>
        <w:bottom w:val="none" w:sz="0" w:space="0" w:color="auto"/>
        <w:right w:val="none" w:sz="0" w:space="0" w:color="auto"/>
      </w:divBdr>
    </w:div>
    <w:div w:id="945312541">
      <w:bodyDiv w:val="1"/>
      <w:marLeft w:val="0"/>
      <w:marRight w:val="0"/>
      <w:marTop w:val="0"/>
      <w:marBottom w:val="0"/>
      <w:divBdr>
        <w:top w:val="none" w:sz="0" w:space="0" w:color="auto"/>
        <w:left w:val="none" w:sz="0" w:space="0" w:color="auto"/>
        <w:bottom w:val="none" w:sz="0" w:space="0" w:color="auto"/>
        <w:right w:val="none" w:sz="0" w:space="0" w:color="auto"/>
      </w:divBdr>
    </w:div>
    <w:div w:id="945384746">
      <w:bodyDiv w:val="1"/>
      <w:marLeft w:val="0"/>
      <w:marRight w:val="0"/>
      <w:marTop w:val="0"/>
      <w:marBottom w:val="0"/>
      <w:divBdr>
        <w:top w:val="none" w:sz="0" w:space="0" w:color="auto"/>
        <w:left w:val="none" w:sz="0" w:space="0" w:color="auto"/>
        <w:bottom w:val="none" w:sz="0" w:space="0" w:color="auto"/>
        <w:right w:val="none" w:sz="0" w:space="0" w:color="auto"/>
      </w:divBdr>
    </w:div>
    <w:div w:id="945388860">
      <w:bodyDiv w:val="1"/>
      <w:marLeft w:val="0"/>
      <w:marRight w:val="0"/>
      <w:marTop w:val="0"/>
      <w:marBottom w:val="0"/>
      <w:divBdr>
        <w:top w:val="none" w:sz="0" w:space="0" w:color="auto"/>
        <w:left w:val="none" w:sz="0" w:space="0" w:color="auto"/>
        <w:bottom w:val="none" w:sz="0" w:space="0" w:color="auto"/>
        <w:right w:val="none" w:sz="0" w:space="0" w:color="auto"/>
      </w:divBdr>
    </w:div>
    <w:div w:id="945425363">
      <w:bodyDiv w:val="1"/>
      <w:marLeft w:val="0"/>
      <w:marRight w:val="0"/>
      <w:marTop w:val="0"/>
      <w:marBottom w:val="0"/>
      <w:divBdr>
        <w:top w:val="none" w:sz="0" w:space="0" w:color="auto"/>
        <w:left w:val="none" w:sz="0" w:space="0" w:color="auto"/>
        <w:bottom w:val="none" w:sz="0" w:space="0" w:color="auto"/>
        <w:right w:val="none" w:sz="0" w:space="0" w:color="auto"/>
      </w:divBdr>
    </w:div>
    <w:div w:id="945431853">
      <w:bodyDiv w:val="1"/>
      <w:marLeft w:val="0"/>
      <w:marRight w:val="0"/>
      <w:marTop w:val="0"/>
      <w:marBottom w:val="0"/>
      <w:divBdr>
        <w:top w:val="none" w:sz="0" w:space="0" w:color="auto"/>
        <w:left w:val="none" w:sz="0" w:space="0" w:color="auto"/>
        <w:bottom w:val="none" w:sz="0" w:space="0" w:color="auto"/>
        <w:right w:val="none" w:sz="0" w:space="0" w:color="auto"/>
      </w:divBdr>
    </w:div>
    <w:div w:id="945500202">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45691516">
      <w:bodyDiv w:val="1"/>
      <w:marLeft w:val="0"/>
      <w:marRight w:val="0"/>
      <w:marTop w:val="0"/>
      <w:marBottom w:val="0"/>
      <w:divBdr>
        <w:top w:val="none" w:sz="0" w:space="0" w:color="auto"/>
        <w:left w:val="none" w:sz="0" w:space="0" w:color="auto"/>
        <w:bottom w:val="none" w:sz="0" w:space="0" w:color="auto"/>
        <w:right w:val="none" w:sz="0" w:space="0" w:color="auto"/>
      </w:divBdr>
    </w:div>
    <w:div w:id="945694263">
      <w:bodyDiv w:val="1"/>
      <w:marLeft w:val="0"/>
      <w:marRight w:val="0"/>
      <w:marTop w:val="0"/>
      <w:marBottom w:val="0"/>
      <w:divBdr>
        <w:top w:val="none" w:sz="0" w:space="0" w:color="auto"/>
        <w:left w:val="none" w:sz="0" w:space="0" w:color="auto"/>
        <w:bottom w:val="none" w:sz="0" w:space="0" w:color="auto"/>
        <w:right w:val="none" w:sz="0" w:space="0" w:color="auto"/>
      </w:divBdr>
    </w:div>
    <w:div w:id="945817911">
      <w:bodyDiv w:val="1"/>
      <w:marLeft w:val="0"/>
      <w:marRight w:val="0"/>
      <w:marTop w:val="0"/>
      <w:marBottom w:val="0"/>
      <w:divBdr>
        <w:top w:val="none" w:sz="0" w:space="0" w:color="auto"/>
        <w:left w:val="none" w:sz="0" w:space="0" w:color="auto"/>
        <w:bottom w:val="none" w:sz="0" w:space="0" w:color="auto"/>
        <w:right w:val="none" w:sz="0" w:space="0" w:color="auto"/>
      </w:divBdr>
    </w:div>
    <w:div w:id="946084774">
      <w:bodyDiv w:val="1"/>
      <w:marLeft w:val="0"/>
      <w:marRight w:val="0"/>
      <w:marTop w:val="0"/>
      <w:marBottom w:val="0"/>
      <w:divBdr>
        <w:top w:val="none" w:sz="0" w:space="0" w:color="auto"/>
        <w:left w:val="none" w:sz="0" w:space="0" w:color="auto"/>
        <w:bottom w:val="none" w:sz="0" w:space="0" w:color="auto"/>
        <w:right w:val="none" w:sz="0" w:space="0" w:color="auto"/>
      </w:divBdr>
    </w:div>
    <w:div w:id="946153633">
      <w:bodyDiv w:val="1"/>
      <w:marLeft w:val="0"/>
      <w:marRight w:val="0"/>
      <w:marTop w:val="0"/>
      <w:marBottom w:val="0"/>
      <w:divBdr>
        <w:top w:val="none" w:sz="0" w:space="0" w:color="auto"/>
        <w:left w:val="none" w:sz="0" w:space="0" w:color="auto"/>
        <w:bottom w:val="none" w:sz="0" w:space="0" w:color="auto"/>
        <w:right w:val="none" w:sz="0" w:space="0" w:color="auto"/>
      </w:divBdr>
    </w:div>
    <w:div w:id="946349405">
      <w:bodyDiv w:val="1"/>
      <w:marLeft w:val="0"/>
      <w:marRight w:val="0"/>
      <w:marTop w:val="0"/>
      <w:marBottom w:val="0"/>
      <w:divBdr>
        <w:top w:val="none" w:sz="0" w:space="0" w:color="auto"/>
        <w:left w:val="none" w:sz="0" w:space="0" w:color="auto"/>
        <w:bottom w:val="none" w:sz="0" w:space="0" w:color="auto"/>
        <w:right w:val="none" w:sz="0" w:space="0" w:color="auto"/>
      </w:divBdr>
    </w:div>
    <w:div w:id="946430498">
      <w:bodyDiv w:val="1"/>
      <w:marLeft w:val="0"/>
      <w:marRight w:val="0"/>
      <w:marTop w:val="0"/>
      <w:marBottom w:val="0"/>
      <w:divBdr>
        <w:top w:val="none" w:sz="0" w:space="0" w:color="auto"/>
        <w:left w:val="none" w:sz="0" w:space="0" w:color="auto"/>
        <w:bottom w:val="none" w:sz="0" w:space="0" w:color="auto"/>
        <w:right w:val="none" w:sz="0" w:space="0" w:color="auto"/>
      </w:divBdr>
    </w:div>
    <w:div w:id="946498303">
      <w:bodyDiv w:val="1"/>
      <w:marLeft w:val="0"/>
      <w:marRight w:val="0"/>
      <w:marTop w:val="0"/>
      <w:marBottom w:val="0"/>
      <w:divBdr>
        <w:top w:val="none" w:sz="0" w:space="0" w:color="auto"/>
        <w:left w:val="none" w:sz="0" w:space="0" w:color="auto"/>
        <w:bottom w:val="none" w:sz="0" w:space="0" w:color="auto"/>
        <w:right w:val="none" w:sz="0" w:space="0" w:color="auto"/>
      </w:divBdr>
    </w:div>
    <w:div w:id="946501467">
      <w:bodyDiv w:val="1"/>
      <w:marLeft w:val="0"/>
      <w:marRight w:val="0"/>
      <w:marTop w:val="0"/>
      <w:marBottom w:val="0"/>
      <w:divBdr>
        <w:top w:val="none" w:sz="0" w:space="0" w:color="auto"/>
        <w:left w:val="none" w:sz="0" w:space="0" w:color="auto"/>
        <w:bottom w:val="none" w:sz="0" w:space="0" w:color="auto"/>
        <w:right w:val="none" w:sz="0" w:space="0" w:color="auto"/>
      </w:divBdr>
    </w:div>
    <w:div w:id="946543621">
      <w:bodyDiv w:val="1"/>
      <w:marLeft w:val="0"/>
      <w:marRight w:val="0"/>
      <w:marTop w:val="0"/>
      <w:marBottom w:val="0"/>
      <w:divBdr>
        <w:top w:val="none" w:sz="0" w:space="0" w:color="auto"/>
        <w:left w:val="none" w:sz="0" w:space="0" w:color="auto"/>
        <w:bottom w:val="none" w:sz="0" w:space="0" w:color="auto"/>
        <w:right w:val="none" w:sz="0" w:space="0" w:color="auto"/>
      </w:divBdr>
    </w:div>
    <w:div w:id="946696504">
      <w:bodyDiv w:val="1"/>
      <w:marLeft w:val="0"/>
      <w:marRight w:val="0"/>
      <w:marTop w:val="0"/>
      <w:marBottom w:val="0"/>
      <w:divBdr>
        <w:top w:val="none" w:sz="0" w:space="0" w:color="auto"/>
        <w:left w:val="none" w:sz="0" w:space="0" w:color="auto"/>
        <w:bottom w:val="none" w:sz="0" w:space="0" w:color="auto"/>
        <w:right w:val="none" w:sz="0" w:space="0" w:color="auto"/>
      </w:divBdr>
    </w:div>
    <w:div w:id="946698453">
      <w:bodyDiv w:val="1"/>
      <w:marLeft w:val="0"/>
      <w:marRight w:val="0"/>
      <w:marTop w:val="0"/>
      <w:marBottom w:val="0"/>
      <w:divBdr>
        <w:top w:val="none" w:sz="0" w:space="0" w:color="auto"/>
        <w:left w:val="none" w:sz="0" w:space="0" w:color="auto"/>
        <w:bottom w:val="none" w:sz="0" w:space="0" w:color="auto"/>
        <w:right w:val="none" w:sz="0" w:space="0" w:color="auto"/>
      </w:divBdr>
    </w:div>
    <w:div w:id="946810789">
      <w:bodyDiv w:val="1"/>
      <w:marLeft w:val="0"/>
      <w:marRight w:val="0"/>
      <w:marTop w:val="0"/>
      <w:marBottom w:val="0"/>
      <w:divBdr>
        <w:top w:val="none" w:sz="0" w:space="0" w:color="auto"/>
        <w:left w:val="none" w:sz="0" w:space="0" w:color="auto"/>
        <w:bottom w:val="none" w:sz="0" w:space="0" w:color="auto"/>
        <w:right w:val="none" w:sz="0" w:space="0" w:color="auto"/>
      </w:divBdr>
    </w:div>
    <w:div w:id="946816797">
      <w:bodyDiv w:val="1"/>
      <w:marLeft w:val="0"/>
      <w:marRight w:val="0"/>
      <w:marTop w:val="0"/>
      <w:marBottom w:val="0"/>
      <w:divBdr>
        <w:top w:val="none" w:sz="0" w:space="0" w:color="auto"/>
        <w:left w:val="none" w:sz="0" w:space="0" w:color="auto"/>
        <w:bottom w:val="none" w:sz="0" w:space="0" w:color="auto"/>
        <w:right w:val="none" w:sz="0" w:space="0" w:color="auto"/>
      </w:divBdr>
    </w:div>
    <w:div w:id="946931342">
      <w:bodyDiv w:val="1"/>
      <w:marLeft w:val="0"/>
      <w:marRight w:val="0"/>
      <w:marTop w:val="0"/>
      <w:marBottom w:val="0"/>
      <w:divBdr>
        <w:top w:val="none" w:sz="0" w:space="0" w:color="auto"/>
        <w:left w:val="none" w:sz="0" w:space="0" w:color="auto"/>
        <w:bottom w:val="none" w:sz="0" w:space="0" w:color="auto"/>
        <w:right w:val="none" w:sz="0" w:space="0" w:color="auto"/>
      </w:divBdr>
    </w:div>
    <w:div w:id="947083453">
      <w:bodyDiv w:val="1"/>
      <w:marLeft w:val="0"/>
      <w:marRight w:val="0"/>
      <w:marTop w:val="0"/>
      <w:marBottom w:val="0"/>
      <w:divBdr>
        <w:top w:val="none" w:sz="0" w:space="0" w:color="auto"/>
        <w:left w:val="none" w:sz="0" w:space="0" w:color="auto"/>
        <w:bottom w:val="none" w:sz="0" w:space="0" w:color="auto"/>
        <w:right w:val="none" w:sz="0" w:space="0" w:color="auto"/>
      </w:divBdr>
    </w:div>
    <w:div w:id="947196572">
      <w:bodyDiv w:val="1"/>
      <w:marLeft w:val="0"/>
      <w:marRight w:val="0"/>
      <w:marTop w:val="0"/>
      <w:marBottom w:val="0"/>
      <w:divBdr>
        <w:top w:val="none" w:sz="0" w:space="0" w:color="auto"/>
        <w:left w:val="none" w:sz="0" w:space="0" w:color="auto"/>
        <w:bottom w:val="none" w:sz="0" w:space="0" w:color="auto"/>
        <w:right w:val="none" w:sz="0" w:space="0" w:color="auto"/>
      </w:divBdr>
    </w:div>
    <w:div w:id="947278554">
      <w:bodyDiv w:val="1"/>
      <w:marLeft w:val="0"/>
      <w:marRight w:val="0"/>
      <w:marTop w:val="0"/>
      <w:marBottom w:val="0"/>
      <w:divBdr>
        <w:top w:val="none" w:sz="0" w:space="0" w:color="auto"/>
        <w:left w:val="none" w:sz="0" w:space="0" w:color="auto"/>
        <w:bottom w:val="none" w:sz="0" w:space="0" w:color="auto"/>
        <w:right w:val="none" w:sz="0" w:space="0" w:color="auto"/>
      </w:divBdr>
    </w:div>
    <w:div w:id="947811240">
      <w:bodyDiv w:val="1"/>
      <w:marLeft w:val="0"/>
      <w:marRight w:val="0"/>
      <w:marTop w:val="0"/>
      <w:marBottom w:val="0"/>
      <w:divBdr>
        <w:top w:val="none" w:sz="0" w:space="0" w:color="auto"/>
        <w:left w:val="none" w:sz="0" w:space="0" w:color="auto"/>
        <w:bottom w:val="none" w:sz="0" w:space="0" w:color="auto"/>
        <w:right w:val="none" w:sz="0" w:space="0" w:color="auto"/>
      </w:divBdr>
    </w:div>
    <w:div w:id="948240569">
      <w:bodyDiv w:val="1"/>
      <w:marLeft w:val="0"/>
      <w:marRight w:val="0"/>
      <w:marTop w:val="0"/>
      <w:marBottom w:val="0"/>
      <w:divBdr>
        <w:top w:val="none" w:sz="0" w:space="0" w:color="auto"/>
        <w:left w:val="none" w:sz="0" w:space="0" w:color="auto"/>
        <w:bottom w:val="none" w:sz="0" w:space="0" w:color="auto"/>
        <w:right w:val="none" w:sz="0" w:space="0" w:color="auto"/>
      </w:divBdr>
    </w:div>
    <w:div w:id="948316434">
      <w:bodyDiv w:val="1"/>
      <w:marLeft w:val="0"/>
      <w:marRight w:val="0"/>
      <w:marTop w:val="0"/>
      <w:marBottom w:val="0"/>
      <w:divBdr>
        <w:top w:val="none" w:sz="0" w:space="0" w:color="auto"/>
        <w:left w:val="none" w:sz="0" w:space="0" w:color="auto"/>
        <w:bottom w:val="none" w:sz="0" w:space="0" w:color="auto"/>
        <w:right w:val="none" w:sz="0" w:space="0" w:color="auto"/>
      </w:divBdr>
    </w:div>
    <w:div w:id="948388611">
      <w:bodyDiv w:val="1"/>
      <w:marLeft w:val="0"/>
      <w:marRight w:val="0"/>
      <w:marTop w:val="0"/>
      <w:marBottom w:val="0"/>
      <w:divBdr>
        <w:top w:val="none" w:sz="0" w:space="0" w:color="auto"/>
        <w:left w:val="none" w:sz="0" w:space="0" w:color="auto"/>
        <w:bottom w:val="none" w:sz="0" w:space="0" w:color="auto"/>
        <w:right w:val="none" w:sz="0" w:space="0" w:color="auto"/>
      </w:divBdr>
    </w:div>
    <w:div w:id="948463956">
      <w:bodyDiv w:val="1"/>
      <w:marLeft w:val="0"/>
      <w:marRight w:val="0"/>
      <w:marTop w:val="0"/>
      <w:marBottom w:val="0"/>
      <w:divBdr>
        <w:top w:val="none" w:sz="0" w:space="0" w:color="auto"/>
        <w:left w:val="none" w:sz="0" w:space="0" w:color="auto"/>
        <w:bottom w:val="none" w:sz="0" w:space="0" w:color="auto"/>
        <w:right w:val="none" w:sz="0" w:space="0" w:color="auto"/>
      </w:divBdr>
    </w:div>
    <w:div w:id="948589080">
      <w:bodyDiv w:val="1"/>
      <w:marLeft w:val="0"/>
      <w:marRight w:val="0"/>
      <w:marTop w:val="0"/>
      <w:marBottom w:val="0"/>
      <w:divBdr>
        <w:top w:val="none" w:sz="0" w:space="0" w:color="auto"/>
        <w:left w:val="none" w:sz="0" w:space="0" w:color="auto"/>
        <w:bottom w:val="none" w:sz="0" w:space="0" w:color="auto"/>
        <w:right w:val="none" w:sz="0" w:space="0" w:color="auto"/>
      </w:divBdr>
    </w:div>
    <w:div w:id="948779340">
      <w:bodyDiv w:val="1"/>
      <w:marLeft w:val="0"/>
      <w:marRight w:val="0"/>
      <w:marTop w:val="0"/>
      <w:marBottom w:val="0"/>
      <w:divBdr>
        <w:top w:val="none" w:sz="0" w:space="0" w:color="auto"/>
        <w:left w:val="none" w:sz="0" w:space="0" w:color="auto"/>
        <w:bottom w:val="none" w:sz="0" w:space="0" w:color="auto"/>
        <w:right w:val="none" w:sz="0" w:space="0" w:color="auto"/>
      </w:divBdr>
    </w:div>
    <w:div w:id="948976971">
      <w:bodyDiv w:val="1"/>
      <w:marLeft w:val="0"/>
      <w:marRight w:val="0"/>
      <w:marTop w:val="0"/>
      <w:marBottom w:val="0"/>
      <w:divBdr>
        <w:top w:val="none" w:sz="0" w:space="0" w:color="auto"/>
        <w:left w:val="none" w:sz="0" w:space="0" w:color="auto"/>
        <w:bottom w:val="none" w:sz="0" w:space="0" w:color="auto"/>
        <w:right w:val="none" w:sz="0" w:space="0" w:color="auto"/>
      </w:divBdr>
    </w:div>
    <w:div w:id="949238944">
      <w:bodyDiv w:val="1"/>
      <w:marLeft w:val="0"/>
      <w:marRight w:val="0"/>
      <w:marTop w:val="0"/>
      <w:marBottom w:val="0"/>
      <w:divBdr>
        <w:top w:val="none" w:sz="0" w:space="0" w:color="auto"/>
        <w:left w:val="none" w:sz="0" w:space="0" w:color="auto"/>
        <w:bottom w:val="none" w:sz="0" w:space="0" w:color="auto"/>
        <w:right w:val="none" w:sz="0" w:space="0" w:color="auto"/>
      </w:divBdr>
    </w:div>
    <w:div w:id="949240484">
      <w:bodyDiv w:val="1"/>
      <w:marLeft w:val="0"/>
      <w:marRight w:val="0"/>
      <w:marTop w:val="0"/>
      <w:marBottom w:val="0"/>
      <w:divBdr>
        <w:top w:val="none" w:sz="0" w:space="0" w:color="auto"/>
        <w:left w:val="none" w:sz="0" w:space="0" w:color="auto"/>
        <w:bottom w:val="none" w:sz="0" w:space="0" w:color="auto"/>
        <w:right w:val="none" w:sz="0" w:space="0" w:color="auto"/>
      </w:divBdr>
    </w:div>
    <w:div w:id="949242830">
      <w:bodyDiv w:val="1"/>
      <w:marLeft w:val="0"/>
      <w:marRight w:val="0"/>
      <w:marTop w:val="0"/>
      <w:marBottom w:val="0"/>
      <w:divBdr>
        <w:top w:val="none" w:sz="0" w:space="0" w:color="auto"/>
        <w:left w:val="none" w:sz="0" w:space="0" w:color="auto"/>
        <w:bottom w:val="none" w:sz="0" w:space="0" w:color="auto"/>
        <w:right w:val="none" w:sz="0" w:space="0" w:color="auto"/>
      </w:divBdr>
    </w:div>
    <w:div w:id="949357364">
      <w:bodyDiv w:val="1"/>
      <w:marLeft w:val="0"/>
      <w:marRight w:val="0"/>
      <w:marTop w:val="0"/>
      <w:marBottom w:val="0"/>
      <w:divBdr>
        <w:top w:val="none" w:sz="0" w:space="0" w:color="auto"/>
        <w:left w:val="none" w:sz="0" w:space="0" w:color="auto"/>
        <w:bottom w:val="none" w:sz="0" w:space="0" w:color="auto"/>
        <w:right w:val="none" w:sz="0" w:space="0" w:color="auto"/>
      </w:divBdr>
    </w:div>
    <w:div w:id="949361505">
      <w:bodyDiv w:val="1"/>
      <w:marLeft w:val="0"/>
      <w:marRight w:val="0"/>
      <w:marTop w:val="0"/>
      <w:marBottom w:val="0"/>
      <w:divBdr>
        <w:top w:val="none" w:sz="0" w:space="0" w:color="auto"/>
        <w:left w:val="none" w:sz="0" w:space="0" w:color="auto"/>
        <w:bottom w:val="none" w:sz="0" w:space="0" w:color="auto"/>
        <w:right w:val="none" w:sz="0" w:space="0" w:color="auto"/>
      </w:divBdr>
    </w:div>
    <w:div w:id="949430932">
      <w:bodyDiv w:val="1"/>
      <w:marLeft w:val="0"/>
      <w:marRight w:val="0"/>
      <w:marTop w:val="0"/>
      <w:marBottom w:val="0"/>
      <w:divBdr>
        <w:top w:val="none" w:sz="0" w:space="0" w:color="auto"/>
        <w:left w:val="none" w:sz="0" w:space="0" w:color="auto"/>
        <w:bottom w:val="none" w:sz="0" w:space="0" w:color="auto"/>
        <w:right w:val="none" w:sz="0" w:space="0" w:color="auto"/>
      </w:divBdr>
    </w:div>
    <w:div w:id="949434892">
      <w:bodyDiv w:val="1"/>
      <w:marLeft w:val="0"/>
      <w:marRight w:val="0"/>
      <w:marTop w:val="0"/>
      <w:marBottom w:val="0"/>
      <w:divBdr>
        <w:top w:val="none" w:sz="0" w:space="0" w:color="auto"/>
        <w:left w:val="none" w:sz="0" w:space="0" w:color="auto"/>
        <w:bottom w:val="none" w:sz="0" w:space="0" w:color="auto"/>
        <w:right w:val="none" w:sz="0" w:space="0" w:color="auto"/>
      </w:divBdr>
    </w:div>
    <w:div w:id="949436017">
      <w:bodyDiv w:val="1"/>
      <w:marLeft w:val="0"/>
      <w:marRight w:val="0"/>
      <w:marTop w:val="0"/>
      <w:marBottom w:val="0"/>
      <w:divBdr>
        <w:top w:val="none" w:sz="0" w:space="0" w:color="auto"/>
        <w:left w:val="none" w:sz="0" w:space="0" w:color="auto"/>
        <w:bottom w:val="none" w:sz="0" w:space="0" w:color="auto"/>
        <w:right w:val="none" w:sz="0" w:space="0" w:color="auto"/>
      </w:divBdr>
    </w:div>
    <w:div w:id="949553409">
      <w:bodyDiv w:val="1"/>
      <w:marLeft w:val="0"/>
      <w:marRight w:val="0"/>
      <w:marTop w:val="0"/>
      <w:marBottom w:val="0"/>
      <w:divBdr>
        <w:top w:val="none" w:sz="0" w:space="0" w:color="auto"/>
        <w:left w:val="none" w:sz="0" w:space="0" w:color="auto"/>
        <w:bottom w:val="none" w:sz="0" w:space="0" w:color="auto"/>
        <w:right w:val="none" w:sz="0" w:space="0" w:color="auto"/>
      </w:divBdr>
    </w:div>
    <w:div w:id="949899145">
      <w:bodyDiv w:val="1"/>
      <w:marLeft w:val="0"/>
      <w:marRight w:val="0"/>
      <w:marTop w:val="0"/>
      <w:marBottom w:val="0"/>
      <w:divBdr>
        <w:top w:val="none" w:sz="0" w:space="0" w:color="auto"/>
        <w:left w:val="none" w:sz="0" w:space="0" w:color="auto"/>
        <w:bottom w:val="none" w:sz="0" w:space="0" w:color="auto"/>
        <w:right w:val="none" w:sz="0" w:space="0" w:color="auto"/>
      </w:divBdr>
    </w:div>
    <w:div w:id="949971067">
      <w:bodyDiv w:val="1"/>
      <w:marLeft w:val="0"/>
      <w:marRight w:val="0"/>
      <w:marTop w:val="0"/>
      <w:marBottom w:val="0"/>
      <w:divBdr>
        <w:top w:val="none" w:sz="0" w:space="0" w:color="auto"/>
        <w:left w:val="none" w:sz="0" w:space="0" w:color="auto"/>
        <w:bottom w:val="none" w:sz="0" w:space="0" w:color="auto"/>
        <w:right w:val="none" w:sz="0" w:space="0" w:color="auto"/>
      </w:divBdr>
    </w:div>
    <w:div w:id="949971823">
      <w:bodyDiv w:val="1"/>
      <w:marLeft w:val="0"/>
      <w:marRight w:val="0"/>
      <w:marTop w:val="0"/>
      <w:marBottom w:val="0"/>
      <w:divBdr>
        <w:top w:val="none" w:sz="0" w:space="0" w:color="auto"/>
        <w:left w:val="none" w:sz="0" w:space="0" w:color="auto"/>
        <w:bottom w:val="none" w:sz="0" w:space="0" w:color="auto"/>
        <w:right w:val="none" w:sz="0" w:space="0" w:color="auto"/>
      </w:divBdr>
    </w:div>
    <w:div w:id="950018718">
      <w:bodyDiv w:val="1"/>
      <w:marLeft w:val="0"/>
      <w:marRight w:val="0"/>
      <w:marTop w:val="0"/>
      <w:marBottom w:val="0"/>
      <w:divBdr>
        <w:top w:val="none" w:sz="0" w:space="0" w:color="auto"/>
        <w:left w:val="none" w:sz="0" w:space="0" w:color="auto"/>
        <w:bottom w:val="none" w:sz="0" w:space="0" w:color="auto"/>
        <w:right w:val="none" w:sz="0" w:space="0" w:color="auto"/>
      </w:divBdr>
    </w:div>
    <w:div w:id="950207611">
      <w:bodyDiv w:val="1"/>
      <w:marLeft w:val="0"/>
      <w:marRight w:val="0"/>
      <w:marTop w:val="0"/>
      <w:marBottom w:val="0"/>
      <w:divBdr>
        <w:top w:val="none" w:sz="0" w:space="0" w:color="auto"/>
        <w:left w:val="none" w:sz="0" w:space="0" w:color="auto"/>
        <w:bottom w:val="none" w:sz="0" w:space="0" w:color="auto"/>
        <w:right w:val="none" w:sz="0" w:space="0" w:color="auto"/>
      </w:divBdr>
    </w:div>
    <w:div w:id="950281055">
      <w:bodyDiv w:val="1"/>
      <w:marLeft w:val="0"/>
      <w:marRight w:val="0"/>
      <w:marTop w:val="0"/>
      <w:marBottom w:val="0"/>
      <w:divBdr>
        <w:top w:val="none" w:sz="0" w:space="0" w:color="auto"/>
        <w:left w:val="none" w:sz="0" w:space="0" w:color="auto"/>
        <w:bottom w:val="none" w:sz="0" w:space="0" w:color="auto"/>
        <w:right w:val="none" w:sz="0" w:space="0" w:color="auto"/>
      </w:divBdr>
    </w:div>
    <w:div w:id="950403498">
      <w:bodyDiv w:val="1"/>
      <w:marLeft w:val="0"/>
      <w:marRight w:val="0"/>
      <w:marTop w:val="0"/>
      <w:marBottom w:val="0"/>
      <w:divBdr>
        <w:top w:val="none" w:sz="0" w:space="0" w:color="auto"/>
        <w:left w:val="none" w:sz="0" w:space="0" w:color="auto"/>
        <w:bottom w:val="none" w:sz="0" w:space="0" w:color="auto"/>
        <w:right w:val="none" w:sz="0" w:space="0" w:color="auto"/>
      </w:divBdr>
    </w:div>
    <w:div w:id="950630972">
      <w:bodyDiv w:val="1"/>
      <w:marLeft w:val="0"/>
      <w:marRight w:val="0"/>
      <w:marTop w:val="0"/>
      <w:marBottom w:val="0"/>
      <w:divBdr>
        <w:top w:val="none" w:sz="0" w:space="0" w:color="auto"/>
        <w:left w:val="none" w:sz="0" w:space="0" w:color="auto"/>
        <w:bottom w:val="none" w:sz="0" w:space="0" w:color="auto"/>
        <w:right w:val="none" w:sz="0" w:space="0" w:color="auto"/>
      </w:divBdr>
    </w:div>
    <w:div w:id="950697752">
      <w:bodyDiv w:val="1"/>
      <w:marLeft w:val="0"/>
      <w:marRight w:val="0"/>
      <w:marTop w:val="0"/>
      <w:marBottom w:val="0"/>
      <w:divBdr>
        <w:top w:val="none" w:sz="0" w:space="0" w:color="auto"/>
        <w:left w:val="none" w:sz="0" w:space="0" w:color="auto"/>
        <w:bottom w:val="none" w:sz="0" w:space="0" w:color="auto"/>
        <w:right w:val="none" w:sz="0" w:space="0" w:color="auto"/>
      </w:divBdr>
    </w:div>
    <w:div w:id="950744970">
      <w:bodyDiv w:val="1"/>
      <w:marLeft w:val="0"/>
      <w:marRight w:val="0"/>
      <w:marTop w:val="0"/>
      <w:marBottom w:val="0"/>
      <w:divBdr>
        <w:top w:val="none" w:sz="0" w:space="0" w:color="auto"/>
        <w:left w:val="none" w:sz="0" w:space="0" w:color="auto"/>
        <w:bottom w:val="none" w:sz="0" w:space="0" w:color="auto"/>
        <w:right w:val="none" w:sz="0" w:space="0" w:color="auto"/>
      </w:divBdr>
    </w:div>
    <w:div w:id="950817975">
      <w:bodyDiv w:val="1"/>
      <w:marLeft w:val="0"/>
      <w:marRight w:val="0"/>
      <w:marTop w:val="0"/>
      <w:marBottom w:val="0"/>
      <w:divBdr>
        <w:top w:val="none" w:sz="0" w:space="0" w:color="auto"/>
        <w:left w:val="none" w:sz="0" w:space="0" w:color="auto"/>
        <w:bottom w:val="none" w:sz="0" w:space="0" w:color="auto"/>
        <w:right w:val="none" w:sz="0" w:space="0" w:color="auto"/>
      </w:divBdr>
    </w:div>
    <w:div w:id="950822951">
      <w:bodyDiv w:val="1"/>
      <w:marLeft w:val="0"/>
      <w:marRight w:val="0"/>
      <w:marTop w:val="0"/>
      <w:marBottom w:val="0"/>
      <w:divBdr>
        <w:top w:val="none" w:sz="0" w:space="0" w:color="auto"/>
        <w:left w:val="none" w:sz="0" w:space="0" w:color="auto"/>
        <w:bottom w:val="none" w:sz="0" w:space="0" w:color="auto"/>
        <w:right w:val="none" w:sz="0" w:space="0" w:color="auto"/>
      </w:divBdr>
    </w:div>
    <w:div w:id="950823490">
      <w:bodyDiv w:val="1"/>
      <w:marLeft w:val="0"/>
      <w:marRight w:val="0"/>
      <w:marTop w:val="0"/>
      <w:marBottom w:val="0"/>
      <w:divBdr>
        <w:top w:val="none" w:sz="0" w:space="0" w:color="auto"/>
        <w:left w:val="none" w:sz="0" w:space="0" w:color="auto"/>
        <w:bottom w:val="none" w:sz="0" w:space="0" w:color="auto"/>
        <w:right w:val="none" w:sz="0" w:space="0" w:color="auto"/>
      </w:divBdr>
    </w:div>
    <w:div w:id="950933313">
      <w:bodyDiv w:val="1"/>
      <w:marLeft w:val="0"/>
      <w:marRight w:val="0"/>
      <w:marTop w:val="0"/>
      <w:marBottom w:val="0"/>
      <w:divBdr>
        <w:top w:val="none" w:sz="0" w:space="0" w:color="auto"/>
        <w:left w:val="none" w:sz="0" w:space="0" w:color="auto"/>
        <w:bottom w:val="none" w:sz="0" w:space="0" w:color="auto"/>
        <w:right w:val="none" w:sz="0" w:space="0" w:color="auto"/>
      </w:divBdr>
    </w:div>
    <w:div w:id="950933884">
      <w:bodyDiv w:val="1"/>
      <w:marLeft w:val="0"/>
      <w:marRight w:val="0"/>
      <w:marTop w:val="0"/>
      <w:marBottom w:val="0"/>
      <w:divBdr>
        <w:top w:val="none" w:sz="0" w:space="0" w:color="auto"/>
        <w:left w:val="none" w:sz="0" w:space="0" w:color="auto"/>
        <w:bottom w:val="none" w:sz="0" w:space="0" w:color="auto"/>
        <w:right w:val="none" w:sz="0" w:space="0" w:color="auto"/>
      </w:divBdr>
    </w:div>
    <w:div w:id="951130043">
      <w:bodyDiv w:val="1"/>
      <w:marLeft w:val="0"/>
      <w:marRight w:val="0"/>
      <w:marTop w:val="0"/>
      <w:marBottom w:val="0"/>
      <w:divBdr>
        <w:top w:val="none" w:sz="0" w:space="0" w:color="auto"/>
        <w:left w:val="none" w:sz="0" w:space="0" w:color="auto"/>
        <w:bottom w:val="none" w:sz="0" w:space="0" w:color="auto"/>
        <w:right w:val="none" w:sz="0" w:space="0" w:color="auto"/>
      </w:divBdr>
    </w:div>
    <w:div w:id="951133825">
      <w:bodyDiv w:val="1"/>
      <w:marLeft w:val="0"/>
      <w:marRight w:val="0"/>
      <w:marTop w:val="0"/>
      <w:marBottom w:val="0"/>
      <w:divBdr>
        <w:top w:val="none" w:sz="0" w:space="0" w:color="auto"/>
        <w:left w:val="none" w:sz="0" w:space="0" w:color="auto"/>
        <w:bottom w:val="none" w:sz="0" w:space="0" w:color="auto"/>
        <w:right w:val="none" w:sz="0" w:space="0" w:color="auto"/>
      </w:divBdr>
    </w:div>
    <w:div w:id="951204686">
      <w:bodyDiv w:val="1"/>
      <w:marLeft w:val="0"/>
      <w:marRight w:val="0"/>
      <w:marTop w:val="0"/>
      <w:marBottom w:val="0"/>
      <w:divBdr>
        <w:top w:val="none" w:sz="0" w:space="0" w:color="auto"/>
        <w:left w:val="none" w:sz="0" w:space="0" w:color="auto"/>
        <w:bottom w:val="none" w:sz="0" w:space="0" w:color="auto"/>
        <w:right w:val="none" w:sz="0" w:space="0" w:color="auto"/>
      </w:divBdr>
    </w:div>
    <w:div w:id="951211788">
      <w:bodyDiv w:val="1"/>
      <w:marLeft w:val="0"/>
      <w:marRight w:val="0"/>
      <w:marTop w:val="0"/>
      <w:marBottom w:val="0"/>
      <w:divBdr>
        <w:top w:val="none" w:sz="0" w:space="0" w:color="auto"/>
        <w:left w:val="none" w:sz="0" w:space="0" w:color="auto"/>
        <w:bottom w:val="none" w:sz="0" w:space="0" w:color="auto"/>
        <w:right w:val="none" w:sz="0" w:space="0" w:color="auto"/>
      </w:divBdr>
    </w:div>
    <w:div w:id="951397177">
      <w:bodyDiv w:val="1"/>
      <w:marLeft w:val="0"/>
      <w:marRight w:val="0"/>
      <w:marTop w:val="0"/>
      <w:marBottom w:val="0"/>
      <w:divBdr>
        <w:top w:val="none" w:sz="0" w:space="0" w:color="auto"/>
        <w:left w:val="none" w:sz="0" w:space="0" w:color="auto"/>
        <w:bottom w:val="none" w:sz="0" w:space="0" w:color="auto"/>
        <w:right w:val="none" w:sz="0" w:space="0" w:color="auto"/>
      </w:divBdr>
    </w:div>
    <w:div w:id="951589521">
      <w:bodyDiv w:val="1"/>
      <w:marLeft w:val="0"/>
      <w:marRight w:val="0"/>
      <w:marTop w:val="0"/>
      <w:marBottom w:val="0"/>
      <w:divBdr>
        <w:top w:val="none" w:sz="0" w:space="0" w:color="auto"/>
        <w:left w:val="none" w:sz="0" w:space="0" w:color="auto"/>
        <w:bottom w:val="none" w:sz="0" w:space="0" w:color="auto"/>
        <w:right w:val="none" w:sz="0" w:space="0" w:color="auto"/>
      </w:divBdr>
    </w:div>
    <w:div w:id="951595014">
      <w:bodyDiv w:val="1"/>
      <w:marLeft w:val="0"/>
      <w:marRight w:val="0"/>
      <w:marTop w:val="0"/>
      <w:marBottom w:val="0"/>
      <w:divBdr>
        <w:top w:val="none" w:sz="0" w:space="0" w:color="auto"/>
        <w:left w:val="none" w:sz="0" w:space="0" w:color="auto"/>
        <w:bottom w:val="none" w:sz="0" w:space="0" w:color="auto"/>
        <w:right w:val="none" w:sz="0" w:space="0" w:color="auto"/>
      </w:divBdr>
    </w:div>
    <w:div w:id="951670002">
      <w:bodyDiv w:val="1"/>
      <w:marLeft w:val="0"/>
      <w:marRight w:val="0"/>
      <w:marTop w:val="0"/>
      <w:marBottom w:val="0"/>
      <w:divBdr>
        <w:top w:val="none" w:sz="0" w:space="0" w:color="auto"/>
        <w:left w:val="none" w:sz="0" w:space="0" w:color="auto"/>
        <w:bottom w:val="none" w:sz="0" w:space="0" w:color="auto"/>
        <w:right w:val="none" w:sz="0" w:space="0" w:color="auto"/>
      </w:divBdr>
    </w:div>
    <w:div w:id="951858222">
      <w:bodyDiv w:val="1"/>
      <w:marLeft w:val="0"/>
      <w:marRight w:val="0"/>
      <w:marTop w:val="0"/>
      <w:marBottom w:val="0"/>
      <w:divBdr>
        <w:top w:val="none" w:sz="0" w:space="0" w:color="auto"/>
        <w:left w:val="none" w:sz="0" w:space="0" w:color="auto"/>
        <w:bottom w:val="none" w:sz="0" w:space="0" w:color="auto"/>
        <w:right w:val="none" w:sz="0" w:space="0" w:color="auto"/>
      </w:divBdr>
    </w:div>
    <w:div w:id="951860877">
      <w:bodyDiv w:val="1"/>
      <w:marLeft w:val="0"/>
      <w:marRight w:val="0"/>
      <w:marTop w:val="0"/>
      <w:marBottom w:val="0"/>
      <w:divBdr>
        <w:top w:val="none" w:sz="0" w:space="0" w:color="auto"/>
        <w:left w:val="none" w:sz="0" w:space="0" w:color="auto"/>
        <w:bottom w:val="none" w:sz="0" w:space="0" w:color="auto"/>
        <w:right w:val="none" w:sz="0" w:space="0" w:color="auto"/>
      </w:divBdr>
    </w:div>
    <w:div w:id="952175830">
      <w:bodyDiv w:val="1"/>
      <w:marLeft w:val="0"/>
      <w:marRight w:val="0"/>
      <w:marTop w:val="0"/>
      <w:marBottom w:val="0"/>
      <w:divBdr>
        <w:top w:val="none" w:sz="0" w:space="0" w:color="auto"/>
        <w:left w:val="none" w:sz="0" w:space="0" w:color="auto"/>
        <w:bottom w:val="none" w:sz="0" w:space="0" w:color="auto"/>
        <w:right w:val="none" w:sz="0" w:space="0" w:color="auto"/>
      </w:divBdr>
    </w:div>
    <w:div w:id="952247455">
      <w:bodyDiv w:val="1"/>
      <w:marLeft w:val="0"/>
      <w:marRight w:val="0"/>
      <w:marTop w:val="0"/>
      <w:marBottom w:val="0"/>
      <w:divBdr>
        <w:top w:val="none" w:sz="0" w:space="0" w:color="auto"/>
        <w:left w:val="none" w:sz="0" w:space="0" w:color="auto"/>
        <w:bottom w:val="none" w:sz="0" w:space="0" w:color="auto"/>
        <w:right w:val="none" w:sz="0" w:space="0" w:color="auto"/>
      </w:divBdr>
    </w:div>
    <w:div w:id="952326846">
      <w:bodyDiv w:val="1"/>
      <w:marLeft w:val="0"/>
      <w:marRight w:val="0"/>
      <w:marTop w:val="0"/>
      <w:marBottom w:val="0"/>
      <w:divBdr>
        <w:top w:val="none" w:sz="0" w:space="0" w:color="auto"/>
        <w:left w:val="none" w:sz="0" w:space="0" w:color="auto"/>
        <w:bottom w:val="none" w:sz="0" w:space="0" w:color="auto"/>
        <w:right w:val="none" w:sz="0" w:space="0" w:color="auto"/>
      </w:divBdr>
    </w:div>
    <w:div w:id="952443777">
      <w:bodyDiv w:val="1"/>
      <w:marLeft w:val="0"/>
      <w:marRight w:val="0"/>
      <w:marTop w:val="0"/>
      <w:marBottom w:val="0"/>
      <w:divBdr>
        <w:top w:val="none" w:sz="0" w:space="0" w:color="auto"/>
        <w:left w:val="none" w:sz="0" w:space="0" w:color="auto"/>
        <w:bottom w:val="none" w:sz="0" w:space="0" w:color="auto"/>
        <w:right w:val="none" w:sz="0" w:space="0" w:color="auto"/>
      </w:divBdr>
    </w:div>
    <w:div w:id="952783821">
      <w:bodyDiv w:val="1"/>
      <w:marLeft w:val="0"/>
      <w:marRight w:val="0"/>
      <w:marTop w:val="0"/>
      <w:marBottom w:val="0"/>
      <w:divBdr>
        <w:top w:val="none" w:sz="0" w:space="0" w:color="auto"/>
        <w:left w:val="none" w:sz="0" w:space="0" w:color="auto"/>
        <w:bottom w:val="none" w:sz="0" w:space="0" w:color="auto"/>
        <w:right w:val="none" w:sz="0" w:space="0" w:color="auto"/>
      </w:divBdr>
    </w:div>
    <w:div w:id="952789425">
      <w:bodyDiv w:val="1"/>
      <w:marLeft w:val="0"/>
      <w:marRight w:val="0"/>
      <w:marTop w:val="0"/>
      <w:marBottom w:val="0"/>
      <w:divBdr>
        <w:top w:val="none" w:sz="0" w:space="0" w:color="auto"/>
        <w:left w:val="none" w:sz="0" w:space="0" w:color="auto"/>
        <w:bottom w:val="none" w:sz="0" w:space="0" w:color="auto"/>
        <w:right w:val="none" w:sz="0" w:space="0" w:color="auto"/>
      </w:divBdr>
    </w:div>
    <w:div w:id="952789538">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3051803">
      <w:bodyDiv w:val="1"/>
      <w:marLeft w:val="0"/>
      <w:marRight w:val="0"/>
      <w:marTop w:val="0"/>
      <w:marBottom w:val="0"/>
      <w:divBdr>
        <w:top w:val="none" w:sz="0" w:space="0" w:color="auto"/>
        <w:left w:val="none" w:sz="0" w:space="0" w:color="auto"/>
        <w:bottom w:val="none" w:sz="0" w:space="0" w:color="auto"/>
        <w:right w:val="none" w:sz="0" w:space="0" w:color="auto"/>
      </w:divBdr>
    </w:div>
    <w:div w:id="953172519">
      <w:bodyDiv w:val="1"/>
      <w:marLeft w:val="0"/>
      <w:marRight w:val="0"/>
      <w:marTop w:val="0"/>
      <w:marBottom w:val="0"/>
      <w:divBdr>
        <w:top w:val="none" w:sz="0" w:space="0" w:color="auto"/>
        <w:left w:val="none" w:sz="0" w:space="0" w:color="auto"/>
        <w:bottom w:val="none" w:sz="0" w:space="0" w:color="auto"/>
        <w:right w:val="none" w:sz="0" w:space="0" w:color="auto"/>
      </w:divBdr>
    </w:div>
    <w:div w:id="953248763">
      <w:bodyDiv w:val="1"/>
      <w:marLeft w:val="0"/>
      <w:marRight w:val="0"/>
      <w:marTop w:val="0"/>
      <w:marBottom w:val="0"/>
      <w:divBdr>
        <w:top w:val="none" w:sz="0" w:space="0" w:color="auto"/>
        <w:left w:val="none" w:sz="0" w:space="0" w:color="auto"/>
        <w:bottom w:val="none" w:sz="0" w:space="0" w:color="auto"/>
        <w:right w:val="none" w:sz="0" w:space="0" w:color="auto"/>
      </w:divBdr>
    </w:div>
    <w:div w:id="953290335">
      <w:bodyDiv w:val="1"/>
      <w:marLeft w:val="0"/>
      <w:marRight w:val="0"/>
      <w:marTop w:val="0"/>
      <w:marBottom w:val="0"/>
      <w:divBdr>
        <w:top w:val="none" w:sz="0" w:space="0" w:color="auto"/>
        <w:left w:val="none" w:sz="0" w:space="0" w:color="auto"/>
        <w:bottom w:val="none" w:sz="0" w:space="0" w:color="auto"/>
        <w:right w:val="none" w:sz="0" w:space="0" w:color="auto"/>
      </w:divBdr>
    </w:div>
    <w:div w:id="953487861">
      <w:bodyDiv w:val="1"/>
      <w:marLeft w:val="0"/>
      <w:marRight w:val="0"/>
      <w:marTop w:val="0"/>
      <w:marBottom w:val="0"/>
      <w:divBdr>
        <w:top w:val="none" w:sz="0" w:space="0" w:color="auto"/>
        <w:left w:val="none" w:sz="0" w:space="0" w:color="auto"/>
        <w:bottom w:val="none" w:sz="0" w:space="0" w:color="auto"/>
        <w:right w:val="none" w:sz="0" w:space="0" w:color="auto"/>
      </w:divBdr>
    </w:div>
    <w:div w:id="953902383">
      <w:bodyDiv w:val="1"/>
      <w:marLeft w:val="0"/>
      <w:marRight w:val="0"/>
      <w:marTop w:val="0"/>
      <w:marBottom w:val="0"/>
      <w:divBdr>
        <w:top w:val="none" w:sz="0" w:space="0" w:color="auto"/>
        <w:left w:val="none" w:sz="0" w:space="0" w:color="auto"/>
        <w:bottom w:val="none" w:sz="0" w:space="0" w:color="auto"/>
        <w:right w:val="none" w:sz="0" w:space="0" w:color="auto"/>
      </w:divBdr>
    </w:div>
    <w:div w:id="953903834">
      <w:bodyDiv w:val="1"/>
      <w:marLeft w:val="0"/>
      <w:marRight w:val="0"/>
      <w:marTop w:val="0"/>
      <w:marBottom w:val="0"/>
      <w:divBdr>
        <w:top w:val="none" w:sz="0" w:space="0" w:color="auto"/>
        <w:left w:val="none" w:sz="0" w:space="0" w:color="auto"/>
        <w:bottom w:val="none" w:sz="0" w:space="0" w:color="auto"/>
        <w:right w:val="none" w:sz="0" w:space="0" w:color="auto"/>
      </w:divBdr>
    </w:div>
    <w:div w:id="954555217">
      <w:bodyDiv w:val="1"/>
      <w:marLeft w:val="0"/>
      <w:marRight w:val="0"/>
      <w:marTop w:val="0"/>
      <w:marBottom w:val="0"/>
      <w:divBdr>
        <w:top w:val="none" w:sz="0" w:space="0" w:color="auto"/>
        <w:left w:val="none" w:sz="0" w:space="0" w:color="auto"/>
        <w:bottom w:val="none" w:sz="0" w:space="0" w:color="auto"/>
        <w:right w:val="none" w:sz="0" w:space="0" w:color="auto"/>
      </w:divBdr>
    </w:div>
    <w:div w:id="954942807">
      <w:bodyDiv w:val="1"/>
      <w:marLeft w:val="0"/>
      <w:marRight w:val="0"/>
      <w:marTop w:val="0"/>
      <w:marBottom w:val="0"/>
      <w:divBdr>
        <w:top w:val="none" w:sz="0" w:space="0" w:color="auto"/>
        <w:left w:val="none" w:sz="0" w:space="0" w:color="auto"/>
        <w:bottom w:val="none" w:sz="0" w:space="0" w:color="auto"/>
        <w:right w:val="none" w:sz="0" w:space="0" w:color="auto"/>
      </w:divBdr>
    </w:div>
    <w:div w:id="955139284">
      <w:bodyDiv w:val="1"/>
      <w:marLeft w:val="0"/>
      <w:marRight w:val="0"/>
      <w:marTop w:val="0"/>
      <w:marBottom w:val="0"/>
      <w:divBdr>
        <w:top w:val="none" w:sz="0" w:space="0" w:color="auto"/>
        <w:left w:val="none" w:sz="0" w:space="0" w:color="auto"/>
        <w:bottom w:val="none" w:sz="0" w:space="0" w:color="auto"/>
        <w:right w:val="none" w:sz="0" w:space="0" w:color="auto"/>
      </w:divBdr>
    </w:div>
    <w:div w:id="955209611">
      <w:bodyDiv w:val="1"/>
      <w:marLeft w:val="0"/>
      <w:marRight w:val="0"/>
      <w:marTop w:val="0"/>
      <w:marBottom w:val="0"/>
      <w:divBdr>
        <w:top w:val="none" w:sz="0" w:space="0" w:color="auto"/>
        <w:left w:val="none" w:sz="0" w:space="0" w:color="auto"/>
        <w:bottom w:val="none" w:sz="0" w:space="0" w:color="auto"/>
        <w:right w:val="none" w:sz="0" w:space="0" w:color="auto"/>
      </w:divBdr>
    </w:div>
    <w:div w:id="955215398">
      <w:bodyDiv w:val="1"/>
      <w:marLeft w:val="0"/>
      <w:marRight w:val="0"/>
      <w:marTop w:val="0"/>
      <w:marBottom w:val="0"/>
      <w:divBdr>
        <w:top w:val="none" w:sz="0" w:space="0" w:color="auto"/>
        <w:left w:val="none" w:sz="0" w:space="0" w:color="auto"/>
        <w:bottom w:val="none" w:sz="0" w:space="0" w:color="auto"/>
        <w:right w:val="none" w:sz="0" w:space="0" w:color="auto"/>
      </w:divBdr>
    </w:div>
    <w:div w:id="955333886">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55717586">
      <w:bodyDiv w:val="1"/>
      <w:marLeft w:val="0"/>
      <w:marRight w:val="0"/>
      <w:marTop w:val="0"/>
      <w:marBottom w:val="0"/>
      <w:divBdr>
        <w:top w:val="none" w:sz="0" w:space="0" w:color="auto"/>
        <w:left w:val="none" w:sz="0" w:space="0" w:color="auto"/>
        <w:bottom w:val="none" w:sz="0" w:space="0" w:color="auto"/>
        <w:right w:val="none" w:sz="0" w:space="0" w:color="auto"/>
      </w:divBdr>
    </w:div>
    <w:div w:id="956104831">
      <w:bodyDiv w:val="1"/>
      <w:marLeft w:val="0"/>
      <w:marRight w:val="0"/>
      <w:marTop w:val="0"/>
      <w:marBottom w:val="0"/>
      <w:divBdr>
        <w:top w:val="none" w:sz="0" w:space="0" w:color="auto"/>
        <w:left w:val="none" w:sz="0" w:space="0" w:color="auto"/>
        <w:bottom w:val="none" w:sz="0" w:space="0" w:color="auto"/>
        <w:right w:val="none" w:sz="0" w:space="0" w:color="auto"/>
      </w:divBdr>
    </w:div>
    <w:div w:id="956329421">
      <w:bodyDiv w:val="1"/>
      <w:marLeft w:val="0"/>
      <w:marRight w:val="0"/>
      <w:marTop w:val="0"/>
      <w:marBottom w:val="0"/>
      <w:divBdr>
        <w:top w:val="none" w:sz="0" w:space="0" w:color="auto"/>
        <w:left w:val="none" w:sz="0" w:space="0" w:color="auto"/>
        <w:bottom w:val="none" w:sz="0" w:space="0" w:color="auto"/>
        <w:right w:val="none" w:sz="0" w:space="0" w:color="auto"/>
      </w:divBdr>
    </w:div>
    <w:div w:id="956333531">
      <w:bodyDiv w:val="1"/>
      <w:marLeft w:val="0"/>
      <w:marRight w:val="0"/>
      <w:marTop w:val="0"/>
      <w:marBottom w:val="0"/>
      <w:divBdr>
        <w:top w:val="none" w:sz="0" w:space="0" w:color="auto"/>
        <w:left w:val="none" w:sz="0" w:space="0" w:color="auto"/>
        <w:bottom w:val="none" w:sz="0" w:space="0" w:color="auto"/>
        <w:right w:val="none" w:sz="0" w:space="0" w:color="auto"/>
      </w:divBdr>
    </w:div>
    <w:div w:id="956370389">
      <w:bodyDiv w:val="1"/>
      <w:marLeft w:val="0"/>
      <w:marRight w:val="0"/>
      <w:marTop w:val="0"/>
      <w:marBottom w:val="0"/>
      <w:divBdr>
        <w:top w:val="none" w:sz="0" w:space="0" w:color="auto"/>
        <w:left w:val="none" w:sz="0" w:space="0" w:color="auto"/>
        <w:bottom w:val="none" w:sz="0" w:space="0" w:color="auto"/>
        <w:right w:val="none" w:sz="0" w:space="0" w:color="auto"/>
      </w:divBdr>
    </w:div>
    <w:div w:id="956448951">
      <w:bodyDiv w:val="1"/>
      <w:marLeft w:val="0"/>
      <w:marRight w:val="0"/>
      <w:marTop w:val="0"/>
      <w:marBottom w:val="0"/>
      <w:divBdr>
        <w:top w:val="none" w:sz="0" w:space="0" w:color="auto"/>
        <w:left w:val="none" w:sz="0" w:space="0" w:color="auto"/>
        <w:bottom w:val="none" w:sz="0" w:space="0" w:color="auto"/>
        <w:right w:val="none" w:sz="0" w:space="0" w:color="auto"/>
      </w:divBdr>
    </w:div>
    <w:div w:id="956522267">
      <w:bodyDiv w:val="1"/>
      <w:marLeft w:val="0"/>
      <w:marRight w:val="0"/>
      <w:marTop w:val="0"/>
      <w:marBottom w:val="0"/>
      <w:divBdr>
        <w:top w:val="none" w:sz="0" w:space="0" w:color="auto"/>
        <w:left w:val="none" w:sz="0" w:space="0" w:color="auto"/>
        <w:bottom w:val="none" w:sz="0" w:space="0" w:color="auto"/>
        <w:right w:val="none" w:sz="0" w:space="0" w:color="auto"/>
      </w:divBdr>
    </w:div>
    <w:div w:id="956523691">
      <w:bodyDiv w:val="1"/>
      <w:marLeft w:val="0"/>
      <w:marRight w:val="0"/>
      <w:marTop w:val="0"/>
      <w:marBottom w:val="0"/>
      <w:divBdr>
        <w:top w:val="none" w:sz="0" w:space="0" w:color="auto"/>
        <w:left w:val="none" w:sz="0" w:space="0" w:color="auto"/>
        <w:bottom w:val="none" w:sz="0" w:space="0" w:color="auto"/>
        <w:right w:val="none" w:sz="0" w:space="0" w:color="auto"/>
      </w:divBdr>
    </w:div>
    <w:div w:id="956564000">
      <w:bodyDiv w:val="1"/>
      <w:marLeft w:val="0"/>
      <w:marRight w:val="0"/>
      <w:marTop w:val="0"/>
      <w:marBottom w:val="0"/>
      <w:divBdr>
        <w:top w:val="none" w:sz="0" w:space="0" w:color="auto"/>
        <w:left w:val="none" w:sz="0" w:space="0" w:color="auto"/>
        <w:bottom w:val="none" w:sz="0" w:space="0" w:color="auto"/>
        <w:right w:val="none" w:sz="0" w:space="0" w:color="auto"/>
      </w:divBdr>
    </w:div>
    <w:div w:id="956568627">
      <w:bodyDiv w:val="1"/>
      <w:marLeft w:val="0"/>
      <w:marRight w:val="0"/>
      <w:marTop w:val="0"/>
      <w:marBottom w:val="0"/>
      <w:divBdr>
        <w:top w:val="none" w:sz="0" w:space="0" w:color="auto"/>
        <w:left w:val="none" w:sz="0" w:space="0" w:color="auto"/>
        <w:bottom w:val="none" w:sz="0" w:space="0" w:color="auto"/>
        <w:right w:val="none" w:sz="0" w:space="0" w:color="auto"/>
      </w:divBdr>
    </w:div>
    <w:div w:id="956760949">
      <w:bodyDiv w:val="1"/>
      <w:marLeft w:val="0"/>
      <w:marRight w:val="0"/>
      <w:marTop w:val="0"/>
      <w:marBottom w:val="0"/>
      <w:divBdr>
        <w:top w:val="none" w:sz="0" w:space="0" w:color="auto"/>
        <w:left w:val="none" w:sz="0" w:space="0" w:color="auto"/>
        <w:bottom w:val="none" w:sz="0" w:space="0" w:color="auto"/>
        <w:right w:val="none" w:sz="0" w:space="0" w:color="auto"/>
      </w:divBdr>
    </w:div>
    <w:div w:id="956763459">
      <w:bodyDiv w:val="1"/>
      <w:marLeft w:val="0"/>
      <w:marRight w:val="0"/>
      <w:marTop w:val="0"/>
      <w:marBottom w:val="0"/>
      <w:divBdr>
        <w:top w:val="none" w:sz="0" w:space="0" w:color="auto"/>
        <w:left w:val="none" w:sz="0" w:space="0" w:color="auto"/>
        <w:bottom w:val="none" w:sz="0" w:space="0" w:color="auto"/>
        <w:right w:val="none" w:sz="0" w:space="0" w:color="auto"/>
      </w:divBdr>
    </w:div>
    <w:div w:id="956910539">
      <w:bodyDiv w:val="1"/>
      <w:marLeft w:val="0"/>
      <w:marRight w:val="0"/>
      <w:marTop w:val="0"/>
      <w:marBottom w:val="0"/>
      <w:divBdr>
        <w:top w:val="none" w:sz="0" w:space="0" w:color="auto"/>
        <w:left w:val="none" w:sz="0" w:space="0" w:color="auto"/>
        <w:bottom w:val="none" w:sz="0" w:space="0" w:color="auto"/>
        <w:right w:val="none" w:sz="0" w:space="0" w:color="auto"/>
      </w:divBdr>
    </w:div>
    <w:div w:id="957032190">
      <w:bodyDiv w:val="1"/>
      <w:marLeft w:val="0"/>
      <w:marRight w:val="0"/>
      <w:marTop w:val="0"/>
      <w:marBottom w:val="0"/>
      <w:divBdr>
        <w:top w:val="none" w:sz="0" w:space="0" w:color="auto"/>
        <w:left w:val="none" w:sz="0" w:space="0" w:color="auto"/>
        <w:bottom w:val="none" w:sz="0" w:space="0" w:color="auto"/>
        <w:right w:val="none" w:sz="0" w:space="0" w:color="auto"/>
      </w:divBdr>
    </w:div>
    <w:div w:id="957103398">
      <w:bodyDiv w:val="1"/>
      <w:marLeft w:val="0"/>
      <w:marRight w:val="0"/>
      <w:marTop w:val="0"/>
      <w:marBottom w:val="0"/>
      <w:divBdr>
        <w:top w:val="none" w:sz="0" w:space="0" w:color="auto"/>
        <w:left w:val="none" w:sz="0" w:space="0" w:color="auto"/>
        <w:bottom w:val="none" w:sz="0" w:space="0" w:color="auto"/>
        <w:right w:val="none" w:sz="0" w:space="0" w:color="auto"/>
      </w:divBdr>
    </w:div>
    <w:div w:id="957418430">
      <w:bodyDiv w:val="1"/>
      <w:marLeft w:val="0"/>
      <w:marRight w:val="0"/>
      <w:marTop w:val="0"/>
      <w:marBottom w:val="0"/>
      <w:divBdr>
        <w:top w:val="none" w:sz="0" w:space="0" w:color="auto"/>
        <w:left w:val="none" w:sz="0" w:space="0" w:color="auto"/>
        <w:bottom w:val="none" w:sz="0" w:space="0" w:color="auto"/>
        <w:right w:val="none" w:sz="0" w:space="0" w:color="auto"/>
      </w:divBdr>
    </w:div>
    <w:div w:id="957490557">
      <w:bodyDiv w:val="1"/>
      <w:marLeft w:val="0"/>
      <w:marRight w:val="0"/>
      <w:marTop w:val="0"/>
      <w:marBottom w:val="0"/>
      <w:divBdr>
        <w:top w:val="none" w:sz="0" w:space="0" w:color="auto"/>
        <w:left w:val="none" w:sz="0" w:space="0" w:color="auto"/>
        <w:bottom w:val="none" w:sz="0" w:space="0" w:color="auto"/>
        <w:right w:val="none" w:sz="0" w:space="0" w:color="auto"/>
      </w:divBdr>
    </w:div>
    <w:div w:id="957679637">
      <w:bodyDiv w:val="1"/>
      <w:marLeft w:val="0"/>
      <w:marRight w:val="0"/>
      <w:marTop w:val="0"/>
      <w:marBottom w:val="0"/>
      <w:divBdr>
        <w:top w:val="none" w:sz="0" w:space="0" w:color="auto"/>
        <w:left w:val="none" w:sz="0" w:space="0" w:color="auto"/>
        <w:bottom w:val="none" w:sz="0" w:space="0" w:color="auto"/>
        <w:right w:val="none" w:sz="0" w:space="0" w:color="auto"/>
      </w:divBdr>
    </w:div>
    <w:div w:id="957679679">
      <w:bodyDiv w:val="1"/>
      <w:marLeft w:val="0"/>
      <w:marRight w:val="0"/>
      <w:marTop w:val="0"/>
      <w:marBottom w:val="0"/>
      <w:divBdr>
        <w:top w:val="none" w:sz="0" w:space="0" w:color="auto"/>
        <w:left w:val="none" w:sz="0" w:space="0" w:color="auto"/>
        <w:bottom w:val="none" w:sz="0" w:space="0" w:color="auto"/>
        <w:right w:val="none" w:sz="0" w:space="0" w:color="auto"/>
      </w:divBdr>
    </w:div>
    <w:div w:id="957682768">
      <w:bodyDiv w:val="1"/>
      <w:marLeft w:val="0"/>
      <w:marRight w:val="0"/>
      <w:marTop w:val="0"/>
      <w:marBottom w:val="0"/>
      <w:divBdr>
        <w:top w:val="none" w:sz="0" w:space="0" w:color="auto"/>
        <w:left w:val="none" w:sz="0" w:space="0" w:color="auto"/>
        <w:bottom w:val="none" w:sz="0" w:space="0" w:color="auto"/>
        <w:right w:val="none" w:sz="0" w:space="0" w:color="auto"/>
      </w:divBdr>
    </w:div>
    <w:div w:id="958074670">
      <w:bodyDiv w:val="1"/>
      <w:marLeft w:val="0"/>
      <w:marRight w:val="0"/>
      <w:marTop w:val="0"/>
      <w:marBottom w:val="0"/>
      <w:divBdr>
        <w:top w:val="none" w:sz="0" w:space="0" w:color="auto"/>
        <w:left w:val="none" w:sz="0" w:space="0" w:color="auto"/>
        <w:bottom w:val="none" w:sz="0" w:space="0" w:color="auto"/>
        <w:right w:val="none" w:sz="0" w:space="0" w:color="auto"/>
      </w:divBdr>
    </w:div>
    <w:div w:id="958100191">
      <w:bodyDiv w:val="1"/>
      <w:marLeft w:val="0"/>
      <w:marRight w:val="0"/>
      <w:marTop w:val="0"/>
      <w:marBottom w:val="0"/>
      <w:divBdr>
        <w:top w:val="none" w:sz="0" w:space="0" w:color="auto"/>
        <w:left w:val="none" w:sz="0" w:space="0" w:color="auto"/>
        <w:bottom w:val="none" w:sz="0" w:space="0" w:color="auto"/>
        <w:right w:val="none" w:sz="0" w:space="0" w:color="auto"/>
      </w:divBdr>
    </w:div>
    <w:div w:id="958141579">
      <w:bodyDiv w:val="1"/>
      <w:marLeft w:val="0"/>
      <w:marRight w:val="0"/>
      <w:marTop w:val="0"/>
      <w:marBottom w:val="0"/>
      <w:divBdr>
        <w:top w:val="none" w:sz="0" w:space="0" w:color="auto"/>
        <w:left w:val="none" w:sz="0" w:space="0" w:color="auto"/>
        <w:bottom w:val="none" w:sz="0" w:space="0" w:color="auto"/>
        <w:right w:val="none" w:sz="0" w:space="0" w:color="auto"/>
      </w:divBdr>
    </w:div>
    <w:div w:id="958143570">
      <w:bodyDiv w:val="1"/>
      <w:marLeft w:val="0"/>
      <w:marRight w:val="0"/>
      <w:marTop w:val="0"/>
      <w:marBottom w:val="0"/>
      <w:divBdr>
        <w:top w:val="none" w:sz="0" w:space="0" w:color="auto"/>
        <w:left w:val="none" w:sz="0" w:space="0" w:color="auto"/>
        <w:bottom w:val="none" w:sz="0" w:space="0" w:color="auto"/>
        <w:right w:val="none" w:sz="0" w:space="0" w:color="auto"/>
      </w:divBdr>
    </w:div>
    <w:div w:id="958148625">
      <w:bodyDiv w:val="1"/>
      <w:marLeft w:val="0"/>
      <w:marRight w:val="0"/>
      <w:marTop w:val="0"/>
      <w:marBottom w:val="0"/>
      <w:divBdr>
        <w:top w:val="none" w:sz="0" w:space="0" w:color="auto"/>
        <w:left w:val="none" w:sz="0" w:space="0" w:color="auto"/>
        <w:bottom w:val="none" w:sz="0" w:space="0" w:color="auto"/>
        <w:right w:val="none" w:sz="0" w:space="0" w:color="auto"/>
      </w:divBdr>
    </w:div>
    <w:div w:id="958296443">
      <w:bodyDiv w:val="1"/>
      <w:marLeft w:val="0"/>
      <w:marRight w:val="0"/>
      <w:marTop w:val="0"/>
      <w:marBottom w:val="0"/>
      <w:divBdr>
        <w:top w:val="none" w:sz="0" w:space="0" w:color="auto"/>
        <w:left w:val="none" w:sz="0" w:space="0" w:color="auto"/>
        <w:bottom w:val="none" w:sz="0" w:space="0" w:color="auto"/>
        <w:right w:val="none" w:sz="0" w:space="0" w:color="auto"/>
      </w:divBdr>
    </w:div>
    <w:div w:id="958298910">
      <w:bodyDiv w:val="1"/>
      <w:marLeft w:val="0"/>
      <w:marRight w:val="0"/>
      <w:marTop w:val="0"/>
      <w:marBottom w:val="0"/>
      <w:divBdr>
        <w:top w:val="none" w:sz="0" w:space="0" w:color="auto"/>
        <w:left w:val="none" w:sz="0" w:space="0" w:color="auto"/>
        <w:bottom w:val="none" w:sz="0" w:space="0" w:color="auto"/>
        <w:right w:val="none" w:sz="0" w:space="0" w:color="auto"/>
      </w:divBdr>
    </w:div>
    <w:div w:id="958488554">
      <w:bodyDiv w:val="1"/>
      <w:marLeft w:val="0"/>
      <w:marRight w:val="0"/>
      <w:marTop w:val="0"/>
      <w:marBottom w:val="0"/>
      <w:divBdr>
        <w:top w:val="none" w:sz="0" w:space="0" w:color="auto"/>
        <w:left w:val="none" w:sz="0" w:space="0" w:color="auto"/>
        <w:bottom w:val="none" w:sz="0" w:space="0" w:color="auto"/>
        <w:right w:val="none" w:sz="0" w:space="0" w:color="auto"/>
      </w:divBdr>
    </w:div>
    <w:div w:id="958493784">
      <w:bodyDiv w:val="1"/>
      <w:marLeft w:val="0"/>
      <w:marRight w:val="0"/>
      <w:marTop w:val="0"/>
      <w:marBottom w:val="0"/>
      <w:divBdr>
        <w:top w:val="none" w:sz="0" w:space="0" w:color="auto"/>
        <w:left w:val="none" w:sz="0" w:space="0" w:color="auto"/>
        <w:bottom w:val="none" w:sz="0" w:space="0" w:color="auto"/>
        <w:right w:val="none" w:sz="0" w:space="0" w:color="auto"/>
      </w:divBdr>
    </w:div>
    <w:div w:id="958533170">
      <w:bodyDiv w:val="1"/>
      <w:marLeft w:val="0"/>
      <w:marRight w:val="0"/>
      <w:marTop w:val="0"/>
      <w:marBottom w:val="0"/>
      <w:divBdr>
        <w:top w:val="none" w:sz="0" w:space="0" w:color="auto"/>
        <w:left w:val="none" w:sz="0" w:space="0" w:color="auto"/>
        <w:bottom w:val="none" w:sz="0" w:space="0" w:color="auto"/>
        <w:right w:val="none" w:sz="0" w:space="0" w:color="auto"/>
      </w:divBdr>
    </w:div>
    <w:div w:id="958607204">
      <w:bodyDiv w:val="1"/>
      <w:marLeft w:val="0"/>
      <w:marRight w:val="0"/>
      <w:marTop w:val="0"/>
      <w:marBottom w:val="0"/>
      <w:divBdr>
        <w:top w:val="none" w:sz="0" w:space="0" w:color="auto"/>
        <w:left w:val="none" w:sz="0" w:space="0" w:color="auto"/>
        <w:bottom w:val="none" w:sz="0" w:space="0" w:color="auto"/>
        <w:right w:val="none" w:sz="0" w:space="0" w:color="auto"/>
      </w:divBdr>
    </w:div>
    <w:div w:id="958681261">
      <w:bodyDiv w:val="1"/>
      <w:marLeft w:val="0"/>
      <w:marRight w:val="0"/>
      <w:marTop w:val="0"/>
      <w:marBottom w:val="0"/>
      <w:divBdr>
        <w:top w:val="none" w:sz="0" w:space="0" w:color="auto"/>
        <w:left w:val="none" w:sz="0" w:space="0" w:color="auto"/>
        <w:bottom w:val="none" w:sz="0" w:space="0" w:color="auto"/>
        <w:right w:val="none" w:sz="0" w:space="0" w:color="auto"/>
      </w:divBdr>
    </w:div>
    <w:div w:id="958797519">
      <w:bodyDiv w:val="1"/>
      <w:marLeft w:val="0"/>
      <w:marRight w:val="0"/>
      <w:marTop w:val="0"/>
      <w:marBottom w:val="0"/>
      <w:divBdr>
        <w:top w:val="none" w:sz="0" w:space="0" w:color="auto"/>
        <w:left w:val="none" w:sz="0" w:space="0" w:color="auto"/>
        <w:bottom w:val="none" w:sz="0" w:space="0" w:color="auto"/>
        <w:right w:val="none" w:sz="0" w:space="0" w:color="auto"/>
      </w:divBdr>
    </w:div>
    <w:div w:id="958954944">
      <w:bodyDiv w:val="1"/>
      <w:marLeft w:val="0"/>
      <w:marRight w:val="0"/>
      <w:marTop w:val="0"/>
      <w:marBottom w:val="0"/>
      <w:divBdr>
        <w:top w:val="none" w:sz="0" w:space="0" w:color="auto"/>
        <w:left w:val="none" w:sz="0" w:space="0" w:color="auto"/>
        <w:bottom w:val="none" w:sz="0" w:space="0" w:color="auto"/>
        <w:right w:val="none" w:sz="0" w:space="0" w:color="auto"/>
      </w:divBdr>
    </w:div>
    <w:div w:id="958991420">
      <w:bodyDiv w:val="1"/>
      <w:marLeft w:val="0"/>
      <w:marRight w:val="0"/>
      <w:marTop w:val="0"/>
      <w:marBottom w:val="0"/>
      <w:divBdr>
        <w:top w:val="none" w:sz="0" w:space="0" w:color="auto"/>
        <w:left w:val="none" w:sz="0" w:space="0" w:color="auto"/>
        <w:bottom w:val="none" w:sz="0" w:space="0" w:color="auto"/>
        <w:right w:val="none" w:sz="0" w:space="0" w:color="auto"/>
      </w:divBdr>
    </w:div>
    <w:div w:id="958997892">
      <w:bodyDiv w:val="1"/>
      <w:marLeft w:val="0"/>
      <w:marRight w:val="0"/>
      <w:marTop w:val="0"/>
      <w:marBottom w:val="0"/>
      <w:divBdr>
        <w:top w:val="none" w:sz="0" w:space="0" w:color="auto"/>
        <w:left w:val="none" w:sz="0" w:space="0" w:color="auto"/>
        <w:bottom w:val="none" w:sz="0" w:space="0" w:color="auto"/>
        <w:right w:val="none" w:sz="0" w:space="0" w:color="auto"/>
      </w:divBdr>
    </w:div>
    <w:div w:id="959068723">
      <w:bodyDiv w:val="1"/>
      <w:marLeft w:val="0"/>
      <w:marRight w:val="0"/>
      <w:marTop w:val="0"/>
      <w:marBottom w:val="0"/>
      <w:divBdr>
        <w:top w:val="none" w:sz="0" w:space="0" w:color="auto"/>
        <w:left w:val="none" w:sz="0" w:space="0" w:color="auto"/>
        <w:bottom w:val="none" w:sz="0" w:space="0" w:color="auto"/>
        <w:right w:val="none" w:sz="0" w:space="0" w:color="auto"/>
      </w:divBdr>
    </w:div>
    <w:div w:id="959145160">
      <w:bodyDiv w:val="1"/>
      <w:marLeft w:val="0"/>
      <w:marRight w:val="0"/>
      <w:marTop w:val="0"/>
      <w:marBottom w:val="0"/>
      <w:divBdr>
        <w:top w:val="none" w:sz="0" w:space="0" w:color="auto"/>
        <w:left w:val="none" w:sz="0" w:space="0" w:color="auto"/>
        <w:bottom w:val="none" w:sz="0" w:space="0" w:color="auto"/>
        <w:right w:val="none" w:sz="0" w:space="0" w:color="auto"/>
      </w:divBdr>
    </w:div>
    <w:div w:id="959185458">
      <w:bodyDiv w:val="1"/>
      <w:marLeft w:val="0"/>
      <w:marRight w:val="0"/>
      <w:marTop w:val="0"/>
      <w:marBottom w:val="0"/>
      <w:divBdr>
        <w:top w:val="none" w:sz="0" w:space="0" w:color="auto"/>
        <w:left w:val="none" w:sz="0" w:space="0" w:color="auto"/>
        <w:bottom w:val="none" w:sz="0" w:space="0" w:color="auto"/>
        <w:right w:val="none" w:sz="0" w:space="0" w:color="auto"/>
      </w:divBdr>
    </w:div>
    <w:div w:id="959261185">
      <w:bodyDiv w:val="1"/>
      <w:marLeft w:val="0"/>
      <w:marRight w:val="0"/>
      <w:marTop w:val="0"/>
      <w:marBottom w:val="0"/>
      <w:divBdr>
        <w:top w:val="none" w:sz="0" w:space="0" w:color="auto"/>
        <w:left w:val="none" w:sz="0" w:space="0" w:color="auto"/>
        <w:bottom w:val="none" w:sz="0" w:space="0" w:color="auto"/>
        <w:right w:val="none" w:sz="0" w:space="0" w:color="auto"/>
      </w:divBdr>
    </w:div>
    <w:div w:id="959460851">
      <w:bodyDiv w:val="1"/>
      <w:marLeft w:val="0"/>
      <w:marRight w:val="0"/>
      <w:marTop w:val="0"/>
      <w:marBottom w:val="0"/>
      <w:divBdr>
        <w:top w:val="none" w:sz="0" w:space="0" w:color="auto"/>
        <w:left w:val="none" w:sz="0" w:space="0" w:color="auto"/>
        <w:bottom w:val="none" w:sz="0" w:space="0" w:color="auto"/>
        <w:right w:val="none" w:sz="0" w:space="0" w:color="auto"/>
      </w:divBdr>
    </w:div>
    <w:div w:id="959603082">
      <w:bodyDiv w:val="1"/>
      <w:marLeft w:val="0"/>
      <w:marRight w:val="0"/>
      <w:marTop w:val="0"/>
      <w:marBottom w:val="0"/>
      <w:divBdr>
        <w:top w:val="none" w:sz="0" w:space="0" w:color="auto"/>
        <w:left w:val="none" w:sz="0" w:space="0" w:color="auto"/>
        <w:bottom w:val="none" w:sz="0" w:space="0" w:color="auto"/>
        <w:right w:val="none" w:sz="0" w:space="0" w:color="auto"/>
      </w:divBdr>
    </w:div>
    <w:div w:id="959722158">
      <w:bodyDiv w:val="1"/>
      <w:marLeft w:val="0"/>
      <w:marRight w:val="0"/>
      <w:marTop w:val="0"/>
      <w:marBottom w:val="0"/>
      <w:divBdr>
        <w:top w:val="none" w:sz="0" w:space="0" w:color="auto"/>
        <w:left w:val="none" w:sz="0" w:space="0" w:color="auto"/>
        <w:bottom w:val="none" w:sz="0" w:space="0" w:color="auto"/>
        <w:right w:val="none" w:sz="0" w:space="0" w:color="auto"/>
      </w:divBdr>
    </w:div>
    <w:div w:id="959723649">
      <w:bodyDiv w:val="1"/>
      <w:marLeft w:val="0"/>
      <w:marRight w:val="0"/>
      <w:marTop w:val="0"/>
      <w:marBottom w:val="0"/>
      <w:divBdr>
        <w:top w:val="none" w:sz="0" w:space="0" w:color="auto"/>
        <w:left w:val="none" w:sz="0" w:space="0" w:color="auto"/>
        <w:bottom w:val="none" w:sz="0" w:space="0" w:color="auto"/>
        <w:right w:val="none" w:sz="0" w:space="0" w:color="auto"/>
      </w:divBdr>
    </w:div>
    <w:div w:id="959729627">
      <w:bodyDiv w:val="1"/>
      <w:marLeft w:val="0"/>
      <w:marRight w:val="0"/>
      <w:marTop w:val="0"/>
      <w:marBottom w:val="0"/>
      <w:divBdr>
        <w:top w:val="none" w:sz="0" w:space="0" w:color="auto"/>
        <w:left w:val="none" w:sz="0" w:space="0" w:color="auto"/>
        <w:bottom w:val="none" w:sz="0" w:space="0" w:color="auto"/>
        <w:right w:val="none" w:sz="0" w:space="0" w:color="auto"/>
      </w:divBdr>
    </w:div>
    <w:div w:id="959800489">
      <w:bodyDiv w:val="1"/>
      <w:marLeft w:val="0"/>
      <w:marRight w:val="0"/>
      <w:marTop w:val="0"/>
      <w:marBottom w:val="0"/>
      <w:divBdr>
        <w:top w:val="none" w:sz="0" w:space="0" w:color="auto"/>
        <w:left w:val="none" w:sz="0" w:space="0" w:color="auto"/>
        <w:bottom w:val="none" w:sz="0" w:space="0" w:color="auto"/>
        <w:right w:val="none" w:sz="0" w:space="0" w:color="auto"/>
      </w:divBdr>
    </w:div>
    <w:div w:id="959842704">
      <w:bodyDiv w:val="1"/>
      <w:marLeft w:val="0"/>
      <w:marRight w:val="0"/>
      <w:marTop w:val="0"/>
      <w:marBottom w:val="0"/>
      <w:divBdr>
        <w:top w:val="none" w:sz="0" w:space="0" w:color="auto"/>
        <w:left w:val="none" w:sz="0" w:space="0" w:color="auto"/>
        <w:bottom w:val="none" w:sz="0" w:space="0" w:color="auto"/>
        <w:right w:val="none" w:sz="0" w:space="0" w:color="auto"/>
      </w:divBdr>
    </w:div>
    <w:div w:id="959920969">
      <w:bodyDiv w:val="1"/>
      <w:marLeft w:val="0"/>
      <w:marRight w:val="0"/>
      <w:marTop w:val="0"/>
      <w:marBottom w:val="0"/>
      <w:divBdr>
        <w:top w:val="none" w:sz="0" w:space="0" w:color="auto"/>
        <w:left w:val="none" w:sz="0" w:space="0" w:color="auto"/>
        <w:bottom w:val="none" w:sz="0" w:space="0" w:color="auto"/>
        <w:right w:val="none" w:sz="0" w:space="0" w:color="auto"/>
      </w:divBdr>
    </w:div>
    <w:div w:id="960111612">
      <w:bodyDiv w:val="1"/>
      <w:marLeft w:val="0"/>
      <w:marRight w:val="0"/>
      <w:marTop w:val="0"/>
      <w:marBottom w:val="0"/>
      <w:divBdr>
        <w:top w:val="none" w:sz="0" w:space="0" w:color="auto"/>
        <w:left w:val="none" w:sz="0" w:space="0" w:color="auto"/>
        <w:bottom w:val="none" w:sz="0" w:space="0" w:color="auto"/>
        <w:right w:val="none" w:sz="0" w:space="0" w:color="auto"/>
      </w:divBdr>
    </w:div>
    <w:div w:id="960188927">
      <w:bodyDiv w:val="1"/>
      <w:marLeft w:val="0"/>
      <w:marRight w:val="0"/>
      <w:marTop w:val="0"/>
      <w:marBottom w:val="0"/>
      <w:divBdr>
        <w:top w:val="none" w:sz="0" w:space="0" w:color="auto"/>
        <w:left w:val="none" w:sz="0" w:space="0" w:color="auto"/>
        <w:bottom w:val="none" w:sz="0" w:space="0" w:color="auto"/>
        <w:right w:val="none" w:sz="0" w:space="0" w:color="auto"/>
      </w:divBdr>
    </w:div>
    <w:div w:id="960190875">
      <w:bodyDiv w:val="1"/>
      <w:marLeft w:val="0"/>
      <w:marRight w:val="0"/>
      <w:marTop w:val="0"/>
      <w:marBottom w:val="0"/>
      <w:divBdr>
        <w:top w:val="none" w:sz="0" w:space="0" w:color="auto"/>
        <w:left w:val="none" w:sz="0" w:space="0" w:color="auto"/>
        <w:bottom w:val="none" w:sz="0" w:space="0" w:color="auto"/>
        <w:right w:val="none" w:sz="0" w:space="0" w:color="auto"/>
      </w:divBdr>
    </w:div>
    <w:div w:id="960645925">
      <w:bodyDiv w:val="1"/>
      <w:marLeft w:val="0"/>
      <w:marRight w:val="0"/>
      <w:marTop w:val="0"/>
      <w:marBottom w:val="0"/>
      <w:divBdr>
        <w:top w:val="none" w:sz="0" w:space="0" w:color="auto"/>
        <w:left w:val="none" w:sz="0" w:space="0" w:color="auto"/>
        <w:bottom w:val="none" w:sz="0" w:space="0" w:color="auto"/>
        <w:right w:val="none" w:sz="0" w:space="0" w:color="auto"/>
      </w:divBdr>
    </w:div>
    <w:div w:id="960654067">
      <w:bodyDiv w:val="1"/>
      <w:marLeft w:val="0"/>
      <w:marRight w:val="0"/>
      <w:marTop w:val="0"/>
      <w:marBottom w:val="0"/>
      <w:divBdr>
        <w:top w:val="none" w:sz="0" w:space="0" w:color="auto"/>
        <w:left w:val="none" w:sz="0" w:space="0" w:color="auto"/>
        <w:bottom w:val="none" w:sz="0" w:space="0" w:color="auto"/>
        <w:right w:val="none" w:sz="0" w:space="0" w:color="auto"/>
      </w:divBdr>
    </w:div>
    <w:div w:id="960720947">
      <w:bodyDiv w:val="1"/>
      <w:marLeft w:val="0"/>
      <w:marRight w:val="0"/>
      <w:marTop w:val="0"/>
      <w:marBottom w:val="0"/>
      <w:divBdr>
        <w:top w:val="none" w:sz="0" w:space="0" w:color="auto"/>
        <w:left w:val="none" w:sz="0" w:space="0" w:color="auto"/>
        <w:bottom w:val="none" w:sz="0" w:space="0" w:color="auto"/>
        <w:right w:val="none" w:sz="0" w:space="0" w:color="auto"/>
      </w:divBdr>
    </w:div>
    <w:div w:id="960768619">
      <w:bodyDiv w:val="1"/>
      <w:marLeft w:val="0"/>
      <w:marRight w:val="0"/>
      <w:marTop w:val="0"/>
      <w:marBottom w:val="0"/>
      <w:divBdr>
        <w:top w:val="none" w:sz="0" w:space="0" w:color="auto"/>
        <w:left w:val="none" w:sz="0" w:space="0" w:color="auto"/>
        <w:bottom w:val="none" w:sz="0" w:space="0" w:color="auto"/>
        <w:right w:val="none" w:sz="0" w:space="0" w:color="auto"/>
      </w:divBdr>
    </w:div>
    <w:div w:id="960839918">
      <w:bodyDiv w:val="1"/>
      <w:marLeft w:val="0"/>
      <w:marRight w:val="0"/>
      <w:marTop w:val="0"/>
      <w:marBottom w:val="0"/>
      <w:divBdr>
        <w:top w:val="none" w:sz="0" w:space="0" w:color="auto"/>
        <w:left w:val="none" w:sz="0" w:space="0" w:color="auto"/>
        <w:bottom w:val="none" w:sz="0" w:space="0" w:color="auto"/>
        <w:right w:val="none" w:sz="0" w:space="0" w:color="auto"/>
      </w:divBdr>
    </w:div>
    <w:div w:id="961035691">
      <w:bodyDiv w:val="1"/>
      <w:marLeft w:val="0"/>
      <w:marRight w:val="0"/>
      <w:marTop w:val="0"/>
      <w:marBottom w:val="0"/>
      <w:divBdr>
        <w:top w:val="none" w:sz="0" w:space="0" w:color="auto"/>
        <w:left w:val="none" w:sz="0" w:space="0" w:color="auto"/>
        <w:bottom w:val="none" w:sz="0" w:space="0" w:color="auto"/>
        <w:right w:val="none" w:sz="0" w:space="0" w:color="auto"/>
      </w:divBdr>
    </w:div>
    <w:div w:id="961499502">
      <w:bodyDiv w:val="1"/>
      <w:marLeft w:val="0"/>
      <w:marRight w:val="0"/>
      <w:marTop w:val="0"/>
      <w:marBottom w:val="0"/>
      <w:divBdr>
        <w:top w:val="none" w:sz="0" w:space="0" w:color="auto"/>
        <w:left w:val="none" w:sz="0" w:space="0" w:color="auto"/>
        <w:bottom w:val="none" w:sz="0" w:space="0" w:color="auto"/>
        <w:right w:val="none" w:sz="0" w:space="0" w:color="auto"/>
      </w:divBdr>
    </w:div>
    <w:div w:id="961619764">
      <w:bodyDiv w:val="1"/>
      <w:marLeft w:val="0"/>
      <w:marRight w:val="0"/>
      <w:marTop w:val="0"/>
      <w:marBottom w:val="0"/>
      <w:divBdr>
        <w:top w:val="none" w:sz="0" w:space="0" w:color="auto"/>
        <w:left w:val="none" w:sz="0" w:space="0" w:color="auto"/>
        <w:bottom w:val="none" w:sz="0" w:space="0" w:color="auto"/>
        <w:right w:val="none" w:sz="0" w:space="0" w:color="auto"/>
      </w:divBdr>
    </w:div>
    <w:div w:id="962005547">
      <w:bodyDiv w:val="1"/>
      <w:marLeft w:val="0"/>
      <w:marRight w:val="0"/>
      <w:marTop w:val="0"/>
      <w:marBottom w:val="0"/>
      <w:divBdr>
        <w:top w:val="none" w:sz="0" w:space="0" w:color="auto"/>
        <w:left w:val="none" w:sz="0" w:space="0" w:color="auto"/>
        <w:bottom w:val="none" w:sz="0" w:space="0" w:color="auto"/>
        <w:right w:val="none" w:sz="0" w:space="0" w:color="auto"/>
      </w:divBdr>
    </w:div>
    <w:div w:id="962006872">
      <w:bodyDiv w:val="1"/>
      <w:marLeft w:val="0"/>
      <w:marRight w:val="0"/>
      <w:marTop w:val="0"/>
      <w:marBottom w:val="0"/>
      <w:divBdr>
        <w:top w:val="none" w:sz="0" w:space="0" w:color="auto"/>
        <w:left w:val="none" w:sz="0" w:space="0" w:color="auto"/>
        <w:bottom w:val="none" w:sz="0" w:space="0" w:color="auto"/>
        <w:right w:val="none" w:sz="0" w:space="0" w:color="auto"/>
      </w:divBdr>
    </w:div>
    <w:div w:id="962080210">
      <w:bodyDiv w:val="1"/>
      <w:marLeft w:val="0"/>
      <w:marRight w:val="0"/>
      <w:marTop w:val="0"/>
      <w:marBottom w:val="0"/>
      <w:divBdr>
        <w:top w:val="none" w:sz="0" w:space="0" w:color="auto"/>
        <w:left w:val="none" w:sz="0" w:space="0" w:color="auto"/>
        <w:bottom w:val="none" w:sz="0" w:space="0" w:color="auto"/>
        <w:right w:val="none" w:sz="0" w:space="0" w:color="auto"/>
      </w:divBdr>
    </w:div>
    <w:div w:id="962226694">
      <w:bodyDiv w:val="1"/>
      <w:marLeft w:val="0"/>
      <w:marRight w:val="0"/>
      <w:marTop w:val="0"/>
      <w:marBottom w:val="0"/>
      <w:divBdr>
        <w:top w:val="none" w:sz="0" w:space="0" w:color="auto"/>
        <w:left w:val="none" w:sz="0" w:space="0" w:color="auto"/>
        <w:bottom w:val="none" w:sz="0" w:space="0" w:color="auto"/>
        <w:right w:val="none" w:sz="0" w:space="0" w:color="auto"/>
      </w:divBdr>
    </w:div>
    <w:div w:id="962345942">
      <w:bodyDiv w:val="1"/>
      <w:marLeft w:val="0"/>
      <w:marRight w:val="0"/>
      <w:marTop w:val="0"/>
      <w:marBottom w:val="0"/>
      <w:divBdr>
        <w:top w:val="none" w:sz="0" w:space="0" w:color="auto"/>
        <w:left w:val="none" w:sz="0" w:space="0" w:color="auto"/>
        <w:bottom w:val="none" w:sz="0" w:space="0" w:color="auto"/>
        <w:right w:val="none" w:sz="0" w:space="0" w:color="auto"/>
      </w:divBdr>
    </w:div>
    <w:div w:id="962348943">
      <w:bodyDiv w:val="1"/>
      <w:marLeft w:val="0"/>
      <w:marRight w:val="0"/>
      <w:marTop w:val="0"/>
      <w:marBottom w:val="0"/>
      <w:divBdr>
        <w:top w:val="none" w:sz="0" w:space="0" w:color="auto"/>
        <w:left w:val="none" w:sz="0" w:space="0" w:color="auto"/>
        <w:bottom w:val="none" w:sz="0" w:space="0" w:color="auto"/>
        <w:right w:val="none" w:sz="0" w:space="0" w:color="auto"/>
      </w:divBdr>
    </w:div>
    <w:div w:id="962426629">
      <w:bodyDiv w:val="1"/>
      <w:marLeft w:val="0"/>
      <w:marRight w:val="0"/>
      <w:marTop w:val="0"/>
      <w:marBottom w:val="0"/>
      <w:divBdr>
        <w:top w:val="none" w:sz="0" w:space="0" w:color="auto"/>
        <w:left w:val="none" w:sz="0" w:space="0" w:color="auto"/>
        <w:bottom w:val="none" w:sz="0" w:space="0" w:color="auto"/>
        <w:right w:val="none" w:sz="0" w:space="0" w:color="auto"/>
      </w:divBdr>
    </w:div>
    <w:div w:id="962538558">
      <w:bodyDiv w:val="1"/>
      <w:marLeft w:val="0"/>
      <w:marRight w:val="0"/>
      <w:marTop w:val="0"/>
      <w:marBottom w:val="0"/>
      <w:divBdr>
        <w:top w:val="none" w:sz="0" w:space="0" w:color="auto"/>
        <w:left w:val="none" w:sz="0" w:space="0" w:color="auto"/>
        <w:bottom w:val="none" w:sz="0" w:space="0" w:color="auto"/>
        <w:right w:val="none" w:sz="0" w:space="0" w:color="auto"/>
      </w:divBdr>
    </w:div>
    <w:div w:id="962539046">
      <w:bodyDiv w:val="1"/>
      <w:marLeft w:val="0"/>
      <w:marRight w:val="0"/>
      <w:marTop w:val="0"/>
      <w:marBottom w:val="0"/>
      <w:divBdr>
        <w:top w:val="none" w:sz="0" w:space="0" w:color="auto"/>
        <w:left w:val="none" w:sz="0" w:space="0" w:color="auto"/>
        <w:bottom w:val="none" w:sz="0" w:space="0" w:color="auto"/>
        <w:right w:val="none" w:sz="0" w:space="0" w:color="auto"/>
      </w:divBdr>
    </w:div>
    <w:div w:id="962689889">
      <w:bodyDiv w:val="1"/>
      <w:marLeft w:val="0"/>
      <w:marRight w:val="0"/>
      <w:marTop w:val="0"/>
      <w:marBottom w:val="0"/>
      <w:divBdr>
        <w:top w:val="none" w:sz="0" w:space="0" w:color="auto"/>
        <w:left w:val="none" w:sz="0" w:space="0" w:color="auto"/>
        <w:bottom w:val="none" w:sz="0" w:space="0" w:color="auto"/>
        <w:right w:val="none" w:sz="0" w:space="0" w:color="auto"/>
      </w:divBdr>
    </w:div>
    <w:div w:id="962804695">
      <w:bodyDiv w:val="1"/>
      <w:marLeft w:val="0"/>
      <w:marRight w:val="0"/>
      <w:marTop w:val="0"/>
      <w:marBottom w:val="0"/>
      <w:divBdr>
        <w:top w:val="none" w:sz="0" w:space="0" w:color="auto"/>
        <w:left w:val="none" w:sz="0" w:space="0" w:color="auto"/>
        <w:bottom w:val="none" w:sz="0" w:space="0" w:color="auto"/>
        <w:right w:val="none" w:sz="0" w:space="0" w:color="auto"/>
      </w:divBdr>
    </w:div>
    <w:div w:id="962813073">
      <w:bodyDiv w:val="1"/>
      <w:marLeft w:val="0"/>
      <w:marRight w:val="0"/>
      <w:marTop w:val="0"/>
      <w:marBottom w:val="0"/>
      <w:divBdr>
        <w:top w:val="none" w:sz="0" w:space="0" w:color="auto"/>
        <w:left w:val="none" w:sz="0" w:space="0" w:color="auto"/>
        <w:bottom w:val="none" w:sz="0" w:space="0" w:color="auto"/>
        <w:right w:val="none" w:sz="0" w:space="0" w:color="auto"/>
      </w:divBdr>
    </w:div>
    <w:div w:id="962886014">
      <w:bodyDiv w:val="1"/>
      <w:marLeft w:val="0"/>
      <w:marRight w:val="0"/>
      <w:marTop w:val="0"/>
      <w:marBottom w:val="0"/>
      <w:divBdr>
        <w:top w:val="none" w:sz="0" w:space="0" w:color="auto"/>
        <w:left w:val="none" w:sz="0" w:space="0" w:color="auto"/>
        <w:bottom w:val="none" w:sz="0" w:space="0" w:color="auto"/>
        <w:right w:val="none" w:sz="0" w:space="0" w:color="auto"/>
      </w:divBdr>
    </w:div>
    <w:div w:id="962924092">
      <w:bodyDiv w:val="1"/>
      <w:marLeft w:val="0"/>
      <w:marRight w:val="0"/>
      <w:marTop w:val="0"/>
      <w:marBottom w:val="0"/>
      <w:divBdr>
        <w:top w:val="none" w:sz="0" w:space="0" w:color="auto"/>
        <w:left w:val="none" w:sz="0" w:space="0" w:color="auto"/>
        <w:bottom w:val="none" w:sz="0" w:space="0" w:color="auto"/>
        <w:right w:val="none" w:sz="0" w:space="0" w:color="auto"/>
      </w:divBdr>
    </w:div>
    <w:div w:id="963123859">
      <w:bodyDiv w:val="1"/>
      <w:marLeft w:val="0"/>
      <w:marRight w:val="0"/>
      <w:marTop w:val="0"/>
      <w:marBottom w:val="0"/>
      <w:divBdr>
        <w:top w:val="none" w:sz="0" w:space="0" w:color="auto"/>
        <w:left w:val="none" w:sz="0" w:space="0" w:color="auto"/>
        <w:bottom w:val="none" w:sz="0" w:space="0" w:color="auto"/>
        <w:right w:val="none" w:sz="0" w:space="0" w:color="auto"/>
      </w:divBdr>
    </w:div>
    <w:div w:id="963388200">
      <w:bodyDiv w:val="1"/>
      <w:marLeft w:val="0"/>
      <w:marRight w:val="0"/>
      <w:marTop w:val="0"/>
      <w:marBottom w:val="0"/>
      <w:divBdr>
        <w:top w:val="none" w:sz="0" w:space="0" w:color="auto"/>
        <w:left w:val="none" w:sz="0" w:space="0" w:color="auto"/>
        <w:bottom w:val="none" w:sz="0" w:space="0" w:color="auto"/>
        <w:right w:val="none" w:sz="0" w:space="0" w:color="auto"/>
      </w:divBdr>
    </w:div>
    <w:div w:id="963460927">
      <w:bodyDiv w:val="1"/>
      <w:marLeft w:val="0"/>
      <w:marRight w:val="0"/>
      <w:marTop w:val="0"/>
      <w:marBottom w:val="0"/>
      <w:divBdr>
        <w:top w:val="none" w:sz="0" w:space="0" w:color="auto"/>
        <w:left w:val="none" w:sz="0" w:space="0" w:color="auto"/>
        <w:bottom w:val="none" w:sz="0" w:space="0" w:color="auto"/>
        <w:right w:val="none" w:sz="0" w:space="0" w:color="auto"/>
      </w:divBdr>
    </w:div>
    <w:div w:id="963462766">
      <w:bodyDiv w:val="1"/>
      <w:marLeft w:val="0"/>
      <w:marRight w:val="0"/>
      <w:marTop w:val="0"/>
      <w:marBottom w:val="0"/>
      <w:divBdr>
        <w:top w:val="none" w:sz="0" w:space="0" w:color="auto"/>
        <w:left w:val="none" w:sz="0" w:space="0" w:color="auto"/>
        <w:bottom w:val="none" w:sz="0" w:space="0" w:color="auto"/>
        <w:right w:val="none" w:sz="0" w:space="0" w:color="auto"/>
      </w:divBdr>
    </w:div>
    <w:div w:id="963539072">
      <w:bodyDiv w:val="1"/>
      <w:marLeft w:val="0"/>
      <w:marRight w:val="0"/>
      <w:marTop w:val="0"/>
      <w:marBottom w:val="0"/>
      <w:divBdr>
        <w:top w:val="none" w:sz="0" w:space="0" w:color="auto"/>
        <w:left w:val="none" w:sz="0" w:space="0" w:color="auto"/>
        <w:bottom w:val="none" w:sz="0" w:space="0" w:color="auto"/>
        <w:right w:val="none" w:sz="0" w:space="0" w:color="auto"/>
      </w:divBdr>
    </w:div>
    <w:div w:id="963735382">
      <w:bodyDiv w:val="1"/>
      <w:marLeft w:val="0"/>
      <w:marRight w:val="0"/>
      <w:marTop w:val="0"/>
      <w:marBottom w:val="0"/>
      <w:divBdr>
        <w:top w:val="none" w:sz="0" w:space="0" w:color="auto"/>
        <w:left w:val="none" w:sz="0" w:space="0" w:color="auto"/>
        <w:bottom w:val="none" w:sz="0" w:space="0" w:color="auto"/>
        <w:right w:val="none" w:sz="0" w:space="0" w:color="auto"/>
      </w:divBdr>
    </w:div>
    <w:div w:id="963736297">
      <w:bodyDiv w:val="1"/>
      <w:marLeft w:val="0"/>
      <w:marRight w:val="0"/>
      <w:marTop w:val="0"/>
      <w:marBottom w:val="0"/>
      <w:divBdr>
        <w:top w:val="none" w:sz="0" w:space="0" w:color="auto"/>
        <w:left w:val="none" w:sz="0" w:space="0" w:color="auto"/>
        <w:bottom w:val="none" w:sz="0" w:space="0" w:color="auto"/>
        <w:right w:val="none" w:sz="0" w:space="0" w:color="auto"/>
      </w:divBdr>
    </w:div>
    <w:div w:id="963773799">
      <w:bodyDiv w:val="1"/>
      <w:marLeft w:val="0"/>
      <w:marRight w:val="0"/>
      <w:marTop w:val="0"/>
      <w:marBottom w:val="0"/>
      <w:divBdr>
        <w:top w:val="none" w:sz="0" w:space="0" w:color="auto"/>
        <w:left w:val="none" w:sz="0" w:space="0" w:color="auto"/>
        <w:bottom w:val="none" w:sz="0" w:space="0" w:color="auto"/>
        <w:right w:val="none" w:sz="0" w:space="0" w:color="auto"/>
      </w:divBdr>
    </w:div>
    <w:div w:id="963776701">
      <w:bodyDiv w:val="1"/>
      <w:marLeft w:val="0"/>
      <w:marRight w:val="0"/>
      <w:marTop w:val="0"/>
      <w:marBottom w:val="0"/>
      <w:divBdr>
        <w:top w:val="none" w:sz="0" w:space="0" w:color="auto"/>
        <w:left w:val="none" w:sz="0" w:space="0" w:color="auto"/>
        <w:bottom w:val="none" w:sz="0" w:space="0" w:color="auto"/>
        <w:right w:val="none" w:sz="0" w:space="0" w:color="auto"/>
      </w:divBdr>
    </w:div>
    <w:div w:id="963805004">
      <w:bodyDiv w:val="1"/>
      <w:marLeft w:val="0"/>
      <w:marRight w:val="0"/>
      <w:marTop w:val="0"/>
      <w:marBottom w:val="0"/>
      <w:divBdr>
        <w:top w:val="none" w:sz="0" w:space="0" w:color="auto"/>
        <w:left w:val="none" w:sz="0" w:space="0" w:color="auto"/>
        <w:bottom w:val="none" w:sz="0" w:space="0" w:color="auto"/>
        <w:right w:val="none" w:sz="0" w:space="0" w:color="auto"/>
      </w:divBdr>
    </w:div>
    <w:div w:id="963849829">
      <w:bodyDiv w:val="1"/>
      <w:marLeft w:val="0"/>
      <w:marRight w:val="0"/>
      <w:marTop w:val="0"/>
      <w:marBottom w:val="0"/>
      <w:divBdr>
        <w:top w:val="none" w:sz="0" w:space="0" w:color="auto"/>
        <w:left w:val="none" w:sz="0" w:space="0" w:color="auto"/>
        <w:bottom w:val="none" w:sz="0" w:space="0" w:color="auto"/>
        <w:right w:val="none" w:sz="0" w:space="0" w:color="auto"/>
      </w:divBdr>
    </w:div>
    <w:div w:id="963973067">
      <w:bodyDiv w:val="1"/>
      <w:marLeft w:val="0"/>
      <w:marRight w:val="0"/>
      <w:marTop w:val="0"/>
      <w:marBottom w:val="0"/>
      <w:divBdr>
        <w:top w:val="none" w:sz="0" w:space="0" w:color="auto"/>
        <w:left w:val="none" w:sz="0" w:space="0" w:color="auto"/>
        <w:bottom w:val="none" w:sz="0" w:space="0" w:color="auto"/>
        <w:right w:val="none" w:sz="0" w:space="0" w:color="auto"/>
      </w:divBdr>
    </w:div>
    <w:div w:id="963997985">
      <w:bodyDiv w:val="1"/>
      <w:marLeft w:val="0"/>
      <w:marRight w:val="0"/>
      <w:marTop w:val="0"/>
      <w:marBottom w:val="0"/>
      <w:divBdr>
        <w:top w:val="none" w:sz="0" w:space="0" w:color="auto"/>
        <w:left w:val="none" w:sz="0" w:space="0" w:color="auto"/>
        <w:bottom w:val="none" w:sz="0" w:space="0" w:color="auto"/>
        <w:right w:val="none" w:sz="0" w:space="0" w:color="auto"/>
      </w:divBdr>
    </w:div>
    <w:div w:id="964115601">
      <w:bodyDiv w:val="1"/>
      <w:marLeft w:val="0"/>
      <w:marRight w:val="0"/>
      <w:marTop w:val="0"/>
      <w:marBottom w:val="0"/>
      <w:divBdr>
        <w:top w:val="none" w:sz="0" w:space="0" w:color="auto"/>
        <w:left w:val="none" w:sz="0" w:space="0" w:color="auto"/>
        <w:bottom w:val="none" w:sz="0" w:space="0" w:color="auto"/>
        <w:right w:val="none" w:sz="0" w:space="0" w:color="auto"/>
      </w:divBdr>
    </w:div>
    <w:div w:id="964313585">
      <w:bodyDiv w:val="1"/>
      <w:marLeft w:val="0"/>
      <w:marRight w:val="0"/>
      <w:marTop w:val="0"/>
      <w:marBottom w:val="0"/>
      <w:divBdr>
        <w:top w:val="none" w:sz="0" w:space="0" w:color="auto"/>
        <w:left w:val="none" w:sz="0" w:space="0" w:color="auto"/>
        <w:bottom w:val="none" w:sz="0" w:space="0" w:color="auto"/>
        <w:right w:val="none" w:sz="0" w:space="0" w:color="auto"/>
      </w:divBdr>
    </w:div>
    <w:div w:id="964313706">
      <w:bodyDiv w:val="1"/>
      <w:marLeft w:val="0"/>
      <w:marRight w:val="0"/>
      <w:marTop w:val="0"/>
      <w:marBottom w:val="0"/>
      <w:divBdr>
        <w:top w:val="none" w:sz="0" w:space="0" w:color="auto"/>
        <w:left w:val="none" w:sz="0" w:space="0" w:color="auto"/>
        <w:bottom w:val="none" w:sz="0" w:space="0" w:color="auto"/>
        <w:right w:val="none" w:sz="0" w:space="0" w:color="auto"/>
      </w:divBdr>
    </w:div>
    <w:div w:id="964390109">
      <w:bodyDiv w:val="1"/>
      <w:marLeft w:val="0"/>
      <w:marRight w:val="0"/>
      <w:marTop w:val="0"/>
      <w:marBottom w:val="0"/>
      <w:divBdr>
        <w:top w:val="none" w:sz="0" w:space="0" w:color="auto"/>
        <w:left w:val="none" w:sz="0" w:space="0" w:color="auto"/>
        <w:bottom w:val="none" w:sz="0" w:space="0" w:color="auto"/>
        <w:right w:val="none" w:sz="0" w:space="0" w:color="auto"/>
      </w:divBdr>
    </w:div>
    <w:div w:id="964502022">
      <w:bodyDiv w:val="1"/>
      <w:marLeft w:val="0"/>
      <w:marRight w:val="0"/>
      <w:marTop w:val="0"/>
      <w:marBottom w:val="0"/>
      <w:divBdr>
        <w:top w:val="none" w:sz="0" w:space="0" w:color="auto"/>
        <w:left w:val="none" w:sz="0" w:space="0" w:color="auto"/>
        <w:bottom w:val="none" w:sz="0" w:space="0" w:color="auto"/>
        <w:right w:val="none" w:sz="0" w:space="0" w:color="auto"/>
      </w:divBdr>
    </w:div>
    <w:div w:id="964774734">
      <w:bodyDiv w:val="1"/>
      <w:marLeft w:val="0"/>
      <w:marRight w:val="0"/>
      <w:marTop w:val="0"/>
      <w:marBottom w:val="0"/>
      <w:divBdr>
        <w:top w:val="none" w:sz="0" w:space="0" w:color="auto"/>
        <w:left w:val="none" w:sz="0" w:space="0" w:color="auto"/>
        <w:bottom w:val="none" w:sz="0" w:space="0" w:color="auto"/>
        <w:right w:val="none" w:sz="0" w:space="0" w:color="auto"/>
      </w:divBdr>
    </w:div>
    <w:div w:id="964846581">
      <w:bodyDiv w:val="1"/>
      <w:marLeft w:val="0"/>
      <w:marRight w:val="0"/>
      <w:marTop w:val="0"/>
      <w:marBottom w:val="0"/>
      <w:divBdr>
        <w:top w:val="none" w:sz="0" w:space="0" w:color="auto"/>
        <w:left w:val="none" w:sz="0" w:space="0" w:color="auto"/>
        <w:bottom w:val="none" w:sz="0" w:space="0" w:color="auto"/>
        <w:right w:val="none" w:sz="0" w:space="0" w:color="auto"/>
      </w:divBdr>
    </w:div>
    <w:div w:id="964889366">
      <w:bodyDiv w:val="1"/>
      <w:marLeft w:val="0"/>
      <w:marRight w:val="0"/>
      <w:marTop w:val="0"/>
      <w:marBottom w:val="0"/>
      <w:divBdr>
        <w:top w:val="none" w:sz="0" w:space="0" w:color="auto"/>
        <w:left w:val="none" w:sz="0" w:space="0" w:color="auto"/>
        <w:bottom w:val="none" w:sz="0" w:space="0" w:color="auto"/>
        <w:right w:val="none" w:sz="0" w:space="0" w:color="auto"/>
      </w:divBdr>
    </w:div>
    <w:div w:id="964890247">
      <w:bodyDiv w:val="1"/>
      <w:marLeft w:val="0"/>
      <w:marRight w:val="0"/>
      <w:marTop w:val="0"/>
      <w:marBottom w:val="0"/>
      <w:divBdr>
        <w:top w:val="none" w:sz="0" w:space="0" w:color="auto"/>
        <w:left w:val="none" w:sz="0" w:space="0" w:color="auto"/>
        <w:bottom w:val="none" w:sz="0" w:space="0" w:color="auto"/>
        <w:right w:val="none" w:sz="0" w:space="0" w:color="auto"/>
      </w:divBdr>
    </w:div>
    <w:div w:id="964893724">
      <w:bodyDiv w:val="1"/>
      <w:marLeft w:val="0"/>
      <w:marRight w:val="0"/>
      <w:marTop w:val="0"/>
      <w:marBottom w:val="0"/>
      <w:divBdr>
        <w:top w:val="none" w:sz="0" w:space="0" w:color="auto"/>
        <w:left w:val="none" w:sz="0" w:space="0" w:color="auto"/>
        <w:bottom w:val="none" w:sz="0" w:space="0" w:color="auto"/>
        <w:right w:val="none" w:sz="0" w:space="0" w:color="auto"/>
      </w:divBdr>
    </w:div>
    <w:div w:id="965046010">
      <w:bodyDiv w:val="1"/>
      <w:marLeft w:val="0"/>
      <w:marRight w:val="0"/>
      <w:marTop w:val="0"/>
      <w:marBottom w:val="0"/>
      <w:divBdr>
        <w:top w:val="none" w:sz="0" w:space="0" w:color="auto"/>
        <w:left w:val="none" w:sz="0" w:space="0" w:color="auto"/>
        <w:bottom w:val="none" w:sz="0" w:space="0" w:color="auto"/>
        <w:right w:val="none" w:sz="0" w:space="0" w:color="auto"/>
      </w:divBdr>
    </w:div>
    <w:div w:id="965160926">
      <w:bodyDiv w:val="1"/>
      <w:marLeft w:val="0"/>
      <w:marRight w:val="0"/>
      <w:marTop w:val="0"/>
      <w:marBottom w:val="0"/>
      <w:divBdr>
        <w:top w:val="none" w:sz="0" w:space="0" w:color="auto"/>
        <w:left w:val="none" w:sz="0" w:space="0" w:color="auto"/>
        <w:bottom w:val="none" w:sz="0" w:space="0" w:color="auto"/>
        <w:right w:val="none" w:sz="0" w:space="0" w:color="auto"/>
      </w:divBdr>
    </w:div>
    <w:div w:id="965231848">
      <w:bodyDiv w:val="1"/>
      <w:marLeft w:val="0"/>
      <w:marRight w:val="0"/>
      <w:marTop w:val="0"/>
      <w:marBottom w:val="0"/>
      <w:divBdr>
        <w:top w:val="none" w:sz="0" w:space="0" w:color="auto"/>
        <w:left w:val="none" w:sz="0" w:space="0" w:color="auto"/>
        <w:bottom w:val="none" w:sz="0" w:space="0" w:color="auto"/>
        <w:right w:val="none" w:sz="0" w:space="0" w:color="auto"/>
      </w:divBdr>
    </w:div>
    <w:div w:id="965353193">
      <w:bodyDiv w:val="1"/>
      <w:marLeft w:val="0"/>
      <w:marRight w:val="0"/>
      <w:marTop w:val="0"/>
      <w:marBottom w:val="0"/>
      <w:divBdr>
        <w:top w:val="none" w:sz="0" w:space="0" w:color="auto"/>
        <w:left w:val="none" w:sz="0" w:space="0" w:color="auto"/>
        <w:bottom w:val="none" w:sz="0" w:space="0" w:color="auto"/>
        <w:right w:val="none" w:sz="0" w:space="0" w:color="auto"/>
      </w:divBdr>
    </w:div>
    <w:div w:id="965356001">
      <w:bodyDiv w:val="1"/>
      <w:marLeft w:val="0"/>
      <w:marRight w:val="0"/>
      <w:marTop w:val="0"/>
      <w:marBottom w:val="0"/>
      <w:divBdr>
        <w:top w:val="none" w:sz="0" w:space="0" w:color="auto"/>
        <w:left w:val="none" w:sz="0" w:space="0" w:color="auto"/>
        <w:bottom w:val="none" w:sz="0" w:space="0" w:color="auto"/>
        <w:right w:val="none" w:sz="0" w:space="0" w:color="auto"/>
      </w:divBdr>
    </w:div>
    <w:div w:id="965426355">
      <w:bodyDiv w:val="1"/>
      <w:marLeft w:val="0"/>
      <w:marRight w:val="0"/>
      <w:marTop w:val="0"/>
      <w:marBottom w:val="0"/>
      <w:divBdr>
        <w:top w:val="none" w:sz="0" w:space="0" w:color="auto"/>
        <w:left w:val="none" w:sz="0" w:space="0" w:color="auto"/>
        <w:bottom w:val="none" w:sz="0" w:space="0" w:color="auto"/>
        <w:right w:val="none" w:sz="0" w:space="0" w:color="auto"/>
      </w:divBdr>
    </w:div>
    <w:div w:id="965546098">
      <w:bodyDiv w:val="1"/>
      <w:marLeft w:val="0"/>
      <w:marRight w:val="0"/>
      <w:marTop w:val="0"/>
      <w:marBottom w:val="0"/>
      <w:divBdr>
        <w:top w:val="none" w:sz="0" w:space="0" w:color="auto"/>
        <w:left w:val="none" w:sz="0" w:space="0" w:color="auto"/>
        <w:bottom w:val="none" w:sz="0" w:space="0" w:color="auto"/>
        <w:right w:val="none" w:sz="0" w:space="0" w:color="auto"/>
      </w:divBdr>
    </w:div>
    <w:div w:id="965701603">
      <w:bodyDiv w:val="1"/>
      <w:marLeft w:val="0"/>
      <w:marRight w:val="0"/>
      <w:marTop w:val="0"/>
      <w:marBottom w:val="0"/>
      <w:divBdr>
        <w:top w:val="none" w:sz="0" w:space="0" w:color="auto"/>
        <w:left w:val="none" w:sz="0" w:space="0" w:color="auto"/>
        <w:bottom w:val="none" w:sz="0" w:space="0" w:color="auto"/>
        <w:right w:val="none" w:sz="0" w:space="0" w:color="auto"/>
      </w:divBdr>
    </w:div>
    <w:div w:id="965741098">
      <w:bodyDiv w:val="1"/>
      <w:marLeft w:val="0"/>
      <w:marRight w:val="0"/>
      <w:marTop w:val="0"/>
      <w:marBottom w:val="0"/>
      <w:divBdr>
        <w:top w:val="none" w:sz="0" w:space="0" w:color="auto"/>
        <w:left w:val="none" w:sz="0" w:space="0" w:color="auto"/>
        <w:bottom w:val="none" w:sz="0" w:space="0" w:color="auto"/>
        <w:right w:val="none" w:sz="0" w:space="0" w:color="auto"/>
      </w:divBdr>
    </w:div>
    <w:div w:id="965817331">
      <w:bodyDiv w:val="1"/>
      <w:marLeft w:val="0"/>
      <w:marRight w:val="0"/>
      <w:marTop w:val="0"/>
      <w:marBottom w:val="0"/>
      <w:divBdr>
        <w:top w:val="none" w:sz="0" w:space="0" w:color="auto"/>
        <w:left w:val="none" w:sz="0" w:space="0" w:color="auto"/>
        <w:bottom w:val="none" w:sz="0" w:space="0" w:color="auto"/>
        <w:right w:val="none" w:sz="0" w:space="0" w:color="auto"/>
      </w:divBdr>
    </w:div>
    <w:div w:id="965819416">
      <w:bodyDiv w:val="1"/>
      <w:marLeft w:val="0"/>
      <w:marRight w:val="0"/>
      <w:marTop w:val="0"/>
      <w:marBottom w:val="0"/>
      <w:divBdr>
        <w:top w:val="none" w:sz="0" w:space="0" w:color="auto"/>
        <w:left w:val="none" w:sz="0" w:space="0" w:color="auto"/>
        <w:bottom w:val="none" w:sz="0" w:space="0" w:color="auto"/>
        <w:right w:val="none" w:sz="0" w:space="0" w:color="auto"/>
      </w:divBdr>
    </w:div>
    <w:div w:id="965887983">
      <w:bodyDiv w:val="1"/>
      <w:marLeft w:val="0"/>
      <w:marRight w:val="0"/>
      <w:marTop w:val="0"/>
      <w:marBottom w:val="0"/>
      <w:divBdr>
        <w:top w:val="none" w:sz="0" w:space="0" w:color="auto"/>
        <w:left w:val="none" w:sz="0" w:space="0" w:color="auto"/>
        <w:bottom w:val="none" w:sz="0" w:space="0" w:color="auto"/>
        <w:right w:val="none" w:sz="0" w:space="0" w:color="auto"/>
      </w:divBdr>
    </w:div>
    <w:div w:id="966351608">
      <w:bodyDiv w:val="1"/>
      <w:marLeft w:val="0"/>
      <w:marRight w:val="0"/>
      <w:marTop w:val="0"/>
      <w:marBottom w:val="0"/>
      <w:divBdr>
        <w:top w:val="none" w:sz="0" w:space="0" w:color="auto"/>
        <w:left w:val="none" w:sz="0" w:space="0" w:color="auto"/>
        <w:bottom w:val="none" w:sz="0" w:space="0" w:color="auto"/>
        <w:right w:val="none" w:sz="0" w:space="0" w:color="auto"/>
      </w:divBdr>
    </w:div>
    <w:div w:id="966398697">
      <w:bodyDiv w:val="1"/>
      <w:marLeft w:val="0"/>
      <w:marRight w:val="0"/>
      <w:marTop w:val="0"/>
      <w:marBottom w:val="0"/>
      <w:divBdr>
        <w:top w:val="none" w:sz="0" w:space="0" w:color="auto"/>
        <w:left w:val="none" w:sz="0" w:space="0" w:color="auto"/>
        <w:bottom w:val="none" w:sz="0" w:space="0" w:color="auto"/>
        <w:right w:val="none" w:sz="0" w:space="0" w:color="auto"/>
      </w:divBdr>
    </w:div>
    <w:div w:id="966474459">
      <w:bodyDiv w:val="1"/>
      <w:marLeft w:val="0"/>
      <w:marRight w:val="0"/>
      <w:marTop w:val="0"/>
      <w:marBottom w:val="0"/>
      <w:divBdr>
        <w:top w:val="none" w:sz="0" w:space="0" w:color="auto"/>
        <w:left w:val="none" w:sz="0" w:space="0" w:color="auto"/>
        <w:bottom w:val="none" w:sz="0" w:space="0" w:color="auto"/>
        <w:right w:val="none" w:sz="0" w:space="0" w:color="auto"/>
      </w:divBdr>
    </w:div>
    <w:div w:id="966547855">
      <w:bodyDiv w:val="1"/>
      <w:marLeft w:val="0"/>
      <w:marRight w:val="0"/>
      <w:marTop w:val="0"/>
      <w:marBottom w:val="0"/>
      <w:divBdr>
        <w:top w:val="none" w:sz="0" w:space="0" w:color="auto"/>
        <w:left w:val="none" w:sz="0" w:space="0" w:color="auto"/>
        <w:bottom w:val="none" w:sz="0" w:space="0" w:color="auto"/>
        <w:right w:val="none" w:sz="0" w:space="0" w:color="auto"/>
      </w:divBdr>
    </w:div>
    <w:div w:id="966619059">
      <w:bodyDiv w:val="1"/>
      <w:marLeft w:val="0"/>
      <w:marRight w:val="0"/>
      <w:marTop w:val="0"/>
      <w:marBottom w:val="0"/>
      <w:divBdr>
        <w:top w:val="none" w:sz="0" w:space="0" w:color="auto"/>
        <w:left w:val="none" w:sz="0" w:space="0" w:color="auto"/>
        <w:bottom w:val="none" w:sz="0" w:space="0" w:color="auto"/>
        <w:right w:val="none" w:sz="0" w:space="0" w:color="auto"/>
      </w:divBdr>
      <w:divsChild>
        <w:div w:id="841745600">
          <w:marLeft w:val="0"/>
          <w:marRight w:val="0"/>
          <w:marTop w:val="0"/>
          <w:marBottom w:val="0"/>
          <w:divBdr>
            <w:top w:val="none" w:sz="0" w:space="0" w:color="auto"/>
            <w:left w:val="none" w:sz="0" w:space="0" w:color="auto"/>
            <w:bottom w:val="none" w:sz="0" w:space="0" w:color="auto"/>
            <w:right w:val="none" w:sz="0" w:space="0" w:color="auto"/>
          </w:divBdr>
          <w:divsChild>
            <w:div w:id="450976022">
              <w:marLeft w:val="0"/>
              <w:marRight w:val="0"/>
              <w:marTop w:val="0"/>
              <w:marBottom w:val="0"/>
              <w:divBdr>
                <w:top w:val="none" w:sz="0" w:space="0" w:color="auto"/>
                <w:left w:val="none" w:sz="0" w:space="0" w:color="auto"/>
                <w:bottom w:val="none" w:sz="0" w:space="0" w:color="auto"/>
                <w:right w:val="none" w:sz="0" w:space="0" w:color="auto"/>
              </w:divBdr>
            </w:div>
            <w:div w:id="1324774128">
              <w:marLeft w:val="0"/>
              <w:marRight w:val="0"/>
              <w:marTop w:val="0"/>
              <w:marBottom w:val="0"/>
              <w:divBdr>
                <w:top w:val="none" w:sz="0" w:space="0" w:color="auto"/>
                <w:left w:val="none" w:sz="0" w:space="0" w:color="auto"/>
                <w:bottom w:val="none" w:sz="0" w:space="0" w:color="auto"/>
                <w:right w:val="none" w:sz="0" w:space="0" w:color="auto"/>
              </w:divBdr>
            </w:div>
          </w:divsChild>
        </w:div>
        <w:div w:id="2077583673">
          <w:marLeft w:val="0"/>
          <w:marRight w:val="0"/>
          <w:marTop w:val="0"/>
          <w:marBottom w:val="0"/>
          <w:divBdr>
            <w:top w:val="none" w:sz="0" w:space="0" w:color="auto"/>
            <w:left w:val="none" w:sz="0" w:space="0" w:color="auto"/>
            <w:bottom w:val="none" w:sz="0" w:space="0" w:color="auto"/>
            <w:right w:val="none" w:sz="0" w:space="0" w:color="auto"/>
          </w:divBdr>
        </w:div>
      </w:divsChild>
    </w:div>
    <w:div w:id="967007003">
      <w:bodyDiv w:val="1"/>
      <w:marLeft w:val="0"/>
      <w:marRight w:val="0"/>
      <w:marTop w:val="0"/>
      <w:marBottom w:val="0"/>
      <w:divBdr>
        <w:top w:val="none" w:sz="0" w:space="0" w:color="auto"/>
        <w:left w:val="none" w:sz="0" w:space="0" w:color="auto"/>
        <w:bottom w:val="none" w:sz="0" w:space="0" w:color="auto"/>
        <w:right w:val="none" w:sz="0" w:space="0" w:color="auto"/>
      </w:divBdr>
    </w:div>
    <w:div w:id="967129342">
      <w:bodyDiv w:val="1"/>
      <w:marLeft w:val="0"/>
      <w:marRight w:val="0"/>
      <w:marTop w:val="0"/>
      <w:marBottom w:val="0"/>
      <w:divBdr>
        <w:top w:val="none" w:sz="0" w:space="0" w:color="auto"/>
        <w:left w:val="none" w:sz="0" w:space="0" w:color="auto"/>
        <w:bottom w:val="none" w:sz="0" w:space="0" w:color="auto"/>
        <w:right w:val="none" w:sz="0" w:space="0" w:color="auto"/>
      </w:divBdr>
    </w:div>
    <w:div w:id="967398627">
      <w:bodyDiv w:val="1"/>
      <w:marLeft w:val="0"/>
      <w:marRight w:val="0"/>
      <w:marTop w:val="0"/>
      <w:marBottom w:val="0"/>
      <w:divBdr>
        <w:top w:val="none" w:sz="0" w:space="0" w:color="auto"/>
        <w:left w:val="none" w:sz="0" w:space="0" w:color="auto"/>
        <w:bottom w:val="none" w:sz="0" w:space="0" w:color="auto"/>
        <w:right w:val="none" w:sz="0" w:space="0" w:color="auto"/>
      </w:divBdr>
    </w:div>
    <w:div w:id="967973012">
      <w:bodyDiv w:val="1"/>
      <w:marLeft w:val="0"/>
      <w:marRight w:val="0"/>
      <w:marTop w:val="0"/>
      <w:marBottom w:val="0"/>
      <w:divBdr>
        <w:top w:val="none" w:sz="0" w:space="0" w:color="auto"/>
        <w:left w:val="none" w:sz="0" w:space="0" w:color="auto"/>
        <w:bottom w:val="none" w:sz="0" w:space="0" w:color="auto"/>
        <w:right w:val="none" w:sz="0" w:space="0" w:color="auto"/>
      </w:divBdr>
    </w:div>
    <w:div w:id="968163779">
      <w:bodyDiv w:val="1"/>
      <w:marLeft w:val="0"/>
      <w:marRight w:val="0"/>
      <w:marTop w:val="0"/>
      <w:marBottom w:val="0"/>
      <w:divBdr>
        <w:top w:val="none" w:sz="0" w:space="0" w:color="auto"/>
        <w:left w:val="none" w:sz="0" w:space="0" w:color="auto"/>
        <w:bottom w:val="none" w:sz="0" w:space="0" w:color="auto"/>
        <w:right w:val="none" w:sz="0" w:space="0" w:color="auto"/>
      </w:divBdr>
    </w:div>
    <w:div w:id="968169677">
      <w:bodyDiv w:val="1"/>
      <w:marLeft w:val="0"/>
      <w:marRight w:val="0"/>
      <w:marTop w:val="0"/>
      <w:marBottom w:val="0"/>
      <w:divBdr>
        <w:top w:val="none" w:sz="0" w:space="0" w:color="auto"/>
        <w:left w:val="none" w:sz="0" w:space="0" w:color="auto"/>
        <w:bottom w:val="none" w:sz="0" w:space="0" w:color="auto"/>
        <w:right w:val="none" w:sz="0" w:space="0" w:color="auto"/>
      </w:divBdr>
    </w:div>
    <w:div w:id="968243386">
      <w:bodyDiv w:val="1"/>
      <w:marLeft w:val="0"/>
      <w:marRight w:val="0"/>
      <w:marTop w:val="0"/>
      <w:marBottom w:val="0"/>
      <w:divBdr>
        <w:top w:val="none" w:sz="0" w:space="0" w:color="auto"/>
        <w:left w:val="none" w:sz="0" w:space="0" w:color="auto"/>
        <w:bottom w:val="none" w:sz="0" w:space="0" w:color="auto"/>
        <w:right w:val="none" w:sz="0" w:space="0" w:color="auto"/>
      </w:divBdr>
    </w:div>
    <w:div w:id="968323098">
      <w:bodyDiv w:val="1"/>
      <w:marLeft w:val="0"/>
      <w:marRight w:val="0"/>
      <w:marTop w:val="0"/>
      <w:marBottom w:val="0"/>
      <w:divBdr>
        <w:top w:val="none" w:sz="0" w:space="0" w:color="auto"/>
        <w:left w:val="none" w:sz="0" w:space="0" w:color="auto"/>
        <w:bottom w:val="none" w:sz="0" w:space="0" w:color="auto"/>
        <w:right w:val="none" w:sz="0" w:space="0" w:color="auto"/>
      </w:divBdr>
    </w:div>
    <w:div w:id="968391886">
      <w:bodyDiv w:val="1"/>
      <w:marLeft w:val="0"/>
      <w:marRight w:val="0"/>
      <w:marTop w:val="0"/>
      <w:marBottom w:val="0"/>
      <w:divBdr>
        <w:top w:val="none" w:sz="0" w:space="0" w:color="auto"/>
        <w:left w:val="none" w:sz="0" w:space="0" w:color="auto"/>
        <w:bottom w:val="none" w:sz="0" w:space="0" w:color="auto"/>
        <w:right w:val="none" w:sz="0" w:space="0" w:color="auto"/>
      </w:divBdr>
    </w:div>
    <w:div w:id="968778822">
      <w:bodyDiv w:val="1"/>
      <w:marLeft w:val="0"/>
      <w:marRight w:val="0"/>
      <w:marTop w:val="0"/>
      <w:marBottom w:val="0"/>
      <w:divBdr>
        <w:top w:val="none" w:sz="0" w:space="0" w:color="auto"/>
        <w:left w:val="none" w:sz="0" w:space="0" w:color="auto"/>
        <w:bottom w:val="none" w:sz="0" w:space="0" w:color="auto"/>
        <w:right w:val="none" w:sz="0" w:space="0" w:color="auto"/>
      </w:divBdr>
    </w:div>
    <w:div w:id="968819400">
      <w:bodyDiv w:val="1"/>
      <w:marLeft w:val="0"/>
      <w:marRight w:val="0"/>
      <w:marTop w:val="0"/>
      <w:marBottom w:val="0"/>
      <w:divBdr>
        <w:top w:val="none" w:sz="0" w:space="0" w:color="auto"/>
        <w:left w:val="none" w:sz="0" w:space="0" w:color="auto"/>
        <w:bottom w:val="none" w:sz="0" w:space="0" w:color="auto"/>
        <w:right w:val="none" w:sz="0" w:space="0" w:color="auto"/>
      </w:divBdr>
    </w:div>
    <w:div w:id="968896041">
      <w:bodyDiv w:val="1"/>
      <w:marLeft w:val="0"/>
      <w:marRight w:val="0"/>
      <w:marTop w:val="0"/>
      <w:marBottom w:val="0"/>
      <w:divBdr>
        <w:top w:val="none" w:sz="0" w:space="0" w:color="auto"/>
        <w:left w:val="none" w:sz="0" w:space="0" w:color="auto"/>
        <w:bottom w:val="none" w:sz="0" w:space="0" w:color="auto"/>
        <w:right w:val="none" w:sz="0" w:space="0" w:color="auto"/>
      </w:divBdr>
    </w:div>
    <w:div w:id="968899522">
      <w:bodyDiv w:val="1"/>
      <w:marLeft w:val="0"/>
      <w:marRight w:val="0"/>
      <w:marTop w:val="0"/>
      <w:marBottom w:val="0"/>
      <w:divBdr>
        <w:top w:val="none" w:sz="0" w:space="0" w:color="auto"/>
        <w:left w:val="none" w:sz="0" w:space="0" w:color="auto"/>
        <w:bottom w:val="none" w:sz="0" w:space="0" w:color="auto"/>
        <w:right w:val="none" w:sz="0" w:space="0" w:color="auto"/>
      </w:divBdr>
    </w:div>
    <w:div w:id="968899699">
      <w:bodyDiv w:val="1"/>
      <w:marLeft w:val="0"/>
      <w:marRight w:val="0"/>
      <w:marTop w:val="0"/>
      <w:marBottom w:val="0"/>
      <w:divBdr>
        <w:top w:val="none" w:sz="0" w:space="0" w:color="auto"/>
        <w:left w:val="none" w:sz="0" w:space="0" w:color="auto"/>
        <w:bottom w:val="none" w:sz="0" w:space="0" w:color="auto"/>
        <w:right w:val="none" w:sz="0" w:space="0" w:color="auto"/>
      </w:divBdr>
    </w:div>
    <w:div w:id="968973119">
      <w:bodyDiv w:val="1"/>
      <w:marLeft w:val="0"/>
      <w:marRight w:val="0"/>
      <w:marTop w:val="0"/>
      <w:marBottom w:val="0"/>
      <w:divBdr>
        <w:top w:val="none" w:sz="0" w:space="0" w:color="auto"/>
        <w:left w:val="none" w:sz="0" w:space="0" w:color="auto"/>
        <w:bottom w:val="none" w:sz="0" w:space="0" w:color="auto"/>
        <w:right w:val="none" w:sz="0" w:space="0" w:color="auto"/>
      </w:divBdr>
    </w:div>
    <w:div w:id="969087558">
      <w:bodyDiv w:val="1"/>
      <w:marLeft w:val="0"/>
      <w:marRight w:val="0"/>
      <w:marTop w:val="0"/>
      <w:marBottom w:val="0"/>
      <w:divBdr>
        <w:top w:val="none" w:sz="0" w:space="0" w:color="auto"/>
        <w:left w:val="none" w:sz="0" w:space="0" w:color="auto"/>
        <w:bottom w:val="none" w:sz="0" w:space="0" w:color="auto"/>
        <w:right w:val="none" w:sz="0" w:space="0" w:color="auto"/>
      </w:divBdr>
    </w:div>
    <w:div w:id="969440521">
      <w:bodyDiv w:val="1"/>
      <w:marLeft w:val="0"/>
      <w:marRight w:val="0"/>
      <w:marTop w:val="0"/>
      <w:marBottom w:val="0"/>
      <w:divBdr>
        <w:top w:val="none" w:sz="0" w:space="0" w:color="auto"/>
        <w:left w:val="none" w:sz="0" w:space="0" w:color="auto"/>
        <w:bottom w:val="none" w:sz="0" w:space="0" w:color="auto"/>
        <w:right w:val="none" w:sz="0" w:space="0" w:color="auto"/>
      </w:divBdr>
    </w:div>
    <w:div w:id="969477341">
      <w:bodyDiv w:val="1"/>
      <w:marLeft w:val="0"/>
      <w:marRight w:val="0"/>
      <w:marTop w:val="0"/>
      <w:marBottom w:val="0"/>
      <w:divBdr>
        <w:top w:val="none" w:sz="0" w:space="0" w:color="auto"/>
        <w:left w:val="none" w:sz="0" w:space="0" w:color="auto"/>
        <w:bottom w:val="none" w:sz="0" w:space="0" w:color="auto"/>
        <w:right w:val="none" w:sz="0" w:space="0" w:color="auto"/>
      </w:divBdr>
    </w:div>
    <w:div w:id="969479501">
      <w:bodyDiv w:val="1"/>
      <w:marLeft w:val="0"/>
      <w:marRight w:val="0"/>
      <w:marTop w:val="0"/>
      <w:marBottom w:val="0"/>
      <w:divBdr>
        <w:top w:val="none" w:sz="0" w:space="0" w:color="auto"/>
        <w:left w:val="none" w:sz="0" w:space="0" w:color="auto"/>
        <w:bottom w:val="none" w:sz="0" w:space="0" w:color="auto"/>
        <w:right w:val="none" w:sz="0" w:space="0" w:color="auto"/>
      </w:divBdr>
    </w:div>
    <w:div w:id="969633580">
      <w:bodyDiv w:val="1"/>
      <w:marLeft w:val="0"/>
      <w:marRight w:val="0"/>
      <w:marTop w:val="0"/>
      <w:marBottom w:val="0"/>
      <w:divBdr>
        <w:top w:val="none" w:sz="0" w:space="0" w:color="auto"/>
        <w:left w:val="none" w:sz="0" w:space="0" w:color="auto"/>
        <w:bottom w:val="none" w:sz="0" w:space="0" w:color="auto"/>
        <w:right w:val="none" w:sz="0" w:space="0" w:color="auto"/>
      </w:divBdr>
    </w:div>
    <w:div w:id="969937259">
      <w:bodyDiv w:val="1"/>
      <w:marLeft w:val="0"/>
      <w:marRight w:val="0"/>
      <w:marTop w:val="0"/>
      <w:marBottom w:val="0"/>
      <w:divBdr>
        <w:top w:val="none" w:sz="0" w:space="0" w:color="auto"/>
        <w:left w:val="none" w:sz="0" w:space="0" w:color="auto"/>
        <w:bottom w:val="none" w:sz="0" w:space="0" w:color="auto"/>
        <w:right w:val="none" w:sz="0" w:space="0" w:color="auto"/>
      </w:divBdr>
    </w:div>
    <w:div w:id="969937345">
      <w:bodyDiv w:val="1"/>
      <w:marLeft w:val="0"/>
      <w:marRight w:val="0"/>
      <w:marTop w:val="0"/>
      <w:marBottom w:val="0"/>
      <w:divBdr>
        <w:top w:val="none" w:sz="0" w:space="0" w:color="auto"/>
        <w:left w:val="none" w:sz="0" w:space="0" w:color="auto"/>
        <w:bottom w:val="none" w:sz="0" w:space="0" w:color="auto"/>
        <w:right w:val="none" w:sz="0" w:space="0" w:color="auto"/>
      </w:divBdr>
    </w:div>
    <w:div w:id="970405684">
      <w:bodyDiv w:val="1"/>
      <w:marLeft w:val="0"/>
      <w:marRight w:val="0"/>
      <w:marTop w:val="0"/>
      <w:marBottom w:val="0"/>
      <w:divBdr>
        <w:top w:val="none" w:sz="0" w:space="0" w:color="auto"/>
        <w:left w:val="none" w:sz="0" w:space="0" w:color="auto"/>
        <w:bottom w:val="none" w:sz="0" w:space="0" w:color="auto"/>
        <w:right w:val="none" w:sz="0" w:space="0" w:color="auto"/>
      </w:divBdr>
    </w:div>
    <w:div w:id="970479301">
      <w:bodyDiv w:val="1"/>
      <w:marLeft w:val="0"/>
      <w:marRight w:val="0"/>
      <w:marTop w:val="0"/>
      <w:marBottom w:val="0"/>
      <w:divBdr>
        <w:top w:val="none" w:sz="0" w:space="0" w:color="auto"/>
        <w:left w:val="none" w:sz="0" w:space="0" w:color="auto"/>
        <w:bottom w:val="none" w:sz="0" w:space="0" w:color="auto"/>
        <w:right w:val="none" w:sz="0" w:space="0" w:color="auto"/>
      </w:divBdr>
    </w:div>
    <w:div w:id="970552242">
      <w:bodyDiv w:val="1"/>
      <w:marLeft w:val="0"/>
      <w:marRight w:val="0"/>
      <w:marTop w:val="0"/>
      <w:marBottom w:val="0"/>
      <w:divBdr>
        <w:top w:val="none" w:sz="0" w:space="0" w:color="auto"/>
        <w:left w:val="none" w:sz="0" w:space="0" w:color="auto"/>
        <w:bottom w:val="none" w:sz="0" w:space="0" w:color="auto"/>
        <w:right w:val="none" w:sz="0" w:space="0" w:color="auto"/>
      </w:divBdr>
    </w:div>
    <w:div w:id="970982027">
      <w:bodyDiv w:val="1"/>
      <w:marLeft w:val="0"/>
      <w:marRight w:val="0"/>
      <w:marTop w:val="0"/>
      <w:marBottom w:val="0"/>
      <w:divBdr>
        <w:top w:val="none" w:sz="0" w:space="0" w:color="auto"/>
        <w:left w:val="none" w:sz="0" w:space="0" w:color="auto"/>
        <w:bottom w:val="none" w:sz="0" w:space="0" w:color="auto"/>
        <w:right w:val="none" w:sz="0" w:space="0" w:color="auto"/>
      </w:divBdr>
    </w:div>
    <w:div w:id="971208922">
      <w:bodyDiv w:val="1"/>
      <w:marLeft w:val="0"/>
      <w:marRight w:val="0"/>
      <w:marTop w:val="0"/>
      <w:marBottom w:val="0"/>
      <w:divBdr>
        <w:top w:val="none" w:sz="0" w:space="0" w:color="auto"/>
        <w:left w:val="none" w:sz="0" w:space="0" w:color="auto"/>
        <w:bottom w:val="none" w:sz="0" w:space="0" w:color="auto"/>
        <w:right w:val="none" w:sz="0" w:space="0" w:color="auto"/>
      </w:divBdr>
    </w:div>
    <w:div w:id="971590729">
      <w:bodyDiv w:val="1"/>
      <w:marLeft w:val="0"/>
      <w:marRight w:val="0"/>
      <w:marTop w:val="0"/>
      <w:marBottom w:val="0"/>
      <w:divBdr>
        <w:top w:val="none" w:sz="0" w:space="0" w:color="auto"/>
        <w:left w:val="none" w:sz="0" w:space="0" w:color="auto"/>
        <w:bottom w:val="none" w:sz="0" w:space="0" w:color="auto"/>
        <w:right w:val="none" w:sz="0" w:space="0" w:color="auto"/>
      </w:divBdr>
    </w:div>
    <w:div w:id="971598303">
      <w:bodyDiv w:val="1"/>
      <w:marLeft w:val="0"/>
      <w:marRight w:val="0"/>
      <w:marTop w:val="0"/>
      <w:marBottom w:val="0"/>
      <w:divBdr>
        <w:top w:val="none" w:sz="0" w:space="0" w:color="auto"/>
        <w:left w:val="none" w:sz="0" w:space="0" w:color="auto"/>
        <w:bottom w:val="none" w:sz="0" w:space="0" w:color="auto"/>
        <w:right w:val="none" w:sz="0" w:space="0" w:color="auto"/>
      </w:divBdr>
    </w:div>
    <w:div w:id="971860519">
      <w:bodyDiv w:val="1"/>
      <w:marLeft w:val="0"/>
      <w:marRight w:val="0"/>
      <w:marTop w:val="0"/>
      <w:marBottom w:val="0"/>
      <w:divBdr>
        <w:top w:val="none" w:sz="0" w:space="0" w:color="auto"/>
        <w:left w:val="none" w:sz="0" w:space="0" w:color="auto"/>
        <w:bottom w:val="none" w:sz="0" w:space="0" w:color="auto"/>
        <w:right w:val="none" w:sz="0" w:space="0" w:color="auto"/>
      </w:divBdr>
    </w:div>
    <w:div w:id="971903251">
      <w:bodyDiv w:val="1"/>
      <w:marLeft w:val="0"/>
      <w:marRight w:val="0"/>
      <w:marTop w:val="0"/>
      <w:marBottom w:val="0"/>
      <w:divBdr>
        <w:top w:val="none" w:sz="0" w:space="0" w:color="auto"/>
        <w:left w:val="none" w:sz="0" w:space="0" w:color="auto"/>
        <w:bottom w:val="none" w:sz="0" w:space="0" w:color="auto"/>
        <w:right w:val="none" w:sz="0" w:space="0" w:color="auto"/>
      </w:divBdr>
    </w:div>
    <w:div w:id="971910066">
      <w:bodyDiv w:val="1"/>
      <w:marLeft w:val="0"/>
      <w:marRight w:val="0"/>
      <w:marTop w:val="0"/>
      <w:marBottom w:val="0"/>
      <w:divBdr>
        <w:top w:val="none" w:sz="0" w:space="0" w:color="auto"/>
        <w:left w:val="none" w:sz="0" w:space="0" w:color="auto"/>
        <w:bottom w:val="none" w:sz="0" w:space="0" w:color="auto"/>
        <w:right w:val="none" w:sz="0" w:space="0" w:color="auto"/>
      </w:divBdr>
    </w:div>
    <w:div w:id="971978632">
      <w:bodyDiv w:val="1"/>
      <w:marLeft w:val="0"/>
      <w:marRight w:val="0"/>
      <w:marTop w:val="0"/>
      <w:marBottom w:val="0"/>
      <w:divBdr>
        <w:top w:val="none" w:sz="0" w:space="0" w:color="auto"/>
        <w:left w:val="none" w:sz="0" w:space="0" w:color="auto"/>
        <w:bottom w:val="none" w:sz="0" w:space="0" w:color="auto"/>
        <w:right w:val="none" w:sz="0" w:space="0" w:color="auto"/>
      </w:divBdr>
    </w:div>
    <w:div w:id="972055676">
      <w:bodyDiv w:val="1"/>
      <w:marLeft w:val="0"/>
      <w:marRight w:val="0"/>
      <w:marTop w:val="0"/>
      <w:marBottom w:val="0"/>
      <w:divBdr>
        <w:top w:val="none" w:sz="0" w:space="0" w:color="auto"/>
        <w:left w:val="none" w:sz="0" w:space="0" w:color="auto"/>
        <w:bottom w:val="none" w:sz="0" w:space="0" w:color="auto"/>
        <w:right w:val="none" w:sz="0" w:space="0" w:color="auto"/>
      </w:divBdr>
    </w:div>
    <w:div w:id="972174896">
      <w:bodyDiv w:val="1"/>
      <w:marLeft w:val="0"/>
      <w:marRight w:val="0"/>
      <w:marTop w:val="0"/>
      <w:marBottom w:val="0"/>
      <w:divBdr>
        <w:top w:val="none" w:sz="0" w:space="0" w:color="auto"/>
        <w:left w:val="none" w:sz="0" w:space="0" w:color="auto"/>
        <w:bottom w:val="none" w:sz="0" w:space="0" w:color="auto"/>
        <w:right w:val="none" w:sz="0" w:space="0" w:color="auto"/>
      </w:divBdr>
    </w:div>
    <w:div w:id="972252764">
      <w:bodyDiv w:val="1"/>
      <w:marLeft w:val="0"/>
      <w:marRight w:val="0"/>
      <w:marTop w:val="0"/>
      <w:marBottom w:val="0"/>
      <w:divBdr>
        <w:top w:val="none" w:sz="0" w:space="0" w:color="auto"/>
        <w:left w:val="none" w:sz="0" w:space="0" w:color="auto"/>
        <w:bottom w:val="none" w:sz="0" w:space="0" w:color="auto"/>
        <w:right w:val="none" w:sz="0" w:space="0" w:color="auto"/>
      </w:divBdr>
    </w:div>
    <w:div w:id="972297976">
      <w:bodyDiv w:val="1"/>
      <w:marLeft w:val="0"/>
      <w:marRight w:val="0"/>
      <w:marTop w:val="0"/>
      <w:marBottom w:val="0"/>
      <w:divBdr>
        <w:top w:val="none" w:sz="0" w:space="0" w:color="auto"/>
        <w:left w:val="none" w:sz="0" w:space="0" w:color="auto"/>
        <w:bottom w:val="none" w:sz="0" w:space="0" w:color="auto"/>
        <w:right w:val="none" w:sz="0" w:space="0" w:color="auto"/>
      </w:divBdr>
    </w:div>
    <w:div w:id="972321373">
      <w:bodyDiv w:val="1"/>
      <w:marLeft w:val="0"/>
      <w:marRight w:val="0"/>
      <w:marTop w:val="0"/>
      <w:marBottom w:val="0"/>
      <w:divBdr>
        <w:top w:val="none" w:sz="0" w:space="0" w:color="auto"/>
        <w:left w:val="none" w:sz="0" w:space="0" w:color="auto"/>
        <w:bottom w:val="none" w:sz="0" w:space="0" w:color="auto"/>
        <w:right w:val="none" w:sz="0" w:space="0" w:color="auto"/>
      </w:divBdr>
    </w:div>
    <w:div w:id="972369598">
      <w:bodyDiv w:val="1"/>
      <w:marLeft w:val="0"/>
      <w:marRight w:val="0"/>
      <w:marTop w:val="0"/>
      <w:marBottom w:val="0"/>
      <w:divBdr>
        <w:top w:val="none" w:sz="0" w:space="0" w:color="auto"/>
        <w:left w:val="none" w:sz="0" w:space="0" w:color="auto"/>
        <w:bottom w:val="none" w:sz="0" w:space="0" w:color="auto"/>
        <w:right w:val="none" w:sz="0" w:space="0" w:color="auto"/>
      </w:divBdr>
    </w:div>
    <w:div w:id="972444699">
      <w:bodyDiv w:val="1"/>
      <w:marLeft w:val="0"/>
      <w:marRight w:val="0"/>
      <w:marTop w:val="0"/>
      <w:marBottom w:val="0"/>
      <w:divBdr>
        <w:top w:val="none" w:sz="0" w:space="0" w:color="auto"/>
        <w:left w:val="none" w:sz="0" w:space="0" w:color="auto"/>
        <w:bottom w:val="none" w:sz="0" w:space="0" w:color="auto"/>
        <w:right w:val="none" w:sz="0" w:space="0" w:color="auto"/>
      </w:divBdr>
    </w:div>
    <w:div w:id="972515805">
      <w:bodyDiv w:val="1"/>
      <w:marLeft w:val="0"/>
      <w:marRight w:val="0"/>
      <w:marTop w:val="0"/>
      <w:marBottom w:val="0"/>
      <w:divBdr>
        <w:top w:val="none" w:sz="0" w:space="0" w:color="auto"/>
        <w:left w:val="none" w:sz="0" w:space="0" w:color="auto"/>
        <w:bottom w:val="none" w:sz="0" w:space="0" w:color="auto"/>
        <w:right w:val="none" w:sz="0" w:space="0" w:color="auto"/>
      </w:divBdr>
    </w:div>
    <w:div w:id="972564347">
      <w:bodyDiv w:val="1"/>
      <w:marLeft w:val="0"/>
      <w:marRight w:val="0"/>
      <w:marTop w:val="0"/>
      <w:marBottom w:val="0"/>
      <w:divBdr>
        <w:top w:val="none" w:sz="0" w:space="0" w:color="auto"/>
        <w:left w:val="none" w:sz="0" w:space="0" w:color="auto"/>
        <w:bottom w:val="none" w:sz="0" w:space="0" w:color="auto"/>
        <w:right w:val="none" w:sz="0" w:space="0" w:color="auto"/>
      </w:divBdr>
    </w:div>
    <w:div w:id="972904721">
      <w:bodyDiv w:val="1"/>
      <w:marLeft w:val="0"/>
      <w:marRight w:val="0"/>
      <w:marTop w:val="0"/>
      <w:marBottom w:val="0"/>
      <w:divBdr>
        <w:top w:val="none" w:sz="0" w:space="0" w:color="auto"/>
        <w:left w:val="none" w:sz="0" w:space="0" w:color="auto"/>
        <w:bottom w:val="none" w:sz="0" w:space="0" w:color="auto"/>
        <w:right w:val="none" w:sz="0" w:space="0" w:color="auto"/>
      </w:divBdr>
    </w:div>
    <w:div w:id="973098518">
      <w:bodyDiv w:val="1"/>
      <w:marLeft w:val="0"/>
      <w:marRight w:val="0"/>
      <w:marTop w:val="0"/>
      <w:marBottom w:val="0"/>
      <w:divBdr>
        <w:top w:val="none" w:sz="0" w:space="0" w:color="auto"/>
        <w:left w:val="none" w:sz="0" w:space="0" w:color="auto"/>
        <w:bottom w:val="none" w:sz="0" w:space="0" w:color="auto"/>
        <w:right w:val="none" w:sz="0" w:space="0" w:color="auto"/>
      </w:divBdr>
    </w:div>
    <w:div w:id="973174677">
      <w:bodyDiv w:val="1"/>
      <w:marLeft w:val="0"/>
      <w:marRight w:val="0"/>
      <w:marTop w:val="0"/>
      <w:marBottom w:val="0"/>
      <w:divBdr>
        <w:top w:val="none" w:sz="0" w:space="0" w:color="auto"/>
        <w:left w:val="none" w:sz="0" w:space="0" w:color="auto"/>
        <w:bottom w:val="none" w:sz="0" w:space="0" w:color="auto"/>
        <w:right w:val="none" w:sz="0" w:space="0" w:color="auto"/>
      </w:divBdr>
    </w:div>
    <w:div w:id="973221956">
      <w:bodyDiv w:val="1"/>
      <w:marLeft w:val="0"/>
      <w:marRight w:val="0"/>
      <w:marTop w:val="0"/>
      <w:marBottom w:val="0"/>
      <w:divBdr>
        <w:top w:val="none" w:sz="0" w:space="0" w:color="auto"/>
        <w:left w:val="none" w:sz="0" w:space="0" w:color="auto"/>
        <w:bottom w:val="none" w:sz="0" w:space="0" w:color="auto"/>
        <w:right w:val="none" w:sz="0" w:space="0" w:color="auto"/>
      </w:divBdr>
    </w:div>
    <w:div w:id="973676385">
      <w:bodyDiv w:val="1"/>
      <w:marLeft w:val="0"/>
      <w:marRight w:val="0"/>
      <w:marTop w:val="0"/>
      <w:marBottom w:val="0"/>
      <w:divBdr>
        <w:top w:val="none" w:sz="0" w:space="0" w:color="auto"/>
        <w:left w:val="none" w:sz="0" w:space="0" w:color="auto"/>
        <w:bottom w:val="none" w:sz="0" w:space="0" w:color="auto"/>
        <w:right w:val="none" w:sz="0" w:space="0" w:color="auto"/>
      </w:divBdr>
    </w:div>
    <w:div w:id="973680113">
      <w:bodyDiv w:val="1"/>
      <w:marLeft w:val="0"/>
      <w:marRight w:val="0"/>
      <w:marTop w:val="0"/>
      <w:marBottom w:val="0"/>
      <w:divBdr>
        <w:top w:val="none" w:sz="0" w:space="0" w:color="auto"/>
        <w:left w:val="none" w:sz="0" w:space="0" w:color="auto"/>
        <w:bottom w:val="none" w:sz="0" w:space="0" w:color="auto"/>
        <w:right w:val="none" w:sz="0" w:space="0" w:color="auto"/>
      </w:divBdr>
    </w:div>
    <w:div w:id="973683332">
      <w:bodyDiv w:val="1"/>
      <w:marLeft w:val="0"/>
      <w:marRight w:val="0"/>
      <w:marTop w:val="0"/>
      <w:marBottom w:val="0"/>
      <w:divBdr>
        <w:top w:val="none" w:sz="0" w:space="0" w:color="auto"/>
        <w:left w:val="none" w:sz="0" w:space="0" w:color="auto"/>
        <w:bottom w:val="none" w:sz="0" w:space="0" w:color="auto"/>
        <w:right w:val="none" w:sz="0" w:space="0" w:color="auto"/>
      </w:divBdr>
    </w:div>
    <w:div w:id="973831835">
      <w:bodyDiv w:val="1"/>
      <w:marLeft w:val="0"/>
      <w:marRight w:val="0"/>
      <w:marTop w:val="0"/>
      <w:marBottom w:val="0"/>
      <w:divBdr>
        <w:top w:val="none" w:sz="0" w:space="0" w:color="auto"/>
        <w:left w:val="none" w:sz="0" w:space="0" w:color="auto"/>
        <w:bottom w:val="none" w:sz="0" w:space="0" w:color="auto"/>
        <w:right w:val="none" w:sz="0" w:space="0" w:color="auto"/>
      </w:divBdr>
    </w:div>
    <w:div w:id="974220296">
      <w:bodyDiv w:val="1"/>
      <w:marLeft w:val="0"/>
      <w:marRight w:val="0"/>
      <w:marTop w:val="0"/>
      <w:marBottom w:val="0"/>
      <w:divBdr>
        <w:top w:val="none" w:sz="0" w:space="0" w:color="auto"/>
        <w:left w:val="none" w:sz="0" w:space="0" w:color="auto"/>
        <w:bottom w:val="none" w:sz="0" w:space="0" w:color="auto"/>
        <w:right w:val="none" w:sz="0" w:space="0" w:color="auto"/>
      </w:divBdr>
    </w:div>
    <w:div w:id="974330890">
      <w:bodyDiv w:val="1"/>
      <w:marLeft w:val="0"/>
      <w:marRight w:val="0"/>
      <w:marTop w:val="0"/>
      <w:marBottom w:val="0"/>
      <w:divBdr>
        <w:top w:val="none" w:sz="0" w:space="0" w:color="auto"/>
        <w:left w:val="none" w:sz="0" w:space="0" w:color="auto"/>
        <w:bottom w:val="none" w:sz="0" w:space="0" w:color="auto"/>
        <w:right w:val="none" w:sz="0" w:space="0" w:color="auto"/>
      </w:divBdr>
    </w:div>
    <w:div w:id="974676565">
      <w:bodyDiv w:val="1"/>
      <w:marLeft w:val="0"/>
      <w:marRight w:val="0"/>
      <w:marTop w:val="0"/>
      <w:marBottom w:val="0"/>
      <w:divBdr>
        <w:top w:val="none" w:sz="0" w:space="0" w:color="auto"/>
        <w:left w:val="none" w:sz="0" w:space="0" w:color="auto"/>
        <w:bottom w:val="none" w:sz="0" w:space="0" w:color="auto"/>
        <w:right w:val="none" w:sz="0" w:space="0" w:color="auto"/>
      </w:divBdr>
    </w:div>
    <w:div w:id="974678634">
      <w:bodyDiv w:val="1"/>
      <w:marLeft w:val="0"/>
      <w:marRight w:val="0"/>
      <w:marTop w:val="0"/>
      <w:marBottom w:val="0"/>
      <w:divBdr>
        <w:top w:val="none" w:sz="0" w:space="0" w:color="auto"/>
        <w:left w:val="none" w:sz="0" w:space="0" w:color="auto"/>
        <w:bottom w:val="none" w:sz="0" w:space="0" w:color="auto"/>
        <w:right w:val="none" w:sz="0" w:space="0" w:color="auto"/>
      </w:divBdr>
    </w:div>
    <w:div w:id="974720251">
      <w:bodyDiv w:val="1"/>
      <w:marLeft w:val="0"/>
      <w:marRight w:val="0"/>
      <w:marTop w:val="0"/>
      <w:marBottom w:val="0"/>
      <w:divBdr>
        <w:top w:val="none" w:sz="0" w:space="0" w:color="auto"/>
        <w:left w:val="none" w:sz="0" w:space="0" w:color="auto"/>
        <w:bottom w:val="none" w:sz="0" w:space="0" w:color="auto"/>
        <w:right w:val="none" w:sz="0" w:space="0" w:color="auto"/>
      </w:divBdr>
    </w:div>
    <w:div w:id="974725202">
      <w:bodyDiv w:val="1"/>
      <w:marLeft w:val="0"/>
      <w:marRight w:val="0"/>
      <w:marTop w:val="0"/>
      <w:marBottom w:val="0"/>
      <w:divBdr>
        <w:top w:val="none" w:sz="0" w:space="0" w:color="auto"/>
        <w:left w:val="none" w:sz="0" w:space="0" w:color="auto"/>
        <w:bottom w:val="none" w:sz="0" w:space="0" w:color="auto"/>
        <w:right w:val="none" w:sz="0" w:space="0" w:color="auto"/>
      </w:divBdr>
    </w:div>
    <w:div w:id="974868194">
      <w:bodyDiv w:val="1"/>
      <w:marLeft w:val="0"/>
      <w:marRight w:val="0"/>
      <w:marTop w:val="0"/>
      <w:marBottom w:val="0"/>
      <w:divBdr>
        <w:top w:val="none" w:sz="0" w:space="0" w:color="auto"/>
        <w:left w:val="none" w:sz="0" w:space="0" w:color="auto"/>
        <w:bottom w:val="none" w:sz="0" w:space="0" w:color="auto"/>
        <w:right w:val="none" w:sz="0" w:space="0" w:color="auto"/>
      </w:divBdr>
    </w:div>
    <w:div w:id="975334240">
      <w:bodyDiv w:val="1"/>
      <w:marLeft w:val="0"/>
      <w:marRight w:val="0"/>
      <w:marTop w:val="0"/>
      <w:marBottom w:val="0"/>
      <w:divBdr>
        <w:top w:val="none" w:sz="0" w:space="0" w:color="auto"/>
        <w:left w:val="none" w:sz="0" w:space="0" w:color="auto"/>
        <w:bottom w:val="none" w:sz="0" w:space="0" w:color="auto"/>
        <w:right w:val="none" w:sz="0" w:space="0" w:color="auto"/>
      </w:divBdr>
    </w:div>
    <w:div w:id="975598392">
      <w:bodyDiv w:val="1"/>
      <w:marLeft w:val="0"/>
      <w:marRight w:val="0"/>
      <w:marTop w:val="0"/>
      <w:marBottom w:val="0"/>
      <w:divBdr>
        <w:top w:val="none" w:sz="0" w:space="0" w:color="auto"/>
        <w:left w:val="none" w:sz="0" w:space="0" w:color="auto"/>
        <w:bottom w:val="none" w:sz="0" w:space="0" w:color="auto"/>
        <w:right w:val="none" w:sz="0" w:space="0" w:color="auto"/>
      </w:divBdr>
    </w:div>
    <w:div w:id="975645900">
      <w:bodyDiv w:val="1"/>
      <w:marLeft w:val="0"/>
      <w:marRight w:val="0"/>
      <w:marTop w:val="0"/>
      <w:marBottom w:val="0"/>
      <w:divBdr>
        <w:top w:val="none" w:sz="0" w:space="0" w:color="auto"/>
        <w:left w:val="none" w:sz="0" w:space="0" w:color="auto"/>
        <w:bottom w:val="none" w:sz="0" w:space="0" w:color="auto"/>
        <w:right w:val="none" w:sz="0" w:space="0" w:color="auto"/>
      </w:divBdr>
    </w:div>
    <w:div w:id="975717227">
      <w:bodyDiv w:val="1"/>
      <w:marLeft w:val="0"/>
      <w:marRight w:val="0"/>
      <w:marTop w:val="0"/>
      <w:marBottom w:val="0"/>
      <w:divBdr>
        <w:top w:val="none" w:sz="0" w:space="0" w:color="auto"/>
        <w:left w:val="none" w:sz="0" w:space="0" w:color="auto"/>
        <w:bottom w:val="none" w:sz="0" w:space="0" w:color="auto"/>
        <w:right w:val="none" w:sz="0" w:space="0" w:color="auto"/>
      </w:divBdr>
    </w:div>
    <w:div w:id="975914838">
      <w:bodyDiv w:val="1"/>
      <w:marLeft w:val="0"/>
      <w:marRight w:val="0"/>
      <w:marTop w:val="0"/>
      <w:marBottom w:val="0"/>
      <w:divBdr>
        <w:top w:val="none" w:sz="0" w:space="0" w:color="auto"/>
        <w:left w:val="none" w:sz="0" w:space="0" w:color="auto"/>
        <w:bottom w:val="none" w:sz="0" w:space="0" w:color="auto"/>
        <w:right w:val="none" w:sz="0" w:space="0" w:color="auto"/>
      </w:divBdr>
    </w:div>
    <w:div w:id="976033233">
      <w:bodyDiv w:val="1"/>
      <w:marLeft w:val="0"/>
      <w:marRight w:val="0"/>
      <w:marTop w:val="0"/>
      <w:marBottom w:val="0"/>
      <w:divBdr>
        <w:top w:val="none" w:sz="0" w:space="0" w:color="auto"/>
        <w:left w:val="none" w:sz="0" w:space="0" w:color="auto"/>
        <w:bottom w:val="none" w:sz="0" w:space="0" w:color="auto"/>
        <w:right w:val="none" w:sz="0" w:space="0" w:color="auto"/>
      </w:divBdr>
    </w:div>
    <w:div w:id="976033321">
      <w:bodyDiv w:val="1"/>
      <w:marLeft w:val="0"/>
      <w:marRight w:val="0"/>
      <w:marTop w:val="0"/>
      <w:marBottom w:val="0"/>
      <w:divBdr>
        <w:top w:val="none" w:sz="0" w:space="0" w:color="auto"/>
        <w:left w:val="none" w:sz="0" w:space="0" w:color="auto"/>
        <w:bottom w:val="none" w:sz="0" w:space="0" w:color="auto"/>
        <w:right w:val="none" w:sz="0" w:space="0" w:color="auto"/>
      </w:divBdr>
    </w:div>
    <w:div w:id="976108474">
      <w:bodyDiv w:val="1"/>
      <w:marLeft w:val="0"/>
      <w:marRight w:val="0"/>
      <w:marTop w:val="0"/>
      <w:marBottom w:val="0"/>
      <w:divBdr>
        <w:top w:val="none" w:sz="0" w:space="0" w:color="auto"/>
        <w:left w:val="none" w:sz="0" w:space="0" w:color="auto"/>
        <w:bottom w:val="none" w:sz="0" w:space="0" w:color="auto"/>
        <w:right w:val="none" w:sz="0" w:space="0" w:color="auto"/>
      </w:divBdr>
    </w:div>
    <w:div w:id="976449447">
      <w:bodyDiv w:val="1"/>
      <w:marLeft w:val="0"/>
      <w:marRight w:val="0"/>
      <w:marTop w:val="0"/>
      <w:marBottom w:val="0"/>
      <w:divBdr>
        <w:top w:val="none" w:sz="0" w:space="0" w:color="auto"/>
        <w:left w:val="none" w:sz="0" w:space="0" w:color="auto"/>
        <w:bottom w:val="none" w:sz="0" w:space="0" w:color="auto"/>
        <w:right w:val="none" w:sz="0" w:space="0" w:color="auto"/>
      </w:divBdr>
    </w:div>
    <w:div w:id="976568870">
      <w:bodyDiv w:val="1"/>
      <w:marLeft w:val="0"/>
      <w:marRight w:val="0"/>
      <w:marTop w:val="0"/>
      <w:marBottom w:val="0"/>
      <w:divBdr>
        <w:top w:val="none" w:sz="0" w:space="0" w:color="auto"/>
        <w:left w:val="none" w:sz="0" w:space="0" w:color="auto"/>
        <w:bottom w:val="none" w:sz="0" w:space="0" w:color="auto"/>
        <w:right w:val="none" w:sz="0" w:space="0" w:color="auto"/>
      </w:divBdr>
    </w:div>
    <w:div w:id="976641166">
      <w:bodyDiv w:val="1"/>
      <w:marLeft w:val="0"/>
      <w:marRight w:val="0"/>
      <w:marTop w:val="0"/>
      <w:marBottom w:val="0"/>
      <w:divBdr>
        <w:top w:val="none" w:sz="0" w:space="0" w:color="auto"/>
        <w:left w:val="none" w:sz="0" w:space="0" w:color="auto"/>
        <w:bottom w:val="none" w:sz="0" w:space="0" w:color="auto"/>
        <w:right w:val="none" w:sz="0" w:space="0" w:color="auto"/>
      </w:divBdr>
    </w:div>
    <w:div w:id="976758572">
      <w:bodyDiv w:val="1"/>
      <w:marLeft w:val="0"/>
      <w:marRight w:val="0"/>
      <w:marTop w:val="0"/>
      <w:marBottom w:val="0"/>
      <w:divBdr>
        <w:top w:val="none" w:sz="0" w:space="0" w:color="auto"/>
        <w:left w:val="none" w:sz="0" w:space="0" w:color="auto"/>
        <w:bottom w:val="none" w:sz="0" w:space="0" w:color="auto"/>
        <w:right w:val="none" w:sz="0" w:space="0" w:color="auto"/>
      </w:divBdr>
    </w:div>
    <w:div w:id="976836251">
      <w:bodyDiv w:val="1"/>
      <w:marLeft w:val="0"/>
      <w:marRight w:val="0"/>
      <w:marTop w:val="0"/>
      <w:marBottom w:val="0"/>
      <w:divBdr>
        <w:top w:val="none" w:sz="0" w:space="0" w:color="auto"/>
        <w:left w:val="none" w:sz="0" w:space="0" w:color="auto"/>
        <w:bottom w:val="none" w:sz="0" w:space="0" w:color="auto"/>
        <w:right w:val="none" w:sz="0" w:space="0" w:color="auto"/>
      </w:divBdr>
    </w:div>
    <w:div w:id="976958440">
      <w:bodyDiv w:val="1"/>
      <w:marLeft w:val="0"/>
      <w:marRight w:val="0"/>
      <w:marTop w:val="0"/>
      <w:marBottom w:val="0"/>
      <w:divBdr>
        <w:top w:val="none" w:sz="0" w:space="0" w:color="auto"/>
        <w:left w:val="none" w:sz="0" w:space="0" w:color="auto"/>
        <w:bottom w:val="none" w:sz="0" w:space="0" w:color="auto"/>
        <w:right w:val="none" w:sz="0" w:space="0" w:color="auto"/>
      </w:divBdr>
    </w:div>
    <w:div w:id="977103136">
      <w:bodyDiv w:val="1"/>
      <w:marLeft w:val="0"/>
      <w:marRight w:val="0"/>
      <w:marTop w:val="0"/>
      <w:marBottom w:val="0"/>
      <w:divBdr>
        <w:top w:val="none" w:sz="0" w:space="0" w:color="auto"/>
        <w:left w:val="none" w:sz="0" w:space="0" w:color="auto"/>
        <w:bottom w:val="none" w:sz="0" w:space="0" w:color="auto"/>
        <w:right w:val="none" w:sz="0" w:space="0" w:color="auto"/>
      </w:divBdr>
    </w:div>
    <w:div w:id="977220826">
      <w:bodyDiv w:val="1"/>
      <w:marLeft w:val="0"/>
      <w:marRight w:val="0"/>
      <w:marTop w:val="0"/>
      <w:marBottom w:val="0"/>
      <w:divBdr>
        <w:top w:val="none" w:sz="0" w:space="0" w:color="auto"/>
        <w:left w:val="none" w:sz="0" w:space="0" w:color="auto"/>
        <w:bottom w:val="none" w:sz="0" w:space="0" w:color="auto"/>
        <w:right w:val="none" w:sz="0" w:space="0" w:color="auto"/>
      </w:divBdr>
    </w:div>
    <w:div w:id="977370189">
      <w:bodyDiv w:val="1"/>
      <w:marLeft w:val="0"/>
      <w:marRight w:val="0"/>
      <w:marTop w:val="0"/>
      <w:marBottom w:val="0"/>
      <w:divBdr>
        <w:top w:val="none" w:sz="0" w:space="0" w:color="auto"/>
        <w:left w:val="none" w:sz="0" w:space="0" w:color="auto"/>
        <w:bottom w:val="none" w:sz="0" w:space="0" w:color="auto"/>
        <w:right w:val="none" w:sz="0" w:space="0" w:color="auto"/>
      </w:divBdr>
    </w:div>
    <w:div w:id="977805728">
      <w:bodyDiv w:val="1"/>
      <w:marLeft w:val="0"/>
      <w:marRight w:val="0"/>
      <w:marTop w:val="0"/>
      <w:marBottom w:val="0"/>
      <w:divBdr>
        <w:top w:val="none" w:sz="0" w:space="0" w:color="auto"/>
        <w:left w:val="none" w:sz="0" w:space="0" w:color="auto"/>
        <w:bottom w:val="none" w:sz="0" w:space="0" w:color="auto"/>
        <w:right w:val="none" w:sz="0" w:space="0" w:color="auto"/>
      </w:divBdr>
    </w:div>
    <w:div w:id="977953034">
      <w:bodyDiv w:val="1"/>
      <w:marLeft w:val="0"/>
      <w:marRight w:val="0"/>
      <w:marTop w:val="0"/>
      <w:marBottom w:val="0"/>
      <w:divBdr>
        <w:top w:val="none" w:sz="0" w:space="0" w:color="auto"/>
        <w:left w:val="none" w:sz="0" w:space="0" w:color="auto"/>
        <w:bottom w:val="none" w:sz="0" w:space="0" w:color="auto"/>
        <w:right w:val="none" w:sz="0" w:space="0" w:color="auto"/>
      </w:divBdr>
    </w:div>
    <w:div w:id="978075349">
      <w:bodyDiv w:val="1"/>
      <w:marLeft w:val="0"/>
      <w:marRight w:val="0"/>
      <w:marTop w:val="0"/>
      <w:marBottom w:val="0"/>
      <w:divBdr>
        <w:top w:val="none" w:sz="0" w:space="0" w:color="auto"/>
        <w:left w:val="none" w:sz="0" w:space="0" w:color="auto"/>
        <w:bottom w:val="none" w:sz="0" w:space="0" w:color="auto"/>
        <w:right w:val="none" w:sz="0" w:space="0" w:color="auto"/>
      </w:divBdr>
    </w:div>
    <w:div w:id="978145195">
      <w:bodyDiv w:val="1"/>
      <w:marLeft w:val="0"/>
      <w:marRight w:val="0"/>
      <w:marTop w:val="0"/>
      <w:marBottom w:val="0"/>
      <w:divBdr>
        <w:top w:val="none" w:sz="0" w:space="0" w:color="auto"/>
        <w:left w:val="none" w:sz="0" w:space="0" w:color="auto"/>
        <w:bottom w:val="none" w:sz="0" w:space="0" w:color="auto"/>
        <w:right w:val="none" w:sz="0" w:space="0" w:color="auto"/>
      </w:divBdr>
    </w:div>
    <w:div w:id="978145323">
      <w:bodyDiv w:val="1"/>
      <w:marLeft w:val="0"/>
      <w:marRight w:val="0"/>
      <w:marTop w:val="0"/>
      <w:marBottom w:val="0"/>
      <w:divBdr>
        <w:top w:val="none" w:sz="0" w:space="0" w:color="auto"/>
        <w:left w:val="none" w:sz="0" w:space="0" w:color="auto"/>
        <w:bottom w:val="none" w:sz="0" w:space="0" w:color="auto"/>
        <w:right w:val="none" w:sz="0" w:space="0" w:color="auto"/>
      </w:divBdr>
    </w:div>
    <w:div w:id="978269097">
      <w:bodyDiv w:val="1"/>
      <w:marLeft w:val="0"/>
      <w:marRight w:val="0"/>
      <w:marTop w:val="0"/>
      <w:marBottom w:val="0"/>
      <w:divBdr>
        <w:top w:val="none" w:sz="0" w:space="0" w:color="auto"/>
        <w:left w:val="none" w:sz="0" w:space="0" w:color="auto"/>
        <w:bottom w:val="none" w:sz="0" w:space="0" w:color="auto"/>
        <w:right w:val="none" w:sz="0" w:space="0" w:color="auto"/>
      </w:divBdr>
    </w:div>
    <w:div w:id="978269663">
      <w:bodyDiv w:val="1"/>
      <w:marLeft w:val="0"/>
      <w:marRight w:val="0"/>
      <w:marTop w:val="0"/>
      <w:marBottom w:val="0"/>
      <w:divBdr>
        <w:top w:val="none" w:sz="0" w:space="0" w:color="auto"/>
        <w:left w:val="none" w:sz="0" w:space="0" w:color="auto"/>
        <w:bottom w:val="none" w:sz="0" w:space="0" w:color="auto"/>
        <w:right w:val="none" w:sz="0" w:space="0" w:color="auto"/>
      </w:divBdr>
    </w:div>
    <w:div w:id="978342651">
      <w:bodyDiv w:val="1"/>
      <w:marLeft w:val="0"/>
      <w:marRight w:val="0"/>
      <w:marTop w:val="0"/>
      <w:marBottom w:val="0"/>
      <w:divBdr>
        <w:top w:val="none" w:sz="0" w:space="0" w:color="auto"/>
        <w:left w:val="none" w:sz="0" w:space="0" w:color="auto"/>
        <w:bottom w:val="none" w:sz="0" w:space="0" w:color="auto"/>
        <w:right w:val="none" w:sz="0" w:space="0" w:color="auto"/>
      </w:divBdr>
    </w:div>
    <w:div w:id="978412764">
      <w:bodyDiv w:val="1"/>
      <w:marLeft w:val="0"/>
      <w:marRight w:val="0"/>
      <w:marTop w:val="0"/>
      <w:marBottom w:val="0"/>
      <w:divBdr>
        <w:top w:val="none" w:sz="0" w:space="0" w:color="auto"/>
        <w:left w:val="none" w:sz="0" w:space="0" w:color="auto"/>
        <w:bottom w:val="none" w:sz="0" w:space="0" w:color="auto"/>
        <w:right w:val="none" w:sz="0" w:space="0" w:color="auto"/>
      </w:divBdr>
    </w:div>
    <w:div w:id="978725733">
      <w:bodyDiv w:val="1"/>
      <w:marLeft w:val="0"/>
      <w:marRight w:val="0"/>
      <w:marTop w:val="0"/>
      <w:marBottom w:val="0"/>
      <w:divBdr>
        <w:top w:val="none" w:sz="0" w:space="0" w:color="auto"/>
        <w:left w:val="none" w:sz="0" w:space="0" w:color="auto"/>
        <w:bottom w:val="none" w:sz="0" w:space="0" w:color="auto"/>
        <w:right w:val="none" w:sz="0" w:space="0" w:color="auto"/>
      </w:divBdr>
    </w:div>
    <w:div w:id="978803700">
      <w:bodyDiv w:val="1"/>
      <w:marLeft w:val="0"/>
      <w:marRight w:val="0"/>
      <w:marTop w:val="0"/>
      <w:marBottom w:val="0"/>
      <w:divBdr>
        <w:top w:val="none" w:sz="0" w:space="0" w:color="auto"/>
        <w:left w:val="none" w:sz="0" w:space="0" w:color="auto"/>
        <w:bottom w:val="none" w:sz="0" w:space="0" w:color="auto"/>
        <w:right w:val="none" w:sz="0" w:space="0" w:color="auto"/>
      </w:divBdr>
    </w:div>
    <w:div w:id="978847607">
      <w:bodyDiv w:val="1"/>
      <w:marLeft w:val="0"/>
      <w:marRight w:val="0"/>
      <w:marTop w:val="0"/>
      <w:marBottom w:val="0"/>
      <w:divBdr>
        <w:top w:val="none" w:sz="0" w:space="0" w:color="auto"/>
        <w:left w:val="none" w:sz="0" w:space="0" w:color="auto"/>
        <w:bottom w:val="none" w:sz="0" w:space="0" w:color="auto"/>
        <w:right w:val="none" w:sz="0" w:space="0" w:color="auto"/>
      </w:divBdr>
    </w:div>
    <w:div w:id="979114036">
      <w:bodyDiv w:val="1"/>
      <w:marLeft w:val="0"/>
      <w:marRight w:val="0"/>
      <w:marTop w:val="0"/>
      <w:marBottom w:val="0"/>
      <w:divBdr>
        <w:top w:val="none" w:sz="0" w:space="0" w:color="auto"/>
        <w:left w:val="none" w:sz="0" w:space="0" w:color="auto"/>
        <w:bottom w:val="none" w:sz="0" w:space="0" w:color="auto"/>
        <w:right w:val="none" w:sz="0" w:space="0" w:color="auto"/>
      </w:divBdr>
    </w:div>
    <w:div w:id="979189148">
      <w:bodyDiv w:val="1"/>
      <w:marLeft w:val="0"/>
      <w:marRight w:val="0"/>
      <w:marTop w:val="0"/>
      <w:marBottom w:val="0"/>
      <w:divBdr>
        <w:top w:val="none" w:sz="0" w:space="0" w:color="auto"/>
        <w:left w:val="none" w:sz="0" w:space="0" w:color="auto"/>
        <w:bottom w:val="none" w:sz="0" w:space="0" w:color="auto"/>
        <w:right w:val="none" w:sz="0" w:space="0" w:color="auto"/>
      </w:divBdr>
    </w:div>
    <w:div w:id="979337184">
      <w:bodyDiv w:val="1"/>
      <w:marLeft w:val="0"/>
      <w:marRight w:val="0"/>
      <w:marTop w:val="0"/>
      <w:marBottom w:val="0"/>
      <w:divBdr>
        <w:top w:val="none" w:sz="0" w:space="0" w:color="auto"/>
        <w:left w:val="none" w:sz="0" w:space="0" w:color="auto"/>
        <w:bottom w:val="none" w:sz="0" w:space="0" w:color="auto"/>
        <w:right w:val="none" w:sz="0" w:space="0" w:color="auto"/>
      </w:divBdr>
    </w:div>
    <w:div w:id="979454408">
      <w:bodyDiv w:val="1"/>
      <w:marLeft w:val="0"/>
      <w:marRight w:val="0"/>
      <w:marTop w:val="0"/>
      <w:marBottom w:val="0"/>
      <w:divBdr>
        <w:top w:val="none" w:sz="0" w:space="0" w:color="auto"/>
        <w:left w:val="none" w:sz="0" w:space="0" w:color="auto"/>
        <w:bottom w:val="none" w:sz="0" w:space="0" w:color="auto"/>
        <w:right w:val="none" w:sz="0" w:space="0" w:color="auto"/>
      </w:divBdr>
    </w:div>
    <w:div w:id="979455986">
      <w:bodyDiv w:val="1"/>
      <w:marLeft w:val="0"/>
      <w:marRight w:val="0"/>
      <w:marTop w:val="0"/>
      <w:marBottom w:val="0"/>
      <w:divBdr>
        <w:top w:val="none" w:sz="0" w:space="0" w:color="auto"/>
        <w:left w:val="none" w:sz="0" w:space="0" w:color="auto"/>
        <w:bottom w:val="none" w:sz="0" w:space="0" w:color="auto"/>
        <w:right w:val="none" w:sz="0" w:space="0" w:color="auto"/>
      </w:divBdr>
    </w:div>
    <w:div w:id="979458074">
      <w:bodyDiv w:val="1"/>
      <w:marLeft w:val="0"/>
      <w:marRight w:val="0"/>
      <w:marTop w:val="0"/>
      <w:marBottom w:val="0"/>
      <w:divBdr>
        <w:top w:val="none" w:sz="0" w:space="0" w:color="auto"/>
        <w:left w:val="none" w:sz="0" w:space="0" w:color="auto"/>
        <w:bottom w:val="none" w:sz="0" w:space="0" w:color="auto"/>
        <w:right w:val="none" w:sz="0" w:space="0" w:color="auto"/>
      </w:divBdr>
    </w:div>
    <w:div w:id="979530425">
      <w:bodyDiv w:val="1"/>
      <w:marLeft w:val="0"/>
      <w:marRight w:val="0"/>
      <w:marTop w:val="0"/>
      <w:marBottom w:val="0"/>
      <w:divBdr>
        <w:top w:val="none" w:sz="0" w:space="0" w:color="auto"/>
        <w:left w:val="none" w:sz="0" w:space="0" w:color="auto"/>
        <w:bottom w:val="none" w:sz="0" w:space="0" w:color="auto"/>
        <w:right w:val="none" w:sz="0" w:space="0" w:color="auto"/>
      </w:divBdr>
    </w:div>
    <w:div w:id="979575721">
      <w:bodyDiv w:val="1"/>
      <w:marLeft w:val="0"/>
      <w:marRight w:val="0"/>
      <w:marTop w:val="0"/>
      <w:marBottom w:val="0"/>
      <w:divBdr>
        <w:top w:val="none" w:sz="0" w:space="0" w:color="auto"/>
        <w:left w:val="none" w:sz="0" w:space="0" w:color="auto"/>
        <w:bottom w:val="none" w:sz="0" w:space="0" w:color="auto"/>
        <w:right w:val="none" w:sz="0" w:space="0" w:color="auto"/>
      </w:divBdr>
    </w:div>
    <w:div w:id="980042634">
      <w:bodyDiv w:val="1"/>
      <w:marLeft w:val="0"/>
      <w:marRight w:val="0"/>
      <w:marTop w:val="0"/>
      <w:marBottom w:val="0"/>
      <w:divBdr>
        <w:top w:val="none" w:sz="0" w:space="0" w:color="auto"/>
        <w:left w:val="none" w:sz="0" w:space="0" w:color="auto"/>
        <w:bottom w:val="none" w:sz="0" w:space="0" w:color="auto"/>
        <w:right w:val="none" w:sz="0" w:space="0" w:color="auto"/>
      </w:divBdr>
    </w:div>
    <w:div w:id="980112071">
      <w:bodyDiv w:val="1"/>
      <w:marLeft w:val="0"/>
      <w:marRight w:val="0"/>
      <w:marTop w:val="0"/>
      <w:marBottom w:val="0"/>
      <w:divBdr>
        <w:top w:val="none" w:sz="0" w:space="0" w:color="auto"/>
        <w:left w:val="none" w:sz="0" w:space="0" w:color="auto"/>
        <w:bottom w:val="none" w:sz="0" w:space="0" w:color="auto"/>
        <w:right w:val="none" w:sz="0" w:space="0" w:color="auto"/>
      </w:divBdr>
    </w:div>
    <w:div w:id="980421105">
      <w:bodyDiv w:val="1"/>
      <w:marLeft w:val="0"/>
      <w:marRight w:val="0"/>
      <w:marTop w:val="0"/>
      <w:marBottom w:val="0"/>
      <w:divBdr>
        <w:top w:val="none" w:sz="0" w:space="0" w:color="auto"/>
        <w:left w:val="none" w:sz="0" w:space="0" w:color="auto"/>
        <w:bottom w:val="none" w:sz="0" w:space="0" w:color="auto"/>
        <w:right w:val="none" w:sz="0" w:space="0" w:color="auto"/>
      </w:divBdr>
    </w:div>
    <w:div w:id="980495905">
      <w:bodyDiv w:val="1"/>
      <w:marLeft w:val="0"/>
      <w:marRight w:val="0"/>
      <w:marTop w:val="0"/>
      <w:marBottom w:val="0"/>
      <w:divBdr>
        <w:top w:val="none" w:sz="0" w:space="0" w:color="auto"/>
        <w:left w:val="none" w:sz="0" w:space="0" w:color="auto"/>
        <w:bottom w:val="none" w:sz="0" w:space="0" w:color="auto"/>
        <w:right w:val="none" w:sz="0" w:space="0" w:color="auto"/>
      </w:divBdr>
    </w:div>
    <w:div w:id="980502143">
      <w:bodyDiv w:val="1"/>
      <w:marLeft w:val="0"/>
      <w:marRight w:val="0"/>
      <w:marTop w:val="0"/>
      <w:marBottom w:val="0"/>
      <w:divBdr>
        <w:top w:val="none" w:sz="0" w:space="0" w:color="auto"/>
        <w:left w:val="none" w:sz="0" w:space="0" w:color="auto"/>
        <w:bottom w:val="none" w:sz="0" w:space="0" w:color="auto"/>
        <w:right w:val="none" w:sz="0" w:space="0" w:color="auto"/>
      </w:divBdr>
    </w:div>
    <w:div w:id="980697884">
      <w:bodyDiv w:val="1"/>
      <w:marLeft w:val="0"/>
      <w:marRight w:val="0"/>
      <w:marTop w:val="0"/>
      <w:marBottom w:val="0"/>
      <w:divBdr>
        <w:top w:val="none" w:sz="0" w:space="0" w:color="auto"/>
        <w:left w:val="none" w:sz="0" w:space="0" w:color="auto"/>
        <w:bottom w:val="none" w:sz="0" w:space="0" w:color="auto"/>
        <w:right w:val="none" w:sz="0" w:space="0" w:color="auto"/>
      </w:divBdr>
    </w:div>
    <w:div w:id="980765909">
      <w:bodyDiv w:val="1"/>
      <w:marLeft w:val="0"/>
      <w:marRight w:val="0"/>
      <w:marTop w:val="0"/>
      <w:marBottom w:val="0"/>
      <w:divBdr>
        <w:top w:val="none" w:sz="0" w:space="0" w:color="auto"/>
        <w:left w:val="none" w:sz="0" w:space="0" w:color="auto"/>
        <w:bottom w:val="none" w:sz="0" w:space="0" w:color="auto"/>
        <w:right w:val="none" w:sz="0" w:space="0" w:color="auto"/>
      </w:divBdr>
    </w:div>
    <w:div w:id="980771084">
      <w:bodyDiv w:val="1"/>
      <w:marLeft w:val="0"/>
      <w:marRight w:val="0"/>
      <w:marTop w:val="0"/>
      <w:marBottom w:val="0"/>
      <w:divBdr>
        <w:top w:val="none" w:sz="0" w:space="0" w:color="auto"/>
        <w:left w:val="none" w:sz="0" w:space="0" w:color="auto"/>
        <w:bottom w:val="none" w:sz="0" w:space="0" w:color="auto"/>
        <w:right w:val="none" w:sz="0" w:space="0" w:color="auto"/>
      </w:divBdr>
    </w:div>
    <w:div w:id="980814127">
      <w:bodyDiv w:val="1"/>
      <w:marLeft w:val="0"/>
      <w:marRight w:val="0"/>
      <w:marTop w:val="0"/>
      <w:marBottom w:val="0"/>
      <w:divBdr>
        <w:top w:val="none" w:sz="0" w:space="0" w:color="auto"/>
        <w:left w:val="none" w:sz="0" w:space="0" w:color="auto"/>
        <w:bottom w:val="none" w:sz="0" w:space="0" w:color="auto"/>
        <w:right w:val="none" w:sz="0" w:space="0" w:color="auto"/>
      </w:divBdr>
    </w:div>
    <w:div w:id="981735334">
      <w:bodyDiv w:val="1"/>
      <w:marLeft w:val="0"/>
      <w:marRight w:val="0"/>
      <w:marTop w:val="0"/>
      <w:marBottom w:val="0"/>
      <w:divBdr>
        <w:top w:val="none" w:sz="0" w:space="0" w:color="auto"/>
        <w:left w:val="none" w:sz="0" w:space="0" w:color="auto"/>
        <w:bottom w:val="none" w:sz="0" w:space="0" w:color="auto"/>
        <w:right w:val="none" w:sz="0" w:space="0" w:color="auto"/>
      </w:divBdr>
    </w:div>
    <w:div w:id="981888515">
      <w:bodyDiv w:val="1"/>
      <w:marLeft w:val="0"/>
      <w:marRight w:val="0"/>
      <w:marTop w:val="0"/>
      <w:marBottom w:val="0"/>
      <w:divBdr>
        <w:top w:val="none" w:sz="0" w:space="0" w:color="auto"/>
        <w:left w:val="none" w:sz="0" w:space="0" w:color="auto"/>
        <w:bottom w:val="none" w:sz="0" w:space="0" w:color="auto"/>
        <w:right w:val="none" w:sz="0" w:space="0" w:color="auto"/>
      </w:divBdr>
    </w:div>
    <w:div w:id="981888623">
      <w:bodyDiv w:val="1"/>
      <w:marLeft w:val="0"/>
      <w:marRight w:val="0"/>
      <w:marTop w:val="0"/>
      <w:marBottom w:val="0"/>
      <w:divBdr>
        <w:top w:val="none" w:sz="0" w:space="0" w:color="auto"/>
        <w:left w:val="none" w:sz="0" w:space="0" w:color="auto"/>
        <w:bottom w:val="none" w:sz="0" w:space="0" w:color="auto"/>
        <w:right w:val="none" w:sz="0" w:space="0" w:color="auto"/>
      </w:divBdr>
    </w:div>
    <w:div w:id="981890402">
      <w:bodyDiv w:val="1"/>
      <w:marLeft w:val="0"/>
      <w:marRight w:val="0"/>
      <w:marTop w:val="0"/>
      <w:marBottom w:val="0"/>
      <w:divBdr>
        <w:top w:val="none" w:sz="0" w:space="0" w:color="auto"/>
        <w:left w:val="none" w:sz="0" w:space="0" w:color="auto"/>
        <w:bottom w:val="none" w:sz="0" w:space="0" w:color="auto"/>
        <w:right w:val="none" w:sz="0" w:space="0" w:color="auto"/>
      </w:divBdr>
    </w:div>
    <w:div w:id="982076865">
      <w:bodyDiv w:val="1"/>
      <w:marLeft w:val="0"/>
      <w:marRight w:val="0"/>
      <w:marTop w:val="0"/>
      <w:marBottom w:val="0"/>
      <w:divBdr>
        <w:top w:val="none" w:sz="0" w:space="0" w:color="auto"/>
        <w:left w:val="none" w:sz="0" w:space="0" w:color="auto"/>
        <w:bottom w:val="none" w:sz="0" w:space="0" w:color="auto"/>
        <w:right w:val="none" w:sz="0" w:space="0" w:color="auto"/>
      </w:divBdr>
    </w:div>
    <w:div w:id="982124507">
      <w:bodyDiv w:val="1"/>
      <w:marLeft w:val="0"/>
      <w:marRight w:val="0"/>
      <w:marTop w:val="0"/>
      <w:marBottom w:val="0"/>
      <w:divBdr>
        <w:top w:val="none" w:sz="0" w:space="0" w:color="auto"/>
        <w:left w:val="none" w:sz="0" w:space="0" w:color="auto"/>
        <w:bottom w:val="none" w:sz="0" w:space="0" w:color="auto"/>
        <w:right w:val="none" w:sz="0" w:space="0" w:color="auto"/>
      </w:divBdr>
    </w:div>
    <w:div w:id="982199591">
      <w:bodyDiv w:val="1"/>
      <w:marLeft w:val="0"/>
      <w:marRight w:val="0"/>
      <w:marTop w:val="0"/>
      <w:marBottom w:val="0"/>
      <w:divBdr>
        <w:top w:val="none" w:sz="0" w:space="0" w:color="auto"/>
        <w:left w:val="none" w:sz="0" w:space="0" w:color="auto"/>
        <w:bottom w:val="none" w:sz="0" w:space="0" w:color="auto"/>
        <w:right w:val="none" w:sz="0" w:space="0" w:color="auto"/>
      </w:divBdr>
    </w:div>
    <w:div w:id="982395072">
      <w:bodyDiv w:val="1"/>
      <w:marLeft w:val="0"/>
      <w:marRight w:val="0"/>
      <w:marTop w:val="0"/>
      <w:marBottom w:val="0"/>
      <w:divBdr>
        <w:top w:val="none" w:sz="0" w:space="0" w:color="auto"/>
        <w:left w:val="none" w:sz="0" w:space="0" w:color="auto"/>
        <w:bottom w:val="none" w:sz="0" w:space="0" w:color="auto"/>
        <w:right w:val="none" w:sz="0" w:space="0" w:color="auto"/>
      </w:divBdr>
    </w:div>
    <w:div w:id="982470337">
      <w:bodyDiv w:val="1"/>
      <w:marLeft w:val="0"/>
      <w:marRight w:val="0"/>
      <w:marTop w:val="0"/>
      <w:marBottom w:val="0"/>
      <w:divBdr>
        <w:top w:val="none" w:sz="0" w:space="0" w:color="auto"/>
        <w:left w:val="none" w:sz="0" w:space="0" w:color="auto"/>
        <w:bottom w:val="none" w:sz="0" w:space="0" w:color="auto"/>
        <w:right w:val="none" w:sz="0" w:space="0" w:color="auto"/>
      </w:divBdr>
    </w:div>
    <w:div w:id="982537929">
      <w:bodyDiv w:val="1"/>
      <w:marLeft w:val="0"/>
      <w:marRight w:val="0"/>
      <w:marTop w:val="0"/>
      <w:marBottom w:val="0"/>
      <w:divBdr>
        <w:top w:val="none" w:sz="0" w:space="0" w:color="auto"/>
        <w:left w:val="none" w:sz="0" w:space="0" w:color="auto"/>
        <w:bottom w:val="none" w:sz="0" w:space="0" w:color="auto"/>
        <w:right w:val="none" w:sz="0" w:space="0" w:color="auto"/>
      </w:divBdr>
    </w:div>
    <w:div w:id="982538603">
      <w:bodyDiv w:val="1"/>
      <w:marLeft w:val="0"/>
      <w:marRight w:val="0"/>
      <w:marTop w:val="0"/>
      <w:marBottom w:val="0"/>
      <w:divBdr>
        <w:top w:val="none" w:sz="0" w:space="0" w:color="auto"/>
        <w:left w:val="none" w:sz="0" w:space="0" w:color="auto"/>
        <w:bottom w:val="none" w:sz="0" w:space="0" w:color="auto"/>
        <w:right w:val="none" w:sz="0" w:space="0" w:color="auto"/>
      </w:divBdr>
    </w:div>
    <w:div w:id="982544830">
      <w:bodyDiv w:val="1"/>
      <w:marLeft w:val="0"/>
      <w:marRight w:val="0"/>
      <w:marTop w:val="0"/>
      <w:marBottom w:val="0"/>
      <w:divBdr>
        <w:top w:val="none" w:sz="0" w:space="0" w:color="auto"/>
        <w:left w:val="none" w:sz="0" w:space="0" w:color="auto"/>
        <w:bottom w:val="none" w:sz="0" w:space="0" w:color="auto"/>
        <w:right w:val="none" w:sz="0" w:space="0" w:color="auto"/>
      </w:divBdr>
    </w:div>
    <w:div w:id="982659831">
      <w:bodyDiv w:val="1"/>
      <w:marLeft w:val="0"/>
      <w:marRight w:val="0"/>
      <w:marTop w:val="0"/>
      <w:marBottom w:val="0"/>
      <w:divBdr>
        <w:top w:val="none" w:sz="0" w:space="0" w:color="auto"/>
        <w:left w:val="none" w:sz="0" w:space="0" w:color="auto"/>
        <w:bottom w:val="none" w:sz="0" w:space="0" w:color="auto"/>
        <w:right w:val="none" w:sz="0" w:space="0" w:color="auto"/>
      </w:divBdr>
    </w:div>
    <w:div w:id="982737301">
      <w:bodyDiv w:val="1"/>
      <w:marLeft w:val="0"/>
      <w:marRight w:val="0"/>
      <w:marTop w:val="0"/>
      <w:marBottom w:val="0"/>
      <w:divBdr>
        <w:top w:val="none" w:sz="0" w:space="0" w:color="auto"/>
        <w:left w:val="none" w:sz="0" w:space="0" w:color="auto"/>
        <w:bottom w:val="none" w:sz="0" w:space="0" w:color="auto"/>
        <w:right w:val="none" w:sz="0" w:space="0" w:color="auto"/>
      </w:divBdr>
    </w:div>
    <w:div w:id="982806816">
      <w:bodyDiv w:val="1"/>
      <w:marLeft w:val="0"/>
      <w:marRight w:val="0"/>
      <w:marTop w:val="0"/>
      <w:marBottom w:val="0"/>
      <w:divBdr>
        <w:top w:val="none" w:sz="0" w:space="0" w:color="auto"/>
        <w:left w:val="none" w:sz="0" w:space="0" w:color="auto"/>
        <w:bottom w:val="none" w:sz="0" w:space="0" w:color="auto"/>
        <w:right w:val="none" w:sz="0" w:space="0" w:color="auto"/>
      </w:divBdr>
    </w:div>
    <w:div w:id="982853029">
      <w:bodyDiv w:val="1"/>
      <w:marLeft w:val="0"/>
      <w:marRight w:val="0"/>
      <w:marTop w:val="0"/>
      <w:marBottom w:val="0"/>
      <w:divBdr>
        <w:top w:val="none" w:sz="0" w:space="0" w:color="auto"/>
        <w:left w:val="none" w:sz="0" w:space="0" w:color="auto"/>
        <w:bottom w:val="none" w:sz="0" w:space="0" w:color="auto"/>
        <w:right w:val="none" w:sz="0" w:space="0" w:color="auto"/>
      </w:divBdr>
    </w:div>
    <w:div w:id="982927030">
      <w:bodyDiv w:val="1"/>
      <w:marLeft w:val="0"/>
      <w:marRight w:val="0"/>
      <w:marTop w:val="0"/>
      <w:marBottom w:val="0"/>
      <w:divBdr>
        <w:top w:val="none" w:sz="0" w:space="0" w:color="auto"/>
        <w:left w:val="none" w:sz="0" w:space="0" w:color="auto"/>
        <w:bottom w:val="none" w:sz="0" w:space="0" w:color="auto"/>
        <w:right w:val="none" w:sz="0" w:space="0" w:color="auto"/>
      </w:divBdr>
    </w:div>
    <w:div w:id="982933092">
      <w:bodyDiv w:val="1"/>
      <w:marLeft w:val="0"/>
      <w:marRight w:val="0"/>
      <w:marTop w:val="0"/>
      <w:marBottom w:val="0"/>
      <w:divBdr>
        <w:top w:val="none" w:sz="0" w:space="0" w:color="auto"/>
        <w:left w:val="none" w:sz="0" w:space="0" w:color="auto"/>
        <w:bottom w:val="none" w:sz="0" w:space="0" w:color="auto"/>
        <w:right w:val="none" w:sz="0" w:space="0" w:color="auto"/>
      </w:divBdr>
    </w:div>
    <w:div w:id="983201502">
      <w:bodyDiv w:val="1"/>
      <w:marLeft w:val="0"/>
      <w:marRight w:val="0"/>
      <w:marTop w:val="0"/>
      <w:marBottom w:val="0"/>
      <w:divBdr>
        <w:top w:val="none" w:sz="0" w:space="0" w:color="auto"/>
        <w:left w:val="none" w:sz="0" w:space="0" w:color="auto"/>
        <w:bottom w:val="none" w:sz="0" w:space="0" w:color="auto"/>
        <w:right w:val="none" w:sz="0" w:space="0" w:color="auto"/>
      </w:divBdr>
    </w:div>
    <w:div w:id="983385832">
      <w:bodyDiv w:val="1"/>
      <w:marLeft w:val="0"/>
      <w:marRight w:val="0"/>
      <w:marTop w:val="0"/>
      <w:marBottom w:val="0"/>
      <w:divBdr>
        <w:top w:val="none" w:sz="0" w:space="0" w:color="auto"/>
        <w:left w:val="none" w:sz="0" w:space="0" w:color="auto"/>
        <w:bottom w:val="none" w:sz="0" w:space="0" w:color="auto"/>
        <w:right w:val="none" w:sz="0" w:space="0" w:color="auto"/>
      </w:divBdr>
    </w:div>
    <w:div w:id="983392929">
      <w:bodyDiv w:val="1"/>
      <w:marLeft w:val="0"/>
      <w:marRight w:val="0"/>
      <w:marTop w:val="0"/>
      <w:marBottom w:val="0"/>
      <w:divBdr>
        <w:top w:val="none" w:sz="0" w:space="0" w:color="auto"/>
        <w:left w:val="none" w:sz="0" w:space="0" w:color="auto"/>
        <w:bottom w:val="none" w:sz="0" w:space="0" w:color="auto"/>
        <w:right w:val="none" w:sz="0" w:space="0" w:color="auto"/>
      </w:divBdr>
    </w:div>
    <w:div w:id="983463898">
      <w:bodyDiv w:val="1"/>
      <w:marLeft w:val="0"/>
      <w:marRight w:val="0"/>
      <w:marTop w:val="0"/>
      <w:marBottom w:val="0"/>
      <w:divBdr>
        <w:top w:val="none" w:sz="0" w:space="0" w:color="auto"/>
        <w:left w:val="none" w:sz="0" w:space="0" w:color="auto"/>
        <w:bottom w:val="none" w:sz="0" w:space="0" w:color="auto"/>
        <w:right w:val="none" w:sz="0" w:space="0" w:color="auto"/>
      </w:divBdr>
    </w:div>
    <w:div w:id="983465011">
      <w:bodyDiv w:val="1"/>
      <w:marLeft w:val="0"/>
      <w:marRight w:val="0"/>
      <w:marTop w:val="0"/>
      <w:marBottom w:val="0"/>
      <w:divBdr>
        <w:top w:val="none" w:sz="0" w:space="0" w:color="auto"/>
        <w:left w:val="none" w:sz="0" w:space="0" w:color="auto"/>
        <w:bottom w:val="none" w:sz="0" w:space="0" w:color="auto"/>
        <w:right w:val="none" w:sz="0" w:space="0" w:color="auto"/>
      </w:divBdr>
    </w:div>
    <w:div w:id="983662143">
      <w:bodyDiv w:val="1"/>
      <w:marLeft w:val="0"/>
      <w:marRight w:val="0"/>
      <w:marTop w:val="0"/>
      <w:marBottom w:val="0"/>
      <w:divBdr>
        <w:top w:val="none" w:sz="0" w:space="0" w:color="auto"/>
        <w:left w:val="none" w:sz="0" w:space="0" w:color="auto"/>
        <w:bottom w:val="none" w:sz="0" w:space="0" w:color="auto"/>
        <w:right w:val="none" w:sz="0" w:space="0" w:color="auto"/>
      </w:divBdr>
    </w:div>
    <w:div w:id="983776859">
      <w:bodyDiv w:val="1"/>
      <w:marLeft w:val="0"/>
      <w:marRight w:val="0"/>
      <w:marTop w:val="0"/>
      <w:marBottom w:val="0"/>
      <w:divBdr>
        <w:top w:val="none" w:sz="0" w:space="0" w:color="auto"/>
        <w:left w:val="none" w:sz="0" w:space="0" w:color="auto"/>
        <w:bottom w:val="none" w:sz="0" w:space="0" w:color="auto"/>
        <w:right w:val="none" w:sz="0" w:space="0" w:color="auto"/>
      </w:divBdr>
    </w:div>
    <w:div w:id="983780240">
      <w:bodyDiv w:val="1"/>
      <w:marLeft w:val="0"/>
      <w:marRight w:val="0"/>
      <w:marTop w:val="0"/>
      <w:marBottom w:val="0"/>
      <w:divBdr>
        <w:top w:val="none" w:sz="0" w:space="0" w:color="auto"/>
        <w:left w:val="none" w:sz="0" w:space="0" w:color="auto"/>
        <w:bottom w:val="none" w:sz="0" w:space="0" w:color="auto"/>
        <w:right w:val="none" w:sz="0" w:space="0" w:color="auto"/>
      </w:divBdr>
    </w:div>
    <w:div w:id="983857144">
      <w:bodyDiv w:val="1"/>
      <w:marLeft w:val="0"/>
      <w:marRight w:val="0"/>
      <w:marTop w:val="0"/>
      <w:marBottom w:val="0"/>
      <w:divBdr>
        <w:top w:val="none" w:sz="0" w:space="0" w:color="auto"/>
        <w:left w:val="none" w:sz="0" w:space="0" w:color="auto"/>
        <w:bottom w:val="none" w:sz="0" w:space="0" w:color="auto"/>
        <w:right w:val="none" w:sz="0" w:space="0" w:color="auto"/>
      </w:divBdr>
    </w:div>
    <w:div w:id="983923513">
      <w:bodyDiv w:val="1"/>
      <w:marLeft w:val="0"/>
      <w:marRight w:val="0"/>
      <w:marTop w:val="0"/>
      <w:marBottom w:val="0"/>
      <w:divBdr>
        <w:top w:val="none" w:sz="0" w:space="0" w:color="auto"/>
        <w:left w:val="none" w:sz="0" w:space="0" w:color="auto"/>
        <w:bottom w:val="none" w:sz="0" w:space="0" w:color="auto"/>
        <w:right w:val="none" w:sz="0" w:space="0" w:color="auto"/>
      </w:divBdr>
    </w:div>
    <w:div w:id="984048961">
      <w:bodyDiv w:val="1"/>
      <w:marLeft w:val="0"/>
      <w:marRight w:val="0"/>
      <w:marTop w:val="0"/>
      <w:marBottom w:val="0"/>
      <w:divBdr>
        <w:top w:val="none" w:sz="0" w:space="0" w:color="auto"/>
        <w:left w:val="none" w:sz="0" w:space="0" w:color="auto"/>
        <w:bottom w:val="none" w:sz="0" w:space="0" w:color="auto"/>
        <w:right w:val="none" w:sz="0" w:space="0" w:color="auto"/>
      </w:divBdr>
    </w:div>
    <w:div w:id="984091763">
      <w:bodyDiv w:val="1"/>
      <w:marLeft w:val="0"/>
      <w:marRight w:val="0"/>
      <w:marTop w:val="0"/>
      <w:marBottom w:val="0"/>
      <w:divBdr>
        <w:top w:val="none" w:sz="0" w:space="0" w:color="auto"/>
        <w:left w:val="none" w:sz="0" w:space="0" w:color="auto"/>
        <w:bottom w:val="none" w:sz="0" w:space="0" w:color="auto"/>
        <w:right w:val="none" w:sz="0" w:space="0" w:color="auto"/>
      </w:divBdr>
    </w:div>
    <w:div w:id="984235241">
      <w:bodyDiv w:val="1"/>
      <w:marLeft w:val="0"/>
      <w:marRight w:val="0"/>
      <w:marTop w:val="0"/>
      <w:marBottom w:val="0"/>
      <w:divBdr>
        <w:top w:val="none" w:sz="0" w:space="0" w:color="auto"/>
        <w:left w:val="none" w:sz="0" w:space="0" w:color="auto"/>
        <w:bottom w:val="none" w:sz="0" w:space="0" w:color="auto"/>
        <w:right w:val="none" w:sz="0" w:space="0" w:color="auto"/>
      </w:divBdr>
    </w:div>
    <w:div w:id="984242611">
      <w:bodyDiv w:val="1"/>
      <w:marLeft w:val="0"/>
      <w:marRight w:val="0"/>
      <w:marTop w:val="0"/>
      <w:marBottom w:val="0"/>
      <w:divBdr>
        <w:top w:val="none" w:sz="0" w:space="0" w:color="auto"/>
        <w:left w:val="none" w:sz="0" w:space="0" w:color="auto"/>
        <w:bottom w:val="none" w:sz="0" w:space="0" w:color="auto"/>
        <w:right w:val="none" w:sz="0" w:space="0" w:color="auto"/>
      </w:divBdr>
    </w:div>
    <w:div w:id="984313951">
      <w:bodyDiv w:val="1"/>
      <w:marLeft w:val="0"/>
      <w:marRight w:val="0"/>
      <w:marTop w:val="0"/>
      <w:marBottom w:val="0"/>
      <w:divBdr>
        <w:top w:val="none" w:sz="0" w:space="0" w:color="auto"/>
        <w:left w:val="none" w:sz="0" w:space="0" w:color="auto"/>
        <w:bottom w:val="none" w:sz="0" w:space="0" w:color="auto"/>
        <w:right w:val="none" w:sz="0" w:space="0" w:color="auto"/>
      </w:divBdr>
    </w:div>
    <w:div w:id="984354694">
      <w:bodyDiv w:val="1"/>
      <w:marLeft w:val="0"/>
      <w:marRight w:val="0"/>
      <w:marTop w:val="0"/>
      <w:marBottom w:val="0"/>
      <w:divBdr>
        <w:top w:val="none" w:sz="0" w:space="0" w:color="auto"/>
        <w:left w:val="none" w:sz="0" w:space="0" w:color="auto"/>
        <w:bottom w:val="none" w:sz="0" w:space="0" w:color="auto"/>
        <w:right w:val="none" w:sz="0" w:space="0" w:color="auto"/>
      </w:divBdr>
    </w:div>
    <w:div w:id="984551350">
      <w:bodyDiv w:val="1"/>
      <w:marLeft w:val="0"/>
      <w:marRight w:val="0"/>
      <w:marTop w:val="0"/>
      <w:marBottom w:val="0"/>
      <w:divBdr>
        <w:top w:val="none" w:sz="0" w:space="0" w:color="auto"/>
        <w:left w:val="none" w:sz="0" w:space="0" w:color="auto"/>
        <w:bottom w:val="none" w:sz="0" w:space="0" w:color="auto"/>
        <w:right w:val="none" w:sz="0" w:space="0" w:color="auto"/>
      </w:divBdr>
    </w:div>
    <w:div w:id="984625014">
      <w:bodyDiv w:val="1"/>
      <w:marLeft w:val="0"/>
      <w:marRight w:val="0"/>
      <w:marTop w:val="0"/>
      <w:marBottom w:val="0"/>
      <w:divBdr>
        <w:top w:val="none" w:sz="0" w:space="0" w:color="auto"/>
        <w:left w:val="none" w:sz="0" w:space="0" w:color="auto"/>
        <w:bottom w:val="none" w:sz="0" w:space="0" w:color="auto"/>
        <w:right w:val="none" w:sz="0" w:space="0" w:color="auto"/>
      </w:divBdr>
    </w:div>
    <w:div w:id="984700995">
      <w:bodyDiv w:val="1"/>
      <w:marLeft w:val="0"/>
      <w:marRight w:val="0"/>
      <w:marTop w:val="0"/>
      <w:marBottom w:val="0"/>
      <w:divBdr>
        <w:top w:val="none" w:sz="0" w:space="0" w:color="auto"/>
        <w:left w:val="none" w:sz="0" w:space="0" w:color="auto"/>
        <w:bottom w:val="none" w:sz="0" w:space="0" w:color="auto"/>
        <w:right w:val="none" w:sz="0" w:space="0" w:color="auto"/>
      </w:divBdr>
    </w:div>
    <w:div w:id="984704133">
      <w:bodyDiv w:val="1"/>
      <w:marLeft w:val="0"/>
      <w:marRight w:val="0"/>
      <w:marTop w:val="0"/>
      <w:marBottom w:val="0"/>
      <w:divBdr>
        <w:top w:val="none" w:sz="0" w:space="0" w:color="auto"/>
        <w:left w:val="none" w:sz="0" w:space="0" w:color="auto"/>
        <w:bottom w:val="none" w:sz="0" w:space="0" w:color="auto"/>
        <w:right w:val="none" w:sz="0" w:space="0" w:color="auto"/>
      </w:divBdr>
    </w:div>
    <w:div w:id="984818766">
      <w:bodyDiv w:val="1"/>
      <w:marLeft w:val="0"/>
      <w:marRight w:val="0"/>
      <w:marTop w:val="0"/>
      <w:marBottom w:val="0"/>
      <w:divBdr>
        <w:top w:val="none" w:sz="0" w:space="0" w:color="auto"/>
        <w:left w:val="none" w:sz="0" w:space="0" w:color="auto"/>
        <w:bottom w:val="none" w:sz="0" w:space="0" w:color="auto"/>
        <w:right w:val="none" w:sz="0" w:space="0" w:color="auto"/>
      </w:divBdr>
    </w:div>
    <w:div w:id="984965682">
      <w:bodyDiv w:val="1"/>
      <w:marLeft w:val="0"/>
      <w:marRight w:val="0"/>
      <w:marTop w:val="0"/>
      <w:marBottom w:val="0"/>
      <w:divBdr>
        <w:top w:val="none" w:sz="0" w:space="0" w:color="auto"/>
        <w:left w:val="none" w:sz="0" w:space="0" w:color="auto"/>
        <w:bottom w:val="none" w:sz="0" w:space="0" w:color="auto"/>
        <w:right w:val="none" w:sz="0" w:space="0" w:color="auto"/>
      </w:divBdr>
    </w:div>
    <w:div w:id="985009433">
      <w:bodyDiv w:val="1"/>
      <w:marLeft w:val="0"/>
      <w:marRight w:val="0"/>
      <w:marTop w:val="0"/>
      <w:marBottom w:val="0"/>
      <w:divBdr>
        <w:top w:val="none" w:sz="0" w:space="0" w:color="auto"/>
        <w:left w:val="none" w:sz="0" w:space="0" w:color="auto"/>
        <w:bottom w:val="none" w:sz="0" w:space="0" w:color="auto"/>
        <w:right w:val="none" w:sz="0" w:space="0" w:color="auto"/>
      </w:divBdr>
    </w:div>
    <w:div w:id="985011977">
      <w:bodyDiv w:val="1"/>
      <w:marLeft w:val="0"/>
      <w:marRight w:val="0"/>
      <w:marTop w:val="0"/>
      <w:marBottom w:val="0"/>
      <w:divBdr>
        <w:top w:val="none" w:sz="0" w:space="0" w:color="auto"/>
        <w:left w:val="none" w:sz="0" w:space="0" w:color="auto"/>
        <w:bottom w:val="none" w:sz="0" w:space="0" w:color="auto"/>
        <w:right w:val="none" w:sz="0" w:space="0" w:color="auto"/>
      </w:divBdr>
    </w:div>
    <w:div w:id="985158515">
      <w:bodyDiv w:val="1"/>
      <w:marLeft w:val="0"/>
      <w:marRight w:val="0"/>
      <w:marTop w:val="0"/>
      <w:marBottom w:val="0"/>
      <w:divBdr>
        <w:top w:val="none" w:sz="0" w:space="0" w:color="auto"/>
        <w:left w:val="none" w:sz="0" w:space="0" w:color="auto"/>
        <w:bottom w:val="none" w:sz="0" w:space="0" w:color="auto"/>
        <w:right w:val="none" w:sz="0" w:space="0" w:color="auto"/>
      </w:divBdr>
    </w:div>
    <w:div w:id="985164939">
      <w:bodyDiv w:val="1"/>
      <w:marLeft w:val="0"/>
      <w:marRight w:val="0"/>
      <w:marTop w:val="0"/>
      <w:marBottom w:val="0"/>
      <w:divBdr>
        <w:top w:val="none" w:sz="0" w:space="0" w:color="auto"/>
        <w:left w:val="none" w:sz="0" w:space="0" w:color="auto"/>
        <w:bottom w:val="none" w:sz="0" w:space="0" w:color="auto"/>
        <w:right w:val="none" w:sz="0" w:space="0" w:color="auto"/>
      </w:divBdr>
    </w:div>
    <w:div w:id="985357587">
      <w:bodyDiv w:val="1"/>
      <w:marLeft w:val="0"/>
      <w:marRight w:val="0"/>
      <w:marTop w:val="0"/>
      <w:marBottom w:val="0"/>
      <w:divBdr>
        <w:top w:val="none" w:sz="0" w:space="0" w:color="auto"/>
        <w:left w:val="none" w:sz="0" w:space="0" w:color="auto"/>
        <w:bottom w:val="none" w:sz="0" w:space="0" w:color="auto"/>
        <w:right w:val="none" w:sz="0" w:space="0" w:color="auto"/>
      </w:divBdr>
    </w:div>
    <w:div w:id="985401945">
      <w:bodyDiv w:val="1"/>
      <w:marLeft w:val="0"/>
      <w:marRight w:val="0"/>
      <w:marTop w:val="0"/>
      <w:marBottom w:val="0"/>
      <w:divBdr>
        <w:top w:val="none" w:sz="0" w:space="0" w:color="auto"/>
        <w:left w:val="none" w:sz="0" w:space="0" w:color="auto"/>
        <w:bottom w:val="none" w:sz="0" w:space="0" w:color="auto"/>
        <w:right w:val="none" w:sz="0" w:space="0" w:color="auto"/>
      </w:divBdr>
    </w:div>
    <w:div w:id="985474167">
      <w:bodyDiv w:val="1"/>
      <w:marLeft w:val="0"/>
      <w:marRight w:val="0"/>
      <w:marTop w:val="0"/>
      <w:marBottom w:val="0"/>
      <w:divBdr>
        <w:top w:val="none" w:sz="0" w:space="0" w:color="auto"/>
        <w:left w:val="none" w:sz="0" w:space="0" w:color="auto"/>
        <w:bottom w:val="none" w:sz="0" w:space="0" w:color="auto"/>
        <w:right w:val="none" w:sz="0" w:space="0" w:color="auto"/>
      </w:divBdr>
    </w:div>
    <w:div w:id="985622866">
      <w:bodyDiv w:val="1"/>
      <w:marLeft w:val="0"/>
      <w:marRight w:val="0"/>
      <w:marTop w:val="0"/>
      <w:marBottom w:val="0"/>
      <w:divBdr>
        <w:top w:val="none" w:sz="0" w:space="0" w:color="auto"/>
        <w:left w:val="none" w:sz="0" w:space="0" w:color="auto"/>
        <w:bottom w:val="none" w:sz="0" w:space="0" w:color="auto"/>
        <w:right w:val="none" w:sz="0" w:space="0" w:color="auto"/>
      </w:divBdr>
    </w:div>
    <w:div w:id="985813981">
      <w:bodyDiv w:val="1"/>
      <w:marLeft w:val="0"/>
      <w:marRight w:val="0"/>
      <w:marTop w:val="0"/>
      <w:marBottom w:val="0"/>
      <w:divBdr>
        <w:top w:val="none" w:sz="0" w:space="0" w:color="auto"/>
        <w:left w:val="none" w:sz="0" w:space="0" w:color="auto"/>
        <w:bottom w:val="none" w:sz="0" w:space="0" w:color="auto"/>
        <w:right w:val="none" w:sz="0" w:space="0" w:color="auto"/>
      </w:divBdr>
    </w:div>
    <w:div w:id="985888920">
      <w:bodyDiv w:val="1"/>
      <w:marLeft w:val="0"/>
      <w:marRight w:val="0"/>
      <w:marTop w:val="0"/>
      <w:marBottom w:val="0"/>
      <w:divBdr>
        <w:top w:val="none" w:sz="0" w:space="0" w:color="auto"/>
        <w:left w:val="none" w:sz="0" w:space="0" w:color="auto"/>
        <w:bottom w:val="none" w:sz="0" w:space="0" w:color="auto"/>
        <w:right w:val="none" w:sz="0" w:space="0" w:color="auto"/>
      </w:divBdr>
    </w:div>
    <w:div w:id="985889539">
      <w:bodyDiv w:val="1"/>
      <w:marLeft w:val="0"/>
      <w:marRight w:val="0"/>
      <w:marTop w:val="0"/>
      <w:marBottom w:val="0"/>
      <w:divBdr>
        <w:top w:val="none" w:sz="0" w:space="0" w:color="auto"/>
        <w:left w:val="none" w:sz="0" w:space="0" w:color="auto"/>
        <w:bottom w:val="none" w:sz="0" w:space="0" w:color="auto"/>
        <w:right w:val="none" w:sz="0" w:space="0" w:color="auto"/>
      </w:divBdr>
    </w:div>
    <w:div w:id="986130744">
      <w:bodyDiv w:val="1"/>
      <w:marLeft w:val="0"/>
      <w:marRight w:val="0"/>
      <w:marTop w:val="0"/>
      <w:marBottom w:val="0"/>
      <w:divBdr>
        <w:top w:val="none" w:sz="0" w:space="0" w:color="auto"/>
        <w:left w:val="none" w:sz="0" w:space="0" w:color="auto"/>
        <w:bottom w:val="none" w:sz="0" w:space="0" w:color="auto"/>
        <w:right w:val="none" w:sz="0" w:space="0" w:color="auto"/>
      </w:divBdr>
    </w:div>
    <w:div w:id="986200755">
      <w:bodyDiv w:val="1"/>
      <w:marLeft w:val="0"/>
      <w:marRight w:val="0"/>
      <w:marTop w:val="0"/>
      <w:marBottom w:val="0"/>
      <w:divBdr>
        <w:top w:val="none" w:sz="0" w:space="0" w:color="auto"/>
        <w:left w:val="none" w:sz="0" w:space="0" w:color="auto"/>
        <w:bottom w:val="none" w:sz="0" w:space="0" w:color="auto"/>
        <w:right w:val="none" w:sz="0" w:space="0" w:color="auto"/>
      </w:divBdr>
    </w:div>
    <w:div w:id="986205502">
      <w:bodyDiv w:val="1"/>
      <w:marLeft w:val="0"/>
      <w:marRight w:val="0"/>
      <w:marTop w:val="0"/>
      <w:marBottom w:val="0"/>
      <w:divBdr>
        <w:top w:val="none" w:sz="0" w:space="0" w:color="auto"/>
        <w:left w:val="none" w:sz="0" w:space="0" w:color="auto"/>
        <w:bottom w:val="none" w:sz="0" w:space="0" w:color="auto"/>
        <w:right w:val="none" w:sz="0" w:space="0" w:color="auto"/>
      </w:divBdr>
    </w:div>
    <w:div w:id="986395229">
      <w:bodyDiv w:val="1"/>
      <w:marLeft w:val="0"/>
      <w:marRight w:val="0"/>
      <w:marTop w:val="0"/>
      <w:marBottom w:val="0"/>
      <w:divBdr>
        <w:top w:val="none" w:sz="0" w:space="0" w:color="auto"/>
        <w:left w:val="none" w:sz="0" w:space="0" w:color="auto"/>
        <w:bottom w:val="none" w:sz="0" w:space="0" w:color="auto"/>
        <w:right w:val="none" w:sz="0" w:space="0" w:color="auto"/>
      </w:divBdr>
    </w:div>
    <w:div w:id="986590828">
      <w:bodyDiv w:val="1"/>
      <w:marLeft w:val="0"/>
      <w:marRight w:val="0"/>
      <w:marTop w:val="0"/>
      <w:marBottom w:val="0"/>
      <w:divBdr>
        <w:top w:val="none" w:sz="0" w:space="0" w:color="auto"/>
        <w:left w:val="none" w:sz="0" w:space="0" w:color="auto"/>
        <w:bottom w:val="none" w:sz="0" w:space="0" w:color="auto"/>
        <w:right w:val="none" w:sz="0" w:space="0" w:color="auto"/>
      </w:divBdr>
    </w:div>
    <w:div w:id="986787202">
      <w:bodyDiv w:val="1"/>
      <w:marLeft w:val="0"/>
      <w:marRight w:val="0"/>
      <w:marTop w:val="0"/>
      <w:marBottom w:val="0"/>
      <w:divBdr>
        <w:top w:val="none" w:sz="0" w:space="0" w:color="auto"/>
        <w:left w:val="none" w:sz="0" w:space="0" w:color="auto"/>
        <w:bottom w:val="none" w:sz="0" w:space="0" w:color="auto"/>
        <w:right w:val="none" w:sz="0" w:space="0" w:color="auto"/>
      </w:divBdr>
    </w:div>
    <w:div w:id="987124134">
      <w:bodyDiv w:val="1"/>
      <w:marLeft w:val="0"/>
      <w:marRight w:val="0"/>
      <w:marTop w:val="0"/>
      <w:marBottom w:val="0"/>
      <w:divBdr>
        <w:top w:val="none" w:sz="0" w:space="0" w:color="auto"/>
        <w:left w:val="none" w:sz="0" w:space="0" w:color="auto"/>
        <w:bottom w:val="none" w:sz="0" w:space="0" w:color="auto"/>
        <w:right w:val="none" w:sz="0" w:space="0" w:color="auto"/>
      </w:divBdr>
    </w:div>
    <w:div w:id="987169279">
      <w:bodyDiv w:val="1"/>
      <w:marLeft w:val="0"/>
      <w:marRight w:val="0"/>
      <w:marTop w:val="0"/>
      <w:marBottom w:val="0"/>
      <w:divBdr>
        <w:top w:val="none" w:sz="0" w:space="0" w:color="auto"/>
        <w:left w:val="none" w:sz="0" w:space="0" w:color="auto"/>
        <w:bottom w:val="none" w:sz="0" w:space="0" w:color="auto"/>
        <w:right w:val="none" w:sz="0" w:space="0" w:color="auto"/>
      </w:divBdr>
    </w:div>
    <w:div w:id="987171403">
      <w:bodyDiv w:val="1"/>
      <w:marLeft w:val="0"/>
      <w:marRight w:val="0"/>
      <w:marTop w:val="0"/>
      <w:marBottom w:val="0"/>
      <w:divBdr>
        <w:top w:val="none" w:sz="0" w:space="0" w:color="auto"/>
        <w:left w:val="none" w:sz="0" w:space="0" w:color="auto"/>
        <w:bottom w:val="none" w:sz="0" w:space="0" w:color="auto"/>
        <w:right w:val="none" w:sz="0" w:space="0" w:color="auto"/>
      </w:divBdr>
    </w:div>
    <w:div w:id="987173369">
      <w:bodyDiv w:val="1"/>
      <w:marLeft w:val="0"/>
      <w:marRight w:val="0"/>
      <w:marTop w:val="0"/>
      <w:marBottom w:val="0"/>
      <w:divBdr>
        <w:top w:val="none" w:sz="0" w:space="0" w:color="auto"/>
        <w:left w:val="none" w:sz="0" w:space="0" w:color="auto"/>
        <w:bottom w:val="none" w:sz="0" w:space="0" w:color="auto"/>
        <w:right w:val="none" w:sz="0" w:space="0" w:color="auto"/>
      </w:divBdr>
    </w:div>
    <w:div w:id="987243221">
      <w:bodyDiv w:val="1"/>
      <w:marLeft w:val="0"/>
      <w:marRight w:val="0"/>
      <w:marTop w:val="0"/>
      <w:marBottom w:val="0"/>
      <w:divBdr>
        <w:top w:val="none" w:sz="0" w:space="0" w:color="auto"/>
        <w:left w:val="none" w:sz="0" w:space="0" w:color="auto"/>
        <w:bottom w:val="none" w:sz="0" w:space="0" w:color="auto"/>
        <w:right w:val="none" w:sz="0" w:space="0" w:color="auto"/>
      </w:divBdr>
    </w:div>
    <w:div w:id="987438323">
      <w:bodyDiv w:val="1"/>
      <w:marLeft w:val="0"/>
      <w:marRight w:val="0"/>
      <w:marTop w:val="0"/>
      <w:marBottom w:val="0"/>
      <w:divBdr>
        <w:top w:val="none" w:sz="0" w:space="0" w:color="auto"/>
        <w:left w:val="none" w:sz="0" w:space="0" w:color="auto"/>
        <w:bottom w:val="none" w:sz="0" w:space="0" w:color="auto"/>
        <w:right w:val="none" w:sz="0" w:space="0" w:color="auto"/>
      </w:divBdr>
    </w:div>
    <w:div w:id="987827773">
      <w:bodyDiv w:val="1"/>
      <w:marLeft w:val="0"/>
      <w:marRight w:val="0"/>
      <w:marTop w:val="0"/>
      <w:marBottom w:val="0"/>
      <w:divBdr>
        <w:top w:val="none" w:sz="0" w:space="0" w:color="auto"/>
        <w:left w:val="none" w:sz="0" w:space="0" w:color="auto"/>
        <w:bottom w:val="none" w:sz="0" w:space="0" w:color="auto"/>
        <w:right w:val="none" w:sz="0" w:space="0" w:color="auto"/>
      </w:divBdr>
    </w:div>
    <w:div w:id="987905131">
      <w:bodyDiv w:val="1"/>
      <w:marLeft w:val="0"/>
      <w:marRight w:val="0"/>
      <w:marTop w:val="0"/>
      <w:marBottom w:val="0"/>
      <w:divBdr>
        <w:top w:val="none" w:sz="0" w:space="0" w:color="auto"/>
        <w:left w:val="none" w:sz="0" w:space="0" w:color="auto"/>
        <w:bottom w:val="none" w:sz="0" w:space="0" w:color="auto"/>
        <w:right w:val="none" w:sz="0" w:space="0" w:color="auto"/>
      </w:divBdr>
    </w:div>
    <w:div w:id="987973270">
      <w:bodyDiv w:val="1"/>
      <w:marLeft w:val="0"/>
      <w:marRight w:val="0"/>
      <w:marTop w:val="0"/>
      <w:marBottom w:val="0"/>
      <w:divBdr>
        <w:top w:val="none" w:sz="0" w:space="0" w:color="auto"/>
        <w:left w:val="none" w:sz="0" w:space="0" w:color="auto"/>
        <w:bottom w:val="none" w:sz="0" w:space="0" w:color="auto"/>
        <w:right w:val="none" w:sz="0" w:space="0" w:color="auto"/>
      </w:divBdr>
    </w:div>
    <w:div w:id="987975533">
      <w:bodyDiv w:val="1"/>
      <w:marLeft w:val="0"/>
      <w:marRight w:val="0"/>
      <w:marTop w:val="0"/>
      <w:marBottom w:val="0"/>
      <w:divBdr>
        <w:top w:val="none" w:sz="0" w:space="0" w:color="auto"/>
        <w:left w:val="none" w:sz="0" w:space="0" w:color="auto"/>
        <w:bottom w:val="none" w:sz="0" w:space="0" w:color="auto"/>
        <w:right w:val="none" w:sz="0" w:space="0" w:color="auto"/>
      </w:divBdr>
    </w:div>
    <w:div w:id="988168915">
      <w:bodyDiv w:val="1"/>
      <w:marLeft w:val="0"/>
      <w:marRight w:val="0"/>
      <w:marTop w:val="0"/>
      <w:marBottom w:val="0"/>
      <w:divBdr>
        <w:top w:val="none" w:sz="0" w:space="0" w:color="auto"/>
        <w:left w:val="none" w:sz="0" w:space="0" w:color="auto"/>
        <w:bottom w:val="none" w:sz="0" w:space="0" w:color="auto"/>
        <w:right w:val="none" w:sz="0" w:space="0" w:color="auto"/>
      </w:divBdr>
    </w:div>
    <w:div w:id="988244737">
      <w:bodyDiv w:val="1"/>
      <w:marLeft w:val="0"/>
      <w:marRight w:val="0"/>
      <w:marTop w:val="0"/>
      <w:marBottom w:val="0"/>
      <w:divBdr>
        <w:top w:val="none" w:sz="0" w:space="0" w:color="auto"/>
        <w:left w:val="none" w:sz="0" w:space="0" w:color="auto"/>
        <w:bottom w:val="none" w:sz="0" w:space="0" w:color="auto"/>
        <w:right w:val="none" w:sz="0" w:space="0" w:color="auto"/>
      </w:divBdr>
    </w:div>
    <w:div w:id="988287147">
      <w:bodyDiv w:val="1"/>
      <w:marLeft w:val="0"/>
      <w:marRight w:val="0"/>
      <w:marTop w:val="0"/>
      <w:marBottom w:val="0"/>
      <w:divBdr>
        <w:top w:val="none" w:sz="0" w:space="0" w:color="auto"/>
        <w:left w:val="none" w:sz="0" w:space="0" w:color="auto"/>
        <w:bottom w:val="none" w:sz="0" w:space="0" w:color="auto"/>
        <w:right w:val="none" w:sz="0" w:space="0" w:color="auto"/>
      </w:divBdr>
    </w:div>
    <w:div w:id="988560129">
      <w:bodyDiv w:val="1"/>
      <w:marLeft w:val="0"/>
      <w:marRight w:val="0"/>
      <w:marTop w:val="0"/>
      <w:marBottom w:val="0"/>
      <w:divBdr>
        <w:top w:val="none" w:sz="0" w:space="0" w:color="auto"/>
        <w:left w:val="none" w:sz="0" w:space="0" w:color="auto"/>
        <w:bottom w:val="none" w:sz="0" w:space="0" w:color="auto"/>
        <w:right w:val="none" w:sz="0" w:space="0" w:color="auto"/>
      </w:divBdr>
    </w:div>
    <w:div w:id="988678760">
      <w:bodyDiv w:val="1"/>
      <w:marLeft w:val="0"/>
      <w:marRight w:val="0"/>
      <w:marTop w:val="0"/>
      <w:marBottom w:val="0"/>
      <w:divBdr>
        <w:top w:val="none" w:sz="0" w:space="0" w:color="auto"/>
        <w:left w:val="none" w:sz="0" w:space="0" w:color="auto"/>
        <w:bottom w:val="none" w:sz="0" w:space="0" w:color="auto"/>
        <w:right w:val="none" w:sz="0" w:space="0" w:color="auto"/>
      </w:divBdr>
    </w:div>
    <w:div w:id="989359684">
      <w:bodyDiv w:val="1"/>
      <w:marLeft w:val="0"/>
      <w:marRight w:val="0"/>
      <w:marTop w:val="0"/>
      <w:marBottom w:val="0"/>
      <w:divBdr>
        <w:top w:val="none" w:sz="0" w:space="0" w:color="auto"/>
        <w:left w:val="none" w:sz="0" w:space="0" w:color="auto"/>
        <w:bottom w:val="none" w:sz="0" w:space="0" w:color="auto"/>
        <w:right w:val="none" w:sz="0" w:space="0" w:color="auto"/>
      </w:divBdr>
    </w:div>
    <w:div w:id="989476310">
      <w:bodyDiv w:val="1"/>
      <w:marLeft w:val="0"/>
      <w:marRight w:val="0"/>
      <w:marTop w:val="0"/>
      <w:marBottom w:val="0"/>
      <w:divBdr>
        <w:top w:val="none" w:sz="0" w:space="0" w:color="auto"/>
        <w:left w:val="none" w:sz="0" w:space="0" w:color="auto"/>
        <w:bottom w:val="none" w:sz="0" w:space="0" w:color="auto"/>
        <w:right w:val="none" w:sz="0" w:space="0" w:color="auto"/>
      </w:divBdr>
    </w:div>
    <w:div w:id="989677105">
      <w:bodyDiv w:val="1"/>
      <w:marLeft w:val="0"/>
      <w:marRight w:val="0"/>
      <w:marTop w:val="0"/>
      <w:marBottom w:val="0"/>
      <w:divBdr>
        <w:top w:val="none" w:sz="0" w:space="0" w:color="auto"/>
        <w:left w:val="none" w:sz="0" w:space="0" w:color="auto"/>
        <w:bottom w:val="none" w:sz="0" w:space="0" w:color="auto"/>
        <w:right w:val="none" w:sz="0" w:space="0" w:color="auto"/>
      </w:divBdr>
    </w:div>
    <w:div w:id="989749721">
      <w:bodyDiv w:val="1"/>
      <w:marLeft w:val="0"/>
      <w:marRight w:val="0"/>
      <w:marTop w:val="0"/>
      <w:marBottom w:val="0"/>
      <w:divBdr>
        <w:top w:val="none" w:sz="0" w:space="0" w:color="auto"/>
        <w:left w:val="none" w:sz="0" w:space="0" w:color="auto"/>
        <w:bottom w:val="none" w:sz="0" w:space="0" w:color="auto"/>
        <w:right w:val="none" w:sz="0" w:space="0" w:color="auto"/>
      </w:divBdr>
    </w:div>
    <w:div w:id="989867209">
      <w:bodyDiv w:val="1"/>
      <w:marLeft w:val="0"/>
      <w:marRight w:val="0"/>
      <w:marTop w:val="0"/>
      <w:marBottom w:val="0"/>
      <w:divBdr>
        <w:top w:val="none" w:sz="0" w:space="0" w:color="auto"/>
        <w:left w:val="none" w:sz="0" w:space="0" w:color="auto"/>
        <w:bottom w:val="none" w:sz="0" w:space="0" w:color="auto"/>
        <w:right w:val="none" w:sz="0" w:space="0" w:color="auto"/>
      </w:divBdr>
    </w:div>
    <w:div w:id="989942852">
      <w:bodyDiv w:val="1"/>
      <w:marLeft w:val="0"/>
      <w:marRight w:val="0"/>
      <w:marTop w:val="0"/>
      <w:marBottom w:val="0"/>
      <w:divBdr>
        <w:top w:val="none" w:sz="0" w:space="0" w:color="auto"/>
        <w:left w:val="none" w:sz="0" w:space="0" w:color="auto"/>
        <w:bottom w:val="none" w:sz="0" w:space="0" w:color="auto"/>
        <w:right w:val="none" w:sz="0" w:space="0" w:color="auto"/>
      </w:divBdr>
    </w:div>
    <w:div w:id="989943642">
      <w:bodyDiv w:val="1"/>
      <w:marLeft w:val="0"/>
      <w:marRight w:val="0"/>
      <w:marTop w:val="0"/>
      <w:marBottom w:val="0"/>
      <w:divBdr>
        <w:top w:val="none" w:sz="0" w:space="0" w:color="auto"/>
        <w:left w:val="none" w:sz="0" w:space="0" w:color="auto"/>
        <w:bottom w:val="none" w:sz="0" w:space="0" w:color="auto"/>
        <w:right w:val="none" w:sz="0" w:space="0" w:color="auto"/>
      </w:divBdr>
    </w:div>
    <w:div w:id="989947430">
      <w:bodyDiv w:val="1"/>
      <w:marLeft w:val="0"/>
      <w:marRight w:val="0"/>
      <w:marTop w:val="0"/>
      <w:marBottom w:val="0"/>
      <w:divBdr>
        <w:top w:val="none" w:sz="0" w:space="0" w:color="auto"/>
        <w:left w:val="none" w:sz="0" w:space="0" w:color="auto"/>
        <w:bottom w:val="none" w:sz="0" w:space="0" w:color="auto"/>
        <w:right w:val="none" w:sz="0" w:space="0" w:color="auto"/>
      </w:divBdr>
    </w:div>
    <w:div w:id="989947556">
      <w:bodyDiv w:val="1"/>
      <w:marLeft w:val="0"/>
      <w:marRight w:val="0"/>
      <w:marTop w:val="0"/>
      <w:marBottom w:val="0"/>
      <w:divBdr>
        <w:top w:val="none" w:sz="0" w:space="0" w:color="auto"/>
        <w:left w:val="none" w:sz="0" w:space="0" w:color="auto"/>
        <w:bottom w:val="none" w:sz="0" w:space="0" w:color="auto"/>
        <w:right w:val="none" w:sz="0" w:space="0" w:color="auto"/>
      </w:divBdr>
    </w:div>
    <w:div w:id="990013664">
      <w:bodyDiv w:val="1"/>
      <w:marLeft w:val="0"/>
      <w:marRight w:val="0"/>
      <w:marTop w:val="0"/>
      <w:marBottom w:val="0"/>
      <w:divBdr>
        <w:top w:val="none" w:sz="0" w:space="0" w:color="auto"/>
        <w:left w:val="none" w:sz="0" w:space="0" w:color="auto"/>
        <w:bottom w:val="none" w:sz="0" w:space="0" w:color="auto"/>
        <w:right w:val="none" w:sz="0" w:space="0" w:color="auto"/>
      </w:divBdr>
    </w:div>
    <w:div w:id="990016864">
      <w:bodyDiv w:val="1"/>
      <w:marLeft w:val="0"/>
      <w:marRight w:val="0"/>
      <w:marTop w:val="0"/>
      <w:marBottom w:val="0"/>
      <w:divBdr>
        <w:top w:val="none" w:sz="0" w:space="0" w:color="auto"/>
        <w:left w:val="none" w:sz="0" w:space="0" w:color="auto"/>
        <w:bottom w:val="none" w:sz="0" w:space="0" w:color="auto"/>
        <w:right w:val="none" w:sz="0" w:space="0" w:color="auto"/>
      </w:divBdr>
    </w:div>
    <w:div w:id="990064215">
      <w:bodyDiv w:val="1"/>
      <w:marLeft w:val="0"/>
      <w:marRight w:val="0"/>
      <w:marTop w:val="0"/>
      <w:marBottom w:val="0"/>
      <w:divBdr>
        <w:top w:val="none" w:sz="0" w:space="0" w:color="auto"/>
        <w:left w:val="none" w:sz="0" w:space="0" w:color="auto"/>
        <w:bottom w:val="none" w:sz="0" w:space="0" w:color="auto"/>
        <w:right w:val="none" w:sz="0" w:space="0" w:color="auto"/>
      </w:divBdr>
    </w:div>
    <w:div w:id="990131797">
      <w:bodyDiv w:val="1"/>
      <w:marLeft w:val="0"/>
      <w:marRight w:val="0"/>
      <w:marTop w:val="0"/>
      <w:marBottom w:val="0"/>
      <w:divBdr>
        <w:top w:val="none" w:sz="0" w:space="0" w:color="auto"/>
        <w:left w:val="none" w:sz="0" w:space="0" w:color="auto"/>
        <w:bottom w:val="none" w:sz="0" w:space="0" w:color="auto"/>
        <w:right w:val="none" w:sz="0" w:space="0" w:color="auto"/>
      </w:divBdr>
    </w:div>
    <w:div w:id="990139135">
      <w:bodyDiv w:val="1"/>
      <w:marLeft w:val="0"/>
      <w:marRight w:val="0"/>
      <w:marTop w:val="0"/>
      <w:marBottom w:val="0"/>
      <w:divBdr>
        <w:top w:val="none" w:sz="0" w:space="0" w:color="auto"/>
        <w:left w:val="none" w:sz="0" w:space="0" w:color="auto"/>
        <w:bottom w:val="none" w:sz="0" w:space="0" w:color="auto"/>
        <w:right w:val="none" w:sz="0" w:space="0" w:color="auto"/>
      </w:divBdr>
    </w:div>
    <w:div w:id="990207636">
      <w:bodyDiv w:val="1"/>
      <w:marLeft w:val="0"/>
      <w:marRight w:val="0"/>
      <w:marTop w:val="0"/>
      <w:marBottom w:val="0"/>
      <w:divBdr>
        <w:top w:val="none" w:sz="0" w:space="0" w:color="auto"/>
        <w:left w:val="none" w:sz="0" w:space="0" w:color="auto"/>
        <w:bottom w:val="none" w:sz="0" w:space="0" w:color="auto"/>
        <w:right w:val="none" w:sz="0" w:space="0" w:color="auto"/>
      </w:divBdr>
    </w:div>
    <w:div w:id="990207769">
      <w:bodyDiv w:val="1"/>
      <w:marLeft w:val="0"/>
      <w:marRight w:val="0"/>
      <w:marTop w:val="0"/>
      <w:marBottom w:val="0"/>
      <w:divBdr>
        <w:top w:val="none" w:sz="0" w:space="0" w:color="auto"/>
        <w:left w:val="none" w:sz="0" w:space="0" w:color="auto"/>
        <w:bottom w:val="none" w:sz="0" w:space="0" w:color="auto"/>
        <w:right w:val="none" w:sz="0" w:space="0" w:color="auto"/>
      </w:divBdr>
    </w:div>
    <w:div w:id="990327862">
      <w:bodyDiv w:val="1"/>
      <w:marLeft w:val="0"/>
      <w:marRight w:val="0"/>
      <w:marTop w:val="0"/>
      <w:marBottom w:val="0"/>
      <w:divBdr>
        <w:top w:val="none" w:sz="0" w:space="0" w:color="auto"/>
        <w:left w:val="none" w:sz="0" w:space="0" w:color="auto"/>
        <w:bottom w:val="none" w:sz="0" w:space="0" w:color="auto"/>
        <w:right w:val="none" w:sz="0" w:space="0" w:color="auto"/>
      </w:divBdr>
    </w:div>
    <w:div w:id="990526531">
      <w:bodyDiv w:val="1"/>
      <w:marLeft w:val="0"/>
      <w:marRight w:val="0"/>
      <w:marTop w:val="0"/>
      <w:marBottom w:val="0"/>
      <w:divBdr>
        <w:top w:val="none" w:sz="0" w:space="0" w:color="auto"/>
        <w:left w:val="none" w:sz="0" w:space="0" w:color="auto"/>
        <w:bottom w:val="none" w:sz="0" w:space="0" w:color="auto"/>
        <w:right w:val="none" w:sz="0" w:space="0" w:color="auto"/>
      </w:divBdr>
    </w:div>
    <w:div w:id="990644606">
      <w:bodyDiv w:val="1"/>
      <w:marLeft w:val="0"/>
      <w:marRight w:val="0"/>
      <w:marTop w:val="0"/>
      <w:marBottom w:val="0"/>
      <w:divBdr>
        <w:top w:val="none" w:sz="0" w:space="0" w:color="auto"/>
        <w:left w:val="none" w:sz="0" w:space="0" w:color="auto"/>
        <w:bottom w:val="none" w:sz="0" w:space="0" w:color="auto"/>
        <w:right w:val="none" w:sz="0" w:space="0" w:color="auto"/>
      </w:divBdr>
    </w:div>
    <w:div w:id="990792152">
      <w:bodyDiv w:val="1"/>
      <w:marLeft w:val="0"/>
      <w:marRight w:val="0"/>
      <w:marTop w:val="0"/>
      <w:marBottom w:val="0"/>
      <w:divBdr>
        <w:top w:val="none" w:sz="0" w:space="0" w:color="auto"/>
        <w:left w:val="none" w:sz="0" w:space="0" w:color="auto"/>
        <w:bottom w:val="none" w:sz="0" w:space="0" w:color="auto"/>
        <w:right w:val="none" w:sz="0" w:space="0" w:color="auto"/>
      </w:divBdr>
    </w:div>
    <w:div w:id="990792398">
      <w:bodyDiv w:val="1"/>
      <w:marLeft w:val="0"/>
      <w:marRight w:val="0"/>
      <w:marTop w:val="0"/>
      <w:marBottom w:val="0"/>
      <w:divBdr>
        <w:top w:val="none" w:sz="0" w:space="0" w:color="auto"/>
        <w:left w:val="none" w:sz="0" w:space="0" w:color="auto"/>
        <w:bottom w:val="none" w:sz="0" w:space="0" w:color="auto"/>
        <w:right w:val="none" w:sz="0" w:space="0" w:color="auto"/>
      </w:divBdr>
    </w:div>
    <w:div w:id="990795719">
      <w:bodyDiv w:val="1"/>
      <w:marLeft w:val="0"/>
      <w:marRight w:val="0"/>
      <w:marTop w:val="0"/>
      <w:marBottom w:val="0"/>
      <w:divBdr>
        <w:top w:val="none" w:sz="0" w:space="0" w:color="auto"/>
        <w:left w:val="none" w:sz="0" w:space="0" w:color="auto"/>
        <w:bottom w:val="none" w:sz="0" w:space="0" w:color="auto"/>
        <w:right w:val="none" w:sz="0" w:space="0" w:color="auto"/>
      </w:divBdr>
    </w:div>
    <w:div w:id="990871454">
      <w:bodyDiv w:val="1"/>
      <w:marLeft w:val="0"/>
      <w:marRight w:val="0"/>
      <w:marTop w:val="0"/>
      <w:marBottom w:val="0"/>
      <w:divBdr>
        <w:top w:val="none" w:sz="0" w:space="0" w:color="auto"/>
        <w:left w:val="none" w:sz="0" w:space="0" w:color="auto"/>
        <w:bottom w:val="none" w:sz="0" w:space="0" w:color="auto"/>
        <w:right w:val="none" w:sz="0" w:space="0" w:color="auto"/>
      </w:divBdr>
    </w:div>
    <w:div w:id="990983487">
      <w:bodyDiv w:val="1"/>
      <w:marLeft w:val="0"/>
      <w:marRight w:val="0"/>
      <w:marTop w:val="0"/>
      <w:marBottom w:val="0"/>
      <w:divBdr>
        <w:top w:val="none" w:sz="0" w:space="0" w:color="auto"/>
        <w:left w:val="none" w:sz="0" w:space="0" w:color="auto"/>
        <w:bottom w:val="none" w:sz="0" w:space="0" w:color="auto"/>
        <w:right w:val="none" w:sz="0" w:space="0" w:color="auto"/>
      </w:divBdr>
    </w:div>
    <w:div w:id="991255119">
      <w:bodyDiv w:val="1"/>
      <w:marLeft w:val="0"/>
      <w:marRight w:val="0"/>
      <w:marTop w:val="0"/>
      <w:marBottom w:val="0"/>
      <w:divBdr>
        <w:top w:val="none" w:sz="0" w:space="0" w:color="auto"/>
        <w:left w:val="none" w:sz="0" w:space="0" w:color="auto"/>
        <w:bottom w:val="none" w:sz="0" w:space="0" w:color="auto"/>
        <w:right w:val="none" w:sz="0" w:space="0" w:color="auto"/>
      </w:divBdr>
    </w:div>
    <w:div w:id="991257471">
      <w:bodyDiv w:val="1"/>
      <w:marLeft w:val="0"/>
      <w:marRight w:val="0"/>
      <w:marTop w:val="0"/>
      <w:marBottom w:val="0"/>
      <w:divBdr>
        <w:top w:val="none" w:sz="0" w:space="0" w:color="auto"/>
        <w:left w:val="none" w:sz="0" w:space="0" w:color="auto"/>
        <w:bottom w:val="none" w:sz="0" w:space="0" w:color="auto"/>
        <w:right w:val="none" w:sz="0" w:space="0" w:color="auto"/>
      </w:divBdr>
    </w:div>
    <w:div w:id="991300292">
      <w:bodyDiv w:val="1"/>
      <w:marLeft w:val="0"/>
      <w:marRight w:val="0"/>
      <w:marTop w:val="0"/>
      <w:marBottom w:val="0"/>
      <w:divBdr>
        <w:top w:val="none" w:sz="0" w:space="0" w:color="auto"/>
        <w:left w:val="none" w:sz="0" w:space="0" w:color="auto"/>
        <w:bottom w:val="none" w:sz="0" w:space="0" w:color="auto"/>
        <w:right w:val="none" w:sz="0" w:space="0" w:color="auto"/>
      </w:divBdr>
    </w:div>
    <w:div w:id="991445966">
      <w:bodyDiv w:val="1"/>
      <w:marLeft w:val="0"/>
      <w:marRight w:val="0"/>
      <w:marTop w:val="0"/>
      <w:marBottom w:val="0"/>
      <w:divBdr>
        <w:top w:val="none" w:sz="0" w:space="0" w:color="auto"/>
        <w:left w:val="none" w:sz="0" w:space="0" w:color="auto"/>
        <w:bottom w:val="none" w:sz="0" w:space="0" w:color="auto"/>
        <w:right w:val="none" w:sz="0" w:space="0" w:color="auto"/>
      </w:divBdr>
    </w:div>
    <w:div w:id="991446767">
      <w:bodyDiv w:val="1"/>
      <w:marLeft w:val="0"/>
      <w:marRight w:val="0"/>
      <w:marTop w:val="0"/>
      <w:marBottom w:val="0"/>
      <w:divBdr>
        <w:top w:val="none" w:sz="0" w:space="0" w:color="auto"/>
        <w:left w:val="none" w:sz="0" w:space="0" w:color="auto"/>
        <w:bottom w:val="none" w:sz="0" w:space="0" w:color="auto"/>
        <w:right w:val="none" w:sz="0" w:space="0" w:color="auto"/>
      </w:divBdr>
    </w:div>
    <w:div w:id="991525570">
      <w:bodyDiv w:val="1"/>
      <w:marLeft w:val="0"/>
      <w:marRight w:val="0"/>
      <w:marTop w:val="0"/>
      <w:marBottom w:val="0"/>
      <w:divBdr>
        <w:top w:val="none" w:sz="0" w:space="0" w:color="auto"/>
        <w:left w:val="none" w:sz="0" w:space="0" w:color="auto"/>
        <w:bottom w:val="none" w:sz="0" w:space="0" w:color="auto"/>
        <w:right w:val="none" w:sz="0" w:space="0" w:color="auto"/>
      </w:divBdr>
    </w:div>
    <w:div w:id="991643544">
      <w:bodyDiv w:val="1"/>
      <w:marLeft w:val="0"/>
      <w:marRight w:val="0"/>
      <w:marTop w:val="0"/>
      <w:marBottom w:val="0"/>
      <w:divBdr>
        <w:top w:val="none" w:sz="0" w:space="0" w:color="auto"/>
        <w:left w:val="none" w:sz="0" w:space="0" w:color="auto"/>
        <w:bottom w:val="none" w:sz="0" w:space="0" w:color="auto"/>
        <w:right w:val="none" w:sz="0" w:space="0" w:color="auto"/>
      </w:divBdr>
    </w:div>
    <w:div w:id="991788348">
      <w:bodyDiv w:val="1"/>
      <w:marLeft w:val="0"/>
      <w:marRight w:val="0"/>
      <w:marTop w:val="0"/>
      <w:marBottom w:val="0"/>
      <w:divBdr>
        <w:top w:val="none" w:sz="0" w:space="0" w:color="auto"/>
        <w:left w:val="none" w:sz="0" w:space="0" w:color="auto"/>
        <w:bottom w:val="none" w:sz="0" w:space="0" w:color="auto"/>
        <w:right w:val="none" w:sz="0" w:space="0" w:color="auto"/>
      </w:divBdr>
    </w:div>
    <w:div w:id="991834868">
      <w:bodyDiv w:val="1"/>
      <w:marLeft w:val="0"/>
      <w:marRight w:val="0"/>
      <w:marTop w:val="0"/>
      <w:marBottom w:val="0"/>
      <w:divBdr>
        <w:top w:val="none" w:sz="0" w:space="0" w:color="auto"/>
        <w:left w:val="none" w:sz="0" w:space="0" w:color="auto"/>
        <w:bottom w:val="none" w:sz="0" w:space="0" w:color="auto"/>
        <w:right w:val="none" w:sz="0" w:space="0" w:color="auto"/>
      </w:divBdr>
    </w:div>
    <w:div w:id="991913423">
      <w:bodyDiv w:val="1"/>
      <w:marLeft w:val="0"/>
      <w:marRight w:val="0"/>
      <w:marTop w:val="0"/>
      <w:marBottom w:val="0"/>
      <w:divBdr>
        <w:top w:val="none" w:sz="0" w:space="0" w:color="auto"/>
        <w:left w:val="none" w:sz="0" w:space="0" w:color="auto"/>
        <w:bottom w:val="none" w:sz="0" w:space="0" w:color="auto"/>
        <w:right w:val="none" w:sz="0" w:space="0" w:color="auto"/>
      </w:divBdr>
    </w:div>
    <w:div w:id="991980498">
      <w:bodyDiv w:val="1"/>
      <w:marLeft w:val="0"/>
      <w:marRight w:val="0"/>
      <w:marTop w:val="0"/>
      <w:marBottom w:val="0"/>
      <w:divBdr>
        <w:top w:val="none" w:sz="0" w:space="0" w:color="auto"/>
        <w:left w:val="none" w:sz="0" w:space="0" w:color="auto"/>
        <w:bottom w:val="none" w:sz="0" w:space="0" w:color="auto"/>
        <w:right w:val="none" w:sz="0" w:space="0" w:color="auto"/>
      </w:divBdr>
    </w:div>
    <w:div w:id="991981391">
      <w:bodyDiv w:val="1"/>
      <w:marLeft w:val="0"/>
      <w:marRight w:val="0"/>
      <w:marTop w:val="0"/>
      <w:marBottom w:val="0"/>
      <w:divBdr>
        <w:top w:val="none" w:sz="0" w:space="0" w:color="auto"/>
        <w:left w:val="none" w:sz="0" w:space="0" w:color="auto"/>
        <w:bottom w:val="none" w:sz="0" w:space="0" w:color="auto"/>
        <w:right w:val="none" w:sz="0" w:space="0" w:color="auto"/>
      </w:divBdr>
    </w:div>
    <w:div w:id="991984337">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992216933">
      <w:bodyDiv w:val="1"/>
      <w:marLeft w:val="0"/>
      <w:marRight w:val="0"/>
      <w:marTop w:val="0"/>
      <w:marBottom w:val="0"/>
      <w:divBdr>
        <w:top w:val="none" w:sz="0" w:space="0" w:color="auto"/>
        <w:left w:val="none" w:sz="0" w:space="0" w:color="auto"/>
        <w:bottom w:val="none" w:sz="0" w:space="0" w:color="auto"/>
        <w:right w:val="none" w:sz="0" w:space="0" w:color="auto"/>
      </w:divBdr>
    </w:div>
    <w:div w:id="992297632">
      <w:bodyDiv w:val="1"/>
      <w:marLeft w:val="0"/>
      <w:marRight w:val="0"/>
      <w:marTop w:val="0"/>
      <w:marBottom w:val="0"/>
      <w:divBdr>
        <w:top w:val="none" w:sz="0" w:space="0" w:color="auto"/>
        <w:left w:val="none" w:sz="0" w:space="0" w:color="auto"/>
        <w:bottom w:val="none" w:sz="0" w:space="0" w:color="auto"/>
        <w:right w:val="none" w:sz="0" w:space="0" w:color="auto"/>
      </w:divBdr>
    </w:div>
    <w:div w:id="992491156">
      <w:bodyDiv w:val="1"/>
      <w:marLeft w:val="0"/>
      <w:marRight w:val="0"/>
      <w:marTop w:val="0"/>
      <w:marBottom w:val="0"/>
      <w:divBdr>
        <w:top w:val="none" w:sz="0" w:space="0" w:color="auto"/>
        <w:left w:val="none" w:sz="0" w:space="0" w:color="auto"/>
        <w:bottom w:val="none" w:sz="0" w:space="0" w:color="auto"/>
        <w:right w:val="none" w:sz="0" w:space="0" w:color="auto"/>
      </w:divBdr>
    </w:div>
    <w:div w:id="992567154">
      <w:bodyDiv w:val="1"/>
      <w:marLeft w:val="0"/>
      <w:marRight w:val="0"/>
      <w:marTop w:val="0"/>
      <w:marBottom w:val="0"/>
      <w:divBdr>
        <w:top w:val="none" w:sz="0" w:space="0" w:color="auto"/>
        <w:left w:val="none" w:sz="0" w:space="0" w:color="auto"/>
        <w:bottom w:val="none" w:sz="0" w:space="0" w:color="auto"/>
        <w:right w:val="none" w:sz="0" w:space="0" w:color="auto"/>
      </w:divBdr>
    </w:div>
    <w:div w:id="992678734">
      <w:bodyDiv w:val="1"/>
      <w:marLeft w:val="0"/>
      <w:marRight w:val="0"/>
      <w:marTop w:val="0"/>
      <w:marBottom w:val="0"/>
      <w:divBdr>
        <w:top w:val="none" w:sz="0" w:space="0" w:color="auto"/>
        <w:left w:val="none" w:sz="0" w:space="0" w:color="auto"/>
        <w:bottom w:val="none" w:sz="0" w:space="0" w:color="auto"/>
        <w:right w:val="none" w:sz="0" w:space="0" w:color="auto"/>
      </w:divBdr>
    </w:div>
    <w:div w:id="992831687">
      <w:bodyDiv w:val="1"/>
      <w:marLeft w:val="0"/>
      <w:marRight w:val="0"/>
      <w:marTop w:val="0"/>
      <w:marBottom w:val="0"/>
      <w:divBdr>
        <w:top w:val="none" w:sz="0" w:space="0" w:color="auto"/>
        <w:left w:val="none" w:sz="0" w:space="0" w:color="auto"/>
        <w:bottom w:val="none" w:sz="0" w:space="0" w:color="auto"/>
        <w:right w:val="none" w:sz="0" w:space="0" w:color="auto"/>
      </w:divBdr>
    </w:div>
    <w:div w:id="993023854">
      <w:bodyDiv w:val="1"/>
      <w:marLeft w:val="0"/>
      <w:marRight w:val="0"/>
      <w:marTop w:val="0"/>
      <w:marBottom w:val="0"/>
      <w:divBdr>
        <w:top w:val="none" w:sz="0" w:space="0" w:color="auto"/>
        <w:left w:val="none" w:sz="0" w:space="0" w:color="auto"/>
        <w:bottom w:val="none" w:sz="0" w:space="0" w:color="auto"/>
        <w:right w:val="none" w:sz="0" w:space="0" w:color="auto"/>
      </w:divBdr>
    </w:div>
    <w:div w:id="993025915">
      <w:bodyDiv w:val="1"/>
      <w:marLeft w:val="0"/>
      <w:marRight w:val="0"/>
      <w:marTop w:val="0"/>
      <w:marBottom w:val="0"/>
      <w:divBdr>
        <w:top w:val="none" w:sz="0" w:space="0" w:color="auto"/>
        <w:left w:val="none" w:sz="0" w:space="0" w:color="auto"/>
        <w:bottom w:val="none" w:sz="0" w:space="0" w:color="auto"/>
        <w:right w:val="none" w:sz="0" w:space="0" w:color="auto"/>
      </w:divBdr>
    </w:div>
    <w:div w:id="993141085">
      <w:bodyDiv w:val="1"/>
      <w:marLeft w:val="0"/>
      <w:marRight w:val="0"/>
      <w:marTop w:val="0"/>
      <w:marBottom w:val="0"/>
      <w:divBdr>
        <w:top w:val="none" w:sz="0" w:space="0" w:color="auto"/>
        <w:left w:val="none" w:sz="0" w:space="0" w:color="auto"/>
        <w:bottom w:val="none" w:sz="0" w:space="0" w:color="auto"/>
        <w:right w:val="none" w:sz="0" w:space="0" w:color="auto"/>
      </w:divBdr>
    </w:div>
    <w:div w:id="993490282">
      <w:bodyDiv w:val="1"/>
      <w:marLeft w:val="0"/>
      <w:marRight w:val="0"/>
      <w:marTop w:val="0"/>
      <w:marBottom w:val="0"/>
      <w:divBdr>
        <w:top w:val="none" w:sz="0" w:space="0" w:color="auto"/>
        <w:left w:val="none" w:sz="0" w:space="0" w:color="auto"/>
        <w:bottom w:val="none" w:sz="0" w:space="0" w:color="auto"/>
        <w:right w:val="none" w:sz="0" w:space="0" w:color="auto"/>
      </w:divBdr>
    </w:div>
    <w:div w:id="993532983">
      <w:bodyDiv w:val="1"/>
      <w:marLeft w:val="0"/>
      <w:marRight w:val="0"/>
      <w:marTop w:val="0"/>
      <w:marBottom w:val="0"/>
      <w:divBdr>
        <w:top w:val="none" w:sz="0" w:space="0" w:color="auto"/>
        <w:left w:val="none" w:sz="0" w:space="0" w:color="auto"/>
        <w:bottom w:val="none" w:sz="0" w:space="0" w:color="auto"/>
        <w:right w:val="none" w:sz="0" w:space="0" w:color="auto"/>
      </w:divBdr>
    </w:div>
    <w:div w:id="993723168">
      <w:bodyDiv w:val="1"/>
      <w:marLeft w:val="0"/>
      <w:marRight w:val="0"/>
      <w:marTop w:val="0"/>
      <w:marBottom w:val="0"/>
      <w:divBdr>
        <w:top w:val="none" w:sz="0" w:space="0" w:color="auto"/>
        <w:left w:val="none" w:sz="0" w:space="0" w:color="auto"/>
        <w:bottom w:val="none" w:sz="0" w:space="0" w:color="auto"/>
        <w:right w:val="none" w:sz="0" w:space="0" w:color="auto"/>
      </w:divBdr>
    </w:div>
    <w:div w:id="993725380">
      <w:bodyDiv w:val="1"/>
      <w:marLeft w:val="0"/>
      <w:marRight w:val="0"/>
      <w:marTop w:val="0"/>
      <w:marBottom w:val="0"/>
      <w:divBdr>
        <w:top w:val="none" w:sz="0" w:space="0" w:color="auto"/>
        <w:left w:val="none" w:sz="0" w:space="0" w:color="auto"/>
        <w:bottom w:val="none" w:sz="0" w:space="0" w:color="auto"/>
        <w:right w:val="none" w:sz="0" w:space="0" w:color="auto"/>
      </w:divBdr>
    </w:div>
    <w:div w:id="993802691">
      <w:bodyDiv w:val="1"/>
      <w:marLeft w:val="0"/>
      <w:marRight w:val="0"/>
      <w:marTop w:val="0"/>
      <w:marBottom w:val="0"/>
      <w:divBdr>
        <w:top w:val="none" w:sz="0" w:space="0" w:color="auto"/>
        <w:left w:val="none" w:sz="0" w:space="0" w:color="auto"/>
        <w:bottom w:val="none" w:sz="0" w:space="0" w:color="auto"/>
        <w:right w:val="none" w:sz="0" w:space="0" w:color="auto"/>
      </w:divBdr>
    </w:div>
    <w:div w:id="993872059">
      <w:bodyDiv w:val="1"/>
      <w:marLeft w:val="0"/>
      <w:marRight w:val="0"/>
      <w:marTop w:val="0"/>
      <w:marBottom w:val="0"/>
      <w:divBdr>
        <w:top w:val="none" w:sz="0" w:space="0" w:color="auto"/>
        <w:left w:val="none" w:sz="0" w:space="0" w:color="auto"/>
        <w:bottom w:val="none" w:sz="0" w:space="0" w:color="auto"/>
        <w:right w:val="none" w:sz="0" w:space="0" w:color="auto"/>
      </w:divBdr>
    </w:div>
    <w:div w:id="993947905">
      <w:bodyDiv w:val="1"/>
      <w:marLeft w:val="0"/>
      <w:marRight w:val="0"/>
      <w:marTop w:val="0"/>
      <w:marBottom w:val="0"/>
      <w:divBdr>
        <w:top w:val="none" w:sz="0" w:space="0" w:color="auto"/>
        <w:left w:val="none" w:sz="0" w:space="0" w:color="auto"/>
        <w:bottom w:val="none" w:sz="0" w:space="0" w:color="auto"/>
        <w:right w:val="none" w:sz="0" w:space="0" w:color="auto"/>
      </w:divBdr>
    </w:div>
    <w:div w:id="994144830">
      <w:bodyDiv w:val="1"/>
      <w:marLeft w:val="0"/>
      <w:marRight w:val="0"/>
      <w:marTop w:val="0"/>
      <w:marBottom w:val="0"/>
      <w:divBdr>
        <w:top w:val="none" w:sz="0" w:space="0" w:color="auto"/>
        <w:left w:val="none" w:sz="0" w:space="0" w:color="auto"/>
        <w:bottom w:val="none" w:sz="0" w:space="0" w:color="auto"/>
        <w:right w:val="none" w:sz="0" w:space="0" w:color="auto"/>
      </w:divBdr>
    </w:div>
    <w:div w:id="994182830">
      <w:bodyDiv w:val="1"/>
      <w:marLeft w:val="0"/>
      <w:marRight w:val="0"/>
      <w:marTop w:val="0"/>
      <w:marBottom w:val="0"/>
      <w:divBdr>
        <w:top w:val="none" w:sz="0" w:space="0" w:color="auto"/>
        <w:left w:val="none" w:sz="0" w:space="0" w:color="auto"/>
        <w:bottom w:val="none" w:sz="0" w:space="0" w:color="auto"/>
        <w:right w:val="none" w:sz="0" w:space="0" w:color="auto"/>
      </w:divBdr>
    </w:div>
    <w:div w:id="994184721">
      <w:bodyDiv w:val="1"/>
      <w:marLeft w:val="0"/>
      <w:marRight w:val="0"/>
      <w:marTop w:val="0"/>
      <w:marBottom w:val="0"/>
      <w:divBdr>
        <w:top w:val="none" w:sz="0" w:space="0" w:color="auto"/>
        <w:left w:val="none" w:sz="0" w:space="0" w:color="auto"/>
        <w:bottom w:val="none" w:sz="0" w:space="0" w:color="auto"/>
        <w:right w:val="none" w:sz="0" w:space="0" w:color="auto"/>
      </w:divBdr>
    </w:div>
    <w:div w:id="994262555">
      <w:bodyDiv w:val="1"/>
      <w:marLeft w:val="0"/>
      <w:marRight w:val="0"/>
      <w:marTop w:val="0"/>
      <w:marBottom w:val="0"/>
      <w:divBdr>
        <w:top w:val="none" w:sz="0" w:space="0" w:color="auto"/>
        <w:left w:val="none" w:sz="0" w:space="0" w:color="auto"/>
        <w:bottom w:val="none" w:sz="0" w:space="0" w:color="auto"/>
        <w:right w:val="none" w:sz="0" w:space="0" w:color="auto"/>
      </w:divBdr>
    </w:div>
    <w:div w:id="994334721">
      <w:bodyDiv w:val="1"/>
      <w:marLeft w:val="0"/>
      <w:marRight w:val="0"/>
      <w:marTop w:val="0"/>
      <w:marBottom w:val="0"/>
      <w:divBdr>
        <w:top w:val="none" w:sz="0" w:space="0" w:color="auto"/>
        <w:left w:val="none" w:sz="0" w:space="0" w:color="auto"/>
        <w:bottom w:val="none" w:sz="0" w:space="0" w:color="auto"/>
        <w:right w:val="none" w:sz="0" w:space="0" w:color="auto"/>
      </w:divBdr>
    </w:div>
    <w:div w:id="994453002">
      <w:bodyDiv w:val="1"/>
      <w:marLeft w:val="0"/>
      <w:marRight w:val="0"/>
      <w:marTop w:val="0"/>
      <w:marBottom w:val="0"/>
      <w:divBdr>
        <w:top w:val="none" w:sz="0" w:space="0" w:color="auto"/>
        <w:left w:val="none" w:sz="0" w:space="0" w:color="auto"/>
        <w:bottom w:val="none" w:sz="0" w:space="0" w:color="auto"/>
        <w:right w:val="none" w:sz="0" w:space="0" w:color="auto"/>
      </w:divBdr>
    </w:div>
    <w:div w:id="994527709">
      <w:bodyDiv w:val="1"/>
      <w:marLeft w:val="0"/>
      <w:marRight w:val="0"/>
      <w:marTop w:val="0"/>
      <w:marBottom w:val="0"/>
      <w:divBdr>
        <w:top w:val="none" w:sz="0" w:space="0" w:color="auto"/>
        <w:left w:val="none" w:sz="0" w:space="0" w:color="auto"/>
        <w:bottom w:val="none" w:sz="0" w:space="0" w:color="auto"/>
        <w:right w:val="none" w:sz="0" w:space="0" w:color="auto"/>
      </w:divBdr>
    </w:div>
    <w:div w:id="994644829">
      <w:bodyDiv w:val="1"/>
      <w:marLeft w:val="0"/>
      <w:marRight w:val="0"/>
      <w:marTop w:val="0"/>
      <w:marBottom w:val="0"/>
      <w:divBdr>
        <w:top w:val="none" w:sz="0" w:space="0" w:color="auto"/>
        <w:left w:val="none" w:sz="0" w:space="0" w:color="auto"/>
        <w:bottom w:val="none" w:sz="0" w:space="0" w:color="auto"/>
        <w:right w:val="none" w:sz="0" w:space="0" w:color="auto"/>
      </w:divBdr>
    </w:div>
    <w:div w:id="994794096">
      <w:bodyDiv w:val="1"/>
      <w:marLeft w:val="0"/>
      <w:marRight w:val="0"/>
      <w:marTop w:val="0"/>
      <w:marBottom w:val="0"/>
      <w:divBdr>
        <w:top w:val="none" w:sz="0" w:space="0" w:color="auto"/>
        <w:left w:val="none" w:sz="0" w:space="0" w:color="auto"/>
        <w:bottom w:val="none" w:sz="0" w:space="0" w:color="auto"/>
        <w:right w:val="none" w:sz="0" w:space="0" w:color="auto"/>
      </w:divBdr>
    </w:div>
    <w:div w:id="995181384">
      <w:bodyDiv w:val="1"/>
      <w:marLeft w:val="0"/>
      <w:marRight w:val="0"/>
      <w:marTop w:val="0"/>
      <w:marBottom w:val="0"/>
      <w:divBdr>
        <w:top w:val="none" w:sz="0" w:space="0" w:color="auto"/>
        <w:left w:val="none" w:sz="0" w:space="0" w:color="auto"/>
        <w:bottom w:val="none" w:sz="0" w:space="0" w:color="auto"/>
        <w:right w:val="none" w:sz="0" w:space="0" w:color="auto"/>
      </w:divBdr>
    </w:div>
    <w:div w:id="995458227">
      <w:bodyDiv w:val="1"/>
      <w:marLeft w:val="0"/>
      <w:marRight w:val="0"/>
      <w:marTop w:val="0"/>
      <w:marBottom w:val="0"/>
      <w:divBdr>
        <w:top w:val="none" w:sz="0" w:space="0" w:color="auto"/>
        <w:left w:val="none" w:sz="0" w:space="0" w:color="auto"/>
        <w:bottom w:val="none" w:sz="0" w:space="0" w:color="auto"/>
        <w:right w:val="none" w:sz="0" w:space="0" w:color="auto"/>
      </w:divBdr>
    </w:div>
    <w:div w:id="995643999">
      <w:bodyDiv w:val="1"/>
      <w:marLeft w:val="0"/>
      <w:marRight w:val="0"/>
      <w:marTop w:val="0"/>
      <w:marBottom w:val="0"/>
      <w:divBdr>
        <w:top w:val="none" w:sz="0" w:space="0" w:color="auto"/>
        <w:left w:val="none" w:sz="0" w:space="0" w:color="auto"/>
        <w:bottom w:val="none" w:sz="0" w:space="0" w:color="auto"/>
        <w:right w:val="none" w:sz="0" w:space="0" w:color="auto"/>
      </w:divBdr>
    </w:div>
    <w:div w:id="995648541">
      <w:bodyDiv w:val="1"/>
      <w:marLeft w:val="0"/>
      <w:marRight w:val="0"/>
      <w:marTop w:val="0"/>
      <w:marBottom w:val="0"/>
      <w:divBdr>
        <w:top w:val="none" w:sz="0" w:space="0" w:color="auto"/>
        <w:left w:val="none" w:sz="0" w:space="0" w:color="auto"/>
        <w:bottom w:val="none" w:sz="0" w:space="0" w:color="auto"/>
        <w:right w:val="none" w:sz="0" w:space="0" w:color="auto"/>
      </w:divBdr>
    </w:div>
    <w:div w:id="995915920">
      <w:bodyDiv w:val="1"/>
      <w:marLeft w:val="0"/>
      <w:marRight w:val="0"/>
      <w:marTop w:val="0"/>
      <w:marBottom w:val="0"/>
      <w:divBdr>
        <w:top w:val="none" w:sz="0" w:space="0" w:color="auto"/>
        <w:left w:val="none" w:sz="0" w:space="0" w:color="auto"/>
        <w:bottom w:val="none" w:sz="0" w:space="0" w:color="auto"/>
        <w:right w:val="none" w:sz="0" w:space="0" w:color="auto"/>
      </w:divBdr>
    </w:div>
    <w:div w:id="996376276">
      <w:bodyDiv w:val="1"/>
      <w:marLeft w:val="0"/>
      <w:marRight w:val="0"/>
      <w:marTop w:val="0"/>
      <w:marBottom w:val="0"/>
      <w:divBdr>
        <w:top w:val="none" w:sz="0" w:space="0" w:color="auto"/>
        <w:left w:val="none" w:sz="0" w:space="0" w:color="auto"/>
        <w:bottom w:val="none" w:sz="0" w:space="0" w:color="auto"/>
        <w:right w:val="none" w:sz="0" w:space="0" w:color="auto"/>
      </w:divBdr>
    </w:div>
    <w:div w:id="996614786">
      <w:bodyDiv w:val="1"/>
      <w:marLeft w:val="0"/>
      <w:marRight w:val="0"/>
      <w:marTop w:val="0"/>
      <w:marBottom w:val="0"/>
      <w:divBdr>
        <w:top w:val="none" w:sz="0" w:space="0" w:color="auto"/>
        <w:left w:val="none" w:sz="0" w:space="0" w:color="auto"/>
        <w:bottom w:val="none" w:sz="0" w:space="0" w:color="auto"/>
        <w:right w:val="none" w:sz="0" w:space="0" w:color="auto"/>
      </w:divBdr>
    </w:div>
    <w:div w:id="996685902">
      <w:bodyDiv w:val="1"/>
      <w:marLeft w:val="0"/>
      <w:marRight w:val="0"/>
      <w:marTop w:val="0"/>
      <w:marBottom w:val="0"/>
      <w:divBdr>
        <w:top w:val="none" w:sz="0" w:space="0" w:color="auto"/>
        <w:left w:val="none" w:sz="0" w:space="0" w:color="auto"/>
        <w:bottom w:val="none" w:sz="0" w:space="0" w:color="auto"/>
        <w:right w:val="none" w:sz="0" w:space="0" w:color="auto"/>
      </w:divBdr>
    </w:div>
    <w:div w:id="996961960">
      <w:bodyDiv w:val="1"/>
      <w:marLeft w:val="0"/>
      <w:marRight w:val="0"/>
      <w:marTop w:val="0"/>
      <w:marBottom w:val="0"/>
      <w:divBdr>
        <w:top w:val="none" w:sz="0" w:space="0" w:color="auto"/>
        <w:left w:val="none" w:sz="0" w:space="0" w:color="auto"/>
        <w:bottom w:val="none" w:sz="0" w:space="0" w:color="auto"/>
        <w:right w:val="none" w:sz="0" w:space="0" w:color="auto"/>
      </w:divBdr>
    </w:div>
    <w:div w:id="997268515">
      <w:bodyDiv w:val="1"/>
      <w:marLeft w:val="0"/>
      <w:marRight w:val="0"/>
      <w:marTop w:val="0"/>
      <w:marBottom w:val="0"/>
      <w:divBdr>
        <w:top w:val="none" w:sz="0" w:space="0" w:color="auto"/>
        <w:left w:val="none" w:sz="0" w:space="0" w:color="auto"/>
        <w:bottom w:val="none" w:sz="0" w:space="0" w:color="auto"/>
        <w:right w:val="none" w:sz="0" w:space="0" w:color="auto"/>
      </w:divBdr>
    </w:div>
    <w:div w:id="997417628">
      <w:bodyDiv w:val="1"/>
      <w:marLeft w:val="0"/>
      <w:marRight w:val="0"/>
      <w:marTop w:val="0"/>
      <w:marBottom w:val="0"/>
      <w:divBdr>
        <w:top w:val="none" w:sz="0" w:space="0" w:color="auto"/>
        <w:left w:val="none" w:sz="0" w:space="0" w:color="auto"/>
        <w:bottom w:val="none" w:sz="0" w:space="0" w:color="auto"/>
        <w:right w:val="none" w:sz="0" w:space="0" w:color="auto"/>
      </w:divBdr>
    </w:div>
    <w:div w:id="997458581">
      <w:bodyDiv w:val="1"/>
      <w:marLeft w:val="0"/>
      <w:marRight w:val="0"/>
      <w:marTop w:val="0"/>
      <w:marBottom w:val="0"/>
      <w:divBdr>
        <w:top w:val="none" w:sz="0" w:space="0" w:color="auto"/>
        <w:left w:val="none" w:sz="0" w:space="0" w:color="auto"/>
        <w:bottom w:val="none" w:sz="0" w:space="0" w:color="auto"/>
        <w:right w:val="none" w:sz="0" w:space="0" w:color="auto"/>
      </w:divBdr>
    </w:div>
    <w:div w:id="997538694">
      <w:bodyDiv w:val="1"/>
      <w:marLeft w:val="0"/>
      <w:marRight w:val="0"/>
      <w:marTop w:val="0"/>
      <w:marBottom w:val="0"/>
      <w:divBdr>
        <w:top w:val="none" w:sz="0" w:space="0" w:color="auto"/>
        <w:left w:val="none" w:sz="0" w:space="0" w:color="auto"/>
        <w:bottom w:val="none" w:sz="0" w:space="0" w:color="auto"/>
        <w:right w:val="none" w:sz="0" w:space="0" w:color="auto"/>
      </w:divBdr>
    </w:div>
    <w:div w:id="997614773">
      <w:bodyDiv w:val="1"/>
      <w:marLeft w:val="0"/>
      <w:marRight w:val="0"/>
      <w:marTop w:val="0"/>
      <w:marBottom w:val="0"/>
      <w:divBdr>
        <w:top w:val="none" w:sz="0" w:space="0" w:color="auto"/>
        <w:left w:val="none" w:sz="0" w:space="0" w:color="auto"/>
        <w:bottom w:val="none" w:sz="0" w:space="0" w:color="auto"/>
        <w:right w:val="none" w:sz="0" w:space="0" w:color="auto"/>
      </w:divBdr>
    </w:div>
    <w:div w:id="997853143">
      <w:bodyDiv w:val="1"/>
      <w:marLeft w:val="0"/>
      <w:marRight w:val="0"/>
      <w:marTop w:val="0"/>
      <w:marBottom w:val="0"/>
      <w:divBdr>
        <w:top w:val="none" w:sz="0" w:space="0" w:color="auto"/>
        <w:left w:val="none" w:sz="0" w:space="0" w:color="auto"/>
        <w:bottom w:val="none" w:sz="0" w:space="0" w:color="auto"/>
        <w:right w:val="none" w:sz="0" w:space="0" w:color="auto"/>
      </w:divBdr>
    </w:div>
    <w:div w:id="997879291">
      <w:bodyDiv w:val="1"/>
      <w:marLeft w:val="0"/>
      <w:marRight w:val="0"/>
      <w:marTop w:val="0"/>
      <w:marBottom w:val="0"/>
      <w:divBdr>
        <w:top w:val="none" w:sz="0" w:space="0" w:color="auto"/>
        <w:left w:val="none" w:sz="0" w:space="0" w:color="auto"/>
        <w:bottom w:val="none" w:sz="0" w:space="0" w:color="auto"/>
        <w:right w:val="none" w:sz="0" w:space="0" w:color="auto"/>
      </w:divBdr>
    </w:div>
    <w:div w:id="998115302">
      <w:bodyDiv w:val="1"/>
      <w:marLeft w:val="0"/>
      <w:marRight w:val="0"/>
      <w:marTop w:val="0"/>
      <w:marBottom w:val="0"/>
      <w:divBdr>
        <w:top w:val="none" w:sz="0" w:space="0" w:color="auto"/>
        <w:left w:val="none" w:sz="0" w:space="0" w:color="auto"/>
        <w:bottom w:val="none" w:sz="0" w:space="0" w:color="auto"/>
        <w:right w:val="none" w:sz="0" w:space="0" w:color="auto"/>
      </w:divBdr>
    </w:div>
    <w:div w:id="998119705">
      <w:bodyDiv w:val="1"/>
      <w:marLeft w:val="0"/>
      <w:marRight w:val="0"/>
      <w:marTop w:val="0"/>
      <w:marBottom w:val="0"/>
      <w:divBdr>
        <w:top w:val="none" w:sz="0" w:space="0" w:color="auto"/>
        <w:left w:val="none" w:sz="0" w:space="0" w:color="auto"/>
        <w:bottom w:val="none" w:sz="0" w:space="0" w:color="auto"/>
        <w:right w:val="none" w:sz="0" w:space="0" w:color="auto"/>
      </w:divBdr>
    </w:div>
    <w:div w:id="998266025">
      <w:bodyDiv w:val="1"/>
      <w:marLeft w:val="0"/>
      <w:marRight w:val="0"/>
      <w:marTop w:val="0"/>
      <w:marBottom w:val="0"/>
      <w:divBdr>
        <w:top w:val="none" w:sz="0" w:space="0" w:color="auto"/>
        <w:left w:val="none" w:sz="0" w:space="0" w:color="auto"/>
        <w:bottom w:val="none" w:sz="0" w:space="0" w:color="auto"/>
        <w:right w:val="none" w:sz="0" w:space="0" w:color="auto"/>
      </w:divBdr>
    </w:div>
    <w:div w:id="998267771">
      <w:bodyDiv w:val="1"/>
      <w:marLeft w:val="0"/>
      <w:marRight w:val="0"/>
      <w:marTop w:val="0"/>
      <w:marBottom w:val="0"/>
      <w:divBdr>
        <w:top w:val="none" w:sz="0" w:space="0" w:color="auto"/>
        <w:left w:val="none" w:sz="0" w:space="0" w:color="auto"/>
        <w:bottom w:val="none" w:sz="0" w:space="0" w:color="auto"/>
        <w:right w:val="none" w:sz="0" w:space="0" w:color="auto"/>
      </w:divBdr>
    </w:div>
    <w:div w:id="998273072">
      <w:bodyDiv w:val="1"/>
      <w:marLeft w:val="0"/>
      <w:marRight w:val="0"/>
      <w:marTop w:val="0"/>
      <w:marBottom w:val="0"/>
      <w:divBdr>
        <w:top w:val="none" w:sz="0" w:space="0" w:color="auto"/>
        <w:left w:val="none" w:sz="0" w:space="0" w:color="auto"/>
        <w:bottom w:val="none" w:sz="0" w:space="0" w:color="auto"/>
        <w:right w:val="none" w:sz="0" w:space="0" w:color="auto"/>
      </w:divBdr>
    </w:div>
    <w:div w:id="998312239">
      <w:bodyDiv w:val="1"/>
      <w:marLeft w:val="0"/>
      <w:marRight w:val="0"/>
      <w:marTop w:val="0"/>
      <w:marBottom w:val="0"/>
      <w:divBdr>
        <w:top w:val="none" w:sz="0" w:space="0" w:color="auto"/>
        <w:left w:val="none" w:sz="0" w:space="0" w:color="auto"/>
        <w:bottom w:val="none" w:sz="0" w:space="0" w:color="auto"/>
        <w:right w:val="none" w:sz="0" w:space="0" w:color="auto"/>
      </w:divBdr>
    </w:div>
    <w:div w:id="998313423">
      <w:bodyDiv w:val="1"/>
      <w:marLeft w:val="0"/>
      <w:marRight w:val="0"/>
      <w:marTop w:val="0"/>
      <w:marBottom w:val="0"/>
      <w:divBdr>
        <w:top w:val="none" w:sz="0" w:space="0" w:color="auto"/>
        <w:left w:val="none" w:sz="0" w:space="0" w:color="auto"/>
        <w:bottom w:val="none" w:sz="0" w:space="0" w:color="auto"/>
        <w:right w:val="none" w:sz="0" w:space="0" w:color="auto"/>
      </w:divBdr>
    </w:div>
    <w:div w:id="998460630">
      <w:bodyDiv w:val="1"/>
      <w:marLeft w:val="0"/>
      <w:marRight w:val="0"/>
      <w:marTop w:val="0"/>
      <w:marBottom w:val="0"/>
      <w:divBdr>
        <w:top w:val="none" w:sz="0" w:space="0" w:color="auto"/>
        <w:left w:val="none" w:sz="0" w:space="0" w:color="auto"/>
        <w:bottom w:val="none" w:sz="0" w:space="0" w:color="auto"/>
        <w:right w:val="none" w:sz="0" w:space="0" w:color="auto"/>
      </w:divBdr>
    </w:div>
    <w:div w:id="998533737">
      <w:bodyDiv w:val="1"/>
      <w:marLeft w:val="0"/>
      <w:marRight w:val="0"/>
      <w:marTop w:val="0"/>
      <w:marBottom w:val="0"/>
      <w:divBdr>
        <w:top w:val="none" w:sz="0" w:space="0" w:color="auto"/>
        <w:left w:val="none" w:sz="0" w:space="0" w:color="auto"/>
        <w:bottom w:val="none" w:sz="0" w:space="0" w:color="auto"/>
        <w:right w:val="none" w:sz="0" w:space="0" w:color="auto"/>
      </w:divBdr>
    </w:div>
    <w:div w:id="998650922">
      <w:bodyDiv w:val="1"/>
      <w:marLeft w:val="0"/>
      <w:marRight w:val="0"/>
      <w:marTop w:val="0"/>
      <w:marBottom w:val="0"/>
      <w:divBdr>
        <w:top w:val="none" w:sz="0" w:space="0" w:color="auto"/>
        <w:left w:val="none" w:sz="0" w:space="0" w:color="auto"/>
        <w:bottom w:val="none" w:sz="0" w:space="0" w:color="auto"/>
        <w:right w:val="none" w:sz="0" w:space="0" w:color="auto"/>
      </w:divBdr>
    </w:div>
    <w:div w:id="998727114">
      <w:bodyDiv w:val="1"/>
      <w:marLeft w:val="0"/>
      <w:marRight w:val="0"/>
      <w:marTop w:val="0"/>
      <w:marBottom w:val="0"/>
      <w:divBdr>
        <w:top w:val="none" w:sz="0" w:space="0" w:color="auto"/>
        <w:left w:val="none" w:sz="0" w:space="0" w:color="auto"/>
        <w:bottom w:val="none" w:sz="0" w:space="0" w:color="auto"/>
        <w:right w:val="none" w:sz="0" w:space="0" w:color="auto"/>
      </w:divBdr>
    </w:div>
    <w:div w:id="998770516">
      <w:bodyDiv w:val="1"/>
      <w:marLeft w:val="0"/>
      <w:marRight w:val="0"/>
      <w:marTop w:val="0"/>
      <w:marBottom w:val="0"/>
      <w:divBdr>
        <w:top w:val="none" w:sz="0" w:space="0" w:color="auto"/>
        <w:left w:val="none" w:sz="0" w:space="0" w:color="auto"/>
        <w:bottom w:val="none" w:sz="0" w:space="0" w:color="auto"/>
        <w:right w:val="none" w:sz="0" w:space="0" w:color="auto"/>
      </w:divBdr>
    </w:div>
    <w:div w:id="998844128">
      <w:bodyDiv w:val="1"/>
      <w:marLeft w:val="0"/>
      <w:marRight w:val="0"/>
      <w:marTop w:val="0"/>
      <w:marBottom w:val="0"/>
      <w:divBdr>
        <w:top w:val="none" w:sz="0" w:space="0" w:color="auto"/>
        <w:left w:val="none" w:sz="0" w:space="0" w:color="auto"/>
        <w:bottom w:val="none" w:sz="0" w:space="0" w:color="auto"/>
        <w:right w:val="none" w:sz="0" w:space="0" w:color="auto"/>
      </w:divBdr>
    </w:div>
    <w:div w:id="998852666">
      <w:bodyDiv w:val="1"/>
      <w:marLeft w:val="0"/>
      <w:marRight w:val="0"/>
      <w:marTop w:val="0"/>
      <w:marBottom w:val="0"/>
      <w:divBdr>
        <w:top w:val="none" w:sz="0" w:space="0" w:color="auto"/>
        <w:left w:val="none" w:sz="0" w:space="0" w:color="auto"/>
        <w:bottom w:val="none" w:sz="0" w:space="0" w:color="auto"/>
        <w:right w:val="none" w:sz="0" w:space="0" w:color="auto"/>
      </w:divBdr>
    </w:div>
    <w:div w:id="998970662">
      <w:bodyDiv w:val="1"/>
      <w:marLeft w:val="0"/>
      <w:marRight w:val="0"/>
      <w:marTop w:val="0"/>
      <w:marBottom w:val="0"/>
      <w:divBdr>
        <w:top w:val="none" w:sz="0" w:space="0" w:color="auto"/>
        <w:left w:val="none" w:sz="0" w:space="0" w:color="auto"/>
        <w:bottom w:val="none" w:sz="0" w:space="0" w:color="auto"/>
        <w:right w:val="none" w:sz="0" w:space="0" w:color="auto"/>
      </w:divBdr>
    </w:div>
    <w:div w:id="998995769">
      <w:bodyDiv w:val="1"/>
      <w:marLeft w:val="0"/>
      <w:marRight w:val="0"/>
      <w:marTop w:val="0"/>
      <w:marBottom w:val="0"/>
      <w:divBdr>
        <w:top w:val="none" w:sz="0" w:space="0" w:color="auto"/>
        <w:left w:val="none" w:sz="0" w:space="0" w:color="auto"/>
        <w:bottom w:val="none" w:sz="0" w:space="0" w:color="auto"/>
        <w:right w:val="none" w:sz="0" w:space="0" w:color="auto"/>
      </w:divBdr>
    </w:div>
    <w:div w:id="999038870">
      <w:bodyDiv w:val="1"/>
      <w:marLeft w:val="0"/>
      <w:marRight w:val="0"/>
      <w:marTop w:val="0"/>
      <w:marBottom w:val="0"/>
      <w:divBdr>
        <w:top w:val="none" w:sz="0" w:space="0" w:color="auto"/>
        <w:left w:val="none" w:sz="0" w:space="0" w:color="auto"/>
        <w:bottom w:val="none" w:sz="0" w:space="0" w:color="auto"/>
        <w:right w:val="none" w:sz="0" w:space="0" w:color="auto"/>
      </w:divBdr>
    </w:div>
    <w:div w:id="999117773">
      <w:bodyDiv w:val="1"/>
      <w:marLeft w:val="0"/>
      <w:marRight w:val="0"/>
      <w:marTop w:val="0"/>
      <w:marBottom w:val="0"/>
      <w:divBdr>
        <w:top w:val="none" w:sz="0" w:space="0" w:color="auto"/>
        <w:left w:val="none" w:sz="0" w:space="0" w:color="auto"/>
        <w:bottom w:val="none" w:sz="0" w:space="0" w:color="auto"/>
        <w:right w:val="none" w:sz="0" w:space="0" w:color="auto"/>
      </w:divBdr>
    </w:div>
    <w:div w:id="999308375">
      <w:bodyDiv w:val="1"/>
      <w:marLeft w:val="0"/>
      <w:marRight w:val="0"/>
      <w:marTop w:val="0"/>
      <w:marBottom w:val="0"/>
      <w:divBdr>
        <w:top w:val="none" w:sz="0" w:space="0" w:color="auto"/>
        <w:left w:val="none" w:sz="0" w:space="0" w:color="auto"/>
        <w:bottom w:val="none" w:sz="0" w:space="0" w:color="auto"/>
        <w:right w:val="none" w:sz="0" w:space="0" w:color="auto"/>
      </w:divBdr>
    </w:div>
    <w:div w:id="999430123">
      <w:bodyDiv w:val="1"/>
      <w:marLeft w:val="0"/>
      <w:marRight w:val="0"/>
      <w:marTop w:val="0"/>
      <w:marBottom w:val="0"/>
      <w:divBdr>
        <w:top w:val="none" w:sz="0" w:space="0" w:color="auto"/>
        <w:left w:val="none" w:sz="0" w:space="0" w:color="auto"/>
        <w:bottom w:val="none" w:sz="0" w:space="0" w:color="auto"/>
        <w:right w:val="none" w:sz="0" w:space="0" w:color="auto"/>
      </w:divBdr>
    </w:div>
    <w:div w:id="999843133">
      <w:bodyDiv w:val="1"/>
      <w:marLeft w:val="0"/>
      <w:marRight w:val="0"/>
      <w:marTop w:val="0"/>
      <w:marBottom w:val="0"/>
      <w:divBdr>
        <w:top w:val="none" w:sz="0" w:space="0" w:color="auto"/>
        <w:left w:val="none" w:sz="0" w:space="0" w:color="auto"/>
        <w:bottom w:val="none" w:sz="0" w:space="0" w:color="auto"/>
        <w:right w:val="none" w:sz="0" w:space="0" w:color="auto"/>
      </w:divBdr>
    </w:div>
    <w:div w:id="999849836">
      <w:bodyDiv w:val="1"/>
      <w:marLeft w:val="0"/>
      <w:marRight w:val="0"/>
      <w:marTop w:val="0"/>
      <w:marBottom w:val="0"/>
      <w:divBdr>
        <w:top w:val="none" w:sz="0" w:space="0" w:color="auto"/>
        <w:left w:val="none" w:sz="0" w:space="0" w:color="auto"/>
        <w:bottom w:val="none" w:sz="0" w:space="0" w:color="auto"/>
        <w:right w:val="none" w:sz="0" w:space="0" w:color="auto"/>
      </w:divBdr>
    </w:div>
    <w:div w:id="999966427">
      <w:bodyDiv w:val="1"/>
      <w:marLeft w:val="0"/>
      <w:marRight w:val="0"/>
      <w:marTop w:val="0"/>
      <w:marBottom w:val="0"/>
      <w:divBdr>
        <w:top w:val="none" w:sz="0" w:space="0" w:color="auto"/>
        <w:left w:val="none" w:sz="0" w:space="0" w:color="auto"/>
        <w:bottom w:val="none" w:sz="0" w:space="0" w:color="auto"/>
        <w:right w:val="none" w:sz="0" w:space="0" w:color="auto"/>
      </w:divBdr>
    </w:div>
    <w:div w:id="1000038498">
      <w:bodyDiv w:val="1"/>
      <w:marLeft w:val="0"/>
      <w:marRight w:val="0"/>
      <w:marTop w:val="0"/>
      <w:marBottom w:val="0"/>
      <w:divBdr>
        <w:top w:val="none" w:sz="0" w:space="0" w:color="auto"/>
        <w:left w:val="none" w:sz="0" w:space="0" w:color="auto"/>
        <w:bottom w:val="none" w:sz="0" w:space="0" w:color="auto"/>
        <w:right w:val="none" w:sz="0" w:space="0" w:color="auto"/>
      </w:divBdr>
    </w:div>
    <w:div w:id="1000352868">
      <w:bodyDiv w:val="1"/>
      <w:marLeft w:val="0"/>
      <w:marRight w:val="0"/>
      <w:marTop w:val="0"/>
      <w:marBottom w:val="0"/>
      <w:divBdr>
        <w:top w:val="none" w:sz="0" w:space="0" w:color="auto"/>
        <w:left w:val="none" w:sz="0" w:space="0" w:color="auto"/>
        <w:bottom w:val="none" w:sz="0" w:space="0" w:color="auto"/>
        <w:right w:val="none" w:sz="0" w:space="0" w:color="auto"/>
      </w:divBdr>
    </w:div>
    <w:div w:id="1000356594">
      <w:bodyDiv w:val="1"/>
      <w:marLeft w:val="0"/>
      <w:marRight w:val="0"/>
      <w:marTop w:val="0"/>
      <w:marBottom w:val="0"/>
      <w:divBdr>
        <w:top w:val="none" w:sz="0" w:space="0" w:color="auto"/>
        <w:left w:val="none" w:sz="0" w:space="0" w:color="auto"/>
        <w:bottom w:val="none" w:sz="0" w:space="0" w:color="auto"/>
        <w:right w:val="none" w:sz="0" w:space="0" w:color="auto"/>
      </w:divBdr>
    </w:div>
    <w:div w:id="1000695198">
      <w:bodyDiv w:val="1"/>
      <w:marLeft w:val="0"/>
      <w:marRight w:val="0"/>
      <w:marTop w:val="0"/>
      <w:marBottom w:val="0"/>
      <w:divBdr>
        <w:top w:val="none" w:sz="0" w:space="0" w:color="auto"/>
        <w:left w:val="none" w:sz="0" w:space="0" w:color="auto"/>
        <w:bottom w:val="none" w:sz="0" w:space="0" w:color="auto"/>
        <w:right w:val="none" w:sz="0" w:space="0" w:color="auto"/>
      </w:divBdr>
    </w:div>
    <w:div w:id="1000697481">
      <w:bodyDiv w:val="1"/>
      <w:marLeft w:val="0"/>
      <w:marRight w:val="0"/>
      <w:marTop w:val="0"/>
      <w:marBottom w:val="0"/>
      <w:divBdr>
        <w:top w:val="none" w:sz="0" w:space="0" w:color="auto"/>
        <w:left w:val="none" w:sz="0" w:space="0" w:color="auto"/>
        <w:bottom w:val="none" w:sz="0" w:space="0" w:color="auto"/>
        <w:right w:val="none" w:sz="0" w:space="0" w:color="auto"/>
      </w:divBdr>
    </w:div>
    <w:div w:id="1000739928">
      <w:bodyDiv w:val="1"/>
      <w:marLeft w:val="0"/>
      <w:marRight w:val="0"/>
      <w:marTop w:val="0"/>
      <w:marBottom w:val="0"/>
      <w:divBdr>
        <w:top w:val="none" w:sz="0" w:space="0" w:color="auto"/>
        <w:left w:val="none" w:sz="0" w:space="0" w:color="auto"/>
        <w:bottom w:val="none" w:sz="0" w:space="0" w:color="auto"/>
        <w:right w:val="none" w:sz="0" w:space="0" w:color="auto"/>
      </w:divBdr>
    </w:div>
    <w:div w:id="1000963124">
      <w:bodyDiv w:val="1"/>
      <w:marLeft w:val="0"/>
      <w:marRight w:val="0"/>
      <w:marTop w:val="0"/>
      <w:marBottom w:val="0"/>
      <w:divBdr>
        <w:top w:val="none" w:sz="0" w:space="0" w:color="auto"/>
        <w:left w:val="none" w:sz="0" w:space="0" w:color="auto"/>
        <w:bottom w:val="none" w:sz="0" w:space="0" w:color="auto"/>
        <w:right w:val="none" w:sz="0" w:space="0" w:color="auto"/>
      </w:divBdr>
    </w:div>
    <w:div w:id="1001078324">
      <w:bodyDiv w:val="1"/>
      <w:marLeft w:val="0"/>
      <w:marRight w:val="0"/>
      <w:marTop w:val="0"/>
      <w:marBottom w:val="0"/>
      <w:divBdr>
        <w:top w:val="none" w:sz="0" w:space="0" w:color="auto"/>
        <w:left w:val="none" w:sz="0" w:space="0" w:color="auto"/>
        <w:bottom w:val="none" w:sz="0" w:space="0" w:color="auto"/>
        <w:right w:val="none" w:sz="0" w:space="0" w:color="auto"/>
      </w:divBdr>
    </w:div>
    <w:div w:id="1001391253">
      <w:bodyDiv w:val="1"/>
      <w:marLeft w:val="0"/>
      <w:marRight w:val="0"/>
      <w:marTop w:val="0"/>
      <w:marBottom w:val="0"/>
      <w:divBdr>
        <w:top w:val="none" w:sz="0" w:space="0" w:color="auto"/>
        <w:left w:val="none" w:sz="0" w:space="0" w:color="auto"/>
        <w:bottom w:val="none" w:sz="0" w:space="0" w:color="auto"/>
        <w:right w:val="none" w:sz="0" w:space="0" w:color="auto"/>
      </w:divBdr>
    </w:div>
    <w:div w:id="1001591328">
      <w:bodyDiv w:val="1"/>
      <w:marLeft w:val="0"/>
      <w:marRight w:val="0"/>
      <w:marTop w:val="0"/>
      <w:marBottom w:val="0"/>
      <w:divBdr>
        <w:top w:val="none" w:sz="0" w:space="0" w:color="auto"/>
        <w:left w:val="none" w:sz="0" w:space="0" w:color="auto"/>
        <w:bottom w:val="none" w:sz="0" w:space="0" w:color="auto"/>
        <w:right w:val="none" w:sz="0" w:space="0" w:color="auto"/>
      </w:divBdr>
    </w:div>
    <w:div w:id="1001663892">
      <w:bodyDiv w:val="1"/>
      <w:marLeft w:val="0"/>
      <w:marRight w:val="0"/>
      <w:marTop w:val="0"/>
      <w:marBottom w:val="0"/>
      <w:divBdr>
        <w:top w:val="none" w:sz="0" w:space="0" w:color="auto"/>
        <w:left w:val="none" w:sz="0" w:space="0" w:color="auto"/>
        <w:bottom w:val="none" w:sz="0" w:space="0" w:color="auto"/>
        <w:right w:val="none" w:sz="0" w:space="0" w:color="auto"/>
      </w:divBdr>
    </w:div>
    <w:div w:id="1001733622">
      <w:bodyDiv w:val="1"/>
      <w:marLeft w:val="0"/>
      <w:marRight w:val="0"/>
      <w:marTop w:val="0"/>
      <w:marBottom w:val="0"/>
      <w:divBdr>
        <w:top w:val="none" w:sz="0" w:space="0" w:color="auto"/>
        <w:left w:val="none" w:sz="0" w:space="0" w:color="auto"/>
        <w:bottom w:val="none" w:sz="0" w:space="0" w:color="auto"/>
        <w:right w:val="none" w:sz="0" w:space="0" w:color="auto"/>
      </w:divBdr>
    </w:div>
    <w:div w:id="1001736423">
      <w:bodyDiv w:val="1"/>
      <w:marLeft w:val="0"/>
      <w:marRight w:val="0"/>
      <w:marTop w:val="0"/>
      <w:marBottom w:val="0"/>
      <w:divBdr>
        <w:top w:val="none" w:sz="0" w:space="0" w:color="auto"/>
        <w:left w:val="none" w:sz="0" w:space="0" w:color="auto"/>
        <w:bottom w:val="none" w:sz="0" w:space="0" w:color="auto"/>
        <w:right w:val="none" w:sz="0" w:space="0" w:color="auto"/>
      </w:divBdr>
    </w:div>
    <w:div w:id="1001737020">
      <w:bodyDiv w:val="1"/>
      <w:marLeft w:val="0"/>
      <w:marRight w:val="0"/>
      <w:marTop w:val="0"/>
      <w:marBottom w:val="0"/>
      <w:divBdr>
        <w:top w:val="none" w:sz="0" w:space="0" w:color="auto"/>
        <w:left w:val="none" w:sz="0" w:space="0" w:color="auto"/>
        <w:bottom w:val="none" w:sz="0" w:space="0" w:color="auto"/>
        <w:right w:val="none" w:sz="0" w:space="0" w:color="auto"/>
      </w:divBdr>
    </w:div>
    <w:div w:id="1001927629">
      <w:bodyDiv w:val="1"/>
      <w:marLeft w:val="0"/>
      <w:marRight w:val="0"/>
      <w:marTop w:val="0"/>
      <w:marBottom w:val="0"/>
      <w:divBdr>
        <w:top w:val="none" w:sz="0" w:space="0" w:color="auto"/>
        <w:left w:val="none" w:sz="0" w:space="0" w:color="auto"/>
        <w:bottom w:val="none" w:sz="0" w:space="0" w:color="auto"/>
        <w:right w:val="none" w:sz="0" w:space="0" w:color="auto"/>
      </w:divBdr>
    </w:div>
    <w:div w:id="1001928660">
      <w:bodyDiv w:val="1"/>
      <w:marLeft w:val="0"/>
      <w:marRight w:val="0"/>
      <w:marTop w:val="0"/>
      <w:marBottom w:val="0"/>
      <w:divBdr>
        <w:top w:val="none" w:sz="0" w:space="0" w:color="auto"/>
        <w:left w:val="none" w:sz="0" w:space="0" w:color="auto"/>
        <w:bottom w:val="none" w:sz="0" w:space="0" w:color="auto"/>
        <w:right w:val="none" w:sz="0" w:space="0" w:color="auto"/>
      </w:divBdr>
    </w:div>
    <w:div w:id="1001934535">
      <w:bodyDiv w:val="1"/>
      <w:marLeft w:val="0"/>
      <w:marRight w:val="0"/>
      <w:marTop w:val="0"/>
      <w:marBottom w:val="0"/>
      <w:divBdr>
        <w:top w:val="none" w:sz="0" w:space="0" w:color="auto"/>
        <w:left w:val="none" w:sz="0" w:space="0" w:color="auto"/>
        <w:bottom w:val="none" w:sz="0" w:space="0" w:color="auto"/>
        <w:right w:val="none" w:sz="0" w:space="0" w:color="auto"/>
      </w:divBdr>
    </w:div>
    <w:div w:id="1002004200">
      <w:bodyDiv w:val="1"/>
      <w:marLeft w:val="0"/>
      <w:marRight w:val="0"/>
      <w:marTop w:val="0"/>
      <w:marBottom w:val="0"/>
      <w:divBdr>
        <w:top w:val="none" w:sz="0" w:space="0" w:color="auto"/>
        <w:left w:val="none" w:sz="0" w:space="0" w:color="auto"/>
        <w:bottom w:val="none" w:sz="0" w:space="0" w:color="auto"/>
        <w:right w:val="none" w:sz="0" w:space="0" w:color="auto"/>
      </w:divBdr>
    </w:div>
    <w:div w:id="1002009303">
      <w:bodyDiv w:val="1"/>
      <w:marLeft w:val="0"/>
      <w:marRight w:val="0"/>
      <w:marTop w:val="0"/>
      <w:marBottom w:val="0"/>
      <w:divBdr>
        <w:top w:val="none" w:sz="0" w:space="0" w:color="auto"/>
        <w:left w:val="none" w:sz="0" w:space="0" w:color="auto"/>
        <w:bottom w:val="none" w:sz="0" w:space="0" w:color="auto"/>
        <w:right w:val="none" w:sz="0" w:space="0" w:color="auto"/>
      </w:divBdr>
    </w:div>
    <w:div w:id="1002122105">
      <w:bodyDiv w:val="1"/>
      <w:marLeft w:val="0"/>
      <w:marRight w:val="0"/>
      <w:marTop w:val="0"/>
      <w:marBottom w:val="0"/>
      <w:divBdr>
        <w:top w:val="none" w:sz="0" w:space="0" w:color="auto"/>
        <w:left w:val="none" w:sz="0" w:space="0" w:color="auto"/>
        <w:bottom w:val="none" w:sz="0" w:space="0" w:color="auto"/>
        <w:right w:val="none" w:sz="0" w:space="0" w:color="auto"/>
      </w:divBdr>
    </w:div>
    <w:div w:id="1002125517">
      <w:bodyDiv w:val="1"/>
      <w:marLeft w:val="0"/>
      <w:marRight w:val="0"/>
      <w:marTop w:val="0"/>
      <w:marBottom w:val="0"/>
      <w:divBdr>
        <w:top w:val="none" w:sz="0" w:space="0" w:color="auto"/>
        <w:left w:val="none" w:sz="0" w:space="0" w:color="auto"/>
        <w:bottom w:val="none" w:sz="0" w:space="0" w:color="auto"/>
        <w:right w:val="none" w:sz="0" w:space="0" w:color="auto"/>
      </w:divBdr>
    </w:div>
    <w:div w:id="1002199170">
      <w:bodyDiv w:val="1"/>
      <w:marLeft w:val="0"/>
      <w:marRight w:val="0"/>
      <w:marTop w:val="0"/>
      <w:marBottom w:val="0"/>
      <w:divBdr>
        <w:top w:val="none" w:sz="0" w:space="0" w:color="auto"/>
        <w:left w:val="none" w:sz="0" w:space="0" w:color="auto"/>
        <w:bottom w:val="none" w:sz="0" w:space="0" w:color="auto"/>
        <w:right w:val="none" w:sz="0" w:space="0" w:color="auto"/>
      </w:divBdr>
    </w:div>
    <w:div w:id="1002389891">
      <w:bodyDiv w:val="1"/>
      <w:marLeft w:val="0"/>
      <w:marRight w:val="0"/>
      <w:marTop w:val="0"/>
      <w:marBottom w:val="0"/>
      <w:divBdr>
        <w:top w:val="none" w:sz="0" w:space="0" w:color="auto"/>
        <w:left w:val="none" w:sz="0" w:space="0" w:color="auto"/>
        <w:bottom w:val="none" w:sz="0" w:space="0" w:color="auto"/>
        <w:right w:val="none" w:sz="0" w:space="0" w:color="auto"/>
      </w:divBdr>
    </w:div>
    <w:div w:id="1002507848">
      <w:bodyDiv w:val="1"/>
      <w:marLeft w:val="0"/>
      <w:marRight w:val="0"/>
      <w:marTop w:val="0"/>
      <w:marBottom w:val="0"/>
      <w:divBdr>
        <w:top w:val="none" w:sz="0" w:space="0" w:color="auto"/>
        <w:left w:val="none" w:sz="0" w:space="0" w:color="auto"/>
        <w:bottom w:val="none" w:sz="0" w:space="0" w:color="auto"/>
        <w:right w:val="none" w:sz="0" w:space="0" w:color="auto"/>
      </w:divBdr>
    </w:div>
    <w:div w:id="1003052157">
      <w:bodyDiv w:val="1"/>
      <w:marLeft w:val="0"/>
      <w:marRight w:val="0"/>
      <w:marTop w:val="0"/>
      <w:marBottom w:val="0"/>
      <w:divBdr>
        <w:top w:val="none" w:sz="0" w:space="0" w:color="auto"/>
        <w:left w:val="none" w:sz="0" w:space="0" w:color="auto"/>
        <w:bottom w:val="none" w:sz="0" w:space="0" w:color="auto"/>
        <w:right w:val="none" w:sz="0" w:space="0" w:color="auto"/>
      </w:divBdr>
    </w:div>
    <w:div w:id="1003052648">
      <w:bodyDiv w:val="1"/>
      <w:marLeft w:val="0"/>
      <w:marRight w:val="0"/>
      <w:marTop w:val="0"/>
      <w:marBottom w:val="0"/>
      <w:divBdr>
        <w:top w:val="none" w:sz="0" w:space="0" w:color="auto"/>
        <w:left w:val="none" w:sz="0" w:space="0" w:color="auto"/>
        <w:bottom w:val="none" w:sz="0" w:space="0" w:color="auto"/>
        <w:right w:val="none" w:sz="0" w:space="0" w:color="auto"/>
      </w:divBdr>
    </w:div>
    <w:div w:id="1003121104">
      <w:bodyDiv w:val="1"/>
      <w:marLeft w:val="0"/>
      <w:marRight w:val="0"/>
      <w:marTop w:val="0"/>
      <w:marBottom w:val="0"/>
      <w:divBdr>
        <w:top w:val="none" w:sz="0" w:space="0" w:color="auto"/>
        <w:left w:val="none" w:sz="0" w:space="0" w:color="auto"/>
        <w:bottom w:val="none" w:sz="0" w:space="0" w:color="auto"/>
        <w:right w:val="none" w:sz="0" w:space="0" w:color="auto"/>
      </w:divBdr>
    </w:div>
    <w:div w:id="1003242352">
      <w:bodyDiv w:val="1"/>
      <w:marLeft w:val="0"/>
      <w:marRight w:val="0"/>
      <w:marTop w:val="0"/>
      <w:marBottom w:val="0"/>
      <w:divBdr>
        <w:top w:val="none" w:sz="0" w:space="0" w:color="auto"/>
        <w:left w:val="none" w:sz="0" w:space="0" w:color="auto"/>
        <w:bottom w:val="none" w:sz="0" w:space="0" w:color="auto"/>
        <w:right w:val="none" w:sz="0" w:space="0" w:color="auto"/>
      </w:divBdr>
    </w:div>
    <w:div w:id="1003312645">
      <w:bodyDiv w:val="1"/>
      <w:marLeft w:val="0"/>
      <w:marRight w:val="0"/>
      <w:marTop w:val="0"/>
      <w:marBottom w:val="0"/>
      <w:divBdr>
        <w:top w:val="none" w:sz="0" w:space="0" w:color="auto"/>
        <w:left w:val="none" w:sz="0" w:space="0" w:color="auto"/>
        <w:bottom w:val="none" w:sz="0" w:space="0" w:color="auto"/>
        <w:right w:val="none" w:sz="0" w:space="0" w:color="auto"/>
      </w:divBdr>
    </w:div>
    <w:div w:id="1003315830">
      <w:bodyDiv w:val="1"/>
      <w:marLeft w:val="0"/>
      <w:marRight w:val="0"/>
      <w:marTop w:val="0"/>
      <w:marBottom w:val="0"/>
      <w:divBdr>
        <w:top w:val="none" w:sz="0" w:space="0" w:color="auto"/>
        <w:left w:val="none" w:sz="0" w:space="0" w:color="auto"/>
        <w:bottom w:val="none" w:sz="0" w:space="0" w:color="auto"/>
        <w:right w:val="none" w:sz="0" w:space="0" w:color="auto"/>
      </w:divBdr>
    </w:div>
    <w:div w:id="1003434055">
      <w:bodyDiv w:val="1"/>
      <w:marLeft w:val="0"/>
      <w:marRight w:val="0"/>
      <w:marTop w:val="0"/>
      <w:marBottom w:val="0"/>
      <w:divBdr>
        <w:top w:val="none" w:sz="0" w:space="0" w:color="auto"/>
        <w:left w:val="none" w:sz="0" w:space="0" w:color="auto"/>
        <w:bottom w:val="none" w:sz="0" w:space="0" w:color="auto"/>
        <w:right w:val="none" w:sz="0" w:space="0" w:color="auto"/>
      </w:divBdr>
    </w:div>
    <w:div w:id="1003515353">
      <w:bodyDiv w:val="1"/>
      <w:marLeft w:val="0"/>
      <w:marRight w:val="0"/>
      <w:marTop w:val="0"/>
      <w:marBottom w:val="0"/>
      <w:divBdr>
        <w:top w:val="none" w:sz="0" w:space="0" w:color="auto"/>
        <w:left w:val="none" w:sz="0" w:space="0" w:color="auto"/>
        <w:bottom w:val="none" w:sz="0" w:space="0" w:color="auto"/>
        <w:right w:val="none" w:sz="0" w:space="0" w:color="auto"/>
      </w:divBdr>
    </w:div>
    <w:div w:id="1003973005">
      <w:bodyDiv w:val="1"/>
      <w:marLeft w:val="0"/>
      <w:marRight w:val="0"/>
      <w:marTop w:val="0"/>
      <w:marBottom w:val="0"/>
      <w:divBdr>
        <w:top w:val="none" w:sz="0" w:space="0" w:color="auto"/>
        <w:left w:val="none" w:sz="0" w:space="0" w:color="auto"/>
        <w:bottom w:val="none" w:sz="0" w:space="0" w:color="auto"/>
        <w:right w:val="none" w:sz="0" w:space="0" w:color="auto"/>
      </w:divBdr>
    </w:div>
    <w:div w:id="1004011979">
      <w:bodyDiv w:val="1"/>
      <w:marLeft w:val="0"/>
      <w:marRight w:val="0"/>
      <w:marTop w:val="0"/>
      <w:marBottom w:val="0"/>
      <w:divBdr>
        <w:top w:val="none" w:sz="0" w:space="0" w:color="auto"/>
        <w:left w:val="none" w:sz="0" w:space="0" w:color="auto"/>
        <w:bottom w:val="none" w:sz="0" w:space="0" w:color="auto"/>
        <w:right w:val="none" w:sz="0" w:space="0" w:color="auto"/>
      </w:divBdr>
    </w:div>
    <w:div w:id="1004016335">
      <w:bodyDiv w:val="1"/>
      <w:marLeft w:val="0"/>
      <w:marRight w:val="0"/>
      <w:marTop w:val="0"/>
      <w:marBottom w:val="0"/>
      <w:divBdr>
        <w:top w:val="none" w:sz="0" w:space="0" w:color="auto"/>
        <w:left w:val="none" w:sz="0" w:space="0" w:color="auto"/>
        <w:bottom w:val="none" w:sz="0" w:space="0" w:color="auto"/>
        <w:right w:val="none" w:sz="0" w:space="0" w:color="auto"/>
      </w:divBdr>
    </w:div>
    <w:div w:id="1004210743">
      <w:bodyDiv w:val="1"/>
      <w:marLeft w:val="0"/>
      <w:marRight w:val="0"/>
      <w:marTop w:val="0"/>
      <w:marBottom w:val="0"/>
      <w:divBdr>
        <w:top w:val="none" w:sz="0" w:space="0" w:color="auto"/>
        <w:left w:val="none" w:sz="0" w:space="0" w:color="auto"/>
        <w:bottom w:val="none" w:sz="0" w:space="0" w:color="auto"/>
        <w:right w:val="none" w:sz="0" w:space="0" w:color="auto"/>
      </w:divBdr>
    </w:div>
    <w:div w:id="1004406441">
      <w:bodyDiv w:val="1"/>
      <w:marLeft w:val="0"/>
      <w:marRight w:val="0"/>
      <w:marTop w:val="0"/>
      <w:marBottom w:val="0"/>
      <w:divBdr>
        <w:top w:val="none" w:sz="0" w:space="0" w:color="auto"/>
        <w:left w:val="none" w:sz="0" w:space="0" w:color="auto"/>
        <w:bottom w:val="none" w:sz="0" w:space="0" w:color="auto"/>
        <w:right w:val="none" w:sz="0" w:space="0" w:color="auto"/>
      </w:divBdr>
    </w:div>
    <w:div w:id="1004433941">
      <w:bodyDiv w:val="1"/>
      <w:marLeft w:val="0"/>
      <w:marRight w:val="0"/>
      <w:marTop w:val="0"/>
      <w:marBottom w:val="0"/>
      <w:divBdr>
        <w:top w:val="none" w:sz="0" w:space="0" w:color="auto"/>
        <w:left w:val="none" w:sz="0" w:space="0" w:color="auto"/>
        <w:bottom w:val="none" w:sz="0" w:space="0" w:color="auto"/>
        <w:right w:val="none" w:sz="0" w:space="0" w:color="auto"/>
      </w:divBdr>
    </w:div>
    <w:div w:id="1004476374">
      <w:bodyDiv w:val="1"/>
      <w:marLeft w:val="0"/>
      <w:marRight w:val="0"/>
      <w:marTop w:val="0"/>
      <w:marBottom w:val="0"/>
      <w:divBdr>
        <w:top w:val="none" w:sz="0" w:space="0" w:color="auto"/>
        <w:left w:val="none" w:sz="0" w:space="0" w:color="auto"/>
        <w:bottom w:val="none" w:sz="0" w:space="0" w:color="auto"/>
        <w:right w:val="none" w:sz="0" w:space="0" w:color="auto"/>
      </w:divBdr>
    </w:div>
    <w:div w:id="1004547829">
      <w:bodyDiv w:val="1"/>
      <w:marLeft w:val="0"/>
      <w:marRight w:val="0"/>
      <w:marTop w:val="0"/>
      <w:marBottom w:val="0"/>
      <w:divBdr>
        <w:top w:val="none" w:sz="0" w:space="0" w:color="auto"/>
        <w:left w:val="none" w:sz="0" w:space="0" w:color="auto"/>
        <w:bottom w:val="none" w:sz="0" w:space="0" w:color="auto"/>
        <w:right w:val="none" w:sz="0" w:space="0" w:color="auto"/>
      </w:divBdr>
    </w:div>
    <w:div w:id="1004624119">
      <w:bodyDiv w:val="1"/>
      <w:marLeft w:val="0"/>
      <w:marRight w:val="0"/>
      <w:marTop w:val="0"/>
      <w:marBottom w:val="0"/>
      <w:divBdr>
        <w:top w:val="none" w:sz="0" w:space="0" w:color="auto"/>
        <w:left w:val="none" w:sz="0" w:space="0" w:color="auto"/>
        <w:bottom w:val="none" w:sz="0" w:space="0" w:color="auto"/>
        <w:right w:val="none" w:sz="0" w:space="0" w:color="auto"/>
      </w:divBdr>
    </w:div>
    <w:div w:id="1004624635">
      <w:bodyDiv w:val="1"/>
      <w:marLeft w:val="0"/>
      <w:marRight w:val="0"/>
      <w:marTop w:val="0"/>
      <w:marBottom w:val="0"/>
      <w:divBdr>
        <w:top w:val="none" w:sz="0" w:space="0" w:color="auto"/>
        <w:left w:val="none" w:sz="0" w:space="0" w:color="auto"/>
        <w:bottom w:val="none" w:sz="0" w:space="0" w:color="auto"/>
        <w:right w:val="none" w:sz="0" w:space="0" w:color="auto"/>
      </w:divBdr>
    </w:div>
    <w:div w:id="1004819088">
      <w:bodyDiv w:val="1"/>
      <w:marLeft w:val="0"/>
      <w:marRight w:val="0"/>
      <w:marTop w:val="0"/>
      <w:marBottom w:val="0"/>
      <w:divBdr>
        <w:top w:val="none" w:sz="0" w:space="0" w:color="auto"/>
        <w:left w:val="none" w:sz="0" w:space="0" w:color="auto"/>
        <w:bottom w:val="none" w:sz="0" w:space="0" w:color="auto"/>
        <w:right w:val="none" w:sz="0" w:space="0" w:color="auto"/>
      </w:divBdr>
    </w:div>
    <w:div w:id="1004823168">
      <w:bodyDiv w:val="1"/>
      <w:marLeft w:val="0"/>
      <w:marRight w:val="0"/>
      <w:marTop w:val="0"/>
      <w:marBottom w:val="0"/>
      <w:divBdr>
        <w:top w:val="none" w:sz="0" w:space="0" w:color="auto"/>
        <w:left w:val="none" w:sz="0" w:space="0" w:color="auto"/>
        <w:bottom w:val="none" w:sz="0" w:space="0" w:color="auto"/>
        <w:right w:val="none" w:sz="0" w:space="0" w:color="auto"/>
      </w:divBdr>
    </w:div>
    <w:div w:id="1004824462">
      <w:bodyDiv w:val="1"/>
      <w:marLeft w:val="0"/>
      <w:marRight w:val="0"/>
      <w:marTop w:val="0"/>
      <w:marBottom w:val="0"/>
      <w:divBdr>
        <w:top w:val="none" w:sz="0" w:space="0" w:color="auto"/>
        <w:left w:val="none" w:sz="0" w:space="0" w:color="auto"/>
        <w:bottom w:val="none" w:sz="0" w:space="0" w:color="auto"/>
        <w:right w:val="none" w:sz="0" w:space="0" w:color="auto"/>
      </w:divBdr>
    </w:div>
    <w:div w:id="1004895083">
      <w:bodyDiv w:val="1"/>
      <w:marLeft w:val="0"/>
      <w:marRight w:val="0"/>
      <w:marTop w:val="0"/>
      <w:marBottom w:val="0"/>
      <w:divBdr>
        <w:top w:val="none" w:sz="0" w:space="0" w:color="auto"/>
        <w:left w:val="none" w:sz="0" w:space="0" w:color="auto"/>
        <w:bottom w:val="none" w:sz="0" w:space="0" w:color="auto"/>
        <w:right w:val="none" w:sz="0" w:space="0" w:color="auto"/>
      </w:divBdr>
    </w:div>
    <w:div w:id="1004936745">
      <w:bodyDiv w:val="1"/>
      <w:marLeft w:val="0"/>
      <w:marRight w:val="0"/>
      <w:marTop w:val="0"/>
      <w:marBottom w:val="0"/>
      <w:divBdr>
        <w:top w:val="none" w:sz="0" w:space="0" w:color="auto"/>
        <w:left w:val="none" w:sz="0" w:space="0" w:color="auto"/>
        <w:bottom w:val="none" w:sz="0" w:space="0" w:color="auto"/>
        <w:right w:val="none" w:sz="0" w:space="0" w:color="auto"/>
      </w:divBdr>
    </w:div>
    <w:div w:id="1005091719">
      <w:bodyDiv w:val="1"/>
      <w:marLeft w:val="0"/>
      <w:marRight w:val="0"/>
      <w:marTop w:val="0"/>
      <w:marBottom w:val="0"/>
      <w:divBdr>
        <w:top w:val="none" w:sz="0" w:space="0" w:color="auto"/>
        <w:left w:val="none" w:sz="0" w:space="0" w:color="auto"/>
        <w:bottom w:val="none" w:sz="0" w:space="0" w:color="auto"/>
        <w:right w:val="none" w:sz="0" w:space="0" w:color="auto"/>
      </w:divBdr>
    </w:div>
    <w:div w:id="1005326604">
      <w:bodyDiv w:val="1"/>
      <w:marLeft w:val="0"/>
      <w:marRight w:val="0"/>
      <w:marTop w:val="0"/>
      <w:marBottom w:val="0"/>
      <w:divBdr>
        <w:top w:val="none" w:sz="0" w:space="0" w:color="auto"/>
        <w:left w:val="none" w:sz="0" w:space="0" w:color="auto"/>
        <w:bottom w:val="none" w:sz="0" w:space="0" w:color="auto"/>
        <w:right w:val="none" w:sz="0" w:space="0" w:color="auto"/>
      </w:divBdr>
    </w:div>
    <w:div w:id="1005327898">
      <w:bodyDiv w:val="1"/>
      <w:marLeft w:val="0"/>
      <w:marRight w:val="0"/>
      <w:marTop w:val="0"/>
      <w:marBottom w:val="0"/>
      <w:divBdr>
        <w:top w:val="none" w:sz="0" w:space="0" w:color="auto"/>
        <w:left w:val="none" w:sz="0" w:space="0" w:color="auto"/>
        <w:bottom w:val="none" w:sz="0" w:space="0" w:color="auto"/>
        <w:right w:val="none" w:sz="0" w:space="0" w:color="auto"/>
      </w:divBdr>
    </w:div>
    <w:div w:id="1005596120">
      <w:bodyDiv w:val="1"/>
      <w:marLeft w:val="0"/>
      <w:marRight w:val="0"/>
      <w:marTop w:val="0"/>
      <w:marBottom w:val="0"/>
      <w:divBdr>
        <w:top w:val="none" w:sz="0" w:space="0" w:color="auto"/>
        <w:left w:val="none" w:sz="0" w:space="0" w:color="auto"/>
        <w:bottom w:val="none" w:sz="0" w:space="0" w:color="auto"/>
        <w:right w:val="none" w:sz="0" w:space="0" w:color="auto"/>
      </w:divBdr>
    </w:div>
    <w:div w:id="1005978022">
      <w:bodyDiv w:val="1"/>
      <w:marLeft w:val="0"/>
      <w:marRight w:val="0"/>
      <w:marTop w:val="0"/>
      <w:marBottom w:val="0"/>
      <w:divBdr>
        <w:top w:val="none" w:sz="0" w:space="0" w:color="auto"/>
        <w:left w:val="none" w:sz="0" w:space="0" w:color="auto"/>
        <w:bottom w:val="none" w:sz="0" w:space="0" w:color="auto"/>
        <w:right w:val="none" w:sz="0" w:space="0" w:color="auto"/>
      </w:divBdr>
    </w:div>
    <w:div w:id="1005981737">
      <w:bodyDiv w:val="1"/>
      <w:marLeft w:val="0"/>
      <w:marRight w:val="0"/>
      <w:marTop w:val="0"/>
      <w:marBottom w:val="0"/>
      <w:divBdr>
        <w:top w:val="none" w:sz="0" w:space="0" w:color="auto"/>
        <w:left w:val="none" w:sz="0" w:space="0" w:color="auto"/>
        <w:bottom w:val="none" w:sz="0" w:space="0" w:color="auto"/>
        <w:right w:val="none" w:sz="0" w:space="0" w:color="auto"/>
      </w:divBdr>
    </w:div>
    <w:div w:id="1005984556">
      <w:bodyDiv w:val="1"/>
      <w:marLeft w:val="0"/>
      <w:marRight w:val="0"/>
      <w:marTop w:val="0"/>
      <w:marBottom w:val="0"/>
      <w:divBdr>
        <w:top w:val="none" w:sz="0" w:space="0" w:color="auto"/>
        <w:left w:val="none" w:sz="0" w:space="0" w:color="auto"/>
        <w:bottom w:val="none" w:sz="0" w:space="0" w:color="auto"/>
        <w:right w:val="none" w:sz="0" w:space="0" w:color="auto"/>
      </w:divBdr>
    </w:div>
    <w:div w:id="1006245470">
      <w:bodyDiv w:val="1"/>
      <w:marLeft w:val="0"/>
      <w:marRight w:val="0"/>
      <w:marTop w:val="0"/>
      <w:marBottom w:val="0"/>
      <w:divBdr>
        <w:top w:val="none" w:sz="0" w:space="0" w:color="auto"/>
        <w:left w:val="none" w:sz="0" w:space="0" w:color="auto"/>
        <w:bottom w:val="none" w:sz="0" w:space="0" w:color="auto"/>
        <w:right w:val="none" w:sz="0" w:space="0" w:color="auto"/>
      </w:divBdr>
    </w:div>
    <w:div w:id="1006246535">
      <w:bodyDiv w:val="1"/>
      <w:marLeft w:val="0"/>
      <w:marRight w:val="0"/>
      <w:marTop w:val="0"/>
      <w:marBottom w:val="0"/>
      <w:divBdr>
        <w:top w:val="none" w:sz="0" w:space="0" w:color="auto"/>
        <w:left w:val="none" w:sz="0" w:space="0" w:color="auto"/>
        <w:bottom w:val="none" w:sz="0" w:space="0" w:color="auto"/>
        <w:right w:val="none" w:sz="0" w:space="0" w:color="auto"/>
      </w:divBdr>
    </w:div>
    <w:div w:id="1006251577">
      <w:bodyDiv w:val="1"/>
      <w:marLeft w:val="0"/>
      <w:marRight w:val="0"/>
      <w:marTop w:val="0"/>
      <w:marBottom w:val="0"/>
      <w:divBdr>
        <w:top w:val="none" w:sz="0" w:space="0" w:color="auto"/>
        <w:left w:val="none" w:sz="0" w:space="0" w:color="auto"/>
        <w:bottom w:val="none" w:sz="0" w:space="0" w:color="auto"/>
        <w:right w:val="none" w:sz="0" w:space="0" w:color="auto"/>
      </w:divBdr>
    </w:div>
    <w:div w:id="1006371899">
      <w:bodyDiv w:val="1"/>
      <w:marLeft w:val="0"/>
      <w:marRight w:val="0"/>
      <w:marTop w:val="0"/>
      <w:marBottom w:val="0"/>
      <w:divBdr>
        <w:top w:val="none" w:sz="0" w:space="0" w:color="auto"/>
        <w:left w:val="none" w:sz="0" w:space="0" w:color="auto"/>
        <w:bottom w:val="none" w:sz="0" w:space="0" w:color="auto"/>
        <w:right w:val="none" w:sz="0" w:space="0" w:color="auto"/>
      </w:divBdr>
    </w:div>
    <w:div w:id="1006514153">
      <w:bodyDiv w:val="1"/>
      <w:marLeft w:val="0"/>
      <w:marRight w:val="0"/>
      <w:marTop w:val="0"/>
      <w:marBottom w:val="0"/>
      <w:divBdr>
        <w:top w:val="none" w:sz="0" w:space="0" w:color="auto"/>
        <w:left w:val="none" w:sz="0" w:space="0" w:color="auto"/>
        <w:bottom w:val="none" w:sz="0" w:space="0" w:color="auto"/>
        <w:right w:val="none" w:sz="0" w:space="0" w:color="auto"/>
      </w:divBdr>
    </w:div>
    <w:div w:id="1006588779">
      <w:bodyDiv w:val="1"/>
      <w:marLeft w:val="0"/>
      <w:marRight w:val="0"/>
      <w:marTop w:val="0"/>
      <w:marBottom w:val="0"/>
      <w:divBdr>
        <w:top w:val="none" w:sz="0" w:space="0" w:color="auto"/>
        <w:left w:val="none" w:sz="0" w:space="0" w:color="auto"/>
        <w:bottom w:val="none" w:sz="0" w:space="0" w:color="auto"/>
        <w:right w:val="none" w:sz="0" w:space="0" w:color="auto"/>
      </w:divBdr>
    </w:div>
    <w:div w:id="1006595571">
      <w:bodyDiv w:val="1"/>
      <w:marLeft w:val="0"/>
      <w:marRight w:val="0"/>
      <w:marTop w:val="0"/>
      <w:marBottom w:val="0"/>
      <w:divBdr>
        <w:top w:val="none" w:sz="0" w:space="0" w:color="auto"/>
        <w:left w:val="none" w:sz="0" w:space="0" w:color="auto"/>
        <w:bottom w:val="none" w:sz="0" w:space="0" w:color="auto"/>
        <w:right w:val="none" w:sz="0" w:space="0" w:color="auto"/>
      </w:divBdr>
    </w:div>
    <w:div w:id="1006635586">
      <w:bodyDiv w:val="1"/>
      <w:marLeft w:val="0"/>
      <w:marRight w:val="0"/>
      <w:marTop w:val="0"/>
      <w:marBottom w:val="0"/>
      <w:divBdr>
        <w:top w:val="none" w:sz="0" w:space="0" w:color="auto"/>
        <w:left w:val="none" w:sz="0" w:space="0" w:color="auto"/>
        <w:bottom w:val="none" w:sz="0" w:space="0" w:color="auto"/>
        <w:right w:val="none" w:sz="0" w:space="0" w:color="auto"/>
      </w:divBdr>
    </w:div>
    <w:div w:id="1006636748">
      <w:bodyDiv w:val="1"/>
      <w:marLeft w:val="0"/>
      <w:marRight w:val="0"/>
      <w:marTop w:val="0"/>
      <w:marBottom w:val="0"/>
      <w:divBdr>
        <w:top w:val="none" w:sz="0" w:space="0" w:color="auto"/>
        <w:left w:val="none" w:sz="0" w:space="0" w:color="auto"/>
        <w:bottom w:val="none" w:sz="0" w:space="0" w:color="auto"/>
        <w:right w:val="none" w:sz="0" w:space="0" w:color="auto"/>
      </w:divBdr>
    </w:div>
    <w:div w:id="1006638469">
      <w:bodyDiv w:val="1"/>
      <w:marLeft w:val="0"/>
      <w:marRight w:val="0"/>
      <w:marTop w:val="0"/>
      <w:marBottom w:val="0"/>
      <w:divBdr>
        <w:top w:val="none" w:sz="0" w:space="0" w:color="auto"/>
        <w:left w:val="none" w:sz="0" w:space="0" w:color="auto"/>
        <w:bottom w:val="none" w:sz="0" w:space="0" w:color="auto"/>
        <w:right w:val="none" w:sz="0" w:space="0" w:color="auto"/>
      </w:divBdr>
    </w:div>
    <w:div w:id="1006786385">
      <w:bodyDiv w:val="1"/>
      <w:marLeft w:val="0"/>
      <w:marRight w:val="0"/>
      <w:marTop w:val="0"/>
      <w:marBottom w:val="0"/>
      <w:divBdr>
        <w:top w:val="none" w:sz="0" w:space="0" w:color="auto"/>
        <w:left w:val="none" w:sz="0" w:space="0" w:color="auto"/>
        <w:bottom w:val="none" w:sz="0" w:space="0" w:color="auto"/>
        <w:right w:val="none" w:sz="0" w:space="0" w:color="auto"/>
      </w:divBdr>
    </w:div>
    <w:div w:id="1006978051">
      <w:bodyDiv w:val="1"/>
      <w:marLeft w:val="0"/>
      <w:marRight w:val="0"/>
      <w:marTop w:val="0"/>
      <w:marBottom w:val="0"/>
      <w:divBdr>
        <w:top w:val="none" w:sz="0" w:space="0" w:color="auto"/>
        <w:left w:val="none" w:sz="0" w:space="0" w:color="auto"/>
        <w:bottom w:val="none" w:sz="0" w:space="0" w:color="auto"/>
        <w:right w:val="none" w:sz="0" w:space="0" w:color="auto"/>
      </w:divBdr>
    </w:div>
    <w:div w:id="1007097035">
      <w:bodyDiv w:val="1"/>
      <w:marLeft w:val="0"/>
      <w:marRight w:val="0"/>
      <w:marTop w:val="0"/>
      <w:marBottom w:val="0"/>
      <w:divBdr>
        <w:top w:val="none" w:sz="0" w:space="0" w:color="auto"/>
        <w:left w:val="none" w:sz="0" w:space="0" w:color="auto"/>
        <w:bottom w:val="none" w:sz="0" w:space="0" w:color="auto"/>
        <w:right w:val="none" w:sz="0" w:space="0" w:color="auto"/>
      </w:divBdr>
    </w:div>
    <w:div w:id="1007246473">
      <w:bodyDiv w:val="1"/>
      <w:marLeft w:val="0"/>
      <w:marRight w:val="0"/>
      <w:marTop w:val="0"/>
      <w:marBottom w:val="0"/>
      <w:divBdr>
        <w:top w:val="none" w:sz="0" w:space="0" w:color="auto"/>
        <w:left w:val="none" w:sz="0" w:space="0" w:color="auto"/>
        <w:bottom w:val="none" w:sz="0" w:space="0" w:color="auto"/>
        <w:right w:val="none" w:sz="0" w:space="0" w:color="auto"/>
      </w:divBdr>
    </w:div>
    <w:div w:id="1007296076">
      <w:bodyDiv w:val="1"/>
      <w:marLeft w:val="0"/>
      <w:marRight w:val="0"/>
      <w:marTop w:val="0"/>
      <w:marBottom w:val="0"/>
      <w:divBdr>
        <w:top w:val="none" w:sz="0" w:space="0" w:color="auto"/>
        <w:left w:val="none" w:sz="0" w:space="0" w:color="auto"/>
        <w:bottom w:val="none" w:sz="0" w:space="0" w:color="auto"/>
        <w:right w:val="none" w:sz="0" w:space="0" w:color="auto"/>
      </w:divBdr>
    </w:div>
    <w:div w:id="1007370089">
      <w:bodyDiv w:val="1"/>
      <w:marLeft w:val="0"/>
      <w:marRight w:val="0"/>
      <w:marTop w:val="0"/>
      <w:marBottom w:val="0"/>
      <w:divBdr>
        <w:top w:val="none" w:sz="0" w:space="0" w:color="auto"/>
        <w:left w:val="none" w:sz="0" w:space="0" w:color="auto"/>
        <w:bottom w:val="none" w:sz="0" w:space="0" w:color="auto"/>
        <w:right w:val="none" w:sz="0" w:space="0" w:color="auto"/>
      </w:divBdr>
    </w:div>
    <w:div w:id="1007441250">
      <w:bodyDiv w:val="1"/>
      <w:marLeft w:val="0"/>
      <w:marRight w:val="0"/>
      <w:marTop w:val="0"/>
      <w:marBottom w:val="0"/>
      <w:divBdr>
        <w:top w:val="none" w:sz="0" w:space="0" w:color="auto"/>
        <w:left w:val="none" w:sz="0" w:space="0" w:color="auto"/>
        <w:bottom w:val="none" w:sz="0" w:space="0" w:color="auto"/>
        <w:right w:val="none" w:sz="0" w:space="0" w:color="auto"/>
      </w:divBdr>
    </w:div>
    <w:div w:id="1007639839">
      <w:bodyDiv w:val="1"/>
      <w:marLeft w:val="0"/>
      <w:marRight w:val="0"/>
      <w:marTop w:val="0"/>
      <w:marBottom w:val="0"/>
      <w:divBdr>
        <w:top w:val="none" w:sz="0" w:space="0" w:color="auto"/>
        <w:left w:val="none" w:sz="0" w:space="0" w:color="auto"/>
        <w:bottom w:val="none" w:sz="0" w:space="0" w:color="auto"/>
        <w:right w:val="none" w:sz="0" w:space="0" w:color="auto"/>
      </w:divBdr>
    </w:div>
    <w:div w:id="1007682178">
      <w:bodyDiv w:val="1"/>
      <w:marLeft w:val="0"/>
      <w:marRight w:val="0"/>
      <w:marTop w:val="0"/>
      <w:marBottom w:val="0"/>
      <w:divBdr>
        <w:top w:val="none" w:sz="0" w:space="0" w:color="auto"/>
        <w:left w:val="none" w:sz="0" w:space="0" w:color="auto"/>
        <w:bottom w:val="none" w:sz="0" w:space="0" w:color="auto"/>
        <w:right w:val="none" w:sz="0" w:space="0" w:color="auto"/>
      </w:divBdr>
    </w:div>
    <w:div w:id="1007751759">
      <w:bodyDiv w:val="1"/>
      <w:marLeft w:val="0"/>
      <w:marRight w:val="0"/>
      <w:marTop w:val="0"/>
      <w:marBottom w:val="0"/>
      <w:divBdr>
        <w:top w:val="none" w:sz="0" w:space="0" w:color="auto"/>
        <w:left w:val="none" w:sz="0" w:space="0" w:color="auto"/>
        <w:bottom w:val="none" w:sz="0" w:space="0" w:color="auto"/>
        <w:right w:val="none" w:sz="0" w:space="0" w:color="auto"/>
      </w:divBdr>
    </w:div>
    <w:div w:id="1008361156">
      <w:bodyDiv w:val="1"/>
      <w:marLeft w:val="0"/>
      <w:marRight w:val="0"/>
      <w:marTop w:val="0"/>
      <w:marBottom w:val="0"/>
      <w:divBdr>
        <w:top w:val="none" w:sz="0" w:space="0" w:color="auto"/>
        <w:left w:val="none" w:sz="0" w:space="0" w:color="auto"/>
        <w:bottom w:val="none" w:sz="0" w:space="0" w:color="auto"/>
        <w:right w:val="none" w:sz="0" w:space="0" w:color="auto"/>
      </w:divBdr>
    </w:div>
    <w:div w:id="1008366709">
      <w:bodyDiv w:val="1"/>
      <w:marLeft w:val="0"/>
      <w:marRight w:val="0"/>
      <w:marTop w:val="0"/>
      <w:marBottom w:val="0"/>
      <w:divBdr>
        <w:top w:val="none" w:sz="0" w:space="0" w:color="auto"/>
        <w:left w:val="none" w:sz="0" w:space="0" w:color="auto"/>
        <w:bottom w:val="none" w:sz="0" w:space="0" w:color="auto"/>
        <w:right w:val="none" w:sz="0" w:space="0" w:color="auto"/>
      </w:divBdr>
    </w:div>
    <w:div w:id="1008556565">
      <w:bodyDiv w:val="1"/>
      <w:marLeft w:val="0"/>
      <w:marRight w:val="0"/>
      <w:marTop w:val="0"/>
      <w:marBottom w:val="0"/>
      <w:divBdr>
        <w:top w:val="none" w:sz="0" w:space="0" w:color="auto"/>
        <w:left w:val="none" w:sz="0" w:space="0" w:color="auto"/>
        <w:bottom w:val="none" w:sz="0" w:space="0" w:color="auto"/>
        <w:right w:val="none" w:sz="0" w:space="0" w:color="auto"/>
      </w:divBdr>
    </w:div>
    <w:div w:id="1008630299">
      <w:bodyDiv w:val="1"/>
      <w:marLeft w:val="0"/>
      <w:marRight w:val="0"/>
      <w:marTop w:val="0"/>
      <w:marBottom w:val="0"/>
      <w:divBdr>
        <w:top w:val="none" w:sz="0" w:space="0" w:color="auto"/>
        <w:left w:val="none" w:sz="0" w:space="0" w:color="auto"/>
        <w:bottom w:val="none" w:sz="0" w:space="0" w:color="auto"/>
        <w:right w:val="none" w:sz="0" w:space="0" w:color="auto"/>
      </w:divBdr>
    </w:div>
    <w:div w:id="1008872984">
      <w:bodyDiv w:val="1"/>
      <w:marLeft w:val="0"/>
      <w:marRight w:val="0"/>
      <w:marTop w:val="0"/>
      <w:marBottom w:val="0"/>
      <w:divBdr>
        <w:top w:val="none" w:sz="0" w:space="0" w:color="auto"/>
        <w:left w:val="none" w:sz="0" w:space="0" w:color="auto"/>
        <w:bottom w:val="none" w:sz="0" w:space="0" w:color="auto"/>
        <w:right w:val="none" w:sz="0" w:space="0" w:color="auto"/>
      </w:divBdr>
    </w:div>
    <w:div w:id="1009218972">
      <w:bodyDiv w:val="1"/>
      <w:marLeft w:val="0"/>
      <w:marRight w:val="0"/>
      <w:marTop w:val="0"/>
      <w:marBottom w:val="0"/>
      <w:divBdr>
        <w:top w:val="none" w:sz="0" w:space="0" w:color="auto"/>
        <w:left w:val="none" w:sz="0" w:space="0" w:color="auto"/>
        <w:bottom w:val="none" w:sz="0" w:space="0" w:color="auto"/>
        <w:right w:val="none" w:sz="0" w:space="0" w:color="auto"/>
      </w:divBdr>
    </w:div>
    <w:div w:id="1009330820">
      <w:bodyDiv w:val="1"/>
      <w:marLeft w:val="0"/>
      <w:marRight w:val="0"/>
      <w:marTop w:val="0"/>
      <w:marBottom w:val="0"/>
      <w:divBdr>
        <w:top w:val="none" w:sz="0" w:space="0" w:color="auto"/>
        <w:left w:val="none" w:sz="0" w:space="0" w:color="auto"/>
        <w:bottom w:val="none" w:sz="0" w:space="0" w:color="auto"/>
        <w:right w:val="none" w:sz="0" w:space="0" w:color="auto"/>
      </w:divBdr>
    </w:div>
    <w:div w:id="1009403417">
      <w:bodyDiv w:val="1"/>
      <w:marLeft w:val="0"/>
      <w:marRight w:val="0"/>
      <w:marTop w:val="0"/>
      <w:marBottom w:val="0"/>
      <w:divBdr>
        <w:top w:val="none" w:sz="0" w:space="0" w:color="auto"/>
        <w:left w:val="none" w:sz="0" w:space="0" w:color="auto"/>
        <w:bottom w:val="none" w:sz="0" w:space="0" w:color="auto"/>
        <w:right w:val="none" w:sz="0" w:space="0" w:color="auto"/>
      </w:divBdr>
    </w:div>
    <w:div w:id="1009680098">
      <w:bodyDiv w:val="1"/>
      <w:marLeft w:val="0"/>
      <w:marRight w:val="0"/>
      <w:marTop w:val="0"/>
      <w:marBottom w:val="0"/>
      <w:divBdr>
        <w:top w:val="none" w:sz="0" w:space="0" w:color="auto"/>
        <w:left w:val="none" w:sz="0" w:space="0" w:color="auto"/>
        <w:bottom w:val="none" w:sz="0" w:space="0" w:color="auto"/>
        <w:right w:val="none" w:sz="0" w:space="0" w:color="auto"/>
      </w:divBdr>
    </w:div>
    <w:div w:id="1009722648">
      <w:bodyDiv w:val="1"/>
      <w:marLeft w:val="0"/>
      <w:marRight w:val="0"/>
      <w:marTop w:val="0"/>
      <w:marBottom w:val="0"/>
      <w:divBdr>
        <w:top w:val="none" w:sz="0" w:space="0" w:color="auto"/>
        <w:left w:val="none" w:sz="0" w:space="0" w:color="auto"/>
        <w:bottom w:val="none" w:sz="0" w:space="0" w:color="auto"/>
        <w:right w:val="none" w:sz="0" w:space="0" w:color="auto"/>
      </w:divBdr>
    </w:div>
    <w:div w:id="1009872963">
      <w:bodyDiv w:val="1"/>
      <w:marLeft w:val="0"/>
      <w:marRight w:val="0"/>
      <w:marTop w:val="0"/>
      <w:marBottom w:val="0"/>
      <w:divBdr>
        <w:top w:val="none" w:sz="0" w:space="0" w:color="auto"/>
        <w:left w:val="none" w:sz="0" w:space="0" w:color="auto"/>
        <w:bottom w:val="none" w:sz="0" w:space="0" w:color="auto"/>
        <w:right w:val="none" w:sz="0" w:space="0" w:color="auto"/>
      </w:divBdr>
    </w:div>
    <w:div w:id="1010059541">
      <w:bodyDiv w:val="1"/>
      <w:marLeft w:val="0"/>
      <w:marRight w:val="0"/>
      <w:marTop w:val="0"/>
      <w:marBottom w:val="0"/>
      <w:divBdr>
        <w:top w:val="none" w:sz="0" w:space="0" w:color="auto"/>
        <w:left w:val="none" w:sz="0" w:space="0" w:color="auto"/>
        <w:bottom w:val="none" w:sz="0" w:space="0" w:color="auto"/>
        <w:right w:val="none" w:sz="0" w:space="0" w:color="auto"/>
      </w:divBdr>
    </w:div>
    <w:div w:id="1010062115">
      <w:bodyDiv w:val="1"/>
      <w:marLeft w:val="0"/>
      <w:marRight w:val="0"/>
      <w:marTop w:val="0"/>
      <w:marBottom w:val="0"/>
      <w:divBdr>
        <w:top w:val="none" w:sz="0" w:space="0" w:color="auto"/>
        <w:left w:val="none" w:sz="0" w:space="0" w:color="auto"/>
        <w:bottom w:val="none" w:sz="0" w:space="0" w:color="auto"/>
        <w:right w:val="none" w:sz="0" w:space="0" w:color="auto"/>
      </w:divBdr>
    </w:div>
    <w:div w:id="1010064888">
      <w:bodyDiv w:val="1"/>
      <w:marLeft w:val="0"/>
      <w:marRight w:val="0"/>
      <w:marTop w:val="0"/>
      <w:marBottom w:val="0"/>
      <w:divBdr>
        <w:top w:val="none" w:sz="0" w:space="0" w:color="auto"/>
        <w:left w:val="none" w:sz="0" w:space="0" w:color="auto"/>
        <w:bottom w:val="none" w:sz="0" w:space="0" w:color="auto"/>
        <w:right w:val="none" w:sz="0" w:space="0" w:color="auto"/>
      </w:divBdr>
    </w:div>
    <w:div w:id="1010375557">
      <w:bodyDiv w:val="1"/>
      <w:marLeft w:val="0"/>
      <w:marRight w:val="0"/>
      <w:marTop w:val="0"/>
      <w:marBottom w:val="0"/>
      <w:divBdr>
        <w:top w:val="none" w:sz="0" w:space="0" w:color="auto"/>
        <w:left w:val="none" w:sz="0" w:space="0" w:color="auto"/>
        <w:bottom w:val="none" w:sz="0" w:space="0" w:color="auto"/>
        <w:right w:val="none" w:sz="0" w:space="0" w:color="auto"/>
      </w:divBdr>
    </w:div>
    <w:div w:id="1010567087">
      <w:bodyDiv w:val="1"/>
      <w:marLeft w:val="0"/>
      <w:marRight w:val="0"/>
      <w:marTop w:val="0"/>
      <w:marBottom w:val="0"/>
      <w:divBdr>
        <w:top w:val="none" w:sz="0" w:space="0" w:color="auto"/>
        <w:left w:val="none" w:sz="0" w:space="0" w:color="auto"/>
        <w:bottom w:val="none" w:sz="0" w:space="0" w:color="auto"/>
        <w:right w:val="none" w:sz="0" w:space="0" w:color="auto"/>
      </w:divBdr>
    </w:div>
    <w:div w:id="1010716708">
      <w:bodyDiv w:val="1"/>
      <w:marLeft w:val="0"/>
      <w:marRight w:val="0"/>
      <w:marTop w:val="0"/>
      <w:marBottom w:val="0"/>
      <w:divBdr>
        <w:top w:val="none" w:sz="0" w:space="0" w:color="auto"/>
        <w:left w:val="none" w:sz="0" w:space="0" w:color="auto"/>
        <w:bottom w:val="none" w:sz="0" w:space="0" w:color="auto"/>
        <w:right w:val="none" w:sz="0" w:space="0" w:color="auto"/>
      </w:divBdr>
    </w:div>
    <w:div w:id="1010722784">
      <w:bodyDiv w:val="1"/>
      <w:marLeft w:val="0"/>
      <w:marRight w:val="0"/>
      <w:marTop w:val="0"/>
      <w:marBottom w:val="0"/>
      <w:divBdr>
        <w:top w:val="none" w:sz="0" w:space="0" w:color="auto"/>
        <w:left w:val="none" w:sz="0" w:space="0" w:color="auto"/>
        <w:bottom w:val="none" w:sz="0" w:space="0" w:color="auto"/>
        <w:right w:val="none" w:sz="0" w:space="0" w:color="auto"/>
      </w:divBdr>
    </w:div>
    <w:div w:id="1010832225">
      <w:bodyDiv w:val="1"/>
      <w:marLeft w:val="0"/>
      <w:marRight w:val="0"/>
      <w:marTop w:val="0"/>
      <w:marBottom w:val="0"/>
      <w:divBdr>
        <w:top w:val="none" w:sz="0" w:space="0" w:color="auto"/>
        <w:left w:val="none" w:sz="0" w:space="0" w:color="auto"/>
        <w:bottom w:val="none" w:sz="0" w:space="0" w:color="auto"/>
        <w:right w:val="none" w:sz="0" w:space="0" w:color="auto"/>
      </w:divBdr>
    </w:div>
    <w:div w:id="1010984535">
      <w:bodyDiv w:val="1"/>
      <w:marLeft w:val="0"/>
      <w:marRight w:val="0"/>
      <w:marTop w:val="0"/>
      <w:marBottom w:val="0"/>
      <w:divBdr>
        <w:top w:val="none" w:sz="0" w:space="0" w:color="auto"/>
        <w:left w:val="none" w:sz="0" w:space="0" w:color="auto"/>
        <w:bottom w:val="none" w:sz="0" w:space="0" w:color="auto"/>
        <w:right w:val="none" w:sz="0" w:space="0" w:color="auto"/>
      </w:divBdr>
    </w:div>
    <w:div w:id="1011104768">
      <w:bodyDiv w:val="1"/>
      <w:marLeft w:val="0"/>
      <w:marRight w:val="0"/>
      <w:marTop w:val="0"/>
      <w:marBottom w:val="0"/>
      <w:divBdr>
        <w:top w:val="none" w:sz="0" w:space="0" w:color="auto"/>
        <w:left w:val="none" w:sz="0" w:space="0" w:color="auto"/>
        <w:bottom w:val="none" w:sz="0" w:space="0" w:color="auto"/>
        <w:right w:val="none" w:sz="0" w:space="0" w:color="auto"/>
      </w:divBdr>
    </w:div>
    <w:div w:id="1011225464">
      <w:bodyDiv w:val="1"/>
      <w:marLeft w:val="0"/>
      <w:marRight w:val="0"/>
      <w:marTop w:val="0"/>
      <w:marBottom w:val="0"/>
      <w:divBdr>
        <w:top w:val="none" w:sz="0" w:space="0" w:color="auto"/>
        <w:left w:val="none" w:sz="0" w:space="0" w:color="auto"/>
        <w:bottom w:val="none" w:sz="0" w:space="0" w:color="auto"/>
        <w:right w:val="none" w:sz="0" w:space="0" w:color="auto"/>
      </w:divBdr>
    </w:div>
    <w:div w:id="1011417904">
      <w:bodyDiv w:val="1"/>
      <w:marLeft w:val="0"/>
      <w:marRight w:val="0"/>
      <w:marTop w:val="0"/>
      <w:marBottom w:val="0"/>
      <w:divBdr>
        <w:top w:val="none" w:sz="0" w:space="0" w:color="auto"/>
        <w:left w:val="none" w:sz="0" w:space="0" w:color="auto"/>
        <w:bottom w:val="none" w:sz="0" w:space="0" w:color="auto"/>
        <w:right w:val="none" w:sz="0" w:space="0" w:color="auto"/>
      </w:divBdr>
    </w:div>
    <w:div w:id="1011833552">
      <w:bodyDiv w:val="1"/>
      <w:marLeft w:val="0"/>
      <w:marRight w:val="0"/>
      <w:marTop w:val="0"/>
      <w:marBottom w:val="0"/>
      <w:divBdr>
        <w:top w:val="none" w:sz="0" w:space="0" w:color="auto"/>
        <w:left w:val="none" w:sz="0" w:space="0" w:color="auto"/>
        <w:bottom w:val="none" w:sz="0" w:space="0" w:color="auto"/>
        <w:right w:val="none" w:sz="0" w:space="0" w:color="auto"/>
      </w:divBdr>
    </w:div>
    <w:div w:id="1011879210">
      <w:bodyDiv w:val="1"/>
      <w:marLeft w:val="0"/>
      <w:marRight w:val="0"/>
      <w:marTop w:val="0"/>
      <w:marBottom w:val="0"/>
      <w:divBdr>
        <w:top w:val="none" w:sz="0" w:space="0" w:color="auto"/>
        <w:left w:val="none" w:sz="0" w:space="0" w:color="auto"/>
        <w:bottom w:val="none" w:sz="0" w:space="0" w:color="auto"/>
        <w:right w:val="none" w:sz="0" w:space="0" w:color="auto"/>
      </w:divBdr>
    </w:div>
    <w:div w:id="1011957874">
      <w:bodyDiv w:val="1"/>
      <w:marLeft w:val="0"/>
      <w:marRight w:val="0"/>
      <w:marTop w:val="0"/>
      <w:marBottom w:val="0"/>
      <w:divBdr>
        <w:top w:val="none" w:sz="0" w:space="0" w:color="auto"/>
        <w:left w:val="none" w:sz="0" w:space="0" w:color="auto"/>
        <w:bottom w:val="none" w:sz="0" w:space="0" w:color="auto"/>
        <w:right w:val="none" w:sz="0" w:space="0" w:color="auto"/>
      </w:divBdr>
    </w:div>
    <w:div w:id="1012031326">
      <w:bodyDiv w:val="1"/>
      <w:marLeft w:val="0"/>
      <w:marRight w:val="0"/>
      <w:marTop w:val="0"/>
      <w:marBottom w:val="0"/>
      <w:divBdr>
        <w:top w:val="none" w:sz="0" w:space="0" w:color="auto"/>
        <w:left w:val="none" w:sz="0" w:space="0" w:color="auto"/>
        <w:bottom w:val="none" w:sz="0" w:space="0" w:color="auto"/>
        <w:right w:val="none" w:sz="0" w:space="0" w:color="auto"/>
      </w:divBdr>
    </w:div>
    <w:div w:id="1012104366">
      <w:bodyDiv w:val="1"/>
      <w:marLeft w:val="0"/>
      <w:marRight w:val="0"/>
      <w:marTop w:val="0"/>
      <w:marBottom w:val="0"/>
      <w:divBdr>
        <w:top w:val="none" w:sz="0" w:space="0" w:color="auto"/>
        <w:left w:val="none" w:sz="0" w:space="0" w:color="auto"/>
        <w:bottom w:val="none" w:sz="0" w:space="0" w:color="auto"/>
        <w:right w:val="none" w:sz="0" w:space="0" w:color="auto"/>
      </w:divBdr>
    </w:div>
    <w:div w:id="1012293832">
      <w:bodyDiv w:val="1"/>
      <w:marLeft w:val="0"/>
      <w:marRight w:val="0"/>
      <w:marTop w:val="0"/>
      <w:marBottom w:val="0"/>
      <w:divBdr>
        <w:top w:val="none" w:sz="0" w:space="0" w:color="auto"/>
        <w:left w:val="none" w:sz="0" w:space="0" w:color="auto"/>
        <w:bottom w:val="none" w:sz="0" w:space="0" w:color="auto"/>
        <w:right w:val="none" w:sz="0" w:space="0" w:color="auto"/>
      </w:divBdr>
    </w:div>
    <w:div w:id="1012295212">
      <w:bodyDiv w:val="1"/>
      <w:marLeft w:val="0"/>
      <w:marRight w:val="0"/>
      <w:marTop w:val="0"/>
      <w:marBottom w:val="0"/>
      <w:divBdr>
        <w:top w:val="none" w:sz="0" w:space="0" w:color="auto"/>
        <w:left w:val="none" w:sz="0" w:space="0" w:color="auto"/>
        <w:bottom w:val="none" w:sz="0" w:space="0" w:color="auto"/>
        <w:right w:val="none" w:sz="0" w:space="0" w:color="auto"/>
      </w:divBdr>
    </w:div>
    <w:div w:id="1012487232">
      <w:bodyDiv w:val="1"/>
      <w:marLeft w:val="0"/>
      <w:marRight w:val="0"/>
      <w:marTop w:val="0"/>
      <w:marBottom w:val="0"/>
      <w:divBdr>
        <w:top w:val="none" w:sz="0" w:space="0" w:color="auto"/>
        <w:left w:val="none" w:sz="0" w:space="0" w:color="auto"/>
        <w:bottom w:val="none" w:sz="0" w:space="0" w:color="auto"/>
        <w:right w:val="none" w:sz="0" w:space="0" w:color="auto"/>
      </w:divBdr>
    </w:div>
    <w:div w:id="1012534056">
      <w:bodyDiv w:val="1"/>
      <w:marLeft w:val="0"/>
      <w:marRight w:val="0"/>
      <w:marTop w:val="0"/>
      <w:marBottom w:val="0"/>
      <w:divBdr>
        <w:top w:val="none" w:sz="0" w:space="0" w:color="auto"/>
        <w:left w:val="none" w:sz="0" w:space="0" w:color="auto"/>
        <w:bottom w:val="none" w:sz="0" w:space="0" w:color="auto"/>
        <w:right w:val="none" w:sz="0" w:space="0" w:color="auto"/>
      </w:divBdr>
    </w:div>
    <w:div w:id="1012685035">
      <w:bodyDiv w:val="1"/>
      <w:marLeft w:val="0"/>
      <w:marRight w:val="0"/>
      <w:marTop w:val="0"/>
      <w:marBottom w:val="0"/>
      <w:divBdr>
        <w:top w:val="none" w:sz="0" w:space="0" w:color="auto"/>
        <w:left w:val="none" w:sz="0" w:space="0" w:color="auto"/>
        <w:bottom w:val="none" w:sz="0" w:space="0" w:color="auto"/>
        <w:right w:val="none" w:sz="0" w:space="0" w:color="auto"/>
      </w:divBdr>
    </w:div>
    <w:div w:id="1012685579">
      <w:bodyDiv w:val="1"/>
      <w:marLeft w:val="0"/>
      <w:marRight w:val="0"/>
      <w:marTop w:val="0"/>
      <w:marBottom w:val="0"/>
      <w:divBdr>
        <w:top w:val="none" w:sz="0" w:space="0" w:color="auto"/>
        <w:left w:val="none" w:sz="0" w:space="0" w:color="auto"/>
        <w:bottom w:val="none" w:sz="0" w:space="0" w:color="auto"/>
        <w:right w:val="none" w:sz="0" w:space="0" w:color="auto"/>
      </w:divBdr>
    </w:div>
    <w:div w:id="1012686382">
      <w:bodyDiv w:val="1"/>
      <w:marLeft w:val="0"/>
      <w:marRight w:val="0"/>
      <w:marTop w:val="0"/>
      <w:marBottom w:val="0"/>
      <w:divBdr>
        <w:top w:val="none" w:sz="0" w:space="0" w:color="auto"/>
        <w:left w:val="none" w:sz="0" w:space="0" w:color="auto"/>
        <w:bottom w:val="none" w:sz="0" w:space="0" w:color="auto"/>
        <w:right w:val="none" w:sz="0" w:space="0" w:color="auto"/>
      </w:divBdr>
    </w:div>
    <w:div w:id="1012798022">
      <w:bodyDiv w:val="1"/>
      <w:marLeft w:val="0"/>
      <w:marRight w:val="0"/>
      <w:marTop w:val="0"/>
      <w:marBottom w:val="0"/>
      <w:divBdr>
        <w:top w:val="none" w:sz="0" w:space="0" w:color="auto"/>
        <w:left w:val="none" w:sz="0" w:space="0" w:color="auto"/>
        <w:bottom w:val="none" w:sz="0" w:space="0" w:color="auto"/>
        <w:right w:val="none" w:sz="0" w:space="0" w:color="auto"/>
      </w:divBdr>
    </w:div>
    <w:div w:id="1012806062">
      <w:bodyDiv w:val="1"/>
      <w:marLeft w:val="0"/>
      <w:marRight w:val="0"/>
      <w:marTop w:val="0"/>
      <w:marBottom w:val="0"/>
      <w:divBdr>
        <w:top w:val="none" w:sz="0" w:space="0" w:color="auto"/>
        <w:left w:val="none" w:sz="0" w:space="0" w:color="auto"/>
        <w:bottom w:val="none" w:sz="0" w:space="0" w:color="auto"/>
        <w:right w:val="none" w:sz="0" w:space="0" w:color="auto"/>
      </w:divBdr>
    </w:div>
    <w:div w:id="1012875088">
      <w:bodyDiv w:val="1"/>
      <w:marLeft w:val="0"/>
      <w:marRight w:val="0"/>
      <w:marTop w:val="0"/>
      <w:marBottom w:val="0"/>
      <w:divBdr>
        <w:top w:val="none" w:sz="0" w:space="0" w:color="auto"/>
        <w:left w:val="none" w:sz="0" w:space="0" w:color="auto"/>
        <w:bottom w:val="none" w:sz="0" w:space="0" w:color="auto"/>
        <w:right w:val="none" w:sz="0" w:space="0" w:color="auto"/>
      </w:divBdr>
    </w:div>
    <w:div w:id="1013218088">
      <w:bodyDiv w:val="1"/>
      <w:marLeft w:val="0"/>
      <w:marRight w:val="0"/>
      <w:marTop w:val="0"/>
      <w:marBottom w:val="0"/>
      <w:divBdr>
        <w:top w:val="none" w:sz="0" w:space="0" w:color="auto"/>
        <w:left w:val="none" w:sz="0" w:space="0" w:color="auto"/>
        <w:bottom w:val="none" w:sz="0" w:space="0" w:color="auto"/>
        <w:right w:val="none" w:sz="0" w:space="0" w:color="auto"/>
      </w:divBdr>
    </w:div>
    <w:div w:id="1013411679">
      <w:bodyDiv w:val="1"/>
      <w:marLeft w:val="0"/>
      <w:marRight w:val="0"/>
      <w:marTop w:val="0"/>
      <w:marBottom w:val="0"/>
      <w:divBdr>
        <w:top w:val="none" w:sz="0" w:space="0" w:color="auto"/>
        <w:left w:val="none" w:sz="0" w:space="0" w:color="auto"/>
        <w:bottom w:val="none" w:sz="0" w:space="0" w:color="auto"/>
        <w:right w:val="none" w:sz="0" w:space="0" w:color="auto"/>
      </w:divBdr>
    </w:div>
    <w:div w:id="1013454282">
      <w:bodyDiv w:val="1"/>
      <w:marLeft w:val="0"/>
      <w:marRight w:val="0"/>
      <w:marTop w:val="0"/>
      <w:marBottom w:val="0"/>
      <w:divBdr>
        <w:top w:val="none" w:sz="0" w:space="0" w:color="auto"/>
        <w:left w:val="none" w:sz="0" w:space="0" w:color="auto"/>
        <w:bottom w:val="none" w:sz="0" w:space="0" w:color="auto"/>
        <w:right w:val="none" w:sz="0" w:space="0" w:color="auto"/>
      </w:divBdr>
    </w:div>
    <w:div w:id="1013528263">
      <w:bodyDiv w:val="1"/>
      <w:marLeft w:val="0"/>
      <w:marRight w:val="0"/>
      <w:marTop w:val="0"/>
      <w:marBottom w:val="0"/>
      <w:divBdr>
        <w:top w:val="none" w:sz="0" w:space="0" w:color="auto"/>
        <w:left w:val="none" w:sz="0" w:space="0" w:color="auto"/>
        <w:bottom w:val="none" w:sz="0" w:space="0" w:color="auto"/>
        <w:right w:val="none" w:sz="0" w:space="0" w:color="auto"/>
      </w:divBdr>
    </w:div>
    <w:div w:id="1013842772">
      <w:bodyDiv w:val="1"/>
      <w:marLeft w:val="0"/>
      <w:marRight w:val="0"/>
      <w:marTop w:val="0"/>
      <w:marBottom w:val="0"/>
      <w:divBdr>
        <w:top w:val="none" w:sz="0" w:space="0" w:color="auto"/>
        <w:left w:val="none" w:sz="0" w:space="0" w:color="auto"/>
        <w:bottom w:val="none" w:sz="0" w:space="0" w:color="auto"/>
        <w:right w:val="none" w:sz="0" w:space="0" w:color="auto"/>
      </w:divBdr>
    </w:div>
    <w:div w:id="1014190221">
      <w:bodyDiv w:val="1"/>
      <w:marLeft w:val="0"/>
      <w:marRight w:val="0"/>
      <w:marTop w:val="0"/>
      <w:marBottom w:val="0"/>
      <w:divBdr>
        <w:top w:val="none" w:sz="0" w:space="0" w:color="auto"/>
        <w:left w:val="none" w:sz="0" w:space="0" w:color="auto"/>
        <w:bottom w:val="none" w:sz="0" w:space="0" w:color="auto"/>
        <w:right w:val="none" w:sz="0" w:space="0" w:color="auto"/>
      </w:divBdr>
    </w:div>
    <w:div w:id="1014303103">
      <w:bodyDiv w:val="1"/>
      <w:marLeft w:val="0"/>
      <w:marRight w:val="0"/>
      <w:marTop w:val="0"/>
      <w:marBottom w:val="0"/>
      <w:divBdr>
        <w:top w:val="none" w:sz="0" w:space="0" w:color="auto"/>
        <w:left w:val="none" w:sz="0" w:space="0" w:color="auto"/>
        <w:bottom w:val="none" w:sz="0" w:space="0" w:color="auto"/>
        <w:right w:val="none" w:sz="0" w:space="0" w:color="auto"/>
      </w:divBdr>
    </w:div>
    <w:div w:id="1014304961">
      <w:bodyDiv w:val="1"/>
      <w:marLeft w:val="0"/>
      <w:marRight w:val="0"/>
      <w:marTop w:val="0"/>
      <w:marBottom w:val="0"/>
      <w:divBdr>
        <w:top w:val="none" w:sz="0" w:space="0" w:color="auto"/>
        <w:left w:val="none" w:sz="0" w:space="0" w:color="auto"/>
        <w:bottom w:val="none" w:sz="0" w:space="0" w:color="auto"/>
        <w:right w:val="none" w:sz="0" w:space="0" w:color="auto"/>
      </w:divBdr>
    </w:div>
    <w:div w:id="1014458940">
      <w:bodyDiv w:val="1"/>
      <w:marLeft w:val="0"/>
      <w:marRight w:val="0"/>
      <w:marTop w:val="0"/>
      <w:marBottom w:val="0"/>
      <w:divBdr>
        <w:top w:val="none" w:sz="0" w:space="0" w:color="auto"/>
        <w:left w:val="none" w:sz="0" w:space="0" w:color="auto"/>
        <w:bottom w:val="none" w:sz="0" w:space="0" w:color="auto"/>
        <w:right w:val="none" w:sz="0" w:space="0" w:color="auto"/>
      </w:divBdr>
    </w:div>
    <w:div w:id="1014916367">
      <w:bodyDiv w:val="1"/>
      <w:marLeft w:val="0"/>
      <w:marRight w:val="0"/>
      <w:marTop w:val="0"/>
      <w:marBottom w:val="0"/>
      <w:divBdr>
        <w:top w:val="none" w:sz="0" w:space="0" w:color="auto"/>
        <w:left w:val="none" w:sz="0" w:space="0" w:color="auto"/>
        <w:bottom w:val="none" w:sz="0" w:space="0" w:color="auto"/>
        <w:right w:val="none" w:sz="0" w:space="0" w:color="auto"/>
      </w:divBdr>
    </w:div>
    <w:div w:id="1014964001">
      <w:bodyDiv w:val="1"/>
      <w:marLeft w:val="0"/>
      <w:marRight w:val="0"/>
      <w:marTop w:val="0"/>
      <w:marBottom w:val="0"/>
      <w:divBdr>
        <w:top w:val="none" w:sz="0" w:space="0" w:color="auto"/>
        <w:left w:val="none" w:sz="0" w:space="0" w:color="auto"/>
        <w:bottom w:val="none" w:sz="0" w:space="0" w:color="auto"/>
        <w:right w:val="none" w:sz="0" w:space="0" w:color="auto"/>
      </w:divBdr>
    </w:div>
    <w:div w:id="1015033459">
      <w:bodyDiv w:val="1"/>
      <w:marLeft w:val="0"/>
      <w:marRight w:val="0"/>
      <w:marTop w:val="0"/>
      <w:marBottom w:val="0"/>
      <w:divBdr>
        <w:top w:val="none" w:sz="0" w:space="0" w:color="auto"/>
        <w:left w:val="none" w:sz="0" w:space="0" w:color="auto"/>
        <w:bottom w:val="none" w:sz="0" w:space="0" w:color="auto"/>
        <w:right w:val="none" w:sz="0" w:space="0" w:color="auto"/>
      </w:divBdr>
    </w:div>
    <w:div w:id="1015034025">
      <w:bodyDiv w:val="1"/>
      <w:marLeft w:val="0"/>
      <w:marRight w:val="0"/>
      <w:marTop w:val="0"/>
      <w:marBottom w:val="0"/>
      <w:divBdr>
        <w:top w:val="none" w:sz="0" w:space="0" w:color="auto"/>
        <w:left w:val="none" w:sz="0" w:space="0" w:color="auto"/>
        <w:bottom w:val="none" w:sz="0" w:space="0" w:color="auto"/>
        <w:right w:val="none" w:sz="0" w:space="0" w:color="auto"/>
      </w:divBdr>
    </w:div>
    <w:div w:id="1015233571">
      <w:bodyDiv w:val="1"/>
      <w:marLeft w:val="0"/>
      <w:marRight w:val="0"/>
      <w:marTop w:val="0"/>
      <w:marBottom w:val="0"/>
      <w:divBdr>
        <w:top w:val="none" w:sz="0" w:space="0" w:color="auto"/>
        <w:left w:val="none" w:sz="0" w:space="0" w:color="auto"/>
        <w:bottom w:val="none" w:sz="0" w:space="0" w:color="auto"/>
        <w:right w:val="none" w:sz="0" w:space="0" w:color="auto"/>
      </w:divBdr>
    </w:div>
    <w:div w:id="1015377791">
      <w:bodyDiv w:val="1"/>
      <w:marLeft w:val="0"/>
      <w:marRight w:val="0"/>
      <w:marTop w:val="0"/>
      <w:marBottom w:val="0"/>
      <w:divBdr>
        <w:top w:val="none" w:sz="0" w:space="0" w:color="auto"/>
        <w:left w:val="none" w:sz="0" w:space="0" w:color="auto"/>
        <w:bottom w:val="none" w:sz="0" w:space="0" w:color="auto"/>
        <w:right w:val="none" w:sz="0" w:space="0" w:color="auto"/>
      </w:divBdr>
    </w:div>
    <w:div w:id="1016005348">
      <w:bodyDiv w:val="1"/>
      <w:marLeft w:val="0"/>
      <w:marRight w:val="0"/>
      <w:marTop w:val="0"/>
      <w:marBottom w:val="0"/>
      <w:divBdr>
        <w:top w:val="none" w:sz="0" w:space="0" w:color="auto"/>
        <w:left w:val="none" w:sz="0" w:space="0" w:color="auto"/>
        <w:bottom w:val="none" w:sz="0" w:space="0" w:color="auto"/>
        <w:right w:val="none" w:sz="0" w:space="0" w:color="auto"/>
      </w:divBdr>
    </w:div>
    <w:div w:id="1016034369">
      <w:bodyDiv w:val="1"/>
      <w:marLeft w:val="0"/>
      <w:marRight w:val="0"/>
      <w:marTop w:val="0"/>
      <w:marBottom w:val="0"/>
      <w:divBdr>
        <w:top w:val="none" w:sz="0" w:space="0" w:color="auto"/>
        <w:left w:val="none" w:sz="0" w:space="0" w:color="auto"/>
        <w:bottom w:val="none" w:sz="0" w:space="0" w:color="auto"/>
        <w:right w:val="none" w:sz="0" w:space="0" w:color="auto"/>
      </w:divBdr>
    </w:div>
    <w:div w:id="1016082920">
      <w:bodyDiv w:val="1"/>
      <w:marLeft w:val="0"/>
      <w:marRight w:val="0"/>
      <w:marTop w:val="0"/>
      <w:marBottom w:val="0"/>
      <w:divBdr>
        <w:top w:val="none" w:sz="0" w:space="0" w:color="auto"/>
        <w:left w:val="none" w:sz="0" w:space="0" w:color="auto"/>
        <w:bottom w:val="none" w:sz="0" w:space="0" w:color="auto"/>
        <w:right w:val="none" w:sz="0" w:space="0" w:color="auto"/>
      </w:divBdr>
    </w:div>
    <w:div w:id="1016270429">
      <w:bodyDiv w:val="1"/>
      <w:marLeft w:val="0"/>
      <w:marRight w:val="0"/>
      <w:marTop w:val="0"/>
      <w:marBottom w:val="0"/>
      <w:divBdr>
        <w:top w:val="none" w:sz="0" w:space="0" w:color="auto"/>
        <w:left w:val="none" w:sz="0" w:space="0" w:color="auto"/>
        <w:bottom w:val="none" w:sz="0" w:space="0" w:color="auto"/>
        <w:right w:val="none" w:sz="0" w:space="0" w:color="auto"/>
      </w:divBdr>
    </w:div>
    <w:div w:id="1016419926">
      <w:bodyDiv w:val="1"/>
      <w:marLeft w:val="0"/>
      <w:marRight w:val="0"/>
      <w:marTop w:val="0"/>
      <w:marBottom w:val="0"/>
      <w:divBdr>
        <w:top w:val="none" w:sz="0" w:space="0" w:color="auto"/>
        <w:left w:val="none" w:sz="0" w:space="0" w:color="auto"/>
        <w:bottom w:val="none" w:sz="0" w:space="0" w:color="auto"/>
        <w:right w:val="none" w:sz="0" w:space="0" w:color="auto"/>
      </w:divBdr>
    </w:div>
    <w:div w:id="1016494143">
      <w:bodyDiv w:val="1"/>
      <w:marLeft w:val="0"/>
      <w:marRight w:val="0"/>
      <w:marTop w:val="0"/>
      <w:marBottom w:val="0"/>
      <w:divBdr>
        <w:top w:val="none" w:sz="0" w:space="0" w:color="auto"/>
        <w:left w:val="none" w:sz="0" w:space="0" w:color="auto"/>
        <w:bottom w:val="none" w:sz="0" w:space="0" w:color="auto"/>
        <w:right w:val="none" w:sz="0" w:space="0" w:color="auto"/>
      </w:divBdr>
    </w:div>
    <w:div w:id="1016542550">
      <w:bodyDiv w:val="1"/>
      <w:marLeft w:val="0"/>
      <w:marRight w:val="0"/>
      <w:marTop w:val="0"/>
      <w:marBottom w:val="0"/>
      <w:divBdr>
        <w:top w:val="none" w:sz="0" w:space="0" w:color="auto"/>
        <w:left w:val="none" w:sz="0" w:space="0" w:color="auto"/>
        <w:bottom w:val="none" w:sz="0" w:space="0" w:color="auto"/>
        <w:right w:val="none" w:sz="0" w:space="0" w:color="auto"/>
      </w:divBdr>
    </w:div>
    <w:div w:id="1016804237">
      <w:bodyDiv w:val="1"/>
      <w:marLeft w:val="0"/>
      <w:marRight w:val="0"/>
      <w:marTop w:val="0"/>
      <w:marBottom w:val="0"/>
      <w:divBdr>
        <w:top w:val="none" w:sz="0" w:space="0" w:color="auto"/>
        <w:left w:val="none" w:sz="0" w:space="0" w:color="auto"/>
        <w:bottom w:val="none" w:sz="0" w:space="0" w:color="auto"/>
        <w:right w:val="none" w:sz="0" w:space="0" w:color="auto"/>
      </w:divBdr>
    </w:div>
    <w:div w:id="1017195470">
      <w:bodyDiv w:val="1"/>
      <w:marLeft w:val="0"/>
      <w:marRight w:val="0"/>
      <w:marTop w:val="0"/>
      <w:marBottom w:val="0"/>
      <w:divBdr>
        <w:top w:val="none" w:sz="0" w:space="0" w:color="auto"/>
        <w:left w:val="none" w:sz="0" w:space="0" w:color="auto"/>
        <w:bottom w:val="none" w:sz="0" w:space="0" w:color="auto"/>
        <w:right w:val="none" w:sz="0" w:space="0" w:color="auto"/>
      </w:divBdr>
    </w:div>
    <w:div w:id="1017385840">
      <w:bodyDiv w:val="1"/>
      <w:marLeft w:val="0"/>
      <w:marRight w:val="0"/>
      <w:marTop w:val="0"/>
      <w:marBottom w:val="0"/>
      <w:divBdr>
        <w:top w:val="none" w:sz="0" w:space="0" w:color="auto"/>
        <w:left w:val="none" w:sz="0" w:space="0" w:color="auto"/>
        <w:bottom w:val="none" w:sz="0" w:space="0" w:color="auto"/>
        <w:right w:val="none" w:sz="0" w:space="0" w:color="auto"/>
      </w:divBdr>
    </w:div>
    <w:div w:id="1017582565">
      <w:bodyDiv w:val="1"/>
      <w:marLeft w:val="0"/>
      <w:marRight w:val="0"/>
      <w:marTop w:val="0"/>
      <w:marBottom w:val="0"/>
      <w:divBdr>
        <w:top w:val="none" w:sz="0" w:space="0" w:color="auto"/>
        <w:left w:val="none" w:sz="0" w:space="0" w:color="auto"/>
        <w:bottom w:val="none" w:sz="0" w:space="0" w:color="auto"/>
        <w:right w:val="none" w:sz="0" w:space="0" w:color="auto"/>
      </w:divBdr>
    </w:div>
    <w:div w:id="1017659756">
      <w:bodyDiv w:val="1"/>
      <w:marLeft w:val="0"/>
      <w:marRight w:val="0"/>
      <w:marTop w:val="0"/>
      <w:marBottom w:val="0"/>
      <w:divBdr>
        <w:top w:val="none" w:sz="0" w:space="0" w:color="auto"/>
        <w:left w:val="none" w:sz="0" w:space="0" w:color="auto"/>
        <w:bottom w:val="none" w:sz="0" w:space="0" w:color="auto"/>
        <w:right w:val="none" w:sz="0" w:space="0" w:color="auto"/>
      </w:divBdr>
    </w:div>
    <w:div w:id="1017732654">
      <w:bodyDiv w:val="1"/>
      <w:marLeft w:val="0"/>
      <w:marRight w:val="0"/>
      <w:marTop w:val="0"/>
      <w:marBottom w:val="0"/>
      <w:divBdr>
        <w:top w:val="none" w:sz="0" w:space="0" w:color="auto"/>
        <w:left w:val="none" w:sz="0" w:space="0" w:color="auto"/>
        <w:bottom w:val="none" w:sz="0" w:space="0" w:color="auto"/>
        <w:right w:val="none" w:sz="0" w:space="0" w:color="auto"/>
      </w:divBdr>
    </w:div>
    <w:div w:id="1017735041">
      <w:bodyDiv w:val="1"/>
      <w:marLeft w:val="0"/>
      <w:marRight w:val="0"/>
      <w:marTop w:val="0"/>
      <w:marBottom w:val="0"/>
      <w:divBdr>
        <w:top w:val="none" w:sz="0" w:space="0" w:color="auto"/>
        <w:left w:val="none" w:sz="0" w:space="0" w:color="auto"/>
        <w:bottom w:val="none" w:sz="0" w:space="0" w:color="auto"/>
        <w:right w:val="none" w:sz="0" w:space="0" w:color="auto"/>
      </w:divBdr>
    </w:div>
    <w:div w:id="1017930212">
      <w:bodyDiv w:val="1"/>
      <w:marLeft w:val="0"/>
      <w:marRight w:val="0"/>
      <w:marTop w:val="0"/>
      <w:marBottom w:val="0"/>
      <w:divBdr>
        <w:top w:val="none" w:sz="0" w:space="0" w:color="auto"/>
        <w:left w:val="none" w:sz="0" w:space="0" w:color="auto"/>
        <w:bottom w:val="none" w:sz="0" w:space="0" w:color="auto"/>
        <w:right w:val="none" w:sz="0" w:space="0" w:color="auto"/>
      </w:divBdr>
    </w:div>
    <w:div w:id="1018042872">
      <w:bodyDiv w:val="1"/>
      <w:marLeft w:val="0"/>
      <w:marRight w:val="0"/>
      <w:marTop w:val="0"/>
      <w:marBottom w:val="0"/>
      <w:divBdr>
        <w:top w:val="none" w:sz="0" w:space="0" w:color="auto"/>
        <w:left w:val="none" w:sz="0" w:space="0" w:color="auto"/>
        <w:bottom w:val="none" w:sz="0" w:space="0" w:color="auto"/>
        <w:right w:val="none" w:sz="0" w:space="0" w:color="auto"/>
      </w:divBdr>
    </w:div>
    <w:div w:id="1018235895">
      <w:bodyDiv w:val="1"/>
      <w:marLeft w:val="0"/>
      <w:marRight w:val="0"/>
      <w:marTop w:val="0"/>
      <w:marBottom w:val="0"/>
      <w:divBdr>
        <w:top w:val="none" w:sz="0" w:space="0" w:color="auto"/>
        <w:left w:val="none" w:sz="0" w:space="0" w:color="auto"/>
        <w:bottom w:val="none" w:sz="0" w:space="0" w:color="auto"/>
        <w:right w:val="none" w:sz="0" w:space="0" w:color="auto"/>
      </w:divBdr>
    </w:div>
    <w:div w:id="1018308606">
      <w:bodyDiv w:val="1"/>
      <w:marLeft w:val="0"/>
      <w:marRight w:val="0"/>
      <w:marTop w:val="0"/>
      <w:marBottom w:val="0"/>
      <w:divBdr>
        <w:top w:val="none" w:sz="0" w:space="0" w:color="auto"/>
        <w:left w:val="none" w:sz="0" w:space="0" w:color="auto"/>
        <w:bottom w:val="none" w:sz="0" w:space="0" w:color="auto"/>
        <w:right w:val="none" w:sz="0" w:space="0" w:color="auto"/>
      </w:divBdr>
    </w:div>
    <w:div w:id="1018429896">
      <w:bodyDiv w:val="1"/>
      <w:marLeft w:val="0"/>
      <w:marRight w:val="0"/>
      <w:marTop w:val="0"/>
      <w:marBottom w:val="0"/>
      <w:divBdr>
        <w:top w:val="none" w:sz="0" w:space="0" w:color="auto"/>
        <w:left w:val="none" w:sz="0" w:space="0" w:color="auto"/>
        <w:bottom w:val="none" w:sz="0" w:space="0" w:color="auto"/>
        <w:right w:val="none" w:sz="0" w:space="0" w:color="auto"/>
      </w:divBdr>
    </w:div>
    <w:div w:id="1018508998">
      <w:bodyDiv w:val="1"/>
      <w:marLeft w:val="0"/>
      <w:marRight w:val="0"/>
      <w:marTop w:val="0"/>
      <w:marBottom w:val="0"/>
      <w:divBdr>
        <w:top w:val="none" w:sz="0" w:space="0" w:color="auto"/>
        <w:left w:val="none" w:sz="0" w:space="0" w:color="auto"/>
        <w:bottom w:val="none" w:sz="0" w:space="0" w:color="auto"/>
        <w:right w:val="none" w:sz="0" w:space="0" w:color="auto"/>
      </w:divBdr>
    </w:div>
    <w:div w:id="1018582080">
      <w:bodyDiv w:val="1"/>
      <w:marLeft w:val="0"/>
      <w:marRight w:val="0"/>
      <w:marTop w:val="0"/>
      <w:marBottom w:val="0"/>
      <w:divBdr>
        <w:top w:val="none" w:sz="0" w:space="0" w:color="auto"/>
        <w:left w:val="none" w:sz="0" w:space="0" w:color="auto"/>
        <w:bottom w:val="none" w:sz="0" w:space="0" w:color="auto"/>
        <w:right w:val="none" w:sz="0" w:space="0" w:color="auto"/>
      </w:divBdr>
    </w:div>
    <w:div w:id="1018658402">
      <w:bodyDiv w:val="1"/>
      <w:marLeft w:val="0"/>
      <w:marRight w:val="0"/>
      <w:marTop w:val="0"/>
      <w:marBottom w:val="0"/>
      <w:divBdr>
        <w:top w:val="none" w:sz="0" w:space="0" w:color="auto"/>
        <w:left w:val="none" w:sz="0" w:space="0" w:color="auto"/>
        <w:bottom w:val="none" w:sz="0" w:space="0" w:color="auto"/>
        <w:right w:val="none" w:sz="0" w:space="0" w:color="auto"/>
      </w:divBdr>
    </w:div>
    <w:div w:id="1018694809">
      <w:bodyDiv w:val="1"/>
      <w:marLeft w:val="0"/>
      <w:marRight w:val="0"/>
      <w:marTop w:val="0"/>
      <w:marBottom w:val="0"/>
      <w:divBdr>
        <w:top w:val="none" w:sz="0" w:space="0" w:color="auto"/>
        <w:left w:val="none" w:sz="0" w:space="0" w:color="auto"/>
        <w:bottom w:val="none" w:sz="0" w:space="0" w:color="auto"/>
        <w:right w:val="none" w:sz="0" w:space="0" w:color="auto"/>
      </w:divBdr>
    </w:div>
    <w:div w:id="1018777061">
      <w:bodyDiv w:val="1"/>
      <w:marLeft w:val="0"/>
      <w:marRight w:val="0"/>
      <w:marTop w:val="0"/>
      <w:marBottom w:val="0"/>
      <w:divBdr>
        <w:top w:val="none" w:sz="0" w:space="0" w:color="auto"/>
        <w:left w:val="none" w:sz="0" w:space="0" w:color="auto"/>
        <w:bottom w:val="none" w:sz="0" w:space="0" w:color="auto"/>
        <w:right w:val="none" w:sz="0" w:space="0" w:color="auto"/>
      </w:divBdr>
    </w:div>
    <w:div w:id="1018849541">
      <w:bodyDiv w:val="1"/>
      <w:marLeft w:val="0"/>
      <w:marRight w:val="0"/>
      <w:marTop w:val="0"/>
      <w:marBottom w:val="0"/>
      <w:divBdr>
        <w:top w:val="none" w:sz="0" w:space="0" w:color="auto"/>
        <w:left w:val="none" w:sz="0" w:space="0" w:color="auto"/>
        <w:bottom w:val="none" w:sz="0" w:space="0" w:color="auto"/>
        <w:right w:val="none" w:sz="0" w:space="0" w:color="auto"/>
      </w:divBdr>
    </w:div>
    <w:div w:id="1018967720">
      <w:bodyDiv w:val="1"/>
      <w:marLeft w:val="0"/>
      <w:marRight w:val="0"/>
      <w:marTop w:val="0"/>
      <w:marBottom w:val="0"/>
      <w:divBdr>
        <w:top w:val="none" w:sz="0" w:space="0" w:color="auto"/>
        <w:left w:val="none" w:sz="0" w:space="0" w:color="auto"/>
        <w:bottom w:val="none" w:sz="0" w:space="0" w:color="auto"/>
        <w:right w:val="none" w:sz="0" w:space="0" w:color="auto"/>
      </w:divBdr>
    </w:div>
    <w:div w:id="1019161310">
      <w:bodyDiv w:val="1"/>
      <w:marLeft w:val="0"/>
      <w:marRight w:val="0"/>
      <w:marTop w:val="0"/>
      <w:marBottom w:val="0"/>
      <w:divBdr>
        <w:top w:val="none" w:sz="0" w:space="0" w:color="auto"/>
        <w:left w:val="none" w:sz="0" w:space="0" w:color="auto"/>
        <w:bottom w:val="none" w:sz="0" w:space="0" w:color="auto"/>
        <w:right w:val="none" w:sz="0" w:space="0" w:color="auto"/>
      </w:divBdr>
    </w:div>
    <w:div w:id="1019235496">
      <w:bodyDiv w:val="1"/>
      <w:marLeft w:val="0"/>
      <w:marRight w:val="0"/>
      <w:marTop w:val="0"/>
      <w:marBottom w:val="0"/>
      <w:divBdr>
        <w:top w:val="none" w:sz="0" w:space="0" w:color="auto"/>
        <w:left w:val="none" w:sz="0" w:space="0" w:color="auto"/>
        <w:bottom w:val="none" w:sz="0" w:space="0" w:color="auto"/>
        <w:right w:val="none" w:sz="0" w:space="0" w:color="auto"/>
      </w:divBdr>
    </w:div>
    <w:div w:id="1019353231">
      <w:bodyDiv w:val="1"/>
      <w:marLeft w:val="0"/>
      <w:marRight w:val="0"/>
      <w:marTop w:val="0"/>
      <w:marBottom w:val="0"/>
      <w:divBdr>
        <w:top w:val="none" w:sz="0" w:space="0" w:color="auto"/>
        <w:left w:val="none" w:sz="0" w:space="0" w:color="auto"/>
        <w:bottom w:val="none" w:sz="0" w:space="0" w:color="auto"/>
        <w:right w:val="none" w:sz="0" w:space="0" w:color="auto"/>
      </w:divBdr>
    </w:div>
    <w:div w:id="1019503094">
      <w:bodyDiv w:val="1"/>
      <w:marLeft w:val="0"/>
      <w:marRight w:val="0"/>
      <w:marTop w:val="0"/>
      <w:marBottom w:val="0"/>
      <w:divBdr>
        <w:top w:val="none" w:sz="0" w:space="0" w:color="auto"/>
        <w:left w:val="none" w:sz="0" w:space="0" w:color="auto"/>
        <w:bottom w:val="none" w:sz="0" w:space="0" w:color="auto"/>
        <w:right w:val="none" w:sz="0" w:space="0" w:color="auto"/>
      </w:divBdr>
    </w:div>
    <w:div w:id="1019510039">
      <w:bodyDiv w:val="1"/>
      <w:marLeft w:val="0"/>
      <w:marRight w:val="0"/>
      <w:marTop w:val="0"/>
      <w:marBottom w:val="0"/>
      <w:divBdr>
        <w:top w:val="none" w:sz="0" w:space="0" w:color="auto"/>
        <w:left w:val="none" w:sz="0" w:space="0" w:color="auto"/>
        <w:bottom w:val="none" w:sz="0" w:space="0" w:color="auto"/>
        <w:right w:val="none" w:sz="0" w:space="0" w:color="auto"/>
      </w:divBdr>
    </w:div>
    <w:div w:id="1019628292">
      <w:bodyDiv w:val="1"/>
      <w:marLeft w:val="0"/>
      <w:marRight w:val="0"/>
      <w:marTop w:val="0"/>
      <w:marBottom w:val="0"/>
      <w:divBdr>
        <w:top w:val="none" w:sz="0" w:space="0" w:color="auto"/>
        <w:left w:val="none" w:sz="0" w:space="0" w:color="auto"/>
        <w:bottom w:val="none" w:sz="0" w:space="0" w:color="auto"/>
        <w:right w:val="none" w:sz="0" w:space="0" w:color="auto"/>
      </w:divBdr>
    </w:div>
    <w:div w:id="1019812271">
      <w:bodyDiv w:val="1"/>
      <w:marLeft w:val="0"/>
      <w:marRight w:val="0"/>
      <w:marTop w:val="0"/>
      <w:marBottom w:val="0"/>
      <w:divBdr>
        <w:top w:val="none" w:sz="0" w:space="0" w:color="auto"/>
        <w:left w:val="none" w:sz="0" w:space="0" w:color="auto"/>
        <w:bottom w:val="none" w:sz="0" w:space="0" w:color="auto"/>
        <w:right w:val="none" w:sz="0" w:space="0" w:color="auto"/>
      </w:divBdr>
    </w:div>
    <w:div w:id="1019968005">
      <w:bodyDiv w:val="1"/>
      <w:marLeft w:val="0"/>
      <w:marRight w:val="0"/>
      <w:marTop w:val="0"/>
      <w:marBottom w:val="0"/>
      <w:divBdr>
        <w:top w:val="none" w:sz="0" w:space="0" w:color="auto"/>
        <w:left w:val="none" w:sz="0" w:space="0" w:color="auto"/>
        <w:bottom w:val="none" w:sz="0" w:space="0" w:color="auto"/>
        <w:right w:val="none" w:sz="0" w:space="0" w:color="auto"/>
      </w:divBdr>
    </w:div>
    <w:div w:id="1020157974">
      <w:bodyDiv w:val="1"/>
      <w:marLeft w:val="0"/>
      <w:marRight w:val="0"/>
      <w:marTop w:val="0"/>
      <w:marBottom w:val="0"/>
      <w:divBdr>
        <w:top w:val="none" w:sz="0" w:space="0" w:color="auto"/>
        <w:left w:val="none" w:sz="0" w:space="0" w:color="auto"/>
        <w:bottom w:val="none" w:sz="0" w:space="0" w:color="auto"/>
        <w:right w:val="none" w:sz="0" w:space="0" w:color="auto"/>
      </w:divBdr>
    </w:div>
    <w:div w:id="1020206801">
      <w:bodyDiv w:val="1"/>
      <w:marLeft w:val="0"/>
      <w:marRight w:val="0"/>
      <w:marTop w:val="0"/>
      <w:marBottom w:val="0"/>
      <w:divBdr>
        <w:top w:val="none" w:sz="0" w:space="0" w:color="auto"/>
        <w:left w:val="none" w:sz="0" w:space="0" w:color="auto"/>
        <w:bottom w:val="none" w:sz="0" w:space="0" w:color="auto"/>
        <w:right w:val="none" w:sz="0" w:space="0" w:color="auto"/>
      </w:divBdr>
    </w:div>
    <w:div w:id="1020274522">
      <w:bodyDiv w:val="1"/>
      <w:marLeft w:val="0"/>
      <w:marRight w:val="0"/>
      <w:marTop w:val="0"/>
      <w:marBottom w:val="0"/>
      <w:divBdr>
        <w:top w:val="none" w:sz="0" w:space="0" w:color="auto"/>
        <w:left w:val="none" w:sz="0" w:space="0" w:color="auto"/>
        <w:bottom w:val="none" w:sz="0" w:space="0" w:color="auto"/>
        <w:right w:val="none" w:sz="0" w:space="0" w:color="auto"/>
      </w:divBdr>
    </w:div>
    <w:div w:id="1020400445">
      <w:bodyDiv w:val="1"/>
      <w:marLeft w:val="0"/>
      <w:marRight w:val="0"/>
      <w:marTop w:val="0"/>
      <w:marBottom w:val="0"/>
      <w:divBdr>
        <w:top w:val="none" w:sz="0" w:space="0" w:color="auto"/>
        <w:left w:val="none" w:sz="0" w:space="0" w:color="auto"/>
        <w:bottom w:val="none" w:sz="0" w:space="0" w:color="auto"/>
        <w:right w:val="none" w:sz="0" w:space="0" w:color="auto"/>
      </w:divBdr>
    </w:div>
    <w:div w:id="1020594599">
      <w:bodyDiv w:val="1"/>
      <w:marLeft w:val="0"/>
      <w:marRight w:val="0"/>
      <w:marTop w:val="0"/>
      <w:marBottom w:val="0"/>
      <w:divBdr>
        <w:top w:val="none" w:sz="0" w:space="0" w:color="auto"/>
        <w:left w:val="none" w:sz="0" w:space="0" w:color="auto"/>
        <w:bottom w:val="none" w:sz="0" w:space="0" w:color="auto"/>
        <w:right w:val="none" w:sz="0" w:space="0" w:color="auto"/>
      </w:divBdr>
    </w:div>
    <w:div w:id="1020623932">
      <w:bodyDiv w:val="1"/>
      <w:marLeft w:val="0"/>
      <w:marRight w:val="0"/>
      <w:marTop w:val="0"/>
      <w:marBottom w:val="0"/>
      <w:divBdr>
        <w:top w:val="none" w:sz="0" w:space="0" w:color="auto"/>
        <w:left w:val="none" w:sz="0" w:space="0" w:color="auto"/>
        <w:bottom w:val="none" w:sz="0" w:space="0" w:color="auto"/>
        <w:right w:val="none" w:sz="0" w:space="0" w:color="auto"/>
      </w:divBdr>
    </w:div>
    <w:div w:id="1020744371">
      <w:bodyDiv w:val="1"/>
      <w:marLeft w:val="0"/>
      <w:marRight w:val="0"/>
      <w:marTop w:val="0"/>
      <w:marBottom w:val="0"/>
      <w:divBdr>
        <w:top w:val="none" w:sz="0" w:space="0" w:color="auto"/>
        <w:left w:val="none" w:sz="0" w:space="0" w:color="auto"/>
        <w:bottom w:val="none" w:sz="0" w:space="0" w:color="auto"/>
        <w:right w:val="none" w:sz="0" w:space="0" w:color="auto"/>
      </w:divBdr>
    </w:div>
    <w:div w:id="1021203726">
      <w:bodyDiv w:val="1"/>
      <w:marLeft w:val="0"/>
      <w:marRight w:val="0"/>
      <w:marTop w:val="0"/>
      <w:marBottom w:val="0"/>
      <w:divBdr>
        <w:top w:val="none" w:sz="0" w:space="0" w:color="auto"/>
        <w:left w:val="none" w:sz="0" w:space="0" w:color="auto"/>
        <w:bottom w:val="none" w:sz="0" w:space="0" w:color="auto"/>
        <w:right w:val="none" w:sz="0" w:space="0" w:color="auto"/>
      </w:divBdr>
    </w:div>
    <w:div w:id="1021275470">
      <w:bodyDiv w:val="1"/>
      <w:marLeft w:val="0"/>
      <w:marRight w:val="0"/>
      <w:marTop w:val="0"/>
      <w:marBottom w:val="0"/>
      <w:divBdr>
        <w:top w:val="none" w:sz="0" w:space="0" w:color="auto"/>
        <w:left w:val="none" w:sz="0" w:space="0" w:color="auto"/>
        <w:bottom w:val="none" w:sz="0" w:space="0" w:color="auto"/>
        <w:right w:val="none" w:sz="0" w:space="0" w:color="auto"/>
      </w:divBdr>
    </w:div>
    <w:div w:id="1021279097">
      <w:bodyDiv w:val="1"/>
      <w:marLeft w:val="0"/>
      <w:marRight w:val="0"/>
      <w:marTop w:val="0"/>
      <w:marBottom w:val="0"/>
      <w:divBdr>
        <w:top w:val="none" w:sz="0" w:space="0" w:color="auto"/>
        <w:left w:val="none" w:sz="0" w:space="0" w:color="auto"/>
        <w:bottom w:val="none" w:sz="0" w:space="0" w:color="auto"/>
        <w:right w:val="none" w:sz="0" w:space="0" w:color="auto"/>
      </w:divBdr>
    </w:div>
    <w:div w:id="1021320226">
      <w:bodyDiv w:val="1"/>
      <w:marLeft w:val="0"/>
      <w:marRight w:val="0"/>
      <w:marTop w:val="0"/>
      <w:marBottom w:val="0"/>
      <w:divBdr>
        <w:top w:val="none" w:sz="0" w:space="0" w:color="auto"/>
        <w:left w:val="none" w:sz="0" w:space="0" w:color="auto"/>
        <w:bottom w:val="none" w:sz="0" w:space="0" w:color="auto"/>
        <w:right w:val="none" w:sz="0" w:space="0" w:color="auto"/>
      </w:divBdr>
    </w:div>
    <w:div w:id="1021323992">
      <w:bodyDiv w:val="1"/>
      <w:marLeft w:val="0"/>
      <w:marRight w:val="0"/>
      <w:marTop w:val="0"/>
      <w:marBottom w:val="0"/>
      <w:divBdr>
        <w:top w:val="none" w:sz="0" w:space="0" w:color="auto"/>
        <w:left w:val="none" w:sz="0" w:space="0" w:color="auto"/>
        <w:bottom w:val="none" w:sz="0" w:space="0" w:color="auto"/>
        <w:right w:val="none" w:sz="0" w:space="0" w:color="auto"/>
      </w:divBdr>
    </w:div>
    <w:div w:id="1021398135">
      <w:bodyDiv w:val="1"/>
      <w:marLeft w:val="0"/>
      <w:marRight w:val="0"/>
      <w:marTop w:val="0"/>
      <w:marBottom w:val="0"/>
      <w:divBdr>
        <w:top w:val="none" w:sz="0" w:space="0" w:color="auto"/>
        <w:left w:val="none" w:sz="0" w:space="0" w:color="auto"/>
        <w:bottom w:val="none" w:sz="0" w:space="0" w:color="auto"/>
        <w:right w:val="none" w:sz="0" w:space="0" w:color="auto"/>
      </w:divBdr>
    </w:div>
    <w:div w:id="1021513596">
      <w:bodyDiv w:val="1"/>
      <w:marLeft w:val="0"/>
      <w:marRight w:val="0"/>
      <w:marTop w:val="0"/>
      <w:marBottom w:val="0"/>
      <w:divBdr>
        <w:top w:val="none" w:sz="0" w:space="0" w:color="auto"/>
        <w:left w:val="none" w:sz="0" w:space="0" w:color="auto"/>
        <w:bottom w:val="none" w:sz="0" w:space="0" w:color="auto"/>
        <w:right w:val="none" w:sz="0" w:space="0" w:color="auto"/>
      </w:divBdr>
    </w:div>
    <w:div w:id="1021860516">
      <w:bodyDiv w:val="1"/>
      <w:marLeft w:val="0"/>
      <w:marRight w:val="0"/>
      <w:marTop w:val="0"/>
      <w:marBottom w:val="0"/>
      <w:divBdr>
        <w:top w:val="none" w:sz="0" w:space="0" w:color="auto"/>
        <w:left w:val="none" w:sz="0" w:space="0" w:color="auto"/>
        <w:bottom w:val="none" w:sz="0" w:space="0" w:color="auto"/>
        <w:right w:val="none" w:sz="0" w:space="0" w:color="auto"/>
      </w:divBdr>
    </w:div>
    <w:div w:id="1022168202">
      <w:bodyDiv w:val="1"/>
      <w:marLeft w:val="0"/>
      <w:marRight w:val="0"/>
      <w:marTop w:val="0"/>
      <w:marBottom w:val="0"/>
      <w:divBdr>
        <w:top w:val="none" w:sz="0" w:space="0" w:color="auto"/>
        <w:left w:val="none" w:sz="0" w:space="0" w:color="auto"/>
        <w:bottom w:val="none" w:sz="0" w:space="0" w:color="auto"/>
        <w:right w:val="none" w:sz="0" w:space="0" w:color="auto"/>
      </w:divBdr>
    </w:div>
    <w:div w:id="1022241866">
      <w:bodyDiv w:val="1"/>
      <w:marLeft w:val="0"/>
      <w:marRight w:val="0"/>
      <w:marTop w:val="0"/>
      <w:marBottom w:val="0"/>
      <w:divBdr>
        <w:top w:val="none" w:sz="0" w:space="0" w:color="auto"/>
        <w:left w:val="none" w:sz="0" w:space="0" w:color="auto"/>
        <w:bottom w:val="none" w:sz="0" w:space="0" w:color="auto"/>
        <w:right w:val="none" w:sz="0" w:space="0" w:color="auto"/>
      </w:divBdr>
    </w:div>
    <w:div w:id="1022319945">
      <w:bodyDiv w:val="1"/>
      <w:marLeft w:val="0"/>
      <w:marRight w:val="0"/>
      <w:marTop w:val="0"/>
      <w:marBottom w:val="0"/>
      <w:divBdr>
        <w:top w:val="none" w:sz="0" w:space="0" w:color="auto"/>
        <w:left w:val="none" w:sz="0" w:space="0" w:color="auto"/>
        <w:bottom w:val="none" w:sz="0" w:space="0" w:color="auto"/>
        <w:right w:val="none" w:sz="0" w:space="0" w:color="auto"/>
      </w:divBdr>
    </w:div>
    <w:div w:id="1022321641">
      <w:bodyDiv w:val="1"/>
      <w:marLeft w:val="0"/>
      <w:marRight w:val="0"/>
      <w:marTop w:val="0"/>
      <w:marBottom w:val="0"/>
      <w:divBdr>
        <w:top w:val="none" w:sz="0" w:space="0" w:color="auto"/>
        <w:left w:val="none" w:sz="0" w:space="0" w:color="auto"/>
        <w:bottom w:val="none" w:sz="0" w:space="0" w:color="auto"/>
        <w:right w:val="none" w:sz="0" w:space="0" w:color="auto"/>
      </w:divBdr>
    </w:div>
    <w:div w:id="1022437468">
      <w:bodyDiv w:val="1"/>
      <w:marLeft w:val="0"/>
      <w:marRight w:val="0"/>
      <w:marTop w:val="0"/>
      <w:marBottom w:val="0"/>
      <w:divBdr>
        <w:top w:val="none" w:sz="0" w:space="0" w:color="auto"/>
        <w:left w:val="none" w:sz="0" w:space="0" w:color="auto"/>
        <w:bottom w:val="none" w:sz="0" w:space="0" w:color="auto"/>
        <w:right w:val="none" w:sz="0" w:space="0" w:color="auto"/>
      </w:divBdr>
    </w:div>
    <w:div w:id="1022439731">
      <w:bodyDiv w:val="1"/>
      <w:marLeft w:val="0"/>
      <w:marRight w:val="0"/>
      <w:marTop w:val="0"/>
      <w:marBottom w:val="0"/>
      <w:divBdr>
        <w:top w:val="none" w:sz="0" w:space="0" w:color="auto"/>
        <w:left w:val="none" w:sz="0" w:space="0" w:color="auto"/>
        <w:bottom w:val="none" w:sz="0" w:space="0" w:color="auto"/>
        <w:right w:val="none" w:sz="0" w:space="0" w:color="auto"/>
      </w:divBdr>
    </w:div>
    <w:div w:id="1022560177">
      <w:bodyDiv w:val="1"/>
      <w:marLeft w:val="0"/>
      <w:marRight w:val="0"/>
      <w:marTop w:val="0"/>
      <w:marBottom w:val="0"/>
      <w:divBdr>
        <w:top w:val="none" w:sz="0" w:space="0" w:color="auto"/>
        <w:left w:val="none" w:sz="0" w:space="0" w:color="auto"/>
        <w:bottom w:val="none" w:sz="0" w:space="0" w:color="auto"/>
        <w:right w:val="none" w:sz="0" w:space="0" w:color="auto"/>
      </w:divBdr>
    </w:div>
    <w:div w:id="1022627184">
      <w:bodyDiv w:val="1"/>
      <w:marLeft w:val="0"/>
      <w:marRight w:val="0"/>
      <w:marTop w:val="0"/>
      <w:marBottom w:val="0"/>
      <w:divBdr>
        <w:top w:val="none" w:sz="0" w:space="0" w:color="auto"/>
        <w:left w:val="none" w:sz="0" w:space="0" w:color="auto"/>
        <w:bottom w:val="none" w:sz="0" w:space="0" w:color="auto"/>
        <w:right w:val="none" w:sz="0" w:space="0" w:color="auto"/>
      </w:divBdr>
    </w:div>
    <w:div w:id="1022705393">
      <w:bodyDiv w:val="1"/>
      <w:marLeft w:val="0"/>
      <w:marRight w:val="0"/>
      <w:marTop w:val="0"/>
      <w:marBottom w:val="0"/>
      <w:divBdr>
        <w:top w:val="none" w:sz="0" w:space="0" w:color="auto"/>
        <w:left w:val="none" w:sz="0" w:space="0" w:color="auto"/>
        <w:bottom w:val="none" w:sz="0" w:space="0" w:color="auto"/>
        <w:right w:val="none" w:sz="0" w:space="0" w:color="auto"/>
      </w:divBdr>
    </w:div>
    <w:div w:id="1022707162">
      <w:bodyDiv w:val="1"/>
      <w:marLeft w:val="0"/>
      <w:marRight w:val="0"/>
      <w:marTop w:val="0"/>
      <w:marBottom w:val="0"/>
      <w:divBdr>
        <w:top w:val="none" w:sz="0" w:space="0" w:color="auto"/>
        <w:left w:val="none" w:sz="0" w:space="0" w:color="auto"/>
        <w:bottom w:val="none" w:sz="0" w:space="0" w:color="auto"/>
        <w:right w:val="none" w:sz="0" w:space="0" w:color="auto"/>
      </w:divBdr>
    </w:div>
    <w:div w:id="1022783102">
      <w:bodyDiv w:val="1"/>
      <w:marLeft w:val="0"/>
      <w:marRight w:val="0"/>
      <w:marTop w:val="0"/>
      <w:marBottom w:val="0"/>
      <w:divBdr>
        <w:top w:val="none" w:sz="0" w:space="0" w:color="auto"/>
        <w:left w:val="none" w:sz="0" w:space="0" w:color="auto"/>
        <w:bottom w:val="none" w:sz="0" w:space="0" w:color="auto"/>
        <w:right w:val="none" w:sz="0" w:space="0" w:color="auto"/>
      </w:divBdr>
    </w:div>
    <w:div w:id="1022823976">
      <w:bodyDiv w:val="1"/>
      <w:marLeft w:val="0"/>
      <w:marRight w:val="0"/>
      <w:marTop w:val="0"/>
      <w:marBottom w:val="0"/>
      <w:divBdr>
        <w:top w:val="none" w:sz="0" w:space="0" w:color="auto"/>
        <w:left w:val="none" w:sz="0" w:space="0" w:color="auto"/>
        <w:bottom w:val="none" w:sz="0" w:space="0" w:color="auto"/>
        <w:right w:val="none" w:sz="0" w:space="0" w:color="auto"/>
      </w:divBdr>
    </w:div>
    <w:div w:id="1022901912">
      <w:bodyDiv w:val="1"/>
      <w:marLeft w:val="0"/>
      <w:marRight w:val="0"/>
      <w:marTop w:val="0"/>
      <w:marBottom w:val="0"/>
      <w:divBdr>
        <w:top w:val="none" w:sz="0" w:space="0" w:color="auto"/>
        <w:left w:val="none" w:sz="0" w:space="0" w:color="auto"/>
        <w:bottom w:val="none" w:sz="0" w:space="0" w:color="auto"/>
        <w:right w:val="none" w:sz="0" w:space="0" w:color="auto"/>
      </w:divBdr>
    </w:div>
    <w:div w:id="1023046875">
      <w:bodyDiv w:val="1"/>
      <w:marLeft w:val="0"/>
      <w:marRight w:val="0"/>
      <w:marTop w:val="0"/>
      <w:marBottom w:val="0"/>
      <w:divBdr>
        <w:top w:val="none" w:sz="0" w:space="0" w:color="auto"/>
        <w:left w:val="none" w:sz="0" w:space="0" w:color="auto"/>
        <w:bottom w:val="none" w:sz="0" w:space="0" w:color="auto"/>
        <w:right w:val="none" w:sz="0" w:space="0" w:color="auto"/>
      </w:divBdr>
    </w:div>
    <w:div w:id="1023281972">
      <w:bodyDiv w:val="1"/>
      <w:marLeft w:val="0"/>
      <w:marRight w:val="0"/>
      <w:marTop w:val="0"/>
      <w:marBottom w:val="0"/>
      <w:divBdr>
        <w:top w:val="none" w:sz="0" w:space="0" w:color="auto"/>
        <w:left w:val="none" w:sz="0" w:space="0" w:color="auto"/>
        <w:bottom w:val="none" w:sz="0" w:space="0" w:color="auto"/>
        <w:right w:val="none" w:sz="0" w:space="0" w:color="auto"/>
      </w:divBdr>
    </w:div>
    <w:div w:id="1023285166">
      <w:bodyDiv w:val="1"/>
      <w:marLeft w:val="0"/>
      <w:marRight w:val="0"/>
      <w:marTop w:val="0"/>
      <w:marBottom w:val="0"/>
      <w:divBdr>
        <w:top w:val="none" w:sz="0" w:space="0" w:color="auto"/>
        <w:left w:val="none" w:sz="0" w:space="0" w:color="auto"/>
        <w:bottom w:val="none" w:sz="0" w:space="0" w:color="auto"/>
        <w:right w:val="none" w:sz="0" w:space="0" w:color="auto"/>
      </w:divBdr>
    </w:div>
    <w:div w:id="1023433328">
      <w:bodyDiv w:val="1"/>
      <w:marLeft w:val="0"/>
      <w:marRight w:val="0"/>
      <w:marTop w:val="0"/>
      <w:marBottom w:val="0"/>
      <w:divBdr>
        <w:top w:val="none" w:sz="0" w:space="0" w:color="auto"/>
        <w:left w:val="none" w:sz="0" w:space="0" w:color="auto"/>
        <w:bottom w:val="none" w:sz="0" w:space="0" w:color="auto"/>
        <w:right w:val="none" w:sz="0" w:space="0" w:color="auto"/>
      </w:divBdr>
    </w:div>
    <w:div w:id="1023552149">
      <w:bodyDiv w:val="1"/>
      <w:marLeft w:val="0"/>
      <w:marRight w:val="0"/>
      <w:marTop w:val="0"/>
      <w:marBottom w:val="0"/>
      <w:divBdr>
        <w:top w:val="none" w:sz="0" w:space="0" w:color="auto"/>
        <w:left w:val="none" w:sz="0" w:space="0" w:color="auto"/>
        <w:bottom w:val="none" w:sz="0" w:space="0" w:color="auto"/>
        <w:right w:val="none" w:sz="0" w:space="0" w:color="auto"/>
      </w:divBdr>
    </w:div>
    <w:div w:id="1023823639">
      <w:bodyDiv w:val="1"/>
      <w:marLeft w:val="0"/>
      <w:marRight w:val="0"/>
      <w:marTop w:val="0"/>
      <w:marBottom w:val="0"/>
      <w:divBdr>
        <w:top w:val="none" w:sz="0" w:space="0" w:color="auto"/>
        <w:left w:val="none" w:sz="0" w:space="0" w:color="auto"/>
        <w:bottom w:val="none" w:sz="0" w:space="0" w:color="auto"/>
        <w:right w:val="none" w:sz="0" w:space="0" w:color="auto"/>
      </w:divBdr>
    </w:div>
    <w:div w:id="1023943669">
      <w:bodyDiv w:val="1"/>
      <w:marLeft w:val="0"/>
      <w:marRight w:val="0"/>
      <w:marTop w:val="0"/>
      <w:marBottom w:val="0"/>
      <w:divBdr>
        <w:top w:val="none" w:sz="0" w:space="0" w:color="auto"/>
        <w:left w:val="none" w:sz="0" w:space="0" w:color="auto"/>
        <w:bottom w:val="none" w:sz="0" w:space="0" w:color="auto"/>
        <w:right w:val="none" w:sz="0" w:space="0" w:color="auto"/>
      </w:divBdr>
    </w:div>
    <w:div w:id="1024137225">
      <w:bodyDiv w:val="1"/>
      <w:marLeft w:val="0"/>
      <w:marRight w:val="0"/>
      <w:marTop w:val="0"/>
      <w:marBottom w:val="0"/>
      <w:divBdr>
        <w:top w:val="none" w:sz="0" w:space="0" w:color="auto"/>
        <w:left w:val="none" w:sz="0" w:space="0" w:color="auto"/>
        <w:bottom w:val="none" w:sz="0" w:space="0" w:color="auto"/>
        <w:right w:val="none" w:sz="0" w:space="0" w:color="auto"/>
      </w:divBdr>
    </w:div>
    <w:div w:id="1024285639">
      <w:bodyDiv w:val="1"/>
      <w:marLeft w:val="0"/>
      <w:marRight w:val="0"/>
      <w:marTop w:val="0"/>
      <w:marBottom w:val="0"/>
      <w:divBdr>
        <w:top w:val="none" w:sz="0" w:space="0" w:color="auto"/>
        <w:left w:val="none" w:sz="0" w:space="0" w:color="auto"/>
        <w:bottom w:val="none" w:sz="0" w:space="0" w:color="auto"/>
        <w:right w:val="none" w:sz="0" w:space="0" w:color="auto"/>
      </w:divBdr>
    </w:div>
    <w:div w:id="1024289582">
      <w:bodyDiv w:val="1"/>
      <w:marLeft w:val="0"/>
      <w:marRight w:val="0"/>
      <w:marTop w:val="0"/>
      <w:marBottom w:val="0"/>
      <w:divBdr>
        <w:top w:val="none" w:sz="0" w:space="0" w:color="auto"/>
        <w:left w:val="none" w:sz="0" w:space="0" w:color="auto"/>
        <w:bottom w:val="none" w:sz="0" w:space="0" w:color="auto"/>
        <w:right w:val="none" w:sz="0" w:space="0" w:color="auto"/>
      </w:divBdr>
    </w:div>
    <w:div w:id="1024594275">
      <w:bodyDiv w:val="1"/>
      <w:marLeft w:val="0"/>
      <w:marRight w:val="0"/>
      <w:marTop w:val="0"/>
      <w:marBottom w:val="0"/>
      <w:divBdr>
        <w:top w:val="none" w:sz="0" w:space="0" w:color="auto"/>
        <w:left w:val="none" w:sz="0" w:space="0" w:color="auto"/>
        <w:bottom w:val="none" w:sz="0" w:space="0" w:color="auto"/>
        <w:right w:val="none" w:sz="0" w:space="0" w:color="auto"/>
      </w:divBdr>
    </w:div>
    <w:div w:id="1024672728">
      <w:bodyDiv w:val="1"/>
      <w:marLeft w:val="0"/>
      <w:marRight w:val="0"/>
      <w:marTop w:val="0"/>
      <w:marBottom w:val="0"/>
      <w:divBdr>
        <w:top w:val="none" w:sz="0" w:space="0" w:color="auto"/>
        <w:left w:val="none" w:sz="0" w:space="0" w:color="auto"/>
        <w:bottom w:val="none" w:sz="0" w:space="0" w:color="auto"/>
        <w:right w:val="none" w:sz="0" w:space="0" w:color="auto"/>
      </w:divBdr>
    </w:div>
    <w:div w:id="1024745097">
      <w:bodyDiv w:val="1"/>
      <w:marLeft w:val="0"/>
      <w:marRight w:val="0"/>
      <w:marTop w:val="0"/>
      <w:marBottom w:val="0"/>
      <w:divBdr>
        <w:top w:val="none" w:sz="0" w:space="0" w:color="auto"/>
        <w:left w:val="none" w:sz="0" w:space="0" w:color="auto"/>
        <w:bottom w:val="none" w:sz="0" w:space="0" w:color="auto"/>
        <w:right w:val="none" w:sz="0" w:space="0" w:color="auto"/>
      </w:divBdr>
    </w:div>
    <w:div w:id="1024748339">
      <w:bodyDiv w:val="1"/>
      <w:marLeft w:val="0"/>
      <w:marRight w:val="0"/>
      <w:marTop w:val="0"/>
      <w:marBottom w:val="0"/>
      <w:divBdr>
        <w:top w:val="none" w:sz="0" w:space="0" w:color="auto"/>
        <w:left w:val="none" w:sz="0" w:space="0" w:color="auto"/>
        <w:bottom w:val="none" w:sz="0" w:space="0" w:color="auto"/>
        <w:right w:val="none" w:sz="0" w:space="0" w:color="auto"/>
      </w:divBdr>
    </w:div>
    <w:div w:id="1024752589">
      <w:bodyDiv w:val="1"/>
      <w:marLeft w:val="0"/>
      <w:marRight w:val="0"/>
      <w:marTop w:val="0"/>
      <w:marBottom w:val="0"/>
      <w:divBdr>
        <w:top w:val="none" w:sz="0" w:space="0" w:color="auto"/>
        <w:left w:val="none" w:sz="0" w:space="0" w:color="auto"/>
        <w:bottom w:val="none" w:sz="0" w:space="0" w:color="auto"/>
        <w:right w:val="none" w:sz="0" w:space="0" w:color="auto"/>
      </w:divBdr>
    </w:div>
    <w:div w:id="1024787606">
      <w:bodyDiv w:val="1"/>
      <w:marLeft w:val="0"/>
      <w:marRight w:val="0"/>
      <w:marTop w:val="0"/>
      <w:marBottom w:val="0"/>
      <w:divBdr>
        <w:top w:val="none" w:sz="0" w:space="0" w:color="auto"/>
        <w:left w:val="none" w:sz="0" w:space="0" w:color="auto"/>
        <w:bottom w:val="none" w:sz="0" w:space="0" w:color="auto"/>
        <w:right w:val="none" w:sz="0" w:space="0" w:color="auto"/>
      </w:divBdr>
    </w:div>
    <w:div w:id="1024792939">
      <w:bodyDiv w:val="1"/>
      <w:marLeft w:val="0"/>
      <w:marRight w:val="0"/>
      <w:marTop w:val="0"/>
      <w:marBottom w:val="0"/>
      <w:divBdr>
        <w:top w:val="none" w:sz="0" w:space="0" w:color="auto"/>
        <w:left w:val="none" w:sz="0" w:space="0" w:color="auto"/>
        <w:bottom w:val="none" w:sz="0" w:space="0" w:color="auto"/>
        <w:right w:val="none" w:sz="0" w:space="0" w:color="auto"/>
      </w:divBdr>
    </w:div>
    <w:div w:id="1025207209">
      <w:bodyDiv w:val="1"/>
      <w:marLeft w:val="0"/>
      <w:marRight w:val="0"/>
      <w:marTop w:val="0"/>
      <w:marBottom w:val="0"/>
      <w:divBdr>
        <w:top w:val="none" w:sz="0" w:space="0" w:color="auto"/>
        <w:left w:val="none" w:sz="0" w:space="0" w:color="auto"/>
        <w:bottom w:val="none" w:sz="0" w:space="0" w:color="auto"/>
        <w:right w:val="none" w:sz="0" w:space="0" w:color="auto"/>
      </w:divBdr>
    </w:div>
    <w:div w:id="1025250374">
      <w:bodyDiv w:val="1"/>
      <w:marLeft w:val="0"/>
      <w:marRight w:val="0"/>
      <w:marTop w:val="0"/>
      <w:marBottom w:val="0"/>
      <w:divBdr>
        <w:top w:val="none" w:sz="0" w:space="0" w:color="auto"/>
        <w:left w:val="none" w:sz="0" w:space="0" w:color="auto"/>
        <w:bottom w:val="none" w:sz="0" w:space="0" w:color="auto"/>
        <w:right w:val="none" w:sz="0" w:space="0" w:color="auto"/>
      </w:divBdr>
    </w:div>
    <w:div w:id="1025516705">
      <w:bodyDiv w:val="1"/>
      <w:marLeft w:val="0"/>
      <w:marRight w:val="0"/>
      <w:marTop w:val="0"/>
      <w:marBottom w:val="0"/>
      <w:divBdr>
        <w:top w:val="none" w:sz="0" w:space="0" w:color="auto"/>
        <w:left w:val="none" w:sz="0" w:space="0" w:color="auto"/>
        <w:bottom w:val="none" w:sz="0" w:space="0" w:color="auto"/>
        <w:right w:val="none" w:sz="0" w:space="0" w:color="auto"/>
      </w:divBdr>
    </w:div>
    <w:div w:id="1025593086">
      <w:bodyDiv w:val="1"/>
      <w:marLeft w:val="0"/>
      <w:marRight w:val="0"/>
      <w:marTop w:val="0"/>
      <w:marBottom w:val="0"/>
      <w:divBdr>
        <w:top w:val="none" w:sz="0" w:space="0" w:color="auto"/>
        <w:left w:val="none" w:sz="0" w:space="0" w:color="auto"/>
        <w:bottom w:val="none" w:sz="0" w:space="0" w:color="auto"/>
        <w:right w:val="none" w:sz="0" w:space="0" w:color="auto"/>
      </w:divBdr>
    </w:div>
    <w:div w:id="1025670990">
      <w:bodyDiv w:val="1"/>
      <w:marLeft w:val="0"/>
      <w:marRight w:val="0"/>
      <w:marTop w:val="0"/>
      <w:marBottom w:val="0"/>
      <w:divBdr>
        <w:top w:val="none" w:sz="0" w:space="0" w:color="auto"/>
        <w:left w:val="none" w:sz="0" w:space="0" w:color="auto"/>
        <w:bottom w:val="none" w:sz="0" w:space="0" w:color="auto"/>
        <w:right w:val="none" w:sz="0" w:space="0" w:color="auto"/>
      </w:divBdr>
    </w:div>
    <w:div w:id="1025718547">
      <w:bodyDiv w:val="1"/>
      <w:marLeft w:val="0"/>
      <w:marRight w:val="0"/>
      <w:marTop w:val="0"/>
      <w:marBottom w:val="0"/>
      <w:divBdr>
        <w:top w:val="none" w:sz="0" w:space="0" w:color="auto"/>
        <w:left w:val="none" w:sz="0" w:space="0" w:color="auto"/>
        <w:bottom w:val="none" w:sz="0" w:space="0" w:color="auto"/>
        <w:right w:val="none" w:sz="0" w:space="0" w:color="auto"/>
      </w:divBdr>
    </w:div>
    <w:div w:id="1025860682">
      <w:bodyDiv w:val="1"/>
      <w:marLeft w:val="0"/>
      <w:marRight w:val="0"/>
      <w:marTop w:val="0"/>
      <w:marBottom w:val="0"/>
      <w:divBdr>
        <w:top w:val="none" w:sz="0" w:space="0" w:color="auto"/>
        <w:left w:val="none" w:sz="0" w:space="0" w:color="auto"/>
        <w:bottom w:val="none" w:sz="0" w:space="0" w:color="auto"/>
        <w:right w:val="none" w:sz="0" w:space="0" w:color="auto"/>
      </w:divBdr>
    </w:div>
    <w:div w:id="1025909168">
      <w:bodyDiv w:val="1"/>
      <w:marLeft w:val="0"/>
      <w:marRight w:val="0"/>
      <w:marTop w:val="0"/>
      <w:marBottom w:val="0"/>
      <w:divBdr>
        <w:top w:val="none" w:sz="0" w:space="0" w:color="auto"/>
        <w:left w:val="none" w:sz="0" w:space="0" w:color="auto"/>
        <w:bottom w:val="none" w:sz="0" w:space="0" w:color="auto"/>
        <w:right w:val="none" w:sz="0" w:space="0" w:color="auto"/>
      </w:divBdr>
    </w:div>
    <w:div w:id="1026061455">
      <w:bodyDiv w:val="1"/>
      <w:marLeft w:val="0"/>
      <w:marRight w:val="0"/>
      <w:marTop w:val="0"/>
      <w:marBottom w:val="0"/>
      <w:divBdr>
        <w:top w:val="none" w:sz="0" w:space="0" w:color="auto"/>
        <w:left w:val="none" w:sz="0" w:space="0" w:color="auto"/>
        <w:bottom w:val="none" w:sz="0" w:space="0" w:color="auto"/>
        <w:right w:val="none" w:sz="0" w:space="0" w:color="auto"/>
      </w:divBdr>
    </w:div>
    <w:div w:id="1026297488">
      <w:bodyDiv w:val="1"/>
      <w:marLeft w:val="0"/>
      <w:marRight w:val="0"/>
      <w:marTop w:val="0"/>
      <w:marBottom w:val="0"/>
      <w:divBdr>
        <w:top w:val="none" w:sz="0" w:space="0" w:color="auto"/>
        <w:left w:val="none" w:sz="0" w:space="0" w:color="auto"/>
        <w:bottom w:val="none" w:sz="0" w:space="0" w:color="auto"/>
        <w:right w:val="none" w:sz="0" w:space="0" w:color="auto"/>
      </w:divBdr>
    </w:div>
    <w:div w:id="1026298980">
      <w:bodyDiv w:val="1"/>
      <w:marLeft w:val="0"/>
      <w:marRight w:val="0"/>
      <w:marTop w:val="0"/>
      <w:marBottom w:val="0"/>
      <w:divBdr>
        <w:top w:val="none" w:sz="0" w:space="0" w:color="auto"/>
        <w:left w:val="none" w:sz="0" w:space="0" w:color="auto"/>
        <w:bottom w:val="none" w:sz="0" w:space="0" w:color="auto"/>
        <w:right w:val="none" w:sz="0" w:space="0" w:color="auto"/>
      </w:divBdr>
    </w:div>
    <w:div w:id="1026441981">
      <w:bodyDiv w:val="1"/>
      <w:marLeft w:val="0"/>
      <w:marRight w:val="0"/>
      <w:marTop w:val="0"/>
      <w:marBottom w:val="0"/>
      <w:divBdr>
        <w:top w:val="none" w:sz="0" w:space="0" w:color="auto"/>
        <w:left w:val="none" w:sz="0" w:space="0" w:color="auto"/>
        <w:bottom w:val="none" w:sz="0" w:space="0" w:color="auto"/>
        <w:right w:val="none" w:sz="0" w:space="0" w:color="auto"/>
      </w:divBdr>
    </w:div>
    <w:div w:id="1026447188">
      <w:bodyDiv w:val="1"/>
      <w:marLeft w:val="0"/>
      <w:marRight w:val="0"/>
      <w:marTop w:val="0"/>
      <w:marBottom w:val="0"/>
      <w:divBdr>
        <w:top w:val="none" w:sz="0" w:space="0" w:color="auto"/>
        <w:left w:val="none" w:sz="0" w:space="0" w:color="auto"/>
        <w:bottom w:val="none" w:sz="0" w:space="0" w:color="auto"/>
        <w:right w:val="none" w:sz="0" w:space="0" w:color="auto"/>
      </w:divBdr>
    </w:div>
    <w:div w:id="1026516335">
      <w:bodyDiv w:val="1"/>
      <w:marLeft w:val="0"/>
      <w:marRight w:val="0"/>
      <w:marTop w:val="0"/>
      <w:marBottom w:val="0"/>
      <w:divBdr>
        <w:top w:val="none" w:sz="0" w:space="0" w:color="auto"/>
        <w:left w:val="none" w:sz="0" w:space="0" w:color="auto"/>
        <w:bottom w:val="none" w:sz="0" w:space="0" w:color="auto"/>
        <w:right w:val="none" w:sz="0" w:space="0" w:color="auto"/>
      </w:divBdr>
    </w:div>
    <w:div w:id="1026517006">
      <w:bodyDiv w:val="1"/>
      <w:marLeft w:val="0"/>
      <w:marRight w:val="0"/>
      <w:marTop w:val="0"/>
      <w:marBottom w:val="0"/>
      <w:divBdr>
        <w:top w:val="none" w:sz="0" w:space="0" w:color="auto"/>
        <w:left w:val="none" w:sz="0" w:space="0" w:color="auto"/>
        <w:bottom w:val="none" w:sz="0" w:space="0" w:color="auto"/>
        <w:right w:val="none" w:sz="0" w:space="0" w:color="auto"/>
      </w:divBdr>
    </w:div>
    <w:div w:id="1026518607">
      <w:bodyDiv w:val="1"/>
      <w:marLeft w:val="0"/>
      <w:marRight w:val="0"/>
      <w:marTop w:val="0"/>
      <w:marBottom w:val="0"/>
      <w:divBdr>
        <w:top w:val="none" w:sz="0" w:space="0" w:color="auto"/>
        <w:left w:val="none" w:sz="0" w:space="0" w:color="auto"/>
        <w:bottom w:val="none" w:sz="0" w:space="0" w:color="auto"/>
        <w:right w:val="none" w:sz="0" w:space="0" w:color="auto"/>
      </w:divBdr>
    </w:div>
    <w:div w:id="1026635585">
      <w:bodyDiv w:val="1"/>
      <w:marLeft w:val="0"/>
      <w:marRight w:val="0"/>
      <w:marTop w:val="0"/>
      <w:marBottom w:val="0"/>
      <w:divBdr>
        <w:top w:val="none" w:sz="0" w:space="0" w:color="auto"/>
        <w:left w:val="none" w:sz="0" w:space="0" w:color="auto"/>
        <w:bottom w:val="none" w:sz="0" w:space="0" w:color="auto"/>
        <w:right w:val="none" w:sz="0" w:space="0" w:color="auto"/>
      </w:divBdr>
    </w:div>
    <w:div w:id="1026753459">
      <w:bodyDiv w:val="1"/>
      <w:marLeft w:val="0"/>
      <w:marRight w:val="0"/>
      <w:marTop w:val="0"/>
      <w:marBottom w:val="0"/>
      <w:divBdr>
        <w:top w:val="none" w:sz="0" w:space="0" w:color="auto"/>
        <w:left w:val="none" w:sz="0" w:space="0" w:color="auto"/>
        <w:bottom w:val="none" w:sz="0" w:space="0" w:color="auto"/>
        <w:right w:val="none" w:sz="0" w:space="0" w:color="auto"/>
      </w:divBdr>
    </w:div>
    <w:div w:id="1026833978">
      <w:bodyDiv w:val="1"/>
      <w:marLeft w:val="0"/>
      <w:marRight w:val="0"/>
      <w:marTop w:val="0"/>
      <w:marBottom w:val="0"/>
      <w:divBdr>
        <w:top w:val="none" w:sz="0" w:space="0" w:color="auto"/>
        <w:left w:val="none" w:sz="0" w:space="0" w:color="auto"/>
        <w:bottom w:val="none" w:sz="0" w:space="0" w:color="auto"/>
        <w:right w:val="none" w:sz="0" w:space="0" w:color="auto"/>
      </w:divBdr>
    </w:div>
    <w:div w:id="1026904876">
      <w:bodyDiv w:val="1"/>
      <w:marLeft w:val="0"/>
      <w:marRight w:val="0"/>
      <w:marTop w:val="0"/>
      <w:marBottom w:val="0"/>
      <w:divBdr>
        <w:top w:val="none" w:sz="0" w:space="0" w:color="auto"/>
        <w:left w:val="none" w:sz="0" w:space="0" w:color="auto"/>
        <w:bottom w:val="none" w:sz="0" w:space="0" w:color="auto"/>
        <w:right w:val="none" w:sz="0" w:space="0" w:color="auto"/>
      </w:divBdr>
    </w:div>
    <w:div w:id="1027100401">
      <w:bodyDiv w:val="1"/>
      <w:marLeft w:val="0"/>
      <w:marRight w:val="0"/>
      <w:marTop w:val="0"/>
      <w:marBottom w:val="0"/>
      <w:divBdr>
        <w:top w:val="none" w:sz="0" w:space="0" w:color="auto"/>
        <w:left w:val="none" w:sz="0" w:space="0" w:color="auto"/>
        <w:bottom w:val="none" w:sz="0" w:space="0" w:color="auto"/>
        <w:right w:val="none" w:sz="0" w:space="0" w:color="auto"/>
      </w:divBdr>
    </w:div>
    <w:div w:id="1027100940">
      <w:bodyDiv w:val="1"/>
      <w:marLeft w:val="0"/>
      <w:marRight w:val="0"/>
      <w:marTop w:val="0"/>
      <w:marBottom w:val="0"/>
      <w:divBdr>
        <w:top w:val="none" w:sz="0" w:space="0" w:color="auto"/>
        <w:left w:val="none" w:sz="0" w:space="0" w:color="auto"/>
        <w:bottom w:val="none" w:sz="0" w:space="0" w:color="auto"/>
        <w:right w:val="none" w:sz="0" w:space="0" w:color="auto"/>
      </w:divBdr>
    </w:div>
    <w:div w:id="1027415582">
      <w:bodyDiv w:val="1"/>
      <w:marLeft w:val="0"/>
      <w:marRight w:val="0"/>
      <w:marTop w:val="0"/>
      <w:marBottom w:val="0"/>
      <w:divBdr>
        <w:top w:val="none" w:sz="0" w:space="0" w:color="auto"/>
        <w:left w:val="none" w:sz="0" w:space="0" w:color="auto"/>
        <w:bottom w:val="none" w:sz="0" w:space="0" w:color="auto"/>
        <w:right w:val="none" w:sz="0" w:space="0" w:color="auto"/>
      </w:divBdr>
    </w:div>
    <w:div w:id="1027482428">
      <w:bodyDiv w:val="1"/>
      <w:marLeft w:val="0"/>
      <w:marRight w:val="0"/>
      <w:marTop w:val="0"/>
      <w:marBottom w:val="0"/>
      <w:divBdr>
        <w:top w:val="none" w:sz="0" w:space="0" w:color="auto"/>
        <w:left w:val="none" w:sz="0" w:space="0" w:color="auto"/>
        <w:bottom w:val="none" w:sz="0" w:space="0" w:color="auto"/>
        <w:right w:val="none" w:sz="0" w:space="0" w:color="auto"/>
      </w:divBdr>
    </w:div>
    <w:div w:id="1027563513">
      <w:bodyDiv w:val="1"/>
      <w:marLeft w:val="0"/>
      <w:marRight w:val="0"/>
      <w:marTop w:val="0"/>
      <w:marBottom w:val="0"/>
      <w:divBdr>
        <w:top w:val="none" w:sz="0" w:space="0" w:color="auto"/>
        <w:left w:val="none" w:sz="0" w:space="0" w:color="auto"/>
        <w:bottom w:val="none" w:sz="0" w:space="0" w:color="auto"/>
        <w:right w:val="none" w:sz="0" w:space="0" w:color="auto"/>
      </w:divBdr>
    </w:div>
    <w:div w:id="1027802092">
      <w:bodyDiv w:val="1"/>
      <w:marLeft w:val="0"/>
      <w:marRight w:val="0"/>
      <w:marTop w:val="0"/>
      <w:marBottom w:val="0"/>
      <w:divBdr>
        <w:top w:val="none" w:sz="0" w:space="0" w:color="auto"/>
        <w:left w:val="none" w:sz="0" w:space="0" w:color="auto"/>
        <w:bottom w:val="none" w:sz="0" w:space="0" w:color="auto"/>
        <w:right w:val="none" w:sz="0" w:space="0" w:color="auto"/>
      </w:divBdr>
    </w:div>
    <w:div w:id="1028408735">
      <w:bodyDiv w:val="1"/>
      <w:marLeft w:val="0"/>
      <w:marRight w:val="0"/>
      <w:marTop w:val="0"/>
      <w:marBottom w:val="0"/>
      <w:divBdr>
        <w:top w:val="none" w:sz="0" w:space="0" w:color="auto"/>
        <w:left w:val="none" w:sz="0" w:space="0" w:color="auto"/>
        <w:bottom w:val="none" w:sz="0" w:space="0" w:color="auto"/>
        <w:right w:val="none" w:sz="0" w:space="0" w:color="auto"/>
      </w:divBdr>
    </w:div>
    <w:div w:id="1028674876">
      <w:bodyDiv w:val="1"/>
      <w:marLeft w:val="0"/>
      <w:marRight w:val="0"/>
      <w:marTop w:val="0"/>
      <w:marBottom w:val="0"/>
      <w:divBdr>
        <w:top w:val="none" w:sz="0" w:space="0" w:color="auto"/>
        <w:left w:val="none" w:sz="0" w:space="0" w:color="auto"/>
        <w:bottom w:val="none" w:sz="0" w:space="0" w:color="auto"/>
        <w:right w:val="none" w:sz="0" w:space="0" w:color="auto"/>
      </w:divBdr>
    </w:div>
    <w:div w:id="1028679228">
      <w:bodyDiv w:val="1"/>
      <w:marLeft w:val="0"/>
      <w:marRight w:val="0"/>
      <w:marTop w:val="0"/>
      <w:marBottom w:val="0"/>
      <w:divBdr>
        <w:top w:val="none" w:sz="0" w:space="0" w:color="auto"/>
        <w:left w:val="none" w:sz="0" w:space="0" w:color="auto"/>
        <w:bottom w:val="none" w:sz="0" w:space="0" w:color="auto"/>
        <w:right w:val="none" w:sz="0" w:space="0" w:color="auto"/>
      </w:divBdr>
    </w:div>
    <w:div w:id="1028724083">
      <w:bodyDiv w:val="1"/>
      <w:marLeft w:val="0"/>
      <w:marRight w:val="0"/>
      <w:marTop w:val="0"/>
      <w:marBottom w:val="0"/>
      <w:divBdr>
        <w:top w:val="none" w:sz="0" w:space="0" w:color="auto"/>
        <w:left w:val="none" w:sz="0" w:space="0" w:color="auto"/>
        <w:bottom w:val="none" w:sz="0" w:space="0" w:color="auto"/>
        <w:right w:val="none" w:sz="0" w:space="0" w:color="auto"/>
      </w:divBdr>
    </w:div>
    <w:div w:id="1028868030">
      <w:bodyDiv w:val="1"/>
      <w:marLeft w:val="0"/>
      <w:marRight w:val="0"/>
      <w:marTop w:val="0"/>
      <w:marBottom w:val="0"/>
      <w:divBdr>
        <w:top w:val="none" w:sz="0" w:space="0" w:color="auto"/>
        <w:left w:val="none" w:sz="0" w:space="0" w:color="auto"/>
        <w:bottom w:val="none" w:sz="0" w:space="0" w:color="auto"/>
        <w:right w:val="none" w:sz="0" w:space="0" w:color="auto"/>
      </w:divBdr>
    </w:div>
    <w:div w:id="1028870022">
      <w:bodyDiv w:val="1"/>
      <w:marLeft w:val="0"/>
      <w:marRight w:val="0"/>
      <w:marTop w:val="0"/>
      <w:marBottom w:val="0"/>
      <w:divBdr>
        <w:top w:val="none" w:sz="0" w:space="0" w:color="auto"/>
        <w:left w:val="none" w:sz="0" w:space="0" w:color="auto"/>
        <w:bottom w:val="none" w:sz="0" w:space="0" w:color="auto"/>
        <w:right w:val="none" w:sz="0" w:space="0" w:color="auto"/>
      </w:divBdr>
    </w:div>
    <w:div w:id="1028874168">
      <w:bodyDiv w:val="1"/>
      <w:marLeft w:val="0"/>
      <w:marRight w:val="0"/>
      <w:marTop w:val="0"/>
      <w:marBottom w:val="0"/>
      <w:divBdr>
        <w:top w:val="none" w:sz="0" w:space="0" w:color="auto"/>
        <w:left w:val="none" w:sz="0" w:space="0" w:color="auto"/>
        <w:bottom w:val="none" w:sz="0" w:space="0" w:color="auto"/>
        <w:right w:val="none" w:sz="0" w:space="0" w:color="auto"/>
      </w:divBdr>
    </w:div>
    <w:div w:id="1028994048">
      <w:bodyDiv w:val="1"/>
      <w:marLeft w:val="0"/>
      <w:marRight w:val="0"/>
      <w:marTop w:val="0"/>
      <w:marBottom w:val="0"/>
      <w:divBdr>
        <w:top w:val="none" w:sz="0" w:space="0" w:color="auto"/>
        <w:left w:val="none" w:sz="0" w:space="0" w:color="auto"/>
        <w:bottom w:val="none" w:sz="0" w:space="0" w:color="auto"/>
        <w:right w:val="none" w:sz="0" w:space="0" w:color="auto"/>
      </w:divBdr>
    </w:div>
    <w:div w:id="1029069322">
      <w:bodyDiv w:val="1"/>
      <w:marLeft w:val="0"/>
      <w:marRight w:val="0"/>
      <w:marTop w:val="0"/>
      <w:marBottom w:val="0"/>
      <w:divBdr>
        <w:top w:val="none" w:sz="0" w:space="0" w:color="auto"/>
        <w:left w:val="none" w:sz="0" w:space="0" w:color="auto"/>
        <w:bottom w:val="none" w:sz="0" w:space="0" w:color="auto"/>
        <w:right w:val="none" w:sz="0" w:space="0" w:color="auto"/>
      </w:divBdr>
    </w:div>
    <w:div w:id="1029375792">
      <w:bodyDiv w:val="1"/>
      <w:marLeft w:val="0"/>
      <w:marRight w:val="0"/>
      <w:marTop w:val="0"/>
      <w:marBottom w:val="0"/>
      <w:divBdr>
        <w:top w:val="none" w:sz="0" w:space="0" w:color="auto"/>
        <w:left w:val="none" w:sz="0" w:space="0" w:color="auto"/>
        <w:bottom w:val="none" w:sz="0" w:space="0" w:color="auto"/>
        <w:right w:val="none" w:sz="0" w:space="0" w:color="auto"/>
      </w:divBdr>
    </w:div>
    <w:div w:id="1029456915">
      <w:bodyDiv w:val="1"/>
      <w:marLeft w:val="0"/>
      <w:marRight w:val="0"/>
      <w:marTop w:val="0"/>
      <w:marBottom w:val="0"/>
      <w:divBdr>
        <w:top w:val="none" w:sz="0" w:space="0" w:color="auto"/>
        <w:left w:val="none" w:sz="0" w:space="0" w:color="auto"/>
        <w:bottom w:val="none" w:sz="0" w:space="0" w:color="auto"/>
        <w:right w:val="none" w:sz="0" w:space="0" w:color="auto"/>
      </w:divBdr>
    </w:div>
    <w:div w:id="1029600449">
      <w:bodyDiv w:val="1"/>
      <w:marLeft w:val="0"/>
      <w:marRight w:val="0"/>
      <w:marTop w:val="0"/>
      <w:marBottom w:val="0"/>
      <w:divBdr>
        <w:top w:val="none" w:sz="0" w:space="0" w:color="auto"/>
        <w:left w:val="none" w:sz="0" w:space="0" w:color="auto"/>
        <w:bottom w:val="none" w:sz="0" w:space="0" w:color="auto"/>
        <w:right w:val="none" w:sz="0" w:space="0" w:color="auto"/>
      </w:divBdr>
    </w:div>
    <w:div w:id="1029649267">
      <w:bodyDiv w:val="1"/>
      <w:marLeft w:val="0"/>
      <w:marRight w:val="0"/>
      <w:marTop w:val="0"/>
      <w:marBottom w:val="0"/>
      <w:divBdr>
        <w:top w:val="none" w:sz="0" w:space="0" w:color="auto"/>
        <w:left w:val="none" w:sz="0" w:space="0" w:color="auto"/>
        <w:bottom w:val="none" w:sz="0" w:space="0" w:color="auto"/>
        <w:right w:val="none" w:sz="0" w:space="0" w:color="auto"/>
      </w:divBdr>
    </w:div>
    <w:div w:id="1029797050">
      <w:bodyDiv w:val="1"/>
      <w:marLeft w:val="0"/>
      <w:marRight w:val="0"/>
      <w:marTop w:val="0"/>
      <w:marBottom w:val="0"/>
      <w:divBdr>
        <w:top w:val="none" w:sz="0" w:space="0" w:color="auto"/>
        <w:left w:val="none" w:sz="0" w:space="0" w:color="auto"/>
        <w:bottom w:val="none" w:sz="0" w:space="0" w:color="auto"/>
        <w:right w:val="none" w:sz="0" w:space="0" w:color="auto"/>
      </w:divBdr>
    </w:div>
    <w:div w:id="1029994616">
      <w:bodyDiv w:val="1"/>
      <w:marLeft w:val="0"/>
      <w:marRight w:val="0"/>
      <w:marTop w:val="0"/>
      <w:marBottom w:val="0"/>
      <w:divBdr>
        <w:top w:val="none" w:sz="0" w:space="0" w:color="auto"/>
        <w:left w:val="none" w:sz="0" w:space="0" w:color="auto"/>
        <w:bottom w:val="none" w:sz="0" w:space="0" w:color="auto"/>
        <w:right w:val="none" w:sz="0" w:space="0" w:color="auto"/>
      </w:divBdr>
    </w:div>
    <w:div w:id="1030423899">
      <w:bodyDiv w:val="1"/>
      <w:marLeft w:val="0"/>
      <w:marRight w:val="0"/>
      <w:marTop w:val="0"/>
      <w:marBottom w:val="0"/>
      <w:divBdr>
        <w:top w:val="none" w:sz="0" w:space="0" w:color="auto"/>
        <w:left w:val="none" w:sz="0" w:space="0" w:color="auto"/>
        <w:bottom w:val="none" w:sz="0" w:space="0" w:color="auto"/>
        <w:right w:val="none" w:sz="0" w:space="0" w:color="auto"/>
      </w:divBdr>
    </w:div>
    <w:div w:id="1030491697">
      <w:bodyDiv w:val="1"/>
      <w:marLeft w:val="0"/>
      <w:marRight w:val="0"/>
      <w:marTop w:val="0"/>
      <w:marBottom w:val="0"/>
      <w:divBdr>
        <w:top w:val="none" w:sz="0" w:space="0" w:color="auto"/>
        <w:left w:val="none" w:sz="0" w:space="0" w:color="auto"/>
        <w:bottom w:val="none" w:sz="0" w:space="0" w:color="auto"/>
        <w:right w:val="none" w:sz="0" w:space="0" w:color="auto"/>
      </w:divBdr>
    </w:div>
    <w:div w:id="1030494491">
      <w:bodyDiv w:val="1"/>
      <w:marLeft w:val="0"/>
      <w:marRight w:val="0"/>
      <w:marTop w:val="0"/>
      <w:marBottom w:val="0"/>
      <w:divBdr>
        <w:top w:val="none" w:sz="0" w:space="0" w:color="auto"/>
        <w:left w:val="none" w:sz="0" w:space="0" w:color="auto"/>
        <w:bottom w:val="none" w:sz="0" w:space="0" w:color="auto"/>
        <w:right w:val="none" w:sz="0" w:space="0" w:color="auto"/>
      </w:divBdr>
    </w:div>
    <w:div w:id="1030960384">
      <w:bodyDiv w:val="1"/>
      <w:marLeft w:val="0"/>
      <w:marRight w:val="0"/>
      <w:marTop w:val="0"/>
      <w:marBottom w:val="0"/>
      <w:divBdr>
        <w:top w:val="none" w:sz="0" w:space="0" w:color="auto"/>
        <w:left w:val="none" w:sz="0" w:space="0" w:color="auto"/>
        <w:bottom w:val="none" w:sz="0" w:space="0" w:color="auto"/>
        <w:right w:val="none" w:sz="0" w:space="0" w:color="auto"/>
      </w:divBdr>
    </w:div>
    <w:div w:id="1031105857">
      <w:bodyDiv w:val="1"/>
      <w:marLeft w:val="0"/>
      <w:marRight w:val="0"/>
      <w:marTop w:val="0"/>
      <w:marBottom w:val="0"/>
      <w:divBdr>
        <w:top w:val="none" w:sz="0" w:space="0" w:color="auto"/>
        <w:left w:val="none" w:sz="0" w:space="0" w:color="auto"/>
        <w:bottom w:val="none" w:sz="0" w:space="0" w:color="auto"/>
        <w:right w:val="none" w:sz="0" w:space="0" w:color="auto"/>
      </w:divBdr>
    </w:div>
    <w:div w:id="1031147903">
      <w:bodyDiv w:val="1"/>
      <w:marLeft w:val="0"/>
      <w:marRight w:val="0"/>
      <w:marTop w:val="0"/>
      <w:marBottom w:val="0"/>
      <w:divBdr>
        <w:top w:val="none" w:sz="0" w:space="0" w:color="auto"/>
        <w:left w:val="none" w:sz="0" w:space="0" w:color="auto"/>
        <w:bottom w:val="none" w:sz="0" w:space="0" w:color="auto"/>
        <w:right w:val="none" w:sz="0" w:space="0" w:color="auto"/>
      </w:divBdr>
    </w:div>
    <w:div w:id="1031303929">
      <w:bodyDiv w:val="1"/>
      <w:marLeft w:val="0"/>
      <w:marRight w:val="0"/>
      <w:marTop w:val="0"/>
      <w:marBottom w:val="0"/>
      <w:divBdr>
        <w:top w:val="none" w:sz="0" w:space="0" w:color="auto"/>
        <w:left w:val="none" w:sz="0" w:space="0" w:color="auto"/>
        <w:bottom w:val="none" w:sz="0" w:space="0" w:color="auto"/>
        <w:right w:val="none" w:sz="0" w:space="0" w:color="auto"/>
      </w:divBdr>
    </w:div>
    <w:div w:id="1031498630">
      <w:bodyDiv w:val="1"/>
      <w:marLeft w:val="0"/>
      <w:marRight w:val="0"/>
      <w:marTop w:val="0"/>
      <w:marBottom w:val="0"/>
      <w:divBdr>
        <w:top w:val="none" w:sz="0" w:space="0" w:color="auto"/>
        <w:left w:val="none" w:sz="0" w:space="0" w:color="auto"/>
        <w:bottom w:val="none" w:sz="0" w:space="0" w:color="auto"/>
        <w:right w:val="none" w:sz="0" w:space="0" w:color="auto"/>
      </w:divBdr>
    </w:div>
    <w:div w:id="1031612278">
      <w:bodyDiv w:val="1"/>
      <w:marLeft w:val="0"/>
      <w:marRight w:val="0"/>
      <w:marTop w:val="0"/>
      <w:marBottom w:val="0"/>
      <w:divBdr>
        <w:top w:val="none" w:sz="0" w:space="0" w:color="auto"/>
        <w:left w:val="none" w:sz="0" w:space="0" w:color="auto"/>
        <w:bottom w:val="none" w:sz="0" w:space="0" w:color="auto"/>
        <w:right w:val="none" w:sz="0" w:space="0" w:color="auto"/>
      </w:divBdr>
    </w:div>
    <w:div w:id="1031682503">
      <w:bodyDiv w:val="1"/>
      <w:marLeft w:val="0"/>
      <w:marRight w:val="0"/>
      <w:marTop w:val="0"/>
      <w:marBottom w:val="0"/>
      <w:divBdr>
        <w:top w:val="none" w:sz="0" w:space="0" w:color="auto"/>
        <w:left w:val="none" w:sz="0" w:space="0" w:color="auto"/>
        <w:bottom w:val="none" w:sz="0" w:space="0" w:color="auto"/>
        <w:right w:val="none" w:sz="0" w:space="0" w:color="auto"/>
      </w:divBdr>
    </w:div>
    <w:div w:id="1031688240">
      <w:bodyDiv w:val="1"/>
      <w:marLeft w:val="0"/>
      <w:marRight w:val="0"/>
      <w:marTop w:val="0"/>
      <w:marBottom w:val="0"/>
      <w:divBdr>
        <w:top w:val="none" w:sz="0" w:space="0" w:color="auto"/>
        <w:left w:val="none" w:sz="0" w:space="0" w:color="auto"/>
        <w:bottom w:val="none" w:sz="0" w:space="0" w:color="auto"/>
        <w:right w:val="none" w:sz="0" w:space="0" w:color="auto"/>
      </w:divBdr>
    </w:div>
    <w:div w:id="1031765036">
      <w:bodyDiv w:val="1"/>
      <w:marLeft w:val="0"/>
      <w:marRight w:val="0"/>
      <w:marTop w:val="0"/>
      <w:marBottom w:val="0"/>
      <w:divBdr>
        <w:top w:val="none" w:sz="0" w:space="0" w:color="auto"/>
        <w:left w:val="none" w:sz="0" w:space="0" w:color="auto"/>
        <w:bottom w:val="none" w:sz="0" w:space="0" w:color="auto"/>
        <w:right w:val="none" w:sz="0" w:space="0" w:color="auto"/>
      </w:divBdr>
    </w:div>
    <w:div w:id="1031765763">
      <w:bodyDiv w:val="1"/>
      <w:marLeft w:val="0"/>
      <w:marRight w:val="0"/>
      <w:marTop w:val="0"/>
      <w:marBottom w:val="0"/>
      <w:divBdr>
        <w:top w:val="none" w:sz="0" w:space="0" w:color="auto"/>
        <w:left w:val="none" w:sz="0" w:space="0" w:color="auto"/>
        <w:bottom w:val="none" w:sz="0" w:space="0" w:color="auto"/>
        <w:right w:val="none" w:sz="0" w:space="0" w:color="auto"/>
      </w:divBdr>
    </w:div>
    <w:div w:id="1031804297">
      <w:bodyDiv w:val="1"/>
      <w:marLeft w:val="0"/>
      <w:marRight w:val="0"/>
      <w:marTop w:val="0"/>
      <w:marBottom w:val="0"/>
      <w:divBdr>
        <w:top w:val="none" w:sz="0" w:space="0" w:color="auto"/>
        <w:left w:val="none" w:sz="0" w:space="0" w:color="auto"/>
        <w:bottom w:val="none" w:sz="0" w:space="0" w:color="auto"/>
        <w:right w:val="none" w:sz="0" w:space="0" w:color="auto"/>
      </w:divBdr>
    </w:div>
    <w:div w:id="1031809778">
      <w:bodyDiv w:val="1"/>
      <w:marLeft w:val="0"/>
      <w:marRight w:val="0"/>
      <w:marTop w:val="0"/>
      <w:marBottom w:val="0"/>
      <w:divBdr>
        <w:top w:val="none" w:sz="0" w:space="0" w:color="auto"/>
        <w:left w:val="none" w:sz="0" w:space="0" w:color="auto"/>
        <w:bottom w:val="none" w:sz="0" w:space="0" w:color="auto"/>
        <w:right w:val="none" w:sz="0" w:space="0" w:color="auto"/>
      </w:divBdr>
    </w:div>
    <w:div w:id="1032146737">
      <w:bodyDiv w:val="1"/>
      <w:marLeft w:val="0"/>
      <w:marRight w:val="0"/>
      <w:marTop w:val="0"/>
      <w:marBottom w:val="0"/>
      <w:divBdr>
        <w:top w:val="none" w:sz="0" w:space="0" w:color="auto"/>
        <w:left w:val="none" w:sz="0" w:space="0" w:color="auto"/>
        <w:bottom w:val="none" w:sz="0" w:space="0" w:color="auto"/>
        <w:right w:val="none" w:sz="0" w:space="0" w:color="auto"/>
      </w:divBdr>
    </w:div>
    <w:div w:id="1032538404">
      <w:bodyDiv w:val="1"/>
      <w:marLeft w:val="0"/>
      <w:marRight w:val="0"/>
      <w:marTop w:val="0"/>
      <w:marBottom w:val="0"/>
      <w:divBdr>
        <w:top w:val="none" w:sz="0" w:space="0" w:color="auto"/>
        <w:left w:val="none" w:sz="0" w:space="0" w:color="auto"/>
        <w:bottom w:val="none" w:sz="0" w:space="0" w:color="auto"/>
        <w:right w:val="none" w:sz="0" w:space="0" w:color="auto"/>
      </w:divBdr>
    </w:div>
    <w:div w:id="1032724947">
      <w:bodyDiv w:val="1"/>
      <w:marLeft w:val="0"/>
      <w:marRight w:val="0"/>
      <w:marTop w:val="0"/>
      <w:marBottom w:val="0"/>
      <w:divBdr>
        <w:top w:val="none" w:sz="0" w:space="0" w:color="auto"/>
        <w:left w:val="none" w:sz="0" w:space="0" w:color="auto"/>
        <w:bottom w:val="none" w:sz="0" w:space="0" w:color="auto"/>
        <w:right w:val="none" w:sz="0" w:space="0" w:color="auto"/>
      </w:divBdr>
    </w:div>
    <w:div w:id="1032802678">
      <w:bodyDiv w:val="1"/>
      <w:marLeft w:val="0"/>
      <w:marRight w:val="0"/>
      <w:marTop w:val="0"/>
      <w:marBottom w:val="0"/>
      <w:divBdr>
        <w:top w:val="none" w:sz="0" w:space="0" w:color="auto"/>
        <w:left w:val="none" w:sz="0" w:space="0" w:color="auto"/>
        <w:bottom w:val="none" w:sz="0" w:space="0" w:color="auto"/>
        <w:right w:val="none" w:sz="0" w:space="0" w:color="auto"/>
      </w:divBdr>
    </w:div>
    <w:div w:id="1032994134">
      <w:bodyDiv w:val="1"/>
      <w:marLeft w:val="0"/>
      <w:marRight w:val="0"/>
      <w:marTop w:val="0"/>
      <w:marBottom w:val="0"/>
      <w:divBdr>
        <w:top w:val="none" w:sz="0" w:space="0" w:color="auto"/>
        <w:left w:val="none" w:sz="0" w:space="0" w:color="auto"/>
        <w:bottom w:val="none" w:sz="0" w:space="0" w:color="auto"/>
        <w:right w:val="none" w:sz="0" w:space="0" w:color="auto"/>
      </w:divBdr>
    </w:div>
    <w:div w:id="1033265816">
      <w:bodyDiv w:val="1"/>
      <w:marLeft w:val="0"/>
      <w:marRight w:val="0"/>
      <w:marTop w:val="0"/>
      <w:marBottom w:val="0"/>
      <w:divBdr>
        <w:top w:val="none" w:sz="0" w:space="0" w:color="auto"/>
        <w:left w:val="none" w:sz="0" w:space="0" w:color="auto"/>
        <w:bottom w:val="none" w:sz="0" w:space="0" w:color="auto"/>
        <w:right w:val="none" w:sz="0" w:space="0" w:color="auto"/>
      </w:divBdr>
    </w:div>
    <w:div w:id="1033384279">
      <w:bodyDiv w:val="1"/>
      <w:marLeft w:val="0"/>
      <w:marRight w:val="0"/>
      <w:marTop w:val="0"/>
      <w:marBottom w:val="0"/>
      <w:divBdr>
        <w:top w:val="none" w:sz="0" w:space="0" w:color="auto"/>
        <w:left w:val="none" w:sz="0" w:space="0" w:color="auto"/>
        <w:bottom w:val="none" w:sz="0" w:space="0" w:color="auto"/>
        <w:right w:val="none" w:sz="0" w:space="0" w:color="auto"/>
      </w:divBdr>
    </w:div>
    <w:div w:id="1033579618">
      <w:bodyDiv w:val="1"/>
      <w:marLeft w:val="0"/>
      <w:marRight w:val="0"/>
      <w:marTop w:val="0"/>
      <w:marBottom w:val="0"/>
      <w:divBdr>
        <w:top w:val="none" w:sz="0" w:space="0" w:color="auto"/>
        <w:left w:val="none" w:sz="0" w:space="0" w:color="auto"/>
        <w:bottom w:val="none" w:sz="0" w:space="0" w:color="auto"/>
        <w:right w:val="none" w:sz="0" w:space="0" w:color="auto"/>
      </w:divBdr>
    </w:div>
    <w:div w:id="1033724081">
      <w:bodyDiv w:val="1"/>
      <w:marLeft w:val="0"/>
      <w:marRight w:val="0"/>
      <w:marTop w:val="0"/>
      <w:marBottom w:val="0"/>
      <w:divBdr>
        <w:top w:val="none" w:sz="0" w:space="0" w:color="auto"/>
        <w:left w:val="none" w:sz="0" w:space="0" w:color="auto"/>
        <w:bottom w:val="none" w:sz="0" w:space="0" w:color="auto"/>
        <w:right w:val="none" w:sz="0" w:space="0" w:color="auto"/>
      </w:divBdr>
    </w:div>
    <w:div w:id="1033847542">
      <w:bodyDiv w:val="1"/>
      <w:marLeft w:val="0"/>
      <w:marRight w:val="0"/>
      <w:marTop w:val="0"/>
      <w:marBottom w:val="0"/>
      <w:divBdr>
        <w:top w:val="none" w:sz="0" w:space="0" w:color="auto"/>
        <w:left w:val="none" w:sz="0" w:space="0" w:color="auto"/>
        <w:bottom w:val="none" w:sz="0" w:space="0" w:color="auto"/>
        <w:right w:val="none" w:sz="0" w:space="0" w:color="auto"/>
      </w:divBdr>
    </w:div>
    <w:div w:id="1034035902">
      <w:bodyDiv w:val="1"/>
      <w:marLeft w:val="0"/>
      <w:marRight w:val="0"/>
      <w:marTop w:val="0"/>
      <w:marBottom w:val="0"/>
      <w:divBdr>
        <w:top w:val="none" w:sz="0" w:space="0" w:color="auto"/>
        <w:left w:val="none" w:sz="0" w:space="0" w:color="auto"/>
        <w:bottom w:val="none" w:sz="0" w:space="0" w:color="auto"/>
        <w:right w:val="none" w:sz="0" w:space="0" w:color="auto"/>
      </w:divBdr>
    </w:div>
    <w:div w:id="1034303736">
      <w:bodyDiv w:val="1"/>
      <w:marLeft w:val="0"/>
      <w:marRight w:val="0"/>
      <w:marTop w:val="0"/>
      <w:marBottom w:val="0"/>
      <w:divBdr>
        <w:top w:val="none" w:sz="0" w:space="0" w:color="auto"/>
        <w:left w:val="none" w:sz="0" w:space="0" w:color="auto"/>
        <w:bottom w:val="none" w:sz="0" w:space="0" w:color="auto"/>
        <w:right w:val="none" w:sz="0" w:space="0" w:color="auto"/>
      </w:divBdr>
    </w:div>
    <w:div w:id="1034426636">
      <w:bodyDiv w:val="1"/>
      <w:marLeft w:val="0"/>
      <w:marRight w:val="0"/>
      <w:marTop w:val="0"/>
      <w:marBottom w:val="0"/>
      <w:divBdr>
        <w:top w:val="none" w:sz="0" w:space="0" w:color="auto"/>
        <w:left w:val="none" w:sz="0" w:space="0" w:color="auto"/>
        <w:bottom w:val="none" w:sz="0" w:space="0" w:color="auto"/>
        <w:right w:val="none" w:sz="0" w:space="0" w:color="auto"/>
      </w:divBdr>
    </w:div>
    <w:div w:id="1034505255">
      <w:bodyDiv w:val="1"/>
      <w:marLeft w:val="0"/>
      <w:marRight w:val="0"/>
      <w:marTop w:val="0"/>
      <w:marBottom w:val="0"/>
      <w:divBdr>
        <w:top w:val="none" w:sz="0" w:space="0" w:color="auto"/>
        <w:left w:val="none" w:sz="0" w:space="0" w:color="auto"/>
        <w:bottom w:val="none" w:sz="0" w:space="0" w:color="auto"/>
        <w:right w:val="none" w:sz="0" w:space="0" w:color="auto"/>
      </w:divBdr>
    </w:div>
    <w:div w:id="1034765531">
      <w:bodyDiv w:val="1"/>
      <w:marLeft w:val="0"/>
      <w:marRight w:val="0"/>
      <w:marTop w:val="0"/>
      <w:marBottom w:val="0"/>
      <w:divBdr>
        <w:top w:val="none" w:sz="0" w:space="0" w:color="auto"/>
        <w:left w:val="none" w:sz="0" w:space="0" w:color="auto"/>
        <w:bottom w:val="none" w:sz="0" w:space="0" w:color="auto"/>
        <w:right w:val="none" w:sz="0" w:space="0" w:color="auto"/>
      </w:divBdr>
    </w:div>
    <w:div w:id="1034774862">
      <w:bodyDiv w:val="1"/>
      <w:marLeft w:val="0"/>
      <w:marRight w:val="0"/>
      <w:marTop w:val="0"/>
      <w:marBottom w:val="0"/>
      <w:divBdr>
        <w:top w:val="none" w:sz="0" w:space="0" w:color="auto"/>
        <w:left w:val="none" w:sz="0" w:space="0" w:color="auto"/>
        <w:bottom w:val="none" w:sz="0" w:space="0" w:color="auto"/>
        <w:right w:val="none" w:sz="0" w:space="0" w:color="auto"/>
      </w:divBdr>
    </w:div>
    <w:div w:id="1034844795">
      <w:bodyDiv w:val="1"/>
      <w:marLeft w:val="0"/>
      <w:marRight w:val="0"/>
      <w:marTop w:val="0"/>
      <w:marBottom w:val="0"/>
      <w:divBdr>
        <w:top w:val="none" w:sz="0" w:space="0" w:color="auto"/>
        <w:left w:val="none" w:sz="0" w:space="0" w:color="auto"/>
        <w:bottom w:val="none" w:sz="0" w:space="0" w:color="auto"/>
        <w:right w:val="none" w:sz="0" w:space="0" w:color="auto"/>
      </w:divBdr>
    </w:div>
    <w:div w:id="1034888923">
      <w:bodyDiv w:val="1"/>
      <w:marLeft w:val="0"/>
      <w:marRight w:val="0"/>
      <w:marTop w:val="0"/>
      <w:marBottom w:val="0"/>
      <w:divBdr>
        <w:top w:val="none" w:sz="0" w:space="0" w:color="auto"/>
        <w:left w:val="none" w:sz="0" w:space="0" w:color="auto"/>
        <w:bottom w:val="none" w:sz="0" w:space="0" w:color="auto"/>
        <w:right w:val="none" w:sz="0" w:space="0" w:color="auto"/>
      </w:divBdr>
    </w:div>
    <w:div w:id="1034965417">
      <w:bodyDiv w:val="1"/>
      <w:marLeft w:val="0"/>
      <w:marRight w:val="0"/>
      <w:marTop w:val="0"/>
      <w:marBottom w:val="0"/>
      <w:divBdr>
        <w:top w:val="none" w:sz="0" w:space="0" w:color="auto"/>
        <w:left w:val="none" w:sz="0" w:space="0" w:color="auto"/>
        <w:bottom w:val="none" w:sz="0" w:space="0" w:color="auto"/>
        <w:right w:val="none" w:sz="0" w:space="0" w:color="auto"/>
      </w:divBdr>
    </w:div>
    <w:div w:id="1035083523">
      <w:bodyDiv w:val="1"/>
      <w:marLeft w:val="0"/>
      <w:marRight w:val="0"/>
      <w:marTop w:val="0"/>
      <w:marBottom w:val="0"/>
      <w:divBdr>
        <w:top w:val="none" w:sz="0" w:space="0" w:color="auto"/>
        <w:left w:val="none" w:sz="0" w:space="0" w:color="auto"/>
        <w:bottom w:val="none" w:sz="0" w:space="0" w:color="auto"/>
        <w:right w:val="none" w:sz="0" w:space="0" w:color="auto"/>
      </w:divBdr>
    </w:div>
    <w:div w:id="1035229264">
      <w:bodyDiv w:val="1"/>
      <w:marLeft w:val="0"/>
      <w:marRight w:val="0"/>
      <w:marTop w:val="0"/>
      <w:marBottom w:val="0"/>
      <w:divBdr>
        <w:top w:val="none" w:sz="0" w:space="0" w:color="auto"/>
        <w:left w:val="none" w:sz="0" w:space="0" w:color="auto"/>
        <w:bottom w:val="none" w:sz="0" w:space="0" w:color="auto"/>
        <w:right w:val="none" w:sz="0" w:space="0" w:color="auto"/>
      </w:divBdr>
    </w:div>
    <w:div w:id="1035352735">
      <w:bodyDiv w:val="1"/>
      <w:marLeft w:val="0"/>
      <w:marRight w:val="0"/>
      <w:marTop w:val="0"/>
      <w:marBottom w:val="0"/>
      <w:divBdr>
        <w:top w:val="none" w:sz="0" w:space="0" w:color="auto"/>
        <w:left w:val="none" w:sz="0" w:space="0" w:color="auto"/>
        <w:bottom w:val="none" w:sz="0" w:space="0" w:color="auto"/>
        <w:right w:val="none" w:sz="0" w:space="0" w:color="auto"/>
      </w:divBdr>
    </w:div>
    <w:div w:id="1035472589">
      <w:bodyDiv w:val="1"/>
      <w:marLeft w:val="0"/>
      <w:marRight w:val="0"/>
      <w:marTop w:val="0"/>
      <w:marBottom w:val="0"/>
      <w:divBdr>
        <w:top w:val="none" w:sz="0" w:space="0" w:color="auto"/>
        <w:left w:val="none" w:sz="0" w:space="0" w:color="auto"/>
        <w:bottom w:val="none" w:sz="0" w:space="0" w:color="auto"/>
        <w:right w:val="none" w:sz="0" w:space="0" w:color="auto"/>
      </w:divBdr>
    </w:div>
    <w:div w:id="1035499657">
      <w:bodyDiv w:val="1"/>
      <w:marLeft w:val="0"/>
      <w:marRight w:val="0"/>
      <w:marTop w:val="0"/>
      <w:marBottom w:val="0"/>
      <w:divBdr>
        <w:top w:val="none" w:sz="0" w:space="0" w:color="auto"/>
        <w:left w:val="none" w:sz="0" w:space="0" w:color="auto"/>
        <w:bottom w:val="none" w:sz="0" w:space="0" w:color="auto"/>
        <w:right w:val="none" w:sz="0" w:space="0" w:color="auto"/>
      </w:divBdr>
    </w:div>
    <w:div w:id="1035620505">
      <w:bodyDiv w:val="1"/>
      <w:marLeft w:val="0"/>
      <w:marRight w:val="0"/>
      <w:marTop w:val="0"/>
      <w:marBottom w:val="0"/>
      <w:divBdr>
        <w:top w:val="none" w:sz="0" w:space="0" w:color="auto"/>
        <w:left w:val="none" w:sz="0" w:space="0" w:color="auto"/>
        <w:bottom w:val="none" w:sz="0" w:space="0" w:color="auto"/>
        <w:right w:val="none" w:sz="0" w:space="0" w:color="auto"/>
      </w:divBdr>
    </w:div>
    <w:div w:id="1035732376">
      <w:bodyDiv w:val="1"/>
      <w:marLeft w:val="0"/>
      <w:marRight w:val="0"/>
      <w:marTop w:val="0"/>
      <w:marBottom w:val="0"/>
      <w:divBdr>
        <w:top w:val="none" w:sz="0" w:space="0" w:color="auto"/>
        <w:left w:val="none" w:sz="0" w:space="0" w:color="auto"/>
        <w:bottom w:val="none" w:sz="0" w:space="0" w:color="auto"/>
        <w:right w:val="none" w:sz="0" w:space="0" w:color="auto"/>
      </w:divBdr>
    </w:div>
    <w:div w:id="1035739500">
      <w:bodyDiv w:val="1"/>
      <w:marLeft w:val="0"/>
      <w:marRight w:val="0"/>
      <w:marTop w:val="0"/>
      <w:marBottom w:val="0"/>
      <w:divBdr>
        <w:top w:val="none" w:sz="0" w:space="0" w:color="auto"/>
        <w:left w:val="none" w:sz="0" w:space="0" w:color="auto"/>
        <w:bottom w:val="none" w:sz="0" w:space="0" w:color="auto"/>
        <w:right w:val="none" w:sz="0" w:space="0" w:color="auto"/>
      </w:divBdr>
    </w:div>
    <w:div w:id="1035886535">
      <w:bodyDiv w:val="1"/>
      <w:marLeft w:val="0"/>
      <w:marRight w:val="0"/>
      <w:marTop w:val="0"/>
      <w:marBottom w:val="0"/>
      <w:divBdr>
        <w:top w:val="none" w:sz="0" w:space="0" w:color="auto"/>
        <w:left w:val="none" w:sz="0" w:space="0" w:color="auto"/>
        <w:bottom w:val="none" w:sz="0" w:space="0" w:color="auto"/>
        <w:right w:val="none" w:sz="0" w:space="0" w:color="auto"/>
      </w:divBdr>
    </w:div>
    <w:div w:id="1035959365">
      <w:bodyDiv w:val="1"/>
      <w:marLeft w:val="0"/>
      <w:marRight w:val="0"/>
      <w:marTop w:val="0"/>
      <w:marBottom w:val="0"/>
      <w:divBdr>
        <w:top w:val="none" w:sz="0" w:space="0" w:color="auto"/>
        <w:left w:val="none" w:sz="0" w:space="0" w:color="auto"/>
        <w:bottom w:val="none" w:sz="0" w:space="0" w:color="auto"/>
        <w:right w:val="none" w:sz="0" w:space="0" w:color="auto"/>
      </w:divBdr>
    </w:div>
    <w:div w:id="1036151957">
      <w:bodyDiv w:val="1"/>
      <w:marLeft w:val="0"/>
      <w:marRight w:val="0"/>
      <w:marTop w:val="0"/>
      <w:marBottom w:val="0"/>
      <w:divBdr>
        <w:top w:val="none" w:sz="0" w:space="0" w:color="auto"/>
        <w:left w:val="none" w:sz="0" w:space="0" w:color="auto"/>
        <w:bottom w:val="none" w:sz="0" w:space="0" w:color="auto"/>
        <w:right w:val="none" w:sz="0" w:space="0" w:color="auto"/>
      </w:divBdr>
    </w:div>
    <w:div w:id="1036394081">
      <w:bodyDiv w:val="1"/>
      <w:marLeft w:val="0"/>
      <w:marRight w:val="0"/>
      <w:marTop w:val="0"/>
      <w:marBottom w:val="0"/>
      <w:divBdr>
        <w:top w:val="none" w:sz="0" w:space="0" w:color="auto"/>
        <w:left w:val="none" w:sz="0" w:space="0" w:color="auto"/>
        <w:bottom w:val="none" w:sz="0" w:space="0" w:color="auto"/>
        <w:right w:val="none" w:sz="0" w:space="0" w:color="auto"/>
      </w:divBdr>
    </w:div>
    <w:div w:id="1036658704">
      <w:bodyDiv w:val="1"/>
      <w:marLeft w:val="0"/>
      <w:marRight w:val="0"/>
      <w:marTop w:val="0"/>
      <w:marBottom w:val="0"/>
      <w:divBdr>
        <w:top w:val="none" w:sz="0" w:space="0" w:color="auto"/>
        <w:left w:val="none" w:sz="0" w:space="0" w:color="auto"/>
        <w:bottom w:val="none" w:sz="0" w:space="0" w:color="auto"/>
        <w:right w:val="none" w:sz="0" w:space="0" w:color="auto"/>
      </w:divBdr>
    </w:div>
    <w:div w:id="1036733045">
      <w:bodyDiv w:val="1"/>
      <w:marLeft w:val="0"/>
      <w:marRight w:val="0"/>
      <w:marTop w:val="0"/>
      <w:marBottom w:val="0"/>
      <w:divBdr>
        <w:top w:val="none" w:sz="0" w:space="0" w:color="auto"/>
        <w:left w:val="none" w:sz="0" w:space="0" w:color="auto"/>
        <w:bottom w:val="none" w:sz="0" w:space="0" w:color="auto"/>
        <w:right w:val="none" w:sz="0" w:space="0" w:color="auto"/>
      </w:divBdr>
    </w:div>
    <w:div w:id="1037001142">
      <w:bodyDiv w:val="1"/>
      <w:marLeft w:val="0"/>
      <w:marRight w:val="0"/>
      <w:marTop w:val="0"/>
      <w:marBottom w:val="0"/>
      <w:divBdr>
        <w:top w:val="none" w:sz="0" w:space="0" w:color="auto"/>
        <w:left w:val="none" w:sz="0" w:space="0" w:color="auto"/>
        <w:bottom w:val="none" w:sz="0" w:space="0" w:color="auto"/>
        <w:right w:val="none" w:sz="0" w:space="0" w:color="auto"/>
      </w:divBdr>
    </w:div>
    <w:div w:id="1037005753">
      <w:bodyDiv w:val="1"/>
      <w:marLeft w:val="0"/>
      <w:marRight w:val="0"/>
      <w:marTop w:val="0"/>
      <w:marBottom w:val="0"/>
      <w:divBdr>
        <w:top w:val="none" w:sz="0" w:space="0" w:color="auto"/>
        <w:left w:val="none" w:sz="0" w:space="0" w:color="auto"/>
        <w:bottom w:val="none" w:sz="0" w:space="0" w:color="auto"/>
        <w:right w:val="none" w:sz="0" w:space="0" w:color="auto"/>
      </w:divBdr>
    </w:div>
    <w:div w:id="1037045828">
      <w:bodyDiv w:val="1"/>
      <w:marLeft w:val="0"/>
      <w:marRight w:val="0"/>
      <w:marTop w:val="0"/>
      <w:marBottom w:val="0"/>
      <w:divBdr>
        <w:top w:val="none" w:sz="0" w:space="0" w:color="auto"/>
        <w:left w:val="none" w:sz="0" w:space="0" w:color="auto"/>
        <w:bottom w:val="none" w:sz="0" w:space="0" w:color="auto"/>
        <w:right w:val="none" w:sz="0" w:space="0" w:color="auto"/>
      </w:divBdr>
    </w:div>
    <w:div w:id="1037051560">
      <w:bodyDiv w:val="1"/>
      <w:marLeft w:val="0"/>
      <w:marRight w:val="0"/>
      <w:marTop w:val="0"/>
      <w:marBottom w:val="0"/>
      <w:divBdr>
        <w:top w:val="none" w:sz="0" w:space="0" w:color="auto"/>
        <w:left w:val="none" w:sz="0" w:space="0" w:color="auto"/>
        <w:bottom w:val="none" w:sz="0" w:space="0" w:color="auto"/>
        <w:right w:val="none" w:sz="0" w:space="0" w:color="auto"/>
      </w:divBdr>
    </w:div>
    <w:div w:id="1037314163">
      <w:bodyDiv w:val="1"/>
      <w:marLeft w:val="0"/>
      <w:marRight w:val="0"/>
      <w:marTop w:val="0"/>
      <w:marBottom w:val="0"/>
      <w:divBdr>
        <w:top w:val="none" w:sz="0" w:space="0" w:color="auto"/>
        <w:left w:val="none" w:sz="0" w:space="0" w:color="auto"/>
        <w:bottom w:val="none" w:sz="0" w:space="0" w:color="auto"/>
        <w:right w:val="none" w:sz="0" w:space="0" w:color="auto"/>
      </w:divBdr>
    </w:div>
    <w:div w:id="1037391947">
      <w:bodyDiv w:val="1"/>
      <w:marLeft w:val="0"/>
      <w:marRight w:val="0"/>
      <w:marTop w:val="0"/>
      <w:marBottom w:val="0"/>
      <w:divBdr>
        <w:top w:val="none" w:sz="0" w:space="0" w:color="auto"/>
        <w:left w:val="none" w:sz="0" w:space="0" w:color="auto"/>
        <w:bottom w:val="none" w:sz="0" w:space="0" w:color="auto"/>
        <w:right w:val="none" w:sz="0" w:space="0" w:color="auto"/>
      </w:divBdr>
    </w:div>
    <w:div w:id="1037462318">
      <w:bodyDiv w:val="1"/>
      <w:marLeft w:val="0"/>
      <w:marRight w:val="0"/>
      <w:marTop w:val="0"/>
      <w:marBottom w:val="0"/>
      <w:divBdr>
        <w:top w:val="none" w:sz="0" w:space="0" w:color="auto"/>
        <w:left w:val="none" w:sz="0" w:space="0" w:color="auto"/>
        <w:bottom w:val="none" w:sz="0" w:space="0" w:color="auto"/>
        <w:right w:val="none" w:sz="0" w:space="0" w:color="auto"/>
      </w:divBdr>
    </w:div>
    <w:div w:id="1037464167">
      <w:bodyDiv w:val="1"/>
      <w:marLeft w:val="0"/>
      <w:marRight w:val="0"/>
      <w:marTop w:val="0"/>
      <w:marBottom w:val="0"/>
      <w:divBdr>
        <w:top w:val="none" w:sz="0" w:space="0" w:color="auto"/>
        <w:left w:val="none" w:sz="0" w:space="0" w:color="auto"/>
        <w:bottom w:val="none" w:sz="0" w:space="0" w:color="auto"/>
        <w:right w:val="none" w:sz="0" w:space="0" w:color="auto"/>
      </w:divBdr>
    </w:div>
    <w:div w:id="1037512277">
      <w:bodyDiv w:val="1"/>
      <w:marLeft w:val="0"/>
      <w:marRight w:val="0"/>
      <w:marTop w:val="0"/>
      <w:marBottom w:val="0"/>
      <w:divBdr>
        <w:top w:val="none" w:sz="0" w:space="0" w:color="auto"/>
        <w:left w:val="none" w:sz="0" w:space="0" w:color="auto"/>
        <w:bottom w:val="none" w:sz="0" w:space="0" w:color="auto"/>
        <w:right w:val="none" w:sz="0" w:space="0" w:color="auto"/>
      </w:divBdr>
    </w:div>
    <w:div w:id="1037895899">
      <w:bodyDiv w:val="1"/>
      <w:marLeft w:val="0"/>
      <w:marRight w:val="0"/>
      <w:marTop w:val="0"/>
      <w:marBottom w:val="0"/>
      <w:divBdr>
        <w:top w:val="none" w:sz="0" w:space="0" w:color="auto"/>
        <w:left w:val="none" w:sz="0" w:space="0" w:color="auto"/>
        <w:bottom w:val="none" w:sz="0" w:space="0" w:color="auto"/>
        <w:right w:val="none" w:sz="0" w:space="0" w:color="auto"/>
      </w:divBdr>
    </w:div>
    <w:div w:id="1037896775">
      <w:bodyDiv w:val="1"/>
      <w:marLeft w:val="0"/>
      <w:marRight w:val="0"/>
      <w:marTop w:val="0"/>
      <w:marBottom w:val="0"/>
      <w:divBdr>
        <w:top w:val="none" w:sz="0" w:space="0" w:color="auto"/>
        <w:left w:val="none" w:sz="0" w:space="0" w:color="auto"/>
        <w:bottom w:val="none" w:sz="0" w:space="0" w:color="auto"/>
        <w:right w:val="none" w:sz="0" w:space="0" w:color="auto"/>
      </w:divBdr>
    </w:div>
    <w:div w:id="1037975064">
      <w:bodyDiv w:val="1"/>
      <w:marLeft w:val="0"/>
      <w:marRight w:val="0"/>
      <w:marTop w:val="0"/>
      <w:marBottom w:val="0"/>
      <w:divBdr>
        <w:top w:val="none" w:sz="0" w:space="0" w:color="auto"/>
        <w:left w:val="none" w:sz="0" w:space="0" w:color="auto"/>
        <w:bottom w:val="none" w:sz="0" w:space="0" w:color="auto"/>
        <w:right w:val="none" w:sz="0" w:space="0" w:color="auto"/>
      </w:divBdr>
    </w:div>
    <w:div w:id="1038044711">
      <w:bodyDiv w:val="1"/>
      <w:marLeft w:val="0"/>
      <w:marRight w:val="0"/>
      <w:marTop w:val="0"/>
      <w:marBottom w:val="0"/>
      <w:divBdr>
        <w:top w:val="none" w:sz="0" w:space="0" w:color="auto"/>
        <w:left w:val="none" w:sz="0" w:space="0" w:color="auto"/>
        <w:bottom w:val="none" w:sz="0" w:space="0" w:color="auto"/>
        <w:right w:val="none" w:sz="0" w:space="0" w:color="auto"/>
      </w:divBdr>
    </w:div>
    <w:div w:id="1038311064">
      <w:bodyDiv w:val="1"/>
      <w:marLeft w:val="0"/>
      <w:marRight w:val="0"/>
      <w:marTop w:val="0"/>
      <w:marBottom w:val="0"/>
      <w:divBdr>
        <w:top w:val="none" w:sz="0" w:space="0" w:color="auto"/>
        <w:left w:val="none" w:sz="0" w:space="0" w:color="auto"/>
        <w:bottom w:val="none" w:sz="0" w:space="0" w:color="auto"/>
        <w:right w:val="none" w:sz="0" w:space="0" w:color="auto"/>
      </w:divBdr>
    </w:div>
    <w:div w:id="1038506864">
      <w:bodyDiv w:val="1"/>
      <w:marLeft w:val="0"/>
      <w:marRight w:val="0"/>
      <w:marTop w:val="0"/>
      <w:marBottom w:val="0"/>
      <w:divBdr>
        <w:top w:val="none" w:sz="0" w:space="0" w:color="auto"/>
        <w:left w:val="none" w:sz="0" w:space="0" w:color="auto"/>
        <w:bottom w:val="none" w:sz="0" w:space="0" w:color="auto"/>
        <w:right w:val="none" w:sz="0" w:space="0" w:color="auto"/>
      </w:divBdr>
    </w:div>
    <w:div w:id="1038551252">
      <w:bodyDiv w:val="1"/>
      <w:marLeft w:val="0"/>
      <w:marRight w:val="0"/>
      <w:marTop w:val="0"/>
      <w:marBottom w:val="0"/>
      <w:divBdr>
        <w:top w:val="none" w:sz="0" w:space="0" w:color="auto"/>
        <w:left w:val="none" w:sz="0" w:space="0" w:color="auto"/>
        <w:bottom w:val="none" w:sz="0" w:space="0" w:color="auto"/>
        <w:right w:val="none" w:sz="0" w:space="0" w:color="auto"/>
      </w:divBdr>
    </w:div>
    <w:div w:id="1038622889">
      <w:bodyDiv w:val="1"/>
      <w:marLeft w:val="0"/>
      <w:marRight w:val="0"/>
      <w:marTop w:val="0"/>
      <w:marBottom w:val="0"/>
      <w:divBdr>
        <w:top w:val="none" w:sz="0" w:space="0" w:color="auto"/>
        <w:left w:val="none" w:sz="0" w:space="0" w:color="auto"/>
        <w:bottom w:val="none" w:sz="0" w:space="0" w:color="auto"/>
        <w:right w:val="none" w:sz="0" w:space="0" w:color="auto"/>
      </w:divBdr>
    </w:div>
    <w:div w:id="1038624985">
      <w:bodyDiv w:val="1"/>
      <w:marLeft w:val="0"/>
      <w:marRight w:val="0"/>
      <w:marTop w:val="0"/>
      <w:marBottom w:val="0"/>
      <w:divBdr>
        <w:top w:val="none" w:sz="0" w:space="0" w:color="auto"/>
        <w:left w:val="none" w:sz="0" w:space="0" w:color="auto"/>
        <w:bottom w:val="none" w:sz="0" w:space="0" w:color="auto"/>
        <w:right w:val="none" w:sz="0" w:space="0" w:color="auto"/>
      </w:divBdr>
    </w:div>
    <w:div w:id="1038890826">
      <w:bodyDiv w:val="1"/>
      <w:marLeft w:val="0"/>
      <w:marRight w:val="0"/>
      <w:marTop w:val="0"/>
      <w:marBottom w:val="0"/>
      <w:divBdr>
        <w:top w:val="none" w:sz="0" w:space="0" w:color="auto"/>
        <w:left w:val="none" w:sz="0" w:space="0" w:color="auto"/>
        <w:bottom w:val="none" w:sz="0" w:space="0" w:color="auto"/>
        <w:right w:val="none" w:sz="0" w:space="0" w:color="auto"/>
      </w:divBdr>
    </w:div>
    <w:div w:id="1039009691">
      <w:bodyDiv w:val="1"/>
      <w:marLeft w:val="0"/>
      <w:marRight w:val="0"/>
      <w:marTop w:val="0"/>
      <w:marBottom w:val="0"/>
      <w:divBdr>
        <w:top w:val="none" w:sz="0" w:space="0" w:color="auto"/>
        <w:left w:val="none" w:sz="0" w:space="0" w:color="auto"/>
        <w:bottom w:val="none" w:sz="0" w:space="0" w:color="auto"/>
        <w:right w:val="none" w:sz="0" w:space="0" w:color="auto"/>
      </w:divBdr>
    </w:div>
    <w:div w:id="1039012466">
      <w:bodyDiv w:val="1"/>
      <w:marLeft w:val="0"/>
      <w:marRight w:val="0"/>
      <w:marTop w:val="0"/>
      <w:marBottom w:val="0"/>
      <w:divBdr>
        <w:top w:val="none" w:sz="0" w:space="0" w:color="auto"/>
        <w:left w:val="none" w:sz="0" w:space="0" w:color="auto"/>
        <w:bottom w:val="none" w:sz="0" w:space="0" w:color="auto"/>
        <w:right w:val="none" w:sz="0" w:space="0" w:color="auto"/>
      </w:divBdr>
    </w:div>
    <w:div w:id="1039162868">
      <w:bodyDiv w:val="1"/>
      <w:marLeft w:val="0"/>
      <w:marRight w:val="0"/>
      <w:marTop w:val="0"/>
      <w:marBottom w:val="0"/>
      <w:divBdr>
        <w:top w:val="none" w:sz="0" w:space="0" w:color="auto"/>
        <w:left w:val="none" w:sz="0" w:space="0" w:color="auto"/>
        <w:bottom w:val="none" w:sz="0" w:space="0" w:color="auto"/>
        <w:right w:val="none" w:sz="0" w:space="0" w:color="auto"/>
      </w:divBdr>
    </w:div>
    <w:div w:id="1039285133">
      <w:bodyDiv w:val="1"/>
      <w:marLeft w:val="0"/>
      <w:marRight w:val="0"/>
      <w:marTop w:val="0"/>
      <w:marBottom w:val="0"/>
      <w:divBdr>
        <w:top w:val="none" w:sz="0" w:space="0" w:color="auto"/>
        <w:left w:val="none" w:sz="0" w:space="0" w:color="auto"/>
        <w:bottom w:val="none" w:sz="0" w:space="0" w:color="auto"/>
        <w:right w:val="none" w:sz="0" w:space="0" w:color="auto"/>
      </w:divBdr>
    </w:div>
    <w:div w:id="1039358760">
      <w:bodyDiv w:val="1"/>
      <w:marLeft w:val="0"/>
      <w:marRight w:val="0"/>
      <w:marTop w:val="0"/>
      <w:marBottom w:val="0"/>
      <w:divBdr>
        <w:top w:val="none" w:sz="0" w:space="0" w:color="auto"/>
        <w:left w:val="none" w:sz="0" w:space="0" w:color="auto"/>
        <w:bottom w:val="none" w:sz="0" w:space="0" w:color="auto"/>
        <w:right w:val="none" w:sz="0" w:space="0" w:color="auto"/>
      </w:divBdr>
    </w:div>
    <w:div w:id="1039403379">
      <w:bodyDiv w:val="1"/>
      <w:marLeft w:val="0"/>
      <w:marRight w:val="0"/>
      <w:marTop w:val="0"/>
      <w:marBottom w:val="0"/>
      <w:divBdr>
        <w:top w:val="none" w:sz="0" w:space="0" w:color="auto"/>
        <w:left w:val="none" w:sz="0" w:space="0" w:color="auto"/>
        <w:bottom w:val="none" w:sz="0" w:space="0" w:color="auto"/>
        <w:right w:val="none" w:sz="0" w:space="0" w:color="auto"/>
      </w:divBdr>
    </w:div>
    <w:div w:id="1039427899">
      <w:bodyDiv w:val="1"/>
      <w:marLeft w:val="0"/>
      <w:marRight w:val="0"/>
      <w:marTop w:val="0"/>
      <w:marBottom w:val="0"/>
      <w:divBdr>
        <w:top w:val="none" w:sz="0" w:space="0" w:color="auto"/>
        <w:left w:val="none" w:sz="0" w:space="0" w:color="auto"/>
        <w:bottom w:val="none" w:sz="0" w:space="0" w:color="auto"/>
        <w:right w:val="none" w:sz="0" w:space="0" w:color="auto"/>
      </w:divBdr>
    </w:div>
    <w:div w:id="1039428290">
      <w:bodyDiv w:val="1"/>
      <w:marLeft w:val="0"/>
      <w:marRight w:val="0"/>
      <w:marTop w:val="0"/>
      <w:marBottom w:val="0"/>
      <w:divBdr>
        <w:top w:val="none" w:sz="0" w:space="0" w:color="auto"/>
        <w:left w:val="none" w:sz="0" w:space="0" w:color="auto"/>
        <w:bottom w:val="none" w:sz="0" w:space="0" w:color="auto"/>
        <w:right w:val="none" w:sz="0" w:space="0" w:color="auto"/>
      </w:divBdr>
    </w:div>
    <w:div w:id="1039470329">
      <w:bodyDiv w:val="1"/>
      <w:marLeft w:val="0"/>
      <w:marRight w:val="0"/>
      <w:marTop w:val="0"/>
      <w:marBottom w:val="0"/>
      <w:divBdr>
        <w:top w:val="none" w:sz="0" w:space="0" w:color="auto"/>
        <w:left w:val="none" w:sz="0" w:space="0" w:color="auto"/>
        <w:bottom w:val="none" w:sz="0" w:space="0" w:color="auto"/>
        <w:right w:val="none" w:sz="0" w:space="0" w:color="auto"/>
      </w:divBdr>
    </w:div>
    <w:div w:id="1039546004">
      <w:bodyDiv w:val="1"/>
      <w:marLeft w:val="0"/>
      <w:marRight w:val="0"/>
      <w:marTop w:val="0"/>
      <w:marBottom w:val="0"/>
      <w:divBdr>
        <w:top w:val="none" w:sz="0" w:space="0" w:color="auto"/>
        <w:left w:val="none" w:sz="0" w:space="0" w:color="auto"/>
        <w:bottom w:val="none" w:sz="0" w:space="0" w:color="auto"/>
        <w:right w:val="none" w:sz="0" w:space="0" w:color="auto"/>
      </w:divBdr>
    </w:div>
    <w:div w:id="1039629033">
      <w:bodyDiv w:val="1"/>
      <w:marLeft w:val="0"/>
      <w:marRight w:val="0"/>
      <w:marTop w:val="0"/>
      <w:marBottom w:val="0"/>
      <w:divBdr>
        <w:top w:val="none" w:sz="0" w:space="0" w:color="auto"/>
        <w:left w:val="none" w:sz="0" w:space="0" w:color="auto"/>
        <w:bottom w:val="none" w:sz="0" w:space="0" w:color="auto"/>
        <w:right w:val="none" w:sz="0" w:space="0" w:color="auto"/>
      </w:divBdr>
    </w:div>
    <w:div w:id="1039742891">
      <w:bodyDiv w:val="1"/>
      <w:marLeft w:val="0"/>
      <w:marRight w:val="0"/>
      <w:marTop w:val="0"/>
      <w:marBottom w:val="0"/>
      <w:divBdr>
        <w:top w:val="none" w:sz="0" w:space="0" w:color="auto"/>
        <w:left w:val="none" w:sz="0" w:space="0" w:color="auto"/>
        <w:bottom w:val="none" w:sz="0" w:space="0" w:color="auto"/>
        <w:right w:val="none" w:sz="0" w:space="0" w:color="auto"/>
      </w:divBdr>
    </w:div>
    <w:div w:id="1039744197">
      <w:bodyDiv w:val="1"/>
      <w:marLeft w:val="0"/>
      <w:marRight w:val="0"/>
      <w:marTop w:val="0"/>
      <w:marBottom w:val="0"/>
      <w:divBdr>
        <w:top w:val="none" w:sz="0" w:space="0" w:color="auto"/>
        <w:left w:val="none" w:sz="0" w:space="0" w:color="auto"/>
        <w:bottom w:val="none" w:sz="0" w:space="0" w:color="auto"/>
        <w:right w:val="none" w:sz="0" w:space="0" w:color="auto"/>
      </w:divBdr>
    </w:div>
    <w:div w:id="1040398883">
      <w:bodyDiv w:val="1"/>
      <w:marLeft w:val="0"/>
      <w:marRight w:val="0"/>
      <w:marTop w:val="0"/>
      <w:marBottom w:val="0"/>
      <w:divBdr>
        <w:top w:val="none" w:sz="0" w:space="0" w:color="auto"/>
        <w:left w:val="none" w:sz="0" w:space="0" w:color="auto"/>
        <w:bottom w:val="none" w:sz="0" w:space="0" w:color="auto"/>
        <w:right w:val="none" w:sz="0" w:space="0" w:color="auto"/>
      </w:divBdr>
    </w:div>
    <w:div w:id="1040668665">
      <w:bodyDiv w:val="1"/>
      <w:marLeft w:val="0"/>
      <w:marRight w:val="0"/>
      <w:marTop w:val="0"/>
      <w:marBottom w:val="0"/>
      <w:divBdr>
        <w:top w:val="none" w:sz="0" w:space="0" w:color="auto"/>
        <w:left w:val="none" w:sz="0" w:space="0" w:color="auto"/>
        <w:bottom w:val="none" w:sz="0" w:space="0" w:color="auto"/>
        <w:right w:val="none" w:sz="0" w:space="0" w:color="auto"/>
      </w:divBdr>
    </w:div>
    <w:div w:id="1040668771">
      <w:bodyDiv w:val="1"/>
      <w:marLeft w:val="0"/>
      <w:marRight w:val="0"/>
      <w:marTop w:val="0"/>
      <w:marBottom w:val="0"/>
      <w:divBdr>
        <w:top w:val="none" w:sz="0" w:space="0" w:color="auto"/>
        <w:left w:val="none" w:sz="0" w:space="0" w:color="auto"/>
        <w:bottom w:val="none" w:sz="0" w:space="0" w:color="auto"/>
        <w:right w:val="none" w:sz="0" w:space="0" w:color="auto"/>
      </w:divBdr>
    </w:div>
    <w:div w:id="1040786892">
      <w:bodyDiv w:val="1"/>
      <w:marLeft w:val="0"/>
      <w:marRight w:val="0"/>
      <w:marTop w:val="0"/>
      <w:marBottom w:val="0"/>
      <w:divBdr>
        <w:top w:val="none" w:sz="0" w:space="0" w:color="auto"/>
        <w:left w:val="none" w:sz="0" w:space="0" w:color="auto"/>
        <w:bottom w:val="none" w:sz="0" w:space="0" w:color="auto"/>
        <w:right w:val="none" w:sz="0" w:space="0" w:color="auto"/>
      </w:divBdr>
    </w:div>
    <w:div w:id="1041129208">
      <w:bodyDiv w:val="1"/>
      <w:marLeft w:val="0"/>
      <w:marRight w:val="0"/>
      <w:marTop w:val="0"/>
      <w:marBottom w:val="0"/>
      <w:divBdr>
        <w:top w:val="none" w:sz="0" w:space="0" w:color="auto"/>
        <w:left w:val="none" w:sz="0" w:space="0" w:color="auto"/>
        <w:bottom w:val="none" w:sz="0" w:space="0" w:color="auto"/>
        <w:right w:val="none" w:sz="0" w:space="0" w:color="auto"/>
      </w:divBdr>
    </w:div>
    <w:div w:id="1041130436">
      <w:bodyDiv w:val="1"/>
      <w:marLeft w:val="0"/>
      <w:marRight w:val="0"/>
      <w:marTop w:val="0"/>
      <w:marBottom w:val="0"/>
      <w:divBdr>
        <w:top w:val="none" w:sz="0" w:space="0" w:color="auto"/>
        <w:left w:val="none" w:sz="0" w:space="0" w:color="auto"/>
        <w:bottom w:val="none" w:sz="0" w:space="0" w:color="auto"/>
        <w:right w:val="none" w:sz="0" w:space="0" w:color="auto"/>
      </w:divBdr>
    </w:div>
    <w:div w:id="1041133235">
      <w:bodyDiv w:val="1"/>
      <w:marLeft w:val="0"/>
      <w:marRight w:val="0"/>
      <w:marTop w:val="0"/>
      <w:marBottom w:val="0"/>
      <w:divBdr>
        <w:top w:val="none" w:sz="0" w:space="0" w:color="auto"/>
        <w:left w:val="none" w:sz="0" w:space="0" w:color="auto"/>
        <w:bottom w:val="none" w:sz="0" w:space="0" w:color="auto"/>
        <w:right w:val="none" w:sz="0" w:space="0" w:color="auto"/>
      </w:divBdr>
    </w:div>
    <w:div w:id="1041170664">
      <w:bodyDiv w:val="1"/>
      <w:marLeft w:val="0"/>
      <w:marRight w:val="0"/>
      <w:marTop w:val="0"/>
      <w:marBottom w:val="0"/>
      <w:divBdr>
        <w:top w:val="none" w:sz="0" w:space="0" w:color="auto"/>
        <w:left w:val="none" w:sz="0" w:space="0" w:color="auto"/>
        <w:bottom w:val="none" w:sz="0" w:space="0" w:color="auto"/>
        <w:right w:val="none" w:sz="0" w:space="0" w:color="auto"/>
      </w:divBdr>
    </w:div>
    <w:div w:id="1041171351">
      <w:bodyDiv w:val="1"/>
      <w:marLeft w:val="0"/>
      <w:marRight w:val="0"/>
      <w:marTop w:val="0"/>
      <w:marBottom w:val="0"/>
      <w:divBdr>
        <w:top w:val="none" w:sz="0" w:space="0" w:color="auto"/>
        <w:left w:val="none" w:sz="0" w:space="0" w:color="auto"/>
        <w:bottom w:val="none" w:sz="0" w:space="0" w:color="auto"/>
        <w:right w:val="none" w:sz="0" w:space="0" w:color="auto"/>
      </w:divBdr>
    </w:div>
    <w:div w:id="1041200504">
      <w:bodyDiv w:val="1"/>
      <w:marLeft w:val="0"/>
      <w:marRight w:val="0"/>
      <w:marTop w:val="0"/>
      <w:marBottom w:val="0"/>
      <w:divBdr>
        <w:top w:val="none" w:sz="0" w:space="0" w:color="auto"/>
        <w:left w:val="none" w:sz="0" w:space="0" w:color="auto"/>
        <w:bottom w:val="none" w:sz="0" w:space="0" w:color="auto"/>
        <w:right w:val="none" w:sz="0" w:space="0" w:color="auto"/>
      </w:divBdr>
    </w:div>
    <w:div w:id="1041439080">
      <w:bodyDiv w:val="1"/>
      <w:marLeft w:val="0"/>
      <w:marRight w:val="0"/>
      <w:marTop w:val="0"/>
      <w:marBottom w:val="0"/>
      <w:divBdr>
        <w:top w:val="none" w:sz="0" w:space="0" w:color="auto"/>
        <w:left w:val="none" w:sz="0" w:space="0" w:color="auto"/>
        <w:bottom w:val="none" w:sz="0" w:space="0" w:color="auto"/>
        <w:right w:val="none" w:sz="0" w:space="0" w:color="auto"/>
      </w:divBdr>
    </w:div>
    <w:div w:id="1041712770">
      <w:bodyDiv w:val="1"/>
      <w:marLeft w:val="0"/>
      <w:marRight w:val="0"/>
      <w:marTop w:val="0"/>
      <w:marBottom w:val="0"/>
      <w:divBdr>
        <w:top w:val="none" w:sz="0" w:space="0" w:color="auto"/>
        <w:left w:val="none" w:sz="0" w:space="0" w:color="auto"/>
        <w:bottom w:val="none" w:sz="0" w:space="0" w:color="auto"/>
        <w:right w:val="none" w:sz="0" w:space="0" w:color="auto"/>
      </w:divBdr>
    </w:div>
    <w:div w:id="1041857131">
      <w:bodyDiv w:val="1"/>
      <w:marLeft w:val="0"/>
      <w:marRight w:val="0"/>
      <w:marTop w:val="0"/>
      <w:marBottom w:val="0"/>
      <w:divBdr>
        <w:top w:val="none" w:sz="0" w:space="0" w:color="auto"/>
        <w:left w:val="none" w:sz="0" w:space="0" w:color="auto"/>
        <w:bottom w:val="none" w:sz="0" w:space="0" w:color="auto"/>
        <w:right w:val="none" w:sz="0" w:space="0" w:color="auto"/>
      </w:divBdr>
    </w:div>
    <w:div w:id="1041973567">
      <w:bodyDiv w:val="1"/>
      <w:marLeft w:val="0"/>
      <w:marRight w:val="0"/>
      <w:marTop w:val="0"/>
      <w:marBottom w:val="0"/>
      <w:divBdr>
        <w:top w:val="none" w:sz="0" w:space="0" w:color="auto"/>
        <w:left w:val="none" w:sz="0" w:space="0" w:color="auto"/>
        <w:bottom w:val="none" w:sz="0" w:space="0" w:color="auto"/>
        <w:right w:val="none" w:sz="0" w:space="0" w:color="auto"/>
      </w:divBdr>
    </w:div>
    <w:div w:id="1041978596">
      <w:bodyDiv w:val="1"/>
      <w:marLeft w:val="0"/>
      <w:marRight w:val="0"/>
      <w:marTop w:val="0"/>
      <w:marBottom w:val="0"/>
      <w:divBdr>
        <w:top w:val="none" w:sz="0" w:space="0" w:color="auto"/>
        <w:left w:val="none" w:sz="0" w:space="0" w:color="auto"/>
        <w:bottom w:val="none" w:sz="0" w:space="0" w:color="auto"/>
        <w:right w:val="none" w:sz="0" w:space="0" w:color="auto"/>
      </w:divBdr>
    </w:div>
    <w:div w:id="1042049163">
      <w:bodyDiv w:val="1"/>
      <w:marLeft w:val="0"/>
      <w:marRight w:val="0"/>
      <w:marTop w:val="0"/>
      <w:marBottom w:val="0"/>
      <w:divBdr>
        <w:top w:val="none" w:sz="0" w:space="0" w:color="auto"/>
        <w:left w:val="none" w:sz="0" w:space="0" w:color="auto"/>
        <w:bottom w:val="none" w:sz="0" w:space="0" w:color="auto"/>
        <w:right w:val="none" w:sz="0" w:space="0" w:color="auto"/>
      </w:divBdr>
    </w:div>
    <w:div w:id="1042096452">
      <w:bodyDiv w:val="1"/>
      <w:marLeft w:val="0"/>
      <w:marRight w:val="0"/>
      <w:marTop w:val="0"/>
      <w:marBottom w:val="0"/>
      <w:divBdr>
        <w:top w:val="none" w:sz="0" w:space="0" w:color="auto"/>
        <w:left w:val="none" w:sz="0" w:space="0" w:color="auto"/>
        <w:bottom w:val="none" w:sz="0" w:space="0" w:color="auto"/>
        <w:right w:val="none" w:sz="0" w:space="0" w:color="auto"/>
      </w:divBdr>
    </w:div>
    <w:div w:id="1042511802">
      <w:bodyDiv w:val="1"/>
      <w:marLeft w:val="0"/>
      <w:marRight w:val="0"/>
      <w:marTop w:val="0"/>
      <w:marBottom w:val="0"/>
      <w:divBdr>
        <w:top w:val="none" w:sz="0" w:space="0" w:color="auto"/>
        <w:left w:val="none" w:sz="0" w:space="0" w:color="auto"/>
        <w:bottom w:val="none" w:sz="0" w:space="0" w:color="auto"/>
        <w:right w:val="none" w:sz="0" w:space="0" w:color="auto"/>
      </w:divBdr>
    </w:div>
    <w:div w:id="1042679878">
      <w:bodyDiv w:val="1"/>
      <w:marLeft w:val="0"/>
      <w:marRight w:val="0"/>
      <w:marTop w:val="0"/>
      <w:marBottom w:val="0"/>
      <w:divBdr>
        <w:top w:val="none" w:sz="0" w:space="0" w:color="auto"/>
        <w:left w:val="none" w:sz="0" w:space="0" w:color="auto"/>
        <w:bottom w:val="none" w:sz="0" w:space="0" w:color="auto"/>
        <w:right w:val="none" w:sz="0" w:space="0" w:color="auto"/>
      </w:divBdr>
    </w:div>
    <w:div w:id="1042704088">
      <w:bodyDiv w:val="1"/>
      <w:marLeft w:val="0"/>
      <w:marRight w:val="0"/>
      <w:marTop w:val="0"/>
      <w:marBottom w:val="0"/>
      <w:divBdr>
        <w:top w:val="none" w:sz="0" w:space="0" w:color="auto"/>
        <w:left w:val="none" w:sz="0" w:space="0" w:color="auto"/>
        <w:bottom w:val="none" w:sz="0" w:space="0" w:color="auto"/>
        <w:right w:val="none" w:sz="0" w:space="0" w:color="auto"/>
      </w:divBdr>
    </w:div>
    <w:div w:id="1043018536">
      <w:bodyDiv w:val="1"/>
      <w:marLeft w:val="0"/>
      <w:marRight w:val="0"/>
      <w:marTop w:val="0"/>
      <w:marBottom w:val="0"/>
      <w:divBdr>
        <w:top w:val="none" w:sz="0" w:space="0" w:color="auto"/>
        <w:left w:val="none" w:sz="0" w:space="0" w:color="auto"/>
        <w:bottom w:val="none" w:sz="0" w:space="0" w:color="auto"/>
        <w:right w:val="none" w:sz="0" w:space="0" w:color="auto"/>
      </w:divBdr>
    </w:div>
    <w:div w:id="1043098043">
      <w:bodyDiv w:val="1"/>
      <w:marLeft w:val="0"/>
      <w:marRight w:val="0"/>
      <w:marTop w:val="0"/>
      <w:marBottom w:val="0"/>
      <w:divBdr>
        <w:top w:val="none" w:sz="0" w:space="0" w:color="auto"/>
        <w:left w:val="none" w:sz="0" w:space="0" w:color="auto"/>
        <w:bottom w:val="none" w:sz="0" w:space="0" w:color="auto"/>
        <w:right w:val="none" w:sz="0" w:space="0" w:color="auto"/>
      </w:divBdr>
    </w:div>
    <w:div w:id="1043216536">
      <w:bodyDiv w:val="1"/>
      <w:marLeft w:val="0"/>
      <w:marRight w:val="0"/>
      <w:marTop w:val="0"/>
      <w:marBottom w:val="0"/>
      <w:divBdr>
        <w:top w:val="none" w:sz="0" w:space="0" w:color="auto"/>
        <w:left w:val="none" w:sz="0" w:space="0" w:color="auto"/>
        <w:bottom w:val="none" w:sz="0" w:space="0" w:color="auto"/>
        <w:right w:val="none" w:sz="0" w:space="0" w:color="auto"/>
      </w:divBdr>
    </w:div>
    <w:div w:id="1043286883">
      <w:bodyDiv w:val="1"/>
      <w:marLeft w:val="0"/>
      <w:marRight w:val="0"/>
      <w:marTop w:val="0"/>
      <w:marBottom w:val="0"/>
      <w:divBdr>
        <w:top w:val="none" w:sz="0" w:space="0" w:color="auto"/>
        <w:left w:val="none" w:sz="0" w:space="0" w:color="auto"/>
        <w:bottom w:val="none" w:sz="0" w:space="0" w:color="auto"/>
        <w:right w:val="none" w:sz="0" w:space="0" w:color="auto"/>
      </w:divBdr>
    </w:div>
    <w:div w:id="1043479853">
      <w:bodyDiv w:val="1"/>
      <w:marLeft w:val="0"/>
      <w:marRight w:val="0"/>
      <w:marTop w:val="0"/>
      <w:marBottom w:val="0"/>
      <w:divBdr>
        <w:top w:val="none" w:sz="0" w:space="0" w:color="auto"/>
        <w:left w:val="none" w:sz="0" w:space="0" w:color="auto"/>
        <w:bottom w:val="none" w:sz="0" w:space="0" w:color="auto"/>
        <w:right w:val="none" w:sz="0" w:space="0" w:color="auto"/>
      </w:divBdr>
    </w:div>
    <w:div w:id="1044020398">
      <w:bodyDiv w:val="1"/>
      <w:marLeft w:val="0"/>
      <w:marRight w:val="0"/>
      <w:marTop w:val="0"/>
      <w:marBottom w:val="0"/>
      <w:divBdr>
        <w:top w:val="none" w:sz="0" w:space="0" w:color="auto"/>
        <w:left w:val="none" w:sz="0" w:space="0" w:color="auto"/>
        <w:bottom w:val="none" w:sz="0" w:space="0" w:color="auto"/>
        <w:right w:val="none" w:sz="0" w:space="0" w:color="auto"/>
      </w:divBdr>
    </w:div>
    <w:div w:id="1044334218">
      <w:bodyDiv w:val="1"/>
      <w:marLeft w:val="0"/>
      <w:marRight w:val="0"/>
      <w:marTop w:val="0"/>
      <w:marBottom w:val="0"/>
      <w:divBdr>
        <w:top w:val="none" w:sz="0" w:space="0" w:color="auto"/>
        <w:left w:val="none" w:sz="0" w:space="0" w:color="auto"/>
        <w:bottom w:val="none" w:sz="0" w:space="0" w:color="auto"/>
        <w:right w:val="none" w:sz="0" w:space="0" w:color="auto"/>
      </w:divBdr>
    </w:div>
    <w:div w:id="1044403642">
      <w:bodyDiv w:val="1"/>
      <w:marLeft w:val="0"/>
      <w:marRight w:val="0"/>
      <w:marTop w:val="0"/>
      <w:marBottom w:val="0"/>
      <w:divBdr>
        <w:top w:val="none" w:sz="0" w:space="0" w:color="auto"/>
        <w:left w:val="none" w:sz="0" w:space="0" w:color="auto"/>
        <w:bottom w:val="none" w:sz="0" w:space="0" w:color="auto"/>
        <w:right w:val="none" w:sz="0" w:space="0" w:color="auto"/>
      </w:divBdr>
    </w:div>
    <w:div w:id="1044447947">
      <w:bodyDiv w:val="1"/>
      <w:marLeft w:val="0"/>
      <w:marRight w:val="0"/>
      <w:marTop w:val="0"/>
      <w:marBottom w:val="0"/>
      <w:divBdr>
        <w:top w:val="none" w:sz="0" w:space="0" w:color="auto"/>
        <w:left w:val="none" w:sz="0" w:space="0" w:color="auto"/>
        <w:bottom w:val="none" w:sz="0" w:space="0" w:color="auto"/>
        <w:right w:val="none" w:sz="0" w:space="0" w:color="auto"/>
      </w:divBdr>
    </w:div>
    <w:div w:id="1044526224">
      <w:bodyDiv w:val="1"/>
      <w:marLeft w:val="0"/>
      <w:marRight w:val="0"/>
      <w:marTop w:val="0"/>
      <w:marBottom w:val="0"/>
      <w:divBdr>
        <w:top w:val="none" w:sz="0" w:space="0" w:color="auto"/>
        <w:left w:val="none" w:sz="0" w:space="0" w:color="auto"/>
        <w:bottom w:val="none" w:sz="0" w:space="0" w:color="auto"/>
        <w:right w:val="none" w:sz="0" w:space="0" w:color="auto"/>
      </w:divBdr>
    </w:div>
    <w:div w:id="1044595550">
      <w:bodyDiv w:val="1"/>
      <w:marLeft w:val="0"/>
      <w:marRight w:val="0"/>
      <w:marTop w:val="0"/>
      <w:marBottom w:val="0"/>
      <w:divBdr>
        <w:top w:val="none" w:sz="0" w:space="0" w:color="auto"/>
        <w:left w:val="none" w:sz="0" w:space="0" w:color="auto"/>
        <w:bottom w:val="none" w:sz="0" w:space="0" w:color="auto"/>
        <w:right w:val="none" w:sz="0" w:space="0" w:color="auto"/>
      </w:divBdr>
    </w:div>
    <w:div w:id="1044645793">
      <w:bodyDiv w:val="1"/>
      <w:marLeft w:val="0"/>
      <w:marRight w:val="0"/>
      <w:marTop w:val="0"/>
      <w:marBottom w:val="0"/>
      <w:divBdr>
        <w:top w:val="none" w:sz="0" w:space="0" w:color="auto"/>
        <w:left w:val="none" w:sz="0" w:space="0" w:color="auto"/>
        <w:bottom w:val="none" w:sz="0" w:space="0" w:color="auto"/>
        <w:right w:val="none" w:sz="0" w:space="0" w:color="auto"/>
      </w:divBdr>
    </w:div>
    <w:div w:id="1044670994">
      <w:bodyDiv w:val="1"/>
      <w:marLeft w:val="0"/>
      <w:marRight w:val="0"/>
      <w:marTop w:val="0"/>
      <w:marBottom w:val="0"/>
      <w:divBdr>
        <w:top w:val="none" w:sz="0" w:space="0" w:color="auto"/>
        <w:left w:val="none" w:sz="0" w:space="0" w:color="auto"/>
        <w:bottom w:val="none" w:sz="0" w:space="0" w:color="auto"/>
        <w:right w:val="none" w:sz="0" w:space="0" w:color="auto"/>
      </w:divBdr>
    </w:div>
    <w:div w:id="1044713255">
      <w:bodyDiv w:val="1"/>
      <w:marLeft w:val="0"/>
      <w:marRight w:val="0"/>
      <w:marTop w:val="0"/>
      <w:marBottom w:val="0"/>
      <w:divBdr>
        <w:top w:val="none" w:sz="0" w:space="0" w:color="auto"/>
        <w:left w:val="none" w:sz="0" w:space="0" w:color="auto"/>
        <w:bottom w:val="none" w:sz="0" w:space="0" w:color="auto"/>
        <w:right w:val="none" w:sz="0" w:space="0" w:color="auto"/>
      </w:divBdr>
    </w:div>
    <w:div w:id="1044716058">
      <w:bodyDiv w:val="1"/>
      <w:marLeft w:val="0"/>
      <w:marRight w:val="0"/>
      <w:marTop w:val="0"/>
      <w:marBottom w:val="0"/>
      <w:divBdr>
        <w:top w:val="none" w:sz="0" w:space="0" w:color="auto"/>
        <w:left w:val="none" w:sz="0" w:space="0" w:color="auto"/>
        <w:bottom w:val="none" w:sz="0" w:space="0" w:color="auto"/>
        <w:right w:val="none" w:sz="0" w:space="0" w:color="auto"/>
      </w:divBdr>
    </w:div>
    <w:div w:id="1044716834">
      <w:bodyDiv w:val="1"/>
      <w:marLeft w:val="0"/>
      <w:marRight w:val="0"/>
      <w:marTop w:val="0"/>
      <w:marBottom w:val="0"/>
      <w:divBdr>
        <w:top w:val="none" w:sz="0" w:space="0" w:color="auto"/>
        <w:left w:val="none" w:sz="0" w:space="0" w:color="auto"/>
        <w:bottom w:val="none" w:sz="0" w:space="0" w:color="auto"/>
        <w:right w:val="none" w:sz="0" w:space="0" w:color="auto"/>
      </w:divBdr>
    </w:div>
    <w:div w:id="1044985783">
      <w:bodyDiv w:val="1"/>
      <w:marLeft w:val="0"/>
      <w:marRight w:val="0"/>
      <w:marTop w:val="0"/>
      <w:marBottom w:val="0"/>
      <w:divBdr>
        <w:top w:val="none" w:sz="0" w:space="0" w:color="auto"/>
        <w:left w:val="none" w:sz="0" w:space="0" w:color="auto"/>
        <w:bottom w:val="none" w:sz="0" w:space="0" w:color="auto"/>
        <w:right w:val="none" w:sz="0" w:space="0" w:color="auto"/>
      </w:divBdr>
    </w:div>
    <w:div w:id="1044988569">
      <w:bodyDiv w:val="1"/>
      <w:marLeft w:val="0"/>
      <w:marRight w:val="0"/>
      <w:marTop w:val="0"/>
      <w:marBottom w:val="0"/>
      <w:divBdr>
        <w:top w:val="none" w:sz="0" w:space="0" w:color="auto"/>
        <w:left w:val="none" w:sz="0" w:space="0" w:color="auto"/>
        <w:bottom w:val="none" w:sz="0" w:space="0" w:color="auto"/>
        <w:right w:val="none" w:sz="0" w:space="0" w:color="auto"/>
      </w:divBdr>
    </w:div>
    <w:div w:id="1045327176">
      <w:bodyDiv w:val="1"/>
      <w:marLeft w:val="0"/>
      <w:marRight w:val="0"/>
      <w:marTop w:val="0"/>
      <w:marBottom w:val="0"/>
      <w:divBdr>
        <w:top w:val="none" w:sz="0" w:space="0" w:color="auto"/>
        <w:left w:val="none" w:sz="0" w:space="0" w:color="auto"/>
        <w:bottom w:val="none" w:sz="0" w:space="0" w:color="auto"/>
        <w:right w:val="none" w:sz="0" w:space="0" w:color="auto"/>
      </w:divBdr>
    </w:div>
    <w:div w:id="1045376975">
      <w:bodyDiv w:val="1"/>
      <w:marLeft w:val="0"/>
      <w:marRight w:val="0"/>
      <w:marTop w:val="0"/>
      <w:marBottom w:val="0"/>
      <w:divBdr>
        <w:top w:val="none" w:sz="0" w:space="0" w:color="auto"/>
        <w:left w:val="none" w:sz="0" w:space="0" w:color="auto"/>
        <w:bottom w:val="none" w:sz="0" w:space="0" w:color="auto"/>
        <w:right w:val="none" w:sz="0" w:space="0" w:color="auto"/>
      </w:divBdr>
    </w:div>
    <w:div w:id="1045521012">
      <w:bodyDiv w:val="1"/>
      <w:marLeft w:val="0"/>
      <w:marRight w:val="0"/>
      <w:marTop w:val="0"/>
      <w:marBottom w:val="0"/>
      <w:divBdr>
        <w:top w:val="none" w:sz="0" w:space="0" w:color="auto"/>
        <w:left w:val="none" w:sz="0" w:space="0" w:color="auto"/>
        <w:bottom w:val="none" w:sz="0" w:space="0" w:color="auto"/>
        <w:right w:val="none" w:sz="0" w:space="0" w:color="auto"/>
      </w:divBdr>
    </w:div>
    <w:div w:id="1045639697">
      <w:bodyDiv w:val="1"/>
      <w:marLeft w:val="0"/>
      <w:marRight w:val="0"/>
      <w:marTop w:val="0"/>
      <w:marBottom w:val="0"/>
      <w:divBdr>
        <w:top w:val="none" w:sz="0" w:space="0" w:color="auto"/>
        <w:left w:val="none" w:sz="0" w:space="0" w:color="auto"/>
        <w:bottom w:val="none" w:sz="0" w:space="0" w:color="auto"/>
        <w:right w:val="none" w:sz="0" w:space="0" w:color="auto"/>
      </w:divBdr>
    </w:div>
    <w:div w:id="1045790077">
      <w:bodyDiv w:val="1"/>
      <w:marLeft w:val="0"/>
      <w:marRight w:val="0"/>
      <w:marTop w:val="0"/>
      <w:marBottom w:val="0"/>
      <w:divBdr>
        <w:top w:val="none" w:sz="0" w:space="0" w:color="auto"/>
        <w:left w:val="none" w:sz="0" w:space="0" w:color="auto"/>
        <w:bottom w:val="none" w:sz="0" w:space="0" w:color="auto"/>
        <w:right w:val="none" w:sz="0" w:space="0" w:color="auto"/>
      </w:divBdr>
    </w:div>
    <w:div w:id="1045835683">
      <w:bodyDiv w:val="1"/>
      <w:marLeft w:val="0"/>
      <w:marRight w:val="0"/>
      <w:marTop w:val="0"/>
      <w:marBottom w:val="0"/>
      <w:divBdr>
        <w:top w:val="none" w:sz="0" w:space="0" w:color="auto"/>
        <w:left w:val="none" w:sz="0" w:space="0" w:color="auto"/>
        <w:bottom w:val="none" w:sz="0" w:space="0" w:color="auto"/>
        <w:right w:val="none" w:sz="0" w:space="0" w:color="auto"/>
      </w:divBdr>
    </w:div>
    <w:div w:id="1045838651">
      <w:bodyDiv w:val="1"/>
      <w:marLeft w:val="0"/>
      <w:marRight w:val="0"/>
      <w:marTop w:val="0"/>
      <w:marBottom w:val="0"/>
      <w:divBdr>
        <w:top w:val="none" w:sz="0" w:space="0" w:color="auto"/>
        <w:left w:val="none" w:sz="0" w:space="0" w:color="auto"/>
        <w:bottom w:val="none" w:sz="0" w:space="0" w:color="auto"/>
        <w:right w:val="none" w:sz="0" w:space="0" w:color="auto"/>
      </w:divBdr>
    </w:div>
    <w:div w:id="1045907879">
      <w:bodyDiv w:val="1"/>
      <w:marLeft w:val="0"/>
      <w:marRight w:val="0"/>
      <w:marTop w:val="0"/>
      <w:marBottom w:val="0"/>
      <w:divBdr>
        <w:top w:val="none" w:sz="0" w:space="0" w:color="auto"/>
        <w:left w:val="none" w:sz="0" w:space="0" w:color="auto"/>
        <w:bottom w:val="none" w:sz="0" w:space="0" w:color="auto"/>
        <w:right w:val="none" w:sz="0" w:space="0" w:color="auto"/>
      </w:divBdr>
    </w:div>
    <w:div w:id="1045956661">
      <w:bodyDiv w:val="1"/>
      <w:marLeft w:val="0"/>
      <w:marRight w:val="0"/>
      <w:marTop w:val="0"/>
      <w:marBottom w:val="0"/>
      <w:divBdr>
        <w:top w:val="none" w:sz="0" w:space="0" w:color="auto"/>
        <w:left w:val="none" w:sz="0" w:space="0" w:color="auto"/>
        <w:bottom w:val="none" w:sz="0" w:space="0" w:color="auto"/>
        <w:right w:val="none" w:sz="0" w:space="0" w:color="auto"/>
      </w:divBdr>
    </w:div>
    <w:div w:id="1046026009">
      <w:bodyDiv w:val="1"/>
      <w:marLeft w:val="0"/>
      <w:marRight w:val="0"/>
      <w:marTop w:val="0"/>
      <w:marBottom w:val="0"/>
      <w:divBdr>
        <w:top w:val="none" w:sz="0" w:space="0" w:color="auto"/>
        <w:left w:val="none" w:sz="0" w:space="0" w:color="auto"/>
        <w:bottom w:val="none" w:sz="0" w:space="0" w:color="auto"/>
        <w:right w:val="none" w:sz="0" w:space="0" w:color="auto"/>
      </w:divBdr>
    </w:div>
    <w:div w:id="1046031021">
      <w:bodyDiv w:val="1"/>
      <w:marLeft w:val="0"/>
      <w:marRight w:val="0"/>
      <w:marTop w:val="0"/>
      <w:marBottom w:val="0"/>
      <w:divBdr>
        <w:top w:val="none" w:sz="0" w:space="0" w:color="auto"/>
        <w:left w:val="none" w:sz="0" w:space="0" w:color="auto"/>
        <w:bottom w:val="none" w:sz="0" w:space="0" w:color="auto"/>
        <w:right w:val="none" w:sz="0" w:space="0" w:color="auto"/>
      </w:divBdr>
    </w:div>
    <w:div w:id="1046032271">
      <w:bodyDiv w:val="1"/>
      <w:marLeft w:val="0"/>
      <w:marRight w:val="0"/>
      <w:marTop w:val="0"/>
      <w:marBottom w:val="0"/>
      <w:divBdr>
        <w:top w:val="none" w:sz="0" w:space="0" w:color="auto"/>
        <w:left w:val="none" w:sz="0" w:space="0" w:color="auto"/>
        <w:bottom w:val="none" w:sz="0" w:space="0" w:color="auto"/>
        <w:right w:val="none" w:sz="0" w:space="0" w:color="auto"/>
      </w:divBdr>
    </w:div>
    <w:div w:id="1046174146">
      <w:bodyDiv w:val="1"/>
      <w:marLeft w:val="0"/>
      <w:marRight w:val="0"/>
      <w:marTop w:val="0"/>
      <w:marBottom w:val="0"/>
      <w:divBdr>
        <w:top w:val="none" w:sz="0" w:space="0" w:color="auto"/>
        <w:left w:val="none" w:sz="0" w:space="0" w:color="auto"/>
        <w:bottom w:val="none" w:sz="0" w:space="0" w:color="auto"/>
        <w:right w:val="none" w:sz="0" w:space="0" w:color="auto"/>
      </w:divBdr>
    </w:div>
    <w:div w:id="1046415954">
      <w:bodyDiv w:val="1"/>
      <w:marLeft w:val="0"/>
      <w:marRight w:val="0"/>
      <w:marTop w:val="0"/>
      <w:marBottom w:val="0"/>
      <w:divBdr>
        <w:top w:val="none" w:sz="0" w:space="0" w:color="auto"/>
        <w:left w:val="none" w:sz="0" w:space="0" w:color="auto"/>
        <w:bottom w:val="none" w:sz="0" w:space="0" w:color="auto"/>
        <w:right w:val="none" w:sz="0" w:space="0" w:color="auto"/>
      </w:divBdr>
    </w:div>
    <w:div w:id="1046442392">
      <w:bodyDiv w:val="1"/>
      <w:marLeft w:val="0"/>
      <w:marRight w:val="0"/>
      <w:marTop w:val="0"/>
      <w:marBottom w:val="0"/>
      <w:divBdr>
        <w:top w:val="none" w:sz="0" w:space="0" w:color="auto"/>
        <w:left w:val="none" w:sz="0" w:space="0" w:color="auto"/>
        <w:bottom w:val="none" w:sz="0" w:space="0" w:color="auto"/>
        <w:right w:val="none" w:sz="0" w:space="0" w:color="auto"/>
      </w:divBdr>
    </w:div>
    <w:div w:id="1046443695">
      <w:bodyDiv w:val="1"/>
      <w:marLeft w:val="0"/>
      <w:marRight w:val="0"/>
      <w:marTop w:val="0"/>
      <w:marBottom w:val="0"/>
      <w:divBdr>
        <w:top w:val="none" w:sz="0" w:space="0" w:color="auto"/>
        <w:left w:val="none" w:sz="0" w:space="0" w:color="auto"/>
        <w:bottom w:val="none" w:sz="0" w:space="0" w:color="auto"/>
        <w:right w:val="none" w:sz="0" w:space="0" w:color="auto"/>
      </w:divBdr>
    </w:div>
    <w:div w:id="1046638244">
      <w:bodyDiv w:val="1"/>
      <w:marLeft w:val="0"/>
      <w:marRight w:val="0"/>
      <w:marTop w:val="0"/>
      <w:marBottom w:val="0"/>
      <w:divBdr>
        <w:top w:val="none" w:sz="0" w:space="0" w:color="auto"/>
        <w:left w:val="none" w:sz="0" w:space="0" w:color="auto"/>
        <w:bottom w:val="none" w:sz="0" w:space="0" w:color="auto"/>
        <w:right w:val="none" w:sz="0" w:space="0" w:color="auto"/>
      </w:divBdr>
    </w:div>
    <w:div w:id="1046753319">
      <w:bodyDiv w:val="1"/>
      <w:marLeft w:val="0"/>
      <w:marRight w:val="0"/>
      <w:marTop w:val="0"/>
      <w:marBottom w:val="0"/>
      <w:divBdr>
        <w:top w:val="none" w:sz="0" w:space="0" w:color="auto"/>
        <w:left w:val="none" w:sz="0" w:space="0" w:color="auto"/>
        <w:bottom w:val="none" w:sz="0" w:space="0" w:color="auto"/>
        <w:right w:val="none" w:sz="0" w:space="0" w:color="auto"/>
      </w:divBdr>
    </w:div>
    <w:div w:id="1046836279">
      <w:bodyDiv w:val="1"/>
      <w:marLeft w:val="0"/>
      <w:marRight w:val="0"/>
      <w:marTop w:val="0"/>
      <w:marBottom w:val="0"/>
      <w:divBdr>
        <w:top w:val="none" w:sz="0" w:space="0" w:color="auto"/>
        <w:left w:val="none" w:sz="0" w:space="0" w:color="auto"/>
        <w:bottom w:val="none" w:sz="0" w:space="0" w:color="auto"/>
        <w:right w:val="none" w:sz="0" w:space="0" w:color="auto"/>
      </w:divBdr>
    </w:div>
    <w:div w:id="1046838418">
      <w:bodyDiv w:val="1"/>
      <w:marLeft w:val="0"/>
      <w:marRight w:val="0"/>
      <w:marTop w:val="0"/>
      <w:marBottom w:val="0"/>
      <w:divBdr>
        <w:top w:val="none" w:sz="0" w:space="0" w:color="auto"/>
        <w:left w:val="none" w:sz="0" w:space="0" w:color="auto"/>
        <w:bottom w:val="none" w:sz="0" w:space="0" w:color="auto"/>
        <w:right w:val="none" w:sz="0" w:space="0" w:color="auto"/>
      </w:divBdr>
    </w:div>
    <w:div w:id="1046948406">
      <w:bodyDiv w:val="1"/>
      <w:marLeft w:val="0"/>
      <w:marRight w:val="0"/>
      <w:marTop w:val="0"/>
      <w:marBottom w:val="0"/>
      <w:divBdr>
        <w:top w:val="none" w:sz="0" w:space="0" w:color="auto"/>
        <w:left w:val="none" w:sz="0" w:space="0" w:color="auto"/>
        <w:bottom w:val="none" w:sz="0" w:space="0" w:color="auto"/>
        <w:right w:val="none" w:sz="0" w:space="0" w:color="auto"/>
      </w:divBdr>
    </w:div>
    <w:div w:id="1047146241">
      <w:bodyDiv w:val="1"/>
      <w:marLeft w:val="0"/>
      <w:marRight w:val="0"/>
      <w:marTop w:val="0"/>
      <w:marBottom w:val="0"/>
      <w:divBdr>
        <w:top w:val="none" w:sz="0" w:space="0" w:color="auto"/>
        <w:left w:val="none" w:sz="0" w:space="0" w:color="auto"/>
        <w:bottom w:val="none" w:sz="0" w:space="0" w:color="auto"/>
        <w:right w:val="none" w:sz="0" w:space="0" w:color="auto"/>
      </w:divBdr>
    </w:div>
    <w:div w:id="1047148004">
      <w:bodyDiv w:val="1"/>
      <w:marLeft w:val="0"/>
      <w:marRight w:val="0"/>
      <w:marTop w:val="0"/>
      <w:marBottom w:val="0"/>
      <w:divBdr>
        <w:top w:val="none" w:sz="0" w:space="0" w:color="auto"/>
        <w:left w:val="none" w:sz="0" w:space="0" w:color="auto"/>
        <w:bottom w:val="none" w:sz="0" w:space="0" w:color="auto"/>
        <w:right w:val="none" w:sz="0" w:space="0" w:color="auto"/>
      </w:divBdr>
    </w:div>
    <w:div w:id="1047223606">
      <w:bodyDiv w:val="1"/>
      <w:marLeft w:val="0"/>
      <w:marRight w:val="0"/>
      <w:marTop w:val="0"/>
      <w:marBottom w:val="0"/>
      <w:divBdr>
        <w:top w:val="none" w:sz="0" w:space="0" w:color="auto"/>
        <w:left w:val="none" w:sz="0" w:space="0" w:color="auto"/>
        <w:bottom w:val="none" w:sz="0" w:space="0" w:color="auto"/>
        <w:right w:val="none" w:sz="0" w:space="0" w:color="auto"/>
      </w:divBdr>
    </w:div>
    <w:div w:id="1047334026">
      <w:bodyDiv w:val="1"/>
      <w:marLeft w:val="0"/>
      <w:marRight w:val="0"/>
      <w:marTop w:val="0"/>
      <w:marBottom w:val="0"/>
      <w:divBdr>
        <w:top w:val="none" w:sz="0" w:space="0" w:color="auto"/>
        <w:left w:val="none" w:sz="0" w:space="0" w:color="auto"/>
        <w:bottom w:val="none" w:sz="0" w:space="0" w:color="auto"/>
        <w:right w:val="none" w:sz="0" w:space="0" w:color="auto"/>
      </w:divBdr>
    </w:div>
    <w:div w:id="1047535039">
      <w:bodyDiv w:val="1"/>
      <w:marLeft w:val="0"/>
      <w:marRight w:val="0"/>
      <w:marTop w:val="0"/>
      <w:marBottom w:val="0"/>
      <w:divBdr>
        <w:top w:val="none" w:sz="0" w:space="0" w:color="auto"/>
        <w:left w:val="none" w:sz="0" w:space="0" w:color="auto"/>
        <w:bottom w:val="none" w:sz="0" w:space="0" w:color="auto"/>
        <w:right w:val="none" w:sz="0" w:space="0" w:color="auto"/>
      </w:divBdr>
    </w:div>
    <w:div w:id="1047804385">
      <w:bodyDiv w:val="1"/>
      <w:marLeft w:val="0"/>
      <w:marRight w:val="0"/>
      <w:marTop w:val="0"/>
      <w:marBottom w:val="0"/>
      <w:divBdr>
        <w:top w:val="none" w:sz="0" w:space="0" w:color="auto"/>
        <w:left w:val="none" w:sz="0" w:space="0" w:color="auto"/>
        <w:bottom w:val="none" w:sz="0" w:space="0" w:color="auto"/>
        <w:right w:val="none" w:sz="0" w:space="0" w:color="auto"/>
      </w:divBdr>
    </w:div>
    <w:div w:id="1047871882">
      <w:bodyDiv w:val="1"/>
      <w:marLeft w:val="0"/>
      <w:marRight w:val="0"/>
      <w:marTop w:val="0"/>
      <w:marBottom w:val="0"/>
      <w:divBdr>
        <w:top w:val="none" w:sz="0" w:space="0" w:color="auto"/>
        <w:left w:val="none" w:sz="0" w:space="0" w:color="auto"/>
        <w:bottom w:val="none" w:sz="0" w:space="0" w:color="auto"/>
        <w:right w:val="none" w:sz="0" w:space="0" w:color="auto"/>
      </w:divBdr>
    </w:div>
    <w:div w:id="1048259250">
      <w:bodyDiv w:val="1"/>
      <w:marLeft w:val="0"/>
      <w:marRight w:val="0"/>
      <w:marTop w:val="0"/>
      <w:marBottom w:val="0"/>
      <w:divBdr>
        <w:top w:val="none" w:sz="0" w:space="0" w:color="auto"/>
        <w:left w:val="none" w:sz="0" w:space="0" w:color="auto"/>
        <w:bottom w:val="none" w:sz="0" w:space="0" w:color="auto"/>
        <w:right w:val="none" w:sz="0" w:space="0" w:color="auto"/>
      </w:divBdr>
    </w:div>
    <w:div w:id="1048336402">
      <w:bodyDiv w:val="1"/>
      <w:marLeft w:val="0"/>
      <w:marRight w:val="0"/>
      <w:marTop w:val="0"/>
      <w:marBottom w:val="0"/>
      <w:divBdr>
        <w:top w:val="none" w:sz="0" w:space="0" w:color="auto"/>
        <w:left w:val="none" w:sz="0" w:space="0" w:color="auto"/>
        <w:bottom w:val="none" w:sz="0" w:space="0" w:color="auto"/>
        <w:right w:val="none" w:sz="0" w:space="0" w:color="auto"/>
      </w:divBdr>
    </w:div>
    <w:div w:id="1048337881">
      <w:bodyDiv w:val="1"/>
      <w:marLeft w:val="0"/>
      <w:marRight w:val="0"/>
      <w:marTop w:val="0"/>
      <w:marBottom w:val="0"/>
      <w:divBdr>
        <w:top w:val="none" w:sz="0" w:space="0" w:color="auto"/>
        <w:left w:val="none" w:sz="0" w:space="0" w:color="auto"/>
        <w:bottom w:val="none" w:sz="0" w:space="0" w:color="auto"/>
        <w:right w:val="none" w:sz="0" w:space="0" w:color="auto"/>
      </w:divBdr>
    </w:div>
    <w:div w:id="1048456016">
      <w:bodyDiv w:val="1"/>
      <w:marLeft w:val="0"/>
      <w:marRight w:val="0"/>
      <w:marTop w:val="0"/>
      <w:marBottom w:val="0"/>
      <w:divBdr>
        <w:top w:val="none" w:sz="0" w:space="0" w:color="auto"/>
        <w:left w:val="none" w:sz="0" w:space="0" w:color="auto"/>
        <w:bottom w:val="none" w:sz="0" w:space="0" w:color="auto"/>
        <w:right w:val="none" w:sz="0" w:space="0" w:color="auto"/>
      </w:divBdr>
    </w:div>
    <w:div w:id="1048721027">
      <w:bodyDiv w:val="1"/>
      <w:marLeft w:val="0"/>
      <w:marRight w:val="0"/>
      <w:marTop w:val="0"/>
      <w:marBottom w:val="0"/>
      <w:divBdr>
        <w:top w:val="none" w:sz="0" w:space="0" w:color="auto"/>
        <w:left w:val="none" w:sz="0" w:space="0" w:color="auto"/>
        <w:bottom w:val="none" w:sz="0" w:space="0" w:color="auto"/>
        <w:right w:val="none" w:sz="0" w:space="0" w:color="auto"/>
      </w:divBdr>
    </w:div>
    <w:div w:id="1048722239">
      <w:bodyDiv w:val="1"/>
      <w:marLeft w:val="0"/>
      <w:marRight w:val="0"/>
      <w:marTop w:val="0"/>
      <w:marBottom w:val="0"/>
      <w:divBdr>
        <w:top w:val="none" w:sz="0" w:space="0" w:color="auto"/>
        <w:left w:val="none" w:sz="0" w:space="0" w:color="auto"/>
        <w:bottom w:val="none" w:sz="0" w:space="0" w:color="auto"/>
        <w:right w:val="none" w:sz="0" w:space="0" w:color="auto"/>
      </w:divBdr>
    </w:div>
    <w:div w:id="1048797505">
      <w:bodyDiv w:val="1"/>
      <w:marLeft w:val="0"/>
      <w:marRight w:val="0"/>
      <w:marTop w:val="0"/>
      <w:marBottom w:val="0"/>
      <w:divBdr>
        <w:top w:val="none" w:sz="0" w:space="0" w:color="auto"/>
        <w:left w:val="none" w:sz="0" w:space="0" w:color="auto"/>
        <w:bottom w:val="none" w:sz="0" w:space="0" w:color="auto"/>
        <w:right w:val="none" w:sz="0" w:space="0" w:color="auto"/>
      </w:divBdr>
    </w:div>
    <w:div w:id="1048916214">
      <w:bodyDiv w:val="1"/>
      <w:marLeft w:val="0"/>
      <w:marRight w:val="0"/>
      <w:marTop w:val="0"/>
      <w:marBottom w:val="0"/>
      <w:divBdr>
        <w:top w:val="none" w:sz="0" w:space="0" w:color="auto"/>
        <w:left w:val="none" w:sz="0" w:space="0" w:color="auto"/>
        <w:bottom w:val="none" w:sz="0" w:space="0" w:color="auto"/>
        <w:right w:val="none" w:sz="0" w:space="0" w:color="auto"/>
      </w:divBdr>
    </w:div>
    <w:div w:id="1048916843">
      <w:bodyDiv w:val="1"/>
      <w:marLeft w:val="0"/>
      <w:marRight w:val="0"/>
      <w:marTop w:val="0"/>
      <w:marBottom w:val="0"/>
      <w:divBdr>
        <w:top w:val="none" w:sz="0" w:space="0" w:color="auto"/>
        <w:left w:val="none" w:sz="0" w:space="0" w:color="auto"/>
        <w:bottom w:val="none" w:sz="0" w:space="0" w:color="auto"/>
        <w:right w:val="none" w:sz="0" w:space="0" w:color="auto"/>
      </w:divBdr>
    </w:div>
    <w:div w:id="1048989439">
      <w:bodyDiv w:val="1"/>
      <w:marLeft w:val="0"/>
      <w:marRight w:val="0"/>
      <w:marTop w:val="0"/>
      <w:marBottom w:val="0"/>
      <w:divBdr>
        <w:top w:val="none" w:sz="0" w:space="0" w:color="auto"/>
        <w:left w:val="none" w:sz="0" w:space="0" w:color="auto"/>
        <w:bottom w:val="none" w:sz="0" w:space="0" w:color="auto"/>
        <w:right w:val="none" w:sz="0" w:space="0" w:color="auto"/>
      </w:divBdr>
    </w:div>
    <w:div w:id="1049036872">
      <w:bodyDiv w:val="1"/>
      <w:marLeft w:val="0"/>
      <w:marRight w:val="0"/>
      <w:marTop w:val="0"/>
      <w:marBottom w:val="0"/>
      <w:divBdr>
        <w:top w:val="none" w:sz="0" w:space="0" w:color="auto"/>
        <w:left w:val="none" w:sz="0" w:space="0" w:color="auto"/>
        <w:bottom w:val="none" w:sz="0" w:space="0" w:color="auto"/>
        <w:right w:val="none" w:sz="0" w:space="0" w:color="auto"/>
      </w:divBdr>
    </w:div>
    <w:div w:id="1049037779">
      <w:bodyDiv w:val="1"/>
      <w:marLeft w:val="0"/>
      <w:marRight w:val="0"/>
      <w:marTop w:val="0"/>
      <w:marBottom w:val="0"/>
      <w:divBdr>
        <w:top w:val="none" w:sz="0" w:space="0" w:color="auto"/>
        <w:left w:val="none" w:sz="0" w:space="0" w:color="auto"/>
        <w:bottom w:val="none" w:sz="0" w:space="0" w:color="auto"/>
        <w:right w:val="none" w:sz="0" w:space="0" w:color="auto"/>
      </w:divBdr>
    </w:div>
    <w:div w:id="1049064614">
      <w:bodyDiv w:val="1"/>
      <w:marLeft w:val="0"/>
      <w:marRight w:val="0"/>
      <w:marTop w:val="0"/>
      <w:marBottom w:val="0"/>
      <w:divBdr>
        <w:top w:val="none" w:sz="0" w:space="0" w:color="auto"/>
        <w:left w:val="none" w:sz="0" w:space="0" w:color="auto"/>
        <w:bottom w:val="none" w:sz="0" w:space="0" w:color="auto"/>
        <w:right w:val="none" w:sz="0" w:space="0" w:color="auto"/>
      </w:divBdr>
    </w:div>
    <w:div w:id="1049107504">
      <w:bodyDiv w:val="1"/>
      <w:marLeft w:val="0"/>
      <w:marRight w:val="0"/>
      <w:marTop w:val="0"/>
      <w:marBottom w:val="0"/>
      <w:divBdr>
        <w:top w:val="none" w:sz="0" w:space="0" w:color="auto"/>
        <w:left w:val="none" w:sz="0" w:space="0" w:color="auto"/>
        <w:bottom w:val="none" w:sz="0" w:space="0" w:color="auto"/>
        <w:right w:val="none" w:sz="0" w:space="0" w:color="auto"/>
      </w:divBdr>
    </w:div>
    <w:div w:id="1049301041">
      <w:bodyDiv w:val="1"/>
      <w:marLeft w:val="0"/>
      <w:marRight w:val="0"/>
      <w:marTop w:val="0"/>
      <w:marBottom w:val="0"/>
      <w:divBdr>
        <w:top w:val="none" w:sz="0" w:space="0" w:color="auto"/>
        <w:left w:val="none" w:sz="0" w:space="0" w:color="auto"/>
        <w:bottom w:val="none" w:sz="0" w:space="0" w:color="auto"/>
        <w:right w:val="none" w:sz="0" w:space="0" w:color="auto"/>
      </w:divBdr>
    </w:div>
    <w:div w:id="1049450348">
      <w:bodyDiv w:val="1"/>
      <w:marLeft w:val="0"/>
      <w:marRight w:val="0"/>
      <w:marTop w:val="0"/>
      <w:marBottom w:val="0"/>
      <w:divBdr>
        <w:top w:val="none" w:sz="0" w:space="0" w:color="auto"/>
        <w:left w:val="none" w:sz="0" w:space="0" w:color="auto"/>
        <w:bottom w:val="none" w:sz="0" w:space="0" w:color="auto"/>
        <w:right w:val="none" w:sz="0" w:space="0" w:color="auto"/>
      </w:divBdr>
    </w:div>
    <w:div w:id="1049493817">
      <w:bodyDiv w:val="1"/>
      <w:marLeft w:val="0"/>
      <w:marRight w:val="0"/>
      <w:marTop w:val="0"/>
      <w:marBottom w:val="0"/>
      <w:divBdr>
        <w:top w:val="none" w:sz="0" w:space="0" w:color="auto"/>
        <w:left w:val="none" w:sz="0" w:space="0" w:color="auto"/>
        <w:bottom w:val="none" w:sz="0" w:space="0" w:color="auto"/>
        <w:right w:val="none" w:sz="0" w:space="0" w:color="auto"/>
      </w:divBdr>
    </w:div>
    <w:div w:id="1049567924">
      <w:bodyDiv w:val="1"/>
      <w:marLeft w:val="0"/>
      <w:marRight w:val="0"/>
      <w:marTop w:val="0"/>
      <w:marBottom w:val="0"/>
      <w:divBdr>
        <w:top w:val="none" w:sz="0" w:space="0" w:color="auto"/>
        <w:left w:val="none" w:sz="0" w:space="0" w:color="auto"/>
        <w:bottom w:val="none" w:sz="0" w:space="0" w:color="auto"/>
        <w:right w:val="none" w:sz="0" w:space="0" w:color="auto"/>
      </w:divBdr>
    </w:div>
    <w:div w:id="1049648091">
      <w:bodyDiv w:val="1"/>
      <w:marLeft w:val="0"/>
      <w:marRight w:val="0"/>
      <w:marTop w:val="0"/>
      <w:marBottom w:val="0"/>
      <w:divBdr>
        <w:top w:val="none" w:sz="0" w:space="0" w:color="auto"/>
        <w:left w:val="none" w:sz="0" w:space="0" w:color="auto"/>
        <w:bottom w:val="none" w:sz="0" w:space="0" w:color="auto"/>
        <w:right w:val="none" w:sz="0" w:space="0" w:color="auto"/>
      </w:divBdr>
    </w:div>
    <w:div w:id="1049694183">
      <w:bodyDiv w:val="1"/>
      <w:marLeft w:val="0"/>
      <w:marRight w:val="0"/>
      <w:marTop w:val="0"/>
      <w:marBottom w:val="0"/>
      <w:divBdr>
        <w:top w:val="none" w:sz="0" w:space="0" w:color="auto"/>
        <w:left w:val="none" w:sz="0" w:space="0" w:color="auto"/>
        <w:bottom w:val="none" w:sz="0" w:space="0" w:color="auto"/>
        <w:right w:val="none" w:sz="0" w:space="0" w:color="auto"/>
      </w:divBdr>
    </w:div>
    <w:div w:id="1050032548">
      <w:bodyDiv w:val="1"/>
      <w:marLeft w:val="0"/>
      <w:marRight w:val="0"/>
      <w:marTop w:val="0"/>
      <w:marBottom w:val="0"/>
      <w:divBdr>
        <w:top w:val="none" w:sz="0" w:space="0" w:color="auto"/>
        <w:left w:val="none" w:sz="0" w:space="0" w:color="auto"/>
        <w:bottom w:val="none" w:sz="0" w:space="0" w:color="auto"/>
        <w:right w:val="none" w:sz="0" w:space="0" w:color="auto"/>
      </w:divBdr>
    </w:div>
    <w:div w:id="1050225711">
      <w:bodyDiv w:val="1"/>
      <w:marLeft w:val="0"/>
      <w:marRight w:val="0"/>
      <w:marTop w:val="0"/>
      <w:marBottom w:val="0"/>
      <w:divBdr>
        <w:top w:val="none" w:sz="0" w:space="0" w:color="auto"/>
        <w:left w:val="none" w:sz="0" w:space="0" w:color="auto"/>
        <w:bottom w:val="none" w:sz="0" w:space="0" w:color="auto"/>
        <w:right w:val="none" w:sz="0" w:space="0" w:color="auto"/>
      </w:divBdr>
    </w:div>
    <w:div w:id="1050374883">
      <w:bodyDiv w:val="1"/>
      <w:marLeft w:val="0"/>
      <w:marRight w:val="0"/>
      <w:marTop w:val="0"/>
      <w:marBottom w:val="0"/>
      <w:divBdr>
        <w:top w:val="none" w:sz="0" w:space="0" w:color="auto"/>
        <w:left w:val="none" w:sz="0" w:space="0" w:color="auto"/>
        <w:bottom w:val="none" w:sz="0" w:space="0" w:color="auto"/>
        <w:right w:val="none" w:sz="0" w:space="0" w:color="auto"/>
      </w:divBdr>
    </w:div>
    <w:div w:id="1050419088">
      <w:bodyDiv w:val="1"/>
      <w:marLeft w:val="0"/>
      <w:marRight w:val="0"/>
      <w:marTop w:val="0"/>
      <w:marBottom w:val="0"/>
      <w:divBdr>
        <w:top w:val="none" w:sz="0" w:space="0" w:color="auto"/>
        <w:left w:val="none" w:sz="0" w:space="0" w:color="auto"/>
        <w:bottom w:val="none" w:sz="0" w:space="0" w:color="auto"/>
        <w:right w:val="none" w:sz="0" w:space="0" w:color="auto"/>
      </w:divBdr>
    </w:div>
    <w:div w:id="1050499925">
      <w:bodyDiv w:val="1"/>
      <w:marLeft w:val="0"/>
      <w:marRight w:val="0"/>
      <w:marTop w:val="0"/>
      <w:marBottom w:val="0"/>
      <w:divBdr>
        <w:top w:val="none" w:sz="0" w:space="0" w:color="auto"/>
        <w:left w:val="none" w:sz="0" w:space="0" w:color="auto"/>
        <w:bottom w:val="none" w:sz="0" w:space="0" w:color="auto"/>
        <w:right w:val="none" w:sz="0" w:space="0" w:color="auto"/>
      </w:divBdr>
    </w:div>
    <w:div w:id="1050810466">
      <w:bodyDiv w:val="1"/>
      <w:marLeft w:val="0"/>
      <w:marRight w:val="0"/>
      <w:marTop w:val="0"/>
      <w:marBottom w:val="0"/>
      <w:divBdr>
        <w:top w:val="none" w:sz="0" w:space="0" w:color="auto"/>
        <w:left w:val="none" w:sz="0" w:space="0" w:color="auto"/>
        <w:bottom w:val="none" w:sz="0" w:space="0" w:color="auto"/>
        <w:right w:val="none" w:sz="0" w:space="0" w:color="auto"/>
      </w:divBdr>
    </w:div>
    <w:div w:id="1050811562">
      <w:bodyDiv w:val="1"/>
      <w:marLeft w:val="0"/>
      <w:marRight w:val="0"/>
      <w:marTop w:val="0"/>
      <w:marBottom w:val="0"/>
      <w:divBdr>
        <w:top w:val="none" w:sz="0" w:space="0" w:color="auto"/>
        <w:left w:val="none" w:sz="0" w:space="0" w:color="auto"/>
        <w:bottom w:val="none" w:sz="0" w:space="0" w:color="auto"/>
        <w:right w:val="none" w:sz="0" w:space="0" w:color="auto"/>
      </w:divBdr>
    </w:div>
    <w:div w:id="1050886987">
      <w:bodyDiv w:val="1"/>
      <w:marLeft w:val="0"/>
      <w:marRight w:val="0"/>
      <w:marTop w:val="0"/>
      <w:marBottom w:val="0"/>
      <w:divBdr>
        <w:top w:val="none" w:sz="0" w:space="0" w:color="auto"/>
        <w:left w:val="none" w:sz="0" w:space="0" w:color="auto"/>
        <w:bottom w:val="none" w:sz="0" w:space="0" w:color="auto"/>
        <w:right w:val="none" w:sz="0" w:space="0" w:color="auto"/>
      </w:divBdr>
    </w:div>
    <w:div w:id="1050958286">
      <w:bodyDiv w:val="1"/>
      <w:marLeft w:val="0"/>
      <w:marRight w:val="0"/>
      <w:marTop w:val="0"/>
      <w:marBottom w:val="0"/>
      <w:divBdr>
        <w:top w:val="none" w:sz="0" w:space="0" w:color="auto"/>
        <w:left w:val="none" w:sz="0" w:space="0" w:color="auto"/>
        <w:bottom w:val="none" w:sz="0" w:space="0" w:color="auto"/>
        <w:right w:val="none" w:sz="0" w:space="0" w:color="auto"/>
      </w:divBdr>
    </w:div>
    <w:div w:id="1050958350">
      <w:bodyDiv w:val="1"/>
      <w:marLeft w:val="0"/>
      <w:marRight w:val="0"/>
      <w:marTop w:val="0"/>
      <w:marBottom w:val="0"/>
      <w:divBdr>
        <w:top w:val="none" w:sz="0" w:space="0" w:color="auto"/>
        <w:left w:val="none" w:sz="0" w:space="0" w:color="auto"/>
        <w:bottom w:val="none" w:sz="0" w:space="0" w:color="auto"/>
        <w:right w:val="none" w:sz="0" w:space="0" w:color="auto"/>
      </w:divBdr>
    </w:div>
    <w:div w:id="1050960117">
      <w:bodyDiv w:val="1"/>
      <w:marLeft w:val="0"/>
      <w:marRight w:val="0"/>
      <w:marTop w:val="0"/>
      <w:marBottom w:val="0"/>
      <w:divBdr>
        <w:top w:val="none" w:sz="0" w:space="0" w:color="auto"/>
        <w:left w:val="none" w:sz="0" w:space="0" w:color="auto"/>
        <w:bottom w:val="none" w:sz="0" w:space="0" w:color="auto"/>
        <w:right w:val="none" w:sz="0" w:space="0" w:color="auto"/>
      </w:divBdr>
    </w:div>
    <w:div w:id="1051465436">
      <w:bodyDiv w:val="1"/>
      <w:marLeft w:val="0"/>
      <w:marRight w:val="0"/>
      <w:marTop w:val="0"/>
      <w:marBottom w:val="0"/>
      <w:divBdr>
        <w:top w:val="none" w:sz="0" w:space="0" w:color="auto"/>
        <w:left w:val="none" w:sz="0" w:space="0" w:color="auto"/>
        <w:bottom w:val="none" w:sz="0" w:space="0" w:color="auto"/>
        <w:right w:val="none" w:sz="0" w:space="0" w:color="auto"/>
      </w:divBdr>
    </w:div>
    <w:div w:id="1051657841">
      <w:bodyDiv w:val="1"/>
      <w:marLeft w:val="0"/>
      <w:marRight w:val="0"/>
      <w:marTop w:val="0"/>
      <w:marBottom w:val="0"/>
      <w:divBdr>
        <w:top w:val="none" w:sz="0" w:space="0" w:color="auto"/>
        <w:left w:val="none" w:sz="0" w:space="0" w:color="auto"/>
        <w:bottom w:val="none" w:sz="0" w:space="0" w:color="auto"/>
        <w:right w:val="none" w:sz="0" w:space="0" w:color="auto"/>
      </w:divBdr>
    </w:div>
    <w:div w:id="1051733622">
      <w:bodyDiv w:val="1"/>
      <w:marLeft w:val="0"/>
      <w:marRight w:val="0"/>
      <w:marTop w:val="0"/>
      <w:marBottom w:val="0"/>
      <w:divBdr>
        <w:top w:val="none" w:sz="0" w:space="0" w:color="auto"/>
        <w:left w:val="none" w:sz="0" w:space="0" w:color="auto"/>
        <w:bottom w:val="none" w:sz="0" w:space="0" w:color="auto"/>
        <w:right w:val="none" w:sz="0" w:space="0" w:color="auto"/>
      </w:divBdr>
    </w:div>
    <w:div w:id="1051922994">
      <w:bodyDiv w:val="1"/>
      <w:marLeft w:val="0"/>
      <w:marRight w:val="0"/>
      <w:marTop w:val="0"/>
      <w:marBottom w:val="0"/>
      <w:divBdr>
        <w:top w:val="none" w:sz="0" w:space="0" w:color="auto"/>
        <w:left w:val="none" w:sz="0" w:space="0" w:color="auto"/>
        <w:bottom w:val="none" w:sz="0" w:space="0" w:color="auto"/>
        <w:right w:val="none" w:sz="0" w:space="0" w:color="auto"/>
      </w:divBdr>
    </w:div>
    <w:div w:id="1052343371">
      <w:bodyDiv w:val="1"/>
      <w:marLeft w:val="0"/>
      <w:marRight w:val="0"/>
      <w:marTop w:val="0"/>
      <w:marBottom w:val="0"/>
      <w:divBdr>
        <w:top w:val="none" w:sz="0" w:space="0" w:color="auto"/>
        <w:left w:val="none" w:sz="0" w:space="0" w:color="auto"/>
        <w:bottom w:val="none" w:sz="0" w:space="0" w:color="auto"/>
        <w:right w:val="none" w:sz="0" w:space="0" w:color="auto"/>
      </w:divBdr>
    </w:div>
    <w:div w:id="1052466142">
      <w:bodyDiv w:val="1"/>
      <w:marLeft w:val="0"/>
      <w:marRight w:val="0"/>
      <w:marTop w:val="0"/>
      <w:marBottom w:val="0"/>
      <w:divBdr>
        <w:top w:val="none" w:sz="0" w:space="0" w:color="auto"/>
        <w:left w:val="none" w:sz="0" w:space="0" w:color="auto"/>
        <w:bottom w:val="none" w:sz="0" w:space="0" w:color="auto"/>
        <w:right w:val="none" w:sz="0" w:space="0" w:color="auto"/>
      </w:divBdr>
    </w:div>
    <w:div w:id="1052579101">
      <w:bodyDiv w:val="1"/>
      <w:marLeft w:val="0"/>
      <w:marRight w:val="0"/>
      <w:marTop w:val="0"/>
      <w:marBottom w:val="0"/>
      <w:divBdr>
        <w:top w:val="none" w:sz="0" w:space="0" w:color="auto"/>
        <w:left w:val="none" w:sz="0" w:space="0" w:color="auto"/>
        <w:bottom w:val="none" w:sz="0" w:space="0" w:color="auto"/>
        <w:right w:val="none" w:sz="0" w:space="0" w:color="auto"/>
      </w:divBdr>
    </w:div>
    <w:div w:id="1052652561">
      <w:bodyDiv w:val="1"/>
      <w:marLeft w:val="0"/>
      <w:marRight w:val="0"/>
      <w:marTop w:val="0"/>
      <w:marBottom w:val="0"/>
      <w:divBdr>
        <w:top w:val="none" w:sz="0" w:space="0" w:color="auto"/>
        <w:left w:val="none" w:sz="0" w:space="0" w:color="auto"/>
        <w:bottom w:val="none" w:sz="0" w:space="0" w:color="auto"/>
        <w:right w:val="none" w:sz="0" w:space="0" w:color="auto"/>
      </w:divBdr>
    </w:div>
    <w:div w:id="1052726225">
      <w:bodyDiv w:val="1"/>
      <w:marLeft w:val="0"/>
      <w:marRight w:val="0"/>
      <w:marTop w:val="0"/>
      <w:marBottom w:val="0"/>
      <w:divBdr>
        <w:top w:val="none" w:sz="0" w:space="0" w:color="auto"/>
        <w:left w:val="none" w:sz="0" w:space="0" w:color="auto"/>
        <w:bottom w:val="none" w:sz="0" w:space="0" w:color="auto"/>
        <w:right w:val="none" w:sz="0" w:space="0" w:color="auto"/>
      </w:divBdr>
    </w:div>
    <w:div w:id="1053039837">
      <w:bodyDiv w:val="1"/>
      <w:marLeft w:val="0"/>
      <w:marRight w:val="0"/>
      <w:marTop w:val="0"/>
      <w:marBottom w:val="0"/>
      <w:divBdr>
        <w:top w:val="none" w:sz="0" w:space="0" w:color="auto"/>
        <w:left w:val="none" w:sz="0" w:space="0" w:color="auto"/>
        <w:bottom w:val="none" w:sz="0" w:space="0" w:color="auto"/>
        <w:right w:val="none" w:sz="0" w:space="0" w:color="auto"/>
      </w:divBdr>
    </w:div>
    <w:div w:id="1053040594">
      <w:bodyDiv w:val="1"/>
      <w:marLeft w:val="0"/>
      <w:marRight w:val="0"/>
      <w:marTop w:val="0"/>
      <w:marBottom w:val="0"/>
      <w:divBdr>
        <w:top w:val="none" w:sz="0" w:space="0" w:color="auto"/>
        <w:left w:val="none" w:sz="0" w:space="0" w:color="auto"/>
        <w:bottom w:val="none" w:sz="0" w:space="0" w:color="auto"/>
        <w:right w:val="none" w:sz="0" w:space="0" w:color="auto"/>
      </w:divBdr>
    </w:div>
    <w:div w:id="1053118728">
      <w:bodyDiv w:val="1"/>
      <w:marLeft w:val="0"/>
      <w:marRight w:val="0"/>
      <w:marTop w:val="0"/>
      <w:marBottom w:val="0"/>
      <w:divBdr>
        <w:top w:val="none" w:sz="0" w:space="0" w:color="auto"/>
        <w:left w:val="none" w:sz="0" w:space="0" w:color="auto"/>
        <w:bottom w:val="none" w:sz="0" w:space="0" w:color="auto"/>
        <w:right w:val="none" w:sz="0" w:space="0" w:color="auto"/>
      </w:divBdr>
    </w:div>
    <w:div w:id="1053307615">
      <w:bodyDiv w:val="1"/>
      <w:marLeft w:val="0"/>
      <w:marRight w:val="0"/>
      <w:marTop w:val="0"/>
      <w:marBottom w:val="0"/>
      <w:divBdr>
        <w:top w:val="none" w:sz="0" w:space="0" w:color="auto"/>
        <w:left w:val="none" w:sz="0" w:space="0" w:color="auto"/>
        <w:bottom w:val="none" w:sz="0" w:space="0" w:color="auto"/>
        <w:right w:val="none" w:sz="0" w:space="0" w:color="auto"/>
      </w:divBdr>
    </w:div>
    <w:div w:id="1053694158">
      <w:bodyDiv w:val="1"/>
      <w:marLeft w:val="0"/>
      <w:marRight w:val="0"/>
      <w:marTop w:val="0"/>
      <w:marBottom w:val="0"/>
      <w:divBdr>
        <w:top w:val="none" w:sz="0" w:space="0" w:color="auto"/>
        <w:left w:val="none" w:sz="0" w:space="0" w:color="auto"/>
        <w:bottom w:val="none" w:sz="0" w:space="0" w:color="auto"/>
        <w:right w:val="none" w:sz="0" w:space="0" w:color="auto"/>
      </w:divBdr>
    </w:div>
    <w:div w:id="1053964650">
      <w:bodyDiv w:val="1"/>
      <w:marLeft w:val="0"/>
      <w:marRight w:val="0"/>
      <w:marTop w:val="0"/>
      <w:marBottom w:val="0"/>
      <w:divBdr>
        <w:top w:val="none" w:sz="0" w:space="0" w:color="auto"/>
        <w:left w:val="none" w:sz="0" w:space="0" w:color="auto"/>
        <w:bottom w:val="none" w:sz="0" w:space="0" w:color="auto"/>
        <w:right w:val="none" w:sz="0" w:space="0" w:color="auto"/>
      </w:divBdr>
    </w:div>
    <w:div w:id="1053965592">
      <w:bodyDiv w:val="1"/>
      <w:marLeft w:val="0"/>
      <w:marRight w:val="0"/>
      <w:marTop w:val="0"/>
      <w:marBottom w:val="0"/>
      <w:divBdr>
        <w:top w:val="none" w:sz="0" w:space="0" w:color="auto"/>
        <w:left w:val="none" w:sz="0" w:space="0" w:color="auto"/>
        <w:bottom w:val="none" w:sz="0" w:space="0" w:color="auto"/>
        <w:right w:val="none" w:sz="0" w:space="0" w:color="auto"/>
      </w:divBdr>
    </w:div>
    <w:div w:id="1054160633">
      <w:bodyDiv w:val="1"/>
      <w:marLeft w:val="0"/>
      <w:marRight w:val="0"/>
      <w:marTop w:val="0"/>
      <w:marBottom w:val="0"/>
      <w:divBdr>
        <w:top w:val="none" w:sz="0" w:space="0" w:color="auto"/>
        <w:left w:val="none" w:sz="0" w:space="0" w:color="auto"/>
        <w:bottom w:val="none" w:sz="0" w:space="0" w:color="auto"/>
        <w:right w:val="none" w:sz="0" w:space="0" w:color="auto"/>
      </w:divBdr>
    </w:div>
    <w:div w:id="1054230215">
      <w:bodyDiv w:val="1"/>
      <w:marLeft w:val="0"/>
      <w:marRight w:val="0"/>
      <w:marTop w:val="0"/>
      <w:marBottom w:val="0"/>
      <w:divBdr>
        <w:top w:val="none" w:sz="0" w:space="0" w:color="auto"/>
        <w:left w:val="none" w:sz="0" w:space="0" w:color="auto"/>
        <w:bottom w:val="none" w:sz="0" w:space="0" w:color="auto"/>
        <w:right w:val="none" w:sz="0" w:space="0" w:color="auto"/>
      </w:divBdr>
    </w:div>
    <w:div w:id="1054231881">
      <w:bodyDiv w:val="1"/>
      <w:marLeft w:val="0"/>
      <w:marRight w:val="0"/>
      <w:marTop w:val="0"/>
      <w:marBottom w:val="0"/>
      <w:divBdr>
        <w:top w:val="none" w:sz="0" w:space="0" w:color="auto"/>
        <w:left w:val="none" w:sz="0" w:space="0" w:color="auto"/>
        <w:bottom w:val="none" w:sz="0" w:space="0" w:color="auto"/>
        <w:right w:val="none" w:sz="0" w:space="0" w:color="auto"/>
      </w:divBdr>
    </w:div>
    <w:div w:id="1054353187">
      <w:bodyDiv w:val="1"/>
      <w:marLeft w:val="0"/>
      <w:marRight w:val="0"/>
      <w:marTop w:val="0"/>
      <w:marBottom w:val="0"/>
      <w:divBdr>
        <w:top w:val="none" w:sz="0" w:space="0" w:color="auto"/>
        <w:left w:val="none" w:sz="0" w:space="0" w:color="auto"/>
        <w:bottom w:val="none" w:sz="0" w:space="0" w:color="auto"/>
        <w:right w:val="none" w:sz="0" w:space="0" w:color="auto"/>
      </w:divBdr>
    </w:div>
    <w:div w:id="1054474848">
      <w:bodyDiv w:val="1"/>
      <w:marLeft w:val="0"/>
      <w:marRight w:val="0"/>
      <w:marTop w:val="0"/>
      <w:marBottom w:val="0"/>
      <w:divBdr>
        <w:top w:val="none" w:sz="0" w:space="0" w:color="auto"/>
        <w:left w:val="none" w:sz="0" w:space="0" w:color="auto"/>
        <w:bottom w:val="none" w:sz="0" w:space="0" w:color="auto"/>
        <w:right w:val="none" w:sz="0" w:space="0" w:color="auto"/>
      </w:divBdr>
    </w:div>
    <w:div w:id="1054546015">
      <w:bodyDiv w:val="1"/>
      <w:marLeft w:val="0"/>
      <w:marRight w:val="0"/>
      <w:marTop w:val="0"/>
      <w:marBottom w:val="0"/>
      <w:divBdr>
        <w:top w:val="none" w:sz="0" w:space="0" w:color="auto"/>
        <w:left w:val="none" w:sz="0" w:space="0" w:color="auto"/>
        <w:bottom w:val="none" w:sz="0" w:space="0" w:color="auto"/>
        <w:right w:val="none" w:sz="0" w:space="0" w:color="auto"/>
      </w:divBdr>
    </w:div>
    <w:div w:id="1054616649">
      <w:bodyDiv w:val="1"/>
      <w:marLeft w:val="0"/>
      <w:marRight w:val="0"/>
      <w:marTop w:val="0"/>
      <w:marBottom w:val="0"/>
      <w:divBdr>
        <w:top w:val="none" w:sz="0" w:space="0" w:color="auto"/>
        <w:left w:val="none" w:sz="0" w:space="0" w:color="auto"/>
        <w:bottom w:val="none" w:sz="0" w:space="0" w:color="auto"/>
        <w:right w:val="none" w:sz="0" w:space="0" w:color="auto"/>
      </w:divBdr>
    </w:div>
    <w:div w:id="1054694584">
      <w:bodyDiv w:val="1"/>
      <w:marLeft w:val="0"/>
      <w:marRight w:val="0"/>
      <w:marTop w:val="0"/>
      <w:marBottom w:val="0"/>
      <w:divBdr>
        <w:top w:val="none" w:sz="0" w:space="0" w:color="auto"/>
        <w:left w:val="none" w:sz="0" w:space="0" w:color="auto"/>
        <w:bottom w:val="none" w:sz="0" w:space="0" w:color="auto"/>
        <w:right w:val="none" w:sz="0" w:space="0" w:color="auto"/>
      </w:divBdr>
    </w:div>
    <w:div w:id="1054695397">
      <w:bodyDiv w:val="1"/>
      <w:marLeft w:val="0"/>
      <w:marRight w:val="0"/>
      <w:marTop w:val="0"/>
      <w:marBottom w:val="0"/>
      <w:divBdr>
        <w:top w:val="none" w:sz="0" w:space="0" w:color="auto"/>
        <w:left w:val="none" w:sz="0" w:space="0" w:color="auto"/>
        <w:bottom w:val="none" w:sz="0" w:space="0" w:color="auto"/>
        <w:right w:val="none" w:sz="0" w:space="0" w:color="auto"/>
      </w:divBdr>
    </w:div>
    <w:div w:id="1054936630">
      <w:bodyDiv w:val="1"/>
      <w:marLeft w:val="0"/>
      <w:marRight w:val="0"/>
      <w:marTop w:val="0"/>
      <w:marBottom w:val="0"/>
      <w:divBdr>
        <w:top w:val="none" w:sz="0" w:space="0" w:color="auto"/>
        <w:left w:val="none" w:sz="0" w:space="0" w:color="auto"/>
        <w:bottom w:val="none" w:sz="0" w:space="0" w:color="auto"/>
        <w:right w:val="none" w:sz="0" w:space="0" w:color="auto"/>
      </w:divBdr>
    </w:div>
    <w:div w:id="1055155149">
      <w:bodyDiv w:val="1"/>
      <w:marLeft w:val="0"/>
      <w:marRight w:val="0"/>
      <w:marTop w:val="0"/>
      <w:marBottom w:val="0"/>
      <w:divBdr>
        <w:top w:val="none" w:sz="0" w:space="0" w:color="auto"/>
        <w:left w:val="none" w:sz="0" w:space="0" w:color="auto"/>
        <w:bottom w:val="none" w:sz="0" w:space="0" w:color="auto"/>
        <w:right w:val="none" w:sz="0" w:space="0" w:color="auto"/>
      </w:divBdr>
    </w:div>
    <w:div w:id="1055204492">
      <w:bodyDiv w:val="1"/>
      <w:marLeft w:val="0"/>
      <w:marRight w:val="0"/>
      <w:marTop w:val="0"/>
      <w:marBottom w:val="0"/>
      <w:divBdr>
        <w:top w:val="none" w:sz="0" w:space="0" w:color="auto"/>
        <w:left w:val="none" w:sz="0" w:space="0" w:color="auto"/>
        <w:bottom w:val="none" w:sz="0" w:space="0" w:color="auto"/>
        <w:right w:val="none" w:sz="0" w:space="0" w:color="auto"/>
      </w:divBdr>
    </w:div>
    <w:div w:id="1055272010">
      <w:bodyDiv w:val="1"/>
      <w:marLeft w:val="0"/>
      <w:marRight w:val="0"/>
      <w:marTop w:val="0"/>
      <w:marBottom w:val="0"/>
      <w:divBdr>
        <w:top w:val="none" w:sz="0" w:space="0" w:color="auto"/>
        <w:left w:val="none" w:sz="0" w:space="0" w:color="auto"/>
        <w:bottom w:val="none" w:sz="0" w:space="0" w:color="auto"/>
        <w:right w:val="none" w:sz="0" w:space="0" w:color="auto"/>
      </w:divBdr>
    </w:div>
    <w:div w:id="1055354266">
      <w:bodyDiv w:val="1"/>
      <w:marLeft w:val="0"/>
      <w:marRight w:val="0"/>
      <w:marTop w:val="0"/>
      <w:marBottom w:val="0"/>
      <w:divBdr>
        <w:top w:val="none" w:sz="0" w:space="0" w:color="auto"/>
        <w:left w:val="none" w:sz="0" w:space="0" w:color="auto"/>
        <w:bottom w:val="none" w:sz="0" w:space="0" w:color="auto"/>
        <w:right w:val="none" w:sz="0" w:space="0" w:color="auto"/>
      </w:divBdr>
    </w:div>
    <w:div w:id="1055423646">
      <w:bodyDiv w:val="1"/>
      <w:marLeft w:val="0"/>
      <w:marRight w:val="0"/>
      <w:marTop w:val="0"/>
      <w:marBottom w:val="0"/>
      <w:divBdr>
        <w:top w:val="none" w:sz="0" w:space="0" w:color="auto"/>
        <w:left w:val="none" w:sz="0" w:space="0" w:color="auto"/>
        <w:bottom w:val="none" w:sz="0" w:space="0" w:color="auto"/>
        <w:right w:val="none" w:sz="0" w:space="0" w:color="auto"/>
      </w:divBdr>
    </w:div>
    <w:div w:id="1055474355">
      <w:bodyDiv w:val="1"/>
      <w:marLeft w:val="0"/>
      <w:marRight w:val="0"/>
      <w:marTop w:val="0"/>
      <w:marBottom w:val="0"/>
      <w:divBdr>
        <w:top w:val="none" w:sz="0" w:space="0" w:color="auto"/>
        <w:left w:val="none" w:sz="0" w:space="0" w:color="auto"/>
        <w:bottom w:val="none" w:sz="0" w:space="0" w:color="auto"/>
        <w:right w:val="none" w:sz="0" w:space="0" w:color="auto"/>
      </w:divBdr>
    </w:div>
    <w:div w:id="1055541857">
      <w:bodyDiv w:val="1"/>
      <w:marLeft w:val="0"/>
      <w:marRight w:val="0"/>
      <w:marTop w:val="0"/>
      <w:marBottom w:val="0"/>
      <w:divBdr>
        <w:top w:val="none" w:sz="0" w:space="0" w:color="auto"/>
        <w:left w:val="none" w:sz="0" w:space="0" w:color="auto"/>
        <w:bottom w:val="none" w:sz="0" w:space="0" w:color="auto"/>
        <w:right w:val="none" w:sz="0" w:space="0" w:color="auto"/>
      </w:divBdr>
    </w:div>
    <w:div w:id="1055544796">
      <w:bodyDiv w:val="1"/>
      <w:marLeft w:val="0"/>
      <w:marRight w:val="0"/>
      <w:marTop w:val="0"/>
      <w:marBottom w:val="0"/>
      <w:divBdr>
        <w:top w:val="none" w:sz="0" w:space="0" w:color="auto"/>
        <w:left w:val="none" w:sz="0" w:space="0" w:color="auto"/>
        <w:bottom w:val="none" w:sz="0" w:space="0" w:color="auto"/>
        <w:right w:val="none" w:sz="0" w:space="0" w:color="auto"/>
      </w:divBdr>
    </w:div>
    <w:div w:id="1055738200">
      <w:bodyDiv w:val="1"/>
      <w:marLeft w:val="0"/>
      <w:marRight w:val="0"/>
      <w:marTop w:val="0"/>
      <w:marBottom w:val="0"/>
      <w:divBdr>
        <w:top w:val="none" w:sz="0" w:space="0" w:color="auto"/>
        <w:left w:val="none" w:sz="0" w:space="0" w:color="auto"/>
        <w:bottom w:val="none" w:sz="0" w:space="0" w:color="auto"/>
        <w:right w:val="none" w:sz="0" w:space="0" w:color="auto"/>
      </w:divBdr>
    </w:div>
    <w:div w:id="1055858545">
      <w:bodyDiv w:val="1"/>
      <w:marLeft w:val="0"/>
      <w:marRight w:val="0"/>
      <w:marTop w:val="0"/>
      <w:marBottom w:val="0"/>
      <w:divBdr>
        <w:top w:val="none" w:sz="0" w:space="0" w:color="auto"/>
        <w:left w:val="none" w:sz="0" w:space="0" w:color="auto"/>
        <w:bottom w:val="none" w:sz="0" w:space="0" w:color="auto"/>
        <w:right w:val="none" w:sz="0" w:space="0" w:color="auto"/>
      </w:divBdr>
    </w:div>
    <w:div w:id="1055933829">
      <w:bodyDiv w:val="1"/>
      <w:marLeft w:val="0"/>
      <w:marRight w:val="0"/>
      <w:marTop w:val="0"/>
      <w:marBottom w:val="0"/>
      <w:divBdr>
        <w:top w:val="none" w:sz="0" w:space="0" w:color="auto"/>
        <w:left w:val="none" w:sz="0" w:space="0" w:color="auto"/>
        <w:bottom w:val="none" w:sz="0" w:space="0" w:color="auto"/>
        <w:right w:val="none" w:sz="0" w:space="0" w:color="auto"/>
      </w:divBdr>
    </w:div>
    <w:div w:id="1056054661">
      <w:bodyDiv w:val="1"/>
      <w:marLeft w:val="0"/>
      <w:marRight w:val="0"/>
      <w:marTop w:val="0"/>
      <w:marBottom w:val="0"/>
      <w:divBdr>
        <w:top w:val="none" w:sz="0" w:space="0" w:color="auto"/>
        <w:left w:val="none" w:sz="0" w:space="0" w:color="auto"/>
        <w:bottom w:val="none" w:sz="0" w:space="0" w:color="auto"/>
        <w:right w:val="none" w:sz="0" w:space="0" w:color="auto"/>
      </w:divBdr>
    </w:div>
    <w:div w:id="1056275198">
      <w:bodyDiv w:val="1"/>
      <w:marLeft w:val="0"/>
      <w:marRight w:val="0"/>
      <w:marTop w:val="0"/>
      <w:marBottom w:val="0"/>
      <w:divBdr>
        <w:top w:val="none" w:sz="0" w:space="0" w:color="auto"/>
        <w:left w:val="none" w:sz="0" w:space="0" w:color="auto"/>
        <w:bottom w:val="none" w:sz="0" w:space="0" w:color="auto"/>
        <w:right w:val="none" w:sz="0" w:space="0" w:color="auto"/>
      </w:divBdr>
    </w:div>
    <w:div w:id="1056665443">
      <w:bodyDiv w:val="1"/>
      <w:marLeft w:val="0"/>
      <w:marRight w:val="0"/>
      <w:marTop w:val="0"/>
      <w:marBottom w:val="0"/>
      <w:divBdr>
        <w:top w:val="none" w:sz="0" w:space="0" w:color="auto"/>
        <w:left w:val="none" w:sz="0" w:space="0" w:color="auto"/>
        <w:bottom w:val="none" w:sz="0" w:space="0" w:color="auto"/>
        <w:right w:val="none" w:sz="0" w:space="0" w:color="auto"/>
      </w:divBdr>
    </w:div>
    <w:div w:id="1056782361">
      <w:bodyDiv w:val="1"/>
      <w:marLeft w:val="0"/>
      <w:marRight w:val="0"/>
      <w:marTop w:val="0"/>
      <w:marBottom w:val="0"/>
      <w:divBdr>
        <w:top w:val="none" w:sz="0" w:space="0" w:color="auto"/>
        <w:left w:val="none" w:sz="0" w:space="0" w:color="auto"/>
        <w:bottom w:val="none" w:sz="0" w:space="0" w:color="auto"/>
        <w:right w:val="none" w:sz="0" w:space="0" w:color="auto"/>
      </w:divBdr>
    </w:div>
    <w:div w:id="1056857238">
      <w:bodyDiv w:val="1"/>
      <w:marLeft w:val="0"/>
      <w:marRight w:val="0"/>
      <w:marTop w:val="0"/>
      <w:marBottom w:val="0"/>
      <w:divBdr>
        <w:top w:val="none" w:sz="0" w:space="0" w:color="auto"/>
        <w:left w:val="none" w:sz="0" w:space="0" w:color="auto"/>
        <w:bottom w:val="none" w:sz="0" w:space="0" w:color="auto"/>
        <w:right w:val="none" w:sz="0" w:space="0" w:color="auto"/>
      </w:divBdr>
    </w:div>
    <w:div w:id="1057242255">
      <w:bodyDiv w:val="1"/>
      <w:marLeft w:val="0"/>
      <w:marRight w:val="0"/>
      <w:marTop w:val="0"/>
      <w:marBottom w:val="0"/>
      <w:divBdr>
        <w:top w:val="none" w:sz="0" w:space="0" w:color="auto"/>
        <w:left w:val="none" w:sz="0" w:space="0" w:color="auto"/>
        <w:bottom w:val="none" w:sz="0" w:space="0" w:color="auto"/>
        <w:right w:val="none" w:sz="0" w:space="0" w:color="auto"/>
      </w:divBdr>
    </w:div>
    <w:div w:id="1057557783">
      <w:bodyDiv w:val="1"/>
      <w:marLeft w:val="0"/>
      <w:marRight w:val="0"/>
      <w:marTop w:val="0"/>
      <w:marBottom w:val="0"/>
      <w:divBdr>
        <w:top w:val="none" w:sz="0" w:space="0" w:color="auto"/>
        <w:left w:val="none" w:sz="0" w:space="0" w:color="auto"/>
        <w:bottom w:val="none" w:sz="0" w:space="0" w:color="auto"/>
        <w:right w:val="none" w:sz="0" w:space="0" w:color="auto"/>
      </w:divBdr>
    </w:div>
    <w:div w:id="1057708311">
      <w:bodyDiv w:val="1"/>
      <w:marLeft w:val="0"/>
      <w:marRight w:val="0"/>
      <w:marTop w:val="0"/>
      <w:marBottom w:val="0"/>
      <w:divBdr>
        <w:top w:val="none" w:sz="0" w:space="0" w:color="auto"/>
        <w:left w:val="none" w:sz="0" w:space="0" w:color="auto"/>
        <w:bottom w:val="none" w:sz="0" w:space="0" w:color="auto"/>
        <w:right w:val="none" w:sz="0" w:space="0" w:color="auto"/>
      </w:divBdr>
    </w:div>
    <w:div w:id="1057898958">
      <w:bodyDiv w:val="1"/>
      <w:marLeft w:val="0"/>
      <w:marRight w:val="0"/>
      <w:marTop w:val="0"/>
      <w:marBottom w:val="0"/>
      <w:divBdr>
        <w:top w:val="none" w:sz="0" w:space="0" w:color="auto"/>
        <w:left w:val="none" w:sz="0" w:space="0" w:color="auto"/>
        <w:bottom w:val="none" w:sz="0" w:space="0" w:color="auto"/>
        <w:right w:val="none" w:sz="0" w:space="0" w:color="auto"/>
      </w:divBdr>
    </w:div>
    <w:div w:id="1058087870">
      <w:bodyDiv w:val="1"/>
      <w:marLeft w:val="0"/>
      <w:marRight w:val="0"/>
      <w:marTop w:val="0"/>
      <w:marBottom w:val="0"/>
      <w:divBdr>
        <w:top w:val="none" w:sz="0" w:space="0" w:color="auto"/>
        <w:left w:val="none" w:sz="0" w:space="0" w:color="auto"/>
        <w:bottom w:val="none" w:sz="0" w:space="0" w:color="auto"/>
        <w:right w:val="none" w:sz="0" w:space="0" w:color="auto"/>
      </w:divBdr>
    </w:div>
    <w:div w:id="1058090349">
      <w:bodyDiv w:val="1"/>
      <w:marLeft w:val="0"/>
      <w:marRight w:val="0"/>
      <w:marTop w:val="0"/>
      <w:marBottom w:val="0"/>
      <w:divBdr>
        <w:top w:val="none" w:sz="0" w:space="0" w:color="auto"/>
        <w:left w:val="none" w:sz="0" w:space="0" w:color="auto"/>
        <w:bottom w:val="none" w:sz="0" w:space="0" w:color="auto"/>
        <w:right w:val="none" w:sz="0" w:space="0" w:color="auto"/>
      </w:divBdr>
    </w:div>
    <w:div w:id="1058284935">
      <w:bodyDiv w:val="1"/>
      <w:marLeft w:val="0"/>
      <w:marRight w:val="0"/>
      <w:marTop w:val="0"/>
      <w:marBottom w:val="0"/>
      <w:divBdr>
        <w:top w:val="none" w:sz="0" w:space="0" w:color="auto"/>
        <w:left w:val="none" w:sz="0" w:space="0" w:color="auto"/>
        <w:bottom w:val="none" w:sz="0" w:space="0" w:color="auto"/>
        <w:right w:val="none" w:sz="0" w:space="0" w:color="auto"/>
      </w:divBdr>
    </w:div>
    <w:div w:id="1058475732">
      <w:bodyDiv w:val="1"/>
      <w:marLeft w:val="0"/>
      <w:marRight w:val="0"/>
      <w:marTop w:val="0"/>
      <w:marBottom w:val="0"/>
      <w:divBdr>
        <w:top w:val="none" w:sz="0" w:space="0" w:color="auto"/>
        <w:left w:val="none" w:sz="0" w:space="0" w:color="auto"/>
        <w:bottom w:val="none" w:sz="0" w:space="0" w:color="auto"/>
        <w:right w:val="none" w:sz="0" w:space="0" w:color="auto"/>
      </w:divBdr>
    </w:div>
    <w:div w:id="1058481097">
      <w:bodyDiv w:val="1"/>
      <w:marLeft w:val="0"/>
      <w:marRight w:val="0"/>
      <w:marTop w:val="0"/>
      <w:marBottom w:val="0"/>
      <w:divBdr>
        <w:top w:val="none" w:sz="0" w:space="0" w:color="auto"/>
        <w:left w:val="none" w:sz="0" w:space="0" w:color="auto"/>
        <w:bottom w:val="none" w:sz="0" w:space="0" w:color="auto"/>
        <w:right w:val="none" w:sz="0" w:space="0" w:color="auto"/>
      </w:divBdr>
    </w:div>
    <w:div w:id="1058548361">
      <w:bodyDiv w:val="1"/>
      <w:marLeft w:val="0"/>
      <w:marRight w:val="0"/>
      <w:marTop w:val="0"/>
      <w:marBottom w:val="0"/>
      <w:divBdr>
        <w:top w:val="none" w:sz="0" w:space="0" w:color="auto"/>
        <w:left w:val="none" w:sz="0" w:space="0" w:color="auto"/>
        <w:bottom w:val="none" w:sz="0" w:space="0" w:color="auto"/>
        <w:right w:val="none" w:sz="0" w:space="0" w:color="auto"/>
      </w:divBdr>
    </w:div>
    <w:div w:id="1058557590">
      <w:bodyDiv w:val="1"/>
      <w:marLeft w:val="0"/>
      <w:marRight w:val="0"/>
      <w:marTop w:val="0"/>
      <w:marBottom w:val="0"/>
      <w:divBdr>
        <w:top w:val="none" w:sz="0" w:space="0" w:color="auto"/>
        <w:left w:val="none" w:sz="0" w:space="0" w:color="auto"/>
        <w:bottom w:val="none" w:sz="0" w:space="0" w:color="auto"/>
        <w:right w:val="none" w:sz="0" w:space="0" w:color="auto"/>
      </w:divBdr>
    </w:div>
    <w:div w:id="1058624633">
      <w:bodyDiv w:val="1"/>
      <w:marLeft w:val="0"/>
      <w:marRight w:val="0"/>
      <w:marTop w:val="0"/>
      <w:marBottom w:val="0"/>
      <w:divBdr>
        <w:top w:val="none" w:sz="0" w:space="0" w:color="auto"/>
        <w:left w:val="none" w:sz="0" w:space="0" w:color="auto"/>
        <w:bottom w:val="none" w:sz="0" w:space="0" w:color="auto"/>
        <w:right w:val="none" w:sz="0" w:space="0" w:color="auto"/>
      </w:divBdr>
    </w:div>
    <w:div w:id="1058748185">
      <w:bodyDiv w:val="1"/>
      <w:marLeft w:val="0"/>
      <w:marRight w:val="0"/>
      <w:marTop w:val="0"/>
      <w:marBottom w:val="0"/>
      <w:divBdr>
        <w:top w:val="none" w:sz="0" w:space="0" w:color="auto"/>
        <w:left w:val="none" w:sz="0" w:space="0" w:color="auto"/>
        <w:bottom w:val="none" w:sz="0" w:space="0" w:color="auto"/>
        <w:right w:val="none" w:sz="0" w:space="0" w:color="auto"/>
      </w:divBdr>
    </w:div>
    <w:div w:id="1059129732">
      <w:bodyDiv w:val="1"/>
      <w:marLeft w:val="0"/>
      <w:marRight w:val="0"/>
      <w:marTop w:val="0"/>
      <w:marBottom w:val="0"/>
      <w:divBdr>
        <w:top w:val="none" w:sz="0" w:space="0" w:color="auto"/>
        <w:left w:val="none" w:sz="0" w:space="0" w:color="auto"/>
        <w:bottom w:val="none" w:sz="0" w:space="0" w:color="auto"/>
        <w:right w:val="none" w:sz="0" w:space="0" w:color="auto"/>
      </w:divBdr>
    </w:div>
    <w:div w:id="1059287384">
      <w:bodyDiv w:val="1"/>
      <w:marLeft w:val="0"/>
      <w:marRight w:val="0"/>
      <w:marTop w:val="0"/>
      <w:marBottom w:val="0"/>
      <w:divBdr>
        <w:top w:val="none" w:sz="0" w:space="0" w:color="auto"/>
        <w:left w:val="none" w:sz="0" w:space="0" w:color="auto"/>
        <w:bottom w:val="none" w:sz="0" w:space="0" w:color="auto"/>
        <w:right w:val="none" w:sz="0" w:space="0" w:color="auto"/>
      </w:divBdr>
    </w:div>
    <w:div w:id="1059325654">
      <w:bodyDiv w:val="1"/>
      <w:marLeft w:val="0"/>
      <w:marRight w:val="0"/>
      <w:marTop w:val="0"/>
      <w:marBottom w:val="0"/>
      <w:divBdr>
        <w:top w:val="none" w:sz="0" w:space="0" w:color="auto"/>
        <w:left w:val="none" w:sz="0" w:space="0" w:color="auto"/>
        <w:bottom w:val="none" w:sz="0" w:space="0" w:color="auto"/>
        <w:right w:val="none" w:sz="0" w:space="0" w:color="auto"/>
      </w:divBdr>
    </w:div>
    <w:div w:id="1059402593">
      <w:bodyDiv w:val="1"/>
      <w:marLeft w:val="0"/>
      <w:marRight w:val="0"/>
      <w:marTop w:val="0"/>
      <w:marBottom w:val="0"/>
      <w:divBdr>
        <w:top w:val="none" w:sz="0" w:space="0" w:color="auto"/>
        <w:left w:val="none" w:sz="0" w:space="0" w:color="auto"/>
        <w:bottom w:val="none" w:sz="0" w:space="0" w:color="auto"/>
        <w:right w:val="none" w:sz="0" w:space="0" w:color="auto"/>
      </w:divBdr>
    </w:div>
    <w:div w:id="1059868139">
      <w:bodyDiv w:val="1"/>
      <w:marLeft w:val="0"/>
      <w:marRight w:val="0"/>
      <w:marTop w:val="0"/>
      <w:marBottom w:val="0"/>
      <w:divBdr>
        <w:top w:val="none" w:sz="0" w:space="0" w:color="auto"/>
        <w:left w:val="none" w:sz="0" w:space="0" w:color="auto"/>
        <w:bottom w:val="none" w:sz="0" w:space="0" w:color="auto"/>
        <w:right w:val="none" w:sz="0" w:space="0" w:color="auto"/>
      </w:divBdr>
    </w:div>
    <w:div w:id="1059937229">
      <w:bodyDiv w:val="1"/>
      <w:marLeft w:val="0"/>
      <w:marRight w:val="0"/>
      <w:marTop w:val="0"/>
      <w:marBottom w:val="0"/>
      <w:divBdr>
        <w:top w:val="none" w:sz="0" w:space="0" w:color="auto"/>
        <w:left w:val="none" w:sz="0" w:space="0" w:color="auto"/>
        <w:bottom w:val="none" w:sz="0" w:space="0" w:color="auto"/>
        <w:right w:val="none" w:sz="0" w:space="0" w:color="auto"/>
      </w:divBdr>
    </w:div>
    <w:div w:id="1059985565">
      <w:bodyDiv w:val="1"/>
      <w:marLeft w:val="0"/>
      <w:marRight w:val="0"/>
      <w:marTop w:val="0"/>
      <w:marBottom w:val="0"/>
      <w:divBdr>
        <w:top w:val="none" w:sz="0" w:space="0" w:color="auto"/>
        <w:left w:val="none" w:sz="0" w:space="0" w:color="auto"/>
        <w:bottom w:val="none" w:sz="0" w:space="0" w:color="auto"/>
        <w:right w:val="none" w:sz="0" w:space="0" w:color="auto"/>
      </w:divBdr>
    </w:div>
    <w:div w:id="1060248934">
      <w:bodyDiv w:val="1"/>
      <w:marLeft w:val="0"/>
      <w:marRight w:val="0"/>
      <w:marTop w:val="0"/>
      <w:marBottom w:val="0"/>
      <w:divBdr>
        <w:top w:val="none" w:sz="0" w:space="0" w:color="auto"/>
        <w:left w:val="none" w:sz="0" w:space="0" w:color="auto"/>
        <w:bottom w:val="none" w:sz="0" w:space="0" w:color="auto"/>
        <w:right w:val="none" w:sz="0" w:space="0" w:color="auto"/>
      </w:divBdr>
    </w:div>
    <w:div w:id="1060597957">
      <w:bodyDiv w:val="1"/>
      <w:marLeft w:val="0"/>
      <w:marRight w:val="0"/>
      <w:marTop w:val="0"/>
      <w:marBottom w:val="0"/>
      <w:divBdr>
        <w:top w:val="none" w:sz="0" w:space="0" w:color="auto"/>
        <w:left w:val="none" w:sz="0" w:space="0" w:color="auto"/>
        <w:bottom w:val="none" w:sz="0" w:space="0" w:color="auto"/>
        <w:right w:val="none" w:sz="0" w:space="0" w:color="auto"/>
      </w:divBdr>
    </w:div>
    <w:div w:id="1060640221">
      <w:bodyDiv w:val="1"/>
      <w:marLeft w:val="0"/>
      <w:marRight w:val="0"/>
      <w:marTop w:val="0"/>
      <w:marBottom w:val="0"/>
      <w:divBdr>
        <w:top w:val="none" w:sz="0" w:space="0" w:color="auto"/>
        <w:left w:val="none" w:sz="0" w:space="0" w:color="auto"/>
        <w:bottom w:val="none" w:sz="0" w:space="0" w:color="auto"/>
        <w:right w:val="none" w:sz="0" w:space="0" w:color="auto"/>
      </w:divBdr>
    </w:div>
    <w:div w:id="1061169430">
      <w:bodyDiv w:val="1"/>
      <w:marLeft w:val="0"/>
      <w:marRight w:val="0"/>
      <w:marTop w:val="0"/>
      <w:marBottom w:val="0"/>
      <w:divBdr>
        <w:top w:val="none" w:sz="0" w:space="0" w:color="auto"/>
        <w:left w:val="none" w:sz="0" w:space="0" w:color="auto"/>
        <w:bottom w:val="none" w:sz="0" w:space="0" w:color="auto"/>
        <w:right w:val="none" w:sz="0" w:space="0" w:color="auto"/>
      </w:divBdr>
    </w:div>
    <w:div w:id="1061176848">
      <w:bodyDiv w:val="1"/>
      <w:marLeft w:val="0"/>
      <w:marRight w:val="0"/>
      <w:marTop w:val="0"/>
      <w:marBottom w:val="0"/>
      <w:divBdr>
        <w:top w:val="none" w:sz="0" w:space="0" w:color="auto"/>
        <w:left w:val="none" w:sz="0" w:space="0" w:color="auto"/>
        <w:bottom w:val="none" w:sz="0" w:space="0" w:color="auto"/>
        <w:right w:val="none" w:sz="0" w:space="0" w:color="auto"/>
      </w:divBdr>
    </w:div>
    <w:div w:id="1061177455">
      <w:bodyDiv w:val="1"/>
      <w:marLeft w:val="0"/>
      <w:marRight w:val="0"/>
      <w:marTop w:val="0"/>
      <w:marBottom w:val="0"/>
      <w:divBdr>
        <w:top w:val="none" w:sz="0" w:space="0" w:color="auto"/>
        <w:left w:val="none" w:sz="0" w:space="0" w:color="auto"/>
        <w:bottom w:val="none" w:sz="0" w:space="0" w:color="auto"/>
        <w:right w:val="none" w:sz="0" w:space="0" w:color="auto"/>
      </w:divBdr>
    </w:div>
    <w:div w:id="1061292330">
      <w:bodyDiv w:val="1"/>
      <w:marLeft w:val="0"/>
      <w:marRight w:val="0"/>
      <w:marTop w:val="0"/>
      <w:marBottom w:val="0"/>
      <w:divBdr>
        <w:top w:val="none" w:sz="0" w:space="0" w:color="auto"/>
        <w:left w:val="none" w:sz="0" w:space="0" w:color="auto"/>
        <w:bottom w:val="none" w:sz="0" w:space="0" w:color="auto"/>
        <w:right w:val="none" w:sz="0" w:space="0" w:color="auto"/>
      </w:divBdr>
    </w:div>
    <w:div w:id="1061829921">
      <w:bodyDiv w:val="1"/>
      <w:marLeft w:val="0"/>
      <w:marRight w:val="0"/>
      <w:marTop w:val="0"/>
      <w:marBottom w:val="0"/>
      <w:divBdr>
        <w:top w:val="none" w:sz="0" w:space="0" w:color="auto"/>
        <w:left w:val="none" w:sz="0" w:space="0" w:color="auto"/>
        <w:bottom w:val="none" w:sz="0" w:space="0" w:color="auto"/>
        <w:right w:val="none" w:sz="0" w:space="0" w:color="auto"/>
      </w:divBdr>
    </w:div>
    <w:div w:id="1061949914">
      <w:bodyDiv w:val="1"/>
      <w:marLeft w:val="0"/>
      <w:marRight w:val="0"/>
      <w:marTop w:val="0"/>
      <w:marBottom w:val="0"/>
      <w:divBdr>
        <w:top w:val="none" w:sz="0" w:space="0" w:color="auto"/>
        <w:left w:val="none" w:sz="0" w:space="0" w:color="auto"/>
        <w:bottom w:val="none" w:sz="0" w:space="0" w:color="auto"/>
        <w:right w:val="none" w:sz="0" w:space="0" w:color="auto"/>
      </w:divBdr>
    </w:div>
    <w:div w:id="1062101699">
      <w:bodyDiv w:val="1"/>
      <w:marLeft w:val="0"/>
      <w:marRight w:val="0"/>
      <w:marTop w:val="0"/>
      <w:marBottom w:val="0"/>
      <w:divBdr>
        <w:top w:val="none" w:sz="0" w:space="0" w:color="auto"/>
        <w:left w:val="none" w:sz="0" w:space="0" w:color="auto"/>
        <w:bottom w:val="none" w:sz="0" w:space="0" w:color="auto"/>
        <w:right w:val="none" w:sz="0" w:space="0" w:color="auto"/>
      </w:divBdr>
    </w:div>
    <w:div w:id="1062172848">
      <w:bodyDiv w:val="1"/>
      <w:marLeft w:val="0"/>
      <w:marRight w:val="0"/>
      <w:marTop w:val="0"/>
      <w:marBottom w:val="0"/>
      <w:divBdr>
        <w:top w:val="none" w:sz="0" w:space="0" w:color="auto"/>
        <w:left w:val="none" w:sz="0" w:space="0" w:color="auto"/>
        <w:bottom w:val="none" w:sz="0" w:space="0" w:color="auto"/>
        <w:right w:val="none" w:sz="0" w:space="0" w:color="auto"/>
      </w:divBdr>
    </w:div>
    <w:div w:id="1062214531">
      <w:bodyDiv w:val="1"/>
      <w:marLeft w:val="0"/>
      <w:marRight w:val="0"/>
      <w:marTop w:val="0"/>
      <w:marBottom w:val="0"/>
      <w:divBdr>
        <w:top w:val="none" w:sz="0" w:space="0" w:color="auto"/>
        <w:left w:val="none" w:sz="0" w:space="0" w:color="auto"/>
        <w:bottom w:val="none" w:sz="0" w:space="0" w:color="auto"/>
        <w:right w:val="none" w:sz="0" w:space="0" w:color="auto"/>
      </w:divBdr>
    </w:div>
    <w:div w:id="1062217799">
      <w:bodyDiv w:val="1"/>
      <w:marLeft w:val="0"/>
      <w:marRight w:val="0"/>
      <w:marTop w:val="0"/>
      <w:marBottom w:val="0"/>
      <w:divBdr>
        <w:top w:val="none" w:sz="0" w:space="0" w:color="auto"/>
        <w:left w:val="none" w:sz="0" w:space="0" w:color="auto"/>
        <w:bottom w:val="none" w:sz="0" w:space="0" w:color="auto"/>
        <w:right w:val="none" w:sz="0" w:space="0" w:color="auto"/>
      </w:divBdr>
    </w:div>
    <w:div w:id="1062412294">
      <w:bodyDiv w:val="1"/>
      <w:marLeft w:val="0"/>
      <w:marRight w:val="0"/>
      <w:marTop w:val="0"/>
      <w:marBottom w:val="0"/>
      <w:divBdr>
        <w:top w:val="none" w:sz="0" w:space="0" w:color="auto"/>
        <w:left w:val="none" w:sz="0" w:space="0" w:color="auto"/>
        <w:bottom w:val="none" w:sz="0" w:space="0" w:color="auto"/>
        <w:right w:val="none" w:sz="0" w:space="0" w:color="auto"/>
      </w:divBdr>
    </w:div>
    <w:div w:id="1062748857">
      <w:bodyDiv w:val="1"/>
      <w:marLeft w:val="0"/>
      <w:marRight w:val="0"/>
      <w:marTop w:val="0"/>
      <w:marBottom w:val="0"/>
      <w:divBdr>
        <w:top w:val="none" w:sz="0" w:space="0" w:color="auto"/>
        <w:left w:val="none" w:sz="0" w:space="0" w:color="auto"/>
        <w:bottom w:val="none" w:sz="0" w:space="0" w:color="auto"/>
        <w:right w:val="none" w:sz="0" w:space="0" w:color="auto"/>
      </w:divBdr>
    </w:div>
    <w:div w:id="1062948876">
      <w:bodyDiv w:val="1"/>
      <w:marLeft w:val="0"/>
      <w:marRight w:val="0"/>
      <w:marTop w:val="0"/>
      <w:marBottom w:val="0"/>
      <w:divBdr>
        <w:top w:val="none" w:sz="0" w:space="0" w:color="auto"/>
        <w:left w:val="none" w:sz="0" w:space="0" w:color="auto"/>
        <w:bottom w:val="none" w:sz="0" w:space="0" w:color="auto"/>
        <w:right w:val="none" w:sz="0" w:space="0" w:color="auto"/>
      </w:divBdr>
    </w:div>
    <w:div w:id="1063025633">
      <w:bodyDiv w:val="1"/>
      <w:marLeft w:val="0"/>
      <w:marRight w:val="0"/>
      <w:marTop w:val="0"/>
      <w:marBottom w:val="0"/>
      <w:divBdr>
        <w:top w:val="none" w:sz="0" w:space="0" w:color="auto"/>
        <w:left w:val="none" w:sz="0" w:space="0" w:color="auto"/>
        <w:bottom w:val="none" w:sz="0" w:space="0" w:color="auto"/>
        <w:right w:val="none" w:sz="0" w:space="0" w:color="auto"/>
      </w:divBdr>
    </w:div>
    <w:div w:id="1063068570">
      <w:bodyDiv w:val="1"/>
      <w:marLeft w:val="0"/>
      <w:marRight w:val="0"/>
      <w:marTop w:val="0"/>
      <w:marBottom w:val="0"/>
      <w:divBdr>
        <w:top w:val="none" w:sz="0" w:space="0" w:color="auto"/>
        <w:left w:val="none" w:sz="0" w:space="0" w:color="auto"/>
        <w:bottom w:val="none" w:sz="0" w:space="0" w:color="auto"/>
        <w:right w:val="none" w:sz="0" w:space="0" w:color="auto"/>
      </w:divBdr>
    </w:div>
    <w:div w:id="1063260151">
      <w:bodyDiv w:val="1"/>
      <w:marLeft w:val="0"/>
      <w:marRight w:val="0"/>
      <w:marTop w:val="0"/>
      <w:marBottom w:val="0"/>
      <w:divBdr>
        <w:top w:val="none" w:sz="0" w:space="0" w:color="auto"/>
        <w:left w:val="none" w:sz="0" w:space="0" w:color="auto"/>
        <w:bottom w:val="none" w:sz="0" w:space="0" w:color="auto"/>
        <w:right w:val="none" w:sz="0" w:space="0" w:color="auto"/>
      </w:divBdr>
    </w:div>
    <w:div w:id="1063260944">
      <w:bodyDiv w:val="1"/>
      <w:marLeft w:val="0"/>
      <w:marRight w:val="0"/>
      <w:marTop w:val="0"/>
      <w:marBottom w:val="0"/>
      <w:divBdr>
        <w:top w:val="none" w:sz="0" w:space="0" w:color="auto"/>
        <w:left w:val="none" w:sz="0" w:space="0" w:color="auto"/>
        <w:bottom w:val="none" w:sz="0" w:space="0" w:color="auto"/>
        <w:right w:val="none" w:sz="0" w:space="0" w:color="auto"/>
      </w:divBdr>
    </w:div>
    <w:div w:id="1063328920">
      <w:bodyDiv w:val="1"/>
      <w:marLeft w:val="0"/>
      <w:marRight w:val="0"/>
      <w:marTop w:val="0"/>
      <w:marBottom w:val="0"/>
      <w:divBdr>
        <w:top w:val="none" w:sz="0" w:space="0" w:color="auto"/>
        <w:left w:val="none" w:sz="0" w:space="0" w:color="auto"/>
        <w:bottom w:val="none" w:sz="0" w:space="0" w:color="auto"/>
        <w:right w:val="none" w:sz="0" w:space="0" w:color="auto"/>
      </w:divBdr>
    </w:div>
    <w:div w:id="1063410495">
      <w:bodyDiv w:val="1"/>
      <w:marLeft w:val="0"/>
      <w:marRight w:val="0"/>
      <w:marTop w:val="0"/>
      <w:marBottom w:val="0"/>
      <w:divBdr>
        <w:top w:val="none" w:sz="0" w:space="0" w:color="auto"/>
        <w:left w:val="none" w:sz="0" w:space="0" w:color="auto"/>
        <w:bottom w:val="none" w:sz="0" w:space="0" w:color="auto"/>
        <w:right w:val="none" w:sz="0" w:space="0" w:color="auto"/>
      </w:divBdr>
    </w:div>
    <w:div w:id="1063413357">
      <w:bodyDiv w:val="1"/>
      <w:marLeft w:val="0"/>
      <w:marRight w:val="0"/>
      <w:marTop w:val="0"/>
      <w:marBottom w:val="0"/>
      <w:divBdr>
        <w:top w:val="none" w:sz="0" w:space="0" w:color="auto"/>
        <w:left w:val="none" w:sz="0" w:space="0" w:color="auto"/>
        <w:bottom w:val="none" w:sz="0" w:space="0" w:color="auto"/>
        <w:right w:val="none" w:sz="0" w:space="0" w:color="auto"/>
      </w:divBdr>
    </w:div>
    <w:div w:id="1063480127">
      <w:bodyDiv w:val="1"/>
      <w:marLeft w:val="0"/>
      <w:marRight w:val="0"/>
      <w:marTop w:val="0"/>
      <w:marBottom w:val="0"/>
      <w:divBdr>
        <w:top w:val="none" w:sz="0" w:space="0" w:color="auto"/>
        <w:left w:val="none" w:sz="0" w:space="0" w:color="auto"/>
        <w:bottom w:val="none" w:sz="0" w:space="0" w:color="auto"/>
        <w:right w:val="none" w:sz="0" w:space="0" w:color="auto"/>
      </w:divBdr>
    </w:div>
    <w:div w:id="1063482845">
      <w:bodyDiv w:val="1"/>
      <w:marLeft w:val="0"/>
      <w:marRight w:val="0"/>
      <w:marTop w:val="0"/>
      <w:marBottom w:val="0"/>
      <w:divBdr>
        <w:top w:val="none" w:sz="0" w:space="0" w:color="auto"/>
        <w:left w:val="none" w:sz="0" w:space="0" w:color="auto"/>
        <w:bottom w:val="none" w:sz="0" w:space="0" w:color="auto"/>
        <w:right w:val="none" w:sz="0" w:space="0" w:color="auto"/>
      </w:divBdr>
    </w:div>
    <w:div w:id="1063522479">
      <w:bodyDiv w:val="1"/>
      <w:marLeft w:val="0"/>
      <w:marRight w:val="0"/>
      <w:marTop w:val="0"/>
      <w:marBottom w:val="0"/>
      <w:divBdr>
        <w:top w:val="none" w:sz="0" w:space="0" w:color="auto"/>
        <w:left w:val="none" w:sz="0" w:space="0" w:color="auto"/>
        <w:bottom w:val="none" w:sz="0" w:space="0" w:color="auto"/>
        <w:right w:val="none" w:sz="0" w:space="0" w:color="auto"/>
      </w:divBdr>
    </w:div>
    <w:div w:id="1063598000">
      <w:bodyDiv w:val="1"/>
      <w:marLeft w:val="0"/>
      <w:marRight w:val="0"/>
      <w:marTop w:val="0"/>
      <w:marBottom w:val="0"/>
      <w:divBdr>
        <w:top w:val="none" w:sz="0" w:space="0" w:color="auto"/>
        <w:left w:val="none" w:sz="0" w:space="0" w:color="auto"/>
        <w:bottom w:val="none" w:sz="0" w:space="0" w:color="auto"/>
        <w:right w:val="none" w:sz="0" w:space="0" w:color="auto"/>
      </w:divBdr>
    </w:div>
    <w:div w:id="1063790887">
      <w:bodyDiv w:val="1"/>
      <w:marLeft w:val="0"/>
      <w:marRight w:val="0"/>
      <w:marTop w:val="0"/>
      <w:marBottom w:val="0"/>
      <w:divBdr>
        <w:top w:val="none" w:sz="0" w:space="0" w:color="auto"/>
        <w:left w:val="none" w:sz="0" w:space="0" w:color="auto"/>
        <w:bottom w:val="none" w:sz="0" w:space="0" w:color="auto"/>
        <w:right w:val="none" w:sz="0" w:space="0" w:color="auto"/>
      </w:divBdr>
    </w:div>
    <w:div w:id="1063795159">
      <w:bodyDiv w:val="1"/>
      <w:marLeft w:val="0"/>
      <w:marRight w:val="0"/>
      <w:marTop w:val="0"/>
      <w:marBottom w:val="0"/>
      <w:divBdr>
        <w:top w:val="none" w:sz="0" w:space="0" w:color="auto"/>
        <w:left w:val="none" w:sz="0" w:space="0" w:color="auto"/>
        <w:bottom w:val="none" w:sz="0" w:space="0" w:color="auto"/>
        <w:right w:val="none" w:sz="0" w:space="0" w:color="auto"/>
      </w:divBdr>
    </w:div>
    <w:div w:id="1063798321">
      <w:bodyDiv w:val="1"/>
      <w:marLeft w:val="0"/>
      <w:marRight w:val="0"/>
      <w:marTop w:val="0"/>
      <w:marBottom w:val="0"/>
      <w:divBdr>
        <w:top w:val="none" w:sz="0" w:space="0" w:color="auto"/>
        <w:left w:val="none" w:sz="0" w:space="0" w:color="auto"/>
        <w:bottom w:val="none" w:sz="0" w:space="0" w:color="auto"/>
        <w:right w:val="none" w:sz="0" w:space="0" w:color="auto"/>
      </w:divBdr>
    </w:div>
    <w:div w:id="1063873918">
      <w:bodyDiv w:val="1"/>
      <w:marLeft w:val="0"/>
      <w:marRight w:val="0"/>
      <w:marTop w:val="0"/>
      <w:marBottom w:val="0"/>
      <w:divBdr>
        <w:top w:val="none" w:sz="0" w:space="0" w:color="auto"/>
        <w:left w:val="none" w:sz="0" w:space="0" w:color="auto"/>
        <w:bottom w:val="none" w:sz="0" w:space="0" w:color="auto"/>
        <w:right w:val="none" w:sz="0" w:space="0" w:color="auto"/>
      </w:divBdr>
    </w:div>
    <w:div w:id="1063874699">
      <w:bodyDiv w:val="1"/>
      <w:marLeft w:val="0"/>
      <w:marRight w:val="0"/>
      <w:marTop w:val="0"/>
      <w:marBottom w:val="0"/>
      <w:divBdr>
        <w:top w:val="none" w:sz="0" w:space="0" w:color="auto"/>
        <w:left w:val="none" w:sz="0" w:space="0" w:color="auto"/>
        <w:bottom w:val="none" w:sz="0" w:space="0" w:color="auto"/>
        <w:right w:val="none" w:sz="0" w:space="0" w:color="auto"/>
      </w:divBdr>
    </w:div>
    <w:div w:id="1063917904">
      <w:bodyDiv w:val="1"/>
      <w:marLeft w:val="0"/>
      <w:marRight w:val="0"/>
      <w:marTop w:val="0"/>
      <w:marBottom w:val="0"/>
      <w:divBdr>
        <w:top w:val="none" w:sz="0" w:space="0" w:color="auto"/>
        <w:left w:val="none" w:sz="0" w:space="0" w:color="auto"/>
        <w:bottom w:val="none" w:sz="0" w:space="0" w:color="auto"/>
        <w:right w:val="none" w:sz="0" w:space="0" w:color="auto"/>
      </w:divBdr>
    </w:div>
    <w:div w:id="1063943366">
      <w:bodyDiv w:val="1"/>
      <w:marLeft w:val="0"/>
      <w:marRight w:val="0"/>
      <w:marTop w:val="0"/>
      <w:marBottom w:val="0"/>
      <w:divBdr>
        <w:top w:val="none" w:sz="0" w:space="0" w:color="auto"/>
        <w:left w:val="none" w:sz="0" w:space="0" w:color="auto"/>
        <w:bottom w:val="none" w:sz="0" w:space="0" w:color="auto"/>
        <w:right w:val="none" w:sz="0" w:space="0" w:color="auto"/>
      </w:divBdr>
    </w:div>
    <w:div w:id="1064060741">
      <w:bodyDiv w:val="1"/>
      <w:marLeft w:val="0"/>
      <w:marRight w:val="0"/>
      <w:marTop w:val="0"/>
      <w:marBottom w:val="0"/>
      <w:divBdr>
        <w:top w:val="none" w:sz="0" w:space="0" w:color="auto"/>
        <w:left w:val="none" w:sz="0" w:space="0" w:color="auto"/>
        <w:bottom w:val="none" w:sz="0" w:space="0" w:color="auto"/>
        <w:right w:val="none" w:sz="0" w:space="0" w:color="auto"/>
      </w:divBdr>
    </w:div>
    <w:div w:id="1064136478">
      <w:bodyDiv w:val="1"/>
      <w:marLeft w:val="0"/>
      <w:marRight w:val="0"/>
      <w:marTop w:val="0"/>
      <w:marBottom w:val="0"/>
      <w:divBdr>
        <w:top w:val="none" w:sz="0" w:space="0" w:color="auto"/>
        <w:left w:val="none" w:sz="0" w:space="0" w:color="auto"/>
        <w:bottom w:val="none" w:sz="0" w:space="0" w:color="auto"/>
        <w:right w:val="none" w:sz="0" w:space="0" w:color="auto"/>
      </w:divBdr>
    </w:div>
    <w:div w:id="1064255152">
      <w:bodyDiv w:val="1"/>
      <w:marLeft w:val="0"/>
      <w:marRight w:val="0"/>
      <w:marTop w:val="0"/>
      <w:marBottom w:val="0"/>
      <w:divBdr>
        <w:top w:val="none" w:sz="0" w:space="0" w:color="auto"/>
        <w:left w:val="none" w:sz="0" w:space="0" w:color="auto"/>
        <w:bottom w:val="none" w:sz="0" w:space="0" w:color="auto"/>
        <w:right w:val="none" w:sz="0" w:space="0" w:color="auto"/>
      </w:divBdr>
    </w:div>
    <w:div w:id="1064370795">
      <w:bodyDiv w:val="1"/>
      <w:marLeft w:val="0"/>
      <w:marRight w:val="0"/>
      <w:marTop w:val="0"/>
      <w:marBottom w:val="0"/>
      <w:divBdr>
        <w:top w:val="none" w:sz="0" w:space="0" w:color="auto"/>
        <w:left w:val="none" w:sz="0" w:space="0" w:color="auto"/>
        <w:bottom w:val="none" w:sz="0" w:space="0" w:color="auto"/>
        <w:right w:val="none" w:sz="0" w:space="0" w:color="auto"/>
      </w:divBdr>
    </w:div>
    <w:div w:id="1064525032">
      <w:bodyDiv w:val="1"/>
      <w:marLeft w:val="0"/>
      <w:marRight w:val="0"/>
      <w:marTop w:val="0"/>
      <w:marBottom w:val="0"/>
      <w:divBdr>
        <w:top w:val="none" w:sz="0" w:space="0" w:color="auto"/>
        <w:left w:val="none" w:sz="0" w:space="0" w:color="auto"/>
        <w:bottom w:val="none" w:sz="0" w:space="0" w:color="auto"/>
        <w:right w:val="none" w:sz="0" w:space="0" w:color="auto"/>
      </w:divBdr>
    </w:div>
    <w:div w:id="1064530701">
      <w:bodyDiv w:val="1"/>
      <w:marLeft w:val="0"/>
      <w:marRight w:val="0"/>
      <w:marTop w:val="0"/>
      <w:marBottom w:val="0"/>
      <w:divBdr>
        <w:top w:val="none" w:sz="0" w:space="0" w:color="auto"/>
        <w:left w:val="none" w:sz="0" w:space="0" w:color="auto"/>
        <w:bottom w:val="none" w:sz="0" w:space="0" w:color="auto"/>
        <w:right w:val="none" w:sz="0" w:space="0" w:color="auto"/>
      </w:divBdr>
    </w:div>
    <w:div w:id="1064720660">
      <w:bodyDiv w:val="1"/>
      <w:marLeft w:val="0"/>
      <w:marRight w:val="0"/>
      <w:marTop w:val="0"/>
      <w:marBottom w:val="0"/>
      <w:divBdr>
        <w:top w:val="none" w:sz="0" w:space="0" w:color="auto"/>
        <w:left w:val="none" w:sz="0" w:space="0" w:color="auto"/>
        <w:bottom w:val="none" w:sz="0" w:space="0" w:color="auto"/>
        <w:right w:val="none" w:sz="0" w:space="0" w:color="auto"/>
      </w:divBdr>
    </w:div>
    <w:div w:id="1064992179">
      <w:bodyDiv w:val="1"/>
      <w:marLeft w:val="0"/>
      <w:marRight w:val="0"/>
      <w:marTop w:val="0"/>
      <w:marBottom w:val="0"/>
      <w:divBdr>
        <w:top w:val="none" w:sz="0" w:space="0" w:color="auto"/>
        <w:left w:val="none" w:sz="0" w:space="0" w:color="auto"/>
        <w:bottom w:val="none" w:sz="0" w:space="0" w:color="auto"/>
        <w:right w:val="none" w:sz="0" w:space="0" w:color="auto"/>
      </w:divBdr>
    </w:div>
    <w:div w:id="1065181518">
      <w:bodyDiv w:val="1"/>
      <w:marLeft w:val="0"/>
      <w:marRight w:val="0"/>
      <w:marTop w:val="0"/>
      <w:marBottom w:val="0"/>
      <w:divBdr>
        <w:top w:val="none" w:sz="0" w:space="0" w:color="auto"/>
        <w:left w:val="none" w:sz="0" w:space="0" w:color="auto"/>
        <w:bottom w:val="none" w:sz="0" w:space="0" w:color="auto"/>
        <w:right w:val="none" w:sz="0" w:space="0" w:color="auto"/>
      </w:divBdr>
    </w:div>
    <w:div w:id="1065251614">
      <w:bodyDiv w:val="1"/>
      <w:marLeft w:val="0"/>
      <w:marRight w:val="0"/>
      <w:marTop w:val="0"/>
      <w:marBottom w:val="0"/>
      <w:divBdr>
        <w:top w:val="none" w:sz="0" w:space="0" w:color="auto"/>
        <w:left w:val="none" w:sz="0" w:space="0" w:color="auto"/>
        <w:bottom w:val="none" w:sz="0" w:space="0" w:color="auto"/>
        <w:right w:val="none" w:sz="0" w:space="0" w:color="auto"/>
      </w:divBdr>
    </w:div>
    <w:div w:id="1065446807">
      <w:bodyDiv w:val="1"/>
      <w:marLeft w:val="0"/>
      <w:marRight w:val="0"/>
      <w:marTop w:val="0"/>
      <w:marBottom w:val="0"/>
      <w:divBdr>
        <w:top w:val="none" w:sz="0" w:space="0" w:color="auto"/>
        <w:left w:val="none" w:sz="0" w:space="0" w:color="auto"/>
        <w:bottom w:val="none" w:sz="0" w:space="0" w:color="auto"/>
        <w:right w:val="none" w:sz="0" w:space="0" w:color="auto"/>
      </w:divBdr>
    </w:div>
    <w:div w:id="1065638793">
      <w:bodyDiv w:val="1"/>
      <w:marLeft w:val="0"/>
      <w:marRight w:val="0"/>
      <w:marTop w:val="0"/>
      <w:marBottom w:val="0"/>
      <w:divBdr>
        <w:top w:val="none" w:sz="0" w:space="0" w:color="auto"/>
        <w:left w:val="none" w:sz="0" w:space="0" w:color="auto"/>
        <w:bottom w:val="none" w:sz="0" w:space="0" w:color="auto"/>
        <w:right w:val="none" w:sz="0" w:space="0" w:color="auto"/>
      </w:divBdr>
    </w:div>
    <w:div w:id="1065687133">
      <w:bodyDiv w:val="1"/>
      <w:marLeft w:val="0"/>
      <w:marRight w:val="0"/>
      <w:marTop w:val="0"/>
      <w:marBottom w:val="0"/>
      <w:divBdr>
        <w:top w:val="none" w:sz="0" w:space="0" w:color="auto"/>
        <w:left w:val="none" w:sz="0" w:space="0" w:color="auto"/>
        <w:bottom w:val="none" w:sz="0" w:space="0" w:color="auto"/>
        <w:right w:val="none" w:sz="0" w:space="0" w:color="auto"/>
      </w:divBdr>
    </w:div>
    <w:div w:id="1065762259">
      <w:bodyDiv w:val="1"/>
      <w:marLeft w:val="0"/>
      <w:marRight w:val="0"/>
      <w:marTop w:val="0"/>
      <w:marBottom w:val="0"/>
      <w:divBdr>
        <w:top w:val="none" w:sz="0" w:space="0" w:color="auto"/>
        <w:left w:val="none" w:sz="0" w:space="0" w:color="auto"/>
        <w:bottom w:val="none" w:sz="0" w:space="0" w:color="auto"/>
        <w:right w:val="none" w:sz="0" w:space="0" w:color="auto"/>
      </w:divBdr>
    </w:div>
    <w:div w:id="1065909030">
      <w:bodyDiv w:val="1"/>
      <w:marLeft w:val="0"/>
      <w:marRight w:val="0"/>
      <w:marTop w:val="0"/>
      <w:marBottom w:val="0"/>
      <w:divBdr>
        <w:top w:val="none" w:sz="0" w:space="0" w:color="auto"/>
        <w:left w:val="none" w:sz="0" w:space="0" w:color="auto"/>
        <w:bottom w:val="none" w:sz="0" w:space="0" w:color="auto"/>
        <w:right w:val="none" w:sz="0" w:space="0" w:color="auto"/>
      </w:divBdr>
    </w:div>
    <w:div w:id="1066025712">
      <w:bodyDiv w:val="1"/>
      <w:marLeft w:val="0"/>
      <w:marRight w:val="0"/>
      <w:marTop w:val="0"/>
      <w:marBottom w:val="0"/>
      <w:divBdr>
        <w:top w:val="none" w:sz="0" w:space="0" w:color="auto"/>
        <w:left w:val="none" w:sz="0" w:space="0" w:color="auto"/>
        <w:bottom w:val="none" w:sz="0" w:space="0" w:color="auto"/>
        <w:right w:val="none" w:sz="0" w:space="0" w:color="auto"/>
      </w:divBdr>
    </w:div>
    <w:div w:id="1066143591">
      <w:bodyDiv w:val="1"/>
      <w:marLeft w:val="0"/>
      <w:marRight w:val="0"/>
      <w:marTop w:val="0"/>
      <w:marBottom w:val="0"/>
      <w:divBdr>
        <w:top w:val="none" w:sz="0" w:space="0" w:color="auto"/>
        <w:left w:val="none" w:sz="0" w:space="0" w:color="auto"/>
        <w:bottom w:val="none" w:sz="0" w:space="0" w:color="auto"/>
        <w:right w:val="none" w:sz="0" w:space="0" w:color="auto"/>
      </w:divBdr>
    </w:div>
    <w:div w:id="1066148895">
      <w:bodyDiv w:val="1"/>
      <w:marLeft w:val="0"/>
      <w:marRight w:val="0"/>
      <w:marTop w:val="0"/>
      <w:marBottom w:val="0"/>
      <w:divBdr>
        <w:top w:val="none" w:sz="0" w:space="0" w:color="auto"/>
        <w:left w:val="none" w:sz="0" w:space="0" w:color="auto"/>
        <w:bottom w:val="none" w:sz="0" w:space="0" w:color="auto"/>
        <w:right w:val="none" w:sz="0" w:space="0" w:color="auto"/>
      </w:divBdr>
    </w:div>
    <w:div w:id="1066151949">
      <w:bodyDiv w:val="1"/>
      <w:marLeft w:val="0"/>
      <w:marRight w:val="0"/>
      <w:marTop w:val="0"/>
      <w:marBottom w:val="0"/>
      <w:divBdr>
        <w:top w:val="none" w:sz="0" w:space="0" w:color="auto"/>
        <w:left w:val="none" w:sz="0" w:space="0" w:color="auto"/>
        <w:bottom w:val="none" w:sz="0" w:space="0" w:color="auto"/>
        <w:right w:val="none" w:sz="0" w:space="0" w:color="auto"/>
      </w:divBdr>
    </w:div>
    <w:div w:id="1066224472">
      <w:bodyDiv w:val="1"/>
      <w:marLeft w:val="0"/>
      <w:marRight w:val="0"/>
      <w:marTop w:val="0"/>
      <w:marBottom w:val="0"/>
      <w:divBdr>
        <w:top w:val="none" w:sz="0" w:space="0" w:color="auto"/>
        <w:left w:val="none" w:sz="0" w:space="0" w:color="auto"/>
        <w:bottom w:val="none" w:sz="0" w:space="0" w:color="auto"/>
        <w:right w:val="none" w:sz="0" w:space="0" w:color="auto"/>
      </w:divBdr>
    </w:div>
    <w:div w:id="1066225540">
      <w:bodyDiv w:val="1"/>
      <w:marLeft w:val="0"/>
      <w:marRight w:val="0"/>
      <w:marTop w:val="0"/>
      <w:marBottom w:val="0"/>
      <w:divBdr>
        <w:top w:val="none" w:sz="0" w:space="0" w:color="auto"/>
        <w:left w:val="none" w:sz="0" w:space="0" w:color="auto"/>
        <w:bottom w:val="none" w:sz="0" w:space="0" w:color="auto"/>
        <w:right w:val="none" w:sz="0" w:space="0" w:color="auto"/>
      </w:divBdr>
    </w:div>
    <w:div w:id="1066415463">
      <w:bodyDiv w:val="1"/>
      <w:marLeft w:val="0"/>
      <w:marRight w:val="0"/>
      <w:marTop w:val="0"/>
      <w:marBottom w:val="0"/>
      <w:divBdr>
        <w:top w:val="none" w:sz="0" w:space="0" w:color="auto"/>
        <w:left w:val="none" w:sz="0" w:space="0" w:color="auto"/>
        <w:bottom w:val="none" w:sz="0" w:space="0" w:color="auto"/>
        <w:right w:val="none" w:sz="0" w:space="0" w:color="auto"/>
      </w:divBdr>
    </w:div>
    <w:div w:id="1066416347">
      <w:bodyDiv w:val="1"/>
      <w:marLeft w:val="0"/>
      <w:marRight w:val="0"/>
      <w:marTop w:val="0"/>
      <w:marBottom w:val="0"/>
      <w:divBdr>
        <w:top w:val="none" w:sz="0" w:space="0" w:color="auto"/>
        <w:left w:val="none" w:sz="0" w:space="0" w:color="auto"/>
        <w:bottom w:val="none" w:sz="0" w:space="0" w:color="auto"/>
        <w:right w:val="none" w:sz="0" w:space="0" w:color="auto"/>
      </w:divBdr>
    </w:div>
    <w:div w:id="1066417657">
      <w:bodyDiv w:val="1"/>
      <w:marLeft w:val="0"/>
      <w:marRight w:val="0"/>
      <w:marTop w:val="0"/>
      <w:marBottom w:val="0"/>
      <w:divBdr>
        <w:top w:val="none" w:sz="0" w:space="0" w:color="auto"/>
        <w:left w:val="none" w:sz="0" w:space="0" w:color="auto"/>
        <w:bottom w:val="none" w:sz="0" w:space="0" w:color="auto"/>
        <w:right w:val="none" w:sz="0" w:space="0" w:color="auto"/>
      </w:divBdr>
    </w:div>
    <w:div w:id="1066565271">
      <w:bodyDiv w:val="1"/>
      <w:marLeft w:val="0"/>
      <w:marRight w:val="0"/>
      <w:marTop w:val="0"/>
      <w:marBottom w:val="0"/>
      <w:divBdr>
        <w:top w:val="none" w:sz="0" w:space="0" w:color="auto"/>
        <w:left w:val="none" w:sz="0" w:space="0" w:color="auto"/>
        <w:bottom w:val="none" w:sz="0" w:space="0" w:color="auto"/>
        <w:right w:val="none" w:sz="0" w:space="0" w:color="auto"/>
      </w:divBdr>
    </w:div>
    <w:div w:id="1066801782">
      <w:bodyDiv w:val="1"/>
      <w:marLeft w:val="0"/>
      <w:marRight w:val="0"/>
      <w:marTop w:val="0"/>
      <w:marBottom w:val="0"/>
      <w:divBdr>
        <w:top w:val="none" w:sz="0" w:space="0" w:color="auto"/>
        <w:left w:val="none" w:sz="0" w:space="0" w:color="auto"/>
        <w:bottom w:val="none" w:sz="0" w:space="0" w:color="auto"/>
        <w:right w:val="none" w:sz="0" w:space="0" w:color="auto"/>
      </w:divBdr>
    </w:div>
    <w:div w:id="1067024127">
      <w:bodyDiv w:val="1"/>
      <w:marLeft w:val="0"/>
      <w:marRight w:val="0"/>
      <w:marTop w:val="0"/>
      <w:marBottom w:val="0"/>
      <w:divBdr>
        <w:top w:val="none" w:sz="0" w:space="0" w:color="auto"/>
        <w:left w:val="none" w:sz="0" w:space="0" w:color="auto"/>
        <w:bottom w:val="none" w:sz="0" w:space="0" w:color="auto"/>
        <w:right w:val="none" w:sz="0" w:space="0" w:color="auto"/>
      </w:divBdr>
    </w:div>
    <w:div w:id="1067263858">
      <w:bodyDiv w:val="1"/>
      <w:marLeft w:val="0"/>
      <w:marRight w:val="0"/>
      <w:marTop w:val="0"/>
      <w:marBottom w:val="0"/>
      <w:divBdr>
        <w:top w:val="none" w:sz="0" w:space="0" w:color="auto"/>
        <w:left w:val="none" w:sz="0" w:space="0" w:color="auto"/>
        <w:bottom w:val="none" w:sz="0" w:space="0" w:color="auto"/>
        <w:right w:val="none" w:sz="0" w:space="0" w:color="auto"/>
      </w:divBdr>
    </w:div>
    <w:div w:id="1067459829">
      <w:bodyDiv w:val="1"/>
      <w:marLeft w:val="0"/>
      <w:marRight w:val="0"/>
      <w:marTop w:val="0"/>
      <w:marBottom w:val="0"/>
      <w:divBdr>
        <w:top w:val="none" w:sz="0" w:space="0" w:color="auto"/>
        <w:left w:val="none" w:sz="0" w:space="0" w:color="auto"/>
        <w:bottom w:val="none" w:sz="0" w:space="0" w:color="auto"/>
        <w:right w:val="none" w:sz="0" w:space="0" w:color="auto"/>
      </w:divBdr>
    </w:div>
    <w:div w:id="1067604637">
      <w:bodyDiv w:val="1"/>
      <w:marLeft w:val="0"/>
      <w:marRight w:val="0"/>
      <w:marTop w:val="0"/>
      <w:marBottom w:val="0"/>
      <w:divBdr>
        <w:top w:val="none" w:sz="0" w:space="0" w:color="auto"/>
        <w:left w:val="none" w:sz="0" w:space="0" w:color="auto"/>
        <w:bottom w:val="none" w:sz="0" w:space="0" w:color="auto"/>
        <w:right w:val="none" w:sz="0" w:space="0" w:color="auto"/>
      </w:divBdr>
    </w:div>
    <w:div w:id="1067606140">
      <w:bodyDiv w:val="1"/>
      <w:marLeft w:val="0"/>
      <w:marRight w:val="0"/>
      <w:marTop w:val="0"/>
      <w:marBottom w:val="0"/>
      <w:divBdr>
        <w:top w:val="none" w:sz="0" w:space="0" w:color="auto"/>
        <w:left w:val="none" w:sz="0" w:space="0" w:color="auto"/>
        <w:bottom w:val="none" w:sz="0" w:space="0" w:color="auto"/>
        <w:right w:val="none" w:sz="0" w:space="0" w:color="auto"/>
      </w:divBdr>
    </w:div>
    <w:div w:id="1067679608">
      <w:bodyDiv w:val="1"/>
      <w:marLeft w:val="0"/>
      <w:marRight w:val="0"/>
      <w:marTop w:val="0"/>
      <w:marBottom w:val="0"/>
      <w:divBdr>
        <w:top w:val="none" w:sz="0" w:space="0" w:color="auto"/>
        <w:left w:val="none" w:sz="0" w:space="0" w:color="auto"/>
        <w:bottom w:val="none" w:sz="0" w:space="0" w:color="auto"/>
        <w:right w:val="none" w:sz="0" w:space="0" w:color="auto"/>
      </w:divBdr>
    </w:div>
    <w:div w:id="1067924342">
      <w:bodyDiv w:val="1"/>
      <w:marLeft w:val="0"/>
      <w:marRight w:val="0"/>
      <w:marTop w:val="0"/>
      <w:marBottom w:val="0"/>
      <w:divBdr>
        <w:top w:val="none" w:sz="0" w:space="0" w:color="auto"/>
        <w:left w:val="none" w:sz="0" w:space="0" w:color="auto"/>
        <w:bottom w:val="none" w:sz="0" w:space="0" w:color="auto"/>
        <w:right w:val="none" w:sz="0" w:space="0" w:color="auto"/>
      </w:divBdr>
    </w:div>
    <w:div w:id="1067999602">
      <w:bodyDiv w:val="1"/>
      <w:marLeft w:val="0"/>
      <w:marRight w:val="0"/>
      <w:marTop w:val="0"/>
      <w:marBottom w:val="0"/>
      <w:divBdr>
        <w:top w:val="none" w:sz="0" w:space="0" w:color="auto"/>
        <w:left w:val="none" w:sz="0" w:space="0" w:color="auto"/>
        <w:bottom w:val="none" w:sz="0" w:space="0" w:color="auto"/>
        <w:right w:val="none" w:sz="0" w:space="0" w:color="auto"/>
      </w:divBdr>
    </w:div>
    <w:div w:id="1068266191">
      <w:bodyDiv w:val="1"/>
      <w:marLeft w:val="0"/>
      <w:marRight w:val="0"/>
      <w:marTop w:val="0"/>
      <w:marBottom w:val="0"/>
      <w:divBdr>
        <w:top w:val="none" w:sz="0" w:space="0" w:color="auto"/>
        <w:left w:val="none" w:sz="0" w:space="0" w:color="auto"/>
        <w:bottom w:val="none" w:sz="0" w:space="0" w:color="auto"/>
        <w:right w:val="none" w:sz="0" w:space="0" w:color="auto"/>
      </w:divBdr>
    </w:div>
    <w:div w:id="1068726212">
      <w:bodyDiv w:val="1"/>
      <w:marLeft w:val="0"/>
      <w:marRight w:val="0"/>
      <w:marTop w:val="0"/>
      <w:marBottom w:val="0"/>
      <w:divBdr>
        <w:top w:val="none" w:sz="0" w:space="0" w:color="auto"/>
        <w:left w:val="none" w:sz="0" w:space="0" w:color="auto"/>
        <w:bottom w:val="none" w:sz="0" w:space="0" w:color="auto"/>
        <w:right w:val="none" w:sz="0" w:space="0" w:color="auto"/>
      </w:divBdr>
    </w:div>
    <w:div w:id="1068772926">
      <w:bodyDiv w:val="1"/>
      <w:marLeft w:val="0"/>
      <w:marRight w:val="0"/>
      <w:marTop w:val="0"/>
      <w:marBottom w:val="0"/>
      <w:divBdr>
        <w:top w:val="none" w:sz="0" w:space="0" w:color="auto"/>
        <w:left w:val="none" w:sz="0" w:space="0" w:color="auto"/>
        <w:bottom w:val="none" w:sz="0" w:space="0" w:color="auto"/>
        <w:right w:val="none" w:sz="0" w:space="0" w:color="auto"/>
      </w:divBdr>
    </w:div>
    <w:div w:id="1069033676">
      <w:bodyDiv w:val="1"/>
      <w:marLeft w:val="0"/>
      <w:marRight w:val="0"/>
      <w:marTop w:val="0"/>
      <w:marBottom w:val="0"/>
      <w:divBdr>
        <w:top w:val="none" w:sz="0" w:space="0" w:color="auto"/>
        <w:left w:val="none" w:sz="0" w:space="0" w:color="auto"/>
        <w:bottom w:val="none" w:sz="0" w:space="0" w:color="auto"/>
        <w:right w:val="none" w:sz="0" w:space="0" w:color="auto"/>
      </w:divBdr>
    </w:div>
    <w:div w:id="1069309702">
      <w:bodyDiv w:val="1"/>
      <w:marLeft w:val="0"/>
      <w:marRight w:val="0"/>
      <w:marTop w:val="0"/>
      <w:marBottom w:val="0"/>
      <w:divBdr>
        <w:top w:val="none" w:sz="0" w:space="0" w:color="auto"/>
        <w:left w:val="none" w:sz="0" w:space="0" w:color="auto"/>
        <w:bottom w:val="none" w:sz="0" w:space="0" w:color="auto"/>
        <w:right w:val="none" w:sz="0" w:space="0" w:color="auto"/>
      </w:divBdr>
    </w:div>
    <w:div w:id="1069378864">
      <w:bodyDiv w:val="1"/>
      <w:marLeft w:val="0"/>
      <w:marRight w:val="0"/>
      <w:marTop w:val="0"/>
      <w:marBottom w:val="0"/>
      <w:divBdr>
        <w:top w:val="none" w:sz="0" w:space="0" w:color="auto"/>
        <w:left w:val="none" w:sz="0" w:space="0" w:color="auto"/>
        <w:bottom w:val="none" w:sz="0" w:space="0" w:color="auto"/>
        <w:right w:val="none" w:sz="0" w:space="0" w:color="auto"/>
      </w:divBdr>
    </w:div>
    <w:div w:id="1069379006">
      <w:bodyDiv w:val="1"/>
      <w:marLeft w:val="0"/>
      <w:marRight w:val="0"/>
      <w:marTop w:val="0"/>
      <w:marBottom w:val="0"/>
      <w:divBdr>
        <w:top w:val="none" w:sz="0" w:space="0" w:color="auto"/>
        <w:left w:val="none" w:sz="0" w:space="0" w:color="auto"/>
        <w:bottom w:val="none" w:sz="0" w:space="0" w:color="auto"/>
        <w:right w:val="none" w:sz="0" w:space="0" w:color="auto"/>
      </w:divBdr>
    </w:div>
    <w:div w:id="1069621017">
      <w:bodyDiv w:val="1"/>
      <w:marLeft w:val="0"/>
      <w:marRight w:val="0"/>
      <w:marTop w:val="0"/>
      <w:marBottom w:val="0"/>
      <w:divBdr>
        <w:top w:val="none" w:sz="0" w:space="0" w:color="auto"/>
        <w:left w:val="none" w:sz="0" w:space="0" w:color="auto"/>
        <w:bottom w:val="none" w:sz="0" w:space="0" w:color="auto"/>
        <w:right w:val="none" w:sz="0" w:space="0" w:color="auto"/>
      </w:divBdr>
    </w:div>
    <w:div w:id="1069688144">
      <w:bodyDiv w:val="1"/>
      <w:marLeft w:val="0"/>
      <w:marRight w:val="0"/>
      <w:marTop w:val="0"/>
      <w:marBottom w:val="0"/>
      <w:divBdr>
        <w:top w:val="none" w:sz="0" w:space="0" w:color="auto"/>
        <w:left w:val="none" w:sz="0" w:space="0" w:color="auto"/>
        <w:bottom w:val="none" w:sz="0" w:space="0" w:color="auto"/>
        <w:right w:val="none" w:sz="0" w:space="0" w:color="auto"/>
      </w:divBdr>
    </w:div>
    <w:div w:id="1069888230">
      <w:bodyDiv w:val="1"/>
      <w:marLeft w:val="0"/>
      <w:marRight w:val="0"/>
      <w:marTop w:val="0"/>
      <w:marBottom w:val="0"/>
      <w:divBdr>
        <w:top w:val="none" w:sz="0" w:space="0" w:color="auto"/>
        <w:left w:val="none" w:sz="0" w:space="0" w:color="auto"/>
        <w:bottom w:val="none" w:sz="0" w:space="0" w:color="auto"/>
        <w:right w:val="none" w:sz="0" w:space="0" w:color="auto"/>
      </w:divBdr>
    </w:div>
    <w:div w:id="1069958161">
      <w:bodyDiv w:val="1"/>
      <w:marLeft w:val="0"/>
      <w:marRight w:val="0"/>
      <w:marTop w:val="0"/>
      <w:marBottom w:val="0"/>
      <w:divBdr>
        <w:top w:val="none" w:sz="0" w:space="0" w:color="auto"/>
        <w:left w:val="none" w:sz="0" w:space="0" w:color="auto"/>
        <w:bottom w:val="none" w:sz="0" w:space="0" w:color="auto"/>
        <w:right w:val="none" w:sz="0" w:space="0" w:color="auto"/>
      </w:divBdr>
    </w:div>
    <w:div w:id="1070034402">
      <w:bodyDiv w:val="1"/>
      <w:marLeft w:val="0"/>
      <w:marRight w:val="0"/>
      <w:marTop w:val="0"/>
      <w:marBottom w:val="0"/>
      <w:divBdr>
        <w:top w:val="none" w:sz="0" w:space="0" w:color="auto"/>
        <w:left w:val="none" w:sz="0" w:space="0" w:color="auto"/>
        <w:bottom w:val="none" w:sz="0" w:space="0" w:color="auto"/>
        <w:right w:val="none" w:sz="0" w:space="0" w:color="auto"/>
      </w:divBdr>
    </w:div>
    <w:div w:id="1070034680">
      <w:bodyDiv w:val="1"/>
      <w:marLeft w:val="0"/>
      <w:marRight w:val="0"/>
      <w:marTop w:val="0"/>
      <w:marBottom w:val="0"/>
      <w:divBdr>
        <w:top w:val="none" w:sz="0" w:space="0" w:color="auto"/>
        <w:left w:val="none" w:sz="0" w:space="0" w:color="auto"/>
        <w:bottom w:val="none" w:sz="0" w:space="0" w:color="auto"/>
        <w:right w:val="none" w:sz="0" w:space="0" w:color="auto"/>
      </w:divBdr>
    </w:div>
    <w:div w:id="1070037904">
      <w:bodyDiv w:val="1"/>
      <w:marLeft w:val="0"/>
      <w:marRight w:val="0"/>
      <w:marTop w:val="0"/>
      <w:marBottom w:val="0"/>
      <w:divBdr>
        <w:top w:val="none" w:sz="0" w:space="0" w:color="auto"/>
        <w:left w:val="none" w:sz="0" w:space="0" w:color="auto"/>
        <w:bottom w:val="none" w:sz="0" w:space="0" w:color="auto"/>
        <w:right w:val="none" w:sz="0" w:space="0" w:color="auto"/>
      </w:divBdr>
    </w:div>
    <w:div w:id="1070351467">
      <w:bodyDiv w:val="1"/>
      <w:marLeft w:val="0"/>
      <w:marRight w:val="0"/>
      <w:marTop w:val="0"/>
      <w:marBottom w:val="0"/>
      <w:divBdr>
        <w:top w:val="none" w:sz="0" w:space="0" w:color="auto"/>
        <w:left w:val="none" w:sz="0" w:space="0" w:color="auto"/>
        <w:bottom w:val="none" w:sz="0" w:space="0" w:color="auto"/>
        <w:right w:val="none" w:sz="0" w:space="0" w:color="auto"/>
      </w:divBdr>
    </w:div>
    <w:div w:id="1070425248">
      <w:bodyDiv w:val="1"/>
      <w:marLeft w:val="0"/>
      <w:marRight w:val="0"/>
      <w:marTop w:val="0"/>
      <w:marBottom w:val="0"/>
      <w:divBdr>
        <w:top w:val="none" w:sz="0" w:space="0" w:color="auto"/>
        <w:left w:val="none" w:sz="0" w:space="0" w:color="auto"/>
        <w:bottom w:val="none" w:sz="0" w:space="0" w:color="auto"/>
        <w:right w:val="none" w:sz="0" w:space="0" w:color="auto"/>
      </w:divBdr>
    </w:div>
    <w:div w:id="1070693527">
      <w:bodyDiv w:val="1"/>
      <w:marLeft w:val="0"/>
      <w:marRight w:val="0"/>
      <w:marTop w:val="0"/>
      <w:marBottom w:val="0"/>
      <w:divBdr>
        <w:top w:val="none" w:sz="0" w:space="0" w:color="auto"/>
        <w:left w:val="none" w:sz="0" w:space="0" w:color="auto"/>
        <w:bottom w:val="none" w:sz="0" w:space="0" w:color="auto"/>
        <w:right w:val="none" w:sz="0" w:space="0" w:color="auto"/>
      </w:divBdr>
    </w:div>
    <w:div w:id="1070729597">
      <w:bodyDiv w:val="1"/>
      <w:marLeft w:val="0"/>
      <w:marRight w:val="0"/>
      <w:marTop w:val="0"/>
      <w:marBottom w:val="0"/>
      <w:divBdr>
        <w:top w:val="none" w:sz="0" w:space="0" w:color="auto"/>
        <w:left w:val="none" w:sz="0" w:space="0" w:color="auto"/>
        <w:bottom w:val="none" w:sz="0" w:space="0" w:color="auto"/>
        <w:right w:val="none" w:sz="0" w:space="0" w:color="auto"/>
      </w:divBdr>
    </w:div>
    <w:div w:id="1070731996">
      <w:bodyDiv w:val="1"/>
      <w:marLeft w:val="0"/>
      <w:marRight w:val="0"/>
      <w:marTop w:val="0"/>
      <w:marBottom w:val="0"/>
      <w:divBdr>
        <w:top w:val="none" w:sz="0" w:space="0" w:color="auto"/>
        <w:left w:val="none" w:sz="0" w:space="0" w:color="auto"/>
        <w:bottom w:val="none" w:sz="0" w:space="0" w:color="auto"/>
        <w:right w:val="none" w:sz="0" w:space="0" w:color="auto"/>
      </w:divBdr>
    </w:div>
    <w:div w:id="1070956000">
      <w:bodyDiv w:val="1"/>
      <w:marLeft w:val="0"/>
      <w:marRight w:val="0"/>
      <w:marTop w:val="0"/>
      <w:marBottom w:val="0"/>
      <w:divBdr>
        <w:top w:val="none" w:sz="0" w:space="0" w:color="auto"/>
        <w:left w:val="none" w:sz="0" w:space="0" w:color="auto"/>
        <w:bottom w:val="none" w:sz="0" w:space="0" w:color="auto"/>
        <w:right w:val="none" w:sz="0" w:space="0" w:color="auto"/>
      </w:divBdr>
    </w:div>
    <w:div w:id="1071001636">
      <w:bodyDiv w:val="1"/>
      <w:marLeft w:val="0"/>
      <w:marRight w:val="0"/>
      <w:marTop w:val="0"/>
      <w:marBottom w:val="0"/>
      <w:divBdr>
        <w:top w:val="none" w:sz="0" w:space="0" w:color="auto"/>
        <w:left w:val="none" w:sz="0" w:space="0" w:color="auto"/>
        <w:bottom w:val="none" w:sz="0" w:space="0" w:color="auto"/>
        <w:right w:val="none" w:sz="0" w:space="0" w:color="auto"/>
      </w:divBdr>
    </w:div>
    <w:div w:id="1071006612">
      <w:bodyDiv w:val="1"/>
      <w:marLeft w:val="0"/>
      <w:marRight w:val="0"/>
      <w:marTop w:val="0"/>
      <w:marBottom w:val="0"/>
      <w:divBdr>
        <w:top w:val="none" w:sz="0" w:space="0" w:color="auto"/>
        <w:left w:val="none" w:sz="0" w:space="0" w:color="auto"/>
        <w:bottom w:val="none" w:sz="0" w:space="0" w:color="auto"/>
        <w:right w:val="none" w:sz="0" w:space="0" w:color="auto"/>
      </w:divBdr>
    </w:div>
    <w:div w:id="1071121736">
      <w:bodyDiv w:val="1"/>
      <w:marLeft w:val="0"/>
      <w:marRight w:val="0"/>
      <w:marTop w:val="0"/>
      <w:marBottom w:val="0"/>
      <w:divBdr>
        <w:top w:val="none" w:sz="0" w:space="0" w:color="auto"/>
        <w:left w:val="none" w:sz="0" w:space="0" w:color="auto"/>
        <w:bottom w:val="none" w:sz="0" w:space="0" w:color="auto"/>
        <w:right w:val="none" w:sz="0" w:space="0" w:color="auto"/>
      </w:divBdr>
    </w:div>
    <w:div w:id="1071777110">
      <w:bodyDiv w:val="1"/>
      <w:marLeft w:val="0"/>
      <w:marRight w:val="0"/>
      <w:marTop w:val="0"/>
      <w:marBottom w:val="0"/>
      <w:divBdr>
        <w:top w:val="none" w:sz="0" w:space="0" w:color="auto"/>
        <w:left w:val="none" w:sz="0" w:space="0" w:color="auto"/>
        <w:bottom w:val="none" w:sz="0" w:space="0" w:color="auto"/>
        <w:right w:val="none" w:sz="0" w:space="0" w:color="auto"/>
      </w:divBdr>
    </w:div>
    <w:div w:id="1071849220">
      <w:bodyDiv w:val="1"/>
      <w:marLeft w:val="0"/>
      <w:marRight w:val="0"/>
      <w:marTop w:val="0"/>
      <w:marBottom w:val="0"/>
      <w:divBdr>
        <w:top w:val="none" w:sz="0" w:space="0" w:color="auto"/>
        <w:left w:val="none" w:sz="0" w:space="0" w:color="auto"/>
        <w:bottom w:val="none" w:sz="0" w:space="0" w:color="auto"/>
        <w:right w:val="none" w:sz="0" w:space="0" w:color="auto"/>
      </w:divBdr>
    </w:div>
    <w:div w:id="1072120676">
      <w:bodyDiv w:val="1"/>
      <w:marLeft w:val="0"/>
      <w:marRight w:val="0"/>
      <w:marTop w:val="0"/>
      <w:marBottom w:val="0"/>
      <w:divBdr>
        <w:top w:val="none" w:sz="0" w:space="0" w:color="auto"/>
        <w:left w:val="none" w:sz="0" w:space="0" w:color="auto"/>
        <w:bottom w:val="none" w:sz="0" w:space="0" w:color="auto"/>
        <w:right w:val="none" w:sz="0" w:space="0" w:color="auto"/>
      </w:divBdr>
    </w:div>
    <w:div w:id="1072199301">
      <w:bodyDiv w:val="1"/>
      <w:marLeft w:val="0"/>
      <w:marRight w:val="0"/>
      <w:marTop w:val="0"/>
      <w:marBottom w:val="0"/>
      <w:divBdr>
        <w:top w:val="none" w:sz="0" w:space="0" w:color="auto"/>
        <w:left w:val="none" w:sz="0" w:space="0" w:color="auto"/>
        <w:bottom w:val="none" w:sz="0" w:space="0" w:color="auto"/>
        <w:right w:val="none" w:sz="0" w:space="0" w:color="auto"/>
      </w:divBdr>
    </w:div>
    <w:div w:id="1072393876">
      <w:bodyDiv w:val="1"/>
      <w:marLeft w:val="0"/>
      <w:marRight w:val="0"/>
      <w:marTop w:val="0"/>
      <w:marBottom w:val="0"/>
      <w:divBdr>
        <w:top w:val="none" w:sz="0" w:space="0" w:color="auto"/>
        <w:left w:val="none" w:sz="0" w:space="0" w:color="auto"/>
        <w:bottom w:val="none" w:sz="0" w:space="0" w:color="auto"/>
        <w:right w:val="none" w:sz="0" w:space="0" w:color="auto"/>
      </w:divBdr>
    </w:div>
    <w:div w:id="1072432186">
      <w:bodyDiv w:val="1"/>
      <w:marLeft w:val="0"/>
      <w:marRight w:val="0"/>
      <w:marTop w:val="0"/>
      <w:marBottom w:val="0"/>
      <w:divBdr>
        <w:top w:val="none" w:sz="0" w:space="0" w:color="auto"/>
        <w:left w:val="none" w:sz="0" w:space="0" w:color="auto"/>
        <w:bottom w:val="none" w:sz="0" w:space="0" w:color="auto"/>
        <w:right w:val="none" w:sz="0" w:space="0" w:color="auto"/>
      </w:divBdr>
    </w:div>
    <w:div w:id="1072585643">
      <w:bodyDiv w:val="1"/>
      <w:marLeft w:val="0"/>
      <w:marRight w:val="0"/>
      <w:marTop w:val="0"/>
      <w:marBottom w:val="0"/>
      <w:divBdr>
        <w:top w:val="none" w:sz="0" w:space="0" w:color="auto"/>
        <w:left w:val="none" w:sz="0" w:space="0" w:color="auto"/>
        <w:bottom w:val="none" w:sz="0" w:space="0" w:color="auto"/>
        <w:right w:val="none" w:sz="0" w:space="0" w:color="auto"/>
      </w:divBdr>
    </w:div>
    <w:div w:id="1072695974">
      <w:bodyDiv w:val="1"/>
      <w:marLeft w:val="0"/>
      <w:marRight w:val="0"/>
      <w:marTop w:val="0"/>
      <w:marBottom w:val="0"/>
      <w:divBdr>
        <w:top w:val="none" w:sz="0" w:space="0" w:color="auto"/>
        <w:left w:val="none" w:sz="0" w:space="0" w:color="auto"/>
        <w:bottom w:val="none" w:sz="0" w:space="0" w:color="auto"/>
        <w:right w:val="none" w:sz="0" w:space="0" w:color="auto"/>
      </w:divBdr>
    </w:div>
    <w:div w:id="1072849167">
      <w:bodyDiv w:val="1"/>
      <w:marLeft w:val="0"/>
      <w:marRight w:val="0"/>
      <w:marTop w:val="0"/>
      <w:marBottom w:val="0"/>
      <w:divBdr>
        <w:top w:val="none" w:sz="0" w:space="0" w:color="auto"/>
        <w:left w:val="none" w:sz="0" w:space="0" w:color="auto"/>
        <w:bottom w:val="none" w:sz="0" w:space="0" w:color="auto"/>
        <w:right w:val="none" w:sz="0" w:space="0" w:color="auto"/>
      </w:divBdr>
    </w:div>
    <w:div w:id="1072922356">
      <w:bodyDiv w:val="1"/>
      <w:marLeft w:val="0"/>
      <w:marRight w:val="0"/>
      <w:marTop w:val="0"/>
      <w:marBottom w:val="0"/>
      <w:divBdr>
        <w:top w:val="none" w:sz="0" w:space="0" w:color="auto"/>
        <w:left w:val="none" w:sz="0" w:space="0" w:color="auto"/>
        <w:bottom w:val="none" w:sz="0" w:space="0" w:color="auto"/>
        <w:right w:val="none" w:sz="0" w:space="0" w:color="auto"/>
      </w:divBdr>
    </w:div>
    <w:div w:id="1073047712">
      <w:bodyDiv w:val="1"/>
      <w:marLeft w:val="0"/>
      <w:marRight w:val="0"/>
      <w:marTop w:val="0"/>
      <w:marBottom w:val="0"/>
      <w:divBdr>
        <w:top w:val="none" w:sz="0" w:space="0" w:color="auto"/>
        <w:left w:val="none" w:sz="0" w:space="0" w:color="auto"/>
        <w:bottom w:val="none" w:sz="0" w:space="0" w:color="auto"/>
        <w:right w:val="none" w:sz="0" w:space="0" w:color="auto"/>
      </w:divBdr>
    </w:div>
    <w:div w:id="1073434117">
      <w:bodyDiv w:val="1"/>
      <w:marLeft w:val="0"/>
      <w:marRight w:val="0"/>
      <w:marTop w:val="0"/>
      <w:marBottom w:val="0"/>
      <w:divBdr>
        <w:top w:val="none" w:sz="0" w:space="0" w:color="auto"/>
        <w:left w:val="none" w:sz="0" w:space="0" w:color="auto"/>
        <w:bottom w:val="none" w:sz="0" w:space="0" w:color="auto"/>
        <w:right w:val="none" w:sz="0" w:space="0" w:color="auto"/>
      </w:divBdr>
    </w:div>
    <w:div w:id="1073502803">
      <w:bodyDiv w:val="1"/>
      <w:marLeft w:val="0"/>
      <w:marRight w:val="0"/>
      <w:marTop w:val="0"/>
      <w:marBottom w:val="0"/>
      <w:divBdr>
        <w:top w:val="none" w:sz="0" w:space="0" w:color="auto"/>
        <w:left w:val="none" w:sz="0" w:space="0" w:color="auto"/>
        <w:bottom w:val="none" w:sz="0" w:space="0" w:color="auto"/>
        <w:right w:val="none" w:sz="0" w:space="0" w:color="auto"/>
      </w:divBdr>
    </w:div>
    <w:div w:id="1073624470">
      <w:bodyDiv w:val="1"/>
      <w:marLeft w:val="0"/>
      <w:marRight w:val="0"/>
      <w:marTop w:val="0"/>
      <w:marBottom w:val="0"/>
      <w:divBdr>
        <w:top w:val="none" w:sz="0" w:space="0" w:color="auto"/>
        <w:left w:val="none" w:sz="0" w:space="0" w:color="auto"/>
        <w:bottom w:val="none" w:sz="0" w:space="0" w:color="auto"/>
        <w:right w:val="none" w:sz="0" w:space="0" w:color="auto"/>
      </w:divBdr>
    </w:div>
    <w:div w:id="1073696041">
      <w:bodyDiv w:val="1"/>
      <w:marLeft w:val="0"/>
      <w:marRight w:val="0"/>
      <w:marTop w:val="0"/>
      <w:marBottom w:val="0"/>
      <w:divBdr>
        <w:top w:val="none" w:sz="0" w:space="0" w:color="auto"/>
        <w:left w:val="none" w:sz="0" w:space="0" w:color="auto"/>
        <w:bottom w:val="none" w:sz="0" w:space="0" w:color="auto"/>
        <w:right w:val="none" w:sz="0" w:space="0" w:color="auto"/>
      </w:divBdr>
    </w:div>
    <w:div w:id="1073704272">
      <w:bodyDiv w:val="1"/>
      <w:marLeft w:val="0"/>
      <w:marRight w:val="0"/>
      <w:marTop w:val="0"/>
      <w:marBottom w:val="0"/>
      <w:divBdr>
        <w:top w:val="none" w:sz="0" w:space="0" w:color="auto"/>
        <w:left w:val="none" w:sz="0" w:space="0" w:color="auto"/>
        <w:bottom w:val="none" w:sz="0" w:space="0" w:color="auto"/>
        <w:right w:val="none" w:sz="0" w:space="0" w:color="auto"/>
      </w:divBdr>
    </w:div>
    <w:div w:id="1073818849">
      <w:bodyDiv w:val="1"/>
      <w:marLeft w:val="0"/>
      <w:marRight w:val="0"/>
      <w:marTop w:val="0"/>
      <w:marBottom w:val="0"/>
      <w:divBdr>
        <w:top w:val="none" w:sz="0" w:space="0" w:color="auto"/>
        <w:left w:val="none" w:sz="0" w:space="0" w:color="auto"/>
        <w:bottom w:val="none" w:sz="0" w:space="0" w:color="auto"/>
        <w:right w:val="none" w:sz="0" w:space="0" w:color="auto"/>
      </w:divBdr>
    </w:div>
    <w:div w:id="1073966784">
      <w:bodyDiv w:val="1"/>
      <w:marLeft w:val="0"/>
      <w:marRight w:val="0"/>
      <w:marTop w:val="0"/>
      <w:marBottom w:val="0"/>
      <w:divBdr>
        <w:top w:val="none" w:sz="0" w:space="0" w:color="auto"/>
        <w:left w:val="none" w:sz="0" w:space="0" w:color="auto"/>
        <w:bottom w:val="none" w:sz="0" w:space="0" w:color="auto"/>
        <w:right w:val="none" w:sz="0" w:space="0" w:color="auto"/>
      </w:divBdr>
    </w:div>
    <w:div w:id="1074014484">
      <w:bodyDiv w:val="1"/>
      <w:marLeft w:val="0"/>
      <w:marRight w:val="0"/>
      <w:marTop w:val="0"/>
      <w:marBottom w:val="0"/>
      <w:divBdr>
        <w:top w:val="none" w:sz="0" w:space="0" w:color="auto"/>
        <w:left w:val="none" w:sz="0" w:space="0" w:color="auto"/>
        <w:bottom w:val="none" w:sz="0" w:space="0" w:color="auto"/>
        <w:right w:val="none" w:sz="0" w:space="0" w:color="auto"/>
      </w:divBdr>
    </w:div>
    <w:div w:id="1074162656">
      <w:bodyDiv w:val="1"/>
      <w:marLeft w:val="0"/>
      <w:marRight w:val="0"/>
      <w:marTop w:val="0"/>
      <w:marBottom w:val="0"/>
      <w:divBdr>
        <w:top w:val="none" w:sz="0" w:space="0" w:color="auto"/>
        <w:left w:val="none" w:sz="0" w:space="0" w:color="auto"/>
        <w:bottom w:val="none" w:sz="0" w:space="0" w:color="auto"/>
        <w:right w:val="none" w:sz="0" w:space="0" w:color="auto"/>
      </w:divBdr>
    </w:div>
    <w:div w:id="1074276257">
      <w:bodyDiv w:val="1"/>
      <w:marLeft w:val="0"/>
      <w:marRight w:val="0"/>
      <w:marTop w:val="0"/>
      <w:marBottom w:val="0"/>
      <w:divBdr>
        <w:top w:val="none" w:sz="0" w:space="0" w:color="auto"/>
        <w:left w:val="none" w:sz="0" w:space="0" w:color="auto"/>
        <w:bottom w:val="none" w:sz="0" w:space="0" w:color="auto"/>
        <w:right w:val="none" w:sz="0" w:space="0" w:color="auto"/>
      </w:divBdr>
    </w:div>
    <w:div w:id="1074353481">
      <w:bodyDiv w:val="1"/>
      <w:marLeft w:val="0"/>
      <w:marRight w:val="0"/>
      <w:marTop w:val="0"/>
      <w:marBottom w:val="0"/>
      <w:divBdr>
        <w:top w:val="none" w:sz="0" w:space="0" w:color="auto"/>
        <w:left w:val="none" w:sz="0" w:space="0" w:color="auto"/>
        <w:bottom w:val="none" w:sz="0" w:space="0" w:color="auto"/>
        <w:right w:val="none" w:sz="0" w:space="0" w:color="auto"/>
      </w:divBdr>
    </w:div>
    <w:div w:id="1074399080">
      <w:bodyDiv w:val="1"/>
      <w:marLeft w:val="0"/>
      <w:marRight w:val="0"/>
      <w:marTop w:val="0"/>
      <w:marBottom w:val="0"/>
      <w:divBdr>
        <w:top w:val="none" w:sz="0" w:space="0" w:color="auto"/>
        <w:left w:val="none" w:sz="0" w:space="0" w:color="auto"/>
        <w:bottom w:val="none" w:sz="0" w:space="0" w:color="auto"/>
        <w:right w:val="none" w:sz="0" w:space="0" w:color="auto"/>
      </w:divBdr>
    </w:div>
    <w:div w:id="1074471796">
      <w:bodyDiv w:val="1"/>
      <w:marLeft w:val="0"/>
      <w:marRight w:val="0"/>
      <w:marTop w:val="0"/>
      <w:marBottom w:val="0"/>
      <w:divBdr>
        <w:top w:val="none" w:sz="0" w:space="0" w:color="auto"/>
        <w:left w:val="none" w:sz="0" w:space="0" w:color="auto"/>
        <w:bottom w:val="none" w:sz="0" w:space="0" w:color="auto"/>
        <w:right w:val="none" w:sz="0" w:space="0" w:color="auto"/>
      </w:divBdr>
    </w:div>
    <w:div w:id="1074665140">
      <w:bodyDiv w:val="1"/>
      <w:marLeft w:val="0"/>
      <w:marRight w:val="0"/>
      <w:marTop w:val="0"/>
      <w:marBottom w:val="0"/>
      <w:divBdr>
        <w:top w:val="none" w:sz="0" w:space="0" w:color="auto"/>
        <w:left w:val="none" w:sz="0" w:space="0" w:color="auto"/>
        <w:bottom w:val="none" w:sz="0" w:space="0" w:color="auto"/>
        <w:right w:val="none" w:sz="0" w:space="0" w:color="auto"/>
      </w:divBdr>
      <w:divsChild>
        <w:div w:id="261768795">
          <w:marLeft w:val="0"/>
          <w:marRight w:val="0"/>
          <w:marTop w:val="0"/>
          <w:marBottom w:val="0"/>
          <w:divBdr>
            <w:top w:val="none" w:sz="0" w:space="0" w:color="auto"/>
            <w:left w:val="none" w:sz="0" w:space="0" w:color="auto"/>
            <w:bottom w:val="none" w:sz="0" w:space="0" w:color="auto"/>
            <w:right w:val="none" w:sz="0" w:space="0" w:color="auto"/>
          </w:divBdr>
        </w:div>
      </w:divsChild>
    </w:div>
    <w:div w:id="1074669540">
      <w:bodyDiv w:val="1"/>
      <w:marLeft w:val="0"/>
      <w:marRight w:val="0"/>
      <w:marTop w:val="0"/>
      <w:marBottom w:val="0"/>
      <w:divBdr>
        <w:top w:val="none" w:sz="0" w:space="0" w:color="auto"/>
        <w:left w:val="none" w:sz="0" w:space="0" w:color="auto"/>
        <w:bottom w:val="none" w:sz="0" w:space="0" w:color="auto"/>
        <w:right w:val="none" w:sz="0" w:space="0" w:color="auto"/>
      </w:divBdr>
    </w:div>
    <w:div w:id="1074745346">
      <w:bodyDiv w:val="1"/>
      <w:marLeft w:val="0"/>
      <w:marRight w:val="0"/>
      <w:marTop w:val="0"/>
      <w:marBottom w:val="0"/>
      <w:divBdr>
        <w:top w:val="none" w:sz="0" w:space="0" w:color="auto"/>
        <w:left w:val="none" w:sz="0" w:space="0" w:color="auto"/>
        <w:bottom w:val="none" w:sz="0" w:space="0" w:color="auto"/>
        <w:right w:val="none" w:sz="0" w:space="0" w:color="auto"/>
      </w:divBdr>
    </w:div>
    <w:div w:id="1074859210">
      <w:bodyDiv w:val="1"/>
      <w:marLeft w:val="0"/>
      <w:marRight w:val="0"/>
      <w:marTop w:val="0"/>
      <w:marBottom w:val="0"/>
      <w:divBdr>
        <w:top w:val="none" w:sz="0" w:space="0" w:color="auto"/>
        <w:left w:val="none" w:sz="0" w:space="0" w:color="auto"/>
        <w:bottom w:val="none" w:sz="0" w:space="0" w:color="auto"/>
        <w:right w:val="none" w:sz="0" w:space="0" w:color="auto"/>
      </w:divBdr>
    </w:div>
    <w:div w:id="1074935212">
      <w:bodyDiv w:val="1"/>
      <w:marLeft w:val="0"/>
      <w:marRight w:val="0"/>
      <w:marTop w:val="0"/>
      <w:marBottom w:val="0"/>
      <w:divBdr>
        <w:top w:val="none" w:sz="0" w:space="0" w:color="auto"/>
        <w:left w:val="none" w:sz="0" w:space="0" w:color="auto"/>
        <w:bottom w:val="none" w:sz="0" w:space="0" w:color="auto"/>
        <w:right w:val="none" w:sz="0" w:space="0" w:color="auto"/>
      </w:divBdr>
    </w:div>
    <w:div w:id="1074938963">
      <w:bodyDiv w:val="1"/>
      <w:marLeft w:val="0"/>
      <w:marRight w:val="0"/>
      <w:marTop w:val="0"/>
      <w:marBottom w:val="0"/>
      <w:divBdr>
        <w:top w:val="none" w:sz="0" w:space="0" w:color="auto"/>
        <w:left w:val="none" w:sz="0" w:space="0" w:color="auto"/>
        <w:bottom w:val="none" w:sz="0" w:space="0" w:color="auto"/>
        <w:right w:val="none" w:sz="0" w:space="0" w:color="auto"/>
      </w:divBdr>
    </w:div>
    <w:div w:id="1075123681">
      <w:bodyDiv w:val="1"/>
      <w:marLeft w:val="0"/>
      <w:marRight w:val="0"/>
      <w:marTop w:val="0"/>
      <w:marBottom w:val="0"/>
      <w:divBdr>
        <w:top w:val="none" w:sz="0" w:space="0" w:color="auto"/>
        <w:left w:val="none" w:sz="0" w:space="0" w:color="auto"/>
        <w:bottom w:val="none" w:sz="0" w:space="0" w:color="auto"/>
        <w:right w:val="none" w:sz="0" w:space="0" w:color="auto"/>
      </w:divBdr>
    </w:div>
    <w:div w:id="1075274331">
      <w:bodyDiv w:val="1"/>
      <w:marLeft w:val="0"/>
      <w:marRight w:val="0"/>
      <w:marTop w:val="0"/>
      <w:marBottom w:val="0"/>
      <w:divBdr>
        <w:top w:val="none" w:sz="0" w:space="0" w:color="auto"/>
        <w:left w:val="none" w:sz="0" w:space="0" w:color="auto"/>
        <w:bottom w:val="none" w:sz="0" w:space="0" w:color="auto"/>
        <w:right w:val="none" w:sz="0" w:space="0" w:color="auto"/>
      </w:divBdr>
    </w:div>
    <w:div w:id="1075514959">
      <w:bodyDiv w:val="1"/>
      <w:marLeft w:val="0"/>
      <w:marRight w:val="0"/>
      <w:marTop w:val="0"/>
      <w:marBottom w:val="0"/>
      <w:divBdr>
        <w:top w:val="none" w:sz="0" w:space="0" w:color="auto"/>
        <w:left w:val="none" w:sz="0" w:space="0" w:color="auto"/>
        <w:bottom w:val="none" w:sz="0" w:space="0" w:color="auto"/>
        <w:right w:val="none" w:sz="0" w:space="0" w:color="auto"/>
      </w:divBdr>
    </w:div>
    <w:div w:id="1075665296">
      <w:bodyDiv w:val="1"/>
      <w:marLeft w:val="0"/>
      <w:marRight w:val="0"/>
      <w:marTop w:val="0"/>
      <w:marBottom w:val="0"/>
      <w:divBdr>
        <w:top w:val="none" w:sz="0" w:space="0" w:color="auto"/>
        <w:left w:val="none" w:sz="0" w:space="0" w:color="auto"/>
        <w:bottom w:val="none" w:sz="0" w:space="0" w:color="auto"/>
        <w:right w:val="none" w:sz="0" w:space="0" w:color="auto"/>
      </w:divBdr>
    </w:div>
    <w:div w:id="1076055585">
      <w:bodyDiv w:val="1"/>
      <w:marLeft w:val="0"/>
      <w:marRight w:val="0"/>
      <w:marTop w:val="0"/>
      <w:marBottom w:val="0"/>
      <w:divBdr>
        <w:top w:val="none" w:sz="0" w:space="0" w:color="auto"/>
        <w:left w:val="none" w:sz="0" w:space="0" w:color="auto"/>
        <w:bottom w:val="none" w:sz="0" w:space="0" w:color="auto"/>
        <w:right w:val="none" w:sz="0" w:space="0" w:color="auto"/>
      </w:divBdr>
    </w:div>
    <w:div w:id="1076516904">
      <w:bodyDiv w:val="1"/>
      <w:marLeft w:val="0"/>
      <w:marRight w:val="0"/>
      <w:marTop w:val="0"/>
      <w:marBottom w:val="0"/>
      <w:divBdr>
        <w:top w:val="none" w:sz="0" w:space="0" w:color="auto"/>
        <w:left w:val="none" w:sz="0" w:space="0" w:color="auto"/>
        <w:bottom w:val="none" w:sz="0" w:space="0" w:color="auto"/>
        <w:right w:val="none" w:sz="0" w:space="0" w:color="auto"/>
      </w:divBdr>
    </w:div>
    <w:div w:id="1076979861">
      <w:bodyDiv w:val="1"/>
      <w:marLeft w:val="0"/>
      <w:marRight w:val="0"/>
      <w:marTop w:val="0"/>
      <w:marBottom w:val="0"/>
      <w:divBdr>
        <w:top w:val="none" w:sz="0" w:space="0" w:color="auto"/>
        <w:left w:val="none" w:sz="0" w:space="0" w:color="auto"/>
        <w:bottom w:val="none" w:sz="0" w:space="0" w:color="auto"/>
        <w:right w:val="none" w:sz="0" w:space="0" w:color="auto"/>
      </w:divBdr>
    </w:div>
    <w:div w:id="1077441263">
      <w:bodyDiv w:val="1"/>
      <w:marLeft w:val="0"/>
      <w:marRight w:val="0"/>
      <w:marTop w:val="0"/>
      <w:marBottom w:val="0"/>
      <w:divBdr>
        <w:top w:val="none" w:sz="0" w:space="0" w:color="auto"/>
        <w:left w:val="none" w:sz="0" w:space="0" w:color="auto"/>
        <w:bottom w:val="none" w:sz="0" w:space="0" w:color="auto"/>
        <w:right w:val="none" w:sz="0" w:space="0" w:color="auto"/>
      </w:divBdr>
    </w:div>
    <w:div w:id="1077552943">
      <w:bodyDiv w:val="1"/>
      <w:marLeft w:val="0"/>
      <w:marRight w:val="0"/>
      <w:marTop w:val="0"/>
      <w:marBottom w:val="0"/>
      <w:divBdr>
        <w:top w:val="none" w:sz="0" w:space="0" w:color="auto"/>
        <w:left w:val="none" w:sz="0" w:space="0" w:color="auto"/>
        <w:bottom w:val="none" w:sz="0" w:space="0" w:color="auto"/>
        <w:right w:val="none" w:sz="0" w:space="0" w:color="auto"/>
      </w:divBdr>
    </w:div>
    <w:div w:id="1077558354">
      <w:bodyDiv w:val="1"/>
      <w:marLeft w:val="0"/>
      <w:marRight w:val="0"/>
      <w:marTop w:val="0"/>
      <w:marBottom w:val="0"/>
      <w:divBdr>
        <w:top w:val="none" w:sz="0" w:space="0" w:color="auto"/>
        <w:left w:val="none" w:sz="0" w:space="0" w:color="auto"/>
        <w:bottom w:val="none" w:sz="0" w:space="0" w:color="auto"/>
        <w:right w:val="none" w:sz="0" w:space="0" w:color="auto"/>
      </w:divBdr>
    </w:div>
    <w:div w:id="1077870927">
      <w:bodyDiv w:val="1"/>
      <w:marLeft w:val="0"/>
      <w:marRight w:val="0"/>
      <w:marTop w:val="0"/>
      <w:marBottom w:val="0"/>
      <w:divBdr>
        <w:top w:val="none" w:sz="0" w:space="0" w:color="auto"/>
        <w:left w:val="none" w:sz="0" w:space="0" w:color="auto"/>
        <w:bottom w:val="none" w:sz="0" w:space="0" w:color="auto"/>
        <w:right w:val="none" w:sz="0" w:space="0" w:color="auto"/>
      </w:divBdr>
    </w:div>
    <w:div w:id="1077899825">
      <w:bodyDiv w:val="1"/>
      <w:marLeft w:val="0"/>
      <w:marRight w:val="0"/>
      <w:marTop w:val="0"/>
      <w:marBottom w:val="0"/>
      <w:divBdr>
        <w:top w:val="none" w:sz="0" w:space="0" w:color="auto"/>
        <w:left w:val="none" w:sz="0" w:space="0" w:color="auto"/>
        <w:bottom w:val="none" w:sz="0" w:space="0" w:color="auto"/>
        <w:right w:val="none" w:sz="0" w:space="0" w:color="auto"/>
      </w:divBdr>
    </w:div>
    <w:div w:id="1077938606">
      <w:bodyDiv w:val="1"/>
      <w:marLeft w:val="0"/>
      <w:marRight w:val="0"/>
      <w:marTop w:val="0"/>
      <w:marBottom w:val="0"/>
      <w:divBdr>
        <w:top w:val="none" w:sz="0" w:space="0" w:color="auto"/>
        <w:left w:val="none" w:sz="0" w:space="0" w:color="auto"/>
        <w:bottom w:val="none" w:sz="0" w:space="0" w:color="auto"/>
        <w:right w:val="none" w:sz="0" w:space="0" w:color="auto"/>
      </w:divBdr>
    </w:div>
    <w:div w:id="1078018178">
      <w:bodyDiv w:val="1"/>
      <w:marLeft w:val="0"/>
      <w:marRight w:val="0"/>
      <w:marTop w:val="0"/>
      <w:marBottom w:val="0"/>
      <w:divBdr>
        <w:top w:val="none" w:sz="0" w:space="0" w:color="auto"/>
        <w:left w:val="none" w:sz="0" w:space="0" w:color="auto"/>
        <w:bottom w:val="none" w:sz="0" w:space="0" w:color="auto"/>
        <w:right w:val="none" w:sz="0" w:space="0" w:color="auto"/>
      </w:divBdr>
    </w:div>
    <w:div w:id="1078329974">
      <w:bodyDiv w:val="1"/>
      <w:marLeft w:val="0"/>
      <w:marRight w:val="0"/>
      <w:marTop w:val="0"/>
      <w:marBottom w:val="0"/>
      <w:divBdr>
        <w:top w:val="none" w:sz="0" w:space="0" w:color="auto"/>
        <w:left w:val="none" w:sz="0" w:space="0" w:color="auto"/>
        <w:bottom w:val="none" w:sz="0" w:space="0" w:color="auto"/>
        <w:right w:val="none" w:sz="0" w:space="0" w:color="auto"/>
      </w:divBdr>
    </w:div>
    <w:div w:id="1078331961">
      <w:bodyDiv w:val="1"/>
      <w:marLeft w:val="0"/>
      <w:marRight w:val="0"/>
      <w:marTop w:val="0"/>
      <w:marBottom w:val="0"/>
      <w:divBdr>
        <w:top w:val="none" w:sz="0" w:space="0" w:color="auto"/>
        <w:left w:val="none" w:sz="0" w:space="0" w:color="auto"/>
        <w:bottom w:val="none" w:sz="0" w:space="0" w:color="auto"/>
        <w:right w:val="none" w:sz="0" w:space="0" w:color="auto"/>
      </w:divBdr>
    </w:div>
    <w:div w:id="1078477954">
      <w:bodyDiv w:val="1"/>
      <w:marLeft w:val="0"/>
      <w:marRight w:val="0"/>
      <w:marTop w:val="0"/>
      <w:marBottom w:val="0"/>
      <w:divBdr>
        <w:top w:val="none" w:sz="0" w:space="0" w:color="auto"/>
        <w:left w:val="none" w:sz="0" w:space="0" w:color="auto"/>
        <w:bottom w:val="none" w:sz="0" w:space="0" w:color="auto"/>
        <w:right w:val="none" w:sz="0" w:space="0" w:color="auto"/>
      </w:divBdr>
    </w:div>
    <w:div w:id="1078526256">
      <w:bodyDiv w:val="1"/>
      <w:marLeft w:val="0"/>
      <w:marRight w:val="0"/>
      <w:marTop w:val="0"/>
      <w:marBottom w:val="0"/>
      <w:divBdr>
        <w:top w:val="none" w:sz="0" w:space="0" w:color="auto"/>
        <w:left w:val="none" w:sz="0" w:space="0" w:color="auto"/>
        <w:bottom w:val="none" w:sz="0" w:space="0" w:color="auto"/>
        <w:right w:val="none" w:sz="0" w:space="0" w:color="auto"/>
      </w:divBdr>
    </w:div>
    <w:div w:id="1078552022">
      <w:bodyDiv w:val="1"/>
      <w:marLeft w:val="0"/>
      <w:marRight w:val="0"/>
      <w:marTop w:val="0"/>
      <w:marBottom w:val="0"/>
      <w:divBdr>
        <w:top w:val="none" w:sz="0" w:space="0" w:color="auto"/>
        <w:left w:val="none" w:sz="0" w:space="0" w:color="auto"/>
        <w:bottom w:val="none" w:sz="0" w:space="0" w:color="auto"/>
        <w:right w:val="none" w:sz="0" w:space="0" w:color="auto"/>
      </w:divBdr>
    </w:div>
    <w:div w:id="1078669886">
      <w:bodyDiv w:val="1"/>
      <w:marLeft w:val="0"/>
      <w:marRight w:val="0"/>
      <w:marTop w:val="0"/>
      <w:marBottom w:val="0"/>
      <w:divBdr>
        <w:top w:val="none" w:sz="0" w:space="0" w:color="auto"/>
        <w:left w:val="none" w:sz="0" w:space="0" w:color="auto"/>
        <w:bottom w:val="none" w:sz="0" w:space="0" w:color="auto"/>
        <w:right w:val="none" w:sz="0" w:space="0" w:color="auto"/>
      </w:divBdr>
    </w:div>
    <w:div w:id="1078748803">
      <w:bodyDiv w:val="1"/>
      <w:marLeft w:val="0"/>
      <w:marRight w:val="0"/>
      <w:marTop w:val="0"/>
      <w:marBottom w:val="0"/>
      <w:divBdr>
        <w:top w:val="none" w:sz="0" w:space="0" w:color="auto"/>
        <w:left w:val="none" w:sz="0" w:space="0" w:color="auto"/>
        <w:bottom w:val="none" w:sz="0" w:space="0" w:color="auto"/>
        <w:right w:val="none" w:sz="0" w:space="0" w:color="auto"/>
      </w:divBdr>
    </w:div>
    <w:div w:id="1078937278">
      <w:bodyDiv w:val="1"/>
      <w:marLeft w:val="0"/>
      <w:marRight w:val="0"/>
      <w:marTop w:val="0"/>
      <w:marBottom w:val="0"/>
      <w:divBdr>
        <w:top w:val="none" w:sz="0" w:space="0" w:color="auto"/>
        <w:left w:val="none" w:sz="0" w:space="0" w:color="auto"/>
        <w:bottom w:val="none" w:sz="0" w:space="0" w:color="auto"/>
        <w:right w:val="none" w:sz="0" w:space="0" w:color="auto"/>
      </w:divBdr>
    </w:div>
    <w:div w:id="1079062099">
      <w:bodyDiv w:val="1"/>
      <w:marLeft w:val="0"/>
      <w:marRight w:val="0"/>
      <w:marTop w:val="0"/>
      <w:marBottom w:val="0"/>
      <w:divBdr>
        <w:top w:val="none" w:sz="0" w:space="0" w:color="auto"/>
        <w:left w:val="none" w:sz="0" w:space="0" w:color="auto"/>
        <w:bottom w:val="none" w:sz="0" w:space="0" w:color="auto"/>
        <w:right w:val="none" w:sz="0" w:space="0" w:color="auto"/>
      </w:divBdr>
    </w:div>
    <w:div w:id="1079134932">
      <w:bodyDiv w:val="1"/>
      <w:marLeft w:val="0"/>
      <w:marRight w:val="0"/>
      <w:marTop w:val="0"/>
      <w:marBottom w:val="0"/>
      <w:divBdr>
        <w:top w:val="none" w:sz="0" w:space="0" w:color="auto"/>
        <w:left w:val="none" w:sz="0" w:space="0" w:color="auto"/>
        <w:bottom w:val="none" w:sz="0" w:space="0" w:color="auto"/>
        <w:right w:val="none" w:sz="0" w:space="0" w:color="auto"/>
      </w:divBdr>
    </w:div>
    <w:div w:id="1079254155">
      <w:bodyDiv w:val="1"/>
      <w:marLeft w:val="0"/>
      <w:marRight w:val="0"/>
      <w:marTop w:val="0"/>
      <w:marBottom w:val="0"/>
      <w:divBdr>
        <w:top w:val="none" w:sz="0" w:space="0" w:color="auto"/>
        <w:left w:val="none" w:sz="0" w:space="0" w:color="auto"/>
        <w:bottom w:val="none" w:sz="0" w:space="0" w:color="auto"/>
        <w:right w:val="none" w:sz="0" w:space="0" w:color="auto"/>
      </w:divBdr>
    </w:div>
    <w:div w:id="1079255774">
      <w:bodyDiv w:val="1"/>
      <w:marLeft w:val="0"/>
      <w:marRight w:val="0"/>
      <w:marTop w:val="0"/>
      <w:marBottom w:val="0"/>
      <w:divBdr>
        <w:top w:val="none" w:sz="0" w:space="0" w:color="auto"/>
        <w:left w:val="none" w:sz="0" w:space="0" w:color="auto"/>
        <w:bottom w:val="none" w:sz="0" w:space="0" w:color="auto"/>
        <w:right w:val="none" w:sz="0" w:space="0" w:color="auto"/>
      </w:divBdr>
    </w:div>
    <w:div w:id="1079257634">
      <w:bodyDiv w:val="1"/>
      <w:marLeft w:val="0"/>
      <w:marRight w:val="0"/>
      <w:marTop w:val="0"/>
      <w:marBottom w:val="0"/>
      <w:divBdr>
        <w:top w:val="none" w:sz="0" w:space="0" w:color="auto"/>
        <w:left w:val="none" w:sz="0" w:space="0" w:color="auto"/>
        <w:bottom w:val="none" w:sz="0" w:space="0" w:color="auto"/>
        <w:right w:val="none" w:sz="0" w:space="0" w:color="auto"/>
      </w:divBdr>
    </w:div>
    <w:div w:id="1079476146">
      <w:bodyDiv w:val="1"/>
      <w:marLeft w:val="0"/>
      <w:marRight w:val="0"/>
      <w:marTop w:val="0"/>
      <w:marBottom w:val="0"/>
      <w:divBdr>
        <w:top w:val="none" w:sz="0" w:space="0" w:color="auto"/>
        <w:left w:val="none" w:sz="0" w:space="0" w:color="auto"/>
        <w:bottom w:val="none" w:sz="0" w:space="0" w:color="auto"/>
        <w:right w:val="none" w:sz="0" w:space="0" w:color="auto"/>
      </w:divBdr>
    </w:div>
    <w:div w:id="1079521488">
      <w:bodyDiv w:val="1"/>
      <w:marLeft w:val="0"/>
      <w:marRight w:val="0"/>
      <w:marTop w:val="0"/>
      <w:marBottom w:val="0"/>
      <w:divBdr>
        <w:top w:val="none" w:sz="0" w:space="0" w:color="auto"/>
        <w:left w:val="none" w:sz="0" w:space="0" w:color="auto"/>
        <w:bottom w:val="none" w:sz="0" w:space="0" w:color="auto"/>
        <w:right w:val="none" w:sz="0" w:space="0" w:color="auto"/>
      </w:divBdr>
    </w:div>
    <w:div w:id="1079668438">
      <w:bodyDiv w:val="1"/>
      <w:marLeft w:val="0"/>
      <w:marRight w:val="0"/>
      <w:marTop w:val="0"/>
      <w:marBottom w:val="0"/>
      <w:divBdr>
        <w:top w:val="none" w:sz="0" w:space="0" w:color="auto"/>
        <w:left w:val="none" w:sz="0" w:space="0" w:color="auto"/>
        <w:bottom w:val="none" w:sz="0" w:space="0" w:color="auto"/>
        <w:right w:val="none" w:sz="0" w:space="0" w:color="auto"/>
      </w:divBdr>
    </w:div>
    <w:div w:id="1079669110">
      <w:bodyDiv w:val="1"/>
      <w:marLeft w:val="0"/>
      <w:marRight w:val="0"/>
      <w:marTop w:val="0"/>
      <w:marBottom w:val="0"/>
      <w:divBdr>
        <w:top w:val="none" w:sz="0" w:space="0" w:color="auto"/>
        <w:left w:val="none" w:sz="0" w:space="0" w:color="auto"/>
        <w:bottom w:val="none" w:sz="0" w:space="0" w:color="auto"/>
        <w:right w:val="none" w:sz="0" w:space="0" w:color="auto"/>
      </w:divBdr>
    </w:div>
    <w:div w:id="1080177097">
      <w:bodyDiv w:val="1"/>
      <w:marLeft w:val="0"/>
      <w:marRight w:val="0"/>
      <w:marTop w:val="0"/>
      <w:marBottom w:val="0"/>
      <w:divBdr>
        <w:top w:val="none" w:sz="0" w:space="0" w:color="auto"/>
        <w:left w:val="none" w:sz="0" w:space="0" w:color="auto"/>
        <w:bottom w:val="none" w:sz="0" w:space="0" w:color="auto"/>
        <w:right w:val="none" w:sz="0" w:space="0" w:color="auto"/>
      </w:divBdr>
    </w:div>
    <w:div w:id="1080177796">
      <w:bodyDiv w:val="1"/>
      <w:marLeft w:val="0"/>
      <w:marRight w:val="0"/>
      <w:marTop w:val="0"/>
      <w:marBottom w:val="0"/>
      <w:divBdr>
        <w:top w:val="none" w:sz="0" w:space="0" w:color="auto"/>
        <w:left w:val="none" w:sz="0" w:space="0" w:color="auto"/>
        <w:bottom w:val="none" w:sz="0" w:space="0" w:color="auto"/>
        <w:right w:val="none" w:sz="0" w:space="0" w:color="auto"/>
      </w:divBdr>
    </w:div>
    <w:div w:id="1080254682">
      <w:bodyDiv w:val="1"/>
      <w:marLeft w:val="0"/>
      <w:marRight w:val="0"/>
      <w:marTop w:val="0"/>
      <w:marBottom w:val="0"/>
      <w:divBdr>
        <w:top w:val="none" w:sz="0" w:space="0" w:color="auto"/>
        <w:left w:val="none" w:sz="0" w:space="0" w:color="auto"/>
        <w:bottom w:val="none" w:sz="0" w:space="0" w:color="auto"/>
        <w:right w:val="none" w:sz="0" w:space="0" w:color="auto"/>
      </w:divBdr>
    </w:div>
    <w:div w:id="1080299041">
      <w:bodyDiv w:val="1"/>
      <w:marLeft w:val="0"/>
      <w:marRight w:val="0"/>
      <w:marTop w:val="0"/>
      <w:marBottom w:val="0"/>
      <w:divBdr>
        <w:top w:val="none" w:sz="0" w:space="0" w:color="auto"/>
        <w:left w:val="none" w:sz="0" w:space="0" w:color="auto"/>
        <w:bottom w:val="none" w:sz="0" w:space="0" w:color="auto"/>
        <w:right w:val="none" w:sz="0" w:space="0" w:color="auto"/>
      </w:divBdr>
    </w:div>
    <w:div w:id="1080950880">
      <w:bodyDiv w:val="1"/>
      <w:marLeft w:val="0"/>
      <w:marRight w:val="0"/>
      <w:marTop w:val="0"/>
      <w:marBottom w:val="0"/>
      <w:divBdr>
        <w:top w:val="none" w:sz="0" w:space="0" w:color="auto"/>
        <w:left w:val="none" w:sz="0" w:space="0" w:color="auto"/>
        <w:bottom w:val="none" w:sz="0" w:space="0" w:color="auto"/>
        <w:right w:val="none" w:sz="0" w:space="0" w:color="auto"/>
      </w:divBdr>
    </w:div>
    <w:div w:id="1080981187">
      <w:bodyDiv w:val="1"/>
      <w:marLeft w:val="0"/>
      <w:marRight w:val="0"/>
      <w:marTop w:val="0"/>
      <w:marBottom w:val="0"/>
      <w:divBdr>
        <w:top w:val="none" w:sz="0" w:space="0" w:color="auto"/>
        <w:left w:val="none" w:sz="0" w:space="0" w:color="auto"/>
        <w:bottom w:val="none" w:sz="0" w:space="0" w:color="auto"/>
        <w:right w:val="none" w:sz="0" w:space="0" w:color="auto"/>
      </w:divBdr>
    </w:div>
    <w:div w:id="1081021646">
      <w:bodyDiv w:val="1"/>
      <w:marLeft w:val="0"/>
      <w:marRight w:val="0"/>
      <w:marTop w:val="0"/>
      <w:marBottom w:val="0"/>
      <w:divBdr>
        <w:top w:val="none" w:sz="0" w:space="0" w:color="auto"/>
        <w:left w:val="none" w:sz="0" w:space="0" w:color="auto"/>
        <w:bottom w:val="none" w:sz="0" w:space="0" w:color="auto"/>
        <w:right w:val="none" w:sz="0" w:space="0" w:color="auto"/>
      </w:divBdr>
    </w:div>
    <w:div w:id="1081023609">
      <w:bodyDiv w:val="1"/>
      <w:marLeft w:val="0"/>
      <w:marRight w:val="0"/>
      <w:marTop w:val="0"/>
      <w:marBottom w:val="0"/>
      <w:divBdr>
        <w:top w:val="none" w:sz="0" w:space="0" w:color="auto"/>
        <w:left w:val="none" w:sz="0" w:space="0" w:color="auto"/>
        <w:bottom w:val="none" w:sz="0" w:space="0" w:color="auto"/>
        <w:right w:val="none" w:sz="0" w:space="0" w:color="auto"/>
      </w:divBdr>
    </w:div>
    <w:div w:id="1081174886">
      <w:bodyDiv w:val="1"/>
      <w:marLeft w:val="0"/>
      <w:marRight w:val="0"/>
      <w:marTop w:val="0"/>
      <w:marBottom w:val="0"/>
      <w:divBdr>
        <w:top w:val="none" w:sz="0" w:space="0" w:color="auto"/>
        <w:left w:val="none" w:sz="0" w:space="0" w:color="auto"/>
        <w:bottom w:val="none" w:sz="0" w:space="0" w:color="auto"/>
        <w:right w:val="none" w:sz="0" w:space="0" w:color="auto"/>
      </w:divBdr>
    </w:div>
    <w:div w:id="1081222984">
      <w:bodyDiv w:val="1"/>
      <w:marLeft w:val="0"/>
      <w:marRight w:val="0"/>
      <w:marTop w:val="0"/>
      <w:marBottom w:val="0"/>
      <w:divBdr>
        <w:top w:val="none" w:sz="0" w:space="0" w:color="auto"/>
        <w:left w:val="none" w:sz="0" w:space="0" w:color="auto"/>
        <w:bottom w:val="none" w:sz="0" w:space="0" w:color="auto"/>
        <w:right w:val="none" w:sz="0" w:space="0" w:color="auto"/>
      </w:divBdr>
    </w:div>
    <w:div w:id="1081291448">
      <w:bodyDiv w:val="1"/>
      <w:marLeft w:val="0"/>
      <w:marRight w:val="0"/>
      <w:marTop w:val="0"/>
      <w:marBottom w:val="0"/>
      <w:divBdr>
        <w:top w:val="none" w:sz="0" w:space="0" w:color="auto"/>
        <w:left w:val="none" w:sz="0" w:space="0" w:color="auto"/>
        <w:bottom w:val="none" w:sz="0" w:space="0" w:color="auto"/>
        <w:right w:val="none" w:sz="0" w:space="0" w:color="auto"/>
      </w:divBdr>
    </w:div>
    <w:div w:id="1081365325">
      <w:bodyDiv w:val="1"/>
      <w:marLeft w:val="0"/>
      <w:marRight w:val="0"/>
      <w:marTop w:val="0"/>
      <w:marBottom w:val="0"/>
      <w:divBdr>
        <w:top w:val="none" w:sz="0" w:space="0" w:color="auto"/>
        <w:left w:val="none" w:sz="0" w:space="0" w:color="auto"/>
        <w:bottom w:val="none" w:sz="0" w:space="0" w:color="auto"/>
        <w:right w:val="none" w:sz="0" w:space="0" w:color="auto"/>
      </w:divBdr>
    </w:div>
    <w:div w:id="1081370195">
      <w:bodyDiv w:val="1"/>
      <w:marLeft w:val="0"/>
      <w:marRight w:val="0"/>
      <w:marTop w:val="0"/>
      <w:marBottom w:val="0"/>
      <w:divBdr>
        <w:top w:val="none" w:sz="0" w:space="0" w:color="auto"/>
        <w:left w:val="none" w:sz="0" w:space="0" w:color="auto"/>
        <w:bottom w:val="none" w:sz="0" w:space="0" w:color="auto"/>
        <w:right w:val="none" w:sz="0" w:space="0" w:color="auto"/>
      </w:divBdr>
    </w:div>
    <w:div w:id="1081372161">
      <w:bodyDiv w:val="1"/>
      <w:marLeft w:val="0"/>
      <w:marRight w:val="0"/>
      <w:marTop w:val="0"/>
      <w:marBottom w:val="0"/>
      <w:divBdr>
        <w:top w:val="none" w:sz="0" w:space="0" w:color="auto"/>
        <w:left w:val="none" w:sz="0" w:space="0" w:color="auto"/>
        <w:bottom w:val="none" w:sz="0" w:space="0" w:color="auto"/>
        <w:right w:val="none" w:sz="0" w:space="0" w:color="auto"/>
      </w:divBdr>
    </w:div>
    <w:div w:id="1081560439">
      <w:bodyDiv w:val="1"/>
      <w:marLeft w:val="0"/>
      <w:marRight w:val="0"/>
      <w:marTop w:val="0"/>
      <w:marBottom w:val="0"/>
      <w:divBdr>
        <w:top w:val="none" w:sz="0" w:space="0" w:color="auto"/>
        <w:left w:val="none" w:sz="0" w:space="0" w:color="auto"/>
        <w:bottom w:val="none" w:sz="0" w:space="0" w:color="auto"/>
        <w:right w:val="none" w:sz="0" w:space="0" w:color="auto"/>
      </w:divBdr>
    </w:div>
    <w:div w:id="1081638104">
      <w:bodyDiv w:val="1"/>
      <w:marLeft w:val="0"/>
      <w:marRight w:val="0"/>
      <w:marTop w:val="0"/>
      <w:marBottom w:val="0"/>
      <w:divBdr>
        <w:top w:val="none" w:sz="0" w:space="0" w:color="auto"/>
        <w:left w:val="none" w:sz="0" w:space="0" w:color="auto"/>
        <w:bottom w:val="none" w:sz="0" w:space="0" w:color="auto"/>
        <w:right w:val="none" w:sz="0" w:space="0" w:color="auto"/>
      </w:divBdr>
    </w:div>
    <w:div w:id="1081638518">
      <w:bodyDiv w:val="1"/>
      <w:marLeft w:val="0"/>
      <w:marRight w:val="0"/>
      <w:marTop w:val="0"/>
      <w:marBottom w:val="0"/>
      <w:divBdr>
        <w:top w:val="none" w:sz="0" w:space="0" w:color="auto"/>
        <w:left w:val="none" w:sz="0" w:space="0" w:color="auto"/>
        <w:bottom w:val="none" w:sz="0" w:space="0" w:color="auto"/>
        <w:right w:val="none" w:sz="0" w:space="0" w:color="auto"/>
      </w:divBdr>
    </w:div>
    <w:div w:id="1081759024">
      <w:bodyDiv w:val="1"/>
      <w:marLeft w:val="0"/>
      <w:marRight w:val="0"/>
      <w:marTop w:val="0"/>
      <w:marBottom w:val="0"/>
      <w:divBdr>
        <w:top w:val="none" w:sz="0" w:space="0" w:color="auto"/>
        <w:left w:val="none" w:sz="0" w:space="0" w:color="auto"/>
        <w:bottom w:val="none" w:sz="0" w:space="0" w:color="auto"/>
        <w:right w:val="none" w:sz="0" w:space="0" w:color="auto"/>
      </w:divBdr>
    </w:div>
    <w:div w:id="1081803560">
      <w:bodyDiv w:val="1"/>
      <w:marLeft w:val="0"/>
      <w:marRight w:val="0"/>
      <w:marTop w:val="0"/>
      <w:marBottom w:val="0"/>
      <w:divBdr>
        <w:top w:val="none" w:sz="0" w:space="0" w:color="auto"/>
        <w:left w:val="none" w:sz="0" w:space="0" w:color="auto"/>
        <w:bottom w:val="none" w:sz="0" w:space="0" w:color="auto"/>
        <w:right w:val="none" w:sz="0" w:space="0" w:color="auto"/>
      </w:divBdr>
    </w:div>
    <w:div w:id="1081873408">
      <w:bodyDiv w:val="1"/>
      <w:marLeft w:val="0"/>
      <w:marRight w:val="0"/>
      <w:marTop w:val="0"/>
      <w:marBottom w:val="0"/>
      <w:divBdr>
        <w:top w:val="none" w:sz="0" w:space="0" w:color="auto"/>
        <w:left w:val="none" w:sz="0" w:space="0" w:color="auto"/>
        <w:bottom w:val="none" w:sz="0" w:space="0" w:color="auto"/>
        <w:right w:val="none" w:sz="0" w:space="0" w:color="auto"/>
      </w:divBdr>
    </w:div>
    <w:div w:id="1081948022">
      <w:bodyDiv w:val="1"/>
      <w:marLeft w:val="0"/>
      <w:marRight w:val="0"/>
      <w:marTop w:val="0"/>
      <w:marBottom w:val="0"/>
      <w:divBdr>
        <w:top w:val="none" w:sz="0" w:space="0" w:color="auto"/>
        <w:left w:val="none" w:sz="0" w:space="0" w:color="auto"/>
        <w:bottom w:val="none" w:sz="0" w:space="0" w:color="auto"/>
        <w:right w:val="none" w:sz="0" w:space="0" w:color="auto"/>
      </w:divBdr>
    </w:div>
    <w:div w:id="1082027431">
      <w:bodyDiv w:val="1"/>
      <w:marLeft w:val="0"/>
      <w:marRight w:val="0"/>
      <w:marTop w:val="0"/>
      <w:marBottom w:val="0"/>
      <w:divBdr>
        <w:top w:val="none" w:sz="0" w:space="0" w:color="auto"/>
        <w:left w:val="none" w:sz="0" w:space="0" w:color="auto"/>
        <w:bottom w:val="none" w:sz="0" w:space="0" w:color="auto"/>
        <w:right w:val="none" w:sz="0" w:space="0" w:color="auto"/>
      </w:divBdr>
    </w:div>
    <w:div w:id="1082414901">
      <w:bodyDiv w:val="1"/>
      <w:marLeft w:val="0"/>
      <w:marRight w:val="0"/>
      <w:marTop w:val="0"/>
      <w:marBottom w:val="0"/>
      <w:divBdr>
        <w:top w:val="none" w:sz="0" w:space="0" w:color="auto"/>
        <w:left w:val="none" w:sz="0" w:space="0" w:color="auto"/>
        <w:bottom w:val="none" w:sz="0" w:space="0" w:color="auto"/>
        <w:right w:val="none" w:sz="0" w:space="0" w:color="auto"/>
      </w:divBdr>
    </w:div>
    <w:div w:id="1082488652">
      <w:bodyDiv w:val="1"/>
      <w:marLeft w:val="0"/>
      <w:marRight w:val="0"/>
      <w:marTop w:val="0"/>
      <w:marBottom w:val="0"/>
      <w:divBdr>
        <w:top w:val="none" w:sz="0" w:space="0" w:color="auto"/>
        <w:left w:val="none" w:sz="0" w:space="0" w:color="auto"/>
        <w:bottom w:val="none" w:sz="0" w:space="0" w:color="auto"/>
        <w:right w:val="none" w:sz="0" w:space="0" w:color="auto"/>
      </w:divBdr>
    </w:div>
    <w:div w:id="1082793314">
      <w:bodyDiv w:val="1"/>
      <w:marLeft w:val="0"/>
      <w:marRight w:val="0"/>
      <w:marTop w:val="0"/>
      <w:marBottom w:val="0"/>
      <w:divBdr>
        <w:top w:val="none" w:sz="0" w:space="0" w:color="auto"/>
        <w:left w:val="none" w:sz="0" w:space="0" w:color="auto"/>
        <w:bottom w:val="none" w:sz="0" w:space="0" w:color="auto"/>
        <w:right w:val="none" w:sz="0" w:space="0" w:color="auto"/>
      </w:divBdr>
    </w:div>
    <w:div w:id="1082869331">
      <w:bodyDiv w:val="1"/>
      <w:marLeft w:val="0"/>
      <w:marRight w:val="0"/>
      <w:marTop w:val="0"/>
      <w:marBottom w:val="0"/>
      <w:divBdr>
        <w:top w:val="none" w:sz="0" w:space="0" w:color="auto"/>
        <w:left w:val="none" w:sz="0" w:space="0" w:color="auto"/>
        <w:bottom w:val="none" w:sz="0" w:space="0" w:color="auto"/>
        <w:right w:val="none" w:sz="0" w:space="0" w:color="auto"/>
      </w:divBdr>
    </w:div>
    <w:div w:id="1082991096">
      <w:bodyDiv w:val="1"/>
      <w:marLeft w:val="0"/>
      <w:marRight w:val="0"/>
      <w:marTop w:val="0"/>
      <w:marBottom w:val="0"/>
      <w:divBdr>
        <w:top w:val="none" w:sz="0" w:space="0" w:color="auto"/>
        <w:left w:val="none" w:sz="0" w:space="0" w:color="auto"/>
        <w:bottom w:val="none" w:sz="0" w:space="0" w:color="auto"/>
        <w:right w:val="none" w:sz="0" w:space="0" w:color="auto"/>
      </w:divBdr>
    </w:div>
    <w:div w:id="1083140802">
      <w:bodyDiv w:val="1"/>
      <w:marLeft w:val="0"/>
      <w:marRight w:val="0"/>
      <w:marTop w:val="0"/>
      <w:marBottom w:val="0"/>
      <w:divBdr>
        <w:top w:val="none" w:sz="0" w:space="0" w:color="auto"/>
        <w:left w:val="none" w:sz="0" w:space="0" w:color="auto"/>
        <w:bottom w:val="none" w:sz="0" w:space="0" w:color="auto"/>
        <w:right w:val="none" w:sz="0" w:space="0" w:color="auto"/>
      </w:divBdr>
    </w:div>
    <w:div w:id="1083141574">
      <w:bodyDiv w:val="1"/>
      <w:marLeft w:val="0"/>
      <w:marRight w:val="0"/>
      <w:marTop w:val="0"/>
      <w:marBottom w:val="0"/>
      <w:divBdr>
        <w:top w:val="none" w:sz="0" w:space="0" w:color="auto"/>
        <w:left w:val="none" w:sz="0" w:space="0" w:color="auto"/>
        <w:bottom w:val="none" w:sz="0" w:space="0" w:color="auto"/>
        <w:right w:val="none" w:sz="0" w:space="0" w:color="auto"/>
      </w:divBdr>
    </w:div>
    <w:div w:id="1083255797">
      <w:bodyDiv w:val="1"/>
      <w:marLeft w:val="0"/>
      <w:marRight w:val="0"/>
      <w:marTop w:val="0"/>
      <w:marBottom w:val="0"/>
      <w:divBdr>
        <w:top w:val="none" w:sz="0" w:space="0" w:color="auto"/>
        <w:left w:val="none" w:sz="0" w:space="0" w:color="auto"/>
        <w:bottom w:val="none" w:sz="0" w:space="0" w:color="auto"/>
        <w:right w:val="none" w:sz="0" w:space="0" w:color="auto"/>
      </w:divBdr>
    </w:div>
    <w:div w:id="1083330752">
      <w:bodyDiv w:val="1"/>
      <w:marLeft w:val="0"/>
      <w:marRight w:val="0"/>
      <w:marTop w:val="0"/>
      <w:marBottom w:val="0"/>
      <w:divBdr>
        <w:top w:val="none" w:sz="0" w:space="0" w:color="auto"/>
        <w:left w:val="none" w:sz="0" w:space="0" w:color="auto"/>
        <w:bottom w:val="none" w:sz="0" w:space="0" w:color="auto"/>
        <w:right w:val="none" w:sz="0" w:space="0" w:color="auto"/>
      </w:divBdr>
    </w:div>
    <w:div w:id="1083382022">
      <w:bodyDiv w:val="1"/>
      <w:marLeft w:val="0"/>
      <w:marRight w:val="0"/>
      <w:marTop w:val="0"/>
      <w:marBottom w:val="0"/>
      <w:divBdr>
        <w:top w:val="none" w:sz="0" w:space="0" w:color="auto"/>
        <w:left w:val="none" w:sz="0" w:space="0" w:color="auto"/>
        <w:bottom w:val="none" w:sz="0" w:space="0" w:color="auto"/>
        <w:right w:val="none" w:sz="0" w:space="0" w:color="auto"/>
      </w:divBdr>
    </w:div>
    <w:div w:id="1083455490">
      <w:bodyDiv w:val="1"/>
      <w:marLeft w:val="0"/>
      <w:marRight w:val="0"/>
      <w:marTop w:val="0"/>
      <w:marBottom w:val="0"/>
      <w:divBdr>
        <w:top w:val="none" w:sz="0" w:space="0" w:color="auto"/>
        <w:left w:val="none" w:sz="0" w:space="0" w:color="auto"/>
        <w:bottom w:val="none" w:sz="0" w:space="0" w:color="auto"/>
        <w:right w:val="none" w:sz="0" w:space="0" w:color="auto"/>
      </w:divBdr>
    </w:div>
    <w:div w:id="1083525458">
      <w:bodyDiv w:val="1"/>
      <w:marLeft w:val="0"/>
      <w:marRight w:val="0"/>
      <w:marTop w:val="0"/>
      <w:marBottom w:val="0"/>
      <w:divBdr>
        <w:top w:val="none" w:sz="0" w:space="0" w:color="auto"/>
        <w:left w:val="none" w:sz="0" w:space="0" w:color="auto"/>
        <w:bottom w:val="none" w:sz="0" w:space="0" w:color="auto"/>
        <w:right w:val="none" w:sz="0" w:space="0" w:color="auto"/>
      </w:divBdr>
    </w:div>
    <w:div w:id="1083601972">
      <w:bodyDiv w:val="1"/>
      <w:marLeft w:val="0"/>
      <w:marRight w:val="0"/>
      <w:marTop w:val="0"/>
      <w:marBottom w:val="0"/>
      <w:divBdr>
        <w:top w:val="none" w:sz="0" w:space="0" w:color="auto"/>
        <w:left w:val="none" w:sz="0" w:space="0" w:color="auto"/>
        <w:bottom w:val="none" w:sz="0" w:space="0" w:color="auto"/>
        <w:right w:val="none" w:sz="0" w:space="0" w:color="auto"/>
      </w:divBdr>
    </w:div>
    <w:div w:id="1083602614">
      <w:bodyDiv w:val="1"/>
      <w:marLeft w:val="0"/>
      <w:marRight w:val="0"/>
      <w:marTop w:val="0"/>
      <w:marBottom w:val="0"/>
      <w:divBdr>
        <w:top w:val="none" w:sz="0" w:space="0" w:color="auto"/>
        <w:left w:val="none" w:sz="0" w:space="0" w:color="auto"/>
        <w:bottom w:val="none" w:sz="0" w:space="0" w:color="auto"/>
        <w:right w:val="none" w:sz="0" w:space="0" w:color="auto"/>
      </w:divBdr>
    </w:div>
    <w:div w:id="1083603211">
      <w:bodyDiv w:val="1"/>
      <w:marLeft w:val="0"/>
      <w:marRight w:val="0"/>
      <w:marTop w:val="0"/>
      <w:marBottom w:val="0"/>
      <w:divBdr>
        <w:top w:val="none" w:sz="0" w:space="0" w:color="auto"/>
        <w:left w:val="none" w:sz="0" w:space="0" w:color="auto"/>
        <w:bottom w:val="none" w:sz="0" w:space="0" w:color="auto"/>
        <w:right w:val="none" w:sz="0" w:space="0" w:color="auto"/>
      </w:divBdr>
    </w:div>
    <w:div w:id="1083648399">
      <w:bodyDiv w:val="1"/>
      <w:marLeft w:val="0"/>
      <w:marRight w:val="0"/>
      <w:marTop w:val="0"/>
      <w:marBottom w:val="0"/>
      <w:divBdr>
        <w:top w:val="none" w:sz="0" w:space="0" w:color="auto"/>
        <w:left w:val="none" w:sz="0" w:space="0" w:color="auto"/>
        <w:bottom w:val="none" w:sz="0" w:space="0" w:color="auto"/>
        <w:right w:val="none" w:sz="0" w:space="0" w:color="auto"/>
      </w:divBdr>
    </w:div>
    <w:div w:id="1083989712">
      <w:bodyDiv w:val="1"/>
      <w:marLeft w:val="0"/>
      <w:marRight w:val="0"/>
      <w:marTop w:val="0"/>
      <w:marBottom w:val="0"/>
      <w:divBdr>
        <w:top w:val="none" w:sz="0" w:space="0" w:color="auto"/>
        <w:left w:val="none" w:sz="0" w:space="0" w:color="auto"/>
        <w:bottom w:val="none" w:sz="0" w:space="0" w:color="auto"/>
        <w:right w:val="none" w:sz="0" w:space="0" w:color="auto"/>
      </w:divBdr>
    </w:div>
    <w:div w:id="1084303183">
      <w:bodyDiv w:val="1"/>
      <w:marLeft w:val="0"/>
      <w:marRight w:val="0"/>
      <w:marTop w:val="0"/>
      <w:marBottom w:val="0"/>
      <w:divBdr>
        <w:top w:val="none" w:sz="0" w:space="0" w:color="auto"/>
        <w:left w:val="none" w:sz="0" w:space="0" w:color="auto"/>
        <w:bottom w:val="none" w:sz="0" w:space="0" w:color="auto"/>
        <w:right w:val="none" w:sz="0" w:space="0" w:color="auto"/>
      </w:divBdr>
    </w:div>
    <w:div w:id="1084454401">
      <w:bodyDiv w:val="1"/>
      <w:marLeft w:val="0"/>
      <w:marRight w:val="0"/>
      <w:marTop w:val="0"/>
      <w:marBottom w:val="0"/>
      <w:divBdr>
        <w:top w:val="none" w:sz="0" w:space="0" w:color="auto"/>
        <w:left w:val="none" w:sz="0" w:space="0" w:color="auto"/>
        <w:bottom w:val="none" w:sz="0" w:space="0" w:color="auto"/>
        <w:right w:val="none" w:sz="0" w:space="0" w:color="auto"/>
      </w:divBdr>
    </w:div>
    <w:div w:id="1084496587">
      <w:bodyDiv w:val="1"/>
      <w:marLeft w:val="0"/>
      <w:marRight w:val="0"/>
      <w:marTop w:val="0"/>
      <w:marBottom w:val="0"/>
      <w:divBdr>
        <w:top w:val="none" w:sz="0" w:space="0" w:color="auto"/>
        <w:left w:val="none" w:sz="0" w:space="0" w:color="auto"/>
        <w:bottom w:val="none" w:sz="0" w:space="0" w:color="auto"/>
        <w:right w:val="none" w:sz="0" w:space="0" w:color="auto"/>
      </w:divBdr>
    </w:div>
    <w:div w:id="1084574303">
      <w:bodyDiv w:val="1"/>
      <w:marLeft w:val="0"/>
      <w:marRight w:val="0"/>
      <w:marTop w:val="0"/>
      <w:marBottom w:val="0"/>
      <w:divBdr>
        <w:top w:val="none" w:sz="0" w:space="0" w:color="auto"/>
        <w:left w:val="none" w:sz="0" w:space="0" w:color="auto"/>
        <w:bottom w:val="none" w:sz="0" w:space="0" w:color="auto"/>
        <w:right w:val="none" w:sz="0" w:space="0" w:color="auto"/>
      </w:divBdr>
    </w:div>
    <w:div w:id="1084957906">
      <w:bodyDiv w:val="1"/>
      <w:marLeft w:val="0"/>
      <w:marRight w:val="0"/>
      <w:marTop w:val="0"/>
      <w:marBottom w:val="0"/>
      <w:divBdr>
        <w:top w:val="none" w:sz="0" w:space="0" w:color="auto"/>
        <w:left w:val="none" w:sz="0" w:space="0" w:color="auto"/>
        <w:bottom w:val="none" w:sz="0" w:space="0" w:color="auto"/>
        <w:right w:val="none" w:sz="0" w:space="0" w:color="auto"/>
      </w:divBdr>
    </w:div>
    <w:div w:id="1085033930">
      <w:bodyDiv w:val="1"/>
      <w:marLeft w:val="0"/>
      <w:marRight w:val="0"/>
      <w:marTop w:val="0"/>
      <w:marBottom w:val="0"/>
      <w:divBdr>
        <w:top w:val="none" w:sz="0" w:space="0" w:color="auto"/>
        <w:left w:val="none" w:sz="0" w:space="0" w:color="auto"/>
        <w:bottom w:val="none" w:sz="0" w:space="0" w:color="auto"/>
        <w:right w:val="none" w:sz="0" w:space="0" w:color="auto"/>
      </w:divBdr>
    </w:div>
    <w:div w:id="1085036403">
      <w:bodyDiv w:val="1"/>
      <w:marLeft w:val="0"/>
      <w:marRight w:val="0"/>
      <w:marTop w:val="0"/>
      <w:marBottom w:val="0"/>
      <w:divBdr>
        <w:top w:val="none" w:sz="0" w:space="0" w:color="auto"/>
        <w:left w:val="none" w:sz="0" w:space="0" w:color="auto"/>
        <w:bottom w:val="none" w:sz="0" w:space="0" w:color="auto"/>
        <w:right w:val="none" w:sz="0" w:space="0" w:color="auto"/>
      </w:divBdr>
    </w:div>
    <w:div w:id="1085151429">
      <w:bodyDiv w:val="1"/>
      <w:marLeft w:val="0"/>
      <w:marRight w:val="0"/>
      <w:marTop w:val="0"/>
      <w:marBottom w:val="0"/>
      <w:divBdr>
        <w:top w:val="none" w:sz="0" w:space="0" w:color="auto"/>
        <w:left w:val="none" w:sz="0" w:space="0" w:color="auto"/>
        <w:bottom w:val="none" w:sz="0" w:space="0" w:color="auto"/>
        <w:right w:val="none" w:sz="0" w:space="0" w:color="auto"/>
      </w:divBdr>
    </w:div>
    <w:div w:id="1085229885">
      <w:bodyDiv w:val="1"/>
      <w:marLeft w:val="0"/>
      <w:marRight w:val="0"/>
      <w:marTop w:val="0"/>
      <w:marBottom w:val="0"/>
      <w:divBdr>
        <w:top w:val="none" w:sz="0" w:space="0" w:color="auto"/>
        <w:left w:val="none" w:sz="0" w:space="0" w:color="auto"/>
        <w:bottom w:val="none" w:sz="0" w:space="0" w:color="auto"/>
        <w:right w:val="none" w:sz="0" w:space="0" w:color="auto"/>
      </w:divBdr>
    </w:div>
    <w:div w:id="1085304538">
      <w:bodyDiv w:val="1"/>
      <w:marLeft w:val="0"/>
      <w:marRight w:val="0"/>
      <w:marTop w:val="0"/>
      <w:marBottom w:val="0"/>
      <w:divBdr>
        <w:top w:val="none" w:sz="0" w:space="0" w:color="auto"/>
        <w:left w:val="none" w:sz="0" w:space="0" w:color="auto"/>
        <w:bottom w:val="none" w:sz="0" w:space="0" w:color="auto"/>
        <w:right w:val="none" w:sz="0" w:space="0" w:color="auto"/>
      </w:divBdr>
    </w:div>
    <w:div w:id="1085489827">
      <w:bodyDiv w:val="1"/>
      <w:marLeft w:val="0"/>
      <w:marRight w:val="0"/>
      <w:marTop w:val="0"/>
      <w:marBottom w:val="0"/>
      <w:divBdr>
        <w:top w:val="none" w:sz="0" w:space="0" w:color="auto"/>
        <w:left w:val="none" w:sz="0" w:space="0" w:color="auto"/>
        <w:bottom w:val="none" w:sz="0" w:space="0" w:color="auto"/>
        <w:right w:val="none" w:sz="0" w:space="0" w:color="auto"/>
      </w:divBdr>
    </w:div>
    <w:div w:id="1085567163">
      <w:bodyDiv w:val="1"/>
      <w:marLeft w:val="0"/>
      <w:marRight w:val="0"/>
      <w:marTop w:val="0"/>
      <w:marBottom w:val="0"/>
      <w:divBdr>
        <w:top w:val="none" w:sz="0" w:space="0" w:color="auto"/>
        <w:left w:val="none" w:sz="0" w:space="0" w:color="auto"/>
        <w:bottom w:val="none" w:sz="0" w:space="0" w:color="auto"/>
        <w:right w:val="none" w:sz="0" w:space="0" w:color="auto"/>
      </w:divBdr>
    </w:div>
    <w:div w:id="1085613033">
      <w:bodyDiv w:val="1"/>
      <w:marLeft w:val="0"/>
      <w:marRight w:val="0"/>
      <w:marTop w:val="0"/>
      <w:marBottom w:val="0"/>
      <w:divBdr>
        <w:top w:val="none" w:sz="0" w:space="0" w:color="auto"/>
        <w:left w:val="none" w:sz="0" w:space="0" w:color="auto"/>
        <w:bottom w:val="none" w:sz="0" w:space="0" w:color="auto"/>
        <w:right w:val="none" w:sz="0" w:space="0" w:color="auto"/>
      </w:divBdr>
    </w:div>
    <w:div w:id="1085801322">
      <w:bodyDiv w:val="1"/>
      <w:marLeft w:val="0"/>
      <w:marRight w:val="0"/>
      <w:marTop w:val="0"/>
      <w:marBottom w:val="0"/>
      <w:divBdr>
        <w:top w:val="none" w:sz="0" w:space="0" w:color="auto"/>
        <w:left w:val="none" w:sz="0" w:space="0" w:color="auto"/>
        <w:bottom w:val="none" w:sz="0" w:space="0" w:color="auto"/>
        <w:right w:val="none" w:sz="0" w:space="0" w:color="auto"/>
      </w:divBdr>
    </w:div>
    <w:div w:id="1085878742">
      <w:bodyDiv w:val="1"/>
      <w:marLeft w:val="0"/>
      <w:marRight w:val="0"/>
      <w:marTop w:val="0"/>
      <w:marBottom w:val="0"/>
      <w:divBdr>
        <w:top w:val="none" w:sz="0" w:space="0" w:color="auto"/>
        <w:left w:val="none" w:sz="0" w:space="0" w:color="auto"/>
        <w:bottom w:val="none" w:sz="0" w:space="0" w:color="auto"/>
        <w:right w:val="none" w:sz="0" w:space="0" w:color="auto"/>
      </w:divBdr>
    </w:div>
    <w:div w:id="1086072964">
      <w:bodyDiv w:val="1"/>
      <w:marLeft w:val="0"/>
      <w:marRight w:val="0"/>
      <w:marTop w:val="0"/>
      <w:marBottom w:val="0"/>
      <w:divBdr>
        <w:top w:val="none" w:sz="0" w:space="0" w:color="auto"/>
        <w:left w:val="none" w:sz="0" w:space="0" w:color="auto"/>
        <w:bottom w:val="none" w:sz="0" w:space="0" w:color="auto"/>
        <w:right w:val="none" w:sz="0" w:space="0" w:color="auto"/>
      </w:divBdr>
    </w:div>
    <w:div w:id="1086152067">
      <w:bodyDiv w:val="1"/>
      <w:marLeft w:val="0"/>
      <w:marRight w:val="0"/>
      <w:marTop w:val="0"/>
      <w:marBottom w:val="0"/>
      <w:divBdr>
        <w:top w:val="none" w:sz="0" w:space="0" w:color="auto"/>
        <w:left w:val="none" w:sz="0" w:space="0" w:color="auto"/>
        <w:bottom w:val="none" w:sz="0" w:space="0" w:color="auto"/>
        <w:right w:val="none" w:sz="0" w:space="0" w:color="auto"/>
      </w:divBdr>
    </w:div>
    <w:div w:id="1086264834">
      <w:bodyDiv w:val="1"/>
      <w:marLeft w:val="0"/>
      <w:marRight w:val="0"/>
      <w:marTop w:val="0"/>
      <w:marBottom w:val="0"/>
      <w:divBdr>
        <w:top w:val="none" w:sz="0" w:space="0" w:color="auto"/>
        <w:left w:val="none" w:sz="0" w:space="0" w:color="auto"/>
        <w:bottom w:val="none" w:sz="0" w:space="0" w:color="auto"/>
        <w:right w:val="none" w:sz="0" w:space="0" w:color="auto"/>
      </w:divBdr>
    </w:div>
    <w:div w:id="1086265051">
      <w:bodyDiv w:val="1"/>
      <w:marLeft w:val="0"/>
      <w:marRight w:val="0"/>
      <w:marTop w:val="0"/>
      <w:marBottom w:val="0"/>
      <w:divBdr>
        <w:top w:val="none" w:sz="0" w:space="0" w:color="auto"/>
        <w:left w:val="none" w:sz="0" w:space="0" w:color="auto"/>
        <w:bottom w:val="none" w:sz="0" w:space="0" w:color="auto"/>
        <w:right w:val="none" w:sz="0" w:space="0" w:color="auto"/>
      </w:divBdr>
    </w:div>
    <w:div w:id="1086461761">
      <w:bodyDiv w:val="1"/>
      <w:marLeft w:val="0"/>
      <w:marRight w:val="0"/>
      <w:marTop w:val="0"/>
      <w:marBottom w:val="0"/>
      <w:divBdr>
        <w:top w:val="none" w:sz="0" w:space="0" w:color="auto"/>
        <w:left w:val="none" w:sz="0" w:space="0" w:color="auto"/>
        <w:bottom w:val="none" w:sz="0" w:space="0" w:color="auto"/>
        <w:right w:val="none" w:sz="0" w:space="0" w:color="auto"/>
      </w:divBdr>
    </w:div>
    <w:div w:id="1086653017">
      <w:bodyDiv w:val="1"/>
      <w:marLeft w:val="0"/>
      <w:marRight w:val="0"/>
      <w:marTop w:val="0"/>
      <w:marBottom w:val="0"/>
      <w:divBdr>
        <w:top w:val="none" w:sz="0" w:space="0" w:color="auto"/>
        <w:left w:val="none" w:sz="0" w:space="0" w:color="auto"/>
        <w:bottom w:val="none" w:sz="0" w:space="0" w:color="auto"/>
        <w:right w:val="none" w:sz="0" w:space="0" w:color="auto"/>
      </w:divBdr>
    </w:div>
    <w:div w:id="1086657067">
      <w:bodyDiv w:val="1"/>
      <w:marLeft w:val="0"/>
      <w:marRight w:val="0"/>
      <w:marTop w:val="0"/>
      <w:marBottom w:val="0"/>
      <w:divBdr>
        <w:top w:val="none" w:sz="0" w:space="0" w:color="auto"/>
        <w:left w:val="none" w:sz="0" w:space="0" w:color="auto"/>
        <w:bottom w:val="none" w:sz="0" w:space="0" w:color="auto"/>
        <w:right w:val="none" w:sz="0" w:space="0" w:color="auto"/>
      </w:divBdr>
    </w:div>
    <w:div w:id="1086801847">
      <w:bodyDiv w:val="1"/>
      <w:marLeft w:val="0"/>
      <w:marRight w:val="0"/>
      <w:marTop w:val="0"/>
      <w:marBottom w:val="0"/>
      <w:divBdr>
        <w:top w:val="none" w:sz="0" w:space="0" w:color="auto"/>
        <w:left w:val="none" w:sz="0" w:space="0" w:color="auto"/>
        <w:bottom w:val="none" w:sz="0" w:space="0" w:color="auto"/>
        <w:right w:val="none" w:sz="0" w:space="0" w:color="auto"/>
      </w:divBdr>
    </w:div>
    <w:div w:id="1086875507">
      <w:bodyDiv w:val="1"/>
      <w:marLeft w:val="0"/>
      <w:marRight w:val="0"/>
      <w:marTop w:val="0"/>
      <w:marBottom w:val="0"/>
      <w:divBdr>
        <w:top w:val="none" w:sz="0" w:space="0" w:color="auto"/>
        <w:left w:val="none" w:sz="0" w:space="0" w:color="auto"/>
        <w:bottom w:val="none" w:sz="0" w:space="0" w:color="auto"/>
        <w:right w:val="none" w:sz="0" w:space="0" w:color="auto"/>
      </w:divBdr>
    </w:div>
    <w:div w:id="1086920419">
      <w:bodyDiv w:val="1"/>
      <w:marLeft w:val="0"/>
      <w:marRight w:val="0"/>
      <w:marTop w:val="0"/>
      <w:marBottom w:val="0"/>
      <w:divBdr>
        <w:top w:val="none" w:sz="0" w:space="0" w:color="auto"/>
        <w:left w:val="none" w:sz="0" w:space="0" w:color="auto"/>
        <w:bottom w:val="none" w:sz="0" w:space="0" w:color="auto"/>
        <w:right w:val="none" w:sz="0" w:space="0" w:color="auto"/>
      </w:divBdr>
    </w:div>
    <w:div w:id="1087071354">
      <w:bodyDiv w:val="1"/>
      <w:marLeft w:val="0"/>
      <w:marRight w:val="0"/>
      <w:marTop w:val="0"/>
      <w:marBottom w:val="0"/>
      <w:divBdr>
        <w:top w:val="none" w:sz="0" w:space="0" w:color="auto"/>
        <w:left w:val="none" w:sz="0" w:space="0" w:color="auto"/>
        <w:bottom w:val="none" w:sz="0" w:space="0" w:color="auto"/>
        <w:right w:val="none" w:sz="0" w:space="0" w:color="auto"/>
      </w:divBdr>
    </w:div>
    <w:div w:id="1087074461">
      <w:bodyDiv w:val="1"/>
      <w:marLeft w:val="0"/>
      <w:marRight w:val="0"/>
      <w:marTop w:val="0"/>
      <w:marBottom w:val="0"/>
      <w:divBdr>
        <w:top w:val="none" w:sz="0" w:space="0" w:color="auto"/>
        <w:left w:val="none" w:sz="0" w:space="0" w:color="auto"/>
        <w:bottom w:val="none" w:sz="0" w:space="0" w:color="auto"/>
        <w:right w:val="none" w:sz="0" w:space="0" w:color="auto"/>
      </w:divBdr>
    </w:div>
    <w:div w:id="1087268572">
      <w:bodyDiv w:val="1"/>
      <w:marLeft w:val="0"/>
      <w:marRight w:val="0"/>
      <w:marTop w:val="0"/>
      <w:marBottom w:val="0"/>
      <w:divBdr>
        <w:top w:val="none" w:sz="0" w:space="0" w:color="auto"/>
        <w:left w:val="none" w:sz="0" w:space="0" w:color="auto"/>
        <w:bottom w:val="none" w:sz="0" w:space="0" w:color="auto"/>
        <w:right w:val="none" w:sz="0" w:space="0" w:color="auto"/>
      </w:divBdr>
    </w:div>
    <w:div w:id="1087269941">
      <w:bodyDiv w:val="1"/>
      <w:marLeft w:val="0"/>
      <w:marRight w:val="0"/>
      <w:marTop w:val="0"/>
      <w:marBottom w:val="0"/>
      <w:divBdr>
        <w:top w:val="none" w:sz="0" w:space="0" w:color="auto"/>
        <w:left w:val="none" w:sz="0" w:space="0" w:color="auto"/>
        <w:bottom w:val="none" w:sz="0" w:space="0" w:color="auto"/>
        <w:right w:val="none" w:sz="0" w:space="0" w:color="auto"/>
      </w:divBdr>
    </w:div>
    <w:div w:id="1087583092">
      <w:bodyDiv w:val="1"/>
      <w:marLeft w:val="0"/>
      <w:marRight w:val="0"/>
      <w:marTop w:val="0"/>
      <w:marBottom w:val="0"/>
      <w:divBdr>
        <w:top w:val="none" w:sz="0" w:space="0" w:color="auto"/>
        <w:left w:val="none" w:sz="0" w:space="0" w:color="auto"/>
        <w:bottom w:val="none" w:sz="0" w:space="0" w:color="auto"/>
        <w:right w:val="none" w:sz="0" w:space="0" w:color="auto"/>
      </w:divBdr>
    </w:div>
    <w:div w:id="1087847100">
      <w:bodyDiv w:val="1"/>
      <w:marLeft w:val="0"/>
      <w:marRight w:val="0"/>
      <w:marTop w:val="0"/>
      <w:marBottom w:val="0"/>
      <w:divBdr>
        <w:top w:val="none" w:sz="0" w:space="0" w:color="auto"/>
        <w:left w:val="none" w:sz="0" w:space="0" w:color="auto"/>
        <w:bottom w:val="none" w:sz="0" w:space="0" w:color="auto"/>
        <w:right w:val="none" w:sz="0" w:space="0" w:color="auto"/>
      </w:divBdr>
    </w:div>
    <w:div w:id="1088111377">
      <w:bodyDiv w:val="1"/>
      <w:marLeft w:val="0"/>
      <w:marRight w:val="0"/>
      <w:marTop w:val="0"/>
      <w:marBottom w:val="0"/>
      <w:divBdr>
        <w:top w:val="none" w:sz="0" w:space="0" w:color="auto"/>
        <w:left w:val="none" w:sz="0" w:space="0" w:color="auto"/>
        <w:bottom w:val="none" w:sz="0" w:space="0" w:color="auto"/>
        <w:right w:val="none" w:sz="0" w:space="0" w:color="auto"/>
      </w:divBdr>
    </w:div>
    <w:div w:id="1088161545">
      <w:bodyDiv w:val="1"/>
      <w:marLeft w:val="0"/>
      <w:marRight w:val="0"/>
      <w:marTop w:val="0"/>
      <w:marBottom w:val="0"/>
      <w:divBdr>
        <w:top w:val="none" w:sz="0" w:space="0" w:color="auto"/>
        <w:left w:val="none" w:sz="0" w:space="0" w:color="auto"/>
        <w:bottom w:val="none" w:sz="0" w:space="0" w:color="auto"/>
        <w:right w:val="none" w:sz="0" w:space="0" w:color="auto"/>
      </w:divBdr>
    </w:div>
    <w:div w:id="1088424711">
      <w:bodyDiv w:val="1"/>
      <w:marLeft w:val="0"/>
      <w:marRight w:val="0"/>
      <w:marTop w:val="0"/>
      <w:marBottom w:val="0"/>
      <w:divBdr>
        <w:top w:val="none" w:sz="0" w:space="0" w:color="auto"/>
        <w:left w:val="none" w:sz="0" w:space="0" w:color="auto"/>
        <w:bottom w:val="none" w:sz="0" w:space="0" w:color="auto"/>
        <w:right w:val="none" w:sz="0" w:space="0" w:color="auto"/>
      </w:divBdr>
    </w:div>
    <w:div w:id="1088428633">
      <w:bodyDiv w:val="1"/>
      <w:marLeft w:val="0"/>
      <w:marRight w:val="0"/>
      <w:marTop w:val="0"/>
      <w:marBottom w:val="0"/>
      <w:divBdr>
        <w:top w:val="none" w:sz="0" w:space="0" w:color="auto"/>
        <w:left w:val="none" w:sz="0" w:space="0" w:color="auto"/>
        <w:bottom w:val="none" w:sz="0" w:space="0" w:color="auto"/>
        <w:right w:val="none" w:sz="0" w:space="0" w:color="auto"/>
      </w:divBdr>
    </w:div>
    <w:div w:id="1088498666">
      <w:bodyDiv w:val="1"/>
      <w:marLeft w:val="0"/>
      <w:marRight w:val="0"/>
      <w:marTop w:val="0"/>
      <w:marBottom w:val="0"/>
      <w:divBdr>
        <w:top w:val="none" w:sz="0" w:space="0" w:color="auto"/>
        <w:left w:val="none" w:sz="0" w:space="0" w:color="auto"/>
        <w:bottom w:val="none" w:sz="0" w:space="0" w:color="auto"/>
        <w:right w:val="none" w:sz="0" w:space="0" w:color="auto"/>
      </w:divBdr>
    </w:div>
    <w:div w:id="1088504202">
      <w:bodyDiv w:val="1"/>
      <w:marLeft w:val="0"/>
      <w:marRight w:val="0"/>
      <w:marTop w:val="0"/>
      <w:marBottom w:val="0"/>
      <w:divBdr>
        <w:top w:val="none" w:sz="0" w:space="0" w:color="auto"/>
        <w:left w:val="none" w:sz="0" w:space="0" w:color="auto"/>
        <w:bottom w:val="none" w:sz="0" w:space="0" w:color="auto"/>
        <w:right w:val="none" w:sz="0" w:space="0" w:color="auto"/>
      </w:divBdr>
    </w:div>
    <w:div w:id="1088648317">
      <w:bodyDiv w:val="1"/>
      <w:marLeft w:val="0"/>
      <w:marRight w:val="0"/>
      <w:marTop w:val="0"/>
      <w:marBottom w:val="0"/>
      <w:divBdr>
        <w:top w:val="none" w:sz="0" w:space="0" w:color="auto"/>
        <w:left w:val="none" w:sz="0" w:space="0" w:color="auto"/>
        <w:bottom w:val="none" w:sz="0" w:space="0" w:color="auto"/>
        <w:right w:val="none" w:sz="0" w:space="0" w:color="auto"/>
      </w:divBdr>
    </w:div>
    <w:div w:id="1088695771">
      <w:bodyDiv w:val="1"/>
      <w:marLeft w:val="0"/>
      <w:marRight w:val="0"/>
      <w:marTop w:val="0"/>
      <w:marBottom w:val="0"/>
      <w:divBdr>
        <w:top w:val="none" w:sz="0" w:space="0" w:color="auto"/>
        <w:left w:val="none" w:sz="0" w:space="0" w:color="auto"/>
        <w:bottom w:val="none" w:sz="0" w:space="0" w:color="auto"/>
        <w:right w:val="none" w:sz="0" w:space="0" w:color="auto"/>
      </w:divBdr>
    </w:div>
    <w:div w:id="1089085406">
      <w:bodyDiv w:val="1"/>
      <w:marLeft w:val="0"/>
      <w:marRight w:val="0"/>
      <w:marTop w:val="0"/>
      <w:marBottom w:val="0"/>
      <w:divBdr>
        <w:top w:val="none" w:sz="0" w:space="0" w:color="auto"/>
        <w:left w:val="none" w:sz="0" w:space="0" w:color="auto"/>
        <w:bottom w:val="none" w:sz="0" w:space="0" w:color="auto"/>
        <w:right w:val="none" w:sz="0" w:space="0" w:color="auto"/>
      </w:divBdr>
    </w:div>
    <w:div w:id="1089157052">
      <w:bodyDiv w:val="1"/>
      <w:marLeft w:val="0"/>
      <w:marRight w:val="0"/>
      <w:marTop w:val="0"/>
      <w:marBottom w:val="0"/>
      <w:divBdr>
        <w:top w:val="none" w:sz="0" w:space="0" w:color="auto"/>
        <w:left w:val="none" w:sz="0" w:space="0" w:color="auto"/>
        <w:bottom w:val="none" w:sz="0" w:space="0" w:color="auto"/>
        <w:right w:val="none" w:sz="0" w:space="0" w:color="auto"/>
      </w:divBdr>
    </w:div>
    <w:div w:id="1089159557">
      <w:bodyDiv w:val="1"/>
      <w:marLeft w:val="0"/>
      <w:marRight w:val="0"/>
      <w:marTop w:val="0"/>
      <w:marBottom w:val="0"/>
      <w:divBdr>
        <w:top w:val="none" w:sz="0" w:space="0" w:color="auto"/>
        <w:left w:val="none" w:sz="0" w:space="0" w:color="auto"/>
        <w:bottom w:val="none" w:sz="0" w:space="0" w:color="auto"/>
        <w:right w:val="none" w:sz="0" w:space="0" w:color="auto"/>
      </w:divBdr>
    </w:div>
    <w:div w:id="1089741899">
      <w:bodyDiv w:val="1"/>
      <w:marLeft w:val="0"/>
      <w:marRight w:val="0"/>
      <w:marTop w:val="0"/>
      <w:marBottom w:val="0"/>
      <w:divBdr>
        <w:top w:val="none" w:sz="0" w:space="0" w:color="auto"/>
        <w:left w:val="none" w:sz="0" w:space="0" w:color="auto"/>
        <w:bottom w:val="none" w:sz="0" w:space="0" w:color="auto"/>
        <w:right w:val="none" w:sz="0" w:space="0" w:color="auto"/>
      </w:divBdr>
    </w:div>
    <w:div w:id="1090195330">
      <w:bodyDiv w:val="1"/>
      <w:marLeft w:val="0"/>
      <w:marRight w:val="0"/>
      <w:marTop w:val="0"/>
      <w:marBottom w:val="0"/>
      <w:divBdr>
        <w:top w:val="none" w:sz="0" w:space="0" w:color="auto"/>
        <w:left w:val="none" w:sz="0" w:space="0" w:color="auto"/>
        <w:bottom w:val="none" w:sz="0" w:space="0" w:color="auto"/>
        <w:right w:val="none" w:sz="0" w:space="0" w:color="auto"/>
      </w:divBdr>
    </w:div>
    <w:div w:id="1090467150">
      <w:bodyDiv w:val="1"/>
      <w:marLeft w:val="0"/>
      <w:marRight w:val="0"/>
      <w:marTop w:val="0"/>
      <w:marBottom w:val="0"/>
      <w:divBdr>
        <w:top w:val="none" w:sz="0" w:space="0" w:color="auto"/>
        <w:left w:val="none" w:sz="0" w:space="0" w:color="auto"/>
        <w:bottom w:val="none" w:sz="0" w:space="0" w:color="auto"/>
        <w:right w:val="none" w:sz="0" w:space="0" w:color="auto"/>
      </w:divBdr>
    </w:div>
    <w:div w:id="1090929258">
      <w:bodyDiv w:val="1"/>
      <w:marLeft w:val="0"/>
      <w:marRight w:val="0"/>
      <w:marTop w:val="0"/>
      <w:marBottom w:val="0"/>
      <w:divBdr>
        <w:top w:val="none" w:sz="0" w:space="0" w:color="auto"/>
        <w:left w:val="none" w:sz="0" w:space="0" w:color="auto"/>
        <w:bottom w:val="none" w:sz="0" w:space="0" w:color="auto"/>
        <w:right w:val="none" w:sz="0" w:space="0" w:color="auto"/>
      </w:divBdr>
    </w:div>
    <w:div w:id="1091052424">
      <w:bodyDiv w:val="1"/>
      <w:marLeft w:val="0"/>
      <w:marRight w:val="0"/>
      <w:marTop w:val="0"/>
      <w:marBottom w:val="0"/>
      <w:divBdr>
        <w:top w:val="none" w:sz="0" w:space="0" w:color="auto"/>
        <w:left w:val="none" w:sz="0" w:space="0" w:color="auto"/>
        <w:bottom w:val="none" w:sz="0" w:space="0" w:color="auto"/>
        <w:right w:val="none" w:sz="0" w:space="0" w:color="auto"/>
      </w:divBdr>
    </w:div>
    <w:div w:id="1091243358">
      <w:bodyDiv w:val="1"/>
      <w:marLeft w:val="0"/>
      <w:marRight w:val="0"/>
      <w:marTop w:val="0"/>
      <w:marBottom w:val="0"/>
      <w:divBdr>
        <w:top w:val="none" w:sz="0" w:space="0" w:color="auto"/>
        <w:left w:val="none" w:sz="0" w:space="0" w:color="auto"/>
        <w:bottom w:val="none" w:sz="0" w:space="0" w:color="auto"/>
        <w:right w:val="none" w:sz="0" w:space="0" w:color="auto"/>
      </w:divBdr>
    </w:div>
    <w:div w:id="1091312073">
      <w:bodyDiv w:val="1"/>
      <w:marLeft w:val="0"/>
      <w:marRight w:val="0"/>
      <w:marTop w:val="0"/>
      <w:marBottom w:val="0"/>
      <w:divBdr>
        <w:top w:val="none" w:sz="0" w:space="0" w:color="auto"/>
        <w:left w:val="none" w:sz="0" w:space="0" w:color="auto"/>
        <w:bottom w:val="none" w:sz="0" w:space="0" w:color="auto"/>
        <w:right w:val="none" w:sz="0" w:space="0" w:color="auto"/>
      </w:divBdr>
    </w:div>
    <w:div w:id="1091466495">
      <w:bodyDiv w:val="1"/>
      <w:marLeft w:val="0"/>
      <w:marRight w:val="0"/>
      <w:marTop w:val="0"/>
      <w:marBottom w:val="0"/>
      <w:divBdr>
        <w:top w:val="none" w:sz="0" w:space="0" w:color="auto"/>
        <w:left w:val="none" w:sz="0" w:space="0" w:color="auto"/>
        <w:bottom w:val="none" w:sz="0" w:space="0" w:color="auto"/>
        <w:right w:val="none" w:sz="0" w:space="0" w:color="auto"/>
      </w:divBdr>
    </w:div>
    <w:div w:id="1091774186">
      <w:bodyDiv w:val="1"/>
      <w:marLeft w:val="0"/>
      <w:marRight w:val="0"/>
      <w:marTop w:val="0"/>
      <w:marBottom w:val="0"/>
      <w:divBdr>
        <w:top w:val="none" w:sz="0" w:space="0" w:color="auto"/>
        <w:left w:val="none" w:sz="0" w:space="0" w:color="auto"/>
        <w:bottom w:val="none" w:sz="0" w:space="0" w:color="auto"/>
        <w:right w:val="none" w:sz="0" w:space="0" w:color="auto"/>
      </w:divBdr>
    </w:div>
    <w:div w:id="1091850619">
      <w:bodyDiv w:val="1"/>
      <w:marLeft w:val="0"/>
      <w:marRight w:val="0"/>
      <w:marTop w:val="0"/>
      <w:marBottom w:val="0"/>
      <w:divBdr>
        <w:top w:val="none" w:sz="0" w:space="0" w:color="auto"/>
        <w:left w:val="none" w:sz="0" w:space="0" w:color="auto"/>
        <w:bottom w:val="none" w:sz="0" w:space="0" w:color="auto"/>
        <w:right w:val="none" w:sz="0" w:space="0" w:color="auto"/>
      </w:divBdr>
    </w:div>
    <w:div w:id="1091856313">
      <w:bodyDiv w:val="1"/>
      <w:marLeft w:val="0"/>
      <w:marRight w:val="0"/>
      <w:marTop w:val="0"/>
      <w:marBottom w:val="0"/>
      <w:divBdr>
        <w:top w:val="none" w:sz="0" w:space="0" w:color="auto"/>
        <w:left w:val="none" w:sz="0" w:space="0" w:color="auto"/>
        <w:bottom w:val="none" w:sz="0" w:space="0" w:color="auto"/>
        <w:right w:val="none" w:sz="0" w:space="0" w:color="auto"/>
      </w:divBdr>
    </w:div>
    <w:div w:id="1091897331">
      <w:bodyDiv w:val="1"/>
      <w:marLeft w:val="0"/>
      <w:marRight w:val="0"/>
      <w:marTop w:val="0"/>
      <w:marBottom w:val="0"/>
      <w:divBdr>
        <w:top w:val="none" w:sz="0" w:space="0" w:color="auto"/>
        <w:left w:val="none" w:sz="0" w:space="0" w:color="auto"/>
        <w:bottom w:val="none" w:sz="0" w:space="0" w:color="auto"/>
        <w:right w:val="none" w:sz="0" w:space="0" w:color="auto"/>
      </w:divBdr>
    </w:div>
    <w:div w:id="1091973081">
      <w:bodyDiv w:val="1"/>
      <w:marLeft w:val="0"/>
      <w:marRight w:val="0"/>
      <w:marTop w:val="0"/>
      <w:marBottom w:val="0"/>
      <w:divBdr>
        <w:top w:val="none" w:sz="0" w:space="0" w:color="auto"/>
        <w:left w:val="none" w:sz="0" w:space="0" w:color="auto"/>
        <w:bottom w:val="none" w:sz="0" w:space="0" w:color="auto"/>
        <w:right w:val="none" w:sz="0" w:space="0" w:color="auto"/>
      </w:divBdr>
    </w:div>
    <w:div w:id="1092050417">
      <w:bodyDiv w:val="1"/>
      <w:marLeft w:val="0"/>
      <w:marRight w:val="0"/>
      <w:marTop w:val="0"/>
      <w:marBottom w:val="0"/>
      <w:divBdr>
        <w:top w:val="none" w:sz="0" w:space="0" w:color="auto"/>
        <w:left w:val="none" w:sz="0" w:space="0" w:color="auto"/>
        <w:bottom w:val="none" w:sz="0" w:space="0" w:color="auto"/>
        <w:right w:val="none" w:sz="0" w:space="0" w:color="auto"/>
      </w:divBdr>
    </w:div>
    <w:div w:id="1092122886">
      <w:bodyDiv w:val="1"/>
      <w:marLeft w:val="0"/>
      <w:marRight w:val="0"/>
      <w:marTop w:val="0"/>
      <w:marBottom w:val="0"/>
      <w:divBdr>
        <w:top w:val="none" w:sz="0" w:space="0" w:color="auto"/>
        <w:left w:val="none" w:sz="0" w:space="0" w:color="auto"/>
        <w:bottom w:val="none" w:sz="0" w:space="0" w:color="auto"/>
        <w:right w:val="none" w:sz="0" w:space="0" w:color="auto"/>
      </w:divBdr>
    </w:div>
    <w:div w:id="1092237077">
      <w:bodyDiv w:val="1"/>
      <w:marLeft w:val="0"/>
      <w:marRight w:val="0"/>
      <w:marTop w:val="0"/>
      <w:marBottom w:val="0"/>
      <w:divBdr>
        <w:top w:val="none" w:sz="0" w:space="0" w:color="auto"/>
        <w:left w:val="none" w:sz="0" w:space="0" w:color="auto"/>
        <w:bottom w:val="none" w:sz="0" w:space="0" w:color="auto"/>
        <w:right w:val="none" w:sz="0" w:space="0" w:color="auto"/>
      </w:divBdr>
    </w:div>
    <w:div w:id="1092354238">
      <w:bodyDiv w:val="1"/>
      <w:marLeft w:val="0"/>
      <w:marRight w:val="0"/>
      <w:marTop w:val="0"/>
      <w:marBottom w:val="0"/>
      <w:divBdr>
        <w:top w:val="none" w:sz="0" w:space="0" w:color="auto"/>
        <w:left w:val="none" w:sz="0" w:space="0" w:color="auto"/>
        <w:bottom w:val="none" w:sz="0" w:space="0" w:color="auto"/>
        <w:right w:val="none" w:sz="0" w:space="0" w:color="auto"/>
      </w:divBdr>
    </w:div>
    <w:div w:id="1092581299">
      <w:bodyDiv w:val="1"/>
      <w:marLeft w:val="0"/>
      <w:marRight w:val="0"/>
      <w:marTop w:val="0"/>
      <w:marBottom w:val="0"/>
      <w:divBdr>
        <w:top w:val="none" w:sz="0" w:space="0" w:color="auto"/>
        <w:left w:val="none" w:sz="0" w:space="0" w:color="auto"/>
        <w:bottom w:val="none" w:sz="0" w:space="0" w:color="auto"/>
        <w:right w:val="none" w:sz="0" w:space="0" w:color="auto"/>
      </w:divBdr>
    </w:div>
    <w:div w:id="1092773930">
      <w:bodyDiv w:val="1"/>
      <w:marLeft w:val="0"/>
      <w:marRight w:val="0"/>
      <w:marTop w:val="0"/>
      <w:marBottom w:val="0"/>
      <w:divBdr>
        <w:top w:val="none" w:sz="0" w:space="0" w:color="auto"/>
        <w:left w:val="none" w:sz="0" w:space="0" w:color="auto"/>
        <w:bottom w:val="none" w:sz="0" w:space="0" w:color="auto"/>
        <w:right w:val="none" w:sz="0" w:space="0" w:color="auto"/>
      </w:divBdr>
    </w:div>
    <w:div w:id="1092818287">
      <w:bodyDiv w:val="1"/>
      <w:marLeft w:val="0"/>
      <w:marRight w:val="0"/>
      <w:marTop w:val="0"/>
      <w:marBottom w:val="0"/>
      <w:divBdr>
        <w:top w:val="none" w:sz="0" w:space="0" w:color="auto"/>
        <w:left w:val="none" w:sz="0" w:space="0" w:color="auto"/>
        <w:bottom w:val="none" w:sz="0" w:space="0" w:color="auto"/>
        <w:right w:val="none" w:sz="0" w:space="0" w:color="auto"/>
      </w:divBdr>
    </w:div>
    <w:div w:id="1092824193">
      <w:bodyDiv w:val="1"/>
      <w:marLeft w:val="0"/>
      <w:marRight w:val="0"/>
      <w:marTop w:val="0"/>
      <w:marBottom w:val="0"/>
      <w:divBdr>
        <w:top w:val="none" w:sz="0" w:space="0" w:color="auto"/>
        <w:left w:val="none" w:sz="0" w:space="0" w:color="auto"/>
        <w:bottom w:val="none" w:sz="0" w:space="0" w:color="auto"/>
        <w:right w:val="none" w:sz="0" w:space="0" w:color="auto"/>
      </w:divBdr>
    </w:div>
    <w:div w:id="1092896086">
      <w:bodyDiv w:val="1"/>
      <w:marLeft w:val="0"/>
      <w:marRight w:val="0"/>
      <w:marTop w:val="0"/>
      <w:marBottom w:val="0"/>
      <w:divBdr>
        <w:top w:val="none" w:sz="0" w:space="0" w:color="auto"/>
        <w:left w:val="none" w:sz="0" w:space="0" w:color="auto"/>
        <w:bottom w:val="none" w:sz="0" w:space="0" w:color="auto"/>
        <w:right w:val="none" w:sz="0" w:space="0" w:color="auto"/>
      </w:divBdr>
    </w:div>
    <w:div w:id="1092972502">
      <w:bodyDiv w:val="1"/>
      <w:marLeft w:val="0"/>
      <w:marRight w:val="0"/>
      <w:marTop w:val="0"/>
      <w:marBottom w:val="0"/>
      <w:divBdr>
        <w:top w:val="none" w:sz="0" w:space="0" w:color="auto"/>
        <w:left w:val="none" w:sz="0" w:space="0" w:color="auto"/>
        <w:bottom w:val="none" w:sz="0" w:space="0" w:color="auto"/>
        <w:right w:val="none" w:sz="0" w:space="0" w:color="auto"/>
      </w:divBdr>
    </w:div>
    <w:div w:id="1092973048">
      <w:bodyDiv w:val="1"/>
      <w:marLeft w:val="0"/>
      <w:marRight w:val="0"/>
      <w:marTop w:val="0"/>
      <w:marBottom w:val="0"/>
      <w:divBdr>
        <w:top w:val="none" w:sz="0" w:space="0" w:color="auto"/>
        <w:left w:val="none" w:sz="0" w:space="0" w:color="auto"/>
        <w:bottom w:val="none" w:sz="0" w:space="0" w:color="auto"/>
        <w:right w:val="none" w:sz="0" w:space="0" w:color="auto"/>
      </w:divBdr>
    </w:div>
    <w:div w:id="1093162005">
      <w:bodyDiv w:val="1"/>
      <w:marLeft w:val="0"/>
      <w:marRight w:val="0"/>
      <w:marTop w:val="0"/>
      <w:marBottom w:val="0"/>
      <w:divBdr>
        <w:top w:val="none" w:sz="0" w:space="0" w:color="auto"/>
        <w:left w:val="none" w:sz="0" w:space="0" w:color="auto"/>
        <w:bottom w:val="none" w:sz="0" w:space="0" w:color="auto"/>
        <w:right w:val="none" w:sz="0" w:space="0" w:color="auto"/>
      </w:divBdr>
    </w:div>
    <w:div w:id="1093209601">
      <w:bodyDiv w:val="1"/>
      <w:marLeft w:val="0"/>
      <w:marRight w:val="0"/>
      <w:marTop w:val="0"/>
      <w:marBottom w:val="0"/>
      <w:divBdr>
        <w:top w:val="none" w:sz="0" w:space="0" w:color="auto"/>
        <w:left w:val="none" w:sz="0" w:space="0" w:color="auto"/>
        <w:bottom w:val="none" w:sz="0" w:space="0" w:color="auto"/>
        <w:right w:val="none" w:sz="0" w:space="0" w:color="auto"/>
      </w:divBdr>
    </w:div>
    <w:div w:id="1093211845">
      <w:bodyDiv w:val="1"/>
      <w:marLeft w:val="0"/>
      <w:marRight w:val="0"/>
      <w:marTop w:val="0"/>
      <w:marBottom w:val="0"/>
      <w:divBdr>
        <w:top w:val="none" w:sz="0" w:space="0" w:color="auto"/>
        <w:left w:val="none" w:sz="0" w:space="0" w:color="auto"/>
        <w:bottom w:val="none" w:sz="0" w:space="0" w:color="auto"/>
        <w:right w:val="none" w:sz="0" w:space="0" w:color="auto"/>
      </w:divBdr>
    </w:div>
    <w:div w:id="1093238648">
      <w:bodyDiv w:val="1"/>
      <w:marLeft w:val="0"/>
      <w:marRight w:val="0"/>
      <w:marTop w:val="0"/>
      <w:marBottom w:val="0"/>
      <w:divBdr>
        <w:top w:val="none" w:sz="0" w:space="0" w:color="auto"/>
        <w:left w:val="none" w:sz="0" w:space="0" w:color="auto"/>
        <w:bottom w:val="none" w:sz="0" w:space="0" w:color="auto"/>
        <w:right w:val="none" w:sz="0" w:space="0" w:color="auto"/>
      </w:divBdr>
    </w:div>
    <w:div w:id="1093277964">
      <w:bodyDiv w:val="1"/>
      <w:marLeft w:val="0"/>
      <w:marRight w:val="0"/>
      <w:marTop w:val="0"/>
      <w:marBottom w:val="0"/>
      <w:divBdr>
        <w:top w:val="none" w:sz="0" w:space="0" w:color="auto"/>
        <w:left w:val="none" w:sz="0" w:space="0" w:color="auto"/>
        <w:bottom w:val="none" w:sz="0" w:space="0" w:color="auto"/>
        <w:right w:val="none" w:sz="0" w:space="0" w:color="auto"/>
      </w:divBdr>
    </w:div>
    <w:div w:id="1093428347">
      <w:bodyDiv w:val="1"/>
      <w:marLeft w:val="0"/>
      <w:marRight w:val="0"/>
      <w:marTop w:val="0"/>
      <w:marBottom w:val="0"/>
      <w:divBdr>
        <w:top w:val="none" w:sz="0" w:space="0" w:color="auto"/>
        <w:left w:val="none" w:sz="0" w:space="0" w:color="auto"/>
        <w:bottom w:val="none" w:sz="0" w:space="0" w:color="auto"/>
        <w:right w:val="none" w:sz="0" w:space="0" w:color="auto"/>
      </w:divBdr>
    </w:div>
    <w:div w:id="1093472545">
      <w:bodyDiv w:val="1"/>
      <w:marLeft w:val="0"/>
      <w:marRight w:val="0"/>
      <w:marTop w:val="0"/>
      <w:marBottom w:val="0"/>
      <w:divBdr>
        <w:top w:val="none" w:sz="0" w:space="0" w:color="auto"/>
        <w:left w:val="none" w:sz="0" w:space="0" w:color="auto"/>
        <w:bottom w:val="none" w:sz="0" w:space="0" w:color="auto"/>
        <w:right w:val="none" w:sz="0" w:space="0" w:color="auto"/>
      </w:divBdr>
    </w:div>
    <w:div w:id="1093474154">
      <w:bodyDiv w:val="1"/>
      <w:marLeft w:val="0"/>
      <w:marRight w:val="0"/>
      <w:marTop w:val="0"/>
      <w:marBottom w:val="0"/>
      <w:divBdr>
        <w:top w:val="none" w:sz="0" w:space="0" w:color="auto"/>
        <w:left w:val="none" w:sz="0" w:space="0" w:color="auto"/>
        <w:bottom w:val="none" w:sz="0" w:space="0" w:color="auto"/>
        <w:right w:val="none" w:sz="0" w:space="0" w:color="auto"/>
      </w:divBdr>
      <w:divsChild>
        <w:div w:id="912933187">
          <w:marLeft w:val="0"/>
          <w:marRight w:val="0"/>
          <w:marTop w:val="0"/>
          <w:marBottom w:val="0"/>
          <w:divBdr>
            <w:top w:val="none" w:sz="0" w:space="0" w:color="auto"/>
            <w:left w:val="none" w:sz="0" w:space="0" w:color="auto"/>
            <w:bottom w:val="none" w:sz="0" w:space="0" w:color="auto"/>
            <w:right w:val="none" w:sz="0" w:space="0" w:color="auto"/>
          </w:divBdr>
        </w:div>
      </w:divsChild>
    </w:div>
    <w:div w:id="1093629726">
      <w:bodyDiv w:val="1"/>
      <w:marLeft w:val="0"/>
      <w:marRight w:val="0"/>
      <w:marTop w:val="0"/>
      <w:marBottom w:val="0"/>
      <w:divBdr>
        <w:top w:val="none" w:sz="0" w:space="0" w:color="auto"/>
        <w:left w:val="none" w:sz="0" w:space="0" w:color="auto"/>
        <w:bottom w:val="none" w:sz="0" w:space="0" w:color="auto"/>
        <w:right w:val="none" w:sz="0" w:space="0" w:color="auto"/>
      </w:divBdr>
    </w:div>
    <w:div w:id="1093744225">
      <w:bodyDiv w:val="1"/>
      <w:marLeft w:val="0"/>
      <w:marRight w:val="0"/>
      <w:marTop w:val="0"/>
      <w:marBottom w:val="0"/>
      <w:divBdr>
        <w:top w:val="none" w:sz="0" w:space="0" w:color="auto"/>
        <w:left w:val="none" w:sz="0" w:space="0" w:color="auto"/>
        <w:bottom w:val="none" w:sz="0" w:space="0" w:color="auto"/>
        <w:right w:val="none" w:sz="0" w:space="0" w:color="auto"/>
      </w:divBdr>
    </w:div>
    <w:div w:id="1093934041">
      <w:bodyDiv w:val="1"/>
      <w:marLeft w:val="0"/>
      <w:marRight w:val="0"/>
      <w:marTop w:val="0"/>
      <w:marBottom w:val="0"/>
      <w:divBdr>
        <w:top w:val="none" w:sz="0" w:space="0" w:color="auto"/>
        <w:left w:val="none" w:sz="0" w:space="0" w:color="auto"/>
        <w:bottom w:val="none" w:sz="0" w:space="0" w:color="auto"/>
        <w:right w:val="none" w:sz="0" w:space="0" w:color="auto"/>
      </w:divBdr>
    </w:div>
    <w:div w:id="1093940669">
      <w:bodyDiv w:val="1"/>
      <w:marLeft w:val="0"/>
      <w:marRight w:val="0"/>
      <w:marTop w:val="0"/>
      <w:marBottom w:val="0"/>
      <w:divBdr>
        <w:top w:val="none" w:sz="0" w:space="0" w:color="auto"/>
        <w:left w:val="none" w:sz="0" w:space="0" w:color="auto"/>
        <w:bottom w:val="none" w:sz="0" w:space="0" w:color="auto"/>
        <w:right w:val="none" w:sz="0" w:space="0" w:color="auto"/>
      </w:divBdr>
    </w:div>
    <w:div w:id="1094088277">
      <w:bodyDiv w:val="1"/>
      <w:marLeft w:val="0"/>
      <w:marRight w:val="0"/>
      <w:marTop w:val="0"/>
      <w:marBottom w:val="0"/>
      <w:divBdr>
        <w:top w:val="none" w:sz="0" w:space="0" w:color="auto"/>
        <w:left w:val="none" w:sz="0" w:space="0" w:color="auto"/>
        <w:bottom w:val="none" w:sz="0" w:space="0" w:color="auto"/>
        <w:right w:val="none" w:sz="0" w:space="0" w:color="auto"/>
      </w:divBdr>
    </w:div>
    <w:div w:id="1094134281">
      <w:bodyDiv w:val="1"/>
      <w:marLeft w:val="0"/>
      <w:marRight w:val="0"/>
      <w:marTop w:val="0"/>
      <w:marBottom w:val="0"/>
      <w:divBdr>
        <w:top w:val="none" w:sz="0" w:space="0" w:color="auto"/>
        <w:left w:val="none" w:sz="0" w:space="0" w:color="auto"/>
        <w:bottom w:val="none" w:sz="0" w:space="0" w:color="auto"/>
        <w:right w:val="none" w:sz="0" w:space="0" w:color="auto"/>
      </w:divBdr>
    </w:div>
    <w:div w:id="1094202197">
      <w:bodyDiv w:val="1"/>
      <w:marLeft w:val="0"/>
      <w:marRight w:val="0"/>
      <w:marTop w:val="0"/>
      <w:marBottom w:val="0"/>
      <w:divBdr>
        <w:top w:val="none" w:sz="0" w:space="0" w:color="auto"/>
        <w:left w:val="none" w:sz="0" w:space="0" w:color="auto"/>
        <w:bottom w:val="none" w:sz="0" w:space="0" w:color="auto"/>
        <w:right w:val="none" w:sz="0" w:space="0" w:color="auto"/>
      </w:divBdr>
    </w:div>
    <w:div w:id="1094203726">
      <w:bodyDiv w:val="1"/>
      <w:marLeft w:val="0"/>
      <w:marRight w:val="0"/>
      <w:marTop w:val="0"/>
      <w:marBottom w:val="0"/>
      <w:divBdr>
        <w:top w:val="none" w:sz="0" w:space="0" w:color="auto"/>
        <w:left w:val="none" w:sz="0" w:space="0" w:color="auto"/>
        <w:bottom w:val="none" w:sz="0" w:space="0" w:color="auto"/>
        <w:right w:val="none" w:sz="0" w:space="0" w:color="auto"/>
      </w:divBdr>
    </w:div>
    <w:div w:id="1094279716">
      <w:bodyDiv w:val="1"/>
      <w:marLeft w:val="0"/>
      <w:marRight w:val="0"/>
      <w:marTop w:val="0"/>
      <w:marBottom w:val="0"/>
      <w:divBdr>
        <w:top w:val="none" w:sz="0" w:space="0" w:color="auto"/>
        <w:left w:val="none" w:sz="0" w:space="0" w:color="auto"/>
        <w:bottom w:val="none" w:sz="0" w:space="0" w:color="auto"/>
        <w:right w:val="none" w:sz="0" w:space="0" w:color="auto"/>
      </w:divBdr>
    </w:div>
    <w:div w:id="1094325047">
      <w:bodyDiv w:val="1"/>
      <w:marLeft w:val="0"/>
      <w:marRight w:val="0"/>
      <w:marTop w:val="0"/>
      <w:marBottom w:val="0"/>
      <w:divBdr>
        <w:top w:val="none" w:sz="0" w:space="0" w:color="auto"/>
        <w:left w:val="none" w:sz="0" w:space="0" w:color="auto"/>
        <w:bottom w:val="none" w:sz="0" w:space="0" w:color="auto"/>
        <w:right w:val="none" w:sz="0" w:space="0" w:color="auto"/>
      </w:divBdr>
    </w:div>
    <w:div w:id="1094519512">
      <w:bodyDiv w:val="1"/>
      <w:marLeft w:val="0"/>
      <w:marRight w:val="0"/>
      <w:marTop w:val="0"/>
      <w:marBottom w:val="0"/>
      <w:divBdr>
        <w:top w:val="none" w:sz="0" w:space="0" w:color="auto"/>
        <w:left w:val="none" w:sz="0" w:space="0" w:color="auto"/>
        <w:bottom w:val="none" w:sz="0" w:space="0" w:color="auto"/>
        <w:right w:val="none" w:sz="0" w:space="0" w:color="auto"/>
      </w:divBdr>
    </w:div>
    <w:div w:id="1094589333">
      <w:bodyDiv w:val="1"/>
      <w:marLeft w:val="0"/>
      <w:marRight w:val="0"/>
      <w:marTop w:val="0"/>
      <w:marBottom w:val="0"/>
      <w:divBdr>
        <w:top w:val="none" w:sz="0" w:space="0" w:color="auto"/>
        <w:left w:val="none" w:sz="0" w:space="0" w:color="auto"/>
        <w:bottom w:val="none" w:sz="0" w:space="0" w:color="auto"/>
        <w:right w:val="none" w:sz="0" w:space="0" w:color="auto"/>
      </w:divBdr>
    </w:div>
    <w:div w:id="1094665653">
      <w:bodyDiv w:val="1"/>
      <w:marLeft w:val="0"/>
      <w:marRight w:val="0"/>
      <w:marTop w:val="0"/>
      <w:marBottom w:val="0"/>
      <w:divBdr>
        <w:top w:val="none" w:sz="0" w:space="0" w:color="auto"/>
        <w:left w:val="none" w:sz="0" w:space="0" w:color="auto"/>
        <w:bottom w:val="none" w:sz="0" w:space="0" w:color="auto"/>
        <w:right w:val="none" w:sz="0" w:space="0" w:color="auto"/>
      </w:divBdr>
    </w:div>
    <w:div w:id="1094669022">
      <w:bodyDiv w:val="1"/>
      <w:marLeft w:val="0"/>
      <w:marRight w:val="0"/>
      <w:marTop w:val="0"/>
      <w:marBottom w:val="0"/>
      <w:divBdr>
        <w:top w:val="none" w:sz="0" w:space="0" w:color="auto"/>
        <w:left w:val="none" w:sz="0" w:space="0" w:color="auto"/>
        <w:bottom w:val="none" w:sz="0" w:space="0" w:color="auto"/>
        <w:right w:val="none" w:sz="0" w:space="0" w:color="auto"/>
      </w:divBdr>
    </w:div>
    <w:div w:id="1094669870">
      <w:bodyDiv w:val="1"/>
      <w:marLeft w:val="0"/>
      <w:marRight w:val="0"/>
      <w:marTop w:val="0"/>
      <w:marBottom w:val="0"/>
      <w:divBdr>
        <w:top w:val="none" w:sz="0" w:space="0" w:color="auto"/>
        <w:left w:val="none" w:sz="0" w:space="0" w:color="auto"/>
        <w:bottom w:val="none" w:sz="0" w:space="0" w:color="auto"/>
        <w:right w:val="none" w:sz="0" w:space="0" w:color="auto"/>
      </w:divBdr>
    </w:div>
    <w:div w:id="1094858352">
      <w:bodyDiv w:val="1"/>
      <w:marLeft w:val="0"/>
      <w:marRight w:val="0"/>
      <w:marTop w:val="0"/>
      <w:marBottom w:val="0"/>
      <w:divBdr>
        <w:top w:val="none" w:sz="0" w:space="0" w:color="auto"/>
        <w:left w:val="none" w:sz="0" w:space="0" w:color="auto"/>
        <w:bottom w:val="none" w:sz="0" w:space="0" w:color="auto"/>
        <w:right w:val="none" w:sz="0" w:space="0" w:color="auto"/>
      </w:divBdr>
    </w:div>
    <w:div w:id="1094934659">
      <w:bodyDiv w:val="1"/>
      <w:marLeft w:val="0"/>
      <w:marRight w:val="0"/>
      <w:marTop w:val="0"/>
      <w:marBottom w:val="0"/>
      <w:divBdr>
        <w:top w:val="none" w:sz="0" w:space="0" w:color="auto"/>
        <w:left w:val="none" w:sz="0" w:space="0" w:color="auto"/>
        <w:bottom w:val="none" w:sz="0" w:space="0" w:color="auto"/>
        <w:right w:val="none" w:sz="0" w:space="0" w:color="auto"/>
      </w:divBdr>
    </w:div>
    <w:div w:id="1094939194">
      <w:bodyDiv w:val="1"/>
      <w:marLeft w:val="0"/>
      <w:marRight w:val="0"/>
      <w:marTop w:val="0"/>
      <w:marBottom w:val="0"/>
      <w:divBdr>
        <w:top w:val="none" w:sz="0" w:space="0" w:color="auto"/>
        <w:left w:val="none" w:sz="0" w:space="0" w:color="auto"/>
        <w:bottom w:val="none" w:sz="0" w:space="0" w:color="auto"/>
        <w:right w:val="none" w:sz="0" w:space="0" w:color="auto"/>
      </w:divBdr>
    </w:div>
    <w:div w:id="1094941696">
      <w:bodyDiv w:val="1"/>
      <w:marLeft w:val="0"/>
      <w:marRight w:val="0"/>
      <w:marTop w:val="0"/>
      <w:marBottom w:val="0"/>
      <w:divBdr>
        <w:top w:val="none" w:sz="0" w:space="0" w:color="auto"/>
        <w:left w:val="none" w:sz="0" w:space="0" w:color="auto"/>
        <w:bottom w:val="none" w:sz="0" w:space="0" w:color="auto"/>
        <w:right w:val="none" w:sz="0" w:space="0" w:color="auto"/>
      </w:divBdr>
    </w:div>
    <w:div w:id="1095050212">
      <w:bodyDiv w:val="1"/>
      <w:marLeft w:val="0"/>
      <w:marRight w:val="0"/>
      <w:marTop w:val="0"/>
      <w:marBottom w:val="0"/>
      <w:divBdr>
        <w:top w:val="none" w:sz="0" w:space="0" w:color="auto"/>
        <w:left w:val="none" w:sz="0" w:space="0" w:color="auto"/>
        <w:bottom w:val="none" w:sz="0" w:space="0" w:color="auto"/>
        <w:right w:val="none" w:sz="0" w:space="0" w:color="auto"/>
      </w:divBdr>
    </w:div>
    <w:div w:id="1095326408">
      <w:bodyDiv w:val="1"/>
      <w:marLeft w:val="0"/>
      <w:marRight w:val="0"/>
      <w:marTop w:val="0"/>
      <w:marBottom w:val="0"/>
      <w:divBdr>
        <w:top w:val="none" w:sz="0" w:space="0" w:color="auto"/>
        <w:left w:val="none" w:sz="0" w:space="0" w:color="auto"/>
        <w:bottom w:val="none" w:sz="0" w:space="0" w:color="auto"/>
        <w:right w:val="none" w:sz="0" w:space="0" w:color="auto"/>
      </w:divBdr>
    </w:div>
    <w:div w:id="1095438279">
      <w:bodyDiv w:val="1"/>
      <w:marLeft w:val="0"/>
      <w:marRight w:val="0"/>
      <w:marTop w:val="0"/>
      <w:marBottom w:val="0"/>
      <w:divBdr>
        <w:top w:val="none" w:sz="0" w:space="0" w:color="auto"/>
        <w:left w:val="none" w:sz="0" w:space="0" w:color="auto"/>
        <w:bottom w:val="none" w:sz="0" w:space="0" w:color="auto"/>
        <w:right w:val="none" w:sz="0" w:space="0" w:color="auto"/>
      </w:divBdr>
    </w:div>
    <w:div w:id="1095438522">
      <w:bodyDiv w:val="1"/>
      <w:marLeft w:val="0"/>
      <w:marRight w:val="0"/>
      <w:marTop w:val="0"/>
      <w:marBottom w:val="0"/>
      <w:divBdr>
        <w:top w:val="none" w:sz="0" w:space="0" w:color="auto"/>
        <w:left w:val="none" w:sz="0" w:space="0" w:color="auto"/>
        <w:bottom w:val="none" w:sz="0" w:space="0" w:color="auto"/>
        <w:right w:val="none" w:sz="0" w:space="0" w:color="auto"/>
      </w:divBdr>
    </w:div>
    <w:div w:id="1095516896">
      <w:bodyDiv w:val="1"/>
      <w:marLeft w:val="0"/>
      <w:marRight w:val="0"/>
      <w:marTop w:val="0"/>
      <w:marBottom w:val="0"/>
      <w:divBdr>
        <w:top w:val="none" w:sz="0" w:space="0" w:color="auto"/>
        <w:left w:val="none" w:sz="0" w:space="0" w:color="auto"/>
        <w:bottom w:val="none" w:sz="0" w:space="0" w:color="auto"/>
        <w:right w:val="none" w:sz="0" w:space="0" w:color="auto"/>
      </w:divBdr>
    </w:div>
    <w:div w:id="1095636201">
      <w:bodyDiv w:val="1"/>
      <w:marLeft w:val="0"/>
      <w:marRight w:val="0"/>
      <w:marTop w:val="0"/>
      <w:marBottom w:val="0"/>
      <w:divBdr>
        <w:top w:val="none" w:sz="0" w:space="0" w:color="auto"/>
        <w:left w:val="none" w:sz="0" w:space="0" w:color="auto"/>
        <w:bottom w:val="none" w:sz="0" w:space="0" w:color="auto"/>
        <w:right w:val="none" w:sz="0" w:space="0" w:color="auto"/>
      </w:divBdr>
    </w:div>
    <w:div w:id="1095789692">
      <w:bodyDiv w:val="1"/>
      <w:marLeft w:val="0"/>
      <w:marRight w:val="0"/>
      <w:marTop w:val="0"/>
      <w:marBottom w:val="0"/>
      <w:divBdr>
        <w:top w:val="none" w:sz="0" w:space="0" w:color="auto"/>
        <w:left w:val="none" w:sz="0" w:space="0" w:color="auto"/>
        <w:bottom w:val="none" w:sz="0" w:space="0" w:color="auto"/>
        <w:right w:val="none" w:sz="0" w:space="0" w:color="auto"/>
      </w:divBdr>
    </w:div>
    <w:div w:id="1095977017">
      <w:bodyDiv w:val="1"/>
      <w:marLeft w:val="0"/>
      <w:marRight w:val="0"/>
      <w:marTop w:val="0"/>
      <w:marBottom w:val="0"/>
      <w:divBdr>
        <w:top w:val="none" w:sz="0" w:space="0" w:color="auto"/>
        <w:left w:val="none" w:sz="0" w:space="0" w:color="auto"/>
        <w:bottom w:val="none" w:sz="0" w:space="0" w:color="auto"/>
        <w:right w:val="none" w:sz="0" w:space="0" w:color="auto"/>
      </w:divBdr>
    </w:div>
    <w:div w:id="1096052419">
      <w:bodyDiv w:val="1"/>
      <w:marLeft w:val="0"/>
      <w:marRight w:val="0"/>
      <w:marTop w:val="0"/>
      <w:marBottom w:val="0"/>
      <w:divBdr>
        <w:top w:val="none" w:sz="0" w:space="0" w:color="auto"/>
        <w:left w:val="none" w:sz="0" w:space="0" w:color="auto"/>
        <w:bottom w:val="none" w:sz="0" w:space="0" w:color="auto"/>
        <w:right w:val="none" w:sz="0" w:space="0" w:color="auto"/>
      </w:divBdr>
    </w:div>
    <w:div w:id="1096368439">
      <w:bodyDiv w:val="1"/>
      <w:marLeft w:val="0"/>
      <w:marRight w:val="0"/>
      <w:marTop w:val="0"/>
      <w:marBottom w:val="0"/>
      <w:divBdr>
        <w:top w:val="none" w:sz="0" w:space="0" w:color="auto"/>
        <w:left w:val="none" w:sz="0" w:space="0" w:color="auto"/>
        <w:bottom w:val="none" w:sz="0" w:space="0" w:color="auto"/>
        <w:right w:val="none" w:sz="0" w:space="0" w:color="auto"/>
      </w:divBdr>
    </w:div>
    <w:div w:id="1096369402">
      <w:bodyDiv w:val="1"/>
      <w:marLeft w:val="0"/>
      <w:marRight w:val="0"/>
      <w:marTop w:val="0"/>
      <w:marBottom w:val="0"/>
      <w:divBdr>
        <w:top w:val="none" w:sz="0" w:space="0" w:color="auto"/>
        <w:left w:val="none" w:sz="0" w:space="0" w:color="auto"/>
        <w:bottom w:val="none" w:sz="0" w:space="0" w:color="auto"/>
        <w:right w:val="none" w:sz="0" w:space="0" w:color="auto"/>
      </w:divBdr>
    </w:div>
    <w:div w:id="1096514161">
      <w:bodyDiv w:val="1"/>
      <w:marLeft w:val="0"/>
      <w:marRight w:val="0"/>
      <w:marTop w:val="0"/>
      <w:marBottom w:val="0"/>
      <w:divBdr>
        <w:top w:val="none" w:sz="0" w:space="0" w:color="auto"/>
        <w:left w:val="none" w:sz="0" w:space="0" w:color="auto"/>
        <w:bottom w:val="none" w:sz="0" w:space="0" w:color="auto"/>
        <w:right w:val="none" w:sz="0" w:space="0" w:color="auto"/>
      </w:divBdr>
    </w:div>
    <w:div w:id="1096707432">
      <w:bodyDiv w:val="1"/>
      <w:marLeft w:val="0"/>
      <w:marRight w:val="0"/>
      <w:marTop w:val="0"/>
      <w:marBottom w:val="0"/>
      <w:divBdr>
        <w:top w:val="none" w:sz="0" w:space="0" w:color="auto"/>
        <w:left w:val="none" w:sz="0" w:space="0" w:color="auto"/>
        <w:bottom w:val="none" w:sz="0" w:space="0" w:color="auto"/>
        <w:right w:val="none" w:sz="0" w:space="0" w:color="auto"/>
      </w:divBdr>
    </w:div>
    <w:div w:id="1096753369">
      <w:bodyDiv w:val="1"/>
      <w:marLeft w:val="0"/>
      <w:marRight w:val="0"/>
      <w:marTop w:val="0"/>
      <w:marBottom w:val="0"/>
      <w:divBdr>
        <w:top w:val="none" w:sz="0" w:space="0" w:color="auto"/>
        <w:left w:val="none" w:sz="0" w:space="0" w:color="auto"/>
        <w:bottom w:val="none" w:sz="0" w:space="0" w:color="auto"/>
        <w:right w:val="none" w:sz="0" w:space="0" w:color="auto"/>
      </w:divBdr>
    </w:div>
    <w:div w:id="1096826268">
      <w:bodyDiv w:val="1"/>
      <w:marLeft w:val="0"/>
      <w:marRight w:val="0"/>
      <w:marTop w:val="0"/>
      <w:marBottom w:val="0"/>
      <w:divBdr>
        <w:top w:val="none" w:sz="0" w:space="0" w:color="auto"/>
        <w:left w:val="none" w:sz="0" w:space="0" w:color="auto"/>
        <w:bottom w:val="none" w:sz="0" w:space="0" w:color="auto"/>
        <w:right w:val="none" w:sz="0" w:space="0" w:color="auto"/>
      </w:divBdr>
    </w:div>
    <w:div w:id="1096900297">
      <w:bodyDiv w:val="1"/>
      <w:marLeft w:val="0"/>
      <w:marRight w:val="0"/>
      <w:marTop w:val="0"/>
      <w:marBottom w:val="0"/>
      <w:divBdr>
        <w:top w:val="none" w:sz="0" w:space="0" w:color="auto"/>
        <w:left w:val="none" w:sz="0" w:space="0" w:color="auto"/>
        <w:bottom w:val="none" w:sz="0" w:space="0" w:color="auto"/>
        <w:right w:val="none" w:sz="0" w:space="0" w:color="auto"/>
      </w:divBdr>
    </w:div>
    <w:div w:id="1096948143">
      <w:bodyDiv w:val="1"/>
      <w:marLeft w:val="0"/>
      <w:marRight w:val="0"/>
      <w:marTop w:val="0"/>
      <w:marBottom w:val="0"/>
      <w:divBdr>
        <w:top w:val="none" w:sz="0" w:space="0" w:color="auto"/>
        <w:left w:val="none" w:sz="0" w:space="0" w:color="auto"/>
        <w:bottom w:val="none" w:sz="0" w:space="0" w:color="auto"/>
        <w:right w:val="none" w:sz="0" w:space="0" w:color="auto"/>
      </w:divBdr>
    </w:div>
    <w:div w:id="1097018769">
      <w:bodyDiv w:val="1"/>
      <w:marLeft w:val="0"/>
      <w:marRight w:val="0"/>
      <w:marTop w:val="0"/>
      <w:marBottom w:val="0"/>
      <w:divBdr>
        <w:top w:val="none" w:sz="0" w:space="0" w:color="auto"/>
        <w:left w:val="none" w:sz="0" w:space="0" w:color="auto"/>
        <w:bottom w:val="none" w:sz="0" w:space="0" w:color="auto"/>
        <w:right w:val="none" w:sz="0" w:space="0" w:color="auto"/>
      </w:divBdr>
    </w:div>
    <w:div w:id="1097212719">
      <w:bodyDiv w:val="1"/>
      <w:marLeft w:val="0"/>
      <w:marRight w:val="0"/>
      <w:marTop w:val="0"/>
      <w:marBottom w:val="0"/>
      <w:divBdr>
        <w:top w:val="none" w:sz="0" w:space="0" w:color="auto"/>
        <w:left w:val="none" w:sz="0" w:space="0" w:color="auto"/>
        <w:bottom w:val="none" w:sz="0" w:space="0" w:color="auto"/>
        <w:right w:val="none" w:sz="0" w:space="0" w:color="auto"/>
      </w:divBdr>
    </w:div>
    <w:div w:id="1097213332">
      <w:bodyDiv w:val="1"/>
      <w:marLeft w:val="0"/>
      <w:marRight w:val="0"/>
      <w:marTop w:val="0"/>
      <w:marBottom w:val="0"/>
      <w:divBdr>
        <w:top w:val="none" w:sz="0" w:space="0" w:color="auto"/>
        <w:left w:val="none" w:sz="0" w:space="0" w:color="auto"/>
        <w:bottom w:val="none" w:sz="0" w:space="0" w:color="auto"/>
        <w:right w:val="none" w:sz="0" w:space="0" w:color="auto"/>
      </w:divBdr>
    </w:div>
    <w:div w:id="1097293231">
      <w:bodyDiv w:val="1"/>
      <w:marLeft w:val="0"/>
      <w:marRight w:val="0"/>
      <w:marTop w:val="0"/>
      <w:marBottom w:val="0"/>
      <w:divBdr>
        <w:top w:val="none" w:sz="0" w:space="0" w:color="auto"/>
        <w:left w:val="none" w:sz="0" w:space="0" w:color="auto"/>
        <w:bottom w:val="none" w:sz="0" w:space="0" w:color="auto"/>
        <w:right w:val="none" w:sz="0" w:space="0" w:color="auto"/>
      </w:divBdr>
    </w:div>
    <w:div w:id="1097336183">
      <w:bodyDiv w:val="1"/>
      <w:marLeft w:val="0"/>
      <w:marRight w:val="0"/>
      <w:marTop w:val="0"/>
      <w:marBottom w:val="0"/>
      <w:divBdr>
        <w:top w:val="none" w:sz="0" w:space="0" w:color="auto"/>
        <w:left w:val="none" w:sz="0" w:space="0" w:color="auto"/>
        <w:bottom w:val="none" w:sz="0" w:space="0" w:color="auto"/>
        <w:right w:val="none" w:sz="0" w:space="0" w:color="auto"/>
      </w:divBdr>
    </w:div>
    <w:div w:id="1097603291">
      <w:bodyDiv w:val="1"/>
      <w:marLeft w:val="0"/>
      <w:marRight w:val="0"/>
      <w:marTop w:val="0"/>
      <w:marBottom w:val="0"/>
      <w:divBdr>
        <w:top w:val="none" w:sz="0" w:space="0" w:color="auto"/>
        <w:left w:val="none" w:sz="0" w:space="0" w:color="auto"/>
        <w:bottom w:val="none" w:sz="0" w:space="0" w:color="auto"/>
        <w:right w:val="none" w:sz="0" w:space="0" w:color="auto"/>
      </w:divBdr>
    </w:div>
    <w:div w:id="1097797551">
      <w:bodyDiv w:val="1"/>
      <w:marLeft w:val="0"/>
      <w:marRight w:val="0"/>
      <w:marTop w:val="0"/>
      <w:marBottom w:val="0"/>
      <w:divBdr>
        <w:top w:val="none" w:sz="0" w:space="0" w:color="auto"/>
        <w:left w:val="none" w:sz="0" w:space="0" w:color="auto"/>
        <w:bottom w:val="none" w:sz="0" w:space="0" w:color="auto"/>
        <w:right w:val="none" w:sz="0" w:space="0" w:color="auto"/>
      </w:divBdr>
    </w:div>
    <w:div w:id="1097823461">
      <w:bodyDiv w:val="1"/>
      <w:marLeft w:val="0"/>
      <w:marRight w:val="0"/>
      <w:marTop w:val="0"/>
      <w:marBottom w:val="0"/>
      <w:divBdr>
        <w:top w:val="none" w:sz="0" w:space="0" w:color="auto"/>
        <w:left w:val="none" w:sz="0" w:space="0" w:color="auto"/>
        <w:bottom w:val="none" w:sz="0" w:space="0" w:color="auto"/>
        <w:right w:val="none" w:sz="0" w:space="0" w:color="auto"/>
      </w:divBdr>
    </w:div>
    <w:div w:id="1097867311">
      <w:bodyDiv w:val="1"/>
      <w:marLeft w:val="0"/>
      <w:marRight w:val="0"/>
      <w:marTop w:val="0"/>
      <w:marBottom w:val="0"/>
      <w:divBdr>
        <w:top w:val="none" w:sz="0" w:space="0" w:color="auto"/>
        <w:left w:val="none" w:sz="0" w:space="0" w:color="auto"/>
        <w:bottom w:val="none" w:sz="0" w:space="0" w:color="auto"/>
        <w:right w:val="none" w:sz="0" w:space="0" w:color="auto"/>
      </w:divBdr>
    </w:div>
    <w:div w:id="1097867768">
      <w:bodyDiv w:val="1"/>
      <w:marLeft w:val="0"/>
      <w:marRight w:val="0"/>
      <w:marTop w:val="0"/>
      <w:marBottom w:val="0"/>
      <w:divBdr>
        <w:top w:val="none" w:sz="0" w:space="0" w:color="auto"/>
        <w:left w:val="none" w:sz="0" w:space="0" w:color="auto"/>
        <w:bottom w:val="none" w:sz="0" w:space="0" w:color="auto"/>
        <w:right w:val="none" w:sz="0" w:space="0" w:color="auto"/>
      </w:divBdr>
    </w:div>
    <w:div w:id="1098066938">
      <w:bodyDiv w:val="1"/>
      <w:marLeft w:val="0"/>
      <w:marRight w:val="0"/>
      <w:marTop w:val="0"/>
      <w:marBottom w:val="0"/>
      <w:divBdr>
        <w:top w:val="none" w:sz="0" w:space="0" w:color="auto"/>
        <w:left w:val="none" w:sz="0" w:space="0" w:color="auto"/>
        <w:bottom w:val="none" w:sz="0" w:space="0" w:color="auto"/>
        <w:right w:val="none" w:sz="0" w:space="0" w:color="auto"/>
      </w:divBdr>
    </w:div>
    <w:div w:id="1098139072">
      <w:bodyDiv w:val="1"/>
      <w:marLeft w:val="0"/>
      <w:marRight w:val="0"/>
      <w:marTop w:val="0"/>
      <w:marBottom w:val="0"/>
      <w:divBdr>
        <w:top w:val="none" w:sz="0" w:space="0" w:color="auto"/>
        <w:left w:val="none" w:sz="0" w:space="0" w:color="auto"/>
        <w:bottom w:val="none" w:sz="0" w:space="0" w:color="auto"/>
        <w:right w:val="none" w:sz="0" w:space="0" w:color="auto"/>
      </w:divBdr>
    </w:div>
    <w:div w:id="1098405343">
      <w:bodyDiv w:val="1"/>
      <w:marLeft w:val="0"/>
      <w:marRight w:val="0"/>
      <w:marTop w:val="0"/>
      <w:marBottom w:val="0"/>
      <w:divBdr>
        <w:top w:val="none" w:sz="0" w:space="0" w:color="auto"/>
        <w:left w:val="none" w:sz="0" w:space="0" w:color="auto"/>
        <w:bottom w:val="none" w:sz="0" w:space="0" w:color="auto"/>
        <w:right w:val="none" w:sz="0" w:space="0" w:color="auto"/>
      </w:divBdr>
    </w:div>
    <w:div w:id="1098409620">
      <w:bodyDiv w:val="1"/>
      <w:marLeft w:val="0"/>
      <w:marRight w:val="0"/>
      <w:marTop w:val="0"/>
      <w:marBottom w:val="0"/>
      <w:divBdr>
        <w:top w:val="none" w:sz="0" w:space="0" w:color="auto"/>
        <w:left w:val="none" w:sz="0" w:space="0" w:color="auto"/>
        <w:bottom w:val="none" w:sz="0" w:space="0" w:color="auto"/>
        <w:right w:val="none" w:sz="0" w:space="0" w:color="auto"/>
      </w:divBdr>
    </w:div>
    <w:div w:id="1098604114">
      <w:bodyDiv w:val="1"/>
      <w:marLeft w:val="0"/>
      <w:marRight w:val="0"/>
      <w:marTop w:val="0"/>
      <w:marBottom w:val="0"/>
      <w:divBdr>
        <w:top w:val="none" w:sz="0" w:space="0" w:color="auto"/>
        <w:left w:val="none" w:sz="0" w:space="0" w:color="auto"/>
        <w:bottom w:val="none" w:sz="0" w:space="0" w:color="auto"/>
        <w:right w:val="none" w:sz="0" w:space="0" w:color="auto"/>
      </w:divBdr>
    </w:div>
    <w:div w:id="1098717734">
      <w:bodyDiv w:val="1"/>
      <w:marLeft w:val="0"/>
      <w:marRight w:val="0"/>
      <w:marTop w:val="0"/>
      <w:marBottom w:val="0"/>
      <w:divBdr>
        <w:top w:val="none" w:sz="0" w:space="0" w:color="auto"/>
        <w:left w:val="none" w:sz="0" w:space="0" w:color="auto"/>
        <w:bottom w:val="none" w:sz="0" w:space="0" w:color="auto"/>
        <w:right w:val="none" w:sz="0" w:space="0" w:color="auto"/>
      </w:divBdr>
    </w:div>
    <w:div w:id="1098913549">
      <w:bodyDiv w:val="1"/>
      <w:marLeft w:val="0"/>
      <w:marRight w:val="0"/>
      <w:marTop w:val="0"/>
      <w:marBottom w:val="0"/>
      <w:divBdr>
        <w:top w:val="none" w:sz="0" w:space="0" w:color="auto"/>
        <w:left w:val="none" w:sz="0" w:space="0" w:color="auto"/>
        <w:bottom w:val="none" w:sz="0" w:space="0" w:color="auto"/>
        <w:right w:val="none" w:sz="0" w:space="0" w:color="auto"/>
      </w:divBdr>
    </w:div>
    <w:div w:id="1098986134">
      <w:bodyDiv w:val="1"/>
      <w:marLeft w:val="0"/>
      <w:marRight w:val="0"/>
      <w:marTop w:val="0"/>
      <w:marBottom w:val="0"/>
      <w:divBdr>
        <w:top w:val="none" w:sz="0" w:space="0" w:color="auto"/>
        <w:left w:val="none" w:sz="0" w:space="0" w:color="auto"/>
        <w:bottom w:val="none" w:sz="0" w:space="0" w:color="auto"/>
        <w:right w:val="none" w:sz="0" w:space="0" w:color="auto"/>
      </w:divBdr>
    </w:div>
    <w:div w:id="1099104787">
      <w:bodyDiv w:val="1"/>
      <w:marLeft w:val="0"/>
      <w:marRight w:val="0"/>
      <w:marTop w:val="0"/>
      <w:marBottom w:val="0"/>
      <w:divBdr>
        <w:top w:val="none" w:sz="0" w:space="0" w:color="auto"/>
        <w:left w:val="none" w:sz="0" w:space="0" w:color="auto"/>
        <w:bottom w:val="none" w:sz="0" w:space="0" w:color="auto"/>
        <w:right w:val="none" w:sz="0" w:space="0" w:color="auto"/>
      </w:divBdr>
    </w:div>
    <w:div w:id="1099182005">
      <w:bodyDiv w:val="1"/>
      <w:marLeft w:val="0"/>
      <w:marRight w:val="0"/>
      <w:marTop w:val="0"/>
      <w:marBottom w:val="0"/>
      <w:divBdr>
        <w:top w:val="none" w:sz="0" w:space="0" w:color="auto"/>
        <w:left w:val="none" w:sz="0" w:space="0" w:color="auto"/>
        <w:bottom w:val="none" w:sz="0" w:space="0" w:color="auto"/>
        <w:right w:val="none" w:sz="0" w:space="0" w:color="auto"/>
      </w:divBdr>
    </w:div>
    <w:div w:id="1099450770">
      <w:bodyDiv w:val="1"/>
      <w:marLeft w:val="0"/>
      <w:marRight w:val="0"/>
      <w:marTop w:val="0"/>
      <w:marBottom w:val="0"/>
      <w:divBdr>
        <w:top w:val="none" w:sz="0" w:space="0" w:color="auto"/>
        <w:left w:val="none" w:sz="0" w:space="0" w:color="auto"/>
        <w:bottom w:val="none" w:sz="0" w:space="0" w:color="auto"/>
        <w:right w:val="none" w:sz="0" w:space="0" w:color="auto"/>
      </w:divBdr>
    </w:div>
    <w:div w:id="1099571246">
      <w:bodyDiv w:val="1"/>
      <w:marLeft w:val="0"/>
      <w:marRight w:val="0"/>
      <w:marTop w:val="0"/>
      <w:marBottom w:val="0"/>
      <w:divBdr>
        <w:top w:val="none" w:sz="0" w:space="0" w:color="auto"/>
        <w:left w:val="none" w:sz="0" w:space="0" w:color="auto"/>
        <w:bottom w:val="none" w:sz="0" w:space="0" w:color="auto"/>
        <w:right w:val="none" w:sz="0" w:space="0" w:color="auto"/>
      </w:divBdr>
    </w:div>
    <w:div w:id="1099718175">
      <w:bodyDiv w:val="1"/>
      <w:marLeft w:val="0"/>
      <w:marRight w:val="0"/>
      <w:marTop w:val="0"/>
      <w:marBottom w:val="0"/>
      <w:divBdr>
        <w:top w:val="none" w:sz="0" w:space="0" w:color="auto"/>
        <w:left w:val="none" w:sz="0" w:space="0" w:color="auto"/>
        <w:bottom w:val="none" w:sz="0" w:space="0" w:color="auto"/>
        <w:right w:val="none" w:sz="0" w:space="0" w:color="auto"/>
      </w:divBdr>
    </w:div>
    <w:div w:id="1099763125">
      <w:bodyDiv w:val="1"/>
      <w:marLeft w:val="0"/>
      <w:marRight w:val="0"/>
      <w:marTop w:val="0"/>
      <w:marBottom w:val="0"/>
      <w:divBdr>
        <w:top w:val="none" w:sz="0" w:space="0" w:color="auto"/>
        <w:left w:val="none" w:sz="0" w:space="0" w:color="auto"/>
        <w:bottom w:val="none" w:sz="0" w:space="0" w:color="auto"/>
        <w:right w:val="none" w:sz="0" w:space="0" w:color="auto"/>
      </w:divBdr>
    </w:div>
    <w:div w:id="1099837073">
      <w:bodyDiv w:val="1"/>
      <w:marLeft w:val="0"/>
      <w:marRight w:val="0"/>
      <w:marTop w:val="0"/>
      <w:marBottom w:val="0"/>
      <w:divBdr>
        <w:top w:val="none" w:sz="0" w:space="0" w:color="auto"/>
        <w:left w:val="none" w:sz="0" w:space="0" w:color="auto"/>
        <w:bottom w:val="none" w:sz="0" w:space="0" w:color="auto"/>
        <w:right w:val="none" w:sz="0" w:space="0" w:color="auto"/>
      </w:divBdr>
    </w:div>
    <w:div w:id="1099981458">
      <w:bodyDiv w:val="1"/>
      <w:marLeft w:val="0"/>
      <w:marRight w:val="0"/>
      <w:marTop w:val="0"/>
      <w:marBottom w:val="0"/>
      <w:divBdr>
        <w:top w:val="none" w:sz="0" w:space="0" w:color="auto"/>
        <w:left w:val="none" w:sz="0" w:space="0" w:color="auto"/>
        <w:bottom w:val="none" w:sz="0" w:space="0" w:color="auto"/>
        <w:right w:val="none" w:sz="0" w:space="0" w:color="auto"/>
      </w:divBdr>
    </w:div>
    <w:div w:id="1100415164">
      <w:bodyDiv w:val="1"/>
      <w:marLeft w:val="0"/>
      <w:marRight w:val="0"/>
      <w:marTop w:val="0"/>
      <w:marBottom w:val="0"/>
      <w:divBdr>
        <w:top w:val="none" w:sz="0" w:space="0" w:color="auto"/>
        <w:left w:val="none" w:sz="0" w:space="0" w:color="auto"/>
        <w:bottom w:val="none" w:sz="0" w:space="0" w:color="auto"/>
        <w:right w:val="none" w:sz="0" w:space="0" w:color="auto"/>
      </w:divBdr>
    </w:div>
    <w:div w:id="1100638134">
      <w:bodyDiv w:val="1"/>
      <w:marLeft w:val="0"/>
      <w:marRight w:val="0"/>
      <w:marTop w:val="0"/>
      <w:marBottom w:val="0"/>
      <w:divBdr>
        <w:top w:val="none" w:sz="0" w:space="0" w:color="auto"/>
        <w:left w:val="none" w:sz="0" w:space="0" w:color="auto"/>
        <w:bottom w:val="none" w:sz="0" w:space="0" w:color="auto"/>
        <w:right w:val="none" w:sz="0" w:space="0" w:color="auto"/>
      </w:divBdr>
    </w:div>
    <w:div w:id="1100640546">
      <w:bodyDiv w:val="1"/>
      <w:marLeft w:val="0"/>
      <w:marRight w:val="0"/>
      <w:marTop w:val="0"/>
      <w:marBottom w:val="0"/>
      <w:divBdr>
        <w:top w:val="none" w:sz="0" w:space="0" w:color="auto"/>
        <w:left w:val="none" w:sz="0" w:space="0" w:color="auto"/>
        <w:bottom w:val="none" w:sz="0" w:space="0" w:color="auto"/>
        <w:right w:val="none" w:sz="0" w:space="0" w:color="auto"/>
      </w:divBdr>
    </w:div>
    <w:div w:id="1100878492">
      <w:bodyDiv w:val="1"/>
      <w:marLeft w:val="0"/>
      <w:marRight w:val="0"/>
      <w:marTop w:val="0"/>
      <w:marBottom w:val="0"/>
      <w:divBdr>
        <w:top w:val="none" w:sz="0" w:space="0" w:color="auto"/>
        <w:left w:val="none" w:sz="0" w:space="0" w:color="auto"/>
        <w:bottom w:val="none" w:sz="0" w:space="0" w:color="auto"/>
        <w:right w:val="none" w:sz="0" w:space="0" w:color="auto"/>
      </w:divBdr>
    </w:div>
    <w:div w:id="1100881411">
      <w:bodyDiv w:val="1"/>
      <w:marLeft w:val="0"/>
      <w:marRight w:val="0"/>
      <w:marTop w:val="0"/>
      <w:marBottom w:val="0"/>
      <w:divBdr>
        <w:top w:val="none" w:sz="0" w:space="0" w:color="auto"/>
        <w:left w:val="none" w:sz="0" w:space="0" w:color="auto"/>
        <w:bottom w:val="none" w:sz="0" w:space="0" w:color="auto"/>
        <w:right w:val="none" w:sz="0" w:space="0" w:color="auto"/>
      </w:divBdr>
    </w:div>
    <w:div w:id="1101026400">
      <w:bodyDiv w:val="1"/>
      <w:marLeft w:val="0"/>
      <w:marRight w:val="0"/>
      <w:marTop w:val="0"/>
      <w:marBottom w:val="0"/>
      <w:divBdr>
        <w:top w:val="none" w:sz="0" w:space="0" w:color="auto"/>
        <w:left w:val="none" w:sz="0" w:space="0" w:color="auto"/>
        <w:bottom w:val="none" w:sz="0" w:space="0" w:color="auto"/>
        <w:right w:val="none" w:sz="0" w:space="0" w:color="auto"/>
      </w:divBdr>
    </w:div>
    <w:div w:id="1101027889">
      <w:bodyDiv w:val="1"/>
      <w:marLeft w:val="0"/>
      <w:marRight w:val="0"/>
      <w:marTop w:val="0"/>
      <w:marBottom w:val="0"/>
      <w:divBdr>
        <w:top w:val="none" w:sz="0" w:space="0" w:color="auto"/>
        <w:left w:val="none" w:sz="0" w:space="0" w:color="auto"/>
        <w:bottom w:val="none" w:sz="0" w:space="0" w:color="auto"/>
        <w:right w:val="none" w:sz="0" w:space="0" w:color="auto"/>
      </w:divBdr>
    </w:div>
    <w:div w:id="1101142608">
      <w:bodyDiv w:val="1"/>
      <w:marLeft w:val="0"/>
      <w:marRight w:val="0"/>
      <w:marTop w:val="0"/>
      <w:marBottom w:val="0"/>
      <w:divBdr>
        <w:top w:val="none" w:sz="0" w:space="0" w:color="auto"/>
        <w:left w:val="none" w:sz="0" w:space="0" w:color="auto"/>
        <w:bottom w:val="none" w:sz="0" w:space="0" w:color="auto"/>
        <w:right w:val="none" w:sz="0" w:space="0" w:color="auto"/>
      </w:divBdr>
    </w:div>
    <w:div w:id="1101144324">
      <w:bodyDiv w:val="1"/>
      <w:marLeft w:val="0"/>
      <w:marRight w:val="0"/>
      <w:marTop w:val="0"/>
      <w:marBottom w:val="0"/>
      <w:divBdr>
        <w:top w:val="none" w:sz="0" w:space="0" w:color="auto"/>
        <w:left w:val="none" w:sz="0" w:space="0" w:color="auto"/>
        <w:bottom w:val="none" w:sz="0" w:space="0" w:color="auto"/>
        <w:right w:val="none" w:sz="0" w:space="0" w:color="auto"/>
      </w:divBdr>
    </w:div>
    <w:div w:id="1101147724">
      <w:bodyDiv w:val="1"/>
      <w:marLeft w:val="0"/>
      <w:marRight w:val="0"/>
      <w:marTop w:val="0"/>
      <w:marBottom w:val="0"/>
      <w:divBdr>
        <w:top w:val="none" w:sz="0" w:space="0" w:color="auto"/>
        <w:left w:val="none" w:sz="0" w:space="0" w:color="auto"/>
        <w:bottom w:val="none" w:sz="0" w:space="0" w:color="auto"/>
        <w:right w:val="none" w:sz="0" w:space="0" w:color="auto"/>
      </w:divBdr>
    </w:div>
    <w:div w:id="1101220712">
      <w:bodyDiv w:val="1"/>
      <w:marLeft w:val="0"/>
      <w:marRight w:val="0"/>
      <w:marTop w:val="0"/>
      <w:marBottom w:val="0"/>
      <w:divBdr>
        <w:top w:val="none" w:sz="0" w:space="0" w:color="auto"/>
        <w:left w:val="none" w:sz="0" w:space="0" w:color="auto"/>
        <w:bottom w:val="none" w:sz="0" w:space="0" w:color="auto"/>
        <w:right w:val="none" w:sz="0" w:space="0" w:color="auto"/>
      </w:divBdr>
    </w:div>
    <w:div w:id="1101297129">
      <w:bodyDiv w:val="1"/>
      <w:marLeft w:val="0"/>
      <w:marRight w:val="0"/>
      <w:marTop w:val="0"/>
      <w:marBottom w:val="0"/>
      <w:divBdr>
        <w:top w:val="none" w:sz="0" w:space="0" w:color="auto"/>
        <w:left w:val="none" w:sz="0" w:space="0" w:color="auto"/>
        <w:bottom w:val="none" w:sz="0" w:space="0" w:color="auto"/>
        <w:right w:val="none" w:sz="0" w:space="0" w:color="auto"/>
      </w:divBdr>
    </w:div>
    <w:div w:id="1101536275">
      <w:bodyDiv w:val="1"/>
      <w:marLeft w:val="0"/>
      <w:marRight w:val="0"/>
      <w:marTop w:val="0"/>
      <w:marBottom w:val="0"/>
      <w:divBdr>
        <w:top w:val="none" w:sz="0" w:space="0" w:color="auto"/>
        <w:left w:val="none" w:sz="0" w:space="0" w:color="auto"/>
        <w:bottom w:val="none" w:sz="0" w:space="0" w:color="auto"/>
        <w:right w:val="none" w:sz="0" w:space="0" w:color="auto"/>
      </w:divBdr>
    </w:div>
    <w:div w:id="1101561116">
      <w:bodyDiv w:val="1"/>
      <w:marLeft w:val="0"/>
      <w:marRight w:val="0"/>
      <w:marTop w:val="0"/>
      <w:marBottom w:val="0"/>
      <w:divBdr>
        <w:top w:val="none" w:sz="0" w:space="0" w:color="auto"/>
        <w:left w:val="none" w:sz="0" w:space="0" w:color="auto"/>
        <w:bottom w:val="none" w:sz="0" w:space="0" w:color="auto"/>
        <w:right w:val="none" w:sz="0" w:space="0" w:color="auto"/>
      </w:divBdr>
    </w:div>
    <w:div w:id="1101608823">
      <w:bodyDiv w:val="1"/>
      <w:marLeft w:val="0"/>
      <w:marRight w:val="0"/>
      <w:marTop w:val="0"/>
      <w:marBottom w:val="0"/>
      <w:divBdr>
        <w:top w:val="none" w:sz="0" w:space="0" w:color="auto"/>
        <w:left w:val="none" w:sz="0" w:space="0" w:color="auto"/>
        <w:bottom w:val="none" w:sz="0" w:space="0" w:color="auto"/>
        <w:right w:val="none" w:sz="0" w:space="0" w:color="auto"/>
      </w:divBdr>
    </w:div>
    <w:div w:id="1101678985">
      <w:bodyDiv w:val="1"/>
      <w:marLeft w:val="0"/>
      <w:marRight w:val="0"/>
      <w:marTop w:val="0"/>
      <w:marBottom w:val="0"/>
      <w:divBdr>
        <w:top w:val="none" w:sz="0" w:space="0" w:color="auto"/>
        <w:left w:val="none" w:sz="0" w:space="0" w:color="auto"/>
        <w:bottom w:val="none" w:sz="0" w:space="0" w:color="auto"/>
        <w:right w:val="none" w:sz="0" w:space="0" w:color="auto"/>
      </w:divBdr>
    </w:div>
    <w:div w:id="1101685489">
      <w:bodyDiv w:val="1"/>
      <w:marLeft w:val="0"/>
      <w:marRight w:val="0"/>
      <w:marTop w:val="0"/>
      <w:marBottom w:val="0"/>
      <w:divBdr>
        <w:top w:val="none" w:sz="0" w:space="0" w:color="auto"/>
        <w:left w:val="none" w:sz="0" w:space="0" w:color="auto"/>
        <w:bottom w:val="none" w:sz="0" w:space="0" w:color="auto"/>
        <w:right w:val="none" w:sz="0" w:space="0" w:color="auto"/>
      </w:divBdr>
    </w:div>
    <w:div w:id="1101687164">
      <w:bodyDiv w:val="1"/>
      <w:marLeft w:val="0"/>
      <w:marRight w:val="0"/>
      <w:marTop w:val="0"/>
      <w:marBottom w:val="0"/>
      <w:divBdr>
        <w:top w:val="none" w:sz="0" w:space="0" w:color="auto"/>
        <w:left w:val="none" w:sz="0" w:space="0" w:color="auto"/>
        <w:bottom w:val="none" w:sz="0" w:space="0" w:color="auto"/>
        <w:right w:val="none" w:sz="0" w:space="0" w:color="auto"/>
      </w:divBdr>
    </w:div>
    <w:div w:id="1101753818">
      <w:bodyDiv w:val="1"/>
      <w:marLeft w:val="0"/>
      <w:marRight w:val="0"/>
      <w:marTop w:val="0"/>
      <w:marBottom w:val="0"/>
      <w:divBdr>
        <w:top w:val="none" w:sz="0" w:space="0" w:color="auto"/>
        <w:left w:val="none" w:sz="0" w:space="0" w:color="auto"/>
        <w:bottom w:val="none" w:sz="0" w:space="0" w:color="auto"/>
        <w:right w:val="none" w:sz="0" w:space="0" w:color="auto"/>
      </w:divBdr>
    </w:div>
    <w:div w:id="1101801112">
      <w:bodyDiv w:val="1"/>
      <w:marLeft w:val="0"/>
      <w:marRight w:val="0"/>
      <w:marTop w:val="0"/>
      <w:marBottom w:val="0"/>
      <w:divBdr>
        <w:top w:val="none" w:sz="0" w:space="0" w:color="auto"/>
        <w:left w:val="none" w:sz="0" w:space="0" w:color="auto"/>
        <w:bottom w:val="none" w:sz="0" w:space="0" w:color="auto"/>
        <w:right w:val="none" w:sz="0" w:space="0" w:color="auto"/>
      </w:divBdr>
    </w:div>
    <w:div w:id="1101994707">
      <w:bodyDiv w:val="1"/>
      <w:marLeft w:val="0"/>
      <w:marRight w:val="0"/>
      <w:marTop w:val="0"/>
      <w:marBottom w:val="0"/>
      <w:divBdr>
        <w:top w:val="none" w:sz="0" w:space="0" w:color="auto"/>
        <w:left w:val="none" w:sz="0" w:space="0" w:color="auto"/>
        <w:bottom w:val="none" w:sz="0" w:space="0" w:color="auto"/>
        <w:right w:val="none" w:sz="0" w:space="0" w:color="auto"/>
      </w:divBdr>
    </w:div>
    <w:div w:id="1102068566">
      <w:bodyDiv w:val="1"/>
      <w:marLeft w:val="0"/>
      <w:marRight w:val="0"/>
      <w:marTop w:val="0"/>
      <w:marBottom w:val="0"/>
      <w:divBdr>
        <w:top w:val="none" w:sz="0" w:space="0" w:color="auto"/>
        <w:left w:val="none" w:sz="0" w:space="0" w:color="auto"/>
        <w:bottom w:val="none" w:sz="0" w:space="0" w:color="auto"/>
        <w:right w:val="none" w:sz="0" w:space="0" w:color="auto"/>
      </w:divBdr>
    </w:div>
    <w:div w:id="1102142051">
      <w:bodyDiv w:val="1"/>
      <w:marLeft w:val="0"/>
      <w:marRight w:val="0"/>
      <w:marTop w:val="0"/>
      <w:marBottom w:val="0"/>
      <w:divBdr>
        <w:top w:val="none" w:sz="0" w:space="0" w:color="auto"/>
        <w:left w:val="none" w:sz="0" w:space="0" w:color="auto"/>
        <w:bottom w:val="none" w:sz="0" w:space="0" w:color="auto"/>
        <w:right w:val="none" w:sz="0" w:space="0" w:color="auto"/>
      </w:divBdr>
    </w:div>
    <w:div w:id="1102413258">
      <w:bodyDiv w:val="1"/>
      <w:marLeft w:val="0"/>
      <w:marRight w:val="0"/>
      <w:marTop w:val="0"/>
      <w:marBottom w:val="0"/>
      <w:divBdr>
        <w:top w:val="none" w:sz="0" w:space="0" w:color="auto"/>
        <w:left w:val="none" w:sz="0" w:space="0" w:color="auto"/>
        <w:bottom w:val="none" w:sz="0" w:space="0" w:color="auto"/>
        <w:right w:val="none" w:sz="0" w:space="0" w:color="auto"/>
      </w:divBdr>
    </w:div>
    <w:div w:id="1102451388">
      <w:bodyDiv w:val="1"/>
      <w:marLeft w:val="0"/>
      <w:marRight w:val="0"/>
      <w:marTop w:val="0"/>
      <w:marBottom w:val="0"/>
      <w:divBdr>
        <w:top w:val="none" w:sz="0" w:space="0" w:color="auto"/>
        <w:left w:val="none" w:sz="0" w:space="0" w:color="auto"/>
        <w:bottom w:val="none" w:sz="0" w:space="0" w:color="auto"/>
        <w:right w:val="none" w:sz="0" w:space="0" w:color="auto"/>
      </w:divBdr>
    </w:div>
    <w:div w:id="1102719960">
      <w:bodyDiv w:val="1"/>
      <w:marLeft w:val="0"/>
      <w:marRight w:val="0"/>
      <w:marTop w:val="0"/>
      <w:marBottom w:val="0"/>
      <w:divBdr>
        <w:top w:val="none" w:sz="0" w:space="0" w:color="auto"/>
        <w:left w:val="none" w:sz="0" w:space="0" w:color="auto"/>
        <w:bottom w:val="none" w:sz="0" w:space="0" w:color="auto"/>
        <w:right w:val="none" w:sz="0" w:space="0" w:color="auto"/>
      </w:divBdr>
    </w:div>
    <w:div w:id="1102795347">
      <w:bodyDiv w:val="1"/>
      <w:marLeft w:val="0"/>
      <w:marRight w:val="0"/>
      <w:marTop w:val="0"/>
      <w:marBottom w:val="0"/>
      <w:divBdr>
        <w:top w:val="none" w:sz="0" w:space="0" w:color="auto"/>
        <w:left w:val="none" w:sz="0" w:space="0" w:color="auto"/>
        <w:bottom w:val="none" w:sz="0" w:space="0" w:color="auto"/>
        <w:right w:val="none" w:sz="0" w:space="0" w:color="auto"/>
      </w:divBdr>
    </w:div>
    <w:div w:id="1102800137">
      <w:bodyDiv w:val="1"/>
      <w:marLeft w:val="0"/>
      <w:marRight w:val="0"/>
      <w:marTop w:val="0"/>
      <w:marBottom w:val="0"/>
      <w:divBdr>
        <w:top w:val="none" w:sz="0" w:space="0" w:color="auto"/>
        <w:left w:val="none" w:sz="0" w:space="0" w:color="auto"/>
        <w:bottom w:val="none" w:sz="0" w:space="0" w:color="auto"/>
        <w:right w:val="none" w:sz="0" w:space="0" w:color="auto"/>
      </w:divBdr>
    </w:div>
    <w:div w:id="1102801950">
      <w:bodyDiv w:val="1"/>
      <w:marLeft w:val="0"/>
      <w:marRight w:val="0"/>
      <w:marTop w:val="0"/>
      <w:marBottom w:val="0"/>
      <w:divBdr>
        <w:top w:val="none" w:sz="0" w:space="0" w:color="auto"/>
        <w:left w:val="none" w:sz="0" w:space="0" w:color="auto"/>
        <w:bottom w:val="none" w:sz="0" w:space="0" w:color="auto"/>
        <w:right w:val="none" w:sz="0" w:space="0" w:color="auto"/>
      </w:divBdr>
    </w:div>
    <w:div w:id="1102802284">
      <w:bodyDiv w:val="1"/>
      <w:marLeft w:val="0"/>
      <w:marRight w:val="0"/>
      <w:marTop w:val="0"/>
      <w:marBottom w:val="0"/>
      <w:divBdr>
        <w:top w:val="none" w:sz="0" w:space="0" w:color="auto"/>
        <w:left w:val="none" w:sz="0" w:space="0" w:color="auto"/>
        <w:bottom w:val="none" w:sz="0" w:space="0" w:color="auto"/>
        <w:right w:val="none" w:sz="0" w:space="0" w:color="auto"/>
      </w:divBdr>
    </w:div>
    <w:div w:id="1102990845">
      <w:bodyDiv w:val="1"/>
      <w:marLeft w:val="0"/>
      <w:marRight w:val="0"/>
      <w:marTop w:val="0"/>
      <w:marBottom w:val="0"/>
      <w:divBdr>
        <w:top w:val="none" w:sz="0" w:space="0" w:color="auto"/>
        <w:left w:val="none" w:sz="0" w:space="0" w:color="auto"/>
        <w:bottom w:val="none" w:sz="0" w:space="0" w:color="auto"/>
        <w:right w:val="none" w:sz="0" w:space="0" w:color="auto"/>
      </w:divBdr>
    </w:div>
    <w:div w:id="1102994018">
      <w:bodyDiv w:val="1"/>
      <w:marLeft w:val="0"/>
      <w:marRight w:val="0"/>
      <w:marTop w:val="0"/>
      <w:marBottom w:val="0"/>
      <w:divBdr>
        <w:top w:val="none" w:sz="0" w:space="0" w:color="auto"/>
        <w:left w:val="none" w:sz="0" w:space="0" w:color="auto"/>
        <w:bottom w:val="none" w:sz="0" w:space="0" w:color="auto"/>
        <w:right w:val="none" w:sz="0" w:space="0" w:color="auto"/>
      </w:divBdr>
    </w:div>
    <w:div w:id="1103380868">
      <w:bodyDiv w:val="1"/>
      <w:marLeft w:val="0"/>
      <w:marRight w:val="0"/>
      <w:marTop w:val="0"/>
      <w:marBottom w:val="0"/>
      <w:divBdr>
        <w:top w:val="none" w:sz="0" w:space="0" w:color="auto"/>
        <w:left w:val="none" w:sz="0" w:space="0" w:color="auto"/>
        <w:bottom w:val="none" w:sz="0" w:space="0" w:color="auto"/>
        <w:right w:val="none" w:sz="0" w:space="0" w:color="auto"/>
      </w:divBdr>
    </w:div>
    <w:div w:id="1103577364">
      <w:bodyDiv w:val="1"/>
      <w:marLeft w:val="0"/>
      <w:marRight w:val="0"/>
      <w:marTop w:val="0"/>
      <w:marBottom w:val="0"/>
      <w:divBdr>
        <w:top w:val="none" w:sz="0" w:space="0" w:color="auto"/>
        <w:left w:val="none" w:sz="0" w:space="0" w:color="auto"/>
        <w:bottom w:val="none" w:sz="0" w:space="0" w:color="auto"/>
        <w:right w:val="none" w:sz="0" w:space="0" w:color="auto"/>
      </w:divBdr>
    </w:div>
    <w:div w:id="1104307962">
      <w:bodyDiv w:val="1"/>
      <w:marLeft w:val="0"/>
      <w:marRight w:val="0"/>
      <w:marTop w:val="0"/>
      <w:marBottom w:val="0"/>
      <w:divBdr>
        <w:top w:val="none" w:sz="0" w:space="0" w:color="auto"/>
        <w:left w:val="none" w:sz="0" w:space="0" w:color="auto"/>
        <w:bottom w:val="none" w:sz="0" w:space="0" w:color="auto"/>
        <w:right w:val="none" w:sz="0" w:space="0" w:color="auto"/>
      </w:divBdr>
    </w:div>
    <w:div w:id="1104544382">
      <w:bodyDiv w:val="1"/>
      <w:marLeft w:val="0"/>
      <w:marRight w:val="0"/>
      <w:marTop w:val="0"/>
      <w:marBottom w:val="0"/>
      <w:divBdr>
        <w:top w:val="none" w:sz="0" w:space="0" w:color="auto"/>
        <w:left w:val="none" w:sz="0" w:space="0" w:color="auto"/>
        <w:bottom w:val="none" w:sz="0" w:space="0" w:color="auto"/>
        <w:right w:val="none" w:sz="0" w:space="0" w:color="auto"/>
      </w:divBdr>
    </w:div>
    <w:div w:id="1104571826">
      <w:bodyDiv w:val="1"/>
      <w:marLeft w:val="0"/>
      <w:marRight w:val="0"/>
      <w:marTop w:val="0"/>
      <w:marBottom w:val="0"/>
      <w:divBdr>
        <w:top w:val="none" w:sz="0" w:space="0" w:color="auto"/>
        <w:left w:val="none" w:sz="0" w:space="0" w:color="auto"/>
        <w:bottom w:val="none" w:sz="0" w:space="0" w:color="auto"/>
        <w:right w:val="none" w:sz="0" w:space="0" w:color="auto"/>
      </w:divBdr>
    </w:div>
    <w:div w:id="1104572367">
      <w:bodyDiv w:val="1"/>
      <w:marLeft w:val="0"/>
      <w:marRight w:val="0"/>
      <w:marTop w:val="0"/>
      <w:marBottom w:val="0"/>
      <w:divBdr>
        <w:top w:val="none" w:sz="0" w:space="0" w:color="auto"/>
        <w:left w:val="none" w:sz="0" w:space="0" w:color="auto"/>
        <w:bottom w:val="none" w:sz="0" w:space="0" w:color="auto"/>
        <w:right w:val="none" w:sz="0" w:space="0" w:color="auto"/>
      </w:divBdr>
    </w:div>
    <w:div w:id="1104766308">
      <w:bodyDiv w:val="1"/>
      <w:marLeft w:val="0"/>
      <w:marRight w:val="0"/>
      <w:marTop w:val="0"/>
      <w:marBottom w:val="0"/>
      <w:divBdr>
        <w:top w:val="none" w:sz="0" w:space="0" w:color="auto"/>
        <w:left w:val="none" w:sz="0" w:space="0" w:color="auto"/>
        <w:bottom w:val="none" w:sz="0" w:space="0" w:color="auto"/>
        <w:right w:val="none" w:sz="0" w:space="0" w:color="auto"/>
      </w:divBdr>
    </w:div>
    <w:div w:id="1104879257">
      <w:bodyDiv w:val="1"/>
      <w:marLeft w:val="0"/>
      <w:marRight w:val="0"/>
      <w:marTop w:val="0"/>
      <w:marBottom w:val="0"/>
      <w:divBdr>
        <w:top w:val="none" w:sz="0" w:space="0" w:color="auto"/>
        <w:left w:val="none" w:sz="0" w:space="0" w:color="auto"/>
        <w:bottom w:val="none" w:sz="0" w:space="0" w:color="auto"/>
        <w:right w:val="none" w:sz="0" w:space="0" w:color="auto"/>
      </w:divBdr>
    </w:div>
    <w:div w:id="1105031981">
      <w:bodyDiv w:val="1"/>
      <w:marLeft w:val="0"/>
      <w:marRight w:val="0"/>
      <w:marTop w:val="0"/>
      <w:marBottom w:val="0"/>
      <w:divBdr>
        <w:top w:val="none" w:sz="0" w:space="0" w:color="auto"/>
        <w:left w:val="none" w:sz="0" w:space="0" w:color="auto"/>
        <w:bottom w:val="none" w:sz="0" w:space="0" w:color="auto"/>
        <w:right w:val="none" w:sz="0" w:space="0" w:color="auto"/>
      </w:divBdr>
    </w:div>
    <w:div w:id="1105491702">
      <w:bodyDiv w:val="1"/>
      <w:marLeft w:val="0"/>
      <w:marRight w:val="0"/>
      <w:marTop w:val="0"/>
      <w:marBottom w:val="0"/>
      <w:divBdr>
        <w:top w:val="none" w:sz="0" w:space="0" w:color="auto"/>
        <w:left w:val="none" w:sz="0" w:space="0" w:color="auto"/>
        <w:bottom w:val="none" w:sz="0" w:space="0" w:color="auto"/>
        <w:right w:val="none" w:sz="0" w:space="0" w:color="auto"/>
      </w:divBdr>
    </w:div>
    <w:div w:id="1105539970">
      <w:bodyDiv w:val="1"/>
      <w:marLeft w:val="0"/>
      <w:marRight w:val="0"/>
      <w:marTop w:val="0"/>
      <w:marBottom w:val="0"/>
      <w:divBdr>
        <w:top w:val="none" w:sz="0" w:space="0" w:color="auto"/>
        <w:left w:val="none" w:sz="0" w:space="0" w:color="auto"/>
        <w:bottom w:val="none" w:sz="0" w:space="0" w:color="auto"/>
        <w:right w:val="none" w:sz="0" w:space="0" w:color="auto"/>
      </w:divBdr>
    </w:div>
    <w:div w:id="1105613086">
      <w:bodyDiv w:val="1"/>
      <w:marLeft w:val="0"/>
      <w:marRight w:val="0"/>
      <w:marTop w:val="0"/>
      <w:marBottom w:val="0"/>
      <w:divBdr>
        <w:top w:val="none" w:sz="0" w:space="0" w:color="auto"/>
        <w:left w:val="none" w:sz="0" w:space="0" w:color="auto"/>
        <w:bottom w:val="none" w:sz="0" w:space="0" w:color="auto"/>
        <w:right w:val="none" w:sz="0" w:space="0" w:color="auto"/>
      </w:divBdr>
    </w:div>
    <w:div w:id="1105807885">
      <w:bodyDiv w:val="1"/>
      <w:marLeft w:val="0"/>
      <w:marRight w:val="0"/>
      <w:marTop w:val="0"/>
      <w:marBottom w:val="0"/>
      <w:divBdr>
        <w:top w:val="none" w:sz="0" w:space="0" w:color="auto"/>
        <w:left w:val="none" w:sz="0" w:space="0" w:color="auto"/>
        <w:bottom w:val="none" w:sz="0" w:space="0" w:color="auto"/>
        <w:right w:val="none" w:sz="0" w:space="0" w:color="auto"/>
      </w:divBdr>
    </w:div>
    <w:div w:id="1105878771">
      <w:bodyDiv w:val="1"/>
      <w:marLeft w:val="0"/>
      <w:marRight w:val="0"/>
      <w:marTop w:val="0"/>
      <w:marBottom w:val="0"/>
      <w:divBdr>
        <w:top w:val="none" w:sz="0" w:space="0" w:color="auto"/>
        <w:left w:val="none" w:sz="0" w:space="0" w:color="auto"/>
        <w:bottom w:val="none" w:sz="0" w:space="0" w:color="auto"/>
        <w:right w:val="none" w:sz="0" w:space="0" w:color="auto"/>
      </w:divBdr>
    </w:div>
    <w:div w:id="1106001169">
      <w:bodyDiv w:val="1"/>
      <w:marLeft w:val="0"/>
      <w:marRight w:val="0"/>
      <w:marTop w:val="0"/>
      <w:marBottom w:val="0"/>
      <w:divBdr>
        <w:top w:val="none" w:sz="0" w:space="0" w:color="auto"/>
        <w:left w:val="none" w:sz="0" w:space="0" w:color="auto"/>
        <w:bottom w:val="none" w:sz="0" w:space="0" w:color="auto"/>
        <w:right w:val="none" w:sz="0" w:space="0" w:color="auto"/>
      </w:divBdr>
    </w:div>
    <w:div w:id="1106116983">
      <w:bodyDiv w:val="1"/>
      <w:marLeft w:val="0"/>
      <w:marRight w:val="0"/>
      <w:marTop w:val="0"/>
      <w:marBottom w:val="0"/>
      <w:divBdr>
        <w:top w:val="none" w:sz="0" w:space="0" w:color="auto"/>
        <w:left w:val="none" w:sz="0" w:space="0" w:color="auto"/>
        <w:bottom w:val="none" w:sz="0" w:space="0" w:color="auto"/>
        <w:right w:val="none" w:sz="0" w:space="0" w:color="auto"/>
      </w:divBdr>
    </w:div>
    <w:div w:id="1106196365">
      <w:bodyDiv w:val="1"/>
      <w:marLeft w:val="0"/>
      <w:marRight w:val="0"/>
      <w:marTop w:val="0"/>
      <w:marBottom w:val="0"/>
      <w:divBdr>
        <w:top w:val="none" w:sz="0" w:space="0" w:color="auto"/>
        <w:left w:val="none" w:sz="0" w:space="0" w:color="auto"/>
        <w:bottom w:val="none" w:sz="0" w:space="0" w:color="auto"/>
        <w:right w:val="none" w:sz="0" w:space="0" w:color="auto"/>
      </w:divBdr>
    </w:div>
    <w:div w:id="1106265230">
      <w:bodyDiv w:val="1"/>
      <w:marLeft w:val="0"/>
      <w:marRight w:val="0"/>
      <w:marTop w:val="0"/>
      <w:marBottom w:val="0"/>
      <w:divBdr>
        <w:top w:val="none" w:sz="0" w:space="0" w:color="auto"/>
        <w:left w:val="none" w:sz="0" w:space="0" w:color="auto"/>
        <w:bottom w:val="none" w:sz="0" w:space="0" w:color="auto"/>
        <w:right w:val="none" w:sz="0" w:space="0" w:color="auto"/>
      </w:divBdr>
    </w:div>
    <w:div w:id="1106382992">
      <w:bodyDiv w:val="1"/>
      <w:marLeft w:val="0"/>
      <w:marRight w:val="0"/>
      <w:marTop w:val="0"/>
      <w:marBottom w:val="0"/>
      <w:divBdr>
        <w:top w:val="none" w:sz="0" w:space="0" w:color="auto"/>
        <w:left w:val="none" w:sz="0" w:space="0" w:color="auto"/>
        <w:bottom w:val="none" w:sz="0" w:space="0" w:color="auto"/>
        <w:right w:val="none" w:sz="0" w:space="0" w:color="auto"/>
      </w:divBdr>
    </w:div>
    <w:div w:id="1106464914">
      <w:bodyDiv w:val="1"/>
      <w:marLeft w:val="0"/>
      <w:marRight w:val="0"/>
      <w:marTop w:val="0"/>
      <w:marBottom w:val="0"/>
      <w:divBdr>
        <w:top w:val="none" w:sz="0" w:space="0" w:color="auto"/>
        <w:left w:val="none" w:sz="0" w:space="0" w:color="auto"/>
        <w:bottom w:val="none" w:sz="0" w:space="0" w:color="auto"/>
        <w:right w:val="none" w:sz="0" w:space="0" w:color="auto"/>
      </w:divBdr>
    </w:div>
    <w:div w:id="1106533953">
      <w:bodyDiv w:val="1"/>
      <w:marLeft w:val="0"/>
      <w:marRight w:val="0"/>
      <w:marTop w:val="0"/>
      <w:marBottom w:val="0"/>
      <w:divBdr>
        <w:top w:val="none" w:sz="0" w:space="0" w:color="auto"/>
        <w:left w:val="none" w:sz="0" w:space="0" w:color="auto"/>
        <w:bottom w:val="none" w:sz="0" w:space="0" w:color="auto"/>
        <w:right w:val="none" w:sz="0" w:space="0" w:color="auto"/>
      </w:divBdr>
    </w:div>
    <w:div w:id="1106658417">
      <w:bodyDiv w:val="1"/>
      <w:marLeft w:val="0"/>
      <w:marRight w:val="0"/>
      <w:marTop w:val="0"/>
      <w:marBottom w:val="0"/>
      <w:divBdr>
        <w:top w:val="none" w:sz="0" w:space="0" w:color="auto"/>
        <w:left w:val="none" w:sz="0" w:space="0" w:color="auto"/>
        <w:bottom w:val="none" w:sz="0" w:space="0" w:color="auto"/>
        <w:right w:val="none" w:sz="0" w:space="0" w:color="auto"/>
      </w:divBdr>
    </w:div>
    <w:div w:id="1106727526">
      <w:bodyDiv w:val="1"/>
      <w:marLeft w:val="0"/>
      <w:marRight w:val="0"/>
      <w:marTop w:val="0"/>
      <w:marBottom w:val="0"/>
      <w:divBdr>
        <w:top w:val="none" w:sz="0" w:space="0" w:color="auto"/>
        <w:left w:val="none" w:sz="0" w:space="0" w:color="auto"/>
        <w:bottom w:val="none" w:sz="0" w:space="0" w:color="auto"/>
        <w:right w:val="none" w:sz="0" w:space="0" w:color="auto"/>
      </w:divBdr>
    </w:div>
    <w:div w:id="1107046345">
      <w:bodyDiv w:val="1"/>
      <w:marLeft w:val="0"/>
      <w:marRight w:val="0"/>
      <w:marTop w:val="0"/>
      <w:marBottom w:val="0"/>
      <w:divBdr>
        <w:top w:val="none" w:sz="0" w:space="0" w:color="auto"/>
        <w:left w:val="none" w:sz="0" w:space="0" w:color="auto"/>
        <w:bottom w:val="none" w:sz="0" w:space="0" w:color="auto"/>
        <w:right w:val="none" w:sz="0" w:space="0" w:color="auto"/>
      </w:divBdr>
    </w:div>
    <w:div w:id="1107119794">
      <w:bodyDiv w:val="1"/>
      <w:marLeft w:val="0"/>
      <w:marRight w:val="0"/>
      <w:marTop w:val="0"/>
      <w:marBottom w:val="0"/>
      <w:divBdr>
        <w:top w:val="none" w:sz="0" w:space="0" w:color="auto"/>
        <w:left w:val="none" w:sz="0" w:space="0" w:color="auto"/>
        <w:bottom w:val="none" w:sz="0" w:space="0" w:color="auto"/>
        <w:right w:val="none" w:sz="0" w:space="0" w:color="auto"/>
      </w:divBdr>
    </w:div>
    <w:div w:id="1107307798">
      <w:bodyDiv w:val="1"/>
      <w:marLeft w:val="0"/>
      <w:marRight w:val="0"/>
      <w:marTop w:val="0"/>
      <w:marBottom w:val="0"/>
      <w:divBdr>
        <w:top w:val="none" w:sz="0" w:space="0" w:color="auto"/>
        <w:left w:val="none" w:sz="0" w:space="0" w:color="auto"/>
        <w:bottom w:val="none" w:sz="0" w:space="0" w:color="auto"/>
        <w:right w:val="none" w:sz="0" w:space="0" w:color="auto"/>
      </w:divBdr>
    </w:div>
    <w:div w:id="1107386978">
      <w:bodyDiv w:val="1"/>
      <w:marLeft w:val="0"/>
      <w:marRight w:val="0"/>
      <w:marTop w:val="0"/>
      <w:marBottom w:val="0"/>
      <w:divBdr>
        <w:top w:val="none" w:sz="0" w:space="0" w:color="auto"/>
        <w:left w:val="none" w:sz="0" w:space="0" w:color="auto"/>
        <w:bottom w:val="none" w:sz="0" w:space="0" w:color="auto"/>
        <w:right w:val="none" w:sz="0" w:space="0" w:color="auto"/>
      </w:divBdr>
    </w:div>
    <w:div w:id="1107698529">
      <w:bodyDiv w:val="1"/>
      <w:marLeft w:val="0"/>
      <w:marRight w:val="0"/>
      <w:marTop w:val="0"/>
      <w:marBottom w:val="0"/>
      <w:divBdr>
        <w:top w:val="none" w:sz="0" w:space="0" w:color="auto"/>
        <w:left w:val="none" w:sz="0" w:space="0" w:color="auto"/>
        <w:bottom w:val="none" w:sz="0" w:space="0" w:color="auto"/>
        <w:right w:val="none" w:sz="0" w:space="0" w:color="auto"/>
      </w:divBdr>
    </w:div>
    <w:div w:id="1107848763">
      <w:bodyDiv w:val="1"/>
      <w:marLeft w:val="0"/>
      <w:marRight w:val="0"/>
      <w:marTop w:val="0"/>
      <w:marBottom w:val="0"/>
      <w:divBdr>
        <w:top w:val="none" w:sz="0" w:space="0" w:color="auto"/>
        <w:left w:val="none" w:sz="0" w:space="0" w:color="auto"/>
        <w:bottom w:val="none" w:sz="0" w:space="0" w:color="auto"/>
        <w:right w:val="none" w:sz="0" w:space="0" w:color="auto"/>
      </w:divBdr>
    </w:div>
    <w:div w:id="1108230762">
      <w:bodyDiv w:val="1"/>
      <w:marLeft w:val="0"/>
      <w:marRight w:val="0"/>
      <w:marTop w:val="0"/>
      <w:marBottom w:val="0"/>
      <w:divBdr>
        <w:top w:val="none" w:sz="0" w:space="0" w:color="auto"/>
        <w:left w:val="none" w:sz="0" w:space="0" w:color="auto"/>
        <w:bottom w:val="none" w:sz="0" w:space="0" w:color="auto"/>
        <w:right w:val="none" w:sz="0" w:space="0" w:color="auto"/>
      </w:divBdr>
    </w:div>
    <w:div w:id="1108232398">
      <w:bodyDiv w:val="1"/>
      <w:marLeft w:val="0"/>
      <w:marRight w:val="0"/>
      <w:marTop w:val="0"/>
      <w:marBottom w:val="0"/>
      <w:divBdr>
        <w:top w:val="none" w:sz="0" w:space="0" w:color="auto"/>
        <w:left w:val="none" w:sz="0" w:space="0" w:color="auto"/>
        <w:bottom w:val="none" w:sz="0" w:space="0" w:color="auto"/>
        <w:right w:val="none" w:sz="0" w:space="0" w:color="auto"/>
      </w:divBdr>
    </w:div>
    <w:div w:id="1108237122">
      <w:bodyDiv w:val="1"/>
      <w:marLeft w:val="0"/>
      <w:marRight w:val="0"/>
      <w:marTop w:val="0"/>
      <w:marBottom w:val="0"/>
      <w:divBdr>
        <w:top w:val="none" w:sz="0" w:space="0" w:color="auto"/>
        <w:left w:val="none" w:sz="0" w:space="0" w:color="auto"/>
        <w:bottom w:val="none" w:sz="0" w:space="0" w:color="auto"/>
        <w:right w:val="none" w:sz="0" w:space="0" w:color="auto"/>
      </w:divBdr>
    </w:div>
    <w:div w:id="1108281893">
      <w:bodyDiv w:val="1"/>
      <w:marLeft w:val="0"/>
      <w:marRight w:val="0"/>
      <w:marTop w:val="0"/>
      <w:marBottom w:val="0"/>
      <w:divBdr>
        <w:top w:val="none" w:sz="0" w:space="0" w:color="auto"/>
        <w:left w:val="none" w:sz="0" w:space="0" w:color="auto"/>
        <w:bottom w:val="none" w:sz="0" w:space="0" w:color="auto"/>
        <w:right w:val="none" w:sz="0" w:space="0" w:color="auto"/>
      </w:divBdr>
    </w:div>
    <w:div w:id="1108354072">
      <w:bodyDiv w:val="1"/>
      <w:marLeft w:val="0"/>
      <w:marRight w:val="0"/>
      <w:marTop w:val="0"/>
      <w:marBottom w:val="0"/>
      <w:divBdr>
        <w:top w:val="none" w:sz="0" w:space="0" w:color="auto"/>
        <w:left w:val="none" w:sz="0" w:space="0" w:color="auto"/>
        <w:bottom w:val="none" w:sz="0" w:space="0" w:color="auto"/>
        <w:right w:val="none" w:sz="0" w:space="0" w:color="auto"/>
      </w:divBdr>
    </w:div>
    <w:div w:id="1108426483">
      <w:bodyDiv w:val="1"/>
      <w:marLeft w:val="0"/>
      <w:marRight w:val="0"/>
      <w:marTop w:val="0"/>
      <w:marBottom w:val="0"/>
      <w:divBdr>
        <w:top w:val="none" w:sz="0" w:space="0" w:color="auto"/>
        <w:left w:val="none" w:sz="0" w:space="0" w:color="auto"/>
        <w:bottom w:val="none" w:sz="0" w:space="0" w:color="auto"/>
        <w:right w:val="none" w:sz="0" w:space="0" w:color="auto"/>
      </w:divBdr>
    </w:div>
    <w:div w:id="1108542326">
      <w:bodyDiv w:val="1"/>
      <w:marLeft w:val="0"/>
      <w:marRight w:val="0"/>
      <w:marTop w:val="0"/>
      <w:marBottom w:val="0"/>
      <w:divBdr>
        <w:top w:val="none" w:sz="0" w:space="0" w:color="auto"/>
        <w:left w:val="none" w:sz="0" w:space="0" w:color="auto"/>
        <w:bottom w:val="none" w:sz="0" w:space="0" w:color="auto"/>
        <w:right w:val="none" w:sz="0" w:space="0" w:color="auto"/>
      </w:divBdr>
    </w:div>
    <w:div w:id="1108890361">
      <w:bodyDiv w:val="1"/>
      <w:marLeft w:val="0"/>
      <w:marRight w:val="0"/>
      <w:marTop w:val="0"/>
      <w:marBottom w:val="0"/>
      <w:divBdr>
        <w:top w:val="none" w:sz="0" w:space="0" w:color="auto"/>
        <w:left w:val="none" w:sz="0" w:space="0" w:color="auto"/>
        <w:bottom w:val="none" w:sz="0" w:space="0" w:color="auto"/>
        <w:right w:val="none" w:sz="0" w:space="0" w:color="auto"/>
      </w:divBdr>
    </w:div>
    <w:div w:id="1108895295">
      <w:bodyDiv w:val="1"/>
      <w:marLeft w:val="0"/>
      <w:marRight w:val="0"/>
      <w:marTop w:val="0"/>
      <w:marBottom w:val="0"/>
      <w:divBdr>
        <w:top w:val="none" w:sz="0" w:space="0" w:color="auto"/>
        <w:left w:val="none" w:sz="0" w:space="0" w:color="auto"/>
        <w:bottom w:val="none" w:sz="0" w:space="0" w:color="auto"/>
        <w:right w:val="none" w:sz="0" w:space="0" w:color="auto"/>
      </w:divBdr>
    </w:div>
    <w:div w:id="1109201460">
      <w:bodyDiv w:val="1"/>
      <w:marLeft w:val="0"/>
      <w:marRight w:val="0"/>
      <w:marTop w:val="0"/>
      <w:marBottom w:val="0"/>
      <w:divBdr>
        <w:top w:val="none" w:sz="0" w:space="0" w:color="auto"/>
        <w:left w:val="none" w:sz="0" w:space="0" w:color="auto"/>
        <w:bottom w:val="none" w:sz="0" w:space="0" w:color="auto"/>
        <w:right w:val="none" w:sz="0" w:space="0" w:color="auto"/>
      </w:divBdr>
    </w:div>
    <w:div w:id="1109621171">
      <w:bodyDiv w:val="1"/>
      <w:marLeft w:val="0"/>
      <w:marRight w:val="0"/>
      <w:marTop w:val="0"/>
      <w:marBottom w:val="0"/>
      <w:divBdr>
        <w:top w:val="none" w:sz="0" w:space="0" w:color="auto"/>
        <w:left w:val="none" w:sz="0" w:space="0" w:color="auto"/>
        <w:bottom w:val="none" w:sz="0" w:space="0" w:color="auto"/>
        <w:right w:val="none" w:sz="0" w:space="0" w:color="auto"/>
      </w:divBdr>
      <w:divsChild>
        <w:div w:id="493030267">
          <w:marLeft w:val="0"/>
          <w:marRight w:val="0"/>
          <w:marTop w:val="0"/>
          <w:marBottom w:val="0"/>
          <w:divBdr>
            <w:top w:val="none" w:sz="0" w:space="0" w:color="auto"/>
            <w:left w:val="none" w:sz="0" w:space="0" w:color="auto"/>
            <w:bottom w:val="none" w:sz="0" w:space="0" w:color="auto"/>
            <w:right w:val="none" w:sz="0" w:space="0" w:color="auto"/>
          </w:divBdr>
          <w:divsChild>
            <w:div w:id="228541844">
              <w:marLeft w:val="0"/>
              <w:marRight w:val="0"/>
              <w:marTop w:val="0"/>
              <w:marBottom w:val="0"/>
              <w:divBdr>
                <w:top w:val="none" w:sz="0" w:space="0" w:color="auto"/>
                <w:left w:val="none" w:sz="0" w:space="0" w:color="auto"/>
                <w:bottom w:val="none" w:sz="0" w:space="0" w:color="auto"/>
                <w:right w:val="none" w:sz="0" w:space="0" w:color="auto"/>
              </w:divBdr>
            </w:div>
            <w:div w:id="527761877">
              <w:marLeft w:val="0"/>
              <w:marRight w:val="0"/>
              <w:marTop w:val="0"/>
              <w:marBottom w:val="0"/>
              <w:divBdr>
                <w:top w:val="none" w:sz="0" w:space="0" w:color="auto"/>
                <w:left w:val="none" w:sz="0" w:space="0" w:color="auto"/>
                <w:bottom w:val="none" w:sz="0" w:space="0" w:color="auto"/>
                <w:right w:val="none" w:sz="0" w:space="0" w:color="auto"/>
              </w:divBdr>
            </w:div>
            <w:div w:id="1320425293">
              <w:marLeft w:val="0"/>
              <w:marRight w:val="0"/>
              <w:marTop w:val="0"/>
              <w:marBottom w:val="0"/>
              <w:divBdr>
                <w:top w:val="none" w:sz="0" w:space="0" w:color="auto"/>
                <w:left w:val="none" w:sz="0" w:space="0" w:color="auto"/>
                <w:bottom w:val="none" w:sz="0" w:space="0" w:color="auto"/>
                <w:right w:val="none" w:sz="0" w:space="0" w:color="auto"/>
              </w:divBdr>
            </w:div>
            <w:div w:id="1405764599">
              <w:marLeft w:val="0"/>
              <w:marRight w:val="0"/>
              <w:marTop w:val="0"/>
              <w:marBottom w:val="0"/>
              <w:divBdr>
                <w:top w:val="none" w:sz="0" w:space="0" w:color="auto"/>
                <w:left w:val="none" w:sz="0" w:space="0" w:color="auto"/>
                <w:bottom w:val="none" w:sz="0" w:space="0" w:color="auto"/>
                <w:right w:val="none" w:sz="0" w:space="0" w:color="auto"/>
              </w:divBdr>
            </w:div>
          </w:divsChild>
        </w:div>
        <w:div w:id="1552955411">
          <w:marLeft w:val="0"/>
          <w:marRight w:val="0"/>
          <w:marTop w:val="0"/>
          <w:marBottom w:val="0"/>
          <w:divBdr>
            <w:top w:val="none" w:sz="0" w:space="0" w:color="auto"/>
            <w:left w:val="none" w:sz="0" w:space="0" w:color="auto"/>
            <w:bottom w:val="none" w:sz="0" w:space="0" w:color="auto"/>
            <w:right w:val="none" w:sz="0" w:space="0" w:color="auto"/>
          </w:divBdr>
        </w:div>
        <w:div w:id="1944341052">
          <w:marLeft w:val="0"/>
          <w:marRight w:val="0"/>
          <w:marTop w:val="0"/>
          <w:marBottom w:val="0"/>
          <w:divBdr>
            <w:top w:val="none" w:sz="0" w:space="0" w:color="auto"/>
            <w:left w:val="none" w:sz="0" w:space="0" w:color="auto"/>
            <w:bottom w:val="none" w:sz="0" w:space="0" w:color="auto"/>
            <w:right w:val="none" w:sz="0" w:space="0" w:color="auto"/>
          </w:divBdr>
        </w:div>
      </w:divsChild>
    </w:div>
    <w:div w:id="1109738745">
      <w:bodyDiv w:val="1"/>
      <w:marLeft w:val="0"/>
      <w:marRight w:val="0"/>
      <w:marTop w:val="0"/>
      <w:marBottom w:val="0"/>
      <w:divBdr>
        <w:top w:val="none" w:sz="0" w:space="0" w:color="auto"/>
        <w:left w:val="none" w:sz="0" w:space="0" w:color="auto"/>
        <w:bottom w:val="none" w:sz="0" w:space="0" w:color="auto"/>
        <w:right w:val="none" w:sz="0" w:space="0" w:color="auto"/>
      </w:divBdr>
    </w:div>
    <w:div w:id="1109815246">
      <w:bodyDiv w:val="1"/>
      <w:marLeft w:val="0"/>
      <w:marRight w:val="0"/>
      <w:marTop w:val="0"/>
      <w:marBottom w:val="0"/>
      <w:divBdr>
        <w:top w:val="none" w:sz="0" w:space="0" w:color="auto"/>
        <w:left w:val="none" w:sz="0" w:space="0" w:color="auto"/>
        <w:bottom w:val="none" w:sz="0" w:space="0" w:color="auto"/>
        <w:right w:val="none" w:sz="0" w:space="0" w:color="auto"/>
      </w:divBdr>
    </w:div>
    <w:div w:id="1109937475">
      <w:bodyDiv w:val="1"/>
      <w:marLeft w:val="0"/>
      <w:marRight w:val="0"/>
      <w:marTop w:val="0"/>
      <w:marBottom w:val="0"/>
      <w:divBdr>
        <w:top w:val="none" w:sz="0" w:space="0" w:color="auto"/>
        <w:left w:val="none" w:sz="0" w:space="0" w:color="auto"/>
        <w:bottom w:val="none" w:sz="0" w:space="0" w:color="auto"/>
        <w:right w:val="none" w:sz="0" w:space="0" w:color="auto"/>
      </w:divBdr>
    </w:div>
    <w:div w:id="1110126347">
      <w:bodyDiv w:val="1"/>
      <w:marLeft w:val="0"/>
      <w:marRight w:val="0"/>
      <w:marTop w:val="0"/>
      <w:marBottom w:val="0"/>
      <w:divBdr>
        <w:top w:val="none" w:sz="0" w:space="0" w:color="auto"/>
        <w:left w:val="none" w:sz="0" w:space="0" w:color="auto"/>
        <w:bottom w:val="none" w:sz="0" w:space="0" w:color="auto"/>
        <w:right w:val="none" w:sz="0" w:space="0" w:color="auto"/>
      </w:divBdr>
    </w:div>
    <w:div w:id="1110469744">
      <w:bodyDiv w:val="1"/>
      <w:marLeft w:val="0"/>
      <w:marRight w:val="0"/>
      <w:marTop w:val="0"/>
      <w:marBottom w:val="0"/>
      <w:divBdr>
        <w:top w:val="none" w:sz="0" w:space="0" w:color="auto"/>
        <w:left w:val="none" w:sz="0" w:space="0" w:color="auto"/>
        <w:bottom w:val="none" w:sz="0" w:space="0" w:color="auto"/>
        <w:right w:val="none" w:sz="0" w:space="0" w:color="auto"/>
      </w:divBdr>
    </w:div>
    <w:div w:id="1110471487">
      <w:bodyDiv w:val="1"/>
      <w:marLeft w:val="0"/>
      <w:marRight w:val="0"/>
      <w:marTop w:val="0"/>
      <w:marBottom w:val="0"/>
      <w:divBdr>
        <w:top w:val="none" w:sz="0" w:space="0" w:color="auto"/>
        <w:left w:val="none" w:sz="0" w:space="0" w:color="auto"/>
        <w:bottom w:val="none" w:sz="0" w:space="0" w:color="auto"/>
        <w:right w:val="none" w:sz="0" w:space="0" w:color="auto"/>
      </w:divBdr>
    </w:div>
    <w:div w:id="1110704706">
      <w:bodyDiv w:val="1"/>
      <w:marLeft w:val="0"/>
      <w:marRight w:val="0"/>
      <w:marTop w:val="0"/>
      <w:marBottom w:val="0"/>
      <w:divBdr>
        <w:top w:val="none" w:sz="0" w:space="0" w:color="auto"/>
        <w:left w:val="none" w:sz="0" w:space="0" w:color="auto"/>
        <w:bottom w:val="none" w:sz="0" w:space="0" w:color="auto"/>
        <w:right w:val="none" w:sz="0" w:space="0" w:color="auto"/>
      </w:divBdr>
    </w:div>
    <w:div w:id="1110734689">
      <w:bodyDiv w:val="1"/>
      <w:marLeft w:val="0"/>
      <w:marRight w:val="0"/>
      <w:marTop w:val="0"/>
      <w:marBottom w:val="0"/>
      <w:divBdr>
        <w:top w:val="none" w:sz="0" w:space="0" w:color="auto"/>
        <w:left w:val="none" w:sz="0" w:space="0" w:color="auto"/>
        <w:bottom w:val="none" w:sz="0" w:space="0" w:color="auto"/>
        <w:right w:val="none" w:sz="0" w:space="0" w:color="auto"/>
      </w:divBdr>
    </w:div>
    <w:div w:id="1110734836">
      <w:bodyDiv w:val="1"/>
      <w:marLeft w:val="0"/>
      <w:marRight w:val="0"/>
      <w:marTop w:val="0"/>
      <w:marBottom w:val="0"/>
      <w:divBdr>
        <w:top w:val="none" w:sz="0" w:space="0" w:color="auto"/>
        <w:left w:val="none" w:sz="0" w:space="0" w:color="auto"/>
        <w:bottom w:val="none" w:sz="0" w:space="0" w:color="auto"/>
        <w:right w:val="none" w:sz="0" w:space="0" w:color="auto"/>
      </w:divBdr>
    </w:div>
    <w:div w:id="1110778614">
      <w:bodyDiv w:val="1"/>
      <w:marLeft w:val="0"/>
      <w:marRight w:val="0"/>
      <w:marTop w:val="0"/>
      <w:marBottom w:val="0"/>
      <w:divBdr>
        <w:top w:val="none" w:sz="0" w:space="0" w:color="auto"/>
        <w:left w:val="none" w:sz="0" w:space="0" w:color="auto"/>
        <w:bottom w:val="none" w:sz="0" w:space="0" w:color="auto"/>
        <w:right w:val="none" w:sz="0" w:space="0" w:color="auto"/>
      </w:divBdr>
    </w:div>
    <w:div w:id="1110855398">
      <w:bodyDiv w:val="1"/>
      <w:marLeft w:val="0"/>
      <w:marRight w:val="0"/>
      <w:marTop w:val="0"/>
      <w:marBottom w:val="0"/>
      <w:divBdr>
        <w:top w:val="none" w:sz="0" w:space="0" w:color="auto"/>
        <w:left w:val="none" w:sz="0" w:space="0" w:color="auto"/>
        <w:bottom w:val="none" w:sz="0" w:space="0" w:color="auto"/>
        <w:right w:val="none" w:sz="0" w:space="0" w:color="auto"/>
      </w:divBdr>
    </w:div>
    <w:div w:id="1110930006">
      <w:bodyDiv w:val="1"/>
      <w:marLeft w:val="0"/>
      <w:marRight w:val="0"/>
      <w:marTop w:val="0"/>
      <w:marBottom w:val="0"/>
      <w:divBdr>
        <w:top w:val="none" w:sz="0" w:space="0" w:color="auto"/>
        <w:left w:val="none" w:sz="0" w:space="0" w:color="auto"/>
        <w:bottom w:val="none" w:sz="0" w:space="0" w:color="auto"/>
        <w:right w:val="none" w:sz="0" w:space="0" w:color="auto"/>
      </w:divBdr>
    </w:div>
    <w:div w:id="1110977411">
      <w:bodyDiv w:val="1"/>
      <w:marLeft w:val="0"/>
      <w:marRight w:val="0"/>
      <w:marTop w:val="0"/>
      <w:marBottom w:val="0"/>
      <w:divBdr>
        <w:top w:val="none" w:sz="0" w:space="0" w:color="auto"/>
        <w:left w:val="none" w:sz="0" w:space="0" w:color="auto"/>
        <w:bottom w:val="none" w:sz="0" w:space="0" w:color="auto"/>
        <w:right w:val="none" w:sz="0" w:space="0" w:color="auto"/>
      </w:divBdr>
    </w:div>
    <w:div w:id="1111125280">
      <w:bodyDiv w:val="1"/>
      <w:marLeft w:val="0"/>
      <w:marRight w:val="0"/>
      <w:marTop w:val="0"/>
      <w:marBottom w:val="0"/>
      <w:divBdr>
        <w:top w:val="none" w:sz="0" w:space="0" w:color="auto"/>
        <w:left w:val="none" w:sz="0" w:space="0" w:color="auto"/>
        <w:bottom w:val="none" w:sz="0" w:space="0" w:color="auto"/>
        <w:right w:val="none" w:sz="0" w:space="0" w:color="auto"/>
      </w:divBdr>
    </w:div>
    <w:div w:id="1111433389">
      <w:bodyDiv w:val="1"/>
      <w:marLeft w:val="0"/>
      <w:marRight w:val="0"/>
      <w:marTop w:val="0"/>
      <w:marBottom w:val="0"/>
      <w:divBdr>
        <w:top w:val="none" w:sz="0" w:space="0" w:color="auto"/>
        <w:left w:val="none" w:sz="0" w:space="0" w:color="auto"/>
        <w:bottom w:val="none" w:sz="0" w:space="0" w:color="auto"/>
        <w:right w:val="none" w:sz="0" w:space="0" w:color="auto"/>
      </w:divBdr>
    </w:div>
    <w:div w:id="1111777533">
      <w:bodyDiv w:val="1"/>
      <w:marLeft w:val="0"/>
      <w:marRight w:val="0"/>
      <w:marTop w:val="0"/>
      <w:marBottom w:val="0"/>
      <w:divBdr>
        <w:top w:val="none" w:sz="0" w:space="0" w:color="auto"/>
        <w:left w:val="none" w:sz="0" w:space="0" w:color="auto"/>
        <w:bottom w:val="none" w:sz="0" w:space="0" w:color="auto"/>
        <w:right w:val="none" w:sz="0" w:space="0" w:color="auto"/>
      </w:divBdr>
    </w:div>
    <w:div w:id="1111784228">
      <w:bodyDiv w:val="1"/>
      <w:marLeft w:val="0"/>
      <w:marRight w:val="0"/>
      <w:marTop w:val="0"/>
      <w:marBottom w:val="0"/>
      <w:divBdr>
        <w:top w:val="none" w:sz="0" w:space="0" w:color="auto"/>
        <w:left w:val="none" w:sz="0" w:space="0" w:color="auto"/>
        <w:bottom w:val="none" w:sz="0" w:space="0" w:color="auto"/>
        <w:right w:val="none" w:sz="0" w:space="0" w:color="auto"/>
      </w:divBdr>
    </w:div>
    <w:div w:id="1111978442">
      <w:bodyDiv w:val="1"/>
      <w:marLeft w:val="0"/>
      <w:marRight w:val="0"/>
      <w:marTop w:val="0"/>
      <w:marBottom w:val="0"/>
      <w:divBdr>
        <w:top w:val="none" w:sz="0" w:space="0" w:color="auto"/>
        <w:left w:val="none" w:sz="0" w:space="0" w:color="auto"/>
        <w:bottom w:val="none" w:sz="0" w:space="0" w:color="auto"/>
        <w:right w:val="none" w:sz="0" w:space="0" w:color="auto"/>
      </w:divBdr>
    </w:div>
    <w:div w:id="1112015470">
      <w:bodyDiv w:val="1"/>
      <w:marLeft w:val="0"/>
      <w:marRight w:val="0"/>
      <w:marTop w:val="0"/>
      <w:marBottom w:val="0"/>
      <w:divBdr>
        <w:top w:val="none" w:sz="0" w:space="0" w:color="auto"/>
        <w:left w:val="none" w:sz="0" w:space="0" w:color="auto"/>
        <w:bottom w:val="none" w:sz="0" w:space="0" w:color="auto"/>
        <w:right w:val="none" w:sz="0" w:space="0" w:color="auto"/>
      </w:divBdr>
    </w:div>
    <w:div w:id="1112171662">
      <w:bodyDiv w:val="1"/>
      <w:marLeft w:val="0"/>
      <w:marRight w:val="0"/>
      <w:marTop w:val="0"/>
      <w:marBottom w:val="0"/>
      <w:divBdr>
        <w:top w:val="none" w:sz="0" w:space="0" w:color="auto"/>
        <w:left w:val="none" w:sz="0" w:space="0" w:color="auto"/>
        <w:bottom w:val="none" w:sz="0" w:space="0" w:color="auto"/>
        <w:right w:val="none" w:sz="0" w:space="0" w:color="auto"/>
      </w:divBdr>
    </w:div>
    <w:div w:id="1112214210">
      <w:bodyDiv w:val="1"/>
      <w:marLeft w:val="0"/>
      <w:marRight w:val="0"/>
      <w:marTop w:val="0"/>
      <w:marBottom w:val="0"/>
      <w:divBdr>
        <w:top w:val="none" w:sz="0" w:space="0" w:color="auto"/>
        <w:left w:val="none" w:sz="0" w:space="0" w:color="auto"/>
        <w:bottom w:val="none" w:sz="0" w:space="0" w:color="auto"/>
        <w:right w:val="none" w:sz="0" w:space="0" w:color="auto"/>
      </w:divBdr>
    </w:div>
    <w:div w:id="1112287345">
      <w:bodyDiv w:val="1"/>
      <w:marLeft w:val="0"/>
      <w:marRight w:val="0"/>
      <w:marTop w:val="0"/>
      <w:marBottom w:val="0"/>
      <w:divBdr>
        <w:top w:val="none" w:sz="0" w:space="0" w:color="auto"/>
        <w:left w:val="none" w:sz="0" w:space="0" w:color="auto"/>
        <w:bottom w:val="none" w:sz="0" w:space="0" w:color="auto"/>
        <w:right w:val="none" w:sz="0" w:space="0" w:color="auto"/>
      </w:divBdr>
    </w:div>
    <w:div w:id="1112357434">
      <w:bodyDiv w:val="1"/>
      <w:marLeft w:val="0"/>
      <w:marRight w:val="0"/>
      <w:marTop w:val="0"/>
      <w:marBottom w:val="0"/>
      <w:divBdr>
        <w:top w:val="none" w:sz="0" w:space="0" w:color="auto"/>
        <w:left w:val="none" w:sz="0" w:space="0" w:color="auto"/>
        <w:bottom w:val="none" w:sz="0" w:space="0" w:color="auto"/>
        <w:right w:val="none" w:sz="0" w:space="0" w:color="auto"/>
      </w:divBdr>
    </w:div>
    <w:div w:id="1112557807">
      <w:bodyDiv w:val="1"/>
      <w:marLeft w:val="0"/>
      <w:marRight w:val="0"/>
      <w:marTop w:val="0"/>
      <w:marBottom w:val="0"/>
      <w:divBdr>
        <w:top w:val="none" w:sz="0" w:space="0" w:color="auto"/>
        <w:left w:val="none" w:sz="0" w:space="0" w:color="auto"/>
        <w:bottom w:val="none" w:sz="0" w:space="0" w:color="auto"/>
        <w:right w:val="none" w:sz="0" w:space="0" w:color="auto"/>
      </w:divBdr>
    </w:div>
    <w:div w:id="1112557966">
      <w:bodyDiv w:val="1"/>
      <w:marLeft w:val="0"/>
      <w:marRight w:val="0"/>
      <w:marTop w:val="0"/>
      <w:marBottom w:val="0"/>
      <w:divBdr>
        <w:top w:val="none" w:sz="0" w:space="0" w:color="auto"/>
        <w:left w:val="none" w:sz="0" w:space="0" w:color="auto"/>
        <w:bottom w:val="none" w:sz="0" w:space="0" w:color="auto"/>
        <w:right w:val="none" w:sz="0" w:space="0" w:color="auto"/>
      </w:divBdr>
    </w:div>
    <w:div w:id="1112633617">
      <w:bodyDiv w:val="1"/>
      <w:marLeft w:val="0"/>
      <w:marRight w:val="0"/>
      <w:marTop w:val="0"/>
      <w:marBottom w:val="0"/>
      <w:divBdr>
        <w:top w:val="none" w:sz="0" w:space="0" w:color="auto"/>
        <w:left w:val="none" w:sz="0" w:space="0" w:color="auto"/>
        <w:bottom w:val="none" w:sz="0" w:space="0" w:color="auto"/>
        <w:right w:val="none" w:sz="0" w:space="0" w:color="auto"/>
      </w:divBdr>
    </w:div>
    <w:div w:id="1112701833">
      <w:bodyDiv w:val="1"/>
      <w:marLeft w:val="0"/>
      <w:marRight w:val="0"/>
      <w:marTop w:val="0"/>
      <w:marBottom w:val="0"/>
      <w:divBdr>
        <w:top w:val="none" w:sz="0" w:space="0" w:color="auto"/>
        <w:left w:val="none" w:sz="0" w:space="0" w:color="auto"/>
        <w:bottom w:val="none" w:sz="0" w:space="0" w:color="auto"/>
        <w:right w:val="none" w:sz="0" w:space="0" w:color="auto"/>
      </w:divBdr>
    </w:div>
    <w:div w:id="1112897879">
      <w:bodyDiv w:val="1"/>
      <w:marLeft w:val="0"/>
      <w:marRight w:val="0"/>
      <w:marTop w:val="0"/>
      <w:marBottom w:val="0"/>
      <w:divBdr>
        <w:top w:val="none" w:sz="0" w:space="0" w:color="auto"/>
        <w:left w:val="none" w:sz="0" w:space="0" w:color="auto"/>
        <w:bottom w:val="none" w:sz="0" w:space="0" w:color="auto"/>
        <w:right w:val="none" w:sz="0" w:space="0" w:color="auto"/>
      </w:divBdr>
    </w:div>
    <w:div w:id="1112936275">
      <w:bodyDiv w:val="1"/>
      <w:marLeft w:val="0"/>
      <w:marRight w:val="0"/>
      <w:marTop w:val="0"/>
      <w:marBottom w:val="0"/>
      <w:divBdr>
        <w:top w:val="none" w:sz="0" w:space="0" w:color="auto"/>
        <w:left w:val="none" w:sz="0" w:space="0" w:color="auto"/>
        <w:bottom w:val="none" w:sz="0" w:space="0" w:color="auto"/>
        <w:right w:val="none" w:sz="0" w:space="0" w:color="auto"/>
      </w:divBdr>
    </w:div>
    <w:div w:id="1113280049">
      <w:bodyDiv w:val="1"/>
      <w:marLeft w:val="0"/>
      <w:marRight w:val="0"/>
      <w:marTop w:val="0"/>
      <w:marBottom w:val="0"/>
      <w:divBdr>
        <w:top w:val="none" w:sz="0" w:space="0" w:color="auto"/>
        <w:left w:val="none" w:sz="0" w:space="0" w:color="auto"/>
        <w:bottom w:val="none" w:sz="0" w:space="0" w:color="auto"/>
        <w:right w:val="none" w:sz="0" w:space="0" w:color="auto"/>
      </w:divBdr>
    </w:div>
    <w:div w:id="1113288724">
      <w:bodyDiv w:val="1"/>
      <w:marLeft w:val="0"/>
      <w:marRight w:val="0"/>
      <w:marTop w:val="0"/>
      <w:marBottom w:val="0"/>
      <w:divBdr>
        <w:top w:val="none" w:sz="0" w:space="0" w:color="auto"/>
        <w:left w:val="none" w:sz="0" w:space="0" w:color="auto"/>
        <w:bottom w:val="none" w:sz="0" w:space="0" w:color="auto"/>
        <w:right w:val="none" w:sz="0" w:space="0" w:color="auto"/>
      </w:divBdr>
    </w:div>
    <w:div w:id="1113474285">
      <w:bodyDiv w:val="1"/>
      <w:marLeft w:val="0"/>
      <w:marRight w:val="0"/>
      <w:marTop w:val="0"/>
      <w:marBottom w:val="0"/>
      <w:divBdr>
        <w:top w:val="none" w:sz="0" w:space="0" w:color="auto"/>
        <w:left w:val="none" w:sz="0" w:space="0" w:color="auto"/>
        <w:bottom w:val="none" w:sz="0" w:space="0" w:color="auto"/>
        <w:right w:val="none" w:sz="0" w:space="0" w:color="auto"/>
      </w:divBdr>
    </w:div>
    <w:div w:id="1113524600">
      <w:bodyDiv w:val="1"/>
      <w:marLeft w:val="0"/>
      <w:marRight w:val="0"/>
      <w:marTop w:val="0"/>
      <w:marBottom w:val="0"/>
      <w:divBdr>
        <w:top w:val="none" w:sz="0" w:space="0" w:color="auto"/>
        <w:left w:val="none" w:sz="0" w:space="0" w:color="auto"/>
        <w:bottom w:val="none" w:sz="0" w:space="0" w:color="auto"/>
        <w:right w:val="none" w:sz="0" w:space="0" w:color="auto"/>
      </w:divBdr>
    </w:div>
    <w:div w:id="1113747779">
      <w:bodyDiv w:val="1"/>
      <w:marLeft w:val="0"/>
      <w:marRight w:val="0"/>
      <w:marTop w:val="0"/>
      <w:marBottom w:val="0"/>
      <w:divBdr>
        <w:top w:val="none" w:sz="0" w:space="0" w:color="auto"/>
        <w:left w:val="none" w:sz="0" w:space="0" w:color="auto"/>
        <w:bottom w:val="none" w:sz="0" w:space="0" w:color="auto"/>
        <w:right w:val="none" w:sz="0" w:space="0" w:color="auto"/>
      </w:divBdr>
    </w:div>
    <w:div w:id="1113784522">
      <w:bodyDiv w:val="1"/>
      <w:marLeft w:val="0"/>
      <w:marRight w:val="0"/>
      <w:marTop w:val="0"/>
      <w:marBottom w:val="0"/>
      <w:divBdr>
        <w:top w:val="none" w:sz="0" w:space="0" w:color="auto"/>
        <w:left w:val="none" w:sz="0" w:space="0" w:color="auto"/>
        <w:bottom w:val="none" w:sz="0" w:space="0" w:color="auto"/>
        <w:right w:val="none" w:sz="0" w:space="0" w:color="auto"/>
      </w:divBdr>
    </w:div>
    <w:div w:id="1113792361">
      <w:bodyDiv w:val="1"/>
      <w:marLeft w:val="0"/>
      <w:marRight w:val="0"/>
      <w:marTop w:val="0"/>
      <w:marBottom w:val="0"/>
      <w:divBdr>
        <w:top w:val="none" w:sz="0" w:space="0" w:color="auto"/>
        <w:left w:val="none" w:sz="0" w:space="0" w:color="auto"/>
        <w:bottom w:val="none" w:sz="0" w:space="0" w:color="auto"/>
        <w:right w:val="none" w:sz="0" w:space="0" w:color="auto"/>
      </w:divBdr>
    </w:div>
    <w:div w:id="1113859406">
      <w:bodyDiv w:val="1"/>
      <w:marLeft w:val="0"/>
      <w:marRight w:val="0"/>
      <w:marTop w:val="0"/>
      <w:marBottom w:val="0"/>
      <w:divBdr>
        <w:top w:val="none" w:sz="0" w:space="0" w:color="auto"/>
        <w:left w:val="none" w:sz="0" w:space="0" w:color="auto"/>
        <w:bottom w:val="none" w:sz="0" w:space="0" w:color="auto"/>
        <w:right w:val="none" w:sz="0" w:space="0" w:color="auto"/>
      </w:divBdr>
    </w:div>
    <w:div w:id="1113869143">
      <w:bodyDiv w:val="1"/>
      <w:marLeft w:val="0"/>
      <w:marRight w:val="0"/>
      <w:marTop w:val="0"/>
      <w:marBottom w:val="0"/>
      <w:divBdr>
        <w:top w:val="none" w:sz="0" w:space="0" w:color="auto"/>
        <w:left w:val="none" w:sz="0" w:space="0" w:color="auto"/>
        <w:bottom w:val="none" w:sz="0" w:space="0" w:color="auto"/>
        <w:right w:val="none" w:sz="0" w:space="0" w:color="auto"/>
      </w:divBdr>
    </w:div>
    <w:div w:id="1114133447">
      <w:bodyDiv w:val="1"/>
      <w:marLeft w:val="0"/>
      <w:marRight w:val="0"/>
      <w:marTop w:val="0"/>
      <w:marBottom w:val="0"/>
      <w:divBdr>
        <w:top w:val="none" w:sz="0" w:space="0" w:color="auto"/>
        <w:left w:val="none" w:sz="0" w:space="0" w:color="auto"/>
        <w:bottom w:val="none" w:sz="0" w:space="0" w:color="auto"/>
        <w:right w:val="none" w:sz="0" w:space="0" w:color="auto"/>
      </w:divBdr>
    </w:div>
    <w:div w:id="1114209205">
      <w:bodyDiv w:val="1"/>
      <w:marLeft w:val="0"/>
      <w:marRight w:val="0"/>
      <w:marTop w:val="0"/>
      <w:marBottom w:val="0"/>
      <w:divBdr>
        <w:top w:val="none" w:sz="0" w:space="0" w:color="auto"/>
        <w:left w:val="none" w:sz="0" w:space="0" w:color="auto"/>
        <w:bottom w:val="none" w:sz="0" w:space="0" w:color="auto"/>
        <w:right w:val="none" w:sz="0" w:space="0" w:color="auto"/>
      </w:divBdr>
    </w:div>
    <w:div w:id="1114324137">
      <w:bodyDiv w:val="1"/>
      <w:marLeft w:val="0"/>
      <w:marRight w:val="0"/>
      <w:marTop w:val="0"/>
      <w:marBottom w:val="0"/>
      <w:divBdr>
        <w:top w:val="none" w:sz="0" w:space="0" w:color="auto"/>
        <w:left w:val="none" w:sz="0" w:space="0" w:color="auto"/>
        <w:bottom w:val="none" w:sz="0" w:space="0" w:color="auto"/>
        <w:right w:val="none" w:sz="0" w:space="0" w:color="auto"/>
      </w:divBdr>
    </w:div>
    <w:div w:id="1114327928">
      <w:bodyDiv w:val="1"/>
      <w:marLeft w:val="0"/>
      <w:marRight w:val="0"/>
      <w:marTop w:val="0"/>
      <w:marBottom w:val="0"/>
      <w:divBdr>
        <w:top w:val="none" w:sz="0" w:space="0" w:color="auto"/>
        <w:left w:val="none" w:sz="0" w:space="0" w:color="auto"/>
        <w:bottom w:val="none" w:sz="0" w:space="0" w:color="auto"/>
        <w:right w:val="none" w:sz="0" w:space="0" w:color="auto"/>
      </w:divBdr>
    </w:div>
    <w:div w:id="1114448516">
      <w:bodyDiv w:val="1"/>
      <w:marLeft w:val="0"/>
      <w:marRight w:val="0"/>
      <w:marTop w:val="0"/>
      <w:marBottom w:val="0"/>
      <w:divBdr>
        <w:top w:val="none" w:sz="0" w:space="0" w:color="auto"/>
        <w:left w:val="none" w:sz="0" w:space="0" w:color="auto"/>
        <w:bottom w:val="none" w:sz="0" w:space="0" w:color="auto"/>
        <w:right w:val="none" w:sz="0" w:space="0" w:color="auto"/>
      </w:divBdr>
    </w:div>
    <w:div w:id="1114590928">
      <w:bodyDiv w:val="1"/>
      <w:marLeft w:val="0"/>
      <w:marRight w:val="0"/>
      <w:marTop w:val="0"/>
      <w:marBottom w:val="0"/>
      <w:divBdr>
        <w:top w:val="none" w:sz="0" w:space="0" w:color="auto"/>
        <w:left w:val="none" w:sz="0" w:space="0" w:color="auto"/>
        <w:bottom w:val="none" w:sz="0" w:space="0" w:color="auto"/>
        <w:right w:val="none" w:sz="0" w:space="0" w:color="auto"/>
      </w:divBdr>
    </w:div>
    <w:div w:id="1114594278">
      <w:bodyDiv w:val="1"/>
      <w:marLeft w:val="0"/>
      <w:marRight w:val="0"/>
      <w:marTop w:val="0"/>
      <w:marBottom w:val="0"/>
      <w:divBdr>
        <w:top w:val="none" w:sz="0" w:space="0" w:color="auto"/>
        <w:left w:val="none" w:sz="0" w:space="0" w:color="auto"/>
        <w:bottom w:val="none" w:sz="0" w:space="0" w:color="auto"/>
        <w:right w:val="none" w:sz="0" w:space="0" w:color="auto"/>
      </w:divBdr>
    </w:div>
    <w:div w:id="1114641981">
      <w:bodyDiv w:val="1"/>
      <w:marLeft w:val="0"/>
      <w:marRight w:val="0"/>
      <w:marTop w:val="0"/>
      <w:marBottom w:val="0"/>
      <w:divBdr>
        <w:top w:val="none" w:sz="0" w:space="0" w:color="auto"/>
        <w:left w:val="none" w:sz="0" w:space="0" w:color="auto"/>
        <w:bottom w:val="none" w:sz="0" w:space="0" w:color="auto"/>
        <w:right w:val="none" w:sz="0" w:space="0" w:color="auto"/>
      </w:divBdr>
    </w:div>
    <w:div w:id="1114835547">
      <w:bodyDiv w:val="1"/>
      <w:marLeft w:val="0"/>
      <w:marRight w:val="0"/>
      <w:marTop w:val="0"/>
      <w:marBottom w:val="0"/>
      <w:divBdr>
        <w:top w:val="none" w:sz="0" w:space="0" w:color="auto"/>
        <w:left w:val="none" w:sz="0" w:space="0" w:color="auto"/>
        <w:bottom w:val="none" w:sz="0" w:space="0" w:color="auto"/>
        <w:right w:val="none" w:sz="0" w:space="0" w:color="auto"/>
      </w:divBdr>
    </w:div>
    <w:div w:id="1114977332">
      <w:bodyDiv w:val="1"/>
      <w:marLeft w:val="0"/>
      <w:marRight w:val="0"/>
      <w:marTop w:val="0"/>
      <w:marBottom w:val="0"/>
      <w:divBdr>
        <w:top w:val="none" w:sz="0" w:space="0" w:color="auto"/>
        <w:left w:val="none" w:sz="0" w:space="0" w:color="auto"/>
        <w:bottom w:val="none" w:sz="0" w:space="0" w:color="auto"/>
        <w:right w:val="none" w:sz="0" w:space="0" w:color="auto"/>
      </w:divBdr>
    </w:div>
    <w:div w:id="1115250350">
      <w:bodyDiv w:val="1"/>
      <w:marLeft w:val="0"/>
      <w:marRight w:val="0"/>
      <w:marTop w:val="0"/>
      <w:marBottom w:val="0"/>
      <w:divBdr>
        <w:top w:val="none" w:sz="0" w:space="0" w:color="auto"/>
        <w:left w:val="none" w:sz="0" w:space="0" w:color="auto"/>
        <w:bottom w:val="none" w:sz="0" w:space="0" w:color="auto"/>
        <w:right w:val="none" w:sz="0" w:space="0" w:color="auto"/>
      </w:divBdr>
    </w:div>
    <w:div w:id="1115321354">
      <w:bodyDiv w:val="1"/>
      <w:marLeft w:val="0"/>
      <w:marRight w:val="0"/>
      <w:marTop w:val="0"/>
      <w:marBottom w:val="0"/>
      <w:divBdr>
        <w:top w:val="none" w:sz="0" w:space="0" w:color="auto"/>
        <w:left w:val="none" w:sz="0" w:space="0" w:color="auto"/>
        <w:bottom w:val="none" w:sz="0" w:space="0" w:color="auto"/>
        <w:right w:val="none" w:sz="0" w:space="0" w:color="auto"/>
      </w:divBdr>
    </w:div>
    <w:div w:id="1115363479">
      <w:bodyDiv w:val="1"/>
      <w:marLeft w:val="0"/>
      <w:marRight w:val="0"/>
      <w:marTop w:val="0"/>
      <w:marBottom w:val="0"/>
      <w:divBdr>
        <w:top w:val="none" w:sz="0" w:space="0" w:color="auto"/>
        <w:left w:val="none" w:sz="0" w:space="0" w:color="auto"/>
        <w:bottom w:val="none" w:sz="0" w:space="0" w:color="auto"/>
        <w:right w:val="none" w:sz="0" w:space="0" w:color="auto"/>
      </w:divBdr>
    </w:div>
    <w:div w:id="1115364488">
      <w:bodyDiv w:val="1"/>
      <w:marLeft w:val="0"/>
      <w:marRight w:val="0"/>
      <w:marTop w:val="0"/>
      <w:marBottom w:val="0"/>
      <w:divBdr>
        <w:top w:val="none" w:sz="0" w:space="0" w:color="auto"/>
        <w:left w:val="none" w:sz="0" w:space="0" w:color="auto"/>
        <w:bottom w:val="none" w:sz="0" w:space="0" w:color="auto"/>
        <w:right w:val="none" w:sz="0" w:space="0" w:color="auto"/>
      </w:divBdr>
    </w:div>
    <w:div w:id="1115634224">
      <w:bodyDiv w:val="1"/>
      <w:marLeft w:val="0"/>
      <w:marRight w:val="0"/>
      <w:marTop w:val="0"/>
      <w:marBottom w:val="0"/>
      <w:divBdr>
        <w:top w:val="none" w:sz="0" w:space="0" w:color="auto"/>
        <w:left w:val="none" w:sz="0" w:space="0" w:color="auto"/>
        <w:bottom w:val="none" w:sz="0" w:space="0" w:color="auto"/>
        <w:right w:val="none" w:sz="0" w:space="0" w:color="auto"/>
      </w:divBdr>
    </w:div>
    <w:div w:id="1115634288">
      <w:bodyDiv w:val="1"/>
      <w:marLeft w:val="0"/>
      <w:marRight w:val="0"/>
      <w:marTop w:val="0"/>
      <w:marBottom w:val="0"/>
      <w:divBdr>
        <w:top w:val="none" w:sz="0" w:space="0" w:color="auto"/>
        <w:left w:val="none" w:sz="0" w:space="0" w:color="auto"/>
        <w:bottom w:val="none" w:sz="0" w:space="0" w:color="auto"/>
        <w:right w:val="none" w:sz="0" w:space="0" w:color="auto"/>
      </w:divBdr>
    </w:div>
    <w:div w:id="1115635952">
      <w:bodyDiv w:val="1"/>
      <w:marLeft w:val="0"/>
      <w:marRight w:val="0"/>
      <w:marTop w:val="0"/>
      <w:marBottom w:val="0"/>
      <w:divBdr>
        <w:top w:val="none" w:sz="0" w:space="0" w:color="auto"/>
        <w:left w:val="none" w:sz="0" w:space="0" w:color="auto"/>
        <w:bottom w:val="none" w:sz="0" w:space="0" w:color="auto"/>
        <w:right w:val="none" w:sz="0" w:space="0" w:color="auto"/>
      </w:divBdr>
    </w:div>
    <w:div w:id="1115713900">
      <w:bodyDiv w:val="1"/>
      <w:marLeft w:val="0"/>
      <w:marRight w:val="0"/>
      <w:marTop w:val="0"/>
      <w:marBottom w:val="0"/>
      <w:divBdr>
        <w:top w:val="none" w:sz="0" w:space="0" w:color="auto"/>
        <w:left w:val="none" w:sz="0" w:space="0" w:color="auto"/>
        <w:bottom w:val="none" w:sz="0" w:space="0" w:color="auto"/>
        <w:right w:val="none" w:sz="0" w:space="0" w:color="auto"/>
      </w:divBdr>
    </w:div>
    <w:div w:id="1115754839">
      <w:bodyDiv w:val="1"/>
      <w:marLeft w:val="0"/>
      <w:marRight w:val="0"/>
      <w:marTop w:val="0"/>
      <w:marBottom w:val="0"/>
      <w:divBdr>
        <w:top w:val="none" w:sz="0" w:space="0" w:color="auto"/>
        <w:left w:val="none" w:sz="0" w:space="0" w:color="auto"/>
        <w:bottom w:val="none" w:sz="0" w:space="0" w:color="auto"/>
        <w:right w:val="none" w:sz="0" w:space="0" w:color="auto"/>
      </w:divBdr>
    </w:div>
    <w:div w:id="1115975970">
      <w:bodyDiv w:val="1"/>
      <w:marLeft w:val="0"/>
      <w:marRight w:val="0"/>
      <w:marTop w:val="0"/>
      <w:marBottom w:val="0"/>
      <w:divBdr>
        <w:top w:val="none" w:sz="0" w:space="0" w:color="auto"/>
        <w:left w:val="none" w:sz="0" w:space="0" w:color="auto"/>
        <w:bottom w:val="none" w:sz="0" w:space="0" w:color="auto"/>
        <w:right w:val="none" w:sz="0" w:space="0" w:color="auto"/>
      </w:divBdr>
    </w:div>
    <w:div w:id="1116218986">
      <w:bodyDiv w:val="1"/>
      <w:marLeft w:val="0"/>
      <w:marRight w:val="0"/>
      <w:marTop w:val="0"/>
      <w:marBottom w:val="0"/>
      <w:divBdr>
        <w:top w:val="none" w:sz="0" w:space="0" w:color="auto"/>
        <w:left w:val="none" w:sz="0" w:space="0" w:color="auto"/>
        <w:bottom w:val="none" w:sz="0" w:space="0" w:color="auto"/>
        <w:right w:val="none" w:sz="0" w:space="0" w:color="auto"/>
      </w:divBdr>
    </w:div>
    <w:div w:id="1116292671">
      <w:bodyDiv w:val="1"/>
      <w:marLeft w:val="0"/>
      <w:marRight w:val="0"/>
      <w:marTop w:val="0"/>
      <w:marBottom w:val="0"/>
      <w:divBdr>
        <w:top w:val="none" w:sz="0" w:space="0" w:color="auto"/>
        <w:left w:val="none" w:sz="0" w:space="0" w:color="auto"/>
        <w:bottom w:val="none" w:sz="0" w:space="0" w:color="auto"/>
        <w:right w:val="none" w:sz="0" w:space="0" w:color="auto"/>
      </w:divBdr>
    </w:div>
    <w:div w:id="1116370003">
      <w:bodyDiv w:val="1"/>
      <w:marLeft w:val="0"/>
      <w:marRight w:val="0"/>
      <w:marTop w:val="0"/>
      <w:marBottom w:val="0"/>
      <w:divBdr>
        <w:top w:val="none" w:sz="0" w:space="0" w:color="auto"/>
        <w:left w:val="none" w:sz="0" w:space="0" w:color="auto"/>
        <w:bottom w:val="none" w:sz="0" w:space="0" w:color="auto"/>
        <w:right w:val="none" w:sz="0" w:space="0" w:color="auto"/>
      </w:divBdr>
    </w:div>
    <w:div w:id="1116481876">
      <w:bodyDiv w:val="1"/>
      <w:marLeft w:val="0"/>
      <w:marRight w:val="0"/>
      <w:marTop w:val="0"/>
      <w:marBottom w:val="0"/>
      <w:divBdr>
        <w:top w:val="none" w:sz="0" w:space="0" w:color="auto"/>
        <w:left w:val="none" w:sz="0" w:space="0" w:color="auto"/>
        <w:bottom w:val="none" w:sz="0" w:space="0" w:color="auto"/>
        <w:right w:val="none" w:sz="0" w:space="0" w:color="auto"/>
      </w:divBdr>
    </w:div>
    <w:div w:id="1116677619">
      <w:bodyDiv w:val="1"/>
      <w:marLeft w:val="0"/>
      <w:marRight w:val="0"/>
      <w:marTop w:val="0"/>
      <w:marBottom w:val="0"/>
      <w:divBdr>
        <w:top w:val="none" w:sz="0" w:space="0" w:color="auto"/>
        <w:left w:val="none" w:sz="0" w:space="0" w:color="auto"/>
        <w:bottom w:val="none" w:sz="0" w:space="0" w:color="auto"/>
        <w:right w:val="none" w:sz="0" w:space="0" w:color="auto"/>
      </w:divBdr>
    </w:div>
    <w:div w:id="1116680332">
      <w:bodyDiv w:val="1"/>
      <w:marLeft w:val="0"/>
      <w:marRight w:val="0"/>
      <w:marTop w:val="0"/>
      <w:marBottom w:val="0"/>
      <w:divBdr>
        <w:top w:val="none" w:sz="0" w:space="0" w:color="auto"/>
        <w:left w:val="none" w:sz="0" w:space="0" w:color="auto"/>
        <w:bottom w:val="none" w:sz="0" w:space="0" w:color="auto"/>
        <w:right w:val="none" w:sz="0" w:space="0" w:color="auto"/>
      </w:divBdr>
    </w:div>
    <w:div w:id="1116825330">
      <w:bodyDiv w:val="1"/>
      <w:marLeft w:val="0"/>
      <w:marRight w:val="0"/>
      <w:marTop w:val="0"/>
      <w:marBottom w:val="0"/>
      <w:divBdr>
        <w:top w:val="none" w:sz="0" w:space="0" w:color="auto"/>
        <w:left w:val="none" w:sz="0" w:space="0" w:color="auto"/>
        <w:bottom w:val="none" w:sz="0" w:space="0" w:color="auto"/>
        <w:right w:val="none" w:sz="0" w:space="0" w:color="auto"/>
      </w:divBdr>
    </w:div>
    <w:div w:id="1116869407">
      <w:bodyDiv w:val="1"/>
      <w:marLeft w:val="0"/>
      <w:marRight w:val="0"/>
      <w:marTop w:val="0"/>
      <w:marBottom w:val="0"/>
      <w:divBdr>
        <w:top w:val="none" w:sz="0" w:space="0" w:color="auto"/>
        <w:left w:val="none" w:sz="0" w:space="0" w:color="auto"/>
        <w:bottom w:val="none" w:sz="0" w:space="0" w:color="auto"/>
        <w:right w:val="none" w:sz="0" w:space="0" w:color="auto"/>
      </w:divBdr>
    </w:div>
    <w:div w:id="1116943065">
      <w:bodyDiv w:val="1"/>
      <w:marLeft w:val="0"/>
      <w:marRight w:val="0"/>
      <w:marTop w:val="0"/>
      <w:marBottom w:val="0"/>
      <w:divBdr>
        <w:top w:val="none" w:sz="0" w:space="0" w:color="auto"/>
        <w:left w:val="none" w:sz="0" w:space="0" w:color="auto"/>
        <w:bottom w:val="none" w:sz="0" w:space="0" w:color="auto"/>
        <w:right w:val="none" w:sz="0" w:space="0" w:color="auto"/>
      </w:divBdr>
    </w:div>
    <w:div w:id="1117020691">
      <w:bodyDiv w:val="1"/>
      <w:marLeft w:val="0"/>
      <w:marRight w:val="0"/>
      <w:marTop w:val="0"/>
      <w:marBottom w:val="0"/>
      <w:divBdr>
        <w:top w:val="none" w:sz="0" w:space="0" w:color="auto"/>
        <w:left w:val="none" w:sz="0" w:space="0" w:color="auto"/>
        <w:bottom w:val="none" w:sz="0" w:space="0" w:color="auto"/>
        <w:right w:val="none" w:sz="0" w:space="0" w:color="auto"/>
      </w:divBdr>
    </w:div>
    <w:div w:id="1117023761">
      <w:bodyDiv w:val="1"/>
      <w:marLeft w:val="0"/>
      <w:marRight w:val="0"/>
      <w:marTop w:val="0"/>
      <w:marBottom w:val="0"/>
      <w:divBdr>
        <w:top w:val="none" w:sz="0" w:space="0" w:color="auto"/>
        <w:left w:val="none" w:sz="0" w:space="0" w:color="auto"/>
        <w:bottom w:val="none" w:sz="0" w:space="0" w:color="auto"/>
        <w:right w:val="none" w:sz="0" w:space="0" w:color="auto"/>
      </w:divBdr>
    </w:div>
    <w:div w:id="1117063557">
      <w:bodyDiv w:val="1"/>
      <w:marLeft w:val="0"/>
      <w:marRight w:val="0"/>
      <w:marTop w:val="0"/>
      <w:marBottom w:val="0"/>
      <w:divBdr>
        <w:top w:val="none" w:sz="0" w:space="0" w:color="auto"/>
        <w:left w:val="none" w:sz="0" w:space="0" w:color="auto"/>
        <w:bottom w:val="none" w:sz="0" w:space="0" w:color="auto"/>
        <w:right w:val="none" w:sz="0" w:space="0" w:color="auto"/>
      </w:divBdr>
      <w:divsChild>
        <w:div w:id="1346983884">
          <w:marLeft w:val="0"/>
          <w:marRight w:val="0"/>
          <w:marTop w:val="0"/>
          <w:marBottom w:val="0"/>
          <w:divBdr>
            <w:top w:val="none" w:sz="0" w:space="0" w:color="auto"/>
            <w:left w:val="none" w:sz="0" w:space="0" w:color="auto"/>
            <w:bottom w:val="none" w:sz="0" w:space="0" w:color="auto"/>
            <w:right w:val="none" w:sz="0" w:space="0" w:color="auto"/>
          </w:divBdr>
        </w:div>
      </w:divsChild>
    </w:div>
    <w:div w:id="1117142955">
      <w:bodyDiv w:val="1"/>
      <w:marLeft w:val="0"/>
      <w:marRight w:val="0"/>
      <w:marTop w:val="0"/>
      <w:marBottom w:val="0"/>
      <w:divBdr>
        <w:top w:val="none" w:sz="0" w:space="0" w:color="auto"/>
        <w:left w:val="none" w:sz="0" w:space="0" w:color="auto"/>
        <w:bottom w:val="none" w:sz="0" w:space="0" w:color="auto"/>
        <w:right w:val="none" w:sz="0" w:space="0" w:color="auto"/>
      </w:divBdr>
    </w:div>
    <w:div w:id="1117213847">
      <w:bodyDiv w:val="1"/>
      <w:marLeft w:val="0"/>
      <w:marRight w:val="0"/>
      <w:marTop w:val="0"/>
      <w:marBottom w:val="0"/>
      <w:divBdr>
        <w:top w:val="none" w:sz="0" w:space="0" w:color="auto"/>
        <w:left w:val="none" w:sz="0" w:space="0" w:color="auto"/>
        <w:bottom w:val="none" w:sz="0" w:space="0" w:color="auto"/>
        <w:right w:val="none" w:sz="0" w:space="0" w:color="auto"/>
      </w:divBdr>
    </w:div>
    <w:div w:id="1117408623">
      <w:bodyDiv w:val="1"/>
      <w:marLeft w:val="0"/>
      <w:marRight w:val="0"/>
      <w:marTop w:val="0"/>
      <w:marBottom w:val="0"/>
      <w:divBdr>
        <w:top w:val="none" w:sz="0" w:space="0" w:color="auto"/>
        <w:left w:val="none" w:sz="0" w:space="0" w:color="auto"/>
        <w:bottom w:val="none" w:sz="0" w:space="0" w:color="auto"/>
        <w:right w:val="none" w:sz="0" w:space="0" w:color="auto"/>
      </w:divBdr>
    </w:div>
    <w:div w:id="1117408673">
      <w:bodyDiv w:val="1"/>
      <w:marLeft w:val="0"/>
      <w:marRight w:val="0"/>
      <w:marTop w:val="0"/>
      <w:marBottom w:val="0"/>
      <w:divBdr>
        <w:top w:val="none" w:sz="0" w:space="0" w:color="auto"/>
        <w:left w:val="none" w:sz="0" w:space="0" w:color="auto"/>
        <w:bottom w:val="none" w:sz="0" w:space="0" w:color="auto"/>
        <w:right w:val="none" w:sz="0" w:space="0" w:color="auto"/>
      </w:divBdr>
    </w:div>
    <w:div w:id="1117530349">
      <w:bodyDiv w:val="1"/>
      <w:marLeft w:val="0"/>
      <w:marRight w:val="0"/>
      <w:marTop w:val="0"/>
      <w:marBottom w:val="0"/>
      <w:divBdr>
        <w:top w:val="none" w:sz="0" w:space="0" w:color="auto"/>
        <w:left w:val="none" w:sz="0" w:space="0" w:color="auto"/>
        <w:bottom w:val="none" w:sz="0" w:space="0" w:color="auto"/>
        <w:right w:val="none" w:sz="0" w:space="0" w:color="auto"/>
      </w:divBdr>
    </w:div>
    <w:div w:id="1117679300">
      <w:bodyDiv w:val="1"/>
      <w:marLeft w:val="0"/>
      <w:marRight w:val="0"/>
      <w:marTop w:val="0"/>
      <w:marBottom w:val="0"/>
      <w:divBdr>
        <w:top w:val="none" w:sz="0" w:space="0" w:color="auto"/>
        <w:left w:val="none" w:sz="0" w:space="0" w:color="auto"/>
        <w:bottom w:val="none" w:sz="0" w:space="0" w:color="auto"/>
        <w:right w:val="none" w:sz="0" w:space="0" w:color="auto"/>
      </w:divBdr>
    </w:div>
    <w:div w:id="1117681803">
      <w:bodyDiv w:val="1"/>
      <w:marLeft w:val="0"/>
      <w:marRight w:val="0"/>
      <w:marTop w:val="0"/>
      <w:marBottom w:val="0"/>
      <w:divBdr>
        <w:top w:val="none" w:sz="0" w:space="0" w:color="auto"/>
        <w:left w:val="none" w:sz="0" w:space="0" w:color="auto"/>
        <w:bottom w:val="none" w:sz="0" w:space="0" w:color="auto"/>
        <w:right w:val="none" w:sz="0" w:space="0" w:color="auto"/>
      </w:divBdr>
    </w:div>
    <w:div w:id="1117723475">
      <w:bodyDiv w:val="1"/>
      <w:marLeft w:val="0"/>
      <w:marRight w:val="0"/>
      <w:marTop w:val="0"/>
      <w:marBottom w:val="0"/>
      <w:divBdr>
        <w:top w:val="none" w:sz="0" w:space="0" w:color="auto"/>
        <w:left w:val="none" w:sz="0" w:space="0" w:color="auto"/>
        <w:bottom w:val="none" w:sz="0" w:space="0" w:color="auto"/>
        <w:right w:val="none" w:sz="0" w:space="0" w:color="auto"/>
      </w:divBdr>
    </w:div>
    <w:div w:id="1117870663">
      <w:bodyDiv w:val="1"/>
      <w:marLeft w:val="0"/>
      <w:marRight w:val="0"/>
      <w:marTop w:val="0"/>
      <w:marBottom w:val="0"/>
      <w:divBdr>
        <w:top w:val="none" w:sz="0" w:space="0" w:color="auto"/>
        <w:left w:val="none" w:sz="0" w:space="0" w:color="auto"/>
        <w:bottom w:val="none" w:sz="0" w:space="0" w:color="auto"/>
        <w:right w:val="none" w:sz="0" w:space="0" w:color="auto"/>
      </w:divBdr>
    </w:div>
    <w:div w:id="1118178271">
      <w:bodyDiv w:val="1"/>
      <w:marLeft w:val="0"/>
      <w:marRight w:val="0"/>
      <w:marTop w:val="0"/>
      <w:marBottom w:val="0"/>
      <w:divBdr>
        <w:top w:val="none" w:sz="0" w:space="0" w:color="auto"/>
        <w:left w:val="none" w:sz="0" w:space="0" w:color="auto"/>
        <w:bottom w:val="none" w:sz="0" w:space="0" w:color="auto"/>
        <w:right w:val="none" w:sz="0" w:space="0" w:color="auto"/>
      </w:divBdr>
    </w:div>
    <w:div w:id="1118183644">
      <w:bodyDiv w:val="1"/>
      <w:marLeft w:val="0"/>
      <w:marRight w:val="0"/>
      <w:marTop w:val="0"/>
      <w:marBottom w:val="0"/>
      <w:divBdr>
        <w:top w:val="none" w:sz="0" w:space="0" w:color="auto"/>
        <w:left w:val="none" w:sz="0" w:space="0" w:color="auto"/>
        <w:bottom w:val="none" w:sz="0" w:space="0" w:color="auto"/>
        <w:right w:val="none" w:sz="0" w:space="0" w:color="auto"/>
      </w:divBdr>
    </w:div>
    <w:div w:id="1118524689">
      <w:bodyDiv w:val="1"/>
      <w:marLeft w:val="0"/>
      <w:marRight w:val="0"/>
      <w:marTop w:val="0"/>
      <w:marBottom w:val="0"/>
      <w:divBdr>
        <w:top w:val="none" w:sz="0" w:space="0" w:color="auto"/>
        <w:left w:val="none" w:sz="0" w:space="0" w:color="auto"/>
        <w:bottom w:val="none" w:sz="0" w:space="0" w:color="auto"/>
        <w:right w:val="none" w:sz="0" w:space="0" w:color="auto"/>
      </w:divBdr>
    </w:div>
    <w:div w:id="1118834117">
      <w:bodyDiv w:val="1"/>
      <w:marLeft w:val="0"/>
      <w:marRight w:val="0"/>
      <w:marTop w:val="0"/>
      <w:marBottom w:val="0"/>
      <w:divBdr>
        <w:top w:val="none" w:sz="0" w:space="0" w:color="auto"/>
        <w:left w:val="none" w:sz="0" w:space="0" w:color="auto"/>
        <w:bottom w:val="none" w:sz="0" w:space="0" w:color="auto"/>
        <w:right w:val="none" w:sz="0" w:space="0" w:color="auto"/>
      </w:divBdr>
    </w:div>
    <w:div w:id="1118988910">
      <w:bodyDiv w:val="1"/>
      <w:marLeft w:val="0"/>
      <w:marRight w:val="0"/>
      <w:marTop w:val="0"/>
      <w:marBottom w:val="0"/>
      <w:divBdr>
        <w:top w:val="none" w:sz="0" w:space="0" w:color="auto"/>
        <w:left w:val="none" w:sz="0" w:space="0" w:color="auto"/>
        <w:bottom w:val="none" w:sz="0" w:space="0" w:color="auto"/>
        <w:right w:val="none" w:sz="0" w:space="0" w:color="auto"/>
      </w:divBdr>
    </w:div>
    <w:div w:id="1119031981">
      <w:bodyDiv w:val="1"/>
      <w:marLeft w:val="0"/>
      <w:marRight w:val="0"/>
      <w:marTop w:val="0"/>
      <w:marBottom w:val="0"/>
      <w:divBdr>
        <w:top w:val="none" w:sz="0" w:space="0" w:color="auto"/>
        <w:left w:val="none" w:sz="0" w:space="0" w:color="auto"/>
        <w:bottom w:val="none" w:sz="0" w:space="0" w:color="auto"/>
        <w:right w:val="none" w:sz="0" w:space="0" w:color="auto"/>
      </w:divBdr>
    </w:div>
    <w:div w:id="1119107420">
      <w:bodyDiv w:val="1"/>
      <w:marLeft w:val="0"/>
      <w:marRight w:val="0"/>
      <w:marTop w:val="0"/>
      <w:marBottom w:val="0"/>
      <w:divBdr>
        <w:top w:val="none" w:sz="0" w:space="0" w:color="auto"/>
        <w:left w:val="none" w:sz="0" w:space="0" w:color="auto"/>
        <w:bottom w:val="none" w:sz="0" w:space="0" w:color="auto"/>
        <w:right w:val="none" w:sz="0" w:space="0" w:color="auto"/>
      </w:divBdr>
    </w:div>
    <w:div w:id="1119371968">
      <w:bodyDiv w:val="1"/>
      <w:marLeft w:val="0"/>
      <w:marRight w:val="0"/>
      <w:marTop w:val="0"/>
      <w:marBottom w:val="0"/>
      <w:divBdr>
        <w:top w:val="none" w:sz="0" w:space="0" w:color="auto"/>
        <w:left w:val="none" w:sz="0" w:space="0" w:color="auto"/>
        <w:bottom w:val="none" w:sz="0" w:space="0" w:color="auto"/>
        <w:right w:val="none" w:sz="0" w:space="0" w:color="auto"/>
      </w:divBdr>
    </w:div>
    <w:div w:id="1119446198">
      <w:bodyDiv w:val="1"/>
      <w:marLeft w:val="0"/>
      <w:marRight w:val="0"/>
      <w:marTop w:val="0"/>
      <w:marBottom w:val="0"/>
      <w:divBdr>
        <w:top w:val="none" w:sz="0" w:space="0" w:color="auto"/>
        <w:left w:val="none" w:sz="0" w:space="0" w:color="auto"/>
        <w:bottom w:val="none" w:sz="0" w:space="0" w:color="auto"/>
        <w:right w:val="none" w:sz="0" w:space="0" w:color="auto"/>
      </w:divBdr>
    </w:div>
    <w:div w:id="1119488861">
      <w:bodyDiv w:val="1"/>
      <w:marLeft w:val="0"/>
      <w:marRight w:val="0"/>
      <w:marTop w:val="0"/>
      <w:marBottom w:val="0"/>
      <w:divBdr>
        <w:top w:val="none" w:sz="0" w:space="0" w:color="auto"/>
        <w:left w:val="none" w:sz="0" w:space="0" w:color="auto"/>
        <w:bottom w:val="none" w:sz="0" w:space="0" w:color="auto"/>
        <w:right w:val="none" w:sz="0" w:space="0" w:color="auto"/>
      </w:divBdr>
    </w:div>
    <w:div w:id="1119568335">
      <w:bodyDiv w:val="1"/>
      <w:marLeft w:val="0"/>
      <w:marRight w:val="0"/>
      <w:marTop w:val="0"/>
      <w:marBottom w:val="0"/>
      <w:divBdr>
        <w:top w:val="none" w:sz="0" w:space="0" w:color="auto"/>
        <w:left w:val="none" w:sz="0" w:space="0" w:color="auto"/>
        <w:bottom w:val="none" w:sz="0" w:space="0" w:color="auto"/>
        <w:right w:val="none" w:sz="0" w:space="0" w:color="auto"/>
      </w:divBdr>
    </w:div>
    <w:div w:id="1119757556">
      <w:bodyDiv w:val="1"/>
      <w:marLeft w:val="0"/>
      <w:marRight w:val="0"/>
      <w:marTop w:val="0"/>
      <w:marBottom w:val="0"/>
      <w:divBdr>
        <w:top w:val="none" w:sz="0" w:space="0" w:color="auto"/>
        <w:left w:val="none" w:sz="0" w:space="0" w:color="auto"/>
        <w:bottom w:val="none" w:sz="0" w:space="0" w:color="auto"/>
        <w:right w:val="none" w:sz="0" w:space="0" w:color="auto"/>
      </w:divBdr>
    </w:div>
    <w:div w:id="1119759877">
      <w:bodyDiv w:val="1"/>
      <w:marLeft w:val="0"/>
      <w:marRight w:val="0"/>
      <w:marTop w:val="0"/>
      <w:marBottom w:val="0"/>
      <w:divBdr>
        <w:top w:val="none" w:sz="0" w:space="0" w:color="auto"/>
        <w:left w:val="none" w:sz="0" w:space="0" w:color="auto"/>
        <w:bottom w:val="none" w:sz="0" w:space="0" w:color="auto"/>
        <w:right w:val="none" w:sz="0" w:space="0" w:color="auto"/>
      </w:divBdr>
    </w:div>
    <w:div w:id="1119760533">
      <w:bodyDiv w:val="1"/>
      <w:marLeft w:val="0"/>
      <w:marRight w:val="0"/>
      <w:marTop w:val="0"/>
      <w:marBottom w:val="0"/>
      <w:divBdr>
        <w:top w:val="none" w:sz="0" w:space="0" w:color="auto"/>
        <w:left w:val="none" w:sz="0" w:space="0" w:color="auto"/>
        <w:bottom w:val="none" w:sz="0" w:space="0" w:color="auto"/>
        <w:right w:val="none" w:sz="0" w:space="0" w:color="auto"/>
      </w:divBdr>
    </w:div>
    <w:div w:id="1119909711">
      <w:bodyDiv w:val="1"/>
      <w:marLeft w:val="0"/>
      <w:marRight w:val="0"/>
      <w:marTop w:val="0"/>
      <w:marBottom w:val="0"/>
      <w:divBdr>
        <w:top w:val="none" w:sz="0" w:space="0" w:color="auto"/>
        <w:left w:val="none" w:sz="0" w:space="0" w:color="auto"/>
        <w:bottom w:val="none" w:sz="0" w:space="0" w:color="auto"/>
        <w:right w:val="none" w:sz="0" w:space="0" w:color="auto"/>
      </w:divBdr>
    </w:div>
    <w:div w:id="1120344098">
      <w:bodyDiv w:val="1"/>
      <w:marLeft w:val="0"/>
      <w:marRight w:val="0"/>
      <w:marTop w:val="0"/>
      <w:marBottom w:val="0"/>
      <w:divBdr>
        <w:top w:val="none" w:sz="0" w:space="0" w:color="auto"/>
        <w:left w:val="none" w:sz="0" w:space="0" w:color="auto"/>
        <w:bottom w:val="none" w:sz="0" w:space="0" w:color="auto"/>
        <w:right w:val="none" w:sz="0" w:space="0" w:color="auto"/>
      </w:divBdr>
    </w:div>
    <w:div w:id="1120421335">
      <w:bodyDiv w:val="1"/>
      <w:marLeft w:val="0"/>
      <w:marRight w:val="0"/>
      <w:marTop w:val="0"/>
      <w:marBottom w:val="0"/>
      <w:divBdr>
        <w:top w:val="none" w:sz="0" w:space="0" w:color="auto"/>
        <w:left w:val="none" w:sz="0" w:space="0" w:color="auto"/>
        <w:bottom w:val="none" w:sz="0" w:space="0" w:color="auto"/>
        <w:right w:val="none" w:sz="0" w:space="0" w:color="auto"/>
      </w:divBdr>
    </w:div>
    <w:div w:id="1120490923">
      <w:bodyDiv w:val="1"/>
      <w:marLeft w:val="0"/>
      <w:marRight w:val="0"/>
      <w:marTop w:val="0"/>
      <w:marBottom w:val="0"/>
      <w:divBdr>
        <w:top w:val="none" w:sz="0" w:space="0" w:color="auto"/>
        <w:left w:val="none" w:sz="0" w:space="0" w:color="auto"/>
        <w:bottom w:val="none" w:sz="0" w:space="0" w:color="auto"/>
        <w:right w:val="none" w:sz="0" w:space="0" w:color="auto"/>
      </w:divBdr>
    </w:div>
    <w:div w:id="1120535012">
      <w:bodyDiv w:val="1"/>
      <w:marLeft w:val="0"/>
      <w:marRight w:val="0"/>
      <w:marTop w:val="0"/>
      <w:marBottom w:val="0"/>
      <w:divBdr>
        <w:top w:val="none" w:sz="0" w:space="0" w:color="auto"/>
        <w:left w:val="none" w:sz="0" w:space="0" w:color="auto"/>
        <w:bottom w:val="none" w:sz="0" w:space="0" w:color="auto"/>
        <w:right w:val="none" w:sz="0" w:space="0" w:color="auto"/>
      </w:divBdr>
    </w:div>
    <w:div w:id="1120681122">
      <w:bodyDiv w:val="1"/>
      <w:marLeft w:val="0"/>
      <w:marRight w:val="0"/>
      <w:marTop w:val="0"/>
      <w:marBottom w:val="0"/>
      <w:divBdr>
        <w:top w:val="none" w:sz="0" w:space="0" w:color="auto"/>
        <w:left w:val="none" w:sz="0" w:space="0" w:color="auto"/>
        <w:bottom w:val="none" w:sz="0" w:space="0" w:color="auto"/>
        <w:right w:val="none" w:sz="0" w:space="0" w:color="auto"/>
      </w:divBdr>
    </w:div>
    <w:div w:id="1120761567">
      <w:bodyDiv w:val="1"/>
      <w:marLeft w:val="0"/>
      <w:marRight w:val="0"/>
      <w:marTop w:val="0"/>
      <w:marBottom w:val="0"/>
      <w:divBdr>
        <w:top w:val="none" w:sz="0" w:space="0" w:color="auto"/>
        <w:left w:val="none" w:sz="0" w:space="0" w:color="auto"/>
        <w:bottom w:val="none" w:sz="0" w:space="0" w:color="auto"/>
        <w:right w:val="none" w:sz="0" w:space="0" w:color="auto"/>
      </w:divBdr>
    </w:div>
    <w:div w:id="1120800994">
      <w:bodyDiv w:val="1"/>
      <w:marLeft w:val="0"/>
      <w:marRight w:val="0"/>
      <w:marTop w:val="0"/>
      <w:marBottom w:val="0"/>
      <w:divBdr>
        <w:top w:val="none" w:sz="0" w:space="0" w:color="auto"/>
        <w:left w:val="none" w:sz="0" w:space="0" w:color="auto"/>
        <w:bottom w:val="none" w:sz="0" w:space="0" w:color="auto"/>
        <w:right w:val="none" w:sz="0" w:space="0" w:color="auto"/>
      </w:divBdr>
    </w:div>
    <w:div w:id="1120952167">
      <w:bodyDiv w:val="1"/>
      <w:marLeft w:val="0"/>
      <w:marRight w:val="0"/>
      <w:marTop w:val="0"/>
      <w:marBottom w:val="0"/>
      <w:divBdr>
        <w:top w:val="none" w:sz="0" w:space="0" w:color="auto"/>
        <w:left w:val="none" w:sz="0" w:space="0" w:color="auto"/>
        <w:bottom w:val="none" w:sz="0" w:space="0" w:color="auto"/>
        <w:right w:val="none" w:sz="0" w:space="0" w:color="auto"/>
      </w:divBdr>
    </w:div>
    <w:div w:id="1121149268">
      <w:bodyDiv w:val="1"/>
      <w:marLeft w:val="0"/>
      <w:marRight w:val="0"/>
      <w:marTop w:val="0"/>
      <w:marBottom w:val="0"/>
      <w:divBdr>
        <w:top w:val="none" w:sz="0" w:space="0" w:color="auto"/>
        <w:left w:val="none" w:sz="0" w:space="0" w:color="auto"/>
        <w:bottom w:val="none" w:sz="0" w:space="0" w:color="auto"/>
        <w:right w:val="none" w:sz="0" w:space="0" w:color="auto"/>
      </w:divBdr>
    </w:div>
    <w:div w:id="1121263976">
      <w:bodyDiv w:val="1"/>
      <w:marLeft w:val="0"/>
      <w:marRight w:val="0"/>
      <w:marTop w:val="0"/>
      <w:marBottom w:val="0"/>
      <w:divBdr>
        <w:top w:val="none" w:sz="0" w:space="0" w:color="auto"/>
        <w:left w:val="none" w:sz="0" w:space="0" w:color="auto"/>
        <w:bottom w:val="none" w:sz="0" w:space="0" w:color="auto"/>
        <w:right w:val="none" w:sz="0" w:space="0" w:color="auto"/>
      </w:divBdr>
    </w:div>
    <w:div w:id="1121343006">
      <w:bodyDiv w:val="1"/>
      <w:marLeft w:val="0"/>
      <w:marRight w:val="0"/>
      <w:marTop w:val="0"/>
      <w:marBottom w:val="0"/>
      <w:divBdr>
        <w:top w:val="none" w:sz="0" w:space="0" w:color="auto"/>
        <w:left w:val="none" w:sz="0" w:space="0" w:color="auto"/>
        <w:bottom w:val="none" w:sz="0" w:space="0" w:color="auto"/>
        <w:right w:val="none" w:sz="0" w:space="0" w:color="auto"/>
      </w:divBdr>
    </w:div>
    <w:div w:id="1121845958">
      <w:bodyDiv w:val="1"/>
      <w:marLeft w:val="0"/>
      <w:marRight w:val="0"/>
      <w:marTop w:val="0"/>
      <w:marBottom w:val="0"/>
      <w:divBdr>
        <w:top w:val="none" w:sz="0" w:space="0" w:color="auto"/>
        <w:left w:val="none" w:sz="0" w:space="0" w:color="auto"/>
        <w:bottom w:val="none" w:sz="0" w:space="0" w:color="auto"/>
        <w:right w:val="none" w:sz="0" w:space="0" w:color="auto"/>
      </w:divBdr>
    </w:div>
    <w:div w:id="1121875700">
      <w:bodyDiv w:val="1"/>
      <w:marLeft w:val="0"/>
      <w:marRight w:val="0"/>
      <w:marTop w:val="0"/>
      <w:marBottom w:val="0"/>
      <w:divBdr>
        <w:top w:val="none" w:sz="0" w:space="0" w:color="auto"/>
        <w:left w:val="none" w:sz="0" w:space="0" w:color="auto"/>
        <w:bottom w:val="none" w:sz="0" w:space="0" w:color="auto"/>
        <w:right w:val="none" w:sz="0" w:space="0" w:color="auto"/>
      </w:divBdr>
    </w:div>
    <w:div w:id="1121876786">
      <w:bodyDiv w:val="1"/>
      <w:marLeft w:val="0"/>
      <w:marRight w:val="0"/>
      <w:marTop w:val="0"/>
      <w:marBottom w:val="0"/>
      <w:divBdr>
        <w:top w:val="none" w:sz="0" w:space="0" w:color="auto"/>
        <w:left w:val="none" w:sz="0" w:space="0" w:color="auto"/>
        <w:bottom w:val="none" w:sz="0" w:space="0" w:color="auto"/>
        <w:right w:val="none" w:sz="0" w:space="0" w:color="auto"/>
      </w:divBdr>
    </w:div>
    <w:div w:id="1122383468">
      <w:bodyDiv w:val="1"/>
      <w:marLeft w:val="0"/>
      <w:marRight w:val="0"/>
      <w:marTop w:val="0"/>
      <w:marBottom w:val="0"/>
      <w:divBdr>
        <w:top w:val="none" w:sz="0" w:space="0" w:color="auto"/>
        <w:left w:val="none" w:sz="0" w:space="0" w:color="auto"/>
        <w:bottom w:val="none" w:sz="0" w:space="0" w:color="auto"/>
        <w:right w:val="none" w:sz="0" w:space="0" w:color="auto"/>
      </w:divBdr>
    </w:div>
    <w:div w:id="1122503892">
      <w:bodyDiv w:val="1"/>
      <w:marLeft w:val="0"/>
      <w:marRight w:val="0"/>
      <w:marTop w:val="0"/>
      <w:marBottom w:val="0"/>
      <w:divBdr>
        <w:top w:val="none" w:sz="0" w:space="0" w:color="auto"/>
        <w:left w:val="none" w:sz="0" w:space="0" w:color="auto"/>
        <w:bottom w:val="none" w:sz="0" w:space="0" w:color="auto"/>
        <w:right w:val="none" w:sz="0" w:space="0" w:color="auto"/>
      </w:divBdr>
    </w:div>
    <w:div w:id="1122571261">
      <w:bodyDiv w:val="1"/>
      <w:marLeft w:val="0"/>
      <w:marRight w:val="0"/>
      <w:marTop w:val="0"/>
      <w:marBottom w:val="0"/>
      <w:divBdr>
        <w:top w:val="none" w:sz="0" w:space="0" w:color="auto"/>
        <w:left w:val="none" w:sz="0" w:space="0" w:color="auto"/>
        <w:bottom w:val="none" w:sz="0" w:space="0" w:color="auto"/>
        <w:right w:val="none" w:sz="0" w:space="0" w:color="auto"/>
      </w:divBdr>
    </w:div>
    <w:div w:id="1122964223">
      <w:bodyDiv w:val="1"/>
      <w:marLeft w:val="0"/>
      <w:marRight w:val="0"/>
      <w:marTop w:val="0"/>
      <w:marBottom w:val="0"/>
      <w:divBdr>
        <w:top w:val="none" w:sz="0" w:space="0" w:color="auto"/>
        <w:left w:val="none" w:sz="0" w:space="0" w:color="auto"/>
        <w:bottom w:val="none" w:sz="0" w:space="0" w:color="auto"/>
        <w:right w:val="none" w:sz="0" w:space="0" w:color="auto"/>
      </w:divBdr>
    </w:div>
    <w:div w:id="1122964561">
      <w:bodyDiv w:val="1"/>
      <w:marLeft w:val="0"/>
      <w:marRight w:val="0"/>
      <w:marTop w:val="0"/>
      <w:marBottom w:val="0"/>
      <w:divBdr>
        <w:top w:val="none" w:sz="0" w:space="0" w:color="auto"/>
        <w:left w:val="none" w:sz="0" w:space="0" w:color="auto"/>
        <w:bottom w:val="none" w:sz="0" w:space="0" w:color="auto"/>
        <w:right w:val="none" w:sz="0" w:space="0" w:color="auto"/>
      </w:divBdr>
    </w:div>
    <w:div w:id="1123231736">
      <w:bodyDiv w:val="1"/>
      <w:marLeft w:val="0"/>
      <w:marRight w:val="0"/>
      <w:marTop w:val="0"/>
      <w:marBottom w:val="0"/>
      <w:divBdr>
        <w:top w:val="none" w:sz="0" w:space="0" w:color="auto"/>
        <w:left w:val="none" w:sz="0" w:space="0" w:color="auto"/>
        <w:bottom w:val="none" w:sz="0" w:space="0" w:color="auto"/>
        <w:right w:val="none" w:sz="0" w:space="0" w:color="auto"/>
      </w:divBdr>
    </w:div>
    <w:div w:id="1123377605">
      <w:bodyDiv w:val="1"/>
      <w:marLeft w:val="0"/>
      <w:marRight w:val="0"/>
      <w:marTop w:val="0"/>
      <w:marBottom w:val="0"/>
      <w:divBdr>
        <w:top w:val="none" w:sz="0" w:space="0" w:color="auto"/>
        <w:left w:val="none" w:sz="0" w:space="0" w:color="auto"/>
        <w:bottom w:val="none" w:sz="0" w:space="0" w:color="auto"/>
        <w:right w:val="none" w:sz="0" w:space="0" w:color="auto"/>
      </w:divBdr>
    </w:div>
    <w:div w:id="1123770298">
      <w:bodyDiv w:val="1"/>
      <w:marLeft w:val="0"/>
      <w:marRight w:val="0"/>
      <w:marTop w:val="0"/>
      <w:marBottom w:val="0"/>
      <w:divBdr>
        <w:top w:val="none" w:sz="0" w:space="0" w:color="auto"/>
        <w:left w:val="none" w:sz="0" w:space="0" w:color="auto"/>
        <w:bottom w:val="none" w:sz="0" w:space="0" w:color="auto"/>
        <w:right w:val="none" w:sz="0" w:space="0" w:color="auto"/>
      </w:divBdr>
    </w:div>
    <w:div w:id="1123959599">
      <w:bodyDiv w:val="1"/>
      <w:marLeft w:val="0"/>
      <w:marRight w:val="0"/>
      <w:marTop w:val="0"/>
      <w:marBottom w:val="0"/>
      <w:divBdr>
        <w:top w:val="none" w:sz="0" w:space="0" w:color="auto"/>
        <w:left w:val="none" w:sz="0" w:space="0" w:color="auto"/>
        <w:bottom w:val="none" w:sz="0" w:space="0" w:color="auto"/>
        <w:right w:val="none" w:sz="0" w:space="0" w:color="auto"/>
      </w:divBdr>
    </w:div>
    <w:div w:id="1124039298">
      <w:bodyDiv w:val="1"/>
      <w:marLeft w:val="0"/>
      <w:marRight w:val="0"/>
      <w:marTop w:val="0"/>
      <w:marBottom w:val="0"/>
      <w:divBdr>
        <w:top w:val="none" w:sz="0" w:space="0" w:color="auto"/>
        <w:left w:val="none" w:sz="0" w:space="0" w:color="auto"/>
        <w:bottom w:val="none" w:sz="0" w:space="0" w:color="auto"/>
        <w:right w:val="none" w:sz="0" w:space="0" w:color="auto"/>
      </w:divBdr>
    </w:div>
    <w:div w:id="1124080329">
      <w:bodyDiv w:val="1"/>
      <w:marLeft w:val="0"/>
      <w:marRight w:val="0"/>
      <w:marTop w:val="0"/>
      <w:marBottom w:val="0"/>
      <w:divBdr>
        <w:top w:val="none" w:sz="0" w:space="0" w:color="auto"/>
        <w:left w:val="none" w:sz="0" w:space="0" w:color="auto"/>
        <w:bottom w:val="none" w:sz="0" w:space="0" w:color="auto"/>
        <w:right w:val="none" w:sz="0" w:space="0" w:color="auto"/>
      </w:divBdr>
    </w:div>
    <w:div w:id="1124274342">
      <w:bodyDiv w:val="1"/>
      <w:marLeft w:val="0"/>
      <w:marRight w:val="0"/>
      <w:marTop w:val="0"/>
      <w:marBottom w:val="0"/>
      <w:divBdr>
        <w:top w:val="none" w:sz="0" w:space="0" w:color="auto"/>
        <w:left w:val="none" w:sz="0" w:space="0" w:color="auto"/>
        <w:bottom w:val="none" w:sz="0" w:space="0" w:color="auto"/>
        <w:right w:val="none" w:sz="0" w:space="0" w:color="auto"/>
      </w:divBdr>
    </w:div>
    <w:div w:id="1124420745">
      <w:bodyDiv w:val="1"/>
      <w:marLeft w:val="0"/>
      <w:marRight w:val="0"/>
      <w:marTop w:val="0"/>
      <w:marBottom w:val="0"/>
      <w:divBdr>
        <w:top w:val="none" w:sz="0" w:space="0" w:color="auto"/>
        <w:left w:val="none" w:sz="0" w:space="0" w:color="auto"/>
        <w:bottom w:val="none" w:sz="0" w:space="0" w:color="auto"/>
        <w:right w:val="none" w:sz="0" w:space="0" w:color="auto"/>
      </w:divBdr>
    </w:div>
    <w:div w:id="1124423402">
      <w:bodyDiv w:val="1"/>
      <w:marLeft w:val="0"/>
      <w:marRight w:val="0"/>
      <w:marTop w:val="0"/>
      <w:marBottom w:val="0"/>
      <w:divBdr>
        <w:top w:val="none" w:sz="0" w:space="0" w:color="auto"/>
        <w:left w:val="none" w:sz="0" w:space="0" w:color="auto"/>
        <w:bottom w:val="none" w:sz="0" w:space="0" w:color="auto"/>
        <w:right w:val="none" w:sz="0" w:space="0" w:color="auto"/>
      </w:divBdr>
    </w:div>
    <w:div w:id="1124427162">
      <w:bodyDiv w:val="1"/>
      <w:marLeft w:val="0"/>
      <w:marRight w:val="0"/>
      <w:marTop w:val="0"/>
      <w:marBottom w:val="0"/>
      <w:divBdr>
        <w:top w:val="none" w:sz="0" w:space="0" w:color="auto"/>
        <w:left w:val="none" w:sz="0" w:space="0" w:color="auto"/>
        <w:bottom w:val="none" w:sz="0" w:space="0" w:color="auto"/>
        <w:right w:val="none" w:sz="0" w:space="0" w:color="auto"/>
      </w:divBdr>
    </w:div>
    <w:div w:id="1124544906">
      <w:bodyDiv w:val="1"/>
      <w:marLeft w:val="0"/>
      <w:marRight w:val="0"/>
      <w:marTop w:val="0"/>
      <w:marBottom w:val="0"/>
      <w:divBdr>
        <w:top w:val="none" w:sz="0" w:space="0" w:color="auto"/>
        <w:left w:val="none" w:sz="0" w:space="0" w:color="auto"/>
        <w:bottom w:val="none" w:sz="0" w:space="0" w:color="auto"/>
        <w:right w:val="none" w:sz="0" w:space="0" w:color="auto"/>
      </w:divBdr>
    </w:div>
    <w:div w:id="1124809113">
      <w:bodyDiv w:val="1"/>
      <w:marLeft w:val="0"/>
      <w:marRight w:val="0"/>
      <w:marTop w:val="0"/>
      <w:marBottom w:val="0"/>
      <w:divBdr>
        <w:top w:val="none" w:sz="0" w:space="0" w:color="auto"/>
        <w:left w:val="none" w:sz="0" w:space="0" w:color="auto"/>
        <w:bottom w:val="none" w:sz="0" w:space="0" w:color="auto"/>
        <w:right w:val="none" w:sz="0" w:space="0" w:color="auto"/>
      </w:divBdr>
    </w:div>
    <w:div w:id="1124929925">
      <w:bodyDiv w:val="1"/>
      <w:marLeft w:val="0"/>
      <w:marRight w:val="0"/>
      <w:marTop w:val="0"/>
      <w:marBottom w:val="0"/>
      <w:divBdr>
        <w:top w:val="none" w:sz="0" w:space="0" w:color="auto"/>
        <w:left w:val="none" w:sz="0" w:space="0" w:color="auto"/>
        <w:bottom w:val="none" w:sz="0" w:space="0" w:color="auto"/>
        <w:right w:val="none" w:sz="0" w:space="0" w:color="auto"/>
      </w:divBdr>
    </w:div>
    <w:div w:id="1124930139">
      <w:bodyDiv w:val="1"/>
      <w:marLeft w:val="0"/>
      <w:marRight w:val="0"/>
      <w:marTop w:val="0"/>
      <w:marBottom w:val="0"/>
      <w:divBdr>
        <w:top w:val="none" w:sz="0" w:space="0" w:color="auto"/>
        <w:left w:val="none" w:sz="0" w:space="0" w:color="auto"/>
        <w:bottom w:val="none" w:sz="0" w:space="0" w:color="auto"/>
        <w:right w:val="none" w:sz="0" w:space="0" w:color="auto"/>
      </w:divBdr>
    </w:div>
    <w:div w:id="1124930659">
      <w:bodyDiv w:val="1"/>
      <w:marLeft w:val="0"/>
      <w:marRight w:val="0"/>
      <w:marTop w:val="0"/>
      <w:marBottom w:val="0"/>
      <w:divBdr>
        <w:top w:val="none" w:sz="0" w:space="0" w:color="auto"/>
        <w:left w:val="none" w:sz="0" w:space="0" w:color="auto"/>
        <w:bottom w:val="none" w:sz="0" w:space="0" w:color="auto"/>
        <w:right w:val="none" w:sz="0" w:space="0" w:color="auto"/>
      </w:divBdr>
    </w:div>
    <w:div w:id="1125193188">
      <w:bodyDiv w:val="1"/>
      <w:marLeft w:val="0"/>
      <w:marRight w:val="0"/>
      <w:marTop w:val="0"/>
      <w:marBottom w:val="0"/>
      <w:divBdr>
        <w:top w:val="none" w:sz="0" w:space="0" w:color="auto"/>
        <w:left w:val="none" w:sz="0" w:space="0" w:color="auto"/>
        <w:bottom w:val="none" w:sz="0" w:space="0" w:color="auto"/>
        <w:right w:val="none" w:sz="0" w:space="0" w:color="auto"/>
      </w:divBdr>
    </w:div>
    <w:div w:id="1125269124">
      <w:bodyDiv w:val="1"/>
      <w:marLeft w:val="0"/>
      <w:marRight w:val="0"/>
      <w:marTop w:val="0"/>
      <w:marBottom w:val="0"/>
      <w:divBdr>
        <w:top w:val="none" w:sz="0" w:space="0" w:color="auto"/>
        <w:left w:val="none" w:sz="0" w:space="0" w:color="auto"/>
        <w:bottom w:val="none" w:sz="0" w:space="0" w:color="auto"/>
        <w:right w:val="none" w:sz="0" w:space="0" w:color="auto"/>
      </w:divBdr>
    </w:div>
    <w:div w:id="1125343889">
      <w:bodyDiv w:val="1"/>
      <w:marLeft w:val="0"/>
      <w:marRight w:val="0"/>
      <w:marTop w:val="0"/>
      <w:marBottom w:val="0"/>
      <w:divBdr>
        <w:top w:val="none" w:sz="0" w:space="0" w:color="auto"/>
        <w:left w:val="none" w:sz="0" w:space="0" w:color="auto"/>
        <w:bottom w:val="none" w:sz="0" w:space="0" w:color="auto"/>
        <w:right w:val="none" w:sz="0" w:space="0" w:color="auto"/>
      </w:divBdr>
    </w:div>
    <w:div w:id="1125463381">
      <w:bodyDiv w:val="1"/>
      <w:marLeft w:val="0"/>
      <w:marRight w:val="0"/>
      <w:marTop w:val="0"/>
      <w:marBottom w:val="0"/>
      <w:divBdr>
        <w:top w:val="none" w:sz="0" w:space="0" w:color="auto"/>
        <w:left w:val="none" w:sz="0" w:space="0" w:color="auto"/>
        <w:bottom w:val="none" w:sz="0" w:space="0" w:color="auto"/>
        <w:right w:val="none" w:sz="0" w:space="0" w:color="auto"/>
      </w:divBdr>
    </w:div>
    <w:div w:id="1125466595">
      <w:bodyDiv w:val="1"/>
      <w:marLeft w:val="0"/>
      <w:marRight w:val="0"/>
      <w:marTop w:val="0"/>
      <w:marBottom w:val="0"/>
      <w:divBdr>
        <w:top w:val="none" w:sz="0" w:space="0" w:color="auto"/>
        <w:left w:val="none" w:sz="0" w:space="0" w:color="auto"/>
        <w:bottom w:val="none" w:sz="0" w:space="0" w:color="auto"/>
        <w:right w:val="none" w:sz="0" w:space="0" w:color="auto"/>
      </w:divBdr>
    </w:div>
    <w:div w:id="1125470415">
      <w:bodyDiv w:val="1"/>
      <w:marLeft w:val="0"/>
      <w:marRight w:val="0"/>
      <w:marTop w:val="0"/>
      <w:marBottom w:val="0"/>
      <w:divBdr>
        <w:top w:val="none" w:sz="0" w:space="0" w:color="auto"/>
        <w:left w:val="none" w:sz="0" w:space="0" w:color="auto"/>
        <w:bottom w:val="none" w:sz="0" w:space="0" w:color="auto"/>
        <w:right w:val="none" w:sz="0" w:space="0" w:color="auto"/>
      </w:divBdr>
    </w:div>
    <w:div w:id="1125537219">
      <w:bodyDiv w:val="1"/>
      <w:marLeft w:val="0"/>
      <w:marRight w:val="0"/>
      <w:marTop w:val="0"/>
      <w:marBottom w:val="0"/>
      <w:divBdr>
        <w:top w:val="none" w:sz="0" w:space="0" w:color="auto"/>
        <w:left w:val="none" w:sz="0" w:space="0" w:color="auto"/>
        <w:bottom w:val="none" w:sz="0" w:space="0" w:color="auto"/>
        <w:right w:val="none" w:sz="0" w:space="0" w:color="auto"/>
      </w:divBdr>
    </w:div>
    <w:div w:id="1125738422">
      <w:bodyDiv w:val="1"/>
      <w:marLeft w:val="0"/>
      <w:marRight w:val="0"/>
      <w:marTop w:val="0"/>
      <w:marBottom w:val="0"/>
      <w:divBdr>
        <w:top w:val="none" w:sz="0" w:space="0" w:color="auto"/>
        <w:left w:val="none" w:sz="0" w:space="0" w:color="auto"/>
        <w:bottom w:val="none" w:sz="0" w:space="0" w:color="auto"/>
        <w:right w:val="none" w:sz="0" w:space="0" w:color="auto"/>
      </w:divBdr>
    </w:div>
    <w:div w:id="1125851788">
      <w:bodyDiv w:val="1"/>
      <w:marLeft w:val="0"/>
      <w:marRight w:val="0"/>
      <w:marTop w:val="0"/>
      <w:marBottom w:val="0"/>
      <w:divBdr>
        <w:top w:val="none" w:sz="0" w:space="0" w:color="auto"/>
        <w:left w:val="none" w:sz="0" w:space="0" w:color="auto"/>
        <w:bottom w:val="none" w:sz="0" w:space="0" w:color="auto"/>
        <w:right w:val="none" w:sz="0" w:space="0" w:color="auto"/>
      </w:divBdr>
    </w:div>
    <w:div w:id="1125929794">
      <w:bodyDiv w:val="1"/>
      <w:marLeft w:val="0"/>
      <w:marRight w:val="0"/>
      <w:marTop w:val="0"/>
      <w:marBottom w:val="0"/>
      <w:divBdr>
        <w:top w:val="none" w:sz="0" w:space="0" w:color="auto"/>
        <w:left w:val="none" w:sz="0" w:space="0" w:color="auto"/>
        <w:bottom w:val="none" w:sz="0" w:space="0" w:color="auto"/>
        <w:right w:val="none" w:sz="0" w:space="0" w:color="auto"/>
      </w:divBdr>
    </w:div>
    <w:div w:id="1125932695">
      <w:bodyDiv w:val="1"/>
      <w:marLeft w:val="0"/>
      <w:marRight w:val="0"/>
      <w:marTop w:val="0"/>
      <w:marBottom w:val="0"/>
      <w:divBdr>
        <w:top w:val="none" w:sz="0" w:space="0" w:color="auto"/>
        <w:left w:val="none" w:sz="0" w:space="0" w:color="auto"/>
        <w:bottom w:val="none" w:sz="0" w:space="0" w:color="auto"/>
        <w:right w:val="none" w:sz="0" w:space="0" w:color="auto"/>
      </w:divBdr>
    </w:div>
    <w:div w:id="1125998837">
      <w:bodyDiv w:val="1"/>
      <w:marLeft w:val="0"/>
      <w:marRight w:val="0"/>
      <w:marTop w:val="0"/>
      <w:marBottom w:val="0"/>
      <w:divBdr>
        <w:top w:val="none" w:sz="0" w:space="0" w:color="auto"/>
        <w:left w:val="none" w:sz="0" w:space="0" w:color="auto"/>
        <w:bottom w:val="none" w:sz="0" w:space="0" w:color="auto"/>
        <w:right w:val="none" w:sz="0" w:space="0" w:color="auto"/>
      </w:divBdr>
    </w:div>
    <w:div w:id="1126118977">
      <w:bodyDiv w:val="1"/>
      <w:marLeft w:val="0"/>
      <w:marRight w:val="0"/>
      <w:marTop w:val="0"/>
      <w:marBottom w:val="0"/>
      <w:divBdr>
        <w:top w:val="none" w:sz="0" w:space="0" w:color="auto"/>
        <w:left w:val="none" w:sz="0" w:space="0" w:color="auto"/>
        <w:bottom w:val="none" w:sz="0" w:space="0" w:color="auto"/>
        <w:right w:val="none" w:sz="0" w:space="0" w:color="auto"/>
      </w:divBdr>
    </w:div>
    <w:div w:id="1126191977">
      <w:bodyDiv w:val="1"/>
      <w:marLeft w:val="0"/>
      <w:marRight w:val="0"/>
      <w:marTop w:val="0"/>
      <w:marBottom w:val="0"/>
      <w:divBdr>
        <w:top w:val="none" w:sz="0" w:space="0" w:color="auto"/>
        <w:left w:val="none" w:sz="0" w:space="0" w:color="auto"/>
        <w:bottom w:val="none" w:sz="0" w:space="0" w:color="auto"/>
        <w:right w:val="none" w:sz="0" w:space="0" w:color="auto"/>
      </w:divBdr>
    </w:div>
    <w:div w:id="1126385032">
      <w:bodyDiv w:val="1"/>
      <w:marLeft w:val="0"/>
      <w:marRight w:val="0"/>
      <w:marTop w:val="0"/>
      <w:marBottom w:val="0"/>
      <w:divBdr>
        <w:top w:val="none" w:sz="0" w:space="0" w:color="auto"/>
        <w:left w:val="none" w:sz="0" w:space="0" w:color="auto"/>
        <w:bottom w:val="none" w:sz="0" w:space="0" w:color="auto"/>
        <w:right w:val="none" w:sz="0" w:space="0" w:color="auto"/>
      </w:divBdr>
    </w:div>
    <w:div w:id="1126653862">
      <w:bodyDiv w:val="1"/>
      <w:marLeft w:val="0"/>
      <w:marRight w:val="0"/>
      <w:marTop w:val="0"/>
      <w:marBottom w:val="0"/>
      <w:divBdr>
        <w:top w:val="none" w:sz="0" w:space="0" w:color="auto"/>
        <w:left w:val="none" w:sz="0" w:space="0" w:color="auto"/>
        <w:bottom w:val="none" w:sz="0" w:space="0" w:color="auto"/>
        <w:right w:val="none" w:sz="0" w:space="0" w:color="auto"/>
      </w:divBdr>
    </w:div>
    <w:div w:id="1126973941">
      <w:bodyDiv w:val="1"/>
      <w:marLeft w:val="0"/>
      <w:marRight w:val="0"/>
      <w:marTop w:val="0"/>
      <w:marBottom w:val="0"/>
      <w:divBdr>
        <w:top w:val="none" w:sz="0" w:space="0" w:color="auto"/>
        <w:left w:val="none" w:sz="0" w:space="0" w:color="auto"/>
        <w:bottom w:val="none" w:sz="0" w:space="0" w:color="auto"/>
        <w:right w:val="none" w:sz="0" w:space="0" w:color="auto"/>
      </w:divBdr>
    </w:div>
    <w:div w:id="1127047967">
      <w:bodyDiv w:val="1"/>
      <w:marLeft w:val="0"/>
      <w:marRight w:val="0"/>
      <w:marTop w:val="0"/>
      <w:marBottom w:val="0"/>
      <w:divBdr>
        <w:top w:val="none" w:sz="0" w:space="0" w:color="auto"/>
        <w:left w:val="none" w:sz="0" w:space="0" w:color="auto"/>
        <w:bottom w:val="none" w:sz="0" w:space="0" w:color="auto"/>
        <w:right w:val="none" w:sz="0" w:space="0" w:color="auto"/>
      </w:divBdr>
    </w:div>
    <w:div w:id="1127158737">
      <w:bodyDiv w:val="1"/>
      <w:marLeft w:val="0"/>
      <w:marRight w:val="0"/>
      <w:marTop w:val="0"/>
      <w:marBottom w:val="0"/>
      <w:divBdr>
        <w:top w:val="none" w:sz="0" w:space="0" w:color="auto"/>
        <w:left w:val="none" w:sz="0" w:space="0" w:color="auto"/>
        <w:bottom w:val="none" w:sz="0" w:space="0" w:color="auto"/>
        <w:right w:val="none" w:sz="0" w:space="0" w:color="auto"/>
      </w:divBdr>
    </w:div>
    <w:div w:id="1127167126">
      <w:bodyDiv w:val="1"/>
      <w:marLeft w:val="0"/>
      <w:marRight w:val="0"/>
      <w:marTop w:val="0"/>
      <w:marBottom w:val="0"/>
      <w:divBdr>
        <w:top w:val="none" w:sz="0" w:space="0" w:color="auto"/>
        <w:left w:val="none" w:sz="0" w:space="0" w:color="auto"/>
        <w:bottom w:val="none" w:sz="0" w:space="0" w:color="auto"/>
        <w:right w:val="none" w:sz="0" w:space="0" w:color="auto"/>
      </w:divBdr>
    </w:div>
    <w:div w:id="1127311979">
      <w:bodyDiv w:val="1"/>
      <w:marLeft w:val="0"/>
      <w:marRight w:val="0"/>
      <w:marTop w:val="0"/>
      <w:marBottom w:val="0"/>
      <w:divBdr>
        <w:top w:val="none" w:sz="0" w:space="0" w:color="auto"/>
        <w:left w:val="none" w:sz="0" w:space="0" w:color="auto"/>
        <w:bottom w:val="none" w:sz="0" w:space="0" w:color="auto"/>
        <w:right w:val="none" w:sz="0" w:space="0" w:color="auto"/>
      </w:divBdr>
    </w:div>
    <w:div w:id="1127315484">
      <w:bodyDiv w:val="1"/>
      <w:marLeft w:val="0"/>
      <w:marRight w:val="0"/>
      <w:marTop w:val="0"/>
      <w:marBottom w:val="0"/>
      <w:divBdr>
        <w:top w:val="none" w:sz="0" w:space="0" w:color="auto"/>
        <w:left w:val="none" w:sz="0" w:space="0" w:color="auto"/>
        <w:bottom w:val="none" w:sz="0" w:space="0" w:color="auto"/>
        <w:right w:val="none" w:sz="0" w:space="0" w:color="auto"/>
      </w:divBdr>
    </w:div>
    <w:div w:id="1127702096">
      <w:bodyDiv w:val="1"/>
      <w:marLeft w:val="0"/>
      <w:marRight w:val="0"/>
      <w:marTop w:val="0"/>
      <w:marBottom w:val="0"/>
      <w:divBdr>
        <w:top w:val="none" w:sz="0" w:space="0" w:color="auto"/>
        <w:left w:val="none" w:sz="0" w:space="0" w:color="auto"/>
        <w:bottom w:val="none" w:sz="0" w:space="0" w:color="auto"/>
        <w:right w:val="none" w:sz="0" w:space="0" w:color="auto"/>
      </w:divBdr>
    </w:div>
    <w:div w:id="1127821133">
      <w:bodyDiv w:val="1"/>
      <w:marLeft w:val="0"/>
      <w:marRight w:val="0"/>
      <w:marTop w:val="0"/>
      <w:marBottom w:val="0"/>
      <w:divBdr>
        <w:top w:val="none" w:sz="0" w:space="0" w:color="auto"/>
        <w:left w:val="none" w:sz="0" w:space="0" w:color="auto"/>
        <w:bottom w:val="none" w:sz="0" w:space="0" w:color="auto"/>
        <w:right w:val="none" w:sz="0" w:space="0" w:color="auto"/>
      </w:divBdr>
    </w:div>
    <w:div w:id="1127970896">
      <w:bodyDiv w:val="1"/>
      <w:marLeft w:val="0"/>
      <w:marRight w:val="0"/>
      <w:marTop w:val="0"/>
      <w:marBottom w:val="0"/>
      <w:divBdr>
        <w:top w:val="none" w:sz="0" w:space="0" w:color="auto"/>
        <w:left w:val="none" w:sz="0" w:space="0" w:color="auto"/>
        <w:bottom w:val="none" w:sz="0" w:space="0" w:color="auto"/>
        <w:right w:val="none" w:sz="0" w:space="0" w:color="auto"/>
      </w:divBdr>
    </w:div>
    <w:div w:id="1128087004">
      <w:bodyDiv w:val="1"/>
      <w:marLeft w:val="0"/>
      <w:marRight w:val="0"/>
      <w:marTop w:val="0"/>
      <w:marBottom w:val="0"/>
      <w:divBdr>
        <w:top w:val="none" w:sz="0" w:space="0" w:color="auto"/>
        <w:left w:val="none" w:sz="0" w:space="0" w:color="auto"/>
        <w:bottom w:val="none" w:sz="0" w:space="0" w:color="auto"/>
        <w:right w:val="none" w:sz="0" w:space="0" w:color="auto"/>
      </w:divBdr>
    </w:div>
    <w:div w:id="1128284550">
      <w:bodyDiv w:val="1"/>
      <w:marLeft w:val="0"/>
      <w:marRight w:val="0"/>
      <w:marTop w:val="0"/>
      <w:marBottom w:val="0"/>
      <w:divBdr>
        <w:top w:val="none" w:sz="0" w:space="0" w:color="auto"/>
        <w:left w:val="none" w:sz="0" w:space="0" w:color="auto"/>
        <w:bottom w:val="none" w:sz="0" w:space="0" w:color="auto"/>
        <w:right w:val="none" w:sz="0" w:space="0" w:color="auto"/>
      </w:divBdr>
    </w:div>
    <w:div w:id="1128469284">
      <w:bodyDiv w:val="1"/>
      <w:marLeft w:val="0"/>
      <w:marRight w:val="0"/>
      <w:marTop w:val="0"/>
      <w:marBottom w:val="0"/>
      <w:divBdr>
        <w:top w:val="none" w:sz="0" w:space="0" w:color="auto"/>
        <w:left w:val="none" w:sz="0" w:space="0" w:color="auto"/>
        <w:bottom w:val="none" w:sz="0" w:space="0" w:color="auto"/>
        <w:right w:val="none" w:sz="0" w:space="0" w:color="auto"/>
      </w:divBdr>
    </w:div>
    <w:div w:id="1129013578">
      <w:bodyDiv w:val="1"/>
      <w:marLeft w:val="0"/>
      <w:marRight w:val="0"/>
      <w:marTop w:val="0"/>
      <w:marBottom w:val="0"/>
      <w:divBdr>
        <w:top w:val="none" w:sz="0" w:space="0" w:color="auto"/>
        <w:left w:val="none" w:sz="0" w:space="0" w:color="auto"/>
        <w:bottom w:val="none" w:sz="0" w:space="0" w:color="auto"/>
        <w:right w:val="none" w:sz="0" w:space="0" w:color="auto"/>
      </w:divBdr>
    </w:div>
    <w:div w:id="1129205244">
      <w:bodyDiv w:val="1"/>
      <w:marLeft w:val="0"/>
      <w:marRight w:val="0"/>
      <w:marTop w:val="0"/>
      <w:marBottom w:val="0"/>
      <w:divBdr>
        <w:top w:val="none" w:sz="0" w:space="0" w:color="auto"/>
        <w:left w:val="none" w:sz="0" w:space="0" w:color="auto"/>
        <w:bottom w:val="none" w:sz="0" w:space="0" w:color="auto"/>
        <w:right w:val="none" w:sz="0" w:space="0" w:color="auto"/>
      </w:divBdr>
    </w:div>
    <w:div w:id="1129251053">
      <w:bodyDiv w:val="1"/>
      <w:marLeft w:val="0"/>
      <w:marRight w:val="0"/>
      <w:marTop w:val="0"/>
      <w:marBottom w:val="0"/>
      <w:divBdr>
        <w:top w:val="none" w:sz="0" w:space="0" w:color="auto"/>
        <w:left w:val="none" w:sz="0" w:space="0" w:color="auto"/>
        <w:bottom w:val="none" w:sz="0" w:space="0" w:color="auto"/>
        <w:right w:val="none" w:sz="0" w:space="0" w:color="auto"/>
      </w:divBdr>
    </w:div>
    <w:div w:id="1129591863">
      <w:bodyDiv w:val="1"/>
      <w:marLeft w:val="0"/>
      <w:marRight w:val="0"/>
      <w:marTop w:val="0"/>
      <w:marBottom w:val="0"/>
      <w:divBdr>
        <w:top w:val="none" w:sz="0" w:space="0" w:color="auto"/>
        <w:left w:val="none" w:sz="0" w:space="0" w:color="auto"/>
        <w:bottom w:val="none" w:sz="0" w:space="0" w:color="auto"/>
        <w:right w:val="none" w:sz="0" w:space="0" w:color="auto"/>
      </w:divBdr>
    </w:div>
    <w:div w:id="1129661875">
      <w:bodyDiv w:val="1"/>
      <w:marLeft w:val="0"/>
      <w:marRight w:val="0"/>
      <w:marTop w:val="0"/>
      <w:marBottom w:val="0"/>
      <w:divBdr>
        <w:top w:val="none" w:sz="0" w:space="0" w:color="auto"/>
        <w:left w:val="none" w:sz="0" w:space="0" w:color="auto"/>
        <w:bottom w:val="none" w:sz="0" w:space="0" w:color="auto"/>
        <w:right w:val="none" w:sz="0" w:space="0" w:color="auto"/>
      </w:divBdr>
    </w:div>
    <w:div w:id="1129710238">
      <w:bodyDiv w:val="1"/>
      <w:marLeft w:val="0"/>
      <w:marRight w:val="0"/>
      <w:marTop w:val="0"/>
      <w:marBottom w:val="0"/>
      <w:divBdr>
        <w:top w:val="none" w:sz="0" w:space="0" w:color="auto"/>
        <w:left w:val="none" w:sz="0" w:space="0" w:color="auto"/>
        <w:bottom w:val="none" w:sz="0" w:space="0" w:color="auto"/>
        <w:right w:val="none" w:sz="0" w:space="0" w:color="auto"/>
      </w:divBdr>
    </w:div>
    <w:div w:id="1129930234">
      <w:bodyDiv w:val="1"/>
      <w:marLeft w:val="0"/>
      <w:marRight w:val="0"/>
      <w:marTop w:val="0"/>
      <w:marBottom w:val="0"/>
      <w:divBdr>
        <w:top w:val="none" w:sz="0" w:space="0" w:color="auto"/>
        <w:left w:val="none" w:sz="0" w:space="0" w:color="auto"/>
        <w:bottom w:val="none" w:sz="0" w:space="0" w:color="auto"/>
        <w:right w:val="none" w:sz="0" w:space="0" w:color="auto"/>
      </w:divBdr>
    </w:div>
    <w:div w:id="1129931078">
      <w:bodyDiv w:val="1"/>
      <w:marLeft w:val="0"/>
      <w:marRight w:val="0"/>
      <w:marTop w:val="0"/>
      <w:marBottom w:val="0"/>
      <w:divBdr>
        <w:top w:val="none" w:sz="0" w:space="0" w:color="auto"/>
        <w:left w:val="none" w:sz="0" w:space="0" w:color="auto"/>
        <w:bottom w:val="none" w:sz="0" w:space="0" w:color="auto"/>
        <w:right w:val="none" w:sz="0" w:space="0" w:color="auto"/>
      </w:divBdr>
    </w:div>
    <w:div w:id="1129932322">
      <w:bodyDiv w:val="1"/>
      <w:marLeft w:val="0"/>
      <w:marRight w:val="0"/>
      <w:marTop w:val="0"/>
      <w:marBottom w:val="0"/>
      <w:divBdr>
        <w:top w:val="none" w:sz="0" w:space="0" w:color="auto"/>
        <w:left w:val="none" w:sz="0" w:space="0" w:color="auto"/>
        <w:bottom w:val="none" w:sz="0" w:space="0" w:color="auto"/>
        <w:right w:val="none" w:sz="0" w:space="0" w:color="auto"/>
      </w:divBdr>
    </w:div>
    <w:div w:id="1130054399">
      <w:bodyDiv w:val="1"/>
      <w:marLeft w:val="0"/>
      <w:marRight w:val="0"/>
      <w:marTop w:val="0"/>
      <w:marBottom w:val="0"/>
      <w:divBdr>
        <w:top w:val="none" w:sz="0" w:space="0" w:color="auto"/>
        <w:left w:val="none" w:sz="0" w:space="0" w:color="auto"/>
        <w:bottom w:val="none" w:sz="0" w:space="0" w:color="auto"/>
        <w:right w:val="none" w:sz="0" w:space="0" w:color="auto"/>
      </w:divBdr>
    </w:div>
    <w:div w:id="1130056044">
      <w:bodyDiv w:val="1"/>
      <w:marLeft w:val="0"/>
      <w:marRight w:val="0"/>
      <w:marTop w:val="0"/>
      <w:marBottom w:val="0"/>
      <w:divBdr>
        <w:top w:val="none" w:sz="0" w:space="0" w:color="auto"/>
        <w:left w:val="none" w:sz="0" w:space="0" w:color="auto"/>
        <w:bottom w:val="none" w:sz="0" w:space="0" w:color="auto"/>
        <w:right w:val="none" w:sz="0" w:space="0" w:color="auto"/>
      </w:divBdr>
    </w:div>
    <w:div w:id="1130130601">
      <w:bodyDiv w:val="1"/>
      <w:marLeft w:val="0"/>
      <w:marRight w:val="0"/>
      <w:marTop w:val="0"/>
      <w:marBottom w:val="0"/>
      <w:divBdr>
        <w:top w:val="none" w:sz="0" w:space="0" w:color="auto"/>
        <w:left w:val="none" w:sz="0" w:space="0" w:color="auto"/>
        <w:bottom w:val="none" w:sz="0" w:space="0" w:color="auto"/>
        <w:right w:val="none" w:sz="0" w:space="0" w:color="auto"/>
      </w:divBdr>
    </w:div>
    <w:div w:id="1130368577">
      <w:bodyDiv w:val="1"/>
      <w:marLeft w:val="0"/>
      <w:marRight w:val="0"/>
      <w:marTop w:val="0"/>
      <w:marBottom w:val="0"/>
      <w:divBdr>
        <w:top w:val="none" w:sz="0" w:space="0" w:color="auto"/>
        <w:left w:val="none" w:sz="0" w:space="0" w:color="auto"/>
        <w:bottom w:val="none" w:sz="0" w:space="0" w:color="auto"/>
        <w:right w:val="none" w:sz="0" w:space="0" w:color="auto"/>
      </w:divBdr>
    </w:div>
    <w:div w:id="1130437094">
      <w:bodyDiv w:val="1"/>
      <w:marLeft w:val="0"/>
      <w:marRight w:val="0"/>
      <w:marTop w:val="0"/>
      <w:marBottom w:val="0"/>
      <w:divBdr>
        <w:top w:val="none" w:sz="0" w:space="0" w:color="auto"/>
        <w:left w:val="none" w:sz="0" w:space="0" w:color="auto"/>
        <w:bottom w:val="none" w:sz="0" w:space="0" w:color="auto"/>
        <w:right w:val="none" w:sz="0" w:space="0" w:color="auto"/>
      </w:divBdr>
    </w:div>
    <w:div w:id="1130510791">
      <w:bodyDiv w:val="1"/>
      <w:marLeft w:val="0"/>
      <w:marRight w:val="0"/>
      <w:marTop w:val="0"/>
      <w:marBottom w:val="0"/>
      <w:divBdr>
        <w:top w:val="none" w:sz="0" w:space="0" w:color="auto"/>
        <w:left w:val="none" w:sz="0" w:space="0" w:color="auto"/>
        <w:bottom w:val="none" w:sz="0" w:space="0" w:color="auto"/>
        <w:right w:val="none" w:sz="0" w:space="0" w:color="auto"/>
      </w:divBdr>
    </w:div>
    <w:div w:id="1130517951">
      <w:bodyDiv w:val="1"/>
      <w:marLeft w:val="0"/>
      <w:marRight w:val="0"/>
      <w:marTop w:val="0"/>
      <w:marBottom w:val="0"/>
      <w:divBdr>
        <w:top w:val="none" w:sz="0" w:space="0" w:color="auto"/>
        <w:left w:val="none" w:sz="0" w:space="0" w:color="auto"/>
        <w:bottom w:val="none" w:sz="0" w:space="0" w:color="auto"/>
        <w:right w:val="none" w:sz="0" w:space="0" w:color="auto"/>
      </w:divBdr>
    </w:div>
    <w:div w:id="1130519417">
      <w:bodyDiv w:val="1"/>
      <w:marLeft w:val="0"/>
      <w:marRight w:val="0"/>
      <w:marTop w:val="0"/>
      <w:marBottom w:val="0"/>
      <w:divBdr>
        <w:top w:val="none" w:sz="0" w:space="0" w:color="auto"/>
        <w:left w:val="none" w:sz="0" w:space="0" w:color="auto"/>
        <w:bottom w:val="none" w:sz="0" w:space="0" w:color="auto"/>
        <w:right w:val="none" w:sz="0" w:space="0" w:color="auto"/>
      </w:divBdr>
    </w:div>
    <w:div w:id="1130783258">
      <w:bodyDiv w:val="1"/>
      <w:marLeft w:val="0"/>
      <w:marRight w:val="0"/>
      <w:marTop w:val="0"/>
      <w:marBottom w:val="0"/>
      <w:divBdr>
        <w:top w:val="none" w:sz="0" w:space="0" w:color="auto"/>
        <w:left w:val="none" w:sz="0" w:space="0" w:color="auto"/>
        <w:bottom w:val="none" w:sz="0" w:space="0" w:color="auto"/>
        <w:right w:val="none" w:sz="0" w:space="0" w:color="auto"/>
      </w:divBdr>
    </w:div>
    <w:div w:id="1130784299">
      <w:bodyDiv w:val="1"/>
      <w:marLeft w:val="0"/>
      <w:marRight w:val="0"/>
      <w:marTop w:val="0"/>
      <w:marBottom w:val="0"/>
      <w:divBdr>
        <w:top w:val="none" w:sz="0" w:space="0" w:color="auto"/>
        <w:left w:val="none" w:sz="0" w:space="0" w:color="auto"/>
        <w:bottom w:val="none" w:sz="0" w:space="0" w:color="auto"/>
        <w:right w:val="none" w:sz="0" w:space="0" w:color="auto"/>
      </w:divBdr>
    </w:div>
    <w:div w:id="1130903844">
      <w:bodyDiv w:val="1"/>
      <w:marLeft w:val="0"/>
      <w:marRight w:val="0"/>
      <w:marTop w:val="0"/>
      <w:marBottom w:val="0"/>
      <w:divBdr>
        <w:top w:val="none" w:sz="0" w:space="0" w:color="auto"/>
        <w:left w:val="none" w:sz="0" w:space="0" w:color="auto"/>
        <w:bottom w:val="none" w:sz="0" w:space="0" w:color="auto"/>
        <w:right w:val="none" w:sz="0" w:space="0" w:color="auto"/>
      </w:divBdr>
    </w:div>
    <w:div w:id="1131021118">
      <w:bodyDiv w:val="1"/>
      <w:marLeft w:val="0"/>
      <w:marRight w:val="0"/>
      <w:marTop w:val="0"/>
      <w:marBottom w:val="0"/>
      <w:divBdr>
        <w:top w:val="none" w:sz="0" w:space="0" w:color="auto"/>
        <w:left w:val="none" w:sz="0" w:space="0" w:color="auto"/>
        <w:bottom w:val="none" w:sz="0" w:space="0" w:color="auto"/>
        <w:right w:val="none" w:sz="0" w:space="0" w:color="auto"/>
      </w:divBdr>
    </w:div>
    <w:div w:id="1131094334">
      <w:bodyDiv w:val="1"/>
      <w:marLeft w:val="0"/>
      <w:marRight w:val="0"/>
      <w:marTop w:val="0"/>
      <w:marBottom w:val="0"/>
      <w:divBdr>
        <w:top w:val="none" w:sz="0" w:space="0" w:color="auto"/>
        <w:left w:val="none" w:sz="0" w:space="0" w:color="auto"/>
        <w:bottom w:val="none" w:sz="0" w:space="0" w:color="auto"/>
        <w:right w:val="none" w:sz="0" w:space="0" w:color="auto"/>
      </w:divBdr>
    </w:div>
    <w:div w:id="1131173490">
      <w:bodyDiv w:val="1"/>
      <w:marLeft w:val="0"/>
      <w:marRight w:val="0"/>
      <w:marTop w:val="0"/>
      <w:marBottom w:val="0"/>
      <w:divBdr>
        <w:top w:val="none" w:sz="0" w:space="0" w:color="auto"/>
        <w:left w:val="none" w:sz="0" w:space="0" w:color="auto"/>
        <w:bottom w:val="none" w:sz="0" w:space="0" w:color="auto"/>
        <w:right w:val="none" w:sz="0" w:space="0" w:color="auto"/>
      </w:divBdr>
    </w:div>
    <w:div w:id="1131480661">
      <w:bodyDiv w:val="1"/>
      <w:marLeft w:val="0"/>
      <w:marRight w:val="0"/>
      <w:marTop w:val="0"/>
      <w:marBottom w:val="0"/>
      <w:divBdr>
        <w:top w:val="none" w:sz="0" w:space="0" w:color="auto"/>
        <w:left w:val="none" w:sz="0" w:space="0" w:color="auto"/>
        <w:bottom w:val="none" w:sz="0" w:space="0" w:color="auto"/>
        <w:right w:val="none" w:sz="0" w:space="0" w:color="auto"/>
      </w:divBdr>
    </w:div>
    <w:div w:id="1131559858">
      <w:bodyDiv w:val="1"/>
      <w:marLeft w:val="0"/>
      <w:marRight w:val="0"/>
      <w:marTop w:val="0"/>
      <w:marBottom w:val="0"/>
      <w:divBdr>
        <w:top w:val="none" w:sz="0" w:space="0" w:color="auto"/>
        <w:left w:val="none" w:sz="0" w:space="0" w:color="auto"/>
        <w:bottom w:val="none" w:sz="0" w:space="0" w:color="auto"/>
        <w:right w:val="none" w:sz="0" w:space="0" w:color="auto"/>
      </w:divBdr>
    </w:div>
    <w:div w:id="1131630733">
      <w:bodyDiv w:val="1"/>
      <w:marLeft w:val="0"/>
      <w:marRight w:val="0"/>
      <w:marTop w:val="0"/>
      <w:marBottom w:val="0"/>
      <w:divBdr>
        <w:top w:val="none" w:sz="0" w:space="0" w:color="auto"/>
        <w:left w:val="none" w:sz="0" w:space="0" w:color="auto"/>
        <w:bottom w:val="none" w:sz="0" w:space="0" w:color="auto"/>
        <w:right w:val="none" w:sz="0" w:space="0" w:color="auto"/>
      </w:divBdr>
    </w:div>
    <w:div w:id="1131904015">
      <w:bodyDiv w:val="1"/>
      <w:marLeft w:val="0"/>
      <w:marRight w:val="0"/>
      <w:marTop w:val="0"/>
      <w:marBottom w:val="0"/>
      <w:divBdr>
        <w:top w:val="none" w:sz="0" w:space="0" w:color="auto"/>
        <w:left w:val="none" w:sz="0" w:space="0" w:color="auto"/>
        <w:bottom w:val="none" w:sz="0" w:space="0" w:color="auto"/>
        <w:right w:val="none" w:sz="0" w:space="0" w:color="auto"/>
      </w:divBdr>
    </w:div>
    <w:div w:id="1131938287">
      <w:bodyDiv w:val="1"/>
      <w:marLeft w:val="0"/>
      <w:marRight w:val="0"/>
      <w:marTop w:val="0"/>
      <w:marBottom w:val="0"/>
      <w:divBdr>
        <w:top w:val="none" w:sz="0" w:space="0" w:color="auto"/>
        <w:left w:val="none" w:sz="0" w:space="0" w:color="auto"/>
        <w:bottom w:val="none" w:sz="0" w:space="0" w:color="auto"/>
        <w:right w:val="none" w:sz="0" w:space="0" w:color="auto"/>
      </w:divBdr>
    </w:div>
    <w:div w:id="1131939084">
      <w:bodyDiv w:val="1"/>
      <w:marLeft w:val="0"/>
      <w:marRight w:val="0"/>
      <w:marTop w:val="0"/>
      <w:marBottom w:val="0"/>
      <w:divBdr>
        <w:top w:val="none" w:sz="0" w:space="0" w:color="auto"/>
        <w:left w:val="none" w:sz="0" w:space="0" w:color="auto"/>
        <w:bottom w:val="none" w:sz="0" w:space="0" w:color="auto"/>
        <w:right w:val="none" w:sz="0" w:space="0" w:color="auto"/>
      </w:divBdr>
    </w:div>
    <w:div w:id="1132014386">
      <w:bodyDiv w:val="1"/>
      <w:marLeft w:val="0"/>
      <w:marRight w:val="0"/>
      <w:marTop w:val="0"/>
      <w:marBottom w:val="0"/>
      <w:divBdr>
        <w:top w:val="none" w:sz="0" w:space="0" w:color="auto"/>
        <w:left w:val="none" w:sz="0" w:space="0" w:color="auto"/>
        <w:bottom w:val="none" w:sz="0" w:space="0" w:color="auto"/>
        <w:right w:val="none" w:sz="0" w:space="0" w:color="auto"/>
      </w:divBdr>
    </w:div>
    <w:div w:id="1132209311">
      <w:bodyDiv w:val="1"/>
      <w:marLeft w:val="0"/>
      <w:marRight w:val="0"/>
      <w:marTop w:val="0"/>
      <w:marBottom w:val="0"/>
      <w:divBdr>
        <w:top w:val="none" w:sz="0" w:space="0" w:color="auto"/>
        <w:left w:val="none" w:sz="0" w:space="0" w:color="auto"/>
        <w:bottom w:val="none" w:sz="0" w:space="0" w:color="auto"/>
        <w:right w:val="none" w:sz="0" w:space="0" w:color="auto"/>
      </w:divBdr>
    </w:div>
    <w:div w:id="1132214258">
      <w:bodyDiv w:val="1"/>
      <w:marLeft w:val="0"/>
      <w:marRight w:val="0"/>
      <w:marTop w:val="0"/>
      <w:marBottom w:val="0"/>
      <w:divBdr>
        <w:top w:val="none" w:sz="0" w:space="0" w:color="auto"/>
        <w:left w:val="none" w:sz="0" w:space="0" w:color="auto"/>
        <w:bottom w:val="none" w:sz="0" w:space="0" w:color="auto"/>
        <w:right w:val="none" w:sz="0" w:space="0" w:color="auto"/>
      </w:divBdr>
    </w:div>
    <w:div w:id="1132282898">
      <w:bodyDiv w:val="1"/>
      <w:marLeft w:val="0"/>
      <w:marRight w:val="0"/>
      <w:marTop w:val="0"/>
      <w:marBottom w:val="0"/>
      <w:divBdr>
        <w:top w:val="none" w:sz="0" w:space="0" w:color="auto"/>
        <w:left w:val="none" w:sz="0" w:space="0" w:color="auto"/>
        <w:bottom w:val="none" w:sz="0" w:space="0" w:color="auto"/>
        <w:right w:val="none" w:sz="0" w:space="0" w:color="auto"/>
      </w:divBdr>
    </w:div>
    <w:div w:id="1132287748">
      <w:bodyDiv w:val="1"/>
      <w:marLeft w:val="0"/>
      <w:marRight w:val="0"/>
      <w:marTop w:val="0"/>
      <w:marBottom w:val="0"/>
      <w:divBdr>
        <w:top w:val="none" w:sz="0" w:space="0" w:color="auto"/>
        <w:left w:val="none" w:sz="0" w:space="0" w:color="auto"/>
        <w:bottom w:val="none" w:sz="0" w:space="0" w:color="auto"/>
        <w:right w:val="none" w:sz="0" w:space="0" w:color="auto"/>
      </w:divBdr>
    </w:div>
    <w:div w:id="1132360735">
      <w:bodyDiv w:val="1"/>
      <w:marLeft w:val="0"/>
      <w:marRight w:val="0"/>
      <w:marTop w:val="0"/>
      <w:marBottom w:val="0"/>
      <w:divBdr>
        <w:top w:val="none" w:sz="0" w:space="0" w:color="auto"/>
        <w:left w:val="none" w:sz="0" w:space="0" w:color="auto"/>
        <w:bottom w:val="none" w:sz="0" w:space="0" w:color="auto"/>
        <w:right w:val="none" w:sz="0" w:space="0" w:color="auto"/>
      </w:divBdr>
    </w:div>
    <w:div w:id="1132363287">
      <w:bodyDiv w:val="1"/>
      <w:marLeft w:val="0"/>
      <w:marRight w:val="0"/>
      <w:marTop w:val="0"/>
      <w:marBottom w:val="0"/>
      <w:divBdr>
        <w:top w:val="none" w:sz="0" w:space="0" w:color="auto"/>
        <w:left w:val="none" w:sz="0" w:space="0" w:color="auto"/>
        <w:bottom w:val="none" w:sz="0" w:space="0" w:color="auto"/>
        <w:right w:val="none" w:sz="0" w:space="0" w:color="auto"/>
      </w:divBdr>
    </w:div>
    <w:div w:id="1132404134">
      <w:bodyDiv w:val="1"/>
      <w:marLeft w:val="0"/>
      <w:marRight w:val="0"/>
      <w:marTop w:val="0"/>
      <w:marBottom w:val="0"/>
      <w:divBdr>
        <w:top w:val="none" w:sz="0" w:space="0" w:color="auto"/>
        <w:left w:val="none" w:sz="0" w:space="0" w:color="auto"/>
        <w:bottom w:val="none" w:sz="0" w:space="0" w:color="auto"/>
        <w:right w:val="none" w:sz="0" w:space="0" w:color="auto"/>
      </w:divBdr>
    </w:div>
    <w:div w:id="1132483109">
      <w:bodyDiv w:val="1"/>
      <w:marLeft w:val="0"/>
      <w:marRight w:val="0"/>
      <w:marTop w:val="0"/>
      <w:marBottom w:val="0"/>
      <w:divBdr>
        <w:top w:val="none" w:sz="0" w:space="0" w:color="auto"/>
        <w:left w:val="none" w:sz="0" w:space="0" w:color="auto"/>
        <w:bottom w:val="none" w:sz="0" w:space="0" w:color="auto"/>
        <w:right w:val="none" w:sz="0" w:space="0" w:color="auto"/>
      </w:divBdr>
    </w:div>
    <w:div w:id="1132676049">
      <w:bodyDiv w:val="1"/>
      <w:marLeft w:val="0"/>
      <w:marRight w:val="0"/>
      <w:marTop w:val="0"/>
      <w:marBottom w:val="0"/>
      <w:divBdr>
        <w:top w:val="none" w:sz="0" w:space="0" w:color="auto"/>
        <w:left w:val="none" w:sz="0" w:space="0" w:color="auto"/>
        <w:bottom w:val="none" w:sz="0" w:space="0" w:color="auto"/>
        <w:right w:val="none" w:sz="0" w:space="0" w:color="auto"/>
      </w:divBdr>
    </w:div>
    <w:div w:id="1132744940">
      <w:bodyDiv w:val="1"/>
      <w:marLeft w:val="0"/>
      <w:marRight w:val="0"/>
      <w:marTop w:val="0"/>
      <w:marBottom w:val="0"/>
      <w:divBdr>
        <w:top w:val="none" w:sz="0" w:space="0" w:color="auto"/>
        <w:left w:val="none" w:sz="0" w:space="0" w:color="auto"/>
        <w:bottom w:val="none" w:sz="0" w:space="0" w:color="auto"/>
        <w:right w:val="none" w:sz="0" w:space="0" w:color="auto"/>
      </w:divBdr>
    </w:div>
    <w:div w:id="1132745186">
      <w:bodyDiv w:val="1"/>
      <w:marLeft w:val="0"/>
      <w:marRight w:val="0"/>
      <w:marTop w:val="0"/>
      <w:marBottom w:val="0"/>
      <w:divBdr>
        <w:top w:val="none" w:sz="0" w:space="0" w:color="auto"/>
        <w:left w:val="none" w:sz="0" w:space="0" w:color="auto"/>
        <w:bottom w:val="none" w:sz="0" w:space="0" w:color="auto"/>
        <w:right w:val="none" w:sz="0" w:space="0" w:color="auto"/>
      </w:divBdr>
    </w:div>
    <w:div w:id="1132746538">
      <w:bodyDiv w:val="1"/>
      <w:marLeft w:val="0"/>
      <w:marRight w:val="0"/>
      <w:marTop w:val="0"/>
      <w:marBottom w:val="0"/>
      <w:divBdr>
        <w:top w:val="none" w:sz="0" w:space="0" w:color="auto"/>
        <w:left w:val="none" w:sz="0" w:space="0" w:color="auto"/>
        <w:bottom w:val="none" w:sz="0" w:space="0" w:color="auto"/>
        <w:right w:val="none" w:sz="0" w:space="0" w:color="auto"/>
      </w:divBdr>
    </w:div>
    <w:div w:id="1132749253">
      <w:bodyDiv w:val="1"/>
      <w:marLeft w:val="0"/>
      <w:marRight w:val="0"/>
      <w:marTop w:val="0"/>
      <w:marBottom w:val="0"/>
      <w:divBdr>
        <w:top w:val="none" w:sz="0" w:space="0" w:color="auto"/>
        <w:left w:val="none" w:sz="0" w:space="0" w:color="auto"/>
        <w:bottom w:val="none" w:sz="0" w:space="0" w:color="auto"/>
        <w:right w:val="none" w:sz="0" w:space="0" w:color="auto"/>
      </w:divBdr>
    </w:div>
    <w:div w:id="1132862767">
      <w:bodyDiv w:val="1"/>
      <w:marLeft w:val="0"/>
      <w:marRight w:val="0"/>
      <w:marTop w:val="0"/>
      <w:marBottom w:val="0"/>
      <w:divBdr>
        <w:top w:val="none" w:sz="0" w:space="0" w:color="auto"/>
        <w:left w:val="none" w:sz="0" w:space="0" w:color="auto"/>
        <w:bottom w:val="none" w:sz="0" w:space="0" w:color="auto"/>
        <w:right w:val="none" w:sz="0" w:space="0" w:color="auto"/>
      </w:divBdr>
    </w:div>
    <w:div w:id="1132943959">
      <w:bodyDiv w:val="1"/>
      <w:marLeft w:val="0"/>
      <w:marRight w:val="0"/>
      <w:marTop w:val="0"/>
      <w:marBottom w:val="0"/>
      <w:divBdr>
        <w:top w:val="none" w:sz="0" w:space="0" w:color="auto"/>
        <w:left w:val="none" w:sz="0" w:space="0" w:color="auto"/>
        <w:bottom w:val="none" w:sz="0" w:space="0" w:color="auto"/>
        <w:right w:val="none" w:sz="0" w:space="0" w:color="auto"/>
      </w:divBdr>
    </w:div>
    <w:div w:id="1132945058">
      <w:bodyDiv w:val="1"/>
      <w:marLeft w:val="0"/>
      <w:marRight w:val="0"/>
      <w:marTop w:val="0"/>
      <w:marBottom w:val="0"/>
      <w:divBdr>
        <w:top w:val="none" w:sz="0" w:space="0" w:color="auto"/>
        <w:left w:val="none" w:sz="0" w:space="0" w:color="auto"/>
        <w:bottom w:val="none" w:sz="0" w:space="0" w:color="auto"/>
        <w:right w:val="none" w:sz="0" w:space="0" w:color="auto"/>
      </w:divBdr>
    </w:div>
    <w:div w:id="1132986526">
      <w:bodyDiv w:val="1"/>
      <w:marLeft w:val="0"/>
      <w:marRight w:val="0"/>
      <w:marTop w:val="0"/>
      <w:marBottom w:val="0"/>
      <w:divBdr>
        <w:top w:val="none" w:sz="0" w:space="0" w:color="auto"/>
        <w:left w:val="none" w:sz="0" w:space="0" w:color="auto"/>
        <w:bottom w:val="none" w:sz="0" w:space="0" w:color="auto"/>
        <w:right w:val="none" w:sz="0" w:space="0" w:color="auto"/>
      </w:divBdr>
    </w:div>
    <w:div w:id="1132989131">
      <w:bodyDiv w:val="1"/>
      <w:marLeft w:val="0"/>
      <w:marRight w:val="0"/>
      <w:marTop w:val="0"/>
      <w:marBottom w:val="0"/>
      <w:divBdr>
        <w:top w:val="none" w:sz="0" w:space="0" w:color="auto"/>
        <w:left w:val="none" w:sz="0" w:space="0" w:color="auto"/>
        <w:bottom w:val="none" w:sz="0" w:space="0" w:color="auto"/>
        <w:right w:val="none" w:sz="0" w:space="0" w:color="auto"/>
      </w:divBdr>
    </w:div>
    <w:div w:id="1133061825">
      <w:bodyDiv w:val="1"/>
      <w:marLeft w:val="0"/>
      <w:marRight w:val="0"/>
      <w:marTop w:val="0"/>
      <w:marBottom w:val="0"/>
      <w:divBdr>
        <w:top w:val="none" w:sz="0" w:space="0" w:color="auto"/>
        <w:left w:val="none" w:sz="0" w:space="0" w:color="auto"/>
        <w:bottom w:val="none" w:sz="0" w:space="0" w:color="auto"/>
        <w:right w:val="none" w:sz="0" w:space="0" w:color="auto"/>
      </w:divBdr>
    </w:div>
    <w:div w:id="1133594027">
      <w:bodyDiv w:val="1"/>
      <w:marLeft w:val="0"/>
      <w:marRight w:val="0"/>
      <w:marTop w:val="0"/>
      <w:marBottom w:val="0"/>
      <w:divBdr>
        <w:top w:val="none" w:sz="0" w:space="0" w:color="auto"/>
        <w:left w:val="none" w:sz="0" w:space="0" w:color="auto"/>
        <w:bottom w:val="none" w:sz="0" w:space="0" w:color="auto"/>
        <w:right w:val="none" w:sz="0" w:space="0" w:color="auto"/>
      </w:divBdr>
    </w:div>
    <w:div w:id="1133668646">
      <w:bodyDiv w:val="1"/>
      <w:marLeft w:val="0"/>
      <w:marRight w:val="0"/>
      <w:marTop w:val="0"/>
      <w:marBottom w:val="0"/>
      <w:divBdr>
        <w:top w:val="none" w:sz="0" w:space="0" w:color="auto"/>
        <w:left w:val="none" w:sz="0" w:space="0" w:color="auto"/>
        <w:bottom w:val="none" w:sz="0" w:space="0" w:color="auto"/>
        <w:right w:val="none" w:sz="0" w:space="0" w:color="auto"/>
      </w:divBdr>
    </w:div>
    <w:div w:id="1133790932">
      <w:bodyDiv w:val="1"/>
      <w:marLeft w:val="0"/>
      <w:marRight w:val="0"/>
      <w:marTop w:val="0"/>
      <w:marBottom w:val="0"/>
      <w:divBdr>
        <w:top w:val="none" w:sz="0" w:space="0" w:color="auto"/>
        <w:left w:val="none" w:sz="0" w:space="0" w:color="auto"/>
        <w:bottom w:val="none" w:sz="0" w:space="0" w:color="auto"/>
        <w:right w:val="none" w:sz="0" w:space="0" w:color="auto"/>
      </w:divBdr>
    </w:div>
    <w:div w:id="1134056962">
      <w:bodyDiv w:val="1"/>
      <w:marLeft w:val="0"/>
      <w:marRight w:val="0"/>
      <w:marTop w:val="0"/>
      <w:marBottom w:val="0"/>
      <w:divBdr>
        <w:top w:val="none" w:sz="0" w:space="0" w:color="auto"/>
        <w:left w:val="none" w:sz="0" w:space="0" w:color="auto"/>
        <w:bottom w:val="none" w:sz="0" w:space="0" w:color="auto"/>
        <w:right w:val="none" w:sz="0" w:space="0" w:color="auto"/>
      </w:divBdr>
    </w:div>
    <w:div w:id="1134106859">
      <w:bodyDiv w:val="1"/>
      <w:marLeft w:val="0"/>
      <w:marRight w:val="0"/>
      <w:marTop w:val="0"/>
      <w:marBottom w:val="0"/>
      <w:divBdr>
        <w:top w:val="none" w:sz="0" w:space="0" w:color="auto"/>
        <w:left w:val="none" w:sz="0" w:space="0" w:color="auto"/>
        <w:bottom w:val="none" w:sz="0" w:space="0" w:color="auto"/>
        <w:right w:val="none" w:sz="0" w:space="0" w:color="auto"/>
      </w:divBdr>
    </w:div>
    <w:div w:id="1134299941">
      <w:bodyDiv w:val="1"/>
      <w:marLeft w:val="0"/>
      <w:marRight w:val="0"/>
      <w:marTop w:val="0"/>
      <w:marBottom w:val="0"/>
      <w:divBdr>
        <w:top w:val="none" w:sz="0" w:space="0" w:color="auto"/>
        <w:left w:val="none" w:sz="0" w:space="0" w:color="auto"/>
        <w:bottom w:val="none" w:sz="0" w:space="0" w:color="auto"/>
        <w:right w:val="none" w:sz="0" w:space="0" w:color="auto"/>
      </w:divBdr>
    </w:div>
    <w:div w:id="1134328280">
      <w:bodyDiv w:val="1"/>
      <w:marLeft w:val="0"/>
      <w:marRight w:val="0"/>
      <w:marTop w:val="0"/>
      <w:marBottom w:val="0"/>
      <w:divBdr>
        <w:top w:val="none" w:sz="0" w:space="0" w:color="auto"/>
        <w:left w:val="none" w:sz="0" w:space="0" w:color="auto"/>
        <w:bottom w:val="none" w:sz="0" w:space="0" w:color="auto"/>
        <w:right w:val="none" w:sz="0" w:space="0" w:color="auto"/>
      </w:divBdr>
    </w:div>
    <w:div w:id="1134369356">
      <w:bodyDiv w:val="1"/>
      <w:marLeft w:val="0"/>
      <w:marRight w:val="0"/>
      <w:marTop w:val="0"/>
      <w:marBottom w:val="0"/>
      <w:divBdr>
        <w:top w:val="none" w:sz="0" w:space="0" w:color="auto"/>
        <w:left w:val="none" w:sz="0" w:space="0" w:color="auto"/>
        <w:bottom w:val="none" w:sz="0" w:space="0" w:color="auto"/>
        <w:right w:val="none" w:sz="0" w:space="0" w:color="auto"/>
      </w:divBdr>
    </w:div>
    <w:div w:id="1134371940">
      <w:bodyDiv w:val="1"/>
      <w:marLeft w:val="0"/>
      <w:marRight w:val="0"/>
      <w:marTop w:val="0"/>
      <w:marBottom w:val="0"/>
      <w:divBdr>
        <w:top w:val="none" w:sz="0" w:space="0" w:color="auto"/>
        <w:left w:val="none" w:sz="0" w:space="0" w:color="auto"/>
        <w:bottom w:val="none" w:sz="0" w:space="0" w:color="auto"/>
        <w:right w:val="none" w:sz="0" w:space="0" w:color="auto"/>
      </w:divBdr>
    </w:div>
    <w:div w:id="1134447514">
      <w:bodyDiv w:val="1"/>
      <w:marLeft w:val="0"/>
      <w:marRight w:val="0"/>
      <w:marTop w:val="0"/>
      <w:marBottom w:val="0"/>
      <w:divBdr>
        <w:top w:val="none" w:sz="0" w:space="0" w:color="auto"/>
        <w:left w:val="none" w:sz="0" w:space="0" w:color="auto"/>
        <w:bottom w:val="none" w:sz="0" w:space="0" w:color="auto"/>
        <w:right w:val="none" w:sz="0" w:space="0" w:color="auto"/>
      </w:divBdr>
    </w:div>
    <w:div w:id="1134521353">
      <w:bodyDiv w:val="1"/>
      <w:marLeft w:val="0"/>
      <w:marRight w:val="0"/>
      <w:marTop w:val="0"/>
      <w:marBottom w:val="0"/>
      <w:divBdr>
        <w:top w:val="none" w:sz="0" w:space="0" w:color="auto"/>
        <w:left w:val="none" w:sz="0" w:space="0" w:color="auto"/>
        <w:bottom w:val="none" w:sz="0" w:space="0" w:color="auto"/>
        <w:right w:val="none" w:sz="0" w:space="0" w:color="auto"/>
      </w:divBdr>
    </w:div>
    <w:div w:id="1134637394">
      <w:bodyDiv w:val="1"/>
      <w:marLeft w:val="0"/>
      <w:marRight w:val="0"/>
      <w:marTop w:val="0"/>
      <w:marBottom w:val="0"/>
      <w:divBdr>
        <w:top w:val="none" w:sz="0" w:space="0" w:color="auto"/>
        <w:left w:val="none" w:sz="0" w:space="0" w:color="auto"/>
        <w:bottom w:val="none" w:sz="0" w:space="0" w:color="auto"/>
        <w:right w:val="none" w:sz="0" w:space="0" w:color="auto"/>
      </w:divBdr>
    </w:div>
    <w:div w:id="1134760225">
      <w:bodyDiv w:val="1"/>
      <w:marLeft w:val="0"/>
      <w:marRight w:val="0"/>
      <w:marTop w:val="0"/>
      <w:marBottom w:val="0"/>
      <w:divBdr>
        <w:top w:val="none" w:sz="0" w:space="0" w:color="auto"/>
        <w:left w:val="none" w:sz="0" w:space="0" w:color="auto"/>
        <w:bottom w:val="none" w:sz="0" w:space="0" w:color="auto"/>
        <w:right w:val="none" w:sz="0" w:space="0" w:color="auto"/>
      </w:divBdr>
    </w:div>
    <w:div w:id="1134761502">
      <w:bodyDiv w:val="1"/>
      <w:marLeft w:val="0"/>
      <w:marRight w:val="0"/>
      <w:marTop w:val="0"/>
      <w:marBottom w:val="0"/>
      <w:divBdr>
        <w:top w:val="none" w:sz="0" w:space="0" w:color="auto"/>
        <w:left w:val="none" w:sz="0" w:space="0" w:color="auto"/>
        <w:bottom w:val="none" w:sz="0" w:space="0" w:color="auto"/>
        <w:right w:val="none" w:sz="0" w:space="0" w:color="auto"/>
      </w:divBdr>
    </w:div>
    <w:div w:id="1134762233">
      <w:bodyDiv w:val="1"/>
      <w:marLeft w:val="0"/>
      <w:marRight w:val="0"/>
      <w:marTop w:val="0"/>
      <w:marBottom w:val="0"/>
      <w:divBdr>
        <w:top w:val="none" w:sz="0" w:space="0" w:color="auto"/>
        <w:left w:val="none" w:sz="0" w:space="0" w:color="auto"/>
        <w:bottom w:val="none" w:sz="0" w:space="0" w:color="auto"/>
        <w:right w:val="none" w:sz="0" w:space="0" w:color="auto"/>
      </w:divBdr>
    </w:div>
    <w:div w:id="1134830095">
      <w:bodyDiv w:val="1"/>
      <w:marLeft w:val="0"/>
      <w:marRight w:val="0"/>
      <w:marTop w:val="0"/>
      <w:marBottom w:val="0"/>
      <w:divBdr>
        <w:top w:val="none" w:sz="0" w:space="0" w:color="auto"/>
        <w:left w:val="none" w:sz="0" w:space="0" w:color="auto"/>
        <w:bottom w:val="none" w:sz="0" w:space="0" w:color="auto"/>
        <w:right w:val="none" w:sz="0" w:space="0" w:color="auto"/>
      </w:divBdr>
    </w:div>
    <w:div w:id="1134907497">
      <w:bodyDiv w:val="1"/>
      <w:marLeft w:val="0"/>
      <w:marRight w:val="0"/>
      <w:marTop w:val="0"/>
      <w:marBottom w:val="0"/>
      <w:divBdr>
        <w:top w:val="none" w:sz="0" w:space="0" w:color="auto"/>
        <w:left w:val="none" w:sz="0" w:space="0" w:color="auto"/>
        <w:bottom w:val="none" w:sz="0" w:space="0" w:color="auto"/>
        <w:right w:val="none" w:sz="0" w:space="0" w:color="auto"/>
      </w:divBdr>
    </w:div>
    <w:div w:id="1135023368">
      <w:bodyDiv w:val="1"/>
      <w:marLeft w:val="0"/>
      <w:marRight w:val="0"/>
      <w:marTop w:val="0"/>
      <w:marBottom w:val="0"/>
      <w:divBdr>
        <w:top w:val="none" w:sz="0" w:space="0" w:color="auto"/>
        <w:left w:val="none" w:sz="0" w:space="0" w:color="auto"/>
        <w:bottom w:val="none" w:sz="0" w:space="0" w:color="auto"/>
        <w:right w:val="none" w:sz="0" w:space="0" w:color="auto"/>
      </w:divBdr>
    </w:div>
    <w:div w:id="1135024184">
      <w:bodyDiv w:val="1"/>
      <w:marLeft w:val="0"/>
      <w:marRight w:val="0"/>
      <w:marTop w:val="0"/>
      <w:marBottom w:val="0"/>
      <w:divBdr>
        <w:top w:val="none" w:sz="0" w:space="0" w:color="auto"/>
        <w:left w:val="none" w:sz="0" w:space="0" w:color="auto"/>
        <w:bottom w:val="none" w:sz="0" w:space="0" w:color="auto"/>
        <w:right w:val="none" w:sz="0" w:space="0" w:color="auto"/>
      </w:divBdr>
    </w:div>
    <w:div w:id="1135024726">
      <w:bodyDiv w:val="1"/>
      <w:marLeft w:val="0"/>
      <w:marRight w:val="0"/>
      <w:marTop w:val="0"/>
      <w:marBottom w:val="0"/>
      <w:divBdr>
        <w:top w:val="none" w:sz="0" w:space="0" w:color="auto"/>
        <w:left w:val="none" w:sz="0" w:space="0" w:color="auto"/>
        <w:bottom w:val="none" w:sz="0" w:space="0" w:color="auto"/>
        <w:right w:val="none" w:sz="0" w:space="0" w:color="auto"/>
      </w:divBdr>
    </w:div>
    <w:div w:id="1135026470">
      <w:bodyDiv w:val="1"/>
      <w:marLeft w:val="0"/>
      <w:marRight w:val="0"/>
      <w:marTop w:val="0"/>
      <w:marBottom w:val="0"/>
      <w:divBdr>
        <w:top w:val="none" w:sz="0" w:space="0" w:color="auto"/>
        <w:left w:val="none" w:sz="0" w:space="0" w:color="auto"/>
        <w:bottom w:val="none" w:sz="0" w:space="0" w:color="auto"/>
        <w:right w:val="none" w:sz="0" w:space="0" w:color="auto"/>
      </w:divBdr>
    </w:div>
    <w:div w:id="1135029704">
      <w:bodyDiv w:val="1"/>
      <w:marLeft w:val="0"/>
      <w:marRight w:val="0"/>
      <w:marTop w:val="0"/>
      <w:marBottom w:val="0"/>
      <w:divBdr>
        <w:top w:val="none" w:sz="0" w:space="0" w:color="auto"/>
        <w:left w:val="none" w:sz="0" w:space="0" w:color="auto"/>
        <w:bottom w:val="none" w:sz="0" w:space="0" w:color="auto"/>
        <w:right w:val="none" w:sz="0" w:space="0" w:color="auto"/>
      </w:divBdr>
    </w:div>
    <w:div w:id="1135101597">
      <w:bodyDiv w:val="1"/>
      <w:marLeft w:val="0"/>
      <w:marRight w:val="0"/>
      <w:marTop w:val="0"/>
      <w:marBottom w:val="0"/>
      <w:divBdr>
        <w:top w:val="none" w:sz="0" w:space="0" w:color="auto"/>
        <w:left w:val="none" w:sz="0" w:space="0" w:color="auto"/>
        <w:bottom w:val="none" w:sz="0" w:space="0" w:color="auto"/>
        <w:right w:val="none" w:sz="0" w:space="0" w:color="auto"/>
      </w:divBdr>
    </w:div>
    <w:div w:id="1135176588">
      <w:bodyDiv w:val="1"/>
      <w:marLeft w:val="0"/>
      <w:marRight w:val="0"/>
      <w:marTop w:val="0"/>
      <w:marBottom w:val="0"/>
      <w:divBdr>
        <w:top w:val="none" w:sz="0" w:space="0" w:color="auto"/>
        <w:left w:val="none" w:sz="0" w:space="0" w:color="auto"/>
        <w:bottom w:val="none" w:sz="0" w:space="0" w:color="auto"/>
        <w:right w:val="none" w:sz="0" w:space="0" w:color="auto"/>
      </w:divBdr>
    </w:div>
    <w:div w:id="1135295298">
      <w:bodyDiv w:val="1"/>
      <w:marLeft w:val="0"/>
      <w:marRight w:val="0"/>
      <w:marTop w:val="0"/>
      <w:marBottom w:val="0"/>
      <w:divBdr>
        <w:top w:val="none" w:sz="0" w:space="0" w:color="auto"/>
        <w:left w:val="none" w:sz="0" w:space="0" w:color="auto"/>
        <w:bottom w:val="none" w:sz="0" w:space="0" w:color="auto"/>
        <w:right w:val="none" w:sz="0" w:space="0" w:color="auto"/>
      </w:divBdr>
    </w:div>
    <w:div w:id="1135299636">
      <w:bodyDiv w:val="1"/>
      <w:marLeft w:val="0"/>
      <w:marRight w:val="0"/>
      <w:marTop w:val="0"/>
      <w:marBottom w:val="0"/>
      <w:divBdr>
        <w:top w:val="none" w:sz="0" w:space="0" w:color="auto"/>
        <w:left w:val="none" w:sz="0" w:space="0" w:color="auto"/>
        <w:bottom w:val="none" w:sz="0" w:space="0" w:color="auto"/>
        <w:right w:val="none" w:sz="0" w:space="0" w:color="auto"/>
      </w:divBdr>
    </w:div>
    <w:div w:id="1135565076">
      <w:bodyDiv w:val="1"/>
      <w:marLeft w:val="0"/>
      <w:marRight w:val="0"/>
      <w:marTop w:val="0"/>
      <w:marBottom w:val="0"/>
      <w:divBdr>
        <w:top w:val="none" w:sz="0" w:space="0" w:color="auto"/>
        <w:left w:val="none" w:sz="0" w:space="0" w:color="auto"/>
        <w:bottom w:val="none" w:sz="0" w:space="0" w:color="auto"/>
        <w:right w:val="none" w:sz="0" w:space="0" w:color="auto"/>
      </w:divBdr>
    </w:div>
    <w:div w:id="1135684872">
      <w:bodyDiv w:val="1"/>
      <w:marLeft w:val="0"/>
      <w:marRight w:val="0"/>
      <w:marTop w:val="0"/>
      <w:marBottom w:val="0"/>
      <w:divBdr>
        <w:top w:val="none" w:sz="0" w:space="0" w:color="auto"/>
        <w:left w:val="none" w:sz="0" w:space="0" w:color="auto"/>
        <w:bottom w:val="none" w:sz="0" w:space="0" w:color="auto"/>
        <w:right w:val="none" w:sz="0" w:space="0" w:color="auto"/>
      </w:divBdr>
    </w:div>
    <w:div w:id="1135759993">
      <w:bodyDiv w:val="1"/>
      <w:marLeft w:val="0"/>
      <w:marRight w:val="0"/>
      <w:marTop w:val="0"/>
      <w:marBottom w:val="0"/>
      <w:divBdr>
        <w:top w:val="none" w:sz="0" w:space="0" w:color="auto"/>
        <w:left w:val="none" w:sz="0" w:space="0" w:color="auto"/>
        <w:bottom w:val="none" w:sz="0" w:space="0" w:color="auto"/>
        <w:right w:val="none" w:sz="0" w:space="0" w:color="auto"/>
      </w:divBdr>
    </w:div>
    <w:div w:id="1136145619">
      <w:bodyDiv w:val="1"/>
      <w:marLeft w:val="0"/>
      <w:marRight w:val="0"/>
      <w:marTop w:val="0"/>
      <w:marBottom w:val="0"/>
      <w:divBdr>
        <w:top w:val="none" w:sz="0" w:space="0" w:color="auto"/>
        <w:left w:val="none" w:sz="0" w:space="0" w:color="auto"/>
        <w:bottom w:val="none" w:sz="0" w:space="0" w:color="auto"/>
        <w:right w:val="none" w:sz="0" w:space="0" w:color="auto"/>
      </w:divBdr>
    </w:div>
    <w:div w:id="1136146647">
      <w:bodyDiv w:val="1"/>
      <w:marLeft w:val="0"/>
      <w:marRight w:val="0"/>
      <w:marTop w:val="0"/>
      <w:marBottom w:val="0"/>
      <w:divBdr>
        <w:top w:val="none" w:sz="0" w:space="0" w:color="auto"/>
        <w:left w:val="none" w:sz="0" w:space="0" w:color="auto"/>
        <w:bottom w:val="none" w:sz="0" w:space="0" w:color="auto"/>
        <w:right w:val="none" w:sz="0" w:space="0" w:color="auto"/>
      </w:divBdr>
    </w:div>
    <w:div w:id="1136264760">
      <w:bodyDiv w:val="1"/>
      <w:marLeft w:val="0"/>
      <w:marRight w:val="0"/>
      <w:marTop w:val="0"/>
      <w:marBottom w:val="0"/>
      <w:divBdr>
        <w:top w:val="none" w:sz="0" w:space="0" w:color="auto"/>
        <w:left w:val="none" w:sz="0" w:space="0" w:color="auto"/>
        <w:bottom w:val="none" w:sz="0" w:space="0" w:color="auto"/>
        <w:right w:val="none" w:sz="0" w:space="0" w:color="auto"/>
      </w:divBdr>
    </w:div>
    <w:div w:id="1136292801">
      <w:bodyDiv w:val="1"/>
      <w:marLeft w:val="0"/>
      <w:marRight w:val="0"/>
      <w:marTop w:val="0"/>
      <w:marBottom w:val="0"/>
      <w:divBdr>
        <w:top w:val="none" w:sz="0" w:space="0" w:color="auto"/>
        <w:left w:val="none" w:sz="0" w:space="0" w:color="auto"/>
        <w:bottom w:val="none" w:sz="0" w:space="0" w:color="auto"/>
        <w:right w:val="none" w:sz="0" w:space="0" w:color="auto"/>
      </w:divBdr>
    </w:div>
    <w:div w:id="1136488172">
      <w:bodyDiv w:val="1"/>
      <w:marLeft w:val="0"/>
      <w:marRight w:val="0"/>
      <w:marTop w:val="0"/>
      <w:marBottom w:val="0"/>
      <w:divBdr>
        <w:top w:val="none" w:sz="0" w:space="0" w:color="auto"/>
        <w:left w:val="none" w:sz="0" w:space="0" w:color="auto"/>
        <w:bottom w:val="none" w:sz="0" w:space="0" w:color="auto"/>
        <w:right w:val="none" w:sz="0" w:space="0" w:color="auto"/>
      </w:divBdr>
    </w:div>
    <w:div w:id="1136680788">
      <w:bodyDiv w:val="1"/>
      <w:marLeft w:val="0"/>
      <w:marRight w:val="0"/>
      <w:marTop w:val="0"/>
      <w:marBottom w:val="0"/>
      <w:divBdr>
        <w:top w:val="none" w:sz="0" w:space="0" w:color="auto"/>
        <w:left w:val="none" w:sz="0" w:space="0" w:color="auto"/>
        <w:bottom w:val="none" w:sz="0" w:space="0" w:color="auto"/>
        <w:right w:val="none" w:sz="0" w:space="0" w:color="auto"/>
      </w:divBdr>
    </w:div>
    <w:div w:id="1136722438">
      <w:bodyDiv w:val="1"/>
      <w:marLeft w:val="0"/>
      <w:marRight w:val="0"/>
      <w:marTop w:val="0"/>
      <w:marBottom w:val="0"/>
      <w:divBdr>
        <w:top w:val="none" w:sz="0" w:space="0" w:color="auto"/>
        <w:left w:val="none" w:sz="0" w:space="0" w:color="auto"/>
        <w:bottom w:val="none" w:sz="0" w:space="0" w:color="auto"/>
        <w:right w:val="none" w:sz="0" w:space="0" w:color="auto"/>
      </w:divBdr>
    </w:div>
    <w:div w:id="1136795169">
      <w:bodyDiv w:val="1"/>
      <w:marLeft w:val="0"/>
      <w:marRight w:val="0"/>
      <w:marTop w:val="0"/>
      <w:marBottom w:val="0"/>
      <w:divBdr>
        <w:top w:val="none" w:sz="0" w:space="0" w:color="auto"/>
        <w:left w:val="none" w:sz="0" w:space="0" w:color="auto"/>
        <w:bottom w:val="none" w:sz="0" w:space="0" w:color="auto"/>
        <w:right w:val="none" w:sz="0" w:space="0" w:color="auto"/>
      </w:divBdr>
    </w:div>
    <w:div w:id="1136798503">
      <w:bodyDiv w:val="1"/>
      <w:marLeft w:val="0"/>
      <w:marRight w:val="0"/>
      <w:marTop w:val="0"/>
      <w:marBottom w:val="0"/>
      <w:divBdr>
        <w:top w:val="none" w:sz="0" w:space="0" w:color="auto"/>
        <w:left w:val="none" w:sz="0" w:space="0" w:color="auto"/>
        <w:bottom w:val="none" w:sz="0" w:space="0" w:color="auto"/>
        <w:right w:val="none" w:sz="0" w:space="0" w:color="auto"/>
      </w:divBdr>
    </w:div>
    <w:div w:id="1136874078">
      <w:bodyDiv w:val="1"/>
      <w:marLeft w:val="0"/>
      <w:marRight w:val="0"/>
      <w:marTop w:val="0"/>
      <w:marBottom w:val="0"/>
      <w:divBdr>
        <w:top w:val="none" w:sz="0" w:space="0" w:color="auto"/>
        <w:left w:val="none" w:sz="0" w:space="0" w:color="auto"/>
        <w:bottom w:val="none" w:sz="0" w:space="0" w:color="auto"/>
        <w:right w:val="none" w:sz="0" w:space="0" w:color="auto"/>
      </w:divBdr>
    </w:div>
    <w:div w:id="1137256516">
      <w:bodyDiv w:val="1"/>
      <w:marLeft w:val="0"/>
      <w:marRight w:val="0"/>
      <w:marTop w:val="0"/>
      <w:marBottom w:val="0"/>
      <w:divBdr>
        <w:top w:val="none" w:sz="0" w:space="0" w:color="auto"/>
        <w:left w:val="none" w:sz="0" w:space="0" w:color="auto"/>
        <w:bottom w:val="none" w:sz="0" w:space="0" w:color="auto"/>
        <w:right w:val="none" w:sz="0" w:space="0" w:color="auto"/>
      </w:divBdr>
    </w:div>
    <w:div w:id="1137332608">
      <w:bodyDiv w:val="1"/>
      <w:marLeft w:val="0"/>
      <w:marRight w:val="0"/>
      <w:marTop w:val="0"/>
      <w:marBottom w:val="0"/>
      <w:divBdr>
        <w:top w:val="none" w:sz="0" w:space="0" w:color="auto"/>
        <w:left w:val="none" w:sz="0" w:space="0" w:color="auto"/>
        <w:bottom w:val="none" w:sz="0" w:space="0" w:color="auto"/>
        <w:right w:val="none" w:sz="0" w:space="0" w:color="auto"/>
      </w:divBdr>
    </w:div>
    <w:div w:id="1137377304">
      <w:bodyDiv w:val="1"/>
      <w:marLeft w:val="0"/>
      <w:marRight w:val="0"/>
      <w:marTop w:val="0"/>
      <w:marBottom w:val="0"/>
      <w:divBdr>
        <w:top w:val="none" w:sz="0" w:space="0" w:color="auto"/>
        <w:left w:val="none" w:sz="0" w:space="0" w:color="auto"/>
        <w:bottom w:val="none" w:sz="0" w:space="0" w:color="auto"/>
        <w:right w:val="none" w:sz="0" w:space="0" w:color="auto"/>
      </w:divBdr>
    </w:div>
    <w:div w:id="1137574436">
      <w:bodyDiv w:val="1"/>
      <w:marLeft w:val="0"/>
      <w:marRight w:val="0"/>
      <w:marTop w:val="0"/>
      <w:marBottom w:val="0"/>
      <w:divBdr>
        <w:top w:val="none" w:sz="0" w:space="0" w:color="auto"/>
        <w:left w:val="none" w:sz="0" w:space="0" w:color="auto"/>
        <w:bottom w:val="none" w:sz="0" w:space="0" w:color="auto"/>
        <w:right w:val="none" w:sz="0" w:space="0" w:color="auto"/>
      </w:divBdr>
    </w:div>
    <w:div w:id="1137574584">
      <w:bodyDiv w:val="1"/>
      <w:marLeft w:val="0"/>
      <w:marRight w:val="0"/>
      <w:marTop w:val="0"/>
      <w:marBottom w:val="0"/>
      <w:divBdr>
        <w:top w:val="none" w:sz="0" w:space="0" w:color="auto"/>
        <w:left w:val="none" w:sz="0" w:space="0" w:color="auto"/>
        <w:bottom w:val="none" w:sz="0" w:space="0" w:color="auto"/>
        <w:right w:val="none" w:sz="0" w:space="0" w:color="auto"/>
      </w:divBdr>
    </w:div>
    <w:div w:id="1137650855">
      <w:bodyDiv w:val="1"/>
      <w:marLeft w:val="0"/>
      <w:marRight w:val="0"/>
      <w:marTop w:val="0"/>
      <w:marBottom w:val="0"/>
      <w:divBdr>
        <w:top w:val="none" w:sz="0" w:space="0" w:color="auto"/>
        <w:left w:val="none" w:sz="0" w:space="0" w:color="auto"/>
        <w:bottom w:val="none" w:sz="0" w:space="0" w:color="auto"/>
        <w:right w:val="none" w:sz="0" w:space="0" w:color="auto"/>
      </w:divBdr>
    </w:div>
    <w:div w:id="1137988899">
      <w:bodyDiv w:val="1"/>
      <w:marLeft w:val="0"/>
      <w:marRight w:val="0"/>
      <w:marTop w:val="0"/>
      <w:marBottom w:val="0"/>
      <w:divBdr>
        <w:top w:val="none" w:sz="0" w:space="0" w:color="auto"/>
        <w:left w:val="none" w:sz="0" w:space="0" w:color="auto"/>
        <w:bottom w:val="none" w:sz="0" w:space="0" w:color="auto"/>
        <w:right w:val="none" w:sz="0" w:space="0" w:color="auto"/>
      </w:divBdr>
    </w:div>
    <w:div w:id="1138104955">
      <w:bodyDiv w:val="1"/>
      <w:marLeft w:val="0"/>
      <w:marRight w:val="0"/>
      <w:marTop w:val="0"/>
      <w:marBottom w:val="0"/>
      <w:divBdr>
        <w:top w:val="none" w:sz="0" w:space="0" w:color="auto"/>
        <w:left w:val="none" w:sz="0" w:space="0" w:color="auto"/>
        <w:bottom w:val="none" w:sz="0" w:space="0" w:color="auto"/>
        <w:right w:val="none" w:sz="0" w:space="0" w:color="auto"/>
      </w:divBdr>
    </w:div>
    <w:div w:id="1138108789">
      <w:bodyDiv w:val="1"/>
      <w:marLeft w:val="0"/>
      <w:marRight w:val="0"/>
      <w:marTop w:val="0"/>
      <w:marBottom w:val="0"/>
      <w:divBdr>
        <w:top w:val="none" w:sz="0" w:space="0" w:color="auto"/>
        <w:left w:val="none" w:sz="0" w:space="0" w:color="auto"/>
        <w:bottom w:val="none" w:sz="0" w:space="0" w:color="auto"/>
        <w:right w:val="none" w:sz="0" w:space="0" w:color="auto"/>
      </w:divBdr>
    </w:div>
    <w:div w:id="1138110598">
      <w:bodyDiv w:val="1"/>
      <w:marLeft w:val="0"/>
      <w:marRight w:val="0"/>
      <w:marTop w:val="0"/>
      <w:marBottom w:val="0"/>
      <w:divBdr>
        <w:top w:val="none" w:sz="0" w:space="0" w:color="auto"/>
        <w:left w:val="none" w:sz="0" w:space="0" w:color="auto"/>
        <w:bottom w:val="none" w:sz="0" w:space="0" w:color="auto"/>
        <w:right w:val="none" w:sz="0" w:space="0" w:color="auto"/>
      </w:divBdr>
    </w:div>
    <w:div w:id="1138300149">
      <w:bodyDiv w:val="1"/>
      <w:marLeft w:val="0"/>
      <w:marRight w:val="0"/>
      <w:marTop w:val="0"/>
      <w:marBottom w:val="0"/>
      <w:divBdr>
        <w:top w:val="none" w:sz="0" w:space="0" w:color="auto"/>
        <w:left w:val="none" w:sz="0" w:space="0" w:color="auto"/>
        <w:bottom w:val="none" w:sz="0" w:space="0" w:color="auto"/>
        <w:right w:val="none" w:sz="0" w:space="0" w:color="auto"/>
      </w:divBdr>
    </w:div>
    <w:div w:id="1138305092">
      <w:bodyDiv w:val="1"/>
      <w:marLeft w:val="0"/>
      <w:marRight w:val="0"/>
      <w:marTop w:val="0"/>
      <w:marBottom w:val="0"/>
      <w:divBdr>
        <w:top w:val="none" w:sz="0" w:space="0" w:color="auto"/>
        <w:left w:val="none" w:sz="0" w:space="0" w:color="auto"/>
        <w:bottom w:val="none" w:sz="0" w:space="0" w:color="auto"/>
        <w:right w:val="none" w:sz="0" w:space="0" w:color="auto"/>
      </w:divBdr>
    </w:div>
    <w:div w:id="1138570376">
      <w:bodyDiv w:val="1"/>
      <w:marLeft w:val="0"/>
      <w:marRight w:val="0"/>
      <w:marTop w:val="0"/>
      <w:marBottom w:val="0"/>
      <w:divBdr>
        <w:top w:val="none" w:sz="0" w:space="0" w:color="auto"/>
        <w:left w:val="none" w:sz="0" w:space="0" w:color="auto"/>
        <w:bottom w:val="none" w:sz="0" w:space="0" w:color="auto"/>
        <w:right w:val="none" w:sz="0" w:space="0" w:color="auto"/>
      </w:divBdr>
    </w:div>
    <w:div w:id="1138766784">
      <w:bodyDiv w:val="1"/>
      <w:marLeft w:val="0"/>
      <w:marRight w:val="0"/>
      <w:marTop w:val="0"/>
      <w:marBottom w:val="0"/>
      <w:divBdr>
        <w:top w:val="none" w:sz="0" w:space="0" w:color="auto"/>
        <w:left w:val="none" w:sz="0" w:space="0" w:color="auto"/>
        <w:bottom w:val="none" w:sz="0" w:space="0" w:color="auto"/>
        <w:right w:val="none" w:sz="0" w:space="0" w:color="auto"/>
      </w:divBdr>
    </w:div>
    <w:div w:id="1138768079">
      <w:bodyDiv w:val="1"/>
      <w:marLeft w:val="0"/>
      <w:marRight w:val="0"/>
      <w:marTop w:val="0"/>
      <w:marBottom w:val="0"/>
      <w:divBdr>
        <w:top w:val="none" w:sz="0" w:space="0" w:color="auto"/>
        <w:left w:val="none" w:sz="0" w:space="0" w:color="auto"/>
        <w:bottom w:val="none" w:sz="0" w:space="0" w:color="auto"/>
        <w:right w:val="none" w:sz="0" w:space="0" w:color="auto"/>
      </w:divBdr>
    </w:div>
    <w:div w:id="1138844616">
      <w:bodyDiv w:val="1"/>
      <w:marLeft w:val="0"/>
      <w:marRight w:val="0"/>
      <w:marTop w:val="0"/>
      <w:marBottom w:val="0"/>
      <w:divBdr>
        <w:top w:val="none" w:sz="0" w:space="0" w:color="auto"/>
        <w:left w:val="none" w:sz="0" w:space="0" w:color="auto"/>
        <w:bottom w:val="none" w:sz="0" w:space="0" w:color="auto"/>
        <w:right w:val="none" w:sz="0" w:space="0" w:color="auto"/>
      </w:divBdr>
    </w:div>
    <w:div w:id="1138915599">
      <w:bodyDiv w:val="1"/>
      <w:marLeft w:val="0"/>
      <w:marRight w:val="0"/>
      <w:marTop w:val="0"/>
      <w:marBottom w:val="0"/>
      <w:divBdr>
        <w:top w:val="none" w:sz="0" w:space="0" w:color="auto"/>
        <w:left w:val="none" w:sz="0" w:space="0" w:color="auto"/>
        <w:bottom w:val="none" w:sz="0" w:space="0" w:color="auto"/>
        <w:right w:val="none" w:sz="0" w:space="0" w:color="auto"/>
      </w:divBdr>
    </w:div>
    <w:div w:id="1138958721">
      <w:bodyDiv w:val="1"/>
      <w:marLeft w:val="0"/>
      <w:marRight w:val="0"/>
      <w:marTop w:val="0"/>
      <w:marBottom w:val="0"/>
      <w:divBdr>
        <w:top w:val="none" w:sz="0" w:space="0" w:color="auto"/>
        <w:left w:val="none" w:sz="0" w:space="0" w:color="auto"/>
        <w:bottom w:val="none" w:sz="0" w:space="0" w:color="auto"/>
        <w:right w:val="none" w:sz="0" w:space="0" w:color="auto"/>
      </w:divBdr>
    </w:div>
    <w:div w:id="1139146761">
      <w:bodyDiv w:val="1"/>
      <w:marLeft w:val="0"/>
      <w:marRight w:val="0"/>
      <w:marTop w:val="0"/>
      <w:marBottom w:val="0"/>
      <w:divBdr>
        <w:top w:val="none" w:sz="0" w:space="0" w:color="auto"/>
        <w:left w:val="none" w:sz="0" w:space="0" w:color="auto"/>
        <w:bottom w:val="none" w:sz="0" w:space="0" w:color="auto"/>
        <w:right w:val="none" w:sz="0" w:space="0" w:color="auto"/>
      </w:divBdr>
    </w:div>
    <w:div w:id="1139151466">
      <w:bodyDiv w:val="1"/>
      <w:marLeft w:val="0"/>
      <w:marRight w:val="0"/>
      <w:marTop w:val="0"/>
      <w:marBottom w:val="0"/>
      <w:divBdr>
        <w:top w:val="none" w:sz="0" w:space="0" w:color="auto"/>
        <w:left w:val="none" w:sz="0" w:space="0" w:color="auto"/>
        <w:bottom w:val="none" w:sz="0" w:space="0" w:color="auto"/>
        <w:right w:val="none" w:sz="0" w:space="0" w:color="auto"/>
      </w:divBdr>
    </w:div>
    <w:div w:id="1139221610">
      <w:bodyDiv w:val="1"/>
      <w:marLeft w:val="0"/>
      <w:marRight w:val="0"/>
      <w:marTop w:val="0"/>
      <w:marBottom w:val="0"/>
      <w:divBdr>
        <w:top w:val="none" w:sz="0" w:space="0" w:color="auto"/>
        <w:left w:val="none" w:sz="0" w:space="0" w:color="auto"/>
        <w:bottom w:val="none" w:sz="0" w:space="0" w:color="auto"/>
        <w:right w:val="none" w:sz="0" w:space="0" w:color="auto"/>
      </w:divBdr>
    </w:div>
    <w:div w:id="1139491733">
      <w:bodyDiv w:val="1"/>
      <w:marLeft w:val="0"/>
      <w:marRight w:val="0"/>
      <w:marTop w:val="0"/>
      <w:marBottom w:val="0"/>
      <w:divBdr>
        <w:top w:val="none" w:sz="0" w:space="0" w:color="auto"/>
        <w:left w:val="none" w:sz="0" w:space="0" w:color="auto"/>
        <w:bottom w:val="none" w:sz="0" w:space="0" w:color="auto"/>
        <w:right w:val="none" w:sz="0" w:space="0" w:color="auto"/>
      </w:divBdr>
    </w:div>
    <w:div w:id="1139683661">
      <w:bodyDiv w:val="1"/>
      <w:marLeft w:val="0"/>
      <w:marRight w:val="0"/>
      <w:marTop w:val="0"/>
      <w:marBottom w:val="0"/>
      <w:divBdr>
        <w:top w:val="none" w:sz="0" w:space="0" w:color="auto"/>
        <w:left w:val="none" w:sz="0" w:space="0" w:color="auto"/>
        <w:bottom w:val="none" w:sz="0" w:space="0" w:color="auto"/>
        <w:right w:val="none" w:sz="0" w:space="0" w:color="auto"/>
      </w:divBdr>
    </w:div>
    <w:div w:id="1139684269">
      <w:bodyDiv w:val="1"/>
      <w:marLeft w:val="0"/>
      <w:marRight w:val="0"/>
      <w:marTop w:val="0"/>
      <w:marBottom w:val="0"/>
      <w:divBdr>
        <w:top w:val="none" w:sz="0" w:space="0" w:color="auto"/>
        <w:left w:val="none" w:sz="0" w:space="0" w:color="auto"/>
        <w:bottom w:val="none" w:sz="0" w:space="0" w:color="auto"/>
        <w:right w:val="none" w:sz="0" w:space="0" w:color="auto"/>
      </w:divBdr>
    </w:div>
    <w:div w:id="1139760648">
      <w:bodyDiv w:val="1"/>
      <w:marLeft w:val="0"/>
      <w:marRight w:val="0"/>
      <w:marTop w:val="0"/>
      <w:marBottom w:val="0"/>
      <w:divBdr>
        <w:top w:val="none" w:sz="0" w:space="0" w:color="auto"/>
        <w:left w:val="none" w:sz="0" w:space="0" w:color="auto"/>
        <w:bottom w:val="none" w:sz="0" w:space="0" w:color="auto"/>
        <w:right w:val="none" w:sz="0" w:space="0" w:color="auto"/>
      </w:divBdr>
    </w:div>
    <w:div w:id="1139882657">
      <w:bodyDiv w:val="1"/>
      <w:marLeft w:val="0"/>
      <w:marRight w:val="0"/>
      <w:marTop w:val="0"/>
      <w:marBottom w:val="0"/>
      <w:divBdr>
        <w:top w:val="none" w:sz="0" w:space="0" w:color="auto"/>
        <w:left w:val="none" w:sz="0" w:space="0" w:color="auto"/>
        <w:bottom w:val="none" w:sz="0" w:space="0" w:color="auto"/>
        <w:right w:val="none" w:sz="0" w:space="0" w:color="auto"/>
      </w:divBdr>
    </w:div>
    <w:div w:id="1139959500">
      <w:bodyDiv w:val="1"/>
      <w:marLeft w:val="0"/>
      <w:marRight w:val="0"/>
      <w:marTop w:val="0"/>
      <w:marBottom w:val="0"/>
      <w:divBdr>
        <w:top w:val="none" w:sz="0" w:space="0" w:color="auto"/>
        <w:left w:val="none" w:sz="0" w:space="0" w:color="auto"/>
        <w:bottom w:val="none" w:sz="0" w:space="0" w:color="auto"/>
        <w:right w:val="none" w:sz="0" w:space="0" w:color="auto"/>
      </w:divBdr>
    </w:div>
    <w:div w:id="1140150237">
      <w:bodyDiv w:val="1"/>
      <w:marLeft w:val="0"/>
      <w:marRight w:val="0"/>
      <w:marTop w:val="0"/>
      <w:marBottom w:val="0"/>
      <w:divBdr>
        <w:top w:val="none" w:sz="0" w:space="0" w:color="auto"/>
        <w:left w:val="none" w:sz="0" w:space="0" w:color="auto"/>
        <w:bottom w:val="none" w:sz="0" w:space="0" w:color="auto"/>
        <w:right w:val="none" w:sz="0" w:space="0" w:color="auto"/>
      </w:divBdr>
    </w:div>
    <w:div w:id="1140151294">
      <w:bodyDiv w:val="1"/>
      <w:marLeft w:val="0"/>
      <w:marRight w:val="0"/>
      <w:marTop w:val="0"/>
      <w:marBottom w:val="0"/>
      <w:divBdr>
        <w:top w:val="none" w:sz="0" w:space="0" w:color="auto"/>
        <w:left w:val="none" w:sz="0" w:space="0" w:color="auto"/>
        <w:bottom w:val="none" w:sz="0" w:space="0" w:color="auto"/>
        <w:right w:val="none" w:sz="0" w:space="0" w:color="auto"/>
      </w:divBdr>
    </w:div>
    <w:div w:id="1140464396">
      <w:bodyDiv w:val="1"/>
      <w:marLeft w:val="0"/>
      <w:marRight w:val="0"/>
      <w:marTop w:val="0"/>
      <w:marBottom w:val="0"/>
      <w:divBdr>
        <w:top w:val="none" w:sz="0" w:space="0" w:color="auto"/>
        <w:left w:val="none" w:sz="0" w:space="0" w:color="auto"/>
        <w:bottom w:val="none" w:sz="0" w:space="0" w:color="auto"/>
        <w:right w:val="none" w:sz="0" w:space="0" w:color="auto"/>
      </w:divBdr>
    </w:div>
    <w:div w:id="1140464953">
      <w:bodyDiv w:val="1"/>
      <w:marLeft w:val="0"/>
      <w:marRight w:val="0"/>
      <w:marTop w:val="0"/>
      <w:marBottom w:val="0"/>
      <w:divBdr>
        <w:top w:val="none" w:sz="0" w:space="0" w:color="auto"/>
        <w:left w:val="none" w:sz="0" w:space="0" w:color="auto"/>
        <w:bottom w:val="none" w:sz="0" w:space="0" w:color="auto"/>
        <w:right w:val="none" w:sz="0" w:space="0" w:color="auto"/>
      </w:divBdr>
    </w:div>
    <w:div w:id="1140610398">
      <w:bodyDiv w:val="1"/>
      <w:marLeft w:val="0"/>
      <w:marRight w:val="0"/>
      <w:marTop w:val="0"/>
      <w:marBottom w:val="0"/>
      <w:divBdr>
        <w:top w:val="none" w:sz="0" w:space="0" w:color="auto"/>
        <w:left w:val="none" w:sz="0" w:space="0" w:color="auto"/>
        <w:bottom w:val="none" w:sz="0" w:space="0" w:color="auto"/>
        <w:right w:val="none" w:sz="0" w:space="0" w:color="auto"/>
      </w:divBdr>
    </w:div>
    <w:div w:id="1140682876">
      <w:bodyDiv w:val="1"/>
      <w:marLeft w:val="0"/>
      <w:marRight w:val="0"/>
      <w:marTop w:val="0"/>
      <w:marBottom w:val="0"/>
      <w:divBdr>
        <w:top w:val="none" w:sz="0" w:space="0" w:color="auto"/>
        <w:left w:val="none" w:sz="0" w:space="0" w:color="auto"/>
        <w:bottom w:val="none" w:sz="0" w:space="0" w:color="auto"/>
        <w:right w:val="none" w:sz="0" w:space="0" w:color="auto"/>
      </w:divBdr>
    </w:div>
    <w:div w:id="1140728455">
      <w:bodyDiv w:val="1"/>
      <w:marLeft w:val="0"/>
      <w:marRight w:val="0"/>
      <w:marTop w:val="0"/>
      <w:marBottom w:val="0"/>
      <w:divBdr>
        <w:top w:val="none" w:sz="0" w:space="0" w:color="auto"/>
        <w:left w:val="none" w:sz="0" w:space="0" w:color="auto"/>
        <w:bottom w:val="none" w:sz="0" w:space="0" w:color="auto"/>
        <w:right w:val="none" w:sz="0" w:space="0" w:color="auto"/>
      </w:divBdr>
    </w:div>
    <w:div w:id="1140728592">
      <w:bodyDiv w:val="1"/>
      <w:marLeft w:val="0"/>
      <w:marRight w:val="0"/>
      <w:marTop w:val="0"/>
      <w:marBottom w:val="0"/>
      <w:divBdr>
        <w:top w:val="none" w:sz="0" w:space="0" w:color="auto"/>
        <w:left w:val="none" w:sz="0" w:space="0" w:color="auto"/>
        <w:bottom w:val="none" w:sz="0" w:space="0" w:color="auto"/>
        <w:right w:val="none" w:sz="0" w:space="0" w:color="auto"/>
      </w:divBdr>
    </w:div>
    <w:div w:id="1140809924">
      <w:bodyDiv w:val="1"/>
      <w:marLeft w:val="0"/>
      <w:marRight w:val="0"/>
      <w:marTop w:val="0"/>
      <w:marBottom w:val="0"/>
      <w:divBdr>
        <w:top w:val="none" w:sz="0" w:space="0" w:color="auto"/>
        <w:left w:val="none" w:sz="0" w:space="0" w:color="auto"/>
        <w:bottom w:val="none" w:sz="0" w:space="0" w:color="auto"/>
        <w:right w:val="none" w:sz="0" w:space="0" w:color="auto"/>
      </w:divBdr>
    </w:div>
    <w:div w:id="1140810105">
      <w:bodyDiv w:val="1"/>
      <w:marLeft w:val="0"/>
      <w:marRight w:val="0"/>
      <w:marTop w:val="0"/>
      <w:marBottom w:val="0"/>
      <w:divBdr>
        <w:top w:val="none" w:sz="0" w:space="0" w:color="auto"/>
        <w:left w:val="none" w:sz="0" w:space="0" w:color="auto"/>
        <w:bottom w:val="none" w:sz="0" w:space="0" w:color="auto"/>
        <w:right w:val="none" w:sz="0" w:space="0" w:color="auto"/>
      </w:divBdr>
    </w:div>
    <w:div w:id="1140851799">
      <w:bodyDiv w:val="1"/>
      <w:marLeft w:val="0"/>
      <w:marRight w:val="0"/>
      <w:marTop w:val="0"/>
      <w:marBottom w:val="0"/>
      <w:divBdr>
        <w:top w:val="none" w:sz="0" w:space="0" w:color="auto"/>
        <w:left w:val="none" w:sz="0" w:space="0" w:color="auto"/>
        <w:bottom w:val="none" w:sz="0" w:space="0" w:color="auto"/>
        <w:right w:val="none" w:sz="0" w:space="0" w:color="auto"/>
      </w:divBdr>
    </w:div>
    <w:div w:id="1140918814">
      <w:bodyDiv w:val="1"/>
      <w:marLeft w:val="0"/>
      <w:marRight w:val="0"/>
      <w:marTop w:val="0"/>
      <w:marBottom w:val="0"/>
      <w:divBdr>
        <w:top w:val="none" w:sz="0" w:space="0" w:color="auto"/>
        <w:left w:val="none" w:sz="0" w:space="0" w:color="auto"/>
        <w:bottom w:val="none" w:sz="0" w:space="0" w:color="auto"/>
        <w:right w:val="none" w:sz="0" w:space="0" w:color="auto"/>
      </w:divBdr>
    </w:div>
    <w:div w:id="1141389877">
      <w:bodyDiv w:val="1"/>
      <w:marLeft w:val="0"/>
      <w:marRight w:val="0"/>
      <w:marTop w:val="0"/>
      <w:marBottom w:val="0"/>
      <w:divBdr>
        <w:top w:val="none" w:sz="0" w:space="0" w:color="auto"/>
        <w:left w:val="none" w:sz="0" w:space="0" w:color="auto"/>
        <w:bottom w:val="none" w:sz="0" w:space="0" w:color="auto"/>
        <w:right w:val="none" w:sz="0" w:space="0" w:color="auto"/>
      </w:divBdr>
    </w:div>
    <w:div w:id="1141536265">
      <w:bodyDiv w:val="1"/>
      <w:marLeft w:val="0"/>
      <w:marRight w:val="0"/>
      <w:marTop w:val="0"/>
      <w:marBottom w:val="0"/>
      <w:divBdr>
        <w:top w:val="none" w:sz="0" w:space="0" w:color="auto"/>
        <w:left w:val="none" w:sz="0" w:space="0" w:color="auto"/>
        <w:bottom w:val="none" w:sz="0" w:space="0" w:color="auto"/>
        <w:right w:val="none" w:sz="0" w:space="0" w:color="auto"/>
      </w:divBdr>
    </w:div>
    <w:div w:id="1141538306">
      <w:bodyDiv w:val="1"/>
      <w:marLeft w:val="0"/>
      <w:marRight w:val="0"/>
      <w:marTop w:val="0"/>
      <w:marBottom w:val="0"/>
      <w:divBdr>
        <w:top w:val="none" w:sz="0" w:space="0" w:color="auto"/>
        <w:left w:val="none" w:sz="0" w:space="0" w:color="auto"/>
        <w:bottom w:val="none" w:sz="0" w:space="0" w:color="auto"/>
        <w:right w:val="none" w:sz="0" w:space="0" w:color="auto"/>
      </w:divBdr>
    </w:div>
    <w:div w:id="1141577552">
      <w:bodyDiv w:val="1"/>
      <w:marLeft w:val="0"/>
      <w:marRight w:val="0"/>
      <w:marTop w:val="0"/>
      <w:marBottom w:val="0"/>
      <w:divBdr>
        <w:top w:val="none" w:sz="0" w:space="0" w:color="auto"/>
        <w:left w:val="none" w:sz="0" w:space="0" w:color="auto"/>
        <w:bottom w:val="none" w:sz="0" w:space="0" w:color="auto"/>
        <w:right w:val="none" w:sz="0" w:space="0" w:color="auto"/>
      </w:divBdr>
    </w:div>
    <w:div w:id="1141657396">
      <w:bodyDiv w:val="1"/>
      <w:marLeft w:val="0"/>
      <w:marRight w:val="0"/>
      <w:marTop w:val="0"/>
      <w:marBottom w:val="0"/>
      <w:divBdr>
        <w:top w:val="none" w:sz="0" w:space="0" w:color="auto"/>
        <w:left w:val="none" w:sz="0" w:space="0" w:color="auto"/>
        <w:bottom w:val="none" w:sz="0" w:space="0" w:color="auto"/>
        <w:right w:val="none" w:sz="0" w:space="0" w:color="auto"/>
      </w:divBdr>
    </w:div>
    <w:div w:id="1141769191">
      <w:bodyDiv w:val="1"/>
      <w:marLeft w:val="0"/>
      <w:marRight w:val="0"/>
      <w:marTop w:val="0"/>
      <w:marBottom w:val="0"/>
      <w:divBdr>
        <w:top w:val="none" w:sz="0" w:space="0" w:color="auto"/>
        <w:left w:val="none" w:sz="0" w:space="0" w:color="auto"/>
        <w:bottom w:val="none" w:sz="0" w:space="0" w:color="auto"/>
        <w:right w:val="none" w:sz="0" w:space="0" w:color="auto"/>
      </w:divBdr>
    </w:div>
    <w:div w:id="1141773310">
      <w:bodyDiv w:val="1"/>
      <w:marLeft w:val="0"/>
      <w:marRight w:val="0"/>
      <w:marTop w:val="0"/>
      <w:marBottom w:val="0"/>
      <w:divBdr>
        <w:top w:val="none" w:sz="0" w:space="0" w:color="auto"/>
        <w:left w:val="none" w:sz="0" w:space="0" w:color="auto"/>
        <w:bottom w:val="none" w:sz="0" w:space="0" w:color="auto"/>
        <w:right w:val="none" w:sz="0" w:space="0" w:color="auto"/>
      </w:divBdr>
    </w:div>
    <w:div w:id="1141927685">
      <w:bodyDiv w:val="1"/>
      <w:marLeft w:val="0"/>
      <w:marRight w:val="0"/>
      <w:marTop w:val="0"/>
      <w:marBottom w:val="0"/>
      <w:divBdr>
        <w:top w:val="none" w:sz="0" w:space="0" w:color="auto"/>
        <w:left w:val="none" w:sz="0" w:space="0" w:color="auto"/>
        <w:bottom w:val="none" w:sz="0" w:space="0" w:color="auto"/>
        <w:right w:val="none" w:sz="0" w:space="0" w:color="auto"/>
      </w:divBdr>
    </w:div>
    <w:div w:id="1141967396">
      <w:bodyDiv w:val="1"/>
      <w:marLeft w:val="0"/>
      <w:marRight w:val="0"/>
      <w:marTop w:val="0"/>
      <w:marBottom w:val="0"/>
      <w:divBdr>
        <w:top w:val="none" w:sz="0" w:space="0" w:color="auto"/>
        <w:left w:val="none" w:sz="0" w:space="0" w:color="auto"/>
        <w:bottom w:val="none" w:sz="0" w:space="0" w:color="auto"/>
        <w:right w:val="none" w:sz="0" w:space="0" w:color="auto"/>
      </w:divBdr>
    </w:div>
    <w:div w:id="1142036121">
      <w:bodyDiv w:val="1"/>
      <w:marLeft w:val="0"/>
      <w:marRight w:val="0"/>
      <w:marTop w:val="0"/>
      <w:marBottom w:val="0"/>
      <w:divBdr>
        <w:top w:val="none" w:sz="0" w:space="0" w:color="auto"/>
        <w:left w:val="none" w:sz="0" w:space="0" w:color="auto"/>
        <w:bottom w:val="none" w:sz="0" w:space="0" w:color="auto"/>
        <w:right w:val="none" w:sz="0" w:space="0" w:color="auto"/>
      </w:divBdr>
    </w:div>
    <w:div w:id="1142036802">
      <w:bodyDiv w:val="1"/>
      <w:marLeft w:val="0"/>
      <w:marRight w:val="0"/>
      <w:marTop w:val="0"/>
      <w:marBottom w:val="0"/>
      <w:divBdr>
        <w:top w:val="none" w:sz="0" w:space="0" w:color="auto"/>
        <w:left w:val="none" w:sz="0" w:space="0" w:color="auto"/>
        <w:bottom w:val="none" w:sz="0" w:space="0" w:color="auto"/>
        <w:right w:val="none" w:sz="0" w:space="0" w:color="auto"/>
      </w:divBdr>
    </w:div>
    <w:div w:id="1142115859">
      <w:bodyDiv w:val="1"/>
      <w:marLeft w:val="0"/>
      <w:marRight w:val="0"/>
      <w:marTop w:val="0"/>
      <w:marBottom w:val="0"/>
      <w:divBdr>
        <w:top w:val="none" w:sz="0" w:space="0" w:color="auto"/>
        <w:left w:val="none" w:sz="0" w:space="0" w:color="auto"/>
        <w:bottom w:val="none" w:sz="0" w:space="0" w:color="auto"/>
        <w:right w:val="none" w:sz="0" w:space="0" w:color="auto"/>
      </w:divBdr>
    </w:div>
    <w:div w:id="1142426555">
      <w:bodyDiv w:val="1"/>
      <w:marLeft w:val="0"/>
      <w:marRight w:val="0"/>
      <w:marTop w:val="0"/>
      <w:marBottom w:val="0"/>
      <w:divBdr>
        <w:top w:val="none" w:sz="0" w:space="0" w:color="auto"/>
        <w:left w:val="none" w:sz="0" w:space="0" w:color="auto"/>
        <w:bottom w:val="none" w:sz="0" w:space="0" w:color="auto"/>
        <w:right w:val="none" w:sz="0" w:space="0" w:color="auto"/>
      </w:divBdr>
    </w:div>
    <w:div w:id="1142429897">
      <w:bodyDiv w:val="1"/>
      <w:marLeft w:val="0"/>
      <w:marRight w:val="0"/>
      <w:marTop w:val="0"/>
      <w:marBottom w:val="0"/>
      <w:divBdr>
        <w:top w:val="none" w:sz="0" w:space="0" w:color="auto"/>
        <w:left w:val="none" w:sz="0" w:space="0" w:color="auto"/>
        <w:bottom w:val="none" w:sz="0" w:space="0" w:color="auto"/>
        <w:right w:val="none" w:sz="0" w:space="0" w:color="auto"/>
      </w:divBdr>
    </w:div>
    <w:div w:id="1142577584">
      <w:bodyDiv w:val="1"/>
      <w:marLeft w:val="0"/>
      <w:marRight w:val="0"/>
      <w:marTop w:val="0"/>
      <w:marBottom w:val="0"/>
      <w:divBdr>
        <w:top w:val="none" w:sz="0" w:space="0" w:color="auto"/>
        <w:left w:val="none" w:sz="0" w:space="0" w:color="auto"/>
        <w:bottom w:val="none" w:sz="0" w:space="0" w:color="auto"/>
        <w:right w:val="none" w:sz="0" w:space="0" w:color="auto"/>
      </w:divBdr>
    </w:div>
    <w:div w:id="1142696139">
      <w:bodyDiv w:val="1"/>
      <w:marLeft w:val="0"/>
      <w:marRight w:val="0"/>
      <w:marTop w:val="0"/>
      <w:marBottom w:val="0"/>
      <w:divBdr>
        <w:top w:val="none" w:sz="0" w:space="0" w:color="auto"/>
        <w:left w:val="none" w:sz="0" w:space="0" w:color="auto"/>
        <w:bottom w:val="none" w:sz="0" w:space="0" w:color="auto"/>
        <w:right w:val="none" w:sz="0" w:space="0" w:color="auto"/>
      </w:divBdr>
    </w:div>
    <w:div w:id="1142770153">
      <w:bodyDiv w:val="1"/>
      <w:marLeft w:val="0"/>
      <w:marRight w:val="0"/>
      <w:marTop w:val="0"/>
      <w:marBottom w:val="0"/>
      <w:divBdr>
        <w:top w:val="none" w:sz="0" w:space="0" w:color="auto"/>
        <w:left w:val="none" w:sz="0" w:space="0" w:color="auto"/>
        <w:bottom w:val="none" w:sz="0" w:space="0" w:color="auto"/>
        <w:right w:val="none" w:sz="0" w:space="0" w:color="auto"/>
      </w:divBdr>
    </w:div>
    <w:div w:id="1142818257">
      <w:bodyDiv w:val="1"/>
      <w:marLeft w:val="0"/>
      <w:marRight w:val="0"/>
      <w:marTop w:val="0"/>
      <w:marBottom w:val="0"/>
      <w:divBdr>
        <w:top w:val="none" w:sz="0" w:space="0" w:color="auto"/>
        <w:left w:val="none" w:sz="0" w:space="0" w:color="auto"/>
        <w:bottom w:val="none" w:sz="0" w:space="0" w:color="auto"/>
        <w:right w:val="none" w:sz="0" w:space="0" w:color="auto"/>
      </w:divBdr>
    </w:div>
    <w:div w:id="1142961176">
      <w:bodyDiv w:val="1"/>
      <w:marLeft w:val="0"/>
      <w:marRight w:val="0"/>
      <w:marTop w:val="0"/>
      <w:marBottom w:val="0"/>
      <w:divBdr>
        <w:top w:val="none" w:sz="0" w:space="0" w:color="auto"/>
        <w:left w:val="none" w:sz="0" w:space="0" w:color="auto"/>
        <w:bottom w:val="none" w:sz="0" w:space="0" w:color="auto"/>
        <w:right w:val="none" w:sz="0" w:space="0" w:color="auto"/>
      </w:divBdr>
    </w:div>
    <w:div w:id="1142967024">
      <w:bodyDiv w:val="1"/>
      <w:marLeft w:val="0"/>
      <w:marRight w:val="0"/>
      <w:marTop w:val="0"/>
      <w:marBottom w:val="0"/>
      <w:divBdr>
        <w:top w:val="none" w:sz="0" w:space="0" w:color="auto"/>
        <w:left w:val="none" w:sz="0" w:space="0" w:color="auto"/>
        <w:bottom w:val="none" w:sz="0" w:space="0" w:color="auto"/>
        <w:right w:val="none" w:sz="0" w:space="0" w:color="auto"/>
      </w:divBdr>
    </w:div>
    <w:div w:id="1143042675">
      <w:bodyDiv w:val="1"/>
      <w:marLeft w:val="0"/>
      <w:marRight w:val="0"/>
      <w:marTop w:val="0"/>
      <w:marBottom w:val="0"/>
      <w:divBdr>
        <w:top w:val="none" w:sz="0" w:space="0" w:color="auto"/>
        <w:left w:val="none" w:sz="0" w:space="0" w:color="auto"/>
        <w:bottom w:val="none" w:sz="0" w:space="0" w:color="auto"/>
        <w:right w:val="none" w:sz="0" w:space="0" w:color="auto"/>
      </w:divBdr>
    </w:div>
    <w:div w:id="1143110810">
      <w:bodyDiv w:val="1"/>
      <w:marLeft w:val="0"/>
      <w:marRight w:val="0"/>
      <w:marTop w:val="0"/>
      <w:marBottom w:val="0"/>
      <w:divBdr>
        <w:top w:val="none" w:sz="0" w:space="0" w:color="auto"/>
        <w:left w:val="none" w:sz="0" w:space="0" w:color="auto"/>
        <w:bottom w:val="none" w:sz="0" w:space="0" w:color="auto"/>
        <w:right w:val="none" w:sz="0" w:space="0" w:color="auto"/>
      </w:divBdr>
    </w:div>
    <w:div w:id="1143161942">
      <w:bodyDiv w:val="1"/>
      <w:marLeft w:val="0"/>
      <w:marRight w:val="0"/>
      <w:marTop w:val="0"/>
      <w:marBottom w:val="0"/>
      <w:divBdr>
        <w:top w:val="none" w:sz="0" w:space="0" w:color="auto"/>
        <w:left w:val="none" w:sz="0" w:space="0" w:color="auto"/>
        <w:bottom w:val="none" w:sz="0" w:space="0" w:color="auto"/>
        <w:right w:val="none" w:sz="0" w:space="0" w:color="auto"/>
      </w:divBdr>
    </w:div>
    <w:div w:id="1143234334">
      <w:bodyDiv w:val="1"/>
      <w:marLeft w:val="0"/>
      <w:marRight w:val="0"/>
      <w:marTop w:val="0"/>
      <w:marBottom w:val="0"/>
      <w:divBdr>
        <w:top w:val="none" w:sz="0" w:space="0" w:color="auto"/>
        <w:left w:val="none" w:sz="0" w:space="0" w:color="auto"/>
        <w:bottom w:val="none" w:sz="0" w:space="0" w:color="auto"/>
        <w:right w:val="none" w:sz="0" w:space="0" w:color="auto"/>
      </w:divBdr>
    </w:div>
    <w:div w:id="1143502693">
      <w:bodyDiv w:val="1"/>
      <w:marLeft w:val="0"/>
      <w:marRight w:val="0"/>
      <w:marTop w:val="0"/>
      <w:marBottom w:val="0"/>
      <w:divBdr>
        <w:top w:val="none" w:sz="0" w:space="0" w:color="auto"/>
        <w:left w:val="none" w:sz="0" w:space="0" w:color="auto"/>
        <w:bottom w:val="none" w:sz="0" w:space="0" w:color="auto"/>
        <w:right w:val="none" w:sz="0" w:space="0" w:color="auto"/>
      </w:divBdr>
    </w:div>
    <w:div w:id="1143543451">
      <w:bodyDiv w:val="1"/>
      <w:marLeft w:val="0"/>
      <w:marRight w:val="0"/>
      <w:marTop w:val="0"/>
      <w:marBottom w:val="0"/>
      <w:divBdr>
        <w:top w:val="none" w:sz="0" w:space="0" w:color="auto"/>
        <w:left w:val="none" w:sz="0" w:space="0" w:color="auto"/>
        <w:bottom w:val="none" w:sz="0" w:space="0" w:color="auto"/>
        <w:right w:val="none" w:sz="0" w:space="0" w:color="auto"/>
      </w:divBdr>
    </w:div>
    <w:div w:id="1143545802">
      <w:bodyDiv w:val="1"/>
      <w:marLeft w:val="0"/>
      <w:marRight w:val="0"/>
      <w:marTop w:val="0"/>
      <w:marBottom w:val="0"/>
      <w:divBdr>
        <w:top w:val="none" w:sz="0" w:space="0" w:color="auto"/>
        <w:left w:val="none" w:sz="0" w:space="0" w:color="auto"/>
        <w:bottom w:val="none" w:sz="0" w:space="0" w:color="auto"/>
        <w:right w:val="none" w:sz="0" w:space="0" w:color="auto"/>
      </w:divBdr>
    </w:div>
    <w:div w:id="1143547465">
      <w:bodyDiv w:val="1"/>
      <w:marLeft w:val="0"/>
      <w:marRight w:val="0"/>
      <w:marTop w:val="0"/>
      <w:marBottom w:val="0"/>
      <w:divBdr>
        <w:top w:val="none" w:sz="0" w:space="0" w:color="auto"/>
        <w:left w:val="none" w:sz="0" w:space="0" w:color="auto"/>
        <w:bottom w:val="none" w:sz="0" w:space="0" w:color="auto"/>
        <w:right w:val="none" w:sz="0" w:space="0" w:color="auto"/>
      </w:divBdr>
    </w:div>
    <w:div w:id="1143615957">
      <w:bodyDiv w:val="1"/>
      <w:marLeft w:val="0"/>
      <w:marRight w:val="0"/>
      <w:marTop w:val="0"/>
      <w:marBottom w:val="0"/>
      <w:divBdr>
        <w:top w:val="none" w:sz="0" w:space="0" w:color="auto"/>
        <w:left w:val="none" w:sz="0" w:space="0" w:color="auto"/>
        <w:bottom w:val="none" w:sz="0" w:space="0" w:color="auto"/>
        <w:right w:val="none" w:sz="0" w:space="0" w:color="auto"/>
      </w:divBdr>
    </w:div>
    <w:div w:id="1143620965">
      <w:bodyDiv w:val="1"/>
      <w:marLeft w:val="0"/>
      <w:marRight w:val="0"/>
      <w:marTop w:val="0"/>
      <w:marBottom w:val="0"/>
      <w:divBdr>
        <w:top w:val="none" w:sz="0" w:space="0" w:color="auto"/>
        <w:left w:val="none" w:sz="0" w:space="0" w:color="auto"/>
        <w:bottom w:val="none" w:sz="0" w:space="0" w:color="auto"/>
        <w:right w:val="none" w:sz="0" w:space="0" w:color="auto"/>
      </w:divBdr>
    </w:div>
    <w:div w:id="1143889636">
      <w:bodyDiv w:val="1"/>
      <w:marLeft w:val="0"/>
      <w:marRight w:val="0"/>
      <w:marTop w:val="0"/>
      <w:marBottom w:val="0"/>
      <w:divBdr>
        <w:top w:val="none" w:sz="0" w:space="0" w:color="auto"/>
        <w:left w:val="none" w:sz="0" w:space="0" w:color="auto"/>
        <w:bottom w:val="none" w:sz="0" w:space="0" w:color="auto"/>
        <w:right w:val="none" w:sz="0" w:space="0" w:color="auto"/>
      </w:divBdr>
    </w:div>
    <w:div w:id="1143932271">
      <w:bodyDiv w:val="1"/>
      <w:marLeft w:val="0"/>
      <w:marRight w:val="0"/>
      <w:marTop w:val="0"/>
      <w:marBottom w:val="0"/>
      <w:divBdr>
        <w:top w:val="none" w:sz="0" w:space="0" w:color="auto"/>
        <w:left w:val="none" w:sz="0" w:space="0" w:color="auto"/>
        <w:bottom w:val="none" w:sz="0" w:space="0" w:color="auto"/>
        <w:right w:val="none" w:sz="0" w:space="0" w:color="auto"/>
      </w:divBdr>
    </w:div>
    <w:div w:id="1144277557">
      <w:bodyDiv w:val="1"/>
      <w:marLeft w:val="0"/>
      <w:marRight w:val="0"/>
      <w:marTop w:val="0"/>
      <w:marBottom w:val="0"/>
      <w:divBdr>
        <w:top w:val="none" w:sz="0" w:space="0" w:color="auto"/>
        <w:left w:val="none" w:sz="0" w:space="0" w:color="auto"/>
        <w:bottom w:val="none" w:sz="0" w:space="0" w:color="auto"/>
        <w:right w:val="none" w:sz="0" w:space="0" w:color="auto"/>
      </w:divBdr>
    </w:div>
    <w:div w:id="1144353317">
      <w:bodyDiv w:val="1"/>
      <w:marLeft w:val="0"/>
      <w:marRight w:val="0"/>
      <w:marTop w:val="0"/>
      <w:marBottom w:val="0"/>
      <w:divBdr>
        <w:top w:val="none" w:sz="0" w:space="0" w:color="auto"/>
        <w:left w:val="none" w:sz="0" w:space="0" w:color="auto"/>
        <w:bottom w:val="none" w:sz="0" w:space="0" w:color="auto"/>
        <w:right w:val="none" w:sz="0" w:space="0" w:color="auto"/>
      </w:divBdr>
    </w:div>
    <w:div w:id="1144734978">
      <w:bodyDiv w:val="1"/>
      <w:marLeft w:val="0"/>
      <w:marRight w:val="0"/>
      <w:marTop w:val="0"/>
      <w:marBottom w:val="0"/>
      <w:divBdr>
        <w:top w:val="none" w:sz="0" w:space="0" w:color="auto"/>
        <w:left w:val="none" w:sz="0" w:space="0" w:color="auto"/>
        <w:bottom w:val="none" w:sz="0" w:space="0" w:color="auto"/>
        <w:right w:val="none" w:sz="0" w:space="0" w:color="auto"/>
      </w:divBdr>
    </w:div>
    <w:div w:id="1144928256">
      <w:bodyDiv w:val="1"/>
      <w:marLeft w:val="0"/>
      <w:marRight w:val="0"/>
      <w:marTop w:val="0"/>
      <w:marBottom w:val="0"/>
      <w:divBdr>
        <w:top w:val="none" w:sz="0" w:space="0" w:color="auto"/>
        <w:left w:val="none" w:sz="0" w:space="0" w:color="auto"/>
        <w:bottom w:val="none" w:sz="0" w:space="0" w:color="auto"/>
        <w:right w:val="none" w:sz="0" w:space="0" w:color="auto"/>
      </w:divBdr>
    </w:div>
    <w:div w:id="1144931743">
      <w:bodyDiv w:val="1"/>
      <w:marLeft w:val="0"/>
      <w:marRight w:val="0"/>
      <w:marTop w:val="0"/>
      <w:marBottom w:val="0"/>
      <w:divBdr>
        <w:top w:val="none" w:sz="0" w:space="0" w:color="auto"/>
        <w:left w:val="none" w:sz="0" w:space="0" w:color="auto"/>
        <w:bottom w:val="none" w:sz="0" w:space="0" w:color="auto"/>
        <w:right w:val="none" w:sz="0" w:space="0" w:color="auto"/>
      </w:divBdr>
    </w:div>
    <w:div w:id="1145271693">
      <w:bodyDiv w:val="1"/>
      <w:marLeft w:val="0"/>
      <w:marRight w:val="0"/>
      <w:marTop w:val="0"/>
      <w:marBottom w:val="0"/>
      <w:divBdr>
        <w:top w:val="none" w:sz="0" w:space="0" w:color="auto"/>
        <w:left w:val="none" w:sz="0" w:space="0" w:color="auto"/>
        <w:bottom w:val="none" w:sz="0" w:space="0" w:color="auto"/>
        <w:right w:val="none" w:sz="0" w:space="0" w:color="auto"/>
      </w:divBdr>
    </w:div>
    <w:div w:id="1145315124">
      <w:bodyDiv w:val="1"/>
      <w:marLeft w:val="0"/>
      <w:marRight w:val="0"/>
      <w:marTop w:val="0"/>
      <w:marBottom w:val="0"/>
      <w:divBdr>
        <w:top w:val="none" w:sz="0" w:space="0" w:color="auto"/>
        <w:left w:val="none" w:sz="0" w:space="0" w:color="auto"/>
        <w:bottom w:val="none" w:sz="0" w:space="0" w:color="auto"/>
        <w:right w:val="none" w:sz="0" w:space="0" w:color="auto"/>
      </w:divBdr>
    </w:div>
    <w:div w:id="1145468732">
      <w:bodyDiv w:val="1"/>
      <w:marLeft w:val="0"/>
      <w:marRight w:val="0"/>
      <w:marTop w:val="0"/>
      <w:marBottom w:val="0"/>
      <w:divBdr>
        <w:top w:val="none" w:sz="0" w:space="0" w:color="auto"/>
        <w:left w:val="none" w:sz="0" w:space="0" w:color="auto"/>
        <w:bottom w:val="none" w:sz="0" w:space="0" w:color="auto"/>
        <w:right w:val="none" w:sz="0" w:space="0" w:color="auto"/>
      </w:divBdr>
    </w:div>
    <w:div w:id="1145585124">
      <w:bodyDiv w:val="1"/>
      <w:marLeft w:val="0"/>
      <w:marRight w:val="0"/>
      <w:marTop w:val="0"/>
      <w:marBottom w:val="0"/>
      <w:divBdr>
        <w:top w:val="none" w:sz="0" w:space="0" w:color="auto"/>
        <w:left w:val="none" w:sz="0" w:space="0" w:color="auto"/>
        <w:bottom w:val="none" w:sz="0" w:space="0" w:color="auto"/>
        <w:right w:val="none" w:sz="0" w:space="0" w:color="auto"/>
      </w:divBdr>
    </w:div>
    <w:div w:id="1146166348">
      <w:bodyDiv w:val="1"/>
      <w:marLeft w:val="0"/>
      <w:marRight w:val="0"/>
      <w:marTop w:val="0"/>
      <w:marBottom w:val="0"/>
      <w:divBdr>
        <w:top w:val="none" w:sz="0" w:space="0" w:color="auto"/>
        <w:left w:val="none" w:sz="0" w:space="0" w:color="auto"/>
        <w:bottom w:val="none" w:sz="0" w:space="0" w:color="auto"/>
        <w:right w:val="none" w:sz="0" w:space="0" w:color="auto"/>
      </w:divBdr>
    </w:div>
    <w:div w:id="1146242631">
      <w:bodyDiv w:val="1"/>
      <w:marLeft w:val="0"/>
      <w:marRight w:val="0"/>
      <w:marTop w:val="0"/>
      <w:marBottom w:val="0"/>
      <w:divBdr>
        <w:top w:val="none" w:sz="0" w:space="0" w:color="auto"/>
        <w:left w:val="none" w:sz="0" w:space="0" w:color="auto"/>
        <w:bottom w:val="none" w:sz="0" w:space="0" w:color="auto"/>
        <w:right w:val="none" w:sz="0" w:space="0" w:color="auto"/>
      </w:divBdr>
    </w:div>
    <w:div w:id="1146243590">
      <w:bodyDiv w:val="1"/>
      <w:marLeft w:val="0"/>
      <w:marRight w:val="0"/>
      <w:marTop w:val="0"/>
      <w:marBottom w:val="0"/>
      <w:divBdr>
        <w:top w:val="none" w:sz="0" w:space="0" w:color="auto"/>
        <w:left w:val="none" w:sz="0" w:space="0" w:color="auto"/>
        <w:bottom w:val="none" w:sz="0" w:space="0" w:color="auto"/>
        <w:right w:val="none" w:sz="0" w:space="0" w:color="auto"/>
      </w:divBdr>
    </w:div>
    <w:div w:id="1146430135">
      <w:bodyDiv w:val="1"/>
      <w:marLeft w:val="0"/>
      <w:marRight w:val="0"/>
      <w:marTop w:val="0"/>
      <w:marBottom w:val="0"/>
      <w:divBdr>
        <w:top w:val="none" w:sz="0" w:space="0" w:color="auto"/>
        <w:left w:val="none" w:sz="0" w:space="0" w:color="auto"/>
        <w:bottom w:val="none" w:sz="0" w:space="0" w:color="auto"/>
        <w:right w:val="none" w:sz="0" w:space="0" w:color="auto"/>
      </w:divBdr>
    </w:div>
    <w:div w:id="1146512475">
      <w:bodyDiv w:val="1"/>
      <w:marLeft w:val="0"/>
      <w:marRight w:val="0"/>
      <w:marTop w:val="0"/>
      <w:marBottom w:val="0"/>
      <w:divBdr>
        <w:top w:val="none" w:sz="0" w:space="0" w:color="auto"/>
        <w:left w:val="none" w:sz="0" w:space="0" w:color="auto"/>
        <w:bottom w:val="none" w:sz="0" w:space="0" w:color="auto"/>
        <w:right w:val="none" w:sz="0" w:space="0" w:color="auto"/>
      </w:divBdr>
    </w:div>
    <w:div w:id="1146513418">
      <w:bodyDiv w:val="1"/>
      <w:marLeft w:val="0"/>
      <w:marRight w:val="0"/>
      <w:marTop w:val="0"/>
      <w:marBottom w:val="0"/>
      <w:divBdr>
        <w:top w:val="none" w:sz="0" w:space="0" w:color="auto"/>
        <w:left w:val="none" w:sz="0" w:space="0" w:color="auto"/>
        <w:bottom w:val="none" w:sz="0" w:space="0" w:color="auto"/>
        <w:right w:val="none" w:sz="0" w:space="0" w:color="auto"/>
      </w:divBdr>
    </w:div>
    <w:div w:id="1146699868">
      <w:bodyDiv w:val="1"/>
      <w:marLeft w:val="0"/>
      <w:marRight w:val="0"/>
      <w:marTop w:val="0"/>
      <w:marBottom w:val="0"/>
      <w:divBdr>
        <w:top w:val="none" w:sz="0" w:space="0" w:color="auto"/>
        <w:left w:val="none" w:sz="0" w:space="0" w:color="auto"/>
        <w:bottom w:val="none" w:sz="0" w:space="0" w:color="auto"/>
        <w:right w:val="none" w:sz="0" w:space="0" w:color="auto"/>
      </w:divBdr>
    </w:div>
    <w:div w:id="1146706813">
      <w:bodyDiv w:val="1"/>
      <w:marLeft w:val="0"/>
      <w:marRight w:val="0"/>
      <w:marTop w:val="0"/>
      <w:marBottom w:val="0"/>
      <w:divBdr>
        <w:top w:val="none" w:sz="0" w:space="0" w:color="auto"/>
        <w:left w:val="none" w:sz="0" w:space="0" w:color="auto"/>
        <w:bottom w:val="none" w:sz="0" w:space="0" w:color="auto"/>
        <w:right w:val="none" w:sz="0" w:space="0" w:color="auto"/>
      </w:divBdr>
    </w:div>
    <w:div w:id="1146750231">
      <w:bodyDiv w:val="1"/>
      <w:marLeft w:val="0"/>
      <w:marRight w:val="0"/>
      <w:marTop w:val="0"/>
      <w:marBottom w:val="0"/>
      <w:divBdr>
        <w:top w:val="none" w:sz="0" w:space="0" w:color="auto"/>
        <w:left w:val="none" w:sz="0" w:space="0" w:color="auto"/>
        <w:bottom w:val="none" w:sz="0" w:space="0" w:color="auto"/>
        <w:right w:val="none" w:sz="0" w:space="0" w:color="auto"/>
      </w:divBdr>
    </w:div>
    <w:div w:id="1146971138">
      <w:bodyDiv w:val="1"/>
      <w:marLeft w:val="0"/>
      <w:marRight w:val="0"/>
      <w:marTop w:val="0"/>
      <w:marBottom w:val="0"/>
      <w:divBdr>
        <w:top w:val="none" w:sz="0" w:space="0" w:color="auto"/>
        <w:left w:val="none" w:sz="0" w:space="0" w:color="auto"/>
        <w:bottom w:val="none" w:sz="0" w:space="0" w:color="auto"/>
        <w:right w:val="none" w:sz="0" w:space="0" w:color="auto"/>
      </w:divBdr>
    </w:div>
    <w:div w:id="1147161231">
      <w:bodyDiv w:val="1"/>
      <w:marLeft w:val="0"/>
      <w:marRight w:val="0"/>
      <w:marTop w:val="0"/>
      <w:marBottom w:val="0"/>
      <w:divBdr>
        <w:top w:val="none" w:sz="0" w:space="0" w:color="auto"/>
        <w:left w:val="none" w:sz="0" w:space="0" w:color="auto"/>
        <w:bottom w:val="none" w:sz="0" w:space="0" w:color="auto"/>
        <w:right w:val="none" w:sz="0" w:space="0" w:color="auto"/>
      </w:divBdr>
    </w:div>
    <w:div w:id="1147163837">
      <w:bodyDiv w:val="1"/>
      <w:marLeft w:val="0"/>
      <w:marRight w:val="0"/>
      <w:marTop w:val="0"/>
      <w:marBottom w:val="0"/>
      <w:divBdr>
        <w:top w:val="none" w:sz="0" w:space="0" w:color="auto"/>
        <w:left w:val="none" w:sz="0" w:space="0" w:color="auto"/>
        <w:bottom w:val="none" w:sz="0" w:space="0" w:color="auto"/>
        <w:right w:val="none" w:sz="0" w:space="0" w:color="auto"/>
      </w:divBdr>
    </w:div>
    <w:div w:id="1147476088">
      <w:bodyDiv w:val="1"/>
      <w:marLeft w:val="0"/>
      <w:marRight w:val="0"/>
      <w:marTop w:val="0"/>
      <w:marBottom w:val="0"/>
      <w:divBdr>
        <w:top w:val="none" w:sz="0" w:space="0" w:color="auto"/>
        <w:left w:val="none" w:sz="0" w:space="0" w:color="auto"/>
        <w:bottom w:val="none" w:sz="0" w:space="0" w:color="auto"/>
        <w:right w:val="none" w:sz="0" w:space="0" w:color="auto"/>
      </w:divBdr>
    </w:div>
    <w:div w:id="1147667085">
      <w:bodyDiv w:val="1"/>
      <w:marLeft w:val="0"/>
      <w:marRight w:val="0"/>
      <w:marTop w:val="0"/>
      <w:marBottom w:val="0"/>
      <w:divBdr>
        <w:top w:val="none" w:sz="0" w:space="0" w:color="auto"/>
        <w:left w:val="none" w:sz="0" w:space="0" w:color="auto"/>
        <w:bottom w:val="none" w:sz="0" w:space="0" w:color="auto"/>
        <w:right w:val="none" w:sz="0" w:space="0" w:color="auto"/>
      </w:divBdr>
    </w:div>
    <w:div w:id="1147749317">
      <w:bodyDiv w:val="1"/>
      <w:marLeft w:val="0"/>
      <w:marRight w:val="0"/>
      <w:marTop w:val="0"/>
      <w:marBottom w:val="0"/>
      <w:divBdr>
        <w:top w:val="none" w:sz="0" w:space="0" w:color="auto"/>
        <w:left w:val="none" w:sz="0" w:space="0" w:color="auto"/>
        <w:bottom w:val="none" w:sz="0" w:space="0" w:color="auto"/>
        <w:right w:val="none" w:sz="0" w:space="0" w:color="auto"/>
      </w:divBdr>
    </w:div>
    <w:div w:id="1147894489">
      <w:bodyDiv w:val="1"/>
      <w:marLeft w:val="0"/>
      <w:marRight w:val="0"/>
      <w:marTop w:val="0"/>
      <w:marBottom w:val="0"/>
      <w:divBdr>
        <w:top w:val="none" w:sz="0" w:space="0" w:color="auto"/>
        <w:left w:val="none" w:sz="0" w:space="0" w:color="auto"/>
        <w:bottom w:val="none" w:sz="0" w:space="0" w:color="auto"/>
        <w:right w:val="none" w:sz="0" w:space="0" w:color="auto"/>
      </w:divBdr>
    </w:div>
    <w:div w:id="1148089340">
      <w:bodyDiv w:val="1"/>
      <w:marLeft w:val="0"/>
      <w:marRight w:val="0"/>
      <w:marTop w:val="0"/>
      <w:marBottom w:val="0"/>
      <w:divBdr>
        <w:top w:val="none" w:sz="0" w:space="0" w:color="auto"/>
        <w:left w:val="none" w:sz="0" w:space="0" w:color="auto"/>
        <w:bottom w:val="none" w:sz="0" w:space="0" w:color="auto"/>
        <w:right w:val="none" w:sz="0" w:space="0" w:color="auto"/>
      </w:divBdr>
    </w:div>
    <w:div w:id="1148129689">
      <w:bodyDiv w:val="1"/>
      <w:marLeft w:val="0"/>
      <w:marRight w:val="0"/>
      <w:marTop w:val="0"/>
      <w:marBottom w:val="0"/>
      <w:divBdr>
        <w:top w:val="none" w:sz="0" w:space="0" w:color="auto"/>
        <w:left w:val="none" w:sz="0" w:space="0" w:color="auto"/>
        <w:bottom w:val="none" w:sz="0" w:space="0" w:color="auto"/>
        <w:right w:val="none" w:sz="0" w:space="0" w:color="auto"/>
      </w:divBdr>
    </w:div>
    <w:div w:id="1148208484">
      <w:bodyDiv w:val="1"/>
      <w:marLeft w:val="0"/>
      <w:marRight w:val="0"/>
      <w:marTop w:val="0"/>
      <w:marBottom w:val="0"/>
      <w:divBdr>
        <w:top w:val="none" w:sz="0" w:space="0" w:color="auto"/>
        <w:left w:val="none" w:sz="0" w:space="0" w:color="auto"/>
        <w:bottom w:val="none" w:sz="0" w:space="0" w:color="auto"/>
        <w:right w:val="none" w:sz="0" w:space="0" w:color="auto"/>
      </w:divBdr>
    </w:div>
    <w:div w:id="1148279219">
      <w:bodyDiv w:val="1"/>
      <w:marLeft w:val="0"/>
      <w:marRight w:val="0"/>
      <w:marTop w:val="0"/>
      <w:marBottom w:val="0"/>
      <w:divBdr>
        <w:top w:val="none" w:sz="0" w:space="0" w:color="auto"/>
        <w:left w:val="none" w:sz="0" w:space="0" w:color="auto"/>
        <w:bottom w:val="none" w:sz="0" w:space="0" w:color="auto"/>
        <w:right w:val="none" w:sz="0" w:space="0" w:color="auto"/>
      </w:divBdr>
    </w:div>
    <w:div w:id="1148398940">
      <w:bodyDiv w:val="1"/>
      <w:marLeft w:val="0"/>
      <w:marRight w:val="0"/>
      <w:marTop w:val="0"/>
      <w:marBottom w:val="0"/>
      <w:divBdr>
        <w:top w:val="none" w:sz="0" w:space="0" w:color="auto"/>
        <w:left w:val="none" w:sz="0" w:space="0" w:color="auto"/>
        <w:bottom w:val="none" w:sz="0" w:space="0" w:color="auto"/>
        <w:right w:val="none" w:sz="0" w:space="0" w:color="auto"/>
      </w:divBdr>
    </w:div>
    <w:div w:id="1148400067">
      <w:bodyDiv w:val="1"/>
      <w:marLeft w:val="0"/>
      <w:marRight w:val="0"/>
      <w:marTop w:val="0"/>
      <w:marBottom w:val="0"/>
      <w:divBdr>
        <w:top w:val="none" w:sz="0" w:space="0" w:color="auto"/>
        <w:left w:val="none" w:sz="0" w:space="0" w:color="auto"/>
        <w:bottom w:val="none" w:sz="0" w:space="0" w:color="auto"/>
        <w:right w:val="none" w:sz="0" w:space="0" w:color="auto"/>
      </w:divBdr>
    </w:div>
    <w:div w:id="1148472999">
      <w:bodyDiv w:val="1"/>
      <w:marLeft w:val="0"/>
      <w:marRight w:val="0"/>
      <w:marTop w:val="0"/>
      <w:marBottom w:val="0"/>
      <w:divBdr>
        <w:top w:val="none" w:sz="0" w:space="0" w:color="auto"/>
        <w:left w:val="none" w:sz="0" w:space="0" w:color="auto"/>
        <w:bottom w:val="none" w:sz="0" w:space="0" w:color="auto"/>
        <w:right w:val="none" w:sz="0" w:space="0" w:color="auto"/>
      </w:divBdr>
    </w:div>
    <w:div w:id="1148473080">
      <w:bodyDiv w:val="1"/>
      <w:marLeft w:val="0"/>
      <w:marRight w:val="0"/>
      <w:marTop w:val="0"/>
      <w:marBottom w:val="0"/>
      <w:divBdr>
        <w:top w:val="none" w:sz="0" w:space="0" w:color="auto"/>
        <w:left w:val="none" w:sz="0" w:space="0" w:color="auto"/>
        <w:bottom w:val="none" w:sz="0" w:space="0" w:color="auto"/>
        <w:right w:val="none" w:sz="0" w:space="0" w:color="auto"/>
      </w:divBdr>
    </w:div>
    <w:div w:id="1148519387">
      <w:bodyDiv w:val="1"/>
      <w:marLeft w:val="0"/>
      <w:marRight w:val="0"/>
      <w:marTop w:val="0"/>
      <w:marBottom w:val="0"/>
      <w:divBdr>
        <w:top w:val="none" w:sz="0" w:space="0" w:color="auto"/>
        <w:left w:val="none" w:sz="0" w:space="0" w:color="auto"/>
        <w:bottom w:val="none" w:sz="0" w:space="0" w:color="auto"/>
        <w:right w:val="none" w:sz="0" w:space="0" w:color="auto"/>
      </w:divBdr>
    </w:div>
    <w:div w:id="1148665844">
      <w:bodyDiv w:val="1"/>
      <w:marLeft w:val="0"/>
      <w:marRight w:val="0"/>
      <w:marTop w:val="0"/>
      <w:marBottom w:val="0"/>
      <w:divBdr>
        <w:top w:val="none" w:sz="0" w:space="0" w:color="auto"/>
        <w:left w:val="none" w:sz="0" w:space="0" w:color="auto"/>
        <w:bottom w:val="none" w:sz="0" w:space="0" w:color="auto"/>
        <w:right w:val="none" w:sz="0" w:space="0" w:color="auto"/>
      </w:divBdr>
    </w:div>
    <w:div w:id="1148670536">
      <w:bodyDiv w:val="1"/>
      <w:marLeft w:val="0"/>
      <w:marRight w:val="0"/>
      <w:marTop w:val="0"/>
      <w:marBottom w:val="0"/>
      <w:divBdr>
        <w:top w:val="none" w:sz="0" w:space="0" w:color="auto"/>
        <w:left w:val="none" w:sz="0" w:space="0" w:color="auto"/>
        <w:bottom w:val="none" w:sz="0" w:space="0" w:color="auto"/>
        <w:right w:val="none" w:sz="0" w:space="0" w:color="auto"/>
      </w:divBdr>
    </w:div>
    <w:div w:id="1148787380">
      <w:bodyDiv w:val="1"/>
      <w:marLeft w:val="0"/>
      <w:marRight w:val="0"/>
      <w:marTop w:val="0"/>
      <w:marBottom w:val="0"/>
      <w:divBdr>
        <w:top w:val="none" w:sz="0" w:space="0" w:color="auto"/>
        <w:left w:val="none" w:sz="0" w:space="0" w:color="auto"/>
        <w:bottom w:val="none" w:sz="0" w:space="0" w:color="auto"/>
        <w:right w:val="none" w:sz="0" w:space="0" w:color="auto"/>
      </w:divBdr>
    </w:div>
    <w:div w:id="1149134877">
      <w:bodyDiv w:val="1"/>
      <w:marLeft w:val="0"/>
      <w:marRight w:val="0"/>
      <w:marTop w:val="0"/>
      <w:marBottom w:val="0"/>
      <w:divBdr>
        <w:top w:val="none" w:sz="0" w:space="0" w:color="auto"/>
        <w:left w:val="none" w:sz="0" w:space="0" w:color="auto"/>
        <w:bottom w:val="none" w:sz="0" w:space="0" w:color="auto"/>
        <w:right w:val="none" w:sz="0" w:space="0" w:color="auto"/>
      </w:divBdr>
    </w:div>
    <w:div w:id="1149175181">
      <w:bodyDiv w:val="1"/>
      <w:marLeft w:val="0"/>
      <w:marRight w:val="0"/>
      <w:marTop w:val="0"/>
      <w:marBottom w:val="0"/>
      <w:divBdr>
        <w:top w:val="none" w:sz="0" w:space="0" w:color="auto"/>
        <w:left w:val="none" w:sz="0" w:space="0" w:color="auto"/>
        <w:bottom w:val="none" w:sz="0" w:space="0" w:color="auto"/>
        <w:right w:val="none" w:sz="0" w:space="0" w:color="auto"/>
      </w:divBdr>
    </w:div>
    <w:div w:id="1149400978">
      <w:bodyDiv w:val="1"/>
      <w:marLeft w:val="0"/>
      <w:marRight w:val="0"/>
      <w:marTop w:val="0"/>
      <w:marBottom w:val="0"/>
      <w:divBdr>
        <w:top w:val="none" w:sz="0" w:space="0" w:color="auto"/>
        <w:left w:val="none" w:sz="0" w:space="0" w:color="auto"/>
        <w:bottom w:val="none" w:sz="0" w:space="0" w:color="auto"/>
        <w:right w:val="none" w:sz="0" w:space="0" w:color="auto"/>
      </w:divBdr>
    </w:div>
    <w:div w:id="1149589205">
      <w:bodyDiv w:val="1"/>
      <w:marLeft w:val="0"/>
      <w:marRight w:val="0"/>
      <w:marTop w:val="0"/>
      <w:marBottom w:val="0"/>
      <w:divBdr>
        <w:top w:val="none" w:sz="0" w:space="0" w:color="auto"/>
        <w:left w:val="none" w:sz="0" w:space="0" w:color="auto"/>
        <w:bottom w:val="none" w:sz="0" w:space="0" w:color="auto"/>
        <w:right w:val="none" w:sz="0" w:space="0" w:color="auto"/>
      </w:divBdr>
    </w:div>
    <w:div w:id="1149634308">
      <w:bodyDiv w:val="1"/>
      <w:marLeft w:val="0"/>
      <w:marRight w:val="0"/>
      <w:marTop w:val="0"/>
      <w:marBottom w:val="0"/>
      <w:divBdr>
        <w:top w:val="none" w:sz="0" w:space="0" w:color="auto"/>
        <w:left w:val="none" w:sz="0" w:space="0" w:color="auto"/>
        <w:bottom w:val="none" w:sz="0" w:space="0" w:color="auto"/>
        <w:right w:val="none" w:sz="0" w:space="0" w:color="auto"/>
      </w:divBdr>
    </w:div>
    <w:div w:id="1149712313">
      <w:bodyDiv w:val="1"/>
      <w:marLeft w:val="0"/>
      <w:marRight w:val="0"/>
      <w:marTop w:val="0"/>
      <w:marBottom w:val="0"/>
      <w:divBdr>
        <w:top w:val="none" w:sz="0" w:space="0" w:color="auto"/>
        <w:left w:val="none" w:sz="0" w:space="0" w:color="auto"/>
        <w:bottom w:val="none" w:sz="0" w:space="0" w:color="auto"/>
        <w:right w:val="none" w:sz="0" w:space="0" w:color="auto"/>
      </w:divBdr>
    </w:div>
    <w:div w:id="1150252326">
      <w:bodyDiv w:val="1"/>
      <w:marLeft w:val="0"/>
      <w:marRight w:val="0"/>
      <w:marTop w:val="0"/>
      <w:marBottom w:val="0"/>
      <w:divBdr>
        <w:top w:val="none" w:sz="0" w:space="0" w:color="auto"/>
        <w:left w:val="none" w:sz="0" w:space="0" w:color="auto"/>
        <w:bottom w:val="none" w:sz="0" w:space="0" w:color="auto"/>
        <w:right w:val="none" w:sz="0" w:space="0" w:color="auto"/>
      </w:divBdr>
    </w:div>
    <w:div w:id="1150560616">
      <w:bodyDiv w:val="1"/>
      <w:marLeft w:val="0"/>
      <w:marRight w:val="0"/>
      <w:marTop w:val="0"/>
      <w:marBottom w:val="0"/>
      <w:divBdr>
        <w:top w:val="none" w:sz="0" w:space="0" w:color="auto"/>
        <w:left w:val="none" w:sz="0" w:space="0" w:color="auto"/>
        <w:bottom w:val="none" w:sz="0" w:space="0" w:color="auto"/>
        <w:right w:val="none" w:sz="0" w:space="0" w:color="auto"/>
      </w:divBdr>
    </w:div>
    <w:div w:id="1150637620">
      <w:bodyDiv w:val="1"/>
      <w:marLeft w:val="0"/>
      <w:marRight w:val="0"/>
      <w:marTop w:val="0"/>
      <w:marBottom w:val="0"/>
      <w:divBdr>
        <w:top w:val="none" w:sz="0" w:space="0" w:color="auto"/>
        <w:left w:val="none" w:sz="0" w:space="0" w:color="auto"/>
        <w:bottom w:val="none" w:sz="0" w:space="0" w:color="auto"/>
        <w:right w:val="none" w:sz="0" w:space="0" w:color="auto"/>
      </w:divBdr>
    </w:div>
    <w:div w:id="1150829285">
      <w:bodyDiv w:val="1"/>
      <w:marLeft w:val="0"/>
      <w:marRight w:val="0"/>
      <w:marTop w:val="0"/>
      <w:marBottom w:val="0"/>
      <w:divBdr>
        <w:top w:val="none" w:sz="0" w:space="0" w:color="auto"/>
        <w:left w:val="none" w:sz="0" w:space="0" w:color="auto"/>
        <w:bottom w:val="none" w:sz="0" w:space="0" w:color="auto"/>
        <w:right w:val="none" w:sz="0" w:space="0" w:color="auto"/>
      </w:divBdr>
    </w:div>
    <w:div w:id="1150899497">
      <w:bodyDiv w:val="1"/>
      <w:marLeft w:val="0"/>
      <w:marRight w:val="0"/>
      <w:marTop w:val="0"/>
      <w:marBottom w:val="0"/>
      <w:divBdr>
        <w:top w:val="none" w:sz="0" w:space="0" w:color="auto"/>
        <w:left w:val="none" w:sz="0" w:space="0" w:color="auto"/>
        <w:bottom w:val="none" w:sz="0" w:space="0" w:color="auto"/>
        <w:right w:val="none" w:sz="0" w:space="0" w:color="auto"/>
      </w:divBdr>
    </w:div>
    <w:div w:id="1151024473">
      <w:bodyDiv w:val="1"/>
      <w:marLeft w:val="0"/>
      <w:marRight w:val="0"/>
      <w:marTop w:val="0"/>
      <w:marBottom w:val="0"/>
      <w:divBdr>
        <w:top w:val="none" w:sz="0" w:space="0" w:color="auto"/>
        <w:left w:val="none" w:sz="0" w:space="0" w:color="auto"/>
        <w:bottom w:val="none" w:sz="0" w:space="0" w:color="auto"/>
        <w:right w:val="none" w:sz="0" w:space="0" w:color="auto"/>
      </w:divBdr>
    </w:div>
    <w:div w:id="1151094735">
      <w:bodyDiv w:val="1"/>
      <w:marLeft w:val="0"/>
      <w:marRight w:val="0"/>
      <w:marTop w:val="0"/>
      <w:marBottom w:val="0"/>
      <w:divBdr>
        <w:top w:val="none" w:sz="0" w:space="0" w:color="auto"/>
        <w:left w:val="none" w:sz="0" w:space="0" w:color="auto"/>
        <w:bottom w:val="none" w:sz="0" w:space="0" w:color="auto"/>
        <w:right w:val="none" w:sz="0" w:space="0" w:color="auto"/>
      </w:divBdr>
    </w:div>
    <w:div w:id="1151285818">
      <w:bodyDiv w:val="1"/>
      <w:marLeft w:val="0"/>
      <w:marRight w:val="0"/>
      <w:marTop w:val="0"/>
      <w:marBottom w:val="0"/>
      <w:divBdr>
        <w:top w:val="none" w:sz="0" w:space="0" w:color="auto"/>
        <w:left w:val="none" w:sz="0" w:space="0" w:color="auto"/>
        <w:bottom w:val="none" w:sz="0" w:space="0" w:color="auto"/>
        <w:right w:val="none" w:sz="0" w:space="0" w:color="auto"/>
      </w:divBdr>
    </w:div>
    <w:div w:id="1151293627">
      <w:bodyDiv w:val="1"/>
      <w:marLeft w:val="0"/>
      <w:marRight w:val="0"/>
      <w:marTop w:val="0"/>
      <w:marBottom w:val="0"/>
      <w:divBdr>
        <w:top w:val="none" w:sz="0" w:space="0" w:color="auto"/>
        <w:left w:val="none" w:sz="0" w:space="0" w:color="auto"/>
        <w:bottom w:val="none" w:sz="0" w:space="0" w:color="auto"/>
        <w:right w:val="none" w:sz="0" w:space="0" w:color="auto"/>
      </w:divBdr>
    </w:div>
    <w:div w:id="1151823175">
      <w:bodyDiv w:val="1"/>
      <w:marLeft w:val="0"/>
      <w:marRight w:val="0"/>
      <w:marTop w:val="0"/>
      <w:marBottom w:val="0"/>
      <w:divBdr>
        <w:top w:val="none" w:sz="0" w:space="0" w:color="auto"/>
        <w:left w:val="none" w:sz="0" w:space="0" w:color="auto"/>
        <w:bottom w:val="none" w:sz="0" w:space="0" w:color="auto"/>
        <w:right w:val="none" w:sz="0" w:space="0" w:color="auto"/>
      </w:divBdr>
    </w:div>
    <w:div w:id="1152137672">
      <w:bodyDiv w:val="1"/>
      <w:marLeft w:val="0"/>
      <w:marRight w:val="0"/>
      <w:marTop w:val="0"/>
      <w:marBottom w:val="0"/>
      <w:divBdr>
        <w:top w:val="none" w:sz="0" w:space="0" w:color="auto"/>
        <w:left w:val="none" w:sz="0" w:space="0" w:color="auto"/>
        <w:bottom w:val="none" w:sz="0" w:space="0" w:color="auto"/>
        <w:right w:val="none" w:sz="0" w:space="0" w:color="auto"/>
      </w:divBdr>
    </w:div>
    <w:div w:id="1152211273">
      <w:bodyDiv w:val="1"/>
      <w:marLeft w:val="0"/>
      <w:marRight w:val="0"/>
      <w:marTop w:val="0"/>
      <w:marBottom w:val="0"/>
      <w:divBdr>
        <w:top w:val="none" w:sz="0" w:space="0" w:color="auto"/>
        <w:left w:val="none" w:sz="0" w:space="0" w:color="auto"/>
        <w:bottom w:val="none" w:sz="0" w:space="0" w:color="auto"/>
        <w:right w:val="none" w:sz="0" w:space="0" w:color="auto"/>
      </w:divBdr>
    </w:div>
    <w:div w:id="1152336220">
      <w:bodyDiv w:val="1"/>
      <w:marLeft w:val="0"/>
      <w:marRight w:val="0"/>
      <w:marTop w:val="0"/>
      <w:marBottom w:val="0"/>
      <w:divBdr>
        <w:top w:val="none" w:sz="0" w:space="0" w:color="auto"/>
        <w:left w:val="none" w:sz="0" w:space="0" w:color="auto"/>
        <w:bottom w:val="none" w:sz="0" w:space="0" w:color="auto"/>
        <w:right w:val="none" w:sz="0" w:space="0" w:color="auto"/>
      </w:divBdr>
    </w:div>
    <w:div w:id="1152520532">
      <w:bodyDiv w:val="1"/>
      <w:marLeft w:val="0"/>
      <w:marRight w:val="0"/>
      <w:marTop w:val="0"/>
      <w:marBottom w:val="0"/>
      <w:divBdr>
        <w:top w:val="none" w:sz="0" w:space="0" w:color="auto"/>
        <w:left w:val="none" w:sz="0" w:space="0" w:color="auto"/>
        <w:bottom w:val="none" w:sz="0" w:space="0" w:color="auto"/>
        <w:right w:val="none" w:sz="0" w:space="0" w:color="auto"/>
      </w:divBdr>
    </w:div>
    <w:div w:id="1152597448">
      <w:bodyDiv w:val="1"/>
      <w:marLeft w:val="0"/>
      <w:marRight w:val="0"/>
      <w:marTop w:val="0"/>
      <w:marBottom w:val="0"/>
      <w:divBdr>
        <w:top w:val="none" w:sz="0" w:space="0" w:color="auto"/>
        <w:left w:val="none" w:sz="0" w:space="0" w:color="auto"/>
        <w:bottom w:val="none" w:sz="0" w:space="0" w:color="auto"/>
        <w:right w:val="none" w:sz="0" w:space="0" w:color="auto"/>
      </w:divBdr>
    </w:div>
    <w:div w:id="1152599339">
      <w:bodyDiv w:val="1"/>
      <w:marLeft w:val="0"/>
      <w:marRight w:val="0"/>
      <w:marTop w:val="0"/>
      <w:marBottom w:val="0"/>
      <w:divBdr>
        <w:top w:val="none" w:sz="0" w:space="0" w:color="auto"/>
        <w:left w:val="none" w:sz="0" w:space="0" w:color="auto"/>
        <w:bottom w:val="none" w:sz="0" w:space="0" w:color="auto"/>
        <w:right w:val="none" w:sz="0" w:space="0" w:color="auto"/>
      </w:divBdr>
    </w:div>
    <w:div w:id="1152674321">
      <w:bodyDiv w:val="1"/>
      <w:marLeft w:val="0"/>
      <w:marRight w:val="0"/>
      <w:marTop w:val="0"/>
      <w:marBottom w:val="0"/>
      <w:divBdr>
        <w:top w:val="none" w:sz="0" w:space="0" w:color="auto"/>
        <w:left w:val="none" w:sz="0" w:space="0" w:color="auto"/>
        <w:bottom w:val="none" w:sz="0" w:space="0" w:color="auto"/>
        <w:right w:val="none" w:sz="0" w:space="0" w:color="auto"/>
      </w:divBdr>
    </w:div>
    <w:div w:id="1152722994">
      <w:bodyDiv w:val="1"/>
      <w:marLeft w:val="0"/>
      <w:marRight w:val="0"/>
      <w:marTop w:val="0"/>
      <w:marBottom w:val="0"/>
      <w:divBdr>
        <w:top w:val="none" w:sz="0" w:space="0" w:color="auto"/>
        <w:left w:val="none" w:sz="0" w:space="0" w:color="auto"/>
        <w:bottom w:val="none" w:sz="0" w:space="0" w:color="auto"/>
        <w:right w:val="none" w:sz="0" w:space="0" w:color="auto"/>
      </w:divBdr>
    </w:div>
    <w:div w:id="1152912854">
      <w:bodyDiv w:val="1"/>
      <w:marLeft w:val="0"/>
      <w:marRight w:val="0"/>
      <w:marTop w:val="0"/>
      <w:marBottom w:val="0"/>
      <w:divBdr>
        <w:top w:val="none" w:sz="0" w:space="0" w:color="auto"/>
        <w:left w:val="none" w:sz="0" w:space="0" w:color="auto"/>
        <w:bottom w:val="none" w:sz="0" w:space="0" w:color="auto"/>
        <w:right w:val="none" w:sz="0" w:space="0" w:color="auto"/>
      </w:divBdr>
    </w:div>
    <w:div w:id="1153258942">
      <w:bodyDiv w:val="1"/>
      <w:marLeft w:val="0"/>
      <w:marRight w:val="0"/>
      <w:marTop w:val="0"/>
      <w:marBottom w:val="0"/>
      <w:divBdr>
        <w:top w:val="none" w:sz="0" w:space="0" w:color="auto"/>
        <w:left w:val="none" w:sz="0" w:space="0" w:color="auto"/>
        <w:bottom w:val="none" w:sz="0" w:space="0" w:color="auto"/>
        <w:right w:val="none" w:sz="0" w:space="0" w:color="auto"/>
      </w:divBdr>
    </w:div>
    <w:div w:id="1153302825">
      <w:bodyDiv w:val="1"/>
      <w:marLeft w:val="0"/>
      <w:marRight w:val="0"/>
      <w:marTop w:val="0"/>
      <w:marBottom w:val="0"/>
      <w:divBdr>
        <w:top w:val="none" w:sz="0" w:space="0" w:color="auto"/>
        <w:left w:val="none" w:sz="0" w:space="0" w:color="auto"/>
        <w:bottom w:val="none" w:sz="0" w:space="0" w:color="auto"/>
        <w:right w:val="none" w:sz="0" w:space="0" w:color="auto"/>
      </w:divBdr>
    </w:div>
    <w:div w:id="1153377197">
      <w:bodyDiv w:val="1"/>
      <w:marLeft w:val="0"/>
      <w:marRight w:val="0"/>
      <w:marTop w:val="0"/>
      <w:marBottom w:val="0"/>
      <w:divBdr>
        <w:top w:val="none" w:sz="0" w:space="0" w:color="auto"/>
        <w:left w:val="none" w:sz="0" w:space="0" w:color="auto"/>
        <w:bottom w:val="none" w:sz="0" w:space="0" w:color="auto"/>
        <w:right w:val="none" w:sz="0" w:space="0" w:color="auto"/>
      </w:divBdr>
    </w:div>
    <w:div w:id="1153642410">
      <w:bodyDiv w:val="1"/>
      <w:marLeft w:val="0"/>
      <w:marRight w:val="0"/>
      <w:marTop w:val="0"/>
      <w:marBottom w:val="0"/>
      <w:divBdr>
        <w:top w:val="none" w:sz="0" w:space="0" w:color="auto"/>
        <w:left w:val="none" w:sz="0" w:space="0" w:color="auto"/>
        <w:bottom w:val="none" w:sz="0" w:space="0" w:color="auto"/>
        <w:right w:val="none" w:sz="0" w:space="0" w:color="auto"/>
      </w:divBdr>
    </w:div>
    <w:div w:id="1153791296">
      <w:bodyDiv w:val="1"/>
      <w:marLeft w:val="0"/>
      <w:marRight w:val="0"/>
      <w:marTop w:val="0"/>
      <w:marBottom w:val="0"/>
      <w:divBdr>
        <w:top w:val="none" w:sz="0" w:space="0" w:color="auto"/>
        <w:left w:val="none" w:sz="0" w:space="0" w:color="auto"/>
        <w:bottom w:val="none" w:sz="0" w:space="0" w:color="auto"/>
        <w:right w:val="none" w:sz="0" w:space="0" w:color="auto"/>
      </w:divBdr>
    </w:div>
    <w:div w:id="1153986236">
      <w:bodyDiv w:val="1"/>
      <w:marLeft w:val="0"/>
      <w:marRight w:val="0"/>
      <w:marTop w:val="0"/>
      <w:marBottom w:val="0"/>
      <w:divBdr>
        <w:top w:val="none" w:sz="0" w:space="0" w:color="auto"/>
        <w:left w:val="none" w:sz="0" w:space="0" w:color="auto"/>
        <w:bottom w:val="none" w:sz="0" w:space="0" w:color="auto"/>
        <w:right w:val="none" w:sz="0" w:space="0" w:color="auto"/>
      </w:divBdr>
    </w:div>
    <w:div w:id="1153990522">
      <w:bodyDiv w:val="1"/>
      <w:marLeft w:val="0"/>
      <w:marRight w:val="0"/>
      <w:marTop w:val="0"/>
      <w:marBottom w:val="0"/>
      <w:divBdr>
        <w:top w:val="none" w:sz="0" w:space="0" w:color="auto"/>
        <w:left w:val="none" w:sz="0" w:space="0" w:color="auto"/>
        <w:bottom w:val="none" w:sz="0" w:space="0" w:color="auto"/>
        <w:right w:val="none" w:sz="0" w:space="0" w:color="auto"/>
      </w:divBdr>
    </w:div>
    <w:div w:id="1154298354">
      <w:bodyDiv w:val="1"/>
      <w:marLeft w:val="0"/>
      <w:marRight w:val="0"/>
      <w:marTop w:val="0"/>
      <w:marBottom w:val="0"/>
      <w:divBdr>
        <w:top w:val="none" w:sz="0" w:space="0" w:color="auto"/>
        <w:left w:val="none" w:sz="0" w:space="0" w:color="auto"/>
        <w:bottom w:val="none" w:sz="0" w:space="0" w:color="auto"/>
        <w:right w:val="none" w:sz="0" w:space="0" w:color="auto"/>
      </w:divBdr>
    </w:div>
    <w:div w:id="1154562596">
      <w:bodyDiv w:val="1"/>
      <w:marLeft w:val="0"/>
      <w:marRight w:val="0"/>
      <w:marTop w:val="0"/>
      <w:marBottom w:val="0"/>
      <w:divBdr>
        <w:top w:val="none" w:sz="0" w:space="0" w:color="auto"/>
        <w:left w:val="none" w:sz="0" w:space="0" w:color="auto"/>
        <w:bottom w:val="none" w:sz="0" w:space="0" w:color="auto"/>
        <w:right w:val="none" w:sz="0" w:space="0" w:color="auto"/>
      </w:divBdr>
    </w:div>
    <w:div w:id="1154957595">
      <w:bodyDiv w:val="1"/>
      <w:marLeft w:val="0"/>
      <w:marRight w:val="0"/>
      <w:marTop w:val="0"/>
      <w:marBottom w:val="0"/>
      <w:divBdr>
        <w:top w:val="none" w:sz="0" w:space="0" w:color="auto"/>
        <w:left w:val="none" w:sz="0" w:space="0" w:color="auto"/>
        <w:bottom w:val="none" w:sz="0" w:space="0" w:color="auto"/>
        <w:right w:val="none" w:sz="0" w:space="0" w:color="auto"/>
      </w:divBdr>
    </w:div>
    <w:div w:id="1155026860">
      <w:bodyDiv w:val="1"/>
      <w:marLeft w:val="0"/>
      <w:marRight w:val="0"/>
      <w:marTop w:val="0"/>
      <w:marBottom w:val="0"/>
      <w:divBdr>
        <w:top w:val="none" w:sz="0" w:space="0" w:color="auto"/>
        <w:left w:val="none" w:sz="0" w:space="0" w:color="auto"/>
        <w:bottom w:val="none" w:sz="0" w:space="0" w:color="auto"/>
        <w:right w:val="none" w:sz="0" w:space="0" w:color="auto"/>
      </w:divBdr>
    </w:div>
    <w:div w:id="1155029686">
      <w:bodyDiv w:val="1"/>
      <w:marLeft w:val="0"/>
      <w:marRight w:val="0"/>
      <w:marTop w:val="0"/>
      <w:marBottom w:val="0"/>
      <w:divBdr>
        <w:top w:val="none" w:sz="0" w:space="0" w:color="auto"/>
        <w:left w:val="none" w:sz="0" w:space="0" w:color="auto"/>
        <w:bottom w:val="none" w:sz="0" w:space="0" w:color="auto"/>
        <w:right w:val="none" w:sz="0" w:space="0" w:color="auto"/>
      </w:divBdr>
    </w:div>
    <w:div w:id="1155030969">
      <w:bodyDiv w:val="1"/>
      <w:marLeft w:val="0"/>
      <w:marRight w:val="0"/>
      <w:marTop w:val="0"/>
      <w:marBottom w:val="0"/>
      <w:divBdr>
        <w:top w:val="none" w:sz="0" w:space="0" w:color="auto"/>
        <w:left w:val="none" w:sz="0" w:space="0" w:color="auto"/>
        <w:bottom w:val="none" w:sz="0" w:space="0" w:color="auto"/>
        <w:right w:val="none" w:sz="0" w:space="0" w:color="auto"/>
      </w:divBdr>
    </w:div>
    <w:div w:id="1155074813">
      <w:bodyDiv w:val="1"/>
      <w:marLeft w:val="0"/>
      <w:marRight w:val="0"/>
      <w:marTop w:val="0"/>
      <w:marBottom w:val="0"/>
      <w:divBdr>
        <w:top w:val="none" w:sz="0" w:space="0" w:color="auto"/>
        <w:left w:val="none" w:sz="0" w:space="0" w:color="auto"/>
        <w:bottom w:val="none" w:sz="0" w:space="0" w:color="auto"/>
        <w:right w:val="none" w:sz="0" w:space="0" w:color="auto"/>
      </w:divBdr>
    </w:div>
    <w:div w:id="1155295852">
      <w:bodyDiv w:val="1"/>
      <w:marLeft w:val="0"/>
      <w:marRight w:val="0"/>
      <w:marTop w:val="0"/>
      <w:marBottom w:val="0"/>
      <w:divBdr>
        <w:top w:val="none" w:sz="0" w:space="0" w:color="auto"/>
        <w:left w:val="none" w:sz="0" w:space="0" w:color="auto"/>
        <w:bottom w:val="none" w:sz="0" w:space="0" w:color="auto"/>
        <w:right w:val="none" w:sz="0" w:space="0" w:color="auto"/>
      </w:divBdr>
    </w:div>
    <w:div w:id="1155491340">
      <w:bodyDiv w:val="1"/>
      <w:marLeft w:val="0"/>
      <w:marRight w:val="0"/>
      <w:marTop w:val="0"/>
      <w:marBottom w:val="0"/>
      <w:divBdr>
        <w:top w:val="none" w:sz="0" w:space="0" w:color="auto"/>
        <w:left w:val="none" w:sz="0" w:space="0" w:color="auto"/>
        <w:bottom w:val="none" w:sz="0" w:space="0" w:color="auto"/>
        <w:right w:val="none" w:sz="0" w:space="0" w:color="auto"/>
      </w:divBdr>
    </w:div>
    <w:div w:id="1155605588">
      <w:bodyDiv w:val="1"/>
      <w:marLeft w:val="0"/>
      <w:marRight w:val="0"/>
      <w:marTop w:val="0"/>
      <w:marBottom w:val="0"/>
      <w:divBdr>
        <w:top w:val="none" w:sz="0" w:space="0" w:color="auto"/>
        <w:left w:val="none" w:sz="0" w:space="0" w:color="auto"/>
        <w:bottom w:val="none" w:sz="0" w:space="0" w:color="auto"/>
        <w:right w:val="none" w:sz="0" w:space="0" w:color="auto"/>
      </w:divBdr>
    </w:div>
    <w:div w:id="1155685396">
      <w:bodyDiv w:val="1"/>
      <w:marLeft w:val="0"/>
      <w:marRight w:val="0"/>
      <w:marTop w:val="0"/>
      <w:marBottom w:val="0"/>
      <w:divBdr>
        <w:top w:val="none" w:sz="0" w:space="0" w:color="auto"/>
        <w:left w:val="none" w:sz="0" w:space="0" w:color="auto"/>
        <w:bottom w:val="none" w:sz="0" w:space="0" w:color="auto"/>
        <w:right w:val="none" w:sz="0" w:space="0" w:color="auto"/>
      </w:divBdr>
    </w:div>
    <w:div w:id="1155727629">
      <w:bodyDiv w:val="1"/>
      <w:marLeft w:val="0"/>
      <w:marRight w:val="0"/>
      <w:marTop w:val="0"/>
      <w:marBottom w:val="0"/>
      <w:divBdr>
        <w:top w:val="none" w:sz="0" w:space="0" w:color="auto"/>
        <w:left w:val="none" w:sz="0" w:space="0" w:color="auto"/>
        <w:bottom w:val="none" w:sz="0" w:space="0" w:color="auto"/>
        <w:right w:val="none" w:sz="0" w:space="0" w:color="auto"/>
      </w:divBdr>
    </w:div>
    <w:div w:id="1155755492">
      <w:bodyDiv w:val="1"/>
      <w:marLeft w:val="0"/>
      <w:marRight w:val="0"/>
      <w:marTop w:val="0"/>
      <w:marBottom w:val="0"/>
      <w:divBdr>
        <w:top w:val="none" w:sz="0" w:space="0" w:color="auto"/>
        <w:left w:val="none" w:sz="0" w:space="0" w:color="auto"/>
        <w:bottom w:val="none" w:sz="0" w:space="0" w:color="auto"/>
        <w:right w:val="none" w:sz="0" w:space="0" w:color="auto"/>
      </w:divBdr>
    </w:div>
    <w:div w:id="1155759073">
      <w:bodyDiv w:val="1"/>
      <w:marLeft w:val="0"/>
      <w:marRight w:val="0"/>
      <w:marTop w:val="0"/>
      <w:marBottom w:val="0"/>
      <w:divBdr>
        <w:top w:val="none" w:sz="0" w:space="0" w:color="auto"/>
        <w:left w:val="none" w:sz="0" w:space="0" w:color="auto"/>
        <w:bottom w:val="none" w:sz="0" w:space="0" w:color="auto"/>
        <w:right w:val="none" w:sz="0" w:space="0" w:color="auto"/>
      </w:divBdr>
    </w:div>
    <w:div w:id="1155991486">
      <w:bodyDiv w:val="1"/>
      <w:marLeft w:val="0"/>
      <w:marRight w:val="0"/>
      <w:marTop w:val="0"/>
      <w:marBottom w:val="0"/>
      <w:divBdr>
        <w:top w:val="none" w:sz="0" w:space="0" w:color="auto"/>
        <w:left w:val="none" w:sz="0" w:space="0" w:color="auto"/>
        <w:bottom w:val="none" w:sz="0" w:space="0" w:color="auto"/>
        <w:right w:val="none" w:sz="0" w:space="0" w:color="auto"/>
      </w:divBdr>
    </w:div>
    <w:div w:id="1156147970">
      <w:bodyDiv w:val="1"/>
      <w:marLeft w:val="0"/>
      <w:marRight w:val="0"/>
      <w:marTop w:val="0"/>
      <w:marBottom w:val="0"/>
      <w:divBdr>
        <w:top w:val="none" w:sz="0" w:space="0" w:color="auto"/>
        <w:left w:val="none" w:sz="0" w:space="0" w:color="auto"/>
        <w:bottom w:val="none" w:sz="0" w:space="0" w:color="auto"/>
        <w:right w:val="none" w:sz="0" w:space="0" w:color="auto"/>
      </w:divBdr>
    </w:div>
    <w:div w:id="1156188956">
      <w:bodyDiv w:val="1"/>
      <w:marLeft w:val="0"/>
      <w:marRight w:val="0"/>
      <w:marTop w:val="0"/>
      <w:marBottom w:val="0"/>
      <w:divBdr>
        <w:top w:val="none" w:sz="0" w:space="0" w:color="auto"/>
        <w:left w:val="none" w:sz="0" w:space="0" w:color="auto"/>
        <w:bottom w:val="none" w:sz="0" w:space="0" w:color="auto"/>
        <w:right w:val="none" w:sz="0" w:space="0" w:color="auto"/>
      </w:divBdr>
    </w:div>
    <w:div w:id="1156263119">
      <w:bodyDiv w:val="1"/>
      <w:marLeft w:val="0"/>
      <w:marRight w:val="0"/>
      <w:marTop w:val="0"/>
      <w:marBottom w:val="0"/>
      <w:divBdr>
        <w:top w:val="none" w:sz="0" w:space="0" w:color="auto"/>
        <w:left w:val="none" w:sz="0" w:space="0" w:color="auto"/>
        <w:bottom w:val="none" w:sz="0" w:space="0" w:color="auto"/>
        <w:right w:val="none" w:sz="0" w:space="0" w:color="auto"/>
      </w:divBdr>
    </w:div>
    <w:div w:id="1156334210">
      <w:bodyDiv w:val="1"/>
      <w:marLeft w:val="0"/>
      <w:marRight w:val="0"/>
      <w:marTop w:val="0"/>
      <w:marBottom w:val="0"/>
      <w:divBdr>
        <w:top w:val="none" w:sz="0" w:space="0" w:color="auto"/>
        <w:left w:val="none" w:sz="0" w:space="0" w:color="auto"/>
        <w:bottom w:val="none" w:sz="0" w:space="0" w:color="auto"/>
        <w:right w:val="none" w:sz="0" w:space="0" w:color="auto"/>
      </w:divBdr>
    </w:div>
    <w:div w:id="1156457248">
      <w:bodyDiv w:val="1"/>
      <w:marLeft w:val="0"/>
      <w:marRight w:val="0"/>
      <w:marTop w:val="0"/>
      <w:marBottom w:val="0"/>
      <w:divBdr>
        <w:top w:val="none" w:sz="0" w:space="0" w:color="auto"/>
        <w:left w:val="none" w:sz="0" w:space="0" w:color="auto"/>
        <w:bottom w:val="none" w:sz="0" w:space="0" w:color="auto"/>
        <w:right w:val="none" w:sz="0" w:space="0" w:color="auto"/>
      </w:divBdr>
    </w:div>
    <w:div w:id="1156534713">
      <w:bodyDiv w:val="1"/>
      <w:marLeft w:val="0"/>
      <w:marRight w:val="0"/>
      <w:marTop w:val="0"/>
      <w:marBottom w:val="0"/>
      <w:divBdr>
        <w:top w:val="none" w:sz="0" w:space="0" w:color="auto"/>
        <w:left w:val="none" w:sz="0" w:space="0" w:color="auto"/>
        <w:bottom w:val="none" w:sz="0" w:space="0" w:color="auto"/>
        <w:right w:val="none" w:sz="0" w:space="0" w:color="auto"/>
      </w:divBdr>
    </w:div>
    <w:div w:id="1156612022">
      <w:bodyDiv w:val="1"/>
      <w:marLeft w:val="0"/>
      <w:marRight w:val="0"/>
      <w:marTop w:val="0"/>
      <w:marBottom w:val="0"/>
      <w:divBdr>
        <w:top w:val="none" w:sz="0" w:space="0" w:color="auto"/>
        <w:left w:val="none" w:sz="0" w:space="0" w:color="auto"/>
        <w:bottom w:val="none" w:sz="0" w:space="0" w:color="auto"/>
        <w:right w:val="none" w:sz="0" w:space="0" w:color="auto"/>
      </w:divBdr>
    </w:div>
    <w:div w:id="1156648972">
      <w:bodyDiv w:val="1"/>
      <w:marLeft w:val="0"/>
      <w:marRight w:val="0"/>
      <w:marTop w:val="0"/>
      <w:marBottom w:val="0"/>
      <w:divBdr>
        <w:top w:val="none" w:sz="0" w:space="0" w:color="auto"/>
        <w:left w:val="none" w:sz="0" w:space="0" w:color="auto"/>
        <w:bottom w:val="none" w:sz="0" w:space="0" w:color="auto"/>
        <w:right w:val="none" w:sz="0" w:space="0" w:color="auto"/>
      </w:divBdr>
    </w:div>
    <w:div w:id="1156799975">
      <w:bodyDiv w:val="1"/>
      <w:marLeft w:val="0"/>
      <w:marRight w:val="0"/>
      <w:marTop w:val="0"/>
      <w:marBottom w:val="0"/>
      <w:divBdr>
        <w:top w:val="none" w:sz="0" w:space="0" w:color="auto"/>
        <w:left w:val="none" w:sz="0" w:space="0" w:color="auto"/>
        <w:bottom w:val="none" w:sz="0" w:space="0" w:color="auto"/>
        <w:right w:val="none" w:sz="0" w:space="0" w:color="auto"/>
      </w:divBdr>
    </w:div>
    <w:div w:id="1156845874">
      <w:bodyDiv w:val="1"/>
      <w:marLeft w:val="0"/>
      <w:marRight w:val="0"/>
      <w:marTop w:val="0"/>
      <w:marBottom w:val="0"/>
      <w:divBdr>
        <w:top w:val="none" w:sz="0" w:space="0" w:color="auto"/>
        <w:left w:val="none" w:sz="0" w:space="0" w:color="auto"/>
        <w:bottom w:val="none" w:sz="0" w:space="0" w:color="auto"/>
        <w:right w:val="none" w:sz="0" w:space="0" w:color="auto"/>
      </w:divBdr>
    </w:div>
    <w:div w:id="1156847498">
      <w:bodyDiv w:val="1"/>
      <w:marLeft w:val="0"/>
      <w:marRight w:val="0"/>
      <w:marTop w:val="0"/>
      <w:marBottom w:val="0"/>
      <w:divBdr>
        <w:top w:val="none" w:sz="0" w:space="0" w:color="auto"/>
        <w:left w:val="none" w:sz="0" w:space="0" w:color="auto"/>
        <w:bottom w:val="none" w:sz="0" w:space="0" w:color="auto"/>
        <w:right w:val="none" w:sz="0" w:space="0" w:color="auto"/>
      </w:divBdr>
    </w:div>
    <w:div w:id="1156917460">
      <w:bodyDiv w:val="1"/>
      <w:marLeft w:val="0"/>
      <w:marRight w:val="0"/>
      <w:marTop w:val="0"/>
      <w:marBottom w:val="0"/>
      <w:divBdr>
        <w:top w:val="none" w:sz="0" w:space="0" w:color="auto"/>
        <w:left w:val="none" w:sz="0" w:space="0" w:color="auto"/>
        <w:bottom w:val="none" w:sz="0" w:space="0" w:color="auto"/>
        <w:right w:val="none" w:sz="0" w:space="0" w:color="auto"/>
      </w:divBdr>
    </w:div>
    <w:div w:id="1156920240">
      <w:bodyDiv w:val="1"/>
      <w:marLeft w:val="0"/>
      <w:marRight w:val="0"/>
      <w:marTop w:val="0"/>
      <w:marBottom w:val="0"/>
      <w:divBdr>
        <w:top w:val="none" w:sz="0" w:space="0" w:color="auto"/>
        <w:left w:val="none" w:sz="0" w:space="0" w:color="auto"/>
        <w:bottom w:val="none" w:sz="0" w:space="0" w:color="auto"/>
        <w:right w:val="none" w:sz="0" w:space="0" w:color="auto"/>
      </w:divBdr>
    </w:div>
    <w:div w:id="1156992048">
      <w:bodyDiv w:val="1"/>
      <w:marLeft w:val="0"/>
      <w:marRight w:val="0"/>
      <w:marTop w:val="0"/>
      <w:marBottom w:val="0"/>
      <w:divBdr>
        <w:top w:val="none" w:sz="0" w:space="0" w:color="auto"/>
        <w:left w:val="none" w:sz="0" w:space="0" w:color="auto"/>
        <w:bottom w:val="none" w:sz="0" w:space="0" w:color="auto"/>
        <w:right w:val="none" w:sz="0" w:space="0" w:color="auto"/>
      </w:divBdr>
    </w:div>
    <w:div w:id="1157067314">
      <w:bodyDiv w:val="1"/>
      <w:marLeft w:val="0"/>
      <w:marRight w:val="0"/>
      <w:marTop w:val="0"/>
      <w:marBottom w:val="0"/>
      <w:divBdr>
        <w:top w:val="none" w:sz="0" w:space="0" w:color="auto"/>
        <w:left w:val="none" w:sz="0" w:space="0" w:color="auto"/>
        <w:bottom w:val="none" w:sz="0" w:space="0" w:color="auto"/>
        <w:right w:val="none" w:sz="0" w:space="0" w:color="auto"/>
      </w:divBdr>
    </w:div>
    <w:div w:id="1157184996">
      <w:bodyDiv w:val="1"/>
      <w:marLeft w:val="0"/>
      <w:marRight w:val="0"/>
      <w:marTop w:val="0"/>
      <w:marBottom w:val="0"/>
      <w:divBdr>
        <w:top w:val="none" w:sz="0" w:space="0" w:color="auto"/>
        <w:left w:val="none" w:sz="0" w:space="0" w:color="auto"/>
        <w:bottom w:val="none" w:sz="0" w:space="0" w:color="auto"/>
        <w:right w:val="none" w:sz="0" w:space="0" w:color="auto"/>
      </w:divBdr>
    </w:div>
    <w:div w:id="1157185207">
      <w:bodyDiv w:val="1"/>
      <w:marLeft w:val="0"/>
      <w:marRight w:val="0"/>
      <w:marTop w:val="0"/>
      <w:marBottom w:val="0"/>
      <w:divBdr>
        <w:top w:val="none" w:sz="0" w:space="0" w:color="auto"/>
        <w:left w:val="none" w:sz="0" w:space="0" w:color="auto"/>
        <w:bottom w:val="none" w:sz="0" w:space="0" w:color="auto"/>
        <w:right w:val="none" w:sz="0" w:space="0" w:color="auto"/>
      </w:divBdr>
    </w:div>
    <w:div w:id="1157189050">
      <w:bodyDiv w:val="1"/>
      <w:marLeft w:val="0"/>
      <w:marRight w:val="0"/>
      <w:marTop w:val="0"/>
      <w:marBottom w:val="0"/>
      <w:divBdr>
        <w:top w:val="none" w:sz="0" w:space="0" w:color="auto"/>
        <w:left w:val="none" w:sz="0" w:space="0" w:color="auto"/>
        <w:bottom w:val="none" w:sz="0" w:space="0" w:color="auto"/>
        <w:right w:val="none" w:sz="0" w:space="0" w:color="auto"/>
      </w:divBdr>
    </w:div>
    <w:div w:id="1157309388">
      <w:bodyDiv w:val="1"/>
      <w:marLeft w:val="0"/>
      <w:marRight w:val="0"/>
      <w:marTop w:val="0"/>
      <w:marBottom w:val="0"/>
      <w:divBdr>
        <w:top w:val="none" w:sz="0" w:space="0" w:color="auto"/>
        <w:left w:val="none" w:sz="0" w:space="0" w:color="auto"/>
        <w:bottom w:val="none" w:sz="0" w:space="0" w:color="auto"/>
        <w:right w:val="none" w:sz="0" w:space="0" w:color="auto"/>
      </w:divBdr>
    </w:div>
    <w:div w:id="1157458637">
      <w:bodyDiv w:val="1"/>
      <w:marLeft w:val="0"/>
      <w:marRight w:val="0"/>
      <w:marTop w:val="0"/>
      <w:marBottom w:val="0"/>
      <w:divBdr>
        <w:top w:val="none" w:sz="0" w:space="0" w:color="auto"/>
        <w:left w:val="none" w:sz="0" w:space="0" w:color="auto"/>
        <w:bottom w:val="none" w:sz="0" w:space="0" w:color="auto"/>
        <w:right w:val="none" w:sz="0" w:space="0" w:color="auto"/>
      </w:divBdr>
    </w:div>
    <w:div w:id="1157720090">
      <w:bodyDiv w:val="1"/>
      <w:marLeft w:val="0"/>
      <w:marRight w:val="0"/>
      <w:marTop w:val="0"/>
      <w:marBottom w:val="0"/>
      <w:divBdr>
        <w:top w:val="none" w:sz="0" w:space="0" w:color="auto"/>
        <w:left w:val="none" w:sz="0" w:space="0" w:color="auto"/>
        <w:bottom w:val="none" w:sz="0" w:space="0" w:color="auto"/>
        <w:right w:val="none" w:sz="0" w:space="0" w:color="auto"/>
      </w:divBdr>
    </w:div>
    <w:div w:id="1157725622">
      <w:bodyDiv w:val="1"/>
      <w:marLeft w:val="0"/>
      <w:marRight w:val="0"/>
      <w:marTop w:val="0"/>
      <w:marBottom w:val="0"/>
      <w:divBdr>
        <w:top w:val="none" w:sz="0" w:space="0" w:color="auto"/>
        <w:left w:val="none" w:sz="0" w:space="0" w:color="auto"/>
        <w:bottom w:val="none" w:sz="0" w:space="0" w:color="auto"/>
        <w:right w:val="none" w:sz="0" w:space="0" w:color="auto"/>
      </w:divBdr>
    </w:div>
    <w:div w:id="1157846619">
      <w:bodyDiv w:val="1"/>
      <w:marLeft w:val="0"/>
      <w:marRight w:val="0"/>
      <w:marTop w:val="0"/>
      <w:marBottom w:val="0"/>
      <w:divBdr>
        <w:top w:val="none" w:sz="0" w:space="0" w:color="auto"/>
        <w:left w:val="none" w:sz="0" w:space="0" w:color="auto"/>
        <w:bottom w:val="none" w:sz="0" w:space="0" w:color="auto"/>
        <w:right w:val="none" w:sz="0" w:space="0" w:color="auto"/>
      </w:divBdr>
    </w:div>
    <w:div w:id="1158233843">
      <w:bodyDiv w:val="1"/>
      <w:marLeft w:val="0"/>
      <w:marRight w:val="0"/>
      <w:marTop w:val="0"/>
      <w:marBottom w:val="0"/>
      <w:divBdr>
        <w:top w:val="none" w:sz="0" w:space="0" w:color="auto"/>
        <w:left w:val="none" w:sz="0" w:space="0" w:color="auto"/>
        <w:bottom w:val="none" w:sz="0" w:space="0" w:color="auto"/>
        <w:right w:val="none" w:sz="0" w:space="0" w:color="auto"/>
      </w:divBdr>
    </w:div>
    <w:div w:id="1158302680">
      <w:bodyDiv w:val="1"/>
      <w:marLeft w:val="0"/>
      <w:marRight w:val="0"/>
      <w:marTop w:val="0"/>
      <w:marBottom w:val="0"/>
      <w:divBdr>
        <w:top w:val="none" w:sz="0" w:space="0" w:color="auto"/>
        <w:left w:val="none" w:sz="0" w:space="0" w:color="auto"/>
        <w:bottom w:val="none" w:sz="0" w:space="0" w:color="auto"/>
        <w:right w:val="none" w:sz="0" w:space="0" w:color="auto"/>
      </w:divBdr>
    </w:div>
    <w:div w:id="1158304171">
      <w:bodyDiv w:val="1"/>
      <w:marLeft w:val="0"/>
      <w:marRight w:val="0"/>
      <w:marTop w:val="0"/>
      <w:marBottom w:val="0"/>
      <w:divBdr>
        <w:top w:val="none" w:sz="0" w:space="0" w:color="auto"/>
        <w:left w:val="none" w:sz="0" w:space="0" w:color="auto"/>
        <w:bottom w:val="none" w:sz="0" w:space="0" w:color="auto"/>
        <w:right w:val="none" w:sz="0" w:space="0" w:color="auto"/>
      </w:divBdr>
    </w:div>
    <w:div w:id="1158498894">
      <w:bodyDiv w:val="1"/>
      <w:marLeft w:val="0"/>
      <w:marRight w:val="0"/>
      <w:marTop w:val="0"/>
      <w:marBottom w:val="0"/>
      <w:divBdr>
        <w:top w:val="none" w:sz="0" w:space="0" w:color="auto"/>
        <w:left w:val="none" w:sz="0" w:space="0" w:color="auto"/>
        <w:bottom w:val="none" w:sz="0" w:space="0" w:color="auto"/>
        <w:right w:val="none" w:sz="0" w:space="0" w:color="auto"/>
      </w:divBdr>
    </w:div>
    <w:div w:id="1158500151">
      <w:bodyDiv w:val="1"/>
      <w:marLeft w:val="0"/>
      <w:marRight w:val="0"/>
      <w:marTop w:val="0"/>
      <w:marBottom w:val="0"/>
      <w:divBdr>
        <w:top w:val="none" w:sz="0" w:space="0" w:color="auto"/>
        <w:left w:val="none" w:sz="0" w:space="0" w:color="auto"/>
        <w:bottom w:val="none" w:sz="0" w:space="0" w:color="auto"/>
        <w:right w:val="none" w:sz="0" w:space="0" w:color="auto"/>
      </w:divBdr>
    </w:div>
    <w:div w:id="1158957809">
      <w:bodyDiv w:val="1"/>
      <w:marLeft w:val="0"/>
      <w:marRight w:val="0"/>
      <w:marTop w:val="0"/>
      <w:marBottom w:val="0"/>
      <w:divBdr>
        <w:top w:val="none" w:sz="0" w:space="0" w:color="auto"/>
        <w:left w:val="none" w:sz="0" w:space="0" w:color="auto"/>
        <w:bottom w:val="none" w:sz="0" w:space="0" w:color="auto"/>
        <w:right w:val="none" w:sz="0" w:space="0" w:color="auto"/>
      </w:divBdr>
    </w:div>
    <w:div w:id="1159156081">
      <w:bodyDiv w:val="1"/>
      <w:marLeft w:val="0"/>
      <w:marRight w:val="0"/>
      <w:marTop w:val="0"/>
      <w:marBottom w:val="0"/>
      <w:divBdr>
        <w:top w:val="none" w:sz="0" w:space="0" w:color="auto"/>
        <w:left w:val="none" w:sz="0" w:space="0" w:color="auto"/>
        <w:bottom w:val="none" w:sz="0" w:space="0" w:color="auto"/>
        <w:right w:val="none" w:sz="0" w:space="0" w:color="auto"/>
      </w:divBdr>
    </w:div>
    <w:div w:id="1159158096">
      <w:bodyDiv w:val="1"/>
      <w:marLeft w:val="0"/>
      <w:marRight w:val="0"/>
      <w:marTop w:val="0"/>
      <w:marBottom w:val="0"/>
      <w:divBdr>
        <w:top w:val="none" w:sz="0" w:space="0" w:color="auto"/>
        <w:left w:val="none" w:sz="0" w:space="0" w:color="auto"/>
        <w:bottom w:val="none" w:sz="0" w:space="0" w:color="auto"/>
        <w:right w:val="none" w:sz="0" w:space="0" w:color="auto"/>
      </w:divBdr>
    </w:div>
    <w:div w:id="1159224411">
      <w:bodyDiv w:val="1"/>
      <w:marLeft w:val="0"/>
      <w:marRight w:val="0"/>
      <w:marTop w:val="0"/>
      <w:marBottom w:val="0"/>
      <w:divBdr>
        <w:top w:val="none" w:sz="0" w:space="0" w:color="auto"/>
        <w:left w:val="none" w:sz="0" w:space="0" w:color="auto"/>
        <w:bottom w:val="none" w:sz="0" w:space="0" w:color="auto"/>
        <w:right w:val="none" w:sz="0" w:space="0" w:color="auto"/>
      </w:divBdr>
    </w:div>
    <w:div w:id="1159226139">
      <w:bodyDiv w:val="1"/>
      <w:marLeft w:val="0"/>
      <w:marRight w:val="0"/>
      <w:marTop w:val="0"/>
      <w:marBottom w:val="0"/>
      <w:divBdr>
        <w:top w:val="none" w:sz="0" w:space="0" w:color="auto"/>
        <w:left w:val="none" w:sz="0" w:space="0" w:color="auto"/>
        <w:bottom w:val="none" w:sz="0" w:space="0" w:color="auto"/>
        <w:right w:val="none" w:sz="0" w:space="0" w:color="auto"/>
      </w:divBdr>
    </w:div>
    <w:div w:id="1159226916">
      <w:bodyDiv w:val="1"/>
      <w:marLeft w:val="0"/>
      <w:marRight w:val="0"/>
      <w:marTop w:val="0"/>
      <w:marBottom w:val="0"/>
      <w:divBdr>
        <w:top w:val="none" w:sz="0" w:space="0" w:color="auto"/>
        <w:left w:val="none" w:sz="0" w:space="0" w:color="auto"/>
        <w:bottom w:val="none" w:sz="0" w:space="0" w:color="auto"/>
        <w:right w:val="none" w:sz="0" w:space="0" w:color="auto"/>
      </w:divBdr>
    </w:div>
    <w:div w:id="1159228551">
      <w:bodyDiv w:val="1"/>
      <w:marLeft w:val="0"/>
      <w:marRight w:val="0"/>
      <w:marTop w:val="0"/>
      <w:marBottom w:val="0"/>
      <w:divBdr>
        <w:top w:val="none" w:sz="0" w:space="0" w:color="auto"/>
        <w:left w:val="none" w:sz="0" w:space="0" w:color="auto"/>
        <w:bottom w:val="none" w:sz="0" w:space="0" w:color="auto"/>
        <w:right w:val="none" w:sz="0" w:space="0" w:color="auto"/>
      </w:divBdr>
    </w:div>
    <w:div w:id="1159268696">
      <w:bodyDiv w:val="1"/>
      <w:marLeft w:val="0"/>
      <w:marRight w:val="0"/>
      <w:marTop w:val="0"/>
      <w:marBottom w:val="0"/>
      <w:divBdr>
        <w:top w:val="none" w:sz="0" w:space="0" w:color="auto"/>
        <w:left w:val="none" w:sz="0" w:space="0" w:color="auto"/>
        <w:bottom w:val="none" w:sz="0" w:space="0" w:color="auto"/>
        <w:right w:val="none" w:sz="0" w:space="0" w:color="auto"/>
      </w:divBdr>
    </w:div>
    <w:div w:id="1159274957">
      <w:bodyDiv w:val="1"/>
      <w:marLeft w:val="0"/>
      <w:marRight w:val="0"/>
      <w:marTop w:val="0"/>
      <w:marBottom w:val="0"/>
      <w:divBdr>
        <w:top w:val="none" w:sz="0" w:space="0" w:color="auto"/>
        <w:left w:val="none" w:sz="0" w:space="0" w:color="auto"/>
        <w:bottom w:val="none" w:sz="0" w:space="0" w:color="auto"/>
        <w:right w:val="none" w:sz="0" w:space="0" w:color="auto"/>
      </w:divBdr>
    </w:div>
    <w:div w:id="1159343792">
      <w:bodyDiv w:val="1"/>
      <w:marLeft w:val="0"/>
      <w:marRight w:val="0"/>
      <w:marTop w:val="0"/>
      <w:marBottom w:val="0"/>
      <w:divBdr>
        <w:top w:val="none" w:sz="0" w:space="0" w:color="auto"/>
        <w:left w:val="none" w:sz="0" w:space="0" w:color="auto"/>
        <w:bottom w:val="none" w:sz="0" w:space="0" w:color="auto"/>
        <w:right w:val="none" w:sz="0" w:space="0" w:color="auto"/>
      </w:divBdr>
    </w:div>
    <w:div w:id="1159346746">
      <w:bodyDiv w:val="1"/>
      <w:marLeft w:val="0"/>
      <w:marRight w:val="0"/>
      <w:marTop w:val="0"/>
      <w:marBottom w:val="0"/>
      <w:divBdr>
        <w:top w:val="none" w:sz="0" w:space="0" w:color="auto"/>
        <w:left w:val="none" w:sz="0" w:space="0" w:color="auto"/>
        <w:bottom w:val="none" w:sz="0" w:space="0" w:color="auto"/>
        <w:right w:val="none" w:sz="0" w:space="0" w:color="auto"/>
      </w:divBdr>
    </w:div>
    <w:div w:id="1159425253">
      <w:bodyDiv w:val="1"/>
      <w:marLeft w:val="0"/>
      <w:marRight w:val="0"/>
      <w:marTop w:val="0"/>
      <w:marBottom w:val="0"/>
      <w:divBdr>
        <w:top w:val="none" w:sz="0" w:space="0" w:color="auto"/>
        <w:left w:val="none" w:sz="0" w:space="0" w:color="auto"/>
        <w:bottom w:val="none" w:sz="0" w:space="0" w:color="auto"/>
        <w:right w:val="none" w:sz="0" w:space="0" w:color="auto"/>
      </w:divBdr>
    </w:div>
    <w:div w:id="1159535163">
      <w:bodyDiv w:val="1"/>
      <w:marLeft w:val="0"/>
      <w:marRight w:val="0"/>
      <w:marTop w:val="0"/>
      <w:marBottom w:val="0"/>
      <w:divBdr>
        <w:top w:val="none" w:sz="0" w:space="0" w:color="auto"/>
        <w:left w:val="none" w:sz="0" w:space="0" w:color="auto"/>
        <w:bottom w:val="none" w:sz="0" w:space="0" w:color="auto"/>
        <w:right w:val="none" w:sz="0" w:space="0" w:color="auto"/>
      </w:divBdr>
    </w:div>
    <w:div w:id="1159812550">
      <w:bodyDiv w:val="1"/>
      <w:marLeft w:val="0"/>
      <w:marRight w:val="0"/>
      <w:marTop w:val="0"/>
      <w:marBottom w:val="0"/>
      <w:divBdr>
        <w:top w:val="none" w:sz="0" w:space="0" w:color="auto"/>
        <w:left w:val="none" w:sz="0" w:space="0" w:color="auto"/>
        <w:bottom w:val="none" w:sz="0" w:space="0" w:color="auto"/>
        <w:right w:val="none" w:sz="0" w:space="0" w:color="auto"/>
      </w:divBdr>
    </w:div>
    <w:div w:id="1160002497">
      <w:bodyDiv w:val="1"/>
      <w:marLeft w:val="0"/>
      <w:marRight w:val="0"/>
      <w:marTop w:val="0"/>
      <w:marBottom w:val="0"/>
      <w:divBdr>
        <w:top w:val="none" w:sz="0" w:space="0" w:color="auto"/>
        <w:left w:val="none" w:sz="0" w:space="0" w:color="auto"/>
        <w:bottom w:val="none" w:sz="0" w:space="0" w:color="auto"/>
        <w:right w:val="none" w:sz="0" w:space="0" w:color="auto"/>
      </w:divBdr>
    </w:div>
    <w:div w:id="1160006613">
      <w:bodyDiv w:val="1"/>
      <w:marLeft w:val="0"/>
      <w:marRight w:val="0"/>
      <w:marTop w:val="0"/>
      <w:marBottom w:val="0"/>
      <w:divBdr>
        <w:top w:val="none" w:sz="0" w:space="0" w:color="auto"/>
        <w:left w:val="none" w:sz="0" w:space="0" w:color="auto"/>
        <w:bottom w:val="none" w:sz="0" w:space="0" w:color="auto"/>
        <w:right w:val="none" w:sz="0" w:space="0" w:color="auto"/>
      </w:divBdr>
    </w:div>
    <w:div w:id="1160079858">
      <w:bodyDiv w:val="1"/>
      <w:marLeft w:val="0"/>
      <w:marRight w:val="0"/>
      <w:marTop w:val="0"/>
      <w:marBottom w:val="0"/>
      <w:divBdr>
        <w:top w:val="none" w:sz="0" w:space="0" w:color="auto"/>
        <w:left w:val="none" w:sz="0" w:space="0" w:color="auto"/>
        <w:bottom w:val="none" w:sz="0" w:space="0" w:color="auto"/>
        <w:right w:val="none" w:sz="0" w:space="0" w:color="auto"/>
      </w:divBdr>
    </w:div>
    <w:div w:id="1160124350">
      <w:bodyDiv w:val="1"/>
      <w:marLeft w:val="0"/>
      <w:marRight w:val="0"/>
      <w:marTop w:val="0"/>
      <w:marBottom w:val="0"/>
      <w:divBdr>
        <w:top w:val="none" w:sz="0" w:space="0" w:color="auto"/>
        <w:left w:val="none" w:sz="0" w:space="0" w:color="auto"/>
        <w:bottom w:val="none" w:sz="0" w:space="0" w:color="auto"/>
        <w:right w:val="none" w:sz="0" w:space="0" w:color="auto"/>
      </w:divBdr>
    </w:div>
    <w:div w:id="1160196519">
      <w:bodyDiv w:val="1"/>
      <w:marLeft w:val="0"/>
      <w:marRight w:val="0"/>
      <w:marTop w:val="0"/>
      <w:marBottom w:val="0"/>
      <w:divBdr>
        <w:top w:val="none" w:sz="0" w:space="0" w:color="auto"/>
        <w:left w:val="none" w:sz="0" w:space="0" w:color="auto"/>
        <w:bottom w:val="none" w:sz="0" w:space="0" w:color="auto"/>
        <w:right w:val="none" w:sz="0" w:space="0" w:color="auto"/>
      </w:divBdr>
    </w:div>
    <w:div w:id="1160655790">
      <w:bodyDiv w:val="1"/>
      <w:marLeft w:val="0"/>
      <w:marRight w:val="0"/>
      <w:marTop w:val="0"/>
      <w:marBottom w:val="0"/>
      <w:divBdr>
        <w:top w:val="none" w:sz="0" w:space="0" w:color="auto"/>
        <w:left w:val="none" w:sz="0" w:space="0" w:color="auto"/>
        <w:bottom w:val="none" w:sz="0" w:space="0" w:color="auto"/>
        <w:right w:val="none" w:sz="0" w:space="0" w:color="auto"/>
      </w:divBdr>
    </w:div>
    <w:div w:id="1160728623">
      <w:bodyDiv w:val="1"/>
      <w:marLeft w:val="0"/>
      <w:marRight w:val="0"/>
      <w:marTop w:val="0"/>
      <w:marBottom w:val="0"/>
      <w:divBdr>
        <w:top w:val="none" w:sz="0" w:space="0" w:color="auto"/>
        <w:left w:val="none" w:sz="0" w:space="0" w:color="auto"/>
        <w:bottom w:val="none" w:sz="0" w:space="0" w:color="auto"/>
        <w:right w:val="none" w:sz="0" w:space="0" w:color="auto"/>
      </w:divBdr>
    </w:div>
    <w:div w:id="1160734040">
      <w:bodyDiv w:val="1"/>
      <w:marLeft w:val="0"/>
      <w:marRight w:val="0"/>
      <w:marTop w:val="0"/>
      <w:marBottom w:val="0"/>
      <w:divBdr>
        <w:top w:val="none" w:sz="0" w:space="0" w:color="auto"/>
        <w:left w:val="none" w:sz="0" w:space="0" w:color="auto"/>
        <w:bottom w:val="none" w:sz="0" w:space="0" w:color="auto"/>
        <w:right w:val="none" w:sz="0" w:space="0" w:color="auto"/>
      </w:divBdr>
    </w:div>
    <w:div w:id="1160775795">
      <w:bodyDiv w:val="1"/>
      <w:marLeft w:val="0"/>
      <w:marRight w:val="0"/>
      <w:marTop w:val="0"/>
      <w:marBottom w:val="0"/>
      <w:divBdr>
        <w:top w:val="none" w:sz="0" w:space="0" w:color="auto"/>
        <w:left w:val="none" w:sz="0" w:space="0" w:color="auto"/>
        <w:bottom w:val="none" w:sz="0" w:space="0" w:color="auto"/>
        <w:right w:val="none" w:sz="0" w:space="0" w:color="auto"/>
      </w:divBdr>
    </w:div>
    <w:div w:id="1160970948">
      <w:bodyDiv w:val="1"/>
      <w:marLeft w:val="0"/>
      <w:marRight w:val="0"/>
      <w:marTop w:val="0"/>
      <w:marBottom w:val="0"/>
      <w:divBdr>
        <w:top w:val="none" w:sz="0" w:space="0" w:color="auto"/>
        <w:left w:val="none" w:sz="0" w:space="0" w:color="auto"/>
        <w:bottom w:val="none" w:sz="0" w:space="0" w:color="auto"/>
        <w:right w:val="none" w:sz="0" w:space="0" w:color="auto"/>
      </w:divBdr>
    </w:div>
    <w:div w:id="1161198507">
      <w:bodyDiv w:val="1"/>
      <w:marLeft w:val="0"/>
      <w:marRight w:val="0"/>
      <w:marTop w:val="0"/>
      <w:marBottom w:val="0"/>
      <w:divBdr>
        <w:top w:val="none" w:sz="0" w:space="0" w:color="auto"/>
        <w:left w:val="none" w:sz="0" w:space="0" w:color="auto"/>
        <w:bottom w:val="none" w:sz="0" w:space="0" w:color="auto"/>
        <w:right w:val="none" w:sz="0" w:space="0" w:color="auto"/>
      </w:divBdr>
    </w:div>
    <w:div w:id="1161237595">
      <w:bodyDiv w:val="1"/>
      <w:marLeft w:val="0"/>
      <w:marRight w:val="0"/>
      <w:marTop w:val="0"/>
      <w:marBottom w:val="0"/>
      <w:divBdr>
        <w:top w:val="none" w:sz="0" w:space="0" w:color="auto"/>
        <w:left w:val="none" w:sz="0" w:space="0" w:color="auto"/>
        <w:bottom w:val="none" w:sz="0" w:space="0" w:color="auto"/>
        <w:right w:val="none" w:sz="0" w:space="0" w:color="auto"/>
      </w:divBdr>
    </w:div>
    <w:div w:id="1161582174">
      <w:bodyDiv w:val="1"/>
      <w:marLeft w:val="0"/>
      <w:marRight w:val="0"/>
      <w:marTop w:val="0"/>
      <w:marBottom w:val="0"/>
      <w:divBdr>
        <w:top w:val="none" w:sz="0" w:space="0" w:color="auto"/>
        <w:left w:val="none" w:sz="0" w:space="0" w:color="auto"/>
        <w:bottom w:val="none" w:sz="0" w:space="0" w:color="auto"/>
        <w:right w:val="none" w:sz="0" w:space="0" w:color="auto"/>
      </w:divBdr>
    </w:div>
    <w:div w:id="1161774189">
      <w:bodyDiv w:val="1"/>
      <w:marLeft w:val="0"/>
      <w:marRight w:val="0"/>
      <w:marTop w:val="0"/>
      <w:marBottom w:val="0"/>
      <w:divBdr>
        <w:top w:val="none" w:sz="0" w:space="0" w:color="auto"/>
        <w:left w:val="none" w:sz="0" w:space="0" w:color="auto"/>
        <w:bottom w:val="none" w:sz="0" w:space="0" w:color="auto"/>
        <w:right w:val="none" w:sz="0" w:space="0" w:color="auto"/>
      </w:divBdr>
    </w:div>
    <w:div w:id="1161847657">
      <w:bodyDiv w:val="1"/>
      <w:marLeft w:val="0"/>
      <w:marRight w:val="0"/>
      <w:marTop w:val="0"/>
      <w:marBottom w:val="0"/>
      <w:divBdr>
        <w:top w:val="none" w:sz="0" w:space="0" w:color="auto"/>
        <w:left w:val="none" w:sz="0" w:space="0" w:color="auto"/>
        <w:bottom w:val="none" w:sz="0" w:space="0" w:color="auto"/>
        <w:right w:val="none" w:sz="0" w:space="0" w:color="auto"/>
      </w:divBdr>
    </w:div>
    <w:div w:id="1161849835">
      <w:bodyDiv w:val="1"/>
      <w:marLeft w:val="0"/>
      <w:marRight w:val="0"/>
      <w:marTop w:val="0"/>
      <w:marBottom w:val="0"/>
      <w:divBdr>
        <w:top w:val="none" w:sz="0" w:space="0" w:color="auto"/>
        <w:left w:val="none" w:sz="0" w:space="0" w:color="auto"/>
        <w:bottom w:val="none" w:sz="0" w:space="0" w:color="auto"/>
        <w:right w:val="none" w:sz="0" w:space="0" w:color="auto"/>
      </w:divBdr>
    </w:div>
    <w:div w:id="1161964372">
      <w:bodyDiv w:val="1"/>
      <w:marLeft w:val="0"/>
      <w:marRight w:val="0"/>
      <w:marTop w:val="0"/>
      <w:marBottom w:val="0"/>
      <w:divBdr>
        <w:top w:val="none" w:sz="0" w:space="0" w:color="auto"/>
        <w:left w:val="none" w:sz="0" w:space="0" w:color="auto"/>
        <w:bottom w:val="none" w:sz="0" w:space="0" w:color="auto"/>
        <w:right w:val="none" w:sz="0" w:space="0" w:color="auto"/>
      </w:divBdr>
    </w:div>
    <w:div w:id="1162040062">
      <w:bodyDiv w:val="1"/>
      <w:marLeft w:val="0"/>
      <w:marRight w:val="0"/>
      <w:marTop w:val="0"/>
      <w:marBottom w:val="0"/>
      <w:divBdr>
        <w:top w:val="none" w:sz="0" w:space="0" w:color="auto"/>
        <w:left w:val="none" w:sz="0" w:space="0" w:color="auto"/>
        <w:bottom w:val="none" w:sz="0" w:space="0" w:color="auto"/>
        <w:right w:val="none" w:sz="0" w:space="0" w:color="auto"/>
      </w:divBdr>
    </w:div>
    <w:div w:id="1162042167">
      <w:bodyDiv w:val="1"/>
      <w:marLeft w:val="0"/>
      <w:marRight w:val="0"/>
      <w:marTop w:val="0"/>
      <w:marBottom w:val="0"/>
      <w:divBdr>
        <w:top w:val="none" w:sz="0" w:space="0" w:color="auto"/>
        <w:left w:val="none" w:sz="0" w:space="0" w:color="auto"/>
        <w:bottom w:val="none" w:sz="0" w:space="0" w:color="auto"/>
        <w:right w:val="none" w:sz="0" w:space="0" w:color="auto"/>
      </w:divBdr>
    </w:div>
    <w:div w:id="1162045093">
      <w:bodyDiv w:val="1"/>
      <w:marLeft w:val="0"/>
      <w:marRight w:val="0"/>
      <w:marTop w:val="0"/>
      <w:marBottom w:val="0"/>
      <w:divBdr>
        <w:top w:val="none" w:sz="0" w:space="0" w:color="auto"/>
        <w:left w:val="none" w:sz="0" w:space="0" w:color="auto"/>
        <w:bottom w:val="none" w:sz="0" w:space="0" w:color="auto"/>
        <w:right w:val="none" w:sz="0" w:space="0" w:color="auto"/>
      </w:divBdr>
    </w:div>
    <w:div w:id="1162157351">
      <w:bodyDiv w:val="1"/>
      <w:marLeft w:val="0"/>
      <w:marRight w:val="0"/>
      <w:marTop w:val="0"/>
      <w:marBottom w:val="0"/>
      <w:divBdr>
        <w:top w:val="none" w:sz="0" w:space="0" w:color="auto"/>
        <w:left w:val="none" w:sz="0" w:space="0" w:color="auto"/>
        <w:bottom w:val="none" w:sz="0" w:space="0" w:color="auto"/>
        <w:right w:val="none" w:sz="0" w:space="0" w:color="auto"/>
      </w:divBdr>
    </w:div>
    <w:div w:id="1162282089">
      <w:bodyDiv w:val="1"/>
      <w:marLeft w:val="0"/>
      <w:marRight w:val="0"/>
      <w:marTop w:val="0"/>
      <w:marBottom w:val="0"/>
      <w:divBdr>
        <w:top w:val="none" w:sz="0" w:space="0" w:color="auto"/>
        <w:left w:val="none" w:sz="0" w:space="0" w:color="auto"/>
        <w:bottom w:val="none" w:sz="0" w:space="0" w:color="auto"/>
        <w:right w:val="none" w:sz="0" w:space="0" w:color="auto"/>
      </w:divBdr>
    </w:div>
    <w:div w:id="1162354415">
      <w:bodyDiv w:val="1"/>
      <w:marLeft w:val="0"/>
      <w:marRight w:val="0"/>
      <w:marTop w:val="0"/>
      <w:marBottom w:val="0"/>
      <w:divBdr>
        <w:top w:val="none" w:sz="0" w:space="0" w:color="auto"/>
        <w:left w:val="none" w:sz="0" w:space="0" w:color="auto"/>
        <w:bottom w:val="none" w:sz="0" w:space="0" w:color="auto"/>
        <w:right w:val="none" w:sz="0" w:space="0" w:color="auto"/>
      </w:divBdr>
    </w:div>
    <w:div w:id="1162431391">
      <w:bodyDiv w:val="1"/>
      <w:marLeft w:val="0"/>
      <w:marRight w:val="0"/>
      <w:marTop w:val="0"/>
      <w:marBottom w:val="0"/>
      <w:divBdr>
        <w:top w:val="none" w:sz="0" w:space="0" w:color="auto"/>
        <w:left w:val="none" w:sz="0" w:space="0" w:color="auto"/>
        <w:bottom w:val="none" w:sz="0" w:space="0" w:color="auto"/>
        <w:right w:val="none" w:sz="0" w:space="0" w:color="auto"/>
      </w:divBdr>
    </w:div>
    <w:div w:id="1162575704">
      <w:bodyDiv w:val="1"/>
      <w:marLeft w:val="0"/>
      <w:marRight w:val="0"/>
      <w:marTop w:val="0"/>
      <w:marBottom w:val="0"/>
      <w:divBdr>
        <w:top w:val="none" w:sz="0" w:space="0" w:color="auto"/>
        <w:left w:val="none" w:sz="0" w:space="0" w:color="auto"/>
        <w:bottom w:val="none" w:sz="0" w:space="0" w:color="auto"/>
        <w:right w:val="none" w:sz="0" w:space="0" w:color="auto"/>
      </w:divBdr>
    </w:div>
    <w:div w:id="1162745546">
      <w:bodyDiv w:val="1"/>
      <w:marLeft w:val="0"/>
      <w:marRight w:val="0"/>
      <w:marTop w:val="0"/>
      <w:marBottom w:val="0"/>
      <w:divBdr>
        <w:top w:val="none" w:sz="0" w:space="0" w:color="auto"/>
        <w:left w:val="none" w:sz="0" w:space="0" w:color="auto"/>
        <w:bottom w:val="none" w:sz="0" w:space="0" w:color="auto"/>
        <w:right w:val="none" w:sz="0" w:space="0" w:color="auto"/>
      </w:divBdr>
    </w:div>
    <w:div w:id="1162937111">
      <w:bodyDiv w:val="1"/>
      <w:marLeft w:val="0"/>
      <w:marRight w:val="0"/>
      <w:marTop w:val="0"/>
      <w:marBottom w:val="0"/>
      <w:divBdr>
        <w:top w:val="none" w:sz="0" w:space="0" w:color="auto"/>
        <w:left w:val="none" w:sz="0" w:space="0" w:color="auto"/>
        <w:bottom w:val="none" w:sz="0" w:space="0" w:color="auto"/>
        <w:right w:val="none" w:sz="0" w:space="0" w:color="auto"/>
      </w:divBdr>
    </w:div>
    <w:div w:id="1162962508">
      <w:bodyDiv w:val="1"/>
      <w:marLeft w:val="0"/>
      <w:marRight w:val="0"/>
      <w:marTop w:val="0"/>
      <w:marBottom w:val="0"/>
      <w:divBdr>
        <w:top w:val="none" w:sz="0" w:space="0" w:color="auto"/>
        <w:left w:val="none" w:sz="0" w:space="0" w:color="auto"/>
        <w:bottom w:val="none" w:sz="0" w:space="0" w:color="auto"/>
        <w:right w:val="none" w:sz="0" w:space="0" w:color="auto"/>
      </w:divBdr>
    </w:div>
    <w:div w:id="1163282805">
      <w:bodyDiv w:val="1"/>
      <w:marLeft w:val="0"/>
      <w:marRight w:val="0"/>
      <w:marTop w:val="0"/>
      <w:marBottom w:val="0"/>
      <w:divBdr>
        <w:top w:val="none" w:sz="0" w:space="0" w:color="auto"/>
        <w:left w:val="none" w:sz="0" w:space="0" w:color="auto"/>
        <w:bottom w:val="none" w:sz="0" w:space="0" w:color="auto"/>
        <w:right w:val="none" w:sz="0" w:space="0" w:color="auto"/>
      </w:divBdr>
    </w:div>
    <w:div w:id="1163469640">
      <w:bodyDiv w:val="1"/>
      <w:marLeft w:val="0"/>
      <w:marRight w:val="0"/>
      <w:marTop w:val="0"/>
      <w:marBottom w:val="0"/>
      <w:divBdr>
        <w:top w:val="none" w:sz="0" w:space="0" w:color="auto"/>
        <w:left w:val="none" w:sz="0" w:space="0" w:color="auto"/>
        <w:bottom w:val="none" w:sz="0" w:space="0" w:color="auto"/>
        <w:right w:val="none" w:sz="0" w:space="0" w:color="auto"/>
      </w:divBdr>
    </w:div>
    <w:div w:id="1163548545">
      <w:bodyDiv w:val="1"/>
      <w:marLeft w:val="0"/>
      <w:marRight w:val="0"/>
      <w:marTop w:val="0"/>
      <w:marBottom w:val="0"/>
      <w:divBdr>
        <w:top w:val="none" w:sz="0" w:space="0" w:color="auto"/>
        <w:left w:val="none" w:sz="0" w:space="0" w:color="auto"/>
        <w:bottom w:val="none" w:sz="0" w:space="0" w:color="auto"/>
        <w:right w:val="none" w:sz="0" w:space="0" w:color="auto"/>
      </w:divBdr>
    </w:div>
    <w:div w:id="1163549786">
      <w:bodyDiv w:val="1"/>
      <w:marLeft w:val="0"/>
      <w:marRight w:val="0"/>
      <w:marTop w:val="0"/>
      <w:marBottom w:val="0"/>
      <w:divBdr>
        <w:top w:val="none" w:sz="0" w:space="0" w:color="auto"/>
        <w:left w:val="none" w:sz="0" w:space="0" w:color="auto"/>
        <w:bottom w:val="none" w:sz="0" w:space="0" w:color="auto"/>
        <w:right w:val="none" w:sz="0" w:space="0" w:color="auto"/>
      </w:divBdr>
    </w:div>
    <w:div w:id="1163817951">
      <w:bodyDiv w:val="1"/>
      <w:marLeft w:val="0"/>
      <w:marRight w:val="0"/>
      <w:marTop w:val="0"/>
      <w:marBottom w:val="0"/>
      <w:divBdr>
        <w:top w:val="none" w:sz="0" w:space="0" w:color="auto"/>
        <w:left w:val="none" w:sz="0" w:space="0" w:color="auto"/>
        <w:bottom w:val="none" w:sz="0" w:space="0" w:color="auto"/>
        <w:right w:val="none" w:sz="0" w:space="0" w:color="auto"/>
      </w:divBdr>
    </w:div>
    <w:div w:id="1164128450">
      <w:bodyDiv w:val="1"/>
      <w:marLeft w:val="0"/>
      <w:marRight w:val="0"/>
      <w:marTop w:val="0"/>
      <w:marBottom w:val="0"/>
      <w:divBdr>
        <w:top w:val="none" w:sz="0" w:space="0" w:color="auto"/>
        <w:left w:val="none" w:sz="0" w:space="0" w:color="auto"/>
        <w:bottom w:val="none" w:sz="0" w:space="0" w:color="auto"/>
        <w:right w:val="none" w:sz="0" w:space="0" w:color="auto"/>
      </w:divBdr>
    </w:div>
    <w:div w:id="1164204147">
      <w:bodyDiv w:val="1"/>
      <w:marLeft w:val="0"/>
      <w:marRight w:val="0"/>
      <w:marTop w:val="0"/>
      <w:marBottom w:val="0"/>
      <w:divBdr>
        <w:top w:val="none" w:sz="0" w:space="0" w:color="auto"/>
        <w:left w:val="none" w:sz="0" w:space="0" w:color="auto"/>
        <w:bottom w:val="none" w:sz="0" w:space="0" w:color="auto"/>
        <w:right w:val="none" w:sz="0" w:space="0" w:color="auto"/>
      </w:divBdr>
    </w:div>
    <w:div w:id="1164274103">
      <w:bodyDiv w:val="1"/>
      <w:marLeft w:val="0"/>
      <w:marRight w:val="0"/>
      <w:marTop w:val="0"/>
      <w:marBottom w:val="0"/>
      <w:divBdr>
        <w:top w:val="none" w:sz="0" w:space="0" w:color="auto"/>
        <w:left w:val="none" w:sz="0" w:space="0" w:color="auto"/>
        <w:bottom w:val="none" w:sz="0" w:space="0" w:color="auto"/>
        <w:right w:val="none" w:sz="0" w:space="0" w:color="auto"/>
      </w:divBdr>
    </w:div>
    <w:div w:id="1164466026">
      <w:bodyDiv w:val="1"/>
      <w:marLeft w:val="0"/>
      <w:marRight w:val="0"/>
      <w:marTop w:val="0"/>
      <w:marBottom w:val="0"/>
      <w:divBdr>
        <w:top w:val="none" w:sz="0" w:space="0" w:color="auto"/>
        <w:left w:val="none" w:sz="0" w:space="0" w:color="auto"/>
        <w:bottom w:val="none" w:sz="0" w:space="0" w:color="auto"/>
        <w:right w:val="none" w:sz="0" w:space="0" w:color="auto"/>
      </w:divBdr>
    </w:div>
    <w:div w:id="1164590273">
      <w:bodyDiv w:val="1"/>
      <w:marLeft w:val="0"/>
      <w:marRight w:val="0"/>
      <w:marTop w:val="0"/>
      <w:marBottom w:val="0"/>
      <w:divBdr>
        <w:top w:val="none" w:sz="0" w:space="0" w:color="auto"/>
        <w:left w:val="none" w:sz="0" w:space="0" w:color="auto"/>
        <w:bottom w:val="none" w:sz="0" w:space="0" w:color="auto"/>
        <w:right w:val="none" w:sz="0" w:space="0" w:color="auto"/>
      </w:divBdr>
    </w:div>
    <w:div w:id="1164661957">
      <w:bodyDiv w:val="1"/>
      <w:marLeft w:val="0"/>
      <w:marRight w:val="0"/>
      <w:marTop w:val="0"/>
      <w:marBottom w:val="0"/>
      <w:divBdr>
        <w:top w:val="none" w:sz="0" w:space="0" w:color="auto"/>
        <w:left w:val="none" w:sz="0" w:space="0" w:color="auto"/>
        <w:bottom w:val="none" w:sz="0" w:space="0" w:color="auto"/>
        <w:right w:val="none" w:sz="0" w:space="0" w:color="auto"/>
      </w:divBdr>
    </w:div>
    <w:div w:id="1164780817">
      <w:bodyDiv w:val="1"/>
      <w:marLeft w:val="0"/>
      <w:marRight w:val="0"/>
      <w:marTop w:val="0"/>
      <w:marBottom w:val="0"/>
      <w:divBdr>
        <w:top w:val="none" w:sz="0" w:space="0" w:color="auto"/>
        <w:left w:val="none" w:sz="0" w:space="0" w:color="auto"/>
        <w:bottom w:val="none" w:sz="0" w:space="0" w:color="auto"/>
        <w:right w:val="none" w:sz="0" w:space="0" w:color="auto"/>
      </w:divBdr>
    </w:div>
    <w:div w:id="1164930644">
      <w:bodyDiv w:val="1"/>
      <w:marLeft w:val="0"/>
      <w:marRight w:val="0"/>
      <w:marTop w:val="0"/>
      <w:marBottom w:val="0"/>
      <w:divBdr>
        <w:top w:val="none" w:sz="0" w:space="0" w:color="auto"/>
        <w:left w:val="none" w:sz="0" w:space="0" w:color="auto"/>
        <w:bottom w:val="none" w:sz="0" w:space="0" w:color="auto"/>
        <w:right w:val="none" w:sz="0" w:space="0" w:color="auto"/>
      </w:divBdr>
    </w:div>
    <w:div w:id="1165050096">
      <w:bodyDiv w:val="1"/>
      <w:marLeft w:val="0"/>
      <w:marRight w:val="0"/>
      <w:marTop w:val="0"/>
      <w:marBottom w:val="0"/>
      <w:divBdr>
        <w:top w:val="none" w:sz="0" w:space="0" w:color="auto"/>
        <w:left w:val="none" w:sz="0" w:space="0" w:color="auto"/>
        <w:bottom w:val="none" w:sz="0" w:space="0" w:color="auto"/>
        <w:right w:val="none" w:sz="0" w:space="0" w:color="auto"/>
      </w:divBdr>
    </w:div>
    <w:div w:id="1165239879">
      <w:bodyDiv w:val="1"/>
      <w:marLeft w:val="0"/>
      <w:marRight w:val="0"/>
      <w:marTop w:val="0"/>
      <w:marBottom w:val="0"/>
      <w:divBdr>
        <w:top w:val="none" w:sz="0" w:space="0" w:color="auto"/>
        <w:left w:val="none" w:sz="0" w:space="0" w:color="auto"/>
        <w:bottom w:val="none" w:sz="0" w:space="0" w:color="auto"/>
        <w:right w:val="none" w:sz="0" w:space="0" w:color="auto"/>
      </w:divBdr>
    </w:div>
    <w:div w:id="1165434098">
      <w:bodyDiv w:val="1"/>
      <w:marLeft w:val="0"/>
      <w:marRight w:val="0"/>
      <w:marTop w:val="0"/>
      <w:marBottom w:val="0"/>
      <w:divBdr>
        <w:top w:val="none" w:sz="0" w:space="0" w:color="auto"/>
        <w:left w:val="none" w:sz="0" w:space="0" w:color="auto"/>
        <w:bottom w:val="none" w:sz="0" w:space="0" w:color="auto"/>
        <w:right w:val="none" w:sz="0" w:space="0" w:color="auto"/>
      </w:divBdr>
    </w:div>
    <w:div w:id="1165586682">
      <w:bodyDiv w:val="1"/>
      <w:marLeft w:val="0"/>
      <w:marRight w:val="0"/>
      <w:marTop w:val="0"/>
      <w:marBottom w:val="0"/>
      <w:divBdr>
        <w:top w:val="none" w:sz="0" w:space="0" w:color="auto"/>
        <w:left w:val="none" w:sz="0" w:space="0" w:color="auto"/>
        <w:bottom w:val="none" w:sz="0" w:space="0" w:color="auto"/>
        <w:right w:val="none" w:sz="0" w:space="0" w:color="auto"/>
      </w:divBdr>
    </w:div>
    <w:div w:id="1165635003">
      <w:bodyDiv w:val="1"/>
      <w:marLeft w:val="0"/>
      <w:marRight w:val="0"/>
      <w:marTop w:val="0"/>
      <w:marBottom w:val="0"/>
      <w:divBdr>
        <w:top w:val="none" w:sz="0" w:space="0" w:color="auto"/>
        <w:left w:val="none" w:sz="0" w:space="0" w:color="auto"/>
        <w:bottom w:val="none" w:sz="0" w:space="0" w:color="auto"/>
        <w:right w:val="none" w:sz="0" w:space="0" w:color="auto"/>
      </w:divBdr>
    </w:div>
    <w:div w:id="1165709118">
      <w:bodyDiv w:val="1"/>
      <w:marLeft w:val="0"/>
      <w:marRight w:val="0"/>
      <w:marTop w:val="0"/>
      <w:marBottom w:val="0"/>
      <w:divBdr>
        <w:top w:val="none" w:sz="0" w:space="0" w:color="auto"/>
        <w:left w:val="none" w:sz="0" w:space="0" w:color="auto"/>
        <w:bottom w:val="none" w:sz="0" w:space="0" w:color="auto"/>
        <w:right w:val="none" w:sz="0" w:space="0" w:color="auto"/>
      </w:divBdr>
    </w:div>
    <w:div w:id="1165783141">
      <w:bodyDiv w:val="1"/>
      <w:marLeft w:val="0"/>
      <w:marRight w:val="0"/>
      <w:marTop w:val="0"/>
      <w:marBottom w:val="0"/>
      <w:divBdr>
        <w:top w:val="none" w:sz="0" w:space="0" w:color="auto"/>
        <w:left w:val="none" w:sz="0" w:space="0" w:color="auto"/>
        <w:bottom w:val="none" w:sz="0" w:space="0" w:color="auto"/>
        <w:right w:val="none" w:sz="0" w:space="0" w:color="auto"/>
      </w:divBdr>
    </w:div>
    <w:div w:id="1165851997">
      <w:bodyDiv w:val="1"/>
      <w:marLeft w:val="0"/>
      <w:marRight w:val="0"/>
      <w:marTop w:val="0"/>
      <w:marBottom w:val="0"/>
      <w:divBdr>
        <w:top w:val="none" w:sz="0" w:space="0" w:color="auto"/>
        <w:left w:val="none" w:sz="0" w:space="0" w:color="auto"/>
        <w:bottom w:val="none" w:sz="0" w:space="0" w:color="auto"/>
        <w:right w:val="none" w:sz="0" w:space="0" w:color="auto"/>
      </w:divBdr>
    </w:div>
    <w:div w:id="1166016783">
      <w:bodyDiv w:val="1"/>
      <w:marLeft w:val="0"/>
      <w:marRight w:val="0"/>
      <w:marTop w:val="0"/>
      <w:marBottom w:val="0"/>
      <w:divBdr>
        <w:top w:val="none" w:sz="0" w:space="0" w:color="auto"/>
        <w:left w:val="none" w:sz="0" w:space="0" w:color="auto"/>
        <w:bottom w:val="none" w:sz="0" w:space="0" w:color="auto"/>
        <w:right w:val="none" w:sz="0" w:space="0" w:color="auto"/>
      </w:divBdr>
    </w:div>
    <w:div w:id="1166091909">
      <w:bodyDiv w:val="1"/>
      <w:marLeft w:val="0"/>
      <w:marRight w:val="0"/>
      <w:marTop w:val="0"/>
      <w:marBottom w:val="0"/>
      <w:divBdr>
        <w:top w:val="none" w:sz="0" w:space="0" w:color="auto"/>
        <w:left w:val="none" w:sz="0" w:space="0" w:color="auto"/>
        <w:bottom w:val="none" w:sz="0" w:space="0" w:color="auto"/>
        <w:right w:val="none" w:sz="0" w:space="0" w:color="auto"/>
      </w:divBdr>
    </w:div>
    <w:div w:id="1166167812">
      <w:bodyDiv w:val="1"/>
      <w:marLeft w:val="0"/>
      <w:marRight w:val="0"/>
      <w:marTop w:val="0"/>
      <w:marBottom w:val="0"/>
      <w:divBdr>
        <w:top w:val="none" w:sz="0" w:space="0" w:color="auto"/>
        <w:left w:val="none" w:sz="0" w:space="0" w:color="auto"/>
        <w:bottom w:val="none" w:sz="0" w:space="0" w:color="auto"/>
        <w:right w:val="none" w:sz="0" w:space="0" w:color="auto"/>
      </w:divBdr>
    </w:div>
    <w:div w:id="1166478882">
      <w:bodyDiv w:val="1"/>
      <w:marLeft w:val="0"/>
      <w:marRight w:val="0"/>
      <w:marTop w:val="0"/>
      <w:marBottom w:val="0"/>
      <w:divBdr>
        <w:top w:val="none" w:sz="0" w:space="0" w:color="auto"/>
        <w:left w:val="none" w:sz="0" w:space="0" w:color="auto"/>
        <w:bottom w:val="none" w:sz="0" w:space="0" w:color="auto"/>
        <w:right w:val="none" w:sz="0" w:space="0" w:color="auto"/>
      </w:divBdr>
    </w:div>
    <w:div w:id="1166743497">
      <w:bodyDiv w:val="1"/>
      <w:marLeft w:val="0"/>
      <w:marRight w:val="0"/>
      <w:marTop w:val="0"/>
      <w:marBottom w:val="0"/>
      <w:divBdr>
        <w:top w:val="none" w:sz="0" w:space="0" w:color="auto"/>
        <w:left w:val="none" w:sz="0" w:space="0" w:color="auto"/>
        <w:bottom w:val="none" w:sz="0" w:space="0" w:color="auto"/>
        <w:right w:val="none" w:sz="0" w:space="0" w:color="auto"/>
      </w:divBdr>
    </w:div>
    <w:div w:id="1166750597">
      <w:bodyDiv w:val="1"/>
      <w:marLeft w:val="0"/>
      <w:marRight w:val="0"/>
      <w:marTop w:val="0"/>
      <w:marBottom w:val="0"/>
      <w:divBdr>
        <w:top w:val="none" w:sz="0" w:space="0" w:color="auto"/>
        <w:left w:val="none" w:sz="0" w:space="0" w:color="auto"/>
        <w:bottom w:val="none" w:sz="0" w:space="0" w:color="auto"/>
        <w:right w:val="none" w:sz="0" w:space="0" w:color="auto"/>
      </w:divBdr>
    </w:div>
    <w:div w:id="1166895582">
      <w:bodyDiv w:val="1"/>
      <w:marLeft w:val="0"/>
      <w:marRight w:val="0"/>
      <w:marTop w:val="0"/>
      <w:marBottom w:val="0"/>
      <w:divBdr>
        <w:top w:val="none" w:sz="0" w:space="0" w:color="auto"/>
        <w:left w:val="none" w:sz="0" w:space="0" w:color="auto"/>
        <w:bottom w:val="none" w:sz="0" w:space="0" w:color="auto"/>
        <w:right w:val="none" w:sz="0" w:space="0" w:color="auto"/>
      </w:divBdr>
    </w:div>
    <w:div w:id="1167019671">
      <w:bodyDiv w:val="1"/>
      <w:marLeft w:val="0"/>
      <w:marRight w:val="0"/>
      <w:marTop w:val="0"/>
      <w:marBottom w:val="0"/>
      <w:divBdr>
        <w:top w:val="none" w:sz="0" w:space="0" w:color="auto"/>
        <w:left w:val="none" w:sz="0" w:space="0" w:color="auto"/>
        <w:bottom w:val="none" w:sz="0" w:space="0" w:color="auto"/>
        <w:right w:val="none" w:sz="0" w:space="0" w:color="auto"/>
      </w:divBdr>
    </w:div>
    <w:div w:id="1167093159">
      <w:bodyDiv w:val="1"/>
      <w:marLeft w:val="0"/>
      <w:marRight w:val="0"/>
      <w:marTop w:val="0"/>
      <w:marBottom w:val="0"/>
      <w:divBdr>
        <w:top w:val="none" w:sz="0" w:space="0" w:color="auto"/>
        <w:left w:val="none" w:sz="0" w:space="0" w:color="auto"/>
        <w:bottom w:val="none" w:sz="0" w:space="0" w:color="auto"/>
        <w:right w:val="none" w:sz="0" w:space="0" w:color="auto"/>
      </w:divBdr>
    </w:div>
    <w:div w:id="1167131278">
      <w:bodyDiv w:val="1"/>
      <w:marLeft w:val="0"/>
      <w:marRight w:val="0"/>
      <w:marTop w:val="0"/>
      <w:marBottom w:val="0"/>
      <w:divBdr>
        <w:top w:val="none" w:sz="0" w:space="0" w:color="auto"/>
        <w:left w:val="none" w:sz="0" w:space="0" w:color="auto"/>
        <w:bottom w:val="none" w:sz="0" w:space="0" w:color="auto"/>
        <w:right w:val="none" w:sz="0" w:space="0" w:color="auto"/>
      </w:divBdr>
    </w:div>
    <w:div w:id="1167329054">
      <w:bodyDiv w:val="1"/>
      <w:marLeft w:val="0"/>
      <w:marRight w:val="0"/>
      <w:marTop w:val="0"/>
      <w:marBottom w:val="0"/>
      <w:divBdr>
        <w:top w:val="none" w:sz="0" w:space="0" w:color="auto"/>
        <w:left w:val="none" w:sz="0" w:space="0" w:color="auto"/>
        <w:bottom w:val="none" w:sz="0" w:space="0" w:color="auto"/>
        <w:right w:val="none" w:sz="0" w:space="0" w:color="auto"/>
      </w:divBdr>
    </w:div>
    <w:div w:id="1167405310">
      <w:bodyDiv w:val="1"/>
      <w:marLeft w:val="0"/>
      <w:marRight w:val="0"/>
      <w:marTop w:val="0"/>
      <w:marBottom w:val="0"/>
      <w:divBdr>
        <w:top w:val="none" w:sz="0" w:space="0" w:color="auto"/>
        <w:left w:val="none" w:sz="0" w:space="0" w:color="auto"/>
        <w:bottom w:val="none" w:sz="0" w:space="0" w:color="auto"/>
        <w:right w:val="none" w:sz="0" w:space="0" w:color="auto"/>
      </w:divBdr>
    </w:div>
    <w:div w:id="1167407085">
      <w:bodyDiv w:val="1"/>
      <w:marLeft w:val="0"/>
      <w:marRight w:val="0"/>
      <w:marTop w:val="0"/>
      <w:marBottom w:val="0"/>
      <w:divBdr>
        <w:top w:val="none" w:sz="0" w:space="0" w:color="auto"/>
        <w:left w:val="none" w:sz="0" w:space="0" w:color="auto"/>
        <w:bottom w:val="none" w:sz="0" w:space="0" w:color="auto"/>
        <w:right w:val="none" w:sz="0" w:space="0" w:color="auto"/>
      </w:divBdr>
    </w:div>
    <w:div w:id="1167674368">
      <w:bodyDiv w:val="1"/>
      <w:marLeft w:val="0"/>
      <w:marRight w:val="0"/>
      <w:marTop w:val="0"/>
      <w:marBottom w:val="0"/>
      <w:divBdr>
        <w:top w:val="none" w:sz="0" w:space="0" w:color="auto"/>
        <w:left w:val="none" w:sz="0" w:space="0" w:color="auto"/>
        <w:bottom w:val="none" w:sz="0" w:space="0" w:color="auto"/>
        <w:right w:val="none" w:sz="0" w:space="0" w:color="auto"/>
      </w:divBdr>
    </w:div>
    <w:div w:id="1167742810">
      <w:bodyDiv w:val="1"/>
      <w:marLeft w:val="0"/>
      <w:marRight w:val="0"/>
      <w:marTop w:val="0"/>
      <w:marBottom w:val="0"/>
      <w:divBdr>
        <w:top w:val="none" w:sz="0" w:space="0" w:color="auto"/>
        <w:left w:val="none" w:sz="0" w:space="0" w:color="auto"/>
        <w:bottom w:val="none" w:sz="0" w:space="0" w:color="auto"/>
        <w:right w:val="none" w:sz="0" w:space="0" w:color="auto"/>
      </w:divBdr>
    </w:div>
    <w:div w:id="1167749302">
      <w:bodyDiv w:val="1"/>
      <w:marLeft w:val="0"/>
      <w:marRight w:val="0"/>
      <w:marTop w:val="0"/>
      <w:marBottom w:val="0"/>
      <w:divBdr>
        <w:top w:val="none" w:sz="0" w:space="0" w:color="auto"/>
        <w:left w:val="none" w:sz="0" w:space="0" w:color="auto"/>
        <w:bottom w:val="none" w:sz="0" w:space="0" w:color="auto"/>
        <w:right w:val="none" w:sz="0" w:space="0" w:color="auto"/>
      </w:divBdr>
    </w:div>
    <w:div w:id="1167865471">
      <w:bodyDiv w:val="1"/>
      <w:marLeft w:val="0"/>
      <w:marRight w:val="0"/>
      <w:marTop w:val="0"/>
      <w:marBottom w:val="0"/>
      <w:divBdr>
        <w:top w:val="none" w:sz="0" w:space="0" w:color="auto"/>
        <w:left w:val="none" w:sz="0" w:space="0" w:color="auto"/>
        <w:bottom w:val="none" w:sz="0" w:space="0" w:color="auto"/>
        <w:right w:val="none" w:sz="0" w:space="0" w:color="auto"/>
      </w:divBdr>
    </w:div>
    <w:div w:id="1167942965">
      <w:bodyDiv w:val="1"/>
      <w:marLeft w:val="0"/>
      <w:marRight w:val="0"/>
      <w:marTop w:val="0"/>
      <w:marBottom w:val="0"/>
      <w:divBdr>
        <w:top w:val="none" w:sz="0" w:space="0" w:color="auto"/>
        <w:left w:val="none" w:sz="0" w:space="0" w:color="auto"/>
        <w:bottom w:val="none" w:sz="0" w:space="0" w:color="auto"/>
        <w:right w:val="none" w:sz="0" w:space="0" w:color="auto"/>
      </w:divBdr>
    </w:div>
    <w:div w:id="1168053783">
      <w:bodyDiv w:val="1"/>
      <w:marLeft w:val="0"/>
      <w:marRight w:val="0"/>
      <w:marTop w:val="0"/>
      <w:marBottom w:val="0"/>
      <w:divBdr>
        <w:top w:val="none" w:sz="0" w:space="0" w:color="auto"/>
        <w:left w:val="none" w:sz="0" w:space="0" w:color="auto"/>
        <w:bottom w:val="none" w:sz="0" w:space="0" w:color="auto"/>
        <w:right w:val="none" w:sz="0" w:space="0" w:color="auto"/>
      </w:divBdr>
    </w:div>
    <w:div w:id="1168061189">
      <w:bodyDiv w:val="1"/>
      <w:marLeft w:val="0"/>
      <w:marRight w:val="0"/>
      <w:marTop w:val="0"/>
      <w:marBottom w:val="0"/>
      <w:divBdr>
        <w:top w:val="none" w:sz="0" w:space="0" w:color="auto"/>
        <w:left w:val="none" w:sz="0" w:space="0" w:color="auto"/>
        <w:bottom w:val="none" w:sz="0" w:space="0" w:color="auto"/>
        <w:right w:val="none" w:sz="0" w:space="0" w:color="auto"/>
      </w:divBdr>
    </w:div>
    <w:div w:id="1168255396">
      <w:bodyDiv w:val="1"/>
      <w:marLeft w:val="0"/>
      <w:marRight w:val="0"/>
      <w:marTop w:val="0"/>
      <w:marBottom w:val="0"/>
      <w:divBdr>
        <w:top w:val="none" w:sz="0" w:space="0" w:color="auto"/>
        <w:left w:val="none" w:sz="0" w:space="0" w:color="auto"/>
        <w:bottom w:val="none" w:sz="0" w:space="0" w:color="auto"/>
        <w:right w:val="none" w:sz="0" w:space="0" w:color="auto"/>
      </w:divBdr>
    </w:div>
    <w:div w:id="1168323838">
      <w:bodyDiv w:val="1"/>
      <w:marLeft w:val="0"/>
      <w:marRight w:val="0"/>
      <w:marTop w:val="0"/>
      <w:marBottom w:val="0"/>
      <w:divBdr>
        <w:top w:val="none" w:sz="0" w:space="0" w:color="auto"/>
        <w:left w:val="none" w:sz="0" w:space="0" w:color="auto"/>
        <w:bottom w:val="none" w:sz="0" w:space="0" w:color="auto"/>
        <w:right w:val="none" w:sz="0" w:space="0" w:color="auto"/>
      </w:divBdr>
    </w:div>
    <w:div w:id="1168404811">
      <w:bodyDiv w:val="1"/>
      <w:marLeft w:val="0"/>
      <w:marRight w:val="0"/>
      <w:marTop w:val="0"/>
      <w:marBottom w:val="0"/>
      <w:divBdr>
        <w:top w:val="none" w:sz="0" w:space="0" w:color="auto"/>
        <w:left w:val="none" w:sz="0" w:space="0" w:color="auto"/>
        <w:bottom w:val="none" w:sz="0" w:space="0" w:color="auto"/>
        <w:right w:val="none" w:sz="0" w:space="0" w:color="auto"/>
      </w:divBdr>
    </w:div>
    <w:div w:id="1168516018">
      <w:bodyDiv w:val="1"/>
      <w:marLeft w:val="0"/>
      <w:marRight w:val="0"/>
      <w:marTop w:val="0"/>
      <w:marBottom w:val="0"/>
      <w:divBdr>
        <w:top w:val="none" w:sz="0" w:space="0" w:color="auto"/>
        <w:left w:val="none" w:sz="0" w:space="0" w:color="auto"/>
        <w:bottom w:val="none" w:sz="0" w:space="0" w:color="auto"/>
        <w:right w:val="none" w:sz="0" w:space="0" w:color="auto"/>
      </w:divBdr>
      <w:divsChild>
        <w:div w:id="957877906">
          <w:marLeft w:val="0"/>
          <w:marRight w:val="0"/>
          <w:marTop w:val="0"/>
          <w:marBottom w:val="0"/>
          <w:divBdr>
            <w:top w:val="none" w:sz="0" w:space="0" w:color="auto"/>
            <w:left w:val="none" w:sz="0" w:space="0" w:color="auto"/>
            <w:bottom w:val="none" w:sz="0" w:space="0" w:color="auto"/>
            <w:right w:val="none" w:sz="0" w:space="0" w:color="auto"/>
          </w:divBdr>
          <w:divsChild>
            <w:div w:id="44111518">
              <w:marLeft w:val="0"/>
              <w:marRight w:val="0"/>
              <w:marTop w:val="0"/>
              <w:marBottom w:val="0"/>
              <w:divBdr>
                <w:top w:val="none" w:sz="0" w:space="0" w:color="auto"/>
                <w:left w:val="none" w:sz="0" w:space="0" w:color="auto"/>
                <w:bottom w:val="none" w:sz="0" w:space="0" w:color="auto"/>
                <w:right w:val="none" w:sz="0" w:space="0" w:color="auto"/>
              </w:divBdr>
            </w:div>
          </w:divsChild>
        </w:div>
        <w:div w:id="2003697976">
          <w:marLeft w:val="0"/>
          <w:marRight w:val="0"/>
          <w:marTop w:val="0"/>
          <w:marBottom w:val="0"/>
          <w:divBdr>
            <w:top w:val="none" w:sz="0" w:space="0" w:color="auto"/>
            <w:left w:val="none" w:sz="0" w:space="0" w:color="auto"/>
            <w:bottom w:val="none" w:sz="0" w:space="0" w:color="auto"/>
            <w:right w:val="none" w:sz="0" w:space="0" w:color="auto"/>
          </w:divBdr>
        </w:div>
      </w:divsChild>
    </w:div>
    <w:div w:id="1168638820">
      <w:bodyDiv w:val="1"/>
      <w:marLeft w:val="0"/>
      <w:marRight w:val="0"/>
      <w:marTop w:val="0"/>
      <w:marBottom w:val="0"/>
      <w:divBdr>
        <w:top w:val="none" w:sz="0" w:space="0" w:color="auto"/>
        <w:left w:val="none" w:sz="0" w:space="0" w:color="auto"/>
        <w:bottom w:val="none" w:sz="0" w:space="0" w:color="auto"/>
        <w:right w:val="none" w:sz="0" w:space="0" w:color="auto"/>
      </w:divBdr>
    </w:div>
    <w:div w:id="1168713188">
      <w:bodyDiv w:val="1"/>
      <w:marLeft w:val="0"/>
      <w:marRight w:val="0"/>
      <w:marTop w:val="0"/>
      <w:marBottom w:val="0"/>
      <w:divBdr>
        <w:top w:val="none" w:sz="0" w:space="0" w:color="auto"/>
        <w:left w:val="none" w:sz="0" w:space="0" w:color="auto"/>
        <w:bottom w:val="none" w:sz="0" w:space="0" w:color="auto"/>
        <w:right w:val="none" w:sz="0" w:space="0" w:color="auto"/>
      </w:divBdr>
    </w:div>
    <w:div w:id="1168908504">
      <w:bodyDiv w:val="1"/>
      <w:marLeft w:val="0"/>
      <w:marRight w:val="0"/>
      <w:marTop w:val="0"/>
      <w:marBottom w:val="0"/>
      <w:divBdr>
        <w:top w:val="none" w:sz="0" w:space="0" w:color="auto"/>
        <w:left w:val="none" w:sz="0" w:space="0" w:color="auto"/>
        <w:bottom w:val="none" w:sz="0" w:space="0" w:color="auto"/>
        <w:right w:val="none" w:sz="0" w:space="0" w:color="auto"/>
      </w:divBdr>
    </w:div>
    <w:div w:id="1168983241">
      <w:bodyDiv w:val="1"/>
      <w:marLeft w:val="0"/>
      <w:marRight w:val="0"/>
      <w:marTop w:val="0"/>
      <w:marBottom w:val="0"/>
      <w:divBdr>
        <w:top w:val="none" w:sz="0" w:space="0" w:color="auto"/>
        <w:left w:val="none" w:sz="0" w:space="0" w:color="auto"/>
        <w:bottom w:val="none" w:sz="0" w:space="0" w:color="auto"/>
        <w:right w:val="none" w:sz="0" w:space="0" w:color="auto"/>
      </w:divBdr>
    </w:div>
    <w:div w:id="1169053034">
      <w:bodyDiv w:val="1"/>
      <w:marLeft w:val="0"/>
      <w:marRight w:val="0"/>
      <w:marTop w:val="0"/>
      <w:marBottom w:val="0"/>
      <w:divBdr>
        <w:top w:val="none" w:sz="0" w:space="0" w:color="auto"/>
        <w:left w:val="none" w:sz="0" w:space="0" w:color="auto"/>
        <w:bottom w:val="none" w:sz="0" w:space="0" w:color="auto"/>
        <w:right w:val="none" w:sz="0" w:space="0" w:color="auto"/>
      </w:divBdr>
    </w:div>
    <w:div w:id="1169054404">
      <w:bodyDiv w:val="1"/>
      <w:marLeft w:val="0"/>
      <w:marRight w:val="0"/>
      <w:marTop w:val="0"/>
      <w:marBottom w:val="0"/>
      <w:divBdr>
        <w:top w:val="none" w:sz="0" w:space="0" w:color="auto"/>
        <w:left w:val="none" w:sz="0" w:space="0" w:color="auto"/>
        <w:bottom w:val="none" w:sz="0" w:space="0" w:color="auto"/>
        <w:right w:val="none" w:sz="0" w:space="0" w:color="auto"/>
      </w:divBdr>
    </w:div>
    <w:div w:id="1169099493">
      <w:bodyDiv w:val="1"/>
      <w:marLeft w:val="0"/>
      <w:marRight w:val="0"/>
      <w:marTop w:val="0"/>
      <w:marBottom w:val="0"/>
      <w:divBdr>
        <w:top w:val="none" w:sz="0" w:space="0" w:color="auto"/>
        <w:left w:val="none" w:sz="0" w:space="0" w:color="auto"/>
        <w:bottom w:val="none" w:sz="0" w:space="0" w:color="auto"/>
        <w:right w:val="none" w:sz="0" w:space="0" w:color="auto"/>
      </w:divBdr>
    </w:div>
    <w:div w:id="1169173521">
      <w:bodyDiv w:val="1"/>
      <w:marLeft w:val="0"/>
      <w:marRight w:val="0"/>
      <w:marTop w:val="0"/>
      <w:marBottom w:val="0"/>
      <w:divBdr>
        <w:top w:val="none" w:sz="0" w:space="0" w:color="auto"/>
        <w:left w:val="none" w:sz="0" w:space="0" w:color="auto"/>
        <w:bottom w:val="none" w:sz="0" w:space="0" w:color="auto"/>
        <w:right w:val="none" w:sz="0" w:space="0" w:color="auto"/>
      </w:divBdr>
    </w:div>
    <w:div w:id="1169295079">
      <w:bodyDiv w:val="1"/>
      <w:marLeft w:val="0"/>
      <w:marRight w:val="0"/>
      <w:marTop w:val="0"/>
      <w:marBottom w:val="0"/>
      <w:divBdr>
        <w:top w:val="none" w:sz="0" w:space="0" w:color="auto"/>
        <w:left w:val="none" w:sz="0" w:space="0" w:color="auto"/>
        <w:bottom w:val="none" w:sz="0" w:space="0" w:color="auto"/>
        <w:right w:val="none" w:sz="0" w:space="0" w:color="auto"/>
      </w:divBdr>
    </w:div>
    <w:div w:id="1169783634">
      <w:bodyDiv w:val="1"/>
      <w:marLeft w:val="0"/>
      <w:marRight w:val="0"/>
      <w:marTop w:val="0"/>
      <w:marBottom w:val="0"/>
      <w:divBdr>
        <w:top w:val="none" w:sz="0" w:space="0" w:color="auto"/>
        <w:left w:val="none" w:sz="0" w:space="0" w:color="auto"/>
        <w:bottom w:val="none" w:sz="0" w:space="0" w:color="auto"/>
        <w:right w:val="none" w:sz="0" w:space="0" w:color="auto"/>
      </w:divBdr>
    </w:div>
    <w:div w:id="1169830498">
      <w:bodyDiv w:val="1"/>
      <w:marLeft w:val="0"/>
      <w:marRight w:val="0"/>
      <w:marTop w:val="0"/>
      <w:marBottom w:val="0"/>
      <w:divBdr>
        <w:top w:val="none" w:sz="0" w:space="0" w:color="auto"/>
        <w:left w:val="none" w:sz="0" w:space="0" w:color="auto"/>
        <w:bottom w:val="none" w:sz="0" w:space="0" w:color="auto"/>
        <w:right w:val="none" w:sz="0" w:space="0" w:color="auto"/>
      </w:divBdr>
    </w:div>
    <w:div w:id="1170174551">
      <w:bodyDiv w:val="1"/>
      <w:marLeft w:val="0"/>
      <w:marRight w:val="0"/>
      <w:marTop w:val="0"/>
      <w:marBottom w:val="0"/>
      <w:divBdr>
        <w:top w:val="none" w:sz="0" w:space="0" w:color="auto"/>
        <w:left w:val="none" w:sz="0" w:space="0" w:color="auto"/>
        <w:bottom w:val="none" w:sz="0" w:space="0" w:color="auto"/>
        <w:right w:val="none" w:sz="0" w:space="0" w:color="auto"/>
      </w:divBdr>
    </w:div>
    <w:div w:id="1170214041">
      <w:bodyDiv w:val="1"/>
      <w:marLeft w:val="0"/>
      <w:marRight w:val="0"/>
      <w:marTop w:val="0"/>
      <w:marBottom w:val="0"/>
      <w:divBdr>
        <w:top w:val="none" w:sz="0" w:space="0" w:color="auto"/>
        <w:left w:val="none" w:sz="0" w:space="0" w:color="auto"/>
        <w:bottom w:val="none" w:sz="0" w:space="0" w:color="auto"/>
        <w:right w:val="none" w:sz="0" w:space="0" w:color="auto"/>
      </w:divBdr>
    </w:div>
    <w:div w:id="1170214969">
      <w:bodyDiv w:val="1"/>
      <w:marLeft w:val="0"/>
      <w:marRight w:val="0"/>
      <w:marTop w:val="0"/>
      <w:marBottom w:val="0"/>
      <w:divBdr>
        <w:top w:val="none" w:sz="0" w:space="0" w:color="auto"/>
        <w:left w:val="none" w:sz="0" w:space="0" w:color="auto"/>
        <w:bottom w:val="none" w:sz="0" w:space="0" w:color="auto"/>
        <w:right w:val="none" w:sz="0" w:space="0" w:color="auto"/>
      </w:divBdr>
    </w:div>
    <w:div w:id="1170218950">
      <w:bodyDiv w:val="1"/>
      <w:marLeft w:val="0"/>
      <w:marRight w:val="0"/>
      <w:marTop w:val="0"/>
      <w:marBottom w:val="0"/>
      <w:divBdr>
        <w:top w:val="none" w:sz="0" w:space="0" w:color="auto"/>
        <w:left w:val="none" w:sz="0" w:space="0" w:color="auto"/>
        <w:bottom w:val="none" w:sz="0" w:space="0" w:color="auto"/>
        <w:right w:val="none" w:sz="0" w:space="0" w:color="auto"/>
      </w:divBdr>
    </w:div>
    <w:div w:id="1170289967">
      <w:bodyDiv w:val="1"/>
      <w:marLeft w:val="0"/>
      <w:marRight w:val="0"/>
      <w:marTop w:val="0"/>
      <w:marBottom w:val="0"/>
      <w:divBdr>
        <w:top w:val="none" w:sz="0" w:space="0" w:color="auto"/>
        <w:left w:val="none" w:sz="0" w:space="0" w:color="auto"/>
        <w:bottom w:val="none" w:sz="0" w:space="0" w:color="auto"/>
        <w:right w:val="none" w:sz="0" w:space="0" w:color="auto"/>
      </w:divBdr>
    </w:div>
    <w:div w:id="1170489924">
      <w:bodyDiv w:val="1"/>
      <w:marLeft w:val="0"/>
      <w:marRight w:val="0"/>
      <w:marTop w:val="0"/>
      <w:marBottom w:val="0"/>
      <w:divBdr>
        <w:top w:val="none" w:sz="0" w:space="0" w:color="auto"/>
        <w:left w:val="none" w:sz="0" w:space="0" w:color="auto"/>
        <w:bottom w:val="none" w:sz="0" w:space="0" w:color="auto"/>
        <w:right w:val="none" w:sz="0" w:space="0" w:color="auto"/>
      </w:divBdr>
    </w:div>
    <w:div w:id="1170607426">
      <w:bodyDiv w:val="1"/>
      <w:marLeft w:val="0"/>
      <w:marRight w:val="0"/>
      <w:marTop w:val="0"/>
      <w:marBottom w:val="0"/>
      <w:divBdr>
        <w:top w:val="none" w:sz="0" w:space="0" w:color="auto"/>
        <w:left w:val="none" w:sz="0" w:space="0" w:color="auto"/>
        <w:bottom w:val="none" w:sz="0" w:space="0" w:color="auto"/>
        <w:right w:val="none" w:sz="0" w:space="0" w:color="auto"/>
      </w:divBdr>
    </w:div>
    <w:div w:id="1170632713">
      <w:bodyDiv w:val="1"/>
      <w:marLeft w:val="0"/>
      <w:marRight w:val="0"/>
      <w:marTop w:val="0"/>
      <w:marBottom w:val="0"/>
      <w:divBdr>
        <w:top w:val="none" w:sz="0" w:space="0" w:color="auto"/>
        <w:left w:val="none" w:sz="0" w:space="0" w:color="auto"/>
        <w:bottom w:val="none" w:sz="0" w:space="0" w:color="auto"/>
        <w:right w:val="none" w:sz="0" w:space="0" w:color="auto"/>
      </w:divBdr>
    </w:div>
    <w:div w:id="1170875124">
      <w:bodyDiv w:val="1"/>
      <w:marLeft w:val="0"/>
      <w:marRight w:val="0"/>
      <w:marTop w:val="0"/>
      <w:marBottom w:val="0"/>
      <w:divBdr>
        <w:top w:val="none" w:sz="0" w:space="0" w:color="auto"/>
        <w:left w:val="none" w:sz="0" w:space="0" w:color="auto"/>
        <w:bottom w:val="none" w:sz="0" w:space="0" w:color="auto"/>
        <w:right w:val="none" w:sz="0" w:space="0" w:color="auto"/>
      </w:divBdr>
    </w:div>
    <w:div w:id="1171065167">
      <w:bodyDiv w:val="1"/>
      <w:marLeft w:val="0"/>
      <w:marRight w:val="0"/>
      <w:marTop w:val="0"/>
      <w:marBottom w:val="0"/>
      <w:divBdr>
        <w:top w:val="none" w:sz="0" w:space="0" w:color="auto"/>
        <w:left w:val="none" w:sz="0" w:space="0" w:color="auto"/>
        <w:bottom w:val="none" w:sz="0" w:space="0" w:color="auto"/>
        <w:right w:val="none" w:sz="0" w:space="0" w:color="auto"/>
      </w:divBdr>
    </w:div>
    <w:div w:id="1171069730">
      <w:bodyDiv w:val="1"/>
      <w:marLeft w:val="0"/>
      <w:marRight w:val="0"/>
      <w:marTop w:val="0"/>
      <w:marBottom w:val="0"/>
      <w:divBdr>
        <w:top w:val="none" w:sz="0" w:space="0" w:color="auto"/>
        <w:left w:val="none" w:sz="0" w:space="0" w:color="auto"/>
        <w:bottom w:val="none" w:sz="0" w:space="0" w:color="auto"/>
        <w:right w:val="none" w:sz="0" w:space="0" w:color="auto"/>
      </w:divBdr>
    </w:div>
    <w:div w:id="1171211995">
      <w:bodyDiv w:val="1"/>
      <w:marLeft w:val="0"/>
      <w:marRight w:val="0"/>
      <w:marTop w:val="0"/>
      <w:marBottom w:val="0"/>
      <w:divBdr>
        <w:top w:val="none" w:sz="0" w:space="0" w:color="auto"/>
        <w:left w:val="none" w:sz="0" w:space="0" w:color="auto"/>
        <w:bottom w:val="none" w:sz="0" w:space="0" w:color="auto"/>
        <w:right w:val="none" w:sz="0" w:space="0" w:color="auto"/>
      </w:divBdr>
    </w:div>
    <w:div w:id="1171287600">
      <w:bodyDiv w:val="1"/>
      <w:marLeft w:val="0"/>
      <w:marRight w:val="0"/>
      <w:marTop w:val="0"/>
      <w:marBottom w:val="0"/>
      <w:divBdr>
        <w:top w:val="none" w:sz="0" w:space="0" w:color="auto"/>
        <w:left w:val="none" w:sz="0" w:space="0" w:color="auto"/>
        <w:bottom w:val="none" w:sz="0" w:space="0" w:color="auto"/>
        <w:right w:val="none" w:sz="0" w:space="0" w:color="auto"/>
      </w:divBdr>
    </w:div>
    <w:div w:id="1171480595">
      <w:bodyDiv w:val="1"/>
      <w:marLeft w:val="0"/>
      <w:marRight w:val="0"/>
      <w:marTop w:val="0"/>
      <w:marBottom w:val="0"/>
      <w:divBdr>
        <w:top w:val="none" w:sz="0" w:space="0" w:color="auto"/>
        <w:left w:val="none" w:sz="0" w:space="0" w:color="auto"/>
        <w:bottom w:val="none" w:sz="0" w:space="0" w:color="auto"/>
        <w:right w:val="none" w:sz="0" w:space="0" w:color="auto"/>
      </w:divBdr>
    </w:div>
    <w:div w:id="1171523387">
      <w:bodyDiv w:val="1"/>
      <w:marLeft w:val="0"/>
      <w:marRight w:val="0"/>
      <w:marTop w:val="0"/>
      <w:marBottom w:val="0"/>
      <w:divBdr>
        <w:top w:val="none" w:sz="0" w:space="0" w:color="auto"/>
        <w:left w:val="none" w:sz="0" w:space="0" w:color="auto"/>
        <w:bottom w:val="none" w:sz="0" w:space="0" w:color="auto"/>
        <w:right w:val="none" w:sz="0" w:space="0" w:color="auto"/>
      </w:divBdr>
    </w:div>
    <w:div w:id="1171523772">
      <w:bodyDiv w:val="1"/>
      <w:marLeft w:val="0"/>
      <w:marRight w:val="0"/>
      <w:marTop w:val="0"/>
      <w:marBottom w:val="0"/>
      <w:divBdr>
        <w:top w:val="none" w:sz="0" w:space="0" w:color="auto"/>
        <w:left w:val="none" w:sz="0" w:space="0" w:color="auto"/>
        <w:bottom w:val="none" w:sz="0" w:space="0" w:color="auto"/>
        <w:right w:val="none" w:sz="0" w:space="0" w:color="auto"/>
      </w:divBdr>
    </w:div>
    <w:div w:id="1171604347">
      <w:bodyDiv w:val="1"/>
      <w:marLeft w:val="0"/>
      <w:marRight w:val="0"/>
      <w:marTop w:val="0"/>
      <w:marBottom w:val="0"/>
      <w:divBdr>
        <w:top w:val="none" w:sz="0" w:space="0" w:color="auto"/>
        <w:left w:val="none" w:sz="0" w:space="0" w:color="auto"/>
        <w:bottom w:val="none" w:sz="0" w:space="0" w:color="auto"/>
        <w:right w:val="none" w:sz="0" w:space="0" w:color="auto"/>
      </w:divBdr>
    </w:div>
    <w:div w:id="1171679359">
      <w:bodyDiv w:val="1"/>
      <w:marLeft w:val="0"/>
      <w:marRight w:val="0"/>
      <w:marTop w:val="0"/>
      <w:marBottom w:val="0"/>
      <w:divBdr>
        <w:top w:val="none" w:sz="0" w:space="0" w:color="auto"/>
        <w:left w:val="none" w:sz="0" w:space="0" w:color="auto"/>
        <w:bottom w:val="none" w:sz="0" w:space="0" w:color="auto"/>
        <w:right w:val="none" w:sz="0" w:space="0" w:color="auto"/>
      </w:divBdr>
    </w:div>
    <w:div w:id="1171724666">
      <w:bodyDiv w:val="1"/>
      <w:marLeft w:val="0"/>
      <w:marRight w:val="0"/>
      <w:marTop w:val="0"/>
      <w:marBottom w:val="0"/>
      <w:divBdr>
        <w:top w:val="none" w:sz="0" w:space="0" w:color="auto"/>
        <w:left w:val="none" w:sz="0" w:space="0" w:color="auto"/>
        <w:bottom w:val="none" w:sz="0" w:space="0" w:color="auto"/>
        <w:right w:val="none" w:sz="0" w:space="0" w:color="auto"/>
      </w:divBdr>
    </w:div>
    <w:div w:id="1171871537">
      <w:bodyDiv w:val="1"/>
      <w:marLeft w:val="0"/>
      <w:marRight w:val="0"/>
      <w:marTop w:val="0"/>
      <w:marBottom w:val="0"/>
      <w:divBdr>
        <w:top w:val="none" w:sz="0" w:space="0" w:color="auto"/>
        <w:left w:val="none" w:sz="0" w:space="0" w:color="auto"/>
        <w:bottom w:val="none" w:sz="0" w:space="0" w:color="auto"/>
        <w:right w:val="none" w:sz="0" w:space="0" w:color="auto"/>
      </w:divBdr>
    </w:div>
    <w:div w:id="1171918953">
      <w:bodyDiv w:val="1"/>
      <w:marLeft w:val="0"/>
      <w:marRight w:val="0"/>
      <w:marTop w:val="0"/>
      <w:marBottom w:val="0"/>
      <w:divBdr>
        <w:top w:val="none" w:sz="0" w:space="0" w:color="auto"/>
        <w:left w:val="none" w:sz="0" w:space="0" w:color="auto"/>
        <w:bottom w:val="none" w:sz="0" w:space="0" w:color="auto"/>
        <w:right w:val="none" w:sz="0" w:space="0" w:color="auto"/>
      </w:divBdr>
    </w:div>
    <w:div w:id="1172141875">
      <w:bodyDiv w:val="1"/>
      <w:marLeft w:val="0"/>
      <w:marRight w:val="0"/>
      <w:marTop w:val="0"/>
      <w:marBottom w:val="0"/>
      <w:divBdr>
        <w:top w:val="none" w:sz="0" w:space="0" w:color="auto"/>
        <w:left w:val="none" w:sz="0" w:space="0" w:color="auto"/>
        <w:bottom w:val="none" w:sz="0" w:space="0" w:color="auto"/>
        <w:right w:val="none" w:sz="0" w:space="0" w:color="auto"/>
      </w:divBdr>
    </w:div>
    <w:div w:id="1172187735">
      <w:bodyDiv w:val="1"/>
      <w:marLeft w:val="0"/>
      <w:marRight w:val="0"/>
      <w:marTop w:val="0"/>
      <w:marBottom w:val="0"/>
      <w:divBdr>
        <w:top w:val="none" w:sz="0" w:space="0" w:color="auto"/>
        <w:left w:val="none" w:sz="0" w:space="0" w:color="auto"/>
        <w:bottom w:val="none" w:sz="0" w:space="0" w:color="auto"/>
        <w:right w:val="none" w:sz="0" w:space="0" w:color="auto"/>
      </w:divBdr>
    </w:div>
    <w:div w:id="1172259736">
      <w:bodyDiv w:val="1"/>
      <w:marLeft w:val="0"/>
      <w:marRight w:val="0"/>
      <w:marTop w:val="0"/>
      <w:marBottom w:val="0"/>
      <w:divBdr>
        <w:top w:val="none" w:sz="0" w:space="0" w:color="auto"/>
        <w:left w:val="none" w:sz="0" w:space="0" w:color="auto"/>
        <w:bottom w:val="none" w:sz="0" w:space="0" w:color="auto"/>
        <w:right w:val="none" w:sz="0" w:space="0" w:color="auto"/>
      </w:divBdr>
    </w:div>
    <w:div w:id="1172336864">
      <w:bodyDiv w:val="1"/>
      <w:marLeft w:val="0"/>
      <w:marRight w:val="0"/>
      <w:marTop w:val="0"/>
      <w:marBottom w:val="0"/>
      <w:divBdr>
        <w:top w:val="none" w:sz="0" w:space="0" w:color="auto"/>
        <w:left w:val="none" w:sz="0" w:space="0" w:color="auto"/>
        <w:bottom w:val="none" w:sz="0" w:space="0" w:color="auto"/>
        <w:right w:val="none" w:sz="0" w:space="0" w:color="auto"/>
      </w:divBdr>
    </w:div>
    <w:div w:id="1172526873">
      <w:bodyDiv w:val="1"/>
      <w:marLeft w:val="0"/>
      <w:marRight w:val="0"/>
      <w:marTop w:val="0"/>
      <w:marBottom w:val="0"/>
      <w:divBdr>
        <w:top w:val="none" w:sz="0" w:space="0" w:color="auto"/>
        <w:left w:val="none" w:sz="0" w:space="0" w:color="auto"/>
        <w:bottom w:val="none" w:sz="0" w:space="0" w:color="auto"/>
        <w:right w:val="none" w:sz="0" w:space="0" w:color="auto"/>
      </w:divBdr>
    </w:div>
    <w:div w:id="1172600361">
      <w:bodyDiv w:val="1"/>
      <w:marLeft w:val="0"/>
      <w:marRight w:val="0"/>
      <w:marTop w:val="0"/>
      <w:marBottom w:val="0"/>
      <w:divBdr>
        <w:top w:val="none" w:sz="0" w:space="0" w:color="auto"/>
        <w:left w:val="none" w:sz="0" w:space="0" w:color="auto"/>
        <w:bottom w:val="none" w:sz="0" w:space="0" w:color="auto"/>
        <w:right w:val="none" w:sz="0" w:space="0" w:color="auto"/>
      </w:divBdr>
    </w:div>
    <w:div w:id="1172724344">
      <w:bodyDiv w:val="1"/>
      <w:marLeft w:val="0"/>
      <w:marRight w:val="0"/>
      <w:marTop w:val="0"/>
      <w:marBottom w:val="0"/>
      <w:divBdr>
        <w:top w:val="none" w:sz="0" w:space="0" w:color="auto"/>
        <w:left w:val="none" w:sz="0" w:space="0" w:color="auto"/>
        <w:bottom w:val="none" w:sz="0" w:space="0" w:color="auto"/>
        <w:right w:val="none" w:sz="0" w:space="0" w:color="auto"/>
      </w:divBdr>
    </w:div>
    <w:div w:id="1172795416">
      <w:bodyDiv w:val="1"/>
      <w:marLeft w:val="0"/>
      <w:marRight w:val="0"/>
      <w:marTop w:val="0"/>
      <w:marBottom w:val="0"/>
      <w:divBdr>
        <w:top w:val="none" w:sz="0" w:space="0" w:color="auto"/>
        <w:left w:val="none" w:sz="0" w:space="0" w:color="auto"/>
        <w:bottom w:val="none" w:sz="0" w:space="0" w:color="auto"/>
        <w:right w:val="none" w:sz="0" w:space="0" w:color="auto"/>
      </w:divBdr>
    </w:div>
    <w:div w:id="1172992039">
      <w:bodyDiv w:val="1"/>
      <w:marLeft w:val="0"/>
      <w:marRight w:val="0"/>
      <w:marTop w:val="0"/>
      <w:marBottom w:val="0"/>
      <w:divBdr>
        <w:top w:val="none" w:sz="0" w:space="0" w:color="auto"/>
        <w:left w:val="none" w:sz="0" w:space="0" w:color="auto"/>
        <w:bottom w:val="none" w:sz="0" w:space="0" w:color="auto"/>
        <w:right w:val="none" w:sz="0" w:space="0" w:color="auto"/>
      </w:divBdr>
    </w:div>
    <w:div w:id="1173031297">
      <w:bodyDiv w:val="1"/>
      <w:marLeft w:val="0"/>
      <w:marRight w:val="0"/>
      <w:marTop w:val="0"/>
      <w:marBottom w:val="0"/>
      <w:divBdr>
        <w:top w:val="none" w:sz="0" w:space="0" w:color="auto"/>
        <w:left w:val="none" w:sz="0" w:space="0" w:color="auto"/>
        <w:bottom w:val="none" w:sz="0" w:space="0" w:color="auto"/>
        <w:right w:val="none" w:sz="0" w:space="0" w:color="auto"/>
      </w:divBdr>
    </w:div>
    <w:div w:id="1173036590">
      <w:bodyDiv w:val="1"/>
      <w:marLeft w:val="0"/>
      <w:marRight w:val="0"/>
      <w:marTop w:val="0"/>
      <w:marBottom w:val="0"/>
      <w:divBdr>
        <w:top w:val="none" w:sz="0" w:space="0" w:color="auto"/>
        <w:left w:val="none" w:sz="0" w:space="0" w:color="auto"/>
        <w:bottom w:val="none" w:sz="0" w:space="0" w:color="auto"/>
        <w:right w:val="none" w:sz="0" w:space="0" w:color="auto"/>
      </w:divBdr>
    </w:div>
    <w:div w:id="1173182726">
      <w:bodyDiv w:val="1"/>
      <w:marLeft w:val="0"/>
      <w:marRight w:val="0"/>
      <w:marTop w:val="0"/>
      <w:marBottom w:val="0"/>
      <w:divBdr>
        <w:top w:val="none" w:sz="0" w:space="0" w:color="auto"/>
        <w:left w:val="none" w:sz="0" w:space="0" w:color="auto"/>
        <w:bottom w:val="none" w:sz="0" w:space="0" w:color="auto"/>
        <w:right w:val="none" w:sz="0" w:space="0" w:color="auto"/>
      </w:divBdr>
    </w:div>
    <w:div w:id="1173378421">
      <w:bodyDiv w:val="1"/>
      <w:marLeft w:val="0"/>
      <w:marRight w:val="0"/>
      <w:marTop w:val="0"/>
      <w:marBottom w:val="0"/>
      <w:divBdr>
        <w:top w:val="none" w:sz="0" w:space="0" w:color="auto"/>
        <w:left w:val="none" w:sz="0" w:space="0" w:color="auto"/>
        <w:bottom w:val="none" w:sz="0" w:space="0" w:color="auto"/>
        <w:right w:val="none" w:sz="0" w:space="0" w:color="auto"/>
      </w:divBdr>
    </w:div>
    <w:div w:id="1173448334">
      <w:bodyDiv w:val="1"/>
      <w:marLeft w:val="0"/>
      <w:marRight w:val="0"/>
      <w:marTop w:val="0"/>
      <w:marBottom w:val="0"/>
      <w:divBdr>
        <w:top w:val="none" w:sz="0" w:space="0" w:color="auto"/>
        <w:left w:val="none" w:sz="0" w:space="0" w:color="auto"/>
        <w:bottom w:val="none" w:sz="0" w:space="0" w:color="auto"/>
        <w:right w:val="none" w:sz="0" w:space="0" w:color="auto"/>
      </w:divBdr>
    </w:div>
    <w:div w:id="1173570938">
      <w:bodyDiv w:val="1"/>
      <w:marLeft w:val="0"/>
      <w:marRight w:val="0"/>
      <w:marTop w:val="0"/>
      <w:marBottom w:val="0"/>
      <w:divBdr>
        <w:top w:val="none" w:sz="0" w:space="0" w:color="auto"/>
        <w:left w:val="none" w:sz="0" w:space="0" w:color="auto"/>
        <w:bottom w:val="none" w:sz="0" w:space="0" w:color="auto"/>
        <w:right w:val="none" w:sz="0" w:space="0" w:color="auto"/>
      </w:divBdr>
    </w:div>
    <w:div w:id="1173690464">
      <w:bodyDiv w:val="1"/>
      <w:marLeft w:val="0"/>
      <w:marRight w:val="0"/>
      <w:marTop w:val="0"/>
      <w:marBottom w:val="0"/>
      <w:divBdr>
        <w:top w:val="none" w:sz="0" w:space="0" w:color="auto"/>
        <w:left w:val="none" w:sz="0" w:space="0" w:color="auto"/>
        <w:bottom w:val="none" w:sz="0" w:space="0" w:color="auto"/>
        <w:right w:val="none" w:sz="0" w:space="0" w:color="auto"/>
      </w:divBdr>
    </w:div>
    <w:div w:id="1173716472">
      <w:bodyDiv w:val="1"/>
      <w:marLeft w:val="0"/>
      <w:marRight w:val="0"/>
      <w:marTop w:val="0"/>
      <w:marBottom w:val="0"/>
      <w:divBdr>
        <w:top w:val="none" w:sz="0" w:space="0" w:color="auto"/>
        <w:left w:val="none" w:sz="0" w:space="0" w:color="auto"/>
        <w:bottom w:val="none" w:sz="0" w:space="0" w:color="auto"/>
        <w:right w:val="none" w:sz="0" w:space="0" w:color="auto"/>
      </w:divBdr>
    </w:div>
    <w:div w:id="1173758323">
      <w:bodyDiv w:val="1"/>
      <w:marLeft w:val="0"/>
      <w:marRight w:val="0"/>
      <w:marTop w:val="0"/>
      <w:marBottom w:val="0"/>
      <w:divBdr>
        <w:top w:val="none" w:sz="0" w:space="0" w:color="auto"/>
        <w:left w:val="none" w:sz="0" w:space="0" w:color="auto"/>
        <w:bottom w:val="none" w:sz="0" w:space="0" w:color="auto"/>
        <w:right w:val="none" w:sz="0" w:space="0" w:color="auto"/>
      </w:divBdr>
    </w:div>
    <w:div w:id="1173841501">
      <w:bodyDiv w:val="1"/>
      <w:marLeft w:val="0"/>
      <w:marRight w:val="0"/>
      <w:marTop w:val="0"/>
      <w:marBottom w:val="0"/>
      <w:divBdr>
        <w:top w:val="none" w:sz="0" w:space="0" w:color="auto"/>
        <w:left w:val="none" w:sz="0" w:space="0" w:color="auto"/>
        <w:bottom w:val="none" w:sz="0" w:space="0" w:color="auto"/>
        <w:right w:val="none" w:sz="0" w:space="0" w:color="auto"/>
      </w:divBdr>
    </w:div>
    <w:div w:id="1174220738">
      <w:bodyDiv w:val="1"/>
      <w:marLeft w:val="0"/>
      <w:marRight w:val="0"/>
      <w:marTop w:val="0"/>
      <w:marBottom w:val="0"/>
      <w:divBdr>
        <w:top w:val="none" w:sz="0" w:space="0" w:color="auto"/>
        <w:left w:val="none" w:sz="0" w:space="0" w:color="auto"/>
        <w:bottom w:val="none" w:sz="0" w:space="0" w:color="auto"/>
        <w:right w:val="none" w:sz="0" w:space="0" w:color="auto"/>
      </w:divBdr>
    </w:div>
    <w:div w:id="1174222425">
      <w:bodyDiv w:val="1"/>
      <w:marLeft w:val="0"/>
      <w:marRight w:val="0"/>
      <w:marTop w:val="0"/>
      <w:marBottom w:val="0"/>
      <w:divBdr>
        <w:top w:val="none" w:sz="0" w:space="0" w:color="auto"/>
        <w:left w:val="none" w:sz="0" w:space="0" w:color="auto"/>
        <w:bottom w:val="none" w:sz="0" w:space="0" w:color="auto"/>
        <w:right w:val="none" w:sz="0" w:space="0" w:color="auto"/>
      </w:divBdr>
    </w:div>
    <w:div w:id="1174298655">
      <w:bodyDiv w:val="1"/>
      <w:marLeft w:val="0"/>
      <w:marRight w:val="0"/>
      <w:marTop w:val="0"/>
      <w:marBottom w:val="0"/>
      <w:divBdr>
        <w:top w:val="none" w:sz="0" w:space="0" w:color="auto"/>
        <w:left w:val="none" w:sz="0" w:space="0" w:color="auto"/>
        <w:bottom w:val="none" w:sz="0" w:space="0" w:color="auto"/>
        <w:right w:val="none" w:sz="0" w:space="0" w:color="auto"/>
      </w:divBdr>
    </w:div>
    <w:div w:id="1174343584">
      <w:bodyDiv w:val="1"/>
      <w:marLeft w:val="0"/>
      <w:marRight w:val="0"/>
      <w:marTop w:val="0"/>
      <w:marBottom w:val="0"/>
      <w:divBdr>
        <w:top w:val="none" w:sz="0" w:space="0" w:color="auto"/>
        <w:left w:val="none" w:sz="0" w:space="0" w:color="auto"/>
        <w:bottom w:val="none" w:sz="0" w:space="0" w:color="auto"/>
        <w:right w:val="none" w:sz="0" w:space="0" w:color="auto"/>
      </w:divBdr>
    </w:div>
    <w:div w:id="1174422518">
      <w:bodyDiv w:val="1"/>
      <w:marLeft w:val="0"/>
      <w:marRight w:val="0"/>
      <w:marTop w:val="0"/>
      <w:marBottom w:val="0"/>
      <w:divBdr>
        <w:top w:val="none" w:sz="0" w:space="0" w:color="auto"/>
        <w:left w:val="none" w:sz="0" w:space="0" w:color="auto"/>
        <w:bottom w:val="none" w:sz="0" w:space="0" w:color="auto"/>
        <w:right w:val="none" w:sz="0" w:space="0" w:color="auto"/>
      </w:divBdr>
    </w:div>
    <w:div w:id="1174762540">
      <w:bodyDiv w:val="1"/>
      <w:marLeft w:val="0"/>
      <w:marRight w:val="0"/>
      <w:marTop w:val="0"/>
      <w:marBottom w:val="0"/>
      <w:divBdr>
        <w:top w:val="none" w:sz="0" w:space="0" w:color="auto"/>
        <w:left w:val="none" w:sz="0" w:space="0" w:color="auto"/>
        <w:bottom w:val="none" w:sz="0" w:space="0" w:color="auto"/>
        <w:right w:val="none" w:sz="0" w:space="0" w:color="auto"/>
      </w:divBdr>
    </w:div>
    <w:div w:id="1174958878">
      <w:bodyDiv w:val="1"/>
      <w:marLeft w:val="0"/>
      <w:marRight w:val="0"/>
      <w:marTop w:val="0"/>
      <w:marBottom w:val="0"/>
      <w:divBdr>
        <w:top w:val="none" w:sz="0" w:space="0" w:color="auto"/>
        <w:left w:val="none" w:sz="0" w:space="0" w:color="auto"/>
        <w:bottom w:val="none" w:sz="0" w:space="0" w:color="auto"/>
        <w:right w:val="none" w:sz="0" w:space="0" w:color="auto"/>
      </w:divBdr>
    </w:div>
    <w:div w:id="1175220597">
      <w:bodyDiv w:val="1"/>
      <w:marLeft w:val="0"/>
      <w:marRight w:val="0"/>
      <w:marTop w:val="0"/>
      <w:marBottom w:val="0"/>
      <w:divBdr>
        <w:top w:val="none" w:sz="0" w:space="0" w:color="auto"/>
        <w:left w:val="none" w:sz="0" w:space="0" w:color="auto"/>
        <w:bottom w:val="none" w:sz="0" w:space="0" w:color="auto"/>
        <w:right w:val="none" w:sz="0" w:space="0" w:color="auto"/>
      </w:divBdr>
    </w:div>
    <w:div w:id="1175340228">
      <w:bodyDiv w:val="1"/>
      <w:marLeft w:val="0"/>
      <w:marRight w:val="0"/>
      <w:marTop w:val="0"/>
      <w:marBottom w:val="0"/>
      <w:divBdr>
        <w:top w:val="none" w:sz="0" w:space="0" w:color="auto"/>
        <w:left w:val="none" w:sz="0" w:space="0" w:color="auto"/>
        <w:bottom w:val="none" w:sz="0" w:space="0" w:color="auto"/>
        <w:right w:val="none" w:sz="0" w:space="0" w:color="auto"/>
      </w:divBdr>
    </w:div>
    <w:div w:id="1175388569">
      <w:bodyDiv w:val="1"/>
      <w:marLeft w:val="0"/>
      <w:marRight w:val="0"/>
      <w:marTop w:val="0"/>
      <w:marBottom w:val="0"/>
      <w:divBdr>
        <w:top w:val="none" w:sz="0" w:space="0" w:color="auto"/>
        <w:left w:val="none" w:sz="0" w:space="0" w:color="auto"/>
        <w:bottom w:val="none" w:sz="0" w:space="0" w:color="auto"/>
        <w:right w:val="none" w:sz="0" w:space="0" w:color="auto"/>
      </w:divBdr>
    </w:div>
    <w:div w:id="1175414565">
      <w:bodyDiv w:val="1"/>
      <w:marLeft w:val="0"/>
      <w:marRight w:val="0"/>
      <w:marTop w:val="0"/>
      <w:marBottom w:val="0"/>
      <w:divBdr>
        <w:top w:val="none" w:sz="0" w:space="0" w:color="auto"/>
        <w:left w:val="none" w:sz="0" w:space="0" w:color="auto"/>
        <w:bottom w:val="none" w:sz="0" w:space="0" w:color="auto"/>
        <w:right w:val="none" w:sz="0" w:space="0" w:color="auto"/>
      </w:divBdr>
    </w:div>
    <w:div w:id="1175419376">
      <w:bodyDiv w:val="1"/>
      <w:marLeft w:val="0"/>
      <w:marRight w:val="0"/>
      <w:marTop w:val="0"/>
      <w:marBottom w:val="0"/>
      <w:divBdr>
        <w:top w:val="none" w:sz="0" w:space="0" w:color="auto"/>
        <w:left w:val="none" w:sz="0" w:space="0" w:color="auto"/>
        <w:bottom w:val="none" w:sz="0" w:space="0" w:color="auto"/>
        <w:right w:val="none" w:sz="0" w:space="0" w:color="auto"/>
      </w:divBdr>
    </w:div>
    <w:div w:id="1175655872">
      <w:bodyDiv w:val="1"/>
      <w:marLeft w:val="0"/>
      <w:marRight w:val="0"/>
      <w:marTop w:val="0"/>
      <w:marBottom w:val="0"/>
      <w:divBdr>
        <w:top w:val="none" w:sz="0" w:space="0" w:color="auto"/>
        <w:left w:val="none" w:sz="0" w:space="0" w:color="auto"/>
        <w:bottom w:val="none" w:sz="0" w:space="0" w:color="auto"/>
        <w:right w:val="none" w:sz="0" w:space="0" w:color="auto"/>
      </w:divBdr>
    </w:div>
    <w:div w:id="1175731015">
      <w:bodyDiv w:val="1"/>
      <w:marLeft w:val="0"/>
      <w:marRight w:val="0"/>
      <w:marTop w:val="0"/>
      <w:marBottom w:val="0"/>
      <w:divBdr>
        <w:top w:val="none" w:sz="0" w:space="0" w:color="auto"/>
        <w:left w:val="none" w:sz="0" w:space="0" w:color="auto"/>
        <w:bottom w:val="none" w:sz="0" w:space="0" w:color="auto"/>
        <w:right w:val="none" w:sz="0" w:space="0" w:color="auto"/>
      </w:divBdr>
    </w:div>
    <w:div w:id="1175919915">
      <w:bodyDiv w:val="1"/>
      <w:marLeft w:val="0"/>
      <w:marRight w:val="0"/>
      <w:marTop w:val="0"/>
      <w:marBottom w:val="0"/>
      <w:divBdr>
        <w:top w:val="none" w:sz="0" w:space="0" w:color="auto"/>
        <w:left w:val="none" w:sz="0" w:space="0" w:color="auto"/>
        <w:bottom w:val="none" w:sz="0" w:space="0" w:color="auto"/>
        <w:right w:val="none" w:sz="0" w:space="0" w:color="auto"/>
      </w:divBdr>
    </w:div>
    <w:div w:id="1175920356">
      <w:bodyDiv w:val="1"/>
      <w:marLeft w:val="0"/>
      <w:marRight w:val="0"/>
      <w:marTop w:val="0"/>
      <w:marBottom w:val="0"/>
      <w:divBdr>
        <w:top w:val="none" w:sz="0" w:space="0" w:color="auto"/>
        <w:left w:val="none" w:sz="0" w:space="0" w:color="auto"/>
        <w:bottom w:val="none" w:sz="0" w:space="0" w:color="auto"/>
        <w:right w:val="none" w:sz="0" w:space="0" w:color="auto"/>
      </w:divBdr>
    </w:div>
    <w:div w:id="1175923755">
      <w:bodyDiv w:val="1"/>
      <w:marLeft w:val="0"/>
      <w:marRight w:val="0"/>
      <w:marTop w:val="0"/>
      <w:marBottom w:val="0"/>
      <w:divBdr>
        <w:top w:val="none" w:sz="0" w:space="0" w:color="auto"/>
        <w:left w:val="none" w:sz="0" w:space="0" w:color="auto"/>
        <w:bottom w:val="none" w:sz="0" w:space="0" w:color="auto"/>
        <w:right w:val="none" w:sz="0" w:space="0" w:color="auto"/>
      </w:divBdr>
    </w:div>
    <w:div w:id="1175993321">
      <w:bodyDiv w:val="1"/>
      <w:marLeft w:val="0"/>
      <w:marRight w:val="0"/>
      <w:marTop w:val="0"/>
      <w:marBottom w:val="0"/>
      <w:divBdr>
        <w:top w:val="none" w:sz="0" w:space="0" w:color="auto"/>
        <w:left w:val="none" w:sz="0" w:space="0" w:color="auto"/>
        <w:bottom w:val="none" w:sz="0" w:space="0" w:color="auto"/>
        <w:right w:val="none" w:sz="0" w:space="0" w:color="auto"/>
      </w:divBdr>
    </w:div>
    <w:div w:id="1176070573">
      <w:bodyDiv w:val="1"/>
      <w:marLeft w:val="0"/>
      <w:marRight w:val="0"/>
      <w:marTop w:val="0"/>
      <w:marBottom w:val="0"/>
      <w:divBdr>
        <w:top w:val="none" w:sz="0" w:space="0" w:color="auto"/>
        <w:left w:val="none" w:sz="0" w:space="0" w:color="auto"/>
        <w:bottom w:val="none" w:sz="0" w:space="0" w:color="auto"/>
        <w:right w:val="none" w:sz="0" w:space="0" w:color="auto"/>
      </w:divBdr>
    </w:div>
    <w:div w:id="1176265188">
      <w:bodyDiv w:val="1"/>
      <w:marLeft w:val="0"/>
      <w:marRight w:val="0"/>
      <w:marTop w:val="0"/>
      <w:marBottom w:val="0"/>
      <w:divBdr>
        <w:top w:val="none" w:sz="0" w:space="0" w:color="auto"/>
        <w:left w:val="none" w:sz="0" w:space="0" w:color="auto"/>
        <w:bottom w:val="none" w:sz="0" w:space="0" w:color="auto"/>
        <w:right w:val="none" w:sz="0" w:space="0" w:color="auto"/>
      </w:divBdr>
    </w:div>
    <w:div w:id="1176454991">
      <w:bodyDiv w:val="1"/>
      <w:marLeft w:val="0"/>
      <w:marRight w:val="0"/>
      <w:marTop w:val="0"/>
      <w:marBottom w:val="0"/>
      <w:divBdr>
        <w:top w:val="none" w:sz="0" w:space="0" w:color="auto"/>
        <w:left w:val="none" w:sz="0" w:space="0" w:color="auto"/>
        <w:bottom w:val="none" w:sz="0" w:space="0" w:color="auto"/>
        <w:right w:val="none" w:sz="0" w:space="0" w:color="auto"/>
      </w:divBdr>
    </w:div>
    <w:div w:id="1176459026">
      <w:bodyDiv w:val="1"/>
      <w:marLeft w:val="0"/>
      <w:marRight w:val="0"/>
      <w:marTop w:val="0"/>
      <w:marBottom w:val="0"/>
      <w:divBdr>
        <w:top w:val="none" w:sz="0" w:space="0" w:color="auto"/>
        <w:left w:val="none" w:sz="0" w:space="0" w:color="auto"/>
        <w:bottom w:val="none" w:sz="0" w:space="0" w:color="auto"/>
        <w:right w:val="none" w:sz="0" w:space="0" w:color="auto"/>
      </w:divBdr>
    </w:div>
    <w:div w:id="1176529611">
      <w:bodyDiv w:val="1"/>
      <w:marLeft w:val="0"/>
      <w:marRight w:val="0"/>
      <w:marTop w:val="0"/>
      <w:marBottom w:val="0"/>
      <w:divBdr>
        <w:top w:val="none" w:sz="0" w:space="0" w:color="auto"/>
        <w:left w:val="none" w:sz="0" w:space="0" w:color="auto"/>
        <w:bottom w:val="none" w:sz="0" w:space="0" w:color="auto"/>
        <w:right w:val="none" w:sz="0" w:space="0" w:color="auto"/>
      </w:divBdr>
    </w:div>
    <w:div w:id="1176530810">
      <w:bodyDiv w:val="1"/>
      <w:marLeft w:val="0"/>
      <w:marRight w:val="0"/>
      <w:marTop w:val="0"/>
      <w:marBottom w:val="0"/>
      <w:divBdr>
        <w:top w:val="none" w:sz="0" w:space="0" w:color="auto"/>
        <w:left w:val="none" w:sz="0" w:space="0" w:color="auto"/>
        <w:bottom w:val="none" w:sz="0" w:space="0" w:color="auto"/>
        <w:right w:val="none" w:sz="0" w:space="0" w:color="auto"/>
      </w:divBdr>
    </w:div>
    <w:div w:id="1176649798">
      <w:bodyDiv w:val="1"/>
      <w:marLeft w:val="0"/>
      <w:marRight w:val="0"/>
      <w:marTop w:val="0"/>
      <w:marBottom w:val="0"/>
      <w:divBdr>
        <w:top w:val="none" w:sz="0" w:space="0" w:color="auto"/>
        <w:left w:val="none" w:sz="0" w:space="0" w:color="auto"/>
        <w:bottom w:val="none" w:sz="0" w:space="0" w:color="auto"/>
        <w:right w:val="none" w:sz="0" w:space="0" w:color="auto"/>
      </w:divBdr>
    </w:div>
    <w:div w:id="1176916803">
      <w:bodyDiv w:val="1"/>
      <w:marLeft w:val="0"/>
      <w:marRight w:val="0"/>
      <w:marTop w:val="0"/>
      <w:marBottom w:val="0"/>
      <w:divBdr>
        <w:top w:val="none" w:sz="0" w:space="0" w:color="auto"/>
        <w:left w:val="none" w:sz="0" w:space="0" w:color="auto"/>
        <w:bottom w:val="none" w:sz="0" w:space="0" w:color="auto"/>
        <w:right w:val="none" w:sz="0" w:space="0" w:color="auto"/>
      </w:divBdr>
    </w:div>
    <w:div w:id="1176992384">
      <w:bodyDiv w:val="1"/>
      <w:marLeft w:val="0"/>
      <w:marRight w:val="0"/>
      <w:marTop w:val="0"/>
      <w:marBottom w:val="0"/>
      <w:divBdr>
        <w:top w:val="none" w:sz="0" w:space="0" w:color="auto"/>
        <w:left w:val="none" w:sz="0" w:space="0" w:color="auto"/>
        <w:bottom w:val="none" w:sz="0" w:space="0" w:color="auto"/>
        <w:right w:val="none" w:sz="0" w:space="0" w:color="auto"/>
      </w:divBdr>
    </w:div>
    <w:div w:id="1177036127">
      <w:bodyDiv w:val="1"/>
      <w:marLeft w:val="0"/>
      <w:marRight w:val="0"/>
      <w:marTop w:val="0"/>
      <w:marBottom w:val="0"/>
      <w:divBdr>
        <w:top w:val="none" w:sz="0" w:space="0" w:color="auto"/>
        <w:left w:val="none" w:sz="0" w:space="0" w:color="auto"/>
        <w:bottom w:val="none" w:sz="0" w:space="0" w:color="auto"/>
        <w:right w:val="none" w:sz="0" w:space="0" w:color="auto"/>
      </w:divBdr>
    </w:div>
    <w:div w:id="1177188697">
      <w:bodyDiv w:val="1"/>
      <w:marLeft w:val="0"/>
      <w:marRight w:val="0"/>
      <w:marTop w:val="0"/>
      <w:marBottom w:val="0"/>
      <w:divBdr>
        <w:top w:val="none" w:sz="0" w:space="0" w:color="auto"/>
        <w:left w:val="none" w:sz="0" w:space="0" w:color="auto"/>
        <w:bottom w:val="none" w:sz="0" w:space="0" w:color="auto"/>
        <w:right w:val="none" w:sz="0" w:space="0" w:color="auto"/>
      </w:divBdr>
    </w:div>
    <w:div w:id="1177498491">
      <w:bodyDiv w:val="1"/>
      <w:marLeft w:val="0"/>
      <w:marRight w:val="0"/>
      <w:marTop w:val="0"/>
      <w:marBottom w:val="0"/>
      <w:divBdr>
        <w:top w:val="none" w:sz="0" w:space="0" w:color="auto"/>
        <w:left w:val="none" w:sz="0" w:space="0" w:color="auto"/>
        <w:bottom w:val="none" w:sz="0" w:space="0" w:color="auto"/>
        <w:right w:val="none" w:sz="0" w:space="0" w:color="auto"/>
      </w:divBdr>
    </w:div>
    <w:div w:id="1177618315">
      <w:bodyDiv w:val="1"/>
      <w:marLeft w:val="0"/>
      <w:marRight w:val="0"/>
      <w:marTop w:val="0"/>
      <w:marBottom w:val="0"/>
      <w:divBdr>
        <w:top w:val="none" w:sz="0" w:space="0" w:color="auto"/>
        <w:left w:val="none" w:sz="0" w:space="0" w:color="auto"/>
        <w:bottom w:val="none" w:sz="0" w:space="0" w:color="auto"/>
        <w:right w:val="none" w:sz="0" w:space="0" w:color="auto"/>
      </w:divBdr>
    </w:div>
    <w:div w:id="1177696178">
      <w:bodyDiv w:val="1"/>
      <w:marLeft w:val="0"/>
      <w:marRight w:val="0"/>
      <w:marTop w:val="0"/>
      <w:marBottom w:val="0"/>
      <w:divBdr>
        <w:top w:val="none" w:sz="0" w:space="0" w:color="auto"/>
        <w:left w:val="none" w:sz="0" w:space="0" w:color="auto"/>
        <w:bottom w:val="none" w:sz="0" w:space="0" w:color="auto"/>
        <w:right w:val="none" w:sz="0" w:space="0" w:color="auto"/>
      </w:divBdr>
    </w:div>
    <w:div w:id="1177886139">
      <w:bodyDiv w:val="1"/>
      <w:marLeft w:val="0"/>
      <w:marRight w:val="0"/>
      <w:marTop w:val="0"/>
      <w:marBottom w:val="0"/>
      <w:divBdr>
        <w:top w:val="none" w:sz="0" w:space="0" w:color="auto"/>
        <w:left w:val="none" w:sz="0" w:space="0" w:color="auto"/>
        <w:bottom w:val="none" w:sz="0" w:space="0" w:color="auto"/>
        <w:right w:val="none" w:sz="0" w:space="0" w:color="auto"/>
      </w:divBdr>
    </w:div>
    <w:div w:id="1178083294">
      <w:bodyDiv w:val="1"/>
      <w:marLeft w:val="0"/>
      <w:marRight w:val="0"/>
      <w:marTop w:val="0"/>
      <w:marBottom w:val="0"/>
      <w:divBdr>
        <w:top w:val="none" w:sz="0" w:space="0" w:color="auto"/>
        <w:left w:val="none" w:sz="0" w:space="0" w:color="auto"/>
        <w:bottom w:val="none" w:sz="0" w:space="0" w:color="auto"/>
        <w:right w:val="none" w:sz="0" w:space="0" w:color="auto"/>
      </w:divBdr>
    </w:div>
    <w:div w:id="1178151965">
      <w:bodyDiv w:val="1"/>
      <w:marLeft w:val="0"/>
      <w:marRight w:val="0"/>
      <w:marTop w:val="0"/>
      <w:marBottom w:val="0"/>
      <w:divBdr>
        <w:top w:val="none" w:sz="0" w:space="0" w:color="auto"/>
        <w:left w:val="none" w:sz="0" w:space="0" w:color="auto"/>
        <w:bottom w:val="none" w:sz="0" w:space="0" w:color="auto"/>
        <w:right w:val="none" w:sz="0" w:space="0" w:color="auto"/>
      </w:divBdr>
    </w:div>
    <w:div w:id="1178228675">
      <w:bodyDiv w:val="1"/>
      <w:marLeft w:val="0"/>
      <w:marRight w:val="0"/>
      <w:marTop w:val="0"/>
      <w:marBottom w:val="0"/>
      <w:divBdr>
        <w:top w:val="none" w:sz="0" w:space="0" w:color="auto"/>
        <w:left w:val="none" w:sz="0" w:space="0" w:color="auto"/>
        <w:bottom w:val="none" w:sz="0" w:space="0" w:color="auto"/>
        <w:right w:val="none" w:sz="0" w:space="0" w:color="auto"/>
      </w:divBdr>
    </w:div>
    <w:div w:id="1178235600">
      <w:bodyDiv w:val="1"/>
      <w:marLeft w:val="0"/>
      <w:marRight w:val="0"/>
      <w:marTop w:val="0"/>
      <w:marBottom w:val="0"/>
      <w:divBdr>
        <w:top w:val="none" w:sz="0" w:space="0" w:color="auto"/>
        <w:left w:val="none" w:sz="0" w:space="0" w:color="auto"/>
        <w:bottom w:val="none" w:sz="0" w:space="0" w:color="auto"/>
        <w:right w:val="none" w:sz="0" w:space="0" w:color="auto"/>
      </w:divBdr>
    </w:div>
    <w:div w:id="1178301872">
      <w:bodyDiv w:val="1"/>
      <w:marLeft w:val="0"/>
      <w:marRight w:val="0"/>
      <w:marTop w:val="0"/>
      <w:marBottom w:val="0"/>
      <w:divBdr>
        <w:top w:val="none" w:sz="0" w:space="0" w:color="auto"/>
        <w:left w:val="none" w:sz="0" w:space="0" w:color="auto"/>
        <w:bottom w:val="none" w:sz="0" w:space="0" w:color="auto"/>
        <w:right w:val="none" w:sz="0" w:space="0" w:color="auto"/>
      </w:divBdr>
    </w:div>
    <w:div w:id="1178498259">
      <w:bodyDiv w:val="1"/>
      <w:marLeft w:val="0"/>
      <w:marRight w:val="0"/>
      <w:marTop w:val="0"/>
      <w:marBottom w:val="0"/>
      <w:divBdr>
        <w:top w:val="none" w:sz="0" w:space="0" w:color="auto"/>
        <w:left w:val="none" w:sz="0" w:space="0" w:color="auto"/>
        <w:bottom w:val="none" w:sz="0" w:space="0" w:color="auto"/>
        <w:right w:val="none" w:sz="0" w:space="0" w:color="auto"/>
      </w:divBdr>
    </w:div>
    <w:div w:id="1178621738">
      <w:bodyDiv w:val="1"/>
      <w:marLeft w:val="0"/>
      <w:marRight w:val="0"/>
      <w:marTop w:val="0"/>
      <w:marBottom w:val="0"/>
      <w:divBdr>
        <w:top w:val="none" w:sz="0" w:space="0" w:color="auto"/>
        <w:left w:val="none" w:sz="0" w:space="0" w:color="auto"/>
        <w:bottom w:val="none" w:sz="0" w:space="0" w:color="auto"/>
        <w:right w:val="none" w:sz="0" w:space="0" w:color="auto"/>
      </w:divBdr>
    </w:div>
    <w:div w:id="1178690298">
      <w:bodyDiv w:val="1"/>
      <w:marLeft w:val="0"/>
      <w:marRight w:val="0"/>
      <w:marTop w:val="0"/>
      <w:marBottom w:val="0"/>
      <w:divBdr>
        <w:top w:val="none" w:sz="0" w:space="0" w:color="auto"/>
        <w:left w:val="none" w:sz="0" w:space="0" w:color="auto"/>
        <w:bottom w:val="none" w:sz="0" w:space="0" w:color="auto"/>
        <w:right w:val="none" w:sz="0" w:space="0" w:color="auto"/>
      </w:divBdr>
    </w:div>
    <w:div w:id="1178736402">
      <w:bodyDiv w:val="1"/>
      <w:marLeft w:val="0"/>
      <w:marRight w:val="0"/>
      <w:marTop w:val="0"/>
      <w:marBottom w:val="0"/>
      <w:divBdr>
        <w:top w:val="none" w:sz="0" w:space="0" w:color="auto"/>
        <w:left w:val="none" w:sz="0" w:space="0" w:color="auto"/>
        <w:bottom w:val="none" w:sz="0" w:space="0" w:color="auto"/>
        <w:right w:val="none" w:sz="0" w:space="0" w:color="auto"/>
      </w:divBdr>
    </w:div>
    <w:div w:id="1178813223">
      <w:bodyDiv w:val="1"/>
      <w:marLeft w:val="0"/>
      <w:marRight w:val="0"/>
      <w:marTop w:val="0"/>
      <w:marBottom w:val="0"/>
      <w:divBdr>
        <w:top w:val="none" w:sz="0" w:space="0" w:color="auto"/>
        <w:left w:val="none" w:sz="0" w:space="0" w:color="auto"/>
        <w:bottom w:val="none" w:sz="0" w:space="0" w:color="auto"/>
        <w:right w:val="none" w:sz="0" w:space="0" w:color="auto"/>
      </w:divBdr>
    </w:div>
    <w:div w:id="1178814951">
      <w:bodyDiv w:val="1"/>
      <w:marLeft w:val="0"/>
      <w:marRight w:val="0"/>
      <w:marTop w:val="0"/>
      <w:marBottom w:val="0"/>
      <w:divBdr>
        <w:top w:val="none" w:sz="0" w:space="0" w:color="auto"/>
        <w:left w:val="none" w:sz="0" w:space="0" w:color="auto"/>
        <w:bottom w:val="none" w:sz="0" w:space="0" w:color="auto"/>
        <w:right w:val="none" w:sz="0" w:space="0" w:color="auto"/>
      </w:divBdr>
    </w:div>
    <w:div w:id="1178930619">
      <w:bodyDiv w:val="1"/>
      <w:marLeft w:val="0"/>
      <w:marRight w:val="0"/>
      <w:marTop w:val="0"/>
      <w:marBottom w:val="0"/>
      <w:divBdr>
        <w:top w:val="none" w:sz="0" w:space="0" w:color="auto"/>
        <w:left w:val="none" w:sz="0" w:space="0" w:color="auto"/>
        <w:bottom w:val="none" w:sz="0" w:space="0" w:color="auto"/>
        <w:right w:val="none" w:sz="0" w:space="0" w:color="auto"/>
      </w:divBdr>
    </w:div>
    <w:div w:id="1179002802">
      <w:bodyDiv w:val="1"/>
      <w:marLeft w:val="0"/>
      <w:marRight w:val="0"/>
      <w:marTop w:val="0"/>
      <w:marBottom w:val="0"/>
      <w:divBdr>
        <w:top w:val="none" w:sz="0" w:space="0" w:color="auto"/>
        <w:left w:val="none" w:sz="0" w:space="0" w:color="auto"/>
        <w:bottom w:val="none" w:sz="0" w:space="0" w:color="auto"/>
        <w:right w:val="none" w:sz="0" w:space="0" w:color="auto"/>
      </w:divBdr>
    </w:div>
    <w:div w:id="1179004665">
      <w:bodyDiv w:val="1"/>
      <w:marLeft w:val="0"/>
      <w:marRight w:val="0"/>
      <w:marTop w:val="0"/>
      <w:marBottom w:val="0"/>
      <w:divBdr>
        <w:top w:val="none" w:sz="0" w:space="0" w:color="auto"/>
        <w:left w:val="none" w:sz="0" w:space="0" w:color="auto"/>
        <w:bottom w:val="none" w:sz="0" w:space="0" w:color="auto"/>
        <w:right w:val="none" w:sz="0" w:space="0" w:color="auto"/>
      </w:divBdr>
    </w:div>
    <w:div w:id="1179008457">
      <w:bodyDiv w:val="1"/>
      <w:marLeft w:val="0"/>
      <w:marRight w:val="0"/>
      <w:marTop w:val="0"/>
      <w:marBottom w:val="0"/>
      <w:divBdr>
        <w:top w:val="none" w:sz="0" w:space="0" w:color="auto"/>
        <w:left w:val="none" w:sz="0" w:space="0" w:color="auto"/>
        <w:bottom w:val="none" w:sz="0" w:space="0" w:color="auto"/>
        <w:right w:val="none" w:sz="0" w:space="0" w:color="auto"/>
      </w:divBdr>
    </w:div>
    <w:div w:id="1179084216">
      <w:bodyDiv w:val="1"/>
      <w:marLeft w:val="0"/>
      <w:marRight w:val="0"/>
      <w:marTop w:val="0"/>
      <w:marBottom w:val="0"/>
      <w:divBdr>
        <w:top w:val="none" w:sz="0" w:space="0" w:color="auto"/>
        <w:left w:val="none" w:sz="0" w:space="0" w:color="auto"/>
        <w:bottom w:val="none" w:sz="0" w:space="0" w:color="auto"/>
        <w:right w:val="none" w:sz="0" w:space="0" w:color="auto"/>
      </w:divBdr>
    </w:div>
    <w:div w:id="1179268439">
      <w:bodyDiv w:val="1"/>
      <w:marLeft w:val="0"/>
      <w:marRight w:val="0"/>
      <w:marTop w:val="0"/>
      <w:marBottom w:val="0"/>
      <w:divBdr>
        <w:top w:val="none" w:sz="0" w:space="0" w:color="auto"/>
        <w:left w:val="none" w:sz="0" w:space="0" w:color="auto"/>
        <w:bottom w:val="none" w:sz="0" w:space="0" w:color="auto"/>
        <w:right w:val="none" w:sz="0" w:space="0" w:color="auto"/>
      </w:divBdr>
    </w:div>
    <w:div w:id="1179276329">
      <w:bodyDiv w:val="1"/>
      <w:marLeft w:val="0"/>
      <w:marRight w:val="0"/>
      <w:marTop w:val="0"/>
      <w:marBottom w:val="0"/>
      <w:divBdr>
        <w:top w:val="none" w:sz="0" w:space="0" w:color="auto"/>
        <w:left w:val="none" w:sz="0" w:space="0" w:color="auto"/>
        <w:bottom w:val="none" w:sz="0" w:space="0" w:color="auto"/>
        <w:right w:val="none" w:sz="0" w:space="0" w:color="auto"/>
      </w:divBdr>
    </w:div>
    <w:div w:id="1179344909">
      <w:bodyDiv w:val="1"/>
      <w:marLeft w:val="0"/>
      <w:marRight w:val="0"/>
      <w:marTop w:val="0"/>
      <w:marBottom w:val="0"/>
      <w:divBdr>
        <w:top w:val="none" w:sz="0" w:space="0" w:color="auto"/>
        <w:left w:val="none" w:sz="0" w:space="0" w:color="auto"/>
        <w:bottom w:val="none" w:sz="0" w:space="0" w:color="auto"/>
        <w:right w:val="none" w:sz="0" w:space="0" w:color="auto"/>
      </w:divBdr>
    </w:div>
    <w:div w:id="1179350142">
      <w:bodyDiv w:val="1"/>
      <w:marLeft w:val="0"/>
      <w:marRight w:val="0"/>
      <w:marTop w:val="0"/>
      <w:marBottom w:val="0"/>
      <w:divBdr>
        <w:top w:val="none" w:sz="0" w:space="0" w:color="auto"/>
        <w:left w:val="none" w:sz="0" w:space="0" w:color="auto"/>
        <w:bottom w:val="none" w:sz="0" w:space="0" w:color="auto"/>
        <w:right w:val="none" w:sz="0" w:space="0" w:color="auto"/>
      </w:divBdr>
    </w:div>
    <w:div w:id="1179389463">
      <w:bodyDiv w:val="1"/>
      <w:marLeft w:val="0"/>
      <w:marRight w:val="0"/>
      <w:marTop w:val="0"/>
      <w:marBottom w:val="0"/>
      <w:divBdr>
        <w:top w:val="none" w:sz="0" w:space="0" w:color="auto"/>
        <w:left w:val="none" w:sz="0" w:space="0" w:color="auto"/>
        <w:bottom w:val="none" w:sz="0" w:space="0" w:color="auto"/>
        <w:right w:val="none" w:sz="0" w:space="0" w:color="auto"/>
      </w:divBdr>
    </w:div>
    <w:div w:id="1179582916">
      <w:bodyDiv w:val="1"/>
      <w:marLeft w:val="0"/>
      <w:marRight w:val="0"/>
      <w:marTop w:val="0"/>
      <w:marBottom w:val="0"/>
      <w:divBdr>
        <w:top w:val="none" w:sz="0" w:space="0" w:color="auto"/>
        <w:left w:val="none" w:sz="0" w:space="0" w:color="auto"/>
        <w:bottom w:val="none" w:sz="0" w:space="0" w:color="auto"/>
        <w:right w:val="none" w:sz="0" w:space="0" w:color="auto"/>
      </w:divBdr>
    </w:div>
    <w:div w:id="1179736570">
      <w:bodyDiv w:val="1"/>
      <w:marLeft w:val="0"/>
      <w:marRight w:val="0"/>
      <w:marTop w:val="0"/>
      <w:marBottom w:val="0"/>
      <w:divBdr>
        <w:top w:val="none" w:sz="0" w:space="0" w:color="auto"/>
        <w:left w:val="none" w:sz="0" w:space="0" w:color="auto"/>
        <w:bottom w:val="none" w:sz="0" w:space="0" w:color="auto"/>
        <w:right w:val="none" w:sz="0" w:space="0" w:color="auto"/>
      </w:divBdr>
    </w:div>
    <w:div w:id="1179849977">
      <w:bodyDiv w:val="1"/>
      <w:marLeft w:val="0"/>
      <w:marRight w:val="0"/>
      <w:marTop w:val="0"/>
      <w:marBottom w:val="0"/>
      <w:divBdr>
        <w:top w:val="none" w:sz="0" w:space="0" w:color="auto"/>
        <w:left w:val="none" w:sz="0" w:space="0" w:color="auto"/>
        <w:bottom w:val="none" w:sz="0" w:space="0" w:color="auto"/>
        <w:right w:val="none" w:sz="0" w:space="0" w:color="auto"/>
      </w:divBdr>
    </w:div>
    <w:div w:id="1179854049">
      <w:bodyDiv w:val="1"/>
      <w:marLeft w:val="0"/>
      <w:marRight w:val="0"/>
      <w:marTop w:val="0"/>
      <w:marBottom w:val="0"/>
      <w:divBdr>
        <w:top w:val="none" w:sz="0" w:space="0" w:color="auto"/>
        <w:left w:val="none" w:sz="0" w:space="0" w:color="auto"/>
        <w:bottom w:val="none" w:sz="0" w:space="0" w:color="auto"/>
        <w:right w:val="none" w:sz="0" w:space="0" w:color="auto"/>
      </w:divBdr>
    </w:div>
    <w:div w:id="1180202068">
      <w:bodyDiv w:val="1"/>
      <w:marLeft w:val="0"/>
      <w:marRight w:val="0"/>
      <w:marTop w:val="0"/>
      <w:marBottom w:val="0"/>
      <w:divBdr>
        <w:top w:val="none" w:sz="0" w:space="0" w:color="auto"/>
        <w:left w:val="none" w:sz="0" w:space="0" w:color="auto"/>
        <w:bottom w:val="none" w:sz="0" w:space="0" w:color="auto"/>
        <w:right w:val="none" w:sz="0" w:space="0" w:color="auto"/>
      </w:divBdr>
    </w:div>
    <w:div w:id="1180578900">
      <w:bodyDiv w:val="1"/>
      <w:marLeft w:val="0"/>
      <w:marRight w:val="0"/>
      <w:marTop w:val="0"/>
      <w:marBottom w:val="0"/>
      <w:divBdr>
        <w:top w:val="none" w:sz="0" w:space="0" w:color="auto"/>
        <w:left w:val="none" w:sz="0" w:space="0" w:color="auto"/>
        <w:bottom w:val="none" w:sz="0" w:space="0" w:color="auto"/>
        <w:right w:val="none" w:sz="0" w:space="0" w:color="auto"/>
      </w:divBdr>
    </w:div>
    <w:div w:id="1180894088">
      <w:bodyDiv w:val="1"/>
      <w:marLeft w:val="0"/>
      <w:marRight w:val="0"/>
      <w:marTop w:val="0"/>
      <w:marBottom w:val="0"/>
      <w:divBdr>
        <w:top w:val="none" w:sz="0" w:space="0" w:color="auto"/>
        <w:left w:val="none" w:sz="0" w:space="0" w:color="auto"/>
        <w:bottom w:val="none" w:sz="0" w:space="0" w:color="auto"/>
        <w:right w:val="none" w:sz="0" w:space="0" w:color="auto"/>
      </w:divBdr>
    </w:div>
    <w:div w:id="1180897130">
      <w:bodyDiv w:val="1"/>
      <w:marLeft w:val="0"/>
      <w:marRight w:val="0"/>
      <w:marTop w:val="0"/>
      <w:marBottom w:val="0"/>
      <w:divBdr>
        <w:top w:val="none" w:sz="0" w:space="0" w:color="auto"/>
        <w:left w:val="none" w:sz="0" w:space="0" w:color="auto"/>
        <w:bottom w:val="none" w:sz="0" w:space="0" w:color="auto"/>
        <w:right w:val="none" w:sz="0" w:space="0" w:color="auto"/>
      </w:divBdr>
    </w:div>
    <w:div w:id="1181241008">
      <w:bodyDiv w:val="1"/>
      <w:marLeft w:val="0"/>
      <w:marRight w:val="0"/>
      <w:marTop w:val="0"/>
      <w:marBottom w:val="0"/>
      <w:divBdr>
        <w:top w:val="none" w:sz="0" w:space="0" w:color="auto"/>
        <w:left w:val="none" w:sz="0" w:space="0" w:color="auto"/>
        <w:bottom w:val="none" w:sz="0" w:space="0" w:color="auto"/>
        <w:right w:val="none" w:sz="0" w:space="0" w:color="auto"/>
      </w:divBdr>
    </w:div>
    <w:div w:id="1181353454">
      <w:bodyDiv w:val="1"/>
      <w:marLeft w:val="0"/>
      <w:marRight w:val="0"/>
      <w:marTop w:val="0"/>
      <w:marBottom w:val="0"/>
      <w:divBdr>
        <w:top w:val="none" w:sz="0" w:space="0" w:color="auto"/>
        <w:left w:val="none" w:sz="0" w:space="0" w:color="auto"/>
        <w:bottom w:val="none" w:sz="0" w:space="0" w:color="auto"/>
        <w:right w:val="none" w:sz="0" w:space="0" w:color="auto"/>
      </w:divBdr>
    </w:div>
    <w:div w:id="1181357750">
      <w:bodyDiv w:val="1"/>
      <w:marLeft w:val="0"/>
      <w:marRight w:val="0"/>
      <w:marTop w:val="0"/>
      <w:marBottom w:val="0"/>
      <w:divBdr>
        <w:top w:val="none" w:sz="0" w:space="0" w:color="auto"/>
        <w:left w:val="none" w:sz="0" w:space="0" w:color="auto"/>
        <w:bottom w:val="none" w:sz="0" w:space="0" w:color="auto"/>
        <w:right w:val="none" w:sz="0" w:space="0" w:color="auto"/>
      </w:divBdr>
    </w:div>
    <w:div w:id="1181428060">
      <w:bodyDiv w:val="1"/>
      <w:marLeft w:val="0"/>
      <w:marRight w:val="0"/>
      <w:marTop w:val="0"/>
      <w:marBottom w:val="0"/>
      <w:divBdr>
        <w:top w:val="none" w:sz="0" w:space="0" w:color="auto"/>
        <w:left w:val="none" w:sz="0" w:space="0" w:color="auto"/>
        <w:bottom w:val="none" w:sz="0" w:space="0" w:color="auto"/>
        <w:right w:val="none" w:sz="0" w:space="0" w:color="auto"/>
      </w:divBdr>
    </w:div>
    <w:div w:id="1181436325">
      <w:bodyDiv w:val="1"/>
      <w:marLeft w:val="0"/>
      <w:marRight w:val="0"/>
      <w:marTop w:val="0"/>
      <w:marBottom w:val="0"/>
      <w:divBdr>
        <w:top w:val="none" w:sz="0" w:space="0" w:color="auto"/>
        <w:left w:val="none" w:sz="0" w:space="0" w:color="auto"/>
        <w:bottom w:val="none" w:sz="0" w:space="0" w:color="auto"/>
        <w:right w:val="none" w:sz="0" w:space="0" w:color="auto"/>
      </w:divBdr>
    </w:div>
    <w:div w:id="1181579201">
      <w:bodyDiv w:val="1"/>
      <w:marLeft w:val="0"/>
      <w:marRight w:val="0"/>
      <w:marTop w:val="0"/>
      <w:marBottom w:val="0"/>
      <w:divBdr>
        <w:top w:val="none" w:sz="0" w:space="0" w:color="auto"/>
        <w:left w:val="none" w:sz="0" w:space="0" w:color="auto"/>
        <w:bottom w:val="none" w:sz="0" w:space="0" w:color="auto"/>
        <w:right w:val="none" w:sz="0" w:space="0" w:color="auto"/>
      </w:divBdr>
    </w:div>
    <w:div w:id="1181622577">
      <w:bodyDiv w:val="1"/>
      <w:marLeft w:val="0"/>
      <w:marRight w:val="0"/>
      <w:marTop w:val="0"/>
      <w:marBottom w:val="0"/>
      <w:divBdr>
        <w:top w:val="none" w:sz="0" w:space="0" w:color="auto"/>
        <w:left w:val="none" w:sz="0" w:space="0" w:color="auto"/>
        <w:bottom w:val="none" w:sz="0" w:space="0" w:color="auto"/>
        <w:right w:val="none" w:sz="0" w:space="0" w:color="auto"/>
      </w:divBdr>
    </w:div>
    <w:div w:id="1181623098">
      <w:bodyDiv w:val="1"/>
      <w:marLeft w:val="0"/>
      <w:marRight w:val="0"/>
      <w:marTop w:val="0"/>
      <w:marBottom w:val="0"/>
      <w:divBdr>
        <w:top w:val="none" w:sz="0" w:space="0" w:color="auto"/>
        <w:left w:val="none" w:sz="0" w:space="0" w:color="auto"/>
        <w:bottom w:val="none" w:sz="0" w:space="0" w:color="auto"/>
        <w:right w:val="none" w:sz="0" w:space="0" w:color="auto"/>
      </w:divBdr>
    </w:div>
    <w:div w:id="1181969289">
      <w:bodyDiv w:val="1"/>
      <w:marLeft w:val="0"/>
      <w:marRight w:val="0"/>
      <w:marTop w:val="0"/>
      <w:marBottom w:val="0"/>
      <w:divBdr>
        <w:top w:val="none" w:sz="0" w:space="0" w:color="auto"/>
        <w:left w:val="none" w:sz="0" w:space="0" w:color="auto"/>
        <w:bottom w:val="none" w:sz="0" w:space="0" w:color="auto"/>
        <w:right w:val="none" w:sz="0" w:space="0" w:color="auto"/>
      </w:divBdr>
    </w:div>
    <w:div w:id="1182280314">
      <w:bodyDiv w:val="1"/>
      <w:marLeft w:val="0"/>
      <w:marRight w:val="0"/>
      <w:marTop w:val="0"/>
      <w:marBottom w:val="0"/>
      <w:divBdr>
        <w:top w:val="none" w:sz="0" w:space="0" w:color="auto"/>
        <w:left w:val="none" w:sz="0" w:space="0" w:color="auto"/>
        <w:bottom w:val="none" w:sz="0" w:space="0" w:color="auto"/>
        <w:right w:val="none" w:sz="0" w:space="0" w:color="auto"/>
      </w:divBdr>
    </w:div>
    <w:div w:id="1182623534">
      <w:bodyDiv w:val="1"/>
      <w:marLeft w:val="0"/>
      <w:marRight w:val="0"/>
      <w:marTop w:val="0"/>
      <w:marBottom w:val="0"/>
      <w:divBdr>
        <w:top w:val="none" w:sz="0" w:space="0" w:color="auto"/>
        <w:left w:val="none" w:sz="0" w:space="0" w:color="auto"/>
        <w:bottom w:val="none" w:sz="0" w:space="0" w:color="auto"/>
        <w:right w:val="none" w:sz="0" w:space="0" w:color="auto"/>
      </w:divBdr>
    </w:div>
    <w:div w:id="1182671575">
      <w:bodyDiv w:val="1"/>
      <w:marLeft w:val="0"/>
      <w:marRight w:val="0"/>
      <w:marTop w:val="0"/>
      <w:marBottom w:val="0"/>
      <w:divBdr>
        <w:top w:val="none" w:sz="0" w:space="0" w:color="auto"/>
        <w:left w:val="none" w:sz="0" w:space="0" w:color="auto"/>
        <w:bottom w:val="none" w:sz="0" w:space="0" w:color="auto"/>
        <w:right w:val="none" w:sz="0" w:space="0" w:color="auto"/>
      </w:divBdr>
    </w:div>
    <w:div w:id="1182740884">
      <w:bodyDiv w:val="1"/>
      <w:marLeft w:val="0"/>
      <w:marRight w:val="0"/>
      <w:marTop w:val="0"/>
      <w:marBottom w:val="0"/>
      <w:divBdr>
        <w:top w:val="none" w:sz="0" w:space="0" w:color="auto"/>
        <w:left w:val="none" w:sz="0" w:space="0" w:color="auto"/>
        <w:bottom w:val="none" w:sz="0" w:space="0" w:color="auto"/>
        <w:right w:val="none" w:sz="0" w:space="0" w:color="auto"/>
      </w:divBdr>
    </w:div>
    <w:div w:id="1182743401">
      <w:bodyDiv w:val="1"/>
      <w:marLeft w:val="0"/>
      <w:marRight w:val="0"/>
      <w:marTop w:val="0"/>
      <w:marBottom w:val="0"/>
      <w:divBdr>
        <w:top w:val="none" w:sz="0" w:space="0" w:color="auto"/>
        <w:left w:val="none" w:sz="0" w:space="0" w:color="auto"/>
        <w:bottom w:val="none" w:sz="0" w:space="0" w:color="auto"/>
        <w:right w:val="none" w:sz="0" w:space="0" w:color="auto"/>
      </w:divBdr>
    </w:div>
    <w:div w:id="1182743749">
      <w:bodyDiv w:val="1"/>
      <w:marLeft w:val="0"/>
      <w:marRight w:val="0"/>
      <w:marTop w:val="0"/>
      <w:marBottom w:val="0"/>
      <w:divBdr>
        <w:top w:val="none" w:sz="0" w:space="0" w:color="auto"/>
        <w:left w:val="none" w:sz="0" w:space="0" w:color="auto"/>
        <w:bottom w:val="none" w:sz="0" w:space="0" w:color="auto"/>
        <w:right w:val="none" w:sz="0" w:space="0" w:color="auto"/>
      </w:divBdr>
    </w:div>
    <w:div w:id="1182822324">
      <w:bodyDiv w:val="1"/>
      <w:marLeft w:val="0"/>
      <w:marRight w:val="0"/>
      <w:marTop w:val="0"/>
      <w:marBottom w:val="0"/>
      <w:divBdr>
        <w:top w:val="none" w:sz="0" w:space="0" w:color="auto"/>
        <w:left w:val="none" w:sz="0" w:space="0" w:color="auto"/>
        <w:bottom w:val="none" w:sz="0" w:space="0" w:color="auto"/>
        <w:right w:val="none" w:sz="0" w:space="0" w:color="auto"/>
      </w:divBdr>
    </w:div>
    <w:div w:id="1183015678">
      <w:bodyDiv w:val="1"/>
      <w:marLeft w:val="0"/>
      <w:marRight w:val="0"/>
      <w:marTop w:val="0"/>
      <w:marBottom w:val="0"/>
      <w:divBdr>
        <w:top w:val="none" w:sz="0" w:space="0" w:color="auto"/>
        <w:left w:val="none" w:sz="0" w:space="0" w:color="auto"/>
        <w:bottom w:val="none" w:sz="0" w:space="0" w:color="auto"/>
        <w:right w:val="none" w:sz="0" w:space="0" w:color="auto"/>
      </w:divBdr>
    </w:div>
    <w:div w:id="1183126184">
      <w:bodyDiv w:val="1"/>
      <w:marLeft w:val="0"/>
      <w:marRight w:val="0"/>
      <w:marTop w:val="0"/>
      <w:marBottom w:val="0"/>
      <w:divBdr>
        <w:top w:val="none" w:sz="0" w:space="0" w:color="auto"/>
        <w:left w:val="none" w:sz="0" w:space="0" w:color="auto"/>
        <w:bottom w:val="none" w:sz="0" w:space="0" w:color="auto"/>
        <w:right w:val="none" w:sz="0" w:space="0" w:color="auto"/>
      </w:divBdr>
    </w:div>
    <w:div w:id="1183126589">
      <w:bodyDiv w:val="1"/>
      <w:marLeft w:val="0"/>
      <w:marRight w:val="0"/>
      <w:marTop w:val="0"/>
      <w:marBottom w:val="0"/>
      <w:divBdr>
        <w:top w:val="none" w:sz="0" w:space="0" w:color="auto"/>
        <w:left w:val="none" w:sz="0" w:space="0" w:color="auto"/>
        <w:bottom w:val="none" w:sz="0" w:space="0" w:color="auto"/>
        <w:right w:val="none" w:sz="0" w:space="0" w:color="auto"/>
      </w:divBdr>
    </w:div>
    <w:div w:id="1183128102">
      <w:bodyDiv w:val="1"/>
      <w:marLeft w:val="0"/>
      <w:marRight w:val="0"/>
      <w:marTop w:val="0"/>
      <w:marBottom w:val="0"/>
      <w:divBdr>
        <w:top w:val="none" w:sz="0" w:space="0" w:color="auto"/>
        <w:left w:val="none" w:sz="0" w:space="0" w:color="auto"/>
        <w:bottom w:val="none" w:sz="0" w:space="0" w:color="auto"/>
        <w:right w:val="none" w:sz="0" w:space="0" w:color="auto"/>
      </w:divBdr>
    </w:div>
    <w:div w:id="1183401698">
      <w:bodyDiv w:val="1"/>
      <w:marLeft w:val="0"/>
      <w:marRight w:val="0"/>
      <w:marTop w:val="0"/>
      <w:marBottom w:val="0"/>
      <w:divBdr>
        <w:top w:val="none" w:sz="0" w:space="0" w:color="auto"/>
        <w:left w:val="none" w:sz="0" w:space="0" w:color="auto"/>
        <w:bottom w:val="none" w:sz="0" w:space="0" w:color="auto"/>
        <w:right w:val="none" w:sz="0" w:space="0" w:color="auto"/>
      </w:divBdr>
    </w:div>
    <w:div w:id="1183469806">
      <w:bodyDiv w:val="1"/>
      <w:marLeft w:val="0"/>
      <w:marRight w:val="0"/>
      <w:marTop w:val="0"/>
      <w:marBottom w:val="0"/>
      <w:divBdr>
        <w:top w:val="none" w:sz="0" w:space="0" w:color="auto"/>
        <w:left w:val="none" w:sz="0" w:space="0" w:color="auto"/>
        <w:bottom w:val="none" w:sz="0" w:space="0" w:color="auto"/>
        <w:right w:val="none" w:sz="0" w:space="0" w:color="auto"/>
      </w:divBdr>
    </w:div>
    <w:div w:id="1183517756">
      <w:bodyDiv w:val="1"/>
      <w:marLeft w:val="0"/>
      <w:marRight w:val="0"/>
      <w:marTop w:val="0"/>
      <w:marBottom w:val="0"/>
      <w:divBdr>
        <w:top w:val="none" w:sz="0" w:space="0" w:color="auto"/>
        <w:left w:val="none" w:sz="0" w:space="0" w:color="auto"/>
        <w:bottom w:val="none" w:sz="0" w:space="0" w:color="auto"/>
        <w:right w:val="none" w:sz="0" w:space="0" w:color="auto"/>
      </w:divBdr>
    </w:div>
    <w:div w:id="1183544172">
      <w:bodyDiv w:val="1"/>
      <w:marLeft w:val="0"/>
      <w:marRight w:val="0"/>
      <w:marTop w:val="0"/>
      <w:marBottom w:val="0"/>
      <w:divBdr>
        <w:top w:val="none" w:sz="0" w:space="0" w:color="auto"/>
        <w:left w:val="none" w:sz="0" w:space="0" w:color="auto"/>
        <w:bottom w:val="none" w:sz="0" w:space="0" w:color="auto"/>
        <w:right w:val="none" w:sz="0" w:space="0" w:color="auto"/>
      </w:divBdr>
    </w:div>
    <w:div w:id="1183742788">
      <w:bodyDiv w:val="1"/>
      <w:marLeft w:val="0"/>
      <w:marRight w:val="0"/>
      <w:marTop w:val="0"/>
      <w:marBottom w:val="0"/>
      <w:divBdr>
        <w:top w:val="none" w:sz="0" w:space="0" w:color="auto"/>
        <w:left w:val="none" w:sz="0" w:space="0" w:color="auto"/>
        <w:bottom w:val="none" w:sz="0" w:space="0" w:color="auto"/>
        <w:right w:val="none" w:sz="0" w:space="0" w:color="auto"/>
      </w:divBdr>
    </w:div>
    <w:div w:id="1183783825">
      <w:bodyDiv w:val="1"/>
      <w:marLeft w:val="0"/>
      <w:marRight w:val="0"/>
      <w:marTop w:val="0"/>
      <w:marBottom w:val="0"/>
      <w:divBdr>
        <w:top w:val="none" w:sz="0" w:space="0" w:color="auto"/>
        <w:left w:val="none" w:sz="0" w:space="0" w:color="auto"/>
        <w:bottom w:val="none" w:sz="0" w:space="0" w:color="auto"/>
        <w:right w:val="none" w:sz="0" w:space="0" w:color="auto"/>
      </w:divBdr>
    </w:div>
    <w:div w:id="1183857101">
      <w:bodyDiv w:val="1"/>
      <w:marLeft w:val="0"/>
      <w:marRight w:val="0"/>
      <w:marTop w:val="0"/>
      <w:marBottom w:val="0"/>
      <w:divBdr>
        <w:top w:val="none" w:sz="0" w:space="0" w:color="auto"/>
        <w:left w:val="none" w:sz="0" w:space="0" w:color="auto"/>
        <w:bottom w:val="none" w:sz="0" w:space="0" w:color="auto"/>
        <w:right w:val="none" w:sz="0" w:space="0" w:color="auto"/>
      </w:divBdr>
    </w:div>
    <w:div w:id="1183864556">
      <w:bodyDiv w:val="1"/>
      <w:marLeft w:val="0"/>
      <w:marRight w:val="0"/>
      <w:marTop w:val="0"/>
      <w:marBottom w:val="0"/>
      <w:divBdr>
        <w:top w:val="none" w:sz="0" w:space="0" w:color="auto"/>
        <w:left w:val="none" w:sz="0" w:space="0" w:color="auto"/>
        <w:bottom w:val="none" w:sz="0" w:space="0" w:color="auto"/>
        <w:right w:val="none" w:sz="0" w:space="0" w:color="auto"/>
      </w:divBdr>
    </w:div>
    <w:div w:id="1183933528">
      <w:bodyDiv w:val="1"/>
      <w:marLeft w:val="0"/>
      <w:marRight w:val="0"/>
      <w:marTop w:val="0"/>
      <w:marBottom w:val="0"/>
      <w:divBdr>
        <w:top w:val="none" w:sz="0" w:space="0" w:color="auto"/>
        <w:left w:val="none" w:sz="0" w:space="0" w:color="auto"/>
        <w:bottom w:val="none" w:sz="0" w:space="0" w:color="auto"/>
        <w:right w:val="none" w:sz="0" w:space="0" w:color="auto"/>
      </w:divBdr>
    </w:div>
    <w:div w:id="1183973566">
      <w:bodyDiv w:val="1"/>
      <w:marLeft w:val="0"/>
      <w:marRight w:val="0"/>
      <w:marTop w:val="0"/>
      <w:marBottom w:val="0"/>
      <w:divBdr>
        <w:top w:val="none" w:sz="0" w:space="0" w:color="auto"/>
        <w:left w:val="none" w:sz="0" w:space="0" w:color="auto"/>
        <w:bottom w:val="none" w:sz="0" w:space="0" w:color="auto"/>
        <w:right w:val="none" w:sz="0" w:space="0" w:color="auto"/>
      </w:divBdr>
    </w:div>
    <w:div w:id="1183982206">
      <w:bodyDiv w:val="1"/>
      <w:marLeft w:val="0"/>
      <w:marRight w:val="0"/>
      <w:marTop w:val="0"/>
      <w:marBottom w:val="0"/>
      <w:divBdr>
        <w:top w:val="none" w:sz="0" w:space="0" w:color="auto"/>
        <w:left w:val="none" w:sz="0" w:space="0" w:color="auto"/>
        <w:bottom w:val="none" w:sz="0" w:space="0" w:color="auto"/>
        <w:right w:val="none" w:sz="0" w:space="0" w:color="auto"/>
      </w:divBdr>
    </w:div>
    <w:div w:id="1184049793">
      <w:bodyDiv w:val="1"/>
      <w:marLeft w:val="0"/>
      <w:marRight w:val="0"/>
      <w:marTop w:val="0"/>
      <w:marBottom w:val="0"/>
      <w:divBdr>
        <w:top w:val="none" w:sz="0" w:space="0" w:color="auto"/>
        <w:left w:val="none" w:sz="0" w:space="0" w:color="auto"/>
        <w:bottom w:val="none" w:sz="0" w:space="0" w:color="auto"/>
        <w:right w:val="none" w:sz="0" w:space="0" w:color="auto"/>
      </w:divBdr>
    </w:div>
    <w:div w:id="1184056455">
      <w:bodyDiv w:val="1"/>
      <w:marLeft w:val="0"/>
      <w:marRight w:val="0"/>
      <w:marTop w:val="0"/>
      <w:marBottom w:val="0"/>
      <w:divBdr>
        <w:top w:val="none" w:sz="0" w:space="0" w:color="auto"/>
        <w:left w:val="none" w:sz="0" w:space="0" w:color="auto"/>
        <w:bottom w:val="none" w:sz="0" w:space="0" w:color="auto"/>
        <w:right w:val="none" w:sz="0" w:space="0" w:color="auto"/>
      </w:divBdr>
    </w:div>
    <w:div w:id="1184127893">
      <w:bodyDiv w:val="1"/>
      <w:marLeft w:val="0"/>
      <w:marRight w:val="0"/>
      <w:marTop w:val="0"/>
      <w:marBottom w:val="0"/>
      <w:divBdr>
        <w:top w:val="none" w:sz="0" w:space="0" w:color="auto"/>
        <w:left w:val="none" w:sz="0" w:space="0" w:color="auto"/>
        <w:bottom w:val="none" w:sz="0" w:space="0" w:color="auto"/>
        <w:right w:val="none" w:sz="0" w:space="0" w:color="auto"/>
      </w:divBdr>
    </w:div>
    <w:div w:id="1184171073">
      <w:bodyDiv w:val="1"/>
      <w:marLeft w:val="0"/>
      <w:marRight w:val="0"/>
      <w:marTop w:val="0"/>
      <w:marBottom w:val="0"/>
      <w:divBdr>
        <w:top w:val="none" w:sz="0" w:space="0" w:color="auto"/>
        <w:left w:val="none" w:sz="0" w:space="0" w:color="auto"/>
        <w:bottom w:val="none" w:sz="0" w:space="0" w:color="auto"/>
        <w:right w:val="none" w:sz="0" w:space="0" w:color="auto"/>
      </w:divBdr>
    </w:div>
    <w:div w:id="1184398170">
      <w:bodyDiv w:val="1"/>
      <w:marLeft w:val="0"/>
      <w:marRight w:val="0"/>
      <w:marTop w:val="0"/>
      <w:marBottom w:val="0"/>
      <w:divBdr>
        <w:top w:val="none" w:sz="0" w:space="0" w:color="auto"/>
        <w:left w:val="none" w:sz="0" w:space="0" w:color="auto"/>
        <w:bottom w:val="none" w:sz="0" w:space="0" w:color="auto"/>
        <w:right w:val="none" w:sz="0" w:space="0" w:color="auto"/>
      </w:divBdr>
    </w:div>
    <w:div w:id="1184398409">
      <w:bodyDiv w:val="1"/>
      <w:marLeft w:val="0"/>
      <w:marRight w:val="0"/>
      <w:marTop w:val="0"/>
      <w:marBottom w:val="0"/>
      <w:divBdr>
        <w:top w:val="none" w:sz="0" w:space="0" w:color="auto"/>
        <w:left w:val="none" w:sz="0" w:space="0" w:color="auto"/>
        <w:bottom w:val="none" w:sz="0" w:space="0" w:color="auto"/>
        <w:right w:val="none" w:sz="0" w:space="0" w:color="auto"/>
      </w:divBdr>
    </w:div>
    <w:div w:id="1184515191">
      <w:bodyDiv w:val="1"/>
      <w:marLeft w:val="0"/>
      <w:marRight w:val="0"/>
      <w:marTop w:val="0"/>
      <w:marBottom w:val="0"/>
      <w:divBdr>
        <w:top w:val="none" w:sz="0" w:space="0" w:color="auto"/>
        <w:left w:val="none" w:sz="0" w:space="0" w:color="auto"/>
        <w:bottom w:val="none" w:sz="0" w:space="0" w:color="auto"/>
        <w:right w:val="none" w:sz="0" w:space="0" w:color="auto"/>
      </w:divBdr>
    </w:div>
    <w:div w:id="1184636726">
      <w:bodyDiv w:val="1"/>
      <w:marLeft w:val="0"/>
      <w:marRight w:val="0"/>
      <w:marTop w:val="0"/>
      <w:marBottom w:val="0"/>
      <w:divBdr>
        <w:top w:val="none" w:sz="0" w:space="0" w:color="auto"/>
        <w:left w:val="none" w:sz="0" w:space="0" w:color="auto"/>
        <w:bottom w:val="none" w:sz="0" w:space="0" w:color="auto"/>
        <w:right w:val="none" w:sz="0" w:space="0" w:color="auto"/>
      </w:divBdr>
    </w:div>
    <w:div w:id="1185053541">
      <w:bodyDiv w:val="1"/>
      <w:marLeft w:val="0"/>
      <w:marRight w:val="0"/>
      <w:marTop w:val="0"/>
      <w:marBottom w:val="0"/>
      <w:divBdr>
        <w:top w:val="none" w:sz="0" w:space="0" w:color="auto"/>
        <w:left w:val="none" w:sz="0" w:space="0" w:color="auto"/>
        <w:bottom w:val="none" w:sz="0" w:space="0" w:color="auto"/>
        <w:right w:val="none" w:sz="0" w:space="0" w:color="auto"/>
      </w:divBdr>
    </w:div>
    <w:div w:id="1185053650">
      <w:bodyDiv w:val="1"/>
      <w:marLeft w:val="0"/>
      <w:marRight w:val="0"/>
      <w:marTop w:val="0"/>
      <w:marBottom w:val="0"/>
      <w:divBdr>
        <w:top w:val="none" w:sz="0" w:space="0" w:color="auto"/>
        <w:left w:val="none" w:sz="0" w:space="0" w:color="auto"/>
        <w:bottom w:val="none" w:sz="0" w:space="0" w:color="auto"/>
        <w:right w:val="none" w:sz="0" w:space="0" w:color="auto"/>
      </w:divBdr>
    </w:div>
    <w:div w:id="1185094959">
      <w:bodyDiv w:val="1"/>
      <w:marLeft w:val="0"/>
      <w:marRight w:val="0"/>
      <w:marTop w:val="0"/>
      <w:marBottom w:val="0"/>
      <w:divBdr>
        <w:top w:val="none" w:sz="0" w:space="0" w:color="auto"/>
        <w:left w:val="none" w:sz="0" w:space="0" w:color="auto"/>
        <w:bottom w:val="none" w:sz="0" w:space="0" w:color="auto"/>
        <w:right w:val="none" w:sz="0" w:space="0" w:color="auto"/>
      </w:divBdr>
    </w:div>
    <w:div w:id="1185242728">
      <w:bodyDiv w:val="1"/>
      <w:marLeft w:val="0"/>
      <w:marRight w:val="0"/>
      <w:marTop w:val="0"/>
      <w:marBottom w:val="0"/>
      <w:divBdr>
        <w:top w:val="none" w:sz="0" w:space="0" w:color="auto"/>
        <w:left w:val="none" w:sz="0" w:space="0" w:color="auto"/>
        <w:bottom w:val="none" w:sz="0" w:space="0" w:color="auto"/>
        <w:right w:val="none" w:sz="0" w:space="0" w:color="auto"/>
      </w:divBdr>
    </w:div>
    <w:div w:id="1185248882">
      <w:bodyDiv w:val="1"/>
      <w:marLeft w:val="0"/>
      <w:marRight w:val="0"/>
      <w:marTop w:val="0"/>
      <w:marBottom w:val="0"/>
      <w:divBdr>
        <w:top w:val="none" w:sz="0" w:space="0" w:color="auto"/>
        <w:left w:val="none" w:sz="0" w:space="0" w:color="auto"/>
        <w:bottom w:val="none" w:sz="0" w:space="0" w:color="auto"/>
        <w:right w:val="none" w:sz="0" w:space="0" w:color="auto"/>
      </w:divBdr>
    </w:div>
    <w:div w:id="1185440242">
      <w:bodyDiv w:val="1"/>
      <w:marLeft w:val="0"/>
      <w:marRight w:val="0"/>
      <w:marTop w:val="0"/>
      <w:marBottom w:val="0"/>
      <w:divBdr>
        <w:top w:val="none" w:sz="0" w:space="0" w:color="auto"/>
        <w:left w:val="none" w:sz="0" w:space="0" w:color="auto"/>
        <w:bottom w:val="none" w:sz="0" w:space="0" w:color="auto"/>
        <w:right w:val="none" w:sz="0" w:space="0" w:color="auto"/>
      </w:divBdr>
    </w:div>
    <w:div w:id="1185484949">
      <w:bodyDiv w:val="1"/>
      <w:marLeft w:val="0"/>
      <w:marRight w:val="0"/>
      <w:marTop w:val="0"/>
      <w:marBottom w:val="0"/>
      <w:divBdr>
        <w:top w:val="none" w:sz="0" w:space="0" w:color="auto"/>
        <w:left w:val="none" w:sz="0" w:space="0" w:color="auto"/>
        <w:bottom w:val="none" w:sz="0" w:space="0" w:color="auto"/>
        <w:right w:val="none" w:sz="0" w:space="0" w:color="auto"/>
      </w:divBdr>
    </w:div>
    <w:div w:id="1185510813">
      <w:bodyDiv w:val="1"/>
      <w:marLeft w:val="0"/>
      <w:marRight w:val="0"/>
      <w:marTop w:val="0"/>
      <w:marBottom w:val="0"/>
      <w:divBdr>
        <w:top w:val="none" w:sz="0" w:space="0" w:color="auto"/>
        <w:left w:val="none" w:sz="0" w:space="0" w:color="auto"/>
        <w:bottom w:val="none" w:sz="0" w:space="0" w:color="auto"/>
        <w:right w:val="none" w:sz="0" w:space="0" w:color="auto"/>
      </w:divBdr>
    </w:div>
    <w:div w:id="1185553355">
      <w:bodyDiv w:val="1"/>
      <w:marLeft w:val="0"/>
      <w:marRight w:val="0"/>
      <w:marTop w:val="0"/>
      <w:marBottom w:val="0"/>
      <w:divBdr>
        <w:top w:val="none" w:sz="0" w:space="0" w:color="auto"/>
        <w:left w:val="none" w:sz="0" w:space="0" w:color="auto"/>
        <w:bottom w:val="none" w:sz="0" w:space="0" w:color="auto"/>
        <w:right w:val="none" w:sz="0" w:space="0" w:color="auto"/>
      </w:divBdr>
    </w:div>
    <w:div w:id="1185560276">
      <w:bodyDiv w:val="1"/>
      <w:marLeft w:val="0"/>
      <w:marRight w:val="0"/>
      <w:marTop w:val="0"/>
      <w:marBottom w:val="0"/>
      <w:divBdr>
        <w:top w:val="none" w:sz="0" w:space="0" w:color="auto"/>
        <w:left w:val="none" w:sz="0" w:space="0" w:color="auto"/>
        <w:bottom w:val="none" w:sz="0" w:space="0" w:color="auto"/>
        <w:right w:val="none" w:sz="0" w:space="0" w:color="auto"/>
      </w:divBdr>
    </w:div>
    <w:div w:id="1185748175">
      <w:bodyDiv w:val="1"/>
      <w:marLeft w:val="0"/>
      <w:marRight w:val="0"/>
      <w:marTop w:val="0"/>
      <w:marBottom w:val="0"/>
      <w:divBdr>
        <w:top w:val="none" w:sz="0" w:space="0" w:color="auto"/>
        <w:left w:val="none" w:sz="0" w:space="0" w:color="auto"/>
        <w:bottom w:val="none" w:sz="0" w:space="0" w:color="auto"/>
        <w:right w:val="none" w:sz="0" w:space="0" w:color="auto"/>
      </w:divBdr>
    </w:div>
    <w:div w:id="1186213477">
      <w:bodyDiv w:val="1"/>
      <w:marLeft w:val="0"/>
      <w:marRight w:val="0"/>
      <w:marTop w:val="0"/>
      <w:marBottom w:val="0"/>
      <w:divBdr>
        <w:top w:val="none" w:sz="0" w:space="0" w:color="auto"/>
        <w:left w:val="none" w:sz="0" w:space="0" w:color="auto"/>
        <w:bottom w:val="none" w:sz="0" w:space="0" w:color="auto"/>
        <w:right w:val="none" w:sz="0" w:space="0" w:color="auto"/>
      </w:divBdr>
    </w:div>
    <w:div w:id="1186407055">
      <w:bodyDiv w:val="1"/>
      <w:marLeft w:val="0"/>
      <w:marRight w:val="0"/>
      <w:marTop w:val="0"/>
      <w:marBottom w:val="0"/>
      <w:divBdr>
        <w:top w:val="none" w:sz="0" w:space="0" w:color="auto"/>
        <w:left w:val="none" w:sz="0" w:space="0" w:color="auto"/>
        <w:bottom w:val="none" w:sz="0" w:space="0" w:color="auto"/>
        <w:right w:val="none" w:sz="0" w:space="0" w:color="auto"/>
      </w:divBdr>
    </w:div>
    <w:div w:id="1186551759">
      <w:bodyDiv w:val="1"/>
      <w:marLeft w:val="0"/>
      <w:marRight w:val="0"/>
      <w:marTop w:val="0"/>
      <w:marBottom w:val="0"/>
      <w:divBdr>
        <w:top w:val="none" w:sz="0" w:space="0" w:color="auto"/>
        <w:left w:val="none" w:sz="0" w:space="0" w:color="auto"/>
        <w:bottom w:val="none" w:sz="0" w:space="0" w:color="auto"/>
        <w:right w:val="none" w:sz="0" w:space="0" w:color="auto"/>
      </w:divBdr>
    </w:div>
    <w:div w:id="1186560744">
      <w:bodyDiv w:val="1"/>
      <w:marLeft w:val="0"/>
      <w:marRight w:val="0"/>
      <w:marTop w:val="0"/>
      <w:marBottom w:val="0"/>
      <w:divBdr>
        <w:top w:val="none" w:sz="0" w:space="0" w:color="auto"/>
        <w:left w:val="none" w:sz="0" w:space="0" w:color="auto"/>
        <w:bottom w:val="none" w:sz="0" w:space="0" w:color="auto"/>
        <w:right w:val="none" w:sz="0" w:space="0" w:color="auto"/>
      </w:divBdr>
    </w:div>
    <w:div w:id="1186747684">
      <w:bodyDiv w:val="1"/>
      <w:marLeft w:val="0"/>
      <w:marRight w:val="0"/>
      <w:marTop w:val="0"/>
      <w:marBottom w:val="0"/>
      <w:divBdr>
        <w:top w:val="none" w:sz="0" w:space="0" w:color="auto"/>
        <w:left w:val="none" w:sz="0" w:space="0" w:color="auto"/>
        <w:bottom w:val="none" w:sz="0" w:space="0" w:color="auto"/>
        <w:right w:val="none" w:sz="0" w:space="0" w:color="auto"/>
      </w:divBdr>
    </w:div>
    <w:div w:id="1186751327">
      <w:bodyDiv w:val="1"/>
      <w:marLeft w:val="0"/>
      <w:marRight w:val="0"/>
      <w:marTop w:val="0"/>
      <w:marBottom w:val="0"/>
      <w:divBdr>
        <w:top w:val="none" w:sz="0" w:space="0" w:color="auto"/>
        <w:left w:val="none" w:sz="0" w:space="0" w:color="auto"/>
        <w:bottom w:val="none" w:sz="0" w:space="0" w:color="auto"/>
        <w:right w:val="none" w:sz="0" w:space="0" w:color="auto"/>
      </w:divBdr>
    </w:div>
    <w:div w:id="1186752292">
      <w:bodyDiv w:val="1"/>
      <w:marLeft w:val="0"/>
      <w:marRight w:val="0"/>
      <w:marTop w:val="0"/>
      <w:marBottom w:val="0"/>
      <w:divBdr>
        <w:top w:val="none" w:sz="0" w:space="0" w:color="auto"/>
        <w:left w:val="none" w:sz="0" w:space="0" w:color="auto"/>
        <w:bottom w:val="none" w:sz="0" w:space="0" w:color="auto"/>
        <w:right w:val="none" w:sz="0" w:space="0" w:color="auto"/>
      </w:divBdr>
    </w:div>
    <w:div w:id="1187135155">
      <w:bodyDiv w:val="1"/>
      <w:marLeft w:val="0"/>
      <w:marRight w:val="0"/>
      <w:marTop w:val="0"/>
      <w:marBottom w:val="0"/>
      <w:divBdr>
        <w:top w:val="none" w:sz="0" w:space="0" w:color="auto"/>
        <w:left w:val="none" w:sz="0" w:space="0" w:color="auto"/>
        <w:bottom w:val="none" w:sz="0" w:space="0" w:color="auto"/>
        <w:right w:val="none" w:sz="0" w:space="0" w:color="auto"/>
      </w:divBdr>
    </w:div>
    <w:div w:id="1187326103">
      <w:bodyDiv w:val="1"/>
      <w:marLeft w:val="0"/>
      <w:marRight w:val="0"/>
      <w:marTop w:val="0"/>
      <w:marBottom w:val="0"/>
      <w:divBdr>
        <w:top w:val="none" w:sz="0" w:space="0" w:color="auto"/>
        <w:left w:val="none" w:sz="0" w:space="0" w:color="auto"/>
        <w:bottom w:val="none" w:sz="0" w:space="0" w:color="auto"/>
        <w:right w:val="none" w:sz="0" w:space="0" w:color="auto"/>
      </w:divBdr>
    </w:div>
    <w:div w:id="1187451044">
      <w:bodyDiv w:val="1"/>
      <w:marLeft w:val="0"/>
      <w:marRight w:val="0"/>
      <w:marTop w:val="0"/>
      <w:marBottom w:val="0"/>
      <w:divBdr>
        <w:top w:val="none" w:sz="0" w:space="0" w:color="auto"/>
        <w:left w:val="none" w:sz="0" w:space="0" w:color="auto"/>
        <w:bottom w:val="none" w:sz="0" w:space="0" w:color="auto"/>
        <w:right w:val="none" w:sz="0" w:space="0" w:color="auto"/>
      </w:divBdr>
    </w:div>
    <w:div w:id="1187475800">
      <w:bodyDiv w:val="1"/>
      <w:marLeft w:val="0"/>
      <w:marRight w:val="0"/>
      <w:marTop w:val="0"/>
      <w:marBottom w:val="0"/>
      <w:divBdr>
        <w:top w:val="none" w:sz="0" w:space="0" w:color="auto"/>
        <w:left w:val="none" w:sz="0" w:space="0" w:color="auto"/>
        <w:bottom w:val="none" w:sz="0" w:space="0" w:color="auto"/>
        <w:right w:val="none" w:sz="0" w:space="0" w:color="auto"/>
      </w:divBdr>
    </w:div>
    <w:div w:id="1187672765">
      <w:bodyDiv w:val="1"/>
      <w:marLeft w:val="0"/>
      <w:marRight w:val="0"/>
      <w:marTop w:val="0"/>
      <w:marBottom w:val="0"/>
      <w:divBdr>
        <w:top w:val="none" w:sz="0" w:space="0" w:color="auto"/>
        <w:left w:val="none" w:sz="0" w:space="0" w:color="auto"/>
        <w:bottom w:val="none" w:sz="0" w:space="0" w:color="auto"/>
        <w:right w:val="none" w:sz="0" w:space="0" w:color="auto"/>
      </w:divBdr>
    </w:div>
    <w:div w:id="1187712308">
      <w:bodyDiv w:val="1"/>
      <w:marLeft w:val="0"/>
      <w:marRight w:val="0"/>
      <w:marTop w:val="0"/>
      <w:marBottom w:val="0"/>
      <w:divBdr>
        <w:top w:val="none" w:sz="0" w:space="0" w:color="auto"/>
        <w:left w:val="none" w:sz="0" w:space="0" w:color="auto"/>
        <w:bottom w:val="none" w:sz="0" w:space="0" w:color="auto"/>
        <w:right w:val="none" w:sz="0" w:space="0" w:color="auto"/>
      </w:divBdr>
    </w:div>
    <w:div w:id="1187862885">
      <w:bodyDiv w:val="1"/>
      <w:marLeft w:val="0"/>
      <w:marRight w:val="0"/>
      <w:marTop w:val="0"/>
      <w:marBottom w:val="0"/>
      <w:divBdr>
        <w:top w:val="none" w:sz="0" w:space="0" w:color="auto"/>
        <w:left w:val="none" w:sz="0" w:space="0" w:color="auto"/>
        <w:bottom w:val="none" w:sz="0" w:space="0" w:color="auto"/>
        <w:right w:val="none" w:sz="0" w:space="0" w:color="auto"/>
      </w:divBdr>
    </w:div>
    <w:div w:id="1187906442">
      <w:bodyDiv w:val="1"/>
      <w:marLeft w:val="0"/>
      <w:marRight w:val="0"/>
      <w:marTop w:val="0"/>
      <w:marBottom w:val="0"/>
      <w:divBdr>
        <w:top w:val="none" w:sz="0" w:space="0" w:color="auto"/>
        <w:left w:val="none" w:sz="0" w:space="0" w:color="auto"/>
        <w:bottom w:val="none" w:sz="0" w:space="0" w:color="auto"/>
        <w:right w:val="none" w:sz="0" w:space="0" w:color="auto"/>
      </w:divBdr>
    </w:div>
    <w:div w:id="1187909020">
      <w:bodyDiv w:val="1"/>
      <w:marLeft w:val="0"/>
      <w:marRight w:val="0"/>
      <w:marTop w:val="0"/>
      <w:marBottom w:val="0"/>
      <w:divBdr>
        <w:top w:val="none" w:sz="0" w:space="0" w:color="auto"/>
        <w:left w:val="none" w:sz="0" w:space="0" w:color="auto"/>
        <w:bottom w:val="none" w:sz="0" w:space="0" w:color="auto"/>
        <w:right w:val="none" w:sz="0" w:space="0" w:color="auto"/>
      </w:divBdr>
    </w:div>
    <w:div w:id="1187909972">
      <w:bodyDiv w:val="1"/>
      <w:marLeft w:val="0"/>
      <w:marRight w:val="0"/>
      <w:marTop w:val="0"/>
      <w:marBottom w:val="0"/>
      <w:divBdr>
        <w:top w:val="none" w:sz="0" w:space="0" w:color="auto"/>
        <w:left w:val="none" w:sz="0" w:space="0" w:color="auto"/>
        <w:bottom w:val="none" w:sz="0" w:space="0" w:color="auto"/>
        <w:right w:val="none" w:sz="0" w:space="0" w:color="auto"/>
      </w:divBdr>
    </w:div>
    <w:div w:id="1187910370">
      <w:bodyDiv w:val="1"/>
      <w:marLeft w:val="0"/>
      <w:marRight w:val="0"/>
      <w:marTop w:val="0"/>
      <w:marBottom w:val="0"/>
      <w:divBdr>
        <w:top w:val="none" w:sz="0" w:space="0" w:color="auto"/>
        <w:left w:val="none" w:sz="0" w:space="0" w:color="auto"/>
        <w:bottom w:val="none" w:sz="0" w:space="0" w:color="auto"/>
        <w:right w:val="none" w:sz="0" w:space="0" w:color="auto"/>
      </w:divBdr>
    </w:div>
    <w:div w:id="1188059198">
      <w:bodyDiv w:val="1"/>
      <w:marLeft w:val="0"/>
      <w:marRight w:val="0"/>
      <w:marTop w:val="0"/>
      <w:marBottom w:val="0"/>
      <w:divBdr>
        <w:top w:val="none" w:sz="0" w:space="0" w:color="auto"/>
        <w:left w:val="none" w:sz="0" w:space="0" w:color="auto"/>
        <w:bottom w:val="none" w:sz="0" w:space="0" w:color="auto"/>
        <w:right w:val="none" w:sz="0" w:space="0" w:color="auto"/>
      </w:divBdr>
    </w:div>
    <w:div w:id="1188564491">
      <w:bodyDiv w:val="1"/>
      <w:marLeft w:val="0"/>
      <w:marRight w:val="0"/>
      <w:marTop w:val="0"/>
      <w:marBottom w:val="0"/>
      <w:divBdr>
        <w:top w:val="none" w:sz="0" w:space="0" w:color="auto"/>
        <w:left w:val="none" w:sz="0" w:space="0" w:color="auto"/>
        <w:bottom w:val="none" w:sz="0" w:space="0" w:color="auto"/>
        <w:right w:val="none" w:sz="0" w:space="0" w:color="auto"/>
      </w:divBdr>
    </w:div>
    <w:div w:id="1188636869">
      <w:bodyDiv w:val="1"/>
      <w:marLeft w:val="0"/>
      <w:marRight w:val="0"/>
      <w:marTop w:val="0"/>
      <w:marBottom w:val="0"/>
      <w:divBdr>
        <w:top w:val="none" w:sz="0" w:space="0" w:color="auto"/>
        <w:left w:val="none" w:sz="0" w:space="0" w:color="auto"/>
        <w:bottom w:val="none" w:sz="0" w:space="0" w:color="auto"/>
        <w:right w:val="none" w:sz="0" w:space="0" w:color="auto"/>
      </w:divBdr>
    </w:div>
    <w:div w:id="1188642860">
      <w:bodyDiv w:val="1"/>
      <w:marLeft w:val="0"/>
      <w:marRight w:val="0"/>
      <w:marTop w:val="0"/>
      <w:marBottom w:val="0"/>
      <w:divBdr>
        <w:top w:val="none" w:sz="0" w:space="0" w:color="auto"/>
        <w:left w:val="none" w:sz="0" w:space="0" w:color="auto"/>
        <w:bottom w:val="none" w:sz="0" w:space="0" w:color="auto"/>
        <w:right w:val="none" w:sz="0" w:space="0" w:color="auto"/>
      </w:divBdr>
    </w:div>
    <w:div w:id="1188715306">
      <w:bodyDiv w:val="1"/>
      <w:marLeft w:val="0"/>
      <w:marRight w:val="0"/>
      <w:marTop w:val="0"/>
      <w:marBottom w:val="0"/>
      <w:divBdr>
        <w:top w:val="none" w:sz="0" w:space="0" w:color="auto"/>
        <w:left w:val="none" w:sz="0" w:space="0" w:color="auto"/>
        <w:bottom w:val="none" w:sz="0" w:space="0" w:color="auto"/>
        <w:right w:val="none" w:sz="0" w:space="0" w:color="auto"/>
      </w:divBdr>
    </w:div>
    <w:div w:id="1188718905">
      <w:bodyDiv w:val="1"/>
      <w:marLeft w:val="0"/>
      <w:marRight w:val="0"/>
      <w:marTop w:val="0"/>
      <w:marBottom w:val="0"/>
      <w:divBdr>
        <w:top w:val="none" w:sz="0" w:space="0" w:color="auto"/>
        <w:left w:val="none" w:sz="0" w:space="0" w:color="auto"/>
        <w:bottom w:val="none" w:sz="0" w:space="0" w:color="auto"/>
        <w:right w:val="none" w:sz="0" w:space="0" w:color="auto"/>
      </w:divBdr>
    </w:div>
    <w:div w:id="1188761517">
      <w:bodyDiv w:val="1"/>
      <w:marLeft w:val="0"/>
      <w:marRight w:val="0"/>
      <w:marTop w:val="0"/>
      <w:marBottom w:val="0"/>
      <w:divBdr>
        <w:top w:val="none" w:sz="0" w:space="0" w:color="auto"/>
        <w:left w:val="none" w:sz="0" w:space="0" w:color="auto"/>
        <w:bottom w:val="none" w:sz="0" w:space="0" w:color="auto"/>
        <w:right w:val="none" w:sz="0" w:space="0" w:color="auto"/>
      </w:divBdr>
    </w:div>
    <w:div w:id="1188908078">
      <w:bodyDiv w:val="1"/>
      <w:marLeft w:val="0"/>
      <w:marRight w:val="0"/>
      <w:marTop w:val="0"/>
      <w:marBottom w:val="0"/>
      <w:divBdr>
        <w:top w:val="none" w:sz="0" w:space="0" w:color="auto"/>
        <w:left w:val="none" w:sz="0" w:space="0" w:color="auto"/>
        <w:bottom w:val="none" w:sz="0" w:space="0" w:color="auto"/>
        <w:right w:val="none" w:sz="0" w:space="0" w:color="auto"/>
      </w:divBdr>
    </w:div>
    <w:div w:id="1188910636">
      <w:bodyDiv w:val="1"/>
      <w:marLeft w:val="0"/>
      <w:marRight w:val="0"/>
      <w:marTop w:val="0"/>
      <w:marBottom w:val="0"/>
      <w:divBdr>
        <w:top w:val="none" w:sz="0" w:space="0" w:color="auto"/>
        <w:left w:val="none" w:sz="0" w:space="0" w:color="auto"/>
        <w:bottom w:val="none" w:sz="0" w:space="0" w:color="auto"/>
        <w:right w:val="none" w:sz="0" w:space="0" w:color="auto"/>
      </w:divBdr>
    </w:div>
    <w:div w:id="1189176814">
      <w:bodyDiv w:val="1"/>
      <w:marLeft w:val="0"/>
      <w:marRight w:val="0"/>
      <w:marTop w:val="0"/>
      <w:marBottom w:val="0"/>
      <w:divBdr>
        <w:top w:val="none" w:sz="0" w:space="0" w:color="auto"/>
        <w:left w:val="none" w:sz="0" w:space="0" w:color="auto"/>
        <w:bottom w:val="none" w:sz="0" w:space="0" w:color="auto"/>
        <w:right w:val="none" w:sz="0" w:space="0" w:color="auto"/>
      </w:divBdr>
    </w:div>
    <w:div w:id="1189182422">
      <w:bodyDiv w:val="1"/>
      <w:marLeft w:val="0"/>
      <w:marRight w:val="0"/>
      <w:marTop w:val="0"/>
      <w:marBottom w:val="0"/>
      <w:divBdr>
        <w:top w:val="none" w:sz="0" w:space="0" w:color="auto"/>
        <w:left w:val="none" w:sz="0" w:space="0" w:color="auto"/>
        <w:bottom w:val="none" w:sz="0" w:space="0" w:color="auto"/>
        <w:right w:val="none" w:sz="0" w:space="0" w:color="auto"/>
      </w:divBdr>
    </w:div>
    <w:div w:id="1189299377">
      <w:bodyDiv w:val="1"/>
      <w:marLeft w:val="0"/>
      <w:marRight w:val="0"/>
      <w:marTop w:val="0"/>
      <w:marBottom w:val="0"/>
      <w:divBdr>
        <w:top w:val="none" w:sz="0" w:space="0" w:color="auto"/>
        <w:left w:val="none" w:sz="0" w:space="0" w:color="auto"/>
        <w:bottom w:val="none" w:sz="0" w:space="0" w:color="auto"/>
        <w:right w:val="none" w:sz="0" w:space="0" w:color="auto"/>
      </w:divBdr>
    </w:div>
    <w:div w:id="1189371173">
      <w:bodyDiv w:val="1"/>
      <w:marLeft w:val="0"/>
      <w:marRight w:val="0"/>
      <w:marTop w:val="0"/>
      <w:marBottom w:val="0"/>
      <w:divBdr>
        <w:top w:val="none" w:sz="0" w:space="0" w:color="auto"/>
        <w:left w:val="none" w:sz="0" w:space="0" w:color="auto"/>
        <w:bottom w:val="none" w:sz="0" w:space="0" w:color="auto"/>
        <w:right w:val="none" w:sz="0" w:space="0" w:color="auto"/>
      </w:divBdr>
    </w:div>
    <w:div w:id="1189414161">
      <w:bodyDiv w:val="1"/>
      <w:marLeft w:val="0"/>
      <w:marRight w:val="0"/>
      <w:marTop w:val="0"/>
      <w:marBottom w:val="0"/>
      <w:divBdr>
        <w:top w:val="none" w:sz="0" w:space="0" w:color="auto"/>
        <w:left w:val="none" w:sz="0" w:space="0" w:color="auto"/>
        <w:bottom w:val="none" w:sz="0" w:space="0" w:color="auto"/>
        <w:right w:val="none" w:sz="0" w:space="0" w:color="auto"/>
      </w:divBdr>
    </w:div>
    <w:div w:id="1189416553">
      <w:bodyDiv w:val="1"/>
      <w:marLeft w:val="0"/>
      <w:marRight w:val="0"/>
      <w:marTop w:val="0"/>
      <w:marBottom w:val="0"/>
      <w:divBdr>
        <w:top w:val="none" w:sz="0" w:space="0" w:color="auto"/>
        <w:left w:val="none" w:sz="0" w:space="0" w:color="auto"/>
        <w:bottom w:val="none" w:sz="0" w:space="0" w:color="auto"/>
        <w:right w:val="none" w:sz="0" w:space="0" w:color="auto"/>
      </w:divBdr>
    </w:div>
    <w:div w:id="1189679538">
      <w:bodyDiv w:val="1"/>
      <w:marLeft w:val="0"/>
      <w:marRight w:val="0"/>
      <w:marTop w:val="0"/>
      <w:marBottom w:val="0"/>
      <w:divBdr>
        <w:top w:val="none" w:sz="0" w:space="0" w:color="auto"/>
        <w:left w:val="none" w:sz="0" w:space="0" w:color="auto"/>
        <w:bottom w:val="none" w:sz="0" w:space="0" w:color="auto"/>
        <w:right w:val="none" w:sz="0" w:space="0" w:color="auto"/>
      </w:divBdr>
    </w:div>
    <w:div w:id="1189760677">
      <w:bodyDiv w:val="1"/>
      <w:marLeft w:val="0"/>
      <w:marRight w:val="0"/>
      <w:marTop w:val="0"/>
      <w:marBottom w:val="0"/>
      <w:divBdr>
        <w:top w:val="none" w:sz="0" w:space="0" w:color="auto"/>
        <w:left w:val="none" w:sz="0" w:space="0" w:color="auto"/>
        <w:bottom w:val="none" w:sz="0" w:space="0" w:color="auto"/>
        <w:right w:val="none" w:sz="0" w:space="0" w:color="auto"/>
      </w:divBdr>
    </w:div>
    <w:div w:id="1189836804">
      <w:bodyDiv w:val="1"/>
      <w:marLeft w:val="0"/>
      <w:marRight w:val="0"/>
      <w:marTop w:val="0"/>
      <w:marBottom w:val="0"/>
      <w:divBdr>
        <w:top w:val="none" w:sz="0" w:space="0" w:color="auto"/>
        <w:left w:val="none" w:sz="0" w:space="0" w:color="auto"/>
        <w:bottom w:val="none" w:sz="0" w:space="0" w:color="auto"/>
        <w:right w:val="none" w:sz="0" w:space="0" w:color="auto"/>
      </w:divBdr>
    </w:div>
    <w:div w:id="1189877281">
      <w:bodyDiv w:val="1"/>
      <w:marLeft w:val="0"/>
      <w:marRight w:val="0"/>
      <w:marTop w:val="0"/>
      <w:marBottom w:val="0"/>
      <w:divBdr>
        <w:top w:val="none" w:sz="0" w:space="0" w:color="auto"/>
        <w:left w:val="none" w:sz="0" w:space="0" w:color="auto"/>
        <w:bottom w:val="none" w:sz="0" w:space="0" w:color="auto"/>
        <w:right w:val="none" w:sz="0" w:space="0" w:color="auto"/>
      </w:divBdr>
    </w:div>
    <w:div w:id="1189903888">
      <w:bodyDiv w:val="1"/>
      <w:marLeft w:val="0"/>
      <w:marRight w:val="0"/>
      <w:marTop w:val="0"/>
      <w:marBottom w:val="0"/>
      <w:divBdr>
        <w:top w:val="none" w:sz="0" w:space="0" w:color="auto"/>
        <w:left w:val="none" w:sz="0" w:space="0" w:color="auto"/>
        <w:bottom w:val="none" w:sz="0" w:space="0" w:color="auto"/>
        <w:right w:val="none" w:sz="0" w:space="0" w:color="auto"/>
      </w:divBdr>
    </w:div>
    <w:div w:id="1190031082">
      <w:bodyDiv w:val="1"/>
      <w:marLeft w:val="0"/>
      <w:marRight w:val="0"/>
      <w:marTop w:val="0"/>
      <w:marBottom w:val="0"/>
      <w:divBdr>
        <w:top w:val="none" w:sz="0" w:space="0" w:color="auto"/>
        <w:left w:val="none" w:sz="0" w:space="0" w:color="auto"/>
        <w:bottom w:val="none" w:sz="0" w:space="0" w:color="auto"/>
        <w:right w:val="none" w:sz="0" w:space="0" w:color="auto"/>
      </w:divBdr>
    </w:div>
    <w:div w:id="1190145791">
      <w:bodyDiv w:val="1"/>
      <w:marLeft w:val="0"/>
      <w:marRight w:val="0"/>
      <w:marTop w:val="0"/>
      <w:marBottom w:val="0"/>
      <w:divBdr>
        <w:top w:val="none" w:sz="0" w:space="0" w:color="auto"/>
        <w:left w:val="none" w:sz="0" w:space="0" w:color="auto"/>
        <w:bottom w:val="none" w:sz="0" w:space="0" w:color="auto"/>
        <w:right w:val="none" w:sz="0" w:space="0" w:color="auto"/>
      </w:divBdr>
    </w:div>
    <w:div w:id="1190148189">
      <w:bodyDiv w:val="1"/>
      <w:marLeft w:val="0"/>
      <w:marRight w:val="0"/>
      <w:marTop w:val="0"/>
      <w:marBottom w:val="0"/>
      <w:divBdr>
        <w:top w:val="none" w:sz="0" w:space="0" w:color="auto"/>
        <w:left w:val="none" w:sz="0" w:space="0" w:color="auto"/>
        <w:bottom w:val="none" w:sz="0" w:space="0" w:color="auto"/>
        <w:right w:val="none" w:sz="0" w:space="0" w:color="auto"/>
      </w:divBdr>
    </w:div>
    <w:div w:id="1190340687">
      <w:bodyDiv w:val="1"/>
      <w:marLeft w:val="0"/>
      <w:marRight w:val="0"/>
      <w:marTop w:val="0"/>
      <w:marBottom w:val="0"/>
      <w:divBdr>
        <w:top w:val="none" w:sz="0" w:space="0" w:color="auto"/>
        <w:left w:val="none" w:sz="0" w:space="0" w:color="auto"/>
        <w:bottom w:val="none" w:sz="0" w:space="0" w:color="auto"/>
        <w:right w:val="none" w:sz="0" w:space="0" w:color="auto"/>
      </w:divBdr>
    </w:div>
    <w:div w:id="1190409725">
      <w:bodyDiv w:val="1"/>
      <w:marLeft w:val="0"/>
      <w:marRight w:val="0"/>
      <w:marTop w:val="0"/>
      <w:marBottom w:val="0"/>
      <w:divBdr>
        <w:top w:val="none" w:sz="0" w:space="0" w:color="auto"/>
        <w:left w:val="none" w:sz="0" w:space="0" w:color="auto"/>
        <w:bottom w:val="none" w:sz="0" w:space="0" w:color="auto"/>
        <w:right w:val="none" w:sz="0" w:space="0" w:color="auto"/>
      </w:divBdr>
    </w:div>
    <w:div w:id="1190412731">
      <w:bodyDiv w:val="1"/>
      <w:marLeft w:val="0"/>
      <w:marRight w:val="0"/>
      <w:marTop w:val="0"/>
      <w:marBottom w:val="0"/>
      <w:divBdr>
        <w:top w:val="none" w:sz="0" w:space="0" w:color="auto"/>
        <w:left w:val="none" w:sz="0" w:space="0" w:color="auto"/>
        <w:bottom w:val="none" w:sz="0" w:space="0" w:color="auto"/>
        <w:right w:val="none" w:sz="0" w:space="0" w:color="auto"/>
      </w:divBdr>
    </w:div>
    <w:div w:id="1190417325">
      <w:bodyDiv w:val="1"/>
      <w:marLeft w:val="0"/>
      <w:marRight w:val="0"/>
      <w:marTop w:val="0"/>
      <w:marBottom w:val="0"/>
      <w:divBdr>
        <w:top w:val="none" w:sz="0" w:space="0" w:color="auto"/>
        <w:left w:val="none" w:sz="0" w:space="0" w:color="auto"/>
        <w:bottom w:val="none" w:sz="0" w:space="0" w:color="auto"/>
        <w:right w:val="none" w:sz="0" w:space="0" w:color="auto"/>
      </w:divBdr>
    </w:div>
    <w:div w:id="1190602565">
      <w:bodyDiv w:val="1"/>
      <w:marLeft w:val="0"/>
      <w:marRight w:val="0"/>
      <w:marTop w:val="0"/>
      <w:marBottom w:val="0"/>
      <w:divBdr>
        <w:top w:val="none" w:sz="0" w:space="0" w:color="auto"/>
        <w:left w:val="none" w:sz="0" w:space="0" w:color="auto"/>
        <w:bottom w:val="none" w:sz="0" w:space="0" w:color="auto"/>
        <w:right w:val="none" w:sz="0" w:space="0" w:color="auto"/>
      </w:divBdr>
    </w:div>
    <w:div w:id="1190685976">
      <w:bodyDiv w:val="1"/>
      <w:marLeft w:val="0"/>
      <w:marRight w:val="0"/>
      <w:marTop w:val="0"/>
      <w:marBottom w:val="0"/>
      <w:divBdr>
        <w:top w:val="none" w:sz="0" w:space="0" w:color="auto"/>
        <w:left w:val="none" w:sz="0" w:space="0" w:color="auto"/>
        <w:bottom w:val="none" w:sz="0" w:space="0" w:color="auto"/>
        <w:right w:val="none" w:sz="0" w:space="0" w:color="auto"/>
      </w:divBdr>
    </w:div>
    <w:div w:id="1190794847">
      <w:bodyDiv w:val="1"/>
      <w:marLeft w:val="0"/>
      <w:marRight w:val="0"/>
      <w:marTop w:val="0"/>
      <w:marBottom w:val="0"/>
      <w:divBdr>
        <w:top w:val="none" w:sz="0" w:space="0" w:color="auto"/>
        <w:left w:val="none" w:sz="0" w:space="0" w:color="auto"/>
        <w:bottom w:val="none" w:sz="0" w:space="0" w:color="auto"/>
        <w:right w:val="none" w:sz="0" w:space="0" w:color="auto"/>
      </w:divBdr>
    </w:div>
    <w:div w:id="1190877478">
      <w:bodyDiv w:val="1"/>
      <w:marLeft w:val="0"/>
      <w:marRight w:val="0"/>
      <w:marTop w:val="0"/>
      <w:marBottom w:val="0"/>
      <w:divBdr>
        <w:top w:val="none" w:sz="0" w:space="0" w:color="auto"/>
        <w:left w:val="none" w:sz="0" w:space="0" w:color="auto"/>
        <w:bottom w:val="none" w:sz="0" w:space="0" w:color="auto"/>
        <w:right w:val="none" w:sz="0" w:space="0" w:color="auto"/>
      </w:divBdr>
    </w:div>
    <w:div w:id="1191064983">
      <w:bodyDiv w:val="1"/>
      <w:marLeft w:val="0"/>
      <w:marRight w:val="0"/>
      <w:marTop w:val="0"/>
      <w:marBottom w:val="0"/>
      <w:divBdr>
        <w:top w:val="none" w:sz="0" w:space="0" w:color="auto"/>
        <w:left w:val="none" w:sz="0" w:space="0" w:color="auto"/>
        <w:bottom w:val="none" w:sz="0" w:space="0" w:color="auto"/>
        <w:right w:val="none" w:sz="0" w:space="0" w:color="auto"/>
      </w:divBdr>
    </w:div>
    <w:div w:id="1191068558">
      <w:bodyDiv w:val="1"/>
      <w:marLeft w:val="0"/>
      <w:marRight w:val="0"/>
      <w:marTop w:val="0"/>
      <w:marBottom w:val="0"/>
      <w:divBdr>
        <w:top w:val="none" w:sz="0" w:space="0" w:color="auto"/>
        <w:left w:val="none" w:sz="0" w:space="0" w:color="auto"/>
        <w:bottom w:val="none" w:sz="0" w:space="0" w:color="auto"/>
        <w:right w:val="none" w:sz="0" w:space="0" w:color="auto"/>
      </w:divBdr>
    </w:div>
    <w:div w:id="1191070767">
      <w:bodyDiv w:val="1"/>
      <w:marLeft w:val="0"/>
      <w:marRight w:val="0"/>
      <w:marTop w:val="0"/>
      <w:marBottom w:val="0"/>
      <w:divBdr>
        <w:top w:val="none" w:sz="0" w:space="0" w:color="auto"/>
        <w:left w:val="none" w:sz="0" w:space="0" w:color="auto"/>
        <w:bottom w:val="none" w:sz="0" w:space="0" w:color="auto"/>
        <w:right w:val="none" w:sz="0" w:space="0" w:color="auto"/>
      </w:divBdr>
    </w:div>
    <w:div w:id="1191335637">
      <w:bodyDiv w:val="1"/>
      <w:marLeft w:val="0"/>
      <w:marRight w:val="0"/>
      <w:marTop w:val="0"/>
      <w:marBottom w:val="0"/>
      <w:divBdr>
        <w:top w:val="none" w:sz="0" w:space="0" w:color="auto"/>
        <w:left w:val="none" w:sz="0" w:space="0" w:color="auto"/>
        <w:bottom w:val="none" w:sz="0" w:space="0" w:color="auto"/>
        <w:right w:val="none" w:sz="0" w:space="0" w:color="auto"/>
      </w:divBdr>
    </w:div>
    <w:div w:id="1191335779">
      <w:bodyDiv w:val="1"/>
      <w:marLeft w:val="0"/>
      <w:marRight w:val="0"/>
      <w:marTop w:val="0"/>
      <w:marBottom w:val="0"/>
      <w:divBdr>
        <w:top w:val="none" w:sz="0" w:space="0" w:color="auto"/>
        <w:left w:val="none" w:sz="0" w:space="0" w:color="auto"/>
        <w:bottom w:val="none" w:sz="0" w:space="0" w:color="auto"/>
        <w:right w:val="none" w:sz="0" w:space="0" w:color="auto"/>
      </w:divBdr>
    </w:div>
    <w:div w:id="1191458948">
      <w:bodyDiv w:val="1"/>
      <w:marLeft w:val="0"/>
      <w:marRight w:val="0"/>
      <w:marTop w:val="0"/>
      <w:marBottom w:val="0"/>
      <w:divBdr>
        <w:top w:val="none" w:sz="0" w:space="0" w:color="auto"/>
        <w:left w:val="none" w:sz="0" w:space="0" w:color="auto"/>
        <w:bottom w:val="none" w:sz="0" w:space="0" w:color="auto"/>
        <w:right w:val="none" w:sz="0" w:space="0" w:color="auto"/>
      </w:divBdr>
    </w:div>
    <w:div w:id="1191528358">
      <w:bodyDiv w:val="1"/>
      <w:marLeft w:val="0"/>
      <w:marRight w:val="0"/>
      <w:marTop w:val="0"/>
      <w:marBottom w:val="0"/>
      <w:divBdr>
        <w:top w:val="none" w:sz="0" w:space="0" w:color="auto"/>
        <w:left w:val="none" w:sz="0" w:space="0" w:color="auto"/>
        <w:bottom w:val="none" w:sz="0" w:space="0" w:color="auto"/>
        <w:right w:val="none" w:sz="0" w:space="0" w:color="auto"/>
      </w:divBdr>
    </w:div>
    <w:div w:id="1191645358">
      <w:bodyDiv w:val="1"/>
      <w:marLeft w:val="0"/>
      <w:marRight w:val="0"/>
      <w:marTop w:val="0"/>
      <w:marBottom w:val="0"/>
      <w:divBdr>
        <w:top w:val="none" w:sz="0" w:space="0" w:color="auto"/>
        <w:left w:val="none" w:sz="0" w:space="0" w:color="auto"/>
        <w:bottom w:val="none" w:sz="0" w:space="0" w:color="auto"/>
        <w:right w:val="none" w:sz="0" w:space="0" w:color="auto"/>
      </w:divBdr>
    </w:div>
    <w:div w:id="1191646262">
      <w:bodyDiv w:val="1"/>
      <w:marLeft w:val="0"/>
      <w:marRight w:val="0"/>
      <w:marTop w:val="0"/>
      <w:marBottom w:val="0"/>
      <w:divBdr>
        <w:top w:val="none" w:sz="0" w:space="0" w:color="auto"/>
        <w:left w:val="none" w:sz="0" w:space="0" w:color="auto"/>
        <w:bottom w:val="none" w:sz="0" w:space="0" w:color="auto"/>
        <w:right w:val="none" w:sz="0" w:space="0" w:color="auto"/>
      </w:divBdr>
    </w:div>
    <w:div w:id="1191718539">
      <w:bodyDiv w:val="1"/>
      <w:marLeft w:val="0"/>
      <w:marRight w:val="0"/>
      <w:marTop w:val="0"/>
      <w:marBottom w:val="0"/>
      <w:divBdr>
        <w:top w:val="none" w:sz="0" w:space="0" w:color="auto"/>
        <w:left w:val="none" w:sz="0" w:space="0" w:color="auto"/>
        <w:bottom w:val="none" w:sz="0" w:space="0" w:color="auto"/>
        <w:right w:val="none" w:sz="0" w:space="0" w:color="auto"/>
      </w:divBdr>
    </w:div>
    <w:div w:id="1191720871">
      <w:bodyDiv w:val="1"/>
      <w:marLeft w:val="0"/>
      <w:marRight w:val="0"/>
      <w:marTop w:val="0"/>
      <w:marBottom w:val="0"/>
      <w:divBdr>
        <w:top w:val="none" w:sz="0" w:space="0" w:color="auto"/>
        <w:left w:val="none" w:sz="0" w:space="0" w:color="auto"/>
        <w:bottom w:val="none" w:sz="0" w:space="0" w:color="auto"/>
        <w:right w:val="none" w:sz="0" w:space="0" w:color="auto"/>
      </w:divBdr>
    </w:div>
    <w:div w:id="1191990537">
      <w:bodyDiv w:val="1"/>
      <w:marLeft w:val="0"/>
      <w:marRight w:val="0"/>
      <w:marTop w:val="0"/>
      <w:marBottom w:val="0"/>
      <w:divBdr>
        <w:top w:val="none" w:sz="0" w:space="0" w:color="auto"/>
        <w:left w:val="none" w:sz="0" w:space="0" w:color="auto"/>
        <w:bottom w:val="none" w:sz="0" w:space="0" w:color="auto"/>
        <w:right w:val="none" w:sz="0" w:space="0" w:color="auto"/>
      </w:divBdr>
    </w:div>
    <w:div w:id="1192256639">
      <w:bodyDiv w:val="1"/>
      <w:marLeft w:val="0"/>
      <w:marRight w:val="0"/>
      <w:marTop w:val="0"/>
      <w:marBottom w:val="0"/>
      <w:divBdr>
        <w:top w:val="none" w:sz="0" w:space="0" w:color="auto"/>
        <w:left w:val="none" w:sz="0" w:space="0" w:color="auto"/>
        <w:bottom w:val="none" w:sz="0" w:space="0" w:color="auto"/>
        <w:right w:val="none" w:sz="0" w:space="0" w:color="auto"/>
      </w:divBdr>
    </w:div>
    <w:div w:id="1192258018">
      <w:bodyDiv w:val="1"/>
      <w:marLeft w:val="0"/>
      <w:marRight w:val="0"/>
      <w:marTop w:val="0"/>
      <w:marBottom w:val="0"/>
      <w:divBdr>
        <w:top w:val="none" w:sz="0" w:space="0" w:color="auto"/>
        <w:left w:val="none" w:sz="0" w:space="0" w:color="auto"/>
        <w:bottom w:val="none" w:sz="0" w:space="0" w:color="auto"/>
        <w:right w:val="none" w:sz="0" w:space="0" w:color="auto"/>
      </w:divBdr>
    </w:div>
    <w:div w:id="1192305423">
      <w:bodyDiv w:val="1"/>
      <w:marLeft w:val="0"/>
      <w:marRight w:val="0"/>
      <w:marTop w:val="0"/>
      <w:marBottom w:val="0"/>
      <w:divBdr>
        <w:top w:val="none" w:sz="0" w:space="0" w:color="auto"/>
        <w:left w:val="none" w:sz="0" w:space="0" w:color="auto"/>
        <w:bottom w:val="none" w:sz="0" w:space="0" w:color="auto"/>
        <w:right w:val="none" w:sz="0" w:space="0" w:color="auto"/>
      </w:divBdr>
    </w:div>
    <w:div w:id="1192305581">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192494154">
      <w:bodyDiv w:val="1"/>
      <w:marLeft w:val="0"/>
      <w:marRight w:val="0"/>
      <w:marTop w:val="0"/>
      <w:marBottom w:val="0"/>
      <w:divBdr>
        <w:top w:val="none" w:sz="0" w:space="0" w:color="auto"/>
        <w:left w:val="none" w:sz="0" w:space="0" w:color="auto"/>
        <w:bottom w:val="none" w:sz="0" w:space="0" w:color="auto"/>
        <w:right w:val="none" w:sz="0" w:space="0" w:color="auto"/>
      </w:divBdr>
    </w:div>
    <w:div w:id="1192718806">
      <w:bodyDiv w:val="1"/>
      <w:marLeft w:val="0"/>
      <w:marRight w:val="0"/>
      <w:marTop w:val="0"/>
      <w:marBottom w:val="0"/>
      <w:divBdr>
        <w:top w:val="none" w:sz="0" w:space="0" w:color="auto"/>
        <w:left w:val="none" w:sz="0" w:space="0" w:color="auto"/>
        <w:bottom w:val="none" w:sz="0" w:space="0" w:color="auto"/>
        <w:right w:val="none" w:sz="0" w:space="0" w:color="auto"/>
      </w:divBdr>
    </w:div>
    <w:div w:id="1192721173">
      <w:bodyDiv w:val="1"/>
      <w:marLeft w:val="0"/>
      <w:marRight w:val="0"/>
      <w:marTop w:val="0"/>
      <w:marBottom w:val="0"/>
      <w:divBdr>
        <w:top w:val="none" w:sz="0" w:space="0" w:color="auto"/>
        <w:left w:val="none" w:sz="0" w:space="0" w:color="auto"/>
        <w:bottom w:val="none" w:sz="0" w:space="0" w:color="auto"/>
        <w:right w:val="none" w:sz="0" w:space="0" w:color="auto"/>
      </w:divBdr>
    </w:div>
    <w:div w:id="1192768398">
      <w:bodyDiv w:val="1"/>
      <w:marLeft w:val="0"/>
      <w:marRight w:val="0"/>
      <w:marTop w:val="0"/>
      <w:marBottom w:val="0"/>
      <w:divBdr>
        <w:top w:val="none" w:sz="0" w:space="0" w:color="auto"/>
        <w:left w:val="none" w:sz="0" w:space="0" w:color="auto"/>
        <w:bottom w:val="none" w:sz="0" w:space="0" w:color="auto"/>
        <w:right w:val="none" w:sz="0" w:space="0" w:color="auto"/>
      </w:divBdr>
    </w:div>
    <w:div w:id="1192836046">
      <w:bodyDiv w:val="1"/>
      <w:marLeft w:val="0"/>
      <w:marRight w:val="0"/>
      <w:marTop w:val="0"/>
      <w:marBottom w:val="0"/>
      <w:divBdr>
        <w:top w:val="none" w:sz="0" w:space="0" w:color="auto"/>
        <w:left w:val="none" w:sz="0" w:space="0" w:color="auto"/>
        <w:bottom w:val="none" w:sz="0" w:space="0" w:color="auto"/>
        <w:right w:val="none" w:sz="0" w:space="0" w:color="auto"/>
      </w:divBdr>
    </w:div>
    <w:div w:id="1192916517">
      <w:bodyDiv w:val="1"/>
      <w:marLeft w:val="0"/>
      <w:marRight w:val="0"/>
      <w:marTop w:val="0"/>
      <w:marBottom w:val="0"/>
      <w:divBdr>
        <w:top w:val="none" w:sz="0" w:space="0" w:color="auto"/>
        <w:left w:val="none" w:sz="0" w:space="0" w:color="auto"/>
        <w:bottom w:val="none" w:sz="0" w:space="0" w:color="auto"/>
        <w:right w:val="none" w:sz="0" w:space="0" w:color="auto"/>
      </w:divBdr>
    </w:div>
    <w:div w:id="1192954974">
      <w:bodyDiv w:val="1"/>
      <w:marLeft w:val="0"/>
      <w:marRight w:val="0"/>
      <w:marTop w:val="0"/>
      <w:marBottom w:val="0"/>
      <w:divBdr>
        <w:top w:val="none" w:sz="0" w:space="0" w:color="auto"/>
        <w:left w:val="none" w:sz="0" w:space="0" w:color="auto"/>
        <w:bottom w:val="none" w:sz="0" w:space="0" w:color="auto"/>
        <w:right w:val="none" w:sz="0" w:space="0" w:color="auto"/>
      </w:divBdr>
    </w:div>
    <w:div w:id="1193152652">
      <w:bodyDiv w:val="1"/>
      <w:marLeft w:val="0"/>
      <w:marRight w:val="0"/>
      <w:marTop w:val="0"/>
      <w:marBottom w:val="0"/>
      <w:divBdr>
        <w:top w:val="none" w:sz="0" w:space="0" w:color="auto"/>
        <w:left w:val="none" w:sz="0" w:space="0" w:color="auto"/>
        <w:bottom w:val="none" w:sz="0" w:space="0" w:color="auto"/>
        <w:right w:val="none" w:sz="0" w:space="0" w:color="auto"/>
      </w:divBdr>
    </w:div>
    <w:div w:id="1193228810">
      <w:bodyDiv w:val="1"/>
      <w:marLeft w:val="0"/>
      <w:marRight w:val="0"/>
      <w:marTop w:val="0"/>
      <w:marBottom w:val="0"/>
      <w:divBdr>
        <w:top w:val="none" w:sz="0" w:space="0" w:color="auto"/>
        <w:left w:val="none" w:sz="0" w:space="0" w:color="auto"/>
        <w:bottom w:val="none" w:sz="0" w:space="0" w:color="auto"/>
        <w:right w:val="none" w:sz="0" w:space="0" w:color="auto"/>
      </w:divBdr>
    </w:div>
    <w:div w:id="1193345926">
      <w:bodyDiv w:val="1"/>
      <w:marLeft w:val="0"/>
      <w:marRight w:val="0"/>
      <w:marTop w:val="0"/>
      <w:marBottom w:val="0"/>
      <w:divBdr>
        <w:top w:val="none" w:sz="0" w:space="0" w:color="auto"/>
        <w:left w:val="none" w:sz="0" w:space="0" w:color="auto"/>
        <w:bottom w:val="none" w:sz="0" w:space="0" w:color="auto"/>
        <w:right w:val="none" w:sz="0" w:space="0" w:color="auto"/>
      </w:divBdr>
    </w:div>
    <w:div w:id="1193348202">
      <w:bodyDiv w:val="1"/>
      <w:marLeft w:val="0"/>
      <w:marRight w:val="0"/>
      <w:marTop w:val="0"/>
      <w:marBottom w:val="0"/>
      <w:divBdr>
        <w:top w:val="none" w:sz="0" w:space="0" w:color="auto"/>
        <w:left w:val="none" w:sz="0" w:space="0" w:color="auto"/>
        <w:bottom w:val="none" w:sz="0" w:space="0" w:color="auto"/>
        <w:right w:val="none" w:sz="0" w:space="0" w:color="auto"/>
      </w:divBdr>
    </w:div>
    <w:div w:id="1193374242">
      <w:bodyDiv w:val="1"/>
      <w:marLeft w:val="0"/>
      <w:marRight w:val="0"/>
      <w:marTop w:val="0"/>
      <w:marBottom w:val="0"/>
      <w:divBdr>
        <w:top w:val="none" w:sz="0" w:space="0" w:color="auto"/>
        <w:left w:val="none" w:sz="0" w:space="0" w:color="auto"/>
        <w:bottom w:val="none" w:sz="0" w:space="0" w:color="auto"/>
        <w:right w:val="none" w:sz="0" w:space="0" w:color="auto"/>
      </w:divBdr>
    </w:div>
    <w:div w:id="1193376190">
      <w:bodyDiv w:val="1"/>
      <w:marLeft w:val="0"/>
      <w:marRight w:val="0"/>
      <w:marTop w:val="0"/>
      <w:marBottom w:val="0"/>
      <w:divBdr>
        <w:top w:val="none" w:sz="0" w:space="0" w:color="auto"/>
        <w:left w:val="none" w:sz="0" w:space="0" w:color="auto"/>
        <w:bottom w:val="none" w:sz="0" w:space="0" w:color="auto"/>
        <w:right w:val="none" w:sz="0" w:space="0" w:color="auto"/>
      </w:divBdr>
    </w:div>
    <w:div w:id="1193376515">
      <w:bodyDiv w:val="1"/>
      <w:marLeft w:val="0"/>
      <w:marRight w:val="0"/>
      <w:marTop w:val="0"/>
      <w:marBottom w:val="0"/>
      <w:divBdr>
        <w:top w:val="none" w:sz="0" w:space="0" w:color="auto"/>
        <w:left w:val="none" w:sz="0" w:space="0" w:color="auto"/>
        <w:bottom w:val="none" w:sz="0" w:space="0" w:color="auto"/>
        <w:right w:val="none" w:sz="0" w:space="0" w:color="auto"/>
      </w:divBdr>
    </w:div>
    <w:div w:id="1193416621">
      <w:bodyDiv w:val="1"/>
      <w:marLeft w:val="0"/>
      <w:marRight w:val="0"/>
      <w:marTop w:val="0"/>
      <w:marBottom w:val="0"/>
      <w:divBdr>
        <w:top w:val="none" w:sz="0" w:space="0" w:color="auto"/>
        <w:left w:val="none" w:sz="0" w:space="0" w:color="auto"/>
        <w:bottom w:val="none" w:sz="0" w:space="0" w:color="auto"/>
        <w:right w:val="none" w:sz="0" w:space="0" w:color="auto"/>
      </w:divBdr>
    </w:div>
    <w:div w:id="1193498471">
      <w:bodyDiv w:val="1"/>
      <w:marLeft w:val="0"/>
      <w:marRight w:val="0"/>
      <w:marTop w:val="0"/>
      <w:marBottom w:val="0"/>
      <w:divBdr>
        <w:top w:val="none" w:sz="0" w:space="0" w:color="auto"/>
        <w:left w:val="none" w:sz="0" w:space="0" w:color="auto"/>
        <w:bottom w:val="none" w:sz="0" w:space="0" w:color="auto"/>
        <w:right w:val="none" w:sz="0" w:space="0" w:color="auto"/>
      </w:divBdr>
    </w:div>
    <w:div w:id="1193689210">
      <w:bodyDiv w:val="1"/>
      <w:marLeft w:val="0"/>
      <w:marRight w:val="0"/>
      <w:marTop w:val="0"/>
      <w:marBottom w:val="0"/>
      <w:divBdr>
        <w:top w:val="none" w:sz="0" w:space="0" w:color="auto"/>
        <w:left w:val="none" w:sz="0" w:space="0" w:color="auto"/>
        <w:bottom w:val="none" w:sz="0" w:space="0" w:color="auto"/>
        <w:right w:val="none" w:sz="0" w:space="0" w:color="auto"/>
      </w:divBdr>
    </w:div>
    <w:div w:id="1193689434">
      <w:bodyDiv w:val="1"/>
      <w:marLeft w:val="0"/>
      <w:marRight w:val="0"/>
      <w:marTop w:val="0"/>
      <w:marBottom w:val="0"/>
      <w:divBdr>
        <w:top w:val="none" w:sz="0" w:space="0" w:color="auto"/>
        <w:left w:val="none" w:sz="0" w:space="0" w:color="auto"/>
        <w:bottom w:val="none" w:sz="0" w:space="0" w:color="auto"/>
        <w:right w:val="none" w:sz="0" w:space="0" w:color="auto"/>
      </w:divBdr>
    </w:div>
    <w:div w:id="1193805685">
      <w:bodyDiv w:val="1"/>
      <w:marLeft w:val="0"/>
      <w:marRight w:val="0"/>
      <w:marTop w:val="0"/>
      <w:marBottom w:val="0"/>
      <w:divBdr>
        <w:top w:val="none" w:sz="0" w:space="0" w:color="auto"/>
        <w:left w:val="none" w:sz="0" w:space="0" w:color="auto"/>
        <w:bottom w:val="none" w:sz="0" w:space="0" w:color="auto"/>
        <w:right w:val="none" w:sz="0" w:space="0" w:color="auto"/>
      </w:divBdr>
    </w:div>
    <w:div w:id="1193810921">
      <w:bodyDiv w:val="1"/>
      <w:marLeft w:val="0"/>
      <w:marRight w:val="0"/>
      <w:marTop w:val="0"/>
      <w:marBottom w:val="0"/>
      <w:divBdr>
        <w:top w:val="none" w:sz="0" w:space="0" w:color="auto"/>
        <w:left w:val="none" w:sz="0" w:space="0" w:color="auto"/>
        <w:bottom w:val="none" w:sz="0" w:space="0" w:color="auto"/>
        <w:right w:val="none" w:sz="0" w:space="0" w:color="auto"/>
      </w:divBdr>
    </w:div>
    <w:div w:id="1193886706">
      <w:bodyDiv w:val="1"/>
      <w:marLeft w:val="0"/>
      <w:marRight w:val="0"/>
      <w:marTop w:val="0"/>
      <w:marBottom w:val="0"/>
      <w:divBdr>
        <w:top w:val="none" w:sz="0" w:space="0" w:color="auto"/>
        <w:left w:val="none" w:sz="0" w:space="0" w:color="auto"/>
        <w:bottom w:val="none" w:sz="0" w:space="0" w:color="auto"/>
        <w:right w:val="none" w:sz="0" w:space="0" w:color="auto"/>
      </w:divBdr>
    </w:div>
    <w:div w:id="1194072781">
      <w:bodyDiv w:val="1"/>
      <w:marLeft w:val="0"/>
      <w:marRight w:val="0"/>
      <w:marTop w:val="0"/>
      <w:marBottom w:val="0"/>
      <w:divBdr>
        <w:top w:val="none" w:sz="0" w:space="0" w:color="auto"/>
        <w:left w:val="none" w:sz="0" w:space="0" w:color="auto"/>
        <w:bottom w:val="none" w:sz="0" w:space="0" w:color="auto"/>
        <w:right w:val="none" w:sz="0" w:space="0" w:color="auto"/>
      </w:divBdr>
    </w:div>
    <w:div w:id="1194155399">
      <w:bodyDiv w:val="1"/>
      <w:marLeft w:val="0"/>
      <w:marRight w:val="0"/>
      <w:marTop w:val="0"/>
      <w:marBottom w:val="0"/>
      <w:divBdr>
        <w:top w:val="none" w:sz="0" w:space="0" w:color="auto"/>
        <w:left w:val="none" w:sz="0" w:space="0" w:color="auto"/>
        <w:bottom w:val="none" w:sz="0" w:space="0" w:color="auto"/>
        <w:right w:val="none" w:sz="0" w:space="0" w:color="auto"/>
      </w:divBdr>
    </w:div>
    <w:div w:id="1194340243">
      <w:bodyDiv w:val="1"/>
      <w:marLeft w:val="0"/>
      <w:marRight w:val="0"/>
      <w:marTop w:val="0"/>
      <w:marBottom w:val="0"/>
      <w:divBdr>
        <w:top w:val="none" w:sz="0" w:space="0" w:color="auto"/>
        <w:left w:val="none" w:sz="0" w:space="0" w:color="auto"/>
        <w:bottom w:val="none" w:sz="0" w:space="0" w:color="auto"/>
        <w:right w:val="none" w:sz="0" w:space="0" w:color="auto"/>
      </w:divBdr>
    </w:div>
    <w:div w:id="1194342334">
      <w:bodyDiv w:val="1"/>
      <w:marLeft w:val="0"/>
      <w:marRight w:val="0"/>
      <w:marTop w:val="0"/>
      <w:marBottom w:val="0"/>
      <w:divBdr>
        <w:top w:val="none" w:sz="0" w:space="0" w:color="auto"/>
        <w:left w:val="none" w:sz="0" w:space="0" w:color="auto"/>
        <w:bottom w:val="none" w:sz="0" w:space="0" w:color="auto"/>
        <w:right w:val="none" w:sz="0" w:space="0" w:color="auto"/>
      </w:divBdr>
    </w:div>
    <w:div w:id="1194346633">
      <w:bodyDiv w:val="1"/>
      <w:marLeft w:val="0"/>
      <w:marRight w:val="0"/>
      <w:marTop w:val="0"/>
      <w:marBottom w:val="0"/>
      <w:divBdr>
        <w:top w:val="none" w:sz="0" w:space="0" w:color="auto"/>
        <w:left w:val="none" w:sz="0" w:space="0" w:color="auto"/>
        <w:bottom w:val="none" w:sz="0" w:space="0" w:color="auto"/>
        <w:right w:val="none" w:sz="0" w:space="0" w:color="auto"/>
      </w:divBdr>
    </w:div>
    <w:div w:id="1194424174">
      <w:bodyDiv w:val="1"/>
      <w:marLeft w:val="0"/>
      <w:marRight w:val="0"/>
      <w:marTop w:val="0"/>
      <w:marBottom w:val="0"/>
      <w:divBdr>
        <w:top w:val="none" w:sz="0" w:space="0" w:color="auto"/>
        <w:left w:val="none" w:sz="0" w:space="0" w:color="auto"/>
        <w:bottom w:val="none" w:sz="0" w:space="0" w:color="auto"/>
        <w:right w:val="none" w:sz="0" w:space="0" w:color="auto"/>
      </w:divBdr>
    </w:div>
    <w:div w:id="1194656025">
      <w:bodyDiv w:val="1"/>
      <w:marLeft w:val="0"/>
      <w:marRight w:val="0"/>
      <w:marTop w:val="0"/>
      <w:marBottom w:val="0"/>
      <w:divBdr>
        <w:top w:val="none" w:sz="0" w:space="0" w:color="auto"/>
        <w:left w:val="none" w:sz="0" w:space="0" w:color="auto"/>
        <w:bottom w:val="none" w:sz="0" w:space="0" w:color="auto"/>
        <w:right w:val="none" w:sz="0" w:space="0" w:color="auto"/>
      </w:divBdr>
    </w:div>
    <w:div w:id="1194660046">
      <w:bodyDiv w:val="1"/>
      <w:marLeft w:val="0"/>
      <w:marRight w:val="0"/>
      <w:marTop w:val="0"/>
      <w:marBottom w:val="0"/>
      <w:divBdr>
        <w:top w:val="none" w:sz="0" w:space="0" w:color="auto"/>
        <w:left w:val="none" w:sz="0" w:space="0" w:color="auto"/>
        <w:bottom w:val="none" w:sz="0" w:space="0" w:color="auto"/>
        <w:right w:val="none" w:sz="0" w:space="0" w:color="auto"/>
      </w:divBdr>
    </w:div>
    <w:div w:id="1194732447">
      <w:bodyDiv w:val="1"/>
      <w:marLeft w:val="0"/>
      <w:marRight w:val="0"/>
      <w:marTop w:val="0"/>
      <w:marBottom w:val="0"/>
      <w:divBdr>
        <w:top w:val="none" w:sz="0" w:space="0" w:color="auto"/>
        <w:left w:val="none" w:sz="0" w:space="0" w:color="auto"/>
        <w:bottom w:val="none" w:sz="0" w:space="0" w:color="auto"/>
        <w:right w:val="none" w:sz="0" w:space="0" w:color="auto"/>
      </w:divBdr>
    </w:div>
    <w:div w:id="1194805661">
      <w:bodyDiv w:val="1"/>
      <w:marLeft w:val="0"/>
      <w:marRight w:val="0"/>
      <w:marTop w:val="0"/>
      <w:marBottom w:val="0"/>
      <w:divBdr>
        <w:top w:val="none" w:sz="0" w:space="0" w:color="auto"/>
        <w:left w:val="none" w:sz="0" w:space="0" w:color="auto"/>
        <w:bottom w:val="none" w:sz="0" w:space="0" w:color="auto"/>
        <w:right w:val="none" w:sz="0" w:space="0" w:color="auto"/>
      </w:divBdr>
    </w:div>
    <w:div w:id="1194881930">
      <w:bodyDiv w:val="1"/>
      <w:marLeft w:val="0"/>
      <w:marRight w:val="0"/>
      <w:marTop w:val="0"/>
      <w:marBottom w:val="0"/>
      <w:divBdr>
        <w:top w:val="none" w:sz="0" w:space="0" w:color="auto"/>
        <w:left w:val="none" w:sz="0" w:space="0" w:color="auto"/>
        <w:bottom w:val="none" w:sz="0" w:space="0" w:color="auto"/>
        <w:right w:val="none" w:sz="0" w:space="0" w:color="auto"/>
      </w:divBdr>
    </w:div>
    <w:div w:id="1194920963">
      <w:bodyDiv w:val="1"/>
      <w:marLeft w:val="0"/>
      <w:marRight w:val="0"/>
      <w:marTop w:val="0"/>
      <w:marBottom w:val="0"/>
      <w:divBdr>
        <w:top w:val="none" w:sz="0" w:space="0" w:color="auto"/>
        <w:left w:val="none" w:sz="0" w:space="0" w:color="auto"/>
        <w:bottom w:val="none" w:sz="0" w:space="0" w:color="auto"/>
        <w:right w:val="none" w:sz="0" w:space="0" w:color="auto"/>
      </w:divBdr>
    </w:div>
    <w:div w:id="1195120771">
      <w:bodyDiv w:val="1"/>
      <w:marLeft w:val="0"/>
      <w:marRight w:val="0"/>
      <w:marTop w:val="0"/>
      <w:marBottom w:val="0"/>
      <w:divBdr>
        <w:top w:val="none" w:sz="0" w:space="0" w:color="auto"/>
        <w:left w:val="none" w:sz="0" w:space="0" w:color="auto"/>
        <w:bottom w:val="none" w:sz="0" w:space="0" w:color="auto"/>
        <w:right w:val="none" w:sz="0" w:space="0" w:color="auto"/>
      </w:divBdr>
    </w:div>
    <w:div w:id="1195390299">
      <w:bodyDiv w:val="1"/>
      <w:marLeft w:val="0"/>
      <w:marRight w:val="0"/>
      <w:marTop w:val="0"/>
      <w:marBottom w:val="0"/>
      <w:divBdr>
        <w:top w:val="none" w:sz="0" w:space="0" w:color="auto"/>
        <w:left w:val="none" w:sz="0" w:space="0" w:color="auto"/>
        <w:bottom w:val="none" w:sz="0" w:space="0" w:color="auto"/>
        <w:right w:val="none" w:sz="0" w:space="0" w:color="auto"/>
      </w:divBdr>
    </w:div>
    <w:div w:id="1195508572">
      <w:bodyDiv w:val="1"/>
      <w:marLeft w:val="0"/>
      <w:marRight w:val="0"/>
      <w:marTop w:val="0"/>
      <w:marBottom w:val="0"/>
      <w:divBdr>
        <w:top w:val="none" w:sz="0" w:space="0" w:color="auto"/>
        <w:left w:val="none" w:sz="0" w:space="0" w:color="auto"/>
        <w:bottom w:val="none" w:sz="0" w:space="0" w:color="auto"/>
        <w:right w:val="none" w:sz="0" w:space="0" w:color="auto"/>
      </w:divBdr>
    </w:div>
    <w:div w:id="1195731667">
      <w:bodyDiv w:val="1"/>
      <w:marLeft w:val="0"/>
      <w:marRight w:val="0"/>
      <w:marTop w:val="0"/>
      <w:marBottom w:val="0"/>
      <w:divBdr>
        <w:top w:val="none" w:sz="0" w:space="0" w:color="auto"/>
        <w:left w:val="none" w:sz="0" w:space="0" w:color="auto"/>
        <w:bottom w:val="none" w:sz="0" w:space="0" w:color="auto"/>
        <w:right w:val="none" w:sz="0" w:space="0" w:color="auto"/>
      </w:divBdr>
    </w:div>
    <w:div w:id="1195847324">
      <w:bodyDiv w:val="1"/>
      <w:marLeft w:val="0"/>
      <w:marRight w:val="0"/>
      <w:marTop w:val="0"/>
      <w:marBottom w:val="0"/>
      <w:divBdr>
        <w:top w:val="none" w:sz="0" w:space="0" w:color="auto"/>
        <w:left w:val="none" w:sz="0" w:space="0" w:color="auto"/>
        <w:bottom w:val="none" w:sz="0" w:space="0" w:color="auto"/>
        <w:right w:val="none" w:sz="0" w:space="0" w:color="auto"/>
      </w:divBdr>
    </w:div>
    <w:div w:id="1195850869">
      <w:bodyDiv w:val="1"/>
      <w:marLeft w:val="0"/>
      <w:marRight w:val="0"/>
      <w:marTop w:val="0"/>
      <w:marBottom w:val="0"/>
      <w:divBdr>
        <w:top w:val="none" w:sz="0" w:space="0" w:color="auto"/>
        <w:left w:val="none" w:sz="0" w:space="0" w:color="auto"/>
        <w:bottom w:val="none" w:sz="0" w:space="0" w:color="auto"/>
        <w:right w:val="none" w:sz="0" w:space="0" w:color="auto"/>
      </w:divBdr>
    </w:div>
    <w:div w:id="1195922086">
      <w:bodyDiv w:val="1"/>
      <w:marLeft w:val="0"/>
      <w:marRight w:val="0"/>
      <w:marTop w:val="0"/>
      <w:marBottom w:val="0"/>
      <w:divBdr>
        <w:top w:val="none" w:sz="0" w:space="0" w:color="auto"/>
        <w:left w:val="none" w:sz="0" w:space="0" w:color="auto"/>
        <w:bottom w:val="none" w:sz="0" w:space="0" w:color="auto"/>
        <w:right w:val="none" w:sz="0" w:space="0" w:color="auto"/>
      </w:divBdr>
    </w:div>
    <w:div w:id="1195928378">
      <w:bodyDiv w:val="1"/>
      <w:marLeft w:val="0"/>
      <w:marRight w:val="0"/>
      <w:marTop w:val="0"/>
      <w:marBottom w:val="0"/>
      <w:divBdr>
        <w:top w:val="none" w:sz="0" w:space="0" w:color="auto"/>
        <w:left w:val="none" w:sz="0" w:space="0" w:color="auto"/>
        <w:bottom w:val="none" w:sz="0" w:space="0" w:color="auto"/>
        <w:right w:val="none" w:sz="0" w:space="0" w:color="auto"/>
      </w:divBdr>
    </w:div>
    <w:div w:id="1195967197">
      <w:bodyDiv w:val="1"/>
      <w:marLeft w:val="0"/>
      <w:marRight w:val="0"/>
      <w:marTop w:val="0"/>
      <w:marBottom w:val="0"/>
      <w:divBdr>
        <w:top w:val="none" w:sz="0" w:space="0" w:color="auto"/>
        <w:left w:val="none" w:sz="0" w:space="0" w:color="auto"/>
        <w:bottom w:val="none" w:sz="0" w:space="0" w:color="auto"/>
        <w:right w:val="none" w:sz="0" w:space="0" w:color="auto"/>
      </w:divBdr>
    </w:div>
    <w:div w:id="1196039173">
      <w:bodyDiv w:val="1"/>
      <w:marLeft w:val="0"/>
      <w:marRight w:val="0"/>
      <w:marTop w:val="0"/>
      <w:marBottom w:val="0"/>
      <w:divBdr>
        <w:top w:val="none" w:sz="0" w:space="0" w:color="auto"/>
        <w:left w:val="none" w:sz="0" w:space="0" w:color="auto"/>
        <w:bottom w:val="none" w:sz="0" w:space="0" w:color="auto"/>
        <w:right w:val="none" w:sz="0" w:space="0" w:color="auto"/>
      </w:divBdr>
    </w:div>
    <w:div w:id="1196045844">
      <w:bodyDiv w:val="1"/>
      <w:marLeft w:val="0"/>
      <w:marRight w:val="0"/>
      <w:marTop w:val="0"/>
      <w:marBottom w:val="0"/>
      <w:divBdr>
        <w:top w:val="none" w:sz="0" w:space="0" w:color="auto"/>
        <w:left w:val="none" w:sz="0" w:space="0" w:color="auto"/>
        <w:bottom w:val="none" w:sz="0" w:space="0" w:color="auto"/>
        <w:right w:val="none" w:sz="0" w:space="0" w:color="auto"/>
      </w:divBdr>
    </w:div>
    <w:div w:id="1196230545">
      <w:bodyDiv w:val="1"/>
      <w:marLeft w:val="0"/>
      <w:marRight w:val="0"/>
      <w:marTop w:val="0"/>
      <w:marBottom w:val="0"/>
      <w:divBdr>
        <w:top w:val="none" w:sz="0" w:space="0" w:color="auto"/>
        <w:left w:val="none" w:sz="0" w:space="0" w:color="auto"/>
        <w:bottom w:val="none" w:sz="0" w:space="0" w:color="auto"/>
        <w:right w:val="none" w:sz="0" w:space="0" w:color="auto"/>
      </w:divBdr>
    </w:div>
    <w:div w:id="1196310036">
      <w:bodyDiv w:val="1"/>
      <w:marLeft w:val="0"/>
      <w:marRight w:val="0"/>
      <w:marTop w:val="0"/>
      <w:marBottom w:val="0"/>
      <w:divBdr>
        <w:top w:val="none" w:sz="0" w:space="0" w:color="auto"/>
        <w:left w:val="none" w:sz="0" w:space="0" w:color="auto"/>
        <w:bottom w:val="none" w:sz="0" w:space="0" w:color="auto"/>
        <w:right w:val="none" w:sz="0" w:space="0" w:color="auto"/>
      </w:divBdr>
    </w:div>
    <w:div w:id="1196311228">
      <w:bodyDiv w:val="1"/>
      <w:marLeft w:val="0"/>
      <w:marRight w:val="0"/>
      <w:marTop w:val="0"/>
      <w:marBottom w:val="0"/>
      <w:divBdr>
        <w:top w:val="none" w:sz="0" w:space="0" w:color="auto"/>
        <w:left w:val="none" w:sz="0" w:space="0" w:color="auto"/>
        <w:bottom w:val="none" w:sz="0" w:space="0" w:color="auto"/>
        <w:right w:val="none" w:sz="0" w:space="0" w:color="auto"/>
      </w:divBdr>
    </w:div>
    <w:div w:id="1196697453">
      <w:bodyDiv w:val="1"/>
      <w:marLeft w:val="0"/>
      <w:marRight w:val="0"/>
      <w:marTop w:val="0"/>
      <w:marBottom w:val="0"/>
      <w:divBdr>
        <w:top w:val="none" w:sz="0" w:space="0" w:color="auto"/>
        <w:left w:val="none" w:sz="0" w:space="0" w:color="auto"/>
        <w:bottom w:val="none" w:sz="0" w:space="0" w:color="auto"/>
        <w:right w:val="none" w:sz="0" w:space="0" w:color="auto"/>
      </w:divBdr>
    </w:div>
    <w:div w:id="1196697823">
      <w:bodyDiv w:val="1"/>
      <w:marLeft w:val="0"/>
      <w:marRight w:val="0"/>
      <w:marTop w:val="0"/>
      <w:marBottom w:val="0"/>
      <w:divBdr>
        <w:top w:val="none" w:sz="0" w:space="0" w:color="auto"/>
        <w:left w:val="none" w:sz="0" w:space="0" w:color="auto"/>
        <w:bottom w:val="none" w:sz="0" w:space="0" w:color="auto"/>
        <w:right w:val="none" w:sz="0" w:space="0" w:color="auto"/>
      </w:divBdr>
    </w:div>
    <w:div w:id="1196966402">
      <w:bodyDiv w:val="1"/>
      <w:marLeft w:val="0"/>
      <w:marRight w:val="0"/>
      <w:marTop w:val="0"/>
      <w:marBottom w:val="0"/>
      <w:divBdr>
        <w:top w:val="none" w:sz="0" w:space="0" w:color="auto"/>
        <w:left w:val="none" w:sz="0" w:space="0" w:color="auto"/>
        <w:bottom w:val="none" w:sz="0" w:space="0" w:color="auto"/>
        <w:right w:val="none" w:sz="0" w:space="0" w:color="auto"/>
      </w:divBdr>
    </w:div>
    <w:div w:id="1196967452">
      <w:bodyDiv w:val="1"/>
      <w:marLeft w:val="0"/>
      <w:marRight w:val="0"/>
      <w:marTop w:val="0"/>
      <w:marBottom w:val="0"/>
      <w:divBdr>
        <w:top w:val="none" w:sz="0" w:space="0" w:color="auto"/>
        <w:left w:val="none" w:sz="0" w:space="0" w:color="auto"/>
        <w:bottom w:val="none" w:sz="0" w:space="0" w:color="auto"/>
        <w:right w:val="none" w:sz="0" w:space="0" w:color="auto"/>
      </w:divBdr>
    </w:div>
    <w:div w:id="1197083255">
      <w:bodyDiv w:val="1"/>
      <w:marLeft w:val="0"/>
      <w:marRight w:val="0"/>
      <w:marTop w:val="0"/>
      <w:marBottom w:val="0"/>
      <w:divBdr>
        <w:top w:val="none" w:sz="0" w:space="0" w:color="auto"/>
        <w:left w:val="none" w:sz="0" w:space="0" w:color="auto"/>
        <w:bottom w:val="none" w:sz="0" w:space="0" w:color="auto"/>
        <w:right w:val="none" w:sz="0" w:space="0" w:color="auto"/>
      </w:divBdr>
    </w:div>
    <w:div w:id="1197235607">
      <w:bodyDiv w:val="1"/>
      <w:marLeft w:val="0"/>
      <w:marRight w:val="0"/>
      <w:marTop w:val="0"/>
      <w:marBottom w:val="0"/>
      <w:divBdr>
        <w:top w:val="none" w:sz="0" w:space="0" w:color="auto"/>
        <w:left w:val="none" w:sz="0" w:space="0" w:color="auto"/>
        <w:bottom w:val="none" w:sz="0" w:space="0" w:color="auto"/>
        <w:right w:val="none" w:sz="0" w:space="0" w:color="auto"/>
      </w:divBdr>
    </w:div>
    <w:div w:id="1197347464">
      <w:bodyDiv w:val="1"/>
      <w:marLeft w:val="0"/>
      <w:marRight w:val="0"/>
      <w:marTop w:val="0"/>
      <w:marBottom w:val="0"/>
      <w:divBdr>
        <w:top w:val="none" w:sz="0" w:space="0" w:color="auto"/>
        <w:left w:val="none" w:sz="0" w:space="0" w:color="auto"/>
        <w:bottom w:val="none" w:sz="0" w:space="0" w:color="auto"/>
        <w:right w:val="none" w:sz="0" w:space="0" w:color="auto"/>
      </w:divBdr>
      <w:divsChild>
        <w:div w:id="362445017">
          <w:marLeft w:val="0"/>
          <w:marRight w:val="0"/>
          <w:marTop w:val="0"/>
          <w:marBottom w:val="0"/>
          <w:divBdr>
            <w:top w:val="none" w:sz="0" w:space="0" w:color="auto"/>
            <w:left w:val="none" w:sz="0" w:space="0" w:color="auto"/>
            <w:bottom w:val="none" w:sz="0" w:space="0" w:color="auto"/>
            <w:right w:val="none" w:sz="0" w:space="0" w:color="auto"/>
          </w:divBdr>
        </w:div>
      </w:divsChild>
    </w:div>
    <w:div w:id="1197426091">
      <w:bodyDiv w:val="1"/>
      <w:marLeft w:val="0"/>
      <w:marRight w:val="0"/>
      <w:marTop w:val="0"/>
      <w:marBottom w:val="0"/>
      <w:divBdr>
        <w:top w:val="none" w:sz="0" w:space="0" w:color="auto"/>
        <w:left w:val="none" w:sz="0" w:space="0" w:color="auto"/>
        <w:bottom w:val="none" w:sz="0" w:space="0" w:color="auto"/>
        <w:right w:val="none" w:sz="0" w:space="0" w:color="auto"/>
      </w:divBdr>
    </w:div>
    <w:div w:id="1197548860">
      <w:bodyDiv w:val="1"/>
      <w:marLeft w:val="0"/>
      <w:marRight w:val="0"/>
      <w:marTop w:val="0"/>
      <w:marBottom w:val="0"/>
      <w:divBdr>
        <w:top w:val="none" w:sz="0" w:space="0" w:color="auto"/>
        <w:left w:val="none" w:sz="0" w:space="0" w:color="auto"/>
        <w:bottom w:val="none" w:sz="0" w:space="0" w:color="auto"/>
        <w:right w:val="none" w:sz="0" w:space="0" w:color="auto"/>
      </w:divBdr>
    </w:div>
    <w:div w:id="1197619628">
      <w:bodyDiv w:val="1"/>
      <w:marLeft w:val="0"/>
      <w:marRight w:val="0"/>
      <w:marTop w:val="0"/>
      <w:marBottom w:val="0"/>
      <w:divBdr>
        <w:top w:val="none" w:sz="0" w:space="0" w:color="auto"/>
        <w:left w:val="none" w:sz="0" w:space="0" w:color="auto"/>
        <w:bottom w:val="none" w:sz="0" w:space="0" w:color="auto"/>
        <w:right w:val="none" w:sz="0" w:space="0" w:color="auto"/>
      </w:divBdr>
    </w:div>
    <w:div w:id="1197889527">
      <w:bodyDiv w:val="1"/>
      <w:marLeft w:val="0"/>
      <w:marRight w:val="0"/>
      <w:marTop w:val="0"/>
      <w:marBottom w:val="0"/>
      <w:divBdr>
        <w:top w:val="none" w:sz="0" w:space="0" w:color="auto"/>
        <w:left w:val="none" w:sz="0" w:space="0" w:color="auto"/>
        <w:bottom w:val="none" w:sz="0" w:space="0" w:color="auto"/>
        <w:right w:val="none" w:sz="0" w:space="0" w:color="auto"/>
      </w:divBdr>
    </w:div>
    <w:div w:id="1198276495">
      <w:bodyDiv w:val="1"/>
      <w:marLeft w:val="0"/>
      <w:marRight w:val="0"/>
      <w:marTop w:val="0"/>
      <w:marBottom w:val="0"/>
      <w:divBdr>
        <w:top w:val="none" w:sz="0" w:space="0" w:color="auto"/>
        <w:left w:val="none" w:sz="0" w:space="0" w:color="auto"/>
        <w:bottom w:val="none" w:sz="0" w:space="0" w:color="auto"/>
        <w:right w:val="none" w:sz="0" w:space="0" w:color="auto"/>
      </w:divBdr>
    </w:div>
    <w:div w:id="1198279383">
      <w:bodyDiv w:val="1"/>
      <w:marLeft w:val="0"/>
      <w:marRight w:val="0"/>
      <w:marTop w:val="0"/>
      <w:marBottom w:val="0"/>
      <w:divBdr>
        <w:top w:val="none" w:sz="0" w:space="0" w:color="auto"/>
        <w:left w:val="none" w:sz="0" w:space="0" w:color="auto"/>
        <w:bottom w:val="none" w:sz="0" w:space="0" w:color="auto"/>
        <w:right w:val="none" w:sz="0" w:space="0" w:color="auto"/>
      </w:divBdr>
    </w:div>
    <w:div w:id="1198356275">
      <w:bodyDiv w:val="1"/>
      <w:marLeft w:val="0"/>
      <w:marRight w:val="0"/>
      <w:marTop w:val="0"/>
      <w:marBottom w:val="0"/>
      <w:divBdr>
        <w:top w:val="none" w:sz="0" w:space="0" w:color="auto"/>
        <w:left w:val="none" w:sz="0" w:space="0" w:color="auto"/>
        <w:bottom w:val="none" w:sz="0" w:space="0" w:color="auto"/>
        <w:right w:val="none" w:sz="0" w:space="0" w:color="auto"/>
      </w:divBdr>
    </w:div>
    <w:div w:id="1198392536">
      <w:bodyDiv w:val="1"/>
      <w:marLeft w:val="0"/>
      <w:marRight w:val="0"/>
      <w:marTop w:val="0"/>
      <w:marBottom w:val="0"/>
      <w:divBdr>
        <w:top w:val="none" w:sz="0" w:space="0" w:color="auto"/>
        <w:left w:val="none" w:sz="0" w:space="0" w:color="auto"/>
        <w:bottom w:val="none" w:sz="0" w:space="0" w:color="auto"/>
        <w:right w:val="none" w:sz="0" w:space="0" w:color="auto"/>
      </w:divBdr>
    </w:div>
    <w:div w:id="1198473219">
      <w:bodyDiv w:val="1"/>
      <w:marLeft w:val="0"/>
      <w:marRight w:val="0"/>
      <w:marTop w:val="0"/>
      <w:marBottom w:val="0"/>
      <w:divBdr>
        <w:top w:val="none" w:sz="0" w:space="0" w:color="auto"/>
        <w:left w:val="none" w:sz="0" w:space="0" w:color="auto"/>
        <w:bottom w:val="none" w:sz="0" w:space="0" w:color="auto"/>
        <w:right w:val="none" w:sz="0" w:space="0" w:color="auto"/>
      </w:divBdr>
    </w:div>
    <w:div w:id="1198616287">
      <w:bodyDiv w:val="1"/>
      <w:marLeft w:val="0"/>
      <w:marRight w:val="0"/>
      <w:marTop w:val="0"/>
      <w:marBottom w:val="0"/>
      <w:divBdr>
        <w:top w:val="none" w:sz="0" w:space="0" w:color="auto"/>
        <w:left w:val="none" w:sz="0" w:space="0" w:color="auto"/>
        <w:bottom w:val="none" w:sz="0" w:space="0" w:color="auto"/>
        <w:right w:val="none" w:sz="0" w:space="0" w:color="auto"/>
      </w:divBdr>
    </w:div>
    <w:div w:id="1198734056">
      <w:bodyDiv w:val="1"/>
      <w:marLeft w:val="0"/>
      <w:marRight w:val="0"/>
      <w:marTop w:val="0"/>
      <w:marBottom w:val="0"/>
      <w:divBdr>
        <w:top w:val="none" w:sz="0" w:space="0" w:color="auto"/>
        <w:left w:val="none" w:sz="0" w:space="0" w:color="auto"/>
        <w:bottom w:val="none" w:sz="0" w:space="0" w:color="auto"/>
        <w:right w:val="none" w:sz="0" w:space="0" w:color="auto"/>
      </w:divBdr>
    </w:div>
    <w:div w:id="1199052963">
      <w:bodyDiv w:val="1"/>
      <w:marLeft w:val="0"/>
      <w:marRight w:val="0"/>
      <w:marTop w:val="0"/>
      <w:marBottom w:val="0"/>
      <w:divBdr>
        <w:top w:val="none" w:sz="0" w:space="0" w:color="auto"/>
        <w:left w:val="none" w:sz="0" w:space="0" w:color="auto"/>
        <w:bottom w:val="none" w:sz="0" w:space="0" w:color="auto"/>
        <w:right w:val="none" w:sz="0" w:space="0" w:color="auto"/>
      </w:divBdr>
    </w:div>
    <w:div w:id="1199122547">
      <w:bodyDiv w:val="1"/>
      <w:marLeft w:val="0"/>
      <w:marRight w:val="0"/>
      <w:marTop w:val="0"/>
      <w:marBottom w:val="0"/>
      <w:divBdr>
        <w:top w:val="none" w:sz="0" w:space="0" w:color="auto"/>
        <w:left w:val="none" w:sz="0" w:space="0" w:color="auto"/>
        <w:bottom w:val="none" w:sz="0" w:space="0" w:color="auto"/>
        <w:right w:val="none" w:sz="0" w:space="0" w:color="auto"/>
      </w:divBdr>
    </w:div>
    <w:div w:id="1199123498">
      <w:bodyDiv w:val="1"/>
      <w:marLeft w:val="0"/>
      <w:marRight w:val="0"/>
      <w:marTop w:val="0"/>
      <w:marBottom w:val="0"/>
      <w:divBdr>
        <w:top w:val="none" w:sz="0" w:space="0" w:color="auto"/>
        <w:left w:val="none" w:sz="0" w:space="0" w:color="auto"/>
        <w:bottom w:val="none" w:sz="0" w:space="0" w:color="auto"/>
        <w:right w:val="none" w:sz="0" w:space="0" w:color="auto"/>
      </w:divBdr>
    </w:div>
    <w:div w:id="1199197003">
      <w:bodyDiv w:val="1"/>
      <w:marLeft w:val="0"/>
      <w:marRight w:val="0"/>
      <w:marTop w:val="0"/>
      <w:marBottom w:val="0"/>
      <w:divBdr>
        <w:top w:val="none" w:sz="0" w:space="0" w:color="auto"/>
        <w:left w:val="none" w:sz="0" w:space="0" w:color="auto"/>
        <w:bottom w:val="none" w:sz="0" w:space="0" w:color="auto"/>
        <w:right w:val="none" w:sz="0" w:space="0" w:color="auto"/>
      </w:divBdr>
    </w:div>
    <w:div w:id="1199316830">
      <w:bodyDiv w:val="1"/>
      <w:marLeft w:val="0"/>
      <w:marRight w:val="0"/>
      <w:marTop w:val="0"/>
      <w:marBottom w:val="0"/>
      <w:divBdr>
        <w:top w:val="none" w:sz="0" w:space="0" w:color="auto"/>
        <w:left w:val="none" w:sz="0" w:space="0" w:color="auto"/>
        <w:bottom w:val="none" w:sz="0" w:space="0" w:color="auto"/>
        <w:right w:val="none" w:sz="0" w:space="0" w:color="auto"/>
      </w:divBdr>
    </w:div>
    <w:div w:id="1199318999">
      <w:bodyDiv w:val="1"/>
      <w:marLeft w:val="0"/>
      <w:marRight w:val="0"/>
      <w:marTop w:val="0"/>
      <w:marBottom w:val="0"/>
      <w:divBdr>
        <w:top w:val="none" w:sz="0" w:space="0" w:color="auto"/>
        <w:left w:val="none" w:sz="0" w:space="0" w:color="auto"/>
        <w:bottom w:val="none" w:sz="0" w:space="0" w:color="auto"/>
        <w:right w:val="none" w:sz="0" w:space="0" w:color="auto"/>
      </w:divBdr>
    </w:div>
    <w:div w:id="1199703353">
      <w:bodyDiv w:val="1"/>
      <w:marLeft w:val="0"/>
      <w:marRight w:val="0"/>
      <w:marTop w:val="0"/>
      <w:marBottom w:val="0"/>
      <w:divBdr>
        <w:top w:val="none" w:sz="0" w:space="0" w:color="auto"/>
        <w:left w:val="none" w:sz="0" w:space="0" w:color="auto"/>
        <w:bottom w:val="none" w:sz="0" w:space="0" w:color="auto"/>
        <w:right w:val="none" w:sz="0" w:space="0" w:color="auto"/>
      </w:divBdr>
    </w:div>
    <w:div w:id="1199704503">
      <w:bodyDiv w:val="1"/>
      <w:marLeft w:val="0"/>
      <w:marRight w:val="0"/>
      <w:marTop w:val="0"/>
      <w:marBottom w:val="0"/>
      <w:divBdr>
        <w:top w:val="none" w:sz="0" w:space="0" w:color="auto"/>
        <w:left w:val="none" w:sz="0" w:space="0" w:color="auto"/>
        <w:bottom w:val="none" w:sz="0" w:space="0" w:color="auto"/>
        <w:right w:val="none" w:sz="0" w:space="0" w:color="auto"/>
      </w:divBdr>
    </w:div>
    <w:div w:id="1199930618">
      <w:bodyDiv w:val="1"/>
      <w:marLeft w:val="0"/>
      <w:marRight w:val="0"/>
      <w:marTop w:val="0"/>
      <w:marBottom w:val="0"/>
      <w:divBdr>
        <w:top w:val="none" w:sz="0" w:space="0" w:color="auto"/>
        <w:left w:val="none" w:sz="0" w:space="0" w:color="auto"/>
        <w:bottom w:val="none" w:sz="0" w:space="0" w:color="auto"/>
        <w:right w:val="none" w:sz="0" w:space="0" w:color="auto"/>
      </w:divBdr>
    </w:div>
    <w:div w:id="1199973732">
      <w:bodyDiv w:val="1"/>
      <w:marLeft w:val="0"/>
      <w:marRight w:val="0"/>
      <w:marTop w:val="0"/>
      <w:marBottom w:val="0"/>
      <w:divBdr>
        <w:top w:val="none" w:sz="0" w:space="0" w:color="auto"/>
        <w:left w:val="none" w:sz="0" w:space="0" w:color="auto"/>
        <w:bottom w:val="none" w:sz="0" w:space="0" w:color="auto"/>
        <w:right w:val="none" w:sz="0" w:space="0" w:color="auto"/>
      </w:divBdr>
    </w:div>
    <w:div w:id="1200241906">
      <w:bodyDiv w:val="1"/>
      <w:marLeft w:val="0"/>
      <w:marRight w:val="0"/>
      <w:marTop w:val="0"/>
      <w:marBottom w:val="0"/>
      <w:divBdr>
        <w:top w:val="none" w:sz="0" w:space="0" w:color="auto"/>
        <w:left w:val="none" w:sz="0" w:space="0" w:color="auto"/>
        <w:bottom w:val="none" w:sz="0" w:space="0" w:color="auto"/>
        <w:right w:val="none" w:sz="0" w:space="0" w:color="auto"/>
      </w:divBdr>
    </w:div>
    <w:div w:id="1200435985">
      <w:bodyDiv w:val="1"/>
      <w:marLeft w:val="0"/>
      <w:marRight w:val="0"/>
      <w:marTop w:val="0"/>
      <w:marBottom w:val="0"/>
      <w:divBdr>
        <w:top w:val="none" w:sz="0" w:space="0" w:color="auto"/>
        <w:left w:val="none" w:sz="0" w:space="0" w:color="auto"/>
        <w:bottom w:val="none" w:sz="0" w:space="0" w:color="auto"/>
        <w:right w:val="none" w:sz="0" w:space="0" w:color="auto"/>
      </w:divBdr>
    </w:div>
    <w:div w:id="1200631514">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0900134">
      <w:bodyDiv w:val="1"/>
      <w:marLeft w:val="0"/>
      <w:marRight w:val="0"/>
      <w:marTop w:val="0"/>
      <w:marBottom w:val="0"/>
      <w:divBdr>
        <w:top w:val="none" w:sz="0" w:space="0" w:color="auto"/>
        <w:left w:val="none" w:sz="0" w:space="0" w:color="auto"/>
        <w:bottom w:val="none" w:sz="0" w:space="0" w:color="auto"/>
        <w:right w:val="none" w:sz="0" w:space="0" w:color="auto"/>
      </w:divBdr>
    </w:div>
    <w:div w:id="1201238280">
      <w:bodyDiv w:val="1"/>
      <w:marLeft w:val="0"/>
      <w:marRight w:val="0"/>
      <w:marTop w:val="0"/>
      <w:marBottom w:val="0"/>
      <w:divBdr>
        <w:top w:val="none" w:sz="0" w:space="0" w:color="auto"/>
        <w:left w:val="none" w:sz="0" w:space="0" w:color="auto"/>
        <w:bottom w:val="none" w:sz="0" w:space="0" w:color="auto"/>
        <w:right w:val="none" w:sz="0" w:space="0" w:color="auto"/>
      </w:divBdr>
    </w:div>
    <w:div w:id="1201239904">
      <w:bodyDiv w:val="1"/>
      <w:marLeft w:val="0"/>
      <w:marRight w:val="0"/>
      <w:marTop w:val="0"/>
      <w:marBottom w:val="0"/>
      <w:divBdr>
        <w:top w:val="none" w:sz="0" w:space="0" w:color="auto"/>
        <w:left w:val="none" w:sz="0" w:space="0" w:color="auto"/>
        <w:bottom w:val="none" w:sz="0" w:space="0" w:color="auto"/>
        <w:right w:val="none" w:sz="0" w:space="0" w:color="auto"/>
      </w:divBdr>
    </w:div>
    <w:div w:id="1201355448">
      <w:bodyDiv w:val="1"/>
      <w:marLeft w:val="0"/>
      <w:marRight w:val="0"/>
      <w:marTop w:val="0"/>
      <w:marBottom w:val="0"/>
      <w:divBdr>
        <w:top w:val="none" w:sz="0" w:space="0" w:color="auto"/>
        <w:left w:val="none" w:sz="0" w:space="0" w:color="auto"/>
        <w:bottom w:val="none" w:sz="0" w:space="0" w:color="auto"/>
        <w:right w:val="none" w:sz="0" w:space="0" w:color="auto"/>
      </w:divBdr>
    </w:div>
    <w:div w:id="1201437086">
      <w:bodyDiv w:val="1"/>
      <w:marLeft w:val="0"/>
      <w:marRight w:val="0"/>
      <w:marTop w:val="0"/>
      <w:marBottom w:val="0"/>
      <w:divBdr>
        <w:top w:val="none" w:sz="0" w:space="0" w:color="auto"/>
        <w:left w:val="none" w:sz="0" w:space="0" w:color="auto"/>
        <w:bottom w:val="none" w:sz="0" w:space="0" w:color="auto"/>
        <w:right w:val="none" w:sz="0" w:space="0" w:color="auto"/>
      </w:divBdr>
    </w:div>
    <w:div w:id="1201623847">
      <w:bodyDiv w:val="1"/>
      <w:marLeft w:val="0"/>
      <w:marRight w:val="0"/>
      <w:marTop w:val="0"/>
      <w:marBottom w:val="0"/>
      <w:divBdr>
        <w:top w:val="none" w:sz="0" w:space="0" w:color="auto"/>
        <w:left w:val="none" w:sz="0" w:space="0" w:color="auto"/>
        <w:bottom w:val="none" w:sz="0" w:space="0" w:color="auto"/>
        <w:right w:val="none" w:sz="0" w:space="0" w:color="auto"/>
      </w:divBdr>
    </w:div>
    <w:div w:id="1201631908">
      <w:bodyDiv w:val="1"/>
      <w:marLeft w:val="0"/>
      <w:marRight w:val="0"/>
      <w:marTop w:val="0"/>
      <w:marBottom w:val="0"/>
      <w:divBdr>
        <w:top w:val="none" w:sz="0" w:space="0" w:color="auto"/>
        <w:left w:val="none" w:sz="0" w:space="0" w:color="auto"/>
        <w:bottom w:val="none" w:sz="0" w:space="0" w:color="auto"/>
        <w:right w:val="none" w:sz="0" w:space="0" w:color="auto"/>
      </w:divBdr>
    </w:div>
    <w:div w:id="1201747680">
      <w:bodyDiv w:val="1"/>
      <w:marLeft w:val="0"/>
      <w:marRight w:val="0"/>
      <w:marTop w:val="0"/>
      <w:marBottom w:val="0"/>
      <w:divBdr>
        <w:top w:val="none" w:sz="0" w:space="0" w:color="auto"/>
        <w:left w:val="none" w:sz="0" w:space="0" w:color="auto"/>
        <w:bottom w:val="none" w:sz="0" w:space="0" w:color="auto"/>
        <w:right w:val="none" w:sz="0" w:space="0" w:color="auto"/>
      </w:divBdr>
    </w:div>
    <w:div w:id="1201820913">
      <w:bodyDiv w:val="1"/>
      <w:marLeft w:val="0"/>
      <w:marRight w:val="0"/>
      <w:marTop w:val="0"/>
      <w:marBottom w:val="0"/>
      <w:divBdr>
        <w:top w:val="none" w:sz="0" w:space="0" w:color="auto"/>
        <w:left w:val="none" w:sz="0" w:space="0" w:color="auto"/>
        <w:bottom w:val="none" w:sz="0" w:space="0" w:color="auto"/>
        <w:right w:val="none" w:sz="0" w:space="0" w:color="auto"/>
      </w:divBdr>
    </w:div>
    <w:div w:id="1201892758">
      <w:bodyDiv w:val="1"/>
      <w:marLeft w:val="0"/>
      <w:marRight w:val="0"/>
      <w:marTop w:val="0"/>
      <w:marBottom w:val="0"/>
      <w:divBdr>
        <w:top w:val="none" w:sz="0" w:space="0" w:color="auto"/>
        <w:left w:val="none" w:sz="0" w:space="0" w:color="auto"/>
        <w:bottom w:val="none" w:sz="0" w:space="0" w:color="auto"/>
        <w:right w:val="none" w:sz="0" w:space="0" w:color="auto"/>
      </w:divBdr>
    </w:div>
    <w:div w:id="1201895693">
      <w:bodyDiv w:val="1"/>
      <w:marLeft w:val="0"/>
      <w:marRight w:val="0"/>
      <w:marTop w:val="0"/>
      <w:marBottom w:val="0"/>
      <w:divBdr>
        <w:top w:val="none" w:sz="0" w:space="0" w:color="auto"/>
        <w:left w:val="none" w:sz="0" w:space="0" w:color="auto"/>
        <w:bottom w:val="none" w:sz="0" w:space="0" w:color="auto"/>
        <w:right w:val="none" w:sz="0" w:space="0" w:color="auto"/>
      </w:divBdr>
    </w:div>
    <w:div w:id="1201936874">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02283762">
      <w:bodyDiv w:val="1"/>
      <w:marLeft w:val="0"/>
      <w:marRight w:val="0"/>
      <w:marTop w:val="0"/>
      <w:marBottom w:val="0"/>
      <w:divBdr>
        <w:top w:val="none" w:sz="0" w:space="0" w:color="auto"/>
        <w:left w:val="none" w:sz="0" w:space="0" w:color="auto"/>
        <w:bottom w:val="none" w:sz="0" w:space="0" w:color="auto"/>
        <w:right w:val="none" w:sz="0" w:space="0" w:color="auto"/>
      </w:divBdr>
    </w:div>
    <w:div w:id="1202590513">
      <w:bodyDiv w:val="1"/>
      <w:marLeft w:val="0"/>
      <w:marRight w:val="0"/>
      <w:marTop w:val="0"/>
      <w:marBottom w:val="0"/>
      <w:divBdr>
        <w:top w:val="none" w:sz="0" w:space="0" w:color="auto"/>
        <w:left w:val="none" w:sz="0" w:space="0" w:color="auto"/>
        <w:bottom w:val="none" w:sz="0" w:space="0" w:color="auto"/>
        <w:right w:val="none" w:sz="0" w:space="0" w:color="auto"/>
      </w:divBdr>
    </w:div>
    <w:div w:id="1202785388">
      <w:bodyDiv w:val="1"/>
      <w:marLeft w:val="0"/>
      <w:marRight w:val="0"/>
      <w:marTop w:val="0"/>
      <w:marBottom w:val="0"/>
      <w:divBdr>
        <w:top w:val="none" w:sz="0" w:space="0" w:color="auto"/>
        <w:left w:val="none" w:sz="0" w:space="0" w:color="auto"/>
        <w:bottom w:val="none" w:sz="0" w:space="0" w:color="auto"/>
        <w:right w:val="none" w:sz="0" w:space="0" w:color="auto"/>
      </w:divBdr>
    </w:div>
    <w:div w:id="1202864044">
      <w:bodyDiv w:val="1"/>
      <w:marLeft w:val="0"/>
      <w:marRight w:val="0"/>
      <w:marTop w:val="0"/>
      <w:marBottom w:val="0"/>
      <w:divBdr>
        <w:top w:val="none" w:sz="0" w:space="0" w:color="auto"/>
        <w:left w:val="none" w:sz="0" w:space="0" w:color="auto"/>
        <w:bottom w:val="none" w:sz="0" w:space="0" w:color="auto"/>
        <w:right w:val="none" w:sz="0" w:space="0" w:color="auto"/>
      </w:divBdr>
    </w:div>
    <w:div w:id="1203129510">
      <w:bodyDiv w:val="1"/>
      <w:marLeft w:val="0"/>
      <w:marRight w:val="0"/>
      <w:marTop w:val="0"/>
      <w:marBottom w:val="0"/>
      <w:divBdr>
        <w:top w:val="none" w:sz="0" w:space="0" w:color="auto"/>
        <w:left w:val="none" w:sz="0" w:space="0" w:color="auto"/>
        <w:bottom w:val="none" w:sz="0" w:space="0" w:color="auto"/>
        <w:right w:val="none" w:sz="0" w:space="0" w:color="auto"/>
      </w:divBdr>
    </w:div>
    <w:div w:id="1203178167">
      <w:bodyDiv w:val="1"/>
      <w:marLeft w:val="0"/>
      <w:marRight w:val="0"/>
      <w:marTop w:val="0"/>
      <w:marBottom w:val="0"/>
      <w:divBdr>
        <w:top w:val="none" w:sz="0" w:space="0" w:color="auto"/>
        <w:left w:val="none" w:sz="0" w:space="0" w:color="auto"/>
        <w:bottom w:val="none" w:sz="0" w:space="0" w:color="auto"/>
        <w:right w:val="none" w:sz="0" w:space="0" w:color="auto"/>
      </w:divBdr>
    </w:div>
    <w:div w:id="1203202788">
      <w:bodyDiv w:val="1"/>
      <w:marLeft w:val="0"/>
      <w:marRight w:val="0"/>
      <w:marTop w:val="0"/>
      <w:marBottom w:val="0"/>
      <w:divBdr>
        <w:top w:val="none" w:sz="0" w:space="0" w:color="auto"/>
        <w:left w:val="none" w:sz="0" w:space="0" w:color="auto"/>
        <w:bottom w:val="none" w:sz="0" w:space="0" w:color="auto"/>
        <w:right w:val="none" w:sz="0" w:space="0" w:color="auto"/>
      </w:divBdr>
    </w:div>
    <w:div w:id="1203205216">
      <w:bodyDiv w:val="1"/>
      <w:marLeft w:val="0"/>
      <w:marRight w:val="0"/>
      <w:marTop w:val="0"/>
      <w:marBottom w:val="0"/>
      <w:divBdr>
        <w:top w:val="none" w:sz="0" w:space="0" w:color="auto"/>
        <w:left w:val="none" w:sz="0" w:space="0" w:color="auto"/>
        <w:bottom w:val="none" w:sz="0" w:space="0" w:color="auto"/>
        <w:right w:val="none" w:sz="0" w:space="0" w:color="auto"/>
      </w:divBdr>
    </w:div>
    <w:div w:id="1203246829">
      <w:bodyDiv w:val="1"/>
      <w:marLeft w:val="0"/>
      <w:marRight w:val="0"/>
      <w:marTop w:val="0"/>
      <w:marBottom w:val="0"/>
      <w:divBdr>
        <w:top w:val="none" w:sz="0" w:space="0" w:color="auto"/>
        <w:left w:val="none" w:sz="0" w:space="0" w:color="auto"/>
        <w:bottom w:val="none" w:sz="0" w:space="0" w:color="auto"/>
        <w:right w:val="none" w:sz="0" w:space="0" w:color="auto"/>
      </w:divBdr>
    </w:div>
    <w:div w:id="1203399090">
      <w:bodyDiv w:val="1"/>
      <w:marLeft w:val="0"/>
      <w:marRight w:val="0"/>
      <w:marTop w:val="0"/>
      <w:marBottom w:val="0"/>
      <w:divBdr>
        <w:top w:val="none" w:sz="0" w:space="0" w:color="auto"/>
        <w:left w:val="none" w:sz="0" w:space="0" w:color="auto"/>
        <w:bottom w:val="none" w:sz="0" w:space="0" w:color="auto"/>
        <w:right w:val="none" w:sz="0" w:space="0" w:color="auto"/>
      </w:divBdr>
    </w:div>
    <w:div w:id="1203588954">
      <w:bodyDiv w:val="1"/>
      <w:marLeft w:val="0"/>
      <w:marRight w:val="0"/>
      <w:marTop w:val="0"/>
      <w:marBottom w:val="0"/>
      <w:divBdr>
        <w:top w:val="none" w:sz="0" w:space="0" w:color="auto"/>
        <w:left w:val="none" w:sz="0" w:space="0" w:color="auto"/>
        <w:bottom w:val="none" w:sz="0" w:space="0" w:color="auto"/>
        <w:right w:val="none" w:sz="0" w:space="0" w:color="auto"/>
      </w:divBdr>
    </w:div>
    <w:div w:id="1203591350">
      <w:bodyDiv w:val="1"/>
      <w:marLeft w:val="0"/>
      <w:marRight w:val="0"/>
      <w:marTop w:val="0"/>
      <w:marBottom w:val="0"/>
      <w:divBdr>
        <w:top w:val="none" w:sz="0" w:space="0" w:color="auto"/>
        <w:left w:val="none" w:sz="0" w:space="0" w:color="auto"/>
        <w:bottom w:val="none" w:sz="0" w:space="0" w:color="auto"/>
        <w:right w:val="none" w:sz="0" w:space="0" w:color="auto"/>
      </w:divBdr>
    </w:div>
    <w:div w:id="1203634465">
      <w:bodyDiv w:val="1"/>
      <w:marLeft w:val="0"/>
      <w:marRight w:val="0"/>
      <w:marTop w:val="0"/>
      <w:marBottom w:val="0"/>
      <w:divBdr>
        <w:top w:val="none" w:sz="0" w:space="0" w:color="auto"/>
        <w:left w:val="none" w:sz="0" w:space="0" w:color="auto"/>
        <w:bottom w:val="none" w:sz="0" w:space="0" w:color="auto"/>
        <w:right w:val="none" w:sz="0" w:space="0" w:color="auto"/>
      </w:divBdr>
    </w:div>
    <w:div w:id="1203715833">
      <w:bodyDiv w:val="1"/>
      <w:marLeft w:val="0"/>
      <w:marRight w:val="0"/>
      <w:marTop w:val="0"/>
      <w:marBottom w:val="0"/>
      <w:divBdr>
        <w:top w:val="none" w:sz="0" w:space="0" w:color="auto"/>
        <w:left w:val="none" w:sz="0" w:space="0" w:color="auto"/>
        <w:bottom w:val="none" w:sz="0" w:space="0" w:color="auto"/>
        <w:right w:val="none" w:sz="0" w:space="0" w:color="auto"/>
      </w:divBdr>
    </w:div>
    <w:div w:id="1203783725">
      <w:bodyDiv w:val="1"/>
      <w:marLeft w:val="0"/>
      <w:marRight w:val="0"/>
      <w:marTop w:val="0"/>
      <w:marBottom w:val="0"/>
      <w:divBdr>
        <w:top w:val="none" w:sz="0" w:space="0" w:color="auto"/>
        <w:left w:val="none" w:sz="0" w:space="0" w:color="auto"/>
        <w:bottom w:val="none" w:sz="0" w:space="0" w:color="auto"/>
        <w:right w:val="none" w:sz="0" w:space="0" w:color="auto"/>
      </w:divBdr>
    </w:div>
    <w:div w:id="1203861263">
      <w:bodyDiv w:val="1"/>
      <w:marLeft w:val="0"/>
      <w:marRight w:val="0"/>
      <w:marTop w:val="0"/>
      <w:marBottom w:val="0"/>
      <w:divBdr>
        <w:top w:val="none" w:sz="0" w:space="0" w:color="auto"/>
        <w:left w:val="none" w:sz="0" w:space="0" w:color="auto"/>
        <w:bottom w:val="none" w:sz="0" w:space="0" w:color="auto"/>
        <w:right w:val="none" w:sz="0" w:space="0" w:color="auto"/>
      </w:divBdr>
    </w:div>
    <w:div w:id="1203900160">
      <w:bodyDiv w:val="1"/>
      <w:marLeft w:val="0"/>
      <w:marRight w:val="0"/>
      <w:marTop w:val="0"/>
      <w:marBottom w:val="0"/>
      <w:divBdr>
        <w:top w:val="none" w:sz="0" w:space="0" w:color="auto"/>
        <w:left w:val="none" w:sz="0" w:space="0" w:color="auto"/>
        <w:bottom w:val="none" w:sz="0" w:space="0" w:color="auto"/>
        <w:right w:val="none" w:sz="0" w:space="0" w:color="auto"/>
      </w:divBdr>
    </w:div>
    <w:div w:id="1204250507">
      <w:bodyDiv w:val="1"/>
      <w:marLeft w:val="0"/>
      <w:marRight w:val="0"/>
      <w:marTop w:val="0"/>
      <w:marBottom w:val="0"/>
      <w:divBdr>
        <w:top w:val="none" w:sz="0" w:space="0" w:color="auto"/>
        <w:left w:val="none" w:sz="0" w:space="0" w:color="auto"/>
        <w:bottom w:val="none" w:sz="0" w:space="0" w:color="auto"/>
        <w:right w:val="none" w:sz="0" w:space="0" w:color="auto"/>
      </w:divBdr>
    </w:div>
    <w:div w:id="1204363358">
      <w:bodyDiv w:val="1"/>
      <w:marLeft w:val="0"/>
      <w:marRight w:val="0"/>
      <w:marTop w:val="0"/>
      <w:marBottom w:val="0"/>
      <w:divBdr>
        <w:top w:val="none" w:sz="0" w:space="0" w:color="auto"/>
        <w:left w:val="none" w:sz="0" w:space="0" w:color="auto"/>
        <w:bottom w:val="none" w:sz="0" w:space="0" w:color="auto"/>
        <w:right w:val="none" w:sz="0" w:space="0" w:color="auto"/>
      </w:divBdr>
    </w:div>
    <w:div w:id="1204631508">
      <w:bodyDiv w:val="1"/>
      <w:marLeft w:val="0"/>
      <w:marRight w:val="0"/>
      <w:marTop w:val="0"/>
      <w:marBottom w:val="0"/>
      <w:divBdr>
        <w:top w:val="none" w:sz="0" w:space="0" w:color="auto"/>
        <w:left w:val="none" w:sz="0" w:space="0" w:color="auto"/>
        <w:bottom w:val="none" w:sz="0" w:space="0" w:color="auto"/>
        <w:right w:val="none" w:sz="0" w:space="0" w:color="auto"/>
      </w:divBdr>
    </w:div>
    <w:div w:id="1204977064">
      <w:bodyDiv w:val="1"/>
      <w:marLeft w:val="0"/>
      <w:marRight w:val="0"/>
      <w:marTop w:val="0"/>
      <w:marBottom w:val="0"/>
      <w:divBdr>
        <w:top w:val="none" w:sz="0" w:space="0" w:color="auto"/>
        <w:left w:val="none" w:sz="0" w:space="0" w:color="auto"/>
        <w:bottom w:val="none" w:sz="0" w:space="0" w:color="auto"/>
        <w:right w:val="none" w:sz="0" w:space="0" w:color="auto"/>
      </w:divBdr>
    </w:div>
    <w:div w:id="1205023388">
      <w:bodyDiv w:val="1"/>
      <w:marLeft w:val="0"/>
      <w:marRight w:val="0"/>
      <w:marTop w:val="0"/>
      <w:marBottom w:val="0"/>
      <w:divBdr>
        <w:top w:val="none" w:sz="0" w:space="0" w:color="auto"/>
        <w:left w:val="none" w:sz="0" w:space="0" w:color="auto"/>
        <w:bottom w:val="none" w:sz="0" w:space="0" w:color="auto"/>
        <w:right w:val="none" w:sz="0" w:space="0" w:color="auto"/>
      </w:divBdr>
    </w:div>
    <w:div w:id="1205094302">
      <w:bodyDiv w:val="1"/>
      <w:marLeft w:val="0"/>
      <w:marRight w:val="0"/>
      <w:marTop w:val="0"/>
      <w:marBottom w:val="0"/>
      <w:divBdr>
        <w:top w:val="none" w:sz="0" w:space="0" w:color="auto"/>
        <w:left w:val="none" w:sz="0" w:space="0" w:color="auto"/>
        <w:bottom w:val="none" w:sz="0" w:space="0" w:color="auto"/>
        <w:right w:val="none" w:sz="0" w:space="0" w:color="auto"/>
      </w:divBdr>
    </w:div>
    <w:div w:id="1205095835">
      <w:bodyDiv w:val="1"/>
      <w:marLeft w:val="0"/>
      <w:marRight w:val="0"/>
      <w:marTop w:val="0"/>
      <w:marBottom w:val="0"/>
      <w:divBdr>
        <w:top w:val="none" w:sz="0" w:space="0" w:color="auto"/>
        <w:left w:val="none" w:sz="0" w:space="0" w:color="auto"/>
        <w:bottom w:val="none" w:sz="0" w:space="0" w:color="auto"/>
        <w:right w:val="none" w:sz="0" w:space="0" w:color="auto"/>
      </w:divBdr>
    </w:div>
    <w:div w:id="1205210872">
      <w:bodyDiv w:val="1"/>
      <w:marLeft w:val="0"/>
      <w:marRight w:val="0"/>
      <w:marTop w:val="0"/>
      <w:marBottom w:val="0"/>
      <w:divBdr>
        <w:top w:val="none" w:sz="0" w:space="0" w:color="auto"/>
        <w:left w:val="none" w:sz="0" w:space="0" w:color="auto"/>
        <w:bottom w:val="none" w:sz="0" w:space="0" w:color="auto"/>
        <w:right w:val="none" w:sz="0" w:space="0" w:color="auto"/>
      </w:divBdr>
    </w:div>
    <w:div w:id="1205216710">
      <w:bodyDiv w:val="1"/>
      <w:marLeft w:val="0"/>
      <w:marRight w:val="0"/>
      <w:marTop w:val="0"/>
      <w:marBottom w:val="0"/>
      <w:divBdr>
        <w:top w:val="none" w:sz="0" w:space="0" w:color="auto"/>
        <w:left w:val="none" w:sz="0" w:space="0" w:color="auto"/>
        <w:bottom w:val="none" w:sz="0" w:space="0" w:color="auto"/>
        <w:right w:val="none" w:sz="0" w:space="0" w:color="auto"/>
      </w:divBdr>
    </w:div>
    <w:div w:id="1205364605">
      <w:bodyDiv w:val="1"/>
      <w:marLeft w:val="0"/>
      <w:marRight w:val="0"/>
      <w:marTop w:val="0"/>
      <w:marBottom w:val="0"/>
      <w:divBdr>
        <w:top w:val="none" w:sz="0" w:space="0" w:color="auto"/>
        <w:left w:val="none" w:sz="0" w:space="0" w:color="auto"/>
        <w:bottom w:val="none" w:sz="0" w:space="0" w:color="auto"/>
        <w:right w:val="none" w:sz="0" w:space="0" w:color="auto"/>
      </w:divBdr>
    </w:div>
    <w:div w:id="1205407418">
      <w:bodyDiv w:val="1"/>
      <w:marLeft w:val="0"/>
      <w:marRight w:val="0"/>
      <w:marTop w:val="0"/>
      <w:marBottom w:val="0"/>
      <w:divBdr>
        <w:top w:val="none" w:sz="0" w:space="0" w:color="auto"/>
        <w:left w:val="none" w:sz="0" w:space="0" w:color="auto"/>
        <w:bottom w:val="none" w:sz="0" w:space="0" w:color="auto"/>
        <w:right w:val="none" w:sz="0" w:space="0" w:color="auto"/>
      </w:divBdr>
    </w:div>
    <w:div w:id="1205412012">
      <w:bodyDiv w:val="1"/>
      <w:marLeft w:val="0"/>
      <w:marRight w:val="0"/>
      <w:marTop w:val="0"/>
      <w:marBottom w:val="0"/>
      <w:divBdr>
        <w:top w:val="none" w:sz="0" w:space="0" w:color="auto"/>
        <w:left w:val="none" w:sz="0" w:space="0" w:color="auto"/>
        <w:bottom w:val="none" w:sz="0" w:space="0" w:color="auto"/>
        <w:right w:val="none" w:sz="0" w:space="0" w:color="auto"/>
      </w:divBdr>
    </w:div>
    <w:div w:id="1205485092">
      <w:bodyDiv w:val="1"/>
      <w:marLeft w:val="0"/>
      <w:marRight w:val="0"/>
      <w:marTop w:val="0"/>
      <w:marBottom w:val="0"/>
      <w:divBdr>
        <w:top w:val="none" w:sz="0" w:space="0" w:color="auto"/>
        <w:left w:val="none" w:sz="0" w:space="0" w:color="auto"/>
        <w:bottom w:val="none" w:sz="0" w:space="0" w:color="auto"/>
        <w:right w:val="none" w:sz="0" w:space="0" w:color="auto"/>
      </w:divBdr>
    </w:div>
    <w:div w:id="1205798383">
      <w:bodyDiv w:val="1"/>
      <w:marLeft w:val="0"/>
      <w:marRight w:val="0"/>
      <w:marTop w:val="0"/>
      <w:marBottom w:val="0"/>
      <w:divBdr>
        <w:top w:val="none" w:sz="0" w:space="0" w:color="auto"/>
        <w:left w:val="none" w:sz="0" w:space="0" w:color="auto"/>
        <w:bottom w:val="none" w:sz="0" w:space="0" w:color="auto"/>
        <w:right w:val="none" w:sz="0" w:space="0" w:color="auto"/>
      </w:divBdr>
    </w:div>
    <w:div w:id="1205825901">
      <w:bodyDiv w:val="1"/>
      <w:marLeft w:val="0"/>
      <w:marRight w:val="0"/>
      <w:marTop w:val="0"/>
      <w:marBottom w:val="0"/>
      <w:divBdr>
        <w:top w:val="none" w:sz="0" w:space="0" w:color="auto"/>
        <w:left w:val="none" w:sz="0" w:space="0" w:color="auto"/>
        <w:bottom w:val="none" w:sz="0" w:space="0" w:color="auto"/>
        <w:right w:val="none" w:sz="0" w:space="0" w:color="auto"/>
      </w:divBdr>
    </w:div>
    <w:div w:id="1205870554">
      <w:bodyDiv w:val="1"/>
      <w:marLeft w:val="0"/>
      <w:marRight w:val="0"/>
      <w:marTop w:val="0"/>
      <w:marBottom w:val="0"/>
      <w:divBdr>
        <w:top w:val="none" w:sz="0" w:space="0" w:color="auto"/>
        <w:left w:val="none" w:sz="0" w:space="0" w:color="auto"/>
        <w:bottom w:val="none" w:sz="0" w:space="0" w:color="auto"/>
        <w:right w:val="none" w:sz="0" w:space="0" w:color="auto"/>
      </w:divBdr>
    </w:div>
    <w:div w:id="1206141338">
      <w:bodyDiv w:val="1"/>
      <w:marLeft w:val="0"/>
      <w:marRight w:val="0"/>
      <w:marTop w:val="0"/>
      <w:marBottom w:val="0"/>
      <w:divBdr>
        <w:top w:val="none" w:sz="0" w:space="0" w:color="auto"/>
        <w:left w:val="none" w:sz="0" w:space="0" w:color="auto"/>
        <w:bottom w:val="none" w:sz="0" w:space="0" w:color="auto"/>
        <w:right w:val="none" w:sz="0" w:space="0" w:color="auto"/>
      </w:divBdr>
    </w:div>
    <w:div w:id="1206455254">
      <w:bodyDiv w:val="1"/>
      <w:marLeft w:val="0"/>
      <w:marRight w:val="0"/>
      <w:marTop w:val="0"/>
      <w:marBottom w:val="0"/>
      <w:divBdr>
        <w:top w:val="none" w:sz="0" w:space="0" w:color="auto"/>
        <w:left w:val="none" w:sz="0" w:space="0" w:color="auto"/>
        <w:bottom w:val="none" w:sz="0" w:space="0" w:color="auto"/>
        <w:right w:val="none" w:sz="0" w:space="0" w:color="auto"/>
      </w:divBdr>
    </w:div>
    <w:div w:id="1206605907">
      <w:bodyDiv w:val="1"/>
      <w:marLeft w:val="0"/>
      <w:marRight w:val="0"/>
      <w:marTop w:val="0"/>
      <w:marBottom w:val="0"/>
      <w:divBdr>
        <w:top w:val="none" w:sz="0" w:space="0" w:color="auto"/>
        <w:left w:val="none" w:sz="0" w:space="0" w:color="auto"/>
        <w:bottom w:val="none" w:sz="0" w:space="0" w:color="auto"/>
        <w:right w:val="none" w:sz="0" w:space="0" w:color="auto"/>
      </w:divBdr>
    </w:div>
    <w:div w:id="1206720350">
      <w:bodyDiv w:val="1"/>
      <w:marLeft w:val="0"/>
      <w:marRight w:val="0"/>
      <w:marTop w:val="0"/>
      <w:marBottom w:val="0"/>
      <w:divBdr>
        <w:top w:val="none" w:sz="0" w:space="0" w:color="auto"/>
        <w:left w:val="none" w:sz="0" w:space="0" w:color="auto"/>
        <w:bottom w:val="none" w:sz="0" w:space="0" w:color="auto"/>
        <w:right w:val="none" w:sz="0" w:space="0" w:color="auto"/>
      </w:divBdr>
    </w:div>
    <w:div w:id="1206789933">
      <w:bodyDiv w:val="1"/>
      <w:marLeft w:val="0"/>
      <w:marRight w:val="0"/>
      <w:marTop w:val="0"/>
      <w:marBottom w:val="0"/>
      <w:divBdr>
        <w:top w:val="none" w:sz="0" w:space="0" w:color="auto"/>
        <w:left w:val="none" w:sz="0" w:space="0" w:color="auto"/>
        <w:bottom w:val="none" w:sz="0" w:space="0" w:color="auto"/>
        <w:right w:val="none" w:sz="0" w:space="0" w:color="auto"/>
      </w:divBdr>
    </w:div>
    <w:div w:id="1206872942">
      <w:bodyDiv w:val="1"/>
      <w:marLeft w:val="0"/>
      <w:marRight w:val="0"/>
      <w:marTop w:val="0"/>
      <w:marBottom w:val="0"/>
      <w:divBdr>
        <w:top w:val="none" w:sz="0" w:space="0" w:color="auto"/>
        <w:left w:val="none" w:sz="0" w:space="0" w:color="auto"/>
        <w:bottom w:val="none" w:sz="0" w:space="0" w:color="auto"/>
        <w:right w:val="none" w:sz="0" w:space="0" w:color="auto"/>
      </w:divBdr>
    </w:div>
    <w:div w:id="1206943713">
      <w:bodyDiv w:val="1"/>
      <w:marLeft w:val="0"/>
      <w:marRight w:val="0"/>
      <w:marTop w:val="0"/>
      <w:marBottom w:val="0"/>
      <w:divBdr>
        <w:top w:val="none" w:sz="0" w:space="0" w:color="auto"/>
        <w:left w:val="none" w:sz="0" w:space="0" w:color="auto"/>
        <w:bottom w:val="none" w:sz="0" w:space="0" w:color="auto"/>
        <w:right w:val="none" w:sz="0" w:space="0" w:color="auto"/>
      </w:divBdr>
    </w:div>
    <w:div w:id="1207136026">
      <w:bodyDiv w:val="1"/>
      <w:marLeft w:val="0"/>
      <w:marRight w:val="0"/>
      <w:marTop w:val="0"/>
      <w:marBottom w:val="0"/>
      <w:divBdr>
        <w:top w:val="none" w:sz="0" w:space="0" w:color="auto"/>
        <w:left w:val="none" w:sz="0" w:space="0" w:color="auto"/>
        <w:bottom w:val="none" w:sz="0" w:space="0" w:color="auto"/>
        <w:right w:val="none" w:sz="0" w:space="0" w:color="auto"/>
      </w:divBdr>
    </w:div>
    <w:div w:id="1207256343">
      <w:bodyDiv w:val="1"/>
      <w:marLeft w:val="0"/>
      <w:marRight w:val="0"/>
      <w:marTop w:val="0"/>
      <w:marBottom w:val="0"/>
      <w:divBdr>
        <w:top w:val="none" w:sz="0" w:space="0" w:color="auto"/>
        <w:left w:val="none" w:sz="0" w:space="0" w:color="auto"/>
        <w:bottom w:val="none" w:sz="0" w:space="0" w:color="auto"/>
        <w:right w:val="none" w:sz="0" w:space="0" w:color="auto"/>
      </w:divBdr>
    </w:div>
    <w:div w:id="1207377666">
      <w:bodyDiv w:val="1"/>
      <w:marLeft w:val="0"/>
      <w:marRight w:val="0"/>
      <w:marTop w:val="0"/>
      <w:marBottom w:val="0"/>
      <w:divBdr>
        <w:top w:val="none" w:sz="0" w:space="0" w:color="auto"/>
        <w:left w:val="none" w:sz="0" w:space="0" w:color="auto"/>
        <w:bottom w:val="none" w:sz="0" w:space="0" w:color="auto"/>
        <w:right w:val="none" w:sz="0" w:space="0" w:color="auto"/>
      </w:divBdr>
    </w:div>
    <w:div w:id="1207638268">
      <w:bodyDiv w:val="1"/>
      <w:marLeft w:val="0"/>
      <w:marRight w:val="0"/>
      <w:marTop w:val="0"/>
      <w:marBottom w:val="0"/>
      <w:divBdr>
        <w:top w:val="none" w:sz="0" w:space="0" w:color="auto"/>
        <w:left w:val="none" w:sz="0" w:space="0" w:color="auto"/>
        <w:bottom w:val="none" w:sz="0" w:space="0" w:color="auto"/>
        <w:right w:val="none" w:sz="0" w:space="0" w:color="auto"/>
      </w:divBdr>
    </w:div>
    <w:div w:id="1207639365">
      <w:bodyDiv w:val="1"/>
      <w:marLeft w:val="0"/>
      <w:marRight w:val="0"/>
      <w:marTop w:val="0"/>
      <w:marBottom w:val="0"/>
      <w:divBdr>
        <w:top w:val="none" w:sz="0" w:space="0" w:color="auto"/>
        <w:left w:val="none" w:sz="0" w:space="0" w:color="auto"/>
        <w:bottom w:val="none" w:sz="0" w:space="0" w:color="auto"/>
        <w:right w:val="none" w:sz="0" w:space="0" w:color="auto"/>
      </w:divBdr>
    </w:div>
    <w:div w:id="1207717742">
      <w:bodyDiv w:val="1"/>
      <w:marLeft w:val="0"/>
      <w:marRight w:val="0"/>
      <w:marTop w:val="0"/>
      <w:marBottom w:val="0"/>
      <w:divBdr>
        <w:top w:val="none" w:sz="0" w:space="0" w:color="auto"/>
        <w:left w:val="none" w:sz="0" w:space="0" w:color="auto"/>
        <w:bottom w:val="none" w:sz="0" w:space="0" w:color="auto"/>
        <w:right w:val="none" w:sz="0" w:space="0" w:color="auto"/>
      </w:divBdr>
    </w:div>
    <w:div w:id="1207720011">
      <w:bodyDiv w:val="1"/>
      <w:marLeft w:val="0"/>
      <w:marRight w:val="0"/>
      <w:marTop w:val="0"/>
      <w:marBottom w:val="0"/>
      <w:divBdr>
        <w:top w:val="none" w:sz="0" w:space="0" w:color="auto"/>
        <w:left w:val="none" w:sz="0" w:space="0" w:color="auto"/>
        <w:bottom w:val="none" w:sz="0" w:space="0" w:color="auto"/>
        <w:right w:val="none" w:sz="0" w:space="0" w:color="auto"/>
      </w:divBdr>
    </w:div>
    <w:div w:id="1207794201">
      <w:bodyDiv w:val="1"/>
      <w:marLeft w:val="0"/>
      <w:marRight w:val="0"/>
      <w:marTop w:val="0"/>
      <w:marBottom w:val="0"/>
      <w:divBdr>
        <w:top w:val="none" w:sz="0" w:space="0" w:color="auto"/>
        <w:left w:val="none" w:sz="0" w:space="0" w:color="auto"/>
        <w:bottom w:val="none" w:sz="0" w:space="0" w:color="auto"/>
        <w:right w:val="none" w:sz="0" w:space="0" w:color="auto"/>
      </w:divBdr>
    </w:div>
    <w:div w:id="1207833306">
      <w:bodyDiv w:val="1"/>
      <w:marLeft w:val="0"/>
      <w:marRight w:val="0"/>
      <w:marTop w:val="0"/>
      <w:marBottom w:val="0"/>
      <w:divBdr>
        <w:top w:val="none" w:sz="0" w:space="0" w:color="auto"/>
        <w:left w:val="none" w:sz="0" w:space="0" w:color="auto"/>
        <w:bottom w:val="none" w:sz="0" w:space="0" w:color="auto"/>
        <w:right w:val="none" w:sz="0" w:space="0" w:color="auto"/>
      </w:divBdr>
    </w:div>
    <w:div w:id="1207838016">
      <w:bodyDiv w:val="1"/>
      <w:marLeft w:val="0"/>
      <w:marRight w:val="0"/>
      <w:marTop w:val="0"/>
      <w:marBottom w:val="0"/>
      <w:divBdr>
        <w:top w:val="none" w:sz="0" w:space="0" w:color="auto"/>
        <w:left w:val="none" w:sz="0" w:space="0" w:color="auto"/>
        <w:bottom w:val="none" w:sz="0" w:space="0" w:color="auto"/>
        <w:right w:val="none" w:sz="0" w:space="0" w:color="auto"/>
      </w:divBdr>
    </w:div>
    <w:div w:id="1208182051">
      <w:bodyDiv w:val="1"/>
      <w:marLeft w:val="0"/>
      <w:marRight w:val="0"/>
      <w:marTop w:val="0"/>
      <w:marBottom w:val="0"/>
      <w:divBdr>
        <w:top w:val="none" w:sz="0" w:space="0" w:color="auto"/>
        <w:left w:val="none" w:sz="0" w:space="0" w:color="auto"/>
        <w:bottom w:val="none" w:sz="0" w:space="0" w:color="auto"/>
        <w:right w:val="none" w:sz="0" w:space="0" w:color="auto"/>
      </w:divBdr>
    </w:div>
    <w:div w:id="1208375703">
      <w:bodyDiv w:val="1"/>
      <w:marLeft w:val="0"/>
      <w:marRight w:val="0"/>
      <w:marTop w:val="0"/>
      <w:marBottom w:val="0"/>
      <w:divBdr>
        <w:top w:val="none" w:sz="0" w:space="0" w:color="auto"/>
        <w:left w:val="none" w:sz="0" w:space="0" w:color="auto"/>
        <w:bottom w:val="none" w:sz="0" w:space="0" w:color="auto"/>
        <w:right w:val="none" w:sz="0" w:space="0" w:color="auto"/>
      </w:divBdr>
    </w:div>
    <w:div w:id="1208563471">
      <w:bodyDiv w:val="1"/>
      <w:marLeft w:val="0"/>
      <w:marRight w:val="0"/>
      <w:marTop w:val="0"/>
      <w:marBottom w:val="0"/>
      <w:divBdr>
        <w:top w:val="none" w:sz="0" w:space="0" w:color="auto"/>
        <w:left w:val="none" w:sz="0" w:space="0" w:color="auto"/>
        <w:bottom w:val="none" w:sz="0" w:space="0" w:color="auto"/>
        <w:right w:val="none" w:sz="0" w:space="0" w:color="auto"/>
      </w:divBdr>
    </w:div>
    <w:div w:id="1208567088">
      <w:bodyDiv w:val="1"/>
      <w:marLeft w:val="0"/>
      <w:marRight w:val="0"/>
      <w:marTop w:val="0"/>
      <w:marBottom w:val="0"/>
      <w:divBdr>
        <w:top w:val="none" w:sz="0" w:space="0" w:color="auto"/>
        <w:left w:val="none" w:sz="0" w:space="0" w:color="auto"/>
        <w:bottom w:val="none" w:sz="0" w:space="0" w:color="auto"/>
        <w:right w:val="none" w:sz="0" w:space="0" w:color="auto"/>
      </w:divBdr>
    </w:div>
    <w:div w:id="1208839361">
      <w:bodyDiv w:val="1"/>
      <w:marLeft w:val="0"/>
      <w:marRight w:val="0"/>
      <w:marTop w:val="0"/>
      <w:marBottom w:val="0"/>
      <w:divBdr>
        <w:top w:val="none" w:sz="0" w:space="0" w:color="auto"/>
        <w:left w:val="none" w:sz="0" w:space="0" w:color="auto"/>
        <w:bottom w:val="none" w:sz="0" w:space="0" w:color="auto"/>
        <w:right w:val="none" w:sz="0" w:space="0" w:color="auto"/>
      </w:divBdr>
    </w:div>
    <w:div w:id="1208950262">
      <w:bodyDiv w:val="1"/>
      <w:marLeft w:val="0"/>
      <w:marRight w:val="0"/>
      <w:marTop w:val="0"/>
      <w:marBottom w:val="0"/>
      <w:divBdr>
        <w:top w:val="none" w:sz="0" w:space="0" w:color="auto"/>
        <w:left w:val="none" w:sz="0" w:space="0" w:color="auto"/>
        <w:bottom w:val="none" w:sz="0" w:space="0" w:color="auto"/>
        <w:right w:val="none" w:sz="0" w:space="0" w:color="auto"/>
      </w:divBdr>
    </w:div>
    <w:div w:id="1208952078">
      <w:bodyDiv w:val="1"/>
      <w:marLeft w:val="0"/>
      <w:marRight w:val="0"/>
      <w:marTop w:val="0"/>
      <w:marBottom w:val="0"/>
      <w:divBdr>
        <w:top w:val="none" w:sz="0" w:space="0" w:color="auto"/>
        <w:left w:val="none" w:sz="0" w:space="0" w:color="auto"/>
        <w:bottom w:val="none" w:sz="0" w:space="0" w:color="auto"/>
        <w:right w:val="none" w:sz="0" w:space="0" w:color="auto"/>
      </w:divBdr>
    </w:div>
    <w:div w:id="1209075055">
      <w:bodyDiv w:val="1"/>
      <w:marLeft w:val="0"/>
      <w:marRight w:val="0"/>
      <w:marTop w:val="0"/>
      <w:marBottom w:val="0"/>
      <w:divBdr>
        <w:top w:val="none" w:sz="0" w:space="0" w:color="auto"/>
        <w:left w:val="none" w:sz="0" w:space="0" w:color="auto"/>
        <w:bottom w:val="none" w:sz="0" w:space="0" w:color="auto"/>
        <w:right w:val="none" w:sz="0" w:space="0" w:color="auto"/>
      </w:divBdr>
    </w:div>
    <w:div w:id="1209336631">
      <w:bodyDiv w:val="1"/>
      <w:marLeft w:val="0"/>
      <w:marRight w:val="0"/>
      <w:marTop w:val="0"/>
      <w:marBottom w:val="0"/>
      <w:divBdr>
        <w:top w:val="none" w:sz="0" w:space="0" w:color="auto"/>
        <w:left w:val="none" w:sz="0" w:space="0" w:color="auto"/>
        <w:bottom w:val="none" w:sz="0" w:space="0" w:color="auto"/>
        <w:right w:val="none" w:sz="0" w:space="0" w:color="auto"/>
      </w:divBdr>
    </w:div>
    <w:div w:id="1209415156">
      <w:bodyDiv w:val="1"/>
      <w:marLeft w:val="0"/>
      <w:marRight w:val="0"/>
      <w:marTop w:val="0"/>
      <w:marBottom w:val="0"/>
      <w:divBdr>
        <w:top w:val="none" w:sz="0" w:space="0" w:color="auto"/>
        <w:left w:val="none" w:sz="0" w:space="0" w:color="auto"/>
        <w:bottom w:val="none" w:sz="0" w:space="0" w:color="auto"/>
        <w:right w:val="none" w:sz="0" w:space="0" w:color="auto"/>
      </w:divBdr>
    </w:div>
    <w:div w:id="1209490467">
      <w:bodyDiv w:val="1"/>
      <w:marLeft w:val="0"/>
      <w:marRight w:val="0"/>
      <w:marTop w:val="0"/>
      <w:marBottom w:val="0"/>
      <w:divBdr>
        <w:top w:val="none" w:sz="0" w:space="0" w:color="auto"/>
        <w:left w:val="none" w:sz="0" w:space="0" w:color="auto"/>
        <w:bottom w:val="none" w:sz="0" w:space="0" w:color="auto"/>
        <w:right w:val="none" w:sz="0" w:space="0" w:color="auto"/>
      </w:divBdr>
    </w:div>
    <w:div w:id="1209564378">
      <w:bodyDiv w:val="1"/>
      <w:marLeft w:val="0"/>
      <w:marRight w:val="0"/>
      <w:marTop w:val="0"/>
      <w:marBottom w:val="0"/>
      <w:divBdr>
        <w:top w:val="none" w:sz="0" w:space="0" w:color="auto"/>
        <w:left w:val="none" w:sz="0" w:space="0" w:color="auto"/>
        <w:bottom w:val="none" w:sz="0" w:space="0" w:color="auto"/>
        <w:right w:val="none" w:sz="0" w:space="0" w:color="auto"/>
      </w:divBdr>
    </w:div>
    <w:div w:id="1209799246">
      <w:bodyDiv w:val="1"/>
      <w:marLeft w:val="0"/>
      <w:marRight w:val="0"/>
      <w:marTop w:val="0"/>
      <w:marBottom w:val="0"/>
      <w:divBdr>
        <w:top w:val="none" w:sz="0" w:space="0" w:color="auto"/>
        <w:left w:val="none" w:sz="0" w:space="0" w:color="auto"/>
        <w:bottom w:val="none" w:sz="0" w:space="0" w:color="auto"/>
        <w:right w:val="none" w:sz="0" w:space="0" w:color="auto"/>
      </w:divBdr>
    </w:div>
    <w:div w:id="1209955490">
      <w:bodyDiv w:val="1"/>
      <w:marLeft w:val="0"/>
      <w:marRight w:val="0"/>
      <w:marTop w:val="0"/>
      <w:marBottom w:val="0"/>
      <w:divBdr>
        <w:top w:val="none" w:sz="0" w:space="0" w:color="auto"/>
        <w:left w:val="none" w:sz="0" w:space="0" w:color="auto"/>
        <w:bottom w:val="none" w:sz="0" w:space="0" w:color="auto"/>
        <w:right w:val="none" w:sz="0" w:space="0" w:color="auto"/>
      </w:divBdr>
    </w:div>
    <w:div w:id="1209997409">
      <w:bodyDiv w:val="1"/>
      <w:marLeft w:val="0"/>
      <w:marRight w:val="0"/>
      <w:marTop w:val="0"/>
      <w:marBottom w:val="0"/>
      <w:divBdr>
        <w:top w:val="none" w:sz="0" w:space="0" w:color="auto"/>
        <w:left w:val="none" w:sz="0" w:space="0" w:color="auto"/>
        <w:bottom w:val="none" w:sz="0" w:space="0" w:color="auto"/>
        <w:right w:val="none" w:sz="0" w:space="0" w:color="auto"/>
      </w:divBdr>
    </w:div>
    <w:div w:id="1210260083">
      <w:bodyDiv w:val="1"/>
      <w:marLeft w:val="0"/>
      <w:marRight w:val="0"/>
      <w:marTop w:val="0"/>
      <w:marBottom w:val="0"/>
      <w:divBdr>
        <w:top w:val="none" w:sz="0" w:space="0" w:color="auto"/>
        <w:left w:val="none" w:sz="0" w:space="0" w:color="auto"/>
        <w:bottom w:val="none" w:sz="0" w:space="0" w:color="auto"/>
        <w:right w:val="none" w:sz="0" w:space="0" w:color="auto"/>
      </w:divBdr>
    </w:div>
    <w:div w:id="1210386936">
      <w:bodyDiv w:val="1"/>
      <w:marLeft w:val="0"/>
      <w:marRight w:val="0"/>
      <w:marTop w:val="0"/>
      <w:marBottom w:val="0"/>
      <w:divBdr>
        <w:top w:val="none" w:sz="0" w:space="0" w:color="auto"/>
        <w:left w:val="none" w:sz="0" w:space="0" w:color="auto"/>
        <w:bottom w:val="none" w:sz="0" w:space="0" w:color="auto"/>
        <w:right w:val="none" w:sz="0" w:space="0" w:color="auto"/>
      </w:divBdr>
    </w:div>
    <w:div w:id="1210532006">
      <w:bodyDiv w:val="1"/>
      <w:marLeft w:val="0"/>
      <w:marRight w:val="0"/>
      <w:marTop w:val="0"/>
      <w:marBottom w:val="0"/>
      <w:divBdr>
        <w:top w:val="none" w:sz="0" w:space="0" w:color="auto"/>
        <w:left w:val="none" w:sz="0" w:space="0" w:color="auto"/>
        <w:bottom w:val="none" w:sz="0" w:space="0" w:color="auto"/>
        <w:right w:val="none" w:sz="0" w:space="0" w:color="auto"/>
      </w:divBdr>
    </w:div>
    <w:div w:id="1210843224">
      <w:bodyDiv w:val="1"/>
      <w:marLeft w:val="0"/>
      <w:marRight w:val="0"/>
      <w:marTop w:val="0"/>
      <w:marBottom w:val="0"/>
      <w:divBdr>
        <w:top w:val="none" w:sz="0" w:space="0" w:color="auto"/>
        <w:left w:val="none" w:sz="0" w:space="0" w:color="auto"/>
        <w:bottom w:val="none" w:sz="0" w:space="0" w:color="auto"/>
        <w:right w:val="none" w:sz="0" w:space="0" w:color="auto"/>
      </w:divBdr>
    </w:div>
    <w:div w:id="1210844546">
      <w:bodyDiv w:val="1"/>
      <w:marLeft w:val="0"/>
      <w:marRight w:val="0"/>
      <w:marTop w:val="0"/>
      <w:marBottom w:val="0"/>
      <w:divBdr>
        <w:top w:val="none" w:sz="0" w:space="0" w:color="auto"/>
        <w:left w:val="none" w:sz="0" w:space="0" w:color="auto"/>
        <w:bottom w:val="none" w:sz="0" w:space="0" w:color="auto"/>
        <w:right w:val="none" w:sz="0" w:space="0" w:color="auto"/>
      </w:divBdr>
    </w:div>
    <w:div w:id="1211065715">
      <w:bodyDiv w:val="1"/>
      <w:marLeft w:val="0"/>
      <w:marRight w:val="0"/>
      <w:marTop w:val="0"/>
      <w:marBottom w:val="0"/>
      <w:divBdr>
        <w:top w:val="none" w:sz="0" w:space="0" w:color="auto"/>
        <w:left w:val="none" w:sz="0" w:space="0" w:color="auto"/>
        <w:bottom w:val="none" w:sz="0" w:space="0" w:color="auto"/>
        <w:right w:val="none" w:sz="0" w:space="0" w:color="auto"/>
      </w:divBdr>
    </w:div>
    <w:div w:id="1211069306">
      <w:bodyDiv w:val="1"/>
      <w:marLeft w:val="0"/>
      <w:marRight w:val="0"/>
      <w:marTop w:val="0"/>
      <w:marBottom w:val="0"/>
      <w:divBdr>
        <w:top w:val="none" w:sz="0" w:space="0" w:color="auto"/>
        <w:left w:val="none" w:sz="0" w:space="0" w:color="auto"/>
        <w:bottom w:val="none" w:sz="0" w:space="0" w:color="auto"/>
        <w:right w:val="none" w:sz="0" w:space="0" w:color="auto"/>
      </w:divBdr>
    </w:div>
    <w:div w:id="1211071317">
      <w:bodyDiv w:val="1"/>
      <w:marLeft w:val="0"/>
      <w:marRight w:val="0"/>
      <w:marTop w:val="0"/>
      <w:marBottom w:val="0"/>
      <w:divBdr>
        <w:top w:val="none" w:sz="0" w:space="0" w:color="auto"/>
        <w:left w:val="none" w:sz="0" w:space="0" w:color="auto"/>
        <w:bottom w:val="none" w:sz="0" w:space="0" w:color="auto"/>
        <w:right w:val="none" w:sz="0" w:space="0" w:color="auto"/>
      </w:divBdr>
    </w:div>
    <w:div w:id="1211108922">
      <w:bodyDiv w:val="1"/>
      <w:marLeft w:val="0"/>
      <w:marRight w:val="0"/>
      <w:marTop w:val="0"/>
      <w:marBottom w:val="0"/>
      <w:divBdr>
        <w:top w:val="none" w:sz="0" w:space="0" w:color="auto"/>
        <w:left w:val="none" w:sz="0" w:space="0" w:color="auto"/>
        <w:bottom w:val="none" w:sz="0" w:space="0" w:color="auto"/>
        <w:right w:val="none" w:sz="0" w:space="0" w:color="auto"/>
      </w:divBdr>
    </w:div>
    <w:div w:id="1211112050">
      <w:bodyDiv w:val="1"/>
      <w:marLeft w:val="0"/>
      <w:marRight w:val="0"/>
      <w:marTop w:val="0"/>
      <w:marBottom w:val="0"/>
      <w:divBdr>
        <w:top w:val="none" w:sz="0" w:space="0" w:color="auto"/>
        <w:left w:val="none" w:sz="0" w:space="0" w:color="auto"/>
        <w:bottom w:val="none" w:sz="0" w:space="0" w:color="auto"/>
        <w:right w:val="none" w:sz="0" w:space="0" w:color="auto"/>
      </w:divBdr>
    </w:div>
    <w:div w:id="1211115767">
      <w:bodyDiv w:val="1"/>
      <w:marLeft w:val="0"/>
      <w:marRight w:val="0"/>
      <w:marTop w:val="0"/>
      <w:marBottom w:val="0"/>
      <w:divBdr>
        <w:top w:val="none" w:sz="0" w:space="0" w:color="auto"/>
        <w:left w:val="none" w:sz="0" w:space="0" w:color="auto"/>
        <w:bottom w:val="none" w:sz="0" w:space="0" w:color="auto"/>
        <w:right w:val="none" w:sz="0" w:space="0" w:color="auto"/>
      </w:divBdr>
    </w:div>
    <w:div w:id="1211116327">
      <w:bodyDiv w:val="1"/>
      <w:marLeft w:val="0"/>
      <w:marRight w:val="0"/>
      <w:marTop w:val="0"/>
      <w:marBottom w:val="0"/>
      <w:divBdr>
        <w:top w:val="none" w:sz="0" w:space="0" w:color="auto"/>
        <w:left w:val="none" w:sz="0" w:space="0" w:color="auto"/>
        <w:bottom w:val="none" w:sz="0" w:space="0" w:color="auto"/>
        <w:right w:val="none" w:sz="0" w:space="0" w:color="auto"/>
      </w:divBdr>
    </w:div>
    <w:div w:id="1211302099">
      <w:bodyDiv w:val="1"/>
      <w:marLeft w:val="0"/>
      <w:marRight w:val="0"/>
      <w:marTop w:val="0"/>
      <w:marBottom w:val="0"/>
      <w:divBdr>
        <w:top w:val="none" w:sz="0" w:space="0" w:color="auto"/>
        <w:left w:val="none" w:sz="0" w:space="0" w:color="auto"/>
        <w:bottom w:val="none" w:sz="0" w:space="0" w:color="auto"/>
        <w:right w:val="none" w:sz="0" w:space="0" w:color="auto"/>
      </w:divBdr>
    </w:div>
    <w:div w:id="1211309836">
      <w:bodyDiv w:val="1"/>
      <w:marLeft w:val="0"/>
      <w:marRight w:val="0"/>
      <w:marTop w:val="0"/>
      <w:marBottom w:val="0"/>
      <w:divBdr>
        <w:top w:val="none" w:sz="0" w:space="0" w:color="auto"/>
        <w:left w:val="none" w:sz="0" w:space="0" w:color="auto"/>
        <w:bottom w:val="none" w:sz="0" w:space="0" w:color="auto"/>
        <w:right w:val="none" w:sz="0" w:space="0" w:color="auto"/>
      </w:divBdr>
    </w:div>
    <w:div w:id="1211570898">
      <w:bodyDiv w:val="1"/>
      <w:marLeft w:val="0"/>
      <w:marRight w:val="0"/>
      <w:marTop w:val="0"/>
      <w:marBottom w:val="0"/>
      <w:divBdr>
        <w:top w:val="none" w:sz="0" w:space="0" w:color="auto"/>
        <w:left w:val="none" w:sz="0" w:space="0" w:color="auto"/>
        <w:bottom w:val="none" w:sz="0" w:space="0" w:color="auto"/>
        <w:right w:val="none" w:sz="0" w:space="0" w:color="auto"/>
      </w:divBdr>
    </w:div>
    <w:div w:id="1211578191">
      <w:bodyDiv w:val="1"/>
      <w:marLeft w:val="0"/>
      <w:marRight w:val="0"/>
      <w:marTop w:val="0"/>
      <w:marBottom w:val="0"/>
      <w:divBdr>
        <w:top w:val="none" w:sz="0" w:space="0" w:color="auto"/>
        <w:left w:val="none" w:sz="0" w:space="0" w:color="auto"/>
        <w:bottom w:val="none" w:sz="0" w:space="0" w:color="auto"/>
        <w:right w:val="none" w:sz="0" w:space="0" w:color="auto"/>
      </w:divBdr>
    </w:div>
    <w:div w:id="1211725193">
      <w:bodyDiv w:val="1"/>
      <w:marLeft w:val="0"/>
      <w:marRight w:val="0"/>
      <w:marTop w:val="0"/>
      <w:marBottom w:val="0"/>
      <w:divBdr>
        <w:top w:val="none" w:sz="0" w:space="0" w:color="auto"/>
        <w:left w:val="none" w:sz="0" w:space="0" w:color="auto"/>
        <w:bottom w:val="none" w:sz="0" w:space="0" w:color="auto"/>
        <w:right w:val="none" w:sz="0" w:space="0" w:color="auto"/>
      </w:divBdr>
    </w:div>
    <w:div w:id="1211769738">
      <w:bodyDiv w:val="1"/>
      <w:marLeft w:val="0"/>
      <w:marRight w:val="0"/>
      <w:marTop w:val="0"/>
      <w:marBottom w:val="0"/>
      <w:divBdr>
        <w:top w:val="none" w:sz="0" w:space="0" w:color="auto"/>
        <w:left w:val="none" w:sz="0" w:space="0" w:color="auto"/>
        <w:bottom w:val="none" w:sz="0" w:space="0" w:color="auto"/>
        <w:right w:val="none" w:sz="0" w:space="0" w:color="auto"/>
      </w:divBdr>
    </w:div>
    <w:div w:id="1211917605">
      <w:bodyDiv w:val="1"/>
      <w:marLeft w:val="0"/>
      <w:marRight w:val="0"/>
      <w:marTop w:val="0"/>
      <w:marBottom w:val="0"/>
      <w:divBdr>
        <w:top w:val="none" w:sz="0" w:space="0" w:color="auto"/>
        <w:left w:val="none" w:sz="0" w:space="0" w:color="auto"/>
        <w:bottom w:val="none" w:sz="0" w:space="0" w:color="auto"/>
        <w:right w:val="none" w:sz="0" w:space="0" w:color="auto"/>
      </w:divBdr>
    </w:div>
    <w:div w:id="1211920893">
      <w:bodyDiv w:val="1"/>
      <w:marLeft w:val="0"/>
      <w:marRight w:val="0"/>
      <w:marTop w:val="0"/>
      <w:marBottom w:val="0"/>
      <w:divBdr>
        <w:top w:val="none" w:sz="0" w:space="0" w:color="auto"/>
        <w:left w:val="none" w:sz="0" w:space="0" w:color="auto"/>
        <w:bottom w:val="none" w:sz="0" w:space="0" w:color="auto"/>
        <w:right w:val="none" w:sz="0" w:space="0" w:color="auto"/>
      </w:divBdr>
    </w:div>
    <w:div w:id="1212036949">
      <w:bodyDiv w:val="1"/>
      <w:marLeft w:val="0"/>
      <w:marRight w:val="0"/>
      <w:marTop w:val="0"/>
      <w:marBottom w:val="0"/>
      <w:divBdr>
        <w:top w:val="none" w:sz="0" w:space="0" w:color="auto"/>
        <w:left w:val="none" w:sz="0" w:space="0" w:color="auto"/>
        <w:bottom w:val="none" w:sz="0" w:space="0" w:color="auto"/>
        <w:right w:val="none" w:sz="0" w:space="0" w:color="auto"/>
      </w:divBdr>
    </w:div>
    <w:div w:id="1212303157">
      <w:bodyDiv w:val="1"/>
      <w:marLeft w:val="0"/>
      <w:marRight w:val="0"/>
      <w:marTop w:val="0"/>
      <w:marBottom w:val="0"/>
      <w:divBdr>
        <w:top w:val="none" w:sz="0" w:space="0" w:color="auto"/>
        <w:left w:val="none" w:sz="0" w:space="0" w:color="auto"/>
        <w:bottom w:val="none" w:sz="0" w:space="0" w:color="auto"/>
        <w:right w:val="none" w:sz="0" w:space="0" w:color="auto"/>
      </w:divBdr>
    </w:div>
    <w:div w:id="1212309440">
      <w:bodyDiv w:val="1"/>
      <w:marLeft w:val="0"/>
      <w:marRight w:val="0"/>
      <w:marTop w:val="0"/>
      <w:marBottom w:val="0"/>
      <w:divBdr>
        <w:top w:val="none" w:sz="0" w:space="0" w:color="auto"/>
        <w:left w:val="none" w:sz="0" w:space="0" w:color="auto"/>
        <w:bottom w:val="none" w:sz="0" w:space="0" w:color="auto"/>
        <w:right w:val="none" w:sz="0" w:space="0" w:color="auto"/>
      </w:divBdr>
    </w:div>
    <w:div w:id="1212376505">
      <w:bodyDiv w:val="1"/>
      <w:marLeft w:val="0"/>
      <w:marRight w:val="0"/>
      <w:marTop w:val="0"/>
      <w:marBottom w:val="0"/>
      <w:divBdr>
        <w:top w:val="none" w:sz="0" w:space="0" w:color="auto"/>
        <w:left w:val="none" w:sz="0" w:space="0" w:color="auto"/>
        <w:bottom w:val="none" w:sz="0" w:space="0" w:color="auto"/>
        <w:right w:val="none" w:sz="0" w:space="0" w:color="auto"/>
      </w:divBdr>
    </w:div>
    <w:div w:id="1212425037">
      <w:bodyDiv w:val="1"/>
      <w:marLeft w:val="0"/>
      <w:marRight w:val="0"/>
      <w:marTop w:val="0"/>
      <w:marBottom w:val="0"/>
      <w:divBdr>
        <w:top w:val="none" w:sz="0" w:space="0" w:color="auto"/>
        <w:left w:val="none" w:sz="0" w:space="0" w:color="auto"/>
        <w:bottom w:val="none" w:sz="0" w:space="0" w:color="auto"/>
        <w:right w:val="none" w:sz="0" w:space="0" w:color="auto"/>
      </w:divBdr>
    </w:div>
    <w:div w:id="1212500096">
      <w:bodyDiv w:val="1"/>
      <w:marLeft w:val="0"/>
      <w:marRight w:val="0"/>
      <w:marTop w:val="0"/>
      <w:marBottom w:val="0"/>
      <w:divBdr>
        <w:top w:val="none" w:sz="0" w:space="0" w:color="auto"/>
        <w:left w:val="none" w:sz="0" w:space="0" w:color="auto"/>
        <w:bottom w:val="none" w:sz="0" w:space="0" w:color="auto"/>
        <w:right w:val="none" w:sz="0" w:space="0" w:color="auto"/>
      </w:divBdr>
    </w:div>
    <w:div w:id="1212578404">
      <w:bodyDiv w:val="1"/>
      <w:marLeft w:val="0"/>
      <w:marRight w:val="0"/>
      <w:marTop w:val="0"/>
      <w:marBottom w:val="0"/>
      <w:divBdr>
        <w:top w:val="none" w:sz="0" w:space="0" w:color="auto"/>
        <w:left w:val="none" w:sz="0" w:space="0" w:color="auto"/>
        <w:bottom w:val="none" w:sz="0" w:space="0" w:color="auto"/>
        <w:right w:val="none" w:sz="0" w:space="0" w:color="auto"/>
      </w:divBdr>
    </w:div>
    <w:div w:id="1212963648">
      <w:bodyDiv w:val="1"/>
      <w:marLeft w:val="0"/>
      <w:marRight w:val="0"/>
      <w:marTop w:val="0"/>
      <w:marBottom w:val="0"/>
      <w:divBdr>
        <w:top w:val="none" w:sz="0" w:space="0" w:color="auto"/>
        <w:left w:val="none" w:sz="0" w:space="0" w:color="auto"/>
        <w:bottom w:val="none" w:sz="0" w:space="0" w:color="auto"/>
        <w:right w:val="none" w:sz="0" w:space="0" w:color="auto"/>
      </w:divBdr>
    </w:div>
    <w:div w:id="1212965493">
      <w:bodyDiv w:val="1"/>
      <w:marLeft w:val="0"/>
      <w:marRight w:val="0"/>
      <w:marTop w:val="0"/>
      <w:marBottom w:val="0"/>
      <w:divBdr>
        <w:top w:val="none" w:sz="0" w:space="0" w:color="auto"/>
        <w:left w:val="none" w:sz="0" w:space="0" w:color="auto"/>
        <w:bottom w:val="none" w:sz="0" w:space="0" w:color="auto"/>
        <w:right w:val="none" w:sz="0" w:space="0" w:color="auto"/>
      </w:divBdr>
    </w:div>
    <w:div w:id="1213154103">
      <w:bodyDiv w:val="1"/>
      <w:marLeft w:val="0"/>
      <w:marRight w:val="0"/>
      <w:marTop w:val="0"/>
      <w:marBottom w:val="0"/>
      <w:divBdr>
        <w:top w:val="none" w:sz="0" w:space="0" w:color="auto"/>
        <w:left w:val="none" w:sz="0" w:space="0" w:color="auto"/>
        <w:bottom w:val="none" w:sz="0" w:space="0" w:color="auto"/>
        <w:right w:val="none" w:sz="0" w:space="0" w:color="auto"/>
      </w:divBdr>
    </w:div>
    <w:div w:id="1213348628">
      <w:bodyDiv w:val="1"/>
      <w:marLeft w:val="0"/>
      <w:marRight w:val="0"/>
      <w:marTop w:val="0"/>
      <w:marBottom w:val="0"/>
      <w:divBdr>
        <w:top w:val="none" w:sz="0" w:space="0" w:color="auto"/>
        <w:left w:val="none" w:sz="0" w:space="0" w:color="auto"/>
        <w:bottom w:val="none" w:sz="0" w:space="0" w:color="auto"/>
        <w:right w:val="none" w:sz="0" w:space="0" w:color="auto"/>
      </w:divBdr>
    </w:div>
    <w:div w:id="1213418352">
      <w:bodyDiv w:val="1"/>
      <w:marLeft w:val="0"/>
      <w:marRight w:val="0"/>
      <w:marTop w:val="0"/>
      <w:marBottom w:val="0"/>
      <w:divBdr>
        <w:top w:val="none" w:sz="0" w:space="0" w:color="auto"/>
        <w:left w:val="none" w:sz="0" w:space="0" w:color="auto"/>
        <w:bottom w:val="none" w:sz="0" w:space="0" w:color="auto"/>
        <w:right w:val="none" w:sz="0" w:space="0" w:color="auto"/>
      </w:divBdr>
    </w:div>
    <w:div w:id="1213426003">
      <w:bodyDiv w:val="1"/>
      <w:marLeft w:val="0"/>
      <w:marRight w:val="0"/>
      <w:marTop w:val="0"/>
      <w:marBottom w:val="0"/>
      <w:divBdr>
        <w:top w:val="none" w:sz="0" w:space="0" w:color="auto"/>
        <w:left w:val="none" w:sz="0" w:space="0" w:color="auto"/>
        <w:bottom w:val="none" w:sz="0" w:space="0" w:color="auto"/>
        <w:right w:val="none" w:sz="0" w:space="0" w:color="auto"/>
      </w:divBdr>
    </w:div>
    <w:div w:id="1213494587">
      <w:bodyDiv w:val="1"/>
      <w:marLeft w:val="0"/>
      <w:marRight w:val="0"/>
      <w:marTop w:val="0"/>
      <w:marBottom w:val="0"/>
      <w:divBdr>
        <w:top w:val="none" w:sz="0" w:space="0" w:color="auto"/>
        <w:left w:val="none" w:sz="0" w:space="0" w:color="auto"/>
        <w:bottom w:val="none" w:sz="0" w:space="0" w:color="auto"/>
        <w:right w:val="none" w:sz="0" w:space="0" w:color="auto"/>
      </w:divBdr>
    </w:div>
    <w:div w:id="1213539211">
      <w:bodyDiv w:val="1"/>
      <w:marLeft w:val="0"/>
      <w:marRight w:val="0"/>
      <w:marTop w:val="0"/>
      <w:marBottom w:val="0"/>
      <w:divBdr>
        <w:top w:val="none" w:sz="0" w:space="0" w:color="auto"/>
        <w:left w:val="none" w:sz="0" w:space="0" w:color="auto"/>
        <w:bottom w:val="none" w:sz="0" w:space="0" w:color="auto"/>
        <w:right w:val="none" w:sz="0" w:space="0" w:color="auto"/>
      </w:divBdr>
    </w:div>
    <w:div w:id="1213687703">
      <w:bodyDiv w:val="1"/>
      <w:marLeft w:val="0"/>
      <w:marRight w:val="0"/>
      <w:marTop w:val="0"/>
      <w:marBottom w:val="0"/>
      <w:divBdr>
        <w:top w:val="none" w:sz="0" w:space="0" w:color="auto"/>
        <w:left w:val="none" w:sz="0" w:space="0" w:color="auto"/>
        <w:bottom w:val="none" w:sz="0" w:space="0" w:color="auto"/>
        <w:right w:val="none" w:sz="0" w:space="0" w:color="auto"/>
      </w:divBdr>
    </w:div>
    <w:div w:id="1213809732">
      <w:bodyDiv w:val="1"/>
      <w:marLeft w:val="0"/>
      <w:marRight w:val="0"/>
      <w:marTop w:val="0"/>
      <w:marBottom w:val="0"/>
      <w:divBdr>
        <w:top w:val="none" w:sz="0" w:space="0" w:color="auto"/>
        <w:left w:val="none" w:sz="0" w:space="0" w:color="auto"/>
        <w:bottom w:val="none" w:sz="0" w:space="0" w:color="auto"/>
        <w:right w:val="none" w:sz="0" w:space="0" w:color="auto"/>
      </w:divBdr>
    </w:div>
    <w:div w:id="1213997898">
      <w:bodyDiv w:val="1"/>
      <w:marLeft w:val="0"/>
      <w:marRight w:val="0"/>
      <w:marTop w:val="0"/>
      <w:marBottom w:val="0"/>
      <w:divBdr>
        <w:top w:val="none" w:sz="0" w:space="0" w:color="auto"/>
        <w:left w:val="none" w:sz="0" w:space="0" w:color="auto"/>
        <w:bottom w:val="none" w:sz="0" w:space="0" w:color="auto"/>
        <w:right w:val="none" w:sz="0" w:space="0" w:color="auto"/>
      </w:divBdr>
    </w:div>
    <w:div w:id="1214002505">
      <w:bodyDiv w:val="1"/>
      <w:marLeft w:val="0"/>
      <w:marRight w:val="0"/>
      <w:marTop w:val="0"/>
      <w:marBottom w:val="0"/>
      <w:divBdr>
        <w:top w:val="none" w:sz="0" w:space="0" w:color="auto"/>
        <w:left w:val="none" w:sz="0" w:space="0" w:color="auto"/>
        <w:bottom w:val="none" w:sz="0" w:space="0" w:color="auto"/>
        <w:right w:val="none" w:sz="0" w:space="0" w:color="auto"/>
      </w:divBdr>
    </w:div>
    <w:div w:id="1214192778">
      <w:bodyDiv w:val="1"/>
      <w:marLeft w:val="0"/>
      <w:marRight w:val="0"/>
      <w:marTop w:val="0"/>
      <w:marBottom w:val="0"/>
      <w:divBdr>
        <w:top w:val="none" w:sz="0" w:space="0" w:color="auto"/>
        <w:left w:val="none" w:sz="0" w:space="0" w:color="auto"/>
        <w:bottom w:val="none" w:sz="0" w:space="0" w:color="auto"/>
        <w:right w:val="none" w:sz="0" w:space="0" w:color="auto"/>
      </w:divBdr>
    </w:div>
    <w:div w:id="1214197731">
      <w:bodyDiv w:val="1"/>
      <w:marLeft w:val="0"/>
      <w:marRight w:val="0"/>
      <w:marTop w:val="0"/>
      <w:marBottom w:val="0"/>
      <w:divBdr>
        <w:top w:val="none" w:sz="0" w:space="0" w:color="auto"/>
        <w:left w:val="none" w:sz="0" w:space="0" w:color="auto"/>
        <w:bottom w:val="none" w:sz="0" w:space="0" w:color="auto"/>
        <w:right w:val="none" w:sz="0" w:space="0" w:color="auto"/>
      </w:divBdr>
    </w:div>
    <w:div w:id="1214266766">
      <w:bodyDiv w:val="1"/>
      <w:marLeft w:val="0"/>
      <w:marRight w:val="0"/>
      <w:marTop w:val="0"/>
      <w:marBottom w:val="0"/>
      <w:divBdr>
        <w:top w:val="none" w:sz="0" w:space="0" w:color="auto"/>
        <w:left w:val="none" w:sz="0" w:space="0" w:color="auto"/>
        <w:bottom w:val="none" w:sz="0" w:space="0" w:color="auto"/>
        <w:right w:val="none" w:sz="0" w:space="0" w:color="auto"/>
      </w:divBdr>
    </w:div>
    <w:div w:id="1214268626">
      <w:bodyDiv w:val="1"/>
      <w:marLeft w:val="0"/>
      <w:marRight w:val="0"/>
      <w:marTop w:val="0"/>
      <w:marBottom w:val="0"/>
      <w:divBdr>
        <w:top w:val="none" w:sz="0" w:space="0" w:color="auto"/>
        <w:left w:val="none" w:sz="0" w:space="0" w:color="auto"/>
        <w:bottom w:val="none" w:sz="0" w:space="0" w:color="auto"/>
        <w:right w:val="none" w:sz="0" w:space="0" w:color="auto"/>
      </w:divBdr>
    </w:div>
    <w:div w:id="1214275048">
      <w:bodyDiv w:val="1"/>
      <w:marLeft w:val="0"/>
      <w:marRight w:val="0"/>
      <w:marTop w:val="0"/>
      <w:marBottom w:val="0"/>
      <w:divBdr>
        <w:top w:val="none" w:sz="0" w:space="0" w:color="auto"/>
        <w:left w:val="none" w:sz="0" w:space="0" w:color="auto"/>
        <w:bottom w:val="none" w:sz="0" w:space="0" w:color="auto"/>
        <w:right w:val="none" w:sz="0" w:space="0" w:color="auto"/>
      </w:divBdr>
    </w:div>
    <w:div w:id="1214348088">
      <w:bodyDiv w:val="1"/>
      <w:marLeft w:val="0"/>
      <w:marRight w:val="0"/>
      <w:marTop w:val="0"/>
      <w:marBottom w:val="0"/>
      <w:divBdr>
        <w:top w:val="none" w:sz="0" w:space="0" w:color="auto"/>
        <w:left w:val="none" w:sz="0" w:space="0" w:color="auto"/>
        <w:bottom w:val="none" w:sz="0" w:space="0" w:color="auto"/>
        <w:right w:val="none" w:sz="0" w:space="0" w:color="auto"/>
      </w:divBdr>
    </w:div>
    <w:div w:id="1214463111">
      <w:bodyDiv w:val="1"/>
      <w:marLeft w:val="0"/>
      <w:marRight w:val="0"/>
      <w:marTop w:val="0"/>
      <w:marBottom w:val="0"/>
      <w:divBdr>
        <w:top w:val="none" w:sz="0" w:space="0" w:color="auto"/>
        <w:left w:val="none" w:sz="0" w:space="0" w:color="auto"/>
        <w:bottom w:val="none" w:sz="0" w:space="0" w:color="auto"/>
        <w:right w:val="none" w:sz="0" w:space="0" w:color="auto"/>
      </w:divBdr>
    </w:div>
    <w:div w:id="1214736777">
      <w:bodyDiv w:val="1"/>
      <w:marLeft w:val="0"/>
      <w:marRight w:val="0"/>
      <w:marTop w:val="0"/>
      <w:marBottom w:val="0"/>
      <w:divBdr>
        <w:top w:val="none" w:sz="0" w:space="0" w:color="auto"/>
        <w:left w:val="none" w:sz="0" w:space="0" w:color="auto"/>
        <w:bottom w:val="none" w:sz="0" w:space="0" w:color="auto"/>
        <w:right w:val="none" w:sz="0" w:space="0" w:color="auto"/>
      </w:divBdr>
    </w:div>
    <w:div w:id="1214852522">
      <w:bodyDiv w:val="1"/>
      <w:marLeft w:val="0"/>
      <w:marRight w:val="0"/>
      <w:marTop w:val="0"/>
      <w:marBottom w:val="0"/>
      <w:divBdr>
        <w:top w:val="none" w:sz="0" w:space="0" w:color="auto"/>
        <w:left w:val="none" w:sz="0" w:space="0" w:color="auto"/>
        <w:bottom w:val="none" w:sz="0" w:space="0" w:color="auto"/>
        <w:right w:val="none" w:sz="0" w:space="0" w:color="auto"/>
      </w:divBdr>
    </w:div>
    <w:div w:id="1214928590">
      <w:bodyDiv w:val="1"/>
      <w:marLeft w:val="0"/>
      <w:marRight w:val="0"/>
      <w:marTop w:val="0"/>
      <w:marBottom w:val="0"/>
      <w:divBdr>
        <w:top w:val="none" w:sz="0" w:space="0" w:color="auto"/>
        <w:left w:val="none" w:sz="0" w:space="0" w:color="auto"/>
        <w:bottom w:val="none" w:sz="0" w:space="0" w:color="auto"/>
        <w:right w:val="none" w:sz="0" w:space="0" w:color="auto"/>
      </w:divBdr>
    </w:div>
    <w:div w:id="1215001465">
      <w:bodyDiv w:val="1"/>
      <w:marLeft w:val="0"/>
      <w:marRight w:val="0"/>
      <w:marTop w:val="0"/>
      <w:marBottom w:val="0"/>
      <w:divBdr>
        <w:top w:val="none" w:sz="0" w:space="0" w:color="auto"/>
        <w:left w:val="none" w:sz="0" w:space="0" w:color="auto"/>
        <w:bottom w:val="none" w:sz="0" w:space="0" w:color="auto"/>
        <w:right w:val="none" w:sz="0" w:space="0" w:color="auto"/>
      </w:divBdr>
    </w:div>
    <w:div w:id="1215004658">
      <w:bodyDiv w:val="1"/>
      <w:marLeft w:val="0"/>
      <w:marRight w:val="0"/>
      <w:marTop w:val="0"/>
      <w:marBottom w:val="0"/>
      <w:divBdr>
        <w:top w:val="none" w:sz="0" w:space="0" w:color="auto"/>
        <w:left w:val="none" w:sz="0" w:space="0" w:color="auto"/>
        <w:bottom w:val="none" w:sz="0" w:space="0" w:color="auto"/>
        <w:right w:val="none" w:sz="0" w:space="0" w:color="auto"/>
      </w:divBdr>
    </w:div>
    <w:div w:id="1215044319">
      <w:bodyDiv w:val="1"/>
      <w:marLeft w:val="0"/>
      <w:marRight w:val="0"/>
      <w:marTop w:val="0"/>
      <w:marBottom w:val="0"/>
      <w:divBdr>
        <w:top w:val="none" w:sz="0" w:space="0" w:color="auto"/>
        <w:left w:val="none" w:sz="0" w:space="0" w:color="auto"/>
        <w:bottom w:val="none" w:sz="0" w:space="0" w:color="auto"/>
        <w:right w:val="none" w:sz="0" w:space="0" w:color="auto"/>
      </w:divBdr>
    </w:div>
    <w:div w:id="1215392529">
      <w:bodyDiv w:val="1"/>
      <w:marLeft w:val="0"/>
      <w:marRight w:val="0"/>
      <w:marTop w:val="0"/>
      <w:marBottom w:val="0"/>
      <w:divBdr>
        <w:top w:val="none" w:sz="0" w:space="0" w:color="auto"/>
        <w:left w:val="none" w:sz="0" w:space="0" w:color="auto"/>
        <w:bottom w:val="none" w:sz="0" w:space="0" w:color="auto"/>
        <w:right w:val="none" w:sz="0" w:space="0" w:color="auto"/>
      </w:divBdr>
    </w:div>
    <w:div w:id="1215462695">
      <w:bodyDiv w:val="1"/>
      <w:marLeft w:val="0"/>
      <w:marRight w:val="0"/>
      <w:marTop w:val="0"/>
      <w:marBottom w:val="0"/>
      <w:divBdr>
        <w:top w:val="none" w:sz="0" w:space="0" w:color="auto"/>
        <w:left w:val="none" w:sz="0" w:space="0" w:color="auto"/>
        <w:bottom w:val="none" w:sz="0" w:space="0" w:color="auto"/>
        <w:right w:val="none" w:sz="0" w:space="0" w:color="auto"/>
      </w:divBdr>
    </w:div>
    <w:div w:id="1215776831">
      <w:bodyDiv w:val="1"/>
      <w:marLeft w:val="0"/>
      <w:marRight w:val="0"/>
      <w:marTop w:val="0"/>
      <w:marBottom w:val="0"/>
      <w:divBdr>
        <w:top w:val="none" w:sz="0" w:space="0" w:color="auto"/>
        <w:left w:val="none" w:sz="0" w:space="0" w:color="auto"/>
        <w:bottom w:val="none" w:sz="0" w:space="0" w:color="auto"/>
        <w:right w:val="none" w:sz="0" w:space="0" w:color="auto"/>
      </w:divBdr>
    </w:div>
    <w:div w:id="1215779691">
      <w:bodyDiv w:val="1"/>
      <w:marLeft w:val="0"/>
      <w:marRight w:val="0"/>
      <w:marTop w:val="0"/>
      <w:marBottom w:val="0"/>
      <w:divBdr>
        <w:top w:val="none" w:sz="0" w:space="0" w:color="auto"/>
        <w:left w:val="none" w:sz="0" w:space="0" w:color="auto"/>
        <w:bottom w:val="none" w:sz="0" w:space="0" w:color="auto"/>
        <w:right w:val="none" w:sz="0" w:space="0" w:color="auto"/>
      </w:divBdr>
    </w:div>
    <w:div w:id="1215897397">
      <w:bodyDiv w:val="1"/>
      <w:marLeft w:val="0"/>
      <w:marRight w:val="0"/>
      <w:marTop w:val="0"/>
      <w:marBottom w:val="0"/>
      <w:divBdr>
        <w:top w:val="none" w:sz="0" w:space="0" w:color="auto"/>
        <w:left w:val="none" w:sz="0" w:space="0" w:color="auto"/>
        <w:bottom w:val="none" w:sz="0" w:space="0" w:color="auto"/>
        <w:right w:val="none" w:sz="0" w:space="0" w:color="auto"/>
      </w:divBdr>
    </w:div>
    <w:div w:id="1215921359">
      <w:bodyDiv w:val="1"/>
      <w:marLeft w:val="0"/>
      <w:marRight w:val="0"/>
      <w:marTop w:val="0"/>
      <w:marBottom w:val="0"/>
      <w:divBdr>
        <w:top w:val="none" w:sz="0" w:space="0" w:color="auto"/>
        <w:left w:val="none" w:sz="0" w:space="0" w:color="auto"/>
        <w:bottom w:val="none" w:sz="0" w:space="0" w:color="auto"/>
        <w:right w:val="none" w:sz="0" w:space="0" w:color="auto"/>
      </w:divBdr>
    </w:div>
    <w:div w:id="1216044981">
      <w:bodyDiv w:val="1"/>
      <w:marLeft w:val="0"/>
      <w:marRight w:val="0"/>
      <w:marTop w:val="0"/>
      <w:marBottom w:val="0"/>
      <w:divBdr>
        <w:top w:val="none" w:sz="0" w:space="0" w:color="auto"/>
        <w:left w:val="none" w:sz="0" w:space="0" w:color="auto"/>
        <w:bottom w:val="none" w:sz="0" w:space="0" w:color="auto"/>
        <w:right w:val="none" w:sz="0" w:space="0" w:color="auto"/>
      </w:divBdr>
    </w:div>
    <w:div w:id="1216161922">
      <w:bodyDiv w:val="1"/>
      <w:marLeft w:val="0"/>
      <w:marRight w:val="0"/>
      <w:marTop w:val="0"/>
      <w:marBottom w:val="0"/>
      <w:divBdr>
        <w:top w:val="none" w:sz="0" w:space="0" w:color="auto"/>
        <w:left w:val="none" w:sz="0" w:space="0" w:color="auto"/>
        <w:bottom w:val="none" w:sz="0" w:space="0" w:color="auto"/>
        <w:right w:val="none" w:sz="0" w:space="0" w:color="auto"/>
      </w:divBdr>
    </w:div>
    <w:div w:id="1216352555">
      <w:bodyDiv w:val="1"/>
      <w:marLeft w:val="0"/>
      <w:marRight w:val="0"/>
      <w:marTop w:val="0"/>
      <w:marBottom w:val="0"/>
      <w:divBdr>
        <w:top w:val="none" w:sz="0" w:space="0" w:color="auto"/>
        <w:left w:val="none" w:sz="0" w:space="0" w:color="auto"/>
        <w:bottom w:val="none" w:sz="0" w:space="0" w:color="auto"/>
        <w:right w:val="none" w:sz="0" w:space="0" w:color="auto"/>
      </w:divBdr>
    </w:div>
    <w:div w:id="1216352627">
      <w:bodyDiv w:val="1"/>
      <w:marLeft w:val="0"/>
      <w:marRight w:val="0"/>
      <w:marTop w:val="0"/>
      <w:marBottom w:val="0"/>
      <w:divBdr>
        <w:top w:val="none" w:sz="0" w:space="0" w:color="auto"/>
        <w:left w:val="none" w:sz="0" w:space="0" w:color="auto"/>
        <w:bottom w:val="none" w:sz="0" w:space="0" w:color="auto"/>
        <w:right w:val="none" w:sz="0" w:space="0" w:color="auto"/>
      </w:divBdr>
    </w:div>
    <w:div w:id="1216354155">
      <w:bodyDiv w:val="1"/>
      <w:marLeft w:val="0"/>
      <w:marRight w:val="0"/>
      <w:marTop w:val="0"/>
      <w:marBottom w:val="0"/>
      <w:divBdr>
        <w:top w:val="none" w:sz="0" w:space="0" w:color="auto"/>
        <w:left w:val="none" w:sz="0" w:space="0" w:color="auto"/>
        <w:bottom w:val="none" w:sz="0" w:space="0" w:color="auto"/>
        <w:right w:val="none" w:sz="0" w:space="0" w:color="auto"/>
      </w:divBdr>
    </w:div>
    <w:div w:id="1216432535">
      <w:bodyDiv w:val="1"/>
      <w:marLeft w:val="0"/>
      <w:marRight w:val="0"/>
      <w:marTop w:val="0"/>
      <w:marBottom w:val="0"/>
      <w:divBdr>
        <w:top w:val="none" w:sz="0" w:space="0" w:color="auto"/>
        <w:left w:val="none" w:sz="0" w:space="0" w:color="auto"/>
        <w:bottom w:val="none" w:sz="0" w:space="0" w:color="auto"/>
        <w:right w:val="none" w:sz="0" w:space="0" w:color="auto"/>
      </w:divBdr>
    </w:div>
    <w:div w:id="1216501399">
      <w:bodyDiv w:val="1"/>
      <w:marLeft w:val="0"/>
      <w:marRight w:val="0"/>
      <w:marTop w:val="0"/>
      <w:marBottom w:val="0"/>
      <w:divBdr>
        <w:top w:val="none" w:sz="0" w:space="0" w:color="auto"/>
        <w:left w:val="none" w:sz="0" w:space="0" w:color="auto"/>
        <w:bottom w:val="none" w:sz="0" w:space="0" w:color="auto"/>
        <w:right w:val="none" w:sz="0" w:space="0" w:color="auto"/>
      </w:divBdr>
    </w:div>
    <w:div w:id="1216773579">
      <w:bodyDiv w:val="1"/>
      <w:marLeft w:val="0"/>
      <w:marRight w:val="0"/>
      <w:marTop w:val="0"/>
      <w:marBottom w:val="0"/>
      <w:divBdr>
        <w:top w:val="none" w:sz="0" w:space="0" w:color="auto"/>
        <w:left w:val="none" w:sz="0" w:space="0" w:color="auto"/>
        <w:bottom w:val="none" w:sz="0" w:space="0" w:color="auto"/>
        <w:right w:val="none" w:sz="0" w:space="0" w:color="auto"/>
      </w:divBdr>
    </w:div>
    <w:div w:id="1216963210">
      <w:bodyDiv w:val="1"/>
      <w:marLeft w:val="0"/>
      <w:marRight w:val="0"/>
      <w:marTop w:val="0"/>
      <w:marBottom w:val="0"/>
      <w:divBdr>
        <w:top w:val="none" w:sz="0" w:space="0" w:color="auto"/>
        <w:left w:val="none" w:sz="0" w:space="0" w:color="auto"/>
        <w:bottom w:val="none" w:sz="0" w:space="0" w:color="auto"/>
        <w:right w:val="none" w:sz="0" w:space="0" w:color="auto"/>
      </w:divBdr>
    </w:div>
    <w:div w:id="1217011361">
      <w:bodyDiv w:val="1"/>
      <w:marLeft w:val="0"/>
      <w:marRight w:val="0"/>
      <w:marTop w:val="0"/>
      <w:marBottom w:val="0"/>
      <w:divBdr>
        <w:top w:val="none" w:sz="0" w:space="0" w:color="auto"/>
        <w:left w:val="none" w:sz="0" w:space="0" w:color="auto"/>
        <w:bottom w:val="none" w:sz="0" w:space="0" w:color="auto"/>
        <w:right w:val="none" w:sz="0" w:space="0" w:color="auto"/>
      </w:divBdr>
    </w:div>
    <w:div w:id="1217011460">
      <w:bodyDiv w:val="1"/>
      <w:marLeft w:val="0"/>
      <w:marRight w:val="0"/>
      <w:marTop w:val="0"/>
      <w:marBottom w:val="0"/>
      <w:divBdr>
        <w:top w:val="none" w:sz="0" w:space="0" w:color="auto"/>
        <w:left w:val="none" w:sz="0" w:space="0" w:color="auto"/>
        <w:bottom w:val="none" w:sz="0" w:space="0" w:color="auto"/>
        <w:right w:val="none" w:sz="0" w:space="0" w:color="auto"/>
      </w:divBdr>
    </w:div>
    <w:div w:id="1217160971">
      <w:bodyDiv w:val="1"/>
      <w:marLeft w:val="0"/>
      <w:marRight w:val="0"/>
      <w:marTop w:val="0"/>
      <w:marBottom w:val="0"/>
      <w:divBdr>
        <w:top w:val="none" w:sz="0" w:space="0" w:color="auto"/>
        <w:left w:val="none" w:sz="0" w:space="0" w:color="auto"/>
        <w:bottom w:val="none" w:sz="0" w:space="0" w:color="auto"/>
        <w:right w:val="none" w:sz="0" w:space="0" w:color="auto"/>
      </w:divBdr>
    </w:div>
    <w:div w:id="1217467535">
      <w:bodyDiv w:val="1"/>
      <w:marLeft w:val="0"/>
      <w:marRight w:val="0"/>
      <w:marTop w:val="0"/>
      <w:marBottom w:val="0"/>
      <w:divBdr>
        <w:top w:val="none" w:sz="0" w:space="0" w:color="auto"/>
        <w:left w:val="none" w:sz="0" w:space="0" w:color="auto"/>
        <w:bottom w:val="none" w:sz="0" w:space="0" w:color="auto"/>
        <w:right w:val="none" w:sz="0" w:space="0" w:color="auto"/>
      </w:divBdr>
    </w:div>
    <w:div w:id="1217473010">
      <w:bodyDiv w:val="1"/>
      <w:marLeft w:val="0"/>
      <w:marRight w:val="0"/>
      <w:marTop w:val="0"/>
      <w:marBottom w:val="0"/>
      <w:divBdr>
        <w:top w:val="none" w:sz="0" w:space="0" w:color="auto"/>
        <w:left w:val="none" w:sz="0" w:space="0" w:color="auto"/>
        <w:bottom w:val="none" w:sz="0" w:space="0" w:color="auto"/>
        <w:right w:val="none" w:sz="0" w:space="0" w:color="auto"/>
      </w:divBdr>
    </w:div>
    <w:div w:id="1217542854">
      <w:bodyDiv w:val="1"/>
      <w:marLeft w:val="0"/>
      <w:marRight w:val="0"/>
      <w:marTop w:val="0"/>
      <w:marBottom w:val="0"/>
      <w:divBdr>
        <w:top w:val="none" w:sz="0" w:space="0" w:color="auto"/>
        <w:left w:val="none" w:sz="0" w:space="0" w:color="auto"/>
        <w:bottom w:val="none" w:sz="0" w:space="0" w:color="auto"/>
        <w:right w:val="none" w:sz="0" w:space="0" w:color="auto"/>
      </w:divBdr>
    </w:div>
    <w:div w:id="1217547093">
      <w:bodyDiv w:val="1"/>
      <w:marLeft w:val="0"/>
      <w:marRight w:val="0"/>
      <w:marTop w:val="0"/>
      <w:marBottom w:val="0"/>
      <w:divBdr>
        <w:top w:val="none" w:sz="0" w:space="0" w:color="auto"/>
        <w:left w:val="none" w:sz="0" w:space="0" w:color="auto"/>
        <w:bottom w:val="none" w:sz="0" w:space="0" w:color="auto"/>
        <w:right w:val="none" w:sz="0" w:space="0" w:color="auto"/>
      </w:divBdr>
    </w:div>
    <w:div w:id="1217817143">
      <w:bodyDiv w:val="1"/>
      <w:marLeft w:val="0"/>
      <w:marRight w:val="0"/>
      <w:marTop w:val="0"/>
      <w:marBottom w:val="0"/>
      <w:divBdr>
        <w:top w:val="none" w:sz="0" w:space="0" w:color="auto"/>
        <w:left w:val="none" w:sz="0" w:space="0" w:color="auto"/>
        <w:bottom w:val="none" w:sz="0" w:space="0" w:color="auto"/>
        <w:right w:val="none" w:sz="0" w:space="0" w:color="auto"/>
      </w:divBdr>
    </w:div>
    <w:div w:id="1217819128">
      <w:bodyDiv w:val="1"/>
      <w:marLeft w:val="0"/>
      <w:marRight w:val="0"/>
      <w:marTop w:val="0"/>
      <w:marBottom w:val="0"/>
      <w:divBdr>
        <w:top w:val="none" w:sz="0" w:space="0" w:color="auto"/>
        <w:left w:val="none" w:sz="0" w:space="0" w:color="auto"/>
        <w:bottom w:val="none" w:sz="0" w:space="0" w:color="auto"/>
        <w:right w:val="none" w:sz="0" w:space="0" w:color="auto"/>
      </w:divBdr>
    </w:div>
    <w:div w:id="1217937568">
      <w:bodyDiv w:val="1"/>
      <w:marLeft w:val="0"/>
      <w:marRight w:val="0"/>
      <w:marTop w:val="0"/>
      <w:marBottom w:val="0"/>
      <w:divBdr>
        <w:top w:val="none" w:sz="0" w:space="0" w:color="auto"/>
        <w:left w:val="none" w:sz="0" w:space="0" w:color="auto"/>
        <w:bottom w:val="none" w:sz="0" w:space="0" w:color="auto"/>
        <w:right w:val="none" w:sz="0" w:space="0" w:color="auto"/>
      </w:divBdr>
    </w:div>
    <w:div w:id="1218198296">
      <w:bodyDiv w:val="1"/>
      <w:marLeft w:val="0"/>
      <w:marRight w:val="0"/>
      <w:marTop w:val="0"/>
      <w:marBottom w:val="0"/>
      <w:divBdr>
        <w:top w:val="none" w:sz="0" w:space="0" w:color="auto"/>
        <w:left w:val="none" w:sz="0" w:space="0" w:color="auto"/>
        <w:bottom w:val="none" w:sz="0" w:space="0" w:color="auto"/>
        <w:right w:val="none" w:sz="0" w:space="0" w:color="auto"/>
      </w:divBdr>
    </w:div>
    <w:div w:id="1218207564">
      <w:bodyDiv w:val="1"/>
      <w:marLeft w:val="0"/>
      <w:marRight w:val="0"/>
      <w:marTop w:val="0"/>
      <w:marBottom w:val="0"/>
      <w:divBdr>
        <w:top w:val="none" w:sz="0" w:space="0" w:color="auto"/>
        <w:left w:val="none" w:sz="0" w:space="0" w:color="auto"/>
        <w:bottom w:val="none" w:sz="0" w:space="0" w:color="auto"/>
        <w:right w:val="none" w:sz="0" w:space="0" w:color="auto"/>
      </w:divBdr>
    </w:div>
    <w:div w:id="1218317971">
      <w:bodyDiv w:val="1"/>
      <w:marLeft w:val="0"/>
      <w:marRight w:val="0"/>
      <w:marTop w:val="0"/>
      <w:marBottom w:val="0"/>
      <w:divBdr>
        <w:top w:val="none" w:sz="0" w:space="0" w:color="auto"/>
        <w:left w:val="none" w:sz="0" w:space="0" w:color="auto"/>
        <w:bottom w:val="none" w:sz="0" w:space="0" w:color="auto"/>
        <w:right w:val="none" w:sz="0" w:space="0" w:color="auto"/>
      </w:divBdr>
    </w:div>
    <w:div w:id="1218319841">
      <w:bodyDiv w:val="1"/>
      <w:marLeft w:val="0"/>
      <w:marRight w:val="0"/>
      <w:marTop w:val="0"/>
      <w:marBottom w:val="0"/>
      <w:divBdr>
        <w:top w:val="none" w:sz="0" w:space="0" w:color="auto"/>
        <w:left w:val="none" w:sz="0" w:space="0" w:color="auto"/>
        <w:bottom w:val="none" w:sz="0" w:space="0" w:color="auto"/>
        <w:right w:val="none" w:sz="0" w:space="0" w:color="auto"/>
      </w:divBdr>
    </w:div>
    <w:div w:id="1218391256">
      <w:bodyDiv w:val="1"/>
      <w:marLeft w:val="0"/>
      <w:marRight w:val="0"/>
      <w:marTop w:val="0"/>
      <w:marBottom w:val="0"/>
      <w:divBdr>
        <w:top w:val="none" w:sz="0" w:space="0" w:color="auto"/>
        <w:left w:val="none" w:sz="0" w:space="0" w:color="auto"/>
        <w:bottom w:val="none" w:sz="0" w:space="0" w:color="auto"/>
        <w:right w:val="none" w:sz="0" w:space="0" w:color="auto"/>
      </w:divBdr>
    </w:div>
    <w:div w:id="1218513395">
      <w:bodyDiv w:val="1"/>
      <w:marLeft w:val="0"/>
      <w:marRight w:val="0"/>
      <w:marTop w:val="0"/>
      <w:marBottom w:val="0"/>
      <w:divBdr>
        <w:top w:val="none" w:sz="0" w:space="0" w:color="auto"/>
        <w:left w:val="none" w:sz="0" w:space="0" w:color="auto"/>
        <w:bottom w:val="none" w:sz="0" w:space="0" w:color="auto"/>
        <w:right w:val="none" w:sz="0" w:space="0" w:color="auto"/>
      </w:divBdr>
    </w:div>
    <w:div w:id="1218668143">
      <w:bodyDiv w:val="1"/>
      <w:marLeft w:val="0"/>
      <w:marRight w:val="0"/>
      <w:marTop w:val="0"/>
      <w:marBottom w:val="0"/>
      <w:divBdr>
        <w:top w:val="none" w:sz="0" w:space="0" w:color="auto"/>
        <w:left w:val="none" w:sz="0" w:space="0" w:color="auto"/>
        <w:bottom w:val="none" w:sz="0" w:space="0" w:color="auto"/>
        <w:right w:val="none" w:sz="0" w:space="0" w:color="auto"/>
      </w:divBdr>
    </w:div>
    <w:div w:id="1218977134">
      <w:bodyDiv w:val="1"/>
      <w:marLeft w:val="0"/>
      <w:marRight w:val="0"/>
      <w:marTop w:val="0"/>
      <w:marBottom w:val="0"/>
      <w:divBdr>
        <w:top w:val="none" w:sz="0" w:space="0" w:color="auto"/>
        <w:left w:val="none" w:sz="0" w:space="0" w:color="auto"/>
        <w:bottom w:val="none" w:sz="0" w:space="0" w:color="auto"/>
        <w:right w:val="none" w:sz="0" w:space="0" w:color="auto"/>
      </w:divBdr>
    </w:div>
    <w:div w:id="1219047675">
      <w:bodyDiv w:val="1"/>
      <w:marLeft w:val="0"/>
      <w:marRight w:val="0"/>
      <w:marTop w:val="0"/>
      <w:marBottom w:val="0"/>
      <w:divBdr>
        <w:top w:val="none" w:sz="0" w:space="0" w:color="auto"/>
        <w:left w:val="none" w:sz="0" w:space="0" w:color="auto"/>
        <w:bottom w:val="none" w:sz="0" w:space="0" w:color="auto"/>
        <w:right w:val="none" w:sz="0" w:space="0" w:color="auto"/>
      </w:divBdr>
    </w:div>
    <w:div w:id="1219241213">
      <w:bodyDiv w:val="1"/>
      <w:marLeft w:val="0"/>
      <w:marRight w:val="0"/>
      <w:marTop w:val="0"/>
      <w:marBottom w:val="0"/>
      <w:divBdr>
        <w:top w:val="none" w:sz="0" w:space="0" w:color="auto"/>
        <w:left w:val="none" w:sz="0" w:space="0" w:color="auto"/>
        <w:bottom w:val="none" w:sz="0" w:space="0" w:color="auto"/>
        <w:right w:val="none" w:sz="0" w:space="0" w:color="auto"/>
      </w:divBdr>
    </w:div>
    <w:div w:id="1219322724">
      <w:bodyDiv w:val="1"/>
      <w:marLeft w:val="0"/>
      <w:marRight w:val="0"/>
      <w:marTop w:val="0"/>
      <w:marBottom w:val="0"/>
      <w:divBdr>
        <w:top w:val="none" w:sz="0" w:space="0" w:color="auto"/>
        <w:left w:val="none" w:sz="0" w:space="0" w:color="auto"/>
        <w:bottom w:val="none" w:sz="0" w:space="0" w:color="auto"/>
        <w:right w:val="none" w:sz="0" w:space="0" w:color="auto"/>
      </w:divBdr>
    </w:div>
    <w:div w:id="1219392021">
      <w:bodyDiv w:val="1"/>
      <w:marLeft w:val="0"/>
      <w:marRight w:val="0"/>
      <w:marTop w:val="0"/>
      <w:marBottom w:val="0"/>
      <w:divBdr>
        <w:top w:val="none" w:sz="0" w:space="0" w:color="auto"/>
        <w:left w:val="none" w:sz="0" w:space="0" w:color="auto"/>
        <w:bottom w:val="none" w:sz="0" w:space="0" w:color="auto"/>
        <w:right w:val="none" w:sz="0" w:space="0" w:color="auto"/>
      </w:divBdr>
    </w:div>
    <w:div w:id="1219514447">
      <w:bodyDiv w:val="1"/>
      <w:marLeft w:val="0"/>
      <w:marRight w:val="0"/>
      <w:marTop w:val="0"/>
      <w:marBottom w:val="0"/>
      <w:divBdr>
        <w:top w:val="none" w:sz="0" w:space="0" w:color="auto"/>
        <w:left w:val="none" w:sz="0" w:space="0" w:color="auto"/>
        <w:bottom w:val="none" w:sz="0" w:space="0" w:color="auto"/>
        <w:right w:val="none" w:sz="0" w:space="0" w:color="auto"/>
      </w:divBdr>
    </w:div>
    <w:div w:id="1219782697">
      <w:bodyDiv w:val="1"/>
      <w:marLeft w:val="0"/>
      <w:marRight w:val="0"/>
      <w:marTop w:val="0"/>
      <w:marBottom w:val="0"/>
      <w:divBdr>
        <w:top w:val="none" w:sz="0" w:space="0" w:color="auto"/>
        <w:left w:val="none" w:sz="0" w:space="0" w:color="auto"/>
        <w:bottom w:val="none" w:sz="0" w:space="0" w:color="auto"/>
        <w:right w:val="none" w:sz="0" w:space="0" w:color="auto"/>
      </w:divBdr>
    </w:div>
    <w:div w:id="1219783358">
      <w:bodyDiv w:val="1"/>
      <w:marLeft w:val="0"/>
      <w:marRight w:val="0"/>
      <w:marTop w:val="0"/>
      <w:marBottom w:val="0"/>
      <w:divBdr>
        <w:top w:val="none" w:sz="0" w:space="0" w:color="auto"/>
        <w:left w:val="none" w:sz="0" w:space="0" w:color="auto"/>
        <w:bottom w:val="none" w:sz="0" w:space="0" w:color="auto"/>
        <w:right w:val="none" w:sz="0" w:space="0" w:color="auto"/>
      </w:divBdr>
    </w:div>
    <w:div w:id="1219977398">
      <w:bodyDiv w:val="1"/>
      <w:marLeft w:val="0"/>
      <w:marRight w:val="0"/>
      <w:marTop w:val="0"/>
      <w:marBottom w:val="0"/>
      <w:divBdr>
        <w:top w:val="none" w:sz="0" w:space="0" w:color="auto"/>
        <w:left w:val="none" w:sz="0" w:space="0" w:color="auto"/>
        <w:bottom w:val="none" w:sz="0" w:space="0" w:color="auto"/>
        <w:right w:val="none" w:sz="0" w:space="0" w:color="auto"/>
      </w:divBdr>
    </w:div>
    <w:div w:id="1220239663">
      <w:bodyDiv w:val="1"/>
      <w:marLeft w:val="0"/>
      <w:marRight w:val="0"/>
      <w:marTop w:val="0"/>
      <w:marBottom w:val="0"/>
      <w:divBdr>
        <w:top w:val="none" w:sz="0" w:space="0" w:color="auto"/>
        <w:left w:val="none" w:sz="0" w:space="0" w:color="auto"/>
        <w:bottom w:val="none" w:sz="0" w:space="0" w:color="auto"/>
        <w:right w:val="none" w:sz="0" w:space="0" w:color="auto"/>
      </w:divBdr>
    </w:div>
    <w:div w:id="1220288034">
      <w:bodyDiv w:val="1"/>
      <w:marLeft w:val="0"/>
      <w:marRight w:val="0"/>
      <w:marTop w:val="0"/>
      <w:marBottom w:val="0"/>
      <w:divBdr>
        <w:top w:val="none" w:sz="0" w:space="0" w:color="auto"/>
        <w:left w:val="none" w:sz="0" w:space="0" w:color="auto"/>
        <w:bottom w:val="none" w:sz="0" w:space="0" w:color="auto"/>
        <w:right w:val="none" w:sz="0" w:space="0" w:color="auto"/>
      </w:divBdr>
    </w:div>
    <w:div w:id="1220435145">
      <w:bodyDiv w:val="1"/>
      <w:marLeft w:val="0"/>
      <w:marRight w:val="0"/>
      <w:marTop w:val="0"/>
      <w:marBottom w:val="0"/>
      <w:divBdr>
        <w:top w:val="none" w:sz="0" w:space="0" w:color="auto"/>
        <w:left w:val="none" w:sz="0" w:space="0" w:color="auto"/>
        <w:bottom w:val="none" w:sz="0" w:space="0" w:color="auto"/>
        <w:right w:val="none" w:sz="0" w:space="0" w:color="auto"/>
      </w:divBdr>
    </w:div>
    <w:div w:id="1220705844">
      <w:bodyDiv w:val="1"/>
      <w:marLeft w:val="0"/>
      <w:marRight w:val="0"/>
      <w:marTop w:val="0"/>
      <w:marBottom w:val="0"/>
      <w:divBdr>
        <w:top w:val="none" w:sz="0" w:space="0" w:color="auto"/>
        <w:left w:val="none" w:sz="0" w:space="0" w:color="auto"/>
        <w:bottom w:val="none" w:sz="0" w:space="0" w:color="auto"/>
        <w:right w:val="none" w:sz="0" w:space="0" w:color="auto"/>
      </w:divBdr>
    </w:div>
    <w:div w:id="1220748962">
      <w:bodyDiv w:val="1"/>
      <w:marLeft w:val="0"/>
      <w:marRight w:val="0"/>
      <w:marTop w:val="0"/>
      <w:marBottom w:val="0"/>
      <w:divBdr>
        <w:top w:val="none" w:sz="0" w:space="0" w:color="auto"/>
        <w:left w:val="none" w:sz="0" w:space="0" w:color="auto"/>
        <w:bottom w:val="none" w:sz="0" w:space="0" w:color="auto"/>
        <w:right w:val="none" w:sz="0" w:space="0" w:color="auto"/>
      </w:divBdr>
    </w:div>
    <w:div w:id="1220751226">
      <w:bodyDiv w:val="1"/>
      <w:marLeft w:val="0"/>
      <w:marRight w:val="0"/>
      <w:marTop w:val="0"/>
      <w:marBottom w:val="0"/>
      <w:divBdr>
        <w:top w:val="none" w:sz="0" w:space="0" w:color="auto"/>
        <w:left w:val="none" w:sz="0" w:space="0" w:color="auto"/>
        <w:bottom w:val="none" w:sz="0" w:space="0" w:color="auto"/>
        <w:right w:val="none" w:sz="0" w:space="0" w:color="auto"/>
      </w:divBdr>
    </w:div>
    <w:div w:id="1220871269">
      <w:bodyDiv w:val="1"/>
      <w:marLeft w:val="0"/>
      <w:marRight w:val="0"/>
      <w:marTop w:val="0"/>
      <w:marBottom w:val="0"/>
      <w:divBdr>
        <w:top w:val="none" w:sz="0" w:space="0" w:color="auto"/>
        <w:left w:val="none" w:sz="0" w:space="0" w:color="auto"/>
        <w:bottom w:val="none" w:sz="0" w:space="0" w:color="auto"/>
        <w:right w:val="none" w:sz="0" w:space="0" w:color="auto"/>
      </w:divBdr>
    </w:div>
    <w:div w:id="1220938565">
      <w:bodyDiv w:val="1"/>
      <w:marLeft w:val="0"/>
      <w:marRight w:val="0"/>
      <w:marTop w:val="0"/>
      <w:marBottom w:val="0"/>
      <w:divBdr>
        <w:top w:val="none" w:sz="0" w:space="0" w:color="auto"/>
        <w:left w:val="none" w:sz="0" w:space="0" w:color="auto"/>
        <w:bottom w:val="none" w:sz="0" w:space="0" w:color="auto"/>
        <w:right w:val="none" w:sz="0" w:space="0" w:color="auto"/>
      </w:divBdr>
    </w:div>
    <w:div w:id="1221139769">
      <w:bodyDiv w:val="1"/>
      <w:marLeft w:val="0"/>
      <w:marRight w:val="0"/>
      <w:marTop w:val="0"/>
      <w:marBottom w:val="0"/>
      <w:divBdr>
        <w:top w:val="none" w:sz="0" w:space="0" w:color="auto"/>
        <w:left w:val="none" w:sz="0" w:space="0" w:color="auto"/>
        <w:bottom w:val="none" w:sz="0" w:space="0" w:color="auto"/>
        <w:right w:val="none" w:sz="0" w:space="0" w:color="auto"/>
      </w:divBdr>
    </w:div>
    <w:div w:id="1221163105">
      <w:bodyDiv w:val="1"/>
      <w:marLeft w:val="0"/>
      <w:marRight w:val="0"/>
      <w:marTop w:val="0"/>
      <w:marBottom w:val="0"/>
      <w:divBdr>
        <w:top w:val="none" w:sz="0" w:space="0" w:color="auto"/>
        <w:left w:val="none" w:sz="0" w:space="0" w:color="auto"/>
        <w:bottom w:val="none" w:sz="0" w:space="0" w:color="auto"/>
        <w:right w:val="none" w:sz="0" w:space="0" w:color="auto"/>
      </w:divBdr>
    </w:div>
    <w:div w:id="1221207931">
      <w:bodyDiv w:val="1"/>
      <w:marLeft w:val="0"/>
      <w:marRight w:val="0"/>
      <w:marTop w:val="0"/>
      <w:marBottom w:val="0"/>
      <w:divBdr>
        <w:top w:val="none" w:sz="0" w:space="0" w:color="auto"/>
        <w:left w:val="none" w:sz="0" w:space="0" w:color="auto"/>
        <w:bottom w:val="none" w:sz="0" w:space="0" w:color="auto"/>
        <w:right w:val="none" w:sz="0" w:space="0" w:color="auto"/>
      </w:divBdr>
    </w:div>
    <w:div w:id="1221290195">
      <w:bodyDiv w:val="1"/>
      <w:marLeft w:val="0"/>
      <w:marRight w:val="0"/>
      <w:marTop w:val="0"/>
      <w:marBottom w:val="0"/>
      <w:divBdr>
        <w:top w:val="none" w:sz="0" w:space="0" w:color="auto"/>
        <w:left w:val="none" w:sz="0" w:space="0" w:color="auto"/>
        <w:bottom w:val="none" w:sz="0" w:space="0" w:color="auto"/>
        <w:right w:val="none" w:sz="0" w:space="0" w:color="auto"/>
      </w:divBdr>
    </w:div>
    <w:div w:id="1221479978">
      <w:bodyDiv w:val="1"/>
      <w:marLeft w:val="0"/>
      <w:marRight w:val="0"/>
      <w:marTop w:val="0"/>
      <w:marBottom w:val="0"/>
      <w:divBdr>
        <w:top w:val="none" w:sz="0" w:space="0" w:color="auto"/>
        <w:left w:val="none" w:sz="0" w:space="0" w:color="auto"/>
        <w:bottom w:val="none" w:sz="0" w:space="0" w:color="auto"/>
        <w:right w:val="none" w:sz="0" w:space="0" w:color="auto"/>
      </w:divBdr>
    </w:div>
    <w:div w:id="1221480357">
      <w:bodyDiv w:val="1"/>
      <w:marLeft w:val="0"/>
      <w:marRight w:val="0"/>
      <w:marTop w:val="0"/>
      <w:marBottom w:val="0"/>
      <w:divBdr>
        <w:top w:val="none" w:sz="0" w:space="0" w:color="auto"/>
        <w:left w:val="none" w:sz="0" w:space="0" w:color="auto"/>
        <w:bottom w:val="none" w:sz="0" w:space="0" w:color="auto"/>
        <w:right w:val="none" w:sz="0" w:space="0" w:color="auto"/>
      </w:divBdr>
    </w:div>
    <w:div w:id="1221480501">
      <w:bodyDiv w:val="1"/>
      <w:marLeft w:val="0"/>
      <w:marRight w:val="0"/>
      <w:marTop w:val="0"/>
      <w:marBottom w:val="0"/>
      <w:divBdr>
        <w:top w:val="none" w:sz="0" w:space="0" w:color="auto"/>
        <w:left w:val="none" w:sz="0" w:space="0" w:color="auto"/>
        <w:bottom w:val="none" w:sz="0" w:space="0" w:color="auto"/>
        <w:right w:val="none" w:sz="0" w:space="0" w:color="auto"/>
      </w:divBdr>
    </w:div>
    <w:div w:id="1221558130">
      <w:bodyDiv w:val="1"/>
      <w:marLeft w:val="0"/>
      <w:marRight w:val="0"/>
      <w:marTop w:val="0"/>
      <w:marBottom w:val="0"/>
      <w:divBdr>
        <w:top w:val="none" w:sz="0" w:space="0" w:color="auto"/>
        <w:left w:val="none" w:sz="0" w:space="0" w:color="auto"/>
        <w:bottom w:val="none" w:sz="0" w:space="0" w:color="auto"/>
        <w:right w:val="none" w:sz="0" w:space="0" w:color="auto"/>
      </w:divBdr>
    </w:div>
    <w:div w:id="1221943902">
      <w:bodyDiv w:val="1"/>
      <w:marLeft w:val="0"/>
      <w:marRight w:val="0"/>
      <w:marTop w:val="0"/>
      <w:marBottom w:val="0"/>
      <w:divBdr>
        <w:top w:val="none" w:sz="0" w:space="0" w:color="auto"/>
        <w:left w:val="none" w:sz="0" w:space="0" w:color="auto"/>
        <w:bottom w:val="none" w:sz="0" w:space="0" w:color="auto"/>
        <w:right w:val="none" w:sz="0" w:space="0" w:color="auto"/>
      </w:divBdr>
    </w:div>
    <w:div w:id="1222012085">
      <w:bodyDiv w:val="1"/>
      <w:marLeft w:val="0"/>
      <w:marRight w:val="0"/>
      <w:marTop w:val="0"/>
      <w:marBottom w:val="0"/>
      <w:divBdr>
        <w:top w:val="none" w:sz="0" w:space="0" w:color="auto"/>
        <w:left w:val="none" w:sz="0" w:space="0" w:color="auto"/>
        <w:bottom w:val="none" w:sz="0" w:space="0" w:color="auto"/>
        <w:right w:val="none" w:sz="0" w:space="0" w:color="auto"/>
      </w:divBdr>
    </w:div>
    <w:div w:id="1222131868">
      <w:bodyDiv w:val="1"/>
      <w:marLeft w:val="0"/>
      <w:marRight w:val="0"/>
      <w:marTop w:val="0"/>
      <w:marBottom w:val="0"/>
      <w:divBdr>
        <w:top w:val="none" w:sz="0" w:space="0" w:color="auto"/>
        <w:left w:val="none" w:sz="0" w:space="0" w:color="auto"/>
        <w:bottom w:val="none" w:sz="0" w:space="0" w:color="auto"/>
        <w:right w:val="none" w:sz="0" w:space="0" w:color="auto"/>
      </w:divBdr>
    </w:div>
    <w:div w:id="1222331314">
      <w:bodyDiv w:val="1"/>
      <w:marLeft w:val="0"/>
      <w:marRight w:val="0"/>
      <w:marTop w:val="0"/>
      <w:marBottom w:val="0"/>
      <w:divBdr>
        <w:top w:val="none" w:sz="0" w:space="0" w:color="auto"/>
        <w:left w:val="none" w:sz="0" w:space="0" w:color="auto"/>
        <w:bottom w:val="none" w:sz="0" w:space="0" w:color="auto"/>
        <w:right w:val="none" w:sz="0" w:space="0" w:color="auto"/>
      </w:divBdr>
    </w:div>
    <w:div w:id="1222445341">
      <w:bodyDiv w:val="1"/>
      <w:marLeft w:val="0"/>
      <w:marRight w:val="0"/>
      <w:marTop w:val="0"/>
      <w:marBottom w:val="0"/>
      <w:divBdr>
        <w:top w:val="none" w:sz="0" w:space="0" w:color="auto"/>
        <w:left w:val="none" w:sz="0" w:space="0" w:color="auto"/>
        <w:bottom w:val="none" w:sz="0" w:space="0" w:color="auto"/>
        <w:right w:val="none" w:sz="0" w:space="0" w:color="auto"/>
      </w:divBdr>
    </w:div>
    <w:div w:id="1222447404">
      <w:bodyDiv w:val="1"/>
      <w:marLeft w:val="0"/>
      <w:marRight w:val="0"/>
      <w:marTop w:val="0"/>
      <w:marBottom w:val="0"/>
      <w:divBdr>
        <w:top w:val="none" w:sz="0" w:space="0" w:color="auto"/>
        <w:left w:val="none" w:sz="0" w:space="0" w:color="auto"/>
        <w:bottom w:val="none" w:sz="0" w:space="0" w:color="auto"/>
        <w:right w:val="none" w:sz="0" w:space="0" w:color="auto"/>
      </w:divBdr>
    </w:div>
    <w:div w:id="1222525680">
      <w:bodyDiv w:val="1"/>
      <w:marLeft w:val="0"/>
      <w:marRight w:val="0"/>
      <w:marTop w:val="0"/>
      <w:marBottom w:val="0"/>
      <w:divBdr>
        <w:top w:val="none" w:sz="0" w:space="0" w:color="auto"/>
        <w:left w:val="none" w:sz="0" w:space="0" w:color="auto"/>
        <w:bottom w:val="none" w:sz="0" w:space="0" w:color="auto"/>
        <w:right w:val="none" w:sz="0" w:space="0" w:color="auto"/>
      </w:divBdr>
    </w:div>
    <w:div w:id="1222668761">
      <w:bodyDiv w:val="1"/>
      <w:marLeft w:val="0"/>
      <w:marRight w:val="0"/>
      <w:marTop w:val="0"/>
      <w:marBottom w:val="0"/>
      <w:divBdr>
        <w:top w:val="none" w:sz="0" w:space="0" w:color="auto"/>
        <w:left w:val="none" w:sz="0" w:space="0" w:color="auto"/>
        <w:bottom w:val="none" w:sz="0" w:space="0" w:color="auto"/>
        <w:right w:val="none" w:sz="0" w:space="0" w:color="auto"/>
      </w:divBdr>
    </w:div>
    <w:div w:id="1222712785">
      <w:bodyDiv w:val="1"/>
      <w:marLeft w:val="0"/>
      <w:marRight w:val="0"/>
      <w:marTop w:val="0"/>
      <w:marBottom w:val="0"/>
      <w:divBdr>
        <w:top w:val="none" w:sz="0" w:space="0" w:color="auto"/>
        <w:left w:val="none" w:sz="0" w:space="0" w:color="auto"/>
        <w:bottom w:val="none" w:sz="0" w:space="0" w:color="auto"/>
        <w:right w:val="none" w:sz="0" w:space="0" w:color="auto"/>
      </w:divBdr>
    </w:div>
    <w:div w:id="1222794008">
      <w:bodyDiv w:val="1"/>
      <w:marLeft w:val="0"/>
      <w:marRight w:val="0"/>
      <w:marTop w:val="0"/>
      <w:marBottom w:val="0"/>
      <w:divBdr>
        <w:top w:val="none" w:sz="0" w:space="0" w:color="auto"/>
        <w:left w:val="none" w:sz="0" w:space="0" w:color="auto"/>
        <w:bottom w:val="none" w:sz="0" w:space="0" w:color="auto"/>
        <w:right w:val="none" w:sz="0" w:space="0" w:color="auto"/>
      </w:divBdr>
    </w:div>
    <w:div w:id="1222862548">
      <w:bodyDiv w:val="1"/>
      <w:marLeft w:val="0"/>
      <w:marRight w:val="0"/>
      <w:marTop w:val="0"/>
      <w:marBottom w:val="0"/>
      <w:divBdr>
        <w:top w:val="none" w:sz="0" w:space="0" w:color="auto"/>
        <w:left w:val="none" w:sz="0" w:space="0" w:color="auto"/>
        <w:bottom w:val="none" w:sz="0" w:space="0" w:color="auto"/>
        <w:right w:val="none" w:sz="0" w:space="0" w:color="auto"/>
      </w:divBdr>
    </w:div>
    <w:div w:id="1222905944">
      <w:bodyDiv w:val="1"/>
      <w:marLeft w:val="0"/>
      <w:marRight w:val="0"/>
      <w:marTop w:val="0"/>
      <w:marBottom w:val="0"/>
      <w:divBdr>
        <w:top w:val="none" w:sz="0" w:space="0" w:color="auto"/>
        <w:left w:val="none" w:sz="0" w:space="0" w:color="auto"/>
        <w:bottom w:val="none" w:sz="0" w:space="0" w:color="auto"/>
        <w:right w:val="none" w:sz="0" w:space="0" w:color="auto"/>
      </w:divBdr>
    </w:div>
    <w:div w:id="1222906972">
      <w:bodyDiv w:val="1"/>
      <w:marLeft w:val="0"/>
      <w:marRight w:val="0"/>
      <w:marTop w:val="0"/>
      <w:marBottom w:val="0"/>
      <w:divBdr>
        <w:top w:val="none" w:sz="0" w:space="0" w:color="auto"/>
        <w:left w:val="none" w:sz="0" w:space="0" w:color="auto"/>
        <w:bottom w:val="none" w:sz="0" w:space="0" w:color="auto"/>
        <w:right w:val="none" w:sz="0" w:space="0" w:color="auto"/>
      </w:divBdr>
    </w:div>
    <w:div w:id="1222910756">
      <w:bodyDiv w:val="1"/>
      <w:marLeft w:val="0"/>
      <w:marRight w:val="0"/>
      <w:marTop w:val="0"/>
      <w:marBottom w:val="0"/>
      <w:divBdr>
        <w:top w:val="none" w:sz="0" w:space="0" w:color="auto"/>
        <w:left w:val="none" w:sz="0" w:space="0" w:color="auto"/>
        <w:bottom w:val="none" w:sz="0" w:space="0" w:color="auto"/>
        <w:right w:val="none" w:sz="0" w:space="0" w:color="auto"/>
      </w:divBdr>
    </w:div>
    <w:div w:id="1223105327">
      <w:bodyDiv w:val="1"/>
      <w:marLeft w:val="0"/>
      <w:marRight w:val="0"/>
      <w:marTop w:val="0"/>
      <w:marBottom w:val="0"/>
      <w:divBdr>
        <w:top w:val="none" w:sz="0" w:space="0" w:color="auto"/>
        <w:left w:val="none" w:sz="0" w:space="0" w:color="auto"/>
        <w:bottom w:val="none" w:sz="0" w:space="0" w:color="auto"/>
        <w:right w:val="none" w:sz="0" w:space="0" w:color="auto"/>
      </w:divBdr>
    </w:div>
    <w:div w:id="1223324592">
      <w:bodyDiv w:val="1"/>
      <w:marLeft w:val="0"/>
      <w:marRight w:val="0"/>
      <w:marTop w:val="0"/>
      <w:marBottom w:val="0"/>
      <w:divBdr>
        <w:top w:val="none" w:sz="0" w:space="0" w:color="auto"/>
        <w:left w:val="none" w:sz="0" w:space="0" w:color="auto"/>
        <w:bottom w:val="none" w:sz="0" w:space="0" w:color="auto"/>
        <w:right w:val="none" w:sz="0" w:space="0" w:color="auto"/>
      </w:divBdr>
    </w:div>
    <w:div w:id="1223373966">
      <w:bodyDiv w:val="1"/>
      <w:marLeft w:val="0"/>
      <w:marRight w:val="0"/>
      <w:marTop w:val="0"/>
      <w:marBottom w:val="0"/>
      <w:divBdr>
        <w:top w:val="none" w:sz="0" w:space="0" w:color="auto"/>
        <w:left w:val="none" w:sz="0" w:space="0" w:color="auto"/>
        <w:bottom w:val="none" w:sz="0" w:space="0" w:color="auto"/>
        <w:right w:val="none" w:sz="0" w:space="0" w:color="auto"/>
      </w:divBdr>
    </w:div>
    <w:div w:id="1223374249">
      <w:bodyDiv w:val="1"/>
      <w:marLeft w:val="0"/>
      <w:marRight w:val="0"/>
      <w:marTop w:val="0"/>
      <w:marBottom w:val="0"/>
      <w:divBdr>
        <w:top w:val="none" w:sz="0" w:space="0" w:color="auto"/>
        <w:left w:val="none" w:sz="0" w:space="0" w:color="auto"/>
        <w:bottom w:val="none" w:sz="0" w:space="0" w:color="auto"/>
        <w:right w:val="none" w:sz="0" w:space="0" w:color="auto"/>
      </w:divBdr>
    </w:div>
    <w:div w:id="1223441357">
      <w:bodyDiv w:val="1"/>
      <w:marLeft w:val="0"/>
      <w:marRight w:val="0"/>
      <w:marTop w:val="0"/>
      <w:marBottom w:val="0"/>
      <w:divBdr>
        <w:top w:val="none" w:sz="0" w:space="0" w:color="auto"/>
        <w:left w:val="none" w:sz="0" w:space="0" w:color="auto"/>
        <w:bottom w:val="none" w:sz="0" w:space="0" w:color="auto"/>
        <w:right w:val="none" w:sz="0" w:space="0" w:color="auto"/>
      </w:divBdr>
    </w:div>
    <w:div w:id="1223559811">
      <w:bodyDiv w:val="1"/>
      <w:marLeft w:val="0"/>
      <w:marRight w:val="0"/>
      <w:marTop w:val="0"/>
      <w:marBottom w:val="0"/>
      <w:divBdr>
        <w:top w:val="none" w:sz="0" w:space="0" w:color="auto"/>
        <w:left w:val="none" w:sz="0" w:space="0" w:color="auto"/>
        <w:bottom w:val="none" w:sz="0" w:space="0" w:color="auto"/>
        <w:right w:val="none" w:sz="0" w:space="0" w:color="auto"/>
      </w:divBdr>
    </w:div>
    <w:div w:id="1223638486">
      <w:bodyDiv w:val="1"/>
      <w:marLeft w:val="0"/>
      <w:marRight w:val="0"/>
      <w:marTop w:val="0"/>
      <w:marBottom w:val="0"/>
      <w:divBdr>
        <w:top w:val="none" w:sz="0" w:space="0" w:color="auto"/>
        <w:left w:val="none" w:sz="0" w:space="0" w:color="auto"/>
        <w:bottom w:val="none" w:sz="0" w:space="0" w:color="auto"/>
        <w:right w:val="none" w:sz="0" w:space="0" w:color="auto"/>
      </w:divBdr>
    </w:div>
    <w:div w:id="1223709969">
      <w:bodyDiv w:val="1"/>
      <w:marLeft w:val="0"/>
      <w:marRight w:val="0"/>
      <w:marTop w:val="0"/>
      <w:marBottom w:val="0"/>
      <w:divBdr>
        <w:top w:val="none" w:sz="0" w:space="0" w:color="auto"/>
        <w:left w:val="none" w:sz="0" w:space="0" w:color="auto"/>
        <w:bottom w:val="none" w:sz="0" w:space="0" w:color="auto"/>
        <w:right w:val="none" w:sz="0" w:space="0" w:color="auto"/>
      </w:divBdr>
    </w:div>
    <w:div w:id="1223755007">
      <w:bodyDiv w:val="1"/>
      <w:marLeft w:val="0"/>
      <w:marRight w:val="0"/>
      <w:marTop w:val="0"/>
      <w:marBottom w:val="0"/>
      <w:divBdr>
        <w:top w:val="none" w:sz="0" w:space="0" w:color="auto"/>
        <w:left w:val="none" w:sz="0" w:space="0" w:color="auto"/>
        <w:bottom w:val="none" w:sz="0" w:space="0" w:color="auto"/>
        <w:right w:val="none" w:sz="0" w:space="0" w:color="auto"/>
      </w:divBdr>
    </w:div>
    <w:div w:id="1223760521">
      <w:bodyDiv w:val="1"/>
      <w:marLeft w:val="0"/>
      <w:marRight w:val="0"/>
      <w:marTop w:val="0"/>
      <w:marBottom w:val="0"/>
      <w:divBdr>
        <w:top w:val="none" w:sz="0" w:space="0" w:color="auto"/>
        <w:left w:val="none" w:sz="0" w:space="0" w:color="auto"/>
        <w:bottom w:val="none" w:sz="0" w:space="0" w:color="auto"/>
        <w:right w:val="none" w:sz="0" w:space="0" w:color="auto"/>
      </w:divBdr>
    </w:div>
    <w:div w:id="1223831488">
      <w:bodyDiv w:val="1"/>
      <w:marLeft w:val="0"/>
      <w:marRight w:val="0"/>
      <w:marTop w:val="0"/>
      <w:marBottom w:val="0"/>
      <w:divBdr>
        <w:top w:val="none" w:sz="0" w:space="0" w:color="auto"/>
        <w:left w:val="none" w:sz="0" w:space="0" w:color="auto"/>
        <w:bottom w:val="none" w:sz="0" w:space="0" w:color="auto"/>
        <w:right w:val="none" w:sz="0" w:space="0" w:color="auto"/>
      </w:divBdr>
    </w:div>
    <w:div w:id="1224023897">
      <w:bodyDiv w:val="1"/>
      <w:marLeft w:val="0"/>
      <w:marRight w:val="0"/>
      <w:marTop w:val="0"/>
      <w:marBottom w:val="0"/>
      <w:divBdr>
        <w:top w:val="none" w:sz="0" w:space="0" w:color="auto"/>
        <w:left w:val="none" w:sz="0" w:space="0" w:color="auto"/>
        <w:bottom w:val="none" w:sz="0" w:space="0" w:color="auto"/>
        <w:right w:val="none" w:sz="0" w:space="0" w:color="auto"/>
      </w:divBdr>
    </w:div>
    <w:div w:id="1224100063">
      <w:bodyDiv w:val="1"/>
      <w:marLeft w:val="0"/>
      <w:marRight w:val="0"/>
      <w:marTop w:val="0"/>
      <w:marBottom w:val="0"/>
      <w:divBdr>
        <w:top w:val="none" w:sz="0" w:space="0" w:color="auto"/>
        <w:left w:val="none" w:sz="0" w:space="0" w:color="auto"/>
        <w:bottom w:val="none" w:sz="0" w:space="0" w:color="auto"/>
        <w:right w:val="none" w:sz="0" w:space="0" w:color="auto"/>
      </w:divBdr>
    </w:div>
    <w:div w:id="1224372632">
      <w:bodyDiv w:val="1"/>
      <w:marLeft w:val="0"/>
      <w:marRight w:val="0"/>
      <w:marTop w:val="0"/>
      <w:marBottom w:val="0"/>
      <w:divBdr>
        <w:top w:val="none" w:sz="0" w:space="0" w:color="auto"/>
        <w:left w:val="none" w:sz="0" w:space="0" w:color="auto"/>
        <w:bottom w:val="none" w:sz="0" w:space="0" w:color="auto"/>
        <w:right w:val="none" w:sz="0" w:space="0" w:color="auto"/>
      </w:divBdr>
    </w:div>
    <w:div w:id="1224373634">
      <w:bodyDiv w:val="1"/>
      <w:marLeft w:val="0"/>
      <w:marRight w:val="0"/>
      <w:marTop w:val="0"/>
      <w:marBottom w:val="0"/>
      <w:divBdr>
        <w:top w:val="none" w:sz="0" w:space="0" w:color="auto"/>
        <w:left w:val="none" w:sz="0" w:space="0" w:color="auto"/>
        <w:bottom w:val="none" w:sz="0" w:space="0" w:color="auto"/>
        <w:right w:val="none" w:sz="0" w:space="0" w:color="auto"/>
      </w:divBdr>
    </w:div>
    <w:div w:id="1224486757">
      <w:bodyDiv w:val="1"/>
      <w:marLeft w:val="0"/>
      <w:marRight w:val="0"/>
      <w:marTop w:val="0"/>
      <w:marBottom w:val="0"/>
      <w:divBdr>
        <w:top w:val="none" w:sz="0" w:space="0" w:color="auto"/>
        <w:left w:val="none" w:sz="0" w:space="0" w:color="auto"/>
        <w:bottom w:val="none" w:sz="0" w:space="0" w:color="auto"/>
        <w:right w:val="none" w:sz="0" w:space="0" w:color="auto"/>
      </w:divBdr>
    </w:div>
    <w:div w:id="1224490884">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25140009">
      <w:bodyDiv w:val="1"/>
      <w:marLeft w:val="0"/>
      <w:marRight w:val="0"/>
      <w:marTop w:val="0"/>
      <w:marBottom w:val="0"/>
      <w:divBdr>
        <w:top w:val="none" w:sz="0" w:space="0" w:color="auto"/>
        <w:left w:val="none" w:sz="0" w:space="0" w:color="auto"/>
        <w:bottom w:val="none" w:sz="0" w:space="0" w:color="auto"/>
        <w:right w:val="none" w:sz="0" w:space="0" w:color="auto"/>
      </w:divBdr>
    </w:div>
    <w:div w:id="1225525096">
      <w:bodyDiv w:val="1"/>
      <w:marLeft w:val="0"/>
      <w:marRight w:val="0"/>
      <w:marTop w:val="0"/>
      <w:marBottom w:val="0"/>
      <w:divBdr>
        <w:top w:val="none" w:sz="0" w:space="0" w:color="auto"/>
        <w:left w:val="none" w:sz="0" w:space="0" w:color="auto"/>
        <w:bottom w:val="none" w:sz="0" w:space="0" w:color="auto"/>
        <w:right w:val="none" w:sz="0" w:space="0" w:color="auto"/>
      </w:divBdr>
    </w:div>
    <w:div w:id="1225601736">
      <w:bodyDiv w:val="1"/>
      <w:marLeft w:val="0"/>
      <w:marRight w:val="0"/>
      <w:marTop w:val="0"/>
      <w:marBottom w:val="0"/>
      <w:divBdr>
        <w:top w:val="none" w:sz="0" w:space="0" w:color="auto"/>
        <w:left w:val="none" w:sz="0" w:space="0" w:color="auto"/>
        <w:bottom w:val="none" w:sz="0" w:space="0" w:color="auto"/>
        <w:right w:val="none" w:sz="0" w:space="0" w:color="auto"/>
      </w:divBdr>
    </w:div>
    <w:div w:id="1225608393">
      <w:bodyDiv w:val="1"/>
      <w:marLeft w:val="0"/>
      <w:marRight w:val="0"/>
      <w:marTop w:val="0"/>
      <w:marBottom w:val="0"/>
      <w:divBdr>
        <w:top w:val="none" w:sz="0" w:space="0" w:color="auto"/>
        <w:left w:val="none" w:sz="0" w:space="0" w:color="auto"/>
        <w:bottom w:val="none" w:sz="0" w:space="0" w:color="auto"/>
        <w:right w:val="none" w:sz="0" w:space="0" w:color="auto"/>
      </w:divBdr>
    </w:div>
    <w:div w:id="1225675823">
      <w:bodyDiv w:val="1"/>
      <w:marLeft w:val="0"/>
      <w:marRight w:val="0"/>
      <w:marTop w:val="0"/>
      <w:marBottom w:val="0"/>
      <w:divBdr>
        <w:top w:val="none" w:sz="0" w:space="0" w:color="auto"/>
        <w:left w:val="none" w:sz="0" w:space="0" w:color="auto"/>
        <w:bottom w:val="none" w:sz="0" w:space="0" w:color="auto"/>
        <w:right w:val="none" w:sz="0" w:space="0" w:color="auto"/>
      </w:divBdr>
    </w:div>
    <w:div w:id="1225720814">
      <w:bodyDiv w:val="1"/>
      <w:marLeft w:val="0"/>
      <w:marRight w:val="0"/>
      <w:marTop w:val="0"/>
      <w:marBottom w:val="0"/>
      <w:divBdr>
        <w:top w:val="none" w:sz="0" w:space="0" w:color="auto"/>
        <w:left w:val="none" w:sz="0" w:space="0" w:color="auto"/>
        <w:bottom w:val="none" w:sz="0" w:space="0" w:color="auto"/>
        <w:right w:val="none" w:sz="0" w:space="0" w:color="auto"/>
      </w:divBdr>
    </w:div>
    <w:div w:id="1225792675">
      <w:bodyDiv w:val="1"/>
      <w:marLeft w:val="0"/>
      <w:marRight w:val="0"/>
      <w:marTop w:val="0"/>
      <w:marBottom w:val="0"/>
      <w:divBdr>
        <w:top w:val="none" w:sz="0" w:space="0" w:color="auto"/>
        <w:left w:val="none" w:sz="0" w:space="0" w:color="auto"/>
        <w:bottom w:val="none" w:sz="0" w:space="0" w:color="auto"/>
        <w:right w:val="none" w:sz="0" w:space="0" w:color="auto"/>
      </w:divBdr>
    </w:div>
    <w:div w:id="1225868319">
      <w:bodyDiv w:val="1"/>
      <w:marLeft w:val="0"/>
      <w:marRight w:val="0"/>
      <w:marTop w:val="0"/>
      <w:marBottom w:val="0"/>
      <w:divBdr>
        <w:top w:val="none" w:sz="0" w:space="0" w:color="auto"/>
        <w:left w:val="none" w:sz="0" w:space="0" w:color="auto"/>
        <w:bottom w:val="none" w:sz="0" w:space="0" w:color="auto"/>
        <w:right w:val="none" w:sz="0" w:space="0" w:color="auto"/>
      </w:divBdr>
    </w:div>
    <w:div w:id="1225876339">
      <w:bodyDiv w:val="1"/>
      <w:marLeft w:val="0"/>
      <w:marRight w:val="0"/>
      <w:marTop w:val="0"/>
      <w:marBottom w:val="0"/>
      <w:divBdr>
        <w:top w:val="none" w:sz="0" w:space="0" w:color="auto"/>
        <w:left w:val="none" w:sz="0" w:space="0" w:color="auto"/>
        <w:bottom w:val="none" w:sz="0" w:space="0" w:color="auto"/>
        <w:right w:val="none" w:sz="0" w:space="0" w:color="auto"/>
      </w:divBdr>
    </w:div>
    <w:div w:id="1225994851">
      <w:bodyDiv w:val="1"/>
      <w:marLeft w:val="0"/>
      <w:marRight w:val="0"/>
      <w:marTop w:val="0"/>
      <w:marBottom w:val="0"/>
      <w:divBdr>
        <w:top w:val="none" w:sz="0" w:space="0" w:color="auto"/>
        <w:left w:val="none" w:sz="0" w:space="0" w:color="auto"/>
        <w:bottom w:val="none" w:sz="0" w:space="0" w:color="auto"/>
        <w:right w:val="none" w:sz="0" w:space="0" w:color="auto"/>
      </w:divBdr>
    </w:div>
    <w:div w:id="1226186376">
      <w:bodyDiv w:val="1"/>
      <w:marLeft w:val="0"/>
      <w:marRight w:val="0"/>
      <w:marTop w:val="0"/>
      <w:marBottom w:val="0"/>
      <w:divBdr>
        <w:top w:val="none" w:sz="0" w:space="0" w:color="auto"/>
        <w:left w:val="none" w:sz="0" w:space="0" w:color="auto"/>
        <w:bottom w:val="none" w:sz="0" w:space="0" w:color="auto"/>
        <w:right w:val="none" w:sz="0" w:space="0" w:color="auto"/>
      </w:divBdr>
    </w:div>
    <w:div w:id="1226261638">
      <w:bodyDiv w:val="1"/>
      <w:marLeft w:val="0"/>
      <w:marRight w:val="0"/>
      <w:marTop w:val="0"/>
      <w:marBottom w:val="0"/>
      <w:divBdr>
        <w:top w:val="none" w:sz="0" w:space="0" w:color="auto"/>
        <w:left w:val="none" w:sz="0" w:space="0" w:color="auto"/>
        <w:bottom w:val="none" w:sz="0" w:space="0" w:color="auto"/>
        <w:right w:val="none" w:sz="0" w:space="0" w:color="auto"/>
      </w:divBdr>
    </w:div>
    <w:div w:id="1226455637">
      <w:bodyDiv w:val="1"/>
      <w:marLeft w:val="0"/>
      <w:marRight w:val="0"/>
      <w:marTop w:val="0"/>
      <w:marBottom w:val="0"/>
      <w:divBdr>
        <w:top w:val="none" w:sz="0" w:space="0" w:color="auto"/>
        <w:left w:val="none" w:sz="0" w:space="0" w:color="auto"/>
        <w:bottom w:val="none" w:sz="0" w:space="0" w:color="auto"/>
        <w:right w:val="none" w:sz="0" w:space="0" w:color="auto"/>
      </w:divBdr>
    </w:div>
    <w:div w:id="1226603669">
      <w:bodyDiv w:val="1"/>
      <w:marLeft w:val="0"/>
      <w:marRight w:val="0"/>
      <w:marTop w:val="0"/>
      <w:marBottom w:val="0"/>
      <w:divBdr>
        <w:top w:val="none" w:sz="0" w:space="0" w:color="auto"/>
        <w:left w:val="none" w:sz="0" w:space="0" w:color="auto"/>
        <w:bottom w:val="none" w:sz="0" w:space="0" w:color="auto"/>
        <w:right w:val="none" w:sz="0" w:space="0" w:color="auto"/>
      </w:divBdr>
    </w:div>
    <w:div w:id="1226718508">
      <w:bodyDiv w:val="1"/>
      <w:marLeft w:val="0"/>
      <w:marRight w:val="0"/>
      <w:marTop w:val="0"/>
      <w:marBottom w:val="0"/>
      <w:divBdr>
        <w:top w:val="none" w:sz="0" w:space="0" w:color="auto"/>
        <w:left w:val="none" w:sz="0" w:space="0" w:color="auto"/>
        <w:bottom w:val="none" w:sz="0" w:space="0" w:color="auto"/>
        <w:right w:val="none" w:sz="0" w:space="0" w:color="auto"/>
      </w:divBdr>
    </w:div>
    <w:div w:id="1226799742">
      <w:bodyDiv w:val="1"/>
      <w:marLeft w:val="0"/>
      <w:marRight w:val="0"/>
      <w:marTop w:val="0"/>
      <w:marBottom w:val="0"/>
      <w:divBdr>
        <w:top w:val="none" w:sz="0" w:space="0" w:color="auto"/>
        <w:left w:val="none" w:sz="0" w:space="0" w:color="auto"/>
        <w:bottom w:val="none" w:sz="0" w:space="0" w:color="auto"/>
        <w:right w:val="none" w:sz="0" w:space="0" w:color="auto"/>
      </w:divBdr>
    </w:div>
    <w:div w:id="1226800212">
      <w:bodyDiv w:val="1"/>
      <w:marLeft w:val="0"/>
      <w:marRight w:val="0"/>
      <w:marTop w:val="0"/>
      <w:marBottom w:val="0"/>
      <w:divBdr>
        <w:top w:val="none" w:sz="0" w:space="0" w:color="auto"/>
        <w:left w:val="none" w:sz="0" w:space="0" w:color="auto"/>
        <w:bottom w:val="none" w:sz="0" w:space="0" w:color="auto"/>
        <w:right w:val="none" w:sz="0" w:space="0" w:color="auto"/>
      </w:divBdr>
    </w:div>
    <w:div w:id="1226842313">
      <w:bodyDiv w:val="1"/>
      <w:marLeft w:val="0"/>
      <w:marRight w:val="0"/>
      <w:marTop w:val="0"/>
      <w:marBottom w:val="0"/>
      <w:divBdr>
        <w:top w:val="none" w:sz="0" w:space="0" w:color="auto"/>
        <w:left w:val="none" w:sz="0" w:space="0" w:color="auto"/>
        <w:bottom w:val="none" w:sz="0" w:space="0" w:color="auto"/>
        <w:right w:val="none" w:sz="0" w:space="0" w:color="auto"/>
      </w:divBdr>
    </w:div>
    <w:div w:id="1227112496">
      <w:bodyDiv w:val="1"/>
      <w:marLeft w:val="0"/>
      <w:marRight w:val="0"/>
      <w:marTop w:val="0"/>
      <w:marBottom w:val="0"/>
      <w:divBdr>
        <w:top w:val="none" w:sz="0" w:space="0" w:color="auto"/>
        <w:left w:val="none" w:sz="0" w:space="0" w:color="auto"/>
        <w:bottom w:val="none" w:sz="0" w:space="0" w:color="auto"/>
        <w:right w:val="none" w:sz="0" w:space="0" w:color="auto"/>
      </w:divBdr>
    </w:div>
    <w:div w:id="1227112599">
      <w:bodyDiv w:val="1"/>
      <w:marLeft w:val="0"/>
      <w:marRight w:val="0"/>
      <w:marTop w:val="0"/>
      <w:marBottom w:val="0"/>
      <w:divBdr>
        <w:top w:val="none" w:sz="0" w:space="0" w:color="auto"/>
        <w:left w:val="none" w:sz="0" w:space="0" w:color="auto"/>
        <w:bottom w:val="none" w:sz="0" w:space="0" w:color="auto"/>
        <w:right w:val="none" w:sz="0" w:space="0" w:color="auto"/>
      </w:divBdr>
    </w:div>
    <w:div w:id="1227372000">
      <w:bodyDiv w:val="1"/>
      <w:marLeft w:val="0"/>
      <w:marRight w:val="0"/>
      <w:marTop w:val="0"/>
      <w:marBottom w:val="0"/>
      <w:divBdr>
        <w:top w:val="none" w:sz="0" w:space="0" w:color="auto"/>
        <w:left w:val="none" w:sz="0" w:space="0" w:color="auto"/>
        <w:bottom w:val="none" w:sz="0" w:space="0" w:color="auto"/>
        <w:right w:val="none" w:sz="0" w:space="0" w:color="auto"/>
      </w:divBdr>
    </w:div>
    <w:div w:id="1227838090">
      <w:bodyDiv w:val="1"/>
      <w:marLeft w:val="0"/>
      <w:marRight w:val="0"/>
      <w:marTop w:val="0"/>
      <w:marBottom w:val="0"/>
      <w:divBdr>
        <w:top w:val="none" w:sz="0" w:space="0" w:color="auto"/>
        <w:left w:val="none" w:sz="0" w:space="0" w:color="auto"/>
        <w:bottom w:val="none" w:sz="0" w:space="0" w:color="auto"/>
        <w:right w:val="none" w:sz="0" w:space="0" w:color="auto"/>
      </w:divBdr>
    </w:div>
    <w:div w:id="1227909535">
      <w:bodyDiv w:val="1"/>
      <w:marLeft w:val="0"/>
      <w:marRight w:val="0"/>
      <w:marTop w:val="0"/>
      <w:marBottom w:val="0"/>
      <w:divBdr>
        <w:top w:val="none" w:sz="0" w:space="0" w:color="auto"/>
        <w:left w:val="none" w:sz="0" w:space="0" w:color="auto"/>
        <w:bottom w:val="none" w:sz="0" w:space="0" w:color="auto"/>
        <w:right w:val="none" w:sz="0" w:space="0" w:color="auto"/>
      </w:divBdr>
    </w:div>
    <w:div w:id="1228105478">
      <w:bodyDiv w:val="1"/>
      <w:marLeft w:val="0"/>
      <w:marRight w:val="0"/>
      <w:marTop w:val="0"/>
      <w:marBottom w:val="0"/>
      <w:divBdr>
        <w:top w:val="none" w:sz="0" w:space="0" w:color="auto"/>
        <w:left w:val="none" w:sz="0" w:space="0" w:color="auto"/>
        <w:bottom w:val="none" w:sz="0" w:space="0" w:color="auto"/>
        <w:right w:val="none" w:sz="0" w:space="0" w:color="auto"/>
      </w:divBdr>
    </w:div>
    <w:div w:id="1228106289">
      <w:bodyDiv w:val="1"/>
      <w:marLeft w:val="0"/>
      <w:marRight w:val="0"/>
      <w:marTop w:val="0"/>
      <w:marBottom w:val="0"/>
      <w:divBdr>
        <w:top w:val="none" w:sz="0" w:space="0" w:color="auto"/>
        <w:left w:val="none" w:sz="0" w:space="0" w:color="auto"/>
        <w:bottom w:val="none" w:sz="0" w:space="0" w:color="auto"/>
        <w:right w:val="none" w:sz="0" w:space="0" w:color="auto"/>
      </w:divBdr>
    </w:div>
    <w:div w:id="1228153333">
      <w:bodyDiv w:val="1"/>
      <w:marLeft w:val="0"/>
      <w:marRight w:val="0"/>
      <w:marTop w:val="0"/>
      <w:marBottom w:val="0"/>
      <w:divBdr>
        <w:top w:val="none" w:sz="0" w:space="0" w:color="auto"/>
        <w:left w:val="none" w:sz="0" w:space="0" w:color="auto"/>
        <w:bottom w:val="none" w:sz="0" w:space="0" w:color="auto"/>
        <w:right w:val="none" w:sz="0" w:space="0" w:color="auto"/>
      </w:divBdr>
    </w:div>
    <w:div w:id="1228418819">
      <w:bodyDiv w:val="1"/>
      <w:marLeft w:val="0"/>
      <w:marRight w:val="0"/>
      <w:marTop w:val="0"/>
      <w:marBottom w:val="0"/>
      <w:divBdr>
        <w:top w:val="none" w:sz="0" w:space="0" w:color="auto"/>
        <w:left w:val="none" w:sz="0" w:space="0" w:color="auto"/>
        <w:bottom w:val="none" w:sz="0" w:space="0" w:color="auto"/>
        <w:right w:val="none" w:sz="0" w:space="0" w:color="auto"/>
      </w:divBdr>
    </w:div>
    <w:div w:id="1228422877">
      <w:bodyDiv w:val="1"/>
      <w:marLeft w:val="0"/>
      <w:marRight w:val="0"/>
      <w:marTop w:val="0"/>
      <w:marBottom w:val="0"/>
      <w:divBdr>
        <w:top w:val="none" w:sz="0" w:space="0" w:color="auto"/>
        <w:left w:val="none" w:sz="0" w:space="0" w:color="auto"/>
        <w:bottom w:val="none" w:sz="0" w:space="0" w:color="auto"/>
        <w:right w:val="none" w:sz="0" w:space="0" w:color="auto"/>
      </w:divBdr>
    </w:div>
    <w:div w:id="1228570584">
      <w:bodyDiv w:val="1"/>
      <w:marLeft w:val="0"/>
      <w:marRight w:val="0"/>
      <w:marTop w:val="0"/>
      <w:marBottom w:val="0"/>
      <w:divBdr>
        <w:top w:val="none" w:sz="0" w:space="0" w:color="auto"/>
        <w:left w:val="none" w:sz="0" w:space="0" w:color="auto"/>
        <w:bottom w:val="none" w:sz="0" w:space="0" w:color="auto"/>
        <w:right w:val="none" w:sz="0" w:space="0" w:color="auto"/>
      </w:divBdr>
    </w:div>
    <w:div w:id="1228609070">
      <w:bodyDiv w:val="1"/>
      <w:marLeft w:val="0"/>
      <w:marRight w:val="0"/>
      <w:marTop w:val="0"/>
      <w:marBottom w:val="0"/>
      <w:divBdr>
        <w:top w:val="none" w:sz="0" w:space="0" w:color="auto"/>
        <w:left w:val="none" w:sz="0" w:space="0" w:color="auto"/>
        <w:bottom w:val="none" w:sz="0" w:space="0" w:color="auto"/>
        <w:right w:val="none" w:sz="0" w:space="0" w:color="auto"/>
      </w:divBdr>
    </w:div>
    <w:div w:id="1228803067">
      <w:bodyDiv w:val="1"/>
      <w:marLeft w:val="0"/>
      <w:marRight w:val="0"/>
      <w:marTop w:val="0"/>
      <w:marBottom w:val="0"/>
      <w:divBdr>
        <w:top w:val="none" w:sz="0" w:space="0" w:color="auto"/>
        <w:left w:val="none" w:sz="0" w:space="0" w:color="auto"/>
        <w:bottom w:val="none" w:sz="0" w:space="0" w:color="auto"/>
        <w:right w:val="none" w:sz="0" w:space="0" w:color="auto"/>
      </w:divBdr>
    </w:div>
    <w:div w:id="1228808215">
      <w:bodyDiv w:val="1"/>
      <w:marLeft w:val="0"/>
      <w:marRight w:val="0"/>
      <w:marTop w:val="0"/>
      <w:marBottom w:val="0"/>
      <w:divBdr>
        <w:top w:val="none" w:sz="0" w:space="0" w:color="auto"/>
        <w:left w:val="none" w:sz="0" w:space="0" w:color="auto"/>
        <w:bottom w:val="none" w:sz="0" w:space="0" w:color="auto"/>
        <w:right w:val="none" w:sz="0" w:space="0" w:color="auto"/>
      </w:divBdr>
    </w:div>
    <w:div w:id="1228880893">
      <w:bodyDiv w:val="1"/>
      <w:marLeft w:val="0"/>
      <w:marRight w:val="0"/>
      <w:marTop w:val="0"/>
      <w:marBottom w:val="0"/>
      <w:divBdr>
        <w:top w:val="none" w:sz="0" w:space="0" w:color="auto"/>
        <w:left w:val="none" w:sz="0" w:space="0" w:color="auto"/>
        <w:bottom w:val="none" w:sz="0" w:space="0" w:color="auto"/>
        <w:right w:val="none" w:sz="0" w:space="0" w:color="auto"/>
      </w:divBdr>
    </w:div>
    <w:div w:id="1228950855">
      <w:bodyDiv w:val="1"/>
      <w:marLeft w:val="0"/>
      <w:marRight w:val="0"/>
      <w:marTop w:val="0"/>
      <w:marBottom w:val="0"/>
      <w:divBdr>
        <w:top w:val="none" w:sz="0" w:space="0" w:color="auto"/>
        <w:left w:val="none" w:sz="0" w:space="0" w:color="auto"/>
        <w:bottom w:val="none" w:sz="0" w:space="0" w:color="auto"/>
        <w:right w:val="none" w:sz="0" w:space="0" w:color="auto"/>
      </w:divBdr>
    </w:div>
    <w:div w:id="1229195542">
      <w:bodyDiv w:val="1"/>
      <w:marLeft w:val="0"/>
      <w:marRight w:val="0"/>
      <w:marTop w:val="0"/>
      <w:marBottom w:val="0"/>
      <w:divBdr>
        <w:top w:val="none" w:sz="0" w:space="0" w:color="auto"/>
        <w:left w:val="none" w:sz="0" w:space="0" w:color="auto"/>
        <w:bottom w:val="none" w:sz="0" w:space="0" w:color="auto"/>
        <w:right w:val="none" w:sz="0" w:space="0" w:color="auto"/>
      </w:divBdr>
    </w:div>
    <w:div w:id="1229220183">
      <w:bodyDiv w:val="1"/>
      <w:marLeft w:val="0"/>
      <w:marRight w:val="0"/>
      <w:marTop w:val="0"/>
      <w:marBottom w:val="0"/>
      <w:divBdr>
        <w:top w:val="none" w:sz="0" w:space="0" w:color="auto"/>
        <w:left w:val="none" w:sz="0" w:space="0" w:color="auto"/>
        <w:bottom w:val="none" w:sz="0" w:space="0" w:color="auto"/>
        <w:right w:val="none" w:sz="0" w:space="0" w:color="auto"/>
      </w:divBdr>
    </w:div>
    <w:div w:id="1229222360">
      <w:bodyDiv w:val="1"/>
      <w:marLeft w:val="0"/>
      <w:marRight w:val="0"/>
      <w:marTop w:val="0"/>
      <w:marBottom w:val="0"/>
      <w:divBdr>
        <w:top w:val="none" w:sz="0" w:space="0" w:color="auto"/>
        <w:left w:val="none" w:sz="0" w:space="0" w:color="auto"/>
        <w:bottom w:val="none" w:sz="0" w:space="0" w:color="auto"/>
        <w:right w:val="none" w:sz="0" w:space="0" w:color="auto"/>
      </w:divBdr>
    </w:div>
    <w:div w:id="1229264549">
      <w:bodyDiv w:val="1"/>
      <w:marLeft w:val="0"/>
      <w:marRight w:val="0"/>
      <w:marTop w:val="0"/>
      <w:marBottom w:val="0"/>
      <w:divBdr>
        <w:top w:val="none" w:sz="0" w:space="0" w:color="auto"/>
        <w:left w:val="none" w:sz="0" w:space="0" w:color="auto"/>
        <w:bottom w:val="none" w:sz="0" w:space="0" w:color="auto"/>
        <w:right w:val="none" w:sz="0" w:space="0" w:color="auto"/>
      </w:divBdr>
    </w:div>
    <w:div w:id="1229266131">
      <w:bodyDiv w:val="1"/>
      <w:marLeft w:val="0"/>
      <w:marRight w:val="0"/>
      <w:marTop w:val="0"/>
      <w:marBottom w:val="0"/>
      <w:divBdr>
        <w:top w:val="none" w:sz="0" w:space="0" w:color="auto"/>
        <w:left w:val="none" w:sz="0" w:space="0" w:color="auto"/>
        <w:bottom w:val="none" w:sz="0" w:space="0" w:color="auto"/>
        <w:right w:val="none" w:sz="0" w:space="0" w:color="auto"/>
      </w:divBdr>
    </w:div>
    <w:div w:id="1229461498">
      <w:bodyDiv w:val="1"/>
      <w:marLeft w:val="0"/>
      <w:marRight w:val="0"/>
      <w:marTop w:val="0"/>
      <w:marBottom w:val="0"/>
      <w:divBdr>
        <w:top w:val="none" w:sz="0" w:space="0" w:color="auto"/>
        <w:left w:val="none" w:sz="0" w:space="0" w:color="auto"/>
        <w:bottom w:val="none" w:sz="0" w:space="0" w:color="auto"/>
        <w:right w:val="none" w:sz="0" w:space="0" w:color="auto"/>
      </w:divBdr>
    </w:div>
    <w:div w:id="1229731298">
      <w:bodyDiv w:val="1"/>
      <w:marLeft w:val="0"/>
      <w:marRight w:val="0"/>
      <w:marTop w:val="0"/>
      <w:marBottom w:val="0"/>
      <w:divBdr>
        <w:top w:val="none" w:sz="0" w:space="0" w:color="auto"/>
        <w:left w:val="none" w:sz="0" w:space="0" w:color="auto"/>
        <w:bottom w:val="none" w:sz="0" w:space="0" w:color="auto"/>
        <w:right w:val="none" w:sz="0" w:space="0" w:color="auto"/>
      </w:divBdr>
    </w:div>
    <w:div w:id="1229801648">
      <w:bodyDiv w:val="1"/>
      <w:marLeft w:val="0"/>
      <w:marRight w:val="0"/>
      <w:marTop w:val="0"/>
      <w:marBottom w:val="0"/>
      <w:divBdr>
        <w:top w:val="none" w:sz="0" w:space="0" w:color="auto"/>
        <w:left w:val="none" w:sz="0" w:space="0" w:color="auto"/>
        <w:bottom w:val="none" w:sz="0" w:space="0" w:color="auto"/>
        <w:right w:val="none" w:sz="0" w:space="0" w:color="auto"/>
      </w:divBdr>
    </w:div>
    <w:div w:id="1230189620">
      <w:bodyDiv w:val="1"/>
      <w:marLeft w:val="0"/>
      <w:marRight w:val="0"/>
      <w:marTop w:val="0"/>
      <w:marBottom w:val="0"/>
      <w:divBdr>
        <w:top w:val="none" w:sz="0" w:space="0" w:color="auto"/>
        <w:left w:val="none" w:sz="0" w:space="0" w:color="auto"/>
        <w:bottom w:val="none" w:sz="0" w:space="0" w:color="auto"/>
        <w:right w:val="none" w:sz="0" w:space="0" w:color="auto"/>
      </w:divBdr>
    </w:div>
    <w:div w:id="1230308109">
      <w:bodyDiv w:val="1"/>
      <w:marLeft w:val="0"/>
      <w:marRight w:val="0"/>
      <w:marTop w:val="0"/>
      <w:marBottom w:val="0"/>
      <w:divBdr>
        <w:top w:val="none" w:sz="0" w:space="0" w:color="auto"/>
        <w:left w:val="none" w:sz="0" w:space="0" w:color="auto"/>
        <w:bottom w:val="none" w:sz="0" w:space="0" w:color="auto"/>
        <w:right w:val="none" w:sz="0" w:space="0" w:color="auto"/>
      </w:divBdr>
    </w:div>
    <w:div w:id="1230308606">
      <w:bodyDiv w:val="1"/>
      <w:marLeft w:val="0"/>
      <w:marRight w:val="0"/>
      <w:marTop w:val="0"/>
      <w:marBottom w:val="0"/>
      <w:divBdr>
        <w:top w:val="none" w:sz="0" w:space="0" w:color="auto"/>
        <w:left w:val="none" w:sz="0" w:space="0" w:color="auto"/>
        <w:bottom w:val="none" w:sz="0" w:space="0" w:color="auto"/>
        <w:right w:val="none" w:sz="0" w:space="0" w:color="auto"/>
      </w:divBdr>
    </w:div>
    <w:div w:id="1230457630">
      <w:bodyDiv w:val="1"/>
      <w:marLeft w:val="0"/>
      <w:marRight w:val="0"/>
      <w:marTop w:val="0"/>
      <w:marBottom w:val="0"/>
      <w:divBdr>
        <w:top w:val="none" w:sz="0" w:space="0" w:color="auto"/>
        <w:left w:val="none" w:sz="0" w:space="0" w:color="auto"/>
        <w:bottom w:val="none" w:sz="0" w:space="0" w:color="auto"/>
        <w:right w:val="none" w:sz="0" w:space="0" w:color="auto"/>
      </w:divBdr>
    </w:div>
    <w:div w:id="1230459405">
      <w:bodyDiv w:val="1"/>
      <w:marLeft w:val="0"/>
      <w:marRight w:val="0"/>
      <w:marTop w:val="0"/>
      <w:marBottom w:val="0"/>
      <w:divBdr>
        <w:top w:val="none" w:sz="0" w:space="0" w:color="auto"/>
        <w:left w:val="none" w:sz="0" w:space="0" w:color="auto"/>
        <w:bottom w:val="none" w:sz="0" w:space="0" w:color="auto"/>
        <w:right w:val="none" w:sz="0" w:space="0" w:color="auto"/>
      </w:divBdr>
    </w:div>
    <w:div w:id="1230575122">
      <w:bodyDiv w:val="1"/>
      <w:marLeft w:val="0"/>
      <w:marRight w:val="0"/>
      <w:marTop w:val="0"/>
      <w:marBottom w:val="0"/>
      <w:divBdr>
        <w:top w:val="none" w:sz="0" w:space="0" w:color="auto"/>
        <w:left w:val="none" w:sz="0" w:space="0" w:color="auto"/>
        <w:bottom w:val="none" w:sz="0" w:space="0" w:color="auto"/>
        <w:right w:val="none" w:sz="0" w:space="0" w:color="auto"/>
      </w:divBdr>
    </w:div>
    <w:div w:id="1230578383">
      <w:bodyDiv w:val="1"/>
      <w:marLeft w:val="0"/>
      <w:marRight w:val="0"/>
      <w:marTop w:val="0"/>
      <w:marBottom w:val="0"/>
      <w:divBdr>
        <w:top w:val="none" w:sz="0" w:space="0" w:color="auto"/>
        <w:left w:val="none" w:sz="0" w:space="0" w:color="auto"/>
        <w:bottom w:val="none" w:sz="0" w:space="0" w:color="auto"/>
        <w:right w:val="none" w:sz="0" w:space="0" w:color="auto"/>
      </w:divBdr>
    </w:div>
    <w:div w:id="1230648030">
      <w:bodyDiv w:val="1"/>
      <w:marLeft w:val="0"/>
      <w:marRight w:val="0"/>
      <w:marTop w:val="0"/>
      <w:marBottom w:val="0"/>
      <w:divBdr>
        <w:top w:val="none" w:sz="0" w:space="0" w:color="auto"/>
        <w:left w:val="none" w:sz="0" w:space="0" w:color="auto"/>
        <w:bottom w:val="none" w:sz="0" w:space="0" w:color="auto"/>
        <w:right w:val="none" w:sz="0" w:space="0" w:color="auto"/>
      </w:divBdr>
    </w:div>
    <w:div w:id="1230724645">
      <w:bodyDiv w:val="1"/>
      <w:marLeft w:val="0"/>
      <w:marRight w:val="0"/>
      <w:marTop w:val="0"/>
      <w:marBottom w:val="0"/>
      <w:divBdr>
        <w:top w:val="none" w:sz="0" w:space="0" w:color="auto"/>
        <w:left w:val="none" w:sz="0" w:space="0" w:color="auto"/>
        <w:bottom w:val="none" w:sz="0" w:space="0" w:color="auto"/>
        <w:right w:val="none" w:sz="0" w:space="0" w:color="auto"/>
      </w:divBdr>
    </w:div>
    <w:div w:id="1230730203">
      <w:bodyDiv w:val="1"/>
      <w:marLeft w:val="0"/>
      <w:marRight w:val="0"/>
      <w:marTop w:val="0"/>
      <w:marBottom w:val="0"/>
      <w:divBdr>
        <w:top w:val="none" w:sz="0" w:space="0" w:color="auto"/>
        <w:left w:val="none" w:sz="0" w:space="0" w:color="auto"/>
        <w:bottom w:val="none" w:sz="0" w:space="0" w:color="auto"/>
        <w:right w:val="none" w:sz="0" w:space="0" w:color="auto"/>
      </w:divBdr>
    </w:div>
    <w:div w:id="1231229371">
      <w:bodyDiv w:val="1"/>
      <w:marLeft w:val="0"/>
      <w:marRight w:val="0"/>
      <w:marTop w:val="0"/>
      <w:marBottom w:val="0"/>
      <w:divBdr>
        <w:top w:val="none" w:sz="0" w:space="0" w:color="auto"/>
        <w:left w:val="none" w:sz="0" w:space="0" w:color="auto"/>
        <w:bottom w:val="none" w:sz="0" w:space="0" w:color="auto"/>
        <w:right w:val="none" w:sz="0" w:space="0" w:color="auto"/>
      </w:divBdr>
    </w:div>
    <w:div w:id="1231304932">
      <w:bodyDiv w:val="1"/>
      <w:marLeft w:val="0"/>
      <w:marRight w:val="0"/>
      <w:marTop w:val="0"/>
      <w:marBottom w:val="0"/>
      <w:divBdr>
        <w:top w:val="none" w:sz="0" w:space="0" w:color="auto"/>
        <w:left w:val="none" w:sz="0" w:space="0" w:color="auto"/>
        <w:bottom w:val="none" w:sz="0" w:space="0" w:color="auto"/>
        <w:right w:val="none" w:sz="0" w:space="0" w:color="auto"/>
      </w:divBdr>
    </w:div>
    <w:div w:id="1231385539">
      <w:bodyDiv w:val="1"/>
      <w:marLeft w:val="0"/>
      <w:marRight w:val="0"/>
      <w:marTop w:val="0"/>
      <w:marBottom w:val="0"/>
      <w:divBdr>
        <w:top w:val="none" w:sz="0" w:space="0" w:color="auto"/>
        <w:left w:val="none" w:sz="0" w:space="0" w:color="auto"/>
        <w:bottom w:val="none" w:sz="0" w:space="0" w:color="auto"/>
        <w:right w:val="none" w:sz="0" w:space="0" w:color="auto"/>
      </w:divBdr>
    </w:div>
    <w:div w:id="1231649719">
      <w:bodyDiv w:val="1"/>
      <w:marLeft w:val="0"/>
      <w:marRight w:val="0"/>
      <w:marTop w:val="0"/>
      <w:marBottom w:val="0"/>
      <w:divBdr>
        <w:top w:val="none" w:sz="0" w:space="0" w:color="auto"/>
        <w:left w:val="none" w:sz="0" w:space="0" w:color="auto"/>
        <w:bottom w:val="none" w:sz="0" w:space="0" w:color="auto"/>
        <w:right w:val="none" w:sz="0" w:space="0" w:color="auto"/>
      </w:divBdr>
    </w:div>
    <w:div w:id="1231843740">
      <w:bodyDiv w:val="1"/>
      <w:marLeft w:val="0"/>
      <w:marRight w:val="0"/>
      <w:marTop w:val="0"/>
      <w:marBottom w:val="0"/>
      <w:divBdr>
        <w:top w:val="none" w:sz="0" w:space="0" w:color="auto"/>
        <w:left w:val="none" w:sz="0" w:space="0" w:color="auto"/>
        <w:bottom w:val="none" w:sz="0" w:space="0" w:color="auto"/>
        <w:right w:val="none" w:sz="0" w:space="0" w:color="auto"/>
      </w:divBdr>
    </w:div>
    <w:div w:id="1231892494">
      <w:bodyDiv w:val="1"/>
      <w:marLeft w:val="0"/>
      <w:marRight w:val="0"/>
      <w:marTop w:val="0"/>
      <w:marBottom w:val="0"/>
      <w:divBdr>
        <w:top w:val="none" w:sz="0" w:space="0" w:color="auto"/>
        <w:left w:val="none" w:sz="0" w:space="0" w:color="auto"/>
        <w:bottom w:val="none" w:sz="0" w:space="0" w:color="auto"/>
        <w:right w:val="none" w:sz="0" w:space="0" w:color="auto"/>
      </w:divBdr>
    </w:div>
    <w:div w:id="1231962083">
      <w:bodyDiv w:val="1"/>
      <w:marLeft w:val="0"/>
      <w:marRight w:val="0"/>
      <w:marTop w:val="0"/>
      <w:marBottom w:val="0"/>
      <w:divBdr>
        <w:top w:val="none" w:sz="0" w:space="0" w:color="auto"/>
        <w:left w:val="none" w:sz="0" w:space="0" w:color="auto"/>
        <w:bottom w:val="none" w:sz="0" w:space="0" w:color="auto"/>
        <w:right w:val="none" w:sz="0" w:space="0" w:color="auto"/>
      </w:divBdr>
    </w:div>
    <w:div w:id="1232034258">
      <w:bodyDiv w:val="1"/>
      <w:marLeft w:val="0"/>
      <w:marRight w:val="0"/>
      <w:marTop w:val="0"/>
      <w:marBottom w:val="0"/>
      <w:divBdr>
        <w:top w:val="none" w:sz="0" w:space="0" w:color="auto"/>
        <w:left w:val="none" w:sz="0" w:space="0" w:color="auto"/>
        <w:bottom w:val="none" w:sz="0" w:space="0" w:color="auto"/>
        <w:right w:val="none" w:sz="0" w:space="0" w:color="auto"/>
      </w:divBdr>
    </w:div>
    <w:div w:id="1232080675">
      <w:bodyDiv w:val="1"/>
      <w:marLeft w:val="0"/>
      <w:marRight w:val="0"/>
      <w:marTop w:val="0"/>
      <w:marBottom w:val="0"/>
      <w:divBdr>
        <w:top w:val="none" w:sz="0" w:space="0" w:color="auto"/>
        <w:left w:val="none" w:sz="0" w:space="0" w:color="auto"/>
        <w:bottom w:val="none" w:sz="0" w:space="0" w:color="auto"/>
        <w:right w:val="none" w:sz="0" w:space="0" w:color="auto"/>
      </w:divBdr>
    </w:div>
    <w:div w:id="1232155466">
      <w:bodyDiv w:val="1"/>
      <w:marLeft w:val="0"/>
      <w:marRight w:val="0"/>
      <w:marTop w:val="0"/>
      <w:marBottom w:val="0"/>
      <w:divBdr>
        <w:top w:val="none" w:sz="0" w:space="0" w:color="auto"/>
        <w:left w:val="none" w:sz="0" w:space="0" w:color="auto"/>
        <w:bottom w:val="none" w:sz="0" w:space="0" w:color="auto"/>
        <w:right w:val="none" w:sz="0" w:space="0" w:color="auto"/>
      </w:divBdr>
    </w:div>
    <w:div w:id="1232159013">
      <w:bodyDiv w:val="1"/>
      <w:marLeft w:val="0"/>
      <w:marRight w:val="0"/>
      <w:marTop w:val="0"/>
      <w:marBottom w:val="0"/>
      <w:divBdr>
        <w:top w:val="none" w:sz="0" w:space="0" w:color="auto"/>
        <w:left w:val="none" w:sz="0" w:space="0" w:color="auto"/>
        <w:bottom w:val="none" w:sz="0" w:space="0" w:color="auto"/>
        <w:right w:val="none" w:sz="0" w:space="0" w:color="auto"/>
      </w:divBdr>
    </w:div>
    <w:div w:id="1232227956">
      <w:bodyDiv w:val="1"/>
      <w:marLeft w:val="0"/>
      <w:marRight w:val="0"/>
      <w:marTop w:val="0"/>
      <w:marBottom w:val="0"/>
      <w:divBdr>
        <w:top w:val="none" w:sz="0" w:space="0" w:color="auto"/>
        <w:left w:val="none" w:sz="0" w:space="0" w:color="auto"/>
        <w:bottom w:val="none" w:sz="0" w:space="0" w:color="auto"/>
        <w:right w:val="none" w:sz="0" w:space="0" w:color="auto"/>
      </w:divBdr>
    </w:div>
    <w:div w:id="1232278764">
      <w:bodyDiv w:val="1"/>
      <w:marLeft w:val="0"/>
      <w:marRight w:val="0"/>
      <w:marTop w:val="0"/>
      <w:marBottom w:val="0"/>
      <w:divBdr>
        <w:top w:val="none" w:sz="0" w:space="0" w:color="auto"/>
        <w:left w:val="none" w:sz="0" w:space="0" w:color="auto"/>
        <w:bottom w:val="none" w:sz="0" w:space="0" w:color="auto"/>
        <w:right w:val="none" w:sz="0" w:space="0" w:color="auto"/>
      </w:divBdr>
    </w:div>
    <w:div w:id="1232501633">
      <w:bodyDiv w:val="1"/>
      <w:marLeft w:val="0"/>
      <w:marRight w:val="0"/>
      <w:marTop w:val="0"/>
      <w:marBottom w:val="0"/>
      <w:divBdr>
        <w:top w:val="none" w:sz="0" w:space="0" w:color="auto"/>
        <w:left w:val="none" w:sz="0" w:space="0" w:color="auto"/>
        <w:bottom w:val="none" w:sz="0" w:space="0" w:color="auto"/>
        <w:right w:val="none" w:sz="0" w:space="0" w:color="auto"/>
      </w:divBdr>
    </w:div>
    <w:div w:id="1232689699">
      <w:bodyDiv w:val="1"/>
      <w:marLeft w:val="0"/>
      <w:marRight w:val="0"/>
      <w:marTop w:val="0"/>
      <w:marBottom w:val="0"/>
      <w:divBdr>
        <w:top w:val="none" w:sz="0" w:space="0" w:color="auto"/>
        <w:left w:val="none" w:sz="0" w:space="0" w:color="auto"/>
        <w:bottom w:val="none" w:sz="0" w:space="0" w:color="auto"/>
        <w:right w:val="none" w:sz="0" w:space="0" w:color="auto"/>
      </w:divBdr>
    </w:div>
    <w:div w:id="1232739467">
      <w:bodyDiv w:val="1"/>
      <w:marLeft w:val="0"/>
      <w:marRight w:val="0"/>
      <w:marTop w:val="0"/>
      <w:marBottom w:val="0"/>
      <w:divBdr>
        <w:top w:val="none" w:sz="0" w:space="0" w:color="auto"/>
        <w:left w:val="none" w:sz="0" w:space="0" w:color="auto"/>
        <w:bottom w:val="none" w:sz="0" w:space="0" w:color="auto"/>
        <w:right w:val="none" w:sz="0" w:space="0" w:color="auto"/>
      </w:divBdr>
    </w:div>
    <w:div w:id="1232809379">
      <w:bodyDiv w:val="1"/>
      <w:marLeft w:val="0"/>
      <w:marRight w:val="0"/>
      <w:marTop w:val="0"/>
      <w:marBottom w:val="0"/>
      <w:divBdr>
        <w:top w:val="none" w:sz="0" w:space="0" w:color="auto"/>
        <w:left w:val="none" w:sz="0" w:space="0" w:color="auto"/>
        <w:bottom w:val="none" w:sz="0" w:space="0" w:color="auto"/>
        <w:right w:val="none" w:sz="0" w:space="0" w:color="auto"/>
      </w:divBdr>
    </w:div>
    <w:div w:id="1232810842">
      <w:bodyDiv w:val="1"/>
      <w:marLeft w:val="0"/>
      <w:marRight w:val="0"/>
      <w:marTop w:val="0"/>
      <w:marBottom w:val="0"/>
      <w:divBdr>
        <w:top w:val="none" w:sz="0" w:space="0" w:color="auto"/>
        <w:left w:val="none" w:sz="0" w:space="0" w:color="auto"/>
        <w:bottom w:val="none" w:sz="0" w:space="0" w:color="auto"/>
        <w:right w:val="none" w:sz="0" w:space="0" w:color="auto"/>
      </w:divBdr>
    </w:div>
    <w:div w:id="1232933220">
      <w:bodyDiv w:val="1"/>
      <w:marLeft w:val="0"/>
      <w:marRight w:val="0"/>
      <w:marTop w:val="0"/>
      <w:marBottom w:val="0"/>
      <w:divBdr>
        <w:top w:val="none" w:sz="0" w:space="0" w:color="auto"/>
        <w:left w:val="none" w:sz="0" w:space="0" w:color="auto"/>
        <w:bottom w:val="none" w:sz="0" w:space="0" w:color="auto"/>
        <w:right w:val="none" w:sz="0" w:space="0" w:color="auto"/>
      </w:divBdr>
    </w:div>
    <w:div w:id="1233081074">
      <w:bodyDiv w:val="1"/>
      <w:marLeft w:val="0"/>
      <w:marRight w:val="0"/>
      <w:marTop w:val="0"/>
      <w:marBottom w:val="0"/>
      <w:divBdr>
        <w:top w:val="none" w:sz="0" w:space="0" w:color="auto"/>
        <w:left w:val="none" w:sz="0" w:space="0" w:color="auto"/>
        <w:bottom w:val="none" w:sz="0" w:space="0" w:color="auto"/>
        <w:right w:val="none" w:sz="0" w:space="0" w:color="auto"/>
      </w:divBdr>
    </w:div>
    <w:div w:id="1233269868">
      <w:bodyDiv w:val="1"/>
      <w:marLeft w:val="0"/>
      <w:marRight w:val="0"/>
      <w:marTop w:val="0"/>
      <w:marBottom w:val="0"/>
      <w:divBdr>
        <w:top w:val="none" w:sz="0" w:space="0" w:color="auto"/>
        <w:left w:val="none" w:sz="0" w:space="0" w:color="auto"/>
        <w:bottom w:val="none" w:sz="0" w:space="0" w:color="auto"/>
        <w:right w:val="none" w:sz="0" w:space="0" w:color="auto"/>
      </w:divBdr>
    </w:div>
    <w:div w:id="1233464228">
      <w:bodyDiv w:val="1"/>
      <w:marLeft w:val="0"/>
      <w:marRight w:val="0"/>
      <w:marTop w:val="0"/>
      <w:marBottom w:val="0"/>
      <w:divBdr>
        <w:top w:val="none" w:sz="0" w:space="0" w:color="auto"/>
        <w:left w:val="none" w:sz="0" w:space="0" w:color="auto"/>
        <w:bottom w:val="none" w:sz="0" w:space="0" w:color="auto"/>
        <w:right w:val="none" w:sz="0" w:space="0" w:color="auto"/>
      </w:divBdr>
    </w:div>
    <w:div w:id="1233658097">
      <w:bodyDiv w:val="1"/>
      <w:marLeft w:val="0"/>
      <w:marRight w:val="0"/>
      <w:marTop w:val="0"/>
      <w:marBottom w:val="0"/>
      <w:divBdr>
        <w:top w:val="none" w:sz="0" w:space="0" w:color="auto"/>
        <w:left w:val="none" w:sz="0" w:space="0" w:color="auto"/>
        <w:bottom w:val="none" w:sz="0" w:space="0" w:color="auto"/>
        <w:right w:val="none" w:sz="0" w:space="0" w:color="auto"/>
      </w:divBdr>
    </w:div>
    <w:div w:id="1233738830">
      <w:bodyDiv w:val="1"/>
      <w:marLeft w:val="0"/>
      <w:marRight w:val="0"/>
      <w:marTop w:val="0"/>
      <w:marBottom w:val="0"/>
      <w:divBdr>
        <w:top w:val="none" w:sz="0" w:space="0" w:color="auto"/>
        <w:left w:val="none" w:sz="0" w:space="0" w:color="auto"/>
        <w:bottom w:val="none" w:sz="0" w:space="0" w:color="auto"/>
        <w:right w:val="none" w:sz="0" w:space="0" w:color="auto"/>
      </w:divBdr>
    </w:div>
    <w:div w:id="1234001346">
      <w:bodyDiv w:val="1"/>
      <w:marLeft w:val="0"/>
      <w:marRight w:val="0"/>
      <w:marTop w:val="0"/>
      <w:marBottom w:val="0"/>
      <w:divBdr>
        <w:top w:val="none" w:sz="0" w:space="0" w:color="auto"/>
        <w:left w:val="none" w:sz="0" w:space="0" w:color="auto"/>
        <w:bottom w:val="none" w:sz="0" w:space="0" w:color="auto"/>
        <w:right w:val="none" w:sz="0" w:space="0" w:color="auto"/>
      </w:divBdr>
    </w:div>
    <w:div w:id="1234244326">
      <w:bodyDiv w:val="1"/>
      <w:marLeft w:val="0"/>
      <w:marRight w:val="0"/>
      <w:marTop w:val="0"/>
      <w:marBottom w:val="0"/>
      <w:divBdr>
        <w:top w:val="none" w:sz="0" w:space="0" w:color="auto"/>
        <w:left w:val="none" w:sz="0" w:space="0" w:color="auto"/>
        <w:bottom w:val="none" w:sz="0" w:space="0" w:color="auto"/>
        <w:right w:val="none" w:sz="0" w:space="0" w:color="auto"/>
      </w:divBdr>
    </w:div>
    <w:div w:id="1234270846">
      <w:bodyDiv w:val="1"/>
      <w:marLeft w:val="0"/>
      <w:marRight w:val="0"/>
      <w:marTop w:val="0"/>
      <w:marBottom w:val="0"/>
      <w:divBdr>
        <w:top w:val="none" w:sz="0" w:space="0" w:color="auto"/>
        <w:left w:val="none" w:sz="0" w:space="0" w:color="auto"/>
        <w:bottom w:val="none" w:sz="0" w:space="0" w:color="auto"/>
        <w:right w:val="none" w:sz="0" w:space="0" w:color="auto"/>
      </w:divBdr>
    </w:div>
    <w:div w:id="1234514012">
      <w:bodyDiv w:val="1"/>
      <w:marLeft w:val="0"/>
      <w:marRight w:val="0"/>
      <w:marTop w:val="0"/>
      <w:marBottom w:val="0"/>
      <w:divBdr>
        <w:top w:val="none" w:sz="0" w:space="0" w:color="auto"/>
        <w:left w:val="none" w:sz="0" w:space="0" w:color="auto"/>
        <w:bottom w:val="none" w:sz="0" w:space="0" w:color="auto"/>
        <w:right w:val="none" w:sz="0" w:space="0" w:color="auto"/>
      </w:divBdr>
    </w:div>
    <w:div w:id="1234660066">
      <w:bodyDiv w:val="1"/>
      <w:marLeft w:val="0"/>
      <w:marRight w:val="0"/>
      <w:marTop w:val="0"/>
      <w:marBottom w:val="0"/>
      <w:divBdr>
        <w:top w:val="none" w:sz="0" w:space="0" w:color="auto"/>
        <w:left w:val="none" w:sz="0" w:space="0" w:color="auto"/>
        <w:bottom w:val="none" w:sz="0" w:space="0" w:color="auto"/>
        <w:right w:val="none" w:sz="0" w:space="0" w:color="auto"/>
      </w:divBdr>
    </w:div>
    <w:div w:id="1234967536">
      <w:bodyDiv w:val="1"/>
      <w:marLeft w:val="0"/>
      <w:marRight w:val="0"/>
      <w:marTop w:val="0"/>
      <w:marBottom w:val="0"/>
      <w:divBdr>
        <w:top w:val="none" w:sz="0" w:space="0" w:color="auto"/>
        <w:left w:val="none" w:sz="0" w:space="0" w:color="auto"/>
        <w:bottom w:val="none" w:sz="0" w:space="0" w:color="auto"/>
        <w:right w:val="none" w:sz="0" w:space="0" w:color="auto"/>
      </w:divBdr>
    </w:div>
    <w:div w:id="1235167542">
      <w:bodyDiv w:val="1"/>
      <w:marLeft w:val="0"/>
      <w:marRight w:val="0"/>
      <w:marTop w:val="0"/>
      <w:marBottom w:val="0"/>
      <w:divBdr>
        <w:top w:val="none" w:sz="0" w:space="0" w:color="auto"/>
        <w:left w:val="none" w:sz="0" w:space="0" w:color="auto"/>
        <w:bottom w:val="none" w:sz="0" w:space="0" w:color="auto"/>
        <w:right w:val="none" w:sz="0" w:space="0" w:color="auto"/>
      </w:divBdr>
    </w:div>
    <w:div w:id="1235311792">
      <w:bodyDiv w:val="1"/>
      <w:marLeft w:val="0"/>
      <w:marRight w:val="0"/>
      <w:marTop w:val="0"/>
      <w:marBottom w:val="0"/>
      <w:divBdr>
        <w:top w:val="none" w:sz="0" w:space="0" w:color="auto"/>
        <w:left w:val="none" w:sz="0" w:space="0" w:color="auto"/>
        <w:bottom w:val="none" w:sz="0" w:space="0" w:color="auto"/>
        <w:right w:val="none" w:sz="0" w:space="0" w:color="auto"/>
      </w:divBdr>
    </w:div>
    <w:div w:id="1235503716">
      <w:bodyDiv w:val="1"/>
      <w:marLeft w:val="0"/>
      <w:marRight w:val="0"/>
      <w:marTop w:val="0"/>
      <w:marBottom w:val="0"/>
      <w:divBdr>
        <w:top w:val="none" w:sz="0" w:space="0" w:color="auto"/>
        <w:left w:val="none" w:sz="0" w:space="0" w:color="auto"/>
        <w:bottom w:val="none" w:sz="0" w:space="0" w:color="auto"/>
        <w:right w:val="none" w:sz="0" w:space="0" w:color="auto"/>
      </w:divBdr>
    </w:div>
    <w:div w:id="1235512670">
      <w:bodyDiv w:val="1"/>
      <w:marLeft w:val="0"/>
      <w:marRight w:val="0"/>
      <w:marTop w:val="0"/>
      <w:marBottom w:val="0"/>
      <w:divBdr>
        <w:top w:val="none" w:sz="0" w:space="0" w:color="auto"/>
        <w:left w:val="none" w:sz="0" w:space="0" w:color="auto"/>
        <w:bottom w:val="none" w:sz="0" w:space="0" w:color="auto"/>
        <w:right w:val="none" w:sz="0" w:space="0" w:color="auto"/>
      </w:divBdr>
    </w:div>
    <w:div w:id="1235581920">
      <w:bodyDiv w:val="1"/>
      <w:marLeft w:val="0"/>
      <w:marRight w:val="0"/>
      <w:marTop w:val="0"/>
      <w:marBottom w:val="0"/>
      <w:divBdr>
        <w:top w:val="none" w:sz="0" w:space="0" w:color="auto"/>
        <w:left w:val="none" w:sz="0" w:space="0" w:color="auto"/>
        <w:bottom w:val="none" w:sz="0" w:space="0" w:color="auto"/>
        <w:right w:val="none" w:sz="0" w:space="0" w:color="auto"/>
      </w:divBdr>
    </w:div>
    <w:div w:id="1235628702">
      <w:bodyDiv w:val="1"/>
      <w:marLeft w:val="0"/>
      <w:marRight w:val="0"/>
      <w:marTop w:val="0"/>
      <w:marBottom w:val="0"/>
      <w:divBdr>
        <w:top w:val="none" w:sz="0" w:space="0" w:color="auto"/>
        <w:left w:val="none" w:sz="0" w:space="0" w:color="auto"/>
        <w:bottom w:val="none" w:sz="0" w:space="0" w:color="auto"/>
        <w:right w:val="none" w:sz="0" w:space="0" w:color="auto"/>
      </w:divBdr>
    </w:div>
    <w:div w:id="1235697300">
      <w:bodyDiv w:val="1"/>
      <w:marLeft w:val="0"/>
      <w:marRight w:val="0"/>
      <w:marTop w:val="0"/>
      <w:marBottom w:val="0"/>
      <w:divBdr>
        <w:top w:val="none" w:sz="0" w:space="0" w:color="auto"/>
        <w:left w:val="none" w:sz="0" w:space="0" w:color="auto"/>
        <w:bottom w:val="none" w:sz="0" w:space="0" w:color="auto"/>
        <w:right w:val="none" w:sz="0" w:space="0" w:color="auto"/>
      </w:divBdr>
    </w:div>
    <w:div w:id="1235697726">
      <w:bodyDiv w:val="1"/>
      <w:marLeft w:val="0"/>
      <w:marRight w:val="0"/>
      <w:marTop w:val="0"/>
      <w:marBottom w:val="0"/>
      <w:divBdr>
        <w:top w:val="none" w:sz="0" w:space="0" w:color="auto"/>
        <w:left w:val="none" w:sz="0" w:space="0" w:color="auto"/>
        <w:bottom w:val="none" w:sz="0" w:space="0" w:color="auto"/>
        <w:right w:val="none" w:sz="0" w:space="0" w:color="auto"/>
      </w:divBdr>
    </w:div>
    <w:div w:id="1235705803">
      <w:bodyDiv w:val="1"/>
      <w:marLeft w:val="0"/>
      <w:marRight w:val="0"/>
      <w:marTop w:val="0"/>
      <w:marBottom w:val="0"/>
      <w:divBdr>
        <w:top w:val="none" w:sz="0" w:space="0" w:color="auto"/>
        <w:left w:val="none" w:sz="0" w:space="0" w:color="auto"/>
        <w:bottom w:val="none" w:sz="0" w:space="0" w:color="auto"/>
        <w:right w:val="none" w:sz="0" w:space="0" w:color="auto"/>
      </w:divBdr>
    </w:div>
    <w:div w:id="1235776219">
      <w:bodyDiv w:val="1"/>
      <w:marLeft w:val="0"/>
      <w:marRight w:val="0"/>
      <w:marTop w:val="0"/>
      <w:marBottom w:val="0"/>
      <w:divBdr>
        <w:top w:val="none" w:sz="0" w:space="0" w:color="auto"/>
        <w:left w:val="none" w:sz="0" w:space="0" w:color="auto"/>
        <w:bottom w:val="none" w:sz="0" w:space="0" w:color="auto"/>
        <w:right w:val="none" w:sz="0" w:space="0" w:color="auto"/>
      </w:divBdr>
    </w:div>
    <w:div w:id="1235890158">
      <w:bodyDiv w:val="1"/>
      <w:marLeft w:val="0"/>
      <w:marRight w:val="0"/>
      <w:marTop w:val="0"/>
      <w:marBottom w:val="0"/>
      <w:divBdr>
        <w:top w:val="none" w:sz="0" w:space="0" w:color="auto"/>
        <w:left w:val="none" w:sz="0" w:space="0" w:color="auto"/>
        <w:bottom w:val="none" w:sz="0" w:space="0" w:color="auto"/>
        <w:right w:val="none" w:sz="0" w:space="0" w:color="auto"/>
      </w:divBdr>
    </w:div>
    <w:div w:id="1235896306">
      <w:bodyDiv w:val="1"/>
      <w:marLeft w:val="0"/>
      <w:marRight w:val="0"/>
      <w:marTop w:val="0"/>
      <w:marBottom w:val="0"/>
      <w:divBdr>
        <w:top w:val="none" w:sz="0" w:space="0" w:color="auto"/>
        <w:left w:val="none" w:sz="0" w:space="0" w:color="auto"/>
        <w:bottom w:val="none" w:sz="0" w:space="0" w:color="auto"/>
        <w:right w:val="none" w:sz="0" w:space="0" w:color="auto"/>
      </w:divBdr>
    </w:div>
    <w:div w:id="1236009662">
      <w:bodyDiv w:val="1"/>
      <w:marLeft w:val="0"/>
      <w:marRight w:val="0"/>
      <w:marTop w:val="0"/>
      <w:marBottom w:val="0"/>
      <w:divBdr>
        <w:top w:val="none" w:sz="0" w:space="0" w:color="auto"/>
        <w:left w:val="none" w:sz="0" w:space="0" w:color="auto"/>
        <w:bottom w:val="none" w:sz="0" w:space="0" w:color="auto"/>
        <w:right w:val="none" w:sz="0" w:space="0" w:color="auto"/>
      </w:divBdr>
    </w:div>
    <w:div w:id="1236818464">
      <w:bodyDiv w:val="1"/>
      <w:marLeft w:val="0"/>
      <w:marRight w:val="0"/>
      <w:marTop w:val="0"/>
      <w:marBottom w:val="0"/>
      <w:divBdr>
        <w:top w:val="none" w:sz="0" w:space="0" w:color="auto"/>
        <w:left w:val="none" w:sz="0" w:space="0" w:color="auto"/>
        <w:bottom w:val="none" w:sz="0" w:space="0" w:color="auto"/>
        <w:right w:val="none" w:sz="0" w:space="0" w:color="auto"/>
      </w:divBdr>
    </w:div>
    <w:div w:id="1237324606">
      <w:bodyDiv w:val="1"/>
      <w:marLeft w:val="0"/>
      <w:marRight w:val="0"/>
      <w:marTop w:val="0"/>
      <w:marBottom w:val="0"/>
      <w:divBdr>
        <w:top w:val="none" w:sz="0" w:space="0" w:color="auto"/>
        <w:left w:val="none" w:sz="0" w:space="0" w:color="auto"/>
        <w:bottom w:val="none" w:sz="0" w:space="0" w:color="auto"/>
        <w:right w:val="none" w:sz="0" w:space="0" w:color="auto"/>
      </w:divBdr>
    </w:div>
    <w:div w:id="1237398472">
      <w:bodyDiv w:val="1"/>
      <w:marLeft w:val="0"/>
      <w:marRight w:val="0"/>
      <w:marTop w:val="0"/>
      <w:marBottom w:val="0"/>
      <w:divBdr>
        <w:top w:val="none" w:sz="0" w:space="0" w:color="auto"/>
        <w:left w:val="none" w:sz="0" w:space="0" w:color="auto"/>
        <w:bottom w:val="none" w:sz="0" w:space="0" w:color="auto"/>
        <w:right w:val="none" w:sz="0" w:space="0" w:color="auto"/>
      </w:divBdr>
    </w:div>
    <w:div w:id="1237399490">
      <w:bodyDiv w:val="1"/>
      <w:marLeft w:val="0"/>
      <w:marRight w:val="0"/>
      <w:marTop w:val="0"/>
      <w:marBottom w:val="0"/>
      <w:divBdr>
        <w:top w:val="none" w:sz="0" w:space="0" w:color="auto"/>
        <w:left w:val="none" w:sz="0" w:space="0" w:color="auto"/>
        <w:bottom w:val="none" w:sz="0" w:space="0" w:color="auto"/>
        <w:right w:val="none" w:sz="0" w:space="0" w:color="auto"/>
      </w:divBdr>
    </w:div>
    <w:div w:id="1237474816">
      <w:bodyDiv w:val="1"/>
      <w:marLeft w:val="0"/>
      <w:marRight w:val="0"/>
      <w:marTop w:val="0"/>
      <w:marBottom w:val="0"/>
      <w:divBdr>
        <w:top w:val="none" w:sz="0" w:space="0" w:color="auto"/>
        <w:left w:val="none" w:sz="0" w:space="0" w:color="auto"/>
        <w:bottom w:val="none" w:sz="0" w:space="0" w:color="auto"/>
        <w:right w:val="none" w:sz="0" w:space="0" w:color="auto"/>
      </w:divBdr>
    </w:div>
    <w:div w:id="1237518667">
      <w:bodyDiv w:val="1"/>
      <w:marLeft w:val="0"/>
      <w:marRight w:val="0"/>
      <w:marTop w:val="0"/>
      <w:marBottom w:val="0"/>
      <w:divBdr>
        <w:top w:val="none" w:sz="0" w:space="0" w:color="auto"/>
        <w:left w:val="none" w:sz="0" w:space="0" w:color="auto"/>
        <w:bottom w:val="none" w:sz="0" w:space="0" w:color="auto"/>
        <w:right w:val="none" w:sz="0" w:space="0" w:color="auto"/>
      </w:divBdr>
    </w:div>
    <w:div w:id="1237592329">
      <w:bodyDiv w:val="1"/>
      <w:marLeft w:val="0"/>
      <w:marRight w:val="0"/>
      <w:marTop w:val="0"/>
      <w:marBottom w:val="0"/>
      <w:divBdr>
        <w:top w:val="none" w:sz="0" w:space="0" w:color="auto"/>
        <w:left w:val="none" w:sz="0" w:space="0" w:color="auto"/>
        <w:bottom w:val="none" w:sz="0" w:space="0" w:color="auto"/>
        <w:right w:val="none" w:sz="0" w:space="0" w:color="auto"/>
      </w:divBdr>
    </w:div>
    <w:div w:id="1237672229">
      <w:bodyDiv w:val="1"/>
      <w:marLeft w:val="0"/>
      <w:marRight w:val="0"/>
      <w:marTop w:val="0"/>
      <w:marBottom w:val="0"/>
      <w:divBdr>
        <w:top w:val="none" w:sz="0" w:space="0" w:color="auto"/>
        <w:left w:val="none" w:sz="0" w:space="0" w:color="auto"/>
        <w:bottom w:val="none" w:sz="0" w:space="0" w:color="auto"/>
        <w:right w:val="none" w:sz="0" w:space="0" w:color="auto"/>
      </w:divBdr>
    </w:div>
    <w:div w:id="1237745196">
      <w:bodyDiv w:val="1"/>
      <w:marLeft w:val="0"/>
      <w:marRight w:val="0"/>
      <w:marTop w:val="0"/>
      <w:marBottom w:val="0"/>
      <w:divBdr>
        <w:top w:val="none" w:sz="0" w:space="0" w:color="auto"/>
        <w:left w:val="none" w:sz="0" w:space="0" w:color="auto"/>
        <w:bottom w:val="none" w:sz="0" w:space="0" w:color="auto"/>
        <w:right w:val="none" w:sz="0" w:space="0" w:color="auto"/>
      </w:divBdr>
    </w:div>
    <w:div w:id="1237788777">
      <w:bodyDiv w:val="1"/>
      <w:marLeft w:val="0"/>
      <w:marRight w:val="0"/>
      <w:marTop w:val="0"/>
      <w:marBottom w:val="0"/>
      <w:divBdr>
        <w:top w:val="none" w:sz="0" w:space="0" w:color="auto"/>
        <w:left w:val="none" w:sz="0" w:space="0" w:color="auto"/>
        <w:bottom w:val="none" w:sz="0" w:space="0" w:color="auto"/>
        <w:right w:val="none" w:sz="0" w:space="0" w:color="auto"/>
      </w:divBdr>
    </w:div>
    <w:div w:id="1237936572">
      <w:bodyDiv w:val="1"/>
      <w:marLeft w:val="0"/>
      <w:marRight w:val="0"/>
      <w:marTop w:val="0"/>
      <w:marBottom w:val="0"/>
      <w:divBdr>
        <w:top w:val="none" w:sz="0" w:space="0" w:color="auto"/>
        <w:left w:val="none" w:sz="0" w:space="0" w:color="auto"/>
        <w:bottom w:val="none" w:sz="0" w:space="0" w:color="auto"/>
        <w:right w:val="none" w:sz="0" w:space="0" w:color="auto"/>
      </w:divBdr>
    </w:div>
    <w:div w:id="1237981880">
      <w:bodyDiv w:val="1"/>
      <w:marLeft w:val="0"/>
      <w:marRight w:val="0"/>
      <w:marTop w:val="0"/>
      <w:marBottom w:val="0"/>
      <w:divBdr>
        <w:top w:val="none" w:sz="0" w:space="0" w:color="auto"/>
        <w:left w:val="none" w:sz="0" w:space="0" w:color="auto"/>
        <w:bottom w:val="none" w:sz="0" w:space="0" w:color="auto"/>
        <w:right w:val="none" w:sz="0" w:space="0" w:color="auto"/>
      </w:divBdr>
    </w:div>
    <w:div w:id="1238320763">
      <w:bodyDiv w:val="1"/>
      <w:marLeft w:val="0"/>
      <w:marRight w:val="0"/>
      <w:marTop w:val="0"/>
      <w:marBottom w:val="0"/>
      <w:divBdr>
        <w:top w:val="none" w:sz="0" w:space="0" w:color="auto"/>
        <w:left w:val="none" w:sz="0" w:space="0" w:color="auto"/>
        <w:bottom w:val="none" w:sz="0" w:space="0" w:color="auto"/>
        <w:right w:val="none" w:sz="0" w:space="0" w:color="auto"/>
      </w:divBdr>
    </w:div>
    <w:div w:id="1238440640">
      <w:bodyDiv w:val="1"/>
      <w:marLeft w:val="0"/>
      <w:marRight w:val="0"/>
      <w:marTop w:val="0"/>
      <w:marBottom w:val="0"/>
      <w:divBdr>
        <w:top w:val="none" w:sz="0" w:space="0" w:color="auto"/>
        <w:left w:val="none" w:sz="0" w:space="0" w:color="auto"/>
        <w:bottom w:val="none" w:sz="0" w:space="0" w:color="auto"/>
        <w:right w:val="none" w:sz="0" w:space="0" w:color="auto"/>
      </w:divBdr>
    </w:div>
    <w:div w:id="1238662713">
      <w:bodyDiv w:val="1"/>
      <w:marLeft w:val="0"/>
      <w:marRight w:val="0"/>
      <w:marTop w:val="0"/>
      <w:marBottom w:val="0"/>
      <w:divBdr>
        <w:top w:val="none" w:sz="0" w:space="0" w:color="auto"/>
        <w:left w:val="none" w:sz="0" w:space="0" w:color="auto"/>
        <w:bottom w:val="none" w:sz="0" w:space="0" w:color="auto"/>
        <w:right w:val="none" w:sz="0" w:space="0" w:color="auto"/>
      </w:divBdr>
    </w:div>
    <w:div w:id="1238706094">
      <w:bodyDiv w:val="1"/>
      <w:marLeft w:val="0"/>
      <w:marRight w:val="0"/>
      <w:marTop w:val="0"/>
      <w:marBottom w:val="0"/>
      <w:divBdr>
        <w:top w:val="none" w:sz="0" w:space="0" w:color="auto"/>
        <w:left w:val="none" w:sz="0" w:space="0" w:color="auto"/>
        <w:bottom w:val="none" w:sz="0" w:space="0" w:color="auto"/>
        <w:right w:val="none" w:sz="0" w:space="0" w:color="auto"/>
      </w:divBdr>
    </w:div>
    <w:div w:id="1239024901">
      <w:bodyDiv w:val="1"/>
      <w:marLeft w:val="0"/>
      <w:marRight w:val="0"/>
      <w:marTop w:val="0"/>
      <w:marBottom w:val="0"/>
      <w:divBdr>
        <w:top w:val="none" w:sz="0" w:space="0" w:color="auto"/>
        <w:left w:val="none" w:sz="0" w:space="0" w:color="auto"/>
        <w:bottom w:val="none" w:sz="0" w:space="0" w:color="auto"/>
        <w:right w:val="none" w:sz="0" w:space="0" w:color="auto"/>
      </w:divBdr>
    </w:div>
    <w:div w:id="1239051408">
      <w:bodyDiv w:val="1"/>
      <w:marLeft w:val="0"/>
      <w:marRight w:val="0"/>
      <w:marTop w:val="0"/>
      <w:marBottom w:val="0"/>
      <w:divBdr>
        <w:top w:val="none" w:sz="0" w:space="0" w:color="auto"/>
        <w:left w:val="none" w:sz="0" w:space="0" w:color="auto"/>
        <w:bottom w:val="none" w:sz="0" w:space="0" w:color="auto"/>
        <w:right w:val="none" w:sz="0" w:space="0" w:color="auto"/>
      </w:divBdr>
    </w:div>
    <w:div w:id="1239056090">
      <w:bodyDiv w:val="1"/>
      <w:marLeft w:val="0"/>
      <w:marRight w:val="0"/>
      <w:marTop w:val="0"/>
      <w:marBottom w:val="0"/>
      <w:divBdr>
        <w:top w:val="none" w:sz="0" w:space="0" w:color="auto"/>
        <w:left w:val="none" w:sz="0" w:space="0" w:color="auto"/>
        <w:bottom w:val="none" w:sz="0" w:space="0" w:color="auto"/>
        <w:right w:val="none" w:sz="0" w:space="0" w:color="auto"/>
      </w:divBdr>
    </w:div>
    <w:div w:id="1239091721">
      <w:bodyDiv w:val="1"/>
      <w:marLeft w:val="0"/>
      <w:marRight w:val="0"/>
      <w:marTop w:val="0"/>
      <w:marBottom w:val="0"/>
      <w:divBdr>
        <w:top w:val="none" w:sz="0" w:space="0" w:color="auto"/>
        <w:left w:val="none" w:sz="0" w:space="0" w:color="auto"/>
        <w:bottom w:val="none" w:sz="0" w:space="0" w:color="auto"/>
        <w:right w:val="none" w:sz="0" w:space="0" w:color="auto"/>
      </w:divBdr>
    </w:div>
    <w:div w:id="1239098779">
      <w:bodyDiv w:val="1"/>
      <w:marLeft w:val="0"/>
      <w:marRight w:val="0"/>
      <w:marTop w:val="0"/>
      <w:marBottom w:val="0"/>
      <w:divBdr>
        <w:top w:val="none" w:sz="0" w:space="0" w:color="auto"/>
        <w:left w:val="none" w:sz="0" w:space="0" w:color="auto"/>
        <w:bottom w:val="none" w:sz="0" w:space="0" w:color="auto"/>
        <w:right w:val="none" w:sz="0" w:space="0" w:color="auto"/>
      </w:divBdr>
    </w:div>
    <w:div w:id="1239365080">
      <w:bodyDiv w:val="1"/>
      <w:marLeft w:val="0"/>
      <w:marRight w:val="0"/>
      <w:marTop w:val="0"/>
      <w:marBottom w:val="0"/>
      <w:divBdr>
        <w:top w:val="none" w:sz="0" w:space="0" w:color="auto"/>
        <w:left w:val="none" w:sz="0" w:space="0" w:color="auto"/>
        <w:bottom w:val="none" w:sz="0" w:space="0" w:color="auto"/>
        <w:right w:val="none" w:sz="0" w:space="0" w:color="auto"/>
      </w:divBdr>
    </w:div>
    <w:div w:id="1239557484">
      <w:bodyDiv w:val="1"/>
      <w:marLeft w:val="0"/>
      <w:marRight w:val="0"/>
      <w:marTop w:val="0"/>
      <w:marBottom w:val="0"/>
      <w:divBdr>
        <w:top w:val="none" w:sz="0" w:space="0" w:color="auto"/>
        <w:left w:val="none" w:sz="0" w:space="0" w:color="auto"/>
        <w:bottom w:val="none" w:sz="0" w:space="0" w:color="auto"/>
        <w:right w:val="none" w:sz="0" w:space="0" w:color="auto"/>
      </w:divBdr>
    </w:div>
    <w:div w:id="1239750615">
      <w:bodyDiv w:val="1"/>
      <w:marLeft w:val="0"/>
      <w:marRight w:val="0"/>
      <w:marTop w:val="0"/>
      <w:marBottom w:val="0"/>
      <w:divBdr>
        <w:top w:val="none" w:sz="0" w:space="0" w:color="auto"/>
        <w:left w:val="none" w:sz="0" w:space="0" w:color="auto"/>
        <w:bottom w:val="none" w:sz="0" w:space="0" w:color="auto"/>
        <w:right w:val="none" w:sz="0" w:space="0" w:color="auto"/>
      </w:divBdr>
    </w:div>
    <w:div w:id="1239825719">
      <w:bodyDiv w:val="1"/>
      <w:marLeft w:val="0"/>
      <w:marRight w:val="0"/>
      <w:marTop w:val="0"/>
      <w:marBottom w:val="0"/>
      <w:divBdr>
        <w:top w:val="none" w:sz="0" w:space="0" w:color="auto"/>
        <w:left w:val="none" w:sz="0" w:space="0" w:color="auto"/>
        <w:bottom w:val="none" w:sz="0" w:space="0" w:color="auto"/>
        <w:right w:val="none" w:sz="0" w:space="0" w:color="auto"/>
      </w:divBdr>
    </w:div>
    <w:div w:id="1239941875">
      <w:bodyDiv w:val="1"/>
      <w:marLeft w:val="0"/>
      <w:marRight w:val="0"/>
      <w:marTop w:val="0"/>
      <w:marBottom w:val="0"/>
      <w:divBdr>
        <w:top w:val="none" w:sz="0" w:space="0" w:color="auto"/>
        <w:left w:val="none" w:sz="0" w:space="0" w:color="auto"/>
        <w:bottom w:val="none" w:sz="0" w:space="0" w:color="auto"/>
        <w:right w:val="none" w:sz="0" w:space="0" w:color="auto"/>
      </w:divBdr>
    </w:div>
    <w:div w:id="1239948927">
      <w:bodyDiv w:val="1"/>
      <w:marLeft w:val="0"/>
      <w:marRight w:val="0"/>
      <w:marTop w:val="0"/>
      <w:marBottom w:val="0"/>
      <w:divBdr>
        <w:top w:val="none" w:sz="0" w:space="0" w:color="auto"/>
        <w:left w:val="none" w:sz="0" w:space="0" w:color="auto"/>
        <w:bottom w:val="none" w:sz="0" w:space="0" w:color="auto"/>
        <w:right w:val="none" w:sz="0" w:space="0" w:color="auto"/>
      </w:divBdr>
    </w:div>
    <w:div w:id="1240402296">
      <w:bodyDiv w:val="1"/>
      <w:marLeft w:val="0"/>
      <w:marRight w:val="0"/>
      <w:marTop w:val="0"/>
      <w:marBottom w:val="0"/>
      <w:divBdr>
        <w:top w:val="none" w:sz="0" w:space="0" w:color="auto"/>
        <w:left w:val="none" w:sz="0" w:space="0" w:color="auto"/>
        <w:bottom w:val="none" w:sz="0" w:space="0" w:color="auto"/>
        <w:right w:val="none" w:sz="0" w:space="0" w:color="auto"/>
      </w:divBdr>
    </w:div>
    <w:div w:id="1240405605">
      <w:bodyDiv w:val="1"/>
      <w:marLeft w:val="0"/>
      <w:marRight w:val="0"/>
      <w:marTop w:val="0"/>
      <w:marBottom w:val="0"/>
      <w:divBdr>
        <w:top w:val="none" w:sz="0" w:space="0" w:color="auto"/>
        <w:left w:val="none" w:sz="0" w:space="0" w:color="auto"/>
        <w:bottom w:val="none" w:sz="0" w:space="0" w:color="auto"/>
        <w:right w:val="none" w:sz="0" w:space="0" w:color="auto"/>
      </w:divBdr>
    </w:div>
    <w:div w:id="1240674454">
      <w:bodyDiv w:val="1"/>
      <w:marLeft w:val="0"/>
      <w:marRight w:val="0"/>
      <w:marTop w:val="0"/>
      <w:marBottom w:val="0"/>
      <w:divBdr>
        <w:top w:val="none" w:sz="0" w:space="0" w:color="auto"/>
        <w:left w:val="none" w:sz="0" w:space="0" w:color="auto"/>
        <w:bottom w:val="none" w:sz="0" w:space="0" w:color="auto"/>
        <w:right w:val="none" w:sz="0" w:space="0" w:color="auto"/>
      </w:divBdr>
    </w:div>
    <w:div w:id="1240753354">
      <w:bodyDiv w:val="1"/>
      <w:marLeft w:val="0"/>
      <w:marRight w:val="0"/>
      <w:marTop w:val="0"/>
      <w:marBottom w:val="0"/>
      <w:divBdr>
        <w:top w:val="none" w:sz="0" w:space="0" w:color="auto"/>
        <w:left w:val="none" w:sz="0" w:space="0" w:color="auto"/>
        <w:bottom w:val="none" w:sz="0" w:space="0" w:color="auto"/>
        <w:right w:val="none" w:sz="0" w:space="0" w:color="auto"/>
      </w:divBdr>
    </w:div>
    <w:div w:id="1240872618">
      <w:bodyDiv w:val="1"/>
      <w:marLeft w:val="0"/>
      <w:marRight w:val="0"/>
      <w:marTop w:val="0"/>
      <w:marBottom w:val="0"/>
      <w:divBdr>
        <w:top w:val="none" w:sz="0" w:space="0" w:color="auto"/>
        <w:left w:val="none" w:sz="0" w:space="0" w:color="auto"/>
        <w:bottom w:val="none" w:sz="0" w:space="0" w:color="auto"/>
        <w:right w:val="none" w:sz="0" w:space="0" w:color="auto"/>
      </w:divBdr>
    </w:div>
    <w:div w:id="1240940007">
      <w:bodyDiv w:val="1"/>
      <w:marLeft w:val="0"/>
      <w:marRight w:val="0"/>
      <w:marTop w:val="0"/>
      <w:marBottom w:val="0"/>
      <w:divBdr>
        <w:top w:val="none" w:sz="0" w:space="0" w:color="auto"/>
        <w:left w:val="none" w:sz="0" w:space="0" w:color="auto"/>
        <w:bottom w:val="none" w:sz="0" w:space="0" w:color="auto"/>
        <w:right w:val="none" w:sz="0" w:space="0" w:color="auto"/>
      </w:divBdr>
    </w:div>
    <w:div w:id="1241015557">
      <w:bodyDiv w:val="1"/>
      <w:marLeft w:val="0"/>
      <w:marRight w:val="0"/>
      <w:marTop w:val="0"/>
      <w:marBottom w:val="0"/>
      <w:divBdr>
        <w:top w:val="none" w:sz="0" w:space="0" w:color="auto"/>
        <w:left w:val="none" w:sz="0" w:space="0" w:color="auto"/>
        <w:bottom w:val="none" w:sz="0" w:space="0" w:color="auto"/>
        <w:right w:val="none" w:sz="0" w:space="0" w:color="auto"/>
      </w:divBdr>
    </w:div>
    <w:div w:id="1241022333">
      <w:bodyDiv w:val="1"/>
      <w:marLeft w:val="0"/>
      <w:marRight w:val="0"/>
      <w:marTop w:val="0"/>
      <w:marBottom w:val="0"/>
      <w:divBdr>
        <w:top w:val="none" w:sz="0" w:space="0" w:color="auto"/>
        <w:left w:val="none" w:sz="0" w:space="0" w:color="auto"/>
        <w:bottom w:val="none" w:sz="0" w:space="0" w:color="auto"/>
        <w:right w:val="none" w:sz="0" w:space="0" w:color="auto"/>
      </w:divBdr>
    </w:div>
    <w:div w:id="1241135422">
      <w:bodyDiv w:val="1"/>
      <w:marLeft w:val="0"/>
      <w:marRight w:val="0"/>
      <w:marTop w:val="0"/>
      <w:marBottom w:val="0"/>
      <w:divBdr>
        <w:top w:val="none" w:sz="0" w:space="0" w:color="auto"/>
        <w:left w:val="none" w:sz="0" w:space="0" w:color="auto"/>
        <w:bottom w:val="none" w:sz="0" w:space="0" w:color="auto"/>
        <w:right w:val="none" w:sz="0" w:space="0" w:color="auto"/>
      </w:divBdr>
    </w:div>
    <w:div w:id="1241139810">
      <w:bodyDiv w:val="1"/>
      <w:marLeft w:val="0"/>
      <w:marRight w:val="0"/>
      <w:marTop w:val="0"/>
      <w:marBottom w:val="0"/>
      <w:divBdr>
        <w:top w:val="none" w:sz="0" w:space="0" w:color="auto"/>
        <w:left w:val="none" w:sz="0" w:space="0" w:color="auto"/>
        <w:bottom w:val="none" w:sz="0" w:space="0" w:color="auto"/>
        <w:right w:val="none" w:sz="0" w:space="0" w:color="auto"/>
      </w:divBdr>
    </w:div>
    <w:div w:id="1241600508">
      <w:bodyDiv w:val="1"/>
      <w:marLeft w:val="0"/>
      <w:marRight w:val="0"/>
      <w:marTop w:val="0"/>
      <w:marBottom w:val="0"/>
      <w:divBdr>
        <w:top w:val="none" w:sz="0" w:space="0" w:color="auto"/>
        <w:left w:val="none" w:sz="0" w:space="0" w:color="auto"/>
        <w:bottom w:val="none" w:sz="0" w:space="0" w:color="auto"/>
        <w:right w:val="none" w:sz="0" w:space="0" w:color="auto"/>
      </w:divBdr>
    </w:div>
    <w:div w:id="1241674219">
      <w:bodyDiv w:val="1"/>
      <w:marLeft w:val="0"/>
      <w:marRight w:val="0"/>
      <w:marTop w:val="0"/>
      <w:marBottom w:val="0"/>
      <w:divBdr>
        <w:top w:val="none" w:sz="0" w:space="0" w:color="auto"/>
        <w:left w:val="none" w:sz="0" w:space="0" w:color="auto"/>
        <w:bottom w:val="none" w:sz="0" w:space="0" w:color="auto"/>
        <w:right w:val="none" w:sz="0" w:space="0" w:color="auto"/>
      </w:divBdr>
    </w:div>
    <w:div w:id="1241981000">
      <w:bodyDiv w:val="1"/>
      <w:marLeft w:val="0"/>
      <w:marRight w:val="0"/>
      <w:marTop w:val="0"/>
      <w:marBottom w:val="0"/>
      <w:divBdr>
        <w:top w:val="none" w:sz="0" w:space="0" w:color="auto"/>
        <w:left w:val="none" w:sz="0" w:space="0" w:color="auto"/>
        <w:bottom w:val="none" w:sz="0" w:space="0" w:color="auto"/>
        <w:right w:val="none" w:sz="0" w:space="0" w:color="auto"/>
      </w:divBdr>
    </w:div>
    <w:div w:id="1241986589">
      <w:bodyDiv w:val="1"/>
      <w:marLeft w:val="0"/>
      <w:marRight w:val="0"/>
      <w:marTop w:val="0"/>
      <w:marBottom w:val="0"/>
      <w:divBdr>
        <w:top w:val="none" w:sz="0" w:space="0" w:color="auto"/>
        <w:left w:val="none" w:sz="0" w:space="0" w:color="auto"/>
        <w:bottom w:val="none" w:sz="0" w:space="0" w:color="auto"/>
        <w:right w:val="none" w:sz="0" w:space="0" w:color="auto"/>
      </w:divBdr>
    </w:div>
    <w:div w:id="1242331705">
      <w:bodyDiv w:val="1"/>
      <w:marLeft w:val="0"/>
      <w:marRight w:val="0"/>
      <w:marTop w:val="0"/>
      <w:marBottom w:val="0"/>
      <w:divBdr>
        <w:top w:val="none" w:sz="0" w:space="0" w:color="auto"/>
        <w:left w:val="none" w:sz="0" w:space="0" w:color="auto"/>
        <w:bottom w:val="none" w:sz="0" w:space="0" w:color="auto"/>
        <w:right w:val="none" w:sz="0" w:space="0" w:color="auto"/>
      </w:divBdr>
    </w:div>
    <w:div w:id="1242565558">
      <w:bodyDiv w:val="1"/>
      <w:marLeft w:val="0"/>
      <w:marRight w:val="0"/>
      <w:marTop w:val="0"/>
      <w:marBottom w:val="0"/>
      <w:divBdr>
        <w:top w:val="none" w:sz="0" w:space="0" w:color="auto"/>
        <w:left w:val="none" w:sz="0" w:space="0" w:color="auto"/>
        <w:bottom w:val="none" w:sz="0" w:space="0" w:color="auto"/>
        <w:right w:val="none" w:sz="0" w:space="0" w:color="auto"/>
      </w:divBdr>
    </w:div>
    <w:div w:id="1242636345">
      <w:bodyDiv w:val="1"/>
      <w:marLeft w:val="0"/>
      <w:marRight w:val="0"/>
      <w:marTop w:val="0"/>
      <w:marBottom w:val="0"/>
      <w:divBdr>
        <w:top w:val="none" w:sz="0" w:space="0" w:color="auto"/>
        <w:left w:val="none" w:sz="0" w:space="0" w:color="auto"/>
        <w:bottom w:val="none" w:sz="0" w:space="0" w:color="auto"/>
        <w:right w:val="none" w:sz="0" w:space="0" w:color="auto"/>
      </w:divBdr>
    </w:div>
    <w:div w:id="1242639598">
      <w:bodyDiv w:val="1"/>
      <w:marLeft w:val="0"/>
      <w:marRight w:val="0"/>
      <w:marTop w:val="0"/>
      <w:marBottom w:val="0"/>
      <w:divBdr>
        <w:top w:val="none" w:sz="0" w:space="0" w:color="auto"/>
        <w:left w:val="none" w:sz="0" w:space="0" w:color="auto"/>
        <w:bottom w:val="none" w:sz="0" w:space="0" w:color="auto"/>
        <w:right w:val="none" w:sz="0" w:space="0" w:color="auto"/>
      </w:divBdr>
    </w:div>
    <w:div w:id="1242715236">
      <w:bodyDiv w:val="1"/>
      <w:marLeft w:val="0"/>
      <w:marRight w:val="0"/>
      <w:marTop w:val="0"/>
      <w:marBottom w:val="0"/>
      <w:divBdr>
        <w:top w:val="none" w:sz="0" w:space="0" w:color="auto"/>
        <w:left w:val="none" w:sz="0" w:space="0" w:color="auto"/>
        <w:bottom w:val="none" w:sz="0" w:space="0" w:color="auto"/>
        <w:right w:val="none" w:sz="0" w:space="0" w:color="auto"/>
      </w:divBdr>
    </w:div>
    <w:div w:id="1242912010">
      <w:bodyDiv w:val="1"/>
      <w:marLeft w:val="0"/>
      <w:marRight w:val="0"/>
      <w:marTop w:val="0"/>
      <w:marBottom w:val="0"/>
      <w:divBdr>
        <w:top w:val="none" w:sz="0" w:space="0" w:color="auto"/>
        <w:left w:val="none" w:sz="0" w:space="0" w:color="auto"/>
        <w:bottom w:val="none" w:sz="0" w:space="0" w:color="auto"/>
        <w:right w:val="none" w:sz="0" w:space="0" w:color="auto"/>
      </w:divBdr>
    </w:div>
    <w:div w:id="1243024716">
      <w:bodyDiv w:val="1"/>
      <w:marLeft w:val="0"/>
      <w:marRight w:val="0"/>
      <w:marTop w:val="0"/>
      <w:marBottom w:val="0"/>
      <w:divBdr>
        <w:top w:val="none" w:sz="0" w:space="0" w:color="auto"/>
        <w:left w:val="none" w:sz="0" w:space="0" w:color="auto"/>
        <w:bottom w:val="none" w:sz="0" w:space="0" w:color="auto"/>
        <w:right w:val="none" w:sz="0" w:space="0" w:color="auto"/>
      </w:divBdr>
    </w:div>
    <w:div w:id="1243107654">
      <w:bodyDiv w:val="1"/>
      <w:marLeft w:val="0"/>
      <w:marRight w:val="0"/>
      <w:marTop w:val="0"/>
      <w:marBottom w:val="0"/>
      <w:divBdr>
        <w:top w:val="none" w:sz="0" w:space="0" w:color="auto"/>
        <w:left w:val="none" w:sz="0" w:space="0" w:color="auto"/>
        <w:bottom w:val="none" w:sz="0" w:space="0" w:color="auto"/>
        <w:right w:val="none" w:sz="0" w:space="0" w:color="auto"/>
      </w:divBdr>
    </w:div>
    <w:div w:id="1243178402">
      <w:bodyDiv w:val="1"/>
      <w:marLeft w:val="0"/>
      <w:marRight w:val="0"/>
      <w:marTop w:val="0"/>
      <w:marBottom w:val="0"/>
      <w:divBdr>
        <w:top w:val="none" w:sz="0" w:space="0" w:color="auto"/>
        <w:left w:val="none" w:sz="0" w:space="0" w:color="auto"/>
        <w:bottom w:val="none" w:sz="0" w:space="0" w:color="auto"/>
        <w:right w:val="none" w:sz="0" w:space="0" w:color="auto"/>
      </w:divBdr>
    </w:div>
    <w:div w:id="1243416456">
      <w:bodyDiv w:val="1"/>
      <w:marLeft w:val="0"/>
      <w:marRight w:val="0"/>
      <w:marTop w:val="0"/>
      <w:marBottom w:val="0"/>
      <w:divBdr>
        <w:top w:val="none" w:sz="0" w:space="0" w:color="auto"/>
        <w:left w:val="none" w:sz="0" w:space="0" w:color="auto"/>
        <w:bottom w:val="none" w:sz="0" w:space="0" w:color="auto"/>
        <w:right w:val="none" w:sz="0" w:space="0" w:color="auto"/>
      </w:divBdr>
    </w:div>
    <w:div w:id="1243484767">
      <w:bodyDiv w:val="1"/>
      <w:marLeft w:val="0"/>
      <w:marRight w:val="0"/>
      <w:marTop w:val="0"/>
      <w:marBottom w:val="0"/>
      <w:divBdr>
        <w:top w:val="none" w:sz="0" w:space="0" w:color="auto"/>
        <w:left w:val="none" w:sz="0" w:space="0" w:color="auto"/>
        <w:bottom w:val="none" w:sz="0" w:space="0" w:color="auto"/>
        <w:right w:val="none" w:sz="0" w:space="0" w:color="auto"/>
      </w:divBdr>
    </w:div>
    <w:div w:id="1243494476">
      <w:bodyDiv w:val="1"/>
      <w:marLeft w:val="0"/>
      <w:marRight w:val="0"/>
      <w:marTop w:val="0"/>
      <w:marBottom w:val="0"/>
      <w:divBdr>
        <w:top w:val="none" w:sz="0" w:space="0" w:color="auto"/>
        <w:left w:val="none" w:sz="0" w:space="0" w:color="auto"/>
        <w:bottom w:val="none" w:sz="0" w:space="0" w:color="auto"/>
        <w:right w:val="none" w:sz="0" w:space="0" w:color="auto"/>
      </w:divBdr>
    </w:div>
    <w:div w:id="1243681825">
      <w:bodyDiv w:val="1"/>
      <w:marLeft w:val="0"/>
      <w:marRight w:val="0"/>
      <w:marTop w:val="0"/>
      <w:marBottom w:val="0"/>
      <w:divBdr>
        <w:top w:val="none" w:sz="0" w:space="0" w:color="auto"/>
        <w:left w:val="none" w:sz="0" w:space="0" w:color="auto"/>
        <w:bottom w:val="none" w:sz="0" w:space="0" w:color="auto"/>
        <w:right w:val="none" w:sz="0" w:space="0" w:color="auto"/>
      </w:divBdr>
    </w:div>
    <w:div w:id="1243682694">
      <w:bodyDiv w:val="1"/>
      <w:marLeft w:val="0"/>
      <w:marRight w:val="0"/>
      <w:marTop w:val="0"/>
      <w:marBottom w:val="0"/>
      <w:divBdr>
        <w:top w:val="none" w:sz="0" w:space="0" w:color="auto"/>
        <w:left w:val="none" w:sz="0" w:space="0" w:color="auto"/>
        <w:bottom w:val="none" w:sz="0" w:space="0" w:color="auto"/>
        <w:right w:val="none" w:sz="0" w:space="0" w:color="auto"/>
      </w:divBdr>
    </w:div>
    <w:div w:id="1243877574">
      <w:bodyDiv w:val="1"/>
      <w:marLeft w:val="0"/>
      <w:marRight w:val="0"/>
      <w:marTop w:val="0"/>
      <w:marBottom w:val="0"/>
      <w:divBdr>
        <w:top w:val="none" w:sz="0" w:space="0" w:color="auto"/>
        <w:left w:val="none" w:sz="0" w:space="0" w:color="auto"/>
        <w:bottom w:val="none" w:sz="0" w:space="0" w:color="auto"/>
        <w:right w:val="none" w:sz="0" w:space="0" w:color="auto"/>
      </w:divBdr>
    </w:div>
    <w:div w:id="1244028385">
      <w:bodyDiv w:val="1"/>
      <w:marLeft w:val="0"/>
      <w:marRight w:val="0"/>
      <w:marTop w:val="0"/>
      <w:marBottom w:val="0"/>
      <w:divBdr>
        <w:top w:val="none" w:sz="0" w:space="0" w:color="auto"/>
        <w:left w:val="none" w:sz="0" w:space="0" w:color="auto"/>
        <w:bottom w:val="none" w:sz="0" w:space="0" w:color="auto"/>
        <w:right w:val="none" w:sz="0" w:space="0" w:color="auto"/>
      </w:divBdr>
    </w:div>
    <w:div w:id="1244293680">
      <w:bodyDiv w:val="1"/>
      <w:marLeft w:val="0"/>
      <w:marRight w:val="0"/>
      <w:marTop w:val="0"/>
      <w:marBottom w:val="0"/>
      <w:divBdr>
        <w:top w:val="none" w:sz="0" w:space="0" w:color="auto"/>
        <w:left w:val="none" w:sz="0" w:space="0" w:color="auto"/>
        <w:bottom w:val="none" w:sz="0" w:space="0" w:color="auto"/>
        <w:right w:val="none" w:sz="0" w:space="0" w:color="auto"/>
      </w:divBdr>
    </w:div>
    <w:div w:id="1244409850">
      <w:bodyDiv w:val="1"/>
      <w:marLeft w:val="0"/>
      <w:marRight w:val="0"/>
      <w:marTop w:val="0"/>
      <w:marBottom w:val="0"/>
      <w:divBdr>
        <w:top w:val="none" w:sz="0" w:space="0" w:color="auto"/>
        <w:left w:val="none" w:sz="0" w:space="0" w:color="auto"/>
        <w:bottom w:val="none" w:sz="0" w:space="0" w:color="auto"/>
        <w:right w:val="none" w:sz="0" w:space="0" w:color="auto"/>
      </w:divBdr>
    </w:div>
    <w:div w:id="1244484647">
      <w:bodyDiv w:val="1"/>
      <w:marLeft w:val="0"/>
      <w:marRight w:val="0"/>
      <w:marTop w:val="0"/>
      <w:marBottom w:val="0"/>
      <w:divBdr>
        <w:top w:val="none" w:sz="0" w:space="0" w:color="auto"/>
        <w:left w:val="none" w:sz="0" w:space="0" w:color="auto"/>
        <w:bottom w:val="none" w:sz="0" w:space="0" w:color="auto"/>
        <w:right w:val="none" w:sz="0" w:space="0" w:color="auto"/>
      </w:divBdr>
    </w:div>
    <w:div w:id="1244490208">
      <w:bodyDiv w:val="1"/>
      <w:marLeft w:val="0"/>
      <w:marRight w:val="0"/>
      <w:marTop w:val="0"/>
      <w:marBottom w:val="0"/>
      <w:divBdr>
        <w:top w:val="none" w:sz="0" w:space="0" w:color="auto"/>
        <w:left w:val="none" w:sz="0" w:space="0" w:color="auto"/>
        <w:bottom w:val="none" w:sz="0" w:space="0" w:color="auto"/>
        <w:right w:val="none" w:sz="0" w:space="0" w:color="auto"/>
      </w:divBdr>
    </w:div>
    <w:div w:id="1244533631">
      <w:bodyDiv w:val="1"/>
      <w:marLeft w:val="0"/>
      <w:marRight w:val="0"/>
      <w:marTop w:val="0"/>
      <w:marBottom w:val="0"/>
      <w:divBdr>
        <w:top w:val="none" w:sz="0" w:space="0" w:color="auto"/>
        <w:left w:val="none" w:sz="0" w:space="0" w:color="auto"/>
        <w:bottom w:val="none" w:sz="0" w:space="0" w:color="auto"/>
        <w:right w:val="none" w:sz="0" w:space="0" w:color="auto"/>
      </w:divBdr>
    </w:div>
    <w:div w:id="1244605827">
      <w:bodyDiv w:val="1"/>
      <w:marLeft w:val="0"/>
      <w:marRight w:val="0"/>
      <w:marTop w:val="0"/>
      <w:marBottom w:val="0"/>
      <w:divBdr>
        <w:top w:val="none" w:sz="0" w:space="0" w:color="auto"/>
        <w:left w:val="none" w:sz="0" w:space="0" w:color="auto"/>
        <w:bottom w:val="none" w:sz="0" w:space="0" w:color="auto"/>
        <w:right w:val="none" w:sz="0" w:space="0" w:color="auto"/>
      </w:divBdr>
    </w:div>
    <w:div w:id="1244610330">
      <w:bodyDiv w:val="1"/>
      <w:marLeft w:val="0"/>
      <w:marRight w:val="0"/>
      <w:marTop w:val="0"/>
      <w:marBottom w:val="0"/>
      <w:divBdr>
        <w:top w:val="none" w:sz="0" w:space="0" w:color="auto"/>
        <w:left w:val="none" w:sz="0" w:space="0" w:color="auto"/>
        <w:bottom w:val="none" w:sz="0" w:space="0" w:color="auto"/>
        <w:right w:val="none" w:sz="0" w:space="0" w:color="auto"/>
      </w:divBdr>
    </w:div>
    <w:div w:id="1244726395">
      <w:bodyDiv w:val="1"/>
      <w:marLeft w:val="0"/>
      <w:marRight w:val="0"/>
      <w:marTop w:val="0"/>
      <w:marBottom w:val="0"/>
      <w:divBdr>
        <w:top w:val="none" w:sz="0" w:space="0" w:color="auto"/>
        <w:left w:val="none" w:sz="0" w:space="0" w:color="auto"/>
        <w:bottom w:val="none" w:sz="0" w:space="0" w:color="auto"/>
        <w:right w:val="none" w:sz="0" w:space="0" w:color="auto"/>
      </w:divBdr>
    </w:div>
    <w:div w:id="1244880255">
      <w:bodyDiv w:val="1"/>
      <w:marLeft w:val="0"/>
      <w:marRight w:val="0"/>
      <w:marTop w:val="0"/>
      <w:marBottom w:val="0"/>
      <w:divBdr>
        <w:top w:val="none" w:sz="0" w:space="0" w:color="auto"/>
        <w:left w:val="none" w:sz="0" w:space="0" w:color="auto"/>
        <w:bottom w:val="none" w:sz="0" w:space="0" w:color="auto"/>
        <w:right w:val="none" w:sz="0" w:space="0" w:color="auto"/>
      </w:divBdr>
    </w:div>
    <w:div w:id="124492216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45142229">
      <w:bodyDiv w:val="1"/>
      <w:marLeft w:val="0"/>
      <w:marRight w:val="0"/>
      <w:marTop w:val="0"/>
      <w:marBottom w:val="0"/>
      <w:divBdr>
        <w:top w:val="none" w:sz="0" w:space="0" w:color="auto"/>
        <w:left w:val="none" w:sz="0" w:space="0" w:color="auto"/>
        <w:bottom w:val="none" w:sz="0" w:space="0" w:color="auto"/>
        <w:right w:val="none" w:sz="0" w:space="0" w:color="auto"/>
      </w:divBdr>
    </w:div>
    <w:div w:id="1245184974">
      <w:bodyDiv w:val="1"/>
      <w:marLeft w:val="0"/>
      <w:marRight w:val="0"/>
      <w:marTop w:val="0"/>
      <w:marBottom w:val="0"/>
      <w:divBdr>
        <w:top w:val="none" w:sz="0" w:space="0" w:color="auto"/>
        <w:left w:val="none" w:sz="0" w:space="0" w:color="auto"/>
        <w:bottom w:val="none" w:sz="0" w:space="0" w:color="auto"/>
        <w:right w:val="none" w:sz="0" w:space="0" w:color="auto"/>
      </w:divBdr>
    </w:div>
    <w:div w:id="1245189364">
      <w:bodyDiv w:val="1"/>
      <w:marLeft w:val="0"/>
      <w:marRight w:val="0"/>
      <w:marTop w:val="0"/>
      <w:marBottom w:val="0"/>
      <w:divBdr>
        <w:top w:val="none" w:sz="0" w:space="0" w:color="auto"/>
        <w:left w:val="none" w:sz="0" w:space="0" w:color="auto"/>
        <w:bottom w:val="none" w:sz="0" w:space="0" w:color="auto"/>
        <w:right w:val="none" w:sz="0" w:space="0" w:color="auto"/>
      </w:divBdr>
    </w:div>
    <w:div w:id="1245262836">
      <w:bodyDiv w:val="1"/>
      <w:marLeft w:val="0"/>
      <w:marRight w:val="0"/>
      <w:marTop w:val="0"/>
      <w:marBottom w:val="0"/>
      <w:divBdr>
        <w:top w:val="none" w:sz="0" w:space="0" w:color="auto"/>
        <w:left w:val="none" w:sz="0" w:space="0" w:color="auto"/>
        <w:bottom w:val="none" w:sz="0" w:space="0" w:color="auto"/>
        <w:right w:val="none" w:sz="0" w:space="0" w:color="auto"/>
      </w:divBdr>
    </w:div>
    <w:div w:id="1245266912">
      <w:bodyDiv w:val="1"/>
      <w:marLeft w:val="0"/>
      <w:marRight w:val="0"/>
      <w:marTop w:val="0"/>
      <w:marBottom w:val="0"/>
      <w:divBdr>
        <w:top w:val="none" w:sz="0" w:space="0" w:color="auto"/>
        <w:left w:val="none" w:sz="0" w:space="0" w:color="auto"/>
        <w:bottom w:val="none" w:sz="0" w:space="0" w:color="auto"/>
        <w:right w:val="none" w:sz="0" w:space="0" w:color="auto"/>
      </w:divBdr>
    </w:div>
    <w:div w:id="1245451131">
      <w:bodyDiv w:val="1"/>
      <w:marLeft w:val="0"/>
      <w:marRight w:val="0"/>
      <w:marTop w:val="0"/>
      <w:marBottom w:val="0"/>
      <w:divBdr>
        <w:top w:val="none" w:sz="0" w:space="0" w:color="auto"/>
        <w:left w:val="none" w:sz="0" w:space="0" w:color="auto"/>
        <w:bottom w:val="none" w:sz="0" w:space="0" w:color="auto"/>
        <w:right w:val="none" w:sz="0" w:space="0" w:color="auto"/>
      </w:divBdr>
    </w:div>
    <w:div w:id="1245530296">
      <w:bodyDiv w:val="1"/>
      <w:marLeft w:val="0"/>
      <w:marRight w:val="0"/>
      <w:marTop w:val="0"/>
      <w:marBottom w:val="0"/>
      <w:divBdr>
        <w:top w:val="none" w:sz="0" w:space="0" w:color="auto"/>
        <w:left w:val="none" w:sz="0" w:space="0" w:color="auto"/>
        <w:bottom w:val="none" w:sz="0" w:space="0" w:color="auto"/>
        <w:right w:val="none" w:sz="0" w:space="0" w:color="auto"/>
      </w:divBdr>
    </w:div>
    <w:div w:id="1245533198">
      <w:bodyDiv w:val="1"/>
      <w:marLeft w:val="0"/>
      <w:marRight w:val="0"/>
      <w:marTop w:val="0"/>
      <w:marBottom w:val="0"/>
      <w:divBdr>
        <w:top w:val="none" w:sz="0" w:space="0" w:color="auto"/>
        <w:left w:val="none" w:sz="0" w:space="0" w:color="auto"/>
        <w:bottom w:val="none" w:sz="0" w:space="0" w:color="auto"/>
        <w:right w:val="none" w:sz="0" w:space="0" w:color="auto"/>
      </w:divBdr>
    </w:div>
    <w:div w:id="1245722469">
      <w:bodyDiv w:val="1"/>
      <w:marLeft w:val="0"/>
      <w:marRight w:val="0"/>
      <w:marTop w:val="0"/>
      <w:marBottom w:val="0"/>
      <w:divBdr>
        <w:top w:val="none" w:sz="0" w:space="0" w:color="auto"/>
        <w:left w:val="none" w:sz="0" w:space="0" w:color="auto"/>
        <w:bottom w:val="none" w:sz="0" w:space="0" w:color="auto"/>
        <w:right w:val="none" w:sz="0" w:space="0" w:color="auto"/>
      </w:divBdr>
    </w:div>
    <w:div w:id="1245995691">
      <w:bodyDiv w:val="1"/>
      <w:marLeft w:val="0"/>
      <w:marRight w:val="0"/>
      <w:marTop w:val="0"/>
      <w:marBottom w:val="0"/>
      <w:divBdr>
        <w:top w:val="none" w:sz="0" w:space="0" w:color="auto"/>
        <w:left w:val="none" w:sz="0" w:space="0" w:color="auto"/>
        <w:bottom w:val="none" w:sz="0" w:space="0" w:color="auto"/>
        <w:right w:val="none" w:sz="0" w:space="0" w:color="auto"/>
      </w:divBdr>
    </w:div>
    <w:div w:id="1246064080">
      <w:bodyDiv w:val="1"/>
      <w:marLeft w:val="0"/>
      <w:marRight w:val="0"/>
      <w:marTop w:val="0"/>
      <w:marBottom w:val="0"/>
      <w:divBdr>
        <w:top w:val="none" w:sz="0" w:space="0" w:color="auto"/>
        <w:left w:val="none" w:sz="0" w:space="0" w:color="auto"/>
        <w:bottom w:val="none" w:sz="0" w:space="0" w:color="auto"/>
        <w:right w:val="none" w:sz="0" w:space="0" w:color="auto"/>
      </w:divBdr>
    </w:div>
    <w:div w:id="1246300228">
      <w:bodyDiv w:val="1"/>
      <w:marLeft w:val="0"/>
      <w:marRight w:val="0"/>
      <w:marTop w:val="0"/>
      <w:marBottom w:val="0"/>
      <w:divBdr>
        <w:top w:val="none" w:sz="0" w:space="0" w:color="auto"/>
        <w:left w:val="none" w:sz="0" w:space="0" w:color="auto"/>
        <w:bottom w:val="none" w:sz="0" w:space="0" w:color="auto"/>
        <w:right w:val="none" w:sz="0" w:space="0" w:color="auto"/>
      </w:divBdr>
    </w:div>
    <w:div w:id="1246495974">
      <w:bodyDiv w:val="1"/>
      <w:marLeft w:val="0"/>
      <w:marRight w:val="0"/>
      <w:marTop w:val="0"/>
      <w:marBottom w:val="0"/>
      <w:divBdr>
        <w:top w:val="none" w:sz="0" w:space="0" w:color="auto"/>
        <w:left w:val="none" w:sz="0" w:space="0" w:color="auto"/>
        <w:bottom w:val="none" w:sz="0" w:space="0" w:color="auto"/>
        <w:right w:val="none" w:sz="0" w:space="0" w:color="auto"/>
      </w:divBdr>
    </w:div>
    <w:div w:id="1246645009">
      <w:bodyDiv w:val="1"/>
      <w:marLeft w:val="0"/>
      <w:marRight w:val="0"/>
      <w:marTop w:val="0"/>
      <w:marBottom w:val="0"/>
      <w:divBdr>
        <w:top w:val="none" w:sz="0" w:space="0" w:color="auto"/>
        <w:left w:val="none" w:sz="0" w:space="0" w:color="auto"/>
        <w:bottom w:val="none" w:sz="0" w:space="0" w:color="auto"/>
        <w:right w:val="none" w:sz="0" w:space="0" w:color="auto"/>
      </w:divBdr>
    </w:div>
    <w:div w:id="1246963904">
      <w:bodyDiv w:val="1"/>
      <w:marLeft w:val="0"/>
      <w:marRight w:val="0"/>
      <w:marTop w:val="0"/>
      <w:marBottom w:val="0"/>
      <w:divBdr>
        <w:top w:val="none" w:sz="0" w:space="0" w:color="auto"/>
        <w:left w:val="none" w:sz="0" w:space="0" w:color="auto"/>
        <w:bottom w:val="none" w:sz="0" w:space="0" w:color="auto"/>
        <w:right w:val="none" w:sz="0" w:space="0" w:color="auto"/>
      </w:divBdr>
    </w:div>
    <w:div w:id="1247034583">
      <w:bodyDiv w:val="1"/>
      <w:marLeft w:val="0"/>
      <w:marRight w:val="0"/>
      <w:marTop w:val="0"/>
      <w:marBottom w:val="0"/>
      <w:divBdr>
        <w:top w:val="none" w:sz="0" w:space="0" w:color="auto"/>
        <w:left w:val="none" w:sz="0" w:space="0" w:color="auto"/>
        <w:bottom w:val="none" w:sz="0" w:space="0" w:color="auto"/>
        <w:right w:val="none" w:sz="0" w:space="0" w:color="auto"/>
      </w:divBdr>
    </w:div>
    <w:div w:id="1247112102">
      <w:bodyDiv w:val="1"/>
      <w:marLeft w:val="0"/>
      <w:marRight w:val="0"/>
      <w:marTop w:val="0"/>
      <w:marBottom w:val="0"/>
      <w:divBdr>
        <w:top w:val="none" w:sz="0" w:space="0" w:color="auto"/>
        <w:left w:val="none" w:sz="0" w:space="0" w:color="auto"/>
        <w:bottom w:val="none" w:sz="0" w:space="0" w:color="auto"/>
        <w:right w:val="none" w:sz="0" w:space="0" w:color="auto"/>
      </w:divBdr>
    </w:div>
    <w:div w:id="1247153023">
      <w:bodyDiv w:val="1"/>
      <w:marLeft w:val="0"/>
      <w:marRight w:val="0"/>
      <w:marTop w:val="0"/>
      <w:marBottom w:val="0"/>
      <w:divBdr>
        <w:top w:val="none" w:sz="0" w:space="0" w:color="auto"/>
        <w:left w:val="none" w:sz="0" w:space="0" w:color="auto"/>
        <w:bottom w:val="none" w:sz="0" w:space="0" w:color="auto"/>
        <w:right w:val="none" w:sz="0" w:space="0" w:color="auto"/>
      </w:divBdr>
    </w:div>
    <w:div w:id="1247182120">
      <w:bodyDiv w:val="1"/>
      <w:marLeft w:val="0"/>
      <w:marRight w:val="0"/>
      <w:marTop w:val="0"/>
      <w:marBottom w:val="0"/>
      <w:divBdr>
        <w:top w:val="none" w:sz="0" w:space="0" w:color="auto"/>
        <w:left w:val="none" w:sz="0" w:space="0" w:color="auto"/>
        <w:bottom w:val="none" w:sz="0" w:space="0" w:color="auto"/>
        <w:right w:val="none" w:sz="0" w:space="0" w:color="auto"/>
      </w:divBdr>
    </w:div>
    <w:div w:id="1247349153">
      <w:bodyDiv w:val="1"/>
      <w:marLeft w:val="0"/>
      <w:marRight w:val="0"/>
      <w:marTop w:val="0"/>
      <w:marBottom w:val="0"/>
      <w:divBdr>
        <w:top w:val="none" w:sz="0" w:space="0" w:color="auto"/>
        <w:left w:val="none" w:sz="0" w:space="0" w:color="auto"/>
        <w:bottom w:val="none" w:sz="0" w:space="0" w:color="auto"/>
        <w:right w:val="none" w:sz="0" w:space="0" w:color="auto"/>
      </w:divBdr>
    </w:div>
    <w:div w:id="1247379339">
      <w:bodyDiv w:val="1"/>
      <w:marLeft w:val="0"/>
      <w:marRight w:val="0"/>
      <w:marTop w:val="0"/>
      <w:marBottom w:val="0"/>
      <w:divBdr>
        <w:top w:val="none" w:sz="0" w:space="0" w:color="auto"/>
        <w:left w:val="none" w:sz="0" w:space="0" w:color="auto"/>
        <w:bottom w:val="none" w:sz="0" w:space="0" w:color="auto"/>
        <w:right w:val="none" w:sz="0" w:space="0" w:color="auto"/>
      </w:divBdr>
    </w:div>
    <w:div w:id="1247762419">
      <w:bodyDiv w:val="1"/>
      <w:marLeft w:val="0"/>
      <w:marRight w:val="0"/>
      <w:marTop w:val="0"/>
      <w:marBottom w:val="0"/>
      <w:divBdr>
        <w:top w:val="none" w:sz="0" w:space="0" w:color="auto"/>
        <w:left w:val="none" w:sz="0" w:space="0" w:color="auto"/>
        <w:bottom w:val="none" w:sz="0" w:space="0" w:color="auto"/>
        <w:right w:val="none" w:sz="0" w:space="0" w:color="auto"/>
      </w:divBdr>
    </w:div>
    <w:div w:id="1247767616">
      <w:bodyDiv w:val="1"/>
      <w:marLeft w:val="0"/>
      <w:marRight w:val="0"/>
      <w:marTop w:val="0"/>
      <w:marBottom w:val="0"/>
      <w:divBdr>
        <w:top w:val="none" w:sz="0" w:space="0" w:color="auto"/>
        <w:left w:val="none" w:sz="0" w:space="0" w:color="auto"/>
        <w:bottom w:val="none" w:sz="0" w:space="0" w:color="auto"/>
        <w:right w:val="none" w:sz="0" w:space="0" w:color="auto"/>
      </w:divBdr>
    </w:div>
    <w:div w:id="1248227700">
      <w:bodyDiv w:val="1"/>
      <w:marLeft w:val="0"/>
      <w:marRight w:val="0"/>
      <w:marTop w:val="0"/>
      <w:marBottom w:val="0"/>
      <w:divBdr>
        <w:top w:val="none" w:sz="0" w:space="0" w:color="auto"/>
        <w:left w:val="none" w:sz="0" w:space="0" w:color="auto"/>
        <w:bottom w:val="none" w:sz="0" w:space="0" w:color="auto"/>
        <w:right w:val="none" w:sz="0" w:space="0" w:color="auto"/>
      </w:divBdr>
    </w:div>
    <w:div w:id="1248270646">
      <w:bodyDiv w:val="1"/>
      <w:marLeft w:val="0"/>
      <w:marRight w:val="0"/>
      <w:marTop w:val="0"/>
      <w:marBottom w:val="0"/>
      <w:divBdr>
        <w:top w:val="none" w:sz="0" w:space="0" w:color="auto"/>
        <w:left w:val="none" w:sz="0" w:space="0" w:color="auto"/>
        <w:bottom w:val="none" w:sz="0" w:space="0" w:color="auto"/>
        <w:right w:val="none" w:sz="0" w:space="0" w:color="auto"/>
      </w:divBdr>
    </w:div>
    <w:div w:id="1248467261">
      <w:bodyDiv w:val="1"/>
      <w:marLeft w:val="0"/>
      <w:marRight w:val="0"/>
      <w:marTop w:val="0"/>
      <w:marBottom w:val="0"/>
      <w:divBdr>
        <w:top w:val="none" w:sz="0" w:space="0" w:color="auto"/>
        <w:left w:val="none" w:sz="0" w:space="0" w:color="auto"/>
        <w:bottom w:val="none" w:sz="0" w:space="0" w:color="auto"/>
        <w:right w:val="none" w:sz="0" w:space="0" w:color="auto"/>
      </w:divBdr>
    </w:div>
    <w:div w:id="1248612174">
      <w:bodyDiv w:val="1"/>
      <w:marLeft w:val="0"/>
      <w:marRight w:val="0"/>
      <w:marTop w:val="0"/>
      <w:marBottom w:val="0"/>
      <w:divBdr>
        <w:top w:val="none" w:sz="0" w:space="0" w:color="auto"/>
        <w:left w:val="none" w:sz="0" w:space="0" w:color="auto"/>
        <w:bottom w:val="none" w:sz="0" w:space="0" w:color="auto"/>
        <w:right w:val="none" w:sz="0" w:space="0" w:color="auto"/>
      </w:divBdr>
    </w:div>
    <w:div w:id="1248660166">
      <w:bodyDiv w:val="1"/>
      <w:marLeft w:val="0"/>
      <w:marRight w:val="0"/>
      <w:marTop w:val="0"/>
      <w:marBottom w:val="0"/>
      <w:divBdr>
        <w:top w:val="none" w:sz="0" w:space="0" w:color="auto"/>
        <w:left w:val="none" w:sz="0" w:space="0" w:color="auto"/>
        <w:bottom w:val="none" w:sz="0" w:space="0" w:color="auto"/>
        <w:right w:val="none" w:sz="0" w:space="0" w:color="auto"/>
      </w:divBdr>
    </w:div>
    <w:div w:id="1248688229">
      <w:bodyDiv w:val="1"/>
      <w:marLeft w:val="0"/>
      <w:marRight w:val="0"/>
      <w:marTop w:val="0"/>
      <w:marBottom w:val="0"/>
      <w:divBdr>
        <w:top w:val="none" w:sz="0" w:space="0" w:color="auto"/>
        <w:left w:val="none" w:sz="0" w:space="0" w:color="auto"/>
        <w:bottom w:val="none" w:sz="0" w:space="0" w:color="auto"/>
        <w:right w:val="none" w:sz="0" w:space="0" w:color="auto"/>
      </w:divBdr>
    </w:div>
    <w:div w:id="1248688318">
      <w:bodyDiv w:val="1"/>
      <w:marLeft w:val="0"/>
      <w:marRight w:val="0"/>
      <w:marTop w:val="0"/>
      <w:marBottom w:val="0"/>
      <w:divBdr>
        <w:top w:val="none" w:sz="0" w:space="0" w:color="auto"/>
        <w:left w:val="none" w:sz="0" w:space="0" w:color="auto"/>
        <w:bottom w:val="none" w:sz="0" w:space="0" w:color="auto"/>
        <w:right w:val="none" w:sz="0" w:space="0" w:color="auto"/>
      </w:divBdr>
    </w:div>
    <w:div w:id="1248807317">
      <w:bodyDiv w:val="1"/>
      <w:marLeft w:val="0"/>
      <w:marRight w:val="0"/>
      <w:marTop w:val="0"/>
      <w:marBottom w:val="0"/>
      <w:divBdr>
        <w:top w:val="none" w:sz="0" w:space="0" w:color="auto"/>
        <w:left w:val="none" w:sz="0" w:space="0" w:color="auto"/>
        <w:bottom w:val="none" w:sz="0" w:space="0" w:color="auto"/>
        <w:right w:val="none" w:sz="0" w:space="0" w:color="auto"/>
      </w:divBdr>
    </w:div>
    <w:div w:id="1248809532">
      <w:bodyDiv w:val="1"/>
      <w:marLeft w:val="0"/>
      <w:marRight w:val="0"/>
      <w:marTop w:val="0"/>
      <w:marBottom w:val="0"/>
      <w:divBdr>
        <w:top w:val="none" w:sz="0" w:space="0" w:color="auto"/>
        <w:left w:val="none" w:sz="0" w:space="0" w:color="auto"/>
        <w:bottom w:val="none" w:sz="0" w:space="0" w:color="auto"/>
        <w:right w:val="none" w:sz="0" w:space="0" w:color="auto"/>
      </w:divBdr>
    </w:div>
    <w:div w:id="1248923828">
      <w:bodyDiv w:val="1"/>
      <w:marLeft w:val="0"/>
      <w:marRight w:val="0"/>
      <w:marTop w:val="0"/>
      <w:marBottom w:val="0"/>
      <w:divBdr>
        <w:top w:val="none" w:sz="0" w:space="0" w:color="auto"/>
        <w:left w:val="none" w:sz="0" w:space="0" w:color="auto"/>
        <w:bottom w:val="none" w:sz="0" w:space="0" w:color="auto"/>
        <w:right w:val="none" w:sz="0" w:space="0" w:color="auto"/>
      </w:divBdr>
    </w:div>
    <w:div w:id="1248929474">
      <w:bodyDiv w:val="1"/>
      <w:marLeft w:val="0"/>
      <w:marRight w:val="0"/>
      <w:marTop w:val="0"/>
      <w:marBottom w:val="0"/>
      <w:divBdr>
        <w:top w:val="none" w:sz="0" w:space="0" w:color="auto"/>
        <w:left w:val="none" w:sz="0" w:space="0" w:color="auto"/>
        <w:bottom w:val="none" w:sz="0" w:space="0" w:color="auto"/>
        <w:right w:val="none" w:sz="0" w:space="0" w:color="auto"/>
      </w:divBdr>
    </w:div>
    <w:div w:id="1249116836">
      <w:bodyDiv w:val="1"/>
      <w:marLeft w:val="0"/>
      <w:marRight w:val="0"/>
      <w:marTop w:val="0"/>
      <w:marBottom w:val="0"/>
      <w:divBdr>
        <w:top w:val="none" w:sz="0" w:space="0" w:color="auto"/>
        <w:left w:val="none" w:sz="0" w:space="0" w:color="auto"/>
        <w:bottom w:val="none" w:sz="0" w:space="0" w:color="auto"/>
        <w:right w:val="none" w:sz="0" w:space="0" w:color="auto"/>
      </w:divBdr>
    </w:div>
    <w:div w:id="1249195276">
      <w:bodyDiv w:val="1"/>
      <w:marLeft w:val="0"/>
      <w:marRight w:val="0"/>
      <w:marTop w:val="0"/>
      <w:marBottom w:val="0"/>
      <w:divBdr>
        <w:top w:val="none" w:sz="0" w:space="0" w:color="auto"/>
        <w:left w:val="none" w:sz="0" w:space="0" w:color="auto"/>
        <w:bottom w:val="none" w:sz="0" w:space="0" w:color="auto"/>
        <w:right w:val="none" w:sz="0" w:space="0" w:color="auto"/>
      </w:divBdr>
    </w:div>
    <w:div w:id="1249313979">
      <w:bodyDiv w:val="1"/>
      <w:marLeft w:val="0"/>
      <w:marRight w:val="0"/>
      <w:marTop w:val="0"/>
      <w:marBottom w:val="0"/>
      <w:divBdr>
        <w:top w:val="none" w:sz="0" w:space="0" w:color="auto"/>
        <w:left w:val="none" w:sz="0" w:space="0" w:color="auto"/>
        <w:bottom w:val="none" w:sz="0" w:space="0" w:color="auto"/>
        <w:right w:val="none" w:sz="0" w:space="0" w:color="auto"/>
      </w:divBdr>
    </w:div>
    <w:div w:id="1249385813">
      <w:bodyDiv w:val="1"/>
      <w:marLeft w:val="0"/>
      <w:marRight w:val="0"/>
      <w:marTop w:val="0"/>
      <w:marBottom w:val="0"/>
      <w:divBdr>
        <w:top w:val="none" w:sz="0" w:space="0" w:color="auto"/>
        <w:left w:val="none" w:sz="0" w:space="0" w:color="auto"/>
        <w:bottom w:val="none" w:sz="0" w:space="0" w:color="auto"/>
        <w:right w:val="none" w:sz="0" w:space="0" w:color="auto"/>
      </w:divBdr>
    </w:div>
    <w:div w:id="1249464564">
      <w:bodyDiv w:val="1"/>
      <w:marLeft w:val="0"/>
      <w:marRight w:val="0"/>
      <w:marTop w:val="0"/>
      <w:marBottom w:val="0"/>
      <w:divBdr>
        <w:top w:val="none" w:sz="0" w:space="0" w:color="auto"/>
        <w:left w:val="none" w:sz="0" w:space="0" w:color="auto"/>
        <w:bottom w:val="none" w:sz="0" w:space="0" w:color="auto"/>
        <w:right w:val="none" w:sz="0" w:space="0" w:color="auto"/>
      </w:divBdr>
    </w:div>
    <w:div w:id="1249539745">
      <w:bodyDiv w:val="1"/>
      <w:marLeft w:val="0"/>
      <w:marRight w:val="0"/>
      <w:marTop w:val="0"/>
      <w:marBottom w:val="0"/>
      <w:divBdr>
        <w:top w:val="none" w:sz="0" w:space="0" w:color="auto"/>
        <w:left w:val="none" w:sz="0" w:space="0" w:color="auto"/>
        <w:bottom w:val="none" w:sz="0" w:space="0" w:color="auto"/>
        <w:right w:val="none" w:sz="0" w:space="0" w:color="auto"/>
      </w:divBdr>
    </w:div>
    <w:div w:id="1249539858">
      <w:bodyDiv w:val="1"/>
      <w:marLeft w:val="0"/>
      <w:marRight w:val="0"/>
      <w:marTop w:val="0"/>
      <w:marBottom w:val="0"/>
      <w:divBdr>
        <w:top w:val="none" w:sz="0" w:space="0" w:color="auto"/>
        <w:left w:val="none" w:sz="0" w:space="0" w:color="auto"/>
        <w:bottom w:val="none" w:sz="0" w:space="0" w:color="auto"/>
        <w:right w:val="none" w:sz="0" w:space="0" w:color="auto"/>
      </w:divBdr>
    </w:div>
    <w:div w:id="1249772601">
      <w:bodyDiv w:val="1"/>
      <w:marLeft w:val="0"/>
      <w:marRight w:val="0"/>
      <w:marTop w:val="0"/>
      <w:marBottom w:val="0"/>
      <w:divBdr>
        <w:top w:val="none" w:sz="0" w:space="0" w:color="auto"/>
        <w:left w:val="none" w:sz="0" w:space="0" w:color="auto"/>
        <w:bottom w:val="none" w:sz="0" w:space="0" w:color="auto"/>
        <w:right w:val="none" w:sz="0" w:space="0" w:color="auto"/>
      </w:divBdr>
    </w:div>
    <w:div w:id="1249802234">
      <w:bodyDiv w:val="1"/>
      <w:marLeft w:val="0"/>
      <w:marRight w:val="0"/>
      <w:marTop w:val="0"/>
      <w:marBottom w:val="0"/>
      <w:divBdr>
        <w:top w:val="none" w:sz="0" w:space="0" w:color="auto"/>
        <w:left w:val="none" w:sz="0" w:space="0" w:color="auto"/>
        <w:bottom w:val="none" w:sz="0" w:space="0" w:color="auto"/>
        <w:right w:val="none" w:sz="0" w:space="0" w:color="auto"/>
      </w:divBdr>
    </w:div>
    <w:div w:id="1249926011">
      <w:bodyDiv w:val="1"/>
      <w:marLeft w:val="0"/>
      <w:marRight w:val="0"/>
      <w:marTop w:val="0"/>
      <w:marBottom w:val="0"/>
      <w:divBdr>
        <w:top w:val="none" w:sz="0" w:space="0" w:color="auto"/>
        <w:left w:val="none" w:sz="0" w:space="0" w:color="auto"/>
        <w:bottom w:val="none" w:sz="0" w:space="0" w:color="auto"/>
        <w:right w:val="none" w:sz="0" w:space="0" w:color="auto"/>
      </w:divBdr>
    </w:div>
    <w:div w:id="1249999571">
      <w:bodyDiv w:val="1"/>
      <w:marLeft w:val="0"/>
      <w:marRight w:val="0"/>
      <w:marTop w:val="0"/>
      <w:marBottom w:val="0"/>
      <w:divBdr>
        <w:top w:val="none" w:sz="0" w:space="0" w:color="auto"/>
        <w:left w:val="none" w:sz="0" w:space="0" w:color="auto"/>
        <w:bottom w:val="none" w:sz="0" w:space="0" w:color="auto"/>
        <w:right w:val="none" w:sz="0" w:space="0" w:color="auto"/>
      </w:divBdr>
    </w:div>
    <w:div w:id="1250038832">
      <w:bodyDiv w:val="1"/>
      <w:marLeft w:val="0"/>
      <w:marRight w:val="0"/>
      <w:marTop w:val="0"/>
      <w:marBottom w:val="0"/>
      <w:divBdr>
        <w:top w:val="none" w:sz="0" w:space="0" w:color="auto"/>
        <w:left w:val="none" w:sz="0" w:space="0" w:color="auto"/>
        <w:bottom w:val="none" w:sz="0" w:space="0" w:color="auto"/>
        <w:right w:val="none" w:sz="0" w:space="0" w:color="auto"/>
      </w:divBdr>
    </w:div>
    <w:div w:id="1250043003">
      <w:bodyDiv w:val="1"/>
      <w:marLeft w:val="0"/>
      <w:marRight w:val="0"/>
      <w:marTop w:val="0"/>
      <w:marBottom w:val="0"/>
      <w:divBdr>
        <w:top w:val="none" w:sz="0" w:space="0" w:color="auto"/>
        <w:left w:val="none" w:sz="0" w:space="0" w:color="auto"/>
        <w:bottom w:val="none" w:sz="0" w:space="0" w:color="auto"/>
        <w:right w:val="none" w:sz="0" w:space="0" w:color="auto"/>
      </w:divBdr>
    </w:div>
    <w:div w:id="1250235943">
      <w:bodyDiv w:val="1"/>
      <w:marLeft w:val="0"/>
      <w:marRight w:val="0"/>
      <w:marTop w:val="0"/>
      <w:marBottom w:val="0"/>
      <w:divBdr>
        <w:top w:val="none" w:sz="0" w:space="0" w:color="auto"/>
        <w:left w:val="none" w:sz="0" w:space="0" w:color="auto"/>
        <w:bottom w:val="none" w:sz="0" w:space="0" w:color="auto"/>
        <w:right w:val="none" w:sz="0" w:space="0" w:color="auto"/>
      </w:divBdr>
    </w:div>
    <w:div w:id="1250306758">
      <w:bodyDiv w:val="1"/>
      <w:marLeft w:val="0"/>
      <w:marRight w:val="0"/>
      <w:marTop w:val="0"/>
      <w:marBottom w:val="0"/>
      <w:divBdr>
        <w:top w:val="none" w:sz="0" w:space="0" w:color="auto"/>
        <w:left w:val="none" w:sz="0" w:space="0" w:color="auto"/>
        <w:bottom w:val="none" w:sz="0" w:space="0" w:color="auto"/>
        <w:right w:val="none" w:sz="0" w:space="0" w:color="auto"/>
      </w:divBdr>
    </w:div>
    <w:div w:id="1250314637">
      <w:bodyDiv w:val="1"/>
      <w:marLeft w:val="0"/>
      <w:marRight w:val="0"/>
      <w:marTop w:val="0"/>
      <w:marBottom w:val="0"/>
      <w:divBdr>
        <w:top w:val="none" w:sz="0" w:space="0" w:color="auto"/>
        <w:left w:val="none" w:sz="0" w:space="0" w:color="auto"/>
        <w:bottom w:val="none" w:sz="0" w:space="0" w:color="auto"/>
        <w:right w:val="none" w:sz="0" w:space="0" w:color="auto"/>
      </w:divBdr>
    </w:div>
    <w:div w:id="1250427951">
      <w:bodyDiv w:val="1"/>
      <w:marLeft w:val="0"/>
      <w:marRight w:val="0"/>
      <w:marTop w:val="0"/>
      <w:marBottom w:val="0"/>
      <w:divBdr>
        <w:top w:val="none" w:sz="0" w:space="0" w:color="auto"/>
        <w:left w:val="none" w:sz="0" w:space="0" w:color="auto"/>
        <w:bottom w:val="none" w:sz="0" w:space="0" w:color="auto"/>
        <w:right w:val="none" w:sz="0" w:space="0" w:color="auto"/>
      </w:divBdr>
    </w:div>
    <w:div w:id="1250428750">
      <w:bodyDiv w:val="1"/>
      <w:marLeft w:val="0"/>
      <w:marRight w:val="0"/>
      <w:marTop w:val="0"/>
      <w:marBottom w:val="0"/>
      <w:divBdr>
        <w:top w:val="none" w:sz="0" w:space="0" w:color="auto"/>
        <w:left w:val="none" w:sz="0" w:space="0" w:color="auto"/>
        <w:bottom w:val="none" w:sz="0" w:space="0" w:color="auto"/>
        <w:right w:val="none" w:sz="0" w:space="0" w:color="auto"/>
      </w:divBdr>
    </w:div>
    <w:div w:id="1250697865">
      <w:bodyDiv w:val="1"/>
      <w:marLeft w:val="0"/>
      <w:marRight w:val="0"/>
      <w:marTop w:val="0"/>
      <w:marBottom w:val="0"/>
      <w:divBdr>
        <w:top w:val="none" w:sz="0" w:space="0" w:color="auto"/>
        <w:left w:val="none" w:sz="0" w:space="0" w:color="auto"/>
        <w:bottom w:val="none" w:sz="0" w:space="0" w:color="auto"/>
        <w:right w:val="none" w:sz="0" w:space="0" w:color="auto"/>
      </w:divBdr>
    </w:div>
    <w:div w:id="1251112103">
      <w:bodyDiv w:val="1"/>
      <w:marLeft w:val="0"/>
      <w:marRight w:val="0"/>
      <w:marTop w:val="0"/>
      <w:marBottom w:val="0"/>
      <w:divBdr>
        <w:top w:val="none" w:sz="0" w:space="0" w:color="auto"/>
        <w:left w:val="none" w:sz="0" w:space="0" w:color="auto"/>
        <w:bottom w:val="none" w:sz="0" w:space="0" w:color="auto"/>
        <w:right w:val="none" w:sz="0" w:space="0" w:color="auto"/>
      </w:divBdr>
    </w:div>
    <w:div w:id="1251160694">
      <w:bodyDiv w:val="1"/>
      <w:marLeft w:val="0"/>
      <w:marRight w:val="0"/>
      <w:marTop w:val="0"/>
      <w:marBottom w:val="0"/>
      <w:divBdr>
        <w:top w:val="none" w:sz="0" w:space="0" w:color="auto"/>
        <w:left w:val="none" w:sz="0" w:space="0" w:color="auto"/>
        <w:bottom w:val="none" w:sz="0" w:space="0" w:color="auto"/>
        <w:right w:val="none" w:sz="0" w:space="0" w:color="auto"/>
      </w:divBdr>
    </w:div>
    <w:div w:id="1251354072">
      <w:bodyDiv w:val="1"/>
      <w:marLeft w:val="0"/>
      <w:marRight w:val="0"/>
      <w:marTop w:val="0"/>
      <w:marBottom w:val="0"/>
      <w:divBdr>
        <w:top w:val="none" w:sz="0" w:space="0" w:color="auto"/>
        <w:left w:val="none" w:sz="0" w:space="0" w:color="auto"/>
        <w:bottom w:val="none" w:sz="0" w:space="0" w:color="auto"/>
        <w:right w:val="none" w:sz="0" w:space="0" w:color="auto"/>
      </w:divBdr>
    </w:div>
    <w:div w:id="1251543473">
      <w:bodyDiv w:val="1"/>
      <w:marLeft w:val="0"/>
      <w:marRight w:val="0"/>
      <w:marTop w:val="0"/>
      <w:marBottom w:val="0"/>
      <w:divBdr>
        <w:top w:val="none" w:sz="0" w:space="0" w:color="auto"/>
        <w:left w:val="none" w:sz="0" w:space="0" w:color="auto"/>
        <w:bottom w:val="none" w:sz="0" w:space="0" w:color="auto"/>
        <w:right w:val="none" w:sz="0" w:space="0" w:color="auto"/>
      </w:divBdr>
    </w:div>
    <w:div w:id="1251547787">
      <w:bodyDiv w:val="1"/>
      <w:marLeft w:val="0"/>
      <w:marRight w:val="0"/>
      <w:marTop w:val="0"/>
      <w:marBottom w:val="0"/>
      <w:divBdr>
        <w:top w:val="none" w:sz="0" w:space="0" w:color="auto"/>
        <w:left w:val="none" w:sz="0" w:space="0" w:color="auto"/>
        <w:bottom w:val="none" w:sz="0" w:space="0" w:color="auto"/>
        <w:right w:val="none" w:sz="0" w:space="0" w:color="auto"/>
      </w:divBdr>
    </w:div>
    <w:div w:id="1251549607">
      <w:bodyDiv w:val="1"/>
      <w:marLeft w:val="0"/>
      <w:marRight w:val="0"/>
      <w:marTop w:val="0"/>
      <w:marBottom w:val="0"/>
      <w:divBdr>
        <w:top w:val="none" w:sz="0" w:space="0" w:color="auto"/>
        <w:left w:val="none" w:sz="0" w:space="0" w:color="auto"/>
        <w:bottom w:val="none" w:sz="0" w:space="0" w:color="auto"/>
        <w:right w:val="none" w:sz="0" w:space="0" w:color="auto"/>
      </w:divBdr>
    </w:div>
    <w:div w:id="1252009494">
      <w:bodyDiv w:val="1"/>
      <w:marLeft w:val="0"/>
      <w:marRight w:val="0"/>
      <w:marTop w:val="0"/>
      <w:marBottom w:val="0"/>
      <w:divBdr>
        <w:top w:val="none" w:sz="0" w:space="0" w:color="auto"/>
        <w:left w:val="none" w:sz="0" w:space="0" w:color="auto"/>
        <w:bottom w:val="none" w:sz="0" w:space="0" w:color="auto"/>
        <w:right w:val="none" w:sz="0" w:space="0" w:color="auto"/>
      </w:divBdr>
    </w:div>
    <w:div w:id="1252010440">
      <w:bodyDiv w:val="1"/>
      <w:marLeft w:val="0"/>
      <w:marRight w:val="0"/>
      <w:marTop w:val="0"/>
      <w:marBottom w:val="0"/>
      <w:divBdr>
        <w:top w:val="none" w:sz="0" w:space="0" w:color="auto"/>
        <w:left w:val="none" w:sz="0" w:space="0" w:color="auto"/>
        <w:bottom w:val="none" w:sz="0" w:space="0" w:color="auto"/>
        <w:right w:val="none" w:sz="0" w:space="0" w:color="auto"/>
      </w:divBdr>
    </w:div>
    <w:div w:id="1252082014">
      <w:bodyDiv w:val="1"/>
      <w:marLeft w:val="0"/>
      <w:marRight w:val="0"/>
      <w:marTop w:val="0"/>
      <w:marBottom w:val="0"/>
      <w:divBdr>
        <w:top w:val="none" w:sz="0" w:space="0" w:color="auto"/>
        <w:left w:val="none" w:sz="0" w:space="0" w:color="auto"/>
        <w:bottom w:val="none" w:sz="0" w:space="0" w:color="auto"/>
        <w:right w:val="none" w:sz="0" w:space="0" w:color="auto"/>
      </w:divBdr>
    </w:div>
    <w:div w:id="1252156819">
      <w:bodyDiv w:val="1"/>
      <w:marLeft w:val="0"/>
      <w:marRight w:val="0"/>
      <w:marTop w:val="0"/>
      <w:marBottom w:val="0"/>
      <w:divBdr>
        <w:top w:val="none" w:sz="0" w:space="0" w:color="auto"/>
        <w:left w:val="none" w:sz="0" w:space="0" w:color="auto"/>
        <w:bottom w:val="none" w:sz="0" w:space="0" w:color="auto"/>
        <w:right w:val="none" w:sz="0" w:space="0" w:color="auto"/>
      </w:divBdr>
    </w:div>
    <w:div w:id="1252395892">
      <w:bodyDiv w:val="1"/>
      <w:marLeft w:val="0"/>
      <w:marRight w:val="0"/>
      <w:marTop w:val="0"/>
      <w:marBottom w:val="0"/>
      <w:divBdr>
        <w:top w:val="none" w:sz="0" w:space="0" w:color="auto"/>
        <w:left w:val="none" w:sz="0" w:space="0" w:color="auto"/>
        <w:bottom w:val="none" w:sz="0" w:space="0" w:color="auto"/>
        <w:right w:val="none" w:sz="0" w:space="0" w:color="auto"/>
      </w:divBdr>
    </w:div>
    <w:div w:id="1252422864">
      <w:bodyDiv w:val="1"/>
      <w:marLeft w:val="0"/>
      <w:marRight w:val="0"/>
      <w:marTop w:val="0"/>
      <w:marBottom w:val="0"/>
      <w:divBdr>
        <w:top w:val="none" w:sz="0" w:space="0" w:color="auto"/>
        <w:left w:val="none" w:sz="0" w:space="0" w:color="auto"/>
        <w:bottom w:val="none" w:sz="0" w:space="0" w:color="auto"/>
        <w:right w:val="none" w:sz="0" w:space="0" w:color="auto"/>
      </w:divBdr>
    </w:div>
    <w:div w:id="1252467520">
      <w:bodyDiv w:val="1"/>
      <w:marLeft w:val="0"/>
      <w:marRight w:val="0"/>
      <w:marTop w:val="0"/>
      <w:marBottom w:val="0"/>
      <w:divBdr>
        <w:top w:val="none" w:sz="0" w:space="0" w:color="auto"/>
        <w:left w:val="none" w:sz="0" w:space="0" w:color="auto"/>
        <w:bottom w:val="none" w:sz="0" w:space="0" w:color="auto"/>
        <w:right w:val="none" w:sz="0" w:space="0" w:color="auto"/>
      </w:divBdr>
    </w:div>
    <w:div w:id="1252474911">
      <w:bodyDiv w:val="1"/>
      <w:marLeft w:val="0"/>
      <w:marRight w:val="0"/>
      <w:marTop w:val="0"/>
      <w:marBottom w:val="0"/>
      <w:divBdr>
        <w:top w:val="none" w:sz="0" w:space="0" w:color="auto"/>
        <w:left w:val="none" w:sz="0" w:space="0" w:color="auto"/>
        <w:bottom w:val="none" w:sz="0" w:space="0" w:color="auto"/>
        <w:right w:val="none" w:sz="0" w:space="0" w:color="auto"/>
      </w:divBdr>
    </w:div>
    <w:div w:id="1252546286">
      <w:bodyDiv w:val="1"/>
      <w:marLeft w:val="0"/>
      <w:marRight w:val="0"/>
      <w:marTop w:val="0"/>
      <w:marBottom w:val="0"/>
      <w:divBdr>
        <w:top w:val="none" w:sz="0" w:space="0" w:color="auto"/>
        <w:left w:val="none" w:sz="0" w:space="0" w:color="auto"/>
        <w:bottom w:val="none" w:sz="0" w:space="0" w:color="auto"/>
        <w:right w:val="none" w:sz="0" w:space="0" w:color="auto"/>
      </w:divBdr>
    </w:div>
    <w:div w:id="1252935327">
      <w:bodyDiv w:val="1"/>
      <w:marLeft w:val="0"/>
      <w:marRight w:val="0"/>
      <w:marTop w:val="0"/>
      <w:marBottom w:val="0"/>
      <w:divBdr>
        <w:top w:val="none" w:sz="0" w:space="0" w:color="auto"/>
        <w:left w:val="none" w:sz="0" w:space="0" w:color="auto"/>
        <w:bottom w:val="none" w:sz="0" w:space="0" w:color="auto"/>
        <w:right w:val="none" w:sz="0" w:space="0" w:color="auto"/>
      </w:divBdr>
    </w:div>
    <w:div w:id="1253002617">
      <w:bodyDiv w:val="1"/>
      <w:marLeft w:val="0"/>
      <w:marRight w:val="0"/>
      <w:marTop w:val="0"/>
      <w:marBottom w:val="0"/>
      <w:divBdr>
        <w:top w:val="none" w:sz="0" w:space="0" w:color="auto"/>
        <w:left w:val="none" w:sz="0" w:space="0" w:color="auto"/>
        <w:bottom w:val="none" w:sz="0" w:space="0" w:color="auto"/>
        <w:right w:val="none" w:sz="0" w:space="0" w:color="auto"/>
      </w:divBdr>
    </w:div>
    <w:div w:id="1253785404">
      <w:bodyDiv w:val="1"/>
      <w:marLeft w:val="0"/>
      <w:marRight w:val="0"/>
      <w:marTop w:val="0"/>
      <w:marBottom w:val="0"/>
      <w:divBdr>
        <w:top w:val="none" w:sz="0" w:space="0" w:color="auto"/>
        <w:left w:val="none" w:sz="0" w:space="0" w:color="auto"/>
        <w:bottom w:val="none" w:sz="0" w:space="0" w:color="auto"/>
        <w:right w:val="none" w:sz="0" w:space="0" w:color="auto"/>
      </w:divBdr>
    </w:div>
    <w:div w:id="1253852153">
      <w:bodyDiv w:val="1"/>
      <w:marLeft w:val="0"/>
      <w:marRight w:val="0"/>
      <w:marTop w:val="0"/>
      <w:marBottom w:val="0"/>
      <w:divBdr>
        <w:top w:val="none" w:sz="0" w:space="0" w:color="auto"/>
        <w:left w:val="none" w:sz="0" w:space="0" w:color="auto"/>
        <w:bottom w:val="none" w:sz="0" w:space="0" w:color="auto"/>
        <w:right w:val="none" w:sz="0" w:space="0" w:color="auto"/>
      </w:divBdr>
    </w:div>
    <w:div w:id="1253930444">
      <w:bodyDiv w:val="1"/>
      <w:marLeft w:val="0"/>
      <w:marRight w:val="0"/>
      <w:marTop w:val="0"/>
      <w:marBottom w:val="0"/>
      <w:divBdr>
        <w:top w:val="none" w:sz="0" w:space="0" w:color="auto"/>
        <w:left w:val="none" w:sz="0" w:space="0" w:color="auto"/>
        <w:bottom w:val="none" w:sz="0" w:space="0" w:color="auto"/>
        <w:right w:val="none" w:sz="0" w:space="0" w:color="auto"/>
      </w:divBdr>
    </w:div>
    <w:div w:id="1253973021">
      <w:bodyDiv w:val="1"/>
      <w:marLeft w:val="0"/>
      <w:marRight w:val="0"/>
      <w:marTop w:val="0"/>
      <w:marBottom w:val="0"/>
      <w:divBdr>
        <w:top w:val="none" w:sz="0" w:space="0" w:color="auto"/>
        <w:left w:val="none" w:sz="0" w:space="0" w:color="auto"/>
        <w:bottom w:val="none" w:sz="0" w:space="0" w:color="auto"/>
        <w:right w:val="none" w:sz="0" w:space="0" w:color="auto"/>
      </w:divBdr>
    </w:div>
    <w:div w:id="1253975934">
      <w:bodyDiv w:val="1"/>
      <w:marLeft w:val="0"/>
      <w:marRight w:val="0"/>
      <w:marTop w:val="0"/>
      <w:marBottom w:val="0"/>
      <w:divBdr>
        <w:top w:val="none" w:sz="0" w:space="0" w:color="auto"/>
        <w:left w:val="none" w:sz="0" w:space="0" w:color="auto"/>
        <w:bottom w:val="none" w:sz="0" w:space="0" w:color="auto"/>
        <w:right w:val="none" w:sz="0" w:space="0" w:color="auto"/>
      </w:divBdr>
    </w:div>
    <w:div w:id="1254123032">
      <w:bodyDiv w:val="1"/>
      <w:marLeft w:val="0"/>
      <w:marRight w:val="0"/>
      <w:marTop w:val="0"/>
      <w:marBottom w:val="0"/>
      <w:divBdr>
        <w:top w:val="none" w:sz="0" w:space="0" w:color="auto"/>
        <w:left w:val="none" w:sz="0" w:space="0" w:color="auto"/>
        <w:bottom w:val="none" w:sz="0" w:space="0" w:color="auto"/>
        <w:right w:val="none" w:sz="0" w:space="0" w:color="auto"/>
      </w:divBdr>
    </w:div>
    <w:div w:id="1254166843">
      <w:bodyDiv w:val="1"/>
      <w:marLeft w:val="0"/>
      <w:marRight w:val="0"/>
      <w:marTop w:val="0"/>
      <w:marBottom w:val="0"/>
      <w:divBdr>
        <w:top w:val="none" w:sz="0" w:space="0" w:color="auto"/>
        <w:left w:val="none" w:sz="0" w:space="0" w:color="auto"/>
        <w:bottom w:val="none" w:sz="0" w:space="0" w:color="auto"/>
        <w:right w:val="none" w:sz="0" w:space="0" w:color="auto"/>
      </w:divBdr>
    </w:div>
    <w:div w:id="1254170357">
      <w:bodyDiv w:val="1"/>
      <w:marLeft w:val="0"/>
      <w:marRight w:val="0"/>
      <w:marTop w:val="0"/>
      <w:marBottom w:val="0"/>
      <w:divBdr>
        <w:top w:val="none" w:sz="0" w:space="0" w:color="auto"/>
        <w:left w:val="none" w:sz="0" w:space="0" w:color="auto"/>
        <w:bottom w:val="none" w:sz="0" w:space="0" w:color="auto"/>
        <w:right w:val="none" w:sz="0" w:space="0" w:color="auto"/>
      </w:divBdr>
    </w:div>
    <w:div w:id="1254313174">
      <w:bodyDiv w:val="1"/>
      <w:marLeft w:val="0"/>
      <w:marRight w:val="0"/>
      <w:marTop w:val="0"/>
      <w:marBottom w:val="0"/>
      <w:divBdr>
        <w:top w:val="none" w:sz="0" w:space="0" w:color="auto"/>
        <w:left w:val="none" w:sz="0" w:space="0" w:color="auto"/>
        <w:bottom w:val="none" w:sz="0" w:space="0" w:color="auto"/>
        <w:right w:val="none" w:sz="0" w:space="0" w:color="auto"/>
      </w:divBdr>
    </w:div>
    <w:div w:id="1254434470">
      <w:bodyDiv w:val="1"/>
      <w:marLeft w:val="0"/>
      <w:marRight w:val="0"/>
      <w:marTop w:val="0"/>
      <w:marBottom w:val="0"/>
      <w:divBdr>
        <w:top w:val="none" w:sz="0" w:space="0" w:color="auto"/>
        <w:left w:val="none" w:sz="0" w:space="0" w:color="auto"/>
        <w:bottom w:val="none" w:sz="0" w:space="0" w:color="auto"/>
        <w:right w:val="none" w:sz="0" w:space="0" w:color="auto"/>
      </w:divBdr>
    </w:div>
    <w:div w:id="1254508950">
      <w:bodyDiv w:val="1"/>
      <w:marLeft w:val="0"/>
      <w:marRight w:val="0"/>
      <w:marTop w:val="0"/>
      <w:marBottom w:val="0"/>
      <w:divBdr>
        <w:top w:val="none" w:sz="0" w:space="0" w:color="auto"/>
        <w:left w:val="none" w:sz="0" w:space="0" w:color="auto"/>
        <w:bottom w:val="none" w:sz="0" w:space="0" w:color="auto"/>
        <w:right w:val="none" w:sz="0" w:space="0" w:color="auto"/>
      </w:divBdr>
    </w:div>
    <w:div w:id="1254509982">
      <w:bodyDiv w:val="1"/>
      <w:marLeft w:val="0"/>
      <w:marRight w:val="0"/>
      <w:marTop w:val="0"/>
      <w:marBottom w:val="0"/>
      <w:divBdr>
        <w:top w:val="none" w:sz="0" w:space="0" w:color="auto"/>
        <w:left w:val="none" w:sz="0" w:space="0" w:color="auto"/>
        <w:bottom w:val="none" w:sz="0" w:space="0" w:color="auto"/>
        <w:right w:val="none" w:sz="0" w:space="0" w:color="auto"/>
      </w:divBdr>
    </w:div>
    <w:div w:id="1254558181">
      <w:bodyDiv w:val="1"/>
      <w:marLeft w:val="0"/>
      <w:marRight w:val="0"/>
      <w:marTop w:val="0"/>
      <w:marBottom w:val="0"/>
      <w:divBdr>
        <w:top w:val="none" w:sz="0" w:space="0" w:color="auto"/>
        <w:left w:val="none" w:sz="0" w:space="0" w:color="auto"/>
        <w:bottom w:val="none" w:sz="0" w:space="0" w:color="auto"/>
        <w:right w:val="none" w:sz="0" w:space="0" w:color="auto"/>
      </w:divBdr>
    </w:div>
    <w:div w:id="1254583406">
      <w:bodyDiv w:val="1"/>
      <w:marLeft w:val="0"/>
      <w:marRight w:val="0"/>
      <w:marTop w:val="0"/>
      <w:marBottom w:val="0"/>
      <w:divBdr>
        <w:top w:val="none" w:sz="0" w:space="0" w:color="auto"/>
        <w:left w:val="none" w:sz="0" w:space="0" w:color="auto"/>
        <w:bottom w:val="none" w:sz="0" w:space="0" w:color="auto"/>
        <w:right w:val="none" w:sz="0" w:space="0" w:color="auto"/>
      </w:divBdr>
    </w:div>
    <w:div w:id="1254630428">
      <w:bodyDiv w:val="1"/>
      <w:marLeft w:val="0"/>
      <w:marRight w:val="0"/>
      <w:marTop w:val="0"/>
      <w:marBottom w:val="0"/>
      <w:divBdr>
        <w:top w:val="none" w:sz="0" w:space="0" w:color="auto"/>
        <w:left w:val="none" w:sz="0" w:space="0" w:color="auto"/>
        <w:bottom w:val="none" w:sz="0" w:space="0" w:color="auto"/>
        <w:right w:val="none" w:sz="0" w:space="0" w:color="auto"/>
      </w:divBdr>
    </w:div>
    <w:div w:id="1254630444">
      <w:bodyDiv w:val="1"/>
      <w:marLeft w:val="0"/>
      <w:marRight w:val="0"/>
      <w:marTop w:val="0"/>
      <w:marBottom w:val="0"/>
      <w:divBdr>
        <w:top w:val="none" w:sz="0" w:space="0" w:color="auto"/>
        <w:left w:val="none" w:sz="0" w:space="0" w:color="auto"/>
        <w:bottom w:val="none" w:sz="0" w:space="0" w:color="auto"/>
        <w:right w:val="none" w:sz="0" w:space="0" w:color="auto"/>
      </w:divBdr>
    </w:div>
    <w:div w:id="1254704614">
      <w:bodyDiv w:val="1"/>
      <w:marLeft w:val="0"/>
      <w:marRight w:val="0"/>
      <w:marTop w:val="0"/>
      <w:marBottom w:val="0"/>
      <w:divBdr>
        <w:top w:val="none" w:sz="0" w:space="0" w:color="auto"/>
        <w:left w:val="none" w:sz="0" w:space="0" w:color="auto"/>
        <w:bottom w:val="none" w:sz="0" w:space="0" w:color="auto"/>
        <w:right w:val="none" w:sz="0" w:space="0" w:color="auto"/>
      </w:divBdr>
    </w:div>
    <w:div w:id="1254780697">
      <w:bodyDiv w:val="1"/>
      <w:marLeft w:val="0"/>
      <w:marRight w:val="0"/>
      <w:marTop w:val="0"/>
      <w:marBottom w:val="0"/>
      <w:divBdr>
        <w:top w:val="none" w:sz="0" w:space="0" w:color="auto"/>
        <w:left w:val="none" w:sz="0" w:space="0" w:color="auto"/>
        <w:bottom w:val="none" w:sz="0" w:space="0" w:color="auto"/>
        <w:right w:val="none" w:sz="0" w:space="0" w:color="auto"/>
      </w:divBdr>
    </w:div>
    <w:div w:id="1255282891">
      <w:bodyDiv w:val="1"/>
      <w:marLeft w:val="0"/>
      <w:marRight w:val="0"/>
      <w:marTop w:val="0"/>
      <w:marBottom w:val="0"/>
      <w:divBdr>
        <w:top w:val="none" w:sz="0" w:space="0" w:color="auto"/>
        <w:left w:val="none" w:sz="0" w:space="0" w:color="auto"/>
        <w:bottom w:val="none" w:sz="0" w:space="0" w:color="auto"/>
        <w:right w:val="none" w:sz="0" w:space="0" w:color="auto"/>
      </w:divBdr>
    </w:div>
    <w:div w:id="1255431289">
      <w:bodyDiv w:val="1"/>
      <w:marLeft w:val="0"/>
      <w:marRight w:val="0"/>
      <w:marTop w:val="0"/>
      <w:marBottom w:val="0"/>
      <w:divBdr>
        <w:top w:val="none" w:sz="0" w:space="0" w:color="auto"/>
        <w:left w:val="none" w:sz="0" w:space="0" w:color="auto"/>
        <w:bottom w:val="none" w:sz="0" w:space="0" w:color="auto"/>
        <w:right w:val="none" w:sz="0" w:space="0" w:color="auto"/>
      </w:divBdr>
    </w:div>
    <w:div w:id="1255671712">
      <w:bodyDiv w:val="1"/>
      <w:marLeft w:val="0"/>
      <w:marRight w:val="0"/>
      <w:marTop w:val="0"/>
      <w:marBottom w:val="0"/>
      <w:divBdr>
        <w:top w:val="none" w:sz="0" w:space="0" w:color="auto"/>
        <w:left w:val="none" w:sz="0" w:space="0" w:color="auto"/>
        <w:bottom w:val="none" w:sz="0" w:space="0" w:color="auto"/>
        <w:right w:val="none" w:sz="0" w:space="0" w:color="auto"/>
      </w:divBdr>
    </w:div>
    <w:div w:id="1255818933">
      <w:bodyDiv w:val="1"/>
      <w:marLeft w:val="0"/>
      <w:marRight w:val="0"/>
      <w:marTop w:val="0"/>
      <w:marBottom w:val="0"/>
      <w:divBdr>
        <w:top w:val="none" w:sz="0" w:space="0" w:color="auto"/>
        <w:left w:val="none" w:sz="0" w:space="0" w:color="auto"/>
        <w:bottom w:val="none" w:sz="0" w:space="0" w:color="auto"/>
        <w:right w:val="none" w:sz="0" w:space="0" w:color="auto"/>
      </w:divBdr>
    </w:div>
    <w:div w:id="1255898708">
      <w:bodyDiv w:val="1"/>
      <w:marLeft w:val="0"/>
      <w:marRight w:val="0"/>
      <w:marTop w:val="0"/>
      <w:marBottom w:val="0"/>
      <w:divBdr>
        <w:top w:val="none" w:sz="0" w:space="0" w:color="auto"/>
        <w:left w:val="none" w:sz="0" w:space="0" w:color="auto"/>
        <w:bottom w:val="none" w:sz="0" w:space="0" w:color="auto"/>
        <w:right w:val="none" w:sz="0" w:space="0" w:color="auto"/>
      </w:divBdr>
    </w:div>
    <w:div w:id="1255937467">
      <w:bodyDiv w:val="1"/>
      <w:marLeft w:val="0"/>
      <w:marRight w:val="0"/>
      <w:marTop w:val="0"/>
      <w:marBottom w:val="0"/>
      <w:divBdr>
        <w:top w:val="none" w:sz="0" w:space="0" w:color="auto"/>
        <w:left w:val="none" w:sz="0" w:space="0" w:color="auto"/>
        <w:bottom w:val="none" w:sz="0" w:space="0" w:color="auto"/>
        <w:right w:val="none" w:sz="0" w:space="0" w:color="auto"/>
      </w:divBdr>
    </w:div>
    <w:div w:id="1256092033">
      <w:bodyDiv w:val="1"/>
      <w:marLeft w:val="0"/>
      <w:marRight w:val="0"/>
      <w:marTop w:val="0"/>
      <w:marBottom w:val="0"/>
      <w:divBdr>
        <w:top w:val="none" w:sz="0" w:space="0" w:color="auto"/>
        <w:left w:val="none" w:sz="0" w:space="0" w:color="auto"/>
        <w:bottom w:val="none" w:sz="0" w:space="0" w:color="auto"/>
        <w:right w:val="none" w:sz="0" w:space="0" w:color="auto"/>
      </w:divBdr>
    </w:div>
    <w:div w:id="1256135058">
      <w:bodyDiv w:val="1"/>
      <w:marLeft w:val="0"/>
      <w:marRight w:val="0"/>
      <w:marTop w:val="0"/>
      <w:marBottom w:val="0"/>
      <w:divBdr>
        <w:top w:val="none" w:sz="0" w:space="0" w:color="auto"/>
        <w:left w:val="none" w:sz="0" w:space="0" w:color="auto"/>
        <w:bottom w:val="none" w:sz="0" w:space="0" w:color="auto"/>
        <w:right w:val="none" w:sz="0" w:space="0" w:color="auto"/>
      </w:divBdr>
    </w:div>
    <w:div w:id="1256397152">
      <w:bodyDiv w:val="1"/>
      <w:marLeft w:val="0"/>
      <w:marRight w:val="0"/>
      <w:marTop w:val="0"/>
      <w:marBottom w:val="0"/>
      <w:divBdr>
        <w:top w:val="none" w:sz="0" w:space="0" w:color="auto"/>
        <w:left w:val="none" w:sz="0" w:space="0" w:color="auto"/>
        <w:bottom w:val="none" w:sz="0" w:space="0" w:color="auto"/>
        <w:right w:val="none" w:sz="0" w:space="0" w:color="auto"/>
      </w:divBdr>
    </w:div>
    <w:div w:id="1256472629">
      <w:bodyDiv w:val="1"/>
      <w:marLeft w:val="0"/>
      <w:marRight w:val="0"/>
      <w:marTop w:val="0"/>
      <w:marBottom w:val="0"/>
      <w:divBdr>
        <w:top w:val="none" w:sz="0" w:space="0" w:color="auto"/>
        <w:left w:val="none" w:sz="0" w:space="0" w:color="auto"/>
        <w:bottom w:val="none" w:sz="0" w:space="0" w:color="auto"/>
        <w:right w:val="none" w:sz="0" w:space="0" w:color="auto"/>
      </w:divBdr>
    </w:div>
    <w:div w:id="1256477257">
      <w:bodyDiv w:val="1"/>
      <w:marLeft w:val="0"/>
      <w:marRight w:val="0"/>
      <w:marTop w:val="0"/>
      <w:marBottom w:val="0"/>
      <w:divBdr>
        <w:top w:val="none" w:sz="0" w:space="0" w:color="auto"/>
        <w:left w:val="none" w:sz="0" w:space="0" w:color="auto"/>
        <w:bottom w:val="none" w:sz="0" w:space="0" w:color="auto"/>
        <w:right w:val="none" w:sz="0" w:space="0" w:color="auto"/>
      </w:divBdr>
    </w:div>
    <w:div w:id="1256598490">
      <w:bodyDiv w:val="1"/>
      <w:marLeft w:val="0"/>
      <w:marRight w:val="0"/>
      <w:marTop w:val="0"/>
      <w:marBottom w:val="0"/>
      <w:divBdr>
        <w:top w:val="none" w:sz="0" w:space="0" w:color="auto"/>
        <w:left w:val="none" w:sz="0" w:space="0" w:color="auto"/>
        <w:bottom w:val="none" w:sz="0" w:space="0" w:color="auto"/>
        <w:right w:val="none" w:sz="0" w:space="0" w:color="auto"/>
      </w:divBdr>
    </w:div>
    <w:div w:id="1256785309">
      <w:bodyDiv w:val="1"/>
      <w:marLeft w:val="0"/>
      <w:marRight w:val="0"/>
      <w:marTop w:val="0"/>
      <w:marBottom w:val="0"/>
      <w:divBdr>
        <w:top w:val="none" w:sz="0" w:space="0" w:color="auto"/>
        <w:left w:val="none" w:sz="0" w:space="0" w:color="auto"/>
        <w:bottom w:val="none" w:sz="0" w:space="0" w:color="auto"/>
        <w:right w:val="none" w:sz="0" w:space="0" w:color="auto"/>
      </w:divBdr>
    </w:div>
    <w:div w:id="1256866104">
      <w:bodyDiv w:val="1"/>
      <w:marLeft w:val="0"/>
      <w:marRight w:val="0"/>
      <w:marTop w:val="0"/>
      <w:marBottom w:val="0"/>
      <w:divBdr>
        <w:top w:val="none" w:sz="0" w:space="0" w:color="auto"/>
        <w:left w:val="none" w:sz="0" w:space="0" w:color="auto"/>
        <w:bottom w:val="none" w:sz="0" w:space="0" w:color="auto"/>
        <w:right w:val="none" w:sz="0" w:space="0" w:color="auto"/>
      </w:divBdr>
    </w:div>
    <w:div w:id="1257131336">
      <w:bodyDiv w:val="1"/>
      <w:marLeft w:val="0"/>
      <w:marRight w:val="0"/>
      <w:marTop w:val="0"/>
      <w:marBottom w:val="0"/>
      <w:divBdr>
        <w:top w:val="none" w:sz="0" w:space="0" w:color="auto"/>
        <w:left w:val="none" w:sz="0" w:space="0" w:color="auto"/>
        <w:bottom w:val="none" w:sz="0" w:space="0" w:color="auto"/>
        <w:right w:val="none" w:sz="0" w:space="0" w:color="auto"/>
      </w:divBdr>
    </w:div>
    <w:div w:id="1257598004">
      <w:bodyDiv w:val="1"/>
      <w:marLeft w:val="0"/>
      <w:marRight w:val="0"/>
      <w:marTop w:val="0"/>
      <w:marBottom w:val="0"/>
      <w:divBdr>
        <w:top w:val="none" w:sz="0" w:space="0" w:color="auto"/>
        <w:left w:val="none" w:sz="0" w:space="0" w:color="auto"/>
        <w:bottom w:val="none" w:sz="0" w:space="0" w:color="auto"/>
        <w:right w:val="none" w:sz="0" w:space="0" w:color="auto"/>
      </w:divBdr>
    </w:div>
    <w:div w:id="1257641487">
      <w:bodyDiv w:val="1"/>
      <w:marLeft w:val="0"/>
      <w:marRight w:val="0"/>
      <w:marTop w:val="0"/>
      <w:marBottom w:val="0"/>
      <w:divBdr>
        <w:top w:val="none" w:sz="0" w:space="0" w:color="auto"/>
        <w:left w:val="none" w:sz="0" w:space="0" w:color="auto"/>
        <w:bottom w:val="none" w:sz="0" w:space="0" w:color="auto"/>
        <w:right w:val="none" w:sz="0" w:space="0" w:color="auto"/>
      </w:divBdr>
    </w:div>
    <w:div w:id="1257666383">
      <w:bodyDiv w:val="1"/>
      <w:marLeft w:val="0"/>
      <w:marRight w:val="0"/>
      <w:marTop w:val="0"/>
      <w:marBottom w:val="0"/>
      <w:divBdr>
        <w:top w:val="none" w:sz="0" w:space="0" w:color="auto"/>
        <w:left w:val="none" w:sz="0" w:space="0" w:color="auto"/>
        <w:bottom w:val="none" w:sz="0" w:space="0" w:color="auto"/>
        <w:right w:val="none" w:sz="0" w:space="0" w:color="auto"/>
      </w:divBdr>
    </w:div>
    <w:div w:id="1257985481">
      <w:bodyDiv w:val="1"/>
      <w:marLeft w:val="0"/>
      <w:marRight w:val="0"/>
      <w:marTop w:val="0"/>
      <w:marBottom w:val="0"/>
      <w:divBdr>
        <w:top w:val="none" w:sz="0" w:space="0" w:color="auto"/>
        <w:left w:val="none" w:sz="0" w:space="0" w:color="auto"/>
        <w:bottom w:val="none" w:sz="0" w:space="0" w:color="auto"/>
        <w:right w:val="none" w:sz="0" w:space="0" w:color="auto"/>
      </w:divBdr>
    </w:div>
    <w:div w:id="1258053576">
      <w:bodyDiv w:val="1"/>
      <w:marLeft w:val="0"/>
      <w:marRight w:val="0"/>
      <w:marTop w:val="0"/>
      <w:marBottom w:val="0"/>
      <w:divBdr>
        <w:top w:val="none" w:sz="0" w:space="0" w:color="auto"/>
        <w:left w:val="none" w:sz="0" w:space="0" w:color="auto"/>
        <w:bottom w:val="none" w:sz="0" w:space="0" w:color="auto"/>
        <w:right w:val="none" w:sz="0" w:space="0" w:color="auto"/>
      </w:divBdr>
    </w:div>
    <w:div w:id="1258057055">
      <w:bodyDiv w:val="1"/>
      <w:marLeft w:val="0"/>
      <w:marRight w:val="0"/>
      <w:marTop w:val="0"/>
      <w:marBottom w:val="0"/>
      <w:divBdr>
        <w:top w:val="none" w:sz="0" w:space="0" w:color="auto"/>
        <w:left w:val="none" w:sz="0" w:space="0" w:color="auto"/>
        <w:bottom w:val="none" w:sz="0" w:space="0" w:color="auto"/>
        <w:right w:val="none" w:sz="0" w:space="0" w:color="auto"/>
      </w:divBdr>
    </w:div>
    <w:div w:id="1258059807">
      <w:bodyDiv w:val="1"/>
      <w:marLeft w:val="0"/>
      <w:marRight w:val="0"/>
      <w:marTop w:val="0"/>
      <w:marBottom w:val="0"/>
      <w:divBdr>
        <w:top w:val="none" w:sz="0" w:space="0" w:color="auto"/>
        <w:left w:val="none" w:sz="0" w:space="0" w:color="auto"/>
        <w:bottom w:val="none" w:sz="0" w:space="0" w:color="auto"/>
        <w:right w:val="none" w:sz="0" w:space="0" w:color="auto"/>
      </w:divBdr>
    </w:div>
    <w:div w:id="1258097563">
      <w:bodyDiv w:val="1"/>
      <w:marLeft w:val="0"/>
      <w:marRight w:val="0"/>
      <w:marTop w:val="0"/>
      <w:marBottom w:val="0"/>
      <w:divBdr>
        <w:top w:val="none" w:sz="0" w:space="0" w:color="auto"/>
        <w:left w:val="none" w:sz="0" w:space="0" w:color="auto"/>
        <w:bottom w:val="none" w:sz="0" w:space="0" w:color="auto"/>
        <w:right w:val="none" w:sz="0" w:space="0" w:color="auto"/>
      </w:divBdr>
    </w:div>
    <w:div w:id="1258246334">
      <w:bodyDiv w:val="1"/>
      <w:marLeft w:val="0"/>
      <w:marRight w:val="0"/>
      <w:marTop w:val="0"/>
      <w:marBottom w:val="0"/>
      <w:divBdr>
        <w:top w:val="none" w:sz="0" w:space="0" w:color="auto"/>
        <w:left w:val="none" w:sz="0" w:space="0" w:color="auto"/>
        <w:bottom w:val="none" w:sz="0" w:space="0" w:color="auto"/>
        <w:right w:val="none" w:sz="0" w:space="0" w:color="auto"/>
      </w:divBdr>
    </w:div>
    <w:div w:id="1258367199">
      <w:bodyDiv w:val="1"/>
      <w:marLeft w:val="0"/>
      <w:marRight w:val="0"/>
      <w:marTop w:val="0"/>
      <w:marBottom w:val="0"/>
      <w:divBdr>
        <w:top w:val="none" w:sz="0" w:space="0" w:color="auto"/>
        <w:left w:val="none" w:sz="0" w:space="0" w:color="auto"/>
        <w:bottom w:val="none" w:sz="0" w:space="0" w:color="auto"/>
        <w:right w:val="none" w:sz="0" w:space="0" w:color="auto"/>
      </w:divBdr>
    </w:div>
    <w:div w:id="1258367655">
      <w:bodyDiv w:val="1"/>
      <w:marLeft w:val="0"/>
      <w:marRight w:val="0"/>
      <w:marTop w:val="0"/>
      <w:marBottom w:val="0"/>
      <w:divBdr>
        <w:top w:val="none" w:sz="0" w:space="0" w:color="auto"/>
        <w:left w:val="none" w:sz="0" w:space="0" w:color="auto"/>
        <w:bottom w:val="none" w:sz="0" w:space="0" w:color="auto"/>
        <w:right w:val="none" w:sz="0" w:space="0" w:color="auto"/>
      </w:divBdr>
    </w:div>
    <w:div w:id="1258370275">
      <w:bodyDiv w:val="1"/>
      <w:marLeft w:val="0"/>
      <w:marRight w:val="0"/>
      <w:marTop w:val="0"/>
      <w:marBottom w:val="0"/>
      <w:divBdr>
        <w:top w:val="none" w:sz="0" w:space="0" w:color="auto"/>
        <w:left w:val="none" w:sz="0" w:space="0" w:color="auto"/>
        <w:bottom w:val="none" w:sz="0" w:space="0" w:color="auto"/>
        <w:right w:val="none" w:sz="0" w:space="0" w:color="auto"/>
      </w:divBdr>
    </w:div>
    <w:div w:id="1258830117">
      <w:bodyDiv w:val="1"/>
      <w:marLeft w:val="0"/>
      <w:marRight w:val="0"/>
      <w:marTop w:val="0"/>
      <w:marBottom w:val="0"/>
      <w:divBdr>
        <w:top w:val="none" w:sz="0" w:space="0" w:color="auto"/>
        <w:left w:val="none" w:sz="0" w:space="0" w:color="auto"/>
        <w:bottom w:val="none" w:sz="0" w:space="0" w:color="auto"/>
        <w:right w:val="none" w:sz="0" w:space="0" w:color="auto"/>
      </w:divBdr>
    </w:div>
    <w:div w:id="1258830824">
      <w:bodyDiv w:val="1"/>
      <w:marLeft w:val="0"/>
      <w:marRight w:val="0"/>
      <w:marTop w:val="0"/>
      <w:marBottom w:val="0"/>
      <w:divBdr>
        <w:top w:val="none" w:sz="0" w:space="0" w:color="auto"/>
        <w:left w:val="none" w:sz="0" w:space="0" w:color="auto"/>
        <w:bottom w:val="none" w:sz="0" w:space="0" w:color="auto"/>
        <w:right w:val="none" w:sz="0" w:space="0" w:color="auto"/>
      </w:divBdr>
    </w:div>
    <w:div w:id="1258901497">
      <w:bodyDiv w:val="1"/>
      <w:marLeft w:val="0"/>
      <w:marRight w:val="0"/>
      <w:marTop w:val="0"/>
      <w:marBottom w:val="0"/>
      <w:divBdr>
        <w:top w:val="none" w:sz="0" w:space="0" w:color="auto"/>
        <w:left w:val="none" w:sz="0" w:space="0" w:color="auto"/>
        <w:bottom w:val="none" w:sz="0" w:space="0" w:color="auto"/>
        <w:right w:val="none" w:sz="0" w:space="0" w:color="auto"/>
      </w:divBdr>
    </w:div>
    <w:div w:id="1259102178">
      <w:bodyDiv w:val="1"/>
      <w:marLeft w:val="0"/>
      <w:marRight w:val="0"/>
      <w:marTop w:val="0"/>
      <w:marBottom w:val="0"/>
      <w:divBdr>
        <w:top w:val="none" w:sz="0" w:space="0" w:color="auto"/>
        <w:left w:val="none" w:sz="0" w:space="0" w:color="auto"/>
        <w:bottom w:val="none" w:sz="0" w:space="0" w:color="auto"/>
        <w:right w:val="none" w:sz="0" w:space="0" w:color="auto"/>
      </w:divBdr>
    </w:div>
    <w:div w:id="1259212676">
      <w:bodyDiv w:val="1"/>
      <w:marLeft w:val="0"/>
      <w:marRight w:val="0"/>
      <w:marTop w:val="0"/>
      <w:marBottom w:val="0"/>
      <w:divBdr>
        <w:top w:val="none" w:sz="0" w:space="0" w:color="auto"/>
        <w:left w:val="none" w:sz="0" w:space="0" w:color="auto"/>
        <w:bottom w:val="none" w:sz="0" w:space="0" w:color="auto"/>
        <w:right w:val="none" w:sz="0" w:space="0" w:color="auto"/>
      </w:divBdr>
    </w:div>
    <w:div w:id="1259480201">
      <w:bodyDiv w:val="1"/>
      <w:marLeft w:val="0"/>
      <w:marRight w:val="0"/>
      <w:marTop w:val="0"/>
      <w:marBottom w:val="0"/>
      <w:divBdr>
        <w:top w:val="none" w:sz="0" w:space="0" w:color="auto"/>
        <w:left w:val="none" w:sz="0" w:space="0" w:color="auto"/>
        <w:bottom w:val="none" w:sz="0" w:space="0" w:color="auto"/>
        <w:right w:val="none" w:sz="0" w:space="0" w:color="auto"/>
      </w:divBdr>
    </w:div>
    <w:div w:id="1259875104">
      <w:bodyDiv w:val="1"/>
      <w:marLeft w:val="0"/>
      <w:marRight w:val="0"/>
      <w:marTop w:val="0"/>
      <w:marBottom w:val="0"/>
      <w:divBdr>
        <w:top w:val="none" w:sz="0" w:space="0" w:color="auto"/>
        <w:left w:val="none" w:sz="0" w:space="0" w:color="auto"/>
        <w:bottom w:val="none" w:sz="0" w:space="0" w:color="auto"/>
        <w:right w:val="none" w:sz="0" w:space="0" w:color="auto"/>
      </w:divBdr>
    </w:div>
    <w:div w:id="1259942026">
      <w:bodyDiv w:val="1"/>
      <w:marLeft w:val="0"/>
      <w:marRight w:val="0"/>
      <w:marTop w:val="0"/>
      <w:marBottom w:val="0"/>
      <w:divBdr>
        <w:top w:val="none" w:sz="0" w:space="0" w:color="auto"/>
        <w:left w:val="none" w:sz="0" w:space="0" w:color="auto"/>
        <w:bottom w:val="none" w:sz="0" w:space="0" w:color="auto"/>
        <w:right w:val="none" w:sz="0" w:space="0" w:color="auto"/>
      </w:divBdr>
    </w:div>
    <w:div w:id="1260060754">
      <w:bodyDiv w:val="1"/>
      <w:marLeft w:val="0"/>
      <w:marRight w:val="0"/>
      <w:marTop w:val="0"/>
      <w:marBottom w:val="0"/>
      <w:divBdr>
        <w:top w:val="none" w:sz="0" w:space="0" w:color="auto"/>
        <w:left w:val="none" w:sz="0" w:space="0" w:color="auto"/>
        <w:bottom w:val="none" w:sz="0" w:space="0" w:color="auto"/>
        <w:right w:val="none" w:sz="0" w:space="0" w:color="auto"/>
      </w:divBdr>
    </w:div>
    <w:div w:id="1260289039">
      <w:bodyDiv w:val="1"/>
      <w:marLeft w:val="0"/>
      <w:marRight w:val="0"/>
      <w:marTop w:val="0"/>
      <w:marBottom w:val="0"/>
      <w:divBdr>
        <w:top w:val="none" w:sz="0" w:space="0" w:color="auto"/>
        <w:left w:val="none" w:sz="0" w:space="0" w:color="auto"/>
        <w:bottom w:val="none" w:sz="0" w:space="0" w:color="auto"/>
        <w:right w:val="none" w:sz="0" w:space="0" w:color="auto"/>
      </w:divBdr>
    </w:div>
    <w:div w:id="1260529888">
      <w:bodyDiv w:val="1"/>
      <w:marLeft w:val="0"/>
      <w:marRight w:val="0"/>
      <w:marTop w:val="0"/>
      <w:marBottom w:val="0"/>
      <w:divBdr>
        <w:top w:val="none" w:sz="0" w:space="0" w:color="auto"/>
        <w:left w:val="none" w:sz="0" w:space="0" w:color="auto"/>
        <w:bottom w:val="none" w:sz="0" w:space="0" w:color="auto"/>
        <w:right w:val="none" w:sz="0" w:space="0" w:color="auto"/>
      </w:divBdr>
    </w:div>
    <w:div w:id="1260599634">
      <w:bodyDiv w:val="1"/>
      <w:marLeft w:val="0"/>
      <w:marRight w:val="0"/>
      <w:marTop w:val="0"/>
      <w:marBottom w:val="0"/>
      <w:divBdr>
        <w:top w:val="none" w:sz="0" w:space="0" w:color="auto"/>
        <w:left w:val="none" w:sz="0" w:space="0" w:color="auto"/>
        <w:bottom w:val="none" w:sz="0" w:space="0" w:color="auto"/>
        <w:right w:val="none" w:sz="0" w:space="0" w:color="auto"/>
      </w:divBdr>
    </w:div>
    <w:div w:id="1260602497">
      <w:bodyDiv w:val="1"/>
      <w:marLeft w:val="0"/>
      <w:marRight w:val="0"/>
      <w:marTop w:val="0"/>
      <w:marBottom w:val="0"/>
      <w:divBdr>
        <w:top w:val="none" w:sz="0" w:space="0" w:color="auto"/>
        <w:left w:val="none" w:sz="0" w:space="0" w:color="auto"/>
        <w:bottom w:val="none" w:sz="0" w:space="0" w:color="auto"/>
        <w:right w:val="none" w:sz="0" w:space="0" w:color="auto"/>
      </w:divBdr>
    </w:div>
    <w:div w:id="1260606773">
      <w:bodyDiv w:val="1"/>
      <w:marLeft w:val="0"/>
      <w:marRight w:val="0"/>
      <w:marTop w:val="0"/>
      <w:marBottom w:val="0"/>
      <w:divBdr>
        <w:top w:val="none" w:sz="0" w:space="0" w:color="auto"/>
        <w:left w:val="none" w:sz="0" w:space="0" w:color="auto"/>
        <w:bottom w:val="none" w:sz="0" w:space="0" w:color="auto"/>
        <w:right w:val="none" w:sz="0" w:space="0" w:color="auto"/>
      </w:divBdr>
    </w:div>
    <w:div w:id="1260678097">
      <w:bodyDiv w:val="1"/>
      <w:marLeft w:val="0"/>
      <w:marRight w:val="0"/>
      <w:marTop w:val="0"/>
      <w:marBottom w:val="0"/>
      <w:divBdr>
        <w:top w:val="none" w:sz="0" w:space="0" w:color="auto"/>
        <w:left w:val="none" w:sz="0" w:space="0" w:color="auto"/>
        <w:bottom w:val="none" w:sz="0" w:space="0" w:color="auto"/>
        <w:right w:val="none" w:sz="0" w:space="0" w:color="auto"/>
      </w:divBdr>
    </w:div>
    <w:div w:id="1260874023">
      <w:bodyDiv w:val="1"/>
      <w:marLeft w:val="0"/>
      <w:marRight w:val="0"/>
      <w:marTop w:val="0"/>
      <w:marBottom w:val="0"/>
      <w:divBdr>
        <w:top w:val="none" w:sz="0" w:space="0" w:color="auto"/>
        <w:left w:val="none" w:sz="0" w:space="0" w:color="auto"/>
        <w:bottom w:val="none" w:sz="0" w:space="0" w:color="auto"/>
        <w:right w:val="none" w:sz="0" w:space="0" w:color="auto"/>
      </w:divBdr>
    </w:div>
    <w:div w:id="1260989839">
      <w:bodyDiv w:val="1"/>
      <w:marLeft w:val="0"/>
      <w:marRight w:val="0"/>
      <w:marTop w:val="0"/>
      <w:marBottom w:val="0"/>
      <w:divBdr>
        <w:top w:val="none" w:sz="0" w:space="0" w:color="auto"/>
        <w:left w:val="none" w:sz="0" w:space="0" w:color="auto"/>
        <w:bottom w:val="none" w:sz="0" w:space="0" w:color="auto"/>
        <w:right w:val="none" w:sz="0" w:space="0" w:color="auto"/>
      </w:divBdr>
    </w:div>
    <w:div w:id="1261255949">
      <w:bodyDiv w:val="1"/>
      <w:marLeft w:val="0"/>
      <w:marRight w:val="0"/>
      <w:marTop w:val="0"/>
      <w:marBottom w:val="0"/>
      <w:divBdr>
        <w:top w:val="none" w:sz="0" w:space="0" w:color="auto"/>
        <w:left w:val="none" w:sz="0" w:space="0" w:color="auto"/>
        <w:bottom w:val="none" w:sz="0" w:space="0" w:color="auto"/>
        <w:right w:val="none" w:sz="0" w:space="0" w:color="auto"/>
      </w:divBdr>
    </w:div>
    <w:div w:id="1261377519">
      <w:bodyDiv w:val="1"/>
      <w:marLeft w:val="0"/>
      <w:marRight w:val="0"/>
      <w:marTop w:val="0"/>
      <w:marBottom w:val="0"/>
      <w:divBdr>
        <w:top w:val="none" w:sz="0" w:space="0" w:color="auto"/>
        <w:left w:val="none" w:sz="0" w:space="0" w:color="auto"/>
        <w:bottom w:val="none" w:sz="0" w:space="0" w:color="auto"/>
        <w:right w:val="none" w:sz="0" w:space="0" w:color="auto"/>
      </w:divBdr>
    </w:div>
    <w:div w:id="1261446588">
      <w:bodyDiv w:val="1"/>
      <w:marLeft w:val="0"/>
      <w:marRight w:val="0"/>
      <w:marTop w:val="0"/>
      <w:marBottom w:val="0"/>
      <w:divBdr>
        <w:top w:val="none" w:sz="0" w:space="0" w:color="auto"/>
        <w:left w:val="none" w:sz="0" w:space="0" w:color="auto"/>
        <w:bottom w:val="none" w:sz="0" w:space="0" w:color="auto"/>
        <w:right w:val="none" w:sz="0" w:space="0" w:color="auto"/>
      </w:divBdr>
    </w:div>
    <w:div w:id="1261570707">
      <w:bodyDiv w:val="1"/>
      <w:marLeft w:val="0"/>
      <w:marRight w:val="0"/>
      <w:marTop w:val="0"/>
      <w:marBottom w:val="0"/>
      <w:divBdr>
        <w:top w:val="none" w:sz="0" w:space="0" w:color="auto"/>
        <w:left w:val="none" w:sz="0" w:space="0" w:color="auto"/>
        <w:bottom w:val="none" w:sz="0" w:space="0" w:color="auto"/>
        <w:right w:val="none" w:sz="0" w:space="0" w:color="auto"/>
      </w:divBdr>
    </w:div>
    <w:div w:id="1261790936">
      <w:bodyDiv w:val="1"/>
      <w:marLeft w:val="0"/>
      <w:marRight w:val="0"/>
      <w:marTop w:val="0"/>
      <w:marBottom w:val="0"/>
      <w:divBdr>
        <w:top w:val="none" w:sz="0" w:space="0" w:color="auto"/>
        <w:left w:val="none" w:sz="0" w:space="0" w:color="auto"/>
        <w:bottom w:val="none" w:sz="0" w:space="0" w:color="auto"/>
        <w:right w:val="none" w:sz="0" w:space="0" w:color="auto"/>
      </w:divBdr>
    </w:div>
    <w:div w:id="1262031684">
      <w:bodyDiv w:val="1"/>
      <w:marLeft w:val="0"/>
      <w:marRight w:val="0"/>
      <w:marTop w:val="0"/>
      <w:marBottom w:val="0"/>
      <w:divBdr>
        <w:top w:val="none" w:sz="0" w:space="0" w:color="auto"/>
        <w:left w:val="none" w:sz="0" w:space="0" w:color="auto"/>
        <w:bottom w:val="none" w:sz="0" w:space="0" w:color="auto"/>
        <w:right w:val="none" w:sz="0" w:space="0" w:color="auto"/>
      </w:divBdr>
    </w:div>
    <w:div w:id="1262101633">
      <w:bodyDiv w:val="1"/>
      <w:marLeft w:val="0"/>
      <w:marRight w:val="0"/>
      <w:marTop w:val="0"/>
      <w:marBottom w:val="0"/>
      <w:divBdr>
        <w:top w:val="none" w:sz="0" w:space="0" w:color="auto"/>
        <w:left w:val="none" w:sz="0" w:space="0" w:color="auto"/>
        <w:bottom w:val="none" w:sz="0" w:space="0" w:color="auto"/>
        <w:right w:val="none" w:sz="0" w:space="0" w:color="auto"/>
      </w:divBdr>
    </w:div>
    <w:div w:id="1262176352">
      <w:bodyDiv w:val="1"/>
      <w:marLeft w:val="0"/>
      <w:marRight w:val="0"/>
      <w:marTop w:val="0"/>
      <w:marBottom w:val="0"/>
      <w:divBdr>
        <w:top w:val="none" w:sz="0" w:space="0" w:color="auto"/>
        <w:left w:val="none" w:sz="0" w:space="0" w:color="auto"/>
        <w:bottom w:val="none" w:sz="0" w:space="0" w:color="auto"/>
        <w:right w:val="none" w:sz="0" w:space="0" w:color="auto"/>
      </w:divBdr>
    </w:div>
    <w:div w:id="1262185938">
      <w:bodyDiv w:val="1"/>
      <w:marLeft w:val="0"/>
      <w:marRight w:val="0"/>
      <w:marTop w:val="0"/>
      <w:marBottom w:val="0"/>
      <w:divBdr>
        <w:top w:val="none" w:sz="0" w:space="0" w:color="auto"/>
        <w:left w:val="none" w:sz="0" w:space="0" w:color="auto"/>
        <w:bottom w:val="none" w:sz="0" w:space="0" w:color="auto"/>
        <w:right w:val="none" w:sz="0" w:space="0" w:color="auto"/>
      </w:divBdr>
    </w:div>
    <w:div w:id="1262252716">
      <w:bodyDiv w:val="1"/>
      <w:marLeft w:val="0"/>
      <w:marRight w:val="0"/>
      <w:marTop w:val="0"/>
      <w:marBottom w:val="0"/>
      <w:divBdr>
        <w:top w:val="none" w:sz="0" w:space="0" w:color="auto"/>
        <w:left w:val="none" w:sz="0" w:space="0" w:color="auto"/>
        <w:bottom w:val="none" w:sz="0" w:space="0" w:color="auto"/>
        <w:right w:val="none" w:sz="0" w:space="0" w:color="auto"/>
      </w:divBdr>
    </w:div>
    <w:div w:id="1262371313">
      <w:bodyDiv w:val="1"/>
      <w:marLeft w:val="0"/>
      <w:marRight w:val="0"/>
      <w:marTop w:val="0"/>
      <w:marBottom w:val="0"/>
      <w:divBdr>
        <w:top w:val="none" w:sz="0" w:space="0" w:color="auto"/>
        <w:left w:val="none" w:sz="0" w:space="0" w:color="auto"/>
        <w:bottom w:val="none" w:sz="0" w:space="0" w:color="auto"/>
        <w:right w:val="none" w:sz="0" w:space="0" w:color="auto"/>
      </w:divBdr>
    </w:div>
    <w:div w:id="1262490504">
      <w:bodyDiv w:val="1"/>
      <w:marLeft w:val="0"/>
      <w:marRight w:val="0"/>
      <w:marTop w:val="0"/>
      <w:marBottom w:val="0"/>
      <w:divBdr>
        <w:top w:val="none" w:sz="0" w:space="0" w:color="auto"/>
        <w:left w:val="none" w:sz="0" w:space="0" w:color="auto"/>
        <w:bottom w:val="none" w:sz="0" w:space="0" w:color="auto"/>
        <w:right w:val="none" w:sz="0" w:space="0" w:color="auto"/>
      </w:divBdr>
    </w:div>
    <w:div w:id="1262492835">
      <w:bodyDiv w:val="1"/>
      <w:marLeft w:val="0"/>
      <w:marRight w:val="0"/>
      <w:marTop w:val="0"/>
      <w:marBottom w:val="0"/>
      <w:divBdr>
        <w:top w:val="none" w:sz="0" w:space="0" w:color="auto"/>
        <w:left w:val="none" w:sz="0" w:space="0" w:color="auto"/>
        <w:bottom w:val="none" w:sz="0" w:space="0" w:color="auto"/>
        <w:right w:val="none" w:sz="0" w:space="0" w:color="auto"/>
      </w:divBdr>
    </w:div>
    <w:div w:id="1262566790">
      <w:bodyDiv w:val="1"/>
      <w:marLeft w:val="0"/>
      <w:marRight w:val="0"/>
      <w:marTop w:val="0"/>
      <w:marBottom w:val="0"/>
      <w:divBdr>
        <w:top w:val="none" w:sz="0" w:space="0" w:color="auto"/>
        <w:left w:val="none" w:sz="0" w:space="0" w:color="auto"/>
        <w:bottom w:val="none" w:sz="0" w:space="0" w:color="auto"/>
        <w:right w:val="none" w:sz="0" w:space="0" w:color="auto"/>
      </w:divBdr>
    </w:div>
    <w:div w:id="1262838928">
      <w:bodyDiv w:val="1"/>
      <w:marLeft w:val="0"/>
      <w:marRight w:val="0"/>
      <w:marTop w:val="0"/>
      <w:marBottom w:val="0"/>
      <w:divBdr>
        <w:top w:val="none" w:sz="0" w:space="0" w:color="auto"/>
        <w:left w:val="none" w:sz="0" w:space="0" w:color="auto"/>
        <w:bottom w:val="none" w:sz="0" w:space="0" w:color="auto"/>
        <w:right w:val="none" w:sz="0" w:space="0" w:color="auto"/>
      </w:divBdr>
    </w:div>
    <w:div w:id="1262909879">
      <w:bodyDiv w:val="1"/>
      <w:marLeft w:val="0"/>
      <w:marRight w:val="0"/>
      <w:marTop w:val="0"/>
      <w:marBottom w:val="0"/>
      <w:divBdr>
        <w:top w:val="none" w:sz="0" w:space="0" w:color="auto"/>
        <w:left w:val="none" w:sz="0" w:space="0" w:color="auto"/>
        <w:bottom w:val="none" w:sz="0" w:space="0" w:color="auto"/>
        <w:right w:val="none" w:sz="0" w:space="0" w:color="auto"/>
      </w:divBdr>
    </w:div>
    <w:div w:id="1262911326">
      <w:bodyDiv w:val="1"/>
      <w:marLeft w:val="0"/>
      <w:marRight w:val="0"/>
      <w:marTop w:val="0"/>
      <w:marBottom w:val="0"/>
      <w:divBdr>
        <w:top w:val="none" w:sz="0" w:space="0" w:color="auto"/>
        <w:left w:val="none" w:sz="0" w:space="0" w:color="auto"/>
        <w:bottom w:val="none" w:sz="0" w:space="0" w:color="auto"/>
        <w:right w:val="none" w:sz="0" w:space="0" w:color="auto"/>
      </w:divBdr>
    </w:div>
    <w:div w:id="1263025656">
      <w:bodyDiv w:val="1"/>
      <w:marLeft w:val="0"/>
      <w:marRight w:val="0"/>
      <w:marTop w:val="0"/>
      <w:marBottom w:val="0"/>
      <w:divBdr>
        <w:top w:val="none" w:sz="0" w:space="0" w:color="auto"/>
        <w:left w:val="none" w:sz="0" w:space="0" w:color="auto"/>
        <w:bottom w:val="none" w:sz="0" w:space="0" w:color="auto"/>
        <w:right w:val="none" w:sz="0" w:space="0" w:color="auto"/>
      </w:divBdr>
    </w:div>
    <w:div w:id="1263344648">
      <w:bodyDiv w:val="1"/>
      <w:marLeft w:val="0"/>
      <w:marRight w:val="0"/>
      <w:marTop w:val="0"/>
      <w:marBottom w:val="0"/>
      <w:divBdr>
        <w:top w:val="none" w:sz="0" w:space="0" w:color="auto"/>
        <w:left w:val="none" w:sz="0" w:space="0" w:color="auto"/>
        <w:bottom w:val="none" w:sz="0" w:space="0" w:color="auto"/>
        <w:right w:val="none" w:sz="0" w:space="0" w:color="auto"/>
      </w:divBdr>
    </w:div>
    <w:div w:id="1263487645">
      <w:bodyDiv w:val="1"/>
      <w:marLeft w:val="0"/>
      <w:marRight w:val="0"/>
      <w:marTop w:val="0"/>
      <w:marBottom w:val="0"/>
      <w:divBdr>
        <w:top w:val="none" w:sz="0" w:space="0" w:color="auto"/>
        <w:left w:val="none" w:sz="0" w:space="0" w:color="auto"/>
        <w:bottom w:val="none" w:sz="0" w:space="0" w:color="auto"/>
        <w:right w:val="none" w:sz="0" w:space="0" w:color="auto"/>
      </w:divBdr>
    </w:div>
    <w:div w:id="1263882526">
      <w:bodyDiv w:val="1"/>
      <w:marLeft w:val="0"/>
      <w:marRight w:val="0"/>
      <w:marTop w:val="0"/>
      <w:marBottom w:val="0"/>
      <w:divBdr>
        <w:top w:val="none" w:sz="0" w:space="0" w:color="auto"/>
        <w:left w:val="none" w:sz="0" w:space="0" w:color="auto"/>
        <w:bottom w:val="none" w:sz="0" w:space="0" w:color="auto"/>
        <w:right w:val="none" w:sz="0" w:space="0" w:color="auto"/>
      </w:divBdr>
    </w:div>
    <w:div w:id="1264191815">
      <w:bodyDiv w:val="1"/>
      <w:marLeft w:val="0"/>
      <w:marRight w:val="0"/>
      <w:marTop w:val="0"/>
      <w:marBottom w:val="0"/>
      <w:divBdr>
        <w:top w:val="none" w:sz="0" w:space="0" w:color="auto"/>
        <w:left w:val="none" w:sz="0" w:space="0" w:color="auto"/>
        <w:bottom w:val="none" w:sz="0" w:space="0" w:color="auto"/>
        <w:right w:val="none" w:sz="0" w:space="0" w:color="auto"/>
      </w:divBdr>
    </w:div>
    <w:div w:id="1264264134">
      <w:bodyDiv w:val="1"/>
      <w:marLeft w:val="0"/>
      <w:marRight w:val="0"/>
      <w:marTop w:val="0"/>
      <w:marBottom w:val="0"/>
      <w:divBdr>
        <w:top w:val="none" w:sz="0" w:space="0" w:color="auto"/>
        <w:left w:val="none" w:sz="0" w:space="0" w:color="auto"/>
        <w:bottom w:val="none" w:sz="0" w:space="0" w:color="auto"/>
        <w:right w:val="none" w:sz="0" w:space="0" w:color="auto"/>
      </w:divBdr>
    </w:div>
    <w:div w:id="1264343301">
      <w:bodyDiv w:val="1"/>
      <w:marLeft w:val="0"/>
      <w:marRight w:val="0"/>
      <w:marTop w:val="0"/>
      <w:marBottom w:val="0"/>
      <w:divBdr>
        <w:top w:val="none" w:sz="0" w:space="0" w:color="auto"/>
        <w:left w:val="none" w:sz="0" w:space="0" w:color="auto"/>
        <w:bottom w:val="none" w:sz="0" w:space="0" w:color="auto"/>
        <w:right w:val="none" w:sz="0" w:space="0" w:color="auto"/>
      </w:divBdr>
    </w:div>
    <w:div w:id="1264417070">
      <w:bodyDiv w:val="1"/>
      <w:marLeft w:val="0"/>
      <w:marRight w:val="0"/>
      <w:marTop w:val="0"/>
      <w:marBottom w:val="0"/>
      <w:divBdr>
        <w:top w:val="none" w:sz="0" w:space="0" w:color="auto"/>
        <w:left w:val="none" w:sz="0" w:space="0" w:color="auto"/>
        <w:bottom w:val="none" w:sz="0" w:space="0" w:color="auto"/>
        <w:right w:val="none" w:sz="0" w:space="0" w:color="auto"/>
      </w:divBdr>
    </w:div>
    <w:div w:id="1264845744">
      <w:bodyDiv w:val="1"/>
      <w:marLeft w:val="0"/>
      <w:marRight w:val="0"/>
      <w:marTop w:val="0"/>
      <w:marBottom w:val="0"/>
      <w:divBdr>
        <w:top w:val="none" w:sz="0" w:space="0" w:color="auto"/>
        <w:left w:val="none" w:sz="0" w:space="0" w:color="auto"/>
        <w:bottom w:val="none" w:sz="0" w:space="0" w:color="auto"/>
        <w:right w:val="none" w:sz="0" w:space="0" w:color="auto"/>
      </w:divBdr>
    </w:div>
    <w:div w:id="1265069944">
      <w:bodyDiv w:val="1"/>
      <w:marLeft w:val="0"/>
      <w:marRight w:val="0"/>
      <w:marTop w:val="0"/>
      <w:marBottom w:val="0"/>
      <w:divBdr>
        <w:top w:val="none" w:sz="0" w:space="0" w:color="auto"/>
        <w:left w:val="none" w:sz="0" w:space="0" w:color="auto"/>
        <w:bottom w:val="none" w:sz="0" w:space="0" w:color="auto"/>
        <w:right w:val="none" w:sz="0" w:space="0" w:color="auto"/>
      </w:divBdr>
    </w:div>
    <w:div w:id="1265072240">
      <w:bodyDiv w:val="1"/>
      <w:marLeft w:val="0"/>
      <w:marRight w:val="0"/>
      <w:marTop w:val="0"/>
      <w:marBottom w:val="0"/>
      <w:divBdr>
        <w:top w:val="none" w:sz="0" w:space="0" w:color="auto"/>
        <w:left w:val="none" w:sz="0" w:space="0" w:color="auto"/>
        <w:bottom w:val="none" w:sz="0" w:space="0" w:color="auto"/>
        <w:right w:val="none" w:sz="0" w:space="0" w:color="auto"/>
      </w:divBdr>
    </w:div>
    <w:div w:id="1265190624">
      <w:bodyDiv w:val="1"/>
      <w:marLeft w:val="0"/>
      <w:marRight w:val="0"/>
      <w:marTop w:val="0"/>
      <w:marBottom w:val="0"/>
      <w:divBdr>
        <w:top w:val="none" w:sz="0" w:space="0" w:color="auto"/>
        <w:left w:val="none" w:sz="0" w:space="0" w:color="auto"/>
        <w:bottom w:val="none" w:sz="0" w:space="0" w:color="auto"/>
        <w:right w:val="none" w:sz="0" w:space="0" w:color="auto"/>
      </w:divBdr>
    </w:div>
    <w:div w:id="1265192396">
      <w:bodyDiv w:val="1"/>
      <w:marLeft w:val="0"/>
      <w:marRight w:val="0"/>
      <w:marTop w:val="0"/>
      <w:marBottom w:val="0"/>
      <w:divBdr>
        <w:top w:val="none" w:sz="0" w:space="0" w:color="auto"/>
        <w:left w:val="none" w:sz="0" w:space="0" w:color="auto"/>
        <w:bottom w:val="none" w:sz="0" w:space="0" w:color="auto"/>
        <w:right w:val="none" w:sz="0" w:space="0" w:color="auto"/>
      </w:divBdr>
    </w:div>
    <w:div w:id="1265259881">
      <w:bodyDiv w:val="1"/>
      <w:marLeft w:val="0"/>
      <w:marRight w:val="0"/>
      <w:marTop w:val="0"/>
      <w:marBottom w:val="0"/>
      <w:divBdr>
        <w:top w:val="none" w:sz="0" w:space="0" w:color="auto"/>
        <w:left w:val="none" w:sz="0" w:space="0" w:color="auto"/>
        <w:bottom w:val="none" w:sz="0" w:space="0" w:color="auto"/>
        <w:right w:val="none" w:sz="0" w:space="0" w:color="auto"/>
      </w:divBdr>
    </w:div>
    <w:div w:id="1265267107">
      <w:bodyDiv w:val="1"/>
      <w:marLeft w:val="0"/>
      <w:marRight w:val="0"/>
      <w:marTop w:val="0"/>
      <w:marBottom w:val="0"/>
      <w:divBdr>
        <w:top w:val="none" w:sz="0" w:space="0" w:color="auto"/>
        <w:left w:val="none" w:sz="0" w:space="0" w:color="auto"/>
        <w:bottom w:val="none" w:sz="0" w:space="0" w:color="auto"/>
        <w:right w:val="none" w:sz="0" w:space="0" w:color="auto"/>
      </w:divBdr>
    </w:div>
    <w:div w:id="1265306295">
      <w:bodyDiv w:val="1"/>
      <w:marLeft w:val="0"/>
      <w:marRight w:val="0"/>
      <w:marTop w:val="0"/>
      <w:marBottom w:val="0"/>
      <w:divBdr>
        <w:top w:val="none" w:sz="0" w:space="0" w:color="auto"/>
        <w:left w:val="none" w:sz="0" w:space="0" w:color="auto"/>
        <w:bottom w:val="none" w:sz="0" w:space="0" w:color="auto"/>
        <w:right w:val="none" w:sz="0" w:space="0" w:color="auto"/>
      </w:divBdr>
    </w:div>
    <w:div w:id="1265307982">
      <w:bodyDiv w:val="1"/>
      <w:marLeft w:val="0"/>
      <w:marRight w:val="0"/>
      <w:marTop w:val="0"/>
      <w:marBottom w:val="0"/>
      <w:divBdr>
        <w:top w:val="none" w:sz="0" w:space="0" w:color="auto"/>
        <w:left w:val="none" w:sz="0" w:space="0" w:color="auto"/>
        <w:bottom w:val="none" w:sz="0" w:space="0" w:color="auto"/>
        <w:right w:val="none" w:sz="0" w:space="0" w:color="auto"/>
      </w:divBdr>
    </w:div>
    <w:div w:id="1265384352">
      <w:bodyDiv w:val="1"/>
      <w:marLeft w:val="0"/>
      <w:marRight w:val="0"/>
      <w:marTop w:val="0"/>
      <w:marBottom w:val="0"/>
      <w:divBdr>
        <w:top w:val="none" w:sz="0" w:space="0" w:color="auto"/>
        <w:left w:val="none" w:sz="0" w:space="0" w:color="auto"/>
        <w:bottom w:val="none" w:sz="0" w:space="0" w:color="auto"/>
        <w:right w:val="none" w:sz="0" w:space="0" w:color="auto"/>
      </w:divBdr>
    </w:div>
    <w:div w:id="1265572972">
      <w:bodyDiv w:val="1"/>
      <w:marLeft w:val="0"/>
      <w:marRight w:val="0"/>
      <w:marTop w:val="0"/>
      <w:marBottom w:val="0"/>
      <w:divBdr>
        <w:top w:val="none" w:sz="0" w:space="0" w:color="auto"/>
        <w:left w:val="none" w:sz="0" w:space="0" w:color="auto"/>
        <w:bottom w:val="none" w:sz="0" w:space="0" w:color="auto"/>
        <w:right w:val="none" w:sz="0" w:space="0" w:color="auto"/>
      </w:divBdr>
    </w:div>
    <w:div w:id="1265653782">
      <w:bodyDiv w:val="1"/>
      <w:marLeft w:val="0"/>
      <w:marRight w:val="0"/>
      <w:marTop w:val="0"/>
      <w:marBottom w:val="0"/>
      <w:divBdr>
        <w:top w:val="none" w:sz="0" w:space="0" w:color="auto"/>
        <w:left w:val="none" w:sz="0" w:space="0" w:color="auto"/>
        <w:bottom w:val="none" w:sz="0" w:space="0" w:color="auto"/>
        <w:right w:val="none" w:sz="0" w:space="0" w:color="auto"/>
      </w:divBdr>
    </w:div>
    <w:div w:id="1265724738">
      <w:bodyDiv w:val="1"/>
      <w:marLeft w:val="0"/>
      <w:marRight w:val="0"/>
      <w:marTop w:val="0"/>
      <w:marBottom w:val="0"/>
      <w:divBdr>
        <w:top w:val="none" w:sz="0" w:space="0" w:color="auto"/>
        <w:left w:val="none" w:sz="0" w:space="0" w:color="auto"/>
        <w:bottom w:val="none" w:sz="0" w:space="0" w:color="auto"/>
        <w:right w:val="none" w:sz="0" w:space="0" w:color="auto"/>
      </w:divBdr>
    </w:div>
    <w:div w:id="1265764226">
      <w:bodyDiv w:val="1"/>
      <w:marLeft w:val="0"/>
      <w:marRight w:val="0"/>
      <w:marTop w:val="0"/>
      <w:marBottom w:val="0"/>
      <w:divBdr>
        <w:top w:val="none" w:sz="0" w:space="0" w:color="auto"/>
        <w:left w:val="none" w:sz="0" w:space="0" w:color="auto"/>
        <w:bottom w:val="none" w:sz="0" w:space="0" w:color="auto"/>
        <w:right w:val="none" w:sz="0" w:space="0" w:color="auto"/>
      </w:divBdr>
    </w:div>
    <w:div w:id="1265768696">
      <w:bodyDiv w:val="1"/>
      <w:marLeft w:val="0"/>
      <w:marRight w:val="0"/>
      <w:marTop w:val="0"/>
      <w:marBottom w:val="0"/>
      <w:divBdr>
        <w:top w:val="none" w:sz="0" w:space="0" w:color="auto"/>
        <w:left w:val="none" w:sz="0" w:space="0" w:color="auto"/>
        <w:bottom w:val="none" w:sz="0" w:space="0" w:color="auto"/>
        <w:right w:val="none" w:sz="0" w:space="0" w:color="auto"/>
      </w:divBdr>
    </w:div>
    <w:div w:id="1265921551">
      <w:bodyDiv w:val="1"/>
      <w:marLeft w:val="0"/>
      <w:marRight w:val="0"/>
      <w:marTop w:val="0"/>
      <w:marBottom w:val="0"/>
      <w:divBdr>
        <w:top w:val="none" w:sz="0" w:space="0" w:color="auto"/>
        <w:left w:val="none" w:sz="0" w:space="0" w:color="auto"/>
        <w:bottom w:val="none" w:sz="0" w:space="0" w:color="auto"/>
        <w:right w:val="none" w:sz="0" w:space="0" w:color="auto"/>
      </w:divBdr>
    </w:div>
    <w:div w:id="1265962138">
      <w:bodyDiv w:val="1"/>
      <w:marLeft w:val="0"/>
      <w:marRight w:val="0"/>
      <w:marTop w:val="0"/>
      <w:marBottom w:val="0"/>
      <w:divBdr>
        <w:top w:val="none" w:sz="0" w:space="0" w:color="auto"/>
        <w:left w:val="none" w:sz="0" w:space="0" w:color="auto"/>
        <w:bottom w:val="none" w:sz="0" w:space="0" w:color="auto"/>
        <w:right w:val="none" w:sz="0" w:space="0" w:color="auto"/>
      </w:divBdr>
    </w:div>
    <w:div w:id="1266114075">
      <w:bodyDiv w:val="1"/>
      <w:marLeft w:val="0"/>
      <w:marRight w:val="0"/>
      <w:marTop w:val="0"/>
      <w:marBottom w:val="0"/>
      <w:divBdr>
        <w:top w:val="none" w:sz="0" w:space="0" w:color="auto"/>
        <w:left w:val="none" w:sz="0" w:space="0" w:color="auto"/>
        <w:bottom w:val="none" w:sz="0" w:space="0" w:color="auto"/>
        <w:right w:val="none" w:sz="0" w:space="0" w:color="auto"/>
      </w:divBdr>
    </w:div>
    <w:div w:id="1266570719">
      <w:bodyDiv w:val="1"/>
      <w:marLeft w:val="0"/>
      <w:marRight w:val="0"/>
      <w:marTop w:val="0"/>
      <w:marBottom w:val="0"/>
      <w:divBdr>
        <w:top w:val="none" w:sz="0" w:space="0" w:color="auto"/>
        <w:left w:val="none" w:sz="0" w:space="0" w:color="auto"/>
        <w:bottom w:val="none" w:sz="0" w:space="0" w:color="auto"/>
        <w:right w:val="none" w:sz="0" w:space="0" w:color="auto"/>
      </w:divBdr>
    </w:div>
    <w:div w:id="1266571535">
      <w:bodyDiv w:val="1"/>
      <w:marLeft w:val="0"/>
      <w:marRight w:val="0"/>
      <w:marTop w:val="0"/>
      <w:marBottom w:val="0"/>
      <w:divBdr>
        <w:top w:val="none" w:sz="0" w:space="0" w:color="auto"/>
        <w:left w:val="none" w:sz="0" w:space="0" w:color="auto"/>
        <w:bottom w:val="none" w:sz="0" w:space="0" w:color="auto"/>
        <w:right w:val="none" w:sz="0" w:space="0" w:color="auto"/>
      </w:divBdr>
    </w:div>
    <w:div w:id="1266765997">
      <w:bodyDiv w:val="1"/>
      <w:marLeft w:val="0"/>
      <w:marRight w:val="0"/>
      <w:marTop w:val="0"/>
      <w:marBottom w:val="0"/>
      <w:divBdr>
        <w:top w:val="none" w:sz="0" w:space="0" w:color="auto"/>
        <w:left w:val="none" w:sz="0" w:space="0" w:color="auto"/>
        <w:bottom w:val="none" w:sz="0" w:space="0" w:color="auto"/>
        <w:right w:val="none" w:sz="0" w:space="0" w:color="auto"/>
      </w:divBdr>
    </w:div>
    <w:div w:id="1266882040">
      <w:bodyDiv w:val="1"/>
      <w:marLeft w:val="0"/>
      <w:marRight w:val="0"/>
      <w:marTop w:val="0"/>
      <w:marBottom w:val="0"/>
      <w:divBdr>
        <w:top w:val="none" w:sz="0" w:space="0" w:color="auto"/>
        <w:left w:val="none" w:sz="0" w:space="0" w:color="auto"/>
        <w:bottom w:val="none" w:sz="0" w:space="0" w:color="auto"/>
        <w:right w:val="none" w:sz="0" w:space="0" w:color="auto"/>
      </w:divBdr>
    </w:div>
    <w:div w:id="1267037702">
      <w:bodyDiv w:val="1"/>
      <w:marLeft w:val="0"/>
      <w:marRight w:val="0"/>
      <w:marTop w:val="0"/>
      <w:marBottom w:val="0"/>
      <w:divBdr>
        <w:top w:val="none" w:sz="0" w:space="0" w:color="auto"/>
        <w:left w:val="none" w:sz="0" w:space="0" w:color="auto"/>
        <w:bottom w:val="none" w:sz="0" w:space="0" w:color="auto"/>
        <w:right w:val="none" w:sz="0" w:space="0" w:color="auto"/>
      </w:divBdr>
    </w:div>
    <w:div w:id="1267688195">
      <w:bodyDiv w:val="1"/>
      <w:marLeft w:val="0"/>
      <w:marRight w:val="0"/>
      <w:marTop w:val="0"/>
      <w:marBottom w:val="0"/>
      <w:divBdr>
        <w:top w:val="none" w:sz="0" w:space="0" w:color="auto"/>
        <w:left w:val="none" w:sz="0" w:space="0" w:color="auto"/>
        <w:bottom w:val="none" w:sz="0" w:space="0" w:color="auto"/>
        <w:right w:val="none" w:sz="0" w:space="0" w:color="auto"/>
      </w:divBdr>
    </w:div>
    <w:div w:id="1267693204">
      <w:bodyDiv w:val="1"/>
      <w:marLeft w:val="0"/>
      <w:marRight w:val="0"/>
      <w:marTop w:val="0"/>
      <w:marBottom w:val="0"/>
      <w:divBdr>
        <w:top w:val="none" w:sz="0" w:space="0" w:color="auto"/>
        <w:left w:val="none" w:sz="0" w:space="0" w:color="auto"/>
        <w:bottom w:val="none" w:sz="0" w:space="0" w:color="auto"/>
        <w:right w:val="none" w:sz="0" w:space="0" w:color="auto"/>
      </w:divBdr>
    </w:div>
    <w:div w:id="1267735291">
      <w:bodyDiv w:val="1"/>
      <w:marLeft w:val="0"/>
      <w:marRight w:val="0"/>
      <w:marTop w:val="0"/>
      <w:marBottom w:val="0"/>
      <w:divBdr>
        <w:top w:val="none" w:sz="0" w:space="0" w:color="auto"/>
        <w:left w:val="none" w:sz="0" w:space="0" w:color="auto"/>
        <w:bottom w:val="none" w:sz="0" w:space="0" w:color="auto"/>
        <w:right w:val="none" w:sz="0" w:space="0" w:color="auto"/>
      </w:divBdr>
    </w:div>
    <w:div w:id="1267999227">
      <w:bodyDiv w:val="1"/>
      <w:marLeft w:val="0"/>
      <w:marRight w:val="0"/>
      <w:marTop w:val="0"/>
      <w:marBottom w:val="0"/>
      <w:divBdr>
        <w:top w:val="none" w:sz="0" w:space="0" w:color="auto"/>
        <w:left w:val="none" w:sz="0" w:space="0" w:color="auto"/>
        <w:bottom w:val="none" w:sz="0" w:space="0" w:color="auto"/>
        <w:right w:val="none" w:sz="0" w:space="0" w:color="auto"/>
      </w:divBdr>
    </w:div>
    <w:div w:id="1268319210">
      <w:bodyDiv w:val="1"/>
      <w:marLeft w:val="0"/>
      <w:marRight w:val="0"/>
      <w:marTop w:val="0"/>
      <w:marBottom w:val="0"/>
      <w:divBdr>
        <w:top w:val="none" w:sz="0" w:space="0" w:color="auto"/>
        <w:left w:val="none" w:sz="0" w:space="0" w:color="auto"/>
        <w:bottom w:val="none" w:sz="0" w:space="0" w:color="auto"/>
        <w:right w:val="none" w:sz="0" w:space="0" w:color="auto"/>
      </w:divBdr>
    </w:div>
    <w:div w:id="1268347732">
      <w:bodyDiv w:val="1"/>
      <w:marLeft w:val="0"/>
      <w:marRight w:val="0"/>
      <w:marTop w:val="0"/>
      <w:marBottom w:val="0"/>
      <w:divBdr>
        <w:top w:val="none" w:sz="0" w:space="0" w:color="auto"/>
        <w:left w:val="none" w:sz="0" w:space="0" w:color="auto"/>
        <w:bottom w:val="none" w:sz="0" w:space="0" w:color="auto"/>
        <w:right w:val="none" w:sz="0" w:space="0" w:color="auto"/>
      </w:divBdr>
    </w:div>
    <w:div w:id="1268536367">
      <w:bodyDiv w:val="1"/>
      <w:marLeft w:val="0"/>
      <w:marRight w:val="0"/>
      <w:marTop w:val="0"/>
      <w:marBottom w:val="0"/>
      <w:divBdr>
        <w:top w:val="none" w:sz="0" w:space="0" w:color="auto"/>
        <w:left w:val="none" w:sz="0" w:space="0" w:color="auto"/>
        <w:bottom w:val="none" w:sz="0" w:space="0" w:color="auto"/>
        <w:right w:val="none" w:sz="0" w:space="0" w:color="auto"/>
      </w:divBdr>
    </w:div>
    <w:div w:id="1268537590">
      <w:bodyDiv w:val="1"/>
      <w:marLeft w:val="0"/>
      <w:marRight w:val="0"/>
      <w:marTop w:val="0"/>
      <w:marBottom w:val="0"/>
      <w:divBdr>
        <w:top w:val="none" w:sz="0" w:space="0" w:color="auto"/>
        <w:left w:val="none" w:sz="0" w:space="0" w:color="auto"/>
        <w:bottom w:val="none" w:sz="0" w:space="0" w:color="auto"/>
        <w:right w:val="none" w:sz="0" w:space="0" w:color="auto"/>
      </w:divBdr>
    </w:div>
    <w:div w:id="1268540409">
      <w:bodyDiv w:val="1"/>
      <w:marLeft w:val="0"/>
      <w:marRight w:val="0"/>
      <w:marTop w:val="0"/>
      <w:marBottom w:val="0"/>
      <w:divBdr>
        <w:top w:val="none" w:sz="0" w:space="0" w:color="auto"/>
        <w:left w:val="none" w:sz="0" w:space="0" w:color="auto"/>
        <w:bottom w:val="none" w:sz="0" w:space="0" w:color="auto"/>
        <w:right w:val="none" w:sz="0" w:space="0" w:color="auto"/>
      </w:divBdr>
    </w:div>
    <w:div w:id="1268541925">
      <w:bodyDiv w:val="1"/>
      <w:marLeft w:val="0"/>
      <w:marRight w:val="0"/>
      <w:marTop w:val="0"/>
      <w:marBottom w:val="0"/>
      <w:divBdr>
        <w:top w:val="none" w:sz="0" w:space="0" w:color="auto"/>
        <w:left w:val="none" w:sz="0" w:space="0" w:color="auto"/>
        <w:bottom w:val="none" w:sz="0" w:space="0" w:color="auto"/>
        <w:right w:val="none" w:sz="0" w:space="0" w:color="auto"/>
      </w:divBdr>
    </w:div>
    <w:div w:id="1268777257">
      <w:bodyDiv w:val="1"/>
      <w:marLeft w:val="0"/>
      <w:marRight w:val="0"/>
      <w:marTop w:val="0"/>
      <w:marBottom w:val="0"/>
      <w:divBdr>
        <w:top w:val="none" w:sz="0" w:space="0" w:color="auto"/>
        <w:left w:val="none" w:sz="0" w:space="0" w:color="auto"/>
        <w:bottom w:val="none" w:sz="0" w:space="0" w:color="auto"/>
        <w:right w:val="none" w:sz="0" w:space="0" w:color="auto"/>
      </w:divBdr>
    </w:div>
    <w:div w:id="1268926195">
      <w:bodyDiv w:val="1"/>
      <w:marLeft w:val="0"/>
      <w:marRight w:val="0"/>
      <w:marTop w:val="0"/>
      <w:marBottom w:val="0"/>
      <w:divBdr>
        <w:top w:val="none" w:sz="0" w:space="0" w:color="auto"/>
        <w:left w:val="none" w:sz="0" w:space="0" w:color="auto"/>
        <w:bottom w:val="none" w:sz="0" w:space="0" w:color="auto"/>
        <w:right w:val="none" w:sz="0" w:space="0" w:color="auto"/>
      </w:divBdr>
    </w:div>
    <w:div w:id="1269043238">
      <w:bodyDiv w:val="1"/>
      <w:marLeft w:val="0"/>
      <w:marRight w:val="0"/>
      <w:marTop w:val="0"/>
      <w:marBottom w:val="0"/>
      <w:divBdr>
        <w:top w:val="none" w:sz="0" w:space="0" w:color="auto"/>
        <w:left w:val="none" w:sz="0" w:space="0" w:color="auto"/>
        <w:bottom w:val="none" w:sz="0" w:space="0" w:color="auto"/>
        <w:right w:val="none" w:sz="0" w:space="0" w:color="auto"/>
      </w:divBdr>
    </w:div>
    <w:div w:id="1269045069">
      <w:bodyDiv w:val="1"/>
      <w:marLeft w:val="0"/>
      <w:marRight w:val="0"/>
      <w:marTop w:val="0"/>
      <w:marBottom w:val="0"/>
      <w:divBdr>
        <w:top w:val="none" w:sz="0" w:space="0" w:color="auto"/>
        <w:left w:val="none" w:sz="0" w:space="0" w:color="auto"/>
        <w:bottom w:val="none" w:sz="0" w:space="0" w:color="auto"/>
        <w:right w:val="none" w:sz="0" w:space="0" w:color="auto"/>
      </w:divBdr>
    </w:div>
    <w:div w:id="1269118016">
      <w:bodyDiv w:val="1"/>
      <w:marLeft w:val="0"/>
      <w:marRight w:val="0"/>
      <w:marTop w:val="0"/>
      <w:marBottom w:val="0"/>
      <w:divBdr>
        <w:top w:val="none" w:sz="0" w:space="0" w:color="auto"/>
        <w:left w:val="none" w:sz="0" w:space="0" w:color="auto"/>
        <w:bottom w:val="none" w:sz="0" w:space="0" w:color="auto"/>
        <w:right w:val="none" w:sz="0" w:space="0" w:color="auto"/>
      </w:divBdr>
    </w:div>
    <w:div w:id="1269197791">
      <w:bodyDiv w:val="1"/>
      <w:marLeft w:val="0"/>
      <w:marRight w:val="0"/>
      <w:marTop w:val="0"/>
      <w:marBottom w:val="0"/>
      <w:divBdr>
        <w:top w:val="none" w:sz="0" w:space="0" w:color="auto"/>
        <w:left w:val="none" w:sz="0" w:space="0" w:color="auto"/>
        <w:bottom w:val="none" w:sz="0" w:space="0" w:color="auto"/>
        <w:right w:val="none" w:sz="0" w:space="0" w:color="auto"/>
      </w:divBdr>
    </w:div>
    <w:div w:id="1269314980">
      <w:bodyDiv w:val="1"/>
      <w:marLeft w:val="0"/>
      <w:marRight w:val="0"/>
      <w:marTop w:val="0"/>
      <w:marBottom w:val="0"/>
      <w:divBdr>
        <w:top w:val="none" w:sz="0" w:space="0" w:color="auto"/>
        <w:left w:val="none" w:sz="0" w:space="0" w:color="auto"/>
        <w:bottom w:val="none" w:sz="0" w:space="0" w:color="auto"/>
        <w:right w:val="none" w:sz="0" w:space="0" w:color="auto"/>
      </w:divBdr>
    </w:div>
    <w:div w:id="1269460313">
      <w:bodyDiv w:val="1"/>
      <w:marLeft w:val="0"/>
      <w:marRight w:val="0"/>
      <w:marTop w:val="0"/>
      <w:marBottom w:val="0"/>
      <w:divBdr>
        <w:top w:val="none" w:sz="0" w:space="0" w:color="auto"/>
        <w:left w:val="none" w:sz="0" w:space="0" w:color="auto"/>
        <w:bottom w:val="none" w:sz="0" w:space="0" w:color="auto"/>
        <w:right w:val="none" w:sz="0" w:space="0" w:color="auto"/>
      </w:divBdr>
    </w:div>
    <w:div w:id="1269502708">
      <w:bodyDiv w:val="1"/>
      <w:marLeft w:val="0"/>
      <w:marRight w:val="0"/>
      <w:marTop w:val="0"/>
      <w:marBottom w:val="0"/>
      <w:divBdr>
        <w:top w:val="none" w:sz="0" w:space="0" w:color="auto"/>
        <w:left w:val="none" w:sz="0" w:space="0" w:color="auto"/>
        <w:bottom w:val="none" w:sz="0" w:space="0" w:color="auto"/>
        <w:right w:val="none" w:sz="0" w:space="0" w:color="auto"/>
      </w:divBdr>
    </w:div>
    <w:div w:id="1269504789">
      <w:bodyDiv w:val="1"/>
      <w:marLeft w:val="0"/>
      <w:marRight w:val="0"/>
      <w:marTop w:val="0"/>
      <w:marBottom w:val="0"/>
      <w:divBdr>
        <w:top w:val="none" w:sz="0" w:space="0" w:color="auto"/>
        <w:left w:val="none" w:sz="0" w:space="0" w:color="auto"/>
        <w:bottom w:val="none" w:sz="0" w:space="0" w:color="auto"/>
        <w:right w:val="none" w:sz="0" w:space="0" w:color="auto"/>
      </w:divBdr>
    </w:div>
    <w:div w:id="1269510272">
      <w:bodyDiv w:val="1"/>
      <w:marLeft w:val="0"/>
      <w:marRight w:val="0"/>
      <w:marTop w:val="0"/>
      <w:marBottom w:val="0"/>
      <w:divBdr>
        <w:top w:val="none" w:sz="0" w:space="0" w:color="auto"/>
        <w:left w:val="none" w:sz="0" w:space="0" w:color="auto"/>
        <w:bottom w:val="none" w:sz="0" w:space="0" w:color="auto"/>
        <w:right w:val="none" w:sz="0" w:space="0" w:color="auto"/>
      </w:divBdr>
    </w:div>
    <w:div w:id="1269699127">
      <w:bodyDiv w:val="1"/>
      <w:marLeft w:val="0"/>
      <w:marRight w:val="0"/>
      <w:marTop w:val="0"/>
      <w:marBottom w:val="0"/>
      <w:divBdr>
        <w:top w:val="none" w:sz="0" w:space="0" w:color="auto"/>
        <w:left w:val="none" w:sz="0" w:space="0" w:color="auto"/>
        <w:bottom w:val="none" w:sz="0" w:space="0" w:color="auto"/>
        <w:right w:val="none" w:sz="0" w:space="0" w:color="auto"/>
      </w:divBdr>
    </w:div>
    <w:div w:id="1269772501">
      <w:bodyDiv w:val="1"/>
      <w:marLeft w:val="0"/>
      <w:marRight w:val="0"/>
      <w:marTop w:val="0"/>
      <w:marBottom w:val="0"/>
      <w:divBdr>
        <w:top w:val="none" w:sz="0" w:space="0" w:color="auto"/>
        <w:left w:val="none" w:sz="0" w:space="0" w:color="auto"/>
        <w:bottom w:val="none" w:sz="0" w:space="0" w:color="auto"/>
        <w:right w:val="none" w:sz="0" w:space="0" w:color="auto"/>
      </w:divBdr>
    </w:div>
    <w:div w:id="1269774207">
      <w:bodyDiv w:val="1"/>
      <w:marLeft w:val="0"/>
      <w:marRight w:val="0"/>
      <w:marTop w:val="0"/>
      <w:marBottom w:val="0"/>
      <w:divBdr>
        <w:top w:val="none" w:sz="0" w:space="0" w:color="auto"/>
        <w:left w:val="none" w:sz="0" w:space="0" w:color="auto"/>
        <w:bottom w:val="none" w:sz="0" w:space="0" w:color="auto"/>
        <w:right w:val="none" w:sz="0" w:space="0" w:color="auto"/>
      </w:divBdr>
    </w:div>
    <w:div w:id="1269779774">
      <w:bodyDiv w:val="1"/>
      <w:marLeft w:val="0"/>
      <w:marRight w:val="0"/>
      <w:marTop w:val="0"/>
      <w:marBottom w:val="0"/>
      <w:divBdr>
        <w:top w:val="none" w:sz="0" w:space="0" w:color="auto"/>
        <w:left w:val="none" w:sz="0" w:space="0" w:color="auto"/>
        <w:bottom w:val="none" w:sz="0" w:space="0" w:color="auto"/>
        <w:right w:val="none" w:sz="0" w:space="0" w:color="auto"/>
      </w:divBdr>
    </w:div>
    <w:div w:id="1269973367">
      <w:bodyDiv w:val="1"/>
      <w:marLeft w:val="0"/>
      <w:marRight w:val="0"/>
      <w:marTop w:val="0"/>
      <w:marBottom w:val="0"/>
      <w:divBdr>
        <w:top w:val="none" w:sz="0" w:space="0" w:color="auto"/>
        <w:left w:val="none" w:sz="0" w:space="0" w:color="auto"/>
        <w:bottom w:val="none" w:sz="0" w:space="0" w:color="auto"/>
        <w:right w:val="none" w:sz="0" w:space="0" w:color="auto"/>
      </w:divBdr>
    </w:div>
    <w:div w:id="1270115492">
      <w:bodyDiv w:val="1"/>
      <w:marLeft w:val="0"/>
      <w:marRight w:val="0"/>
      <w:marTop w:val="0"/>
      <w:marBottom w:val="0"/>
      <w:divBdr>
        <w:top w:val="none" w:sz="0" w:space="0" w:color="auto"/>
        <w:left w:val="none" w:sz="0" w:space="0" w:color="auto"/>
        <w:bottom w:val="none" w:sz="0" w:space="0" w:color="auto"/>
        <w:right w:val="none" w:sz="0" w:space="0" w:color="auto"/>
      </w:divBdr>
    </w:div>
    <w:div w:id="1270509532">
      <w:bodyDiv w:val="1"/>
      <w:marLeft w:val="0"/>
      <w:marRight w:val="0"/>
      <w:marTop w:val="0"/>
      <w:marBottom w:val="0"/>
      <w:divBdr>
        <w:top w:val="none" w:sz="0" w:space="0" w:color="auto"/>
        <w:left w:val="none" w:sz="0" w:space="0" w:color="auto"/>
        <w:bottom w:val="none" w:sz="0" w:space="0" w:color="auto"/>
        <w:right w:val="none" w:sz="0" w:space="0" w:color="auto"/>
      </w:divBdr>
    </w:div>
    <w:div w:id="1270625579">
      <w:bodyDiv w:val="1"/>
      <w:marLeft w:val="0"/>
      <w:marRight w:val="0"/>
      <w:marTop w:val="0"/>
      <w:marBottom w:val="0"/>
      <w:divBdr>
        <w:top w:val="none" w:sz="0" w:space="0" w:color="auto"/>
        <w:left w:val="none" w:sz="0" w:space="0" w:color="auto"/>
        <w:bottom w:val="none" w:sz="0" w:space="0" w:color="auto"/>
        <w:right w:val="none" w:sz="0" w:space="0" w:color="auto"/>
      </w:divBdr>
    </w:div>
    <w:div w:id="1270695095">
      <w:bodyDiv w:val="1"/>
      <w:marLeft w:val="0"/>
      <w:marRight w:val="0"/>
      <w:marTop w:val="0"/>
      <w:marBottom w:val="0"/>
      <w:divBdr>
        <w:top w:val="none" w:sz="0" w:space="0" w:color="auto"/>
        <w:left w:val="none" w:sz="0" w:space="0" w:color="auto"/>
        <w:bottom w:val="none" w:sz="0" w:space="0" w:color="auto"/>
        <w:right w:val="none" w:sz="0" w:space="0" w:color="auto"/>
      </w:divBdr>
    </w:div>
    <w:div w:id="1270893647">
      <w:bodyDiv w:val="1"/>
      <w:marLeft w:val="0"/>
      <w:marRight w:val="0"/>
      <w:marTop w:val="0"/>
      <w:marBottom w:val="0"/>
      <w:divBdr>
        <w:top w:val="none" w:sz="0" w:space="0" w:color="auto"/>
        <w:left w:val="none" w:sz="0" w:space="0" w:color="auto"/>
        <w:bottom w:val="none" w:sz="0" w:space="0" w:color="auto"/>
        <w:right w:val="none" w:sz="0" w:space="0" w:color="auto"/>
      </w:divBdr>
    </w:div>
    <w:div w:id="1270970493">
      <w:bodyDiv w:val="1"/>
      <w:marLeft w:val="0"/>
      <w:marRight w:val="0"/>
      <w:marTop w:val="0"/>
      <w:marBottom w:val="0"/>
      <w:divBdr>
        <w:top w:val="none" w:sz="0" w:space="0" w:color="auto"/>
        <w:left w:val="none" w:sz="0" w:space="0" w:color="auto"/>
        <w:bottom w:val="none" w:sz="0" w:space="0" w:color="auto"/>
        <w:right w:val="none" w:sz="0" w:space="0" w:color="auto"/>
      </w:divBdr>
    </w:div>
    <w:div w:id="1270971199">
      <w:bodyDiv w:val="1"/>
      <w:marLeft w:val="0"/>
      <w:marRight w:val="0"/>
      <w:marTop w:val="0"/>
      <w:marBottom w:val="0"/>
      <w:divBdr>
        <w:top w:val="none" w:sz="0" w:space="0" w:color="auto"/>
        <w:left w:val="none" w:sz="0" w:space="0" w:color="auto"/>
        <w:bottom w:val="none" w:sz="0" w:space="0" w:color="auto"/>
        <w:right w:val="none" w:sz="0" w:space="0" w:color="auto"/>
      </w:divBdr>
    </w:div>
    <w:div w:id="1271662959">
      <w:bodyDiv w:val="1"/>
      <w:marLeft w:val="0"/>
      <w:marRight w:val="0"/>
      <w:marTop w:val="0"/>
      <w:marBottom w:val="0"/>
      <w:divBdr>
        <w:top w:val="none" w:sz="0" w:space="0" w:color="auto"/>
        <w:left w:val="none" w:sz="0" w:space="0" w:color="auto"/>
        <w:bottom w:val="none" w:sz="0" w:space="0" w:color="auto"/>
        <w:right w:val="none" w:sz="0" w:space="0" w:color="auto"/>
      </w:divBdr>
    </w:div>
    <w:div w:id="1271663515">
      <w:bodyDiv w:val="1"/>
      <w:marLeft w:val="0"/>
      <w:marRight w:val="0"/>
      <w:marTop w:val="0"/>
      <w:marBottom w:val="0"/>
      <w:divBdr>
        <w:top w:val="none" w:sz="0" w:space="0" w:color="auto"/>
        <w:left w:val="none" w:sz="0" w:space="0" w:color="auto"/>
        <w:bottom w:val="none" w:sz="0" w:space="0" w:color="auto"/>
        <w:right w:val="none" w:sz="0" w:space="0" w:color="auto"/>
      </w:divBdr>
    </w:div>
    <w:div w:id="1271743824">
      <w:bodyDiv w:val="1"/>
      <w:marLeft w:val="0"/>
      <w:marRight w:val="0"/>
      <w:marTop w:val="0"/>
      <w:marBottom w:val="0"/>
      <w:divBdr>
        <w:top w:val="none" w:sz="0" w:space="0" w:color="auto"/>
        <w:left w:val="none" w:sz="0" w:space="0" w:color="auto"/>
        <w:bottom w:val="none" w:sz="0" w:space="0" w:color="auto"/>
        <w:right w:val="none" w:sz="0" w:space="0" w:color="auto"/>
      </w:divBdr>
    </w:div>
    <w:div w:id="1271860649">
      <w:bodyDiv w:val="1"/>
      <w:marLeft w:val="0"/>
      <w:marRight w:val="0"/>
      <w:marTop w:val="0"/>
      <w:marBottom w:val="0"/>
      <w:divBdr>
        <w:top w:val="none" w:sz="0" w:space="0" w:color="auto"/>
        <w:left w:val="none" w:sz="0" w:space="0" w:color="auto"/>
        <w:bottom w:val="none" w:sz="0" w:space="0" w:color="auto"/>
        <w:right w:val="none" w:sz="0" w:space="0" w:color="auto"/>
      </w:divBdr>
    </w:div>
    <w:div w:id="1272006826">
      <w:bodyDiv w:val="1"/>
      <w:marLeft w:val="0"/>
      <w:marRight w:val="0"/>
      <w:marTop w:val="0"/>
      <w:marBottom w:val="0"/>
      <w:divBdr>
        <w:top w:val="none" w:sz="0" w:space="0" w:color="auto"/>
        <w:left w:val="none" w:sz="0" w:space="0" w:color="auto"/>
        <w:bottom w:val="none" w:sz="0" w:space="0" w:color="auto"/>
        <w:right w:val="none" w:sz="0" w:space="0" w:color="auto"/>
      </w:divBdr>
    </w:div>
    <w:div w:id="1272014640">
      <w:bodyDiv w:val="1"/>
      <w:marLeft w:val="0"/>
      <w:marRight w:val="0"/>
      <w:marTop w:val="0"/>
      <w:marBottom w:val="0"/>
      <w:divBdr>
        <w:top w:val="none" w:sz="0" w:space="0" w:color="auto"/>
        <w:left w:val="none" w:sz="0" w:space="0" w:color="auto"/>
        <w:bottom w:val="none" w:sz="0" w:space="0" w:color="auto"/>
        <w:right w:val="none" w:sz="0" w:space="0" w:color="auto"/>
      </w:divBdr>
    </w:div>
    <w:div w:id="1272129478">
      <w:bodyDiv w:val="1"/>
      <w:marLeft w:val="0"/>
      <w:marRight w:val="0"/>
      <w:marTop w:val="0"/>
      <w:marBottom w:val="0"/>
      <w:divBdr>
        <w:top w:val="none" w:sz="0" w:space="0" w:color="auto"/>
        <w:left w:val="none" w:sz="0" w:space="0" w:color="auto"/>
        <w:bottom w:val="none" w:sz="0" w:space="0" w:color="auto"/>
        <w:right w:val="none" w:sz="0" w:space="0" w:color="auto"/>
      </w:divBdr>
    </w:div>
    <w:div w:id="1272130715">
      <w:bodyDiv w:val="1"/>
      <w:marLeft w:val="0"/>
      <w:marRight w:val="0"/>
      <w:marTop w:val="0"/>
      <w:marBottom w:val="0"/>
      <w:divBdr>
        <w:top w:val="none" w:sz="0" w:space="0" w:color="auto"/>
        <w:left w:val="none" w:sz="0" w:space="0" w:color="auto"/>
        <w:bottom w:val="none" w:sz="0" w:space="0" w:color="auto"/>
        <w:right w:val="none" w:sz="0" w:space="0" w:color="auto"/>
      </w:divBdr>
    </w:div>
    <w:div w:id="1272274943">
      <w:bodyDiv w:val="1"/>
      <w:marLeft w:val="0"/>
      <w:marRight w:val="0"/>
      <w:marTop w:val="0"/>
      <w:marBottom w:val="0"/>
      <w:divBdr>
        <w:top w:val="none" w:sz="0" w:space="0" w:color="auto"/>
        <w:left w:val="none" w:sz="0" w:space="0" w:color="auto"/>
        <w:bottom w:val="none" w:sz="0" w:space="0" w:color="auto"/>
        <w:right w:val="none" w:sz="0" w:space="0" w:color="auto"/>
      </w:divBdr>
    </w:div>
    <w:div w:id="1272325823">
      <w:bodyDiv w:val="1"/>
      <w:marLeft w:val="0"/>
      <w:marRight w:val="0"/>
      <w:marTop w:val="0"/>
      <w:marBottom w:val="0"/>
      <w:divBdr>
        <w:top w:val="none" w:sz="0" w:space="0" w:color="auto"/>
        <w:left w:val="none" w:sz="0" w:space="0" w:color="auto"/>
        <w:bottom w:val="none" w:sz="0" w:space="0" w:color="auto"/>
        <w:right w:val="none" w:sz="0" w:space="0" w:color="auto"/>
      </w:divBdr>
    </w:div>
    <w:div w:id="1272738816">
      <w:bodyDiv w:val="1"/>
      <w:marLeft w:val="0"/>
      <w:marRight w:val="0"/>
      <w:marTop w:val="0"/>
      <w:marBottom w:val="0"/>
      <w:divBdr>
        <w:top w:val="none" w:sz="0" w:space="0" w:color="auto"/>
        <w:left w:val="none" w:sz="0" w:space="0" w:color="auto"/>
        <w:bottom w:val="none" w:sz="0" w:space="0" w:color="auto"/>
        <w:right w:val="none" w:sz="0" w:space="0" w:color="auto"/>
      </w:divBdr>
    </w:div>
    <w:div w:id="1272740530">
      <w:bodyDiv w:val="1"/>
      <w:marLeft w:val="0"/>
      <w:marRight w:val="0"/>
      <w:marTop w:val="0"/>
      <w:marBottom w:val="0"/>
      <w:divBdr>
        <w:top w:val="none" w:sz="0" w:space="0" w:color="auto"/>
        <w:left w:val="none" w:sz="0" w:space="0" w:color="auto"/>
        <w:bottom w:val="none" w:sz="0" w:space="0" w:color="auto"/>
        <w:right w:val="none" w:sz="0" w:space="0" w:color="auto"/>
      </w:divBdr>
    </w:div>
    <w:div w:id="1272740644">
      <w:bodyDiv w:val="1"/>
      <w:marLeft w:val="0"/>
      <w:marRight w:val="0"/>
      <w:marTop w:val="0"/>
      <w:marBottom w:val="0"/>
      <w:divBdr>
        <w:top w:val="none" w:sz="0" w:space="0" w:color="auto"/>
        <w:left w:val="none" w:sz="0" w:space="0" w:color="auto"/>
        <w:bottom w:val="none" w:sz="0" w:space="0" w:color="auto"/>
        <w:right w:val="none" w:sz="0" w:space="0" w:color="auto"/>
      </w:divBdr>
    </w:div>
    <w:div w:id="1272780885">
      <w:bodyDiv w:val="1"/>
      <w:marLeft w:val="0"/>
      <w:marRight w:val="0"/>
      <w:marTop w:val="0"/>
      <w:marBottom w:val="0"/>
      <w:divBdr>
        <w:top w:val="none" w:sz="0" w:space="0" w:color="auto"/>
        <w:left w:val="none" w:sz="0" w:space="0" w:color="auto"/>
        <w:bottom w:val="none" w:sz="0" w:space="0" w:color="auto"/>
        <w:right w:val="none" w:sz="0" w:space="0" w:color="auto"/>
      </w:divBdr>
    </w:div>
    <w:div w:id="1272783221">
      <w:bodyDiv w:val="1"/>
      <w:marLeft w:val="0"/>
      <w:marRight w:val="0"/>
      <w:marTop w:val="0"/>
      <w:marBottom w:val="0"/>
      <w:divBdr>
        <w:top w:val="none" w:sz="0" w:space="0" w:color="auto"/>
        <w:left w:val="none" w:sz="0" w:space="0" w:color="auto"/>
        <w:bottom w:val="none" w:sz="0" w:space="0" w:color="auto"/>
        <w:right w:val="none" w:sz="0" w:space="0" w:color="auto"/>
      </w:divBdr>
    </w:div>
    <w:div w:id="1272930109">
      <w:bodyDiv w:val="1"/>
      <w:marLeft w:val="0"/>
      <w:marRight w:val="0"/>
      <w:marTop w:val="0"/>
      <w:marBottom w:val="0"/>
      <w:divBdr>
        <w:top w:val="none" w:sz="0" w:space="0" w:color="auto"/>
        <w:left w:val="none" w:sz="0" w:space="0" w:color="auto"/>
        <w:bottom w:val="none" w:sz="0" w:space="0" w:color="auto"/>
        <w:right w:val="none" w:sz="0" w:space="0" w:color="auto"/>
      </w:divBdr>
    </w:div>
    <w:div w:id="1273048153">
      <w:bodyDiv w:val="1"/>
      <w:marLeft w:val="0"/>
      <w:marRight w:val="0"/>
      <w:marTop w:val="0"/>
      <w:marBottom w:val="0"/>
      <w:divBdr>
        <w:top w:val="none" w:sz="0" w:space="0" w:color="auto"/>
        <w:left w:val="none" w:sz="0" w:space="0" w:color="auto"/>
        <w:bottom w:val="none" w:sz="0" w:space="0" w:color="auto"/>
        <w:right w:val="none" w:sz="0" w:space="0" w:color="auto"/>
      </w:divBdr>
    </w:div>
    <w:div w:id="1273123370">
      <w:bodyDiv w:val="1"/>
      <w:marLeft w:val="0"/>
      <w:marRight w:val="0"/>
      <w:marTop w:val="0"/>
      <w:marBottom w:val="0"/>
      <w:divBdr>
        <w:top w:val="none" w:sz="0" w:space="0" w:color="auto"/>
        <w:left w:val="none" w:sz="0" w:space="0" w:color="auto"/>
        <w:bottom w:val="none" w:sz="0" w:space="0" w:color="auto"/>
        <w:right w:val="none" w:sz="0" w:space="0" w:color="auto"/>
      </w:divBdr>
    </w:div>
    <w:div w:id="1273240717">
      <w:bodyDiv w:val="1"/>
      <w:marLeft w:val="0"/>
      <w:marRight w:val="0"/>
      <w:marTop w:val="0"/>
      <w:marBottom w:val="0"/>
      <w:divBdr>
        <w:top w:val="none" w:sz="0" w:space="0" w:color="auto"/>
        <w:left w:val="none" w:sz="0" w:space="0" w:color="auto"/>
        <w:bottom w:val="none" w:sz="0" w:space="0" w:color="auto"/>
        <w:right w:val="none" w:sz="0" w:space="0" w:color="auto"/>
      </w:divBdr>
    </w:div>
    <w:div w:id="1273249329">
      <w:bodyDiv w:val="1"/>
      <w:marLeft w:val="0"/>
      <w:marRight w:val="0"/>
      <w:marTop w:val="0"/>
      <w:marBottom w:val="0"/>
      <w:divBdr>
        <w:top w:val="none" w:sz="0" w:space="0" w:color="auto"/>
        <w:left w:val="none" w:sz="0" w:space="0" w:color="auto"/>
        <w:bottom w:val="none" w:sz="0" w:space="0" w:color="auto"/>
        <w:right w:val="none" w:sz="0" w:space="0" w:color="auto"/>
      </w:divBdr>
    </w:div>
    <w:div w:id="1273394493">
      <w:bodyDiv w:val="1"/>
      <w:marLeft w:val="0"/>
      <w:marRight w:val="0"/>
      <w:marTop w:val="0"/>
      <w:marBottom w:val="0"/>
      <w:divBdr>
        <w:top w:val="none" w:sz="0" w:space="0" w:color="auto"/>
        <w:left w:val="none" w:sz="0" w:space="0" w:color="auto"/>
        <w:bottom w:val="none" w:sz="0" w:space="0" w:color="auto"/>
        <w:right w:val="none" w:sz="0" w:space="0" w:color="auto"/>
      </w:divBdr>
    </w:div>
    <w:div w:id="1273629838">
      <w:bodyDiv w:val="1"/>
      <w:marLeft w:val="0"/>
      <w:marRight w:val="0"/>
      <w:marTop w:val="0"/>
      <w:marBottom w:val="0"/>
      <w:divBdr>
        <w:top w:val="none" w:sz="0" w:space="0" w:color="auto"/>
        <w:left w:val="none" w:sz="0" w:space="0" w:color="auto"/>
        <w:bottom w:val="none" w:sz="0" w:space="0" w:color="auto"/>
        <w:right w:val="none" w:sz="0" w:space="0" w:color="auto"/>
      </w:divBdr>
    </w:div>
    <w:div w:id="1273827238">
      <w:bodyDiv w:val="1"/>
      <w:marLeft w:val="0"/>
      <w:marRight w:val="0"/>
      <w:marTop w:val="0"/>
      <w:marBottom w:val="0"/>
      <w:divBdr>
        <w:top w:val="none" w:sz="0" w:space="0" w:color="auto"/>
        <w:left w:val="none" w:sz="0" w:space="0" w:color="auto"/>
        <w:bottom w:val="none" w:sz="0" w:space="0" w:color="auto"/>
        <w:right w:val="none" w:sz="0" w:space="0" w:color="auto"/>
      </w:divBdr>
    </w:div>
    <w:div w:id="1273827979">
      <w:bodyDiv w:val="1"/>
      <w:marLeft w:val="0"/>
      <w:marRight w:val="0"/>
      <w:marTop w:val="0"/>
      <w:marBottom w:val="0"/>
      <w:divBdr>
        <w:top w:val="none" w:sz="0" w:space="0" w:color="auto"/>
        <w:left w:val="none" w:sz="0" w:space="0" w:color="auto"/>
        <w:bottom w:val="none" w:sz="0" w:space="0" w:color="auto"/>
        <w:right w:val="none" w:sz="0" w:space="0" w:color="auto"/>
      </w:divBdr>
    </w:div>
    <w:div w:id="1274050476">
      <w:bodyDiv w:val="1"/>
      <w:marLeft w:val="0"/>
      <w:marRight w:val="0"/>
      <w:marTop w:val="0"/>
      <w:marBottom w:val="0"/>
      <w:divBdr>
        <w:top w:val="none" w:sz="0" w:space="0" w:color="auto"/>
        <w:left w:val="none" w:sz="0" w:space="0" w:color="auto"/>
        <w:bottom w:val="none" w:sz="0" w:space="0" w:color="auto"/>
        <w:right w:val="none" w:sz="0" w:space="0" w:color="auto"/>
      </w:divBdr>
    </w:div>
    <w:div w:id="1274282619">
      <w:bodyDiv w:val="1"/>
      <w:marLeft w:val="0"/>
      <w:marRight w:val="0"/>
      <w:marTop w:val="0"/>
      <w:marBottom w:val="0"/>
      <w:divBdr>
        <w:top w:val="none" w:sz="0" w:space="0" w:color="auto"/>
        <w:left w:val="none" w:sz="0" w:space="0" w:color="auto"/>
        <w:bottom w:val="none" w:sz="0" w:space="0" w:color="auto"/>
        <w:right w:val="none" w:sz="0" w:space="0" w:color="auto"/>
      </w:divBdr>
    </w:div>
    <w:div w:id="1274285513">
      <w:bodyDiv w:val="1"/>
      <w:marLeft w:val="0"/>
      <w:marRight w:val="0"/>
      <w:marTop w:val="0"/>
      <w:marBottom w:val="0"/>
      <w:divBdr>
        <w:top w:val="none" w:sz="0" w:space="0" w:color="auto"/>
        <w:left w:val="none" w:sz="0" w:space="0" w:color="auto"/>
        <w:bottom w:val="none" w:sz="0" w:space="0" w:color="auto"/>
        <w:right w:val="none" w:sz="0" w:space="0" w:color="auto"/>
      </w:divBdr>
    </w:div>
    <w:div w:id="1274290381">
      <w:bodyDiv w:val="1"/>
      <w:marLeft w:val="0"/>
      <w:marRight w:val="0"/>
      <w:marTop w:val="0"/>
      <w:marBottom w:val="0"/>
      <w:divBdr>
        <w:top w:val="none" w:sz="0" w:space="0" w:color="auto"/>
        <w:left w:val="none" w:sz="0" w:space="0" w:color="auto"/>
        <w:bottom w:val="none" w:sz="0" w:space="0" w:color="auto"/>
        <w:right w:val="none" w:sz="0" w:space="0" w:color="auto"/>
      </w:divBdr>
    </w:div>
    <w:div w:id="1274358096">
      <w:bodyDiv w:val="1"/>
      <w:marLeft w:val="0"/>
      <w:marRight w:val="0"/>
      <w:marTop w:val="0"/>
      <w:marBottom w:val="0"/>
      <w:divBdr>
        <w:top w:val="none" w:sz="0" w:space="0" w:color="auto"/>
        <w:left w:val="none" w:sz="0" w:space="0" w:color="auto"/>
        <w:bottom w:val="none" w:sz="0" w:space="0" w:color="auto"/>
        <w:right w:val="none" w:sz="0" w:space="0" w:color="auto"/>
      </w:divBdr>
    </w:div>
    <w:div w:id="1274365093">
      <w:bodyDiv w:val="1"/>
      <w:marLeft w:val="0"/>
      <w:marRight w:val="0"/>
      <w:marTop w:val="0"/>
      <w:marBottom w:val="0"/>
      <w:divBdr>
        <w:top w:val="none" w:sz="0" w:space="0" w:color="auto"/>
        <w:left w:val="none" w:sz="0" w:space="0" w:color="auto"/>
        <w:bottom w:val="none" w:sz="0" w:space="0" w:color="auto"/>
        <w:right w:val="none" w:sz="0" w:space="0" w:color="auto"/>
      </w:divBdr>
    </w:div>
    <w:div w:id="1274437801">
      <w:bodyDiv w:val="1"/>
      <w:marLeft w:val="0"/>
      <w:marRight w:val="0"/>
      <w:marTop w:val="0"/>
      <w:marBottom w:val="0"/>
      <w:divBdr>
        <w:top w:val="none" w:sz="0" w:space="0" w:color="auto"/>
        <w:left w:val="none" w:sz="0" w:space="0" w:color="auto"/>
        <w:bottom w:val="none" w:sz="0" w:space="0" w:color="auto"/>
        <w:right w:val="none" w:sz="0" w:space="0" w:color="auto"/>
      </w:divBdr>
    </w:div>
    <w:div w:id="1274633161">
      <w:bodyDiv w:val="1"/>
      <w:marLeft w:val="0"/>
      <w:marRight w:val="0"/>
      <w:marTop w:val="0"/>
      <w:marBottom w:val="0"/>
      <w:divBdr>
        <w:top w:val="none" w:sz="0" w:space="0" w:color="auto"/>
        <w:left w:val="none" w:sz="0" w:space="0" w:color="auto"/>
        <w:bottom w:val="none" w:sz="0" w:space="0" w:color="auto"/>
        <w:right w:val="none" w:sz="0" w:space="0" w:color="auto"/>
      </w:divBdr>
    </w:div>
    <w:div w:id="1274826319">
      <w:bodyDiv w:val="1"/>
      <w:marLeft w:val="0"/>
      <w:marRight w:val="0"/>
      <w:marTop w:val="0"/>
      <w:marBottom w:val="0"/>
      <w:divBdr>
        <w:top w:val="none" w:sz="0" w:space="0" w:color="auto"/>
        <w:left w:val="none" w:sz="0" w:space="0" w:color="auto"/>
        <w:bottom w:val="none" w:sz="0" w:space="0" w:color="auto"/>
        <w:right w:val="none" w:sz="0" w:space="0" w:color="auto"/>
      </w:divBdr>
    </w:div>
    <w:div w:id="1274826815">
      <w:bodyDiv w:val="1"/>
      <w:marLeft w:val="0"/>
      <w:marRight w:val="0"/>
      <w:marTop w:val="0"/>
      <w:marBottom w:val="0"/>
      <w:divBdr>
        <w:top w:val="none" w:sz="0" w:space="0" w:color="auto"/>
        <w:left w:val="none" w:sz="0" w:space="0" w:color="auto"/>
        <w:bottom w:val="none" w:sz="0" w:space="0" w:color="auto"/>
        <w:right w:val="none" w:sz="0" w:space="0" w:color="auto"/>
      </w:divBdr>
    </w:div>
    <w:div w:id="1274896327">
      <w:bodyDiv w:val="1"/>
      <w:marLeft w:val="0"/>
      <w:marRight w:val="0"/>
      <w:marTop w:val="0"/>
      <w:marBottom w:val="0"/>
      <w:divBdr>
        <w:top w:val="none" w:sz="0" w:space="0" w:color="auto"/>
        <w:left w:val="none" w:sz="0" w:space="0" w:color="auto"/>
        <w:bottom w:val="none" w:sz="0" w:space="0" w:color="auto"/>
        <w:right w:val="none" w:sz="0" w:space="0" w:color="auto"/>
      </w:divBdr>
    </w:div>
    <w:div w:id="1275213585">
      <w:bodyDiv w:val="1"/>
      <w:marLeft w:val="0"/>
      <w:marRight w:val="0"/>
      <w:marTop w:val="0"/>
      <w:marBottom w:val="0"/>
      <w:divBdr>
        <w:top w:val="none" w:sz="0" w:space="0" w:color="auto"/>
        <w:left w:val="none" w:sz="0" w:space="0" w:color="auto"/>
        <w:bottom w:val="none" w:sz="0" w:space="0" w:color="auto"/>
        <w:right w:val="none" w:sz="0" w:space="0" w:color="auto"/>
      </w:divBdr>
    </w:div>
    <w:div w:id="1275288157">
      <w:bodyDiv w:val="1"/>
      <w:marLeft w:val="0"/>
      <w:marRight w:val="0"/>
      <w:marTop w:val="0"/>
      <w:marBottom w:val="0"/>
      <w:divBdr>
        <w:top w:val="none" w:sz="0" w:space="0" w:color="auto"/>
        <w:left w:val="none" w:sz="0" w:space="0" w:color="auto"/>
        <w:bottom w:val="none" w:sz="0" w:space="0" w:color="auto"/>
        <w:right w:val="none" w:sz="0" w:space="0" w:color="auto"/>
      </w:divBdr>
    </w:div>
    <w:div w:id="1275403171">
      <w:bodyDiv w:val="1"/>
      <w:marLeft w:val="0"/>
      <w:marRight w:val="0"/>
      <w:marTop w:val="0"/>
      <w:marBottom w:val="0"/>
      <w:divBdr>
        <w:top w:val="none" w:sz="0" w:space="0" w:color="auto"/>
        <w:left w:val="none" w:sz="0" w:space="0" w:color="auto"/>
        <w:bottom w:val="none" w:sz="0" w:space="0" w:color="auto"/>
        <w:right w:val="none" w:sz="0" w:space="0" w:color="auto"/>
      </w:divBdr>
    </w:div>
    <w:div w:id="1275476099">
      <w:bodyDiv w:val="1"/>
      <w:marLeft w:val="0"/>
      <w:marRight w:val="0"/>
      <w:marTop w:val="0"/>
      <w:marBottom w:val="0"/>
      <w:divBdr>
        <w:top w:val="none" w:sz="0" w:space="0" w:color="auto"/>
        <w:left w:val="none" w:sz="0" w:space="0" w:color="auto"/>
        <w:bottom w:val="none" w:sz="0" w:space="0" w:color="auto"/>
        <w:right w:val="none" w:sz="0" w:space="0" w:color="auto"/>
      </w:divBdr>
    </w:div>
    <w:div w:id="1275484516">
      <w:bodyDiv w:val="1"/>
      <w:marLeft w:val="0"/>
      <w:marRight w:val="0"/>
      <w:marTop w:val="0"/>
      <w:marBottom w:val="0"/>
      <w:divBdr>
        <w:top w:val="none" w:sz="0" w:space="0" w:color="auto"/>
        <w:left w:val="none" w:sz="0" w:space="0" w:color="auto"/>
        <w:bottom w:val="none" w:sz="0" w:space="0" w:color="auto"/>
        <w:right w:val="none" w:sz="0" w:space="0" w:color="auto"/>
      </w:divBdr>
    </w:div>
    <w:div w:id="1275748773">
      <w:bodyDiv w:val="1"/>
      <w:marLeft w:val="0"/>
      <w:marRight w:val="0"/>
      <w:marTop w:val="0"/>
      <w:marBottom w:val="0"/>
      <w:divBdr>
        <w:top w:val="none" w:sz="0" w:space="0" w:color="auto"/>
        <w:left w:val="none" w:sz="0" w:space="0" w:color="auto"/>
        <w:bottom w:val="none" w:sz="0" w:space="0" w:color="auto"/>
        <w:right w:val="none" w:sz="0" w:space="0" w:color="auto"/>
      </w:divBdr>
    </w:div>
    <w:div w:id="1275792224">
      <w:bodyDiv w:val="1"/>
      <w:marLeft w:val="0"/>
      <w:marRight w:val="0"/>
      <w:marTop w:val="0"/>
      <w:marBottom w:val="0"/>
      <w:divBdr>
        <w:top w:val="none" w:sz="0" w:space="0" w:color="auto"/>
        <w:left w:val="none" w:sz="0" w:space="0" w:color="auto"/>
        <w:bottom w:val="none" w:sz="0" w:space="0" w:color="auto"/>
        <w:right w:val="none" w:sz="0" w:space="0" w:color="auto"/>
      </w:divBdr>
    </w:div>
    <w:div w:id="1275940919">
      <w:bodyDiv w:val="1"/>
      <w:marLeft w:val="0"/>
      <w:marRight w:val="0"/>
      <w:marTop w:val="0"/>
      <w:marBottom w:val="0"/>
      <w:divBdr>
        <w:top w:val="none" w:sz="0" w:space="0" w:color="auto"/>
        <w:left w:val="none" w:sz="0" w:space="0" w:color="auto"/>
        <w:bottom w:val="none" w:sz="0" w:space="0" w:color="auto"/>
        <w:right w:val="none" w:sz="0" w:space="0" w:color="auto"/>
      </w:divBdr>
    </w:div>
    <w:div w:id="1275943242">
      <w:bodyDiv w:val="1"/>
      <w:marLeft w:val="0"/>
      <w:marRight w:val="0"/>
      <w:marTop w:val="0"/>
      <w:marBottom w:val="0"/>
      <w:divBdr>
        <w:top w:val="none" w:sz="0" w:space="0" w:color="auto"/>
        <w:left w:val="none" w:sz="0" w:space="0" w:color="auto"/>
        <w:bottom w:val="none" w:sz="0" w:space="0" w:color="auto"/>
        <w:right w:val="none" w:sz="0" w:space="0" w:color="auto"/>
      </w:divBdr>
    </w:div>
    <w:div w:id="1276205794">
      <w:bodyDiv w:val="1"/>
      <w:marLeft w:val="0"/>
      <w:marRight w:val="0"/>
      <w:marTop w:val="0"/>
      <w:marBottom w:val="0"/>
      <w:divBdr>
        <w:top w:val="none" w:sz="0" w:space="0" w:color="auto"/>
        <w:left w:val="none" w:sz="0" w:space="0" w:color="auto"/>
        <w:bottom w:val="none" w:sz="0" w:space="0" w:color="auto"/>
        <w:right w:val="none" w:sz="0" w:space="0" w:color="auto"/>
      </w:divBdr>
    </w:div>
    <w:div w:id="1276405676">
      <w:bodyDiv w:val="1"/>
      <w:marLeft w:val="0"/>
      <w:marRight w:val="0"/>
      <w:marTop w:val="0"/>
      <w:marBottom w:val="0"/>
      <w:divBdr>
        <w:top w:val="none" w:sz="0" w:space="0" w:color="auto"/>
        <w:left w:val="none" w:sz="0" w:space="0" w:color="auto"/>
        <w:bottom w:val="none" w:sz="0" w:space="0" w:color="auto"/>
        <w:right w:val="none" w:sz="0" w:space="0" w:color="auto"/>
      </w:divBdr>
    </w:div>
    <w:div w:id="1276601002">
      <w:bodyDiv w:val="1"/>
      <w:marLeft w:val="0"/>
      <w:marRight w:val="0"/>
      <w:marTop w:val="0"/>
      <w:marBottom w:val="0"/>
      <w:divBdr>
        <w:top w:val="none" w:sz="0" w:space="0" w:color="auto"/>
        <w:left w:val="none" w:sz="0" w:space="0" w:color="auto"/>
        <w:bottom w:val="none" w:sz="0" w:space="0" w:color="auto"/>
        <w:right w:val="none" w:sz="0" w:space="0" w:color="auto"/>
      </w:divBdr>
    </w:div>
    <w:div w:id="1277057598">
      <w:bodyDiv w:val="1"/>
      <w:marLeft w:val="0"/>
      <w:marRight w:val="0"/>
      <w:marTop w:val="0"/>
      <w:marBottom w:val="0"/>
      <w:divBdr>
        <w:top w:val="none" w:sz="0" w:space="0" w:color="auto"/>
        <w:left w:val="none" w:sz="0" w:space="0" w:color="auto"/>
        <w:bottom w:val="none" w:sz="0" w:space="0" w:color="auto"/>
        <w:right w:val="none" w:sz="0" w:space="0" w:color="auto"/>
      </w:divBdr>
    </w:div>
    <w:div w:id="1277063717">
      <w:bodyDiv w:val="1"/>
      <w:marLeft w:val="0"/>
      <w:marRight w:val="0"/>
      <w:marTop w:val="0"/>
      <w:marBottom w:val="0"/>
      <w:divBdr>
        <w:top w:val="none" w:sz="0" w:space="0" w:color="auto"/>
        <w:left w:val="none" w:sz="0" w:space="0" w:color="auto"/>
        <w:bottom w:val="none" w:sz="0" w:space="0" w:color="auto"/>
        <w:right w:val="none" w:sz="0" w:space="0" w:color="auto"/>
      </w:divBdr>
    </w:div>
    <w:div w:id="1277100727">
      <w:bodyDiv w:val="1"/>
      <w:marLeft w:val="0"/>
      <w:marRight w:val="0"/>
      <w:marTop w:val="0"/>
      <w:marBottom w:val="0"/>
      <w:divBdr>
        <w:top w:val="none" w:sz="0" w:space="0" w:color="auto"/>
        <w:left w:val="none" w:sz="0" w:space="0" w:color="auto"/>
        <w:bottom w:val="none" w:sz="0" w:space="0" w:color="auto"/>
        <w:right w:val="none" w:sz="0" w:space="0" w:color="auto"/>
      </w:divBdr>
    </w:div>
    <w:div w:id="1277102740">
      <w:bodyDiv w:val="1"/>
      <w:marLeft w:val="0"/>
      <w:marRight w:val="0"/>
      <w:marTop w:val="0"/>
      <w:marBottom w:val="0"/>
      <w:divBdr>
        <w:top w:val="none" w:sz="0" w:space="0" w:color="auto"/>
        <w:left w:val="none" w:sz="0" w:space="0" w:color="auto"/>
        <w:bottom w:val="none" w:sz="0" w:space="0" w:color="auto"/>
        <w:right w:val="none" w:sz="0" w:space="0" w:color="auto"/>
      </w:divBdr>
    </w:div>
    <w:div w:id="1277366566">
      <w:bodyDiv w:val="1"/>
      <w:marLeft w:val="0"/>
      <w:marRight w:val="0"/>
      <w:marTop w:val="0"/>
      <w:marBottom w:val="0"/>
      <w:divBdr>
        <w:top w:val="none" w:sz="0" w:space="0" w:color="auto"/>
        <w:left w:val="none" w:sz="0" w:space="0" w:color="auto"/>
        <w:bottom w:val="none" w:sz="0" w:space="0" w:color="auto"/>
        <w:right w:val="none" w:sz="0" w:space="0" w:color="auto"/>
      </w:divBdr>
    </w:div>
    <w:div w:id="1277516608">
      <w:bodyDiv w:val="1"/>
      <w:marLeft w:val="0"/>
      <w:marRight w:val="0"/>
      <w:marTop w:val="0"/>
      <w:marBottom w:val="0"/>
      <w:divBdr>
        <w:top w:val="none" w:sz="0" w:space="0" w:color="auto"/>
        <w:left w:val="none" w:sz="0" w:space="0" w:color="auto"/>
        <w:bottom w:val="none" w:sz="0" w:space="0" w:color="auto"/>
        <w:right w:val="none" w:sz="0" w:space="0" w:color="auto"/>
      </w:divBdr>
    </w:div>
    <w:div w:id="1277519569">
      <w:bodyDiv w:val="1"/>
      <w:marLeft w:val="0"/>
      <w:marRight w:val="0"/>
      <w:marTop w:val="0"/>
      <w:marBottom w:val="0"/>
      <w:divBdr>
        <w:top w:val="none" w:sz="0" w:space="0" w:color="auto"/>
        <w:left w:val="none" w:sz="0" w:space="0" w:color="auto"/>
        <w:bottom w:val="none" w:sz="0" w:space="0" w:color="auto"/>
        <w:right w:val="none" w:sz="0" w:space="0" w:color="auto"/>
      </w:divBdr>
    </w:div>
    <w:div w:id="1277715705">
      <w:bodyDiv w:val="1"/>
      <w:marLeft w:val="0"/>
      <w:marRight w:val="0"/>
      <w:marTop w:val="0"/>
      <w:marBottom w:val="0"/>
      <w:divBdr>
        <w:top w:val="none" w:sz="0" w:space="0" w:color="auto"/>
        <w:left w:val="none" w:sz="0" w:space="0" w:color="auto"/>
        <w:bottom w:val="none" w:sz="0" w:space="0" w:color="auto"/>
        <w:right w:val="none" w:sz="0" w:space="0" w:color="auto"/>
      </w:divBdr>
    </w:div>
    <w:div w:id="1277905120">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78022996">
      <w:bodyDiv w:val="1"/>
      <w:marLeft w:val="0"/>
      <w:marRight w:val="0"/>
      <w:marTop w:val="0"/>
      <w:marBottom w:val="0"/>
      <w:divBdr>
        <w:top w:val="none" w:sz="0" w:space="0" w:color="auto"/>
        <w:left w:val="none" w:sz="0" w:space="0" w:color="auto"/>
        <w:bottom w:val="none" w:sz="0" w:space="0" w:color="auto"/>
        <w:right w:val="none" w:sz="0" w:space="0" w:color="auto"/>
      </w:divBdr>
    </w:div>
    <w:div w:id="1278028735">
      <w:bodyDiv w:val="1"/>
      <w:marLeft w:val="0"/>
      <w:marRight w:val="0"/>
      <w:marTop w:val="0"/>
      <w:marBottom w:val="0"/>
      <w:divBdr>
        <w:top w:val="none" w:sz="0" w:space="0" w:color="auto"/>
        <w:left w:val="none" w:sz="0" w:space="0" w:color="auto"/>
        <w:bottom w:val="none" w:sz="0" w:space="0" w:color="auto"/>
        <w:right w:val="none" w:sz="0" w:space="0" w:color="auto"/>
      </w:divBdr>
    </w:div>
    <w:div w:id="1278099643">
      <w:bodyDiv w:val="1"/>
      <w:marLeft w:val="0"/>
      <w:marRight w:val="0"/>
      <w:marTop w:val="0"/>
      <w:marBottom w:val="0"/>
      <w:divBdr>
        <w:top w:val="none" w:sz="0" w:space="0" w:color="auto"/>
        <w:left w:val="none" w:sz="0" w:space="0" w:color="auto"/>
        <w:bottom w:val="none" w:sz="0" w:space="0" w:color="auto"/>
        <w:right w:val="none" w:sz="0" w:space="0" w:color="auto"/>
      </w:divBdr>
    </w:div>
    <w:div w:id="1278173905">
      <w:bodyDiv w:val="1"/>
      <w:marLeft w:val="0"/>
      <w:marRight w:val="0"/>
      <w:marTop w:val="0"/>
      <w:marBottom w:val="0"/>
      <w:divBdr>
        <w:top w:val="none" w:sz="0" w:space="0" w:color="auto"/>
        <w:left w:val="none" w:sz="0" w:space="0" w:color="auto"/>
        <w:bottom w:val="none" w:sz="0" w:space="0" w:color="auto"/>
        <w:right w:val="none" w:sz="0" w:space="0" w:color="auto"/>
      </w:divBdr>
    </w:div>
    <w:div w:id="1278291464">
      <w:bodyDiv w:val="1"/>
      <w:marLeft w:val="0"/>
      <w:marRight w:val="0"/>
      <w:marTop w:val="0"/>
      <w:marBottom w:val="0"/>
      <w:divBdr>
        <w:top w:val="none" w:sz="0" w:space="0" w:color="auto"/>
        <w:left w:val="none" w:sz="0" w:space="0" w:color="auto"/>
        <w:bottom w:val="none" w:sz="0" w:space="0" w:color="auto"/>
        <w:right w:val="none" w:sz="0" w:space="0" w:color="auto"/>
      </w:divBdr>
    </w:div>
    <w:div w:id="1278291903">
      <w:bodyDiv w:val="1"/>
      <w:marLeft w:val="0"/>
      <w:marRight w:val="0"/>
      <w:marTop w:val="0"/>
      <w:marBottom w:val="0"/>
      <w:divBdr>
        <w:top w:val="none" w:sz="0" w:space="0" w:color="auto"/>
        <w:left w:val="none" w:sz="0" w:space="0" w:color="auto"/>
        <w:bottom w:val="none" w:sz="0" w:space="0" w:color="auto"/>
        <w:right w:val="none" w:sz="0" w:space="0" w:color="auto"/>
      </w:divBdr>
    </w:div>
    <w:div w:id="1278761067">
      <w:bodyDiv w:val="1"/>
      <w:marLeft w:val="0"/>
      <w:marRight w:val="0"/>
      <w:marTop w:val="0"/>
      <w:marBottom w:val="0"/>
      <w:divBdr>
        <w:top w:val="none" w:sz="0" w:space="0" w:color="auto"/>
        <w:left w:val="none" w:sz="0" w:space="0" w:color="auto"/>
        <w:bottom w:val="none" w:sz="0" w:space="0" w:color="auto"/>
        <w:right w:val="none" w:sz="0" w:space="0" w:color="auto"/>
      </w:divBdr>
    </w:div>
    <w:div w:id="1278869699">
      <w:bodyDiv w:val="1"/>
      <w:marLeft w:val="0"/>
      <w:marRight w:val="0"/>
      <w:marTop w:val="0"/>
      <w:marBottom w:val="0"/>
      <w:divBdr>
        <w:top w:val="none" w:sz="0" w:space="0" w:color="auto"/>
        <w:left w:val="none" w:sz="0" w:space="0" w:color="auto"/>
        <w:bottom w:val="none" w:sz="0" w:space="0" w:color="auto"/>
        <w:right w:val="none" w:sz="0" w:space="0" w:color="auto"/>
      </w:divBdr>
    </w:div>
    <w:div w:id="1279069487">
      <w:bodyDiv w:val="1"/>
      <w:marLeft w:val="0"/>
      <w:marRight w:val="0"/>
      <w:marTop w:val="0"/>
      <w:marBottom w:val="0"/>
      <w:divBdr>
        <w:top w:val="none" w:sz="0" w:space="0" w:color="auto"/>
        <w:left w:val="none" w:sz="0" w:space="0" w:color="auto"/>
        <w:bottom w:val="none" w:sz="0" w:space="0" w:color="auto"/>
        <w:right w:val="none" w:sz="0" w:space="0" w:color="auto"/>
      </w:divBdr>
    </w:div>
    <w:div w:id="1279140509">
      <w:bodyDiv w:val="1"/>
      <w:marLeft w:val="0"/>
      <w:marRight w:val="0"/>
      <w:marTop w:val="0"/>
      <w:marBottom w:val="0"/>
      <w:divBdr>
        <w:top w:val="none" w:sz="0" w:space="0" w:color="auto"/>
        <w:left w:val="none" w:sz="0" w:space="0" w:color="auto"/>
        <w:bottom w:val="none" w:sz="0" w:space="0" w:color="auto"/>
        <w:right w:val="none" w:sz="0" w:space="0" w:color="auto"/>
      </w:divBdr>
    </w:div>
    <w:div w:id="1279142611">
      <w:bodyDiv w:val="1"/>
      <w:marLeft w:val="0"/>
      <w:marRight w:val="0"/>
      <w:marTop w:val="0"/>
      <w:marBottom w:val="0"/>
      <w:divBdr>
        <w:top w:val="none" w:sz="0" w:space="0" w:color="auto"/>
        <w:left w:val="none" w:sz="0" w:space="0" w:color="auto"/>
        <w:bottom w:val="none" w:sz="0" w:space="0" w:color="auto"/>
        <w:right w:val="none" w:sz="0" w:space="0" w:color="auto"/>
      </w:divBdr>
    </w:div>
    <w:div w:id="1279147061">
      <w:bodyDiv w:val="1"/>
      <w:marLeft w:val="0"/>
      <w:marRight w:val="0"/>
      <w:marTop w:val="0"/>
      <w:marBottom w:val="0"/>
      <w:divBdr>
        <w:top w:val="none" w:sz="0" w:space="0" w:color="auto"/>
        <w:left w:val="none" w:sz="0" w:space="0" w:color="auto"/>
        <w:bottom w:val="none" w:sz="0" w:space="0" w:color="auto"/>
        <w:right w:val="none" w:sz="0" w:space="0" w:color="auto"/>
      </w:divBdr>
    </w:div>
    <w:div w:id="1279295436">
      <w:bodyDiv w:val="1"/>
      <w:marLeft w:val="0"/>
      <w:marRight w:val="0"/>
      <w:marTop w:val="0"/>
      <w:marBottom w:val="0"/>
      <w:divBdr>
        <w:top w:val="none" w:sz="0" w:space="0" w:color="auto"/>
        <w:left w:val="none" w:sz="0" w:space="0" w:color="auto"/>
        <w:bottom w:val="none" w:sz="0" w:space="0" w:color="auto"/>
        <w:right w:val="none" w:sz="0" w:space="0" w:color="auto"/>
      </w:divBdr>
    </w:div>
    <w:div w:id="1279340356">
      <w:bodyDiv w:val="1"/>
      <w:marLeft w:val="0"/>
      <w:marRight w:val="0"/>
      <w:marTop w:val="0"/>
      <w:marBottom w:val="0"/>
      <w:divBdr>
        <w:top w:val="none" w:sz="0" w:space="0" w:color="auto"/>
        <w:left w:val="none" w:sz="0" w:space="0" w:color="auto"/>
        <w:bottom w:val="none" w:sz="0" w:space="0" w:color="auto"/>
        <w:right w:val="none" w:sz="0" w:space="0" w:color="auto"/>
      </w:divBdr>
    </w:div>
    <w:div w:id="1279532498">
      <w:bodyDiv w:val="1"/>
      <w:marLeft w:val="0"/>
      <w:marRight w:val="0"/>
      <w:marTop w:val="0"/>
      <w:marBottom w:val="0"/>
      <w:divBdr>
        <w:top w:val="none" w:sz="0" w:space="0" w:color="auto"/>
        <w:left w:val="none" w:sz="0" w:space="0" w:color="auto"/>
        <w:bottom w:val="none" w:sz="0" w:space="0" w:color="auto"/>
        <w:right w:val="none" w:sz="0" w:space="0" w:color="auto"/>
      </w:divBdr>
    </w:div>
    <w:div w:id="1279604036">
      <w:bodyDiv w:val="1"/>
      <w:marLeft w:val="0"/>
      <w:marRight w:val="0"/>
      <w:marTop w:val="0"/>
      <w:marBottom w:val="0"/>
      <w:divBdr>
        <w:top w:val="none" w:sz="0" w:space="0" w:color="auto"/>
        <w:left w:val="none" w:sz="0" w:space="0" w:color="auto"/>
        <w:bottom w:val="none" w:sz="0" w:space="0" w:color="auto"/>
        <w:right w:val="none" w:sz="0" w:space="0" w:color="auto"/>
      </w:divBdr>
    </w:div>
    <w:div w:id="1279798045">
      <w:bodyDiv w:val="1"/>
      <w:marLeft w:val="0"/>
      <w:marRight w:val="0"/>
      <w:marTop w:val="0"/>
      <w:marBottom w:val="0"/>
      <w:divBdr>
        <w:top w:val="none" w:sz="0" w:space="0" w:color="auto"/>
        <w:left w:val="none" w:sz="0" w:space="0" w:color="auto"/>
        <w:bottom w:val="none" w:sz="0" w:space="0" w:color="auto"/>
        <w:right w:val="none" w:sz="0" w:space="0" w:color="auto"/>
      </w:divBdr>
    </w:div>
    <w:div w:id="1279800841">
      <w:bodyDiv w:val="1"/>
      <w:marLeft w:val="0"/>
      <w:marRight w:val="0"/>
      <w:marTop w:val="0"/>
      <w:marBottom w:val="0"/>
      <w:divBdr>
        <w:top w:val="none" w:sz="0" w:space="0" w:color="auto"/>
        <w:left w:val="none" w:sz="0" w:space="0" w:color="auto"/>
        <w:bottom w:val="none" w:sz="0" w:space="0" w:color="auto"/>
        <w:right w:val="none" w:sz="0" w:space="0" w:color="auto"/>
      </w:divBdr>
    </w:div>
    <w:div w:id="1279802855">
      <w:bodyDiv w:val="1"/>
      <w:marLeft w:val="0"/>
      <w:marRight w:val="0"/>
      <w:marTop w:val="0"/>
      <w:marBottom w:val="0"/>
      <w:divBdr>
        <w:top w:val="none" w:sz="0" w:space="0" w:color="auto"/>
        <w:left w:val="none" w:sz="0" w:space="0" w:color="auto"/>
        <w:bottom w:val="none" w:sz="0" w:space="0" w:color="auto"/>
        <w:right w:val="none" w:sz="0" w:space="0" w:color="auto"/>
      </w:divBdr>
    </w:div>
    <w:div w:id="1279869529">
      <w:bodyDiv w:val="1"/>
      <w:marLeft w:val="0"/>
      <w:marRight w:val="0"/>
      <w:marTop w:val="0"/>
      <w:marBottom w:val="0"/>
      <w:divBdr>
        <w:top w:val="none" w:sz="0" w:space="0" w:color="auto"/>
        <w:left w:val="none" w:sz="0" w:space="0" w:color="auto"/>
        <w:bottom w:val="none" w:sz="0" w:space="0" w:color="auto"/>
        <w:right w:val="none" w:sz="0" w:space="0" w:color="auto"/>
      </w:divBdr>
    </w:div>
    <w:div w:id="1279987854">
      <w:bodyDiv w:val="1"/>
      <w:marLeft w:val="0"/>
      <w:marRight w:val="0"/>
      <w:marTop w:val="0"/>
      <w:marBottom w:val="0"/>
      <w:divBdr>
        <w:top w:val="none" w:sz="0" w:space="0" w:color="auto"/>
        <w:left w:val="none" w:sz="0" w:space="0" w:color="auto"/>
        <w:bottom w:val="none" w:sz="0" w:space="0" w:color="auto"/>
        <w:right w:val="none" w:sz="0" w:space="0" w:color="auto"/>
      </w:divBdr>
    </w:div>
    <w:div w:id="1280183699">
      <w:bodyDiv w:val="1"/>
      <w:marLeft w:val="0"/>
      <w:marRight w:val="0"/>
      <w:marTop w:val="0"/>
      <w:marBottom w:val="0"/>
      <w:divBdr>
        <w:top w:val="none" w:sz="0" w:space="0" w:color="auto"/>
        <w:left w:val="none" w:sz="0" w:space="0" w:color="auto"/>
        <w:bottom w:val="none" w:sz="0" w:space="0" w:color="auto"/>
        <w:right w:val="none" w:sz="0" w:space="0" w:color="auto"/>
      </w:divBdr>
    </w:div>
    <w:div w:id="1280574323">
      <w:bodyDiv w:val="1"/>
      <w:marLeft w:val="0"/>
      <w:marRight w:val="0"/>
      <w:marTop w:val="0"/>
      <w:marBottom w:val="0"/>
      <w:divBdr>
        <w:top w:val="none" w:sz="0" w:space="0" w:color="auto"/>
        <w:left w:val="none" w:sz="0" w:space="0" w:color="auto"/>
        <w:bottom w:val="none" w:sz="0" w:space="0" w:color="auto"/>
        <w:right w:val="none" w:sz="0" w:space="0" w:color="auto"/>
      </w:divBdr>
    </w:div>
    <w:div w:id="1280575611">
      <w:bodyDiv w:val="1"/>
      <w:marLeft w:val="0"/>
      <w:marRight w:val="0"/>
      <w:marTop w:val="0"/>
      <w:marBottom w:val="0"/>
      <w:divBdr>
        <w:top w:val="none" w:sz="0" w:space="0" w:color="auto"/>
        <w:left w:val="none" w:sz="0" w:space="0" w:color="auto"/>
        <w:bottom w:val="none" w:sz="0" w:space="0" w:color="auto"/>
        <w:right w:val="none" w:sz="0" w:space="0" w:color="auto"/>
      </w:divBdr>
    </w:div>
    <w:div w:id="1280647127">
      <w:bodyDiv w:val="1"/>
      <w:marLeft w:val="0"/>
      <w:marRight w:val="0"/>
      <w:marTop w:val="0"/>
      <w:marBottom w:val="0"/>
      <w:divBdr>
        <w:top w:val="none" w:sz="0" w:space="0" w:color="auto"/>
        <w:left w:val="none" w:sz="0" w:space="0" w:color="auto"/>
        <w:bottom w:val="none" w:sz="0" w:space="0" w:color="auto"/>
        <w:right w:val="none" w:sz="0" w:space="0" w:color="auto"/>
      </w:divBdr>
    </w:div>
    <w:div w:id="1280651304">
      <w:bodyDiv w:val="1"/>
      <w:marLeft w:val="0"/>
      <w:marRight w:val="0"/>
      <w:marTop w:val="0"/>
      <w:marBottom w:val="0"/>
      <w:divBdr>
        <w:top w:val="none" w:sz="0" w:space="0" w:color="auto"/>
        <w:left w:val="none" w:sz="0" w:space="0" w:color="auto"/>
        <w:bottom w:val="none" w:sz="0" w:space="0" w:color="auto"/>
        <w:right w:val="none" w:sz="0" w:space="0" w:color="auto"/>
      </w:divBdr>
    </w:div>
    <w:div w:id="1280722777">
      <w:bodyDiv w:val="1"/>
      <w:marLeft w:val="0"/>
      <w:marRight w:val="0"/>
      <w:marTop w:val="0"/>
      <w:marBottom w:val="0"/>
      <w:divBdr>
        <w:top w:val="none" w:sz="0" w:space="0" w:color="auto"/>
        <w:left w:val="none" w:sz="0" w:space="0" w:color="auto"/>
        <w:bottom w:val="none" w:sz="0" w:space="0" w:color="auto"/>
        <w:right w:val="none" w:sz="0" w:space="0" w:color="auto"/>
      </w:divBdr>
    </w:div>
    <w:div w:id="1280724819">
      <w:bodyDiv w:val="1"/>
      <w:marLeft w:val="0"/>
      <w:marRight w:val="0"/>
      <w:marTop w:val="0"/>
      <w:marBottom w:val="0"/>
      <w:divBdr>
        <w:top w:val="none" w:sz="0" w:space="0" w:color="auto"/>
        <w:left w:val="none" w:sz="0" w:space="0" w:color="auto"/>
        <w:bottom w:val="none" w:sz="0" w:space="0" w:color="auto"/>
        <w:right w:val="none" w:sz="0" w:space="0" w:color="auto"/>
      </w:divBdr>
    </w:div>
    <w:div w:id="1280987071">
      <w:bodyDiv w:val="1"/>
      <w:marLeft w:val="0"/>
      <w:marRight w:val="0"/>
      <w:marTop w:val="0"/>
      <w:marBottom w:val="0"/>
      <w:divBdr>
        <w:top w:val="none" w:sz="0" w:space="0" w:color="auto"/>
        <w:left w:val="none" w:sz="0" w:space="0" w:color="auto"/>
        <w:bottom w:val="none" w:sz="0" w:space="0" w:color="auto"/>
        <w:right w:val="none" w:sz="0" w:space="0" w:color="auto"/>
      </w:divBdr>
    </w:div>
    <w:div w:id="1280988619">
      <w:bodyDiv w:val="1"/>
      <w:marLeft w:val="0"/>
      <w:marRight w:val="0"/>
      <w:marTop w:val="0"/>
      <w:marBottom w:val="0"/>
      <w:divBdr>
        <w:top w:val="none" w:sz="0" w:space="0" w:color="auto"/>
        <w:left w:val="none" w:sz="0" w:space="0" w:color="auto"/>
        <w:bottom w:val="none" w:sz="0" w:space="0" w:color="auto"/>
        <w:right w:val="none" w:sz="0" w:space="0" w:color="auto"/>
      </w:divBdr>
    </w:div>
    <w:div w:id="1281034388">
      <w:bodyDiv w:val="1"/>
      <w:marLeft w:val="0"/>
      <w:marRight w:val="0"/>
      <w:marTop w:val="0"/>
      <w:marBottom w:val="0"/>
      <w:divBdr>
        <w:top w:val="none" w:sz="0" w:space="0" w:color="auto"/>
        <w:left w:val="none" w:sz="0" w:space="0" w:color="auto"/>
        <w:bottom w:val="none" w:sz="0" w:space="0" w:color="auto"/>
        <w:right w:val="none" w:sz="0" w:space="0" w:color="auto"/>
      </w:divBdr>
    </w:div>
    <w:div w:id="1281181988">
      <w:bodyDiv w:val="1"/>
      <w:marLeft w:val="0"/>
      <w:marRight w:val="0"/>
      <w:marTop w:val="0"/>
      <w:marBottom w:val="0"/>
      <w:divBdr>
        <w:top w:val="none" w:sz="0" w:space="0" w:color="auto"/>
        <w:left w:val="none" w:sz="0" w:space="0" w:color="auto"/>
        <w:bottom w:val="none" w:sz="0" w:space="0" w:color="auto"/>
        <w:right w:val="none" w:sz="0" w:space="0" w:color="auto"/>
      </w:divBdr>
    </w:div>
    <w:div w:id="1281187824">
      <w:bodyDiv w:val="1"/>
      <w:marLeft w:val="0"/>
      <w:marRight w:val="0"/>
      <w:marTop w:val="0"/>
      <w:marBottom w:val="0"/>
      <w:divBdr>
        <w:top w:val="none" w:sz="0" w:space="0" w:color="auto"/>
        <w:left w:val="none" w:sz="0" w:space="0" w:color="auto"/>
        <w:bottom w:val="none" w:sz="0" w:space="0" w:color="auto"/>
        <w:right w:val="none" w:sz="0" w:space="0" w:color="auto"/>
      </w:divBdr>
    </w:div>
    <w:div w:id="1281374425">
      <w:bodyDiv w:val="1"/>
      <w:marLeft w:val="0"/>
      <w:marRight w:val="0"/>
      <w:marTop w:val="0"/>
      <w:marBottom w:val="0"/>
      <w:divBdr>
        <w:top w:val="none" w:sz="0" w:space="0" w:color="auto"/>
        <w:left w:val="none" w:sz="0" w:space="0" w:color="auto"/>
        <w:bottom w:val="none" w:sz="0" w:space="0" w:color="auto"/>
        <w:right w:val="none" w:sz="0" w:space="0" w:color="auto"/>
      </w:divBdr>
    </w:div>
    <w:div w:id="1281493812">
      <w:bodyDiv w:val="1"/>
      <w:marLeft w:val="0"/>
      <w:marRight w:val="0"/>
      <w:marTop w:val="0"/>
      <w:marBottom w:val="0"/>
      <w:divBdr>
        <w:top w:val="none" w:sz="0" w:space="0" w:color="auto"/>
        <w:left w:val="none" w:sz="0" w:space="0" w:color="auto"/>
        <w:bottom w:val="none" w:sz="0" w:space="0" w:color="auto"/>
        <w:right w:val="none" w:sz="0" w:space="0" w:color="auto"/>
      </w:divBdr>
    </w:div>
    <w:div w:id="1281690600">
      <w:bodyDiv w:val="1"/>
      <w:marLeft w:val="0"/>
      <w:marRight w:val="0"/>
      <w:marTop w:val="0"/>
      <w:marBottom w:val="0"/>
      <w:divBdr>
        <w:top w:val="none" w:sz="0" w:space="0" w:color="auto"/>
        <w:left w:val="none" w:sz="0" w:space="0" w:color="auto"/>
        <w:bottom w:val="none" w:sz="0" w:space="0" w:color="auto"/>
        <w:right w:val="none" w:sz="0" w:space="0" w:color="auto"/>
      </w:divBdr>
    </w:div>
    <w:div w:id="1281836775">
      <w:bodyDiv w:val="1"/>
      <w:marLeft w:val="0"/>
      <w:marRight w:val="0"/>
      <w:marTop w:val="0"/>
      <w:marBottom w:val="0"/>
      <w:divBdr>
        <w:top w:val="none" w:sz="0" w:space="0" w:color="auto"/>
        <w:left w:val="none" w:sz="0" w:space="0" w:color="auto"/>
        <w:bottom w:val="none" w:sz="0" w:space="0" w:color="auto"/>
        <w:right w:val="none" w:sz="0" w:space="0" w:color="auto"/>
      </w:divBdr>
    </w:div>
    <w:div w:id="1281954319">
      <w:bodyDiv w:val="1"/>
      <w:marLeft w:val="0"/>
      <w:marRight w:val="0"/>
      <w:marTop w:val="0"/>
      <w:marBottom w:val="0"/>
      <w:divBdr>
        <w:top w:val="none" w:sz="0" w:space="0" w:color="auto"/>
        <w:left w:val="none" w:sz="0" w:space="0" w:color="auto"/>
        <w:bottom w:val="none" w:sz="0" w:space="0" w:color="auto"/>
        <w:right w:val="none" w:sz="0" w:space="0" w:color="auto"/>
      </w:divBdr>
    </w:div>
    <w:div w:id="1282033400">
      <w:bodyDiv w:val="1"/>
      <w:marLeft w:val="0"/>
      <w:marRight w:val="0"/>
      <w:marTop w:val="0"/>
      <w:marBottom w:val="0"/>
      <w:divBdr>
        <w:top w:val="none" w:sz="0" w:space="0" w:color="auto"/>
        <w:left w:val="none" w:sz="0" w:space="0" w:color="auto"/>
        <w:bottom w:val="none" w:sz="0" w:space="0" w:color="auto"/>
        <w:right w:val="none" w:sz="0" w:space="0" w:color="auto"/>
      </w:divBdr>
    </w:div>
    <w:div w:id="1282036320">
      <w:bodyDiv w:val="1"/>
      <w:marLeft w:val="0"/>
      <w:marRight w:val="0"/>
      <w:marTop w:val="0"/>
      <w:marBottom w:val="0"/>
      <w:divBdr>
        <w:top w:val="none" w:sz="0" w:space="0" w:color="auto"/>
        <w:left w:val="none" w:sz="0" w:space="0" w:color="auto"/>
        <w:bottom w:val="none" w:sz="0" w:space="0" w:color="auto"/>
        <w:right w:val="none" w:sz="0" w:space="0" w:color="auto"/>
      </w:divBdr>
    </w:div>
    <w:div w:id="1282148554">
      <w:bodyDiv w:val="1"/>
      <w:marLeft w:val="0"/>
      <w:marRight w:val="0"/>
      <w:marTop w:val="0"/>
      <w:marBottom w:val="0"/>
      <w:divBdr>
        <w:top w:val="none" w:sz="0" w:space="0" w:color="auto"/>
        <w:left w:val="none" w:sz="0" w:space="0" w:color="auto"/>
        <w:bottom w:val="none" w:sz="0" w:space="0" w:color="auto"/>
        <w:right w:val="none" w:sz="0" w:space="0" w:color="auto"/>
      </w:divBdr>
    </w:div>
    <w:div w:id="1282493862">
      <w:bodyDiv w:val="1"/>
      <w:marLeft w:val="0"/>
      <w:marRight w:val="0"/>
      <w:marTop w:val="0"/>
      <w:marBottom w:val="0"/>
      <w:divBdr>
        <w:top w:val="none" w:sz="0" w:space="0" w:color="auto"/>
        <w:left w:val="none" w:sz="0" w:space="0" w:color="auto"/>
        <w:bottom w:val="none" w:sz="0" w:space="0" w:color="auto"/>
        <w:right w:val="none" w:sz="0" w:space="0" w:color="auto"/>
      </w:divBdr>
    </w:div>
    <w:div w:id="1282613919">
      <w:bodyDiv w:val="1"/>
      <w:marLeft w:val="0"/>
      <w:marRight w:val="0"/>
      <w:marTop w:val="0"/>
      <w:marBottom w:val="0"/>
      <w:divBdr>
        <w:top w:val="none" w:sz="0" w:space="0" w:color="auto"/>
        <w:left w:val="none" w:sz="0" w:space="0" w:color="auto"/>
        <w:bottom w:val="none" w:sz="0" w:space="0" w:color="auto"/>
        <w:right w:val="none" w:sz="0" w:space="0" w:color="auto"/>
      </w:divBdr>
    </w:div>
    <w:div w:id="1282766351">
      <w:bodyDiv w:val="1"/>
      <w:marLeft w:val="0"/>
      <w:marRight w:val="0"/>
      <w:marTop w:val="0"/>
      <w:marBottom w:val="0"/>
      <w:divBdr>
        <w:top w:val="none" w:sz="0" w:space="0" w:color="auto"/>
        <w:left w:val="none" w:sz="0" w:space="0" w:color="auto"/>
        <w:bottom w:val="none" w:sz="0" w:space="0" w:color="auto"/>
        <w:right w:val="none" w:sz="0" w:space="0" w:color="auto"/>
      </w:divBdr>
    </w:div>
    <w:div w:id="1282877550">
      <w:bodyDiv w:val="1"/>
      <w:marLeft w:val="0"/>
      <w:marRight w:val="0"/>
      <w:marTop w:val="0"/>
      <w:marBottom w:val="0"/>
      <w:divBdr>
        <w:top w:val="none" w:sz="0" w:space="0" w:color="auto"/>
        <w:left w:val="none" w:sz="0" w:space="0" w:color="auto"/>
        <w:bottom w:val="none" w:sz="0" w:space="0" w:color="auto"/>
        <w:right w:val="none" w:sz="0" w:space="0" w:color="auto"/>
      </w:divBdr>
    </w:div>
    <w:div w:id="1282956530">
      <w:bodyDiv w:val="1"/>
      <w:marLeft w:val="0"/>
      <w:marRight w:val="0"/>
      <w:marTop w:val="0"/>
      <w:marBottom w:val="0"/>
      <w:divBdr>
        <w:top w:val="none" w:sz="0" w:space="0" w:color="auto"/>
        <w:left w:val="none" w:sz="0" w:space="0" w:color="auto"/>
        <w:bottom w:val="none" w:sz="0" w:space="0" w:color="auto"/>
        <w:right w:val="none" w:sz="0" w:space="0" w:color="auto"/>
      </w:divBdr>
    </w:div>
    <w:div w:id="1282957289">
      <w:bodyDiv w:val="1"/>
      <w:marLeft w:val="0"/>
      <w:marRight w:val="0"/>
      <w:marTop w:val="0"/>
      <w:marBottom w:val="0"/>
      <w:divBdr>
        <w:top w:val="none" w:sz="0" w:space="0" w:color="auto"/>
        <w:left w:val="none" w:sz="0" w:space="0" w:color="auto"/>
        <w:bottom w:val="none" w:sz="0" w:space="0" w:color="auto"/>
        <w:right w:val="none" w:sz="0" w:space="0" w:color="auto"/>
      </w:divBdr>
    </w:div>
    <w:div w:id="1283078387">
      <w:bodyDiv w:val="1"/>
      <w:marLeft w:val="0"/>
      <w:marRight w:val="0"/>
      <w:marTop w:val="0"/>
      <w:marBottom w:val="0"/>
      <w:divBdr>
        <w:top w:val="none" w:sz="0" w:space="0" w:color="auto"/>
        <w:left w:val="none" w:sz="0" w:space="0" w:color="auto"/>
        <w:bottom w:val="none" w:sz="0" w:space="0" w:color="auto"/>
        <w:right w:val="none" w:sz="0" w:space="0" w:color="auto"/>
      </w:divBdr>
    </w:div>
    <w:div w:id="1283464197">
      <w:bodyDiv w:val="1"/>
      <w:marLeft w:val="0"/>
      <w:marRight w:val="0"/>
      <w:marTop w:val="0"/>
      <w:marBottom w:val="0"/>
      <w:divBdr>
        <w:top w:val="none" w:sz="0" w:space="0" w:color="auto"/>
        <w:left w:val="none" w:sz="0" w:space="0" w:color="auto"/>
        <w:bottom w:val="none" w:sz="0" w:space="0" w:color="auto"/>
        <w:right w:val="none" w:sz="0" w:space="0" w:color="auto"/>
      </w:divBdr>
    </w:div>
    <w:div w:id="1283489304">
      <w:bodyDiv w:val="1"/>
      <w:marLeft w:val="0"/>
      <w:marRight w:val="0"/>
      <w:marTop w:val="0"/>
      <w:marBottom w:val="0"/>
      <w:divBdr>
        <w:top w:val="none" w:sz="0" w:space="0" w:color="auto"/>
        <w:left w:val="none" w:sz="0" w:space="0" w:color="auto"/>
        <w:bottom w:val="none" w:sz="0" w:space="0" w:color="auto"/>
        <w:right w:val="none" w:sz="0" w:space="0" w:color="auto"/>
      </w:divBdr>
    </w:div>
    <w:div w:id="1283683824">
      <w:bodyDiv w:val="1"/>
      <w:marLeft w:val="0"/>
      <w:marRight w:val="0"/>
      <w:marTop w:val="0"/>
      <w:marBottom w:val="0"/>
      <w:divBdr>
        <w:top w:val="none" w:sz="0" w:space="0" w:color="auto"/>
        <w:left w:val="none" w:sz="0" w:space="0" w:color="auto"/>
        <w:bottom w:val="none" w:sz="0" w:space="0" w:color="auto"/>
        <w:right w:val="none" w:sz="0" w:space="0" w:color="auto"/>
      </w:divBdr>
    </w:div>
    <w:div w:id="1283729170">
      <w:bodyDiv w:val="1"/>
      <w:marLeft w:val="0"/>
      <w:marRight w:val="0"/>
      <w:marTop w:val="0"/>
      <w:marBottom w:val="0"/>
      <w:divBdr>
        <w:top w:val="none" w:sz="0" w:space="0" w:color="auto"/>
        <w:left w:val="none" w:sz="0" w:space="0" w:color="auto"/>
        <w:bottom w:val="none" w:sz="0" w:space="0" w:color="auto"/>
        <w:right w:val="none" w:sz="0" w:space="0" w:color="auto"/>
      </w:divBdr>
    </w:div>
    <w:div w:id="1284071196">
      <w:bodyDiv w:val="1"/>
      <w:marLeft w:val="0"/>
      <w:marRight w:val="0"/>
      <w:marTop w:val="0"/>
      <w:marBottom w:val="0"/>
      <w:divBdr>
        <w:top w:val="none" w:sz="0" w:space="0" w:color="auto"/>
        <w:left w:val="none" w:sz="0" w:space="0" w:color="auto"/>
        <w:bottom w:val="none" w:sz="0" w:space="0" w:color="auto"/>
        <w:right w:val="none" w:sz="0" w:space="0" w:color="auto"/>
      </w:divBdr>
    </w:div>
    <w:div w:id="1284115438">
      <w:bodyDiv w:val="1"/>
      <w:marLeft w:val="0"/>
      <w:marRight w:val="0"/>
      <w:marTop w:val="0"/>
      <w:marBottom w:val="0"/>
      <w:divBdr>
        <w:top w:val="none" w:sz="0" w:space="0" w:color="auto"/>
        <w:left w:val="none" w:sz="0" w:space="0" w:color="auto"/>
        <w:bottom w:val="none" w:sz="0" w:space="0" w:color="auto"/>
        <w:right w:val="none" w:sz="0" w:space="0" w:color="auto"/>
      </w:divBdr>
    </w:div>
    <w:div w:id="1284118568">
      <w:bodyDiv w:val="1"/>
      <w:marLeft w:val="0"/>
      <w:marRight w:val="0"/>
      <w:marTop w:val="0"/>
      <w:marBottom w:val="0"/>
      <w:divBdr>
        <w:top w:val="none" w:sz="0" w:space="0" w:color="auto"/>
        <w:left w:val="none" w:sz="0" w:space="0" w:color="auto"/>
        <w:bottom w:val="none" w:sz="0" w:space="0" w:color="auto"/>
        <w:right w:val="none" w:sz="0" w:space="0" w:color="auto"/>
      </w:divBdr>
    </w:div>
    <w:div w:id="1284120374">
      <w:bodyDiv w:val="1"/>
      <w:marLeft w:val="0"/>
      <w:marRight w:val="0"/>
      <w:marTop w:val="0"/>
      <w:marBottom w:val="0"/>
      <w:divBdr>
        <w:top w:val="none" w:sz="0" w:space="0" w:color="auto"/>
        <w:left w:val="none" w:sz="0" w:space="0" w:color="auto"/>
        <w:bottom w:val="none" w:sz="0" w:space="0" w:color="auto"/>
        <w:right w:val="none" w:sz="0" w:space="0" w:color="auto"/>
      </w:divBdr>
    </w:div>
    <w:div w:id="1284262279">
      <w:bodyDiv w:val="1"/>
      <w:marLeft w:val="0"/>
      <w:marRight w:val="0"/>
      <w:marTop w:val="0"/>
      <w:marBottom w:val="0"/>
      <w:divBdr>
        <w:top w:val="none" w:sz="0" w:space="0" w:color="auto"/>
        <w:left w:val="none" w:sz="0" w:space="0" w:color="auto"/>
        <w:bottom w:val="none" w:sz="0" w:space="0" w:color="auto"/>
        <w:right w:val="none" w:sz="0" w:space="0" w:color="auto"/>
      </w:divBdr>
    </w:div>
    <w:div w:id="1284380585">
      <w:bodyDiv w:val="1"/>
      <w:marLeft w:val="0"/>
      <w:marRight w:val="0"/>
      <w:marTop w:val="0"/>
      <w:marBottom w:val="0"/>
      <w:divBdr>
        <w:top w:val="none" w:sz="0" w:space="0" w:color="auto"/>
        <w:left w:val="none" w:sz="0" w:space="0" w:color="auto"/>
        <w:bottom w:val="none" w:sz="0" w:space="0" w:color="auto"/>
        <w:right w:val="none" w:sz="0" w:space="0" w:color="auto"/>
      </w:divBdr>
    </w:div>
    <w:div w:id="1284457099">
      <w:bodyDiv w:val="1"/>
      <w:marLeft w:val="0"/>
      <w:marRight w:val="0"/>
      <w:marTop w:val="0"/>
      <w:marBottom w:val="0"/>
      <w:divBdr>
        <w:top w:val="none" w:sz="0" w:space="0" w:color="auto"/>
        <w:left w:val="none" w:sz="0" w:space="0" w:color="auto"/>
        <w:bottom w:val="none" w:sz="0" w:space="0" w:color="auto"/>
        <w:right w:val="none" w:sz="0" w:space="0" w:color="auto"/>
      </w:divBdr>
    </w:div>
    <w:div w:id="1284460754">
      <w:bodyDiv w:val="1"/>
      <w:marLeft w:val="0"/>
      <w:marRight w:val="0"/>
      <w:marTop w:val="0"/>
      <w:marBottom w:val="0"/>
      <w:divBdr>
        <w:top w:val="none" w:sz="0" w:space="0" w:color="auto"/>
        <w:left w:val="none" w:sz="0" w:space="0" w:color="auto"/>
        <w:bottom w:val="none" w:sz="0" w:space="0" w:color="auto"/>
        <w:right w:val="none" w:sz="0" w:space="0" w:color="auto"/>
      </w:divBdr>
    </w:div>
    <w:div w:id="1284462956">
      <w:bodyDiv w:val="1"/>
      <w:marLeft w:val="0"/>
      <w:marRight w:val="0"/>
      <w:marTop w:val="0"/>
      <w:marBottom w:val="0"/>
      <w:divBdr>
        <w:top w:val="none" w:sz="0" w:space="0" w:color="auto"/>
        <w:left w:val="none" w:sz="0" w:space="0" w:color="auto"/>
        <w:bottom w:val="none" w:sz="0" w:space="0" w:color="auto"/>
        <w:right w:val="none" w:sz="0" w:space="0" w:color="auto"/>
      </w:divBdr>
    </w:div>
    <w:div w:id="1284582676">
      <w:bodyDiv w:val="1"/>
      <w:marLeft w:val="0"/>
      <w:marRight w:val="0"/>
      <w:marTop w:val="0"/>
      <w:marBottom w:val="0"/>
      <w:divBdr>
        <w:top w:val="none" w:sz="0" w:space="0" w:color="auto"/>
        <w:left w:val="none" w:sz="0" w:space="0" w:color="auto"/>
        <w:bottom w:val="none" w:sz="0" w:space="0" w:color="auto"/>
        <w:right w:val="none" w:sz="0" w:space="0" w:color="auto"/>
      </w:divBdr>
    </w:div>
    <w:div w:id="1284732908">
      <w:bodyDiv w:val="1"/>
      <w:marLeft w:val="0"/>
      <w:marRight w:val="0"/>
      <w:marTop w:val="0"/>
      <w:marBottom w:val="0"/>
      <w:divBdr>
        <w:top w:val="none" w:sz="0" w:space="0" w:color="auto"/>
        <w:left w:val="none" w:sz="0" w:space="0" w:color="auto"/>
        <w:bottom w:val="none" w:sz="0" w:space="0" w:color="auto"/>
        <w:right w:val="none" w:sz="0" w:space="0" w:color="auto"/>
      </w:divBdr>
    </w:div>
    <w:div w:id="1284733819">
      <w:bodyDiv w:val="1"/>
      <w:marLeft w:val="0"/>
      <w:marRight w:val="0"/>
      <w:marTop w:val="0"/>
      <w:marBottom w:val="0"/>
      <w:divBdr>
        <w:top w:val="none" w:sz="0" w:space="0" w:color="auto"/>
        <w:left w:val="none" w:sz="0" w:space="0" w:color="auto"/>
        <w:bottom w:val="none" w:sz="0" w:space="0" w:color="auto"/>
        <w:right w:val="none" w:sz="0" w:space="0" w:color="auto"/>
      </w:divBdr>
    </w:div>
    <w:div w:id="1284799993">
      <w:bodyDiv w:val="1"/>
      <w:marLeft w:val="0"/>
      <w:marRight w:val="0"/>
      <w:marTop w:val="0"/>
      <w:marBottom w:val="0"/>
      <w:divBdr>
        <w:top w:val="none" w:sz="0" w:space="0" w:color="auto"/>
        <w:left w:val="none" w:sz="0" w:space="0" w:color="auto"/>
        <w:bottom w:val="none" w:sz="0" w:space="0" w:color="auto"/>
        <w:right w:val="none" w:sz="0" w:space="0" w:color="auto"/>
      </w:divBdr>
    </w:div>
    <w:div w:id="1284921206">
      <w:bodyDiv w:val="1"/>
      <w:marLeft w:val="0"/>
      <w:marRight w:val="0"/>
      <w:marTop w:val="0"/>
      <w:marBottom w:val="0"/>
      <w:divBdr>
        <w:top w:val="none" w:sz="0" w:space="0" w:color="auto"/>
        <w:left w:val="none" w:sz="0" w:space="0" w:color="auto"/>
        <w:bottom w:val="none" w:sz="0" w:space="0" w:color="auto"/>
        <w:right w:val="none" w:sz="0" w:space="0" w:color="auto"/>
      </w:divBdr>
    </w:div>
    <w:div w:id="1285112248">
      <w:bodyDiv w:val="1"/>
      <w:marLeft w:val="0"/>
      <w:marRight w:val="0"/>
      <w:marTop w:val="0"/>
      <w:marBottom w:val="0"/>
      <w:divBdr>
        <w:top w:val="none" w:sz="0" w:space="0" w:color="auto"/>
        <w:left w:val="none" w:sz="0" w:space="0" w:color="auto"/>
        <w:bottom w:val="none" w:sz="0" w:space="0" w:color="auto"/>
        <w:right w:val="none" w:sz="0" w:space="0" w:color="auto"/>
      </w:divBdr>
    </w:div>
    <w:div w:id="1285116096">
      <w:bodyDiv w:val="1"/>
      <w:marLeft w:val="0"/>
      <w:marRight w:val="0"/>
      <w:marTop w:val="0"/>
      <w:marBottom w:val="0"/>
      <w:divBdr>
        <w:top w:val="none" w:sz="0" w:space="0" w:color="auto"/>
        <w:left w:val="none" w:sz="0" w:space="0" w:color="auto"/>
        <w:bottom w:val="none" w:sz="0" w:space="0" w:color="auto"/>
        <w:right w:val="none" w:sz="0" w:space="0" w:color="auto"/>
      </w:divBdr>
    </w:div>
    <w:div w:id="1285187061">
      <w:bodyDiv w:val="1"/>
      <w:marLeft w:val="0"/>
      <w:marRight w:val="0"/>
      <w:marTop w:val="0"/>
      <w:marBottom w:val="0"/>
      <w:divBdr>
        <w:top w:val="none" w:sz="0" w:space="0" w:color="auto"/>
        <w:left w:val="none" w:sz="0" w:space="0" w:color="auto"/>
        <w:bottom w:val="none" w:sz="0" w:space="0" w:color="auto"/>
        <w:right w:val="none" w:sz="0" w:space="0" w:color="auto"/>
      </w:divBdr>
    </w:div>
    <w:div w:id="1285231790">
      <w:bodyDiv w:val="1"/>
      <w:marLeft w:val="0"/>
      <w:marRight w:val="0"/>
      <w:marTop w:val="0"/>
      <w:marBottom w:val="0"/>
      <w:divBdr>
        <w:top w:val="none" w:sz="0" w:space="0" w:color="auto"/>
        <w:left w:val="none" w:sz="0" w:space="0" w:color="auto"/>
        <w:bottom w:val="none" w:sz="0" w:space="0" w:color="auto"/>
        <w:right w:val="none" w:sz="0" w:space="0" w:color="auto"/>
      </w:divBdr>
    </w:div>
    <w:div w:id="1285233356">
      <w:bodyDiv w:val="1"/>
      <w:marLeft w:val="0"/>
      <w:marRight w:val="0"/>
      <w:marTop w:val="0"/>
      <w:marBottom w:val="0"/>
      <w:divBdr>
        <w:top w:val="none" w:sz="0" w:space="0" w:color="auto"/>
        <w:left w:val="none" w:sz="0" w:space="0" w:color="auto"/>
        <w:bottom w:val="none" w:sz="0" w:space="0" w:color="auto"/>
        <w:right w:val="none" w:sz="0" w:space="0" w:color="auto"/>
      </w:divBdr>
    </w:div>
    <w:div w:id="1285380088">
      <w:bodyDiv w:val="1"/>
      <w:marLeft w:val="0"/>
      <w:marRight w:val="0"/>
      <w:marTop w:val="0"/>
      <w:marBottom w:val="0"/>
      <w:divBdr>
        <w:top w:val="none" w:sz="0" w:space="0" w:color="auto"/>
        <w:left w:val="none" w:sz="0" w:space="0" w:color="auto"/>
        <w:bottom w:val="none" w:sz="0" w:space="0" w:color="auto"/>
        <w:right w:val="none" w:sz="0" w:space="0" w:color="auto"/>
      </w:divBdr>
    </w:div>
    <w:div w:id="1285383087">
      <w:bodyDiv w:val="1"/>
      <w:marLeft w:val="0"/>
      <w:marRight w:val="0"/>
      <w:marTop w:val="0"/>
      <w:marBottom w:val="0"/>
      <w:divBdr>
        <w:top w:val="none" w:sz="0" w:space="0" w:color="auto"/>
        <w:left w:val="none" w:sz="0" w:space="0" w:color="auto"/>
        <w:bottom w:val="none" w:sz="0" w:space="0" w:color="auto"/>
        <w:right w:val="none" w:sz="0" w:space="0" w:color="auto"/>
      </w:divBdr>
    </w:div>
    <w:div w:id="1285386856">
      <w:bodyDiv w:val="1"/>
      <w:marLeft w:val="0"/>
      <w:marRight w:val="0"/>
      <w:marTop w:val="0"/>
      <w:marBottom w:val="0"/>
      <w:divBdr>
        <w:top w:val="none" w:sz="0" w:space="0" w:color="auto"/>
        <w:left w:val="none" w:sz="0" w:space="0" w:color="auto"/>
        <w:bottom w:val="none" w:sz="0" w:space="0" w:color="auto"/>
        <w:right w:val="none" w:sz="0" w:space="0" w:color="auto"/>
      </w:divBdr>
    </w:div>
    <w:div w:id="1285580985">
      <w:bodyDiv w:val="1"/>
      <w:marLeft w:val="0"/>
      <w:marRight w:val="0"/>
      <w:marTop w:val="0"/>
      <w:marBottom w:val="0"/>
      <w:divBdr>
        <w:top w:val="none" w:sz="0" w:space="0" w:color="auto"/>
        <w:left w:val="none" w:sz="0" w:space="0" w:color="auto"/>
        <w:bottom w:val="none" w:sz="0" w:space="0" w:color="auto"/>
        <w:right w:val="none" w:sz="0" w:space="0" w:color="auto"/>
      </w:divBdr>
    </w:div>
    <w:div w:id="1285691945">
      <w:bodyDiv w:val="1"/>
      <w:marLeft w:val="0"/>
      <w:marRight w:val="0"/>
      <w:marTop w:val="0"/>
      <w:marBottom w:val="0"/>
      <w:divBdr>
        <w:top w:val="none" w:sz="0" w:space="0" w:color="auto"/>
        <w:left w:val="none" w:sz="0" w:space="0" w:color="auto"/>
        <w:bottom w:val="none" w:sz="0" w:space="0" w:color="auto"/>
        <w:right w:val="none" w:sz="0" w:space="0" w:color="auto"/>
      </w:divBdr>
    </w:div>
    <w:div w:id="1285770354">
      <w:bodyDiv w:val="1"/>
      <w:marLeft w:val="0"/>
      <w:marRight w:val="0"/>
      <w:marTop w:val="0"/>
      <w:marBottom w:val="0"/>
      <w:divBdr>
        <w:top w:val="none" w:sz="0" w:space="0" w:color="auto"/>
        <w:left w:val="none" w:sz="0" w:space="0" w:color="auto"/>
        <w:bottom w:val="none" w:sz="0" w:space="0" w:color="auto"/>
        <w:right w:val="none" w:sz="0" w:space="0" w:color="auto"/>
      </w:divBdr>
    </w:div>
    <w:div w:id="1285770497">
      <w:bodyDiv w:val="1"/>
      <w:marLeft w:val="0"/>
      <w:marRight w:val="0"/>
      <w:marTop w:val="0"/>
      <w:marBottom w:val="0"/>
      <w:divBdr>
        <w:top w:val="none" w:sz="0" w:space="0" w:color="auto"/>
        <w:left w:val="none" w:sz="0" w:space="0" w:color="auto"/>
        <w:bottom w:val="none" w:sz="0" w:space="0" w:color="auto"/>
        <w:right w:val="none" w:sz="0" w:space="0" w:color="auto"/>
      </w:divBdr>
    </w:div>
    <w:div w:id="1285847307">
      <w:bodyDiv w:val="1"/>
      <w:marLeft w:val="0"/>
      <w:marRight w:val="0"/>
      <w:marTop w:val="0"/>
      <w:marBottom w:val="0"/>
      <w:divBdr>
        <w:top w:val="none" w:sz="0" w:space="0" w:color="auto"/>
        <w:left w:val="none" w:sz="0" w:space="0" w:color="auto"/>
        <w:bottom w:val="none" w:sz="0" w:space="0" w:color="auto"/>
        <w:right w:val="none" w:sz="0" w:space="0" w:color="auto"/>
      </w:divBdr>
    </w:div>
    <w:div w:id="1285883906">
      <w:bodyDiv w:val="1"/>
      <w:marLeft w:val="0"/>
      <w:marRight w:val="0"/>
      <w:marTop w:val="0"/>
      <w:marBottom w:val="0"/>
      <w:divBdr>
        <w:top w:val="none" w:sz="0" w:space="0" w:color="auto"/>
        <w:left w:val="none" w:sz="0" w:space="0" w:color="auto"/>
        <w:bottom w:val="none" w:sz="0" w:space="0" w:color="auto"/>
        <w:right w:val="none" w:sz="0" w:space="0" w:color="auto"/>
      </w:divBdr>
    </w:div>
    <w:div w:id="1286039519">
      <w:bodyDiv w:val="1"/>
      <w:marLeft w:val="0"/>
      <w:marRight w:val="0"/>
      <w:marTop w:val="0"/>
      <w:marBottom w:val="0"/>
      <w:divBdr>
        <w:top w:val="none" w:sz="0" w:space="0" w:color="auto"/>
        <w:left w:val="none" w:sz="0" w:space="0" w:color="auto"/>
        <w:bottom w:val="none" w:sz="0" w:space="0" w:color="auto"/>
        <w:right w:val="none" w:sz="0" w:space="0" w:color="auto"/>
      </w:divBdr>
    </w:div>
    <w:div w:id="1286156315">
      <w:bodyDiv w:val="1"/>
      <w:marLeft w:val="0"/>
      <w:marRight w:val="0"/>
      <w:marTop w:val="0"/>
      <w:marBottom w:val="0"/>
      <w:divBdr>
        <w:top w:val="none" w:sz="0" w:space="0" w:color="auto"/>
        <w:left w:val="none" w:sz="0" w:space="0" w:color="auto"/>
        <w:bottom w:val="none" w:sz="0" w:space="0" w:color="auto"/>
        <w:right w:val="none" w:sz="0" w:space="0" w:color="auto"/>
      </w:divBdr>
    </w:div>
    <w:div w:id="1286161759">
      <w:bodyDiv w:val="1"/>
      <w:marLeft w:val="0"/>
      <w:marRight w:val="0"/>
      <w:marTop w:val="0"/>
      <w:marBottom w:val="0"/>
      <w:divBdr>
        <w:top w:val="none" w:sz="0" w:space="0" w:color="auto"/>
        <w:left w:val="none" w:sz="0" w:space="0" w:color="auto"/>
        <w:bottom w:val="none" w:sz="0" w:space="0" w:color="auto"/>
        <w:right w:val="none" w:sz="0" w:space="0" w:color="auto"/>
      </w:divBdr>
    </w:div>
    <w:div w:id="1286231547">
      <w:bodyDiv w:val="1"/>
      <w:marLeft w:val="0"/>
      <w:marRight w:val="0"/>
      <w:marTop w:val="0"/>
      <w:marBottom w:val="0"/>
      <w:divBdr>
        <w:top w:val="none" w:sz="0" w:space="0" w:color="auto"/>
        <w:left w:val="none" w:sz="0" w:space="0" w:color="auto"/>
        <w:bottom w:val="none" w:sz="0" w:space="0" w:color="auto"/>
        <w:right w:val="none" w:sz="0" w:space="0" w:color="auto"/>
      </w:divBdr>
    </w:div>
    <w:div w:id="1286304443">
      <w:bodyDiv w:val="1"/>
      <w:marLeft w:val="0"/>
      <w:marRight w:val="0"/>
      <w:marTop w:val="0"/>
      <w:marBottom w:val="0"/>
      <w:divBdr>
        <w:top w:val="none" w:sz="0" w:space="0" w:color="auto"/>
        <w:left w:val="none" w:sz="0" w:space="0" w:color="auto"/>
        <w:bottom w:val="none" w:sz="0" w:space="0" w:color="auto"/>
        <w:right w:val="none" w:sz="0" w:space="0" w:color="auto"/>
      </w:divBdr>
    </w:div>
    <w:div w:id="1286306993">
      <w:bodyDiv w:val="1"/>
      <w:marLeft w:val="0"/>
      <w:marRight w:val="0"/>
      <w:marTop w:val="0"/>
      <w:marBottom w:val="0"/>
      <w:divBdr>
        <w:top w:val="none" w:sz="0" w:space="0" w:color="auto"/>
        <w:left w:val="none" w:sz="0" w:space="0" w:color="auto"/>
        <w:bottom w:val="none" w:sz="0" w:space="0" w:color="auto"/>
        <w:right w:val="none" w:sz="0" w:space="0" w:color="auto"/>
      </w:divBdr>
    </w:div>
    <w:div w:id="1286499631">
      <w:bodyDiv w:val="1"/>
      <w:marLeft w:val="0"/>
      <w:marRight w:val="0"/>
      <w:marTop w:val="0"/>
      <w:marBottom w:val="0"/>
      <w:divBdr>
        <w:top w:val="none" w:sz="0" w:space="0" w:color="auto"/>
        <w:left w:val="none" w:sz="0" w:space="0" w:color="auto"/>
        <w:bottom w:val="none" w:sz="0" w:space="0" w:color="auto"/>
        <w:right w:val="none" w:sz="0" w:space="0" w:color="auto"/>
      </w:divBdr>
    </w:div>
    <w:div w:id="1286503863">
      <w:bodyDiv w:val="1"/>
      <w:marLeft w:val="0"/>
      <w:marRight w:val="0"/>
      <w:marTop w:val="0"/>
      <w:marBottom w:val="0"/>
      <w:divBdr>
        <w:top w:val="none" w:sz="0" w:space="0" w:color="auto"/>
        <w:left w:val="none" w:sz="0" w:space="0" w:color="auto"/>
        <w:bottom w:val="none" w:sz="0" w:space="0" w:color="auto"/>
        <w:right w:val="none" w:sz="0" w:space="0" w:color="auto"/>
      </w:divBdr>
    </w:div>
    <w:div w:id="1286615314">
      <w:bodyDiv w:val="1"/>
      <w:marLeft w:val="0"/>
      <w:marRight w:val="0"/>
      <w:marTop w:val="0"/>
      <w:marBottom w:val="0"/>
      <w:divBdr>
        <w:top w:val="none" w:sz="0" w:space="0" w:color="auto"/>
        <w:left w:val="none" w:sz="0" w:space="0" w:color="auto"/>
        <w:bottom w:val="none" w:sz="0" w:space="0" w:color="auto"/>
        <w:right w:val="none" w:sz="0" w:space="0" w:color="auto"/>
      </w:divBdr>
    </w:div>
    <w:div w:id="1286699173">
      <w:bodyDiv w:val="1"/>
      <w:marLeft w:val="0"/>
      <w:marRight w:val="0"/>
      <w:marTop w:val="0"/>
      <w:marBottom w:val="0"/>
      <w:divBdr>
        <w:top w:val="none" w:sz="0" w:space="0" w:color="auto"/>
        <w:left w:val="none" w:sz="0" w:space="0" w:color="auto"/>
        <w:bottom w:val="none" w:sz="0" w:space="0" w:color="auto"/>
        <w:right w:val="none" w:sz="0" w:space="0" w:color="auto"/>
      </w:divBdr>
    </w:div>
    <w:div w:id="1286815823">
      <w:bodyDiv w:val="1"/>
      <w:marLeft w:val="0"/>
      <w:marRight w:val="0"/>
      <w:marTop w:val="0"/>
      <w:marBottom w:val="0"/>
      <w:divBdr>
        <w:top w:val="none" w:sz="0" w:space="0" w:color="auto"/>
        <w:left w:val="none" w:sz="0" w:space="0" w:color="auto"/>
        <w:bottom w:val="none" w:sz="0" w:space="0" w:color="auto"/>
        <w:right w:val="none" w:sz="0" w:space="0" w:color="auto"/>
      </w:divBdr>
    </w:div>
    <w:div w:id="1286886086">
      <w:bodyDiv w:val="1"/>
      <w:marLeft w:val="0"/>
      <w:marRight w:val="0"/>
      <w:marTop w:val="0"/>
      <w:marBottom w:val="0"/>
      <w:divBdr>
        <w:top w:val="none" w:sz="0" w:space="0" w:color="auto"/>
        <w:left w:val="none" w:sz="0" w:space="0" w:color="auto"/>
        <w:bottom w:val="none" w:sz="0" w:space="0" w:color="auto"/>
        <w:right w:val="none" w:sz="0" w:space="0" w:color="auto"/>
      </w:divBdr>
    </w:div>
    <w:div w:id="1286886309">
      <w:bodyDiv w:val="1"/>
      <w:marLeft w:val="0"/>
      <w:marRight w:val="0"/>
      <w:marTop w:val="0"/>
      <w:marBottom w:val="0"/>
      <w:divBdr>
        <w:top w:val="none" w:sz="0" w:space="0" w:color="auto"/>
        <w:left w:val="none" w:sz="0" w:space="0" w:color="auto"/>
        <w:bottom w:val="none" w:sz="0" w:space="0" w:color="auto"/>
        <w:right w:val="none" w:sz="0" w:space="0" w:color="auto"/>
      </w:divBdr>
    </w:div>
    <w:div w:id="1286960594">
      <w:bodyDiv w:val="1"/>
      <w:marLeft w:val="0"/>
      <w:marRight w:val="0"/>
      <w:marTop w:val="0"/>
      <w:marBottom w:val="0"/>
      <w:divBdr>
        <w:top w:val="none" w:sz="0" w:space="0" w:color="auto"/>
        <w:left w:val="none" w:sz="0" w:space="0" w:color="auto"/>
        <w:bottom w:val="none" w:sz="0" w:space="0" w:color="auto"/>
        <w:right w:val="none" w:sz="0" w:space="0" w:color="auto"/>
      </w:divBdr>
    </w:div>
    <w:div w:id="1287004282">
      <w:bodyDiv w:val="1"/>
      <w:marLeft w:val="0"/>
      <w:marRight w:val="0"/>
      <w:marTop w:val="0"/>
      <w:marBottom w:val="0"/>
      <w:divBdr>
        <w:top w:val="none" w:sz="0" w:space="0" w:color="auto"/>
        <w:left w:val="none" w:sz="0" w:space="0" w:color="auto"/>
        <w:bottom w:val="none" w:sz="0" w:space="0" w:color="auto"/>
        <w:right w:val="none" w:sz="0" w:space="0" w:color="auto"/>
      </w:divBdr>
    </w:div>
    <w:div w:id="1287009209">
      <w:bodyDiv w:val="1"/>
      <w:marLeft w:val="0"/>
      <w:marRight w:val="0"/>
      <w:marTop w:val="0"/>
      <w:marBottom w:val="0"/>
      <w:divBdr>
        <w:top w:val="none" w:sz="0" w:space="0" w:color="auto"/>
        <w:left w:val="none" w:sz="0" w:space="0" w:color="auto"/>
        <w:bottom w:val="none" w:sz="0" w:space="0" w:color="auto"/>
        <w:right w:val="none" w:sz="0" w:space="0" w:color="auto"/>
      </w:divBdr>
    </w:div>
    <w:div w:id="1287086200">
      <w:bodyDiv w:val="1"/>
      <w:marLeft w:val="0"/>
      <w:marRight w:val="0"/>
      <w:marTop w:val="0"/>
      <w:marBottom w:val="0"/>
      <w:divBdr>
        <w:top w:val="none" w:sz="0" w:space="0" w:color="auto"/>
        <w:left w:val="none" w:sz="0" w:space="0" w:color="auto"/>
        <w:bottom w:val="none" w:sz="0" w:space="0" w:color="auto"/>
        <w:right w:val="none" w:sz="0" w:space="0" w:color="auto"/>
      </w:divBdr>
    </w:div>
    <w:div w:id="1287277303">
      <w:bodyDiv w:val="1"/>
      <w:marLeft w:val="0"/>
      <w:marRight w:val="0"/>
      <w:marTop w:val="0"/>
      <w:marBottom w:val="0"/>
      <w:divBdr>
        <w:top w:val="none" w:sz="0" w:space="0" w:color="auto"/>
        <w:left w:val="none" w:sz="0" w:space="0" w:color="auto"/>
        <w:bottom w:val="none" w:sz="0" w:space="0" w:color="auto"/>
        <w:right w:val="none" w:sz="0" w:space="0" w:color="auto"/>
      </w:divBdr>
    </w:div>
    <w:div w:id="1287396723">
      <w:bodyDiv w:val="1"/>
      <w:marLeft w:val="0"/>
      <w:marRight w:val="0"/>
      <w:marTop w:val="0"/>
      <w:marBottom w:val="0"/>
      <w:divBdr>
        <w:top w:val="none" w:sz="0" w:space="0" w:color="auto"/>
        <w:left w:val="none" w:sz="0" w:space="0" w:color="auto"/>
        <w:bottom w:val="none" w:sz="0" w:space="0" w:color="auto"/>
        <w:right w:val="none" w:sz="0" w:space="0" w:color="auto"/>
      </w:divBdr>
    </w:div>
    <w:div w:id="1287465899">
      <w:bodyDiv w:val="1"/>
      <w:marLeft w:val="0"/>
      <w:marRight w:val="0"/>
      <w:marTop w:val="0"/>
      <w:marBottom w:val="0"/>
      <w:divBdr>
        <w:top w:val="none" w:sz="0" w:space="0" w:color="auto"/>
        <w:left w:val="none" w:sz="0" w:space="0" w:color="auto"/>
        <w:bottom w:val="none" w:sz="0" w:space="0" w:color="auto"/>
        <w:right w:val="none" w:sz="0" w:space="0" w:color="auto"/>
      </w:divBdr>
    </w:div>
    <w:div w:id="1287617354">
      <w:bodyDiv w:val="1"/>
      <w:marLeft w:val="0"/>
      <w:marRight w:val="0"/>
      <w:marTop w:val="0"/>
      <w:marBottom w:val="0"/>
      <w:divBdr>
        <w:top w:val="none" w:sz="0" w:space="0" w:color="auto"/>
        <w:left w:val="none" w:sz="0" w:space="0" w:color="auto"/>
        <w:bottom w:val="none" w:sz="0" w:space="0" w:color="auto"/>
        <w:right w:val="none" w:sz="0" w:space="0" w:color="auto"/>
      </w:divBdr>
    </w:div>
    <w:div w:id="1287808051">
      <w:bodyDiv w:val="1"/>
      <w:marLeft w:val="0"/>
      <w:marRight w:val="0"/>
      <w:marTop w:val="0"/>
      <w:marBottom w:val="0"/>
      <w:divBdr>
        <w:top w:val="none" w:sz="0" w:space="0" w:color="auto"/>
        <w:left w:val="none" w:sz="0" w:space="0" w:color="auto"/>
        <w:bottom w:val="none" w:sz="0" w:space="0" w:color="auto"/>
        <w:right w:val="none" w:sz="0" w:space="0" w:color="auto"/>
      </w:divBdr>
    </w:div>
    <w:div w:id="1287851148">
      <w:bodyDiv w:val="1"/>
      <w:marLeft w:val="0"/>
      <w:marRight w:val="0"/>
      <w:marTop w:val="0"/>
      <w:marBottom w:val="0"/>
      <w:divBdr>
        <w:top w:val="none" w:sz="0" w:space="0" w:color="auto"/>
        <w:left w:val="none" w:sz="0" w:space="0" w:color="auto"/>
        <w:bottom w:val="none" w:sz="0" w:space="0" w:color="auto"/>
        <w:right w:val="none" w:sz="0" w:space="0" w:color="auto"/>
      </w:divBdr>
    </w:div>
    <w:div w:id="1288004876">
      <w:bodyDiv w:val="1"/>
      <w:marLeft w:val="0"/>
      <w:marRight w:val="0"/>
      <w:marTop w:val="0"/>
      <w:marBottom w:val="0"/>
      <w:divBdr>
        <w:top w:val="none" w:sz="0" w:space="0" w:color="auto"/>
        <w:left w:val="none" w:sz="0" w:space="0" w:color="auto"/>
        <w:bottom w:val="none" w:sz="0" w:space="0" w:color="auto"/>
        <w:right w:val="none" w:sz="0" w:space="0" w:color="auto"/>
      </w:divBdr>
    </w:div>
    <w:div w:id="1288046156">
      <w:bodyDiv w:val="1"/>
      <w:marLeft w:val="0"/>
      <w:marRight w:val="0"/>
      <w:marTop w:val="0"/>
      <w:marBottom w:val="0"/>
      <w:divBdr>
        <w:top w:val="none" w:sz="0" w:space="0" w:color="auto"/>
        <w:left w:val="none" w:sz="0" w:space="0" w:color="auto"/>
        <w:bottom w:val="none" w:sz="0" w:space="0" w:color="auto"/>
        <w:right w:val="none" w:sz="0" w:space="0" w:color="auto"/>
      </w:divBdr>
    </w:div>
    <w:div w:id="1288047489">
      <w:bodyDiv w:val="1"/>
      <w:marLeft w:val="0"/>
      <w:marRight w:val="0"/>
      <w:marTop w:val="0"/>
      <w:marBottom w:val="0"/>
      <w:divBdr>
        <w:top w:val="none" w:sz="0" w:space="0" w:color="auto"/>
        <w:left w:val="none" w:sz="0" w:space="0" w:color="auto"/>
        <w:bottom w:val="none" w:sz="0" w:space="0" w:color="auto"/>
        <w:right w:val="none" w:sz="0" w:space="0" w:color="auto"/>
      </w:divBdr>
    </w:div>
    <w:div w:id="1288048100">
      <w:bodyDiv w:val="1"/>
      <w:marLeft w:val="0"/>
      <w:marRight w:val="0"/>
      <w:marTop w:val="0"/>
      <w:marBottom w:val="0"/>
      <w:divBdr>
        <w:top w:val="none" w:sz="0" w:space="0" w:color="auto"/>
        <w:left w:val="none" w:sz="0" w:space="0" w:color="auto"/>
        <w:bottom w:val="none" w:sz="0" w:space="0" w:color="auto"/>
        <w:right w:val="none" w:sz="0" w:space="0" w:color="auto"/>
      </w:divBdr>
    </w:div>
    <w:div w:id="1288242462">
      <w:bodyDiv w:val="1"/>
      <w:marLeft w:val="0"/>
      <w:marRight w:val="0"/>
      <w:marTop w:val="0"/>
      <w:marBottom w:val="0"/>
      <w:divBdr>
        <w:top w:val="none" w:sz="0" w:space="0" w:color="auto"/>
        <w:left w:val="none" w:sz="0" w:space="0" w:color="auto"/>
        <w:bottom w:val="none" w:sz="0" w:space="0" w:color="auto"/>
        <w:right w:val="none" w:sz="0" w:space="0" w:color="auto"/>
      </w:divBdr>
    </w:div>
    <w:div w:id="1288245798">
      <w:bodyDiv w:val="1"/>
      <w:marLeft w:val="0"/>
      <w:marRight w:val="0"/>
      <w:marTop w:val="0"/>
      <w:marBottom w:val="0"/>
      <w:divBdr>
        <w:top w:val="none" w:sz="0" w:space="0" w:color="auto"/>
        <w:left w:val="none" w:sz="0" w:space="0" w:color="auto"/>
        <w:bottom w:val="none" w:sz="0" w:space="0" w:color="auto"/>
        <w:right w:val="none" w:sz="0" w:space="0" w:color="auto"/>
      </w:divBdr>
    </w:div>
    <w:div w:id="1288271445">
      <w:bodyDiv w:val="1"/>
      <w:marLeft w:val="0"/>
      <w:marRight w:val="0"/>
      <w:marTop w:val="0"/>
      <w:marBottom w:val="0"/>
      <w:divBdr>
        <w:top w:val="none" w:sz="0" w:space="0" w:color="auto"/>
        <w:left w:val="none" w:sz="0" w:space="0" w:color="auto"/>
        <w:bottom w:val="none" w:sz="0" w:space="0" w:color="auto"/>
        <w:right w:val="none" w:sz="0" w:space="0" w:color="auto"/>
      </w:divBdr>
    </w:div>
    <w:div w:id="1288312788">
      <w:bodyDiv w:val="1"/>
      <w:marLeft w:val="0"/>
      <w:marRight w:val="0"/>
      <w:marTop w:val="0"/>
      <w:marBottom w:val="0"/>
      <w:divBdr>
        <w:top w:val="none" w:sz="0" w:space="0" w:color="auto"/>
        <w:left w:val="none" w:sz="0" w:space="0" w:color="auto"/>
        <w:bottom w:val="none" w:sz="0" w:space="0" w:color="auto"/>
        <w:right w:val="none" w:sz="0" w:space="0" w:color="auto"/>
      </w:divBdr>
    </w:div>
    <w:div w:id="1288316499">
      <w:bodyDiv w:val="1"/>
      <w:marLeft w:val="0"/>
      <w:marRight w:val="0"/>
      <w:marTop w:val="0"/>
      <w:marBottom w:val="0"/>
      <w:divBdr>
        <w:top w:val="none" w:sz="0" w:space="0" w:color="auto"/>
        <w:left w:val="none" w:sz="0" w:space="0" w:color="auto"/>
        <w:bottom w:val="none" w:sz="0" w:space="0" w:color="auto"/>
        <w:right w:val="none" w:sz="0" w:space="0" w:color="auto"/>
      </w:divBdr>
    </w:div>
    <w:div w:id="1288438464">
      <w:bodyDiv w:val="1"/>
      <w:marLeft w:val="0"/>
      <w:marRight w:val="0"/>
      <w:marTop w:val="0"/>
      <w:marBottom w:val="0"/>
      <w:divBdr>
        <w:top w:val="none" w:sz="0" w:space="0" w:color="auto"/>
        <w:left w:val="none" w:sz="0" w:space="0" w:color="auto"/>
        <w:bottom w:val="none" w:sz="0" w:space="0" w:color="auto"/>
        <w:right w:val="none" w:sz="0" w:space="0" w:color="auto"/>
      </w:divBdr>
    </w:div>
    <w:div w:id="1288660564">
      <w:bodyDiv w:val="1"/>
      <w:marLeft w:val="0"/>
      <w:marRight w:val="0"/>
      <w:marTop w:val="0"/>
      <w:marBottom w:val="0"/>
      <w:divBdr>
        <w:top w:val="none" w:sz="0" w:space="0" w:color="auto"/>
        <w:left w:val="none" w:sz="0" w:space="0" w:color="auto"/>
        <w:bottom w:val="none" w:sz="0" w:space="0" w:color="auto"/>
        <w:right w:val="none" w:sz="0" w:space="0" w:color="auto"/>
      </w:divBdr>
    </w:div>
    <w:div w:id="1288700843">
      <w:bodyDiv w:val="1"/>
      <w:marLeft w:val="0"/>
      <w:marRight w:val="0"/>
      <w:marTop w:val="0"/>
      <w:marBottom w:val="0"/>
      <w:divBdr>
        <w:top w:val="none" w:sz="0" w:space="0" w:color="auto"/>
        <w:left w:val="none" w:sz="0" w:space="0" w:color="auto"/>
        <w:bottom w:val="none" w:sz="0" w:space="0" w:color="auto"/>
        <w:right w:val="none" w:sz="0" w:space="0" w:color="auto"/>
      </w:divBdr>
    </w:div>
    <w:div w:id="1288776194">
      <w:bodyDiv w:val="1"/>
      <w:marLeft w:val="0"/>
      <w:marRight w:val="0"/>
      <w:marTop w:val="0"/>
      <w:marBottom w:val="0"/>
      <w:divBdr>
        <w:top w:val="none" w:sz="0" w:space="0" w:color="auto"/>
        <w:left w:val="none" w:sz="0" w:space="0" w:color="auto"/>
        <w:bottom w:val="none" w:sz="0" w:space="0" w:color="auto"/>
        <w:right w:val="none" w:sz="0" w:space="0" w:color="auto"/>
      </w:divBdr>
    </w:div>
    <w:div w:id="1288849956">
      <w:bodyDiv w:val="1"/>
      <w:marLeft w:val="0"/>
      <w:marRight w:val="0"/>
      <w:marTop w:val="0"/>
      <w:marBottom w:val="0"/>
      <w:divBdr>
        <w:top w:val="none" w:sz="0" w:space="0" w:color="auto"/>
        <w:left w:val="none" w:sz="0" w:space="0" w:color="auto"/>
        <w:bottom w:val="none" w:sz="0" w:space="0" w:color="auto"/>
        <w:right w:val="none" w:sz="0" w:space="0" w:color="auto"/>
      </w:divBdr>
    </w:div>
    <w:div w:id="1288858793">
      <w:bodyDiv w:val="1"/>
      <w:marLeft w:val="0"/>
      <w:marRight w:val="0"/>
      <w:marTop w:val="0"/>
      <w:marBottom w:val="0"/>
      <w:divBdr>
        <w:top w:val="none" w:sz="0" w:space="0" w:color="auto"/>
        <w:left w:val="none" w:sz="0" w:space="0" w:color="auto"/>
        <w:bottom w:val="none" w:sz="0" w:space="0" w:color="auto"/>
        <w:right w:val="none" w:sz="0" w:space="0" w:color="auto"/>
      </w:divBdr>
    </w:div>
    <w:div w:id="1288927422">
      <w:bodyDiv w:val="1"/>
      <w:marLeft w:val="0"/>
      <w:marRight w:val="0"/>
      <w:marTop w:val="0"/>
      <w:marBottom w:val="0"/>
      <w:divBdr>
        <w:top w:val="none" w:sz="0" w:space="0" w:color="auto"/>
        <w:left w:val="none" w:sz="0" w:space="0" w:color="auto"/>
        <w:bottom w:val="none" w:sz="0" w:space="0" w:color="auto"/>
        <w:right w:val="none" w:sz="0" w:space="0" w:color="auto"/>
      </w:divBdr>
    </w:div>
    <w:div w:id="1289433202">
      <w:bodyDiv w:val="1"/>
      <w:marLeft w:val="0"/>
      <w:marRight w:val="0"/>
      <w:marTop w:val="0"/>
      <w:marBottom w:val="0"/>
      <w:divBdr>
        <w:top w:val="none" w:sz="0" w:space="0" w:color="auto"/>
        <w:left w:val="none" w:sz="0" w:space="0" w:color="auto"/>
        <w:bottom w:val="none" w:sz="0" w:space="0" w:color="auto"/>
        <w:right w:val="none" w:sz="0" w:space="0" w:color="auto"/>
      </w:divBdr>
    </w:div>
    <w:div w:id="1289436383">
      <w:bodyDiv w:val="1"/>
      <w:marLeft w:val="0"/>
      <w:marRight w:val="0"/>
      <w:marTop w:val="0"/>
      <w:marBottom w:val="0"/>
      <w:divBdr>
        <w:top w:val="none" w:sz="0" w:space="0" w:color="auto"/>
        <w:left w:val="none" w:sz="0" w:space="0" w:color="auto"/>
        <w:bottom w:val="none" w:sz="0" w:space="0" w:color="auto"/>
        <w:right w:val="none" w:sz="0" w:space="0" w:color="auto"/>
      </w:divBdr>
    </w:div>
    <w:div w:id="1289512618">
      <w:bodyDiv w:val="1"/>
      <w:marLeft w:val="0"/>
      <w:marRight w:val="0"/>
      <w:marTop w:val="0"/>
      <w:marBottom w:val="0"/>
      <w:divBdr>
        <w:top w:val="none" w:sz="0" w:space="0" w:color="auto"/>
        <w:left w:val="none" w:sz="0" w:space="0" w:color="auto"/>
        <w:bottom w:val="none" w:sz="0" w:space="0" w:color="auto"/>
        <w:right w:val="none" w:sz="0" w:space="0" w:color="auto"/>
      </w:divBdr>
    </w:div>
    <w:div w:id="1289623356">
      <w:bodyDiv w:val="1"/>
      <w:marLeft w:val="0"/>
      <w:marRight w:val="0"/>
      <w:marTop w:val="0"/>
      <w:marBottom w:val="0"/>
      <w:divBdr>
        <w:top w:val="none" w:sz="0" w:space="0" w:color="auto"/>
        <w:left w:val="none" w:sz="0" w:space="0" w:color="auto"/>
        <w:bottom w:val="none" w:sz="0" w:space="0" w:color="auto"/>
        <w:right w:val="none" w:sz="0" w:space="0" w:color="auto"/>
      </w:divBdr>
    </w:div>
    <w:div w:id="1289704607">
      <w:bodyDiv w:val="1"/>
      <w:marLeft w:val="0"/>
      <w:marRight w:val="0"/>
      <w:marTop w:val="0"/>
      <w:marBottom w:val="0"/>
      <w:divBdr>
        <w:top w:val="none" w:sz="0" w:space="0" w:color="auto"/>
        <w:left w:val="none" w:sz="0" w:space="0" w:color="auto"/>
        <w:bottom w:val="none" w:sz="0" w:space="0" w:color="auto"/>
        <w:right w:val="none" w:sz="0" w:space="0" w:color="auto"/>
      </w:divBdr>
    </w:div>
    <w:div w:id="1289748842">
      <w:bodyDiv w:val="1"/>
      <w:marLeft w:val="0"/>
      <w:marRight w:val="0"/>
      <w:marTop w:val="0"/>
      <w:marBottom w:val="0"/>
      <w:divBdr>
        <w:top w:val="none" w:sz="0" w:space="0" w:color="auto"/>
        <w:left w:val="none" w:sz="0" w:space="0" w:color="auto"/>
        <w:bottom w:val="none" w:sz="0" w:space="0" w:color="auto"/>
        <w:right w:val="none" w:sz="0" w:space="0" w:color="auto"/>
      </w:divBdr>
    </w:div>
    <w:div w:id="1289774831">
      <w:bodyDiv w:val="1"/>
      <w:marLeft w:val="0"/>
      <w:marRight w:val="0"/>
      <w:marTop w:val="0"/>
      <w:marBottom w:val="0"/>
      <w:divBdr>
        <w:top w:val="none" w:sz="0" w:space="0" w:color="auto"/>
        <w:left w:val="none" w:sz="0" w:space="0" w:color="auto"/>
        <w:bottom w:val="none" w:sz="0" w:space="0" w:color="auto"/>
        <w:right w:val="none" w:sz="0" w:space="0" w:color="auto"/>
      </w:divBdr>
    </w:div>
    <w:div w:id="1289816189">
      <w:bodyDiv w:val="1"/>
      <w:marLeft w:val="0"/>
      <w:marRight w:val="0"/>
      <w:marTop w:val="0"/>
      <w:marBottom w:val="0"/>
      <w:divBdr>
        <w:top w:val="none" w:sz="0" w:space="0" w:color="auto"/>
        <w:left w:val="none" w:sz="0" w:space="0" w:color="auto"/>
        <w:bottom w:val="none" w:sz="0" w:space="0" w:color="auto"/>
        <w:right w:val="none" w:sz="0" w:space="0" w:color="auto"/>
      </w:divBdr>
    </w:div>
    <w:div w:id="1289969318">
      <w:bodyDiv w:val="1"/>
      <w:marLeft w:val="0"/>
      <w:marRight w:val="0"/>
      <w:marTop w:val="0"/>
      <w:marBottom w:val="0"/>
      <w:divBdr>
        <w:top w:val="none" w:sz="0" w:space="0" w:color="auto"/>
        <w:left w:val="none" w:sz="0" w:space="0" w:color="auto"/>
        <w:bottom w:val="none" w:sz="0" w:space="0" w:color="auto"/>
        <w:right w:val="none" w:sz="0" w:space="0" w:color="auto"/>
      </w:divBdr>
    </w:div>
    <w:div w:id="1290404937">
      <w:bodyDiv w:val="1"/>
      <w:marLeft w:val="0"/>
      <w:marRight w:val="0"/>
      <w:marTop w:val="0"/>
      <w:marBottom w:val="0"/>
      <w:divBdr>
        <w:top w:val="none" w:sz="0" w:space="0" w:color="auto"/>
        <w:left w:val="none" w:sz="0" w:space="0" w:color="auto"/>
        <w:bottom w:val="none" w:sz="0" w:space="0" w:color="auto"/>
        <w:right w:val="none" w:sz="0" w:space="0" w:color="auto"/>
      </w:divBdr>
    </w:div>
    <w:div w:id="1290434018">
      <w:bodyDiv w:val="1"/>
      <w:marLeft w:val="0"/>
      <w:marRight w:val="0"/>
      <w:marTop w:val="0"/>
      <w:marBottom w:val="0"/>
      <w:divBdr>
        <w:top w:val="none" w:sz="0" w:space="0" w:color="auto"/>
        <w:left w:val="none" w:sz="0" w:space="0" w:color="auto"/>
        <w:bottom w:val="none" w:sz="0" w:space="0" w:color="auto"/>
        <w:right w:val="none" w:sz="0" w:space="0" w:color="auto"/>
      </w:divBdr>
    </w:div>
    <w:div w:id="1290740007">
      <w:bodyDiv w:val="1"/>
      <w:marLeft w:val="0"/>
      <w:marRight w:val="0"/>
      <w:marTop w:val="0"/>
      <w:marBottom w:val="0"/>
      <w:divBdr>
        <w:top w:val="none" w:sz="0" w:space="0" w:color="auto"/>
        <w:left w:val="none" w:sz="0" w:space="0" w:color="auto"/>
        <w:bottom w:val="none" w:sz="0" w:space="0" w:color="auto"/>
        <w:right w:val="none" w:sz="0" w:space="0" w:color="auto"/>
      </w:divBdr>
    </w:div>
    <w:div w:id="1290747291">
      <w:bodyDiv w:val="1"/>
      <w:marLeft w:val="0"/>
      <w:marRight w:val="0"/>
      <w:marTop w:val="0"/>
      <w:marBottom w:val="0"/>
      <w:divBdr>
        <w:top w:val="none" w:sz="0" w:space="0" w:color="auto"/>
        <w:left w:val="none" w:sz="0" w:space="0" w:color="auto"/>
        <w:bottom w:val="none" w:sz="0" w:space="0" w:color="auto"/>
        <w:right w:val="none" w:sz="0" w:space="0" w:color="auto"/>
      </w:divBdr>
    </w:div>
    <w:div w:id="1291012468">
      <w:bodyDiv w:val="1"/>
      <w:marLeft w:val="0"/>
      <w:marRight w:val="0"/>
      <w:marTop w:val="0"/>
      <w:marBottom w:val="0"/>
      <w:divBdr>
        <w:top w:val="none" w:sz="0" w:space="0" w:color="auto"/>
        <w:left w:val="none" w:sz="0" w:space="0" w:color="auto"/>
        <w:bottom w:val="none" w:sz="0" w:space="0" w:color="auto"/>
        <w:right w:val="none" w:sz="0" w:space="0" w:color="auto"/>
      </w:divBdr>
    </w:div>
    <w:div w:id="1291059672">
      <w:bodyDiv w:val="1"/>
      <w:marLeft w:val="0"/>
      <w:marRight w:val="0"/>
      <w:marTop w:val="0"/>
      <w:marBottom w:val="0"/>
      <w:divBdr>
        <w:top w:val="none" w:sz="0" w:space="0" w:color="auto"/>
        <w:left w:val="none" w:sz="0" w:space="0" w:color="auto"/>
        <w:bottom w:val="none" w:sz="0" w:space="0" w:color="auto"/>
        <w:right w:val="none" w:sz="0" w:space="0" w:color="auto"/>
      </w:divBdr>
    </w:div>
    <w:div w:id="1291083607">
      <w:bodyDiv w:val="1"/>
      <w:marLeft w:val="0"/>
      <w:marRight w:val="0"/>
      <w:marTop w:val="0"/>
      <w:marBottom w:val="0"/>
      <w:divBdr>
        <w:top w:val="none" w:sz="0" w:space="0" w:color="auto"/>
        <w:left w:val="none" w:sz="0" w:space="0" w:color="auto"/>
        <w:bottom w:val="none" w:sz="0" w:space="0" w:color="auto"/>
        <w:right w:val="none" w:sz="0" w:space="0" w:color="auto"/>
      </w:divBdr>
    </w:div>
    <w:div w:id="1291283777">
      <w:bodyDiv w:val="1"/>
      <w:marLeft w:val="0"/>
      <w:marRight w:val="0"/>
      <w:marTop w:val="0"/>
      <w:marBottom w:val="0"/>
      <w:divBdr>
        <w:top w:val="none" w:sz="0" w:space="0" w:color="auto"/>
        <w:left w:val="none" w:sz="0" w:space="0" w:color="auto"/>
        <w:bottom w:val="none" w:sz="0" w:space="0" w:color="auto"/>
        <w:right w:val="none" w:sz="0" w:space="0" w:color="auto"/>
      </w:divBdr>
    </w:div>
    <w:div w:id="1291286133">
      <w:bodyDiv w:val="1"/>
      <w:marLeft w:val="0"/>
      <w:marRight w:val="0"/>
      <w:marTop w:val="0"/>
      <w:marBottom w:val="0"/>
      <w:divBdr>
        <w:top w:val="none" w:sz="0" w:space="0" w:color="auto"/>
        <w:left w:val="none" w:sz="0" w:space="0" w:color="auto"/>
        <w:bottom w:val="none" w:sz="0" w:space="0" w:color="auto"/>
        <w:right w:val="none" w:sz="0" w:space="0" w:color="auto"/>
      </w:divBdr>
    </w:div>
    <w:div w:id="1291593950">
      <w:bodyDiv w:val="1"/>
      <w:marLeft w:val="0"/>
      <w:marRight w:val="0"/>
      <w:marTop w:val="0"/>
      <w:marBottom w:val="0"/>
      <w:divBdr>
        <w:top w:val="none" w:sz="0" w:space="0" w:color="auto"/>
        <w:left w:val="none" w:sz="0" w:space="0" w:color="auto"/>
        <w:bottom w:val="none" w:sz="0" w:space="0" w:color="auto"/>
        <w:right w:val="none" w:sz="0" w:space="0" w:color="auto"/>
      </w:divBdr>
    </w:div>
    <w:div w:id="1291667618">
      <w:bodyDiv w:val="1"/>
      <w:marLeft w:val="0"/>
      <w:marRight w:val="0"/>
      <w:marTop w:val="0"/>
      <w:marBottom w:val="0"/>
      <w:divBdr>
        <w:top w:val="none" w:sz="0" w:space="0" w:color="auto"/>
        <w:left w:val="none" w:sz="0" w:space="0" w:color="auto"/>
        <w:bottom w:val="none" w:sz="0" w:space="0" w:color="auto"/>
        <w:right w:val="none" w:sz="0" w:space="0" w:color="auto"/>
      </w:divBdr>
    </w:div>
    <w:div w:id="1291941128">
      <w:bodyDiv w:val="1"/>
      <w:marLeft w:val="0"/>
      <w:marRight w:val="0"/>
      <w:marTop w:val="0"/>
      <w:marBottom w:val="0"/>
      <w:divBdr>
        <w:top w:val="none" w:sz="0" w:space="0" w:color="auto"/>
        <w:left w:val="none" w:sz="0" w:space="0" w:color="auto"/>
        <w:bottom w:val="none" w:sz="0" w:space="0" w:color="auto"/>
        <w:right w:val="none" w:sz="0" w:space="0" w:color="auto"/>
      </w:divBdr>
    </w:div>
    <w:div w:id="1292051194">
      <w:bodyDiv w:val="1"/>
      <w:marLeft w:val="0"/>
      <w:marRight w:val="0"/>
      <w:marTop w:val="0"/>
      <w:marBottom w:val="0"/>
      <w:divBdr>
        <w:top w:val="none" w:sz="0" w:space="0" w:color="auto"/>
        <w:left w:val="none" w:sz="0" w:space="0" w:color="auto"/>
        <w:bottom w:val="none" w:sz="0" w:space="0" w:color="auto"/>
        <w:right w:val="none" w:sz="0" w:space="0" w:color="auto"/>
      </w:divBdr>
    </w:div>
    <w:div w:id="1292052419">
      <w:bodyDiv w:val="1"/>
      <w:marLeft w:val="0"/>
      <w:marRight w:val="0"/>
      <w:marTop w:val="0"/>
      <w:marBottom w:val="0"/>
      <w:divBdr>
        <w:top w:val="none" w:sz="0" w:space="0" w:color="auto"/>
        <w:left w:val="none" w:sz="0" w:space="0" w:color="auto"/>
        <w:bottom w:val="none" w:sz="0" w:space="0" w:color="auto"/>
        <w:right w:val="none" w:sz="0" w:space="0" w:color="auto"/>
      </w:divBdr>
    </w:div>
    <w:div w:id="1292057437">
      <w:bodyDiv w:val="1"/>
      <w:marLeft w:val="0"/>
      <w:marRight w:val="0"/>
      <w:marTop w:val="0"/>
      <w:marBottom w:val="0"/>
      <w:divBdr>
        <w:top w:val="none" w:sz="0" w:space="0" w:color="auto"/>
        <w:left w:val="none" w:sz="0" w:space="0" w:color="auto"/>
        <w:bottom w:val="none" w:sz="0" w:space="0" w:color="auto"/>
        <w:right w:val="none" w:sz="0" w:space="0" w:color="auto"/>
      </w:divBdr>
    </w:div>
    <w:div w:id="1292125772">
      <w:bodyDiv w:val="1"/>
      <w:marLeft w:val="0"/>
      <w:marRight w:val="0"/>
      <w:marTop w:val="0"/>
      <w:marBottom w:val="0"/>
      <w:divBdr>
        <w:top w:val="none" w:sz="0" w:space="0" w:color="auto"/>
        <w:left w:val="none" w:sz="0" w:space="0" w:color="auto"/>
        <w:bottom w:val="none" w:sz="0" w:space="0" w:color="auto"/>
        <w:right w:val="none" w:sz="0" w:space="0" w:color="auto"/>
      </w:divBdr>
    </w:div>
    <w:div w:id="1292130907">
      <w:bodyDiv w:val="1"/>
      <w:marLeft w:val="0"/>
      <w:marRight w:val="0"/>
      <w:marTop w:val="0"/>
      <w:marBottom w:val="0"/>
      <w:divBdr>
        <w:top w:val="none" w:sz="0" w:space="0" w:color="auto"/>
        <w:left w:val="none" w:sz="0" w:space="0" w:color="auto"/>
        <w:bottom w:val="none" w:sz="0" w:space="0" w:color="auto"/>
        <w:right w:val="none" w:sz="0" w:space="0" w:color="auto"/>
      </w:divBdr>
    </w:div>
    <w:div w:id="1292134241">
      <w:bodyDiv w:val="1"/>
      <w:marLeft w:val="0"/>
      <w:marRight w:val="0"/>
      <w:marTop w:val="0"/>
      <w:marBottom w:val="0"/>
      <w:divBdr>
        <w:top w:val="none" w:sz="0" w:space="0" w:color="auto"/>
        <w:left w:val="none" w:sz="0" w:space="0" w:color="auto"/>
        <w:bottom w:val="none" w:sz="0" w:space="0" w:color="auto"/>
        <w:right w:val="none" w:sz="0" w:space="0" w:color="auto"/>
      </w:divBdr>
    </w:div>
    <w:div w:id="1292246972">
      <w:bodyDiv w:val="1"/>
      <w:marLeft w:val="0"/>
      <w:marRight w:val="0"/>
      <w:marTop w:val="0"/>
      <w:marBottom w:val="0"/>
      <w:divBdr>
        <w:top w:val="none" w:sz="0" w:space="0" w:color="auto"/>
        <w:left w:val="none" w:sz="0" w:space="0" w:color="auto"/>
        <w:bottom w:val="none" w:sz="0" w:space="0" w:color="auto"/>
        <w:right w:val="none" w:sz="0" w:space="0" w:color="auto"/>
      </w:divBdr>
    </w:div>
    <w:div w:id="1292441605">
      <w:bodyDiv w:val="1"/>
      <w:marLeft w:val="0"/>
      <w:marRight w:val="0"/>
      <w:marTop w:val="0"/>
      <w:marBottom w:val="0"/>
      <w:divBdr>
        <w:top w:val="none" w:sz="0" w:space="0" w:color="auto"/>
        <w:left w:val="none" w:sz="0" w:space="0" w:color="auto"/>
        <w:bottom w:val="none" w:sz="0" w:space="0" w:color="auto"/>
        <w:right w:val="none" w:sz="0" w:space="0" w:color="auto"/>
      </w:divBdr>
    </w:div>
    <w:div w:id="1292442837">
      <w:bodyDiv w:val="1"/>
      <w:marLeft w:val="0"/>
      <w:marRight w:val="0"/>
      <w:marTop w:val="0"/>
      <w:marBottom w:val="0"/>
      <w:divBdr>
        <w:top w:val="none" w:sz="0" w:space="0" w:color="auto"/>
        <w:left w:val="none" w:sz="0" w:space="0" w:color="auto"/>
        <w:bottom w:val="none" w:sz="0" w:space="0" w:color="auto"/>
        <w:right w:val="none" w:sz="0" w:space="0" w:color="auto"/>
      </w:divBdr>
    </w:div>
    <w:div w:id="1292856582">
      <w:bodyDiv w:val="1"/>
      <w:marLeft w:val="0"/>
      <w:marRight w:val="0"/>
      <w:marTop w:val="0"/>
      <w:marBottom w:val="0"/>
      <w:divBdr>
        <w:top w:val="none" w:sz="0" w:space="0" w:color="auto"/>
        <w:left w:val="none" w:sz="0" w:space="0" w:color="auto"/>
        <w:bottom w:val="none" w:sz="0" w:space="0" w:color="auto"/>
        <w:right w:val="none" w:sz="0" w:space="0" w:color="auto"/>
      </w:divBdr>
    </w:div>
    <w:div w:id="1292977678">
      <w:bodyDiv w:val="1"/>
      <w:marLeft w:val="0"/>
      <w:marRight w:val="0"/>
      <w:marTop w:val="0"/>
      <w:marBottom w:val="0"/>
      <w:divBdr>
        <w:top w:val="none" w:sz="0" w:space="0" w:color="auto"/>
        <w:left w:val="none" w:sz="0" w:space="0" w:color="auto"/>
        <w:bottom w:val="none" w:sz="0" w:space="0" w:color="auto"/>
        <w:right w:val="none" w:sz="0" w:space="0" w:color="auto"/>
      </w:divBdr>
    </w:div>
    <w:div w:id="1293055972">
      <w:bodyDiv w:val="1"/>
      <w:marLeft w:val="0"/>
      <w:marRight w:val="0"/>
      <w:marTop w:val="0"/>
      <w:marBottom w:val="0"/>
      <w:divBdr>
        <w:top w:val="none" w:sz="0" w:space="0" w:color="auto"/>
        <w:left w:val="none" w:sz="0" w:space="0" w:color="auto"/>
        <w:bottom w:val="none" w:sz="0" w:space="0" w:color="auto"/>
        <w:right w:val="none" w:sz="0" w:space="0" w:color="auto"/>
      </w:divBdr>
    </w:div>
    <w:div w:id="1293096136">
      <w:bodyDiv w:val="1"/>
      <w:marLeft w:val="0"/>
      <w:marRight w:val="0"/>
      <w:marTop w:val="0"/>
      <w:marBottom w:val="0"/>
      <w:divBdr>
        <w:top w:val="none" w:sz="0" w:space="0" w:color="auto"/>
        <w:left w:val="none" w:sz="0" w:space="0" w:color="auto"/>
        <w:bottom w:val="none" w:sz="0" w:space="0" w:color="auto"/>
        <w:right w:val="none" w:sz="0" w:space="0" w:color="auto"/>
      </w:divBdr>
    </w:div>
    <w:div w:id="1293096143">
      <w:bodyDiv w:val="1"/>
      <w:marLeft w:val="0"/>
      <w:marRight w:val="0"/>
      <w:marTop w:val="0"/>
      <w:marBottom w:val="0"/>
      <w:divBdr>
        <w:top w:val="none" w:sz="0" w:space="0" w:color="auto"/>
        <w:left w:val="none" w:sz="0" w:space="0" w:color="auto"/>
        <w:bottom w:val="none" w:sz="0" w:space="0" w:color="auto"/>
        <w:right w:val="none" w:sz="0" w:space="0" w:color="auto"/>
      </w:divBdr>
    </w:div>
    <w:div w:id="1293167745">
      <w:bodyDiv w:val="1"/>
      <w:marLeft w:val="0"/>
      <w:marRight w:val="0"/>
      <w:marTop w:val="0"/>
      <w:marBottom w:val="0"/>
      <w:divBdr>
        <w:top w:val="none" w:sz="0" w:space="0" w:color="auto"/>
        <w:left w:val="none" w:sz="0" w:space="0" w:color="auto"/>
        <w:bottom w:val="none" w:sz="0" w:space="0" w:color="auto"/>
        <w:right w:val="none" w:sz="0" w:space="0" w:color="auto"/>
      </w:divBdr>
    </w:div>
    <w:div w:id="1293167746">
      <w:bodyDiv w:val="1"/>
      <w:marLeft w:val="0"/>
      <w:marRight w:val="0"/>
      <w:marTop w:val="0"/>
      <w:marBottom w:val="0"/>
      <w:divBdr>
        <w:top w:val="none" w:sz="0" w:space="0" w:color="auto"/>
        <w:left w:val="none" w:sz="0" w:space="0" w:color="auto"/>
        <w:bottom w:val="none" w:sz="0" w:space="0" w:color="auto"/>
        <w:right w:val="none" w:sz="0" w:space="0" w:color="auto"/>
      </w:divBdr>
    </w:div>
    <w:div w:id="1293174875">
      <w:bodyDiv w:val="1"/>
      <w:marLeft w:val="0"/>
      <w:marRight w:val="0"/>
      <w:marTop w:val="0"/>
      <w:marBottom w:val="0"/>
      <w:divBdr>
        <w:top w:val="none" w:sz="0" w:space="0" w:color="auto"/>
        <w:left w:val="none" w:sz="0" w:space="0" w:color="auto"/>
        <w:bottom w:val="none" w:sz="0" w:space="0" w:color="auto"/>
        <w:right w:val="none" w:sz="0" w:space="0" w:color="auto"/>
      </w:divBdr>
    </w:div>
    <w:div w:id="1293245117">
      <w:bodyDiv w:val="1"/>
      <w:marLeft w:val="0"/>
      <w:marRight w:val="0"/>
      <w:marTop w:val="0"/>
      <w:marBottom w:val="0"/>
      <w:divBdr>
        <w:top w:val="none" w:sz="0" w:space="0" w:color="auto"/>
        <w:left w:val="none" w:sz="0" w:space="0" w:color="auto"/>
        <w:bottom w:val="none" w:sz="0" w:space="0" w:color="auto"/>
        <w:right w:val="none" w:sz="0" w:space="0" w:color="auto"/>
      </w:divBdr>
    </w:div>
    <w:div w:id="1293973228">
      <w:bodyDiv w:val="1"/>
      <w:marLeft w:val="0"/>
      <w:marRight w:val="0"/>
      <w:marTop w:val="0"/>
      <w:marBottom w:val="0"/>
      <w:divBdr>
        <w:top w:val="none" w:sz="0" w:space="0" w:color="auto"/>
        <w:left w:val="none" w:sz="0" w:space="0" w:color="auto"/>
        <w:bottom w:val="none" w:sz="0" w:space="0" w:color="auto"/>
        <w:right w:val="none" w:sz="0" w:space="0" w:color="auto"/>
      </w:divBdr>
    </w:div>
    <w:div w:id="1294019678">
      <w:bodyDiv w:val="1"/>
      <w:marLeft w:val="0"/>
      <w:marRight w:val="0"/>
      <w:marTop w:val="0"/>
      <w:marBottom w:val="0"/>
      <w:divBdr>
        <w:top w:val="none" w:sz="0" w:space="0" w:color="auto"/>
        <w:left w:val="none" w:sz="0" w:space="0" w:color="auto"/>
        <w:bottom w:val="none" w:sz="0" w:space="0" w:color="auto"/>
        <w:right w:val="none" w:sz="0" w:space="0" w:color="auto"/>
      </w:divBdr>
    </w:div>
    <w:div w:id="1294167721">
      <w:bodyDiv w:val="1"/>
      <w:marLeft w:val="0"/>
      <w:marRight w:val="0"/>
      <w:marTop w:val="0"/>
      <w:marBottom w:val="0"/>
      <w:divBdr>
        <w:top w:val="none" w:sz="0" w:space="0" w:color="auto"/>
        <w:left w:val="none" w:sz="0" w:space="0" w:color="auto"/>
        <w:bottom w:val="none" w:sz="0" w:space="0" w:color="auto"/>
        <w:right w:val="none" w:sz="0" w:space="0" w:color="auto"/>
      </w:divBdr>
    </w:div>
    <w:div w:id="1294293233">
      <w:bodyDiv w:val="1"/>
      <w:marLeft w:val="0"/>
      <w:marRight w:val="0"/>
      <w:marTop w:val="0"/>
      <w:marBottom w:val="0"/>
      <w:divBdr>
        <w:top w:val="none" w:sz="0" w:space="0" w:color="auto"/>
        <w:left w:val="none" w:sz="0" w:space="0" w:color="auto"/>
        <w:bottom w:val="none" w:sz="0" w:space="0" w:color="auto"/>
        <w:right w:val="none" w:sz="0" w:space="0" w:color="auto"/>
      </w:divBdr>
    </w:div>
    <w:div w:id="1294605445">
      <w:bodyDiv w:val="1"/>
      <w:marLeft w:val="0"/>
      <w:marRight w:val="0"/>
      <w:marTop w:val="0"/>
      <w:marBottom w:val="0"/>
      <w:divBdr>
        <w:top w:val="none" w:sz="0" w:space="0" w:color="auto"/>
        <w:left w:val="none" w:sz="0" w:space="0" w:color="auto"/>
        <w:bottom w:val="none" w:sz="0" w:space="0" w:color="auto"/>
        <w:right w:val="none" w:sz="0" w:space="0" w:color="auto"/>
      </w:divBdr>
    </w:div>
    <w:div w:id="1295023052">
      <w:bodyDiv w:val="1"/>
      <w:marLeft w:val="0"/>
      <w:marRight w:val="0"/>
      <w:marTop w:val="0"/>
      <w:marBottom w:val="0"/>
      <w:divBdr>
        <w:top w:val="none" w:sz="0" w:space="0" w:color="auto"/>
        <w:left w:val="none" w:sz="0" w:space="0" w:color="auto"/>
        <w:bottom w:val="none" w:sz="0" w:space="0" w:color="auto"/>
        <w:right w:val="none" w:sz="0" w:space="0" w:color="auto"/>
      </w:divBdr>
    </w:div>
    <w:div w:id="1295450992">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5678519">
      <w:bodyDiv w:val="1"/>
      <w:marLeft w:val="0"/>
      <w:marRight w:val="0"/>
      <w:marTop w:val="0"/>
      <w:marBottom w:val="0"/>
      <w:divBdr>
        <w:top w:val="none" w:sz="0" w:space="0" w:color="auto"/>
        <w:left w:val="none" w:sz="0" w:space="0" w:color="auto"/>
        <w:bottom w:val="none" w:sz="0" w:space="0" w:color="auto"/>
        <w:right w:val="none" w:sz="0" w:space="0" w:color="auto"/>
      </w:divBdr>
    </w:div>
    <w:div w:id="1295791127">
      <w:bodyDiv w:val="1"/>
      <w:marLeft w:val="0"/>
      <w:marRight w:val="0"/>
      <w:marTop w:val="0"/>
      <w:marBottom w:val="0"/>
      <w:divBdr>
        <w:top w:val="none" w:sz="0" w:space="0" w:color="auto"/>
        <w:left w:val="none" w:sz="0" w:space="0" w:color="auto"/>
        <w:bottom w:val="none" w:sz="0" w:space="0" w:color="auto"/>
        <w:right w:val="none" w:sz="0" w:space="0" w:color="auto"/>
      </w:divBdr>
    </w:div>
    <w:div w:id="1295866044">
      <w:bodyDiv w:val="1"/>
      <w:marLeft w:val="0"/>
      <w:marRight w:val="0"/>
      <w:marTop w:val="0"/>
      <w:marBottom w:val="0"/>
      <w:divBdr>
        <w:top w:val="none" w:sz="0" w:space="0" w:color="auto"/>
        <w:left w:val="none" w:sz="0" w:space="0" w:color="auto"/>
        <w:bottom w:val="none" w:sz="0" w:space="0" w:color="auto"/>
        <w:right w:val="none" w:sz="0" w:space="0" w:color="auto"/>
      </w:divBdr>
    </w:div>
    <w:div w:id="1295986146">
      <w:bodyDiv w:val="1"/>
      <w:marLeft w:val="0"/>
      <w:marRight w:val="0"/>
      <w:marTop w:val="0"/>
      <w:marBottom w:val="0"/>
      <w:divBdr>
        <w:top w:val="none" w:sz="0" w:space="0" w:color="auto"/>
        <w:left w:val="none" w:sz="0" w:space="0" w:color="auto"/>
        <w:bottom w:val="none" w:sz="0" w:space="0" w:color="auto"/>
        <w:right w:val="none" w:sz="0" w:space="0" w:color="auto"/>
      </w:divBdr>
    </w:div>
    <w:div w:id="1295988670">
      <w:bodyDiv w:val="1"/>
      <w:marLeft w:val="0"/>
      <w:marRight w:val="0"/>
      <w:marTop w:val="0"/>
      <w:marBottom w:val="0"/>
      <w:divBdr>
        <w:top w:val="none" w:sz="0" w:space="0" w:color="auto"/>
        <w:left w:val="none" w:sz="0" w:space="0" w:color="auto"/>
        <w:bottom w:val="none" w:sz="0" w:space="0" w:color="auto"/>
        <w:right w:val="none" w:sz="0" w:space="0" w:color="auto"/>
      </w:divBdr>
    </w:div>
    <w:div w:id="1296137362">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296250344">
      <w:bodyDiv w:val="1"/>
      <w:marLeft w:val="0"/>
      <w:marRight w:val="0"/>
      <w:marTop w:val="0"/>
      <w:marBottom w:val="0"/>
      <w:divBdr>
        <w:top w:val="none" w:sz="0" w:space="0" w:color="auto"/>
        <w:left w:val="none" w:sz="0" w:space="0" w:color="auto"/>
        <w:bottom w:val="none" w:sz="0" w:space="0" w:color="auto"/>
        <w:right w:val="none" w:sz="0" w:space="0" w:color="auto"/>
      </w:divBdr>
    </w:div>
    <w:div w:id="1296254251">
      <w:bodyDiv w:val="1"/>
      <w:marLeft w:val="0"/>
      <w:marRight w:val="0"/>
      <w:marTop w:val="0"/>
      <w:marBottom w:val="0"/>
      <w:divBdr>
        <w:top w:val="none" w:sz="0" w:space="0" w:color="auto"/>
        <w:left w:val="none" w:sz="0" w:space="0" w:color="auto"/>
        <w:bottom w:val="none" w:sz="0" w:space="0" w:color="auto"/>
        <w:right w:val="none" w:sz="0" w:space="0" w:color="auto"/>
      </w:divBdr>
    </w:div>
    <w:div w:id="1296255749">
      <w:bodyDiv w:val="1"/>
      <w:marLeft w:val="0"/>
      <w:marRight w:val="0"/>
      <w:marTop w:val="0"/>
      <w:marBottom w:val="0"/>
      <w:divBdr>
        <w:top w:val="none" w:sz="0" w:space="0" w:color="auto"/>
        <w:left w:val="none" w:sz="0" w:space="0" w:color="auto"/>
        <w:bottom w:val="none" w:sz="0" w:space="0" w:color="auto"/>
        <w:right w:val="none" w:sz="0" w:space="0" w:color="auto"/>
      </w:divBdr>
    </w:div>
    <w:div w:id="1296449377">
      <w:bodyDiv w:val="1"/>
      <w:marLeft w:val="0"/>
      <w:marRight w:val="0"/>
      <w:marTop w:val="0"/>
      <w:marBottom w:val="0"/>
      <w:divBdr>
        <w:top w:val="none" w:sz="0" w:space="0" w:color="auto"/>
        <w:left w:val="none" w:sz="0" w:space="0" w:color="auto"/>
        <w:bottom w:val="none" w:sz="0" w:space="0" w:color="auto"/>
        <w:right w:val="none" w:sz="0" w:space="0" w:color="auto"/>
      </w:divBdr>
    </w:div>
    <w:div w:id="1296452010">
      <w:bodyDiv w:val="1"/>
      <w:marLeft w:val="0"/>
      <w:marRight w:val="0"/>
      <w:marTop w:val="0"/>
      <w:marBottom w:val="0"/>
      <w:divBdr>
        <w:top w:val="none" w:sz="0" w:space="0" w:color="auto"/>
        <w:left w:val="none" w:sz="0" w:space="0" w:color="auto"/>
        <w:bottom w:val="none" w:sz="0" w:space="0" w:color="auto"/>
        <w:right w:val="none" w:sz="0" w:space="0" w:color="auto"/>
      </w:divBdr>
    </w:div>
    <w:div w:id="1296522226">
      <w:bodyDiv w:val="1"/>
      <w:marLeft w:val="0"/>
      <w:marRight w:val="0"/>
      <w:marTop w:val="0"/>
      <w:marBottom w:val="0"/>
      <w:divBdr>
        <w:top w:val="none" w:sz="0" w:space="0" w:color="auto"/>
        <w:left w:val="none" w:sz="0" w:space="0" w:color="auto"/>
        <w:bottom w:val="none" w:sz="0" w:space="0" w:color="auto"/>
        <w:right w:val="none" w:sz="0" w:space="0" w:color="auto"/>
      </w:divBdr>
    </w:div>
    <w:div w:id="1296643769">
      <w:bodyDiv w:val="1"/>
      <w:marLeft w:val="0"/>
      <w:marRight w:val="0"/>
      <w:marTop w:val="0"/>
      <w:marBottom w:val="0"/>
      <w:divBdr>
        <w:top w:val="none" w:sz="0" w:space="0" w:color="auto"/>
        <w:left w:val="none" w:sz="0" w:space="0" w:color="auto"/>
        <w:bottom w:val="none" w:sz="0" w:space="0" w:color="auto"/>
        <w:right w:val="none" w:sz="0" w:space="0" w:color="auto"/>
      </w:divBdr>
    </w:div>
    <w:div w:id="1296720056">
      <w:bodyDiv w:val="1"/>
      <w:marLeft w:val="0"/>
      <w:marRight w:val="0"/>
      <w:marTop w:val="0"/>
      <w:marBottom w:val="0"/>
      <w:divBdr>
        <w:top w:val="none" w:sz="0" w:space="0" w:color="auto"/>
        <w:left w:val="none" w:sz="0" w:space="0" w:color="auto"/>
        <w:bottom w:val="none" w:sz="0" w:space="0" w:color="auto"/>
        <w:right w:val="none" w:sz="0" w:space="0" w:color="auto"/>
      </w:divBdr>
    </w:div>
    <w:div w:id="1296909738">
      <w:bodyDiv w:val="1"/>
      <w:marLeft w:val="0"/>
      <w:marRight w:val="0"/>
      <w:marTop w:val="0"/>
      <w:marBottom w:val="0"/>
      <w:divBdr>
        <w:top w:val="none" w:sz="0" w:space="0" w:color="auto"/>
        <w:left w:val="none" w:sz="0" w:space="0" w:color="auto"/>
        <w:bottom w:val="none" w:sz="0" w:space="0" w:color="auto"/>
        <w:right w:val="none" w:sz="0" w:space="0" w:color="auto"/>
      </w:divBdr>
    </w:div>
    <w:div w:id="1296911126">
      <w:bodyDiv w:val="1"/>
      <w:marLeft w:val="0"/>
      <w:marRight w:val="0"/>
      <w:marTop w:val="0"/>
      <w:marBottom w:val="0"/>
      <w:divBdr>
        <w:top w:val="none" w:sz="0" w:space="0" w:color="auto"/>
        <w:left w:val="none" w:sz="0" w:space="0" w:color="auto"/>
        <w:bottom w:val="none" w:sz="0" w:space="0" w:color="auto"/>
        <w:right w:val="none" w:sz="0" w:space="0" w:color="auto"/>
      </w:divBdr>
    </w:div>
    <w:div w:id="1296912573">
      <w:bodyDiv w:val="1"/>
      <w:marLeft w:val="0"/>
      <w:marRight w:val="0"/>
      <w:marTop w:val="0"/>
      <w:marBottom w:val="0"/>
      <w:divBdr>
        <w:top w:val="none" w:sz="0" w:space="0" w:color="auto"/>
        <w:left w:val="none" w:sz="0" w:space="0" w:color="auto"/>
        <w:bottom w:val="none" w:sz="0" w:space="0" w:color="auto"/>
        <w:right w:val="none" w:sz="0" w:space="0" w:color="auto"/>
      </w:divBdr>
    </w:div>
    <w:div w:id="1296982201">
      <w:bodyDiv w:val="1"/>
      <w:marLeft w:val="0"/>
      <w:marRight w:val="0"/>
      <w:marTop w:val="0"/>
      <w:marBottom w:val="0"/>
      <w:divBdr>
        <w:top w:val="none" w:sz="0" w:space="0" w:color="auto"/>
        <w:left w:val="none" w:sz="0" w:space="0" w:color="auto"/>
        <w:bottom w:val="none" w:sz="0" w:space="0" w:color="auto"/>
        <w:right w:val="none" w:sz="0" w:space="0" w:color="auto"/>
      </w:divBdr>
    </w:div>
    <w:div w:id="1297183193">
      <w:bodyDiv w:val="1"/>
      <w:marLeft w:val="0"/>
      <w:marRight w:val="0"/>
      <w:marTop w:val="0"/>
      <w:marBottom w:val="0"/>
      <w:divBdr>
        <w:top w:val="none" w:sz="0" w:space="0" w:color="auto"/>
        <w:left w:val="none" w:sz="0" w:space="0" w:color="auto"/>
        <w:bottom w:val="none" w:sz="0" w:space="0" w:color="auto"/>
        <w:right w:val="none" w:sz="0" w:space="0" w:color="auto"/>
      </w:divBdr>
    </w:div>
    <w:div w:id="1297300181">
      <w:bodyDiv w:val="1"/>
      <w:marLeft w:val="0"/>
      <w:marRight w:val="0"/>
      <w:marTop w:val="0"/>
      <w:marBottom w:val="0"/>
      <w:divBdr>
        <w:top w:val="none" w:sz="0" w:space="0" w:color="auto"/>
        <w:left w:val="none" w:sz="0" w:space="0" w:color="auto"/>
        <w:bottom w:val="none" w:sz="0" w:space="0" w:color="auto"/>
        <w:right w:val="none" w:sz="0" w:space="0" w:color="auto"/>
      </w:divBdr>
    </w:div>
    <w:div w:id="1297489669">
      <w:bodyDiv w:val="1"/>
      <w:marLeft w:val="0"/>
      <w:marRight w:val="0"/>
      <w:marTop w:val="0"/>
      <w:marBottom w:val="0"/>
      <w:divBdr>
        <w:top w:val="none" w:sz="0" w:space="0" w:color="auto"/>
        <w:left w:val="none" w:sz="0" w:space="0" w:color="auto"/>
        <w:bottom w:val="none" w:sz="0" w:space="0" w:color="auto"/>
        <w:right w:val="none" w:sz="0" w:space="0" w:color="auto"/>
      </w:divBdr>
    </w:div>
    <w:div w:id="1297492737">
      <w:bodyDiv w:val="1"/>
      <w:marLeft w:val="0"/>
      <w:marRight w:val="0"/>
      <w:marTop w:val="0"/>
      <w:marBottom w:val="0"/>
      <w:divBdr>
        <w:top w:val="none" w:sz="0" w:space="0" w:color="auto"/>
        <w:left w:val="none" w:sz="0" w:space="0" w:color="auto"/>
        <w:bottom w:val="none" w:sz="0" w:space="0" w:color="auto"/>
        <w:right w:val="none" w:sz="0" w:space="0" w:color="auto"/>
      </w:divBdr>
    </w:div>
    <w:div w:id="1297567279">
      <w:bodyDiv w:val="1"/>
      <w:marLeft w:val="0"/>
      <w:marRight w:val="0"/>
      <w:marTop w:val="0"/>
      <w:marBottom w:val="0"/>
      <w:divBdr>
        <w:top w:val="none" w:sz="0" w:space="0" w:color="auto"/>
        <w:left w:val="none" w:sz="0" w:space="0" w:color="auto"/>
        <w:bottom w:val="none" w:sz="0" w:space="0" w:color="auto"/>
        <w:right w:val="none" w:sz="0" w:space="0" w:color="auto"/>
      </w:divBdr>
    </w:div>
    <w:div w:id="1297636515">
      <w:bodyDiv w:val="1"/>
      <w:marLeft w:val="0"/>
      <w:marRight w:val="0"/>
      <w:marTop w:val="0"/>
      <w:marBottom w:val="0"/>
      <w:divBdr>
        <w:top w:val="none" w:sz="0" w:space="0" w:color="auto"/>
        <w:left w:val="none" w:sz="0" w:space="0" w:color="auto"/>
        <w:bottom w:val="none" w:sz="0" w:space="0" w:color="auto"/>
        <w:right w:val="none" w:sz="0" w:space="0" w:color="auto"/>
      </w:divBdr>
    </w:div>
    <w:div w:id="1297639724">
      <w:bodyDiv w:val="1"/>
      <w:marLeft w:val="0"/>
      <w:marRight w:val="0"/>
      <w:marTop w:val="0"/>
      <w:marBottom w:val="0"/>
      <w:divBdr>
        <w:top w:val="none" w:sz="0" w:space="0" w:color="auto"/>
        <w:left w:val="none" w:sz="0" w:space="0" w:color="auto"/>
        <w:bottom w:val="none" w:sz="0" w:space="0" w:color="auto"/>
        <w:right w:val="none" w:sz="0" w:space="0" w:color="auto"/>
      </w:divBdr>
    </w:div>
    <w:div w:id="1297955350">
      <w:bodyDiv w:val="1"/>
      <w:marLeft w:val="0"/>
      <w:marRight w:val="0"/>
      <w:marTop w:val="0"/>
      <w:marBottom w:val="0"/>
      <w:divBdr>
        <w:top w:val="none" w:sz="0" w:space="0" w:color="auto"/>
        <w:left w:val="none" w:sz="0" w:space="0" w:color="auto"/>
        <w:bottom w:val="none" w:sz="0" w:space="0" w:color="auto"/>
        <w:right w:val="none" w:sz="0" w:space="0" w:color="auto"/>
      </w:divBdr>
    </w:div>
    <w:div w:id="1298027694">
      <w:bodyDiv w:val="1"/>
      <w:marLeft w:val="0"/>
      <w:marRight w:val="0"/>
      <w:marTop w:val="0"/>
      <w:marBottom w:val="0"/>
      <w:divBdr>
        <w:top w:val="none" w:sz="0" w:space="0" w:color="auto"/>
        <w:left w:val="none" w:sz="0" w:space="0" w:color="auto"/>
        <w:bottom w:val="none" w:sz="0" w:space="0" w:color="auto"/>
        <w:right w:val="none" w:sz="0" w:space="0" w:color="auto"/>
      </w:divBdr>
    </w:div>
    <w:div w:id="1298073753">
      <w:bodyDiv w:val="1"/>
      <w:marLeft w:val="0"/>
      <w:marRight w:val="0"/>
      <w:marTop w:val="0"/>
      <w:marBottom w:val="0"/>
      <w:divBdr>
        <w:top w:val="none" w:sz="0" w:space="0" w:color="auto"/>
        <w:left w:val="none" w:sz="0" w:space="0" w:color="auto"/>
        <w:bottom w:val="none" w:sz="0" w:space="0" w:color="auto"/>
        <w:right w:val="none" w:sz="0" w:space="0" w:color="auto"/>
      </w:divBdr>
    </w:div>
    <w:div w:id="1298144300">
      <w:bodyDiv w:val="1"/>
      <w:marLeft w:val="0"/>
      <w:marRight w:val="0"/>
      <w:marTop w:val="0"/>
      <w:marBottom w:val="0"/>
      <w:divBdr>
        <w:top w:val="none" w:sz="0" w:space="0" w:color="auto"/>
        <w:left w:val="none" w:sz="0" w:space="0" w:color="auto"/>
        <w:bottom w:val="none" w:sz="0" w:space="0" w:color="auto"/>
        <w:right w:val="none" w:sz="0" w:space="0" w:color="auto"/>
      </w:divBdr>
    </w:div>
    <w:div w:id="1298533466">
      <w:bodyDiv w:val="1"/>
      <w:marLeft w:val="0"/>
      <w:marRight w:val="0"/>
      <w:marTop w:val="0"/>
      <w:marBottom w:val="0"/>
      <w:divBdr>
        <w:top w:val="none" w:sz="0" w:space="0" w:color="auto"/>
        <w:left w:val="none" w:sz="0" w:space="0" w:color="auto"/>
        <w:bottom w:val="none" w:sz="0" w:space="0" w:color="auto"/>
        <w:right w:val="none" w:sz="0" w:space="0" w:color="auto"/>
      </w:divBdr>
    </w:div>
    <w:div w:id="1298679892">
      <w:bodyDiv w:val="1"/>
      <w:marLeft w:val="0"/>
      <w:marRight w:val="0"/>
      <w:marTop w:val="0"/>
      <w:marBottom w:val="0"/>
      <w:divBdr>
        <w:top w:val="none" w:sz="0" w:space="0" w:color="auto"/>
        <w:left w:val="none" w:sz="0" w:space="0" w:color="auto"/>
        <w:bottom w:val="none" w:sz="0" w:space="0" w:color="auto"/>
        <w:right w:val="none" w:sz="0" w:space="0" w:color="auto"/>
      </w:divBdr>
    </w:div>
    <w:div w:id="1298685774">
      <w:bodyDiv w:val="1"/>
      <w:marLeft w:val="0"/>
      <w:marRight w:val="0"/>
      <w:marTop w:val="0"/>
      <w:marBottom w:val="0"/>
      <w:divBdr>
        <w:top w:val="none" w:sz="0" w:space="0" w:color="auto"/>
        <w:left w:val="none" w:sz="0" w:space="0" w:color="auto"/>
        <w:bottom w:val="none" w:sz="0" w:space="0" w:color="auto"/>
        <w:right w:val="none" w:sz="0" w:space="0" w:color="auto"/>
      </w:divBdr>
    </w:div>
    <w:div w:id="1298754887">
      <w:bodyDiv w:val="1"/>
      <w:marLeft w:val="0"/>
      <w:marRight w:val="0"/>
      <w:marTop w:val="0"/>
      <w:marBottom w:val="0"/>
      <w:divBdr>
        <w:top w:val="none" w:sz="0" w:space="0" w:color="auto"/>
        <w:left w:val="none" w:sz="0" w:space="0" w:color="auto"/>
        <w:bottom w:val="none" w:sz="0" w:space="0" w:color="auto"/>
        <w:right w:val="none" w:sz="0" w:space="0" w:color="auto"/>
      </w:divBdr>
    </w:div>
    <w:div w:id="1298879168">
      <w:bodyDiv w:val="1"/>
      <w:marLeft w:val="0"/>
      <w:marRight w:val="0"/>
      <w:marTop w:val="0"/>
      <w:marBottom w:val="0"/>
      <w:divBdr>
        <w:top w:val="none" w:sz="0" w:space="0" w:color="auto"/>
        <w:left w:val="none" w:sz="0" w:space="0" w:color="auto"/>
        <w:bottom w:val="none" w:sz="0" w:space="0" w:color="auto"/>
        <w:right w:val="none" w:sz="0" w:space="0" w:color="auto"/>
      </w:divBdr>
    </w:div>
    <w:div w:id="1298948390">
      <w:bodyDiv w:val="1"/>
      <w:marLeft w:val="0"/>
      <w:marRight w:val="0"/>
      <w:marTop w:val="0"/>
      <w:marBottom w:val="0"/>
      <w:divBdr>
        <w:top w:val="none" w:sz="0" w:space="0" w:color="auto"/>
        <w:left w:val="none" w:sz="0" w:space="0" w:color="auto"/>
        <w:bottom w:val="none" w:sz="0" w:space="0" w:color="auto"/>
        <w:right w:val="none" w:sz="0" w:space="0" w:color="auto"/>
      </w:divBdr>
    </w:div>
    <w:div w:id="1298950375">
      <w:bodyDiv w:val="1"/>
      <w:marLeft w:val="0"/>
      <w:marRight w:val="0"/>
      <w:marTop w:val="0"/>
      <w:marBottom w:val="0"/>
      <w:divBdr>
        <w:top w:val="none" w:sz="0" w:space="0" w:color="auto"/>
        <w:left w:val="none" w:sz="0" w:space="0" w:color="auto"/>
        <w:bottom w:val="none" w:sz="0" w:space="0" w:color="auto"/>
        <w:right w:val="none" w:sz="0" w:space="0" w:color="auto"/>
      </w:divBdr>
    </w:div>
    <w:div w:id="1299069829">
      <w:bodyDiv w:val="1"/>
      <w:marLeft w:val="0"/>
      <w:marRight w:val="0"/>
      <w:marTop w:val="0"/>
      <w:marBottom w:val="0"/>
      <w:divBdr>
        <w:top w:val="none" w:sz="0" w:space="0" w:color="auto"/>
        <w:left w:val="none" w:sz="0" w:space="0" w:color="auto"/>
        <w:bottom w:val="none" w:sz="0" w:space="0" w:color="auto"/>
        <w:right w:val="none" w:sz="0" w:space="0" w:color="auto"/>
      </w:divBdr>
    </w:div>
    <w:div w:id="1299070859">
      <w:bodyDiv w:val="1"/>
      <w:marLeft w:val="0"/>
      <w:marRight w:val="0"/>
      <w:marTop w:val="0"/>
      <w:marBottom w:val="0"/>
      <w:divBdr>
        <w:top w:val="none" w:sz="0" w:space="0" w:color="auto"/>
        <w:left w:val="none" w:sz="0" w:space="0" w:color="auto"/>
        <w:bottom w:val="none" w:sz="0" w:space="0" w:color="auto"/>
        <w:right w:val="none" w:sz="0" w:space="0" w:color="auto"/>
      </w:divBdr>
    </w:div>
    <w:div w:id="1299215778">
      <w:bodyDiv w:val="1"/>
      <w:marLeft w:val="0"/>
      <w:marRight w:val="0"/>
      <w:marTop w:val="0"/>
      <w:marBottom w:val="0"/>
      <w:divBdr>
        <w:top w:val="none" w:sz="0" w:space="0" w:color="auto"/>
        <w:left w:val="none" w:sz="0" w:space="0" w:color="auto"/>
        <w:bottom w:val="none" w:sz="0" w:space="0" w:color="auto"/>
        <w:right w:val="none" w:sz="0" w:space="0" w:color="auto"/>
      </w:divBdr>
    </w:div>
    <w:div w:id="1299452416">
      <w:bodyDiv w:val="1"/>
      <w:marLeft w:val="0"/>
      <w:marRight w:val="0"/>
      <w:marTop w:val="0"/>
      <w:marBottom w:val="0"/>
      <w:divBdr>
        <w:top w:val="none" w:sz="0" w:space="0" w:color="auto"/>
        <w:left w:val="none" w:sz="0" w:space="0" w:color="auto"/>
        <w:bottom w:val="none" w:sz="0" w:space="0" w:color="auto"/>
        <w:right w:val="none" w:sz="0" w:space="0" w:color="auto"/>
      </w:divBdr>
    </w:div>
    <w:div w:id="1299453748">
      <w:bodyDiv w:val="1"/>
      <w:marLeft w:val="0"/>
      <w:marRight w:val="0"/>
      <w:marTop w:val="0"/>
      <w:marBottom w:val="0"/>
      <w:divBdr>
        <w:top w:val="none" w:sz="0" w:space="0" w:color="auto"/>
        <w:left w:val="none" w:sz="0" w:space="0" w:color="auto"/>
        <w:bottom w:val="none" w:sz="0" w:space="0" w:color="auto"/>
        <w:right w:val="none" w:sz="0" w:space="0" w:color="auto"/>
      </w:divBdr>
    </w:div>
    <w:div w:id="1299457103">
      <w:bodyDiv w:val="1"/>
      <w:marLeft w:val="0"/>
      <w:marRight w:val="0"/>
      <w:marTop w:val="0"/>
      <w:marBottom w:val="0"/>
      <w:divBdr>
        <w:top w:val="none" w:sz="0" w:space="0" w:color="auto"/>
        <w:left w:val="none" w:sz="0" w:space="0" w:color="auto"/>
        <w:bottom w:val="none" w:sz="0" w:space="0" w:color="auto"/>
        <w:right w:val="none" w:sz="0" w:space="0" w:color="auto"/>
      </w:divBdr>
    </w:div>
    <w:div w:id="1299653061">
      <w:bodyDiv w:val="1"/>
      <w:marLeft w:val="0"/>
      <w:marRight w:val="0"/>
      <w:marTop w:val="0"/>
      <w:marBottom w:val="0"/>
      <w:divBdr>
        <w:top w:val="none" w:sz="0" w:space="0" w:color="auto"/>
        <w:left w:val="none" w:sz="0" w:space="0" w:color="auto"/>
        <w:bottom w:val="none" w:sz="0" w:space="0" w:color="auto"/>
        <w:right w:val="none" w:sz="0" w:space="0" w:color="auto"/>
      </w:divBdr>
    </w:div>
    <w:div w:id="1300070201">
      <w:bodyDiv w:val="1"/>
      <w:marLeft w:val="0"/>
      <w:marRight w:val="0"/>
      <w:marTop w:val="0"/>
      <w:marBottom w:val="0"/>
      <w:divBdr>
        <w:top w:val="none" w:sz="0" w:space="0" w:color="auto"/>
        <w:left w:val="none" w:sz="0" w:space="0" w:color="auto"/>
        <w:bottom w:val="none" w:sz="0" w:space="0" w:color="auto"/>
        <w:right w:val="none" w:sz="0" w:space="0" w:color="auto"/>
      </w:divBdr>
    </w:div>
    <w:div w:id="1300109544">
      <w:bodyDiv w:val="1"/>
      <w:marLeft w:val="0"/>
      <w:marRight w:val="0"/>
      <w:marTop w:val="0"/>
      <w:marBottom w:val="0"/>
      <w:divBdr>
        <w:top w:val="none" w:sz="0" w:space="0" w:color="auto"/>
        <w:left w:val="none" w:sz="0" w:space="0" w:color="auto"/>
        <w:bottom w:val="none" w:sz="0" w:space="0" w:color="auto"/>
        <w:right w:val="none" w:sz="0" w:space="0" w:color="auto"/>
      </w:divBdr>
    </w:div>
    <w:div w:id="1300110843">
      <w:bodyDiv w:val="1"/>
      <w:marLeft w:val="0"/>
      <w:marRight w:val="0"/>
      <w:marTop w:val="0"/>
      <w:marBottom w:val="0"/>
      <w:divBdr>
        <w:top w:val="none" w:sz="0" w:space="0" w:color="auto"/>
        <w:left w:val="none" w:sz="0" w:space="0" w:color="auto"/>
        <w:bottom w:val="none" w:sz="0" w:space="0" w:color="auto"/>
        <w:right w:val="none" w:sz="0" w:space="0" w:color="auto"/>
      </w:divBdr>
    </w:div>
    <w:div w:id="1300306640">
      <w:bodyDiv w:val="1"/>
      <w:marLeft w:val="0"/>
      <w:marRight w:val="0"/>
      <w:marTop w:val="0"/>
      <w:marBottom w:val="0"/>
      <w:divBdr>
        <w:top w:val="none" w:sz="0" w:space="0" w:color="auto"/>
        <w:left w:val="none" w:sz="0" w:space="0" w:color="auto"/>
        <w:bottom w:val="none" w:sz="0" w:space="0" w:color="auto"/>
        <w:right w:val="none" w:sz="0" w:space="0" w:color="auto"/>
      </w:divBdr>
    </w:div>
    <w:div w:id="1300378414">
      <w:bodyDiv w:val="1"/>
      <w:marLeft w:val="0"/>
      <w:marRight w:val="0"/>
      <w:marTop w:val="0"/>
      <w:marBottom w:val="0"/>
      <w:divBdr>
        <w:top w:val="none" w:sz="0" w:space="0" w:color="auto"/>
        <w:left w:val="none" w:sz="0" w:space="0" w:color="auto"/>
        <w:bottom w:val="none" w:sz="0" w:space="0" w:color="auto"/>
        <w:right w:val="none" w:sz="0" w:space="0" w:color="auto"/>
      </w:divBdr>
    </w:div>
    <w:div w:id="1300457424">
      <w:bodyDiv w:val="1"/>
      <w:marLeft w:val="0"/>
      <w:marRight w:val="0"/>
      <w:marTop w:val="0"/>
      <w:marBottom w:val="0"/>
      <w:divBdr>
        <w:top w:val="none" w:sz="0" w:space="0" w:color="auto"/>
        <w:left w:val="none" w:sz="0" w:space="0" w:color="auto"/>
        <w:bottom w:val="none" w:sz="0" w:space="0" w:color="auto"/>
        <w:right w:val="none" w:sz="0" w:space="0" w:color="auto"/>
      </w:divBdr>
    </w:div>
    <w:div w:id="1300578097">
      <w:bodyDiv w:val="1"/>
      <w:marLeft w:val="0"/>
      <w:marRight w:val="0"/>
      <w:marTop w:val="0"/>
      <w:marBottom w:val="0"/>
      <w:divBdr>
        <w:top w:val="none" w:sz="0" w:space="0" w:color="auto"/>
        <w:left w:val="none" w:sz="0" w:space="0" w:color="auto"/>
        <w:bottom w:val="none" w:sz="0" w:space="0" w:color="auto"/>
        <w:right w:val="none" w:sz="0" w:space="0" w:color="auto"/>
      </w:divBdr>
    </w:div>
    <w:div w:id="1300649229">
      <w:bodyDiv w:val="1"/>
      <w:marLeft w:val="0"/>
      <w:marRight w:val="0"/>
      <w:marTop w:val="0"/>
      <w:marBottom w:val="0"/>
      <w:divBdr>
        <w:top w:val="none" w:sz="0" w:space="0" w:color="auto"/>
        <w:left w:val="none" w:sz="0" w:space="0" w:color="auto"/>
        <w:bottom w:val="none" w:sz="0" w:space="0" w:color="auto"/>
        <w:right w:val="none" w:sz="0" w:space="0" w:color="auto"/>
      </w:divBdr>
    </w:div>
    <w:div w:id="1300649763">
      <w:bodyDiv w:val="1"/>
      <w:marLeft w:val="0"/>
      <w:marRight w:val="0"/>
      <w:marTop w:val="0"/>
      <w:marBottom w:val="0"/>
      <w:divBdr>
        <w:top w:val="none" w:sz="0" w:space="0" w:color="auto"/>
        <w:left w:val="none" w:sz="0" w:space="0" w:color="auto"/>
        <w:bottom w:val="none" w:sz="0" w:space="0" w:color="auto"/>
        <w:right w:val="none" w:sz="0" w:space="0" w:color="auto"/>
      </w:divBdr>
    </w:div>
    <w:div w:id="1300693857">
      <w:bodyDiv w:val="1"/>
      <w:marLeft w:val="0"/>
      <w:marRight w:val="0"/>
      <w:marTop w:val="0"/>
      <w:marBottom w:val="0"/>
      <w:divBdr>
        <w:top w:val="none" w:sz="0" w:space="0" w:color="auto"/>
        <w:left w:val="none" w:sz="0" w:space="0" w:color="auto"/>
        <w:bottom w:val="none" w:sz="0" w:space="0" w:color="auto"/>
        <w:right w:val="none" w:sz="0" w:space="0" w:color="auto"/>
      </w:divBdr>
    </w:div>
    <w:div w:id="1300840561">
      <w:bodyDiv w:val="1"/>
      <w:marLeft w:val="0"/>
      <w:marRight w:val="0"/>
      <w:marTop w:val="0"/>
      <w:marBottom w:val="0"/>
      <w:divBdr>
        <w:top w:val="none" w:sz="0" w:space="0" w:color="auto"/>
        <w:left w:val="none" w:sz="0" w:space="0" w:color="auto"/>
        <w:bottom w:val="none" w:sz="0" w:space="0" w:color="auto"/>
        <w:right w:val="none" w:sz="0" w:space="0" w:color="auto"/>
      </w:divBdr>
    </w:div>
    <w:div w:id="1300917534">
      <w:bodyDiv w:val="1"/>
      <w:marLeft w:val="0"/>
      <w:marRight w:val="0"/>
      <w:marTop w:val="0"/>
      <w:marBottom w:val="0"/>
      <w:divBdr>
        <w:top w:val="none" w:sz="0" w:space="0" w:color="auto"/>
        <w:left w:val="none" w:sz="0" w:space="0" w:color="auto"/>
        <w:bottom w:val="none" w:sz="0" w:space="0" w:color="auto"/>
        <w:right w:val="none" w:sz="0" w:space="0" w:color="auto"/>
      </w:divBdr>
    </w:div>
    <w:div w:id="1301033301">
      <w:bodyDiv w:val="1"/>
      <w:marLeft w:val="0"/>
      <w:marRight w:val="0"/>
      <w:marTop w:val="0"/>
      <w:marBottom w:val="0"/>
      <w:divBdr>
        <w:top w:val="none" w:sz="0" w:space="0" w:color="auto"/>
        <w:left w:val="none" w:sz="0" w:space="0" w:color="auto"/>
        <w:bottom w:val="none" w:sz="0" w:space="0" w:color="auto"/>
        <w:right w:val="none" w:sz="0" w:space="0" w:color="auto"/>
      </w:divBdr>
    </w:div>
    <w:div w:id="1301108857">
      <w:bodyDiv w:val="1"/>
      <w:marLeft w:val="0"/>
      <w:marRight w:val="0"/>
      <w:marTop w:val="0"/>
      <w:marBottom w:val="0"/>
      <w:divBdr>
        <w:top w:val="none" w:sz="0" w:space="0" w:color="auto"/>
        <w:left w:val="none" w:sz="0" w:space="0" w:color="auto"/>
        <w:bottom w:val="none" w:sz="0" w:space="0" w:color="auto"/>
        <w:right w:val="none" w:sz="0" w:space="0" w:color="auto"/>
      </w:divBdr>
    </w:div>
    <w:div w:id="1301223758">
      <w:bodyDiv w:val="1"/>
      <w:marLeft w:val="0"/>
      <w:marRight w:val="0"/>
      <w:marTop w:val="0"/>
      <w:marBottom w:val="0"/>
      <w:divBdr>
        <w:top w:val="none" w:sz="0" w:space="0" w:color="auto"/>
        <w:left w:val="none" w:sz="0" w:space="0" w:color="auto"/>
        <w:bottom w:val="none" w:sz="0" w:space="0" w:color="auto"/>
        <w:right w:val="none" w:sz="0" w:space="0" w:color="auto"/>
      </w:divBdr>
    </w:div>
    <w:div w:id="1301227685">
      <w:bodyDiv w:val="1"/>
      <w:marLeft w:val="0"/>
      <w:marRight w:val="0"/>
      <w:marTop w:val="0"/>
      <w:marBottom w:val="0"/>
      <w:divBdr>
        <w:top w:val="none" w:sz="0" w:space="0" w:color="auto"/>
        <w:left w:val="none" w:sz="0" w:space="0" w:color="auto"/>
        <w:bottom w:val="none" w:sz="0" w:space="0" w:color="auto"/>
        <w:right w:val="none" w:sz="0" w:space="0" w:color="auto"/>
      </w:divBdr>
    </w:div>
    <w:div w:id="1301375361">
      <w:bodyDiv w:val="1"/>
      <w:marLeft w:val="0"/>
      <w:marRight w:val="0"/>
      <w:marTop w:val="0"/>
      <w:marBottom w:val="0"/>
      <w:divBdr>
        <w:top w:val="none" w:sz="0" w:space="0" w:color="auto"/>
        <w:left w:val="none" w:sz="0" w:space="0" w:color="auto"/>
        <w:bottom w:val="none" w:sz="0" w:space="0" w:color="auto"/>
        <w:right w:val="none" w:sz="0" w:space="0" w:color="auto"/>
      </w:divBdr>
    </w:div>
    <w:div w:id="1301576303">
      <w:bodyDiv w:val="1"/>
      <w:marLeft w:val="0"/>
      <w:marRight w:val="0"/>
      <w:marTop w:val="0"/>
      <w:marBottom w:val="0"/>
      <w:divBdr>
        <w:top w:val="none" w:sz="0" w:space="0" w:color="auto"/>
        <w:left w:val="none" w:sz="0" w:space="0" w:color="auto"/>
        <w:bottom w:val="none" w:sz="0" w:space="0" w:color="auto"/>
        <w:right w:val="none" w:sz="0" w:space="0" w:color="auto"/>
      </w:divBdr>
    </w:div>
    <w:div w:id="1301576351">
      <w:bodyDiv w:val="1"/>
      <w:marLeft w:val="0"/>
      <w:marRight w:val="0"/>
      <w:marTop w:val="0"/>
      <w:marBottom w:val="0"/>
      <w:divBdr>
        <w:top w:val="none" w:sz="0" w:space="0" w:color="auto"/>
        <w:left w:val="none" w:sz="0" w:space="0" w:color="auto"/>
        <w:bottom w:val="none" w:sz="0" w:space="0" w:color="auto"/>
        <w:right w:val="none" w:sz="0" w:space="0" w:color="auto"/>
      </w:divBdr>
    </w:div>
    <w:div w:id="1301612801">
      <w:bodyDiv w:val="1"/>
      <w:marLeft w:val="0"/>
      <w:marRight w:val="0"/>
      <w:marTop w:val="0"/>
      <w:marBottom w:val="0"/>
      <w:divBdr>
        <w:top w:val="none" w:sz="0" w:space="0" w:color="auto"/>
        <w:left w:val="none" w:sz="0" w:space="0" w:color="auto"/>
        <w:bottom w:val="none" w:sz="0" w:space="0" w:color="auto"/>
        <w:right w:val="none" w:sz="0" w:space="0" w:color="auto"/>
      </w:divBdr>
    </w:div>
    <w:div w:id="1301762100">
      <w:bodyDiv w:val="1"/>
      <w:marLeft w:val="0"/>
      <w:marRight w:val="0"/>
      <w:marTop w:val="0"/>
      <w:marBottom w:val="0"/>
      <w:divBdr>
        <w:top w:val="none" w:sz="0" w:space="0" w:color="auto"/>
        <w:left w:val="none" w:sz="0" w:space="0" w:color="auto"/>
        <w:bottom w:val="none" w:sz="0" w:space="0" w:color="auto"/>
        <w:right w:val="none" w:sz="0" w:space="0" w:color="auto"/>
      </w:divBdr>
    </w:div>
    <w:div w:id="1301956237">
      <w:bodyDiv w:val="1"/>
      <w:marLeft w:val="0"/>
      <w:marRight w:val="0"/>
      <w:marTop w:val="0"/>
      <w:marBottom w:val="0"/>
      <w:divBdr>
        <w:top w:val="none" w:sz="0" w:space="0" w:color="auto"/>
        <w:left w:val="none" w:sz="0" w:space="0" w:color="auto"/>
        <w:bottom w:val="none" w:sz="0" w:space="0" w:color="auto"/>
        <w:right w:val="none" w:sz="0" w:space="0" w:color="auto"/>
      </w:divBdr>
    </w:div>
    <w:div w:id="1302540913">
      <w:bodyDiv w:val="1"/>
      <w:marLeft w:val="0"/>
      <w:marRight w:val="0"/>
      <w:marTop w:val="0"/>
      <w:marBottom w:val="0"/>
      <w:divBdr>
        <w:top w:val="none" w:sz="0" w:space="0" w:color="auto"/>
        <w:left w:val="none" w:sz="0" w:space="0" w:color="auto"/>
        <w:bottom w:val="none" w:sz="0" w:space="0" w:color="auto"/>
        <w:right w:val="none" w:sz="0" w:space="0" w:color="auto"/>
      </w:divBdr>
    </w:div>
    <w:div w:id="1302541900">
      <w:bodyDiv w:val="1"/>
      <w:marLeft w:val="0"/>
      <w:marRight w:val="0"/>
      <w:marTop w:val="0"/>
      <w:marBottom w:val="0"/>
      <w:divBdr>
        <w:top w:val="none" w:sz="0" w:space="0" w:color="auto"/>
        <w:left w:val="none" w:sz="0" w:space="0" w:color="auto"/>
        <w:bottom w:val="none" w:sz="0" w:space="0" w:color="auto"/>
        <w:right w:val="none" w:sz="0" w:space="0" w:color="auto"/>
      </w:divBdr>
    </w:div>
    <w:div w:id="1302998299">
      <w:bodyDiv w:val="1"/>
      <w:marLeft w:val="0"/>
      <w:marRight w:val="0"/>
      <w:marTop w:val="0"/>
      <w:marBottom w:val="0"/>
      <w:divBdr>
        <w:top w:val="none" w:sz="0" w:space="0" w:color="auto"/>
        <w:left w:val="none" w:sz="0" w:space="0" w:color="auto"/>
        <w:bottom w:val="none" w:sz="0" w:space="0" w:color="auto"/>
        <w:right w:val="none" w:sz="0" w:space="0" w:color="auto"/>
      </w:divBdr>
    </w:div>
    <w:div w:id="1303004712">
      <w:bodyDiv w:val="1"/>
      <w:marLeft w:val="0"/>
      <w:marRight w:val="0"/>
      <w:marTop w:val="0"/>
      <w:marBottom w:val="0"/>
      <w:divBdr>
        <w:top w:val="none" w:sz="0" w:space="0" w:color="auto"/>
        <w:left w:val="none" w:sz="0" w:space="0" w:color="auto"/>
        <w:bottom w:val="none" w:sz="0" w:space="0" w:color="auto"/>
        <w:right w:val="none" w:sz="0" w:space="0" w:color="auto"/>
      </w:divBdr>
    </w:div>
    <w:div w:id="1303073286">
      <w:bodyDiv w:val="1"/>
      <w:marLeft w:val="0"/>
      <w:marRight w:val="0"/>
      <w:marTop w:val="0"/>
      <w:marBottom w:val="0"/>
      <w:divBdr>
        <w:top w:val="none" w:sz="0" w:space="0" w:color="auto"/>
        <w:left w:val="none" w:sz="0" w:space="0" w:color="auto"/>
        <w:bottom w:val="none" w:sz="0" w:space="0" w:color="auto"/>
        <w:right w:val="none" w:sz="0" w:space="0" w:color="auto"/>
      </w:divBdr>
    </w:div>
    <w:div w:id="1303077324">
      <w:bodyDiv w:val="1"/>
      <w:marLeft w:val="0"/>
      <w:marRight w:val="0"/>
      <w:marTop w:val="0"/>
      <w:marBottom w:val="0"/>
      <w:divBdr>
        <w:top w:val="none" w:sz="0" w:space="0" w:color="auto"/>
        <w:left w:val="none" w:sz="0" w:space="0" w:color="auto"/>
        <w:bottom w:val="none" w:sz="0" w:space="0" w:color="auto"/>
        <w:right w:val="none" w:sz="0" w:space="0" w:color="auto"/>
      </w:divBdr>
    </w:div>
    <w:div w:id="1303123952">
      <w:bodyDiv w:val="1"/>
      <w:marLeft w:val="0"/>
      <w:marRight w:val="0"/>
      <w:marTop w:val="0"/>
      <w:marBottom w:val="0"/>
      <w:divBdr>
        <w:top w:val="none" w:sz="0" w:space="0" w:color="auto"/>
        <w:left w:val="none" w:sz="0" w:space="0" w:color="auto"/>
        <w:bottom w:val="none" w:sz="0" w:space="0" w:color="auto"/>
        <w:right w:val="none" w:sz="0" w:space="0" w:color="auto"/>
      </w:divBdr>
    </w:div>
    <w:div w:id="1303150502">
      <w:bodyDiv w:val="1"/>
      <w:marLeft w:val="0"/>
      <w:marRight w:val="0"/>
      <w:marTop w:val="0"/>
      <w:marBottom w:val="0"/>
      <w:divBdr>
        <w:top w:val="none" w:sz="0" w:space="0" w:color="auto"/>
        <w:left w:val="none" w:sz="0" w:space="0" w:color="auto"/>
        <w:bottom w:val="none" w:sz="0" w:space="0" w:color="auto"/>
        <w:right w:val="none" w:sz="0" w:space="0" w:color="auto"/>
      </w:divBdr>
    </w:div>
    <w:div w:id="1303269109">
      <w:bodyDiv w:val="1"/>
      <w:marLeft w:val="0"/>
      <w:marRight w:val="0"/>
      <w:marTop w:val="0"/>
      <w:marBottom w:val="0"/>
      <w:divBdr>
        <w:top w:val="none" w:sz="0" w:space="0" w:color="auto"/>
        <w:left w:val="none" w:sz="0" w:space="0" w:color="auto"/>
        <w:bottom w:val="none" w:sz="0" w:space="0" w:color="auto"/>
        <w:right w:val="none" w:sz="0" w:space="0" w:color="auto"/>
      </w:divBdr>
    </w:div>
    <w:div w:id="1303539042">
      <w:bodyDiv w:val="1"/>
      <w:marLeft w:val="0"/>
      <w:marRight w:val="0"/>
      <w:marTop w:val="0"/>
      <w:marBottom w:val="0"/>
      <w:divBdr>
        <w:top w:val="none" w:sz="0" w:space="0" w:color="auto"/>
        <w:left w:val="none" w:sz="0" w:space="0" w:color="auto"/>
        <w:bottom w:val="none" w:sz="0" w:space="0" w:color="auto"/>
        <w:right w:val="none" w:sz="0" w:space="0" w:color="auto"/>
      </w:divBdr>
    </w:div>
    <w:div w:id="1303657168">
      <w:bodyDiv w:val="1"/>
      <w:marLeft w:val="0"/>
      <w:marRight w:val="0"/>
      <w:marTop w:val="0"/>
      <w:marBottom w:val="0"/>
      <w:divBdr>
        <w:top w:val="none" w:sz="0" w:space="0" w:color="auto"/>
        <w:left w:val="none" w:sz="0" w:space="0" w:color="auto"/>
        <w:bottom w:val="none" w:sz="0" w:space="0" w:color="auto"/>
        <w:right w:val="none" w:sz="0" w:space="0" w:color="auto"/>
      </w:divBdr>
    </w:div>
    <w:div w:id="1303661125">
      <w:bodyDiv w:val="1"/>
      <w:marLeft w:val="0"/>
      <w:marRight w:val="0"/>
      <w:marTop w:val="0"/>
      <w:marBottom w:val="0"/>
      <w:divBdr>
        <w:top w:val="none" w:sz="0" w:space="0" w:color="auto"/>
        <w:left w:val="none" w:sz="0" w:space="0" w:color="auto"/>
        <w:bottom w:val="none" w:sz="0" w:space="0" w:color="auto"/>
        <w:right w:val="none" w:sz="0" w:space="0" w:color="auto"/>
      </w:divBdr>
    </w:div>
    <w:div w:id="1303773484">
      <w:bodyDiv w:val="1"/>
      <w:marLeft w:val="0"/>
      <w:marRight w:val="0"/>
      <w:marTop w:val="0"/>
      <w:marBottom w:val="0"/>
      <w:divBdr>
        <w:top w:val="none" w:sz="0" w:space="0" w:color="auto"/>
        <w:left w:val="none" w:sz="0" w:space="0" w:color="auto"/>
        <w:bottom w:val="none" w:sz="0" w:space="0" w:color="auto"/>
        <w:right w:val="none" w:sz="0" w:space="0" w:color="auto"/>
      </w:divBdr>
    </w:div>
    <w:div w:id="1303805058">
      <w:bodyDiv w:val="1"/>
      <w:marLeft w:val="0"/>
      <w:marRight w:val="0"/>
      <w:marTop w:val="0"/>
      <w:marBottom w:val="0"/>
      <w:divBdr>
        <w:top w:val="none" w:sz="0" w:space="0" w:color="auto"/>
        <w:left w:val="none" w:sz="0" w:space="0" w:color="auto"/>
        <w:bottom w:val="none" w:sz="0" w:space="0" w:color="auto"/>
        <w:right w:val="none" w:sz="0" w:space="0" w:color="auto"/>
      </w:divBdr>
    </w:div>
    <w:div w:id="1303924916">
      <w:bodyDiv w:val="1"/>
      <w:marLeft w:val="0"/>
      <w:marRight w:val="0"/>
      <w:marTop w:val="0"/>
      <w:marBottom w:val="0"/>
      <w:divBdr>
        <w:top w:val="none" w:sz="0" w:space="0" w:color="auto"/>
        <w:left w:val="none" w:sz="0" w:space="0" w:color="auto"/>
        <w:bottom w:val="none" w:sz="0" w:space="0" w:color="auto"/>
        <w:right w:val="none" w:sz="0" w:space="0" w:color="auto"/>
      </w:divBdr>
    </w:div>
    <w:div w:id="1304044164">
      <w:bodyDiv w:val="1"/>
      <w:marLeft w:val="0"/>
      <w:marRight w:val="0"/>
      <w:marTop w:val="0"/>
      <w:marBottom w:val="0"/>
      <w:divBdr>
        <w:top w:val="none" w:sz="0" w:space="0" w:color="auto"/>
        <w:left w:val="none" w:sz="0" w:space="0" w:color="auto"/>
        <w:bottom w:val="none" w:sz="0" w:space="0" w:color="auto"/>
        <w:right w:val="none" w:sz="0" w:space="0" w:color="auto"/>
      </w:divBdr>
    </w:div>
    <w:div w:id="1304047079">
      <w:bodyDiv w:val="1"/>
      <w:marLeft w:val="0"/>
      <w:marRight w:val="0"/>
      <w:marTop w:val="0"/>
      <w:marBottom w:val="0"/>
      <w:divBdr>
        <w:top w:val="none" w:sz="0" w:space="0" w:color="auto"/>
        <w:left w:val="none" w:sz="0" w:space="0" w:color="auto"/>
        <w:bottom w:val="none" w:sz="0" w:space="0" w:color="auto"/>
        <w:right w:val="none" w:sz="0" w:space="0" w:color="auto"/>
      </w:divBdr>
    </w:div>
    <w:div w:id="1304194293">
      <w:bodyDiv w:val="1"/>
      <w:marLeft w:val="0"/>
      <w:marRight w:val="0"/>
      <w:marTop w:val="0"/>
      <w:marBottom w:val="0"/>
      <w:divBdr>
        <w:top w:val="none" w:sz="0" w:space="0" w:color="auto"/>
        <w:left w:val="none" w:sz="0" w:space="0" w:color="auto"/>
        <w:bottom w:val="none" w:sz="0" w:space="0" w:color="auto"/>
        <w:right w:val="none" w:sz="0" w:space="0" w:color="auto"/>
      </w:divBdr>
    </w:div>
    <w:div w:id="1304240490">
      <w:bodyDiv w:val="1"/>
      <w:marLeft w:val="0"/>
      <w:marRight w:val="0"/>
      <w:marTop w:val="0"/>
      <w:marBottom w:val="0"/>
      <w:divBdr>
        <w:top w:val="none" w:sz="0" w:space="0" w:color="auto"/>
        <w:left w:val="none" w:sz="0" w:space="0" w:color="auto"/>
        <w:bottom w:val="none" w:sz="0" w:space="0" w:color="auto"/>
        <w:right w:val="none" w:sz="0" w:space="0" w:color="auto"/>
      </w:divBdr>
    </w:div>
    <w:div w:id="1304383564">
      <w:bodyDiv w:val="1"/>
      <w:marLeft w:val="0"/>
      <w:marRight w:val="0"/>
      <w:marTop w:val="0"/>
      <w:marBottom w:val="0"/>
      <w:divBdr>
        <w:top w:val="none" w:sz="0" w:space="0" w:color="auto"/>
        <w:left w:val="none" w:sz="0" w:space="0" w:color="auto"/>
        <w:bottom w:val="none" w:sz="0" w:space="0" w:color="auto"/>
        <w:right w:val="none" w:sz="0" w:space="0" w:color="auto"/>
      </w:divBdr>
    </w:div>
    <w:div w:id="1304458425">
      <w:bodyDiv w:val="1"/>
      <w:marLeft w:val="0"/>
      <w:marRight w:val="0"/>
      <w:marTop w:val="0"/>
      <w:marBottom w:val="0"/>
      <w:divBdr>
        <w:top w:val="none" w:sz="0" w:space="0" w:color="auto"/>
        <w:left w:val="none" w:sz="0" w:space="0" w:color="auto"/>
        <w:bottom w:val="none" w:sz="0" w:space="0" w:color="auto"/>
        <w:right w:val="none" w:sz="0" w:space="0" w:color="auto"/>
      </w:divBdr>
    </w:div>
    <w:div w:id="1304501628">
      <w:bodyDiv w:val="1"/>
      <w:marLeft w:val="0"/>
      <w:marRight w:val="0"/>
      <w:marTop w:val="0"/>
      <w:marBottom w:val="0"/>
      <w:divBdr>
        <w:top w:val="none" w:sz="0" w:space="0" w:color="auto"/>
        <w:left w:val="none" w:sz="0" w:space="0" w:color="auto"/>
        <w:bottom w:val="none" w:sz="0" w:space="0" w:color="auto"/>
        <w:right w:val="none" w:sz="0" w:space="0" w:color="auto"/>
      </w:divBdr>
    </w:div>
    <w:div w:id="1304653789">
      <w:bodyDiv w:val="1"/>
      <w:marLeft w:val="0"/>
      <w:marRight w:val="0"/>
      <w:marTop w:val="0"/>
      <w:marBottom w:val="0"/>
      <w:divBdr>
        <w:top w:val="none" w:sz="0" w:space="0" w:color="auto"/>
        <w:left w:val="none" w:sz="0" w:space="0" w:color="auto"/>
        <w:bottom w:val="none" w:sz="0" w:space="0" w:color="auto"/>
        <w:right w:val="none" w:sz="0" w:space="0" w:color="auto"/>
      </w:divBdr>
    </w:div>
    <w:div w:id="1304702586">
      <w:bodyDiv w:val="1"/>
      <w:marLeft w:val="0"/>
      <w:marRight w:val="0"/>
      <w:marTop w:val="0"/>
      <w:marBottom w:val="0"/>
      <w:divBdr>
        <w:top w:val="none" w:sz="0" w:space="0" w:color="auto"/>
        <w:left w:val="none" w:sz="0" w:space="0" w:color="auto"/>
        <w:bottom w:val="none" w:sz="0" w:space="0" w:color="auto"/>
        <w:right w:val="none" w:sz="0" w:space="0" w:color="auto"/>
      </w:divBdr>
    </w:div>
    <w:div w:id="1304888077">
      <w:bodyDiv w:val="1"/>
      <w:marLeft w:val="0"/>
      <w:marRight w:val="0"/>
      <w:marTop w:val="0"/>
      <w:marBottom w:val="0"/>
      <w:divBdr>
        <w:top w:val="none" w:sz="0" w:space="0" w:color="auto"/>
        <w:left w:val="none" w:sz="0" w:space="0" w:color="auto"/>
        <w:bottom w:val="none" w:sz="0" w:space="0" w:color="auto"/>
        <w:right w:val="none" w:sz="0" w:space="0" w:color="auto"/>
      </w:divBdr>
    </w:div>
    <w:div w:id="1305038265">
      <w:bodyDiv w:val="1"/>
      <w:marLeft w:val="0"/>
      <w:marRight w:val="0"/>
      <w:marTop w:val="0"/>
      <w:marBottom w:val="0"/>
      <w:divBdr>
        <w:top w:val="none" w:sz="0" w:space="0" w:color="auto"/>
        <w:left w:val="none" w:sz="0" w:space="0" w:color="auto"/>
        <w:bottom w:val="none" w:sz="0" w:space="0" w:color="auto"/>
        <w:right w:val="none" w:sz="0" w:space="0" w:color="auto"/>
      </w:divBdr>
    </w:div>
    <w:div w:id="1305084415">
      <w:bodyDiv w:val="1"/>
      <w:marLeft w:val="0"/>
      <w:marRight w:val="0"/>
      <w:marTop w:val="0"/>
      <w:marBottom w:val="0"/>
      <w:divBdr>
        <w:top w:val="none" w:sz="0" w:space="0" w:color="auto"/>
        <w:left w:val="none" w:sz="0" w:space="0" w:color="auto"/>
        <w:bottom w:val="none" w:sz="0" w:space="0" w:color="auto"/>
        <w:right w:val="none" w:sz="0" w:space="0" w:color="auto"/>
      </w:divBdr>
    </w:div>
    <w:div w:id="1305113966">
      <w:bodyDiv w:val="1"/>
      <w:marLeft w:val="0"/>
      <w:marRight w:val="0"/>
      <w:marTop w:val="0"/>
      <w:marBottom w:val="0"/>
      <w:divBdr>
        <w:top w:val="none" w:sz="0" w:space="0" w:color="auto"/>
        <w:left w:val="none" w:sz="0" w:space="0" w:color="auto"/>
        <w:bottom w:val="none" w:sz="0" w:space="0" w:color="auto"/>
        <w:right w:val="none" w:sz="0" w:space="0" w:color="auto"/>
      </w:divBdr>
    </w:div>
    <w:div w:id="1305161031">
      <w:bodyDiv w:val="1"/>
      <w:marLeft w:val="0"/>
      <w:marRight w:val="0"/>
      <w:marTop w:val="0"/>
      <w:marBottom w:val="0"/>
      <w:divBdr>
        <w:top w:val="none" w:sz="0" w:space="0" w:color="auto"/>
        <w:left w:val="none" w:sz="0" w:space="0" w:color="auto"/>
        <w:bottom w:val="none" w:sz="0" w:space="0" w:color="auto"/>
        <w:right w:val="none" w:sz="0" w:space="0" w:color="auto"/>
      </w:divBdr>
    </w:div>
    <w:div w:id="1305280594">
      <w:bodyDiv w:val="1"/>
      <w:marLeft w:val="0"/>
      <w:marRight w:val="0"/>
      <w:marTop w:val="0"/>
      <w:marBottom w:val="0"/>
      <w:divBdr>
        <w:top w:val="none" w:sz="0" w:space="0" w:color="auto"/>
        <w:left w:val="none" w:sz="0" w:space="0" w:color="auto"/>
        <w:bottom w:val="none" w:sz="0" w:space="0" w:color="auto"/>
        <w:right w:val="none" w:sz="0" w:space="0" w:color="auto"/>
      </w:divBdr>
    </w:div>
    <w:div w:id="1305431116">
      <w:bodyDiv w:val="1"/>
      <w:marLeft w:val="0"/>
      <w:marRight w:val="0"/>
      <w:marTop w:val="0"/>
      <w:marBottom w:val="0"/>
      <w:divBdr>
        <w:top w:val="none" w:sz="0" w:space="0" w:color="auto"/>
        <w:left w:val="none" w:sz="0" w:space="0" w:color="auto"/>
        <w:bottom w:val="none" w:sz="0" w:space="0" w:color="auto"/>
        <w:right w:val="none" w:sz="0" w:space="0" w:color="auto"/>
      </w:divBdr>
    </w:div>
    <w:div w:id="1305550026">
      <w:bodyDiv w:val="1"/>
      <w:marLeft w:val="0"/>
      <w:marRight w:val="0"/>
      <w:marTop w:val="0"/>
      <w:marBottom w:val="0"/>
      <w:divBdr>
        <w:top w:val="none" w:sz="0" w:space="0" w:color="auto"/>
        <w:left w:val="none" w:sz="0" w:space="0" w:color="auto"/>
        <w:bottom w:val="none" w:sz="0" w:space="0" w:color="auto"/>
        <w:right w:val="none" w:sz="0" w:space="0" w:color="auto"/>
      </w:divBdr>
    </w:div>
    <w:div w:id="1305694005">
      <w:bodyDiv w:val="1"/>
      <w:marLeft w:val="0"/>
      <w:marRight w:val="0"/>
      <w:marTop w:val="0"/>
      <w:marBottom w:val="0"/>
      <w:divBdr>
        <w:top w:val="none" w:sz="0" w:space="0" w:color="auto"/>
        <w:left w:val="none" w:sz="0" w:space="0" w:color="auto"/>
        <w:bottom w:val="none" w:sz="0" w:space="0" w:color="auto"/>
        <w:right w:val="none" w:sz="0" w:space="0" w:color="auto"/>
      </w:divBdr>
    </w:div>
    <w:div w:id="1305768241">
      <w:bodyDiv w:val="1"/>
      <w:marLeft w:val="0"/>
      <w:marRight w:val="0"/>
      <w:marTop w:val="0"/>
      <w:marBottom w:val="0"/>
      <w:divBdr>
        <w:top w:val="none" w:sz="0" w:space="0" w:color="auto"/>
        <w:left w:val="none" w:sz="0" w:space="0" w:color="auto"/>
        <w:bottom w:val="none" w:sz="0" w:space="0" w:color="auto"/>
        <w:right w:val="none" w:sz="0" w:space="0" w:color="auto"/>
      </w:divBdr>
    </w:div>
    <w:div w:id="1305812101">
      <w:bodyDiv w:val="1"/>
      <w:marLeft w:val="0"/>
      <w:marRight w:val="0"/>
      <w:marTop w:val="0"/>
      <w:marBottom w:val="0"/>
      <w:divBdr>
        <w:top w:val="none" w:sz="0" w:space="0" w:color="auto"/>
        <w:left w:val="none" w:sz="0" w:space="0" w:color="auto"/>
        <w:bottom w:val="none" w:sz="0" w:space="0" w:color="auto"/>
        <w:right w:val="none" w:sz="0" w:space="0" w:color="auto"/>
      </w:divBdr>
    </w:div>
    <w:div w:id="1305967824">
      <w:bodyDiv w:val="1"/>
      <w:marLeft w:val="0"/>
      <w:marRight w:val="0"/>
      <w:marTop w:val="0"/>
      <w:marBottom w:val="0"/>
      <w:divBdr>
        <w:top w:val="none" w:sz="0" w:space="0" w:color="auto"/>
        <w:left w:val="none" w:sz="0" w:space="0" w:color="auto"/>
        <w:bottom w:val="none" w:sz="0" w:space="0" w:color="auto"/>
        <w:right w:val="none" w:sz="0" w:space="0" w:color="auto"/>
      </w:divBdr>
    </w:div>
    <w:div w:id="1306085387">
      <w:bodyDiv w:val="1"/>
      <w:marLeft w:val="0"/>
      <w:marRight w:val="0"/>
      <w:marTop w:val="0"/>
      <w:marBottom w:val="0"/>
      <w:divBdr>
        <w:top w:val="none" w:sz="0" w:space="0" w:color="auto"/>
        <w:left w:val="none" w:sz="0" w:space="0" w:color="auto"/>
        <w:bottom w:val="none" w:sz="0" w:space="0" w:color="auto"/>
        <w:right w:val="none" w:sz="0" w:space="0" w:color="auto"/>
      </w:divBdr>
    </w:div>
    <w:div w:id="1306086496">
      <w:bodyDiv w:val="1"/>
      <w:marLeft w:val="0"/>
      <w:marRight w:val="0"/>
      <w:marTop w:val="0"/>
      <w:marBottom w:val="0"/>
      <w:divBdr>
        <w:top w:val="none" w:sz="0" w:space="0" w:color="auto"/>
        <w:left w:val="none" w:sz="0" w:space="0" w:color="auto"/>
        <w:bottom w:val="none" w:sz="0" w:space="0" w:color="auto"/>
        <w:right w:val="none" w:sz="0" w:space="0" w:color="auto"/>
      </w:divBdr>
    </w:div>
    <w:div w:id="1306199645">
      <w:bodyDiv w:val="1"/>
      <w:marLeft w:val="0"/>
      <w:marRight w:val="0"/>
      <w:marTop w:val="0"/>
      <w:marBottom w:val="0"/>
      <w:divBdr>
        <w:top w:val="none" w:sz="0" w:space="0" w:color="auto"/>
        <w:left w:val="none" w:sz="0" w:space="0" w:color="auto"/>
        <w:bottom w:val="none" w:sz="0" w:space="0" w:color="auto"/>
        <w:right w:val="none" w:sz="0" w:space="0" w:color="auto"/>
      </w:divBdr>
    </w:div>
    <w:div w:id="1307010232">
      <w:bodyDiv w:val="1"/>
      <w:marLeft w:val="0"/>
      <w:marRight w:val="0"/>
      <w:marTop w:val="0"/>
      <w:marBottom w:val="0"/>
      <w:divBdr>
        <w:top w:val="none" w:sz="0" w:space="0" w:color="auto"/>
        <w:left w:val="none" w:sz="0" w:space="0" w:color="auto"/>
        <w:bottom w:val="none" w:sz="0" w:space="0" w:color="auto"/>
        <w:right w:val="none" w:sz="0" w:space="0" w:color="auto"/>
      </w:divBdr>
    </w:div>
    <w:div w:id="1307130894">
      <w:bodyDiv w:val="1"/>
      <w:marLeft w:val="0"/>
      <w:marRight w:val="0"/>
      <w:marTop w:val="0"/>
      <w:marBottom w:val="0"/>
      <w:divBdr>
        <w:top w:val="none" w:sz="0" w:space="0" w:color="auto"/>
        <w:left w:val="none" w:sz="0" w:space="0" w:color="auto"/>
        <w:bottom w:val="none" w:sz="0" w:space="0" w:color="auto"/>
        <w:right w:val="none" w:sz="0" w:space="0" w:color="auto"/>
      </w:divBdr>
    </w:div>
    <w:div w:id="1307585435">
      <w:bodyDiv w:val="1"/>
      <w:marLeft w:val="0"/>
      <w:marRight w:val="0"/>
      <w:marTop w:val="0"/>
      <w:marBottom w:val="0"/>
      <w:divBdr>
        <w:top w:val="none" w:sz="0" w:space="0" w:color="auto"/>
        <w:left w:val="none" w:sz="0" w:space="0" w:color="auto"/>
        <w:bottom w:val="none" w:sz="0" w:space="0" w:color="auto"/>
        <w:right w:val="none" w:sz="0" w:space="0" w:color="auto"/>
      </w:divBdr>
    </w:div>
    <w:div w:id="1307859970">
      <w:bodyDiv w:val="1"/>
      <w:marLeft w:val="0"/>
      <w:marRight w:val="0"/>
      <w:marTop w:val="0"/>
      <w:marBottom w:val="0"/>
      <w:divBdr>
        <w:top w:val="none" w:sz="0" w:space="0" w:color="auto"/>
        <w:left w:val="none" w:sz="0" w:space="0" w:color="auto"/>
        <w:bottom w:val="none" w:sz="0" w:space="0" w:color="auto"/>
        <w:right w:val="none" w:sz="0" w:space="0" w:color="auto"/>
      </w:divBdr>
    </w:div>
    <w:div w:id="1307860556">
      <w:bodyDiv w:val="1"/>
      <w:marLeft w:val="0"/>
      <w:marRight w:val="0"/>
      <w:marTop w:val="0"/>
      <w:marBottom w:val="0"/>
      <w:divBdr>
        <w:top w:val="none" w:sz="0" w:space="0" w:color="auto"/>
        <w:left w:val="none" w:sz="0" w:space="0" w:color="auto"/>
        <w:bottom w:val="none" w:sz="0" w:space="0" w:color="auto"/>
        <w:right w:val="none" w:sz="0" w:space="0" w:color="auto"/>
      </w:divBdr>
    </w:div>
    <w:div w:id="1307971274">
      <w:bodyDiv w:val="1"/>
      <w:marLeft w:val="0"/>
      <w:marRight w:val="0"/>
      <w:marTop w:val="0"/>
      <w:marBottom w:val="0"/>
      <w:divBdr>
        <w:top w:val="none" w:sz="0" w:space="0" w:color="auto"/>
        <w:left w:val="none" w:sz="0" w:space="0" w:color="auto"/>
        <w:bottom w:val="none" w:sz="0" w:space="0" w:color="auto"/>
        <w:right w:val="none" w:sz="0" w:space="0" w:color="auto"/>
      </w:divBdr>
    </w:div>
    <w:div w:id="1307973540">
      <w:bodyDiv w:val="1"/>
      <w:marLeft w:val="0"/>
      <w:marRight w:val="0"/>
      <w:marTop w:val="0"/>
      <w:marBottom w:val="0"/>
      <w:divBdr>
        <w:top w:val="none" w:sz="0" w:space="0" w:color="auto"/>
        <w:left w:val="none" w:sz="0" w:space="0" w:color="auto"/>
        <w:bottom w:val="none" w:sz="0" w:space="0" w:color="auto"/>
        <w:right w:val="none" w:sz="0" w:space="0" w:color="auto"/>
      </w:divBdr>
    </w:div>
    <w:div w:id="1308166913">
      <w:bodyDiv w:val="1"/>
      <w:marLeft w:val="0"/>
      <w:marRight w:val="0"/>
      <w:marTop w:val="0"/>
      <w:marBottom w:val="0"/>
      <w:divBdr>
        <w:top w:val="none" w:sz="0" w:space="0" w:color="auto"/>
        <w:left w:val="none" w:sz="0" w:space="0" w:color="auto"/>
        <w:bottom w:val="none" w:sz="0" w:space="0" w:color="auto"/>
        <w:right w:val="none" w:sz="0" w:space="0" w:color="auto"/>
      </w:divBdr>
    </w:div>
    <w:div w:id="1308435033">
      <w:bodyDiv w:val="1"/>
      <w:marLeft w:val="0"/>
      <w:marRight w:val="0"/>
      <w:marTop w:val="0"/>
      <w:marBottom w:val="0"/>
      <w:divBdr>
        <w:top w:val="none" w:sz="0" w:space="0" w:color="auto"/>
        <w:left w:val="none" w:sz="0" w:space="0" w:color="auto"/>
        <w:bottom w:val="none" w:sz="0" w:space="0" w:color="auto"/>
        <w:right w:val="none" w:sz="0" w:space="0" w:color="auto"/>
      </w:divBdr>
    </w:div>
    <w:div w:id="1308513950">
      <w:bodyDiv w:val="1"/>
      <w:marLeft w:val="0"/>
      <w:marRight w:val="0"/>
      <w:marTop w:val="0"/>
      <w:marBottom w:val="0"/>
      <w:divBdr>
        <w:top w:val="none" w:sz="0" w:space="0" w:color="auto"/>
        <w:left w:val="none" w:sz="0" w:space="0" w:color="auto"/>
        <w:bottom w:val="none" w:sz="0" w:space="0" w:color="auto"/>
        <w:right w:val="none" w:sz="0" w:space="0" w:color="auto"/>
      </w:divBdr>
    </w:div>
    <w:div w:id="1308557843">
      <w:bodyDiv w:val="1"/>
      <w:marLeft w:val="0"/>
      <w:marRight w:val="0"/>
      <w:marTop w:val="0"/>
      <w:marBottom w:val="0"/>
      <w:divBdr>
        <w:top w:val="none" w:sz="0" w:space="0" w:color="auto"/>
        <w:left w:val="none" w:sz="0" w:space="0" w:color="auto"/>
        <w:bottom w:val="none" w:sz="0" w:space="0" w:color="auto"/>
        <w:right w:val="none" w:sz="0" w:space="0" w:color="auto"/>
      </w:divBdr>
    </w:div>
    <w:div w:id="1308583814">
      <w:bodyDiv w:val="1"/>
      <w:marLeft w:val="0"/>
      <w:marRight w:val="0"/>
      <w:marTop w:val="0"/>
      <w:marBottom w:val="0"/>
      <w:divBdr>
        <w:top w:val="none" w:sz="0" w:space="0" w:color="auto"/>
        <w:left w:val="none" w:sz="0" w:space="0" w:color="auto"/>
        <w:bottom w:val="none" w:sz="0" w:space="0" w:color="auto"/>
        <w:right w:val="none" w:sz="0" w:space="0" w:color="auto"/>
      </w:divBdr>
    </w:div>
    <w:div w:id="1308586085">
      <w:bodyDiv w:val="1"/>
      <w:marLeft w:val="0"/>
      <w:marRight w:val="0"/>
      <w:marTop w:val="0"/>
      <w:marBottom w:val="0"/>
      <w:divBdr>
        <w:top w:val="none" w:sz="0" w:space="0" w:color="auto"/>
        <w:left w:val="none" w:sz="0" w:space="0" w:color="auto"/>
        <w:bottom w:val="none" w:sz="0" w:space="0" w:color="auto"/>
        <w:right w:val="none" w:sz="0" w:space="0" w:color="auto"/>
      </w:divBdr>
    </w:div>
    <w:div w:id="1308625655">
      <w:bodyDiv w:val="1"/>
      <w:marLeft w:val="0"/>
      <w:marRight w:val="0"/>
      <w:marTop w:val="0"/>
      <w:marBottom w:val="0"/>
      <w:divBdr>
        <w:top w:val="none" w:sz="0" w:space="0" w:color="auto"/>
        <w:left w:val="none" w:sz="0" w:space="0" w:color="auto"/>
        <w:bottom w:val="none" w:sz="0" w:space="0" w:color="auto"/>
        <w:right w:val="none" w:sz="0" w:space="0" w:color="auto"/>
      </w:divBdr>
    </w:div>
    <w:div w:id="1308824065">
      <w:bodyDiv w:val="1"/>
      <w:marLeft w:val="0"/>
      <w:marRight w:val="0"/>
      <w:marTop w:val="0"/>
      <w:marBottom w:val="0"/>
      <w:divBdr>
        <w:top w:val="none" w:sz="0" w:space="0" w:color="auto"/>
        <w:left w:val="none" w:sz="0" w:space="0" w:color="auto"/>
        <w:bottom w:val="none" w:sz="0" w:space="0" w:color="auto"/>
        <w:right w:val="none" w:sz="0" w:space="0" w:color="auto"/>
      </w:divBdr>
    </w:div>
    <w:div w:id="1308976819">
      <w:bodyDiv w:val="1"/>
      <w:marLeft w:val="0"/>
      <w:marRight w:val="0"/>
      <w:marTop w:val="0"/>
      <w:marBottom w:val="0"/>
      <w:divBdr>
        <w:top w:val="none" w:sz="0" w:space="0" w:color="auto"/>
        <w:left w:val="none" w:sz="0" w:space="0" w:color="auto"/>
        <w:bottom w:val="none" w:sz="0" w:space="0" w:color="auto"/>
        <w:right w:val="none" w:sz="0" w:space="0" w:color="auto"/>
      </w:divBdr>
    </w:div>
    <w:div w:id="1309095026">
      <w:bodyDiv w:val="1"/>
      <w:marLeft w:val="0"/>
      <w:marRight w:val="0"/>
      <w:marTop w:val="0"/>
      <w:marBottom w:val="0"/>
      <w:divBdr>
        <w:top w:val="none" w:sz="0" w:space="0" w:color="auto"/>
        <w:left w:val="none" w:sz="0" w:space="0" w:color="auto"/>
        <w:bottom w:val="none" w:sz="0" w:space="0" w:color="auto"/>
        <w:right w:val="none" w:sz="0" w:space="0" w:color="auto"/>
      </w:divBdr>
    </w:div>
    <w:div w:id="1309165056">
      <w:bodyDiv w:val="1"/>
      <w:marLeft w:val="0"/>
      <w:marRight w:val="0"/>
      <w:marTop w:val="0"/>
      <w:marBottom w:val="0"/>
      <w:divBdr>
        <w:top w:val="none" w:sz="0" w:space="0" w:color="auto"/>
        <w:left w:val="none" w:sz="0" w:space="0" w:color="auto"/>
        <w:bottom w:val="none" w:sz="0" w:space="0" w:color="auto"/>
        <w:right w:val="none" w:sz="0" w:space="0" w:color="auto"/>
      </w:divBdr>
    </w:div>
    <w:div w:id="1309167924">
      <w:bodyDiv w:val="1"/>
      <w:marLeft w:val="0"/>
      <w:marRight w:val="0"/>
      <w:marTop w:val="0"/>
      <w:marBottom w:val="0"/>
      <w:divBdr>
        <w:top w:val="none" w:sz="0" w:space="0" w:color="auto"/>
        <w:left w:val="none" w:sz="0" w:space="0" w:color="auto"/>
        <w:bottom w:val="none" w:sz="0" w:space="0" w:color="auto"/>
        <w:right w:val="none" w:sz="0" w:space="0" w:color="auto"/>
      </w:divBdr>
    </w:div>
    <w:div w:id="1309238386">
      <w:bodyDiv w:val="1"/>
      <w:marLeft w:val="0"/>
      <w:marRight w:val="0"/>
      <w:marTop w:val="0"/>
      <w:marBottom w:val="0"/>
      <w:divBdr>
        <w:top w:val="none" w:sz="0" w:space="0" w:color="auto"/>
        <w:left w:val="none" w:sz="0" w:space="0" w:color="auto"/>
        <w:bottom w:val="none" w:sz="0" w:space="0" w:color="auto"/>
        <w:right w:val="none" w:sz="0" w:space="0" w:color="auto"/>
      </w:divBdr>
    </w:div>
    <w:div w:id="1309238440">
      <w:bodyDiv w:val="1"/>
      <w:marLeft w:val="0"/>
      <w:marRight w:val="0"/>
      <w:marTop w:val="0"/>
      <w:marBottom w:val="0"/>
      <w:divBdr>
        <w:top w:val="none" w:sz="0" w:space="0" w:color="auto"/>
        <w:left w:val="none" w:sz="0" w:space="0" w:color="auto"/>
        <w:bottom w:val="none" w:sz="0" w:space="0" w:color="auto"/>
        <w:right w:val="none" w:sz="0" w:space="0" w:color="auto"/>
      </w:divBdr>
    </w:div>
    <w:div w:id="1309241184">
      <w:bodyDiv w:val="1"/>
      <w:marLeft w:val="0"/>
      <w:marRight w:val="0"/>
      <w:marTop w:val="0"/>
      <w:marBottom w:val="0"/>
      <w:divBdr>
        <w:top w:val="none" w:sz="0" w:space="0" w:color="auto"/>
        <w:left w:val="none" w:sz="0" w:space="0" w:color="auto"/>
        <w:bottom w:val="none" w:sz="0" w:space="0" w:color="auto"/>
        <w:right w:val="none" w:sz="0" w:space="0" w:color="auto"/>
      </w:divBdr>
    </w:div>
    <w:div w:id="1309245385">
      <w:bodyDiv w:val="1"/>
      <w:marLeft w:val="0"/>
      <w:marRight w:val="0"/>
      <w:marTop w:val="0"/>
      <w:marBottom w:val="0"/>
      <w:divBdr>
        <w:top w:val="none" w:sz="0" w:space="0" w:color="auto"/>
        <w:left w:val="none" w:sz="0" w:space="0" w:color="auto"/>
        <w:bottom w:val="none" w:sz="0" w:space="0" w:color="auto"/>
        <w:right w:val="none" w:sz="0" w:space="0" w:color="auto"/>
      </w:divBdr>
    </w:div>
    <w:div w:id="1309280511">
      <w:bodyDiv w:val="1"/>
      <w:marLeft w:val="0"/>
      <w:marRight w:val="0"/>
      <w:marTop w:val="0"/>
      <w:marBottom w:val="0"/>
      <w:divBdr>
        <w:top w:val="none" w:sz="0" w:space="0" w:color="auto"/>
        <w:left w:val="none" w:sz="0" w:space="0" w:color="auto"/>
        <w:bottom w:val="none" w:sz="0" w:space="0" w:color="auto"/>
        <w:right w:val="none" w:sz="0" w:space="0" w:color="auto"/>
      </w:divBdr>
    </w:div>
    <w:div w:id="1309288611">
      <w:bodyDiv w:val="1"/>
      <w:marLeft w:val="0"/>
      <w:marRight w:val="0"/>
      <w:marTop w:val="0"/>
      <w:marBottom w:val="0"/>
      <w:divBdr>
        <w:top w:val="none" w:sz="0" w:space="0" w:color="auto"/>
        <w:left w:val="none" w:sz="0" w:space="0" w:color="auto"/>
        <w:bottom w:val="none" w:sz="0" w:space="0" w:color="auto"/>
        <w:right w:val="none" w:sz="0" w:space="0" w:color="auto"/>
      </w:divBdr>
    </w:div>
    <w:div w:id="1309359538">
      <w:bodyDiv w:val="1"/>
      <w:marLeft w:val="0"/>
      <w:marRight w:val="0"/>
      <w:marTop w:val="0"/>
      <w:marBottom w:val="0"/>
      <w:divBdr>
        <w:top w:val="none" w:sz="0" w:space="0" w:color="auto"/>
        <w:left w:val="none" w:sz="0" w:space="0" w:color="auto"/>
        <w:bottom w:val="none" w:sz="0" w:space="0" w:color="auto"/>
        <w:right w:val="none" w:sz="0" w:space="0" w:color="auto"/>
      </w:divBdr>
    </w:div>
    <w:div w:id="1309362307">
      <w:bodyDiv w:val="1"/>
      <w:marLeft w:val="0"/>
      <w:marRight w:val="0"/>
      <w:marTop w:val="0"/>
      <w:marBottom w:val="0"/>
      <w:divBdr>
        <w:top w:val="none" w:sz="0" w:space="0" w:color="auto"/>
        <w:left w:val="none" w:sz="0" w:space="0" w:color="auto"/>
        <w:bottom w:val="none" w:sz="0" w:space="0" w:color="auto"/>
        <w:right w:val="none" w:sz="0" w:space="0" w:color="auto"/>
      </w:divBdr>
    </w:div>
    <w:div w:id="1309437617">
      <w:bodyDiv w:val="1"/>
      <w:marLeft w:val="0"/>
      <w:marRight w:val="0"/>
      <w:marTop w:val="0"/>
      <w:marBottom w:val="0"/>
      <w:divBdr>
        <w:top w:val="none" w:sz="0" w:space="0" w:color="auto"/>
        <w:left w:val="none" w:sz="0" w:space="0" w:color="auto"/>
        <w:bottom w:val="none" w:sz="0" w:space="0" w:color="auto"/>
        <w:right w:val="none" w:sz="0" w:space="0" w:color="auto"/>
      </w:divBdr>
    </w:div>
    <w:div w:id="1309479030">
      <w:bodyDiv w:val="1"/>
      <w:marLeft w:val="0"/>
      <w:marRight w:val="0"/>
      <w:marTop w:val="0"/>
      <w:marBottom w:val="0"/>
      <w:divBdr>
        <w:top w:val="none" w:sz="0" w:space="0" w:color="auto"/>
        <w:left w:val="none" w:sz="0" w:space="0" w:color="auto"/>
        <w:bottom w:val="none" w:sz="0" w:space="0" w:color="auto"/>
        <w:right w:val="none" w:sz="0" w:space="0" w:color="auto"/>
      </w:divBdr>
    </w:div>
    <w:div w:id="1309480597">
      <w:bodyDiv w:val="1"/>
      <w:marLeft w:val="0"/>
      <w:marRight w:val="0"/>
      <w:marTop w:val="0"/>
      <w:marBottom w:val="0"/>
      <w:divBdr>
        <w:top w:val="none" w:sz="0" w:space="0" w:color="auto"/>
        <w:left w:val="none" w:sz="0" w:space="0" w:color="auto"/>
        <w:bottom w:val="none" w:sz="0" w:space="0" w:color="auto"/>
        <w:right w:val="none" w:sz="0" w:space="0" w:color="auto"/>
      </w:divBdr>
    </w:div>
    <w:div w:id="1309628033">
      <w:bodyDiv w:val="1"/>
      <w:marLeft w:val="0"/>
      <w:marRight w:val="0"/>
      <w:marTop w:val="0"/>
      <w:marBottom w:val="0"/>
      <w:divBdr>
        <w:top w:val="none" w:sz="0" w:space="0" w:color="auto"/>
        <w:left w:val="none" w:sz="0" w:space="0" w:color="auto"/>
        <w:bottom w:val="none" w:sz="0" w:space="0" w:color="auto"/>
        <w:right w:val="none" w:sz="0" w:space="0" w:color="auto"/>
      </w:divBdr>
    </w:div>
    <w:div w:id="1309673682">
      <w:bodyDiv w:val="1"/>
      <w:marLeft w:val="0"/>
      <w:marRight w:val="0"/>
      <w:marTop w:val="0"/>
      <w:marBottom w:val="0"/>
      <w:divBdr>
        <w:top w:val="none" w:sz="0" w:space="0" w:color="auto"/>
        <w:left w:val="none" w:sz="0" w:space="0" w:color="auto"/>
        <w:bottom w:val="none" w:sz="0" w:space="0" w:color="auto"/>
        <w:right w:val="none" w:sz="0" w:space="0" w:color="auto"/>
      </w:divBdr>
    </w:div>
    <w:div w:id="1309823110">
      <w:bodyDiv w:val="1"/>
      <w:marLeft w:val="0"/>
      <w:marRight w:val="0"/>
      <w:marTop w:val="0"/>
      <w:marBottom w:val="0"/>
      <w:divBdr>
        <w:top w:val="none" w:sz="0" w:space="0" w:color="auto"/>
        <w:left w:val="none" w:sz="0" w:space="0" w:color="auto"/>
        <w:bottom w:val="none" w:sz="0" w:space="0" w:color="auto"/>
        <w:right w:val="none" w:sz="0" w:space="0" w:color="auto"/>
      </w:divBdr>
    </w:div>
    <w:div w:id="1309826242">
      <w:bodyDiv w:val="1"/>
      <w:marLeft w:val="0"/>
      <w:marRight w:val="0"/>
      <w:marTop w:val="0"/>
      <w:marBottom w:val="0"/>
      <w:divBdr>
        <w:top w:val="none" w:sz="0" w:space="0" w:color="auto"/>
        <w:left w:val="none" w:sz="0" w:space="0" w:color="auto"/>
        <w:bottom w:val="none" w:sz="0" w:space="0" w:color="auto"/>
        <w:right w:val="none" w:sz="0" w:space="0" w:color="auto"/>
      </w:divBdr>
    </w:div>
    <w:div w:id="1310013827">
      <w:bodyDiv w:val="1"/>
      <w:marLeft w:val="0"/>
      <w:marRight w:val="0"/>
      <w:marTop w:val="0"/>
      <w:marBottom w:val="0"/>
      <w:divBdr>
        <w:top w:val="none" w:sz="0" w:space="0" w:color="auto"/>
        <w:left w:val="none" w:sz="0" w:space="0" w:color="auto"/>
        <w:bottom w:val="none" w:sz="0" w:space="0" w:color="auto"/>
        <w:right w:val="none" w:sz="0" w:space="0" w:color="auto"/>
      </w:divBdr>
    </w:div>
    <w:div w:id="1310135565">
      <w:bodyDiv w:val="1"/>
      <w:marLeft w:val="0"/>
      <w:marRight w:val="0"/>
      <w:marTop w:val="0"/>
      <w:marBottom w:val="0"/>
      <w:divBdr>
        <w:top w:val="none" w:sz="0" w:space="0" w:color="auto"/>
        <w:left w:val="none" w:sz="0" w:space="0" w:color="auto"/>
        <w:bottom w:val="none" w:sz="0" w:space="0" w:color="auto"/>
        <w:right w:val="none" w:sz="0" w:space="0" w:color="auto"/>
      </w:divBdr>
    </w:div>
    <w:div w:id="1310138138">
      <w:bodyDiv w:val="1"/>
      <w:marLeft w:val="0"/>
      <w:marRight w:val="0"/>
      <w:marTop w:val="0"/>
      <w:marBottom w:val="0"/>
      <w:divBdr>
        <w:top w:val="none" w:sz="0" w:space="0" w:color="auto"/>
        <w:left w:val="none" w:sz="0" w:space="0" w:color="auto"/>
        <w:bottom w:val="none" w:sz="0" w:space="0" w:color="auto"/>
        <w:right w:val="none" w:sz="0" w:space="0" w:color="auto"/>
      </w:divBdr>
    </w:div>
    <w:div w:id="1310205100">
      <w:bodyDiv w:val="1"/>
      <w:marLeft w:val="0"/>
      <w:marRight w:val="0"/>
      <w:marTop w:val="0"/>
      <w:marBottom w:val="0"/>
      <w:divBdr>
        <w:top w:val="none" w:sz="0" w:space="0" w:color="auto"/>
        <w:left w:val="none" w:sz="0" w:space="0" w:color="auto"/>
        <w:bottom w:val="none" w:sz="0" w:space="0" w:color="auto"/>
        <w:right w:val="none" w:sz="0" w:space="0" w:color="auto"/>
      </w:divBdr>
    </w:div>
    <w:div w:id="1310285981">
      <w:bodyDiv w:val="1"/>
      <w:marLeft w:val="0"/>
      <w:marRight w:val="0"/>
      <w:marTop w:val="0"/>
      <w:marBottom w:val="0"/>
      <w:divBdr>
        <w:top w:val="none" w:sz="0" w:space="0" w:color="auto"/>
        <w:left w:val="none" w:sz="0" w:space="0" w:color="auto"/>
        <w:bottom w:val="none" w:sz="0" w:space="0" w:color="auto"/>
        <w:right w:val="none" w:sz="0" w:space="0" w:color="auto"/>
      </w:divBdr>
    </w:div>
    <w:div w:id="1310357003">
      <w:bodyDiv w:val="1"/>
      <w:marLeft w:val="0"/>
      <w:marRight w:val="0"/>
      <w:marTop w:val="0"/>
      <w:marBottom w:val="0"/>
      <w:divBdr>
        <w:top w:val="none" w:sz="0" w:space="0" w:color="auto"/>
        <w:left w:val="none" w:sz="0" w:space="0" w:color="auto"/>
        <w:bottom w:val="none" w:sz="0" w:space="0" w:color="auto"/>
        <w:right w:val="none" w:sz="0" w:space="0" w:color="auto"/>
      </w:divBdr>
    </w:div>
    <w:div w:id="1310402191">
      <w:bodyDiv w:val="1"/>
      <w:marLeft w:val="0"/>
      <w:marRight w:val="0"/>
      <w:marTop w:val="0"/>
      <w:marBottom w:val="0"/>
      <w:divBdr>
        <w:top w:val="none" w:sz="0" w:space="0" w:color="auto"/>
        <w:left w:val="none" w:sz="0" w:space="0" w:color="auto"/>
        <w:bottom w:val="none" w:sz="0" w:space="0" w:color="auto"/>
        <w:right w:val="none" w:sz="0" w:space="0" w:color="auto"/>
      </w:divBdr>
    </w:div>
    <w:div w:id="1310406051">
      <w:bodyDiv w:val="1"/>
      <w:marLeft w:val="0"/>
      <w:marRight w:val="0"/>
      <w:marTop w:val="0"/>
      <w:marBottom w:val="0"/>
      <w:divBdr>
        <w:top w:val="none" w:sz="0" w:space="0" w:color="auto"/>
        <w:left w:val="none" w:sz="0" w:space="0" w:color="auto"/>
        <w:bottom w:val="none" w:sz="0" w:space="0" w:color="auto"/>
        <w:right w:val="none" w:sz="0" w:space="0" w:color="auto"/>
      </w:divBdr>
    </w:div>
    <w:div w:id="1310482397">
      <w:bodyDiv w:val="1"/>
      <w:marLeft w:val="0"/>
      <w:marRight w:val="0"/>
      <w:marTop w:val="0"/>
      <w:marBottom w:val="0"/>
      <w:divBdr>
        <w:top w:val="none" w:sz="0" w:space="0" w:color="auto"/>
        <w:left w:val="none" w:sz="0" w:space="0" w:color="auto"/>
        <w:bottom w:val="none" w:sz="0" w:space="0" w:color="auto"/>
        <w:right w:val="none" w:sz="0" w:space="0" w:color="auto"/>
      </w:divBdr>
    </w:div>
    <w:div w:id="1310592634">
      <w:bodyDiv w:val="1"/>
      <w:marLeft w:val="0"/>
      <w:marRight w:val="0"/>
      <w:marTop w:val="0"/>
      <w:marBottom w:val="0"/>
      <w:divBdr>
        <w:top w:val="none" w:sz="0" w:space="0" w:color="auto"/>
        <w:left w:val="none" w:sz="0" w:space="0" w:color="auto"/>
        <w:bottom w:val="none" w:sz="0" w:space="0" w:color="auto"/>
        <w:right w:val="none" w:sz="0" w:space="0" w:color="auto"/>
      </w:divBdr>
    </w:div>
    <w:div w:id="1310675028">
      <w:bodyDiv w:val="1"/>
      <w:marLeft w:val="0"/>
      <w:marRight w:val="0"/>
      <w:marTop w:val="0"/>
      <w:marBottom w:val="0"/>
      <w:divBdr>
        <w:top w:val="none" w:sz="0" w:space="0" w:color="auto"/>
        <w:left w:val="none" w:sz="0" w:space="0" w:color="auto"/>
        <w:bottom w:val="none" w:sz="0" w:space="0" w:color="auto"/>
        <w:right w:val="none" w:sz="0" w:space="0" w:color="auto"/>
      </w:divBdr>
    </w:div>
    <w:div w:id="1310985347">
      <w:bodyDiv w:val="1"/>
      <w:marLeft w:val="0"/>
      <w:marRight w:val="0"/>
      <w:marTop w:val="0"/>
      <w:marBottom w:val="0"/>
      <w:divBdr>
        <w:top w:val="none" w:sz="0" w:space="0" w:color="auto"/>
        <w:left w:val="none" w:sz="0" w:space="0" w:color="auto"/>
        <w:bottom w:val="none" w:sz="0" w:space="0" w:color="auto"/>
        <w:right w:val="none" w:sz="0" w:space="0" w:color="auto"/>
      </w:divBdr>
    </w:div>
    <w:div w:id="1311055062">
      <w:bodyDiv w:val="1"/>
      <w:marLeft w:val="0"/>
      <w:marRight w:val="0"/>
      <w:marTop w:val="0"/>
      <w:marBottom w:val="0"/>
      <w:divBdr>
        <w:top w:val="none" w:sz="0" w:space="0" w:color="auto"/>
        <w:left w:val="none" w:sz="0" w:space="0" w:color="auto"/>
        <w:bottom w:val="none" w:sz="0" w:space="0" w:color="auto"/>
        <w:right w:val="none" w:sz="0" w:space="0" w:color="auto"/>
      </w:divBdr>
    </w:div>
    <w:div w:id="1311207482">
      <w:bodyDiv w:val="1"/>
      <w:marLeft w:val="0"/>
      <w:marRight w:val="0"/>
      <w:marTop w:val="0"/>
      <w:marBottom w:val="0"/>
      <w:divBdr>
        <w:top w:val="none" w:sz="0" w:space="0" w:color="auto"/>
        <w:left w:val="none" w:sz="0" w:space="0" w:color="auto"/>
        <w:bottom w:val="none" w:sz="0" w:space="0" w:color="auto"/>
        <w:right w:val="none" w:sz="0" w:space="0" w:color="auto"/>
      </w:divBdr>
    </w:div>
    <w:div w:id="1311323249">
      <w:bodyDiv w:val="1"/>
      <w:marLeft w:val="0"/>
      <w:marRight w:val="0"/>
      <w:marTop w:val="0"/>
      <w:marBottom w:val="0"/>
      <w:divBdr>
        <w:top w:val="none" w:sz="0" w:space="0" w:color="auto"/>
        <w:left w:val="none" w:sz="0" w:space="0" w:color="auto"/>
        <w:bottom w:val="none" w:sz="0" w:space="0" w:color="auto"/>
        <w:right w:val="none" w:sz="0" w:space="0" w:color="auto"/>
      </w:divBdr>
    </w:div>
    <w:div w:id="1311402730">
      <w:bodyDiv w:val="1"/>
      <w:marLeft w:val="0"/>
      <w:marRight w:val="0"/>
      <w:marTop w:val="0"/>
      <w:marBottom w:val="0"/>
      <w:divBdr>
        <w:top w:val="none" w:sz="0" w:space="0" w:color="auto"/>
        <w:left w:val="none" w:sz="0" w:space="0" w:color="auto"/>
        <w:bottom w:val="none" w:sz="0" w:space="0" w:color="auto"/>
        <w:right w:val="none" w:sz="0" w:space="0" w:color="auto"/>
      </w:divBdr>
    </w:div>
    <w:div w:id="1311709136">
      <w:bodyDiv w:val="1"/>
      <w:marLeft w:val="0"/>
      <w:marRight w:val="0"/>
      <w:marTop w:val="0"/>
      <w:marBottom w:val="0"/>
      <w:divBdr>
        <w:top w:val="none" w:sz="0" w:space="0" w:color="auto"/>
        <w:left w:val="none" w:sz="0" w:space="0" w:color="auto"/>
        <w:bottom w:val="none" w:sz="0" w:space="0" w:color="auto"/>
        <w:right w:val="none" w:sz="0" w:space="0" w:color="auto"/>
      </w:divBdr>
    </w:div>
    <w:div w:id="1311784373">
      <w:bodyDiv w:val="1"/>
      <w:marLeft w:val="0"/>
      <w:marRight w:val="0"/>
      <w:marTop w:val="0"/>
      <w:marBottom w:val="0"/>
      <w:divBdr>
        <w:top w:val="none" w:sz="0" w:space="0" w:color="auto"/>
        <w:left w:val="none" w:sz="0" w:space="0" w:color="auto"/>
        <w:bottom w:val="none" w:sz="0" w:space="0" w:color="auto"/>
        <w:right w:val="none" w:sz="0" w:space="0" w:color="auto"/>
      </w:divBdr>
    </w:div>
    <w:div w:id="1311903319">
      <w:bodyDiv w:val="1"/>
      <w:marLeft w:val="0"/>
      <w:marRight w:val="0"/>
      <w:marTop w:val="0"/>
      <w:marBottom w:val="0"/>
      <w:divBdr>
        <w:top w:val="none" w:sz="0" w:space="0" w:color="auto"/>
        <w:left w:val="none" w:sz="0" w:space="0" w:color="auto"/>
        <w:bottom w:val="none" w:sz="0" w:space="0" w:color="auto"/>
        <w:right w:val="none" w:sz="0" w:space="0" w:color="auto"/>
      </w:divBdr>
    </w:div>
    <w:div w:id="1311906156">
      <w:bodyDiv w:val="1"/>
      <w:marLeft w:val="0"/>
      <w:marRight w:val="0"/>
      <w:marTop w:val="0"/>
      <w:marBottom w:val="0"/>
      <w:divBdr>
        <w:top w:val="none" w:sz="0" w:space="0" w:color="auto"/>
        <w:left w:val="none" w:sz="0" w:space="0" w:color="auto"/>
        <w:bottom w:val="none" w:sz="0" w:space="0" w:color="auto"/>
        <w:right w:val="none" w:sz="0" w:space="0" w:color="auto"/>
      </w:divBdr>
    </w:div>
    <w:div w:id="1312321811">
      <w:bodyDiv w:val="1"/>
      <w:marLeft w:val="0"/>
      <w:marRight w:val="0"/>
      <w:marTop w:val="0"/>
      <w:marBottom w:val="0"/>
      <w:divBdr>
        <w:top w:val="none" w:sz="0" w:space="0" w:color="auto"/>
        <w:left w:val="none" w:sz="0" w:space="0" w:color="auto"/>
        <w:bottom w:val="none" w:sz="0" w:space="0" w:color="auto"/>
        <w:right w:val="none" w:sz="0" w:space="0" w:color="auto"/>
      </w:divBdr>
    </w:div>
    <w:div w:id="1312323517">
      <w:bodyDiv w:val="1"/>
      <w:marLeft w:val="0"/>
      <w:marRight w:val="0"/>
      <w:marTop w:val="0"/>
      <w:marBottom w:val="0"/>
      <w:divBdr>
        <w:top w:val="none" w:sz="0" w:space="0" w:color="auto"/>
        <w:left w:val="none" w:sz="0" w:space="0" w:color="auto"/>
        <w:bottom w:val="none" w:sz="0" w:space="0" w:color="auto"/>
        <w:right w:val="none" w:sz="0" w:space="0" w:color="auto"/>
      </w:divBdr>
    </w:div>
    <w:div w:id="1312516420">
      <w:bodyDiv w:val="1"/>
      <w:marLeft w:val="0"/>
      <w:marRight w:val="0"/>
      <w:marTop w:val="0"/>
      <w:marBottom w:val="0"/>
      <w:divBdr>
        <w:top w:val="none" w:sz="0" w:space="0" w:color="auto"/>
        <w:left w:val="none" w:sz="0" w:space="0" w:color="auto"/>
        <w:bottom w:val="none" w:sz="0" w:space="0" w:color="auto"/>
        <w:right w:val="none" w:sz="0" w:space="0" w:color="auto"/>
      </w:divBdr>
    </w:div>
    <w:div w:id="1312563933">
      <w:bodyDiv w:val="1"/>
      <w:marLeft w:val="0"/>
      <w:marRight w:val="0"/>
      <w:marTop w:val="0"/>
      <w:marBottom w:val="0"/>
      <w:divBdr>
        <w:top w:val="none" w:sz="0" w:space="0" w:color="auto"/>
        <w:left w:val="none" w:sz="0" w:space="0" w:color="auto"/>
        <w:bottom w:val="none" w:sz="0" w:space="0" w:color="auto"/>
        <w:right w:val="none" w:sz="0" w:space="0" w:color="auto"/>
      </w:divBdr>
    </w:div>
    <w:div w:id="1313095453">
      <w:bodyDiv w:val="1"/>
      <w:marLeft w:val="0"/>
      <w:marRight w:val="0"/>
      <w:marTop w:val="0"/>
      <w:marBottom w:val="0"/>
      <w:divBdr>
        <w:top w:val="none" w:sz="0" w:space="0" w:color="auto"/>
        <w:left w:val="none" w:sz="0" w:space="0" w:color="auto"/>
        <w:bottom w:val="none" w:sz="0" w:space="0" w:color="auto"/>
        <w:right w:val="none" w:sz="0" w:space="0" w:color="auto"/>
      </w:divBdr>
    </w:div>
    <w:div w:id="1313173864">
      <w:bodyDiv w:val="1"/>
      <w:marLeft w:val="0"/>
      <w:marRight w:val="0"/>
      <w:marTop w:val="0"/>
      <w:marBottom w:val="0"/>
      <w:divBdr>
        <w:top w:val="none" w:sz="0" w:space="0" w:color="auto"/>
        <w:left w:val="none" w:sz="0" w:space="0" w:color="auto"/>
        <w:bottom w:val="none" w:sz="0" w:space="0" w:color="auto"/>
        <w:right w:val="none" w:sz="0" w:space="0" w:color="auto"/>
      </w:divBdr>
    </w:div>
    <w:div w:id="1313173870">
      <w:bodyDiv w:val="1"/>
      <w:marLeft w:val="0"/>
      <w:marRight w:val="0"/>
      <w:marTop w:val="0"/>
      <w:marBottom w:val="0"/>
      <w:divBdr>
        <w:top w:val="none" w:sz="0" w:space="0" w:color="auto"/>
        <w:left w:val="none" w:sz="0" w:space="0" w:color="auto"/>
        <w:bottom w:val="none" w:sz="0" w:space="0" w:color="auto"/>
        <w:right w:val="none" w:sz="0" w:space="0" w:color="auto"/>
      </w:divBdr>
    </w:div>
    <w:div w:id="1313219800">
      <w:bodyDiv w:val="1"/>
      <w:marLeft w:val="0"/>
      <w:marRight w:val="0"/>
      <w:marTop w:val="0"/>
      <w:marBottom w:val="0"/>
      <w:divBdr>
        <w:top w:val="none" w:sz="0" w:space="0" w:color="auto"/>
        <w:left w:val="none" w:sz="0" w:space="0" w:color="auto"/>
        <w:bottom w:val="none" w:sz="0" w:space="0" w:color="auto"/>
        <w:right w:val="none" w:sz="0" w:space="0" w:color="auto"/>
      </w:divBdr>
    </w:div>
    <w:div w:id="1313371753">
      <w:bodyDiv w:val="1"/>
      <w:marLeft w:val="0"/>
      <w:marRight w:val="0"/>
      <w:marTop w:val="0"/>
      <w:marBottom w:val="0"/>
      <w:divBdr>
        <w:top w:val="none" w:sz="0" w:space="0" w:color="auto"/>
        <w:left w:val="none" w:sz="0" w:space="0" w:color="auto"/>
        <w:bottom w:val="none" w:sz="0" w:space="0" w:color="auto"/>
        <w:right w:val="none" w:sz="0" w:space="0" w:color="auto"/>
      </w:divBdr>
    </w:div>
    <w:div w:id="1313751845">
      <w:bodyDiv w:val="1"/>
      <w:marLeft w:val="0"/>
      <w:marRight w:val="0"/>
      <w:marTop w:val="0"/>
      <w:marBottom w:val="0"/>
      <w:divBdr>
        <w:top w:val="none" w:sz="0" w:space="0" w:color="auto"/>
        <w:left w:val="none" w:sz="0" w:space="0" w:color="auto"/>
        <w:bottom w:val="none" w:sz="0" w:space="0" w:color="auto"/>
        <w:right w:val="none" w:sz="0" w:space="0" w:color="auto"/>
      </w:divBdr>
    </w:div>
    <w:div w:id="1313868806">
      <w:bodyDiv w:val="1"/>
      <w:marLeft w:val="0"/>
      <w:marRight w:val="0"/>
      <w:marTop w:val="0"/>
      <w:marBottom w:val="0"/>
      <w:divBdr>
        <w:top w:val="none" w:sz="0" w:space="0" w:color="auto"/>
        <w:left w:val="none" w:sz="0" w:space="0" w:color="auto"/>
        <w:bottom w:val="none" w:sz="0" w:space="0" w:color="auto"/>
        <w:right w:val="none" w:sz="0" w:space="0" w:color="auto"/>
      </w:divBdr>
    </w:div>
    <w:div w:id="1313949963">
      <w:bodyDiv w:val="1"/>
      <w:marLeft w:val="0"/>
      <w:marRight w:val="0"/>
      <w:marTop w:val="0"/>
      <w:marBottom w:val="0"/>
      <w:divBdr>
        <w:top w:val="none" w:sz="0" w:space="0" w:color="auto"/>
        <w:left w:val="none" w:sz="0" w:space="0" w:color="auto"/>
        <w:bottom w:val="none" w:sz="0" w:space="0" w:color="auto"/>
        <w:right w:val="none" w:sz="0" w:space="0" w:color="auto"/>
      </w:divBdr>
    </w:div>
    <w:div w:id="1314218750">
      <w:bodyDiv w:val="1"/>
      <w:marLeft w:val="0"/>
      <w:marRight w:val="0"/>
      <w:marTop w:val="0"/>
      <w:marBottom w:val="0"/>
      <w:divBdr>
        <w:top w:val="none" w:sz="0" w:space="0" w:color="auto"/>
        <w:left w:val="none" w:sz="0" w:space="0" w:color="auto"/>
        <w:bottom w:val="none" w:sz="0" w:space="0" w:color="auto"/>
        <w:right w:val="none" w:sz="0" w:space="0" w:color="auto"/>
      </w:divBdr>
    </w:div>
    <w:div w:id="1314405919">
      <w:bodyDiv w:val="1"/>
      <w:marLeft w:val="0"/>
      <w:marRight w:val="0"/>
      <w:marTop w:val="0"/>
      <w:marBottom w:val="0"/>
      <w:divBdr>
        <w:top w:val="none" w:sz="0" w:space="0" w:color="auto"/>
        <w:left w:val="none" w:sz="0" w:space="0" w:color="auto"/>
        <w:bottom w:val="none" w:sz="0" w:space="0" w:color="auto"/>
        <w:right w:val="none" w:sz="0" w:space="0" w:color="auto"/>
      </w:divBdr>
    </w:div>
    <w:div w:id="1314408467">
      <w:bodyDiv w:val="1"/>
      <w:marLeft w:val="0"/>
      <w:marRight w:val="0"/>
      <w:marTop w:val="0"/>
      <w:marBottom w:val="0"/>
      <w:divBdr>
        <w:top w:val="none" w:sz="0" w:space="0" w:color="auto"/>
        <w:left w:val="none" w:sz="0" w:space="0" w:color="auto"/>
        <w:bottom w:val="none" w:sz="0" w:space="0" w:color="auto"/>
        <w:right w:val="none" w:sz="0" w:space="0" w:color="auto"/>
      </w:divBdr>
    </w:div>
    <w:div w:id="1314486636">
      <w:bodyDiv w:val="1"/>
      <w:marLeft w:val="0"/>
      <w:marRight w:val="0"/>
      <w:marTop w:val="0"/>
      <w:marBottom w:val="0"/>
      <w:divBdr>
        <w:top w:val="none" w:sz="0" w:space="0" w:color="auto"/>
        <w:left w:val="none" w:sz="0" w:space="0" w:color="auto"/>
        <w:bottom w:val="none" w:sz="0" w:space="0" w:color="auto"/>
        <w:right w:val="none" w:sz="0" w:space="0" w:color="auto"/>
      </w:divBdr>
    </w:div>
    <w:div w:id="1314607011">
      <w:bodyDiv w:val="1"/>
      <w:marLeft w:val="0"/>
      <w:marRight w:val="0"/>
      <w:marTop w:val="0"/>
      <w:marBottom w:val="0"/>
      <w:divBdr>
        <w:top w:val="none" w:sz="0" w:space="0" w:color="auto"/>
        <w:left w:val="none" w:sz="0" w:space="0" w:color="auto"/>
        <w:bottom w:val="none" w:sz="0" w:space="0" w:color="auto"/>
        <w:right w:val="none" w:sz="0" w:space="0" w:color="auto"/>
      </w:divBdr>
    </w:div>
    <w:div w:id="1314675163">
      <w:bodyDiv w:val="1"/>
      <w:marLeft w:val="0"/>
      <w:marRight w:val="0"/>
      <w:marTop w:val="0"/>
      <w:marBottom w:val="0"/>
      <w:divBdr>
        <w:top w:val="none" w:sz="0" w:space="0" w:color="auto"/>
        <w:left w:val="none" w:sz="0" w:space="0" w:color="auto"/>
        <w:bottom w:val="none" w:sz="0" w:space="0" w:color="auto"/>
        <w:right w:val="none" w:sz="0" w:space="0" w:color="auto"/>
      </w:divBdr>
    </w:div>
    <w:div w:id="1314992995">
      <w:bodyDiv w:val="1"/>
      <w:marLeft w:val="0"/>
      <w:marRight w:val="0"/>
      <w:marTop w:val="0"/>
      <w:marBottom w:val="0"/>
      <w:divBdr>
        <w:top w:val="none" w:sz="0" w:space="0" w:color="auto"/>
        <w:left w:val="none" w:sz="0" w:space="0" w:color="auto"/>
        <w:bottom w:val="none" w:sz="0" w:space="0" w:color="auto"/>
        <w:right w:val="none" w:sz="0" w:space="0" w:color="auto"/>
      </w:divBdr>
    </w:div>
    <w:div w:id="1315061278">
      <w:bodyDiv w:val="1"/>
      <w:marLeft w:val="0"/>
      <w:marRight w:val="0"/>
      <w:marTop w:val="0"/>
      <w:marBottom w:val="0"/>
      <w:divBdr>
        <w:top w:val="none" w:sz="0" w:space="0" w:color="auto"/>
        <w:left w:val="none" w:sz="0" w:space="0" w:color="auto"/>
        <w:bottom w:val="none" w:sz="0" w:space="0" w:color="auto"/>
        <w:right w:val="none" w:sz="0" w:space="0" w:color="auto"/>
      </w:divBdr>
    </w:div>
    <w:div w:id="1315065048">
      <w:bodyDiv w:val="1"/>
      <w:marLeft w:val="0"/>
      <w:marRight w:val="0"/>
      <w:marTop w:val="0"/>
      <w:marBottom w:val="0"/>
      <w:divBdr>
        <w:top w:val="none" w:sz="0" w:space="0" w:color="auto"/>
        <w:left w:val="none" w:sz="0" w:space="0" w:color="auto"/>
        <w:bottom w:val="none" w:sz="0" w:space="0" w:color="auto"/>
        <w:right w:val="none" w:sz="0" w:space="0" w:color="auto"/>
      </w:divBdr>
    </w:div>
    <w:div w:id="1315258250">
      <w:bodyDiv w:val="1"/>
      <w:marLeft w:val="0"/>
      <w:marRight w:val="0"/>
      <w:marTop w:val="0"/>
      <w:marBottom w:val="0"/>
      <w:divBdr>
        <w:top w:val="none" w:sz="0" w:space="0" w:color="auto"/>
        <w:left w:val="none" w:sz="0" w:space="0" w:color="auto"/>
        <w:bottom w:val="none" w:sz="0" w:space="0" w:color="auto"/>
        <w:right w:val="none" w:sz="0" w:space="0" w:color="auto"/>
      </w:divBdr>
    </w:div>
    <w:div w:id="1315261244">
      <w:bodyDiv w:val="1"/>
      <w:marLeft w:val="0"/>
      <w:marRight w:val="0"/>
      <w:marTop w:val="0"/>
      <w:marBottom w:val="0"/>
      <w:divBdr>
        <w:top w:val="none" w:sz="0" w:space="0" w:color="auto"/>
        <w:left w:val="none" w:sz="0" w:space="0" w:color="auto"/>
        <w:bottom w:val="none" w:sz="0" w:space="0" w:color="auto"/>
        <w:right w:val="none" w:sz="0" w:space="0" w:color="auto"/>
      </w:divBdr>
    </w:div>
    <w:div w:id="1315446789">
      <w:bodyDiv w:val="1"/>
      <w:marLeft w:val="0"/>
      <w:marRight w:val="0"/>
      <w:marTop w:val="0"/>
      <w:marBottom w:val="0"/>
      <w:divBdr>
        <w:top w:val="none" w:sz="0" w:space="0" w:color="auto"/>
        <w:left w:val="none" w:sz="0" w:space="0" w:color="auto"/>
        <w:bottom w:val="none" w:sz="0" w:space="0" w:color="auto"/>
        <w:right w:val="none" w:sz="0" w:space="0" w:color="auto"/>
      </w:divBdr>
    </w:div>
    <w:div w:id="1315523494">
      <w:bodyDiv w:val="1"/>
      <w:marLeft w:val="0"/>
      <w:marRight w:val="0"/>
      <w:marTop w:val="0"/>
      <w:marBottom w:val="0"/>
      <w:divBdr>
        <w:top w:val="none" w:sz="0" w:space="0" w:color="auto"/>
        <w:left w:val="none" w:sz="0" w:space="0" w:color="auto"/>
        <w:bottom w:val="none" w:sz="0" w:space="0" w:color="auto"/>
        <w:right w:val="none" w:sz="0" w:space="0" w:color="auto"/>
      </w:divBdr>
    </w:div>
    <w:div w:id="1315570313">
      <w:bodyDiv w:val="1"/>
      <w:marLeft w:val="0"/>
      <w:marRight w:val="0"/>
      <w:marTop w:val="0"/>
      <w:marBottom w:val="0"/>
      <w:divBdr>
        <w:top w:val="none" w:sz="0" w:space="0" w:color="auto"/>
        <w:left w:val="none" w:sz="0" w:space="0" w:color="auto"/>
        <w:bottom w:val="none" w:sz="0" w:space="0" w:color="auto"/>
        <w:right w:val="none" w:sz="0" w:space="0" w:color="auto"/>
      </w:divBdr>
    </w:div>
    <w:div w:id="1315599308">
      <w:bodyDiv w:val="1"/>
      <w:marLeft w:val="0"/>
      <w:marRight w:val="0"/>
      <w:marTop w:val="0"/>
      <w:marBottom w:val="0"/>
      <w:divBdr>
        <w:top w:val="none" w:sz="0" w:space="0" w:color="auto"/>
        <w:left w:val="none" w:sz="0" w:space="0" w:color="auto"/>
        <w:bottom w:val="none" w:sz="0" w:space="0" w:color="auto"/>
        <w:right w:val="none" w:sz="0" w:space="0" w:color="auto"/>
      </w:divBdr>
    </w:div>
    <w:div w:id="1315646443">
      <w:bodyDiv w:val="1"/>
      <w:marLeft w:val="0"/>
      <w:marRight w:val="0"/>
      <w:marTop w:val="0"/>
      <w:marBottom w:val="0"/>
      <w:divBdr>
        <w:top w:val="none" w:sz="0" w:space="0" w:color="auto"/>
        <w:left w:val="none" w:sz="0" w:space="0" w:color="auto"/>
        <w:bottom w:val="none" w:sz="0" w:space="0" w:color="auto"/>
        <w:right w:val="none" w:sz="0" w:space="0" w:color="auto"/>
      </w:divBdr>
    </w:div>
    <w:div w:id="1315718148">
      <w:bodyDiv w:val="1"/>
      <w:marLeft w:val="0"/>
      <w:marRight w:val="0"/>
      <w:marTop w:val="0"/>
      <w:marBottom w:val="0"/>
      <w:divBdr>
        <w:top w:val="none" w:sz="0" w:space="0" w:color="auto"/>
        <w:left w:val="none" w:sz="0" w:space="0" w:color="auto"/>
        <w:bottom w:val="none" w:sz="0" w:space="0" w:color="auto"/>
        <w:right w:val="none" w:sz="0" w:space="0" w:color="auto"/>
      </w:divBdr>
    </w:div>
    <w:div w:id="1315720822">
      <w:bodyDiv w:val="1"/>
      <w:marLeft w:val="0"/>
      <w:marRight w:val="0"/>
      <w:marTop w:val="0"/>
      <w:marBottom w:val="0"/>
      <w:divBdr>
        <w:top w:val="none" w:sz="0" w:space="0" w:color="auto"/>
        <w:left w:val="none" w:sz="0" w:space="0" w:color="auto"/>
        <w:bottom w:val="none" w:sz="0" w:space="0" w:color="auto"/>
        <w:right w:val="none" w:sz="0" w:space="0" w:color="auto"/>
      </w:divBdr>
    </w:div>
    <w:div w:id="1315796554">
      <w:bodyDiv w:val="1"/>
      <w:marLeft w:val="0"/>
      <w:marRight w:val="0"/>
      <w:marTop w:val="0"/>
      <w:marBottom w:val="0"/>
      <w:divBdr>
        <w:top w:val="none" w:sz="0" w:space="0" w:color="auto"/>
        <w:left w:val="none" w:sz="0" w:space="0" w:color="auto"/>
        <w:bottom w:val="none" w:sz="0" w:space="0" w:color="auto"/>
        <w:right w:val="none" w:sz="0" w:space="0" w:color="auto"/>
      </w:divBdr>
    </w:div>
    <w:div w:id="1315915364">
      <w:bodyDiv w:val="1"/>
      <w:marLeft w:val="0"/>
      <w:marRight w:val="0"/>
      <w:marTop w:val="0"/>
      <w:marBottom w:val="0"/>
      <w:divBdr>
        <w:top w:val="none" w:sz="0" w:space="0" w:color="auto"/>
        <w:left w:val="none" w:sz="0" w:space="0" w:color="auto"/>
        <w:bottom w:val="none" w:sz="0" w:space="0" w:color="auto"/>
        <w:right w:val="none" w:sz="0" w:space="0" w:color="auto"/>
      </w:divBdr>
    </w:div>
    <w:div w:id="1316106647">
      <w:bodyDiv w:val="1"/>
      <w:marLeft w:val="0"/>
      <w:marRight w:val="0"/>
      <w:marTop w:val="0"/>
      <w:marBottom w:val="0"/>
      <w:divBdr>
        <w:top w:val="none" w:sz="0" w:space="0" w:color="auto"/>
        <w:left w:val="none" w:sz="0" w:space="0" w:color="auto"/>
        <w:bottom w:val="none" w:sz="0" w:space="0" w:color="auto"/>
        <w:right w:val="none" w:sz="0" w:space="0" w:color="auto"/>
      </w:divBdr>
    </w:div>
    <w:div w:id="1316448859">
      <w:bodyDiv w:val="1"/>
      <w:marLeft w:val="0"/>
      <w:marRight w:val="0"/>
      <w:marTop w:val="0"/>
      <w:marBottom w:val="0"/>
      <w:divBdr>
        <w:top w:val="none" w:sz="0" w:space="0" w:color="auto"/>
        <w:left w:val="none" w:sz="0" w:space="0" w:color="auto"/>
        <w:bottom w:val="none" w:sz="0" w:space="0" w:color="auto"/>
        <w:right w:val="none" w:sz="0" w:space="0" w:color="auto"/>
      </w:divBdr>
    </w:div>
    <w:div w:id="1316489949">
      <w:bodyDiv w:val="1"/>
      <w:marLeft w:val="0"/>
      <w:marRight w:val="0"/>
      <w:marTop w:val="0"/>
      <w:marBottom w:val="0"/>
      <w:divBdr>
        <w:top w:val="none" w:sz="0" w:space="0" w:color="auto"/>
        <w:left w:val="none" w:sz="0" w:space="0" w:color="auto"/>
        <w:bottom w:val="none" w:sz="0" w:space="0" w:color="auto"/>
        <w:right w:val="none" w:sz="0" w:space="0" w:color="auto"/>
      </w:divBdr>
    </w:div>
    <w:div w:id="1316494134">
      <w:bodyDiv w:val="1"/>
      <w:marLeft w:val="0"/>
      <w:marRight w:val="0"/>
      <w:marTop w:val="0"/>
      <w:marBottom w:val="0"/>
      <w:divBdr>
        <w:top w:val="none" w:sz="0" w:space="0" w:color="auto"/>
        <w:left w:val="none" w:sz="0" w:space="0" w:color="auto"/>
        <w:bottom w:val="none" w:sz="0" w:space="0" w:color="auto"/>
        <w:right w:val="none" w:sz="0" w:space="0" w:color="auto"/>
      </w:divBdr>
    </w:div>
    <w:div w:id="1316643582">
      <w:bodyDiv w:val="1"/>
      <w:marLeft w:val="0"/>
      <w:marRight w:val="0"/>
      <w:marTop w:val="0"/>
      <w:marBottom w:val="0"/>
      <w:divBdr>
        <w:top w:val="none" w:sz="0" w:space="0" w:color="auto"/>
        <w:left w:val="none" w:sz="0" w:space="0" w:color="auto"/>
        <w:bottom w:val="none" w:sz="0" w:space="0" w:color="auto"/>
        <w:right w:val="none" w:sz="0" w:space="0" w:color="auto"/>
      </w:divBdr>
    </w:div>
    <w:div w:id="1316762046">
      <w:bodyDiv w:val="1"/>
      <w:marLeft w:val="0"/>
      <w:marRight w:val="0"/>
      <w:marTop w:val="0"/>
      <w:marBottom w:val="0"/>
      <w:divBdr>
        <w:top w:val="none" w:sz="0" w:space="0" w:color="auto"/>
        <w:left w:val="none" w:sz="0" w:space="0" w:color="auto"/>
        <w:bottom w:val="none" w:sz="0" w:space="0" w:color="auto"/>
        <w:right w:val="none" w:sz="0" w:space="0" w:color="auto"/>
      </w:divBdr>
    </w:div>
    <w:div w:id="1316954027">
      <w:bodyDiv w:val="1"/>
      <w:marLeft w:val="0"/>
      <w:marRight w:val="0"/>
      <w:marTop w:val="0"/>
      <w:marBottom w:val="0"/>
      <w:divBdr>
        <w:top w:val="none" w:sz="0" w:space="0" w:color="auto"/>
        <w:left w:val="none" w:sz="0" w:space="0" w:color="auto"/>
        <w:bottom w:val="none" w:sz="0" w:space="0" w:color="auto"/>
        <w:right w:val="none" w:sz="0" w:space="0" w:color="auto"/>
      </w:divBdr>
    </w:div>
    <w:div w:id="1317032351">
      <w:bodyDiv w:val="1"/>
      <w:marLeft w:val="0"/>
      <w:marRight w:val="0"/>
      <w:marTop w:val="0"/>
      <w:marBottom w:val="0"/>
      <w:divBdr>
        <w:top w:val="none" w:sz="0" w:space="0" w:color="auto"/>
        <w:left w:val="none" w:sz="0" w:space="0" w:color="auto"/>
        <w:bottom w:val="none" w:sz="0" w:space="0" w:color="auto"/>
        <w:right w:val="none" w:sz="0" w:space="0" w:color="auto"/>
      </w:divBdr>
    </w:div>
    <w:div w:id="1317077017">
      <w:bodyDiv w:val="1"/>
      <w:marLeft w:val="0"/>
      <w:marRight w:val="0"/>
      <w:marTop w:val="0"/>
      <w:marBottom w:val="0"/>
      <w:divBdr>
        <w:top w:val="none" w:sz="0" w:space="0" w:color="auto"/>
        <w:left w:val="none" w:sz="0" w:space="0" w:color="auto"/>
        <w:bottom w:val="none" w:sz="0" w:space="0" w:color="auto"/>
        <w:right w:val="none" w:sz="0" w:space="0" w:color="auto"/>
      </w:divBdr>
    </w:div>
    <w:div w:id="1317104007">
      <w:bodyDiv w:val="1"/>
      <w:marLeft w:val="0"/>
      <w:marRight w:val="0"/>
      <w:marTop w:val="0"/>
      <w:marBottom w:val="0"/>
      <w:divBdr>
        <w:top w:val="none" w:sz="0" w:space="0" w:color="auto"/>
        <w:left w:val="none" w:sz="0" w:space="0" w:color="auto"/>
        <w:bottom w:val="none" w:sz="0" w:space="0" w:color="auto"/>
        <w:right w:val="none" w:sz="0" w:space="0" w:color="auto"/>
      </w:divBdr>
    </w:div>
    <w:div w:id="1317294688">
      <w:bodyDiv w:val="1"/>
      <w:marLeft w:val="0"/>
      <w:marRight w:val="0"/>
      <w:marTop w:val="0"/>
      <w:marBottom w:val="0"/>
      <w:divBdr>
        <w:top w:val="none" w:sz="0" w:space="0" w:color="auto"/>
        <w:left w:val="none" w:sz="0" w:space="0" w:color="auto"/>
        <w:bottom w:val="none" w:sz="0" w:space="0" w:color="auto"/>
        <w:right w:val="none" w:sz="0" w:space="0" w:color="auto"/>
      </w:divBdr>
    </w:div>
    <w:div w:id="1317299253">
      <w:bodyDiv w:val="1"/>
      <w:marLeft w:val="0"/>
      <w:marRight w:val="0"/>
      <w:marTop w:val="0"/>
      <w:marBottom w:val="0"/>
      <w:divBdr>
        <w:top w:val="none" w:sz="0" w:space="0" w:color="auto"/>
        <w:left w:val="none" w:sz="0" w:space="0" w:color="auto"/>
        <w:bottom w:val="none" w:sz="0" w:space="0" w:color="auto"/>
        <w:right w:val="none" w:sz="0" w:space="0" w:color="auto"/>
      </w:divBdr>
    </w:div>
    <w:div w:id="1317302045">
      <w:bodyDiv w:val="1"/>
      <w:marLeft w:val="0"/>
      <w:marRight w:val="0"/>
      <w:marTop w:val="0"/>
      <w:marBottom w:val="0"/>
      <w:divBdr>
        <w:top w:val="none" w:sz="0" w:space="0" w:color="auto"/>
        <w:left w:val="none" w:sz="0" w:space="0" w:color="auto"/>
        <w:bottom w:val="none" w:sz="0" w:space="0" w:color="auto"/>
        <w:right w:val="none" w:sz="0" w:space="0" w:color="auto"/>
      </w:divBdr>
    </w:div>
    <w:div w:id="1317689585">
      <w:bodyDiv w:val="1"/>
      <w:marLeft w:val="0"/>
      <w:marRight w:val="0"/>
      <w:marTop w:val="0"/>
      <w:marBottom w:val="0"/>
      <w:divBdr>
        <w:top w:val="none" w:sz="0" w:space="0" w:color="auto"/>
        <w:left w:val="none" w:sz="0" w:space="0" w:color="auto"/>
        <w:bottom w:val="none" w:sz="0" w:space="0" w:color="auto"/>
        <w:right w:val="none" w:sz="0" w:space="0" w:color="auto"/>
      </w:divBdr>
    </w:div>
    <w:div w:id="1317881425">
      <w:bodyDiv w:val="1"/>
      <w:marLeft w:val="0"/>
      <w:marRight w:val="0"/>
      <w:marTop w:val="0"/>
      <w:marBottom w:val="0"/>
      <w:divBdr>
        <w:top w:val="none" w:sz="0" w:space="0" w:color="auto"/>
        <w:left w:val="none" w:sz="0" w:space="0" w:color="auto"/>
        <w:bottom w:val="none" w:sz="0" w:space="0" w:color="auto"/>
        <w:right w:val="none" w:sz="0" w:space="0" w:color="auto"/>
      </w:divBdr>
    </w:div>
    <w:div w:id="1318071482">
      <w:bodyDiv w:val="1"/>
      <w:marLeft w:val="0"/>
      <w:marRight w:val="0"/>
      <w:marTop w:val="0"/>
      <w:marBottom w:val="0"/>
      <w:divBdr>
        <w:top w:val="none" w:sz="0" w:space="0" w:color="auto"/>
        <w:left w:val="none" w:sz="0" w:space="0" w:color="auto"/>
        <w:bottom w:val="none" w:sz="0" w:space="0" w:color="auto"/>
        <w:right w:val="none" w:sz="0" w:space="0" w:color="auto"/>
      </w:divBdr>
    </w:div>
    <w:div w:id="1318191461">
      <w:bodyDiv w:val="1"/>
      <w:marLeft w:val="0"/>
      <w:marRight w:val="0"/>
      <w:marTop w:val="0"/>
      <w:marBottom w:val="0"/>
      <w:divBdr>
        <w:top w:val="none" w:sz="0" w:space="0" w:color="auto"/>
        <w:left w:val="none" w:sz="0" w:space="0" w:color="auto"/>
        <w:bottom w:val="none" w:sz="0" w:space="0" w:color="auto"/>
        <w:right w:val="none" w:sz="0" w:space="0" w:color="auto"/>
      </w:divBdr>
    </w:div>
    <w:div w:id="1318345645">
      <w:bodyDiv w:val="1"/>
      <w:marLeft w:val="0"/>
      <w:marRight w:val="0"/>
      <w:marTop w:val="0"/>
      <w:marBottom w:val="0"/>
      <w:divBdr>
        <w:top w:val="none" w:sz="0" w:space="0" w:color="auto"/>
        <w:left w:val="none" w:sz="0" w:space="0" w:color="auto"/>
        <w:bottom w:val="none" w:sz="0" w:space="0" w:color="auto"/>
        <w:right w:val="none" w:sz="0" w:space="0" w:color="auto"/>
      </w:divBdr>
    </w:div>
    <w:div w:id="1318650030">
      <w:bodyDiv w:val="1"/>
      <w:marLeft w:val="0"/>
      <w:marRight w:val="0"/>
      <w:marTop w:val="0"/>
      <w:marBottom w:val="0"/>
      <w:divBdr>
        <w:top w:val="none" w:sz="0" w:space="0" w:color="auto"/>
        <w:left w:val="none" w:sz="0" w:space="0" w:color="auto"/>
        <w:bottom w:val="none" w:sz="0" w:space="0" w:color="auto"/>
        <w:right w:val="none" w:sz="0" w:space="0" w:color="auto"/>
      </w:divBdr>
    </w:div>
    <w:div w:id="1318726482">
      <w:bodyDiv w:val="1"/>
      <w:marLeft w:val="0"/>
      <w:marRight w:val="0"/>
      <w:marTop w:val="0"/>
      <w:marBottom w:val="0"/>
      <w:divBdr>
        <w:top w:val="none" w:sz="0" w:space="0" w:color="auto"/>
        <w:left w:val="none" w:sz="0" w:space="0" w:color="auto"/>
        <w:bottom w:val="none" w:sz="0" w:space="0" w:color="auto"/>
        <w:right w:val="none" w:sz="0" w:space="0" w:color="auto"/>
      </w:divBdr>
    </w:div>
    <w:div w:id="1318798618">
      <w:bodyDiv w:val="1"/>
      <w:marLeft w:val="0"/>
      <w:marRight w:val="0"/>
      <w:marTop w:val="0"/>
      <w:marBottom w:val="0"/>
      <w:divBdr>
        <w:top w:val="none" w:sz="0" w:space="0" w:color="auto"/>
        <w:left w:val="none" w:sz="0" w:space="0" w:color="auto"/>
        <w:bottom w:val="none" w:sz="0" w:space="0" w:color="auto"/>
        <w:right w:val="none" w:sz="0" w:space="0" w:color="auto"/>
      </w:divBdr>
    </w:div>
    <w:div w:id="1318922587">
      <w:bodyDiv w:val="1"/>
      <w:marLeft w:val="0"/>
      <w:marRight w:val="0"/>
      <w:marTop w:val="0"/>
      <w:marBottom w:val="0"/>
      <w:divBdr>
        <w:top w:val="none" w:sz="0" w:space="0" w:color="auto"/>
        <w:left w:val="none" w:sz="0" w:space="0" w:color="auto"/>
        <w:bottom w:val="none" w:sz="0" w:space="0" w:color="auto"/>
        <w:right w:val="none" w:sz="0" w:space="0" w:color="auto"/>
      </w:divBdr>
    </w:div>
    <w:div w:id="1318993456">
      <w:bodyDiv w:val="1"/>
      <w:marLeft w:val="0"/>
      <w:marRight w:val="0"/>
      <w:marTop w:val="0"/>
      <w:marBottom w:val="0"/>
      <w:divBdr>
        <w:top w:val="none" w:sz="0" w:space="0" w:color="auto"/>
        <w:left w:val="none" w:sz="0" w:space="0" w:color="auto"/>
        <w:bottom w:val="none" w:sz="0" w:space="0" w:color="auto"/>
        <w:right w:val="none" w:sz="0" w:space="0" w:color="auto"/>
      </w:divBdr>
    </w:div>
    <w:div w:id="1318996740">
      <w:bodyDiv w:val="1"/>
      <w:marLeft w:val="0"/>
      <w:marRight w:val="0"/>
      <w:marTop w:val="0"/>
      <w:marBottom w:val="0"/>
      <w:divBdr>
        <w:top w:val="none" w:sz="0" w:space="0" w:color="auto"/>
        <w:left w:val="none" w:sz="0" w:space="0" w:color="auto"/>
        <w:bottom w:val="none" w:sz="0" w:space="0" w:color="auto"/>
        <w:right w:val="none" w:sz="0" w:space="0" w:color="auto"/>
      </w:divBdr>
    </w:div>
    <w:div w:id="1319110356">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319381985">
      <w:bodyDiv w:val="1"/>
      <w:marLeft w:val="0"/>
      <w:marRight w:val="0"/>
      <w:marTop w:val="0"/>
      <w:marBottom w:val="0"/>
      <w:divBdr>
        <w:top w:val="none" w:sz="0" w:space="0" w:color="auto"/>
        <w:left w:val="none" w:sz="0" w:space="0" w:color="auto"/>
        <w:bottom w:val="none" w:sz="0" w:space="0" w:color="auto"/>
        <w:right w:val="none" w:sz="0" w:space="0" w:color="auto"/>
      </w:divBdr>
    </w:div>
    <w:div w:id="1319502682">
      <w:bodyDiv w:val="1"/>
      <w:marLeft w:val="0"/>
      <w:marRight w:val="0"/>
      <w:marTop w:val="0"/>
      <w:marBottom w:val="0"/>
      <w:divBdr>
        <w:top w:val="none" w:sz="0" w:space="0" w:color="auto"/>
        <w:left w:val="none" w:sz="0" w:space="0" w:color="auto"/>
        <w:bottom w:val="none" w:sz="0" w:space="0" w:color="auto"/>
        <w:right w:val="none" w:sz="0" w:space="0" w:color="auto"/>
      </w:divBdr>
    </w:div>
    <w:div w:id="1319653377">
      <w:bodyDiv w:val="1"/>
      <w:marLeft w:val="0"/>
      <w:marRight w:val="0"/>
      <w:marTop w:val="0"/>
      <w:marBottom w:val="0"/>
      <w:divBdr>
        <w:top w:val="none" w:sz="0" w:space="0" w:color="auto"/>
        <w:left w:val="none" w:sz="0" w:space="0" w:color="auto"/>
        <w:bottom w:val="none" w:sz="0" w:space="0" w:color="auto"/>
        <w:right w:val="none" w:sz="0" w:space="0" w:color="auto"/>
      </w:divBdr>
    </w:div>
    <w:div w:id="1319655880">
      <w:bodyDiv w:val="1"/>
      <w:marLeft w:val="0"/>
      <w:marRight w:val="0"/>
      <w:marTop w:val="0"/>
      <w:marBottom w:val="0"/>
      <w:divBdr>
        <w:top w:val="none" w:sz="0" w:space="0" w:color="auto"/>
        <w:left w:val="none" w:sz="0" w:space="0" w:color="auto"/>
        <w:bottom w:val="none" w:sz="0" w:space="0" w:color="auto"/>
        <w:right w:val="none" w:sz="0" w:space="0" w:color="auto"/>
      </w:divBdr>
    </w:div>
    <w:div w:id="1319722475">
      <w:bodyDiv w:val="1"/>
      <w:marLeft w:val="0"/>
      <w:marRight w:val="0"/>
      <w:marTop w:val="0"/>
      <w:marBottom w:val="0"/>
      <w:divBdr>
        <w:top w:val="none" w:sz="0" w:space="0" w:color="auto"/>
        <w:left w:val="none" w:sz="0" w:space="0" w:color="auto"/>
        <w:bottom w:val="none" w:sz="0" w:space="0" w:color="auto"/>
        <w:right w:val="none" w:sz="0" w:space="0" w:color="auto"/>
      </w:divBdr>
    </w:div>
    <w:div w:id="1319774073">
      <w:bodyDiv w:val="1"/>
      <w:marLeft w:val="0"/>
      <w:marRight w:val="0"/>
      <w:marTop w:val="0"/>
      <w:marBottom w:val="0"/>
      <w:divBdr>
        <w:top w:val="none" w:sz="0" w:space="0" w:color="auto"/>
        <w:left w:val="none" w:sz="0" w:space="0" w:color="auto"/>
        <w:bottom w:val="none" w:sz="0" w:space="0" w:color="auto"/>
        <w:right w:val="none" w:sz="0" w:space="0" w:color="auto"/>
      </w:divBdr>
    </w:div>
    <w:div w:id="1319991703">
      <w:bodyDiv w:val="1"/>
      <w:marLeft w:val="0"/>
      <w:marRight w:val="0"/>
      <w:marTop w:val="0"/>
      <w:marBottom w:val="0"/>
      <w:divBdr>
        <w:top w:val="none" w:sz="0" w:space="0" w:color="auto"/>
        <w:left w:val="none" w:sz="0" w:space="0" w:color="auto"/>
        <w:bottom w:val="none" w:sz="0" w:space="0" w:color="auto"/>
        <w:right w:val="none" w:sz="0" w:space="0" w:color="auto"/>
      </w:divBdr>
    </w:div>
    <w:div w:id="1320113182">
      <w:bodyDiv w:val="1"/>
      <w:marLeft w:val="0"/>
      <w:marRight w:val="0"/>
      <w:marTop w:val="0"/>
      <w:marBottom w:val="0"/>
      <w:divBdr>
        <w:top w:val="none" w:sz="0" w:space="0" w:color="auto"/>
        <w:left w:val="none" w:sz="0" w:space="0" w:color="auto"/>
        <w:bottom w:val="none" w:sz="0" w:space="0" w:color="auto"/>
        <w:right w:val="none" w:sz="0" w:space="0" w:color="auto"/>
      </w:divBdr>
    </w:div>
    <w:div w:id="1320229452">
      <w:bodyDiv w:val="1"/>
      <w:marLeft w:val="0"/>
      <w:marRight w:val="0"/>
      <w:marTop w:val="0"/>
      <w:marBottom w:val="0"/>
      <w:divBdr>
        <w:top w:val="none" w:sz="0" w:space="0" w:color="auto"/>
        <w:left w:val="none" w:sz="0" w:space="0" w:color="auto"/>
        <w:bottom w:val="none" w:sz="0" w:space="0" w:color="auto"/>
        <w:right w:val="none" w:sz="0" w:space="0" w:color="auto"/>
      </w:divBdr>
    </w:div>
    <w:div w:id="1320384188">
      <w:bodyDiv w:val="1"/>
      <w:marLeft w:val="0"/>
      <w:marRight w:val="0"/>
      <w:marTop w:val="0"/>
      <w:marBottom w:val="0"/>
      <w:divBdr>
        <w:top w:val="none" w:sz="0" w:space="0" w:color="auto"/>
        <w:left w:val="none" w:sz="0" w:space="0" w:color="auto"/>
        <w:bottom w:val="none" w:sz="0" w:space="0" w:color="auto"/>
        <w:right w:val="none" w:sz="0" w:space="0" w:color="auto"/>
      </w:divBdr>
    </w:div>
    <w:div w:id="1320499821">
      <w:bodyDiv w:val="1"/>
      <w:marLeft w:val="0"/>
      <w:marRight w:val="0"/>
      <w:marTop w:val="0"/>
      <w:marBottom w:val="0"/>
      <w:divBdr>
        <w:top w:val="none" w:sz="0" w:space="0" w:color="auto"/>
        <w:left w:val="none" w:sz="0" w:space="0" w:color="auto"/>
        <w:bottom w:val="none" w:sz="0" w:space="0" w:color="auto"/>
        <w:right w:val="none" w:sz="0" w:space="0" w:color="auto"/>
      </w:divBdr>
    </w:div>
    <w:div w:id="1320622896">
      <w:bodyDiv w:val="1"/>
      <w:marLeft w:val="0"/>
      <w:marRight w:val="0"/>
      <w:marTop w:val="0"/>
      <w:marBottom w:val="0"/>
      <w:divBdr>
        <w:top w:val="none" w:sz="0" w:space="0" w:color="auto"/>
        <w:left w:val="none" w:sz="0" w:space="0" w:color="auto"/>
        <w:bottom w:val="none" w:sz="0" w:space="0" w:color="auto"/>
        <w:right w:val="none" w:sz="0" w:space="0" w:color="auto"/>
      </w:divBdr>
    </w:div>
    <w:div w:id="1320646849">
      <w:bodyDiv w:val="1"/>
      <w:marLeft w:val="0"/>
      <w:marRight w:val="0"/>
      <w:marTop w:val="0"/>
      <w:marBottom w:val="0"/>
      <w:divBdr>
        <w:top w:val="none" w:sz="0" w:space="0" w:color="auto"/>
        <w:left w:val="none" w:sz="0" w:space="0" w:color="auto"/>
        <w:bottom w:val="none" w:sz="0" w:space="0" w:color="auto"/>
        <w:right w:val="none" w:sz="0" w:space="0" w:color="auto"/>
      </w:divBdr>
    </w:div>
    <w:div w:id="1320814416">
      <w:bodyDiv w:val="1"/>
      <w:marLeft w:val="0"/>
      <w:marRight w:val="0"/>
      <w:marTop w:val="0"/>
      <w:marBottom w:val="0"/>
      <w:divBdr>
        <w:top w:val="none" w:sz="0" w:space="0" w:color="auto"/>
        <w:left w:val="none" w:sz="0" w:space="0" w:color="auto"/>
        <w:bottom w:val="none" w:sz="0" w:space="0" w:color="auto"/>
        <w:right w:val="none" w:sz="0" w:space="0" w:color="auto"/>
      </w:divBdr>
    </w:div>
    <w:div w:id="1320814622">
      <w:bodyDiv w:val="1"/>
      <w:marLeft w:val="0"/>
      <w:marRight w:val="0"/>
      <w:marTop w:val="0"/>
      <w:marBottom w:val="0"/>
      <w:divBdr>
        <w:top w:val="none" w:sz="0" w:space="0" w:color="auto"/>
        <w:left w:val="none" w:sz="0" w:space="0" w:color="auto"/>
        <w:bottom w:val="none" w:sz="0" w:space="0" w:color="auto"/>
        <w:right w:val="none" w:sz="0" w:space="0" w:color="auto"/>
      </w:divBdr>
    </w:div>
    <w:div w:id="1320814923">
      <w:bodyDiv w:val="1"/>
      <w:marLeft w:val="0"/>
      <w:marRight w:val="0"/>
      <w:marTop w:val="0"/>
      <w:marBottom w:val="0"/>
      <w:divBdr>
        <w:top w:val="none" w:sz="0" w:space="0" w:color="auto"/>
        <w:left w:val="none" w:sz="0" w:space="0" w:color="auto"/>
        <w:bottom w:val="none" w:sz="0" w:space="0" w:color="auto"/>
        <w:right w:val="none" w:sz="0" w:space="0" w:color="auto"/>
      </w:divBdr>
    </w:div>
    <w:div w:id="1320958040">
      <w:bodyDiv w:val="1"/>
      <w:marLeft w:val="0"/>
      <w:marRight w:val="0"/>
      <w:marTop w:val="0"/>
      <w:marBottom w:val="0"/>
      <w:divBdr>
        <w:top w:val="none" w:sz="0" w:space="0" w:color="auto"/>
        <w:left w:val="none" w:sz="0" w:space="0" w:color="auto"/>
        <w:bottom w:val="none" w:sz="0" w:space="0" w:color="auto"/>
        <w:right w:val="none" w:sz="0" w:space="0" w:color="auto"/>
      </w:divBdr>
    </w:div>
    <w:div w:id="1320960894">
      <w:bodyDiv w:val="1"/>
      <w:marLeft w:val="0"/>
      <w:marRight w:val="0"/>
      <w:marTop w:val="0"/>
      <w:marBottom w:val="0"/>
      <w:divBdr>
        <w:top w:val="none" w:sz="0" w:space="0" w:color="auto"/>
        <w:left w:val="none" w:sz="0" w:space="0" w:color="auto"/>
        <w:bottom w:val="none" w:sz="0" w:space="0" w:color="auto"/>
        <w:right w:val="none" w:sz="0" w:space="0" w:color="auto"/>
      </w:divBdr>
    </w:div>
    <w:div w:id="1321231340">
      <w:bodyDiv w:val="1"/>
      <w:marLeft w:val="0"/>
      <w:marRight w:val="0"/>
      <w:marTop w:val="0"/>
      <w:marBottom w:val="0"/>
      <w:divBdr>
        <w:top w:val="none" w:sz="0" w:space="0" w:color="auto"/>
        <w:left w:val="none" w:sz="0" w:space="0" w:color="auto"/>
        <w:bottom w:val="none" w:sz="0" w:space="0" w:color="auto"/>
        <w:right w:val="none" w:sz="0" w:space="0" w:color="auto"/>
      </w:divBdr>
    </w:div>
    <w:div w:id="1321231779">
      <w:bodyDiv w:val="1"/>
      <w:marLeft w:val="0"/>
      <w:marRight w:val="0"/>
      <w:marTop w:val="0"/>
      <w:marBottom w:val="0"/>
      <w:divBdr>
        <w:top w:val="none" w:sz="0" w:space="0" w:color="auto"/>
        <w:left w:val="none" w:sz="0" w:space="0" w:color="auto"/>
        <w:bottom w:val="none" w:sz="0" w:space="0" w:color="auto"/>
        <w:right w:val="none" w:sz="0" w:space="0" w:color="auto"/>
      </w:divBdr>
    </w:div>
    <w:div w:id="1321274694">
      <w:bodyDiv w:val="1"/>
      <w:marLeft w:val="0"/>
      <w:marRight w:val="0"/>
      <w:marTop w:val="0"/>
      <w:marBottom w:val="0"/>
      <w:divBdr>
        <w:top w:val="none" w:sz="0" w:space="0" w:color="auto"/>
        <w:left w:val="none" w:sz="0" w:space="0" w:color="auto"/>
        <w:bottom w:val="none" w:sz="0" w:space="0" w:color="auto"/>
        <w:right w:val="none" w:sz="0" w:space="0" w:color="auto"/>
      </w:divBdr>
    </w:div>
    <w:div w:id="1321426166">
      <w:bodyDiv w:val="1"/>
      <w:marLeft w:val="0"/>
      <w:marRight w:val="0"/>
      <w:marTop w:val="0"/>
      <w:marBottom w:val="0"/>
      <w:divBdr>
        <w:top w:val="none" w:sz="0" w:space="0" w:color="auto"/>
        <w:left w:val="none" w:sz="0" w:space="0" w:color="auto"/>
        <w:bottom w:val="none" w:sz="0" w:space="0" w:color="auto"/>
        <w:right w:val="none" w:sz="0" w:space="0" w:color="auto"/>
      </w:divBdr>
    </w:div>
    <w:div w:id="1321495632">
      <w:bodyDiv w:val="1"/>
      <w:marLeft w:val="0"/>
      <w:marRight w:val="0"/>
      <w:marTop w:val="0"/>
      <w:marBottom w:val="0"/>
      <w:divBdr>
        <w:top w:val="none" w:sz="0" w:space="0" w:color="auto"/>
        <w:left w:val="none" w:sz="0" w:space="0" w:color="auto"/>
        <w:bottom w:val="none" w:sz="0" w:space="0" w:color="auto"/>
        <w:right w:val="none" w:sz="0" w:space="0" w:color="auto"/>
      </w:divBdr>
    </w:div>
    <w:div w:id="1321540865">
      <w:bodyDiv w:val="1"/>
      <w:marLeft w:val="0"/>
      <w:marRight w:val="0"/>
      <w:marTop w:val="0"/>
      <w:marBottom w:val="0"/>
      <w:divBdr>
        <w:top w:val="none" w:sz="0" w:space="0" w:color="auto"/>
        <w:left w:val="none" w:sz="0" w:space="0" w:color="auto"/>
        <w:bottom w:val="none" w:sz="0" w:space="0" w:color="auto"/>
        <w:right w:val="none" w:sz="0" w:space="0" w:color="auto"/>
      </w:divBdr>
    </w:div>
    <w:div w:id="1321542505">
      <w:bodyDiv w:val="1"/>
      <w:marLeft w:val="0"/>
      <w:marRight w:val="0"/>
      <w:marTop w:val="0"/>
      <w:marBottom w:val="0"/>
      <w:divBdr>
        <w:top w:val="none" w:sz="0" w:space="0" w:color="auto"/>
        <w:left w:val="none" w:sz="0" w:space="0" w:color="auto"/>
        <w:bottom w:val="none" w:sz="0" w:space="0" w:color="auto"/>
        <w:right w:val="none" w:sz="0" w:space="0" w:color="auto"/>
      </w:divBdr>
    </w:div>
    <w:div w:id="1321546629">
      <w:bodyDiv w:val="1"/>
      <w:marLeft w:val="0"/>
      <w:marRight w:val="0"/>
      <w:marTop w:val="0"/>
      <w:marBottom w:val="0"/>
      <w:divBdr>
        <w:top w:val="none" w:sz="0" w:space="0" w:color="auto"/>
        <w:left w:val="none" w:sz="0" w:space="0" w:color="auto"/>
        <w:bottom w:val="none" w:sz="0" w:space="0" w:color="auto"/>
        <w:right w:val="none" w:sz="0" w:space="0" w:color="auto"/>
      </w:divBdr>
    </w:div>
    <w:div w:id="1321731690">
      <w:bodyDiv w:val="1"/>
      <w:marLeft w:val="0"/>
      <w:marRight w:val="0"/>
      <w:marTop w:val="0"/>
      <w:marBottom w:val="0"/>
      <w:divBdr>
        <w:top w:val="none" w:sz="0" w:space="0" w:color="auto"/>
        <w:left w:val="none" w:sz="0" w:space="0" w:color="auto"/>
        <w:bottom w:val="none" w:sz="0" w:space="0" w:color="auto"/>
        <w:right w:val="none" w:sz="0" w:space="0" w:color="auto"/>
      </w:divBdr>
    </w:div>
    <w:div w:id="1322080340">
      <w:bodyDiv w:val="1"/>
      <w:marLeft w:val="0"/>
      <w:marRight w:val="0"/>
      <w:marTop w:val="0"/>
      <w:marBottom w:val="0"/>
      <w:divBdr>
        <w:top w:val="none" w:sz="0" w:space="0" w:color="auto"/>
        <w:left w:val="none" w:sz="0" w:space="0" w:color="auto"/>
        <w:bottom w:val="none" w:sz="0" w:space="0" w:color="auto"/>
        <w:right w:val="none" w:sz="0" w:space="0" w:color="auto"/>
      </w:divBdr>
    </w:div>
    <w:div w:id="1322082463">
      <w:bodyDiv w:val="1"/>
      <w:marLeft w:val="0"/>
      <w:marRight w:val="0"/>
      <w:marTop w:val="0"/>
      <w:marBottom w:val="0"/>
      <w:divBdr>
        <w:top w:val="none" w:sz="0" w:space="0" w:color="auto"/>
        <w:left w:val="none" w:sz="0" w:space="0" w:color="auto"/>
        <w:bottom w:val="none" w:sz="0" w:space="0" w:color="auto"/>
        <w:right w:val="none" w:sz="0" w:space="0" w:color="auto"/>
      </w:divBdr>
    </w:div>
    <w:div w:id="1322084021">
      <w:bodyDiv w:val="1"/>
      <w:marLeft w:val="0"/>
      <w:marRight w:val="0"/>
      <w:marTop w:val="0"/>
      <w:marBottom w:val="0"/>
      <w:divBdr>
        <w:top w:val="none" w:sz="0" w:space="0" w:color="auto"/>
        <w:left w:val="none" w:sz="0" w:space="0" w:color="auto"/>
        <w:bottom w:val="none" w:sz="0" w:space="0" w:color="auto"/>
        <w:right w:val="none" w:sz="0" w:space="0" w:color="auto"/>
      </w:divBdr>
    </w:div>
    <w:div w:id="1322387527">
      <w:bodyDiv w:val="1"/>
      <w:marLeft w:val="0"/>
      <w:marRight w:val="0"/>
      <w:marTop w:val="0"/>
      <w:marBottom w:val="0"/>
      <w:divBdr>
        <w:top w:val="none" w:sz="0" w:space="0" w:color="auto"/>
        <w:left w:val="none" w:sz="0" w:space="0" w:color="auto"/>
        <w:bottom w:val="none" w:sz="0" w:space="0" w:color="auto"/>
        <w:right w:val="none" w:sz="0" w:space="0" w:color="auto"/>
      </w:divBdr>
    </w:div>
    <w:div w:id="1322394561">
      <w:bodyDiv w:val="1"/>
      <w:marLeft w:val="0"/>
      <w:marRight w:val="0"/>
      <w:marTop w:val="0"/>
      <w:marBottom w:val="0"/>
      <w:divBdr>
        <w:top w:val="none" w:sz="0" w:space="0" w:color="auto"/>
        <w:left w:val="none" w:sz="0" w:space="0" w:color="auto"/>
        <w:bottom w:val="none" w:sz="0" w:space="0" w:color="auto"/>
        <w:right w:val="none" w:sz="0" w:space="0" w:color="auto"/>
      </w:divBdr>
    </w:div>
    <w:div w:id="1322585952">
      <w:bodyDiv w:val="1"/>
      <w:marLeft w:val="0"/>
      <w:marRight w:val="0"/>
      <w:marTop w:val="0"/>
      <w:marBottom w:val="0"/>
      <w:divBdr>
        <w:top w:val="none" w:sz="0" w:space="0" w:color="auto"/>
        <w:left w:val="none" w:sz="0" w:space="0" w:color="auto"/>
        <w:bottom w:val="none" w:sz="0" w:space="0" w:color="auto"/>
        <w:right w:val="none" w:sz="0" w:space="0" w:color="auto"/>
      </w:divBdr>
    </w:div>
    <w:div w:id="1322852468">
      <w:bodyDiv w:val="1"/>
      <w:marLeft w:val="0"/>
      <w:marRight w:val="0"/>
      <w:marTop w:val="0"/>
      <w:marBottom w:val="0"/>
      <w:divBdr>
        <w:top w:val="none" w:sz="0" w:space="0" w:color="auto"/>
        <w:left w:val="none" w:sz="0" w:space="0" w:color="auto"/>
        <w:bottom w:val="none" w:sz="0" w:space="0" w:color="auto"/>
        <w:right w:val="none" w:sz="0" w:space="0" w:color="auto"/>
      </w:divBdr>
    </w:div>
    <w:div w:id="1323002933">
      <w:bodyDiv w:val="1"/>
      <w:marLeft w:val="0"/>
      <w:marRight w:val="0"/>
      <w:marTop w:val="0"/>
      <w:marBottom w:val="0"/>
      <w:divBdr>
        <w:top w:val="none" w:sz="0" w:space="0" w:color="auto"/>
        <w:left w:val="none" w:sz="0" w:space="0" w:color="auto"/>
        <w:bottom w:val="none" w:sz="0" w:space="0" w:color="auto"/>
        <w:right w:val="none" w:sz="0" w:space="0" w:color="auto"/>
      </w:divBdr>
    </w:div>
    <w:div w:id="1323041482">
      <w:bodyDiv w:val="1"/>
      <w:marLeft w:val="0"/>
      <w:marRight w:val="0"/>
      <w:marTop w:val="0"/>
      <w:marBottom w:val="0"/>
      <w:divBdr>
        <w:top w:val="none" w:sz="0" w:space="0" w:color="auto"/>
        <w:left w:val="none" w:sz="0" w:space="0" w:color="auto"/>
        <w:bottom w:val="none" w:sz="0" w:space="0" w:color="auto"/>
        <w:right w:val="none" w:sz="0" w:space="0" w:color="auto"/>
      </w:divBdr>
    </w:div>
    <w:div w:id="1323195032">
      <w:bodyDiv w:val="1"/>
      <w:marLeft w:val="0"/>
      <w:marRight w:val="0"/>
      <w:marTop w:val="0"/>
      <w:marBottom w:val="0"/>
      <w:divBdr>
        <w:top w:val="none" w:sz="0" w:space="0" w:color="auto"/>
        <w:left w:val="none" w:sz="0" w:space="0" w:color="auto"/>
        <w:bottom w:val="none" w:sz="0" w:space="0" w:color="auto"/>
        <w:right w:val="none" w:sz="0" w:space="0" w:color="auto"/>
      </w:divBdr>
    </w:div>
    <w:div w:id="1323434760">
      <w:bodyDiv w:val="1"/>
      <w:marLeft w:val="0"/>
      <w:marRight w:val="0"/>
      <w:marTop w:val="0"/>
      <w:marBottom w:val="0"/>
      <w:divBdr>
        <w:top w:val="none" w:sz="0" w:space="0" w:color="auto"/>
        <w:left w:val="none" w:sz="0" w:space="0" w:color="auto"/>
        <w:bottom w:val="none" w:sz="0" w:space="0" w:color="auto"/>
        <w:right w:val="none" w:sz="0" w:space="0" w:color="auto"/>
      </w:divBdr>
    </w:div>
    <w:div w:id="1323436730">
      <w:bodyDiv w:val="1"/>
      <w:marLeft w:val="0"/>
      <w:marRight w:val="0"/>
      <w:marTop w:val="0"/>
      <w:marBottom w:val="0"/>
      <w:divBdr>
        <w:top w:val="none" w:sz="0" w:space="0" w:color="auto"/>
        <w:left w:val="none" w:sz="0" w:space="0" w:color="auto"/>
        <w:bottom w:val="none" w:sz="0" w:space="0" w:color="auto"/>
        <w:right w:val="none" w:sz="0" w:space="0" w:color="auto"/>
      </w:divBdr>
    </w:div>
    <w:div w:id="1323656103">
      <w:bodyDiv w:val="1"/>
      <w:marLeft w:val="0"/>
      <w:marRight w:val="0"/>
      <w:marTop w:val="0"/>
      <w:marBottom w:val="0"/>
      <w:divBdr>
        <w:top w:val="none" w:sz="0" w:space="0" w:color="auto"/>
        <w:left w:val="none" w:sz="0" w:space="0" w:color="auto"/>
        <w:bottom w:val="none" w:sz="0" w:space="0" w:color="auto"/>
        <w:right w:val="none" w:sz="0" w:space="0" w:color="auto"/>
      </w:divBdr>
    </w:div>
    <w:div w:id="1323657795">
      <w:bodyDiv w:val="1"/>
      <w:marLeft w:val="0"/>
      <w:marRight w:val="0"/>
      <w:marTop w:val="0"/>
      <w:marBottom w:val="0"/>
      <w:divBdr>
        <w:top w:val="none" w:sz="0" w:space="0" w:color="auto"/>
        <w:left w:val="none" w:sz="0" w:space="0" w:color="auto"/>
        <w:bottom w:val="none" w:sz="0" w:space="0" w:color="auto"/>
        <w:right w:val="none" w:sz="0" w:space="0" w:color="auto"/>
      </w:divBdr>
    </w:div>
    <w:div w:id="1323701534">
      <w:bodyDiv w:val="1"/>
      <w:marLeft w:val="0"/>
      <w:marRight w:val="0"/>
      <w:marTop w:val="0"/>
      <w:marBottom w:val="0"/>
      <w:divBdr>
        <w:top w:val="none" w:sz="0" w:space="0" w:color="auto"/>
        <w:left w:val="none" w:sz="0" w:space="0" w:color="auto"/>
        <w:bottom w:val="none" w:sz="0" w:space="0" w:color="auto"/>
        <w:right w:val="none" w:sz="0" w:space="0" w:color="auto"/>
      </w:divBdr>
    </w:div>
    <w:div w:id="1323775862">
      <w:bodyDiv w:val="1"/>
      <w:marLeft w:val="0"/>
      <w:marRight w:val="0"/>
      <w:marTop w:val="0"/>
      <w:marBottom w:val="0"/>
      <w:divBdr>
        <w:top w:val="none" w:sz="0" w:space="0" w:color="auto"/>
        <w:left w:val="none" w:sz="0" w:space="0" w:color="auto"/>
        <w:bottom w:val="none" w:sz="0" w:space="0" w:color="auto"/>
        <w:right w:val="none" w:sz="0" w:space="0" w:color="auto"/>
      </w:divBdr>
    </w:div>
    <w:div w:id="1323851597">
      <w:bodyDiv w:val="1"/>
      <w:marLeft w:val="0"/>
      <w:marRight w:val="0"/>
      <w:marTop w:val="0"/>
      <w:marBottom w:val="0"/>
      <w:divBdr>
        <w:top w:val="none" w:sz="0" w:space="0" w:color="auto"/>
        <w:left w:val="none" w:sz="0" w:space="0" w:color="auto"/>
        <w:bottom w:val="none" w:sz="0" w:space="0" w:color="auto"/>
        <w:right w:val="none" w:sz="0" w:space="0" w:color="auto"/>
      </w:divBdr>
    </w:div>
    <w:div w:id="1323896116">
      <w:bodyDiv w:val="1"/>
      <w:marLeft w:val="0"/>
      <w:marRight w:val="0"/>
      <w:marTop w:val="0"/>
      <w:marBottom w:val="0"/>
      <w:divBdr>
        <w:top w:val="none" w:sz="0" w:space="0" w:color="auto"/>
        <w:left w:val="none" w:sz="0" w:space="0" w:color="auto"/>
        <w:bottom w:val="none" w:sz="0" w:space="0" w:color="auto"/>
        <w:right w:val="none" w:sz="0" w:space="0" w:color="auto"/>
      </w:divBdr>
    </w:div>
    <w:div w:id="1323899297">
      <w:bodyDiv w:val="1"/>
      <w:marLeft w:val="0"/>
      <w:marRight w:val="0"/>
      <w:marTop w:val="0"/>
      <w:marBottom w:val="0"/>
      <w:divBdr>
        <w:top w:val="none" w:sz="0" w:space="0" w:color="auto"/>
        <w:left w:val="none" w:sz="0" w:space="0" w:color="auto"/>
        <w:bottom w:val="none" w:sz="0" w:space="0" w:color="auto"/>
        <w:right w:val="none" w:sz="0" w:space="0" w:color="auto"/>
      </w:divBdr>
    </w:div>
    <w:div w:id="1323924885">
      <w:bodyDiv w:val="1"/>
      <w:marLeft w:val="0"/>
      <w:marRight w:val="0"/>
      <w:marTop w:val="0"/>
      <w:marBottom w:val="0"/>
      <w:divBdr>
        <w:top w:val="none" w:sz="0" w:space="0" w:color="auto"/>
        <w:left w:val="none" w:sz="0" w:space="0" w:color="auto"/>
        <w:bottom w:val="none" w:sz="0" w:space="0" w:color="auto"/>
        <w:right w:val="none" w:sz="0" w:space="0" w:color="auto"/>
      </w:divBdr>
    </w:div>
    <w:div w:id="1324044300">
      <w:bodyDiv w:val="1"/>
      <w:marLeft w:val="0"/>
      <w:marRight w:val="0"/>
      <w:marTop w:val="0"/>
      <w:marBottom w:val="0"/>
      <w:divBdr>
        <w:top w:val="none" w:sz="0" w:space="0" w:color="auto"/>
        <w:left w:val="none" w:sz="0" w:space="0" w:color="auto"/>
        <w:bottom w:val="none" w:sz="0" w:space="0" w:color="auto"/>
        <w:right w:val="none" w:sz="0" w:space="0" w:color="auto"/>
      </w:divBdr>
    </w:div>
    <w:div w:id="1324431347">
      <w:bodyDiv w:val="1"/>
      <w:marLeft w:val="0"/>
      <w:marRight w:val="0"/>
      <w:marTop w:val="0"/>
      <w:marBottom w:val="0"/>
      <w:divBdr>
        <w:top w:val="none" w:sz="0" w:space="0" w:color="auto"/>
        <w:left w:val="none" w:sz="0" w:space="0" w:color="auto"/>
        <w:bottom w:val="none" w:sz="0" w:space="0" w:color="auto"/>
        <w:right w:val="none" w:sz="0" w:space="0" w:color="auto"/>
      </w:divBdr>
    </w:div>
    <w:div w:id="1324506849">
      <w:bodyDiv w:val="1"/>
      <w:marLeft w:val="0"/>
      <w:marRight w:val="0"/>
      <w:marTop w:val="0"/>
      <w:marBottom w:val="0"/>
      <w:divBdr>
        <w:top w:val="none" w:sz="0" w:space="0" w:color="auto"/>
        <w:left w:val="none" w:sz="0" w:space="0" w:color="auto"/>
        <w:bottom w:val="none" w:sz="0" w:space="0" w:color="auto"/>
        <w:right w:val="none" w:sz="0" w:space="0" w:color="auto"/>
      </w:divBdr>
    </w:div>
    <w:div w:id="1324507879">
      <w:bodyDiv w:val="1"/>
      <w:marLeft w:val="0"/>
      <w:marRight w:val="0"/>
      <w:marTop w:val="0"/>
      <w:marBottom w:val="0"/>
      <w:divBdr>
        <w:top w:val="none" w:sz="0" w:space="0" w:color="auto"/>
        <w:left w:val="none" w:sz="0" w:space="0" w:color="auto"/>
        <w:bottom w:val="none" w:sz="0" w:space="0" w:color="auto"/>
        <w:right w:val="none" w:sz="0" w:space="0" w:color="auto"/>
      </w:divBdr>
    </w:div>
    <w:div w:id="1324508901">
      <w:bodyDiv w:val="1"/>
      <w:marLeft w:val="0"/>
      <w:marRight w:val="0"/>
      <w:marTop w:val="0"/>
      <w:marBottom w:val="0"/>
      <w:divBdr>
        <w:top w:val="none" w:sz="0" w:space="0" w:color="auto"/>
        <w:left w:val="none" w:sz="0" w:space="0" w:color="auto"/>
        <w:bottom w:val="none" w:sz="0" w:space="0" w:color="auto"/>
        <w:right w:val="none" w:sz="0" w:space="0" w:color="auto"/>
      </w:divBdr>
    </w:div>
    <w:div w:id="1324815449">
      <w:bodyDiv w:val="1"/>
      <w:marLeft w:val="0"/>
      <w:marRight w:val="0"/>
      <w:marTop w:val="0"/>
      <w:marBottom w:val="0"/>
      <w:divBdr>
        <w:top w:val="none" w:sz="0" w:space="0" w:color="auto"/>
        <w:left w:val="none" w:sz="0" w:space="0" w:color="auto"/>
        <w:bottom w:val="none" w:sz="0" w:space="0" w:color="auto"/>
        <w:right w:val="none" w:sz="0" w:space="0" w:color="auto"/>
      </w:divBdr>
    </w:div>
    <w:div w:id="1324815505">
      <w:bodyDiv w:val="1"/>
      <w:marLeft w:val="0"/>
      <w:marRight w:val="0"/>
      <w:marTop w:val="0"/>
      <w:marBottom w:val="0"/>
      <w:divBdr>
        <w:top w:val="none" w:sz="0" w:space="0" w:color="auto"/>
        <w:left w:val="none" w:sz="0" w:space="0" w:color="auto"/>
        <w:bottom w:val="none" w:sz="0" w:space="0" w:color="auto"/>
        <w:right w:val="none" w:sz="0" w:space="0" w:color="auto"/>
      </w:divBdr>
    </w:div>
    <w:div w:id="1324817470">
      <w:bodyDiv w:val="1"/>
      <w:marLeft w:val="0"/>
      <w:marRight w:val="0"/>
      <w:marTop w:val="0"/>
      <w:marBottom w:val="0"/>
      <w:divBdr>
        <w:top w:val="none" w:sz="0" w:space="0" w:color="auto"/>
        <w:left w:val="none" w:sz="0" w:space="0" w:color="auto"/>
        <w:bottom w:val="none" w:sz="0" w:space="0" w:color="auto"/>
        <w:right w:val="none" w:sz="0" w:space="0" w:color="auto"/>
      </w:divBdr>
    </w:div>
    <w:div w:id="1324819661">
      <w:bodyDiv w:val="1"/>
      <w:marLeft w:val="0"/>
      <w:marRight w:val="0"/>
      <w:marTop w:val="0"/>
      <w:marBottom w:val="0"/>
      <w:divBdr>
        <w:top w:val="none" w:sz="0" w:space="0" w:color="auto"/>
        <w:left w:val="none" w:sz="0" w:space="0" w:color="auto"/>
        <w:bottom w:val="none" w:sz="0" w:space="0" w:color="auto"/>
        <w:right w:val="none" w:sz="0" w:space="0" w:color="auto"/>
      </w:divBdr>
    </w:div>
    <w:div w:id="1324820011">
      <w:bodyDiv w:val="1"/>
      <w:marLeft w:val="0"/>
      <w:marRight w:val="0"/>
      <w:marTop w:val="0"/>
      <w:marBottom w:val="0"/>
      <w:divBdr>
        <w:top w:val="none" w:sz="0" w:space="0" w:color="auto"/>
        <w:left w:val="none" w:sz="0" w:space="0" w:color="auto"/>
        <w:bottom w:val="none" w:sz="0" w:space="0" w:color="auto"/>
        <w:right w:val="none" w:sz="0" w:space="0" w:color="auto"/>
      </w:divBdr>
    </w:div>
    <w:div w:id="1324820780">
      <w:bodyDiv w:val="1"/>
      <w:marLeft w:val="0"/>
      <w:marRight w:val="0"/>
      <w:marTop w:val="0"/>
      <w:marBottom w:val="0"/>
      <w:divBdr>
        <w:top w:val="none" w:sz="0" w:space="0" w:color="auto"/>
        <w:left w:val="none" w:sz="0" w:space="0" w:color="auto"/>
        <w:bottom w:val="none" w:sz="0" w:space="0" w:color="auto"/>
        <w:right w:val="none" w:sz="0" w:space="0" w:color="auto"/>
      </w:divBdr>
    </w:div>
    <w:div w:id="1325011200">
      <w:bodyDiv w:val="1"/>
      <w:marLeft w:val="0"/>
      <w:marRight w:val="0"/>
      <w:marTop w:val="0"/>
      <w:marBottom w:val="0"/>
      <w:divBdr>
        <w:top w:val="none" w:sz="0" w:space="0" w:color="auto"/>
        <w:left w:val="none" w:sz="0" w:space="0" w:color="auto"/>
        <w:bottom w:val="none" w:sz="0" w:space="0" w:color="auto"/>
        <w:right w:val="none" w:sz="0" w:space="0" w:color="auto"/>
      </w:divBdr>
    </w:div>
    <w:div w:id="1325354611">
      <w:bodyDiv w:val="1"/>
      <w:marLeft w:val="0"/>
      <w:marRight w:val="0"/>
      <w:marTop w:val="0"/>
      <w:marBottom w:val="0"/>
      <w:divBdr>
        <w:top w:val="none" w:sz="0" w:space="0" w:color="auto"/>
        <w:left w:val="none" w:sz="0" w:space="0" w:color="auto"/>
        <w:bottom w:val="none" w:sz="0" w:space="0" w:color="auto"/>
        <w:right w:val="none" w:sz="0" w:space="0" w:color="auto"/>
      </w:divBdr>
    </w:div>
    <w:div w:id="1325667229">
      <w:bodyDiv w:val="1"/>
      <w:marLeft w:val="0"/>
      <w:marRight w:val="0"/>
      <w:marTop w:val="0"/>
      <w:marBottom w:val="0"/>
      <w:divBdr>
        <w:top w:val="none" w:sz="0" w:space="0" w:color="auto"/>
        <w:left w:val="none" w:sz="0" w:space="0" w:color="auto"/>
        <w:bottom w:val="none" w:sz="0" w:space="0" w:color="auto"/>
        <w:right w:val="none" w:sz="0" w:space="0" w:color="auto"/>
      </w:divBdr>
    </w:div>
    <w:div w:id="1325813774">
      <w:bodyDiv w:val="1"/>
      <w:marLeft w:val="0"/>
      <w:marRight w:val="0"/>
      <w:marTop w:val="0"/>
      <w:marBottom w:val="0"/>
      <w:divBdr>
        <w:top w:val="none" w:sz="0" w:space="0" w:color="auto"/>
        <w:left w:val="none" w:sz="0" w:space="0" w:color="auto"/>
        <w:bottom w:val="none" w:sz="0" w:space="0" w:color="auto"/>
        <w:right w:val="none" w:sz="0" w:space="0" w:color="auto"/>
      </w:divBdr>
    </w:div>
    <w:div w:id="1325815588">
      <w:bodyDiv w:val="1"/>
      <w:marLeft w:val="0"/>
      <w:marRight w:val="0"/>
      <w:marTop w:val="0"/>
      <w:marBottom w:val="0"/>
      <w:divBdr>
        <w:top w:val="none" w:sz="0" w:space="0" w:color="auto"/>
        <w:left w:val="none" w:sz="0" w:space="0" w:color="auto"/>
        <w:bottom w:val="none" w:sz="0" w:space="0" w:color="auto"/>
        <w:right w:val="none" w:sz="0" w:space="0" w:color="auto"/>
      </w:divBdr>
    </w:div>
    <w:div w:id="1325821519">
      <w:bodyDiv w:val="1"/>
      <w:marLeft w:val="0"/>
      <w:marRight w:val="0"/>
      <w:marTop w:val="0"/>
      <w:marBottom w:val="0"/>
      <w:divBdr>
        <w:top w:val="none" w:sz="0" w:space="0" w:color="auto"/>
        <w:left w:val="none" w:sz="0" w:space="0" w:color="auto"/>
        <w:bottom w:val="none" w:sz="0" w:space="0" w:color="auto"/>
        <w:right w:val="none" w:sz="0" w:space="0" w:color="auto"/>
      </w:divBdr>
    </w:div>
    <w:div w:id="1325890672">
      <w:bodyDiv w:val="1"/>
      <w:marLeft w:val="0"/>
      <w:marRight w:val="0"/>
      <w:marTop w:val="0"/>
      <w:marBottom w:val="0"/>
      <w:divBdr>
        <w:top w:val="none" w:sz="0" w:space="0" w:color="auto"/>
        <w:left w:val="none" w:sz="0" w:space="0" w:color="auto"/>
        <w:bottom w:val="none" w:sz="0" w:space="0" w:color="auto"/>
        <w:right w:val="none" w:sz="0" w:space="0" w:color="auto"/>
      </w:divBdr>
    </w:div>
    <w:div w:id="1326010951">
      <w:bodyDiv w:val="1"/>
      <w:marLeft w:val="0"/>
      <w:marRight w:val="0"/>
      <w:marTop w:val="0"/>
      <w:marBottom w:val="0"/>
      <w:divBdr>
        <w:top w:val="none" w:sz="0" w:space="0" w:color="auto"/>
        <w:left w:val="none" w:sz="0" w:space="0" w:color="auto"/>
        <w:bottom w:val="none" w:sz="0" w:space="0" w:color="auto"/>
        <w:right w:val="none" w:sz="0" w:space="0" w:color="auto"/>
      </w:divBdr>
    </w:div>
    <w:div w:id="1326207420">
      <w:bodyDiv w:val="1"/>
      <w:marLeft w:val="0"/>
      <w:marRight w:val="0"/>
      <w:marTop w:val="0"/>
      <w:marBottom w:val="0"/>
      <w:divBdr>
        <w:top w:val="none" w:sz="0" w:space="0" w:color="auto"/>
        <w:left w:val="none" w:sz="0" w:space="0" w:color="auto"/>
        <w:bottom w:val="none" w:sz="0" w:space="0" w:color="auto"/>
        <w:right w:val="none" w:sz="0" w:space="0" w:color="auto"/>
      </w:divBdr>
    </w:div>
    <w:div w:id="1327129704">
      <w:bodyDiv w:val="1"/>
      <w:marLeft w:val="0"/>
      <w:marRight w:val="0"/>
      <w:marTop w:val="0"/>
      <w:marBottom w:val="0"/>
      <w:divBdr>
        <w:top w:val="none" w:sz="0" w:space="0" w:color="auto"/>
        <w:left w:val="none" w:sz="0" w:space="0" w:color="auto"/>
        <w:bottom w:val="none" w:sz="0" w:space="0" w:color="auto"/>
        <w:right w:val="none" w:sz="0" w:space="0" w:color="auto"/>
      </w:divBdr>
    </w:div>
    <w:div w:id="1327250411">
      <w:bodyDiv w:val="1"/>
      <w:marLeft w:val="0"/>
      <w:marRight w:val="0"/>
      <w:marTop w:val="0"/>
      <w:marBottom w:val="0"/>
      <w:divBdr>
        <w:top w:val="none" w:sz="0" w:space="0" w:color="auto"/>
        <w:left w:val="none" w:sz="0" w:space="0" w:color="auto"/>
        <w:bottom w:val="none" w:sz="0" w:space="0" w:color="auto"/>
        <w:right w:val="none" w:sz="0" w:space="0" w:color="auto"/>
      </w:divBdr>
    </w:div>
    <w:div w:id="1327320473">
      <w:bodyDiv w:val="1"/>
      <w:marLeft w:val="0"/>
      <w:marRight w:val="0"/>
      <w:marTop w:val="0"/>
      <w:marBottom w:val="0"/>
      <w:divBdr>
        <w:top w:val="none" w:sz="0" w:space="0" w:color="auto"/>
        <w:left w:val="none" w:sz="0" w:space="0" w:color="auto"/>
        <w:bottom w:val="none" w:sz="0" w:space="0" w:color="auto"/>
        <w:right w:val="none" w:sz="0" w:space="0" w:color="auto"/>
      </w:divBdr>
    </w:div>
    <w:div w:id="1327514552">
      <w:bodyDiv w:val="1"/>
      <w:marLeft w:val="0"/>
      <w:marRight w:val="0"/>
      <w:marTop w:val="0"/>
      <w:marBottom w:val="0"/>
      <w:divBdr>
        <w:top w:val="none" w:sz="0" w:space="0" w:color="auto"/>
        <w:left w:val="none" w:sz="0" w:space="0" w:color="auto"/>
        <w:bottom w:val="none" w:sz="0" w:space="0" w:color="auto"/>
        <w:right w:val="none" w:sz="0" w:space="0" w:color="auto"/>
      </w:divBdr>
    </w:div>
    <w:div w:id="1327825753">
      <w:bodyDiv w:val="1"/>
      <w:marLeft w:val="0"/>
      <w:marRight w:val="0"/>
      <w:marTop w:val="0"/>
      <w:marBottom w:val="0"/>
      <w:divBdr>
        <w:top w:val="none" w:sz="0" w:space="0" w:color="auto"/>
        <w:left w:val="none" w:sz="0" w:space="0" w:color="auto"/>
        <w:bottom w:val="none" w:sz="0" w:space="0" w:color="auto"/>
        <w:right w:val="none" w:sz="0" w:space="0" w:color="auto"/>
      </w:divBdr>
    </w:div>
    <w:div w:id="1327901298">
      <w:bodyDiv w:val="1"/>
      <w:marLeft w:val="0"/>
      <w:marRight w:val="0"/>
      <w:marTop w:val="0"/>
      <w:marBottom w:val="0"/>
      <w:divBdr>
        <w:top w:val="none" w:sz="0" w:space="0" w:color="auto"/>
        <w:left w:val="none" w:sz="0" w:space="0" w:color="auto"/>
        <w:bottom w:val="none" w:sz="0" w:space="0" w:color="auto"/>
        <w:right w:val="none" w:sz="0" w:space="0" w:color="auto"/>
      </w:divBdr>
    </w:div>
    <w:div w:id="1327978163">
      <w:bodyDiv w:val="1"/>
      <w:marLeft w:val="0"/>
      <w:marRight w:val="0"/>
      <w:marTop w:val="0"/>
      <w:marBottom w:val="0"/>
      <w:divBdr>
        <w:top w:val="none" w:sz="0" w:space="0" w:color="auto"/>
        <w:left w:val="none" w:sz="0" w:space="0" w:color="auto"/>
        <w:bottom w:val="none" w:sz="0" w:space="0" w:color="auto"/>
        <w:right w:val="none" w:sz="0" w:space="0" w:color="auto"/>
      </w:divBdr>
    </w:div>
    <w:div w:id="1328090226">
      <w:bodyDiv w:val="1"/>
      <w:marLeft w:val="0"/>
      <w:marRight w:val="0"/>
      <w:marTop w:val="0"/>
      <w:marBottom w:val="0"/>
      <w:divBdr>
        <w:top w:val="none" w:sz="0" w:space="0" w:color="auto"/>
        <w:left w:val="none" w:sz="0" w:space="0" w:color="auto"/>
        <w:bottom w:val="none" w:sz="0" w:space="0" w:color="auto"/>
        <w:right w:val="none" w:sz="0" w:space="0" w:color="auto"/>
      </w:divBdr>
    </w:div>
    <w:div w:id="1328165855">
      <w:bodyDiv w:val="1"/>
      <w:marLeft w:val="0"/>
      <w:marRight w:val="0"/>
      <w:marTop w:val="0"/>
      <w:marBottom w:val="0"/>
      <w:divBdr>
        <w:top w:val="none" w:sz="0" w:space="0" w:color="auto"/>
        <w:left w:val="none" w:sz="0" w:space="0" w:color="auto"/>
        <w:bottom w:val="none" w:sz="0" w:space="0" w:color="auto"/>
        <w:right w:val="none" w:sz="0" w:space="0" w:color="auto"/>
      </w:divBdr>
    </w:div>
    <w:div w:id="1328480492">
      <w:bodyDiv w:val="1"/>
      <w:marLeft w:val="0"/>
      <w:marRight w:val="0"/>
      <w:marTop w:val="0"/>
      <w:marBottom w:val="0"/>
      <w:divBdr>
        <w:top w:val="none" w:sz="0" w:space="0" w:color="auto"/>
        <w:left w:val="none" w:sz="0" w:space="0" w:color="auto"/>
        <w:bottom w:val="none" w:sz="0" w:space="0" w:color="auto"/>
        <w:right w:val="none" w:sz="0" w:space="0" w:color="auto"/>
      </w:divBdr>
    </w:div>
    <w:div w:id="1328561527">
      <w:bodyDiv w:val="1"/>
      <w:marLeft w:val="0"/>
      <w:marRight w:val="0"/>
      <w:marTop w:val="0"/>
      <w:marBottom w:val="0"/>
      <w:divBdr>
        <w:top w:val="none" w:sz="0" w:space="0" w:color="auto"/>
        <w:left w:val="none" w:sz="0" w:space="0" w:color="auto"/>
        <w:bottom w:val="none" w:sz="0" w:space="0" w:color="auto"/>
        <w:right w:val="none" w:sz="0" w:space="0" w:color="auto"/>
      </w:divBdr>
    </w:div>
    <w:div w:id="1328709332">
      <w:bodyDiv w:val="1"/>
      <w:marLeft w:val="0"/>
      <w:marRight w:val="0"/>
      <w:marTop w:val="0"/>
      <w:marBottom w:val="0"/>
      <w:divBdr>
        <w:top w:val="none" w:sz="0" w:space="0" w:color="auto"/>
        <w:left w:val="none" w:sz="0" w:space="0" w:color="auto"/>
        <w:bottom w:val="none" w:sz="0" w:space="0" w:color="auto"/>
        <w:right w:val="none" w:sz="0" w:space="0" w:color="auto"/>
      </w:divBdr>
    </w:div>
    <w:div w:id="1328903804">
      <w:bodyDiv w:val="1"/>
      <w:marLeft w:val="0"/>
      <w:marRight w:val="0"/>
      <w:marTop w:val="0"/>
      <w:marBottom w:val="0"/>
      <w:divBdr>
        <w:top w:val="none" w:sz="0" w:space="0" w:color="auto"/>
        <w:left w:val="none" w:sz="0" w:space="0" w:color="auto"/>
        <w:bottom w:val="none" w:sz="0" w:space="0" w:color="auto"/>
        <w:right w:val="none" w:sz="0" w:space="0" w:color="auto"/>
      </w:divBdr>
    </w:div>
    <w:div w:id="1329212898">
      <w:bodyDiv w:val="1"/>
      <w:marLeft w:val="0"/>
      <w:marRight w:val="0"/>
      <w:marTop w:val="0"/>
      <w:marBottom w:val="0"/>
      <w:divBdr>
        <w:top w:val="none" w:sz="0" w:space="0" w:color="auto"/>
        <w:left w:val="none" w:sz="0" w:space="0" w:color="auto"/>
        <w:bottom w:val="none" w:sz="0" w:space="0" w:color="auto"/>
        <w:right w:val="none" w:sz="0" w:space="0" w:color="auto"/>
      </w:divBdr>
    </w:div>
    <w:div w:id="1329291058">
      <w:bodyDiv w:val="1"/>
      <w:marLeft w:val="0"/>
      <w:marRight w:val="0"/>
      <w:marTop w:val="0"/>
      <w:marBottom w:val="0"/>
      <w:divBdr>
        <w:top w:val="none" w:sz="0" w:space="0" w:color="auto"/>
        <w:left w:val="none" w:sz="0" w:space="0" w:color="auto"/>
        <w:bottom w:val="none" w:sz="0" w:space="0" w:color="auto"/>
        <w:right w:val="none" w:sz="0" w:space="0" w:color="auto"/>
      </w:divBdr>
    </w:div>
    <w:div w:id="1329361073">
      <w:bodyDiv w:val="1"/>
      <w:marLeft w:val="0"/>
      <w:marRight w:val="0"/>
      <w:marTop w:val="0"/>
      <w:marBottom w:val="0"/>
      <w:divBdr>
        <w:top w:val="none" w:sz="0" w:space="0" w:color="auto"/>
        <w:left w:val="none" w:sz="0" w:space="0" w:color="auto"/>
        <w:bottom w:val="none" w:sz="0" w:space="0" w:color="auto"/>
        <w:right w:val="none" w:sz="0" w:space="0" w:color="auto"/>
      </w:divBdr>
    </w:div>
    <w:div w:id="1329364433">
      <w:bodyDiv w:val="1"/>
      <w:marLeft w:val="0"/>
      <w:marRight w:val="0"/>
      <w:marTop w:val="0"/>
      <w:marBottom w:val="0"/>
      <w:divBdr>
        <w:top w:val="none" w:sz="0" w:space="0" w:color="auto"/>
        <w:left w:val="none" w:sz="0" w:space="0" w:color="auto"/>
        <w:bottom w:val="none" w:sz="0" w:space="0" w:color="auto"/>
        <w:right w:val="none" w:sz="0" w:space="0" w:color="auto"/>
      </w:divBdr>
    </w:div>
    <w:div w:id="1329552331">
      <w:bodyDiv w:val="1"/>
      <w:marLeft w:val="0"/>
      <w:marRight w:val="0"/>
      <w:marTop w:val="0"/>
      <w:marBottom w:val="0"/>
      <w:divBdr>
        <w:top w:val="none" w:sz="0" w:space="0" w:color="auto"/>
        <w:left w:val="none" w:sz="0" w:space="0" w:color="auto"/>
        <w:bottom w:val="none" w:sz="0" w:space="0" w:color="auto"/>
        <w:right w:val="none" w:sz="0" w:space="0" w:color="auto"/>
      </w:divBdr>
    </w:div>
    <w:div w:id="1329602854">
      <w:bodyDiv w:val="1"/>
      <w:marLeft w:val="0"/>
      <w:marRight w:val="0"/>
      <w:marTop w:val="0"/>
      <w:marBottom w:val="0"/>
      <w:divBdr>
        <w:top w:val="none" w:sz="0" w:space="0" w:color="auto"/>
        <w:left w:val="none" w:sz="0" w:space="0" w:color="auto"/>
        <w:bottom w:val="none" w:sz="0" w:space="0" w:color="auto"/>
        <w:right w:val="none" w:sz="0" w:space="0" w:color="auto"/>
      </w:divBdr>
    </w:div>
    <w:div w:id="1329675610">
      <w:bodyDiv w:val="1"/>
      <w:marLeft w:val="0"/>
      <w:marRight w:val="0"/>
      <w:marTop w:val="0"/>
      <w:marBottom w:val="0"/>
      <w:divBdr>
        <w:top w:val="none" w:sz="0" w:space="0" w:color="auto"/>
        <w:left w:val="none" w:sz="0" w:space="0" w:color="auto"/>
        <w:bottom w:val="none" w:sz="0" w:space="0" w:color="auto"/>
        <w:right w:val="none" w:sz="0" w:space="0" w:color="auto"/>
      </w:divBdr>
    </w:div>
    <w:div w:id="1329678517">
      <w:bodyDiv w:val="1"/>
      <w:marLeft w:val="0"/>
      <w:marRight w:val="0"/>
      <w:marTop w:val="0"/>
      <w:marBottom w:val="0"/>
      <w:divBdr>
        <w:top w:val="none" w:sz="0" w:space="0" w:color="auto"/>
        <w:left w:val="none" w:sz="0" w:space="0" w:color="auto"/>
        <w:bottom w:val="none" w:sz="0" w:space="0" w:color="auto"/>
        <w:right w:val="none" w:sz="0" w:space="0" w:color="auto"/>
      </w:divBdr>
    </w:div>
    <w:div w:id="1330063287">
      <w:bodyDiv w:val="1"/>
      <w:marLeft w:val="0"/>
      <w:marRight w:val="0"/>
      <w:marTop w:val="0"/>
      <w:marBottom w:val="0"/>
      <w:divBdr>
        <w:top w:val="none" w:sz="0" w:space="0" w:color="auto"/>
        <w:left w:val="none" w:sz="0" w:space="0" w:color="auto"/>
        <w:bottom w:val="none" w:sz="0" w:space="0" w:color="auto"/>
        <w:right w:val="none" w:sz="0" w:space="0" w:color="auto"/>
      </w:divBdr>
    </w:div>
    <w:div w:id="1330137784">
      <w:bodyDiv w:val="1"/>
      <w:marLeft w:val="0"/>
      <w:marRight w:val="0"/>
      <w:marTop w:val="0"/>
      <w:marBottom w:val="0"/>
      <w:divBdr>
        <w:top w:val="none" w:sz="0" w:space="0" w:color="auto"/>
        <w:left w:val="none" w:sz="0" w:space="0" w:color="auto"/>
        <w:bottom w:val="none" w:sz="0" w:space="0" w:color="auto"/>
        <w:right w:val="none" w:sz="0" w:space="0" w:color="auto"/>
      </w:divBdr>
    </w:div>
    <w:div w:id="1330207357">
      <w:bodyDiv w:val="1"/>
      <w:marLeft w:val="0"/>
      <w:marRight w:val="0"/>
      <w:marTop w:val="0"/>
      <w:marBottom w:val="0"/>
      <w:divBdr>
        <w:top w:val="none" w:sz="0" w:space="0" w:color="auto"/>
        <w:left w:val="none" w:sz="0" w:space="0" w:color="auto"/>
        <w:bottom w:val="none" w:sz="0" w:space="0" w:color="auto"/>
        <w:right w:val="none" w:sz="0" w:space="0" w:color="auto"/>
      </w:divBdr>
    </w:div>
    <w:div w:id="1330253969">
      <w:bodyDiv w:val="1"/>
      <w:marLeft w:val="0"/>
      <w:marRight w:val="0"/>
      <w:marTop w:val="0"/>
      <w:marBottom w:val="0"/>
      <w:divBdr>
        <w:top w:val="none" w:sz="0" w:space="0" w:color="auto"/>
        <w:left w:val="none" w:sz="0" w:space="0" w:color="auto"/>
        <w:bottom w:val="none" w:sz="0" w:space="0" w:color="auto"/>
        <w:right w:val="none" w:sz="0" w:space="0" w:color="auto"/>
      </w:divBdr>
    </w:div>
    <w:div w:id="1330258323">
      <w:bodyDiv w:val="1"/>
      <w:marLeft w:val="0"/>
      <w:marRight w:val="0"/>
      <w:marTop w:val="0"/>
      <w:marBottom w:val="0"/>
      <w:divBdr>
        <w:top w:val="none" w:sz="0" w:space="0" w:color="auto"/>
        <w:left w:val="none" w:sz="0" w:space="0" w:color="auto"/>
        <w:bottom w:val="none" w:sz="0" w:space="0" w:color="auto"/>
        <w:right w:val="none" w:sz="0" w:space="0" w:color="auto"/>
      </w:divBdr>
    </w:div>
    <w:div w:id="1330331896">
      <w:bodyDiv w:val="1"/>
      <w:marLeft w:val="0"/>
      <w:marRight w:val="0"/>
      <w:marTop w:val="0"/>
      <w:marBottom w:val="0"/>
      <w:divBdr>
        <w:top w:val="none" w:sz="0" w:space="0" w:color="auto"/>
        <w:left w:val="none" w:sz="0" w:space="0" w:color="auto"/>
        <w:bottom w:val="none" w:sz="0" w:space="0" w:color="auto"/>
        <w:right w:val="none" w:sz="0" w:space="0" w:color="auto"/>
      </w:divBdr>
    </w:div>
    <w:div w:id="1330593874">
      <w:bodyDiv w:val="1"/>
      <w:marLeft w:val="0"/>
      <w:marRight w:val="0"/>
      <w:marTop w:val="0"/>
      <w:marBottom w:val="0"/>
      <w:divBdr>
        <w:top w:val="none" w:sz="0" w:space="0" w:color="auto"/>
        <w:left w:val="none" w:sz="0" w:space="0" w:color="auto"/>
        <w:bottom w:val="none" w:sz="0" w:space="0" w:color="auto"/>
        <w:right w:val="none" w:sz="0" w:space="0" w:color="auto"/>
      </w:divBdr>
    </w:div>
    <w:div w:id="1330600340">
      <w:bodyDiv w:val="1"/>
      <w:marLeft w:val="0"/>
      <w:marRight w:val="0"/>
      <w:marTop w:val="0"/>
      <w:marBottom w:val="0"/>
      <w:divBdr>
        <w:top w:val="none" w:sz="0" w:space="0" w:color="auto"/>
        <w:left w:val="none" w:sz="0" w:space="0" w:color="auto"/>
        <w:bottom w:val="none" w:sz="0" w:space="0" w:color="auto"/>
        <w:right w:val="none" w:sz="0" w:space="0" w:color="auto"/>
      </w:divBdr>
    </w:div>
    <w:div w:id="1330716624">
      <w:bodyDiv w:val="1"/>
      <w:marLeft w:val="0"/>
      <w:marRight w:val="0"/>
      <w:marTop w:val="0"/>
      <w:marBottom w:val="0"/>
      <w:divBdr>
        <w:top w:val="none" w:sz="0" w:space="0" w:color="auto"/>
        <w:left w:val="none" w:sz="0" w:space="0" w:color="auto"/>
        <w:bottom w:val="none" w:sz="0" w:space="0" w:color="auto"/>
        <w:right w:val="none" w:sz="0" w:space="0" w:color="auto"/>
      </w:divBdr>
    </w:div>
    <w:div w:id="1330717385">
      <w:bodyDiv w:val="1"/>
      <w:marLeft w:val="0"/>
      <w:marRight w:val="0"/>
      <w:marTop w:val="0"/>
      <w:marBottom w:val="0"/>
      <w:divBdr>
        <w:top w:val="none" w:sz="0" w:space="0" w:color="auto"/>
        <w:left w:val="none" w:sz="0" w:space="0" w:color="auto"/>
        <w:bottom w:val="none" w:sz="0" w:space="0" w:color="auto"/>
        <w:right w:val="none" w:sz="0" w:space="0" w:color="auto"/>
      </w:divBdr>
    </w:div>
    <w:div w:id="1330791293">
      <w:bodyDiv w:val="1"/>
      <w:marLeft w:val="0"/>
      <w:marRight w:val="0"/>
      <w:marTop w:val="0"/>
      <w:marBottom w:val="0"/>
      <w:divBdr>
        <w:top w:val="none" w:sz="0" w:space="0" w:color="auto"/>
        <w:left w:val="none" w:sz="0" w:space="0" w:color="auto"/>
        <w:bottom w:val="none" w:sz="0" w:space="0" w:color="auto"/>
        <w:right w:val="none" w:sz="0" w:space="0" w:color="auto"/>
      </w:divBdr>
    </w:div>
    <w:div w:id="1330912395">
      <w:bodyDiv w:val="1"/>
      <w:marLeft w:val="0"/>
      <w:marRight w:val="0"/>
      <w:marTop w:val="0"/>
      <w:marBottom w:val="0"/>
      <w:divBdr>
        <w:top w:val="none" w:sz="0" w:space="0" w:color="auto"/>
        <w:left w:val="none" w:sz="0" w:space="0" w:color="auto"/>
        <w:bottom w:val="none" w:sz="0" w:space="0" w:color="auto"/>
        <w:right w:val="none" w:sz="0" w:space="0" w:color="auto"/>
      </w:divBdr>
    </w:div>
    <w:div w:id="1330981951">
      <w:bodyDiv w:val="1"/>
      <w:marLeft w:val="0"/>
      <w:marRight w:val="0"/>
      <w:marTop w:val="0"/>
      <w:marBottom w:val="0"/>
      <w:divBdr>
        <w:top w:val="none" w:sz="0" w:space="0" w:color="auto"/>
        <w:left w:val="none" w:sz="0" w:space="0" w:color="auto"/>
        <w:bottom w:val="none" w:sz="0" w:space="0" w:color="auto"/>
        <w:right w:val="none" w:sz="0" w:space="0" w:color="auto"/>
      </w:divBdr>
    </w:div>
    <w:div w:id="1330986193">
      <w:bodyDiv w:val="1"/>
      <w:marLeft w:val="0"/>
      <w:marRight w:val="0"/>
      <w:marTop w:val="0"/>
      <w:marBottom w:val="0"/>
      <w:divBdr>
        <w:top w:val="none" w:sz="0" w:space="0" w:color="auto"/>
        <w:left w:val="none" w:sz="0" w:space="0" w:color="auto"/>
        <w:bottom w:val="none" w:sz="0" w:space="0" w:color="auto"/>
        <w:right w:val="none" w:sz="0" w:space="0" w:color="auto"/>
      </w:divBdr>
    </w:div>
    <w:div w:id="1330988916">
      <w:bodyDiv w:val="1"/>
      <w:marLeft w:val="0"/>
      <w:marRight w:val="0"/>
      <w:marTop w:val="0"/>
      <w:marBottom w:val="0"/>
      <w:divBdr>
        <w:top w:val="none" w:sz="0" w:space="0" w:color="auto"/>
        <w:left w:val="none" w:sz="0" w:space="0" w:color="auto"/>
        <w:bottom w:val="none" w:sz="0" w:space="0" w:color="auto"/>
        <w:right w:val="none" w:sz="0" w:space="0" w:color="auto"/>
      </w:divBdr>
    </w:div>
    <w:div w:id="1331056935">
      <w:bodyDiv w:val="1"/>
      <w:marLeft w:val="0"/>
      <w:marRight w:val="0"/>
      <w:marTop w:val="0"/>
      <w:marBottom w:val="0"/>
      <w:divBdr>
        <w:top w:val="none" w:sz="0" w:space="0" w:color="auto"/>
        <w:left w:val="none" w:sz="0" w:space="0" w:color="auto"/>
        <w:bottom w:val="none" w:sz="0" w:space="0" w:color="auto"/>
        <w:right w:val="none" w:sz="0" w:space="0" w:color="auto"/>
      </w:divBdr>
    </w:div>
    <w:div w:id="1331131789">
      <w:bodyDiv w:val="1"/>
      <w:marLeft w:val="0"/>
      <w:marRight w:val="0"/>
      <w:marTop w:val="0"/>
      <w:marBottom w:val="0"/>
      <w:divBdr>
        <w:top w:val="none" w:sz="0" w:space="0" w:color="auto"/>
        <w:left w:val="none" w:sz="0" w:space="0" w:color="auto"/>
        <w:bottom w:val="none" w:sz="0" w:space="0" w:color="auto"/>
        <w:right w:val="none" w:sz="0" w:space="0" w:color="auto"/>
      </w:divBdr>
    </w:div>
    <w:div w:id="1331133970">
      <w:bodyDiv w:val="1"/>
      <w:marLeft w:val="0"/>
      <w:marRight w:val="0"/>
      <w:marTop w:val="0"/>
      <w:marBottom w:val="0"/>
      <w:divBdr>
        <w:top w:val="none" w:sz="0" w:space="0" w:color="auto"/>
        <w:left w:val="none" w:sz="0" w:space="0" w:color="auto"/>
        <w:bottom w:val="none" w:sz="0" w:space="0" w:color="auto"/>
        <w:right w:val="none" w:sz="0" w:space="0" w:color="auto"/>
      </w:divBdr>
    </w:div>
    <w:div w:id="1331374491">
      <w:bodyDiv w:val="1"/>
      <w:marLeft w:val="0"/>
      <w:marRight w:val="0"/>
      <w:marTop w:val="0"/>
      <w:marBottom w:val="0"/>
      <w:divBdr>
        <w:top w:val="none" w:sz="0" w:space="0" w:color="auto"/>
        <w:left w:val="none" w:sz="0" w:space="0" w:color="auto"/>
        <w:bottom w:val="none" w:sz="0" w:space="0" w:color="auto"/>
        <w:right w:val="none" w:sz="0" w:space="0" w:color="auto"/>
      </w:divBdr>
    </w:div>
    <w:div w:id="1331444144">
      <w:bodyDiv w:val="1"/>
      <w:marLeft w:val="0"/>
      <w:marRight w:val="0"/>
      <w:marTop w:val="0"/>
      <w:marBottom w:val="0"/>
      <w:divBdr>
        <w:top w:val="none" w:sz="0" w:space="0" w:color="auto"/>
        <w:left w:val="none" w:sz="0" w:space="0" w:color="auto"/>
        <w:bottom w:val="none" w:sz="0" w:space="0" w:color="auto"/>
        <w:right w:val="none" w:sz="0" w:space="0" w:color="auto"/>
      </w:divBdr>
    </w:div>
    <w:div w:id="1331445245">
      <w:bodyDiv w:val="1"/>
      <w:marLeft w:val="0"/>
      <w:marRight w:val="0"/>
      <w:marTop w:val="0"/>
      <w:marBottom w:val="0"/>
      <w:divBdr>
        <w:top w:val="none" w:sz="0" w:space="0" w:color="auto"/>
        <w:left w:val="none" w:sz="0" w:space="0" w:color="auto"/>
        <w:bottom w:val="none" w:sz="0" w:space="0" w:color="auto"/>
        <w:right w:val="none" w:sz="0" w:space="0" w:color="auto"/>
      </w:divBdr>
    </w:div>
    <w:div w:id="1331568280">
      <w:bodyDiv w:val="1"/>
      <w:marLeft w:val="0"/>
      <w:marRight w:val="0"/>
      <w:marTop w:val="0"/>
      <w:marBottom w:val="0"/>
      <w:divBdr>
        <w:top w:val="none" w:sz="0" w:space="0" w:color="auto"/>
        <w:left w:val="none" w:sz="0" w:space="0" w:color="auto"/>
        <w:bottom w:val="none" w:sz="0" w:space="0" w:color="auto"/>
        <w:right w:val="none" w:sz="0" w:space="0" w:color="auto"/>
      </w:divBdr>
    </w:div>
    <w:div w:id="1331711620">
      <w:bodyDiv w:val="1"/>
      <w:marLeft w:val="0"/>
      <w:marRight w:val="0"/>
      <w:marTop w:val="0"/>
      <w:marBottom w:val="0"/>
      <w:divBdr>
        <w:top w:val="none" w:sz="0" w:space="0" w:color="auto"/>
        <w:left w:val="none" w:sz="0" w:space="0" w:color="auto"/>
        <w:bottom w:val="none" w:sz="0" w:space="0" w:color="auto"/>
        <w:right w:val="none" w:sz="0" w:space="0" w:color="auto"/>
      </w:divBdr>
    </w:div>
    <w:div w:id="1331835731">
      <w:bodyDiv w:val="1"/>
      <w:marLeft w:val="0"/>
      <w:marRight w:val="0"/>
      <w:marTop w:val="0"/>
      <w:marBottom w:val="0"/>
      <w:divBdr>
        <w:top w:val="none" w:sz="0" w:space="0" w:color="auto"/>
        <w:left w:val="none" w:sz="0" w:space="0" w:color="auto"/>
        <w:bottom w:val="none" w:sz="0" w:space="0" w:color="auto"/>
        <w:right w:val="none" w:sz="0" w:space="0" w:color="auto"/>
      </w:divBdr>
    </w:div>
    <w:div w:id="1332172660">
      <w:bodyDiv w:val="1"/>
      <w:marLeft w:val="0"/>
      <w:marRight w:val="0"/>
      <w:marTop w:val="0"/>
      <w:marBottom w:val="0"/>
      <w:divBdr>
        <w:top w:val="none" w:sz="0" w:space="0" w:color="auto"/>
        <w:left w:val="none" w:sz="0" w:space="0" w:color="auto"/>
        <w:bottom w:val="none" w:sz="0" w:space="0" w:color="auto"/>
        <w:right w:val="none" w:sz="0" w:space="0" w:color="auto"/>
      </w:divBdr>
    </w:div>
    <w:div w:id="1332180786">
      <w:bodyDiv w:val="1"/>
      <w:marLeft w:val="0"/>
      <w:marRight w:val="0"/>
      <w:marTop w:val="0"/>
      <w:marBottom w:val="0"/>
      <w:divBdr>
        <w:top w:val="none" w:sz="0" w:space="0" w:color="auto"/>
        <w:left w:val="none" w:sz="0" w:space="0" w:color="auto"/>
        <w:bottom w:val="none" w:sz="0" w:space="0" w:color="auto"/>
        <w:right w:val="none" w:sz="0" w:space="0" w:color="auto"/>
      </w:divBdr>
    </w:div>
    <w:div w:id="1332217796">
      <w:bodyDiv w:val="1"/>
      <w:marLeft w:val="0"/>
      <w:marRight w:val="0"/>
      <w:marTop w:val="0"/>
      <w:marBottom w:val="0"/>
      <w:divBdr>
        <w:top w:val="none" w:sz="0" w:space="0" w:color="auto"/>
        <w:left w:val="none" w:sz="0" w:space="0" w:color="auto"/>
        <w:bottom w:val="none" w:sz="0" w:space="0" w:color="auto"/>
        <w:right w:val="none" w:sz="0" w:space="0" w:color="auto"/>
      </w:divBdr>
    </w:div>
    <w:div w:id="1332444344">
      <w:bodyDiv w:val="1"/>
      <w:marLeft w:val="0"/>
      <w:marRight w:val="0"/>
      <w:marTop w:val="0"/>
      <w:marBottom w:val="0"/>
      <w:divBdr>
        <w:top w:val="none" w:sz="0" w:space="0" w:color="auto"/>
        <w:left w:val="none" w:sz="0" w:space="0" w:color="auto"/>
        <w:bottom w:val="none" w:sz="0" w:space="0" w:color="auto"/>
        <w:right w:val="none" w:sz="0" w:space="0" w:color="auto"/>
      </w:divBdr>
    </w:div>
    <w:div w:id="1332444571">
      <w:bodyDiv w:val="1"/>
      <w:marLeft w:val="0"/>
      <w:marRight w:val="0"/>
      <w:marTop w:val="0"/>
      <w:marBottom w:val="0"/>
      <w:divBdr>
        <w:top w:val="none" w:sz="0" w:space="0" w:color="auto"/>
        <w:left w:val="none" w:sz="0" w:space="0" w:color="auto"/>
        <w:bottom w:val="none" w:sz="0" w:space="0" w:color="auto"/>
        <w:right w:val="none" w:sz="0" w:space="0" w:color="auto"/>
      </w:divBdr>
    </w:div>
    <w:div w:id="1332568400">
      <w:bodyDiv w:val="1"/>
      <w:marLeft w:val="0"/>
      <w:marRight w:val="0"/>
      <w:marTop w:val="0"/>
      <w:marBottom w:val="0"/>
      <w:divBdr>
        <w:top w:val="none" w:sz="0" w:space="0" w:color="auto"/>
        <w:left w:val="none" w:sz="0" w:space="0" w:color="auto"/>
        <w:bottom w:val="none" w:sz="0" w:space="0" w:color="auto"/>
        <w:right w:val="none" w:sz="0" w:space="0" w:color="auto"/>
      </w:divBdr>
    </w:div>
    <w:div w:id="1332635361">
      <w:bodyDiv w:val="1"/>
      <w:marLeft w:val="0"/>
      <w:marRight w:val="0"/>
      <w:marTop w:val="0"/>
      <w:marBottom w:val="0"/>
      <w:divBdr>
        <w:top w:val="none" w:sz="0" w:space="0" w:color="auto"/>
        <w:left w:val="none" w:sz="0" w:space="0" w:color="auto"/>
        <w:bottom w:val="none" w:sz="0" w:space="0" w:color="auto"/>
        <w:right w:val="none" w:sz="0" w:space="0" w:color="auto"/>
      </w:divBdr>
    </w:div>
    <w:div w:id="1332641113">
      <w:bodyDiv w:val="1"/>
      <w:marLeft w:val="0"/>
      <w:marRight w:val="0"/>
      <w:marTop w:val="0"/>
      <w:marBottom w:val="0"/>
      <w:divBdr>
        <w:top w:val="none" w:sz="0" w:space="0" w:color="auto"/>
        <w:left w:val="none" w:sz="0" w:space="0" w:color="auto"/>
        <w:bottom w:val="none" w:sz="0" w:space="0" w:color="auto"/>
        <w:right w:val="none" w:sz="0" w:space="0" w:color="auto"/>
      </w:divBdr>
    </w:div>
    <w:div w:id="1332877418">
      <w:bodyDiv w:val="1"/>
      <w:marLeft w:val="0"/>
      <w:marRight w:val="0"/>
      <w:marTop w:val="0"/>
      <w:marBottom w:val="0"/>
      <w:divBdr>
        <w:top w:val="none" w:sz="0" w:space="0" w:color="auto"/>
        <w:left w:val="none" w:sz="0" w:space="0" w:color="auto"/>
        <w:bottom w:val="none" w:sz="0" w:space="0" w:color="auto"/>
        <w:right w:val="none" w:sz="0" w:space="0" w:color="auto"/>
      </w:divBdr>
    </w:div>
    <w:div w:id="1332947128">
      <w:bodyDiv w:val="1"/>
      <w:marLeft w:val="0"/>
      <w:marRight w:val="0"/>
      <w:marTop w:val="0"/>
      <w:marBottom w:val="0"/>
      <w:divBdr>
        <w:top w:val="none" w:sz="0" w:space="0" w:color="auto"/>
        <w:left w:val="none" w:sz="0" w:space="0" w:color="auto"/>
        <w:bottom w:val="none" w:sz="0" w:space="0" w:color="auto"/>
        <w:right w:val="none" w:sz="0" w:space="0" w:color="auto"/>
      </w:divBdr>
    </w:div>
    <w:div w:id="1332949530">
      <w:bodyDiv w:val="1"/>
      <w:marLeft w:val="0"/>
      <w:marRight w:val="0"/>
      <w:marTop w:val="0"/>
      <w:marBottom w:val="0"/>
      <w:divBdr>
        <w:top w:val="none" w:sz="0" w:space="0" w:color="auto"/>
        <w:left w:val="none" w:sz="0" w:space="0" w:color="auto"/>
        <w:bottom w:val="none" w:sz="0" w:space="0" w:color="auto"/>
        <w:right w:val="none" w:sz="0" w:space="0" w:color="auto"/>
      </w:divBdr>
    </w:div>
    <w:div w:id="1333217666">
      <w:bodyDiv w:val="1"/>
      <w:marLeft w:val="0"/>
      <w:marRight w:val="0"/>
      <w:marTop w:val="0"/>
      <w:marBottom w:val="0"/>
      <w:divBdr>
        <w:top w:val="none" w:sz="0" w:space="0" w:color="auto"/>
        <w:left w:val="none" w:sz="0" w:space="0" w:color="auto"/>
        <w:bottom w:val="none" w:sz="0" w:space="0" w:color="auto"/>
        <w:right w:val="none" w:sz="0" w:space="0" w:color="auto"/>
      </w:divBdr>
    </w:div>
    <w:div w:id="1333264497">
      <w:bodyDiv w:val="1"/>
      <w:marLeft w:val="0"/>
      <w:marRight w:val="0"/>
      <w:marTop w:val="0"/>
      <w:marBottom w:val="0"/>
      <w:divBdr>
        <w:top w:val="none" w:sz="0" w:space="0" w:color="auto"/>
        <w:left w:val="none" w:sz="0" w:space="0" w:color="auto"/>
        <w:bottom w:val="none" w:sz="0" w:space="0" w:color="auto"/>
        <w:right w:val="none" w:sz="0" w:space="0" w:color="auto"/>
      </w:divBdr>
    </w:div>
    <w:div w:id="1333487709">
      <w:bodyDiv w:val="1"/>
      <w:marLeft w:val="0"/>
      <w:marRight w:val="0"/>
      <w:marTop w:val="0"/>
      <w:marBottom w:val="0"/>
      <w:divBdr>
        <w:top w:val="none" w:sz="0" w:space="0" w:color="auto"/>
        <w:left w:val="none" w:sz="0" w:space="0" w:color="auto"/>
        <w:bottom w:val="none" w:sz="0" w:space="0" w:color="auto"/>
        <w:right w:val="none" w:sz="0" w:space="0" w:color="auto"/>
      </w:divBdr>
    </w:div>
    <w:div w:id="1333606156">
      <w:bodyDiv w:val="1"/>
      <w:marLeft w:val="0"/>
      <w:marRight w:val="0"/>
      <w:marTop w:val="0"/>
      <w:marBottom w:val="0"/>
      <w:divBdr>
        <w:top w:val="none" w:sz="0" w:space="0" w:color="auto"/>
        <w:left w:val="none" w:sz="0" w:space="0" w:color="auto"/>
        <w:bottom w:val="none" w:sz="0" w:space="0" w:color="auto"/>
        <w:right w:val="none" w:sz="0" w:space="0" w:color="auto"/>
      </w:divBdr>
    </w:div>
    <w:div w:id="1333684534">
      <w:bodyDiv w:val="1"/>
      <w:marLeft w:val="0"/>
      <w:marRight w:val="0"/>
      <w:marTop w:val="0"/>
      <w:marBottom w:val="0"/>
      <w:divBdr>
        <w:top w:val="none" w:sz="0" w:space="0" w:color="auto"/>
        <w:left w:val="none" w:sz="0" w:space="0" w:color="auto"/>
        <w:bottom w:val="none" w:sz="0" w:space="0" w:color="auto"/>
        <w:right w:val="none" w:sz="0" w:space="0" w:color="auto"/>
      </w:divBdr>
    </w:div>
    <w:div w:id="1333684753">
      <w:bodyDiv w:val="1"/>
      <w:marLeft w:val="0"/>
      <w:marRight w:val="0"/>
      <w:marTop w:val="0"/>
      <w:marBottom w:val="0"/>
      <w:divBdr>
        <w:top w:val="none" w:sz="0" w:space="0" w:color="auto"/>
        <w:left w:val="none" w:sz="0" w:space="0" w:color="auto"/>
        <w:bottom w:val="none" w:sz="0" w:space="0" w:color="auto"/>
        <w:right w:val="none" w:sz="0" w:space="0" w:color="auto"/>
      </w:divBdr>
    </w:div>
    <w:div w:id="1333725433">
      <w:bodyDiv w:val="1"/>
      <w:marLeft w:val="0"/>
      <w:marRight w:val="0"/>
      <w:marTop w:val="0"/>
      <w:marBottom w:val="0"/>
      <w:divBdr>
        <w:top w:val="none" w:sz="0" w:space="0" w:color="auto"/>
        <w:left w:val="none" w:sz="0" w:space="0" w:color="auto"/>
        <w:bottom w:val="none" w:sz="0" w:space="0" w:color="auto"/>
        <w:right w:val="none" w:sz="0" w:space="0" w:color="auto"/>
      </w:divBdr>
    </w:div>
    <w:div w:id="1333993618">
      <w:bodyDiv w:val="1"/>
      <w:marLeft w:val="0"/>
      <w:marRight w:val="0"/>
      <w:marTop w:val="0"/>
      <w:marBottom w:val="0"/>
      <w:divBdr>
        <w:top w:val="none" w:sz="0" w:space="0" w:color="auto"/>
        <w:left w:val="none" w:sz="0" w:space="0" w:color="auto"/>
        <w:bottom w:val="none" w:sz="0" w:space="0" w:color="auto"/>
        <w:right w:val="none" w:sz="0" w:space="0" w:color="auto"/>
      </w:divBdr>
    </w:div>
    <w:div w:id="1334063055">
      <w:bodyDiv w:val="1"/>
      <w:marLeft w:val="0"/>
      <w:marRight w:val="0"/>
      <w:marTop w:val="0"/>
      <w:marBottom w:val="0"/>
      <w:divBdr>
        <w:top w:val="none" w:sz="0" w:space="0" w:color="auto"/>
        <w:left w:val="none" w:sz="0" w:space="0" w:color="auto"/>
        <w:bottom w:val="none" w:sz="0" w:space="0" w:color="auto"/>
        <w:right w:val="none" w:sz="0" w:space="0" w:color="auto"/>
      </w:divBdr>
    </w:div>
    <w:div w:id="1334142467">
      <w:bodyDiv w:val="1"/>
      <w:marLeft w:val="0"/>
      <w:marRight w:val="0"/>
      <w:marTop w:val="0"/>
      <w:marBottom w:val="0"/>
      <w:divBdr>
        <w:top w:val="none" w:sz="0" w:space="0" w:color="auto"/>
        <w:left w:val="none" w:sz="0" w:space="0" w:color="auto"/>
        <w:bottom w:val="none" w:sz="0" w:space="0" w:color="auto"/>
        <w:right w:val="none" w:sz="0" w:space="0" w:color="auto"/>
      </w:divBdr>
    </w:div>
    <w:div w:id="1334382279">
      <w:bodyDiv w:val="1"/>
      <w:marLeft w:val="0"/>
      <w:marRight w:val="0"/>
      <w:marTop w:val="0"/>
      <w:marBottom w:val="0"/>
      <w:divBdr>
        <w:top w:val="none" w:sz="0" w:space="0" w:color="auto"/>
        <w:left w:val="none" w:sz="0" w:space="0" w:color="auto"/>
        <w:bottom w:val="none" w:sz="0" w:space="0" w:color="auto"/>
        <w:right w:val="none" w:sz="0" w:space="0" w:color="auto"/>
      </w:divBdr>
    </w:div>
    <w:div w:id="1334532364">
      <w:bodyDiv w:val="1"/>
      <w:marLeft w:val="0"/>
      <w:marRight w:val="0"/>
      <w:marTop w:val="0"/>
      <w:marBottom w:val="0"/>
      <w:divBdr>
        <w:top w:val="none" w:sz="0" w:space="0" w:color="auto"/>
        <w:left w:val="none" w:sz="0" w:space="0" w:color="auto"/>
        <w:bottom w:val="none" w:sz="0" w:space="0" w:color="auto"/>
        <w:right w:val="none" w:sz="0" w:space="0" w:color="auto"/>
      </w:divBdr>
    </w:div>
    <w:div w:id="1334601941">
      <w:bodyDiv w:val="1"/>
      <w:marLeft w:val="0"/>
      <w:marRight w:val="0"/>
      <w:marTop w:val="0"/>
      <w:marBottom w:val="0"/>
      <w:divBdr>
        <w:top w:val="none" w:sz="0" w:space="0" w:color="auto"/>
        <w:left w:val="none" w:sz="0" w:space="0" w:color="auto"/>
        <w:bottom w:val="none" w:sz="0" w:space="0" w:color="auto"/>
        <w:right w:val="none" w:sz="0" w:space="0" w:color="auto"/>
      </w:divBdr>
    </w:div>
    <w:div w:id="1334794898">
      <w:bodyDiv w:val="1"/>
      <w:marLeft w:val="0"/>
      <w:marRight w:val="0"/>
      <w:marTop w:val="0"/>
      <w:marBottom w:val="0"/>
      <w:divBdr>
        <w:top w:val="none" w:sz="0" w:space="0" w:color="auto"/>
        <w:left w:val="none" w:sz="0" w:space="0" w:color="auto"/>
        <w:bottom w:val="none" w:sz="0" w:space="0" w:color="auto"/>
        <w:right w:val="none" w:sz="0" w:space="0" w:color="auto"/>
      </w:divBdr>
    </w:div>
    <w:div w:id="1334798132">
      <w:bodyDiv w:val="1"/>
      <w:marLeft w:val="0"/>
      <w:marRight w:val="0"/>
      <w:marTop w:val="0"/>
      <w:marBottom w:val="0"/>
      <w:divBdr>
        <w:top w:val="none" w:sz="0" w:space="0" w:color="auto"/>
        <w:left w:val="none" w:sz="0" w:space="0" w:color="auto"/>
        <w:bottom w:val="none" w:sz="0" w:space="0" w:color="auto"/>
        <w:right w:val="none" w:sz="0" w:space="0" w:color="auto"/>
      </w:divBdr>
    </w:div>
    <w:div w:id="1334869018">
      <w:bodyDiv w:val="1"/>
      <w:marLeft w:val="0"/>
      <w:marRight w:val="0"/>
      <w:marTop w:val="0"/>
      <w:marBottom w:val="0"/>
      <w:divBdr>
        <w:top w:val="none" w:sz="0" w:space="0" w:color="auto"/>
        <w:left w:val="none" w:sz="0" w:space="0" w:color="auto"/>
        <w:bottom w:val="none" w:sz="0" w:space="0" w:color="auto"/>
        <w:right w:val="none" w:sz="0" w:space="0" w:color="auto"/>
      </w:divBdr>
    </w:div>
    <w:div w:id="1334869793">
      <w:bodyDiv w:val="1"/>
      <w:marLeft w:val="0"/>
      <w:marRight w:val="0"/>
      <w:marTop w:val="0"/>
      <w:marBottom w:val="0"/>
      <w:divBdr>
        <w:top w:val="none" w:sz="0" w:space="0" w:color="auto"/>
        <w:left w:val="none" w:sz="0" w:space="0" w:color="auto"/>
        <w:bottom w:val="none" w:sz="0" w:space="0" w:color="auto"/>
        <w:right w:val="none" w:sz="0" w:space="0" w:color="auto"/>
      </w:divBdr>
    </w:div>
    <w:div w:id="1334916562">
      <w:bodyDiv w:val="1"/>
      <w:marLeft w:val="0"/>
      <w:marRight w:val="0"/>
      <w:marTop w:val="0"/>
      <w:marBottom w:val="0"/>
      <w:divBdr>
        <w:top w:val="none" w:sz="0" w:space="0" w:color="auto"/>
        <w:left w:val="none" w:sz="0" w:space="0" w:color="auto"/>
        <w:bottom w:val="none" w:sz="0" w:space="0" w:color="auto"/>
        <w:right w:val="none" w:sz="0" w:space="0" w:color="auto"/>
      </w:divBdr>
    </w:div>
    <w:div w:id="1335182377">
      <w:bodyDiv w:val="1"/>
      <w:marLeft w:val="0"/>
      <w:marRight w:val="0"/>
      <w:marTop w:val="0"/>
      <w:marBottom w:val="0"/>
      <w:divBdr>
        <w:top w:val="none" w:sz="0" w:space="0" w:color="auto"/>
        <w:left w:val="none" w:sz="0" w:space="0" w:color="auto"/>
        <w:bottom w:val="none" w:sz="0" w:space="0" w:color="auto"/>
        <w:right w:val="none" w:sz="0" w:space="0" w:color="auto"/>
      </w:divBdr>
    </w:div>
    <w:div w:id="1335259432">
      <w:bodyDiv w:val="1"/>
      <w:marLeft w:val="0"/>
      <w:marRight w:val="0"/>
      <w:marTop w:val="0"/>
      <w:marBottom w:val="0"/>
      <w:divBdr>
        <w:top w:val="none" w:sz="0" w:space="0" w:color="auto"/>
        <w:left w:val="none" w:sz="0" w:space="0" w:color="auto"/>
        <w:bottom w:val="none" w:sz="0" w:space="0" w:color="auto"/>
        <w:right w:val="none" w:sz="0" w:space="0" w:color="auto"/>
      </w:divBdr>
    </w:div>
    <w:div w:id="1335449428">
      <w:bodyDiv w:val="1"/>
      <w:marLeft w:val="0"/>
      <w:marRight w:val="0"/>
      <w:marTop w:val="0"/>
      <w:marBottom w:val="0"/>
      <w:divBdr>
        <w:top w:val="none" w:sz="0" w:space="0" w:color="auto"/>
        <w:left w:val="none" w:sz="0" w:space="0" w:color="auto"/>
        <w:bottom w:val="none" w:sz="0" w:space="0" w:color="auto"/>
        <w:right w:val="none" w:sz="0" w:space="0" w:color="auto"/>
      </w:divBdr>
    </w:div>
    <w:div w:id="1335453790">
      <w:bodyDiv w:val="1"/>
      <w:marLeft w:val="0"/>
      <w:marRight w:val="0"/>
      <w:marTop w:val="0"/>
      <w:marBottom w:val="0"/>
      <w:divBdr>
        <w:top w:val="none" w:sz="0" w:space="0" w:color="auto"/>
        <w:left w:val="none" w:sz="0" w:space="0" w:color="auto"/>
        <w:bottom w:val="none" w:sz="0" w:space="0" w:color="auto"/>
        <w:right w:val="none" w:sz="0" w:space="0" w:color="auto"/>
      </w:divBdr>
    </w:div>
    <w:div w:id="1335572129">
      <w:bodyDiv w:val="1"/>
      <w:marLeft w:val="0"/>
      <w:marRight w:val="0"/>
      <w:marTop w:val="0"/>
      <w:marBottom w:val="0"/>
      <w:divBdr>
        <w:top w:val="none" w:sz="0" w:space="0" w:color="auto"/>
        <w:left w:val="none" w:sz="0" w:space="0" w:color="auto"/>
        <w:bottom w:val="none" w:sz="0" w:space="0" w:color="auto"/>
        <w:right w:val="none" w:sz="0" w:space="0" w:color="auto"/>
      </w:divBdr>
    </w:div>
    <w:div w:id="1335645629">
      <w:bodyDiv w:val="1"/>
      <w:marLeft w:val="0"/>
      <w:marRight w:val="0"/>
      <w:marTop w:val="0"/>
      <w:marBottom w:val="0"/>
      <w:divBdr>
        <w:top w:val="none" w:sz="0" w:space="0" w:color="auto"/>
        <w:left w:val="none" w:sz="0" w:space="0" w:color="auto"/>
        <w:bottom w:val="none" w:sz="0" w:space="0" w:color="auto"/>
        <w:right w:val="none" w:sz="0" w:space="0" w:color="auto"/>
      </w:divBdr>
    </w:div>
    <w:div w:id="1335835199">
      <w:bodyDiv w:val="1"/>
      <w:marLeft w:val="0"/>
      <w:marRight w:val="0"/>
      <w:marTop w:val="0"/>
      <w:marBottom w:val="0"/>
      <w:divBdr>
        <w:top w:val="none" w:sz="0" w:space="0" w:color="auto"/>
        <w:left w:val="none" w:sz="0" w:space="0" w:color="auto"/>
        <w:bottom w:val="none" w:sz="0" w:space="0" w:color="auto"/>
        <w:right w:val="none" w:sz="0" w:space="0" w:color="auto"/>
      </w:divBdr>
    </w:div>
    <w:div w:id="1335954498">
      <w:bodyDiv w:val="1"/>
      <w:marLeft w:val="0"/>
      <w:marRight w:val="0"/>
      <w:marTop w:val="0"/>
      <w:marBottom w:val="0"/>
      <w:divBdr>
        <w:top w:val="none" w:sz="0" w:space="0" w:color="auto"/>
        <w:left w:val="none" w:sz="0" w:space="0" w:color="auto"/>
        <w:bottom w:val="none" w:sz="0" w:space="0" w:color="auto"/>
        <w:right w:val="none" w:sz="0" w:space="0" w:color="auto"/>
      </w:divBdr>
    </w:div>
    <w:div w:id="1336348397">
      <w:bodyDiv w:val="1"/>
      <w:marLeft w:val="0"/>
      <w:marRight w:val="0"/>
      <w:marTop w:val="0"/>
      <w:marBottom w:val="0"/>
      <w:divBdr>
        <w:top w:val="none" w:sz="0" w:space="0" w:color="auto"/>
        <w:left w:val="none" w:sz="0" w:space="0" w:color="auto"/>
        <w:bottom w:val="none" w:sz="0" w:space="0" w:color="auto"/>
        <w:right w:val="none" w:sz="0" w:space="0" w:color="auto"/>
      </w:divBdr>
    </w:div>
    <w:div w:id="1336422714">
      <w:bodyDiv w:val="1"/>
      <w:marLeft w:val="0"/>
      <w:marRight w:val="0"/>
      <w:marTop w:val="0"/>
      <w:marBottom w:val="0"/>
      <w:divBdr>
        <w:top w:val="none" w:sz="0" w:space="0" w:color="auto"/>
        <w:left w:val="none" w:sz="0" w:space="0" w:color="auto"/>
        <w:bottom w:val="none" w:sz="0" w:space="0" w:color="auto"/>
        <w:right w:val="none" w:sz="0" w:space="0" w:color="auto"/>
      </w:divBdr>
    </w:div>
    <w:div w:id="1336493661">
      <w:bodyDiv w:val="1"/>
      <w:marLeft w:val="0"/>
      <w:marRight w:val="0"/>
      <w:marTop w:val="0"/>
      <w:marBottom w:val="0"/>
      <w:divBdr>
        <w:top w:val="none" w:sz="0" w:space="0" w:color="auto"/>
        <w:left w:val="none" w:sz="0" w:space="0" w:color="auto"/>
        <w:bottom w:val="none" w:sz="0" w:space="0" w:color="auto"/>
        <w:right w:val="none" w:sz="0" w:space="0" w:color="auto"/>
      </w:divBdr>
    </w:div>
    <w:div w:id="1336610629">
      <w:bodyDiv w:val="1"/>
      <w:marLeft w:val="0"/>
      <w:marRight w:val="0"/>
      <w:marTop w:val="0"/>
      <w:marBottom w:val="0"/>
      <w:divBdr>
        <w:top w:val="none" w:sz="0" w:space="0" w:color="auto"/>
        <w:left w:val="none" w:sz="0" w:space="0" w:color="auto"/>
        <w:bottom w:val="none" w:sz="0" w:space="0" w:color="auto"/>
        <w:right w:val="none" w:sz="0" w:space="0" w:color="auto"/>
      </w:divBdr>
    </w:div>
    <w:div w:id="1337076484">
      <w:bodyDiv w:val="1"/>
      <w:marLeft w:val="0"/>
      <w:marRight w:val="0"/>
      <w:marTop w:val="0"/>
      <w:marBottom w:val="0"/>
      <w:divBdr>
        <w:top w:val="none" w:sz="0" w:space="0" w:color="auto"/>
        <w:left w:val="none" w:sz="0" w:space="0" w:color="auto"/>
        <w:bottom w:val="none" w:sz="0" w:space="0" w:color="auto"/>
        <w:right w:val="none" w:sz="0" w:space="0" w:color="auto"/>
      </w:divBdr>
    </w:div>
    <w:div w:id="1337221935">
      <w:bodyDiv w:val="1"/>
      <w:marLeft w:val="0"/>
      <w:marRight w:val="0"/>
      <w:marTop w:val="0"/>
      <w:marBottom w:val="0"/>
      <w:divBdr>
        <w:top w:val="none" w:sz="0" w:space="0" w:color="auto"/>
        <w:left w:val="none" w:sz="0" w:space="0" w:color="auto"/>
        <w:bottom w:val="none" w:sz="0" w:space="0" w:color="auto"/>
        <w:right w:val="none" w:sz="0" w:space="0" w:color="auto"/>
      </w:divBdr>
    </w:div>
    <w:div w:id="1337416114">
      <w:bodyDiv w:val="1"/>
      <w:marLeft w:val="0"/>
      <w:marRight w:val="0"/>
      <w:marTop w:val="0"/>
      <w:marBottom w:val="0"/>
      <w:divBdr>
        <w:top w:val="none" w:sz="0" w:space="0" w:color="auto"/>
        <w:left w:val="none" w:sz="0" w:space="0" w:color="auto"/>
        <w:bottom w:val="none" w:sz="0" w:space="0" w:color="auto"/>
        <w:right w:val="none" w:sz="0" w:space="0" w:color="auto"/>
      </w:divBdr>
    </w:div>
    <w:div w:id="1337805793">
      <w:bodyDiv w:val="1"/>
      <w:marLeft w:val="0"/>
      <w:marRight w:val="0"/>
      <w:marTop w:val="0"/>
      <w:marBottom w:val="0"/>
      <w:divBdr>
        <w:top w:val="none" w:sz="0" w:space="0" w:color="auto"/>
        <w:left w:val="none" w:sz="0" w:space="0" w:color="auto"/>
        <w:bottom w:val="none" w:sz="0" w:space="0" w:color="auto"/>
        <w:right w:val="none" w:sz="0" w:space="0" w:color="auto"/>
      </w:divBdr>
    </w:div>
    <w:div w:id="1337920629">
      <w:bodyDiv w:val="1"/>
      <w:marLeft w:val="0"/>
      <w:marRight w:val="0"/>
      <w:marTop w:val="0"/>
      <w:marBottom w:val="0"/>
      <w:divBdr>
        <w:top w:val="none" w:sz="0" w:space="0" w:color="auto"/>
        <w:left w:val="none" w:sz="0" w:space="0" w:color="auto"/>
        <w:bottom w:val="none" w:sz="0" w:space="0" w:color="auto"/>
        <w:right w:val="none" w:sz="0" w:space="0" w:color="auto"/>
      </w:divBdr>
    </w:div>
    <w:div w:id="1338001692">
      <w:bodyDiv w:val="1"/>
      <w:marLeft w:val="0"/>
      <w:marRight w:val="0"/>
      <w:marTop w:val="0"/>
      <w:marBottom w:val="0"/>
      <w:divBdr>
        <w:top w:val="none" w:sz="0" w:space="0" w:color="auto"/>
        <w:left w:val="none" w:sz="0" w:space="0" w:color="auto"/>
        <w:bottom w:val="none" w:sz="0" w:space="0" w:color="auto"/>
        <w:right w:val="none" w:sz="0" w:space="0" w:color="auto"/>
      </w:divBdr>
    </w:div>
    <w:div w:id="1338119163">
      <w:bodyDiv w:val="1"/>
      <w:marLeft w:val="0"/>
      <w:marRight w:val="0"/>
      <w:marTop w:val="0"/>
      <w:marBottom w:val="0"/>
      <w:divBdr>
        <w:top w:val="none" w:sz="0" w:space="0" w:color="auto"/>
        <w:left w:val="none" w:sz="0" w:space="0" w:color="auto"/>
        <w:bottom w:val="none" w:sz="0" w:space="0" w:color="auto"/>
        <w:right w:val="none" w:sz="0" w:space="0" w:color="auto"/>
      </w:divBdr>
    </w:div>
    <w:div w:id="1338315037">
      <w:bodyDiv w:val="1"/>
      <w:marLeft w:val="0"/>
      <w:marRight w:val="0"/>
      <w:marTop w:val="0"/>
      <w:marBottom w:val="0"/>
      <w:divBdr>
        <w:top w:val="none" w:sz="0" w:space="0" w:color="auto"/>
        <w:left w:val="none" w:sz="0" w:space="0" w:color="auto"/>
        <w:bottom w:val="none" w:sz="0" w:space="0" w:color="auto"/>
        <w:right w:val="none" w:sz="0" w:space="0" w:color="auto"/>
      </w:divBdr>
    </w:div>
    <w:div w:id="1338539227">
      <w:bodyDiv w:val="1"/>
      <w:marLeft w:val="0"/>
      <w:marRight w:val="0"/>
      <w:marTop w:val="0"/>
      <w:marBottom w:val="0"/>
      <w:divBdr>
        <w:top w:val="none" w:sz="0" w:space="0" w:color="auto"/>
        <w:left w:val="none" w:sz="0" w:space="0" w:color="auto"/>
        <w:bottom w:val="none" w:sz="0" w:space="0" w:color="auto"/>
        <w:right w:val="none" w:sz="0" w:space="0" w:color="auto"/>
      </w:divBdr>
    </w:div>
    <w:div w:id="1338580200">
      <w:bodyDiv w:val="1"/>
      <w:marLeft w:val="0"/>
      <w:marRight w:val="0"/>
      <w:marTop w:val="0"/>
      <w:marBottom w:val="0"/>
      <w:divBdr>
        <w:top w:val="none" w:sz="0" w:space="0" w:color="auto"/>
        <w:left w:val="none" w:sz="0" w:space="0" w:color="auto"/>
        <w:bottom w:val="none" w:sz="0" w:space="0" w:color="auto"/>
        <w:right w:val="none" w:sz="0" w:space="0" w:color="auto"/>
      </w:divBdr>
    </w:div>
    <w:div w:id="1338657391">
      <w:bodyDiv w:val="1"/>
      <w:marLeft w:val="0"/>
      <w:marRight w:val="0"/>
      <w:marTop w:val="0"/>
      <w:marBottom w:val="0"/>
      <w:divBdr>
        <w:top w:val="none" w:sz="0" w:space="0" w:color="auto"/>
        <w:left w:val="none" w:sz="0" w:space="0" w:color="auto"/>
        <w:bottom w:val="none" w:sz="0" w:space="0" w:color="auto"/>
        <w:right w:val="none" w:sz="0" w:space="0" w:color="auto"/>
      </w:divBdr>
    </w:div>
    <w:div w:id="1338725992">
      <w:bodyDiv w:val="1"/>
      <w:marLeft w:val="0"/>
      <w:marRight w:val="0"/>
      <w:marTop w:val="0"/>
      <w:marBottom w:val="0"/>
      <w:divBdr>
        <w:top w:val="none" w:sz="0" w:space="0" w:color="auto"/>
        <w:left w:val="none" w:sz="0" w:space="0" w:color="auto"/>
        <w:bottom w:val="none" w:sz="0" w:space="0" w:color="auto"/>
        <w:right w:val="none" w:sz="0" w:space="0" w:color="auto"/>
      </w:divBdr>
    </w:div>
    <w:div w:id="1338726287">
      <w:bodyDiv w:val="1"/>
      <w:marLeft w:val="0"/>
      <w:marRight w:val="0"/>
      <w:marTop w:val="0"/>
      <w:marBottom w:val="0"/>
      <w:divBdr>
        <w:top w:val="none" w:sz="0" w:space="0" w:color="auto"/>
        <w:left w:val="none" w:sz="0" w:space="0" w:color="auto"/>
        <w:bottom w:val="none" w:sz="0" w:space="0" w:color="auto"/>
        <w:right w:val="none" w:sz="0" w:space="0" w:color="auto"/>
      </w:divBdr>
    </w:div>
    <w:div w:id="1338770521">
      <w:bodyDiv w:val="1"/>
      <w:marLeft w:val="0"/>
      <w:marRight w:val="0"/>
      <w:marTop w:val="0"/>
      <w:marBottom w:val="0"/>
      <w:divBdr>
        <w:top w:val="none" w:sz="0" w:space="0" w:color="auto"/>
        <w:left w:val="none" w:sz="0" w:space="0" w:color="auto"/>
        <w:bottom w:val="none" w:sz="0" w:space="0" w:color="auto"/>
        <w:right w:val="none" w:sz="0" w:space="0" w:color="auto"/>
      </w:divBdr>
    </w:div>
    <w:div w:id="1338923963">
      <w:bodyDiv w:val="1"/>
      <w:marLeft w:val="0"/>
      <w:marRight w:val="0"/>
      <w:marTop w:val="0"/>
      <w:marBottom w:val="0"/>
      <w:divBdr>
        <w:top w:val="none" w:sz="0" w:space="0" w:color="auto"/>
        <w:left w:val="none" w:sz="0" w:space="0" w:color="auto"/>
        <w:bottom w:val="none" w:sz="0" w:space="0" w:color="auto"/>
        <w:right w:val="none" w:sz="0" w:space="0" w:color="auto"/>
      </w:divBdr>
    </w:div>
    <w:div w:id="1338967313">
      <w:bodyDiv w:val="1"/>
      <w:marLeft w:val="0"/>
      <w:marRight w:val="0"/>
      <w:marTop w:val="0"/>
      <w:marBottom w:val="0"/>
      <w:divBdr>
        <w:top w:val="none" w:sz="0" w:space="0" w:color="auto"/>
        <w:left w:val="none" w:sz="0" w:space="0" w:color="auto"/>
        <w:bottom w:val="none" w:sz="0" w:space="0" w:color="auto"/>
        <w:right w:val="none" w:sz="0" w:space="0" w:color="auto"/>
      </w:divBdr>
    </w:div>
    <w:div w:id="1338994831">
      <w:bodyDiv w:val="1"/>
      <w:marLeft w:val="0"/>
      <w:marRight w:val="0"/>
      <w:marTop w:val="0"/>
      <w:marBottom w:val="0"/>
      <w:divBdr>
        <w:top w:val="none" w:sz="0" w:space="0" w:color="auto"/>
        <w:left w:val="none" w:sz="0" w:space="0" w:color="auto"/>
        <w:bottom w:val="none" w:sz="0" w:space="0" w:color="auto"/>
        <w:right w:val="none" w:sz="0" w:space="0" w:color="auto"/>
      </w:divBdr>
    </w:div>
    <w:div w:id="1339192432">
      <w:bodyDiv w:val="1"/>
      <w:marLeft w:val="0"/>
      <w:marRight w:val="0"/>
      <w:marTop w:val="0"/>
      <w:marBottom w:val="0"/>
      <w:divBdr>
        <w:top w:val="none" w:sz="0" w:space="0" w:color="auto"/>
        <w:left w:val="none" w:sz="0" w:space="0" w:color="auto"/>
        <w:bottom w:val="none" w:sz="0" w:space="0" w:color="auto"/>
        <w:right w:val="none" w:sz="0" w:space="0" w:color="auto"/>
      </w:divBdr>
    </w:div>
    <w:div w:id="1339385858">
      <w:bodyDiv w:val="1"/>
      <w:marLeft w:val="0"/>
      <w:marRight w:val="0"/>
      <w:marTop w:val="0"/>
      <w:marBottom w:val="0"/>
      <w:divBdr>
        <w:top w:val="none" w:sz="0" w:space="0" w:color="auto"/>
        <w:left w:val="none" w:sz="0" w:space="0" w:color="auto"/>
        <w:bottom w:val="none" w:sz="0" w:space="0" w:color="auto"/>
        <w:right w:val="none" w:sz="0" w:space="0" w:color="auto"/>
      </w:divBdr>
    </w:div>
    <w:div w:id="1339503390">
      <w:bodyDiv w:val="1"/>
      <w:marLeft w:val="0"/>
      <w:marRight w:val="0"/>
      <w:marTop w:val="0"/>
      <w:marBottom w:val="0"/>
      <w:divBdr>
        <w:top w:val="none" w:sz="0" w:space="0" w:color="auto"/>
        <w:left w:val="none" w:sz="0" w:space="0" w:color="auto"/>
        <w:bottom w:val="none" w:sz="0" w:space="0" w:color="auto"/>
        <w:right w:val="none" w:sz="0" w:space="0" w:color="auto"/>
      </w:divBdr>
    </w:div>
    <w:div w:id="1339578341">
      <w:bodyDiv w:val="1"/>
      <w:marLeft w:val="0"/>
      <w:marRight w:val="0"/>
      <w:marTop w:val="0"/>
      <w:marBottom w:val="0"/>
      <w:divBdr>
        <w:top w:val="none" w:sz="0" w:space="0" w:color="auto"/>
        <w:left w:val="none" w:sz="0" w:space="0" w:color="auto"/>
        <w:bottom w:val="none" w:sz="0" w:space="0" w:color="auto"/>
        <w:right w:val="none" w:sz="0" w:space="0" w:color="auto"/>
      </w:divBdr>
    </w:div>
    <w:div w:id="1339767602">
      <w:bodyDiv w:val="1"/>
      <w:marLeft w:val="0"/>
      <w:marRight w:val="0"/>
      <w:marTop w:val="0"/>
      <w:marBottom w:val="0"/>
      <w:divBdr>
        <w:top w:val="none" w:sz="0" w:space="0" w:color="auto"/>
        <w:left w:val="none" w:sz="0" w:space="0" w:color="auto"/>
        <w:bottom w:val="none" w:sz="0" w:space="0" w:color="auto"/>
        <w:right w:val="none" w:sz="0" w:space="0" w:color="auto"/>
      </w:divBdr>
    </w:div>
    <w:div w:id="1339771037">
      <w:bodyDiv w:val="1"/>
      <w:marLeft w:val="0"/>
      <w:marRight w:val="0"/>
      <w:marTop w:val="0"/>
      <w:marBottom w:val="0"/>
      <w:divBdr>
        <w:top w:val="none" w:sz="0" w:space="0" w:color="auto"/>
        <w:left w:val="none" w:sz="0" w:space="0" w:color="auto"/>
        <w:bottom w:val="none" w:sz="0" w:space="0" w:color="auto"/>
        <w:right w:val="none" w:sz="0" w:space="0" w:color="auto"/>
      </w:divBdr>
    </w:div>
    <w:div w:id="1339771289">
      <w:bodyDiv w:val="1"/>
      <w:marLeft w:val="0"/>
      <w:marRight w:val="0"/>
      <w:marTop w:val="0"/>
      <w:marBottom w:val="0"/>
      <w:divBdr>
        <w:top w:val="none" w:sz="0" w:space="0" w:color="auto"/>
        <w:left w:val="none" w:sz="0" w:space="0" w:color="auto"/>
        <w:bottom w:val="none" w:sz="0" w:space="0" w:color="auto"/>
        <w:right w:val="none" w:sz="0" w:space="0" w:color="auto"/>
      </w:divBdr>
    </w:div>
    <w:div w:id="1340080763">
      <w:bodyDiv w:val="1"/>
      <w:marLeft w:val="0"/>
      <w:marRight w:val="0"/>
      <w:marTop w:val="0"/>
      <w:marBottom w:val="0"/>
      <w:divBdr>
        <w:top w:val="none" w:sz="0" w:space="0" w:color="auto"/>
        <w:left w:val="none" w:sz="0" w:space="0" w:color="auto"/>
        <w:bottom w:val="none" w:sz="0" w:space="0" w:color="auto"/>
        <w:right w:val="none" w:sz="0" w:space="0" w:color="auto"/>
      </w:divBdr>
    </w:div>
    <w:div w:id="1340161803">
      <w:bodyDiv w:val="1"/>
      <w:marLeft w:val="0"/>
      <w:marRight w:val="0"/>
      <w:marTop w:val="0"/>
      <w:marBottom w:val="0"/>
      <w:divBdr>
        <w:top w:val="none" w:sz="0" w:space="0" w:color="auto"/>
        <w:left w:val="none" w:sz="0" w:space="0" w:color="auto"/>
        <w:bottom w:val="none" w:sz="0" w:space="0" w:color="auto"/>
        <w:right w:val="none" w:sz="0" w:space="0" w:color="auto"/>
      </w:divBdr>
    </w:div>
    <w:div w:id="1340353043">
      <w:bodyDiv w:val="1"/>
      <w:marLeft w:val="0"/>
      <w:marRight w:val="0"/>
      <w:marTop w:val="0"/>
      <w:marBottom w:val="0"/>
      <w:divBdr>
        <w:top w:val="none" w:sz="0" w:space="0" w:color="auto"/>
        <w:left w:val="none" w:sz="0" w:space="0" w:color="auto"/>
        <w:bottom w:val="none" w:sz="0" w:space="0" w:color="auto"/>
        <w:right w:val="none" w:sz="0" w:space="0" w:color="auto"/>
      </w:divBdr>
    </w:div>
    <w:div w:id="1340541649">
      <w:bodyDiv w:val="1"/>
      <w:marLeft w:val="0"/>
      <w:marRight w:val="0"/>
      <w:marTop w:val="0"/>
      <w:marBottom w:val="0"/>
      <w:divBdr>
        <w:top w:val="none" w:sz="0" w:space="0" w:color="auto"/>
        <w:left w:val="none" w:sz="0" w:space="0" w:color="auto"/>
        <w:bottom w:val="none" w:sz="0" w:space="0" w:color="auto"/>
        <w:right w:val="none" w:sz="0" w:space="0" w:color="auto"/>
      </w:divBdr>
    </w:div>
    <w:div w:id="1340692445">
      <w:bodyDiv w:val="1"/>
      <w:marLeft w:val="0"/>
      <w:marRight w:val="0"/>
      <w:marTop w:val="0"/>
      <w:marBottom w:val="0"/>
      <w:divBdr>
        <w:top w:val="none" w:sz="0" w:space="0" w:color="auto"/>
        <w:left w:val="none" w:sz="0" w:space="0" w:color="auto"/>
        <w:bottom w:val="none" w:sz="0" w:space="0" w:color="auto"/>
        <w:right w:val="none" w:sz="0" w:space="0" w:color="auto"/>
      </w:divBdr>
    </w:div>
    <w:div w:id="1340699977">
      <w:bodyDiv w:val="1"/>
      <w:marLeft w:val="0"/>
      <w:marRight w:val="0"/>
      <w:marTop w:val="0"/>
      <w:marBottom w:val="0"/>
      <w:divBdr>
        <w:top w:val="none" w:sz="0" w:space="0" w:color="auto"/>
        <w:left w:val="none" w:sz="0" w:space="0" w:color="auto"/>
        <w:bottom w:val="none" w:sz="0" w:space="0" w:color="auto"/>
        <w:right w:val="none" w:sz="0" w:space="0" w:color="auto"/>
      </w:divBdr>
    </w:div>
    <w:div w:id="1340767132">
      <w:bodyDiv w:val="1"/>
      <w:marLeft w:val="0"/>
      <w:marRight w:val="0"/>
      <w:marTop w:val="0"/>
      <w:marBottom w:val="0"/>
      <w:divBdr>
        <w:top w:val="none" w:sz="0" w:space="0" w:color="auto"/>
        <w:left w:val="none" w:sz="0" w:space="0" w:color="auto"/>
        <w:bottom w:val="none" w:sz="0" w:space="0" w:color="auto"/>
        <w:right w:val="none" w:sz="0" w:space="0" w:color="auto"/>
      </w:divBdr>
    </w:div>
    <w:div w:id="1340811598">
      <w:bodyDiv w:val="1"/>
      <w:marLeft w:val="0"/>
      <w:marRight w:val="0"/>
      <w:marTop w:val="0"/>
      <w:marBottom w:val="0"/>
      <w:divBdr>
        <w:top w:val="none" w:sz="0" w:space="0" w:color="auto"/>
        <w:left w:val="none" w:sz="0" w:space="0" w:color="auto"/>
        <w:bottom w:val="none" w:sz="0" w:space="0" w:color="auto"/>
        <w:right w:val="none" w:sz="0" w:space="0" w:color="auto"/>
      </w:divBdr>
    </w:div>
    <w:div w:id="1341157029">
      <w:bodyDiv w:val="1"/>
      <w:marLeft w:val="0"/>
      <w:marRight w:val="0"/>
      <w:marTop w:val="0"/>
      <w:marBottom w:val="0"/>
      <w:divBdr>
        <w:top w:val="none" w:sz="0" w:space="0" w:color="auto"/>
        <w:left w:val="none" w:sz="0" w:space="0" w:color="auto"/>
        <w:bottom w:val="none" w:sz="0" w:space="0" w:color="auto"/>
        <w:right w:val="none" w:sz="0" w:space="0" w:color="auto"/>
      </w:divBdr>
    </w:div>
    <w:div w:id="1341422967">
      <w:bodyDiv w:val="1"/>
      <w:marLeft w:val="0"/>
      <w:marRight w:val="0"/>
      <w:marTop w:val="0"/>
      <w:marBottom w:val="0"/>
      <w:divBdr>
        <w:top w:val="none" w:sz="0" w:space="0" w:color="auto"/>
        <w:left w:val="none" w:sz="0" w:space="0" w:color="auto"/>
        <w:bottom w:val="none" w:sz="0" w:space="0" w:color="auto"/>
        <w:right w:val="none" w:sz="0" w:space="0" w:color="auto"/>
      </w:divBdr>
    </w:div>
    <w:div w:id="1341469400">
      <w:bodyDiv w:val="1"/>
      <w:marLeft w:val="0"/>
      <w:marRight w:val="0"/>
      <w:marTop w:val="0"/>
      <w:marBottom w:val="0"/>
      <w:divBdr>
        <w:top w:val="none" w:sz="0" w:space="0" w:color="auto"/>
        <w:left w:val="none" w:sz="0" w:space="0" w:color="auto"/>
        <w:bottom w:val="none" w:sz="0" w:space="0" w:color="auto"/>
        <w:right w:val="none" w:sz="0" w:space="0" w:color="auto"/>
      </w:divBdr>
    </w:div>
    <w:div w:id="1341588261">
      <w:bodyDiv w:val="1"/>
      <w:marLeft w:val="0"/>
      <w:marRight w:val="0"/>
      <w:marTop w:val="0"/>
      <w:marBottom w:val="0"/>
      <w:divBdr>
        <w:top w:val="none" w:sz="0" w:space="0" w:color="auto"/>
        <w:left w:val="none" w:sz="0" w:space="0" w:color="auto"/>
        <w:bottom w:val="none" w:sz="0" w:space="0" w:color="auto"/>
        <w:right w:val="none" w:sz="0" w:space="0" w:color="auto"/>
      </w:divBdr>
    </w:div>
    <w:div w:id="1341615500">
      <w:bodyDiv w:val="1"/>
      <w:marLeft w:val="0"/>
      <w:marRight w:val="0"/>
      <w:marTop w:val="0"/>
      <w:marBottom w:val="0"/>
      <w:divBdr>
        <w:top w:val="none" w:sz="0" w:space="0" w:color="auto"/>
        <w:left w:val="none" w:sz="0" w:space="0" w:color="auto"/>
        <w:bottom w:val="none" w:sz="0" w:space="0" w:color="auto"/>
        <w:right w:val="none" w:sz="0" w:space="0" w:color="auto"/>
      </w:divBdr>
    </w:div>
    <w:div w:id="1341663341">
      <w:bodyDiv w:val="1"/>
      <w:marLeft w:val="0"/>
      <w:marRight w:val="0"/>
      <w:marTop w:val="0"/>
      <w:marBottom w:val="0"/>
      <w:divBdr>
        <w:top w:val="none" w:sz="0" w:space="0" w:color="auto"/>
        <w:left w:val="none" w:sz="0" w:space="0" w:color="auto"/>
        <w:bottom w:val="none" w:sz="0" w:space="0" w:color="auto"/>
        <w:right w:val="none" w:sz="0" w:space="0" w:color="auto"/>
      </w:divBdr>
    </w:div>
    <w:div w:id="1341665398">
      <w:bodyDiv w:val="1"/>
      <w:marLeft w:val="0"/>
      <w:marRight w:val="0"/>
      <w:marTop w:val="0"/>
      <w:marBottom w:val="0"/>
      <w:divBdr>
        <w:top w:val="none" w:sz="0" w:space="0" w:color="auto"/>
        <w:left w:val="none" w:sz="0" w:space="0" w:color="auto"/>
        <w:bottom w:val="none" w:sz="0" w:space="0" w:color="auto"/>
        <w:right w:val="none" w:sz="0" w:space="0" w:color="auto"/>
      </w:divBdr>
    </w:div>
    <w:div w:id="1341737624">
      <w:bodyDiv w:val="1"/>
      <w:marLeft w:val="0"/>
      <w:marRight w:val="0"/>
      <w:marTop w:val="0"/>
      <w:marBottom w:val="0"/>
      <w:divBdr>
        <w:top w:val="none" w:sz="0" w:space="0" w:color="auto"/>
        <w:left w:val="none" w:sz="0" w:space="0" w:color="auto"/>
        <w:bottom w:val="none" w:sz="0" w:space="0" w:color="auto"/>
        <w:right w:val="none" w:sz="0" w:space="0" w:color="auto"/>
      </w:divBdr>
    </w:div>
    <w:div w:id="1341740391">
      <w:bodyDiv w:val="1"/>
      <w:marLeft w:val="0"/>
      <w:marRight w:val="0"/>
      <w:marTop w:val="0"/>
      <w:marBottom w:val="0"/>
      <w:divBdr>
        <w:top w:val="none" w:sz="0" w:space="0" w:color="auto"/>
        <w:left w:val="none" w:sz="0" w:space="0" w:color="auto"/>
        <w:bottom w:val="none" w:sz="0" w:space="0" w:color="auto"/>
        <w:right w:val="none" w:sz="0" w:space="0" w:color="auto"/>
      </w:divBdr>
    </w:div>
    <w:div w:id="1341859614">
      <w:bodyDiv w:val="1"/>
      <w:marLeft w:val="0"/>
      <w:marRight w:val="0"/>
      <w:marTop w:val="0"/>
      <w:marBottom w:val="0"/>
      <w:divBdr>
        <w:top w:val="none" w:sz="0" w:space="0" w:color="auto"/>
        <w:left w:val="none" w:sz="0" w:space="0" w:color="auto"/>
        <w:bottom w:val="none" w:sz="0" w:space="0" w:color="auto"/>
        <w:right w:val="none" w:sz="0" w:space="0" w:color="auto"/>
      </w:divBdr>
    </w:div>
    <w:div w:id="1342512889">
      <w:bodyDiv w:val="1"/>
      <w:marLeft w:val="0"/>
      <w:marRight w:val="0"/>
      <w:marTop w:val="0"/>
      <w:marBottom w:val="0"/>
      <w:divBdr>
        <w:top w:val="none" w:sz="0" w:space="0" w:color="auto"/>
        <w:left w:val="none" w:sz="0" w:space="0" w:color="auto"/>
        <w:bottom w:val="none" w:sz="0" w:space="0" w:color="auto"/>
        <w:right w:val="none" w:sz="0" w:space="0" w:color="auto"/>
      </w:divBdr>
    </w:div>
    <w:div w:id="1342583225">
      <w:bodyDiv w:val="1"/>
      <w:marLeft w:val="0"/>
      <w:marRight w:val="0"/>
      <w:marTop w:val="0"/>
      <w:marBottom w:val="0"/>
      <w:divBdr>
        <w:top w:val="none" w:sz="0" w:space="0" w:color="auto"/>
        <w:left w:val="none" w:sz="0" w:space="0" w:color="auto"/>
        <w:bottom w:val="none" w:sz="0" w:space="0" w:color="auto"/>
        <w:right w:val="none" w:sz="0" w:space="0" w:color="auto"/>
      </w:divBdr>
    </w:div>
    <w:div w:id="1342663457">
      <w:bodyDiv w:val="1"/>
      <w:marLeft w:val="0"/>
      <w:marRight w:val="0"/>
      <w:marTop w:val="0"/>
      <w:marBottom w:val="0"/>
      <w:divBdr>
        <w:top w:val="none" w:sz="0" w:space="0" w:color="auto"/>
        <w:left w:val="none" w:sz="0" w:space="0" w:color="auto"/>
        <w:bottom w:val="none" w:sz="0" w:space="0" w:color="auto"/>
        <w:right w:val="none" w:sz="0" w:space="0" w:color="auto"/>
      </w:divBdr>
    </w:div>
    <w:div w:id="1342777649">
      <w:bodyDiv w:val="1"/>
      <w:marLeft w:val="0"/>
      <w:marRight w:val="0"/>
      <w:marTop w:val="0"/>
      <w:marBottom w:val="0"/>
      <w:divBdr>
        <w:top w:val="none" w:sz="0" w:space="0" w:color="auto"/>
        <w:left w:val="none" w:sz="0" w:space="0" w:color="auto"/>
        <w:bottom w:val="none" w:sz="0" w:space="0" w:color="auto"/>
        <w:right w:val="none" w:sz="0" w:space="0" w:color="auto"/>
      </w:divBdr>
    </w:div>
    <w:div w:id="1342780129">
      <w:bodyDiv w:val="1"/>
      <w:marLeft w:val="0"/>
      <w:marRight w:val="0"/>
      <w:marTop w:val="0"/>
      <w:marBottom w:val="0"/>
      <w:divBdr>
        <w:top w:val="none" w:sz="0" w:space="0" w:color="auto"/>
        <w:left w:val="none" w:sz="0" w:space="0" w:color="auto"/>
        <w:bottom w:val="none" w:sz="0" w:space="0" w:color="auto"/>
        <w:right w:val="none" w:sz="0" w:space="0" w:color="auto"/>
      </w:divBdr>
    </w:div>
    <w:div w:id="1342780891">
      <w:bodyDiv w:val="1"/>
      <w:marLeft w:val="0"/>
      <w:marRight w:val="0"/>
      <w:marTop w:val="0"/>
      <w:marBottom w:val="0"/>
      <w:divBdr>
        <w:top w:val="none" w:sz="0" w:space="0" w:color="auto"/>
        <w:left w:val="none" w:sz="0" w:space="0" w:color="auto"/>
        <w:bottom w:val="none" w:sz="0" w:space="0" w:color="auto"/>
        <w:right w:val="none" w:sz="0" w:space="0" w:color="auto"/>
      </w:divBdr>
    </w:div>
    <w:div w:id="1342782816">
      <w:bodyDiv w:val="1"/>
      <w:marLeft w:val="0"/>
      <w:marRight w:val="0"/>
      <w:marTop w:val="0"/>
      <w:marBottom w:val="0"/>
      <w:divBdr>
        <w:top w:val="none" w:sz="0" w:space="0" w:color="auto"/>
        <w:left w:val="none" w:sz="0" w:space="0" w:color="auto"/>
        <w:bottom w:val="none" w:sz="0" w:space="0" w:color="auto"/>
        <w:right w:val="none" w:sz="0" w:space="0" w:color="auto"/>
      </w:divBdr>
    </w:div>
    <w:div w:id="1342930834">
      <w:bodyDiv w:val="1"/>
      <w:marLeft w:val="0"/>
      <w:marRight w:val="0"/>
      <w:marTop w:val="0"/>
      <w:marBottom w:val="0"/>
      <w:divBdr>
        <w:top w:val="none" w:sz="0" w:space="0" w:color="auto"/>
        <w:left w:val="none" w:sz="0" w:space="0" w:color="auto"/>
        <w:bottom w:val="none" w:sz="0" w:space="0" w:color="auto"/>
        <w:right w:val="none" w:sz="0" w:space="0" w:color="auto"/>
      </w:divBdr>
    </w:div>
    <w:div w:id="1343166350">
      <w:bodyDiv w:val="1"/>
      <w:marLeft w:val="0"/>
      <w:marRight w:val="0"/>
      <w:marTop w:val="0"/>
      <w:marBottom w:val="0"/>
      <w:divBdr>
        <w:top w:val="none" w:sz="0" w:space="0" w:color="auto"/>
        <w:left w:val="none" w:sz="0" w:space="0" w:color="auto"/>
        <w:bottom w:val="none" w:sz="0" w:space="0" w:color="auto"/>
        <w:right w:val="none" w:sz="0" w:space="0" w:color="auto"/>
      </w:divBdr>
    </w:div>
    <w:div w:id="1343168419">
      <w:bodyDiv w:val="1"/>
      <w:marLeft w:val="0"/>
      <w:marRight w:val="0"/>
      <w:marTop w:val="0"/>
      <w:marBottom w:val="0"/>
      <w:divBdr>
        <w:top w:val="none" w:sz="0" w:space="0" w:color="auto"/>
        <w:left w:val="none" w:sz="0" w:space="0" w:color="auto"/>
        <w:bottom w:val="none" w:sz="0" w:space="0" w:color="auto"/>
        <w:right w:val="none" w:sz="0" w:space="0" w:color="auto"/>
      </w:divBdr>
    </w:div>
    <w:div w:id="1343242687">
      <w:bodyDiv w:val="1"/>
      <w:marLeft w:val="0"/>
      <w:marRight w:val="0"/>
      <w:marTop w:val="0"/>
      <w:marBottom w:val="0"/>
      <w:divBdr>
        <w:top w:val="none" w:sz="0" w:space="0" w:color="auto"/>
        <w:left w:val="none" w:sz="0" w:space="0" w:color="auto"/>
        <w:bottom w:val="none" w:sz="0" w:space="0" w:color="auto"/>
        <w:right w:val="none" w:sz="0" w:space="0" w:color="auto"/>
      </w:divBdr>
    </w:div>
    <w:div w:id="1343313269">
      <w:bodyDiv w:val="1"/>
      <w:marLeft w:val="0"/>
      <w:marRight w:val="0"/>
      <w:marTop w:val="0"/>
      <w:marBottom w:val="0"/>
      <w:divBdr>
        <w:top w:val="none" w:sz="0" w:space="0" w:color="auto"/>
        <w:left w:val="none" w:sz="0" w:space="0" w:color="auto"/>
        <w:bottom w:val="none" w:sz="0" w:space="0" w:color="auto"/>
        <w:right w:val="none" w:sz="0" w:space="0" w:color="auto"/>
      </w:divBdr>
    </w:div>
    <w:div w:id="1343316507">
      <w:bodyDiv w:val="1"/>
      <w:marLeft w:val="0"/>
      <w:marRight w:val="0"/>
      <w:marTop w:val="0"/>
      <w:marBottom w:val="0"/>
      <w:divBdr>
        <w:top w:val="none" w:sz="0" w:space="0" w:color="auto"/>
        <w:left w:val="none" w:sz="0" w:space="0" w:color="auto"/>
        <w:bottom w:val="none" w:sz="0" w:space="0" w:color="auto"/>
        <w:right w:val="none" w:sz="0" w:space="0" w:color="auto"/>
      </w:divBdr>
    </w:div>
    <w:div w:id="1343388409">
      <w:bodyDiv w:val="1"/>
      <w:marLeft w:val="0"/>
      <w:marRight w:val="0"/>
      <w:marTop w:val="0"/>
      <w:marBottom w:val="0"/>
      <w:divBdr>
        <w:top w:val="none" w:sz="0" w:space="0" w:color="auto"/>
        <w:left w:val="none" w:sz="0" w:space="0" w:color="auto"/>
        <w:bottom w:val="none" w:sz="0" w:space="0" w:color="auto"/>
        <w:right w:val="none" w:sz="0" w:space="0" w:color="auto"/>
      </w:divBdr>
    </w:div>
    <w:div w:id="1343432613">
      <w:bodyDiv w:val="1"/>
      <w:marLeft w:val="0"/>
      <w:marRight w:val="0"/>
      <w:marTop w:val="0"/>
      <w:marBottom w:val="0"/>
      <w:divBdr>
        <w:top w:val="none" w:sz="0" w:space="0" w:color="auto"/>
        <w:left w:val="none" w:sz="0" w:space="0" w:color="auto"/>
        <w:bottom w:val="none" w:sz="0" w:space="0" w:color="auto"/>
        <w:right w:val="none" w:sz="0" w:space="0" w:color="auto"/>
      </w:divBdr>
    </w:div>
    <w:div w:id="1343433202">
      <w:bodyDiv w:val="1"/>
      <w:marLeft w:val="0"/>
      <w:marRight w:val="0"/>
      <w:marTop w:val="0"/>
      <w:marBottom w:val="0"/>
      <w:divBdr>
        <w:top w:val="none" w:sz="0" w:space="0" w:color="auto"/>
        <w:left w:val="none" w:sz="0" w:space="0" w:color="auto"/>
        <w:bottom w:val="none" w:sz="0" w:space="0" w:color="auto"/>
        <w:right w:val="none" w:sz="0" w:space="0" w:color="auto"/>
      </w:divBdr>
    </w:div>
    <w:div w:id="1343514322">
      <w:bodyDiv w:val="1"/>
      <w:marLeft w:val="0"/>
      <w:marRight w:val="0"/>
      <w:marTop w:val="0"/>
      <w:marBottom w:val="0"/>
      <w:divBdr>
        <w:top w:val="none" w:sz="0" w:space="0" w:color="auto"/>
        <w:left w:val="none" w:sz="0" w:space="0" w:color="auto"/>
        <w:bottom w:val="none" w:sz="0" w:space="0" w:color="auto"/>
        <w:right w:val="none" w:sz="0" w:space="0" w:color="auto"/>
      </w:divBdr>
    </w:div>
    <w:div w:id="1343581512">
      <w:bodyDiv w:val="1"/>
      <w:marLeft w:val="0"/>
      <w:marRight w:val="0"/>
      <w:marTop w:val="0"/>
      <w:marBottom w:val="0"/>
      <w:divBdr>
        <w:top w:val="none" w:sz="0" w:space="0" w:color="auto"/>
        <w:left w:val="none" w:sz="0" w:space="0" w:color="auto"/>
        <w:bottom w:val="none" w:sz="0" w:space="0" w:color="auto"/>
        <w:right w:val="none" w:sz="0" w:space="0" w:color="auto"/>
      </w:divBdr>
    </w:div>
    <w:div w:id="1343821926">
      <w:bodyDiv w:val="1"/>
      <w:marLeft w:val="0"/>
      <w:marRight w:val="0"/>
      <w:marTop w:val="0"/>
      <w:marBottom w:val="0"/>
      <w:divBdr>
        <w:top w:val="none" w:sz="0" w:space="0" w:color="auto"/>
        <w:left w:val="none" w:sz="0" w:space="0" w:color="auto"/>
        <w:bottom w:val="none" w:sz="0" w:space="0" w:color="auto"/>
        <w:right w:val="none" w:sz="0" w:space="0" w:color="auto"/>
      </w:divBdr>
    </w:div>
    <w:div w:id="1343894881">
      <w:bodyDiv w:val="1"/>
      <w:marLeft w:val="0"/>
      <w:marRight w:val="0"/>
      <w:marTop w:val="0"/>
      <w:marBottom w:val="0"/>
      <w:divBdr>
        <w:top w:val="none" w:sz="0" w:space="0" w:color="auto"/>
        <w:left w:val="none" w:sz="0" w:space="0" w:color="auto"/>
        <w:bottom w:val="none" w:sz="0" w:space="0" w:color="auto"/>
        <w:right w:val="none" w:sz="0" w:space="0" w:color="auto"/>
      </w:divBdr>
    </w:div>
    <w:div w:id="1343900277">
      <w:bodyDiv w:val="1"/>
      <w:marLeft w:val="0"/>
      <w:marRight w:val="0"/>
      <w:marTop w:val="0"/>
      <w:marBottom w:val="0"/>
      <w:divBdr>
        <w:top w:val="none" w:sz="0" w:space="0" w:color="auto"/>
        <w:left w:val="none" w:sz="0" w:space="0" w:color="auto"/>
        <w:bottom w:val="none" w:sz="0" w:space="0" w:color="auto"/>
        <w:right w:val="none" w:sz="0" w:space="0" w:color="auto"/>
      </w:divBdr>
    </w:div>
    <w:div w:id="1344432293">
      <w:bodyDiv w:val="1"/>
      <w:marLeft w:val="0"/>
      <w:marRight w:val="0"/>
      <w:marTop w:val="0"/>
      <w:marBottom w:val="0"/>
      <w:divBdr>
        <w:top w:val="none" w:sz="0" w:space="0" w:color="auto"/>
        <w:left w:val="none" w:sz="0" w:space="0" w:color="auto"/>
        <w:bottom w:val="none" w:sz="0" w:space="0" w:color="auto"/>
        <w:right w:val="none" w:sz="0" w:space="0" w:color="auto"/>
      </w:divBdr>
    </w:div>
    <w:div w:id="1344625857">
      <w:bodyDiv w:val="1"/>
      <w:marLeft w:val="0"/>
      <w:marRight w:val="0"/>
      <w:marTop w:val="0"/>
      <w:marBottom w:val="0"/>
      <w:divBdr>
        <w:top w:val="none" w:sz="0" w:space="0" w:color="auto"/>
        <w:left w:val="none" w:sz="0" w:space="0" w:color="auto"/>
        <w:bottom w:val="none" w:sz="0" w:space="0" w:color="auto"/>
        <w:right w:val="none" w:sz="0" w:space="0" w:color="auto"/>
      </w:divBdr>
    </w:div>
    <w:div w:id="1344671069">
      <w:bodyDiv w:val="1"/>
      <w:marLeft w:val="0"/>
      <w:marRight w:val="0"/>
      <w:marTop w:val="0"/>
      <w:marBottom w:val="0"/>
      <w:divBdr>
        <w:top w:val="none" w:sz="0" w:space="0" w:color="auto"/>
        <w:left w:val="none" w:sz="0" w:space="0" w:color="auto"/>
        <w:bottom w:val="none" w:sz="0" w:space="0" w:color="auto"/>
        <w:right w:val="none" w:sz="0" w:space="0" w:color="auto"/>
      </w:divBdr>
    </w:div>
    <w:div w:id="1344749544">
      <w:bodyDiv w:val="1"/>
      <w:marLeft w:val="0"/>
      <w:marRight w:val="0"/>
      <w:marTop w:val="0"/>
      <w:marBottom w:val="0"/>
      <w:divBdr>
        <w:top w:val="none" w:sz="0" w:space="0" w:color="auto"/>
        <w:left w:val="none" w:sz="0" w:space="0" w:color="auto"/>
        <w:bottom w:val="none" w:sz="0" w:space="0" w:color="auto"/>
        <w:right w:val="none" w:sz="0" w:space="0" w:color="auto"/>
      </w:divBdr>
    </w:div>
    <w:div w:id="1344936927">
      <w:bodyDiv w:val="1"/>
      <w:marLeft w:val="0"/>
      <w:marRight w:val="0"/>
      <w:marTop w:val="0"/>
      <w:marBottom w:val="0"/>
      <w:divBdr>
        <w:top w:val="none" w:sz="0" w:space="0" w:color="auto"/>
        <w:left w:val="none" w:sz="0" w:space="0" w:color="auto"/>
        <w:bottom w:val="none" w:sz="0" w:space="0" w:color="auto"/>
        <w:right w:val="none" w:sz="0" w:space="0" w:color="auto"/>
      </w:divBdr>
    </w:div>
    <w:div w:id="1344940120">
      <w:bodyDiv w:val="1"/>
      <w:marLeft w:val="0"/>
      <w:marRight w:val="0"/>
      <w:marTop w:val="0"/>
      <w:marBottom w:val="0"/>
      <w:divBdr>
        <w:top w:val="none" w:sz="0" w:space="0" w:color="auto"/>
        <w:left w:val="none" w:sz="0" w:space="0" w:color="auto"/>
        <w:bottom w:val="none" w:sz="0" w:space="0" w:color="auto"/>
        <w:right w:val="none" w:sz="0" w:space="0" w:color="auto"/>
      </w:divBdr>
    </w:div>
    <w:div w:id="1344941947">
      <w:bodyDiv w:val="1"/>
      <w:marLeft w:val="0"/>
      <w:marRight w:val="0"/>
      <w:marTop w:val="0"/>
      <w:marBottom w:val="0"/>
      <w:divBdr>
        <w:top w:val="none" w:sz="0" w:space="0" w:color="auto"/>
        <w:left w:val="none" w:sz="0" w:space="0" w:color="auto"/>
        <w:bottom w:val="none" w:sz="0" w:space="0" w:color="auto"/>
        <w:right w:val="none" w:sz="0" w:space="0" w:color="auto"/>
      </w:divBdr>
    </w:div>
    <w:div w:id="1345016538">
      <w:bodyDiv w:val="1"/>
      <w:marLeft w:val="0"/>
      <w:marRight w:val="0"/>
      <w:marTop w:val="0"/>
      <w:marBottom w:val="0"/>
      <w:divBdr>
        <w:top w:val="none" w:sz="0" w:space="0" w:color="auto"/>
        <w:left w:val="none" w:sz="0" w:space="0" w:color="auto"/>
        <w:bottom w:val="none" w:sz="0" w:space="0" w:color="auto"/>
        <w:right w:val="none" w:sz="0" w:space="0" w:color="auto"/>
      </w:divBdr>
    </w:div>
    <w:div w:id="1345128079">
      <w:bodyDiv w:val="1"/>
      <w:marLeft w:val="0"/>
      <w:marRight w:val="0"/>
      <w:marTop w:val="0"/>
      <w:marBottom w:val="0"/>
      <w:divBdr>
        <w:top w:val="none" w:sz="0" w:space="0" w:color="auto"/>
        <w:left w:val="none" w:sz="0" w:space="0" w:color="auto"/>
        <w:bottom w:val="none" w:sz="0" w:space="0" w:color="auto"/>
        <w:right w:val="none" w:sz="0" w:space="0" w:color="auto"/>
      </w:divBdr>
    </w:div>
    <w:div w:id="1345277733">
      <w:bodyDiv w:val="1"/>
      <w:marLeft w:val="0"/>
      <w:marRight w:val="0"/>
      <w:marTop w:val="0"/>
      <w:marBottom w:val="0"/>
      <w:divBdr>
        <w:top w:val="none" w:sz="0" w:space="0" w:color="auto"/>
        <w:left w:val="none" w:sz="0" w:space="0" w:color="auto"/>
        <w:bottom w:val="none" w:sz="0" w:space="0" w:color="auto"/>
        <w:right w:val="none" w:sz="0" w:space="0" w:color="auto"/>
      </w:divBdr>
    </w:div>
    <w:div w:id="1345280100">
      <w:bodyDiv w:val="1"/>
      <w:marLeft w:val="0"/>
      <w:marRight w:val="0"/>
      <w:marTop w:val="0"/>
      <w:marBottom w:val="0"/>
      <w:divBdr>
        <w:top w:val="none" w:sz="0" w:space="0" w:color="auto"/>
        <w:left w:val="none" w:sz="0" w:space="0" w:color="auto"/>
        <w:bottom w:val="none" w:sz="0" w:space="0" w:color="auto"/>
        <w:right w:val="none" w:sz="0" w:space="0" w:color="auto"/>
      </w:divBdr>
    </w:div>
    <w:div w:id="1345327230">
      <w:bodyDiv w:val="1"/>
      <w:marLeft w:val="0"/>
      <w:marRight w:val="0"/>
      <w:marTop w:val="0"/>
      <w:marBottom w:val="0"/>
      <w:divBdr>
        <w:top w:val="none" w:sz="0" w:space="0" w:color="auto"/>
        <w:left w:val="none" w:sz="0" w:space="0" w:color="auto"/>
        <w:bottom w:val="none" w:sz="0" w:space="0" w:color="auto"/>
        <w:right w:val="none" w:sz="0" w:space="0" w:color="auto"/>
      </w:divBdr>
    </w:div>
    <w:div w:id="1345403479">
      <w:bodyDiv w:val="1"/>
      <w:marLeft w:val="0"/>
      <w:marRight w:val="0"/>
      <w:marTop w:val="0"/>
      <w:marBottom w:val="0"/>
      <w:divBdr>
        <w:top w:val="none" w:sz="0" w:space="0" w:color="auto"/>
        <w:left w:val="none" w:sz="0" w:space="0" w:color="auto"/>
        <w:bottom w:val="none" w:sz="0" w:space="0" w:color="auto"/>
        <w:right w:val="none" w:sz="0" w:space="0" w:color="auto"/>
      </w:divBdr>
    </w:div>
    <w:div w:id="1345477606">
      <w:bodyDiv w:val="1"/>
      <w:marLeft w:val="0"/>
      <w:marRight w:val="0"/>
      <w:marTop w:val="0"/>
      <w:marBottom w:val="0"/>
      <w:divBdr>
        <w:top w:val="none" w:sz="0" w:space="0" w:color="auto"/>
        <w:left w:val="none" w:sz="0" w:space="0" w:color="auto"/>
        <w:bottom w:val="none" w:sz="0" w:space="0" w:color="auto"/>
        <w:right w:val="none" w:sz="0" w:space="0" w:color="auto"/>
      </w:divBdr>
    </w:div>
    <w:div w:id="1345664335">
      <w:bodyDiv w:val="1"/>
      <w:marLeft w:val="0"/>
      <w:marRight w:val="0"/>
      <w:marTop w:val="0"/>
      <w:marBottom w:val="0"/>
      <w:divBdr>
        <w:top w:val="none" w:sz="0" w:space="0" w:color="auto"/>
        <w:left w:val="none" w:sz="0" w:space="0" w:color="auto"/>
        <w:bottom w:val="none" w:sz="0" w:space="0" w:color="auto"/>
        <w:right w:val="none" w:sz="0" w:space="0" w:color="auto"/>
      </w:divBdr>
    </w:div>
    <w:div w:id="1345673891">
      <w:bodyDiv w:val="1"/>
      <w:marLeft w:val="0"/>
      <w:marRight w:val="0"/>
      <w:marTop w:val="0"/>
      <w:marBottom w:val="0"/>
      <w:divBdr>
        <w:top w:val="none" w:sz="0" w:space="0" w:color="auto"/>
        <w:left w:val="none" w:sz="0" w:space="0" w:color="auto"/>
        <w:bottom w:val="none" w:sz="0" w:space="0" w:color="auto"/>
        <w:right w:val="none" w:sz="0" w:space="0" w:color="auto"/>
      </w:divBdr>
    </w:div>
    <w:div w:id="1346053916">
      <w:bodyDiv w:val="1"/>
      <w:marLeft w:val="0"/>
      <w:marRight w:val="0"/>
      <w:marTop w:val="0"/>
      <w:marBottom w:val="0"/>
      <w:divBdr>
        <w:top w:val="none" w:sz="0" w:space="0" w:color="auto"/>
        <w:left w:val="none" w:sz="0" w:space="0" w:color="auto"/>
        <w:bottom w:val="none" w:sz="0" w:space="0" w:color="auto"/>
        <w:right w:val="none" w:sz="0" w:space="0" w:color="auto"/>
      </w:divBdr>
    </w:div>
    <w:div w:id="1346058971">
      <w:bodyDiv w:val="1"/>
      <w:marLeft w:val="0"/>
      <w:marRight w:val="0"/>
      <w:marTop w:val="0"/>
      <w:marBottom w:val="0"/>
      <w:divBdr>
        <w:top w:val="none" w:sz="0" w:space="0" w:color="auto"/>
        <w:left w:val="none" w:sz="0" w:space="0" w:color="auto"/>
        <w:bottom w:val="none" w:sz="0" w:space="0" w:color="auto"/>
        <w:right w:val="none" w:sz="0" w:space="0" w:color="auto"/>
      </w:divBdr>
    </w:div>
    <w:div w:id="1346127170">
      <w:bodyDiv w:val="1"/>
      <w:marLeft w:val="0"/>
      <w:marRight w:val="0"/>
      <w:marTop w:val="0"/>
      <w:marBottom w:val="0"/>
      <w:divBdr>
        <w:top w:val="none" w:sz="0" w:space="0" w:color="auto"/>
        <w:left w:val="none" w:sz="0" w:space="0" w:color="auto"/>
        <w:bottom w:val="none" w:sz="0" w:space="0" w:color="auto"/>
        <w:right w:val="none" w:sz="0" w:space="0" w:color="auto"/>
      </w:divBdr>
    </w:div>
    <w:div w:id="1346202083">
      <w:bodyDiv w:val="1"/>
      <w:marLeft w:val="0"/>
      <w:marRight w:val="0"/>
      <w:marTop w:val="0"/>
      <w:marBottom w:val="0"/>
      <w:divBdr>
        <w:top w:val="none" w:sz="0" w:space="0" w:color="auto"/>
        <w:left w:val="none" w:sz="0" w:space="0" w:color="auto"/>
        <w:bottom w:val="none" w:sz="0" w:space="0" w:color="auto"/>
        <w:right w:val="none" w:sz="0" w:space="0" w:color="auto"/>
      </w:divBdr>
    </w:div>
    <w:div w:id="1346711050">
      <w:bodyDiv w:val="1"/>
      <w:marLeft w:val="0"/>
      <w:marRight w:val="0"/>
      <w:marTop w:val="0"/>
      <w:marBottom w:val="0"/>
      <w:divBdr>
        <w:top w:val="none" w:sz="0" w:space="0" w:color="auto"/>
        <w:left w:val="none" w:sz="0" w:space="0" w:color="auto"/>
        <w:bottom w:val="none" w:sz="0" w:space="0" w:color="auto"/>
        <w:right w:val="none" w:sz="0" w:space="0" w:color="auto"/>
      </w:divBdr>
    </w:div>
    <w:div w:id="1346782602">
      <w:bodyDiv w:val="1"/>
      <w:marLeft w:val="0"/>
      <w:marRight w:val="0"/>
      <w:marTop w:val="0"/>
      <w:marBottom w:val="0"/>
      <w:divBdr>
        <w:top w:val="none" w:sz="0" w:space="0" w:color="auto"/>
        <w:left w:val="none" w:sz="0" w:space="0" w:color="auto"/>
        <w:bottom w:val="none" w:sz="0" w:space="0" w:color="auto"/>
        <w:right w:val="none" w:sz="0" w:space="0" w:color="auto"/>
      </w:divBdr>
    </w:div>
    <w:div w:id="1346904882">
      <w:bodyDiv w:val="1"/>
      <w:marLeft w:val="0"/>
      <w:marRight w:val="0"/>
      <w:marTop w:val="0"/>
      <w:marBottom w:val="0"/>
      <w:divBdr>
        <w:top w:val="none" w:sz="0" w:space="0" w:color="auto"/>
        <w:left w:val="none" w:sz="0" w:space="0" w:color="auto"/>
        <w:bottom w:val="none" w:sz="0" w:space="0" w:color="auto"/>
        <w:right w:val="none" w:sz="0" w:space="0" w:color="auto"/>
      </w:divBdr>
    </w:div>
    <w:div w:id="1347050139">
      <w:bodyDiv w:val="1"/>
      <w:marLeft w:val="0"/>
      <w:marRight w:val="0"/>
      <w:marTop w:val="0"/>
      <w:marBottom w:val="0"/>
      <w:divBdr>
        <w:top w:val="none" w:sz="0" w:space="0" w:color="auto"/>
        <w:left w:val="none" w:sz="0" w:space="0" w:color="auto"/>
        <w:bottom w:val="none" w:sz="0" w:space="0" w:color="auto"/>
        <w:right w:val="none" w:sz="0" w:space="0" w:color="auto"/>
      </w:divBdr>
    </w:div>
    <w:div w:id="1347172466">
      <w:bodyDiv w:val="1"/>
      <w:marLeft w:val="0"/>
      <w:marRight w:val="0"/>
      <w:marTop w:val="0"/>
      <w:marBottom w:val="0"/>
      <w:divBdr>
        <w:top w:val="none" w:sz="0" w:space="0" w:color="auto"/>
        <w:left w:val="none" w:sz="0" w:space="0" w:color="auto"/>
        <w:bottom w:val="none" w:sz="0" w:space="0" w:color="auto"/>
        <w:right w:val="none" w:sz="0" w:space="0" w:color="auto"/>
      </w:divBdr>
    </w:div>
    <w:div w:id="1347245207">
      <w:bodyDiv w:val="1"/>
      <w:marLeft w:val="0"/>
      <w:marRight w:val="0"/>
      <w:marTop w:val="0"/>
      <w:marBottom w:val="0"/>
      <w:divBdr>
        <w:top w:val="none" w:sz="0" w:space="0" w:color="auto"/>
        <w:left w:val="none" w:sz="0" w:space="0" w:color="auto"/>
        <w:bottom w:val="none" w:sz="0" w:space="0" w:color="auto"/>
        <w:right w:val="none" w:sz="0" w:space="0" w:color="auto"/>
      </w:divBdr>
    </w:div>
    <w:div w:id="1347512056">
      <w:bodyDiv w:val="1"/>
      <w:marLeft w:val="0"/>
      <w:marRight w:val="0"/>
      <w:marTop w:val="0"/>
      <w:marBottom w:val="0"/>
      <w:divBdr>
        <w:top w:val="none" w:sz="0" w:space="0" w:color="auto"/>
        <w:left w:val="none" w:sz="0" w:space="0" w:color="auto"/>
        <w:bottom w:val="none" w:sz="0" w:space="0" w:color="auto"/>
        <w:right w:val="none" w:sz="0" w:space="0" w:color="auto"/>
      </w:divBdr>
    </w:div>
    <w:div w:id="1347555407">
      <w:bodyDiv w:val="1"/>
      <w:marLeft w:val="0"/>
      <w:marRight w:val="0"/>
      <w:marTop w:val="0"/>
      <w:marBottom w:val="0"/>
      <w:divBdr>
        <w:top w:val="none" w:sz="0" w:space="0" w:color="auto"/>
        <w:left w:val="none" w:sz="0" w:space="0" w:color="auto"/>
        <w:bottom w:val="none" w:sz="0" w:space="0" w:color="auto"/>
        <w:right w:val="none" w:sz="0" w:space="0" w:color="auto"/>
      </w:divBdr>
    </w:div>
    <w:div w:id="1347637867">
      <w:bodyDiv w:val="1"/>
      <w:marLeft w:val="0"/>
      <w:marRight w:val="0"/>
      <w:marTop w:val="0"/>
      <w:marBottom w:val="0"/>
      <w:divBdr>
        <w:top w:val="none" w:sz="0" w:space="0" w:color="auto"/>
        <w:left w:val="none" w:sz="0" w:space="0" w:color="auto"/>
        <w:bottom w:val="none" w:sz="0" w:space="0" w:color="auto"/>
        <w:right w:val="none" w:sz="0" w:space="0" w:color="auto"/>
      </w:divBdr>
    </w:div>
    <w:div w:id="1347707131">
      <w:bodyDiv w:val="1"/>
      <w:marLeft w:val="0"/>
      <w:marRight w:val="0"/>
      <w:marTop w:val="0"/>
      <w:marBottom w:val="0"/>
      <w:divBdr>
        <w:top w:val="none" w:sz="0" w:space="0" w:color="auto"/>
        <w:left w:val="none" w:sz="0" w:space="0" w:color="auto"/>
        <w:bottom w:val="none" w:sz="0" w:space="0" w:color="auto"/>
        <w:right w:val="none" w:sz="0" w:space="0" w:color="auto"/>
      </w:divBdr>
    </w:div>
    <w:div w:id="1347756328">
      <w:bodyDiv w:val="1"/>
      <w:marLeft w:val="0"/>
      <w:marRight w:val="0"/>
      <w:marTop w:val="0"/>
      <w:marBottom w:val="0"/>
      <w:divBdr>
        <w:top w:val="none" w:sz="0" w:space="0" w:color="auto"/>
        <w:left w:val="none" w:sz="0" w:space="0" w:color="auto"/>
        <w:bottom w:val="none" w:sz="0" w:space="0" w:color="auto"/>
        <w:right w:val="none" w:sz="0" w:space="0" w:color="auto"/>
      </w:divBdr>
    </w:div>
    <w:div w:id="1347832101">
      <w:bodyDiv w:val="1"/>
      <w:marLeft w:val="0"/>
      <w:marRight w:val="0"/>
      <w:marTop w:val="0"/>
      <w:marBottom w:val="0"/>
      <w:divBdr>
        <w:top w:val="none" w:sz="0" w:space="0" w:color="auto"/>
        <w:left w:val="none" w:sz="0" w:space="0" w:color="auto"/>
        <w:bottom w:val="none" w:sz="0" w:space="0" w:color="auto"/>
        <w:right w:val="none" w:sz="0" w:space="0" w:color="auto"/>
      </w:divBdr>
    </w:div>
    <w:div w:id="1347944813">
      <w:bodyDiv w:val="1"/>
      <w:marLeft w:val="0"/>
      <w:marRight w:val="0"/>
      <w:marTop w:val="0"/>
      <w:marBottom w:val="0"/>
      <w:divBdr>
        <w:top w:val="none" w:sz="0" w:space="0" w:color="auto"/>
        <w:left w:val="none" w:sz="0" w:space="0" w:color="auto"/>
        <w:bottom w:val="none" w:sz="0" w:space="0" w:color="auto"/>
        <w:right w:val="none" w:sz="0" w:space="0" w:color="auto"/>
      </w:divBdr>
    </w:div>
    <w:div w:id="1347975817">
      <w:bodyDiv w:val="1"/>
      <w:marLeft w:val="0"/>
      <w:marRight w:val="0"/>
      <w:marTop w:val="0"/>
      <w:marBottom w:val="0"/>
      <w:divBdr>
        <w:top w:val="none" w:sz="0" w:space="0" w:color="auto"/>
        <w:left w:val="none" w:sz="0" w:space="0" w:color="auto"/>
        <w:bottom w:val="none" w:sz="0" w:space="0" w:color="auto"/>
        <w:right w:val="none" w:sz="0" w:space="0" w:color="auto"/>
      </w:divBdr>
    </w:div>
    <w:div w:id="1348018281">
      <w:bodyDiv w:val="1"/>
      <w:marLeft w:val="0"/>
      <w:marRight w:val="0"/>
      <w:marTop w:val="0"/>
      <w:marBottom w:val="0"/>
      <w:divBdr>
        <w:top w:val="none" w:sz="0" w:space="0" w:color="auto"/>
        <w:left w:val="none" w:sz="0" w:space="0" w:color="auto"/>
        <w:bottom w:val="none" w:sz="0" w:space="0" w:color="auto"/>
        <w:right w:val="none" w:sz="0" w:space="0" w:color="auto"/>
      </w:divBdr>
    </w:div>
    <w:div w:id="1348173617">
      <w:bodyDiv w:val="1"/>
      <w:marLeft w:val="0"/>
      <w:marRight w:val="0"/>
      <w:marTop w:val="0"/>
      <w:marBottom w:val="0"/>
      <w:divBdr>
        <w:top w:val="none" w:sz="0" w:space="0" w:color="auto"/>
        <w:left w:val="none" w:sz="0" w:space="0" w:color="auto"/>
        <w:bottom w:val="none" w:sz="0" w:space="0" w:color="auto"/>
        <w:right w:val="none" w:sz="0" w:space="0" w:color="auto"/>
      </w:divBdr>
    </w:div>
    <w:div w:id="1348214940">
      <w:bodyDiv w:val="1"/>
      <w:marLeft w:val="0"/>
      <w:marRight w:val="0"/>
      <w:marTop w:val="0"/>
      <w:marBottom w:val="0"/>
      <w:divBdr>
        <w:top w:val="none" w:sz="0" w:space="0" w:color="auto"/>
        <w:left w:val="none" w:sz="0" w:space="0" w:color="auto"/>
        <w:bottom w:val="none" w:sz="0" w:space="0" w:color="auto"/>
        <w:right w:val="none" w:sz="0" w:space="0" w:color="auto"/>
      </w:divBdr>
    </w:div>
    <w:div w:id="1348563575">
      <w:bodyDiv w:val="1"/>
      <w:marLeft w:val="0"/>
      <w:marRight w:val="0"/>
      <w:marTop w:val="0"/>
      <w:marBottom w:val="0"/>
      <w:divBdr>
        <w:top w:val="none" w:sz="0" w:space="0" w:color="auto"/>
        <w:left w:val="none" w:sz="0" w:space="0" w:color="auto"/>
        <w:bottom w:val="none" w:sz="0" w:space="0" w:color="auto"/>
        <w:right w:val="none" w:sz="0" w:space="0" w:color="auto"/>
      </w:divBdr>
    </w:div>
    <w:div w:id="1348603745">
      <w:bodyDiv w:val="1"/>
      <w:marLeft w:val="0"/>
      <w:marRight w:val="0"/>
      <w:marTop w:val="0"/>
      <w:marBottom w:val="0"/>
      <w:divBdr>
        <w:top w:val="none" w:sz="0" w:space="0" w:color="auto"/>
        <w:left w:val="none" w:sz="0" w:space="0" w:color="auto"/>
        <w:bottom w:val="none" w:sz="0" w:space="0" w:color="auto"/>
        <w:right w:val="none" w:sz="0" w:space="0" w:color="auto"/>
      </w:divBdr>
    </w:div>
    <w:div w:id="1348605950">
      <w:bodyDiv w:val="1"/>
      <w:marLeft w:val="0"/>
      <w:marRight w:val="0"/>
      <w:marTop w:val="0"/>
      <w:marBottom w:val="0"/>
      <w:divBdr>
        <w:top w:val="none" w:sz="0" w:space="0" w:color="auto"/>
        <w:left w:val="none" w:sz="0" w:space="0" w:color="auto"/>
        <w:bottom w:val="none" w:sz="0" w:space="0" w:color="auto"/>
        <w:right w:val="none" w:sz="0" w:space="0" w:color="auto"/>
      </w:divBdr>
    </w:div>
    <w:div w:id="1348823869">
      <w:bodyDiv w:val="1"/>
      <w:marLeft w:val="0"/>
      <w:marRight w:val="0"/>
      <w:marTop w:val="0"/>
      <w:marBottom w:val="0"/>
      <w:divBdr>
        <w:top w:val="none" w:sz="0" w:space="0" w:color="auto"/>
        <w:left w:val="none" w:sz="0" w:space="0" w:color="auto"/>
        <w:bottom w:val="none" w:sz="0" w:space="0" w:color="auto"/>
        <w:right w:val="none" w:sz="0" w:space="0" w:color="auto"/>
      </w:divBdr>
    </w:div>
    <w:div w:id="1348867816">
      <w:bodyDiv w:val="1"/>
      <w:marLeft w:val="0"/>
      <w:marRight w:val="0"/>
      <w:marTop w:val="0"/>
      <w:marBottom w:val="0"/>
      <w:divBdr>
        <w:top w:val="none" w:sz="0" w:space="0" w:color="auto"/>
        <w:left w:val="none" w:sz="0" w:space="0" w:color="auto"/>
        <w:bottom w:val="none" w:sz="0" w:space="0" w:color="auto"/>
        <w:right w:val="none" w:sz="0" w:space="0" w:color="auto"/>
      </w:divBdr>
    </w:div>
    <w:div w:id="1349020113">
      <w:bodyDiv w:val="1"/>
      <w:marLeft w:val="0"/>
      <w:marRight w:val="0"/>
      <w:marTop w:val="0"/>
      <w:marBottom w:val="0"/>
      <w:divBdr>
        <w:top w:val="none" w:sz="0" w:space="0" w:color="auto"/>
        <w:left w:val="none" w:sz="0" w:space="0" w:color="auto"/>
        <w:bottom w:val="none" w:sz="0" w:space="0" w:color="auto"/>
        <w:right w:val="none" w:sz="0" w:space="0" w:color="auto"/>
      </w:divBdr>
    </w:div>
    <w:div w:id="1349140545">
      <w:bodyDiv w:val="1"/>
      <w:marLeft w:val="0"/>
      <w:marRight w:val="0"/>
      <w:marTop w:val="0"/>
      <w:marBottom w:val="0"/>
      <w:divBdr>
        <w:top w:val="none" w:sz="0" w:space="0" w:color="auto"/>
        <w:left w:val="none" w:sz="0" w:space="0" w:color="auto"/>
        <w:bottom w:val="none" w:sz="0" w:space="0" w:color="auto"/>
        <w:right w:val="none" w:sz="0" w:space="0" w:color="auto"/>
      </w:divBdr>
    </w:div>
    <w:div w:id="1349213616">
      <w:bodyDiv w:val="1"/>
      <w:marLeft w:val="0"/>
      <w:marRight w:val="0"/>
      <w:marTop w:val="0"/>
      <w:marBottom w:val="0"/>
      <w:divBdr>
        <w:top w:val="none" w:sz="0" w:space="0" w:color="auto"/>
        <w:left w:val="none" w:sz="0" w:space="0" w:color="auto"/>
        <w:bottom w:val="none" w:sz="0" w:space="0" w:color="auto"/>
        <w:right w:val="none" w:sz="0" w:space="0" w:color="auto"/>
      </w:divBdr>
    </w:div>
    <w:div w:id="1349257396">
      <w:bodyDiv w:val="1"/>
      <w:marLeft w:val="0"/>
      <w:marRight w:val="0"/>
      <w:marTop w:val="0"/>
      <w:marBottom w:val="0"/>
      <w:divBdr>
        <w:top w:val="none" w:sz="0" w:space="0" w:color="auto"/>
        <w:left w:val="none" w:sz="0" w:space="0" w:color="auto"/>
        <w:bottom w:val="none" w:sz="0" w:space="0" w:color="auto"/>
        <w:right w:val="none" w:sz="0" w:space="0" w:color="auto"/>
      </w:divBdr>
    </w:div>
    <w:div w:id="1349333776">
      <w:bodyDiv w:val="1"/>
      <w:marLeft w:val="0"/>
      <w:marRight w:val="0"/>
      <w:marTop w:val="0"/>
      <w:marBottom w:val="0"/>
      <w:divBdr>
        <w:top w:val="none" w:sz="0" w:space="0" w:color="auto"/>
        <w:left w:val="none" w:sz="0" w:space="0" w:color="auto"/>
        <w:bottom w:val="none" w:sz="0" w:space="0" w:color="auto"/>
        <w:right w:val="none" w:sz="0" w:space="0" w:color="auto"/>
      </w:divBdr>
    </w:div>
    <w:div w:id="1349411852">
      <w:bodyDiv w:val="1"/>
      <w:marLeft w:val="0"/>
      <w:marRight w:val="0"/>
      <w:marTop w:val="0"/>
      <w:marBottom w:val="0"/>
      <w:divBdr>
        <w:top w:val="none" w:sz="0" w:space="0" w:color="auto"/>
        <w:left w:val="none" w:sz="0" w:space="0" w:color="auto"/>
        <w:bottom w:val="none" w:sz="0" w:space="0" w:color="auto"/>
        <w:right w:val="none" w:sz="0" w:space="0" w:color="auto"/>
      </w:divBdr>
    </w:div>
    <w:div w:id="1349481933">
      <w:bodyDiv w:val="1"/>
      <w:marLeft w:val="0"/>
      <w:marRight w:val="0"/>
      <w:marTop w:val="0"/>
      <w:marBottom w:val="0"/>
      <w:divBdr>
        <w:top w:val="none" w:sz="0" w:space="0" w:color="auto"/>
        <w:left w:val="none" w:sz="0" w:space="0" w:color="auto"/>
        <w:bottom w:val="none" w:sz="0" w:space="0" w:color="auto"/>
        <w:right w:val="none" w:sz="0" w:space="0" w:color="auto"/>
      </w:divBdr>
    </w:div>
    <w:div w:id="1349529969">
      <w:bodyDiv w:val="1"/>
      <w:marLeft w:val="0"/>
      <w:marRight w:val="0"/>
      <w:marTop w:val="0"/>
      <w:marBottom w:val="0"/>
      <w:divBdr>
        <w:top w:val="none" w:sz="0" w:space="0" w:color="auto"/>
        <w:left w:val="none" w:sz="0" w:space="0" w:color="auto"/>
        <w:bottom w:val="none" w:sz="0" w:space="0" w:color="auto"/>
        <w:right w:val="none" w:sz="0" w:space="0" w:color="auto"/>
      </w:divBdr>
    </w:div>
    <w:div w:id="1349597813">
      <w:bodyDiv w:val="1"/>
      <w:marLeft w:val="0"/>
      <w:marRight w:val="0"/>
      <w:marTop w:val="0"/>
      <w:marBottom w:val="0"/>
      <w:divBdr>
        <w:top w:val="none" w:sz="0" w:space="0" w:color="auto"/>
        <w:left w:val="none" w:sz="0" w:space="0" w:color="auto"/>
        <w:bottom w:val="none" w:sz="0" w:space="0" w:color="auto"/>
        <w:right w:val="none" w:sz="0" w:space="0" w:color="auto"/>
      </w:divBdr>
    </w:div>
    <w:div w:id="1349679427">
      <w:bodyDiv w:val="1"/>
      <w:marLeft w:val="0"/>
      <w:marRight w:val="0"/>
      <w:marTop w:val="0"/>
      <w:marBottom w:val="0"/>
      <w:divBdr>
        <w:top w:val="none" w:sz="0" w:space="0" w:color="auto"/>
        <w:left w:val="none" w:sz="0" w:space="0" w:color="auto"/>
        <w:bottom w:val="none" w:sz="0" w:space="0" w:color="auto"/>
        <w:right w:val="none" w:sz="0" w:space="0" w:color="auto"/>
      </w:divBdr>
    </w:div>
    <w:div w:id="1349716068">
      <w:bodyDiv w:val="1"/>
      <w:marLeft w:val="0"/>
      <w:marRight w:val="0"/>
      <w:marTop w:val="0"/>
      <w:marBottom w:val="0"/>
      <w:divBdr>
        <w:top w:val="none" w:sz="0" w:space="0" w:color="auto"/>
        <w:left w:val="none" w:sz="0" w:space="0" w:color="auto"/>
        <w:bottom w:val="none" w:sz="0" w:space="0" w:color="auto"/>
        <w:right w:val="none" w:sz="0" w:space="0" w:color="auto"/>
      </w:divBdr>
    </w:div>
    <w:div w:id="1350255292">
      <w:bodyDiv w:val="1"/>
      <w:marLeft w:val="0"/>
      <w:marRight w:val="0"/>
      <w:marTop w:val="0"/>
      <w:marBottom w:val="0"/>
      <w:divBdr>
        <w:top w:val="none" w:sz="0" w:space="0" w:color="auto"/>
        <w:left w:val="none" w:sz="0" w:space="0" w:color="auto"/>
        <w:bottom w:val="none" w:sz="0" w:space="0" w:color="auto"/>
        <w:right w:val="none" w:sz="0" w:space="0" w:color="auto"/>
      </w:divBdr>
    </w:div>
    <w:div w:id="1350257091">
      <w:bodyDiv w:val="1"/>
      <w:marLeft w:val="0"/>
      <w:marRight w:val="0"/>
      <w:marTop w:val="0"/>
      <w:marBottom w:val="0"/>
      <w:divBdr>
        <w:top w:val="none" w:sz="0" w:space="0" w:color="auto"/>
        <w:left w:val="none" w:sz="0" w:space="0" w:color="auto"/>
        <w:bottom w:val="none" w:sz="0" w:space="0" w:color="auto"/>
        <w:right w:val="none" w:sz="0" w:space="0" w:color="auto"/>
      </w:divBdr>
    </w:div>
    <w:div w:id="1350333903">
      <w:bodyDiv w:val="1"/>
      <w:marLeft w:val="0"/>
      <w:marRight w:val="0"/>
      <w:marTop w:val="0"/>
      <w:marBottom w:val="0"/>
      <w:divBdr>
        <w:top w:val="none" w:sz="0" w:space="0" w:color="auto"/>
        <w:left w:val="none" w:sz="0" w:space="0" w:color="auto"/>
        <w:bottom w:val="none" w:sz="0" w:space="0" w:color="auto"/>
        <w:right w:val="none" w:sz="0" w:space="0" w:color="auto"/>
      </w:divBdr>
    </w:div>
    <w:div w:id="1350451212">
      <w:bodyDiv w:val="1"/>
      <w:marLeft w:val="0"/>
      <w:marRight w:val="0"/>
      <w:marTop w:val="0"/>
      <w:marBottom w:val="0"/>
      <w:divBdr>
        <w:top w:val="none" w:sz="0" w:space="0" w:color="auto"/>
        <w:left w:val="none" w:sz="0" w:space="0" w:color="auto"/>
        <w:bottom w:val="none" w:sz="0" w:space="0" w:color="auto"/>
        <w:right w:val="none" w:sz="0" w:space="0" w:color="auto"/>
      </w:divBdr>
    </w:div>
    <w:div w:id="1350519647">
      <w:bodyDiv w:val="1"/>
      <w:marLeft w:val="0"/>
      <w:marRight w:val="0"/>
      <w:marTop w:val="0"/>
      <w:marBottom w:val="0"/>
      <w:divBdr>
        <w:top w:val="none" w:sz="0" w:space="0" w:color="auto"/>
        <w:left w:val="none" w:sz="0" w:space="0" w:color="auto"/>
        <w:bottom w:val="none" w:sz="0" w:space="0" w:color="auto"/>
        <w:right w:val="none" w:sz="0" w:space="0" w:color="auto"/>
      </w:divBdr>
    </w:div>
    <w:div w:id="1350527065">
      <w:bodyDiv w:val="1"/>
      <w:marLeft w:val="0"/>
      <w:marRight w:val="0"/>
      <w:marTop w:val="0"/>
      <w:marBottom w:val="0"/>
      <w:divBdr>
        <w:top w:val="none" w:sz="0" w:space="0" w:color="auto"/>
        <w:left w:val="none" w:sz="0" w:space="0" w:color="auto"/>
        <w:bottom w:val="none" w:sz="0" w:space="0" w:color="auto"/>
        <w:right w:val="none" w:sz="0" w:space="0" w:color="auto"/>
      </w:divBdr>
    </w:div>
    <w:div w:id="1350568940">
      <w:bodyDiv w:val="1"/>
      <w:marLeft w:val="0"/>
      <w:marRight w:val="0"/>
      <w:marTop w:val="0"/>
      <w:marBottom w:val="0"/>
      <w:divBdr>
        <w:top w:val="none" w:sz="0" w:space="0" w:color="auto"/>
        <w:left w:val="none" w:sz="0" w:space="0" w:color="auto"/>
        <w:bottom w:val="none" w:sz="0" w:space="0" w:color="auto"/>
        <w:right w:val="none" w:sz="0" w:space="0" w:color="auto"/>
      </w:divBdr>
    </w:div>
    <w:div w:id="1350719178">
      <w:bodyDiv w:val="1"/>
      <w:marLeft w:val="0"/>
      <w:marRight w:val="0"/>
      <w:marTop w:val="0"/>
      <w:marBottom w:val="0"/>
      <w:divBdr>
        <w:top w:val="none" w:sz="0" w:space="0" w:color="auto"/>
        <w:left w:val="none" w:sz="0" w:space="0" w:color="auto"/>
        <w:bottom w:val="none" w:sz="0" w:space="0" w:color="auto"/>
        <w:right w:val="none" w:sz="0" w:space="0" w:color="auto"/>
      </w:divBdr>
    </w:div>
    <w:div w:id="1350832740">
      <w:bodyDiv w:val="1"/>
      <w:marLeft w:val="0"/>
      <w:marRight w:val="0"/>
      <w:marTop w:val="0"/>
      <w:marBottom w:val="0"/>
      <w:divBdr>
        <w:top w:val="none" w:sz="0" w:space="0" w:color="auto"/>
        <w:left w:val="none" w:sz="0" w:space="0" w:color="auto"/>
        <w:bottom w:val="none" w:sz="0" w:space="0" w:color="auto"/>
        <w:right w:val="none" w:sz="0" w:space="0" w:color="auto"/>
      </w:divBdr>
    </w:div>
    <w:div w:id="1350833832">
      <w:bodyDiv w:val="1"/>
      <w:marLeft w:val="0"/>
      <w:marRight w:val="0"/>
      <w:marTop w:val="0"/>
      <w:marBottom w:val="0"/>
      <w:divBdr>
        <w:top w:val="none" w:sz="0" w:space="0" w:color="auto"/>
        <w:left w:val="none" w:sz="0" w:space="0" w:color="auto"/>
        <w:bottom w:val="none" w:sz="0" w:space="0" w:color="auto"/>
        <w:right w:val="none" w:sz="0" w:space="0" w:color="auto"/>
      </w:divBdr>
    </w:div>
    <w:div w:id="1350983118">
      <w:bodyDiv w:val="1"/>
      <w:marLeft w:val="0"/>
      <w:marRight w:val="0"/>
      <w:marTop w:val="0"/>
      <w:marBottom w:val="0"/>
      <w:divBdr>
        <w:top w:val="none" w:sz="0" w:space="0" w:color="auto"/>
        <w:left w:val="none" w:sz="0" w:space="0" w:color="auto"/>
        <w:bottom w:val="none" w:sz="0" w:space="0" w:color="auto"/>
        <w:right w:val="none" w:sz="0" w:space="0" w:color="auto"/>
      </w:divBdr>
    </w:div>
    <w:div w:id="1351026968">
      <w:bodyDiv w:val="1"/>
      <w:marLeft w:val="0"/>
      <w:marRight w:val="0"/>
      <w:marTop w:val="0"/>
      <w:marBottom w:val="0"/>
      <w:divBdr>
        <w:top w:val="none" w:sz="0" w:space="0" w:color="auto"/>
        <w:left w:val="none" w:sz="0" w:space="0" w:color="auto"/>
        <w:bottom w:val="none" w:sz="0" w:space="0" w:color="auto"/>
        <w:right w:val="none" w:sz="0" w:space="0" w:color="auto"/>
      </w:divBdr>
    </w:div>
    <w:div w:id="1351637808">
      <w:bodyDiv w:val="1"/>
      <w:marLeft w:val="0"/>
      <w:marRight w:val="0"/>
      <w:marTop w:val="0"/>
      <w:marBottom w:val="0"/>
      <w:divBdr>
        <w:top w:val="none" w:sz="0" w:space="0" w:color="auto"/>
        <w:left w:val="none" w:sz="0" w:space="0" w:color="auto"/>
        <w:bottom w:val="none" w:sz="0" w:space="0" w:color="auto"/>
        <w:right w:val="none" w:sz="0" w:space="0" w:color="auto"/>
      </w:divBdr>
    </w:div>
    <w:div w:id="1351681095">
      <w:bodyDiv w:val="1"/>
      <w:marLeft w:val="0"/>
      <w:marRight w:val="0"/>
      <w:marTop w:val="0"/>
      <w:marBottom w:val="0"/>
      <w:divBdr>
        <w:top w:val="none" w:sz="0" w:space="0" w:color="auto"/>
        <w:left w:val="none" w:sz="0" w:space="0" w:color="auto"/>
        <w:bottom w:val="none" w:sz="0" w:space="0" w:color="auto"/>
        <w:right w:val="none" w:sz="0" w:space="0" w:color="auto"/>
      </w:divBdr>
    </w:div>
    <w:div w:id="1351760089">
      <w:bodyDiv w:val="1"/>
      <w:marLeft w:val="0"/>
      <w:marRight w:val="0"/>
      <w:marTop w:val="0"/>
      <w:marBottom w:val="0"/>
      <w:divBdr>
        <w:top w:val="none" w:sz="0" w:space="0" w:color="auto"/>
        <w:left w:val="none" w:sz="0" w:space="0" w:color="auto"/>
        <w:bottom w:val="none" w:sz="0" w:space="0" w:color="auto"/>
        <w:right w:val="none" w:sz="0" w:space="0" w:color="auto"/>
      </w:divBdr>
    </w:div>
    <w:div w:id="1351837432">
      <w:bodyDiv w:val="1"/>
      <w:marLeft w:val="0"/>
      <w:marRight w:val="0"/>
      <w:marTop w:val="0"/>
      <w:marBottom w:val="0"/>
      <w:divBdr>
        <w:top w:val="none" w:sz="0" w:space="0" w:color="auto"/>
        <w:left w:val="none" w:sz="0" w:space="0" w:color="auto"/>
        <w:bottom w:val="none" w:sz="0" w:space="0" w:color="auto"/>
        <w:right w:val="none" w:sz="0" w:space="0" w:color="auto"/>
      </w:divBdr>
    </w:div>
    <w:div w:id="1351955744">
      <w:bodyDiv w:val="1"/>
      <w:marLeft w:val="0"/>
      <w:marRight w:val="0"/>
      <w:marTop w:val="0"/>
      <w:marBottom w:val="0"/>
      <w:divBdr>
        <w:top w:val="none" w:sz="0" w:space="0" w:color="auto"/>
        <w:left w:val="none" w:sz="0" w:space="0" w:color="auto"/>
        <w:bottom w:val="none" w:sz="0" w:space="0" w:color="auto"/>
        <w:right w:val="none" w:sz="0" w:space="0" w:color="auto"/>
      </w:divBdr>
    </w:div>
    <w:div w:id="1352073667">
      <w:bodyDiv w:val="1"/>
      <w:marLeft w:val="0"/>
      <w:marRight w:val="0"/>
      <w:marTop w:val="0"/>
      <w:marBottom w:val="0"/>
      <w:divBdr>
        <w:top w:val="none" w:sz="0" w:space="0" w:color="auto"/>
        <w:left w:val="none" w:sz="0" w:space="0" w:color="auto"/>
        <w:bottom w:val="none" w:sz="0" w:space="0" w:color="auto"/>
        <w:right w:val="none" w:sz="0" w:space="0" w:color="auto"/>
      </w:divBdr>
    </w:div>
    <w:div w:id="1352142771">
      <w:bodyDiv w:val="1"/>
      <w:marLeft w:val="0"/>
      <w:marRight w:val="0"/>
      <w:marTop w:val="0"/>
      <w:marBottom w:val="0"/>
      <w:divBdr>
        <w:top w:val="none" w:sz="0" w:space="0" w:color="auto"/>
        <w:left w:val="none" w:sz="0" w:space="0" w:color="auto"/>
        <w:bottom w:val="none" w:sz="0" w:space="0" w:color="auto"/>
        <w:right w:val="none" w:sz="0" w:space="0" w:color="auto"/>
      </w:divBdr>
    </w:div>
    <w:div w:id="1352218912">
      <w:bodyDiv w:val="1"/>
      <w:marLeft w:val="0"/>
      <w:marRight w:val="0"/>
      <w:marTop w:val="0"/>
      <w:marBottom w:val="0"/>
      <w:divBdr>
        <w:top w:val="none" w:sz="0" w:space="0" w:color="auto"/>
        <w:left w:val="none" w:sz="0" w:space="0" w:color="auto"/>
        <w:bottom w:val="none" w:sz="0" w:space="0" w:color="auto"/>
        <w:right w:val="none" w:sz="0" w:space="0" w:color="auto"/>
      </w:divBdr>
    </w:div>
    <w:div w:id="1352223342">
      <w:bodyDiv w:val="1"/>
      <w:marLeft w:val="0"/>
      <w:marRight w:val="0"/>
      <w:marTop w:val="0"/>
      <w:marBottom w:val="0"/>
      <w:divBdr>
        <w:top w:val="none" w:sz="0" w:space="0" w:color="auto"/>
        <w:left w:val="none" w:sz="0" w:space="0" w:color="auto"/>
        <w:bottom w:val="none" w:sz="0" w:space="0" w:color="auto"/>
        <w:right w:val="none" w:sz="0" w:space="0" w:color="auto"/>
      </w:divBdr>
    </w:div>
    <w:div w:id="1352339638">
      <w:bodyDiv w:val="1"/>
      <w:marLeft w:val="0"/>
      <w:marRight w:val="0"/>
      <w:marTop w:val="0"/>
      <w:marBottom w:val="0"/>
      <w:divBdr>
        <w:top w:val="none" w:sz="0" w:space="0" w:color="auto"/>
        <w:left w:val="none" w:sz="0" w:space="0" w:color="auto"/>
        <w:bottom w:val="none" w:sz="0" w:space="0" w:color="auto"/>
        <w:right w:val="none" w:sz="0" w:space="0" w:color="auto"/>
      </w:divBdr>
    </w:div>
    <w:div w:id="1352340028">
      <w:bodyDiv w:val="1"/>
      <w:marLeft w:val="0"/>
      <w:marRight w:val="0"/>
      <w:marTop w:val="0"/>
      <w:marBottom w:val="0"/>
      <w:divBdr>
        <w:top w:val="none" w:sz="0" w:space="0" w:color="auto"/>
        <w:left w:val="none" w:sz="0" w:space="0" w:color="auto"/>
        <w:bottom w:val="none" w:sz="0" w:space="0" w:color="auto"/>
        <w:right w:val="none" w:sz="0" w:space="0" w:color="auto"/>
      </w:divBdr>
    </w:div>
    <w:div w:id="1352493654">
      <w:bodyDiv w:val="1"/>
      <w:marLeft w:val="0"/>
      <w:marRight w:val="0"/>
      <w:marTop w:val="0"/>
      <w:marBottom w:val="0"/>
      <w:divBdr>
        <w:top w:val="none" w:sz="0" w:space="0" w:color="auto"/>
        <w:left w:val="none" w:sz="0" w:space="0" w:color="auto"/>
        <w:bottom w:val="none" w:sz="0" w:space="0" w:color="auto"/>
        <w:right w:val="none" w:sz="0" w:space="0" w:color="auto"/>
      </w:divBdr>
    </w:div>
    <w:div w:id="1352494410">
      <w:bodyDiv w:val="1"/>
      <w:marLeft w:val="0"/>
      <w:marRight w:val="0"/>
      <w:marTop w:val="0"/>
      <w:marBottom w:val="0"/>
      <w:divBdr>
        <w:top w:val="none" w:sz="0" w:space="0" w:color="auto"/>
        <w:left w:val="none" w:sz="0" w:space="0" w:color="auto"/>
        <w:bottom w:val="none" w:sz="0" w:space="0" w:color="auto"/>
        <w:right w:val="none" w:sz="0" w:space="0" w:color="auto"/>
      </w:divBdr>
    </w:div>
    <w:div w:id="1352610607">
      <w:bodyDiv w:val="1"/>
      <w:marLeft w:val="0"/>
      <w:marRight w:val="0"/>
      <w:marTop w:val="0"/>
      <w:marBottom w:val="0"/>
      <w:divBdr>
        <w:top w:val="none" w:sz="0" w:space="0" w:color="auto"/>
        <w:left w:val="none" w:sz="0" w:space="0" w:color="auto"/>
        <w:bottom w:val="none" w:sz="0" w:space="0" w:color="auto"/>
        <w:right w:val="none" w:sz="0" w:space="0" w:color="auto"/>
      </w:divBdr>
    </w:div>
    <w:div w:id="1352684722">
      <w:bodyDiv w:val="1"/>
      <w:marLeft w:val="0"/>
      <w:marRight w:val="0"/>
      <w:marTop w:val="0"/>
      <w:marBottom w:val="0"/>
      <w:divBdr>
        <w:top w:val="none" w:sz="0" w:space="0" w:color="auto"/>
        <w:left w:val="none" w:sz="0" w:space="0" w:color="auto"/>
        <w:bottom w:val="none" w:sz="0" w:space="0" w:color="auto"/>
        <w:right w:val="none" w:sz="0" w:space="0" w:color="auto"/>
      </w:divBdr>
    </w:div>
    <w:div w:id="1352754934">
      <w:bodyDiv w:val="1"/>
      <w:marLeft w:val="0"/>
      <w:marRight w:val="0"/>
      <w:marTop w:val="0"/>
      <w:marBottom w:val="0"/>
      <w:divBdr>
        <w:top w:val="none" w:sz="0" w:space="0" w:color="auto"/>
        <w:left w:val="none" w:sz="0" w:space="0" w:color="auto"/>
        <w:bottom w:val="none" w:sz="0" w:space="0" w:color="auto"/>
        <w:right w:val="none" w:sz="0" w:space="0" w:color="auto"/>
      </w:divBdr>
    </w:div>
    <w:div w:id="1352756754">
      <w:bodyDiv w:val="1"/>
      <w:marLeft w:val="0"/>
      <w:marRight w:val="0"/>
      <w:marTop w:val="0"/>
      <w:marBottom w:val="0"/>
      <w:divBdr>
        <w:top w:val="none" w:sz="0" w:space="0" w:color="auto"/>
        <w:left w:val="none" w:sz="0" w:space="0" w:color="auto"/>
        <w:bottom w:val="none" w:sz="0" w:space="0" w:color="auto"/>
        <w:right w:val="none" w:sz="0" w:space="0" w:color="auto"/>
      </w:divBdr>
    </w:div>
    <w:div w:id="1352874489">
      <w:bodyDiv w:val="1"/>
      <w:marLeft w:val="0"/>
      <w:marRight w:val="0"/>
      <w:marTop w:val="0"/>
      <w:marBottom w:val="0"/>
      <w:divBdr>
        <w:top w:val="none" w:sz="0" w:space="0" w:color="auto"/>
        <w:left w:val="none" w:sz="0" w:space="0" w:color="auto"/>
        <w:bottom w:val="none" w:sz="0" w:space="0" w:color="auto"/>
        <w:right w:val="none" w:sz="0" w:space="0" w:color="auto"/>
      </w:divBdr>
    </w:div>
    <w:div w:id="1352879106">
      <w:bodyDiv w:val="1"/>
      <w:marLeft w:val="0"/>
      <w:marRight w:val="0"/>
      <w:marTop w:val="0"/>
      <w:marBottom w:val="0"/>
      <w:divBdr>
        <w:top w:val="none" w:sz="0" w:space="0" w:color="auto"/>
        <w:left w:val="none" w:sz="0" w:space="0" w:color="auto"/>
        <w:bottom w:val="none" w:sz="0" w:space="0" w:color="auto"/>
        <w:right w:val="none" w:sz="0" w:space="0" w:color="auto"/>
      </w:divBdr>
    </w:div>
    <w:div w:id="1352999503">
      <w:bodyDiv w:val="1"/>
      <w:marLeft w:val="0"/>
      <w:marRight w:val="0"/>
      <w:marTop w:val="0"/>
      <w:marBottom w:val="0"/>
      <w:divBdr>
        <w:top w:val="none" w:sz="0" w:space="0" w:color="auto"/>
        <w:left w:val="none" w:sz="0" w:space="0" w:color="auto"/>
        <w:bottom w:val="none" w:sz="0" w:space="0" w:color="auto"/>
        <w:right w:val="none" w:sz="0" w:space="0" w:color="auto"/>
      </w:divBdr>
    </w:div>
    <w:div w:id="1353338803">
      <w:bodyDiv w:val="1"/>
      <w:marLeft w:val="0"/>
      <w:marRight w:val="0"/>
      <w:marTop w:val="0"/>
      <w:marBottom w:val="0"/>
      <w:divBdr>
        <w:top w:val="none" w:sz="0" w:space="0" w:color="auto"/>
        <w:left w:val="none" w:sz="0" w:space="0" w:color="auto"/>
        <w:bottom w:val="none" w:sz="0" w:space="0" w:color="auto"/>
        <w:right w:val="none" w:sz="0" w:space="0" w:color="auto"/>
      </w:divBdr>
    </w:div>
    <w:div w:id="1353603638">
      <w:bodyDiv w:val="1"/>
      <w:marLeft w:val="0"/>
      <w:marRight w:val="0"/>
      <w:marTop w:val="0"/>
      <w:marBottom w:val="0"/>
      <w:divBdr>
        <w:top w:val="none" w:sz="0" w:space="0" w:color="auto"/>
        <w:left w:val="none" w:sz="0" w:space="0" w:color="auto"/>
        <w:bottom w:val="none" w:sz="0" w:space="0" w:color="auto"/>
        <w:right w:val="none" w:sz="0" w:space="0" w:color="auto"/>
      </w:divBdr>
    </w:div>
    <w:div w:id="1353723404">
      <w:bodyDiv w:val="1"/>
      <w:marLeft w:val="0"/>
      <w:marRight w:val="0"/>
      <w:marTop w:val="0"/>
      <w:marBottom w:val="0"/>
      <w:divBdr>
        <w:top w:val="none" w:sz="0" w:space="0" w:color="auto"/>
        <w:left w:val="none" w:sz="0" w:space="0" w:color="auto"/>
        <w:bottom w:val="none" w:sz="0" w:space="0" w:color="auto"/>
        <w:right w:val="none" w:sz="0" w:space="0" w:color="auto"/>
      </w:divBdr>
    </w:div>
    <w:div w:id="1353796815">
      <w:bodyDiv w:val="1"/>
      <w:marLeft w:val="0"/>
      <w:marRight w:val="0"/>
      <w:marTop w:val="0"/>
      <w:marBottom w:val="0"/>
      <w:divBdr>
        <w:top w:val="none" w:sz="0" w:space="0" w:color="auto"/>
        <w:left w:val="none" w:sz="0" w:space="0" w:color="auto"/>
        <w:bottom w:val="none" w:sz="0" w:space="0" w:color="auto"/>
        <w:right w:val="none" w:sz="0" w:space="0" w:color="auto"/>
      </w:divBdr>
    </w:div>
    <w:div w:id="1353846023">
      <w:bodyDiv w:val="1"/>
      <w:marLeft w:val="0"/>
      <w:marRight w:val="0"/>
      <w:marTop w:val="0"/>
      <w:marBottom w:val="0"/>
      <w:divBdr>
        <w:top w:val="none" w:sz="0" w:space="0" w:color="auto"/>
        <w:left w:val="none" w:sz="0" w:space="0" w:color="auto"/>
        <w:bottom w:val="none" w:sz="0" w:space="0" w:color="auto"/>
        <w:right w:val="none" w:sz="0" w:space="0" w:color="auto"/>
      </w:divBdr>
    </w:div>
    <w:div w:id="1353918940">
      <w:bodyDiv w:val="1"/>
      <w:marLeft w:val="0"/>
      <w:marRight w:val="0"/>
      <w:marTop w:val="0"/>
      <w:marBottom w:val="0"/>
      <w:divBdr>
        <w:top w:val="none" w:sz="0" w:space="0" w:color="auto"/>
        <w:left w:val="none" w:sz="0" w:space="0" w:color="auto"/>
        <w:bottom w:val="none" w:sz="0" w:space="0" w:color="auto"/>
        <w:right w:val="none" w:sz="0" w:space="0" w:color="auto"/>
      </w:divBdr>
    </w:div>
    <w:div w:id="1353997216">
      <w:bodyDiv w:val="1"/>
      <w:marLeft w:val="0"/>
      <w:marRight w:val="0"/>
      <w:marTop w:val="0"/>
      <w:marBottom w:val="0"/>
      <w:divBdr>
        <w:top w:val="none" w:sz="0" w:space="0" w:color="auto"/>
        <w:left w:val="none" w:sz="0" w:space="0" w:color="auto"/>
        <w:bottom w:val="none" w:sz="0" w:space="0" w:color="auto"/>
        <w:right w:val="none" w:sz="0" w:space="0" w:color="auto"/>
      </w:divBdr>
    </w:div>
    <w:div w:id="1354192396">
      <w:bodyDiv w:val="1"/>
      <w:marLeft w:val="0"/>
      <w:marRight w:val="0"/>
      <w:marTop w:val="0"/>
      <w:marBottom w:val="0"/>
      <w:divBdr>
        <w:top w:val="none" w:sz="0" w:space="0" w:color="auto"/>
        <w:left w:val="none" w:sz="0" w:space="0" w:color="auto"/>
        <w:bottom w:val="none" w:sz="0" w:space="0" w:color="auto"/>
        <w:right w:val="none" w:sz="0" w:space="0" w:color="auto"/>
      </w:divBdr>
    </w:div>
    <w:div w:id="1354577401">
      <w:bodyDiv w:val="1"/>
      <w:marLeft w:val="0"/>
      <w:marRight w:val="0"/>
      <w:marTop w:val="0"/>
      <w:marBottom w:val="0"/>
      <w:divBdr>
        <w:top w:val="none" w:sz="0" w:space="0" w:color="auto"/>
        <w:left w:val="none" w:sz="0" w:space="0" w:color="auto"/>
        <w:bottom w:val="none" w:sz="0" w:space="0" w:color="auto"/>
        <w:right w:val="none" w:sz="0" w:space="0" w:color="auto"/>
      </w:divBdr>
    </w:div>
    <w:div w:id="1354769639">
      <w:bodyDiv w:val="1"/>
      <w:marLeft w:val="0"/>
      <w:marRight w:val="0"/>
      <w:marTop w:val="0"/>
      <w:marBottom w:val="0"/>
      <w:divBdr>
        <w:top w:val="none" w:sz="0" w:space="0" w:color="auto"/>
        <w:left w:val="none" w:sz="0" w:space="0" w:color="auto"/>
        <w:bottom w:val="none" w:sz="0" w:space="0" w:color="auto"/>
        <w:right w:val="none" w:sz="0" w:space="0" w:color="auto"/>
      </w:divBdr>
    </w:div>
    <w:div w:id="1354916554">
      <w:bodyDiv w:val="1"/>
      <w:marLeft w:val="0"/>
      <w:marRight w:val="0"/>
      <w:marTop w:val="0"/>
      <w:marBottom w:val="0"/>
      <w:divBdr>
        <w:top w:val="none" w:sz="0" w:space="0" w:color="auto"/>
        <w:left w:val="none" w:sz="0" w:space="0" w:color="auto"/>
        <w:bottom w:val="none" w:sz="0" w:space="0" w:color="auto"/>
        <w:right w:val="none" w:sz="0" w:space="0" w:color="auto"/>
      </w:divBdr>
    </w:div>
    <w:div w:id="1355185654">
      <w:bodyDiv w:val="1"/>
      <w:marLeft w:val="0"/>
      <w:marRight w:val="0"/>
      <w:marTop w:val="0"/>
      <w:marBottom w:val="0"/>
      <w:divBdr>
        <w:top w:val="none" w:sz="0" w:space="0" w:color="auto"/>
        <w:left w:val="none" w:sz="0" w:space="0" w:color="auto"/>
        <w:bottom w:val="none" w:sz="0" w:space="0" w:color="auto"/>
        <w:right w:val="none" w:sz="0" w:space="0" w:color="auto"/>
      </w:divBdr>
    </w:div>
    <w:div w:id="1355227127">
      <w:bodyDiv w:val="1"/>
      <w:marLeft w:val="0"/>
      <w:marRight w:val="0"/>
      <w:marTop w:val="0"/>
      <w:marBottom w:val="0"/>
      <w:divBdr>
        <w:top w:val="none" w:sz="0" w:space="0" w:color="auto"/>
        <w:left w:val="none" w:sz="0" w:space="0" w:color="auto"/>
        <w:bottom w:val="none" w:sz="0" w:space="0" w:color="auto"/>
        <w:right w:val="none" w:sz="0" w:space="0" w:color="auto"/>
      </w:divBdr>
    </w:div>
    <w:div w:id="1355300464">
      <w:bodyDiv w:val="1"/>
      <w:marLeft w:val="0"/>
      <w:marRight w:val="0"/>
      <w:marTop w:val="0"/>
      <w:marBottom w:val="0"/>
      <w:divBdr>
        <w:top w:val="none" w:sz="0" w:space="0" w:color="auto"/>
        <w:left w:val="none" w:sz="0" w:space="0" w:color="auto"/>
        <w:bottom w:val="none" w:sz="0" w:space="0" w:color="auto"/>
        <w:right w:val="none" w:sz="0" w:space="0" w:color="auto"/>
      </w:divBdr>
    </w:div>
    <w:div w:id="1355308201">
      <w:bodyDiv w:val="1"/>
      <w:marLeft w:val="0"/>
      <w:marRight w:val="0"/>
      <w:marTop w:val="0"/>
      <w:marBottom w:val="0"/>
      <w:divBdr>
        <w:top w:val="none" w:sz="0" w:space="0" w:color="auto"/>
        <w:left w:val="none" w:sz="0" w:space="0" w:color="auto"/>
        <w:bottom w:val="none" w:sz="0" w:space="0" w:color="auto"/>
        <w:right w:val="none" w:sz="0" w:space="0" w:color="auto"/>
      </w:divBdr>
    </w:div>
    <w:div w:id="1355308241">
      <w:bodyDiv w:val="1"/>
      <w:marLeft w:val="0"/>
      <w:marRight w:val="0"/>
      <w:marTop w:val="0"/>
      <w:marBottom w:val="0"/>
      <w:divBdr>
        <w:top w:val="none" w:sz="0" w:space="0" w:color="auto"/>
        <w:left w:val="none" w:sz="0" w:space="0" w:color="auto"/>
        <w:bottom w:val="none" w:sz="0" w:space="0" w:color="auto"/>
        <w:right w:val="none" w:sz="0" w:space="0" w:color="auto"/>
      </w:divBdr>
    </w:div>
    <w:div w:id="1355423263">
      <w:bodyDiv w:val="1"/>
      <w:marLeft w:val="0"/>
      <w:marRight w:val="0"/>
      <w:marTop w:val="0"/>
      <w:marBottom w:val="0"/>
      <w:divBdr>
        <w:top w:val="none" w:sz="0" w:space="0" w:color="auto"/>
        <w:left w:val="none" w:sz="0" w:space="0" w:color="auto"/>
        <w:bottom w:val="none" w:sz="0" w:space="0" w:color="auto"/>
        <w:right w:val="none" w:sz="0" w:space="0" w:color="auto"/>
      </w:divBdr>
    </w:div>
    <w:div w:id="1355618165">
      <w:bodyDiv w:val="1"/>
      <w:marLeft w:val="0"/>
      <w:marRight w:val="0"/>
      <w:marTop w:val="0"/>
      <w:marBottom w:val="0"/>
      <w:divBdr>
        <w:top w:val="none" w:sz="0" w:space="0" w:color="auto"/>
        <w:left w:val="none" w:sz="0" w:space="0" w:color="auto"/>
        <w:bottom w:val="none" w:sz="0" w:space="0" w:color="auto"/>
        <w:right w:val="none" w:sz="0" w:space="0" w:color="auto"/>
      </w:divBdr>
    </w:div>
    <w:div w:id="1355643970">
      <w:bodyDiv w:val="1"/>
      <w:marLeft w:val="0"/>
      <w:marRight w:val="0"/>
      <w:marTop w:val="0"/>
      <w:marBottom w:val="0"/>
      <w:divBdr>
        <w:top w:val="none" w:sz="0" w:space="0" w:color="auto"/>
        <w:left w:val="none" w:sz="0" w:space="0" w:color="auto"/>
        <w:bottom w:val="none" w:sz="0" w:space="0" w:color="auto"/>
        <w:right w:val="none" w:sz="0" w:space="0" w:color="auto"/>
      </w:divBdr>
    </w:div>
    <w:div w:id="1355839949">
      <w:bodyDiv w:val="1"/>
      <w:marLeft w:val="0"/>
      <w:marRight w:val="0"/>
      <w:marTop w:val="0"/>
      <w:marBottom w:val="0"/>
      <w:divBdr>
        <w:top w:val="none" w:sz="0" w:space="0" w:color="auto"/>
        <w:left w:val="none" w:sz="0" w:space="0" w:color="auto"/>
        <w:bottom w:val="none" w:sz="0" w:space="0" w:color="auto"/>
        <w:right w:val="none" w:sz="0" w:space="0" w:color="auto"/>
      </w:divBdr>
    </w:div>
    <w:div w:id="1355958621">
      <w:bodyDiv w:val="1"/>
      <w:marLeft w:val="0"/>
      <w:marRight w:val="0"/>
      <w:marTop w:val="0"/>
      <w:marBottom w:val="0"/>
      <w:divBdr>
        <w:top w:val="none" w:sz="0" w:space="0" w:color="auto"/>
        <w:left w:val="none" w:sz="0" w:space="0" w:color="auto"/>
        <w:bottom w:val="none" w:sz="0" w:space="0" w:color="auto"/>
        <w:right w:val="none" w:sz="0" w:space="0" w:color="auto"/>
      </w:divBdr>
    </w:div>
    <w:div w:id="1356075947">
      <w:bodyDiv w:val="1"/>
      <w:marLeft w:val="0"/>
      <w:marRight w:val="0"/>
      <w:marTop w:val="0"/>
      <w:marBottom w:val="0"/>
      <w:divBdr>
        <w:top w:val="none" w:sz="0" w:space="0" w:color="auto"/>
        <w:left w:val="none" w:sz="0" w:space="0" w:color="auto"/>
        <w:bottom w:val="none" w:sz="0" w:space="0" w:color="auto"/>
        <w:right w:val="none" w:sz="0" w:space="0" w:color="auto"/>
      </w:divBdr>
    </w:div>
    <w:div w:id="1356150327">
      <w:bodyDiv w:val="1"/>
      <w:marLeft w:val="0"/>
      <w:marRight w:val="0"/>
      <w:marTop w:val="0"/>
      <w:marBottom w:val="0"/>
      <w:divBdr>
        <w:top w:val="none" w:sz="0" w:space="0" w:color="auto"/>
        <w:left w:val="none" w:sz="0" w:space="0" w:color="auto"/>
        <w:bottom w:val="none" w:sz="0" w:space="0" w:color="auto"/>
        <w:right w:val="none" w:sz="0" w:space="0" w:color="auto"/>
      </w:divBdr>
    </w:div>
    <w:div w:id="1356347430">
      <w:bodyDiv w:val="1"/>
      <w:marLeft w:val="0"/>
      <w:marRight w:val="0"/>
      <w:marTop w:val="0"/>
      <w:marBottom w:val="0"/>
      <w:divBdr>
        <w:top w:val="none" w:sz="0" w:space="0" w:color="auto"/>
        <w:left w:val="none" w:sz="0" w:space="0" w:color="auto"/>
        <w:bottom w:val="none" w:sz="0" w:space="0" w:color="auto"/>
        <w:right w:val="none" w:sz="0" w:space="0" w:color="auto"/>
      </w:divBdr>
    </w:div>
    <w:div w:id="1356422887">
      <w:bodyDiv w:val="1"/>
      <w:marLeft w:val="0"/>
      <w:marRight w:val="0"/>
      <w:marTop w:val="0"/>
      <w:marBottom w:val="0"/>
      <w:divBdr>
        <w:top w:val="none" w:sz="0" w:space="0" w:color="auto"/>
        <w:left w:val="none" w:sz="0" w:space="0" w:color="auto"/>
        <w:bottom w:val="none" w:sz="0" w:space="0" w:color="auto"/>
        <w:right w:val="none" w:sz="0" w:space="0" w:color="auto"/>
      </w:divBdr>
    </w:div>
    <w:div w:id="1356613655">
      <w:bodyDiv w:val="1"/>
      <w:marLeft w:val="0"/>
      <w:marRight w:val="0"/>
      <w:marTop w:val="0"/>
      <w:marBottom w:val="0"/>
      <w:divBdr>
        <w:top w:val="none" w:sz="0" w:space="0" w:color="auto"/>
        <w:left w:val="none" w:sz="0" w:space="0" w:color="auto"/>
        <w:bottom w:val="none" w:sz="0" w:space="0" w:color="auto"/>
        <w:right w:val="none" w:sz="0" w:space="0" w:color="auto"/>
      </w:divBdr>
    </w:div>
    <w:div w:id="1356737252">
      <w:bodyDiv w:val="1"/>
      <w:marLeft w:val="0"/>
      <w:marRight w:val="0"/>
      <w:marTop w:val="0"/>
      <w:marBottom w:val="0"/>
      <w:divBdr>
        <w:top w:val="none" w:sz="0" w:space="0" w:color="auto"/>
        <w:left w:val="none" w:sz="0" w:space="0" w:color="auto"/>
        <w:bottom w:val="none" w:sz="0" w:space="0" w:color="auto"/>
        <w:right w:val="none" w:sz="0" w:space="0" w:color="auto"/>
      </w:divBdr>
    </w:div>
    <w:div w:id="1356928720">
      <w:bodyDiv w:val="1"/>
      <w:marLeft w:val="0"/>
      <w:marRight w:val="0"/>
      <w:marTop w:val="0"/>
      <w:marBottom w:val="0"/>
      <w:divBdr>
        <w:top w:val="none" w:sz="0" w:space="0" w:color="auto"/>
        <w:left w:val="none" w:sz="0" w:space="0" w:color="auto"/>
        <w:bottom w:val="none" w:sz="0" w:space="0" w:color="auto"/>
        <w:right w:val="none" w:sz="0" w:space="0" w:color="auto"/>
      </w:divBdr>
    </w:div>
    <w:div w:id="1357073560">
      <w:bodyDiv w:val="1"/>
      <w:marLeft w:val="0"/>
      <w:marRight w:val="0"/>
      <w:marTop w:val="0"/>
      <w:marBottom w:val="0"/>
      <w:divBdr>
        <w:top w:val="none" w:sz="0" w:space="0" w:color="auto"/>
        <w:left w:val="none" w:sz="0" w:space="0" w:color="auto"/>
        <w:bottom w:val="none" w:sz="0" w:space="0" w:color="auto"/>
        <w:right w:val="none" w:sz="0" w:space="0" w:color="auto"/>
      </w:divBdr>
    </w:div>
    <w:div w:id="1357078742">
      <w:bodyDiv w:val="1"/>
      <w:marLeft w:val="0"/>
      <w:marRight w:val="0"/>
      <w:marTop w:val="0"/>
      <w:marBottom w:val="0"/>
      <w:divBdr>
        <w:top w:val="none" w:sz="0" w:space="0" w:color="auto"/>
        <w:left w:val="none" w:sz="0" w:space="0" w:color="auto"/>
        <w:bottom w:val="none" w:sz="0" w:space="0" w:color="auto"/>
        <w:right w:val="none" w:sz="0" w:space="0" w:color="auto"/>
      </w:divBdr>
    </w:div>
    <w:div w:id="1357343810">
      <w:bodyDiv w:val="1"/>
      <w:marLeft w:val="0"/>
      <w:marRight w:val="0"/>
      <w:marTop w:val="0"/>
      <w:marBottom w:val="0"/>
      <w:divBdr>
        <w:top w:val="none" w:sz="0" w:space="0" w:color="auto"/>
        <w:left w:val="none" w:sz="0" w:space="0" w:color="auto"/>
        <w:bottom w:val="none" w:sz="0" w:space="0" w:color="auto"/>
        <w:right w:val="none" w:sz="0" w:space="0" w:color="auto"/>
      </w:divBdr>
    </w:div>
    <w:div w:id="1357385661">
      <w:bodyDiv w:val="1"/>
      <w:marLeft w:val="0"/>
      <w:marRight w:val="0"/>
      <w:marTop w:val="0"/>
      <w:marBottom w:val="0"/>
      <w:divBdr>
        <w:top w:val="none" w:sz="0" w:space="0" w:color="auto"/>
        <w:left w:val="none" w:sz="0" w:space="0" w:color="auto"/>
        <w:bottom w:val="none" w:sz="0" w:space="0" w:color="auto"/>
        <w:right w:val="none" w:sz="0" w:space="0" w:color="auto"/>
      </w:divBdr>
    </w:div>
    <w:div w:id="1357392053">
      <w:bodyDiv w:val="1"/>
      <w:marLeft w:val="0"/>
      <w:marRight w:val="0"/>
      <w:marTop w:val="0"/>
      <w:marBottom w:val="0"/>
      <w:divBdr>
        <w:top w:val="none" w:sz="0" w:space="0" w:color="auto"/>
        <w:left w:val="none" w:sz="0" w:space="0" w:color="auto"/>
        <w:bottom w:val="none" w:sz="0" w:space="0" w:color="auto"/>
        <w:right w:val="none" w:sz="0" w:space="0" w:color="auto"/>
      </w:divBdr>
    </w:div>
    <w:div w:id="1357393155">
      <w:bodyDiv w:val="1"/>
      <w:marLeft w:val="0"/>
      <w:marRight w:val="0"/>
      <w:marTop w:val="0"/>
      <w:marBottom w:val="0"/>
      <w:divBdr>
        <w:top w:val="none" w:sz="0" w:space="0" w:color="auto"/>
        <w:left w:val="none" w:sz="0" w:space="0" w:color="auto"/>
        <w:bottom w:val="none" w:sz="0" w:space="0" w:color="auto"/>
        <w:right w:val="none" w:sz="0" w:space="0" w:color="auto"/>
      </w:divBdr>
    </w:div>
    <w:div w:id="1357585324">
      <w:bodyDiv w:val="1"/>
      <w:marLeft w:val="0"/>
      <w:marRight w:val="0"/>
      <w:marTop w:val="0"/>
      <w:marBottom w:val="0"/>
      <w:divBdr>
        <w:top w:val="none" w:sz="0" w:space="0" w:color="auto"/>
        <w:left w:val="none" w:sz="0" w:space="0" w:color="auto"/>
        <w:bottom w:val="none" w:sz="0" w:space="0" w:color="auto"/>
        <w:right w:val="none" w:sz="0" w:space="0" w:color="auto"/>
      </w:divBdr>
    </w:div>
    <w:div w:id="1357848985">
      <w:bodyDiv w:val="1"/>
      <w:marLeft w:val="0"/>
      <w:marRight w:val="0"/>
      <w:marTop w:val="0"/>
      <w:marBottom w:val="0"/>
      <w:divBdr>
        <w:top w:val="none" w:sz="0" w:space="0" w:color="auto"/>
        <w:left w:val="none" w:sz="0" w:space="0" w:color="auto"/>
        <w:bottom w:val="none" w:sz="0" w:space="0" w:color="auto"/>
        <w:right w:val="none" w:sz="0" w:space="0" w:color="auto"/>
      </w:divBdr>
    </w:div>
    <w:div w:id="1357925590">
      <w:bodyDiv w:val="1"/>
      <w:marLeft w:val="0"/>
      <w:marRight w:val="0"/>
      <w:marTop w:val="0"/>
      <w:marBottom w:val="0"/>
      <w:divBdr>
        <w:top w:val="none" w:sz="0" w:space="0" w:color="auto"/>
        <w:left w:val="none" w:sz="0" w:space="0" w:color="auto"/>
        <w:bottom w:val="none" w:sz="0" w:space="0" w:color="auto"/>
        <w:right w:val="none" w:sz="0" w:space="0" w:color="auto"/>
      </w:divBdr>
    </w:div>
    <w:div w:id="1358001025">
      <w:bodyDiv w:val="1"/>
      <w:marLeft w:val="0"/>
      <w:marRight w:val="0"/>
      <w:marTop w:val="0"/>
      <w:marBottom w:val="0"/>
      <w:divBdr>
        <w:top w:val="none" w:sz="0" w:space="0" w:color="auto"/>
        <w:left w:val="none" w:sz="0" w:space="0" w:color="auto"/>
        <w:bottom w:val="none" w:sz="0" w:space="0" w:color="auto"/>
        <w:right w:val="none" w:sz="0" w:space="0" w:color="auto"/>
      </w:divBdr>
    </w:div>
    <w:div w:id="1358043649">
      <w:bodyDiv w:val="1"/>
      <w:marLeft w:val="0"/>
      <w:marRight w:val="0"/>
      <w:marTop w:val="0"/>
      <w:marBottom w:val="0"/>
      <w:divBdr>
        <w:top w:val="none" w:sz="0" w:space="0" w:color="auto"/>
        <w:left w:val="none" w:sz="0" w:space="0" w:color="auto"/>
        <w:bottom w:val="none" w:sz="0" w:space="0" w:color="auto"/>
        <w:right w:val="none" w:sz="0" w:space="0" w:color="auto"/>
      </w:divBdr>
    </w:div>
    <w:div w:id="1358191498">
      <w:bodyDiv w:val="1"/>
      <w:marLeft w:val="0"/>
      <w:marRight w:val="0"/>
      <w:marTop w:val="0"/>
      <w:marBottom w:val="0"/>
      <w:divBdr>
        <w:top w:val="none" w:sz="0" w:space="0" w:color="auto"/>
        <w:left w:val="none" w:sz="0" w:space="0" w:color="auto"/>
        <w:bottom w:val="none" w:sz="0" w:space="0" w:color="auto"/>
        <w:right w:val="none" w:sz="0" w:space="0" w:color="auto"/>
      </w:divBdr>
    </w:div>
    <w:div w:id="1358196065">
      <w:bodyDiv w:val="1"/>
      <w:marLeft w:val="0"/>
      <w:marRight w:val="0"/>
      <w:marTop w:val="0"/>
      <w:marBottom w:val="0"/>
      <w:divBdr>
        <w:top w:val="none" w:sz="0" w:space="0" w:color="auto"/>
        <w:left w:val="none" w:sz="0" w:space="0" w:color="auto"/>
        <w:bottom w:val="none" w:sz="0" w:space="0" w:color="auto"/>
        <w:right w:val="none" w:sz="0" w:space="0" w:color="auto"/>
      </w:divBdr>
    </w:div>
    <w:div w:id="1358391551">
      <w:bodyDiv w:val="1"/>
      <w:marLeft w:val="0"/>
      <w:marRight w:val="0"/>
      <w:marTop w:val="0"/>
      <w:marBottom w:val="0"/>
      <w:divBdr>
        <w:top w:val="none" w:sz="0" w:space="0" w:color="auto"/>
        <w:left w:val="none" w:sz="0" w:space="0" w:color="auto"/>
        <w:bottom w:val="none" w:sz="0" w:space="0" w:color="auto"/>
        <w:right w:val="none" w:sz="0" w:space="0" w:color="auto"/>
      </w:divBdr>
    </w:div>
    <w:div w:id="1358701558">
      <w:bodyDiv w:val="1"/>
      <w:marLeft w:val="0"/>
      <w:marRight w:val="0"/>
      <w:marTop w:val="0"/>
      <w:marBottom w:val="0"/>
      <w:divBdr>
        <w:top w:val="none" w:sz="0" w:space="0" w:color="auto"/>
        <w:left w:val="none" w:sz="0" w:space="0" w:color="auto"/>
        <w:bottom w:val="none" w:sz="0" w:space="0" w:color="auto"/>
        <w:right w:val="none" w:sz="0" w:space="0" w:color="auto"/>
      </w:divBdr>
    </w:div>
    <w:div w:id="1358889717">
      <w:bodyDiv w:val="1"/>
      <w:marLeft w:val="0"/>
      <w:marRight w:val="0"/>
      <w:marTop w:val="0"/>
      <w:marBottom w:val="0"/>
      <w:divBdr>
        <w:top w:val="none" w:sz="0" w:space="0" w:color="auto"/>
        <w:left w:val="none" w:sz="0" w:space="0" w:color="auto"/>
        <w:bottom w:val="none" w:sz="0" w:space="0" w:color="auto"/>
        <w:right w:val="none" w:sz="0" w:space="0" w:color="auto"/>
      </w:divBdr>
    </w:div>
    <w:div w:id="1359085985">
      <w:bodyDiv w:val="1"/>
      <w:marLeft w:val="0"/>
      <w:marRight w:val="0"/>
      <w:marTop w:val="0"/>
      <w:marBottom w:val="0"/>
      <w:divBdr>
        <w:top w:val="none" w:sz="0" w:space="0" w:color="auto"/>
        <w:left w:val="none" w:sz="0" w:space="0" w:color="auto"/>
        <w:bottom w:val="none" w:sz="0" w:space="0" w:color="auto"/>
        <w:right w:val="none" w:sz="0" w:space="0" w:color="auto"/>
      </w:divBdr>
    </w:div>
    <w:div w:id="1359116527">
      <w:bodyDiv w:val="1"/>
      <w:marLeft w:val="0"/>
      <w:marRight w:val="0"/>
      <w:marTop w:val="0"/>
      <w:marBottom w:val="0"/>
      <w:divBdr>
        <w:top w:val="none" w:sz="0" w:space="0" w:color="auto"/>
        <w:left w:val="none" w:sz="0" w:space="0" w:color="auto"/>
        <w:bottom w:val="none" w:sz="0" w:space="0" w:color="auto"/>
        <w:right w:val="none" w:sz="0" w:space="0" w:color="auto"/>
      </w:divBdr>
    </w:div>
    <w:div w:id="1359235060">
      <w:bodyDiv w:val="1"/>
      <w:marLeft w:val="0"/>
      <w:marRight w:val="0"/>
      <w:marTop w:val="0"/>
      <w:marBottom w:val="0"/>
      <w:divBdr>
        <w:top w:val="none" w:sz="0" w:space="0" w:color="auto"/>
        <w:left w:val="none" w:sz="0" w:space="0" w:color="auto"/>
        <w:bottom w:val="none" w:sz="0" w:space="0" w:color="auto"/>
        <w:right w:val="none" w:sz="0" w:space="0" w:color="auto"/>
      </w:divBdr>
    </w:div>
    <w:div w:id="1359237904">
      <w:bodyDiv w:val="1"/>
      <w:marLeft w:val="0"/>
      <w:marRight w:val="0"/>
      <w:marTop w:val="0"/>
      <w:marBottom w:val="0"/>
      <w:divBdr>
        <w:top w:val="none" w:sz="0" w:space="0" w:color="auto"/>
        <w:left w:val="none" w:sz="0" w:space="0" w:color="auto"/>
        <w:bottom w:val="none" w:sz="0" w:space="0" w:color="auto"/>
        <w:right w:val="none" w:sz="0" w:space="0" w:color="auto"/>
      </w:divBdr>
    </w:div>
    <w:div w:id="1359356666">
      <w:bodyDiv w:val="1"/>
      <w:marLeft w:val="0"/>
      <w:marRight w:val="0"/>
      <w:marTop w:val="0"/>
      <w:marBottom w:val="0"/>
      <w:divBdr>
        <w:top w:val="none" w:sz="0" w:space="0" w:color="auto"/>
        <w:left w:val="none" w:sz="0" w:space="0" w:color="auto"/>
        <w:bottom w:val="none" w:sz="0" w:space="0" w:color="auto"/>
        <w:right w:val="none" w:sz="0" w:space="0" w:color="auto"/>
      </w:divBdr>
    </w:div>
    <w:div w:id="1359434025">
      <w:bodyDiv w:val="1"/>
      <w:marLeft w:val="0"/>
      <w:marRight w:val="0"/>
      <w:marTop w:val="0"/>
      <w:marBottom w:val="0"/>
      <w:divBdr>
        <w:top w:val="none" w:sz="0" w:space="0" w:color="auto"/>
        <w:left w:val="none" w:sz="0" w:space="0" w:color="auto"/>
        <w:bottom w:val="none" w:sz="0" w:space="0" w:color="auto"/>
        <w:right w:val="none" w:sz="0" w:space="0" w:color="auto"/>
      </w:divBdr>
    </w:div>
    <w:div w:id="1359501148">
      <w:bodyDiv w:val="1"/>
      <w:marLeft w:val="0"/>
      <w:marRight w:val="0"/>
      <w:marTop w:val="0"/>
      <w:marBottom w:val="0"/>
      <w:divBdr>
        <w:top w:val="none" w:sz="0" w:space="0" w:color="auto"/>
        <w:left w:val="none" w:sz="0" w:space="0" w:color="auto"/>
        <w:bottom w:val="none" w:sz="0" w:space="0" w:color="auto"/>
        <w:right w:val="none" w:sz="0" w:space="0" w:color="auto"/>
      </w:divBdr>
    </w:div>
    <w:div w:id="1359626551">
      <w:bodyDiv w:val="1"/>
      <w:marLeft w:val="0"/>
      <w:marRight w:val="0"/>
      <w:marTop w:val="0"/>
      <w:marBottom w:val="0"/>
      <w:divBdr>
        <w:top w:val="none" w:sz="0" w:space="0" w:color="auto"/>
        <w:left w:val="none" w:sz="0" w:space="0" w:color="auto"/>
        <w:bottom w:val="none" w:sz="0" w:space="0" w:color="auto"/>
        <w:right w:val="none" w:sz="0" w:space="0" w:color="auto"/>
      </w:divBdr>
    </w:div>
    <w:div w:id="1359770425">
      <w:bodyDiv w:val="1"/>
      <w:marLeft w:val="0"/>
      <w:marRight w:val="0"/>
      <w:marTop w:val="0"/>
      <w:marBottom w:val="0"/>
      <w:divBdr>
        <w:top w:val="none" w:sz="0" w:space="0" w:color="auto"/>
        <w:left w:val="none" w:sz="0" w:space="0" w:color="auto"/>
        <w:bottom w:val="none" w:sz="0" w:space="0" w:color="auto"/>
        <w:right w:val="none" w:sz="0" w:space="0" w:color="auto"/>
      </w:divBdr>
    </w:div>
    <w:div w:id="1359772563">
      <w:bodyDiv w:val="1"/>
      <w:marLeft w:val="0"/>
      <w:marRight w:val="0"/>
      <w:marTop w:val="0"/>
      <w:marBottom w:val="0"/>
      <w:divBdr>
        <w:top w:val="none" w:sz="0" w:space="0" w:color="auto"/>
        <w:left w:val="none" w:sz="0" w:space="0" w:color="auto"/>
        <w:bottom w:val="none" w:sz="0" w:space="0" w:color="auto"/>
        <w:right w:val="none" w:sz="0" w:space="0" w:color="auto"/>
      </w:divBdr>
    </w:div>
    <w:div w:id="1360008021">
      <w:bodyDiv w:val="1"/>
      <w:marLeft w:val="0"/>
      <w:marRight w:val="0"/>
      <w:marTop w:val="0"/>
      <w:marBottom w:val="0"/>
      <w:divBdr>
        <w:top w:val="none" w:sz="0" w:space="0" w:color="auto"/>
        <w:left w:val="none" w:sz="0" w:space="0" w:color="auto"/>
        <w:bottom w:val="none" w:sz="0" w:space="0" w:color="auto"/>
        <w:right w:val="none" w:sz="0" w:space="0" w:color="auto"/>
      </w:divBdr>
    </w:div>
    <w:div w:id="1360011840">
      <w:bodyDiv w:val="1"/>
      <w:marLeft w:val="0"/>
      <w:marRight w:val="0"/>
      <w:marTop w:val="0"/>
      <w:marBottom w:val="0"/>
      <w:divBdr>
        <w:top w:val="none" w:sz="0" w:space="0" w:color="auto"/>
        <w:left w:val="none" w:sz="0" w:space="0" w:color="auto"/>
        <w:bottom w:val="none" w:sz="0" w:space="0" w:color="auto"/>
        <w:right w:val="none" w:sz="0" w:space="0" w:color="auto"/>
      </w:divBdr>
    </w:div>
    <w:div w:id="1360280540">
      <w:bodyDiv w:val="1"/>
      <w:marLeft w:val="0"/>
      <w:marRight w:val="0"/>
      <w:marTop w:val="0"/>
      <w:marBottom w:val="0"/>
      <w:divBdr>
        <w:top w:val="none" w:sz="0" w:space="0" w:color="auto"/>
        <w:left w:val="none" w:sz="0" w:space="0" w:color="auto"/>
        <w:bottom w:val="none" w:sz="0" w:space="0" w:color="auto"/>
        <w:right w:val="none" w:sz="0" w:space="0" w:color="auto"/>
      </w:divBdr>
    </w:div>
    <w:div w:id="1360426244">
      <w:bodyDiv w:val="1"/>
      <w:marLeft w:val="0"/>
      <w:marRight w:val="0"/>
      <w:marTop w:val="0"/>
      <w:marBottom w:val="0"/>
      <w:divBdr>
        <w:top w:val="none" w:sz="0" w:space="0" w:color="auto"/>
        <w:left w:val="none" w:sz="0" w:space="0" w:color="auto"/>
        <w:bottom w:val="none" w:sz="0" w:space="0" w:color="auto"/>
        <w:right w:val="none" w:sz="0" w:space="0" w:color="auto"/>
      </w:divBdr>
    </w:div>
    <w:div w:id="1360428680">
      <w:bodyDiv w:val="1"/>
      <w:marLeft w:val="0"/>
      <w:marRight w:val="0"/>
      <w:marTop w:val="0"/>
      <w:marBottom w:val="0"/>
      <w:divBdr>
        <w:top w:val="none" w:sz="0" w:space="0" w:color="auto"/>
        <w:left w:val="none" w:sz="0" w:space="0" w:color="auto"/>
        <w:bottom w:val="none" w:sz="0" w:space="0" w:color="auto"/>
        <w:right w:val="none" w:sz="0" w:space="0" w:color="auto"/>
      </w:divBdr>
    </w:div>
    <w:div w:id="1360473965">
      <w:bodyDiv w:val="1"/>
      <w:marLeft w:val="0"/>
      <w:marRight w:val="0"/>
      <w:marTop w:val="0"/>
      <w:marBottom w:val="0"/>
      <w:divBdr>
        <w:top w:val="none" w:sz="0" w:space="0" w:color="auto"/>
        <w:left w:val="none" w:sz="0" w:space="0" w:color="auto"/>
        <w:bottom w:val="none" w:sz="0" w:space="0" w:color="auto"/>
        <w:right w:val="none" w:sz="0" w:space="0" w:color="auto"/>
      </w:divBdr>
    </w:div>
    <w:div w:id="1360856198">
      <w:bodyDiv w:val="1"/>
      <w:marLeft w:val="0"/>
      <w:marRight w:val="0"/>
      <w:marTop w:val="0"/>
      <w:marBottom w:val="0"/>
      <w:divBdr>
        <w:top w:val="none" w:sz="0" w:space="0" w:color="auto"/>
        <w:left w:val="none" w:sz="0" w:space="0" w:color="auto"/>
        <w:bottom w:val="none" w:sz="0" w:space="0" w:color="auto"/>
        <w:right w:val="none" w:sz="0" w:space="0" w:color="auto"/>
      </w:divBdr>
    </w:div>
    <w:div w:id="1360886730">
      <w:bodyDiv w:val="1"/>
      <w:marLeft w:val="0"/>
      <w:marRight w:val="0"/>
      <w:marTop w:val="0"/>
      <w:marBottom w:val="0"/>
      <w:divBdr>
        <w:top w:val="none" w:sz="0" w:space="0" w:color="auto"/>
        <w:left w:val="none" w:sz="0" w:space="0" w:color="auto"/>
        <w:bottom w:val="none" w:sz="0" w:space="0" w:color="auto"/>
        <w:right w:val="none" w:sz="0" w:space="0" w:color="auto"/>
      </w:divBdr>
    </w:div>
    <w:div w:id="1361082917">
      <w:bodyDiv w:val="1"/>
      <w:marLeft w:val="0"/>
      <w:marRight w:val="0"/>
      <w:marTop w:val="0"/>
      <w:marBottom w:val="0"/>
      <w:divBdr>
        <w:top w:val="none" w:sz="0" w:space="0" w:color="auto"/>
        <w:left w:val="none" w:sz="0" w:space="0" w:color="auto"/>
        <w:bottom w:val="none" w:sz="0" w:space="0" w:color="auto"/>
        <w:right w:val="none" w:sz="0" w:space="0" w:color="auto"/>
      </w:divBdr>
    </w:div>
    <w:div w:id="1361129994">
      <w:bodyDiv w:val="1"/>
      <w:marLeft w:val="0"/>
      <w:marRight w:val="0"/>
      <w:marTop w:val="0"/>
      <w:marBottom w:val="0"/>
      <w:divBdr>
        <w:top w:val="none" w:sz="0" w:space="0" w:color="auto"/>
        <w:left w:val="none" w:sz="0" w:space="0" w:color="auto"/>
        <w:bottom w:val="none" w:sz="0" w:space="0" w:color="auto"/>
        <w:right w:val="none" w:sz="0" w:space="0" w:color="auto"/>
      </w:divBdr>
    </w:div>
    <w:div w:id="1361248653">
      <w:bodyDiv w:val="1"/>
      <w:marLeft w:val="0"/>
      <w:marRight w:val="0"/>
      <w:marTop w:val="0"/>
      <w:marBottom w:val="0"/>
      <w:divBdr>
        <w:top w:val="none" w:sz="0" w:space="0" w:color="auto"/>
        <w:left w:val="none" w:sz="0" w:space="0" w:color="auto"/>
        <w:bottom w:val="none" w:sz="0" w:space="0" w:color="auto"/>
        <w:right w:val="none" w:sz="0" w:space="0" w:color="auto"/>
      </w:divBdr>
    </w:div>
    <w:div w:id="1361278927">
      <w:bodyDiv w:val="1"/>
      <w:marLeft w:val="0"/>
      <w:marRight w:val="0"/>
      <w:marTop w:val="0"/>
      <w:marBottom w:val="0"/>
      <w:divBdr>
        <w:top w:val="none" w:sz="0" w:space="0" w:color="auto"/>
        <w:left w:val="none" w:sz="0" w:space="0" w:color="auto"/>
        <w:bottom w:val="none" w:sz="0" w:space="0" w:color="auto"/>
        <w:right w:val="none" w:sz="0" w:space="0" w:color="auto"/>
      </w:divBdr>
    </w:div>
    <w:div w:id="1361279981">
      <w:bodyDiv w:val="1"/>
      <w:marLeft w:val="0"/>
      <w:marRight w:val="0"/>
      <w:marTop w:val="0"/>
      <w:marBottom w:val="0"/>
      <w:divBdr>
        <w:top w:val="none" w:sz="0" w:space="0" w:color="auto"/>
        <w:left w:val="none" w:sz="0" w:space="0" w:color="auto"/>
        <w:bottom w:val="none" w:sz="0" w:space="0" w:color="auto"/>
        <w:right w:val="none" w:sz="0" w:space="0" w:color="auto"/>
      </w:divBdr>
    </w:div>
    <w:div w:id="1361397199">
      <w:bodyDiv w:val="1"/>
      <w:marLeft w:val="0"/>
      <w:marRight w:val="0"/>
      <w:marTop w:val="0"/>
      <w:marBottom w:val="0"/>
      <w:divBdr>
        <w:top w:val="none" w:sz="0" w:space="0" w:color="auto"/>
        <w:left w:val="none" w:sz="0" w:space="0" w:color="auto"/>
        <w:bottom w:val="none" w:sz="0" w:space="0" w:color="auto"/>
        <w:right w:val="none" w:sz="0" w:space="0" w:color="auto"/>
      </w:divBdr>
    </w:div>
    <w:div w:id="1361467902">
      <w:bodyDiv w:val="1"/>
      <w:marLeft w:val="0"/>
      <w:marRight w:val="0"/>
      <w:marTop w:val="0"/>
      <w:marBottom w:val="0"/>
      <w:divBdr>
        <w:top w:val="none" w:sz="0" w:space="0" w:color="auto"/>
        <w:left w:val="none" w:sz="0" w:space="0" w:color="auto"/>
        <w:bottom w:val="none" w:sz="0" w:space="0" w:color="auto"/>
        <w:right w:val="none" w:sz="0" w:space="0" w:color="auto"/>
      </w:divBdr>
    </w:div>
    <w:div w:id="1361586053">
      <w:bodyDiv w:val="1"/>
      <w:marLeft w:val="0"/>
      <w:marRight w:val="0"/>
      <w:marTop w:val="0"/>
      <w:marBottom w:val="0"/>
      <w:divBdr>
        <w:top w:val="none" w:sz="0" w:space="0" w:color="auto"/>
        <w:left w:val="none" w:sz="0" w:space="0" w:color="auto"/>
        <w:bottom w:val="none" w:sz="0" w:space="0" w:color="auto"/>
        <w:right w:val="none" w:sz="0" w:space="0" w:color="auto"/>
      </w:divBdr>
    </w:div>
    <w:div w:id="1361707208">
      <w:bodyDiv w:val="1"/>
      <w:marLeft w:val="0"/>
      <w:marRight w:val="0"/>
      <w:marTop w:val="0"/>
      <w:marBottom w:val="0"/>
      <w:divBdr>
        <w:top w:val="none" w:sz="0" w:space="0" w:color="auto"/>
        <w:left w:val="none" w:sz="0" w:space="0" w:color="auto"/>
        <w:bottom w:val="none" w:sz="0" w:space="0" w:color="auto"/>
        <w:right w:val="none" w:sz="0" w:space="0" w:color="auto"/>
      </w:divBdr>
    </w:div>
    <w:div w:id="1361785448">
      <w:bodyDiv w:val="1"/>
      <w:marLeft w:val="0"/>
      <w:marRight w:val="0"/>
      <w:marTop w:val="0"/>
      <w:marBottom w:val="0"/>
      <w:divBdr>
        <w:top w:val="none" w:sz="0" w:space="0" w:color="auto"/>
        <w:left w:val="none" w:sz="0" w:space="0" w:color="auto"/>
        <w:bottom w:val="none" w:sz="0" w:space="0" w:color="auto"/>
        <w:right w:val="none" w:sz="0" w:space="0" w:color="auto"/>
      </w:divBdr>
    </w:div>
    <w:div w:id="1362243140">
      <w:bodyDiv w:val="1"/>
      <w:marLeft w:val="0"/>
      <w:marRight w:val="0"/>
      <w:marTop w:val="0"/>
      <w:marBottom w:val="0"/>
      <w:divBdr>
        <w:top w:val="none" w:sz="0" w:space="0" w:color="auto"/>
        <w:left w:val="none" w:sz="0" w:space="0" w:color="auto"/>
        <w:bottom w:val="none" w:sz="0" w:space="0" w:color="auto"/>
        <w:right w:val="none" w:sz="0" w:space="0" w:color="auto"/>
      </w:divBdr>
    </w:div>
    <w:div w:id="1362248467">
      <w:bodyDiv w:val="1"/>
      <w:marLeft w:val="0"/>
      <w:marRight w:val="0"/>
      <w:marTop w:val="0"/>
      <w:marBottom w:val="0"/>
      <w:divBdr>
        <w:top w:val="none" w:sz="0" w:space="0" w:color="auto"/>
        <w:left w:val="none" w:sz="0" w:space="0" w:color="auto"/>
        <w:bottom w:val="none" w:sz="0" w:space="0" w:color="auto"/>
        <w:right w:val="none" w:sz="0" w:space="0" w:color="auto"/>
      </w:divBdr>
    </w:div>
    <w:div w:id="1362432680">
      <w:bodyDiv w:val="1"/>
      <w:marLeft w:val="0"/>
      <w:marRight w:val="0"/>
      <w:marTop w:val="0"/>
      <w:marBottom w:val="0"/>
      <w:divBdr>
        <w:top w:val="none" w:sz="0" w:space="0" w:color="auto"/>
        <w:left w:val="none" w:sz="0" w:space="0" w:color="auto"/>
        <w:bottom w:val="none" w:sz="0" w:space="0" w:color="auto"/>
        <w:right w:val="none" w:sz="0" w:space="0" w:color="auto"/>
      </w:divBdr>
    </w:div>
    <w:div w:id="1362436594">
      <w:bodyDiv w:val="1"/>
      <w:marLeft w:val="0"/>
      <w:marRight w:val="0"/>
      <w:marTop w:val="0"/>
      <w:marBottom w:val="0"/>
      <w:divBdr>
        <w:top w:val="none" w:sz="0" w:space="0" w:color="auto"/>
        <w:left w:val="none" w:sz="0" w:space="0" w:color="auto"/>
        <w:bottom w:val="none" w:sz="0" w:space="0" w:color="auto"/>
        <w:right w:val="none" w:sz="0" w:space="0" w:color="auto"/>
      </w:divBdr>
    </w:div>
    <w:div w:id="1362437255">
      <w:bodyDiv w:val="1"/>
      <w:marLeft w:val="0"/>
      <w:marRight w:val="0"/>
      <w:marTop w:val="0"/>
      <w:marBottom w:val="0"/>
      <w:divBdr>
        <w:top w:val="none" w:sz="0" w:space="0" w:color="auto"/>
        <w:left w:val="none" w:sz="0" w:space="0" w:color="auto"/>
        <w:bottom w:val="none" w:sz="0" w:space="0" w:color="auto"/>
        <w:right w:val="none" w:sz="0" w:space="0" w:color="auto"/>
      </w:divBdr>
    </w:div>
    <w:div w:id="1362704834">
      <w:bodyDiv w:val="1"/>
      <w:marLeft w:val="0"/>
      <w:marRight w:val="0"/>
      <w:marTop w:val="0"/>
      <w:marBottom w:val="0"/>
      <w:divBdr>
        <w:top w:val="none" w:sz="0" w:space="0" w:color="auto"/>
        <w:left w:val="none" w:sz="0" w:space="0" w:color="auto"/>
        <w:bottom w:val="none" w:sz="0" w:space="0" w:color="auto"/>
        <w:right w:val="none" w:sz="0" w:space="0" w:color="auto"/>
      </w:divBdr>
    </w:div>
    <w:div w:id="1362780033">
      <w:bodyDiv w:val="1"/>
      <w:marLeft w:val="0"/>
      <w:marRight w:val="0"/>
      <w:marTop w:val="0"/>
      <w:marBottom w:val="0"/>
      <w:divBdr>
        <w:top w:val="none" w:sz="0" w:space="0" w:color="auto"/>
        <w:left w:val="none" w:sz="0" w:space="0" w:color="auto"/>
        <w:bottom w:val="none" w:sz="0" w:space="0" w:color="auto"/>
        <w:right w:val="none" w:sz="0" w:space="0" w:color="auto"/>
      </w:divBdr>
    </w:div>
    <w:div w:id="1363282349">
      <w:bodyDiv w:val="1"/>
      <w:marLeft w:val="0"/>
      <w:marRight w:val="0"/>
      <w:marTop w:val="0"/>
      <w:marBottom w:val="0"/>
      <w:divBdr>
        <w:top w:val="none" w:sz="0" w:space="0" w:color="auto"/>
        <w:left w:val="none" w:sz="0" w:space="0" w:color="auto"/>
        <w:bottom w:val="none" w:sz="0" w:space="0" w:color="auto"/>
        <w:right w:val="none" w:sz="0" w:space="0" w:color="auto"/>
      </w:divBdr>
    </w:div>
    <w:div w:id="1363286465">
      <w:bodyDiv w:val="1"/>
      <w:marLeft w:val="0"/>
      <w:marRight w:val="0"/>
      <w:marTop w:val="0"/>
      <w:marBottom w:val="0"/>
      <w:divBdr>
        <w:top w:val="none" w:sz="0" w:space="0" w:color="auto"/>
        <w:left w:val="none" w:sz="0" w:space="0" w:color="auto"/>
        <w:bottom w:val="none" w:sz="0" w:space="0" w:color="auto"/>
        <w:right w:val="none" w:sz="0" w:space="0" w:color="auto"/>
      </w:divBdr>
    </w:div>
    <w:div w:id="1363438140">
      <w:bodyDiv w:val="1"/>
      <w:marLeft w:val="0"/>
      <w:marRight w:val="0"/>
      <w:marTop w:val="0"/>
      <w:marBottom w:val="0"/>
      <w:divBdr>
        <w:top w:val="none" w:sz="0" w:space="0" w:color="auto"/>
        <w:left w:val="none" w:sz="0" w:space="0" w:color="auto"/>
        <w:bottom w:val="none" w:sz="0" w:space="0" w:color="auto"/>
        <w:right w:val="none" w:sz="0" w:space="0" w:color="auto"/>
      </w:divBdr>
    </w:div>
    <w:div w:id="1363441352">
      <w:bodyDiv w:val="1"/>
      <w:marLeft w:val="0"/>
      <w:marRight w:val="0"/>
      <w:marTop w:val="0"/>
      <w:marBottom w:val="0"/>
      <w:divBdr>
        <w:top w:val="none" w:sz="0" w:space="0" w:color="auto"/>
        <w:left w:val="none" w:sz="0" w:space="0" w:color="auto"/>
        <w:bottom w:val="none" w:sz="0" w:space="0" w:color="auto"/>
        <w:right w:val="none" w:sz="0" w:space="0" w:color="auto"/>
      </w:divBdr>
    </w:div>
    <w:div w:id="1363627847">
      <w:bodyDiv w:val="1"/>
      <w:marLeft w:val="0"/>
      <w:marRight w:val="0"/>
      <w:marTop w:val="0"/>
      <w:marBottom w:val="0"/>
      <w:divBdr>
        <w:top w:val="none" w:sz="0" w:space="0" w:color="auto"/>
        <w:left w:val="none" w:sz="0" w:space="0" w:color="auto"/>
        <w:bottom w:val="none" w:sz="0" w:space="0" w:color="auto"/>
        <w:right w:val="none" w:sz="0" w:space="0" w:color="auto"/>
      </w:divBdr>
    </w:div>
    <w:div w:id="1363674562">
      <w:bodyDiv w:val="1"/>
      <w:marLeft w:val="0"/>
      <w:marRight w:val="0"/>
      <w:marTop w:val="0"/>
      <w:marBottom w:val="0"/>
      <w:divBdr>
        <w:top w:val="none" w:sz="0" w:space="0" w:color="auto"/>
        <w:left w:val="none" w:sz="0" w:space="0" w:color="auto"/>
        <w:bottom w:val="none" w:sz="0" w:space="0" w:color="auto"/>
        <w:right w:val="none" w:sz="0" w:space="0" w:color="auto"/>
      </w:divBdr>
    </w:div>
    <w:div w:id="1364012468">
      <w:bodyDiv w:val="1"/>
      <w:marLeft w:val="0"/>
      <w:marRight w:val="0"/>
      <w:marTop w:val="0"/>
      <w:marBottom w:val="0"/>
      <w:divBdr>
        <w:top w:val="none" w:sz="0" w:space="0" w:color="auto"/>
        <w:left w:val="none" w:sz="0" w:space="0" w:color="auto"/>
        <w:bottom w:val="none" w:sz="0" w:space="0" w:color="auto"/>
        <w:right w:val="none" w:sz="0" w:space="0" w:color="auto"/>
      </w:divBdr>
    </w:div>
    <w:div w:id="1364087367">
      <w:bodyDiv w:val="1"/>
      <w:marLeft w:val="0"/>
      <w:marRight w:val="0"/>
      <w:marTop w:val="0"/>
      <w:marBottom w:val="0"/>
      <w:divBdr>
        <w:top w:val="none" w:sz="0" w:space="0" w:color="auto"/>
        <w:left w:val="none" w:sz="0" w:space="0" w:color="auto"/>
        <w:bottom w:val="none" w:sz="0" w:space="0" w:color="auto"/>
        <w:right w:val="none" w:sz="0" w:space="0" w:color="auto"/>
      </w:divBdr>
    </w:div>
    <w:div w:id="1364091592">
      <w:bodyDiv w:val="1"/>
      <w:marLeft w:val="0"/>
      <w:marRight w:val="0"/>
      <w:marTop w:val="0"/>
      <w:marBottom w:val="0"/>
      <w:divBdr>
        <w:top w:val="none" w:sz="0" w:space="0" w:color="auto"/>
        <w:left w:val="none" w:sz="0" w:space="0" w:color="auto"/>
        <w:bottom w:val="none" w:sz="0" w:space="0" w:color="auto"/>
        <w:right w:val="none" w:sz="0" w:space="0" w:color="auto"/>
      </w:divBdr>
    </w:div>
    <w:div w:id="1364208015">
      <w:bodyDiv w:val="1"/>
      <w:marLeft w:val="0"/>
      <w:marRight w:val="0"/>
      <w:marTop w:val="0"/>
      <w:marBottom w:val="0"/>
      <w:divBdr>
        <w:top w:val="none" w:sz="0" w:space="0" w:color="auto"/>
        <w:left w:val="none" w:sz="0" w:space="0" w:color="auto"/>
        <w:bottom w:val="none" w:sz="0" w:space="0" w:color="auto"/>
        <w:right w:val="none" w:sz="0" w:space="0" w:color="auto"/>
      </w:divBdr>
    </w:div>
    <w:div w:id="1364211528">
      <w:bodyDiv w:val="1"/>
      <w:marLeft w:val="0"/>
      <w:marRight w:val="0"/>
      <w:marTop w:val="0"/>
      <w:marBottom w:val="0"/>
      <w:divBdr>
        <w:top w:val="none" w:sz="0" w:space="0" w:color="auto"/>
        <w:left w:val="none" w:sz="0" w:space="0" w:color="auto"/>
        <w:bottom w:val="none" w:sz="0" w:space="0" w:color="auto"/>
        <w:right w:val="none" w:sz="0" w:space="0" w:color="auto"/>
      </w:divBdr>
    </w:div>
    <w:div w:id="1364355891">
      <w:bodyDiv w:val="1"/>
      <w:marLeft w:val="0"/>
      <w:marRight w:val="0"/>
      <w:marTop w:val="0"/>
      <w:marBottom w:val="0"/>
      <w:divBdr>
        <w:top w:val="none" w:sz="0" w:space="0" w:color="auto"/>
        <w:left w:val="none" w:sz="0" w:space="0" w:color="auto"/>
        <w:bottom w:val="none" w:sz="0" w:space="0" w:color="auto"/>
        <w:right w:val="none" w:sz="0" w:space="0" w:color="auto"/>
      </w:divBdr>
    </w:div>
    <w:div w:id="1364398438">
      <w:bodyDiv w:val="1"/>
      <w:marLeft w:val="0"/>
      <w:marRight w:val="0"/>
      <w:marTop w:val="0"/>
      <w:marBottom w:val="0"/>
      <w:divBdr>
        <w:top w:val="none" w:sz="0" w:space="0" w:color="auto"/>
        <w:left w:val="none" w:sz="0" w:space="0" w:color="auto"/>
        <w:bottom w:val="none" w:sz="0" w:space="0" w:color="auto"/>
        <w:right w:val="none" w:sz="0" w:space="0" w:color="auto"/>
      </w:divBdr>
    </w:div>
    <w:div w:id="1364481449">
      <w:bodyDiv w:val="1"/>
      <w:marLeft w:val="0"/>
      <w:marRight w:val="0"/>
      <w:marTop w:val="0"/>
      <w:marBottom w:val="0"/>
      <w:divBdr>
        <w:top w:val="none" w:sz="0" w:space="0" w:color="auto"/>
        <w:left w:val="none" w:sz="0" w:space="0" w:color="auto"/>
        <w:bottom w:val="none" w:sz="0" w:space="0" w:color="auto"/>
        <w:right w:val="none" w:sz="0" w:space="0" w:color="auto"/>
      </w:divBdr>
    </w:div>
    <w:div w:id="1364594976">
      <w:bodyDiv w:val="1"/>
      <w:marLeft w:val="0"/>
      <w:marRight w:val="0"/>
      <w:marTop w:val="0"/>
      <w:marBottom w:val="0"/>
      <w:divBdr>
        <w:top w:val="none" w:sz="0" w:space="0" w:color="auto"/>
        <w:left w:val="none" w:sz="0" w:space="0" w:color="auto"/>
        <w:bottom w:val="none" w:sz="0" w:space="0" w:color="auto"/>
        <w:right w:val="none" w:sz="0" w:space="0" w:color="auto"/>
      </w:divBdr>
    </w:div>
    <w:div w:id="1364675055">
      <w:bodyDiv w:val="1"/>
      <w:marLeft w:val="0"/>
      <w:marRight w:val="0"/>
      <w:marTop w:val="0"/>
      <w:marBottom w:val="0"/>
      <w:divBdr>
        <w:top w:val="none" w:sz="0" w:space="0" w:color="auto"/>
        <w:left w:val="none" w:sz="0" w:space="0" w:color="auto"/>
        <w:bottom w:val="none" w:sz="0" w:space="0" w:color="auto"/>
        <w:right w:val="none" w:sz="0" w:space="0" w:color="auto"/>
      </w:divBdr>
    </w:div>
    <w:div w:id="1364752036">
      <w:bodyDiv w:val="1"/>
      <w:marLeft w:val="0"/>
      <w:marRight w:val="0"/>
      <w:marTop w:val="0"/>
      <w:marBottom w:val="0"/>
      <w:divBdr>
        <w:top w:val="none" w:sz="0" w:space="0" w:color="auto"/>
        <w:left w:val="none" w:sz="0" w:space="0" w:color="auto"/>
        <w:bottom w:val="none" w:sz="0" w:space="0" w:color="auto"/>
        <w:right w:val="none" w:sz="0" w:space="0" w:color="auto"/>
      </w:divBdr>
    </w:div>
    <w:div w:id="1364937537">
      <w:bodyDiv w:val="1"/>
      <w:marLeft w:val="0"/>
      <w:marRight w:val="0"/>
      <w:marTop w:val="0"/>
      <w:marBottom w:val="0"/>
      <w:divBdr>
        <w:top w:val="none" w:sz="0" w:space="0" w:color="auto"/>
        <w:left w:val="none" w:sz="0" w:space="0" w:color="auto"/>
        <w:bottom w:val="none" w:sz="0" w:space="0" w:color="auto"/>
        <w:right w:val="none" w:sz="0" w:space="0" w:color="auto"/>
      </w:divBdr>
    </w:div>
    <w:div w:id="1364940064">
      <w:bodyDiv w:val="1"/>
      <w:marLeft w:val="0"/>
      <w:marRight w:val="0"/>
      <w:marTop w:val="0"/>
      <w:marBottom w:val="0"/>
      <w:divBdr>
        <w:top w:val="none" w:sz="0" w:space="0" w:color="auto"/>
        <w:left w:val="none" w:sz="0" w:space="0" w:color="auto"/>
        <w:bottom w:val="none" w:sz="0" w:space="0" w:color="auto"/>
        <w:right w:val="none" w:sz="0" w:space="0" w:color="auto"/>
      </w:divBdr>
    </w:div>
    <w:div w:id="1365014956">
      <w:bodyDiv w:val="1"/>
      <w:marLeft w:val="0"/>
      <w:marRight w:val="0"/>
      <w:marTop w:val="0"/>
      <w:marBottom w:val="0"/>
      <w:divBdr>
        <w:top w:val="none" w:sz="0" w:space="0" w:color="auto"/>
        <w:left w:val="none" w:sz="0" w:space="0" w:color="auto"/>
        <w:bottom w:val="none" w:sz="0" w:space="0" w:color="auto"/>
        <w:right w:val="none" w:sz="0" w:space="0" w:color="auto"/>
      </w:divBdr>
    </w:div>
    <w:div w:id="1365059379">
      <w:bodyDiv w:val="1"/>
      <w:marLeft w:val="0"/>
      <w:marRight w:val="0"/>
      <w:marTop w:val="0"/>
      <w:marBottom w:val="0"/>
      <w:divBdr>
        <w:top w:val="none" w:sz="0" w:space="0" w:color="auto"/>
        <w:left w:val="none" w:sz="0" w:space="0" w:color="auto"/>
        <w:bottom w:val="none" w:sz="0" w:space="0" w:color="auto"/>
        <w:right w:val="none" w:sz="0" w:space="0" w:color="auto"/>
      </w:divBdr>
    </w:div>
    <w:div w:id="1365131688">
      <w:bodyDiv w:val="1"/>
      <w:marLeft w:val="0"/>
      <w:marRight w:val="0"/>
      <w:marTop w:val="0"/>
      <w:marBottom w:val="0"/>
      <w:divBdr>
        <w:top w:val="none" w:sz="0" w:space="0" w:color="auto"/>
        <w:left w:val="none" w:sz="0" w:space="0" w:color="auto"/>
        <w:bottom w:val="none" w:sz="0" w:space="0" w:color="auto"/>
        <w:right w:val="none" w:sz="0" w:space="0" w:color="auto"/>
      </w:divBdr>
    </w:div>
    <w:div w:id="1365256620">
      <w:bodyDiv w:val="1"/>
      <w:marLeft w:val="0"/>
      <w:marRight w:val="0"/>
      <w:marTop w:val="0"/>
      <w:marBottom w:val="0"/>
      <w:divBdr>
        <w:top w:val="none" w:sz="0" w:space="0" w:color="auto"/>
        <w:left w:val="none" w:sz="0" w:space="0" w:color="auto"/>
        <w:bottom w:val="none" w:sz="0" w:space="0" w:color="auto"/>
        <w:right w:val="none" w:sz="0" w:space="0" w:color="auto"/>
      </w:divBdr>
    </w:div>
    <w:div w:id="1365449591">
      <w:bodyDiv w:val="1"/>
      <w:marLeft w:val="0"/>
      <w:marRight w:val="0"/>
      <w:marTop w:val="0"/>
      <w:marBottom w:val="0"/>
      <w:divBdr>
        <w:top w:val="none" w:sz="0" w:space="0" w:color="auto"/>
        <w:left w:val="none" w:sz="0" w:space="0" w:color="auto"/>
        <w:bottom w:val="none" w:sz="0" w:space="0" w:color="auto"/>
        <w:right w:val="none" w:sz="0" w:space="0" w:color="auto"/>
      </w:divBdr>
    </w:div>
    <w:div w:id="1365591530">
      <w:bodyDiv w:val="1"/>
      <w:marLeft w:val="0"/>
      <w:marRight w:val="0"/>
      <w:marTop w:val="0"/>
      <w:marBottom w:val="0"/>
      <w:divBdr>
        <w:top w:val="none" w:sz="0" w:space="0" w:color="auto"/>
        <w:left w:val="none" w:sz="0" w:space="0" w:color="auto"/>
        <w:bottom w:val="none" w:sz="0" w:space="0" w:color="auto"/>
        <w:right w:val="none" w:sz="0" w:space="0" w:color="auto"/>
      </w:divBdr>
    </w:div>
    <w:div w:id="1365594779">
      <w:bodyDiv w:val="1"/>
      <w:marLeft w:val="0"/>
      <w:marRight w:val="0"/>
      <w:marTop w:val="0"/>
      <w:marBottom w:val="0"/>
      <w:divBdr>
        <w:top w:val="none" w:sz="0" w:space="0" w:color="auto"/>
        <w:left w:val="none" w:sz="0" w:space="0" w:color="auto"/>
        <w:bottom w:val="none" w:sz="0" w:space="0" w:color="auto"/>
        <w:right w:val="none" w:sz="0" w:space="0" w:color="auto"/>
      </w:divBdr>
    </w:div>
    <w:div w:id="1365713446">
      <w:bodyDiv w:val="1"/>
      <w:marLeft w:val="0"/>
      <w:marRight w:val="0"/>
      <w:marTop w:val="0"/>
      <w:marBottom w:val="0"/>
      <w:divBdr>
        <w:top w:val="none" w:sz="0" w:space="0" w:color="auto"/>
        <w:left w:val="none" w:sz="0" w:space="0" w:color="auto"/>
        <w:bottom w:val="none" w:sz="0" w:space="0" w:color="auto"/>
        <w:right w:val="none" w:sz="0" w:space="0" w:color="auto"/>
      </w:divBdr>
    </w:div>
    <w:div w:id="1365908841">
      <w:bodyDiv w:val="1"/>
      <w:marLeft w:val="0"/>
      <w:marRight w:val="0"/>
      <w:marTop w:val="0"/>
      <w:marBottom w:val="0"/>
      <w:divBdr>
        <w:top w:val="none" w:sz="0" w:space="0" w:color="auto"/>
        <w:left w:val="none" w:sz="0" w:space="0" w:color="auto"/>
        <w:bottom w:val="none" w:sz="0" w:space="0" w:color="auto"/>
        <w:right w:val="none" w:sz="0" w:space="0" w:color="auto"/>
      </w:divBdr>
    </w:div>
    <w:div w:id="1366061725">
      <w:bodyDiv w:val="1"/>
      <w:marLeft w:val="0"/>
      <w:marRight w:val="0"/>
      <w:marTop w:val="0"/>
      <w:marBottom w:val="0"/>
      <w:divBdr>
        <w:top w:val="none" w:sz="0" w:space="0" w:color="auto"/>
        <w:left w:val="none" w:sz="0" w:space="0" w:color="auto"/>
        <w:bottom w:val="none" w:sz="0" w:space="0" w:color="auto"/>
        <w:right w:val="none" w:sz="0" w:space="0" w:color="auto"/>
      </w:divBdr>
    </w:div>
    <w:div w:id="1366062152">
      <w:bodyDiv w:val="1"/>
      <w:marLeft w:val="0"/>
      <w:marRight w:val="0"/>
      <w:marTop w:val="0"/>
      <w:marBottom w:val="0"/>
      <w:divBdr>
        <w:top w:val="none" w:sz="0" w:space="0" w:color="auto"/>
        <w:left w:val="none" w:sz="0" w:space="0" w:color="auto"/>
        <w:bottom w:val="none" w:sz="0" w:space="0" w:color="auto"/>
        <w:right w:val="none" w:sz="0" w:space="0" w:color="auto"/>
      </w:divBdr>
    </w:div>
    <w:div w:id="1366129572">
      <w:bodyDiv w:val="1"/>
      <w:marLeft w:val="0"/>
      <w:marRight w:val="0"/>
      <w:marTop w:val="0"/>
      <w:marBottom w:val="0"/>
      <w:divBdr>
        <w:top w:val="none" w:sz="0" w:space="0" w:color="auto"/>
        <w:left w:val="none" w:sz="0" w:space="0" w:color="auto"/>
        <w:bottom w:val="none" w:sz="0" w:space="0" w:color="auto"/>
        <w:right w:val="none" w:sz="0" w:space="0" w:color="auto"/>
      </w:divBdr>
    </w:div>
    <w:div w:id="1366520914">
      <w:bodyDiv w:val="1"/>
      <w:marLeft w:val="0"/>
      <w:marRight w:val="0"/>
      <w:marTop w:val="0"/>
      <w:marBottom w:val="0"/>
      <w:divBdr>
        <w:top w:val="none" w:sz="0" w:space="0" w:color="auto"/>
        <w:left w:val="none" w:sz="0" w:space="0" w:color="auto"/>
        <w:bottom w:val="none" w:sz="0" w:space="0" w:color="auto"/>
        <w:right w:val="none" w:sz="0" w:space="0" w:color="auto"/>
      </w:divBdr>
    </w:div>
    <w:div w:id="1366714610">
      <w:bodyDiv w:val="1"/>
      <w:marLeft w:val="0"/>
      <w:marRight w:val="0"/>
      <w:marTop w:val="0"/>
      <w:marBottom w:val="0"/>
      <w:divBdr>
        <w:top w:val="none" w:sz="0" w:space="0" w:color="auto"/>
        <w:left w:val="none" w:sz="0" w:space="0" w:color="auto"/>
        <w:bottom w:val="none" w:sz="0" w:space="0" w:color="auto"/>
        <w:right w:val="none" w:sz="0" w:space="0" w:color="auto"/>
      </w:divBdr>
    </w:div>
    <w:div w:id="1366829619">
      <w:bodyDiv w:val="1"/>
      <w:marLeft w:val="0"/>
      <w:marRight w:val="0"/>
      <w:marTop w:val="0"/>
      <w:marBottom w:val="0"/>
      <w:divBdr>
        <w:top w:val="none" w:sz="0" w:space="0" w:color="auto"/>
        <w:left w:val="none" w:sz="0" w:space="0" w:color="auto"/>
        <w:bottom w:val="none" w:sz="0" w:space="0" w:color="auto"/>
        <w:right w:val="none" w:sz="0" w:space="0" w:color="auto"/>
      </w:divBdr>
    </w:div>
    <w:div w:id="1367024145">
      <w:bodyDiv w:val="1"/>
      <w:marLeft w:val="0"/>
      <w:marRight w:val="0"/>
      <w:marTop w:val="0"/>
      <w:marBottom w:val="0"/>
      <w:divBdr>
        <w:top w:val="none" w:sz="0" w:space="0" w:color="auto"/>
        <w:left w:val="none" w:sz="0" w:space="0" w:color="auto"/>
        <w:bottom w:val="none" w:sz="0" w:space="0" w:color="auto"/>
        <w:right w:val="none" w:sz="0" w:space="0" w:color="auto"/>
      </w:divBdr>
    </w:div>
    <w:div w:id="1367097154">
      <w:bodyDiv w:val="1"/>
      <w:marLeft w:val="0"/>
      <w:marRight w:val="0"/>
      <w:marTop w:val="0"/>
      <w:marBottom w:val="0"/>
      <w:divBdr>
        <w:top w:val="none" w:sz="0" w:space="0" w:color="auto"/>
        <w:left w:val="none" w:sz="0" w:space="0" w:color="auto"/>
        <w:bottom w:val="none" w:sz="0" w:space="0" w:color="auto"/>
        <w:right w:val="none" w:sz="0" w:space="0" w:color="auto"/>
      </w:divBdr>
    </w:div>
    <w:div w:id="1367097186">
      <w:bodyDiv w:val="1"/>
      <w:marLeft w:val="0"/>
      <w:marRight w:val="0"/>
      <w:marTop w:val="0"/>
      <w:marBottom w:val="0"/>
      <w:divBdr>
        <w:top w:val="none" w:sz="0" w:space="0" w:color="auto"/>
        <w:left w:val="none" w:sz="0" w:space="0" w:color="auto"/>
        <w:bottom w:val="none" w:sz="0" w:space="0" w:color="auto"/>
        <w:right w:val="none" w:sz="0" w:space="0" w:color="auto"/>
      </w:divBdr>
    </w:div>
    <w:div w:id="1367216681">
      <w:bodyDiv w:val="1"/>
      <w:marLeft w:val="0"/>
      <w:marRight w:val="0"/>
      <w:marTop w:val="0"/>
      <w:marBottom w:val="0"/>
      <w:divBdr>
        <w:top w:val="none" w:sz="0" w:space="0" w:color="auto"/>
        <w:left w:val="none" w:sz="0" w:space="0" w:color="auto"/>
        <w:bottom w:val="none" w:sz="0" w:space="0" w:color="auto"/>
        <w:right w:val="none" w:sz="0" w:space="0" w:color="auto"/>
      </w:divBdr>
    </w:div>
    <w:div w:id="1367484097">
      <w:bodyDiv w:val="1"/>
      <w:marLeft w:val="0"/>
      <w:marRight w:val="0"/>
      <w:marTop w:val="0"/>
      <w:marBottom w:val="0"/>
      <w:divBdr>
        <w:top w:val="none" w:sz="0" w:space="0" w:color="auto"/>
        <w:left w:val="none" w:sz="0" w:space="0" w:color="auto"/>
        <w:bottom w:val="none" w:sz="0" w:space="0" w:color="auto"/>
        <w:right w:val="none" w:sz="0" w:space="0" w:color="auto"/>
      </w:divBdr>
    </w:div>
    <w:div w:id="1367681423">
      <w:bodyDiv w:val="1"/>
      <w:marLeft w:val="0"/>
      <w:marRight w:val="0"/>
      <w:marTop w:val="0"/>
      <w:marBottom w:val="0"/>
      <w:divBdr>
        <w:top w:val="none" w:sz="0" w:space="0" w:color="auto"/>
        <w:left w:val="none" w:sz="0" w:space="0" w:color="auto"/>
        <w:bottom w:val="none" w:sz="0" w:space="0" w:color="auto"/>
        <w:right w:val="none" w:sz="0" w:space="0" w:color="auto"/>
      </w:divBdr>
    </w:div>
    <w:div w:id="1367753462">
      <w:bodyDiv w:val="1"/>
      <w:marLeft w:val="0"/>
      <w:marRight w:val="0"/>
      <w:marTop w:val="0"/>
      <w:marBottom w:val="0"/>
      <w:divBdr>
        <w:top w:val="none" w:sz="0" w:space="0" w:color="auto"/>
        <w:left w:val="none" w:sz="0" w:space="0" w:color="auto"/>
        <w:bottom w:val="none" w:sz="0" w:space="0" w:color="auto"/>
        <w:right w:val="none" w:sz="0" w:space="0" w:color="auto"/>
      </w:divBdr>
    </w:div>
    <w:div w:id="1368144154">
      <w:bodyDiv w:val="1"/>
      <w:marLeft w:val="0"/>
      <w:marRight w:val="0"/>
      <w:marTop w:val="0"/>
      <w:marBottom w:val="0"/>
      <w:divBdr>
        <w:top w:val="none" w:sz="0" w:space="0" w:color="auto"/>
        <w:left w:val="none" w:sz="0" w:space="0" w:color="auto"/>
        <w:bottom w:val="none" w:sz="0" w:space="0" w:color="auto"/>
        <w:right w:val="none" w:sz="0" w:space="0" w:color="auto"/>
      </w:divBdr>
    </w:div>
    <w:div w:id="1368262225">
      <w:bodyDiv w:val="1"/>
      <w:marLeft w:val="0"/>
      <w:marRight w:val="0"/>
      <w:marTop w:val="0"/>
      <w:marBottom w:val="0"/>
      <w:divBdr>
        <w:top w:val="none" w:sz="0" w:space="0" w:color="auto"/>
        <w:left w:val="none" w:sz="0" w:space="0" w:color="auto"/>
        <w:bottom w:val="none" w:sz="0" w:space="0" w:color="auto"/>
        <w:right w:val="none" w:sz="0" w:space="0" w:color="auto"/>
      </w:divBdr>
    </w:div>
    <w:div w:id="1368410227">
      <w:bodyDiv w:val="1"/>
      <w:marLeft w:val="0"/>
      <w:marRight w:val="0"/>
      <w:marTop w:val="0"/>
      <w:marBottom w:val="0"/>
      <w:divBdr>
        <w:top w:val="none" w:sz="0" w:space="0" w:color="auto"/>
        <w:left w:val="none" w:sz="0" w:space="0" w:color="auto"/>
        <w:bottom w:val="none" w:sz="0" w:space="0" w:color="auto"/>
        <w:right w:val="none" w:sz="0" w:space="0" w:color="auto"/>
      </w:divBdr>
    </w:div>
    <w:div w:id="1368481262">
      <w:bodyDiv w:val="1"/>
      <w:marLeft w:val="0"/>
      <w:marRight w:val="0"/>
      <w:marTop w:val="0"/>
      <w:marBottom w:val="0"/>
      <w:divBdr>
        <w:top w:val="none" w:sz="0" w:space="0" w:color="auto"/>
        <w:left w:val="none" w:sz="0" w:space="0" w:color="auto"/>
        <w:bottom w:val="none" w:sz="0" w:space="0" w:color="auto"/>
        <w:right w:val="none" w:sz="0" w:space="0" w:color="auto"/>
      </w:divBdr>
    </w:div>
    <w:div w:id="1368487616">
      <w:bodyDiv w:val="1"/>
      <w:marLeft w:val="0"/>
      <w:marRight w:val="0"/>
      <w:marTop w:val="0"/>
      <w:marBottom w:val="0"/>
      <w:divBdr>
        <w:top w:val="none" w:sz="0" w:space="0" w:color="auto"/>
        <w:left w:val="none" w:sz="0" w:space="0" w:color="auto"/>
        <w:bottom w:val="none" w:sz="0" w:space="0" w:color="auto"/>
        <w:right w:val="none" w:sz="0" w:space="0" w:color="auto"/>
      </w:divBdr>
    </w:div>
    <w:div w:id="1368677532">
      <w:bodyDiv w:val="1"/>
      <w:marLeft w:val="0"/>
      <w:marRight w:val="0"/>
      <w:marTop w:val="0"/>
      <w:marBottom w:val="0"/>
      <w:divBdr>
        <w:top w:val="none" w:sz="0" w:space="0" w:color="auto"/>
        <w:left w:val="none" w:sz="0" w:space="0" w:color="auto"/>
        <w:bottom w:val="none" w:sz="0" w:space="0" w:color="auto"/>
        <w:right w:val="none" w:sz="0" w:space="0" w:color="auto"/>
      </w:divBdr>
    </w:div>
    <w:div w:id="1368683043">
      <w:bodyDiv w:val="1"/>
      <w:marLeft w:val="0"/>
      <w:marRight w:val="0"/>
      <w:marTop w:val="0"/>
      <w:marBottom w:val="0"/>
      <w:divBdr>
        <w:top w:val="none" w:sz="0" w:space="0" w:color="auto"/>
        <w:left w:val="none" w:sz="0" w:space="0" w:color="auto"/>
        <w:bottom w:val="none" w:sz="0" w:space="0" w:color="auto"/>
        <w:right w:val="none" w:sz="0" w:space="0" w:color="auto"/>
      </w:divBdr>
    </w:div>
    <w:div w:id="1368750361">
      <w:bodyDiv w:val="1"/>
      <w:marLeft w:val="0"/>
      <w:marRight w:val="0"/>
      <w:marTop w:val="0"/>
      <w:marBottom w:val="0"/>
      <w:divBdr>
        <w:top w:val="none" w:sz="0" w:space="0" w:color="auto"/>
        <w:left w:val="none" w:sz="0" w:space="0" w:color="auto"/>
        <w:bottom w:val="none" w:sz="0" w:space="0" w:color="auto"/>
        <w:right w:val="none" w:sz="0" w:space="0" w:color="auto"/>
      </w:divBdr>
    </w:div>
    <w:div w:id="1368873899">
      <w:bodyDiv w:val="1"/>
      <w:marLeft w:val="0"/>
      <w:marRight w:val="0"/>
      <w:marTop w:val="0"/>
      <w:marBottom w:val="0"/>
      <w:divBdr>
        <w:top w:val="none" w:sz="0" w:space="0" w:color="auto"/>
        <w:left w:val="none" w:sz="0" w:space="0" w:color="auto"/>
        <w:bottom w:val="none" w:sz="0" w:space="0" w:color="auto"/>
        <w:right w:val="none" w:sz="0" w:space="0" w:color="auto"/>
      </w:divBdr>
    </w:div>
    <w:div w:id="1368917422">
      <w:bodyDiv w:val="1"/>
      <w:marLeft w:val="0"/>
      <w:marRight w:val="0"/>
      <w:marTop w:val="0"/>
      <w:marBottom w:val="0"/>
      <w:divBdr>
        <w:top w:val="none" w:sz="0" w:space="0" w:color="auto"/>
        <w:left w:val="none" w:sz="0" w:space="0" w:color="auto"/>
        <w:bottom w:val="none" w:sz="0" w:space="0" w:color="auto"/>
        <w:right w:val="none" w:sz="0" w:space="0" w:color="auto"/>
      </w:divBdr>
    </w:div>
    <w:div w:id="1369061758">
      <w:bodyDiv w:val="1"/>
      <w:marLeft w:val="0"/>
      <w:marRight w:val="0"/>
      <w:marTop w:val="0"/>
      <w:marBottom w:val="0"/>
      <w:divBdr>
        <w:top w:val="none" w:sz="0" w:space="0" w:color="auto"/>
        <w:left w:val="none" w:sz="0" w:space="0" w:color="auto"/>
        <w:bottom w:val="none" w:sz="0" w:space="0" w:color="auto"/>
        <w:right w:val="none" w:sz="0" w:space="0" w:color="auto"/>
      </w:divBdr>
    </w:div>
    <w:div w:id="1369138548">
      <w:bodyDiv w:val="1"/>
      <w:marLeft w:val="0"/>
      <w:marRight w:val="0"/>
      <w:marTop w:val="0"/>
      <w:marBottom w:val="0"/>
      <w:divBdr>
        <w:top w:val="none" w:sz="0" w:space="0" w:color="auto"/>
        <w:left w:val="none" w:sz="0" w:space="0" w:color="auto"/>
        <w:bottom w:val="none" w:sz="0" w:space="0" w:color="auto"/>
        <w:right w:val="none" w:sz="0" w:space="0" w:color="auto"/>
      </w:divBdr>
    </w:div>
    <w:div w:id="1369599491">
      <w:bodyDiv w:val="1"/>
      <w:marLeft w:val="0"/>
      <w:marRight w:val="0"/>
      <w:marTop w:val="0"/>
      <w:marBottom w:val="0"/>
      <w:divBdr>
        <w:top w:val="none" w:sz="0" w:space="0" w:color="auto"/>
        <w:left w:val="none" w:sz="0" w:space="0" w:color="auto"/>
        <w:bottom w:val="none" w:sz="0" w:space="0" w:color="auto"/>
        <w:right w:val="none" w:sz="0" w:space="0" w:color="auto"/>
      </w:divBdr>
    </w:div>
    <w:div w:id="1369793748">
      <w:bodyDiv w:val="1"/>
      <w:marLeft w:val="0"/>
      <w:marRight w:val="0"/>
      <w:marTop w:val="0"/>
      <w:marBottom w:val="0"/>
      <w:divBdr>
        <w:top w:val="none" w:sz="0" w:space="0" w:color="auto"/>
        <w:left w:val="none" w:sz="0" w:space="0" w:color="auto"/>
        <w:bottom w:val="none" w:sz="0" w:space="0" w:color="auto"/>
        <w:right w:val="none" w:sz="0" w:space="0" w:color="auto"/>
      </w:divBdr>
    </w:div>
    <w:div w:id="1370032926">
      <w:bodyDiv w:val="1"/>
      <w:marLeft w:val="0"/>
      <w:marRight w:val="0"/>
      <w:marTop w:val="0"/>
      <w:marBottom w:val="0"/>
      <w:divBdr>
        <w:top w:val="none" w:sz="0" w:space="0" w:color="auto"/>
        <w:left w:val="none" w:sz="0" w:space="0" w:color="auto"/>
        <w:bottom w:val="none" w:sz="0" w:space="0" w:color="auto"/>
        <w:right w:val="none" w:sz="0" w:space="0" w:color="auto"/>
      </w:divBdr>
    </w:div>
    <w:div w:id="1370109527">
      <w:bodyDiv w:val="1"/>
      <w:marLeft w:val="0"/>
      <w:marRight w:val="0"/>
      <w:marTop w:val="0"/>
      <w:marBottom w:val="0"/>
      <w:divBdr>
        <w:top w:val="none" w:sz="0" w:space="0" w:color="auto"/>
        <w:left w:val="none" w:sz="0" w:space="0" w:color="auto"/>
        <w:bottom w:val="none" w:sz="0" w:space="0" w:color="auto"/>
        <w:right w:val="none" w:sz="0" w:space="0" w:color="auto"/>
      </w:divBdr>
    </w:div>
    <w:div w:id="1370449617">
      <w:bodyDiv w:val="1"/>
      <w:marLeft w:val="0"/>
      <w:marRight w:val="0"/>
      <w:marTop w:val="0"/>
      <w:marBottom w:val="0"/>
      <w:divBdr>
        <w:top w:val="none" w:sz="0" w:space="0" w:color="auto"/>
        <w:left w:val="none" w:sz="0" w:space="0" w:color="auto"/>
        <w:bottom w:val="none" w:sz="0" w:space="0" w:color="auto"/>
        <w:right w:val="none" w:sz="0" w:space="0" w:color="auto"/>
      </w:divBdr>
    </w:div>
    <w:div w:id="1370497998">
      <w:bodyDiv w:val="1"/>
      <w:marLeft w:val="0"/>
      <w:marRight w:val="0"/>
      <w:marTop w:val="0"/>
      <w:marBottom w:val="0"/>
      <w:divBdr>
        <w:top w:val="none" w:sz="0" w:space="0" w:color="auto"/>
        <w:left w:val="none" w:sz="0" w:space="0" w:color="auto"/>
        <w:bottom w:val="none" w:sz="0" w:space="0" w:color="auto"/>
        <w:right w:val="none" w:sz="0" w:space="0" w:color="auto"/>
      </w:divBdr>
    </w:div>
    <w:div w:id="1370573652">
      <w:bodyDiv w:val="1"/>
      <w:marLeft w:val="0"/>
      <w:marRight w:val="0"/>
      <w:marTop w:val="0"/>
      <w:marBottom w:val="0"/>
      <w:divBdr>
        <w:top w:val="none" w:sz="0" w:space="0" w:color="auto"/>
        <w:left w:val="none" w:sz="0" w:space="0" w:color="auto"/>
        <w:bottom w:val="none" w:sz="0" w:space="0" w:color="auto"/>
        <w:right w:val="none" w:sz="0" w:space="0" w:color="auto"/>
      </w:divBdr>
    </w:div>
    <w:div w:id="1371492970">
      <w:bodyDiv w:val="1"/>
      <w:marLeft w:val="0"/>
      <w:marRight w:val="0"/>
      <w:marTop w:val="0"/>
      <w:marBottom w:val="0"/>
      <w:divBdr>
        <w:top w:val="none" w:sz="0" w:space="0" w:color="auto"/>
        <w:left w:val="none" w:sz="0" w:space="0" w:color="auto"/>
        <w:bottom w:val="none" w:sz="0" w:space="0" w:color="auto"/>
        <w:right w:val="none" w:sz="0" w:space="0" w:color="auto"/>
      </w:divBdr>
    </w:div>
    <w:div w:id="1371493116">
      <w:bodyDiv w:val="1"/>
      <w:marLeft w:val="0"/>
      <w:marRight w:val="0"/>
      <w:marTop w:val="0"/>
      <w:marBottom w:val="0"/>
      <w:divBdr>
        <w:top w:val="none" w:sz="0" w:space="0" w:color="auto"/>
        <w:left w:val="none" w:sz="0" w:space="0" w:color="auto"/>
        <w:bottom w:val="none" w:sz="0" w:space="0" w:color="auto"/>
        <w:right w:val="none" w:sz="0" w:space="0" w:color="auto"/>
      </w:divBdr>
    </w:div>
    <w:div w:id="1371954596">
      <w:bodyDiv w:val="1"/>
      <w:marLeft w:val="0"/>
      <w:marRight w:val="0"/>
      <w:marTop w:val="0"/>
      <w:marBottom w:val="0"/>
      <w:divBdr>
        <w:top w:val="none" w:sz="0" w:space="0" w:color="auto"/>
        <w:left w:val="none" w:sz="0" w:space="0" w:color="auto"/>
        <w:bottom w:val="none" w:sz="0" w:space="0" w:color="auto"/>
        <w:right w:val="none" w:sz="0" w:space="0" w:color="auto"/>
      </w:divBdr>
    </w:div>
    <w:div w:id="1372001385">
      <w:bodyDiv w:val="1"/>
      <w:marLeft w:val="0"/>
      <w:marRight w:val="0"/>
      <w:marTop w:val="0"/>
      <w:marBottom w:val="0"/>
      <w:divBdr>
        <w:top w:val="none" w:sz="0" w:space="0" w:color="auto"/>
        <w:left w:val="none" w:sz="0" w:space="0" w:color="auto"/>
        <w:bottom w:val="none" w:sz="0" w:space="0" w:color="auto"/>
        <w:right w:val="none" w:sz="0" w:space="0" w:color="auto"/>
      </w:divBdr>
    </w:div>
    <w:div w:id="1372074552">
      <w:bodyDiv w:val="1"/>
      <w:marLeft w:val="0"/>
      <w:marRight w:val="0"/>
      <w:marTop w:val="0"/>
      <w:marBottom w:val="0"/>
      <w:divBdr>
        <w:top w:val="none" w:sz="0" w:space="0" w:color="auto"/>
        <w:left w:val="none" w:sz="0" w:space="0" w:color="auto"/>
        <w:bottom w:val="none" w:sz="0" w:space="0" w:color="auto"/>
        <w:right w:val="none" w:sz="0" w:space="0" w:color="auto"/>
      </w:divBdr>
    </w:div>
    <w:div w:id="1372147743">
      <w:bodyDiv w:val="1"/>
      <w:marLeft w:val="0"/>
      <w:marRight w:val="0"/>
      <w:marTop w:val="0"/>
      <w:marBottom w:val="0"/>
      <w:divBdr>
        <w:top w:val="none" w:sz="0" w:space="0" w:color="auto"/>
        <w:left w:val="none" w:sz="0" w:space="0" w:color="auto"/>
        <w:bottom w:val="none" w:sz="0" w:space="0" w:color="auto"/>
        <w:right w:val="none" w:sz="0" w:space="0" w:color="auto"/>
      </w:divBdr>
    </w:div>
    <w:div w:id="1372195109">
      <w:bodyDiv w:val="1"/>
      <w:marLeft w:val="0"/>
      <w:marRight w:val="0"/>
      <w:marTop w:val="0"/>
      <w:marBottom w:val="0"/>
      <w:divBdr>
        <w:top w:val="none" w:sz="0" w:space="0" w:color="auto"/>
        <w:left w:val="none" w:sz="0" w:space="0" w:color="auto"/>
        <w:bottom w:val="none" w:sz="0" w:space="0" w:color="auto"/>
        <w:right w:val="none" w:sz="0" w:space="0" w:color="auto"/>
      </w:divBdr>
    </w:div>
    <w:div w:id="1372262366">
      <w:bodyDiv w:val="1"/>
      <w:marLeft w:val="0"/>
      <w:marRight w:val="0"/>
      <w:marTop w:val="0"/>
      <w:marBottom w:val="0"/>
      <w:divBdr>
        <w:top w:val="none" w:sz="0" w:space="0" w:color="auto"/>
        <w:left w:val="none" w:sz="0" w:space="0" w:color="auto"/>
        <w:bottom w:val="none" w:sz="0" w:space="0" w:color="auto"/>
        <w:right w:val="none" w:sz="0" w:space="0" w:color="auto"/>
      </w:divBdr>
    </w:div>
    <w:div w:id="1372267990">
      <w:bodyDiv w:val="1"/>
      <w:marLeft w:val="0"/>
      <w:marRight w:val="0"/>
      <w:marTop w:val="0"/>
      <w:marBottom w:val="0"/>
      <w:divBdr>
        <w:top w:val="none" w:sz="0" w:space="0" w:color="auto"/>
        <w:left w:val="none" w:sz="0" w:space="0" w:color="auto"/>
        <w:bottom w:val="none" w:sz="0" w:space="0" w:color="auto"/>
        <w:right w:val="none" w:sz="0" w:space="0" w:color="auto"/>
      </w:divBdr>
    </w:div>
    <w:div w:id="1372416282">
      <w:bodyDiv w:val="1"/>
      <w:marLeft w:val="0"/>
      <w:marRight w:val="0"/>
      <w:marTop w:val="0"/>
      <w:marBottom w:val="0"/>
      <w:divBdr>
        <w:top w:val="none" w:sz="0" w:space="0" w:color="auto"/>
        <w:left w:val="none" w:sz="0" w:space="0" w:color="auto"/>
        <w:bottom w:val="none" w:sz="0" w:space="0" w:color="auto"/>
        <w:right w:val="none" w:sz="0" w:space="0" w:color="auto"/>
      </w:divBdr>
    </w:div>
    <w:div w:id="1372653246">
      <w:bodyDiv w:val="1"/>
      <w:marLeft w:val="0"/>
      <w:marRight w:val="0"/>
      <w:marTop w:val="0"/>
      <w:marBottom w:val="0"/>
      <w:divBdr>
        <w:top w:val="none" w:sz="0" w:space="0" w:color="auto"/>
        <w:left w:val="none" w:sz="0" w:space="0" w:color="auto"/>
        <w:bottom w:val="none" w:sz="0" w:space="0" w:color="auto"/>
        <w:right w:val="none" w:sz="0" w:space="0" w:color="auto"/>
      </w:divBdr>
    </w:div>
    <w:div w:id="1372730616">
      <w:bodyDiv w:val="1"/>
      <w:marLeft w:val="0"/>
      <w:marRight w:val="0"/>
      <w:marTop w:val="0"/>
      <w:marBottom w:val="0"/>
      <w:divBdr>
        <w:top w:val="none" w:sz="0" w:space="0" w:color="auto"/>
        <w:left w:val="none" w:sz="0" w:space="0" w:color="auto"/>
        <w:bottom w:val="none" w:sz="0" w:space="0" w:color="auto"/>
        <w:right w:val="none" w:sz="0" w:space="0" w:color="auto"/>
      </w:divBdr>
    </w:div>
    <w:div w:id="1372849170">
      <w:bodyDiv w:val="1"/>
      <w:marLeft w:val="0"/>
      <w:marRight w:val="0"/>
      <w:marTop w:val="0"/>
      <w:marBottom w:val="0"/>
      <w:divBdr>
        <w:top w:val="none" w:sz="0" w:space="0" w:color="auto"/>
        <w:left w:val="none" w:sz="0" w:space="0" w:color="auto"/>
        <w:bottom w:val="none" w:sz="0" w:space="0" w:color="auto"/>
        <w:right w:val="none" w:sz="0" w:space="0" w:color="auto"/>
      </w:divBdr>
    </w:div>
    <w:div w:id="1372874478">
      <w:bodyDiv w:val="1"/>
      <w:marLeft w:val="0"/>
      <w:marRight w:val="0"/>
      <w:marTop w:val="0"/>
      <w:marBottom w:val="0"/>
      <w:divBdr>
        <w:top w:val="none" w:sz="0" w:space="0" w:color="auto"/>
        <w:left w:val="none" w:sz="0" w:space="0" w:color="auto"/>
        <w:bottom w:val="none" w:sz="0" w:space="0" w:color="auto"/>
        <w:right w:val="none" w:sz="0" w:space="0" w:color="auto"/>
      </w:divBdr>
    </w:div>
    <w:div w:id="1372996264">
      <w:bodyDiv w:val="1"/>
      <w:marLeft w:val="0"/>
      <w:marRight w:val="0"/>
      <w:marTop w:val="0"/>
      <w:marBottom w:val="0"/>
      <w:divBdr>
        <w:top w:val="none" w:sz="0" w:space="0" w:color="auto"/>
        <w:left w:val="none" w:sz="0" w:space="0" w:color="auto"/>
        <w:bottom w:val="none" w:sz="0" w:space="0" w:color="auto"/>
        <w:right w:val="none" w:sz="0" w:space="0" w:color="auto"/>
      </w:divBdr>
    </w:div>
    <w:div w:id="1373113627">
      <w:bodyDiv w:val="1"/>
      <w:marLeft w:val="0"/>
      <w:marRight w:val="0"/>
      <w:marTop w:val="0"/>
      <w:marBottom w:val="0"/>
      <w:divBdr>
        <w:top w:val="none" w:sz="0" w:space="0" w:color="auto"/>
        <w:left w:val="none" w:sz="0" w:space="0" w:color="auto"/>
        <w:bottom w:val="none" w:sz="0" w:space="0" w:color="auto"/>
        <w:right w:val="none" w:sz="0" w:space="0" w:color="auto"/>
      </w:divBdr>
    </w:div>
    <w:div w:id="1373194699">
      <w:bodyDiv w:val="1"/>
      <w:marLeft w:val="0"/>
      <w:marRight w:val="0"/>
      <w:marTop w:val="0"/>
      <w:marBottom w:val="0"/>
      <w:divBdr>
        <w:top w:val="none" w:sz="0" w:space="0" w:color="auto"/>
        <w:left w:val="none" w:sz="0" w:space="0" w:color="auto"/>
        <w:bottom w:val="none" w:sz="0" w:space="0" w:color="auto"/>
        <w:right w:val="none" w:sz="0" w:space="0" w:color="auto"/>
      </w:divBdr>
    </w:div>
    <w:div w:id="1373266659">
      <w:bodyDiv w:val="1"/>
      <w:marLeft w:val="0"/>
      <w:marRight w:val="0"/>
      <w:marTop w:val="0"/>
      <w:marBottom w:val="0"/>
      <w:divBdr>
        <w:top w:val="none" w:sz="0" w:space="0" w:color="auto"/>
        <w:left w:val="none" w:sz="0" w:space="0" w:color="auto"/>
        <w:bottom w:val="none" w:sz="0" w:space="0" w:color="auto"/>
        <w:right w:val="none" w:sz="0" w:space="0" w:color="auto"/>
      </w:divBdr>
    </w:div>
    <w:div w:id="1373386987">
      <w:bodyDiv w:val="1"/>
      <w:marLeft w:val="0"/>
      <w:marRight w:val="0"/>
      <w:marTop w:val="0"/>
      <w:marBottom w:val="0"/>
      <w:divBdr>
        <w:top w:val="none" w:sz="0" w:space="0" w:color="auto"/>
        <w:left w:val="none" w:sz="0" w:space="0" w:color="auto"/>
        <w:bottom w:val="none" w:sz="0" w:space="0" w:color="auto"/>
        <w:right w:val="none" w:sz="0" w:space="0" w:color="auto"/>
      </w:divBdr>
    </w:div>
    <w:div w:id="1373460176">
      <w:bodyDiv w:val="1"/>
      <w:marLeft w:val="0"/>
      <w:marRight w:val="0"/>
      <w:marTop w:val="0"/>
      <w:marBottom w:val="0"/>
      <w:divBdr>
        <w:top w:val="none" w:sz="0" w:space="0" w:color="auto"/>
        <w:left w:val="none" w:sz="0" w:space="0" w:color="auto"/>
        <w:bottom w:val="none" w:sz="0" w:space="0" w:color="auto"/>
        <w:right w:val="none" w:sz="0" w:space="0" w:color="auto"/>
      </w:divBdr>
    </w:div>
    <w:div w:id="1373577906">
      <w:bodyDiv w:val="1"/>
      <w:marLeft w:val="0"/>
      <w:marRight w:val="0"/>
      <w:marTop w:val="0"/>
      <w:marBottom w:val="0"/>
      <w:divBdr>
        <w:top w:val="none" w:sz="0" w:space="0" w:color="auto"/>
        <w:left w:val="none" w:sz="0" w:space="0" w:color="auto"/>
        <w:bottom w:val="none" w:sz="0" w:space="0" w:color="auto"/>
        <w:right w:val="none" w:sz="0" w:space="0" w:color="auto"/>
      </w:divBdr>
    </w:div>
    <w:div w:id="1373729700">
      <w:bodyDiv w:val="1"/>
      <w:marLeft w:val="0"/>
      <w:marRight w:val="0"/>
      <w:marTop w:val="0"/>
      <w:marBottom w:val="0"/>
      <w:divBdr>
        <w:top w:val="none" w:sz="0" w:space="0" w:color="auto"/>
        <w:left w:val="none" w:sz="0" w:space="0" w:color="auto"/>
        <w:bottom w:val="none" w:sz="0" w:space="0" w:color="auto"/>
        <w:right w:val="none" w:sz="0" w:space="0" w:color="auto"/>
      </w:divBdr>
    </w:div>
    <w:div w:id="1373731638">
      <w:bodyDiv w:val="1"/>
      <w:marLeft w:val="0"/>
      <w:marRight w:val="0"/>
      <w:marTop w:val="0"/>
      <w:marBottom w:val="0"/>
      <w:divBdr>
        <w:top w:val="none" w:sz="0" w:space="0" w:color="auto"/>
        <w:left w:val="none" w:sz="0" w:space="0" w:color="auto"/>
        <w:bottom w:val="none" w:sz="0" w:space="0" w:color="auto"/>
        <w:right w:val="none" w:sz="0" w:space="0" w:color="auto"/>
      </w:divBdr>
    </w:div>
    <w:div w:id="1373847896">
      <w:bodyDiv w:val="1"/>
      <w:marLeft w:val="0"/>
      <w:marRight w:val="0"/>
      <w:marTop w:val="0"/>
      <w:marBottom w:val="0"/>
      <w:divBdr>
        <w:top w:val="none" w:sz="0" w:space="0" w:color="auto"/>
        <w:left w:val="none" w:sz="0" w:space="0" w:color="auto"/>
        <w:bottom w:val="none" w:sz="0" w:space="0" w:color="auto"/>
        <w:right w:val="none" w:sz="0" w:space="0" w:color="auto"/>
      </w:divBdr>
    </w:div>
    <w:div w:id="1374421347">
      <w:bodyDiv w:val="1"/>
      <w:marLeft w:val="0"/>
      <w:marRight w:val="0"/>
      <w:marTop w:val="0"/>
      <w:marBottom w:val="0"/>
      <w:divBdr>
        <w:top w:val="none" w:sz="0" w:space="0" w:color="auto"/>
        <w:left w:val="none" w:sz="0" w:space="0" w:color="auto"/>
        <w:bottom w:val="none" w:sz="0" w:space="0" w:color="auto"/>
        <w:right w:val="none" w:sz="0" w:space="0" w:color="auto"/>
      </w:divBdr>
    </w:div>
    <w:div w:id="1374425513">
      <w:bodyDiv w:val="1"/>
      <w:marLeft w:val="0"/>
      <w:marRight w:val="0"/>
      <w:marTop w:val="0"/>
      <w:marBottom w:val="0"/>
      <w:divBdr>
        <w:top w:val="none" w:sz="0" w:space="0" w:color="auto"/>
        <w:left w:val="none" w:sz="0" w:space="0" w:color="auto"/>
        <w:bottom w:val="none" w:sz="0" w:space="0" w:color="auto"/>
        <w:right w:val="none" w:sz="0" w:space="0" w:color="auto"/>
      </w:divBdr>
    </w:div>
    <w:div w:id="1374504128">
      <w:bodyDiv w:val="1"/>
      <w:marLeft w:val="0"/>
      <w:marRight w:val="0"/>
      <w:marTop w:val="0"/>
      <w:marBottom w:val="0"/>
      <w:divBdr>
        <w:top w:val="none" w:sz="0" w:space="0" w:color="auto"/>
        <w:left w:val="none" w:sz="0" w:space="0" w:color="auto"/>
        <w:bottom w:val="none" w:sz="0" w:space="0" w:color="auto"/>
        <w:right w:val="none" w:sz="0" w:space="0" w:color="auto"/>
      </w:divBdr>
    </w:div>
    <w:div w:id="1374576692">
      <w:bodyDiv w:val="1"/>
      <w:marLeft w:val="0"/>
      <w:marRight w:val="0"/>
      <w:marTop w:val="0"/>
      <w:marBottom w:val="0"/>
      <w:divBdr>
        <w:top w:val="none" w:sz="0" w:space="0" w:color="auto"/>
        <w:left w:val="none" w:sz="0" w:space="0" w:color="auto"/>
        <w:bottom w:val="none" w:sz="0" w:space="0" w:color="auto"/>
        <w:right w:val="none" w:sz="0" w:space="0" w:color="auto"/>
      </w:divBdr>
    </w:div>
    <w:div w:id="1374649838">
      <w:bodyDiv w:val="1"/>
      <w:marLeft w:val="0"/>
      <w:marRight w:val="0"/>
      <w:marTop w:val="0"/>
      <w:marBottom w:val="0"/>
      <w:divBdr>
        <w:top w:val="none" w:sz="0" w:space="0" w:color="auto"/>
        <w:left w:val="none" w:sz="0" w:space="0" w:color="auto"/>
        <w:bottom w:val="none" w:sz="0" w:space="0" w:color="auto"/>
        <w:right w:val="none" w:sz="0" w:space="0" w:color="auto"/>
      </w:divBdr>
    </w:div>
    <w:div w:id="1374693615">
      <w:bodyDiv w:val="1"/>
      <w:marLeft w:val="0"/>
      <w:marRight w:val="0"/>
      <w:marTop w:val="0"/>
      <w:marBottom w:val="0"/>
      <w:divBdr>
        <w:top w:val="none" w:sz="0" w:space="0" w:color="auto"/>
        <w:left w:val="none" w:sz="0" w:space="0" w:color="auto"/>
        <w:bottom w:val="none" w:sz="0" w:space="0" w:color="auto"/>
        <w:right w:val="none" w:sz="0" w:space="0" w:color="auto"/>
      </w:divBdr>
    </w:div>
    <w:div w:id="1374696836">
      <w:bodyDiv w:val="1"/>
      <w:marLeft w:val="0"/>
      <w:marRight w:val="0"/>
      <w:marTop w:val="0"/>
      <w:marBottom w:val="0"/>
      <w:divBdr>
        <w:top w:val="none" w:sz="0" w:space="0" w:color="auto"/>
        <w:left w:val="none" w:sz="0" w:space="0" w:color="auto"/>
        <w:bottom w:val="none" w:sz="0" w:space="0" w:color="auto"/>
        <w:right w:val="none" w:sz="0" w:space="0" w:color="auto"/>
      </w:divBdr>
    </w:div>
    <w:div w:id="1374845112">
      <w:bodyDiv w:val="1"/>
      <w:marLeft w:val="0"/>
      <w:marRight w:val="0"/>
      <w:marTop w:val="0"/>
      <w:marBottom w:val="0"/>
      <w:divBdr>
        <w:top w:val="none" w:sz="0" w:space="0" w:color="auto"/>
        <w:left w:val="none" w:sz="0" w:space="0" w:color="auto"/>
        <w:bottom w:val="none" w:sz="0" w:space="0" w:color="auto"/>
        <w:right w:val="none" w:sz="0" w:space="0" w:color="auto"/>
      </w:divBdr>
    </w:div>
    <w:div w:id="1374891926">
      <w:bodyDiv w:val="1"/>
      <w:marLeft w:val="0"/>
      <w:marRight w:val="0"/>
      <w:marTop w:val="0"/>
      <w:marBottom w:val="0"/>
      <w:divBdr>
        <w:top w:val="none" w:sz="0" w:space="0" w:color="auto"/>
        <w:left w:val="none" w:sz="0" w:space="0" w:color="auto"/>
        <w:bottom w:val="none" w:sz="0" w:space="0" w:color="auto"/>
        <w:right w:val="none" w:sz="0" w:space="0" w:color="auto"/>
      </w:divBdr>
    </w:div>
    <w:div w:id="1375037905">
      <w:bodyDiv w:val="1"/>
      <w:marLeft w:val="0"/>
      <w:marRight w:val="0"/>
      <w:marTop w:val="0"/>
      <w:marBottom w:val="0"/>
      <w:divBdr>
        <w:top w:val="none" w:sz="0" w:space="0" w:color="auto"/>
        <w:left w:val="none" w:sz="0" w:space="0" w:color="auto"/>
        <w:bottom w:val="none" w:sz="0" w:space="0" w:color="auto"/>
        <w:right w:val="none" w:sz="0" w:space="0" w:color="auto"/>
      </w:divBdr>
    </w:div>
    <w:div w:id="1375078102">
      <w:bodyDiv w:val="1"/>
      <w:marLeft w:val="0"/>
      <w:marRight w:val="0"/>
      <w:marTop w:val="0"/>
      <w:marBottom w:val="0"/>
      <w:divBdr>
        <w:top w:val="none" w:sz="0" w:space="0" w:color="auto"/>
        <w:left w:val="none" w:sz="0" w:space="0" w:color="auto"/>
        <w:bottom w:val="none" w:sz="0" w:space="0" w:color="auto"/>
        <w:right w:val="none" w:sz="0" w:space="0" w:color="auto"/>
      </w:divBdr>
    </w:div>
    <w:div w:id="1375108918">
      <w:bodyDiv w:val="1"/>
      <w:marLeft w:val="0"/>
      <w:marRight w:val="0"/>
      <w:marTop w:val="0"/>
      <w:marBottom w:val="0"/>
      <w:divBdr>
        <w:top w:val="none" w:sz="0" w:space="0" w:color="auto"/>
        <w:left w:val="none" w:sz="0" w:space="0" w:color="auto"/>
        <w:bottom w:val="none" w:sz="0" w:space="0" w:color="auto"/>
        <w:right w:val="none" w:sz="0" w:space="0" w:color="auto"/>
      </w:divBdr>
    </w:div>
    <w:div w:id="1375153279">
      <w:bodyDiv w:val="1"/>
      <w:marLeft w:val="0"/>
      <w:marRight w:val="0"/>
      <w:marTop w:val="0"/>
      <w:marBottom w:val="0"/>
      <w:divBdr>
        <w:top w:val="none" w:sz="0" w:space="0" w:color="auto"/>
        <w:left w:val="none" w:sz="0" w:space="0" w:color="auto"/>
        <w:bottom w:val="none" w:sz="0" w:space="0" w:color="auto"/>
        <w:right w:val="none" w:sz="0" w:space="0" w:color="auto"/>
      </w:divBdr>
    </w:div>
    <w:div w:id="1375235135">
      <w:bodyDiv w:val="1"/>
      <w:marLeft w:val="0"/>
      <w:marRight w:val="0"/>
      <w:marTop w:val="0"/>
      <w:marBottom w:val="0"/>
      <w:divBdr>
        <w:top w:val="none" w:sz="0" w:space="0" w:color="auto"/>
        <w:left w:val="none" w:sz="0" w:space="0" w:color="auto"/>
        <w:bottom w:val="none" w:sz="0" w:space="0" w:color="auto"/>
        <w:right w:val="none" w:sz="0" w:space="0" w:color="auto"/>
      </w:divBdr>
    </w:div>
    <w:div w:id="1375350298">
      <w:bodyDiv w:val="1"/>
      <w:marLeft w:val="0"/>
      <w:marRight w:val="0"/>
      <w:marTop w:val="0"/>
      <w:marBottom w:val="0"/>
      <w:divBdr>
        <w:top w:val="none" w:sz="0" w:space="0" w:color="auto"/>
        <w:left w:val="none" w:sz="0" w:space="0" w:color="auto"/>
        <w:bottom w:val="none" w:sz="0" w:space="0" w:color="auto"/>
        <w:right w:val="none" w:sz="0" w:space="0" w:color="auto"/>
      </w:divBdr>
    </w:div>
    <w:div w:id="1375350708">
      <w:bodyDiv w:val="1"/>
      <w:marLeft w:val="0"/>
      <w:marRight w:val="0"/>
      <w:marTop w:val="0"/>
      <w:marBottom w:val="0"/>
      <w:divBdr>
        <w:top w:val="none" w:sz="0" w:space="0" w:color="auto"/>
        <w:left w:val="none" w:sz="0" w:space="0" w:color="auto"/>
        <w:bottom w:val="none" w:sz="0" w:space="0" w:color="auto"/>
        <w:right w:val="none" w:sz="0" w:space="0" w:color="auto"/>
      </w:divBdr>
    </w:div>
    <w:div w:id="1375424999">
      <w:bodyDiv w:val="1"/>
      <w:marLeft w:val="0"/>
      <w:marRight w:val="0"/>
      <w:marTop w:val="0"/>
      <w:marBottom w:val="0"/>
      <w:divBdr>
        <w:top w:val="none" w:sz="0" w:space="0" w:color="auto"/>
        <w:left w:val="none" w:sz="0" w:space="0" w:color="auto"/>
        <w:bottom w:val="none" w:sz="0" w:space="0" w:color="auto"/>
        <w:right w:val="none" w:sz="0" w:space="0" w:color="auto"/>
      </w:divBdr>
    </w:div>
    <w:div w:id="1375427470">
      <w:bodyDiv w:val="1"/>
      <w:marLeft w:val="0"/>
      <w:marRight w:val="0"/>
      <w:marTop w:val="0"/>
      <w:marBottom w:val="0"/>
      <w:divBdr>
        <w:top w:val="none" w:sz="0" w:space="0" w:color="auto"/>
        <w:left w:val="none" w:sz="0" w:space="0" w:color="auto"/>
        <w:bottom w:val="none" w:sz="0" w:space="0" w:color="auto"/>
        <w:right w:val="none" w:sz="0" w:space="0" w:color="auto"/>
      </w:divBdr>
    </w:div>
    <w:div w:id="1375689091">
      <w:bodyDiv w:val="1"/>
      <w:marLeft w:val="0"/>
      <w:marRight w:val="0"/>
      <w:marTop w:val="0"/>
      <w:marBottom w:val="0"/>
      <w:divBdr>
        <w:top w:val="none" w:sz="0" w:space="0" w:color="auto"/>
        <w:left w:val="none" w:sz="0" w:space="0" w:color="auto"/>
        <w:bottom w:val="none" w:sz="0" w:space="0" w:color="auto"/>
        <w:right w:val="none" w:sz="0" w:space="0" w:color="auto"/>
      </w:divBdr>
    </w:div>
    <w:div w:id="1375694267">
      <w:bodyDiv w:val="1"/>
      <w:marLeft w:val="0"/>
      <w:marRight w:val="0"/>
      <w:marTop w:val="0"/>
      <w:marBottom w:val="0"/>
      <w:divBdr>
        <w:top w:val="none" w:sz="0" w:space="0" w:color="auto"/>
        <w:left w:val="none" w:sz="0" w:space="0" w:color="auto"/>
        <w:bottom w:val="none" w:sz="0" w:space="0" w:color="auto"/>
        <w:right w:val="none" w:sz="0" w:space="0" w:color="auto"/>
      </w:divBdr>
    </w:div>
    <w:div w:id="1375733679">
      <w:bodyDiv w:val="1"/>
      <w:marLeft w:val="0"/>
      <w:marRight w:val="0"/>
      <w:marTop w:val="0"/>
      <w:marBottom w:val="0"/>
      <w:divBdr>
        <w:top w:val="none" w:sz="0" w:space="0" w:color="auto"/>
        <w:left w:val="none" w:sz="0" w:space="0" w:color="auto"/>
        <w:bottom w:val="none" w:sz="0" w:space="0" w:color="auto"/>
        <w:right w:val="none" w:sz="0" w:space="0" w:color="auto"/>
      </w:divBdr>
    </w:div>
    <w:div w:id="1375739926">
      <w:bodyDiv w:val="1"/>
      <w:marLeft w:val="0"/>
      <w:marRight w:val="0"/>
      <w:marTop w:val="0"/>
      <w:marBottom w:val="0"/>
      <w:divBdr>
        <w:top w:val="none" w:sz="0" w:space="0" w:color="auto"/>
        <w:left w:val="none" w:sz="0" w:space="0" w:color="auto"/>
        <w:bottom w:val="none" w:sz="0" w:space="0" w:color="auto"/>
        <w:right w:val="none" w:sz="0" w:space="0" w:color="auto"/>
      </w:divBdr>
    </w:div>
    <w:div w:id="1376002032">
      <w:bodyDiv w:val="1"/>
      <w:marLeft w:val="0"/>
      <w:marRight w:val="0"/>
      <w:marTop w:val="0"/>
      <w:marBottom w:val="0"/>
      <w:divBdr>
        <w:top w:val="none" w:sz="0" w:space="0" w:color="auto"/>
        <w:left w:val="none" w:sz="0" w:space="0" w:color="auto"/>
        <w:bottom w:val="none" w:sz="0" w:space="0" w:color="auto"/>
        <w:right w:val="none" w:sz="0" w:space="0" w:color="auto"/>
      </w:divBdr>
    </w:div>
    <w:div w:id="1376008795">
      <w:bodyDiv w:val="1"/>
      <w:marLeft w:val="0"/>
      <w:marRight w:val="0"/>
      <w:marTop w:val="0"/>
      <w:marBottom w:val="0"/>
      <w:divBdr>
        <w:top w:val="none" w:sz="0" w:space="0" w:color="auto"/>
        <w:left w:val="none" w:sz="0" w:space="0" w:color="auto"/>
        <w:bottom w:val="none" w:sz="0" w:space="0" w:color="auto"/>
        <w:right w:val="none" w:sz="0" w:space="0" w:color="auto"/>
      </w:divBdr>
    </w:div>
    <w:div w:id="1376150489">
      <w:bodyDiv w:val="1"/>
      <w:marLeft w:val="0"/>
      <w:marRight w:val="0"/>
      <w:marTop w:val="0"/>
      <w:marBottom w:val="0"/>
      <w:divBdr>
        <w:top w:val="none" w:sz="0" w:space="0" w:color="auto"/>
        <w:left w:val="none" w:sz="0" w:space="0" w:color="auto"/>
        <w:bottom w:val="none" w:sz="0" w:space="0" w:color="auto"/>
        <w:right w:val="none" w:sz="0" w:space="0" w:color="auto"/>
      </w:divBdr>
    </w:div>
    <w:div w:id="1376152579">
      <w:bodyDiv w:val="1"/>
      <w:marLeft w:val="0"/>
      <w:marRight w:val="0"/>
      <w:marTop w:val="0"/>
      <w:marBottom w:val="0"/>
      <w:divBdr>
        <w:top w:val="none" w:sz="0" w:space="0" w:color="auto"/>
        <w:left w:val="none" w:sz="0" w:space="0" w:color="auto"/>
        <w:bottom w:val="none" w:sz="0" w:space="0" w:color="auto"/>
        <w:right w:val="none" w:sz="0" w:space="0" w:color="auto"/>
      </w:divBdr>
    </w:div>
    <w:div w:id="1376541448">
      <w:bodyDiv w:val="1"/>
      <w:marLeft w:val="0"/>
      <w:marRight w:val="0"/>
      <w:marTop w:val="0"/>
      <w:marBottom w:val="0"/>
      <w:divBdr>
        <w:top w:val="none" w:sz="0" w:space="0" w:color="auto"/>
        <w:left w:val="none" w:sz="0" w:space="0" w:color="auto"/>
        <w:bottom w:val="none" w:sz="0" w:space="0" w:color="auto"/>
        <w:right w:val="none" w:sz="0" w:space="0" w:color="auto"/>
      </w:divBdr>
    </w:div>
    <w:div w:id="1376614584">
      <w:bodyDiv w:val="1"/>
      <w:marLeft w:val="0"/>
      <w:marRight w:val="0"/>
      <w:marTop w:val="0"/>
      <w:marBottom w:val="0"/>
      <w:divBdr>
        <w:top w:val="none" w:sz="0" w:space="0" w:color="auto"/>
        <w:left w:val="none" w:sz="0" w:space="0" w:color="auto"/>
        <w:bottom w:val="none" w:sz="0" w:space="0" w:color="auto"/>
        <w:right w:val="none" w:sz="0" w:space="0" w:color="auto"/>
      </w:divBdr>
    </w:div>
    <w:div w:id="1376657309">
      <w:bodyDiv w:val="1"/>
      <w:marLeft w:val="0"/>
      <w:marRight w:val="0"/>
      <w:marTop w:val="0"/>
      <w:marBottom w:val="0"/>
      <w:divBdr>
        <w:top w:val="none" w:sz="0" w:space="0" w:color="auto"/>
        <w:left w:val="none" w:sz="0" w:space="0" w:color="auto"/>
        <w:bottom w:val="none" w:sz="0" w:space="0" w:color="auto"/>
        <w:right w:val="none" w:sz="0" w:space="0" w:color="auto"/>
      </w:divBdr>
    </w:div>
    <w:div w:id="1376659378">
      <w:bodyDiv w:val="1"/>
      <w:marLeft w:val="0"/>
      <w:marRight w:val="0"/>
      <w:marTop w:val="0"/>
      <w:marBottom w:val="0"/>
      <w:divBdr>
        <w:top w:val="none" w:sz="0" w:space="0" w:color="auto"/>
        <w:left w:val="none" w:sz="0" w:space="0" w:color="auto"/>
        <w:bottom w:val="none" w:sz="0" w:space="0" w:color="auto"/>
        <w:right w:val="none" w:sz="0" w:space="0" w:color="auto"/>
      </w:divBdr>
    </w:div>
    <w:div w:id="1376661347">
      <w:bodyDiv w:val="1"/>
      <w:marLeft w:val="0"/>
      <w:marRight w:val="0"/>
      <w:marTop w:val="0"/>
      <w:marBottom w:val="0"/>
      <w:divBdr>
        <w:top w:val="none" w:sz="0" w:space="0" w:color="auto"/>
        <w:left w:val="none" w:sz="0" w:space="0" w:color="auto"/>
        <w:bottom w:val="none" w:sz="0" w:space="0" w:color="auto"/>
        <w:right w:val="none" w:sz="0" w:space="0" w:color="auto"/>
      </w:divBdr>
    </w:div>
    <w:div w:id="1376780497">
      <w:bodyDiv w:val="1"/>
      <w:marLeft w:val="0"/>
      <w:marRight w:val="0"/>
      <w:marTop w:val="0"/>
      <w:marBottom w:val="0"/>
      <w:divBdr>
        <w:top w:val="none" w:sz="0" w:space="0" w:color="auto"/>
        <w:left w:val="none" w:sz="0" w:space="0" w:color="auto"/>
        <w:bottom w:val="none" w:sz="0" w:space="0" w:color="auto"/>
        <w:right w:val="none" w:sz="0" w:space="0" w:color="auto"/>
      </w:divBdr>
    </w:div>
    <w:div w:id="1377004619">
      <w:bodyDiv w:val="1"/>
      <w:marLeft w:val="0"/>
      <w:marRight w:val="0"/>
      <w:marTop w:val="0"/>
      <w:marBottom w:val="0"/>
      <w:divBdr>
        <w:top w:val="none" w:sz="0" w:space="0" w:color="auto"/>
        <w:left w:val="none" w:sz="0" w:space="0" w:color="auto"/>
        <w:bottom w:val="none" w:sz="0" w:space="0" w:color="auto"/>
        <w:right w:val="none" w:sz="0" w:space="0" w:color="auto"/>
      </w:divBdr>
    </w:div>
    <w:div w:id="1377119666">
      <w:bodyDiv w:val="1"/>
      <w:marLeft w:val="0"/>
      <w:marRight w:val="0"/>
      <w:marTop w:val="0"/>
      <w:marBottom w:val="0"/>
      <w:divBdr>
        <w:top w:val="none" w:sz="0" w:space="0" w:color="auto"/>
        <w:left w:val="none" w:sz="0" w:space="0" w:color="auto"/>
        <w:bottom w:val="none" w:sz="0" w:space="0" w:color="auto"/>
        <w:right w:val="none" w:sz="0" w:space="0" w:color="auto"/>
      </w:divBdr>
    </w:div>
    <w:div w:id="1377268395">
      <w:bodyDiv w:val="1"/>
      <w:marLeft w:val="0"/>
      <w:marRight w:val="0"/>
      <w:marTop w:val="0"/>
      <w:marBottom w:val="0"/>
      <w:divBdr>
        <w:top w:val="none" w:sz="0" w:space="0" w:color="auto"/>
        <w:left w:val="none" w:sz="0" w:space="0" w:color="auto"/>
        <w:bottom w:val="none" w:sz="0" w:space="0" w:color="auto"/>
        <w:right w:val="none" w:sz="0" w:space="0" w:color="auto"/>
      </w:divBdr>
    </w:div>
    <w:div w:id="1377313603">
      <w:bodyDiv w:val="1"/>
      <w:marLeft w:val="0"/>
      <w:marRight w:val="0"/>
      <w:marTop w:val="0"/>
      <w:marBottom w:val="0"/>
      <w:divBdr>
        <w:top w:val="none" w:sz="0" w:space="0" w:color="auto"/>
        <w:left w:val="none" w:sz="0" w:space="0" w:color="auto"/>
        <w:bottom w:val="none" w:sz="0" w:space="0" w:color="auto"/>
        <w:right w:val="none" w:sz="0" w:space="0" w:color="auto"/>
      </w:divBdr>
    </w:div>
    <w:div w:id="1377394819">
      <w:bodyDiv w:val="1"/>
      <w:marLeft w:val="0"/>
      <w:marRight w:val="0"/>
      <w:marTop w:val="0"/>
      <w:marBottom w:val="0"/>
      <w:divBdr>
        <w:top w:val="none" w:sz="0" w:space="0" w:color="auto"/>
        <w:left w:val="none" w:sz="0" w:space="0" w:color="auto"/>
        <w:bottom w:val="none" w:sz="0" w:space="0" w:color="auto"/>
        <w:right w:val="none" w:sz="0" w:space="0" w:color="auto"/>
      </w:divBdr>
    </w:div>
    <w:div w:id="1377461213">
      <w:bodyDiv w:val="1"/>
      <w:marLeft w:val="0"/>
      <w:marRight w:val="0"/>
      <w:marTop w:val="0"/>
      <w:marBottom w:val="0"/>
      <w:divBdr>
        <w:top w:val="none" w:sz="0" w:space="0" w:color="auto"/>
        <w:left w:val="none" w:sz="0" w:space="0" w:color="auto"/>
        <w:bottom w:val="none" w:sz="0" w:space="0" w:color="auto"/>
        <w:right w:val="none" w:sz="0" w:space="0" w:color="auto"/>
      </w:divBdr>
    </w:div>
    <w:div w:id="1377465588">
      <w:bodyDiv w:val="1"/>
      <w:marLeft w:val="0"/>
      <w:marRight w:val="0"/>
      <w:marTop w:val="0"/>
      <w:marBottom w:val="0"/>
      <w:divBdr>
        <w:top w:val="none" w:sz="0" w:space="0" w:color="auto"/>
        <w:left w:val="none" w:sz="0" w:space="0" w:color="auto"/>
        <w:bottom w:val="none" w:sz="0" w:space="0" w:color="auto"/>
        <w:right w:val="none" w:sz="0" w:space="0" w:color="auto"/>
      </w:divBdr>
    </w:div>
    <w:div w:id="1377699998">
      <w:bodyDiv w:val="1"/>
      <w:marLeft w:val="0"/>
      <w:marRight w:val="0"/>
      <w:marTop w:val="0"/>
      <w:marBottom w:val="0"/>
      <w:divBdr>
        <w:top w:val="none" w:sz="0" w:space="0" w:color="auto"/>
        <w:left w:val="none" w:sz="0" w:space="0" w:color="auto"/>
        <w:bottom w:val="none" w:sz="0" w:space="0" w:color="auto"/>
        <w:right w:val="none" w:sz="0" w:space="0" w:color="auto"/>
      </w:divBdr>
    </w:div>
    <w:div w:id="1377703185">
      <w:bodyDiv w:val="1"/>
      <w:marLeft w:val="0"/>
      <w:marRight w:val="0"/>
      <w:marTop w:val="0"/>
      <w:marBottom w:val="0"/>
      <w:divBdr>
        <w:top w:val="none" w:sz="0" w:space="0" w:color="auto"/>
        <w:left w:val="none" w:sz="0" w:space="0" w:color="auto"/>
        <w:bottom w:val="none" w:sz="0" w:space="0" w:color="auto"/>
        <w:right w:val="none" w:sz="0" w:space="0" w:color="auto"/>
      </w:divBdr>
    </w:div>
    <w:div w:id="1377703537">
      <w:bodyDiv w:val="1"/>
      <w:marLeft w:val="0"/>
      <w:marRight w:val="0"/>
      <w:marTop w:val="0"/>
      <w:marBottom w:val="0"/>
      <w:divBdr>
        <w:top w:val="none" w:sz="0" w:space="0" w:color="auto"/>
        <w:left w:val="none" w:sz="0" w:space="0" w:color="auto"/>
        <w:bottom w:val="none" w:sz="0" w:space="0" w:color="auto"/>
        <w:right w:val="none" w:sz="0" w:space="0" w:color="auto"/>
      </w:divBdr>
    </w:div>
    <w:div w:id="1377780065">
      <w:bodyDiv w:val="1"/>
      <w:marLeft w:val="0"/>
      <w:marRight w:val="0"/>
      <w:marTop w:val="0"/>
      <w:marBottom w:val="0"/>
      <w:divBdr>
        <w:top w:val="none" w:sz="0" w:space="0" w:color="auto"/>
        <w:left w:val="none" w:sz="0" w:space="0" w:color="auto"/>
        <w:bottom w:val="none" w:sz="0" w:space="0" w:color="auto"/>
        <w:right w:val="none" w:sz="0" w:space="0" w:color="auto"/>
      </w:divBdr>
    </w:div>
    <w:div w:id="1377852137">
      <w:bodyDiv w:val="1"/>
      <w:marLeft w:val="0"/>
      <w:marRight w:val="0"/>
      <w:marTop w:val="0"/>
      <w:marBottom w:val="0"/>
      <w:divBdr>
        <w:top w:val="none" w:sz="0" w:space="0" w:color="auto"/>
        <w:left w:val="none" w:sz="0" w:space="0" w:color="auto"/>
        <w:bottom w:val="none" w:sz="0" w:space="0" w:color="auto"/>
        <w:right w:val="none" w:sz="0" w:space="0" w:color="auto"/>
      </w:divBdr>
    </w:div>
    <w:div w:id="1377855491">
      <w:bodyDiv w:val="1"/>
      <w:marLeft w:val="0"/>
      <w:marRight w:val="0"/>
      <w:marTop w:val="0"/>
      <w:marBottom w:val="0"/>
      <w:divBdr>
        <w:top w:val="none" w:sz="0" w:space="0" w:color="auto"/>
        <w:left w:val="none" w:sz="0" w:space="0" w:color="auto"/>
        <w:bottom w:val="none" w:sz="0" w:space="0" w:color="auto"/>
        <w:right w:val="none" w:sz="0" w:space="0" w:color="auto"/>
      </w:divBdr>
    </w:div>
    <w:div w:id="1378315873">
      <w:bodyDiv w:val="1"/>
      <w:marLeft w:val="0"/>
      <w:marRight w:val="0"/>
      <w:marTop w:val="0"/>
      <w:marBottom w:val="0"/>
      <w:divBdr>
        <w:top w:val="none" w:sz="0" w:space="0" w:color="auto"/>
        <w:left w:val="none" w:sz="0" w:space="0" w:color="auto"/>
        <w:bottom w:val="none" w:sz="0" w:space="0" w:color="auto"/>
        <w:right w:val="none" w:sz="0" w:space="0" w:color="auto"/>
      </w:divBdr>
    </w:div>
    <w:div w:id="1378581923">
      <w:bodyDiv w:val="1"/>
      <w:marLeft w:val="0"/>
      <w:marRight w:val="0"/>
      <w:marTop w:val="0"/>
      <w:marBottom w:val="0"/>
      <w:divBdr>
        <w:top w:val="none" w:sz="0" w:space="0" w:color="auto"/>
        <w:left w:val="none" w:sz="0" w:space="0" w:color="auto"/>
        <w:bottom w:val="none" w:sz="0" w:space="0" w:color="auto"/>
        <w:right w:val="none" w:sz="0" w:space="0" w:color="auto"/>
      </w:divBdr>
    </w:div>
    <w:div w:id="1378967560">
      <w:bodyDiv w:val="1"/>
      <w:marLeft w:val="0"/>
      <w:marRight w:val="0"/>
      <w:marTop w:val="0"/>
      <w:marBottom w:val="0"/>
      <w:divBdr>
        <w:top w:val="none" w:sz="0" w:space="0" w:color="auto"/>
        <w:left w:val="none" w:sz="0" w:space="0" w:color="auto"/>
        <w:bottom w:val="none" w:sz="0" w:space="0" w:color="auto"/>
        <w:right w:val="none" w:sz="0" w:space="0" w:color="auto"/>
      </w:divBdr>
    </w:div>
    <w:div w:id="1379161985">
      <w:bodyDiv w:val="1"/>
      <w:marLeft w:val="0"/>
      <w:marRight w:val="0"/>
      <w:marTop w:val="0"/>
      <w:marBottom w:val="0"/>
      <w:divBdr>
        <w:top w:val="none" w:sz="0" w:space="0" w:color="auto"/>
        <w:left w:val="none" w:sz="0" w:space="0" w:color="auto"/>
        <w:bottom w:val="none" w:sz="0" w:space="0" w:color="auto"/>
        <w:right w:val="none" w:sz="0" w:space="0" w:color="auto"/>
      </w:divBdr>
    </w:div>
    <w:div w:id="1379355880">
      <w:bodyDiv w:val="1"/>
      <w:marLeft w:val="0"/>
      <w:marRight w:val="0"/>
      <w:marTop w:val="0"/>
      <w:marBottom w:val="0"/>
      <w:divBdr>
        <w:top w:val="none" w:sz="0" w:space="0" w:color="auto"/>
        <w:left w:val="none" w:sz="0" w:space="0" w:color="auto"/>
        <w:bottom w:val="none" w:sz="0" w:space="0" w:color="auto"/>
        <w:right w:val="none" w:sz="0" w:space="0" w:color="auto"/>
      </w:divBdr>
    </w:div>
    <w:div w:id="1379478292">
      <w:bodyDiv w:val="1"/>
      <w:marLeft w:val="0"/>
      <w:marRight w:val="0"/>
      <w:marTop w:val="0"/>
      <w:marBottom w:val="0"/>
      <w:divBdr>
        <w:top w:val="none" w:sz="0" w:space="0" w:color="auto"/>
        <w:left w:val="none" w:sz="0" w:space="0" w:color="auto"/>
        <w:bottom w:val="none" w:sz="0" w:space="0" w:color="auto"/>
        <w:right w:val="none" w:sz="0" w:space="0" w:color="auto"/>
      </w:divBdr>
    </w:div>
    <w:div w:id="1379545561">
      <w:bodyDiv w:val="1"/>
      <w:marLeft w:val="0"/>
      <w:marRight w:val="0"/>
      <w:marTop w:val="0"/>
      <w:marBottom w:val="0"/>
      <w:divBdr>
        <w:top w:val="none" w:sz="0" w:space="0" w:color="auto"/>
        <w:left w:val="none" w:sz="0" w:space="0" w:color="auto"/>
        <w:bottom w:val="none" w:sz="0" w:space="0" w:color="auto"/>
        <w:right w:val="none" w:sz="0" w:space="0" w:color="auto"/>
      </w:divBdr>
    </w:div>
    <w:div w:id="1379550330">
      <w:bodyDiv w:val="1"/>
      <w:marLeft w:val="0"/>
      <w:marRight w:val="0"/>
      <w:marTop w:val="0"/>
      <w:marBottom w:val="0"/>
      <w:divBdr>
        <w:top w:val="none" w:sz="0" w:space="0" w:color="auto"/>
        <w:left w:val="none" w:sz="0" w:space="0" w:color="auto"/>
        <w:bottom w:val="none" w:sz="0" w:space="0" w:color="auto"/>
        <w:right w:val="none" w:sz="0" w:space="0" w:color="auto"/>
      </w:divBdr>
    </w:div>
    <w:div w:id="1379626942">
      <w:bodyDiv w:val="1"/>
      <w:marLeft w:val="0"/>
      <w:marRight w:val="0"/>
      <w:marTop w:val="0"/>
      <w:marBottom w:val="0"/>
      <w:divBdr>
        <w:top w:val="none" w:sz="0" w:space="0" w:color="auto"/>
        <w:left w:val="none" w:sz="0" w:space="0" w:color="auto"/>
        <w:bottom w:val="none" w:sz="0" w:space="0" w:color="auto"/>
        <w:right w:val="none" w:sz="0" w:space="0" w:color="auto"/>
      </w:divBdr>
    </w:div>
    <w:div w:id="1379931581">
      <w:bodyDiv w:val="1"/>
      <w:marLeft w:val="0"/>
      <w:marRight w:val="0"/>
      <w:marTop w:val="0"/>
      <w:marBottom w:val="0"/>
      <w:divBdr>
        <w:top w:val="none" w:sz="0" w:space="0" w:color="auto"/>
        <w:left w:val="none" w:sz="0" w:space="0" w:color="auto"/>
        <w:bottom w:val="none" w:sz="0" w:space="0" w:color="auto"/>
        <w:right w:val="none" w:sz="0" w:space="0" w:color="auto"/>
      </w:divBdr>
    </w:div>
    <w:div w:id="1380086152">
      <w:bodyDiv w:val="1"/>
      <w:marLeft w:val="0"/>
      <w:marRight w:val="0"/>
      <w:marTop w:val="0"/>
      <w:marBottom w:val="0"/>
      <w:divBdr>
        <w:top w:val="none" w:sz="0" w:space="0" w:color="auto"/>
        <w:left w:val="none" w:sz="0" w:space="0" w:color="auto"/>
        <w:bottom w:val="none" w:sz="0" w:space="0" w:color="auto"/>
        <w:right w:val="none" w:sz="0" w:space="0" w:color="auto"/>
      </w:divBdr>
    </w:div>
    <w:div w:id="1380086820">
      <w:bodyDiv w:val="1"/>
      <w:marLeft w:val="0"/>
      <w:marRight w:val="0"/>
      <w:marTop w:val="0"/>
      <w:marBottom w:val="0"/>
      <w:divBdr>
        <w:top w:val="none" w:sz="0" w:space="0" w:color="auto"/>
        <w:left w:val="none" w:sz="0" w:space="0" w:color="auto"/>
        <w:bottom w:val="none" w:sz="0" w:space="0" w:color="auto"/>
        <w:right w:val="none" w:sz="0" w:space="0" w:color="auto"/>
      </w:divBdr>
    </w:div>
    <w:div w:id="1380201382">
      <w:bodyDiv w:val="1"/>
      <w:marLeft w:val="0"/>
      <w:marRight w:val="0"/>
      <w:marTop w:val="0"/>
      <w:marBottom w:val="0"/>
      <w:divBdr>
        <w:top w:val="none" w:sz="0" w:space="0" w:color="auto"/>
        <w:left w:val="none" w:sz="0" w:space="0" w:color="auto"/>
        <w:bottom w:val="none" w:sz="0" w:space="0" w:color="auto"/>
        <w:right w:val="none" w:sz="0" w:space="0" w:color="auto"/>
      </w:divBdr>
    </w:div>
    <w:div w:id="1380207966">
      <w:bodyDiv w:val="1"/>
      <w:marLeft w:val="0"/>
      <w:marRight w:val="0"/>
      <w:marTop w:val="0"/>
      <w:marBottom w:val="0"/>
      <w:divBdr>
        <w:top w:val="none" w:sz="0" w:space="0" w:color="auto"/>
        <w:left w:val="none" w:sz="0" w:space="0" w:color="auto"/>
        <w:bottom w:val="none" w:sz="0" w:space="0" w:color="auto"/>
        <w:right w:val="none" w:sz="0" w:space="0" w:color="auto"/>
      </w:divBdr>
    </w:div>
    <w:div w:id="1380283720">
      <w:bodyDiv w:val="1"/>
      <w:marLeft w:val="0"/>
      <w:marRight w:val="0"/>
      <w:marTop w:val="0"/>
      <w:marBottom w:val="0"/>
      <w:divBdr>
        <w:top w:val="none" w:sz="0" w:space="0" w:color="auto"/>
        <w:left w:val="none" w:sz="0" w:space="0" w:color="auto"/>
        <w:bottom w:val="none" w:sz="0" w:space="0" w:color="auto"/>
        <w:right w:val="none" w:sz="0" w:space="0" w:color="auto"/>
      </w:divBdr>
    </w:div>
    <w:div w:id="1380398179">
      <w:bodyDiv w:val="1"/>
      <w:marLeft w:val="0"/>
      <w:marRight w:val="0"/>
      <w:marTop w:val="0"/>
      <w:marBottom w:val="0"/>
      <w:divBdr>
        <w:top w:val="none" w:sz="0" w:space="0" w:color="auto"/>
        <w:left w:val="none" w:sz="0" w:space="0" w:color="auto"/>
        <w:bottom w:val="none" w:sz="0" w:space="0" w:color="auto"/>
        <w:right w:val="none" w:sz="0" w:space="0" w:color="auto"/>
      </w:divBdr>
    </w:div>
    <w:div w:id="1380474426">
      <w:bodyDiv w:val="1"/>
      <w:marLeft w:val="0"/>
      <w:marRight w:val="0"/>
      <w:marTop w:val="0"/>
      <w:marBottom w:val="0"/>
      <w:divBdr>
        <w:top w:val="none" w:sz="0" w:space="0" w:color="auto"/>
        <w:left w:val="none" w:sz="0" w:space="0" w:color="auto"/>
        <w:bottom w:val="none" w:sz="0" w:space="0" w:color="auto"/>
        <w:right w:val="none" w:sz="0" w:space="0" w:color="auto"/>
      </w:divBdr>
    </w:div>
    <w:div w:id="1380781722">
      <w:bodyDiv w:val="1"/>
      <w:marLeft w:val="0"/>
      <w:marRight w:val="0"/>
      <w:marTop w:val="0"/>
      <w:marBottom w:val="0"/>
      <w:divBdr>
        <w:top w:val="none" w:sz="0" w:space="0" w:color="auto"/>
        <w:left w:val="none" w:sz="0" w:space="0" w:color="auto"/>
        <w:bottom w:val="none" w:sz="0" w:space="0" w:color="auto"/>
        <w:right w:val="none" w:sz="0" w:space="0" w:color="auto"/>
      </w:divBdr>
    </w:div>
    <w:div w:id="1380976203">
      <w:bodyDiv w:val="1"/>
      <w:marLeft w:val="0"/>
      <w:marRight w:val="0"/>
      <w:marTop w:val="0"/>
      <w:marBottom w:val="0"/>
      <w:divBdr>
        <w:top w:val="none" w:sz="0" w:space="0" w:color="auto"/>
        <w:left w:val="none" w:sz="0" w:space="0" w:color="auto"/>
        <w:bottom w:val="none" w:sz="0" w:space="0" w:color="auto"/>
        <w:right w:val="none" w:sz="0" w:space="0" w:color="auto"/>
      </w:divBdr>
    </w:div>
    <w:div w:id="1380977030">
      <w:bodyDiv w:val="1"/>
      <w:marLeft w:val="0"/>
      <w:marRight w:val="0"/>
      <w:marTop w:val="0"/>
      <w:marBottom w:val="0"/>
      <w:divBdr>
        <w:top w:val="none" w:sz="0" w:space="0" w:color="auto"/>
        <w:left w:val="none" w:sz="0" w:space="0" w:color="auto"/>
        <w:bottom w:val="none" w:sz="0" w:space="0" w:color="auto"/>
        <w:right w:val="none" w:sz="0" w:space="0" w:color="auto"/>
      </w:divBdr>
    </w:div>
    <w:div w:id="1381242864">
      <w:bodyDiv w:val="1"/>
      <w:marLeft w:val="0"/>
      <w:marRight w:val="0"/>
      <w:marTop w:val="0"/>
      <w:marBottom w:val="0"/>
      <w:divBdr>
        <w:top w:val="none" w:sz="0" w:space="0" w:color="auto"/>
        <w:left w:val="none" w:sz="0" w:space="0" w:color="auto"/>
        <w:bottom w:val="none" w:sz="0" w:space="0" w:color="auto"/>
        <w:right w:val="none" w:sz="0" w:space="0" w:color="auto"/>
      </w:divBdr>
    </w:div>
    <w:div w:id="1381324708">
      <w:bodyDiv w:val="1"/>
      <w:marLeft w:val="0"/>
      <w:marRight w:val="0"/>
      <w:marTop w:val="0"/>
      <w:marBottom w:val="0"/>
      <w:divBdr>
        <w:top w:val="none" w:sz="0" w:space="0" w:color="auto"/>
        <w:left w:val="none" w:sz="0" w:space="0" w:color="auto"/>
        <w:bottom w:val="none" w:sz="0" w:space="0" w:color="auto"/>
        <w:right w:val="none" w:sz="0" w:space="0" w:color="auto"/>
      </w:divBdr>
    </w:div>
    <w:div w:id="1381704171">
      <w:bodyDiv w:val="1"/>
      <w:marLeft w:val="0"/>
      <w:marRight w:val="0"/>
      <w:marTop w:val="0"/>
      <w:marBottom w:val="0"/>
      <w:divBdr>
        <w:top w:val="none" w:sz="0" w:space="0" w:color="auto"/>
        <w:left w:val="none" w:sz="0" w:space="0" w:color="auto"/>
        <w:bottom w:val="none" w:sz="0" w:space="0" w:color="auto"/>
        <w:right w:val="none" w:sz="0" w:space="0" w:color="auto"/>
      </w:divBdr>
    </w:div>
    <w:div w:id="1381827932">
      <w:bodyDiv w:val="1"/>
      <w:marLeft w:val="0"/>
      <w:marRight w:val="0"/>
      <w:marTop w:val="0"/>
      <w:marBottom w:val="0"/>
      <w:divBdr>
        <w:top w:val="none" w:sz="0" w:space="0" w:color="auto"/>
        <w:left w:val="none" w:sz="0" w:space="0" w:color="auto"/>
        <w:bottom w:val="none" w:sz="0" w:space="0" w:color="auto"/>
        <w:right w:val="none" w:sz="0" w:space="0" w:color="auto"/>
      </w:divBdr>
    </w:div>
    <w:div w:id="1381858592">
      <w:bodyDiv w:val="1"/>
      <w:marLeft w:val="0"/>
      <w:marRight w:val="0"/>
      <w:marTop w:val="0"/>
      <w:marBottom w:val="0"/>
      <w:divBdr>
        <w:top w:val="none" w:sz="0" w:space="0" w:color="auto"/>
        <w:left w:val="none" w:sz="0" w:space="0" w:color="auto"/>
        <w:bottom w:val="none" w:sz="0" w:space="0" w:color="auto"/>
        <w:right w:val="none" w:sz="0" w:space="0" w:color="auto"/>
      </w:divBdr>
    </w:div>
    <w:div w:id="1381905451">
      <w:bodyDiv w:val="1"/>
      <w:marLeft w:val="0"/>
      <w:marRight w:val="0"/>
      <w:marTop w:val="0"/>
      <w:marBottom w:val="0"/>
      <w:divBdr>
        <w:top w:val="none" w:sz="0" w:space="0" w:color="auto"/>
        <w:left w:val="none" w:sz="0" w:space="0" w:color="auto"/>
        <w:bottom w:val="none" w:sz="0" w:space="0" w:color="auto"/>
        <w:right w:val="none" w:sz="0" w:space="0" w:color="auto"/>
      </w:divBdr>
    </w:div>
    <w:div w:id="1382553963">
      <w:bodyDiv w:val="1"/>
      <w:marLeft w:val="0"/>
      <w:marRight w:val="0"/>
      <w:marTop w:val="0"/>
      <w:marBottom w:val="0"/>
      <w:divBdr>
        <w:top w:val="none" w:sz="0" w:space="0" w:color="auto"/>
        <w:left w:val="none" w:sz="0" w:space="0" w:color="auto"/>
        <w:bottom w:val="none" w:sz="0" w:space="0" w:color="auto"/>
        <w:right w:val="none" w:sz="0" w:space="0" w:color="auto"/>
      </w:divBdr>
    </w:div>
    <w:div w:id="1382629545">
      <w:bodyDiv w:val="1"/>
      <w:marLeft w:val="0"/>
      <w:marRight w:val="0"/>
      <w:marTop w:val="0"/>
      <w:marBottom w:val="0"/>
      <w:divBdr>
        <w:top w:val="none" w:sz="0" w:space="0" w:color="auto"/>
        <w:left w:val="none" w:sz="0" w:space="0" w:color="auto"/>
        <w:bottom w:val="none" w:sz="0" w:space="0" w:color="auto"/>
        <w:right w:val="none" w:sz="0" w:space="0" w:color="auto"/>
      </w:divBdr>
    </w:div>
    <w:div w:id="1382708253">
      <w:bodyDiv w:val="1"/>
      <w:marLeft w:val="0"/>
      <w:marRight w:val="0"/>
      <w:marTop w:val="0"/>
      <w:marBottom w:val="0"/>
      <w:divBdr>
        <w:top w:val="none" w:sz="0" w:space="0" w:color="auto"/>
        <w:left w:val="none" w:sz="0" w:space="0" w:color="auto"/>
        <w:bottom w:val="none" w:sz="0" w:space="0" w:color="auto"/>
        <w:right w:val="none" w:sz="0" w:space="0" w:color="auto"/>
      </w:divBdr>
    </w:div>
    <w:div w:id="1383021769">
      <w:bodyDiv w:val="1"/>
      <w:marLeft w:val="0"/>
      <w:marRight w:val="0"/>
      <w:marTop w:val="0"/>
      <w:marBottom w:val="0"/>
      <w:divBdr>
        <w:top w:val="none" w:sz="0" w:space="0" w:color="auto"/>
        <w:left w:val="none" w:sz="0" w:space="0" w:color="auto"/>
        <w:bottom w:val="none" w:sz="0" w:space="0" w:color="auto"/>
        <w:right w:val="none" w:sz="0" w:space="0" w:color="auto"/>
      </w:divBdr>
    </w:div>
    <w:div w:id="1383099297">
      <w:bodyDiv w:val="1"/>
      <w:marLeft w:val="0"/>
      <w:marRight w:val="0"/>
      <w:marTop w:val="0"/>
      <w:marBottom w:val="0"/>
      <w:divBdr>
        <w:top w:val="none" w:sz="0" w:space="0" w:color="auto"/>
        <w:left w:val="none" w:sz="0" w:space="0" w:color="auto"/>
        <w:bottom w:val="none" w:sz="0" w:space="0" w:color="auto"/>
        <w:right w:val="none" w:sz="0" w:space="0" w:color="auto"/>
      </w:divBdr>
    </w:div>
    <w:div w:id="1383138178">
      <w:bodyDiv w:val="1"/>
      <w:marLeft w:val="0"/>
      <w:marRight w:val="0"/>
      <w:marTop w:val="0"/>
      <w:marBottom w:val="0"/>
      <w:divBdr>
        <w:top w:val="none" w:sz="0" w:space="0" w:color="auto"/>
        <w:left w:val="none" w:sz="0" w:space="0" w:color="auto"/>
        <w:bottom w:val="none" w:sz="0" w:space="0" w:color="auto"/>
        <w:right w:val="none" w:sz="0" w:space="0" w:color="auto"/>
      </w:divBdr>
    </w:div>
    <w:div w:id="1383335375">
      <w:bodyDiv w:val="1"/>
      <w:marLeft w:val="0"/>
      <w:marRight w:val="0"/>
      <w:marTop w:val="0"/>
      <w:marBottom w:val="0"/>
      <w:divBdr>
        <w:top w:val="none" w:sz="0" w:space="0" w:color="auto"/>
        <w:left w:val="none" w:sz="0" w:space="0" w:color="auto"/>
        <w:bottom w:val="none" w:sz="0" w:space="0" w:color="auto"/>
        <w:right w:val="none" w:sz="0" w:space="0" w:color="auto"/>
      </w:divBdr>
    </w:div>
    <w:div w:id="1383402534">
      <w:bodyDiv w:val="1"/>
      <w:marLeft w:val="0"/>
      <w:marRight w:val="0"/>
      <w:marTop w:val="0"/>
      <w:marBottom w:val="0"/>
      <w:divBdr>
        <w:top w:val="none" w:sz="0" w:space="0" w:color="auto"/>
        <w:left w:val="none" w:sz="0" w:space="0" w:color="auto"/>
        <w:bottom w:val="none" w:sz="0" w:space="0" w:color="auto"/>
        <w:right w:val="none" w:sz="0" w:space="0" w:color="auto"/>
      </w:divBdr>
    </w:div>
    <w:div w:id="1383404763">
      <w:bodyDiv w:val="1"/>
      <w:marLeft w:val="0"/>
      <w:marRight w:val="0"/>
      <w:marTop w:val="0"/>
      <w:marBottom w:val="0"/>
      <w:divBdr>
        <w:top w:val="none" w:sz="0" w:space="0" w:color="auto"/>
        <w:left w:val="none" w:sz="0" w:space="0" w:color="auto"/>
        <w:bottom w:val="none" w:sz="0" w:space="0" w:color="auto"/>
        <w:right w:val="none" w:sz="0" w:space="0" w:color="auto"/>
      </w:divBdr>
    </w:div>
    <w:div w:id="1383603876">
      <w:bodyDiv w:val="1"/>
      <w:marLeft w:val="0"/>
      <w:marRight w:val="0"/>
      <w:marTop w:val="0"/>
      <w:marBottom w:val="0"/>
      <w:divBdr>
        <w:top w:val="none" w:sz="0" w:space="0" w:color="auto"/>
        <w:left w:val="none" w:sz="0" w:space="0" w:color="auto"/>
        <w:bottom w:val="none" w:sz="0" w:space="0" w:color="auto"/>
        <w:right w:val="none" w:sz="0" w:space="0" w:color="auto"/>
      </w:divBdr>
    </w:div>
    <w:div w:id="1383627649">
      <w:bodyDiv w:val="1"/>
      <w:marLeft w:val="0"/>
      <w:marRight w:val="0"/>
      <w:marTop w:val="0"/>
      <w:marBottom w:val="0"/>
      <w:divBdr>
        <w:top w:val="none" w:sz="0" w:space="0" w:color="auto"/>
        <w:left w:val="none" w:sz="0" w:space="0" w:color="auto"/>
        <w:bottom w:val="none" w:sz="0" w:space="0" w:color="auto"/>
        <w:right w:val="none" w:sz="0" w:space="0" w:color="auto"/>
      </w:divBdr>
    </w:div>
    <w:div w:id="1383754280">
      <w:bodyDiv w:val="1"/>
      <w:marLeft w:val="0"/>
      <w:marRight w:val="0"/>
      <w:marTop w:val="0"/>
      <w:marBottom w:val="0"/>
      <w:divBdr>
        <w:top w:val="none" w:sz="0" w:space="0" w:color="auto"/>
        <w:left w:val="none" w:sz="0" w:space="0" w:color="auto"/>
        <w:bottom w:val="none" w:sz="0" w:space="0" w:color="auto"/>
        <w:right w:val="none" w:sz="0" w:space="0" w:color="auto"/>
      </w:divBdr>
    </w:div>
    <w:div w:id="1383866262">
      <w:bodyDiv w:val="1"/>
      <w:marLeft w:val="0"/>
      <w:marRight w:val="0"/>
      <w:marTop w:val="0"/>
      <w:marBottom w:val="0"/>
      <w:divBdr>
        <w:top w:val="none" w:sz="0" w:space="0" w:color="auto"/>
        <w:left w:val="none" w:sz="0" w:space="0" w:color="auto"/>
        <w:bottom w:val="none" w:sz="0" w:space="0" w:color="auto"/>
        <w:right w:val="none" w:sz="0" w:space="0" w:color="auto"/>
      </w:divBdr>
    </w:div>
    <w:div w:id="1384013773">
      <w:bodyDiv w:val="1"/>
      <w:marLeft w:val="0"/>
      <w:marRight w:val="0"/>
      <w:marTop w:val="0"/>
      <w:marBottom w:val="0"/>
      <w:divBdr>
        <w:top w:val="none" w:sz="0" w:space="0" w:color="auto"/>
        <w:left w:val="none" w:sz="0" w:space="0" w:color="auto"/>
        <w:bottom w:val="none" w:sz="0" w:space="0" w:color="auto"/>
        <w:right w:val="none" w:sz="0" w:space="0" w:color="auto"/>
      </w:divBdr>
    </w:div>
    <w:div w:id="1384014815">
      <w:bodyDiv w:val="1"/>
      <w:marLeft w:val="0"/>
      <w:marRight w:val="0"/>
      <w:marTop w:val="0"/>
      <w:marBottom w:val="0"/>
      <w:divBdr>
        <w:top w:val="none" w:sz="0" w:space="0" w:color="auto"/>
        <w:left w:val="none" w:sz="0" w:space="0" w:color="auto"/>
        <w:bottom w:val="none" w:sz="0" w:space="0" w:color="auto"/>
        <w:right w:val="none" w:sz="0" w:space="0" w:color="auto"/>
      </w:divBdr>
    </w:div>
    <w:div w:id="1384212978">
      <w:bodyDiv w:val="1"/>
      <w:marLeft w:val="0"/>
      <w:marRight w:val="0"/>
      <w:marTop w:val="0"/>
      <w:marBottom w:val="0"/>
      <w:divBdr>
        <w:top w:val="none" w:sz="0" w:space="0" w:color="auto"/>
        <w:left w:val="none" w:sz="0" w:space="0" w:color="auto"/>
        <w:bottom w:val="none" w:sz="0" w:space="0" w:color="auto"/>
        <w:right w:val="none" w:sz="0" w:space="0" w:color="auto"/>
      </w:divBdr>
    </w:div>
    <w:div w:id="1384283058">
      <w:bodyDiv w:val="1"/>
      <w:marLeft w:val="0"/>
      <w:marRight w:val="0"/>
      <w:marTop w:val="0"/>
      <w:marBottom w:val="0"/>
      <w:divBdr>
        <w:top w:val="none" w:sz="0" w:space="0" w:color="auto"/>
        <w:left w:val="none" w:sz="0" w:space="0" w:color="auto"/>
        <w:bottom w:val="none" w:sz="0" w:space="0" w:color="auto"/>
        <w:right w:val="none" w:sz="0" w:space="0" w:color="auto"/>
      </w:divBdr>
    </w:div>
    <w:div w:id="1384712652">
      <w:bodyDiv w:val="1"/>
      <w:marLeft w:val="0"/>
      <w:marRight w:val="0"/>
      <w:marTop w:val="0"/>
      <w:marBottom w:val="0"/>
      <w:divBdr>
        <w:top w:val="none" w:sz="0" w:space="0" w:color="auto"/>
        <w:left w:val="none" w:sz="0" w:space="0" w:color="auto"/>
        <w:bottom w:val="none" w:sz="0" w:space="0" w:color="auto"/>
        <w:right w:val="none" w:sz="0" w:space="0" w:color="auto"/>
      </w:divBdr>
    </w:div>
    <w:div w:id="1384715217">
      <w:bodyDiv w:val="1"/>
      <w:marLeft w:val="0"/>
      <w:marRight w:val="0"/>
      <w:marTop w:val="0"/>
      <w:marBottom w:val="0"/>
      <w:divBdr>
        <w:top w:val="none" w:sz="0" w:space="0" w:color="auto"/>
        <w:left w:val="none" w:sz="0" w:space="0" w:color="auto"/>
        <w:bottom w:val="none" w:sz="0" w:space="0" w:color="auto"/>
        <w:right w:val="none" w:sz="0" w:space="0" w:color="auto"/>
      </w:divBdr>
    </w:div>
    <w:div w:id="1384720573">
      <w:bodyDiv w:val="1"/>
      <w:marLeft w:val="0"/>
      <w:marRight w:val="0"/>
      <w:marTop w:val="0"/>
      <w:marBottom w:val="0"/>
      <w:divBdr>
        <w:top w:val="none" w:sz="0" w:space="0" w:color="auto"/>
        <w:left w:val="none" w:sz="0" w:space="0" w:color="auto"/>
        <w:bottom w:val="none" w:sz="0" w:space="0" w:color="auto"/>
        <w:right w:val="none" w:sz="0" w:space="0" w:color="auto"/>
      </w:divBdr>
    </w:div>
    <w:div w:id="1385107018">
      <w:bodyDiv w:val="1"/>
      <w:marLeft w:val="0"/>
      <w:marRight w:val="0"/>
      <w:marTop w:val="0"/>
      <w:marBottom w:val="0"/>
      <w:divBdr>
        <w:top w:val="none" w:sz="0" w:space="0" w:color="auto"/>
        <w:left w:val="none" w:sz="0" w:space="0" w:color="auto"/>
        <w:bottom w:val="none" w:sz="0" w:space="0" w:color="auto"/>
        <w:right w:val="none" w:sz="0" w:space="0" w:color="auto"/>
      </w:divBdr>
    </w:div>
    <w:div w:id="1385327103">
      <w:bodyDiv w:val="1"/>
      <w:marLeft w:val="0"/>
      <w:marRight w:val="0"/>
      <w:marTop w:val="0"/>
      <w:marBottom w:val="0"/>
      <w:divBdr>
        <w:top w:val="none" w:sz="0" w:space="0" w:color="auto"/>
        <w:left w:val="none" w:sz="0" w:space="0" w:color="auto"/>
        <w:bottom w:val="none" w:sz="0" w:space="0" w:color="auto"/>
        <w:right w:val="none" w:sz="0" w:space="0" w:color="auto"/>
      </w:divBdr>
    </w:div>
    <w:div w:id="1385451718">
      <w:bodyDiv w:val="1"/>
      <w:marLeft w:val="0"/>
      <w:marRight w:val="0"/>
      <w:marTop w:val="0"/>
      <w:marBottom w:val="0"/>
      <w:divBdr>
        <w:top w:val="none" w:sz="0" w:space="0" w:color="auto"/>
        <w:left w:val="none" w:sz="0" w:space="0" w:color="auto"/>
        <w:bottom w:val="none" w:sz="0" w:space="0" w:color="auto"/>
        <w:right w:val="none" w:sz="0" w:space="0" w:color="auto"/>
      </w:divBdr>
    </w:div>
    <w:div w:id="1385522975">
      <w:bodyDiv w:val="1"/>
      <w:marLeft w:val="0"/>
      <w:marRight w:val="0"/>
      <w:marTop w:val="0"/>
      <w:marBottom w:val="0"/>
      <w:divBdr>
        <w:top w:val="none" w:sz="0" w:space="0" w:color="auto"/>
        <w:left w:val="none" w:sz="0" w:space="0" w:color="auto"/>
        <w:bottom w:val="none" w:sz="0" w:space="0" w:color="auto"/>
        <w:right w:val="none" w:sz="0" w:space="0" w:color="auto"/>
      </w:divBdr>
    </w:div>
    <w:div w:id="1385564505">
      <w:bodyDiv w:val="1"/>
      <w:marLeft w:val="0"/>
      <w:marRight w:val="0"/>
      <w:marTop w:val="0"/>
      <w:marBottom w:val="0"/>
      <w:divBdr>
        <w:top w:val="none" w:sz="0" w:space="0" w:color="auto"/>
        <w:left w:val="none" w:sz="0" w:space="0" w:color="auto"/>
        <w:bottom w:val="none" w:sz="0" w:space="0" w:color="auto"/>
        <w:right w:val="none" w:sz="0" w:space="0" w:color="auto"/>
      </w:divBdr>
    </w:div>
    <w:div w:id="1385715229">
      <w:bodyDiv w:val="1"/>
      <w:marLeft w:val="0"/>
      <w:marRight w:val="0"/>
      <w:marTop w:val="0"/>
      <w:marBottom w:val="0"/>
      <w:divBdr>
        <w:top w:val="none" w:sz="0" w:space="0" w:color="auto"/>
        <w:left w:val="none" w:sz="0" w:space="0" w:color="auto"/>
        <w:bottom w:val="none" w:sz="0" w:space="0" w:color="auto"/>
        <w:right w:val="none" w:sz="0" w:space="0" w:color="auto"/>
      </w:divBdr>
    </w:div>
    <w:div w:id="1385715349">
      <w:bodyDiv w:val="1"/>
      <w:marLeft w:val="0"/>
      <w:marRight w:val="0"/>
      <w:marTop w:val="0"/>
      <w:marBottom w:val="0"/>
      <w:divBdr>
        <w:top w:val="none" w:sz="0" w:space="0" w:color="auto"/>
        <w:left w:val="none" w:sz="0" w:space="0" w:color="auto"/>
        <w:bottom w:val="none" w:sz="0" w:space="0" w:color="auto"/>
        <w:right w:val="none" w:sz="0" w:space="0" w:color="auto"/>
      </w:divBdr>
    </w:div>
    <w:div w:id="1385910382">
      <w:bodyDiv w:val="1"/>
      <w:marLeft w:val="0"/>
      <w:marRight w:val="0"/>
      <w:marTop w:val="0"/>
      <w:marBottom w:val="0"/>
      <w:divBdr>
        <w:top w:val="none" w:sz="0" w:space="0" w:color="auto"/>
        <w:left w:val="none" w:sz="0" w:space="0" w:color="auto"/>
        <w:bottom w:val="none" w:sz="0" w:space="0" w:color="auto"/>
        <w:right w:val="none" w:sz="0" w:space="0" w:color="auto"/>
      </w:divBdr>
    </w:div>
    <w:div w:id="1385955551">
      <w:bodyDiv w:val="1"/>
      <w:marLeft w:val="0"/>
      <w:marRight w:val="0"/>
      <w:marTop w:val="0"/>
      <w:marBottom w:val="0"/>
      <w:divBdr>
        <w:top w:val="none" w:sz="0" w:space="0" w:color="auto"/>
        <w:left w:val="none" w:sz="0" w:space="0" w:color="auto"/>
        <w:bottom w:val="none" w:sz="0" w:space="0" w:color="auto"/>
        <w:right w:val="none" w:sz="0" w:space="0" w:color="auto"/>
      </w:divBdr>
    </w:div>
    <w:div w:id="1386180054">
      <w:bodyDiv w:val="1"/>
      <w:marLeft w:val="0"/>
      <w:marRight w:val="0"/>
      <w:marTop w:val="0"/>
      <w:marBottom w:val="0"/>
      <w:divBdr>
        <w:top w:val="none" w:sz="0" w:space="0" w:color="auto"/>
        <w:left w:val="none" w:sz="0" w:space="0" w:color="auto"/>
        <w:bottom w:val="none" w:sz="0" w:space="0" w:color="auto"/>
        <w:right w:val="none" w:sz="0" w:space="0" w:color="auto"/>
      </w:divBdr>
    </w:div>
    <w:div w:id="1386180064">
      <w:bodyDiv w:val="1"/>
      <w:marLeft w:val="0"/>
      <w:marRight w:val="0"/>
      <w:marTop w:val="0"/>
      <w:marBottom w:val="0"/>
      <w:divBdr>
        <w:top w:val="none" w:sz="0" w:space="0" w:color="auto"/>
        <w:left w:val="none" w:sz="0" w:space="0" w:color="auto"/>
        <w:bottom w:val="none" w:sz="0" w:space="0" w:color="auto"/>
        <w:right w:val="none" w:sz="0" w:space="0" w:color="auto"/>
      </w:divBdr>
    </w:div>
    <w:div w:id="1386298860">
      <w:bodyDiv w:val="1"/>
      <w:marLeft w:val="0"/>
      <w:marRight w:val="0"/>
      <w:marTop w:val="0"/>
      <w:marBottom w:val="0"/>
      <w:divBdr>
        <w:top w:val="none" w:sz="0" w:space="0" w:color="auto"/>
        <w:left w:val="none" w:sz="0" w:space="0" w:color="auto"/>
        <w:bottom w:val="none" w:sz="0" w:space="0" w:color="auto"/>
        <w:right w:val="none" w:sz="0" w:space="0" w:color="auto"/>
      </w:divBdr>
    </w:div>
    <w:div w:id="1386445147">
      <w:bodyDiv w:val="1"/>
      <w:marLeft w:val="0"/>
      <w:marRight w:val="0"/>
      <w:marTop w:val="0"/>
      <w:marBottom w:val="0"/>
      <w:divBdr>
        <w:top w:val="none" w:sz="0" w:space="0" w:color="auto"/>
        <w:left w:val="none" w:sz="0" w:space="0" w:color="auto"/>
        <w:bottom w:val="none" w:sz="0" w:space="0" w:color="auto"/>
        <w:right w:val="none" w:sz="0" w:space="0" w:color="auto"/>
      </w:divBdr>
    </w:div>
    <w:div w:id="1386446537">
      <w:bodyDiv w:val="1"/>
      <w:marLeft w:val="0"/>
      <w:marRight w:val="0"/>
      <w:marTop w:val="0"/>
      <w:marBottom w:val="0"/>
      <w:divBdr>
        <w:top w:val="none" w:sz="0" w:space="0" w:color="auto"/>
        <w:left w:val="none" w:sz="0" w:space="0" w:color="auto"/>
        <w:bottom w:val="none" w:sz="0" w:space="0" w:color="auto"/>
        <w:right w:val="none" w:sz="0" w:space="0" w:color="auto"/>
      </w:divBdr>
    </w:div>
    <w:div w:id="1386561408">
      <w:bodyDiv w:val="1"/>
      <w:marLeft w:val="0"/>
      <w:marRight w:val="0"/>
      <w:marTop w:val="0"/>
      <w:marBottom w:val="0"/>
      <w:divBdr>
        <w:top w:val="none" w:sz="0" w:space="0" w:color="auto"/>
        <w:left w:val="none" w:sz="0" w:space="0" w:color="auto"/>
        <w:bottom w:val="none" w:sz="0" w:space="0" w:color="auto"/>
        <w:right w:val="none" w:sz="0" w:space="0" w:color="auto"/>
      </w:divBdr>
    </w:div>
    <w:div w:id="1386679225">
      <w:bodyDiv w:val="1"/>
      <w:marLeft w:val="0"/>
      <w:marRight w:val="0"/>
      <w:marTop w:val="0"/>
      <w:marBottom w:val="0"/>
      <w:divBdr>
        <w:top w:val="none" w:sz="0" w:space="0" w:color="auto"/>
        <w:left w:val="none" w:sz="0" w:space="0" w:color="auto"/>
        <w:bottom w:val="none" w:sz="0" w:space="0" w:color="auto"/>
        <w:right w:val="none" w:sz="0" w:space="0" w:color="auto"/>
      </w:divBdr>
    </w:div>
    <w:div w:id="1386685908">
      <w:bodyDiv w:val="1"/>
      <w:marLeft w:val="0"/>
      <w:marRight w:val="0"/>
      <w:marTop w:val="0"/>
      <w:marBottom w:val="0"/>
      <w:divBdr>
        <w:top w:val="none" w:sz="0" w:space="0" w:color="auto"/>
        <w:left w:val="none" w:sz="0" w:space="0" w:color="auto"/>
        <w:bottom w:val="none" w:sz="0" w:space="0" w:color="auto"/>
        <w:right w:val="none" w:sz="0" w:space="0" w:color="auto"/>
      </w:divBdr>
    </w:div>
    <w:div w:id="1387100216">
      <w:bodyDiv w:val="1"/>
      <w:marLeft w:val="0"/>
      <w:marRight w:val="0"/>
      <w:marTop w:val="0"/>
      <w:marBottom w:val="0"/>
      <w:divBdr>
        <w:top w:val="none" w:sz="0" w:space="0" w:color="auto"/>
        <w:left w:val="none" w:sz="0" w:space="0" w:color="auto"/>
        <w:bottom w:val="none" w:sz="0" w:space="0" w:color="auto"/>
        <w:right w:val="none" w:sz="0" w:space="0" w:color="auto"/>
      </w:divBdr>
    </w:div>
    <w:div w:id="1387295063">
      <w:bodyDiv w:val="1"/>
      <w:marLeft w:val="0"/>
      <w:marRight w:val="0"/>
      <w:marTop w:val="0"/>
      <w:marBottom w:val="0"/>
      <w:divBdr>
        <w:top w:val="none" w:sz="0" w:space="0" w:color="auto"/>
        <w:left w:val="none" w:sz="0" w:space="0" w:color="auto"/>
        <w:bottom w:val="none" w:sz="0" w:space="0" w:color="auto"/>
        <w:right w:val="none" w:sz="0" w:space="0" w:color="auto"/>
      </w:divBdr>
    </w:div>
    <w:div w:id="1387752019">
      <w:bodyDiv w:val="1"/>
      <w:marLeft w:val="0"/>
      <w:marRight w:val="0"/>
      <w:marTop w:val="0"/>
      <w:marBottom w:val="0"/>
      <w:divBdr>
        <w:top w:val="none" w:sz="0" w:space="0" w:color="auto"/>
        <w:left w:val="none" w:sz="0" w:space="0" w:color="auto"/>
        <w:bottom w:val="none" w:sz="0" w:space="0" w:color="auto"/>
        <w:right w:val="none" w:sz="0" w:space="0" w:color="auto"/>
      </w:divBdr>
    </w:div>
    <w:div w:id="1387755195">
      <w:bodyDiv w:val="1"/>
      <w:marLeft w:val="0"/>
      <w:marRight w:val="0"/>
      <w:marTop w:val="0"/>
      <w:marBottom w:val="0"/>
      <w:divBdr>
        <w:top w:val="none" w:sz="0" w:space="0" w:color="auto"/>
        <w:left w:val="none" w:sz="0" w:space="0" w:color="auto"/>
        <w:bottom w:val="none" w:sz="0" w:space="0" w:color="auto"/>
        <w:right w:val="none" w:sz="0" w:space="0" w:color="auto"/>
      </w:divBdr>
    </w:div>
    <w:div w:id="1387798294">
      <w:bodyDiv w:val="1"/>
      <w:marLeft w:val="0"/>
      <w:marRight w:val="0"/>
      <w:marTop w:val="0"/>
      <w:marBottom w:val="0"/>
      <w:divBdr>
        <w:top w:val="none" w:sz="0" w:space="0" w:color="auto"/>
        <w:left w:val="none" w:sz="0" w:space="0" w:color="auto"/>
        <w:bottom w:val="none" w:sz="0" w:space="0" w:color="auto"/>
        <w:right w:val="none" w:sz="0" w:space="0" w:color="auto"/>
      </w:divBdr>
    </w:div>
    <w:div w:id="1387874356">
      <w:bodyDiv w:val="1"/>
      <w:marLeft w:val="0"/>
      <w:marRight w:val="0"/>
      <w:marTop w:val="0"/>
      <w:marBottom w:val="0"/>
      <w:divBdr>
        <w:top w:val="none" w:sz="0" w:space="0" w:color="auto"/>
        <w:left w:val="none" w:sz="0" w:space="0" w:color="auto"/>
        <w:bottom w:val="none" w:sz="0" w:space="0" w:color="auto"/>
        <w:right w:val="none" w:sz="0" w:space="0" w:color="auto"/>
      </w:divBdr>
    </w:div>
    <w:div w:id="1387953271">
      <w:bodyDiv w:val="1"/>
      <w:marLeft w:val="0"/>
      <w:marRight w:val="0"/>
      <w:marTop w:val="0"/>
      <w:marBottom w:val="0"/>
      <w:divBdr>
        <w:top w:val="none" w:sz="0" w:space="0" w:color="auto"/>
        <w:left w:val="none" w:sz="0" w:space="0" w:color="auto"/>
        <w:bottom w:val="none" w:sz="0" w:space="0" w:color="auto"/>
        <w:right w:val="none" w:sz="0" w:space="0" w:color="auto"/>
      </w:divBdr>
    </w:div>
    <w:div w:id="1387997081">
      <w:bodyDiv w:val="1"/>
      <w:marLeft w:val="0"/>
      <w:marRight w:val="0"/>
      <w:marTop w:val="0"/>
      <w:marBottom w:val="0"/>
      <w:divBdr>
        <w:top w:val="none" w:sz="0" w:space="0" w:color="auto"/>
        <w:left w:val="none" w:sz="0" w:space="0" w:color="auto"/>
        <w:bottom w:val="none" w:sz="0" w:space="0" w:color="auto"/>
        <w:right w:val="none" w:sz="0" w:space="0" w:color="auto"/>
      </w:divBdr>
    </w:div>
    <w:div w:id="1388189069">
      <w:bodyDiv w:val="1"/>
      <w:marLeft w:val="0"/>
      <w:marRight w:val="0"/>
      <w:marTop w:val="0"/>
      <w:marBottom w:val="0"/>
      <w:divBdr>
        <w:top w:val="none" w:sz="0" w:space="0" w:color="auto"/>
        <w:left w:val="none" w:sz="0" w:space="0" w:color="auto"/>
        <w:bottom w:val="none" w:sz="0" w:space="0" w:color="auto"/>
        <w:right w:val="none" w:sz="0" w:space="0" w:color="auto"/>
      </w:divBdr>
    </w:div>
    <w:div w:id="1388259498">
      <w:bodyDiv w:val="1"/>
      <w:marLeft w:val="0"/>
      <w:marRight w:val="0"/>
      <w:marTop w:val="0"/>
      <w:marBottom w:val="0"/>
      <w:divBdr>
        <w:top w:val="none" w:sz="0" w:space="0" w:color="auto"/>
        <w:left w:val="none" w:sz="0" w:space="0" w:color="auto"/>
        <w:bottom w:val="none" w:sz="0" w:space="0" w:color="auto"/>
        <w:right w:val="none" w:sz="0" w:space="0" w:color="auto"/>
      </w:divBdr>
    </w:div>
    <w:div w:id="1388336721">
      <w:bodyDiv w:val="1"/>
      <w:marLeft w:val="0"/>
      <w:marRight w:val="0"/>
      <w:marTop w:val="0"/>
      <w:marBottom w:val="0"/>
      <w:divBdr>
        <w:top w:val="none" w:sz="0" w:space="0" w:color="auto"/>
        <w:left w:val="none" w:sz="0" w:space="0" w:color="auto"/>
        <w:bottom w:val="none" w:sz="0" w:space="0" w:color="auto"/>
        <w:right w:val="none" w:sz="0" w:space="0" w:color="auto"/>
      </w:divBdr>
    </w:div>
    <w:div w:id="1388648803">
      <w:bodyDiv w:val="1"/>
      <w:marLeft w:val="0"/>
      <w:marRight w:val="0"/>
      <w:marTop w:val="0"/>
      <w:marBottom w:val="0"/>
      <w:divBdr>
        <w:top w:val="none" w:sz="0" w:space="0" w:color="auto"/>
        <w:left w:val="none" w:sz="0" w:space="0" w:color="auto"/>
        <w:bottom w:val="none" w:sz="0" w:space="0" w:color="auto"/>
        <w:right w:val="none" w:sz="0" w:space="0" w:color="auto"/>
      </w:divBdr>
    </w:div>
    <w:div w:id="1388721903">
      <w:bodyDiv w:val="1"/>
      <w:marLeft w:val="0"/>
      <w:marRight w:val="0"/>
      <w:marTop w:val="0"/>
      <w:marBottom w:val="0"/>
      <w:divBdr>
        <w:top w:val="none" w:sz="0" w:space="0" w:color="auto"/>
        <w:left w:val="none" w:sz="0" w:space="0" w:color="auto"/>
        <w:bottom w:val="none" w:sz="0" w:space="0" w:color="auto"/>
        <w:right w:val="none" w:sz="0" w:space="0" w:color="auto"/>
      </w:divBdr>
    </w:div>
    <w:div w:id="1388723799">
      <w:bodyDiv w:val="1"/>
      <w:marLeft w:val="0"/>
      <w:marRight w:val="0"/>
      <w:marTop w:val="0"/>
      <w:marBottom w:val="0"/>
      <w:divBdr>
        <w:top w:val="none" w:sz="0" w:space="0" w:color="auto"/>
        <w:left w:val="none" w:sz="0" w:space="0" w:color="auto"/>
        <w:bottom w:val="none" w:sz="0" w:space="0" w:color="auto"/>
        <w:right w:val="none" w:sz="0" w:space="0" w:color="auto"/>
      </w:divBdr>
    </w:div>
    <w:div w:id="1388726823">
      <w:bodyDiv w:val="1"/>
      <w:marLeft w:val="0"/>
      <w:marRight w:val="0"/>
      <w:marTop w:val="0"/>
      <w:marBottom w:val="0"/>
      <w:divBdr>
        <w:top w:val="none" w:sz="0" w:space="0" w:color="auto"/>
        <w:left w:val="none" w:sz="0" w:space="0" w:color="auto"/>
        <w:bottom w:val="none" w:sz="0" w:space="0" w:color="auto"/>
        <w:right w:val="none" w:sz="0" w:space="0" w:color="auto"/>
      </w:divBdr>
    </w:div>
    <w:div w:id="1389188817">
      <w:bodyDiv w:val="1"/>
      <w:marLeft w:val="0"/>
      <w:marRight w:val="0"/>
      <w:marTop w:val="0"/>
      <w:marBottom w:val="0"/>
      <w:divBdr>
        <w:top w:val="none" w:sz="0" w:space="0" w:color="auto"/>
        <w:left w:val="none" w:sz="0" w:space="0" w:color="auto"/>
        <w:bottom w:val="none" w:sz="0" w:space="0" w:color="auto"/>
        <w:right w:val="none" w:sz="0" w:space="0" w:color="auto"/>
      </w:divBdr>
    </w:div>
    <w:div w:id="1389494913">
      <w:bodyDiv w:val="1"/>
      <w:marLeft w:val="0"/>
      <w:marRight w:val="0"/>
      <w:marTop w:val="0"/>
      <w:marBottom w:val="0"/>
      <w:divBdr>
        <w:top w:val="none" w:sz="0" w:space="0" w:color="auto"/>
        <w:left w:val="none" w:sz="0" w:space="0" w:color="auto"/>
        <w:bottom w:val="none" w:sz="0" w:space="0" w:color="auto"/>
        <w:right w:val="none" w:sz="0" w:space="0" w:color="auto"/>
      </w:divBdr>
    </w:div>
    <w:div w:id="1389765814">
      <w:bodyDiv w:val="1"/>
      <w:marLeft w:val="0"/>
      <w:marRight w:val="0"/>
      <w:marTop w:val="0"/>
      <w:marBottom w:val="0"/>
      <w:divBdr>
        <w:top w:val="none" w:sz="0" w:space="0" w:color="auto"/>
        <w:left w:val="none" w:sz="0" w:space="0" w:color="auto"/>
        <w:bottom w:val="none" w:sz="0" w:space="0" w:color="auto"/>
        <w:right w:val="none" w:sz="0" w:space="0" w:color="auto"/>
      </w:divBdr>
    </w:div>
    <w:div w:id="1390029431">
      <w:bodyDiv w:val="1"/>
      <w:marLeft w:val="0"/>
      <w:marRight w:val="0"/>
      <w:marTop w:val="0"/>
      <w:marBottom w:val="0"/>
      <w:divBdr>
        <w:top w:val="none" w:sz="0" w:space="0" w:color="auto"/>
        <w:left w:val="none" w:sz="0" w:space="0" w:color="auto"/>
        <w:bottom w:val="none" w:sz="0" w:space="0" w:color="auto"/>
        <w:right w:val="none" w:sz="0" w:space="0" w:color="auto"/>
      </w:divBdr>
    </w:div>
    <w:div w:id="1390029572">
      <w:bodyDiv w:val="1"/>
      <w:marLeft w:val="0"/>
      <w:marRight w:val="0"/>
      <w:marTop w:val="0"/>
      <w:marBottom w:val="0"/>
      <w:divBdr>
        <w:top w:val="none" w:sz="0" w:space="0" w:color="auto"/>
        <w:left w:val="none" w:sz="0" w:space="0" w:color="auto"/>
        <w:bottom w:val="none" w:sz="0" w:space="0" w:color="auto"/>
        <w:right w:val="none" w:sz="0" w:space="0" w:color="auto"/>
      </w:divBdr>
    </w:div>
    <w:div w:id="1390029862">
      <w:bodyDiv w:val="1"/>
      <w:marLeft w:val="0"/>
      <w:marRight w:val="0"/>
      <w:marTop w:val="0"/>
      <w:marBottom w:val="0"/>
      <w:divBdr>
        <w:top w:val="none" w:sz="0" w:space="0" w:color="auto"/>
        <w:left w:val="none" w:sz="0" w:space="0" w:color="auto"/>
        <w:bottom w:val="none" w:sz="0" w:space="0" w:color="auto"/>
        <w:right w:val="none" w:sz="0" w:space="0" w:color="auto"/>
      </w:divBdr>
    </w:div>
    <w:div w:id="1390030189">
      <w:bodyDiv w:val="1"/>
      <w:marLeft w:val="0"/>
      <w:marRight w:val="0"/>
      <w:marTop w:val="0"/>
      <w:marBottom w:val="0"/>
      <w:divBdr>
        <w:top w:val="none" w:sz="0" w:space="0" w:color="auto"/>
        <w:left w:val="none" w:sz="0" w:space="0" w:color="auto"/>
        <w:bottom w:val="none" w:sz="0" w:space="0" w:color="auto"/>
        <w:right w:val="none" w:sz="0" w:space="0" w:color="auto"/>
      </w:divBdr>
    </w:div>
    <w:div w:id="1390228964">
      <w:bodyDiv w:val="1"/>
      <w:marLeft w:val="0"/>
      <w:marRight w:val="0"/>
      <w:marTop w:val="0"/>
      <w:marBottom w:val="0"/>
      <w:divBdr>
        <w:top w:val="none" w:sz="0" w:space="0" w:color="auto"/>
        <w:left w:val="none" w:sz="0" w:space="0" w:color="auto"/>
        <w:bottom w:val="none" w:sz="0" w:space="0" w:color="auto"/>
        <w:right w:val="none" w:sz="0" w:space="0" w:color="auto"/>
      </w:divBdr>
    </w:div>
    <w:div w:id="1390880772">
      <w:bodyDiv w:val="1"/>
      <w:marLeft w:val="0"/>
      <w:marRight w:val="0"/>
      <w:marTop w:val="0"/>
      <w:marBottom w:val="0"/>
      <w:divBdr>
        <w:top w:val="none" w:sz="0" w:space="0" w:color="auto"/>
        <w:left w:val="none" w:sz="0" w:space="0" w:color="auto"/>
        <w:bottom w:val="none" w:sz="0" w:space="0" w:color="auto"/>
        <w:right w:val="none" w:sz="0" w:space="0" w:color="auto"/>
      </w:divBdr>
    </w:div>
    <w:div w:id="1390956074">
      <w:bodyDiv w:val="1"/>
      <w:marLeft w:val="0"/>
      <w:marRight w:val="0"/>
      <w:marTop w:val="0"/>
      <w:marBottom w:val="0"/>
      <w:divBdr>
        <w:top w:val="none" w:sz="0" w:space="0" w:color="auto"/>
        <w:left w:val="none" w:sz="0" w:space="0" w:color="auto"/>
        <w:bottom w:val="none" w:sz="0" w:space="0" w:color="auto"/>
        <w:right w:val="none" w:sz="0" w:space="0" w:color="auto"/>
      </w:divBdr>
    </w:div>
    <w:div w:id="1390960381">
      <w:bodyDiv w:val="1"/>
      <w:marLeft w:val="0"/>
      <w:marRight w:val="0"/>
      <w:marTop w:val="0"/>
      <w:marBottom w:val="0"/>
      <w:divBdr>
        <w:top w:val="none" w:sz="0" w:space="0" w:color="auto"/>
        <w:left w:val="none" w:sz="0" w:space="0" w:color="auto"/>
        <w:bottom w:val="none" w:sz="0" w:space="0" w:color="auto"/>
        <w:right w:val="none" w:sz="0" w:space="0" w:color="auto"/>
      </w:divBdr>
    </w:div>
    <w:div w:id="1391030040">
      <w:bodyDiv w:val="1"/>
      <w:marLeft w:val="0"/>
      <w:marRight w:val="0"/>
      <w:marTop w:val="0"/>
      <w:marBottom w:val="0"/>
      <w:divBdr>
        <w:top w:val="none" w:sz="0" w:space="0" w:color="auto"/>
        <w:left w:val="none" w:sz="0" w:space="0" w:color="auto"/>
        <w:bottom w:val="none" w:sz="0" w:space="0" w:color="auto"/>
        <w:right w:val="none" w:sz="0" w:space="0" w:color="auto"/>
      </w:divBdr>
    </w:div>
    <w:div w:id="1391150285">
      <w:bodyDiv w:val="1"/>
      <w:marLeft w:val="0"/>
      <w:marRight w:val="0"/>
      <w:marTop w:val="0"/>
      <w:marBottom w:val="0"/>
      <w:divBdr>
        <w:top w:val="none" w:sz="0" w:space="0" w:color="auto"/>
        <w:left w:val="none" w:sz="0" w:space="0" w:color="auto"/>
        <w:bottom w:val="none" w:sz="0" w:space="0" w:color="auto"/>
        <w:right w:val="none" w:sz="0" w:space="0" w:color="auto"/>
      </w:divBdr>
    </w:div>
    <w:div w:id="1391269227">
      <w:bodyDiv w:val="1"/>
      <w:marLeft w:val="0"/>
      <w:marRight w:val="0"/>
      <w:marTop w:val="0"/>
      <w:marBottom w:val="0"/>
      <w:divBdr>
        <w:top w:val="none" w:sz="0" w:space="0" w:color="auto"/>
        <w:left w:val="none" w:sz="0" w:space="0" w:color="auto"/>
        <w:bottom w:val="none" w:sz="0" w:space="0" w:color="auto"/>
        <w:right w:val="none" w:sz="0" w:space="0" w:color="auto"/>
      </w:divBdr>
    </w:div>
    <w:div w:id="1391415493">
      <w:bodyDiv w:val="1"/>
      <w:marLeft w:val="0"/>
      <w:marRight w:val="0"/>
      <w:marTop w:val="0"/>
      <w:marBottom w:val="0"/>
      <w:divBdr>
        <w:top w:val="none" w:sz="0" w:space="0" w:color="auto"/>
        <w:left w:val="none" w:sz="0" w:space="0" w:color="auto"/>
        <w:bottom w:val="none" w:sz="0" w:space="0" w:color="auto"/>
        <w:right w:val="none" w:sz="0" w:space="0" w:color="auto"/>
      </w:divBdr>
    </w:div>
    <w:div w:id="1391467188">
      <w:bodyDiv w:val="1"/>
      <w:marLeft w:val="0"/>
      <w:marRight w:val="0"/>
      <w:marTop w:val="0"/>
      <w:marBottom w:val="0"/>
      <w:divBdr>
        <w:top w:val="none" w:sz="0" w:space="0" w:color="auto"/>
        <w:left w:val="none" w:sz="0" w:space="0" w:color="auto"/>
        <w:bottom w:val="none" w:sz="0" w:space="0" w:color="auto"/>
        <w:right w:val="none" w:sz="0" w:space="0" w:color="auto"/>
      </w:divBdr>
    </w:div>
    <w:div w:id="1391539588">
      <w:bodyDiv w:val="1"/>
      <w:marLeft w:val="0"/>
      <w:marRight w:val="0"/>
      <w:marTop w:val="0"/>
      <w:marBottom w:val="0"/>
      <w:divBdr>
        <w:top w:val="none" w:sz="0" w:space="0" w:color="auto"/>
        <w:left w:val="none" w:sz="0" w:space="0" w:color="auto"/>
        <w:bottom w:val="none" w:sz="0" w:space="0" w:color="auto"/>
        <w:right w:val="none" w:sz="0" w:space="0" w:color="auto"/>
      </w:divBdr>
    </w:div>
    <w:div w:id="1391608815">
      <w:bodyDiv w:val="1"/>
      <w:marLeft w:val="0"/>
      <w:marRight w:val="0"/>
      <w:marTop w:val="0"/>
      <w:marBottom w:val="0"/>
      <w:divBdr>
        <w:top w:val="none" w:sz="0" w:space="0" w:color="auto"/>
        <w:left w:val="none" w:sz="0" w:space="0" w:color="auto"/>
        <w:bottom w:val="none" w:sz="0" w:space="0" w:color="auto"/>
        <w:right w:val="none" w:sz="0" w:space="0" w:color="auto"/>
      </w:divBdr>
    </w:div>
    <w:div w:id="1391610956">
      <w:bodyDiv w:val="1"/>
      <w:marLeft w:val="0"/>
      <w:marRight w:val="0"/>
      <w:marTop w:val="0"/>
      <w:marBottom w:val="0"/>
      <w:divBdr>
        <w:top w:val="none" w:sz="0" w:space="0" w:color="auto"/>
        <w:left w:val="none" w:sz="0" w:space="0" w:color="auto"/>
        <w:bottom w:val="none" w:sz="0" w:space="0" w:color="auto"/>
        <w:right w:val="none" w:sz="0" w:space="0" w:color="auto"/>
      </w:divBdr>
    </w:div>
    <w:div w:id="1391613688">
      <w:bodyDiv w:val="1"/>
      <w:marLeft w:val="0"/>
      <w:marRight w:val="0"/>
      <w:marTop w:val="0"/>
      <w:marBottom w:val="0"/>
      <w:divBdr>
        <w:top w:val="none" w:sz="0" w:space="0" w:color="auto"/>
        <w:left w:val="none" w:sz="0" w:space="0" w:color="auto"/>
        <w:bottom w:val="none" w:sz="0" w:space="0" w:color="auto"/>
        <w:right w:val="none" w:sz="0" w:space="0" w:color="auto"/>
      </w:divBdr>
    </w:div>
    <w:div w:id="1391687613">
      <w:bodyDiv w:val="1"/>
      <w:marLeft w:val="0"/>
      <w:marRight w:val="0"/>
      <w:marTop w:val="0"/>
      <w:marBottom w:val="0"/>
      <w:divBdr>
        <w:top w:val="none" w:sz="0" w:space="0" w:color="auto"/>
        <w:left w:val="none" w:sz="0" w:space="0" w:color="auto"/>
        <w:bottom w:val="none" w:sz="0" w:space="0" w:color="auto"/>
        <w:right w:val="none" w:sz="0" w:space="0" w:color="auto"/>
      </w:divBdr>
    </w:div>
    <w:div w:id="1391727119">
      <w:bodyDiv w:val="1"/>
      <w:marLeft w:val="0"/>
      <w:marRight w:val="0"/>
      <w:marTop w:val="0"/>
      <w:marBottom w:val="0"/>
      <w:divBdr>
        <w:top w:val="none" w:sz="0" w:space="0" w:color="auto"/>
        <w:left w:val="none" w:sz="0" w:space="0" w:color="auto"/>
        <w:bottom w:val="none" w:sz="0" w:space="0" w:color="auto"/>
        <w:right w:val="none" w:sz="0" w:space="0" w:color="auto"/>
      </w:divBdr>
    </w:div>
    <w:div w:id="1391805295">
      <w:bodyDiv w:val="1"/>
      <w:marLeft w:val="0"/>
      <w:marRight w:val="0"/>
      <w:marTop w:val="0"/>
      <w:marBottom w:val="0"/>
      <w:divBdr>
        <w:top w:val="none" w:sz="0" w:space="0" w:color="auto"/>
        <w:left w:val="none" w:sz="0" w:space="0" w:color="auto"/>
        <w:bottom w:val="none" w:sz="0" w:space="0" w:color="auto"/>
        <w:right w:val="none" w:sz="0" w:space="0" w:color="auto"/>
      </w:divBdr>
    </w:div>
    <w:div w:id="1392002451">
      <w:bodyDiv w:val="1"/>
      <w:marLeft w:val="0"/>
      <w:marRight w:val="0"/>
      <w:marTop w:val="0"/>
      <w:marBottom w:val="0"/>
      <w:divBdr>
        <w:top w:val="none" w:sz="0" w:space="0" w:color="auto"/>
        <w:left w:val="none" w:sz="0" w:space="0" w:color="auto"/>
        <w:bottom w:val="none" w:sz="0" w:space="0" w:color="auto"/>
        <w:right w:val="none" w:sz="0" w:space="0" w:color="auto"/>
      </w:divBdr>
    </w:div>
    <w:div w:id="1392071770">
      <w:bodyDiv w:val="1"/>
      <w:marLeft w:val="0"/>
      <w:marRight w:val="0"/>
      <w:marTop w:val="0"/>
      <w:marBottom w:val="0"/>
      <w:divBdr>
        <w:top w:val="none" w:sz="0" w:space="0" w:color="auto"/>
        <w:left w:val="none" w:sz="0" w:space="0" w:color="auto"/>
        <w:bottom w:val="none" w:sz="0" w:space="0" w:color="auto"/>
        <w:right w:val="none" w:sz="0" w:space="0" w:color="auto"/>
      </w:divBdr>
    </w:div>
    <w:div w:id="1392116495">
      <w:bodyDiv w:val="1"/>
      <w:marLeft w:val="0"/>
      <w:marRight w:val="0"/>
      <w:marTop w:val="0"/>
      <w:marBottom w:val="0"/>
      <w:divBdr>
        <w:top w:val="none" w:sz="0" w:space="0" w:color="auto"/>
        <w:left w:val="none" w:sz="0" w:space="0" w:color="auto"/>
        <w:bottom w:val="none" w:sz="0" w:space="0" w:color="auto"/>
        <w:right w:val="none" w:sz="0" w:space="0" w:color="auto"/>
      </w:divBdr>
    </w:div>
    <w:div w:id="1392266261">
      <w:bodyDiv w:val="1"/>
      <w:marLeft w:val="0"/>
      <w:marRight w:val="0"/>
      <w:marTop w:val="0"/>
      <w:marBottom w:val="0"/>
      <w:divBdr>
        <w:top w:val="none" w:sz="0" w:space="0" w:color="auto"/>
        <w:left w:val="none" w:sz="0" w:space="0" w:color="auto"/>
        <w:bottom w:val="none" w:sz="0" w:space="0" w:color="auto"/>
        <w:right w:val="none" w:sz="0" w:space="0" w:color="auto"/>
      </w:divBdr>
    </w:div>
    <w:div w:id="1392314944">
      <w:bodyDiv w:val="1"/>
      <w:marLeft w:val="0"/>
      <w:marRight w:val="0"/>
      <w:marTop w:val="0"/>
      <w:marBottom w:val="0"/>
      <w:divBdr>
        <w:top w:val="none" w:sz="0" w:space="0" w:color="auto"/>
        <w:left w:val="none" w:sz="0" w:space="0" w:color="auto"/>
        <w:bottom w:val="none" w:sz="0" w:space="0" w:color="auto"/>
        <w:right w:val="none" w:sz="0" w:space="0" w:color="auto"/>
      </w:divBdr>
    </w:div>
    <w:div w:id="1392537033">
      <w:bodyDiv w:val="1"/>
      <w:marLeft w:val="0"/>
      <w:marRight w:val="0"/>
      <w:marTop w:val="0"/>
      <w:marBottom w:val="0"/>
      <w:divBdr>
        <w:top w:val="none" w:sz="0" w:space="0" w:color="auto"/>
        <w:left w:val="none" w:sz="0" w:space="0" w:color="auto"/>
        <w:bottom w:val="none" w:sz="0" w:space="0" w:color="auto"/>
        <w:right w:val="none" w:sz="0" w:space="0" w:color="auto"/>
      </w:divBdr>
    </w:div>
    <w:div w:id="1392732389">
      <w:bodyDiv w:val="1"/>
      <w:marLeft w:val="0"/>
      <w:marRight w:val="0"/>
      <w:marTop w:val="0"/>
      <w:marBottom w:val="0"/>
      <w:divBdr>
        <w:top w:val="none" w:sz="0" w:space="0" w:color="auto"/>
        <w:left w:val="none" w:sz="0" w:space="0" w:color="auto"/>
        <w:bottom w:val="none" w:sz="0" w:space="0" w:color="auto"/>
        <w:right w:val="none" w:sz="0" w:space="0" w:color="auto"/>
      </w:divBdr>
    </w:div>
    <w:div w:id="1392801708">
      <w:bodyDiv w:val="1"/>
      <w:marLeft w:val="0"/>
      <w:marRight w:val="0"/>
      <w:marTop w:val="0"/>
      <w:marBottom w:val="0"/>
      <w:divBdr>
        <w:top w:val="none" w:sz="0" w:space="0" w:color="auto"/>
        <w:left w:val="none" w:sz="0" w:space="0" w:color="auto"/>
        <w:bottom w:val="none" w:sz="0" w:space="0" w:color="auto"/>
        <w:right w:val="none" w:sz="0" w:space="0" w:color="auto"/>
      </w:divBdr>
    </w:div>
    <w:div w:id="1392850173">
      <w:bodyDiv w:val="1"/>
      <w:marLeft w:val="0"/>
      <w:marRight w:val="0"/>
      <w:marTop w:val="0"/>
      <w:marBottom w:val="0"/>
      <w:divBdr>
        <w:top w:val="none" w:sz="0" w:space="0" w:color="auto"/>
        <w:left w:val="none" w:sz="0" w:space="0" w:color="auto"/>
        <w:bottom w:val="none" w:sz="0" w:space="0" w:color="auto"/>
        <w:right w:val="none" w:sz="0" w:space="0" w:color="auto"/>
      </w:divBdr>
    </w:div>
    <w:div w:id="1392997759">
      <w:bodyDiv w:val="1"/>
      <w:marLeft w:val="0"/>
      <w:marRight w:val="0"/>
      <w:marTop w:val="0"/>
      <w:marBottom w:val="0"/>
      <w:divBdr>
        <w:top w:val="none" w:sz="0" w:space="0" w:color="auto"/>
        <w:left w:val="none" w:sz="0" w:space="0" w:color="auto"/>
        <w:bottom w:val="none" w:sz="0" w:space="0" w:color="auto"/>
        <w:right w:val="none" w:sz="0" w:space="0" w:color="auto"/>
      </w:divBdr>
    </w:div>
    <w:div w:id="1392999302">
      <w:bodyDiv w:val="1"/>
      <w:marLeft w:val="0"/>
      <w:marRight w:val="0"/>
      <w:marTop w:val="0"/>
      <w:marBottom w:val="0"/>
      <w:divBdr>
        <w:top w:val="none" w:sz="0" w:space="0" w:color="auto"/>
        <w:left w:val="none" w:sz="0" w:space="0" w:color="auto"/>
        <w:bottom w:val="none" w:sz="0" w:space="0" w:color="auto"/>
        <w:right w:val="none" w:sz="0" w:space="0" w:color="auto"/>
      </w:divBdr>
    </w:div>
    <w:div w:id="1393000221">
      <w:bodyDiv w:val="1"/>
      <w:marLeft w:val="0"/>
      <w:marRight w:val="0"/>
      <w:marTop w:val="0"/>
      <w:marBottom w:val="0"/>
      <w:divBdr>
        <w:top w:val="none" w:sz="0" w:space="0" w:color="auto"/>
        <w:left w:val="none" w:sz="0" w:space="0" w:color="auto"/>
        <w:bottom w:val="none" w:sz="0" w:space="0" w:color="auto"/>
        <w:right w:val="none" w:sz="0" w:space="0" w:color="auto"/>
      </w:divBdr>
    </w:div>
    <w:div w:id="1393433105">
      <w:bodyDiv w:val="1"/>
      <w:marLeft w:val="0"/>
      <w:marRight w:val="0"/>
      <w:marTop w:val="0"/>
      <w:marBottom w:val="0"/>
      <w:divBdr>
        <w:top w:val="none" w:sz="0" w:space="0" w:color="auto"/>
        <w:left w:val="none" w:sz="0" w:space="0" w:color="auto"/>
        <w:bottom w:val="none" w:sz="0" w:space="0" w:color="auto"/>
        <w:right w:val="none" w:sz="0" w:space="0" w:color="auto"/>
      </w:divBdr>
    </w:div>
    <w:div w:id="1393768845">
      <w:bodyDiv w:val="1"/>
      <w:marLeft w:val="0"/>
      <w:marRight w:val="0"/>
      <w:marTop w:val="0"/>
      <w:marBottom w:val="0"/>
      <w:divBdr>
        <w:top w:val="none" w:sz="0" w:space="0" w:color="auto"/>
        <w:left w:val="none" w:sz="0" w:space="0" w:color="auto"/>
        <w:bottom w:val="none" w:sz="0" w:space="0" w:color="auto"/>
        <w:right w:val="none" w:sz="0" w:space="0" w:color="auto"/>
      </w:divBdr>
    </w:div>
    <w:div w:id="1393773426">
      <w:bodyDiv w:val="1"/>
      <w:marLeft w:val="0"/>
      <w:marRight w:val="0"/>
      <w:marTop w:val="0"/>
      <w:marBottom w:val="0"/>
      <w:divBdr>
        <w:top w:val="none" w:sz="0" w:space="0" w:color="auto"/>
        <w:left w:val="none" w:sz="0" w:space="0" w:color="auto"/>
        <w:bottom w:val="none" w:sz="0" w:space="0" w:color="auto"/>
        <w:right w:val="none" w:sz="0" w:space="0" w:color="auto"/>
      </w:divBdr>
    </w:div>
    <w:div w:id="1393775138">
      <w:bodyDiv w:val="1"/>
      <w:marLeft w:val="0"/>
      <w:marRight w:val="0"/>
      <w:marTop w:val="0"/>
      <w:marBottom w:val="0"/>
      <w:divBdr>
        <w:top w:val="none" w:sz="0" w:space="0" w:color="auto"/>
        <w:left w:val="none" w:sz="0" w:space="0" w:color="auto"/>
        <w:bottom w:val="none" w:sz="0" w:space="0" w:color="auto"/>
        <w:right w:val="none" w:sz="0" w:space="0" w:color="auto"/>
      </w:divBdr>
    </w:div>
    <w:div w:id="1393962986">
      <w:bodyDiv w:val="1"/>
      <w:marLeft w:val="0"/>
      <w:marRight w:val="0"/>
      <w:marTop w:val="0"/>
      <w:marBottom w:val="0"/>
      <w:divBdr>
        <w:top w:val="none" w:sz="0" w:space="0" w:color="auto"/>
        <w:left w:val="none" w:sz="0" w:space="0" w:color="auto"/>
        <w:bottom w:val="none" w:sz="0" w:space="0" w:color="auto"/>
        <w:right w:val="none" w:sz="0" w:space="0" w:color="auto"/>
      </w:divBdr>
    </w:div>
    <w:div w:id="1394280296">
      <w:bodyDiv w:val="1"/>
      <w:marLeft w:val="0"/>
      <w:marRight w:val="0"/>
      <w:marTop w:val="0"/>
      <w:marBottom w:val="0"/>
      <w:divBdr>
        <w:top w:val="none" w:sz="0" w:space="0" w:color="auto"/>
        <w:left w:val="none" w:sz="0" w:space="0" w:color="auto"/>
        <w:bottom w:val="none" w:sz="0" w:space="0" w:color="auto"/>
        <w:right w:val="none" w:sz="0" w:space="0" w:color="auto"/>
      </w:divBdr>
    </w:div>
    <w:div w:id="1394347887">
      <w:bodyDiv w:val="1"/>
      <w:marLeft w:val="0"/>
      <w:marRight w:val="0"/>
      <w:marTop w:val="0"/>
      <w:marBottom w:val="0"/>
      <w:divBdr>
        <w:top w:val="none" w:sz="0" w:space="0" w:color="auto"/>
        <w:left w:val="none" w:sz="0" w:space="0" w:color="auto"/>
        <w:bottom w:val="none" w:sz="0" w:space="0" w:color="auto"/>
        <w:right w:val="none" w:sz="0" w:space="0" w:color="auto"/>
      </w:divBdr>
    </w:div>
    <w:div w:id="1394353573">
      <w:bodyDiv w:val="1"/>
      <w:marLeft w:val="0"/>
      <w:marRight w:val="0"/>
      <w:marTop w:val="0"/>
      <w:marBottom w:val="0"/>
      <w:divBdr>
        <w:top w:val="none" w:sz="0" w:space="0" w:color="auto"/>
        <w:left w:val="none" w:sz="0" w:space="0" w:color="auto"/>
        <w:bottom w:val="none" w:sz="0" w:space="0" w:color="auto"/>
        <w:right w:val="none" w:sz="0" w:space="0" w:color="auto"/>
      </w:divBdr>
    </w:div>
    <w:div w:id="1394507185">
      <w:bodyDiv w:val="1"/>
      <w:marLeft w:val="0"/>
      <w:marRight w:val="0"/>
      <w:marTop w:val="0"/>
      <w:marBottom w:val="0"/>
      <w:divBdr>
        <w:top w:val="none" w:sz="0" w:space="0" w:color="auto"/>
        <w:left w:val="none" w:sz="0" w:space="0" w:color="auto"/>
        <w:bottom w:val="none" w:sz="0" w:space="0" w:color="auto"/>
        <w:right w:val="none" w:sz="0" w:space="0" w:color="auto"/>
      </w:divBdr>
    </w:div>
    <w:div w:id="1394624188">
      <w:bodyDiv w:val="1"/>
      <w:marLeft w:val="0"/>
      <w:marRight w:val="0"/>
      <w:marTop w:val="0"/>
      <w:marBottom w:val="0"/>
      <w:divBdr>
        <w:top w:val="none" w:sz="0" w:space="0" w:color="auto"/>
        <w:left w:val="none" w:sz="0" w:space="0" w:color="auto"/>
        <w:bottom w:val="none" w:sz="0" w:space="0" w:color="auto"/>
        <w:right w:val="none" w:sz="0" w:space="0" w:color="auto"/>
      </w:divBdr>
    </w:div>
    <w:div w:id="1395155798">
      <w:bodyDiv w:val="1"/>
      <w:marLeft w:val="0"/>
      <w:marRight w:val="0"/>
      <w:marTop w:val="0"/>
      <w:marBottom w:val="0"/>
      <w:divBdr>
        <w:top w:val="none" w:sz="0" w:space="0" w:color="auto"/>
        <w:left w:val="none" w:sz="0" w:space="0" w:color="auto"/>
        <w:bottom w:val="none" w:sz="0" w:space="0" w:color="auto"/>
        <w:right w:val="none" w:sz="0" w:space="0" w:color="auto"/>
      </w:divBdr>
    </w:div>
    <w:div w:id="1395348798">
      <w:bodyDiv w:val="1"/>
      <w:marLeft w:val="0"/>
      <w:marRight w:val="0"/>
      <w:marTop w:val="0"/>
      <w:marBottom w:val="0"/>
      <w:divBdr>
        <w:top w:val="none" w:sz="0" w:space="0" w:color="auto"/>
        <w:left w:val="none" w:sz="0" w:space="0" w:color="auto"/>
        <w:bottom w:val="none" w:sz="0" w:space="0" w:color="auto"/>
        <w:right w:val="none" w:sz="0" w:space="0" w:color="auto"/>
      </w:divBdr>
    </w:div>
    <w:div w:id="1395466810">
      <w:bodyDiv w:val="1"/>
      <w:marLeft w:val="0"/>
      <w:marRight w:val="0"/>
      <w:marTop w:val="0"/>
      <w:marBottom w:val="0"/>
      <w:divBdr>
        <w:top w:val="none" w:sz="0" w:space="0" w:color="auto"/>
        <w:left w:val="none" w:sz="0" w:space="0" w:color="auto"/>
        <w:bottom w:val="none" w:sz="0" w:space="0" w:color="auto"/>
        <w:right w:val="none" w:sz="0" w:space="0" w:color="auto"/>
      </w:divBdr>
    </w:div>
    <w:div w:id="1395473540">
      <w:bodyDiv w:val="1"/>
      <w:marLeft w:val="0"/>
      <w:marRight w:val="0"/>
      <w:marTop w:val="0"/>
      <w:marBottom w:val="0"/>
      <w:divBdr>
        <w:top w:val="none" w:sz="0" w:space="0" w:color="auto"/>
        <w:left w:val="none" w:sz="0" w:space="0" w:color="auto"/>
        <w:bottom w:val="none" w:sz="0" w:space="0" w:color="auto"/>
        <w:right w:val="none" w:sz="0" w:space="0" w:color="auto"/>
      </w:divBdr>
    </w:div>
    <w:div w:id="1395591909">
      <w:bodyDiv w:val="1"/>
      <w:marLeft w:val="0"/>
      <w:marRight w:val="0"/>
      <w:marTop w:val="0"/>
      <w:marBottom w:val="0"/>
      <w:divBdr>
        <w:top w:val="none" w:sz="0" w:space="0" w:color="auto"/>
        <w:left w:val="none" w:sz="0" w:space="0" w:color="auto"/>
        <w:bottom w:val="none" w:sz="0" w:space="0" w:color="auto"/>
        <w:right w:val="none" w:sz="0" w:space="0" w:color="auto"/>
      </w:divBdr>
    </w:div>
    <w:div w:id="1395809891">
      <w:bodyDiv w:val="1"/>
      <w:marLeft w:val="0"/>
      <w:marRight w:val="0"/>
      <w:marTop w:val="0"/>
      <w:marBottom w:val="0"/>
      <w:divBdr>
        <w:top w:val="none" w:sz="0" w:space="0" w:color="auto"/>
        <w:left w:val="none" w:sz="0" w:space="0" w:color="auto"/>
        <w:bottom w:val="none" w:sz="0" w:space="0" w:color="auto"/>
        <w:right w:val="none" w:sz="0" w:space="0" w:color="auto"/>
      </w:divBdr>
    </w:div>
    <w:div w:id="1395930068">
      <w:bodyDiv w:val="1"/>
      <w:marLeft w:val="0"/>
      <w:marRight w:val="0"/>
      <w:marTop w:val="0"/>
      <w:marBottom w:val="0"/>
      <w:divBdr>
        <w:top w:val="none" w:sz="0" w:space="0" w:color="auto"/>
        <w:left w:val="none" w:sz="0" w:space="0" w:color="auto"/>
        <w:bottom w:val="none" w:sz="0" w:space="0" w:color="auto"/>
        <w:right w:val="none" w:sz="0" w:space="0" w:color="auto"/>
      </w:divBdr>
    </w:div>
    <w:div w:id="1395932358">
      <w:bodyDiv w:val="1"/>
      <w:marLeft w:val="0"/>
      <w:marRight w:val="0"/>
      <w:marTop w:val="0"/>
      <w:marBottom w:val="0"/>
      <w:divBdr>
        <w:top w:val="none" w:sz="0" w:space="0" w:color="auto"/>
        <w:left w:val="none" w:sz="0" w:space="0" w:color="auto"/>
        <w:bottom w:val="none" w:sz="0" w:space="0" w:color="auto"/>
        <w:right w:val="none" w:sz="0" w:space="0" w:color="auto"/>
      </w:divBdr>
    </w:div>
    <w:div w:id="1396197680">
      <w:bodyDiv w:val="1"/>
      <w:marLeft w:val="0"/>
      <w:marRight w:val="0"/>
      <w:marTop w:val="0"/>
      <w:marBottom w:val="0"/>
      <w:divBdr>
        <w:top w:val="none" w:sz="0" w:space="0" w:color="auto"/>
        <w:left w:val="none" w:sz="0" w:space="0" w:color="auto"/>
        <w:bottom w:val="none" w:sz="0" w:space="0" w:color="auto"/>
        <w:right w:val="none" w:sz="0" w:space="0" w:color="auto"/>
      </w:divBdr>
    </w:div>
    <w:div w:id="1396197963">
      <w:bodyDiv w:val="1"/>
      <w:marLeft w:val="0"/>
      <w:marRight w:val="0"/>
      <w:marTop w:val="0"/>
      <w:marBottom w:val="0"/>
      <w:divBdr>
        <w:top w:val="none" w:sz="0" w:space="0" w:color="auto"/>
        <w:left w:val="none" w:sz="0" w:space="0" w:color="auto"/>
        <w:bottom w:val="none" w:sz="0" w:space="0" w:color="auto"/>
        <w:right w:val="none" w:sz="0" w:space="0" w:color="auto"/>
      </w:divBdr>
    </w:div>
    <w:div w:id="1396277154">
      <w:bodyDiv w:val="1"/>
      <w:marLeft w:val="0"/>
      <w:marRight w:val="0"/>
      <w:marTop w:val="0"/>
      <w:marBottom w:val="0"/>
      <w:divBdr>
        <w:top w:val="none" w:sz="0" w:space="0" w:color="auto"/>
        <w:left w:val="none" w:sz="0" w:space="0" w:color="auto"/>
        <w:bottom w:val="none" w:sz="0" w:space="0" w:color="auto"/>
        <w:right w:val="none" w:sz="0" w:space="0" w:color="auto"/>
      </w:divBdr>
    </w:div>
    <w:div w:id="1396389287">
      <w:bodyDiv w:val="1"/>
      <w:marLeft w:val="0"/>
      <w:marRight w:val="0"/>
      <w:marTop w:val="0"/>
      <w:marBottom w:val="0"/>
      <w:divBdr>
        <w:top w:val="none" w:sz="0" w:space="0" w:color="auto"/>
        <w:left w:val="none" w:sz="0" w:space="0" w:color="auto"/>
        <w:bottom w:val="none" w:sz="0" w:space="0" w:color="auto"/>
        <w:right w:val="none" w:sz="0" w:space="0" w:color="auto"/>
      </w:divBdr>
    </w:div>
    <w:div w:id="1396512006">
      <w:bodyDiv w:val="1"/>
      <w:marLeft w:val="0"/>
      <w:marRight w:val="0"/>
      <w:marTop w:val="0"/>
      <w:marBottom w:val="0"/>
      <w:divBdr>
        <w:top w:val="none" w:sz="0" w:space="0" w:color="auto"/>
        <w:left w:val="none" w:sz="0" w:space="0" w:color="auto"/>
        <w:bottom w:val="none" w:sz="0" w:space="0" w:color="auto"/>
        <w:right w:val="none" w:sz="0" w:space="0" w:color="auto"/>
      </w:divBdr>
    </w:div>
    <w:div w:id="1396660971">
      <w:bodyDiv w:val="1"/>
      <w:marLeft w:val="0"/>
      <w:marRight w:val="0"/>
      <w:marTop w:val="0"/>
      <w:marBottom w:val="0"/>
      <w:divBdr>
        <w:top w:val="none" w:sz="0" w:space="0" w:color="auto"/>
        <w:left w:val="none" w:sz="0" w:space="0" w:color="auto"/>
        <w:bottom w:val="none" w:sz="0" w:space="0" w:color="auto"/>
        <w:right w:val="none" w:sz="0" w:space="0" w:color="auto"/>
      </w:divBdr>
    </w:div>
    <w:div w:id="1396705834">
      <w:bodyDiv w:val="1"/>
      <w:marLeft w:val="0"/>
      <w:marRight w:val="0"/>
      <w:marTop w:val="0"/>
      <w:marBottom w:val="0"/>
      <w:divBdr>
        <w:top w:val="none" w:sz="0" w:space="0" w:color="auto"/>
        <w:left w:val="none" w:sz="0" w:space="0" w:color="auto"/>
        <w:bottom w:val="none" w:sz="0" w:space="0" w:color="auto"/>
        <w:right w:val="none" w:sz="0" w:space="0" w:color="auto"/>
      </w:divBdr>
    </w:div>
    <w:div w:id="1397122269">
      <w:bodyDiv w:val="1"/>
      <w:marLeft w:val="0"/>
      <w:marRight w:val="0"/>
      <w:marTop w:val="0"/>
      <w:marBottom w:val="0"/>
      <w:divBdr>
        <w:top w:val="none" w:sz="0" w:space="0" w:color="auto"/>
        <w:left w:val="none" w:sz="0" w:space="0" w:color="auto"/>
        <w:bottom w:val="none" w:sz="0" w:space="0" w:color="auto"/>
        <w:right w:val="none" w:sz="0" w:space="0" w:color="auto"/>
      </w:divBdr>
    </w:div>
    <w:div w:id="1397124963">
      <w:bodyDiv w:val="1"/>
      <w:marLeft w:val="0"/>
      <w:marRight w:val="0"/>
      <w:marTop w:val="0"/>
      <w:marBottom w:val="0"/>
      <w:divBdr>
        <w:top w:val="none" w:sz="0" w:space="0" w:color="auto"/>
        <w:left w:val="none" w:sz="0" w:space="0" w:color="auto"/>
        <w:bottom w:val="none" w:sz="0" w:space="0" w:color="auto"/>
        <w:right w:val="none" w:sz="0" w:space="0" w:color="auto"/>
      </w:divBdr>
    </w:div>
    <w:div w:id="1397125617">
      <w:bodyDiv w:val="1"/>
      <w:marLeft w:val="0"/>
      <w:marRight w:val="0"/>
      <w:marTop w:val="0"/>
      <w:marBottom w:val="0"/>
      <w:divBdr>
        <w:top w:val="none" w:sz="0" w:space="0" w:color="auto"/>
        <w:left w:val="none" w:sz="0" w:space="0" w:color="auto"/>
        <w:bottom w:val="none" w:sz="0" w:space="0" w:color="auto"/>
        <w:right w:val="none" w:sz="0" w:space="0" w:color="auto"/>
      </w:divBdr>
    </w:div>
    <w:div w:id="1397241778">
      <w:bodyDiv w:val="1"/>
      <w:marLeft w:val="0"/>
      <w:marRight w:val="0"/>
      <w:marTop w:val="0"/>
      <w:marBottom w:val="0"/>
      <w:divBdr>
        <w:top w:val="none" w:sz="0" w:space="0" w:color="auto"/>
        <w:left w:val="none" w:sz="0" w:space="0" w:color="auto"/>
        <w:bottom w:val="none" w:sz="0" w:space="0" w:color="auto"/>
        <w:right w:val="none" w:sz="0" w:space="0" w:color="auto"/>
      </w:divBdr>
    </w:div>
    <w:div w:id="1397313796">
      <w:bodyDiv w:val="1"/>
      <w:marLeft w:val="0"/>
      <w:marRight w:val="0"/>
      <w:marTop w:val="0"/>
      <w:marBottom w:val="0"/>
      <w:divBdr>
        <w:top w:val="none" w:sz="0" w:space="0" w:color="auto"/>
        <w:left w:val="none" w:sz="0" w:space="0" w:color="auto"/>
        <w:bottom w:val="none" w:sz="0" w:space="0" w:color="auto"/>
        <w:right w:val="none" w:sz="0" w:space="0" w:color="auto"/>
      </w:divBdr>
    </w:div>
    <w:div w:id="1397314949">
      <w:bodyDiv w:val="1"/>
      <w:marLeft w:val="0"/>
      <w:marRight w:val="0"/>
      <w:marTop w:val="0"/>
      <w:marBottom w:val="0"/>
      <w:divBdr>
        <w:top w:val="none" w:sz="0" w:space="0" w:color="auto"/>
        <w:left w:val="none" w:sz="0" w:space="0" w:color="auto"/>
        <w:bottom w:val="none" w:sz="0" w:space="0" w:color="auto"/>
        <w:right w:val="none" w:sz="0" w:space="0" w:color="auto"/>
      </w:divBdr>
    </w:div>
    <w:div w:id="1397433269">
      <w:bodyDiv w:val="1"/>
      <w:marLeft w:val="0"/>
      <w:marRight w:val="0"/>
      <w:marTop w:val="0"/>
      <w:marBottom w:val="0"/>
      <w:divBdr>
        <w:top w:val="none" w:sz="0" w:space="0" w:color="auto"/>
        <w:left w:val="none" w:sz="0" w:space="0" w:color="auto"/>
        <w:bottom w:val="none" w:sz="0" w:space="0" w:color="auto"/>
        <w:right w:val="none" w:sz="0" w:space="0" w:color="auto"/>
      </w:divBdr>
    </w:div>
    <w:div w:id="1397436195">
      <w:bodyDiv w:val="1"/>
      <w:marLeft w:val="0"/>
      <w:marRight w:val="0"/>
      <w:marTop w:val="0"/>
      <w:marBottom w:val="0"/>
      <w:divBdr>
        <w:top w:val="none" w:sz="0" w:space="0" w:color="auto"/>
        <w:left w:val="none" w:sz="0" w:space="0" w:color="auto"/>
        <w:bottom w:val="none" w:sz="0" w:space="0" w:color="auto"/>
        <w:right w:val="none" w:sz="0" w:space="0" w:color="auto"/>
      </w:divBdr>
    </w:div>
    <w:div w:id="1397555435">
      <w:bodyDiv w:val="1"/>
      <w:marLeft w:val="0"/>
      <w:marRight w:val="0"/>
      <w:marTop w:val="0"/>
      <w:marBottom w:val="0"/>
      <w:divBdr>
        <w:top w:val="none" w:sz="0" w:space="0" w:color="auto"/>
        <w:left w:val="none" w:sz="0" w:space="0" w:color="auto"/>
        <w:bottom w:val="none" w:sz="0" w:space="0" w:color="auto"/>
        <w:right w:val="none" w:sz="0" w:space="0" w:color="auto"/>
      </w:divBdr>
    </w:div>
    <w:div w:id="1397556188">
      <w:bodyDiv w:val="1"/>
      <w:marLeft w:val="0"/>
      <w:marRight w:val="0"/>
      <w:marTop w:val="0"/>
      <w:marBottom w:val="0"/>
      <w:divBdr>
        <w:top w:val="none" w:sz="0" w:space="0" w:color="auto"/>
        <w:left w:val="none" w:sz="0" w:space="0" w:color="auto"/>
        <w:bottom w:val="none" w:sz="0" w:space="0" w:color="auto"/>
        <w:right w:val="none" w:sz="0" w:space="0" w:color="auto"/>
      </w:divBdr>
    </w:div>
    <w:div w:id="1397703405">
      <w:bodyDiv w:val="1"/>
      <w:marLeft w:val="0"/>
      <w:marRight w:val="0"/>
      <w:marTop w:val="0"/>
      <w:marBottom w:val="0"/>
      <w:divBdr>
        <w:top w:val="none" w:sz="0" w:space="0" w:color="auto"/>
        <w:left w:val="none" w:sz="0" w:space="0" w:color="auto"/>
        <w:bottom w:val="none" w:sz="0" w:space="0" w:color="auto"/>
        <w:right w:val="none" w:sz="0" w:space="0" w:color="auto"/>
      </w:divBdr>
    </w:div>
    <w:div w:id="1397782709">
      <w:bodyDiv w:val="1"/>
      <w:marLeft w:val="0"/>
      <w:marRight w:val="0"/>
      <w:marTop w:val="0"/>
      <w:marBottom w:val="0"/>
      <w:divBdr>
        <w:top w:val="none" w:sz="0" w:space="0" w:color="auto"/>
        <w:left w:val="none" w:sz="0" w:space="0" w:color="auto"/>
        <w:bottom w:val="none" w:sz="0" w:space="0" w:color="auto"/>
        <w:right w:val="none" w:sz="0" w:space="0" w:color="auto"/>
      </w:divBdr>
    </w:div>
    <w:div w:id="1397821523">
      <w:bodyDiv w:val="1"/>
      <w:marLeft w:val="0"/>
      <w:marRight w:val="0"/>
      <w:marTop w:val="0"/>
      <w:marBottom w:val="0"/>
      <w:divBdr>
        <w:top w:val="none" w:sz="0" w:space="0" w:color="auto"/>
        <w:left w:val="none" w:sz="0" w:space="0" w:color="auto"/>
        <w:bottom w:val="none" w:sz="0" w:space="0" w:color="auto"/>
        <w:right w:val="none" w:sz="0" w:space="0" w:color="auto"/>
      </w:divBdr>
    </w:div>
    <w:div w:id="1397974169">
      <w:bodyDiv w:val="1"/>
      <w:marLeft w:val="0"/>
      <w:marRight w:val="0"/>
      <w:marTop w:val="0"/>
      <w:marBottom w:val="0"/>
      <w:divBdr>
        <w:top w:val="none" w:sz="0" w:space="0" w:color="auto"/>
        <w:left w:val="none" w:sz="0" w:space="0" w:color="auto"/>
        <w:bottom w:val="none" w:sz="0" w:space="0" w:color="auto"/>
        <w:right w:val="none" w:sz="0" w:space="0" w:color="auto"/>
      </w:divBdr>
    </w:div>
    <w:div w:id="1398161804">
      <w:bodyDiv w:val="1"/>
      <w:marLeft w:val="0"/>
      <w:marRight w:val="0"/>
      <w:marTop w:val="0"/>
      <w:marBottom w:val="0"/>
      <w:divBdr>
        <w:top w:val="none" w:sz="0" w:space="0" w:color="auto"/>
        <w:left w:val="none" w:sz="0" w:space="0" w:color="auto"/>
        <w:bottom w:val="none" w:sz="0" w:space="0" w:color="auto"/>
        <w:right w:val="none" w:sz="0" w:space="0" w:color="auto"/>
      </w:divBdr>
    </w:div>
    <w:div w:id="1398236981">
      <w:bodyDiv w:val="1"/>
      <w:marLeft w:val="0"/>
      <w:marRight w:val="0"/>
      <w:marTop w:val="0"/>
      <w:marBottom w:val="0"/>
      <w:divBdr>
        <w:top w:val="none" w:sz="0" w:space="0" w:color="auto"/>
        <w:left w:val="none" w:sz="0" w:space="0" w:color="auto"/>
        <w:bottom w:val="none" w:sz="0" w:space="0" w:color="auto"/>
        <w:right w:val="none" w:sz="0" w:space="0" w:color="auto"/>
      </w:divBdr>
    </w:div>
    <w:div w:id="1398437877">
      <w:bodyDiv w:val="1"/>
      <w:marLeft w:val="0"/>
      <w:marRight w:val="0"/>
      <w:marTop w:val="0"/>
      <w:marBottom w:val="0"/>
      <w:divBdr>
        <w:top w:val="none" w:sz="0" w:space="0" w:color="auto"/>
        <w:left w:val="none" w:sz="0" w:space="0" w:color="auto"/>
        <w:bottom w:val="none" w:sz="0" w:space="0" w:color="auto"/>
        <w:right w:val="none" w:sz="0" w:space="0" w:color="auto"/>
      </w:divBdr>
    </w:div>
    <w:div w:id="1398554790">
      <w:bodyDiv w:val="1"/>
      <w:marLeft w:val="0"/>
      <w:marRight w:val="0"/>
      <w:marTop w:val="0"/>
      <w:marBottom w:val="0"/>
      <w:divBdr>
        <w:top w:val="none" w:sz="0" w:space="0" w:color="auto"/>
        <w:left w:val="none" w:sz="0" w:space="0" w:color="auto"/>
        <w:bottom w:val="none" w:sz="0" w:space="0" w:color="auto"/>
        <w:right w:val="none" w:sz="0" w:space="0" w:color="auto"/>
      </w:divBdr>
    </w:div>
    <w:div w:id="1398632353">
      <w:bodyDiv w:val="1"/>
      <w:marLeft w:val="0"/>
      <w:marRight w:val="0"/>
      <w:marTop w:val="0"/>
      <w:marBottom w:val="0"/>
      <w:divBdr>
        <w:top w:val="none" w:sz="0" w:space="0" w:color="auto"/>
        <w:left w:val="none" w:sz="0" w:space="0" w:color="auto"/>
        <w:bottom w:val="none" w:sz="0" w:space="0" w:color="auto"/>
        <w:right w:val="none" w:sz="0" w:space="0" w:color="auto"/>
      </w:divBdr>
    </w:div>
    <w:div w:id="1398749997">
      <w:bodyDiv w:val="1"/>
      <w:marLeft w:val="0"/>
      <w:marRight w:val="0"/>
      <w:marTop w:val="0"/>
      <w:marBottom w:val="0"/>
      <w:divBdr>
        <w:top w:val="none" w:sz="0" w:space="0" w:color="auto"/>
        <w:left w:val="none" w:sz="0" w:space="0" w:color="auto"/>
        <w:bottom w:val="none" w:sz="0" w:space="0" w:color="auto"/>
        <w:right w:val="none" w:sz="0" w:space="0" w:color="auto"/>
      </w:divBdr>
    </w:div>
    <w:div w:id="1398895192">
      <w:bodyDiv w:val="1"/>
      <w:marLeft w:val="0"/>
      <w:marRight w:val="0"/>
      <w:marTop w:val="0"/>
      <w:marBottom w:val="0"/>
      <w:divBdr>
        <w:top w:val="none" w:sz="0" w:space="0" w:color="auto"/>
        <w:left w:val="none" w:sz="0" w:space="0" w:color="auto"/>
        <w:bottom w:val="none" w:sz="0" w:space="0" w:color="auto"/>
        <w:right w:val="none" w:sz="0" w:space="0" w:color="auto"/>
      </w:divBdr>
    </w:div>
    <w:div w:id="1398896895">
      <w:bodyDiv w:val="1"/>
      <w:marLeft w:val="0"/>
      <w:marRight w:val="0"/>
      <w:marTop w:val="0"/>
      <w:marBottom w:val="0"/>
      <w:divBdr>
        <w:top w:val="none" w:sz="0" w:space="0" w:color="auto"/>
        <w:left w:val="none" w:sz="0" w:space="0" w:color="auto"/>
        <w:bottom w:val="none" w:sz="0" w:space="0" w:color="auto"/>
        <w:right w:val="none" w:sz="0" w:space="0" w:color="auto"/>
      </w:divBdr>
    </w:div>
    <w:div w:id="1398942768">
      <w:bodyDiv w:val="1"/>
      <w:marLeft w:val="0"/>
      <w:marRight w:val="0"/>
      <w:marTop w:val="0"/>
      <w:marBottom w:val="0"/>
      <w:divBdr>
        <w:top w:val="none" w:sz="0" w:space="0" w:color="auto"/>
        <w:left w:val="none" w:sz="0" w:space="0" w:color="auto"/>
        <w:bottom w:val="none" w:sz="0" w:space="0" w:color="auto"/>
        <w:right w:val="none" w:sz="0" w:space="0" w:color="auto"/>
      </w:divBdr>
    </w:div>
    <w:div w:id="1399015608">
      <w:bodyDiv w:val="1"/>
      <w:marLeft w:val="0"/>
      <w:marRight w:val="0"/>
      <w:marTop w:val="0"/>
      <w:marBottom w:val="0"/>
      <w:divBdr>
        <w:top w:val="none" w:sz="0" w:space="0" w:color="auto"/>
        <w:left w:val="none" w:sz="0" w:space="0" w:color="auto"/>
        <w:bottom w:val="none" w:sz="0" w:space="0" w:color="auto"/>
        <w:right w:val="none" w:sz="0" w:space="0" w:color="auto"/>
      </w:divBdr>
    </w:div>
    <w:div w:id="1399087973">
      <w:bodyDiv w:val="1"/>
      <w:marLeft w:val="0"/>
      <w:marRight w:val="0"/>
      <w:marTop w:val="0"/>
      <w:marBottom w:val="0"/>
      <w:divBdr>
        <w:top w:val="none" w:sz="0" w:space="0" w:color="auto"/>
        <w:left w:val="none" w:sz="0" w:space="0" w:color="auto"/>
        <w:bottom w:val="none" w:sz="0" w:space="0" w:color="auto"/>
        <w:right w:val="none" w:sz="0" w:space="0" w:color="auto"/>
      </w:divBdr>
    </w:div>
    <w:div w:id="1399282116">
      <w:bodyDiv w:val="1"/>
      <w:marLeft w:val="0"/>
      <w:marRight w:val="0"/>
      <w:marTop w:val="0"/>
      <w:marBottom w:val="0"/>
      <w:divBdr>
        <w:top w:val="none" w:sz="0" w:space="0" w:color="auto"/>
        <w:left w:val="none" w:sz="0" w:space="0" w:color="auto"/>
        <w:bottom w:val="none" w:sz="0" w:space="0" w:color="auto"/>
        <w:right w:val="none" w:sz="0" w:space="0" w:color="auto"/>
      </w:divBdr>
    </w:div>
    <w:div w:id="1399282565">
      <w:bodyDiv w:val="1"/>
      <w:marLeft w:val="0"/>
      <w:marRight w:val="0"/>
      <w:marTop w:val="0"/>
      <w:marBottom w:val="0"/>
      <w:divBdr>
        <w:top w:val="none" w:sz="0" w:space="0" w:color="auto"/>
        <w:left w:val="none" w:sz="0" w:space="0" w:color="auto"/>
        <w:bottom w:val="none" w:sz="0" w:space="0" w:color="auto"/>
        <w:right w:val="none" w:sz="0" w:space="0" w:color="auto"/>
      </w:divBdr>
    </w:div>
    <w:div w:id="1399356467">
      <w:bodyDiv w:val="1"/>
      <w:marLeft w:val="0"/>
      <w:marRight w:val="0"/>
      <w:marTop w:val="0"/>
      <w:marBottom w:val="0"/>
      <w:divBdr>
        <w:top w:val="none" w:sz="0" w:space="0" w:color="auto"/>
        <w:left w:val="none" w:sz="0" w:space="0" w:color="auto"/>
        <w:bottom w:val="none" w:sz="0" w:space="0" w:color="auto"/>
        <w:right w:val="none" w:sz="0" w:space="0" w:color="auto"/>
      </w:divBdr>
    </w:div>
    <w:div w:id="1399396920">
      <w:bodyDiv w:val="1"/>
      <w:marLeft w:val="0"/>
      <w:marRight w:val="0"/>
      <w:marTop w:val="0"/>
      <w:marBottom w:val="0"/>
      <w:divBdr>
        <w:top w:val="none" w:sz="0" w:space="0" w:color="auto"/>
        <w:left w:val="none" w:sz="0" w:space="0" w:color="auto"/>
        <w:bottom w:val="none" w:sz="0" w:space="0" w:color="auto"/>
        <w:right w:val="none" w:sz="0" w:space="0" w:color="auto"/>
      </w:divBdr>
    </w:div>
    <w:div w:id="1399403158">
      <w:bodyDiv w:val="1"/>
      <w:marLeft w:val="0"/>
      <w:marRight w:val="0"/>
      <w:marTop w:val="0"/>
      <w:marBottom w:val="0"/>
      <w:divBdr>
        <w:top w:val="none" w:sz="0" w:space="0" w:color="auto"/>
        <w:left w:val="none" w:sz="0" w:space="0" w:color="auto"/>
        <w:bottom w:val="none" w:sz="0" w:space="0" w:color="auto"/>
        <w:right w:val="none" w:sz="0" w:space="0" w:color="auto"/>
      </w:divBdr>
    </w:div>
    <w:div w:id="1399595355">
      <w:bodyDiv w:val="1"/>
      <w:marLeft w:val="0"/>
      <w:marRight w:val="0"/>
      <w:marTop w:val="0"/>
      <w:marBottom w:val="0"/>
      <w:divBdr>
        <w:top w:val="none" w:sz="0" w:space="0" w:color="auto"/>
        <w:left w:val="none" w:sz="0" w:space="0" w:color="auto"/>
        <w:bottom w:val="none" w:sz="0" w:space="0" w:color="auto"/>
        <w:right w:val="none" w:sz="0" w:space="0" w:color="auto"/>
      </w:divBdr>
    </w:div>
    <w:div w:id="1399747265">
      <w:bodyDiv w:val="1"/>
      <w:marLeft w:val="0"/>
      <w:marRight w:val="0"/>
      <w:marTop w:val="0"/>
      <w:marBottom w:val="0"/>
      <w:divBdr>
        <w:top w:val="none" w:sz="0" w:space="0" w:color="auto"/>
        <w:left w:val="none" w:sz="0" w:space="0" w:color="auto"/>
        <w:bottom w:val="none" w:sz="0" w:space="0" w:color="auto"/>
        <w:right w:val="none" w:sz="0" w:space="0" w:color="auto"/>
      </w:divBdr>
    </w:div>
    <w:div w:id="1399748426">
      <w:bodyDiv w:val="1"/>
      <w:marLeft w:val="0"/>
      <w:marRight w:val="0"/>
      <w:marTop w:val="0"/>
      <w:marBottom w:val="0"/>
      <w:divBdr>
        <w:top w:val="none" w:sz="0" w:space="0" w:color="auto"/>
        <w:left w:val="none" w:sz="0" w:space="0" w:color="auto"/>
        <w:bottom w:val="none" w:sz="0" w:space="0" w:color="auto"/>
        <w:right w:val="none" w:sz="0" w:space="0" w:color="auto"/>
      </w:divBdr>
    </w:div>
    <w:div w:id="1400052532">
      <w:bodyDiv w:val="1"/>
      <w:marLeft w:val="0"/>
      <w:marRight w:val="0"/>
      <w:marTop w:val="0"/>
      <w:marBottom w:val="0"/>
      <w:divBdr>
        <w:top w:val="none" w:sz="0" w:space="0" w:color="auto"/>
        <w:left w:val="none" w:sz="0" w:space="0" w:color="auto"/>
        <w:bottom w:val="none" w:sz="0" w:space="0" w:color="auto"/>
        <w:right w:val="none" w:sz="0" w:space="0" w:color="auto"/>
      </w:divBdr>
    </w:div>
    <w:div w:id="1400055772">
      <w:bodyDiv w:val="1"/>
      <w:marLeft w:val="0"/>
      <w:marRight w:val="0"/>
      <w:marTop w:val="0"/>
      <w:marBottom w:val="0"/>
      <w:divBdr>
        <w:top w:val="none" w:sz="0" w:space="0" w:color="auto"/>
        <w:left w:val="none" w:sz="0" w:space="0" w:color="auto"/>
        <w:bottom w:val="none" w:sz="0" w:space="0" w:color="auto"/>
        <w:right w:val="none" w:sz="0" w:space="0" w:color="auto"/>
      </w:divBdr>
    </w:div>
    <w:div w:id="1400056793">
      <w:bodyDiv w:val="1"/>
      <w:marLeft w:val="0"/>
      <w:marRight w:val="0"/>
      <w:marTop w:val="0"/>
      <w:marBottom w:val="0"/>
      <w:divBdr>
        <w:top w:val="none" w:sz="0" w:space="0" w:color="auto"/>
        <w:left w:val="none" w:sz="0" w:space="0" w:color="auto"/>
        <w:bottom w:val="none" w:sz="0" w:space="0" w:color="auto"/>
        <w:right w:val="none" w:sz="0" w:space="0" w:color="auto"/>
      </w:divBdr>
    </w:div>
    <w:div w:id="1400131236">
      <w:bodyDiv w:val="1"/>
      <w:marLeft w:val="0"/>
      <w:marRight w:val="0"/>
      <w:marTop w:val="0"/>
      <w:marBottom w:val="0"/>
      <w:divBdr>
        <w:top w:val="none" w:sz="0" w:space="0" w:color="auto"/>
        <w:left w:val="none" w:sz="0" w:space="0" w:color="auto"/>
        <w:bottom w:val="none" w:sz="0" w:space="0" w:color="auto"/>
        <w:right w:val="none" w:sz="0" w:space="0" w:color="auto"/>
      </w:divBdr>
    </w:div>
    <w:div w:id="1400135201">
      <w:bodyDiv w:val="1"/>
      <w:marLeft w:val="0"/>
      <w:marRight w:val="0"/>
      <w:marTop w:val="0"/>
      <w:marBottom w:val="0"/>
      <w:divBdr>
        <w:top w:val="none" w:sz="0" w:space="0" w:color="auto"/>
        <w:left w:val="none" w:sz="0" w:space="0" w:color="auto"/>
        <w:bottom w:val="none" w:sz="0" w:space="0" w:color="auto"/>
        <w:right w:val="none" w:sz="0" w:space="0" w:color="auto"/>
      </w:divBdr>
    </w:div>
    <w:div w:id="1400209212">
      <w:bodyDiv w:val="1"/>
      <w:marLeft w:val="0"/>
      <w:marRight w:val="0"/>
      <w:marTop w:val="0"/>
      <w:marBottom w:val="0"/>
      <w:divBdr>
        <w:top w:val="none" w:sz="0" w:space="0" w:color="auto"/>
        <w:left w:val="none" w:sz="0" w:space="0" w:color="auto"/>
        <w:bottom w:val="none" w:sz="0" w:space="0" w:color="auto"/>
        <w:right w:val="none" w:sz="0" w:space="0" w:color="auto"/>
      </w:divBdr>
    </w:div>
    <w:div w:id="1400444937">
      <w:bodyDiv w:val="1"/>
      <w:marLeft w:val="0"/>
      <w:marRight w:val="0"/>
      <w:marTop w:val="0"/>
      <w:marBottom w:val="0"/>
      <w:divBdr>
        <w:top w:val="none" w:sz="0" w:space="0" w:color="auto"/>
        <w:left w:val="none" w:sz="0" w:space="0" w:color="auto"/>
        <w:bottom w:val="none" w:sz="0" w:space="0" w:color="auto"/>
        <w:right w:val="none" w:sz="0" w:space="0" w:color="auto"/>
      </w:divBdr>
    </w:div>
    <w:div w:id="1400784270">
      <w:bodyDiv w:val="1"/>
      <w:marLeft w:val="0"/>
      <w:marRight w:val="0"/>
      <w:marTop w:val="0"/>
      <w:marBottom w:val="0"/>
      <w:divBdr>
        <w:top w:val="none" w:sz="0" w:space="0" w:color="auto"/>
        <w:left w:val="none" w:sz="0" w:space="0" w:color="auto"/>
        <w:bottom w:val="none" w:sz="0" w:space="0" w:color="auto"/>
        <w:right w:val="none" w:sz="0" w:space="0" w:color="auto"/>
      </w:divBdr>
    </w:div>
    <w:div w:id="1401059464">
      <w:bodyDiv w:val="1"/>
      <w:marLeft w:val="0"/>
      <w:marRight w:val="0"/>
      <w:marTop w:val="0"/>
      <w:marBottom w:val="0"/>
      <w:divBdr>
        <w:top w:val="none" w:sz="0" w:space="0" w:color="auto"/>
        <w:left w:val="none" w:sz="0" w:space="0" w:color="auto"/>
        <w:bottom w:val="none" w:sz="0" w:space="0" w:color="auto"/>
        <w:right w:val="none" w:sz="0" w:space="0" w:color="auto"/>
      </w:divBdr>
    </w:div>
    <w:div w:id="1401710743">
      <w:bodyDiv w:val="1"/>
      <w:marLeft w:val="0"/>
      <w:marRight w:val="0"/>
      <w:marTop w:val="0"/>
      <w:marBottom w:val="0"/>
      <w:divBdr>
        <w:top w:val="none" w:sz="0" w:space="0" w:color="auto"/>
        <w:left w:val="none" w:sz="0" w:space="0" w:color="auto"/>
        <w:bottom w:val="none" w:sz="0" w:space="0" w:color="auto"/>
        <w:right w:val="none" w:sz="0" w:space="0" w:color="auto"/>
      </w:divBdr>
    </w:div>
    <w:div w:id="1401711335">
      <w:bodyDiv w:val="1"/>
      <w:marLeft w:val="0"/>
      <w:marRight w:val="0"/>
      <w:marTop w:val="0"/>
      <w:marBottom w:val="0"/>
      <w:divBdr>
        <w:top w:val="none" w:sz="0" w:space="0" w:color="auto"/>
        <w:left w:val="none" w:sz="0" w:space="0" w:color="auto"/>
        <w:bottom w:val="none" w:sz="0" w:space="0" w:color="auto"/>
        <w:right w:val="none" w:sz="0" w:space="0" w:color="auto"/>
      </w:divBdr>
    </w:div>
    <w:div w:id="1401949153">
      <w:bodyDiv w:val="1"/>
      <w:marLeft w:val="0"/>
      <w:marRight w:val="0"/>
      <w:marTop w:val="0"/>
      <w:marBottom w:val="0"/>
      <w:divBdr>
        <w:top w:val="none" w:sz="0" w:space="0" w:color="auto"/>
        <w:left w:val="none" w:sz="0" w:space="0" w:color="auto"/>
        <w:bottom w:val="none" w:sz="0" w:space="0" w:color="auto"/>
        <w:right w:val="none" w:sz="0" w:space="0" w:color="auto"/>
      </w:divBdr>
    </w:div>
    <w:div w:id="1402019041">
      <w:bodyDiv w:val="1"/>
      <w:marLeft w:val="0"/>
      <w:marRight w:val="0"/>
      <w:marTop w:val="0"/>
      <w:marBottom w:val="0"/>
      <w:divBdr>
        <w:top w:val="none" w:sz="0" w:space="0" w:color="auto"/>
        <w:left w:val="none" w:sz="0" w:space="0" w:color="auto"/>
        <w:bottom w:val="none" w:sz="0" w:space="0" w:color="auto"/>
        <w:right w:val="none" w:sz="0" w:space="0" w:color="auto"/>
      </w:divBdr>
    </w:div>
    <w:div w:id="1402173097">
      <w:bodyDiv w:val="1"/>
      <w:marLeft w:val="0"/>
      <w:marRight w:val="0"/>
      <w:marTop w:val="0"/>
      <w:marBottom w:val="0"/>
      <w:divBdr>
        <w:top w:val="none" w:sz="0" w:space="0" w:color="auto"/>
        <w:left w:val="none" w:sz="0" w:space="0" w:color="auto"/>
        <w:bottom w:val="none" w:sz="0" w:space="0" w:color="auto"/>
        <w:right w:val="none" w:sz="0" w:space="0" w:color="auto"/>
      </w:divBdr>
    </w:div>
    <w:div w:id="1402217469">
      <w:bodyDiv w:val="1"/>
      <w:marLeft w:val="0"/>
      <w:marRight w:val="0"/>
      <w:marTop w:val="0"/>
      <w:marBottom w:val="0"/>
      <w:divBdr>
        <w:top w:val="none" w:sz="0" w:space="0" w:color="auto"/>
        <w:left w:val="none" w:sz="0" w:space="0" w:color="auto"/>
        <w:bottom w:val="none" w:sz="0" w:space="0" w:color="auto"/>
        <w:right w:val="none" w:sz="0" w:space="0" w:color="auto"/>
      </w:divBdr>
    </w:div>
    <w:div w:id="1402409116">
      <w:bodyDiv w:val="1"/>
      <w:marLeft w:val="0"/>
      <w:marRight w:val="0"/>
      <w:marTop w:val="0"/>
      <w:marBottom w:val="0"/>
      <w:divBdr>
        <w:top w:val="none" w:sz="0" w:space="0" w:color="auto"/>
        <w:left w:val="none" w:sz="0" w:space="0" w:color="auto"/>
        <w:bottom w:val="none" w:sz="0" w:space="0" w:color="auto"/>
        <w:right w:val="none" w:sz="0" w:space="0" w:color="auto"/>
      </w:divBdr>
    </w:div>
    <w:div w:id="1402484504">
      <w:bodyDiv w:val="1"/>
      <w:marLeft w:val="0"/>
      <w:marRight w:val="0"/>
      <w:marTop w:val="0"/>
      <w:marBottom w:val="0"/>
      <w:divBdr>
        <w:top w:val="none" w:sz="0" w:space="0" w:color="auto"/>
        <w:left w:val="none" w:sz="0" w:space="0" w:color="auto"/>
        <w:bottom w:val="none" w:sz="0" w:space="0" w:color="auto"/>
        <w:right w:val="none" w:sz="0" w:space="0" w:color="auto"/>
      </w:divBdr>
    </w:div>
    <w:div w:id="1402868417">
      <w:bodyDiv w:val="1"/>
      <w:marLeft w:val="0"/>
      <w:marRight w:val="0"/>
      <w:marTop w:val="0"/>
      <w:marBottom w:val="0"/>
      <w:divBdr>
        <w:top w:val="none" w:sz="0" w:space="0" w:color="auto"/>
        <w:left w:val="none" w:sz="0" w:space="0" w:color="auto"/>
        <w:bottom w:val="none" w:sz="0" w:space="0" w:color="auto"/>
        <w:right w:val="none" w:sz="0" w:space="0" w:color="auto"/>
      </w:divBdr>
    </w:div>
    <w:div w:id="1402868676">
      <w:bodyDiv w:val="1"/>
      <w:marLeft w:val="0"/>
      <w:marRight w:val="0"/>
      <w:marTop w:val="0"/>
      <w:marBottom w:val="0"/>
      <w:divBdr>
        <w:top w:val="none" w:sz="0" w:space="0" w:color="auto"/>
        <w:left w:val="none" w:sz="0" w:space="0" w:color="auto"/>
        <w:bottom w:val="none" w:sz="0" w:space="0" w:color="auto"/>
        <w:right w:val="none" w:sz="0" w:space="0" w:color="auto"/>
      </w:divBdr>
    </w:div>
    <w:div w:id="1403337294">
      <w:bodyDiv w:val="1"/>
      <w:marLeft w:val="0"/>
      <w:marRight w:val="0"/>
      <w:marTop w:val="0"/>
      <w:marBottom w:val="0"/>
      <w:divBdr>
        <w:top w:val="none" w:sz="0" w:space="0" w:color="auto"/>
        <w:left w:val="none" w:sz="0" w:space="0" w:color="auto"/>
        <w:bottom w:val="none" w:sz="0" w:space="0" w:color="auto"/>
        <w:right w:val="none" w:sz="0" w:space="0" w:color="auto"/>
      </w:divBdr>
    </w:div>
    <w:div w:id="1403478943">
      <w:bodyDiv w:val="1"/>
      <w:marLeft w:val="0"/>
      <w:marRight w:val="0"/>
      <w:marTop w:val="0"/>
      <w:marBottom w:val="0"/>
      <w:divBdr>
        <w:top w:val="none" w:sz="0" w:space="0" w:color="auto"/>
        <w:left w:val="none" w:sz="0" w:space="0" w:color="auto"/>
        <w:bottom w:val="none" w:sz="0" w:space="0" w:color="auto"/>
        <w:right w:val="none" w:sz="0" w:space="0" w:color="auto"/>
      </w:divBdr>
    </w:div>
    <w:div w:id="1403600916">
      <w:bodyDiv w:val="1"/>
      <w:marLeft w:val="0"/>
      <w:marRight w:val="0"/>
      <w:marTop w:val="0"/>
      <w:marBottom w:val="0"/>
      <w:divBdr>
        <w:top w:val="none" w:sz="0" w:space="0" w:color="auto"/>
        <w:left w:val="none" w:sz="0" w:space="0" w:color="auto"/>
        <w:bottom w:val="none" w:sz="0" w:space="0" w:color="auto"/>
        <w:right w:val="none" w:sz="0" w:space="0" w:color="auto"/>
      </w:divBdr>
    </w:div>
    <w:div w:id="1403716688">
      <w:bodyDiv w:val="1"/>
      <w:marLeft w:val="0"/>
      <w:marRight w:val="0"/>
      <w:marTop w:val="0"/>
      <w:marBottom w:val="0"/>
      <w:divBdr>
        <w:top w:val="none" w:sz="0" w:space="0" w:color="auto"/>
        <w:left w:val="none" w:sz="0" w:space="0" w:color="auto"/>
        <w:bottom w:val="none" w:sz="0" w:space="0" w:color="auto"/>
        <w:right w:val="none" w:sz="0" w:space="0" w:color="auto"/>
      </w:divBdr>
    </w:div>
    <w:div w:id="1403717189">
      <w:bodyDiv w:val="1"/>
      <w:marLeft w:val="0"/>
      <w:marRight w:val="0"/>
      <w:marTop w:val="0"/>
      <w:marBottom w:val="0"/>
      <w:divBdr>
        <w:top w:val="none" w:sz="0" w:space="0" w:color="auto"/>
        <w:left w:val="none" w:sz="0" w:space="0" w:color="auto"/>
        <w:bottom w:val="none" w:sz="0" w:space="0" w:color="auto"/>
        <w:right w:val="none" w:sz="0" w:space="0" w:color="auto"/>
      </w:divBdr>
    </w:div>
    <w:div w:id="1404138956">
      <w:bodyDiv w:val="1"/>
      <w:marLeft w:val="0"/>
      <w:marRight w:val="0"/>
      <w:marTop w:val="0"/>
      <w:marBottom w:val="0"/>
      <w:divBdr>
        <w:top w:val="none" w:sz="0" w:space="0" w:color="auto"/>
        <w:left w:val="none" w:sz="0" w:space="0" w:color="auto"/>
        <w:bottom w:val="none" w:sz="0" w:space="0" w:color="auto"/>
        <w:right w:val="none" w:sz="0" w:space="0" w:color="auto"/>
      </w:divBdr>
    </w:div>
    <w:div w:id="1404373552">
      <w:bodyDiv w:val="1"/>
      <w:marLeft w:val="0"/>
      <w:marRight w:val="0"/>
      <w:marTop w:val="0"/>
      <w:marBottom w:val="0"/>
      <w:divBdr>
        <w:top w:val="none" w:sz="0" w:space="0" w:color="auto"/>
        <w:left w:val="none" w:sz="0" w:space="0" w:color="auto"/>
        <w:bottom w:val="none" w:sz="0" w:space="0" w:color="auto"/>
        <w:right w:val="none" w:sz="0" w:space="0" w:color="auto"/>
      </w:divBdr>
    </w:div>
    <w:div w:id="1404449904">
      <w:bodyDiv w:val="1"/>
      <w:marLeft w:val="0"/>
      <w:marRight w:val="0"/>
      <w:marTop w:val="0"/>
      <w:marBottom w:val="0"/>
      <w:divBdr>
        <w:top w:val="none" w:sz="0" w:space="0" w:color="auto"/>
        <w:left w:val="none" w:sz="0" w:space="0" w:color="auto"/>
        <w:bottom w:val="none" w:sz="0" w:space="0" w:color="auto"/>
        <w:right w:val="none" w:sz="0" w:space="0" w:color="auto"/>
      </w:divBdr>
    </w:div>
    <w:div w:id="1404644093">
      <w:bodyDiv w:val="1"/>
      <w:marLeft w:val="0"/>
      <w:marRight w:val="0"/>
      <w:marTop w:val="0"/>
      <w:marBottom w:val="0"/>
      <w:divBdr>
        <w:top w:val="none" w:sz="0" w:space="0" w:color="auto"/>
        <w:left w:val="none" w:sz="0" w:space="0" w:color="auto"/>
        <w:bottom w:val="none" w:sz="0" w:space="0" w:color="auto"/>
        <w:right w:val="none" w:sz="0" w:space="0" w:color="auto"/>
      </w:divBdr>
    </w:div>
    <w:div w:id="1404646909">
      <w:bodyDiv w:val="1"/>
      <w:marLeft w:val="0"/>
      <w:marRight w:val="0"/>
      <w:marTop w:val="0"/>
      <w:marBottom w:val="0"/>
      <w:divBdr>
        <w:top w:val="none" w:sz="0" w:space="0" w:color="auto"/>
        <w:left w:val="none" w:sz="0" w:space="0" w:color="auto"/>
        <w:bottom w:val="none" w:sz="0" w:space="0" w:color="auto"/>
        <w:right w:val="none" w:sz="0" w:space="0" w:color="auto"/>
      </w:divBdr>
    </w:div>
    <w:div w:id="1404791022">
      <w:bodyDiv w:val="1"/>
      <w:marLeft w:val="0"/>
      <w:marRight w:val="0"/>
      <w:marTop w:val="0"/>
      <w:marBottom w:val="0"/>
      <w:divBdr>
        <w:top w:val="none" w:sz="0" w:space="0" w:color="auto"/>
        <w:left w:val="none" w:sz="0" w:space="0" w:color="auto"/>
        <w:bottom w:val="none" w:sz="0" w:space="0" w:color="auto"/>
        <w:right w:val="none" w:sz="0" w:space="0" w:color="auto"/>
      </w:divBdr>
    </w:div>
    <w:div w:id="1404831852">
      <w:bodyDiv w:val="1"/>
      <w:marLeft w:val="0"/>
      <w:marRight w:val="0"/>
      <w:marTop w:val="0"/>
      <w:marBottom w:val="0"/>
      <w:divBdr>
        <w:top w:val="none" w:sz="0" w:space="0" w:color="auto"/>
        <w:left w:val="none" w:sz="0" w:space="0" w:color="auto"/>
        <w:bottom w:val="none" w:sz="0" w:space="0" w:color="auto"/>
        <w:right w:val="none" w:sz="0" w:space="0" w:color="auto"/>
      </w:divBdr>
    </w:div>
    <w:div w:id="1405030012">
      <w:bodyDiv w:val="1"/>
      <w:marLeft w:val="0"/>
      <w:marRight w:val="0"/>
      <w:marTop w:val="0"/>
      <w:marBottom w:val="0"/>
      <w:divBdr>
        <w:top w:val="none" w:sz="0" w:space="0" w:color="auto"/>
        <w:left w:val="none" w:sz="0" w:space="0" w:color="auto"/>
        <w:bottom w:val="none" w:sz="0" w:space="0" w:color="auto"/>
        <w:right w:val="none" w:sz="0" w:space="0" w:color="auto"/>
      </w:divBdr>
    </w:div>
    <w:div w:id="1405370324">
      <w:bodyDiv w:val="1"/>
      <w:marLeft w:val="0"/>
      <w:marRight w:val="0"/>
      <w:marTop w:val="0"/>
      <w:marBottom w:val="0"/>
      <w:divBdr>
        <w:top w:val="none" w:sz="0" w:space="0" w:color="auto"/>
        <w:left w:val="none" w:sz="0" w:space="0" w:color="auto"/>
        <w:bottom w:val="none" w:sz="0" w:space="0" w:color="auto"/>
        <w:right w:val="none" w:sz="0" w:space="0" w:color="auto"/>
      </w:divBdr>
    </w:div>
    <w:div w:id="1405378117">
      <w:bodyDiv w:val="1"/>
      <w:marLeft w:val="0"/>
      <w:marRight w:val="0"/>
      <w:marTop w:val="0"/>
      <w:marBottom w:val="0"/>
      <w:divBdr>
        <w:top w:val="none" w:sz="0" w:space="0" w:color="auto"/>
        <w:left w:val="none" w:sz="0" w:space="0" w:color="auto"/>
        <w:bottom w:val="none" w:sz="0" w:space="0" w:color="auto"/>
        <w:right w:val="none" w:sz="0" w:space="0" w:color="auto"/>
      </w:divBdr>
    </w:div>
    <w:div w:id="1405449609">
      <w:bodyDiv w:val="1"/>
      <w:marLeft w:val="0"/>
      <w:marRight w:val="0"/>
      <w:marTop w:val="0"/>
      <w:marBottom w:val="0"/>
      <w:divBdr>
        <w:top w:val="none" w:sz="0" w:space="0" w:color="auto"/>
        <w:left w:val="none" w:sz="0" w:space="0" w:color="auto"/>
        <w:bottom w:val="none" w:sz="0" w:space="0" w:color="auto"/>
        <w:right w:val="none" w:sz="0" w:space="0" w:color="auto"/>
      </w:divBdr>
    </w:div>
    <w:div w:id="1405496189">
      <w:bodyDiv w:val="1"/>
      <w:marLeft w:val="0"/>
      <w:marRight w:val="0"/>
      <w:marTop w:val="0"/>
      <w:marBottom w:val="0"/>
      <w:divBdr>
        <w:top w:val="none" w:sz="0" w:space="0" w:color="auto"/>
        <w:left w:val="none" w:sz="0" w:space="0" w:color="auto"/>
        <w:bottom w:val="none" w:sz="0" w:space="0" w:color="auto"/>
        <w:right w:val="none" w:sz="0" w:space="0" w:color="auto"/>
      </w:divBdr>
    </w:div>
    <w:div w:id="1405645487">
      <w:bodyDiv w:val="1"/>
      <w:marLeft w:val="0"/>
      <w:marRight w:val="0"/>
      <w:marTop w:val="0"/>
      <w:marBottom w:val="0"/>
      <w:divBdr>
        <w:top w:val="none" w:sz="0" w:space="0" w:color="auto"/>
        <w:left w:val="none" w:sz="0" w:space="0" w:color="auto"/>
        <w:bottom w:val="none" w:sz="0" w:space="0" w:color="auto"/>
        <w:right w:val="none" w:sz="0" w:space="0" w:color="auto"/>
      </w:divBdr>
    </w:div>
    <w:div w:id="1405685320">
      <w:bodyDiv w:val="1"/>
      <w:marLeft w:val="0"/>
      <w:marRight w:val="0"/>
      <w:marTop w:val="0"/>
      <w:marBottom w:val="0"/>
      <w:divBdr>
        <w:top w:val="none" w:sz="0" w:space="0" w:color="auto"/>
        <w:left w:val="none" w:sz="0" w:space="0" w:color="auto"/>
        <w:bottom w:val="none" w:sz="0" w:space="0" w:color="auto"/>
        <w:right w:val="none" w:sz="0" w:space="0" w:color="auto"/>
      </w:divBdr>
    </w:div>
    <w:div w:id="1405881050">
      <w:bodyDiv w:val="1"/>
      <w:marLeft w:val="0"/>
      <w:marRight w:val="0"/>
      <w:marTop w:val="0"/>
      <w:marBottom w:val="0"/>
      <w:divBdr>
        <w:top w:val="none" w:sz="0" w:space="0" w:color="auto"/>
        <w:left w:val="none" w:sz="0" w:space="0" w:color="auto"/>
        <w:bottom w:val="none" w:sz="0" w:space="0" w:color="auto"/>
        <w:right w:val="none" w:sz="0" w:space="0" w:color="auto"/>
      </w:divBdr>
    </w:div>
    <w:div w:id="1405956874">
      <w:bodyDiv w:val="1"/>
      <w:marLeft w:val="0"/>
      <w:marRight w:val="0"/>
      <w:marTop w:val="0"/>
      <w:marBottom w:val="0"/>
      <w:divBdr>
        <w:top w:val="none" w:sz="0" w:space="0" w:color="auto"/>
        <w:left w:val="none" w:sz="0" w:space="0" w:color="auto"/>
        <w:bottom w:val="none" w:sz="0" w:space="0" w:color="auto"/>
        <w:right w:val="none" w:sz="0" w:space="0" w:color="auto"/>
      </w:divBdr>
    </w:div>
    <w:div w:id="1406146110">
      <w:bodyDiv w:val="1"/>
      <w:marLeft w:val="0"/>
      <w:marRight w:val="0"/>
      <w:marTop w:val="0"/>
      <w:marBottom w:val="0"/>
      <w:divBdr>
        <w:top w:val="none" w:sz="0" w:space="0" w:color="auto"/>
        <w:left w:val="none" w:sz="0" w:space="0" w:color="auto"/>
        <w:bottom w:val="none" w:sz="0" w:space="0" w:color="auto"/>
        <w:right w:val="none" w:sz="0" w:space="0" w:color="auto"/>
      </w:divBdr>
    </w:div>
    <w:div w:id="1406218111">
      <w:bodyDiv w:val="1"/>
      <w:marLeft w:val="0"/>
      <w:marRight w:val="0"/>
      <w:marTop w:val="0"/>
      <w:marBottom w:val="0"/>
      <w:divBdr>
        <w:top w:val="none" w:sz="0" w:space="0" w:color="auto"/>
        <w:left w:val="none" w:sz="0" w:space="0" w:color="auto"/>
        <w:bottom w:val="none" w:sz="0" w:space="0" w:color="auto"/>
        <w:right w:val="none" w:sz="0" w:space="0" w:color="auto"/>
      </w:divBdr>
    </w:div>
    <w:div w:id="1406222309">
      <w:bodyDiv w:val="1"/>
      <w:marLeft w:val="0"/>
      <w:marRight w:val="0"/>
      <w:marTop w:val="0"/>
      <w:marBottom w:val="0"/>
      <w:divBdr>
        <w:top w:val="none" w:sz="0" w:space="0" w:color="auto"/>
        <w:left w:val="none" w:sz="0" w:space="0" w:color="auto"/>
        <w:bottom w:val="none" w:sz="0" w:space="0" w:color="auto"/>
        <w:right w:val="none" w:sz="0" w:space="0" w:color="auto"/>
      </w:divBdr>
    </w:div>
    <w:div w:id="1406294563">
      <w:bodyDiv w:val="1"/>
      <w:marLeft w:val="0"/>
      <w:marRight w:val="0"/>
      <w:marTop w:val="0"/>
      <w:marBottom w:val="0"/>
      <w:divBdr>
        <w:top w:val="none" w:sz="0" w:space="0" w:color="auto"/>
        <w:left w:val="none" w:sz="0" w:space="0" w:color="auto"/>
        <w:bottom w:val="none" w:sz="0" w:space="0" w:color="auto"/>
        <w:right w:val="none" w:sz="0" w:space="0" w:color="auto"/>
      </w:divBdr>
    </w:div>
    <w:div w:id="1406487706">
      <w:bodyDiv w:val="1"/>
      <w:marLeft w:val="0"/>
      <w:marRight w:val="0"/>
      <w:marTop w:val="0"/>
      <w:marBottom w:val="0"/>
      <w:divBdr>
        <w:top w:val="none" w:sz="0" w:space="0" w:color="auto"/>
        <w:left w:val="none" w:sz="0" w:space="0" w:color="auto"/>
        <w:bottom w:val="none" w:sz="0" w:space="0" w:color="auto"/>
        <w:right w:val="none" w:sz="0" w:space="0" w:color="auto"/>
      </w:divBdr>
    </w:div>
    <w:div w:id="1406490632">
      <w:bodyDiv w:val="1"/>
      <w:marLeft w:val="0"/>
      <w:marRight w:val="0"/>
      <w:marTop w:val="0"/>
      <w:marBottom w:val="0"/>
      <w:divBdr>
        <w:top w:val="none" w:sz="0" w:space="0" w:color="auto"/>
        <w:left w:val="none" w:sz="0" w:space="0" w:color="auto"/>
        <w:bottom w:val="none" w:sz="0" w:space="0" w:color="auto"/>
        <w:right w:val="none" w:sz="0" w:space="0" w:color="auto"/>
      </w:divBdr>
    </w:div>
    <w:div w:id="1406684478">
      <w:bodyDiv w:val="1"/>
      <w:marLeft w:val="0"/>
      <w:marRight w:val="0"/>
      <w:marTop w:val="0"/>
      <w:marBottom w:val="0"/>
      <w:divBdr>
        <w:top w:val="none" w:sz="0" w:space="0" w:color="auto"/>
        <w:left w:val="none" w:sz="0" w:space="0" w:color="auto"/>
        <w:bottom w:val="none" w:sz="0" w:space="0" w:color="auto"/>
        <w:right w:val="none" w:sz="0" w:space="0" w:color="auto"/>
      </w:divBdr>
    </w:div>
    <w:div w:id="1406757729">
      <w:bodyDiv w:val="1"/>
      <w:marLeft w:val="0"/>
      <w:marRight w:val="0"/>
      <w:marTop w:val="0"/>
      <w:marBottom w:val="0"/>
      <w:divBdr>
        <w:top w:val="none" w:sz="0" w:space="0" w:color="auto"/>
        <w:left w:val="none" w:sz="0" w:space="0" w:color="auto"/>
        <w:bottom w:val="none" w:sz="0" w:space="0" w:color="auto"/>
        <w:right w:val="none" w:sz="0" w:space="0" w:color="auto"/>
      </w:divBdr>
    </w:div>
    <w:div w:id="1406758557">
      <w:bodyDiv w:val="1"/>
      <w:marLeft w:val="0"/>
      <w:marRight w:val="0"/>
      <w:marTop w:val="0"/>
      <w:marBottom w:val="0"/>
      <w:divBdr>
        <w:top w:val="none" w:sz="0" w:space="0" w:color="auto"/>
        <w:left w:val="none" w:sz="0" w:space="0" w:color="auto"/>
        <w:bottom w:val="none" w:sz="0" w:space="0" w:color="auto"/>
        <w:right w:val="none" w:sz="0" w:space="0" w:color="auto"/>
      </w:divBdr>
    </w:div>
    <w:div w:id="1406873056">
      <w:bodyDiv w:val="1"/>
      <w:marLeft w:val="0"/>
      <w:marRight w:val="0"/>
      <w:marTop w:val="0"/>
      <w:marBottom w:val="0"/>
      <w:divBdr>
        <w:top w:val="none" w:sz="0" w:space="0" w:color="auto"/>
        <w:left w:val="none" w:sz="0" w:space="0" w:color="auto"/>
        <w:bottom w:val="none" w:sz="0" w:space="0" w:color="auto"/>
        <w:right w:val="none" w:sz="0" w:space="0" w:color="auto"/>
      </w:divBdr>
    </w:div>
    <w:div w:id="1406878340">
      <w:bodyDiv w:val="1"/>
      <w:marLeft w:val="0"/>
      <w:marRight w:val="0"/>
      <w:marTop w:val="0"/>
      <w:marBottom w:val="0"/>
      <w:divBdr>
        <w:top w:val="none" w:sz="0" w:space="0" w:color="auto"/>
        <w:left w:val="none" w:sz="0" w:space="0" w:color="auto"/>
        <w:bottom w:val="none" w:sz="0" w:space="0" w:color="auto"/>
        <w:right w:val="none" w:sz="0" w:space="0" w:color="auto"/>
      </w:divBdr>
    </w:div>
    <w:div w:id="1406954896">
      <w:bodyDiv w:val="1"/>
      <w:marLeft w:val="0"/>
      <w:marRight w:val="0"/>
      <w:marTop w:val="0"/>
      <w:marBottom w:val="0"/>
      <w:divBdr>
        <w:top w:val="none" w:sz="0" w:space="0" w:color="auto"/>
        <w:left w:val="none" w:sz="0" w:space="0" w:color="auto"/>
        <w:bottom w:val="none" w:sz="0" w:space="0" w:color="auto"/>
        <w:right w:val="none" w:sz="0" w:space="0" w:color="auto"/>
      </w:divBdr>
    </w:div>
    <w:div w:id="1406994946">
      <w:bodyDiv w:val="1"/>
      <w:marLeft w:val="0"/>
      <w:marRight w:val="0"/>
      <w:marTop w:val="0"/>
      <w:marBottom w:val="0"/>
      <w:divBdr>
        <w:top w:val="none" w:sz="0" w:space="0" w:color="auto"/>
        <w:left w:val="none" w:sz="0" w:space="0" w:color="auto"/>
        <w:bottom w:val="none" w:sz="0" w:space="0" w:color="auto"/>
        <w:right w:val="none" w:sz="0" w:space="0" w:color="auto"/>
      </w:divBdr>
    </w:div>
    <w:div w:id="1407338405">
      <w:bodyDiv w:val="1"/>
      <w:marLeft w:val="0"/>
      <w:marRight w:val="0"/>
      <w:marTop w:val="0"/>
      <w:marBottom w:val="0"/>
      <w:divBdr>
        <w:top w:val="none" w:sz="0" w:space="0" w:color="auto"/>
        <w:left w:val="none" w:sz="0" w:space="0" w:color="auto"/>
        <w:bottom w:val="none" w:sz="0" w:space="0" w:color="auto"/>
        <w:right w:val="none" w:sz="0" w:space="0" w:color="auto"/>
      </w:divBdr>
    </w:div>
    <w:div w:id="1407415087">
      <w:bodyDiv w:val="1"/>
      <w:marLeft w:val="0"/>
      <w:marRight w:val="0"/>
      <w:marTop w:val="0"/>
      <w:marBottom w:val="0"/>
      <w:divBdr>
        <w:top w:val="none" w:sz="0" w:space="0" w:color="auto"/>
        <w:left w:val="none" w:sz="0" w:space="0" w:color="auto"/>
        <w:bottom w:val="none" w:sz="0" w:space="0" w:color="auto"/>
        <w:right w:val="none" w:sz="0" w:space="0" w:color="auto"/>
      </w:divBdr>
    </w:div>
    <w:div w:id="1407415704">
      <w:bodyDiv w:val="1"/>
      <w:marLeft w:val="0"/>
      <w:marRight w:val="0"/>
      <w:marTop w:val="0"/>
      <w:marBottom w:val="0"/>
      <w:divBdr>
        <w:top w:val="none" w:sz="0" w:space="0" w:color="auto"/>
        <w:left w:val="none" w:sz="0" w:space="0" w:color="auto"/>
        <w:bottom w:val="none" w:sz="0" w:space="0" w:color="auto"/>
        <w:right w:val="none" w:sz="0" w:space="0" w:color="auto"/>
      </w:divBdr>
    </w:div>
    <w:div w:id="1407415819">
      <w:bodyDiv w:val="1"/>
      <w:marLeft w:val="0"/>
      <w:marRight w:val="0"/>
      <w:marTop w:val="0"/>
      <w:marBottom w:val="0"/>
      <w:divBdr>
        <w:top w:val="none" w:sz="0" w:space="0" w:color="auto"/>
        <w:left w:val="none" w:sz="0" w:space="0" w:color="auto"/>
        <w:bottom w:val="none" w:sz="0" w:space="0" w:color="auto"/>
        <w:right w:val="none" w:sz="0" w:space="0" w:color="auto"/>
      </w:divBdr>
    </w:div>
    <w:div w:id="1407533294">
      <w:bodyDiv w:val="1"/>
      <w:marLeft w:val="0"/>
      <w:marRight w:val="0"/>
      <w:marTop w:val="0"/>
      <w:marBottom w:val="0"/>
      <w:divBdr>
        <w:top w:val="none" w:sz="0" w:space="0" w:color="auto"/>
        <w:left w:val="none" w:sz="0" w:space="0" w:color="auto"/>
        <w:bottom w:val="none" w:sz="0" w:space="0" w:color="auto"/>
        <w:right w:val="none" w:sz="0" w:space="0" w:color="auto"/>
      </w:divBdr>
    </w:div>
    <w:div w:id="1407535790">
      <w:bodyDiv w:val="1"/>
      <w:marLeft w:val="0"/>
      <w:marRight w:val="0"/>
      <w:marTop w:val="0"/>
      <w:marBottom w:val="0"/>
      <w:divBdr>
        <w:top w:val="none" w:sz="0" w:space="0" w:color="auto"/>
        <w:left w:val="none" w:sz="0" w:space="0" w:color="auto"/>
        <w:bottom w:val="none" w:sz="0" w:space="0" w:color="auto"/>
        <w:right w:val="none" w:sz="0" w:space="0" w:color="auto"/>
      </w:divBdr>
    </w:div>
    <w:div w:id="1407604736">
      <w:bodyDiv w:val="1"/>
      <w:marLeft w:val="0"/>
      <w:marRight w:val="0"/>
      <w:marTop w:val="0"/>
      <w:marBottom w:val="0"/>
      <w:divBdr>
        <w:top w:val="none" w:sz="0" w:space="0" w:color="auto"/>
        <w:left w:val="none" w:sz="0" w:space="0" w:color="auto"/>
        <w:bottom w:val="none" w:sz="0" w:space="0" w:color="auto"/>
        <w:right w:val="none" w:sz="0" w:space="0" w:color="auto"/>
      </w:divBdr>
    </w:div>
    <w:div w:id="1407604847">
      <w:bodyDiv w:val="1"/>
      <w:marLeft w:val="0"/>
      <w:marRight w:val="0"/>
      <w:marTop w:val="0"/>
      <w:marBottom w:val="0"/>
      <w:divBdr>
        <w:top w:val="none" w:sz="0" w:space="0" w:color="auto"/>
        <w:left w:val="none" w:sz="0" w:space="0" w:color="auto"/>
        <w:bottom w:val="none" w:sz="0" w:space="0" w:color="auto"/>
        <w:right w:val="none" w:sz="0" w:space="0" w:color="auto"/>
      </w:divBdr>
    </w:div>
    <w:div w:id="1407873569">
      <w:bodyDiv w:val="1"/>
      <w:marLeft w:val="0"/>
      <w:marRight w:val="0"/>
      <w:marTop w:val="0"/>
      <w:marBottom w:val="0"/>
      <w:divBdr>
        <w:top w:val="none" w:sz="0" w:space="0" w:color="auto"/>
        <w:left w:val="none" w:sz="0" w:space="0" w:color="auto"/>
        <w:bottom w:val="none" w:sz="0" w:space="0" w:color="auto"/>
        <w:right w:val="none" w:sz="0" w:space="0" w:color="auto"/>
      </w:divBdr>
    </w:div>
    <w:div w:id="1407873742">
      <w:bodyDiv w:val="1"/>
      <w:marLeft w:val="0"/>
      <w:marRight w:val="0"/>
      <w:marTop w:val="0"/>
      <w:marBottom w:val="0"/>
      <w:divBdr>
        <w:top w:val="none" w:sz="0" w:space="0" w:color="auto"/>
        <w:left w:val="none" w:sz="0" w:space="0" w:color="auto"/>
        <w:bottom w:val="none" w:sz="0" w:space="0" w:color="auto"/>
        <w:right w:val="none" w:sz="0" w:space="0" w:color="auto"/>
      </w:divBdr>
    </w:div>
    <w:div w:id="1407873917">
      <w:bodyDiv w:val="1"/>
      <w:marLeft w:val="0"/>
      <w:marRight w:val="0"/>
      <w:marTop w:val="0"/>
      <w:marBottom w:val="0"/>
      <w:divBdr>
        <w:top w:val="none" w:sz="0" w:space="0" w:color="auto"/>
        <w:left w:val="none" w:sz="0" w:space="0" w:color="auto"/>
        <w:bottom w:val="none" w:sz="0" w:space="0" w:color="auto"/>
        <w:right w:val="none" w:sz="0" w:space="0" w:color="auto"/>
      </w:divBdr>
    </w:div>
    <w:div w:id="1407995442">
      <w:bodyDiv w:val="1"/>
      <w:marLeft w:val="0"/>
      <w:marRight w:val="0"/>
      <w:marTop w:val="0"/>
      <w:marBottom w:val="0"/>
      <w:divBdr>
        <w:top w:val="none" w:sz="0" w:space="0" w:color="auto"/>
        <w:left w:val="none" w:sz="0" w:space="0" w:color="auto"/>
        <w:bottom w:val="none" w:sz="0" w:space="0" w:color="auto"/>
        <w:right w:val="none" w:sz="0" w:space="0" w:color="auto"/>
      </w:divBdr>
    </w:div>
    <w:div w:id="1408073603">
      <w:bodyDiv w:val="1"/>
      <w:marLeft w:val="0"/>
      <w:marRight w:val="0"/>
      <w:marTop w:val="0"/>
      <w:marBottom w:val="0"/>
      <w:divBdr>
        <w:top w:val="none" w:sz="0" w:space="0" w:color="auto"/>
        <w:left w:val="none" w:sz="0" w:space="0" w:color="auto"/>
        <w:bottom w:val="none" w:sz="0" w:space="0" w:color="auto"/>
        <w:right w:val="none" w:sz="0" w:space="0" w:color="auto"/>
      </w:divBdr>
    </w:div>
    <w:div w:id="1408185090">
      <w:bodyDiv w:val="1"/>
      <w:marLeft w:val="0"/>
      <w:marRight w:val="0"/>
      <w:marTop w:val="0"/>
      <w:marBottom w:val="0"/>
      <w:divBdr>
        <w:top w:val="none" w:sz="0" w:space="0" w:color="auto"/>
        <w:left w:val="none" w:sz="0" w:space="0" w:color="auto"/>
        <w:bottom w:val="none" w:sz="0" w:space="0" w:color="auto"/>
        <w:right w:val="none" w:sz="0" w:space="0" w:color="auto"/>
      </w:divBdr>
    </w:div>
    <w:div w:id="1408452330">
      <w:bodyDiv w:val="1"/>
      <w:marLeft w:val="0"/>
      <w:marRight w:val="0"/>
      <w:marTop w:val="0"/>
      <w:marBottom w:val="0"/>
      <w:divBdr>
        <w:top w:val="none" w:sz="0" w:space="0" w:color="auto"/>
        <w:left w:val="none" w:sz="0" w:space="0" w:color="auto"/>
        <w:bottom w:val="none" w:sz="0" w:space="0" w:color="auto"/>
        <w:right w:val="none" w:sz="0" w:space="0" w:color="auto"/>
      </w:divBdr>
    </w:div>
    <w:div w:id="1408500994">
      <w:bodyDiv w:val="1"/>
      <w:marLeft w:val="0"/>
      <w:marRight w:val="0"/>
      <w:marTop w:val="0"/>
      <w:marBottom w:val="0"/>
      <w:divBdr>
        <w:top w:val="none" w:sz="0" w:space="0" w:color="auto"/>
        <w:left w:val="none" w:sz="0" w:space="0" w:color="auto"/>
        <w:bottom w:val="none" w:sz="0" w:space="0" w:color="auto"/>
        <w:right w:val="none" w:sz="0" w:space="0" w:color="auto"/>
      </w:divBdr>
    </w:div>
    <w:div w:id="1408722854">
      <w:bodyDiv w:val="1"/>
      <w:marLeft w:val="0"/>
      <w:marRight w:val="0"/>
      <w:marTop w:val="0"/>
      <w:marBottom w:val="0"/>
      <w:divBdr>
        <w:top w:val="none" w:sz="0" w:space="0" w:color="auto"/>
        <w:left w:val="none" w:sz="0" w:space="0" w:color="auto"/>
        <w:bottom w:val="none" w:sz="0" w:space="0" w:color="auto"/>
        <w:right w:val="none" w:sz="0" w:space="0" w:color="auto"/>
      </w:divBdr>
    </w:div>
    <w:div w:id="1409035442">
      <w:bodyDiv w:val="1"/>
      <w:marLeft w:val="0"/>
      <w:marRight w:val="0"/>
      <w:marTop w:val="0"/>
      <w:marBottom w:val="0"/>
      <w:divBdr>
        <w:top w:val="none" w:sz="0" w:space="0" w:color="auto"/>
        <w:left w:val="none" w:sz="0" w:space="0" w:color="auto"/>
        <w:bottom w:val="none" w:sz="0" w:space="0" w:color="auto"/>
        <w:right w:val="none" w:sz="0" w:space="0" w:color="auto"/>
      </w:divBdr>
    </w:div>
    <w:div w:id="1409113360">
      <w:bodyDiv w:val="1"/>
      <w:marLeft w:val="0"/>
      <w:marRight w:val="0"/>
      <w:marTop w:val="0"/>
      <w:marBottom w:val="0"/>
      <w:divBdr>
        <w:top w:val="none" w:sz="0" w:space="0" w:color="auto"/>
        <w:left w:val="none" w:sz="0" w:space="0" w:color="auto"/>
        <w:bottom w:val="none" w:sz="0" w:space="0" w:color="auto"/>
        <w:right w:val="none" w:sz="0" w:space="0" w:color="auto"/>
      </w:divBdr>
    </w:div>
    <w:div w:id="1409233120">
      <w:bodyDiv w:val="1"/>
      <w:marLeft w:val="0"/>
      <w:marRight w:val="0"/>
      <w:marTop w:val="0"/>
      <w:marBottom w:val="0"/>
      <w:divBdr>
        <w:top w:val="none" w:sz="0" w:space="0" w:color="auto"/>
        <w:left w:val="none" w:sz="0" w:space="0" w:color="auto"/>
        <w:bottom w:val="none" w:sz="0" w:space="0" w:color="auto"/>
        <w:right w:val="none" w:sz="0" w:space="0" w:color="auto"/>
      </w:divBdr>
    </w:div>
    <w:div w:id="1409578637">
      <w:bodyDiv w:val="1"/>
      <w:marLeft w:val="0"/>
      <w:marRight w:val="0"/>
      <w:marTop w:val="0"/>
      <w:marBottom w:val="0"/>
      <w:divBdr>
        <w:top w:val="none" w:sz="0" w:space="0" w:color="auto"/>
        <w:left w:val="none" w:sz="0" w:space="0" w:color="auto"/>
        <w:bottom w:val="none" w:sz="0" w:space="0" w:color="auto"/>
        <w:right w:val="none" w:sz="0" w:space="0" w:color="auto"/>
      </w:divBdr>
    </w:div>
    <w:div w:id="1409883784">
      <w:bodyDiv w:val="1"/>
      <w:marLeft w:val="0"/>
      <w:marRight w:val="0"/>
      <w:marTop w:val="0"/>
      <w:marBottom w:val="0"/>
      <w:divBdr>
        <w:top w:val="none" w:sz="0" w:space="0" w:color="auto"/>
        <w:left w:val="none" w:sz="0" w:space="0" w:color="auto"/>
        <w:bottom w:val="none" w:sz="0" w:space="0" w:color="auto"/>
        <w:right w:val="none" w:sz="0" w:space="0" w:color="auto"/>
      </w:divBdr>
    </w:div>
    <w:div w:id="1410155822">
      <w:bodyDiv w:val="1"/>
      <w:marLeft w:val="0"/>
      <w:marRight w:val="0"/>
      <w:marTop w:val="0"/>
      <w:marBottom w:val="0"/>
      <w:divBdr>
        <w:top w:val="none" w:sz="0" w:space="0" w:color="auto"/>
        <w:left w:val="none" w:sz="0" w:space="0" w:color="auto"/>
        <w:bottom w:val="none" w:sz="0" w:space="0" w:color="auto"/>
        <w:right w:val="none" w:sz="0" w:space="0" w:color="auto"/>
      </w:divBdr>
    </w:div>
    <w:div w:id="1410613129">
      <w:bodyDiv w:val="1"/>
      <w:marLeft w:val="0"/>
      <w:marRight w:val="0"/>
      <w:marTop w:val="0"/>
      <w:marBottom w:val="0"/>
      <w:divBdr>
        <w:top w:val="none" w:sz="0" w:space="0" w:color="auto"/>
        <w:left w:val="none" w:sz="0" w:space="0" w:color="auto"/>
        <w:bottom w:val="none" w:sz="0" w:space="0" w:color="auto"/>
        <w:right w:val="none" w:sz="0" w:space="0" w:color="auto"/>
      </w:divBdr>
    </w:div>
    <w:div w:id="1410691962">
      <w:bodyDiv w:val="1"/>
      <w:marLeft w:val="0"/>
      <w:marRight w:val="0"/>
      <w:marTop w:val="0"/>
      <w:marBottom w:val="0"/>
      <w:divBdr>
        <w:top w:val="none" w:sz="0" w:space="0" w:color="auto"/>
        <w:left w:val="none" w:sz="0" w:space="0" w:color="auto"/>
        <w:bottom w:val="none" w:sz="0" w:space="0" w:color="auto"/>
        <w:right w:val="none" w:sz="0" w:space="0" w:color="auto"/>
      </w:divBdr>
    </w:div>
    <w:div w:id="1410734439">
      <w:bodyDiv w:val="1"/>
      <w:marLeft w:val="0"/>
      <w:marRight w:val="0"/>
      <w:marTop w:val="0"/>
      <w:marBottom w:val="0"/>
      <w:divBdr>
        <w:top w:val="none" w:sz="0" w:space="0" w:color="auto"/>
        <w:left w:val="none" w:sz="0" w:space="0" w:color="auto"/>
        <w:bottom w:val="none" w:sz="0" w:space="0" w:color="auto"/>
        <w:right w:val="none" w:sz="0" w:space="0" w:color="auto"/>
      </w:divBdr>
    </w:div>
    <w:div w:id="1410884540">
      <w:bodyDiv w:val="1"/>
      <w:marLeft w:val="0"/>
      <w:marRight w:val="0"/>
      <w:marTop w:val="0"/>
      <w:marBottom w:val="0"/>
      <w:divBdr>
        <w:top w:val="none" w:sz="0" w:space="0" w:color="auto"/>
        <w:left w:val="none" w:sz="0" w:space="0" w:color="auto"/>
        <w:bottom w:val="none" w:sz="0" w:space="0" w:color="auto"/>
        <w:right w:val="none" w:sz="0" w:space="0" w:color="auto"/>
      </w:divBdr>
    </w:div>
    <w:div w:id="1411075201">
      <w:bodyDiv w:val="1"/>
      <w:marLeft w:val="0"/>
      <w:marRight w:val="0"/>
      <w:marTop w:val="0"/>
      <w:marBottom w:val="0"/>
      <w:divBdr>
        <w:top w:val="none" w:sz="0" w:space="0" w:color="auto"/>
        <w:left w:val="none" w:sz="0" w:space="0" w:color="auto"/>
        <w:bottom w:val="none" w:sz="0" w:space="0" w:color="auto"/>
        <w:right w:val="none" w:sz="0" w:space="0" w:color="auto"/>
      </w:divBdr>
    </w:div>
    <w:div w:id="1411191525">
      <w:bodyDiv w:val="1"/>
      <w:marLeft w:val="0"/>
      <w:marRight w:val="0"/>
      <w:marTop w:val="0"/>
      <w:marBottom w:val="0"/>
      <w:divBdr>
        <w:top w:val="none" w:sz="0" w:space="0" w:color="auto"/>
        <w:left w:val="none" w:sz="0" w:space="0" w:color="auto"/>
        <w:bottom w:val="none" w:sz="0" w:space="0" w:color="auto"/>
        <w:right w:val="none" w:sz="0" w:space="0" w:color="auto"/>
      </w:divBdr>
    </w:div>
    <w:div w:id="1411195751">
      <w:bodyDiv w:val="1"/>
      <w:marLeft w:val="0"/>
      <w:marRight w:val="0"/>
      <w:marTop w:val="0"/>
      <w:marBottom w:val="0"/>
      <w:divBdr>
        <w:top w:val="none" w:sz="0" w:space="0" w:color="auto"/>
        <w:left w:val="none" w:sz="0" w:space="0" w:color="auto"/>
        <w:bottom w:val="none" w:sz="0" w:space="0" w:color="auto"/>
        <w:right w:val="none" w:sz="0" w:space="0" w:color="auto"/>
      </w:divBdr>
    </w:div>
    <w:div w:id="1411317981">
      <w:bodyDiv w:val="1"/>
      <w:marLeft w:val="0"/>
      <w:marRight w:val="0"/>
      <w:marTop w:val="0"/>
      <w:marBottom w:val="0"/>
      <w:divBdr>
        <w:top w:val="none" w:sz="0" w:space="0" w:color="auto"/>
        <w:left w:val="none" w:sz="0" w:space="0" w:color="auto"/>
        <w:bottom w:val="none" w:sz="0" w:space="0" w:color="auto"/>
        <w:right w:val="none" w:sz="0" w:space="0" w:color="auto"/>
      </w:divBdr>
    </w:div>
    <w:div w:id="1411539242">
      <w:bodyDiv w:val="1"/>
      <w:marLeft w:val="0"/>
      <w:marRight w:val="0"/>
      <w:marTop w:val="0"/>
      <w:marBottom w:val="0"/>
      <w:divBdr>
        <w:top w:val="none" w:sz="0" w:space="0" w:color="auto"/>
        <w:left w:val="none" w:sz="0" w:space="0" w:color="auto"/>
        <w:bottom w:val="none" w:sz="0" w:space="0" w:color="auto"/>
        <w:right w:val="none" w:sz="0" w:space="0" w:color="auto"/>
      </w:divBdr>
    </w:div>
    <w:div w:id="1411807106">
      <w:bodyDiv w:val="1"/>
      <w:marLeft w:val="0"/>
      <w:marRight w:val="0"/>
      <w:marTop w:val="0"/>
      <w:marBottom w:val="0"/>
      <w:divBdr>
        <w:top w:val="none" w:sz="0" w:space="0" w:color="auto"/>
        <w:left w:val="none" w:sz="0" w:space="0" w:color="auto"/>
        <w:bottom w:val="none" w:sz="0" w:space="0" w:color="auto"/>
        <w:right w:val="none" w:sz="0" w:space="0" w:color="auto"/>
      </w:divBdr>
    </w:div>
    <w:div w:id="1411847893">
      <w:bodyDiv w:val="1"/>
      <w:marLeft w:val="0"/>
      <w:marRight w:val="0"/>
      <w:marTop w:val="0"/>
      <w:marBottom w:val="0"/>
      <w:divBdr>
        <w:top w:val="none" w:sz="0" w:space="0" w:color="auto"/>
        <w:left w:val="none" w:sz="0" w:space="0" w:color="auto"/>
        <w:bottom w:val="none" w:sz="0" w:space="0" w:color="auto"/>
        <w:right w:val="none" w:sz="0" w:space="0" w:color="auto"/>
      </w:divBdr>
    </w:div>
    <w:div w:id="1411927379">
      <w:bodyDiv w:val="1"/>
      <w:marLeft w:val="0"/>
      <w:marRight w:val="0"/>
      <w:marTop w:val="0"/>
      <w:marBottom w:val="0"/>
      <w:divBdr>
        <w:top w:val="none" w:sz="0" w:space="0" w:color="auto"/>
        <w:left w:val="none" w:sz="0" w:space="0" w:color="auto"/>
        <w:bottom w:val="none" w:sz="0" w:space="0" w:color="auto"/>
        <w:right w:val="none" w:sz="0" w:space="0" w:color="auto"/>
      </w:divBdr>
    </w:div>
    <w:div w:id="1412314250">
      <w:bodyDiv w:val="1"/>
      <w:marLeft w:val="0"/>
      <w:marRight w:val="0"/>
      <w:marTop w:val="0"/>
      <w:marBottom w:val="0"/>
      <w:divBdr>
        <w:top w:val="none" w:sz="0" w:space="0" w:color="auto"/>
        <w:left w:val="none" w:sz="0" w:space="0" w:color="auto"/>
        <w:bottom w:val="none" w:sz="0" w:space="0" w:color="auto"/>
        <w:right w:val="none" w:sz="0" w:space="0" w:color="auto"/>
      </w:divBdr>
    </w:div>
    <w:div w:id="1412506943">
      <w:bodyDiv w:val="1"/>
      <w:marLeft w:val="0"/>
      <w:marRight w:val="0"/>
      <w:marTop w:val="0"/>
      <w:marBottom w:val="0"/>
      <w:divBdr>
        <w:top w:val="none" w:sz="0" w:space="0" w:color="auto"/>
        <w:left w:val="none" w:sz="0" w:space="0" w:color="auto"/>
        <w:bottom w:val="none" w:sz="0" w:space="0" w:color="auto"/>
        <w:right w:val="none" w:sz="0" w:space="0" w:color="auto"/>
      </w:divBdr>
    </w:div>
    <w:div w:id="1412579010">
      <w:bodyDiv w:val="1"/>
      <w:marLeft w:val="0"/>
      <w:marRight w:val="0"/>
      <w:marTop w:val="0"/>
      <w:marBottom w:val="0"/>
      <w:divBdr>
        <w:top w:val="none" w:sz="0" w:space="0" w:color="auto"/>
        <w:left w:val="none" w:sz="0" w:space="0" w:color="auto"/>
        <w:bottom w:val="none" w:sz="0" w:space="0" w:color="auto"/>
        <w:right w:val="none" w:sz="0" w:space="0" w:color="auto"/>
      </w:divBdr>
    </w:div>
    <w:div w:id="1412656282">
      <w:bodyDiv w:val="1"/>
      <w:marLeft w:val="0"/>
      <w:marRight w:val="0"/>
      <w:marTop w:val="0"/>
      <w:marBottom w:val="0"/>
      <w:divBdr>
        <w:top w:val="none" w:sz="0" w:space="0" w:color="auto"/>
        <w:left w:val="none" w:sz="0" w:space="0" w:color="auto"/>
        <w:bottom w:val="none" w:sz="0" w:space="0" w:color="auto"/>
        <w:right w:val="none" w:sz="0" w:space="0" w:color="auto"/>
      </w:divBdr>
    </w:div>
    <w:div w:id="1412661113">
      <w:bodyDiv w:val="1"/>
      <w:marLeft w:val="0"/>
      <w:marRight w:val="0"/>
      <w:marTop w:val="0"/>
      <w:marBottom w:val="0"/>
      <w:divBdr>
        <w:top w:val="none" w:sz="0" w:space="0" w:color="auto"/>
        <w:left w:val="none" w:sz="0" w:space="0" w:color="auto"/>
        <w:bottom w:val="none" w:sz="0" w:space="0" w:color="auto"/>
        <w:right w:val="none" w:sz="0" w:space="0" w:color="auto"/>
      </w:divBdr>
    </w:div>
    <w:div w:id="1412847694">
      <w:bodyDiv w:val="1"/>
      <w:marLeft w:val="0"/>
      <w:marRight w:val="0"/>
      <w:marTop w:val="0"/>
      <w:marBottom w:val="0"/>
      <w:divBdr>
        <w:top w:val="none" w:sz="0" w:space="0" w:color="auto"/>
        <w:left w:val="none" w:sz="0" w:space="0" w:color="auto"/>
        <w:bottom w:val="none" w:sz="0" w:space="0" w:color="auto"/>
        <w:right w:val="none" w:sz="0" w:space="0" w:color="auto"/>
      </w:divBdr>
    </w:div>
    <w:div w:id="1412894860">
      <w:bodyDiv w:val="1"/>
      <w:marLeft w:val="0"/>
      <w:marRight w:val="0"/>
      <w:marTop w:val="0"/>
      <w:marBottom w:val="0"/>
      <w:divBdr>
        <w:top w:val="none" w:sz="0" w:space="0" w:color="auto"/>
        <w:left w:val="none" w:sz="0" w:space="0" w:color="auto"/>
        <w:bottom w:val="none" w:sz="0" w:space="0" w:color="auto"/>
        <w:right w:val="none" w:sz="0" w:space="0" w:color="auto"/>
      </w:divBdr>
    </w:div>
    <w:div w:id="1413237006">
      <w:bodyDiv w:val="1"/>
      <w:marLeft w:val="0"/>
      <w:marRight w:val="0"/>
      <w:marTop w:val="0"/>
      <w:marBottom w:val="0"/>
      <w:divBdr>
        <w:top w:val="none" w:sz="0" w:space="0" w:color="auto"/>
        <w:left w:val="none" w:sz="0" w:space="0" w:color="auto"/>
        <w:bottom w:val="none" w:sz="0" w:space="0" w:color="auto"/>
        <w:right w:val="none" w:sz="0" w:space="0" w:color="auto"/>
      </w:divBdr>
    </w:div>
    <w:div w:id="1413313853">
      <w:bodyDiv w:val="1"/>
      <w:marLeft w:val="0"/>
      <w:marRight w:val="0"/>
      <w:marTop w:val="0"/>
      <w:marBottom w:val="0"/>
      <w:divBdr>
        <w:top w:val="none" w:sz="0" w:space="0" w:color="auto"/>
        <w:left w:val="none" w:sz="0" w:space="0" w:color="auto"/>
        <w:bottom w:val="none" w:sz="0" w:space="0" w:color="auto"/>
        <w:right w:val="none" w:sz="0" w:space="0" w:color="auto"/>
      </w:divBdr>
    </w:div>
    <w:div w:id="1413316200">
      <w:bodyDiv w:val="1"/>
      <w:marLeft w:val="0"/>
      <w:marRight w:val="0"/>
      <w:marTop w:val="0"/>
      <w:marBottom w:val="0"/>
      <w:divBdr>
        <w:top w:val="none" w:sz="0" w:space="0" w:color="auto"/>
        <w:left w:val="none" w:sz="0" w:space="0" w:color="auto"/>
        <w:bottom w:val="none" w:sz="0" w:space="0" w:color="auto"/>
        <w:right w:val="none" w:sz="0" w:space="0" w:color="auto"/>
      </w:divBdr>
    </w:div>
    <w:div w:id="1413357778">
      <w:bodyDiv w:val="1"/>
      <w:marLeft w:val="0"/>
      <w:marRight w:val="0"/>
      <w:marTop w:val="0"/>
      <w:marBottom w:val="0"/>
      <w:divBdr>
        <w:top w:val="none" w:sz="0" w:space="0" w:color="auto"/>
        <w:left w:val="none" w:sz="0" w:space="0" w:color="auto"/>
        <w:bottom w:val="none" w:sz="0" w:space="0" w:color="auto"/>
        <w:right w:val="none" w:sz="0" w:space="0" w:color="auto"/>
      </w:divBdr>
    </w:div>
    <w:div w:id="1413425519">
      <w:bodyDiv w:val="1"/>
      <w:marLeft w:val="0"/>
      <w:marRight w:val="0"/>
      <w:marTop w:val="0"/>
      <w:marBottom w:val="0"/>
      <w:divBdr>
        <w:top w:val="none" w:sz="0" w:space="0" w:color="auto"/>
        <w:left w:val="none" w:sz="0" w:space="0" w:color="auto"/>
        <w:bottom w:val="none" w:sz="0" w:space="0" w:color="auto"/>
        <w:right w:val="none" w:sz="0" w:space="0" w:color="auto"/>
      </w:divBdr>
    </w:div>
    <w:div w:id="1413430625">
      <w:bodyDiv w:val="1"/>
      <w:marLeft w:val="0"/>
      <w:marRight w:val="0"/>
      <w:marTop w:val="0"/>
      <w:marBottom w:val="0"/>
      <w:divBdr>
        <w:top w:val="none" w:sz="0" w:space="0" w:color="auto"/>
        <w:left w:val="none" w:sz="0" w:space="0" w:color="auto"/>
        <w:bottom w:val="none" w:sz="0" w:space="0" w:color="auto"/>
        <w:right w:val="none" w:sz="0" w:space="0" w:color="auto"/>
      </w:divBdr>
    </w:div>
    <w:div w:id="1413548307">
      <w:bodyDiv w:val="1"/>
      <w:marLeft w:val="0"/>
      <w:marRight w:val="0"/>
      <w:marTop w:val="0"/>
      <w:marBottom w:val="0"/>
      <w:divBdr>
        <w:top w:val="none" w:sz="0" w:space="0" w:color="auto"/>
        <w:left w:val="none" w:sz="0" w:space="0" w:color="auto"/>
        <w:bottom w:val="none" w:sz="0" w:space="0" w:color="auto"/>
        <w:right w:val="none" w:sz="0" w:space="0" w:color="auto"/>
      </w:divBdr>
    </w:div>
    <w:div w:id="1413888257">
      <w:bodyDiv w:val="1"/>
      <w:marLeft w:val="0"/>
      <w:marRight w:val="0"/>
      <w:marTop w:val="0"/>
      <w:marBottom w:val="0"/>
      <w:divBdr>
        <w:top w:val="none" w:sz="0" w:space="0" w:color="auto"/>
        <w:left w:val="none" w:sz="0" w:space="0" w:color="auto"/>
        <w:bottom w:val="none" w:sz="0" w:space="0" w:color="auto"/>
        <w:right w:val="none" w:sz="0" w:space="0" w:color="auto"/>
      </w:divBdr>
    </w:div>
    <w:div w:id="1413894548">
      <w:bodyDiv w:val="1"/>
      <w:marLeft w:val="0"/>
      <w:marRight w:val="0"/>
      <w:marTop w:val="0"/>
      <w:marBottom w:val="0"/>
      <w:divBdr>
        <w:top w:val="none" w:sz="0" w:space="0" w:color="auto"/>
        <w:left w:val="none" w:sz="0" w:space="0" w:color="auto"/>
        <w:bottom w:val="none" w:sz="0" w:space="0" w:color="auto"/>
        <w:right w:val="none" w:sz="0" w:space="0" w:color="auto"/>
      </w:divBdr>
    </w:div>
    <w:div w:id="1413970838">
      <w:bodyDiv w:val="1"/>
      <w:marLeft w:val="0"/>
      <w:marRight w:val="0"/>
      <w:marTop w:val="0"/>
      <w:marBottom w:val="0"/>
      <w:divBdr>
        <w:top w:val="none" w:sz="0" w:space="0" w:color="auto"/>
        <w:left w:val="none" w:sz="0" w:space="0" w:color="auto"/>
        <w:bottom w:val="none" w:sz="0" w:space="0" w:color="auto"/>
        <w:right w:val="none" w:sz="0" w:space="0" w:color="auto"/>
      </w:divBdr>
    </w:div>
    <w:div w:id="1414159099">
      <w:bodyDiv w:val="1"/>
      <w:marLeft w:val="0"/>
      <w:marRight w:val="0"/>
      <w:marTop w:val="0"/>
      <w:marBottom w:val="0"/>
      <w:divBdr>
        <w:top w:val="none" w:sz="0" w:space="0" w:color="auto"/>
        <w:left w:val="none" w:sz="0" w:space="0" w:color="auto"/>
        <w:bottom w:val="none" w:sz="0" w:space="0" w:color="auto"/>
        <w:right w:val="none" w:sz="0" w:space="0" w:color="auto"/>
      </w:divBdr>
    </w:div>
    <w:div w:id="1414207480">
      <w:bodyDiv w:val="1"/>
      <w:marLeft w:val="0"/>
      <w:marRight w:val="0"/>
      <w:marTop w:val="0"/>
      <w:marBottom w:val="0"/>
      <w:divBdr>
        <w:top w:val="none" w:sz="0" w:space="0" w:color="auto"/>
        <w:left w:val="none" w:sz="0" w:space="0" w:color="auto"/>
        <w:bottom w:val="none" w:sz="0" w:space="0" w:color="auto"/>
        <w:right w:val="none" w:sz="0" w:space="0" w:color="auto"/>
      </w:divBdr>
    </w:div>
    <w:div w:id="1414232044">
      <w:bodyDiv w:val="1"/>
      <w:marLeft w:val="0"/>
      <w:marRight w:val="0"/>
      <w:marTop w:val="0"/>
      <w:marBottom w:val="0"/>
      <w:divBdr>
        <w:top w:val="none" w:sz="0" w:space="0" w:color="auto"/>
        <w:left w:val="none" w:sz="0" w:space="0" w:color="auto"/>
        <w:bottom w:val="none" w:sz="0" w:space="0" w:color="auto"/>
        <w:right w:val="none" w:sz="0" w:space="0" w:color="auto"/>
      </w:divBdr>
    </w:div>
    <w:div w:id="1414274075">
      <w:bodyDiv w:val="1"/>
      <w:marLeft w:val="0"/>
      <w:marRight w:val="0"/>
      <w:marTop w:val="0"/>
      <w:marBottom w:val="0"/>
      <w:divBdr>
        <w:top w:val="none" w:sz="0" w:space="0" w:color="auto"/>
        <w:left w:val="none" w:sz="0" w:space="0" w:color="auto"/>
        <w:bottom w:val="none" w:sz="0" w:space="0" w:color="auto"/>
        <w:right w:val="none" w:sz="0" w:space="0" w:color="auto"/>
      </w:divBdr>
    </w:div>
    <w:div w:id="1414277029">
      <w:bodyDiv w:val="1"/>
      <w:marLeft w:val="0"/>
      <w:marRight w:val="0"/>
      <w:marTop w:val="0"/>
      <w:marBottom w:val="0"/>
      <w:divBdr>
        <w:top w:val="none" w:sz="0" w:space="0" w:color="auto"/>
        <w:left w:val="none" w:sz="0" w:space="0" w:color="auto"/>
        <w:bottom w:val="none" w:sz="0" w:space="0" w:color="auto"/>
        <w:right w:val="none" w:sz="0" w:space="0" w:color="auto"/>
      </w:divBdr>
    </w:div>
    <w:div w:id="1414352549">
      <w:bodyDiv w:val="1"/>
      <w:marLeft w:val="0"/>
      <w:marRight w:val="0"/>
      <w:marTop w:val="0"/>
      <w:marBottom w:val="0"/>
      <w:divBdr>
        <w:top w:val="none" w:sz="0" w:space="0" w:color="auto"/>
        <w:left w:val="none" w:sz="0" w:space="0" w:color="auto"/>
        <w:bottom w:val="none" w:sz="0" w:space="0" w:color="auto"/>
        <w:right w:val="none" w:sz="0" w:space="0" w:color="auto"/>
      </w:divBdr>
    </w:div>
    <w:div w:id="1414471573">
      <w:bodyDiv w:val="1"/>
      <w:marLeft w:val="0"/>
      <w:marRight w:val="0"/>
      <w:marTop w:val="0"/>
      <w:marBottom w:val="0"/>
      <w:divBdr>
        <w:top w:val="none" w:sz="0" w:space="0" w:color="auto"/>
        <w:left w:val="none" w:sz="0" w:space="0" w:color="auto"/>
        <w:bottom w:val="none" w:sz="0" w:space="0" w:color="auto"/>
        <w:right w:val="none" w:sz="0" w:space="0" w:color="auto"/>
      </w:divBdr>
    </w:div>
    <w:div w:id="1414668940">
      <w:bodyDiv w:val="1"/>
      <w:marLeft w:val="0"/>
      <w:marRight w:val="0"/>
      <w:marTop w:val="0"/>
      <w:marBottom w:val="0"/>
      <w:divBdr>
        <w:top w:val="none" w:sz="0" w:space="0" w:color="auto"/>
        <w:left w:val="none" w:sz="0" w:space="0" w:color="auto"/>
        <w:bottom w:val="none" w:sz="0" w:space="0" w:color="auto"/>
        <w:right w:val="none" w:sz="0" w:space="0" w:color="auto"/>
      </w:divBdr>
    </w:div>
    <w:div w:id="1414812465">
      <w:bodyDiv w:val="1"/>
      <w:marLeft w:val="0"/>
      <w:marRight w:val="0"/>
      <w:marTop w:val="0"/>
      <w:marBottom w:val="0"/>
      <w:divBdr>
        <w:top w:val="none" w:sz="0" w:space="0" w:color="auto"/>
        <w:left w:val="none" w:sz="0" w:space="0" w:color="auto"/>
        <w:bottom w:val="none" w:sz="0" w:space="0" w:color="auto"/>
        <w:right w:val="none" w:sz="0" w:space="0" w:color="auto"/>
      </w:divBdr>
    </w:div>
    <w:div w:id="1414857725">
      <w:bodyDiv w:val="1"/>
      <w:marLeft w:val="0"/>
      <w:marRight w:val="0"/>
      <w:marTop w:val="0"/>
      <w:marBottom w:val="0"/>
      <w:divBdr>
        <w:top w:val="none" w:sz="0" w:space="0" w:color="auto"/>
        <w:left w:val="none" w:sz="0" w:space="0" w:color="auto"/>
        <w:bottom w:val="none" w:sz="0" w:space="0" w:color="auto"/>
        <w:right w:val="none" w:sz="0" w:space="0" w:color="auto"/>
      </w:divBdr>
    </w:div>
    <w:div w:id="1415008257">
      <w:bodyDiv w:val="1"/>
      <w:marLeft w:val="0"/>
      <w:marRight w:val="0"/>
      <w:marTop w:val="0"/>
      <w:marBottom w:val="0"/>
      <w:divBdr>
        <w:top w:val="none" w:sz="0" w:space="0" w:color="auto"/>
        <w:left w:val="none" w:sz="0" w:space="0" w:color="auto"/>
        <w:bottom w:val="none" w:sz="0" w:space="0" w:color="auto"/>
        <w:right w:val="none" w:sz="0" w:space="0" w:color="auto"/>
      </w:divBdr>
    </w:div>
    <w:div w:id="1415205238">
      <w:bodyDiv w:val="1"/>
      <w:marLeft w:val="0"/>
      <w:marRight w:val="0"/>
      <w:marTop w:val="0"/>
      <w:marBottom w:val="0"/>
      <w:divBdr>
        <w:top w:val="none" w:sz="0" w:space="0" w:color="auto"/>
        <w:left w:val="none" w:sz="0" w:space="0" w:color="auto"/>
        <w:bottom w:val="none" w:sz="0" w:space="0" w:color="auto"/>
        <w:right w:val="none" w:sz="0" w:space="0" w:color="auto"/>
      </w:divBdr>
    </w:div>
    <w:div w:id="1415322745">
      <w:bodyDiv w:val="1"/>
      <w:marLeft w:val="0"/>
      <w:marRight w:val="0"/>
      <w:marTop w:val="0"/>
      <w:marBottom w:val="0"/>
      <w:divBdr>
        <w:top w:val="none" w:sz="0" w:space="0" w:color="auto"/>
        <w:left w:val="none" w:sz="0" w:space="0" w:color="auto"/>
        <w:bottom w:val="none" w:sz="0" w:space="0" w:color="auto"/>
        <w:right w:val="none" w:sz="0" w:space="0" w:color="auto"/>
      </w:divBdr>
    </w:div>
    <w:div w:id="1415324080">
      <w:bodyDiv w:val="1"/>
      <w:marLeft w:val="0"/>
      <w:marRight w:val="0"/>
      <w:marTop w:val="0"/>
      <w:marBottom w:val="0"/>
      <w:divBdr>
        <w:top w:val="none" w:sz="0" w:space="0" w:color="auto"/>
        <w:left w:val="none" w:sz="0" w:space="0" w:color="auto"/>
        <w:bottom w:val="none" w:sz="0" w:space="0" w:color="auto"/>
        <w:right w:val="none" w:sz="0" w:space="0" w:color="auto"/>
      </w:divBdr>
    </w:div>
    <w:div w:id="1415399970">
      <w:bodyDiv w:val="1"/>
      <w:marLeft w:val="0"/>
      <w:marRight w:val="0"/>
      <w:marTop w:val="0"/>
      <w:marBottom w:val="0"/>
      <w:divBdr>
        <w:top w:val="none" w:sz="0" w:space="0" w:color="auto"/>
        <w:left w:val="none" w:sz="0" w:space="0" w:color="auto"/>
        <w:bottom w:val="none" w:sz="0" w:space="0" w:color="auto"/>
        <w:right w:val="none" w:sz="0" w:space="0" w:color="auto"/>
      </w:divBdr>
    </w:div>
    <w:div w:id="1415468194">
      <w:bodyDiv w:val="1"/>
      <w:marLeft w:val="0"/>
      <w:marRight w:val="0"/>
      <w:marTop w:val="0"/>
      <w:marBottom w:val="0"/>
      <w:divBdr>
        <w:top w:val="none" w:sz="0" w:space="0" w:color="auto"/>
        <w:left w:val="none" w:sz="0" w:space="0" w:color="auto"/>
        <w:bottom w:val="none" w:sz="0" w:space="0" w:color="auto"/>
        <w:right w:val="none" w:sz="0" w:space="0" w:color="auto"/>
      </w:divBdr>
    </w:div>
    <w:div w:id="1415542234">
      <w:bodyDiv w:val="1"/>
      <w:marLeft w:val="0"/>
      <w:marRight w:val="0"/>
      <w:marTop w:val="0"/>
      <w:marBottom w:val="0"/>
      <w:divBdr>
        <w:top w:val="none" w:sz="0" w:space="0" w:color="auto"/>
        <w:left w:val="none" w:sz="0" w:space="0" w:color="auto"/>
        <w:bottom w:val="none" w:sz="0" w:space="0" w:color="auto"/>
        <w:right w:val="none" w:sz="0" w:space="0" w:color="auto"/>
      </w:divBdr>
    </w:div>
    <w:div w:id="1415543031">
      <w:bodyDiv w:val="1"/>
      <w:marLeft w:val="0"/>
      <w:marRight w:val="0"/>
      <w:marTop w:val="0"/>
      <w:marBottom w:val="0"/>
      <w:divBdr>
        <w:top w:val="none" w:sz="0" w:space="0" w:color="auto"/>
        <w:left w:val="none" w:sz="0" w:space="0" w:color="auto"/>
        <w:bottom w:val="none" w:sz="0" w:space="0" w:color="auto"/>
        <w:right w:val="none" w:sz="0" w:space="0" w:color="auto"/>
      </w:divBdr>
    </w:div>
    <w:div w:id="1415591892">
      <w:bodyDiv w:val="1"/>
      <w:marLeft w:val="0"/>
      <w:marRight w:val="0"/>
      <w:marTop w:val="0"/>
      <w:marBottom w:val="0"/>
      <w:divBdr>
        <w:top w:val="none" w:sz="0" w:space="0" w:color="auto"/>
        <w:left w:val="none" w:sz="0" w:space="0" w:color="auto"/>
        <w:bottom w:val="none" w:sz="0" w:space="0" w:color="auto"/>
        <w:right w:val="none" w:sz="0" w:space="0" w:color="auto"/>
      </w:divBdr>
    </w:div>
    <w:div w:id="1415710623">
      <w:bodyDiv w:val="1"/>
      <w:marLeft w:val="0"/>
      <w:marRight w:val="0"/>
      <w:marTop w:val="0"/>
      <w:marBottom w:val="0"/>
      <w:divBdr>
        <w:top w:val="none" w:sz="0" w:space="0" w:color="auto"/>
        <w:left w:val="none" w:sz="0" w:space="0" w:color="auto"/>
        <w:bottom w:val="none" w:sz="0" w:space="0" w:color="auto"/>
        <w:right w:val="none" w:sz="0" w:space="0" w:color="auto"/>
      </w:divBdr>
    </w:div>
    <w:div w:id="1415975474">
      <w:bodyDiv w:val="1"/>
      <w:marLeft w:val="0"/>
      <w:marRight w:val="0"/>
      <w:marTop w:val="0"/>
      <w:marBottom w:val="0"/>
      <w:divBdr>
        <w:top w:val="none" w:sz="0" w:space="0" w:color="auto"/>
        <w:left w:val="none" w:sz="0" w:space="0" w:color="auto"/>
        <w:bottom w:val="none" w:sz="0" w:space="0" w:color="auto"/>
        <w:right w:val="none" w:sz="0" w:space="0" w:color="auto"/>
      </w:divBdr>
    </w:div>
    <w:div w:id="1415975610">
      <w:bodyDiv w:val="1"/>
      <w:marLeft w:val="0"/>
      <w:marRight w:val="0"/>
      <w:marTop w:val="0"/>
      <w:marBottom w:val="0"/>
      <w:divBdr>
        <w:top w:val="none" w:sz="0" w:space="0" w:color="auto"/>
        <w:left w:val="none" w:sz="0" w:space="0" w:color="auto"/>
        <w:bottom w:val="none" w:sz="0" w:space="0" w:color="auto"/>
        <w:right w:val="none" w:sz="0" w:space="0" w:color="auto"/>
      </w:divBdr>
    </w:div>
    <w:div w:id="1416435985">
      <w:bodyDiv w:val="1"/>
      <w:marLeft w:val="0"/>
      <w:marRight w:val="0"/>
      <w:marTop w:val="0"/>
      <w:marBottom w:val="0"/>
      <w:divBdr>
        <w:top w:val="none" w:sz="0" w:space="0" w:color="auto"/>
        <w:left w:val="none" w:sz="0" w:space="0" w:color="auto"/>
        <w:bottom w:val="none" w:sz="0" w:space="0" w:color="auto"/>
        <w:right w:val="none" w:sz="0" w:space="0" w:color="auto"/>
      </w:divBdr>
    </w:div>
    <w:div w:id="1416442394">
      <w:bodyDiv w:val="1"/>
      <w:marLeft w:val="0"/>
      <w:marRight w:val="0"/>
      <w:marTop w:val="0"/>
      <w:marBottom w:val="0"/>
      <w:divBdr>
        <w:top w:val="none" w:sz="0" w:space="0" w:color="auto"/>
        <w:left w:val="none" w:sz="0" w:space="0" w:color="auto"/>
        <w:bottom w:val="none" w:sz="0" w:space="0" w:color="auto"/>
        <w:right w:val="none" w:sz="0" w:space="0" w:color="auto"/>
      </w:divBdr>
    </w:div>
    <w:div w:id="1416510741">
      <w:bodyDiv w:val="1"/>
      <w:marLeft w:val="0"/>
      <w:marRight w:val="0"/>
      <w:marTop w:val="0"/>
      <w:marBottom w:val="0"/>
      <w:divBdr>
        <w:top w:val="none" w:sz="0" w:space="0" w:color="auto"/>
        <w:left w:val="none" w:sz="0" w:space="0" w:color="auto"/>
        <w:bottom w:val="none" w:sz="0" w:space="0" w:color="auto"/>
        <w:right w:val="none" w:sz="0" w:space="0" w:color="auto"/>
      </w:divBdr>
    </w:div>
    <w:div w:id="1416511441">
      <w:bodyDiv w:val="1"/>
      <w:marLeft w:val="0"/>
      <w:marRight w:val="0"/>
      <w:marTop w:val="0"/>
      <w:marBottom w:val="0"/>
      <w:divBdr>
        <w:top w:val="none" w:sz="0" w:space="0" w:color="auto"/>
        <w:left w:val="none" w:sz="0" w:space="0" w:color="auto"/>
        <w:bottom w:val="none" w:sz="0" w:space="0" w:color="auto"/>
        <w:right w:val="none" w:sz="0" w:space="0" w:color="auto"/>
      </w:divBdr>
    </w:div>
    <w:div w:id="1416512159">
      <w:bodyDiv w:val="1"/>
      <w:marLeft w:val="0"/>
      <w:marRight w:val="0"/>
      <w:marTop w:val="0"/>
      <w:marBottom w:val="0"/>
      <w:divBdr>
        <w:top w:val="none" w:sz="0" w:space="0" w:color="auto"/>
        <w:left w:val="none" w:sz="0" w:space="0" w:color="auto"/>
        <w:bottom w:val="none" w:sz="0" w:space="0" w:color="auto"/>
        <w:right w:val="none" w:sz="0" w:space="0" w:color="auto"/>
      </w:divBdr>
    </w:div>
    <w:div w:id="1416631601">
      <w:bodyDiv w:val="1"/>
      <w:marLeft w:val="0"/>
      <w:marRight w:val="0"/>
      <w:marTop w:val="0"/>
      <w:marBottom w:val="0"/>
      <w:divBdr>
        <w:top w:val="none" w:sz="0" w:space="0" w:color="auto"/>
        <w:left w:val="none" w:sz="0" w:space="0" w:color="auto"/>
        <w:bottom w:val="none" w:sz="0" w:space="0" w:color="auto"/>
        <w:right w:val="none" w:sz="0" w:space="0" w:color="auto"/>
      </w:divBdr>
    </w:div>
    <w:div w:id="1416973761">
      <w:bodyDiv w:val="1"/>
      <w:marLeft w:val="0"/>
      <w:marRight w:val="0"/>
      <w:marTop w:val="0"/>
      <w:marBottom w:val="0"/>
      <w:divBdr>
        <w:top w:val="none" w:sz="0" w:space="0" w:color="auto"/>
        <w:left w:val="none" w:sz="0" w:space="0" w:color="auto"/>
        <w:bottom w:val="none" w:sz="0" w:space="0" w:color="auto"/>
        <w:right w:val="none" w:sz="0" w:space="0" w:color="auto"/>
      </w:divBdr>
    </w:div>
    <w:div w:id="1417246139">
      <w:bodyDiv w:val="1"/>
      <w:marLeft w:val="0"/>
      <w:marRight w:val="0"/>
      <w:marTop w:val="0"/>
      <w:marBottom w:val="0"/>
      <w:divBdr>
        <w:top w:val="none" w:sz="0" w:space="0" w:color="auto"/>
        <w:left w:val="none" w:sz="0" w:space="0" w:color="auto"/>
        <w:bottom w:val="none" w:sz="0" w:space="0" w:color="auto"/>
        <w:right w:val="none" w:sz="0" w:space="0" w:color="auto"/>
      </w:divBdr>
    </w:div>
    <w:div w:id="1417365815">
      <w:bodyDiv w:val="1"/>
      <w:marLeft w:val="0"/>
      <w:marRight w:val="0"/>
      <w:marTop w:val="0"/>
      <w:marBottom w:val="0"/>
      <w:divBdr>
        <w:top w:val="none" w:sz="0" w:space="0" w:color="auto"/>
        <w:left w:val="none" w:sz="0" w:space="0" w:color="auto"/>
        <w:bottom w:val="none" w:sz="0" w:space="0" w:color="auto"/>
        <w:right w:val="none" w:sz="0" w:space="0" w:color="auto"/>
      </w:divBdr>
    </w:div>
    <w:div w:id="1417440858">
      <w:bodyDiv w:val="1"/>
      <w:marLeft w:val="0"/>
      <w:marRight w:val="0"/>
      <w:marTop w:val="0"/>
      <w:marBottom w:val="0"/>
      <w:divBdr>
        <w:top w:val="none" w:sz="0" w:space="0" w:color="auto"/>
        <w:left w:val="none" w:sz="0" w:space="0" w:color="auto"/>
        <w:bottom w:val="none" w:sz="0" w:space="0" w:color="auto"/>
        <w:right w:val="none" w:sz="0" w:space="0" w:color="auto"/>
      </w:divBdr>
    </w:div>
    <w:div w:id="1417553236">
      <w:bodyDiv w:val="1"/>
      <w:marLeft w:val="0"/>
      <w:marRight w:val="0"/>
      <w:marTop w:val="0"/>
      <w:marBottom w:val="0"/>
      <w:divBdr>
        <w:top w:val="none" w:sz="0" w:space="0" w:color="auto"/>
        <w:left w:val="none" w:sz="0" w:space="0" w:color="auto"/>
        <w:bottom w:val="none" w:sz="0" w:space="0" w:color="auto"/>
        <w:right w:val="none" w:sz="0" w:space="0" w:color="auto"/>
      </w:divBdr>
    </w:div>
    <w:div w:id="1417701495">
      <w:bodyDiv w:val="1"/>
      <w:marLeft w:val="0"/>
      <w:marRight w:val="0"/>
      <w:marTop w:val="0"/>
      <w:marBottom w:val="0"/>
      <w:divBdr>
        <w:top w:val="none" w:sz="0" w:space="0" w:color="auto"/>
        <w:left w:val="none" w:sz="0" w:space="0" w:color="auto"/>
        <w:bottom w:val="none" w:sz="0" w:space="0" w:color="auto"/>
        <w:right w:val="none" w:sz="0" w:space="0" w:color="auto"/>
      </w:divBdr>
    </w:div>
    <w:div w:id="1417752367">
      <w:bodyDiv w:val="1"/>
      <w:marLeft w:val="0"/>
      <w:marRight w:val="0"/>
      <w:marTop w:val="0"/>
      <w:marBottom w:val="0"/>
      <w:divBdr>
        <w:top w:val="none" w:sz="0" w:space="0" w:color="auto"/>
        <w:left w:val="none" w:sz="0" w:space="0" w:color="auto"/>
        <w:bottom w:val="none" w:sz="0" w:space="0" w:color="auto"/>
        <w:right w:val="none" w:sz="0" w:space="0" w:color="auto"/>
      </w:divBdr>
    </w:div>
    <w:div w:id="1417825075">
      <w:bodyDiv w:val="1"/>
      <w:marLeft w:val="0"/>
      <w:marRight w:val="0"/>
      <w:marTop w:val="0"/>
      <w:marBottom w:val="0"/>
      <w:divBdr>
        <w:top w:val="none" w:sz="0" w:space="0" w:color="auto"/>
        <w:left w:val="none" w:sz="0" w:space="0" w:color="auto"/>
        <w:bottom w:val="none" w:sz="0" w:space="0" w:color="auto"/>
        <w:right w:val="none" w:sz="0" w:space="0" w:color="auto"/>
      </w:divBdr>
    </w:div>
    <w:div w:id="1418012416">
      <w:bodyDiv w:val="1"/>
      <w:marLeft w:val="0"/>
      <w:marRight w:val="0"/>
      <w:marTop w:val="0"/>
      <w:marBottom w:val="0"/>
      <w:divBdr>
        <w:top w:val="none" w:sz="0" w:space="0" w:color="auto"/>
        <w:left w:val="none" w:sz="0" w:space="0" w:color="auto"/>
        <w:bottom w:val="none" w:sz="0" w:space="0" w:color="auto"/>
        <w:right w:val="none" w:sz="0" w:space="0" w:color="auto"/>
      </w:divBdr>
    </w:div>
    <w:div w:id="1418091954">
      <w:bodyDiv w:val="1"/>
      <w:marLeft w:val="0"/>
      <w:marRight w:val="0"/>
      <w:marTop w:val="0"/>
      <w:marBottom w:val="0"/>
      <w:divBdr>
        <w:top w:val="none" w:sz="0" w:space="0" w:color="auto"/>
        <w:left w:val="none" w:sz="0" w:space="0" w:color="auto"/>
        <w:bottom w:val="none" w:sz="0" w:space="0" w:color="auto"/>
        <w:right w:val="none" w:sz="0" w:space="0" w:color="auto"/>
      </w:divBdr>
    </w:div>
    <w:div w:id="1418134601">
      <w:bodyDiv w:val="1"/>
      <w:marLeft w:val="0"/>
      <w:marRight w:val="0"/>
      <w:marTop w:val="0"/>
      <w:marBottom w:val="0"/>
      <w:divBdr>
        <w:top w:val="none" w:sz="0" w:space="0" w:color="auto"/>
        <w:left w:val="none" w:sz="0" w:space="0" w:color="auto"/>
        <w:bottom w:val="none" w:sz="0" w:space="0" w:color="auto"/>
        <w:right w:val="none" w:sz="0" w:space="0" w:color="auto"/>
      </w:divBdr>
    </w:div>
    <w:div w:id="1418137767">
      <w:bodyDiv w:val="1"/>
      <w:marLeft w:val="0"/>
      <w:marRight w:val="0"/>
      <w:marTop w:val="0"/>
      <w:marBottom w:val="0"/>
      <w:divBdr>
        <w:top w:val="none" w:sz="0" w:space="0" w:color="auto"/>
        <w:left w:val="none" w:sz="0" w:space="0" w:color="auto"/>
        <w:bottom w:val="none" w:sz="0" w:space="0" w:color="auto"/>
        <w:right w:val="none" w:sz="0" w:space="0" w:color="auto"/>
      </w:divBdr>
    </w:div>
    <w:div w:id="1418213831">
      <w:bodyDiv w:val="1"/>
      <w:marLeft w:val="0"/>
      <w:marRight w:val="0"/>
      <w:marTop w:val="0"/>
      <w:marBottom w:val="0"/>
      <w:divBdr>
        <w:top w:val="none" w:sz="0" w:space="0" w:color="auto"/>
        <w:left w:val="none" w:sz="0" w:space="0" w:color="auto"/>
        <w:bottom w:val="none" w:sz="0" w:space="0" w:color="auto"/>
        <w:right w:val="none" w:sz="0" w:space="0" w:color="auto"/>
      </w:divBdr>
    </w:div>
    <w:div w:id="1418289132">
      <w:bodyDiv w:val="1"/>
      <w:marLeft w:val="0"/>
      <w:marRight w:val="0"/>
      <w:marTop w:val="0"/>
      <w:marBottom w:val="0"/>
      <w:divBdr>
        <w:top w:val="none" w:sz="0" w:space="0" w:color="auto"/>
        <w:left w:val="none" w:sz="0" w:space="0" w:color="auto"/>
        <w:bottom w:val="none" w:sz="0" w:space="0" w:color="auto"/>
        <w:right w:val="none" w:sz="0" w:space="0" w:color="auto"/>
      </w:divBdr>
    </w:div>
    <w:div w:id="1418600289">
      <w:bodyDiv w:val="1"/>
      <w:marLeft w:val="0"/>
      <w:marRight w:val="0"/>
      <w:marTop w:val="0"/>
      <w:marBottom w:val="0"/>
      <w:divBdr>
        <w:top w:val="none" w:sz="0" w:space="0" w:color="auto"/>
        <w:left w:val="none" w:sz="0" w:space="0" w:color="auto"/>
        <w:bottom w:val="none" w:sz="0" w:space="0" w:color="auto"/>
        <w:right w:val="none" w:sz="0" w:space="0" w:color="auto"/>
      </w:divBdr>
    </w:div>
    <w:div w:id="1418869435">
      <w:bodyDiv w:val="1"/>
      <w:marLeft w:val="0"/>
      <w:marRight w:val="0"/>
      <w:marTop w:val="0"/>
      <w:marBottom w:val="0"/>
      <w:divBdr>
        <w:top w:val="none" w:sz="0" w:space="0" w:color="auto"/>
        <w:left w:val="none" w:sz="0" w:space="0" w:color="auto"/>
        <w:bottom w:val="none" w:sz="0" w:space="0" w:color="auto"/>
        <w:right w:val="none" w:sz="0" w:space="0" w:color="auto"/>
      </w:divBdr>
    </w:div>
    <w:div w:id="1419250441">
      <w:bodyDiv w:val="1"/>
      <w:marLeft w:val="0"/>
      <w:marRight w:val="0"/>
      <w:marTop w:val="0"/>
      <w:marBottom w:val="0"/>
      <w:divBdr>
        <w:top w:val="none" w:sz="0" w:space="0" w:color="auto"/>
        <w:left w:val="none" w:sz="0" w:space="0" w:color="auto"/>
        <w:bottom w:val="none" w:sz="0" w:space="0" w:color="auto"/>
        <w:right w:val="none" w:sz="0" w:space="0" w:color="auto"/>
      </w:divBdr>
    </w:div>
    <w:div w:id="1419324481">
      <w:bodyDiv w:val="1"/>
      <w:marLeft w:val="0"/>
      <w:marRight w:val="0"/>
      <w:marTop w:val="0"/>
      <w:marBottom w:val="0"/>
      <w:divBdr>
        <w:top w:val="none" w:sz="0" w:space="0" w:color="auto"/>
        <w:left w:val="none" w:sz="0" w:space="0" w:color="auto"/>
        <w:bottom w:val="none" w:sz="0" w:space="0" w:color="auto"/>
        <w:right w:val="none" w:sz="0" w:space="0" w:color="auto"/>
      </w:divBdr>
    </w:div>
    <w:div w:id="1419716829">
      <w:bodyDiv w:val="1"/>
      <w:marLeft w:val="0"/>
      <w:marRight w:val="0"/>
      <w:marTop w:val="0"/>
      <w:marBottom w:val="0"/>
      <w:divBdr>
        <w:top w:val="none" w:sz="0" w:space="0" w:color="auto"/>
        <w:left w:val="none" w:sz="0" w:space="0" w:color="auto"/>
        <w:bottom w:val="none" w:sz="0" w:space="0" w:color="auto"/>
        <w:right w:val="none" w:sz="0" w:space="0" w:color="auto"/>
      </w:divBdr>
    </w:div>
    <w:div w:id="1419792629">
      <w:bodyDiv w:val="1"/>
      <w:marLeft w:val="0"/>
      <w:marRight w:val="0"/>
      <w:marTop w:val="0"/>
      <w:marBottom w:val="0"/>
      <w:divBdr>
        <w:top w:val="none" w:sz="0" w:space="0" w:color="auto"/>
        <w:left w:val="none" w:sz="0" w:space="0" w:color="auto"/>
        <w:bottom w:val="none" w:sz="0" w:space="0" w:color="auto"/>
        <w:right w:val="none" w:sz="0" w:space="0" w:color="auto"/>
      </w:divBdr>
    </w:div>
    <w:div w:id="1419904625">
      <w:bodyDiv w:val="1"/>
      <w:marLeft w:val="0"/>
      <w:marRight w:val="0"/>
      <w:marTop w:val="0"/>
      <w:marBottom w:val="0"/>
      <w:divBdr>
        <w:top w:val="none" w:sz="0" w:space="0" w:color="auto"/>
        <w:left w:val="none" w:sz="0" w:space="0" w:color="auto"/>
        <w:bottom w:val="none" w:sz="0" w:space="0" w:color="auto"/>
        <w:right w:val="none" w:sz="0" w:space="0" w:color="auto"/>
      </w:divBdr>
    </w:div>
    <w:div w:id="1420060321">
      <w:bodyDiv w:val="1"/>
      <w:marLeft w:val="0"/>
      <w:marRight w:val="0"/>
      <w:marTop w:val="0"/>
      <w:marBottom w:val="0"/>
      <w:divBdr>
        <w:top w:val="none" w:sz="0" w:space="0" w:color="auto"/>
        <w:left w:val="none" w:sz="0" w:space="0" w:color="auto"/>
        <w:bottom w:val="none" w:sz="0" w:space="0" w:color="auto"/>
        <w:right w:val="none" w:sz="0" w:space="0" w:color="auto"/>
      </w:divBdr>
    </w:div>
    <w:div w:id="1420129753">
      <w:bodyDiv w:val="1"/>
      <w:marLeft w:val="0"/>
      <w:marRight w:val="0"/>
      <w:marTop w:val="0"/>
      <w:marBottom w:val="0"/>
      <w:divBdr>
        <w:top w:val="none" w:sz="0" w:space="0" w:color="auto"/>
        <w:left w:val="none" w:sz="0" w:space="0" w:color="auto"/>
        <w:bottom w:val="none" w:sz="0" w:space="0" w:color="auto"/>
        <w:right w:val="none" w:sz="0" w:space="0" w:color="auto"/>
      </w:divBdr>
    </w:div>
    <w:div w:id="1420178623">
      <w:bodyDiv w:val="1"/>
      <w:marLeft w:val="0"/>
      <w:marRight w:val="0"/>
      <w:marTop w:val="0"/>
      <w:marBottom w:val="0"/>
      <w:divBdr>
        <w:top w:val="none" w:sz="0" w:space="0" w:color="auto"/>
        <w:left w:val="none" w:sz="0" w:space="0" w:color="auto"/>
        <w:bottom w:val="none" w:sz="0" w:space="0" w:color="auto"/>
        <w:right w:val="none" w:sz="0" w:space="0" w:color="auto"/>
      </w:divBdr>
    </w:div>
    <w:div w:id="1420180665">
      <w:bodyDiv w:val="1"/>
      <w:marLeft w:val="0"/>
      <w:marRight w:val="0"/>
      <w:marTop w:val="0"/>
      <w:marBottom w:val="0"/>
      <w:divBdr>
        <w:top w:val="none" w:sz="0" w:space="0" w:color="auto"/>
        <w:left w:val="none" w:sz="0" w:space="0" w:color="auto"/>
        <w:bottom w:val="none" w:sz="0" w:space="0" w:color="auto"/>
        <w:right w:val="none" w:sz="0" w:space="0" w:color="auto"/>
      </w:divBdr>
    </w:div>
    <w:div w:id="1420447017">
      <w:bodyDiv w:val="1"/>
      <w:marLeft w:val="0"/>
      <w:marRight w:val="0"/>
      <w:marTop w:val="0"/>
      <w:marBottom w:val="0"/>
      <w:divBdr>
        <w:top w:val="none" w:sz="0" w:space="0" w:color="auto"/>
        <w:left w:val="none" w:sz="0" w:space="0" w:color="auto"/>
        <w:bottom w:val="none" w:sz="0" w:space="0" w:color="auto"/>
        <w:right w:val="none" w:sz="0" w:space="0" w:color="auto"/>
      </w:divBdr>
    </w:div>
    <w:div w:id="1420832908">
      <w:bodyDiv w:val="1"/>
      <w:marLeft w:val="0"/>
      <w:marRight w:val="0"/>
      <w:marTop w:val="0"/>
      <w:marBottom w:val="0"/>
      <w:divBdr>
        <w:top w:val="none" w:sz="0" w:space="0" w:color="auto"/>
        <w:left w:val="none" w:sz="0" w:space="0" w:color="auto"/>
        <w:bottom w:val="none" w:sz="0" w:space="0" w:color="auto"/>
        <w:right w:val="none" w:sz="0" w:space="0" w:color="auto"/>
      </w:divBdr>
    </w:div>
    <w:div w:id="1420836105">
      <w:bodyDiv w:val="1"/>
      <w:marLeft w:val="0"/>
      <w:marRight w:val="0"/>
      <w:marTop w:val="0"/>
      <w:marBottom w:val="0"/>
      <w:divBdr>
        <w:top w:val="none" w:sz="0" w:space="0" w:color="auto"/>
        <w:left w:val="none" w:sz="0" w:space="0" w:color="auto"/>
        <w:bottom w:val="none" w:sz="0" w:space="0" w:color="auto"/>
        <w:right w:val="none" w:sz="0" w:space="0" w:color="auto"/>
      </w:divBdr>
    </w:div>
    <w:div w:id="1420978224">
      <w:bodyDiv w:val="1"/>
      <w:marLeft w:val="0"/>
      <w:marRight w:val="0"/>
      <w:marTop w:val="0"/>
      <w:marBottom w:val="0"/>
      <w:divBdr>
        <w:top w:val="none" w:sz="0" w:space="0" w:color="auto"/>
        <w:left w:val="none" w:sz="0" w:space="0" w:color="auto"/>
        <w:bottom w:val="none" w:sz="0" w:space="0" w:color="auto"/>
        <w:right w:val="none" w:sz="0" w:space="0" w:color="auto"/>
      </w:divBdr>
    </w:div>
    <w:div w:id="1421023157">
      <w:bodyDiv w:val="1"/>
      <w:marLeft w:val="0"/>
      <w:marRight w:val="0"/>
      <w:marTop w:val="0"/>
      <w:marBottom w:val="0"/>
      <w:divBdr>
        <w:top w:val="none" w:sz="0" w:space="0" w:color="auto"/>
        <w:left w:val="none" w:sz="0" w:space="0" w:color="auto"/>
        <w:bottom w:val="none" w:sz="0" w:space="0" w:color="auto"/>
        <w:right w:val="none" w:sz="0" w:space="0" w:color="auto"/>
      </w:divBdr>
    </w:div>
    <w:div w:id="1421026853">
      <w:bodyDiv w:val="1"/>
      <w:marLeft w:val="0"/>
      <w:marRight w:val="0"/>
      <w:marTop w:val="0"/>
      <w:marBottom w:val="0"/>
      <w:divBdr>
        <w:top w:val="none" w:sz="0" w:space="0" w:color="auto"/>
        <w:left w:val="none" w:sz="0" w:space="0" w:color="auto"/>
        <w:bottom w:val="none" w:sz="0" w:space="0" w:color="auto"/>
        <w:right w:val="none" w:sz="0" w:space="0" w:color="auto"/>
      </w:divBdr>
    </w:div>
    <w:div w:id="1421095468">
      <w:bodyDiv w:val="1"/>
      <w:marLeft w:val="0"/>
      <w:marRight w:val="0"/>
      <w:marTop w:val="0"/>
      <w:marBottom w:val="0"/>
      <w:divBdr>
        <w:top w:val="none" w:sz="0" w:space="0" w:color="auto"/>
        <w:left w:val="none" w:sz="0" w:space="0" w:color="auto"/>
        <w:bottom w:val="none" w:sz="0" w:space="0" w:color="auto"/>
        <w:right w:val="none" w:sz="0" w:space="0" w:color="auto"/>
      </w:divBdr>
    </w:div>
    <w:div w:id="1421220662">
      <w:bodyDiv w:val="1"/>
      <w:marLeft w:val="0"/>
      <w:marRight w:val="0"/>
      <w:marTop w:val="0"/>
      <w:marBottom w:val="0"/>
      <w:divBdr>
        <w:top w:val="none" w:sz="0" w:space="0" w:color="auto"/>
        <w:left w:val="none" w:sz="0" w:space="0" w:color="auto"/>
        <w:bottom w:val="none" w:sz="0" w:space="0" w:color="auto"/>
        <w:right w:val="none" w:sz="0" w:space="0" w:color="auto"/>
      </w:divBdr>
    </w:div>
    <w:div w:id="1421289820">
      <w:bodyDiv w:val="1"/>
      <w:marLeft w:val="0"/>
      <w:marRight w:val="0"/>
      <w:marTop w:val="0"/>
      <w:marBottom w:val="0"/>
      <w:divBdr>
        <w:top w:val="none" w:sz="0" w:space="0" w:color="auto"/>
        <w:left w:val="none" w:sz="0" w:space="0" w:color="auto"/>
        <w:bottom w:val="none" w:sz="0" w:space="0" w:color="auto"/>
        <w:right w:val="none" w:sz="0" w:space="0" w:color="auto"/>
      </w:divBdr>
    </w:div>
    <w:div w:id="1421368073">
      <w:bodyDiv w:val="1"/>
      <w:marLeft w:val="0"/>
      <w:marRight w:val="0"/>
      <w:marTop w:val="0"/>
      <w:marBottom w:val="0"/>
      <w:divBdr>
        <w:top w:val="none" w:sz="0" w:space="0" w:color="auto"/>
        <w:left w:val="none" w:sz="0" w:space="0" w:color="auto"/>
        <w:bottom w:val="none" w:sz="0" w:space="0" w:color="auto"/>
        <w:right w:val="none" w:sz="0" w:space="0" w:color="auto"/>
      </w:divBdr>
    </w:div>
    <w:div w:id="1421370163">
      <w:bodyDiv w:val="1"/>
      <w:marLeft w:val="0"/>
      <w:marRight w:val="0"/>
      <w:marTop w:val="0"/>
      <w:marBottom w:val="0"/>
      <w:divBdr>
        <w:top w:val="none" w:sz="0" w:space="0" w:color="auto"/>
        <w:left w:val="none" w:sz="0" w:space="0" w:color="auto"/>
        <w:bottom w:val="none" w:sz="0" w:space="0" w:color="auto"/>
        <w:right w:val="none" w:sz="0" w:space="0" w:color="auto"/>
      </w:divBdr>
    </w:div>
    <w:div w:id="1421372706">
      <w:bodyDiv w:val="1"/>
      <w:marLeft w:val="0"/>
      <w:marRight w:val="0"/>
      <w:marTop w:val="0"/>
      <w:marBottom w:val="0"/>
      <w:divBdr>
        <w:top w:val="none" w:sz="0" w:space="0" w:color="auto"/>
        <w:left w:val="none" w:sz="0" w:space="0" w:color="auto"/>
        <w:bottom w:val="none" w:sz="0" w:space="0" w:color="auto"/>
        <w:right w:val="none" w:sz="0" w:space="0" w:color="auto"/>
      </w:divBdr>
    </w:div>
    <w:div w:id="1421416210">
      <w:bodyDiv w:val="1"/>
      <w:marLeft w:val="0"/>
      <w:marRight w:val="0"/>
      <w:marTop w:val="0"/>
      <w:marBottom w:val="0"/>
      <w:divBdr>
        <w:top w:val="none" w:sz="0" w:space="0" w:color="auto"/>
        <w:left w:val="none" w:sz="0" w:space="0" w:color="auto"/>
        <w:bottom w:val="none" w:sz="0" w:space="0" w:color="auto"/>
        <w:right w:val="none" w:sz="0" w:space="0" w:color="auto"/>
      </w:divBdr>
    </w:div>
    <w:div w:id="1421482448">
      <w:bodyDiv w:val="1"/>
      <w:marLeft w:val="0"/>
      <w:marRight w:val="0"/>
      <w:marTop w:val="0"/>
      <w:marBottom w:val="0"/>
      <w:divBdr>
        <w:top w:val="none" w:sz="0" w:space="0" w:color="auto"/>
        <w:left w:val="none" w:sz="0" w:space="0" w:color="auto"/>
        <w:bottom w:val="none" w:sz="0" w:space="0" w:color="auto"/>
        <w:right w:val="none" w:sz="0" w:space="0" w:color="auto"/>
      </w:divBdr>
    </w:div>
    <w:div w:id="1421558942">
      <w:bodyDiv w:val="1"/>
      <w:marLeft w:val="0"/>
      <w:marRight w:val="0"/>
      <w:marTop w:val="0"/>
      <w:marBottom w:val="0"/>
      <w:divBdr>
        <w:top w:val="none" w:sz="0" w:space="0" w:color="auto"/>
        <w:left w:val="none" w:sz="0" w:space="0" w:color="auto"/>
        <w:bottom w:val="none" w:sz="0" w:space="0" w:color="auto"/>
        <w:right w:val="none" w:sz="0" w:space="0" w:color="auto"/>
      </w:divBdr>
    </w:div>
    <w:div w:id="1421833333">
      <w:bodyDiv w:val="1"/>
      <w:marLeft w:val="0"/>
      <w:marRight w:val="0"/>
      <w:marTop w:val="0"/>
      <w:marBottom w:val="0"/>
      <w:divBdr>
        <w:top w:val="none" w:sz="0" w:space="0" w:color="auto"/>
        <w:left w:val="none" w:sz="0" w:space="0" w:color="auto"/>
        <w:bottom w:val="none" w:sz="0" w:space="0" w:color="auto"/>
        <w:right w:val="none" w:sz="0" w:space="0" w:color="auto"/>
      </w:divBdr>
    </w:div>
    <w:div w:id="1421834840">
      <w:bodyDiv w:val="1"/>
      <w:marLeft w:val="0"/>
      <w:marRight w:val="0"/>
      <w:marTop w:val="0"/>
      <w:marBottom w:val="0"/>
      <w:divBdr>
        <w:top w:val="none" w:sz="0" w:space="0" w:color="auto"/>
        <w:left w:val="none" w:sz="0" w:space="0" w:color="auto"/>
        <w:bottom w:val="none" w:sz="0" w:space="0" w:color="auto"/>
        <w:right w:val="none" w:sz="0" w:space="0" w:color="auto"/>
      </w:divBdr>
    </w:div>
    <w:div w:id="1421876376">
      <w:bodyDiv w:val="1"/>
      <w:marLeft w:val="0"/>
      <w:marRight w:val="0"/>
      <w:marTop w:val="0"/>
      <w:marBottom w:val="0"/>
      <w:divBdr>
        <w:top w:val="none" w:sz="0" w:space="0" w:color="auto"/>
        <w:left w:val="none" w:sz="0" w:space="0" w:color="auto"/>
        <w:bottom w:val="none" w:sz="0" w:space="0" w:color="auto"/>
        <w:right w:val="none" w:sz="0" w:space="0" w:color="auto"/>
      </w:divBdr>
    </w:div>
    <w:div w:id="1421948555">
      <w:bodyDiv w:val="1"/>
      <w:marLeft w:val="0"/>
      <w:marRight w:val="0"/>
      <w:marTop w:val="0"/>
      <w:marBottom w:val="0"/>
      <w:divBdr>
        <w:top w:val="none" w:sz="0" w:space="0" w:color="auto"/>
        <w:left w:val="none" w:sz="0" w:space="0" w:color="auto"/>
        <w:bottom w:val="none" w:sz="0" w:space="0" w:color="auto"/>
        <w:right w:val="none" w:sz="0" w:space="0" w:color="auto"/>
      </w:divBdr>
    </w:div>
    <w:div w:id="1421951163">
      <w:bodyDiv w:val="1"/>
      <w:marLeft w:val="0"/>
      <w:marRight w:val="0"/>
      <w:marTop w:val="0"/>
      <w:marBottom w:val="0"/>
      <w:divBdr>
        <w:top w:val="none" w:sz="0" w:space="0" w:color="auto"/>
        <w:left w:val="none" w:sz="0" w:space="0" w:color="auto"/>
        <w:bottom w:val="none" w:sz="0" w:space="0" w:color="auto"/>
        <w:right w:val="none" w:sz="0" w:space="0" w:color="auto"/>
      </w:divBdr>
    </w:div>
    <w:div w:id="1422022168">
      <w:bodyDiv w:val="1"/>
      <w:marLeft w:val="0"/>
      <w:marRight w:val="0"/>
      <w:marTop w:val="0"/>
      <w:marBottom w:val="0"/>
      <w:divBdr>
        <w:top w:val="none" w:sz="0" w:space="0" w:color="auto"/>
        <w:left w:val="none" w:sz="0" w:space="0" w:color="auto"/>
        <w:bottom w:val="none" w:sz="0" w:space="0" w:color="auto"/>
        <w:right w:val="none" w:sz="0" w:space="0" w:color="auto"/>
      </w:divBdr>
    </w:div>
    <w:div w:id="1422140512">
      <w:bodyDiv w:val="1"/>
      <w:marLeft w:val="0"/>
      <w:marRight w:val="0"/>
      <w:marTop w:val="0"/>
      <w:marBottom w:val="0"/>
      <w:divBdr>
        <w:top w:val="none" w:sz="0" w:space="0" w:color="auto"/>
        <w:left w:val="none" w:sz="0" w:space="0" w:color="auto"/>
        <w:bottom w:val="none" w:sz="0" w:space="0" w:color="auto"/>
        <w:right w:val="none" w:sz="0" w:space="0" w:color="auto"/>
      </w:divBdr>
    </w:div>
    <w:div w:id="1422264852">
      <w:bodyDiv w:val="1"/>
      <w:marLeft w:val="0"/>
      <w:marRight w:val="0"/>
      <w:marTop w:val="0"/>
      <w:marBottom w:val="0"/>
      <w:divBdr>
        <w:top w:val="none" w:sz="0" w:space="0" w:color="auto"/>
        <w:left w:val="none" w:sz="0" w:space="0" w:color="auto"/>
        <w:bottom w:val="none" w:sz="0" w:space="0" w:color="auto"/>
        <w:right w:val="none" w:sz="0" w:space="0" w:color="auto"/>
      </w:divBdr>
    </w:div>
    <w:div w:id="1422607653">
      <w:bodyDiv w:val="1"/>
      <w:marLeft w:val="0"/>
      <w:marRight w:val="0"/>
      <w:marTop w:val="0"/>
      <w:marBottom w:val="0"/>
      <w:divBdr>
        <w:top w:val="none" w:sz="0" w:space="0" w:color="auto"/>
        <w:left w:val="none" w:sz="0" w:space="0" w:color="auto"/>
        <w:bottom w:val="none" w:sz="0" w:space="0" w:color="auto"/>
        <w:right w:val="none" w:sz="0" w:space="0" w:color="auto"/>
      </w:divBdr>
    </w:div>
    <w:div w:id="1422868688">
      <w:bodyDiv w:val="1"/>
      <w:marLeft w:val="0"/>
      <w:marRight w:val="0"/>
      <w:marTop w:val="0"/>
      <w:marBottom w:val="0"/>
      <w:divBdr>
        <w:top w:val="none" w:sz="0" w:space="0" w:color="auto"/>
        <w:left w:val="none" w:sz="0" w:space="0" w:color="auto"/>
        <w:bottom w:val="none" w:sz="0" w:space="0" w:color="auto"/>
        <w:right w:val="none" w:sz="0" w:space="0" w:color="auto"/>
      </w:divBdr>
    </w:div>
    <w:div w:id="1422947373">
      <w:bodyDiv w:val="1"/>
      <w:marLeft w:val="0"/>
      <w:marRight w:val="0"/>
      <w:marTop w:val="0"/>
      <w:marBottom w:val="0"/>
      <w:divBdr>
        <w:top w:val="none" w:sz="0" w:space="0" w:color="auto"/>
        <w:left w:val="none" w:sz="0" w:space="0" w:color="auto"/>
        <w:bottom w:val="none" w:sz="0" w:space="0" w:color="auto"/>
        <w:right w:val="none" w:sz="0" w:space="0" w:color="auto"/>
      </w:divBdr>
    </w:div>
    <w:div w:id="1422948326">
      <w:bodyDiv w:val="1"/>
      <w:marLeft w:val="0"/>
      <w:marRight w:val="0"/>
      <w:marTop w:val="0"/>
      <w:marBottom w:val="0"/>
      <w:divBdr>
        <w:top w:val="none" w:sz="0" w:space="0" w:color="auto"/>
        <w:left w:val="none" w:sz="0" w:space="0" w:color="auto"/>
        <w:bottom w:val="none" w:sz="0" w:space="0" w:color="auto"/>
        <w:right w:val="none" w:sz="0" w:space="0" w:color="auto"/>
      </w:divBdr>
    </w:div>
    <w:div w:id="1422992531">
      <w:bodyDiv w:val="1"/>
      <w:marLeft w:val="0"/>
      <w:marRight w:val="0"/>
      <w:marTop w:val="0"/>
      <w:marBottom w:val="0"/>
      <w:divBdr>
        <w:top w:val="none" w:sz="0" w:space="0" w:color="auto"/>
        <w:left w:val="none" w:sz="0" w:space="0" w:color="auto"/>
        <w:bottom w:val="none" w:sz="0" w:space="0" w:color="auto"/>
        <w:right w:val="none" w:sz="0" w:space="0" w:color="auto"/>
      </w:divBdr>
    </w:div>
    <w:div w:id="1423062839">
      <w:bodyDiv w:val="1"/>
      <w:marLeft w:val="0"/>
      <w:marRight w:val="0"/>
      <w:marTop w:val="0"/>
      <w:marBottom w:val="0"/>
      <w:divBdr>
        <w:top w:val="none" w:sz="0" w:space="0" w:color="auto"/>
        <w:left w:val="none" w:sz="0" w:space="0" w:color="auto"/>
        <w:bottom w:val="none" w:sz="0" w:space="0" w:color="auto"/>
        <w:right w:val="none" w:sz="0" w:space="0" w:color="auto"/>
      </w:divBdr>
    </w:div>
    <w:div w:id="1423064753">
      <w:bodyDiv w:val="1"/>
      <w:marLeft w:val="0"/>
      <w:marRight w:val="0"/>
      <w:marTop w:val="0"/>
      <w:marBottom w:val="0"/>
      <w:divBdr>
        <w:top w:val="none" w:sz="0" w:space="0" w:color="auto"/>
        <w:left w:val="none" w:sz="0" w:space="0" w:color="auto"/>
        <w:bottom w:val="none" w:sz="0" w:space="0" w:color="auto"/>
        <w:right w:val="none" w:sz="0" w:space="0" w:color="auto"/>
      </w:divBdr>
    </w:div>
    <w:div w:id="1423064756">
      <w:bodyDiv w:val="1"/>
      <w:marLeft w:val="0"/>
      <w:marRight w:val="0"/>
      <w:marTop w:val="0"/>
      <w:marBottom w:val="0"/>
      <w:divBdr>
        <w:top w:val="none" w:sz="0" w:space="0" w:color="auto"/>
        <w:left w:val="none" w:sz="0" w:space="0" w:color="auto"/>
        <w:bottom w:val="none" w:sz="0" w:space="0" w:color="auto"/>
        <w:right w:val="none" w:sz="0" w:space="0" w:color="auto"/>
      </w:divBdr>
    </w:div>
    <w:div w:id="1423256051">
      <w:bodyDiv w:val="1"/>
      <w:marLeft w:val="0"/>
      <w:marRight w:val="0"/>
      <w:marTop w:val="0"/>
      <w:marBottom w:val="0"/>
      <w:divBdr>
        <w:top w:val="none" w:sz="0" w:space="0" w:color="auto"/>
        <w:left w:val="none" w:sz="0" w:space="0" w:color="auto"/>
        <w:bottom w:val="none" w:sz="0" w:space="0" w:color="auto"/>
        <w:right w:val="none" w:sz="0" w:space="0" w:color="auto"/>
      </w:divBdr>
    </w:div>
    <w:div w:id="1423262616">
      <w:bodyDiv w:val="1"/>
      <w:marLeft w:val="0"/>
      <w:marRight w:val="0"/>
      <w:marTop w:val="0"/>
      <w:marBottom w:val="0"/>
      <w:divBdr>
        <w:top w:val="none" w:sz="0" w:space="0" w:color="auto"/>
        <w:left w:val="none" w:sz="0" w:space="0" w:color="auto"/>
        <w:bottom w:val="none" w:sz="0" w:space="0" w:color="auto"/>
        <w:right w:val="none" w:sz="0" w:space="0" w:color="auto"/>
      </w:divBdr>
    </w:div>
    <w:div w:id="1423599664">
      <w:bodyDiv w:val="1"/>
      <w:marLeft w:val="0"/>
      <w:marRight w:val="0"/>
      <w:marTop w:val="0"/>
      <w:marBottom w:val="0"/>
      <w:divBdr>
        <w:top w:val="none" w:sz="0" w:space="0" w:color="auto"/>
        <w:left w:val="none" w:sz="0" w:space="0" w:color="auto"/>
        <w:bottom w:val="none" w:sz="0" w:space="0" w:color="auto"/>
        <w:right w:val="none" w:sz="0" w:space="0" w:color="auto"/>
      </w:divBdr>
    </w:div>
    <w:div w:id="1423600155">
      <w:bodyDiv w:val="1"/>
      <w:marLeft w:val="0"/>
      <w:marRight w:val="0"/>
      <w:marTop w:val="0"/>
      <w:marBottom w:val="0"/>
      <w:divBdr>
        <w:top w:val="none" w:sz="0" w:space="0" w:color="auto"/>
        <w:left w:val="none" w:sz="0" w:space="0" w:color="auto"/>
        <w:bottom w:val="none" w:sz="0" w:space="0" w:color="auto"/>
        <w:right w:val="none" w:sz="0" w:space="0" w:color="auto"/>
      </w:divBdr>
    </w:div>
    <w:div w:id="1423645231">
      <w:bodyDiv w:val="1"/>
      <w:marLeft w:val="0"/>
      <w:marRight w:val="0"/>
      <w:marTop w:val="0"/>
      <w:marBottom w:val="0"/>
      <w:divBdr>
        <w:top w:val="none" w:sz="0" w:space="0" w:color="auto"/>
        <w:left w:val="none" w:sz="0" w:space="0" w:color="auto"/>
        <w:bottom w:val="none" w:sz="0" w:space="0" w:color="auto"/>
        <w:right w:val="none" w:sz="0" w:space="0" w:color="auto"/>
      </w:divBdr>
    </w:div>
    <w:div w:id="1423718125">
      <w:bodyDiv w:val="1"/>
      <w:marLeft w:val="0"/>
      <w:marRight w:val="0"/>
      <w:marTop w:val="0"/>
      <w:marBottom w:val="0"/>
      <w:divBdr>
        <w:top w:val="none" w:sz="0" w:space="0" w:color="auto"/>
        <w:left w:val="none" w:sz="0" w:space="0" w:color="auto"/>
        <w:bottom w:val="none" w:sz="0" w:space="0" w:color="auto"/>
        <w:right w:val="none" w:sz="0" w:space="0" w:color="auto"/>
      </w:divBdr>
    </w:div>
    <w:div w:id="1423719349">
      <w:bodyDiv w:val="1"/>
      <w:marLeft w:val="0"/>
      <w:marRight w:val="0"/>
      <w:marTop w:val="0"/>
      <w:marBottom w:val="0"/>
      <w:divBdr>
        <w:top w:val="none" w:sz="0" w:space="0" w:color="auto"/>
        <w:left w:val="none" w:sz="0" w:space="0" w:color="auto"/>
        <w:bottom w:val="none" w:sz="0" w:space="0" w:color="auto"/>
        <w:right w:val="none" w:sz="0" w:space="0" w:color="auto"/>
      </w:divBdr>
    </w:div>
    <w:div w:id="1423796427">
      <w:bodyDiv w:val="1"/>
      <w:marLeft w:val="0"/>
      <w:marRight w:val="0"/>
      <w:marTop w:val="0"/>
      <w:marBottom w:val="0"/>
      <w:divBdr>
        <w:top w:val="none" w:sz="0" w:space="0" w:color="auto"/>
        <w:left w:val="none" w:sz="0" w:space="0" w:color="auto"/>
        <w:bottom w:val="none" w:sz="0" w:space="0" w:color="auto"/>
        <w:right w:val="none" w:sz="0" w:space="0" w:color="auto"/>
      </w:divBdr>
    </w:div>
    <w:div w:id="1424062621">
      <w:bodyDiv w:val="1"/>
      <w:marLeft w:val="0"/>
      <w:marRight w:val="0"/>
      <w:marTop w:val="0"/>
      <w:marBottom w:val="0"/>
      <w:divBdr>
        <w:top w:val="none" w:sz="0" w:space="0" w:color="auto"/>
        <w:left w:val="none" w:sz="0" w:space="0" w:color="auto"/>
        <w:bottom w:val="none" w:sz="0" w:space="0" w:color="auto"/>
        <w:right w:val="none" w:sz="0" w:space="0" w:color="auto"/>
      </w:divBdr>
    </w:div>
    <w:div w:id="1424182722">
      <w:bodyDiv w:val="1"/>
      <w:marLeft w:val="0"/>
      <w:marRight w:val="0"/>
      <w:marTop w:val="0"/>
      <w:marBottom w:val="0"/>
      <w:divBdr>
        <w:top w:val="none" w:sz="0" w:space="0" w:color="auto"/>
        <w:left w:val="none" w:sz="0" w:space="0" w:color="auto"/>
        <w:bottom w:val="none" w:sz="0" w:space="0" w:color="auto"/>
        <w:right w:val="none" w:sz="0" w:space="0" w:color="auto"/>
      </w:divBdr>
    </w:div>
    <w:div w:id="1424230151">
      <w:bodyDiv w:val="1"/>
      <w:marLeft w:val="0"/>
      <w:marRight w:val="0"/>
      <w:marTop w:val="0"/>
      <w:marBottom w:val="0"/>
      <w:divBdr>
        <w:top w:val="none" w:sz="0" w:space="0" w:color="auto"/>
        <w:left w:val="none" w:sz="0" w:space="0" w:color="auto"/>
        <w:bottom w:val="none" w:sz="0" w:space="0" w:color="auto"/>
        <w:right w:val="none" w:sz="0" w:space="0" w:color="auto"/>
      </w:divBdr>
    </w:div>
    <w:div w:id="1424447258">
      <w:bodyDiv w:val="1"/>
      <w:marLeft w:val="0"/>
      <w:marRight w:val="0"/>
      <w:marTop w:val="0"/>
      <w:marBottom w:val="0"/>
      <w:divBdr>
        <w:top w:val="none" w:sz="0" w:space="0" w:color="auto"/>
        <w:left w:val="none" w:sz="0" w:space="0" w:color="auto"/>
        <w:bottom w:val="none" w:sz="0" w:space="0" w:color="auto"/>
        <w:right w:val="none" w:sz="0" w:space="0" w:color="auto"/>
      </w:divBdr>
    </w:div>
    <w:div w:id="1424641593">
      <w:bodyDiv w:val="1"/>
      <w:marLeft w:val="0"/>
      <w:marRight w:val="0"/>
      <w:marTop w:val="0"/>
      <w:marBottom w:val="0"/>
      <w:divBdr>
        <w:top w:val="none" w:sz="0" w:space="0" w:color="auto"/>
        <w:left w:val="none" w:sz="0" w:space="0" w:color="auto"/>
        <w:bottom w:val="none" w:sz="0" w:space="0" w:color="auto"/>
        <w:right w:val="none" w:sz="0" w:space="0" w:color="auto"/>
      </w:divBdr>
    </w:div>
    <w:div w:id="1424912535">
      <w:bodyDiv w:val="1"/>
      <w:marLeft w:val="0"/>
      <w:marRight w:val="0"/>
      <w:marTop w:val="0"/>
      <w:marBottom w:val="0"/>
      <w:divBdr>
        <w:top w:val="none" w:sz="0" w:space="0" w:color="auto"/>
        <w:left w:val="none" w:sz="0" w:space="0" w:color="auto"/>
        <w:bottom w:val="none" w:sz="0" w:space="0" w:color="auto"/>
        <w:right w:val="none" w:sz="0" w:space="0" w:color="auto"/>
      </w:divBdr>
    </w:div>
    <w:div w:id="1425028685">
      <w:bodyDiv w:val="1"/>
      <w:marLeft w:val="0"/>
      <w:marRight w:val="0"/>
      <w:marTop w:val="0"/>
      <w:marBottom w:val="0"/>
      <w:divBdr>
        <w:top w:val="none" w:sz="0" w:space="0" w:color="auto"/>
        <w:left w:val="none" w:sz="0" w:space="0" w:color="auto"/>
        <w:bottom w:val="none" w:sz="0" w:space="0" w:color="auto"/>
        <w:right w:val="none" w:sz="0" w:space="0" w:color="auto"/>
      </w:divBdr>
    </w:div>
    <w:div w:id="1425112063">
      <w:bodyDiv w:val="1"/>
      <w:marLeft w:val="0"/>
      <w:marRight w:val="0"/>
      <w:marTop w:val="0"/>
      <w:marBottom w:val="0"/>
      <w:divBdr>
        <w:top w:val="none" w:sz="0" w:space="0" w:color="auto"/>
        <w:left w:val="none" w:sz="0" w:space="0" w:color="auto"/>
        <w:bottom w:val="none" w:sz="0" w:space="0" w:color="auto"/>
        <w:right w:val="none" w:sz="0" w:space="0" w:color="auto"/>
      </w:divBdr>
    </w:div>
    <w:div w:id="1425223101">
      <w:bodyDiv w:val="1"/>
      <w:marLeft w:val="0"/>
      <w:marRight w:val="0"/>
      <w:marTop w:val="0"/>
      <w:marBottom w:val="0"/>
      <w:divBdr>
        <w:top w:val="none" w:sz="0" w:space="0" w:color="auto"/>
        <w:left w:val="none" w:sz="0" w:space="0" w:color="auto"/>
        <w:bottom w:val="none" w:sz="0" w:space="0" w:color="auto"/>
        <w:right w:val="none" w:sz="0" w:space="0" w:color="auto"/>
      </w:divBdr>
    </w:div>
    <w:div w:id="1425804092">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5878288">
      <w:bodyDiv w:val="1"/>
      <w:marLeft w:val="0"/>
      <w:marRight w:val="0"/>
      <w:marTop w:val="0"/>
      <w:marBottom w:val="0"/>
      <w:divBdr>
        <w:top w:val="none" w:sz="0" w:space="0" w:color="auto"/>
        <w:left w:val="none" w:sz="0" w:space="0" w:color="auto"/>
        <w:bottom w:val="none" w:sz="0" w:space="0" w:color="auto"/>
        <w:right w:val="none" w:sz="0" w:space="0" w:color="auto"/>
      </w:divBdr>
    </w:div>
    <w:div w:id="1426068932">
      <w:bodyDiv w:val="1"/>
      <w:marLeft w:val="0"/>
      <w:marRight w:val="0"/>
      <w:marTop w:val="0"/>
      <w:marBottom w:val="0"/>
      <w:divBdr>
        <w:top w:val="none" w:sz="0" w:space="0" w:color="auto"/>
        <w:left w:val="none" w:sz="0" w:space="0" w:color="auto"/>
        <w:bottom w:val="none" w:sz="0" w:space="0" w:color="auto"/>
        <w:right w:val="none" w:sz="0" w:space="0" w:color="auto"/>
      </w:divBdr>
    </w:div>
    <w:div w:id="1426070301">
      <w:bodyDiv w:val="1"/>
      <w:marLeft w:val="0"/>
      <w:marRight w:val="0"/>
      <w:marTop w:val="0"/>
      <w:marBottom w:val="0"/>
      <w:divBdr>
        <w:top w:val="none" w:sz="0" w:space="0" w:color="auto"/>
        <w:left w:val="none" w:sz="0" w:space="0" w:color="auto"/>
        <w:bottom w:val="none" w:sz="0" w:space="0" w:color="auto"/>
        <w:right w:val="none" w:sz="0" w:space="0" w:color="auto"/>
      </w:divBdr>
    </w:div>
    <w:div w:id="1426077286">
      <w:bodyDiv w:val="1"/>
      <w:marLeft w:val="0"/>
      <w:marRight w:val="0"/>
      <w:marTop w:val="0"/>
      <w:marBottom w:val="0"/>
      <w:divBdr>
        <w:top w:val="none" w:sz="0" w:space="0" w:color="auto"/>
        <w:left w:val="none" w:sz="0" w:space="0" w:color="auto"/>
        <w:bottom w:val="none" w:sz="0" w:space="0" w:color="auto"/>
        <w:right w:val="none" w:sz="0" w:space="0" w:color="auto"/>
      </w:divBdr>
    </w:div>
    <w:div w:id="1426263655">
      <w:bodyDiv w:val="1"/>
      <w:marLeft w:val="0"/>
      <w:marRight w:val="0"/>
      <w:marTop w:val="0"/>
      <w:marBottom w:val="0"/>
      <w:divBdr>
        <w:top w:val="none" w:sz="0" w:space="0" w:color="auto"/>
        <w:left w:val="none" w:sz="0" w:space="0" w:color="auto"/>
        <w:bottom w:val="none" w:sz="0" w:space="0" w:color="auto"/>
        <w:right w:val="none" w:sz="0" w:space="0" w:color="auto"/>
      </w:divBdr>
    </w:div>
    <w:div w:id="1426264269">
      <w:bodyDiv w:val="1"/>
      <w:marLeft w:val="0"/>
      <w:marRight w:val="0"/>
      <w:marTop w:val="0"/>
      <w:marBottom w:val="0"/>
      <w:divBdr>
        <w:top w:val="none" w:sz="0" w:space="0" w:color="auto"/>
        <w:left w:val="none" w:sz="0" w:space="0" w:color="auto"/>
        <w:bottom w:val="none" w:sz="0" w:space="0" w:color="auto"/>
        <w:right w:val="none" w:sz="0" w:space="0" w:color="auto"/>
      </w:divBdr>
    </w:div>
    <w:div w:id="1426339912">
      <w:bodyDiv w:val="1"/>
      <w:marLeft w:val="0"/>
      <w:marRight w:val="0"/>
      <w:marTop w:val="0"/>
      <w:marBottom w:val="0"/>
      <w:divBdr>
        <w:top w:val="none" w:sz="0" w:space="0" w:color="auto"/>
        <w:left w:val="none" w:sz="0" w:space="0" w:color="auto"/>
        <w:bottom w:val="none" w:sz="0" w:space="0" w:color="auto"/>
        <w:right w:val="none" w:sz="0" w:space="0" w:color="auto"/>
      </w:divBdr>
    </w:div>
    <w:div w:id="1426414913">
      <w:bodyDiv w:val="1"/>
      <w:marLeft w:val="0"/>
      <w:marRight w:val="0"/>
      <w:marTop w:val="0"/>
      <w:marBottom w:val="0"/>
      <w:divBdr>
        <w:top w:val="none" w:sz="0" w:space="0" w:color="auto"/>
        <w:left w:val="none" w:sz="0" w:space="0" w:color="auto"/>
        <w:bottom w:val="none" w:sz="0" w:space="0" w:color="auto"/>
        <w:right w:val="none" w:sz="0" w:space="0" w:color="auto"/>
      </w:divBdr>
    </w:div>
    <w:div w:id="1426612366">
      <w:bodyDiv w:val="1"/>
      <w:marLeft w:val="0"/>
      <w:marRight w:val="0"/>
      <w:marTop w:val="0"/>
      <w:marBottom w:val="0"/>
      <w:divBdr>
        <w:top w:val="none" w:sz="0" w:space="0" w:color="auto"/>
        <w:left w:val="none" w:sz="0" w:space="0" w:color="auto"/>
        <w:bottom w:val="none" w:sz="0" w:space="0" w:color="auto"/>
        <w:right w:val="none" w:sz="0" w:space="0" w:color="auto"/>
      </w:divBdr>
    </w:div>
    <w:div w:id="1426658570">
      <w:bodyDiv w:val="1"/>
      <w:marLeft w:val="0"/>
      <w:marRight w:val="0"/>
      <w:marTop w:val="0"/>
      <w:marBottom w:val="0"/>
      <w:divBdr>
        <w:top w:val="none" w:sz="0" w:space="0" w:color="auto"/>
        <w:left w:val="none" w:sz="0" w:space="0" w:color="auto"/>
        <w:bottom w:val="none" w:sz="0" w:space="0" w:color="auto"/>
        <w:right w:val="none" w:sz="0" w:space="0" w:color="auto"/>
      </w:divBdr>
    </w:div>
    <w:div w:id="1426726609">
      <w:bodyDiv w:val="1"/>
      <w:marLeft w:val="0"/>
      <w:marRight w:val="0"/>
      <w:marTop w:val="0"/>
      <w:marBottom w:val="0"/>
      <w:divBdr>
        <w:top w:val="none" w:sz="0" w:space="0" w:color="auto"/>
        <w:left w:val="none" w:sz="0" w:space="0" w:color="auto"/>
        <w:bottom w:val="none" w:sz="0" w:space="0" w:color="auto"/>
        <w:right w:val="none" w:sz="0" w:space="0" w:color="auto"/>
      </w:divBdr>
    </w:div>
    <w:div w:id="1426799613">
      <w:bodyDiv w:val="1"/>
      <w:marLeft w:val="0"/>
      <w:marRight w:val="0"/>
      <w:marTop w:val="0"/>
      <w:marBottom w:val="0"/>
      <w:divBdr>
        <w:top w:val="none" w:sz="0" w:space="0" w:color="auto"/>
        <w:left w:val="none" w:sz="0" w:space="0" w:color="auto"/>
        <w:bottom w:val="none" w:sz="0" w:space="0" w:color="auto"/>
        <w:right w:val="none" w:sz="0" w:space="0" w:color="auto"/>
      </w:divBdr>
    </w:div>
    <w:div w:id="1426878775">
      <w:bodyDiv w:val="1"/>
      <w:marLeft w:val="0"/>
      <w:marRight w:val="0"/>
      <w:marTop w:val="0"/>
      <w:marBottom w:val="0"/>
      <w:divBdr>
        <w:top w:val="none" w:sz="0" w:space="0" w:color="auto"/>
        <w:left w:val="none" w:sz="0" w:space="0" w:color="auto"/>
        <w:bottom w:val="none" w:sz="0" w:space="0" w:color="auto"/>
        <w:right w:val="none" w:sz="0" w:space="0" w:color="auto"/>
      </w:divBdr>
    </w:div>
    <w:div w:id="1426994175">
      <w:bodyDiv w:val="1"/>
      <w:marLeft w:val="0"/>
      <w:marRight w:val="0"/>
      <w:marTop w:val="0"/>
      <w:marBottom w:val="0"/>
      <w:divBdr>
        <w:top w:val="none" w:sz="0" w:space="0" w:color="auto"/>
        <w:left w:val="none" w:sz="0" w:space="0" w:color="auto"/>
        <w:bottom w:val="none" w:sz="0" w:space="0" w:color="auto"/>
        <w:right w:val="none" w:sz="0" w:space="0" w:color="auto"/>
      </w:divBdr>
    </w:div>
    <w:div w:id="1427186299">
      <w:bodyDiv w:val="1"/>
      <w:marLeft w:val="0"/>
      <w:marRight w:val="0"/>
      <w:marTop w:val="0"/>
      <w:marBottom w:val="0"/>
      <w:divBdr>
        <w:top w:val="none" w:sz="0" w:space="0" w:color="auto"/>
        <w:left w:val="none" w:sz="0" w:space="0" w:color="auto"/>
        <w:bottom w:val="none" w:sz="0" w:space="0" w:color="auto"/>
        <w:right w:val="none" w:sz="0" w:space="0" w:color="auto"/>
      </w:divBdr>
    </w:div>
    <w:div w:id="1427267440">
      <w:bodyDiv w:val="1"/>
      <w:marLeft w:val="0"/>
      <w:marRight w:val="0"/>
      <w:marTop w:val="0"/>
      <w:marBottom w:val="0"/>
      <w:divBdr>
        <w:top w:val="none" w:sz="0" w:space="0" w:color="auto"/>
        <w:left w:val="none" w:sz="0" w:space="0" w:color="auto"/>
        <w:bottom w:val="none" w:sz="0" w:space="0" w:color="auto"/>
        <w:right w:val="none" w:sz="0" w:space="0" w:color="auto"/>
      </w:divBdr>
    </w:div>
    <w:div w:id="1427531355">
      <w:bodyDiv w:val="1"/>
      <w:marLeft w:val="0"/>
      <w:marRight w:val="0"/>
      <w:marTop w:val="0"/>
      <w:marBottom w:val="0"/>
      <w:divBdr>
        <w:top w:val="none" w:sz="0" w:space="0" w:color="auto"/>
        <w:left w:val="none" w:sz="0" w:space="0" w:color="auto"/>
        <w:bottom w:val="none" w:sz="0" w:space="0" w:color="auto"/>
        <w:right w:val="none" w:sz="0" w:space="0" w:color="auto"/>
      </w:divBdr>
    </w:div>
    <w:div w:id="1427841862">
      <w:bodyDiv w:val="1"/>
      <w:marLeft w:val="0"/>
      <w:marRight w:val="0"/>
      <w:marTop w:val="0"/>
      <w:marBottom w:val="0"/>
      <w:divBdr>
        <w:top w:val="none" w:sz="0" w:space="0" w:color="auto"/>
        <w:left w:val="none" w:sz="0" w:space="0" w:color="auto"/>
        <w:bottom w:val="none" w:sz="0" w:space="0" w:color="auto"/>
        <w:right w:val="none" w:sz="0" w:space="0" w:color="auto"/>
      </w:divBdr>
    </w:div>
    <w:div w:id="1427921965">
      <w:bodyDiv w:val="1"/>
      <w:marLeft w:val="0"/>
      <w:marRight w:val="0"/>
      <w:marTop w:val="0"/>
      <w:marBottom w:val="0"/>
      <w:divBdr>
        <w:top w:val="none" w:sz="0" w:space="0" w:color="auto"/>
        <w:left w:val="none" w:sz="0" w:space="0" w:color="auto"/>
        <w:bottom w:val="none" w:sz="0" w:space="0" w:color="auto"/>
        <w:right w:val="none" w:sz="0" w:space="0" w:color="auto"/>
      </w:divBdr>
    </w:div>
    <w:div w:id="1427965862">
      <w:bodyDiv w:val="1"/>
      <w:marLeft w:val="0"/>
      <w:marRight w:val="0"/>
      <w:marTop w:val="0"/>
      <w:marBottom w:val="0"/>
      <w:divBdr>
        <w:top w:val="none" w:sz="0" w:space="0" w:color="auto"/>
        <w:left w:val="none" w:sz="0" w:space="0" w:color="auto"/>
        <w:bottom w:val="none" w:sz="0" w:space="0" w:color="auto"/>
        <w:right w:val="none" w:sz="0" w:space="0" w:color="auto"/>
      </w:divBdr>
    </w:div>
    <w:div w:id="1427966320">
      <w:bodyDiv w:val="1"/>
      <w:marLeft w:val="0"/>
      <w:marRight w:val="0"/>
      <w:marTop w:val="0"/>
      <w:marBottom w:val="0"/>
      <w:divBdr>
        <w:top w:val="none" w:sz="0" w:space="0" w:color="auto"/>
        <w:left w:val="none" w:sz="0" w:space="0" w:color="auto"/>
        <w:bottom w:val="none" w:sz="0" w:space="0" w:color="auto"/>
        <w:right w:val="none" w:sz="0" w:space="0" w:color="auto"/>
      </w:divBdr>
    </w:div>
    <w:div w:id="1428044097">
      <w:bodyDiv w:val="1"/>
      <w:marLeft w:val="0"/>
      <w:marRight w:val="0"/>
      <w:marTop w:val="0"/>
      <w:marBottom w:val="0"/>
      <w:divBdr>
        <w:top w:val="none" w:sz="0" w:space="0" w:color="auto"/>
        <w:left w:val="none" w:sz="0" w:space="0" w:color="auto"/>
        <w:bottom w:val="none" w:sz="0" w:space="0" w:color="auto"/>
        <w:right w:val="none" w:sz="0" w:space="0" w:color="auto"/>
      </w:divBdr>
    </w:div>
    <w:div w:id="1428379244">
      <w:bodyDiv w:val="1"/>
      <w:marLeft w:val="0"/>
      <w:marRight w:val="0"/>
      <w:marTop w:val="0"/>
      <w:marBottom w:val="0"/>
      <w:divBdr>
        <w:top w:val="none" w:sz="0" w:space="0" w:color="auto"/>
        <w:left w:val="none" w:sz="0" w:space="0" w:color="auto"/>
        <w:bottom w:val="none" w:sz="0" w:space="0" w:color="auto"/>
        <w:right w:val="none" w:sz="0" w:space="0" w:color="auto"/>
      </w:divBdr>
    </w:div>
    <w:div w:id="1428496879">
      <w:bodyDiv w:val="1"/>
      <w:marLeft w:val="0"/>
      <w:marRight w:val="0"/>
      <w:marTop w:val="0"/>
      <w:marBottom w:val="0"/>
      <w:divBdr>
        <w:top w:val="none" w:sz="0" w:space="0" w:color="auto"/>
        <w:left w:val="none" w:sz="0" w:space="0" w:color="auto"/>
        <w:bottom w:val="none" w:sz="0" w:space="0" w:color="auto"/>
        <w:right w:val="none" w:sz="0" w:space="0" w:color="auto"/>
      </w:divBdr>
    </w:div>
    <w:div w:id="1428840713">
      <w:bodyDiv w:val="1"/>
      <w:marLeft w:val="0"/>
      <w:marRight w:val="0"/>
      <w:marTop w:val="0"/>
      <w:marBottom w:val="0"/>
      <w:divBdr>
        <w:top w:val="none" w:sz="0" w:space="0" w:color="auto"/>
        <w:left w:val="none" w:sz="0" w:space="0" w:color="auto"/>
        <w:bottom w:val="none" w:sz="0" w:space="0" w:color="auto"/>
        <w:right w:val="none" w:sz="0" w:space="0" w:color="auto"/>
      </w:divBdr>
    </w:div>
    <w:div w:id="1428965705">
      <w:bodyDiv w:val="1"/>
      <w:marLeft w:val="0"/>
      <w:marRight w:val="0"/>
      <w:marTop w:val="0"/>
      <w:marBottom w:val="0"/>
      <w:divBdr>
        <w:top w:val="none" w:sz="0" w:space="0" w:color="auto"/>
        <w:left w:val="none" w:sz="0" w:space="0" w:color="auto"/>
        <w:bottom w:val="none" w:sz="0" w:space="0" w:color="auto"/>
        <w:right w:val="none" w:sz="0" w:space="0" w:color="auto"/>
      </w:divBdr>
    </w:div>
    <w:div w:id="1429034369">
      <w:bodyDiv w:val="1"/>
      <w:marLeft w:val="0"/>
      <w:marRight w:val="0"/>
      <w:marTop w:val="0"/>
      <w:marBottom w:val="0"/>
      <w:divBdr>
        <w:top w:val="none" w:sz="0" w:space="0" w:color="auto"/>
        <w:left w:val="none" w:sz="0" w:space="0" w:color="auto"/>
        <w:bottom w:val="none" w:sz="0" w:space="0" w:color="auto"/>
        <w:right w:val="none" w:sz="0" w:space="0" w:color="auto"/>
      </w:divBdr>
    </w:div>
    <w:div w:id="1429041348">
      <w:bodyDiv w:val="1"/>
      <w:marLeft w:val="0"/>
      <w:marRight w:val="0"/>
      <w:marTop w:val="0"/>
      <w:marBottom w:val="0"/>
      <w:divBdr>
        <w:top w:val="none" w:sz="0" w:space="0" w:color="auto"/>
        <w:left w:val="none" w:sz="0" w:space="0" w:color="auto"/>
        <w:bottom w:val="none" w:sz="0" w:space="0" w:color="auto"/>
        <w:right w:val="none" w:sz="0" w:space="0" w:color="auto"/>
      </w:divBdr>
    </w:div>
    <w:div w:id="1429109462">
      <w:bodyDiv w:val="1"/>
      <w:marLeft w:val="0"/>
      <w:marRight w:val="0"/>
      <w:marTop w:val="0"/>
      <w:marBottom w:val="0"/>
      <w:divBdr>
        <w:top w:val="none" w:sz="0" w:space="0" w:color="auto"/>
        <w:left w:val="none" w:sz="0" w:space="0" w:color="auto"/>
        <w:bottom w:val="none" w:sz="0" w:space="0" w:color="auto"/>
        <w:right w:val="none" w:sz="0" w:space="0" w:color="auto"/>
      </w:divBdr>
    </w:div>
    <w:div w:id="1429500417">
      <w:bodyDiv w:val="1"/>
      <w:marLeft w:val="0"/>
      <w:marRight w:val="0"/>
      <w:marTop w:val="0"/>
      <w:marBottom w:val="0"/>
      <w:divBdr>
        <w:top w:val="none" w:sz="0" w:space="0" w:color="auto"/>
        <w:left w:val="none" w:sz="0" w:space="0" w:color="auto"/>
        <w:bottom w:val="none" w:sz="0" w:space="0" w:color="auto"/>
        <w:right w:val="none" w:sz="0" w:space="0" w:color="auto"/>
      </w:divBdr>
    </w:div>
    <w:div w:id="1429547970">
      <w:bodyDiv w:val="1"/>
      <w:marLeft w:val="0"/>
      <w:marRight w:val="0"/>
      <w:marTop w:val="0"/>
      <w:marBottom w:val="0"/>
      <w:divBdr>
        <w:top w:val="none" w:sz="0" w:space="0" w:color="auto"/>
        <w:left w:val="none" w:sz="0" w:space="0" w:color="auto"/>
        <w:bottom w:val="none" w:sz="0" w:space="0" w:color="auto"/>
        <w:right w:val="none" w:sz="0" w:space="0" w:color="auto"/>
      </w:divBdr>
    </w:div>
    <w:div w:id="1429696923">
      <w:bodyDiv w:val="1"/>
      <w:marLeft w:val="0"/>
      <w:marRight w:val="0"/>
      <w:marTop w:val="0"/>
      <w:marBottom w:val="0"/>
      <w:divBdr>
        <w:top w:val="none" w:sz="0" w:space="0" w:color="auto"/>
        <w:left w:val="none" w:sz="0" w:space="0" w:color="auto"/>
        <w:bottom w:val="none" w:sz="0" w:space="0" w:color="auto"/>
        <w:right w:val="none" w:sz="0" w:space="0" w:color="auto"/>
      </w:divBdr>
    </w:div>
    <w:div w:id="1429698923">
      <w:bodyDiv w:val="1"/>
      <w:marLeft w:val="0"/>
      <w:marRight w:val="0"/>
      <w:marTop w:val="0"/>
      <w:marBottom w:val="0"/>
      <w:divBdr>
        <w:top w:val="none" w:sz="0" w:space="0" w:color="auto"/>
        <w:left w:val="none" w:sz="0" w:space="0" w:color="auto"/>
        <w:bottom w:val="none" w:sz="0" w:space="0" w:color="auto"/>
        <w:right w:val="none" w:sz="0" w:space="0" w:color="auto"/>
      </w:divBdr>
    </w:div>
    <w:div w:id="1429738219">
      <w:bodyDiv w:val="1"/>
      <w:marLeft w:val="0"/>
      <w:marRight w:val="0"/>
      <w:marTop w:val="0"/>
      <w:marBottom w:val="0"/>
      <w:divBdr>
        <w:top w:val="none" w:sz="0" w:space="0" w:color="auto"/>
        <w:left w:val="none" w:sz="0" w:space="0" w:color="auto"/>
        <w:bottom w:val="none" w:sz="0" w:space="0" w:color="auto"/>
        <w:right w:val="none" w:sz="0" w:space="0" w:color="auto"/>
      </w:divBdr>
    </w:div>
    <w:div w:id="1429934585">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30350745">
      <w:bodyDiv w:val="1"/>
      <w:marLeft w:val="0"/>
      <w:marRight w:val="0"/>
      <w:marTop w:val="0"/>
      <w:marBottom w:val="0"/>
      <w:divBdr>
        <w:top w:val="none" w:sz="0" w:space="0" w:color="auto"/>
        <w:left w:val="none" w:sz="0" w:space="0" w:color="auto"/>
        <w:bottom w:val="none" w:sz="0" w:space="0" w:color="auto"/>
        <w:right w:val="none" w:sz="0" w:space="0" w:color="auto"/>
      </w:divBdr>
    </w:div>
    <w:div w:id="1430391373">
      <w:bodyDiv w:val="1"/>
      <w:marLeft w:val="0"/>
      <w:marRight w:val="0"/>
      <w:marTop w:val="0"/>
      <w:marBottom w:val="0"/>
      <w:divBdr>
        <w:top w:val="none" w:sz="0" w:space="0" w:color="auto"/>
        <w:left w:val="none" w:sz="0" w:space="0" w:color="auto"/>
        <w:bottom w:val="none" w:sz="0" w:space="0" w:color="auto"/>
        <w:right w:val="none" w:sz="0" w:space="0" w:color="auto"/>
      </w:divBdr>
    </w:div>
    <w:div w:id="1430467155">
      <w:bodyDiv w:val="1"/>
      <w:marLeft w:val="0"/>
      <w:marRight w:val="0"/>
      <w:marTop w:val="0"/>
      <w:marBottom w:val="0"/>
      <w:divBdr>
        <w:top w:val="none" w:sz="0" w:space="0" w:color="auto"/>
        <w:left w:val="none" w:sz="0" w:space="0" w:color="auto"/>
        <w:bottom w:val="none" w:sz="0" w:space="0" w:color="auto"/>
        <w:right w:val="none" w:sz="0" w:space="0" w:color="auto"/>
      </w:divBdr>
    </w:div>
    <w:div w:id="1430545543">
      <w:bodyDiv w:val="1"/>
      <w:marLeft w:val="0"/>
      <w:marRight w:val="0"/>
      <w:marTop w:val="0"/>
      <w:marBottom w:val="0"/>
      <w:divBdr>
        <w:top w:val="none" w:sz="0" w:space="0" w:color="auto"/>
        <w:left w:val="none" w:sz="0" w:space="0" w:color="auto"/>
        <w:bottom w:val="none" w:sz="0" w:space="0" w:color="auto"/>
        <w:right w:val="none" w:sz="0" w:space="0" w:color="auto"/>
      </w:divBdr>
    </w:div>
    <w:div w:id="1431003681">
      <w:bodyDiv w:val="1"/>
      <w:marLeft w:val="0"/>
      <w:marRight w:val="0"/>
      <w:marTop w:val="0"/>
      <w:marBottom w:val="0"/>
      <w:divBdr>
        <w:top w:val="none" w:sz="0" w:space="0" w:color="auto"/>
        <w:left w:val="none" w:sz="0" w:space="0" w:color="auto"/>
        <w:bottom w:val="none" w:sz="0" w:space="0" w:color="auto"/>
        <w:right w:val="none" w:sz="0" w:space="0" w:color="auto"/>
      </w:divBdr>
    </w:div>
    <w:div w:id="1431046646">
      <w:bodyDiv w:val="1"/>
      <w:marLeft w:val="0"/>
      <w:marRight w:val="0"/>
      <w:marTop w:val="0"/>
      <w:marBottom w:val="0"/>
      <w:divBdr>
        <w:top w:val="none" w:sz="0" w:space="0" w:color="auto"/>
        <w:left w:val="none" w:sz="0" w:space="0" w:color="auto"/>
        <w:bottom w:val="none" w:sz="0" w:space="0" w:color="auto"/>
        <w:right w:val="none" w:sz="0" w:space="0" w:color="auto"/>
      </w:divBdr>
    </w:div>
    <w:div w:id="1431051545">
      <w:bodyDiv w:val="1"/>
      <w:marLeft w:val="0"/>
      <w:marRight w:val="0"/>
      <w:marTop w:val="0"/>
      <w:marBottom w:val="0"/>
      <w:divBdr>
        <w:top w:val="none" w:sz="0" w:space="0" w:color="auto"/>
        <w:left w:val="none" w:sz="0" w:space="0" w:color="auto"/>
        <w:bottom w:val="none" w:sz="0" w:space="0" w:color="auto"/>
        <w:right w:val="none" w:sz="0" w:space="0" w:color="auto"/>
      </w:divBdr>
    </w:div>
    <w:div w:id="1431121971">
      <w:bodyDiv w:val="1"/>
      <w:marLeft w:val="0"/>
      <w:marRight w:val="0"/>
      <w:marTop w:val="0"/>
      <w:marBottom w:val="0"/>
      <w:divBdr>
        <w:top w:val="none" w:sz="0" w:space="0" w:color="auto"/>
        <w:left w:val="none" w:sz="0" w:space="0" w:color="auto"/>
        <w:bottom w:val="none" w:sz="0" w:space="0" w:color="auto"/>
        <w:right w:val="none" w:sz="0" w:space="0" w:color="auto"/>
      </w:divBdr>
    </w:div>
    <w:div w:id="1431194397">
      <w:bodyDiv w:val="1"/>
      <w:marLeft w:val="0"/>
      <w:marRight w:val="0"/>
      <w:marTop w:val="0"/>
      <w:marBottom w:val="0"/>
      <w:divBdr>
        <w:top w:val="none" w:sz="0" w:space="0" w:color="auto"/>
        <w:left w:val="none" w:sz="0" w:space="0" w:color="auto"/>
        <w:bottom w:val="none" w:sz="0" w:space="0" w:color="auto"/>
        <w:right w:val="none" w:sz="0" w:space="0" w:color="auto"/>
      </w:divBdr>
    </w:div>
    <w:div w:id="1431313530">
      <w:bodyDiv w:val="1"/>
      <w:marLeft w:val="0"/>
      <w:marRight w:val="0"/>
      <w:marTop w:val="0"/>
      <w:marBottom w:val="0"/>
      <w:divBdr>
        <w:top w:val="none" w:sz="0" w:space="0" w:color="auto"/>
        <w:left w:val="none" w:sz="0" w:space="0" w:color="auto"/>
        <w:bottom w:val="none" w:sz="0" w:space="0" w:color="auto"/>
        <w:right w:val="none" w:sz="0" w:space="0" w:color="auto"/>
      </w:divBdr>
    </w:div>
    <w:div w:id="1431318363">
      <w:bodyDiv w:val="1"/>
      <w:marLeft w:val="0"/>
      <w:marRight w:val="0"/>
      <w:marTop w:val="0"/>
      <w:marBottom w:val="0"/>
      <w:divBdr>
        <w:top w:val="none" w:sz="0" w:space="0" w:color="auto"/>
        <w:left w:val="none" w:sz="0" w:space="0" w:color="auto"/>
        <w:bottom w:val="none" w:sz="0" w:space="0" w:color="auto"/>
        <w:right w:val="none" w:sz="0" w:space="0" w:color="auto"/>
      </w:divBdr>
    </w:div>
    <w:div w:id="1431392620">
      <w:bodyDiv w:val="1"/>
      <w:marLeft w:val="0"/>
      <w:marRight w:val="0"/>
      <w:marTop w:val="0"/>
      <w:marBottom w:val="0"/>
      <w:divBdr>
        <w:top w:val="none" w:sz="0" w:space="0" w:color="auto"/>
        <w:left w:val="none" w:sz="0" w:space="0" w:color="auto"/>
        <w:bottom w:val="none" w:sz="0" w:space="0" w:color="auto"/>
        <w:right w:val="none" w:sz="0" w:space="0" w:color="auto"/>
      </w:divBdr>
    </w:div>
    <w:div w:id="1431463059">
      <w:bodyDiv w:val="1"/>
      <w:marLeft w:val="0"/>
      <w:marRight w:val="0"/>
      <w:marTop w:val="0"/>
      <w:marBottom w:val="0"/>
      <w:divBdr>
        <w:top w:val="none" w:sz="0" w:space="0" w:color="auto"/>
        <w:left w:val="none" w:sz="0" w:space="0" w:color="auto"/>
        <w:bottom w:val="none" w:sz="0" w:space="0" w:color="auto"/>
        <w:right w:val="none" w:sz="0" w:space="0" w:color="auto"/>
      </w:divBdr>
    </w:div>
    <w:div w:id="1431505830">
      <w:bodyDiv w:val="1"/>
      <w:marLeft w:val="0"/>
      <w:marRight w:val="0"/>
      <w:marTop w:val="0"/>
      <w:marBottom w:val="0"/>
      <w:divBdr>
        <w:top w:val="none" w:sz="0" w:space="0" w:color="auto"/>
        <w:left w:val="none" w:sz="0" w:space="0" w:color="auto"/>
        <w:bottom w:val="none" w:sz="0" w:space="0" w:color="auto"/>
        <w:right w:val="none" w:sz="0" w:space="0" w:color="auto"/>
      </w:divBdr>
    </w:div>
    <w:div w:id="1431702179">
      <w:bodyDiv w:val="1"/>
      <w:marLeft w:val="0"/>
      <w:marRight w:val="0"/>
      <w:marTop w:val="0"/>
      <w:marBottom w:val="0"/>
      <w:divBdr>
        <w:top w:val="none" w:sz="0" w:space="0" w:color="auto"/>
        <w:left w:val="none" w:sz="0" w:space="0" w:color="auto"/>
        <w:bottom w:val="none" w:sz="0" w:space="0" w:color="auto"/>
        <w:right w:val="none" w:sz="0" w:space="0" w:color="auto"/>
      </w:divBdr>
    </w:div>
    <w:div w:id="1432242157">
      <w:bodyDiv w:val="1"/>
      <w:marLeft w:val="0"/>
      <w:marRight w:val="0"/>
      <w:marTop w:val="0"/>
      <w:marBottom w:val="0"/>
      <w:divBdr>
        <w:top w:val="none" w:sz="0" w:space="0" w:color="auto"/>
        <w:left w:val="none" w:sz="0" w:space="0" w:color="auto"/>
        <w:bottom w:val="none" w:sz="0" w:space="0" w:color="auto"/>
        <w:right w:val="none" w:sz="0" w:space="0" w:color="auto"/>
      </w:divBdr>
    </w:div>
    <w:div w:id="1432358249">
      <w:bodyDiv w:val="1"/>
      <w:marLeft w:val="0"/>
      <w:marRight w:val="0"/>
      <w:marTop w:val="0"/>
      <w:marBottom w:val="0"/>
      <w:divBdr>
        <w:top w:val="none" w:sz="0" w:space="0" w:color="auto"/>
        <w:left w:val="none" w:sz="0" w:space="0" w:color="auto"/>
        <w:bottom w:val="none" w:sz="0" w:space="0" w:color="auto"/>
        <w:right w:val="none" w:sz="0" w:space="0" w:color="auto"/>
      </w:divBdr>
    </w:div>
    <w:div w:id="1432359640">
      <w:bodyDiv w:val="1"/>
      <w:marLeft w:val="0"/>
      <w:marRight w:val="0"/>
      <w:marTop w:val="0"/>
      <w:marBottom w:val="0"/>
      <w:divBdr>
        <w:top w:val="none" w:sz="0" w:space="0" w:color="auto"/>
        <w:left w:val="none" w:sz="0" w:space="0" w:color="auto"/>
        <w:bottom w:val="none" w:sz="0" w:space="0" w:color="auto"/>
        <w:right w:val="none" w:sz="0" w:space="0" w:color="auto"/>
      </w:divBdr>
    </w:div>
    <w:div w:id="1432551489">
      <w:bodyDiv w:val="1"/>
      <w:marLeft w:val="0"/>
      <w:marRight w:val="0"/>
      <w:marTop w:val="0"/>
      <w:marBottom w:val="0"/>
      <w:divBdr>
        <w:top w:val="none" w:sz="0" w:space="0" w:color="auto"/>
        <w:left w:val="none" w:sz="0" w:space="0" w:color="auto"/>
        <w:bottom w:val="none" w:sz="0" w:space="0" w:color="auto"/>
        <w:right w:val="none" w:sz="0" w:space="0" w:color="auto"/>
      </w:divBdr>
    </w:div>
    <w:div w:id="1432580732">
      <w:bodyDiv w:val="1"/>
      <w:marLeft w:val="0"/>
      <w:marRight w:val="0"/>
      <w:marTop w:val="0"/>
      <w:marBottom w:val="0"/>
      <w:divBdr>
        <w:top w:val="none" w:sz="0" w:space="0" w:color="auto"/>
        <w:left w:val="none" w:sz="0" w:space="0" w:color="auto"/>
        <w:bottom w:val="none" w:sz="0" w:space="0" w:color="auto"/>
        <w:right w:val="none" w:sz="0" w:space="0" w:color="auto"/>
      </w:divBdr>
    </w:div>
    <w:div w:id="1432705306">
      <w:bodyDiv w:val="1"/>
      <w:marLeft w:val="0"/>
      <w:marRight w:val="0"/>
      <w:marTop w:val="0"/>
      <w:marBottom w:val="0"/>
      <w:divBdr>
        <w:top w:val="none" w:sz="0" w:space="0" w:color="auto"/>
        <w:left w:val="none" w:sz="0" w:space="0" w:color="auto"/>
        <w:bottom w:val="none" w:sz="0" w:space="0" w:color="auto"/>
        <w:right w:val="none" w:sz="0" w:space="0" w:color="auto"/>
      </w:divBdr>
    </w:div>
    <w:div w:id="1432705419">
      <w:bodyDiv w:val="1"/>
      <w:marLeft w:val="0"/>
      <w:marRight w:val="0"/>
      <w:marTop w:val="0"/>
      <w:marBottom w:val="0"/>
      <w:divBdr>
        <w:top w:val="none" w:sz="0" w:space="0" w:color="auto"/>
        <w:left w:val="none" w:sz="0" w:space="0" w:color="auto"/>
        <w:bottom w:val="none" w:sz="0" w:space="0" w:color="auto"/>
        <w:right w:val="none" w:sz="0" w:space="0" w:color="auto"/>
      </w:divBdr>
    </w:div>
    <w:div w:id="1432973170">
      <w:bodyDiv w:val="1"/>
      <w:marLeft w:val="0"/>
      <w:marRight w:val="0"/>
      <w:marTop w:val="0"/>
      <w:marBottom w:val="0"/>
      <w:divBdr>
        <w:top w:val="none" w:sz="0" w:space="0" w:color="auto"/>
        <w:left w:val="none" w:sz="0" w:space="0" w:color="auto"/>
        <w:bottom w:val="none" w:sz="0" w:space="0" w:color="auto"/>
        <w:right w:val="none" w:sz="0" w:space="0" w:color="auto"/>
      </w:divBdr>
    </w:div>
    <w:div w:id="1433087307">
      <w:bodyDiv w:val="1"/>
      <w:marLeft w:val="0"/>
      <w:marRight w:val="0"/>
      <w:marTop w:val="0"/>
      <w:marBottom w:val="0"/>
      <w:divBdr>
        <w:top w:val="none" w:sz="0" w:space="0" w:color="auto"/>
        <w:left w:val="none" w:sz="0" w:space="0" w:color="auto"/>
        <w:bottom w:val="none" w:sz="0" w:space="0" w:color="auto"/>
        <w:right w:val="none" w:sz="0" w:space="0" w:color="auto"/>
      </w:divBdr>
    </w:div>
    <w:div w:id="1433281714">
      <w:bodyDiv w:val="1"/>
      <w:marLeft w:val="0"/>
      <w:marRight w:val="0"/>
      <w:marTop w:val="0"/>
      <w:marBottom w:val="0"/>
      <w:divBdr>
        <w:top w:val="none" w:sz="0" w:space="0" w:color="auto"/>
        <w:left w:val="none" w:sz="0" w:space="0" w:color="auto"/>
        <w:bottom w:val="none" w:sz="0" w:space="0" w:color="auto"/>
        <w:right w:val="none" w:sz="0" w:space="0" w:color="auto"/>
      </w:divBdr>
    </w:div>
    <w:div w:id="1433549931">
      <w:bodyDiv w:val="1"/>
      <w:marLeft w:val="0"/>
      <w:marRight w:val="0"/>
      <w:marTop w:val="0"/>
      <w:marBottom w:val="0"/>
      <w:divBdr>
        <w:top w:val="none" w:sz="0" w:space="0" w:color="auto"/>
        <w:left w:val="none" w:sz="0" w:space="0" w:color="auto"/>
        <w:bottom w:val="none" w:sz="0" w:space="0" w:color="auto"/>
        <w:right w:val="none" w:sz="0" w:space="0" w:color="auto"/>
      </w:divBdr>
    </w:div>
    <w:div w:id="1433622903">
      <w:bodyDiv w:val="1"/>
      <w:marLeft w:val="0"/>
      <w:marRight w:val="0"/>
      <w:marTop w:val="0"/>
      <w:marBottom w:val="0"/>
      <w:divBdr>
        <w:top w:val="none" w:sz="0" w:space="0" w:color="auto"/>
        <w:left w:val="none" w:sz="0" w:space="0" w:color="auto"/>
        <w:bottom w:val="none" w:sz="0" w:space="0" w:color="auto"/>
        <w:right w:val="none" w:sz="0" w:space="0" w:color="auto"/>
      </w:divBdr>
    </w:div>
    <w:div w:id="1433741221">
      <w:bodyDiv w:val="1"/>
      <w:marLeft w:val="0"/>
      <w:marRight w:val="0"/>
      <w:marTop w:val="0"/>
      <w:marBottom w:val="0"/>
      <w:divBdr>
        <w:top w:val="none" w:sz="0" w:space="0" w:color="auto"/>
        <w:left w:val="none" w:sz="0" w:space="0" w:color="auto"/>
        <w:bottom w:val="none" w:sz="0" w:space="0" w:color="auto"/>
        <w:right w:val="none" w:sz="0" w:space="0" w:color="auto"/>
      </w:divBdr>
    </w:div>
    <w:div w:id="1433816862">
      <w:bodyDiv w:val="1"/>
      <w:marLeft w:val="0"/>
      <w:marRight w:val="0"/>
      <w:marTop w:val="0"/>
      <w:marBottom w:val="0"/>
      <w:divBdr>
        <w:top w:val="none" w:sz="0" w:space="0" w:color="auto"/>
        <w:left w:val="none" w:sz="0" w:space="0" w:color="auto"/>
        <w:bottom w:val="none" w:sz="0" w:space="0" w:color="auto"/>
        <w:right w:val="none" w:sz="0" w:space="0" w:color="auto"/>
      </w:divBdr>
    </w:div>
    <w:div w:id="1433820535">
      <w:bodyDiv w:val="1"/>
      <w:marLeft w:val="0"/>
      <w:marRight w:val="0"/>
      <w:marTop w:val="0"/>
      <w:marBottom w:val="0"/>
      <w:divBdr>
        <w:top w:val="none" w:sz="0" w:space="0" w:color="auto"/>
        <w:left w:val="none" w:sz="0" w:space="0" w:color="auto"/>
        <w:bottom w:val="none" w:sz="0" w:space="0" w:color="auto"/>
        <w:right w:val="none" w:sz="0" w:space="0" w:color="auto"/>
      </w:divBdr>
    </w:div>
    <w:div w:id="1433863582">
      <w:bodyDiv w:val="1"/>
      <w:marLeft w:val="0"/>
      <w:marRight w:val="0"/>
      <w:marTop w:val="0"/>
      <w:marBottom w:val="0"/>
      <w:divBdr>
        <w:top w:val="none" w:sz="0" w:space="0" w:color="auto"/>
        <w:left w:val="none" w:sz="0" w:space="0" w:color="auto"/>
        <w:bottom w:val="none" w:sz="0" w:space="0" w:color="auto"/>
        <w:right w:val="none" w:sz="0" w:space="0" w:color="auto"/>
      </w:divBdr>
    </w:div>
    <w:div w:id="1433937542">
      <w:bodyDiv w:val="1"/>
      <w:marLeft w:val="0"/>
      <w:marRight w:val="0"/>
      <w:marTop w:val="0"/>
      <w:marBottom w:val="0"/>
      <w:divBdr>
        <w:top w:val="none" w:sz="0" w:space="0" w:color="auto"/>
        <w:left w:val="none" w:sz="0" w:space="0" w:color="auto"/>
        <w:bottom w:val="none" w:sz="0" w:space="0" w:color="auto"/>
        <w:right w:val="none" w:sz="0" w:space="0" w:color="auto"/>
      </w:divBdr>
    </w:div>
    <w:div w:id="1433940186">
      <w:bodyDiv w:val="1"/>
      <w:marLeft w:val="0"/>
      <w:marRight w:val="0"/>
      <w:marTop w:val="0"/>
      <w:marBottom w:val="0"/>
      <w:divBdr>
        <w:top w:val="none" w:sz="0" w:space="0" w:color="auto"/>
        <w:left w:val="none" w:sz="0" w:space="0" w:color="auto"/>
        <w:bottom w:val="none" w:sz="0" w:space="0" w:color="auto"/>
        <w:right w:val="none" w:sz="0" w:space="0" w:color="auto"/>
      </w:divBdr>
    </w:div>
    <w:div w:id="1434279772">
      <w:bodyDiv w:val="1"/>
      <w:marLeft w:val="0"/>
      <w:marRight w:val="0"/>
      <w:marTop w:val="0"/>
      <w:marBottom w:val="0"/>
      <w:divBdr>
        <w:top w:val="none" w:sz="0" w:space="0" w:color="auto"/>
        <w:left w:val="none" w:sz="0" w:space="0" w:color="auto"/>
        <w:bottom w:val="none" w:sz="0" w:space="0" w:color="auto"/>
        <w:right w:val="none" w:sz="0" w:space="0" w:color="auto"/>
      </w:divBdr>
    </w:div>
    <w:div w:id="1434519971">
      <w:bodyDiv w:val="1"/>
      <w:marLeft w:val="0"/>
      <w:marRight w:val="0"/>
      <w:marTop w:val="0"/>
      <w:marBottom w:val="0"/>
      <w:divBdr>
        <w:top w:val="none" w:sz="0" w:space="0" w:color="auto"/>
        <w:left w:val="none" w:sz="0" w:space="0" w:color="auto"/>
        <w:bottom w:val="none" w:sz="0" w:space="0" w:color="auto"/>
        <w:right w:val="none" w:sz="0" w:space="0" w:color="auto"/>
      </w:divBdr>
    </w:div>
    <w:div w:id="1434587783">
      <w:bodyDiv w:val="1"/>
      <w:marLeft w:val="0"/>
      <w:marRight w:val="0"/>
      <w:marTop w:val="0"/>
      <w:marBottom w:val="0"/>
      <w:divBdr>
        <w:top w:val="none" w:sz="0" w:space="0" w:color="auto"/>
        <w:left w:val="none" w:sz="0" w:space="0" w:color="auto"/>
        <w:bottom w:val="none" w:sz="0" w:space="0" w:color="auto"/>
        <w:right w:val="none" w:sz="0" w:space="0" w:color="auto"/>
      </w:divBdr>
    </w:div>
    <w:div w:id="1434738795">
      <w:bodyDiv w:val="1"/>
      <w:marLeft w:val="0"/>
      <w:marRight w:val="0"/>
      <w:marTop w:val="0"/>
      <w:marBottom w:val="0"/>
      <w:divBdr>
        <w:top w:val="none" w:sz="0" w:space="0" w:color="auto"/>
        <w:left w:val="none" w:sz="0" w:space="0" w:color="auto"/>
        <w:bottom w:val="none" w:sz="0" w:space="0" w:color="auto"/>
        <w:right w:val="none" w:sz="0" w:space="0" w:color="auto"/>
      </w:divBdr>
    </w:div>
    <w:div w:id="1434857279">
      <w:bodyDiv w:val="1"/>
      <w:marLeft w:val="0"/>
      <w:marRight w:val="0"/>
      <w:marTop w:val="0"/>
      <w:marBottom w:val="0"/>
      <w:divBdr>
        <w:top w:val="none" w:sz="0" w:space="0" w:color="auto"/>
        <w:left w:val="none" w:sz="0" w:space="0" w:color="auto"/>
        <w:bottom w:val="none" w:sz="0" w:space="0" w:color="auto"/>
        <w:right w:val="none" w:sz="0" w:space="0" w:color="auto"/>
      </w:divBdr>
    </w:div>
    <w:div w:id="1434860348">
      <w:bodyDiv w:val="1"/>
      <w:marLeft w:val="0"/>
      <w:marRight w:val="0"/>
      <w:marTop w:val="0"/>
      <w:marBottom w:val="0"/>
      <w:divBdr>
        <w:top w:val="none" w:sz="0" w:space="0" w:color="auto"/>
        <w:left w:val="none" w:sz="0" w:space="0" w:color="auto"/>
        <w:bottom w:val="none" w:sz="0" w:space="0" w:color="auto"/>
        <w:right w:val="none" w:sz="0" w:space="0" w:color="auto"/>
      </w:divBdr>
    </w:div>
    <w:div w:id="1434934697">
      <w:bodyDiv w:val="1"/>
      <w:marLeft w:val="0"/>
      <w:marRight w:val="0"/>
      <w:marTop w:val="0"/>
      <w:marBottom w:val="0"/>
      <w:divBdr>
        <w:top w:val="none" w:sz="0" w:space="0" w:color="auto"/>
        <w:left w:val="none" w:sz="0" w:space="0" w:color="auto"/>
        <w:bottom w:val="none" w:sz="0" w:space="0" w:color="auto"/>
        <w:right w:val="none" w:sz="0" w:space="0" w:color="auto"/>
      </w:divBdr>
    </w:div>
    <w:div w:id="1434935899">
      <w:bodyDiv w:val="1"/>
      <w:marLeft w:val="0"/>
      <w:marRight w:val="0"/>
      <w:marTop w:val="0"/>
      <w:marBottom w:val="0"/>
      <w:divBdr>
        <w:top w:val="none" w:sz="0" w:space="0" w:color="auto"/>
        <w:left w:val="none" w:sz="0" w:space="0" w:color="auto"/>
        <w:bottom w:val="none" w:sz="0" w:space="0" w:color="auto"/>
        <w:right w:val="none" w:sz="0" w:space="0" w:color="auto"/>
      </w:divBdr>
    </w:div>
    <w:div w:id="1435053097">
      <w:bodyDiv w:val="1"/>
      <w:marLeft w:val="0"/>
      <w:marRight w:val="0"/>
      <w:marTop w:val="0"/>
      <w:marBottom w:val="0"/>
      <w:divBdr>
        <w:top w:val="none" w:sz="0" w:space="0" w:color="auto"/>
        <w:left w:val="none" w:sz="0" w:space="0" w:color="auto"/>
        <w:bottom w:val="none" w:sz="0" w:space="0" w:color="auto"/>
        <w:right w:val="none" w:sz="0" w:space="0" w:color="auto"/>
      </w:divBdr>
    </w:div>
    <w:div w:id="1435173611">
      <w:bodyDiv w:val="1"/>
      <w:marLeft w:val="0"/>
      <w:marRight w:val="0"/>
      <w:marTop w:val="0"/>
      <w:marBottom w:val="0"/>
      <w:divBdr>
        <w:top w:val="none" w:sz="0" w:space="0" w:color="auto"/>
        <w:left w:val="none" w:sz="0" w:space="0" w:color="auto"/>
        <w:bottom w:val="none" w:sz="0" w:space="0" w:color="auto"/>
        <w:right w:val="none" w:sz="0" w:space="0" w:color="auto"/>
      </w:divBdr>
    </w:div>
    <w:div w:id="1435321241">
      <w:bodyDiv w:val="1"/>
      <w:marLeft w:val="0"/>
      <w:marRight w:val="0"/>
      <w:marTop w:val="0"/>
      <w:marBottom w:val="0"/>
      <w:divBdr>
        <w:top w:val="none" w:sz="0" w:space="0" w:color="auto"/>
        <w:left w:val="none" w:sz="0" w:space="0" w:color="auto"/>
        <w:bottom w:val="none" w:sz="0" w:space="0" w:color="auto"/>
        <w:right w:val="none" w:sz="0" w:space="0" w:color="auto"/>
      </w:divBdr>
    </w:div>
    <w:div w:id="1435323960">
      <w:bodyDiv w:val="1"/>
      <w:marLeft w:val="0"/>
      <w:marRight w:val="0"/>
      <w:marTop w:val="0"/>
      <w:marBottom w:val="0"/>
      <w:divBdr>
        <w:top w:val="none" w:sz="0" w:space="0" w:color="auto"/>
        <w:left w:val="none" w:sz="0" w:space="0" w:color="auto"/>
        <w:bottom w:val="none" w:sz="0" w:space="0" w:color="auto"/>
        <w:right w:val="none" w:sz="0" w:space="0" w:color="auto"/>
      </w:divBdr>
    </w:div>
    <w:div w:id="1435327011">
      <w:bodyDiv w:val="1"/>
      <w:marLeft w:val="0"/>
      <w:marRight w:val="0"/>
      <w:marTop w:val="0"/>
      <w:marBottom w:val="0"/>
      <w:divBdr>
        <w:top w:val="none" w:sz="0" w:space="0" w:color="auto"/>
        <w:left w:val="none" w:sz="0" w:space="0" w:color="auto"/>
        <w:bottom w:val="none" w:sz="0" w:space="0" w:color="auto"/>
        <w:right w:val="none" w:sz="0" w:space="0" w:color="auto"/>
      </w:divBdr>
    </w:div>
    <w:div w:id="1435398017">
      <w:bodyDiv w:val="1"/>
      <w:marLeft w:val="0"/>
      <w:marRight w:val="0"/>
      <w:marTop w:val="0"/>
      <w:marBottom w:val="0"/>
      <w:divBdr>
        <w:top w:val="none" w:sz="0" w:space="0" w:color="auto"/>
        <w:left w:val="none" w:sz="0" w:space="0" w:color="auto"/>
        <w:bottom w:val="none" w:sz="0" w:space="0" w:color="auto"/>
        <w:right w:val="none" w:sz="0" w:space="0" w:color="auto"/>
      </w:divBdr>
    </w:div>
    <w:div w:id="1435519999">
      <w:bodyDiv w:val="1"/>
      <w:marLeft w:val="0"/>
      <w:marRight w:val="0"/>
      <w:marTop w:val="0"/>
      <w:marBottom w:val="0"/>
      <w:divBdr>
        <w:top w:val="none" w:sz="0" w:space="0" w:color="auto"/>
        <w:left w:val="none" w:sz="0" w:space="0" w:color="auto"/>
        <w:bottom w:val="none" w:sz="0" w:space="0" w:color="auto"/>
        <w:right w:val="none" w:sz="0" w:space="0" w:color="auto"/>
      </w:divBdr>
    </w:div>
    <w:div w:id="1435591966">
      <w:bodyDiv w:val="1"/>
      <w:marLeft w:val="0"/>
      <w:marRight w:val="0"/>
      <w:marTop w:val="0"/>
      <w:marBottom w:val="0"/>
      <w:divBdr>
        <w:top w:val="none" w:sz="0" w:space="0" w:color="auto"/>
        <w:left w:val="none" w:sz="0" w:space="0" w:color="auto"/>
        <w:bottom w:val="none" w:sz="0" w:space="0" w:color="auto"/>
        <w:right w:val="none" w:sz="0" w:space="0" w:color="auto"/>
      </w:divBdr>
    </w:div>
    <w:div w:id="1435663725">
      <w:bodyDiv w:val="1"/>
      <w:marLeft w:val="0"/>
      <w:marRight w:val="0"/>
      <w:marTop w:val="0"/>
      <w:marBottom w:val="0"/>
      <w:divBdr>
        <w:top w:val="none" w:sz="0" w:space="0" w:color="auto"/>
        <w:left w:val="none" w:sz="0" w:space="0" w:color="auto"/>
        <w:bottom w:val="none" w:sz="0" w:space="0" w:color="auto"/>
        <w:right w:val="none" w:sz="0" w:space="0" w:color="auto"/>
      </w:divBdr>
    </w:div>
    <w:div w:id="1435901432">
      <w:bodyDiv w:val="1"/>
      <w:marLeft w:val="0"/>
      <w:marRight w:val="0"/>
      <w:marTop w:val="0"/>
      <w:marBottom w:val="0"/>
      <w:divBdr>
        <w:top w:val="none" w:sz="0" w:space="0" w:color="auto"/>
        <w:left w:val="none" w:sz="0" w:space="0" w:color="auto"/>
        <w:bottom w:val="none" w:sz="0" w:space="0" w:color="auto"/>
        <w:right w:val="none" w:sz="0" w:space="0" w:color="auto"/>
      </w:divBdr>
    </w:div>
    <w:div w:id="1435980959">
      <w:bodyDiv w:val="1"/>
      <w:marLeft w:val="0"/>
      <w:marRight w:val="0"/>
      <w:marTop w:val="0"/>
      <w:marBottom w:val="0"/>
      <w:divBdr>
        <w:top w:val="none" w:sz="0" w:space="0" w:color="auto"/>
        <w:left w:val="none" w:sz="0" w:space="0" w:color="auto"/>
        <w:bottom w:val="none" w:sz="0" w:space="0" w:color="auto"/>
        <w:right w:val="none" w:sz="0" w:space="0" w:color="auto"/>
      </w:divBdr>
    </w:div>
    <w:div w:id="1436056874">
      <w:bodyDiv w:val="1"/>
      <w:marLeft w:val="0"/>
      <w:marRight w:val="0"/>
      <w:marTop w:val="0"/>
      <w:marBottom w:val="0"/>
      <w:divBdr>
        <w:top w:val="none" w:sz="0" w:space="0" w:color="auto"/>
        <w:left w:val="none" w:sz="0" w:space="0" w:color="auto"/>
        <w:bottom w:val="none" w:sz="0" w:space="0" w:color="auto"/>
        <w:right w:val="none" w:sz="0" w:space="0" w:color="auto"/>
      </w:divBdr>
    </w:div>
    <w:div w:id="1436092775">
      <w:bodyDiv w:val="1"/>
      <w:marLeft w:val="0"/>
      <w:marRight w:val="0"/>
      <w:marTop w:val="0"/>
      <w:marBottom w:val="0"/>
      <w:divBdr>
        <w:top w:val="none" w:sz="0" w:space="0" w:color="auto"/>
        <w:left w:val="none" w:sz="0" w:space="0" w:color="auto"/>
        <w:bottom w:val="none" w:sz="0" w:space="0" w:color="auto"/>
        <w:right w:val="none" w:sz="0" w:space="0" w:color="auto"/>
      </w:divBdr>
    </w:div>
    <w:div w:id="1436093848">
      <w:bodyDiv w:val="1"/>
      <w:marLeft w:val="0"/>
      <w:marRight w:val="0"/>
      <w:marTop w:val="0"/>
      <w:marBottom w:val="0"/>
      <w:divBdr>
        <w:top w:val="none" w:sz="0" w:space="0" w:color="auto"/>
        <w:left w:val="none" w:sz="0" w:space="0" w:color="auto"/>
        <w:bottom w:val="none" w:sz="0" w:space="0" w:color="auto"/>
        <w:right w:val="none" w:sz="0" w:space="0" w:color="auto"/>
      </w:divBdr>
    </w:div>
    <w:div w:id="1436319528">
      <w:bodyDiv w:val="1"/>
      <w:marLeft w:val="0"/>
      <w:marRight w:val="0"/>
      <w:marTop w:val="0"/>
      <w:marBottom w:val="0"/>
      <w:divBdr>
        <w:top w:val="none" w:sz="0" w:space="0" w:color="auto"/>
        <w:left w:val="none" w:sz="0" w:space="0" w:color="auto"/>
        <w:bottom w:val="none" w:sz="0" w:space="0" w:color="auto"/>
        <w:right w:val="none" w:sz="0" w:space="0" w:color="auto"/>
      </w:divBdr>
    </w:div>
    <w:div w:id="1436443693">
      <w:bodyDiv w:val="1"/>
      <w:marLeft w:val="0"/>
      <w:marRight w:val="0"/>
      <w:marTop w:val="0"/>
      <w:marBottom w:val="0"/>
      <w:divBdr>
        <w:top w:val="none" w:sz="0" w:space="0" w:color="auto"/>
        <w:left w:val="none" w:sz="0" w:space="0" w:color="auto"/>
        <w:bottom w:val="none" w:sz="0" w:space="0" w:color="auto"/>
        <w:right w:val="none" w:sz="0" w:space="0" w:color="auto"/>
      </w:divBdr>
    </w:div>
    <w:div w:id="1436562512">
      <w:bodyDiv w:val="1"/>
      <w:marLeft w:val="0"/>
      <w:marRight w:val="0"/>
      <w:marTop w:val="0"/>
      <w:marBottom w:val="0"/>
      <w:divBdr>
        <w:top w:val="none" w:sz="0" w:space="0" w:color="auto"/>
        <w:left w:val="none" w:sz="0" w:space="0" w:color="auto"/>
        <w:bottom w:val="none" w:sz="0" w:space="0" w:color="auto"/>
        <w:right w:val="none" w:sz="0" w:space="0" w:color="auto"/>
      </w:divBdr>
    </w:div>
    <w:div w:id="1436631439">
      <w:bodyDiv w:val="1"/>
      <w:marLeft w:val="0"/>
      <w:marRight w:val="0"/>
      <w:marTop w:val="0"/>
      <w:marBottom w:val="0"/>
      <w:divBdr>
        <w:top w:val="none" w:sz="0" w:space="0" w:color="auto"/>
        <w:left w:val="none" w:sz="0" w:space="0" w:color="auto"/>
        <w:bottom w:val="none" w:sz="0" w:space="0" w:color="auto"/>
        <w:right w:val="none" w:sz="0" w:space="0" w:color="auto"/>
      </w:divBdr>
    </w:div>
    <w:div w:id="1436712387">
      <w:bodyDiv w:val="1"/>
      <w:marLeft w:val="0"/>
      <w:marRight w:val="0"/>
      <w:marTop w:val="0"/>
      <w:marBottom w:val="0"/>
      <w:divBdr>
        <w:top w:val="none" w:sz="0" w:space="0" w:color="auto"/>
        <w:left w:val="none" w:sz="0" w:space="0" w:color="auto"/>
        <w:bottom w:val="none" w:sz="0" w:space="0" w:color="auto"/>
        <w:right w:val="none" w:sz="0" w:space="0" w:color="auto"/>
      </w:divBdr>
    </w:div>
    <w:div w:id="1436746789">
      <w:bodyDiv w:val="1"/>
      <w:marLeft w:val="0"/>
      <w:marRight w:val="0"/>
      <w:marTop w:val="0"/>
      <w:marBottom w:val="0"/>
      <w:divBdr>
        <w:top w:val="none" w:sz="0" w:space="0" w:color="auto"/>
        <w:left w:val="none" w:sz="0" w:space="0" w:color="auto"/>
        <w:bottom w:val="none" w:sz="0" w:space="0" w:color="auto"/>
        <w:right w:val="none" w:sz="0" w:space="0" w:color="auto"/>
      </w:divBdr>
    </w:div>
    <w:div w:id="1436944720">
      <w:bodyDiv w:val="1"/>
      <w:marLeft w:val="0"/>
      <w:marRight w:val="0"/>
      <w:marTop w:val="0"/>
      <w:marBottom w:val="0"/>
      <w:divBdr>
        <w:top w:val="none" w:sz="0" w:space="0" w:color="auto"/>
        <w:left w:val="none" w:sz="0" w:space="0" w:color="auto"/>
        <w:bottom w:val="none" w:sz="0" w:space="0" w:color="auto"/>
        <w:right w:val="none" w:sz="0" w:space="0" w:color="auto"/>
      </w:divBdr>
    </w:div>
    <w:div w:id="1437213474">
      <w:bodyDiv w:val="1"/>
      <w:marLeft w:val="0"/>
      <w:marRight w:val="0"/>
      <w:marTop w:val="0"/>
      <w:marBottom w:val="0"/>
      <w:divBdr>
        <w:top w:val="none" w:sz="0" w:space="0" w:color="auto"/>
        <w:left w:val="none" w:sz="0" w:space="0" w:color="auto"/>
        <w:bottom w:val="none" w:sz="0" w:space="0" w:color="auto"/>
        <w:right w:val="none" w:sz="0" w:space="0" w:color="auto"/>
      </w:divBdr>
    </w:div>
    <w:div w:id="1437404756">
      <w:bodyDiv w:val="1"/>
      <w:marLeft w:val="0"/>
      <w:marRight w:val="0"/>
      <w:marTop w:val="0"/>
      <w:marBottom w:val="0"/>
      <w:divBdr>
        <w:top w:val="none" w:sz="0" w:space="0" w:color="auto"/>
        <w:left w:val="none" w:sz="0" w:space="0" w:color="auto"/>
        <w:bottom w:val="none" w:sz="0" w:space="0" w:color="auto"/>
        <w:right w:val="none" w:sz="0" w:space="0" w:color="auto"/>
      </w:divBdr>
    </w:div>
    <w:div w:id="1437480244">
      <w:bodyDiv w:val="1"/>
      <w:marLeft w:val="0"/>
      <w:marRight w:val="0"/>
      <w:marTop w:val="0"/>
      <w:marBottom w:val="0"/>
      <w:divBdr>
        <w:top w:val="none" w:sz="0" w:space="0" w:color="auto"/>
        <w:left w:val="none" w:sz="0" w:space="0" w:color="auto"/>
        <w:bottom w:val="none" w:sz="0" w:space="0" w:color="auto"/>
        <w:right w:val="none" w:sz="0" w:space="0" w:color="auto"/>
      </w:divBdr>
    </w:div>
    <w:div w:id="1437824705">
      <w:bodyDiv w:val="1"/>
      <w:marLeft w:val="0"/>
      <w:marRight w:val="0"/>
      <w:marTop w:val="0"/>
      <w:marBottom w:val="0"/>
      <w:divBdr>
        <w:top w:val="none" w:sz="0" w:space="0" w:color="auto"/>
        <w:left w:val="none" w:sz="0" w:space="0" w:color="auto"/>
        <w:bottom w:val="none" w:sz="0" w:space="0" w:color="auto"/>
        <w:right w:val="none" w:sz="0" w:space="0" w:color="auto"/>
      </w:divBdr>
    </w:div>
    <w:div w:id="1438065175">
      <w:bodyDiv w:val="1"/>
      <w:marLeft w:val="0"/>
      <w:marRight w:val="0"/>
      <w:marTop w:val="0"/>
      <w:marBottom w:val="0"/>
      <w:divBdr>
        <w:top w:val="none" w:sz="0" w:space="0" w:color="auto"/>
        <w:left w:val="none" w:sz="0" w:space="0" w:color="auto"/>
        <w:bottom w:val="none" w:sz="0" w:space="0" w:color="auto"/>
        <w:right w:val="none" w:sz="0" w:space="0" w:color="auto"/>
      </w:divBdr>
    </w:div>
    <w:div w:id="1438217076">
      <w:bodyDiv w:val="1"/>
      <w:marLeft w:val="0"/>
      <w:marRight w:val="0"/>
      <w:marTop w:val="0"/>
      <w:marBottom w:val="0"/>
      <w:divBdr>
        <w:top w:val="none" w:sz="0" w:space="0" w:color="auto"/>
        <w:left w:val="none" w:sz="0" w:space="0" w:color="auto"/>
        <w:bottom w:val="none" w:sz="0" w:space="0" w:color="auto"/>
        <w:right w:val="none" w:sz="0" w:space="0" w:color="auto"/>
      </w:divBdr>
    </w:div>
    <w:div w:id="1438257052">
      <w:bodyDiv w:val="1"/>
      <w:marLeft w:val="0"/>
      <w:marRight w:val="0"/>
      <w:marTop w:val="0"/>
      <w:marBottom w:val="0"/>
      <w:divBdr>
        <w:top w:val="none" w:sz="0" w:space="0" w:color="auto"/>
        <w:left w:val="none" w:sz="0" w:space="0" w:color="auto"/>
        <w:bottom w:val="none" w:sz="0" w:space="0" w:color="auto"/>
        <w:right w:val="none" w:sz="0" w:space="0" w:color="auto"/>
      </w:divBdr>
    </w:div>
    <w:div w:id="1438259434">
      <w:bodyDiv w:val="1"/>
      <w:marLeft w:val="0"/>
      <w:marRight w:val="0"/>
      <w:marTop w:val="0"/>
      <w:marBottom w:val="0"/>
      <w:divBdr>
        <w:top w:val="none" w:sz="0" w:space="0" w:color="auto"/>
        <w:left w:val="none" w:sz="0" w:space="0" w:color="auto"/>
        <w:bottom w:val="none" w:sz="0" w:space="0" w:color="auto"/>
        <w:right w:val="none" w:sz="0" w:space="0" w:color="auto"/>
      </w:divBdr>
    </w:div>
    <w:div w:id="1438325869">
      <w:bodyDiv w:val="1"/>
      <w:marLeft w:val="0"/>
      <w:marRight w:val="0"/>
      <w:marTop w:val="0"/>
      <w:marBottom w:val="0"/>
      <w:divBdr>
        <w:top w:val="none" w:sz="0" w:space="0" w:color="auto"/>
        <w:left w:val="none" w:sz="0" w:space="0" w:color="auto"/>
        <w:bottom w:val="none" w:sz="0" w:space="0" w:color="auto"/>
        <w:right w:val="none" w:sz="0" w:space="0" w:color="auto"/>
      </w:divBdr>
    </w:div>
    <w:div w:id="1438329093">
      <w:bodyDiv w:val="1"/>
      <w:marLeft w:val="0"/>
      <w:marRight w:val="0"/>
      <w:marTop w:val="0"/>
      <w:marBottom w:val="0"/>
      <w:divBdr>
        <w:top w:val="none" w:sz="0" w:space="0" w:color="auto"/>
        <w:left w:val="none" w:sz="0" w:space="0" w:color="auto"/>
        <w:bottom w:val="none" w:sz="0" w:space="0" w:color="auto"/>
        <w:right w:val="none" w:sz="0" w:space="0" w:color="auto"/>
      </w:divBdr>
    </w:div>
    <w:div w:id="1438670342">
      <w:bodyDiv w:val="1"/>
      <w:marLeft w:val="0"/>
      <w:marRight w:val="0"/>
      <w:marTop w:val="0"/>
      <w:marBottom w:val="0"/>
      <w:divBdr>
        <w:top w:val="none" w:sz="0" w:space="0" w:color="auto"/>
        <w:left w:val="none" w:sz="0" w:space="0" w:color="auto"/>
        <w:bottom w:val="none" w:sz="0" w:space="0" w:color="auto"/>
        <w:right w:val="none" w:sz="0" w:space="0" w:color="auto"/>
      </w:divBdr>
    </w:div>
    <w:div w:id="1438716184">
      <w:bodyDiv w:val="1"/>
      <w:marLeft w:val="0"/>
      <w:marRight w:val="0"/>
      <w:marTop w:val="0"/>
      <w:marBottom w:val="0"/>
      <w:divBdr>
        <w:top w:val="none" w:sz="0" w:space="0" w:color="auto"/>
        <w:left w:val="none" w:sz="0" w:space="0" w:color="auto"/>
        <w:bottom w:val="none" w:sz="0" w:space="0" w:color="auto"/>
        <w:right w:val="none" w:sz="0" w:space="0" w:color="auto"/>
      </w:divBdr>
    </w:div>
    <w:div w:id="1438721564">
      <w:bodyDiv w:val="1"/>
      <w:marLeft w:val="0"/>
      <w:marRight w:val="0"/>
      <w:marTop w:val="0"/>
      <w:marBottom w:val="0"/>
      <w:divBdr>
        <w:top w:val="none" w:sz="0" w:space="0" w:color="auto"/>
        <w:left w:val="none" w:sz="0" w:space="0" w:color="auto"/>
        <w:bottom w:val="none" w:sz="0" w:space="0" w:color="auto"/>
        <w:right w:val="none" w:sz="0" w:space="0" w:color="auto"/>
      </w:divBdr>
    </w:div>
    <w:div w:id="1438869815">
      <w:bodyDiv w:val="1"/>
      <w:marLeft w:val="0"/>
      <w:marRight w:val="0"/>
      <w:marTop w:val="0"/>
      <w:marBottom w:val="0"/>
      <w:divBdr>
        <w:top w:val="none" w:sz="0" w:space="0" w:color="auto"/>
        <w:left w:val="none" w:sz="0" w:space="0" w:color="auto"/>
        <w:bottom w:val="none" w:sz="0" w:space="0" w:color="auto"/>
        <w:right w:val="none" w:sz="0" w:space="0" w:color="auto"/>
      </w:divBdr>
    </w:div>
    <w:div w:id="1438909407">
      <w:bodyDiv w:val="1"/>
      <w:marLeft w:val="0"/>
      <w:marRight w:val="0"/>
      <w:marTop w:val="0"/>
      <w:marBottom w:val="0"/>
      <w:divBdr>
        <w:top w:val="none" w:sz="0" w:space="0" w:color="auto"/>
        <w:left w:val="none" w:sz="0" w:space="0" w:color="auto"/>
        <w:bottom w:val="none" w:sz="0" w:space="0" w:color="auto"/>
        <w:right w:val="none" w:sz="0" w:space="0" w:color="auto"/>
      </w:divBdr>
    </w:div>
    <w:div w:id="1439065743">
      <w:bodyDiv w:val="1"/>
      <w:marLeft w:val="0"/>
      <w:marRight w:val="0"/>
      <w:marTop w:val="0"/>
      <w:marBottom w:val="0"/>
      <w:divBdr>
        <w:top w:val="none" w:sz="0" w:space="0" w:color="auto"/>
        <w:left w:val="none" w:sz="0" w:space="0" w:color="auto"/>
        <w:bottom w:val="none" w:sz="0" w:space="0" w:color="auto"/>
        <w:right w:val="none" w:sz="0" w:space="0" w:color="auto"/>
      </w:divBdr>
    </w:div>
    <w:div w:id="1439183176">
      <w:bodyDiv w:val="1"/>
      <w:marLeft w:val="0"/>
      <w:marRight w:val="0"/>
      <w:marTop w:val="0"/>
      <w:marBottom w:val="0"/>
      <w:divBdr>
        <w:top w:val="none" w:sz="0" w:space="0" w:color="auto"/>
        <w:left w:val="none" w:sz="0" w:space="0" w:color="auto"/>
        <w:bottom w:val="none" w:sz="0" w:space="0" w:color="auto"/>
        <w:right w:val="none" w:sz="0" w:space="0" w:color="auto"/>
      </w:divBdr>
    </w:div>
    <w:div w:id="1439326443">
      <w:bodyDiv w:val="1"/>
      <w:marLeft w:val="0"/>
      <w:marRight w:val="0"/>
      <w:marTop w:val="0"/>
      <w:marBottom w:val="0"/>
      <w:divBdr>
        <w:top w:val="none" w:sz="0" w:space="0" w:color="auto"/>
        <w:left w:val="none" w:sz="0" w:space="0" w:color="auto"/>
        <w:bottom w:val="none" w:sz="0" w:space="0" w:color="auto"/>
        <w:right w:val="none" w:sz="0" w:space="0" w:color="auto"/>
      </w:divBdr>
    </w:div>
    <w:div w:id="1439328626">
      <w:bodyDiv w:val="1"/>
      <w:marLeft w:val="0"/>
      <w:marRight w:val="0"/>
      <w:marTop w:val="0"/>
      <w:marBottom w:val="0"/>
      <w:divBdr>
        <w:top w:val="none" w:sz="0" w:space="0" w:color="auto"/>
        <w:left w:val="none" w:sz="0" w:space="0" w:color="auto"/>
        <w:bottom w:val="none" w:sz="0" w:space="0" w:color="auto"/>
        <w:right w:val="none" w:sz="0" w:space="0" w:color="auto"/>
      </w:divBdr>
    </w:div>
    <w:div w:id="1439371136">
      <w:bodyDiv w:val="1"/>
      <w:marLeft w:val="0"/>
      <w:marRight w:val="0"/>
      <w:marTop w:val="0"/>
      <w:marBottom w:val="0"/>
      <w:divBdr>
        <w:top w:val="none" w:sz="0" w:space="0" w:color="auto"/>
        <w:left w:val="none" w:sz="0" w:space="0" w:color="auto"/>
        <w:bottom w:val="none" w:sz="0" w:space="0" w:color="auto"/>
        <w:right w:val="none" w:sz="0" w:space="0" w:color="auto"/>
      </w:divBdr>
    </w:div>
    <w:div w:id="1439450200">
      <w:bodyDiv w:val="1"/>
      <w:marLeft w:val="0"/>
      <w:marRight w:val="0"/>
      <w:marTop w:val="0"/>
      <w:marBottom w:val="0"/>
      <w:divBdr>
        <w:top w:val="none" w:sz="0" w:space="0" w:color="auto"/>
        <w:left w:val="none" w:sz="0" w:space="0" w:color="auto"/>
        <w:bottom w:val="none" w:sz="0" w:space="0" w:color="auto"/>
        <w:right w:val="none" w:sz="0" w:space="0" w:color="auto"/>
      </w:divBdr>
    </w:div>
    <w:div w:id="1439564947">
      <w:bodyDiv w:val="1"/>
      <w:marLeft w:val="0"/>
      <w:marRight w:val="0"/>
      <w:marTop w:val="0"/>
      <w:marBottom w:val="0"/>
      <w:divBdr>
        <w:top w:val="none" w:sz="0" w:space="0" w:color="auto"/>
        <w:left w:val="none" w:sz="0" w:space="0" w:color="auto"/>
        <w:bottom w:val="none" w:sz="0" w:space="0" w:color="auto"/>
        <w:right w:val="none" w:sz="0" w:space="0" w:color="auto"/>
      </w:divBdr>
    </w:div>
    <w:div w:id="1439637907">
      <w:bodyDiv w:val="1"/>
      <w:marLeft w:val="0"/>
      <w:marRight w:val="0"/>
      <w:marTop w:val="0"/>
      <w:marBottom w:val="0"/>
      <w:divBdr>
        <w:top w:val="none" w:sz="0" w:space="0" w:color="auto"/>
        <w:left w:val="none" w:sz="0" w:space="0" w:color="auto"/>
        <w:bottom w:val="none" w:sz="0" w:space="0" w:color="auto"/>
        <w:right w:val="none" w:sz="0" w:space="0" w:color="auto"/>
      </w:divBdr>
    </w:div>
    <w:div w:id="1439719707">
      <w:bodyDiv w:val="1"/>
      <w:marLeft w:val="0"/>
      <w:marRight w:val="0"/>
      <w:marTop w:val="0"/>
      <w:marBottom w:val="0"/>
      <w:divBdr>
        <w:top w:val="none" w:sz="0" w:space="0" w:color="auto"/>
        <w:left w:val="none" w:sz="0" w:space="0" w:color="auto"/>
        <w:bottom w:val="none" w:sz="0" w:space="0" w:color="auto"/>
        <w:right w:val="none" w:sz="0" w:space="0" w:color="auto"/>
      </w:divBdr>
    </w:div>
    <w:div w:id="1439789190">
      <w:bodyDiv w:val="1"/>
      <w:marLeft w:val="0"/>
      <w:marRight w:val="0"/>
      <w:marTop w:val="0"/>
      <w:marBottom w:val="0"/>
      <w:divBdr>
        <w:top w:val="none" w:sz="0" w:space="0" w:color="auto"/>
        <w:left w:val="none" w:sz="0" w:space="0" w:color="auto"/>
        <w:bottom w:val="none" w:sz="0" w:space="0" w:color="auto"/>
        <w:right w:val="none" w:sz="0" w:space="0" w:color="auto"/>
      </w:divBdr>
    </w:div>
    <w:div w:id="1439791282">
      <w:bodyDiv w:val="1"/>
      <w:marLeft w:val="0"/>
      <w:marRight w:val="0"/>
      <w:marTop w:val="0"/>
      <w:marBottom w:val="0"/>
      <w:divBdr>
        <w:top w:val="none" w:sz="0" w:space="0" w:color="auto"/>
        <w:left w:val="none" w:sz="0" w:space="0" w:color="auto"/>
        <w:bottom w:val="none" w:sz="0" w:space="0" w:color="auto"/>
        <w:right w:val="none" w:sz="0" w:space="0" w:color="auto"/>
      </w:divBdr>
    </w:div>
    <w:div w:id="1439984333">
      <w:bodyDiv w:val="1"/>
      <w:marLeft w:val="0"/>
      <w:marRight w:val="0"/>
      <w:marTop w:val="0"/>
      <w:marBottom w:val="0"/>
      <w:divBdr>
        <w:top w:val="none" w:sz="0" w:space="0" w:color="auto"/>
        <w:left w:val="none" w:sz="0" w:space="0" w:color="auto"/>
        <w:bottom w:val="none" w:sz="0" w:space="0" w:color="auto"/>
        <w:right w:val="none" w:sz="0" w:space="0" w:color="auto"/>
      </w:divBdr>
    </w:div>
    <w:div w:id="1439985969">
      <w:bodyDiv w:val="1"/>
      <w:marLeft w:val="0"/>
      <w:marRight w:val="0"/>
      <w:marTop w:val="0"/>
      <w:marBottom w:val="0"/>
      <w:divBdr>
        <w:top w:val="none" w:sz="0" w:space="0" w:color="auto"/>
        <w:left w:val="none" w:sz="0" w:space="0" w:color="auto"/>
        <w:bottom w:val="none" w:sz="0" w:space="0" w:color="auto"/>
        <w:right w:val="none" w:sz="0" w:space="0" w:color="auto"/>
      </w:divBdr>
    </w:div>
    <w:div w:id="1440569056">
      <w:bodyDiv w:val="1"/>
      <w:marLeft w:val="0"/>
      <w:marRight w:val="0"/>
      <w:marTop w:val="0"/>
      <w:marBottom w:val="0"/>
      <w:divBdr>
        <w:top w:val="none" w:sz="0" w:space="0" w:color="auto"/>
        <w:left w:val="none" w:sz="0" w:space="0" w:color="auto"/>
        <w:bottom w:val="none" w:sz="0" w:space="0" w:color="auto"/>
        <w:right w:val="none" w:sz="0" w:space="0" w:color="auto"/>
      </w:divBdr>
    </w:div>
    <w:div w:id="1440636340">
      <w:bodyDiv w:val="1"/>
      <w:marLeft w:val="0"/>
      <w:marRight w:val="0"/>
      <w:marTop w:val="0"/>
      <w:marBottom w:val="0"/>
      <w:divBdr>
        <w:top w:val="none" w:sz="0" w:space="0" w:color="auto"/>
        <w:left w:val="none" w:sz="0" w:space="0" w:color="auto"/>
        <w:bottom w:val="none" w:sz="0" w:space="0" w:color="auto"/>
        <w:right w:val="none" w:sz="0" w:space="0" w:color="auto"/>
      </w:divBdr>
    </w:div>
    <w:div w:id="1440759364">
      <w:bodyDiv w:val="1"/>
      <w:marLeft w:val="0"/>
      <w:marRight w:val="0"/>
      <w:marTop w:val="0"/>
      <w:marBottom w:val="0"/>
      <w:divBdr>
        <w:top w:val="none" w:sz="0" w:space="0" w:color="auto"/>
        <w:left w:val="none" w:sz="0" w:space="0" w:color="auto"/>
        <w:bottom w:val="none" w:sz="0" w:space="0" w:color="auto"/>
        <w:right w:val="none" w:sz="0" w:space="0" w:color="auto"/>
      </w:divBdr>
    </w:div>
    <w:div w:id="1440761038">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40955273">
      <w:bodyDiv w:val="1"/>
      <w:marLeft w:val="0"/>
      <w:marRight w:val="0"/>
      <w:marTop w:val="0"/>
      <w:marBottom w:val="0"/>
      <w:divBdr>
        <w:top w:val="none" w:sz="0" w:space="0" w:color="auto"/>
        <w:left w:val="none" w:sz="0" w:space="0" w:color="auto"/>
        <w:bottom w:val="none" w:sz="0" w:space="0" w:color="auto"/>
        <w:right w:val="none" w:sz="0" w:space="0" w:color="auto"/>
      </w:divBdr>
    </w:div>
    <w:div w:id="1440955970">
      <w:bodyDiv w:val="1"/>
      <w:marLeft w:val="0"/>
      <w:marRight w:val="0"/>
      <w:marTop w:val="0"/>
      <w:marBottom w:val="0"/>
      <w:divBdr>
        <w:top w:val="none" w:sz="0" w:space="0" w:color="auto"/>
        <w:left w:val="none" w:sz="0" w:space="0" w:color="auto"/>
        <w:bottom w:val="none" w:sz="0" w:space="0" w:color="auto"/>
        <w:right w:val="none" w:sz="0" w:space="0" w:color="auto"/>
      </w:divBdr>
    </w:div>
    <w:div w:id="1441300268">
      <w:bodyDiv w:val="1"/>
      <w:marLeft w:val="0"/>
      <w:marRight w:val="0"/>
      <w:marTop w:val="0"/>
      <w:marBottom w:val="0"/>
      <w:divBdr>
        <w:top w:val="none" w:sz="0" w:space="0" w:color="auto"/>
        <w:left w:val="none" w:sz="0" w:space="0" w:color="auto"/>
        <w:bottom w:val="none" w:sz="0" w:space="0" w:color="auto"/>
        <w:right w:val="none" w:sz="0" w:space="0" w:color="auto"/>
      </w:divBdr>
    </w:div>
    <w:div w:id="1441338856">
      <w:bodyDiv w:val="1"/>
      <w:marLeft w:val="0"/>
      <w:marRight w:val="0"/>
      <w:marTop w:val="0"/>
      <w:marBottom w:val="0"/>
      <w:divBdr>
        <w:top w:val="none" w:sz="0" w:space="0" w:color="auto"/>
        <w:left w:val="none" w:sz="0" w:space="0" w:color="auto"/>
        <w:bottom w:val="none" w:sz="0" w:space="0" w:color="auto"/>
        <w:right w:val="none" w:sz="0" w:space="0" w:color="auto"/>
      </w:divBdr>
    </w:div>
    <w:div w:id="1441410649">
      <w:bodyDiv w:val="1"/>
      <w:marLeft w:val="0"/>
      <w:marRight w:val="0"/>
      <w:marTop w:val="0"/>
      <w:marBottom w:val="0"/>
      <w:divBdr>
        <w:top w:val="none" w:sz="0" w:space="0" w:color="auto"/>
        <w:left w:val="none" w:sz="0" w:space="0" w:color="auto"/>
        <w:bottom w:val="none" w:sz="0" w:space="0" w:color="auto"/>
        <w:right w:val="none" w:sz="0" w:space="0" w:color="auto"/>
      </w:divBdr>
    </w:div>
    <w:div w:id="1441874409">
      <w:bodyDiv w:val="1"/>
      <w:marLeft w:val="0"/>
      <w:marRight w:val="0"/>
      <w:marTop w:val="0"/>
      <w:marBottom w:val="0"/>
      <w:divBdr>
        <w:top w:val="none" w:sz="0" w:space="0" w:color="auto"/>
        <w:left w:val="none" w:sz="0" w:space="0" w:color="auto"/>
        <w:bottom w:val="none" w:sz="0" w:space="0" w:color="auto"/>
        <w:right w:val="none" w:sz="0" w:space="0" w:color="auto"/>
      </w:divBdr>
    </w:div>
    <w:div w:id="1442070888">
      <w:bodyDiv w:val="1"/>
      <w:marLeft w:val="0"/>
      <w:marRight w:val="0"/>
      <w:marTop w:val="0"/>
      <w:marBottom w:val="0"/>
      <w:divBdr>
        <w:top w:val="none" w:sz="0" w:space="0" w:color="auto"/>
        <w:left w:val="none" w:sz="0" w:space="0" w:color="auto"/>
        <w:bottom w:val="none" w:sz="0" w:space="0" w:color="auto"/>
        <w:right w:val="none" w:sz="0" w:space="0" w:color="auto"/>
      </w:divBdr>
    </w:div>
    <w:div w:id="1442257392">
      <w:bodyDiv w:val="1"/>
      <w:marLeft w:val="0"/>
      <w:marRight w:val="0"/>
      <w:marTop w:val="0"/>
      <w:marBottom w:val="0"/>
      <w:divBdr>
        <w:top w:val="none" w:sz="0" w:space="0" w:color="auto"/>
        <w:left w:val="none" w:sz="0" w:space="0" w:color="auto"/>
        <w:bottom w:val="none" w:sz="0" w:space="0" w:color="auto"/>
        <w:right w:val="none" w:sz="0" w:space="0" w:color="auto"/>
      </w:divBdr>
    </w:div>
    <w:div w:id="1442332908">
      <w:bodyDiv w:val="1"/>
      <w:marLeft w:val="0"/>
      <w:marRight w:val="0"/>
      <w:marTop w:val="0"/>
      <w:marBottom w:val="0"/>
      <w:divBdr>
        <w:top w:val="none" w:sz="0" w:space="0" w:color="auto"/>
        <w:left w:val="none" w:sz="0" w:space="0" w:color="auto"/>
        <w:bottom w:val="none" w:sz="0" w:space="0" w:color="auto"/>
        <w:right w:val="none" w:sz="0" w:space="0" w:color="auto"/>
      </w:divBdr>
    </w:div>
    <w:div w:id="1442333637">
      <w:bodyDiv w:val="1"/>
      <w:marLeft w:val="0"/>
      <w:marRight w:val="0"/>
      <w:marTop w:val="0"/>
      <w:marBottom w:val="0"/>
      <w:divBdr>
        <w:top w:val="none" w:sz="0" w:space="0" w:color="auto"/>
        <w:left w:val="none" w:sz="0" w:space="0" w:color="auto"/>
        <w:bottom w:val="none" w:sz="0" w:space="0" w:color="auto"/>
        <w:right w:val="none" w:sz="0" w:space="0" w:color="auto"/>
      </w:divBdr>
    </w:div>
    <w:div w:id="1442334422">
      <w:bodyDiv w:val="1"/>
      <w:marLeft w:val="0"/>
      <w:marRight w:val="0"/>
      <w:marTop w:val="0"/>
      <w:marBottom w:val="0"/>
      <w:divBdr>
        <w:top w:val="none" w:sz="0" w:space="0" w:color="auto"/>
        <w:left w:val="none" w:sz="0" w:space="0" w:color="auto"/>
        <w:bottom w:val="none" w:sz="0" w:space="0" w:color="auto"/>
        <w:right w:val="none" w:sz="0" w:space="0" w:color="auto"/>
      </w:divBdr>
    </w:div>
    <w:div w:id="1442408860">
      <w:bodyDiv w:val="1"/>
      <w:marLeft w:val="0"/>
      <w:marRight w:val="0"/>
      <w:marTop w:val="0"/>
      <w:marBottom w:val="0"/>
      <w:divBdr>
        <w:top w:val="none" w:sz="0" w:space="0" w:color="auto"/>
        <w:left w:val="none" w:sz="0" w:space="0" w:color="auto"/>
        <w:bottom w:val="none" w:sz="0" w:space="0" w:color="auto"/>
        <w:right w:val="none" w:sz="0" w:space="0" w:color="auto"/>
      </w:divBdr>
    </w:div>
    <w:div w:id="1442650103">
      <w:bodyDiv w:val="1"/>
      <w:marLeft w:val="0"/>
      <w:marRight w:val="0"/>
      <w:marTop w:val="0"/>
      <w:marBottom w:val="0"/>
      <w:divBdr>
        <w:top w:val="none" w:sz="0" w:space="0" w:color="auto"/>
        <w:left w:val="none" w:sz="0" w:space="0" w:color="auto"/>
        <w:bottom w:val="none" w:sz="0" w:space="0" w:color="auto"/>
        <w:right w:val="none" w:sz="0" w:space="0" w:color="auto"/>
      </w:divBdr>
    </w:div>
    <w:div w:id="1442721295">
      <w:bodyDiv w:val="1"/>
      <w:marLeft w:val="0"/>
      <w:marRight w:val="0"/>
      <w:marTop w:val="0"/>
      <w:marBottom w:val="0"/>
      <w:divBdr>
        <w:top w:val="none" w:sz="0" w:space="0" w:color="auto"/>
        <w:left w:val="none" w:sz="0" w:space="0" w:color="auto"/>
        <w:bottom w:val="none" w:sz="0" w:space="0" w:color="auto"/>
        <w:right w:val="none" w:sz="0" w:space="0" w:color="auto"/>
      </w:divBdr>
    </w:div>
    <w:div w:id="1442724291">
      <w:bodyDiv w:val="1"/>
      <w:marLeft w:val="0"/>
      <w:marRight w:val="0"/>
      <w:marTop w:val="0"/>
      <w:marBottom w:val="0"/>
      <w:divBdr>
        <w:top w:val="none" w:sz="0" w:space="0" w:color="auto"/>
        <w:left w:val="none" w:sz="0" w:space="0" w:color="auto"/>
        <w:bottom w:val="none" w:sz="0" w:space="0" w:color="auto"/>
        <w:right w:val="none" w:sz="0" w:space="0" w:color="auto"/>
      </w:divBdr>
    </w:div>
    <w:div w:id="1442797326">
      <w:bodyDiv w:val="1"/>
      <w:marLeft w:val="0"/>
      <w:marRight w:val="0"/>
      <w:marTop w:val="0"/>
      <w:marBottom w:val="0"/>
      <w:divBdr>
        <w:top w:val="none" w:sz="0" w:space="0" w:color="auto"/>
        <w:left w:val="none" w:sz="0" w:space="0" w:color="auto"/>
        <w:bottom w:val="none" w:sz="0" w:space="0" w:color="auto"/>
        <w:right w:val="none" w:sz="0" w:space="0" w:color="auto"/>
      </w:divBdr>
    </w:div>
    <w:div w:id="1442844888">
      <w:bodyDiv w:val="1"/>
      <w:marLeft w:val="0"/>
      <w:marRight w:val="0"/>
      <w:marTop w:val="0"/>
      <w:marBottom w:val="0"/>
      <w:divBdr>
        <w:top w:val="none" w:sz="0" w:space="0" w:color="auto"/>
        <w:left w:val="none" w:sz="0" w:space="0" w:color="auto"/>
        <w:bottom w:val="none" w:sz="0" w:space="0" w:color="auto"/>
        <w:right w:val="none" w:sz="0" w:space="0" w:color="auto"/>
      </w:divBdr>
    </w:div>
    <w:div w:id="1442912928">
      <w:bodyDiv w:val="1"/>
      <w:marLeft w:val="0"/>
      <w:marRight w:val="0"/>
      <w:marTop w:val="0"/>
      <w:marBottom w:val="0"/>
      <w:divBdr>
        <w:top w:val="none" w:sz="0" w:space="0" w:color="auto"/>
        <w:left w:val="none" w:sz="0" w:space="0" w:color="auto"/>
        <w:bottom w:val="none" w:sz="0" w:space="0" w:color="auto"/>
        <w:right w:val="none" w:sz="0" w:space="0" w:color="auto"/>
      </w:divBdr>
    </w:div>
    <w:div w:id="1442994908">
      <w:bodyDiv w:val="1"/>
      <w:marLeft w:val="0"/>
      <w:marRight w:val="0"/>
      <w:marTop w:val="0"/>
      <w:marBottom w:val="0"/>
      <w:divBdr>
        <w:top w:val="none" w:sz="0" w:space="0" w:color="auto"/>
        <w:left w:val="none" w:sz="0" w:space="0" w:color="auto"/>
        <w:bottom w:val="none" w:sz="0" w:space="0" w:color="auto"/>
        <w:right w:val="none" w:sz="0" w:space="0" w:color="auto"/>
      </w:divBdr>
    </w:div>
    <w:div w:id="1443069415">
      <w:bodyDiv w:val="1"/>
      <w:marLeft w:val="0"/>
      <w:marRight w:val="0"/>
      <w:marTop w:val="0"/>
      <w:marBottom w:val="0"/>
      <w:divBdr>
        <w:top w:val="none" w:sz="0" w:space="0" w:color="auto"/>
        <w:left w:val="none" w:sz="0" w:space="0" w:color="auto"/>
        <w:bottom w:val="none" w:sz="0" w:space="0" w:color="auto"/>
        <w:right w:val="none" w:sz="0" w:space="0" w:color="auto"/>
      </w:divBdr>
    </w:div>
    <w:div w:id="1443304119">
      <w:bodyDiv w:val="1"/>
      <w:marLeft w:val="0"/>
      <w:marRight w:val="0"/>
      <w:marTop w:val="0"/>
      <w:marBottom w:val="0"/>
      <w:divBdr>
        <w:top w:val="none" w:sz="0" w:space="0" w:color="auto"/>
        <w:left w:val="none" w:sz="0" w:space="0" w:color="auto"/>
        <w:bottom w:val="none" w:sz="0" w:space="0" w:color="auto"/>
        <w:right w:val="none" w:sz="0" w:space="0" w:color="auto"/>
      </w:divBdr>
    </w:div>
    <w:div w:id="1443378922">
      <w:bodyDiv w:val="1"/>
      <w:marLeft w:val="0"/>
      <w:marRight w:val="0"/>
      <w:marTop w:val="0"/>
      <w:marBottom w:val="0"/>
      <w:divBdr>
        <w:top w:val="none" w:sz="0" w:space="0" w:color="auto"/>
        <w:left w:val="none" w:sz="0" w:space="0" w:color="auto"/>
        <w:bottom w:val="none" w:sz="0" w:space="0" w:color="auto"/>
        <w:right w:val="none" w:sz="0" w:space="0" w:color="auto"/>
      </w:divBdr>
    </w:div>
    <w:div w:id="1443455442">
      <w:bodyDiv w:val="1"/>
      <w:marLeft w:val="0"/>
      <w:marRight w:val="0"/>
      <w:marTop w:val="0"/>
      <w:marBottom w:val="0"/>
      <w:divBdr>
        <w:top w:val="none" w:sz="0" w:space="0" w:color="auto"/>
        <w:left w:val="none" w:sz="0" w:space="0" w:color="auto"/>
        <w:bottom w:val="none" w:sz="0" w:space="0" w:color="auto"/>
        <w:right w:val="none" w:sz="0" w:space="0" w:color="auto"/>
      </w:divBdr>
    </w:div>
    <w:div w:id="1443500182">
      <w:bodyDiv w:val="1"/>
      <w:marLeft w:val="0"/>
      <w:marRight w:val="0"/>
      <w:marTop w:val="0"/>
      <w:marBottom w:val="0"/>
      <w:divBdr>
        <w:top w:val="none" w:sz="0" w:space="0" w:color="auto"/>
        <w:left w:val="none" w:sz="0" w:space="0" w:color="auto"/>
        <w:bottom w:val="none" w:sz="0" w:space="0" w:color="auto"/>
        <w:right w:val="none" w:sz="0" w:space="0" w:color="auto"/>
      </w:divBdr>
    </w:div>
    <w:div w:id="1443571414">
      <w:bodyDiv w:val="1"/>
      <w:marLeft w:val="0"/>
      <w:marRight w:val="0"/>
      <w:marTop w:val="0"/>
      <w:marBottom w:val="0"/>
      <w:divBdr>
        <w:top w:val="none" w:sz="0" w:space="0" w:color="auto"/>
        <w:left w:val="none" w:sz="0" w:space="0" w:color="auto"/>
        <w:bottom w:val="none" w:sz="0" w:space="0" w:color="auto"/>
        <w:right w:val="none" w:sz="0" w:space="0" w:color="auto"/>
      </w:divBdr>
    </w:div>
    <w:div w:id="1443649588">
      <w:bodyDiv w:val="1"/>
      <w:marLeft w:val="0"/>
      <w:marRight w:val="0"/>
      <w:marTop w:val="0"/>
      <w:marBottom w:val="0"/>
      <w:divBdr>
        <w:top w:val="none" w:sz="0" w:space="0" w:color="auto"/>
        <w:left w:val="none" w:sz="0" w:space="0" w:color="auto"/>
        <w:bottom w:val="none" w:sz="0" w:space="0" w:color="auto"/>
        <w:right w:val="none" w:sz="0" w:space="0" w:color="auto"/>
      </w:divBdr>
    </w:div>
    <w:div w:id="1443650689">
      <w:bodyDiv w:val="1"/>
      <w:marLeft w:val="0"/>
      <w:marRight w:val="0"/>
      <w:marTop w:val="0"/>
      <w:marBottom w:val="0"/>
      <w:divBdr>
        <w:top w:val="none" w:sz="0" w:space="0" w:color="auto"/>
        <w:left w:val="none" w:sz="0" w:space="0" w:color="auto"/>
        <w:bottom w:val="none" w:sz="0" w:space="0" w:color="auto"/>
        <w:right w:val="none" w:sz="0" w:space="0" w:color="auto"/>
      </w:divBdr>
    </w:div>
    <w:div w:id="1443761345">
      <w:bodyDiv w:val="1"/>
      <w:marLeft w:val="0"/>
      <w:marRight w:val="0"/>
      <w:marTop w:val="0"/>
      <w:marBottom w:val="0"/>
      <w:divBdr>
        <w:top w:val="none" w:sz="0" w:space="0" w:color="auto"/>
        <w:left w:val="none" w:sz="0" w:space="0" w:color="auto"/>
        <w:bottom w:val="none" w:sz="0" w:space="0" w:color="auto"/>
        <w:right w:val="none" w:sz="0" w:space="0" w:color="auto"/>
      </w:divBdr>
    </w:div>
    <w:div w:id="1443912426">
      <w:bodyDiv w:val="1"/>
      <w:marLeft w:val="0"/>
      <w:marRight w:val="0"/>
      <w:marTop w:val="0"/>
      <w:marBottom w:val="0"/>
      <w:divBdr>
        <w:top w:val="none" w:sz="0" w:space="0" w:color="auto"/>
        <w:left w:val="none" w:sz="0" w:space="0" w:color="auto"/>
        <w:bottom w:val="none" w:sz="0" w:space="0" w:color="auto"/>
        <w:right w:val="none" w:sz="0" w:space="0" w:color="auto"/>
      </w:divBdr>
    </w:div>
    <w:div w:id="1443959469">
      <w:bodyDiv w:val="1"/>
      <w:marLeft w:val="0"/>
      <w:marRight w:val="0"/>
      <w:marTop w:val="0"/>
      <w:marBottom w:val="0"/>
      <w:divBdr>
        <w:top w:val="none" w:sz="0" w:space="0" w:color="auto"/>
        <w:left w:val="none" w:sz="0" w:space="0" w:color="auto"/>
        <w:bottom w:val="none" w:sz="0" w:space="0" w:color="auto"/>
        <w:right w:val="none" w:sz="0" w:space="0" w:color="auto"/>
      </w:divBdr>
    </w:div>
    <w:div w:id="1444031304">
      <w:bodyDiv w:val="1"/>
      <w:marLeft w:val="0"/>
      <w:marRight w:val="0"/>
      <w:marTop w:val="0"/>
      <w:marBottom w:val="0"/>
      <w:divBdr>
        <w:top w:val="none" w:sz="0" w:space="0" w:color="auto"/>
        <w:left w:val="none" w:sz="0" w:space="0" w:color="auto"/>
        <w:bottom w:val="none" w:sz="0" w:space="0" w:color="auto"/>
        <w:right w:val="none" w:sz="0" w:space="0" w:color="auto"/>
      </w:divBdr>
    </w:div>
    <w:div w:id="1444112986">
      <w:bodyDiv w:val="1"/>
      <w:marLeft w:val="0"/>
      <w:marRight w:val="0"/>
      <w:marTop w:val="0"/>
      <w:marBottom w:val="0"/>
      <w:divBdr>
        <w:top w:val="none" w:sz="0" w:space="0" w:color="auto"/>
        <w:left w:val="none" w:sz="0" w:space="0" w:color="auto"/>
        <w:bottom w:val="none" w:sz="0" w:space="0" w:color="auto"/>
        <w:right w:val="none" w:sz="0" w:space="0" w:color="auto"/>
      </w:divBdr>
    </w:div>
    <w:div w:id="1444299543">
      <w:bodyDiv w:val="1"/>
      <w:marLeft w:val="0"/>
      <w:marRight w:val="0"/>
      <w:marTop w:val="0"/>
      <w:marBottom w:val="0"/>
      <w:divBdr>
        <w:top w:val="none" w:sz="0" w:space="0" w:color="auto"/>
        <w:left w:val="none" w:sz="0" w:space="0" w:color="auto"/>
        <w:bottom w:val="none" w:sz="0" w:space="0" w:color="auto"/>
        <w:right w:val="none" w:sz="0" w:space="0" w:color="auto"/>
      </w:divBdr>
    </w:div>
    <w:div w:id="1444417431">
      <w:bodyDiv w:val="1"/>
      <w:marLeft w:val="0"/>
      <w:marRight w:val="0"/>
      <w:marTop w:val="0"/>
      <w:marBottom w:val="0"/>
      <w:divBdr>
        <w:top w:val="none" w:sz="0" w:space="0" w:color="auto"/>
        <w:left w:val="none" w:sz="0" w:space="0" w:color="auto"/>
        <w:bottom w:val="none" w:sz="0" w:space="0" w:color="auto"/>
        <w:right w:val="none" w:sz="0" w:space="0" w:color="auto"/>
      </w:divBdr>
    </w:div>
    <w:div w:id="1444570765">
      <w:bodyDiv w:val="1"/>
      <w:marLeft w:val="0"/>
      <w:marRight w:val="0"/>
      <w:marTop w:val="0"/>
      <w:marBottom w:val="0"/>
      <w:divBdr>
        <w:top w:val="none" w:sz="0" w:space="0" w:color="auto"/>
        <w:left w:val="none" w:sz="0" w:space="0" w:color="auto"/>
        <w:bottom w:val="none" w:sz="0" w:space="0" w:color="auto"/>
        <w:right w:val="none" w:sz="0" w:space="0" w:color="auto"/>
      </w:divBdr>
    </w:div>
    <w:div w:id="1444574494">
      <w:bodyDiv w:val="1"/>
      <w:marLeft w:val="0"/>
      <w:marRight w:val="0"/>
      <w:marTop w:val="0"/>
      <w:marBottom w:val="0"/>
      <w:divBdr>
        <w:top w:val="none" w:sz="0" w:space="0" w:color="auto"/>
        <w:left w:val="none" w:sz="0" w:space="0" w:color="auto"/>
        <w:bottom w:val="none" w:sz="0" w:space="0" w:color="auto"/>
        <w:right w:val="none" w:sz="0" w:space="0" w:color="auto"/>
      </w:divBdr>
    </w:div>
    <w:div w:id="1444807016">
      <w:bodyDiv w:val="1"/>
      <w:marLeft w:val="0"/>
      <w:marRight w:val="0"/>
      <w:marTop w:val="0"/>
      <w:marBottom w:val="0"/>
      <w:divBdr>
        <w:top w:val="none" w:sz="0" w:space="0" w:color="auto"/>
        <w:left w:val="none" w:sz="0" w:space="0" w:color="auto"/>
        <w:bottom w:val="none" w:sz="0" w:space="0" w:color="auto"/>
        <w:right w:val="none" w:sz="0" w:space="0" w:color="auto"/>
      </w:divBdr>
    </w:div>
    <w:div w:id="1444836485">
      <w:bodyDiv w:val="1"/>
      <w:marLeft w:val="0"/>
      <w:marRight w:val="0"/>
      <w:marTop w:val="0"/>
      <w:marBottom w:val="0"/>
      <w:divBdr>
        <w:top w:val="none" w:sz="0" w:space="0" w:color="auto"/>
        <w:left w:val="none" w:sz="0" w:space="0" w:color="auto"/>
        <w:bottom w:val="none" w:sz="0" w:space="0" w:color="auto"/>
        <w:right w:val="none" w:sz="0" w:space="0" w:color="auto"/>
      </w:divBdr>
    </w:div>
    <w:div w:id="1444836897">
      <w:bodyDiv w:val="1"/>
      <w:marLeft w:val="0"/>
      <w:marRight w:val="0"/>
      <w:marTop w:val="0"/>
      <w:marBottom w:val="0"/>
      <w:divBdr>
        <w:top w:val="none" w:sz="0" w:space="0" w:color="auto"/>
        <w:left w:val="none" w:sz="0" w:space="0" w:color="auto"/>
        <w:bottom w:val="none" w:sz="0" w:space="0" w:color="auto"/>
        <w:right w:val="none" w:sz="0" w:space="0" w:color="auto"/>
      </w:divBdr>
    </w:div>
    <w:div w:id="1445152408">
      <w:bodyDiv w:val="1"/>
      <w:marLeft w:val="0"/>
      <w:marRight w:val="0"/>
      <w:marTop w:val="0"/>
      <w:marBottom w:val="0"/>
      <w:divBdr>
        <w:top w:val="none" w:sz="0" w:space="0" w:color="auto"/>
        <w:left w:val="none" w:sz="0" w:space="0" w:color="auto"/>
        <w:bottom w:val="none" w:sz="0" w:space="0" w:color="auto"/>
        <w:right w:val="none" w:sz="0" w:space="0" w:color="auto"/>
      </w:divBdr>
    </w:div>
    <w:div w:id="1445227711">
      <w:bodyDiv w:val="1"/>
      <w:marLeft w:val="0"/>
      <w:marRight w:val="0"/>
      <w:marTop w:val="0"/>
      <w:marBottom w:val="0"/>
      <w:divBdr>
        <w:top w:val="none" w:sz="0" w:space="0" w:color="auto"/>
        <w:left w:val="none" w:sz="0" w:space="0" w:color="auto"/>
        <w:bottom w:val="none" w:sz="0" w:space="0" w:color="auto"/>
        <w:right w:val="none" w:sz="0" w:space="0" w:color="auto"/>
      </w:divBdr>
    </w:div>
    <w:div w:id="1445463299">
      <w:bodyDiv w:val="1"/>
      <w:marLeft w:val="0"/>
      <w:marRight w:val="0"/>
      <w:marTop w:val="0"/>
      <w:marBottom w:val="0"/>
      <w:divBdr>
        <w:top w:val="none" w:sz="0" w:space="0" w:color="auto"/>
        <w:left w:val="none" w:sz="0" w:space="0" w:color="auto"/>
        <w:bottom w:val="none" w:sz="0" w:space="0" w:color="auto"/>
        <w:right w:val="none" w:sz="0" w:space="0" w:color="auto"/>
      </w:divBdr>
    </w:div>
    <w:div w:id="1445464826">
      <w:bodyDiv w:val="1"/>
      <w:marLeft w:val="0"/>
      <w:marRight w:val="0"/>
      <w:marTop w:val="0"/>
      <w:marBottom w:val="0"/>
      <w:divBdr>
        <w:top w:val="none" w:sz="0" w:space="0" w:color="auto"/>
        <w:left w:val="none" w:sz="0" w:space="0" w:color="auto"/>
        <w:bottom w:val="none" w:sz="0" w:space="0" w:color="auto"/>
        <w:right w:val="none" w:sz="0" w:space="0" w:color="auto"/>
      </w:divBdr>
    </w:div>
    <w:div w:id="1445465846">
      <w:bodyDiv w:val="1"/>
      <w:marLeft w:val="0"/>
      <w:marRight w:val="0"/>
      <w:marTop w:val="0"/>
      <w:marBottom w:val="0"/>
      <w:divBdr>
        <w:top w:val="none" w:sz="0" w:space="0" w:color="auto"/>
        <w:left w:val="none" w:sz="0" w:space="0" w:color="auto"/>
        <w:bottom w:val="none" w:sz="0" w:space="0" w:color="auto"/>
        <w:right w:val="none" w:sz="0" w:space="0" w:color="auto"/>
      </w:divBdr>
    </w:div>
    <w:div w:id="1445613105">
      <w:bodyDiv w:val="1"/>
      <w:marLeft w:val="0"/>
      <w:marRight w:val="0"/>
      <w:marTop w:val="0"/>
      <w:marBottom w:val="0"/>
      <w:divBdr>
        <w:top w:val="none" w:sz="0" w:space="0" w:color="auto"/>
        <w:left w:val="none" w:sz="0" w:space="0" w:color="auto"/>
        <w:bottom w:val="none" w:sz="0" w:space="0" w:color="auto"/>
        <w:right w:val="none" w:sz="0" w:space="0" w:color="auto"/>
      </w:divBdr>
    </w:div>
    <w:div w:id="1445616703">
      <w:bodyDiv w:val="1"/>
      <w:marLeft w:val="0"/>
      <w:marRight w:val="0"/>
      <w:marTop w:val="0"/>
      <w:marBottom w:val="0"/>
      <w:divBdr>
        <w:top w:val="none" w:sz="0" w:space="0" w:color="auto"/>
        <w:left w:val="none" w:sz="0" w:space="0" w:color="auto"/>
        <w:bottom w:val="none" w:sz="0" w:space="0" w:color="auto"/>
        <w:right w:val="none" w:sz="0" w:space="0" w:color="auto"/>
      </w:divBdr>
    </w:div>
    <w:div w:id="1445687005">
      <w:bodyDiv w:val="1"/>
      <w:marLeft w:val="0"/>
      <w:marRight w:val="0"/>
      <w:marTop w:val="0"/>
      <w:marBottom w:val="0"/>
      <w:divBdr>
        <w:top w:val="none" w:sz="0" w:space="0" w:color="auto"/>
        <w:left w:val="none" w:sz="0" w:space="0" w:color="auto"/>
        <w:bottom w:val="none" w:sz="0" w:space="0" w:color="auto"/>
        <w:right w:val="none" w:sz="0" w:space="0" w:color="auto"/>
      </w:divBdr>
    </w:div>
    <w:div w:id="1445805614">
      <w:bodyDiv w:val="1"/>
      <w:marLeft w:val="0"/>
      <w:marRight w:val="0"/>
      <w:marTop w:val="0"/>
      <w:marBottom w:val="0"/>
      <w:divBdr>
        <w:top w:val="none" w:sz="0" w:space="0" w:color="auto"/>
        <w:left w:val="none" w:sz="0" w:space="0" w:color="auto"/>
        <w:bottom w:val="none" w:sz="0" w:space="0" w:color="auto"/>
        <w:right w:val="none" w:sz="0" w:space="0" w:color="auto"/>
      </w:divBdr>
    </w:div>
    <w:div w:id="1445926905">
      <w:bodyDiv w:val="1"/>
      <w:marLeft w:val="0"/>
      <w:marRight w:val="0"/>
      <w:marTop w:val="0"/>
      <w:marBottom w:val="0"/>
      <w:divBdr>
        <w:top w:val="none" w:sz="0" w:space="0" w:color="auto"/>
        <w:left w:val="none" w:sz="0" w:space="0" w:color="auto"/>
        <w:bottom w:val="none" w:sz="0" w:space="0" w:color="auto"/>
        <w:right w:val="none" w:sz="0" w:space="0" w:color="auto"/>
      </w:divBdr>
    </w:div>
    <w:div w:id="1446077132">
      <w:bodyDiv w:val="1"/>
      <w:marLeft w:val="0"/>
      <w:marRight w:val="0"/>
      <w:marTop w:val="0"/>
      <w:marBottom w:val="0"/>
      <w:divBdr>
        <w:top w:val="none" w:sz="0" w:space="0" w:color="auto"/>
        <w:left w:val="none" w:sz="0" w:space="0" w:color="auto"/>
        <w:bottom w:val="none" w:sz="0" w:space="0" w:color="auto"/>
        <w:right w:val="none" w:sz="0" w:space="0" w:color="auto"/>
      </w:divBdr>
    </w:div>
    <w:div w:id="1446080313">
      <w:bodyDiv w:val="1"/>
      <w:marLeft w:val="0"/>
      <w:marRight w:val="0"/>
      <w:marTop w:val="0"/>
      <w:marBottom w:val="0"/>
      <w:divBdr>
        <w:top w:val="none" w:sz="0" w:space="0" w:color="auto"/>
        <w:left w:val="none" w:sz="0" w:space="0" w:color="auto"/>
        <w:bottom w:val="none" w:sz="0" w:space="0" w:color="auto"/>
        <w:right w:val="none" w:sz="0" w:space="0" w:color="auto"/>
      </w:divBdr>
    </w:div>
    <w:div w:id="1446121110">
      <w:bodyDiv w:val="1"/>
      <w:marLeft w:val="0"/>
      <w:marRight w:val="0"/>
      <w:marTop w:val="0"/>
      <w:marBottom w:val="0"/>
      <w:divBdr>
        <w:top w:val="none" w:sz="0" w:space="0" w:color="auto"/>
        <w:left w:val="none" w:sz="0" w:space="0" w:color="auto"/>
        <w:bottom w:val="none" w:sz="0" w:space="0" w:color="auto"/>
        <w:right w:val="none" w:sz="0" w:space="0" w:color="auto"/>
      </w:divBdr>
    </w:div>
    <w:div w:id="1446122646">
      <w:bodyDiv w:val="1"/>
      <w:marLeft w:val="0"/>
      <w:marRight w:val="0"/>
      <w:marTop w:val="0"/>
      <w:marBottom w:val="0"/>
      <w:divBdr>
        <w:top w:val="none" w:sz="0" w:space="0" w:color="auto"/>
        <w:left w:val="none" w:sz="0" w:space="0" w:color="auto"/>
        <w:bottom w:val="none" w:sz="0" w:space="0" w:color="auto"/>
        <w:right w:val="none" w:sz="0" w:space="0" w:color="auto"/>
      </w:divBdr>
    </w:div>
    <w:div w:id="1446998896">
      <w:bodyDiv w:val="1"/>
      <w:marLeft w:val="0"/>
      <w:marRight w:val="0"/>
      <w:marTop w:val="0"/>
      <w:marBottom w:val="0"/>
      <w:divBdr>
        <w:top w:val="none" w:sz="0" w:space="0" w:color="auto"/>
        <w:left w:val="none" w:sz="0" w:space="0" w:color="auto"/>
        <w:bottom w:val="none" w:sz="0" w:space="0" w:color="auto"/>
        <w:right w:val="none" w:sz="0" w:space="0" w:color="auto"/>
      </w:divBdr>
    </w:div>
    <w:div w:id="1447119303">
      <w:bodyDiv w:val="1"/>
      <w:marLeft w:val="0"/>
      <w:marRight w:val="0"/>
      <w:marTop w:val="0"/>
      <w:marBottom w:val="0"/>
      <w:divBdr>
        <w:top w:val="none" w:sz="0" w:space="0" w:color="auto"/>
        <w:left w:val="none" w:sz="0" w:space="0" w:color="auto"/>
        <w:bottom w:val="none" w:sz="0" w:space="0" w:color="auto"/>
        <w:right w:val="none" w:sz="0" w:space="0" w:color="auto"/>
      </w:divBdr>
    </w:div>
    <w:div w:id="1447307643">
      <w:bodyDiv w:val="1"/>
      <w:marLeft w:val="0"/>
      <w:marRight w:val="0"/>
      <w:marTop w:val="0"/>
      <w:marBottom w:val="0"/>
      <w:divBdr>
        <w:top w:val="none" w:sz="0" w:space="0" w:color="auto"/>
        <w:left w:val="none" w:sz="0" w:space="0" w:color="auto"/>
        <w:bottom w:val="none" w:sz="0" w:space="0" w:color="auto"/>
        <w:right w:val="none" w:sz="0" w:space="0" w:color="auto"/>
      </w:divBdr>
    </w:div>
    <w:div w:id="1447505066">
      <w:bodyDiv w:val="1"/>
      <w:marLeft w:val="0"/>
      <w:marRight w:val="0"/>
      <w:marTop w:val="0"/>
      <w:marBottom w:val="0"/>
      <w:divBdr>
        <w:top w:val="none" w:sz="0" w:space="0" w:color="auto"/>
        <w:left w:val="none" w:sz="0" w:space="0" w:color="auto"/>
        <w:bottom w:val="none" w:sz="0" w:space="0" w:color="auto"/>
        <w:right w:val="none" w:sz="0" w:space="0" w:color="auto"/>
      </w:divBdr>
    </w:div>
    <w:div w:id="1447654062">
      <w:bodyDiv w:val="1"/>
      <w:marLeft w:val="0"/>
      <w:marRight w:val="0"/>
      <w:marTop w:val="0"/>
      <w:marBottom w:val="0"/>
      <w:divBdr>
        <w:top w:val="none" w:sz="0" w:space="0" w:color="auto"/>
        <w:left w:val="none" w:sz="0" w:space="0" w:color="auto"/>
        <w:bottom w:val="none" w:sz="0" w:space="0" w:color="auto"/>
        <w:right w:val="none" w:sz="0" w:space="0" w:color="auto"/>
      </w:divBdr>
    </w:div>
    <w:div w:id="1447657359">
      <w:bodyDiv w:val="1"/>
      <w:marLeft w:val="0"/>
      <w:marRight w:val="0"/>
      <w:marTop w:val="0"/>
      <w:marBottom w:val="0"/>
      <w:divBdr>
        <w:top w:val="none" w:sz="0" w:space="0" w:color="auto"/>
        <w:left w:val="none" w:sz="0" w:space="0" w:color="auto"/>
        <w:bottom w:val="none" w:sz="0" w:space="0" w:color="auto"/>
        <w:right w:val="none" w:sz="0" w:space="0" w:color="auto"/>
      </w:divBdr>
    </w:div>
    <w:div w:id="1447696531">
      <w:bodyDiv w:val="1"/>
      <w:marLeft w:val="0"/>
      <w:marRight w:val="0"/>
      <w:marTop w:val="0"/>
      <w:marBottom w:val="0"/>
      <w:divBdr>
        <w:top w:val="none" w:sz="0" w:space="0" w:color="auto"/>
        <w:left w:val="none" w:sz="0" w:space="0" w:color="auto"/>
        <w:bottom w:val="none" w:sz="0" w:space="0" w:color="auto"/>
        <w:right w:val="none" w:sz="0" w:space="0" w:color="auto"/>
      </w:divBdr>
    </w:div>
    <w:div w:id="1448044034">
      <w:bodyDiv w:val="1"/>
      <w:marLeft w:val="0"/>
      <w:marRight w:val="0"/>
      <w:marTop w:val="0"/>
      <w:marBottom w:val="0"/>
      <w:divBdr>
        <w:top w:val="none" w:sz="0" w:space="0" w:color="auto"/>
        <w:left w:val="none" w:sz="0" w:space="0" w:color="auto"/>
        <w:bottom w:val="none" w:sz="0" w:space="0" w:color="auto"/>
        <w:right w:val="none" w:sz="0" w:space="0" w:color="auto"/>
      </w:divBdr>
    </w:div>
    <w:div w:id="1448112569">
      <w:bodyDiv w:val="1"/>
      <w:marLeft w:val="0"/>
      <w:marRight w:val="0"/>
      <w:marTop w:val="0"/>
      <w:marBottom w:val="0"/>
      <w:divBdr>
        <w:top w:val="none" w:sz="0" w:space="0" w:color="auto"/>
        <w:left w:val="none" w:sz="0" w:space="0" w:color="auto"/>
        <w:bottom w:val="none" w:sz="0" w:space="0" w:color="auto"/>
        <w:right w:val="none" w:sz="0" w:space="0" w:color="auto"/>
      </w:divBdr>
    </w:div>
    <w:div w:id="1448114943">
      <w:bodyDiv w:val="1"/>
      <w:marLeft w:val="0"/>
      <w:marRight w:val="0"/>
      <w:marTop w:val="0"/>
      <w:marBottom w:val="0"/>
      <w:divBdr>
        <w:top w:val="none" w:sz="0" w:space="0" w:color="auto"/>
        <w:left w:val="none" w:sz="0" w:space="0" w:color="auto"/>
        <w:bottom w:val="none" w:sz="0" w:space="0" w:color="auto"/>
        <w:right w:val="none" w:sz="0" w:space="0" w:color="auto"/>
      </w:divBdr>
    </w:div>
    <w:div w:id="1448230761">
      <w:bodyDiv w:val="1"/>
      <w:marLeft w:val="0"/>
      <w:marRight w:val="0"/>
      <w:marTop w:val="0"/>
      <w:marBottom w:val="0"/>
      <w:divBdr>
        <w:top w:val="none" w:sz="0" w:space="0" w:color="auto"/>
        <w:left w:val="none" w:sz="0" w:space="0" w:color="auto"/>
        <w:bottom w:val="none" w:sz="0" w:space="0" w:color="auto"/>
        <w:right w:val="none" w:sz="0" w:space="0" w:color="auto"/>
      </w:divBdr>
    </w:div>
    <w:div w:id="1448236226">
      <w:bodyDiv w:val="1"/>
      <w:marLeft w:val="0"/>
      <w:marRight w:val="0"/>
      <w:marTop w:val="0"/>
      <w:marBottom w:val="0"/>
      <w:divBdr>
        <w:top w:val="none" w:sz="0" w:space="0" w:color="auto"/>
        <w:left w:val="none" w:sz="0" w:space="0" w:color="auto"/>
        <w:bottom w:val="none" w:sz="0" w:space="0" w:color="auto"/>
        <w:right w:val="none" w:sz="0" w:space="0" w:color="auto"/>
      </w:divBdr>
    </w:div>
    <w:div w:id="1448307828">
      <w:bodyDiv w:val="1"/>
      <w:marLeft w:val="0"/>
      <w:marRight w:val="0"/>
      <w:marTop w:val="0"/>
      <w:marBottom w:val="0"/>
      <w:divBdr>
        <w:top w:val="none" w:sz="0" w:space="0" w:color="auto"/>
        <w:left w:val="none" w:sz="0" w:space="0" w:color="auto"/>
        <w:bottom w:val="none" w:sz="0" w:space="0" w:color="auto"/>
        <w:right w:val="none" w:sz="0" w:space="0" w:color="auto"/>
      </w:divBdr>
    </w:div>
    <w:div w:id="1448351997">
      <w:bodyDiv w:val="1"/>
      <w:marLeft w:val="0"/>
      <w:marRight w:val="0"/>
      <w:marTop w:val="0"/>
      <w:marBottom w:val="0"/>
      <w:divBdr>
        <w:top w:val="none" w:sz="0" w:space="0" w:color="auto"/>
        <w:left w:val="none" w:sz="0" w:space="0" w:color="auto"/>
        <w:bottom w:val="none" w:sz="0" w:space="0" w:color="auto"/>
        <w:right w:val="none" w:sz="0" w:space="0" w:color="auto"/>
      </w:divBdr>
    </w:div>
    <w:div w:id="1448623512">
      <w:bodyDiv w:val="1"/>
      <w:marLeft w:val="0"/>
      <w:marRight w:val="0"/>
      <w:marTop w:val="0"/>
      <w:marBottom w:val="0"/>
      <w:divBdr>
        <w:top w:val="none" w:sz="0" w:space="0" w:color="auto"/>
        <w:left w:val="none" w:sz="0" w:space="0" w:color="auto"/>
        <w:bottom w:val="none" w:sz="0" w:space="0" w:color="auto"/>
        <w:right w:val="none" w:sz="0" w:space="0" w:color="auto"/>
      </w:divBdr>
    </w:div>
    <w:div w:id="1448893311">
      <w:bodyDiv w:val="1"/>
      <w:marLeft w:val="0"/>
      <w:marRight w:val="0"/>
      <w:marTop w:val="0"/>
      <w:marBottom w:val="0"/>
      <w:divBdr>
        <w:top w:val="none" w:sz="0" w:space="0" w:color="auto"/>
        <w:left w:val="none" w:sz="0" w:space="0" w:color="auto"/>
        <w:bottom w:val="none" w:sz="0" w:space="0" w:color="auto"/>
        <w:right w:val="none" w:sz="0" w:space="0" w:color="auto"/>
      </w:divBdr>
    </w:div>
    <w:div w:id="1449079918">
      <w:bodyDiv w:val="1"/>
      <w:marLeft w:val="0"/>
      <w:marRight w:val="0"/>
      <w:marTop w:val="0"/>
      <w:marBottom w:val="0"/>
      <w:divBdr>
        <w:top w:val="none" w:sz="0" w:space="0" w:color="auto"/>
        <w:left w:val="none" w:sz="0" w:space="0" w:color="auto"/>
        <w:bottom w:val="none" w:sz="0" w:space="0" w:color="auto"/>
        <w:right w:val="none" w:sz="0" w:space="0" w:color="auto"/>
      </w:divBdr>
    </w:div>
    <w:div w:id="1449157143">
      <w:bodyDiv w:val="1"/>
      <w:marLeft w:val="0"/>
      <w:marRight w:val="0"/>
      <w:marTop w:val="0"/>
      <w:marBottom w:val="0"/>
      <w:divBdr>
        <w:top w:val="none" w:sz="0" w:space="0" w:color="auto"/>
        <w:left w:val="none" w:sz="0" w:space="0" w:color="auto"/>
        <w:bottom w:val="none" w:sz="0" w:space="0" w:color="auto"/>
        <w:right w:val="none" w:sz="0" w:space="0" w:color="auto"/>
      </w:divBdr>
    </w:div>
    <w:div w:id="1449395752">
      <w:bodyDiv w:val="1"/>
      <w:marLeft w:val="0"/>
      <w:marRight w:val="0"/>
      <w:marTop w:val="0"/>
      <w:marBottom w:val="0"/>
      <w:divBdr>
        <w:top w:val="none" w:sz="0" w:space="0" w:color="auto"/>
        <w:left w:val="none" w:sz="0" w:space="0" w:color="auto"/>
        <w:bottom w:val="none" w:sz="0" w:space="0" w:color="auto"/>
        <w:right w:val="none" w:sz="0" w:space="0" w:color="auto"/>
      </w:divBdr>
    </w:div>
    <w:div w:id="1449468984">
      <w:bodyDiv w:val="1"/>
      <w:marLeft w:val="0"/>
      <w:marRight w:val="0"/>
      <w:marTop w:val="0"/>
      <w:marBottom w:val="0"/>
      <w:divBdr>
        <w:top w:val="none" w:sz="0" w:space="0" w:color="auto"/>
        <w:left w:val="none" w:sz="0" w:space="0" w:color="auto"/>
        <w:bottom w:val="none" w:sz="0" w:space="0" w:color="auto"/>
        <w:right w:val="none" w:sz="0" w:space="0" w:color="auto"/>
      </w:divBdr>
    </w:div>
    <w:div w:id="1449470883">
      <w:bodyDiv w:val="1"/>
      <w:marLeft w:val="0"/>
      <w:marRight w:val="0"/>
      <w:marTop w:val="0"/>
      <w:marBottom w:val="0"/>
      <w:divBdr>
        <w:top w:val="none" w:sz="0" w:space="0" w:color="auto"/>
        <w:left w:val="none" w:sz="0" w:space="0" w:color="auto"/>
        <w:bottom w:val="none" w:sz="0" w:space="0" w:color="auto"/>
        <w:right w:val="none" w:sz="0" w:space="0" w:color="auto"/>
      </w:divBdr>
    </w:div>
    <w:div w:id="1449663802">
      <w:bodyDiv w:val="1"/>
      <w:marLeft w:val="0"/>
      <w:marRight w:val="0"/>
      <w:marTop w:val="0"/>
      <w:marBottom w:val="0"/>
      <w:divBdr>
        <w:top w:val="none" w:sz="0" w:space="0" w:color="auto"/>
        <w:left w:val="none" w:sz="0" w:space="0" w:color="auto"/>
        <w:bottom w:val="none" w:sz="0" w:space="0" w:color="auto"/>
        <w:right w:val="none" w:sz="0" w:space="0" w:color="auto"/>
      </w:divBdr>
    </w:div>
    <w:div w:id="1449734041">
      <w:bodyDiv w:val="1"/>
      <w:marLeft w:val="0"/>
      <w:marRight w:val="0"/>
      <w:marTop w:val="0"/>
      <w:marBottom w:val="0"/>
      <w:divBdr>
        <w:top w:val="none" w:sz="0" w:space="0" w:color="auto"/>
        <w:left w:val="none" w:sz="0" w:space="0" w:color="auto"/>
        <w:bottom w:val="none" w:sz="0" w:space="0" w:color="auto"/>
        <w:right w:val="none" w:sz="0" w:space="0" w:color="auto"/>
      </w:divBdr>
    </w:div>
    <w:div w:id="1449735378">
      <w:bodyDiv w:val="1"/>
      <w:marLeft w:val="0"/>
      <w:marRight w:val="0"/>
      <w:marTop w:val="0"/>
      <w:marBottom w:val="0"/>
      <w:divBdr>
        <w:top w:val="none" w:sz="0" w:space="0" w:color="auto"/>
        <w:left w:val="none" w:sz="0" w:space="0" w:color="auto"/>
        <w:bottom w:val="none" w:sz="0" w:space="0" w:color="auto"/>
        <w:right w:val="none" w:sz="0" w:space="0" w:color="auto"/>
      </w:divBdr>
    </w:div>
    <w:div w:id="1449811847">
      <w:bodyDiv w:val="1"/>
      <w:marLeft w:val="0"/>
      <w:marRight w:val="0"/>
      <w:marTop w:val="0"/>
      <w:marBottom w:val="0"/>
      <w:divBdr>
        <w:top w:val="none" w:sz="0" w:space="0" w:color="auto"/>
        <w:left w:val="none" w:sz="0" w:space="0" w:color="auto"/>
        <w:bottom w:val="none" w:sz="0" w:space="0" w:color="auto"/>
        <w:right w:val="none" w:sz="0" w:space="0" w:color="auto"/>
      </w:divBdr>
    </w:div>
    <w:div w:id="1450009356">
      <w:bodyDiv w:val="1"/>
      <w:marLeft w:val="0"/>
      <w:marRight w:val="0"/>
      <w:marTop w:val="0"/>
      <w:marBottom w:val="0"/>
      <w:divBdr>
        <w:top w:val="none" w:sz="0" w:space="0" w:color="auto"/>
        <w:left w:val="none" w:sz="0" w:space="0" w:color="auto"/>
        <w:bottom w:val="none" w:sz="0" w:space="0" w:color="auto"/>
        <w:right w:val="none" w:sz="0" w:space="0" w:color="auto"/>
      </w:divBdr>
    </w:div>
    <w:div w:id="1450203194">
      <w:bodyDiv w:val="1"/>
      <w:marLeft w:val="0"/>
      <w:marRight w:val="0"/>
      <w:marTop w:val="0"/>
      <w:marBottom w:val="0"/>
      <w:divBdr>
        <w:top w:val="none" w:sz="0" w:space="0" w:color="auto"/>
        <w:left w:val="none" w:sz="0" w:space="0" w:color="auto"/>
        <w:bottom w:val="none" w:sz="0" w:space="0" w:color="auto"/>
        <w:right w:val="none" w:sz="0" w:space="0" w:color="auto"/>
      </w:divBdr>
    </w:div>
    <w:div w:id="1450204319">
      <w:bodyDiv w:val="1"/>
      <w:marLeft w:val="0"/>
      <w:marRight w:val="0"/>
      <w:marTop w:val="0"/>
      <w:marBottom w:val="0"/>
      <w:divBdr>
        <w:top w:val="none" w:sz="0" w:space="0" w:color="auto"/>
        <w:left w:val="none" w:sz="0" w:space="0" w:color="auto"/>
        <w:bottom w:val="none" w:sz="0" w:space="0" w:color="auto"/>
        <w:right w:val="none" w:sz="0" w:space="0" w:color="auto"/>
      </w:divBdr>
    </w:div>
    <w:div w:id="1450247569">
      <w:bodyDiv w:val="1"/>
      <w:marLeft w:val="0"/>
      <w:marRight w:val="0"/>
      <w:marTop w:val="0"/>
      <w:marBottom w:val="0"/>
      <w:divBdr>
        <w:top w:val="none" w:sz="0" w:space="0" w:color="auto"/>
        <w:left w:val="none" w:sz="0" w:space="0" w:color="auto"/>
        <w:bottom w:val="none" w:sz="0" w:space="0" w:color="auto"/>
        <w:right w:val="none" w:sz="0" w:space="0" w:color="auto"/>
      </w:divBdr>
    </w:div>
    <w:div w:id="1450278519">
      <w:bodyDiv w:val="1"/>
      <w:marLeft w:val="0"/>
      <w:marRight w:val="0"/>
      <w:marTop w:val="0"/>
      <w:marBottom w:val="0"/>
      <w:divBdr>
        <w:top w:val="none" w:sz="0" w:space="0" w:color="auto"/>
        <w:left w:val="none" w:sz="0" w:space="0" w:color="auto"/>
        <w:bottom w:val="none" w:sz="0" w:space="0" w:color="auto"/>
        <w:right w:val="none" w:sz="0" w:space="0" w:color="auto"/>
      </w:divBdr>
    </w:div>
    <w:div w:id="1450665818">
      <w:bodyDiv w:val="1"/>
      <w:marLeft w:val="0"/>
      <w:marRight w:val="0"/>
      <w:marTop w:val="0"/>
      <w:marBottom w:val="0"/>
      <w:divBdr>
        <w:top w:val="none" w:sz="0" w:space="0" w:color="auto"/>
        <w:left w:val="none" w:sz="0" w:space="0" w:color="auto"/>
        <w:bottom w:val="none" w:sz="0" w:space="0" w:color="auto"/>
        <w:right w:val="none" w:sz="0" w:space="0" w:color="auto"/>
      </w:divBdr>
    </w:div>
    <w:div w:id="1450707528">
      <w:bodyDiv w:val="1"/>
      <w:marLeft w:val="0"/>
      <w:marRight w:val="0"/>
      <w:marTop w:val="0"/>
      <w:marBottom w:val="0"/>
      <w:divBdr>
        <w:top w:val="none" w:sz="0" w:space="0" w:color="auto"/>
        <w:left w:val="none" w:sz="0" w:space="0" w:color="auto"/>
        <w:bottom w:val="none" w:sz="0" w:space="0" w:color="auto"/>
        <w:right w:val="none" w:sz="0" w:space="0" w:color="auto"/>
      </w:divBdr>
    </w:div>
    <w:div w:id="1451322338">
      <w:bodyDiv w:val="1"/>
      <w:marLeft w:val="0"/>
      <w:marRight w:val="0"/>
      <w:marTop w:val="0"/>
      <w:marBottom w:val="0"/>
      <w:divBdr>
        <w:top w:val="none" w:sz="0" w:space="0" w:color="auto"/>
        <w:left w:val="none" w:sz="0" w:space="0" w:color="auto"/>
        <w:bottom w:val="none" w:sz="0" w:space="0" w:color="auto"/>
        <w:right w:val="none" w:sz="0" w:space="0" w:color="auto"/>
      </w:divBdr>
    </w:div>
    <w:div w:id="1451439126">
      <w:bodyDiv w:val="1"/>
      <w:marLeft w:val="0"/>
      <w:marRight w:val="0"/>
      <w:marTop w:val="0"/>
      <w:marBottom w:val="0"/>
      <w:divBdr>
        <w:top w:val="none" w:sz="0" w:space="0" w:color="auto"/>
        <w:left w:val="none" w:sz="0" w:space="0" w:color="auto"/>
        <w:bottom w:val="none" w:sz="0" w:space="0" w:color="auto"/>
        <w:right w:val="none" w:sz="0" w:space="0" w:color="auto"/>
      </w:divBdr>
    </w:div>
    <w:div w:id="1451557386">
      <w:bodyDiv w:val="1"/>
      <w:marLeft w:val="0"/>
      <w:marRight w:val="0"/>
      <w:marTop w:val="0"/>
      <w:marBottom w:val="0"/>
      <w:divBdr>
        <w:top w:val="none" w:sz="0" w:space="0" w:color="auto"/>
        <w:left w:val="none" w:sz="0" w:space="0" w:color="auto"/>
        <w:bottom w:val="none" w:sz="0" w:space="0" w:color="auto"/>
        <w:right w:val="none" w:sz="0" w:space="0" w:color="auto"/>
      </w:divBdr>
    </w:div>
    <w:div w:id="1451630812">
      <w:bodyDiv w:val="1"/>
      <w:marLeft w:val="0"/>
      <w:marRight w:val="0"/>
      <w:marTop w:val="0"/>
      <w:marBottom w:val="0"/>
      <w:divBdr>
        <w:top w:val="none" w:sz="0" w:space="0" w:color="auto"/>
        <w:left w:val="none" w:sz="0" w:space="0" w:color="auto"/>
        <w:bottom w:val="none" w:sz="0" w:space="0" w:color="auto"/>
        <w:right w:val="none" w:sz="0" w:space="0" w:color="auto"/>
      </w:divBdr>
    </w:div>
    <w:div w:id="1451634178">
      <w:bodyDiv w:val="1"/>
      <w:marLeft w:val="0"/>
      <w:marRight w:val="0"/>
      <w:marTop w:val="0"/>
      <w:marBottom w:val="0"/>
      <w:divBdr>
        <w:top w:val="none" w:sz="0" w:space="0" w:color="auto"/>
        <w:left w:val="none" w:sz="0" w:space="0" w:color="auto"/>
        <w:bottom w:val="none" w:sz="0" w:space="0" w:color="auto"/>
        <w:right w:val="none" w:sz="0" w:space="0" w:color="auto"/>
      </w:divBdr>
    </w:div>
    <w:div w:id="1451969201">
      <w:bodyDiv w:val="1"/>
      <w:marLeft w:val="0"/>
      <w:marRight w:val="0"/>
      <w:marTop w:val="0"/>
      <w:marBottom w:val="0"/>
      <w:divBdr>
        <w:top w:val="none" w:sz="0" w:space="0" w:color="auto"/>
        <w:left w:val="none" w:sz="0" w:space="0" w:color="auto"/>
        <w:bottom w:val="none" w:sz="0" w:space="0" w:color="auto"/>
        <w:right w:val="none" w:sz="0" w:space="0" w:color="auto"/>
      </w:divBdr>
    </w:div>
    <w:div w:id="1451972963">
      <w:bodyDiv w:val="1"/>
      <w:marLeft w:val="0"/>
      <w:marRight w:val="0"/>
      <w:marTop w:val="0"/>
      <w:marBottom w:val="0"/>
      <w:divBdr>
        <w:top w:val="none" w:sz="0" w:space="0" w:color="auto"/>
        <w:left w:val="none" w:sz="0" w:space="0" w:color="auto"/>
        <w:bottom w:val="none" w:sz="0" w:space="0" w:color="auto"/>
        <w:right w:val="none" w:sz="0" w:space="0" w:color="auto"/>
      </w:divBdr>
    </w:div>
    <w:div w:id="1451976301">
      <w:bodyDiv w:val="1"/>
      <w:marLeft w:val="0"/>
      <w:marRight w:val="0"/>
      <w:marTop w:val="0"/>
      <w:marBottom w:val="0"/>
      <w:divBdr>
        <w:top w:val="none" w:sz="0" w:space="0" w:color="auto"/>
        <w:left w:val="none" w:sz="0" w:space="0" w:color="auto"/>
        <w:bottom w:val="none" w:sz="0" w:space="0" w:color="auto"/>
        <w:right w:val="none" w:sz="0" w:space="0" w:color="auto"/>
      </w:divBdr>
    </w:div>
    <w:div w:id="1452095483">
      <w:bodyDiv w:val="1"/>
      <w:marLeft w:val="0"/>
      <w:marRight w:val="0"/>
      <w:marTop w:val="0"/>
      <w:marBottom w:val="0"/>
      <w:divBdr>
        <w:top w:val="none" w:sz="0" w:space="0" w:color="auto"/>
        <w:left w:val="none" w:sz="0" w:space="0" w:color="auto"/>
        <w:bottom w:val="none" w:sz="0" w:space="0" w:color="auto"/>
        <w:right w:val="none" w:sz="0" w:space="0" w:color="auto"/>
      </w:divBdr>
    </w:div>
    <w:div w:id="1452162818">
      <w:bodyDiv w:val="1"/>
      <w:marLeft w:val="0"/>
      <w:marRight w:val="0"/>
      <w:marTop w:val="0"/>
      <w:marBottom w:val="0"/>
      <w:divBdr>
        <w:top w:val="none" w:sz="0" w:space="0" w:color="auto"/>
        <w:left w:val="none" w:sz="0" w:space="0" w:color="auto"/>
        <w:bottom w:val="none" w:sz="0" w:space="0" w:color="auto"/>
        <w:right w:val="none" w:sz="0" w:space="0" w:color="auto"/>
      </w:divBdr>
    </w:div>
    <w:div w:id="1452166563">
      <w:bodyDiv w:val="1"/>
      <w:marLeft w:val="0"/>
      <w:marRight w:val="0"/>
      <w:marTop w:val="0"/>
      <w:marBottom w:val="0"/>
      <w:divBdr>
        <w:top w:val="none" w:sz="0" w:space="0" w:color="auto"/>
        <w:left w:val="none" w:sz="0" w:space="0" w:color="auto"/>
        <w:bottom w:val="none" w:sz="0" w:space="0" w:color="auto"/>
        <w:right w:val="none" w:sz="0" w:space="0" w:color="auto"/>
      </w:divBdr>
    </w:div>
    <w:div w:id="1452167152">
      <w:bodyDiv w:val="1"/>
      <w:marLeft w:val="0"/>
      <w:marRight w:val="0"/>
      <w:marTop w:val="0"/>
      <w:marBottom w:val="0"/>
      <w:divBdr>
        <w:top w:val="none" w:sz="0" w:space="0" w:color="auto"/>
        <w:left w:val="none" w:sz="0" w:space="0" w:color="auto"/>
        <w:bottom w:val="none" w:sz="0" w:space="0" w:color="auto"/>
        <w:right w:val="none" w:sz="0" w:space="0" w:color="auto"/>
      </w:divBdr>
    </w:div>
    <w:div w:id="1452242458">
      <w:bodyDiv w:val="1"/>
      <w:marLeft w:val="0"/>
      <w:marRight w:val="0"/>
      <w:marTop w:val="0"/>
      <w:marBottom w:val="0"/>
      <w:divBdr>
        <w:top w:val="none" w:sz="0" w:space="0" w:color="auto"/>
        <w:left w:val="none" w:sz="0" w:space="0" w:color="auto"/>
        <w:bottom w:val="none" w:sz="0" w:space="0" w:color="auto"/>
        <w:right w:val="none" w:sz="0" w:space="0" w:color="auto"/>
      </w:divBdr>
    </w:div>
    <w:div w:id="1452280439">
      <w:bodyDiv w:val="1"/>
      <w:marLeft w:val="0"/>
      <w:marRight w:val="0"/>
      <w:marTop w:val="0"/>
      <w:marBottom w:val="0"/>
      <w:divBdr>
        <w:top w:val="none" w:sz="0" w:space="0" w:color="auto"/>
        <w:left w:val="none" w:sz="0" w:space="0" w:color="auto"/>
        <w:bottom w:val="none" w:sz="0" w:space="0" w:color="auto"/>
        <w:right w:val="none" w:sz="0" w:space="0" w:color="auto"/>
      </w:divBdr>
    </w:div>
    <w:div w:id="1452477717">
      <w:bodyDiv w:val="1"/>
      <w:marLeft w:val="0"/>
      <w:marRight w:val="0"/>
      <w:marTop w:val="0"/>
      <w:marBottom w:val="0"/>
      <w:divBdr>
        <w:top w:val="none" w:sz="0" w:space="0" w:color="auto"/>
        <w:left w:val="none" w:sz="0" w:space="0" w:color="auto"/>
        <w:bottom w:val="none" w:sz="0" w:space="0" w:color="auto"/>
        <w:right w:val="none" w:sz="0" w:space="0" w:color="auto"/>
      </w:divBdr>
    </w:div>
    <w:div w:id="1452478428">
      <w:bodyDiv w:val="1"/>
      <w:marLeft w:val="0"/>
      <w:marRight w:val="0"/>
      <w:marTop w:val="0"/>
      <w:marBottom w:val="0"/>
      <w:divBdr>
        <w:top w:val="none" w:sz="0" w:space="0" w:color="auto"/>
        <w:left w:val="none" w:sz="0" w:space="0" w:color="auto"/>
        <w:bottom w:val="none" w:sz="0" w:space="0" w:color="auto"/>
        <w:right w:val="none" w:sz="0" w:space="0" w:color="auto"/>
      </w:divBdr>
    </w:div>
    <w:div w:id="1452549168">
      <w:bodyDiv w:val="1"/>
      <w:marLeft w:val="0"/>
      <w:marRight w:val="0"/>
      <w:marTop w:val="0"/>
      <w:marBottom w:val="0"/>
      <w:divBdr>
        <w:top w:val="none" w:sz="0" w:space="0" w:color="auto"/>
        <w:left w:val="none" w:sz="0" w:space="0" w:color="auto"/>
        <w:bottom w:val="none" w:sz="0" w:space="0" w:color="auto"/>
        <w:right w:val="none" w:sz="0" w:space="0" w:color="auto"/>
      </w:divBdr>
    </w:div>
    <w:div w:id="1452633290">
      <w:bodyDiv w:val="1"/>
      <w:marLeft w:val="0"/>
      <w:marRight w:val="0"/>
      <w:marTop w:val="0"/>
      <w:marBottom w:val="0"/>
      <w:divBdr>
        <w:top w:val="none" w:sz="0" w:space="0" w:color="auto"/>
        <w:left w:val="none" w:sz="0" w:space="0" w:color="auto"/>
        <w:bottom w:val="none" w:sz="0" w:space="0" w:color="auto"/>
        <w:right w:val="none" w:sz="0" w:space="0" w:color="auto"/>
      </w:divBdr>
    </w:div>
    <w:div w:id="1452747304">
      <w:bodyDiv w:val="1"/>
      <w:marLeft w:val="0"/>
      <w:marRight w:val="0"/>
      <w:marTop w:val="0"/>
      <w:marBottom w:val="0"/>
      <w:divBdr>
        <w:top w:val="none" w:sz="0" w:space="0" w:color="auto"/>
        <w:left w:val="none" w:sz="0" w:space="0" w:color="auto"/>
        <w:bottom w:val="none" w:sz="0" w:space="0" w:color="auto"/>
        <w:right w:val="none" w:sz="0" w:space="0" w:color="auto"/>
      </w:divBdr>
    </w:div>
    <w:div w:id="1452898656">
      <w:bodyDiv w:val="1"/>
      <w:marLeft w:val="0"/>
      <w:marRight w:val="0"/>
      <w:marTop w:val="0"/>
      <w:marBottom w:val="0"/>
      <w:divBdr>
        <w:top w:val="none" w:sz="0" w:space="0" w:color="auto"/>
        <w:left w:val="none" w:sz="0" w:space="0" w:color="auto"/>
        <w:bottom w:val="none" w:sz="0" w:space="0" w:color="auto"/>
        <w:right w:val="none" w:sz="0" w:space="0" w:color="auto"/>
      </w:divBdr>
    </w:div>
    <w:div w:id="1453280108">
      <w:bodyDiv w:val="1"/>
      <w:marLeft w:val="0"/>
      <w:marRight w:val="0"/>
      <w:marTop w:val="0"/>
      <w:marBottom w:val="0"/>
      <w:divBdr>
        <w:top w:val="none" w:sz="0" w:space="0" w:color="auto"/>
        <w:left w:val="none" w:sz="0" w:space="0" w:color="auto"/>
        <w:bottom w:val="none" w:sz="0" w:space="0" w:color="auto"/>
        <w:right w:val="none" w:sz="0" w:space="0" w:color="auto"/>
      </w:divBdr>
    </w:div>
    <w:div w:id="1453397120">
      <w:bodyDiv w:val="1"/>
      <w:marLeft w:val="0"/>
      <w:marRight w:val="0"/>
      <w:marTop w:val="0"/>
      <w:marBottom w:val="0"/>
      <w:divBdr>
        <w:top w:val="none" w:sz="0" w:space="0" w:color="auto"/>
        <w:left w:val="none" w:sz="0" w:space="0" w:color="auto"/>
        <w:bottom w:val="none" w:sz="0" w:space="0" w:color="auto"/>
        <w:right w:val="none" w:sz="0" w:space="0" w:color="auto"/>
      </w:divBdr>
    </w:div>
    <w:div w:id="1453522999">
      <w:bodyDiv w:val="1"/>
      <w:marLeft w:val="0"/>
      <w:marRight w:val="0"/>
      <w:marTop w:val="0"/>
      <w:marBottom w:val="0"/>
      <w:divBdr>
        <w:top w:val="none" w:sz="0" w:space="0" w:color="auto"/>
        <w:left w:val="none" w:sz="0" w:space="0" w:color="auto"/>
        <w:bottom w:val="none" w:sz="0" w:space="0" w:color="auto"/>
        <w:right w:val="none" w:sz="0" w:space="0" w:color="auto"/>
      </w:divBdr>
    </w:div>
    <w:div w:id="1453523569">
      <w:bodyDiv w:val="1"/>
      <w:marLeft w:val="0"/>
      <w:marRight w:val="0"/>
      <w:marTop w:val="0"/>
      <w:marBottom w:val="0"/>
      <w:divBdr>
        <w:top w:val="none" w:sz="0" w:space="0" w:color="auto"/>
        <w:left w:val="none" w:sz="0" w:space="0" w:color="auto"/>
        <w:bottom w:val="none" w:sz="0" w:space="0" w:color="auto"/>
        <w:right w:val="none" w:sz="0" w:space="0" w:color="auto"/>
      </w:divBdr>
    </w:div>
    <w:div w:id="1453554084">
      <w:bodyDiv w:val="1"/>
      <w:marLeft w:val="0"/>
      <w:marRight w:val="0"/>
      <w:marTop w:val="0"/>
      <w:marBottom w:val="0"/>
      <w:divBdr>
        <w:top w:val="none" w:sz="0" w:space="0" w:color="auto"/>
        <w:left w:val="none" w:sz="0" w:space="0" w:color="auto"/>
        <w:bottom w:val="none" w:sz="0" w:space="0" w:color="auto"/>
        <w:right w:val="none" w:sz="0" w:space="0" w:color="auto"/>
      </w:divBdr>
    </w:div>
    <w:div w:id="1453595449">
      <w:bodyDiv w:val="1"/>
      <w:marLeft w:val="0"/>
      <w:marRight w:val="0"/>
      <w:marTop w:val="0"/>
      <w:marBottom w:val="0"/>
      <w:divBdr>
        <w:top w:val="none" w:sz="0" w:space="0" w:color="auto"/>
        <w:left w:val="none" w:sz="0" w:space="0" w:color="auto"/>
        <w:bottom w:val="none" w:sz="0" w:space="0" w:color="auto"/>
        <w:right w:val="none" w:sz="0" w:space="0" w:color="auto"/>
      </w:divBdr>
    </w:div>
    <w:div w:id="1453674439">
      <w:bodyDiv w:val="1"/>
      <w:marLeft w:val="0"/>
      <w:marRight w:val="0"/>
      <w:marTop w:val="0"/>
      <w:marBottom w:val="0"/>
      <w:divBdr>
        <w:top w:val="none" w:sz="0" w:space="0" w:color="auto"/>
        <w:left w:val="none" w:sz="0" w:space="0" w:color="auto"/>
        <w:bottom w:val="none" w:sz="0" w:space="0" w:color="auto"/>
        <w:right w:val="none" w:sz="0" w:space="0" w:color="auto"/>
      </w:divBdr>
    </w:div>
    <w:div w:id="1453789982">
      <w:bodyDiv w:val="1"/>
      <w:marLeft w:val="0"/>
      <w:marRight w:val="0"/>
      <w:marTop w:val="0"/>
      <w:marBottom w:val="0"/>
      <w:divBdr>
        <w:top w:val="none" w:sz="0" w:space="0" w:color="auto"/>
        <w:left w:val="none" w:sz="0" w:space="0" w:color="auto"/>
        <w:bottom w:val="none" w:sz="0" w:space="0" w:color="auto"/>
        <w:right w:val="none" w:sz="0" w:space="0" w:color="auto"/>
      </w:divBdr>
    </w:div>
    <w:div w:id="1453941228">
      <w:bodyDiv w:val="1"/>
      <w:marLeft w:val="0"/>
      <w:marRight w:val="0"/>
      <w:marTop w:val="0"/>
      <w:marBottom w:val="0"/>
      <w:divBdr>
        <w:top w:val="none" w:sz="0" w:space="0" w:color="auto"/>
        <w:left w:val="none" w:sz="0" w:space="0" w:color="auto"/>
        <w:bottom w:val="none" w:sz="0" w:space="0" w:color="auto"/>
        <w:right w:val="none" w:sz="0" w:space="0" w:color="auto"/>
      </w:divBdr>
    </w:div>
    <w:div w:id="1454131866">
      <w:bodyDiv w:val="1"/>
      <w:marLeft w:val="0"/>
      <w:marRight w:val="0"/>
      <w:marTop w:val="0"/>
      <w:marBottom w:val="0"/>
      <w:divBdr>
        <w:top w:val="none" w:sz="0" w:space="0" w:color="auto"/>
        <w:left w:val="none" w:sz="0" w:space="0" w:color="auto"/>
        <w:bottom w:val="none" w:sz="0" w:space="0" w:color="auto"/>
        <w:right w:val="none" w:sz="0" w:space="0" w:color="auto"/>
      </w:divBdr>
    </w:div>
    <w:div w:id="1454208757">
      <w:bodyDiv w:val="1"/>
      <w:marLeft w:val="0"/>
      <w:marRight w:val="0"/>
      <w:marTop w:val="0"/>
      <w:marBottom w:val="0"/>
      <w:divBdr>
        <w:top w:val="none" w:sz="0" w:space="0" w:color="auto"/>
        <w:left w:val="none" w:sz="0" w:space="0" w:color="auto"/>
        <w:bottom w:val="none" w:sz="0" w:space="0" w:color="auto"/>
        <w:right w:val="none" w:sz="0" w:space="0" w:color="auto"/>
      </w:divBdr>
    </w:div>
    <w:div w:id="1454402082">
      <w:bodyDiv w:val="1"/>
      <w:marLeft w:val="0"/>
      <w:marRight w:val="0"/>
      <w:marTop w:val="0"/>
      <w:marBottom w:val="0"/>
      <w:divBdr>
        <w:top w:val="none" w:sz="0" w:space="0" w:color="auto"/>
        <w:left w:val="none" w:sz="0" w:space="0" w:color="auto"/>
        <w:bottom w:val="none" w:sz="0" w:space="0" w:color="auto"/>
        <w:right w:val="none" w:sz="0" w:space="0" w:color="auto"/>
      </w:divBdr>
    </w:div>
    <w:div w:id="1454473063">
      <w:bodyDiv w:val="1"/>
      <w:marLeft w:val="0"/>
      <w:marRight w:val="0"/>
      <w:marTop w:val="0"/>
      <w:marBottom w:val="0"/>
      <w:divBdr>
        <w:top w:val="none" w:sz="0" w:space="0" w:color="auto"/>
        <w:left w:val="none" w:sz="0" w:space="0" w:color="auto"/>
        <w:bottom w:val="none" w:sz="0" w:space="0" w:color="auto"/>
        <w:right w:val="none" w:sz="0" w:space="0" w:color="auto"/>
      </w:divBdr>
    </w:div>
    <w:div w:id="1454599029">
      <w:bodyDiv w:val="1"/>
      <w:marLeft w:val="0"/>
      <w:marRight w:val="0"/>
      <w:marTop w:val="0"/>
      <w:marBottom w:val="0"/>
      <w:divBdr>
        <w:top w:val="none" w:sz="0" w:space="0" w:color="auto"/>
        <w:left w:val="none" w:sz="0" w:space="0" w:color="auto"/>
        <w:bottom w:val="none" w:sz="0" w:space="0" w:color="auto"/>
        <w:right w:val="none" w:sz="0" w:space="0" w:color="auto"/>
      </w:divBdr>
    </w:div>
    <w:div w:id="1454668579">
      <w:bodyDiv w:val="1"/>
      <w:marLeft w:val="0"/>
      <w:marRight w:val="0"/>
      <w:marTop w:val="0"/>
      <w:marBottom w:val="0"/>
      <w:divBdr>
        <w:top w:val="none" w:sz="0" w:space="0" w:color="auto"/>
        <w:left w:val="none" w:sz="0" w:space="0" w:color="auto"/>
        <w:bottom w:val="none" w:sz="0" w:space="0" w:color="auto"/>
        <w:right w:val="none" w:sz="0" w:space="0" w:color="auto"/>
      </w:divBdr>
    </w:div>
    <w:div w:id="1454864231">
      <w:bodyDiv w:val="1"/>
      <w:marLeft w:val="0"/>
      <w:marRight w:val="0"/>
      <w:marTop w:val="0"/>
      <w:marBottom w:val="0"/>
      <w:divBdr>
        <w:top w:val="none" w:sz="0" w:space="0" w:color="auto"/>
        <w:left w:val="none" w:sz="0" w:space="0" w:color="auto"/>
        <w:bottom w:val="none" w:sz="0" w:space="0" w:color="auto"/>
        <w:right w:val="none" w:sz="0" w:space="0" w:color="auto"/>
      </w:divBdr>
    </w:div>
    <w:div w:id="1454864597">
      <w:bodyDiv w:val="1"/>
      <w:marLeft w:val="0"/>
      <w:marRight w:val="0"/>
      <w:marTop w:val="0"/>
      <w:marBottom w:val="0"/>
      <w:divBdr>
        <w:top w:val="none" w:sz="0" w:space="0" w:color="auto"/>
        <w:left w:val="none" w:sz="0" w:space="0" w:color="auto"/>
        <w:bottom w:val="none" w:sz="0" w:space="0" w:color="auto"/>
        <w:right w:val="none" w:sz="0" w:space="0" w:color="auto"/>
      </w:divBdr>
    </w:div>
    <w:div w:id="1455169388">
      <w:bodyDiv w:val="1"/>
      <w:marLeft w:val="0"/>
      <w:marRight w:val="0"/>
      <w:marTop w:val="0"/>
      <w:marBottom w:val="0"/>
      <w:divBdr>
        <w:top w:val="none" w:sz="0" w:space="0" w:color="auto"/>
        <w:left w:val="none" w:sz="0" w:space="0" w:color="auto"/>
        <w:bottom w:val="none" w:sz="0" w:space="0" w:color="auto"/>
        <w:right w:val="none" w:sz="0" w:space="0" w:color="auto"/>
      </w:divBdr>
    </w:div>
    <w:div w:id="1455174542">
      <w:bodyDiv w:val="1"/>
      <w:marLeft w:val="0"/>
      <w:marRight w:val="0"/>
      <w:marTop w:val="0"/>
      <w:marBottom w:val="0"/>
      <w:divBdr>
        <w:top w:val="none" w:sz="0" w:space="0" w:color="auto"/>
        <w:left w:val="none" w:sz="0" w:space="0" w:color="auto"/>
        <w:bottom w:val="none" w:sz="0" w:space="0" w:color="auto"/>
        <w:right w:val="none" w:sz="0" w:space="0" w:color="auto"/>
      </w:divBdr>
    </w:div>
    <w:div w:id="1455363470">
      <w:bodyDiv w:val="1"/>
      <w:marLeft w:val="0"/>
      <w:marRight w:val="0"/>
      <w:marTop w:val="0"/>
      <w:marBottom w:val="0"/>
      <w:divBdr>
        <w:top w:val="none" w:sz="0" w:space="0" w:color="auto"/>
        <w:left w:val="none" w:sz="0" w:space="0" w:color="auto"/>
        <w:bottom w:val="none" w:sz="0" w:space="0" w:color="auto"/>
        <w:right w:val="none" w:sz="0" w:space="0" w:color="auto"/>
      </w:divBdr>
    </w:div>
    <w:div w:id="1455564623">
      <w:bodyDiv w:val="1"/>
      <w:marLeft w:val="0"/>
      <w:marRight w:val="0"/>
      <w:marTop w:val="0"/>
      <w:marBottom w:val="0"/>
      <w:divBdr>
        <w:top w:val="none" w:sz="0" w:space="0" w:color="auto"/>
        <w:left w:val="none" w:sz="0" w:space="0" w:color="auto"/>
        <w:bottom w:val="none" w:sz="0" w:space="0" w:color="auto"/>
        <w:right w:val="none" w:sz="0" w:space="0" w:color="auto"/>
      </w:divBdr>
    </w:div>
    <w:div w:id="1455639414">
      <w:bodyDiv w:val="1"/>
      <w:marLeft w:val="0"/>
      <w:marRight w:val="0"/>
      <w:marTop w:val="0"/>
      <w:marBottom w:val="0"/>
      <w:divBdr>
        <w:top w:val="none" w:sz="0" w:space="0" w:color="auto"/>
        <w:left w:val="none" w:sz="0" w:space="0" w:color="auto"/>
        <w:bottom w:val="none" w:sz="0" w:space="0" w:color="auto"/>
        <w:right w:val="none" w:sz="0" w:space="0" w:color="auto"/>
      </w:divBdr>
    </w:div>
    <w:div w:id="1455712958">
      <w:bodyDiv w:val="1"/>
      <w:marLeft w:val="0"/>
      <w:marRight w:val="0"/>
      <w:marTop w:val="0"/>
      <w:marBottom w:val="0"/>
      <w:divBdr>
        <w:top w:val="none" w:sz="0" w:space="0" w:color="auto"/>
        <w:left w:val="none" w:sz="0" w:space="0" w:color="auto"/>
        <w:bottom w:val="none" w:sz="0" w:space="0" w:color="auto"/>
        <w:right w:val="none" w:sz="0" w:space="0" w:color="auto"/>
      </w:divBdr>
    </w:div>
    <w:div w:id="1455752571">
      <w:bodyDiv w:val="1"/>
      <w:marLeft w:val="0"/>
      <w:marRight w:val="0"/>
      <w:marTop w:val="0"/>
      <w:marBottom w:val="0"/>
      <w:divBdr>
        <w:top w:val="none" w:sz="0" w:space="0" w:color="auto"/>
        <w:left w:val="none" w:sz="0" w:space="0" w:color="auto"/>
        <w:bottom w:val="none" w:sz="0" w:space="0" w:color="auto"/>
        <w:right w:val="none" w:sz="0" w:space="0" w:color="auto"/>
      </w:divBdr>
    </w:div>
    <w:div w:id="1455783360">
      <w:bodyDiv w:val="1"/>
      <w:marLeft w:val="0"/>
      <w:marRight w:val="0"/>
      <w:marTop w:val="0"/>
      <w:marBottom w:val="0"/>
      <w:divBdr>
        <w:top w:val="none" w:sz="0" w:space="0" w:color="auto"/>
        <w:left w:val="none" w:sz="0" w:space="0" w:color="auto"/>
        <w:bottom w:val="none" w:sz="0" w:space="0" w:color="auto"/>
        <w:right w:val="none" w:sz="0" w:space="0" w:color="auto"/>
      </w:divBdr>
    </w:div>
    <w:div w:id="1456177073">
      <w:bodyDiv w:val="1"/>
      <w:marLeft w:val="0"/>
      <w:marRight w:val="0"/>
      <w:marTop w:val="0"/>
      <w:marBottom w:val="0"/>
      <w:divBdr>
        <w:top w:val="none" w:sz="0" w:space="0" w:color="auto"/>
        <w:left w:val="none" w:sz="0" w:space="0" w:color="auto"/>
        <w:bottom w:val="none" w:sz="0" w:space="0" w:color="auto"/>
        <w:right w:val="none" w:sz="0" w:space="0" w:color="auto"/>
      </w:divBdr>
    </w:div>
    <w:div w:id="1456215176">
      <w:bodyDiv w:val="1"/>
      <w:marLeft w:val="0"/>
      <w:marRight w:val="0"/>
      <w:marTop w:val="0"/>
      <w:marBottom w:val="0"/>
      <w:divBdr>
        <w:top w:val="none" w:sz="0" w:space="0" w:color="auto"/>
        <w:left w:val="none" w:sz="0" w:space="0" w:color="auto"/>
        <w:bottom w:val="none" w:sz="0" w:space="0" w:color="auto"/>
        <w:right w:val="none" w:sz="0" w:space="0" w:color="auto"/>
      </w:divBdr>
    </w:div>
    <w:div w:id="1456218746">
      <w:bodyDiv w:val="1"/>
      <w:marLeft w:val="0"/>
      <w:marRight w:val="0"/>
      <w:marTop w:val="0"/>
      <w:marBottom w:val="0"/>
      <w:divBdr>
        <w:top w:val="none" w:sz="0" w:space="0" w:color="auto"/>
        <w:left w:val="none" w:sz="0" w:space="0" w:color="auto"/>
        <w:bottom w:val="none" w:sz="0" w:space="0" w:color="auto"/>
        <w:right w:val="none" w:sz="0" w:space="0" w:color="auto"/>
      </w:divBdr>
    </w:div>
    <w:div w:id="1456366784">
      <w:bodyDiv w:val="1"/>
      <w:marLeft w:val="0"/>
      <w:marRight w:val="0"/>
      <w:marTop w:val="0"/>
      <w:marBottom w:val="0"/>
      <w:divBdr>
        <w:top w:val="none" w:sz="0" w:space="0" w:color="auto"/>
        <w:left w:val="none" w:sz="0" w:space="0" w:color="auto"/>
        <w:bottom w:val="none" w:sz="0" w:space="0" w:color="auto"/>
        <w:right w:val="none" w:sz="0" w:space="0" w:color="auto"/>
      </w:divBdr>
    </w:div>
    <w:div w:id="1456370709">
      <w:bodyDiv w:val="1"/>
      <w:marLeft w:val="0"/>
      <w:marRight w:val="0"/>
      <w:marTop w:val="0"/>
      <w:marBottom w:val="0"/>
      <w:divBdr>
        <w:top w:val="none" w:sz="0" w:space="0" w:color="auto"/>
        <w:left w:val="none" w:sz="0" w:space="0" w:color="auto"/>
        <w:bottom w:val="none" w:sz="0" w:space="0" w:color="auto"/>
        <w:right w:val="none" w:sz="0" w:space="0" w:color="auto"/>
      </w:divBdr>
    </w:div>
    <w:div w:id="1456555783">
      <w:bodyDiv w:val="1"/>
      <w:marLeft w:val="0"/>
      <w:marRight w:val="0"/>
      <w:marTop w:val="0"/>
      <w:marBottom w:val="0"/>
      <w:divBdr>
        <w:top w:val="none" w:sz="0" w:space="0" w:color="auto"/>
        <w:left w:val="none" w:sz="0" w:space="0" w:color="auto"/>
        <w:bottom w:val="none" w:sz="0" w:space="0" w:color="auto"/>
        <w:right w:val="none" w:sz="0" w:space="0" w:color="auto"/>
      </w:divBdr>
    </w:div>
    <w:div w:id="1456564429">
      <w:bodyDiv w:val="1"/>
      <w:marLeft w:val="0"/>
      <w:marRight w:val="0"/>
      <w:marTop w:val="0"/>
      <w:marBottom w:val="0"/>
      <w:divBdr>
        <w:top w:val="none" w:sz="0" w:space="0" w:color="auto"/>
        <w:left w:val="none" w:sz="0" w:space="0" w:color="auto"/>
        <w:bottom w:val="none" w:sz="0" w:space="0" w:color="auto"/>
        <w:right w:val="none" w:sz="0" w:space="0" w:color="auto"/>
      </w:divBdr>
    </w:div>
    <w:div w:id="1457068093">
      <w:bodyDiv w:val="1"/>
      <w:marLeft w:val="0"/>
      <w:marRight w:val="0"/>
      <w:marTop w:val="0"/>
      <w:marBottom w:val="0"/>
      <w:divBdr>
        <w:top w:val="none" w:sz="0" w:space="0" w:color="auto"/>
        <w:left w:val="none" w:sz="0" w:space="0" w:color="auto"/>
        <w:bottom w:val="none" w:sz="0" w:space="0" w:color="auto"/>
        <w:right w:val="none" w:sz="0" w:space="0" w:color="auto"/>
      </w:divBdr>
    </w:div>
    <w:div w:id="1457068557">
      <w:bodyDiv w:val="1"/>
      <w:marLeft w:val="0"/>
      <w:marRight w:val="0"/>
      <w:marTop w:val="0"/>
      <w:marBottom w:val="0"/>
      <w:divBdr>
        <w:top w:val="none" w:sz="0" w:space="0" w:color="auto"/>
        <w:left w:val="none" w:sz="0" w:space="0" w:color="auto"/>
        <w:bottom w:val="none" w:sz="0" w:space="0" w:color="auto"/>
        <w:right w:val="none" w:sz="0" w:space="0" w:color="auto"/>
      </w:divBdr>
    </w:div>
    <w:div w:id="1457404496">
      <w:bodyDiv w:val="1"/>
      <w:marLeft w:val="0"/>
      <w:marRight w:val="0"/>
      <w:marTop w:val="0"/>
      <w:marBottom w:val="0"/>
      <w:divBdr>
        <w:top w:val="none" w:sz="0" w:space="0" w:color="auto"/>
        <w:left w:val="none" w:sz="0" w:space="0" w:color="auto"/>
        <w:bottom w:val="none" w:sz="0" w:space="0" w:color="auto"/>
        <w:right w:val="none" w:sz="0" w:space="0" w:color="auto"/>
      </w:divBdr>
    </w:div>
    <w:div w:id="1457410579">
      <w:bodyDiv w:val="1"/>
      <w:marLeft w:val="0"/>
      <w:marRight w:val="0"/>
      <w:marTop w:val="0"/>
      <w:marBottom w:val="0"/>
      <w:divBdr>
        <w:top w:val="none" w:sz="0" w:space="0" w:color="auto"/>
        <w:left w:val="none" w:sz="0" w:space="0" w:color="auto"/>
        <w:bottom w:val="none" w:sz="0" w:space="0" w:color="auto"/>
        <w:right w:val="none" w:sz="0" w:space="0" w:color="auto"/>
      </w:divBdr>
    </w:div>
    <w:div w:id="1457797647">
      <w:bodyDiv w:val="1"/>
      <w:marLeft w:val="0"/>
      <w:marRight w:val="0"/>
      <w:marTop w:val="0"/>
      <w:marBottom w:val="0"/>
      <w:divBdr>
        <w:top w:val="none" w:sz="0" w:space="0" w:color="auto"/>
        <w:left w:val="none" w:sz="0" w:space="0" w:color="auto"/>
        <w:bottom w:val="none" w:sz="0" w:space="0" w:color="auto"/>
        <w:right w:val="none" w:sz="0" w:space="0" w:color="auto"/>
      </w:divBdr>
    </w:div>
    <w:div w:id="1458141303">
      <w:bodyDiv w:val="1"/>
      <w:marLeft w:val="0"/>
      <w:marRight w:val="0"/>
      <w:marTop w:val="0"/>
      <w:marBottom w:val="0"/>
      <w:divBdr>
        <w:top w:val="none" w:sz="0" w:space="0" w:color="auto"/>
        <w:left w:val="none" w:sz="0" w:space="0" w:color="auto"/>
        <w:bottom w:val="none" w:sz="0" w:space="0" w:color="auto"/>
        <w:right w:val="none" w:sz="0" w:space="0" w:color="auto"/>
      </w:divBdr>
    </w:div>
    <w:div w:id="1458143195">
      <w:bodyDiv w:val="1"/>
      <w:marLeft w:val="0"/>
      <w:marRight w:val="0"/>
      <w:marTop w:val="0"/>
      <w:marBottom w:val="0"/>
      <w:divBdr>
        <w:top w:val="none" w:sz="0" w:space="0" w:color="auto"/>
        <w:left w:val="none" w:sz="0" w:space="0" w:color="auto"/>
        <w:bottom w:val="none" w:sz="0" w:space="0" w:color="auto"/>
        <w:right w:val="none" w:sz="0" w:space="0" w:color="auto"/>
      </w:divBdr>
    </w:div>
    <w:div w:id="1458257589">
      <w:bodyDiv w:val="1"/>
      <w:marLeft w:val="0"/>
      <w:marRight w:val="0"/>
      <w:marTop w:val="0"/>
      <w:marBottom w:val="0"/>
      <w:divBdr>
        <w:top w:val="none" w:sz="0" w:space="0" w:color="auto"/>
        <w:left w:val="none" w:sz="0" w:space="0" w:color="auto"/>
        <w:bottom w:val="none" w:sz="0" w:space="0" w:color="auto"/>
        <w:right w:val="none" w:sz="0" w:space="0" w:color="auto"/>
      </w:divBdr>
    </w:div>
    <w:div w:id="1458572781">
      <w:bodyDiv w:val="1"/>
      <w:marLeft w:val="0"/>
      <w:marRight w:val="0"/>
      <w:marTop w:val="0"/>
      <w:marBottom w:val="0"/>
      <w:divBdr>
        <w:top w:val="none" w:sz="0" w:space="0" w:color="auto"/>
        <w:left w:val="none" w:sz="0" w:space="0" w:color="auto"/>
        <w:bottom w:val="none" w:sz="0" w:space="0" w:color="auto"/>
        <w:right w:val="none" w:sz="0" w:space="0" w:color="auto"/>
      </w:divBdr>
    </w:div>
    <w:div w:id="1458648816">
      <w:bodyDiv w:val="1"/>
      <w:marLeft w:val="0"/>
      <w:marRight w:val="0"/>
      <w:marTop w:val="0"/>
      <w:marBottom w:val="0"/>
      <w:divBdr>
        <w:top w:val="none" w:sz="0" w:space="0" w:color="auto"/>
        <w:left w:val="none" w:sz="0" w:space="0" w:color="auto"/>
        <w:bottom w:val="none" w:sz="0" w:space="0" w:color="auto"/>
        <w:right w:val="none" w:sz="0" w:space="0" w:color="auto"/>
      </w:divBdr>
    </w:div>
    <w:div w:id="1458836905">
      <w:bodyDiv w:val="1"/>
      <w:marLeft w:val="0"/>
      <w:marRight w:val="0"/>
      <w:marTop w:val="0"/>
      <w:marBottom w:val="0"/>
      <w:divBdr>
        <w:top w:val="none" w:sz="0" w:space="0" w:color="auto"/>
        <w:left w:val="none" w:sz="0" w:space="0" w:color="auto"/>
        <w:bottom w:val="none" w:sz="0" w:space="0" w:color="auto"/>
        <w:right w:val="none" w:sz="0" w:space="0" w:color="auto"/>
      </w:divBdr>
    </w:div>
    <w:div w:id="1458914505">
      <w:bodyDiv w:val="1"/>
      <w:marLeft w:val="0"/>
      <w:marRight w:val="0"/>
      <w:marTop w:val="0"/>
      <w:marBottom w:val="0"/>
      <w:divBdr>
        <w:top w:val="none" w:sz="0" w:space="0" w:color="auto"/>
        <w:left w:val="none" w:sz="0" w:space="0" w:color="auto"/>
        <w:bottom w:val="none" w:sz="0" w:space="0" w:color="auto"/>
        <w:right w:val="none" w:sz="0" w:space="0" w:color="auto"/>
      </w:divBdr>
    </w:div>
    <w:div w:id="1459034668">
      <w:bodyDiv w:val="1"/>
      <w:marLeft w:val="0"/>
      <w:marRight w:val="0"/>
      <w:marTop w:val="0"/>
      <w:marBottom w:val="0"/>
      <w:divBdr>
        <w:top w:val="none" w:sz="0" w:space="0" w:color="auto"/>
        <w:left w:val="none" w:sz="0" w:space="0" w:color="auto"/>
        <w:bottom w:val="none" w:sz="0" w:space="0" w:color="auto"/>
        <w:right w:val="none" w:sz="0" w:space="0" w:color="auto"/>
      </w:divBdr>
    </w:div>
    <w:div w:id="1459108015">
      <w:bodyDiv w:val="1"/>
      <w:marLeft w:val="0"/>
      <w:marRight w:val="0"/>
      <w:marTop w:val="0"/>
      <w:marBottom w:val="0"/>
      <w:divBdr>
        <w:top w:val="none" w:sz="0" w:space="0" w:color="auto"/>
        <w:left w:val="none" w:sz="0" w:space="0" w:color="auto"/>
        <w:bottom w:val="none" w:sz="0" w:space="0" w:color="auto"/>
        <w:right w:val="none" w:sz="0" w:space="0" w:color="auto"/>
      </w:divBdr>
    </w:div>
    <w:div w:id="1459489728">
      <w:bodyDiv w:val="1"/>
      <w:marLeft w:val="0"/>
      <w:marRight w:val="0"/>
      <w:marTop w:val="0"/>
      <w:marBottom w:val="0"/>
      <w:divBdr>
        <w:top w:val="none" w:sz="0" w:space="0" w:color="auto"/>
        <w:left w:val="none" w:sz="0" w:space="0" w:color="auto"/>
        <w:bottom w:val="none" w:sz="0" w:space="0" w:color="auto"/>
        <w:right w:val="none" w:sz="0" w:space="0" w:color="auto"/>
      </w:divBdr>
    </w:div>
    <w:div w:id="1459497410">
      <w:bodyDiv w:val="1"/>
      <w:marLeft w:val="0"/>
      <w:marRight w:val="0"/>
      <w:marTop w:val="0"/>
      <w:marBottom w:val="0"/>
      <w:divBdr>
        <w:top w:val="none" w:sz="0" w:space="0" w:color="auto"/>
        <w:left w:val="none" w:sz="0" w:space="0" w:color="auto"/>
        <w:bottom w:val="none" w:sz="0" w:space="0" w:color="auto"/>
        <w:right w:val="none" w:sz="0" w:space="0" w:color="auto"/>
      </w:divBdr>
    </w:div>
    <w:div w:id="1459764239">
      <w:bodyDiv w:val="1"/>
      <w:marLeft w:val="0"/>
      <w:marRight w:val="0"/>
      <w:marTop w:val="0"/>
      <w:marBottom w:val="0"/>
      <w:divBdr>
        <w:top w:val="none" w:sz="0" w:space="0" w:color="auto"/>
        <w:left w:val="none" w:sz="0" w:space="0" w:color="auto"/>
        <w:bottom w:val="none" w:sz="0" w:space="0" w:color="auto"/>
        <w:right w:val="none" w:sz="0" w:space="0" w:color="auto"/>
      </w:divBdr>
    </w:div>
    <w:div w:id="1459834875">
      <w:bodyDiv w:val="1"/>
      <w:marLeft w:val="0"/>
      <w:marRight w:val="0"/>
      <w:marTop w:val="0"/>
      <w:marBottom w:val="0"/>
      <w:divBdr>
        <w:top w:val="none" w:sz="0" w:space="0" w:color="auto"/>
        <w:left w:val="none" w:sz="0" w:space="0" w:color="auto"/>
        <w:bottom w:val="none" w:sz="0" w:space="0" w:color="auto"/>
        <w:right w:val="none" w:sz="0" w:space="0" w:color="auto"/>
      </w:divBdr>
    </w:div>
    <w:div w:id="1460222607">
      <w:bodyDiv w:val="1"/>
      <w:marLeft w:val="0"/>
      <w:marRight w:val="0"/>
      <w:marTop w:val="0"/>
      <w:marBottom w:val="0"/>
      <w:divBdr>
        <w:top w:val="none" w:sz="0" w:space="0" w:color="auto"/>
        <w:left w:val="none" w:sz="0" w:space="0" w:color="auto"/>
        <w:bottom w:val="none" w:sz="0" w:space="0" w:color="auto"/>
        <w:right w:val="none" w:sz="0" w:space="0" w:color="auto"/>
      </w:divBdr>
    </w:div>
    <w:div w:id="1460418315">
      <w:bodyDiv w:val="1"/>
      <w:marLeft w:val="0"/>
      <w:marRight w:val="0"/>
      <w:marTop w:val="0"/>
      <w:marBottom w:val="0"/>
      <w:divBdr>
        <w:top w:val="none" w:sz="0" w:space="0" w:color="auto"/>
        <w:left w:val="none" w:sz="0" w:space="0" w:color="auto"/>
        <w:bottom w:val="none" w:sz="0" w:space="0" w:color="auto"/>
        <w:right w:val="none" w:sz="0" w:space="0" w:color="auto"/>
      </w:divBdr>
    </w:div>
    <w:div w:id="1460490954">
      <w:bodyDiv w:val="1"/>
      <w:marLeft w:val="0"/>
      <w:marRight w:val="0"/>
      <w:marTop w:val="0"/>
      <w:marBottom w:val="0"/>
      <w:divBdr>
        <w:top w:val="none" w:sz="0" w:space="0" w:color="auto"/>
        <w:left w:val="none" w:sz="0" w:space="0" w:color="auto"/>
        <w:bottom w:val="none" w:sz="0" w:space="0" w:color="auto"/>
        <w:right w:val="none" w:sz="0" w:space="0" w:color="auto"/>
      </w:divBdr>
    </w:div>
    <w:div w:id="1460496054">
      <w:bodyDiv w:val="1"/>
      <w:marLeft w:val="0"/>
      <w:marRight w:val="0"/>
      <w:marTop w:val="0"/>
      <w:marBottom w:val="0"/>
      <w:divBdr>
        <w:top w:val="none" w:sz="0" w:space="0" w:color="auto"/>
        <w:left w:val="none" w:sz="0" w:space="0" w:color="auto"/>
        <w:bottom w:val="none" w:sz="0" w:space="0" w:color="auto"/>
        <w:right w:val="none" w:sz="0" w:space="0" w:color="auto"/>
      </w:divBdr>
    </w:div>
    <w:div w:id="1460565599">
      <w:bodyDiv w:val="1"/>
      <w:marLeft w:val="0"/>
      <w:marRight w:val="0"/>
      <w:marTop w:val="0"/>
      <w:marBottom w:val="0"/>
      <w:divBdr>
        <w:top w:val="none" w:sz="0" w:space="0" w:color="auto"/>
        <w:left w:val="none" w:sz="0" w:space="0" w:color="auto"/>
        <w:bottom w:val="none" w:sz="0" w:space="0" w:color="auto"/>
        <w:right w:val="none" w:sz="0" w:space="0" w:color="auto"/>
      </w:divBdr>
    </w:div>
    <w:div w:id="1460874704">
      <w:bodyDiv w:val="1"/>
      <w:marLeft w:val="0"/>
      <w:marRight w:val="0"/>
      <w:marTop w:val="0"/>
      <w:marBottom w:val="0"/>
      <w:divBdr>
        <w:top w:val="none" w:sz="0" w:space="0" w:color="auto"/>
        <w:left w:val="none" w:sz="0" w:space="0" w:color="auto"/>
        <w:bottom w:val="none" w:sz="0" w:space="0" w:color="auto"/>
        <w:right w:val="none" w:sz="0" w:space="0" w:color="auto"/>
      </w:divBdr>
    </w:div>
    <w:div w:id="1461265935">
      <w:bodyDiv w:val="1"/>
      <w:marLeft w:val="0"/>
      <w:marRight w:val="0"/>
      <w:marTop w:val="0"/>
      <w:marBottom w:val="0"/>
      <w:divBdr>
        <w:top w:val="none" w:sz="0" w:space="0" w:color="auto"/>
        <w:left w:val="none" w:sz="0" w:space="0" w:color="auto"/>
        <w:bottom w:val="none" w:sz="0" w:space="0" w:color="auto"/>
        <w:right w:val="none" w:sz="0" w:space="0" w:color="auto"/>
      </w:divBdr>
    </w:div>
    <w:div w:id="1461335973">
      <w:bodyDiv w:val="1"/>
      <w:marLeft w:val="0"/>
      <w:marRight w:val="0"/>
      <w:marTop w:val="0"/>
      <w:marBottom w:val="0"/>
      <w:divBdr>
        <w:top w:val="none" w:sz="0" w:space="0" w:color="auto"/>
        <w:left w:val="none" w:sz="0" w:space="0" w:color="auto"/>
        <w:bottom w:val="none" w:sz="0" w:space="0" w:color="auto"/>
        <w:right w:val="none" w:sz="0" w:space="0" w:color="auto"/>
      </w:divBdr>
    </w:div>
    <w:div w:id="1461341897">
      <w:bodyDiv w:val="1"/>
      <w:marLeft w:val="0"/>
      <w:marRight w:val="0"/>
      <w:marTop w:val="0"/>
      <w:marBottom w:val="0"/>
      <w:divBdr>
        <w:top w:val="none" w:sz="0" w:space="0" w:color="auto"/>
        <w:left w:val="none" w:sz="0" w:space="0" w:color="auto"/>
        <w:bottom w:val="none" w:sz="0" w:space="0" w:color="auto"/>
        <w:right w:val="none" w:sz="0" w:space="0" w:color="auto"/>
      </w:divBdr>
    </w:div>
    <w:div w:id="1461460201">
      <w:bodyDiv w:val="1"/>
      <w:marLeft w:val="0"/>
      <w:marRight w:val="0"/>
      <w:marTop w:val="0"/>
      <w:marBottom w:val="0"/>
      <w:divBdr>
        <w:top w:val="none" w:sz="0" w:space="0" w:color="auto"/>
        <w:left w:val="none" w:sz="0" w:space="0" w:color="auto"/>
        <w:bottom w:val="none" w:sz="0" w:space="0" w:color="auto"/>
        <w:right w:val="none" w:sz="0" w:space="0" w:color="auto"/>
      </w:divBdr>
    </w:div>
    <w:div w:id="1461462939">
      <w:bodyDiv w:val="1"/>
      <w:marLeft w:val="0"/>
      <w:marRight w:val="0"/>
      <w:marTop w:val="0"/>
      <w:marBottom w:val="0"/>
      <w:divBdr>
        <w:top w:val="none" w:sz="0" w:space="0" w:color="auto"/>
        <w:left w:val="none" w:sz="0" w:space="0" w:color="auto"/>
        <w:bottom w:val="none" w:sz="0" w:space="0" w:color="auto"/>
        <w:right w:val="none" w:sz="0" w:space="0" w:color="auto"/>
      </w:divBdr>
    </w:div>
    <w:div w:id="1461611764">
      <w:bodyDiv w:val="1"/>
      <w:marLeft w:val="0"/>
      <w:marRight w:val="0"/>
      <w:marTop w:val="0"/>
      <w:marBottom w:val="0"/>
      <w:divBdr>
        <w:top w:val="none" w:sz="0" w:space="0" w:color="auto"/>
        <w:left w:val="none" w:sz="0" w:space="0" w:color="auto"/>
        <w:bottom w:val="none" w:sz="0" w:space="0" w:color="auto"/>
        <w:right w:val="none" w:sz="0" w:space="0" w:color="auto"/>
      </w:divBdr>
    </w:div>
    <w:div w:id="1461681699">
      <w:bodyDiv w:val="1"/>
      <w:marLeft w:val="0"/>
      <w:marRight w:val="0"/>
      <w:marTop w:val="0"/>
      <w:marBottom w:val="0"/>
      <w:divBdr>
        <w:top w:val="none" w:sz="0" w:space="0" w:color="auto"/>
        <w:left w:val="none" w:sz="0" w:space="0" w:color="auto"/>
        <w:bottom w:val="none" w:sz="0" w:space="0" w:color="auto"/>
        <w:right w:val="none" w:sz="0" w:space="0" w:color="auto"/>
      </w:divBdr>
    </w:div>
    <w:div w:id="1461803967">
      <w:bodyDiv w:val="1"/>
      <w:marLeft w:val="0"/>
      <w:marRight w:val="0"/>
      <w:marTop w:val="0"/>
      <w:marBottom w:val="0"/>
      <w:divBdr>
        <w:top w:val="none" w:sz="0" w:space="0" w:color="auto"/>
        <w:left w:val="none" w:sz="0" w:space="0" w:color="auto"/>
        <w:bottom w:val="none" w:sz="0" w:space="0" w:color="auto"/>
        <w:right w:val="none" w:sz="0" w:space="0" w:color="auto"/>
      </w:divBdr>
    </w:div>
    <w:div w:id="1461804660">
      <w:bodyDiv w:val="1"/>
      <w:marLeft w:val="0"/>
      <w:marRight w:val="0"/>
      <w:marTop w:val="0"/>
      <w:marBottom w:val="0"/>
      <w:divBdr>
        <w:top w:val="none" w:sz="0" w:space="0" w:color="auto"/>
        <w:left w:val="none" w:sz="0" w:space="0" w:color="auto"/>
        <w:bottom w:val="none" w:sz="0" w:space="0" w:color="auto"/>
        <w:right w:val="none" w:sz="0" w:space="0" w:color="auto"/>
      </w:divBdr>
    </w:div>
    <w:div w:id="1462109139">
      <w:bodyDiv w:val="1"/>
      <w:marLeft w:val="0"/>
      <w:marRight w:val="0"/>
      <w:marTop w:val="0"/>
      <w:marBottom w:val="0"/>
      <w:divBdr>
        <w:top w:val="none" w:sz="0" w:space="0" w:color="auto"/>
        <w:left w:val="none" w:sz="0" w:space="0" w:color="auto"/>
        <w:bottom w:val="none" w:sz="0" w:space="0" w:color="auto"/>
        <w:right w:val="none" w:sz="0" w:space="0" w:color="auto"/>
      </w:divBdr>
    </w:div>
    <w:div w:id="1462186308">
      <w:bodyDiv w:val="1"/>
      <w:marLeft w:val="0"/>
      <w:marRight w:val="0"/>
      <w:marTop w:val="0"/>
      <w:marBottom w:val="0"/>
      <w:divBdr>
        <w:top w:val="none" w:sz="0" w:space="0" w:color="auto"/>
        <w:left w:val="none" w:sz="0" w:space="0" w:color="auto"/>
        <w:bottom w:val="none" w:sz="0" w:space="0" w:color="auto"/>
        <w:right w:val="none" w:sz="0" w:space="0" w:color="auto"/>
      </w:divBdr>
    </w:div>
    <w:div w:id="1462191497">
      <w:bodyDiv w:val="1"/>
      <w:marLeft w:val="0"/>
      <w:marRight w:val="0"/>
      <w:marTop w:val="0"/>
      <w:marBottom w:val="0"/>
      <w:divBdr>
        <w:top w:val="none" w:sz="0" w:space="0" w:color="auto"/>
        <w:left w:val="none" w:sz="0" w:space="0" w:color="auto"/>
        <w:bottom w:val="none" w:sz="0" w:space="0" w:color="auto"/>
        <w:right w:val="none" w:sz="0" w:space="0" w:color="auto"/>
      </w:divBdr>
    </w:div>
    <w:div w:id="1462263978">
      <w:bodyDiv w:val="1"/>
      <w:marLeft w:val="0"/>
      <w:marRight w:val="0"/>
      <w:marTop w:val="0"/>
      <w:marBottom w:val="0"/>
      <w:divBdr>
        <w:top w:val="none" w:sz="0" w:space="0" w:color="auto"/>
        <w:left w:val="none" w:sz="0" w:space="0" w:color="auto"/>
        <w:bottom w:val="none" w:sz="0" w:space="0" w:color="auto"/>
        <w:right w:val="none" w:sz="0" w:space="0" w:color="auto"/>
      </w:divBdr>
    </w:div>
    <w:div w:id="1462308544">
      <w:bodyDiv w:val="1"/>
      <w:marLeft w:val="0"/>
      <w:marRight w:val="0"/>
      <w:marTop w:val="0"/>
      <w:marBottom w:val="0"/>
      <w:divBdr>
        <w:top w:val="none" w:sz="0" w:space="0" w:color="auto"/>
        <w:left w:val="none" w:sz="0" w:space="0" w:color="auto"/>
        <w:bottom w:val="none" w:sz="0" w:space="0" w:color="auto"/>
        <w:right w:val="none" w:sz="0" w:space="0" w:color="auto"/>
      </w:divBdr>
    </w:div>
    <w:div w:id="1462310985">
      <w:bodyDiv w:val="1"/>
      <w:marLeft w:val="0"/>
      <w:marRight w:val="0"/>
      <w:marTop w:val="0"/>
      <w:marBottom w:val="0"/>
      <w:divBdr>
        <w:top w:val="none" w:sz="0" w:space="0" w:color="auto"/>
        <w:left w:val="none" w:sz="0" w:space="0" w:color="auto"/>
        <w:bottom w:val="none" w:sz="0" w:space="0" w:color="auto"/>
        <w:right w:val="none" w:sz="0" w:space="0" w:color="auto"/>
      </w:divBdr>
    </w:div>
    <w:div w:id="1462382360">
      <w:bodyDiv w:val="1"/>
      <w:marLeft w:val="0"/>
      <w:marRight w:val="0"/>
      <w:marTop w:val="0"/>
      <w:marBottom w:val="0"/>
      <w:divBdr>
        <w:top w:val="none" w:sz="0" w:space="0" w:color="auto"/>
        <w:left w:val="none" w:sz="0" w:space="0" w:color="auto"/>
        <w:bottom w:val="none" w:sz="0" w:space="0" w:color="auto"/>
        <w:right w:val="none" w:sz="0" w:space="0" w:color="auto"/>
      </w:divBdr>
    </w:div>
    <w:div w:id="1462454771">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2652368">
      <w:bodyDiv w:val="1"/>
      <w:marLeft w:val="0"/>
      <w:marRight w:val="0"/>
      <w:marTop w:val="0"/>
      <w:marBottom w:val="0"/>
      <w:divBdr>
        <w:top w:val="none" w:sz="0" w:space="0" w:color="auto"/>
        <w:left w:val="none" w:sz="0" w:space="0" w:color="auto"/>
        <w:bottom w:val="none" w:sz="0" w:space="0" w:color="auto"/>
        <w:right w:val="none" w:sz="0" w:space="0" w:color="auto"/>
      </w:divBdr>
    </w:div>
    <w:div w:id="1462962955">
      <w:bodyDiv w:val="1"/>
      <w:marLeft w:val="0"/>
      <w:marRight w:val="0"/>
      <w:marTop w:val="0"/>
      <w:marBottom w:val="0"/>
      <w:divBdr>
        <w:top w:val="none" w:sz="0" w:space="0" w:color="auto"/>
        <w:left w:val="none" w:sz="0" w:space="0" w:color="auto"/>
        <w:bottom w:val="none" w:sz="0" w:space="0" w:color="auto"/>
        <w:right w:val="none" w:sz="0" w:space="0" w:color="auto"/>
      </w:divBdr>
    </w:div>
    <w:div w:id="1462963674">
      <w:bodyDiv w:val="1"/>
      <w:marLeft w:val="0"/>
      <w:marRight w:val="0"/>
      <w:marTop w:val="0"/>
      <w:marBottom w:val="0"/>
      <w:divBdr>
        <w:top w:val="none" w:sz="0" w:space="0" w:color="auto"/>
        <w:left w:val="none" w:sz="0" w:space="0" w:color="auto"/>
        <w:bottom w:val="none" w:sz="0" w:space="0" w:color="auto"/>
        <w:right w:val="none" w:sz="0" w:space="0" w:color="auto"/>
      </w:divBdr>
    </w:div>
    <w:div w:id="1463040013">
      <w:bodyDiv w:val="1"/>
      <w:marLeft w:val="0"/>
      <w:marRight w:val="0"/>
      <w:marTop w:val="0"/>
      <w:marBottom w:val="0"/>
      <w:divBdr>
        <w:top w:val="none" w:sz="0" w:space="0" w:color="auto"/>
        <w:left w:val="none" w:sz="0" w:space="0" w:color="auto"/>
        <w:bottom w:val="none" w:sz="0" w:space="0" w:color="auto"/>
        <w:right w:val="none" w:sz="0" w:space="0" w:color="auto"/>
      </w:divBdr>
    </w:div>
    <w:div w:id="1463117401">
      <w:bodyDiv w:val="1"/>
      <w:marLeft w:val="0"/>
      <w:marRight w:val="0"/>
      <w:marTop w:val="0"/>
      <w:marBottom w:val="0"/>
      <w:divBdr>
        <w:top w:val="none" w:sz="0" w:space="0" w:color="auto"/>
        <w:left w:val="none" w:sz="0" w:space="0" w:color="auto"/>
        <w:bottom w:val="none" w:sz="0" w:space="0" w:color="auto"/>
        <w:right w:val="none" w:sz="0" w:space="0" w:color="auto"/>
      </w:divBdr>
    </w:div>
    <w:div w:id="1463304774">
      <w:bodyDiv w:val="1"/>
      <w:marLeft w:val="0"/>
      <w:marRight w:val="0"/>
      <w:marTop w:val="0"/>
      <w:marBottom w:val="0"/>
      <w:divBdr>
        <w:top w:val="none" w:sz="0" w:space="0" w:color="auto"/>
        <w:left w:val="none" w:sz="0" w:space="0" w:color="auto"/>
        <w:bottom w:val="none" w:sz="0" w:space="0" w:color="auto"/>
        <w:right w:val="none" w:sz="0" w:space="0" w:color="auto"/>
      </w:divBdr>
    </w:div>
    <w:div w:id="1463385696">
      <w:bodyDiv w:val="1"/>
      <w:marLeft w:val="0"/>
      <w:marRight w:val="0"/>
      <w:marTop w:val="0"/>
      <w:marBottom w:val="0"/>
      <w:divBdr>
        <w:top w:val="none" w:sz="0" w:space="0" w:color="auto"/>
        <w:left w:val="none" w:sz="0" w:space="0" w:color="auto"/>
        <w:bottom w:val="none" w:sz="0" w:space="0" w:color="auto"/>
        <w:right w:val="none" w:sz="0" w:space="0" w:color="auto"/>
      </w:divBdr>
    </w:div>
    <w:div w:id="1463421231">
      <w:bodyDiv w:val="1"/>
      <w:marLeft w:val="0"/>
      <w:marRight w:val="0"/>
      <w:marTop w:val="0"/>
      <w:marBottom w:val="0"/>
      <w:divBdr>
        <w:top w:val="none" w:sz="0" w:space="0" w:color="auto"/>
        <w:left w:val="none" w:sz="0" w:space="0" w:color="auto"/>
        <w:bottom w:val="none" w:sz="0" w:space="0" w:color="auto"/>
        <w:right w:val="none" w:sz="0" w:space="0" w:color="auto"/>
      </w:divBdr>
    </w:div>
    <w:div w:id="1463646391">
      <w:bodyDiv w:val="1"/>
      <w:marLeft w:val="0"/>
      <w:marRight w:val="0"/>
      <w:marTop w:val="0"/>
      <w:marBottom w:val="0"/>
      <w:divBdr>
        <w:top w:val="none" w:sz="0" w:space="0" w:color="auto"/>
        <w:left w:val="none" w:sz="0" w:space="0" w:color="auto"/>
        <w:bottom w:val="none" w:sz="0" w:space="0" w:color="auto"/>
        <w:right w:val="none" w:sz="0" w:space="0" w:color="auto"/>
      </w:divBdr>
    </w:div>
    <w:div w:id="1463765336">
      <w:bodyDiv w:val="1"/>
      <w:marLeft w:val="0"/>
      <w:marRight w:val="0"/>
      <w:marTop w:val="0"/>
      <w:marBottom w:val="0"/>
      <w:divBdr>
        <w:top w:val="none" w:sz="0" w:space="0" w:color="auto"/>
        <w:left w:val="none" w:sz="0" w:space="0" w:color="auto"/>
        <w:bottom w:val="none" w:sz="0" w:space="0" w:color="auto"/>
        <w:right w:val="none" w:sz="0" w:space="0" w:color="auto"/>
      </w:divBdr>
    </w:div>
    <w:div w:id="1463883132">
      <w:bodyDiv w:val="1"/>
      <w:marLeft w:val="0"/>
      <w:marRight w:val="0"/>
      <w:marTop w:val="0"/>
      <w:marBottom w:val="0"/>
      <w:divBdr>
        <w:top w:val="none" w:sz="0" w:space="0" w:color="auto"/>
        <w:left w:val="none" w:sz="0" w:space="0" w:color="auto"/>
        <w:bottom w:val="none" w:sz="0" w:space="0" w:color="auto"/>
        <w:right w:val="none" w:sz="0" w:space="0" w:color="auto"/>
      </w:divBdr>
    </w:div>
    <w:div w:id="1463888136">
      <w:bodyDiv w:val="1"/>
      <w:marLeft w:val="0"/>
      <w:marRight w:val="0"/>
      <w:marTop w:val="0"/>
      <w:marBottom w:val="0"/>
      <w:divBdr>
        <w:top w:val="none" w:sz="0" w:space="0" w:color="auto"/>
        <w:left w:val="none" w:sz="0" w:space="0" w:color="auto"/>
        <w:bottom w:val="none" w:sz="0" w:space="0" w:color="auto"/>
        <w:right w:val="none" w:sz="0" w:space="0" w:color="auto"/>
      </w:divBdr>
    </w:div>
    <w:div w:id="1464083969">
      <w:bodyDiv w:val="1"/>
      <w:marLeft w:val="0"/>
      <w:marRight w:val="0"/>
      <w:marTop w:val="0"/>
      <w:marBottom w:val="0"/>
      <w:divBdr>
        <w:top w:val="none" w:sz="0" w:space="0" w:color="auto"/>
        <w:left w:val="none" w:sz="0" w:space="0" w:color="auto"/>
        <w:bottom w:val="none" w:sz="0" w:space="0" w:color="auto"/>
        <w:right w:val="none" w:sz="0" w:space="0" w:color="auto"/>
      </w:divBdr>
    </w:div>
    <w:div w:id="1464153168">
      <w:bodyDiv w:val="1"/>
      <w:marLeft w:val="0"/>
      <w:marRight w:val="0"/>
      <w:marTop w:val="0"/>
      <w:marBottom w:val="0"/>
      <w:divBdr>
        <w:top w:val="none" w:sz="0" w:space="0" w:color="auto"/>
        <w:left w:val="none" w:sz="0" w:space="0" w:color="auto"/>
        <w:bottom w:val="none" w:sz="0" w:space="0" w:color="auto"/>
        <w:right w:val="none" w:sz="0" w:space="0" w:color="auto"/>
      </w:divBdr>
    </w:div>
    <w:div w:id="1464276543">
      <w:bodyDiv w:val="1"/>
      <w:marLeft w:val="0"/>
      <w:marRight w:val="0"/>
      <w:marTop w:val="0"/>
      <w:marBottom w:val="0"/>
      <w:divBdr>
        <w:top w:val="none" w:sz="0" w:space="0" w:color="auto"/>
        <w:left w:val="none" w:sz="0" w:space="0" w:color="auto"/>
        <w:bottom w:val="none" w:sz="0" w:space="0" w:color="auto"/>
        <w:right w:val="none" w:sz="0" w:space="0" w:color="auto"/>
      </w:divBdr>
    </w:div>
    <w:div w:id="1464351833">
      <w:bodyDiv w:val="1"/>
      <w:marLeft w:val="0"/>
      <w:marRight w:val="0"/>
      <w:marTop w:val="0"/>
      <w:marBottom w:val="0"/>
      <w:divBdr>
        <w:top w:val="none" w:sz="0" w:space="0" w:color="auto"/>
        <w:left w:val="none" w:sz="0" w:space="0" w:color="auto"/>
        <w:bottom w:val="none" w:sz="0" w:space="0" w:color="auto"/>
        <w:right w:val="none" w:sz="0" w:space="0" w:color="auto"/>
      </w:divBdr>
    </w:div>
    <w:div w:id="1464497100">
      <w:bodyDiv w:val="1"/>
      <w:marLeft w:val="0"/>
      <w:marRight w:val="0"/>
      <w:marTop w:val="0"/>
      <w:marBottom w:val="0"/>
      <w:divBdr>
        <w:top w:val="none" w:sz="0" w:space="0" w:color="auto"/>
        <w:left w:val="none" w:sz="0" w:space="0" w:color="auto"/>
        <w:bottom w:val="none" w:sz="0" w:space="0" w:color="auto"/>
        <w:right w:val="none" w:sz="0" w:space="0" w:color="auto"/>
      </w:divBdr>
    </w:div>
    <w:div w:id="1464538041">
      <w:bodyDiv w:val="1"/>
      <w:marLeft w:val="0"/>
      <w:marRight w:val="0"/>
      <w:marTop w:val="0"/>
      <w:marBottom w:val="0"/>
      <w:divBdr>
        <w:top w:val="none" w:sz="0" w:space="0" w:color="auto"/>
        <w:left w:val="none" w:sz="0" w:space="0" w:color="auto"/>
        <w:bottom w:val="none" w:sz="0" w:space="0" w:color="auto"/>
        <w:right w:val="none" w:sz="0" w:space="0" w:color="auto"/>
      </w:divBdr>
    </w:div>
    <w:div w:id="1464616682">
      <w:bodyDiv w:val="1"/>
      <w:marLeft w:val="0"/>
      <w:marRight w:val="0"/>
      <w:marTop w:val="0"/>
      <w:marBottom w:val="0"/>
      <w:divBdr>
        <w:top w:val="none" w:sz="0" w:space="0" w:color="auto"/>
        <w:left w:val="none" w:sz="0" w:space="0" w:color="auto"/>
        <w:bottom w:val="none" w:sz="0" w:space="0" w:color="auto"/>
        <w:right w:val="none" w:sz="0" w:space="0" w:color="auto"/>
      </w:divBdr>
    </w:div>
    <w:div w:id="1464886022">
      <w:bodyDiv w:val="1"/>
      <w:marLeft w:val="0"/>
      <w:marRight w:val="0"/>
      <w:marTop w:val="0"/>
      <w:marBottom w:val="0"/>
      <w:divBdr>
        <w:top w:val="none" w:sz="0" w:space="0" w:color="auto"/>
        <w:left w:val="none" w:sz="0" w:space="0" w:color="auto"/>
        <w:bottom w:val="none" w:sz="0" w:space="0" w:color="auto"/>
        <w:right w:val="none" w:sz="0" w:space="0" w:color="auto"/>
      </w:divBdr>
    </w:div>
    <w:div w:id="1464887310">
      <w:bodyDiv w:val="1"/>
      <w:marLeft w:val="0"/>
      <w:marRight w:val="0"/>
      <w:marTop w:val="0"/>
      <w:marBottom w:val="0"/>
      <w:divBdr>
        <w:top w:val="none" w:sz="0" w:space="0" w:color="auto"/>
        <w:left w:val="none" w:sz="0" w:space="0" w:color="auto"/>
        <w:bottom w:val="none" w:sz="0" w:space="0" w:color="auto"/>
        <w:right w:val="none" w:sz="0" w:space="0" w:color="auto"/>
      </w:divBdr>
    </w:div>
    <w:div w:id="1465000188">
      <w:bodyDiv w:val="1"/>
      <w:marLeft w:val="0"/>
      <w:marRight w:val="0"/>
      <w:marTop w:val="0"/>
      <w:marBottom w:val="0"/>
      <w:divBdr>
        <w:top w:val="none" w:sz="0" w:space="0" w:color="auto"/>
        <w:left w:val="none" w:sz="0" w:space="0" w:color="auto"/>
        <w:bottom w:val="none" w:sz="0" w:space="0" w:color="auto"/>
        <w:right w:val="none" w:sz="0" w:space="0" w:color="auto"/>
      </w:divBdr>
    </w:div>
    <w:div w:id="1465079613">
      <w:bodyDiv w:val="1"/>
      <w:marLeft w:val="0"/>
      <w:marRight w:val="0"/>
      <w:marTop w:val="0"/>
      <w:marBottom w:val="0"/>
      <w:divBdr>
        <w:top w:val="none" w:sz="0" w:space="0" w:color="auto"/>
        <w:left w:val="none" w:sz="0" w:space="0" w:color="auto"/>
        <w:bottom w:val="none" w:sz="0" w:space="0" w:color="auto"/>
        <w:right w:val="none" w:sz="0" w:space="0" w:color="auto"/>
      </w:divBdr>
    </w:div>
    <w:div w:id="1465199859">
      <w:bodyDiv w:val="1"/>
      <w:marLeft w:val="0"/>
      <w:marRight w:val="0"/>
      <w:marTop w:val="0"/>
      <w:marBottom w:val="0"/>
      <w:divBdr>
        <w:top w:val="none" w:sz="0" w:space="0" w:color="auto"/>
        <w:left w:val="none" w:sz="0" w:space="0" w:color="auto"/>
        <w:bottom w:val="none" w:sz="0" w:space="0" w:color="auto"/>
        <w:right w:val="none" w:sz="0" w:space="0" w:color="auto"/>
      </w:divBdr>
    </w:div>
    <w:div w:id="1465268132">
      <w:bodyDiv w:val="1"/>
      <w:marLeft w:val="0"/>
      <w:marRight w:val="0"/>
      <w:marTop w:val="0"/>
      <w:marBottom w:val="0"/>
      <w:divBdr>
        <w:top w:val="none" w:sz="0" w:space="0" w:color="auto"/>
        <w:left w:val="none" w:sz="0" w:space="0" w:color="auto"/>
        <w:bottom w:val="none" w:sz="0" w:space="0" w:color="auto"/>
        <w:right w:val="none" w:sz="0" w:space="0" w:color="auto"/>
      </w:divBdr>
    </w:div>
    <w:div w:id="1465464833">
      <w:bodyDiv w:val="1"/>
      <w:marLeft w:val="0"/>
      <w:marRight w:val="0"/>
      <w:marTop w:val="0"/>
      <w:marBottom w:val="0"/>
      <w:divBdr>
        <w:top w:val="none" w:sz="0" w:space="0" w:color="auto"/>
        <w:left w:val="none" w:sz="0" w:space="0" w:color="auto"/>
        <w:bottom w:val="none" w:sz="0" w:space="0" w:color="auto"/>
        <w:right w:val="none" w:sz="0" w:space="0" w:color="auto"/>
      </w:divBdr>
    </w:div>
    <w:div w:id="1465923084">
      <w:bodyDiv w:val="1"/>
      <w:marLeft w:val="0"/>
      <w:marRight w:val="0"/>
      <w:marTop w:val="0"/>
      <w:marBottom w:val="0"/>
      <w:divBdr>
        <w:top w:val="none" w:sz="0" w:space="0" w:color="auto"/>
        <w:left w:val="none" w:sz="0" w:space="0" w:color="auto"/>
        <w:bottom w:val="none" w:sz="0" w:space="0" w:color="auto"/>
        <w:right w:val="none" w:sz="0" w:space="0" w:color="auto"/>
      </w:divBdr>
    </w:div>
    <w:div w:id="1465999635">
      <w:bodyDiv w:val="1"/>
      <w:marLeft w:val="0"/>
      <w:marRight w:val="0"/>
      <w:marTop w:val="0"/>
      <w:marBottom w:val="0"/>
      <w:divBdr>
        <w:top w:val="none" w:sz="0" w:space="0" w:color="auto"/>
        <w:left w:val="none" w:sz="0" w:space="0" w:color="auto"/>
        <w:bottom w:val="none" w:sz="0" w:space="0" w:color="auto"/>
        <w:right w:val="none" w:sz="0" w:space="0" w:color="auto"/>
      </w:divBdr>
    </w:div>
    <w:div w:id="1466001945">
      <w:bodyDiv w:val="1"/>
      <w:marLeft w:val="0"/>
      <w:marRight w:val="0"/>
      <w:marTop w:val="0"/>
      <w:marBottom w:val="0"/>
      <w:divBdr>
        <w:top w:val="none" w:sz="0" w:space="0" w:color="auto"/>
        <w:left w:val="none" w:sz="0" w:space="0" w:color="auto"/>
        <w:bottom w:val="none" w:sz="0" w:space="0" w:color="auto"/>
        <w:right w:val="none" w:sz="0" w:space="0" w:color="auto"/>
      </w:divBdr>
    </w:div>
    <w:div w:id="1466044533">
      <w:bodyDiv w:val="1"/>
      <w:marLeft w:val="0"/>
      <w:marRight w:val="0"/>
      <w:marTop w:val="0"/>
      <w:marBottom w:val="0"/>
      <w:divBdr>
        <w:top w:val="none" w:sz="0" w:space="0" w:color="auto"/>
        <w:left w:val="none" w:sz="0" w:space="0" w:color="auto"/>
        <w:bottom w:val="none" w:sz="0" w:space="0" w:color="auto"/>
        <w:right w:val="none" w:sz="0" w:space="0" w:color="auto"/>
      </w:divBdr>
    </w:div>
    <w:div w:id="1466046173">
      <w:bodyDiv w:val="1"/>
      <w:marLeft w:val="0"/>
      <w:marRight w:val="0"/>
      <w:marTop w:val="0"/>
      <w:marBottom w:val="0"/>
      <w:divBdr>
        <w:top w:val="none" w:sz="0" w:space="0" w:color="auto"/>
        <w:left w:val="none" w:sz="0" w:space="0" w:color="auto"/>
        <w:bottom w:val="none" w:sz="0" w:space="0" w:color="auto"/>
        <w:right w:val="none" w:sz="0" w:space="0" w:color="auto"/>
      </w:divBdr>
    </w:div>
    <w:div w:id="1466047669">
      <w:bodyDiv w:val="1"/>
      <w:marLeft w:val="0"/>
      <w:marRight w:val="0"/>
      <w:marTop w:val="0"/>
      <w:marBottom w:val="0"/>
      <w:divBdr>
        <w:top w:val="none" w:sz="0" w:space="0" w:color="auto"/>
        <w:left w:val="none" w:sz="0" w:space="0" w:color="auto"/>
        <w:bottom w:val="none" w:sz="0" w:space="0" w:color="auto"/>
        <w:right w:val="none" w:sz="0" w:space="0" w:color="auto"/>
      </w:divBdr>
    </w:div>
    <w:div w:id="1466122889">
      <w:bodyDiv w:val="1"/>
      <w:marLeft w:val="0"/>
      <w:marRight w:val="0"/>
      <w:marTop w:val="0"/>
      <w:marBottom w:val="0"/>
      <w:divBdr>
        <w:top w:val="none" w:sz="0" w:space="0" w:color="auto"/>
        <w:left w:val="none" w:sz="0" w:space="0" w:color="auto"/>
        <w:bottom w:val="none" w:sz="0" w:space="0" w:color="auto"/>
        <w:right w:val="none" w:sz="0" w:space="0" w:color="auto"/>
      </w:divBdr>
    </w:div>
    <w:div w:id="1466268100">
      <w:bodyDiv w:val="1"/>
      <w:marLeft w:val="0"/>
      <w:marRight w:val="0"/>
      <w:marTop w:val="0"/>
      <w:marBottom w:val="0"/>
      <w:divBdr>
        <w:top w:val="none" w:sz="0" w:space="0" w:color="auto"/>
        <w:left w:val="none" w:sz="0" w:space="0" w:color="auto"/>
        <w:bottom w:val="none" w:sz="0" w:space="0" w:color="auto"/>
        <w:right w:val="none" w:sz="0" w:space="0" w:color="auto"/>
      </w:divBdr>
    </w:div>
    <w:div w:id="1466386280">
      <w:bodyDiv w:val="1"/>
      <w:marLeft w:val="0"/>
      <w:marRight w:val="0"/>
      <w:marTop w:val="0"/>
      <w:marBottom w:val="0"/>
      <w:divBdr>
        <w:top w:val="none" w:sz="0" w:space="0" w:color="auto"/>
        <w:left w:val="none" w:sz="0" w:space="0" w:color="auto"/>
        <w:bottom w:val="none" w:sz="0" w:space="0" w:color="auto"/>
        <w:right w:val="none" w:sz="0" w:space="0" w:color="auto"/>
      </w:divBdr>
    </w:div>
    <w:div w:id="1466772751">
      <w:bodyDiv w:val="1"/>
      <w:marLeft w:val="0"/>
      <w:marRight w:val="0"/>
      <w:marTop w:val="0"/>
      <w:marBottom w:val="0"/>
      <w:divBdr>
        <w:top w:val="none" w:sz="0" w:space="0" w:color="auto"/>
        <w:left w:val="none" w:sz="0" w:space="0" w:color="auto"/>
        <w:bottom w:val="none" w:sz="0" w:space="0" w:color="auto"/>
        <w:right w:val="none" w:sz="0" w:space="0" w:color="auto"/>
      </w:divBdr>
    </w:div>
    <w:div w:id="1467432024">
      <w:bodyDiv w:val="1"/>
      <w:marLeft w:val="0"/>
      <w:marRight w:val="0"/>
      <w:marTop w:val="0"/>
      <w:marBottom w:val="0"/>
      <w:divBdr>
        <w:top w:val="none" w:sz="0" w:space="0" w:color="auto"/>
        <w:left w:val="none" w:sz="0" w:space="0" w:color="auto"/>
        <w:bottom w:val="none" w:sz="0" w:space="0" w:color="auto"/>
        <w:right w:val="none" w:sz="0" w:space="0" w:color="auto"/>
      </w:divBdr>
    </w:div>
    <w:div w:id="1467434790">
      <w:bodyDiv w:val="1"/>
      <w:marLeft w:val="0"/>
      <w:marRight w:val="0"/>
      <w:marTop w:val="0"/>
      <w:marBottom w:val="0"/>
      <w:divBdr>
        <w:top w:val="none" w:sz="0" w:space="0" w:color="auto"/>
        <w:left w:val="none" w:sz="0" w:space="0" w:color="auto"/>
        <w:bottom w:val="none" w:sz="0" w:space="0" w:color="auto"/>
        <w:right w:val="none" w:sz="0" w:space="0" w:color="auto"/>
      </w:divBdr>
    </w:div>
    <w:div w:id="1467703909">
      <w:bodyDiv w:val="1"/>
      <w:marLeft w:val="0"/>
      <w:marRight w:val="0"/>
      <w:marTop w:val="0"/>
      <w:marBottom w:val="0"/>
      <w:divBdr>
        <w:top w:val="none" w:sz="0" w:space="0" w:color="auto"/>
        <w:left w:val="none" w:sz="0" w:space="0" w:color="auto"/>
        <w:bottom w:val="none" w:sz="0" w:space="0" w:color="auto"/>
        <w:right w:val="none" w:sz="0" w:space="0" w:color="auto"/>
      </w:divBdr>
    </w:div>
    <w:div w:id="1467776119">
      <w:bodyDiv w:val="1"/>
      <w:marLeft w:val="0"/>
      <w:marRight w:val="0"/>
      <w:marTop w:val="0"/>
      <w:marBottom w:val="0"/>
      <w:divBdr>
        <w:top w:val="none" w:sz="0" w:space="0" w:color="auto"/>
        <w:left w:val="none" w:sz="0" w:space="0" w:color="auto"/>
        <w:bottom w:val="none" w:sz="0" w:space="0" w:color="auto"/>
        <w:right w:val="none" w:sz="0" w:space="0" w:color="auto"/>
      </w:divBdr>
    </w:div>
    <w:div w:id="1467965019">
      <w:bodyDiv w:val="1"/>
      <w:marLeft w:val="0"/>
      <w:marRight w:val="0"/>
      <w:marTop w:val="0"/>
      <w:marBottom w:val="0"/>
      <w:divBdr>
        <w:top w:val="none" w:sz="0" w:space="0" w:color="auto"/>
        <w:left w:val="none" w:sz="0" w:space="0" w:color="auto"/>
        <w:bottom w:val="none" w:sz="0" w:space="0" w:color="auto"/>
        <w:right w:val="none" w:sz="0" w:space="0" w:color="auto"/>
      </w:divBdr>
    </w:div>
    <w:div w:id="1467972903">
      <w:bodyDiv w:val="1"/>
      <w:marLeft w:val="0"/>
      <w:marRight w:val="0"/>
      <w:marTop w:val="0"/>
      <w:marBottom w:val="0"/>
      <w:divBdr>
        <w:top w:val="none" w:sz="0" w:space="0" w:color="auto"/>
        <w:left w:val="none" w:sz="0" w:space="0" w:color="auto"/>
        <w:bottom w:val="none" w:sz="0" w:space="0" w:color="auto"/>
        <w:right w:val="none" w:sz="0" w:space="0" w:color="auto"/>
      </w:divBdr>
    </w:div>
    <w:div w:id="1468009235">
      <w:bodyDiv w:val="1"/>
      <w:marLeft w:val="0"/>
      <w:marRight w:val="0"/>
      <w:marTop w:val="0"/>
      <w:marBottom w:val="0"/>
      <w:divBdr>
        <w:top w:val="none" w:sz="0" w:space="0" w:color="auto"/>
        <w:left w:val="none" w:sz="0" w:space="0" w:color="auto"/>
        <w:bottom w:val="none" w:sz="0" w:space="0" w:color="auto"/>
        <w:right w:val="none" w:sz="0" w:space="0" w:color="auto"/>
      </w:divBdr>
    </w:div>
    <w:div w:id="1468009511">
      <w:bodyDiv w:val="1"/>
      <w:marLeft w:val="0"/>
      <w:marRight w:val="0"/>
      <w:marTop w:val="0"/>
      <w:marBottom w:val="0"/>
      <w:divBdr>
        <w:top w:val="none" w:sz="0" w:space="0" w:color="auto"/>
        <w:left w:val="none" w:sz="0" w:space="0" w:color="auto"/>
        <w:bottom w:val="none" w:sz="0" w:space="0" w:color="auto"/>
        <w:right w:val="none" w:sz="0" w:space="0" w:color="auto"/>
      </w:divBdr>
    </w:div>
    <w:div w:id="1468163873">
      <w:bodyDiv w:val="1"/>
      <w:marLeft w:val="0"/>
      <w:marRight w:val="0"/>
      <w:marTop w:val="0"/>
      <w:marBottom w:val="0"/>
      <w:divBdr>
        <w:top w:val="none" w:sz="0" w:space="0" w:color="auto"/>
        <w:left w:val="none" w:sz="0" w:space="0" w:color="auto"/>
        <w:bottom w:val="none" w:sz="0" w:space="0" w:color="auto"/>
        <w:right w:val="none" w:sz="0" w:space="0" w:color="auto"/>
      </w:divBdr>
    </w:div>
    <w:div w:id="1468354102">
      <w:bodyDiv w:val="1"/>
      <w:marLeft w:val="0"/>
      <w:marRight w:val="0"/>
      <w:marTop w:val="0"/>
      <w:marBottom w:val="0"/>
      <w:divBdr>
        <w:top w:val="none" w:sz="0" w:space="0" w:color="auto"/>
        <w:left w:val="none" w:sz="0" w:space="0" w:color="auto"/>
        <w:bottom w:val="none" w:sz="0" w:space="0" w:color="auto"/>
        <w:right w:val="none" w:sz="0" w:space="0" w:color="auto"/>
      </w:divBdr>
    </w:div>
    <w:div w:id="1468472922">
      <w:bodyDiv w:val="1"/>
      <w:marLeft w:val="0"/>
      <w:marRight w:val="0"/>
      <w:marTop w:val="0"/>
      <w:marBottom w:val="0"/>
      <w:divBdr>
        <w:top w:val="none" w:sz="0" w:space="0" w:color="auto"/>
        <w:left w:val="none" w:sz="0" w:space="0" w:color="auto"/>
        <w:bottom w:val="none" w:sz="0" w:space="0" w:color="auto"/>
        <w:right w:val="none" w:sz="0" w:space="0" w:color="auto"/>
      </w:divBdr>
    </w:div>
    <w:div w:id="1468662594">
      <w:bodyDiv w:val="1"/>
      <w:marLeft w:val="0"/>
      <w:marRight w:val="0"/>
      <w:marTop w:val="0"/>
      <w:marBottom w:val="0"/>
      <w:divBdr>
        <w:top w:val="none" w:sz="0" w:space="0" w:color="auto"/>
        <w:left w:val="none" w:sz="0" w:space="0" w:color="auto"/>
        <w:bottom w:val="none" w:sz="0" w:space="0" w:color="auto"/>
        <w:right w:val="none" w:sz="0" w:space="0" w:color="auto"/>
      </w:divBdr>
    </w:div>
    <w:div w:id="1468670677">
      <w:bodyDiv w:val="1"/>
      <w:marLeft w:val="0"/>
      <w:marRight w:val="0"/>
      <w:marTop w:val="0"/>
      <w:marBottom w:val="0"/>
      <w:divBdr>
        <w:top w:val="none" w:sz="0" w:space="0" w:color="auto"/>
        <w:left w:val="none" w:sz="0" w:space="0" w:color="auto"/>
        <w:bottom w:val="none" w:sz="0" w:space="0" w:color="auto"/>
        <w:right w:val="none" w:sz="0" w:space="0" w:color="auto"/>
      </w:divBdr>
    </w:div>
    <w:div w:id="1468743073">
      <w:bodyDiv w:val="1"/>
      <w:marLeft w:val="0"/>
      <w:marRight w:val="0"/>
      <w:marTop w:val="0"/>
      <w:marBottom w:val="0"/>
      <w:divBdr>
        <w:top w:val="none" w:sz="0" w:space="0" w:color="auto"/>
        <w:left w:val="none" w:sz="0" w:space="0" w:color="auto"/>
        <w:bottom w:val="none" w:sz="0" w:space="0" w:color="auto"/>
        <w:right w:val="none" w:sz="0" w:space="0" w:color="auto"/>
      </w:divBdr>
    </w:div>
    <w:div w:id="1468933117">
      <w:bodyDiv w:val="1"/>
      <w:marLeft w:val="0"/>
      <w:marRight w:val="0"/>
      <w:marTop w:val="0"/>
      <w:marBottom w:val="0"/>
      <w:divBdr>
        <w:top w:val="none" w:sz="0" w:space="0" w:color="auto"/>
        <w:left w:val="none" w:sz="0" w:space="0" w:color="auto"/>
        <w:bottom w:val="none" w:sz="0" w:space="0" w:color="auto"/>
        <w:right w:val="none" w:sz="0" w:space="0" w:color="auto"/>
      </w:divBdr>
    </w:div>
    <w:div w:id="1468936269">
      <w:bodyDiv w:val="1"/>
      <w:marLeft w:val="0"/>
      <w:marRight w:val="0"/>
      <w:marTop w:val="0"/>
      <w:marBottom w:val="0"/>
      <w:divBdr>
        <w:top w:val="none" w:sz="0" w:space="0" w:color="auto"/>
        <w:left w:val="none" w:sz="0" w:space="0" w:color="auto"/>
        <w:bottom w:val="none" w:sz="0" w:space="0" w:color="auto"/>
        <w:right w:val="none" w:sz="0" w:space="0" w:color="auto"/>
      </w:divBdr>
    </w:div>
    <w:div w:id="1468938586">
      <w:bodyDiv w:val="1"/>
      <w:marLeft w:val="0"/>
      <w:marRight w:val="0"/>
      <w:marTop w:val="0"/>
      <w:marBottom w:val="0"/>
      <w:divBdr>
        <w:top w:val="none" w:sz="0" w:space="0" w:color="auto"/>
        <w:left w:val="none" w:sz="0" w:space="0" w:color="auto"/>
        <w:bottom w:val="none" w:sz="0" w:space="0" w:color="auto"/>
        <w:right w:val="none" w:sz="0" w:space="0" w:color="auto"/>
      </w:divBdr>
    </w:div>
    <w:div w:id="1469013901">
      <w:bodyDiv w:val="1"/>
      <w:marLeft w:val="0"/>
      <w:marRight w:val="0"/>
      <w:marTop w:val="0"/>
      <w:marBottom w:val="0"/>
      <w:divBdr>
        <w:top w:val="none" w:sz="0" w:space="0" w:color="auto"/>
        <w:left w:val="none" w:sz="0" w:space="0" w:color="auto"/>
        <w:bottom w:val="none" w:sz="0" w:space="0" w:color="auto"/>
        <w:right w:val="none" w:sz="0" w:space="0" w:color="auto"/>
      </w:divBdr>
      <w:divsChild>
        <w:div w:id="494227127">
          <w:marLeft w:val="0"/>
          <w:marRight w:val="0"/>
          <w:marTop w:val="0"/>
          <w:marBottom w:val="0"/>
          <w:divBdr>
            <w:top w:val="none" w:sz="0" w:space="0" w:color="auto"/>
            <w:left w:val="none" w:sz="0" w:space="0" w:color="auto"/>
            <w:bottom w:val="none" w:sz="0" w:space="0" w:color="auto"/>
            <w:right w:val="none" w:sz="0" w:space="0" w:color="auto"/>
          </w:divBdr>
        </w:div>
        <w:div w:id="1054306549">
          <w:marLeft w:val="0"/>
          <w:marRight w:val="0"/>
          <w:marTop w:val="0"/>
          <w:marBottom w:val="0"/>
          <w:divBdr>
            <w:top w:val="none" w:sz="0" w:space="0" w:color="auto"/>
            <w:left w:val="none" w:sz="0" w:space="0" w:color="auto"/>
            <w:bottom w:val="none" w:sz="0" w:space="0" w:color="auto"/>
            <w:right w:val="none" w:sz="0" w:space="0" w:color="auto"/>
          </w:divBdr>
        </w:div>
      </w:divsChild>
    </w:div>
    <w:div w:id="1469056190">
      <w:bodyDiv w:val="1"/>
      <w:marLeft w:val="0"/>
      <w:marRight w:val="0"/>
      <w:marTop w:val="0"/>
      <w:marBottom w:val="0"/>
      <w:divBdr>
        <w:top w:val="none" w:sz="0" w:space="0" w:color="auto"/>
        <w:left w:val="none" w:sz="0" w:space="0" w:color="auto"/>
        <w:bottom w:val="none" w:sz="0" w:space="0" w:color="auto"/>
        <w:right w:val="none" w:sz="0" w:space="0" w:color="auto"/>
      </w:divBdr>
    </w:div>
    <w:div w:id="1469087641">
      <w:bodyDiv w:val="1"/>
      <w:marLeft w:val="0"/>
      <w:marRight w:val="0"/>
      <w:marTop w:val="0"/>
      <w:marBottom w:val="0"/>
      <w:divBdr>
        <w:top w:val="none" w:sz="0" w:space="0" w:color="auto"/>
        <w:left w:val="none" w:sz="0" w:space="0" w:color="auto"/>
        <w:bottom w:val="none" w:sz="0" w:space="0" w:color="auto"/>
        <w:right w:val="none" w:sz="0" w:space="0" w:color="auto"/>
      </w:divBdr>
    </w:div>
    <w:div w:id="1469201233">
      <w:bodyDiv w:val="1"/>
      <w:marLeft w:val="0"/>
      <w:marRight w:val="0"/>
      <w:marTop w:val="0"/>
      <w:marBottom w:val="0"/>
      <w:divBdr>
        <w:top w:val="none" w:sz="0" w:space="0" w:color="auto"/>
        <w:left w:val="none" w:sz="0" w:space="0" w:color="auto"/>
        <w:bottom w:val="none" w:sz="0" w:space="0" w:color="auto"/>
        <w:right w:val="none" w:sz="0" w:space="0" w:color="auto"/>
      </w:divBdr>
    </w:div>
    <w:div w:id="1469277241">
      <w:bodyDiv w:val="1"/>
      <w:marLeft w:val="0"/>
      <w:marRight w:val="0"/>
      <w:marTop w:val="0"/>
      <w:marBottom w:val="0"/>
      <w:divBdr>
        <w:top w:val="none" w:sz="0" w:space="0" w:color="auto"/>
        <w:left w:val="none" w:sz="0" w:space="0" w:color="auto"/>
        <w:bottom w:val="none" w:sz="0" w:space="0" w:color="auto"/>
        <w:right w:val="none" w:sz="0" w:space="0" w:color="auto"/>
      </w:divBdr>
    </w:div>
    <w:div w:id="1469281448">
      <w:bodyDiv w:val="1"/>
      <w:marLeft w:val="0"/>
      <w:marRight w:val="0"/>
      <w:marTop w:val="0"/>
      <w:marBottom w:val="0"/>
      <w:divBdr>
        <w:top w:val="none" w:sz="0" w:space="0" w:color="auto"/>
        <w:left w:val="none" w:sz="0" w:space="0" w:color="auto"/>
        <w:bottom w:val="none" w:sz="0" w:space="0" w:color="auto"/>
        <w:right w:val="none" w:sz="0" w:space="0" w:color="auto"/>
      </w:divBdr>
    </w:div>
    <w:div w:id="1469325978">
      <w:bodyDiv w:val="1"/>
      <w:marLeft w:val="0"/>
      <w:marRight w:val="0"/>
      <w:marTop w:val="0"/>
      <w:marBottom w:val="0"/>
      <w:divBdr>
        <w:top w:val="none" w:sz="0" w:space="0" w:color="auto"/>
        <w:left w:val="none" w:sz="0" w:space="0" w:color="auto"/>
        <w:bottom w:val="none" w:sz="0" w:space="0" w:color="auto"/>
        <w:right w:val="none" w:sz="0" w:space="0" w:color="auto"/>
      </w:divBdr>
    </w:div>
    <w:div w:id="1469519301">
      <w:bodyDiv w:val="1"/>
      <w:marLeft w:val="0"/>
      <w:marRight w:val="0"/>
      <w:marTop w:val="0"/>
      <w:marBottom w:val="0"/>
      <w:divBdr>
        <w:top w:val="none" w:sz="0" w:space="0" w:color="auto"/>
        <w:left w:val="none" w:sz="0" w:space="0" w:color="auto"/>
        <w:bottom w:val="none" w:sz="0" w:space="0" w:color="auto"/>
        <w:right w:val="none" w:sz="0" w:space="0" w:color="auto"/>
      </w:divBdr>
    </w:div>
    <w:div w:id="1469665422">
      <w:bodyDiv w:val="1"/>
      <w:marLeft w:val="0"/>
      <w:marRight w:val="0"/>
      <w:marTop w:val="0"/>
      <w:marBottom w:val="0"/>
      <w:divBdr>
        <w:top w:val="none" w:sz="0" w:space="0" w:color="auto"/>
        <w:left w:val="none" w:sz="0" w:space="0" w:color="auto"/>
        <w:bottom w:val="none" w:sz="0" w:space="0" w:color="auto"/>
        <w:right w:val="none" w:sz="0" w:space="0" w:color="auto"/>
      </w:divBdr>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469932829">
      <w:bodyDiv w:val="1"/>
      <w:marLeft w:val="0"/>
      <w:marRight w:val="0"/>
      <w:marTop w:val="0"/>
      <w:marBottom w:val="0"/>
      <w:divBdr>
        <w:top w:val="none" w:sz="0" w:space="0" w:color="auto"/>
        <w:left w:val="none" w:sz="0" w:space="0" w:color="auto"/>
        <w:bottom w:val="none" w:sz="0" w:space="0" w:color="auto"/>
        <w:right w:val="none" w:sz="0" w:space="0" w:color="auto"/>
      </w:divBdr>
    </w:div>
    <w:div w:id="1469974087">
      <w:bodyDiv w:val="1"/>
      <w:marLeft w:val="0"/>
      <w:marRight w:val="0"/>
      <w:marTop w:val="0"/>
      <w:marBottom w:val="0"/>
      <w:divBdr>
        <w:top w:val="none" w:sz="0" w:space="0" w:color="auto"/>
        <w:left w:val="none" w:sz="0" w:space="0" w:color="auto"/>
        <w:bottom w:val="none" w:sz="0" w:space="0" w:color="auto"/>
        <w:right w:val="none" w:sz="0" w:space="0" w:color="auto"/>
      </w:divBdr>
    </w:div>
    <w:div w:id="1469976255">
      <w:bodyDiv w:val="1"/>
      <w:marLeft w:val="0"/>
      <w:marRight w:val="0"/>
      <w:marTop w:val="0"/>
      <w:marBottom w:val="0"/>
      <w:divBdr>
        <w:top w:val="none" w:sz="0" w:space="0" w:color="auto"/>
        <w:left w:val="none" w:sz="0" w:space="0" w:color="auto"/>
        <w:bottom w:val="none" w:sz="0" w:space="0" w:color="auto"/>
        <w:right w:val="none" w:sz="0" w:space="0" w:color="auto"/>
      </w:divBdr>
    </w:div>
    <w:div w:id="1470051071">
      <w:bodyDiv w:val="1"/>
      <w:marLeft w:val="0"/>
      <w:marRight w:val="0"/>
      <w:marTop w:val="0"/>
      <w:marBottom w:val="0"/>
      <w:divBdr>
        <w:top w:val="none" w:sz="0" w:space="0" w:color="auto"/>
        <w:left w:val="none" w:sz="0" w:space="0" w:color="auto"/>
        <w:bottom w:val="none" w:sz="0" w:space="0" w:color="auto"/>
        <w:right w:val="none" w:sz="0" w:space="0" w:color="auto"/>
      </w:divBdr>
    </w:div>
    <w:div w:id="1470056470">
      <w:bodyDiv w:val="1"/>
      <w:marLeft w:val="0"/>
      <w:marRight w:val="0"/>
      <w:marTop w:val="0"/>
      <w:marBottom w:val="0"/>
      <w:divBdr>
        <w:top w:val="none" w:sz="0" w:space="0" w:color="auto"/>
        <w:left w:val="none" w:sz="0" w:space="0" w:color="auto"/>
        <w:bottom w:val="none" w:sz="0" w:space="0" w:color="auto"/>
        <w:right w:val="none" w:sz="0" w:space="0" w:color="auto"/>
      </w:divBdr>
    </w:div>
    <w:div w:id="1470130969">
      <w:bodyDiv w:val="1"/>
      <w:marLeft w:val="0"/>
      <w:marRight w:val="0"/>
      <w:marTop w:val="0"/>
      <w:marBottom w:val="0"/>
      <w:divBdr>
        <w:top w:val="none" w:sz="0" w:space="0" w:color="auto"/>
        <w:left w:val="none" w:sz="0" w:space="0" w:color="auto"/>
        <w:bottom w:val="none" w:sz="0" w:space="0" w:color="auto"/>
        <w:right w:val="none" w:sz="0" w:space="0" w:color="auto"/>
      </w:divBdr>
    </w:div>
    <w:div w:id="1470589281">
      <w:bodyDiv w:val="1"/>
      <w:marLeft w:val="0"/>
      <w:marRight w:val="0"/>
      <w:marTop w:val="0"/>
      <w:marBottom w:val="0"/>
      <w:divBdr>
        <w:top w:val="none" w:sz="0" w:space="0" w:color="auto"/>
        <w:left w:val="none" w:sz="0" w:space="0" w:color="auto"/>
        <w:bottom w:val="none" w:sz="0" w:space="0" w:color="auto"/>
        <w:right w:val="none" w:sz="0" w:space="0" w:color="auto"/>
      </w:divBdr>
    </w:div>
    <w:div w:id="1470826519">
      <w:bodyDiv w:val="1"/>
      <w:marLeft w:val="0"/>
      <w:marRight w:val="0"/>
      <w:marTop w:val="0"/>
      <w:marBottom w:val="0"/>
      <w:divBdr>
        <w:top w:val="none" w:sz="0" w:space="0" w:color="auto"/>
        <w:left w:val="none" w:sz="0" w:space="0" w:color="auto"/>
        <w:bottom w:val="none" w:sz="0" w:space="0" w:color="auto"/>
        <w:right w:val="none" w:sz="0" w:space="0" w:color="auto"/>
      </w:divBdr>
    </w:div>
    <w:div w:id="1470900076">
      <w:bodyDiv w:val="1"/>
      <w:marLeft w:val="0"/>
      <w:marRight w:val="0"/>
      <w:marTop w:val="0"/>
      <w:marBottom w:val="0"/>
      <w:divBdr>
        <w:top w:val="none" w:sz="0" w:space="0" w:color="auto"/>
        <w:left w:val="none" w:sz="0" w:space="0" w:color="auto"/>
        <w:bottom w:val="none" w:sz="0" w:space="0" w:color="auto"/>
        <w:right w:val="none" w:sz="0" w:space="0" w:color="auto"/>
      </w:divBdr>
    </w:div>
    <w:div w:id="1471021981">
      <w:bodyDiv w:val="1"/>
      <w:marLeft w:val="0"/>
      <w:marRight w:val="0"/>
      <w:marTop w:val="0"/>
      <w:marBottom w:val="0"/>
      <w:divBdr>
        <w:top w:val="none" w:sz="0" w:space="0" w:color="auto"/>
        <w:left w:val="none" w:sz="0" w:space="0" w:color="auto"/>
        <w:bottom w:val="none" w:sz="0" w:space="0" w:color="auto"/>
        <w:right w:val="none" w:sz="0" w:space="0" w:color="auto"/>
      </w:divBdr>
    </w:div>
    <w:div w:id="1471046626">
      <w:bodyDiv w:val="1"/>
      <w:marLeft w:val="0"/>
      <w:marRight w:val="0"/>
      <w:marTop w:val="0"/>
      <w:marBottom w:val="0"/>
      <w:divBdr>
        <w:top w:val="none" w:sz="0" w:space="0" w:color="auto"/>
        <w:left w:val="none" w:sz="0" w:space="0" w:color="auto"/>
        <w:bottom w:val="none" w:sz="0" w:space="0" w:color="auto"/>
        <w:right w:val="none" w:sz="0" w:space="0" w:color="auto"/>
      </w:divBdr>
    </w:div>
    <w:div w:id="1471249093">
      <w:bodyDiv w:val="1"/>
      <w:marLeft w:val="0"/>
      <w:marRight w:val="0"/>
      <w:marTop w:val="0"/>
      <w:marBottom w:val="0"/>
      <w:divBdr>
        <w:top w:val="none" w:sz="0" w:space="0" w:color="auto"/>
        <w:left w:val="none" w:sz="0" w:space="0" w:color="auto"/>
        <w:bottom w:val="none" w:sz="0" w:space="0" w:color="auto"/>
        <w:right w:val="none" w:sz="0" w:space="0" w:color="auto"/>
      </w:divBdr>
    </w:div>
    <w:div w:id="1471290994">
      <w:bodyDiv w:val="1"/>
      <w:marLeft w:val="0"/>
      <w:marRight w:val="0"/>
      <w:marTop w:val="0"/>
      <w:marBottom w:val="0"/>
      <w:divBdr>
        <w:top w:val="none" w:sz="0" w:space="0" w:color="auto"/>
        <w:left w:val="none" w:sz="0" w:space="0" w:color="auto"/>
        <w:bottom w:val="none" w:sz="0" w:space="0" w:color="auto"/>
        <w:right w:val="none" w:sz="0" w:space="0" w:color="auto"/>
      </w:divBdr>
    </w:div>
    <w:div w:id="1472015238">
      <w:bodyDiv w:val="1"/>
      <w:marLeft w:val="0"/>
      <w:marRight w:val="0"/>
      <w:marTop w:val="0"/>
      <w:marBottom w:val="0"/>
      <w:divBdr>
        <w:top w:val="none" w:sz="0" w:space="0" w:color="auto"/>
        <w:left w:val="none" w:sz="0" w:space="0" w:color="auto"/>
        <w:bottom w:val="none" w:sz="0" w:space="0" w:color="auto"/>
        <w:right w:val="none" w:sz="0" w:space="0" w:color="auto"/>
      </w:divBdr>
    </w:div>
    <w:div w:id="1472209089">
      <w:bodyDiv w:val="1"/>
      <w:marLeft w:val="0"/>
      <w:marRight w:val="0"/>
      <w:marTop w:val="0"/>
      <w:marBottom w:val="0"/>
      <w:divBdr>
        <w:top w:val="none" w:sz="0" w:space="0" w:color="auto"/>
        <w:left w:val="none" w:sz="0" w:space="0" w:color="auto"/>
        <w:bottom w:val="none" w:sz="0" w:space="0" w:color="auto"/>
        <w:right w:val="none" w:sz="0" w:space="0" w:color="auto"/>
      </w:divBdr>
    </w:div>
    <w:div w:id="1472362279">
      <w:bodyDiv w:val="1"/>
      <w:marLeft w:val="0"/>
      <w:marRight w:val="0"/>
      <w:marTop w:val="0"/>
      <w:marBottom w:val="0"/>
      <w:divBdr>
        <w:top w:val="none" w:sz="0" w:space="0" w:color="auto"/>
        <w:left w:val="none" w:sz="0" w:space="0" w:color="auto"/>
        <w:bottom w:val="none" w:sz="0" w:space="0" w:color="auto"/>
        <w:right w:val="none" w:sz="0" w:space="0" w:color="auto"/>
      </w:divBdr>
    </w:div>
    <w:div w:id="1472475041">
      <w:bodyDiv w:val="1"/>
      <w:marLeft w:val="0"/>
      <w:marRight w:val="0"/>
      <w:marTop w:val="0"/>
      <w:marBottom w:val="0"/>
      <w:divBdr>
        <w:top w:val="none" w:sz="0" w:space="0" w:color="auto"/>
        <w:left w:val="none" w:sz="0" w:space="0" w:color="auto"/>
        <w:bottom w:val="none" w:sz="0" w:space="0" w:color="auto"/>
        <w:right w:val="none" w:sz="0" w:space="0" w:color="auto"/>
      </w:divBdr>
    </w:div>
    <w:div w:id="1472555950">
      <w:bodyDiv w:val="1"/>
      <w:marLeft w:val="0"/>
      <w:marRight w:val="0"/>
      <w:marTop w:val="0"/>
      <w:marBottom w:val="0"/>
      <w:divBdr>
        <w:top w:val="none" w:sz="0" w:space="0" w:color="auto"/>
        <w:left w:val="none" w:sz="0" w:space="0" w:color="auto"/>
        <w:bottom w:val="none" w:sz="0" w:space="0" w:color="auto"/>
        <w:right w:val="none" w:sz="0" w:space="0" w:color="auto"/>
      </w:divBdr>
    </w:div>
    <w:div w:id="1472559923">
      <w:bodyDiv w:val="1"/>
      <w:marLeft w:val="0"/>
      <w:marRight w:val="0"/>
      <w:marTop w:val="0"/>
      <w:marBottom w:val="0"/>
      <w:divBdr>
        <w:top w:val="none" w:sz="0" w:space="0" w:color="auto"/>
        <w:left w:val="none" w:sz="0" w:space="0" w:color="auto"/>
        <w:bottom w:val="none" w:sz="0" w:space="0" w:color="auto"/>
        <w:right w:val="none" w:sz="0" w:space="0" w:color="auto"/>
      </w:divBdr>
    </w:div>
    <w:div w:id="1472677809">
      <w:bodyDiv w:val="1"/>
      <w:marLeft w:val="0"/>
      <w:marRight w:val="0"/>
      <w:marTop w:val="0"/>
      <w:marBottom w:val="0"/>
      <w:divBdr>
        <w:top w:val="none" w:sz="0" w:space="0" w:color="auto"/>
        <w:left w:val="none" w:sz="0" w:space="0" w:color="auto"/>
        <w:bottom w:val="none" w:sz="0" w:space="0" w:color="auto"/>
        <w:right w:val="none" w:sz="0" w:space="0" w:color="auto"/>
      </w:divBdr>
    </w:div>
    <w:div w:id="1472863201">
      <w:bodyDiv w:val="1"/>
      <w:marLeft w:val="0"/>
      <w:marRight w:val="0"/>
      <w:marTop w:val="0"/>
      <w:marBottom w:val="0"/>
      <w:divBdr>
        <w:top w:val="none" w:sz="0" w:space="0" w:color="auto"/>
        <w:left w:val="none" w:sz="0" w:space="0" w:color="auto"/>
        <w:bottom w:val="none" w:sz="0" w:space="0" w:color="auto"/>
        <w:right w:val="none" w:sz="0" w:space="0" w:color="auto"/>
      </w:divBdr>
    </w:div>
    <w:div w:id="1473059564">
      <w:bodyDiv w:val="1"/>
      <w:marLeft w:val="0"/>
      <w:marRight w:val="0"/>
      <w:marTop w:val="0"/>
      <w:marBottom w:val="0"/>
      <w:divBdr>
        <w:top w:val="none" w:sz="0" w:space="0" w:color="auto"/>
        <w:left w:val="none" w:sz="0" w:space="0" w:color="auto"/>
        <w:bottom w:val="none" w:sz="0" w:space="0" w:color="auto"/>
        <w:right w:val="none" w:sz="0" w:space="0" w:color="auto"/>
      </w:divBdr>
    </w:div>
    <w:div w:id="1473256490">
      <w:bodyDiv w:val="1"/>
      <w:marLeft w:val="0"/>
      <w:marRight w:val="0"/>
      <w:marTop w:val="0"/>
      <w:marBottom w:val="0"/>
      <w:divBdr>
        <w:top w:val="none" w:sz="0" w:space="0" w:color="auto"/>
        <w:left w:val="none" w:sz="0" w:space="0" w:color="auto"/>
        <w:bottom w:val="none" w:sz="0" w:space="0" w:color="auto"/>
        <w:right w:val="none" w:sz="0" w:space="0" w:color="auto"/>
      </w:divBdr>
    </w:div>
    <w:div w:id="1473403775">
      <w:bodyDiv w:val="1"/>
      <w:marLeft w:val="0"/>
      <w:marRight w:val="0"/>
      <w:marTop w:val="0"/>
      <w:marBottom w:val="0"/>
      <w:divBdr>
        <w:top w:val="none" w:sz="0" w:space="0" w:color="auto"/>
        <w:left w:val="none" w:sz="0" w:space="0" w:color="auto"/>
        <w:bottom w:val="none" w:sz="0" w:space="0" w:color="auto"/>
        <w:right w:val="none" w:sz="0" w:space="0" w:color="auto"/>
      </w:divBdr>
    </w:div>
    <w:div w:id="1473449880">
      <w:bodyDiv w:val="1"/>
      <w:marLeft w:val="0"/>
      <w:marRight w:val="0"/>
      <w:marTop w:val="0"/>
      <w:marBottom w:val="0"/>
      <w:divBdr>
        <w:top w:val="none" w:sz="0" w:space="0" w:color="auto"/>
        <w:left w:val="none" w:sz="0" w:space="0" w:color="auto"/>
        <w:bottom w:val="none" w:sz="0" w:space="0" w:color="auto"/>
        <w:right w:val="none" w:sz="0" w:space="0" w:color="auto"/>
      </w:divBdr>
    </w:div>
    <w:div w:id="1473517674">
      <w:bodyDiv w:val="1"/>
      <w:marLeft w:val="0"/>
      <w:marRight w:val="0"/>
      <w:marTop w:val="0"/>
      <w:marBottom w:val="0"/>
      <w:divBdr>
        <w:top w:val="none" w:sz="0" w:space="0" w:color="auto"/>
        <w:left w:val="none" w:sz="0" w:space="0" w:color="auto"/>
        <w:bottom w:val="none" w:sz="0" w:space="0" w:color="auto"/>
        <w:right w:val="none" w:sz="0" w:space="0" w:color="auto"/>
      </w:divBdr>
    </w:div>
    <w:div w:id="1473714139">
      <w:bodyDiv w:val="1"/>
      <w:marLeft w:val="0"/>
      <w:marRight w:val="0"/>
      <w:marTop w:val="0"/>
      <w:marBottom w:val="0"/>
      <w:divBdr>
        <w:top w:val="none" w:sz="0" w:space="0" w:color="auto"/>
        <w:left w:val="none" w:sz="0" w:space="0" w:color="auto"/>
        <w:bottom w:val="none" w:sz="0" w:space="0" w:color="auto"/>
        <w:right w:val="none" w:sz="0" w:space="0" w:color="auto"/>
      </w:divBdr>
    </w:div>
    <w:div w:id="1473791507">
      <w:bodyDiv w:val="1"/>
      <w:marLeft w:val="0"/>
      <w:marRight w:val="0"/>
      <w:marTop w:val="0"/>
      <w:marBottom w:val="0"/>
      <w:divBdr>
        <w:top w:val="none" w:sz="0" w:space="0" w:color="auto"/>
        <w:left w:val="none" w:sz="0" w:space="0" w:color="auto"/>
        <w:bottom w:val="none" w:sz="0" w:space="0" w:color="auto"/>
        <w:right w:val="none" w:sz="0" w:space="0" w:color="auto"/>
      </w:divBdr>
    </w:div>
    <w:div w:id="1473866933">
      <w:bodyDiv w:val="1"/>
      <w:marLeft w:val="0"/>
      <w:marRight w:val="0"/>
      <w:marTop w:val="0"/>
      <w:marBottom w:val="0"/>
      <w:divBdr>
        <w:top w:val="none" w:sz="0" w:space="0" w:color="auto"/>
        <w:left w:val="none" w:sz="0" w:space="0" w:color="auto"/>
        <w:bottom w:val="none" w:sz="0" w:space="0" w:color="auto"/>
        <w:right w:val="none" w:sz="0" w:space="0" w:color="auto"/>
      </w:divBdr>
    </w:div>
    <w:div w:id="1473979473">
      <w:bodyDiv w:val="1"/>
      <w:marLeft w:val="0"/>
      <w:marRight w:val="0"/>
      <w:marTop w:val="0"/>
      <w:marBottom w:val="0"/>
      <w:divBdr>
        <w:top w:val="none" w:sz="0" w:space="0" w:color="auto"/>
        <w:left w:val="none" w:sz="0" w:space="0" w:color="auto"/>
        <w:bottom w:val="none" w:sz="0" w:space="0" w:color="auto"/>
        <w:right w:val="none" w:sz="0" w:space="0" w:color="auto"/>
      </w:divBdr>
    </w:div>
    <w:div w:id="1474561839">
      <w:bodyDiv w:val="1"/>
      <w:marLeft w:val="0"/>
      <w:marRight w:val="0"/>
      <w:marTop w:val="0"/>
      <w:marBottom w:val="0"/>
      <w:divBdr>
        <w:top w:val="none" w:sz="0" w:space="0" w:color="auto"/>
        <w:left w:val="none" w:sz="0" w:space="0" w:color="auto"/>
        <w:bottom w:val="none" w:sz="0" w:space="0" w:color="auto"/>
        <w:right w:val="none" w:sz="0" w:space="0" w:color="auto"/>
      </w:divBdr>
    </w:div>
    <w:div w:id="1474714646">
      <w:bodyDiv w:val="1"/>
      <w:marLeft w:val="0"/>
      <w:marRight w:val="0"/>
      <w:marTop w:val="0"/>
      <w:marBottom w:val="0"/>
      <w:divBdr>
        <w:top w:val="none" w:sz="0" w:space="0" w:color="auto"/>
        <w:left w:val="none" w:sz="0" w:space="0" w:color="auto"/>
        <w:bottom w:val="none" w:sz="0" w:space="0" w:color="auto"/>
        <w:right w:val="none" w:sz="0" w:space="0" w:color="auto"/>
      </w:divBdr>
    </w:div>
    <w:div w:id="1474788914">
      <w:bodyDiv w:val="1"/>
      <w:marLeft w:val="0"/>
      <w:marRight w:val="0"/>
      <w:marTop w:val="0"/>
      <w:marBottom w:val="0"/>
      <w:divBdr>
        <w:top w:val="none" w:sz="0" w:space="0" w:color="auto"/>
        <w:left w:val="none" w:sz="0" w:space="0" w:color="auto"/>
        <w:bottom w:val="none" w:sz="0" w:space="0" w:color="auto"/>
        <w:right w:val="none" w:sz="0" w:space="0" w:color="auto"/>
      </w:divBdr>
    </w:div>
    <w:div w:id="1474829973">
      <w:bodyDiv w:val="1"/>
      <w:marLeft w:val="0"/>
      <w:marRight w:val="0"/>
      <w:marTop w:val="0"/>
      <w:marBottom w:val="0"/>
      <w:divBdr>
        <w:top w:val="none" w:sz="0" w:space="0" w:color="auto"/>
        <w:left w:val="none" w:sz="0" w:space="0" w:color="auto"/>
        <w:bottom w:val="none" w:sz="0" w:space="0" w:color="auto"/>
        <w:right w:val="none" w:sz="0" w:space="0" w:color="auto"/>
      </w:divBdr>
    </w:div>
    <w:div w:id="1474911734">
      <w:bodyDiv w:val="1"/>
      <w:marLeft w:val="0"/>
      <w:marRight w:val="0"/>
      <w:marTop w:val="0"/>
      <w:marBottom w:val="0"/>
      <w:divBdr>
        <w:top w:val="none" w:sz="0" w:space="0" w:color="auto"/>
        <w:left w:val="none" w:sz="0" w:space="0" w:color="auto"/>
        <w:bottom w:val="none" w:sz="0" w:space="0" w:color="auto"/>
        <w:right w:val="none" w:sz="0" w:space="0" w:color="auto"/>
      </w:divBdr>
    </w:div>
    <w:div w:id="1474984680">
      <w:bodyDiv w:val="1"/>
      <w:marLeft w:val="0"/>
      <w:marRight w:val="0"/>
      <w:marTop w:val="0"/>
      <w:marBottom w:val="0"/>
      <w:divBdr>
        <w:top w:val="none" w:sz="0" w:space="0" w:color="auto"/>
        <w:left w:val="none" w:sz="0" w:space="0" w:color="auto"/>
        <w:bottom w:val="none" w:sz="0" w:space="0" w:color="auto"/>
        <w:right w:val="none" w:sz="0" w:space="0" w:color="auto"/>
      </w:divBdr>
    </w:div>
    <w:div w:id="1475026611">
      <w:bodyDiv w:val="1"/>
      <w:marLeft w:val="0"/>
      <w:marRight w:val="0"/>
      <w:marTop w:val="0"/>
      <w:marBottom w:val="0"/>
      <w:divBdr>
        <w:top w:val="none" w:sz="0" w:space="0" w:color="auto"/>
        <w:left w:val="none" w:sz="0" w:space="0" w:color="auto"/>
        <w:bottom w:val="none" w:sz="0" w:space="0" w:color="auto"/>
        <w:right w:val="none" w:sz="0" w:space="0" w:color="auto"/>
      </w:divBdr>
    </w:div>
    <w:div w:id="1475294780">
      <w:bodyDiv w:val="1"/>
      <w:marLeft w:val="0"/>
      <w:marRight w:val="0"/>
      <w:marTop w:val="0"/>
      <w:marBottom w:val="0"/>
      <w:divBdr>
        <w:top w:val="none" w:sz="0" w:space="0" w:color="auto"/>
        <w:left w:val="none" w:sz="0" w:space="0" w:color="auto"/>
        <w:bottom w:val="none" w:sz="0" w:space="0" w:color="auto"/>
        <w:right w:val="none" w:sz="0" w:space="0" w:color="auto"/>
      </w:divBdr>
    </w:div>
    <w:div w:id="1475560177">
      <w:bodyDiv w:val="1"/>
      <w:marLeft w:val="0"/>
      <w:marRight w:val="0"/>
      <w:marTop w:val="0"/>
      <w:marBottom w:val="0"/>
      <w:divBdr>
        <w:top w:val="none" w:sz="0" w:space="0" w:color="auto"/>
        <w:left w:val="none" w:sz="0" w:space="0" w:color="auto"/>
        <w:bottom w:val="none" w:sz="0" w:space="0" w:color="auto"/>
        <w:right w:val="none" w:sz="0" w:space="0" w:color="auto"/>
      </w:divBdr>
    </w:div>
    <w:div w:id="1475682918">
      <w:bodyDiv w:val="1"/>
      <w:marLeft w:val="0"/>
      <w:marRight w:val="0"/>
      <w:marTop w:val="0"/>
      <w:marBottom w:val="0"/>
      <w:divBdr>
        <w:top w:val="none" w:sz="0" w:space="0" w:color="auto"/>
        <w:left w:val="none" w:sz="0" w:space="0" w:color="auto"/>
        <w:bottom w:val="none" w:sz="0" w:space="0" w:color="auto"/>
        <w:right w:val="none" w:sz="0" w:space="0" w:color="auto"/>
      </w:divBdr>
    </w:div>
    <w:div w:id="1475684283">
      <w:bodyDiv w:val="1"/>
      <w:marLeft w:val="0"/>
      <w:marRight w:val="0"/>
      <w:marTop w:val="0"/>
      <w:marBottom w:val="0"/>
      <w:divBdr>
        <w:top w:val="none" w:sz="0" w:space="0" w:color="auto"/>
        <w:left w:val="none" w:sz="0" w:space="0" w:color="auto"/>
        <w:bottom w:val="none" w:sz="0" w:space="0" w:color="auto"/>
        <w:right w:val="none" w:sz="0" w:space="0" w:color="auto"/>
      </w:divBdr>
    </w:div>
    <w:div w:id="1475947795">
      <w:bodyDiv w:val="1"/>
      <w:marLeft w:val="0"/>
      <w:marRight w:val="0"/>
      <w:marTop w:val="0"/>
      <w:marBottom w:val="0"/>
      <w:divBdr>
        <w:top w:val="none" w:sz="0" w:space="0" w:color="auto"/>
        <w:left w:val="none" w:sz="0" w:space="0" w:color="auto"/>
        <w:bottom w:val="none" w:sz="0" w:space="0" w:color="auto"/>
        <w:right w:val="none" w:sz="0" w:space="0" w:color="auto"/>
      </w:divBdr>
    </w:div>
    <w:div w:id="1476023196">
      <w:bodyDiv w:val="1"/>
      <w:marLeft w:val="0"/>
      <w:marRight w:val="0"/>
      <w:marTop w:val="0"/>
      <w:marBottom w:val="0"/>
      <w:divBdr>
        <w:top w:val="none" w:sz="0" w:space="0" w:color="auto"/>
        <w:left w:val="none" w:sz="0" w:space="0" w:color="auto"/>
        <w:bottom w:val="none" w:sz="0" w:space="0" w:color="auto"/>
        <w:right w:val="none" w:sz="0" w:space="0" w:color="auto"/>
      </w:divBdr>
    </w:div>
    <w:div w:id="1476289289">
      <w:bodyDiv w:val="1"/>
      <w:marLeft w:val="0"/>
      <w:marRight w:val="0"/>
      <w:marTop w:val="0"/>
      <w:marBottom w:val="0"/>
      <w:divBdr>
        <w:top w:val="none" w:sz="0" w:space="0" w:color="auto"/>
        <w:left w:val="none" w:sz="0" w:space="0" w:color="auto"/>
        <w:bottom w:val="none" w:sz="0" w:space="0" w:color="auto"/>
        <w:right w:val="none" w:sz="0" w:space="0" w:color="auto"/>
      </w:divBdr>
    </w:div>
    <w:div w:id="1476339172">
      <w:bodyDiv w:val="1"/>
      <w:marLeft w:val="0"/>
      <w:marRight w:val="0"/>
      <w:marTop w:val="0"/>
      <w:marBottom w:val="0"/>
      <w:divBdr>
        <w:top w:val="none" w:sz="0" w:space="0" w:color="auto"/>
        <w:left w:val="none" w:sz="0" w:space="0" w:color="auto"/>
        <w:bottom w:val="none" w:sz="0" w:space="0" w:color="auto"/>
        <w:right w:val="none" w:sz="0" w:space="0" w:color="auto"/>
      </w:divBdr>
    </w:div>
    <w:div w:id="1476407346">
      <w:bodyDiv w:val="1"/>
      <w:marLeft w:val="0"/>
      <w:marRight w:val="0"/>
      <w:marTop w:val="0"/>
      <w:marBottom w:val="0"/>
      <w:divBdr>
        <w:top w:val="none" w:sz="0" w:space="0" w:color="auto"/>
        <w:left w:val="none" w:sz="0" w:space="0" w:color="auto"/>
        <w:bottom w:val="none" w:sz="0" w:space="0" w:color="auto"/>
        <w:right w:val="none" w:sz="0" w:space="0" w:color="auto"/>
      </w:divBdr>
    </w:div>
    <w:div w:id="1476602191">
      <w:bodyDiv w:val="1"/>
      <w:marLeft w:val="0"/>
      <w:marRight w:val="0"/>
      <w:marTop w:val="0"/>
      <w:marBottom w:val="0"/>
      <w:divBdr>
        <w:top w:val="none" w:sz="0" w:space="0" w:color="auto"/>
        <w:left w:val="none" w:sz="0" w:space="0" w:color="auto"/>
        <w:bottom w:val="none" w:sz="0" w:space="0" w:color="auto"/>
        <w:right w:val="none" w:sz="0" w:space="0" w:color="auto"/>
      </w:divBdr>
    </w:div>
    <w:div w:id="1476683881">
      <w:bodyDiv w:val="1"/>
      <w:marLeft w:val="0"/>
      <w:marRight w:val="0"/>
      <w:marTop w:val="0"/>
      <w:marBottom w:val="0"/>
      <w:divBdr>
        <w:top w:val="none" w:sz="0" w:space="0" w:color="auto"/>
        <w:left w:val="none" w:sz="0" w:space="0" w:color="auto"/>
        <w:bottom w:val="none" w:sz="0" w:space="0" w:color="auto"/>
        <w:right w:val="none" w:sz="0" w:space="0" w:color="auto"/>
      </w:divBdr>
    </w:div>
    <w:div w:id="1476793305">
      <w:bodyDiv w:val="1"/>
      <w:marLeft w:val="0"/>
      <w:marRight w:val="0"/>
      <w:marTop w:val="0"/>
      <w:marBottom w:val="0"/>
      <w:divBdr>
        <w:top w:val="none" w:sz="0" w:space="0" w:color="auto"/>
        <w:left w:val="none" w:sz="0" w:space="0" w:color="auto"/>
        <w:bottom w:val="none" w:sz="0" w:space="0" w:color="auto"/>
        <w:right w:val="none" w:sz="0" w:space="0" w:color="auto"/>
      </w:divBdr>
    </w:div>
    <w:div w:id="1476873115">
      <w:bodyDiv w:val="1"/>
      <w:marLeft w:val="0"/>
      <w:marRight w:val="0"/>
      <w:marTop w:val="0"/>
      <w:marBottom w:val="0"/>
      <w:divBdr>
        <w:top w:val="none" w:sz="0" w:space="0" w:color="auto"/>
        <w:left w:val="none" w:sz="0" w:space="0" w:color="auto"/>
        <w:bottom w:val="none" w:sz="0" w:space="0" w:color="auto"/>
        <w:right w:val="none" w:sz="0" w:space="0" w:color="auto"/>
      </w:divBdr>
    </w:div>
    <w:div w:id="1476874333">
      <w:bodyDiv w:val="1"/>
      <w:marLeft w:val="0"/>
      <w:marRight w:val="0"/>
      <w:marTop w:val="0"/>
      <w:marBottom w:val="0"/>
      <w:divBdr>
        <w:top w:val="none" w:sz="0" w:space="0" w:color="auto"/>
        <w:left w:val="none" w:sz="0" w:space="0" w:color="auto"/>
        <w:bottom w:val="none" w:sz="0" w:space="0" w:color="auto"/>
        <w:right w:val="none" w:sz="0" w:space="0" w:color="auto"/>
      </w:divBdr>
    </w:div>
    <w:div w:id="1476995189">
      <w:bodyDiv w:val="1"/>
      <w:marLeft w:val="0"/>
      <w:marRight w:val="0"/>
      <w:marTop w:val="0"/>
      <w:marBottom w:val="0"/>
      <w:divBdr>
        <w:top w:val="none" w:sz="0" w:space="0" w:color="auto"/>
        <w:left w:val="none" w:sz="0" w:space="0" w:color="auto"/>
        <w:bottom w:val="none" w:sz="0" w:space="0" w:color="auto"/>
        <w:right w:val="none" w:sz="0" w:space="0" w:color="auto"/>
      </w:divBdr>
    </w:div>
    <w:div w:id="1477410759">
      <w:bodyDiv w:val="1"/>
      <w:marLeft w:val="0"/>
      <w:marRight w:val="0"/>
      <w:marTop w:val="0"/>
      <w:marBottom w:val="0"/>
      <w:divBdr>
        <w:top w:val="none" w:sz="0" w:space="0" w:color="auto"/>
        <w:left w:val="none" w:sz="0" w:space="0" w:color="auto"/>
        <w:bottom w:val="none" w:sz="0" w:space="0" w:color="auto"/>
        <w:right w:val="none" w:sz="0" w:space="0" w:color="auto"/>
      </w:divBdr>
    </w:div>
    <w:div w:id="1477644214">
      <w:bodyDiv w:val="1"/>
      <w:marLeft w:val="0"/>
      <w:marRight w:val="0"/>
      <w:marTop w:val="0"/>
      <w:marBottom w:val="0"/>
      <w:divBdr>
        <w:top w:val="none" w:sz="0" w:space="0" w:color="auto"/>
        <w:left w:val="none" w:sz="0" w:space="0" w:color="auto"/>
        <w:bottom w:val="none" w:sz="0" w:space="0" w:color="auto"/>
        <w:right w:val="none" w:sz="0" w:space="0" w:color="auto"/>
      </w:divBdr>
    </w:div>
    <w:div w:id="1477647038">
      <w:bodyDiv w:val="1"/>
      <w:marLeft w:val="0"/>
      <w:marRight w:val="0"/>
      <w:marTop w:val="0"/>
      <w:marBottom w:val="0"/>
      <w:divBdr>
        <w:top w:val="none" w:sz="0" w:space="0" w:color="auto"/>
        <w:left w:val="none" w:sz="0" w:space="0" w:color="auto"/>
        <w:bottom w:val="none" w:sz="0" w:space="0" w:color="auto"/>
        <w:right w:val="none" w:sz="0" w:space="0" w:color="auto"/>
      </w:divBdr>
    </w:div>
    <w:div w:id="1477721165">
      <w:bodyDiv w:val="1"/>
      <w:marLeft w:val="0"/>
      <w:marRight w:val="0"/>
      <w:marTop w:val="0"/>
      <w:marBottom w:val="0"/>
      <w:divBdr>
        <w:top w:val="none" w:sz="0" w:space="0" w:color="auto"/>
        <w:left w:val="none" w:sz="0" w:space="0" w:color="auto"/>
        <w:bottom w:val="none" w:sz="0" w:space="0" w:color="auto"/>
        <w:right w:val="none" w:sz="0" w:space="0" w:color="auto"/>
      </w:divBdr>
    </w:div>
    <w:div w:id="1477802242">
      <w:bodyDiv w:val="1"/>
      <w:marLeft w:val="0"/>
      <w:marRight w:val="0"/>
      <w:marTop w:val="0"/>
      <w:marBottom w:val="0"/>
      <w:divBdr>
        <w:top w:val="none" w:sz="0" w:space="0" w:color="auto"/>
        <w:left w:val="none" w:sz="0" w:space="0" w:color="auto"/>
        <w:bottom w:val="none" w:sz="0" w:space="0" w:color="auto"/>
        <w:right w:val="none" w:sz="0" w:space="0" w:color="auto"/>
      </w:divBdr>
    </w:div>
    <w:div w:id="1477838458">
      <w:bodyDiv w:val="1"/>
      <w:marLeft w:val="0"/>
      <w:marRight w:val="0"/>
      <w:marTop w:val="0"/>
      <w:marBottom w:val="0"/>
      <w:divBdr>
        <w:top w:val="none" w:sz="0" w:space="0" w:color="auto"/>
        <w:left w:val="none" w:sz="0" w:space="0" w:color="auto"/>
        <w:bottom w:val="none" w:sz="0" w:space="0" w:color="auto"/>
        <w:right w:val="none" w:sz="0" w:space="0" w:color="auto"/>
      </w:divBdr>
    </w:div>
    <w:div w:id="1478301483">
      <w:bodyDiv w:val="1"/>
      <w:marLeft w:val="0"/>
      <w:marRight w:val="0"/>
      <w:marTop w:val="0"/>
      <w:marBottom w:val="0"/>
      <w:divBdr>
        <w:top w:val="none" w:sz="0" w:space="0" w:color="auto"/>
        <w:left w:val="none" w:sz="0" w:space="0" w:color="auto"/>
        <w:bottom w:val="none" w:sz="0" w:space="0" w:color="auto"/>
        <w:right w:val="none" w:sz="0" w:space="0" w:color="auto"/>
      </w:divBdr>
    </w:div>
    <w:div w:id="1478571147">
      <w:bodyDiv w:val="1"/>
      <w:marLeft w:val="0"/>
      <w:marRight w:val="0"/>
      <w:marTop w:val="0"/>
      <w:marBottom w:val="0"/>
      <w:divBdr>
        <w:top w:val="none" w:sz="0" w:space="0" w:color="auto"/>
        <w:left w:val="none" w:sz="0" w:space="0" w:color="auto"/>
        <w:bottom w:val="none" w:sz="0" w:space="0" w:color="auto"/>
        <w:right w:val="none" w:sz="0" w:space="0" w:color="auto"/>
      </w:divBdr>
    </w:div>
    <w:div w:id="1478716578">
      <w:bodyDiv w:val="1"/>
      <w:marLeft w:val="0"/>
      <w:marRight w:val="0"/>
      <w:marTop w:val="0"/>
      <w:marBottom w:val="0"/>
      <w:divBdr>
        <w:top w:val="none" w:sz="0" w:space="0" w:color="auto"/>
        <w:left w:val="none" w:sz="0" w:space="0" w:color="auto"/>
        <w:bottom w:val="none" w:sz="0" w:space="0" w:color="auto"/>
        <w:right w:val="none" w:sz="0" w:space="0" w:color="auto"/>
      </w:divBdr>
    </w:div>
    <w:div w:id="1478886636">
      <w:bodyDiv w:val="1"/>
      <w:marLeft w:val="0"/>
      <w:marRight w:val="0"/>
      <w:marTop w:val="0"/>
      <w:marBottom w:val="0"/>
      <w:divBdr>
        <w:top w:val="none" w:sz="0" w:space="0" w:color="auto"/>
        <w:left w:val="none" w:sz="0" w:space="0" w:color="auto"/>
        <w:bottom w:val="none" w:sz="0" w:space="0" w:color="auto"/>
        <w:right w:val="none" w:sz="0" w:space="0" w:color="auto"/>
      </w:divBdr>
    </w:div>
    <w:div w:id="1479229432">
      <w:bodyDiv w:val="1"/>
      <w:marLeft w:val="0"/>
      <w:marRight w:val="0"/>
      <w:marTop w:val="0"/>
      <w:marBottom w:val="0"/>
      <w:divBdr>
        <w:top w:val="none" w:sz="0" w:space="0" w:color="auto"/>
        <w:left w:val="none" w:sz="0" w:space="0" w:color="auto"/>
        <w:bottom w:val="none" w:sz="0" w:space="0" w:color="auto"/>
        <w:right w:val="none" w:sz="0" w:space="0" w:color="auto"/>
      </w:divBdr>
    </w:div>
    <w:div w:id="1479374855">
      <w:bodyDiv w:val="1"/>
      <w:marLeft w:val="0"/>
      <w:marRight w:val="0"/>
      <w:marTop w:val="0"/>
      <w:marBottom w:val="0"/>
      <w:divBdr>
        <w:top w:val="none" w:sz="0" w:space="0" w:color="auto"/>
        <w:left w:val="none" w:sz="0" w:space="0" w:color="auto"/>
        <w:bottom w:val="none" w:sz="0" w:space="0" w:color="auto"/>
        <w:right w:val="none" w:sz="0" w:space="0" w:color="auto"/>
      </w:divBdr>
    </w:div>
    <w:div w:id="1479566079">
      <w:bodyDiv w:val="1"/>
      <w:marLeft w:val="0"/>
      <w:marRight w:val="0"/>
      <w:marTop w:val="0"/>
      <w:marBottom w:val="0"/>
      <w:divBdr>
        <w:top w:val="none" w:sz="0" w:space="0" w:color="auto"/>
        <w:left w:val="none" w:sz="0" w:space="0" w:color="auto"/>
        <w:bottom w:val="none" w:sz="0" w:space="0" w:color="auto"/>
        <w:right w:val="none" w:sz="0" w:space="0" w:color="auto"/>
      </w:divBdr>
    </w:div>
    <w:div w:id="1479608462">
      <w:bodyDiv w:val="1"/>
      <w:marLeft w:val="0"/>
      <w:marRight w:val="0"/>
      <w:marTop w:val="0"/>
      <w:marBottom w:val="0"/>
      <w:divBdr>
        <w:top w:val="none" w:sz="0" w:space="0" w:color="auto"/>
        <w:left w:val="none" w:sz="0" w:space="0" w:color="auto"/>
        <w:bottom w:val="none" w:sz="0" w:space="0" w:color="auto"/>
        <w:right w:val="none" w:sz="0" w:space="0" w:color="auto"/>
      </w:divBdr>
    </w:div>
    <w:div w:id="1479614086">
      <w:bodyDiv w:val="1"/>
      <w:marLeft w:val="0"/>
      <w:marRight w:val="0"/>
      <w:marTop w:val="0"/>
      <w:marBottom w:val="0"/>
      <w:divBdr>
        <w:top w:val="none" w:sz="0" w:space="0" w:color="auto"/>
        <w:left w:val="none" w:sz="0" w:space="0" w:color="auto"/>
        <w:bottom w:val="none" w:sz="0" w:space="0" w:color="auto"/>
        <w:right w:val="none" w:sz="0" w:space="0" w:color="auto"/>
      </w:divBdr>
    </w:div>
    <w:div w:id="1479686538">
      <w:bodyDiv w:val="1"/>
      <w:marLeft w:val="0"/>
      <w:marRight w:val="0"/>
      <w:marTop w:val="0"/>
      <w:marBottom w:val="0"/>
      <w:divBdr>
        <w:top w:val="none" w:sz="0" w:space="0" w:color="auto"/>
        <w:left w:val="none" w:sz="0" w:space="0" w:color="auto"/>
        <w:bottom w:val="none" w:sz="0" w:space="0" w:color="auto"/>
        <w:right w:val="none" w:sz="0" w:space="0" w:color="auto"/>
      </w:divBdr>
    </w:div>
    <w:div w:id="1479687272">
      <w:bodyDiv w:val="1"/>
      <w:marLeft w:val="0"/>
      <w:marRight w:val="0"/>
      <w:marTop w:val="0"/>
      <w:marBottom w:val="0"/>
      <w:divBdr>
        <w:top w:val="none" w:sz="0" w:space="0" w:color="auto"/>
        <w:left w:val="none" w:sz="0" w:space="0" w:color="auto"/>
        <w:bottom w:val="none" w:sz="0" w:space="0" w:color="auto"/>
        <w:right w:val="none" w:sz="0" w:space="0" w:color="auto"/>
      </w:divBdr>
    </w:div>
    <w:div w:id="1479690194">
      <w:bodyDiv w:val="1"/>
      <w:marLeft w:val="0"/>
      <w:marRight w:val="0"/>
      <w:marTop w:val="0"/>
      <w:marBottom w:val="0"/>
      <w:divBdr>
        <w:top w:val="none" w:sz="0" w:space="0" w:color="auto"/>
        <w:left w:val="none" w:sz="0" w:space="0" w:color="auto"/>
        <w:bottom w:val="none" w:sz="0" w:space="0" w:color="auto"/>
        <w:right w:val="none" w:sz="0" w:space="0" w:color="auto"/>
      </w:divBdr>
    </w:div>
    <w:div w:id="1479690499">
      <w:bodyDiv w:val="1"/>
      <w:marLeft w:val="0"/>
      <w:marRight w:val="0"/>
      <w:marTop w:val="0"/>
      <w:marBottom w:val="0"/>
      <w:divBdr>
        <w:top w:val="none" w:sz="0" w:space="0" w:color="auto"/>
        <w:left w:val="none" w:sz="0" w:space="0" w:color="auto"/>
        <w:bottom w:val="none" w:sz="0" w:space="0" w:color="auto"/>
        <w:right w:val="none" w:sz="0" w:space="0" w:color="auto"/>
      </w:divBdr>
    </w:div>
    <w:div w:id="1479810725">
      <w:bodyDiv w:val="1"/>
      <w:marLeft w:val="0"/>
      <w:marRight w:val="0"/>
      <w:marTop w:val="0"/>
      <w:marBottom w:val="0"/>
      <w:divBdr>
        <w:top w:val="none" w:sz="0" w:space="0" w:color="auto"/>
        <w:left w:val="none" w:sz="0" w:space="0" w:color="auto"/>
        <w:bottom w:val="none" w:sz="0" w:space="0" w:color="auto"/>
        <w:right w:val="none" w:sz="0" w:space="0" w:color="auto"/>
      </w:divBdr>
    </w:div>
    <w:div w:id="1479955477">
      <w:bodyDiv w:val="1"/>
      <w:marLeft w:val="0"/>
      <w:marRight w:val="0"/>
      <w:marTop w:val="0"/>
      <w:marBottom w:val="0"/>
      <w:divBdr>
        <w:top w:val="none" w:sz="0" w:space="0" w:color="auto"/>
        <w:left w:val="none" w:sz="0" w:space="0" w:color="auto"/>
        <w:bottom w:val="none" w:sz="0" w:space="0" w:color="auto"/>
        <w:right w:val="none" w:sz="0" w:space="0" w:color="auto"/>
      </w:divBdr>
    </w:div>
    <w:div w:id="1479959631">
      <w:bodyDiv w:val="1"/>
      <w:marLeft w:val="0"/>
      <w:marRight w:val="0"/>
      <w:marTop w:val="0"/>
      <w:marBottom w:val="0"/>
      <w:divBdr>
        <w:top w:val="none" w:sz="0" w:space="0" w:color="auto"/>
        <w:left w:val="none" w:sz="0" w:space="0" w:color="auto"/>
        <w:bottom w:val="none" w:sz="0" w:space="0" w:color="auto"/>
        <w:right w:val="none" w:sz="0" w:space="0" w:color="auto"/>
      </w:divBdr>
    </w:div>
    <w:div w:id="1480074699">
      <w:bodyDiv w:val="1"/>
      <w:marLeft w:val="0"/>
      <w:marRight w:val="0"/>
      <w:marTop w:val="0"/>
      <w:marBottom w:val="0"/>
      <w:divBdr>
        <w:top w:val="none" w:sz="0" w:space="0" w:color="auto"/>
        <w:left w:val="none" w:sz="0" w:space="0" w:color="auto"/>
        <w:bottom w:val="none" w:sz="0" w:space="0" w:color="auto"/>
        <w:right w:val="none" w:sz="0" w:space="0" w:color="auto"/>
      </w:divBdr>
    </w:div>
    <w:div w:id="1480151558">
      <w:bodyDiv w:val="1"/>
      <w:marLeft w:val="0"/>
      <w:marRight w:val="0"/>
      <w:marTop w:val="0"/>
      <w:marBottom w:val="0"/>
      <w:divBdr>
        <w:top w:val="none" w:sz="0" w:space="0" w:color="auto"/>
        <w:left w:val="none" w:sz="0" w:space="0" w:color="auto"/>
        <w:bottom w:val="none" w:sz="0" w:space="0" w:color="auto"/>
        <w:right w:val="none" w:sz="0" w:space="0" w:color="auto"/>
      </w:divBdr>
    </w:div>
    <w:div w:id="1480265730">
      <w:bodyDiv w:val="1"/>
      <w:marLeft w:val="0"/>
      <w:marRight w:val="0"/>
      <w:marTop w:val="0"/>
      <w:marBottom w:val="0"/>
      <w:divBdr>
        <w:top w:val="none" w:sz="0" w:space="0" w:color="auto"/>
        <w:left w:val="none" w:sz="0" w:space="0" w:color="auto"/>
        <w:bottom w:val="none" w:sz="0" w:space="0" w:color="auto"/>
        <w:right w:val="none" w:sz="0" w:space="0" w:color="auto"/>
      </w:divBdr>
    </w:div>
    <w:div w:id="1480266500">
      <w:bodyDiv w:val="1"/>
      <w:marLeft w:val="0"/>
      <w:marRight w:val="0"/>
      <w:marTop w:val="0"/>
      <w:marBottom w:val="0"/>
      <w:divBdr>
        <w:top w:val="none" w:sz="0" w:space="0" w:color="auto"/>
        <w:left w:val="none" w:sz="0" w:space="0" w:color="auto"/>
        <w:bottom w:val="none" w:sz="0" w:space="0" w:color="auto"/>
        <w:right w:val="none" w:sz="0" w:space="0" w:color="auto"/>
      </w:divBdr>
    </w:div>
    <w:div w:id="1480419923">
      <w:bodyDiv w:val="1"/>
      <w:marLeft w:val="0"/>
      <w:marRight w:val="0"/>
      <w:marTop w:val="0"/>
      <w:marBottom w:val="0"/>
      <w:divBdr>
        <w:top w:val="none" w:sz="0" w:space="0" w:color="auto"/>
        <w:left w:val="none" w:sz="0" w:space="0" w:color="auto"/>
        <w:bottom w:val="none" w:sz="0" w:space="0" w:color="auto"/>
        <w:right w:val="none" w:sz="0" w:space="0" w:color="auto"/>
      </w:divBdr>
    </w:div>
    <w:div w:id="1480532931">
      <w:bodyDiv w:val="1"/>
      <w:marLeft w:val="0"/>
      <w:marRight w:val="0"/>
      <w:marTop w:val="0"/>
      <w:marBottom w:val="0"/>
      <w:divBdr>
        <w:top w:val="none" w:sz="0" w:space="0" w:color="auto"/>
        <w:left w:val="none" w:sz="0" w:space="0" w:color="auto"/>
        <w:bottom w:val="none" w:sz="0" w:space="0" w:color="auto"/>
        <w:right w:val="none" w:sz="0" w:space="0" w:color="auto"/>
      </w:divBdr>
    </w:div>
    <w:div w:id="1480807389">
      <w:bodyDiv w:val="1"/>
      <w:marLeft w:val="0"/>
      <w:marRight w:val="0"/>
      <w:marTop w:val="0"/>
      <w:marBottom w:val="0"/>
      <w:divBdr>
        <w:top w:val="none" w:sz="0" w:space="0" w:color="auto"/>
        <w:left w:val="none" w:sz="0" w:space="0" w:color="auto"/>
        <w:bottom w:val="none" w:sz="0" w:space="0" w:color="auto"/>
        <w:right w:val="none" w:sz="0" w:space="0" w:color="auto"/>
      </w:divBdr>
    </w:div>
    <w:div w:id="1480919016">
      <w:bodyDiv w:val="1"/>
      <w:marLeft w:val="0"/>
      <w:marRight w:val="0"/>
      <w:marTop w:val="0"/>
      <w:marBottom w:val="0"/>
      <w:divBdr>
        <w:top w:val="none" w:sz="0" w:space="0" w:color="auto"/>
        <w:left w:val="none" w:sz="0" w:space="0" w:color="auto"/>
        <w:bottom w:val="none" w:sz="0" w:space="0" w:color="auto"/>
        <w:right w:val="none" w:sz="0" w:space="0" w:color="auto"/>
      </w:divBdr>
    </w:div>
    <w:div w:id="1480927118">
      <w:bodyDiv w:val="1"/>
      <w:marLeft w:val="0"/>
      <w:marRight w:val="0"/>
      <w:marTop w:val="0"/>
      <w:marBottom w:val="0"/>
      <w:divBdr>
        <w:top w:val="none" w:sz="0" w:space="0" w:color="auto"/>
        <w:left w:val="none" w:sz="0" w:space="0" w:color="auto"/>
        <w:bottom w:val="none" w:sz="0" w:space="0" w:color="auto"/>
        <w:right w:val="none" w:sz="0" w:space="0" w:color="auto"/>
      </w:divBdr>
    </w:div>
    <w:div w:id="1480995050">
      <w:bodyDiv w:val="1"/>
      <w:marLeft w:val="0"/>
      <w:marRight w:val="0"/>
      <w:marTop w:val="0"/>
      <w:marBottom w:val="0"/>
      <w:divBdr>
        <w:top w:val="none" w:sz="0" w:space="0" w:color="auto"/>
        <w:left w:val="none" w:sz="0" w:space="0" w:color="auto"/>
        <w:bottom w:val="none" w:sz="0" w:space="0" w:color="auto"/>
        <w:right w:val="none" w:sz="0" w:space="0" w:color="auto"/>
      </w:divBdr>
    </w:div>
    <w:div w:id="1480998095">
      <w:bodyDiv w:val="1"/>
      <w:marLeft w:val="0"/>
      <w:marRight w:val="0"/>
      <w:marTop w:val="0"/>
      <w:marBottom w:val="0"/>
      <w:divBdr>
        <w:top w:val="none" w:sz="0" w:space="0" w:color="auto"/>
        <w:left w:val="none" w:sz="0" w:space="0" w:color="auto"/>
        <w:bottom w:val="none" w:sz="0" w:space="0" w:color="auto"/>
        <w:right w:val="none" w:sz="0" w:space="0" w:color="auto"/>
      </w:divBdr>
    </w:div>
    <w:div w:id="1480999370">
      <w:bodyDiv w:val="1"/>
      <w:marLeft w:val="0"/>
      <w:marRight w:val="0"/>
      <w:marTop w:val="0"/>
      <w:marBottom w:val="0"/>
      <w:divBdr>
        <w:top w:val="none" w:sz="0" w:space="0" w:color="auto"/>
        <w:left w:val="none" w:sz="0" w:space="0" w:color="auto"/>
        <w:bottom w:val="none" w:sz="0" w:space="0" w:color="auto"/>
        <w:right w:val="none" w:sz="0" w:space="0" w:color="auto"/>
      </w:divBdr>
    </w:div>
    <w:div w:id="1481270579">
      <w:bodyDiv w:val="1"/>
      <w:marLeft w:val="0"/>
      <w:marRight w:val="0"/>
      <w:marTop w:val="0"/>
      <w:marBottom w:val="0"/>
      <w:divBdr>
        <w:top w:val="none" w:sz="0" w:space="0" w:color="auto"/>
        <w:left w:val="none" w:sz="0" w:space="0" w:color="auto"/>
        <w:bottom w:val="none" w:sz="0" w:space="0" w:color="auto"/>
        <w:right w:val="none" w:sz="0" w:space="0" w:color="auto"/>
      </w:divBdr>
    </w:div>
    <w:div w:id="1481388026">
      <w:bodyDiv w:val="1"/>
      <w:marLeft w:val="0"/>
      <w:marRight w:val="0"/>
      <w:marTop w:val="0"/>
      <w:marBottom w:val="0"/>
      <w:divBdr>
        <w:top w:val="none" w:sz="0" w:space="0" w:color="auto"/>
        <w:left w:val="none" w:sz="0" w:space="0" w:color="auto"/>
        <w:bottom w:val="none" w:sz="0" w:space="0" w:color="auto"/>
        <w:right w:val="none" w:sz="0" w:space="0" w:color="auto"/>
      </w:divBdr>
    </w:div>
    <w:div w:id="1481730427">
      <w:bodyDiv w:val="1"/>
      <w:marLeft w:val="0"/>
      <w:marRight w:val="0"/>
      <w:marTop w:val="0"/>
      <w:marBottom w:val="0"/>
      <w:divBdr>
        <w:top w:val="none" w:sz="0" w:space="0" w:color="auto"/>
        <w:left w:val="none" w:sz="0" w:space="0" w:color="auto"/>
        <w:bottom w:val="none" w:sz="0" w:space="0" w:color="auto"/>
        <w:right w:val="none" w:sz="0" w:space="0" w:color="auto"/>
      </w:divBdr>
    </w:div>
    <w:div w:id="1481770339">
      <w:bodyDiv w:val="1"/>
      <w:marLeft w:val="0"/>
      <w:marRight w:val="0"/>
      <w:marTop w:val="0"/>
      <w:marBottom w:val="0"/>
      <w:divBdr>
        <w:top w:val="none" w:sz="0" w:space="0" w:color="auto"/>
        <w:left w:val="none" w:sz="0" w:space="0" w:color="auto"/>
        <w:bottom w:val="none" w:sz="0" w:space="0" w:color="auto"/>
        <w:right w:val="none" w:sz="0" w:space="0" w:color="auto"/>
      </w:divBdr>
    </w:div>
    <w:div w:id="1482038983">
      <w:bodyDiv w:val="1"/>
      <w:marLeft w:val="0"/>
      <w:marRight w:val="0"/>
      <w:marTop w:val="0"/>
      <w:marBottom w:val="0"/>
      <w:divBdr>
        <w:top w:val="none" w:sz="0" w:space="0" w:color="auto"/>
        <w:left w:val="none" w:sz="0" w:space="0" w:color="auto"/>
        <w:bottom w:val="none" w:sz="0" w:space="0" w:color="auto"/>
        <w:right w:val="none" w:sz="0" w:space="0" w:color="auto"/>
      </w:divBdr>
    </w:div>
    <w:div w:id="1482111752">
      <w:bodyDiv w:val="1"/>
      <w:marLeft w:val="0"/>
      <w:marRight w:val="0"/>
      <w:marTop w:val="0"/>
      <w:marBottom w:val="0"/>
      <w:divBdr>
        <w:top w:val="none" w:sz="0" w:space="0" w:color="auto"/>
        <w:left w:val="none" w:sz="0" w:space="0" w:color="auto"/>
        <w:bottom w:val="none" w:sz="0" w:space="0" w:color="auto"/>
        <w:right w:val="none" w:sz="0" w:space="0" w:color="auto"/>
      </w:divBdr>
    </w:div>
    <w:div w:id="1482229195">
      <w:bodyDiv w:val="1"/>
      <w:marLeft w:val="0"/>
      <w:marRight w:val="0"/>
      <w:marTop w:val="0"/>
      <w:marBottom w:val="0"/>
      <w:divBdr>
        <w:top w:val="none" w:sz="0" w:space="0" w:color="auto"/>
        <w:left w:val="none" w:sz="0" w:space="0" w:color="auto"/>
        <w:bottom w:val="none" w:sz="0" w:space="0" w:color="auto"/>
        <w:right w:val="none" w:sz="0" w:space="0" w:color="auto"/>
      </w:divBdr>
    </w:div>
    <w:div w:id="1482310517">
      <w:bodyDiv w:val="1"/>
      <w:marLeft w:val="0"/>
      <w:marRight w:val="0"/>
      <w:marTop w:val="0"/>
      <w:marBottom w:val="0"/>
      <w:divBdr>
        <w:top w:val="none" w:sz="0" w:space="0" w:color="auto"/>
        <w:left w:val="none" w:sz="0" w:space="0" w:color="auto"/>
        <w:bottom w:val="none" w:sz="0" w:space="0" w:color="auto"/>
        <w:right w:val="none" w:sz="0" w:space="0" w:color="auto"/>
      </w:divBdr>
    </w:div>
    <w:div w:id="1482385241">
      <w:bodyDiv w:val="1"/>
      <w:marLeft w:val="0"/>
      <w:marRight w:val="0"/>
      <w:marTop w:val="0"/>
      <w:marBottom w:val="0"/>
      <w:divBdr>
        <w:top w:val="none" w:sz="0" w:space="0" w:color="auto"/>
        <w:left w:val="none" w:sz="0" w:space="0" w:color="auto"/>
        <w:bottom w:val="none" w:sz="0" w:space="0" w:color="auto"/>
        <w:right w:val="none" w:sz="0" w:space="0" w:color="auto"/>
      </w:divBdr>
    </w:div>
    <w:div w:id="1482386823">
      <w:bodyDiv w:val="1"/>
      <w:marLeft w:val="0"/>
      <w:marRight w:val="0"/>
      <w:marTop w:val="0"/>
      <w:marBottom w:val="0"/>
      <w:divBdr>
        <w:top w:val="none" w:sz="0" w:space="0" w:color="auto"/>
        <w:left w:val="none" w:sz="0" w:space="0" w:color="auto"/>
        <w:bottom w:val="none" w:sz="0" w:space="0" w:color="auto"/>
        <w:right w:val="none" w:sz="0" w:space="0" w:color="auto"/>
      </w:divBdr>
    </w:div>
    <w:div w:id="1482501360">
      <w:bodyDiv w:val="1"/>
      <w:marLeft w:val="0"/>
      <w:marRight w:val="0"/>
      <w:marTop w:val="0"/>
      <w:marBottom w:val="0"/>
      <w:divBdr>
        <w:top w:val="none" w:sz="0" w:space="0" w:color="auto"/>
        <w:left w:val="none" w:sz="0" w:space="0" w:color="auto"/>
        <w:bottom w:val="none" w:sz="0" w:space="0" w:color="auto"/>
        <w:right w:val="none" w:sz="0" w:space="0" w:color="auto"/>
      </w:divBdr>
    </w:div>
    <w:div w:id="1482622486">
      <w:bodyDiv w:val="1"/>
      <w:marLeft w:val="0"/>
      <w:marRight w:val="0"/>
      <w:marTop w:val="0"/>
      <w:marBottom w:val="0"/>
      <w:divBdr>
        <w:top w:val="none" w:sz="0" w:space="0" w:color="auto"/>
        <w:left w:val="none" w:sz="0" w:space="0" w:color="auto"/>
        <w:bottom w:val="none" w:sz="0" w:space="0" w:color="auto"/>
        <w:right w:val="none" w:sz="0" w:space="0" w:color="auto"/>
      </w:divBdr>
    </w:div>
    <w:div w:id="1482651783">
      <w:bodyDiv w:val="1"/>
      <w:marLeft w:val="0"/>
      <w:marRight w:val="0"/>
      <w:marTop w:val="0"/>
      <w:marBottom w:val="0"/>
      <w:divBdr>
        <w:top w:val="none" w:sz="0" w:space="0" w:color="auto"/>
        <w:left w:val="none" w:sz="0" w:space="0" w:color="auto"/>
        <w:bottom w:val="none" w:sz="0" w:space="0" w:color="auto"/>
        <w:right w:val="none" w:sz="0" w:space="0" w:color="auto"/>
      </w:divBdr>
    </w:div>
    <w:div w:id="1482699167">
      <w:bodyDiv w:val="1"/>
      <w:marLeft w:val="0"/>
      <w:marRight w:val="0"/>
      <w:marTop w:val="0"/>
      <w:marBottom w:val="0"/>
      <w:divBdr>
        <w:top w:val="none" w:sz="0" w:space="0" w:color="auto"/>
        <w:left w:val="none" w:sz="0" w:space="0" w:color="auto"/>
        <w:bottom w:val="none" w:sz="0" w:space="0" w:color="auto"/>
        <w:right w:val="none" w:sz="0" w:space="0" w:color="auto"/>
      </w:divBdr>
    </w:div>
    <w:div w:id="1482849163">
      <w:bodyDiv w:val="1"/>
      <w:marLeft w:val="0"/>
      <w:marRight w:val="0"/>
      <w:marTop w:val="0"/>
      <w:marBottom w:val="0"/>
      <w:divBdr>
        <w:top w:val="none" w:sz="0" w:space="0" w:color="auto"/>
        <w:left w:val="none" w:sz="0" w:space="0" w:color="auto"/>
        <w:bottom w:val="none" w:sz="0" w:space="0" w:color="auto"/>
        <w:right w:val="none" w:sz="0" w:space="0" w:color="auto"/>
      </w:divBdr>
    </w:div>
    <w:div w:id="1482892791">
      <w:bodyDiv w:val="1"/>
      <w:marLeft w:val="0"/>
      <w:marRight w:val="0"/>
      <w:marTop w:val="0"/>
      <w:marBottom w:val="0"/>
      <w:divBdr>
        <w:top w:val="none" w:sz="0" w:space="0" w:color="auto"/>
        <w:left w:val="none" w:sz="0" w:space="0" w:color="auto"/>
        <w:bottom w:val="none" w:sz="0" w:space="0" w:color="auto"/>
        <w:right w:val="none" w:sz="0" w:space="0" w:color="auto"/>
      </w:divBdr>
    </w:div>
    <w:div w:id="1482964606">
      <w:bodyDiv w:val="1"/>
      <w:marLeft w:val="0"/>
      <w:marRight w:val="0"/>
      <w:marTop w:val="0"/>
      <w:marBottom w:val="0"/>
      <w:divBdr>
        <w:top w:val="none" w:sz="0" w:space="0" w:color="auto"/>
        <w:left w:val="none" w:sz="0" w:space="0" w:color="auto"/>
        <w:bottom w:val="none" w:sz="0" w:space="0" w:color="auto"/>
        <w:right w:val="none" w:sz="0" w:space="0" w:color="auto"/>
      </w:divBdr>
    </w:div>
    <w:div w:id="1483038347">
      <w:bodyDiv w:val="1"/>
      <w:marLeft w:val="0"/>
      <w:marRight w:val="0"/>
      <w:marTop w:val="0"/>
      <w:marBottom w:val="0"/>
      <w:divBdr>
        <w:top w:val="none" w:sz="0" w:space="0" w:color="auto"/>
        <w:left w:val="none" w:sz="0" w:space="0" w:color="auto"/>
        <w:bottom w:val="none" w:sz="0" w:space="0" w:color="auto"/>
        <w:right w:val="none" w:sz="0" w:space="0" w:color="auto"/>
      </w:divBdr>
    </w:div>
    <w:div w:id="1483228325">
      <w:bodyDiv w:val="1"/>
      <w:marLeft w:val="0"/>
      <w:marRight w:val="0"/>
      <w:marTop w:val="0"/>
      <w:marBottom w:val="0"/>
      <w:divBdr>
        <w:top w:val="none" w:sz="0" w:space="0" w:color="auto"/>
        <w:left w:val="none" w:sz="0" w:space="0" w:color="auto"/>
        <w:bottom w:val="none" w:sz="0" w:space="0" w:color="auto"/>
        <w:right w:val="none" w:sz="0" w:space="0" w:color="auto"/>
      </w:divBdr>
    </w:div>
    <w:div w:id="1483348893">
      <w:bodyDiv w:val="1"/>
      <w:marLeft w:val="0"/>
      <w:marRight w:val="0"/>
      <w:marTop w:val="0"/>
      <w:marBottom w:val="0"/>
      <w:divBdr>
        <w:top w:val="none" w:sz="0" w:space="0" w:color="auto"/>
        <w:left w:val="none" w:sz="0" w:space="0" w:color="auto"/>
        <w:bottom w:val="none" w:sz="0" w:space="0" w:color="auto"/>
        <w:right w:val="none" w:sz="0" w:space="0" w:color="auto"/>
      </w:divBdr>
    </w:div>
    <w:div w:id="1483692302">
      <w:bodyDiv w:val="1"/>
      <w:marLeft w:val="0"/>
      <w:marRight w:val="0"/>
      <w:marTop w:val="0"/>
      <w:marBottom w:val="0"/>
      <w:divBdr>
        <w:top w:val="none" w:sz="0" w:space="0" w:color="auto"/>
        <w:left w:val="none" w:sz="0" w:space="0" w:color="auto"/>
        <w:bottom w:val="none" w:sz="0" w:space="0" w:color="auto"/>
        <w:right w:val="none" w:sz="0" w:space="0" w:color="auto"/>
      </w:divBdr>
    </w:div>
    <w:div w:id="1483811400">
      <w:bodyDiv w:val="1"/>
      <w:marLeft w:val="0"/>
      <w:marRight w:val="0"/>
      <w:marTop w:val="0"/>
      <w:marBottom w:val="0"/>
      <w:divBdr>
        <w:top w:val="none" w:sz="0" w:space="0" w:color="auto"/>
        <w:left w:val="none" w:sz="0" w:space="0" w:color="auto"/>
        <w:bottom w:val="none" w:sz="0" w:space="0" w:color="auto"/>
        <w:right w:val="none" w:sz="0" w:space="0" w:color="auto"/>
      </w:divBdr>
    </w:div>
    <w:div w:id="1483960913">
      <w:bodyDiv w:val="1"/>
      <w:marLeft w:val="0"/>
      <w:marRight w:val="0"/>
      <w:marTop w:val="0"/>
      <w:marBottom w:val="0"/>
      <w:divBdr>
        <w:top w:val="none" w:sz="0" w:space="0" w:color="auto"/>
        <w:left w:val="none" w:sz="0" w:space="0" w:color="auto"/>
        <w:bottom w:val="none" w:sz="0" w:space="0" w:color="auto"/>
        <w:right w:val="none" w:sz="0" w:space="0" w:color="auto"/>
      </w:divBdr>
    </w:div>
    <w:div w:id="1484081886">
      <w:bodyDiv w:val="1"/>
      <w:marLeft w:val="0"/>
      <w:marRight w:val="0"/>
      <w:marTop w:val="0"/>
      <w:marBottom w:val="0"/>
      <w:divBdr>
        <w:top w:val="none" w:sz="0" w:space="0" w:color="auto"/>
        <w:left w:val="none" w:sz="0" w:space="0" w:color="auto"/>
        <w:bottom w:val="none" w:sz="0" w:space="0" w:color="auto"/>
        <w:right w:val="none" w:sz="0" w:space="0" w:color="auto"/>
      </w:divBdr>
    </w:div>
    <w:div w:id="1484153829">
      <w:bodyDiv w:val="1"/>
      <w:marLeft w:val="0"/>
      <w:marRight w:val="0"/>
      <w:marTop w:val="0"/>
      <w:marBottom w:val="0"/>
      <w:divBdr>
        <w:top w:val="none" w:sz="0" w:space="0" w:color="auto"/>
        <w:left w:val="none" w:sz="0" w:space="0" w:color="auto"/>
        <w:bottom w:val="none" w:sz="0" w:space="0" w:color="auto"/>
        <w:right w:val="none" w:sz="0" w:space="0" w:color="auto"/>
      </w:divBdr>
    </w:div>
    <w:div w:id="1484276033">
      <w:bodyDiv w:val="1"/>
      <w:marLeft w:val="0"/>
      <w:marRight w:val="0"/>
      <w:marTop w:val="0"/>
      <w:marBottom w:val="0"/>
      <w:divBdr>
        <w:top w:val="none" w:sz="0" w:space="0" w:color="auto"/>
        <w:left w:val="none" w:sz="0" w:space="0" w:color="auto"/>
        <w:bottom w:val="none" w:sz="0" w:space="0" w:color="auto"/>
        <w:right w:val="none" w:sz="0" w:space="0" w:color="auto"/>
      </w:divBdr>
    </w:div>
    <w:div w:id="1484278203">
      <w:bodyDiv w:val="1"/>
      <w:marLeft w:val="0"/>
      <w:marRight w:val="0"/>
      <w:marTop w:val="0"/>
      <w:marBottom w:val="0"/>
      <w:divBdr>
        <w:top w:val="none" w:sz="0" w:space="0" w:color="auto"/>
        <w:left w:val="none" w:sz="0" w:space="0" w:color="auto"/>
        <w:bottom w:val="none" w:sz="0" w:space="0" w:color="auto"/>
        <w:right w:val="none" w:sz="0" w:space="0" w:color="auto"/>
      </w:divBdr>
    </w:div>
    <w:div w:id="1484279099">
      <w:bodyDiv w:val="1"/>
      <w:marLeft w:val="0"/>
      <w:marRight w:val="0"/>
      <w:marTop w:val="0"/>
      <w:marBottom w:val="0"/>
      <w:divBdr>
        <w:top w:val="none" w:sz="0" w:space="0" w:color="auto"/>
        <w:left w:val="none" w:sz="0" w:space="0" w:color="auto"/>
        <w:bottom w:val="none" w:sz="0" w:space="0" w:color="auto"/>
        <w:right w:val="none" w:sz="0" w:space="0" w:color="auto"/>
      </w:divBdr>
    </w:div>
    <w:div w:id="1484395696">
      <w:bodyDiv w:val="1"/>
      <w:marLeft w:val="0"/>
      <w:marRight w:val="0"/>
      <w:marTop w:val="0"/>
      <w:marBottom w:val="0"/>
      <w:divBdr>
        <w:top w:val="none" w:sz="0" w:space="0" w:color="auto"/>
        <w:left w:val="none" w:sz="0" w:space="0" w:color="auto"/>
        <w:bottom w:val="none" w:sz="0" w:space="0" w:color="auto"/>
        <w:right w:val="none" w:sz="0" w:space="0" w:color="auto"/>
      </w:divBdr>
    </w:div>
    <w:div w:id="1484547083">
      <w:bodyDiv w:val="1"/>
      <w:marLeft w:val="0"/>
      <w:marRight w:val="0"/>
      <w:marTop w:val="0"/>
      <w:marBottom w:val="0"/>
      <w:divBdr>
        <w:top w:val="none" w:sz="0" w:space="0" w:color="auto"/>
        <w:left w:val="none" w:sz="0" w:space="0" w:color="auto"/>
        <w:bottom w:val="none" w:sz="0" w:space="0" w:color="auto"/>
        <w:right w:val="none" w:sz="0" w:space="0" w:color="auto"/>
      </w:divBdr>
    </w:div>
    <w:div w:id="1484590937">
      <w:bodyDiv w:val="1"/>
      <w:marLeft w:val="0"/>
      <w:marRight w:val="0"/>
      <w:marTop w:val="0"/>
      <w:marBottom w:val="0"/>
      <w:divBdr>
        <w:top w:val="none" w:sz="0" w:space="0" w:color="auto"/>
        <w:left w:val="none" w:sz="0" w:space="0" w:color="auto"/>
        <w:bottom w:val="none" w:sz="0" w:space="0" w:color="auto"/>
        <w:right w:val="none" w:sz="0" w:space="0" w:color="auto"/>
      </w:divBdr>
    </w:div>
    <w:div w:id="1484619320">
      <w:bodyDiv w:val="1"/>
      <w:marLeft w:val="0"/>
      <w:marRight w:val="0"/>
      <w:marTop w:val="0"/>
      <w:marBottom w:val="0"/>
      <w:divBdr>
        <w:top w:val="none" w:sz="0" w:space="0" w:color="auto"/>
        <w:left w:val="none" w:sz="0" w:space="0" w:color="auto"/>
        <w:bottom w:val="none" w:sz="0" w:space="0" w:color="auto"/>
        <w:right w:val="none" w:sz="0" w:space="0" w:color="auto"/>
      </w:divBdr>
    </w:div>
    <w:div w:id="1484665138">
      <w:bodyDiv w:val="1"/>
      <w:marLeft w:val="0"/>
      <w:marRight w:val="0"/>
      <w:marTop w:val="0"/>
      <w:marBottom w:val="0"/>
      <w:divBdr>
        <w:top w:val="none" w:sz="0" w:space="0" w:color="auto"/>
        <w:left w:val="none" w:sz="0" w:space="0" w:color="auto"/>
        <w:bottom w:val="none" w:sz="0" w:space="0" w:color="auto"/>
        <w:right w:val="none" w:sz="0" w:space="0" w:color="auto"/>
      </w:divBdr>
    </w:div>
    <w:div w:id="1484810358">
      <w:bodyDiv w:val="1"/>
      <w:marLeft w:val="0"/>
      <w:marRight w:val="0"/>
      <w:marTop w:val="0"/>
      <w:marBottom w:val="0"/>
      <w:divBdr>
        <w:top w:val="none" w:sz="0" w:space="0" w:color="auto"/>
        <w:left w:val="none" w:sz="0" w:space="0" w:color="auto"/>
        <w:bottom w:val="none" w:sz="0" w:space="0" w:color="auto"/>
        <w:right w:val="none" w:sz="0" w:space="0" w:color="auto"/>
      </w:divBdr>
    </w:div>
    <w:div w:id="1484815678">
      <w:bodyDiv w:val="1"/>
      <w:marLeft w:val="0"/>
      <w:marRight w:val="0"/>
      <w:marTop w:val="0"/>
      <w:marBottom w:val="0"/>
      <w:divBdr>
        <w:top w:val="none" w:sz="0" w:space="0" w:color="auto"/>
        <w:left w:val="none" w:sz="0" w:space="0" w:color="auto"/>
        <w:bottom w:val="none" w:sz="0" w:space="0" w:color="auto"/>
        <w:right w:val="none" w:sz="0" w:space="0" w:color="auto"/>
      </w:divBdr>
    </w:div>
    <w:div w:id="1484855519">
      <w:bodyDiv w:val="1"/>
      <w:marLeft w:val="0"/>
      <w:marRight w:val="0"/>
      <w:marTop w:val="0"/>
      <w:marBottom w:val="0"/>
      <w:divBdr>
        <w:top w:val="none" w:sz="0" w:space="0" w:color="auto"/>
        <w:left w:val="none" w:sz="0" w:space="0" w:color="auto"/>
        <w:bottom w:val="none" w:sz="0" w:space="0" w:color="auto"/>
        <w:right w:val="none" w:sz="0" w:space="0" w:color="auto"/>
      </w:divBdr>
    </w:div>
    <w:div w:id="1485046346">
      <w:bodyDiv w:val="1"/>
      <w:marLeft w:val="0"/>
      <w:marRight w:val="0"/>
      <w:marTop w:val="0"/>
      <w:marBottom w:val="0"/>
      <w:divBdr>
        <w:top w:val="none" w:sz="0" w:space="0" w:color="auto"/>
        <w:left w:val="none" w:sz="0" w:space="0" w:color="auto"/>
        <w:bottom w:val="none" w:sz="0" w:space="0" w:color="auto"/>
        <w:right w:val="none" w:sz="0" w:space="0" w:color="auto"/>
      </w:divBdr>
    </w:div>
    <w:div w:id="1485242949">
      <w:bodyDiv w:val="1"/>
      <w:marLeft w:val="0"/>
      <w:marRight w:val="0"/>
      <w:marTop w:val="0"/>
      <w:marBottom w:val="0"/>
      <w:divBdr>
        <w:top w:val="none" w:sz="0" w:space="0" w:color="auto"/>
        <w:left w:val="none" w:sz="0" w:space="0" w:color="auto"/>
        <w:bottom w:val="none" w:sz="0" w:space="0" w:color="auto"/>
        <w:right w:val="none" w:sz="0" w:space="0" w:color="auto"/>
      </w:divBdr>
    </w:div>
    <w:div w:id="1485245978">
      <w:bodyDiv w:val="1"/>
      <w:marLeft w:val="0"/>
      <w:marRight w:val="0"/>
      <w:marTop w:val="0"/>
      <w:marBottom w:val="0"/>
      <w:divBdr>
        <w:top w:val="none" w:sz="0" w:space="0" w:color="auto"/>
        <w:left w:val="none" w:sz="0" w:space="0" w:color="auto"/>
        <w:bottom w:val="none" w:sz="0" w:space="0" w:color="auto"/>
        <w:right w:val="none" w:sz="0" w:space="0" w:color="auto"/>
      </w:divBdr>
    </w:div>
    <w:div w:id="1485273145">
      <w:bodyDiv w:val="1"/>
      <w:marLeft w:val="0"/>
      <w:marRight w:val="0"/>
      <w:marTop w:val="0"/>
      <w:marBottom w:val="0"/>
      <w:divBdr>
        <w:top w:val="none" w:sz="0" w:space="0" w:color="auto"/>
        <w:left w:val="none" w:sz="0" w:space="0" w:color="auto"/>
        <w:bottom w:val="none" w:sz="0" w:space="0" w:color="auto"/>
        <w:right w:val="none" w:sz="0" w:space="0" w:color="auto"/>
      </w:divBdr>
    </w:div>
    <w:div w:id="1485318801">
      <w:bodyDiv w:val="1"/>
      <w:marLeft w:val="0"/>
      <w:marRight w:val="0"/>
      <w:marTop w:val="0"/>
      <w:marBottom w:val="0"/>
      <w:divBdr>
        <w:top w:val="none" w:sz="0" w:space="0" w:color="auto"/>
        <w:left w:val="none" w:sz="0" w:space="0" w:color="auto"/>
        <w:bottom w:val="none" w:sz="0" w:space="0" w:color="auto"/>
        <w:right w:val="none" w:sz="0" w:space="0" w:color="auto"/>
      </w:divBdr>
    </w:div>
    <w:div w:id="1485389309">
      <w:bodyDiv w:val="1"/>
      <w:marLeft w:val="0"/>
      <w:marRight w:val="0"/>
      <w:marTop w:val="0"/>
      <w:marBottom w:val="0"/>
      <w:divBdr>
        <w:top w:val="none" w:sz="0" w:space="0" w:color="auto"/>
        <w:left w:val="none" w:sz="0" w:space="0" w:color="auto"/>
        <w:bottom w:val="none" w:sz="0" w:space="0" w:color="auto"/>
        <w:right w:val="none" w:sz="0" w:space="0" w:color="auto"/>
      </w:divBdr>
    </w:div>
    <w:div w:id="1485470310">
      <w:bodyDiv w:val="1"/>
      <w:marLeft w:val="0"/>
      <w:marRight w:val="0"/>
      <w:marTop w:val="0"/>
      <w:marBottom w:val="0"/>
      <w:divBdr>
        <w:top w:val="none" w:sz="0" w:space="0" w:color="auto"/>
        <w:left w:val="none" w:sz="0" w:space="0" w:color="auto"/>
        <w:bottom w:val="none" w:sz="0" w:space="0" w:color="auto"/>
        <w:right w:val="none" w:sz="0" w:space="0" w:color="auto"/>
      </w:divBdr>
    </w:div>
    <w:div w:id="1485470573">
      <w:bodyDiv w:val="1"/>
      <w:marLeft w:val="0"/>
      <w:marRight w:val="0"/>
      <w:marTop w:val="0"/>
      <w:marBottom w:val="0"/>
      <w:divBdr>
        <w:top w:val="none" w:sz="0" w:space="0" w:color="auto"/>
        <w:left w:val="none" w:sz="0" w:space="0" w:color="auto"/>
        <w:bottom w:val="none" w:sz="0" w:space="0" w:color="auto"/>
        <w:right w:val="none" w:sz="0" w:space="0" w:color="auto"/>
      </w:divBdr>
    </w:div>
    <w:div w:id="1485662214">
      <w:bodyDiv w:val="1"/>
      <w:marLeft w:val="0"/>
      <w:marRight w:val="0"/>
      <w:marTop w:val="0"/>
      <w:marBottom w:val="0"/>
      <w:divBdr>
        <w:top w:val="none" w:sz="0" w:space="0" w:color="auto"/>
        <w:left w:val="none" w:sz="0" w:space="0" w:color="auto"/>
        <w:bottom w:val="none" w:sz="0" w:space="0" w:color="auto"/>
        <w:right w:val="none" w:sz="0" w:space="0" w:color="auto"/>
      </w:divBdr>
    </w:div>
    <w:div w:id="1485850004">
      <w:bodyDiv w:val="1"/>
      <w:marLeft w:val="0"/>
      <w:marRight w:val="0"/>
      <w:marTop w:val="0"/>
      <w:marBottom w:val="0"/>
      <w:divBdr>
        <w:top w:val="none" w:sz="0" w:space="0" w:color="auto"/>
        <w:left w:val="none" w:sz="0" w:space="0" w:color="auto"/>
        <w:bottom w:val="none" w:sz="0" w:space="0" w:color="auto"/>
        <w:right w:val="none" w:sz="0" w:space="0" w:color="auto"/>
      </w:divBdr>
    </w:div>
    <w:div w:id="1485857255">
      <w:bodyDiv w:val="1"/>
      <w:marLeft w:val="0"/>
      <w:marRight w:val="0"/>
      <w:marTop w:val="0"/>
      <w:marBottom w:val="0"/>
      <w:divBdr>
        <w:top w:val="none" w:sz="0" w:space="0" w:color="auto"/>
        <w:left w:val="none" w:sz="0" w:space="0" w:color="auto"/>
        <w:bottom w:val="none" w:sz="0" w:space="0" w:color="auto"/>
        <w:right w:val="none" w:sz="0" w:space="0" w:color="auto"/>
      </w:divBdr>
    </w:div>
    <w:div w:id="1485969178">
      <w:bodyDiv w:val="1"/>
      <w:marLeft w:val="0"/>
      <w:marRight w:val="0"/>
      <w:marTop w:val="0"/>
      <w:marBottom w:val="0"/>
      <w:divBdr>
        <w:top w:val="none" w:sz="0" w:space="0" w:color="auto"/>
        <w:left w:val="none" w:sz="0" w:space="0" w:color="auto"/>
        <w:bottom w:val="none" w:sz="0" w:space="0" w:color="auto"/>
        <w:right w:val="none" w:sz="0" w:space="0" w:color="auto"/>
      </w:divBdr>
    </w:div>
    <w:div w:id="1486047421">
      <w:bodyDiv w:val="1"/>
      <w:marLeft w:val="0"/>
      <w:marRight w:val="0"/>
      <w:marTop w:val="0"/>
      <w:marBottom w:val="0"/>
      <w:divBdr>
        <w:top w:val="none" w:sz="0" w:space="0" w:color="auto"/>
        <w:left w:val="none" w:sz="0" w:space="0" w:color="auto"/>
        <w:bottom w:val="none" w:sz="0" w:space="0" w:color="auto"/>
        <w:right w:val="none" w:sz="0" w:space="0" w:color="auto"/>
      </w:divBdr>
    </w:div>
    <w:div w:id="1486051253">
      <w:bodyDiv w:val="1"/>
      <w:marLeft w:val="0"/>
      <w:marRight w:val="0"/>
      <w:marTop w:val="0"/>
      <w:marBottom w:val="0"/>
      <w:divBdr>
        <w:top w:val="none" w:sz="0" w:space="0" w:color="auto"/>
        <w:left w:val="none" w:sz="0" w:space="0" w:color="auto"/>
        <w:bottom w:val="none" w:sz="0" w:space="0" w:color="auto"/>
        <w:right w:val="none" w:sz="0" w:space="0" w:color="auto"/>
      </w:divBdr>
    </w:div>
    <w:div w:id="1486166703">
      <w:bodyDiv w:val="1"/>
      <w:marLeft w:val="0"/>
      <w:marRight w:val="0"/>
      <w:marTop w:val="0"/>
      <w:marBottom w:val="0"/>
      <w:divBdr>
        <w:top w:val="none" w:sz="0" w:space="0" w:color="auto"/>
        <w:left w:val="none" w:sz="0" w:space="0" w:color="auto"/>
        <w:bottom w:val="none" w:sz="0" w:space="0" w:color="auto"/>
        <w:right w:val="none" w:sz="0" w:space="0" w:color="auto"/>
      </w:divBdr>
    </w:div>
    <w:div w:id="1486166772">
      <w:bodyDiv w:val="1"/>
      <w:marLeft w:val="0"/>
      <w:marRight w:val="0"/>
      <w:marTop w:val="0"/>
      <w:marBottom w:val="0"/>
      <w:divBdr>
        <w:top w:val="none" w:sz="0" w:space="0" w:color="auto"/>
        <w:left w:val="none" w:sz="0" w:space="0" w:color="auto"/>
        <w:bottom w:val="none" w:sz="0" w:space="0" w:color="auto"/>
        <w:right w:val="none" w:sz="0" w:space="0" w:color="auto"/>
      </w:divBdr>
    </w:div>
    <w:div w:id="1486242552">
      <w:bodyDiv w:val="1"/>
      <w:marLeft w:val="0"/>
      <w:marRight w:val="0"/>
      <w:marTop w:val="0"/>
      <w:marBottom w:val="0"/>
      <w:divBdr>
        <w:top w:val="none" w:sz="0" w:space="0" w:color="auto"/>
        <w:left w:val="none" w:sz="0" w:space="0" w:color="auto"/>
        <w:bottom w:val="none" w:sz="0" w:space="0" w:color="auto"/>
        <w:right w:val="none" w:sz="0" w:space="0" w:color="auto"/>
      </w:divBdr>
    </w:div>
    <w:div w:id="1486510323">
      <w:bodyDiv w:val="1"/>
      <w:marLeft w:val="0"/>
      <w:marRight w:val="0"/>
      <w:marTop w:val="0"/>
      <w:marBottom w:val="0"/>
      <w:divBdr>
        <w:top w:val="none" w:sz="0" w:space="0" w:color="auto"/>
        <w:left w:val="none" w:sz="0" w:space="0" w:color="auto"/>
        <w:bottom w:val="none" w:sz="0" w:space="0" w:color="auto"/>
        <w:right w:val="none" w:sz="0" w:space="0" w:color="auto"/>
      </w:divBdr>
    </w:div>
    <w:div w:id="1486624857">
      <w:bodyDiv w:val="1"/>
      <w:marLeft w:val="0"/>
      <w:marRight w:val="0"/>
      <w:marTop w:val="0"/>
      <w:marBottom w:val="0"/>
      <w:divBdr>
        <w:top w:val="none" w:sz="0" w:space="0" w:color="auto"/>
        <w:left w:val="none" w:sz="0" w:space="0" w:color="auto"/>
        <w:bottom w:val="none" w:sz="0" w:space="0" w:color="auto"/>
        <w:right w:val="none" w:sz="0" w:space="0" w:color="auto"/>
      </w:divBdr>
    </w:div>
    <w:div w:id="1486631871">
      <w:bodyDiv w:val="1"/>
      <w:marLeft w:val="0"/>
      <w:marRight w:val="0"/>
      <w:marTop w:val="0"/>
      <w:marBottom w:val="0"/>
      <w:divBdr>
        <w:top w:val="none" w:sz="0" w:space="0" w:color="auto"/>
        <w:left w:val="none" w:sz="0" w:space="0" w:color="auto"/>
        <w:bottom w:val="none" w:sz="0" w:space="0" w:color="auto"/>
        <w:right w:val="none" w:sz="0" w:space="0" w:color="auto"/>
      </w:divBdr>
    </w:div>
    <w:div w:id="1486815944">
      <w:bodyDiv w:val="1"/>
      <w:marLeft w:val="0"/>
      <w:marRight w:val="0"/>
      <w:marTop w:val="0"/>
      <w:marBottom w:val="0"/>
      <w:divBdr>
        <w:top w:val="none" w:sz="0" w:space="0" w:color="auto"/>
        <w:left w:val="none" w:sz="0" w:space="0" w:color="auto"/>
        <w:bottom w:val="none" w:sz="0" w:space="0" w:color="auto"/>
        <w:right w:val="none" w:sz="0" w:space="0" w:color="auto"/>
      </w:divBdr>
    </w:div>
    <w:div w:id="1487013212">
      <w:bodyDiv w:val="1"/>
      <w:marLeft w:val="0"/>
      <w:marRight w:val="0"/>
      <w:marTop w:val="0"/>
      <w:marBottom w:val="0"/>
      <w:divBdr>
        <w:top w:val="none" w:sz="0" w:space="0" w:color="auto"/>
        <w:left w:val="none" w:sz="0" w:space="0" w:color="auto"/>
        <w:bottom w:val="none" w:sz="0" w:space="0" w:color="auto"/>
        <w:right w:val="none" w:sz="0" w:space="0" w:color="auto"/>
      </w:divBdr>
    </w:div>
    <w:div w:id="1487015720">
      <w:bodyDiv w:val="1"/>
      <w:marLeft w:val="0"/>
      <w:marRight w:val="0"/>
      <w:marTop w:val="0"/>
      <w:marBottom w:val="0"/>
      <w:divBdr>
        <w:top w:val="none" w:sz="0" w:space="0" w:color="auto"/>
        <w:left w:val="none" w:sz="0" w:space="0" w:color="auto"/>
        <w:bottom w:val="none" w:sz="0" w:space="0" w:color="auto"/>
        <w:right w:val="none" w:sz="0" w:space="0" w:color="auto"/>
      </w:divBdr>
    </w:div>
    <w:div w:id="1487018058">
      <w:bodyDiv w:val="1"/>
      <w:marLeft w:val="0"/>
      <w:marRight w:val="0"/>
      <w:marTop w:val="0"/>
      <w:marBottom w:val="0"/>
      <w:divBdr>
        <w:top w:val="none" w:sz="0" w:space="0" w:color="auto"/>
        <w:left w:val="none" w:sz="0" w:space="0" w:color="auto"/>
        <w:bottom w:val="none" w:sz="0" w:space="0" w:color="auto"/>
        <w:right w:val="none" w:sz="0" w:space="0" w:color="auto"/>
      </w:divBdr>
    </w:div>
    <w:div w:id="1487163231">
      <w:bodyDiv w:val="1"/>
      <w:marLeft w:val="0"/>
      <w:marRight w:val="0"/>
      <w:marTop w:val="0"/>
      <w:marBottom w:val="0"/>
      <w:divBdr>
        <w:top w:val="none" w:sz="0" w:space="0" w:color="auto"/>
        <w:left w:val="none" w:sz="0" w:space="0" w:color="auto"/>
        <w:bottom w:val="none" w:sz="0" w:space="0" w:color="auto"/>
        <w:right w:val="none" w:sz="0" w:space="0" w:color="auto"/>
      </w:divBdr>
    </w:div>
    <w:div w:id="1487167934">
      <w:bodyDiv w:val="1"/>
      <w:marLeft w:val="0"/>
      <w:marRight w:val="0"/>
      <w:marTop w:val="0"/>
      <w:marBottom w:val="0"/>
      <w:divBdr>
        <w:top w:val="none" w:sz="0" w:space="0" w:color="auto"/>
        <w:left w:val="none" w:sz="0" w:space="0" w:color="auto"/>
        <w:bottom w:val="none" w:sz="0" w:space="0" w:color="auto"/>
        <w:right w:val="none" w:sz="0" w:space="0" w:color="auto"/>
      </w:divBdr>
    </w:div>
    <w:div w:id="1487237532">
      <w:bodyDiv w:val="1"/>
      <w:marLeft w:val="0"/>
      <w:marRight w:val="0"/>
      <w:marTop w:val="0"/>
      <w:marBottom w:val="0"/>
      <w:divBdr>
        <w:top w:val="none" w:sz="0" w:space="0" w:color="auto"/>
        <w:left w:val="none" w:sz="0" w:space="0" w:color="auto"/>
        <w:bottom w:val="none" w:sz="0" w:space="0" w:color="auto"/>
        <w:right w:val="none" w:sz="0" w:space="0" w:color="auto"/>
      </w:divBdr>
    </w:div>
    <w:div w:id="1487355307">
      <w:bodyDiv w:val="1"/>
      <w:marLeft w:val="0"/>
      <w:marRight w:val="0"/>
      <w:marTop w:val="0"/>
      <w:marBottom w:val="0"/>
      <w:divBdr>
        <w:top w:val="none" w:sz="0" w:space="0" w:color="auto"/>
        <w:left w:val="none" w:sz="0" w:space="0" w:color="auto"/>
        <w:bottom w:val="none" w:sz="0" w:space="0" w:color="auto"/>
        <w:right w:val="none" w:sz="0" w:space="0" w:color="auto"/>
      </w:divBdr>
    </w:div>
    <w:div w:id="1487476341">
      <w:bodyDiv w:val="1"/>
      <w:marLeft w:val="0"/>
      <w:marRight w:val="0"/>
      <w:marTop w:val="0"/>
      <w:marBottom w:val="0"/>
      <w:divBdr>
        <w:top w:val="none" w:sz="0" w:space="0" w:color="auto"/>
        <w:left w:val="none" w:sz="0" w:space="0" w:color="auto"/>
        <w:bottom w:val="none" w:sz="0" w:space="0" w:color="auto"/>
        <w:right w:val="none" w:sz="0" w:space="0" w:color="auto"/>
      </w:divBdr>
    </w:div>
    <w:div w:id="1487622422">
      <w:bodyDiv w:val="1"/>
      <w:marLeft w:val="0"/>
      <w:marRight w:val="0"/>
      <w:marTop w:val="0"/>
      <w:marBottom w:val="0"/>
      <w:divBdr>
        <w:top w:val="none" w:sz="0" w:space="0" w:color="auto"/>
        <w:left w:val="none" w:sz="0" w:space="0" w:color="auto"/>
        <w:bottom w:val="none" w:sz="0" w:space="0" w:color="auto"/>
        <w:right w:val="none" w:sz="0" w:space="0" w:color="auto"/>
      </w:divBdr>
    </w:div>
    <w:div w:id="1487669176">
      <w:bodyDiv w:val="1"/>
      <w:marLeft w:val="0"/>
      <w:marRight w:val="0"/>
      <w:marTop w:val="0"/>
      <w:marBottom w:val="0"/>
      <w:divBdr>
        <w:top w:val="none" w:sz="0" w:space="0" w:color="auto"/>
        <w:left w:val="none" w:sz="0" w:space="0" w:color="auto"/>
        <w:bottom w:val="none" w:sz="0" w:space="0" w:color="auto"/>
        <w:right w:val="none" w:sz="0" w:space="0" w:color="auto"/>
      </w:divBdr>
    </w:div>
    <w:div w:id="1487673706">
      <w:bodyDiv w:val="1"/>
      <w:marLeft w:val="0"/>
      <w:marRight w:val="0"/>
      <w:marTop w:val="0"/>
      <w:marBottom w:val="0"/>
      <w:divBdr>
        <w:top w:val="none" w:sz="0" w:space="0" w:color="auto"/>
        <w:left w:val="none" w:sz="0" w:space="0" w:color="auto"/>
        <w:bottom w:val="none" w:sz="0" w:space="0" w:color="auto"/>
        <w:right w:val="none" w:sz="0" w:space="0" w:color="auto"/>
      </w:divBdr>
    </w:div>
    <w:div w:id="1487815555">
      <w:bodyDiv w:val="1"/>
      <w:marLeft w:val="0"/>
      <w:marRight w:val="0"/>
      <w:marTop w:val="0"/>
      <w:marBottom w:val="0"/>
      <w:divBdr>
        <w:top w:val="none" w:sz="0" w:space="0" w:color="auto"/>
        <w:left w:val="none" w:sz="0" w:space="0" w:color="auto"/>
        <w:bottom w:val="none" w:sz="0" w:space="0" w:color="auto"/>
        <w:right w:val="none" w:sz="0" w:space="0" w:color="auto"/>
      </w:divBdr>
    </w:div>
    <w:div w:id="1487815852">
      <w:bodyDiv w:val="1"/>
      <w:marLeft w:val="0"/>
      <w:marRight w:val="0"/>
      <w:marTop w:val="0"/>
      <w:marBottom w:val="0"/>
      <w:divBdr>
        <w:top w:val="none" w:sz="0" w:space="0" w:color="auto"/>
        <w:left w:val="none" w:sz="0" w:space="0" w:color="auto"/>
        <w:bottom w:val="none" w:sz="0" w:space="0" w:color="auto"/>
        <w:right w:val="none" w:sz="0" w:space="0" w:color="auto"/>
      </w:divBdr>
    </w:div>
    <w:div w:id="1487891008">
      <w:bodyDiv w:val="1"/>
      <w:marLeft w:val="0"/>
      <w:marRight w:val="0"/>
      <w:marTop w:val="0"/>
      <w:marBottom w:val="0"/>
      <w:divBdr>
        <w:top w:val="none" w:sz="0" w:space="0" w:color="auto"/>
        <w:left w:val="none" w:sz="0" w:space="0" w:color="auto"/>
        <w:bottom w:val="none" w:sz="0" w:space="0" w:color="auto"/>
        <w:right w:val="none" w:sz="0" w:space="0" w:color="auto"/>
      </w:divBdr>
    </w:div>
    <w:div w:id="1487937245">
      <w:bodyDiv w:val="1"/>
      <w:marLeft w:val="0"/>
      <w:marRight w:val="0"/>
      <w:marTop w:val="0"/>
      <w:marBottom w:val="0"/>
      <w:divBdr>
        <w:top w:val="none" w:sz="0" w:space="0" w:color="auto"/>
        <w:left w:val="none" w:sz="0" w:space="0" w:color="auto"/>
        <w:bottom w:val="none" w:sz="0" w:space="0" w:color="auto"/>
        <w:right w:val="none" w:sz="0" w:space="0" w:color="auto"/>
      </w:divBdr>
    </w:div>
    <w:div w:id="1488017986">
      <w:bodyDiv w:val="1"/>
      <w:marLeft w:val="0"/>
      <w:marRight w:val="0"/>
      <w:marTop w:val="0"/>
      <w:marBottom w:val="0"/>
      <w:divBdr>
        <w:top w:val="none" w:sz="0" w:space="0" w:color="auto"/>
        <w:left w:val="none" w:sz="0" w:space="0" w:color="auto"/>
        <w:bottom w:val="none" w:sz="0" w:space="0" w:color="auto"/>
        <w:right w:val="none" w:sz="0" w:space="0" w:color="auto"/>
      </w:divBdr>
    </w:div>
    <w:div w:id="1488133809">
      <w:bodyDiv w:val="1"/>
      <w:marLeft w:val="0"/>
      <w:marRight w:val="0"/>
      <w:marTop w:val="0"/>
      <w:marBottom w:val="0"/>
      <w:divBdr>
        <w:top w:val="none" w:sz="0" w:space="0" w:color="auto"/>
        <w:left w:val="none" w:sz="0" w:space="0" w:color="auto"/>
        <w:bottom w:val="none" w:sz="0" w:space="0" w:color="auto"/>
        <w:right w:val="none" w:sz="0" w:space="0" w:color="auto"/>
      </w:divBdr>
    </w:div>
    <w:div w:id="1488400524">
      <w:bodyDiv w:val="1"/>
      <w:marLeft w:val="0"/>
      <w:marRight w:val="0"/>
      <w:marTop w:val="0"/>
      <w:marBottom w:val="0"/>
      <w:divBdr>
        <w:top w:val="none" w:sz="0" w:space="0" w:color="auto"/>
        <w:left w:val="none" w:sz="0" w:space="0" w:color="auto"/>
        <w:bottom w:val="none" w:sz="0" w:space="0" w:color="auto"/>
        <w:right w:val="none" w:sz="0" w:space="0" w:color="auto"/>
      </w:divBdr>
    </w:div>
    <w:div w:id="1488401946">
      <w:bodyDiv w:val="1"/>
      <w:marLeft w:val="0"/>
      <w:marRight w:val="0"/>
      <w:marTop w:val="0"/>
      <w:marBottom w:val="0"/>
      <w:divBdr>
        <w:top w:val="none" w:sz="0" w:space="0" w:color="auto"/>
        <w:left w:val="none" w:sz="0" w:space="0" w:color="auto"/>
        <w:bottom w:val="none" w:sz="0" w:space="0" w:color="auto"/>
        <w:right w:val="none" w:sz="0" w:space="0" w:color="auto"/>
      </w:divBdr>
    </w:div>
    <w:div w:id="1488593895">
      <w:bodyDiv w:val="1"/>
      <w:marLeft w:val="0"/>
      <w:marRight w:val="0"/>
      <w:marTop w:val="0"/>
      <w:marBottom w:val="0"/>
      <w:divBdr>
        <w:top w:val="none" w:sz="0" w:space="0" w:color="auto"/>
        <w:left w:val="none" w:sz="0" w:space="0" w:color="auto"/>
        <w:bottom w:val="none" w:sz="0" w:space="0" w:color="auto"/>
        <w:right w:val="none" w:sz="0" w:space="0" w:color="auto"/>
      </w:divBdr>
    </w:div>
    <w:div w:id="1488594193">
      <w:bodyDiv w:val="1"/>
      <w:marLeft w:val="0"/>
      <w:marRight w:val="0"/>
      <w:marTop w:val="0"/>
      <w:marBottom w:val="0"/>
      <w:divBdr>
        <w:top w:val="none" w:sz="0" w:space="0" w:color="auto"/>
        <w:left w:val="none" w:sz="0" w:space="0" w:color="auto"/>
        <w:bottom w:val="none" w:sz="0" w:space="0" w:color="auto"/>
        <w:right w:val="none" w:sz="0" w:space="0" w:color="auto"/>
      </w:divBdr>
    </w:div>
    <w:div w:id="1488666582">
      <w:bodyDiv w:val="1"/>
      <w:marLeft w:val="0"/>
      <w:marRight w:val="0"/>
      <w:marTop w:val="0"/>
      <w:marBottom w:val="0"/>
      <w:divBdr>
        <w:top w:val="none" w:sz="0" w:space="0" w:color="auto"/>
        <w:left w:val="none" w:sz="0" w:space="0" w:color="auto"/>
        <w:bottom w:val="none" w:sz="0" w:space="0" w:color="auto"/>
        <w:right w:val="none" w:sz="0" w:space="0" w:color="auto"/>
      </w:divBdr>
    </w:div>
    <w:div w:id="1488666950">
      <w:bodyDiv w:val="1"/>
      <w:marLeft w:val="0"/>
      <w:marRight w:val="0"/>
      <w:marTop w:val="0"/>
      <w:marBottom w:val="0"/>
      <w:divBdr>
        <w:top w:val="none" w:sz="0" w:space="0" w:color="auto"/>
        <w:left w:val="none" w:sz="0" w:space="0" w:color="auto"/>
        <w:bottom w:val="none" w:sz="0" w:space="0" w:color="auto"/>
        <w:right w:val="none" w:sz="0" w:space="0" w:color="auto"/>
      </w:divBdr>
    </w:div>
    <w:div w:id="1488668372">
      <w:bodyDiv w:val="1"/>
      <w:marLeft w:val="0"/>
      <w:marRight w:val="0"/>
      <w:marTop w:val="0"/>
      <w:marBottom w:val="0"/>
      <w:divBdr>
        <w:top w:val="none" w:sz="0" w:space="0" w:color="auto"/>
        <w:left w:val="none" w:sz="0" w:space="0" w:color="auto"/>
        <w:bottom w:val="none" w:sz="0" w:space="0" w:color="auto"/>
        <w:right w:val="none" w:sz="0" w:space="0" w:color="auto"/>
      </w:divBdr>
    </w:div>
    <w:div w:id="1488786473">
      <w:bodyDiv w:val="1"/>
      <w:marLeft w:val="0"/>
      <w:marRight w:val="0"/>
      <w:marTop w:val="0"/>
      <w:marBottom w:val="0"/>
      <w:divBdr>
        <w:top w:val="none" w:sz="0" w:space="0" w:color="auto"/>
        <w:left w:val="none" w:sz="0" w:space="0" w:color="auto"/>
        <w:bottom w:val="none" w:sz="0" w:space="0" w:color="auto"/>
        <w:right w:val="none" w:sz="0" w:space="0" w:color="auto"/>
      </w:divBdr>
    </w:div>
    <w:div w:id="1488787520">
      <w:bodyDiv w:val="1"/>
      <w:marLeft w:val="0"/>
      <w:marRight w:val="0"/>
      <w:marTop w:val="0"/>
      <w:marBottom w:val="0"/>
      <w:divBdr>
        <w:top w:val="none" w:sz="0" w:space="0" w:color="auto"/>
        <w:left w:val="none" w:sz="0" w:space="0" w:color="auto"/>
        <w:bottom w:val="none" w:sz="0" w:space="0" w:color="auto"/>
        <w:right w:val="none" w:sz="0" w:space="0" w:color="auto"/>
      </w:divBdr>
    </w:div>
    <w:div w:id="1488790558">
      <w:bodyDiv w:val="1"/>
      <w:marLeft w:val="0"/>
      <w:marRight w:val="0"/>
      <w:marTop w:val="0"/>
      <w:marBottom w:val="0"/>
      <w:divBdr>
        <w:top w:val="none" w:sz="0" w:space="0" w:color="auto"/>
        <w:left w:val="none" w:sz="0" w:space="0" w:color="auto"/>
        <w:bottom w:val="none" w:sz="0" w:space="0" w:color="auto"/>
        <w:right w:val="none" w:sz="0" w:space="0" w:color="auto"/>
      </w:divBdr>
    </w:div>
    <w:div w:id="1488982662">
      <w:bodyDiv w:val="1"/>
      <w:marLeft w:val="0"/>
      <w:marRight w:val="0"/>
      <w:marTop w:val="0"/>
      <w:marBottom w:val="0"/>
      <w:divBdr>
        <w:top w:val="none" w:sz="0" w:space="0" w:color="auto"/>
        <w:left w:val="none" w:sz="0" w:space="0" w:color="auto"/>
        <w:bottom w:val="none" w:sz="0" w:space="0" w:color="auto"/>
        <w:right w:val="none" w:sz="0" w:space="0" w:color="auto"/>
      </w:divBdr>
    </w:div>
    <w:div w:id="1489324160">
      <w:bodyDiv w:val="1"/>
      <w:marLeft w:val="0"/>
      <w:marRight w:val="0"/>
      <w:marTop w:val="0"/>
      <w:marBottom w:val="0"/>
      <w:divBdr>
        <w:top w:val="none" w:sz="0" w:space="0" w:color="auto"/>
        <w:left w:val="none" w:sz="0" w:space="0" w:color="auto"/>
        <w:bottom w:val="none" w:sz="0" w:space="0" w:color="auto"/>
        <w:right w:val="none" w:sz="0" w:space="0" w:color="auto"/>
      </w:divBdr>
    </w:div>
    <w:div w:id="1489634083">
      <w:bodyDiv w:val="1"/>
      <w:marLeft w:val="0"/>
      <w:marRight w:val="0"/>
      <w:marTop w:val="0"/>
      <w:marBottom w:val="0"/>
      <w:divBdr>
        <w:top w:val="none" w:sz="0" w:space="0" w:color="auto"/>
        <w:left w:val="none" w:sz="0" w:space="0" w:color="auto"/>
        <w:bottom w:val="none" w:sz="0" w:space="0" w:color="auto"/>
        <w:right w:val="none" w:sz="0" w:space="0" w:color="auto"/>
      </w:divBdr>
    </w:div>
    <w:div w:id="1489786314">
      <w:bodyDiv w:val="1"/>
      <w:marLeft w:val="0"/>
      <w:marRight w:val="0"/>
      <w:marTop w:val="0"/>
      <w:marBottom w:val="0"/>
      <w:divBdr>
        <w:top w:val="none" w:sz="0" w:space="0" w:color="auto"/>
        <w:left w:val="none" w:sz="0" w:space="0" w:color="auto"/>
        <w:bottom w:val="none" w:sz="0" w:space="0" w:color="auto"/>
        <w:right w:val="none" w:sz="0" w:space="0" w:color="auto"/>
      </w:divBdr>
    </w:div>
    <w:div w:id="1489787221">
      <w:bodyDiv w:val="1"/>
      <w:marLeft w:val="0"/>
      <w:marRight w:val="0"/>
      <w:marTop w:val="0"/>
      <w:marBottom w:val="0"/>
      <w:divBdr>
        <w:top w:val="none" w:sz="0" w:space="0" w:color="auto"/>
        <w:left w:val="none" w:sz="0" w:space="0" w:color="auto"/>
        <w:bottom w:val="none" w:sz="0" w:space="0" w:color="auto"/>
        <w:right w:val="none" w:sz="0" w:space="0" w:color="auto"/>
      </w:divBdr>
    </w:div>
    <w:div w:id="1489900257">
      <w:bodyDiv w:val="1"/>
      <w:marLeft w:val="0"/>
      <w:marRight w:val="0"/>
      <w:marTop w:val="0"/>
      <w:marBottom w:val="0"/>
      <w:divBdr>
        <w:top w:val="none" w:sz="0" w:space="0" w:color="auto"/>
        <w:left w:val="none" w:sz="0" w:space="0" w:color="auto"/>
        <w:bottom w:val="none" w:sz="0" w:space="0" w:color="auto"/>
        <w:right w:val="none" w:sz="0" w:space="0" w:color="auto"/>
      </w:divBdr>
    </w:div>
    <w:div w:id="1489975450">
      <w:bodyDiv w:val="1"/>
      <w:marLeft w:val="0"/>
      <w:marRight w:val="0"/>
      <w:marTop w:val="0"/>
      <w:marBottom w:val="0"/>
      <w:divBdr>
        <w:top w:val="none" w:sz="0" w:space="0" w:color="auto"/>
        <w:left w:val="none" w:sz="0" w:space="0" w:color="auto"/>
        <w:bottom w:val="none" w:sz="0" w:space="0" w:color="auto"/>
        <w:right w:val="none" w:sz="0" w:space="0" w:color="auto"/>
      </w:divBdr>
    </w:div>
    <w:div w:id="1489978795">
      <w:bodyDiv w:val="1"/>
      <w:marLeft w:val="0"/>
      <w:marRight w:val="0"/>
      <w:marTop w:val="0"/>
      <w:marBottom w:val="0"/>
      <w:divBdr>
        <w:top w:val="none" w:sz="0" w:space="0" w:color="auto"/>
        <w:left w:val="none" w:sz="0" w:space="0" w:color="auto"/>
        <w:bottom w:val="none" w:sz="0" w:space="0" w:color="auto"/>
        <w:right w:val="none" w:sz="0" w:space="0" w:color="auto"/>
      </w:divBdr>
    </w:div>
    <w:div w:id="1490053793">
      <w:bodyDiv w:val="1"/>
      <w:marLeft w:val="0"/>
      <w:marRight w:val="0"/>
      <w:marTop w:val="0"/>
      <w:marBottom w:val="0"/>
      <w:divBdr>
        <w:top w:val="none" w:sz="0" w:space="0" w:color="auto"/>
        <w:left w:val="none" w:sz="0" w:space="0" w:color="auto"/>
        <w:bottom w:val="none" w:sz="0" w:space="0" w:color="auto"/>
        <w:right w:val="none" w:sz="0" w:space="0" w:color="auto"/>
      </w:divBdr>
    </w:div>
    <w:div w:id="1490056477">
      <w:bodyDiv w:val="1"/>
      <w:marLeft w:val="0"/>
      <w:marRight w:val="0"/>
      <w:marTop w:val="0"/>
      <w:marBottom w:val="0"/>
      <w:divBdr>
        <w:top w:val="none" w:sz="0" w:space="0" w:color="auto"/>
        <w:left w:val="none" w:sz="0" w:space="0" w:color="auto"/>
        <w:bottom w:val="none" w:sz="0" w:space="0" w:color="auto"/>
        <w:right w:val="none" w:sz="0" w:space="0" w:color="auto"/>
      </w:divBdr>
    </w:div>
    <w:div w:id="1490096416">
      <w:bodyDiv w:val="1"/>
      <w:marLeft w:val="0"/>
      <w:marRight w:val="0"/>
      <w:marTop w:val="0"/>
      <w:marBottom w:val="0"/>
      <w:divBdr>
        <w:top w:val="none" w:sz="0" w:space="0" w:color="auto"/>
        <w:left w:val="none" w:sz="0" w:space="0" w:color="auto"/>
        <w:bottom w:val="none" w:sz="0" w:space="0" w:color="auto"/>
        <w:right w:val="none" w:sz="0" w:space="0" w:color="auto"/>
      </w:divBdr>
    </w:div>
    <w:div w:id="1490098935">
      <w:bodyDiv w:val="1"/>
      <w:marLeft w:val="0"/>
      <w:marRight w:val="0"/>
      <w:marTop w:val="0"/>
      <w:marBottom w:val="0"/>
      <w:divBdr>
        <w:top w:val="none" w:sz="0" w:space="0" w:color="auto"/>
        <w:left w:val="none" w:sz="0" w:space="0" w:color="auto"/>
        <w:bottom w:val="none" w:sz="0" w:space="0" w:color="auto"/>
        <w:right w:val="none" w:sz="0" w:space="0" w:color="auto"/>
      </w:divBdr>
    </w:div>
    <w:div w:id="1490290417">
      <w:bodyDiv w:val="1"/>
      <w:marLeft w:val="0"/>
      <w:marRight w:val="0"/>
      <w:marTop w:val="0"/>
      <w:marBottom w:val="0"/>
      <w:divBdr>
        <w:top w:val="none" w:sz="0" w:space="0" w:color="auto"/>
        <w:left w:val="none" w:sz="0" w:space="0" w:color="auto"/>
        <w:bottom w:val="none" w:sz="0" w:space="0" w:color="auto"/>
        <w:right w:val="none" w:sz="0" w:space="0" w:color="auto"/>
      </w:divBdr>
    </w:div>
    <w:div w:id="1490364369">
      <w:bodyDiv w:val="1"/>
      <w:marLeft w:val="0"/>
      <w:marRight w:val="0"/>
      <w:marTop w:val="0"/>
      <w:marBottom w:val="0"/>
      <w:divBdr>
        <w:top w:val="none" w:sz="0" w:space="0" w:color="auto"/>
        <w:left w:val="none" w:sz="0" w:space="0" w:color="auto"/>
        <w:bottom w:val="none" w:sz="0" w:space="0" w:color="auto"/>
        <w:right w:val="none" w:sz="0" w:space="0" w:color="auto"/>
      </w:divBdr>
    </w:div>
    <w:div w:id="1490637425">
      <w:bodyDiv w:val="1"/>
      <w:marLeft w:val="0"/>
      <w:marRight w:val="0"/>
      <w:marTop w:val="0"/>
      <w:marBottom w:val="0"/>
      <w:divBdr>
        <w:top w:val="none" w:sz="0" w:space="0" w:color="auto"/>
        <w:left w:val="none" w:sz="0" w:space="0" w:color="auto"/>
        <w:bottom w:val="none" w:sz="0" w:space="0" w:color="auto"/>
        <w:right w:val="none" w:sz="0" w:space="0" w:color="auto"/>
      </w:divBdr>
    </w:div>
    <w:div w:id="1490754227">
      <w:bodyDiv w:val="1"/>
      <w:marLeft w:val="0"/>
      <w:marRight w:val="0"/>
      <w:marTop w:val="0"/>
      <w:marBottom w:val="0"/>
      <w:divBdr>
        <w:top w:val="none" w:sz="0" w:space="0" w:color="auto"/>
        <w:left w:val="none" w:sz="0" w:space="0" w:color="auto"/>
        <w:bottom w:val="none" w:sz="0" w:space="0" w:color="auto"/>
        <w:right w:val="none" w:sz="0" w:space="0" w:color="auto"/>
      </w:divBdr>
    </w:div>
    <w:div w:id="1491141837">
      <w:bodyDiv w:val="1"/>
      <w:marLeft w:val="0"/>
      <w:marRight w:val="0"/>
      <w:marTop w:val="0"/>
      <w:marBottom w:val="0"/>
      <w:divBdr>
        <w:top w:val="none" w:sz="0" w:space="0" w:color="auto"/>
        <w:left w:val="none" w:sz="0" w:space="0" w:color="auto"/>
        <w:bottom w:val="none" w:sz="0" w:space="0" w:color="auto"/>
        <w:right w:val="none" w:sz="0" w:space="0" w:color="auto"/>
      </w:divBdr>
    </w:div>
    <w:div w:id="1491209332">
      <w:bodyDiv w:val="1"/>
      <w:marLeft w:val="0"/>
      <w:marRight w:val="0"/>
      <w:marTop w:val="0"/>
      <w:marBottom w:val="0"/>
      <w:divBdr>
        <w:top w:val="none" w:sz="0" w:space="0" w:color="auto"/>
        <w:left w:val="none" w:sz="0" w:space="0" w:color="auto"/>
        <w:bottom w:val="none" w:sz="0" w:space="0" w:color="auto"/>
        <w:right w:val="none" w:sz="0" w:space="0" w:color="auto"/>
      </w:divBdr>
    </w:div>
    <w:div w:id="1491556218">
      <w:bodyDiv w:val="1"/>
      <w:marLeft w:val="0"/>
      <w:marRight w:val="0"/>
      <w:marTop w:val="0"/>
      <w:marBottom w:val="0"/>
      <w:divBdr>
        <w:top w:val="none" w:sz="0" w:space="0" w:color="auto"/>
        <w:left w:val="none" w:sz="0" w:space="0" w:color="auto"/>
        <w:bottom w:val="none" w:sz="0" w:space="0" w:color="auto"/>
        <w:right w:val="none" w:sz="0" w:space="0" w:color="auto"/>
      </w:divBdr>
    </w:div>
    <w:div w:id="1492134651">
      <w:bodyDiv w:val="1"/>
      <w:marLeft w:val="0"/>
      <w:marRight w:val="0"/>
      <w:marTop w:val="0"/>
      <w:marBottom w:val="0"/>
      <w:divBdr>
        <w:top w:val="none" w:sz="0" w:space="0" w:color="auto"/>
        <w:left w:val="none" w:sz="0" w:space="0" w:color="auto"/>
        <w:bottom w:val="none" w:sz="0" w:space="0" w:color="auto"/>
        <w:right w:val="none" w:sz="0" w:space="0" w:color="auto"/>
      </w:divBdr>
    </w:div>
    <w:div w:id="1492214893">
      <w:bodyDiv w:val="1"/>
      <w:marLeft w:val="0"/>
      <w:marRight w:val="0"/>
      <w:marTop w:val="0"/>
      <w:marBottom w:val="0"/>
      <w:divBdr>
        <w:top w:val="none" w:sz="0" w:space="0" w:color="auto"/>
        <w:left w:val="none" w:sz="0" w:space="0" w:color="auto"/>
        <w:bottom w:val="none" w:sz="0" w:space="0" w:color="auto"/>
        <w:right w:val="none" w:sz="0" w:space="0" w:color="auto"/>
      </w:divBdr>
    </w:div>
    <w:div w:id="1492260774">
      <w:bodyDiv w:val="1"/>
      <w:marLeft w:val="0"/>
      <w:marRight w:val="0"/>
      <w:marTop w:val="0"/>
      <w:marBottom w:val="0"/>
      <w:divBdr>
        <w:top w:val="none" w:sz="0" w:space="0" w:color="auto"/>
        <w:left w:val="none" w:sz="0" w:space="0" w:color="auto"/>
        <w:bottom w:val="none" w:sz="0" w:space="0" w:color="auto"/>
        <w:right w:val="none" w:sz="0" w:space="0" w:color="auto"/>
      </w:divBdr>
    </w:div>
    <w:div w:id="1492600327">
      <w:bodyDiv w:val="1"/>
      <w:marLeft w:val="0"/>
      <w:marRight w:val="0"/>
      <w:marTop w:val="0"/>
      <w:marBottom w:val="0"/>
      <w:divBdr>
        <w:top w:val="none" w:sz="0" w:space="0" w:color="auto"/>
        <w:left w:val="none" w:sz="0" w:space="0" w:color="auto"/>
        <w:bottom w:val="none" w:sz="0" w:space="0" w:color="auto"/>
        <w:right w:val="none" w:sz="0" w:space="0" w:color="auto"/>
      </w:divBdr>
    </w:div>
    <w:div w:id="1492670774">
      <w:bodyDiv w:val="1"/>
      <w:marLeft w:val="0"/>
      <w:marRight w:val="0"/>
      <w:marTop w:val="0"/>
      <w:marBottom w:val="0"/>
      <w:divBdr>
        <w:top w:val="none" w:sz="0" w:space="0" w:color="auto"/>
        <w:left w:val="none" w:sz="0" w:space="0" w:color="auto"/>
        <w:bottom w:val="none" w:sz="0" w:space="0" w:color="auto"/>
        <w:right w:val="none" w:sz="0" w:space="0" w:color="auto"/>
      </w:divBdr>
    </w:div>
    <w:div w:id="1492671000">
      <w:bodyDiv w:val="1"/>
      <w:marLeft w:val="0"/>
      <w:marRight w:val="0"/>
      <w:marTop w:val="0"/>
      <w:marBottom w:val="0"/>
      <w:divBdr>
        <w:top w:val="none" w:sz="0" w:space="0" w:color="auto"/>
        <w:left w:val="none" w:sz="0" w:space="0" w:color="auto"/>
        <w:bottom w:val="none" w:sz="0" w:space="0" w:color="auto"/>
        <w:right w:val="none" w:sz="0" w:space="0" w:color="auto"/>
      </w:divBdr>
    </w:div>
    <w:div w:id="1492713846">
      <w:bodyDiv w:val="1"/>
      <w:marLeft w:val="0"/>
      <w:marRight w:val="0"/>
      <w:marTop w:val="0"/>
      <w:marBottom w:val="0"/>
      <w:divBdr>
        <w:top w:val="none" w:sz="0" w:space="0" w:color="auto"/>
        <w:left w:val="none" w:sz="0" w:space="0" w:color="auto"/>
        <w:bottom w:val="none" w:sz="0" w:space="0" w:color="auto"/>
        <w:right w:val="none" w:sz="0" w:space="0" w:color="auto"/>
      </w:divBdr>
    </w:div>
    <w:div w:id="1492793379">
      <w:bodyDiv w:val="1"/>
      <w:marLeft w:val="0"/>
      <w:marRight w:val="0"/>
      <w:marTop w:val="0"/>
      <w:marBottom w:val="0"/>
      <w:divBdr>
        <w:top w:val="none" w:sz="0" w:space="0" w:color="auto"/>
        <w:left w:val="none" w:sz="0" w:space="0" w:color="auto"/>
        <w:bottom w:val="none" w:sz="0" w:space="0" w:color="auto"/>
        <w:right w:val="none" w:sz="0" w:space="0" w:color="auto"/>
      </w:divBdr>
    </w:div>
    <w:div w:id="1492796427">
      <w:bodyDiv w:val="1"/>
      <w:marLeft w:val="0"/>
      <w:marRight w:val="0"/>
      <w:marTop w:val="0"/>
      <w:marBottom w:val="0"/>
      <w:divBdr>
        <w:top w:val="none" w:sz="0" w:space="0" w:color="auto"/>
        <w:left w:val="none" w:sz="0" w:space="0" w:color="auto"/>
        <w:bottom w:val="none" w:sz="0" w:space="0" w:color="auto"/>
        <w:right w:val="none" w:sz="0" w:space="0" w:color="auto"/>
      </w:divBdr>
    </w:div>
    <w:div w:id="1492796928">
      <w:bodyDiv w:val="1"/>
      <w:marLeft w:val="0"/>
      <w:marRight w:val="0"/>
      <w:marTop w:val="0"/>
      <w:marBottom w:val="0"/>
      <w:divBdr>
        <w:top w:val="none" w:sz="0" w:space="0" w:color="auto"/>
        <w:left w:val="none" w:sz="0" w:space="0" w:color="auto"/>
        <w:bottom w:val="none" w:sz="0" w:space="0" w:color="auto"/>
        <w:right w:val="none" w:sz="0" w:space="0" w:color="auto"/>
      </w:divBdr>
    </w:div>
    <w:div w:id="1493254828">
      <w:bodyDiv w:val="1"/>
      <w:marLeft w:val="0"/>
      <w:marRight w:val="0"/>
      <w:marTop w:val="0"/>
      <w:marBottom w:val="0"/>
      <w:divBdr>
        <w:top w:val="none" w:sz="0" w:space="0" w:color="auto"/>
        <w:left w:val="none" w:sz="0" w:space="0" w:color="auto"/>
        <w:bottom w:val="none" w:sz="0" w:space="0" w:color="auto"/>
        <w:right w:val="none" w:sz="0" w:space="0" w:color="auto"/>
      </w:divBdr>
    </w:div>
    <w:div w:id="1493375486">
      <w:bodyDiv w:val="1"/>
      <w:marLeft w:val="0"/>
      <w:marRight w:val="0"/>
      <w:marTop w:val="0"/>
      <w:marBottom w:val="0"/>
      <w:divBdr>
        <w:top w:val="none" w:sz="0" w:space="0" w:color="auto"/>
        <w:left w:val="none" w:sz="0" w:space="0" w:color="auto"/>
        <w:bottom w:val="none" w:sz="0" w:space="0" w:color="auto"/>
        <w:right w:val="none" w:sz="0" w:space="0" w:color="auto"/>
      </w:divBdr>
    </w:div>
    <w:div w:id="1493445780">
      <w:bodyDiv w:val="1"/>
      <w:marLeft w:val="0"/>
      <w:marRight w:val="0"/>
      <w:marTop w:val="0"/>
      <w:marBottom w:val="0"/>
      <w:divBdr>
        <w:top w:val="none" w:sz="0" w:space="0" w:color="auto"/>
        <w:left w:val="none" w:sz="0" w:space="0" w:color="auto"/>
        <w:bottom w:val="none" w:sz="0" w:space="0" w:color="auto"/>
        <w:right w:val="none" w:sz="0" w:space="0" w:color="auto"/>
      </w:divBdr>
    </w:div>
    <w:div w:id="1493448539">
      <w:bodyDiv w:val="1"/>
      <w:marLeft w:val="0"/>
      <w:marRight w:val="0"/>
      <w:marTop w:val="0"/>
      <w:marBottom w:val="0"/>
      <w:divBdr>
        <w:top w:val="none" w:sz="0" w:space="0" w:color="auto"/>
        <w:left w:val="none" w:sz="0" w:space="0" w:color="auto"/>
        <w:bottom w:val="none" w:sz="0" w:space="0" w:color="auto"/>
        <w:right w:val="none" w:sz="0" w:space="0" w:color="auto"/>
      </w:divBdr>
    </w:div>
    <w:div w:id="1493528626">
      <w:bodyDiv w:val="1"/>
      <w:marLeft w:val="0"/>
      <w:marRight w:val="0"/>
      <w:marTop w:val="0"/>
      <w:marBottom w:val="0"/>
      <w:divBdr>
        <w:top w:val="none" w:sz="0" w:space="0" w:color="auto"/>
        <w:left w:val="none" w:sz="0" w:space="0" w:color="auto"/>
        <w:bottom w:val="none" w:sz="0" w:space="0" w:color="auto"/>
        <w:right w:val="none" w:sz="0" w:space="0" w:color="auto"/>
      </w:divBdr>
    </w:div>
    <w:div w:id="1493910394">
      <w:bodyDiv w:val="1"/>
      <w:marLeft w:val="0"/>
      <w:marRight w:val="0"/>
      <w:marTop w:val="0"/>
      <w:marBottom w:val="0"/>
      <w:divBdr>
        <w:top w:val="none" w:sz="0" w:space="0" w:color="auto"/>
        <w:left w:val="none" w:sz="0" w:space="0" w:color="auto"/>
        <w:bottom w:val="none" w:sz="0" w:space="0" w:color="auto"/>
        <w:right w:val="none" w:sz="0" w:space="0" w:color="auto"/>
      </w:divBdr>
    </w:div>
    <w:div w:id="1494101029">
      <w:bodyDiv w:val="1"/>
      <w:marLeft w:val="0"/>
      <w:marRight w:val="0"/>
      <w:marTop w:val="0"/>
      <w:marBottom w:val="0"/>
      <w:divBdr>
        <w:top w:val="none" w:sz="0" w:space="0" w:color="auto"/>
        <w:left w:val="none" w:sz="0" w:space="0" w:color="auto"/>
        <w:bottom w:val="none" w:sz="0" w:space="0" w:color="auto"/>
        <w:right w:val="none" w:sz="0" w:space="0" w:color="auto"/>
      </w:divBdr>
    </w:div>
    <w:div w:id="1494178869">
      <w:bodyDiv w:val="1"/>
      <w:marLeft w:val="0"/>
      <w:marRight w:val="0"/>
      <w:marTop w:val="0"/>
      <w:marBottom w:val="0"/>
      <w:divBdr>
        <w:top w:val="none" w:sz="0" w:space="0" w:color="auto"/>
        <w:left w:val="none" w:sz="0" w:space="0" w:color="auto"/>
        <w:bottom w:val="none" w:sz="0" w:space="0" w:color="auto"/>
        <w:right w:val="none" w:sz="0" w:space="0" w:color="auto"/>
      </w:divBdr>
    </w:div>
    <w:div w:id="1494375002">
      <w:bodyDiv w:val="1"/>
      <w:marLeft w:val="0"/>
      <w:marRight w:val="0"/>
      <w:marTop w:val="0"/>
      <w:marBottom w:val="0"/>
      <w:divBdr>
        <w:top w:val="none" w:sz="0" w:space="0" w:color="auto"/>
        <w:left w:val="none" w:sz="0" w:space="0" w:color="auto"/>
        <w:bottom w:val="none" w:sz="0" w:space="0" w:color="auto"/>
        <w:right w:val="none" w:sz="0" w:space="0" w:color="auto"/>
      </w:divBdr>
    </w:div>
    <w:div w:id="1494446816">
      <w:bodyDiv w:val="1"/>
      <w:marLeft w:val="0"/>
      <w:marRight w:val="0"/>
      <w:marTop w:val="0"/>
      <w:marBottom w:val="0"/>
      <w:divBdr>
        <w:top w:val="none" w:sz="0" w:space="0" w:color="auto"/>
        <w:left w:val="none" w:sz="0" w:space="0" w:color="auto"/>
        <w:bottom w:val="none" w:sz="0" w:space="0" w:color="auto"/>
        <w:right w:val="none" w:sz="0" w:space="0" w:color="auto"/>
      </w:divBdr>
    </w:div>
    <w:div w:id="1494565485">
      <w:bodyDiv w:val="1"/>
      <w:marLeft w:val="0"/>
      <w:marRight w:val="0"/>
      <w:marTop w:val="0"/>
      <w:marBottom w:val="0"/>
      <w:divBdr>
        <w:top w:val="none" w:sz="0" w:space="0" w:color="auto"/>
        <w:left w:val="none" w:sz="0" w:space="0" w:color="auto"/>
        <w:bottom w:val="none" w:sz="0" w:space="0" w:color="auto"/>
        <w:right w:val="none" w:sz="0" w:space="0" w:color="auto"/>
      </w:divBdr>
    </w:div>
    <w:div w:id="1494566424">
      <w:bodyDiv w:val="1"/>
      <w:marLeft w:val="0"/>
      <w:marRight w:val="0"/>
      <w:marTop w:val="0"/>
      <w:marBottom w:val="0"/>
      <w:divBdr>
        <w:top w:val="none" w:sz="0" w:space="0" w:color="auto"/>
        <w:left w:val="none" w:sz="0" w:space="0" w:color="auto"/>
        <w:bottom w:val="none" w:sz="0" w:space="0" w:color="auto"/>
        <w:right w:val="none" w:sz="0" w:space="0" w:color="auto"/>
      </w:divBdr>
    </w:div>
    <w:div w:id="1494568632">
      <w:bodyDiv w:val="1"/>
      <w:marLeft w:val="0"/>
      <w:marRight w:val="0"/>
      <w:marTop w:val="0"/>
      <w:marBottom w:val="0"/>
      <w:divBdr>
        <w:top w:val="none" w:sz="0" w:space="0" w:color="auto"/>
        <w:left w:val="none" w:sz="0" w:space="0" w:color="auto"/>
        <w:bottom w:val="none" w:sz="0" w:space="0" w:color="auto"/>
        <w:right w:val="none" w:sz="0" w:space="0" w:color="auto"/>
      </w:divBdr>
    </w:div>
    <w:div w:id="1494570263">
      <w:bodyDiv w:val="1"/>
      <w:marLeft w:val="0"/>
      <w:marRight w:val="0"/>
      <w:marTop w:val="0"/>
      <w:marBottom w:val="0"/>
      <w:divBdr>
        <w:top w:val="none" w:sz="0" w:space="0" w:color="auto"/>
        <w:left w:val="none" w:sz="0" w:space="0" w:color="auto"/>
        <w:bottom w:val="none" w:sz="0" w:space="0" w:color="auto"/>
        <w:right w:val="none" w:sz="0" w:space="0" w:color="auto"/>
      </w:divBdr>
    </w:div>
    <w:div w:id="1494644902">
      <w:bodyDiv w:val="1"/>
      <w:marLeft w:val="0"/>
      <w:marRight w:val="0"/>
      <w:marTop w:val="0"/>
      <w:marBottom w:val="0"/>
      <w:divBdr>
        <w:top w:val="none" w:sz="0" w:space="0" w:color="auto"/>
        <w:left w:val="none" w:sz="0" w:space="0" w:color="auto"/>
        <w:bottom w:val="none" w:sz="0" w:space="0" w:color="auto"/>
        <w:right w:val="none" w:sz="0" w:space="0" w:color="auto"/>
      </w:divBdr>
    </w:div>
    <w:div w:id="1494685748">
      <w:bodyDiv w:val="1"/>
      <w:marLeft w:val="0"/>
      <w:marRight w:val="0"/>
      <w:marTop w:val="0"/>
      <w:marBottom w:val="0"/>
      <w:divBdr>
        <w:top w:val="none" w:sz="0" w:space="0" w:color="auto"/>
        <w:left w:val="none" w:sz="0" w:space="0" w:color="auto"/>
        <w:bottom w:val="none" w:sz="0" w:space="0" w:color="auto"/>
        <w:right w:val="none" w:sz="0" w:space="0" w:color="auto"/>
      </w:divBdr>
    </w:div>
    <w:div w:id="1494686019">
      <w:bodyDiv w:val="1"/>
      <w:marLeft w:val="0"/>
      <w:marRight w:val="0"/>
      <w:marTop w:val="0"/>
      <w:marBottom w:val="0"/>
      <w:divBdr>
        <w:top w:val="none" w:sz="0" w:space="0" w:color="auto"/>
        <w:left w:val="none" w:sz="0" w:space="0" w:color="auto"/>
        <w:bottom w:val="none" w:sz="0" w:space="0" w:color="auto"/>
        <w:right w:val="none" w:sz="0" w:space="0" w:color="auto"/>
      </w:divBdr>
    </w:div>
    <w:div w:id="1494686091">
      <w:bodyDiv w:val="1"/>
      <w:marLeft w:val="0"/>
      <w:marRight w:val="0"/>
      <w:marTop w:val="0"/>
      <w:marBottom w:val="0"/>
      <w:divBdr>
        <w:top w:val="none" w:sz="0" w:space="0" w:color="auto"/>
        <w:left w:val="none" w:sz="0" w:space="0" w:color="auto"/>
        <w:bottom w:val="none" w:sz="0" w:space="0" w:color="auto"/>
        <w:right w:val="none" w:sz="0" w:space="0" w:color="auto"/>
      </w:divBdr>
    </w:div>
    <w:div w:id="1495028062">
      <w:bodyDiv w:val="1"/>
      <w:marLeft w:val="0"/>
      <w:marRight w:val="0"/>
      <w:marTop w:val="0"/>
      <w:marBottom w:val="0"/>
      <w:divBdr>
        <w:top w:val="none" w:sz="0" w:space="0" w:color="auto"/>
        <w:left w:val="none" w:sz="0" w:space="0" w:color="auto"/>
        <w:bottom w:val="none" w:sz="0" w:space="0" w:color="auto"/>
        <w:right w:val="none" w:sz="0" w:space="0" w:color="auto"/>
      </w:divBdr>
    </w:div>
    <w:div w:id="1495073192">
      <w:bodyDiv w:val="1"/>
      <w:marLeft w:val="0"/>
      <w:marRight w:val="0"/>
      <w:marTop w:val="0"/>
      <w:marBottom w:val="0"/>
      <w:divBdr>
        <w:top w:val="none" w:sz="0" w:space="0" w:color="auto"/>
        <w:left w:val="none" w:sz="0" w:space="0" w:color="auto"/>
        <w:bottom w:val="none" w:sz="0" w:space="0" w:color="auto"/>
        <w:right w:val="none" w:sz="0" w:space="0" w:color="auto"/>
      </w:divBdr>
    </w:div>
    <w:div w:id="1495102381">
      <w:bodyDiv w:val="1"/>
      <w:marLeft w:val="0"/>
      <w:marRight w:val="0"/>
      <w:marTop w:val="0"/>
      <w:marBottom w:val="0"/>
      <w:divBdr>
        <w:top w:val="none" w:sz="0" w:space="0" w:color="auto"/>
        <w:left w:val="none" w:sz="0" w:space="0" w:color="auto"/>
        <w:bottom w:val="none" w:sz="0" w:space="0" w:color="auto"/>
        <w:right w:val="none" w:sz="0" w:space="0" w:color="auto"/>
      </w:divBdr>
    </w:div>
    <w:div w:id="1495217884">
      <w:bodyDiv w:val="1"/>
      <w:marLeft w:val="0"/>
      <w:marRight w:val="0"/>
      <w:marTop w:val="0"/>
      <w:marBottom w:val="0"/>
      <w:divBdr>
        <w:top w:val="none" w:sz="0" w:space="0" w:color="auto"/>
        <w:left w:val="none" w:sz="0" w:space="0" w:color="auto"/>
        <w:bottom w:val="none" w:sz="0" w:space="0" w:color="auto"/>
        <w:right w:val="none" w:sz="0" w:space="0" w:color="auto"/>
      </w:divBdr>
    </w:div>
    <w:div w:id="1495220264">
      <w:bodyDiv w:val="1"/>
      <w:marLeft w:val="0"/>
      <w:marRight w:val="0"/>
      <w:marTop w:val="0"/>
      <w:marBottom w:val="0"/>
      <w:divBdr>
        <w:top w:val="none" w:sz="0" w:space="0" w:color="auto"/>
        <w:left w:val="none" w:sz="0" w:space="0" w:color="auto"/>
        <w:bottom w:val="none" w:sz="0" w:space="0" w:color="auto"/>
        <w:right w:val="none" w:sz="0" w:space="0" w:color="auto"/>
      </w:divBdr>
    </w:div>
    <w:div w:id="1495225491">
      <w:bodyDiv w:val="1"/>
      <w:marLeft w:val="0"/>
      <w:marRight w:val="0"/>
      <w:marTop w:val="0"/>
      <w:marBottom w:val="0"/>
      <w:divBdr>
        <w:top w:val="none" w:sz="0" w:space="0" w:color="auto"/>
        <w:left w:val="none" w:sz="0" w:space="0" w:color="auto"/>
        <w:bottom w:val="none" w:sz="0" w:space="0" w:color="auto"/>
        <w:right w:val="none" w:sz="0" w:space="0" w:color="auto"/>
      </w:divBdr>
    </w:div>
    <w:div w:id="1495367126">
      <w:bodyDiv w:val="1"/>
      <w:marLeft w:val="0"/>
      <w:marRight w:val="0"/>
      <w:marTop w:val="0"/>
      <w:marBottom w:val="0"/>
      <w:divBdr>
        <w:top w:val="none" w:sz="0" w:space="0" w:color="auto"/>
        <w:left w:val="none" w:sz="0" w:space="0" w:color="auto"/>
        <w:bottom w:val="none" w:sz="0" w:space="0" w:color="auto"/>
        <w:right w:val="none" w:sz="0" w:space="0" w:color="auto"/>
      </w:divBdr>
    </w:div>
    <w:div w:id="1495534604">
      <w:bodyDiv w:val="1"/>
      <w:marLeft w:val="0"/>
      <w:marRight w:val="0"/>
      <w:marTop w:val="0"/>
      <w:marBottom w:val="0"/>
      <w:divBdr>
        <w:top w:val="none" w:sz="0" w:space="0" w:color="auto"/>
        <w:left w:val="none" w:sz="0" w:space="0" w:color="auto"/>
        <w:bottom w:val="none" w:sz="0" w:space="0" w:color="auto"/>
        <w:right w:val="none" w:sz="0" w:space="0" w:color="auto"/>
      </w:divBdr>
    </w:div>
    <w:div w:id="1495609108">
      <w:bodyDiv w:val="1"/>
      <w:marLeft w:val="0"/>
      <w:marRight w:val="0"/>
      <w:marTop w:val="0"/>
      <w:marBottom w:val="0"/>
      <w:divBdr>
        <w:top w:val="none" w:sz="0" w:space="0" w:color="auto"/>
        <w:left w:val="none" w:sz="0" w:space="0" w:color="auto"/>
        <w:bottom w:val="none" w:sz="0" w:space="0" w:color="auto"/>
        <w:right w:val="none" w:sz="0" w:space="0" w:color="auto"/>
      </w:divBdr>
    </w:div>
    <w:div w:id="1495680153">
      <w:bodyDiv w:val="1"/>
      <w:marLeft w:val="0"/>
      <w:marRight w:val="0"/>
      <w:marTop w:val="0"/>
      <w:marBottom w:val="0"/>
      <w:divBdr>
        <w:top w:val="none" w:sz="0" w:space="0" w:color="auto"/>
        <w:left w:val="none" w:sz="0" w:space="0" w:color="auto"/>
        <w:bottom w:val="none" w:sz="0" w:space="0" w:color="auto"/>
        <w:right w:val="none" w:sz="0" w:space="0" w:color="auto"/>
      </w:divBdr>
    </w:div>
    <w:div w:id="1495798737">
      <w:bodyDiv w:val="1"/>
      <w:marLeft w:val="0"/>
      <w:marRight w:val="0"/>
      <w:marTop w:val="0"/>
      <w:marBottom w:val="0"/>
      <w:divBdr>
        <w:top w:val="none" w:sz="0" w:space="0" w:color="auto"/>
        <w:left w:val="none" w:sz="0" w:space="0" w:color="auto"/>
        <w:bottom w:val="none" w:sz="0" w:space="0" w:color="auto"/>
        <w:right w:val="none" w:sz="0" w:space="0" w:color="auto"/>
      </w:divBdr>
    </w:div>
    <w:div w:id="1495874230">
      <w:bodyDiv w:val="1"/>
      <w:marLeft w:val="0"/>
      <w:marRight w:val="0"/>
      <w:marTop w:val="0"/>
      <w:marBottom w:val="0"/>
      <w:divBdr>
        <w:top w:val="none" w:sz="0" w:space="0" w:color="auto"/>
        <w:left w:val="none" w:sz="0" w:space="0" w:color="auto"/>
        <w:bottom w:val="none" w:sz="0" w:space="0" w:color="auto"/>
        <w:right w:val="none" w:sz="0" w:space="0" w:color="auto"/>
      </w:divBdr>
    </w:div>
    <w:div w:id="1495875418">
      <w:bodyDiv w:val="1"/>
      <w:marLeft w:val="0"/>
      <w:marRight w:val="0"/>
      <w:marTop w:val="0"/>
      <w:marBottom w:val="0"/>
      <w:divBdr>
        <w:top w:val="none" w:sz="0" w:space="0" w:color="auto"/>
        <w:left w:val="none" w:sz="0" w:space="0" w:color="auto"/>
        <w:bottom w:val="none" w:sz="0" w:space="0" w:color="auto"/>
        <w:right w:val="none" w:sz="0" w:space="0" w:color="auto"/>
      </w:divBdr>
    </w:div>
    <w:div w:id="1495952506">
      <w:bodyDiv w:val="1"/>
      <w:marLeft w:val="0"/>
      <w:marRight w:val="0"/>
      <w:marTop w:val="0"/>
      <w:marBottom w:val="0"/>
      <w:divBdr>
        <w:top w:val="none" w:sz="0" w:space="0" w:color="auto"/>
        <w:left w:val="none" w:sz="0" w:space="0" w:color="auto"/>
        <w:bottom w:val="none" w:sz="0" w:space="0" w:color="auto"/>
        <w:right w:val="none" w:sz="0" w:space="0" w:color="auto"/>
      </w:divBdr>
    </w:div>
    <w:div w:id="1496215945">
      <w:bodyDiv w:val="1"/>
      <w:marLeft w:val="0"/>
      <w:marRight w:val="0"/>
      <w:marTop w:val="0"/>
      <w:marBottom w:val="0"/>
      <w:divBdr>
        <w:top w:val="none" w:sz="0" w:space="0" w:color="auto"/>
        <w:left w:val="none" w:sz="0" w:space="0" w:color="auto"/>
        <w:bottom w:val="none" w:sz="0" w:space="0" w:color="auto"/>
        <w:right w:val="none" w:sz="0" w:space="0" w:color="auto"/>
      </w:divBdr>
    </w:div>
    <w:div w:id="1496261606">
      <w:bodyDiv w:val="1"/>
      <w:marLeft w:val="0"/>
      <w:marRight w:val="0"/>
      <w:marTop w:val="0"/>
      <w:marBottom w:val="0"/>
      <w:divBdr>
        <w:top w:val="none" w:sz="0" w:space="0" w:color="auto"/>
        <w:left w:val="none" w:sz="0" w:space="0" w:color="auto"/>
        <w:bottom w:val="none" w:sz="0" w:space="0" w:color="auto"/>
        <w:right w:val="none" w:sz="0" w:space="0" w:color="auto"/>
      </w:divBdr>
    </w:div>
    <w:div w:id="1496410582">
      <w:bodyDiv w:val="1"/>
      <w:marLeft w:val="0"/>
      <w:marRight w:val="0"/>
      <w:marTop w:val="0"/>
      <w:marBottom w:val="0"/>
      <w:divBdr>
        <w:top w:val="none" w:sz="0" w:space="0" w:color="auto"/>
        <w:left w:val="none" w:sz="0" w:space="0" w:color="auto"/>
        <w:bottom w:val="none" w:sz="0" w:space="0" w:color="auto"/>
        <w:right w:val="none" w:sz="0" w:space="0" w:color="auto"/>
      </w:divBdr>
    </w:div>
    <w:div w:id="1496415734">
      <w:bodyDiv w:val="1"/>
      <w:marLeft w:val="0"/>
      <w:marRight w:val="0"/>
      <w:marTop w:val="0"/>
      <w:marBottom w:val="0"/>
      <w:divBdr>
        <w:top w:val="none" w:sz="0" w:space="0" w:color="auto"/>
        <w:left w:val="none" w:sz="0" w:space="0" w:color="auto"/>
        <w:bottom w:val="none" w:sz="0" w:space="0" w:color="auto"/>
        <w:right w:val="none" w:sz="0" w:space="0" w:color="auto"/>
      </w:divBdr>
    </w:div>
    <w:div w:id="1496454028">
      <w:bodyDiv w:val="1"/>
      <w:marLeft w:val="0"/>
      <w:marRight w:val="0"/>
      <w:marTop w:val="0"/>
      <w:marBottom w:val="0"/>
      <w:divBdr>
        <w:top w:val="none" w:sz="0" w:space="0" w:color="auto"/>
        <w:left w:val="none" w:sz="0" w:space="0" w:color="auto"/>
        <w:bottom w:val="none" w:sz="0" w:space="0" w:color="auto"/>
        <w:right w:val="none" w:sz="0" w:space="0" w:color="auto"/>
      </w:divBdr>
    </w:div>
    <w:div w:id="1496531283">
      <w:bodyDiv w:val="1"/>
      <w:marLeft w:val="0"/>
      <w:marRight w:val="0"/>
      <w:marTop w:val="0"/>
      <w:marBottom w:val="0"/>
      <w:divBdr>
        <w:top w:val="none" w:sz="0" w:space="0" w:color="auto"/>
        <w:left w:val="none" w:sz="0" w:space="0" w:color="auto"/>
        <w:bottom w:val="none" w:sz="0" w:space="0" w:color="auto"/>
        <w:right w:val="none" w:sz="0" w:space="0" w:color="auto"/>
      </w:divBdr>
    </w:div>
    <w:div w:id="1496533895">
      <w:bodyDiv w:val="1"/>
      <w:marLeft w:val="0"/>
      <w:marRight w:val="0"/>
      <w:marTop w:val="0"/>
      <w:marBottom w:val="0"/>
      <w:divBdr>
        <w:top w:val="none" w:sz="0" w:space="0" w:color="auto"/>
        <w:left w:val="none" w:sz="0" w:space="0" w:color="auto"/>
        <w:bottom w:val="none" w:sz="0" w:space="0" w:color="auto"/>
        <w:right w:val="none" w:sz="0" w:space="0" w:color="auto"/>
      </w:divBdr>
    </w:div>
    <w:div w:id="1496648863">
      <w:bodyDiv w:val="1"/>
      <w:marLeft w:val="0"/>
      <w:marRight w:val="0"/>
      <w:marTop w:val="0"/>
      <w:marBottom w:val="0"/>
      <w:divBdr>
        <w:top w:val="none" w:sz="0" w:space="0" w:color="auto"/>
        <w:left w:val="none" w:sz="0" w:space="0" w:color="auto"/>
        <w:bottom w:val="none" w:sz="0" w:space="0" w:color="auto"/>
        <w:right w:val="none" w:sz="0" w:space="0" w:color="auto"/>
      </w:divBdr>
    </w:div>
    <w:div w:id="1496651018">
      <w:bodyDiv w:val="1"/>
      <w:marLeft w:val="0"/>
      <w:marRight w:val="0"/>
      <w:marTop w:val="0"/>
      <w:marBottom w:val="0"/>
      <w:divBdr>
        <w:top w:val="none" w:sz="0" w:space="0" w:color="auto"/>
        <w:left w:val="none" w:sz="0" w:space="0" w:color="auto"/>
        <w:bottom w:val="none" w:sz="0" w:space="0" w:color="auto"/>
        <w:right w:val="none" w:sz="0" w:space="0" w:color="auto"/>
      </w:divBdr>
    </w:div>
    <w:div w:id="1496723841">
      <w:bodyDiv w:val="1"/>
      <w:marLeft w:val="0"/>
      <w:marRight w:val="0"/>
      <w:marTop w:val="0"/>
      <w:marBottom w:val="0"/>
      <w:divBdr>
        <w:top w:val="none" w:sz="0" w:space="0" w:color="auto"/>
        <w:left w:val="none" w:sz="0" w:space="0" w:color="auto"/>
        <w:bottom w:val="none" w:sz="0" w:space="0" w:color="auto"/>
        <w:right w:val="none" w:sz="0" w:space="0" w:color="auto"/>
      </w:divBdr>
    </w:div>
    <w:div w:id="1496725410">
      <w:bodyDiv w:val="1"/>
      <w:marLeft w:val="0"/>
      <w:marRight w:val="0"/>
      <w:marTop w:val="0"/>
      <w:marBottom w:val="0"/>
      <w:divBdr>
        <w:top w:val="none" w:sz="0" w:space="0" w:color="auto"/>
        <w:left w:val="none" w:sz="0" w:space="0" w:color="auto"/>
        <w:bottom w:val="none" w:sz="0" w:space="0" w:color="auto"/>
        <w:right w:val="none" w:sz="0" w:space="0" w:color="auto"/>
      </w:divBdr>
    </w:div>
    <w:div w:id="1496871665">
      <w:bodyDiv w:val="1"/>
      <w:marLeft w:val="0"/>
      <w:marRight w:val="0"/>
      <w:marTop w:val="0"/>
      <w:marBottom w:val="0"/>
      <w:divBdr>
        <w:top w:val="none" w:sz="0" w:space="0" w:color="auto"/>
        <w:left w:val="none" w:sz="0" w:space="0" w:color="auto"/>
        <w:bottom w:val="none" w:sz="0" w:space="0" w:color="auto"/>
        <w:right w:val="none" w:sz="0" w:space="0" w:color="auto"/>
      </w:divBdr>
    </w:div>
    <w:div w:id="1497067723">
      <w:bodyDiv w:val="1"/>
      <w:marLeft w:val="0"/>
      <w:marRight w:val="0"/>
      <w:marTop w:val="0"/>
      <w:marBottom w:val="0"/>
      <w:divBdr>
        <w:top w:val="none" w:sz="0" w:space="0" w:color="auto"/>
        <w:left w:val="none" w:sz="0" w:space="0" w:color="auto"/>
        <w:bottom w:val="none" w:sz="0" w:space="0" w:color="auto"/>
        <w:right w:val="none" w:sz="0" w:space="0" w:color="auto"/>
      </w:divBdr>
    </w:div>
    <w:div w:id="1497069171">
      <w:bodyDiv w:val="1"/>
      <w:marLeft w:val="0"/>
      <w:marRight w:val="0"/>
      <w:marTop w:val="0"/>
      <w:marBottom w:val="0"/>
      <w:divBdr>
        <w:top w:val="none" w:sz="0" w:space="0" w:color="auto"/>
        <w:left w:val="none" w:sz="0" w:space="0" w:color="auto"/>
        <w:bottom w:val="none" w:sz="0" w:space="0" w:color="auto"/>
        <w:right w:val="none" w:sz="0" w:space="0" w:color="auto"/>
      </w:divBdr>
    </w:div>
    <w:div w:id="1497069975">
      <w:bodyDiv w:val="1"/>
      <w:marLeft w:val="0"/>
      <w:marRight w:val="0"/>
      <w:marTop w:val="0"/>
      <w:marBottom w:val="0"/>
      <w:divBdr>
        <w:top w:val="none" w:sz="0" w:space="0" w:color="auto"/>
        <w:left w:val="none" w:sz="0" w:space="0" w:color="auto"/>
        <w:bottom w:val="none" w:sz="0" w:space="0" w:color="auto"/>
        <w:right w:val="none" w:sz="0" w:space="0" w:color="auto"/>
      </w:divBdr>
    </w:div>
    <w:div w:id="1497725841">
      <w:bodyDiv w:val="1"/>
      <w:marLeft w:val="0"/>
      <w:marRight w:val="0"/>
      <w:marTop w:val="0"/>
      <w:marBottom w:val="0"/>
      <w:divBdr>
        <w:top w:val="none" w:sz="0" w:space="0" w:color="auto"/>
        <w:left w:val="none" w:sz="0" w:space="0" w:color="auto"/>
        <w:bottom w:val="none" w:sz="0" w:space="0" w:color="auto"/>
        <w:right w:val="none" w:sz="0" w:space="0" w:color="auto"/>
      </w:divBdr>
    </w:div>
    <w:div w:id="1497918122">
      <w:bodyDiv w:val="1"/>
      <w:marLeft w:val="0"/>
      <w:marRight w:val="0"/>
      <w:marTop w:val="0"/>
      <w:marBottom w:val="0"/>
      <w:divBdr>
        <w:top w:val="none" w:sz="0" w:space="0" w:color="auto"/>
        <w:left w:val="none" w:sz="0" w:space="0" w:color="auto"/>
        <w:bottom w:val="none" w:sz="0" w:space="0" w:color="auto"/>
        <w:right w:val="none" w:sz="0" w:space="0" w:color="auto"/>
      </w:divBdr>
    </w:div>
    <w:div w:id="1497919488">
      <w:bodyDiv w:val="1"/>
      <w:marLeft w:val="0"/>
      <w:marRight w:val="0"/>
      <w:marTop w:val="0"/>
      <w:marBottom w:val="0"/>
      <w:divBdr>
        <w:top w:val="none" w:sz="0" w:space="0" w:color="auto"/>
        <w:left w:val="none" w:sz="0" w:space="0" w:color="auto"/>
        <w:bottom w:val="none" w:sz="0" w:space="0" w:color="auto"/>
        <w:right w:val="none" w:sz="0" w:space="0" w:color="auto"/>
      </w:divBdr>
    </w:div>
    <w:div w:id="1497922128">
      <w:bodyDiv w:val="1"/>
      <w:marLeft w:val="0"/>
      <w:marRight w:val="0"/>
      <w:marTop w:val="0"/>
      <w:marBottom w:val="0"/>
      <w:divBdr>
        <w:top w:val="none" w:sz="0" w:space="0" w:color="auto"/>
        <w:left w:val="none" w:sz="0" w:space="0" w:color="auto"/>
        <w:bottom w:val="none" w:sz="0" w:space="0" w:color="auto"/>
        <w:right w:val="none" w:sz="0" w:space="0" w:color="auto"/>
      </w:divBdr>
    </w:div>
    <w:div w:id="1498031752">
      <w:bodyDiv w:val="1"/>
      <w:marLeft w:val="0"/>
      <w:marRight w:val="0"/>
      <w:marTop w:val="0"/>
      <w:marBottom w:val="0"/>
      <w:divBdr>
        <w:top w:val="none" w:sz="0" w:space="0" w:color="auto"/>
        <w:left w:val="none" w:sz="0" w:space="0" w:color="auto"/>
        <w:bottom w:val="none" w:sz="0" w:space="0" w:color="auto"/>
        <w:right w:val="none" w:sz="0" w:space="0" w:color="auto"/>
      </w:divBdr>
    </w:div>
    <w:div w:id="1498034942">
      <w:bodyDiv w:val="1"/>
      <w:marLeft w:val="0"/>
      <w:marRight w:val="0"/>
      <w:marTop w:val="0"/>
      <w:marBottom w:val="0"/>
      <w:divBdr>
        <w:top w:val="none" w:sz="0" w:space="0" w:color="auto"/>
        <w:left w:val="none" w:sz="0" w:space="0" w:color="auto"/>
        <w:bottom w:val="none" w:sz="0" w:space="0" w:color="auto"/>
        <w:right w:val="none" w:sz="0" w:space="0" w:color="auto"/>
      </w:divBdr>
    </w:div>
    <w:div w:id="1498109725">
      <w:bodyDiv w:val="1"/>
      <w:marLeft w:val="0"/>
      <w:marRight w:val="0"/>
      <w:marTop w:val="0"/>
      <w:marBottom w:val="0"/>
      <w:divBdr>
        <w:top w:val="none" w:sz="0" w:space="0" w:color="auto"/>
        <w:left w:val="none" w:sz="0" w:space="0" w:color="auto"/>
        <w:bottom w:val="none" w:sz="0" w:space="0" w:color="auto"/>
        <w:right w:val="none" w:sz="0" w:space="0" w:color="auto"/>
      </w:divBdr>
    </w:div>
    <w:div w:id="1498224280">
      <w:bodyDiv w:val="1"/>
      <w:marLeft w:val="0"/>
      <w:marRight w:val="0"/>
      <w:marTop w:val="0"/>
      <w:marBottom w:val="0"/>
      <w:divBdr>
        <w:top w:val="none" w:sz="0" w:space="0" w:color="auto"/>
        <w:left w:val="none" w:sz="0" w:space="0" w:color="auto"/>
        <w:bottom w:val="none" w:sz="0" w:space="0" w:color="auto"/>
        <w:right w:val="none" w:sz="0" w:space="0" w:color="auto"/>
      </w:divBdr>
    </w:div>
    <w:div w:id="1498232091">
      <w:bodyDiv w:val="1"/>
      <w:marLeft w:val="0"/>
      <w:marRight w:val="0"/>
      <w:marTop w:val="0"/>
      <w:marBottom w:val="0"/>
      <w:divBdr>
        <w:top w:val="none" w:sz="0" w:space="0" w:color="auto"/>
        <w:left w:val="none" w:sz="0" w:space="0" w:color="auto"/>
        <w:bottom w:val="none" w:sz="0" w:space="0" w:color="auto"/>
        <w:right w:val="none" w:sz="0" w:space="0" w:color="auto"/>
      </w:divBdr>
    </w:div>
    <w:div w:id="1498300839">
      <w:bodyDiv w:val="1"/>
      <w:marLeft w:val="0"/>
      <w:marRight w:val="0"/>
      <w:marTop w:val="0"/>
      <w:marBottom w:val="0"/>
      <w:divBdr>
        <w:top w:val="none" w:sz="0" w:space="0" w:color="auto"/>
        <w:left w:val="none" w:sz="0" w:space="0" w:color="auto"/>
        <w:bottom w:val="none" w:sz="0" w:space="0" w:color="auto"/>
        <w:right w:val="none" w:sz="0" w:space="0" w:color="auto"/>
      </w:divBdr>
    </w:div>
    <w:div w:id="1498501769">
      <w:bodyDiv w:val="1"/>
      <w:marLeft w:val="0"/>
      <w:marRight w:val="0"/>
      <w:marTop w:val="0"/>
      <w:marBottom w:val="0"/>
      <w:divBdr>
        <w:top w:val="none" w:sz="0" w:space="0" w:color="auto"/>
        <w:left w:val="none" w:sz="0" w:space="0" w:color="auto"/>
        <w:bottom w:val="none" w:sz="0" w:space="0" w:color="auto"/>
        <w:right w:val="none" w:sz="0" w:space="0" w:color="auto"/>
      </w:divBdr>
    </w:div>
    <w:div w:id="1498615515">
      <w:bodyDiv w:val="1"/>
      <w:marLeft w:val="0"/>
      <w:marRight w:val="0"/>
      <w:marTop w:val="0"/>
      <w:marBottom w:val="0"/>
      <w:divBdr>
        <w:top w:val="none" w:sz="0" w:space="0" w:color="auto"/>
        <w:left w:val="none" w:sz="0" w:space="0" w:color="auto"/>
        <w:bottom w:val="none" w:sz="0" w:space="0" w:color="auto"/>
        <w:right w:val="none" w:sz="0" w:space="0" w:color="auto"/>
      </w:divBdr>
    </w:div>
    <w:div w:id="1498955391">
      <w:bodyDiv w:val="1"/>
      <w:marLeft w:val="0"/>
      <w:marRight w:val="0"/>
      <w:marTop w:val="0"/>
      <w:marBottom w:val="0"/>
      <w:divBdr>
        <w:top w:val="none" w:sz="0" w:space="0" w:color="auto"/>
        <w:left w:val="none" w:sz="0" w:space="0" w:color="auto"/>
        <w:bottom w:val="none" w:sz="0" w:space="0" w:color="auto"/>
        <w:right w:val="none" w:sz="0" w:space="0" w:color="auto"/>
      </w:divBdr>
    </w:div>
    <w:div w:id="1499155250">
      <w:bodyDiv w:val="1"/>
      <w:marLeft w:val="0"/>
      <w:marRight w:val="0"/>
      <w:marTop w:val="0"/>
      <w:marBottom w:val="0"/>
      <w:divBdr>
        <w:top w:val="none" w:sz="0" w:space="0" w:color="auto"/>
        <w:left w:val="none" w:sz="0" w:space="0" w:color="auto"/>
        <w:bottom w:val="none" w:sz="0" w:space="0" w:color="auto"/>
        <w:right w:val="none" w:sz="0" w:space="0" w:color="auto"/>
      </w:divBdr>
    </w:div>
    <w:div w:id="1499156672">
      <w:bodyDiv w:val="1"/>
      <w:marLeft w:val="0"/>
      <w:marRight w:val="0"/>
      <w:marTop w:val="0"/>
      <w:marBottom w:val="0"/>
      <w:divBdr>
        <w:top w:val="none" w:sz="0" w:space="0" w:color="auto"/>
        <w:left w:val="none" w:sz="0" w:space="0" w:color="auto"/>
        <w:bottom w:val="none" w:sz="0" w:space="0" w:color="auto"/>
        <w:right w:val="none" w:sz="0" w:space="0" w:color="auto"/>
      </w:divBdr>
    </w:div>
    <w:div w:id="1499228184">
      <w:bodyDiv w:val="1"/>
      <w:marLeft w:val="0"/>
      <w:marRight w:val="0"/>
      <w:marTop w:val="0"/>
      <w:marBottom w:val="0"/>
      <w:divBdr>
        <w:top w:val="none" w:sz="0" w:space="0" w:color="auto"/>
        <w:left w:val="none" w:sz="0" w:space="0" w:color="auto"/>
        <w:bottom w:val="none" w:sz="0" w:space="0" w:color="auto"/>
        <w:right w:val="none" w:sz="0" w:space="0" w:color="auto"/>
      </w:divBdr>
    </w:div>
    <w:div w:id="1499231834">
      <w:bodyDiv w:val="1"/>
      <w:marLeft w:val="0"/>
      <w:marRight w:val="0"/>
      <w:marTop w:val="0"/>
      <w:marBottom w:val="0"/>
      <w:divBdr>
        <w:top w:val="none" w:sz="0" w:space="0" w:color="auto"/>
        <w:left w:val="none" w:sz="0" w:space="0" w:color="auto"/>
        <w:bottom w:val="none" w:sz="0" w:space="0" w:color="auto"/>
        <w:right w:val="none" w:sz="0" w:space="0" w:color="auto"/>
      </w:divBdr>
    </w:div>
    <w:div w:id="1499267945">
      <w:bodyDiv w:val="1"/>
      <w:marLeft w:val="0"/>
      <w:marRight w:val="0"/>
      <w:marTop w:val="0"/>
      <w:marBottom w:val="0"/>
      <w:divBdr>
        <w:top w:val="none" w:sz="0" w:space="0" w:color="auto"/>
        <w:left w:val="none" w:sz="0" w:space="0" w:color="auto"/>
        <w:bottom w:val="none" w:sz="0" w:space="0" w:color="auto"/>
        <w:right w:val="none" w:sz="0" w:space="0" w:color="auto"/>
      </w:divBdr>
    </w:div>
    <w:div w:id="1499298625">
      <w:bodyDiv w:val="1"/>
      <w:marLeft w:val="0"/>
      <w:marRight w:val="0"/>
      <w:marTop w:val="0"/>
      <w:marBottom w:val="0"/>
      <w:divBdr>
        <w:top w:val="none" w:sz="0" w:space="0" w:color="auto"/>
        <w:left w:val="none" w:sz="0" w:space="0" w:color="auto"/>
        <w:bottom w:val="none" w:sz="0" w:space="0" w:color="auto"/>
        <w:right w:val="none" w:sz="0" w:space="0" w:color="auto"/>
      </w:divBdr>
    </w:div>
    <w:div w:id="1499660904">
      <w:bodyDiv w:val="1"/>
      <w:marLeft w:val="0"/>
      <w:marRight w:val="0"/>
      <w:marTop w:val="0"/>
      <w:marBottom w:val="0"/>
      <w:divBdr>
        <w:top w:val="none" w:sz="0" w:space="0" w:color="auto"/>
        <w:left w:val="none" w:sz="0" w:space="0" w:color="auto"/>
        <w:bottom w:val="none" w:sz="0" w:space="0" w:color="auto"/>
        <w:right w:val="none" w:sz="0" w:space="0" w:color="auto"/>
      </w:divBdr>
    </w:div>
    <w:div w:id="1499736459">
      <w:bodyDiv w:val="1"/>
      <w:marLeft w:val="0"/>
      <w:marRight w:val="0"/>
      <w:marTop w:val="0"/>
      <w:marBottom w:val="0"/>
      <w:divBdr>
        <w:top w:val="none" w:sz="0" w:space="0" w:color="auto"/>
        <w:left w:val="none" w:sz="0" w:space="0" w:color="auto"/>
        <w:bottom w:val="none" w:sz="0" w:space="0" w:color="auto"/>
        <w:right w:val="none" w:sz="0" w:space="0" w:color="auto"/>
      </w:divBdr>
    </w:div>
    <w:div w:id="1499925008">
      <w:bodyDiv w:val="1"/>
      <w:marLeft w:val="0"/>
      <w:marRight w:val="0"/>
      <w:marTop w:val="0"/>
      <w:marBottom w:val="0"/>
      <w:divBdr>
        <w:top w:val="none" w:sz="0" w:space="0" w:color="auto"/>
        <w:left w:val="none" w:sz="0" w:space="0" w:color="auto"/>
        <w:bottom w:val="none" w:sz="0" w:space="0" w:color="auto"/>
        <w:right w:val="none" w:sz="0" w:space="0" w:color="auto"/>
      </w:divBdr>
    </w:div>
    <w:div w:id="1499996615">
      <w:bodyDiv w:val="1"/>
      <w:marLeft w:val="0"/>
      <w:marRight w:val="0"/>
      <w:marTop w:val="0"/>
      <w:marBottom w:val="0"/>
      <w:divBdr>
        <w:top w:val="none" w:sz="0" w:space="0" w:color="auto"/>
        <w:left w:val="none" w:sz="0" w:space="0" w:color="auto"/>
        <w:bottom w:val="none" w:sz="0" w:space="0" w:color="auto"/>
        <w:right w:val="none" w:sz="0" w:space="0" w:color="auto"/>
      </w:divBdr>
    </w:div>
    <w:div w:id="1500192032">
      <w:bodyDiv w:val="1"/>
      <w:marLeft w:val="0"/>
      <w:marRight w:val="0"/>
      <w:marTop w:val="0"/>
      <w:marBottom w:val="0"/>
      <w:divBdr>
        <w:top w:val="none" w:sz="0" w:space="0" w:color="auto"/>
        <w:left w:val="none" w:sz="0" w:space="0" w:color="auto"/>
        <w:bottom w:val="none" w:sz="0" w:space="0" w:color="auto"/>
        <w:right w:val="none" w:sz="0" w:space="0" w:color="auto"/>
      </w:divBdr>
    </w:div>
    <w:div w:id="1500265636">
      <w:bodyDiv w:val="1"/>
      <w:marLeft w:val="0"/>
      <w:marRight w:val="0"/>
      <w:marTop w:val="0"/>
      <w:marBottom w:val="0"/>
      <w:divBdr>
        <w:top w:val="none" w:sz="0" w:space="0" w:color="auto"/>
        <w:left w:val="none" w:sz="0" w:space="0" w:color="auto"/>
        <w:bottom w:val="none" w:sz="0" w:space="0" w:color="auto"/>
        <w:right w:val="none" w:sz="0" w:space="0" w:color="auto"/>
      </w:divBdr>
    </w:div>
    <w:div w:id="1500266968">
      <w:bodyDiv w:val="1"/>
      <w:marLeft w:val="0"/>
      <w:marRight w:val="0"/>
      <w:marTop w:val="0"/>
      <w:marBottom w:val="0"/>
      <w:divBdr>
        <w:top w:val="none" w:sz="0" w:space="0" w:color="auto"/>
        <w:left w:val="none" w:sz="0" w:space="0" w:color="auto"/>
        <w:bottom w:val="none" w:sz="0" w:space="0" w:color="auto"/>
        <w:right w:val="none" w:sz="0" w:space="0" w:color="auto"/>
      </w:divBdr>
    </w:div>
    <w:div w:id="1500270748">
      <w:bodyDiv w:val="1"/>
      <w:marLeft w:val="0"/>
      <w:marRight w:val="0"/>
      <w:marTop w:val="0"/>
      <w:marBottom w:val="0"/>
      <w:divBdr>
        <w:top w:val="none" w:sz="0" w:space="0" w:color="auto"/>
        <w:left w:val="none" w:sz="0" w:space="0" w:color="auto"/>
        <w:bottom w:val="none" w:sz="0" w:space="0" w:color="auto"/>
        <w:right w:val="none" w:sz="0" w:space="0" w:color="auto"/>
      </w:divBdr>
    </w:div>
    <w:div w:id="1500467508">
      <w:bodyDiv w:val="1"/>
      <w:marLeft w:val="0"/>
      <w:marRight w:val="0"/>
      <w:marTop w:val="0"/>
      <w:marBottom w:val="0"/>
      <w:divBdr>
        <w:top w:val="none" w:sz="0" w:space="0" w:color="auto"/>
        <w:left w:val="none" w:sz="0" w:space="0" w:color="auto"/>
        <w:bottom w:val="none" w:sz="0" w:space="0" w:color="auto"/>
        <w:right w:val="none" w:sz="0" w:space="0" w:color="auto"/>
      </w:divBdr>
    </w:div>
    <w:div w:id="1500733871">
      <w:bodyDiv w:val="1"/>
      <w:marLeft w:val="0"/>
      <w:marRight w:val="0"/>
      <w:marTop w:val="0"/>
      <w:marBottom w:val="0"/>
      <w:divBdr>
        <w:top w:val="none" w:sz="0" w:space="0" w:color="auto"/>
        <w:left w:val="none" w:sz="0" w:space="0" w:color="auto"/>
        <w:bottom w:val="none" w:sz="0" w:space="0" w:color="auto"/>
        <w:right w:val="none" w:sz="0" w:space="0" w:color="auto"/>
      </w:divBdr>
    </w:div>
    <w:div w:id="1500735380">
      <w:bodyDiv w:val="1"/>
      <w:marLeft w:val="0"/>
      <w:marRight w:val="0"/>
      <w:marTop w:val="0"/>
      <w:marBottom w:val="0"/>
      <w:divBdr>
        <w:top w:val="none" w:sz="0" w:space="0" w:color="auto"/>
        <w:left w:val="none" w:sz="0" w:space="0" w:color="auto"/>
        <w:bottom w:val="none" w:sz="0" w:space="0" w:color="auto"/>
        <w:right w:val="none" w:sz="0" w:space="0" w:color="auto"/>
      </w:divBdr>
    </w:div>
    <w:div w:id="1500998020">
      <w:bodyDiv w:val="1"/>
      <w:marLeft w:val="0"/>
      <w:marRight w:val="0"/>
      <w:marTop w:val="0"/>
      <w:marBottom w:val="0"/>
      <w:divBdr>
        <w:top w:val="none" w:sz="0" w:space="0" w:color="auto"/>
        <w:left w:val="none" w:sz="0" w:space="0" w:color="auto"/>
        <w:bottom w:val="none" w:sz="0" w:space="0" w:color="auto"/>
        <w:right w:val="none" w:sz="0" w:space="0" w:color="auto"/>
      </w:divBdr>
    </w:div>
    <w:div w:id="1501116132">
      <w:bodyDiv w:val="1"/>
      <w:marLeft w:val="0"/>
      <w:marRight w:val="0"/>
      <w:marTop w:val="0"/>
      <w:marBottom w:val="0"/>
      <w:divBdr>
        <w:top w:val="none" w:sz="0" w:space="0" w:color="auto"/>
        <w:left w:val="none" w:sz="0" w:space="0" w:color="auto"/>
        <w:bottom w:val="none" w:sz="0" w:space="0" w:color="auto"/>
        <w:right w:val="none" w:sz="0" w:space="0" w:color="auto"/>
      </w:divBdr>
    </w:div>
    <w:div w:id="1501119058">
      <w:bodyDiv w:val="1"/>
      <w:marLeft w:val="0"/>
      <w:marRight w:val="0"/>
      <w:marTop w:val="0"/>
      <w:marBottom w:val="0"/>
      <w:divBdr>
        <w:top w:val="none" w:sz="0" w:space="0" w:color="auto"/>
        <w:left w:val="none" w:sz="0" w:space="0" w:color="auto"/>
        <w:bottom w:val="none" w:sz="0" w:space="0" w:color="auto"/>
        <w:right w:val="none" w:sz="0" w:space="0" w:color="auto"/>
      </w:divBdr>
    </w:div>
    <w:div w:id="1501460515">
      <w:bodyDiv w:val="1"/>
      <w:marLeft w:val="0"/>
      <w:marRight w:val="0"/>
      <w:marTop w:val="0"/>
      <w:marBottom w:val="0"/>
      <w:divBdr>
        <w:top w:val="none" w:sz="0" w:space="0" w:color="auto"/>
        <w:left w:val="none" w:sz="0" w:space="0" w:color="auto"/>
        <w:bottom w:val="none" w:sz="0" w:space="0" w:color="auto"/>
        <w:right w:val="none" w:sz="0" w:space="0" w:color="auto"/>
      </w:divBdr>
    </w:div>
    <w:div w:id="1501694047">
      <w:bodyDiv w:val="1"/>
      <w:marLeft w:val="0"/>
      <w:marRight w:val="0"/>
      <w:marTop w:val="0"/>
      <w:marBottom w:val="0"/>
      <w:divBdr>
        <w:top w:val="none" w:sz="0" w:space="0" w:color="auto"/>
        <w:left w:val="none" w:sz="0" w:space="0" w:color="auto"/>
        <w:bottom w:val="none" w:sz="0" w:space="0" w:color="auto"/>
        <w:right w:val="none" w:sz="0" w:space="0" w:color="auto"/>
      </w:divBdr>
    </w:div>
    <w:div w:id="1501769345">
      <w:bodyDiv w:val="1"/>
      <w:marLeft w:val="0"/>
      <w:marRight w:val="0"/>
      <w:marTop w:val="0"/>
      <w:marBottom w:val="0"/>
      <w:divBdr>
        <w:top w:val="none" w:sz="0" w:space="0" w:color="auto"/>
        <w:left w:val="none" w:sz="0" w:space="0" w:color="auto"/>
        <w:bottom w:val="none" w:sz="0" w:space="0" w:color="auto"/>
        <w:right w:val="none" w:sz="0" w:space="0" w:color="auto"/>
      </w:divBdr>
    </w:div>
    <w:div w:id="1501772357">
      <w:bodyDiv w:val="1"/>
      <w:marLeft w:val="0"/>
      <w:marRight w:val="0"/>
      <w:marTop w:val="0"/>
      <w:marBottom w:val="0"/>
      <w:divBdr>
        <w:top w:val="none" w:sz="0" w:space="0" w:color="auto"/>
        <w:left w:val="none" w:sz="0" w:space="0" w:color="auto"/>
        <w:bottom w:val="none" w:sz="0" w:space="0" w:color="auto"/>
        <w:right w:val="none" w:sz="0" w:space="0" w:color="auto"/>
      </w:divBdr>
    </w:div>
    <w:div w:id="1501890443">
      <w:bodyDiv w:val="1"/>
      <w:marLeft w:val="0"/>
      <w:marRight w:val="0"/>
      <w:marTop w:val="0"/>
      <w:marBottom w:val="0"/>
      <w:divBdr>
        <w:top w:val="none" w:sz="0" w:space="0" w:color="auto"/>
        <w:left w:val="none" w:sz="0" w:space="0" w:color="auto"/>
        <w:bottom w:val="none" w:sz="0" w:space="0" w:color="auto"/>
        <w:right w:val="none" w:sz="0" w:space="0" w:color="auto"/>
      </w:divBdr>
    </w:div>
    <w:div w:id="1501962918">
      <w:bodyDiv w:val="1"/>
      <w:marLeft w:val="0"/>
      <w:marRight w:val="0"/>
      <w:marTop w:val="0"/>
      <w:marBottom w:val="0"/>
      <w:divBdr>
        <w:top w:val="none" w:sz="0" w:space="0" w:color="auto"/>
        <w:left w:val="none" w:sz="0" w:space="0" w:color="auto"/>
        <w:bottom w:val="none" w:sz="0" w:space="0" w:color="auto"/>
        <w:right w:val="none" w:sz="0" w:space="0" w:color="auto"/>
      </w:divBdr>
    </w:div>
    <w:div w:id="1501964323">
      <w:bodyDiv w:val="1"/>
      <w:marLeft w:val="0"/>
      <w:marRight w:val="0"/>
      <w:marTop w:val="0"/>
      <w:marBottom w:val="0"/>
      <w:divBdr>
        <w:top w:val="none" w:sz="0" w:space="0" w:color="auto"/>
        <w:left w:val="none" w:sz="0" w:space="0" w:color="auto"/>
        <w:bottom w:val="none" w:sz="0" w:space="0" w:color="auto"/>
        <w:right w:val="none" w:sz="0" w:space="0" w:color="auto"/>
      </w:divBdr>
    </w:div>
    <w:div w:id="1502231708">
      <w:bodyDiv w:val="1"/>
      <w:marLeft w:val="0"/>
      <w:marRight w:val="0"/>
      <w:marTop w:val="0"/>
      <w:marBottom w:val="0"/>
      <w:divBdr>
        <w:top w:val="none" w:sz="0" w:space="0" w:color="auto"/>
        <w:left w:val="none" w:sz="0" w:space="0" w:color="auto"/>
        <w:bottom w:val="none" w:sz="0" w:space="0" w:color="auto"/>
        <w:right w:val="none" w:sz="0" w:space="0" w:color="auto"/>
      </w:divBdr>
    </w:div>
    <w:div w:id="1502307410">
      <w:bodyDiv w:val="1"/>
      <w:marLeft w:val="0"/>
      <w:marRight w:val="0"/>
      <w:marTop w:val="0"/>
      <w:marBottom w:val="0"/>
      <w:divBdr>
        <w:top w:val="none" w:sz="0" w:space="0" w:color="auto"/>
        <w:left w:val="none" w:sz="0" w:space="0" w:color="auto"/>
        <w:bottom w:val="none" w:sz="0" w:space="0" w:color="auto"/>
        <w:right w:val="none" w:sz="0" w:space="0" w:color="auto"/>
      </w:divBdr>
    </w:div>
    <w:div w:id="1502502865">
      <w:bodyDiv w:val="1"/>
      <w:marLeft w:val="0"/>
      <w:marRight w:val="0"/>
      <w:marTop w:val="0"/>
      <w:marBottom w:val="0"/>
      <w:divBdr>
        <w:top w:val="none" w:sz="0" w:space="0" w:color="auto"/>
        <w:left w:val="none" w:sz="0" w:space="0" w:color="auto"/>
        <w:bottom w:val="none" w:sz="0" w:space="0" w:color="auto"/>
        <w:right w:val="none" w:sz="0" w:space="0" w:color="auto"/>
      </w:divBdr>
    </w:div>
    <w:div w:id="1502545463">
      <w:bodyDiv w:val="1"/>
      <w:marLeft w:val="0"/>
      <w:marRight w:val="0"/>
      <w:marTop w:val="0"/>
      <w:marBottom w:val="0"/>
      <w:divBdr>
        <w:top w:val="none" w:sz="0" w:space="0" w:color="auto"/>
        <w:left w:val="none" w:sz="0" w:space="0" w:color="auto"/>
        <w:bottom w:val="none" w:sz="0" w:space="0" w:color="auto"/>
        <w:right w:val="none" w:sz="0" w:space="0" w:color="auto"/>
      </w:divBdr>
    </w:div>
    <w:div w:id="1502549535">
      <w:bodyDiv w:val="1"/>
      <w:marLeft w:val="0"/>
      <w:marRight w:val="0"/>
      <w:marTop w:val="0"/>
      <w:marBottom w:val="0"/>
      <w:divBdr>
        <w:top w:val="none" w:sz="0" w:space="0" w:color="auto"/>
        <w:left w:val="none" w:sz="0" w:space="0" w:color="auto"/>
        <w:bottom w:val="none" w:sz="0" w:space="0" w:color="auto"/>
        <w:right w:val="none" w:sz="0" w:space="0" w:color="auto"/>
      </w:divBdr>
    </w:div>
    <w:div w:id="1502622527">
      <w:bodyDiv w:val="1"/>
      <w:marLeft w:val="0"/>
      <w:marRight w:val="0"/>
      <w:marTop w:val="0"/>
      <w:marBottom w:val="0"/>
      <w:divBdr>
        <w:top w:val="none" w:sz="0" w:space="0" w:color="auto"/>
        <w:left w:val="none" w:sz="0" w:space="0" w:color="auto"/>
        <w:bottom w:val="none" w:sz="0" w:space="0" w:color="auto"/>
        <w:right w:val="none" w:sz="0" w:space="0" w:color="auto"/>
      </w:divBdr>
    </w:div>
    <w:div w:id="1502623450">
      <w:bodyDiv w:val="1"/>
      <w:marLeft w:val="0"/>
      <w:marRight w:val="0"/>
      <w:marTop w:val="0"/>
      <w:marBottom w:val="0"/>
      <w:divBdr>
        <w:top w:val="none" w:sz="0" w:space="0" w:color="auto"/>
        <w:left w:val="none" w:sz="0" w:space="0" w:color="auto"/>
        <w:bottom w:val="none" w:sz="0" w:space="0" w:color="auto"/>
        <w:right w:val="none" w:sz="0" w:space="0" w:color="auto"/>
      </w:divBdr>
    </w:div>
    <w:div w:id="1502696703">
      <w:bodyDiv w:val="1"/>
      <w:marLeft w:val="0"/>
      <w:marRight w:val="0"/>
      <w:marTop w:val="0"/>
      <w:marBottom w:val="0"/>
      <w:divBdr>
        <w:top w:val="none" w:sz="0" w:space="0" w:color="auto"/>
        <w:left w:val="none" w:sz="0" w:space="0" w:color="auto"/>
        <w:bottom w:val="none" w:sz="0" w:space="0" w:color="auto"/>
        <w:right w:val="none" w:sz="0" w:space="0" w:color="auto"/>
      </w:divBdr>
    </w:div>
    <w:div w:id="1502813536">
      <w:bodyDiv w:val="1"/>
      <w:marLeft w:val="0"/>
      <w:marRight w:val="0"/>
      <w:marTop w:val="0"/>
      <w:marBottom w:val="0"/>
      <w:divBdr>
        <w:top w:val="none" w:sz="0" w:space="0" w:color="auto"/>
        <w:left w:val="none" w:sz="0" w:space="0" w:color="auto"/>
        <w:bottom w:val="none" w:sz="0" w:space="0" w:color="auto"/>
        <w:right w:val="none" w:sz="0" w:space="0" w:color="auto"/>
      </w:divBdr>
    </w:div>
    <w:div w:id="1502890759">
      <w:bodyDiv w:val="1"/>
      <w:marLeft w:val="0"/>
      <w:marRight w:val="0"/>
      <w:marTop w:val="0"/>
      <w:marBottom w:val="0"/>
      <w:divBdr>
        <w:top w:val="none" w:sz="0" w:space="0" w:color="auto"/>
        <w:left w:val="none" w:sz="0" w:space="0" w:color="auto"/>
        <w:bottom w:val="none" w:sz="0" w:space="0" w:color="auto"/>
        <w:right w:val="none" w:sz="0" w:space="0" w:color="auto"/>
      </w:divBdr>
    </w:div>
    <w:div w:id="1502961898">
      <w:bodyDiv w:val="1"/>
      <w:marLeft w:val="0"/>
      <w:marRight w:val="0"/>
      <w:marTop w:val="0"/>
      <w:marBottom w:val="0"/>
      <w:divBdr>
        <w:top w:val="none" w:sz="0" w:space="0" w:color="auto"/>
        <w:left w:val="none" w:sz="0" w:space="0" w:color="auto"/>
        <w:bottom w:val="none" w:sz="0" w:space="0" w:color="auto"/>
        <w:right w:val="none" w:sz="0" w:space="0" w:color="auto"/>
      </w:divBdr>
    </w:div>
    <w:div w:id="1502967003">
      <w:bodyDiv w:val="1"/>
      <w:marLeft w:val="0"/>
      <w:marRight w:val="0"/>
      <w:marTop w:val="0"/>
      <w:marBottom w:val="0"/>
      <w:divBdr>
        <w:top w:val="none" w:sz="0" w:space="0" w:color="auto"/>
        <w:left w:val="none" w:sz="0" w:space="0" w:color="auto"/>
        <w:bottom w:val="none" w:sz="0" w:space="0" w:color="auto"/>
        <w:right w:val="none" w:sz="0" w:space="0" w:color="auto"/>
      </w:divBdr>
    </w:div>
    <w:div w:id="1503010702">
      <w:bodyDiv w:val="1"/>
      <w:marLeft w:val="0"/>
      <w:marRight w:val="0"/>
      <w:marTop w:val="0"/>
      <w:marBottom w:val="0"/>
      <w:divBdr>
        <w:top w:val="none" w:sz="0" w:space="0" w:color="auto"/>
        <w:left w:val="none" w:sz="0" w:space="0" w:color="auto"/>
        <w:bottom w:val="none" w:sz="0" w:space="0" w:color="auto"/>
        <w:right w:val="none" w:sz="0" w:space="0" w:color="auto"/>
      </w:divBdr>
    </w:div>
    <w:div w:id="1503079873">
      <w:bodyDiv w:val="1"/>
      <w:marLeft w:val="0"/>
      <w:marRight w:val="0"/>
      <w:marTop w:val="0"/>
      <w:marBottom w:val="0"/>
      <w:divBdr>
        <w:top w:val="none" w:sz="0" w:space="0" w:color="auto"/>
        <w:left w:val="none" w:sz="0" w:space="0" w:color="auto"/>
        <w:bottom w:val="none" w:sz="0" w:space="0" w:color="auto"/>
        <w:right w:val="none" w:sz="0" w:space="0" w:color="auto"/>
      </w:divBdr>
    </w:div>
    <w:div w:id="1503085288">
      <w:bodyDiv w:val="1"/>
      <w:marLeft w:val="0"/>
      <w:marRight w:val="0"/>
      <w:marTop w:val="0"/>
      <w:marBottom w:val="0"/>
      <w:divBdr>
        <w:top w:val="none" w:sz="0" w:space="0" w:color="auto"/>
        <w:left w:val="none" w:sz="0" w:space="0" w:color="auto"/>
        <w:bottom w:val="none" w:sz="0" w:space="0" w:color="auto"/>
        <w:right w:val="none" w:sz="0" w:space="0" w:color="auto"/>
      </w:divBdr>
    </w:div>
    <w:div w:id="1503157336">
      <w:bodyDiv w:val="1"/>
      <w:marLeft w:val="0"/>
      <w:marRight w:val="0"/>
      <w:marTop w:val="0"/>
      <w:marBottom w:val="0"/>
      <w:divBdr>
        <w:top w:val="none" w:sz="0" w:space="0" w:color="auto"/>
        <w:left w:val="none" w:sz="0" w:space="0" w:color="auto"/>
        <w:bottom w:val="none" w:sz="0" w:space="0" w:color="auto"/>
        <w:right w:val="none" w:sz="0" w:space="0" w:color="auto"/>
      </w:divBdr>
    </w:div>
    <w:div w:id="1503158865">
      <w:bodyDiv w:val="1"/>
      <w:marLeft w:val="0"/>
      <w:marRight w:val="0"/>
      <w:marTop w:val="0"/>
      <w:marBottom w:val="0"/>
      <w:divBdr>
        <w:top w:val="none" w:sz="0" w:space="0" w:color="auto"/>
        <w:left w:val="none" w:sz="0" w:space="0" w:color="auto"/>
        <w:bottom w:val="none" w:sz="0" w:space="0" w:color="auto"/>
        <w:right w:val="none" w:sz="0" w:space="0" w:color="auto"/>
      </w:divBdr>
    </w:div>
    <w:div w:id="1503200912">
      <w:bodyDiv w:val="1"/>
      <w:marLeft w:val="0"/>
      <w:marRight w:val="0"/>
      <w:marTop w:val="0"/>
      <w:marBottom w:val="0"/>
      <w:divBdr>
        <w:top w:val="none" w:sz="0" w:space="0" w:color="auto"/>
        <w:left w:val="none" w:sz="0" w:space="0" w:color="auto"/>
        <w:bottom w:val="none" w:sz="0" w:space="0" w:color="auto"/>
        <w:right w:val="none" w:sz="0" w:space="0" w:color="auto"/>
      </w:divBdr>
    </w:div>
    <w:div w:id="1503273120">
      <w:bodyDiv w:val="1"/>
      <w:marLeft w:val="0"/>
      <w:marRight w:val="0"/>
      <w:marTop w:val="0"/>
      <w:marBottom w:val="0"/>
      <w:divBdr>
        <w:top w:val="none" w:sz="0" w:space="0" w:color="auto"/>
        <w:left w:val="none" w:sz="0" w:space="0" w:color="auto"/>
        <w:bottom w:val="none" w:sz="0" w:space="0" w:color="auto"/>
        <w:right w:val="none" w:sz="0" w:space="0" w:color="auto"/>
      </w:divBdr>
    </w:div>
    <w:div w:id="1503349113">
      <w:bodyDiv w:val="1"/>
      <w:marLeft w:val="0"/>
      <w:marRight w:val="0"/>
      <w:marTop w:val="0"/>
      <w:marBottom w:val="0"/>
      <w:divBdr>
        <w:top w:val="none" w:sz="0" w:space="0" w:color="auto"/>
        <w:left w:val="none" w:sz="0" w:space="0" w:color="auto"/>
        <w:bottom w:val="none" w:sz="0" w:space="0" w:color="auto"/>
        <w:right w:val="none" w:sz="0" w:space="0" w:color="auto"/>
      </w:divBdr>
    </w:div>
    <w:div w:id="1503352799">
      <w:bodyDiv w:val="1"/>
      <w:marLeft w:val="0"/>
      <w:marRight w:val="0"/>
      <w:marTop w:val="0"/>
      <w:marBottom w:val="0"/>
      <w:divBdr>
        <w:top w:val="none" w:sz="0" w:space="0" w:color="auto"/>
        <w:left w:val="none" w:sz="0" w:space="0" w:color="auto"/>
        <w:bottom w:val="none" w:sz="0" w:space="0" w:color="auto"/>
        <w:right w:val="none" w:sz="0" w:space="0" w:color="auto"/>
      </w:divBdr>
    </w:div>
    <w:div w:id="1503544356">
      <w:bodyDiv w:val="1"/>
      <w:marLeft w:val="0"/>
      <w:marRight w:val="0"/>
      <w:marTop w:val="0"/>
      <w:marBottom w:val="0"/>
      <w:divBdr>
        <w:top w:val="none" w:sz="0" w:space="0" w:color="auto"/>
        <w:left w:val="none" w:sz="0" w:space="0" w:color="auto"/>
        <w:bottom w:val="none" w:sz="0" w:space="0" w:color="auto"/>
        <w:right w:val="none" w:sz="0" w:space="0" w:color="auto"/>
      </w:divBdr>
    </w:div>
    <w:div w:id="1503663762">
      <w:bodyDiv w:val="1"/>
      <w:marLeft w:val="0"/>
      <w:marRight w:val="0"/>
      <w:marTop w:val="0"/>
      <w:marBottom w:val="0"/>
      <w:divBdr>
        <w:top w:val="none" w:sz="0" w:space="0" w:color="auto"/>
        <w:left w:val="none" w:sz="0" w:space="0" w:color="auto"/>
        <w:bottom w:val="none" w:sz="0" w:space="0" w:color="auto"/>
        <w:right w:val="none" w:sz="0" w:space="0" w:color="auto"/>
      </w:divBdr>
    </w:div>
    <w:div w:id="1503736369">
      <w:bodyDiv w:val="1"/>
      <w:marLeft w:val="0"/>
      <w:marRight w:val="0"/>
      <w:marTop w:val="0"/>
      <w:marBottom w:val="0"/>
      <w:divBdr>
        <w:top w:val="none" w:sz="0" w:space="0" w:color="auto"/>
        <w:left w:val="none" w:sz="0" w:space="0" w:color="auto"/>
        <w:bottom w:val="none" w:sz="0" w:space="0" w:color="auto"/>
        <w:right w:val="none" w:sz="0" w:space="0" w:color="auto"/>
      </w:divBdr>
    </w:div>
    <w:div w:id="1503812837">
      <w:bodyDiv w:val="1"/>
      <w:marLeft w:val="0"/>
      <w:marRight w:val="0"/>
      <w:marTop w:val="0"/>
      <w:marBottom w:val="0"/>
      <w:divBdr>
        <w:top w:val="none" w:sz="0" w:space="0" w:color="auto"/>
        <w:left w:val="none" w:sz="0" w:space="0" w:color="auto"/>
        <w:bottom w:val="none" w:sz="0" w:space="0" w:color="auto"/>
        <w:right w:val="none" w:sz="0" w:space="0" w:color="auto"/>
      </w:divBdr>
    </w:div>
    <w:div w:id="1503817517">
      <w:bodyDiv w:val="1"/>
      <w:marLeft w:val="0"/>
      <w:marRight w:val="0"/>
      <w:marTop w:val="0"/>
      <w:marBottom w:val="0"/>
      <w:divBdr>
        <w:top w:val="none" w:sz="0" w:space="0" w:color="auto"/>
        <w:left w:val="none" w:sz="0" w:space="0" w:color="auto"/>
        <w:bottom w:val="none" w:sz="0" w:space="0" w:color="auto"/>
        <w:right w:val="none" w:sz="0" w:space="0" w:color="auto"/>
      </w:divBdr>
    </w:div>
    <w:div w:id="1503857762">
      <w:bodyDiv w:val="1"/>
      <w:marLeft w:val="0"/>
      <w:marRight w:val="0"/>
      <w:marTop w:val="0"/>
      <w:marBottom w:val="0"/>
      <w:divBdr>
        <w:top w:val="none" w:sz="0" w:space="0" w:color="auto"/>
        <w:left w:val="none" w:sz="0" w:space="0" w:color="auto"/>
        <w:bottom w:val="none" w:sz="0" w:space="0" w:color="auto"/>
        <w:right w:val="none" w:sz="0" w:space="0" w:color="auto"/>
      </w:divBdr>
    </w:div>
    <w:div w:id="1503859752">
      <w:bodyDiv w:val="1"/>
      <w:marLeft w:val="0"/>
      <w:marRight w:val="0"/>
      <w:marTop w:val="0"/>
      <w:marBottom w:val="0"/>
      <w:divBdr>
        <w:top w:val="none" w:sz="0" w:space="0" w:color="auto"/>
        <w:left w:val="none" w:sz="0" w:space="0" w:color="auto"/>
        <w:bottom w:val="none" w:sz="0" w:space="0" w:color="auto"/>
        <w:right w:val="none" w:sz="0" w:space="0" w:color="auto"/>
      </w:divBdr>
    </w:div>
    <w:div w:id="1503886114">
      <w:bodyDiv w:val="1"/>
      <w:marLeft w:val="0"/>
      <w:marRight w:val="0"/>
      <w:marTop w:val="0"/>
      <w:marBottom w:val="0"/>
      <w:divBdr>
        <w:top w:val="none" w:sz="0" w:space="0" w:color="auto"/>
        <w:left w:val="none" w:sz="0" w:space="0" w:color="auto"/>
        <w:bottom w:val="none" w:sz="0" w:space="0" w:color="auto"/>
        <w:right w:val="none" w:sz="0" w:space="0" w:color="auto"/>
      </w:divBdr>
    </w:div>
    <w:div w:id="1503935442">
      <w:bodyDiv w:val="1"/>
      <w:marLeft w:val="0"/>
      <w:marRight w:val="0"/>
      <w:marTop w:val="0"/>
      <w:marBottom w:val="0"/>
      <w:divBdr>
        <w:top w:val="none" w:sz="0" w:space="0" w:color="auto"/>
        <w:left w:val="none" w:sz="0" w:space="0" w:color="auto"/>
        <w:bottom w:val="none" w:sz="0" w:space="0" w:color="auto"/>
        <w:right w:val="none" w:sz="0" w:space="0" w:color="auto"/>
      </w:divBdr>
    </w:div>
    <w:div w:id="1504003788">
      <w:bodyDiv w:val="1"/>
      <w:marLeft w:val="0"/>
      <w:marRight w:val="0"/>
      <w:marTop w:val="0"/>
      <w:marBottom w:val="0"/>
      <w:divBdr>
        <w:top w:val="none" w:sz="0" w:space="0" w:color="auto"/>
        <w:left w:val="none" w:sz="0" w:space="0" w:color="auto"/>
        <w:bottom w:val="none" w:sz="0" w:space="0" w:color="auto"/>
        <w:right w:val="none" w:sz="0" w:space="0" w:color="auto"/>
      </w:divBdr>
    </w:div>
    <w:div w:id="1504204693">
      <w:bodyDiv w:val="1"/>
      <w:marLeft w:val="0"/>
      <w:marRight w:val="0"/>
      <w:marTop w:val="0"/>
      <w:marBottom w:val="0"/>
      <w:divBdr>
        <w:top w:val="none" w:sz="0" w:space="0" w:color="auto"/>
        <w:left w:val="none" w:sz="0" w:space="0" w:color="auto"/>
        <w:bottom w:val="none" w:sz="0" w:space="0" w:color="auto"/>
        <w:right w:val="none" w:sz="0" w:space="0" w:color="auto"/>
      </w:divBdr>
    </w:div>
    <w:div w:id="1504278089">
      <w:bodyDiv w:val="1"/>
      <w:marLeft w:val="0"/>
      <w:marRight w:val="0"/>
      <w:marTop w:val="0"/>
      <w:marBottom w:val="0"/>
      <w:divBdr>
        <w:top w:val="none" w:sz="0" w:space="0" w:color="auto"/>
        <w:left w:val="none" w:sz="0" w:space="0" w:color="auto"/>
        <w:bottom w:val="none" w:sz="0" w:space="0" w:color="auto"/>
        <w:right w:val="none" w:sz="0" w:space="0" w:color="auto"/>
      </w:divBdr>
    </w:div>
    <w:div w:id="1504391364">
      <w:bodyDiv w:val="1"/>
      <w:marLeft w:val="0"/>
      <w:marRight w:val="0"/>
      <w:marTop w:val="0"/>
      <w:marBottom w:val="0"/>
      <w:divBdr>
        <w:top w:val="none" w:sz="0" w:space="0" w:color="auto"/>
        <w:left w:val="none" w:sz="0" w:space="0" w:color="auto"/>
        <w:bottom w:val="none" w:sz="0" w:space="0" w:color="auto"/>
        <w:right w:val="none" w:sz="0" w:space="0" w:color="auto"/>
      </w:divBdr>
    </w:div>
    <w:div w:id="1504392604">
      <w:bodyDiv w:val="1"/>
      <w:marLeft w:val="0"/>
      <w:marRight w:val="0"/>
      <w:marTop w:val="0"/>
      <w:marBottom w:val="0"/>
      <w:divBdr>
        <w:top w:val="none" w:sz="0" w:space="0" w:color="auto"/>
        <w:left w:val="none" w:sz="0" w:space="0" w:color="auto"/>
        <w:bottom w:val="none" w:sz="0" w:space="0" w:color="auto"/>
        <w:right w:val="none" w:sz="0" w:space="0" w:color="auto"/>
      </w:divBdr>
    </w:div>
    <w:div w:id="1504471910">
      <w:bodyDiv w:val="1"/>
      <w:marLeft w:val="0"/>
      <w:marRight w:val="0"/>
      <w:marTop w:val="0"/>
      <w:marBottom w:val="0"/>
      <w:divBdr>
        <w:top w:val="none" w:sz="0" w:space="0" w:color="auto"/>
        <w:left w:val="none" w:sz="0" w:space="0" w:color="auto"/>
        <w:bottom w:val="none" w:sz="0" w:space="0" w:color="auto"/>
        <w:right w:val="none" w:sz="0" w:space="0" w:color="auto"/>
      </w:divBdr>
    </w:div>
    <w:div w:id="1504472510">
      <w:bodyDiv w:val="1"/>
      <w:marLeft w:val="0"/>
      <w:marRight w:val="0"/>
      <w:marTop w:val="0"/>
      <w:marBottom w:val="0"/>
      <w:divBdr>
        <w:top w:val="none" w:sz="0" w:space="0" w:color="auto"/>
        <w:left w:val="none" w:sz="0" w:space="0" w:color="auto"/>
        <w:bottom w:val="none" w:sz="0" w:space="0" w:color="auto"/>
        <w:right w:val="none" w:sz="0" w:space="0" w:color="auto"/>
      </w:divBdr>
    </w:div>
    <w:div w:id="1504511198">
      <w:bodyDiv w:val="1"/>
      <w:marLeft w:val="0"/>
      <w:marRight w:val="0"/>
      <w:marTop w:val="0"/>
      <w:marBottom w:val="0"/>
      <w:divBdr>
        <w:top w:val="none" w:sz="0" w:space="0" w:color="auto"/>
        <w:left w:val="none" w:sz="0" w:space="0" w:color="auto"/>
        <w:bottom w:val="none" w:sz="0" w:space="0" w:color="auto"/>
        <w:right w:val="none" w:sz="0" w:space="0" w:color="auto"/>
      </w:divBdr>
    </w:div>
    <w:div w:id="1504517462">
      <w:bodyDiv w:val="1"/>
      <w:marLeft w:val="0"/>
      <w:marRight w:val="0"/>
      <w:marTop w:val="0"/>
      <w:marBottom w:val="0"/>
      <w:divBdr>
        <w:top w:val="none" w:sz="0" w:space="0" w:color="auto"/>
        <w:left w:val="none" w:sz="0" w:space="0" w:color="auto"/>
        <w:bottom w:val="none" w:sz="0" w:space="0" w:color="auto"/>
        <w:right w:val="none" w:sz="0" w:space="0" w:color="auto"/>
      </w:divBdr>
    </w:div>
    <w:div w:id="1504588897">
      <w:bodyDiv w:val="1"/>
      <w:marLeft w:val="0"/>
      <w:marRight w:val="0"/>
      <w:marTop w:val="0"/>
      <w:marBottom w:val="0"/>
      <w:divBdr>
        <w:top w:val="none" w:sz="0" w:space="0" w:color="auto"/>
        <w:left w:val="none" w:sz="0" w:space="0" w:color="auto"/>
        <w:bottom w:val="none" w:sz="0" w:space="0" w:color="auto"/>
        <w:right w:val="none" w:sz="0" w:space="0" w:color="auto"/>
      </w:divBdr>
    </w:div>
    <w:div w:id="1504658758">
      <w:bodyDiv w:val="1"/>
      <w:marLeft w:val="0"/>
      <w:marRight w:val="0"/>
      <w:marTop w:val="0"/>
      <w:marBottom w:val="0"/>
      <w:divBdr>
        <w:top w:val="none" w:sz="0" w:space="0" w:color="auto"/>
        <w:left w:val="none" w:sz="0" w:space="0" w:color="auto"/>
        <w:bottom w:val="none" w:sz="0" w:space="0" w:color="auto"/>
        <w:right w:val="none" w:sz="0" w:space="0" w:color="auto"/>
      </w:divBdr>
    </w:div>
    <w:div w:id="1504658914">
      <w:bodyDiv w:val="1"/>
      <w:marLeft w:val="0"/>
      <w:marRight w:val="0"/>
      <w:marTop w:val="0"/>
      <w:marBottom w:val="0"/>
      <w:divBdr>
        <w:top w:val="none" w:sz="0" w:space="0" w:color="auto"/>
        <w:left w:val="none" w:sz="0" w:space="0" w:color="auto"/>
        <w:bottom w:val="none" w:sz="0" w:space="0" w:color="auto"/>
        <w:right w:val="none" w:sz="0" w:space="0" w:color="auto"/>
      </w:divBdr>
    </w:div>
    <w:div w:id="1504710817">
      <w:bodyDiv w:val="1"/>
      <w:marLeft w:val="0"/>
      <w:marRight w:val="0"/>
      <w:marTop w:val="0"/>
      <w:marBottom w:val="0"/>
      <w:divBdr>
        <w:top w:val="none" w:sz="0" w:space="0" w:color="auto"/>
        <w:left w:val="none" w:sz="0" w:space="0" w:color="auto"/>
        <w:bottom w:val="none" w:sz="0" w:space="0" w:color="auto"/>
        <w:right w:val="none" w:sz="0" w:space="0" w:color="auto"/>
      </w:divBdr>
    </w:div>
    <w:div w:id="1504786002">
      <w:bodyDiv w:val="1"/>
      <w:marLeft w:val="0"/>
      <w:marRight w:val="0"/>
      <w:marTop w:val="0"/>
      <w:marBottom w:val="0"/>
      <w:divBdr>
        <w:top w:val="none" w:sz="0" w:space="0" w:color="auto"/>
        <w:left w:val="none" w:sz="0" w:space="0" w:color="auto"/>
        <w:bottom w:val="none" w:sz="0" w:space="0" w:color="auto"/>
        <w:right w:val="none" w:sz="0" w:space="0" w:color="auto"/>
      </w:divBdr>
    </w:div>
    <w:div w:id="1504855054">
      <w:bodyDiv w:val="1"/>
      <w:marLeft w:val="0"/>
      <w:marRight w:val="0"/>
      <w:marTop w:val="0"/>
      <w:marBottom w:val="0"/>
      <w:divBdr>
        <w:top w:val="none" w:sz="0" w:space="0" w:color="auto"/>
        <w:left w:val="none" w:sz="0" w:space="0" w:color="auto"/>
        <w:bottom w:val="none" w:sz="0" w:space="0" w:color="auto"/>
        <w:right w:val="none" w:sz="0" w:space="0" w:color="auto"/>
      </w:divBdr>
    </w:div>
    <w:div w:id="1504857708">
      <w:bodyDiv w:val="1"/>
      <w:marLeft w:val="0"/>
      <w:marRight w:val="0"/>
      <w:marTop w:val="0"/>
      <w:marBottom w:val="0"/>
      <w:divBdr>
        <w:top w:val="none" w:sz="0" w:space="0" w:color="auto"/>
        <w:left w:val="none" w:sz="0" w:space="0" w:color="auto"/>
        <w:bottom w:val="none" w:sz="0" w:space="0" w:color="auto"/>
        <w:right w:val="none" w:sz="0" w:space="0" w:color="auto"/>
      </w:divBdr>
    </w:div>
    <w:div w:id="1504929566">
      <w:bodyDiv w:val="1"/>
      <w:marLeft w:val="0"/>
      <w:marRight w:val="0"/>
      <w:marTop w:val="0"/>
      <w:marBottom w:val="0"/>
      <w:divBdr>
        <w:top w:val="none" w:sz="0" w:space="0" w:color="auto"/>
        <w:left w:val="none" w:sz="0" w:space="0" w:color="auto"/>
        <w:bottom w:val="none" w:sz="0" w:space="0" w:color="auto"/>
        <w:right w:val="none" w:sz="0" w:space="0" w:color="auto"/>
      </w:divBdr>
    </w:div>
    <w:div w:id="1504975696">
      <w:bodyDiv w:val="1"/>
      <w:marLeft w:val="0"/>
      <w:marRight w:val="0"/>
      <w:marTop w:val="0"/>
      <w:marBottom w:val="0"/>
      <w:divBdr>
        <w:top w:val="none" w:sz="0" w:space="0" w:color="auto"/>
        <w:left w:val="none" w:sz="0" w:space="0" w:color="auto"/>
        <w:bottom w:val="none" w:sz="0" w:space="0" w:color="auto"/>
        <w:right w:val="none" w:sz="0" w:space="0" w:color="auto"/>
      </w:divBdr>
    </w:div>
    <w:div w:id="1505124978">
      <w:bodyDiv w:val="1"/>
      <w:marLeft w:val="0"/>
      <w:marRight w:val="0"/>
      <w:marTop w:val="0"/>
      <w:marBottom w:val="0"/>
      <w:divBdr>
        <w:top w:val="none" w:sz="0" w:space="0" w:color="auto"/>
        <w:left w:val="none" w:sz="0" w:space="0" w:color="auto"/>
        <w:bottom w:val="none" w:sz="0" w:space="0" w:color="auto"/>
        <w:right w:val="none" w:sz="0" w:space="0" w:color="auto"/>
      </w:divBdr>
    </w:div>
    <w:div w:id="1505434929">
      <w:bodyDiv w:val="1"/>
      <w:marLeft w:val="0"/>
      <w:marRight w:val="0"/>
      <w:marTop w:val="0"/>
      <w:marBottom w:val="0"/>
      <w:divBdr>
        <w:top w:val="none" w:sz="0" w:space="0" w:color="auto"/>
        <w:left w:val="none" w:sz="0" w:space="0" w:color="auto"/>
        <w:bottom w:val="none" w:sz="0" w:space="0" w:color="auto"/>
        <w:right w:val="none" w:sz="0" w:space="0" w:color="auto"/>
      </w:divBdr>
    </w:div>
    <w:div w:id="1505435497">
      <w:bodyDiv w:val="1"/>
      <w:marLeft w:val="0"/>
      <w:marRight w:val="0"/>
      <w:marTop w:val="0"/>
      <w:marBottom w:val="0"/>
      <w:divBdr>
        <w:top w:val="none" w:sz="0" w:space="0" w:color="auto"/>
        <w:left w:val="none" w:sz="0" w:space="0" w:color="auto"/>
        <w:bottom w:val="none" w:sz="0" w:space="0" w:color="auto"/>
        <w:right w:val="none" w:sz="0" w:space="0" w:color="auto"/>
      </w:divBdr>
    </w:div>
    <w:div w:id="1505590278">
      <w:bodyDiv w:val="1"/>
      <w:marLeft w:val="0"/>
      <w:marRight w:val="0"/>
      <w:marTop w:val="0"/>
      <w:marBottom w:val="0"/>
      <w:divBdr>
        <w:top w:val="none" w:sz="0" w:space="0" w:color="auto"/>
        <w:left w:val="none" w:sz="0" w:space="0" w:color="auto"/>
        <w:bottom w:val="none" w:sz="0" w:space="0" w:color="auto"/>
        <w:right w:val="none" w:sz="0" w:space="0" w:color="auto"/>
      </w:divBdr>
    </w:div>
    <w:div w:id="1505706021">
      <w:bodyDiv w:val="1"/>
      <w:marLeft w:val="0"/>
      <w:marRight w:val="0"/>
      <w:marTop w:val="0"/>
      <w:marBottom w:val="0"/>
      <w:divBdr>
        <w:top w:val="none" w:sz="0" w:space="0" w:color="auto"/>
        <w:left w:val="none" w:sz="0" w:space="0" w:color="auto"/>
        <w:bottom w:val="none" w:sz="0" w:space="0" w:color="auto"/>
        <w:right w:val="none" w:sz="0" w:space="0" w:color="auto"/>
      </w:divBdr>
    </w:div>
    <w:div w:id="1505898260">
      <w:bodyDiv w:val="1"/>
      <w:marLeft w:val="0"/>
      <w:marRight w:val="0"/>
      <w:marTop w:val="0"/>
      <w:marBottom w:val="0"/>
      <w:divBdr>
        <w:top w:val="none" w:sz="0" w:space="0" w:color="auto"/>
        <w:left w:val="none" w:sz="0" w:space="0" w:color="auto"/>
        <w:bottom w:val="none" w:sz="0" w:space="0" w:color="auto"/>
        <w:right w:val="none" w:sz="0" w:space="0" w:color="auto"/>
      </w:divBdr>
    </w:div>
    <w:div w:id="1505899522">
      <w:bodyDiv w:val="1"/>
      <w:marLeft w:val="0"/>
      <w:marRight w:val="0"/>
      <w:marTop w:val="0"/>
      <w:marBottom w:val="0"/>
      <w:divBdr>
        <w:top w:val="none" w:sz="0" w:space="0" w:color="auto"/>
        <w:left w:val="none" w:sz="0" w:space="0" w:color="auto"/>
        <w:bottom w:val="none" w:sz="0" w:space="0" w:color="auto"/>
        <w:right w:val="none" w:sz="0" w:space="0" w:color="auto"/>
      </w:divBdr>
    </w:div>
    <w:div w:id="1505901433">
      <w:bodyDiv w:val="1"/>
      <w:marLeft w:val="0"/>
      <w:marRight w:val="0"/>
      <w:marTop w:val="0"/>
      <w:marBottom w:val="0"/>
      <w:divBdr>
        <w:top w:val="none" w:sz="0" w:space="0" w:color="auto"/>
        <w:left w:val="none" w:sz="0" w:space="0" w:color="auto"/>
        <w:bottom w:val="none" w:sz="0" w:space="0" w:color="auto"/>
        <w:right w:val="none" w:sz="0" w:space="0" w:color="auto"/>
      </w:divBdr>
    </w:div>
    <w:div w:id="1506017827">
      <w:bodyDiv w:val="1"/>
      <w:marLeft w:val="0"/>
      <w:marRight w:val="0"/>
      <w:marTop w:val="0"/>
      <w:marBottom w:val="0"/>
      <w:divBdr>
        <w:top w:val="none" w:sz="0" w:space="0" w:color="auto"/>
        <w:left w:val="none" w:sz="0" w:space="0" w:color="auto"/>
        <w:bottom w:val="none" w:sz="0" w:space="0" w:color="auto"/>
        <w:right w:val="none" w:sz="0" w:space="0" w:color="auto"/>
      </w:divBdr>
    </w:div>
    <w:div w:id="1506049577">
      <w:bodyDiv w:val="1"/>
      <w:marLeft w:val="0"/>
      <w:marRight w:val="0"/>
      <w:marTop w:val="0"/>
      <w:marBottom w:val="0"/>
      <w:divBdr>
        <w:top w:val="none" w:sz="0" w:space="0" w:color="auto"/>
        <w:left w:val="none" w:sz="0" w:space="0" w:color="auto"/>
        <w:bottom w:val="none" w:sz="0" w:space="0" w:color="auto"/>
        <w:right w:val="none" w:sz="0" w:space="0" w:color="auto"/>
      </w:divBdr>
    </w:div>
    <w:div w:id="1506096820">
      <w:bodyDiv w:val="1"/>
      <w:marLeft w:val="0"/>
      <w:marRight w:val="0"/>
      <w:marTop w:val="0"/>
      <w:marBottom w:val="0"/>
      <w:divBdr>
        <w:top w:val="none" w:sz="0" w:space="0" w:color="auto"/>
        <w:left w:val="none" w:sz="0" w:space="0" w:color="auto"/>
        <w:bottom w:val="none" w:sz="0" w:space="0" w:color="auto"/>
        <w:right w:val="none" w:sz="0" w:space="0" w:color="auto"/>
      </w:divBdr>
    </w:div>
    <w:div w:id="1506289716">
      <w:bodyDiv w:val="1"/>
      <w:marLeft w:val="0"/>
      <w:marRight w:val="0"/>
      <w:marTop w:val="0"/>
      <w:marBottom w:val="0"/>
      <w:divBdr>
        <w:top w:val="none" w:sz="0" w:space="0" w:color="auto"/>
        <w:left w:val="none" w:sz="0" w:space="0" w:color="auto"/>
        <w:bottom w:val="none" w:sz="0" w:space="0" w:color="auto"/>
        <w:right w:val="none" w:sz="0" w:space="0" w:color="auto"/>
      </w:divBdr>
    </w:div>
    <w:div w:id="1506289905">
      <w:bodyDiv w:val="1"/>
      <w:marLeft w:val="0"/>
      <w:marRight w:val="0"/>
      <w:marTop w:val="0"/>
      <w:marBottom w:val="0"/>
      <w:divBdr>
        <w:top w:val="none" w:sz="0" w:space="0" w:color="auto"/>
        <w:left w:val="none" w:sz="0" w:space="0" w:color="auto"/>
        <w:bottom w:val="none" w:sz="0" w:space="0" w:color="auto"/>
        <w:right w:val="none" w:sz="0" w:space="0" w:color="auto"/>
      </w:divBdr>
    </w:div>
    <w:div w:id="1506360034">
      <w:bodyDiv w:val="1"/>
      <w:marLeft w:val="0"/>
      <w:marRight w:val="0"/>
      <w:marTop w:val="0"/>
      <w:marBottom w:val="0"/>
      <w:divBdr>
        <w:top w:val="none" w:sz="0" w:space="0" w:color="auto"/>
        <w:left w:val="none" w:sz="0" w:space="0" w:color="auto"/>
        <w:bottom w:val="none" w:sz="0" w:space="0" w:color="auto"/>
        <w:right w:val="none" w:sz="0" w:space="0" w:color="auto"/>
      </w:divBdr>
    </w:div>
    <w:div w:id="1506364312">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06476847">
      <w:bodyDiv w:val="1"/>
      <w:marLeft w:val="0"/>
      <w:marRight w:val="0"/>
      <w:marTop w:val="0"/>
      <w:marBottom w:val="0"/>
      <w:divBdr>
        <w:top w:val="none" w:sz="0" w:space="0" w:color="auto"/>
        <w:left w:val="none" w:sz="0" w:space="0" w:color="auto"/>
        <w:bottom w:val="none" w:sz="0" w:space="0" w:color="auto"/>
        <w:right w:val="none" w:sz="0" w:space="0" w:color="auto"/>
      </w:divBdr>
    </w:div>
    <w:div w:id="1506479061">
      <w:bodyDiv w:val="1"/>
      <w:marLeft w:val="0"/>
      <w:marRight w:val="0"/>
      <w:marTop w:val="0"/>
      <w:marBottom w:val="0"/>
      <w:divBdr>
        <w:top w:val="none" w:sz="0" w:space="0" w:color="auto"/>
        <w:left w:val="none" w:sz="0" w:space="0" w:color="auto"/>
        <w:bottom w:val="none" w:sz="0" w:space="0" w:color="auto"/>
        <w:right w:val="none" w:sz="0" w:space="0" w:color="auto"/>
      </w:divBdr>
    </w:div>
    <w:div w:id="1506556204">
      <w:bodyDiv w:val="1"/>
      <w:marLeft w:val="0"/>
      <w:marRight w:val="0"/>
      <w:marTop w:val="0"/>
      <w:marBottom w:val="0"/>
      <w:divBdr>
        <w:top w:val="none" w:sz="0" w:space="0" w:color="auto"/>
        <w:left w:val="none" w:sz="0" w:space="0" w:color="auto"/>
        <w:bottom w:val="none" w:sz="0" w:space="0" w:color="auto"/>
        <w:right w:val="none" w:sz="0" w:space="0" w:color="auto"/>
      </w:divBdr>
    </w:div>
    <w:div w:id="1506629903">
      <w:bodyDiv w:val="1"/>
      <w:marLeft w:val="0"/>
      <w:marRight w:val="0"/>
      <w:marTop w:val="0"/>
      <w:marBottom w:val="0"/>
      <w:divBdr>
        <w:top w:val="none" w:sz="0" w:space="0" w:color="auto"/>
        <w:left w:val="none" w:sz="0" w:space="0" w:color="auto"/>
        <w:bottom w:val="none" w:sz="0" w:space="0" w:color="auto"/>
        <w:right w:val="none" w:sz="0" w:space="0" w:color="auto"/>
      </w:divBdr>
    </w:div>
    <w:div w:id="1506742982">
      <w:bodyDiv w:val="1"/>
      <w:marLeft w:val="0"/>
      <w:marRight w:val="0"/>
      <w:marTop w:val="0"/>
      <w:marBottom w:val="0"/>
      <w:divBdr>
        <w:top w:val="none" w:sz="0" w:space="0" w:color="auto"/>
        <w:left w:val="none" w:sz="0" w:space="0" w:color="auto"/>
        <w:bottom w:val="none" w:sz="0" w:space="0" w:color="auto"/>
        <w:right w:val="none" w:sz="0" w:space="0" w:color="auto"/>
      </w:divBdr>
    </w:div>
    <w:div w:id="1506749934">
      <w:bodyDiv w:val="1"/>
      <w:marLeft w:val="0"/>
      <w:marRight w:val="0"/>
      <w:marTop w:val="0"/>
      <w:marBottom w:val="0"/>
      <w:divBdr>
        <w:top w:val="none" w:sz="0" w:space="0" w:color="auto"/>
        <w:left w:val="none" w:sz="0" w:space="0" w:color="auto"/>
        <w:bottom w:val="none" w:sz="0" w:space="0" w:color="auto"/>
        <w:right w:val="none" w:sz="0" w:space="0" w:color="auto"/>
      </w:divBdr>
    </w:div>
    <w:div w:id="1506894151">
      <w:bodyDiv w:val="1"/>
      <w:marLeft w:val="0"/>
      <w:marRight w:val="0"/>
      <w:marTop w:val="0"/>
      <w:marBottom w:val="0"/>
      <w:divBdr>
        <w:top w:val="none" w:sz="0" w:space="0" w:color="auto"/>
        <w:left w:val="none" w:sz="0" w:space="0" w:color="auto"/>
        <w:bottom w:val="none" w:sz="0" w:space="0" w:color="auto"/>
        <w:right w:val="none" w:sz="0" w:space="0" w:color="auto"/>
      </w:divBdr>
    </w:div>
    <w:div w:id="1506940007">
      <w:bodyDiv w:val="1"/>
      <w:marLeft w:val="0"/>
      <w:marRight w:val="0"/>
      <w:marTop w:val="0"/>
      <w:marBottom w:val="0"/>
      <w:divBdr>
        <w:top w:val="none" w:sz="0" w:space="0" w:color="auto"/>
        <w:left w:val="none" w:sz="0" w:space="0" w:color="auto"/>
        <w:bottom w:val="none" w:sz="0" w:space="0" w:color="auto"/>
        <w:right w:val="none" w:sz="0" w:space="0" w:color="auto"/>
      </w:divBdr>
    </w:div>
    <w:div w:id="1507017376">
      <w:bodyDiv w:val="1"/>
      <w:marLeft w:val="0"/>
      <w:marRight w:val="0"/>
      <w:marTop w:val="0"/>
      <w:marBottom w:val="0"/>
      <w:divBdr>
        <w:top w:val="none" w:sz="0" w:space="0" w:color="auto"/>
        <w:left w:val="none" w:sz="0" w:space="0" w:color="auto"/>
        <w:bottom w:val="none" w:sz="0" w:space="0" w:color="auto"/>
        <w:right w:val="none" w:sz="0" w:space="0" w:color="auto"/>
      </w:divBdr>
    </w:div>
    <w:div w:id="1507205523">
      <w:bodyDiv w:val="1"/>
      <w:marLeft w:val="0"/>
      <w:marRight w:val="0"/>
      <w:marTop w:val="0"/>
      <w:marBottom w:val="0"/>
      <w:divBdr>
        <w:top w:val="none" w:sz="0" w:space="0" w:color="auto"/>
        <w:left w:val="none" w:sz="0" w:space="0" w:color="auto"/>
        <w:bottom w:val="none" w:sz="0" w:space="0" w:color="auto"/>
        <w:right w:val="none" w:sz="0" w:space="0" w:color="auto"/>
      </w:divBdr>
    </w:div>
    <w:div w:id="1507205949">
      <w:bodyDiv w:val="1"/>
      <w:marLeft w:val="0"/>
      <w:marRight w:val="0"/>
      <w:marTop w:val="0"/>
      <w:marBottom w:val="0"/>
      <w:divBdr>
        <w:top w:val="none" w:sz="0" w:space="0" w:color="auto"/>
        <w:left w:val="none" w:sz="0" w:space="0" w:color="auto"/>
        <w:bottom w:val="none" w:sz="0" w:space="0" w:color="auto"/>
        <w:right w:val="none" w:sz="0" w:space="0" w:color="auto"/>
      </w:divBdr>
    </w:div>
    <w:div w:id="1507206809">
      <w:bodyDiv w:val="1"/>
      <w:marLeft w:val="0"/>
      <w:marRight w:val="0"/>
      <w:marTop w:val="0"/>
      <w:marBottom w:val="0"/>
      <w:divBdr>
        <w:top w:val="none" w:sz="0" w:space="0" w:color="auto"/>
        <w:left w:val="none" w:sz="0" w:space="0" w:color="auto"/>
        <w:bottom w:val="none" w:sz="0" w:space="0" w:color="auto"/>
        <w:right w:val="none" w:sz="0" w:space="0" w:color="auto"/>
      </w:divBdr>
    </w:div>
    <w:div w:id="1507208425">
      <w:bodyDiv w:val="1"/>
      <w:marLeft w:val="0"/>
      <w:marRight w:val="0"/>
      <w:marTop w:val="0"/>
      <w:marBottom w:val="0"/>
      <w:divBdr>
        <w:top w:val="none" w:sz="0" w:space="0" w:color="auto"/>
        <w:left w:val="none" w:sz="0" w:space="0" w:color="auto"/>
        <w:bottom w:val="none" w:sz="0" w:space="0" w:color="auto"/>
        <w:right w:val="none" w:sz="0" w:space="0" w:color="auto"/>
      </w:divBdr>
    </w:div>
    <w:div w:id="1507288185">
      <w:bodyDiv w:val="1"/>
      <w:marLeft w:val="0"/>
      <w:marRight w:val="0"/>
      <w:marTop w:val="0"/>
      <w:marBottom w:val="0"/>
      <w:divBdr>
        <w:top w:val="none" w:sz="0" w:space="0" w:color="auto"/>
        <w:left w:val="none" w:sz="0" w:space="0" w:color="auto"/>
        <w:bottom w:val="none" w:sz="0" w:space="0" w:color="auto"/>
        <w:right w:val="none" w:sz="0" w:space="0" w:color="auto"/>
      </w:divBdr>
    </w:div>
    <w:div w:id="1507359897">
      <w:bodyDiv w:val="1"/>
      <w:marLeft w:val="0"/>
      <w:marRight w:val="0"/>
      <w:marTop w:val="0"/>
      <w:marBottom w:val="0"/>
      <w:divBdr>
        <w:top w:val="none" w:sz="0" w:space="0" w:color="auto"/>
        <w:left w:val="none" w:sz="0" w:space="0" w:color="auto"/>
        <w:bottom w:val="none" w:sz="0" w:space="0" w:color="auto"/>
        <w:right w:val="none" w:sz="0" w:space="0" w:color="auto"/>
      </w:divBdr>
    </w:div>
    <w:div w:id="1507746791">
      <w:bodyDiv w:val="1"/>
      <w:marLeft w:val="0"/>
      <w:marRight w:val="0"/>
      <w:marTop w:val="0"/>
      <w:marBottom w:val="0"/>
      <w:divBdr>
        <w:top w:val="none" w:sz="0" w:space="0" w:color="auto"/>
        <w:left w:val="none" w:sz="0" w:space="0" w:color="auto"/>
        <w:bottom w:val="none" w:sz="0" w:space="0" w:color="auto"/>
        <w:right w:val="none" w:sz="0" w:space="0" w:color="auto"/>
      </w:divBdr>
    </w:div>
    <w:div w:id="1507751215">
      <w:bodyDiv w:val="1"/>
      <w:marLeft w:val="0"/>
      <w:marRight w:val="0"/>
      <w:marTop w:val="0"/>
      <w:marBottom w:val="0"/>
      <w:divBdr>
        <w:top w:val="none" w:sz="0" w:space="0" w:color="auto"/>
        <w:left w:val="none" w:sz="0" w:space="0" w:color="auto"/>
        <w:bottom w:val="none" w:sz="0" w:space="0" w:color="auto"/>
        <w:right w:val="none" w:sz="0" w:space="0" w:color="auto"/>
      </w:divBdr>
    </w:div>
    <w:div w:id="1507865460">
      <w:bodyDiv w:val="1"/>
      <w:marLeft w:val="0"/>
      <w:marRight w:val="0"/>
      <w:marTop w:val="0"/>
      <w:marBottom w:val="0"/>
      <w:divBdr>
        <w:top w:val="none" w:sz="0" w:space="0" w:color="auto"/>
        <w:left w:val="none" w:sz="0" w:space="0" w:color="auto"/>
        <w:bottom w:val="none" w:sz="0" w:space="0" w:color="auto"/>
        <w:right w:val="none" w:sz="0" w:space="0" w:color="auto"/>
      </w:divBdr>
    </w:div>
    <w:div w:id="1507986485">
      <w:bodyDiv w:val="1"/>
      <w:marLeft w:val="0"/>
      <w:marRight w:val="0"/>
      <w:marTop w:val="0"/>
      <w:marBottom w:val="0"/>
      <w:divBdr>
        <w:top w:val="none" w:sz="0" w:space="0" w:color="auto"/>
        <w:left w:val="none" w:sz="0" w:space="0" w:color="auto"/>
        <w:bottom w:val="none" w:sz="0" w:space="0" w:color="auto"/>
        <w:right w:val="none" w:sz="0" w:space="0" w:color="auto"/>
      </w:divBdr>
    </w:div>
    <w:div w:id="1508246180">
      <w:bodyDiv w:val="1"/>
      <w:marLeft w:val="0"/>
      <w:marRight w:val="0"/>
      <w:marTop w:val="0"/>
      <w:marBottom w:val="0"/>
      <w:divBdr>
        <w:top w:val="none" w:sz="0" w:space="0" w:color="auto"/>
        <w:left w:val="none" w:sz="0" w:space="0" w:color="auto"/>
        <w:bottom w:val="none" w:sz="0" w:space="0" w:color="auto"/>
        <w:right w:val="none" w:sz="0" w:space="0" w:color="auto"/>
      </w:divBdr>
    </w:div>
    <w:div w:id="1508322135">
      <w:bodyDiv w:val="1"/>
      <w:marLeft w:val="0"/>
      <w:marRight w:val="0"/>
      <w:marTop w:val="0"/>
      <w:marBottom w:val="0"/>
      <w:divBdr>
        <w:top w:val="none" w:sz="0" w:space="0" w:color="auto"/>
        <w:left w:val="none" w:sz="0" w:space="0" w:color="auto"/>
        <w:bottom w:val="none" w:sz="0" w:space="0" w:color="auto"/>
        <w:right w:val="none" w:sz="0" w:space="0" w:color="auto"/>
      </w:divBdr>
    </w:div>
    <w:div w:id="1508322297">
      <w:bodyDiv w:val="1"/>
      <w:marLeft w:val="0"/>
      <w:marRight w:val="0"/>
      <w:marTop w:val="0"/>
      <w:marBottom w:val="0"/>
      <w:divBdr>
        <w:top w:val="none" w:sz="0" w:space="0" w:color="auto"/>
        <w:left w:val="none" w:sz="0" w:space="0" w:color="auto"/>
        <w:bottom w:val="none" w:sz="0" w:space="0" w:color="auto"/>
        <w:right w:val="none" w:sz="0" w:space="0" w:color="auto"/>
      </w:divBdr>
    </w:div>
    <w:div w:id="1508521274">
      <w:bodyDiv w:val="1"/>
      <w:marLeft w:val="0"/>
      <w:marRight w:val="0"/>
      <w:marTop w:val="0"/>
      <w:marBottom w:val="0"/>
      <w:divBdr>
        <w:top w:val="none" w:sz="0" w:space="0" w:color="auto"/>
        <w:left w:val="none" w:sz="0" w:space="0" w:color="auto"/>
        <w:bottom w:val="none" w:sz="0" w:space="0" w:color="auto"/>
        <w:right w:val="none" w:sz="0" w:space="0" w:color="auto"/>
      </w:divBdr>
    </w:div>
    <w:div w:id="1508710612">
      <w:bodyDiv w:val="1"/>
      <w:marLeft w:val="0"/>
      <w:marRight w:val="0"/>
      <w:marTop w:val="0"/>
      <w:marBottom w:val="0"/>
      <w:divBdr>
        <w:top w:val="none" w:sz="0" w:space="0" w:color="auto"/>
        <w:left w:val="none" w:sz="0" w:space="0" w:color="auto"/>
        <w:bottom w:val="none" w:sz="0" w:space="0" w:color="auto"/>
        <w:right w:val="none" w:sz="0" w:space="0" w:color="auto"/>
      </w:divBdr>
    </w:div>
    <w:div w:id="1508714860">
      <w:bodyDiv w:val="1"/>
      <w:marLeft w:val="0"/>
      <w:marRight w:val="0"/>
      <w:marTop w:val="0"/>
      <w:marBottom w:val="0"/>
      <w:divBdr>
        <w:top w:val="none" w:sz="0" w:space="0" w:color="auto"/>
        <w:left w:val="none" w:sz="0" w:space="0" w:color="auto"/>
        <w:bottom w:val="none" w:sz="0" w:space="0" w:color="auto"/>
        <w:right w:val="none" w:sz="0" w:space="0" w:color="auto"/>
      </w:divBdr>
    </w:div>
    <w:div w:id="1508786608">
      <w:bodyDiv w:val="1"/>
      <w:marLeft w:val="0"/>
      <w:marRight w:val="0"/>
      <w:marTop w:val="0"/>
      <w:marBottom w:val="0"/>
      <w:divBdr>
        <w:top w:val="none" w:sz="0" w:space="0" w:color="auto"/>
        <w:left w:val="none" w:sz="0" w:space="0" w:color="auto"/>
        <w:bottom w:val="none" w:sz="0" w:space="0" w:color="auto"/>
        <w:right w:val="none" w:sz="0" w:space="0" w:color="auto"/>
      </w:divBdr>
    </w:div>
    <w:div w:id="1508788248">
      <w:bodyDiv w:val="1"/>
      <w:marLeft w:val="0"/>
      <w:marRight w:val="0"/>
      <w:marTop w:val="0"/>
      <w:marBottom w:val="0"/>
      <w:divBdr>
        <w:top w:val="none" w:sz="0" w:space="0" w:color="auto"/>
        <w:left w:val="none" w:sz="0" w:space="0" w:color="auto"/>
        <w:bottom w:val="none" w:sz="0" w:space="0" w:color="auto"/>
        <w:right w:val="none" w:sz="0" w:space="0" w:color="auto"/>
      </w:divBdr>
      <w:divsChild>
        <w:div w:id="292443715">
          <w:marLeft w:val="0"/>
          <w:marRight w:val="0"/>
          <w:marTop w:val="0"/>
          <w:marBottom w:val="0"/>
          <w:divBdr>
            <w:top w:val="none" w:sz="0" w:space="0" w:color="auto"/>
            <w:left w:val="none" w:sz="0" w:space="0" w:color="auto"/>
            <w:bottom w:val="none" w:sz="0" w:space="0" w:color="auto"/>
            <w:right w:val="none" w:sz="0" w:space="0" w:color="auto"/>
          </w:divBdr>
        </w:div>
      </w:divsChild>
    </w:div>
    <w:div w:id="1509756926">
      <w:bodyDiv w:val="1"/>
      <w:marLeft w:val="0"/>
      <w:marRight w:val="0"/>
      <w:marTop w:val="0"/>
      <w:marBottom w:val="0"/>
      <w:divBdr>
        <w:top w:val="none" w:sz="0" w:space="0" w:color="auto"/>
        <w:left w:val="none" w:sz="0" w:space="0" w:color="auto"/>
        <w:bottom w:val="none" w:sz="0" w:space="0" w:color="auto"/>
        <w:right w:val="none" w:sz="0" w:space="0" w:color="auto"/>
      </w:divBdr>
    </w:div>
    <w:div w:id="1509785111">
      <w:bodyDiv w:val="1"/>
      <w:marLeft w:val="0"/>
      <w:marRight w:val="0"/>
      <w:marTop w:val="0"/>
      <w:marBottom w:val="0"/>
      <w:divBdr>
        <w:top w:val="none" w:sz="0" w:space="0" w:color="auto"/>
        <w:left w:val="none" w:sz="0" w:space="0" w:color="auto"/>
        <w:bottom w:val="none" w:sz="0" w:space="0" w:color="auto"/>
        <w:right w:val="none" w:sz="0" w:space="0" w:color="auto"/>
      </w:divBdr>
    </w:div>
    <w:div w:id="1509825418">
      <w:bodyDiv w:val="1"/>
      <w:marLeft w:val="0"/>
      <w:marRight w:val="0"/>
      <w:marTop w:val="0"/>
      <w:marBottom w:val="0"/>
      <w:divBdr>
        <w:top w:val="none" w:sz="0" w:space="0" w:color="auto"/>
        <w:left w:val="none" w:sz="0" w:space="0" w:color="auto"/>
        <w:bottom w:val="none" w:sz="0" w:space="0" w:color="auto"/>
        <w:right w:val="none" w:sz="0" w:space="0" w:color="auto"/>
      </w:divBdr>
    </w:div>
    <w:div w:id="1509905272">
      <w:bodyDiv w:val="1"/>
      <w:marLeft w:val="0"/>
      <w:marRight w:val="0"/>
      <w:marTop w:val="0"/>
      <w:marBottom w:val="0"/>
      <w:divBdr>
        <w:top w:val="none" w:sz="0" w:space="0" w:color="auto"/>
        <w:left w:val="none" w:sz="0" w:space="0" w:color="auto"/>
        <w:bottom w:val="none" w:sz="0" w:space="0" w:color="auto"/>
        <w:right w:val="none" w:sz="0" w:space="0" w:color="auto"/>
      </w:divBdr>
    </w:div>
    <w:div w:id="1509952691">
      <w:bodyDiv w:val="1"/>
      <w:marLeft w:val="0"/>
      <w:marRight w:val="0"/>
      <w:marTop w:val="0"/>
      <w:marBottom w:val="0"/>
      <w:divBdr>
        <w:top w:val="none" w:sz="0" w:space="0" w:color="auto"/>
        <w:left w:val="none" w:sz="0" w:space="0" w:color="auto"/>
        <w:bottom w:val="none" w:sz="0" w:space="0" w:color="auto"/>
        <w:right w:val="none" w:sz="0" w:space="0" w:color="auto"/>
      </w:divBdr>
    </w:div>
    <w:div w:id="1510024590">
      <w:bodyDiv w:val="1"/>
      <w:marLeft w:val="0"/>
      <w:marRight w:val="0"/>
      <w:marTop w:val="0"/>
      <w:marBottom w:val="0"/>
      <w:divBdr>
        <w:top w:val="none" w:sz="0" w:space="0" w:color="auto"/>
        <w:left w:val="none" w:sz="0" w:space="0" w:color="auto"/>
        <w:bottom w:val="none" w:sz="0" w:space="0" w:color="auto"/>
        <w:right w:val="none" w:sz="0" w:space="0" w:color="auto"/>
      </w:divBdr>
    </w:div>
    <w:div w:id="1510486728">
      <w:bodyDiv w:val="1"/>
      <w:marLeft w:val="0"/>
      <w:marRight w:val="0"/>
      <w:marTop w:val="0"/>
      <w:marBottom w:val="0"/>
      <w:divBdr>
        <w:top w:val="none" w:sz="0" w:space="0" w:color="auto"/>
        <w:left w:val="none" w:sz="0" w:space="0" w:color="auto"/>
        <w:bottom w:val="none" w:sz="0" w:space="0" w:color="auto"/>
        <w:right w:val="none" w:sz="0" w:space="0" w:color="auto"/>
      </w:divBdr>
    </w:div>
    <w:div w:id="1510634933">
      <w:bodyDiv w:val="1"/>
      <w:marLeft w:val="0"/>
      <w:marRight w:val="0"/>
      <w:marTop w:val="0"/>
      <w:marBottom w:val="0"/>
      <w:divBdr>
        <w:top w:val="none" w:sz="0" w:space="0" w:color="auto"/>
        <w:left w:val="none" w:sz="0" w:space="0" w:color="auto"/>
        <w:bottom w:val="none" w:sz="0" w:space="0" w:color="auto"/>
        <w:right w:val="none" w:sz="0" w:space="0" w:color="auto"/>
      </w:divBdr>
    </w:div>
    <w:div w:id="1510801638">
      <w:bodyDiv w:val="1"/>
      <w:marLeft w:val="0"/>
      <w:marRight w:val="0"/>
      <w:marTop w:val="0"/>
      <w:marBottom w:val="0"/>
      <w:divBdr>
        <w:top w:val="none" w:sz="0" w:space="0" w:color="auto"/>
        <w:left w:val="none" w:sz="0" w:space="0" w:color="auto"/>
        <w:bottom w:val="none" w:sz="0" w:space="0" w:color="auto"/>
        <w:right w:val="none" w:sz="0" w:space="0" w:color="auto"/>
      </w:divBdr>
    </w:div>
    <w:div w:id="1510875048">
      <w:bodyDiv w:val="1"/>
      <w:marLeft w:val="0"/>
      <w:marRight w:val="0"/>
      <w:marTop w:val="0"/>
      <w:marBottom w:val="0"/>
      <w:divBdr>
        <w:top w:val="none" w:sz="0" w:space="0" w:color="auto"/>
        <w:left w:val="none" w:sz="0" w:space="0" w:color="auto"/>
        <w:bottom w:val="none" w:sz="0" w:space="0" w:color="auto"/>
        <w:right w:val="none" w:sz="0" w:space="0" w:color="auto"/>
      </w:divBdr>
    </w:div>
    <w:div w:id="1511027202">
      <w:bodyDiv w:val="1"/>
      <w:marLeft w:val="0"/>
      <w:marRight w:val="0"/>
      <w:marTop w:val="0"/>
      <w:marBottom w:val="0"/>
      <w:divBdr>
        <w:top w:val="none" w:sz="0" w:space="0" w:color="auto"/>
        <w:left w:val="none" w:sz="0" w:space="0" w:color="auto"/>
        <w:bottom w:val="none" w:sz="0" w:space="0" w:color="auto"/>
        <w:right w:val="none" w:sz="0" w:space="0" w:color="auto"/>
      </w:divBdr>
    </w:div>
    <w:div w:id="1511094608">
      <w:bodyDiv w:val="1"/>
      <w:marLeft w:val="0"/>
      <w:marRight w:val="0"/>
      <w:marTop w:val="0"/>
      <w:marBottom w:val="0"/>
      <w:divBdr>
        <w:top w:val="none" w:sz="0" w:space="0" w:color="auto"/>
        <w:left w:val="none" w:sz="0" w:space="0" w:color="auto"/>
        <w:bottom w:val="none" w:sz="0" w:space="0" w:color="auto"/>
        <w:right w:val="none" w:sz="0" w:space="0" w:color="auto"/>
      </w:divBdr>
    </w:div>
    <w:div w:id="1511412785">
      <w:bodyDiv w:val="1"/>
      <w:marLeft w:val="0"/>
      <w:marRight w:val="0"/>
      <w:marTop w:val="0"/>
      <w:marBottom w:val="0"/>
      <w:divBdr>
        <w:top w:val="none" w:sz="0" w:space="0" w:color="auto"/>
        <w:left w:val="none" w:sz="0" w:space="0" w:color="auto"/>
        <w:bottom w:val="none" w:sz="0" w:space="0" w:color="auto"/>
        <w:right w:val="none" w:sz="0" w:space="0" w:color="auto"/>
      </w:divBdr>
    </w:div>
    <w:div w:id="1511527611">
      <w:bodyDiv w:val="1"/>
      <w:marLeft w:val="0"/>
      <w:marRight w:val="0"/>
      <w:marTop w:val="0"/>
      <w:marBottom w:val="0"/>
      <w:divBdr>
        <w:top w:val="none" w:sz="0" w:space="0" w:color="auto"/>
        <w:left w:val="none" w:sz="0" w:space="0" w:color="auto"/>
        <w:bottom w:val="none" w:sz="0" w:space="0" w:color="auto"/>
        <w:right w:val="none" w:sz="0" w:space="0" w:color="auto"/>
      </w:divBdr>
    </w:div>
    <w:div w:id="1511674188">
      <w:bodyDiv w:val="1"/>
      <w:marLeft w:val="0"/>
      <w:marRight w:val="0"/>
      <w:marTop w:val="0"/>
      <w:marBottom w:val="0"/>
      <w:divBdr>
        <w:top w:val="none" w:sz="0" w:space="0" w:color="auto"/>
        <w:left w:val="none" w:sz="0" w:space="0" w:color="auto"/>
        <w:bottom w:val="none" w:sz="0" w:space="0" w:color="auto"/>
        <w:right w:val="none" w:sz="0" w:space="0" w:color="auto"/>
      </w:divBdr>
    </w:div>
    <w:div w:id="1511680522">
      <w:bodyDiv w:val="1"/>
      <w:marLeft w:val="0"/>
      <w:marRight w:val="0"/>
      <w:marTop w:val="0"/>
      <w:marBottom w:val="0"/>
      <w:divBdr>
        <w:top w:val="none" w:sz="0" w:space="0" w:color="auto"/>
        <w:left w:val="none" w:sz="0" w:space="0" w:color="auto"/>
        <w:bottom w:val="none" w:sz="0" w:space="0" w:color="auto"/>
        <w:right w:val="none" w:sz="0" w:space="0" w:color="auto"/>
      </w:divBdr>
    </w:div>
    <w:div w:id="1511795967">
      <w:bodyDiv w:val="1"/>
      <w:marLeft w:val="0"/>
      <w:marRight w:val="0"/>
      <w:marTop w:val="0"/>
      <w:marBottom w:val="0"/>
      <w:divBdr>
        <w:top w:val="none" w:sz="0" w:space="0" w:color="auto"/>
        <w:left w:val="none" w:sz="0" w:space="0" w:color="auto"/>
        <w:bottom w:val="none" w:sz="0" w:space="0" w:color="auto"/>
        <w:right w:val="none" w:sz="0" w:space="0" w:color="auto"/>
      </w:divBdr>
    </w:div>
    <w:div w:id="1511875312">
      <w:bodyDiv w:val="1"/>
      <w:marLeft w:val="0"/>
      <w:marRight w:val="0"/>
      <w:marTop w:val="0"/>
      <w:marBottom w:val="0"/>
      <w:divBdr>
        <w:top w:val="none" w:sz="0" w:space="0" w:color="auto"/>
        <w:left w:val="none" w:sz="0" w:space="0" w:color="auto"/>
        <w:bottom w:val="none" w:sz="0" w:space="0" w:color="auto"/>
        <w:right w:val="none" w:sz="0" w:space="0" w:color="auto"/>
      </w:divBdr>
    </w:div>
    <w:div w:id="1511947728">
      <w:bodyDiv w:val="1"/>
      <w:marLeft w:val="0"/>
      <w:marRight w:val="0"/>
      <w:marTop w:val="0"/>
      <w:marBottom w:val="0"/>
      <w:divBdr>
        <w:top w:val="none" w:sz="0" w:space="0" w:color="auto"/>
        <w:left w:val="none" w:sz="0" w:space="0" w:color="auto"/>
        <w:bottom w:val="none" w:sz="0" w:space="0" w:color="auto"/>
        <w:right w:val="none" w:sz="0" w:space="0" w:color="auto"/>
      </w:divBdr>
    </w:div>
    <w:div w:id="1512139529">
      <w:bodyDiv w:val="1"/>
      <w:marLeft w:val="0"/>
      <w:marRight w:val="0"/>
      <w:marTop w:val="0"/>
      <w:marBottom w:val="0"/>
      <w:divBdr>
        <w:top w:val="none" w:sz="0" w:space="0" w:color="auto"/>
        <w:left w:val="none" w:sz="0" w:space="0" w:color="auto"/>
        <w:bottom w:val="none" w:sz="0" w:space="0" w:color="auto"/>
        <w:right w:val="none" w:sz="0" w:space="0" w:color="auto"/>
      </w:divBdr>
    </w:div>
    <w:div w:id="1512142981">
      <w:bodyDiv w:val="1"/>
      <w:marLeft w:val="0"/>
      <w:marRight w:val="0"/>
      <w:marTop w:val="0"/>
      <w:marBottom w:val="0"/>
      <w:divBdr>
        <w:top w:val="none" w:sz="0" w:space="0" w:color="auto"/>
        <w:left w:val="none" w:sz="0" w:space="0" w:color="auto"/>
        <w:bottom w:val="none" w:sz="0" w:space="0" w:color="auto"/>
        <w:right w:val="none" w:sz="0" w:space="0" w:color="auto"/>
      </w:divBdr>
    </w:div>
    <w:div w:id="1512180442">
      <w:bodyDiv w:val="1"/>
      <w:marLeft w:val="0"/>
      <w:marRight w:val="0"/>
      <w:marTop w:val="0"/>
      <w:marBottom w:val="0"/>
      <w:divBdr>
        <w:top w:val="none" w:sz="0" w:space="0" w:color="auto"/>
        <w:left w:val="none" w:sz="0" w:space="0" w:color="auto"/>
        <w:bottom w:val="none" w:sz="0" w:space="0" w:color="auto"/>
        <w:right w:val="none" w:sz="0" w:space="0" w:color="auto"/>
      </w:divBdr>
    </w:div>
    <w:div w:id="1512183781">
      <w:bodyDiv w:val="1"/>
      <w:marLeft w:val="0"/>
      <w:marRight w:val="0"/>
      <w:marTop w:val="0"/>
      <w:marBottom w:val="0"/>
      <w:divBdr>
        <w:top w:val="none" w:sz="0" w:space="0" w:color="auto"/>
        <w:left w:val="none" w:sz="0" w:space="0" w:color="auto"/>
        <w:bottom w:val="none" w:sz="0" w:space="0" w:color="auto"/>
        <w:right w:val="none" w:sz="0" w:space="0" w:color="auto"/>
      </w:divBdr>
    </w:div>
    <w:div w:id="1512184303">
      <w:bodyDiv w:val="1"/>
      <w:marLeft w:val="0"/>
      <w:marRight w:val="0"/>
      <w:marTop w:val="0"/>
      <w:marBottom w:val="0"/>
      <w:divBdr>
        <w:top w:val="none" w:sz="0" w:space="0" w:color="auto"/>
        <w:left w:val="none" w:sz="0" w:space="0" w:color="auto"/>
        <w:bottom w:val="none" w:sz="0" w:space="0" w:color="auto"/>
        <w:right w:val="none" w:sz="0" w:space="0" w:color="auto"/>
      </w:divBdr>
    </w:div>
    <w:div w:id="1512455042">
      <w:bodyDiv w:val="1"/>
      <w:marLeft w:val="0"/>
      <w:marRight w:val="0"/>
      <w:marTop w:val="0"/>
      <w:marBottom w:val="0"/>
      <w:divBdr>
        <w:top w:val="none" w:sz="0" w:space="0" w:color="auto"/>
        <w:left w:val="none" w:sz="0" w:space="0" w:color="auto"/>
        <w:bottom w:val="none" w:sz="0" w:space="0" w:color="auto"/>
        <w:right w:val="none" w:sz="0" w:space="0" w:color="auto"/>
      </w:divBdr>
    </w:div>
    <w:div w:id="1512598220">
      <w:bodyDiv w:val="1"/>
      <w:marLeft w:val="0"/>
      <w:marRight w:val="0"/>
      <w:marTop w:val="0"/>
      <w:marBottom w:val="0"/>
      <w:divBdr>
        <w:top w:val="none" w:sz="0" w:space="0" w:color="auto"/>
        <w:left w:val="none" w:sz="0" w:space="0" w:color="auto"/>
        <w:bottom w:val="none" w:sz="0" w:space="0" w:color="auto"/>
        <w:right w:val="none" w:sz="0" w:space="0" w:color="auto"/>
      </w:divBdr>
    </w:div>
    <w:div w:id="1512601450">
      <w:bodyDiv w:val="1"/>
      <w:marLeft w:val="0"/>
      <w:marRight w:val="0"/>
      <w:marTop w:val="0"/>
      <w:marBottom w:val="0"/>
      <w:divBdr>
        <w:top w:val="none" w:sz="0" w:space="0" w:color="auto"/>
        <w:left w:val="none" w:sz="0" w:space="0" w:color="auto"/>
        <w:bottom w:val="none" w:sz="0" w:space="0" w:color="auto"/>
        <w:right w:val="none" w:sz="0" w:space="0" w:color="auto"/>
      </w:divBdr>
    </w:div>
    <w:div w:id="1512835509">
      <w:bodyDiv w:val="1"/>
      <w:marLeft w:val="0"/>
      <w:marRight w:val="0"/>
      <w:marTop w:val="0"/>
      <w:marBottom w:val="0"/>
      <w:divBdr>
        <w:top w:val="none" w:sz="0" w:space="0" w:color="auto"/>
        <w:left w:val="none" w:sz="0" w:space="0" w:color="auto"/>
        <w:bottom w:val="none" w:sz="0" w:space="0" w:color="auto"/>
        <w:right w:val="none" w:sz="0" w:space="0" w:color="auto"/>
      </w:divBdr>
    </w:div>
    <w:div w:id="1512988367">
      <w:bodyDiv w:val="1"/>
      <w:marLeft w:val="0"/>
      <w:marRight w:val="0"/>
      <w:marTop w:val="0"/>
      <w:marBottom w:val="0"/>
      <w:divBdr>
        <w:top w:val="none" w:sz="0" w:space="0" w:color="auto"/>
        <w:left w:val="none" w:sz="0" w:space="0" w:color="auto"/>
        <w:bottom w:val="none" w:sz="0" w:space="0" w:color="auto"/>
        <w:right w:val="none" w:sz="0" w:space="0" w:color="auto"/>
      </w:divBdr>
    </w:div>
    <w:div w:id="1513059973">
      <w:bodyDiv w:val="1"/>
      <w:marLeft w:val="0"/>
      <w:marRight w:val="0"/>
      <w:marTop w:val="0"/>
      <w:marBottom w:val="0"/>
      <w:divBdr>
        <w:top w:val="none" w:sz="0" w:space="0" w:color="auto"/>
        <w:left w:val="none" w:sz="0" w:space="0" w:color="auto"/>
        <w:bottom w:val="none" w:sz="0" w:space="0" w:color="auto"/>
        <w:right w:val="none" w:sz="0" w:space="0" w:color="auto"/>
      </w:divBdr>
    </w:div>
    <w:div w:id="1513257044">
      <w:bodyDiv w:val="1"/>
      <w:marLeft w:val="0"/>
      <w:marRight w:val="0"/>
      <w:marTop w:val="0"/>
      <w:marBottom w:val="0"/>
      <w:divBdr>
        <w:top w:val="none" w:sz="0" w:space="0" w:color="auto"/>
        <w:left w:val="none" w:sz="0" w:space="0" w:color="auto"/>
        <w:bottom w:val="none" w:sz="0" w:space="0" w:color="auto"/>
        <w:right w:val="none" w:sz="0" w:space="0" w:color="auto"/>
      </w:divBdr>
    </w:div>
    <w:div w:id="1513296572">
      <w:bodyDiv w:val="1"/>
      <w:marLeft w:val="0"/>
      <w:marRight w:val="0"/>
      <w:marTop w:val="0"/>
      <w:marBottom w:val="0"/>
      <w:divBdr>
        <w:top w:val="none" w:sz="0" w:space="0" w:color="auto"/>
        <w:left w:val="none" w:sz="0" w:space="0" w:color="auto"/>
        <w:bottom w:val="none" w:sz="0" w:space="0" w:color="auto"/>
        <w:right w:val="none" w:sz="0" w:space="0" w:color="auto"/>
      </w:divBdr>
    </w:div>
    <w:div w:id="1513298798">
      <w:bodyDiv w:val="1"/>
      <w:marLeft w:val="0"/>
      <w:marRight w:val="0"/>
      <w:marTop w:val="0"/>
      <w:marBottom w:val="0"/>
      <w:divBdr>
        <w:top w:val="none" w:sz="0" w:space="0" w:color="auto"/>
        <w:left w:val="none" w:sz="0" w:space="0" w:color="auto"/>
        <w:bottom w:val="none" w:sz="0" w:space="0" w:color="auto"/>
        <w:right w:val="none" w:sz="0" w:space="0" w:color="auto"/>
      </w:divBdr>
    </w:div>
    <w:div w:id="1513303939">
      <w:bodyDiv w:val="1"/>
      <w:marLeft w:val="0"/>
      <w:marRight w:val="0"/>
      <w:marTop w:val="0"/>
      <w:marBottom w:val="0"/>
      <w:divBdr>
        <w:top w:val="none" w:sz="0" w:space="0" w:color="auto"/>
        <w:left w:val="none" w:sz="0" w:space="0" w:color="auto"/>
        <w:bottom w:val="none" w:sz="0" w:space="0" w:color="auto"/>
        <w:right w:val="none" w:sz="0" w:space="0" w:color="auto"/>
      </w:divBdr>
    </w:div>
    <w:div w:id="1513455509">
      <w:bodyDiv w:val="1"/>
      <w:marLeft w:val="0"/>
      <w:marRight w:val="0"/>
      <w:marTop w:val="0"/>
      <w:marBottom w:val="0"/>
      <w:divBdr>
        <w:top w:val="none" w:sz="0" w:space="0" w:color="auto"/>
        <w:left w:val="none" w:sz="0" w:space="0" w:color="auto"/>
        <w:bottom w:val="none" w:sz="0" w:space="0" w:color="auto"/>
        <w:right w:val="none" w:sz="0" w:space="0" w:color="auto"/>
      </w:divBdr>
    </w:div>
    <w:div w:id="1513492789">
      <w:bodyDiv w:val="1"/>
      <w:marLeft w:val="0"/>
      <w:marRight w:val="0"/>
      <w:marTop w:val="0"/>
      <w:marBottom w:val="0"/>
      <w:divBdr>
        <w:top w:val="none" w:sz="0" w:space="0" w:color="auto"/>
        <w:left w:val="none" w:sz="0" w:space="0" w:color="auto"/>
        <w:bottom w:val="none" w:sz="0" w:space="0" w:color="auto"/>
        <w:right w:val="none" w:sz="0" w:space="0" w:color="auto"/>
      </w:divBdr>
    </w:div>
    <w:div w:id="1513570288">
      <w:bodyDiv w:val="1"/>
      <w:marLeft w:val="0"/>
      <w:marRight w:val="0"/>
      <w:marTop w:val="0"/>
      <w:marBottom w:val="0"/>
      <w:divBdr>
        <w:top w:val="none" w:sz="0" w:space="0" w:color="auto"/>
        <w:left w:val="none" w:sz="0" w:space="0" w:color="auto"/>
        <w:bottom w:val="none" w:sz="0" w:space="0" w:color="auto"/>
        <w:right w:val="none" w:sz="0" w:space="0" w:color="auto"/>
      </w:divBdr>
    </w:div>
    <w:div w:id="1513648004">
      <w:bodyDiv w:val="1"/>
      <w:marLeft w:val="0"/>
      <w:marRight w:val="0"/>
      <w:marTop w:val="0"/>
      <w:marBottom w:val="0"/>
      <w:divBdr>
        <w:top w:val="none" w:sz="0" w:space="0" w:color="auto"/>
        <w:left w:val="none" w:sz="0" w:space="0" w:color="auto"/>
        <w:bottom w:val="none" w:sz="0" w:space="0" w:color="auto"/>
        <w:right w:val="none" w:sz="0" w:space="0" w:color="auto"/>
      </w:divBdr>
    </w:div>
    <w:div w:id="1513838547">
      <w:bodyDiv w:val="1"/>
      <w:marLeft w:val="0"/>
      <w:marRight w:val="0"/>
      <w:marTop w:val="0"/>
      <w:marBottom w:val="0"/>
      <w:divBdr>
        <w:top w:val="none" w:sz="0" w:space="0" w:color="auto"/>
        <w:left w:val="none" w:sz="0" w:space="0" w:color="auto"/>
        <w:bottom w:val="none" w:sz="0" w:space="0" w:color="auto"/>
        <w:right w:val="none" w:sz="0" w:space="0" w:color="auto"/>
      </w:divBdr>
    </w:div>
    <w:div w:id="1514151730">
      <w:bodyDiv w:val="1"/>
      <w:marLeft w:val="0"/>
      <w:marRight w:val="0"/>
      <w:marTop w:val="0"/>
      <w:marBottom w:val="0"/>
      <w:divBdr>
        <w:top w:val="none" w:sz="0" w:space="0" w:color="auto"/>
        <w:left w:val="none" w:sz="0" w:space="0" w:color="auto"/>
        <w:bottom w:val="none" w:sz="0" w:space="0" w:color="auto"/>
        <w:right w:val="none" w:sz="0" w:space="0" w:color="auto"/>
      </w:divBdr>
    </w:div>
    <w:div w:id="1514221922">
      <w:bodyDiv w:val="1"/>
      <w:marLeft w:val="0"/>
      <w:marRight w:val="0"/>
      <w:marTop w:val="0"/>
      <w:marBottom w:val="0"/>
      <w:divBdr>
        <w:top w:val="none" w:sz="0" w:space="0" w:color="auto"/>
        <w:left w:val="none" w:sz="0" w:space="0" w:color="auto"/>
        <w:bottom w:val="none" w:sz="0" w:space="0" w:color="auto"/>
        <w:right w:val="none" w:sz="0" w:space="0" w:color="auto"/>
      </w:divBdr>
    </w:div>
    <w:div w:id="1514226722">
      <w:bodyDiv w:val="1"/>
      <w:marLeft w:val="0"/>
      <w:marRight w:val="0"/>
      <w:marTop w:val="0"/>
      <w:marBottom w:val="0"/>
      <w:divBdr>
        <w:top w:val="none" w:sz="0" w:space="0" w:color="auto"/>
        <w:left w:val="none" w:sz="0" w:space="0" w:color="auto"/>
        <w:bottom w:val="none" w:sz="0" w:space="0" w:color="auto"/>
        <w:right w:val="none" w:sz="0" w:space="0" w:color="auto"/>
      </w:divBdr>
    </w:div>
    <w:div w:id="1514227183">
      <w:bodyDiv w:val="1"/>
      <w:marLeft w:val="0"/>
      <w:marRight w:val="0"/>
      <w:marTop w:val="0"/>
      <w:marBottom w:val="0"/>
      <w:divBdr>
        <w:top w:val="none" w:sz="0" w:space="0" w:color="auto"/>
        <w:left w:val="none" w:sz="0" w:space="0" w:color="auto"/>
        <w:bottom w:val="none" w:sz="0" w:space="0" w:color="auto"/>
        <w:right w:val="none" w:sz="0" w:space="0" w:color="auto"/>
      </w:divBdr>
    </w:div>
    <w:div w:id="1514342751">
      <w:bodyDiv w:val="1"/>
      <w:marLeft w:val="0"/>
      <w:marRight w:val="0"/>
      <w:marTop w:val="0"/>
      <w:marBottom w:val="0"/>
      <w:divBdr>
        <w:top w:val="none" w:sz="0" w:space="0" w:color="auto"/>
        <w:left w:val="none" w:sz="0" w:space="0" w:color="auto"/>
        <w:bottom w:val="none" w:sz="0" w:space="0" w:color="auto"/>
        <w:right w:val="none" w:sz="0" w:space="0" w:color="auto"/>
      </w:divBdr>
    </w:div>
    <w:div w:id="1514765102">
      <w:bodyDiv w:val="1"/>
      <w:marLeft w:val="0"/>
      <w:marRight w:val="0"/>
      <w:marTop w:val="0"/>
      <w:marBottom w:val="0"/>
      <w:divBdr>
        <w:top w:val="none" w:sz="0" w:space="0" w:color="auto"/>
        <w:left w:val="none" w:sz="0" w:space="0" w:color="auto"/>
        <w:bottom w:val="none" w:sz="0" w:space="0" w:color="auto"/>
        <w:right w:val="none" w:sz="0" w:space="0" w:color="auto"/>
      </w:divBdr>
    </w:div>
    <w:div w:id="1514878099">
      <w:bodyDiv w:val="1"/>
      <w:marLeft w:val="0"/>
      <w:marRight w:val="0"/>
      <w:marTop w:val="0"/>
      <w:marBottom w:val="0"/>
      <w:divBdr>
        <w:top w:val="none" w:sz="0" w:space="0" w:color="auto"/>
        <w:left w:val="none" w:sz="0" w:space="0" w:color="auto"/>
        <w:bottom w:val="none" w:sz="0" w:space="0" w:color="auto"/>
        <w:right w:val="none" w:sz="0" w:space="0" w:color="auto"/>
      </w:divBdr>
    </w:div>
    <w:div w:id="1515000410">
      <w:bodyDiv w:val="1"/>
      <w:marLeft w:val="0"/>
      <w:marRight w:val="0"/>
      <w:marTop w:val="0"/>
      <w:marBottom w:val="0"/>
      <w:divBdr>
        <w:top w:val="none" w:sz="0" w:space="0" w:color="auto"/>
        <w:left w:val="none" w:sz="0" w:space="0" w:color="auto"/>
        <w:bottom w:val="none" w:sz="0" w:space="0" w:color="auto"/>
        <w:right w:val="none" w:sz="0" w:space="0" w:color="auto"/>
      </w:divBdr>
    </w:div>
    <w:div w:id="1515223880">
      <w:bodyDiv w:val="1"/>
      <w:marLeft w:val="0"/>
      <w:marRight w:val="0"/>
      <w:marTop w:val="0"/>
      <w:marBottom w:val="0"/>
      <w:divBdr>
        <w:top w:val="none" w:sz="0" w:space="0" w:color="auto"/>
        <w:left w:val="none" w:sz="0" w:space="0" w:color="auto"/>
        <w:bottom w:val="none" w:sz="0" w:space="0" w:color="auto"/>
        <w:right w:val="none" w:sz="0" w:space="0" w:color="auto"/>
      </w:divBdr>
    </w:div>
    <w:div w:id="1515264707">
      <w:bodyDiv w:val="1"/>
      <w:marLeft w:val="0"/>
      <w:marRight w:val="0"/>
      <w:marTop w:val="0"/>
      <w:marBottom w:val="0"/>
      <w:divBdr>
        <w:top w:val="none" w:sz="0" w:space="0" w:color="auto"/>
        <w:left w:val="none" w:sz="0" w:space="0" w:color="auto"/>
        <w:bottom w:val="none" w:sz="0" w:space="0" w:color="auto"/>
        <w:right w:val="none" w:sz="0" w:space="0" w:color="auto"/>
      </w:divBdr>
    </w:div>
    <w:div w:id="1515529588">
      <w:bodyDiv w:val="1"/>
      <w:marLeft w:val="0"/>
      <w:marRight w:val="0"/>
      <w:marTop w:val="0"/>
      <w:marBottom w:val="0"/>
      <w:divBdr>
        <w:top w:val="none" w:sz="0" w:space="0" w:color="auto"/>
        <w:left w:val="none" w:sz="0" w:space="0" w:color="auto"/>
        <w:bottom w:val="none" w:sz="0" w:space="0" w:color="auto"/>
        <w:right w:val="none" w:sz="0" w:space="0" w:color="auto"/>
      </w:divBdr>
    </w:div>
    <w:div w:id="1515614051">
      <w:bodyDiv w:val="1"/>
      <w:marLeft w:val="0"/>
      <w:marRight w:val="0"/>
      <w:marTop w:val="0"/>
      <w:marBottom w:val="0"/>
      <w:divBdr>
        <w:top w:val="none" w:sz="0" w:space="0" w:color="auto"/>
        <w:left w:val="none" w:sz="0" w:space="0" w:color="auto"/>
        <w:bottom w:val="none" w:sz="0" w:space="0" w:color="auto"/>
        <w:right w:val="none" w:sz="0" w:space="0" w:color="auto"/>
      </w:divBdr>
    </w:div>
    <w:div w:id="1515725961">
      <w:bodyDiv w:val="1"/>
      <w:marLeft w:val="0"/>
      <w:marRight w:val="0"/>
      <w:marTop w:val="0"/>
      <w:marBottom w:val="0"/>
      <w:divBdr>
        <w:top w:val="none" w:sz="0" w:space="0" w:color="auto"/>
        <w:left w:val="none" w:sz="0" w:space="0" w:color="auto"/>
        <w:bottom w:val="none" w:sz="0" w:space="0" w:color="auto"/>
        <w:right w:val="none" w:sz="0" w:space="0" w:color="auto"/>
      </w:divBdr>
    </w:div>
    <w:div w:id="1515799220">
      <w:bodyDiv w:val="1"/>
      <w:marLeft w:val="0"/>
      <w:marRight w:val="0"/>
      <w:marTop w:val="0"/>
      <w:marBottom w:val="0"/>
      <w:divBdr>
        <w:top w:val="none" w:sz="0" w:space="0" w:color="auto"/>
        <w:left w:val="none" w:sz="0" w:space="0" w:color="auto"/>
        <w:bottom w:val="none" w:sz="0" w:space="0" w:color="auto"/>
        <w:right w:val="none" w:sz="0" w:space="0" w:color="auto"/>
      </w:divBdr>
    </w:div>
    <w:div w:id="1516068653">
      <w:bodyDiv w:val="1"/>
      <w:marLeft w:val="0"/>
      <w:marRight w:val="0"/>
      <w:marTop w:val="0"/>
      <w:marBottom w:val="0"/>
      <w:divBdr>
        <w:top w:val="none" w:sz="0" w:space="0" w:color="auto"/>
        <w:left w:val="none" w:sz="0" w:space="0" w:color="auto"/>
        <w:bottom w:val="none" w:sz="0" w:space="0" w:color="auto"/>
        <w:right w:val="none" w:sz="0" w:space="0" w:color="auto"/>
      </w:divBdr>
    </w:div>
    <w:div w:id="1516188800">
      <w:bodyDiv w:val="1"/>
      <w:marLeft w:val="0"/>
      <w:marRight w:val="0"/>
      <w:marTop w:val="0"/>
      <w:marBottom w:val="0"/>
      <w:divBdr>
        <w:top w:val="none" w:sz="0" w:space="0" w:color="auto"/>
        <w:left w:val="none" w:sz="0" w:space="0" w:color="auto"/>
        <w:bottom w:val="none" w:sz="0" w:space="0" w:color="auto"/>
        <w:right w:val="none" w:sz="0" w:space="0" w:color="auto"/>
      </w:divBdr>
    </w:div>
    <w:div w:id="1516306485">
      <w:bodyDiv w:val="1"/>
      <w:marLeft w:val="0"/>
      <w:marRight w:val="0"/>
      <w:marTop w:val="0"/>
      <w:marBottom w:val="0"/>
      <w:divBdr>
        <w:top w:val="none" w:sz="0" w:space="0" w:color="auto"/>
        <w:left w:val="none" w:sz="0" w:space="0" w:color="auto"/>
        <w:bottom w:val="none" w:sz="0" w:space="0" w:color="auto"/>
        <w:right w:val="none" w:sz="0" w:space="0" w:color="auto"/>
      </w:divBdr>
    </w:div>
    <w:div w:id="1516573685">
      <w:bodyDiv w:val="1"/>
      <w:marLeft w:val="0"/>
      <w:marRight w:val="0"/>
      <w:marTop w:val="0"/>
      <w:marBottom w:val="0"/>
      <w:divBdr>
        <w:top w:val="none" w:sz="0" w:space="0" w:color="auto"/>
        <w:left w:val="none" w:sz="0" w:space="0" w:color="auto"/>
        <w:bottom w:val="none" w:sz="0" w:space="0" w:color="auto"/>
        <w:right w:val="none" w:sz="0" w:space="0" w:color="auto"/>
      </w:divBdr>
    </w:div>
    <w:div w:id="1516575992">
      <w:bodyDiv w:val="1"/>
      <w:marLeft w:val="0"/>
      <w:marRight w:val="0"/>
      <w:marTop w:val="0"/>
      <w:marBottom w:val="0"/>
      <w:divBdr>
        <w:top w:val="none" w:sz="0" w:space="0" w:color="auto"/>
        <w:left w:val="none" w:sz="0" w:space="0" w:color="auto"/>
        <w:bottom w:val="none" w:sz="0" w:space="0" w:color="auto"/>
        <w:right w:val="none" w:sz="0" w:space="0" w:color="auto"/>
      </w:divBdr>
    </w:div>
    <w:div w:id="1516730103">
      <w:bodyDiv w:val="1"/>
      <w:marLeft w:val="0"/>
      <w:marRight w:val="0"/>
      <w:marTop w:val="0"/>
      <w:marBottom w:val="0"/>
      <w:divBdr>
        <w:top w:val="none" w:sz="0" w:space="0" w:color="auto"/>
        <w:left w:val="none" w:sz="0" w:space="0" w:color="auto"/>
        <w:bottom w:val="none" w:sz="0" w:space="0" w:color="auto"/>
        <w:right w:val="none" w:sz="0" w:space="0" w:color="auto"/>
      </w:divBdr>
    </w:div>
    <w:div w:id="1517034668">
      <w:bodyDiv w:val="1"/>
      <w:marLeft w:val="0"/>
      <w:marRight w:val="0"/>
      <w:marTop w:val="0"/>
      <w:marBottom w:val="0"/>
      <w:divBdr>
        <w:top w:val="none" w:sz="0" w:space="0" w:color="auto"/>
        <w:left w:val="none" w:sz="0" w:space="0" w:color="auto"/>
        <w:bottom w:val="none" w:sz="0" w:space="0" w:color="auto"/>
        <w:right w:val="none" w:sz="0" w:space="0" w:color="auto"/>
      </w:divBdr>
    </w:div>
    <w:div w:id="1517111392">
      <w:bodyDiv w:val="1"/>
      <w:marLeft w:val="0"/>
      <w:marRight w:val="0"/>
      <w:marTop w:val="0"/>
      <w:marBottom w:val="0"/>
      <w:divBdr>
        <w:top w:val="none" w:sz="0" w:space="0" w:color="auto"/>
        <w:left w:val="none" w:sz="0" w:space="0" w:color="auto"/>
        <w:bottom w:val="none" w:sz="0" w:space="0" w:color="auto"/>
        <w:right w:val="none" w:sz="0" w:space="0" w:color="auto"/>
      </w:divBdr>
    </w:div>
    <w:div w:id="1517185531">
      <w:bodyDiv w:val="1"/>
      <w:marLeft w:val="0"/>
      <w:marRight w:val="0"/>
      <w:marTop w:val="0"/>
      <w:marBottom w:val="0"/>
      <w:divBdr>
        <w:top w:val="none" w:sz="0" w:space="0" w:color="auto"/>
        <w:left w:val="none" w:sz="0" w:space="0" w:color="auto"/>
        <w:bottom w:val="none" w:sz="0" w:space="0" w:color="auto"/>
        <w:right w:val="none" w:sz="0" w:space="0" w:color="auto"/>
      </w:divBdr>
    </w:div>
    <w:div w:id="1517232863">
      <w:bodyDiv w:val="1"/>
      <w:marLeft w:val="0"/>
      <w:marRight w:val="0"/>
      <w:marTop w:val="0"/>
      <w:marBottom w:val="0"/>
      <w:divBdr>
        <w:top w:val="none" w:sz="0" w:space="0" w:color="auto"/>
        <w:left w:val="none" w:sz="0" w:space="0" w:color="auto"/>
        <w:bottom w:val="none" w:sz="0" w:space="0" w:color="auto"/>
        <w:right w:val="none" w:sz="0" w:space="0" w:color="auto"/>
      </w:divBdr>
    </w:div>
    <w:div w:id="1517304488">
      <w:bodyDiv w:val="1"/>
      <w:marLeft w:val="0"/>
      <w:marRight w:val="0"/>
      <w:marTop w:val="0"/>
      <w:marBottom w:val="0"/>
      <w:divBdr>
        <w:top w:val="none" w:sz="0" w:space="0" w:color="auto"/>
        <w:left w:val="none" w:sz="0" w:space="0" w:color="auto"/>
        <w:bottom w:val="none" w:sz="0" w:space="0" w:color="auto"/>
        <w:right w:val="none" w:sz="0" w:space="0" w:color="auto"/>
      </w:divBdr>
    </w:div>
    <w:div w:id="1517380902">
      <w:bodyDiv w:val="1"/>
      <w:marLeft w:val="0"/>
      <w:marRight w:val="0"/>
      <w:marTop w:val="0"/>
      <w:marBottom w:val="0"/>
      <w:divBdr>
        <w:top w:val="none" w:sz="0" w:space="0" w:color="auto"/>
        <w:left w:val="none" w:sz="0" w:space="0" w:color="auto"/>
        <w:bottom w:val="none" w:sz="0" w:space="0" w:color="auto"/>
        <w:right w:val="none" w:sz="0" w:space="0" w:color="auto"/>
      </w:divBdr>
    </w:div>
    <w:div w:id="1517428717">
      <w:bodyDiv w:val="1"/>
      <w:marLeft w:val="0"/>
      <w:marRight w:val="0"/>
      <w:marTop w:val="0"/>
      <w:marBottom w:val="0"/>
      <w:divBdr>
        <w:top w:val="none" w:sz="0" w:space="0" w:color="auto"/>
        <w:left w:val="none" w:sz="0" w:space="0" w:color="auto"/>
        <w:bottom w:val="none" w:sz="0" w:space="0" w:color="auto"/>
        <w:right w:val="none" w:sz="0" w:space="0" w:color="auto"/>
      </w:divBdr>
    </w:div>
    <w:div w:id="1517498284">
      <w:bodyDiv w:val="1"/>
      <w:marLeft w:val="0"/>
      <w:marRight w:val="0"/>
      <w:marTop w:val="0"/>
      <w:marBottom w:val="0"/>
      <w:divBdr>
        <w:top w:val="none" w:sz="0" w:space="0" w:color="auto"/>
        <w:left w:val="none" w:sz="0" w:space="0" w:color="auto"/>
        <w:bottom w:val="none" w:sz="0" w:space="0" w:color="auto"/>
        <w:right w:val="none" w:sz="0" w:space="0" w:color="auto"/>
      </w:divBdr>
    </w:div>
    <w:div w:id="1517573534">
      <w:bodyDiv w:val="1"/>
      <w:marLeft w:val="0"/>
      <w:marRight w:val="0"/>
      <w:marTop w:val="0"/>
      <w:marBottom w:val="0"/>
      <w:divBdr>
        <w:top w:val="none" w:sz="0" w:space="0" w:color="auto"/>
        <w:left w:val="none" w:sz="0" w:space="0" w:color="auto"/>
        <w:bottom w:val="none" w:sz="0" w:space="0" w:color="auto"/>
        <w:right w:val="none" w:sz="0" w:space="0" w:color="auto"/>
      </w:divBdr>
    </w:div>
    <w:div w:id="1517619214">
      <w:bodyDiv w:val="1"/>
      <w:marLeft w:val="0"/>
      <w:marRight w:val="0"/>
      <w:marTop w:val="0"/>
      <w:marBottom w:val="0"/>
      <w:divBdr>
        <w:top w:val="none" w:sz="0" w:space="0" w:color="auto"/>
        <w:left w:val="none" w:sz="0" w:space="0" w:color="auto"/>
        <w:bottom w:val="none" w:sz="0" w:space="0" w:color="auto"/>
        <w:right w:val="none" w:sz="0" w:space="0" w:color="auto"/>
      </w:divBdr>
    </w:div>
    <w:div w:id="1517693427">
      <w:bodyDiv w:val="1"/>
      <w:marLeft w:val="0"/>
      <w:marRight w:val="0"/>
      <w:marTop w:val="0"/>
      <w:marBottom w:val="0"/>
      <w:divBdr>
        <w:top w:val="none" w:sz="0" w:space="0" w:color="auto"/>
        <w:left w:val="none" w:sz="0" w:space="0" w:color="auto"/>
        <w:bottom w:val="none" w:sz="0" w:space="0" w:color="auto"/>
        <w:right w:val="none" w:sz="0" w:space="0" w:color="auto"/>
      </w:divBdr>
    </w:div>
    <w:div w:id="1517771170">
      <w:bodyDiv w:val="1"/>
      <w:marLeft w:val="0"/>
      <w:marRight w:val="0"/>
      <w:marTop w:val="0"/>
      <w:marBottom w:val="0"/>
      <w:divBdr>
        <w:top w:val="none" w:sz="0" w:space="0" w:color="auto"/>
        <w:left w:val="none" w:sz="0" w:space="0" w:color="auto"/>
        <w:bottom w:val="none" w:sz="0" w:space="0" w:color="auto"/>
        <w:right w:val="none" w:sz="0" w:space="0" w:color="auto"/>
      </w:divBdr>
    </w:div>
    <w:div w:id="1517959371">
      <w:bodyDiv w:val="1"/>
      <w:marLeft w:val="0"/>
      <w:marRight w:val="0"/>
      <w:marTop w:val="0"/>
      <w:marBottom w:val="0"/>
      <w:divBdr>
        <w:top w:val="none" w:sz="0" w:space="0" w:color="auto"/>
        <w:left w:val="none" w:sz="0" w:space="0" w:color="auto"/>
        <w:bottom w:val="none" w:sz="0" w:space="0" w:color="auto"/>
        <w:right w:val="none" w:sz="0" w:space="0" w:color="auto"/>
      </w:divBdr>
    </w:div>
    <w:div w:id="1518233545">
      <w:bodyDiv w:val="1"/>
      <w:marLeft w:val="0"/>
      <w:marRight w:val="0"/>
      <w:marTop w:val="0"/>
      <w:marBottom w:val="0"/>
      <w:divBdr>
        <w:top w:val="none" w:sz="0" w:space="0" w:color="auto"/>
        <w:left w:val="none" w:sz="0" w:space="0" w:color="auto"/>
        <w:bottom w:val="none" w:sz="0" w:space="0" w:color="auto"/>
        <w:right w:val="none" w:sz="0" w:space="0" w:color="auto"/>
      </w:divBdr>
    </w:div>
    <w:div w:id="1518277703">
      <w:bodyDiv w:val="1"/>
      <w:marLeft w:val="0"/>
      <w:marRight w:val="0"/>
      <w:marTop w:val="0"/>
      <w:marBottom w:val="0"/>
      <w:divBdr>
        <w:top w:val="none" w:sz="0" w:space="0" w:color="auto"/>
        <w:left w:val="none" w:sz="0" w:space="0" w:color="auto"/>
        <w:bottom w:val="none" w:sz="0" w:space="0" w:color="auto"/>
        <w:right w:val="none" w:sz="0" w:space="0" w:color="auto"/>
      </w:divBdr>
    </w:div>
    <w:div w:id="1518541024">
      <w:bodyDiv w:val="1"/>
      <w:marLeft w:val="0"/>
      <w:marRight w:val="0"/>
      <w:marTop w:val="0"/>
      <w:marBottom w:val="0"/>
      <w:divBdr>
        <w:top w:val="none" w:sz="0" w:space="0" w:color="auto"/>
        <w:left w:val="none" w:sz="0" w:space="0" w:color="auto"/>
        <w:bottom w:val="none" w:sz="0" w:space="0" w:color="auto"/>
        <w:right w:val="none" w:sz="0" w:space="0" w:color="auto"/>
      </w:divBdr>
    </w:div>
    <w:div w:id="1518544842">
      <w:bodyDiv w:val="1"/>
      <w:marLeft w:val="0"/>
      <w:marRight w:val="0"/>
      <w:marTop w:val="0"/>
      <w:marBottom w:val="0"/>
      <w:divBdr>
        <w:top w:val="none" w:sz="0" w:space="0" w:color="auto"/>
        <w:left w:val="none" w:sz="0" w:space="0" w:color="auto"/>
        <w:bottom w:val="none" w:sz="0" w:space="0" w:color="auto"/>
        <w:right w:val="none" w:sz="0" w:space="0" w:color="auto"/>
      </w:divBdr>
    </w:div>
    <w:div w:id="1518697358">
      <w:bodyDiv w:val="1"/>
      <w:marLeft w:val="0"/>
      <w:marRight w:val="0"/>
      <w:marTop w:val="0"/>
      <w:marBottom w:val="0"/>
      <w:divBdr>
        <w:top w:val="none" w:sz="0" w:space="0" w:color="auto"/>
        <w:left w:val="none" w:sz="0" w:space="0" w:color="auto"/>
        <w:bottom w:val="none" w:sz="0" w:space="0" w:color="auto"/>
        <w:right w:val="none" w:sz="0" w:space="0" w:color="auto"/>
      </w:divBdr>
    </w:div>
    <w:div w:id="1518734172">
      <w:bodyDiv w:val="1"/>
      <w:marLeft w:val="0"/>
      <w:marRight w:val="0"/>
      <w:marTop w:val="0"/>
      <w:marBottom w:val="0"/>
      <w:divBdr>
        <w:top w:val="none" w:sz="0" w:space="0" w:color="auto"/>
        <w:left w:val="none" w:sz="0" w:space="0" w:color="auto"/>
        <w:bottom w:val="none" w:sz="0" w:space="0" w:color="auto"/>
        <w:right w:val="none" w:sz="0" w:space="0" w:color="auto"/>
      </w:divBdr>
    </w:div>
    <w:div w:id="1518811650">
      <w:bodyDiv w:val="1"/>
      <w:marLeft w:val="0"/>
      <w:marRight w:val="0"/>
      <w:marTop w:val="0"/>
      <w:marBottom w:val="0"/>
      <w:divBdr>
        <w:top w:val="none" w:sz="0" w:space="0" w:color="auto"/>
        <w:left w:val="none" w:sz="0" w:space="0" w:color="auto"/>
        <w:bottom w:val="none" w:sz="0" w:space="0" w:color="auto"/>
        <w:right w:val="none" w:sz="0" w:space="0" w:color="auto"/>
      </w:divBdr>
    </w:div>
    <w:div w:id="1518883394">
      <w:bodyDiv w:val="1"/>
      <w:marLeft w:val="0"/>
      <w:marRight w:val="0"/>
      <w:marTop w:val="0"/>
      <w:marBottom w:val="0"/>
      <w:divBdr>
        <w:top w:val="none" w:sz="0" w:space="0" w:color="auto"/>
        <w:left w:val="none" w:sz="0" w:space="0" w:color="auto"/>
        <w:bottom w:val="none" w:sz="0" w:space="0" w:color="auto"/>
        <w:right w:val="none" w:sz="0" w:space="0" w:color="auto"/>
      </w:divBdr>
    </w:div>
    <w:div w:id="1518958407">
      <w:bodyDiv w:val="1"/>
      <w:marLeft w:val="0"/>
      <w:marRight w:val="0"/>
      <w:marTop w:val="0"/>
      <w:marBottom w:val="0"/>
      <w:divBdr>
        <w:top w:val="none" w:sz="0" w:space="0" w:color="auto"/>
        <w:left w:val="none" w:sz="0" w:space="0" w:color="auto"/>
        <w:bottom w:val="none" w:sz="0" w:space="0" w:color="auto"/>
        <w:right w:val="none" w:sz="0" w:space="0" w:color="auto"/>
      </w:divBdr>
    </w:div>
    <w:div w:id="1519005391">
      <w:bodyDiv w:val="1"/>
      <w:marLeft w:val="0"/>
      <w:marRight w:val="0"/>
      <w:marTop w:val="0"/>
      <w:marBottom w:val="0"/>
      <w:divBdr>
        <w:top w:val="none" w:sz="0" w:space="0" w:color="auto"/>
        <w:left w:val="none" w:sz="0" w:space="0" w:color="auto"/>
        <w:bottom w:val="none" w:sz="0" w:space="0" w:color="auto"/>
        <w:right w:val="none" w:sz="0" w:space="0" w:color="auto"/>
      </w:divBdr>
    </w:div>
    <w:div w:id="1519079554">
      <w:bodyDiv w:val="1"/>
      <w:marLeft w:val="0"/>
      <w:marRight w:val="0"/>
      <w:marTop w:val="0"/>
      <w:marBottom w:val="0"/>
      <w:divBdr>
        <w:top w:val="none" w:sz="0" w:space="0" w:color="auto"/>
        <w:left w:val="none" w:sz="0" w:space="0" w:color="auto"/>
        <w:bottom w:val="none" w:sz="0" w:space="0" w:color="auto"/>
        <w:right w:val="none" w:sz="0" w:space="0" w:color="auto"/>
      </w:divBdr>
    </w:div>
    <w:div w:id="1519350347">
      <w:bodyDiv w:val="1"/>
      <w:marLeft w:val="0"/>
      <w:marRight w:val="0"/>
      <w:marTop w:val="0"/>
      <w:marBottom w:val="0"/>
      <w:divBdr>
        <w:top w:val="none" w:sz="0" w:space="0" w:color="auto"/>
        <w:left w:val="none" w:sz="0" w:space="0" w:color="auto"/>
        <w:bottom w:val="none" w:sz="0" w:space="0" w:color="auto"/>
        <w:right w:val="none" w:sz="0" w:space="0" w:color="auto"/>
      </w:divBdr>
    </w:div>
    <w:div w:id="1519539651">
      <w:bodyDiv w:val="1"/>
      <w:marLeft w:val="0"/>
      <w:marRight w:val="0"/>
      <w:marTop w:val="0"/>
      <w:marBottom w:val="0"/>
      <w:divBdr>
        <w:top w:val="none" w:sz="0" w:space="0" w:color="auto"/>
        <w:left w:val="none" w:sz="0" w:space="0" w:color="auto"/>
        <w:bottom w:val="none" w:sz="0" w:space="0" w:color="auto"/>
        <w:right w:val="none" w:sz="0" w:space="0" w:color="auto"/>
      </w:divBdr>
    </w:div>
    <w:div w:id="1519658381">
      <w:bodyDiv w:val="1"/>
      <w:marLeft w:val="0"/>
      <w:marRight w:val="0"/>
      <w:marTop w:val="0"/>
      <w:marBottom w:val="0"/>
      <w:divBdr>
        <w:top w:val="none" w:sz="0" w:space="0" w:color="auto"/>
        <w:left w:val="none" w:sz="0" w:space="0" w:color="auto"/>
        <w:bottom w:val="none" w:sz="0" w:space="0" w:color="auto"/>
        <w:right w:val="none" w:sz="0" w:space="0" w:color="auto"/>
      </w:divBdr>
    </w:div>
    <w:div w:id="1519806291">
      <w:bodyDiv w:val="1"/>
      <w:marLeft w:val="0"/>
      <w:marRight w:val="0"/>
      <w:marTop w:val="0"/>
      <w:marBottom w:val="0"/>
      <w:divBdr>
        <w:top w:val="none" w:sz="0" w:space="0" w:color="auto"/>
        <w:left w:val="none" w:sz="0" w:space="0" w:color="auto"/>
        <w:bottom w:val="none" w:sz="0" w:space="0" w:color="auto"/>
        <w:right w:val="none" w:sz="0" w:space="0" w:color="auto"/>
      </w:divBdr>
    </w:div>
    <w:div w:id="1519811573">
      <w:bodyDiv w:val="1"/>
      <w:marLeft w:val="0"/>
      <w:marRight w:val="0"/>
      <w:marTop w:val="0"/>
      <w:marBottom w:val="0"/>
      <w:divBdr>
        <w:top w:val="none" w:sz="0" w:space="0" w:color="auto"/>
        <w:left w:val="none" w:sz="0" w:space="0" w:color="auto"/>
        <w:bottom w:val="none" w:sz="0" w:space="0" w:color="auto"/>
        <w:right w:val="none" w:sz="0" w:space="0" w:color="auto"/>
      </w:divBdr>
    </w:div>
    <w:div w:id="1520005085">
      <w:bodyDiv w:val="1"/>
      <w:marLeft w:val="0"/>
      <w:marRight w:val="0"/>
      <w:marTop w:val="0"/>
      <w:marBottom w:val="0"/>
      <w:divBdr>
        <w:top w:val="none" w:sz="0" w:space="0" w:color="auto"/>
        <w:left w:val="none" w:sz="0" w:space="0" w:color="auto"/>
        <w:bottom w:val="none" w:sz="0" w:space="0" w:color="auto"/>
        <w:right w:val="none" w:sz="0" w:space="0" w:color="auto"/>
      </w:divBdr>
    </w:div>
    <w:div w:id="1520119546">
      <w:bodyDiv w:val="1"/>
      <w:marLeft w:val="0"/>
      <w:marRight w:val="0"/>
      <w:marTop w:val="0"/>
      <w:marBottom w:val="0"/>
      <w:divBdr>
        <w:top w:val="none" w:sz="0" w:space="0" w:color="auto"/>
        <w:left w:val="none" w:sz="0" w:space="0" w:color="auto"/>
        <w:bottom w:val="none" w:sz="0" w:space="0" w:color="auto"/>
        <w:right w:val="none" w:sz="0" w:space="0" w:color="auto"/>
      </w:divBdr>
    </w:div>
    <w:div w:id="1520241190">
      <w:bodyDiv w:val="1"/>
      <w:marLeft w:val="0"/>
      <w:marRight w:val="0"/>
      <w:marTop w:val="0"/>
      <w:marBottom w:val="0"/>
      <w:divBdr>
        <w:top w:val="none" w:sz="0" w:space="0" w:color="auto"/>
        <w:left w:val="none" w:sz="0" w:space="0" w:color="auto"/>
        <w:bottom w:val="none" w:sz="0" w:space="0" w:color="auto"/>
        <w:right w:val="none" w:sz="0" w:space="0" w:color="auto"/>
      </w:divBdr>
    </w:div>
    <w:div w:id="1520311902">
      <w:bodyDiv w:val="1"/>
      <w:marLeft w:val="0"/>
      <w:marRight w:val="0"/>
      <w:marTop w:val="0"/>
      <w:marBottom w:val="0"/>
      <w:divBdr>
        <w:top w:val="none" w:sz="0" w:space="0" w:color="auto"/>
        <w:left w:val="none" w:sz="0" w:space="0" w:color="auto"/>
        <w:bottom w:val="none" w:sz="0" w:space="0" w:color="auto"/>
        <w:right w:val="none" w:sz="0" w:space="0" w:color="auto"/>
      </w:divBdr>
    </w:div>
    <w:div w:id="1520312771">
      <w:bodyDiv w:val="1"/>
      <w:marLeft w:val="0"/>
      <w:marRight w:val="0"/>
      <w:marTop w:val="0"/>
      <w:marBottom w:val="0"/>
      <w:divBdr>
        <w:top w:val="none" w:sz="0" w:space="0" w:color="auto"/>
        <w:left w:val="none" w:sz="0" w:space="0" w:color="auto"/>
        <w:bottom w:val="none" w:sz="0" w:space="0" w:color="auto"/>
        <w:right w:val="none" w:sz="0" w:space="0" w:color="auto"/>
      </w:divBdr>
    </w:div>
    <w:div w:id="1520437031">
      <w:bodyDiv w:val="1"/>
      <w:marLeft w:val="0"/>
      <w:marRight w:val="0"/>
      <w:marTop w:val="0"/>
      <w:marBottom w:val="0"/>
      <w:divBdr>
        <w:top w:val="none" w:sz="0" w:space="0" w:color="auto"/>
        <w:left w:val="none" w:sz="0" w:space="0" w:color="auto"/>
        <w:bottom w:val="none" w:sz="0" w:space="0" w:color="auto"/>
        <w:right w:val="none" w:sz="0" w:space="0" w:color="auto"/>
      </w:divBdr>
    </w:div>
    <w:div w:id="1520509463">
      <w:bodyDiv w:val="1"/>
      <w:marLeft w:val="0"/>
      <w:marRight w:val="0"/>
      <w:marTop w:val="0"/>
      <w:marBottom w:val="0"/>
      <w:divBdr>
        <w:top w:val="none" w:sz="0" w:space="0" w:color="auto"/>
        <w:left w:val="none" w:sz="0" w:space="0" w:color="auto"/>
        <w:bottom w:val="none" w:sz="0" w:space="0" w:color="auto"/>
        <w:right w:val="none" w:sz="0" w:space="0" w:color="auto"/>
      </w:divBdr>
    </w:div>
    <w:div w:id="1520698240">
      <w:bodyDiv w:val="1"/>
      <w:marLeft w:val="0"/>
      <w:marRight w:val="0"/>
      <w:marTop w:val="0"/>
      <w:marBottom w:val="0"/>
      <w:divBdr>
        <w:top w:val="none" w:sz="0" w:space="0" w:color="auto"/>
        <w:left w:val="none" w:sz="0" w:space="0" w:color="auto"/>
        <w:bottom w:val="none" w:sz="0" w:space="0" w:color="auto"/>
        <w:right w:val="none" w:sz="0" w:space="0" w:color="auto"/>
      </w:divBdr>
    </w:div>
    <w:div w:id="1520848336">
      <w:bodyDiv w:val="1"/>
      <w:marLeft w:val="0"/>
      <w:marRight w:val="0"/>
      <w:marTop w:val="0"/>
      <w:marBottom w:val="0"/>
      <w:divBdr>
        <w:top w:val="none" w:sz="0" w:space="0" w:color="auto"/>
        <w:left w:val="none" w:sz="0" w:space="0" w:color="auto"/>
        <w:bottom w:val="none" w:sz="0" w:space="0" w:color="auto"/>
        <w:right w:val="none" w:sz="0" w:space="0" w:color="auto"/>
      </w:divBdr>
    </w:div>
    <w:div w:id="1520850238">
      <w:bodyDiv w:val="1"/>
      <w:marLeft w:val="0"/>
      <w:marRight w:val="0"/>
      <w:marTop w:val="0"/>
      <w:marBottom w:val="0"/>
      <w:divBdr>
        <w:top w:val="none" w:sz="0" w:space="0" w:color="auto"/>
        <w:left w:val="none" w:sz="0" w:space="0" w:color="auto"/>
        <w:bottom w:val="none" w:sz="0" w:space="0" w:color="auto"/>
        <w:right w:val="none" w:sz="0" w:space="0" w:color="auto"/>
      </w:divBdr>
    </w:div>
    <w:div w:id="1520852030">
      <w:bodyDiv w:val="1"/>
      <w:marLeft w:val="0"/>
      <w:marRight w:val="0"/>
      <w:marTop w:val="0"/>
      <w:marBottom w:val="0"/>
      <w:divBdr>
        <w:top w:val="none" w:sz="0" w:space="0" w:color="auto"/>
        <w:left w:val="none" w:sz="0" w:space="0" w:color="auto"/>
        <w:bottom w:val="none" w:sz="0" w:space="0" w:color="auto"/>
        <w:right w:val="none" w:sz="0" w:space="0" w:color="auto"/>
      </w:divBdr>
    </w:div>
    <w:div w:id="1520856644">
      <w:bodyDiv w:val="1"/>
      <w:marLeft w:val="0"/>
      <w:marRight w:val="0"/>
      <w:marTop w:val="0"/>
      <w:marBottom w:val="0"/>
      <w:divBdr>
        <w:top w:val="none" w:sz="0" w:space="0" w:color="auto"/>
        <w:left w:val="none" w:sz="0" w:space="0" w:color="auto"/>
        <w:bottom w:val="none" w:sz="0" w:space="0" w:color="auto"/>
        <w:right w:val="none" w:sz="0" w:space="0" w:color="auto"/>
      </w:divBdr>
    </w:div>
    <w:div w:id="1521046327">
      <w:bodyDiv w:val="1"/>
      <w:marLeft w:val="0"/>
      <w:marRight w:val="0"/>
      <w:marTop w:val="0"/>
      <w:marBottom w:val="0"/>
      <w:divBdr>
        <w:top w:val="none" w:sz="0" w:space="0" w:color="auto"/>
        <w:left w:val="none" w:sz="0" w:space="0" w:color="auto"/>
        <w:bottom w:val="none" w:sz="0" w:space="0" w:color="auto"/>
        <w:right w:val="none" w:sz="0" w:space="0" w:color="auto"/>
      </w:divBdr>
    </w:div>
    <w:div w:id="1521160449">
      <w:bodyDiv w:val="1"/>
      <w:marLeft w:val="0"/>
      <w:marRight w:val="0"/>
      <w:marTop w:val="0"/>
      <w:marBottom w:val="0"/>
      <w:divBdr>
        <w:top w:val="none" w:sz="0" w:space="0" w:color="auto"/>
        <w:left w:val="none" w:sz="0" w:space="0" w:color="auto"/>
        <w:bottom w:val="none" w:sz="0" w:space="0" w:color="auto"/>
        <w:right w:val="none" w:sz="0" w:space="0" w:color="auto"/>
      </w:divBdr>
    </w:div>
    <w:div w:id="1521164506">
      <w:bodyDiv w:val="1"/>
      <w:marLeft w:val="0"/>
      <w:marRight w:val="0"/>
      <w:marTop w:val="0"/>
      <w:marBottom w:val="0"/>
      <w:divBdr>
        <w:top w:val="none" w:sz="0" w:space="0" w:color="auto"/>
        <w:left w:val="none" w:sz="0" w:space="0" w:color="auto"/>
        <w:bottom w:val="none" w:sz="0" w:space="0" w:color="auto"/>
        <w:right w:val="none" w:sz="0" w:space="0" w:color="auto"/>
      </w:divBdr>
    </w:div>
    <w:div w:id="1521360914">
      <w:bodyDiv w:val="1"/>
      <w:marLeft w:val="0"/>
      <w:marRight w:val="0"/>
      <w:marTop w:val="0"/>
      <w:marBottom w:val="0"/>
      <w:divBdr>
        <w:top w:val="none" w:sz="0" w:space="0" w:color="auto"/>
        <w:left w:val="none" w:sz="0" w:space="0" w:color="auto"/>
        <w:bottom w:val="none" w:sz="0" w:space="0" w:color="auto"/>
        <w:right w:val="none" w:sz="0" w:space="0" w:color="auto"/>
      </w:divBdr>
    </w:div>
    <w:div w:id="1521506991">
      <w:bodyDiv w:val="1"/>
      <w:marLeft w:val="0"/>
      <w:marRight w:val="0"/>
      <w:marTop w:val="0"/>
      <w:marBottom w:val="0"/>
      <w:divBdr>
        <w:top w:val="none" w:sz="0" w:space="0" w:color="auto"/>
        <w:left w:val="none" w:sz="0" w:space="0" w:color="auto"/>
        <w:bottom w:val="none" w:sz="0" w:space="0" w:color="auto"/>
        <w:right w:val="none" w:sz="0" w:space="0" w:color="auto"/>
      </w:divBdr>
    </w:div>
    <w:div w:id="1521579567">
      <w:bodyDiv w:val="1"/>
      <w:marLeft w:val="0"/>
      <w:marRight w:val="0"/>
      <w:marTop w:val="0"/>
      <w:marBottom w:val="0"/>
      <w:divBdr>
        <w:top w:val="none" w:sz="0" w:space="0" w:color="auto"/>
        <w:left w:val="none" w:sz="0" w:space="0" w:color="auto"/>
        <w:bottom w:val="none" w:sz="0" w:space="0" w:color="auto"/>
        <w:right w:val="none" w:sz="0" w:space="0" w:color="auto"/>
      </w:divBdr>
    </w:div>
    <w:div w:id="1521774364">
      <w:bodyDiv w:val="1"/>
      <w:marLeft w:val="0"/>
      <w:marRight w:val="0"/>
      <w:marTop w:val="0"/>
      <w:marBottom w:val="0"/>
      <w:divBdr>
        <w:top w:val="none" w:sz="0" w:space="0" w:color="auto"/>
        <w:left w:val="none" w:sz="0" w:space="0" w:color="auto"/>
        <w:bottom w:val="none" w:sz="0" w:space="0" w:color="auto"/>
        <w:right w:val="none" w:sz="0" w:space="0" w:color="auto"/>
      </w:divBdr>
    </w:div>
    <w:div w:id="1521813979">
      <w:bodyDiv w:val="1"/>
      <w:marLeft w:val="0"/>
      <w:marRight w:val="0"/>
      <w:marTop w:val="0"/>
      <w:marBottom w:val="0"/>
      <w:divBdr>
        <w:top w:val="none" w:sz="0" w:space="0" w:color="auto"/>
        <w:left w:val="none" w:sz="0" w:space="0" w:color="auto"/>
        <w:bottom w:val="none" w:sz="0" w:space="0" w:color="auto"/>
        <w:right w:val="none" w:sz="0" w:space="0" w:color="auto"/>
      </w:divBdr>
    </w:div>
    <w:div w:id="1521891731">
      <w:bodyDiv w:val="1"/>
      <w:marLeft w:val="0"/>
      <w:marRight w:val="0"/>
      <w:marTop w:val="0"/>
      <w:marBottom w:val="0"/>
      <w:divBdr>
        <w:top w:val="none" w:sz="0" w:space="0" w:color="auto"/>
        <w:left w:val="none" w:sz="0" w:space="0" w:color="auto"/>
        <w:bottom w:val="none" w:sz="0" w:space="0" w:color="auto"/>
        <w:right w:val="none" w:sz="0" w:space="0" w:color="auto"/>
      </w:divBdr>
    </w:div>
    <w:div w:id="1521972929">
      <w:bodyDiv w:val="1"/>
      <w:marLeft w:val="0"/>
      <w:marRight w:val="0"/>
      <w:marTop w:val="0"/>
      <w:marBottom w:val="0"/>
      <w:divBdr>
        <w:top w:val="none" w:sz="0" w:space="0" w:color="auto"/>
        <w:left w:val="none" w:sz="0" w:space="0" w:color="auto"/>
        <w:bottom w:val="none" w:sz="0" w:space="0" w:color="auto"/>
        <w:right w:val="none" w:sz="0" w:space="0" w:color="auto"/>
      </w:divBdr>
    </w:div>
    <w:div w:id="1522015799">
      <w:bodyDiv w:val="1"/>
      <w:marLeft w:val="0"/>
      <w:marRight w:val="0"/>
      <w:marTop w:val="0"/>
      <w:marBottom w:val="0"/>
      <w:divBdr>
        <w:top w:val="none" w:sz="0" w:space="0" w:color="auto"/>
        <w:left w:val="none" w:sz="0" w:space="0" w:color="auto"/>
        <w:bottom w:val="none" w:sz="0" w:space="0" w:color="auto"/>
        <w:right w:val="none" w:sz="0" w:space="0" w:color="auto"/>
      </w:divBdr>
    </w:div>
    <w:div w:id="1522472897">
      <w:bodyDiv w:val="1"/>
      <w:marLeft w:val="0"/>
      <w:marRight w:val="0"/>
      <w:marTop w:val="0"/>
      <w:marBottom w:val="0"/>
      <w:divBdr>
        <w:top w:val="none" w:sz="0" w:space="0" w:color="auto"/>
        <w:left w:val="none" w:sz="0" w:space="0" w:color="auto"/>
        <w:bottom w:val="none" w:sz="0" w:space="0" w:color="auto"/>
        <w:right w:val="none" w:sz="0" w:space="0" w:color="auto"/>
      </w:divBdr>
    </w:div>
    <w:div w:id="1522477516">
      <w:bodyDiv w:val="1"/>
      <w:marLeft w:val="0"/>
      <w:marRight w:val="0"/>
      <w:marTop w:val="0"/>
      <w:marBottom w:val="0"/>
      <w:divBdr>
        <w:top w:val="none" w:sz="0" w:space="0" w:color="auto"/>
        <w:left w:val="none" w:sz="0" w:space="0" w:color="auto"/>
        <w:bottom w:val="none" w:sz="0" w:space="0" w:color="auto"/>
        <w:right w:val="none" w:sz="0" w:space="0" w:color="auto"/>
      </w:divBdr>
    </w:div>
    <w:div w:id="1522621915">
      <w:bodyDiv w:val="1"/>
      <w:marLeft w:val="0"/>
      <w:marRight w:val="0"/>
      <w:marTop w:val="0"/>
      <w:marBottom w:val="0"/>
      <w:divBdr>
        <w:top w:val="none" w:sz="0" w:space="0" w:color="auto"/>
        <w:left w:val="none" w:sz="0" w:space="0" w:color="auto"/>
        <w:bottom w:val="none" w:sz="0" w:space="0" w:color="auto"/>
        <w:right w:val="none" w:sz="0" w:space="0" w:color="auto"/>
      </w:divBdr>
    </w:div>
    <w:div w:id="1522821051">
      <w:bodyDiv w:val="1"/>
      <w:marLeft w:val="0"/>
      <w:marRight w:val="0"/>
      <w:marTop w:val="0"/>
      <w:marBottom w:val="0"/>
      <w:divBdr>
        <w:top w:val="none" w:sz="0" w:space="0" w:color="auto"/>
        <w:left w:val="none" w:sz="0" w:space="0" w:color="auto"/>
        <w:bottom w:val="none" w:sz="0" w:space="0" w:color="auto"/>
        <w:right w:val="none" w:sz="0" w:space="0" w:color="auto"/>
      </w:divBdr>
    </w:div>
    <w:div w:id="1523206726">
      <w:bodyDiv w:val="1"/>
      <w:marLeft w:val="0"/>
      <w:marRight w:val="0"/>
      <w:marTop w:val="0"/>
      <w:marBottom w:val="0"/>
      <w:divBdr>
        <w:top w:val="none" w:sz="0" w:space="0" w:color="auto"/>
        <w:left w:val="none" w:sz="0" w:space="0" w:color="auto"/>
        <w:bottom w:val="none" w:sz="0" w:space="0" w:color="auto"/>
        <w:right w:val="none" w:sz="0" w:space="0" w:color="auto"/>
      </w:divBdr>
    </w:div>
    <w:div w:id="1523401121">
      <w:bodyDiv w:val="1"/>
      <w:marLeft w:val="0"/>
      <w:marRight w:val="0"/>
      <w:marTop w:val="0"/>
      <w:marBottom w:val="0"/>
      <w:divBdr>
        <w:top w:val="none" w:sz="0" w:space="0" w:color="auto"/>
        <w:left w:val="none" w:sz="0" w:space="0" w:color="auto"/>
        <w:bottom w:val="none" w:sz="0" w:space="0" w:color="auto"/>
        <w:right w:val="none" w:sz="0" w:space="0" w:color="auto"/>
      </w:divBdr>
    </w:div>
    <w:div w:id="1523666933">
      <w:bodyDiv w:val="1"/>
      <w:marLeft w:val="0"/>
      <w:marRight w:val="0"/>
      <w:marTop w:val="0"/>
      <w:marBottom w:val="0"/>
      <w:divBdr>
        <w:top w:val="none" w:sz="0" w:space="0" w:color="auto"/>
        <w:left w:val="none" w:sz="0" w:space="0" w:color="auto"/>
        <w:bottom w:val="none" w:sz="0" w:space="0" w:color="auto"/>
        <w:right w:val="none" w:sz="0" w:space="0" w:color="auto"/>
      </w:divBdr>
    </w:div>
    <w:div w:id="1523855442">
      <w:bodyDiv w:val="1"/>
      <w:marLeft w:val="0"/>
      <w:marRight w:val="0"/>
      <w:marTop w:val="0"/>
      <w:marBottom w:val="0"/>
      <w:divBdr>
        <w:top w:val="none" w:sz="0" w:space="0" w:color="auto"/>
        <w:left w:val="none" w:sz="0" w:space="0" w:color="auto"/>
        <w:bottom w:val="none" w:sz="0" w:space="0" w:color="auto"/>
        <w:right w:val="none" w:sz="0" w:space="0" w:color="auto"/>
      </w:divBdr>
    </w:div>
    <w:div w:id="1523857095">
      <w:bodyDiv w:val="1"/>
      <w:marLeft w:val="0"/>
      <w:marRight w:val="0"/>
      <w:marTop w:val="0"/>
      <w:marBottom w:val="0"/>
      <w:divBdr>
        <w:top w:val="none" w:sz="0" w:space="0" w:color="auto"/>
        <w:left w:val="none" w:sz="0" w:space="0" w:color="auto"/>
        <w:bottom w:val="none" w:sz="0" w:space="0" w:color="auto"/>
        <w:right w:val="none" w:sz="0" w:space="0" w:color="auto"/>
      </w:divBdr>
    </w:div>
    <w:div w:id="1523857120">
      <w:bodyDiv w:val="1"/>
      <w:marLeft w:val="0"/>
      <w:marRight w:val="0"/>
      <w:marTop w:val="0"/>
      <w:marBottom w:val="0"/>
      <w:divBdr>
        <w:top w:val="none" w:sz="0" w:space="0" w:color="auto"/>
        <w:left w:val="none" w:sz="0" w:space="0" w:color="auto"/>
        <w:bottom w:val="none" w:sz="0" w:space="0" w:color="auto"/>
        <w:right w:val="none" w:sz="0" w:space="0" w:color="auto"/>
      </w:divBdr>
    </w:div>
    <w:div w:id="1523979500">
      <w:bodyDiv w:val="1"/>
      <w:marLeft w:val="0"/>
      <w:marRight w:val="0"/>
      <w:marTop w:val="0"/>
      <w:marBottom w:val="0"/>
      <w:divBdr>
        <w:top w:val="none" w:sz="0" w:space="0" w:color="auto"/>
        <w:left w:val="none" w:sz="0" w:space="0" w:color="auto"/>
        <w:bottom w:val="none" w:sz="0" w:space="0" w:color="auto"/>
        <w:right w:val="none" w:sz="0" w:space="0" w:color="auto"/>
      </w:divBdr>
    </w:div>
    <w:div w:id="1523981538">
      <w:bodyDiv w:val="1"/>
      <w:marLeft w:val="0"/>
      <w:marRight w:val="0"/>
      <w:marTop w:val="0"/>
      <w:marBottom w:val="0"/>
      <w:divBdr>
        <w:top w:val="none" w:sz="0" w:space="0" w:color="auto"/>
        <w:left w:val="none" w:sz="0" w:space="0" w:color="auto"/>
        <w:bottom w:val="none" w:sz="0" w:space="0" w:color="auto"/>
        <w:right w:val="none" w:sz="0" w:space="0" w:color="auto"/>
      </w:divBdr>
    </w:div>
    <w:div w:id="1524174006">
      <w:bodyDiv w:val="1"/>
      <w:marLeft w:val="0"/>
      <w:marRight w:val="0"/>
      <w:marTop w:val="0"/>
      <w:marBottom w:val="0"/>
      <w:divBdr>
        <w:top w:val="none" w:sz="0" w:space="0" w:color="auto"/>
        <w:left w:val="none" w:sz="0" w:space="0" w:color="auto"/>
        <w:bottom w:val="none" w:sz="0" w:space="0" w:color="auto"/>
        <w:right w:val="none" w:sz="0" w:space="0" w:color="auto"/>
      </w:divBdr>
    </w:div>
    <w:div w:id="1524243612">
      <w:bodyDiv w:val="1"/>
      <w:marLeft w:val="0"/>
      <w:marRight w:val="0"/>
      <w:marTop w:val="0"/>
      <w:marBottom w:val="0"/>
      <w:divBdr>
        <w:top w:val="none" w:sz="0" w:space="0" w:color="auto"/>
        <w:left w:val="none" w:sz="0" w:space="0" w:color="auto"/>
        <w:bottom w:val="none" w:sz="0" w:space="0" w:color="auto"/>
        <w:right w:val="none" w:sz="0" w:space="0" w:color="auto"/>
      </w:divBdr>
    </w:div>
    <w:div w:id="1524398468">
      <w:bodyDiv w:val="1"/>
      <w:marLeft w:val="0"/>
      <w:marRight w:val="0"/>
      <w:marTop w:val="0"/>
      <w:marBottom w:val="0"/>
      <w:divBdr>
        <w:top w:val="none" w:sz="0" w:space="0" w:color="auto"/>
        <w:left w:val="none" w:sz="0" w:space="0" w:color="auto"/>
        <w:bottom w:val="none" w:sz="0" w:space="0" w:color="auto"/>
        <w:right w:val="none" w:sz="0" w:space="0" w:color="auto"/>
      </w:divBdr>
    </w:div>
    <w:div w:id="1524589893">
      <w:bodyDiv w:val="1"/>
      <w:marLeft w:val="0"/>
      <w:marRight w:val="0"/>
      <w:marTop w:val="0"/>
      <w:marBottom w:val="0"/>
      <w:divBdr>
        <w:top w:val="none" w:sz="0" w:space="0" w:color="auto"/>
        <w:left w:val="none" w:sz="0" w:space="0" w:color="auto"/>
        <w:bottom w:val="none" w:sz="0" w:space="0" w:color="auto"/>
        <w:right w:val="none" w:sz="0" w:space="0" w:color="auto"/>
      </w:divBdr>
    </w:div>
    <w:div w:id="1524711625">
      <w:bodyDiv w:val="1"/>
      <w:marLeft w:val="0"/>
      <w:marRight w:val="0"/>
      <w:marTop w:val="0"/>
      <w:marBottom w:val="0"/>
      <w:divBdr>
        <w:top w:val="none" w:sz="0" w:space="0" w:color="auto"/>
        <w:left w:val="none" w:sz="0" w:space="0" w:color="auto"/>
        <w:bottom w:val="none" w:sz="0" w:space="0" w:color="auto"/>
        <w:right w:val="none" w:sz="0" w:space="0" w:color="auto"/>
      </w:divBdr>
    </w:div>
    <w:div w:id="1525053045">
      <w:bodyDiv w:val="1"/>
      <w:marLeft w:val="0"/>
      <w:marRight w:val="0"/>
      <w:marTop w:val="0"/>
      <w:marBottom w:val="0"/>
      <w:divBdr>
        <w:top w:val="none" w:sz="0" w:space="0" w:color="auto"/>
        <w:left w:val="none" w:sz="0" w:space="0" w:color="auto"/>
        <w:bottom w:val="none" w:sz="0" w:space="0" w:color="auto"/>
        <w:right w:val="none" w:sz="0" w:space="0" w:color="auto"/>
      </w:divBdr>
    </w:div>
    <w:div w:id="1525092969">
      <w:bodyDiv w:val="1"/>
      <w:marLeft w:val="0"/>
      <w:marRight w:val="0"/>
      <w:marTop w:val="0"/>
      <w:marBottom w:val="0"/>
      <w:divBdr>
        <w:top w:val="none" w:sz="0" w:space="0" w:color="auto"/>
        <w:left w:val="none" w:sz="0" w:space="0" w:color="auto"/>
        <w:bottom w:val="none" w:sz="0" w:space="0" w:color="auto"/>
        <w:right w:val="none" w:sz="0" w:space="0" w:color="auto"/>
      </w:divBdr>
    </w:div>
    <w:div w:id="1525165665">
      <w:bodyDiv w:val="1"/>
      <w:marLeft w:val="0"/>
      <w:marRight w:val="0"/>
      <w:marTop w:val="0"/>
      <w:marBottom w:val="0"/>
      <w:divBdr>
        <w:top w:val="none" w:sz="0" w:space="0" w:color="auto"/>
        <w:left w:val="none" w:sz="0" w:space="0" w:color="auto"/>
        <w:bottom w:val="none" w:sz="0" w:space="0" w:color="auto"/>
        <w:right w:val="none" w:sz="0" w:space="0" w:color="auto"/>
      </w:divBdr>
    </w:div>
    <w:div w:id="1525241372">
      <w:bodyDiv w:val="1"/>
      <w:marLeft w:val="0"/>
      <w:marRight w:val="0"/>
      <w:marTop w:val="0"/>
      <w:marBottom w:val="0"/>
      <w:divBdr>
        <w:top w:val="none" w:sz="0" w:space="0" w:color="auto"/>
        <w:left w:val="none" w:sz="0" w:space="0" w:color="auto"/>
        <w:bottom w:val="none" w:sz="0" w:space="0" w:color="auto"/>
        <w:right w:val="none" w:sz="0" w:space="0" w:color="auto"/>
      </w:divBdr>
    </w:div>
    <w:div w:id="1525362971">
      <w:bodyDiv w:val="1"/>
      <w:marLeft w:val="0"/>
      <w:marRight w:val="0"/>
      <w:marTop w:val="0"/>
      <w:marBottom w:val="0"/>
      <w:divBdr>
        <w:top w:val="none" w:sz="0" w:space="0" w:color="auto"/>
        <w:left w:val="none" w:sz="0" w:space="0" w:color="auto"/>
        <w:bottom w:val="none" w:sz="0" w:space="0" w:color="auto"/>
        <w:right w:val="none" w:sz="0" w:space="0" w:color="auto"/>
      </w:divBdr>
    </w:div>
    <w:div w:id="1525437839">
      <w:bodyDiv w:val="1"/>
      <w:marLeft w:val="0"/>
      <w:marRight w:val="0"/>
      <w:marTop w:val="0"/>
      <w:marBottom w:val="0"/>
      <w:divBdr>
        <w:top w:val="none" w:sz="0" w:space="0" w:color="auto"/>
        <w:left w:val="none" w:sz="0" w:space="0" w:color="auto"/>
        <w:bottom w:val="none" w:sz="0" w:space="0" w:color="auto"/>
        <w:right w:val="none" w:sz="0" w:space="0" w:color="auto"/>
      </w:divBdr>
    </w:div>
    <w:div w:id="1525484527">
      <w:bodyDiv w:val="1"/>
      <w:marLeft w:val="0"/>
      <w:marRight w:val="0"/>
      <w:marTop w:val="0"/>
      <w:marBottom w:val="0"/>
      <w:divBdr>
        <w:top w:val="none" w:sz="0" w:space="0" w:color="auto"/>
        <w:left w:val="none" w:sz="0" w:space="0" w:color="auto"/>
        <w:bottom w:val="none" w:sz="0" w:space="0" w:color="auto"/>
        <w:right w:val="none" w:sz="0" w:space="0" w:color="auto"/>
      </w:divBdr>
    </w:div>
    <w:div w:id="1525484808">
      <w:bodyDiv w:val="1"/>
      <w:marLeft w:val="0"/>
      <w:marRight w:val="0"/>
      <w:marTop w:val="0"/>
      <w:marBottom w:val="0"/>
      <w:divBdr>
        <w:top w:val="none" w:sz="0" w:space="0" w:color="auto"/>
        <w:left w:val="none" w:sz="0" w:space="0" w:color="auto"/>
        <w:bottom w:val="none" w:sz="0" w:space="0" w:color="auto"/>
        <w:right w:val="none" w:sz="0" w:space="0" w:color="auto"/>
      </w:divBdr>
    </w:div>
    <w:div w:id="1525555724">
      <w:bodyDiv w:val="1"/>
      <w:marLeft w:val="0"/>
      <w:marRight w:val="0"/>
      <w:marTop w:val="0"/>
      <w:marBottom w:val="0"/>
      <w:divBdr>
        <w:top w:val="none" w:sz="0" w:space="0" w:color="auto"/>
        <w:left w:val="none" w:sz="0" w:space="0" w:color="auto"/>
        <w:bottom w:val="none" w:sz="0" w:space="0" w:color="auto"/>
        <w:right w:val="none" w:sz="0" w:space="0" w:color="auto"/>
      </w:divBdr>
    </w:div>
    <w:div w:id="1525749704">
      <w:bodyDiv w:val="1"/>
      <w:marLeft w:val="0"/>
      <w:marRight w:val="0"/>
      <w:marTop w:val="0"/>
      <w:marBottom w:val="0"/>
      <w:divBdr>
        <w:top w:val="none" w:sz="0" w:space="0" w:color="auto"/>
        <w:left w:val="none" w:sz="0" w:space="0" w:color="auto"/>
        <w:bottom w:val="none" w:sz="0" w:space="0" w:color="auto"/>
        <w:right w:val="none" w:sz="0" w:space="0" w:color="auto"/>
      </w:divBdr>
    </w:div>
    <w:div w:id="1525896112">
      <w:bodyDiv w:val="1"/>
      <w:marLeft w:val="0"/>
      <w:marRight w:val="0"/>
      <w:marTop w:val="0"/>
      <w:marBottom w:val="0"/>
      <w:divBdr>
        <w:top w:val="none" w:sz="0" w:space="0" w:color="auto"/>
        <w:left w:val="none" w:sz="0" w:space="0" w:color="auto"/>
        <w:bottom w:val="none" w:sz="0" w:space="0" w:color="auto"/>
        <w:right w:val="none" w:sz="0" w:space="0" w:color="auto"/>
      </w:divBdr>
    </w:div>
    <w:div w:id="1525901736">
      <w:bodyDiv w:val="1"/>
      <w:marLeft w:val="0"/>
      <w:marRight w:val="0"/>
      <w:marTop w:val="0"/>
      <w:marBottom w:val="0"/>
      <w:divBdr>
        <w:top w:val="none" w:sz="0" w:space="0" w:color="auto"/>
        <w:left w:val="none" w:sz="0" w:space="0" w:color="auto"/>
        <w:bottom w:val="none" w:sz="0" w:space="0" w:color="auto"/>
        <w:right w:val="none" w:sz="0" w:space="0" w:color="auto"/>
      </w:divBdr>
    </w:div>
    <w:div w:id="1526090995">
      <w:bodyDiv w:val="1"/>
      <w:marLeft w:val="0"/>
      <w:marRight w:val="0"/>
      <w:marTop w:val="0"/>
      <w:marBottom w:val="0"/>
      <w:divBdr>
        <w:top w:val="none" w:sz="0" w:space="0" w:color="auto"/>
        <w:left w:val="none" w:sz="0" w:space="0" w:color="auto"/>
        <w:bottom w:val="none" w:sz="0" w:space="0" w:color="auto"/>
        <w:right w:val="none" w:sz="0" w:space="0" w:color="auto"/>
      </w:divBdr>
    </w:div>
    <w:div w:id="1526093351">
      <w:bodyDiv w:val="1"/>
      <w:marLeft w:val="0"/>
      <w:marRight w:val="0"/>
      <w:marTop w:val="0"/>
      <w:marBottom w:val="0"/>
      <w:divBdr>
        <w:top w:val="none" w:sz="0" w:space="0" w:color="auto"/>
        <w:left w:val="none" w:sz="0" w:space="0" w:color="auto"/>
        <w:bottom w:val="none" w:sz="0" w:space="0" w:color="auto"/>
        <w:right w:val="none" w:sz="0" w:space="0" w:color="auto"/>
      </w:divBdr>
    </w:div>
    <w:div w:id="1526212468">
      <w:bodyDiv w:val="1"/>
      <w:marLeft w:val="0"/>
      <w:marRight w:val="0"/>
      <w:marTop w:val="0"/>
      <w:marBottom w:val="0"/>
      <w:divBdr>
        <w:top w:val="none" w:sz="0" w:space="0" w:color="auto"/>
        <w:left w:val="none" w:sz="0" w:space="0" w:color="auto"/>
        <w:bottom w:val="none" w:sz="0" w:space="0" w:color="auto"/>
        <w:right w:val="none" w:sz="0" w:space="0" w:color="auto"/>
      </w:divBdr>
    </w:div>
    <w:div w:id="1526744500">
      <w:bodyDiv w:val="1"/>
      <w:marLeft w:val="0"/>
      <w:marRight w:val="0"/>
      <w:marTop w:val="0"/>
      <w:marBottom w:val="0"/>
      <w:divBdr>
        <w:top w:val="none" w:sz="0" w:space="0" w:color="auto"/>
        <w:left w:val="none" w:sz="0" w:space="0" w:color="auto"/>
        <w:bottom w:val="none" w:sz="0" w:space="0" w:color="auto"/>
        <w:right w:val="none" w:sz="0" w:space="0" w:color="auto"/>
      </w:divBdr>
    </w:div>
    <w:div w:id="1526939164">
      <w:bodyDiv w:val="1"/>
      <w:marLeft w:val="0"/>
      <w:marRight w:val="0"/>
      <w:marTop w:val="0"/>
      <w:marBottom w:val="0"/>
      <w:divBdr>
        <w:top w:val="none" w:sz="0" w:space="0" w:color="auto"/>
        <w:left w:val="none" w:sz="0" w:space="0" w:color="auto"/>
        <w:bottom w:val="none" w:sz="0" w:space="0" w:color="auto"/>
        <w:right w:val="none" w:sz="0" w:space="0" w:color="auto"/>
      </w:divBdr>
    </w:div>
    <w:div w:id="1527016097">
      <w:bodyDiv w:val="1"/>
      <w:marLeft w:val="0"/>
      <w:marRight w:val="0"/>
      <w:marTop w:val="0"/>
      <w:marBottom w:val="0"/>
      <w:divBdr>
        <w:top w:val="none" w:sz="0" w:space="0" w:color="auto"/>
        <w:left w:val="none" w:sz="0" w:space="0" w:color="auto"/>
        <w:bottom w:val="none" w:sz="0" w:space="0" w:color="auto"/>
        <w:right w:val="none" w:sz="0" w:space="0" w:color="auto"/>
      </w:divBdr>
    </w:div>
    <w:div w:id="1527139863">
      <w:bodyDiv w:val="1"/>
      <w:marLeft w:val="0"/>
      <w:marRight w:val="0"/>
      <w:marTop w:val="0"/>
      <w:marBottom w:val="0"/>
      <w:divBdr>
        <w:top w:val="none" w:sz="0" w:space="0" w:color="auto"/>
        <w:left w:val="none" w:sz="0" w:space="0" w:color="auto"/>
        <w:bottom w:val="none" w:sz="0" w:space="0" w:color="auto"/>
        <w:right w:val="none" w:sz="0" w:space="0" w:color="auto"/>
      </w:divBdr>
    </w:div>
    <w:div w:id="1527207571">
      <w:bodyDiv w:val="1"/>
      <w:marLeft w:val="0"/>
      <w:marRight w:val="0"/>
      <w:marTop w:val="0"/>
      <w:marBottom w:val="0"/>
      <w:divBdr>
        <w:top w:val="none" w:sz="0" w:space="0" w:color="auto"/>
        <w:left w:val="none" w:sz="0" w:space="0" w:color="auto"/>
        <w:bottom w:val="none" w:sz="0" w:space="0" w:color="auto"/>
        <w:right w:val="none" w:sz="0" w:space="0" w:color="auto"/>
      </w:divBdr>
    </w:div>
    <w:div w:id="1527253069">
      <w:bodyDiv w:val="1"/>
      <w:marLeft w:val="0"/>
      <w:marRight w:val="0"/>
      <w:marTop w:val="0"/>
      <w:marBottom w:val="0"/>
      <w:divBdr>
        <w:top w:val="none" w:sz="0" w:space="0" w:color="auto"/>
        <w:left w:val="none" w:sz="0" w:space="0" w:color="auto"/>
        <w:bottom w:val="none" w:sz="0" w:space="0" w:color="auto"/>
        <w:right w:val="none" w:sz="0" w:space="0" w:color="auto"/>
      </w:divBdr>
    </w:div>
    <w:div w:id="1527257941">
      <w:bodyDiv w:val="1"/>
      <w:marLeft w:val="0"/>
      <w:marRight w:val="0"/>
      <w:marTop w:val="0"/>
      <w:marBottom w:val="0"/>
      <w:divBdr>
        <w:top w:val="none" w:sz="0" w:space="0" w:color="auto"/>
        <w:left w:val="none" w:sz="0" w:space="0" w:color="auto"/>
        <w:bottom w:val="none" w:sz="0" w:space="0" w:color="auto"/>
        <w:right w:val="none" w:sz="0" w:space="0" w:color="auto"/>
      </w:divBdr>
    </w:div>
    <w:div w:id="1527327291">
      <w:bodyDiv w:val="1"/>
      <w:marLeft w:val="0"/>
      <w:marRight w:val="0"/>
      <w:marTop w:val="0"/>
      <w:marBottom w:val="0"/>
      <w:divBdr>
        <w:top w:val="none" w:sz="0" w:space="0" w:color="auto"/>
        <w:left w:val="none" w:sz="0" w:space="0" w:color="auto"/>
        <w:bottom w:val="none" w:sz="0" w:space="0" w:color="auto"/>
        <w:right w:val="none" w:sz="0" w:space="0" w:color="auto"/>
      </w:divBdr>
    </w:div>
    <w:div w:id="1527477861">
      <w:bodyDiv w:val="1"/>
      <w:marLeft w:val="0"/>
      <w:marRight w:val="0"/>
      <w:marTop w:val="0"/>
      <w:marBottom w:val="0"/>
      <w:divBdr>
        <w:top w:val="none" w:sz="0" w:space="0" w:color="auto"/>
        <w:left w:val="none" w:sz="0" w:space="0" w:color="auto"/>
        <w:bottom w:val="none" w:sz="0" w:space="0" w:color="auto"/>
        <w:right w:val="none" w:sz="0" w:space="0" w:color="auto"/>
      </w:divBdr>
    </w:div>
    <w:div w:id="1527595708">
      <w:bodyDiv w:val="1"/>
      <w:marLeft w:val="0"/>
      <w:marRight w:val="0"/>
      <w:marTop w:val="0"/>
      <w:marBottom w:val="0"/>
      <w:divBdr>
        <w:top w:val="none" w:sz="0" w:space="0" w:color="auto"/>
        <w:left w:val="none" w:sz="0" w:space="0" w:color="auto"/>
        <w:bottom w:val="none" w:sz="0" w:space="0" w:color="auto"/>
        <w:right w:val="none" w:sz="0" w:space="0" w:color="auto"/>
      </w:divBdr>
    </w:div>
    <w:div w:id="1527671483">
      <w:bodyDiv w:val="1"/>
      <w:marLeft w:val="0"/>
      <w:marRight w:val="0"/>
      <w:marTop w:val="0"/>
      <w:marBottom w:val="0"/>
      <w:divBdr>
        <w:top w:val="none" w:sz="0" w:space="0" w:color="auto"/>
        <w:left w:val="none" w:sz="0" w:space="0" w:color="auto"/>
        <w:bottom w:val="none" w:sz="0" w:space="0" w:color="auto"/>
        <w:right w:val="none" w:sz="0" w:space="0" w:color="auto"/>
      </w:divBdr>
    </w:div>
    <w:div w:id="1527786802">
      <w:bodyDiv w:val="1"/>
      <w:marLeft w:val="0"/>
      <w:marRight w:val="0"/>
      <w:marTop w:val="0"/>
      <w:marBottom w:val="0"/>
      <w:divBdr>
        <w:top w:val="none" w:sz="0" w:space="0" w:color="auto"/>
        <w:left w:val="none" w:sz="0" w:space="0" w:color="auto"/>
        <w:bottom w:val="none" w:sz="0" w:space="0" w:color="auto"/>
        <w:right w:val="none" w:sz="0" w:space="0" w:color="auto"/>
      </w:divBdr>
    </w:div>
    <w:div w:id="1527791246">
      <w:bodyDiv w:val="1"/>
      <w:marLeft w:val="0"/>
      <w:marRight w:val="0"/>
      <w:marTop w:val="0"/>
      <w:marBottom w:val="0"/>
      <w:divBdr>
        <w:top w:val="none" w:sz="0" w:space="0" w:color="auto"/>
        <w:left w:val="none" w:sz="0" w:space="0" w:color="auto"/>
        <w:bottom w:val="none" w:sz="0" w:space="0" w:color="auto"/>
        <w:right w:val="none" w:sz="0" w:space="0" w:color="auto"/>
      </w:divBdr>
    </w:div>
    <w:div w:id="1528055343">
      <w:bodyDiv w:val="1"/>
      <w:marLeft w:val="0"/>
      <w:marRight w:val="0"/>
      <w:marTop w:val="0"/>
      <w:marBottom w:val="0"/>
      <w:divBdr>
        <w:top w:val="none" w:sz="0" w:space="0" w:color="auto"/>
        <w:left w:val="none" w:sz="0" w:space="0" w:color="auto"/>
        <w:bottom w:val="none" w:sz="0" w:space="0" w:color="auto"/>
        <w:right w:val="none" w:sz="0" w:space="0" w:color="auto"/>
      </w:divBdr>
    </w:div>
    <w:div w:id="1528105989">
      <w:bodyDiv w:val="1"/>
      <w:marLeft w:val="0"/>
      <w:marRight w:val="0"/>
      <w:marTop w:val="0"/>
      <w:marBottom w:val="0"/>
      <w:divBdr>
        <w:top w:val="none" w:sz="0" w:space="0" w:color="auto"/>
        <w:left w:val="none" w:sz="0" w:space="0" w:color="auto"/>
        <w:bottom w:val="none" w:sz="0" w:space="0" w:color="auto"/>
        <w:right w:val="none" w:sz="0" w:space="0" w:color="auto"/>
      </w:divBdr>
    </w:div>
    <w:div w:id="1528249702">
      <w:bodyDiv w:val="1"/>
      <w:marLeft w:val="0"/>
      <w:marRight w:val="0"/>
      <w:marTop w:val="0"/>
      <w:marBottom w:val="0"/>
      <w:divBdr>
        <w:top w:val="none" w:sz="0" w:space="0" w:color="auto"/>
        <w:left w:val="none" w:sz="0" w:space="0" w:color="auto"/>
        <w:bottom w:val="none" w:sz="0" w:space="0" w:color="auto"/>
        <w:right w:val="none" w:sz="0" w:space="0" w:color="auto"/>
      </w:divBdr>
    </w:div>
    <w:div w:id="1528564277">
      <w:bodyDiv w:val="1"/>
      <w:marLeft w:val="0"/>
      <w:marRight w:val="0"/>
      <w:marTop w:val="0"/>
      <w:marBottom w:val="0"/>
      <w:divBdr>
        <w:top w:val="none" w:sz="0" w:space="0" w:color="auto"/>
        <w:left w:val="none" w:sz="0" w:space="0" w:color="auto"/>
        <w:bottom w:val="none" w:sz="0" w:space="0" w:color="auto"/>
        <w:right w:val="none" w:sz="0" w:space="0" w:color="auto"/>
      </w:divBdr>
    </w:div>
    <w:div w:id="1528643824">
      <w:bodyDiv w:val="1"/>
      <w:marLeft w:val="0"/>
      <w:marRight w:val="0"/>
      <w:marTop w:val="0"/>
      <w:marBottom w:val="0"/>
      <w:divBdr>
        <w:top w:val="none" w:sz="0" w:space="0" w:color="auto"/>
        <w:left w:val="none" w:sz="0" w:space="0" w:color="auto"/>
        <w:bottom w:val="none" w:sz="0" w:space="0" w:color="auto"/>
        <w:right w:val="none" w:sz="0" w:space="0" w:color="auto"/>
      </w:divBdr>
    </w:div>
    <w:div w:id="1528719698">
      <w:bodyDiv w:val="1"/>
      <w:marLeft w:val="0"/>
      <w:marRight w:val="0"/>
      <w:marTop w:val="0"/>
      <w:marBottom w:val="0"/>
      <w:divBdr>
        <w:top w:val="none" w:sz="0" w:space="0" w:color="auto"/>
        <w:left w:val="none" w:sz="0" w:space="0" w:color="auto"/>
        <w:bottom w:val="none" w:sz="0" w:space="0" w:color="auto"/>
        <w:right w:val="none" w:sz="0" w:space="0" w:color="auto"/>
      </w:divBdr>
    </w:div>
    <w:div w:id="1528833937">
      <w:bodyDiv w:val="1"/>
      <w:marLeft w:val="0"/>
      <w:marRight w:val="0"/>
      <w:marTop w:val="0"/>
      <w:marBottom w:val="0"/>
      <w:divBdr>
        <w:top w:val="none" w:sz="0" w:space="0" w:color="auto"/>
        <w:left w:val="none" w:sz="0" w:space="0" w:color="auto"/>
        <w:bottom w:val="none" w:sz="0" w:space="0" w:color="auto"/>
        <w:right w:val="none" w:sz="0" w:space="0" w:color="auto"/>
      </w:divBdr>
    </w:div>
    <w:div w:id="1528905000">
      <w:bodyDiv w:val="1"/>
      <w:marLeft w:val="0"/>
      <w:marRight w:val="0"/>
      <w:marTop w:val="0"/>
      <w:marBottom w:val="0"/>
      <w:divBdr>
        <w:top w:val="none" w:sz="0" w:space="0" w:color="auto"/>
        <w:left w:val="none" w:sz="0" w:space="0" w:color="auto"/>
        <w:bottom w:val="none" w:sz="0" w:space="0" w:color="auto"/>
        <w:right w:val="none" w:sz="0" w:space="0" w:color="auto"/>
      </w:divBdr>
    </w:div>
    <w:div w:id="1529023972">
      <w:bodyDiv w:val="1"/>
      <w:marLeft w:val="0"/>
      <w:marRight w:val="0"/>
      <w:marTop w:val="0"/>
      <w:marBottom w:val="0"/>
      <w:divBdr>
        <w:top w:val="none" w:sz="0" w:space="0" w:color="auto"/>
        <w:left w:val="none" w:sz="0" w:space="0" w:color="auto"/>
        <w:bottom w:val="none" w:sz="0" w:space="0" w:color="auto"/>
        <w:right w:val="none" w:sz="0" w:space="0" w:color="auto"/>
      </w:divBdr>
    </w:div>
    <w:div w:id="1529103192">
      <w:bodyDiv w:val="1"/>
      <w:marLeft w:val="0"/>
      <w:marRight w:val="0"/>
      <w:marTop w:val="0"/>
      <w:marBottom w:val="0"/>
      <w:divBdr>
        <w:top w:val="none" w:sz="0" w:space="0" w:color="auto"/>
        <w:left w:val="none" w:sz="0" w:space="0" w:color="auto"/>
        <w:bottom w:val="none" w:sz="0" w:space="0" w:color="auto"/>
        <w:right w:val="none" w:sz="0" w:space="0" w:color="auto"/>
      </w:divBdr>
    </w:div>
    <w:div w:id="1529178289">
      <w:bodyDiv w:val="1"/>
      <w:marLeft w:val="0"/>
      <w:marRight w:val="0"/>
      <w:marTop w:val="0"/>
      <w:marBottom w:val="0"/>
      <w:divBdr>
        <w:top w:val="none" w:sz="0" w:space="0" w:color="auto"/>
        <w:left w:val="none" w:sz="0" w:space="0" w:color="auto"/>
        <w:bottom w:val="none" w:sz="0" w:space="0" w:color="auto"/>
        <w:right w:val="none" w:sz="0" w:space="0" w:color="auto"/>
      </w:divBdr>
    </w:div>
    <w:div w:id="1529488061">
      <w:bodyDiv w:val="1"/>
      <w:marLeft w:val="0"/>
      <w:marRight w:val="0"/>
      <w:marTop w:val="0"/>
      <w:marBottom w:val="0"/>
      <w:divBdr>
        <w:top w:val="none" w:sz="0" w:space="0" w:color="auto"/>
        <w:left w:val="none" w:sz="0" w:space="0" w:color="auto"/>
        <w:bottom w:val="none" w:sz="0" w:space="0" w:color="auto"/>
        <w:right w:val="none" w:sz="0" w:space="0" w:color="auto"/>
      </w:divBdr>
    </w:div>
    <w:div w:id="1529491162">
      <w:bodyDiv w:val="1"/>
      <w:marLeft w:val="0"/>
      <w:marRight w:val="0"/>
      <w:marTop w:val="0"/>
      <w:marBottom w:val="0"/>
      <w:divBdr>
        <w:top w:val="none" w:sz="0" w:space="0" w:color="auto"/>
        <w:left w:val="none" w:sz="0" w:space="0" w:color="auto"/>
        <w:bottom w:val="none" w:sz="0" w:space="0" w:color="auto"/>
        <w:right w:val="none" w:sz="0" w:space="0" w:color="auto"/>
      </w:divBdr>
    </w:div>
    <w:div w:id="1529638857">
      <w:bodyDiv w:val="1"/>
      <w:marLeft w:val="0"/>
      <w:marRight w:val="0"/>
      <w:marTop w:val="0"/>
      <w:marBottom w:val="0"/>
      <w:divBdr>
        <w:top w:val="none" w:sz="0" w:space="0" w:color="auto"/>
        <w:left w:val="none" w:sz="0" w:space="0" w:color="auto"/>
        <w:bottom w:val="none" w:sz="0" w:space="0" w:color="auto"/>
        <w:right w:val="none" w:sz="0" w:space="0" w:color="auto"/>
      </w:divBdr>
    </w:div>
    <w:div w:id="1529951502">
      <w:bodyDiv w:val="1"/>
      <w:marLeft w:val="0"/>
      <w:marRight w:val="0"/>
      <w:marTop w:val="0"/>
      <w:marBottom w:val="0"/>
      <w:divBdr>
        <w:top w:val="none" w:sz="0" w:space="0" w:color="auto"/>
        <w:left w:val="none" w:sz="0" w:space="0" w:color="auto"/>
        <w:bottom w:val="none" w:sz="0" w:space="0" w:color="auto"/>
        <w:right w:val="none" w:sz="0" w:space="0" w:color="auto"/>
      </w:divBdr>
    </w:div>
    <w:div w:id="1530023083">
      <w:bodyDiv w:val="1"/>
      <w:marLeft w:val="0"/>
      <w:marRight w:val="0"/>
      <w:marTop w:val="0"/>
      <w:marBottom w:val="0"/>
      <w:divBdr>
        <w:top w:val="none" w:sz="0" w:space="0" w:color="auto"/>
        <w:left w:val="none" w:sz="0" w:space="0" w:color="auto"/>
        <w:bottom w:val="none" w:sz="0" w:space="0" w:color="auto"/>
        <w:right w:val="none" w:sz="0" w:space="0" w:color="auto"/>
      </w:divBdr>
    </w:div>
    <w:div w:id="1530101637">
      <w:bodyDiv w:val="1"/>
      <w:marLeft w:val="0"/>
      <w:marRight w:val="0"/>
      <w:marTop w:val="0"/>
      <w:marBottom w:val="0"/>
      <w:divBdr>
        <w:top w:val="none" w:sz="0" w:space="0" w:color="auto"/>
        <w:left w:val="none" w:sz="0" w:space="0" w:color="auto"/>
        <w:bottom w:val="none" w:sz="0" w:space="0" w:color="auto"/>
        <w:right w:val="none" w:sz="0" w:space="0" w:color="auto"/>
      </w:divBdr>
    </w:div>
    <w:div w:id="1530215549">
      <w:bodyDiv w:val="1"/>
      <w:marLeft w:val="0"/>
      <w:marRight w:val="0"/>
      <w:marTop w:val="0"/>
      <w:marBottom w:val="0"/>
      <w:divBdr>
        <w:top w:val="none" w:sz="0" w:space="0" w:color="auto"/>
        <w:left w:val="none" w:sz="0" w:space="0" w:color="auto"/>
        <w:bottom w:val="none" w:sz="0" w:space="0" w:color="auto"/>
        <w:right w:val="none" w:sz="0" w:space="0" w:color="auto"/>
      </w:divBdr>
    </w:div>
    <w:div w:id="1530222603">
      <w:bodyDiv w:val="1"/>
      <w:marLeft w:val="0"/>
      <w:marRight w:val="0"/>
      <w:marTop w:val="0"/>
      <w:marBottom w:val="0"/>
      <w:divBdr>
        <w:top w:val="none" w:sz="0" w:space="0" w:color="auto"/>
        <w:left w:val="none" w:sz="0" w:space="0" w:color="auto"/>
        <w:bottom w:val="none" w:sz="0" w:space="0" w:color="auto"/>
        <w:right w:val="none" w:sz="0" w:space="0" w:color="auto"/>
      </w:divBdr>
    </w:div>
    <w:div w:id="1530332756">
      <w:bodyDiv w:val="1"/>
      <w:marLeft w:val="0"/>
      <w:marRight w:val="0"/>
      <w:marTop w:val="0"/>
      <w:marBottom w:val="0"/>
      <w:divBdr>
        <w:top w:val="none" w:sz="0" w:space="0" w:color="auto"/>
        <w:left w:val="none" w:sz="0" w:space="0" w:color="auto"/>
        <w:bottom w:val="none" w:sz="0" w:space="0" w:color="auto"/>
        <w:right w:val="none" w:sz="0" w:space="0" w:color="auto"/>
      </w:divBdr>
    </w:div>
    <w:div w:id="1530335979">
      <w:bodyDiv w:val="1"/>
      <w:marLeft w:val="0"/>
      <w:marRight w:val="0"/>
      <w:marTop w:val="0"/>
      <w:marBottom w:val="0"/>
      <w:divBdr>
        <w:top w:val="none" w:sz="0" w:space="0" w:color="auto"/>
        <w:left w:val="none" w:sz="0" w:space="0" w:color="auto"/>
        <w:bottom w:val="none" w:sz="0" w:space="0" w:color="auto"/>
        <w:right w:val="none" w:sz="0" w:space="0" w:color="auto"/>
      </w:divBdr>
    </w:div>
    <w:div w:id="1530486179">
      <w:bodyDiv w:val="1"/>
      <w:marLeft w:val="0"/>
      <w:marRight w:val="0"/>
      <w:marTop w:val="0"/>
      <w:marBottom w:val="0"/>
      <w:divBdr>
        <w:top w:val="none" w:sz="0" w:space="0" w:color="auto"/>
        <w:left w:val="none" w:sz="0" w:space="0" w:color="auto"/>
        <w:bottom w:val="none" w:sz="0" w:space="0" w:color="auto"/>
        <w:right w:val="none" w:sz="0" w:space="0" w:color="auto"/>
      </w:divBdr>
    </w:div>
    <w:div w:id="1530490670">
      <w:bodyDiv w:val="1"/>
      <w:marLeft w:val="0"/>
      <w:marRight w:val="0"/>
      <w:marTop w:val="0"/>
      <w:marBottom w:val="0"/>
      <w:divBdr>
        <w:top w:val="none" w:sz="0" w:space="0" w:color="auto"/>
        <w:left w:val="none" w:sz="0" w:space="0" w:color="auto"/>
        <w:bottom w:val="none" w:sz="0" w:space="0" w:color="auto"/>
        <w:right w:val="none" w:sz="0" w:space="0" w:color="auto"/>
      </w:divBdr>
    </w:div>
    <w:div w:id="1530532229">
      <w:bodyDiv w:val="1"/>
      <w:marLeft w:val="0"/>
      <w:marRight w:val="0"/>
      <w:marTop w:val="0"/>
      <w:marBottom w:val="0"/>
      <w:divBdr>
        <w:top w:val="none" w:sz="0" w:space="0" w:color="auto"/>
        <w:left w:val="none" w:sz="0" w:space="0" w:color="auto"/>
        <w:bottom w:val="none" w:sz="0" w:space="0" w:color="auto"/>
        <w:right w:val="none" w:sz="0" w:space="0" w:color="auto"/>
      </w:divBdr>
    </w:div>
    <w:div w:id="1530677527">
      <w:bodyDiv w:val="1"/>
      <w:marLeft w:val="0"/>
      <w:marRight w:val="0"/>
      <w:marTop w:val="0"/>
      <w:marBottom w:val="0"/>
      <w:divBdr>
        <w:top w:val="none" w:sz="0" w:space="0" w:color="auto"/>
        <w:left w:val="none" w:sz="0" w:space="0" w:color="auto"/>
        <w:bottom w:val="none" w:sz="0" w:space="0" w:color="auto"/>
        <w:right w:val="none" w:sz="0" w:space="0" w:color="auto"/>
      </w:divBdr>
    </w:div>
    <w:div w:id="1530795586">
      <w:bodyDiv w:val="1"/>
      <w:marLeft w:val="0"/>
      <w:marRight w:val="0"/>
      <w:marTop w:val="0"/>
      <w:marBottom w:val="0"/>
      <w:divBdr>
        <w:top w:val="none" w:sz="0" w:space="0" w:color="auto"/>
        <w:left w:val="none" w:sz="0" w:space="0" w:color="auto"/>
        <w:bottom w:val="none" w:sz="0" w:space="0" w:color="auto"/>
        <w:right w:val="none" w:sz="0" w:space="0" w:color="auto"/>
      </w:divBdr>
    </w:div>
    <w:div w:id="1530802002">
      <w:bodyDiv w:val="1"/>
      <w:marLeft w:val="0"/>
      <w:marRight w:val="0"/>
      <w:marTop w:val="0"/>
      <w:marBottom w:val="0"/>
      <w:divBdr>
        <w:top w:val="none" w:sz="0" w:space="0" w:color="auto"/>
        <w:left w:val="none" w:sz="0" w:space="0" w:color="auto"/>
        <w:bottom w:val="none" w:sz="0" w:space="0" w:color="auto"/>
        <w:right w:val="none" w:sz="0" w:space="0" w:color="auto"/>
      </w:divBdr>
    </w:div>
    <w:div w:id="1530873756">
      <w:bodyDiv w:val="1"/>
      <w:marLeft w:val="0"/>
      <w:marRight w:val="0"/>
      <w:marTop w:val="0"/>
      <w:marBottom w:val="0"/>
      <w:divBdr>
        <w:top w:val="none" w:sz="0" w:space="0" w:color="auto"/>
        <w:left w:val="none" w:sz="0" w:space="0" w:color="auto"/>
        <w:bottom w:val="none" w:sz="0" w:space="0" w:color="auto"/>
        <w:right w:val="none" w:sz="0" w:space="0" w:color="auto"/>
      </w:divBdr>
    </w:div>
    <w:div w:id="1530949875">
      <w:bodyDiv w:val="1"/>
      <w:marLeft w:val="0"/>
      <w:marRight w:val="0"/>
      <w:marTop w:val="0"/>
      <w:marBottom w:val="0"/>
      <w:divBdr>
        <w:top w:val="none" w:sz="0" w:space="0" w:color="auto"/>
        <w:left w:val="none" w:sz="0" w:space="0" w:color="auto"/>
        <w:bottom w:val="none" w:sz="0" w:space="0" w:color="auto"/>
        <w:right w:val="none" w:sz="0" w:space="0" w:color="auto"/>
      </w:divBdr>
    </w:div>
    <w:div w:id="1531333048">
      <w:bodyDiv w:val="1"/>
      <w:marLeft w:val="0"/>
      <w:marRight w:val="0"/>
      <w:marTop w:val="0"/>
      <w:marBottom w:val="0"/>
      <w:divBdr>
        <w:top w:val="none" w:sz="0" w:space="0" w:color="auto"/>
        <w:left w:val="none" w:sz="0" w:space="0" w:color="auto"/>
        <w:bottom w:val="none" w:sz="0" w:space="0" w:color="auto"/>
        <w:right w:val="none" w:sz="0" w:space="0" w:color="auto"/>
      </w:divBdr>
    </w:div>
    <w:div w:id="1531449896">
      <w:bodyDiv w:val="1"/>
      <w:marLeft w:val="0"/>
      <w:marRight w:val="0"/>
      <w:marTop w:val="0"/>
      <w:marBottom w:val="0"/>
      <w:divBdr>
        <w:top w:val="none" w:sz="0" w:space="0" w:color="auto"/>
        <w:left w:val="none" w:sz="0" w:space="0" w:color="auto"/>
        <w:bottom w:val="none" w:sz="0" w:space="0" w:color="auto"/>
        <w:right w:val="none" w:sz="0" w:space="0" w:color="auto"/>
      </w:divBdr>
    </w:div>
    <w:div w:id="1531600934">
      <w:bodyDiv w:val="1"/>
      <w:marLeft w:val="0"/>
      <w:marRight w:val="0"/>
      <w:marTop w:val="0"/>
      <w:marBottom w:val="0"/>
      <w:divBdr>
        <w:top w:val="none" w:sz="0" w:space="0" w:color="auto"/>
        <w:left w:val="none" w:sz="0" w:space="0" w:color="auto"/>
        <w:bottom w:val="none" w:sz="0" w:space="0" w:color="auto"/>
        <w:right w:val="none" w:sz="0" w:space="0" w:color="auto"/>
      </w:divBdr>
    </w:div>
    <w:div w:id="1531601258">
      <w:bodyDiv w:val="1"/>
      <w:marLeft w:val="0"/>
      <w:marRight w:val="0"/>
      <w:marTop w:val="0"/>
      <w:marBottom w:val="0"/>
      <w:divBdr>
        <w:top w:val="none" w:sz="0" w:space="0" w:color="auto"/>
        <w:left w:val="none" w:sz="0" w:space="0" w:color="auto"/>
        <w:bottom w:val="none" w:sz="0" w:space="0" w:color="auto"/>
        <w:right w:val="none" w:sz="0" w:space="0" w:color="auto"/>
      </w:divBdr>
    </w:div>
    <w:div w:id="1531603614">
      <w:bodyDiv w:val="1"/>
      <w:marLeft w:val="0"/>
      <w:marRight w:val="0"/>
      <w:marTop w:val="0"/>
      <w:marBottom w:val="0"/>
      <w:divBdr>
        <w:top w:val="none" w:sz="0" w:space="0" w:color="auto"/>
        <w:left w:val="none" w:sz="0" w:space="0" w:color="auto"/>
        <w:bottom w:val="none" w:sz="0" w:space="0" w:color="auto"/>
        <w:right w:val="none" w:sz="0" w:space="0" w:color="auto"/>
      </w:divBdr>
    </w:div>
    <w:div w:id="1531605580">
      <w:bodyDiv w:val="1"/>
      <w:marLeft w:val="0"/>
      <w:marRight w:val="0"/>
      <w:marTop w:val="0"/>
      <w:marBottom w:val="0"/>
      <w:divBdr>
        <w:top w:val="none" w:sz="0" w:space="0" w:color="auto"/>
        <w:left w:val="none" w:sz="0" w:space="0" w:color="auto"/>
        <w:bottom w:val="none" w:sz="0" w:space="0" w:color="auto"/>
        <w:right w:val="none" w:sz="0" w:space="0" w:color="auto"/>
      </w:divBdr>
    </w:div>
    <w:div w:id="1531605810">
      <w:bodyDiv w:val="1"/>
      <w:marLeft w:val="0"/>
      <w:marRight w:val="0"/>
      <w:marTop w:val="0"/>
      <w:marBottom w:val="0"/>
      <w:divBdr>
        <w:top w:val="none" w:sz="0" w:space="0" w:color="auto"/>
        <w:left w:val="none" w:sz="0" w:space="0" w:color="auto"/>
        <w:bottom w:val="none" w:sz="0" w:space="0" w:color="auto"/>
        <w:right w:val="none" w:sz="0" w:space="0" w:color="auto"/>
      </w:divBdr>
    </w:div>
    <w:div w:id="1531797224">
      <w:bodyDiv w:val="1"/>
      <w:marLeft w:val="0"/>
      <w:marRight w:val="0"/>
      <w:marTop w:val="0"/>
      <w:marBottom w:val="0"/>
      <w:divBdr>
        <w:top w:val="none" w:sz="0" w:space="0" w:color="auto"/>
        <w:left w:val="none" w:sz="0" w:space="0" w:color="auto"/>
        <w:bottom w:val="none" w:sz="0" w:space="0" w:color="auto"/>
        <w:right w:val="none" w:sz="0" w:space="0" w:color="auto"/>
      </w:divBdr>
    </w:div>
    <w:div w:id="1531918221">
      <w:bodyDiv w:val="1"/>
      <w:marLeft w:val="0"/>
      <w:marRight w:val="0"/>
      <w:marTop w:val="0"/>
      <w:marBottom w:val="0"/>
      <w:divBdr>
        <w:top w:val="none" w:sz="0" w:space="0" w:color="auto"/>
        <w:left w:val="none" w:sz="0" w:space="0" w:color="auto"/>
        <w:bottom w:val="none" w:sz="0" w:space="0" w:color="auto"/>
        <w:right w:val="none" w:sz="0" w:space="0" w:color="auto"/>
      </w:divBdr>
    </w:div>
    <w:div w:id="1532300616">
      <w:bodyDiv w:val="1"/>
      <w:marLeft w:val="0"/>
      <w:marRight w:val="0"/>
      <w:marTop w:val="0"/>
      <w:marBottom w:val="0"/>
      <w:divBdr>
        <w:top w:val="none" w:sz="0" w:space="0" w:color="auto"/>
        <w:left w:val="none" w:sz="0" w:space="0" w:color="auto"/>
        <w:bottom w:val="none" w:sz="0" w:space="0" w:color="auto"/>
        <w:right w:val="none" w:sz="0" w:space="0" w:color="auto"/>
      </w:divBdr>
    </w:div>
    <w:div w:id="1532305932">
      <w:bodyDiv w:val="1"/>
      <w:marLeft w:val="0"/>
      <w:marRight w:val="0"/>
      <w:marTop w:val="0"/>
      <w:marBottom w:val="0"/>
      <w:divBdr>
        <w:top w:val="none" w:sz="0" w:space="0" w:color="auto"/>
        <w:left w:val="none" w:sz="0" w:space="0" w:color="auto"/>
        <w:bottom w:val="none" w:sz="0" w:space="0" w:color="auto"/>
        <w:right w:val="none" w:sz="0" w:space="0" w:color="auto"/>
      </w:divBdr>
    </w:div>
    <w:div w:id="1532376261">
      <w:bodyDiv w:val="1"/>
      <w:marLeft w:val="0"/>
      <w:marRight w:val="0"/>
      <w:marTop w:val="0"/>
      <w:marBottom w:val="0"/>
      <w:divBdr>
        <w:top w:val="none" w:sz="0" w:space="0" w:color="auto"/>
        <w:left w:val="none" w:sz="0" w:space="0" w:color="auto"/>
        <w:bottom w:val="none" w:sz="0" w:space="0" w:color="auto"/>
        <w:right w:val="none" w:sz="0" w:space="0" w:color="auto"/>
      </w:divBdr>
    </w:div>
    <w:div w:id="1532455741">
      <w:bodyDiv w:val="1"/>
      <w:marLeft w:val="0"/>
      <w:marRight w:val="0"/>
      <w:marTop w:val="0"/>
      <w:marBottom w:val="0"/>
      <w:divBdr>
        <w:top w:val="none" w:sz="0" w:space="0" w:color="auto"/>
        <w:left w:val="none" w:sz="0" w:space="0" w:color="auto"/>
        <w:bottom w:val="none" w:sz="0" w:space="0" w:color="auto"/>
        <w:right w:val="none" w:sz="0" w:space="0" w:color="auto"/>
      </w:divBdr>
    </w:div>
    <w:div w:id="1532497931">
      <w:bodyDiv w:val="1"/>
      <w:marLeft w:val="0"/>
      <w:marRight w:val="0"/>
      <w:marTop w:val="0"/>
      <w:marBottom w:val="0"/>
      <w:divBdr>
        <w:top w:val="none" w:sz="0" w:space="0" w:color="auto"/>
        <w:left w:val="none" w:sz="0" w:space="0" w:color="auto"/>
        <w:bottom w:val="none" w:sz="0" w:space="0" w:color="auto"/>
        <w:right w:val="none" w:sz="0" w:space="0" w:color="auto"/>
      </w:divBdr>
    </w:div>
    <w:div w:id="1533109445">
      <w:bodyDiv w:val="1"/>
      <w:marLeft w:val="0"/>
      <w:marRight w:val="0"/>
      <w:marTop w:val="0"/>
      <w:marBottom w:val="0"/>
      <w:divBdr>
        <w:top w:val="none" w:sz="0" w:space="0" w:color="auto"/>
        <w:left w:val="none" w:sz="0" w:space="0" w:color="auto"/>
        <w:bottom w:val="none" w:sz="0" w:space="0" w:color="auto"/>
        <w:right w:val="none" w:sz="0" w:space="0" w:color="auto"/>
      </w:divBdr>
    </w:div>
    <w:div w:id="1533153628">
      <w:bodyDiv w:val="1"/>
      <w:marLeft w:val="0"/>
      <w:marRight w:val="0"/>
      <w:marTop w:val="0"/>
      <w:marBottom w:val="0"/>
      <w:divBdr>
        <w:top w:val="none" w:sz="0" w:space="0" w:color="auto"/>
        <w:left w:val="none" w:sz="0" w:space="0" w:color="auto"/>
        <w:bottom w:val="none" w:sz="0" w:space="0" w:color="auto"/>
        <w:right w:val="none" w:sz="0" w:space="0" w:color="auto"/>
      </w:divBdr>
    </w:div>
    <w:div w:id="1533609639">
      <w:bodyDiv w:val="1"/>
      <w:marLeft w:val="0"/>
      <w:marRight w:val="0"/>
      <w:marTop w:val="0"/>
      <w:marBottom w:val="0"/>
      <w:divBdr>
        <w:top w:val="none" w:sz="0" w:space="0" w:color="auto"/>
        <w:left w:val="none" w:sz="0" w:space="0" w:color="auto"/>
        <w:bottom w:val="none" w:sz="0" w:space="0" w:color="auto"/>
        <w:right w:val="none" w:sz="0" w:space="0" w:color="auto"/>
      </w:divBdr>
    </w:div>
    <w:div w:id="1533616631">
      <w:bodyDiv w:val="1"/>
      <w:marLeft w:val="0"/>
      <w:marRight w:val="0"/>
      <w:marTop w:val="0"/>
      <w:marBottom w:val="0"/>
      <w:divBdr>
        <w:top w:val="none" w:sz="0" w:space="0" w:color="auto"/>
        <w:left w:val="none" w:sz="0" w:space="0" w:color="auto"/>
        <w:bottom w:val="none" w:sz="0" w:space="0" w:color="auto"/>
        <w:right w:val="none" w:sz="0" w:space="0" w:color="auto"/>
      </w:divBdr>
    </w:div>
    <w:div w:id="1534074627">
      <w:bodyDiv w:val="1"/>
      <w:marLeft w:val="0"/>
      <w:marRight w:val="0"/>
      <w:marTop w:val="0"/>
      <w:marBottom w:val="0"/>
      <w:divBdr>
        <w:top w:val="none" w:sz="0" w:space="0" w:color="auto"/>
        <w:left w:val="none" w:sz="0" w:space="0" w:color="auto"/>
        <w:bottom w:val="none" w:sz="0" w:space="0" w:color="auto"/>
        <w:right w:val="none" w:sz="0" w:space="0" w:color="auto"/>
      </w:divBdr>
    </w:div>
    <w:div w:id="1534344434">
      <w:bodyDiv w:val="1"/>
      <w:marLeft w:val="0"/>
      <w:marRight w:val="0"/>
      <w:marTop w:val="0"/>
      <w:marBottom w:val="0"/>
      <w:divBdr>
        <w:top w:val="none" w:sz="0" w:space="0" w:color="auto"/>
        <w:left w:val="none" w:sz="0" w:space="0" w:color="auto"/>
        <w:bottom w:val="none" w:sz="0" w:space="0" w:color="auto"/>
        <w:right w:val="none" w:sz="0" w:space="0" w:color="auto"/>
      </w:divBdr>
    </w:div>
    <w:div w:id="1534612368">
      <w:bodyDiv w:val="1"/>
      <w:marLeft w:val="0"/>
      <w:marRight w:val="0"/>
      <w:marTop w:val="0"/>
      <w:marBottom w:val="0"/>
      <w:divBdr>
        <w:top w:val="none" w:sz="0" w:space="0" w:color="auto"/>
        <w:left w:val="none" w:sz="0" w:space="0" w:color="auto"/>
        <w:bottom w:val="none" w:sz="0" w:space="0" w:color="auto"/>
        <w:right w:val="none" w:sz="0" w:space="0" w:color="auto"/>
      </w:divBdr>
    </w:div>
    <w:div w:id="1534809095">
      <w:bodyDiv w:val="1"/>
      <w:marLeft w:val="0"/>
      <w:marRight w:val="0"/>
      <w:marTop w:val="0"/>
      <w:marBottom w:val="0"/>
      <w:divBdr>
        <w:top w:val="none" w:sz="0" w:space="0" w:color="auto"/>
        <w:left w:val="none" w:sz="0" w:space="0" w:color="auto"/>
        <w:bottom w:val="none" w:sz="0" w:space="0" w:color="auto"/>
        <w:right w:val="none" w:sz="0" w:space="0" w:color="auto"/>
      </w:divBdr>
    </w:div>
    <w:div w:id="1534924903">
      <w:bodyDiv w:val="1"/>
      <w:marLeft w:val="0"/>
      <w:marRight w:val="0"/>
      <w:marTop w:val="0"/>
      <w:marBottom w:val="0"/>
      <w:divBdr>
        <w:top w:val="none" w:sz="0" w:space="0" w:color="auto"/>
        <w:left w:val="none" w:sz="0" w:space="0" w:color="auto"/>
        <w:bottom w:val="none" w:sz="0" w:space="0" w:color="auto"/>
        <w:right w:val="none" w:sz="0" w:space="0" w:color="auto"/>
      </w:divBdr>
    </w:div>
    <w:div w:id="1535001725">
      <w:bodyDiv w:val="1"/>
      <w:marLeft w:val="0"/>
      <w:marRight w:val="0"/>
      <w:marTop w:val="0"/>
      <w:marBottom w:val="0"/>
      <w:divBdr>
        <w:top w:val="none" w:sz="0" w:space="0" w:color="auto"/>
        <w:left w:val="none" w:sz="0" w:space="0" w:color="auto"/>
        <w:bottom w:val="none" w:sz="0" w:space="0" w:color="auto"/>
        <w:right w:val="none" w:sz="0" w:space="0" w:color="auto"/>
      </w:divBdr>
    </w:div>
    <w:div w:id="1535075121">
      <w:bodyDiv w:val="1"/>
      <w:marLeft w:val="0"/>
      <w:marRight w:val="0"/>
      <w:marTop w:val="0"/>
      <w:marBottom w:val="0"/>
      <w:divBdr>
        <w:top w:val="none" w:sz="0" w:space="0" w:color="auto"/>
        <w:left w:val="none" w:sz="0" w:space="0" w:color="auto"/>
        <w:bottom w:val="none" w:sz="0" w:space="0" w:color="auto"/>
        <w:right w:val="none" w:sz="0" w:space="0" w:color="auto"/>
      </w:divBdr>
    </w:div>
    <w:div w:id="1535121606">
      <w:bodyDiv w:val="1"/>
      <w:marLeft w:val="0"/>
      <w:marRight w:val="0"/>
      <w:marTop w:val="0"/>
      <w:marBottom w:val="0"/>
      <w:divBdr>
        <w:top w:val="none" w:sz="0" w:space="0" w:color="auto"/>
        <w:left w:val="none" w:sz="0" w:space="0" w:color="auto"/>
        <w:bottom w:val="none" w:sz="0" w:space="0" w:color="auto"/>
        <w:right w:val="none" w:sz="0" w:space="0" w:color="auto"/>
      </w:divBdr>
    </w:div>
    <w:div w:id="1535456373">
      <w:bodyDiv w:val="1"/>
      <w:marLeft w:val="0"/>
      <w:marRight w:val="0"/>
      <w:marTop w:val="0"/>
      <w:marBottom w:val="0"/>
      <w:divBdr>
        <w:top w:val="none" w:sz="0" w:space="0" w:color="auto"/>
        <w:left w:val="none" w:sz="0" w:space="0" w:color="auto"/>
        <w:bottom w:val="none" w:sz="0" w:space="0" w:color="auto"/>
        <w:right w:val="none" w:sz="0" w:space="0" w:color="auto"/>
      </w:divBdr>
    </w:div>
    <w:div w:id="1535575521">
      <w:bodyDiv w:val="1"/>
      <w:marLeft w:val="0"/>
      <w:marRight w:val="0"/>
      <w:marTop w:val="0"/>
      <w:marBottom w:val="0"/>
      <w:divBdr>
        <w:top w:val="none" w:sz="0" w:space="0" w:color="auto"/>
        <w:left w:val="none" w:sz="0" w:space="0" w:color="auto"/>
        <w:bottom w:val="none" w:sz="0" w:space="0" w:color="auto"/>
        <w:right w:val="none" w:sz="0" w:space="0" w:color="auto"/>
      </w:divBdr>
    </w:div>
    <w:div w:id="1535577670">
      <w:bodyDiv w:val="1"/>
      <w:marLeft w:val="0"/>
      <w:marRight w:val="0"/>
      <w:marTop w:val="0"/>
      <w:marBottom w:val="0"/>
      <w:divBdr>
        <w:top w:val="none" w:sz="0" w:space="0" w:color="auto"/>
        <w:left w:val="none" w:sz="0" w:space="0" w:color="auto"/>
        <w:bottom w:val="none" w:sz="0" w:space="0" w:color="auto"/>
        <w:right w:val="none" w:sz="0" w:space="0" w:color="auto"/>
      </w:divBdr>
    </w:div>
    <w:div w:id="1535800504">
      <w:bodyDiv w:val="1"/>
      <w:marLeft w:val="0"/>
      <w:marRight w:val="0"/>
      <w:marTop w:val="0"/>
      <w:marBottom w:val="0"/>
      <w:divBdr>
        <w:top w:val="none" w:sz="0" w:space="0" w:color="auto"/>
        <w:left w:val="none" w:sz="0" w:space="0" w:color="auto"/>
        <w:bottom w:val="none" w:sz="0" w:space="0" w:color="auto"/>
        <w:right w:val="none" w:sz="0" w:space="0" w:color="auto"/>
      </w:divBdr>
    </w:div>
    <w:div w:id="1535927296">
      <w:bodyDiv w:val="1"/>
      <w:marLeft w:val="0"/>
      <w:marRight w:val="0"/>
      <w:marTop w:val="0"/>
      <w:marBottom w:val="0"/>
      <w:divBdr>
        <w:top w:val="none" w:sz="0" w:space="0" w:color="auto"/>
        <w:left w:val="none" w:sz="0" w:space="0" w:color="auto"/>
        <w:bottom w:val="none" w:sz="0" w:space="0" w:color="auto"/>
        <w:right w:val="none" w:sz="0" w:space="0" w:color="auto"/>
      </w:divBdr>
    </w:div>
    <w:div w:id="1535997944">
      <w:bodyDiv w:val="1"/>
      <w:marLeft w:val="0"/>
      <w:marRight w:val="0"/>
      <w:marTop w:val="0"/>
      <w:marBottom w:val="0"/>
      <w:divBdr>
        <w:top w:val="none" w:sz="0" w:space="0" w:color="auto"/>
        <w:left w:val="none" w:sz="0" w:space="0" w:color="auto"/>
        <w:bottom w:val="none" w:sz="0" w:space="0" w:color="auto"/>
        <w:right w:val="none" w:sz="0" w:space="0" w:color="auto"/>
      </w:divBdr>
    </w:div>
    <w:div w:id="1536045338">
      <w:bodyDiv w:val="1"/>
      <w:marLeft w:val="0"/>
      <w:marRight w:val="0"/>
      <w:marTop w:val="0"/>
      <w:marBottom w:val="0"/>
      <w:divBdr>
        <w:top w:val="none" w:sz="0" w:space="0" w:color="auto"/>
        <w:left w:val="none" w:sz="0" w:space="0" w:color="auto"/>
        <w:bottom w:val="none" w:sz="0" w:space="0" w:color="auto"/>
        <w:right w:val="none" w:sz="0" w:space="0" w:color="auto"/>
      </w:divBdr>
    </w:div>
    <w:div w:id="1536187658">
      <w:bodyDiv w:val="1"/>
      <w:marLeft w:val="0"/>
      <w:marRight w:val="0"/>
      <w:marTop w:val="0"/>
      <w:marBottom w:val="0"/>
      <w:divBdr>
        <w:top w:val="none" w:sz="0" w:space="0" w:color="auto"/>
        <w:left w:val="none" w:sz="0" w:space="0" w:color="auto"/>
        <w:bottom w:val="none" w:sz="0" w:space="0" w:color="auto"/>
        <w:right w:val="none" w:sz="0" w:space="0" w:color="auto"/>
      </w:divBdr>
    </w:div>
    <w:div w:id="1536195089">
      <w:bodyDiv w:val="1"/>
      <w:marLeft w:val="0"/>
      <w:marRight w:val="0"/>
      <w:marTop w:val="0"/>
      <w:marBottom w:val="0"/>
      <w:divBdr>
        <w:top w:val="none" w:sz="0" w:space="0" w:color="auto"/>
        <w:left w:val="none" w:sz="0" w:space="0" w:color="auto"/>
        <w:bottom w:val="none" w:sz="0" w:space="0" w:color="auto"/>
        <w:right w:val="none" w:sz="0" w:space="0" w:color="auto"/>
      </w:divBdr>
    </w:div>
    <w:div w:id="1536229529">
      <w:bodyDiv w:val="1"/>
      <w:marLeft w:val="0"/>
      <w:marRight w:val="0"/>
      <w:marTop w:val="0"/>
      <w:marBottom w:val="0"/>
      <w:divBdr>
        <w:top w:val="none" w:sz="0" w:space="0" w:color="auto"/>
        <w:left w:val="none" w:sz="0" w:space="0" w:color="auto"/>
        <w:bottom w:val="none" w:sz="0" w:space="0" w:color="auto"/>
        <w:right w:val="none" w:sz="0" w:space="0" w:color="auto"/>
      </w:divBdr>
    </w:div>
    <w:div w:id="1536306379">
      <w:bodyDiv w:val="1"/>
      <w:marLeft w:val="0"/>
      <w:marRight w:val="0"/>
      <w:marTop w:val="0"/>
      <w:marBottom w:val="0"/>
      <w:divBdr>
        <w:top w:val="none" w:sz="0" w:space="0" w:color="auto"/>
        <w:left w:val="none" w:sz="0" w:space="0" w:color="auto"/>
        <w:bottom w:val="none" w:sz="0" w:space="0" w:color="auto"/>
        <w:right w:val="none" w:sz="0" w:space="0" w:color="auto"/>
      </w:divBdr>
    </w:div>
    <w:div w:id="1536458654">
      <w:bodyDiv w:val="1"/>
      <w:marLeft w:val="0"/>
      <w:marRight w:val="0"/>
      <w:marTop w:val="0"/>
      <w:marBottom w:val="0"/>
      <w:divBdr>
        <w:top w:val="none" w:sz="0" w:space="0" w:color="auto"/>
        <w:left w:val="none" w:sz="0" w:space="0" w:color="auto"/>
        <w:bottom w:val="none" w:sz="0" w:space="0" w:color="auto"/>
        <w:right w:val="none" w:sz="0" w:space="0" w:color="auto"/>
      </w:divBdr>
    </w:div>
    <w:div w:id="1536575494">
      <w:bodyDiv w:val="1"/>
      <w:marLeft w:val="0"/>
      <w:marRight w:val="0"/>
      <w:marTop w:val="0"/>
      <w:marBottom w:val="0"/>
      <w:divBdr>
        <w:top w:val="none" w:sz="0" w:space="0" w:color="auto"/>
        <w:left w:val="none" w:sz="0" w:space="0" w:color="auto"/>
        <w:bottom w:val="none" w:sz="0" w:space="0" w:color="auto"/>
        <w:right w:val="none" w:sz="0" w:space="0" w:color="auto"/>
      </w:divBdr>
    </w:div>
    <w:div w:id="1536768976">
      <w:bodyDiv w:val="1"/>
      <w:marLeft w:val="0"/>
      <w:marRight w:val="0"/>
      <w:marTop w:val="0"/>
      <w:marBottom w:val="0"/>
      <w:divBdr>
        <w:top w:val="none" w:sz="0" w:space="0" w:color="auto"/>
        <w:left w:val="none" w:sz="0" w:space="0" w:color="auto"/>
        <w:bottom w:val="none" w:sz="0" w:space="0" w:color="auto"/>
        <w:right w:val="none" w:sz="0" w:space="0" w:color="auto"/>
      </w:divBdr>
    </w:div>
    <w:div w:id="1536893125">
      <w:bodyDiv w:val="1"/>
      <w:marLeft w:val="0"/>
      <w:marRight w:val="0"/>
      <w:marTop w:val="0"/>
      <w:marBottom w:val="0"/>
      <w:divBdr>
        <w:top w:val="none" w:sz="0" w:space="0" w:color="auto"/>
        <w:left w:val="none" w:sz="0" w:space="0" w:color="auto"/>
        <w:bottom w:val="none" w:sz="0" w:space="0" w:color="auto"/>
        <w:right w:val="none" w:sz="0" w:space="0" w:color="auto"/>
      </w:divBdr>
    </w:div>
    <w:div w:id="1536968504">
      <w:bodyDiv w:val="1"/>
      <w:marLeft w:val="0"/>
      <w:marRight w:val="0"/>
      <w:marTop w:val="0"/>
      <w:marBottom w:val="0"/>
      <w:divBdr>
        <w:top w:val="none" w:sz="0" w:space="0" w:color="auto"/>
        <w:left w:val="none" w:sz="0" w:space="0" w:color="auto"/>
        <w:bottom w:val="none" w:sz="0" w:space="0" w:color="auto"/>
        <w:right w:val="none" w:sz="0" w:space="0" w:color="auto"/>
      </w:divBdr>
    </w:div>
    <w:div w:id="1537044088">
      <w:bodyDiv w:val="1"/>
      <w:marLeft w:val="0"/>
      <w:marRight w:val="0"/>
      <w:marTop w:val="0"/>
      <w:marBottom w:val="0"/>
      <w:divBdr>
        <w:top w:val="none" w:sz="0" w:space="0" w:color="auto"/>
        <w:left w:val="none" w:sz="0" w:space="0" w:color="auto"/>
        <w:bottom w:val="none" w:sz="0" w:space="0" w:color="auto"/>
        <w:right w:val="none" w:sz="0" w:space="0" w:color="auto"/>
      </w:divBdr>
    </w:div>
    <w:div w:id="1537280407">
      <w:bodyDiv w:val="1"/>
      <w:marLeft w:val="0"/>
      <w:marRight w:val="0"/>
      <w:marTop w:val="0"/>
      <w:marBottom w:val="0"/>
      <w:divBdr>
        <w:top w:val="none" w:sz="0" w:space="0" w:color="auto"/>
        <w:left w:val="none" w:sz="0" w:space="0" w:color="auto"/>
        <w:bottom w:val="none" w:sz="0" w:space="0" w:color="auto"/>
        <w:right w:val="none" w:sz="0" w:space="0" w:color="auto"/>
      </w:divBdr>
    </w:div>
    <w:div w:id="1537544878">
      <w:bodyDiv w:val="1"/>
      <w:marLeft w:val="0"/>
      <w:marRight w:val="0"/>
      <w:marTop w:val="0"/>
      <w:marBottom w:val="0"/>
      <w:divBdr>
        <w:top w:val="none" w:sz="0" w:space="0" w:color="auto"/>
        <w:left w:val="none" w:sz="0" w:space="0" w:color="auto"/>
        <w:bottom w:val="none" w:sz="0" w:space="0" w:color="auto"/>
        <w:right w:val="none" w:sz="0" w:space="0" w:color="auto"/>
      </w:divBdr>
    </w:div>
    <w:div w:id="1537623402">
      <w:bodyDiv w:val="1"/>
      <w:marLeft w:val="0"/>
      <w:marRight w:val="0"/>
      <w:marTop w:val="0"/>
      <w:marBottom w:val="0"/>
      <w:divBdr>
        <w:top w:val="none" w:sz="0" w:space="0" w:color="auto"/>
        <w:left w:val="none" w:sz="0" w:space="0" w:color="auto"/>
        <w:bottom w:val="none" w:sz="0" w:space="0" w:color="auto"/>
        <w:right w:val="none" w:sz="0" w:space="0" w:color="auto"/>
      </w:divBdr>
    </w:div>
    <w:div w:id="1537818141">
      <w:bodyDiv w:val="1"/>
      <w:marLeft w:val="0"/>
      <w:marRight w:val="0"/>
      <w:marTop w:val="0"/>
      <w:marBottom w:val="0"/>
      <w:divBdr>
        <w:top w:val="none" w:sz="0" w:space="0" w:color="auto"/>
        <w:left w:val="none" w:sz="0" w:space="0" w:color="auto"/>
        <w:bottom w:val="none" w:sz="0" w:space="0" w:color="auto"/>
        <w:right w:val="none" w:sz="0" w:space="0" w:color="auto"/>
      </w:divBdr>
    </w:div>
    <w:div w:id="1538198074">
      <w:bodyDiv w:val="1"/>
      <w:marLeft w:val="0"/>
      <w:marRight w:val="0"/>
      <w:marTop w:val="0"/>
      <w:marBottom w:val="0"/>
      <w:divBdr>
        <w:top w:val="none" w:sz="0" w:space="0" w:color="auto"/>
        <w:left w:val="none" w:sz="0" w:space="0" w:color="auto"/>
        <w:bottom w:val="none" w:sz="0" w:space="0" w:color="auto"/>
        <w:right w:val="none" w:sz="0" w:space="0" w:color="auto"/>
      </w:divBdr>
    </w:div>
    <w:div w:id="1538395044">
      <w:bodyDiv w:val="1"/>
      <w:marLeft w:val="0"/>
      <w:marRight w:val="0"/>
      <w:marTop w:val="0"/>
      <w:marBottom w:val="0"/>
      <w:divBdr>
        <w:top w:val="none" w:sz="0" w:space="0" w:color="auto"/>
        <w:left w:val="none" w:sz="0" w:space="0" w:color="auto"/>
        <w:bottom w:val="none" w:sz="0" w:space="0" w:color="auto"/>
        <w:right w:val="none" w:sz="0" w:space="0" w:color="auto"/>
      </w:divBdr>
    </w:div>
    <w:div w:id="1538397772">
      <w:bodyDiv w:val="1"/>
      <w:marLeft w:val="0"/>
      <w:marRight w:val="0"/>
      <w:marTop w:val="0"/>
      <w:marBottom w:val="0"/>
      <w:divBdr>
        <w:top w:val="none" w:sz="0" w:space="0" w:color="auto"/>
        <w:left w:val="none" w:sz="0" w:space="0" w:color="auto"/>
        <w:bottom w:val="none" w:sz="0" w:space="0" w:color="auto"/>
        <w:right w:val="none" w:sz="0" w:space="0" w:color="auto"/>
      </w:divBdr>
    </w:div>
    <w:div w:id="1538464509">
      <w:bodyDiv w:val="1"/>
      <w:marLeft w:val="0"/>
      <w:marRight w:val="0"/>
      <w:marTop w:val="0"/>
      <w:marBottom w:val="0"/>
      <w:divBdr>
        <w:top w:val="none" w:sz="0" w:space="0" w:color="auto"/>
        <w:left w:val="none" w:sz="0" w:space="0" w:color="auto"/>
        <w:bottom w:val="none" w:sz="0" w:space="0" w:color="auto"/>
        <w:right w:val="none" w:sz="0" w:space="0" w:color="auto"/>
      </w:divBdr>
    </w:div>
    <w:div w:id="1538544498">
      <w:bodyDiv w:val="1"/>
      <w:marLeft w:val="0"/>
      <w:marRight w:val="0"/>
      <w:marTop w:val="0"/>
      <w:marBottom w:val="0"/>
      <w:divBdr>
        <w:top w:val="none" w:sz="0" w:space="0" w:color="auto"/>
        <w:left w:val="none" w:sz="0" w:space="0" w:color="auto"/>
        <w:bottom w:val="none" w:sz="0" w:space="0" w:color="auto"/>
        <w:right w:val="none" w:sz="0" w:space="0" w:color="auto"/>
      </w:divBdr>
    </w:div>
    <w:div w:id="1538620799">
      <w:bodyDiv w:val="1"/>
      <w:marLeft w:val="0"/>
      <w:marRight w:val="0"/>
      <w:marTop w:val="0"/>
      <w:marBottom w:val="0"/>
      <w:divBdr>
        <w:top w:val="none" w:sz="0" w:space="0" w:color="auto"/>
        <w:left w:val="none" w:sz="0" w:space="0" w:color="auto"/>
        <w:bottom w:val="none" w:sz="0" w:space="0" w:color="auto"/>
        <w:right w:val="none" w:sz="0" w:space="0" w:color="auto"/>
      </w:divBdr>
    </w:div>
    <w:div w:id="1538657989">
      <w:bodyDiv w:val="1"/>
      <w:marLeft w:val="0"/>
      <w:marRight w:val="0"/>
      <w:marTop w:val="0"/>
      <w:marBottom w:val="0"/>
      <w:divBdr>
        <w:top w:val="none" w:sz="0" w:space="0" w:color="auto"/>
        <w:left w:val="none" w:sz="0" w:space="0" w:color="auto"/>
        <w:bottom w:val="none" w:sz="0" w:space="0" w:color="auto"/>
        <w:right w:val="none" w:sz="0" w:space="0" w:color="auto"/>
      </w:divBdr>
    </w:div>
    <w:div w:id="1538657995">
      <w:bodyDiv w:val="1"/>
      <w:marLeft w:val="0"/>
      <w:marRight w:val="0"/>
      <w:marTop w:val="0"/>
      <w:marBottom w:val="0"/>
      <w:divBdr>
        <w:top w:val="none" w:sz="0" w:space="0" w:color="auto"/>
        <w:left w:val="none" w:sz="0" w:space="0" w:color="auto"/>
        <w:bottom w:val="none" w:sz="0" w:space="0" w:color="auto"/>
        <w:right w:val="none" w:sz="0" w:space="0" w:color="auto"/>
      </w:divBdr>
    </w:div>
    <w:div w:id="1538661510">
      <w:bodyDiv w:val="1"/>
      <w:marLeft w:val="0"/>
      <w:marRight w:val="0"/>
      <w:marTop w:val="0"/>
      <w:marBottom w:val="0"/>
      <w:divBdr>
        <w:top w:val="none" w:sz="0" w:space="0" w:color="auto"/>
        <w:left w:val="none" w:sz="0" w:space="0" w:color="auto"/>
        <w:bottom w:val="none" w:sz="0" w:space="0" w:color="auto"/>
        <w:right w:val="none" w:sz="0" w:space="0" w:color="auto"/>
      </w:divBdr>
    </w:div>
    <w:div w:id="1538851046">
      <w:bodyDiv w:val="1"/>
      <w:marLeft w:val="0"/>
      <w:marRight w:val="0"/>
      <w:marTop w:val="0"/>
      <w:marBottom w:val="0"/>
      <w:divBdr>
        <w:top w:val="none" w:sz="0" w:space="0" w:color="auto"/>
        <w:left w:val="none" w:sz="0" w:space="0" w:color="auto"/>
        <w:bottom w:val="none" w:sz="0" w:space="0" w:color="auto"/>
        <w:right w:val="none" w:sz="0" w:space="0" w:color="auto"/>
      </w:divBdr>
    </w:div>
    <w:div w:id="1538927736">
      <w:bodyDiv w:val="1"/>
      <w:marLeft w:val="0"/>
      <w:marRight w:val="0"/>
      <w:marTop w:val="0"/>
      <w:marBottom w:val="0"/>
      <w:divBdr>
        <w:top w:val="none" w:sz="0" w:space="0" w:color="auto"/>
        <w:left w:val="none" w:sz="0" w:space="0" w:color="auto"/>
        <w:bottom w:val="none" w:sz="0" w:space="0" w:color="auto"/>
        <w:right w:val="none" w:sz="0" w:space="0" w:color="auto"/>
      </w:divBdr>
    </w:div>
    <w:div w:id="1538930427">
      <w:bodyDiv w:val="1"/>
      <w:marLeft w:val="0"/>
      <w:marRight w:val="0"/>
      <w:marTop w:val="0"/>
      <w:marBottom w:val="0"/>
      <w:divBdr>
        <w:top w:val="none" w:sz="0" w:space="0" w:color="auto"/>
        <w:left w:val="none" w:sz="0" w:space="0" w:color="auto"/>
        <w:bottom w:val="none" w:sz="0" w:space="0" w:color="auto"/>
        <w:right w:val="none" w:sz="0" w:space="0" w:color="auto"/>
      </w:divBdr>
    </w:div>
    <w:div w:id="1539197605">
      <w:bodyDiv w:val="1"/>
      <w:marLeft w:val="0"/>
      <w:marRight w:val="0"/>
      <w:marTop w:val="0"/>
      <w:marBottom w:val="0"/>
      <w:divBdr>
        <w:top w:val="none" w:sz="0" w:space="0" w:color="auto"/>
        <w:left w:val="none" w:sz="0" w:space="0" w:color="auto"/>
        <w:bottom w:val="none" w:sz="0" w:space="0" w:color="auto"/>
        <w:right w:val="none" w:sz="0" w:space="0" w:color="auto"/>
      </w:divBdr>
    </w:div>
    <w:div w:id="1539203004">
      <w:bodyDiv w:val="1"/>
      <w:marLeft w:val="0"/>
      <w:marRight w:val="0"/>
      <w:marTop w:val="0"/>
      <w:marBottom w:val="0"/>
      <w:divBdr>
        <w:top w:val="none" w:sz="0" w:space="0" w:color="auto"/>
        <w:left w:val="none" w:sz="0" w:space="0" w:color="auto"/>
        <w:bottom w:val="none" w:sz="0" w:space="0" w:color="auto"/>
        <w:right w:val="none" w:sz="0" w:space="0" w:color="auto"/>
      </w:divBdr>
    </w:div>
    <w:div w:id="1539271593">
      <w:bodyDiv w:val="1"/>
      <w:marLeft w:val="0"/>
      <w:marRight w:val="0"/>
      <w:marTop w:val="0"/>
      <w:marBottom w:val="0"/>
      <w:divBdr>
        <w:top w:val="none" w:sz="0" w:space="0" w:color="auto"/>
        <w:left w:val="none" w:sz="0" w:space="0" w:color="auto"/>
        <w:bottom w:val="none" w:sz="0" w:space="0" w:color="auto"/>
        <w:right w:val="none" w:sz="0" w:space="0" w:color="auto"/>
      </w:divBdr>
    </w:div>
    <w:div w:id="1539314449">
      <w:bodyDiv w:val="1"/>
      <w:marLeft w:val="0"/>
      <w:marRight w:val="0"/>
      <w:marTop w:val="0"/>
      <w:marBottom w:val="0"/>
      <w:divBdr>
        <w:top w:val="none" w:sz="0" w:space="0" w:color="auto"/>
        <w:left w:val="none" w:sz="0" w:space="0" w:color="auto"/>
        <w:bottom w:val="none" w:sz="0" w:space="0" w:color="auto"/>
        <w:right w:val="none" w:sz="0" w:space="0" w:color="auto"/>
      </w:divBdr>
    </w:div>
    <w:div w:id="1539317138">
      <w:bodyDiv w:val="1"/>
      <w:marLeft w:val="0"/>
      <w:marRight w:val="0"/>
      <w:marTop w:val="0"/>
      <w:marBottom w:val="0"/>
      <w:divBdr>
        <w:top w:val="none" w:sz="0" w:space="0" w:color="auto"/>
        <w:left w:val="none" w:sz="0" w:space="0" w:color="auto"/>
        <w:bottom w:val="none" w:sz="0" w:space="0" w:color="auto"/>
        <w:right w:val="none" w:sz="0" w:space="0" w:color="auto"/>
      </w:divBdr>
    </w:div>
    <w:div w:id="1539318324">
      <w:bodyDiv w:val="1"/>
      <w:marLeft w:val="0"/>
      <w:marRight w:val="0"/>
      <w:marTop w:val="0"/>
      <w:marBottom w:val="0"/>
      <w:divBdr>
        <w:top w:val="none" w:sz="0" w:space="0" w:color="auto"/>
        <w:left w:val="none" w:sz="0" w:space="0" w:color="auto"/>
        <w:bottom w:val="none" w:sz="0" w:space="0" w:color="auto"/>
        <w:right w:val="none" w:sz="0" w:space="0" w:color="auto"/>
      </w:divBdr>
    </w:div>
    <w:div w:id="1539319805">
      <w:bodyDiv w:val="1"/>
      <w:marLeft w:val="0"/>
      <w:marRight w:val="0"/>
      <w:marTop w:val="0"/>
      <w:marBottom w:val="0"/>
      <w:divBdr>
        <w:top w:val="none" w:sz="0" w:space="0" w:color="auto"/>
        <w:left w:val="none" w:sz="0" w:space="0" w:color="auto"/>
        <w:bottom w:val="none" w:sz="0" w:space="0" w:color="auto"/>
        <w:right w:val="none" w:sz="0" w:space="0" w:color="auto"/>
      </w:divBdr>
    </w:div>
    <w:div w:id="1539389916">
      <w:bodyDiv w:val="1"/>
      <w:marLeft w:val="0"/>
      <w:marRight w:val="0"/>
      <w:marTop w:val="0"/>
      <w:marBottom w:val="0"/>
      <w:divBdr>
        <w:top w:val="none" w:sz="0" w:space="0" w:color="auto"/>
        <w:left w:val="none" w:sz="0" w:space="0" w:color="auto"/>
        <w:bottom w:val="none" w:sz="0" w:space="0" w:color="auto"/>
        <w:right w:val="none" w:sz="0" w:space="0" w:color="auto"/>
      </w:divBdr>
    </w:div>
    <w:div w:id="1539581907">
      <w:bodyDiv w:val="1"/>
      <w:marLeft w:val="0"/>
      <w:marRight w:val="0"/>
      <w:marTop w:val="0"/>
      <w:marBottom w:val="0"/>
      <w:divBdr>
        <w:top w:val="none" w:sz="0" w:space="0" w:color="auto"/>
        <w:left w:val="none" w:sz="0" w:space="0" w:color="auto"/>
        <w:bottom w:val="none" w:sz="0" w:space="0" w:color="auto"/>
        <w:right w:val="none" w:sz="0" w:space="0" w:color="auto"/>
      </w:divBdr>
    </w:div>
    <w:div w:id="1539707005">
      <w:bodyDiv w:val="1"/>
      <w:marLeft w:val="0"/>
      <w:marRight w:val="0"/>
      <w:marTop w:val="0"/>
      <w:marBottom w:val="0"/>
      <w:divBdr>
        <w:top w:val="none" w:sz="0" w:space="0" w:color="auto"/>
        <w:left w:val="none" w:sz="0" w:space="0" w:color="auto"/>
        <w:bottom w:val="none" w:sz="0" w:space="0" w:color="auto"/>
        <w:right w:val="none" w:sz="0" w:space="0" w:color="auto"/>
      </w:divBdr>
    </w:div>
    <w:div w:id="1539971115">
      <w:bodyDiv w:val="1"/>
      <w:marLeft w:val="0"/>
      <w:marRight w:val="0"/>
      <w:marTop w:val="0"/>
      <w:marBottom w:val="0"/>
      <w:divBdr>
        <w:top w:val="none" w:sz="0" w:space="0" w:color="auto"/>
        <w:left w:val="none" w:sz="0" w:space="0" w:color="auto"/>
        <w:bottom w:val="none" w:sz="0" w:space="0" w:color="auto"/>
        <w:right w:val="none" w:sz="0" w:space="0" w:color="auto"/>
      </w:divBdr>
    </w:div>
    <w:div w:id="1540044920">
      <w:bodyDiv w:val="1"/>
      <w:marLeft w:val="0"/>
      <w:marRight w:val="0"/>
      <w:marTop w:val="0"/>
      <w:marBottom w:val="0"/>
      <w:divBdr>
        <w:top w:val="none" w:sz="0" w:space="0" w:color="auto"/>
        <w:left w:val="none" w:sz="0" w:space="0" w:color="auto"/>
        <w:bottom w:val="none" w:sz="0" w:space="0" w:color="auto"/>
        <w:right w:val="none" w:sz="0" w:space="0" w:color="auto"/>
      </w:divBdr>
    </w:div>
    <w:div w:id="1540120604">
      <w:bodyDiv w:val="1"/>
      <w:marLeft w:val="0"/>
      <w:marRight w:val="0"/>
      <w:marTop w:val="0"/>
      <w:marBottom w:val="0"/>
      <w:divBdr>
        <w:top w:val="none" w:sz="0" w:space="0" w:color="auto"/>
        <w:left w:val="none" w:sz="0" w:space="0" w:color="auto"/>
        <w:bottom w:val="none" w:sz="0" w:space="0" w:color="auto"/>
        <w:right w:val="none" w:sz="0" w:space="0" w:color="auto"/>
      </w:divBdr>
    </w:div>
    <w:div w:id="1540241699">
      <w:bodyDiv w:val="1"/>
      <w:marLeft w:val="0"/>
      <w:marRight w:val="0"/>
      <w:marTop w:val="0"/>
      <w:marBottom w:val="0"/>
      <w:divBdr>
        <w:top w:val="none" w:sz="0" w:space="0" w:color="auto"/>
        <w:left w:val="none" w:sz="0" w:space="0" w:color="auto"/>
        <w:bottom w:val="none" w:sz="0" w:space="0" w:color="auto"/>
        <w:right w:val="none" w:sz="0" w:space="0" w:color="auto"/>
      </w:divBdr>
    </w:div>
    <w:div w:id="1540312070">
      <w:bodyDiv w:val="1"/>
      <w:marLeft w:val="0"/>
      <w:marRight w:val="0"/>
      <w:marTop w:val="0"/>
      <w:marBottom w:val="0"/>
      <w:divBdr>
        <w:top w:val="none" w:sz="0" w:space="0" w:color="auto"/>
        <w:left w:val="none" w:sz="0" w:space="0" w:color="auto"/>
        <w:bottom w:val="none" w:sz="0" w:space="0" w:color="auto"/>
        <w:right w:val="none" w:sz="0" w:space="0" w:color="auto"/>
      </w:divBdr>
    </w:div>
    <w:div w:id="1540557090">
      <w:bodyDiv w:val="1"/>
      <w:marLeft w:val="0"/>
      <w:marRight w:val="0"/>
      <w:marTop w:val="0"/>
      <w:marBottom w:val="0"/>
      <w:divBdr>
        <w:top w:val="none" w:sz="0" w:space="0" w:color="auto"/>
        <w:left w:val="none" w:sz="0" w:space="0" w:color="auto"/>
        <w:bottom w:val="none" w:sz="0" w:space="0" w:color="auto"/>
        <w:right w:val="none" w:sz="0" w:space="0" w:color="auto"/>
      </w:divBdr>
    </w:div>
    <w:div w:id="1541042805">
      <w:bodyDiv w:val="1"/>
      <w:marLeft w:val="0"/>
      <w:marRight w:val="0"/>
      <w:marTop w:val="0"/>
      <w:marBottom w:val="0"/>
      <w:divBdr>
        <w:top w:val="none" w:sz="0" w:space="0" w:color="auto"/>
        <w:left w:val="none" w:sz="0" w:space="0" w:color="auto"/>
        <w:bottom w:val="none" w:sz="0" w:space="0" w:color="auto"/>
        <w:right w:val="none" w:sz="0" w:space="0" w:color="auto"/>
      </w:divBdr>
    </w:div>
    <w:div w:id="1541160982">
      <w:bodyDiv w:val="1"/>
      <w:marLeft w:val="0"/>
      <w:marRight w:val="0"/>
      <w:marTop w:val="0"/>
      <w:marBottom w:val="0"/>
      <w:divBdr>
        <w:top w:val="none" w:sz="0" w:space="0" w:color="auto"/>
        <w:left w:val="none" w:sz="0" w:space="0" w:color="auto"/>
        <w:bottom w:val="none" w:sz="0" w:space="0" w:color="auto"/>
        <w:right w:val="none" w:sz="0" w:space="0" w:color="auto"/>
      </w:divBdr>
    </w:div>
    <w:div w:id="1541166309">
      <w:bodyDiv w:val="1"/>
      <w:marLeft w:val="0"/>
      <w:marRight w:val="0"/>
      <w:marTop w:val="0"/>
      <w:marBottom w:val="0"/>
      <w:divBdr>
        <w:top w:val="none" w:sz="0" w:space="0" w:color="auto"/>
        <w:left w:val="none" w:sz="0" w:space="0" w:color="auto"/>
        <w:bottom w:val="none" w:sz="0" w:space="0" w:color="auto"/>
        <w:right w:val="none" w:sz="0" w:space="0" w:color="auto"/>
      </w:divBdr>
    </w:div>
    <w:div w:id="1541240234">
      <w:bodyDiv w:val="1"/>
      <w:marLeft w:val="0"/>
      <w:marRight w:val="0"/>
      <w:marTop w:val="0"/>
      <w:marBottom w:val="0"/>
      <w:divBdr>
        <w:top w:val="none" w:sz="0" w:space="0" w:color="auto"/>
        <w:left w:val="none" w:sz="0" w:space="0" w:color="auto"/>
        <w:bottom w:val="none" w:sz="0" w:space="0" w:color="auto"/>
        <w:right w:val="none" w:sz="0" w:space="0" w:color="auto"/>
      </w:divBdr>
    </w:div>
    <w:div w:id="1541430674">
      <w:bodyDiv w:val="1"/>
      <w:marLeft w:val="0"/>
      <w:marRight w:val="0"/>
      <w:marTop w:val="0"/>
      <w:marBottom w:val="0"/>
      <w:divBdr>
        <w:top w:val="none" w:sz="0" w:space="0" w:color="auto"/>
        <w:left w:val="none" w:sz="0" w:space="0" w:color="auto"/>
        <w:bottom w:val="none" w:sz="0" w:space="0" w:color="auto"/>
        <w:right w:val="none" w:sz="0" w:space="0" w:color="auto"/>
      </w:divBdr>
    </w:div>
    <w:div w:id="1541473808">
      <w:bodyDiv w:val="1"/>
      <w:marLeft w:val="0"/>
      <w:marRight w:val="0"/>
      <w:marTop w:val="0"/>
      <w:marBottom w:val="0"/>
      <w:divBdr>
        <w:top w:val="none" w:sz="0" w:space="0" w:color="auto"/>
        <w:left w:val="none" w:sz="0" w:space="0" w:color="auto"/>
        <w:bottom w:val="none" w:sz="0" w:space="0" w:color="auto"/>
        <w:right w:val="none" w:sz="0" w:space="0" w:color="auto"/>
      </w:divBdr>
    </w:div>
    <w:div w:id="1541474340">
      <w:bodyDiv w:val="1"/>
      <w:marLeft w:val="0"/>
      <w:marRight w:val="0"/>
      <w:marTop w:val="0"/>
      <w:marBottom w:val="0"/>
      <w:divBdr>
        <w:top w:val="none" w:sz="0" w:space="0" w:color="auto"/>
        <w:left w:val="none" w:sz="0" w:space="0" w:color="auto"/>
        <w:bottom w:val="none" w:sz="0" w:space="0" w:color="auto"/>
        <w:right w:val="none" w:sz="0" w:space="0" w:color="auto"/>
      </w:divBdr>
    </w:div>
    <w:div w:id="1541549309">
      <w:bodyDiv w:val="1"/>
      <w:marLeft w:val="0"/>
      <w:marRight w:val="0"/>
      <w:marTop w:val="0"/>
      <w:marBottom w:val="0"/>
      <w:divBdr>
        <w:top w:val="none" w:sz="0" w:space="0" w:color="auto"/>
        <w:left w:val="none" w:sz="0" w:space="0" w:color="auto"/>
        <w:bottom w:val="none" w:sz="0" w:space="0" w:color="auto"/>
        <w:right w:val="none" w:sz="0" w:space="0" w:color="auto"/>
      </w:divBdr>
    </w:div>
    <w:div w:id="1541701059">
      <w:bodyDiv w:val="1"/>
      <w:marLeft w:val="0"/>
      <w:marRight w:val="0"/>
      <w:marTop w:val="0"/>
      <w:marBottom w:val="0"/>
      <w:divBdr>
        <w:top w:val="none" w:sz="0" w:space="0" w:color="auto"/>
        <w:left w:val="none" w:sz="0" w:space="0" w:color="auto"/>
        <w:bottom w:val="none" w:sz="0" w:space="0" w:color="auto"/>
        <w:right w:val="none" w:sz="0" w:space="0" w:color="auto"/>
      </w:divBdr>
    </w:div>
    <w:div w:id="1541746697">
      <w:bodyDiv w:val="1"/>
      <w:marLeft w:val="0"/>
      <w:marRight w:val="0"/>
      <w:marTop w:val="0"/>
      <w:marBottom w:val="0"/>
      <w:divBdr>
        <w:top w:val="none" w:sz="0" w:space="0" w:color="auto"/>
        <w:left w:val="none" w:sz="0" w:space="0" w:color="auto"/>
        <w:bottom w:val="none" w:sz="0" w:space="0" w:color="auto"/>
        <w:right w:val="none" w:sz="0" w:space="0" w:color="auto"/>
      </w:divBdr>
    </w:div>
    <w:div w:id="1542352952">
      <w:bodyDiv w:val="1"/>
      <w:marLeft w:val="0"/>
      <w:marRight w:val="0"/>
      <w:marTop w:val="0"/>
      <w:marBottom w:val="0"/>
      <w:divBdr>
        <w:top w:val="none" w:sz="0" w:space="0" w:color="auto"/>
        <w:left w:val="none" w:sz="0" w:space="0" w:color="auto"/>
        <w:bottom w:val="none" w:sz="0" w:space="0" w:color="auto"/>
        <w:right w:val="none" w:sz="0" w:space="0" w:color="auto"/>
      </w:divBdr>
    </w:div>
    <w:div w:id="1542403364">
      <w:bodyDiv w:val="1"/>
      <w:marLeft w:val="0"/>
      <w:marRight w:val="0"/>
      <w:marTop w:val="0"/>
      <w:marBottom w:val="0"/>
      <w:divBdr>
        <w:top w:val="none" w:sz="0" w:space="0" w:color="auto"/>
        <w:left w:val="none" w:sz="0" w:space="0" w:color="auto"/>
        <w:bottom w:val="none" w:sz="0" w:space="0" w:color="auto"/>
        <w:right w:val="none" w:sz="0" w:space="0" w:color="auto"/>
      </w:divBdr>
    </w:div>
    <w:div w:id="1542476722">
      <w:bodyDiv w:val="1"/>
      <w:marLeft w:val="0"/>
      <w:marRight w:val="0"/>
      <w:marTop w:val="0"/>
      <w:marBottom w:val="0"/>
      <w:divBdr>
        <w:top w:val="none" w:sz="0" w:space="0" w:color="auto"/>
        <w:left w:val="none" w:sz="0" w:space="0" w:color="auto"/>
        <w:bottom w:val="none" w:sz="0" w:space="0" w:color="auto"/>
        <w:right w:val="none" w:sz="0" w:space="0" w:color="auto"/>
      </w:divBdr>
    </w:div>
    <w:div w:id="1542859989">
      <w:bodyDiv w:val="1"/>
      <w:marLeft w:val="0"/>
      <w:marRight w:val="0"/>
      <w:marTop w:val="0"/>
      <w:marBottom w:val="0"/>
      <w:divBdr>
        <w:top w:val="none" w:sz="0" w:space="0" w:color="auto"/>
        <w:left w:val="none" w:sz="0" w:space="0" w:color="auto"/>
        <w:bottom w:val="none" w:sz="0" w:space="0" w:color="auto"/>
        <w:right w:val="none" w:sz="0" w:space="0" w:color="auto"/>
      </w:divBdr>
    </w:div>
    <w:div w:id="1542936648">
      <w:bodyDiv w:val="1"/>
      <w:marLeft w:val="0"/>
      <w:marRight w:val="0"/>
      <w:marTop w:val="0"/>
      <w:marBottom w:val="0"/>
      <w:divBdr>
        <w:top w:val="none" w:sz="0" w:space="0" w:color="auto"/>
        <w:left w:val="none" w:sz="0" w:space="0" w:color="auto"/>
        <w:bottom w:val="none" w:sz="0" w:space="0" w:color="auto"/>
        <w:right w:val="none" w:sz="0" w:space="0" w:color="auto"/>
      </w:divBdr>
    </w:div>
    <w:div w:id="1543133581">
      <w:bodyDiv w:val="1"/>
      <w:marLeft w:val="0"/>
      <w:marRight w:val="0"/>
      <w:marTop w:val="0"/>
      <w:marBottom w:val="0"/>
      <w:divBdr>
        <w:top w:val="none" w:sz="0" w:space="0" w:color="auto"/>
        <w:left w:val="none" w:sz="0" w:space="0" w:color="auto"/>
        <w:bottom w:val="none" w:sz="0" w:space="0" w:color="auto"/>
        <w:right w:val="none" w:sz="0" w:space="0" w:color="auto"/>
      </w:divBdr>
    </w:div>
    <w:div w:id="1543207021">
      <w:bodyDiv w:val="1"/>
      <w:marLeft w:val="0"/>
      <w:marRight w:val="0"/>
      <w:marTop w:val="0"/>
      <w:marBottom w:val="0"/>
      <w:divBdr>
        <w:top w:val="none" w:sz="0" w:space="0" w:color="auto"/>
        <w:left w:val="none" w:sz="0" w:space="0" w:color="auto"/>
        <w:bottom w:val="none" w:sz="0" w:space="0" w:color="auto"/>
        <w:right w:val="none" w:sz="0" w:space="0" w:color="auto"/>
      </w:divBdr>
    </w:div>
    <w:div w:id="1543244815">
      <w:bodyDiv w:val="1"/>
      <w:marLeft w:val="0"/>
      <w:marRight w:val="0"/>
      <w:marTop w:val="0"/>
      <w:marBottom w:val="0"/>
      <w:divBdr>
        <w:top w:val="none" w:sz="0" w:space="0" w:color="auto"/>
        <w:left w:val="none" w:sz="0" w:space="0" w:color="auto"/>
        <w:bottom w:val="none" w:sz="0" w:space="0" w:color="auto"/>
        <w:right w:val="none" w:sz="0" w:space="0" w:color="auto"/>
      </w:divBdr>
    </w:div>
    <w:div w:id="1543247397">
      <w:bodyDiv w:val="1"/>
      <w:marLeft w:val="0"/>
      <w:marRight w:val="0"/>
      <w:marTop w:val="0"/>
      <w:marBottom w:val="0"/>
      <w:divBdr>
        <w:top w:val="none" w:sz="0" w:space="0" w:color="auto"/>
        <w:left w:val="none" w:sz="0" w:space="0" w:color="auto"/>
        <w:bottom w:val="none" w:sz="0" w:space="0" w:color="auto"/>
        <w:right w:val="none" w:sz="0" w:space="0" w:color="auto"/>
      </w:divBdr>
    </w:div>
    <w:div w:id="1543248563">
      <w:bodyDiv w:val="1"/>
      <w:marLeft w:val="0"/>
      <w:marRight w:val="0"/>
      <w:marTop w:val="0"/>
      <w:marBottom w:val="0"/>
      <w:divBdr>
        <w:top w:val="none" w:sz="0" w:space="0" w:color="auto"/>
        <w:left w:val="none" w:sz="0" w:space="0" w:color="auto"/>
        <w:bottom w:val="none" w:sz="0" w:space="0" w:color="auto"/>
        <w:right w:val="none" w:sz="0" w:space="0" w:color="auto"/>
      </w:divBdr>
    </w:div>
    <w:div w:id="1543324235">
      <w:bodyDiv w:val="1"/>
      <w:marLeft w:val="0"/>
      <w:marRight w:val="0"/>
      <w:marTop w:val="0"/>
      <w:marBottom w:val="0"/>
      <w:divBdr>
        <w:top w:val="none" w:sz="0" w:space="0" w:color="auto"/>
        <w:left w:val="none" w:sz="0" w:space="0" w:color="auto"/>
        <w:bottom w:val="none" w:sz="0" w:space="0" w:color="auto"/>
        <w:right w:val="none" w:sz="0" w:space="0" w:color="auto"/>
      </w:divBdr>
    </w:div>
    <w:div w:id="1543399428">
      <w:bodyDiv w:val="1"/>
      <w:marLeft w:val="0"/>
      <w:marRight w:val="0"/>
      <w:marTop w:val="0"/>
      <w:marBottom w:val="0"/>
      <w:divBdr>
        <w:top w:val="none" w:sz="0" w:space="0" w:color="auto"/>
        <w:left w:val="none" w:sz="0" w:space="0" w:color="auto"/>
        <w:bottom w:val="none" w:sz="0" w:space="0" w:color="auto"/>
        <w:right w:val="none" w:sz="0" w:space="0" w:color="auto"/>
      </w:divBdr>
    </w:div>
    <w:div w:id="1543516296">
      <w:bodyDiv w:val="1"/>
      <w:marLeft w:val="0"/>
      <w:marRight w:val="0"/>
      <w:marTop w:val="0"/>
      <w:marBottom w:val="0"/>
      <w:divBdr>
        <w:top w:val="none" w:sz="0" w:space="0" w:color="auto"/>
        <w:left w:val="none" w:sz="0" w:space="0" w:color="auto"/>
        <w:bottom w:val="none" w:sz="0" w:space="0" w:color="auto"/>
        <w:right w:val="none" w:sz="0" w:space="0" w:color="auto"/>
      </w:divBdr>
    </w:div>
    <w:div w:id="1543519068">
      <w:bodyDiv w:val="1"/>
      <w:marLeft w:val="0"/>
      <w:marRight w:val="0"/>
      <w:marTop w:val="0"/>
      <w:marBottom w:val="0"/>
      <w:divBdr>
        <w:top w:val="none" w:sz="0" w:space="0" w:color="auto"/>
        <w:left w:val="none" w:sz="0" w:space="0" w:color="auto"/>
        <w:bottom w:val="none" w:sz="0" w:space="0" w:color="auto"/>
        <w:right w:val="none" w:sz="0" w:space="0" w:color="auto"/>
      </w:divBdr>
    </w:div>
    <w:div w:id="1543519709">
      <w:bodyDiv w:val="1"/>
      <w:marLeft w:val="0"/>
      <w:marRight w:val="0"/>
      <w:marTop w:val="0"/>
      <w:marBottom w:val="0"/>
      <w:divBdr>
        <w:top w:val="none" w:sz="0" w:space="0" w:color="auto"/>
        <w:left w:val="none" w:sz="0" w:space="0" w:color="auto"/>
        <w:bottom w:val="none" w:sz="0" w:space="0" w:color="auto"/>
        <w:right w:val="none" w:sz="0" w:space="0" w:color="auto"/>
      </w:divBdr>
    </w:div>
    <w:div w:id="1543706688">
      <w:bodyDiv w:val="1"/>
      <w:marLeft w:val="0"/>
      <w:marRight w:val="0"/>
      <w:marTop w:val="0"/>
      <w:marBottom w:val="0"/>
      <w:divBdr>
        <w:top w:val="none" w:sz="0" w:space="0" w:color="auto"/>
        <w:left w:val="none" w:sz="0" w:space="0" w:color="auto"/>
        <w:bottom w:val="none" w:sz="0" w:space="0" w:color="auto"/>
        <w:right w:val="none" w:sz="0" w:space="0" w:color="auto"/>
      </w:divBdr>
    </w:div>
    <w:div w:id="1543715612">
      <w:bodyDiv w:val="1"/>
      <w:marLeft w:val="0"/>
      <w:marRight w:val="0"/>
      <w:marTop w:val="0"/>
      <w:marBottom w:val="0"/>
      <w:divBdr>
        <w:top w:val="none" w:sz="0" w:space="0" w:color="auto"/>
        <w:left w:val="none" w:sz="0" w:space="0" w:color="auto"/>
        <w:bottom w:val="none" w:sz="0" w:space="0" w:color="auto"/>
        <w:right w:val="none" w:sz="0" w:space="0" w:color="auto"/>
      </w:divBdr>
    </w:div>
    <w:div w:id="1543786085">
      <w:bodyDiv w:val="1"/>
      <w:marLeft w:val="0"/>
      <w:marRight w:val="0"/>
      <w:marTop w:val="0"/>
      <w:marBottom w:val="0"/>
      <w:divBdr>
        <w:top w:val="none" w:sz="0" w:space="0" w:color="auto"/>
        <w:left w:val="none" w:sz="0" w:space="0" w:color="auto"/>
        <w:bottom w:val="none" w:sz="0" w:space="0" w:color="auto"/>
        <w:right w:val="none" w:sz="0" w:space="0" w:color="auto"/>
      </w:divBdr>
    </w:div>
    <w:div w:id="1543900674">
      <w:bodyDiv w:val="1"/>
      <w:marLeft w:val="0"/>
      <w:marRight w:val="0"/>
      <w:marTop w:val="0"/>
      <w:marBottom w:val="0"/>
      <w:divBdr>
        <w:top w:val="none" w:sz="0" w:space="0" w:color="auto"/>
        <w:left w:val="none" w:sz="0" w:space="0" w:color="auto"/>
        <w:bottom w:val="none" w:sz="0" w:space="0" w:color="auto"/>
        <w:right w:val="none" w:sz="0" w:space="0" w:color="auto"/>
      </w:divBdr>
    </w:div>
    <w:div w:id="1543908466">
      <w:bodyDiv w:val="1"/>
      <w:marLeft w:val="0"/>
      <w:marRight w:val="0"/>
      <w:marTop w:val="0"/>
      <w:marBottom w:val="0"/>
      <w:divBdr>
        <w:top w:val="none" w:sz="0" w:space="0" w:color="auto"/>
        <w:left w:val="none" w:sz="0" w:space="0" w:color="auto"/>
        <w:bottom w:val="none" w:sz="0" w:space="0" w:color="auto"/>
        <w:right w:val="none" w:sz="0" w:space="0" w:color="auto"/>
      </w:divBdr>
    </w:div>
    <w:div w:id="1544055827">
      <w:bodyDiv w:val="1"/>
      <w:marLeft w:val="0"/>
      <w:marRight w:val="0"/>
      <w:marTop w:val="0"/>
      <w:marBottom w:val="0"/>
      <w:divBdr>
        <w:top w:val="none" w:sz="0" w:space="0" w:color="auto"/>
        <w:left w:val="none" w:sz="0" w:space="0" w:color="auto"/>
        <w:bottom w:val="none" w:sz="0" w:space="0" w:color="auto"/>
        <w:right w:val="none" w:sz="0" w:space="0" w:color="auto"/>
      </w:divBdr>
    </w:div>
    <w:div w:id="1544094451">
      <w:bodyDiv w:val="1"/>
      <w:marLeft w:val="0"/>
      <w:marRight w:val="0"/>
      <w:marTop w:val="0"/>
      <w:marBottom w:val="0"/>
      <w:divBdr>
        <w:top w:val="none" w:sz="0" w:space="0" w:color="auto"/>
        <w:left w:val="none" w:sz="0" w:space="0" w:color="auto"/>
        <w:bottom w:val="none" w:sz="0" w:space="0" w:color="auto"/>
        <w:right w:val="none" w:sz="0" w:space="0" w:color="auto"/>
      </w:divBdr>
    </w:div>
    <w:div w:id="1544097658">
      <w:bodyDiv w:val="1"/>
      <w:marLeft w:val="0"/>
      <w:marRight w:val="0"/>
      <w:marTop w:val="0"/>
      <w:marBottom w:val="0"/>
      <w:divBdr>
        <w:top w:val="none" w:sz="0" w:space="0" w:color="auto"/>
        <w:left w:val="none" w:sz="0" w:space="0" w:color="auto"/>
        <w:bottom w:val="none" w:sz="0" w:space="0" w:color="auto"/>
        <w:right w:val="none" w:sz="0" w:space="0" w:color="auto"/>
      </w:divBdr>
    </w:div>
    <w:div w:id="1544099485">
      <w:bodyDiv w:val="1"/>
      <w:marLeft w:val="0"/>
      <w:marRight w:val="0"/>
      <w:marTop w:val="0"/>
      <w:marBottom w:val="0"/>
      <w:divBdr>
        <w:top w:val="none" w:sz="0" w:space="0" w:color="auto"/>
        <w:left w:val="none" w:sz="0" w:space="0" w:color="auto"/>
        <w:bottom w:val="none" w:sz="0" w:space="0" w:color="auto"/>
        <w:right w:val="none" w:sz="0" w:space="0" w:color="auto"/>
      </w:divBdr>
    </w:div>
    <w:div w:id="1544176668">
      <w:bodyDiv w:val="1"/>
      <w:marLeft w:val="0"/>
      <w:marRight w:val="0"/>
      <w:marTop w:val="0"/>
      <w:marBottom w:val="0"/>
      <w:divBdr>
        <w:top w:val="none" w:sz="0" w:space="0" w:color="auto"/>
        <w:left w:val="none" w:sz="0" w:space="0" w:color="auto"/>
        <w:bottom w:val="none" w:sz="0" w:space="0" w:color="auto"/>
        <w:right w:val="none" w:sz="0" w:space="0" w:color="auto"/>
      </w:divBdr>
    </w:div>
    <w:div w:id="1544559644">
      <w:bodyDiv w:val="1"/>
      <w:marLeft w:val="0"/>
      <w:marRight w:val="0"/>
      <w:marTop w:val="0"/>
      <w:marBottom w:val="0"/>
      <w:divBdr>
        <w:top w:val="none" w:sz="0" w:space="0" w:color="auto"/>
        <w:left w:val="none" w:sz="0" w:space="0" w:color="auto"/>
        <w:bottom w:val="none" w:sz="0" w:space="0" w:color="auto"/>
        <w:right w:val="none" w:sz="0" w:space="0" w:color="auto"/>
      </w:divBdr>
    </w:div>
    <w:div w:id="1544635765">
      <w:bodyDiv w:val="1"/>
      <w:marLeft w:val="0"/>
      <w:marRight w:val="0"/>
      <w:marTop w:val="0"/>
      <w:marBottom w:val="0"/>
      <w:divBdr>
        <w:top w:val="none" w:sz="0" w:space="0" w:color="auto"/>
        <w:left w:val="none" w:sz="0" w:space="0" w:color="auto"/>
        <w:bottom w:val="none" w:sz="0" w:space="0" w:color="auto"/>
        <w:right w:val="none" w:sz="0" w:space="0" w:color="auto"/>
      </w:divBdr>
    </w:div>
    <w:div w:id="1545288866">
      <w:bodyDiv w:val="1"/>
      <w:marLeft w:val="0"/>
      <w:marRight w:val="0"/>
      <w:marTop w:val="0"/>
      <w:marBottom w:val="0"/>
      <w:divBdr>
        <w:top w:val="none" w:sz="0" w:space="0" w:color="auto"/>
        <w:left w:val="none" w:sz="0" w:space="0" w:color="auto"/>
        <w:bottom w:val="none" w:sz="0" w:space="0" w:color="auto"/>
        <w:right w:val="none" w:sz="0" w:space="0" w:color="auto"/>
      </w:divBdr>
    </w:div>
    <w:div w:id="1545367153">
      <w:bodyDiv w:val="1"/>
      <w:marLeft w:val="0"/>
      <w:marRight w:val="0"/>
      <w:marTop w:val="0"/>
      <w:marBottom w:val="0"/>
      <w:divBdr>
        <w:top w:val="none" w:sz="0" w:space="0" w:color="auto"/>
        <w:left w:val="none" w:sz="0" w:space="0" w:color="auto"/>
        <w:bottom w:val="none" w:sz="0" w:space="0" w:color="auto"/>
        <w:right w:val="none" w:sz="0" w:space="0" w:color="auto"/>
      </w:divBdr>
    </w:div>
    <w:div w:id="1545436606">
      <w:bodyDiv w:val="1"/>
      <w:marLeft w:val="0"/>
      <w:marRight w:val="0"/>
      <w:marTop w:val="0"/>
      <w:marBottom w:val="0"/>
      <w:divBdr>
        <w:top w:val="none" w:sz="0" w:space="0" w:color="auto"/>
        <w:left w:val="none" w:sz="0" w:space="0" w:color="auto"/>
        <w:bottom w:val="none" w:sz="0" w:space="0" w:color="auto"/>
        <w:right w:val="none" w:sz="0" w:space="0" w:color="auto"/>
      </w:divBdr>
    </w:div>
    <w:div w:id="1545480175">
      <w:bodyDiv w:val="1"/>
      <w:marLeft w:val="0"/>
      <w:marRight w:val="0"/>
      <w:marTop w:val="0"/>
      <w:marBottom w:val="0"/>
      <w:divBdr>
        <w:top w:val="none" w:sz="0" w:space="0" w:color="auto"/>
        <w:left w:val="none" w:sz="0" w:space="0" w:color="auto"/>
        <w:bottom w:val="none" w:sz="0" w:space="0" w:color="auto"/>
        <w:right w:val="none" w:sz="0" w:space="0" w:color="auto"/>
      </w:divBdr>
    </w:div>
    <w:div w:id="1545485848">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45604563">
      <w:bodyDiv w:val="1"/>
      <w:marLeft w:val="0"/>
      <w:marRight w:val="0"/>
      <w:marTop w:val="0"/>
      <w:marBottom w:val="0"/>
      <w:divBdr>
        <w:top w:val="none" w:sz="0" w:space="0" w:color="auto"/>
        <w:left w:val="none" w:sz="0" w:space="0" w:color="auto"/>
        <w:bottom w:val="none" w:sz="0" w:space="0" w:color="auto"/>
        <w:right w:val="none" w:sz="0" w:space="0" w:color="auto"/>
      </w:divBdr>
    </w:div>
    <w:div w:id="1545629620">
      <w:bodyDiv w:val="1"/>
      <w:marLeft w:val="0"/>
      <w:marRight w:val="0"/>
      <w:marTop w:val="0"/>
      <w:marBottom w:val="0"/>
      <w:divBdr>
        <w:top w:val="none" w:sz="0" w:space="0" w:color="auto"/>
        <w:left w:val="none" w:sz="0" w:space="0" w:color="auto"/>
        <w:bottom w:val="none" w:sz="0" w:space="0" w:color="auto"/>
        <w:right w:val="none" w:sz="0" w:space="0" w:color="auto"/>
      </w:divBdr>
    </w:div>
    <w:div w:id="1545872290">
      <w:bodyDiv w:val="1"/>
      <w:marLeft w:val="0"/>
      <w:marRight w:val="0"/>
      <w:marTop w:val="0"/>
      <w:marBottom w:val="0"/>
      <w:divBdr>
        <w:top w:val="none" w:sz="0" w:space="0" w:color="auto"/>
        <w:left w:val="none" w:sz="0" w:space="0" w:color="auto"/>
        <w:bottom w:val="none" w:sz="0" w:space="0" w:color="auto"/>
        <w:right w:val="none" w:sz="0" w:space="0" w:color="auto"/>
      </w:divBdr>
    </w:div>
    <w:div w:id="1545874596">
      <w:bodyDiv w:val="1"/>
      <w:marLeft w:val="0"/>
      <w:marRight w:val="0"/>
      <w:marTop w:val="0"/>
      <w:marBottom w:val="0"/>
      <w:divBdr>
        <w:top w:val="none" w:sz="0" w:space="0" w:color="auto"/>
        <w:left w:val="none" w:sz="0" w:space="0" w:color="auto"/>
        <w:bottom w:val="none" w:sz="0" w:space="0" w:color="auto"/>
        <w:right w:val="none" w:sz="0" w:space="0" w:color="auto"/>
      </w:divBdr>
    </w:div>
    <w:div w:id="1545947740">
      <w:bodyDiv w:val="1"/>
      <w:marLeft w:val="0"/>
      <w:marRight w:val="0"/>
      <w:marTop w:val="0"/>
      <w:marBottom w:val="0"/>
      <w:divBdr>
        <w:top w:val="none" w:sz="0" w:space="0" w:color="auto"/>
        <w:left w:val="none" w:sz="0" w:space="0" w:color="auto"/>
        <w:bottom w:val="none" w:sz="0" w:space="0" w:color="auto"/>
        <w:right w:val="none" w:sz="0" w:space="0" w:color="auto"/>
      </w:divBdr>
    </w:div>
    <w:div w:id="1546210235">
      <w:bodyDiv w:val="1"/>
      <w:marLeft w:val="0"/>
      <w:marRight w:val="0"/>
      <w:marTop w:val="0"/>
      <w:marBottom w:val="0"/>
      <w:divBdr>
        <w:top w:val="none" w:sz="0" w:space="0" w:color="auto"/>
        <w:left w:val="none" w:sz="0" w:space="0" w:color="auto"/>
        <w:bottom w:val="none" w:sz="0" w:space="0" w:color="auto"/>
        <w:right w:val="none" w:sz="0" w:space="0" w:color="auto"/>
      </w:divBdr>
    </w:div>
    <w:div w:id="1546335485">
      <w:bodyDiv w:val="1"/>
      <w:marLeft w:val="0"/>
      <w:marRight w:val="0"/>
      <w:marTop w:val="0"/>
      <w:marBottom w:val="0"/>
      <w:divBdr>
        <w:top w:val="none" w:sz="0" w:space="0" w:color="auto"/>
        <w:left w:val="none" w:sz="0" w:space="0" w:color="auto"/>
        <w:bottom w:val="none" w:sz="0" w:space="0" w:color="auto"/>
        <w:right w:val="none" w:sz="0" w:space="0" w:color="auto"/>
      </w:divBdr>
    </w:div>
    <w:div w:id="1546403830">
      <w:bodyDiv w:val="1"/>
      <w:marLeft w:val="0"/>
      <w:marRight w:val="0"/>
      <w:marTop w:val="0"/>
      <w:marBottom w:val="0"/>
      <w:divBdr>
        <w:top w:val="none" w:sz="0" w:space="0" w:color="auto"/>
        <w:left w:val="none" w:sz="0" w:space="0" w:color="auto"/>
        <w:bottom w:val="none" w:sz="0" w:space="0" w:color="auto"/>
        <w:right w:val="none" w:sz="0" w:space="0" w:color="auto"/>
      </w:divBdr>
    </w:div>
    <w:div w:id="1546529264">
      <w:bodyDiv w:val="1"/>
      <w:marLeft w:val="0"/>
      <w:marRight w:val="0"/>
      <w:marTop w:val="0"/>
      <w:marBottom w:val="0"/>
      <w:divBdr>
        <w:top w:val="none" w:sz="0" w:space="0" w:color="auto"/>
        <w:left w:val="none" w:sz="0" w:space="0" w:color="auto"/>
        <w:bottom w:val="none" w:sz="0" w:space="0" w:color="auto"/>
        <w:right w:val="none" w:sz="0" w:space="0" w:color="auto"/>
      </w:divBdr>
    </w:div>
    <w:div w:id="1546597678">
      <w:bodyDiv w:val="1"/>
      <w:marLeft w:val="0"/>
      <w:marRight w:val="0"/>
      <w:marTop w:val="0"/>
      <w:marBottom w:val="0"/>
      <w:divBdr>
        <w:top w:val="none" w:sz="0" w:space="0" w:color="auto"/>
        <w:left w:val="none" w:sz="0" w:space="0" w:color="auto"/>
        <w:bottom w:val="none" w:sz="0" w:space="0" w:color="auto"/>
        <w:right w:val="none" w:sz="0" w:space="0" w:color="auto"/>
      </w:divBdr>
    </w:div>
    <w:div w:id="1546672790">
      <w:bodyDiv w:val="1"/>
      <w:marLeft w:val="0"/>
      <w:marRight w:val="0"/>
      <w:marTop w:val="0"/>
      <w:marBottom w:val="0"/>
      <w:divBdr>
        <w:top w:val="none" w:sz="0" w:space="0" w:color="auto"/>
        <w:left w:val="none" w:sz="0" w:space="0" w:color="auto"/>
        <w:bottom w:val="none" w:sz="0" w:space="0" w:color="auto"/>
        <w:right w:val="none" w:sz="0" w:space="0" w:color="auto"/>
      </w:divBdr>
    </w:div>
    <w:div w:id="1546679179">
      <w:bodyDiv w:val="1"/>
      <w:marLeft w:val="0"/>
      <w:marRight w:val="0"/>
      <w:marTop w:val="0"/>
      <w:marBottom w:val="0"/>
      <w:divBdr>
        <w:top w:val="none" w:sz="0" w:space="0" w:color="auto"/>
        <w:left w:val="none" w:sz="0" w:space="0" w:color="auto"/>
        <w:bottom w:val="none" w:sz="0" w:space="0" w:color="auto"/>
        <w:right w:val="none" w:sz="0" w:space="0" w:color="auto"/>
      </w:divBdr>
    </w:div>
    <w:div w:id="1546939929">
      <w:bodyDiv w:val="1"/>
      <w:marLeft w:val="0"/>
      <w:marRight w:val="0"/>
      <w:marTop w:val="0"/>
      <w:marBottom w:val="0"/>
      <w:divBdr>
        <w:top w:val="none" w:sz="0" w:space="0" w:color="auto"/>
        <w:left w:val="none" w:sz="0" w:space="0" w:color="auto"/>
        <w:bottom w:val="none" w:sz="0" w:space="0" w:color="auto"/>
        <w:right w:val="none" w:sz="0" w:space="0" w:color="auto"/>
      </w:divBdr>
    </w:div>
    <w:div w:id="1546942207">
      <w:bodyDiv w:val="1"/>
      <w:marLeft w:val="0"/>
      <w:marRight w:val="0"/>
      <w:marTop w:val="0"/>
      <w:marBottom w:val="0"/>
      <w:divBdr>
        <w:top w:val="none" w:sz="0" w:space="0" w:color="auto"/>
        <w:left w:val="none" w:sz="0" w:space="0" w:color="auto"/>
        <w:bottom w:val="none" w:sz="0" w:space="0" w:color="auto"/>
        <w:right w:val="none" w:sz="0" w:space="0" w:color="auto"/>
      </w:divBdr>
    </w:div>
    <w:div w:id="1547066614">
      <w:bodyDiv w:val="1"/>
      <w:marLeft w:val="0"/>
      <w:marRight w:val="0"/>
      <w:marTop w:val="0"/>
      <w:marBottom w:val="0"/>
      <w:divBdr>
        <w:top w:val="none" w:sz="0" w:space="0" w:color="auto"/>
        <w:left w:val="none" w:sz="0" w:space="0" w:color="auto"/>
        <w:bottom w:val="none" w:sz="0" w:space="0" w:color="auto"/>
        <w:right w:val="none" w:sz="0" w:space="0" w:color="auto"/>
      </w:divBdr>
    </w:div>
    <w:div w:id="1547252403">
      <w:bodyDiv w:val="1"/>
      <w:marLeft w:val="0"/>
      <w:marRight w:val="0"/>
      <w:marTop w:val="0"/>
      <w:marBottom w:val="0"/>
      <w:divBdr>
        <w:top w:val="none" w:sz="0" w:space="0" w:color="auto"/>
        <w:left w:val="none" w:sz="0" w:space="0" w:color="auto"/>
        <w:bottom w:val="none" w:sz="0" w:space="0" w:color="auto"/>
        <w:right w:val="none" w:sz="0" w:space="0" w:color="auto"/>
      </w:divBdr>
    </w:div>
    <w:div w:id="1547327901">
      <w:bodyDiv w:val="1"/>
      <w:marLeft w:val="0"/>
      <w:marRight w:val="0"/>
      <w:marTop w:val="0"/>
      <w:marBottom w:val="0"/>
      <w:divBdr>
        <w:top w:val="none" w:sz="0" w:space="0" w:color="auto"/>
        <w:left w:val="none" w:sz="0" w:space="0" w:color="auto"/>
        <w:bottom w:val="none" w:sz="0" w:space="0" w:color="auto"/>
        <w:right w:val="none" w:sz="0" w:space="0" w:color="auto"/>
      </w:divBdr>
    </w:div>
    <w:div w:id="1547520151">
      <w:bodyDiv w:val="1"/>
      <w:marLeft w:val="0"/>
      <w:marRight w:val="0"/>
      <w:marTop w:val="0"/>
      <w:marBottom w:val="0"/>
      <w:divBdr>
        <w:top w:val="none" w:sz="0" w:space="0" w:color="auto"/>
        <w:left w:val="none" w:sz="0" w:space="0" w:color="auto"/>
        <w:bottom w:val="none" w:sz="0" w:space="0" w:color="auto"/>
        <w:right w:val="none" w:sz="0" w:space="0" w:color="auto"/>
      </w:divBdr>
    </w:div>
    <w:div w:id="1547644416">
      <w:bodyDiv w:val="1"/>
      <w:marLeft w:val="0"/>
      <w:marRight w:val="0"/>
      <w:marTop w:val="0"/>
      <w:marBottom w:val="0"/>
      <w:divBdr>
        <w:top w:val="none" w:sz="0" w:space="0" w:color="auto"/>
        <w:left w:val="none" w:sz="0" w:space="0" w:color="auto"/>
        <w:bottom w:val="none" w:sz="0" w:space="0" w:color="auto"/>
        <w:right w:val="none" w:sz="0" w:space="0" w:color="auto"/>
      </w:divBdr>
    </w:div>
    <w:div w:id="1547646440">
      <w:bodyDiv w:val="1"/>
      <w:marLeft w:val="0"/>
      <w:marRight w:val="0"/>
      <w:marTop w:val="0"/>
      <w:marBottom w:val="0"/>
      <w:divBdr>
        <w:top w:val="none" w:sz="0" w:space="0" w:color="auto"/>
        <w:left w:val="none" w:sz="0" w:space="0" w:color="auto"/>
        <w:bottom w:val="none" w:sz="0" w:space="0" w:color="auto"/>
        <w:right w:val="none" w:sz="0" w:space="0" w:color="auto"/>
      </w:divBdr>
    </w:div>
    <w:div w:id="1547789205">
      <w:bodyDiv w:val="1"/>
      <w:marLeft w:val="0"/>
      <w:marRight w:val="0"/>
      <w:marTop w:val="0"/>
      <w:marBottom w:val="0"/>
      <w:divBdr>
        <w:top w:val="none" w:sz="0" w:space="0" w:color="auto"/>
        <w:left w:val="none" w:sz="0" w:space="0" w:color="auto"/>
        <w:bottom w:val="none" w:sz="0" w:space="0" w:color="auto"/>
        <w:right w:val="none" w:sz="0" w:space="0" w:color="auto"/>
      </w:divBdr>
    </w:div>
    <w:div w:id="1547831933">
      <w:bodyDiv w:val="1"/>
      <w:marLeft w:val="0"/>
      <w:marRight w:val="0"/>
      <w:marTop w:val="0"/>
      <w:marBottom w:val="0"/>
      <w:divBdr>
        <w:top w:val="none" w:sz="0" w:space="0" w:color="auto"/>
        <w:left w:val="none" w:sz="0" w:space="0" w:color="auto"/>
        <w:bottom w:val="none" w:sz="0" w:space="0" w:color="auto"/>
        <w:right w:val="none" w:sz="0" w:space="0" w:color="auto"/>
      </w:divBdr>
    </w:div>
    <w:div w:id="1547836896">
      <w:bodyDiv w:val="1"/>
      <w:marLeft w:val="0"/>
      <w:marRight w:val="0"/>
      <w:marTop w:val="0"/>
      <w:marBottom w:val="0"/>
      <w:divBdr>
        <w:top w:val="none" w:sz="0" w:space="0" w:color="auto"/>
        <w:left w:val="none" w:sz="0" w:space="0" w:color="auto"/>
        <w:bottom w:val="none" w:sz="0" w:space="0" w:color="auto"/>
        <w:right w:val="none" w:sz="0" w:space="0" w:color="auto"/>
      </w:divBdr>
    </w:div>
    <w:div w:id="1548057421">
      <w:bodyDiv w:val="1"/>
      <w:marLeft w:val="0"/>
      <w:marRight w:val="0"/>
      <w:marTop w:val="0"/>
      <w:marBottom w:val="0"/>
      <w:divBdr>
        <w:top w:val="none" w:sz="0" w:space="0" w:color="auto"/>
        <w:left w:val="none" w:sz="0" w:space="0" w:color="auto"/>
        <w:bottom w:val="none" w:sz="0" w:space="0" w:color="auto"/>
        <w:right w:val="none" w:sz="0" w:space="0" w:color="auto"/>
      </w:divBdr>
    </w:div>
    <w:div w:id="1548105254">
      <w:bodyDiv w:val="1"/>
      <w:marLeft w:val="0"/>
      <w:marRight w:val="0"/>
      <w:marTop w:val="0"/>
      <w:marBottom w:val="0"/>
      <w:divBdr>
        <w:top w:val="none" w:sz="0" w:space="0" w:color="auto"/>
        <w:left w:val="none" w:sz="0" w:space="0" w:color="auto"/>
        <w:bottom w:val="none" w:sz="0" w:space="0" w:color="auto"/>
        <w:right w:val="none" w:sz="0" w:space="0" w:color="auto"/>
      </w:divBdr>
    </w:div>
    <w:div w:id="1548486797">
      <w:bodyDiv w:val="1"/>
      <w:marLeft w:val="0"/>
      <w:marRight w:val="0"/>
      <w:marTop w:val="0"/>
      <w:marBottom w:val="0"/>
      <w:divBdr>
        <w:top w:val="none" w:sz="0" w:space="0" w:color="auto"/>
        <w:left w:val="none" w:sz="0" w:space="0" w:color="auto"/>
        <w:bottom w:val="none" w:sz="0" w:space="0" w:color="auto"/>
        <w:right w:val="none" w:sz="0" w:space="0" w:color="auto"/>
      </w:divBdr>
    </w:div>
    <w:div w:id="1548644344">
      <w:bodyDiv w:val="1"/>
      <w:marLeft w:val="0"/>
      <w:marRight w:val="0"/>
      <w:marTop w:val="0"/>
      <w:marBottom w:val="0"/>
      <w:divBdr>
        <w:top w:val="none" w:sz="0" w:space="0" w:color="auto"/>
        <w:left w:val="none" w:sz="0" w:space="0" w:color="auto"/>
        <w:bottom w:val="none" w:sz="0" w:space="0" w:color="auto"/>
        <w:right w:val="none" w:sz="0" w:space="0" w:color="auto"/>
      </w:divBdr>
    </w:div>
    <w:div w:id="1548756322">
      <w:bodyDiv w:val="1"/>
      <w:marLeft w:val="0"/>
      <w:marRight w:val="0"/>
      <w:marTop w:val="0"/>
      <w:marBottom w:val="0"/>
      <w:divBdr>
        <w:top w:val="none" w:sz="0" w:space="0" w:color="auto"/>
        <w:left w:val="none" w:sz="0" w:space="0" w:color="auto"/>
        <w:bottom w:val="none" w:sz="0" w:space="0" w:color="auto"/>
        <w:right w:val="none" w:sz="0" w:space="0" w:color="auto"/>
      </w:divBdr>
    </w:div>
    <w:div w:id="1548763717">
      <w:bodyDiv w:val="1"/>
      <w:marLeft w:val="0"/>
      <w:marRight w:val="0"/>
      <w:marTop w:val="0"/>
      <w:marBottom w:val="0"/>
      <w:divBdr>
        <w:top w:val="none" w:sz="0" w:space="0" w:color="auto"/>
        <w:left w:val="none" w:sz="0" w:space="0" w:color="auto"/>
        <w:bottom w:val="none" w:sz="0" w:space="0" w:color="auto"/>
        <w:right w:val="none" w:sz="0" w:space="0" w:color="auto"/>
      </w:divBdr>
    </w:div>
    <w:div w:id="1549029462">
      <w:bodyDiv w:val="1"/>
      <w:marLeft w:val="0"/>
      <w:marRight w:val="0"/>
      <w:marTop w:val="0"/>
      <w:marBottom w:val="0"/>
      <w:divBdr>
        <w:top w:val="none" w:sz="0" w:space="0" w:color="auto"/>
        <w:left w:val="none" w:sz="0" w:space="0" w:color="auto"/>
        <w:bottom w:val="none" w:sz="0" w:space="0" w:color="auto"/>
        <w:right w:val="none" w:sz="0" w:space="0" w:color="auto"/>
      </w:divBdr>
    </w:div>
    <w:div w:id="1549030575">
      <w:bodyDiv w:val="1"/>
      <w:marLeft w:val="0"/>
      <w:marRight w:val="0"/>
      <w:marTop w:val="0"/>
      <w:marBottom w:val="0"/>
      <w:divBdr>
        <w:top w:val="none" w:sz="0" w:space="0" w:color="auto"/>
        <w:left w:val="none" w:sz="0" w:space="0" w:color="auto"/>
        <w:bottom w:val="none" w:sz="0" w:space="0" w:color="auto"/>
        <w:right w:val="none" w:sz="0" w:space="0" w:color="auto"/>
      </w:divBdr>
    </w:div>
    <w:div w:id="1549103848">
      <w:bodyDiv w:val="1"/>
      <w:marLeft w:val="0"/>
      <w:marRight w:val="0"/>
      <w:marTop w:val="0"/>
      <w:marBottom w:val="0"/>
      <w:divBdr>
        <w:top w:val="none" w:sz="0" w:space="0" w:color="auto"/>
        <w:left w:val="none" w:sz="0" w:space="0" w:color="auto"/>
        <w:bottom w:val="none" w:sz="0" w:space="0" w:color="auto"/>
        <w:right w:val="none" w:sz="0" w:space="0" w:color="auto"/>
      </w:divBdr>
    </w:div>
    <w:div w:id="1549106376">
      <w:bodyDiv w:val="1"/>
      <w:marLeft w:val="0"/>
      <w:marRight w:val="0"/>
      <w:marTop w:val="0"/>
      <w:marBottom w:val="0"/>
      <w:divBdr>
        <w:top w:val="none" w:sz="0" w:space="0" w:color="auto"/>
        <w:left w:val="none" w:sz="0" w:space="0" w:color="auto"/>
        <w:bottom w:val="none" w:sz="0" w:space="0" w:color="auto"/>
        <w:right w:val="none" w:sz="0" w:space="0" w:color="auto"/>
      </w:divBdr>
    </w:div>
    <w:div w:id="1549221916">
      <w:bodyDiv w:val="1"/>
      <w:marLeft w:val="0"/>
      <w:marRight w:val="0"/>
      <w:marTop w:val="0"/>
      <w:marBottom w:val="0"/>
      <w:divBdr>
        <w:top w:val="none" w:sz="0" w:space="0" w:color="auto"/>
        <w:left w:val="none" w:sz="0" w:space="0" w:color="auto"/>
        <w:bottom w:val="none" w:sz="0" w:space="0" w:color="auto"/>
        <w:right w:val="none" w:sz="0" w:space="0" w:color="auto"/>
      </w:divBdr>
    </w:div>
    <w:div w:id="1549222314">
      <w:bodyDiv w:val="1"/>
      <w:marLeft w:val="0"/>
      <w:marRight w:val="0"/>
      <w:marTop w:val="0"/>
      <w:marBottom w:val="0"/>
      <w:divBdr>
        <w:top w:val="none" w:sz="0" w:space="0" w:color="auto"/>
        <w:left w:val="none" w:sz="0" w:space="0" w:color="auto"/>
        <w:bottom w:val="none" w:sz="0" w:space="0" w:color="auto"/>
        <w:right w:val="none" w:sz="0" w:space="0" w:color="auto"/>
      </w:divBdr>
    </w:div>
    <w:div w:id="1549293499">
      <w:bodyDiv w:val="1"/>
      <w:marLeft w:val="0"/>
      <w:marRight w:val="0"/>
      <w:marTop w:val="0"/>
      <w:marBottom w:val="0"/>
      <w:divBdr>
        <w:top w:val="none" w:sz="0" w:space="0" w:color="auto"/>
        <w:left w:val="none" w:sz="0" w:space="0" w:color="auto"/>
        <w:bottom w:val="none" w:sz="0" w:space="0" w:color="auto"/>
        <w:right w:val="none" w:sz="0" w:space="0" w:color="auto"/>
      </w:divBdr>
    </w:div>
    <w:div w:id="1549343154">
      <w:bodyDiv w:val="1"/>
      <w:marLeft w:val="0"/>
      <w:marRight w:val="0"/>
      <w:marTop w:val="0"/>
      <w:marBottom w:val="0"/>
      <w:divBdr>
        <w:top w:val="none" w:sz="0" w:space="0" w:color="auto"/>
        <w:left w:val="none" w:sz="0" w:space="0" w:color="auto"/>
        <w:bottom w:val="none" w:sz="0" w:space="0" w:color="auto"/>
        <w:right w:val="none" w:sz="0" w:space="0" w:color="auto"/>
      </w:divBdr>
    </w:div>
    <w:div w:id="1549411629">
      <w:bodyDiv w:val="1"/>
      <w:marLeft w:val="0"/>
      <w:marRight w:val="0"/>
      <w:marTop w:val="0"/>
      <w:marBottom w:val="0"/>
      <w:divBdr>
        <w:top w:val="none" w:sz="0" w:space="0" w:color="auto"/>
        <w:left w:val="none" w:sz="0" w:space="0" w:color="auto"/>
        <w:bottom w:val="none" w:sz="0" w:space="0" w:color="auto"/>
        <w:right w:val="none" w:sz="0" w:space="0" w:color="auto"/>
      </w:divBdr>
    </w:div>
    <w:div w:id="1549487662">
      <w:bodyDiv w:val="1"/>
      <w:marLeft w:val="0"/>
      <w:marRight w:val="0"/>
      <w:marTop w:val="0"/>
      <w:marBottom w:val="0"/>
      <w:divBdr>
        <w:top w:val="none" w:sz="0" w:space="0" w:color="auto"/>
        <w:left w:val="none" w:sz="0" w:space="0" w:color="auto"/>
        <w:bottom w:val="none" w:sz="0" w:space="0" w:color="auto"/>
        <w:right w:val="none" w:sz="0" w:space="0" w:color="auto"/>
      </w:divBdr>
    </w:div>
    <w:div w:id="1549491894">
      <w:bodyDiv w:val="1"/>
      <w:marLeft w:val="0"/>
      <w:marRight w:val="0"/>
      <w:marTop w:val="0"/>
      <w:marBottom w:val="0"/>
      <w:divBdr>
        <w:top w:val="none" w:sz="0" w:space="0" w:color="auto"/>
        <w:left w:val="none" w:sz="0" w:space="0" w:color="auto"/>
        <w:bottom w:val="none" w:sz="0" w:space="0" w:color="auto"/>
        <w:right w:val="none" w:sz="0" w:space="0" w:color="auto"/>
      </w:divBdr>
    </w:div>
    <w:div w:id="1549561614">
      <w:bodyDiv w:val="1"/>
      <w:marLeft w:val="0"/>
      <w:marRight w:val="0"/>
      <w:marTop w:val="0"/>
      <w:marBottom w:val="0"/>
      <w:divBdr>
        <w:top w:val="none" w:sz="0" w:space="0" w:color="auto"/>
        <w:left w:val="none" w:sz="0" w:space="0" w:color="auto"/>
        <w:bottom w:val="none" w:sz="0" w:space="0" w:color="auto"/>
        <w:right w:val="none" w:sz="0" w:space="0" w:color="auto"/>
      </w:divBdr>
    </w:div>
    <w:div w:id="1549608175">
      <w:bodyDiv w:val="1"/>
      <w:marLeft w:val="0"/>
      <w:marRight w:val="0"/>
      <w:marTop w:val="0"/>
      <w:marBottom w:val="0"/>
      <w:divBdr>
        <w:top w:val="none" w:sz="0" w:space="0" w:color="auto"/>
        <w:left w:val="none" w:sz="0" w:space="0" w:color="auto"/>
        <w:bottom w:val="none" w:sz="0" w:space="0" w:color="auto"/>
        <w:right w:val="none" w:sz="0" w:space="0" w:color="auto"/>
      </w:divBdr>
    </w:div>
    <w:div w:id="1549679427">
      <w:bodyDiv w:val="1"/>
      <w:marLeft w:val="0"/>
      <w:marRight w:val="0"/>
      <w:marTop w:val="0"/>
      <w:marBottom w:val="0"/>
      <w:divBdr>
        <w:top w:val="none" w:sz="0" w:space="0" w:color="auto"/>
        <w:left w:val="none" w:sz="0" w:space="0" w:color="auto"/>
        <w:bottom w:val="none" w:sz="0" w:space="0" w:color="auto"/>
        <w:right w:val="none" w:sz="0" w:space="0" w:color="auto"/>
      </w:divBdr>
    </w:div>
    <w:div w:id="1549872458">
      <w:bodyDiv w:val="1"/>
      <w:marLeft w:val="0"/>
      <w:marRight w:val="0"/>
      <w:marTop w:val="0"/>
      <w:marBottom w:val="0"/>
      <w:divBdr>
        <w:top w:val="none" w:sz="0" w:space="0" w:color="auto"/>
        <w:left w:val="none" w:sz="0" w:space="0" w:color="auto"/>
        <w:bottom w:val="none" w:sz="0" w:space="0" w:color="auto"/>
        <w:right w:val="none" w:sz="0" w:space="0" w:color="auto"/>
      </w:divBdr>
    </w:div>
    <w:div w:id="1549956982">
      <w:bodyDiv w:val="1"/>
      <w:marLeft w:val="0"/>
      <w:marRight w:val="0"/>
      <w:marTop w:val="0"/>
      <w:marBottom w:val="0"/>
      <w:divBdr>
        <w:top w:val="none" w:sz="0" w:space="0" w:color="auto"/>
        <w:left w:val="none" w:sz="0" w:space="0" w:color="auto"/>
        <w:bottom w:val="none" w:sz="0" w:space="0" w:color="auto"/>
        <w:right w:val="none" w:sz="0" w:space="0" w:color="auto"/>
      </w:divBdr>
    </w:div>
    <w:div w:id="1550342889">
      <w:bodyDiv w:val="1"/>
      <w:marLeft w:val="0"/>
      <w:marRight w:val="0"/>
      <w:marTop w:val="0"/>
      <w:marBottom w:val="0"/>
      <w:divBdr>
        <w:top w:val="none" w:sz="0" w:space="0" w:color="auto"/>
        <w:left w:val="none" w:sz="0" w:space="0" w:color="auto"/>
        <w:bottom w:val="none" w:sz="0" w:space="0" w:color="auto"/>
        <w:right w:val="none" w:sz="0" w:space="0" w:color="auto"/>
      </w:divBdr>
    </w:div>
    <w:div w:id="1550530800">
      <w:bodyDiv w:val="1"/>
      <w:marLeft w:val="0"/>
      <w:marRight w:val="0"/>
      <w:marTop w:val="0"/>
      <w:marBottom w:val="0"/>
      <w:divBdr>
        <w:top w:val="none" w:sz="0" w:space="0" w:color="auto"/>
        <w:left w:val="none" w:sz="0" w:space="0" w:color="auto"/>
        <w:bottom w:val="none" w:sz="0" w:space="0" w:color="auto"/>
        <w:right w:val="none" w:sz="0" w:space="0" w:color="auto"/>
      </w:divBdr>
    </w:div>
    <w:div w:id="1550537137">
      <w:bodyDiv w:val="1"/>
      <w:marLeft w:val="0"/>
      <w:marRight w:val="0"/>
      <w:marTop w:val="0"/>
      <w:marBottom w:val="0"/>
      <w:divBdr>
        <w:top w:val="none" w:sz="0" w:space="0" w:color="auto"/>
        <w:left w:val="none" w:sz="0" w:space="0" w:color="auto"/>
        <w:bottom w:val="none" w:sz="0" w:space="0" w:color="auto"/>
        <w:right w:val="none" w:sz="0" w:space="0" w:color="auto"/>
      </w:divBdr>
    </w:div>
    <w:div w:id="1550603248">
      <w:bodyDiv w:val="1"/>
      <w:marLeft w:val="0"/>
      <w:marRight w:val="0"/>
      <w:marTop w:val="0"/>
      <w:marBottom w:val="0"/>
      <w:divBdr>
        <w:top w:val="none" w:sz="0" w:space="0" w:color="auto"/>
        <w:left w:val="none" w:sz="0" w:space="0" w:color="auto"/>
        <w:bottom w:val="none" w:sz="0" w:space="0" w:color="auto"/>
        <w:right w:val="none" w:sz="0" w:space="0" w:color="auto"/>
      </w:divBdr>
    </w:div>
    <w:div w:id="1550609966">
      <w:bodyDiv w:val="1"/>
      <w:marLeft w:val="0"/>
      <w:marRight w:val="0"/>
      <w:marTop w:val="0"/>
      <w:marBottom w:val="0"/>
      <w:divBdr>
        <w:top w:val="none" w:sz="0" w:space="0" w:color="auto"/>
        <w:left w:val="none" w:sz="0" w:space="0" w:color="auto"/>
        <w:bottom w:val="none" w:sz="0" w:space="0" w:color="auto"/>
        <w:right w:val="none" w:sz="0" w:space="0" w:color="auto"/>
      </w:divBdr>
    </w:div>
    <w:div w:id="1550651383">
      <w:bodyDiv w:val="1"/>
      <w:marLeft w:val="0"/>
      <w:marRight w:val="0"/>
      <w:marTop w:val="0"/>
      <w:marBottom w:val="0"/>
      <w:divBdr>
        <w:top w:val="none" w:sz="0" w:space="0" w:color="auto"/>
        <w:left w:val="none" w:sz="0" w:space="0" w:color="auto"/>
        <w:bottom w:val="none" w:sz="0" w:space="0" w:color="auto"/>
        <w:right w:val="none" w:sz="0" w:space="0" w:color="auto"/>
      </w:divBdr>
    </w:div>
    <w:div w:id="1550728414">
      <w:bodyDiv w:val="1"/>
      <w:marLeft w:val="0"/>
      <w:marRight w:val="0"/>
      <w:marTop w:val="0"/>
      <w:marBottom w:val="0"/>
      <w:divBdr>
        <w:top w:val="none" w:sz="0" w:space="0" w:color="auto"/>
        <w:left w:val="none" w:sz="0" w:space="0" w:color="auto"/>
        <w:bottom w:val="none" w:sz="0" w:space="0" w:color="auto"/>
        <w:right w:val="none" w:sz="0" w:space="0" w:color="auto"/>
      </w:divBdr>
    </w:div>
    <w:div w:id="1550804958">
      <w:bodyDiv w:val="1"/>
      <w:marLeft w:val="0"/>
      <w:marRight w:val="0"/>
      <w:marTop w:val="0"/>
      <w:marBottom w:val="0"/>
      <w:divBdr>
        <w:top w:val="none" w:sz="0" w:space="0" w:color="auto"/>
        <w:left w:val="none" w:sz="0" w:space="0" w:color="auto"/>
        <w:bottom w:val="none" w:sz="0" w:space="0" w:color="auto"/>
        <w:right w:val="none" w:sz="0" w:space="0" w:color="auto"/>
      </w:divBdr>
    </w:div>
    <w:div w:id="1550922474">
      <w:bodyDiv w:val="1"/>
      <w:marLeft w:val="0"/>
      <w:marRight w:val="0"/>
      <w:marTop w:val="0"/>
      <w:marBottom w:val="0"/>
      <w:divBdr>
        <w:top w:val="none" w:sz="0" w:space="0" w:color="auto"/>
        <w:left w:val="none" w:sz="0" w:space="0" w:color="auto"/>
        <w:bottom w:val="none" w:sz="0" w:space="0" w:color="auto"/>
        <w:right w:val="none" w:sz="0" w:space="0" w:color="auto"/>
      </w:divBdr>
    </w:div>
    <w:div w:id="1551111371">
      <w:bodyDiv w:val="1"/>
      <w:marLeft w:val="0"/>
      <w:marRight w:val="0"/>
      <w:marTop w:val="0"/>
      <w:marBottom w:val="0"/>
      <w:divBdr>
        <w:top w:val="none" w:sz="0" w:space="0" w:color="auto"/>
        <w:left w:val="none" w:sz="0" w:space="0" w:color="auto"/>
        <w:bottom w:val="none" w:sz="0" w:space="0" w:color="auto"/>
        <w:right w:val="none" w:sz="0" w:space="0" w:color="auto"/>
      </w:divBdr>
    </w:div>
    <w:div w:id="1551112701">
      <w:bodyDiv w:val="1"/>
      <w:marLeft w:val="0"/>
      <w:marRight w:val="0"/>
      <w:marTop w:val="0"/>
      <w:marBottom w:val="0"/>
      <w:divBdr>
        <w:top w:val="none" w:sz="0" w:space="0" w:color="auto"/>
        <w:left w:val="none" w:sz="0" w:space="0" w:color="auto"/>
        <w:bottom w:val="none" w:sz="0" w:space="0" w:color="auto"/>
        <w:right w:val="none" w:sz="0" w:space="0" w:color="auto"/>
      </w:divBdr>
    </w:div>
    <w:div w:id="1551267612">
      <w:bodyDiv w:val="1"/>
      <w:marLeft w:val="0"/>
      <w:marRight w:val="0"/>
      <w:marTop w:val="0"/>
      <w:marBottom w:val="0"/>
      <w:divBdr>
        <w:top w:val="none" w:sz="0" w:space="0" w:color="auto"/>
        <w:left w:val="none" w:sz="0" w:space="0" w:color="auto"/>
        <w:bottom w:val="none" w:sz="0" w:space="0" w:color="auto"/>
        <w:right w:val="none" w:sz="0" w:space="0" w:color="auto"/>
      </w:divBdr>
    </w:div>
    <w:div w:id="1551377056">
      <w:bodyDiv w:val="1"/>
      <w:marLeft w:val="0"/>
      <w:marRight w:val="0"/>
      <w:marTop w:val="0"/>
      <w:marBottom w:val="0"/>
      <w:divBdr>
        <w:top w:val="none" w:sz="0" w:space="0" w:color="auto"/>
        <w:left w:val="none" w:sz="0" w:space="0" w:color="auto"/>
        <w:bottom w:val="none" w:sz="0" w:space="0" w:color="auto"/>
        <w:right w:val="none" w:sz="0" w:space="0" w:color="auto"/>
      </w:divBdr>
    </w:div>
    <w:div w:id="1551500469">
      <w:bodyDiv w:val="1"/>
      <w:marLeft w:val="0"/>
      <w:marRight w:val="0"/>
      <w:marTop w:val="0"/>
      <w:marBottom w:val="0"/>
      <w:divBdr>
        <w:top w:val="none" w:sz="0" w:space="0" w:color="auto"/>
        <w:left w:val="none" w:sz="0" w:space="0" w:color="auto"/>
        <w:bottom w:val="none" w:sz="0" w:space="0" w:color="auto"/>
        <w:right w:val="none" w:sz="0" w:space="0" w:color="auto"/>
      </w:divBdr>
    </w:div>
    <w:div w:id="1551500923">
      <w:bodyDiv w:val="1"/>
      <w:marLeft w:val="0"/>
      <w:marRight w:val="0"/>
      <w:marTop w:val="0"/>
      <w:marBottom w:val="0"/>
      <w:divBdr>
        <w:top w:val="none" w:sz="0" w:space="0" w:color="auto"/>
        <w:left w:val="none" w:sz="0" w:space="0" w:color="auto"/>
        <w:bottom w:val="none" w:sz="0" w:space="0" w:color="auto"/>
        <w:right w:val="none" w:sz="0" w:space="0" w:color="auto"/>
      </w:divBdr>
    </w:div>
    <w:div w:id="1551696140">
      <w:bodyDiv w:val="1"/>
      <w:marLeft w:val="0"/>
      <w:marRight w:val="0"/>
      <w:marTop w:val="0"/>
      <w:marBottom w:val="0"/>
      <w:divBdr>
        <w:top w:val="none" w:sz="0" w:space="0" w:color="auto"/>
        <w:left w:val="none" w:sz="0" w:space="0" w:color="auto"/>
        <w:bottom w:val="none" w:sz="0" w:space="0" w:color="auto"/>
        <w:right w:val="none" w:sz="0" w:space="0" w:color="auto"/>
      </w:divBdr>
    </w:div>
    <w:div w:id="1551764316">
      <w:bodyDiv w:val="1"/>
      <w:marLeft w:val="0"/>
      <w:marRight w:val="0"/>
      <w:marTop w:val="0"/>
      <w:marBottom w:val="0"/>
      <w:divBdr>
        <w:top w:val="none" w:sz="0" w:space="0" w:color="auto"/>
        <w:left w:val="none" w:sz="0" w:space="0" w:color="auto"/>
        <w:bottom w:val="none" w:sz="0" w:space="0" w:color="auto"/>
        <w:right w:val="none" w:sz="0" w:space="0" w:color="auto"/>
      </w:divBdr>
    </w:div>
    <w:div w:id="1551919852">
      <w:bodyDiv w:val="1"/>
      <w:marLeft w:val="0"/>
      <w:marRight w:val="0"/>
      <w:marTop w:val="0"/>
      <w:marBottom w:val="0"/>
      <w:divBdr>
        <w:top w:val="none" w:sz="0" w:space="0" w:color="auto"/>
        <w:left w:val="none" w:sz="0" w:space="0" w:color="auto"/>
        <w:bottom w:val="none" w:sz="0" w:space="0" w:color="auto"/>
        <w:right w:val="none" w:sz="0" w:space="0" w:color="auto"/>
      </w:divBdr>
    </w:div>
    <w:div w:id="1552034447">
      <w:bodyDiv w:val="1"/>
      <w:marLeft w:val="0"/>
      <w:marRight w:val="0"/>
      <w:marTop w:val="0"/>
      <w:marBottom w:val="0"/>
      <w:divBdr>
        <w:top w:val="none" w:sz="0" w:space="0" w:color="auto"/>
        <w:left w:val="none" w:sz="0" w:space="0" w:color="auto"/>
        <w:bottom w:val="none" w:sz="0" w:space="0" w:color="auto"/>
        <w:right w:val="none" w:sz="0" w:space="0" w:color="auto"/>
      </w:divBdr>
    </w:div>
    <w:div w:id="1552182154">
      <w:bodyDiv w:val="1"/>
      <w:marLeft w:val="0"/>
      <w:marRight w:val="0"/>
      <w:marTop w:val="0"/>
      <w:marBottom w:val="0"/>
      <w:divBdr>
        <w:top w:val="none" w:sz="0" w:space="0" w:color="auto"/>
        <w:left w:val="none" w:sz="0" w:space="0" w:color="auto"/>
        <w:bottom w:val="none" w:sz="0" w:space="0" w:color="auto"/>
        <w:right w:val="none" w:sz="0" w:space="0" w:color="auto"/>
      </w:divBdr>
    </w:div>
    <w:div w:id="1552185724">
      <w:bodyDiv w:val="1"/>
      <w:marLeft w:val="0"/>
      <w:marRight w:val="0"/>
      <w:marTop w:val="0"/>
      <w:marBottom w:val="0"/>
      <w:divBdr>
        <w:top w:val="none" w:sz="0" w:space="0" w:color="auto"/>
        <w:left w:val="none" w:sz="0" w:space="0" w:color="auto"/>
        <w:bottom w:val="none" w:sz="0" w:space="0" w:color="auto"/>
        <w:right w:val="none" w:sz="0" w:space="0" w:color="auto"/>
      </w:divBdr>
    </w:div>
    <w:div w:id="1552377932">
      <w:bodyDiv w:val="1"/>
      <w:marLeft w:val="0"/>
      <w:marRight w:val="0"/>
      <w:marTop w:val="0"/>
      <w:marBottom w:val="0"/>
      <w:divBdr>
        <w:top w:val="none" w:sz="0" w:space="0" w:color="auto"/>
        <w:left w:val="none" w:sz="0" w:space="0" w:color="auto"/>
        <w:bottom w:val="none" w:sz="0" w:space="0" w:color="auto"/>
        <w:right w:val="none" w:sz="0" w:space="0" w:color="auto"/>
      </w:divBdr>
    </w:div>
    <w:div w:id="1552500150">
      <w:bodyDiv w:val="1"/>
      <w:marLeft w:val="0"/>
      <w:marRight w:val="0"/>
      <w:marTop w:val="0"/>
      <w:marBottom w:val="0"/>
      <w:divBdr>
        <w:top w:val="none" w:sz="0" w:space="0" w:color="auto"/>
        <w:left w:val="none" w:sz="0" w:space="0" w:color="auto"/>
        <w:bottom w:val="none" w:sz="0" w:space="0" w:color="auto"/>
        <w:right w:val="none" w:sz="0" w:space="0" w:color="auto"/>
      </w:divBdr>
    </w:div>
    <w:div w:id="1552576479">
      <w:bodyDiv w:val="1"/>
      <w:marLeft w:val="0"/>
      <w:marRight w:val="0"/>
      <w:marTop w:val="0"/>
      <w:marBottom w:val="0"/>
      <w:divBdr>
        <w:top w:val="none" w:sz="0" w:space="0" w:color="auto"/>
        <w:left w:val="none" w:sz="0" w:space="0" w:color="auto"/>
        <w:bottom w:val="none" w:sz="0" w:space="0" w:color="auto"/>
        <w:right w:val="none" w:sz="0" w:space="0" w:color="auto"/>
      </w:divBdr>
    </w:div>
    <w:div w:id="1553151197">
      <w:bodyDiv w:val="1"/>
      <w:marLeft w:val="0"/>
      <w:marRight w:val="0"/>
      <w:marTop w:val="0"/>
      <w:marBottom w:val="0"/>
      <w:divBdr>
        <w:top w:val="none" w:sz="0" w:space="0" w:color="auto"/>
        <w:left w:val="none" w:sz="0" w:space="0" w:color="auto"/>
        <w:bottom w:val="none" w:sz="0" w:space="0" w:color="auto"/>
        <w:right w:val="none" w:sz="0" w:space="0" w:color="auto"/>
      </w:divBdr>
    </w:div>
    <w:div w:id="1553268758">
      <w:bodyDiv w:val="1"/>
      <w:marLeft w:val="0"/>
      <w:marRight w:val="0"/>
      <w:marTop w:val="0"/>
      <w:marBottom w:val="0"/>
      <w:divBdr>
        <w:top w:val="none" w:sz="0" w:space="0" w:color="auto"/>
        <w:left w:val="none" w:sz="0" w:space="0" w:color="auto"/>
        <w:bottom w:val="none" w:sz="0" w:space="0" w:color="auto"/>
        <w:right w:val="none" w:sz="0" w:space="0" w:color="auto"/>
      </w:divBdr>
    </w:div>
    <w:div w:id="1553346523">
      <w:bodyDiv w:val="1"/>
      <w:marLeft w:val="0"/>
      <w:marRight w:val="0"/>
      <w:marTop w:val="0"/>
      <w:marBottom w:val="0"/>
      <w:divBdr>
        <w:top w:val="none" w:sz="0" w:space="0" w:color="auto"/>
        <w:left w:val="none" w:sz="0" w:space="0" w:color="auto"/>
        <w:bottom w:val="none" w:sz="0" w:space="0" w:color="auto"/>
        <w:right w:val="none" w:sz="0" w:space="0" w:color="auto"/>
      </w:divBdr>
    </w:div>
    <w:div w:id="1553349951">
      <w:bodyDiv w:val="1"/>
      <w:marLeft w:val="0"/>
      <w:marRight w:val="0"/>
      <w:marTop w:val="0"/>
      <w:marBottom w:val="0"/>
      <w:divBdr>
        <w:top w:val="none" w:sz="0" w:space="0" w:color="auto"/>
        <w:left w:val="none" w:sz="0" w:space="0" w:color="auto"/>
        <w:bottom w:val="none" w:sz="0" w:space="0" w:color="auto"/>
        <w:right w:val="none" w:sz="0" w:space="0" w:color="auto"/>
      </w:divBdr>
    </w:div>
    <w:div w:id="1553418859">
      <w:bodyDiv w:val="1"/>
      <w:marLeft w:val="0"/>
      <w:marRight w:val="0"/>
      <w:marTop w:val="0"/>
      <w:marBottom w:val="0"/>
      <w:divBdr>
        <w:top w:val="none" w:sz="0" w:space="0" w:color="auto"/>
        <w:left w:val="none" w:sz="0" w:space="0" w:color="auto"/>
        <w:bottom w:val="none" w:sz="0" w:space="0" w:color="auto"/>
        <w:right w:val="none" w:sz="0" w:space="0" w:color="auto"/>
      </w:divBdr>
    </w:div>
    <w:div w:id="1554072591">
      <w:bodyDiv w:val="1"/>
      <w:marLeft w:val="0"/>
      <w:marRight w:val="0"/>
      <w:marTop w:val="0"/>
      <w:marBottom w:val="0"/>
      <w:divBdr>
        <w:top w:val="none" w:sz="0" w:space="0" w:color="auto"/>
        <w:left w:val="none" w:sz="0" w:space="0" w:color="auto"/>
        <w:bottom w:val="none" w:sz="0" w:space="0" w:color="auto"/>
        <w:right w:val="none" w:sz="0" w:space="0" w:color="auto"/>
      </w:divBdr>
    </w:div>
    <w:div w:id="1554317622">
      <w:bodyDiv w:val="1"/>
      <w:marLeft w:val="0"/>
      <w:marRight w:val="0"/>
      <w:marTop w:val="0"/>
      <w:marBottom w:val="0"/>
      <w:divBdr>
        <w:top w:val="none" w:sz="0" w:space="0" w:color="auto"/>
        <w:left w:val="none" w:sz="0" w:space="0" w:color="auto"/>
        <w:bottom w:val="none" w:sz="0" w:space="0" w:color="auto"/>
        <w:right w:val="none" w:sz="0" w:space="0" w:color="auto"/>
      </w:divBdr>
    </w:div>
    <w:div w:id="1554542440">
      <w:bodyDiv w:val="1"/>
      <w:marLeft w:val="0"/>
      <w:marRight w:val="0"/>
      <w:marTop w:val="0"/>
      <w:marBottom w:val="0"/>
      <w:divBdr>
        <w:top w:val="none" w:sz="0" w:space="0" w:color="auto"/>
        <w:left w:val="none" w:sz="0" w:space="0" w:color="auto"/>
        <w:bottom w:val="none" w:sz="0" w:space="0" w:color="auto"/>
        <w:right w:val="none" w:sz="0" w:space="0" w:color="auto"/>
      </w:divBdr>
    </w:div>
    <w:div w:id="1554543511">
      <w:bodyDiv w:val="1"/>
      <w:marLeft w:val="0"/>
      <w:marRight w:val="0"/>
      <w:marTop w:val="0"/>
      <w:marBottom w:val="0"/>
      <w:divBdr>
        <w:top w:val="none" w:sz="0" w:space="0" w:color="auto"/>
        <w:left w:val="none" w:sz="0" w:space="0" w:color="auto"/>
        <w:bottom w:val="none" w:sz="0" w:space="0" w:color="auto"/>
        <w:right w:val="none" w:sz="0" w:space="0" w:color="auto"/>
      </w:divBdr>
    </w:div>
    <w:div w:id="1554579848">
      <w:bodyDiv w:val="1"/>
      <w:marLeft w:val="0"/>
      <w:marRight w:val="0"/>
      <w:marTop w:val="0"/>
      <w:marBottom w:val="0"/>
      <w:divBdr>
        <w:top w:val="none" w:sz="0" w:space="0" w:color="auto"/>
        <w:left w:val="none" w:sz="0" w:space="0" w:color="auto"/>
        <w:bottom w:val="none" w:sz="0" w:space="0" w:color="auto"/>
        <w:right w:val="none" w:sz="0" w:space="0" w:color="auto"/>
      </w:divBdr>
    </w:div>
    <w:div w:id="1554653221">
      <w:bodyDiv w:val="1"/>
      <w:marLeft w:val="0"/>
      <w:marRight w:val="0"/>
      <w:marTop w:val="0"/>
      <w:marBottom w:val="0"/>
      <w:divBdr>
        <w:top w:val="none" w:sz="0" w:space="0" w:color="auto"/>
        <w:left w:val="none" w:sz="0" w:space="0" w:color="auto"/>
        <w:bottom w:val="none" w:sz="0" w:space="0" w:color="auto"/>
        <w:right w:val="none" w:sz="0" w:space="0" w:color="auto"/>
      </w:divBdr>
    </w:div>
    <w:div w:id="1554657915">
      <w:bodyDiv w:val="1"/>
      <w:marLeft w:val="0"/>
      <w:marRight w:val="0"/>
      <w:marTop w:val="0"/>
      <w:marBottom w:val="0"/>
      <w:divBdr>
        <w:top w:val="none" w:sz="0" w:space="0" w:color="auto"/>
        <w:left w:val="none" w:sz="0" w:space="0" w:color="auto"/>
        <w:bottom w:val="none" w:sz="0" w:space="0" w:color="auto"/>
        <w:right w:val="none" w:sz="0" w:space="0" w:color="auto"/>
      </w:divBdr>
    </w:div>
    <w:div w:id="1554808265">
      <w:bodyDiv w:val="1"/>
      <w:marLeft w:val="0"/>
      <w:marRight w:val="0"/>
      <w:marTop w:val="0"/>
      <w:marBottom w:val="0"/>
      <w:divBdr>
        <w:top w:val="none" w:sz="0" w:space="0" w:color="auto"/>
        <w:left w:val="none" w:sz="0" w:space="0" w:color="auto"/>
        <w:bottom w:val="none" w:sz="0" w:space="0" w:color="auto"/>
        <w:right w:val="none" w:sz="0" w:space="0" w:color="auto"/>
      </w:divBdr>
    </w:div>
    <w:div w:id="1554849864">
      <w:bodyDiv w:val="1"/>
      <w:marLeft w:val="0"/>
      <w:marRight w:val="0"/>
      <w:marTop w:val="0"/>
      <w:marBottom w:val="0"/>
      <w:divBdr>
        <w:top w:val="none" w:sz="0" w:space="0" w:color="auto"/>
        <w:left w:val="none" w:sz="0" w:space="0" w:color="auto"/>
        <w:bottom w:val="none" w:sz="0" w:space="0" w:color="auto"/>
        <w:right w:val="none" w:sz="0" w:space="0" w:color="auto"/>
      </w:divBdr>
    </w:div>
    <w:div w:id="1554997931">
      <w:bodyDiv w:val="1"/>
      <w:marLeft w:val="0"/>
      <w:marRight w:val="0"/>
      <w:marTop w:val="0"/>
      <w:marBottom w:val="0"/>
      <w:divBdr>
        <w:top w:val="none" w:sz="0" w:space="0" w:color="auto"/>
        <w:left w:val="none" w:sz="0" w:space="0" w:color="auto"/>
        <w:bottom w:val="none" w:sz="0" w:space="0" w:color="auto"/>
        <w:right w:val="none" w:sz="0" w:space="0" w:color="auto"/>
      </w:divBdr>
    </w:div>
    <w:div w:id="1554998220">
      <w:bodyDiv w:val="1"/>
      <w:marLeft w:val="0"/>
      <w:marRight w:val="0"/>
      <w:marTop w:val="0"/>
      <w:marBottom w:val="0"/>
      <w:divBdr>
        <w:top w:val="none" w:sz="0" w:space="0" w:color="auto"/>
        <w:left w:val="none" w:sz="0" w:space="0" w:color="auto"/>
        <w:bottom w:val="none" w:sz="0" w:space="0" w:color="auto"/>
        <w:right w:val="none" w:sz="0" w:space="0" w:color="auto"/>
      </w:divBdr>
    </w:div>
    <w:div w:id="1555003806">
      <w:bodyDiv w:val="1"/>
      <w:marLeft w:val="0"/>
      <w:marRight w:val="0"/>
      <w:marTop w:val="0"/>
      <w:marBottom w:val="0"/>
      <w:divBdr>
        <w:top w:val="none" w:sz="0" w:space="0" w:color="auto"/>
        <w:left w:val="none" w:sz="0" w:space="0" w:color="auto"/>
        <w:bottom w:val="none" w:sz="0" w:space="0" w:color="auto"/>
        <w:right w:val="none" w:sz="0" w:space="0" w:color="auto"/>
      </w:divBdr>
    </w:div>
    <w:div w:id="1555042841">
      <w:bodyDiv w:val="1"/>
      <w:marLeft w:val="0"/>
      <w:marRight w:val="0"/>
      <w:marTop w:val="0"/>
      <w:marBottom w:val="0"/>
      <w:divBdr>
        <w:top w:val="none" w:sz="0" w:space="0" w:color="auto"/>
        <w:left w:val="none" w:sz="0" w:space="0" w:color="auto"/>
        <w:bottom w:val="none" w:sz="0" w:space="0" w:color="auto"/>
        <w:right w:val="none" w:sz="0" w:space="0" w:color="auto"/>
      </w:divBdr>
    </w:div>
    <w:div w:id="1555237879">
      <w:bodyDiv w:val="1"/>
      <w:marLeft w:val="0"/>
      <w:marRight w:val="0"/>
      <w:marTop w:val="0"/>
      <w:marBottom w:val="0"/>
      <w:divBdr>
        <w:top w:val="none" w:sz="0" w:space="0" w:color="auto"/>
        <w:left w:val="none" w:sz="0" w:space="0" w:color="auto"/>
        <w:bottom w:val="none" w:sz="0" w:space="0" w:color="auto"/>
        <w:right w:val="none" w:sz="0" w:space="0" w:color="auto"/>
      </w:divBdr>
    </w:div>
    <w:div w:id="1555507947">
      <w:bodyDiv w:val="1"/>
      <w:marLeft w:val="0"/>
      <w:marRight w:val="0"/>
      <w:marTop w:val="0"/>
      <w:marBottom w:val="0"/>
      <w:divBdr>
        <w:top w:val="none" w:sz="0" w:space="0" w:color="auto"/>
        <w:left w:val="none" w:sz="0" w:space="0" w:color="auto"/>
        <w:bottom w:val="none" w:sz="0" w:space="0" w:color="auto"/>
        <w:right w:val="none" w:sz="0" w:space="0" w:color="auto"/>
      </w:divBdr>
    </w:div>
    <w:div w:id="1555580280">
      <w:bodyDiv w:val="1"/>
      <w:marLeft w:val="0"/>
      <w:marRight w:val="0"/>
      <w:marTop w:val="0"/>
      <w:marBottom w:val="0"/>
      <w:divBdr>
        <w:top w:val="none" w:sz="0" w:space="0" w:color="auto"/>
        <w:left w:val="none" w:sz="0" w:space="0" w:color="auto"/>
        <w:bottom w:val="none" w:sz="0" w:space="0" w:color="auto"/>
        <w:right w:val="none" w:sz="0" w:space="0" w:color="auto"/>
      </w:divBdr>
    </w:div>
    <w:div w:id="1555581144">
      <w:bodyDiv w:val="1"/>
      <w:marLeft w:val="0"/>
      <w:marRight w:val="0"/>
      <w:marTop w:val="0"/>
      <w:marBottom w:val="0"/>
      <w:divBdr>
        <w:top w:val="none" w:sz="0" w:space="0" w:color="auto"/>
        <w:left w:val="none" w:sz="0" w:space="0" w:color="auto"/>
        <w:bottom w:val="none" w:sz="0" w:space="0" w:color="auto"/>
        <w:right w:val="none" w:sz="0" w:space="0" w:color="auto"/>
      </w:divBdr>
    </w:div>
    <w:div w:id="1555653918">
      <w:bodyDiv w:val="1"/>
      <w:marLeft w:val="0"/>
      <w:marRight w:val="0"/>
      <w:marTop w:val="0"/>
      <w:marBottom w:val="0"/>
      <w:divBdr>
        <w:top w:val="none" w:sz="0" w:space="0" w:color="auto"/>
        <w:left w:val="none" w:sz="0" w:space="0" w:color="auto"/>
        <w:bottom w:val="none" w:sz="0" w:space="0" w:color="auto"/>
        <w:right w:val="none" w:sz="0" w:space="0" w:color="auto"/>
      </w:divBdr>
    </w:div>
    <w:div w:id="1555698526">
      <w:bodyDiv w:val="1"/>
      <w:marLeft w:val="0"/>
      <w:marRight w:val="0"/>
      <w:marTop w:val="0"/>
      <w:marBottom w:val="0"/>
      <w:divBdr>
        <w:top w:val="none" w:sz="0" w:space="0" w:color="auto"/>
        <w:left w:val="none" w:sz="0" w:space="0" w:color="auto"/>
        <w:bottom w:val="none" w:sz="0" w:space="0" w:color="auto"/>
        <w:right w:val="none" w:sz="0" w:space="0" w:color="auto"/>
      </w:divBdr>
    </w:div>
    <w:div w:id="1555777211">
      <w:bodyDiv w:val="1"/>
      <w:marLeft w:val="0"/>
      <w:marRight w:val="0"/>
      <w:marTop w:val="0"/>
      <w:marBottom w:val="0"/>
      <w:divBdr>
        <w:top w:val="none" w:sz="0" w:space="0" w:color="auto"/>
        <w:left w:val="none" w:sz="0" w:space="0" w:color="auto"/>
        <w:bottom w:val="none" w:sz="0" w:space="0" w:color="auto"/>
        <w:right w:val="none" w:sz="0" w:space="0" w:color="auto"/>
      </w:divBdr>
    </w:div>
    <w:div w:id="1555890566">
      <w:bodyDiv w:val="1"/>
      <w:marLeft w:val="0"/>
      <w:marRight w:val="0"/>
      <w:marTop w:val="0"/>
      <w:marBottom w:val="0"/>
      <w:divBdr>
        <w:top w:val="none" w:sz="0" w:space="0" w:color="auto"/>
        <w:left w:val="none" w:sz="0" w:space="0" w:color="auto"/>
        <w:bottom w:val="none" w:sz="0" w:space="0" w:color="auto"/>
        <w:right w:val="none" w:sz="0" w:space="0" w:color="auto"/>
      </w:divBdr>
    </w:div>
    <w:div w:id="1555893120">
      <w:bodyDiv w:val="1"/>
      <w:marLeft w:val="0"/>
      <w:marRight w:val="0"/>
      <w:marTop w:val="0"/>
      <w:marBottom w:val="0"/>
      <w:divBdr>
        <w:top w:val="none" w:sz="0" w:space="0" w:color="auto"/>
        <w:left w:val="none" w:sz="0" w:space="0" w:color="auto"/>
        <w:bottom w:val="none" w:sz="0" w:space="0" w:color="auto"/>
        <w:right w:val="none" w:sz="0" w:space="0" w:color="auto"/>
      </w:divBdr>
    </w:div>
    <w:div w:id="1555894842">
      <w:bodyDiv w:val="1"/>
      <w:marLeft w:val="0"/>
      <w:marRight w:val="0"/>
      <w:marTop w:val="0"/>
      <w:marBottom w:val="0"/>
      <w:divBdr>
        <w:top w:val="none" w:sz="0" w:space="0" w:color="auto"/>
        <w:left w:val="none" w:sz="0" w:space="0" w:color="auto"/>
        <w:bottom w:val="none" w:sz="0" w:space="0" w:color="auto"/>
        <w:right w:val="none" w:sz="0" w:space="0" w:color="auto"/>
      </w:divBdr>
    </w:div>
    <w:div w:id="1556118668">
      <w:bodyDiv w:val="1"/>
      <w:marLeft w:val="0"/>
      <w:marRight w:val="0"/>
      <w:marTop w:val="0"/>
      <w:marBottom w:val="0"/>
      <w:divBdr>
        <w:top w:val="none" w:sz="0" w:space="0" w:color="auto"/>
        <w:left w:val="none" w:sz="0" w:space="0" w:color="auto"/>
        <w:bottom w:val="none" w:sz="0" w:space="0" w:color="auto"/>
        <w:right w:val="none" w:sz="0" w:space="0" w:color="auto"/>
      </w:divBdr>
    </w:div>
    <w:div w:id="1556509322">
      <w:bodyDiv w:val="1"/>
      <w:marLeft w:val="0"/>
      <w:marRight w:val="0"/>
      <w:marTop w:val="0"/>
      <w:marBottom w:val="0"/>
      <w:divBdr>
        <w:top w:val="none" w:sz="0" w:space="0" w:color="auto"/>
        <w:left w:val="none" w:sz="0" w:space="0" w:color="auto"/>
        <w:bottom w:val="none" w:sz="0" w:space="0" w:color="auto"/>
        <w:right w:val="none" w:sz="0" w:space="0" w:color="auto"/>
      </w:divBdr>
    </w:div>
    <w:div w:id="1556550853">
      <w:bodyDiv w:val="1"/>
      <w:marLeft w:val="0"/>
      <w:marRight w:val="0"/>
      <w:marTop w:val="0"/>
      <w:marBottom w:val="0"/>
      <w:divBdr>
        <w:top w:val="none" w:sz="0" w:space="0" w:color="auto"/>
        <w:left w:val="none" w:sz="0" w:space="0" w:color="auto"/>
        <w:bottom w:val="none" w:sz="0" w:space="0" w:color="auto"/>
        <w:right w:val="none" w:sz="0" w:space="0" w:color="auto"/>
      </w:divBdr>
    </w:div>
    <w:div w:id="1556817902">
      <w:bodyDiv w:val="1"/>
      <w:marLeft w:val="0"/>
      <w:marRight w:val="0"/>
      <w:marTop w:val="0"/>
      <w:marBottom w:val="0"/>
      <w:divBdr>
        <w:top w:val="none" w:sz="0" w:space="0" w:color="auto"/>
        <w:left w:val="none" w:sz="0" w:space="0" w:color="auto"/>
        <w:bottom w:val="none" w:sz="0" w:space="0" w:color="auto"/>
        <w:right w:val="none" w:sz="0" w:space="0" w:color="auto"/>
      </w:divBdr>
    </w:div>
    <w:div w:id="1556886945">
      <w:bodyDiv w:val="1"/>
      <w:marLeft w:val="0"/>
      <w:marRight w:val="0"/>
      <w:marTop w:val="0"/>
      <w:marBottom w:val="0"/>
      <w:divBdr>
        <w:top w:val="none" w:sz="0" w:space="0" w:color="auto"/>
        <w:left w:val="none" w:sz="0" w:space="0" w:color="auto"/>
        <w:bottom w:val="none" w:sz="0" w:space="0" w:color="auto"/>
        <w:right w:val="none" w:sz="0" w:space="0" w:color="auto"/>
      </w:divBdr>
    </w:div>
    <w:div w:id="1556889138">
      <w:bodyDiv w:val="1"/>
      <w:marLeft w:val="0"/>
      <w:marRight w:val="0"/>
      <w:marTop w:val="0"/>
      <w:marBottom w:val="0"/>
      <w:divBdr>
        <w:top w:val="none" w:sz="0" w:space="0" w:color="auto"/>
        <w:left w:val="none" w:sz="0" w:space="0" w:color="auto"/>
        <w:bottom w:val="none" w:sz="0" w:space="0" w:color="auto"/>
        <w:right w:val="none" w:sz="0" w:space="0" w:color="auto"/>
      </w:divBdr>
    </w:div>
    <w:div w:id="1557163764">
      <w:bodyDiv w:val="1"/>
      <w:marLeft w:val="0"/>
      <w:marRight w:val="0"/>
      <w:marTop w:val="0"/>
      <w:marBottom w:val="0"/>
      <w:divBdr>
        <w:top w:val="none" w:sz="0" w:space="0" w:color="auto"/>
        <w:left w:val="none" w:sz="0" w:space="0" w:color="auto"/>
        <w:bottom w:val="none" w:sz="0" w:space="0" w:color="auto"/>
        <w:right w:val="none" w:sz="0" w:space="0" w:color="auto"/>
      </w:divBdr>
    </w:div>
    <w:div w:id="1557740099">
      <w:bodyDiv w:val="1"/>
      <w:marLeft w:val="0"/>
      <w:marRight w:val="0"/>
      <w:marTop w:val="0"/>
      <w:marBottom w:val="0"/>
      <w:divBdr>
        <w:top w:val="none" w:sz="0" w:space="0" w:color="auto"/>
        <w:left w:val="none" w:sz="0" w:space="0" w:color="auto"/>
        <w:bottom w:val="none" w:sz="0" w:space="0" w:color="auto"/>
        <w:right w:val="none" w:sz="0" w:space="0" w:color="auto"/>
      </w:divBdr>
    </w:div>
    <w:div w:id="1557813220">
      <w:bodyDiv w:val="1"/>
      <w:marLeft w:val="0"/>
      <w:marRight w:val="0"/>
      <w:marTop w:val="0"/>
      <w:marBottom w:val="0"/>
      <w:divBdr>
        <w:top w:val="none" w:sz="0" w:space="0" w:color="auto"/>
        <w:left w:val="none" w:sz="0" w:space="0" w:color="auto"/>
        <w:bottom w:val="none" w:sz="0" w:space="0" w:color="auto"/>
        <w:right w:val="none" w:sz="0" w:space="0" w:color="auto"/>
      </w:divBdr>
    </w:div>
    <w:div w:id="1557814998">
      <w:bodyDiv w:val="1"/>
      <w:marLeft w:val="0"/>
      <w:marRight w:val="0"/>
      <w:marTop w:val="0"/>
      <w:marBottom w:val="0"/>
      <w:divBdr>
        <w:top w:val="none" w:sz="0" w:space="0" w:color="auto"/>
        <w:left w:val="none" w:sz="0" w:space="0" w:color="auto"/>
        <w:bottom w:val="none" w:sz="0" w:space="0" w:color="auto"/>
        <w:right w:val="none" w:sz="0" w:space="0" w:color="auto"/>
      </w:divBdr>
    </w:div>
    <w:div w:id="1557932176">
      <w:bodyDiv w:val="1"/>
      <w:marLeft w:val="0"/>
      <w:marRight w:val="0"/>
      <w:marTop w:val="0"/>
      <w:marBottom w:val="0"/>
      <w:divBdr>
        <w:top w:val="none" w:sz="0" w:space="0" w:color="auto"/>
        <w:left w:val="none" w:sz="0" w:space="0" w:color="auto"/>
        <w:bottom w:val="none" w:sz="0" w:space="0" w:color="auto"/>
        <w:right w:val="none" w:sz="0" w:space="0" w:color="auto"/>
      </w:divBdr>
    </w:div>
    <w:div w:id="1557937437">
      <w:bodyDiv w:val="1"/>
      <w:marLeft w:val="0"/>
      <w:marRight w:val="0"/>
      <w:marTop w:val="0"/>
      <w:marBottom w:val="0"/>
      <w:divBdr>
        <w:top w:val="none" w:sz="0" w:space="0" w:color="auto"/>
        <w:left w:val="none" w:sz="0" w:space="0" w:color="auto"/>
        <w:bottom w:val="none" w:sz="0" w:space="0" w:color="auto"/>
        <w:right w:val="none" w:sz="0" w:space="0" w:color="auto"/>
      </w:divBdr>
    </w:div>
    <w:div w:id="1558013085">
      <w:bodyDiv w:val="1"/>
      <w:marLeft w:val="0"/>
      <w:marRight w:val="0"/>
      <w:marTop w:val="0"/>
      <w:marBottom w:val="0"/>
      <w:divBdr>
        <w:top w:val="none" w:sz="0" w:space="0" w:color="auto"/>
        <w:left w:val="none" w:sz="0" w:space="0" w:color="auto"/>
        <w:bottom w:val="none" w:sz="0" w:space="0" w:color="auto"/>
        <w:right w:val="none" w:sz="0" w:space="0" w:color="auto"/>
      </w:divBdr>
    </w:div>
    <w:div w:id="1558278672">
      <w:bodyDiv w:val="1"/>
      <w:marLeft w:val="0"/>
      <w:marRight w:val="0"/>
      <w:marTop w:val="0"/>
      <w:marBottom w:val="0"/>
      <w:divBdr>
        <w:top w:val="none" w:sz="0" w:space="0" w:color="auto"/>
        <w:left w:val="none" w:sz="0" w:space="0" w:color="auto"/>
        <w:bottom w:val="none" w:sz="0" w:space="0" w:color="auto"/>
        <w:right w:val="none" w:sz="0" w:space="0" w:color="auto"/>
      </w:divBdr>
    </w:div>
    <w:div w:id="1558471814">
      <w:bodyDiv w:val="1"/>
      <w:marLeft w:val="0"/>
      <w:marRight w:val="0"/>
      <w:marTop w:val="0"/>
      <w:marBottom w:val="0"/>
      <w:divBdr>
        <w:top w:val="none" w:sz="0" w:space="0" w:color="auto"/>
        <w:left w:val="none" w:sz="0" w:space="0" w:color="auto"/>
        <w:bottom w:val="none" w:sz="0" w:space="0" w:color="auto"/>
        <w:right w:val="none" w:sz="0" w:space="0" w:color="auto"/>
      </w:divBdr>
    </w:div>
    <w:div w:id="1558593684">
      <w:bodyDiv w:val="1"/>
      <w:marLeft w:val="0"/>
      <w:marRight w:val="0"/>
      <w:marTop w:val="0"/>
      <w:marBottom w:val="0"/>
      <w:divBdr>
        <w:top w:val="none" w:sz="0" w:space="0" w:color="auto"/>
        <w:left w:val="none" w:sz="0" w:space="0" w:color="auto"/>
        <w:bottom w:val="none" w:sz="0" w:space="0" w:color="auto"/>
        <w:right w:val="none" w:sz="0" w:space="0" w:color="auto"/>
      </w:divBdr>
    </w:div>
    <w:div w:id="1558660456">
      <w:bodyDiv w:val="1"/>
      <w:marLeft w:val="0"/>
      <w:marRight w:val="0"/>
      <w:marTop w:val="0"/>
      <w:marBottom w:val="0"/>
      <w:divBdr>
        <w:top w:val="none" w:sz="0" w:space="0" w:color="auto"/>
        <w:left w:val="none" w:sz="0" w:space="0" w:color="auto"/>
        <w:bottom w:val="none" w:sz="0" w:space="0" w:color="auto"/>
        <w:right w:val="none" w:sz="0" w:space="0" w:color="auto"/>
      </w:divBdr>
    </w:div>
    <w:div w:id="1558665151">
      <w:bodyDiv w:val="1"/>
      <w:marLeft w:val="0"/>
      <w:marRight w:val="0"/>
      <w:marTop w:val="0"/>
      <w:marBottom w:val="0"/>
      <w:divBdr>
        <w:top w:val="none" w:sz="0" w:space="0" w:color="auto"/>
        <w:left w:val="none" w:sz="0" w:space="0" w:color="auto"/>
        <w:bottom w:val="none" w:sz="0" w:space="0" w:color="auto"/>
        <w:right w:val="none" w:sz="0" w:space="0" w:color="auto"/>
      </w:divBdr>
    </w:div>
    <w:div w:id="1558710470">
      <w:bodyDiv w:val="1"/>
      <w:marLeft w:val="0"/>
      <w:marRight w:val="0"/>
      <w:marTop w:val="0"/>
      <w:marBottom w:val="0"/>
      <w:divBdr>
        <w:top w:val="none" w:sz="0" w:space="0" w:color="auto"/>
        <w:left w:val="none" w:sz="0" w:space="0" w:color="auto"/>
        <w:bottom w:val="none" w:sz="0" w:space="0" w:color="auto"/>
        <w:right w:val="none" w:sz="0" w:space="0" w:color="auto"/>
      </w:divBdr>
    </w:div>
    <w:div w:id="1558736046">
      <w:bodyDiv w:val="1"/>
      <w:marLeft w:val="0"/>
      <w:marRight w:val="0"/>
      <w:marTop w:val="0"/>
      <w:marBottom w:val="0"/>
      <w:divBdr>
        <w:top w:val="none" w:sz="0" w:space="0" w:color="auto"/>
        <w:left w:val="none" w:sz="0" w:space="0" w:color="auto"/>
        <w:bottom w:val="none" w:sz="0" w:space="0" w:color="auto"/>
        <w:right w:val="none" w:sz="0" w:space="0" w:color="auto"/>
      </w:divBdr>
    </w:div>
    <w:div w:id="1558782409">
      <w:bodyDiv w:val="1"/>
      <w:marLeft w:val="0"/>
      <w:marRight w:val="0"/>
      <w:marTop w:val="0"/>
      <w:marBottom w:val="0"/>
      <w:divBdr>
        <w:top w:val="none" w:sz="0" w:space="0" w:color="auto"/>
        <w:left w:val="none" w:sz="0" w:space="0" w:color="auto"/>
        <w:bottom w:val="none" w:sz="0" w:space="0" w:color="auto"/>
        <w:right w:val="none" w:sz="0" w:space="0" w:color="auto"/>
      </w:divBdr>
    </w:div>
    <w:div w:id="1558931466">
      <w:bodyDiv w:val="1"/>
      <w:marLeft w:val="0"/>
      <w:marRight w:val="0"/>
      <w:marTop w:val="0"/>
      <w:marBottom w:val="0"/>
      <w:divBdr>
        <w:top w:val="none" w:sz="0" w:space="0" w:color="auto"/>
        <w:left w:val="none" w:sz="0" w:space="0" w:color="auto"/>
        <w:bottom w:val="none" w:sz="0" w:space="0" w:color="auto"/>
        <w:right w:val="none" w:sz="0" w:space="0" w:color="auto"/>
      </w:divBdr>
    </w:div>
    <w:div w:id="1559046195">
      <w:bodyDiv w:val="1"/>
      <w:marLeft w:val="0"/>
      <w:marRight w:val="0"/>
      <w:marTop w:val="0"/>
      <w:marBottom w:val="0"/>
      <w:divBdr>
        <w:top w:val="none" w:sz="0" w:space="0" w:color="auto"/>
        <w:left w:val="none" w:sz="0" w:space="0" w:color="auto"/>
        <w:bottom w:val="none" w:sz="0" w:space="0" w:color="auto"/>
        <w:right w:val="none" w:sz="0" w:space="0" w:color="auto"/>
      </w:divBdr>
    </w:div>
    <w:div w:id="1559124852">
      <w:bodyDiv w:val="1"/>
      <w:marLeft w:val="0"/>
      <w:marRight w:val="0"/>
      <w:marTop w:val="0"/>
      <w:marBottom w:val="0"/>
      <w:divBdr>
        <w:top w:val="none" w:sz="0" w:space="0" w:color="auto"/>
        <w:left w:val="none" w:sz="0" w:space="0" w:color="auto"/>
        <w:bottom w:val="none" w:sz="0" w:space="0" w:color="auto"/>
        <w:right w:val="none" w:sz="0" w:space="0" w:color="auto"/>
      </w:divBdr>
    </w:div>
    <w:div w:id="1559508097">
      <w:bodyDiv w:val="1"/>
      <w:marLeft w:val="0"/>
      <w:marRight w:val="0"/>
      <w:marTop w:val="0"/>
      <w:marBottom w:val="0"/>
      <w:divBdr>
        <w:top w:val="none" w:sz="0" w:space="0" w:color="auto"/>
        <w:left w:val="none" w:sz="0" w:space="0" w:color="auto"/>
        <w:bottom w:val="none" w:sz="0" w:space="0" w:color="auto"/>
        <w:right w:val="none" w:sz="0" w:space="0" w:color="auto"/>
      </w:divBdr>
    </w:div>
    <w:div w:id="1559508543">
      <w:bodyDiv w:val="1"/>
      <w:marLeft w:val="0"/>
      <w:marRight w:val="0"/>
      <w:marTop w:val="0"/>
      <w:marBottom w:val="0"/>
      <w:divBdr>
        <w:top w:val="none" w:sz="0" w:space="0" w:color="auto"/>
        <w:left w:val="none" w:sz="0" w:space="0" w:color="auto"/>
        <w:bottom w:val="none" w:sz="0" w:space="0" w:color="auto"/>
        <w:right w:val="none" w:sz="0" w:space="0" w:color="auto"/>
      </w:divBdr>
    </w:div>
    <w:div w:id="1559626450">
      <w:bodyDiv w:val="1"/>
      <w:marLeft w:val="0"/>
      <w:marRight w:val="0"/>
      <w:marTop w:val="0"/>
      <w:marBottom w:val="0"/>
      <w:divBdr>
        <w:top w:val="none" w:sz="0" w:space="0" w:color="auto"/>
        <w:left w:val="none" w:sz="0" w:space="0" w:color="auto"/>
        <w:bottom w:val="none" w:sz="0" w:space="0" w:color="auto"/>
        <w:right w:val="none" w:sz="0" w:space="0" w:color="auto"/>
      </w:divBdr>
    </w:div>
    <w:div w:id="1559634362">
      <w:bodyDiv w:val="1"/>
      <w:marLeft w:val="0"/>
      <w:marRight w:val="0"/>
      <w:marTop w:val="0"/>
      <w:marBottom w:val="0"/>
      <w:divBdr>
        <w:top w:val="none" w:sz="0" w:space="0" w:color="auto"/>
        <w:left w:val="none" w:sz="0" w:space="0" w:color="auto"/>
        <w:bottom w:val="none" w:sz="0" w:space="0" w:color="auto"/>
        <w:right w:val="none" w:sz="0" w:space="0" w:color="auto"/>
      </w:divBdr>
    </w:div>
    <w:div w:id="1559706174">
      <w:bodyDiv w:val="1"/>
      <w:marLeft w:val="0"/>
      <w:marRight w:val="0"/>
      <w:marTop w:val="0"/>
      <w:marBottom w:val="0"/>
      <w:divBdr>
        <w:top w:val="none" w:sz="0" w:space="0" w:color="auto"/>
        <w:left w:val="none" w:sz="0" w:space="0" w:color="auto"/>
        <w:bottom w:val="none" w:sz="0" w:space="0" w:color="auto"/>
        <w:right w:val="none" w:sz="0" w:space="0" w:color="auto"/>
      </w:divBdr>
    </w:div>
    <w:div w:id="1559783545">
      <w:bodyDiv w:val="1"/>
      <w:marLeft w:val="0"/>
      <w:marRight w:val="0"/>
      <w:marTop w:val="0"/>
      <w:marBottom w:val="0"/>
      <w:divBdr>
        <w:top w:val="none" w:sz="0" w:space="0" w:color="auto"/>
        <w:left w:val="none" w:sz="0" w:space="0" w:color="auto"/>
        <w:bottom w:val="none" w:sz="0" w:space="0" w:color="auto"/>
        <w:right w:val="none" w:sz="0" w:space="0" w:color="auto"/>
      </w:divBdr>
    </w:div>
    <w:div w:id="1559784445">
      <w:bodyDiv w:val="1"/>
      <w:marLeft w:val="0"/>
      <w:marRight w:val="0"/>
      <w:marTop w:val="0"/>
      <w:marBottom w:val="0"/>
      <w:divBdr>
        <w:top w:val="none" w:sz="0" w:space="0" w:color="auto"/>
        <w:left w:val="none" w:sz="0" w:space="0" w:color="auto"/>
        <w:bottom w:val="none" w:sz="0" w:space="0" w:color="auto"/>
        <w:right w:val="none" w:sz="0" w:space="0" w:color="auto"/>
      </w:divBdr>
    </w:div>
    <w:div w:id="1559825761">
      <w:bodyDiv w:val="1"/>
      <w:marLeft w:val="0"/>
      <w:marRight w:val="0"/>
      <w:marTop w:val="0"/>
      <w:marBottom w:val="0"/>
      <w:divBdr>
        <w:top w:val="none" w:sz="0" w:space="0" w:color="auto"/>
        <w:left w:val="none" w:sz="0" w:space="0" w:color="auto"/>
        <w:bottom w:val="none" w:sz="0" w:space="0" w:color="auto"/>
        <w:right w:val="none" w:sz="0" w:space="0" w:color="auto"/>
      </w:divBdr>
    </w:div>
    <w:div w:id="1559971043">
      <w:bodyDiv w:val="1"/>
      <w:marLeft w:val="0"/>
      <w:marRight w:val="0"/>
      <w:marTop w:val="0"/>
      <w:marBottom w:val="0"/>
      <w:divBdr>
        <w:top w:val="none" w:sz="0" w:space="0" w:color="auto"/>
        <w:left w:val="none" w:sz="0" w:space="0" w:color="auto"/>
        <w:bottom w:val="none" w:sz="0" w:space="0" w:color="auto"/>
        <w:right w:val="none" w:sz="0" w:space="0" w:color="auto"/>
      </w:divBdr>
    </w:div>
    <w:div w:id="1560047455">
      <w:bodyDiv w:val="1"/>
      <w:marLeft w:val="0"/>
      <w:marRight w:val="0"/>
      <w:marTop w:val="0"/>
      <w:marBottom w:val="0"/>
      <w:divBdr>
        <w:top w:val="none" w:sz="0" w:space="0" w:color="auto"/>
        <w:left w:val="none" w:sz="0" w:space="0" w:color="auto"/>
        <w:bottom w:val="none" w:sz="0" w:space="0" w:color="auto"/>
        <w:right w:val="none" w:sz="0" w:space="0" w:color="auto"/>
      </w:divBdr>
    </w:div>
    <w:div w:id="1560360120">
      <w:bodyDiv w:val="1"/>
      <w:marLeft w:val="0"/>
      <w:marRight w:val="0"/>
      <w:marTop w:val="0"/>
      <w:marBottom w:val="0"/>
      <w:divBdr>
        <w:top w:val="none" w:sz="0" w:space="0" w:color="auto"/>
        <w:left w:val="none" w:sz="0" w:space="0" w:color="auto"/>
        <w:bottom w:val="none" w:sz="0" w:space="0" w:color="auto"/>
        <w:right w:val="none" w:sz="0" w:space="0" w:color="auto"/>
      </w:divBdr>
    </w:div>
    <w:div w:id="1560627093">
      <w:bodyDiv w:val="1"/>
      <w:marLeft w:val="0"/>
      <w:marRight w:val="0"/>
      <w:marTop w:val="0"/>
      <w:marBottom w:val="0"/>
      <w:divBdr>
        <w:top w:val="none" w:sz="0" w:space="0" w:color="auto"/>
        <w:left w:val="none" w:sz="0" w:space="0" w:color="auto"/>
        <w:bottom w:val="none" w:sz="0" w:space="0" w:color="auto"/>
        <w:right w:val="none" w:sz="0" w:space="0" w:color="auto"/>
      </w:divBdr>
    </w:div>
    <w:div w:id="1560632563">
      <w:bodyDiv w:val="1"/>
      <w:marLeft w:val="0"/>
      <w:marRight w:val="0"/>
      <w:marTop w:val="0"/>
      <w:marBottom w:val="0"/>
      <w:divBdr>
        <w:top w:val="none" w:sz="0" w:space="0" w:color="auto"/>
        <w:left w:val="none" w:sz="0" w:space="0" w:color="auto"/>
        <w:bottom w:val="none" w:sz="0" w:space="0" w:color="auto"/>
        <w:right w:val="none" w:sz="0" w:space="0" w:color="auto"/>
      </w:divBdr>
    </w:div>
    <w:div w:id="1560827840">
      <w:bodyDiv w:val="1"/>
      <w:marLeft w:val="0"/>
      <w:marRight w:val="0"/>
      <w:marTop w:val="0"/>
      <w:marBottom w:val="0"/>
      <w:divBdr>
        <w:top w:val="none" w:sz="0" w:space="0" w:color="auto"/>
        <w:left w:val="none" w:sz="0" w:space="0" w:color="auto"/>
        <w:bottom w:val="none" w:sz="0" w:space="0" w:color="auto"/>
        <w:right w:val="none" w:sz="0" w:space="0" w:color="auto"/>
      </w:divBdr>
    </w:div>
    <w:div w:id="1560901219">
      <w:bodyDiv w:val="1"/>
      <w:marLeft w:val="0"/>
      <w:marRight w:val="0"/>
      <w:marTop w:val="0"/>
      <w:marBottom w:val="0"/>
      <w:divBdr>
        <w:top w:val="none" w:sz="0" w:space="0" w:color="auto"/>
        <w:left w:val="none" w:sz="0" w:space="0" w:color="auto"/>
        <w:bottom w:val="none" w:sz="0" w:space="0" w:color="auto"/>
        <w:right w:val="none" w:sz="0" w:space="0" w:color="auto"/>
      </w:divBdr>
    </w:div>
    <w:div w:id="1561014415">
      <w:bodyDiv w:val="1"/>
      <w:marLeft w:val="0"/>
      <w:marRight w:val="0"/>
      <w:marTop w:val="0"/>
      <w:marBottom w:val="0"/>
      <w:divBdr>
        <w:top w:val="none" w:sz="0" w:space="0" w:color="auto"/>
        <w:left w:val="none" w:sz="0" w:space="0" w:color="auto"/>
        <w:bottom w:val="none" w:sz="0" w:space="0" w:color="auto"/>
        <w:right w:val="none" w:sz="0" w:space="0" w:color="auto"/>
      </w:divBdr>
    </w:div>
    <w:div w:id="1561164470">
      <w:bodyDiv w:val="1"/>
      <w:marLeft w:val="0"/>
      <w:marRight w:val="0"/>
      <w:marTop w:val="0"/>
      <w:marBottom w:val="0"/>
      <w:divBdr>
        <w:top w:val="none" w:sz="0" w:space="0" w:color="auto"/>
        <w:left w:val="none" w:sz="0" w:space="0" w:color="auto"/>
        <w:bottom w:val="none" w:sz="0" w:space="0" w:color="auto"/>
        <w:right w:val="none" w:sz="0" w:space="0" w:color="auto"/>
      </w:divBdr>
    </w:div>
    <w:div w:id="1561284077">
      <w:bodyDiv w:val="1"/>
      <w:marLeft w:val="0"/>
      <w:marRight w:val="0"/>
      <w:marTop w:val="0"/>
      <w:marBottom w:val="0"/>
      <w:divBdr>
        <w:top w:val="none" w:sz="0" w:space="0" w:color="auto"/>
        <w:left w:val="none" w:sz="0" w:space="0" w:color="auto"/>
        <w:bottom w:val="none" w:sz="0" w:space="0" w:color="auto"/>
        <w:right w:val="none" w:sz="0" w:space="0" w:color="auto"/>
      </w:divBdr>
    </w:div>
    <w:div w:id="1561477149">
      <w:bodyDiv w:val="1"/>
      <w:marLeft w:val="0"/>
      <w:marRight w:val="0"/>
      <w:marTop w:val="0"/>
      <w:marBottom w:val="0"/>
      <w:divBdr>
        <w:top w:val="none" w:sz="0" w:space="0" w:color="auto"/>
        <w:left w:val="none" w:sz="0" w:space="0" w:color="auto"/>
        <w:bottom w:val="none" w:sz="0" w:space="0" w:color="auto"/>
        <w:right w:val="none" w:sz="0" w:space="0" w:color="auto"/>
      </w:divBdr>
    </w:div>
    <w:div w:id="1561477351">
      <w:bodyDiv w:val="1"/>
      <w:marLeft w:val="0"/>
      <w:marRight w:val="0"/>
      <w:marTop w:val="0"/>
      <w:marBottom w:val="0"/>
      <w:divBdr>
        <w:top w:val="none" w:sz="0" w:space="0" w:color="auto"/>
        <w:left w:val="none" w:sz="0" w:space="0" w:color="auto"/>
        <w:bottom w:val="none" w:sz="0" w:space="0" w:color="auto"/>
        <w:right w:val="none" w:sz="0" w:space="0" w:color="auto"/>
      </w:divBdr>
    </w:div>
    <w:div w:id="1561598848">
      <w:bodyDiv w:val="1"/>
      <w:marLeft w:val="0"/>
      <w:marRight w:val="0"/>
      <w:marTop w:val="0"/>
      <w:marBottom w:val="0"/>
      <w:divBdr>
        <w:top w:val="none" w:sz="0" w:space="0" w:color="auto"/>
        <w:left w:val="none" w:sz="0" w:space="0" w:color="auto"/>
        <w:bottom w:val="none" w:sz="0" w:space="0" w:color="auto"/>
        <w:right w:val="none" w:sz="0" w:space="0" w:color="auto"/>
      </w:divBdr>
    </w:div>
    <w:div w:id="1562135932">
      <w:bodyDiv w:val="1"/>
      <w:marLeft w:val="0"/>
      <w:marRight w:val="0"/>
      <w:marTop w:val="0"/>
      <w:marBottom w:val="0"/>
      <w:divBdr>
        <w:top w:val="none" w:sz="0" w:space="0" w:color="auto"/>
        <w:left w:val="none" w:sz="0" w:space="0" w:color="auto"/>
        <w:bottom w:val="none" w:sz="0" w:space="0" w:color="auto"/>
        <w:right w:val="none" w:sz="0" w:space="0" w:color="auto"/>
      </w:divBdr>
    </w:div>
    <w:div w:id="1562403337">
      <w:bodyDiv w:val="1"/>
      <w:marLeft w:val="0"/>
      <w:marRight w:val="0"/>
      <w:marTop w:val="0"/>
      <w:marBottom w:val="0"/>
      <w:divBdr>
        <w:top w:val="none" w:sz="0" w:space="0" w:color="auto"/>
        <w:left w:val="none" w:sz="0" w:space="0" w:color="auto"/>
        <w:bottom w:val="none" w:sz="0" w:space="0" w:color="auto"/>
        <w:right w:val="none" w:sz="0" w:space="0" w:color="auto"/>
      </w:divBdr>
    </w:div>
    <w:div w:id="1562405900">
      <w:bodyDiv w:val="1"/>
      <w:marLeft w:val="0"/>
      <w:marRight w:val="0"/>
      <w:marTop w:val="0"/>
      <w:marBottom w:val="0"/>
      <w:divBdr>
        <w:top w:val="none" w:sz="0" w:space="0" w:color="auto"/>
        <w:left w:val="none" w:sz="0" w:space="0" w:color="auto"/>
        <w:bottom w:val="none" w:sz="0" w:space="0" w:color="auto"/>
        <w:right w:val="none" w:sz="0" w:space="0" w:color="auto"/>
      </w:divBdr>
    </w:div>
    <w:div w:id="1562473163">
      <w:bodyDiv w:val="1"/>
      <w:marLeft w:val="0"/>
      <w:marRight w:val="0"/>
      <w:marTop w:val="0"/>
      <w:marBottom w:val="0"/>
      <w:divBdr>
        <w:top w:val="none" w:sz="0" w:space="0" w:color="auto"/>
        <w:left w:val="none" w:sz="0" w:space="0" w:color="auto"/>
        <w:bottom w:val="none" w:sz="0" w:space="0" w:color="auto"/>
        <w:right w:val="none" w:sz="0" w:space="0" w:color="auto"/>
      </w:divBdr>
    </w:div>
    <w:div w:id="1562591164">
      <w:bodyDiv w:val="1"/>
      <w:marLeft w:val="0"/>
      <w:marRight w:val="0"/>
      <w:marTop w:val="0"/>
      <w:marBottom w:val="0"/>
      <w:divBdr>
        <w:top w:val="none" w:sz="0" w:space="0" w:color="auto"/>
        <w:left w:val="none" w:sz="0" w:space="0" w:color="auto"/>
        <w:bottom w:val="none" w:sz="0" w:space="0" w:color="auto"/>
        <w:right w:val="none" w:sz="0" w:space="0" w:color="auto"/>
      </w:divBdr>
    </w:div>
    <w:div w:id="1562670408">
      <w:bodyDiv w:val="1"/>
      <w:marLeft w:val="0"/>
      <w:marRight w:val="0"/>
      <w:marTop w:val="0"/>
      <w:marBottom w:val="0"/>
      <w:divBdr>
        <w:top w:val="none" w:sz="0" w:space="0" w:color="auto"/>
        <w:left w:val="none" w:sz="0" w:space="0" w:color="auto"/>
        <w:bottom w:val="none" w:sz="0" w:space="0" w:color="auto"/>
        <w:right w:val="none" w:sz="0" w:space="0" w:color="auto"/>
      </w:divBdr>
    </w:div>
    <w:div w:id="1562713336">
      <w:bodyDiv w:val="1"/>
      <w:marLeft w:val="0"/>
      <w:marRight w:val="0"/>
      <w:marTop w:val="0"/>
      <w:marBottom w:val="0"/>
      <w:divBdr>
        <w:top w:val="none" w:sz="0" w:space="0" w:color="auto"/>
        <w:left w:val="none" w:sz="0" w:space="0" w:color="auto"/>
        <w:bottom w:val="none" w:sz="0" w:space="0" w:color="auto"/>
        <w:right w:val="none" w:sz="0" w:space="0" w:color="auto"/>
      </w:divBdr>
    </w:div>
    <w:div w:id="1562985627">
      <w:bodyDiv w:val="1"/>
      <w:marLeft w:val="0"/>
      <w:marRight w:val="0"/>
      <w:marTop w:val="0"/>
      <w:marBottom w:val="0"/>
      <w:divBdr>
        <w:top w:val="none" w:sz="0" w:space="0" w:color="auto"/>
        <w:left w:val="none" w:sz="0" w:space="0" w:color="auto"/>
        <w:bottom w:val="none" w:sz="0" w:space="0" w:color="auto"/>
        <w:right w:val="none" w:sz="0" w:space="0" w:color="auto"/>
      </w:divBdr>
    </w:div>
    <w:div w:id="1563060979">
      <w:bodyDiv w:val="1"/>
      <w:marLeft w:val="0"/>
      <w:marRight w:val="0"/>
      <w:marTop w:val="0"/>
      <w:marBottom w:val="0"/>
      <w:divBdr>
        <w:top w:val="none" w:sz="0" w:space="0" w:color="auto"/>
        <w:left w:val="none" w:sz="0" w:space="0" w:color="auto"/>
        <w:bottom w:val="none" w:sz="0" w:space="0" w:color="auto"/>
        <w:right w:val="none" w:sz="0" w:space="0" w:color="auto"/>
      </w:divBdr>
    </w:div>
    <w:div w:id="1563254918">
      <w:bodyDiv w:val="1"/>
      <w:marLeft w:val="0"/>
      <w:marRight w:val="0"/>
      <w:marTop w:val="0"/>
      <w:marBottom w:val="0"/>
      <w:divBdr>
        <w:top w:val="none" w:sz="0" w:space="0" w:color="auto"/>
        <w:left w:val="none" w:sz="0" w:space="0" w:color="auto"/>
        <w:bottom w:val="none" w:sz="0" w:space="0" w:color="auto"/>
        <w:right w:val="none" w:sz="0" w:space="0" w:color="auto"/>
      </w:divBdr>
    </w:div>
    <w:div w:id="1563322962">
      <w:bodyDiv w:val="1"/>
      <w:marLeft w:val="0"/>
      <w:marRight w:val="0"/>
      <w:marTop w:val="0"/>
      <w:marBottom w:val="0"/>
      <w:divBdr>
        <w:top w:val="none" w:sz="0" w:space="0" w:color="auto"/>
        <w:left w:val="none" w:sz="0" w:space="0" w:color="auto"/>
        <w:bottom w:val="none" w:sz="0" w:space="0" w:color="auto"/>
        <w:right w:val="none" w:sz="0" w:space="0" w:color="auto"/>
      </w:divBdr>
    </w:div>
    <w:div w:id="1563444164">
      <w:bodyDiv w:val="1"/>
      <w:marLeft w:val="0"/>
      <w:marRight w:val="0"/>
      <w:marTop w:val="0"/>
      <w:marBottom w:val="0"/>
      <w:divBdr>
        <w:top w:val="none" w:sz="0" w:space="0" w:color="auto"/>
        <w:left w:val="none" w:sz="0" w:space="0" w:color="auto"/>
        <w:bottom w:val="none" w:sz="0" w:space="0" w:color="auto"/>
        <w:right w:val="none" w:sz="0" w:space="0" w:color="auto"/>
      </w:divBdr>
    </w:div>
    <w:div w:id="1563515835">
      <w:bodyDiv w:val="1"/>
      <w:marLeft w:val="0"/>
      <w:marRight w:val="0"/>
      <w:marTop w:val="0"/>
      <w:marBottom w:val="0"/>
      <w:divBdr>
        <w:top w:val="none" w:sz="0" w:space="0" w:color="auto"/>
        <w:left w:val="none" w:sz="0" w:space="0" w:color="auto"/>
        <w:bottom w:val="none" w:sz="0" w:space="0" w:color="auto"/>
        <w:right w:val="none" w:sz="0" w:space="0" w:color="auto"/>
      </w:divBdr>
    </w:div>
    <w:div w:id="1563519705">
      <w:bodyDiv w:val="1"/>
      <w:marLeft w:val="0"/>
      <w:marRight w:val="0"/>
      <w:marTop w:val="0"/>
      <w:marBottom w:val="0"/>
      <w:divBdr>
        <w:top w:val="none" w:sz="0" w:space="0" w:color="auto"/>
        <w:left w:val="none" w:sz="0" w:space="0" w:color="auto"/>
        <w:bottom w:val="none" w:sz="0" w:space="0" w:color="auto"/>
        <w:right w:val="none" w:sz="0" w:space="0" w:color="auto"/>
      </w:divBdr>
    </w:div>
    <w:div w:id="1563634597">
      <w:bodyDiv w:val="1"/>
      <w:marLeft w:val="0"/>
      <w:marRight w:val="0"/>
      <w:marTop w:val="0"/>
      <w:marBottom w:val="0"/>
      <w:divBdr>
        <w:top w:val="none" w:sz="0" w:space="0" w:color="auto"/>
        <w:left w:val="none" w:sz="0" w:space="0" w:color="auto"/>
        <w:bottom w:val="none" w:sz="0" w:space="0" w:color="auto"/>
        <w:right w:val="none" w:sz="0" w:space="0" w:color="auto"/>
      </w:divBdr>
    </w:div>
    <w:div w:id="1563714183">
      <w:bodyDiv w:val="1"/>
      <w:marLeft w:val="0"/>
      <w:marRight w:val="0"/>
      <w:marTop w:val="0"/>
      <w:marBottom w:val="0"/>
      <w:divBdr>
        <w:top w:val="none" w:sz="0" w:space="0" w:color="auto"/>
        <w:left w:val="none" w:sz="0" w:space="0" w:color="auto"/>
        <w:bottom w:val="none" w:sz="0" w:space="0" w:color="auto"/>
        <w:right w:val="none" w:sz="0" w:space="0" w:color="auto"/>
      </w:divBdr>
    </w:div>
    <w:div w:id="1563907667">
      <w:bodyDiv w:val="1"/>
      <w:marLeft w:val="0"/>
      <w:marRight w:val="0"/>
      <w:marTop w:val="0"/>
      <w:marBottom w:val="0"/>
      <w:divBdr>
        <w:top w:val="none" w:sz="0" w:space="0" w:color="auto"/>
        <w:left w:val="none" w:sz="0" w:space="0" w:color="auto"/>
        <w:bottom w:val="none" w:sz="0" w:space="0" w:color="auto"/>
        <w:right w:val="none" w:sz="0" w:space="0" w:color="auto"/>
      </w:divBdr>
    </w:div>
    <w:div w:id="1563982961">
      <w:bodyDiv w:val="1"/>
      <w:marLeft w:val="0"/>
      <w:marRight w:val="0"/>
      <w:marTop w:val="0"/>
      <w:marBottom w:val="0"/>
      <w:divBdr>
        <w:top w:val="none" w:sz="0" w:space="0" w:color="auto"/>
        <w:left w:val="none" w:sz="0" w:space="0" w:color="auto"/>
        <w:bottom w:val="none" w:sz="0" w:space="0" w:color="auto"/>
        <w:right w:val="none" w:sz="0" w:space="0" w:color="auto"/>
      </w:divBdr>
    </w:div>
    <w:div w:id="1564027201">
      <w:bodyDiv w:val="1"/>
      <w:marLeft w:val="0"/>
      <w:marRight w:val="0"/>
      <w:marTop w:val="0"/>
      <w:marBottom w:val="0"/>
      <w:divBdr>
        <w:top w:val="none" w:sz="0" w:space="0" w:color="auto"/>
        <w:left w:val="none" w:sz="0" w:space="0" w:color="auto"/>
        <w:bottom w:val="none" w:sz="0" w:space="0" w:color="auto"/>
        <w:right w:val="none" w:sz="0" w:space="0" w:color="auto"/>
      </w:divBdr>
    </w:div>
    <w:div w:id="1564289349">
      <w:bodyDiv w:val="1"/>
      <w:marLeft w:val="0"/>
      <w:marRight w:val="0"/>
      <w:marTop w:val="0"/>
      <w:marBottom w:val="0"/>
      <w:divBdr>
        <w:top w:val="none" w:sz="0" w:space="0" w:color="auto"/>
        <w:left w:val="none" w:sz="0" w:space="0" w:color="auto"/>
        <w:bottom w:val="none" w:sz="0" w:space="0" w:color="auto"/>
        <w:right w:val="none" w:sz="0" w:space="0" w:color="auto"/>
      </w:divBdr>
    </w:div>
    <w:div w:id="1564485065">
      <w:bodyDiv w:val="1"/>
      <w:marLeft w:val="0"/>
      <w:marRight w:val="0"/>
      <w:marTop w:val="0"/>
      <w:marBottom w:val="0"/>
      <w:divBdr>
        <w:top w:val="none" w:sz="0" w:space="0" w:color="auto"/>
        <w:left w:val="none" w:sz="0" w:space="0" w:color="auto"/>
        <w:bottom w:val="none" w:sz="0" w:space="0" w:color="auto"/>
        <w:right w:val="none" w:sz="0" w:space="0" w:color="auto"/>
      </w:divBdr>
    </w:div>
    <w:div w:id="1564489376">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564679513">
      <w:bodyDiv w:val="1"/>
      <w:marLeft w:val="0"/>
      <w:marRight w:val="0"/>
      <w:marTop w:val="0"/>
      <w:marBottom w:val="0"/>
      <w:divBdr>
        <w:top w:val="none" w:sz="0" w:space="0" w:color="auto"/>
        <w:left w:val="none" w:sz="0" w:space="0" w:color="auto"/>
        <w:bottom w:val="none" w:sz="0" w:space="0" w:color="auto"/>
        <w:right w:val="none" w:sz="0" w:space="0" w:color="auto"/>
      </w:divBdr>
    </w:div>
    <w:div w:id="1564683848">
      <w:bodyDiv w:val="1"/>
      <w:marLeft w:val="0"/>
      <w:marRight w:val="0"/>
      <w:marTop w:val="0"/>
      <w:marBottom w:val="0"/>
      <w:divBdr>
        <w:top w:val="none" w:sz="0" w:space="0" w:color="auto"/>
        <w:left w:val="none" w:sz="0" w:space="0" w:color="auto"/>
        <w:bottom w:val="none" w:sz="0" w:space="0" w:color="auto"/>
        <w:right w:val="none" w:sz="0" w:space="0" w:color="auto"/>
      </w:divBdr>
    </w:div>
    <w:div w:id="1564758019">
      <w:bodyDiv w:val="1"/>
      <w:marLeft w:val="0"/>
      <w:marRight w:val="0"/>
      <w:marTop w:val="0"/>
      <w:marBottom w:val="0"/>
      <w:divBdr>
        <w:top w:val="none" w:sz="0" w:space="0" w:color="auto"/>
        <w:left w:val="none" w:sz="0" w:space="0" w:color="auto"/>
        <w:bottom w:val="none" w:sz="0" w:space="0" w:color="auto"/>
        <w:right w:val="none" w:sz="0" w:space="0" w:color="auto"/>
      </w:divBdr>
    </w:div>
    <w:div w:id="1564831518">
      <w:bodyDiv w:val="1"/>
      <w:marLeft w:val="0"/>
      <w:marRight w:val="0"/>
      <w:marTop w:val="0"/>
      <w:marBottom w:val="0"/>
      <w:divBdr>
        <w:top w:val="none" w:sz="0" w:space="0" w:color="auto"/>
        <w:left w:val="none" w:sz="0" w:space="0" w:color="auto"/>
        <w:bottom w:val="none" w:sz="0" w:space="0" w:color="auto"/>
        <w:right w:val="none" w:sz="0" w:space="0" w:color="auto"/>
      </w:divBdr>
    </w:div>
    <w:div w:id="1564951379">
      <w:bodyDiv w:val="1"/>
      <w:marLeft w:val="0"/>
      <w:marRight w:val="0"/>
      <w:marTop w:val="0"/>
      <w:marBottom w:val="0"/>
      <w:divBdr>
        <w:top w:val="none" w:sz="0" w:space="0" w:color="auto"/>
        <w:left w:val="none" w:sz="0" w:space="0" w:color="auto"/>
        <w:bottom w:val="none" w:sz="0" w:space="0" w:color="auto"/>
        <w:right w:val="none" w:sz="0" w:space="0" w:color="auto"/>
      </w:divBdr>
    </w:div>
    <w:div w:id="1565288154">
      <w:bodyDiv w:val="1"/>
      <w:marLeft w:val="0"/>
      <w:marRight w:val="0"/>
      <w:marTop w:val="0"/>
      <w:marBottom w:val="0"/>
      <w:divBdr>
        <w:top w:val="none" w:sz="0" w:space="0" w:color="auto"/>
        <w:left w:val="none" w:sz="0" w:space="0" w:color="auto"/>
        <w:bottom w:val="none" w:sz="0" w:space="0" w:color="auto"/>
        <w:right w:val="none" w:sz="0" w:space="0" w:color="auto"/>
      </w:divBdr>
    </w:div>
    <w:div w:id="1565292895">
      <w:bodyDiv w:val="1"/>
      <w:marLeft w:val="0"/>
      <w:marRight w:val="0"/>
      <w:marTop w:val="0"/>
      <w:marBottom w:val="0"/>
      <w:divBdr>
        <w:top w:val="none" w:sz="0" w:space="0" w:color="auto"/>
        <w:left w:val="none" w:sz="0" w:space="0" w:color="auto"/>
        <w:bottom w:val="none" w:sz="0" w:space="0" w:color="auto"/>
        <w:right w:val="none" w:sz="0" w:space="0" w:color="auto"/>
      </w:divBdr>
    </w:div>
    <w:div w:id="1565410832">
      <w:bodyDiv w:val="1"/>
      <w:marLeft w:val="0"/>
      <w:marRight w:val="0"/>
      <w:marTop w:val="0"/>
      <w:marBottom w:val="0"/>
      <w:divBdr>
        <w:top w:val="none" w:sz="0" w:space="0" w:color="auto"/>
        <w:left w:val="none" w:sz="0" w:space="0" w:color="auto"/>
        <w:bottom w:val="none" w:sz="0" w:space="0" w:color="auto"/>
        <w:right w:val="none" w:sz="0" w:space="0" w:color="auto"/>
      </w:divBdr>
    </w:div>
    <w:div w:id="1565525251">
      <w:bodyDiv w:val="1"/>
      <w:marLeft w:val="0"/>
      <w:marRight w:val="0"/>
      <w:marTop w:val="0"/>
      <w:marBottom w:val="0"/>
      <w:divBdr>
        <w:top w:val="none" w:sz="0" w:space="0" w:color="auto"/>
        <w:left w:val="none" w:sz="0" w:space="0" w:color="auto"/>
        <w:bottom w:val="none" w:sz="0" w:space="0" w:color="auto"/>
        <w:right w:val="none" w:sz="0" w:space="0" w:color="auto"/>
      </w:divBdr>
    </w:div>
    <w:div w:id="1565682484">
      <w:bodyDiv w:val="1"/>
      <w:marLeft w:val="0"/>
      <w:marRight w:val="0"/>
      <w:marTop w:val="0"/>
      <w:marBottom w:val="0"/>
      <w:divBdr>
        <w:top w:val="none" w:sz="0" w:space="0" w:color="auto"/>
        <w:left w:val="none" w:sz="0" w:space="0" w:color="auto"/>
        <w:bottom w:val="none" w:sz="0" w:space="0" w:color="auto"/>
        <w:right w:val="none" w:sz="0" w:space="0" w:color="auto"/>
      </w:divBdr>
    </w:div>
    <w:div w:id="1565944242">
      <w:bodyDiv w:val="1"/>
      <w:marLeft w:val="0"/>
      <w:marRight w:val="0"/>
      <w:marTop w:val="0"/>
      <w:marBottom w:val="0"/>
      <w:divBdr>
        <w:top w:val="none" w:sz="0" w:space="0" w:color="auto"/>
        <w:left w:val="none" w:sz="0" w:space="0" w:color="auto"/>
        <w:bottom w:val="none" w:sz="0" w:space="0" w:color="auto"/>
        <w:right w:val="none" w:sz="0" w:space="0" w:color="auto"/>
      </w:divBdr>
    </w:div>
    <w:div w:id="1565947139">
      <w:bodyDiv w:val="1"/>
      <w:marLeft w:val="0"/>
      <w:marRight w:val="0"/>
      <w:marTop w:val="0"/>
      <w:marBottom w:val="0"/>
      <w:divBdr>
        <w:top w:val="none" w:sz="0" w:space="0" w:color="auto"/>
        <w:left w:val="none" w:sz="0" w:space="0" w:color="auto"/>
        <w:bottom w:val="none" w:sz="0" w:space="0" w:color="auto"/>
        <w:right w:val="none" w:sz="0" w:space="0" w:color="auto"/>
      </w:divBdr>
    </w:div>
    <w:div w:id="1565947780">
      <w:bodyDiv w:val="1"/>
      <w:marLeft w:val="0"/>
      <w:marRight w:val="0"/>
      <w:marTop w:val="0"/>
      <w:marBottom w:val="0"/>
      <w:divBdr>
        <w:top w:val="none" w:sz="0" w:space="0" w:color="auto"/>
        <w:left w:val="none" w:sz="0" w:space="0" w:color="auto"/>
        <w:bottom w:val="none" w:sz="0" w:space="0" w:color="auto"/>
        <w:right w:val="none" w:sz="0" w:space="0" w:color="auto"/>
      </w:divBdr>
    </w:div>
    <w:div w:id="1565989786">
      <w:bodyDiv w:val="1"/>
      <w:marLeft w:val="0"/>
      <w:marRight w:val="0"/>
      <w:marTop w:val="0"/>
      <w:marBottom w:val="0"/>
      <w:divBdr>
        <w:top w:val="none" w:sz="0" w:space="0" w:color="auto"/>
        <w:left w:val="none" w:sz="0" w:space="0" w:color="auto"/>
        <w:bottom w:val="none" w:sz="0" w:space="0" w:color="auto"/>
        <w:right w:val="none" w:sz="0" w:space="0" w:color="auto"/>
      </w:divBdr>
    </w:div>
    <w:div w:id="1566180856">
      <w:bodyDiv w:val="1"/>
      <w:marLeft w:val="0"/>
      <w:marRight w:val="0"/>
      <w:marTop w:val="0"/>
      <w:marBottom w:val="0"/>
      <w:divBdr>
        <w:top w:val="none" w:sz="0" w:space="0" w:color="auto"/>
        <w:left w:val="none" w:sz="0" w:space="0" w:color="auto"/>
        <w:bottom w:val="none" w:sz="0" w:space="0" w:color="auto"/>
        <w:right w:val="none" w:sz="0" w:space="0" w:color="auto"/>
      </w:divBdr>
    </w:div>
    <w:div w:id="1566184208">
      <w:bodyDiv w:val="1"/>
      <w:marLeft w:val="0"/>
      <w:marRight w:val="0"/>
      <w:marTop w:val="0"/>
      <w:marBottom w:val="0"/>
      <w:divBdr>
        <w:top w:val="none" w:sz="0" w:space="0" w:color="auto"/>
        <w:left w:val="none" w:sz="0" w:space="0" w:color="auto"/>
        <w:bottom w:val="none" w:sz="0" w:space="0" w:color="auto"/>
        <w:right w:val="none" w:sz="0" w:space="0" w:color="auto"/>
      </w:divBdr>
    </w:div>
    <w:div w:id="1566572912">
      <w:bodyDiv w:val="1"/>
      <w:marLeft w:val="0"/>
      <w:marRight w:val="0"/>
      <w:marTop w:val="0"/>
      <w:marBottom w:val="0"/>
      <w:divBdr>
        <w:top w:val="none" w:sz="0" w:space="0" w:color="auto"/>
        <w:left w:val="none" w:sz="0" w:space="0" w:color="auto"/>
        <w:bottom w:val="none" w:sz="0" w:space="0" w:color="auto"/>
        <w:right w:val="none" w:sz="0" w:space="0" w:color="auto"/>
      </w:divBdr>
    </w:div>
    <w:div w:id="1566600984">
      <w:bodyDiv w:val="1"/>
      <w:marLeft w:val="0"/>
      <w:marRight w:val="0"/>
      <w:marTop w:val="0"/>
      <w:marBottom w:val="0"/>
      <w:divBdr>
        <w:top w:val="none" w:sz="0" w:space="0" w:color="auto"/>
        <w:left w:val="none" w:sz="0" w:space="0" w:color="auto"/>
        <w:bottom w:val="none" w:sz="0" w:space="0" w:color="auto"/>
        <w:right w:val="none" w:sz="0" w:space="0" w:color="auto"/>
      </w:divBdr>
    </w:div>
    <w:div w:id="1566792121">
      <w:bodyDiv w:val="1"/>
      <w:marLeft w:val="0"/>
      <w:marRight w:val="0"/>
      <w:marTop w:val="0"/>
      <w:marBottom w:val="0"/>
      <w:divBdr>
        <w:top w:val="none" w:sz="0" w:space="0" w:color="auto"/>
        <w:left w:val="none" w:sz="0" w:space="0" w:color="auto"/>
        <w:bottom w:val="none" w:sz="0" w:space="0" w:color="auto"/>
        <w:right w:val="none" w:sz="0" w:space="0" w:color="auto"/>
      </w:divBdr>
    </w:div>
    <w:div w:id="1566794318">
      <w:bodyDiv w:val="1"/>
      <w:marLeft w:val="0"/>
      <w:marRight w:val="0"/>
      <w:marTop w:val="0"/>
      <w:marBottom w:val="0"/>
      <w:divBdr>
        <w:top w:val="none" w:sz="0" w:space="0" w:color="auto"/>
        <w:left w:val="none" w:sz="0" w:space="0" w:color="auto"/>
        <w:bottom w:val="none" w:sz="0" w:space="0" w:color="auto"/>
        <w:right w:val="none" w:sz="0" w:space="0" w:color="auto"/>
      </w:divBdr>
    </w:div>
    <w:div w:id="1566913952">
      <w:bodyDiv w:val="1"/>
      <w:marLeft w:val="0"/>
      <w:marRight w:val="0"/>
      <w:marTop w:val="0"/>
      <w:marBottom w:val="0"/>
      <w:divBdr>
        <w:top w:val="none" w:sz="0" w:space="0" w:color="auto"/>
        <w:left w:val="none" w:sz="0" w:space="0" w:color="auto"/>
        <w:bottom w:val="none" w:sz="0" w:space="0" w:color="auto"/>
        <w:right w:val="none" w:sz="0" w:space="0" w:color="auto"/>
      </w:divBdr>
    </w:div>
    <w:div w:id="1566914713">
      <w:bodyDiv w:val="1"/>
      <w:marLeft w:val="0"/>
      <w:marRight w:val="0"/>
      <w:marTop w:val="0"/>
      <w:marBottom w:val="0"/>
      <w:divBdr>
        <w:top w:val="none" w:sz="0" w:space="0" w:color="auto"/>
        <w:left w:val="none" w:sz="0" w:space="0" w:color="auto"/>
        <w:bottom w:val="none" w:sz="0" w:space="0" w:color="auto"/>
        <w:right w:val="none" w:sz="0" w:space="0" w:color="auto"/>
      </w:divBdr>
    </w:div>
    <w:div w:id="1566993914">
      <w:bodyDiv w:val="1"/>
      <w:marLeft w:val="0"/>
      <w:marRight w:val="0"/>
      <w:marTop w:val="0"/>
      <w:marBottom w:val="0"/>
      <w:divBdr>
        <w:top w:val="none" w:sz="0" w:space="0" w:color="auto"/>
        <w:left w:val="none" w:sz="0" w:space="0" w:color="auto"/>
        <w:bottom w:val="none" w:sz="0" w:space="0" w:color="auto"/>
        <w:right w:val="none" w:sz="0" w:space="0" w:color="auto"/>
      </w:divBdr>
    </w:div>
    <w:div w:id="1567102720">
      <w:bodyDiv w:val="1"/>
      <w:marLeft w:val="0"/>
      <w:marRight w:val="0"/>
      <w:marTop w:val="0"/>
      <w:marBottom w:val="0"/>
      <w:divBdr>
        <w:top w:val="none" w:sz="0" w:space="0" w:color="auto"/>
        <w:left w:val="none" w:sz="0" w:space="0" w:color="auto"/>
        <w:bottom w:val="none" w:sz="0" w:space="0" w:color="auto"/>
        <w:right w:val="none" w:sz="0" w:space="0" w:color="auto"/>
      </w:divBdr>
    </w:div>
    <w:div w:id="1567179853">
      <w:bodyDiv w:val="1"/>
      <w:marLeft w:val="0"/>
      <w:marRight w:val="0"/>
      <w:marTop w:val="0"/>
      <w:marBottom w:val="0"/>
      <w:divBdr>
        <w:top w:val="none" w:sz="0" w:space="0" w:color="auto"/>
        <w:left w:val="none" w:sz="0" w:space="0" w:color="auto"/>
        <w:bottom w:val="none" w:sz="0" w:space="0" w:color="auto"/>
        <w:right w:val="none" w:sz="0" w:space="0" w:color="auto"/>
      </w:divBdr>
    </w:div>
    <w:div w:id="1567254004">
      <w:bodyDiv w:val="1"/>
      <w:marLeft w:val="0"/>
      <w:marRight w:val="0"/>
      <w:marTop w:val="0"/>
      <w:marBottom w:val="0"/>
      <w:divBdr>
        <w:top w:val="none" w:sz="0" w:space="0" w:color="auto"/>
        <w:left w:val="none" w:sz="0" w:space="0" w:color="auto"/>
        <w:bottom w:val="none" w:sz="0" w:space="0" w:color="auto"/>
        <w:right w:val="none" w:sz="0" w:space="0" w:color="auto"/>
      </w:divBdr>
    </w:div>
    <w:div w:id="1567379430">
      <w:bodyDiv w:val="1"/>
      <w:marLeft w:val="0"/>
      <w:marRight w:val="0"/>
      <w:marTop w:val="0"/>
      <w:marBottom w:val="0"/>
      <w:divBdr>
        <w:top w:val="none" w:sz="0" w:space="0" w:color="auto"/>
        <w:left w:val="none" w:sz="0" w:space="0" w:color="auto"/>
        <w:bottom w:val="none" w:sz="0" w:space="0" w:color="auto"/>
        <w:right w:val="none" w:sz="0" w:space="0" w:color="auto"/>
      </w:divBdr>
    </w:div>
    <w:div w:id="1567449225">
      <w:bodyDiv w:val="1"/>
      <w:marLeft w:val="0"/>
      <w:marRight w:val="0"/>
      <w:marTop w:val="0"/>
      <w:marBottom w:val="0"/>
      <w:divBdr>
        <w:top w:val="none" w:sz="0" w:space="0" w:color="auto"/>
        <w:left w:val="none" w:sz="0" w:space="0" w:color="auto"/>
        <w:bottom w:val="none" w:sz="0" w:space="0" w:color="auto"/>
        <w:right w:val="none" w:sz="0" w:space="0" w:color="auto"/>
      </w:divBdr>
    </w:div>
    <w:div w:id="1567766363">
      <w:bodyDiv w:val="1"/>
      <w:marLeft w:val="0"/>
      <w:marRight w:val="0"/>
      <w:marTop w:val="0"/>
      <w:marBottom w:val="0"/>
      <w:divBdr>
        <w:top w:val="none" w:sz="0" w:space="0" w:color="auto"/>
        <w:left w:val="none" w:sz="0" w:space="0" w:color="auto"/>
        <w:bottom w:val="none" w:sz="0" w:space="0" w:color="auto"/>
        <w:right w:val="none" w:sz="0" w:space="0" w:color="auto"/>
      </w:divBdr>
    </w:div>
    <w:div w:id="1567767250">
      <w:bodyDiv w:val="1"/>
      <w:marLeft w:val="0"/>
      <w:marRight w:val="0"/>
      <w:marTop w:val="0"/>
      <w:marBottom w:val="0"/>
      <w:divBdr>
        <w:top w:val="none" w:sz="0" w:space="0" w:color="auto"/>
        <w:left w:val="none" w:sz="0" w:space="0" w:color="auto"/>
        <w:bottom w:val="none" w:sz="0" w:space="0" w:color="auto"/>
        <w:right w:val="none" w:sz="0" w:space="0" w:color="auto"/>
      </w:divBdr>
    </w:div>
    <w:div w:id="1568026713">
      <w:bodyDiv w:val="1"/>
      <w:marLeft w:val="0"/>
      <w:marRight w:val="0"/>
      <w:marTop w:val="0"/>
      <w:marBottom w:val="0"/>
      <w:divBdr>
        <w:top w:val="none" w:sz="0" w:space="0" w:color="auto"/>
        <w:left w:val="none" w:sz="0" w:space="0" w:color="auto"/>
        <w:bottom w:val="none" w:sz="0" w:space="0" w:color="auto"/>
        <w:right w:val="none" w:sz="0" w:space="0" w:color="auto"/>
      </w:divBdr>
    </w:div>
    <w:div w:id="1568109611">
      <w:bodyDiv w:val="1"/>
      <w:marLeft w:val="0"/>
      <w:marRight w:val="0"/>
      <w:marTop w:val="0"/>
      <w:marBottom w:val="0"/>
      <w:divBdr>
        <w:top w:val="none" w:sz="0" w:space="0" w:color="auto"/>
        <w:left w:val="none" w:sz="0" w:space="0" w:color="auto"/>
        <w:bottom w:val="none" w:sz="0" w:space="0" w:color="auto"/>
        <w:right w:val="none" w:sz="0" w:space="0" w:color="auto"/>
      </w:divBdr>
    </w:div>
    <w:div w:id="1568146289">
      <w:bodyDiv w:val="1"/>
      <w:marLeft w:val="0"/>
      <w:marRight w:val="0"/>
      <w:marTop w:val="0"/>
      <w:marBottom w:val="0"/>
      <w:divBdr>
        <w:top w:val="none" w:sz="0" w:space="0" w:color="auto"/>
        <w:left w:val="none" w:sz="0" w:space="0" w:color="auto"/>
        <w:bottom w:val="none" w:sz="0" w:space="0" w:color="auto"/>
        <w:right w:val="none" w:sz="0" w:space="0" w:color="auto"/>
      </w:divBdr>
    </w:div>
    <w:div w:id="1568151645">
      <w:bodyDiv w:val="1"/>
      <w:marLeft w:val="0"/>
      <w:marRight w:val="0"/>
      <w:marTop w:val="0"/>
      <w:marBottom w:val="0"/>
      <w:divBdr>
        <w:top w:val="none" w:sz="0" w:space="0" w:color="auto"/>
        <w:left w:val="none" w:sz="0" w:space="0" w:color="auto"/>
        <w:bottom w:val="none" w:sz="0" w:space="0" w:color="auto"/>
        <w:right w:val="none" w:sz="0" w:space="0" w:color="auto"/>
      </w:divBdr>
    </w:div>
    <w:div w:id="1568416506">
      <w:bodyDiv w:val="1"/>
      <w:marLeft w:val="0"/>
      <w:marRight w:val="0"/>
      <w:marTop w:val="0"/>
      <w:marBottom w:val="0"/>
      <w:divBdr>
        <w:top w:val="none" w:sz="0" w:space="0" w:color="auto"/>
        <w:left w:val="none" w:sz="0" w:space="0" w:color="auto"/>
        <w:bottom w:val="none" w:sz="0" w:space="0" w:color="auto"/>
        <w:right w:val="none" w:sz="0" w:space="0" w:color="auto"/>
      </w:divBdr>
    </w:div>
    <w:div w:id="1568539010">
      <w:bodyDiv w:val="1"/>
      <w:marLeft w:val="0"/>
      <w:marRight w:val="0"/>
      <w:marTop w:val="0"/>
      <w:marBottom w:val="0"/>
      <w:divBdr>
        <w:top w:val="none" w:sz="0" w:space="0" w:color="auto"/>
        <w:left w:val="none" w:sz="0" w:space="0" w:color="auto"/>
        <w:bottom w:val="none" w:sz="0" w:space="0" w:color="auto"/>
        <w:right w:val="none" w:sz="0" w:space="0" w:color="auto"/>
      </w:divBdr>
    </w:div>
    <w:div w:id="1568540701">
      <w:bodyDiv w:val="1"/>
      <w:marLeft w:val="0"/>
      <w:marRight w:val="0"/>
      <w:marTop w:val="0"/>
      <w:marBottom w:val="0"/>
      <w:divBdr>
        <w:top w:val="none" w:sz="0" w:space="0" w:color="auto"/>
        <w:left w:val="none" w:sz="0" w:space="0" w:color="auto"/>
        <w:bottom w:val="none" w:sz="0" w:space="0" w:color="auto"/>
        <w:right w:val="none" w:sz="0" w:space="0" w:color="auto"/>
      </w:divBdr>
    </w:div>
    <w:div w:id="1568571149">
      <w:bodyDiv w:val="1"/>
      <w:marLeft w:val="0"/>
      <w:marRight w:val="0"/>
      <w:marTop w:val="0"/>
      <w:marBottom w:val="0"/>
      <w:divBdr>
        <w:top w:val="none" w:sz="0" w:space="0" w:color="auto"/>
        <w:left w:val="none" w:sz="0" w:space="0" w:color="auto"/>
        <w:bottom w:val="none" w:sz="0" w:space="0" w:color="auto"/>
        <w:right w:val="none" w:sz="0" w:space="0" w:color="auto"/>
      </w:divBdr>
    </w:div>
    <w:div w:id="1568611809">
      <w:bodyDiv w:val="1"/>
      <w:marLeft w:val="0"/>
      <w:marRight w:val="0"/>
      <w:marTop w:val="0"/>
      <w:marBottom w:val="0"/>
      <w:divBdr>
        <w:top w:val="none" w:sz="0" w:space="0" w:color="auto"/>
        <w:left w:val="none" w:sz="0" w:space="0" w:color="auto"/>
        <w:bottom w:val="none" w:sz="0" w:space="0" w:color="auto"/>
        <w:right w:val="none" w:sz="0" w:space="0" w:color="auto"/>
      </w:divBdr>
    </w:div>
    <w:div w:id="1568758361">
      <w:bodyDiv w:val="1"/>
      <w:marLeft w:val="0"/>
      <w:marRight w:val="0"/>
      <w:marTop w:val="0"/>
      <w:marBottom w:val="0"/>
      <w:divBdr>
        <w:top w:val="none" w:sz="0" w:space="0" w:color="auto"/>
        <w:left w:val="none" w:sz="0" w:space="0" w:color="auto"/>
        <w:bottom w:val="none" w:sz="0" w:space="0" w:color="auto"/>
        <w:right w:val="none" w:sz="0" w:space="0" w:color="auto"/>
      </w:divBdr>
    </w:div>
    <w:div w:id="1568762288">
      <w:bodyDiv w:val="1"/>
      <w:marLeft w:val="0"/>
      <w:marRight w:val="0"/>
      <w:marTop w:val="0"/>
      <w:marBottom w:val="0"/>
      <w:divBdr>
        <w:top w:val="none" w:sz="0" w:space="0" w:color="auto"/>
        <w:left w:val="none" w:sz="0" w:space="0" w:color="auto"/>
        <w:bottom w:val="none" w:sz="0" w:space="0" w:color="auto"/>
        <w:right w:val="none" w:sz="0" w:space="0" w:color="auto"/>
      </w:divBdr>
    </w:div>
    <w:div w:id="1568878494">
      <w:bodyDiv w:val="1"/>
      <w:marLeft w:val="0"/>
      <w:marRight w:val="0"/>
      <w:marTop w:val="0"/>
      <w:marBottom w:val="0"/>
      <w:divBdr>
        <w:top w:val="none" w:sz="0" w:space="0" w:color="auto"/>
        <w:left w:val="none" w:sz="0" w:space="0" w:color="auto"/>
        <w:bottom w:val="none" w:sz="0" w:space="0" w:color="auto"/>
        <w:right w:val="none" w:sz="0" w:space="0" w:color="auto"/>
      </w:divBdr>
    </w:div>
    <w:div w:id="1568953917">
      <w:bodyDiv w:val="1"/>
      <w:marLeft w:val="0"/>
      <w:marRight w:val="0"/>
      <w:marTop w:val="0"/>
      <w:marBottom w:val="0"/>
      <w:divBdr>
        <w:top w:val="none" w:sz="0" w:space="0" w:color="auto"/>
        <w:left w:val="none" w:sz="0" w:space="0" w:color="auto"/>
        <w:bottom w:val="none" w:sz="0" w:space="0" w:color="auto"/>
        <w:right w:val="none" w:sz="0" w:space="0" w:color="auto"/>
      </w:divBdr>
    </w:div>
    <w:div w:id="1569144251">
      <w:bodyDiv w:val="1"/>
      <w:marLeft w:val="0"/>
      <w:marRight w:val="0"/>
      <w:marTop w:val="0"/>
      <w:marBottom w:val="0"/>
      <w:divBdr>
        <w:top w:val="none" w:sz="0" w:space="0" w:color="auto"/>
        <w:left w:val="none" w:sz="0" w:space="0" w:color="auto"/>
        <w:bottom w:val="none" w:sz="0" w:space="0" w:color="auto"/>
        <w:right w:val="none" w:sz="0" w:space="0" w:color="auto"/>
      </w:divBdr>
    </w:div>
    <w:div w:id="1569414753">
      <w:bodyDiv w:val="1"/>
      <w:marLeft w:val="0"/>
      <w:marRight w:val="0"/>
      <w:marTop w:val="0"/>
      <w:marBottom w:val="0"/>
      <w:divBdr>
        <w:top w:val="none" w:sz="0" w:space="0" w:color="auto"/>
        <w:left w:val="none" w:sz="0" w:space="0" w:color="auto"/>
        <w:bottom w:val="none" w:sz="0" w:space="0" w:color="auto"/>
        <w:right w:val="none" w:sz="0" w:space="0" w:color="auto"/>
      </w:divBdr>
    </w:div>
    <w:div w:id="1569457275">
      <w:bodyDiv w:val="1"/>
      <w:marLeft w:val="0"/>
      <w:marRight w:val="0"/>
      <w:marTop w:val="0"/>
      <w:marBottom w:val="0"/>
      <w:divBdr>
        <w:top w:val="none" w:sz="0" w:space="0" w:color="auto"/>
        <w:left w:val="none" w:sz="0" w:space="0" w:color="auto"/>
        <w:bottom w:val="none" w:sz="0" w:space="0" w:color="auto"/>
        <w:right w:val="none" w:sz="0" w:space="0" w:color="auto"/>
      </w:divBdr>
    </w:div>
    <w:div w:id="1569459120">
      <w:bodyDiv w:val="1"/>
      <w:marLeft w:val="0"/>
      <w:marRight w:val="0"/>
      <w:marTop w:val="0"/>
      <w:marBottom w:val="0"/>
      <w:divBdr>
        <w:top w:val="none" w:sz="0" w:space="0" w:color="auto"/>
        <w:left w:val="none" w:sz="0" w:space="0" w:color="auto"/>
        <w:bottom w:val="none" w:sz="0" w:space="0" w:color="auto"/>
        <w:right w:val="none" w:sz="0" w:space="0" w:color="auto"/>
      </w:divBdr>
    </w:div>
    <w:div w:id="1569462828">
      <w:bodyDiv w:val="1"/>
      <w:marLeft w:val="0"/>
      <w:marRight w:val="0"/>
      <w:marTop w:val="0"/>
      <w:marBottom w:val="0"/>
      <w:divBdr>
        <w:top w:val="none" w:sz="0" w:space="0" w:color="auto"/>
        <w:left w:val="none" w:sz="0" w:space="0" w:color="auto"/>
        <w:bottom w:val="none" w:sz="0" w:space="0" w:color="auto"/>
        <w:right w:val="none" w:sz="0" w:space="0" w:color="auto"/>
      </w:divBdr>
    </w:div>
    <w:div w:id="1570071559">
      <w:bodyDiv w:val="1"/>
      <w:marLeft w:val="0"/>
      <w:marRight w:val="0"/>
      <w:marTop w:val="0"/>
      <w:marBottom w:val="0"/>
      <w:divBdr>
        <w:top w:val="none" w:sz="0" w:space="0" w:color="auto"/>
        <w:left w:val="none" w:sz="0" w:space="0" w:color="auto"/>
        <w:bottom w:val="none" w:sz="0" w:space="0" w:color="auto"/>
        <w:right w:val="none" w:sz="0" w:space="0" w:color="auto"/>
      </w:divBdr>
    </w:div>
    <w:div w:id="1570386622">
      <w:bodyDiv w:val="1"/>
      <w:marLeft w:val="0"/>
      <w:marRight w:val="0"/>
      <w:marTop w:val="0"/>
      <w:marBottom w:val="0"/>
      <w:divBdr>
        <w:top w:val="none" w:sz="0" w:space="0" w:color="auto"/>
        <w:left w:val="none" w:sz="0" w:space="0" w:color="auto"/>
        <w:bottom w:val="none" w:sz="0" w:space="0" w:color="auto"/>
        <w:right w:val="none" w:sz="0" w:space="0" w:color="auto"/>
      </w:divBdr>
    </w:div>
    <w:div w:id="1570456070">
      <w:bodyDiv w:val="1"/>
      <w:marLeft w:val="0"/>
      <w:marRight w:val="0"/>
      <w:marTop w:val="0"/>
      <w:marBottom w:val="0"/>
      <w:divBdr>
        <w:top w:val="none" w:sz="0" w:space="0" w:color="auto"/>
        <w:left w:val="none" w:sz="0" w:space="0" w:color="auto"/>
        <w:bottom w:val="none" w:sz="0" w:space="0" w:color="auto"/>
        <w:right w:val="none" w:sz="0" w:space="0" w:color="auto"/>
      </w:divBdr>
    </w:div>
    <w:div w:id="1570653582">
      <w:bodyDiv w:val="1"/>
      <w:marLeft w:val="0"/>
      <w:marRight w:val="0"/>
      <w:marTop w:val="0"/>
      <w:marBottom w:val="0"/>
      <w:divBdr>
        <w:top w:val="none" w:sz="0" w:space="0" w:color="auto"/>
        <w:left w:val="none" w:sz="0" w:space="0" w:color="auto"/>
        <w:bottom w:val="none" w:sz="0" w:space="0" w:color="auto"/>
        <w:right w:val="none" w:sz="0" w:space="0" w:color="auto"/>
      </w:divBdr>
    </w:div>
    <w:div w:id="1570768527">
      <w:bodyDiv w:val="1"/>
      <w:marLeft w:val="0"/>
      <w:marRight w:val="0"/>
      <w:marTop w:val="0"/>
      <w:marBottom w:val="0"/>
      <w:divBdr>
        <w:top w:val="none" w:sz="0" w:space="0" w:color="auto"/>
        <w:left w:val="none" w:sz="0" w:space="0" w:color="auto"/>
        <w:bottom w:val="none" w:sz="0" w:space="0" w:color="auto"/>
        <w:right w:val="none" w:sz="0" w:space="0" w:color="auto"/>
      </w:divBdr>
    </w:div>
    <w:div w:id="1570772118">
      <w:bodyDiv w:val="1"/>
      <w:marLeft w:val="0"/>
      <w:marRight w:val="0"/>
      <w:marTop w:val="0"/>
      <w:marBottom w:val="0"/>
      <w:divBdr>
        <w:top w:val="none" w:sz="0" w:space="0" w:color="auto"/>
        <w:left w:val="none" w:sz="0" w:space="0" w:color="auto"/>
        <w:bottom w:val="none" w:sz="0" w:space="0" w:color="auto"/>
        <w:right w:val="none" w:sz="0" w:space="0" w:color="auto"/>
      </w:divBdr>
    </w:div>
    <w:div w:id="1570774147">
      <w:bodyDiv w:val="1"/>
      <w:marLeft w:val="0"/>
      <w:marRight w:val="0"/>
      <w:marTop w:val="0"/>
      <w:marBottom w:val="0"/>
      <w:divBdr>
        <w:top w:val="none" w:sz="0" w:space="0" w:color="auto"/>
        <w:left w:val="none" w:sz="0" w:space="0" w:color="auto"/>
        <w:bottom w:val="none" w:sz="0" w:space="0" w:color="auto"/>
        <w:right w:val="none" w:sz="0" w:space="0" w:color="auto"/>
      </w:divBdr>
    </w:div>
    <w:div w:id="1570849838">
      <w:bodyDiv w:val="1"/>
      <w:marLeft w:val="0"/>
      <w:marRight w:val="0"/>
      <w:marTop w:val="0"/>
      <w:marBottom w:val="0"/>
      <w:divBdr>
        <w:top w:val="none" w:sz="0" w:space="0" w:color="auto"/>
        <w:left w:val="none" w:sz="0" w:space="0" w:color="auto"/>
        <w:bottom w:val="none" w:sz="0" w:space="0" w:color="auto"/>
        <w:right w:val="none" w:sz="0" w:space="0" w:color="auto"/>
      </w:divBdr>
    </w:div>
    <w:div w:id="1570919942">
      <w:bodyDiv w:val="1"/>
      <w:marLeft w:val="0"/>
      <w:marRight w:val="0"/>
      <w:marTop w:val="0"/>
      <w:marBottom w:val="0"/>
      <w:divBdr>
        <w:top w:val="none" w:sz="0" w:space="0" w:color="auto"/>
        <w:left w:val="none" w:sz="0" w:space="0" w:color="auto"/>
        <w:bottom w:val="none" w:sz="0" w:space="0" w:color="auto"/>
        <w:right w:val="none" w:sz="0" w:space="0" w:color="auto"/>
      </w:divBdr>
    </w:div>
    <w:div w:id="1570923969">
      <w:bodyDiv w:val="1"/>
      <w:marLeft w:val="0"/>
      <w:marRight w:val="0"/>
      <w:marTop w:val="0"/>
      <w:marBottom w:val="0"/>
      <w:divBdr>
        <w:top w:val="none" w:sz="0" w:space="0" w:color="auto"/>
        <w:left w:val="none" w:sz="0" w:space="0" w:color="auto"/>
        <w:bottom w:val="none" w:sz="0" w:space="0" w:color="auto"/>
        <w:right w:val="none" w:sz="0" w:space="0" w:color="auto"/>
      </w:divBdr>
    </w:div>
    <w:div w:id="1571037572">
      <w:bodyDiv w:val="1"/>
      <w:marLeft w:val="0"/>
      <w:marRight w:val="0"/>
      <w:marTop w:val="0"/>
      <w:marBottom w:val="0"/>
      <w:divBdr>
        <w:top w:val="none" w:sz="0" w:space="0" w:color="auto"/>
        <w:left w:val="none" w:sz="0" w:space="0" w:color="auto"/>
        <w:bottom w:val="none" w:sz="0" w:space="0" w:color="auto"/>
        <w:right w:val="none" w:sz="0" w:space="0" w:color="auto"/>
      </w:divBdr>
    </w:div>
    <w:div w:id="1571306716">
      <w:bodyDiv w:val="1"/>
      <w:marLeft w:val="0"/>
      <w:marRight w:val="0"/>
      <w:marTop w:val="0"/>
      <w:marBottom w:val="0"/>
      <w:divBdr>
        <w:top w:val="none" w:sz="0" w:space="0" w:color="auto"/>
        <w:left w:val="none" w:sz="0" w:space="0" w:color="auto"/>
        <w:bottom w:val="none" w:sz="0" w:space="0" w:color="auto"/>
        <w:right w:val="none" w:sz="0" w:space="0" w:color="auto"/>
      </w:divBdr>
    </w:div>
    <w:div w:id="1571428563">
      <w:bodyDiv w:val="1"/>
      <w:marLeft w:val="0"/>
      <w:marRight w:val="0"/>
      <w:marTop w:val="0"/>
      <w:marBottom w:val="0"/>
      <w:divBdr>
        <w:top w:val="none" w:sz="0" w:space="0" w:color="auto"/>
        <w:left w:val="none" w:sz="0" w:space="0" w:color="auto"/>
        <w:bottom w:val="none" w:sz="0" w:space="0" w:color="auto"/>
        <w:right w:val="none" w:sz="0" w:space="0" w:color="auto"/>
      </w:divBdr>
    </w:div>
    <w:div w:id="1571576148">
      <w:bodyDiv w:val="1"/>
      <w:marLeft w:val="0"/>
      <w:marRight w:val="0"/>
      <w:marTop w:val="0"/>
      <w:marBottom w:val="0"/>
      <w:divBdr>
        <w:top w:val="none" w:sz="0" w:space="0" w:color="auto"/>
        <w:left w:val="none" w:sz="0" w:space="0" w:color="auto"/>
        <w:bottom w:val="none" w:sz="0" w:space="0" w:color="auto"/>
        <w:right w:val="none" w:sz="0" w:space="0" w:color="auto"/>
      </w:divBdr>
    </w:div>
    <w:div w:id="1571620319">
      <w:bodyDiv w:val="1"/>
      <w:marLeft w:val="0"/>
      <w:marRight w:val="0"/>
      <w:marTop w:val="0"/>
      <w:marBottom w:val="0"/>
      <w:divBdr>
        <w:top w:val="none" w:sz="0" w:space="0" w:color="auto"/>
        <w:left w:val="none" w:sz="0" w:space="0" w:color="auto"/>
        <w:bottom w:val="none" w:sz="0" w:space="0" w:color="auto"/>
        <w:right w:val="none" w:sz="0" w:space="0" w:color="auto"/>
      </w:divBdr>
    </w:div>
    <w:div w:id="1571697914">
      <w:bodyDiv w:val="1"/>
      <w:marLeft w:val="0"/>
      <w:marRight w:val="0"/>
      <w:marTop w:val="0"/>
      <w:marBottom w:val="0"/>
      <w:divBdr>
        <w:top w:val="none" w:sz="0" w:space="0" w:color="auto"/>
        <w:left w:val="none" w:sz="0" w:space="0" w:color="auto"/>
        <w:bottom w:val="none" w:sz="0" w:space="0" w:color="auto"/>
        <w:right w:val="none" w:sz="0" w:space="0" w:color="auto"/>
      </w:divBdr>
    </w:div>
    <w:div w:id="1572157326">
      <w:bodyDiv w:val="1"/>
      <w:marLeft w:val="0"/>
      <w:marRight w:val="0"/>
      <w:marTop w:val="0"/>
      <w:marBottom w:val="0"/>
      <w:divBdr>
        <w:top w:val="none" w:sz="0" w:space="0" w:color="auto"/>
        <w:left w:val="none" w:sz="0" w:space="0" w:color="auto"/>
        <w:bottom w:val="none" w:sz="0" w:space="0" w:color="auto"/>
        <w:right w:val="none" w:sz="0" w:space="0" w:color="auto"/>
      </w:divBdr>
    </w:div>
    <w:div w:id="1572232622">
      <w:bodyDiv w:val="1"/>
      <w:marLeft w:val="0"/>
      <w:marRight w:val="0"/>
      <w:marTop w:val="0"/>
      <w:marBottom w:val="0"/>
      <w:divBdr>
        <w:top w:val="none" w:sz="0" w:space="0" w:color="auto"/>
        <w:left w:val="none" w:sz="0" w:space="0" w:color="auto"/>
        <w:bottom w:val="none" w:sz="0" w:space="0" w:color="auto"/>
        <w:right w:val="none" w:sz="0" w:space="0" w:color="auto"/>
      </w:divBdr>
    </w:div>
    <w:div w:id="1572498083">
      <w:bodyDiv w:val="1"/>
      <w:marLeft w:val="0"/>
      <w:marRight w:val="0"/>
      <w:marTop w:val="0"/>
      <w:marBottom w:val="0"/>
      <w:divBdr>
        <w:top w:val="none" w:sz="0" w:space="0" w:color="auto"/>
        <w:left w:val="none" w:sz="0" w:space="0" w:color="auto"/>
        <w:bottom w:val="none" w:sz="0" w:space="0" w:color="auto"/>
        <w:right w:val="none" w:sz="0" w:space="0" w:color="auto"/>
      </w:divBdr>
    </w:div>
    <w:div w:id="1572541622">
      <w:bodyDiv w:val="1"/>
      <w:marLeft w:val="0"/>
      <w:marRight w:val="0"/>
      <w:marTop w:val="0"/>
      <w:marBottom w:val="0"/>
      <w:divBdr>
        <w:top w:val="none" w:sz="0" w:space="0" w:color="auto"/>
        <w:left w:val="none" w:sz="0" w:space="0" w:color="auto"/>
        <w:bottom w:val="none" w:sz="0" w:space="0" w:color="auto"/>
        <w:right w:val="none" w:sz="0" w:space="0" w:color="auto"/>
      </w:divBdr>
    </w:div>
    <w:div w:id="1572736312">
      <w:bodyDiv w:val="1"/>
      <w:marLeft w:val="0"/>
      <w:marRight w:val="0"/>
      <w:marTop w:val="0"/>
      <w:marBottom w:val="0"/>
      <w:divBdr>
        <w:top w:val="none" w:sz="0" w:space="0" w:color="auto"/>
        <w:left w:val="none" w:sz="0" w:space="0" w:color="auto"/>
        <w:bottom w:val="none" w:sz="0" w:space="0" w:color="auto"/>
        <w:right w:val="none" w:sz="0" w:space="0" w:color="auto"/>
      </w:divBdr>
    </w:div>
    <w:div w:id="1572882404">
      <w:bodyDiv w:val="1"/>
      <w:marLeft w:val="0"/>
      <w:marRight w:val="0"/>
      <w:marTop w:val="0"/>
      <w:marBottom w:val="0"/>
      <w:divBdr>
        <w:top w:val="none" w:sz="0" w:space="0" w:color="auto"/>
        <w:left w:val="none" w:sz="0" w:space="0" w:color="auto"/>
        <w:bottom w:val="none" w:sz="0" w:space="0" w:color="auto"/>
        <w:right w:val="none" w:sz="0" w:space="0" w:color="auto"/>
      </w:divBdr>
    </w:div>
    <w:div w:id="1573078534">
      <w:bodyDiv w:val="1"/>
      <w:marLeft w:val="0"/>
      <w:marRight w:val="0"/>
      <w:marTop w:val="0"/>
      <w:marBottom w:val="0"/>
      <w:divBdr>
        <w:top w:val="none" w:sz="0" w:space="0" w:color="auto"/>
        <w:left w:val="none" w:sz="0" w:space="0" w:color="auto"/>
        <w:bottom w:val="none" w:sz="0" w:space="0" w:color="auto"/>
        <w:right w:val="none" w:sz="0" w:space="0" w:color="auto"/>
      </w:divBdr>
    </w:div>
    <w:div w:id="1573157494">
      <w:bodyDiv w:val="1"/>
      <w:marLeft w:val="0"/>
      <w:marRight w:val="0"/>
      <w:marTop w:val="0"/>
      <w:marBottom w:val="0"/>
      <w:divBdr>
        <w:top w:val="none" w:sz="0" w:space="0" w:color="auto"/>
        <w:left w:val="none" w:sz="0" w:space="0" w:color="auto"/>
        <w:bottom w:val="none" w:sz="0" w:space="0" w:color="auto"/>
        <w:right w:val="none" w:sz="0" w:space="0" w:color="auto"/>
      </w:divBdr>
    </w:div>
    <w:div w:id="1573345302">
      <w:bodyDiv w:val="1"/>
      <w:marLeft w:val="0"/>
      <w:marRight w:val="0"/>
      <w:marTop w:val="0"/>
      <w:marBottom w:val="0"/>
      <w:divBdr>
        <w:top w:val="none" w:sz="0" w:space="0" w:color="auto"/>
        <w:left w:val="none" w:sz="0" w:space="0" w:color="auto"/>
        <w:bottom w:val="none" w:sz="0" w:space="0" w:color="auto"/>
        <w:right w:val="none" w:sz="0" w:space="0" w:color="auto"/>
      </w:divBdr>
    </w:div>
    <w:div w:id="1573614781">
      <w:bodyDiv w:val="1"/>
      <w:marLeft w:val="0"/>
      <w:marRight w:val="0"/>
      <w:marTop w:val="0"/>
      <w:marBottom w:val="0"/>
      <w:divBdr>
        <w:top w:val="none" w:sz="0" w:space="0" w:color="auto"/>
        <w:left w:val="none" w:sz="0" w:space="0" w:color="auto"/>
        <w:bottom w:val="none" w:sz="0" w:space="0" w:color="auto"/>
        <w:right w:val="none" w:sz="0" w:space="0" w:color="auto"/>
      </w:divBdr>
    </w:div>
    <w:div w:id="1573738771">
      <w:bodyDiv w:val="1"/>
      <w:marLeft w:val="0"/>
      <w:marRight w:val="0"/>
      <w:marTop w:val="0"/>
      <w:marBottom w:val="0"/>
      <w:divBdr>
        <w:top w:val="none" w:sz="0" w:space="0" w:color="auto"/>
        <w:left w:val="none" w:sz="0" w:space="0" w:color="auto"/>
        <w:bottom w:val="none" w:sz="0" w:space="0" w:color="auto"/>
        <w:right w:val="none" w:sz="0" w:space="0" w:color="auto"/>
      </w:divBdr>
    </w:div>
    <w:div w:id="1573850354">
      <w:bodyDiv w:val="1"/>
      <w:marLeft w:val="0"/>
      <w:marRight w:val="0"/>
      <w:marTop w:val="0"/>
      <w:marBottom w:val="0"/>
      <w:divBdr>
        <w:top w:val="none" w:sz="0" w:space="0" w:color="auto"/>
        <w:left w:val="none" w:sz="0" w:space="0" w:color="auto"/>
        <w:bottom w:val="none" w:sz="0" w:space="0" w:color="auto"/>
        <w:right w:val="none" w:sz="0" w:space="0" w:color="auto"/>
      </w:divBdr>
    </w:div>
    <w:div w:id="1574008153">
      <w:bodyDiv w:val="1"/>
      <w:marLeft w:val="0"/>
      <w:marRight w:val="0"/>
      <w:marTop w:val="0"/>
      <w:marBottom w:val="0"/>
      <w:divBdr>
        <w:top w:val="none" w:sz="0" w:space="0" w:color="auto"/>
        <w:left w:val="none" w:sz="0" w:space="0" w:color="auto"/>
        <w:bottom w:val="none" w:sz="0" w:space="0" w:color="auto"/>
        <w:right w:val="none" w:sz="0" w:space="0" w:color="auto"/>
      </w:divBdr>
    </w:div>
    <w:div w:id="1574044384">
      <w:bodyDiv w:val="1"/>
      <w:marLeft w:val="0"/>
      <w:marRight w:val="0"/>
      <w:marTop w:val="0"/>
      <w:marBottom w:val="0"/>
      <w:divBdr>
        <w:top w:val="none" w:sz="0" w:space="0" w:color="auto"/>
        <w:left w:val="none" w:sz="0" w:space="0" w:color="auto"/>
        <w:bottom w:val="none" w:sz="0" w:space="0" w:color="auto"/>
        <w:right w:val="none" w:sz="0" w:space="0" w:color="auto"/>
      </w:divBdr>
    </w:div>
    <w:div w:id="1574393683">
      <w:bodyDiv w:val="1"/>
      <w:marLeft w:val="0"/>
      <w:marRight w:val="0"/>
      <w:marTop w:val="0"/>
      <w:marBottom w:val="0"/>
      <w:divBdr>
        <w:top w:val="none" w:sz="0" w:space="0" w:color="auto"/>
        <w:left w:val="none" w:sz="0" w:space="0" w:color="auto"/>
        <w:bottom w:val="none" w:sz="0" w:space="0" w:color="auto"/>
        <w:right w:val="none" w:sz="0" w:space="0" w:color="auto"/>
      </w:divBdr>
    </w:div>
    <w:div w:id="1574461173">
      <w:bodyDiv w:val="1"/>
      <w:marLeft w:val="0"/>
      <w:marRight w:val="0"/>
      <w:marTop w:val="0"/>
      <w:marBottom w:val="0"/>
      <w:divBdr>
        <w:top w:val="none" w:sz="0" w:space="0" w:color="auto"/>
        <w:left w:val="none" w:sz="0" w:space="0" w:color="auto"/>
        <w:bottom w:val="none" w:sz="0" w:space="0" w:color="auto"/>
        <w:right w:val="none" w:sz="0" w:space="0" w:color="auto"/>
      </w:divBdr>
    </w:div>
    <w:div w:id="1574462917">
      <w:bodyDiv w:val="1"/>
      <w:marLeft w:val="0"/>
      <w:marRight w:val="0"/>
      <w:marTop w:val="0"/>
      <w:marBottom w:val="0"/>
      <w:divBdr>
        <w:top w:val="none" w:sz="0" w:space="0" w:color="auto"/>
        <w:left w:val="none" w:sz="0" w:space="0" w:color="auto"/>
        <w:bottom w:val="none" w:sz="0" w:space="0" w:color="auto"/>
        <w:right w:val="none" w:sz="0" w:space="0" w:color="auto"/>
      </w:divBdr>
    </w:div>
    <w:div w:id="1574463905">
      <w:bodyDiv w:val="1"/>
      <w:marLeft w:val="0"/>
      <w:marRight w:val="0"/>
      <w:marTop w:val="0"/>
      <w:marBottom w:val="0"/>
      <w:divBdr>
        <w:top w:val="none" w:sz="0" w:space="0" w:color="auto"/>
        <w:left w:val="none" w:sz="0" w:space="0" w:color="auto"/>
        <w:bottom w:val="none" w:sz="0" w:space="0" w:color="auto"/>
        <w:right w:val="none" w:sz="0" w:space="0" w:color="auto"/>
      </w:divBdr>
    </w:div>
    <w:div w:id="1574504201">
      <w:bodyDiv w:val="1"/>
      <w:marLeft w:val="0"/>
      <w:marRight w:val="0"/>
      <w:marTop w:val="0"/>
      <w:marBottom w:val="0"/>
      <w:divBdr>
        <w:top w:val="none" w:sz="0" w:space="0" w:color="auto"/>
        <w:left w:val="none" w:sz="0" w:space="0" w:color="auto"/>
        <w:bottom w:val="none" w:sz="0" w:space="0" w:color="auto"/>
        <w:right w:val="none" w:sz="0" w:space="0" w:color="auto"/>
      </w:divBdr>
    </w:div>
    <w:div w:id="1574505520">
      <w:bodyDiv w:val="1"/>
      <w:marLeft w:val="0"/>
      <w:marRight w:val="0"/>
      <w:marTop w:val="0"/>
      <w:marBottom w:val="0"/>
      <w:divBdr>
        <w:top w:val="none" w:sz="0" w:space="0" w:color="auto"/>
        <w:left w:val="none" w:sz="0" w:space="0" w:color="auto"/>
        <w:bottom w:val="none" w:sz="0" w:space="0" w:color="auto"/>
        <w:right w:val="none" w:sz="0" w:space="0" w:color="auto"/>
      </w:divBdr>
    </w:div>
    <w:div w:id="1574699741">
      <w:bodyDiv w:val="1"/>
      <w:marLeft w:val="0"/>
      <w:marRight w:val="0"/>
      <w:marTop w:val="0"/>
      <w:marBottom w:val="0"/>
      <w:divBdr>
        <w:top w:val="none" w:sz="0" w:space="0" w:color="auto"/>
        <w:left w:val="none" w:sz="0" w:space="0" w:color="auto"/>
        <w:bottom w:val="none" w:sz="0" w:space="0" w:color="auto"/>
        <w:right w:val="none" w:sz="0" w:space="0" w:color="auto"/>
      </w:divBdr>
    </w:div>
    <w:div w:id="1574775267">
      <w:bodyDiv w:val="1"/>
      <w:marLeft w:val="0"/>
      <w:marRight w:val="0"/>
      <w:marTop w:val="0"/>
      <w:marBottom w:val="0"/>
      <w:divBdr>
        <w:top w:val="none" w:sz="0" w:space="0" w:color="auto"/>
        <w:left w:val="none" w:sz="0" w:space="0" w:color="auto"/>
        <w:bottom w:val="none" w:sz="0" w:space="0" w:color="auto"/>
        <w:right w:val="none" w:sz="0" w:space="0" w:color="auto"/>
      </w:divBdr>
    </w:div>
    <w:div w:id="1575042791">
      <w:bodyDiv w:val="1"/>
      <w:marLeft w:val="0"/>
      <w:marRight w:val="0"/>
      <w:marTop w:val="0"/>
      <w:marBottom w:val="0"/>
      <w:divBdr>
        <w:top w:val="none" w:sz="0" w:space="0" w:color="auto"/>
        <w:left w:val="none" w:sz="0" w:space="0" w:color="auto"/>
        <w:bottom w:val="none" w:sz="0" w:space="0" w:color="auto"/>
        <w:right w:val="none" w:sz="0" w:space="0" w:color="auto"/>
      </w:divBdr>
    </w:div>
    <w:div w:id="1575116869">
      <w:bodyDiv w:val="1"/>
      <w:marLeft w:val="0"/>
      <w:marRight w:val="0"/>
      <w:marTop w:val="0"/>
      <w:marBottom w:val="0"/>
      <w:divBdr>
        <w:top w:val="none" w:sz="0" w:space="0" w:color="auto"/>
        <w:left w:val="none" w:sz="0" w:space="0" w:color="auto"/>
        <w:bottom w:val="none" w:sz="0" w:space="0" w:color="auto"/>
        <w:right w:val="none" w:sz="0" w:space="0" w:color="auto"/>
      </w:divBdr>
    </w:div>
    <w:div w:id="1575117117">
      <w:bodyDiv w:val="1"/>
      <w:marLeft w:val="0"/>
      <w:marRight w:val="0"/>
      <w:marTop w:val="0"/>
      <w:marBottom w:val="0"/>
      <w:divBdr>
        <w:top w:val="none" w:sz="0" w:space="0" w:color="auto"/>
        <w:left w:val="none" w:sz="0" w:space="0" w:color="auto"/>
        <w:bottom w:val="none" w:sz="0" w:space="0" w:color="auto"/>
        <w:right w:val="none" w:sz="0" w:space="0" w:color="auto"/>
      </w:divBdr>
    </w:div>
    <w:div w:id="1575119735">
      <w:bodyDiv w:val="1"/>
      <w:marLeft w:val="0"/>
      <w:marRight w:val="0"/>
      <w:marTop w:val="0"/>
      <w:marBottom w:val="0"/>
      <w:divBdr>
        <w:top w:val="none" w:sz="0" w:space="0" w:color="auto"/>
        <w:left w:val="none" w:sz="0" w:space="0" w:color="auto"/>
        <w:bottom w:val="none" w:sz="0" w:space="0" w:color="auto"/>
        <w:right w:val="none" w:sz="0" w:space="0" w:color="auto"/>
      </w:divBdr>
    </w:div>
    <w:div w:id="1575159245">
      <w:bodyDiv w:val="1"/>
      <w:marLeft w:val="0"/>
      <w:marRight w:val="0"/>
      <w:marTop w:val="0"/>
      <w:marBottom w:val="0"/>
      <w:divBdr>
        <w:top w:val="none" w:sz="0" w:space="0" w:color="auto"/>
        <w:left w:val="none" w:sz="0" w:space="0" w:color="auto"/>
        <w:bottom w:val="none" w:sz="0" w:space="0" w:color="auto"/>
        <w:right w:val="none" w:sz="0" w:space="0" w:color="auto"/>
      </w:divBdr>
    </w:div>
    <w:div w:id="1575163980">
      <w:bodyDiv w:val="1"/>
      <w:marLeft w:val="0"/>
      <w:marRight w:val="0"/>
      <w:marTop w:val="0"/>
      <w:marBottom w:val="0"/>
      <w:divBdr>
        <w:top w:val="none" w:sz="0" w:space="0" w:color="auto"/>
        <w:left w:val="none" w:sz="0" w:space="0" w:color="auto"/>
        <w:bottom w:val="none" w:sz="0" w:space="0" w:color="auto"/>
        <w:right w:val="none" w:sz="0" w:space="0" w:color="auto"/>
      </w:divBdr>
    </w:div>
    <w:div w:id="1575310282">
      <w:bodyDiv w:val="1"/>
      <w:marLeft w:val="0"/>
      <w:marRight w:val="0"/>
      <w:marTop w:val="0"/>
      <w:marBottom w:val="0"/>
      <w:divBdr>
        <w:top w:val="none" w:sz="0" w:space="0" w:color="auto"/>
        <w:left w:val="none" w:sz="0" w:space="0" w:color="auto"/>
        <w:bottom w:val="none" w:sz="0" w:space="0" w:color="auto"/>
        <w:right w:val="none" w:sz="0" w:space="0" w:color="auto"/>
      </w:divBdr>
    </w:div>
    <w:div w:id="1575361979">
      <w:bodyDiv w:val="1"/>
      <w:marLeft w:val="0"/>
      <w:marRight w:val="0"/>
      <w:marTop w:val="0"/>
      <w:marBottom w:val="0"/>
      <w:divBdr>
        <w:top w:val="none" w:sz="0" w:space="0" w:color="auto"/>
        <w:left w:val="none" w:sz="0" w:space="0" w:color="auto"/>
        <w:bottom w:val="none" w:sz="0" w:space="0" w:color="auto"/>
        <w:right w:val="none" w:sz="0" w:space="0" w:color="auto"/>
      </w:divBdr>
    </w:div>
    <w:div w:id="1575580684">
      <w:bodyDiv w:val="1"/>
      <w:marLeft w:val="0"/>
      <w:marRight w:val="0"/>
      <w:marTop w:val="0"/>
      <w:marBottom w:val="0"/>
      <w:divBdr>
        <w:top w:val="none" w:sz="0" w:space="0" w:color="auto"/>
        <w:left w:val="none" w:sz="0" w:space="0" w:color="auto"/>
        <w:bottom w:val="none" w:sz="0" w:space="0" w:color="auto"/>
        <w:right w:val="none" w:sz="0" w:space="0" w:color="auto"/>
      </w:divBdr>
    </w:div>
    <w:div w:id="1575774261">
      <w:bodyDiv w:val="1"/>
      <w:marLeft w:val="0"/>
      <w:marRight w:val="0"/>
      <w:marTop w:val="0"/>
      <w:marBottom w:val="0"/>
      <w:divBdr>
        <w:top w:val="none" w:sz="0" w:space="0" w:color="auto"/>
        <w:left w:val="none" w:sz="0" w:space="0" w:color="auto"/>
        <w:bottom w:val="none" w:sz="0" w:space="0" w:color="auto"/>
        <w:right w:val="none" w:sz="0" w:space="0" w:color="auto"/>
      </w:divBdr>
    </w:div>
    <w:div w:id="1575778455">
      <w:bodyDiv w:val="1"/>
      <w:marLeft w:val="0"/>
      <w:marRight w:val="0"/>
      <w:marTop w:val="0"/>
      <w:marBottom w:val="0"/>
      <w:divBdr>
        <w:top w:val="none" w:sz="0" w:space="0" w:color="auto"/>
        <w:left w:val="none" w:sz="0" w:space="0" w:color="auto"/>
        <w:bottom w:val="none" w:sz="0" w:space="0" w:color="auto"/>
        <w:right w:val="none" w:sz="0" w:space="0" w:color="auto"/>
      </w:divBdr>
    </w:div>
    <w:div w:id="1575818331">
      <w:bodyDiv w:val="1"/>
      <w:marLeft w:val="0"/>
      <w:marRight w:val="0"/>
      <w:marTop w:val="0"/>
      <w:marBottom w:val="0"/>
      <w:divBdr>
        <w:top w:val="none" w:sz="0" w:space="0" w:color="auto"/>
        <w:left w:val="none" w:sz="0" w:space="0" w:color="auto"/>
        <w:bottom w:val="none" w:sz="0" w:space="0" w:color="auto"/>
        <w:right w:val="none" w:sz="0" w:space="0" w:color="auto"/>
      </w:divBdr>
    </w:div>
    <w:div w:id="1575970334">
      <w:bodyDiv w:val="1"/>
      <w:marLeft w:val="0"/>
      <w:marRight w:val="0"/>
      <w:marTop w:val="0"/>
      <w:marBottom w:val="0"/>
      <w:divBdr>
        <w:top w:val="none" w:sz="0" w:space="0" w:color="auto"/>
        <w:left w:val="none" w:sz="0" w:space="0" w:color="auto"/>
        <w:bottom w:val="none" w:sz="0" w:space="0" w:color="auto"/>
        <w:right w:val="none" w:sz="0" w:space="0" w:color="auto"/>
      </w:divBdr>
    </w:div>
    <w:div w:id="1576089045">
      <w:bodyDiv w:val="1"/>
      <w:marLeft w:val="0"/>
      <w:marRight w:val="0"/>
      <w:marTop w:val="0"/>
      <w:marBottom w:val="0"/>
      <w:divBdr>
        <w:top w:val="none" w:sz="0" w:space="0" w:color="auto"/>
        <w:left w:val="none" w:sz="0" w:space="0" w:color="auto"/>
        <w:bottom w:val="none" w:sz="0" w:space="0" w:color="auto"/>
        <w:right w:val="none" w:sz="0" w:space="0" w:color="auto"/>
      </w:divBdr>
    </w:div>
    <w:div w:id="1576161791">
      <w:bodyDiv w:val="1"/>
      <w:marLeft w:val="0"/>
      <w:marRight w:val="0"/>
      <w:marTop w:val="0"/>
      <w:marBottom w:val="0"/>
      <w:divBdr>
        <w:top w:val="none" w:sz="0" w:space="0" w:color="auto"/>
        <w:left w:val="none" w:sz="0" w:space="0" w:color="auto"/>
        <w:bottom w:val="none" w:sz="0" w:space="0" w:color="auto"/>
        <w:right w:val="none" w:sz="0" w:space="0" w:color="auto"/>
      </w:divBdr>
    </w:div>
    <w:div w:id="1576277477">
      <w:bodyDiv w:val="1"/>
      <w:marLeft w:val="0"/>
      <w:marRight w:val="0"/>
      <w:marTop w:val="0"/>
      <w:marBottom w:val="0"/>
      <w:divBdr>
        <w:top w:val="none" w:sz="0" w:space="0" w:color="auto"/>
        <w:left w:val="none" w:sz="0" w:space="0" w:color="auto"/>
        <w:bottom w:val="none" w:sz="0" w:space="0" w:color="auto"/>
        <w:right w:val="none" w:sz="0" w:space="0" w:color="auto"/>
      </w:divBdr>
    </w:div>
    <w:div w:id="1576353943">
      <w:bodyDiv w:val="1"/>
      <w:marLeft w:val="0"/>
      <w:marRight w:val="0"/>
      <w:marTop w:val="0"/>
      <w:marBottom w:val="0"/>
      <w:divBdr>
        <w:top w:val="none" w:sz="0" w:space="0" w:color="auto"/>
        <w:left w:val="none" w:sz="0" w:space="0" w:color="auto"/>
        <w:bottom w:val="none" w:sz="0" w:space="0" w:color="auto"/>
        <w:right w:val="none" w:sz="0" w:space="0" w:color="auto"/>
      </w:divBdr>
    </w:div>
    <w:div w:id="1576356595">
      <w:bodyDiv w:val="1"/>
      <w:marLeft w:val="0"/>
      <w:marRight w:val="0"/>
      <w:marTop w:val="0"/>
      <w:marBottom w:val="0"/>
      <w:divBdr>
        <w:top w:val="none" w:sz="0" w:space="0" w:color="auto"/>
        <w:left w:val="none" w:sz="0" w:space="0" w:color="auto"/>
        <w:bottom w:val="none" w:sz="0" w:space="0" w:color="auto"/>
        <w:right w:val="none" w:sz="0" w:space="0" w:color="auto"/>
      </w:divBdr>
    </w:div>
    <w:div w:id="1576553177">
      <w:bodyDiv w:val="1"/>
      <w:marLeft w:val="0"/>
      <w:marRight w:val="0"/>
      <w:marTop w:val="0"/>
      <w:marBottom w:val="0"/>
      <w:divBdr>
        <w:top w:val="none" w:sz="0" w:space="0" w:color="auto"/>
        <w:left w:val="none" w:sz="0" w:space="0" w:color="auto"/>
        <w:bottom w:val="none" w:sz="0" w:space="0" w:color="auto"/>
        <w:right w:val="none" w:sz="0" w:space="0" w:color="auto"/>
      </w:divBdr>
    </w:div>
    <w:div w:id="1576818514">
      <w:bodyDiv w:val="1"/>
      <w:marLeft w:val="0"/>
      <w:marRight w:val="0"/>
      <w:marTop w:val="0"/>
      <w:marBottom w:val="0"/>
      <w:divBdr>
        <w:top w:val="none" w:sz="0" w:space="0" w:color="auto"/>
        <w:left w:val="none" w:sz="0" w:space="0" w:color="auto"/>
        <w:bottom w:val="none" w:sz="0" w:space="0" w:color="auto"/>
        <w:right w:val="none" w:sz="0" w:space="0" w:color="auto"/>
      </w:divBdr>
    </w:div>
    <w:div w:id="1576932093">
      <w:bodyDiv w:val="1"/>
      <w:marLeft w:val="0"/>
      <w:marRight w:val="0"/>
      <w:marTop w:val="0"/>
      <w:marBottom w:val="0"/>
      <w:divBdr>
        <w:top w:val="none" w:sz="0" w:space="0" w:color="auto"/>
        <w:left w:val="none" w:sz="0" w:space="0" w:color="auto"/>
        <w:bottom w:val="none" w:sz="0" w:space="0" w:color="auto"/>
        <w:right w:val="none" w:sz="0" w:space="0" w:color="auto"/>
      </w:divBdr>
    </w:div>
    <w:div w:id="1577058761">
      <w:bodyDiv w:val="1"/>
      <w:marLeft w:val="0"/>
      <w:marRight w:val="0"/>
      <w:marTop w:val="0"/>
      <w:marBottom w:val="0"/>
      <w:divBdr>
        <w:top w:val="none" w:sz="0" w:space="0" w:color="auto"/>
        <w:left w:val="none" w:sz="0" w:space="0" w:color="auto"/>
        <w:bottom w:val="none" w:sz="0" w:space="0" w:color="auto"/>
        <w:right w:val="none" w:sz="0" w:space="0" w:color="auto"/>
      </w:divBdr>
    </w:div>
    <w:div w:id="1577091059">
      <w:bodyDiv w:val="1"/>
      <w:marLeft w:val="0"/>
      <w:marRight w:val="0"/>
      <w:marTop w:val="0"/>
      <w:marBottom w:val="0"/>
      <w:divBdr>
        <w:top w:val="none" w:sz="0" w:space="0" w:color="auto"/>
        <w:left w:val="none" w:sz="0" w:space="0" w:color="auto"/>
        <w:bottom w:val="none" w:sz="0" w:space="0" w:color="auto"/>
        <w:right w:val="none" w:sz="0" w:space="0" w:color="auto"/>
      </w:divBdr>
    </w:div>
    <w:div w:id="1577278049">
      <w:bodyDiv w:val="1"/>
      <w:marLeft w:val="0"/>
      <w:marRight w:val="0"/>
      <w:marTop w:val="0"/>
      <w:marBottom w:val="0"/>
      <w:divBdr>
        <w:top w:val="none" w:sz="0" w:space="0" w:color="auto"/>
        <w:left w:val="none" w:sz="0" w:space="0" w:color="auto"/>
        <w:bottom w:val="none" w:sz="0" w:space="0" w:color="auto"/>
        <w:right w:val="none" w:sz="0" w:space="0" w:color="auto"/>
      </w:divBdr>
    </w:div>
    <w:div w:id="1577322702">
      <w:bodyDiv w:val="1"/>
      <w:marLeft w:val="0"/>
      <w:marRight w:val="0"/>
      <w:marTop w:val="0"/>
      <w:marBottom w:val="0"/>
      <w:divBdr>
        <w:top w:val="none" w:sz="0" w:space="0" w:color="auto"/>
        <w:left w:val="none" w:sz="0" w:space="0" w:color="auto"/>
        <w:bottom w:val="none" w:sz="0" w:space="0" w:color="auto"/>
        <w:right w:val="none" w:sz="0" w:space="0" w:color="auto"/>
      </w:divBdr>
    </w:div>
    <w:div w:id="1577398674">
      <w:bodyDiv w:val="1"/>
      <w:marLeft w:val="0"/>
      <w:marRight w:val="0"/>
      <w:marTop w:val="0"/>
      <w:marBottom w:val="0"/>
      <w:divBdr>
        <w:top w:val="none" w:sz="0" w:space="0" w:color="auto"/>
        <w:left w:val="none" w:sz="0" w:space="0" w:color="auto"/>
        <w:bottom w:val="none" w:sz="0" w:space="0" w:color="auto"/>
        <w:right w:val="none" w:sz="0" w:space="0" w:color="auto"/>
      </w:divBdr>
    </w:div>
    <w:div w:id="1577545178">
      <w:bodyDiv w:val="1"/>
      <w:marLeft w:val="0"/>
      <w:marRight w:val="0"/>
      <w:marTop w:val="0"/>
      <w:marBottom w:val="0"/>
      <w:divBdr>
        <w:top w:val="none" w:sz="0" w:space="0" w:color="auto"/>
        <w:left w:val="none" w:sz="0" w:space="0" w:color="auto"/>
        <w:bottom w:val="none" w:sz="0" w:space="0" w:color="auto"/>
        <w:right w:val="none" w:sz="0" w:space="0" w:color="auto"/>
      </w:divBdr>
    </w:div>
    <w:div w:id="1577595850">
      <w:bodyDiv w:val="1"/>
      <w:marLeft w:val="0"/>
      <w:marRight w:val="0"/>
      <w:marTop w:val="0"/>
      <w:marBottom w:val="0"/>
      <w:divBdr>
        <w:top w:val="none" w:sz="0" w:space="0" w:color="auto"/>
        <w:left w:val="none" w:sz="0" w:space="0" w:color="auto"/>
        <w:bottom w:val="none" w:sz="0" w:space="0" w:color="auto"/>
        <w:right w:val="none" w:sz="0" w:space="0" w:color="auto"/>
      </w:divBdr>
    </w:div>
    <w:div w:id="1577664242">
      <w:bodyDiv w:val="1"/>
      <w:marLeft w:val="0"/>
      <w:marRight w:val="0"/>
      <w:marTop w:val="0"/>
      <w:marBottom w:val="0"/>
      <w:divBdr>
        <w:top w:val="none" w:sz="0" w:space="0" w:color="auto"/>
        <w:left w:val="none" w:sz="0" w:space="0" w:color="auto"/>
        <w:bottom w:val="none" w:sz="0" w:space="0" w:color="auto"/>
        <w:right w:val="none" w:sz="0" w:space="0" w:color="auto"/>
      </w:divBdr>
    </w:div>
    <w:div w:id="1577858667">
      <w:bodyDiv w:val="1"/>
      <w:marLeft w:val="0"/>
      <w:marRight w:val="0"/>
      <w:marTop w:val="0"/>
      <w:marBottom w:val="0"/>
      <w:divBdr>
        <w:top w:val="none" w:sz="0" w:space="0" w:color="auto"/>
        <w:left w:val="none" w:sz="0" w:space="0" w:color="auto"/>
        <w:bottom w:val="none" w:sz="0" w:space="0" w:color="auto"/>
        <w:right w:val="none" w:sz="0" w:space="0" w:color="auto"/>
      </w:divBdr>
    </w:div>
    <w:div w:id="1577932939">
      <w:bodyDiv w:val="1"/>
      <w:marLeft w:val="0"/>
      <w:marRight w:val="0"/>
      <w:marTop w:val="0"/>
      <w:marBottom w:val="0"/>
      <w:divBdr>
        <w:top w:val="none" w:sz="0" w:space="0" w:color="auto"/>
        <w:left w:val="none" w:sz="0" w:space="0" w:color="auto"/>
        <w:bottom w:val="none" w:sz="0" w:space="0" w:color="auto"/>
        <w:right w:val="none" w:sz="0" w:space="0" w:color="auto"/>
      </w:divBdr>
    </w:div>
    <w:div w:id="1577979045">
      <w:bodyDiv w:val="1"/>
      <w:marLeft w:val="0"/>
      <w:marRight w:val="0"/>
      <w:marTop w:val="0"/>
      <w:marBottom w:val="0"/>
      <w:divBdr>
        <w:top w:val="none" w:sz="0" w:space="0" w:color="auto"/>
        <w:left w:val="none" w:sz="0" w:space="0" w:color="auto"/>
        <w:bottom w:val="none" w:sz="0" w:space="0" w:color="auto"/>
        <w:right w:val="none" w:sz="0" w:space="0" w:color="auto"/>
      </w:divBdr>
    </w:div>
    <w:div w:id="1577981324">
      <w:bodyDiv w:val="1"/>
      <w:marLeft w:val="0"/>
      <w:marRight w:val="0"/>
      <w:marTop w:val="0"/>
      <w:marBottom w:val="0"/>
      <w:divBdr>
        <w:top w:val="none" w:sz="0" w:space="0" w:color="auto"/>
        <w:left w:val="none" w:sz="0" w:space="0" w:color="auto"/>
        <w:bottom w:val="none" w:sz="0" w:space="0" w:color="auto"/>
        <w:right w:val="none" w:sz="0" w:space="0" w:color="auto"/>
      </w:divBdr>
    </w:div>
    <w:div w:id="1577981725">
      <w:bodyDiv w:val="1"/>
      <w:marLeft w:val="0"/>
      <w:marRight w:val="0"/>
      <w:marTop w:val="0"/>
      <w:marBottom w:val="0"/>
      <w:divBdr>
        <w:top w:val="none" w:sz="0" w:space="0" w:color="auto"/>
        <w:left w:val="none" w:sz="0" w:space="0" w:color="auto"/>
        <w:bottom w:val="none" w:sz="0" w:space="0" w:color="auto"/>
        <w:right w:val="none" w:sz="0" w:space="0" w:color="auto"/>
      </w:divBdr>
    </w:div>
    <w:div w:id="1578125788">
      <w:bodyDiv w:val="1"/>
      <w:marLeft w:val="0"/>
      <w:marRight w:val="0"/>
      <w:marTop w:val="0"/>
      <w:marBottom w:val="0"/>
      <w:divBdr>
        <w:top w:val="none" w:sz="0" w:space="0" w:color="auto"/>
        <w:left w:val="none" w:sz="0" w:space="0" w:color="auto"/>
        <w:bottom w:val="none" w:sz="0" w:space="0" w:color="auto"/>
        <w:right w:val="none" w:sz="0" w:space="0" w:color="auto"/>
      </w:divBdr>
    </w:div>
    <w:div w:id="1578129811">
      <w:bodyDiv w:val="1"/>
      <w:marLeft w:val="0"/>
      <w:marRight w:val="0"/>
      <w:marTop w:val="0"/>
      <w:marBottom w:val="0"/>
      <w:divBdr>
        <w:top w:val="none" w:sz="0" w:space="0" w:color="auto"/>
        <w:left w:val="none" w:sz="0" w:space="0" w:color="auto"/>
        <w:bottom w:val="none" w:sz="0" w:space="0" w:color="auto"/>
        <w:right w:val="none" w:sz="0" w:space="0" w:color="auto"/>
      </w:divBdr>
    </w:div>
    <w:div w:id="1578202715">
      <w:bodyDiv w:val="1"/>
      <w:marLeft w:val="0"/>
      <w:marRight w:val="0"/>
      <w:marTop w:val="0"/>
      <w:marBottom w:val="0"/>
      <w:divBdr>
        <w:top w:val="none" w:sz="0" w:space="0" w:color="auto"/>
        <w:left w:val="none" w:sz="0" w:space="0" w:color="auto"/>
        <w:bottom w:val="none" w:sz="0" w:space="0" w:color="auto"/>
        <w:right w:val="none" w:sz="0" w:space="0" w:color="auto"/>
      </w:divBdr>
    </w:div>
    <w:div w:id="1578250595">
      <w:bodyDiv w:val="1"/>
      <w:marLeft w:val="0"/>
      <w:marRight w:val="0"/>
      <w:marTop w:val="0"/>
      <w:marBottom w:val="0"/>
      <w:divBdr>
        <w:top w:val="none" w:sz="0" w:space="0" w:color="auto"/>
        <w:left w:val="none" w:sz="0" w:space="0" w:color="auto"/>
        <w:bottom w:val="none" w:sz="0" w:space="0" w:color="auto"/>
        <w:right w:val="none" w:sz="0" w:space="0" w:color="auto"/>
      </w:divBdr>
    </w:div>
    <w:div w:id="1578436738">
      <w:bodyDiv w:val="1"/>
      <w:marLeft w:val="0"/>
      <w:marRight w:val="0"/>
      <w:marTop w:val="0"/>
      <w:marBottom w:val="0"/>
      <w:divBdr>
        <w:top w:val="none" w:sz="0" w:space="0" w:color="auto"/>
        <w:left w:val="none" w:sz="0" w:space="0" w:color="auto"/>
        <w:bottom w:val="none" w:sz="0" w:space="0" w:color="auto"/>
        <w:right w:val="none" w:sz="0" w:space="0" w:color="auto"/>
      </w:divBdr>
    </w:div>
    <w:div w:id="1578443089">
      <w:bodyDiv w:val="1"/>
      <w:marLeft w:val="0"/>
      <w:marRight w:val="0"/>
      <w:marTop w:val="0"/>
      <w:marBottom w:val="0"/>
      <w:divBdr>
        <w:top w:val="none" w:sz="0" w:space="0" w:color="auto"/>
        <w:left w:val="none" w:sz="0" w:space="0" w:color="auto"/>
        <w:bottom w:val="none" w:sz="0" w:space="0" w:color="auto"/>
        <w:right w:val="none" w:sz="0" w:space="0" w:color="auto"/>
      </w:divBdr>
    </w:div>
    <w:div w:id="1578592709">
      <w:bodyDiv w:val="1"/>
      <w:marLeft w:val="0"/>
      <w:marRight w:val="0"/>
      <w:marTop w:val="0"/>
      <w:marBottom w:val="0"/>
      <w:divBdr>
        <w:top w:val="none" w:sz="0" w:space="0" w:color="auto"/>
        <w:left w:val="none" w:sz="0" w:space="0" w:color="auto"/>
        <w:bottom w:val="none" w:sz="0" w:space="0" w:color="auto"/>
        <w:right w:val="none" w:sz="0" w:space="0" w:color="auto"/>
      </w:divBdr>
    </w:div>
    <w:div w:id="1578781888">
      <w:bodyDiv w:val="1"/>
      <w:marLeft w:val="0"/>
      <w:marRight w:val="0"/>
      <w:marTop w:val="0"/>
      <w:marBottom w:val="0"/>
      <w:divBdr>
        <w:top w:val="none" w:sz="0" w:space="0" w:color="auto"/>
        <w:left w:val="none" w:sz="0" w:space="0" w:color="auto"/>
        <w:bottom w:val="none" w:sz="0" w:space="0" w:color="auto"/>
        <w:right w:val="none" w:sz="0" w:space="0" w:color="auto"/>
      </w:divBdr>
    </w:div>
    <w:div w:id="1578859630">
      <w:bodyDiv w:val="1"/>
      <w:marLeft w:val="0"/>
      <w:marRight w:val="0"/>
      <w:marTop w:val="0"/>
      <w:marBottom w:val="0"/>
      <w:divBdr>
        <w:top w:val="none" w:sz="0" w:space="0" w:color="auto"/>
        <w:left w:val="none" w:sz="0" w:space="0" w:color="auto"/>
        <w:bottom w:val="none" w:sz="0" w:space="0" w:color="auto"/>
        <w:right w:val="none" w:sz="0" w:space="0" w:color="auto"/>
      </w:divBdr>
    </w:div>
    <w:div w:id="1578897651">
      <w:bodyDiv w:val="1"/>
      <w:marLeft w:val="0"/>
      <w:marRight w:val="0"/>
      <w:marTop w:val="0"/>
      <w:marBottom w:val="0"/>
      <w:divBdr>
        <w:top w:val="none" w:sz="0" w:space="0" w:color="auto"/>
        <w:left w:val="none" w:sz="0" w:space="0" w:color="auto"/>
        <w:bottom w:val="none" w:sz="0" w:space="0" w:color="auto"/>
        <w:right w:val="none" w:sz="0" w:space="0" w:color="auto"/>
      </w:divBdr>
    </w:div>
    <w:div w:id="1578973022">
      <w:bodyDiv w:val="1"/>
      <w:marLeft w:val="0"/>
      <w:marRight w:val="0"/>
      <w:marTop w:val="0"/>
      <w:marBottom w:val="0"/>
      <w:divBdr>
        <w:top w:val="none" w:sz="0" w:space="0" w:color="auto"/>
        <w:left w:val="none" w:sz="0" w:space="0" w:color="auto"/>
        <w:bottom w:val="none" w:sz="0" w:space="0" w:color="auto"/>
        <w:right w:val="none" w:sz="0" w:space="0" w:color="auto"/>
      </w:divBdr>
    </w:div>
    <w:div w:id="1578975127">
      <w:bodyDiv w:val="1"/>
      <w:marLeft w:val="0"/>
      <w:marRight w:val="0"/>
      <w:marTop w:val="0"/>
      <w:marBottom w:val="0"/>
      <w:divBdr>
        <w:top w:val="none" w:sz="0" w:space="0" w:color="auto"/>
        <w:left w:val="none" w:sz="0" w:space="0" w:color="auto"/>
        <w:bottom w:val="none" w:sz="0" w:space="0" w:color="auto"/>
        <w:right w:val="none" w:sz="0" w:space="0" w:color="auto"/>
      </w:divBdr>
    </w:div>
    <w:div w:id="1578978323">
      <w:bodyDiv w:val="1"/>
      <w:marLeft w:val="0"/>
      <w:marRight w:val="0"/>
      <w:marTop w:val="0"/>
      <w:marBottom w:val="0"/>
      <w:divBdr>
        <w:top w:val="none" w:sz="0" w:space="0" w:color="auto"/>
        <w:left w:val="none" w:sz="0" w:space="0" w:color="auto"/>
        <w:bottom w:val="none" w:sz="0" w:space="0" w:color="auto"/>
        <w:right w:val="none" w:sz="0" w:space="0" w:color="auto"/>
      </w:divBdr>
    </w:div>
    <w:div w:id="1579096080">
      <w:bodyDiv w:val="1"/>
      <w:marLeft w:val="0"/>
      <w:marRight w:val="0"/>
      <w:marTop w:val="0"/>
      <w:marBottom w:val="0"/>
      <w:divBdr>
        <w:top w:val="none" w:sz="0" w:space="0" w:color="auto"/>
        <w:left w:val="none" w:sz="0" w:space="0" w:color="auto"/>
        <w:bottom w:val="none" w:sz="0" w:space="0" w:color="auto"/>
        <w:right w:val="none" w:sz="0" w:space="0" w:color="auto"/>
      </w:divBdr>
    </w:div>
    <w:div w:id="1579096292">
      <w:bodyDiv w:val="1"/>
      <w:marLeft w:val="0"/>
      <w:marRight w:val="0"/>
      <w:marTop w:val="0"/>
      <w:marBottom w:val="0"/>
      <w:divBdr>
        <w:top w:val="none" w:sz="0" w:space="0" w:color="auto"/>
        <w:left w:val="none" w:sz="0" w:space="0" w:color="auto"/>
        <w:bottom w:val="none" w:sz="0" w:space="0" w:color="auto"/>
        <w:right w:val="none" w:sz="0" w:space="0" w:color="auto"/>
      </w:divBdr>
    </w:div>
    <w:div w:id="1579244067">
      <w:bodyDiv w:val="1"/>
      <w:marLeft w:val="0"/>
      <w:marRight w:val="0"/>
      <w:marTop w:val="0"/>
      <w:marBottom w:val="0"/>
      <w:divBdr>
        <w:top w:val="none" w:sz="0" w:space="0" w:color="auto"/>
        <w:left w:val="none" w:sz="0" w:space="0" w:color="auto"/>
        <w:bottom w:val="none" w:sz="0" w:space="0" w:color="auto"/>
        <w:right w:val="none" w:sz="0" w:space="0" w:color="auto"/>
      </w:divBdr>
    </w:div>
    <w:div w:id="1579291400">
      <w:bodyDiv w:val="1"/>
      <w:marLeft w:val="0"/>
      <w:marRight w:val="0"/>
      <w:marTop w:val="0"/>
      <w:marBottom w:val="0"/>
      <w:divBdr>
        <w:top w:val="none" w:sz="0" w:space="0" w:color="auto"/>
        <w:left w:val="none" w:sz="0" w:space="0" w:color="auto"/>
        <w:bottom w:val="none" w:sz="0" w:space="0" w:color="auto"/>
        <w:right w:val="none" w:sz="0" w:space="0" w:color="auto"/>
      </w:divBdr>
    </w:div>
    <w:div w:id="1579552901">
      <w:bodyDiv w:val="1"/>
      <w:marLeft w:val="0"/>
      <w:marRight w:val="0"/>
      <w:marTop w:val="0"/>
      <w:marBottom w:val="0"/>
      <w:divBdr>
        <w:top w:val="none" w:sz="0" w:space="0" w:color="auto"/>
        <w:left w:val="none" w:sz="0" w:space="0" w:color="auto"/>
        <w:bottom w:val="none" w:sz="0" w:space="0" w:color="auto"/>
        <w:right w:val="none" w:sz="0" w:space="0" w:color="auto"/>
      </w:divBdr>
    </w:div>
    <w:div w:id="1579710774">
      <w:bodyDiv w:val="1"/>
      <w:marLeft w:val="0"/>
      <w:marRight w:val="0"/>
      <w:marTop w:val="0"/>
      <w:marBottom w:val="0"/>
      <w:divBdr>
        <w:top w:val="none" w:sz="0" w:space="0" w:color="auto"/>
        <w:left w:val="none" w:sz="0" w:space="0" w:color="auto"/>
        <w:bottom w:val="none" w:sz="0" w:space="0" w:color="auto"/>
        <w:right w:val="none" w:sz="0" w:space="0" w:color="auto"/>
      </w:divBdr>
    </w:div>
    <w:div w:id="1579827741">
      <w:bodyDiv w:val="1"/>
      <w:marLeft w:val="0"/>
      <w:marRight w:val="0"/>
      <w:marTop w:val="0"/>
      <w:marBottom w:val="0"/>
      <w:divBdr>
        <w:top w:val="none" w:sz="0" w:space="0" w:color="auto"/>
        <w:left w:val="none" w:sz="0" w:space="0" w:color="auto"/>
        <w:bottom w:val="none" w:sz="0" w:space="0" w:color="auto"/>
        <w:right w:val="none" w:sz="0" w:space="0" w:color="auto"/>
      </w:divBdr>
    </w:div>
    <w:div w:id="1579900208">
      <w:bodyDiv w:val="1"/>
      <w:marLeft w:val="0"/>
      <w:marRight w:val="0"/>
      <w:marTop w:val="0"/>
      <w:marBottom w:val="0"/>
      <w:divBdr>
        <w:top w:val="none" w:sz="0" w:space="0" w:color="auto"/>
        <w:left w:val="none" w:sz="0" w:space="0" w:color="auto"/>
        <w:bottom w:val="none" w:sz="0" w:space="0" w:color="auto"/>
        <w:right w:val="none" w:sz="0" w:space="0" w:color="auto"/>
      </w:divBdr>
    </w:div>
    <w:div w:id="1579943783">
      <w:bodyDiv w:val="1"/>
      <w:marLeft w:val="0"/>
      <w:marRight w:val="0"/>
      <w:marTop w:val="0"/>
      <w:marBottom w:val="0"/>
      <w:divBdr>
        <w:top w:val="none" w:sz="0" w:space="0" w:color="auto"/>
        <w:left w:val="none" w:sz="0" w:space="0" w:color="auto"/>
        <w:bottom w:val="none" w:sz="0" w:space="0" w:color="auto"/>
        <w:right w:val="none" w:sz="0" w:space="0" w:color="auto"/>
      </w:divBdr>
    </w:div>
    <w:div w:id="1580020655">
      <w:bodyDiv w:val="1"/>
      <w:marLeft w:val="0"/>
      <w:marRight w:val="0"/>
      <w:marTop w:val="0"/>
      <w:marBottom w:val="0"/>
      <w:divBdr>
        <w:top w:val="none" w:sz="0" w:space="0" w:color="auto"/>
        <w:left w:val="none" w:sz="0" w:space="0" w:color="auto"/>
        <w:bottom w:val="none" w:sz="0" w:space="0" w:color="auto"/>
        <w:right w:val="none" w:sz="0" w:space="0" w:color="auto"/>
      </w:divBdr>
    </w:div>
    <w:div w:id="1580021340">
      <w:bodyDiv w:val="1"/>
      <w:marLeft w:val="0"/>
      <w:marRight w:val="0"/>
      <w:marTop w:val="0"/>
      <w:marBottom w:val="0"/>
      <w:divBdr>
        <w:top w:val="none" w:sz="0" w:space="0" w:color="auto"/>
        <w:left w:val="none" w:sz="0" w:space="0" w:color="auto"/>
        <w:bottom w:val="none" w:sz="0" w:space="0" w:color="auto"/>
        <w:right w:val="none" w:sz="0" w:space="0" w:color="auto"/>
      </w:divBdr>
    </w:div>
    <w:div w:id="1580097227">
      <w:bodyDiv w:val="1"/>
      <w:marLeft w:val="0"/>
      <w:marRight w:val="0"/>
      <w:marTop w:val="0"/>
      <w:marBottom w:val="0"/>
      <w:divBdr>
        <w:top w:val="none" w:sz="0" w:space="0" w:color="auto"/>
        <w:left w:val="none" w:sz="0" w:space="0" w:color="auto"/>
        <w:bottom w:val="none" w:sz="0" w:space="0" w:color="auto"/>
        <w:right w:val="none" w:sz="0" w:space="0" w:color="auto"/>
      </w:divBdr>
    </w:div>
    <w:div w:id="1580292376">
      <w:bodyDiv w:val="1"/>
      <w:marLeft w:val="0"/>
      <w:marRight w:val="0"/>
      <w:marTop w:val="0"/>
      <w:marBottom w:val="0"/>
      <w:divBdr>
        <w:top w:val="none" w:sz="0" w:space="0" w:color="auto"/>
        <w:left w:val="none" w:sz="0" w:space="0" w:color="auto"/>
        <w:bottom w:val="none" w:sz="0" w:space="0" w:color="auto"/>
        <w:right w:val="none" w:sz="0" w:space="0" w:color="auto"/>
      </w:divBdr>
    </w:div>
    <w:div w:id="1580292506">
      <w:bodyDiv w:val="1"/>
      <w:marLeft w:val="0"/>
      <w:marRight w:val="0"/>
      <w:marTop w:val="0"/>
      <w:marBottom w:val="0"/>
      <w:divBdr>
        <w:top w:val="none" w:sz="0" w:space="0" w:color="auto"/>
        <w:left w:val="none" w:sz="0" w:space="0" w:color="auto"/>
        <w:bottom w:val="none" w:sz="0" w:space="0" w:color="auto"/>
        <w:right w:val="none" w:sz="0" w:space="0" w:color="auto"/>
      </w:divBdr>
    </w:div>
    <w:div w:id="1580483082">
      <w:bodyDiv w:val="1"/>
      <w:marLeft w:val="0"/>
      <w:marRight w:val="0"/>
      <w:marTop w:val="0"/>
      <w:marBottom w:val="0"/>
      <w:divBdr>
        <w:top w:val="none" w:sz="0" w:space="0" w:color="auto"/>
        <w:left w:val="none" w:sz="0" w:space="0" w:color="auto"/>
        <w:bottom w:val="none" w:sz="0" w:space="0" w:color="auto"/>
        <w:right w:val="none" w:sz="0" w:space="0" w:color="auto"/>
      </w:divBdr>
    </w:div>
    <w:div w:id="1580554188">
      <w:bodyDiv w:val="1"/>
      <w:marLeft w:val="0"/>
      <w:marRight w:val="0"/>
      <w:marTop w:val="0"/>
      <w:marBottom w:val="0"/>
      <w:divBdr>
        <w:top w:val="none" w:sz="0" w:space="0" w:color="auto"/>
        <w:left w:val="none" w:sz="0" w:space="0" w:color="auto"/>
        <w:bottom w:val="none" w:sz="0" w:space="0" w:color="auto"/>
        <w:right w:val="none" w:sz="0" w:space="0" w:color="auto"/>
      </w:divBdr>
    </w:div>
    <w:div w:id="1580557988">
      <w:bodyDiv w:val="1"/>
      <w:marLeft w:val="0"/>
      <w:marRight w:val="0"/>
      <w:marTop w:val="0"/>
      <w:marBottom w:val="0"/>
      <w:divBdr>
        <w:top w:val="none" w:sz="0" w:space="0" w:color="auto"/>
        <w:left w:val="none" w:sz="0" w:space="0" w:color="auto"/>
        <w:bottom w:val="none" w:sz="0" w:space="0" w:color="auto"/>
        <w:right w:val="none" w:sz="0" w:space="0" w:color="auto"/>
      </w:divBdr>
    </w:div>
    <w:div w:id="1580598419">
      <w:bodyDiv w:val="1"/>
      <w:marLeft w:val="0"/>
      <w:marRight w:val="0"/>
      <w:marTop w:val="0"/>
      <w:marBottom w:val="0"/>
      <w:divBdr>
        <w:top w:val="none" w:sz="0" w:space="0" w:color="auto"/>
        <w:left w:val="none" w:sz="0" w:space="0" w:color="auto"/>
        <w:bottom w:val="none" w:sz="0" w:space="0" w:color="auto"/>
        <w:right w:val="none" w:sz="0" w:space="0" w:color="auto"/>
      </w:divBdr>
    </w:div>
    <w:div w:id="1580748746">
      <w:bodyDiv w:val="1"/>
      <w:marLeft w:val="0"/>
      <w:marRight w:val="0"/>
      <w:marTop w:val="0"/>
      <w:marBottom w:val="0"/>
      <w:divBdr>
        <w:top w:val="none" w:sz="0" w:space="0" w:color="auto"/>
        <w:left w:val="none" w:sz="0" w:space="0" w:color="auto"/>
        <w:bottom w:val="none" w:sz="0" w:space="0" w:color="auto"/>
        <w:right w:val="none" w:sz="0" w:space="0" w:color="auto"/>
      </w:divBdr>
    </w:div>
    <w:div w:id="1580751379">
      <w:bodyDiv w:val="1"/>
      <w:marLeft w:val="0"/>
      <w:marRight w:val="0"/>
      <w:marTop w:val="0"/>
      <w:marBottom w:val="0"/>
      <w:divBdr>
        <w:top w:val="none" w:sz="0" w:space="0" w:color="auto"/>
        <w:left w:val="none" w:sz="0" w:space="0" w:color="auto"/>
        <w:bottom w:val="none" w:sz="0" w:space="0" w:color="auto"/>
        <w:right w:val="none" w:sz="0" w:space="0" w:color="auto"/>
      </w:divBdr>
    </w:div>
    <w:div w:id="1580823769">
      <w:bodyDiv w:val="1"/>
      <w:marLeft w:val="0"/>
      <w:marRight w:val="0"/>
      <w:marTop w:val="0"/>
      <w:marBottom w:val="0"/>
      <w:divBdr>
        <w:top w:val="none" w:sz="0" w:space="0" w:color="auto"/>
        <w:left w:val="none" w:sz="0" w:space="0" w:color="auto"/>
        <w:bottom w:val="none" w:sz="0" w:space="0" w:color="auto"/>
        <w:right w:val="none" w:sz="0" w:space="0" w:color="auto"/>
      </w:divBdr>
    </w:div>
    <w:div w:id="1580944876">
      <w:bodyDiv w:val="1"/>
      <w:marLeft w:val="0"/>
      <w:marRight w:val="0"/>
      <w:marTop w:val="0"/>
      <w:marBottom w:val="0"/>
      <w:divBdr>
        <w:top w:val="none" w:sz="0" w:space="0" w:color="auto"/>
        <w:left w:val="none" w:sz="0" w:space="0" w:color="auto"/>
        <w:bottom w:val="none" w:sz="0" w:space="0" w:color="auto"/>
        <w:right w:val="none" w:sz="0" w:space="0" w:color="auto"/>
      </w:divBdr>
    </w:div>
    <w:div w:id="1581017465">
      <w:bodyDiv w:val="1"/>
      <w:marLeft w:val="0"/>
      <w:marRight w:val="0"/>
      <w:marTop w:val="0"/>
      <w:marBottom w:val="0"/>
      <w:divBdr>
        <w:top w:val="none" w:sz="0" w:space="0" w:color="auto"/>
        <w:left w:val="none" w:sz="0" w:space="0" w:color="auto"/>
        <w:bottom w:val="none" w:sz="0" w:space="0" w:color="auto"/>
        <w:right w:val="none" w:sz="0" w:space="0" w:color="auto"/>
      </w:divBdr>
    </w:div>
    <w:div w:id="1581019342">
      <w:bodyDiv w:val="1"/>
      <w:marLeft w:val="0"/>
      <w:marRight w:val="0"/>
      <w:marTop w:val="0"/>
      <w:marBottom w:val="0"/>
      <w:divBdr>
        <w:top w:val="none" w:sz="0" w:space="0" w:color="auto"/>
        <w:left w:val="none" w:sz="0" w:space="0" w:color="auto"/>
        <w:bottom w:val="none" w:sz="0" w:space="0" w:color="auto"/>
        <w:right w:val="none" w:sz="0" w:space="0" w:color="auto"/>
      </w:divBdr>
    </w:div>
    <w:div w:id="1581213106">
      <w:bodyDiv w:val="1"/>
      <w:marLeft w:val="0"/>
      <w:marRight w:val="0"/>
      <w:marTop w:val="0"/>
      <w:marBottom w:val="0"/>
      <w:divBdr>
        <w:top w:val="none" w:sz="0" w:space="0" w:color="auto"/>
        <w:left w:val="none" w:sz="0" w:space="0" w:color="auto"/>
        <w:bottom w:val="none" w:sz="0" w:space="0" w:color="auto"/>
        <w:right w:val="none" w:sz="0" w:space="0" w:color="auto"/>
      </w:divBdr>
    </w:div>
    <w:div w:id="1581255782">
      <w:bodyDiv w:val="1"/>
      <w:marLeft w:val="0"/>
      <w:marRight w:val="0"/>
      <w:marTop w:val="0"/>
      <w:marBottom w:val="0"/>
      <w:divBdr>
        <w:top w:val="none" w:sz="0" w:space="0" w:color="auto"/>
        <w:left w:val="none" w:sz="0" w:space="0" w:color="auto"/>
        <w:bottom w:val="none" w:sz="0" w:space="0" w:color="auto"/>
        <w:right w:val="none" w:sz="0" w:space="0" w:color="auto"/>
      </w:divBdr>
    </w:div>
    <w:div w:id="1581527168">
      <w:bodyDiv w:val="1"/>
      <w:marLeft w:val="0"/>
      <w:marRight w:val="0"/>
      <w:marTop w:val="0"/>
      <w:marBottom w:val="0"/>
      <w:divBdr>
        <w:top w:val="none" w:sz="0" w:space="0" w:color="auto"/>
        <w:left w:val="none" w:sz="0" w:space="0" w:color="auto"/>
        <w:bottom w:val="none" w:sz="0" w:space="0" w:color="auto"/>
        <w:right w:val="none" w:sz="0" w:space="0" w:color="auto"/>
      </w:divBdr>
    </w:div>
    <w:div w:id="1582526398">
      <w:bodyDiv w:val="1"/>
      <w:marLeft w:val="0"/>
      <w:marRight w:val="0"/>
      <w:marTop w:val="0"/>
      <w:marBottom w:val="0"/>
      <w:divBdr>
        <w:top w:val="none" w:sz="0" w:space="0" w:color="auto"/>
        <w:left w:val="none" w:sz="0" w:space="0" w:color="auto"/>
        <w:bottom w:val="none" w:sz="0" w:space="0" w:color="auto"/>
        <w:right w:val="none" w:sz="0" w:space="0" w:color="auto"/>
      </w:divBdr>
    </w:div>
    <w:div w:id="1582639282">
      <w:bodyDiv w:val="1"/>
      <w:marLeft w:val="0"/>
      <w:marRight w:val="0"/>
      <w:marTop w:val="0"/>
      <w:marBottom w:val="0"/>
      <w:divBdr>
        <w:top w:val="none" w:sz="0" w:space="0" w:color="auto"/>
        <w:left w:val="none" w:sz="0" w:space="0" w:color="auto"/>
        <w:bottom w:val="none" w:sz="0" w:space="0" w:color="auto"/>
        <w:right w:val="none" w:sz="0" w:space="0" w:color="auto"/>
      </w:divBdr>
    </w:div>
    <w:div w:id="1582720613">
      <w:bodyDiv w:val="1"/>
      <w:marLeft w:val="0"/>
      <w:marRight w:val="0"/>
      <w:marTop w:val="0"/>
      <w:marBottom w:val="0"/>
      <w:divBdr>
        <w:top w:val="none" w:sz="0" w:space="0" w:color="auto"/>
        <w:left w:val="none" w:sz="0" w:space="0" w:color="auto"/>
        <w:bottom w:val="none" w:sz="0" w:space="0" w:color="auto"/>
        <w:right w:val="none" w:sz="0" w:space="0" w:color="auto"/>
      </w:divBdr>
    </w:div>
    <w:div w:id="1582837363">
      <w:bodyDiv w:val="1"/>
      <w:marLeft w:val="0"/>
      <w:marRight w:val="0"/>
      <w:marTop w:val="0"/>
      <w:marBottom w:val="0"/>
      <w:divBdr>
        <w:top w:val="none" w:sz="0" w:space="0" w:color="auto"/>
        <w:left w:val="none" w:sz="0" w:space="0" w:color="auto"/>
        <w:bottom w:val="none" w:sz="0" w:space="0" w:color="auto"/>
        <w:right w:val="none" w:sz="0" w:space="0" w:color="auto"/>
      </w:divBdr>
    </w:div>
    <w:div w:id="1582980885">
      <w:bodyDiv w:val="1"/>
      <w:marLeft w:val="0"/>
      <w:marRight w:val="0"/>
      <w:marTop w:val="0"/>
      <w:marBottom w:val="0"/>
      <w:divBdr>
        <w:top w:val="none" w:sz="0" w:space="0" w:color="auto"/>
        <w:left w:val="none" w:sz="0" w:space="0" w:color="auto"/>
        <w:bottom w:val="none" w:sz="0" w:space="0" w:color="auto"/>
        <w:right w:val="none" w:sz="0" w:space="0" w:color="auto"/>
      </w:divBdr>
    </w:div>
    <w:div w:id="1583031056">
      <w:bodyDiv w:val="1"/>
      <w:marLeft w:val="0"/>
      <w:marRight w:val="0"/>
      <w:marTop w:val="0"/>
      <w:marBottom w:val="0"/>
      <w:divBdr>
        <w:top w:val="none" w:sz="0" w:space="0" w:color="auto"/>
        <w:left w:val="none" w:sz="0" w:space="0" w:color="auto"/>
        <w:bottom w:val="none" w:sz="0" w:space="0" w:color="auto"/>
        <w:right w:val="none" w:sz="0" w:space="0" w:color="auto"/>
      </w:divBdr>
    </w:div>
    <w:div w:id="1583293673">
      <w:bodyDiv w:val="1"/>
      <w:marLeft w:val="0"/>
      <w:marRight w:val="0"/>
      <w:marTop w:val="0"/>
      <w:marBottom w:val="0"/>
      <w:divBdr>
        <w:top w:val="none" w:sz="0" w:space="0" w:color="auto"/>
        <w:left w:val="none" w:sz="0" w:space="0" w:color="auto"/>
        <w:bottom w:val="none" w:sz="0" w:space="0" w:color="auto"/>
        <w:right w:val="none" w:sz="0" w:space="0" w:color="auto"/>
      </w:divBdr>
    </w:div>
    <w:div w:id="1583491299">
      <w:bodyDiv w:val="1"/>
      <w:marLeft w:val="0"/>
      <w:marRight w:val="0"/>
      <w:marTop w:val="0"/>
      <w:marBottom w:val="0"/>
      <w:divBdr>
        <w:top w:val="none" w:sz="0" w:space="0" w:color="auto"/>
        <w:left w:val="none" w:sz="0" w:space="0" w:color="auto"/>
        <w:bottom w:val="none" w:sz="0" w:space="0" w:color="auto"/>
        <w:right w:val="none" w:sz="0" w:space="0" w:color="auto"/>
      </w:divBdr>
    </w:div>
    <w:div w:id="1583559536">
      <w:bodyDiv w:val="1"/>
      <w:marLeft w:val="0"/>
      <w:marRight w:val="0"/>
      <w:marTop w:val="0"/>
      <w:marBottom w:val="0"/>
      <w:divBdr>
        <w:top w:val="none" w:sz="0" w:space="0" w:color="auto"/>
        <w:left w:val="none" w:sz="0" w:space="0" w:color="auto"/>
        <w:bottom w:val="none" w:sz="0" w:space="0" w:color="auto"/>
        <w:right w:val="none" w:sz="0" w:space="0" w:color="auto"/>
      </w:divBdr>
    </w:div>
    <w:div w:id="1583639117">
      <w:bodyDiv w:val="1"/>
      <w:marLeft w:val="0"/>
      <w:marRight w:val="0"/>
      <w:marTop w:val="0"/>
      <w:marBottom w:val="0"/>
      <w:divBdr>
        <w:top w:val="none" w:sz="0" w:space="0" w:color="auto"/>
        <w:left w:val="none" w:sz="0" w:space="0" w:color="auto"/>
        <w:bottom w:val="none" w:sz="0" w:space="0" w:color="auto"/>
        <w:right w:val="none" w:sz="0" w:space="0" w:color="auto"/>
      </w:divBdr>
    </w:div>
    <w:div w:id="1583639149">
      <w:bodyDiv w:val="1"/>
      <w:marLeft w:val="0"/>
      <w:marRight w:val="0"/>
      <w:marTop w:val="0"/>
      <w:marBottom w:val="0"/>
      <w:divBdr>
        <w:top w:val="none" w:sz="0" w:space="0" w:color="auto"/>
        <w:left w:val="none" w:sz="0" w:space="0" w:color="auto"/>
        <w:bottom w:val="none" w:sz="0" w:space="0" w:color="auto"/>
        <w:right w:val="none" w:sz="0" w:space="0" w:color="auto"/>
      </w:divBdr>
    </w:div>
    <w:div w:id="1583762261">
      <w:bodyDiv w:val="1"/>
      <w:marLeft w:val="0"/>
      <w:marRight w:val="0"/>
      <w:marTop w:val="0"/>
      <w:marBottom w:val="0"/>
      <w:divBdr>
        <w:top w:val="none" w:sz="0" w:space="0" w:color="auto"/>
        <w:left w:val="none" w:sz="0" w:space="0" w:color="auto"/>
        <w:bottom w:val="none" w:sz="0" w:space="0" w:color="auto"/>
        <w:right w:val="none" w:sz="0" w:space="0" w:color="auto"/>
      </w:divBdr>
    </w:div>
    <w:div w:id="1583949385">
      <w:bodyDiv w:val="1"/>
      <w:marLeft w:val="0"/>
      <w:marRight w:val="0"/>
      <w:marTop w:val="0"/>
      <w:marBottom w:val="0"/>
      <w:divBdr>
        <w:top w:val="none" w:sz="0" w:space="0" w:color="auto"/>
        <w:left w:val="none" w:sz="0" w:space="0" w:color="auto"/>
        <w:bottom w:val="none" w:sz="0" w:space="0" w:color="auto"/>
        <w:right w:val="none" w:sz="0" w:space="0" w:color="auto"/>
      </w:divBdr>
    </w:div>
    <w:div w:id="1584293651">
      <w:bodyDiv w:val="1"/>
      <w:marLeft w:val="0"/>
      <w:marRight w:val="0"/>
      <w:marTop w:val="0"/>
      <w:marBottom w:val="0"/>
      <w:divBdr>
        <w:top w:val="none" w:sz="0" w:space="0" w:color="auto"/>
        <w:left w:val="none" w:sz="0" w:space="0" w:color="auto"/>
        <w:bottom w:val="none" w:sz="0" w:space="0" w:color="auto"/>
        <w:right w:val="none" w:sz="0" w:space="0" w:color="auto"/>
      </w:divBdr>
    </w:div>
    <w:div w:id="1584492180">
      <w:bodyDiv w:val="1"/>
      <w:marLeft w:val="0"/>
      <w:marRight w:val="0"/>
      <w:marTop w:val="0"/>
      <w:marBottom w:val="0"/>
      <w:divBdr>
        <w:top w:val="none" w:sz="0" w:space="0" w:color="auto"/>
        <w:left w:val="none" w:sz="0" w:space="0" w:color="auto"/>
        <w:bottom w:val="none" w:sz="0" w:space="0" w:color="auto"/>
        <w:right w:val="none" w:sz="0" w:space="0" w:color="auto"/>
      </w:divBdr>
    </w:div>
    <w:div w:id="1584558825">
      <w:bodyDiv w:val="1"/>
      <w:marLeft w:val="0"/>
      <w:marRight w:val="0"/>
      <w:marTop w:val="0"/>
      <w:marBottom w:val="0"/>
      <w:divBdr>
        <w:top w:val="none" w:sz="0" w:space="0" w:color="auto"/>
        <w:left w:val="none" w:sz="0" w:space="0" w:color="auto"/>
        <w:bottom w:val="none" w:sz="0" w:space="0" w:color="auto"/>
        <w:right w:val="none" w:sz="0" w:space="0" w:color="auto"/>
      </w:divBdr>
    </w:div>
    <w:div w:id="1584559751">
      <w:bodyDiv w:val="1"/>
      <w:marLeft w:val="0"/>
      <w:marRight w:val="0"/>
      <w:marTop w:val="0"/>
      <w:marBottom w:val="0"/>
      <w:divBdr>
        <w:top w:val="none" w:sz="0" w:space="0" w:color="auto"/>
        <w:left w:val="none" w:sz="0" w:space="0" w:color="auto"/>
        <w:bottom w:val="none" w:sz="0" w:space="0" w:color="auto"/>
        <w:right w:val="none" w:sz="0" w:space="0" w:color="auto"/>
      </w:divBdr>
    </w:div>
    <w:div w:id="1584604542">
      <w:bodyDiv w:val="1"/>
      <w:marLeft w:val="0"/>
      <w:marRight w:val="0"/>
      <w:marTop w:val="0"/>
      <w:marBottom w:val="0"/>
      <w:divBdr>
        <w:top w:val="none" w:sz="0" w:space="0" w:color="auto"/>
        <w:left w:val="none" w:sz="0" w:space="0" w:color="auto"/>
        <w:bottom w:val="none" w:sz="0" w:space="0" w:color="auto"/>
        <w:right w:val="none" w:sz="0" w:space="0" w:color="auto"/>
      </w:divBdr>
    </w:div>
    <w:div w:id="1584686090">
      <w:bodyDiv w:val="1"/>
      <w:marLeft w:val="0"/>
      <w:marRight w:val="0"/>
      <w:marTop w:val="0"/>
      <w:marBottom w:val="0"/>
      <w:divBdr>
        <w:top w:val="none" w:sz="0" w:space="0" w:color="auto"/>
        <w:left w:val="none" w:sz="0" w:space="0" w:color="auto"/>
        <w:bottom w:val="none" w:sz="0" w:space="0" w:color="auto"/>
        <w:right w:val="none" w:sz="0" w:space="0" w:color="auto"/>
      </w:divBdr>
    </w:div>
    <w:div w:id="1584756928">
      <w:bodyDiv w:val="1"/>
      <w:marLeft w:val="0"/>
      <w:marRight w:val="0"/>
      <w:marTop w:val="0"/>
      <w:marBottom w:val="0"/>
      <w:divBdr>
        <w:top w:val="none" w:sz="0" w:space="0" w:color="auto"/>
        <w:left w:val="none" w:sz="0" w:space="0" w:color="auto"/>
        <w:bottom w:val="none" w:sz="0" w:space="0" w:color="auto"/>
        <w:right w:val="none" w:sz="0" w:space="0" w:color="auto"/>
      </w:divBdr>
    </w:div>
    <w:div w:id="1584992229">
      <w:bodyDiv w:val="1"/>
      <w:marLeft w:val="0"/>
      <w:marRight w:val="0"/>
      <w:marTop w:val="0"/>
      <w:marBottom w:val="0"/>
      <w:divBdr>
        <w:top w:val="none" w:sz="0" w:space="0" w:color="auto"/>
        <w:left w:val="none" w:sz="0" w:space="0" w:color="auto"/>
        <w:bottom w:val="none" w:sz="0" w:space="0" w:color="auto"/>
        <w:right w:val="none" w:sz="0" w:space="0" w:color="auto"/>
      </w:divBdr>
    </w:div>
    <w:div w:id="1584992749">
      <w:bodyDiv w:val="1"/>
      <w:marLeft w:val="0"/>
      <w:marRight w:val="0"/>
      <w:marTop w:val="0"/>
      <w:marBottom w:val="0"/>
      <w:divBdr>
        <w:top w:val="none" w:sz="0" w:space="0" w:color="auto"/>
        <w:left w:val="none" w:sz="0" w:space="0" w:color="auto"/>
        <w:bottom w:val="none" w:sz="0" w:space="0" w:color="auto"/>
        <w:right w:val="none" w:sz="0" w:space="0" w:color="auto"/>
      </w:divBdr>
    </w:div>
    <w:div w:id="1584995089">
      <w:bodyDiv w:val="1"/>
      <w:marLeft w:val="0"/>
      <w:marRight w:val="0"/>
      <w:marTop w:val="0"/>
      <w:marBottom w:val="0"/>
      <w:divBdr>
        <w:top w:val="none" w:sz="0" w:space="0" w:color="auto"/>
        <w:left w:val="none" w:sz="0" w:space="0" w:color="auto"/>
        <w:bottom w:val="none" w:sz="0" w:space="0" w:color="auto"/>
        <w:right w:val="none" w:sz="0" w:space="0" w:color="auto"/>
      </w:divBdr>
    </w:div>
    <w:div w:id="1584997647">
      <w:bodyDiv w:val="1"/>
      <w:marLeft w:val="0"/>
      <w:marRight w:val="0"/>
      <w:marTop w:val="0"/>
      <w:marBottom w:val="0"/>
      <w:divBdr>
        <w:top w:val="none" w:sz="0" w:space="0" w:color="auto"/>
        <w:left w:val="none" w:sz="0" w:space="0" w:color="auto"/>
        <w:bottom w:val="none" w:sz="0" w:space="0" w:color="auto"/>
        <w:right w:val="none" w:sz="0" w:space="0" w:color="auto"/>
      </w:divBdr>
    </w:div>
    <w:div w:id="1585382477">
      <w:bodyDiv w:val="1"/>
      <w:marLeft w:val="0"/>
      <w:marRight w:val="0"/>
      <w:marTop w:val="0"/>
      <w:marBottom w:val="0"/>
      <w:divBdr>
        <w:top w:val="none" w:sz="0" w:space="0" w:color="auto"/>
        <w:left w:val="none" w:sz="0" w:space="0" w:color="auto"/>
        <w:bottom w:val="none" w:sz="0" w:space="0" w:color="auto"/>
        <w:right w:val="none" w:sz="0" w:space="0" w:color="auto"/>
      </w:divBdr>
    </w:div>
    <w:div w:id="1585407470">
      <w:bodyDiv w:val="1"/>
      <w:marLeft w:val="0"/>
      <w:marRight w:val="0"/>
      <w:marTop w:val="0"/>
      <w:marBottom w:val="0"/>
      <w:divBdr>
        <w:top w:val="none" w:sz="0" w:space="0" w:color="auto"/>
        <w:left w:val="none" w:sz="0" w:space="0" w:color="auto"/>
        <w:bottom w:val="none" w:sz="0" w:space="0" w:color="auto"/>
        <w:right w:val="none" w:sz="0" w:space="0" w:color="auto"/>
      </w:divBdr>
    </w:div>
    <w:div w:id="1585455704">
      <w:bodyDiv w:val="1"/>
      <w:marLeft w:val="0"/>
      <w:marRight w:val="0"/>
      <w:marTop w:val="0"/>
      <w:marBottom w:val="0"/>
      <w:divBdr>
        <w:top w:val="none" w:sz="0" w:space="0" w:color="auto"/>
        <w:left w:val="none" w:sz="0" w:space="0" w:color="auto"/>
        <w:bottom w:val="none" w:sz="0" w:space="0" w:color="auto"/>
        <w:right w:val="none" w:sz="0" w:space="0" w:color="auto"/>
      </w:divBdr>
    </w:div>
    <w:div w:id="1585720020">
      <w:bodyDiv w:val="1"/>
      <w:marLeft w:val="0"/>
      <w:marRight w:val="0"/>
      <w:marTop w:val="0"/>
      <w:marBottom w:val="0"/>
      <w:divBdr>
        <w:top w:val="none" w:sz="0" w:space="0" w:color="auto"/>
        <w:left w:val="none" w:sz="0" w:space="0" w:color="auto"/>
        <w:bottom w:val="none" w:sz="0" w:space="0" w:color="auto"/>
        <w:right w:val="none" w:sz="0" w:space="0" w:color="auto"/>
      </w:divBdr>
    </w:div>
    <w:div w:id="1585796987">
      <w:bodyDiv w:val="1"/>
      <w:marLeft w:val="0"/>
      <w:marRight w:val="0"/>
      <w:marTop w:val="0"/>
      <w:marBottom w:val="0"/>
      <w:divBdr>
        <w:top w:val="none" w:sz="0" w:space="0" w:color="auto"/>
        <w:left w:val="none" w:sz="0" w:space="0" w:color="auto"/>
        <w:bottom w:val="none" w:sz="0" w:space="0" w:color="auto"/>
        <w:right w:val="none" w:sz="0" w:space="0" w:color="auto"/>
      </w:divBdr>
    </w:div>
    <w:div w:id="1585995984">
      <w:bodyDiv w:val="1"/>
      <w:marLeft w:val="0"/>
      <w:marRight w:val="0"/>
      <w:marTop w:val="0"/>
      <w:marBottom w:val="0"/>
      <w:divBdr>
        <w:top w:val="none" w:sz="0" w:space="0" w:color="auto"/>
        <w:left w:val="none" w:sz="0" w:space="0" w:color="auto"/>
        <w:bottom w:val="none" w:sz="0" w:space="0" w:color="auto"/>
        <w:right w:val="none" w:sz="0" w:space="0" w:color="auto"/>
      </w:divBdr>
    </w:div>
    <w:div w:id="1586066563">
      <w:bodyDiv w:val="1"/>
      <w:marLeft w:val="0"/>
      <w:marRight w:val="0"/>
      <w:marTop w:val="0"/>
      <w:marBottom w:val="0"/>
      <w:divBdr>
        <w:top w:val="none" w:sz="0" w:space="0" w:color="auto"/>
        <w:left w:val="none" w:sz="0" w:space="0" w:color="auto"/>
        <w:bottom w:val="none" w:sz="0" w:space="0" w:color="auto"/>
        <w:right w:val="none" w:sz="0" w:space="0" w:color="auto"/>
      </w:divBdr>
    </w:div>
    <w:div w:id="1586067761">
      <w:bodyDiv w:val="1"/>
      <w:marLeft w:val="0"/>
      <w:marRight w:val="0"/>
      <w:marTop w:val="0"/>
      <w:marBottom w:val="0"/>
      <w:divBdr>
        <w:top w:val="none" w:sz="0" w:space="0" w:color="auto"/>
        <w:left w:val="none" w:sz="0" w:space="0" w:color="auto"/>
        <w:bottom w:val="none" w:sz="0" w:space="0" w:color="auto"/>
        <w:right w:val="none" w:sz="0" w:space="0" w:color="auto"/>
      </w:divBdr>
    </w:div>
    <w:div w:id="1586185610">
      <w:bodyDiv w:val="1"/>
      <w:marLeft w:val="0"/>
      <w:marRight w:val="0"/>
      <w:marTop w:val="0"/>
      <w:marBottom w:val="0"/>
      <w:divBdr>
        <w:top w:val="none" w:sz="0" w:space="0" w:color="auto"/>
        <w:left w:val="none" w:sz="0" w:space="0" w:color="auto"/>
        <w:bottom w:val="none" w:sz="0" w:space="0" w:color="auto"/>
        <w:right w:val="none" w:sz="0" w:space="0" w:color="auto"/>
      </w:divBdr>
    </w:div>
    <w:div w:id="1586261863">
      <w:bodyDiv w:val="1"/>
      <w:marLeft w:val="0"/>
      <w:marRight w:val="0"/>
      <w:marTop w:val="0"/>
      <w:marBottom w:val="0"/>
      <w:divBdr>
        <w:top w:val="none" w:sz="0" w:space="0" w:color="auto"/>
        <w:left w:val="none" w:sz="0" w:space="0" w:color="auto"/>
        <w:bottom w:val="none" w:sz="0" w:space="0" w:color="auto"/>
        <w:right w:val="none" w:sz="0" w:space="0" w:color="auto"/>
      </w:divBdr>
    </w:div>
    <w:div w:id="1586451769">
      <w:bodyDiv w:val="1"/>
      <w:marLeft w:val="0"/>
      <w:marRight w:val="0"/>
      <w:marTop w:val="0"/>
      <w:marBottom w:val="0"/>
      <w:divBdr>
        <w:top w:val="none" w:sz="0" w:space="0" w:color="auto"/>
        <w:left w:val="none" w:sz="0" w:space="0" w:color="auto"/>
        <w:bottom w:val="none" w:sz="0" w:space="0" w:color="auto"/>
        <w:right w:val="none" w:sz="0" w:space="0" w:color="auto"/>
      </w:divBdr>
    </w:div>
    <w:div w:id="1586575658">
      <w:bodyDiv w:val="1"/>
      <w:marLeft w:val="0"/>
      <w:marRight w:val="0"/>
      <w:marTop w:val="0"/>
      <w:marBottom w:val="0"/>
      <w:divBdr>
        <w:top w:val="none" w:sz="0" w:space="0" w:color="auto"/>
        <w:left w:val="none" w:sz="0" w:space="0" w:color="auto"/>
        <w:bottom w:val="none" w:sz="0" w:space="0" w:color="auto"/>
        <w:right w:val="none" w:sz="0" w:space="0" w:color="auto"/>
      </w:divBdr>
    </w:div>
    <w:div w:id="1586643380">
      <w:bodyDiv w:val="1"/>
      <w:marLeft w:val="0"/>
      <w:marRight w:val="0"/>
      <w:marTop w:val="0"/>
      <w:marBottom w:val="0"/>
      <w:divBdr>
        <w:top w:val="none" w:sz="0" w:space="0" w:color="auto"/>
        <w:left w:val="none" w:sz="0" w:space="0" w:color="auto"/>
        <w:bottom w:val="none" w:sz="0" w:space="0" w:color="auto"/>
        <w:right w:val="none" w:sz="0" w:space="0" w:color="auto"/>
      </w:divBdr>
    </w:div>
    <w:div w:id="1586913827">
      <w:bodyDiv w:val="1"/>
      <w:marLeft w:val="0"/>
      <w:marRight w:val="0"/>
      <w:marTop w:val="0"/>
      <w:marBottom w:val="0"/>
      <w:divBdr>
        <w:top w:val="none" w:sz="0" w:space="0" w:color="auto"/>
        <w:left w:val="none" w:sz="0" w:space="0" w:color="auto"/>
        <w:bottom w:val="none" w:sz="0" w:space="0" w:color="auto"/>
        <w:right w:val="none" w:sz="0" w:space="0" w:color="auto"/>
      </w:divBdr>
    </w:div>
    <w:div w:id="1586957467">
      <w:bodyDiv w:val="1"/>
      <w:marLeft w:val="0"/>
      <w:marRight w:val="0"/>
      <w:marTop w:val="0"/>
      <w:marBottom w:val="0"/>
      <w:divBdr>
        <w:top w:val="none" w:sz="0" w:space="0" w:color="auto"/>
        <w:left w:val="none" w:sz="0" w:space="0" w:color="auto"/>
        <w:bottom w:val="none" w:sz="0" w:space="0" w:color="auto"/>
        <w:right w:val="none" w:sz="0" w:space="0" w:color="auto"/>
      </w:divBdr>
    </w:div>
    <w:div w:id="1587379954">
      <w:bodyDiv w:val="1"/>
      <w:marLeft w:val="0"/>
      <w:marRight w:val="0"/>
      <w:marTop w:val="0"/>
      <w:marBottom w:val="0"/>
      <w:divBdr>
        <w:top w:val="none" w:sz="0" w:space="0" w:color="auto"/>
        <w:left w:val="none" w:sz="0" w:space="0" w:color="auto"/>
        <w:bottom w:val="none" w:sz="0" w:space="0" w:color="auto"/>
        <w:right w:val="none" w:sz="0" w:space="0" w:color="auto"/>
      </w:divBdr>
    </w:div>
    <w:div w:id="1587417276">
      <w:bodyDiv w:val="1"/>
      <w:marLeft w:val="0"/>
      <w:marRight w:val="0"/>
      <w:marTop w:val="0"/>
      <w:marBottom w:val="0"/>
      <w:divBdr>
        <w:top w:val="none" w:sz="0" w:space="0" w:color="auto"/>
        <w:left w:val="none" w:sz="0" w:space="0" w:color="auto"/>
        <w:bottom w:val="none" w:sz="0" w:space="0" w:color="auto"/>
        <w:right w:val="none" w:sz="0" w:space="0" w:color="auto"/>
      </w:divBdr>
    </w:div>
    <w:div w:id="1587498871">
      <w:bodyDiv w:val="1"/>
      <w:marLeft w:val="0"/>
      <w:marRight w:val="0"/>
      <w:marTop w:val="0"/>
      <w:marBottom w:val="0"/>
      <w:divBdr>
        <w:top w:val="none" w:sz="0" w:space="0" w:color="auto"/>
        <w:left w:val="none" w:sz="0" w:space="0" w:color="auto"/>
        <w:bottom w:val="none" w:sz="0" w:space="0" w:color="auto"/>
        <w:right w:val="none" w:sz="0" w:space="0" w:color="auto"/>
      </w:divBdr>
    </w:div>
    <w:div w:id="1587687869">
      <w:bodyDiv w:val="1"/>
      <w:marLeft w:val="0"/>
      <w:marRight w:val="0"/>
      <w:marTop w:val="0"/>
      <w:marBottom w:val="0"/>
      <w:divBdr>
        <w:top w:val="none" w:sz="0" w:space="0" w:color="auto"/>
        <w:left w:val="none" w:sz="0" w:space="0" w:color="auto"/>
        <w:bottom w:val="none" w:sz="0" w:space="0" w:color="auto"/>
        <w:right w:val="none" w:sz="0" w:space="0" w:color="auto"/>
      </w:divBdr>
    </w:div>
    <w:div w:id="1587811617">
      <w:bodyDiv w:val="1"/>
      <w:marLeft w:val="0"/>
      <w:marRight w:val="0"/>
      <w:marTop w:val="0"/>
      <w:marBottom w:val="0"/>
      <w:divBdr>
        <w:top w:val="none" w:sz="0" w:space="0" w:color="auto"/>
        <w:left w:val="none" w:sz="0" w:space="0" w:color="auto"/>
        <w:bottom w:val="none" w:sz="0" w:space="0" w:color="auto"/>
        <w:right w:val="none" w:sz="0" w:space="0" w:color="auto"/>
      </w:divBdr>
    </w:div>
    <w:div w:id="1588147184">
      <w:bodyDiv w:val="1"/>
      <w:marLeft w:val="0"/>
      <w:marRight w:val="0"/>
      <w:marTop w:val="0"/>
      <w:marBottom w:val="0"/>
      <w:divBdr>
        <w:top w:val="none" w:sz="0" w:space="0" w:color="auto"/>
        <w:left w:val="none" w:sz="0" w:space="0" w:color="auto"/>
        <w:bottom w:val="none" w:sz="0" w:space="0" w:color="auto"/>
        <w:right w:val="none" w:sz="0" w:space="0" w:color="auto"/>
      </w:divBdr>
    </w:div>
    <w:div w:id="1588267782">
      <w:bodyDiv w:val="1"/>
      <w:marLeft w:val="0"/>
      <w:marRight w:val="0"/>
      <w:marTop w:val="0"/>
      <w:marBottom w:val="0"/>
      <w:divBdr>
        <w:top w:val="none" w:sz="0" w:space="0" w:color="auto"/>
        <w:left w:val="none" w:sz="0" w:space="0" w:color="auto"/>
        <w:bottom w:val="none" w:sz="0" w:space="0" w:color="auto"/>
        <w:right w:val="none" w:sz="0" w:space="0" w:color="auto"/>
      </w:divBdr>
    </w:div>
    <w:div w:id="1588347131">
      <w:bodyDiv w:val="1"/>
      <w:marLeft w:val="0"/>
      <w:marRight w:val="0"/>
      <w:marTop w:val="0"/>
      <w:marBottom w:val="0"/>
      <w:divBdr>
        <w:top w:val="none" w:sz="0" w:space="0" w:color="auto"/>
        <w:left w:val="none" w:sz="0" w:space="0" w:color="auto"/>
        <w:bottom w:val="none" w:sz="0" w:space="0" w:color="auto"/>
        <w:right w:val="none" w:sz="0" w:space="0" w:color="auto"/>
      </w:divBdr>
    </w:div>
    <w:div w:id="1588463467">
      <w:bodyDiv w:val="1"/>
      <w:marLeft w:val="0"/>
      <w:marRight w:val="0"/>
      <w:marTop w:val="0"/>
      <w:marBottom w:val="0"/>
      <w:divBdr>
        <w:top w:val="none" w:sz="0" w:space="0" w:color="auto"/>
        <w:left w:val="none" w:sz="0" w:space="0" w:color="auto"/>
        <w:bottom w:val="none" w:sz="0" w:space="0" w:color="auto"/>
        <w:right w:val="none" w:sz="0" w:space="0" w:color="auto"/>
      </w:divBdr>
    </w:div>
    <w:div w:id="1588882827">
      <w:bodyDiv w:val="1"/>
      <w:marLeft w:val="0"/>
      <w:marRight w:val="0"/>
      <w:marTop w:val="0"/>
      <w:marBottom w:val="0"/>
      <w:divBdr>
        <w:top w:val="none" w:sz="0" w:space="0" w:color="auto"/>
        <w:left w:val="none" w:sz="0" w:space="0" w:color="auto"/>
        <w:bottom w:val="none" w:sz="0" w:space="0" w:color="auto"/>
        <w:right w:val="none" w:sz="0" w:space="0" w:color="auto"/>
      </w:divBdr>
    </w:div>
    <w:div w:id="1589118316">
      <w:bodyDiv w:val="1"/>
      <w:marLeft w:val="0"/>
      <w:marRight w:val="0"/>
      <w:marTop w:val="0"/>
      <w:marBottom w:val="0"/>
      <w:divBdr>
        <w:top w:val="none" w:sz="0" w:space="0" w:color="auto"/>
        <w:left w:val="none" w:sz="0" w:space="0" w:color="auto"/>
        <w:bottom w:val="none" w:sz="0" w:space="0" w:color="auto"/>
        <w:right w:val="none" w:sz="0" w:space="0" w:color="auto"/>
      </w:divBdr>
    </w:div>
    <w:div w:id="1589193797">
      <w:bodyDiv w:val="1"/>
      <w:marLeft w:val="0"/>
      <w:marRight w:val="0"/>
      <w:marTop w:val="0"/>
      <w:marBottom w:val="0"/>
      <w:divBdr>
        <w:top w:val="none" w:sz="0" w:space="0" w:color="auto"/>
        <w:left w:val="none" w:sz="0" w:space="0" w:color="auto"/>
        <w:bottom w:val="none" w:sz="0" w:space="0" w:color="auto"/>
        <w:right w:val="none" w:sz="0" w:space="0" w:color="auto"/>
      </w:divBdr>
    </w:div>
    <w:div w:id="1589461482">
      <w:bodyDiv w:val="1"/>
      <w:marLeft w:val="0"/>
      <w:marRight w:val="0"/>
      <w:marTop w:val="0"/>
      <w:marBottom w:val="0"/>
      <w:divBdr>
        <w:top w:val="none" w:sz="0" w:space="0" w:color="auto"/>
        <w:left w:val="none" w:sz="0" w:space="0" w:color="auto"/>
        <w:bottom w:val="none" w:sz="0" w:space="0" w:color="auto"/>
        <w:right w:val="none" w:sz="0" w:space="0" w:color="auto"/>
      </w:divBdr>
    </w:div>
    <w:div w:id="1589846690">
      <w:bodyDiv w:val="1"/>
      <w:marLeft w:val="0"/>
      <w:marRight w:val="0"/>
      <w:marTop w:val="0"/>
      <w:marBottom w:val="0"/>
      <w:divBdr>
        <w:top w:val="none" w:sz="0" w:space="0" w:color="auto"/>
        <w:left w:val="none" w:sz="0" w:space="0" w:color="auto"/>
        <w:bottom w:val="none" w:sz="0" w:space="0" w:color="auto"/>
        <w:right w:val="none" w:sz="0" w:space="0" w:color="auto"/>
      </w:divBdr>
    </w:div>
    <w:div w:id="1589925989">
      <w:bodyDiv w:val="1"/>
      <w:marLeft w:val="0"/>
      <w:marRight w:val="0"/>
      <w:marTop w:val="0"/>
      <w:marBottom w:val="0"/>
      <w:divBdr>
        <w:top w:val="none" w:sz="0" w:space="0" w:color="auto"/>
        <w:left w:val="none" w:sz="0" w:space="0" w:color="auto"/>
        <w:bottom w:val="none" w:sz="0" w:space="0" w:color="auto"/>
        <w:right w:val="none" w:sz="0" w:space="0" w:color="auto"/>
      </w:divBdr>
    </w:div>
    <w:div w:id="1590039042">
      <w:bodyDiv w:val="1"/>
      <w:marLeft w:val="0"/>
      <w:marRight w:val="0"/>
      <w:marTop w:val="0"/>
      <w:marBottom w:val="0"/>
      <w:divBdr>
        <w:top w:val="none" w:sz="0" w:space="0" w:color="auto"/>
        <w:left w:val="none" w:sz="0" w:space="0" w:color="auto"/>
        <w:bottom w:val="none" w:sz="0" w:space="0" w:color="auto"/>
        <w:right w:val="none" w:sz="0" w:space="0" w:color="auto"/>
      </w:divBdr>
    </w:div>
    <w:div w:id="1590118219">
      <w:bodyDiv w:val="1"/>
      <w:marLeft w:val="0"/>
      <w:marRight w:val="0"/>
      <w:marTop w:val="0"/>
      <w:marBottom w:val="0"/>
      <w:divBdr>
        <w:top w:val="none" w:sz="0" w:space="0" w:color="auto"/>
        <w:left w:val="none" w:sz="0" w:space="0" w:color="auto"/>
        <w:bottom w:val="none" w:sz="0" w:space="0" w:color="auto"/>
        <w:right w:val="none" w:sz="0" w:space="0" w:color="auto"/>
      </w:divBdr>
    </w:div>
    <w:div w:id="1590119763">
      <w:bodyDiv w:val="1"/>
      <w:marLeft w:val="0"/>
      <w:marRight w:val="0"/>
      <w:marTop w:val="0"/>
      <w:marBottom w:val="0"/>
      <w:divBdr>
        <w:top w:val="none" w:sz="0" w:space="0" w:color="auto"/>
        <w:left w:val="none" w:sz="0" w:space="0" w:color="auto"/>
        <w:bottom w:val="none" w:sz="0" w:space="0" w:color="auto"/>
        <w:right w:val="none" w:sz="0" w:space="0" w:color="auto"/>
      </w:divBdr>
    </w:div>
    <w:div w:id="1590190836">
      <w:bodyDiv w:val="1"/>
      <w:marLeft w:val="0"/>
      <w:marRight w:val="0"/>
      <w:marTop w:val="0"/>
      <w:marBottom w:val="0"/>
      <w:divBdr>
        <w:top w:val="none" w:sz="0" w:space="0" w:color="auto"/>
        <w:left w:val="none" w:sz="0" w:space="0" w:color="auto"/>
        <w:bottom w:val="none" w:sz="0" w:space="0" w:color="auto"/>
        <w:right w:val="none" w:sz="0" w:space="0" w:color="auto"/>
      </w:divBdr>
    </w:div>
    <w:div w:id="1590577205">
      <w:bodyDiv w:val="1"/>
      <w:marLeft w:val="0"/>
      <w:marRight w:val="0"/>
      <w:marTop w:val="0"/>
      <w:marBottom w:val="0"/>
      <w:divBdr>
        <w:top w:val="none" w:sz="0" w:space="0" w:color="auto"/>
        <w:left w:val="none" w:sz="0" w:space="0" w:color="auto"/>
        <w:bottom w:val="none" w:sz="0" w:space="0" w:color="auto"/>
        <w:right w:val="none" w:sz="0" w:space="0" w:color="auto"/>
      </w:divBdr>
    </w:div>
    <w:div w:id="1590655123">
      <w:bodyDiv w:val="1"/>
      <w:marLeft w:val="0"/>
      <w:marRight w:val="0"/>
      <w:marTop w:val="0"/>
      <w:marBottom w:val="0"/>
      <w:divBdr>
        <w:top w:val="none" w:sz="0" w:space="0" w:color="auto"/>
        <w:left w:val="none" w:sz="0" w:space="0" w:color="auto"/>
        <w:bottom w:val="none" w:sz="0" w:space="0" w:color="auto"/>
        <w:right w:val="none" w:sz="0" w:space="0" w:color="auto"/>
      </w:divBdr>
    </w:div>
    <w:div w:id="1590694505">
      <w:bodyDiv w:val="1"/>
      <w:marLeft w:val="0"/>
      <w:marRight w:val="0"/>
      <w:marTop w:val="0"/>
      <w:marBottom w:val="0"/>
      <w:divBdr>
        <w:top w:val="none" w:sz="0" w:space="0" w:color="auto"/>
        <w:left w:val="none" w:sz="0" w:space="0" w:color="auto"/>
        <w:bottom w:val="none" w:sz="0" w:space="0" w:color="auto"/>
        <w:right w:val="none" w:sz="0" w:space="0" w:color="auto"/>
      </w:divBdr>
    </w:div>
    <w:div w:id="1590775834">
      <w:bodyDiv w:val="1"/>
      <w:marLeft w:val="0"/>
      <w:marRight w:val="0"/>
      <w:marTop w:val="0"/>
      <w:marBottom w:val="0"/>
      <w:divBdr>
        <w:top w:val="none" w:sz="0" w:space="0" w:color="auto"/>
        <w:left w:val="none" w:sz="0" w:space="0" w:color="auto"/>
        <w:bottom w:val="none" w:sz="0" w:space="0" w:color="auto"/>
        <w:right w:val="none" w:sz="0" w:space="0" w:color="auto"/>
      </w:divBdr>
    </w:div>
    <w:div w:id="1590851844">
      <w:bodyDiv w:val="1"/>
      <w:marLeft w:val="0"/>
      <w:marRight w:val="0"/>
      <w:marTop w:val="0"/>
      <w:marBottom w:val="0"/>
      <w:divBdr>
        <w:top w:val="none" w:sz="0" w:space="0" w:color="auto"/>
        <w:left w:val="none" w:sz="0" w:space="0" w:color="auto"/>
        <w:bottom w:val="none" w:sz="0" w:space="0" w:color="auto"/>
        <w:right w:val="none" w:sz="0" w:space="0" w:color="auto"/>
      </w:divBdr>
    </w:div>
    <w:div w:id="1590888586">
      <w:bodyDiv w:val="1"/>
      <w:marLeft w:val="0"/>
      <w:marRight w:val="0"/>
      <w:marTop w:val="0"/>
      <w:marBottom w:val="0"/>
      <w:divBdr>
        <w:top w:val="none" w:sz="0" w:space="0" w:color="auto"/>
        <w:left w:val="none" w:sz="0" w:space="0" w:color="auto"/>
        <w:bottom w:val="none" w:sz="0" w:space="0" w:color="auto"/>
        <w:right w:val="none" w:sz="0" w:space="0" w:color="auto"/>
      </w:divBdr>
    </w:div>
    <w:div w:id="1590892527">
      <w:bodyDiv w:val="1"/>
      <w:marLeft w:val="0"/>
      <w:marRight w:val="0"/>
      <w:marTop w:val="0"/>
      <w:marBottom w:val="0"/>
      <w:divBdr>
        <w:top w:val="none" w:sz="0" w:space="0" w:color="auto"/>
        <w:left w:val="none" w:sz="0" w:space="0" w:color="auto"/>
        <w:bottom w:val="none" w:sz="0" w:space="0" w:color="auto"/>
        <w:right w:val="none" w:sz="0" w:space="0" w:color="auto"/>
      </w:divBdr>
    </w:div>
    <w:div w:id="1590962314">
      <w:bodyDiv w:val="1"/>
      <w:marLeft w:val="0"/>
      <w:marRight w:val="0"/>
      <w:marTop w:val="0"/>
      <w:marBottom w:val="0"/>
      <w:divBdr>
        <w:top w:val="none" w:sz="0" w:space="0" w:color="auto"/>
        <w:left w:val="none" w:sz="0" w:space="0" w:color="auto"/>
        <w:bottom w:val="none" w:sz="0" w:space="0" w:color="auto"/>
        <w:right w:val="none" w:sz="0" w:space="0" w:color="auto"/>
      </w:divBdr>
    </w:div>
    <w:div w:id="1591084812">
      <w:bodyDiv w:val="1"/>
      <w:marLeft w:val="0"/>
      <w:marRight w:val="0"/>
      <w:marTop w:val="0"/>
      <w:marBottom w:val="0"/>
      <w:divBdr>
        <w:top w:val="none" w:sz="0" w:space="0" w:color="auto"/>
        <w:left w:val="none" w:sz="0" w:space="0" w:color="auto"/>
        <w:bottom w:val="none" w:sz="0" w:space="0" w:color="auto"/>
        <w:right w:val="none" w:sz="0" w:space="0" w:color="auto"/>
      </w:divBdr>
    </w:div>
    <w:div w:id="1591307767">
      <w:bodyDiv w:val="1"/>
      <w:marLeft w:val="0"/>
      <w:marRight w:val="0"/>
      <w:marTop w:val="0"/>
      <w:marBottom w:val="0"/>
      <w:divBdr>
        <w:top w:val="none" w:sz="0" w:space="0" w:color="auto"/>
        <w:left w:val="none" w:sz="0" w:space="0" w:color="auto"/>
        <w:bottom w:val="none" w:sz="0" w:space="0" w:color="auto"/>
        <w:right w:val="none" w:sz="0" w:space="0" w:color="auto"/>
      </w:divBdr>
    </w:div>
    <w:div w:id="1591698649">
      <w:bodyDiv w:val="1"/>
      <w:marLeft w:val="0"/>
      <w:marRight w:val="0"/>
      <w:marTop w:val="0"/>
      <w:marBottom w:val="0"/>
      <w:divBdr>
        <w:top w:val="none" w:sz="0" w:space="0" w:color="auto"/>
        <w:left w:val="none" w:sz="0" w:space="0" w:color="auto"/>
        <w:bottom w:val="none" w:sz="0" w:space="0" w:color="auto"/>
        <w:right w:val="none" w:sz="0" w:space="0" w:color="auto"/>
      </w:divBdr>
    </w:div>
    <w:div w:id="1591965967">
      <w:bodyDiv w:val="1"/>
      <w:marLeft w:val="0"/>
      <w:marRight w:val="0"/>
      <w:marTop w:val="0"/>
      <w:marBottom w:val="0"/>
      <w:divBdr>
        <w:top w:val="none" w:sz="0" w:space="0" w:color="auto"/>
        <w:left w:val="none" w:sz="0" w:space="0" w:color="auto"/>
        <w:bottom w:val="none" w:sz="0" w:space="0" w:color="auto"/>
        <w:right w:val="none" w:sz="0" w:space="0" w:color="auto"/>
      </w:divBdr>
    </w:div>
    <w:div w:id="1592155419">
      <w:bodyDiv w:val="1"/>
      <w:marLeft w:val="0"/>
      <w:marRight w:val="0"/>
      <w:marTop w:val="0"/>
      <w:marBottom w:val="0"/>
      <w:divBdr>
        <w:top w:val="none" w:sz="0" w:space="0" w:color="auto"/>
        <w:left w:val="none" w:sz="0" w:space="0" w:color="auto"/>
        <w:bottom w:val="none" w:sz="0" w:space="0" w:color="auto"/>
        <w:right w:val="none" w:sz="0" w:space="0" w:color="auto"/>
      </w:divBdr>
    </w:div>
    <w:div w:id="1592272055">
      <w:bodyDiv w:val="1"/>
      <w:marLeft w:val="0"/>
      <w:marRight w:val="0"/>
      <w:marTop w:val="0"/>
      <w:marBottom w:val="0"/>
      <w:divBdr>
        <w:top w:val="none" w:sz="0" w:space="0" w:color="auto"/>
        <w:left w:val="none" w:sz="0" w:space="0" w:color="auto"/>
        <w:bottom w:val="none" w:sz="0" w:space="0" w:color="auto"/>
        <w:right w:val="none" w:sz="0" w:space="0" w:color="auto"/>
      </w:divBdr>
    </w:div>
    <w:div w:id="1592472759">
      <w:bodyDiv w:val="1"/>
      <w:marLeft w:val="0"/>
      <w:marRight w:val="0"/>
      <w:marTop w:val="0"/>
      <w:marBottom w:val="0"/>
      <w:divBdr>
        <w:top w:val="none" w:sz="0" w:space="0" w:color="auto"/>
        <w:left w:val="none" w:sz="0" w:space="0" w:color="auto"/>
        <w:bottom w:val="none" w:sz="0" w:space="0" w:color="auto"/>
        <w:right w:val="none" w:sz="0" w:space="0" w:color="auto"/>
      </w:divBdr>
    </w:div>
    <w:div w:id="1592591671">
      <w:bodyDiv w:val="1"/>
      <w:marLeft w:val="0"/>
      <w:marRight w:val="0"/>
      <w:marTop w:val="0"/>
      <w:marBottom w:val="0"/>
      <w:divBdr>
        <w:top w:val="none" w:sz="0" w:space="0" w:color="auto"/>
        <w:left w:val="none" w:sz="0" w:space="0" w:color="auto"/>
        <w:bottom w:val="none" w:sz="0" w:space="0" w:color="auto"/>
        <w:right w:val="none" w:sz="0" w:space="0" w:color="auto"/>
      </w:divBdr>
    </w:div>
    <w:div w:id="1592665046">
      <w:bodyDiv w:val="1"/>
      <w:marLeft w:val="0"/>
      <w:marRight w:val="0"/>
      <w:marTop w:val="0"/>
      <w:marBottom w:val="0"/>
      <w:divBdr>
        <w:top w:val="none" w:sz="0" w:space="0" w:color="auto"/>
        <w:left w:val="none" w:sz="0" w:space="0" w:color="auto"/>
        <w:bottom w:val="none" w:sz="0" w:space="0" w:color="auto"/>
        <w:right w:val="none" w:sz="0" w:space="0" w:color="auto"/>
      </w:divBdr>
    </w:div>
    <w:div w:id="1592665212">
      <w:bodyDiv w:val="1"/>
      <w:marLeft w:val="0"/>
      <w:marRight w:val="0"/>
      <w:marTop w:val="0"/>
      <w:marBottom w:val="0"/>
      <w:divBdr>
        <w:top w:val="none" w:sz="0" w:space="0" w:color="auto"/>
        <w:left w:val="none" w:sz="0" w:space="0" w:color="auto"/>
        <w:bottom w:val="none" w:sz="0" w:space="0" w:color="auto"/>
        <w:right w:val="none" w:sz="0" w:space="0" w:color="auto"/>
      </w:divBdr>
    </w:div>
    <w:div w:id="1593119941">
      <w:bodyDiv w:val="1"/>
      <w:marLeft w:val="0"/>
      <w:marRight w:val="0"/>
      <w:marTop w:val="0"/>
      <w:marBottom w:val="0"/>
      <w:divBdr>
        <w:top w:val="none" w:sz="0" w:space="0" w:color="auto"/>
        <w:left w:val="none" w:sz="0" w:space="0" w:color="auto"/>
        <w:bottom w:val="none" w:sz="0" w:space="0" w:color="auto"/>
        <w:right w:val="none" w:sz="0" w:space="0" w:color="auto"/>
      </w:divBdr>
    </w:div>
    <w:div w:id="1593120137">
      <w:bodyDiv w:val="1"/>
      <w:marLeft w:val="0"/>
      <w:marRight w:val="0"/>
      <w:marTop w:val="0"/>
      <w:marBottom w:val="0"/>
      <w:divBdr>
        <w:top w:val="none" w:sz="0" w:space="0" w:color="auto"/>
        <w:left w:val="none" w:sz="0" w:space="0" w:color="auto"/>
        <w:bottom w:val="none" w:sz="0" w:space="0" w:color="auto"/>
        <w:right w:val="none" w:sz="0" w:space="0" w:color="auto"/>
      </w:divBdr>
    </w:div>
    <w:div w:id="1593393233">
      <w:bodyDiv w:val="1"/>
      <w:marLeft w:val="0"/>
      <w:marRight w:val="0"/>
      <w:marTop w:val="0"/>
      <w:marBottom w:val="0"/>
      <w:divBdr>
        <w:top w:val="none" w:sz="0" w:space="0" w:color="auto"/>
        <w:left w:val="none" w:sz="0" w:space="0" w:color="auto"/>
        <w:bottom w:val="none" w:sz="0" w:space="0" w:color="auto"/>
        <w:right w:val="none" w:sz="0" w:space="0" w:color="auto"/>
      </w:divBdr>
    </w:div>
    <w:div w:id="1593470716">
      <w:bodyDiv w:val="1"/>
      <w:marLeft w:val="0"/>
      <w:marRight w:val="0"/>
      <w:marTop w:val="0"/>
      <w:marBottom w:val="0"/>
      <w:divBdr>
        <w:top w:val="none" w:sz="0" w:space="0" w:color="auto"/>
        <w:left w:val="none" w:sz="0" w:space="0" w:color="auto"/>
        <w:bottom w:val="none" w:sz="0" w:space="0" w:color="auto"/>
        <w:right w:val="none" w:sz="0" w:space="0" w:color="auto"/>
      </w:divBdr>
    </w:div>
    <w:div w:id="1593510820">
      <w:bodyDiv w:val="1"/>
      <w:marLeft w:val="0"/>
      <w:marRight w:val="0"/>
      <w:marTop w:val="0"/>
      <w:marBottom w:val="0"/>
      <w:divBdr>
        <w:top w:val="none" w:sz="0" w:space="0" w:color="auto"/>
        <w:left w:val="none" w:sz="0" w:space="0" w:color="auto"/>
        <w:bottom w:val="none" w:sz="0" w:space="0" w:color="auto"/>
        <w:right w:val="none" w:sz="0" w:space="0" w:color="auto"/>
      </w:divBdr>
    </w:div>
    <w:div w:id="1593511468">
      <w:bodyDiv w:val="1"/>
      <w:marLeft w:val="0"/>
      <w:marRight w:val="0"/>
      <w:marTop w:val="0"/>
      <w:marBottom w:val="0"/>
      <w:divBdr>
        <w:top w:val="none" w:sz="0" w:space="0" w:color="auto"/>
        <w:left w:val="none" w:sz="0" w:space="0" w:color="auto"/>
        <w:bottom w:val="none" w:sz="0" w:space="0" w:color="auto"/>
        <w:right w:val="none" w:sz="0" w:space="0" w:color="auto"/>
      </w:divBdr>
    </w:div>
    <w:div w:id="1593513946">
      <w:bodyDiv w:val="1"/>
      <w:marLeft w:val="0"/>
      <w:marRight w:val="0"/>
      <w:marTop w:val="0"/>
      <w:marBottom w:val="0"/>
      <w:divBdr>
        <w:top w:val="none" w:sz="0" w:space="0" w:color="auto"/>
        <w:left w:val="none" w:sz="0" w:space="0" w:color="auto"/>
        <w:bottom w:val="none" w:sz="0" w:space="0" w:color="auto"/>
        <w:right w:val="none" w:sz="0" w:space="0" w:color="auto"/>
      </w:divBdr>
    </w:div>
    <w:div w:id="1593586683">
      <w:bodyDiv w:val="1"/>
      <w:marLeft w:val="0"/>
      <w:marRight w:val="0"/>
      <w:marTop w:val="0"/>
      <w:marBottom w:val="0"/>
      <w:divBdr>
        <w:top w:val="none" w:sz="0" w:space="0" w:color="auto"/>
        <w:left w:val="none" w:sz="0" w:space="0" w:color="auto"/>
        <w:bottom w:val="none" w:sz="0" w:space="0" w:color="auto"/>
        <w:right w:val="none" w:sz="0" w:space="0" w:color="auto"/>
      </w:divBdr>
    </w:div>
    <w:div w:id="1593733614">
      <w:bodyDiv w:val="1"/>
      <w:marLeft w:val="0"/>
      <w:marRight w:val="0"/>
      <w:marTop w:val="0"/>
      <w:marBottom w:val="0"/>
      <w:divBdr>
        <w:top w:val="none" w:sz="0" w:space="0" w:color="auto"/>
        <w:left w:val="none" w:sz="0" w:space="0" w:color="auto"/>
        <w:bottom w:val="none" w:sz="0" w:space="0" w:color="auto"/>
        <w:right w:val="none" w:sz="0" w:space="0" w:color="auto"/>
      </w:divBdr>
    </w:div>
    <w:div w:id="1593735167">
      <w:bodyDiv w:val="1"/>
      <w:marLeft w:val="0"/>
      <w:marRight w:val="0"/>
      <w:marTop w:val="0"/>
      <w:marBottom w:val="0"/>
      <w:divBdr>
        <w:top w:val="none" w:sz="0" w:space="0" w:color="auto"/>
        <w:left w:val="none" w:sz="0" w:space="0" w:color="auto"/>
        <w:bottom w:val="none" w:sz="0" w:space="0" w:color="auto"/>
        <w:right w:val="none" w:sz="0" w:space="0" w:color="auto"/>
      </w:divBdr>
    </w:div>
    <w:div w:id="1593933469">
      <w:bodyDiv w:val="1"/>
      <w:marLeft w:val="0"/>
      <w:marRight w:val="0"/>
      <w:marTop w:val="0"/>
      <w:marBottom w:val="0"/>
      <w:divBdr>
        <w:top w:val="none" w:sz="0" w:space="0" w:color="auto"/>
        <w:left w:val="none" w:sz="0" w:space="0" w:color="auto"/>
        <w:bottom w:val="none" w:sz="0" w:space="0" w:color="auto"/>
        <w:right w:val="none" w:sz="0" w:space="0" w:color="auto"/>
      </w:divBdr>
    </w:div>
    <w:div w:id="1593973262">
      <w:bodyDiv w:val="1"/>
      <w:marLeft w:val="0"/>
      <w:marRight w:val="0"/>
      <w:marTop w:val="0"/>
      <w:marBottom w:val="0"/>
      <w:divBdr>
        <w:top w:val="none" w:sz="0" w:space="0" w:color="auto"/>
        <w:left w:val="none" w:sz="0" w:space="0" w:color="auto"/>
        <w:bottom w:val="none" w:sz="0" w:space="0" w:color="auto"/>
        <w:right w:val="none" w:sz="0" w:space="0" w:color="auto"/>
      </w:divBdr>
    </w:div>
    <w:div w:id="1593974296">
      <w:bodyDiv w:val="1"/>
      <w:marLeft w:val="0"/>
      <w:marRight w:val="0"/>
      <w:marTop w:val="0"/>
      <w:marBottom w:val="0"/>
      <w:divBdr>
        <w:top w:val="none" w:sz="0" w:space="0" w:color="auto"/>
        <w:left w:val="none" w:sz="0" w:space="0" w:color="auto"/>
        <w:bottom w:val="none" w:sz="0" w:space="0" w:color="auto"/>
        <w:right w:val="none" w:sz="0" w:space="0" w:color="auto"/>
      </w:divBdr>
    </w:div>
    <w:div w:id="1594051178">
      <w:bodyDiv w:val="1"/>
      <w:marLeft w:val="0"/>
      <w:marRight w:val="0"/>
      <w:marTop w:val="0"/>
      <w:marBottom w:val="0"/>
      <w:divBdr>
        <w:top w:val="none" w:sz="0" w:space="0" w:color="auto"/>
        <w:left w:val="none" w:sz="0" w:space="0" w:color="auto"/>
        <w:bottom w:val="none" w:sz="0" w:space="0" w:color="auto"/>
        <w:right w:val="none" w:sz="0" w:space="0" w:color="auto"/>
      </w:divBdr>
    </w:div>
    <w:div w:id="1594053147">
      <w:bodyDiv w:val="1"/>
      <w:marLeft w:val="0"/>
      <w:marRight w:val="0"/>
      <w:marTop w:val="0"/>
      <w:marBottom w:val="0"/>
      <w:divBdr>
        <w:top w:val="none" w:sz="0" w:space="0" w:color="auto"/>
        <w:left w:val="none" w:sz="0" w:space="0" w:color="auto"/>
        <w:bottom w:val="none" w:sz="0" w:space="0" w:color="auto"/>
        <w:right w:val="none" w:sz="0" w:space="0" w:color="auto"/>
      </w:divBdr>
    </w:div>
    <w:div w:id="1594170437">
      <w:bodyDiv w:val="1"/>
      <w:marLeft w:val="0"/>
      <w:marRight w:val="0"/>
      <w:marTop w:val="0"/>
      <w:marBottom w:val="0"/>
      <w:divBdr>
        <w:top w:val="none" w:sz="0" w:space="0" w:color="auto"/>
        <w:left w:val="none" w:sz="0" w:space="0" w:color="auto"/>
        <w:bottom w:val="none" w:sz="0" w:space="0" w:color="auto"/>
        <w:right w:val="none" w:sz="0" w:space="0" w:color="auto"/>
      </w:divBdr>
    </w:div>
    <w:div w:id="1594313159">
      <w:bodyDiv w:val="1"/>
      <w:marLeft w:val="0"/>
      <w:marRight w:val="0"/>
      <w:marTop w:val="0"/>
      <w:marBottom w:val="0"/>
      <w:divBdr>
        <w:top w:val="none" w:sz="0" w:space="0" w:color="auto"/>
        <w:left w:val="none" w:sz="0" w:space="0" w:color="auto"/>
        <w:bottom w:val="none" w:sz="0" w:space="0" w:color="auto"/>
        <w:right w:val="none" w:sz="0" w:space="0" w:color="auto"/>
      </w:divBdr>
    </w:div>
    <w:div w:id="1594511088">
      <w:bodyDiv w:val="1"/>
      <w:marLeft w:val="0"/>
      <w:marRight w:val="0"/>
      <w:marTop w:val="0"/>
      <w:marBottom w:val="0"/>
      <w:divBdr>
        <w:top w:val="none" w:sz="0" w:space="0" w:color="auto"/>
        <w:left w:val="none" w:sz="0" w:space="0" w:color="auto"/>
        <w:bottom w:val="none" w:sz="0" w:space="0" w:color="auto"/>
        <w:right w:val="none" w:sz="0" w:space="0" w:color="auto"/>
      </w:divBdr>
    </w:div>
    <w:div w:id="1594511591">
      <w:bodyDiv w:val="1"/>
      <w:marLeft w:val="0"/>
      <w:marRight w:val="0"/>
      <w:marTop w:val="0"/>
      <w:marBottom w:val="0"/>
      <w:divBdr>
        <w:top w:val="none" w:sz="0" w:space="0" w:color="auto"/>
        <w:left w:val="none" w:sz="0" w:space="0" w:color="auto"/>
        <w:bottom w:val="none" w:sz="0" w:space="0" w:color="auto"/>
        <w:right w:val="none" w:sz="0" w:space="0" w:color="auto"/>
      </w:divBdr>
    </w:div>
    <w:div w:id="1594588633">
      <w:bodyDiv w:val="1"/>
      <w:marLeft w:val="0"/>
      <w:marRight w:val="0"/>
      <w:marTop w:val="0"/>
      <w:marBottom w:val="0"/>
      <w:divBdr>
        <w:top w:val="none" w:sz="0" w:space="0" w:color="auto"/>
        <w:left w:val="none" w:sz="0" w:space="0" w:color="auto"/>
        <w:bottom w:val="none" w:sz="0" w:space="0" w:color="auto"/>
        <w:right w:val="none" w:sz="0" w:space="0" w:color="auto"/>
      </w:divBdr>
    </w:div>
    <w:div w:id="1594822224">
      <w:bodyDiv w:val="1"/>
      <w:marLeft w:val="0"/>
      <w:marRight w:val="0"/>
      <w:marTop w:val="0"/>
      <w:marBottom w:val="0"/>
      <w:divBdr>
        <w:top w:val="none" w:sz="0" w:space="0" w:color="auto"/>
        <w:left w:val="none" w:sz="0" w:space="0" w:color="auto"/>
        <w:bottom w:val="none" w:sz="0" w:space="0" w:color="auto"/>
        <w:right w:val="none" w:sz="0" w:space="0" w:color="auto"/>
      </w:divBdr>
    </w:div>
    <w:div w:id="1594894037">
      <w:bodyDiv w:val="1"/>
      <w:marLeft w:val="0"/>
      <w:marRight w:val="0"/>
      <w:marTop w:val="0"/>
      <w:marBottom w:val="0"/>
      <w:divBdr>
        <w:top w:val="none" w:sz="0" w:space="0" w:color="auto"/>
        <w:left w:val="none" w:sz="0" w:space="0" w:color="auto"/>
        <w:bottom w:val="none" w:sz="0" w:space="0" w:color="auto"/>
        <w:right w:val="none" w:sz="0" w:space="0" w:color="auto"/>
      </w:divBdr>
    </w:div>
    <w:div w:id="1594976401">
      <w:bodyDiv w:val="1"/>
      <w:marLeft w:val="0"/>
      <w:marRight w:val="0"/>
      <w:marTop w:val="0"/>
      <w:marBottom w:val="0"/>
      <w:divBdr>
        <w:top w:val="none" w:sz="0" w:space="0" w:color="auto"/>
        <w:left w:val="none" w:sz="0" w:space="0" w:color="auto"/>
        <w:bottom w:val="none" w:sz="0" w:space="0" w:color="auto"/>
        <w:right w:val="none" w:sz="0" w:space="0" w:color="auto"/>
      </w:divBdr>
    </w:div>
    <w:div w:id="1595092584">
      <w:bodyDiv w:val="1"/>
      <w:marLeft w:val="0"/>
      <w:marRight w:val="0"/>
      <w:marTop w:val="0"/>
      <w:marBottom w:val="0"/>
      <w:divBdr>
        <w:top w:val="none" w:sz="0" w:space="0" w:color="auto"/>
        <w:left w:val="none" w:sz="0" w:space="0" w:color="auto"/>
        <w:bottom w:val="none" w:sz="0" w:space="0" w:color="auto"/>
        <w:right w:val="none" w:sz="0" w:space="0" w:color="auto"/>
      </w:divBdr>
    </w:div>
    <w:div w:id="1595433156">
      <w:bodyDiv w:val="1"/>
      <w:marLeft w:val="0"/>
      <w:marRight w:val="0"/>
      <w:marTop w:val="0"/>
      <w:marBottom w:val="0"/>
      <w:divBdr>
        <w:top w:val="none" w:sz="0" w:space="0" w:color="auto"/>
        <w:left w:val="none" w:sz="0" w:space="0" w:color="auto"/>
        <w:bottom w:val="none" w:sz="0" w:space="0" w:color="auto"/>
        <w:right w:val="none" w:sz="0" w:space="0" w:color="auto"/>
      </w:divBdr>
    </w:div>
    <w:div w:id="1595671429">
      <w:bodyDiv w:val="1"/>
      <w:marLeft w:val="0"/>
      <w:marRight w:val="0"/>
      <w:marTop w:val="0"/>
      <w:marBottom w:val="0"/>
      <w:divBdr>
        <w:top w:val="none" w:sz="0" w:space="0" w:color="auto"/>
        <w:left w:val="none" w:sz="0" w:space="0" w:color="auto"/>
        <w:bottom w:val="none" w:sz="0" w:space="0" w:color="auto"/>
        <w:right w:val="none" w:sz="0" w:space="0" w:color="auto"/>
      </w:divBdr>
    </w:div>
    <w:div w:id="1595750623">
      <w:bodyDiv w:val="1"/>
      <w:marLeft w:val="0"/>
      <w:marRight w:val="0"/>
      <w:marTop w:val="0"/>
      <w:marBottom w:val="0"/>
      <w:divBdr>
        <w:top w:val="none" w:sz="0" w:space="0" w:color="auto"/>
        <w:left w:val="none" w:sz="0" w:space="0" w:color="auto"/>
        <w:bottom w:val="none" w:sz="0" w:space="0" w:color="auto"/>
        <w:right w:val="none" w:sz="0" w:space="0" w:color="auto"/>
      </w:divBdr>
    </w:div>
    <w:div w:id="1595816763">
      <w:bodyDiv w:val="1"/>
      <w:marLeft w:val="0"/>
      <w:marRight w:val="0"/>
      <w:marTop w:val="0"/>
      <w:marBottom w:val="0"/>
      <w:divBdr>
        <w:top w:val="none" w:sz="0" w:space="0" w:color="auto"/>
        <w:left w:val="none" w:sz="0" w:space="0" w:color="auto"/>
        <w:bottom w:val="none" w:sz="0" w:space="0" w:color="auto"/>
        <w:right w:val="none" w:sz="0" w:space="0" w:color="auto"/>
      </w:divBdr>
    </w:div>
    <w:div w:id="1595825188">
      <w:bodyDiv w:val="1"/>
      <w:marLeft w:val="0"/>
      <w:marRight w:val="0"/>
      <w:marTop w:val="0"/>
      <w:marBottom w:val="0"/>
      <w:divBdr>
        <w:top w:val="none" w:sz="0" w:space="0" w:color="auto"/>
        <w:left w:val="none" w:sz="0" w:space="0" w:color="auto"/>
        <w:bottom w:val="none" w:sz="0" w:space="0" w:color="auto"/>
        <w:right w:val="none" w:sz="0" w:space="0" w:color="auto"/>
      </w:divBdr>
    </w:div>
    <w:div w:id="1596286308">
      <w:bodyDiv w:val="1"/>
      <w:marLeft w:val="0"/>
      <w:marRight w:val="0"/>
      <w:marTop w:val="0"/>
      <w:marBottom w:val="0"/>
      <w:divBdr>
        <w:top w:val="none" w:sz="0" w:space="0" w:color="auto"/>
        <w:left w:val="none" w:sz="0" w:space="0" w:color="auto"/>
        <w:bottom w:val="none" w:sz="0" w:space="0" w:color="auto"/>
        <w:right w:val="none" w:sz="0" w:space="0" w:color="auto"/>
      </w:divBdr>
    </w:div>
    <w:div w:id="1596667871">
      <w:bodyDiv w:val="1"/>
      <w:marLeft w:val="0"/>
      <w:marRight w:val="0"/>
      <w:marTop w:val="0"/>
      <w:marBottom w:val="0"/>
      <w:divBdr>
        <w:top w:val="none" w:sz="0" w:space="0" w:color="auto"/>
        <w:left w:val="none" w:sz="0" w:space="0" w:color="auto"/>
        <w:bottom w:val="none" w:sz="0" w:space="0" w:color="auto"/>
        <w:right w:val="none" w:sz="0" w:space="0" w:color="auto"/>
      </w:divBdr>
    </w:div>
    <w:div w:id="1596785888">
      <w:bodyDiv w:val="1"/>
      <w:marLeft w:val="0"/>
      <w:marRight w:val="0"/>
      <w:marTop w:val="0"/>
      <w:marBottom w:val="0"/>
      <w:divBdr>
        <w:top w:val="none" w:sz="0" w:space="0" w:color="auto"/>
        <w:left w:val="none" w:sz="0" w:space="0" w:color="auto"/>
        <w:bottom w:val="none" w:sz="0" w:space="0" w:color="auto"/>
        <w:right w:val="none" w:sz="0" w:space="0" w:color="auto"/>
      </w:divBdr>
    </w:div>
    <w:div w:id="1596939392">
      <w:bodyDiv w:val="1"/>
      <w:marLeft w:val="0"/>
      <w:marRight w:val="0"/>
      <w:marTop w:val="0"/>
      <w:marBottom w:val="0"/>
      <w:divBdr>
        <w:top w:val="none" w:sz="0" w:space="0" w:color="auto"/>
        <w:left w:val="none" w:sz="0" w:space="0" w:color="auto"/>
        <w:bottom w:val="none" w:sz="0" w:space="0" w:color="auto"/>
        <w:right w:val="none" w:sz="0" w:space="0" w:color="auto"/>
      </w:divBdr>
    </w:div>
    <w:div w:id="1597059507">
      <w:bodyDiv w:val="1"/>
      <w:marLeft w:val="0"/>
      <w:marRight w:val="0"/>
      <w:marTop w:val="0"/>
      <w:marBottom w:val="0"/>
      <w:divBdr>
        <w:top w:val="none" w:sz="0" w:space="0" w:color="auto"/>
        <w:left w:val="none" w:sz="0" w:space="0" w:color="auto"/>
        <w:bottom w:val="none" w:sz="0" w:space="0" w:color="auto"/>
        <w:right w:val="none" w:sz="0" w:space="0" w:color="auto"/>
      </w:divBdr>
    </w:div>
    <w:div w:id="1597326620">
      <w:bodyDiv w:val="1"/>
      <w:marLeft w:val="0"/>
      <w:marRight w:val="0"/>
      <w:marTop w:val="0"/>
      <w:marBottom w:val="0"/>
      <w:divBdr>
        <w:top w:val="none" w:sz="0" w:space="0" w:color="auto"/>
        <w:left w:val="none" w:sz="0" w:space="0" w:color="auto"/>
        <w:bottom w:val="none" w:sz="0" w:space="0" w:color="auto"/>
        <w:right w:val="none" w:sz="0" w:space="0" w:color="auto"/>
      </w:divBdr>
    </w:div>
    <w:div w:id="1597396914">
      <w:bodyDiv w:val="1"/>
      <w:marLeft w:val="0"/>
      <w:marRight w:val="0"/>
      <w:marTop w:val="0"/>
      <w:marBottom w:val="0"/>
      <w:divBdr>
        <w:top w:val="none" w:sz="0" w:space="0" w:color="auto"/>
        <w:left w:val="none" w:sz="0" w:space="0" w:color="auto"/>
        <w:bottom w:val="none" w:sz="0" w:space="0" w:color="auto"/>
        <w:right w:val="none" w:sz="0" w:space="0" w:color="auto"/>
      </w:divBdr>
    </w:div>
    <w:div w:id="1597517980">
      <w:bodyDiv w:val="1"/>
      <w:marLeft w:val="0"/>
      <w:marRight w:val="0"/>
      <w:marTop w:val="0"/>
      <w:marBottom w:val="0"/>
      <w:divBdr>
        <w:top w:val="none" w:sz="0" w:space="0" w:color="auto"/>
        <w:left w:val="none" w:sz="0" w:space="0" w:color="auto"/>
        <w:bottom w:val="none" w:sz="0" w:space="0" w:color="auto"/>
        <w:right w:val="none" w:sz="0" w:space="0" w:color="auto"/>
      </w:divBdr>
    </w:div>
    <w:div w:id="1597713405">
      <w:bodyDiv w:val="1"/>
      <w:marLeft w:val="0"/>
      <w:marRight w:val="0"/>
      <w:marTop w:val="0"/>
      <w:marBottom w:val="0"/>
      <w:divBdr>
        <w:top w:val="none" w:sz="0" w:space="0" w:color="auto"/>
        <w:left w:val="none" w:sz="0" w:space="0" w:color="auto"/>
        <w:bottom w:val="none" w:sz="0" w:space="0" w:color="auto"/>
        <w:right w:val="none" w:sz="0" w:space="0" w:color="auto"/>
      </w:divBdr>
    </w:div>
    <w:div w:id="1598172415">
      <w:bodyDiv w:val="1"/>
      <w:marLeft w:val="0"/>
      <w:marRight w:val="0"/>
      <w:marTop w:val="0"/>
      <w:marBottom w:val="0"/>
      <w:divBdr>
        <w:top w:val="none" w:sz="0" w:space="0" w:color="auto"/>
        <w:left w:val="none" w:sz="0" w:space="0" w:color="auto"/>
        <w:bottom w:val="none" w:sz="0" w:space="0" w:color="auto"/>
        <w:right w:val="none" w:sz="0" w:space="0" w:color="auto"/>
      </w:divBdr>
    </w:div>
    <w:div w:id="1598292903">
      <w:bodyDiv w:val="1"/>
      <w:marLeft w:val="0"/>
      <w:marRight w:val="0"/>
      <w:marTop w:val="0"/>
      <w:marBottom w:val="0"/>
      <w:divBdr>
        <w:top w:val="none" w:sz="0" w:space="0" w:color="auto"/>
        <w:left w:val="none" w:sz="0" w:space="0" w:color="auto"/>
        <w:bottom w:val="none" w:sz="0" w:space="0" w:color="auto"/>
        <w:right w:val="none" w:sz="0" w:space="0" w:color="auto"/>
      </w:divBdr>
    </w:div>
    <w:div w:id="1598516870">
      <w:bodyDiv w:val="1"/>
      <w:marLeft w:val="0"/>
      <w:marRight w:val="0"/>
      <w:marTop w:val="0"/>
      <w:marBottom w:val="0"/>
      <w:divBdr>
        <w:top w:val="none" w:sz="0" w:space="0" w:color="auto"/>
        <w:left w:val="none" w:sz="0" w:space="0" w:color="auto"/>
        <w:bottom w:val="none" w:sz="0" w:space="0" w:color="auto"/>
        <w:right w:val="none" w:sz="0" w:space="0" w:color="auto"/>
      </w:divBdr>
    </w:div>
    <w:div w:id="1598519249">
      <w:bodyDiv w:val="1"/>
      <w:marLeft w:val="0"/>
      <w:marRight w:val="0"/>
      <w:marTop w:val="0"/>
      <w:marBottom w:val="0"/>
      <w:divBdr>
        <w:top w:val="none" w:sz="0" w:space="0" w:color="auto"/>
        <w:left w:val="none" w:sz="0" w:space="0" w:color="auto"/>
        <w:bottom w:val="none" w:sz="0" w:space="0" w:color="auto"/>
        <w:right w:val="none" w:sz="0" w:space="0" w:color="auto"/>
      </w:divBdr>
    </w:div>
    <w:div w:id="1598833495">
      <w:bodyDiv w:val="1"/>
      <w:marLeft w:val="0"/>
      <w:marRight w:val="0"/>
      <w:marTop w:val="0"/>
      <w:marBottom w:val="0"/>
      <w:divBdr>
        <w:top w:val="none" w:sz="0" w:space="0" w:color="auto"/>
        <w:left w:val="none" w:sz="0" w:space="0" w:color="auto"/>
        <w:bottom w:val="none" w:sz="0" w:space="0" w:color="auto"/>
        <w:right w:val="none" w:sz="0" w:space="0" w:color="auto"/>
      </w:divBdr>
    </w:div>
    <w:div w:id="1598903822">
      <w:bodyDiv w:val="1"/>
      <w:marLeft w:val="0"/>
      <w:marRight w:val="0"/>
      <w:marTop w:val="0"/>
      <w:marBottom w:val="0"/>
      <w:divBdr>
        <w:top w:val="none" w:sz="0" w:space="0" w:color="auto"/>
        <w:left w:val="none" w:sz="0" w:space="0" w:color="auto"/>
        <w:bottom w:val="none" w:sz="0" w:space="0" w:color="auto"/>
        <w:right w:val="none" w:sz="0" w:space="0" w:color="auto"/>
      </w:divBdr>
    </w:div>
    <w:div w:id="1598978997">
      <w:bodyDiv w:val="1"/>
      <w:marLeft w:val="0"/>
      <w:marRight w:val="0"/>
      <w:marTop w:val="0"/>
      <w:marBottom w:val="0"/>
      <w:divBdr>
        <w:top w:val="none" w:sz="0" w:space="0" w:color="auto"/>
        <w:left w:val="none" w:sz="0" w:space="0" w:color="auto"/>
        <w:bottom w:val="none" w:sz="0" w:space="0" w:color="auto"/>
        <w:right w:val="none" w:sz="0" w:space="0" w:color="auto"/>
      </w:divBdr>
    </w:div>
    <w:div w:id="1598979608">
      <w:bodyDiv w:val="1"/>
      <w:marLeft w:val="0"/>
      <w:marRight w:val="0"/>
      <w:marTop w:val="0"/>
      <w:marBottom w:val="0"/>
      <w:divBdr>
        <w:top w:val="none" w:sz="0" w:space="0" w:color="auto"/>
        <w:left w:val="none" w:sz="0" w:space="0" w:color="auto"/>
        <w:bottom w:val="none" w:sz="0" w:space="0" w:color="auto"/>
        <w:right w:val="none" w:sz="0" w:space="0" w:color="auto"/>
      </w:divBdr>
    </w:div>
    <w:div w:id="1599024758">
      <w:bodyDiv w:val="1"/>
      <w:marLeft w:val="0"/>
      <w:marRight w:val="0"/>
      <w:marTop w:val="0"/>
      <w:marBottom w:val="0"/>
      <w:divBdr>
        <w:top w:val="none" w:sz="0" w:space="0" w:color="auto"/>
        <w:left w:val="none" w:sz="0" w:space="0" w:color="auto"/>
        <w:bottom w:val="none" w:sz="0" w:space="0" w:color="auto"/>
        <w:right w:val="none" w:sz="0" w:space="0" w:color="auto"/>
      </w:divBdr>
    </w:div>
    <w:div w:id="1599095692">
      <w:bodyDiv w:val="1"/>
      <w:marLeft w:val="0"/>
      <w:marRight w:val="0"/>
      <w:marTop w:val="0"/>
      <w:marBottom w:val="0"/>
      <w:divBdr>
        <w:top w:val="none" w:sz="0" w:space="0" w:color="auto"/>
        <w:left w:val="none" w:sz="0" w:space="0" w:color="auto"/>
        <w:bottom w:val="none" w:sz="0" w:space="0" w:color="auto"/>
        <w:right w:val="none" w:sz="0" w:space="0" w:color="auto"/>
      </w:divBdr>
    </w:div>
    <w:div w:id="1599364400">
      <w:bodyDiv w:val="1"/>
      <w:marLeft w:val="0"/>
      <w:marRight w:val="0"/>
      <w:marTop w:val="0"/>
      <w:marBottom w:val="0"/>
      <w:divBdr>
        <w:top w:val="none" w:sz="0" w:space="0" w:color="auto"/>
        <w:left w:val="none" w:sz="0" w:space="0" w:color="auto"/>
        <w:bottom w:val="none" w:sz="0" w:space="0" w:color="auto"/>
        <w:right w:val="none" w:sz="0" w:space="0" w:color="auto"/>
      </w:divBdr>
    </w:div>
    <w:div w:id="1599366728">
      <w:bodyDiv w:val="1"/>
      <w:marLeft w:val="0"/>
      <w:marRight w:val="0"/>
      <w:marTop w:val="0"/>
      <w:marBottom w:val="0"/>
      <w:divBdr>
        <w:top w:val="none" w:sz="0" w:space="0" w:color="auto"/>
        <w:left w:val="none" w:sz="0" w:space="0" w:color="auto"/>
        <w:bottom w:val="none" w:sz="0" w:space="0" w:color="auto"/>
        <w:right w:val="none" w:sz="0" w:space="0" w:color="auto"/>
      </w:divBdr>
    </w:div>
    <w:div w:id="1599481721">
      <w:bodyDiv w:val="1"/>
      <w:marLeft w:val="0"/>
      <w:marRight w:val="0"/>
      <w:marTop w:val="0"/>
      <w:marBottom w:val="0"/>
      <w:divBdr>
        <w:top w:val="none" w:sz="0" w:space="0" w:color="auto"/>
        <w:left w:val="none" w:sz="0" w:space="0" w:color="auto"/>
        <w:bottom w:val="none" w:sz="0" w:space="0" w:color="auto"/>
        <w:right w:val="none" w:sz="0" w:space="0" w:color="auto"/>
      </w:divBdr>
    </w:div>
    <w:div w:id="1599482343">
      <w:bodyDiv w:val="1"/>
      <w:marLeft w:val="0"/>
      <w:marRight w:val="0"/>
      <w:marTop w:val="0"/>
      <w:marBottom w:val="0"/>
      <w:divBdr>
        <w:top w:val="none" w:sz="0" w:space="0" w:color="auto"/>
        <w:left w:val="none" w:sz="0" w:space="0" w:color="auto"/>
        <w:bottom w:val="none" w:sz="0" w:space="0" w:color="auto"/>
        <w:right w:val="none" w:sz="0" w:space="0" w:color="auto"/>
      </w:divBdr>
    </w:div>
    <w:div w:id="1599560266">
      <w:bodyDiv w:val="1"/>
      <w:marLeft w:val="0"/>
      <w:marRight w:val="0"/>
      <w:marTop w:val="0"/>
      <w:marBottom w:val="0"/>
      <w:divBdr>
        <w:top w:val="none" w:sz="0" w:space="0" w:color="auto"/>
        <w:left w:val="none" w:sz="0" w:space="0" w:color="auto"/>
        <w:bottom w:val="none" w:sz="0" w:space="0" w:color="auto"/>
        <w:right w:val="none" w:sz="0" w:space="0" w:color="auto"/>
      </w:divBdr>
    </w:div>
    <w:div w:id="1599563632">
      <w:bodyDiv w:val="1"/>
      <w:marLeft w:val="0"/>
      <w:marRight w:val="0"/>
      <w:marTop w:val="0"/>
      <w:marBottom w:val="0"/>
      <w:divBdr>
        <w:top w:val="none" w:sz="0" w:space="0" w:color="auto"/>
        <w:left w:val="none" w:sz="0" w:space="0" w:color="auto"/>
        <w:bottom w:val="none" w:sz="0" w:space="0" w:color="auto"/>
        <w:right w:val="none" w:sz="0" w:space="0" w:color="auto"/>
      </w:divBdr>
    </w:div>
    <w:div w:id="1599632187">
      <w:bodyDiv w:val="1"/>
      <w:marLeft w:val="0"/>
      <w:marRight w:val="0"/>
      <w:marTop w:val="0"/>
      <w:marBottom w:val="0"/>
      <w:divBdr>
        <w:top w:val="none" w:sz="0" w:space="0" w:color="auto"/>
        <w:left w:val="none" w:sz="0" w:space="0" w:color="auto"/>
        <w:bottom w:val="none" w:sz="0" w:space="0" w:color="auto"/>
        <w:right w:val="none" w:sz="0" w:space="0" w:color="auto"/>
      </w:divBdr>
    </w:div>
    <w:div w:id="1599756816">
      <w:bodyDiv w:val="1"/>
      <w:marLeft w:val="0"/>
      <w:marRight w:val="0"/>
      <w:marTop w:val="0"/>
      <w:marBottom w:val="0"/>
      <w:divBdr>
        <w:top w:val="none" w:sz="0" w:space="0" w:color="auto"/>
        <w:left w:val="none" w:sz="0" w:space="0" w:color="auto"/>
        <w:bottom w:val="none" w:sz="0" w:space="0" w:color="auto"/>
        <w:right w:val="none" w:sz="0" w:space="0" w:color="auto"/>
      </w:divBdr>
    </w:div>
    <w:div w:id="1599872642">
      <w:bodyDiv w:val="1"/>
      <w:marLeft w:val="0"/>
      <w:marRight w:val="0"/>
      <w:marTop w:val="0"/>
      <w:marBottom w:val="0"/>
      <w:divBdr>
        <w:top w:val="none" w:sz="0" w:space="0" w:color="auto"/>
        <w:left w:val="none" w:sz="0" w:space="0" w:color="auto"/>
        <w:bottom w:val="none" w:sz="0" w:space="0" w:color="auto"/>
        <w:right w:val="none" w:sz="0" w:space="0" w:color="auto"/>
      </w:divBdr>
    </w:div>
    <w:div w:id="1599942535">
      <w:bodyDiv w:val="1"/>
      <w:marLeft w:val="0"/>
      <w:marRight w:val="0"/>
      <w:marTop w:val="0"/>
      <w:marBottom w:val="0"/>
      <w:divBdr>
        <w:top w:val="none" w:sz="0" w:space="0" w:color="auto"/>
        <w:left w:val="none" w:sz="0" w:space="0" w:color="auto"/>
        <w:bottom w:val="none" w:sz="0" w:space="0" w:color="auto"/>
        <w:right w:val="none" w:sz="0" w:space="0" w:color="auto"/>
      </w:divBdr>
    </w:div>
    <w:div w:id="1599943934">
      <w:bodyDiv w:val="1"/>
      <w:marLeft w:val="0"/>
      <w:marRight w:val="0"/>
      <w:marTop w:val="0"/>
      <w:marBottom w:val="0"/>
      <w:divBdr>
        <w:top w:val="none" w:sz="0" w:space="0" w:color="auto"/>
        <w:left w:val="none" w:sz="0" w:space="0" w:color="auto"/>
        <w:bottom w:val="none" w:sz="0" w:space="0" w:color="auto"/>
        <w:right w:val="none" w:sz="0" w:space="0" w:color="auto"/>
      </w:divBdr>
    </w:div>
    <w:div w:id="1600068519">
      <w:bodyDiv w:val="1"/>
      <w:marLeft w:val="0"/>
      <w:marRight w:val="0"/>
      <w:marTop w:val="0"/>
      <w:marBottom w:val="0"/>
      <w:divBdr>
        <w:top w:val="none" w:sz="0" w:space="0" w:color="auto"/>
        <w:left w:val="none" w:sz="0" w:space="0" w:color="auto"/>
        <w:bottom w:val="none" w:sz="0" w:space="0" w:color="auto"/>
        <w:right w:val="none" w:sz="0" w:space="0" w:color="auto"/>
      </w:divBdr>
    </w:div>
    <w:div w:id="1600210040">
      <w:bodyDiv w:val="1"/>
      <w:marLeft w:val="0"/>
      <w:marRight w:val="0"/>
      <w:marTop w:val="0"/>
      <w:marBottom w:val="0"/>
      <w:divBdr>
        <w:top w:val="none" w:sz="0" w:space="0" w:color="auto"/>
        <w:left w:val="none" w:sz="0" w:space="0" w:color="auto"/>
        <w:bottom w:val="none" w:sz="0" w:space="0" w:color="auto"/>
        <w:right w:val="none" w:sz="0" w:space="0" w:color="auto"/>
      </w:divBdr>
    </w:div>
    <w:div w:id="1600332136">
      <w:bodyDiv w:val="1"/>
      <w:marLeft w:val="0"/>
      <w:marRight w:val="0"/>
      <w:marTop w:val="0"/>
      <w:marBottom w:val="0"/>
      <w:divBdr>
        <w:top w:val="none" w:sz="0" w:space="0" w:color="auto"/>
        <w:left w:val="none" w:sz="0" w:space="0" w:color="auto"/>
        <w:bottom w:val="none" w:sz="0" w:space="0" w:color="auto"/>
        <w:right w:val="none" w:sz="0" w:space="0" w:color="auto"/>
      </w:divBdr>
    </w:div>
    <w:div w:id="1600484449">
      <w:bodyDiv w:val="1"/>
      <w:marLeft w:val="0"/>
      <w:marRight w:val="0"/>
      <w:marTop w:val="0"/>
      <w:marBottom w:val="0"/>
      <w:divBdr>
        <w:top w:val="none" w:sz="0" w:space="0" w:color="auto"/>
        <w:left w:val="none" w:sz="0" w:space="0" w:color="auto"/>
        <w:bottom w:val="none" w:sz="0" w:space="0" w:color="auto"/>
        <w:right w:val="none" w:sz="0" w:space="0" w:color="auto"/>
      </w:divBdr>
    </w:div>
    <w:div w:id="1600521503">
      <w:bodyDiv w:val="1"/>
      <w:marLeft w:val="0"/>
      <w:marRight w:val="0"/>
      <w:marTop w:val="0"/>
      <w:marBottom w:val="0"/>
      <w:divBdr>
        <w:top w:val="none" w:sz="0" w:space="0" w:color="auto"/>
        <w:left w:val="none" w:sz="0" w:space="0" w:color="auto"/>
        <w:bottom w:val="none" w:sz="0" w:space="0" w:color="auto"/>
        <w:right w:val="none" w:sz="0" w:space="0" w:color="auto"/>
      </w:divBdr>
    </w:div>
    <w:div w:id="1600529367">
      <w:bodyDiv w:val="1"/>
      <w:marLeft w:val="0"/>
      <w:marRight w:val="0"/>
      <w:marTop w:val="0"/>
      <w:marBottom w:val="0"/>
      <w:divBdr>
        <w:top w:val="none" w:sz="0" w:space="0" w:color="auto"/>
        <w:left w:val="none" w:sz="0" w:space="0" w:color="auto"/>
        <w:bottom w:val="none" w:sz="0" w:space="0" w:color="auto"/>
        <w:right w:val="none" w:sz="0" w:space="0" w:color="auto"/>
      </w:divBdr>
    </w:div>
    <w:div w:id="1600799004">
      <w:bodyDiv w:val="1"/>
      <w:marLeft w:val="0"/>
      <w:marRight w:val="0"/>
      <w:marTop w:val="0"/>
      <w:marBottom w:val="0"/>
      <w:divBdr>
        <w:top w:val="none" w:sz="0" w:space="0" w:color="auto"/>
        <w:left w:val="none" w:sz="0" w:space="0" w:color="auto"/>
        <w:bottom w:val="none" w:sz="0" w:space="0" w:color="auto"/>
        <w:right w:val="none" w:sz="0" w:space="0" w:color="auto"/>
      </w:divBdr>
    </w:div>
    <w:div w:id="1600871944">
      <w:bodyDiv w:val="1"/>
      <w:marLeft w:val="0"/>
      <w:marRight w:val="0"/>
      <w:marTop w:val="0"/>
      <w:marBottom w:val="0"/>
      <w:divBdr>
        <w:top w:val="none" w:sz="0" w:space="0" w:color="auto"/>
        <w:left w:val="none" w:sz="0" w:space="0" w:color="auto"/>
        <w:bottom w:val="none" w:sz="0" w:space="0" w:color="auto"/>
        <w:right w:val="none" w:sz="0" w:space="0" w:color="auto"/>
      </w:divBdr>
    </w:div>
    <w:div w:id="1600916932">
      <w:bodyDiv w:val="1"/>
      <w:marLeft w:val="0"/>
      <w:marRight w:val="0"/>
      <w:marTop w:val="0"/>
      <w:marBottom w:val="0"/>
      <w:divBdr>
        <w:top w:val="none" w:sz="0" w:space="0" w:color="auto"/>
        <w:left w:val="none" w:sz="0" w:space="0" w:color="auto"/>
        <w:bottom w:val="none" w:sz="0" w:space="0" w:color="auto"/>
        <w:right w:val="none" w:sz="0" w:space="0" w:color="auto"/>
      </w:divBdr>
    </w:div>
    <w:div w:id="1600985950">
      <w:bodyDiv w:val="1"/>
      <w:marLeft w:val="0"/>
      <w:marRight w:val="0"/>
      <w:marTop w:val="0"/>
      <w:marBottom w:val="0"/>
      <w:divBdr>
        <w:top w:val="none" w:sz="0" w:space="0" w:color="auto"/>
        <w:left w:val="none" w:sz="0" w:space="0" w:color="auto"/>
        <w:bottom w:val="none" w:sz="0" w:space="0" w:color="auto"/>
        <w:right w:val="none" w:sz="0" w:space="0" w:color="auto"/>
      </w:divBdr>
    </w:div>
    <w:div w:id="1600987922">
      <w:bodyDiv w:val="1"/>
      <w:marLeft w:val="0"/>
      <w:marRight w:val="0"/>
      <w:marTop w:val="0"/>
      <w:marBottom w:val="0"/>
      <w:divBdr>
        <w:top w:val="none" w:sz="0" w:space="0" w:color="auto"/>
        <w:left w:val="none" w:sz="0" w:space="0" w:color="auto"/>
        <w:bottom w:val="none" w:sz="0" w:space="0" w:color="auto"/>
        <w:right w:val="none" w:sz="0" w:space="0" w:color="auto"/>
      </w:divBdr>
    </w:div>
    <w:div w:id="1601138511">
      <w:bodyDiv w:val="1"/>
      <w:marLeft w:val="0"/>
      <w:marRight w:val="0"/>
      <w:marTop w:val="0"/>
      <w:marBottom w:val="0"/>
      <w:divBdr>
        <w:top w:val="none" w:sz="0" w:space="0" w:color="auto"/>
        <w:left w:val="none" w:sz="0" w:space="0" w:color="auto"/>
        <w:bottom w:val="none" w:sz="0" w:space="0" w:color="auto"/>
        <w:right w:val="none" w:sz="0" w:space="0" w:color="auto"/>
      </w:divBdr>
    </w:div>
    <w:div w:id="1601333822">
      <w:bodyDiv w:val="1"/>
      <w:marLeft w:val="0"/>
      <w:marRight w:val="0"/>
      <w:marTop w:val="0"/>
      <w:marBottom w:val="0"/>
      <w:divBdr>
        <w:top w:val="none" w:sz="0" w:space="0" w:color="auto"/>
        <w:left w:val="none" w:sz="0" w:space="0" w:color="auto"/>
        <w:bottom w:val="none" w:sz="0" w:space="0" w:color="auto"/>
        <w:right w:val="none" w:sz="0" w:space="0" w:color="auto"/>
      </w:divBdr>
    </w:div>
    <w:div w:id="1601378474">
      <w:bodyDiv w:val="1"/>
      <w:marLeft w:val="0"/>
      <w:marRight w:val="0"/>
      <w:marTop w:val="0"/>
      <w:marBottom w:val="0"/>
      <w:divBdr>
        <w:top w:val="none" w:sz="0" w:space="0" w:color="auto"/>
        <w:left w:val="none" w:sz="0" w:space="0" w:color="auto"/>
        <w:bottom w:val="none" w:sz="0" w:space="0" w:color="auto"/>
        <w:right w:val="none" w:sz="0" w:space="0" w:color="auto"/>
      </w:divBdr>
    </w:div>
    <w:div w:id="1601404251">
      <w:bodyDiv w:val="1"/>
      <w:marLeft w:val="0"/>
      <w:marRight w:val="0"/>
      <w:marTop w:val="0"/>
      <w:marBottom w:val="0"/>
      <w:divBdr>
        <w:top w:val="none" w:sz="0" w:space="0" w:color="auto"/>
        <w:left w:val="none" w:sz="0" w:space="0" w:color="auto"/>
        <w:bottom w:val="none" w:sz="0" w:space="0" w:color="auto"/>
        <w:right w:val="none" w:sz="0" w:space="0" w:color="auto"/>
      </w:divBdr>
    </w:div>
    <w:div w:id="1601645815">
      <w:bodyDiv w:val="1"/>
      <w:marLeft w:val="0"/>
      <w:marRight w:val="0"/>
      <w:marTop w:val="0"/>
      <w:marBottom w:val="0"/>
      <w:divBdr>
        <w:top w:val="none" w:sz="0" w:space="0" w:color="auto"/>
        <w:left w:val="none" w:sz="0" w:space="0" w:color="auto"/>
        <w:bottom w:val="none" w:sz="0" w:space="0" w:color="auto"/>
        <w:right w:val="none" w:sz="0" w:space="0" w:color="auto"/>
      </w:divBdr>
    </w:div>
    <w:div w:id="1601719776">
      <w:bodyDiv w:val="1"/>
      <w:marLeft w:val="0"/>
      <w:marRight w:val="0"/>
      <w:marTop w:val="0"/>
      <w:marBottom w:val="0"/>
      <w:divBdr>
        <w:top w:val="none" w:sz="0" w:space="0" w:color="auto"/>
        <w:left w:val="none" w:sz="0" w:space="0" w:color="auto"/>
        <w:bottom w:val="none" w:sz="0" w:space="0" w:color="auto"/>
        <w:right w:val="none" w:sz="0" w:space="0" w:color="auto"/>
      </w:divBdr>
    </w:div>
    <w:div w:id="1602106400">
      <w:bodyDiv w:val="1"/>
      <w:marLeft w:val="0"/>
      <w:marRight w:val="0"/>
      <w:marTop w:val="0"/>
      <w:marBottom w:val="0"/>
      <w:divBdr>
        <w:top w:val="none" w:sz="0" w:space="0" w:color="auto"/>
        <w:left w:val="none" w:sz="0" w:space="0" w:color="auto"/>
        <w:bottom w:val="none" w:sz="0" w:space="0" w:color="auto"/>
        <w:right w:val="none" w:sz="0" w:space="0" w:color="auto"/>
      </w:divBdr>
    </w:div>
    <w:div w:id="1602108306">
      <w:bodyDiv w:val="1"/>
      <w:marLeft w:val="0"/>
      <w:marRight w:val="0"/>
      <w:marTop w:val="0"/>
      <w:marBottom w:val="0"/>
      <w:divBdr>
        <w:top w:val="none" w:sz="0" w:space="0" w:color="auto"/>
        <w:left w:val="none" w:sz="0" w:space="0" w:color="auto"/>
        <w:bottom w:val="none" w:sz="0" w:space="0" w:color="auto"/>
        <w:right w:val="none" w:sz="0" w:space="0" w:color="auto"/>
      </w:divBdr>
    </w:div>
    <w:div w:id="1602184949">
      <w:bodyDiv w:val="1"/>
      <w:marLeft w:val="0"/>
      <w:marRight w:val="0"/>
      <w:marTop w:val="0"/>
      <w:marBottom w:val="0"/>
      <w:divBdr>
        <w:top w:val="none" w:sz="0" w:space="0" w:color="auto"/>
        <w:left w:val="none" w:sz="0" w:space="0" w:color="auto"/>
        <w:bottom w:val="none" w:sz="0" w:space="0" w:color="auto"/>
        <w:right w:val="none" w:sz="0" w:space="0" w:color="auto"/>
      </w:divBdr>
    </w:div>
    <w:div w:id="1602296502">
      <w:bodyDiv w:val="1"/>
      <w:marLeft w:val="0"/>
      <w:marRight w:val="0"/>
      <w:marTop w:val="0"/>
      <w:marBottom w:val="0"/>
      <w:divBdr>
        <w:top w:val="none" w:sz="0" w:space="0" w:color="auto"/>
        <w:left w:val="none" w:sz="0" w:space="0" w:color="auto"/>
        <w:bottom w:val="none" w:sz="0" w:space="0" w:color="auto"/>
        <w:right w:val="none" w:sz="0" w:space="0" w:color="auto"/>
      </w:divBdr>
    </w:div>
    <w:div w:id="1602370201">
      <w:bodyDiv w:val="1"/>
      <w:marLeft w:val="0"/>
      <w:marRight w:val="0"/>
      <w:marTop w:val="0"/>
      <w:marBottom w:val="0"/>
      <w:divBdr>
        <w:top w:val="none" w:sz="0" w:space="0" w:color="auto"/>
        <w:left w:val="none" w:sz="0" w:space="0" w:color="auto"/>
        <w:bottom w:val="none" w:sz="0" w:space="0" w:color="auto"/>
        <w:right w:val="none" w:sz="0" w:space="0" w:color="auto"/>
      </w:divBdr>
    </w:div>
    <w:div w:id="1602563838">
      <w:bodyDiv w:val="1"/>
      <w:marLeft w:val="0"/>
      <w:marRight w:val="0"/>
      <w:marTop w:val="0"/>
      <w:marBottom w:val="0"/>
      <w:divBdr>
        <w:top w:val="none" w:sz="0" w:space="0" w:color="auto"/>
        <w:left w:val="none" w:sz="0" w:space="0" w:color="auto"/>
        <w:bottom w:val="none" w:sz="0" w:space="0" w:color="auto"/>
        <w:right w:val="none" w:sz="0" w:space="0" w:color="auto"/>
      </w:divBdr>
    </w:div>
    <w:div w:id="1602954728">
      <w:bodyDiv w:val="1"/>
      <w:marLeft w:val="0"/>
      <w:marRight w:val="0"/>
      <w:marTop w:val="0"/>
      <w:marBottom w:val="0"/>
      <w:divBdr>
        <w:top w:val="none" w:sz="0" w:space="0" w:color="auto"/>
        <w:left w:val="none" w:sz="0" w:space="0" w:color="auto"/>
        <w:bottom w:val="none" w:sz="0" w:space="0" w:color="auto"/>
        <w:right w:val="none" w:sz="0" w:space="0" w:color="auto"/>
      </w:divBdr>
    </w:div>
    <w:div w:id="1603027260">
      <w:bodyDiv w:val="1"/>
      <w:marLeft w:val="0"/>
      <w:marRight w:val="0"/>
      <w:marTop w:val="0"/>
      <w:marBottom w:val="0"/>
      <w:divBdr>
        <w:top w:val="none" w:sz="0" w:space="0" w:color="auto"/>
        <w:left w:val="none" w:sz="0" w:space="0" w:color="auto"/>
        <w:bottom w:val="none" w:sz="0" w:space="0" w:color="auto"/>
        <w:right w:val="none" w:sz="0" w:space="0" w:color="auto"/>
      </w:divBdr>
    </w:div>
    <w:div w:id="1603029261">
      <w:bodyDiv w:val="1"/>
      <w:marLeft w:val="0"/>
      <w:marRight w:val="0"/>
      <w:marTop w:val="0"/>
      <w:marBottom w:val="0"/>
      <w:divBdr>
        <w:top w:val="none" w:sz="0" w:space="0" w:color="auto"/>
        <w:left w:val="none" w:sz="0" w:space="0" w:color="auto"/>
        <w:bottom w:val="none" w:sz="0" w:space="0" w:color="auto"/>
        <w:right w:val="none" w:sz="0" w:space="0" w:color="auto"/>
      </w:divBdr>
    </w:div>
    <w:div w:id="1603032472">
      <w:bodyDiv w:val="1"/>
      <w:marLeft w:val="0"/>
      <w:marRight w:val="0"/>
      <w:marTop w:val="0"/>
      <w:marBottom w:val="0"/>
      <w:divBdr>
        <w:top w:val="none" w:sz="0" w:space="0" w:color="auto"/>
        <w:left w:val="none" w:sz="0" w:space="0" w:color="auto"/>
        <w:bottom w:val="none" w:sz="0" w:space="0" w:color="auto"/>
        <w:right w:val="none" w:sz="0" w:space="0" w:color="auto"/>
      </w:divBdr>
    </w:div>
    <w:div w:id="1603103989">
      <w:bodyDiv w:val="1"/>
      <w:marLeft w:val="0"/>
      <w:marRight w:val="0"/>
      <w:marTop w:val="0"/>
      <w:marBottom w:val="0"/>
      <w:divBdr>
        <w:top w:val="none" w:sz="0" w:space="0" w:color="auto"/>
        <w:left w:val="none" w:sz="0" w:space="0" w:color="auto"/>
        <w:bottom w:val="none" w:sz="0" w:space="0" w:color="auto"/>
        <w:right w:val="none" w:sz="0" w:space="0" w:color="auto"/>
      </w:divBdr>
    </w:div>
    <w:div w:id="1603106235">
      <w:bodyDiv w:val="1"/>
      <w:marLeft w:val="0"/>
      <w:marRight w:val="0"/>
      <w:marTop w:val="0"/>
      <w:marBottom w:val="0"/>
      <w:divBdr>
        <w:top w:val="none" w:sz="0" w:space="0" w:color="auto"/>
        <w:left w:val="none" w:sz="0" w:space="0" w:color="auto"/>
        <w:bottom w:val="none" w:sz="0" w:space="0" w:color="auto"/>
        <w:right w:val="none" w:sz="0" w:space="0" w:color="auto"/>
      </w:divBdr>
    </w:div>
    <w:div w:id="1603225551">
      <w:bodyDiv w:val="1"/>
      <w:marLeft w:val="0"/>
      <w:marRight w:val="0"/>
      <w:marTop w:val="0"/>
      <w:marBottom w:val="0"/>
      <w:divBdr>
        <w:top w:val="none" w:sz="0" w:space="0" w:color="auto"/>
        <w:left w:val="none" w:sz="0" w:space="0" w:color="auto"/>
        <w:bottom w:val="none" w:sz="0" w:space="0" w:color="auto"/>
        <w:right w:val="none" w:sz="0" w:space="0" w:color="auto"/>
      </w:divBdr>
    </w:div>
    <w:div w:id="1603343882">
      <w:bodyDiv w:val="1"/>
      <w:marLeft w:val="0"/>
      <w:marRight w:val="0"/>
      <w:marTop w:val="0"/>
      <w:marBottom w:val="0"/>
      <w:divBdr>
        <w:top w:val="none" w:sz="0" w:space="0" w:color="auto"/>
        <w:left w:val="none" w:sz="0" w:space="0" w:color="auto"/>
        <w:bottom w:val="none" w:sz="0" w:space="0" w:color="auto"/>
        <w:right w:val="none" w:sz="0" w:space="0" w:color="auto"/>
      </w:divBdr>
    </w:div>
    <w:div w:id="1603488587">
      <w:bodyDiv w:val="1"/>
      <w:marLeft w:val="0"/>
      <w:marRight w:val="0"/>
      <w:marTop w:val="0"/>
      <w:marBottom w:val="0"/>
      <w:divBdr>
        <w:top w:val="none" w:sz="0" w:space="0" w:color="auto"/>
        <w:left w:val="none" w:sz="0" w:space="0" w:color="auto"/>
        <w:bottom w:val="none" w:sz="0" w:space="0" w:color="auto"/>
        <w:right w:val="none" w:sz="0" w:space="0" w:color="auto"/>
      </w:divBdr>
    </w:div>
    <w:div w:id="1603488597">
      <w:bodyDiv w:val="1"/>
      <w:marLeft w:val="0"/>
      <w:marRight w:val="0"/>
      <w:marTop w:val="0"/>
      <w:marBottom w:val="0"/>
      <w:divBdr>
        <w:top w:val="none" w:sz="0" w:space="0" w:color="auto"/>
        <w:left w:val="none" w:sz="0" w:space="0" w:color="auto"/>
        <w:bottom w:val="none" w:sz="0" w:space="0" w:color="auto"/>
        <w:right w:val="none" w:sz="0" w:space="0" w:color="auto"/>
      </w:divBdr>
    </w:div>
    <w:div w:id="1603561828">
      <w:bodyDiv w:val="1"/>
      <w:marLeft w:val="0"/>
      <w:marRight w:val="0"/>
      <w:marTop w:val="0"/>
      <w:marBottom w:val="0"/>
      <w:divBdr>
        <w:top w:val="none" w:sz="0" w:space="0" w:color="auto"/>
        <w:left w:val="none" w:sz="0" w:space="0" w:color="auto"/>
        <w:bottom w:val="none" w:sz="0" w:space="0" w:color="auto"/>
        <w:right w:val="none" w:sz="0" w:space="0" w:color="auto"/>
      </w:divBdr>
    </w:div>
    <w:div w:id="1603760807">
      <w:bodyDiv w:val="1"/>
      <w:marLeft w:val="0"/>
      <w:marRight w:val="0"/>
      <w:marTop w:val="0"/>
      <w:marBottom w:val="0"/>
      <w:divBdr>
        <w:top w:val="none" w:sz="0" w:space="0" w:color="auto"/>
        <w:left w:val="none" w:sz="0" w:space="0" w:color="auto"/>
        <w:bottom w:val="none" w:sz="0" w:space="0" w:color="auto"/>
        <w:right w:val="none" w:sz="0" w:space="0" w:color="auto"/>
      </w:divBdr>
    </w:div>
    <w:div w:id="1603995815">
      <w:bodyDiv w:val="1"/>
      <w:marLeft w:val="0"/>
      <w:marRight w:val="0"/>
      <w:marTop w:val="0"/>
      <w:marBottom w:val="0"/>
      <w:divBdr>
        <w:top w:val="none" w:sz="0" w:space="0" w:color="auto"/>
        <w:left w:val="none" w:sz="0" w:space="0" w:color="auto"/>
        <w:bottom w:val="none" w:sz="0" w:space="0" w:color="auto"/>
        <w:right w:val="none" w:sz="0" w:space="0" w:color="auto"/>
      </w:divBdr>
    </w:div>
    <w:div w:id="1604070734">
      <w:bodyDiv w:val="1"/>
      <w:marLeft w:val="0"/>
      <w:marRight w:val="0"/>
      <w:marTop w:val="0"/>
      <w:marBottom w:val="0"/>
      <w:divBdr>
        <w:top w:val="none" w:sz="0" w:space="0" w:color="auto"/>
        <w:left w:val="none" w:sz="0" w:space="0" w:color="auto"/>
        <w:bottom w:val="none" w:sz="0" w:space="0" w:color="auto"/>
        <w:right w:val="none" w:sz="0" w:space="0" w:color="auto"/>
      </w:divBdr>
    </w:div>
    <w:div w:id="1604150081">
      <w:bodyDiv w:val="1"/>
      <w:marLeft w:val="0"/>
      <w:marRight w:val="0"/>
      <w:marTop w:val="0"/>
      <w:marBottom w:val="0"/>
      <w:divBdr>
        <w:top w:val="none" w:sz="0" w:space="0" w:color="auto"/>
        <w:left w:val="none" w:sz="0" w:space="0" w:color="auto"/>
        <w:bottom w:val="none" w:sz="0" w:space="0" w:color="auto"/>
        <w:right w:val="none" w:sz="0" w:space="0" w:color="auto"/>
      </w:divBdr>
    </w:div>
    <w:div w:id="1604190782">
      <w:bodyDiv w:val="1"/>
      <w:marLeft w:val="0"/>
      <w:marRight w:val="0"/>
      <w:marTop w:val="0"/>
      <w:marBottom w:val="0"/>
      <w:divBdr>
        <w:top w:val="none" w:sz="0" w:space="0" w:color="auto"/>
        <w:left w:val="none" w:sz="0" w:space="0" w:color="auto"/>
        <w:bottom w:val="none" w:sz="0" w:space="0" w:color="auto"/>
        <w:right w:val="none" w:sz="0" w:space="0" w:color="auto"/>
      </w:divBdr>
    </w:div>
    <w:div w:id="1604799803">
      <w:bodyDiv w:val="1"/>
      <w:marLeft w:val="0"/>
      <w:marRight w:val="0"/>
      <w:marTop w:val="0"/>
      <w:marBottom w:val="0"/>
      <w:divBdr>
        <w:top w:val="none" w:sz="0" w:space="0" w:color="auto"/>
        <w:left w:val="none" w:sz="0" w:space="0" w:color="auto"/>
        <w:bottom w:val="none" w:sz="0" w:space="0" w:color="auto"/>
        <w:right w:val="none" w:sz="0" w:space="0" w:color="auto"/>
      </w:divBdr>
    </w:div>
    <w:div w:id="1604801622">
      <w:bodyDiv w:val="1"/>
      <w:marLeft w:val="0"/>
      <w:marRight w:val="0"/>
      <w:marTop w:val="0"/>
      <w:marBottom w:val="0"/>
      <w:divBdr>
        <w:top w:val="none" w:sz="0" w:space="0" w:color="auto"/>
        <w:left w:val="none" w:sz="0" w:space="0" w:color="auto"/>
        <w:bottom w:val="none" w:sz="0" w:space="0" w:color="auto"/>
        <w:right w:val="none" w:sz="0" w:space="0" w:color="auto"/>
      </w:divBdr>
    </w:div>
    <w:div w:id="1604845864">
      <w:bodyDiv w:val="1"/>
      <w:marLeft w:val="0"/>
      <w:marRight w:val="0"/>
      <w:marTop w:val="0"/>
      <w:marBottom w:val="0"/>
      <w:divBdr>
        <w:top w:val="none" w:sz="0" w:space="0" w:color="auto"/>
        <w:left w:val="none" w:sz="0" w:space="0" w:color="auto"/>
        <w:bottom w:val="none" w:sz="0" w:space="0" w:color="auto"/>
        <w:right w:val="none" w:sz="0" w:space="0" w:color="auto"/>
      </w:divBdr>
    </w:div>
    <w:div w:id="1604921594">
      <w:bodyDiv w:val="1"/>
      <w:marLeft w:val="0"/>
      <w:marRight w:val="0"/>
      <w:marTop w:val="0"/>
      <w:marBottom w:val="0"/>
      <w:divBdr>
        <w:top w:val="none" w:sz="0" w:space="0" w:color="auto"/>
        <w:left w:val="none" w:sz="0" w:space="0" w:color="auto"/>
        <w:bottom w:val="none" w:sz="0" w:space="0" w:color="auto"/>
        <w:right w:val="none" w:sz="0" w:space="0" w:color="auto"/>
      </w:divBdr>
    </w:div>
    <w:div w:id="1605307723">
      <w:bodyDiv w:val="1"/>
      <w:marLeft w:val="0"/>
      <w:marRight w:val="0"/>
      <w:marTop w:val="0"/>
      <w:marBottom w:val="0"/>
      <w:divBdr>
        <w:top w:val="none" w:sz="0" w:space="0" w:color="auto"/>
        <w:left w:val="none" w:sz="0" w:space="0" w:color="auto"/>
        <w:bottom w:val="none" w:sz="0" w:space="0" w:color="auto"/>
        <w:right w:val="none" w:sz="0" w:space="0" w:color="auto"/>
      </w:divBdr>
    </w:div>
    <w:div w:id="1605575498">
      <w:bodyDiv w:val="1"/>
      <w:marLeft w:val="0"/>
      <w:marRight w:val="0"/>
      <w:marTop w:val="0"/>
      <w:marBottom w:val="0"/>
      <w:divBdr>
        <w:top w:val="none" w:sz="0" w:space="0" w:color="auto"/>
        <w:left w:val="none" w:sz="0" w:space="0" w:color="auto"/>
        <w:bottom w:val="none" w:sz="0" w:space="0" w:color="auto"/>
        <w:right w:val="none" w:sz="0" w:space="0" w:color="auto"/>
      </w:divBdr>
    </w:div>
    <w:div w:id="1605652550">
      <w:bodyDiv w:val="1"/>
      <w:marLeft w:val="0"/>
      <w:marRight w:val="0"/>
      <w:marTop w:val="0"/>
      <w:marBottom w:val="0"/>
      <w:divBdr>
        <w:top w:val="none" w:sz="0" w:space="0" w:color="auto"/>
        <w:left w:val="none" w:sz="0" w:space="0" w:color="auto"/>
        <w:bottom w:val="none" w:sz="0" w:space="0" w:color="auto"/>
        <w:right w:val="none" w:sz="0" w:space="0" w:color="auto"/>
      </w:divBdr>
    </w:div>
    <w:div w:id="1605839504">
      <w:bodyDiv w:val="1"/>
      <w:marLeft w:val="0"/>
      <w:marRight w:val="0"/>
      <w:marTop w:val="0"/>
      <w:marBottom w:val="0"/>
      <w:divBdr>
        <w:top w:val="none" w:sz="0" w:space="0" w:color="auto"/>
        <w:left w:val="none" w:sz="0" w:space="0" w:color="auto"/>
        <w:bottom w:val="none" w:sz="0" w:space="0" w:color="auto"/>
        <w:right w:val="none" w:sz="0" w:space="0" w:color="auto"/>
      </w:divBdr>
    </w:div>
    <w:div w:id="1605963438">
      <w:bodyDiv w:val="1"/>
      <w:marLeft w:val="0"/>
      <w:marRight w:val="0"/>
      <w:marTop w:val="0"/>
      <w:marBottom w:val="0"/>
      <w:divBdr>
        <w:top w:val="none" w:sz="0" w:space="0" w:color="auto"/>
        <w:left w:val="none" w:sz="0" w:space="0" w:color="auto"/>
        <w:bottom w:val="none" w:sz="0" w:space="0" w:color="auto"/>
        <w:right w:val="none" w:sz="0" w:space="0" w:color="auto"/>
      </w:divBdr>
    </w:div>
    <w:div w:id="1605989523">
      <w:bodyDiv w:val="1"/>
      <w:marLeft w:val="0"/>
      <w:marRight w:val="0"/>
      <w:marTop w:val="0"/>
      <w:marBottom w:val="0"/>
      <w:divBdr>
        <w:top w:val="none" w:sz="0" w:space="0" w:color="auto"/>
        <w:left w:val="none" w:sz="0" w:space="0" w:color="auto"/>
        <w:bottom w:val="none" w:sz="0" w:space="0" w:color="auto"/>
        <w:right w:val="none" w:sz="0" w:space="0" w:color="auto"/>
      </w:divBdr>
    </w:div>
    <w:div w:id="1606036866">
      <w:bodyDiv w:val="1"/>
      <w:marLeft w:val="0"/>
      <w:marRight w:val="0"/>
      <w:marTop w:val="0"/>
      <w:marBottom w:val="0"/>
      <w:divBdr>
        <w:top w:val="none" w:sz="0" w:space="0" w:color="auto"/>
        <w:left w:val="none" w:sz="0" w:space="0" w:color="auto"/>
        <w:bottom w:val="none" w:sz="0" w:space="0" w:color="auto"/>
        <w:right w:val="none" w:sz="0" w:space="0" w:color="auto"/>
      </w:divBdr>
    </w:div>
    <w:div w:id="1606112152">
      <w:bodyDiv w:val="1"/>
      <w:marLeft w:val="0"/>
      <w:marRight w:val="0"/>
      <w:marTop w:val="0"/>
      <w:marBottom w:val="0"/>
      <w:divBdr>
        <w:top w:val="none" w:sz="0" w:space="0" w:color="auto"/>
        <w:left w:val="none" w:sz="0" w:space="0" w:color="auto"/>
        <w:bottom w:val="none" w:sz="0" w:space="0" w:color="auto"/>
        <w:right w:val="none" w:sz="0" w:space="0" w:color="auto"/>
      </w:divBdr>
    </w:div>
    <w:div w:id="1606573478">
      <w:bodyDiv w:val="1"/>
      <w:marLeft w:val="0"/>
      <w:marRight w:val="0"/>
      <w:marTop w:val="0"/>
      <w:marBottom w:val="0"/>
      <w:divBdr>
        <w:top w:val="none" w:sz="0" w:space="0" w:color="auto"/>
        <w:left w:val="none" w:sz="0" w:space="0" w:color="auto"/>
        <w:bottom w:val="none" w:sz="0" w:space="0" w:color="auto"/>
        <w:right w:val="none" w:sz="0" w:space="0" w:color="auto"/>
      </w:divBdr>
    </w:div>
    <w:div w:id="1606769404">
      <w:bodyDiv w:val="1"/>
      <w:marLeft w:val="0"/>
      <w:marRight w:val="0"/>
      <w:marTop w:val="0"/>
      <w:marBottom w:val="0"/>
      <w:divBdr>
        <w:top w:val="none" w:sz="0" w:space="0" w:color="auto"/>
        <w:left w:val="none" w:sz="0" w:space="0" w:color="auto"/>
        <w:bottom w:val="none" w:sz="0" w:space="0" w:color="auto"/>
        <w:right w:val="none" w:sz="0" w:space="0" w:color="auto"/>
      </w:divBdr>
    </w:div>
    <w:div w:id="1606770056">
      <w:bodyDiv w:val="1"/>
      <w:marLeft w:val="0"/>
      <w:marRight w:val="0"/>
      <w:marTop w:val="0"/>
      <w:marBottom w:val="0"/>
      <w:divBdr>
        <w:top w:val="none" w:sz="0" w:space="0" w:color="auto"/>
        <w:left w:val="none" w:sz="0" w:space="0" w:color="auto"/>
        <w:bottom w:val="none" w:sz="0" w:space="0" w:color="auto"/>
        <w:right w:val="none" w:sz="0" w:space="0" w:color="auto"/>
      </w:divBdr>
    </w:div>
    <w:div w:id="1606886921">
      <w:bodyDiv w:val="1"/>
      <w:marLeft w:val="0"/>
      <w:marRight w:val="0"/>
      <w:marTop w:val="0"/>
      <w:marBottom w:val="0"/>
      <w:divBdr>
        <w:top w:val="none" w:sz="0" w:space="0" w:color="auto"/>
        <w:left w:val="none" w:sz="0" w:space="0" w:color="auto"/>
        <w:bottom w:val="none" w:sz="0" w:space="0" w:color="auto"/>
        <w:right w:val="none" w:sz="0" w:space="0" w:color="auto"/>
      </w:divBdr>
    </w:div>
    <w:div w:id="1607271014">
      <w:bodyDiv w:val="1"/>
      <w:marLeft w:val="0"/>
      <w:marRight w:val="0"/>
      <w:marTop w:val="0"/>
      <w:marBottom w:val="0"/>
      <w:divBdr>
        <w:top w:val="none" w:sz="0" w:space="0" w:color="auto"/>
        <w:left w:val="none" w:sz="0" w:space="0" w:color="auto"/>
        <w:bottom w:val="none" w:sz="0" w:space="0" w:color="auto"/>
        <w:right w:val="none" w:sz="0" w:space="0" w:color="auto"/>
      </w:divBdr>
    </w:div>
    <w:div w:id="1607688927">
      <w:bodyDiv w:val="1"/>
      <w:marLeft w:val="0"/>
      <w:marRight w:val="0"/>
      <w:marTop w:val="0"/>
      <w:marBottom w:val="0"/>
      <w:divBdr>
        <w:top w:val="none" w:sz="0" w:space="0" w:color="auto"/>
        <w:left w:val="none" w:sz="0" w:space="0" w:color="auto"/>
        <w:bottom w:val="none" w:sz="0" w:space="0" w:color="auto"/>
        <w:right w:val="none" w:sz="0" w:space="0" w:color="auto"/>
      </w:divBdr>
    </w:div>
    <w:div w:id="1607690254">
      <w:bodyDiv w:val="1"/>
      <w:marLeft w:val="0"/>
      <w:marRight w:val="0"/>
      <w:marTop w:val="0"/>
      <w:marBottom w:val="0"/>
      <w:divBdr>
        <w:top w:val="none" w:sz="0" w:space="0" w:color="auto"/>
        <w:left w:val="none" w:sz="0" w:space="0" w:color="auto"/>
        <w:bottom w:val="none" w:sz="0" w:space="0" w:color="auto"/>
        <w:right w:val="none" w:sz="0" w:space="0" w:color="auto"/>
      </w:divBdr>
    </w:div>
    <w:div w:id="1607734734">
      <w:bodyDiv w:val="1"/>
      <w:marLeft w:val="0"/>
      <w:marRight w:val="0"/>
      <w:marTop w:val="0"/>
      <w:marBottom w:val="0"/>
      <w:divBdr>
        <w:top w:val="none" w:sz="0" w:space="0" w:color="auto"/>
        <w:left w:val="none" w:sz="0" w:space="0" w:color="auto"/>
        <w:bottom w:val="none" w:sz="0" w:space="0" w:color="auto"/>
        <w:right w:val="none" w:sz="0" w:space="0" w:color="auto"/>
      </w:divBdr>
    </w:div>
    <w:div w:id="1607884045">
      <w:bodyDiv w:val="1"/>
      <w:marLeft w:val="0"/>
      <w:marRight w:val="0"/>
      <w:marTop w:val="0"/>
      <w:marBottom w:val="0"/>
      <w:divBdr>
        <w:top w:val="none" w:sz="0" w:space="0" w:color="auto"/>
        <w:left w:val="none" w:sz="0" w:space="0" w:color="auto"/>
        <w:bottom w:val="none" w:sz="0" w:space="0" w:color="auto"/>
        <w:right w:val="none" w:sz="0" w:space="0" w:color="auto"/>
      </w:divBdr>
    </w:div>
    <w:div w:id="1608266423">
      <w:bodyDiv w:val="1"/>
      <w:marLeft w:val="0"/>
      <w:marRight w:val="0"/>
      <w:marTop w:val="0"/>
      <w:marBottom w:val="0"/>
      <w:divBdr>
        <w:top w:val="none" w:sz="0" w:space="0" w:color="auto"/>
        <w:left w:val="none" w:sz="0" w:space="0" w:color="auto"/>
        <w:bottom w:val="none" w:sz="0" w:space="0" w:color="auto"/>
        <w:right w:val="none" w:sz="0" w:space="0" w:color="auto"/>
      </w:divBdr>
    </w:div>
    <w:div w:id="1608270557">
      <w:bodyDiv w:val="1"/>
      <w:marLeft w:val="0"/>
      <w:marRight w:val="0"/>
      <w:marTop w:val="0"/>
      <w:marBottom w:val="0"/>
      <w:divBdr>
        <w:top w:val="none" w:sz="0" w:space="0" w:color="auto"/>
        <w:left w:val="none" w:sz="0" w:space="0" w:color="auto"/>
        <w:bottom w:val="none" w:sz="0" w:space="0" w:color="auto"/>
        <w:right w:val="none" w:sz="0" w:space="0" w:color="auto"/>
      </w:divBdr>
    </w:div>
    <w:div w:id="1608386534">
      <w:bodyDiv w:val="1"/>
      <w:marLeft w:val="0"/>
      <w:marRight w:val="0"/>
      <w:marTop w:val="0"/>
      <w:marBottom w:val="0"/>
      <w:divBdr>
        <w:top w:val="none" w:sz="0" w:space="0" w:color="auto"/>
        <w:left w:val="none" w:sz="0" w:space="0" w:color="auto"/>
        <w:bottom w:val="none" w:sz="0" w:space="0" w:color="auto"/>
        <w:right w:val="none" w:sz="0" w:space="0" w:color="auto"/>
      </w:divBdr>
    </w:div>
    <w:div w:id="1608464218">
      <w:bodyDiv w:val="1"/>
      <w:marLeft w:val="0"/>
      <w:marRight w:val="0"/>
      <w:marTop w:val="0"/>
      <w:marBottom w:val="0"/>
      <w:divBdr>
        <w:top w:val="none" w:sz="0" w:space="0" w:color="auto"/>
        <w:left w:val="none" w:sz="0" w:space="0" w:color="auto"/>
        <w:bottom w:val="none" w:sz="0" w:space="0" w:color="auto"/>
        <w:right w:val="none" w:sz="0" w:space="0" w:color="auto"/>
      </w:divBdr>
    </w:div>
    <w:div w:id="1608466709">
      <w:bodyDiv w:val="1"/>
      <w:marLeft w:val="0"/>
      <w:marRight w:val="0"/>
      <w:marTop w:val="0"/>
      <w:marBottom w:val="0"/>
      <w:divBdr>
        <w:top w:val="none" w:sz="0" w:space="0" w:color="auto"/>
        <w:left w:val="none" w:sz="0" w:space="0" w:color="auto"/>
        <w:bottom w:val="none" w:sz="0" w:space="0" w:color="auto"/>
        <w:right w:val="none" w:sz="0" w:space="0" w:color="auto"/>
      </w:divBdr>
    </w:div>
    <w:div w:id="1608542655">
      <w:bodyDiv w:val="1"/>
      <w:marLeft w:val="0"/>
      <w:marRight w:val="0"/>
      <w:marTop w:val="0"/>
      <w:marBottom w:val="0"/>
      <w:divBdr>
        <w:top w:val="none" w:sz="0" w:space="0" w:color="auto"/>
        <w:left w:val="none" w:sz="0" w:space="0" w:color="auto"/>
        <w:bottom w:val="none" w:sz="0" w:space="0" w:color="auto"/>
        <w:right w:val="none" w:sz="0" w:space="0" w:color="auto"/>
      </w:divBdr>
    </w:div>
    <w:div w:id="1608587144">
      <w:bodyDiv w:val="1"/>
      <w:marLeft w:val="0"/>
      <w:marRight w:val="0"/>
      <w:marTop w:val="0"/>
      <w:marBottom w:val="0"/>
      <w:divBdr>
        <w:top w:val="none" w:sz="0" w:space="0" w:color="auto"/>
        <w:left w:val="none" w:sz="0" w:space="0" w:color="auto"/>
        <w:bottom w:val="none" w:sz="0" w:space="0" w:color="auto"/>
        <w:right w:val="none" w:sz="0" w:space="0" w:color="auto"/>
      </w:divBdr>
    </w:div>
    <w:div w:id="1608657564">
      <w:bodyDiv w:val="1"/>
      <w:marLeft w:val="0"/>
      <w:marRight w:val="0"/>
      <w:marTop w:val="0"/>
      <w:marBottom w:val="0"/>
      <w:divBdr>
        <w:top w:val="none" w:sz="0" w:space="0" w:color="auto"/>
        <w:left w:val="none" w:sz="0" w:space="0" w:color="auto"/>
        <w:bottom w:val="none" w:sz="0" w:space="0" w:color="auto"/>
        <w:right w:val="none" w:sz="0" w:space="0" w:color="auto"/>
      </w:divBdr>
    </w:div>
    <w:div w:id="1608924807">
      <w:bodyDiv w:val="1"/>
      <w:marLeft w:val="0"/>
      <w:marRight w:val="0"/>
      <w:marTop w:val="0"/>
      <w:marBottom w:val="0"/>
      <w:divBdr>
        <w:top w:val="none" w:sz="0" w:space="0" w:color="auto"/>
        <w:left w:val="none" w:sz="0" w:space="0" w:color="auto"/>
        <w:bottom w:val="none" w:sz="0" w:space="0" w:color="auto"/>
        <w:right w:val="none" w:sz="0" w:space="0" w:color="auto"/>
      </w:divBdr>
    </w:div>
    <w:div w:id="1608929695">
      <w:bodyDiv w:val="1"/>
      <w:marLeft w:val="0"/>
      <w:marRight w:val="0"/>
      <w:marTop w:val="0"/>
      <w:marBottom w:val="0"/>
      <w:divBdr>
        <w:top w:val="none" w:sz="0" w:space="0" w:color="auto"/>
        <w:left w:val="none" w:sz="0" w:space="0" w:color="auto"/>
        <w:bottom w:val="none" w:sz="0" w:space="0" w:color="auto"/>
        <w:right w:val="none" w:sz="0" w:space="0" w:color="auto"/>
      </w:divBdr>
    </w:div>
    <w:div w:id="1609006808">
      <w:bodyDiv w:val="1"/>
      <w:marLeft w:val="0"/>
      <w:marRight w:val="0"/>
      <w:marTop w:val="0"/>
      <w:marBottom w:val="0"/>
      <w:divBdr>
        <w:top w:val="none" w:sz="0" w:space="0" w:color="auto"/>
        <w:left w:val="none" w:sz="0" w:space="0" w:color="auto"/>
        <w:bottom w:val="none" w:sz="0" w:space="0" w:color="auto"/>
        <w:right w:val="none" w:sz="0" w:space="0" w:color="auto"/>
      </w:divBdr>
    </w:div>
    <w:div w:id="1609043653">
      <w:bodyDiv w:val="1"/>
      <w:marLeft w:val="0"/>
      <w:marRight w:val="0"/>
      <w:marTop w:val="0"/>
      <w:marBottom w:val="0"/>
      <w:divBdr>
        <w:top w:val="none" w:sz="0" w:space="0" w:color="auto"/>
        <w:left w:val="none" w:sz="0" w:space="0" w:color="auto"/>
        <w:bottom w:val="none" w:sz="0" w:space="0" w:color="auto"/>
        <w:right w:val="none" w:sz="0" w:space="0" w:color="auto"/>
      </w:divBdr>
    </w:div>
    <w:div w:id="1609047195">
      <w:bodyDiv w:val="1"/>
      <w:marLeft w:val="0"/>
      <w:marRight w:val="0"/>
      <w:marTop w:val="0"/>
      <w:marBottom w:val="0"/>
      <w:divBdr>
        <w:top w:val="none" w:sz="0" w:space="0" w:color="auto"/>
        <w:left w:val="none" w:sz="0" w:space="0" w:color="auto"/>
        <w:bottom w:val="none" w:sz="0" w:space="0" w:color="auto"/>
        <w:right w:val="none" w:sz="0" w:space="0" w:color="auto"/>
      </w:divBdr>
    </w:div>
    <w:div w:id="1609119831">
      <w:bodyDiv w:val="1"/>
      <w:marLeft w:val="0"/>
      <w:marRight w:val="0"/>
      <w:marTop w:val="0"/>
      <w:marBottom w:val="0"/>
      <w:divBdr>
        <w:top w:val="none" w:sz="0" w:space="0" w:color="auto"/>
        <w:left w:val="none" w:sz="0" w:space="0" w:color="auto"/>
        <w:bottom w:val="none" w:sz="0" w:space="0" w:color="auto"/>
        <w:right w:val="none" w:sz="0" w:space="0" w:color="auto"/>
      </w:divBdr>
    </w:div>
    <w:div w:id="1609241056">
      <w:bodyDiv w:val="1"/>
      <w:marLeft w:val="0"/>
      <w:marRight w:val="0"/>
      <w:marTop w:val="0"/>
      <w:marBottom w:val="0"/>
      <w:divBdr>
        <w:top w:val="none" w:sz="0" w:space="0" w:color="auto"/>
        <w:left w:val="none" w:sz="0" w:space="0" w:color="auto"/>
        <w:bottom w:val="none" w:sz="0" w:space="0" w:color="auto"/>
        <w:right w:val="none" w:sz="0" w:space="0" w:color="auto"/>
      </w:divBdr>
    </w:div>
    <w:div w:id="1609266136">
      <w:bodyDiv w:val="1"/>
      <w:marLeft w:val="0"/>
      <w:marRight w:val="0"/>
      <w:marTop w:val="0"/>
      <w:marBottom w:val="0"/>
      <w:divBdr>
        <w:top w:val="none" w:sz="0" w:space="0" w:color="auto"/>
        <w:left w:val="none" w:sz="0" w:space="0" w:color="auto"/>
        <w:bottom w:val="none" w:sz="0" w:space="0" w:color="auto"/>
        <w:right w:val="none" w:sz="0" w:space="0" w:color="auto"/>
      </w:divBdr>
    </w:div>
    <w:div w:id="1609658841">
      <w:bodyDiv w:val="1"/>
      <w:marLeft w:val="0"/>
      <w:marRight w:val="0"/>
      <w:marTop w:val="0"/>
      <w:marBottom w:val="0"/>
      <w:divBdr>
        <w:top w:val="none" w:sz="0" w:space="0" w:color="auto"/>
        <w:left w:val="none" w:sz="0" w:space="0" w:color="auto"/>
        <w:bottom w:val="none" w:sz="0" w:space="0" w:color="auto"/>
        <w:right w:val="none" w:sz="0" w:space="0" w:color="auto"/>
      </w:divBdr>
    </w:div>
    <w:div w:id="1609660530">
      <w:bodyDiv w:val="1"/>
      <w:marLeft w:val="0"/>
      <w:marRight w:val="0"/>
      <w:marTop w:val="0"/>
      <w:marBottom w:val="0"/>
      <w:divBdr>
        <w:top w:val="none" w:sz="0" w:space="0" w:color="auto"/>
        <w:left w:val="none" w:sz="0" w:space="0" w:color="auto"/>
        <w:bottom w:val="none" w:sz="0" w:space="0" w:color="auto"/>
        <w:right w:val="none" w:sz="0" w:space="0" w:color="auto"/>
      </w:divBdr>
    </w:div>
    <w:div w:id="1609704544">
      <w:bodyDiv w:val="1"/>
      <w:marLeft w:val="0"/>
      <w:marRight w:val="0"/>
      <w:marTop w:val="0"/>
      <w:marBottom w:val="0"/>
      <w:divBdr>
        <w:top w:val="none" w:sz="0" w:space="0" w:color="auto"/>
        <w:left w:val="none" w:sz="0" w:space="0" w:color="auto"/>
        <w:bottom w:val="none" w:sz="0" w:space="0" w:color="auto"/>
        <w:right w:val="none" w:sz="0" w:space="0" w:color="auto"/>
      </w:divBdr>
    </w:div>
    <w:div w:id="1609892412">
      <w:bodyDiv w:val="1"/>
      <w:marLeft w:val="0"/>
      <w:marRight w:val="0"/>
      <w:marTop w:val="0"/>
      <w:marBottom w:val="0"/>
      <w:divBdr>
        <w:top w:val="none" w:sz="0" w:space="0" w:color="auto"/>
        <w:left w:val="none" w:sz="0" w:space="0" w:color="auto"/>
        <w:bottom w:val="none" w:sz="0" w:space="0" w:color="auto"/>
        <w:right w:val="none" w:sz="0" w:space="0" w:color="auto"/>
      </w:divBdr>
    </w:div>
    <w:div w:id="1610047123">
      <w:bodyDiv w:val="1"/>
      <w:marLeft w:val="0"/>
      <w:marRight w:val="0"/>
      <w:marTop w:val="0"/>
      <w:marBottom w:val="0"/>
      <w:divBdr>
        <w:top w:val="none" w:sz="0" w:space="0" w:color="auto"/>
        <w:left w:val="none" w:sz="0" w:space="0" w:color="auto"/>
        <w:bottom w:val="none" w:sz="0" w:space="0" w:color="auto"/>
        <w:right w:val="none" w:sz="0" w:space="0" w:color="auto"/>
      </w:divBdr>
    </w:div>
    <w:div w:id="1610116147">
      <w:bodyDiv w:val="1"/>
      <w:marLeft w:val="0"/>
      <w:marRight w:val="0"/>
      <w:marTop w:val="0"/>
      <w:marBottom w:val="0"/>
      <w:divBdr>
        <w:top w:val="none" w:sz="0" w:space="0" w:color="auto"/>
        <w:left w:val="none" w:sz="0" w:space="0" w:color="auto"/>
        <w:bottom w:val="none" w:sz="0" w:space="0" w:color="auto"/>
        <w:right w:val="none" w:sz="0" w:space="0" w:color="auto"/>
      </w:divBdr>
    </w:div>
    <w:div w:id="1610239508">
      <w:bodyDiv w:val="1"/>
      <w:marLeft w:val="0"/>
      <w:marRight w:val="0"/>
      <w:marTop w:val="0"/>
      <w:marBottom w:val="0"/>
      <w:divBdr>
        <w:top w:val="none" w:sz="0" w:space="0" w:color="auto"/>
        <w:left w:val="none" w:sz="0" w:space="0" w:color="auto"/>
        <w:bottom w:val="none" w:sz="0" w:space="0" w:color="auto"/>
        <w:right w:val="none" w:sz="0" w:space="0" w:color="auto"/>
      </w:divBdr>
    </w:div>
    <w:div w:id="1610313456">
      <w:bodyDiv w:val="1"/>
      <w:marLeft w:val="0"/>
      <w:marRight w:val="0"/>
      <w:marTop w:val="0"/>
      <w:marBottom w:val="0"/>
      <w:divBdr>
        <w:top w:val="none" w:sz="0" w:space="0" w:color="auto"/>
        <w:left w:val="none" w:sz="0" w:space="0" w:color="auto"/>
        <w:bottom w:val="none" w:sz="0" w:space="0" w:color="auto"/>
        <w:right w:val="none" w:sz="0" w:space="0" w:color="auto"/>
      </w:divBdr>
    </w:div>
    <w:div w:id="1610426069">
      <w:bodyDiv w:val="1"/>
      <w:marLeft w:val="0"/>
      <w:marRight w:val="0"/>
      <w:marTop w:val="0"/>
      <w:marBottom w:val="0"/>
      <w:divBdr>
        <w:top w:val="none" w:sz="0" w:space="0" w:color="auto"/>
        <w:left w:val="none" w:sz="0" w:space="0" w:color="auto"/>
        <w:bottom w:val="none" w:sz="0" w:space="0" w:color="auto"/>
        <w:right w:val="none" w:sz="0" w:space="0" w:color="auto"/>
      </w:divBdr>
    </w:div>
    <w:div w:id="1610550686">
      <w:bodyDiv w:val="1"/>
      <w:marLeft w:val="0"/>
      <w:marRight w:val="0"/>
      <w:marTop w:val="0"/>
      <w:marBottom w:val="0"/>
      <w:divBdr>
        <w:top w:val="none" w:sz="0" w:space="0" w:color="auto"/>
        <w:left w:val="none" w:sz="0" w:space="0" w:color="auto"/>
        <w:bottom w:val="none" w:sz="0" w:space="0" w:color="auto"/>
        <w:right w:val="none" w:sz="0" w:space="0" w:color="auto"/>
      </w:divBdr>
    </w:div>
    <w:div w:id="1610628314">
      <w:bodyDiv w:val="1"/>
      <w:marLeft w:val="0"/>
      <w:marRight w:val="0"/>
      <w:marTop w:val="0"/>
      <w:marBottom w:val="0"/>
      <w:divBdr>
        <w:top w:val="none" w:sz="0" w:space="0" w:color="auto"/>
        <w:left w:val="none" w:sz="0" w:space="0" w:color="auto"/>
        <w:bottom w:val="none" w:sz="0" w:space="0" w:color="auto"/>
        <w:right w:val="none" w:sz="0" w:space="0" w:color="auto"/>
      </w:divBdr>
    </w:div>
    <w:div w:id="1610821818">
      <w:bodyDiv w:val="1"/>
      <w:marLeft w:val="0"/>
      <w:marRight w:val="0"/>
      <w:marTop w:val="0"/>
      <w:marBottom w:val="0"/>
      <w:divBdr>
        <w:top w:val="none" w:sz="0" w:space="0" w:color="auto"/>
        <w:left w:val="none" w:sz="0" w:space="0" w:color="auto"/>
        <w:bottom w:val="none" w:sz="0" w:space="0" w:color="auto"/>
        <w:right w:val="none" w:sz="0" w:space="0" w:color="auto"/>
      </w:divBdr>
    </w:div>
    <w:div w:id="1611084623">
      <w:bodyDiv w:val="1"/>
      <w:marLeft w:val="0"/>
      <w:marRight w:val="0"/>
      <w:marTop w:val="0"/>
      <w:marBottom w:val="0"/>
      <w:divBdr>
        <w:top w:val="none" w:sz="0" w:space="0" w:color="auto"/>
        <w:left w:val="none" w:sz="0" w:space="0" w:color="auto"/>
        <w:bottom w:val="none" w:sz="0" w:space="0" w:color="auto"/>
        <w:right w:val="none" w:sz="0" w:space="0" w:color="auto"/>
      </w:divBdr>
    </w:div>
    <w:div w:id="1611157334">
      <w:bodyDiv w:val="1"/>
      <w:marLeft w:val="0"/>
      <w:marRight w:val="0"/>
      <w:marTop w:val="0"/>
      <w:marBottom w:val="0"/>
      <w:divBdr>
        <w:top w:val="none" w:sz="0" w:space="0" w:color="auto"/>
        <w:left w:val="none" w:sz="0" w:space="0" w:color="auto"/>
        <w:bottom w:val="none" w:sz="0" w:space="0" w:color="auto"/>
        <w:right w:val="none" w:sz="0" w:space="0" w:color="auto"/>
      </w:divBdr>
    </w:div>
    <w:div w:id="1611205060">
      <w:bodyDiv w:val="1"/>
      <w:marLeft w:val="0"/>
      <w:marRight w:val="0"/>
      <w:marTop w:val="0"/>
      <w:marBottom w:val="0"/>
      <w:divBdr>
        <w:top w:val="none" w:sz="0" w:space="0" w:color="auto"/>
        <w:left w:val="none" w:sz="0" w:space="0" w:color="auto"/>
        <w:bottom w:val="none" w:sz="0" w:space="0" w:color="auto"/>
        <w:right w:val="none" w:sz="0" w:space="0" w:color="auto"/>
      </w:divBdr>
    </w:div>
    <w:div w:id="1611275309">
      <w:bodyDiv w:val="1"/>
      <w:marLeft w:val="0"/>
      <w:marRight w:val="0"/>
      <w:marTop w:val="0"/>
      <w:marBottom w:val="0"/>
      <w:divBdr>
        <w:top w:val="none" w:sz="0" w:space="0" w:color="auto"/>
        <w:left w:val="none" w:sz="0" w:space="0" w:color="auto"/>
        <w:bottom w:val="none" w:sz="0" w:space="0" w:color="auto"/>
        <w:right w:val="none" w:sz="0" w:space="0" w:color="auto"/>
      </w:divBdr>
    </w:div>
    <w:div w:id="1611281494">
      <w:bodyDiv w:val="1"/>
      <w:marLeft w:val="0"/>
      <w:marRight w:val="0"/>
      <w:marTop w:val="0"/>
      <w:marBottom w:val="0"/>
      <w:divBdr>
        <w:top w:val="none" w:sz="0" w:space="0" w:color="auto"/>
        <w:left w:val="none" w:sz="0" w:space="0" w:color="auto"/>
        <w:bottom w:val="none" w:sz="0" w:space="0" w:color="auto"/>
        <w:right w:val="none" w:sz="0" w:space="0" w:color="auto"/>
      </w:divBdr>
    </w:div>
    <w:div w:id="1611401303">
      <w:bodyDiv w:val="1"/>
      <w:marLeft w:val="0"/>
      <w:marRight w:val="0"/>
      <w:marTop w:val="0"/>
      <w:marBottom w:val="0"/>
      <w:divBdr>
        <w:top w:val="none" w:sz="0" w:space="0" w:color="auto"/>
        <w:left w:val="none" w:sz="0" w:space="0" w:color="auto"/>
        <w:bottom w:val="none" w:sz="0" w:space="0" w:color="auto"/>
        <w:right w:val="none" w:sz="0" w:space="0" w:color="auto"/>
      </w:divBdr>
    </w:div>
    <w:div w:id="1611933076">
      <w:bodyDiv w:val="1"/>
      <w:marLeft w:val="0"/>
      <w:marRight w:val="0"/>
      <w:marTop w:val="0"/>
      <w:marBottom w:val="0"/>
      <w:divBdr>
        <w:top w:val="none" w:sz="0" w:space="0" w:color="auto"/>
        <w:left w:val="none" w:sz="0" w:space="0" w:color="auto"/>
        <w:bottom w:val="none" w:sz="0" w:space="0" w:color="auto"/>
        <w:right w:val="none" w:sz="0" w:space="0" w:color="auto"/>
      </w:divBdr>
    </w:div>
    <w:div w:id="1611934805">
      <w:bodyDiv w:val="1"/>
      <w:marLeft w:val="0"/>
      <w:marRight w:val="0"/>
      <w:marTop w:val="0"/>
      <w:marBottom w:val="0"/>
      <w:divBdr>
        <w:top w:val="none" w:sz="0" w:space="0" w:color="auto"/>
        <w:left w:val="none" w:sz="0" w:space="0" w:color="auto"/>
        <w:bottom w:val="none" w:sz="0" w:space="0" w:color="auto"/>
        <w:right w:val="none" w:sz="0" w:space="0" w:color="auto"/>
      </w:divBdr>
    </w:div>
    <w:div w:id="1611937779">
      <w:bodyDiv w:val="1"/>
      <w:marLeft w:val="0"/>
      <w:marRight w:val="0"/>
      <w:marTop w:val="0"/>
      <w:marBottom w:val="0"/>
      <w:divBdr>
        <w:top w:val="none" w:sz="0" w:space="0" w:color="auto"/>
        <w:left w:val="none" w:sz="0" w:space="0" w:color="auto"/>
        <w:bottom w:val="none" w:sz="0" w:space="0" w:color="auto"/>
        <w:right w:val="none" w:sz="0" w:space="0" w:color="auto"/>
      </w:divBdr>
    </w:div>
    <w:div w:id="1612012601">
      <w:bodyDiv w:val="1"/>
      <w:marLeft w:val="0"/>
      <w:marRight w:val="0"/>
      <w:marTop w:val="0"/>
      <w:marBottom w:val="0"/>
      <w:divBdr>
        <w:top w:val="none" w:sz="0" w:space="0" w:color="auto"/>
        <w:left w:val="none" w:sz="0" w:space="0" w:color="auto"/>
        <w:bottom w:val="none" w:sz="0" w:space="0" w:color="auto"/>
        <w:right w:val="none" w:sz="0" w:space="0" w:color="auto"/>
      </w:divBdr>
    </w:div>
    <w:div w:id="1612081109">
      <w:bodyDiv w:val="1"/>
      <w:marLeft w:val="0"/>
      <w:marRight w:val="0"/>
      <w:marTop w:val="0"/>
      <w:marBottom w:val="0"/>
      <w:divBdr>
        <w:top w:val="none" w:sz="0" w:space="0" w:color="auto"/>
        <w:left w:val="none" w:sz="0" w:space="0" w:color="auto"/>
        <w:bottom w:val="none" w:sz="0" w:space="0" w:color="auto"/>
        <w:right w:val="none" w:sz="0" w:space="0" w:color="auto"/>
      </w:divBdr>
    </w:div>
    <w:div w:id="1612081604">
      <w:bodyDiv w:val="1"/>
      <w:marLeft w:val="0"/>
      <w:marRight w:val="0"/>
      <w:marTop w:val="0"/>
      <w:marBottom w:val="0"/>
      <w:divBdr>
        <w:top w:val="none" w:sz="0" w:space="0" w:color="auto"/>
        <w:left w:val="none" w:sz="0" w:space="0" w:color="auto"/>
        <w:bottom w:val="none" w:sz="0" w:space="0" w:color="auto"/>
        <w:right w:val="none" w:sz="0" w:space="0" w:color="auto"/>
      </w:divBdr>
    </w:div>
    <w:div w:id="1612123084">
      <w:bodyDiv w:val="1"/>
      <w:marLeft w:val="0"/>
      <w:marRight w:val="0"/>
      <w:marTop w:val="0"/>
      <w:marBottom w:val="0"/>
      <w:divBdr>
        <w:top w:val="none" w:sz="0" w:space="0" w:color="auto"/>
        <w:left w:val="none" w:sz="0" w:space="0" w:color="auto"/>
        <w:bottom w:val="none" w:sz="0" w:space="0" w:color="auto"/>
        <w:right w:val="none" w:sz="0" w:space="0" w:color="auto"/>
      </w:divBdr>
    </w:div>
    <w:div w:id="1612202373">
      <w:bodyDiv w:val="1"/>
      <w:marLeft w:val="0"/>
      <w:marRight w:val="0"/>
      <w:marTop w:val="0"/>
      <w:marBottom w:val="0"/>
      <w:divBdr>
        <w:top w:val="none" w:sz="0" w:space="0" w:color="auto"/>
        <w:left w:val="none" w:sz="0" w:space="0" w:color="auto"/>
        <w:bottom w:val="none" w:sz="0" w:space="0" w:color="auto"/>
        <w:right w:val="none" w:sz="0" w:space="0" w:color="auto"/>
      </w:divBdr>
    </w:div>
    <w:div w:id="1612277485">
      <w:bodyDiv w:val="1"/>
      <w:marLeft w:val="0"/>
      <w:marRight w:val="0"/>
      <w:marTop w:val="0"/>
      <w:marBottom w:val="0"/>
      <w:divBdr>
        <w:top w:val="none" w:sz="0" w:space="0" w:color="auto"/>
        <w:left w:val="none" w:sz="0" w:space="0" w:color="auto"/>
        <w:bottom w:val="none" w:sz="0" w:space="0" w:color="auto"/>
        <w:right w:val="none" w:sz="0" w:space="0" w:color="auto"/>
      </w:divBdr>
    </w:div>
    <w:div w:id="1612278783">
      <w:bodyDiv w:val="1"/>
      <w:marLeft w:val="0"/>
      <w:marRight w:val="0"/>
      <w:marTop w:val="0"/>
      <w:marBottom w:val="0"/>
      <w:divBdr>
        <w:top w:val="none" w:sz="0" w:space="0" w:color="auto"/>
        <w:left w:val="none" w:sz="0" w:space="0" w:color="auto"/>
        <w:bottom w:val="none" w:sz="0" w:space="0" w:color="auto"/>
        <w:right w:val="none" w:sz="0" w:space="0" w:color="auto"/>
      </w:divBdr>
    </w:div>
    <w:div w:id="1612320758">
      <w:bodyDiv w:val="1"/>
      <w:marLeft w:val="0"/>
      <w:marRight w:val="0"/>
      <w:marTop w:val="0"/>
      <w:marBottom w:val="0"/>
      <w:divBdr>
        <w:top w:val="none" w:sz="0" w:space="0" w:color="auto"/>
        <w:left w:val="none" w:sz="0" w:space="0" w:color="auto"/>
        <w:bottom w:val="none" w:sz="0" w:space="0" w:color="auto"/>
        <w:right w:val="none" w:sz="0" w:space="0" w:color="auto"/>
      </w:divBdr>
    </w:div>
    <w:div w:id="1612467981">
      <w:bodyDiv w:val="1"/>
      <w:marLeft w:val="0"/>
      <w:marRight w:val="0"/>
      <w:marTop w:val="0"/>
      <w:marBottom w:val="0"/>
      <w:divBdr>
        <w:top w:val="none" w:sz="0" w:space="0" w:color="auto"/>
        <w:left w:val="none" w:sz="0" w:space="0" w:color="auto"/>
        <w:bottom w:val="none" w:sz="0" w:space="0" w:color="auto"/>
        <w:right w:val="none" w:sz="0" w:space="0" w:color="auto"/>
      </w:divBdr>
    </w:div>
    <w:div w:id="1612518591">
      <w:bodyDiv w:val="1"/>
      <w:marLeft w:val="0"/>
      <w:marRight w:val="0"/>
      <w:marTop w:val="0"/>
      <w:marBottom w:val="0"/>
      <w:divBdr>
        <w:top w:val="none" w:sz="0" w:space="0" w:color="auto"/>
        <w:left w:val="none" w:sz="0" w:space="0" w:color="auto"/>
        <w:bottom w:val="none" w:sz="0" w:space="0" w:color="auto"/>
        <w:right w:val="none" w:sz="0" w:space="0" w:color="auto"/>
      </w:divBdr>
    </w:div>
    <w:div w:id="1612591395">
      <w:bodyDiv w:val="1"/>
      <w:marLeft w:val="0"/>
      <w:marRight w:val="0"/>
      <w:marTop w:val="0"/>
      <w:marBottom w:val="0"/>
      <w:divBdr>
        <w:top w:val="none" w:sz="0" w:space="0" w:color="auto"/>
        <w:left w:val="none" w:sz="0" w:space="0" w:color="auto"/>
        <w:bottom w:val="none" w:sz="0" w:space="0" w:color="auto"/>
        <w:right w:val="none" w:sz="0" w:space="0" w:color="auto"/>
      </w:divBdr>
    </w:div>
    <w:div w:id="1612661245">
      <w:bodyDiv w:val="1"/>
      <w:marLeft w:val="0"/>
      <w:marRight w:val="0"/>
      <w:marTop w:val="0"/>
      <w:marBottom w:val="0"/>
      <w:divBdr>
        <w:top w:val="none" w:sz="0" w:space="0" w:color="auto"/>
        <w:left w:val="none" w:sz="0" w:space="0" w:color="auto"/>
        <w:bottom w:val="none" w:sz="0" w:space="0" w:color="auto"/>
        <w:right w:val="none" w:sz="0" w:space="0" w:color="auto"/>
      </w:divBdr>
    </w:div>
    <w:div w:id="1612859194">
      <w:bodyDiv w:val="1"/>
      <w:marLeft w:val="0"/>
      <w:marRight w:val="0"/>
      <w:marTop w:val="0"/>
      <w:marBottom w:val="0"/>
      <w:divBdr>
        <w:top w:val="none" w:sz="0" w:space="0" w:color="auto"/>
        <w:left w:val="none" w:sz="0" w:space="0" w:color="auto"/>
        <w:bottom w:val="none" w:sz="0" w:space="0" w:color="auto"/>
        <w:right w:val="none" w:sz="0" w:space="0" w:color="auto"/>
      </w:divBdr>
    </w:div>
    <w:div w:id="1613048592">
      <w:bodyDiv w:val="1"/>
      <w:marLeft w:val="0"/>
      <w:marRight w:val="0"/>
      <w:marTop w:val="0"/>
      <w:marBottom w:val="0"/>
      <w:divBdr>
        <w:top w:val="none" w:sz="0" w:space="0" w:color="auto"/>
        <w:left w:val="none" w:sz="0" w:space="0" w:color="auto"/>
        <w:bottom w:val="none" w:sz="0" w:space="0" w:color="auto"/>
        <w:right w:val="none" w:sz="0" w:space="0" w:color="auto"/>
      </w:divBdr>
    </w:div>
    <w:div w:id="1613171750">
      <w:bodyDiv w:val="1"/>
      <w:marLeft w:val="0"/>
      <w:marRight w:val="0"/>
      <w:marTop w:val="0"/>
      <w:marBottom w:val="0"/>
      <w:divBdr>
        <w:top w:val="none" w:sz="0" w:space="0" w:color="auto"/>
        <w:left w:val="none" w:sz="0" w:space="0" w:color="auto"/>
        <w:bottom w:val="none" w:sz="0" w:space="0" w:color="auto"/>
        <w:right w:val="none" w:sz="0" w:space="0" w:color="auto"/>
      </w:divBdr>
    </w:div>
    <w:div w:id="1613197867">
      <w:bodyDiv w:val="1"/>
      <w:marLeft w:val="0"/>
      <w:marRight w:val="0"/>
      <w:marTop w:val="0"/>
      <w:marBottom w:val="0"/>
      <w:divBdr>
        <w:top w:val="none" w:sz="0" w:space="0" w:color="auto"/>
        <w:left w:val="none" w:sz="0" w:space="0" w:color="auto"/>
        <w:bottom w:val="none" w:sz="0" w:space="0" w:color="auto"/>
        <w:right w:val="none" w:sz="0" w:space="0" w:color="auto"/>
      </w:divBdr>
    </w:div>
    <w:div w:id="1613394547">
      <w:bodyDiv w:val="1"/>
      <w:marLeft w:val="0"/>
      <w:marRight w:val="0"/>
      <w:marTop w:val="0"/>
      <w:marBottom w:val="0"/>
      <w:divBdr>
        <w:top w:val="none" w:sz="0" w:space="0" w:color="auto"/>
        <w:left w:val="none" w:sz="0" w:space="0" w:color="auto"/>
        <w:bottom w:val="none" w:sz="0" w:space="0" w:color="auto"/>
        <w:right w:val="none" w:sz="0" w:space="0" w:color="auto"/>
      </w:divBdr>
    </w:div>
    <w:div w:id="1613627832">
      <w:bodyDiv w:val="1"/>
      <w:marLeft w:val="0"/>
      <w:marRight w:val="0"/>
      <w:marTop w:val="0"/>
      <w:marBottom w:val="0"/>
      <w:divBdr>
        <w:top w:val="none" w:sz="0" w:space="0" w:color="auto"/>
        <w:left w:val="none" w:sz="0" w:space="0" w:color="auto"/>
        <w:bottom w:val="none" w:sz="0" w:space="0" w:color="auto"/>
        <w:right w:val="none" w:sz="0" w:space="0" w:color="auto"/>
      </w:divBdr>
    </w:div>
    <w:div w:id="1613631094">
      <w:bodyDiv w:val="1"/>
      <w:marLeft w:val="0"/>
      <w:marRight w:val="0"/>
      <w:marTop w:val="0"/>
      <w:marBottom w:val="0"/>
      <w:divBdr>
        <w:top w:val="none" w:sz="0" w:space="0" w:color="auto"/>
        <w:left w:val="none" w:sz="0" w:space="0" w:color="auto"/>
        <w:bottom w:val="none" w:sz="0" w:space="0" w:color="auto"/>
        <w:right w:val="none" w:sz="0" w:space="0" w:color="auto"/>
      </w:divBdr>
    </w:div>
    <w:div w:id="1613705331">
      <w:bodyDiv w:val="1"/>
      <w:marLeft w:val="0"/>
      <w:marRight w:val="0"/>
      <w:marTop w:val="0"/>
      <w:marBottom w:val="0"/>
      <w:divBdr>
        <w:top w:val="none" w:sz="0" w:space="0" w:color="auto"/>
        <w:left w:val="none" w:sz="0" w:space="0" w:color="auto"/>
        <w:bottom w:val="none" w:sz="0" w:space="0" w:color="auto"/>
        <w:right w:val="none" w:sz="0" w:space="0" w:color="auto"/>
      </w:divBdr>
    </w:div>
    <w:div w:id="1613711216">
      <w:bodyDiv w:val="1"/>
      <w:marLeft w:val="0"/>
      <w:marRight w:val="0"/>
      <w:marTop w:val="0"/>
      <w:marBottom w:val="0"/>
      <w:divBdr>
        <w:top w:val="none" w:sz="0" w:space="0" w:color="auto"/>
        <w:left w:val="none" w:sz="0" w:space="0" w:color="auto"/>
        <w:bottom w:val="none" w:sz="0" w:space="0" w:color="auto"/>
        <w:right w:val="none" w:sz="0" w:space="0" w:color="auto"/>
      </w:divBdr>
    </w:div>
    <w:div w:id="1613786634">
      <w:bodyDiv w:val="1"/>
      <w:marLeft w:val="0"/>
      <w:marRight w:val="0"/>
      <w:marTop w:val="0"/>
      <w:marBottom w:val="0"/>
      <w:divBdr>
        <w:top w:val="none" w:sz="0" w:space="0" w:color="auto"/>
        <w:left w:val="none" w:sz="0" w:space="0" w:color="auto"/>
        <w:bottom w:val="none" w:sz="0" w:space="0" w:color="auto"/>
        <w:right w:val="none" w:sz="0" w:space="0" w:color="auto"/>
      </w:divBdr>
    </w:div>
    <w:div w:id="1613829426">
      <w:bodyDiv w:val="1"/>
      <w:marLeft w:val="0"/>
      <w:marRight w:val="0"/>
      <w:marTop w:val="0"/>
      <w:marBottom w:val="0"/>
      <w:divBdr>
        <w:top w:val="none" w:sz="0" w:space="0" w:color="auto"/>
        <w:left w:val="none" w:sz="0" w:space="0" w:color="auto"/>
        <w:bottom w:val="none" w:sz="0" w:space="0" w:color="auto"/>
        <w:right w:val="none" w:sz="0" w:space="0" w:color="auto"/>
      </w:divBdr>
    </w:div>
    <w:div w:id="1614287100">
      <w:bodyDiv w:val="1"/>
      <w:marLeft w:val="0"/>
      <w:marRight w:val="0"/>
      <w:marTop w:val="0"/>
      <w:marBottom w:val="0"/>
      <w:divBdr>
        <w:top w:val="none" w:sz="0" w:space="0" w:color="auto"/>
        <w:left w:val="none" w:sz="0" w:space="0" w:color="auto"/>
        <w:bottom w:val="none" w:sz="0" w:space="0" w:color="auto"/>
        <w:right w:val="none" w:sz="0" w:space="0" w:color="auto"/>
      </w:divBdr>
    </w:div>
    <w:div w:id="1614552573">
      <w:bodyDiv w:val="1"/>
      <w:marLeft w:val="0"/>
      <w:marRight w:val="0"/>
      <w:marTop w:val="0"/>
      <w:marBottom w:val="0"/>
      <w:divBdr>
        <w:top w:val="none" w:sz="0" w:space="0" w:color="auto"/>
        <w:left w:val="none" w:sz="0" w:space="0" w:color="auto"/>
        <w:bottom w:val="none" w:sz="0" w:space="0" w:color="auto"/>
        <w:right w:val="none" w:sz="0" w:space="0" w:color="auto"/>
      </w:divBdr>
    </w:div>
    <w:div w:id="1614753299">
      <w:bodyDiv w:val="1"/>
      <w:marLeft w:val="0"/>
      <w:marRight w:val="0"/>
      <w:marTop w:val="0"/>
      <w:marBottom w:val="0"/>
      <w:divBdr>
        <w:top w:val="none" w:sz="0" w:space="0" w:color="auto"/>
        <w:left w:val="none" w:sz="0" w:space="0" w:color="auto"/>
        <w:bottom w:val="none" w:sz="0" w:space="0" w:color="auto"/>
        <w:right w:val="none" w:sz="0" w:space="0" w:color="auto"/>
      </w:divBdr>
    </w:div>
    <w:div w:id="1614902651">
      <w:bodyDiv w:val="1"/>
      <w:marLeft w:val="0"/>
      <w:marRight w:val="0"/>
      <w:marTop w:val="0"/>
      <w:marBottom w:val="0"/>
      <w:divBdr>
        <w:top w:val="none" w:sz="0" w:space="0" w:color="auto"/>
        <w:left w:val="none" w:sz="0" w:space="0" w:color="auto"/>
        <w:bottom w:val="none" w:sz="0" w:space="0" w:color="auto"/>
        <w:right w:val="none" w:sz="0" w:space="0" w:color="auto"/>
      </w:divBdr>
    </w:div>
    <w:div w:id="1614969992">
      <w:bodyDiv w:val="1"/>
      <w:marLeft w:val="0"/>
      <w:marRight w:val="0"/>
      <w:marTop w:val="0"/>
      <w:marBottom w:val="0"/>
      <w:divBdr>
        <w:top w:val="none" w:sz="0" w:space="0" w:color="auto"/>
        <w:left w:val="none" w:sz="0" w:space="0" w:color="auto"/>
        <w:bottom w:val="none" w:sz="0" w:space="0" w:color="auto"/>
        <w:right w:val="none" w:sz="0" w:space="0" w:color="auto"/>
      </w:divBdr>
    </w:div>
    <w:div w:id="1614970757">
      <w:bodyDiv w:val="1"/>
      <w:marLeft w:val="0"/>
      <w:marRight w:val="0"/>
      <w:marTop w:val="0"/>
      <w:marBottom w:val="0"/>
      <w:divBdr>
        <w:top w:val="none" w:sz="0" w:space="0" w:color="auto"/>
        <w:left w:val="none" w:sz="0" w:space="0" w:color="auto"/>
        <w:bottom w:val="none" w:sz="0" w:space="0" w:color="auto"/>
        <w:right w:val="none" w:sz="0" w:space="0" w:color="auto"/>
      </w:divBdr>
    </w:div>
    <w:div w:id="1615014572">
      <w:bodyDiv w:val="1"/>
      <w:marLeft w:val="0"/>
      <w:marRight w:val="0"/>
      <w:marTop w:val="0"/>
      <w:marBottom w:val="0"/>
      <w:divBdr>
        <w:top w:val="none" w:sz="0" w:space="0" w:color="auto"/>
        <w:left w:val="none" w:sz="0" w:space="0" w:color="auto"/>
        <w:bottom w:val="none" w:sz="0" w:space="0" w:color="auto"/>
        <w:right w:val="none" w:sz="0" w:space="0" w:color="auto"/>
      </w:divBdr>
    </w:div>
    <w:div w:id="1615091095">
      <w:bodyDiv w:val="1"/>
      <w:marLeft w:val="0"/>
      <w:marRight w:val="0"/>
      <w:marTop w:val="0"/>
      <w:marBottom w:val="0"/>
      <w:divBdr>
        <w:top w:val="none" w:sz="0" w:space="0" w:color="auto"/>
        <w:left w:val="none" w:sz="0" w:space="0" w:color="auto"/>
        <w:bottom w:val="none" w:sz="0" w:space="0" w:color="auto"/>
        <w:right w:val="none" w:sz="0" w:space="0" w:color="auto"/>
      </w:divBdr>
    </w:div>
    <w:div w:id="1615205977">
      <w:bodyDiv w:val="1"/>
      <w:marLeft w:val="0"/>
      <w:marRight w:val="0"/>
      <w:marTop w:val="0"/>
      <w:marBottom w:val="0"/>
      <w:divBdr>
        <w:top w:val="none" w:sz="0" w:space="0" w:color="auto"/>
        <w:left w:val="none" w:sz="0" w:space="0" w:color="auto"/>
        <w:bottom w:val="none" w:sz="0" w:space="0" w:color="auto"/>
        <w:right w:val="none" w:sz="0" w:space="0" w:color="auto"/>
      </w:divBdr>
    </w:div>
    <w:div w:id="1615482053">
      <w:bodyDiv w:val="1"/>
      <w:marLeft w:val="0"/>
      <w:marRight w:val="0"/>
      <w:marTop w:val="0"/>
      <w:marBottom w:val="0"/>
      <w:divBdr>
        <w:top w:val="none" w:sz="0" w:space="0" w:color="auto"/>
        <w:left w:val="none" w:sz="0" w:space="0" w:color="auto"/>
        <w:bottom w:val="none" w:sz="0" w:space="0" w:color="auto"/>
        <w:right w:val="none" w:sz="0" w:space="0" w:color="auto"/>
      </w:divBdr>
    </w:div>
    <w:div w:id="1615675946">
      <w:bodyDiv w:val="1"/>
      <w:marLeft w:val="0"/>
      <w:marRight w:val="0"/>
      <w:marTop w:val="0"/>
      <w:marBottom w:val="0"/>
      <w:divBdr>
        <w:top w:val="none" w:sz="0" w:space="0" w:color="auto"/>
        <w:left w:val="none" w:sz="0" w:space="0" w:color="auto"/>
        <w:bottom w:val="none" w:sz="0" w:space="0" w:color="auto"/>
        <w:right w:val="none" w:sz="0" w:space="0" w:color="auto"/>
      </w:divBdr>
    </w:div>
    <w:div w:id="1615820486">
      <w:bodyDiv w:val="1"/>
      <w:marLeft w:val="0"/>
      <w:marRight w:val="0"/>
      <w:marTop w:val="0"/>
      <w:marBottom w:val="0"/>
      <w:divBdr>
        <w:top w:val="none" w:sz="0" w:space="0" w:color="auto"/>
        <w:left w:val="none" w:sz="0" w:space="0" w:color="auto"/>
        <w:bottom w:val="none" w:sz="0" w:space="0" w:color="auto"/>
        <w:right w:val="none" w:sz="0" w:space="0" w:color="auto"/>
      </w:divBdr>
    </w:div>
    <w:div w:id="1615867015">
      <w:bodyDiv w:val="1"/>
      <w:marLeft w:val="0"/>
      <w:marRight w:val="0"/>
      <w:marTop w:val="0"/>
      <w:marBottom w:val="0"/>
      <w:divBdr>
        <w:top w:val="none" w:sz="0" w:space="0" w:color="auto"/>
        <w:left w:val="none" w:sz="0" w:space="0" w:color="auto"/>
        <w:bottom w:val="none" w:sz="0" w:space="0" w:color="auto"/>
        <w:right w:val="none" w:sz="0" w:space="0" w:color="auto"/>
      </w:divBdr>
    </w:div>
    <w:div w:id="1615936522">
      <w:bodyDiv w:val="1"/>
      <w:marLeft w:val="0"/>
      <w:marRight w:val="0"/>
      <w:marTop w:val="0"/>
      <w:marBottom w:val="0"/>
      <w:divBdr>
        <w:top w:val="none" w:sz="0" w:space="0" w:color="auto"/>
        <w:left w:val="none" w:sz="0" w:space="0" w:color="auto"/>
        <w:bottom w:val="none" w:sz="0" w:space="0" w:color="auto"/>
        <w:right w:val="none" w:sz="0" w:space="0" w:color="auto"/>
      </w:divBdr>
    </w:div>
    <w:div w:id="1616015352">
      <w:bodyDiv w:val="1"/>
      <w:marLeft w:val="0"/>
      <w:marRight w:val="0"/>
      <w:marTop w:val="0"/>
      <w:marBottom w:val="0"/>
      <w:divBdr>
        <w:top w:val="none" w:sz="0" w:space="0" w:color="auto"/>
        <w:left w:val="none" w:sz="0" w:space="0" w:color="auto"/>
        <w:bottom w:val="none" w:sz="0" w:space="0" w:color="auto"/>
        <w:right w:val="none" w:sz="0" w:space="0" w:color="auto"/>
      </w:divBdr>
    </w:div>
    <w:div w:id="1616130659">
      <w:bodyDiv w:val="1"/>
      <w:marLeft w:val="0"/>
      <w:marRight w:val="0"/>
      <w:marTop w:val="0"/>
      <w:marBottom w:val="0"/>
      <w:divBdr>
        <w:top w:val="none" w:sz="0" w:space="0" w:color="auto"/>
        <w:left w:val="none" w:sz="0" w:space="0" w:color="auto"/>
        <w:bottom w:val="none" w:sz="0" w:space="0" w:color="auto"/>
        <w:right w:val="none" w:sz="0" w:space="0" w:color="auto"/>
      </w:divBdr>
    </w:div>
    <w:div w:id="1616253349">
      <w:bodyDiv w:val="1"/>
      <w:marLeft w:val="0"/>
      <w:marRight w:val="0"/>
      <w:marTop w:val="0"/>
      <w:marBottom w:val="0"/>
      <w:divBdr>
        <w:top w:val="none" w:sz="0" w:space="0" w:color="auto"/>
        <w:left w:val="none" w:sz="0" w:space="0" w:color="auto"/>
        <w:bottom w:val="none" w:sz="0" w:space="0" w:color="auto"/>
        <w:right w:val="none" w:sz="0" w:space="0" w:color="auto"/>
      </w:divBdr>
    </w:div>
    <w:div w:id="1616405124">
      <w:bodyDiv w:val="1"/>
      <w:marLeft w:val="0"/>
      <w:marRight w:val="0"/>
      <w:marTop w:val="0"/>
      <w:marBottom w:val="0"/>
      <w:divBdr>
        <w:top w:val="none" w:sz="0" w:space="0" w:color="auto"/>
        <w:left w:val="none" w:sz="0" w:space="0" w:color="auto"/>
        <w:bottom w:val="none" w:sz="0" w:space="0" w:color="auto"/>
        <w:right w:val="none" w:sz="0" w:space="0" w:color="auto"/>
      </w:divBdr>
    </w:div>
    <w:div w:id="1616405391">
      <w:bodyDiv w:val="1"/>
      <w:marLeft w:val="0"/>
      <w:marRight w:val="0"/>
      <w:marTop w:val="0"/>
      <w:marBottom w:val="0"/>
      <w:divBdr>
        <w:top w:val="none" w:sz="0" w:space="0" w:color="auto"/>
        <w:left w:val="none" w:sz="0" w:space="0" w:color="auto"/>
        <w:bottom w:val="none" w:sz="0" w:space="0" w:color="auto"/>
        <w:right w:val="none" w:sz="0" w:space="0" w:color="auto"/>
      </w:divBdr>
    </w:div>
    <w:div w:id="1616520567">
      <w:bodyDiv w:val="1"/>
      <w:marLeft w:val="0"/>
      <w:marRight w:val="0"/>
      <w:marTop w:val="0"/>
      <w:marBottom w:val="0"/>
      <w:divBdr>
        <w:top w:val="none" w:sz="0" w:space="0" w:color="auto"/>
        <w:left w:val="none" w:sz="0" w:space="0" w:color="auto"/>
        <w:bottom w:val="none" w:sz="0" w:space="0" w:color="auto"/>
        <w:right w:val="none" w:sz="0" w:space="0" w:color="auto"/>
      </w:divBdr>
    </w:div>
    <w:div w:id="1616525185">
      <w:bodyDiv w:val="1"/>
      <w:marLeft w:val="0"/>
      <w:marRight w:val="0"/>
      <w:marTop w:val="0"/>
      <w:marBottom w:val="0"/>
      <w:divBdr>
        <w:top w:val="none" w:sz="0" w:space="0" w:color="auto"/>
        <w:left w:val="none" w:sz="0" w:space="0" w:color="auto"/>
        <w:bottom w:val="none" w:sz="0" w:space="0" w:color="auto"/>
        <w:right w:val="none" w:sz="0" w:space="0" w:color="auto"/>
      </w:divBdr>
    </w:div>
    <w:div w:id="1616790113">
      <w:bodyDiv w:val="1"/>
      <w:marLeft w:val="0"/>
      <w:marRight w:val="0"/>
      <w:marTop w:val="0"/>
      <w:marBottom w:val="0"/>
      <w:divBdr>
        <w:top w:val="none" w:sz="0" w:space="0" w:color="auto"/>
        <w:left w:val="none" w:sz="0" w:space="0" w:color="auto"/>
        <w:bottom w:val="none" w:sz="0" w:space="0" w:color="auto"/>
        <w:right w:val="none" w:sz="0" w:space="0" w:color="auto"/>
      </w:divBdr>
    </w:div>
    <w:div w:id="1617173439">
      <w:bodyDiv w:val="1"/>
      <w:marLeft w:val="0"/>
      <w:marRight w:val="0"/>
      <w:marTop w:val="0"/>
      <w:marBottom w:val="0"/>
      <w:divBdr>
        <w:top w:val="none" w:sz="0" w:space="0" w:color="auto"/>
        <w:left w:val="none" w:sz="0" w:space="0" w:color="auto"/>
        <w:bottom w:val="none" w:sz="0" w:space="0" w:color="auto"/>
        <w:right w:val="none" w:sz="0" w:space="0" w:color="auto"/>
      </w:divBdr>
    </w:div>
    <w:div w:id="1617323411">
      <w:bodyDiv w:val="1"/>
      <w:marLeft w:val="0"/>
      <w:marRight w:val="0"/>
      <w:marTop w:val="0"/>
      <w:marBottom w:val="0"/>
      <w:divBdr>
        <w:top w:val="none" w:sz="0" w:space="0" w:color="auto"/>
        <w:left w:val="none" w:sz="0" w:space="0" w:color="auto"/>
        <w:bottom w:val="none" w:sz="0" w:space="0" w:color="auto"/>
        <w:right w:val="none" w:sz="0" w:space="0" w:color="auto"/>
      </w:divBdr>
    </w:div>
    <w:div w:id="1617325164">
      <w:bodyDiv w:val="1"/>
      <w:marLeft w:val="0"/>
      <w:marRight w:val="0"/>
      <w:marTop w:val="0"/>
      <w:marBottom w:val="0"/>
      <w:divBdr>
        <w:top w:val="none" w:sz="0" w:space="0" w:color="auto"/>
        <w:left w:val="none" w:sz="0" w:space="0" w:color="auto"/>
        <w:bottom w:val="none" w:sz="0" w:space="0" w:color="auto"/>
        <w:right w:val="none" w:sz="0" w:space="0" w:color="auto"/>
      </w:divBdr>
    </w:div>
    <w:div w:id="1617325912">
      <w:bodyDiv w:val="1"/>
      <w:marLeft w:val="0"/>
      <w:marRight w:val="0"/>
      <w:marTop w:val="0"/>
      <w:marBottom w:val="0"/>
      <w:divBdr>
        <w:top w:val="none" w:sz="0" w:space="0" w:color="auto"/>
        <w:left w:val="none" w:sz="0" w:space="0" w:color="auto"/>
        <w:bottom w:val="none" w:sz="0" w:space="0" w:color="auto"/>
        <w:right w:val="none" w:sz="0" w:space="0" w:color="auto"/>
      </w:divBdr>
    </w:div>
    <w:div w:id="1617365677">
      <w:bodyDiv w:val="1"/>
      <w:marLeft w:val="0"/>
      <w:marRight w:val="0"/>
      <w:marTop w:val="0"/>
      <w:marBottom w:val="0"/>
      <w:divBdr>
        <w:top w:val="none" w:sz="0" w:space="0" w:color="auto"/>
        <w:left w:val="none" w:sz="0" w:space="0" w:color="auto"/>
        <w:bottom w:val="none" w:sz="0" w:space="0" w:color="auto"/>
        <w:right w:val="none" w:sz="0" w:space="0" w:color="auto"/>
      </w:divBdr>
    </w:div>
    <w:div w:id="1617443117">
      <w:bodyDiv w:val="1"/>
      <w:marLeft w:val="0"/>
      <w:marRight w:val="0"/>
      <w:marTop w:val="0"/>
      <w:marBottom w:val="0"/>
      <w:divBdr>
        <w:top w:val="none" w:sz="0" w:space="0" w:color="auto"/>
        <w:left w:val="none" w:sz="0" w:space="0" w:color="auto"/>
        <w:bottom w:val="none" w:sz="0" w:space="0" w:color="auto"/>
        <w:right w:val="none" w:sz="0" w:space="0" w:color="auto"/>
      </w:divBdr>
    </w:div>
    <w:div w:id="1617635862">
      <w:bodyDiv w:val="1"/>
      <w:marLeft w:val="0"/>
      <w:marRight w:val="0"/>
      <w:marTop w:val="0"/>
      <w:marBottom w:val="0"/>
      <w:divBdr>
        <w:top w:val="none" w:sz="0" w:space="0" w:color="auto"/>
        <w:left w:val="none" w:sz="0" w:space="0" w:color="auto"/>
        <w:bottom w:val="none" w:sz="0" w:space="0" w:color="auto"/>
        <w:right w:val="none" w:sz="0" w:space="0" w:color="auto"/>
      </w:divBdr>
    </w:div>
    <w:div w:id="1617639684">
      <w:bodyDiv w:val="1"/>
      <w:marLeft w:val="0"/>
      <w:marRight w:val="0"/>
      <w:marTop w:val="0"/>
      <w:marBottom w:val="0"/>
      <w:divBdr>
        <w:top w:val="none" w:sz="0" w:space="0" w:color="auto"/>
        <w:left w:val="none" w:sz="0" w:space="0" w:color="auto"/>
        <w:bottom w:val="none" w:sz="0" w:space="0" w:color="auto"/>
        <w:right w:val="none" w:sz="0" w:space="0" w:color="auto"/>
      </w:divBdr>
    </w:div>
    <w:div w:id="1618028572">
      <w:bodyDiv w:val="1"/>
      <w:marLeft w:val="0"/>
      <w:marRight w:val="0"/>
      <w:marTop w:val="0"/>
      <w:marBottom w:val="0"/>
      <w:divBdr>
        <w:top w:val="none" w:sz="0" w:space="0" w:color="auto"/>
        <w:left w:val="none" w:sz="0" w:space="0" w:color="auto"/>
        <w:bottom w:val="none" w:sz="0" w:space="0" w:color="auto"/>
        <w:right w:val="none" w:sz="0" w:space="0" w:color="auto"/>
      </w:divBdr>
    </w:div>
    <w:div w:id="1618099762">
      <w:bodyDiv w:val="1"/>
      <w:marLeft w:val="0"/>
      <w:marRight w:val="0"/>
      <w:marTop w:val="0"/>
      <w:marBottom w:val="0"/>
      <w:divBdr>
        <w:top w:val="none" w:sz="0" w:space="0" w:color="auto"/>
        <w:left w:val="none" w:sz="0" w:space="0" w:color="auto"/>
        <w:bottom w:val="none" w:sz="0" w:space="0" w:color="auto"/>
        <w:right w:val="none" w:sz="0" w:space="0" w:color="auto"/>
      </w:divBdr>
    </w:div>
    <w:div w:id="1618103121">
      <w:bodyDiv w:val="1"/>
      <w:marLeft w:val="0"/>
      <w:marRight w:val="0"/>
      <w:marTop w:val="0"/>
      <w:marBottom w:val="0"/>
      <w:divBdr>
        <w:top w:val="none" w:sz="0" w:space="0" w:color="auto"/>
        <w:left w:val="none" w:sz="0" w:space="0" w:color="auto"/>
        <w:bottom w:val="none" w:sz="0" w:space="0" w:color="auto"/>
        <w:right w:val="none" w:sz="0" w:space="0" w:color="auto"/>
      </w:divBdr>
    </w:div>
    <w:div w:id="1618103182">
      <w:bodyDiv w:val="1"/>
      <w:marLeft w:val="0"/>
      <w:marRight w:val="0"/>
      <w:marTop w:val="0"/>
      <w:marBottom w:val="0"/>
      <w:divBdr>
        <w:top w:val="none" w:sz="0" w:space="0" w:color="auto"/>
        <w:left w:val="none" w:sz="0" w:space="0" w:color="auto"/>
        <w:bottom w:val="none" w:sz="0" w:space="0" w:color="auto"/>
        <w:right w:val="none" w:sz="0" w:space="0" w:color="auto"/>
      </w:divBdr>
    </w:div>
    <w:div w:id="1618174954">
      <w:bodyDiv w:val="1"/>
      <w:marLeft w:val="0"/>
      <w:marRight w:val="0"/>
      <w:marTop w:val="0"/>
      <w:marBottom w:val="0"/>
      <w:divBdr>
        <w:top w:val="none" w:sz="0" w:space="0" w:color="auto"/>
        <w:left w:val="none" w:sz="0" w:space="0" w:color="auto"/>
        <w:bottom w:val="none" w:sz="0" w:space="0" w:color="auto"/>
        <w:right w:val="none" w:sz="0" w:space="0" w:color="auto"/>
      </w:divBdr>
    </w:div>
    <w:div w:id="1618296801">
      <w:bodyDiv w:val="1"/>
      <w:marLeft w:val="0"/>
      <w:marRight w:val="0"/>
      <w:marTop w:val="0"/>
      <w:marBottom w:val="0"/>
      <w:divBdr>
        <w:top w:val="none" w:sz="0" w:space="0" w:color="auto"/>
        <w:left w:val="none" w:sz="0" w:space="0" w:color="auto"/>
        <w:bottom w:val="none" w:sz="0" w:space="0" w:color="auto"/>
        <w:right w:val="none" w:sz="0" w:space="0" w:color="auto"/>
      </w:divBdr>
    </w:div>
    <w:div w:id="1618636020">
      <w:bodyDiv w:val="1"/>
      <w:marLeft w:val="0"/>
      <w:marRight w:val="0"/>
      <w:marTop w:val="0"/>
      <w:marBottom w:val="0"/>
      <w:divBdr>
        <w:top w:val="none" w:sz="0" w:space="0" w:color="auto"/>
        <w:left w:val="none" w:sz="0" w:space="0" w:color="auto"/>
        <w:bottom w:val="none" w:sz="0" w:space="0" w:color="auto"/>
        <w:right w:val="none" w:sz="0" w:space="0" w:color="auto"/>
      </w:divBdr>
    </w:div>
    <w:div w:id="1618754754">
      <w:bodyDiv w:val="1"/>
      <w:marLeft w:val="0"/>
      <w:marRight w:val="0"/>
      <w:marTop w:val="0"/>
      <w:marBottom w:val="0"/>
      <w:divBdr>
        <w:top w:val="none" w:sz="0" w:space="0" w:color="auto"/>
        <w:left w:val="none" w:sz="0" w:space="0" w:color="auto"/>
        <w:bottom w:val="none" w:sz="0" w:space="0" w:color="auto"/>
        <w:right w:val="none" w:sz="0" w:space="0" w:color="auto"/>
      </w:divBdr>
    </w:div>
    <w:div w:id="1618755792">
      <w:bodyDiv w:val="1"/>
      <w:marLeft w:val="0"/>
      <w:marRight w:val="0"/>
      <w:marTop w:val="0"/>
      <w:marBottom w:val="0"/>
      <w:divBdr>
        <w:top w:val="none" w:sz="0" w:space="0" w:color="auto"/>
        <w:left w:val="none" w:sz="0" w:space="0" w:color="auto"/>
        <w:bottom w:val="none" w:sz="0" w:space="0" w:color="auto"/>
        <w:right w:val="none" w:sz="0" w:space="0" w:color="auto"/>
      </w:divBdr>
    </w:div>
    <w:div w:id="1618758410">
      <w:bodyDiv w:val="1"/>
      <w:marLeft w:val="0"/>
      <w:marRight w:val="0"/>
      <w:marTop w:val="0"/>
      <w:marBottom w:val="0"/>
      <w:divBdr>
        <w:top w:val="none" w:sz="0" w:space="0" w:color="auto"/>
        <w:left w:val="none" w:sz="0" w:space="0" w:color="auto"/>
        <w:bottom w:val="none" w:sz="0" w:space="0" w:color="auto"/>
        <w:right w:val="none" w:sz="0" w:space="0" w:color="auto"/>
      </w:divBdr>
    </w:div>
    <w:div w:id="1619070115">
      <w:bodyDiv w:val="1"/>
      <w:marLeft w:val="0"/>
      <w:marRight w:val="0"/>
      <w:marTop w:val="0"/>
      <w:marBottom w:val="0"/>
      <w:divBdr>
        <w:top w:val="none" w:sz="0" w:space="0" w:color="auto"/>
        <w:left w:val="none" w:sz="0" w:space="0" w:color="auto"/>
        <w:bottom w:val="none" w:sz="0" w:space="0" w:color="auto"/>
        <w:right w:val="none" w:sz="0" w:space="0" w:color="auto"/>
      </w:divBdr>
    </w:div>
    <w:div w:id="1619212953">
      <w:bodyDiv w:val="1"/>
      <w:marLeft w:val="0"/>
      <w:marRight w:val="0"/>
      <w:marTop w:val="0"/>
      <w:marBottom w:val="0"/>
      <w:divBdr>
        <w:top w:val="none" w:sz="0" w:space="0" w:color="auto"/>
        <w:left w:val="none" w:sz="0" w:space="0" w:color="auto"/>
        <w:bottom w:val="none" w:sz="0" w:space="0" w:color="auto"/>
        <w:right w:val="none" w:sz="0" w:space="0" w:color="auto"/>
      </w:divBdr>
    </w:div>
    <w:div w:id="1619217590">
      <w:bodyDiv w:val="1"/>
      <w:marLeft w:val="0"/>
      <w:marRight w:val="0"/>
      <w:marTop w:val="0"/>
      <w:marBottom w:val="0"/>
      <w:divBdr>
        <w:top w:val="none" w:sz="0" w:space="0" w:color="auto"/>
        <w:left w:val="none" w:sz="0" w:space="0" w:color="auto"/>
        <w:bottom w:val="none" w:sz="0" w:space="0" w:color="auto"/>
        <w:right w:val="none" w:sz="0" w:space="0" w:color="auto"/>
      </w:divBdr>
    </w:div>
    <w:div w:id="1619407987">
      <w:bodyDiv w:val="1"/>
      <w:marLeft w:val="0"/>
      <w:marRight w:val="0"/>
      <w:marTop w:val="0"/>
      <w:marBottom w:val="0"/>
      <w:divBdr>
        <w:top w:val="none" w:sz="0" w:space="0" w:color="auto"/>
        <w:left w:val="none" w:sz="0" w:space="0" w:color="auto"/>
        <w:bottom w:val="none" w:sz="0" w:space="0" w:color="auto"/>
        <w:right w:val="none" w:sz="0" w:space="0" w:color="auto"/>
      </w:divBdr>
    </w:div>
    <w:div w:id="1619557201">
      <w:bodyDiv w:val="1"/>
      <w:marLeft w:val="0"/>
      <w:marRight w:val="0"/>
      <w:marTop w:val="0"/>
      <w:marBottom w:val="0"/>
      <w:divBdr>
        <w:top w:val="none" w:sz="0" w:space="0" w:color="auto"/>
        <w:left w:val="none" w:sz="0" w:space="0" w:color="auto"/>
        <w:bottom w:val="none" w:sz="0" w:space="0" w:color="auto"/>
        <w:right w:val="none" w:sz="0" w:space="0" w:color="auto"/>
      </w:divBdr>
    </w:div>
    <w:div w:id="1619722492">
      <w:bodyDiv w:val="1"/>
      <w:marLeft w:val="0"/>
      <w:marRight w:val="0"/>
      <w:marTop w:val="0"/>
      <w:marBottom w:val="0"/>
      <w:divBdr>
        <w:top w:val="none" w:sz="0" w:space="0" w:color="auto"/>
        <w:left w:val="none" w:sz="0" w:space="0" w:color="auto"/>
        <w:bottom w:val="none" w:sz="0" w:space="0" w:color="auto"/>
        <w:right w:val="none" w:sz="0" w:space="0" w:color="auto"/>
      </w:divBdr>
    </w:div>
    <w:div w:id="1619754095">
      <w:bodyDiv w:val="1"/>
      <w:marLeft w:val="0"/>
      <w:marRight w:val="0"/>
      <w:marTop w:val="0"/>
      <w:marBottom w:val="0"/>
      <w:divBdr>
        <w:top w:val="none" w:sz="0" w:space="0" w:color="auto"/>
        <w:left w:val="none" w:sz="0" w:space="0" w:color="auto"/>
        <w:bottom w:val="none" w:sz="0" w:space="0" w:color="auto"/>
        <w:right w:val="none" w:sz="0" w:space="0" w:color="auto"/>
      </w:divBdr>
    </w:div>
    <w:div w:id="1619950163">
      <w:bodyDiv w:val="1"/>
      <w:marLeft w:val="0"/>
      <w:marRight w:val="0"/>
      <w:marTop w:val="0"/>
      <w:marBottom w:val="0"/>
      <w:divBdr>
        <w:top w:val="none" w:sz="0" w:space="0" w:color="auto"/>
        <w:left w:val="none" w:sz="0" w:space="0" w:color="auto"/>
        <w:bottom w:val="none" w:sz="0" w:space="0" w:color="auto"/>
        <w:right w:val="none" w:sz="0" w:space="0" w:color="auto"/>
      </w:divBdr>
    </w:div>
    <w:div w:id="1619950503">
      <w:bodyDiv w:val="1"/>
      <w:marLeft w:val="0"/>
      <w:marRight w:val="0"/>
      <w:marTop w:val="0"/>
      <w:marBottom w:val="0"/>
      <w:divBdr>
        <w:top w:val="none" w:sz="0" w:space="0" w:color="auto"/>
        <w:left w:val="none" w:sz="0" w:space="0" w:color="auto"/>
        <w:bottom w:val="none" w:sz="0" w:space="0" w:color="auto"/>
        <w:right w:val="none" w:sz="0" w:space="0" w:color="auto"/>
      </w:divBdr>
    </w:div>
    <w:div w:id="1620256218">
      <w:bodyDiv w:val="1"/>
      <w:marLeft w:val="0"/>
      <w:marRight w:val="0"/>
      <w:marTop w:val="0"/>
      <w:marBottom w:val="0"/>
      <w:divBdr>
        <w:top w:val="none" w:sz="0" w:space="0" w:color="auto"/>
        <w:left w:val="none" w:sz="0" w:space="0" w:color="auto"/>
        <w:bottom w:val="none" w:sz="0" w:space="0" w:color="auto"/>
        <w:right w:val="none" w:sz="0" w:space="0" w:color="auto"/>
      </w:divBdr>
    </w:div>
    <w:div w:id="1620330914">
      <w:bodyDiv w:val="1"/>
      <w:marLeft w:val="0"/>
      <w:marRight w:val="0"/>
      <w:marTop w:val="0"/>
      <w:marBottom w:val="0"/>
      <w:divBdr>
        <w:top w:val="none" w:sz="0" w:space="0" w:color="auto"/>
        <w:left w:val="none" w:sz="0" w:space="0" w:color="auto"/>
        <w:bottom w:val="none" w:sz="0" w:space="0" w:color="auto"/>
        <w:right w:val="none" w:sz="0" w:space="0" w:color="auto"/>
      </w:divBdr>
    </w:div>
    <w:div w:id="1620331377">
      <w:bodyDiv w:val="1"/>
      <w:marLeft w:val="0"/>
      <w:marRight w:val="0"/>
      <w:marTop w:val="0"/>
      <w:marBottom w:val="0"/>
      <w:divBdr>
        <w:top w:val="none" w:sz="0" w:space="0" w:color="auto"/>
        <w:left w:val="none" w:sz="0" w:space="0" w:color="auto"/>
        <w:bottom w:val="none" w:sz="0" w:space="0" w:color="auto"/>
        <w:right w:val="none" w:sz="0" w:space="0" w:color="auto"/>
      </w:divBdr>
    </w:div>
    <w:div w:id="1620408820">
      <w:bodyDiv w:val="1"/>
      <w:marLeft w:val="0"/>
      <w:marRight w:val="0"/>
      <w:marTop w:val="0"/>
      <w:marBottom w:val="0"/>
      <w:divBdr>
        <w:top w:val="none" w:sz="0" w:space="0" w:color="auto"/>
        <w:left w:val="none" w:sz="0" w:space="0" w:color="auto"/>
        <w:bottom w:val="none" w:sz="0" w:space="0" w:color="auto"/>
        <w:right w:val="none" w:sz="0" w:space="0" w:color="auto"/>
      </w:divBdr>
    </w:div>
    <w:div w:id="1620453675">
      <w:bodyDiv w:val="1"/>
      <w:marLeft w:val="0"/>
      <w:marRight w:val="0"/>
      <w:marTop w:val="0"/>
      <w:marBottom w:val="0"/>
      <w:divBdr>
        <w:top w:val="none" w:sz="0" w:space="0" w:color="auto"/>
        <w:left w:val="none" w:sz="0" w:space="0" w:color="auto"/>
        <w:bottom w:val="none" w:sz="0" w:space="0" w:color="auto"/>
        <w:right w:val="none" w:sz="0" w:space="0" w:color="auto"/>
      </w:divBdr>
    </w:div>
    <w:div w:id="1620599793">
      <w:bodyDiv w:val="1"/>
      <w:marLeft w:val="0"/>
      <w:marRight w:val="0"/>
      <w:marTop w:val="0"/>
      <w:marBottom w:val="0"/>
      <w:divBdr>
        <w:top w:val="none" w:sz="0" w:space="0" w:color="auto"/>
        <w:left w:val="none" w:sz="0" w:space="0" w:color="auto"/>
        <w:bottom w:val="none" w:sz="0" w:space="0" w:color="auto"/>
        <w:right w:val="none" w:sz="0" w:space="0" w:color="auto"/>
      </w:divBdr>
    </w:div>
    <w:div w:id="1620649347">
      <w:bodyDiv w:val="1"/>
      <w:marLeft w:val="0"/>
      <w:marRight w:val="0"/>
      <w:marTop w:val="0"/>
      <w:marBottom w:val="0"/>
      <w:divBdr>
        <w:top w:val="none" w:sz="0" w:space="0" w:color="auto"/>
        <w:left w:val="none" w:sz="0" w:space="0" w:color="auto"/>
        <w:bottom w:val="none" w:sz="0" w:space="0" w:color="auto"/>
        <w:right w:val="none" w:sz="0" w:space="0" w:color="auto"/>
      </w:divBdr>
    </w:div>
    <w:div w:id="1620916429">
      <w:bodyDiv w:val="1"/>
      <w:marLeft w:val="0"/>
      <w:marRight w:val="0"/>
      <w:marTop w:val="0"/>
      <w:marBottom w:val="0"/>
      <w:divBdr>
        <w:top w:val="none" w:sz="0" w:space="0" w:color="auto"/>
        <w:left w:val="none" w:sz="0" w:space="0" w:color="auto"/>
        <w:bottom w:val="none" w:sz="0" w:space="0" w:color="auto"/>
        <w:right w:val="none" w:sz="0" w:space="0" w:color="auto"/>
      </w:divBdr>
    </w:div>
    <w:div w:id="1620986165">
      <w:bodyDiv w:val="1"/>
      <w:marLeft w:val="0"/>
      <w:marRight w:val="0"/>
      <w:marTop w:val="0"/>
      <w:marBottom w:val="0"/>
      <w:divBdr>
        <w:top w:val="none" w:sz="0" w:space="0" w:color="auto"/>
        <w:left w:val="none" w:sz="0" w:space="0" w:color="auto"/>
        <w:bottom w:val="none" w:sz="0" w:space="0" w:color="auto"/>
        <w:right w:val="none" w:sz="0" w:space="0" w:color="auto"/>
      </w:divBdr>
    </w:div>
    <w:div w:id="1621255394">
      <w:bodyDiv w:val="1"/>
      <w:marLeft w:val="0"/>
      <w:marRight w:val="0"/>
      <w:marTop w:val="0"/>
      <w:marBottom w:val="0"/>
      <w:divBdr>
        <w:top w:val="none" w:sz="0" w:space="0" w:color="auto"/>
        <w:left w:val="none" w:sz="0" w:space="0" w:color="auto"/>
        <w:bottom w:val="none" w:sz="0" w:space="0" w:color="auto"/>
        <w:right w:val="none" w:sz="0" w:space="0" w:color="auto"/>
      </w:divBdr>
    </w:div>
    <w:div w:id="1621300181">
      <w:bodyDiv w:val="1"/>
      <w:marLeft w:val="0"/>
      <w:marRight w:val="0"/>
      <w:marTop w:val="0"/>
      <w:marBottom w:val="0"/>
      <w:divBdr>
        <w:top w:val="none" w:sz="0" w:space="0" w:color="auto"/>
        <w:left w:val="none" w:sz="0" w:space="0" w:color="auto"/>
        <w:bottom w:val="none" w:sz="0" w:space="0" w:color="auto"/>
        <w:right w:val="none" w:sz="0" w:space="0" w:color="auto"/>
      </w:divBdr>
    </w:div>
    <w:div w:id="1621646216">
      <w:bodyDiv w:val="1"/>
      <w:marLeft w:val="0"/>
      <w:marRight w:val="0"/>
      <w:marTop w:val="0"/>
      <w:marBottom w:val="0"/>
      <w:divBdr>
        <w:top w:val="none" w:sz="0" w:space="0" w:color="auto"/>
        <w:left w:val="none" w:sz="0" w:space="0" w:color="auto"/>
        <w:bottom w:val="none" w:sz="0" w:space="0" w:color="auto"/>
        <w:right w:val="none" w:sz="0" w:space="0" w:color="auto"/>
      </w:divBdr>
    </w:div>
    <w:div w:id="1621916272">
      <w:bodyDiv w:val="1"/>
      <w:marLeft w:val="0"/>
      <w:marRight w:val="0"/>
      <w:marTop w:val="0"/>
      <w:marBottom w:val="0"/>
      <w:divBdr>
        <w:top w:val="none" w:sz="0" w:space="0" w:color="auto"/>
        <w:left w:val="none" w:sz="0" w:space="0" w:color="auto"/>
        <w:bottom w:val="none" w:sz="0" w:space="0" w:color="auto"/>
        <w:right w:val="none" w:sz="0" w:space="0" w:color="auto"/>
      </w:divBdr>
    </w:div>
    <w:div w:id="1622028908">
      <w:bodyDiv w:val="1"/>
      <w:marLeft w:val="0"/>
      <w:marRight w:val="0"/>
      <w:marTop w:val="0"/>
      <w:marBottom w:val="0"/>
      <w:divBdr>
        <w:top w:val="none" w:sz="0" w:space="0" w:color="auto"/>
        <w:left w:val="none" w:sz="0" w:space="0" w:color="auto"/>
        <w:bottom w:val="none" w:sz="0" w:space="0" w:color="auto"/>
        <w:right w:val="none" w:sz="0" w:space="0" w:color="auto"/>
      </w:divBdr>
    </w:div>
    <w:div w:id="1622034324">
      <w:bodyDiv w:val="1"/>
      <w:marLeft w:val="0"/>
      <w:marRight w:val="0"/>
      <w:marTop w:val="0"/>
      <w:marBottom w:val="0"/>
      <w:divBdr>
        <w:top w:val="none" w:sz="0" w:space="0" w:color="auto"/>
        <w:left w:val="none" w:sz="0" w:space="0" w:color="auto"/>
        <w:bottom w:val="none" w:sz="0" w:space="0" w:color="auto"/>
        <w:right w:val="none" w:sz="0" w:space="0" w:color="auto"/>
      </w:divBdr>
    </w:div>
    <w:div w:id="1622422181">
      <w:bodyDiv w:val="1"/>
      <w:marLeft w:val="0"/>
      <w:marRight w:val="0"/>
      <w:marTop w:val="0"/>
      <w:marBottom w:val="0"/>
      <w:divBdr>
        <w:top w:val="none" w:sz="0" w:space="0" w:color="auto"/>
        <w:left w:val="none" w:sz="0" w:space="0" w:color="auto"/>
        <w:bottom w:val="none" w:sz="0" w:space="0" w:color="auto"/>
        <w:right w:val="none" w:sz="0" w:space="0" w:color="auto"/>
      </w:divBdr>
    </w:div>
    <w:div w:id="1622497885">
      <w:bodyDiv w:val="1"/>
      <w:marLeft w:val="0"/>
      <w:marRight w:val="0"/>
      <w:marTop w:val="0"/>
      <w:marBottom w:val="0"/>
      <w:divBdr>
        <w:top w:val="none" w:sz="0" w:space="0" w:color="auto"/>
        <w:left w:val="none" w:sz="0" w:space="0" w:color="auto"/>
        <w:bottom w:val="none" w:sz="0" w:space="0" w:color="auto"/>
        <w:right w:val="none" w:sz="0" w:space="0" w:color="auto"/>
      </w:divBdr>
    </w:div>
    <w:div w:id="1622765502">
      <w:bodyDiv w:val="1"/>
      <w:marLeft w:val="0"/>
      <w:marRight w:val="0"/>
      <w:marTop w:val="0"/>
      <w:marBottom w:val="0"/>
      <w:divBdr>
        <w:top w:val="none" w:sz="0" w:space="0" w:color="auto"/>
        <w:left w:val="none" w:sz="0" w:space="0" w:color="auto"/>
        <w:bottom w:val="none" w:sz="0" w:space="0" w:color="auto"/>
        <w:right w:val="none" w:sz="0" w:space="0" w:color="auto"/>
      </w:divBdr>
    </w:div>
    <w:div w:id="1622767266">
      <w:bodyDiv w:val="1"/>
      <w:marLeft w:val="0"/>
      <w:marRight w:val="0"/>
      <w:marTop w:val="0"/>
      <w:marBottom w:val="0"/>
      <w:divBdr>
        <w:top w:val="none" w:sz="0" w:space="0" w:color="auto"/>
        <w:left w:val="none" w:sz="0" w:space="0" w:color="auto"/>
        <w:bottom w:val="none" w:sz="0" w:space="0" w:color="auto"/>
        <w:right w:val="none" w:sz="0" w:space="0" w:color="auto"/>
      </w:divBdr>
    </w:div>
    <w:div w:id="1622952201">
      <w:bodyDiv w:val="1"/>
      <w:marLeft w:val="0"/>
      <w:marRight w:val="0"/>
      <w:marTop w:val="0"/>
      <w:marBottom w:val="0"/>
      <w:divBdr>
        <w:top w:val="none" w:sz="0" w:space="0" w:color="auto"/>
        <w:left w:val="none" w:sz="0" w:space="0" w:color="auto"/>
        <w:bottom w:val="none" w:sz="0" w:space="0" w:color="auto"/>
        <w:right w:val="none" w:sz="0" w:space="0" w:color="auto"/>
      </w:divBdr>
    </w:div>
    <w:div w:id="1622954395">
      <w:bodyDiv w:val="1"/>
      <w:marLeft w:val="0"/>
      <w:marRight w:val="0"/>
      <w:marTop w:val="0"/>
      <w:marBottom w:val="0"/>
      <w:divBdr>
        <w:top w:val="none" w:sz="0" w:space="0" w:color="auto"/>
        <w:left w:val="none" w:sz="0" w:space="0" w:color="auto"/>
        <w:bottom w:val="none" w:sz="0" w:space="0" w:color="auto"/>
        <w:right w:val="none" w:sz="0" w:space="0" w:color="auto"/>
      </w:divBdr>
    </w:div>
    <w:div w:id="1622958074">
      <w:bodyDiv w:val="1"/>
      <w:marLeft w:val="0"/>
      <w:marRight w:val="0"/>
      <w:marTop w:val="0"/>
      <w:marBottom w:val="0"/>
      <w:divBdr>
        <w:top w:val="none" w:sz="0" w:space="0" w:color="auto"/>
        <w:left w:val="none" w:sz="0" w:space="0" w:color="auto"/>
        <w:bottom w:val="none" w:sz="0" w:space="0" w:color="auto"/>
        <w:right w:val="none" w:sz="0" w:space="0" w:color="auto"/>
      </w:divBdr>
    </w:div>
    <w:div w:id="1622959138">
      <w:bodyDiv w:val="1"/>
      <w:marLeft w:val="0"/>
      <w:marRight w:val="0"/>
      <w:marTop w:val="0"/>
      <w:marBottom w:val="0"/>
      <w:divBdr>
        <w:top w:val="none" w:sz="0" w:space="0" w:color="auto"/>
        <w:left w:val="none" w:sz="0" w:space="0" w:color="auto"/>
        <w:bottom w:val="none" w:sz="0" w:space="0" w:color="auto"/>
        <w:right w:val="none" w:sz="0" w:space="0" w:color="auto"/>
      </w:divBdr>
    </w:div>
    <w:div w:id="1623144531">
      <w:bodyDiv w:val="1"/>
      <w:marLeft w:val="0"/>
      <w:marRight w:val="0"/>
      <w:marTop w:val="0"/>
      <w:marBottom w:val="0"/>
      <w:divBdr>
        <w:top w:val="none" w:sz="0" w:space="0" w:color="auto"/>
        <w:left w:val="none" w:sz="0" w:space="0" w:color="auto"/>
        <w:bottom w:val="none" w:sz="0" w:space="0" w:color="auto"/>
        <w:right w:val="none" w:sz="0" w:space="0" w:color="auto"/>
      </w:divBdr>
    </w:div>
    <w:div w:id="1623146588">
      <w:bodyDiv w:val="1"/>
      <w:marLeft w:val="0"/>
      <w:marRight w:val="0"/>
      <w:marTop w:val="0"/>
      <w:marBottom w:val="0"/>
      <w:divBdr>
        <w:top w:val="none" w:sz="0" w:space="0" w:color="auto"/>
        <w:left w:val="none" w:sz="0" w:space="0" w:color="auto"/>
        <w:bottom w:val="none" w:sz="0" w:space="0" w:color="auto"/>
        <w:right w:val="none" w:sz="0" w:space="0" w:color="auto"/>
      </w:divBdr>
    </w:div>
    <w:div w:id="1623342649">
      <w:bodyDiv w:val="1"/>
      <w:marLeft w:val="0"/>
      <w:marRight w:val="0"/>
      <w:marTop w:val="0"/>
      <w:marBottom w:val="0"/>
      <w:divBdr>
        <w:top w:val="none" w:sz="0" w:space="0" w:color="auto"/>
        <w:left w:val="none" w:sz="0" w:space="0" w:color="auto"/>
        <w:bottom w:val="none" w:sz="0" w:space="0" w:color="auto"/>
        <w:right w:val="none" w:sz="0" w:space="0" w:color="auto"/>
      </w:divBdr>
    </w:div>
    <w:div w:id="1623489568">
      <w:bodyDiv w:val="1"/>
      <w:marLeft w:val="0"/>
      <w:marRight w:val="0"/>
      <w:marTop w:val="0"/>
      <w:marBottom w:val="0"/>
      <w:divBdr>
        <w:top w:val="none" w:sz="0" w:space="0" w:color="auto"/>
        <w:left w:val="none" w:sz="0" w:space="0" w:color="auto"/>
        <w:bottom w:val="none" w:sz="0" w:space="0" w:color="auto"/>
        <w:right w:val="none" w:sz="0" w:space="0" w:color="auto"/>
      </w:divBdr>
    </w:div>
    <w:div w:id="1623879620">
      <w:bodyDiv w:val="1"/>
      <w:marLeft w:val="0"/>
      <w:marRight w:val="0"/>
      <w:marTop w:val="0"/>
      <w:marBottom w:val="0"/>
      <w:divBdr>
        <w:top w:val="none" w:sz="0" w:space="0" w:color="auto"/>
        <w:left w:val="none" w:sz="0" w:space="0" w:color="auto"/>
        <w:bottom w:val="none" w:sz="0" w:space="0" w:color="auto"/>
        <w:right w:val="none" w:sz="0" w:space="0" w:color="auto"/>
      </w:divBdr>
    </w:div>
    <w:div w:id="1623922316">
      <w:bodyDiv w:val="1"/>
      <w:marLeft w:val="0"/>
      <w:marRight w:val="0"/>
      <w:marTop w:val="0"/>
      <w:marBottom w:val="0"/>
      <w:divBdr>
        <w:top w:val="none" w:sz="0" w:space="0" w:color="auto"/>
        <w:left w:val="none" w:sz="0" w:space="0" w:color="auto"/>
        <w:bottom w:val="none" w:sz="0" w:space="0" w:color="auto"/>
        <w:right w:val="none" w:sz="0" w:space="0" w:color="auto"/>
      </w:divBdr>
    </w:div>
    <w:div w:id="1623925133">
      <w:bodyDiv w:val="1"/>
      <w:marLeft w:val="0"/>
      <w:marRight w:val="0"/>
      <w:marTop w:val="0"/>
      <w:marBottom w:val="0"/>
      <w:divBdr>
        <w:top w:val="none" w:sz="0" w:space="0" w:color="auto"/>
        <w:left w:val="none" w:sz="0" w:space="0" w:color="auto"/>
        <w:bottom w:val="none" w:sz="0" w:space="0" w:color="auto"/>
        <w:right w:val="none" w:sz="0" w:space="0" w:color="auto"/>
      </w:divBdr>
    </w:div>
    <w:div w:id="1623926529">
      <w:bodyDiv w:val="1"/>
      <w:marLeft w:val="0"/>
      <w:marRight w:val="0"/>
      <w:marTop w:val="0"/>
      <w:marBottom w:val="0"/>
      <w:divBdr>
        <w:top w:val="none" w:sz="0" w:space="0" w:color="auto"/>
        <w:left w:val="none" w:sz="0" w:space="0" w:color="auto"/>
        <w:bottom w:val="none" w:sz="0" w:space="0" w:color="auto"/>
        <w:right w:val="none" w:sz="0" w:space="0" w:color="auto"/>
      </w:divBdr>
    </w:div>
    <w:div w:id="1623926540">
      <w:bodyDiv w:val="1"/>
      <w:marLeft w:val="0"/>
      <w:marRight w:val="0"/>
      <w:marTop w:val="0"/>
      <w:marBottom w:val="0"/>
      <w:divBdr>
        <w:top w:val="none" w:sz="0" w:space="0" w:color="auto"/>
        <w:left w:val="none" w:sz="0" w:space="0" w:color="auto"/>
        <w:bottom w:val="none" w:sz="0" w:space="0" w:color="auto"/>
        <w:right w:val="none" w:sz="0" w:space="0" w:color="auto"/>
      </w:divBdr>
    </w:div>
    <w:div w:id="1624113896">
      <w:bodyDiv w:val="1"/>
      <w:marLeft w:val="0"/>
      <w:marRight w:val="0"/>
      <w:marTop w:val="0"/>
      <w:marBottom w:val="0"/>
      <w:divBdr>
        <w:top w:val="none" w:sz="0" w:space="0" w:color="auto"/>
        <w:left w:val="none" w:sz="0" w:space="0" w:color="auto"/>
        <w:bottom w:val="none" w:sz="0" w:space="0" w:color="auto"/>
        <w:right w:val="none" w:sz="0" w:space="0" w:color="auto"/>
      </w:divBdr>
    </w:div>
    <w:div w:id="1624144924">
      <w:bodyDiv w:val="1"/>
      <w:marLeft w:val="0"/>
      <w:marRight w:val="0"/>
      <w:marTop w:val="0"/>
      <w:marBottom w:val="0"/>
      <w:divBdr>
        <w:top w:val="none" w:sz="0" w:space="0" w:color="auto"/>
        <w:left w:val="none" w:sz="0" w:space="0" w:color="auto"/>
        <w:bottom w:val="none" w:sz="0" w:space="0" w:color="auto"/>
        <w:right w:val="none" w:sz="0" w:space="0" w:color="auto"/>
      </w:divBdr>
    </w:div>
    <w:div w:id="1624145440">
      <w:bodyDiv w:val="1"/>
      <w:marLeft w:val="0"/>
      <w:marRight w:val="0"/>
      <w:marTop w:val="0"/>
      <w:marBottom w:val="0"/>
      <w:divBdr>
        <w:top w:val="none" w:sz="0" w:space="0" w:color="auto"/>
        <w:left w:val="none" w:sz="0" w:space="0" w:color="auto"/>
        <w:bottom w:val="none" w:sz="0" w:space="0" w:color="auto"/>
        <w:right w:val="none" w:sz="0" w:space="0" w:color="auto"/>
      </w:divBdr>
    </w:div>
    <w:div w:id="1624265207">
      <w:bodyDiv w:val="1"/>
      <w:marLeft w:val="0"/>
      <w:marRight w:val="0"/>
      <w:marTop w:val="0"/>
      <w:marBottom w:val="0"/>
      <w:divBdr>
        <w:top w:val="none" w:sz="0" w:space="0" w:color="auto"/>
        <w:left w:val="none" w:sz="0" w:space="0" w:color="auto"/>
        <w:bottom w:val="none" w:sz="0" w:space="0" w:color="auto"/>
        <w:right w:val="none" w:sz="0" w:space="0" w:color="auto"/>
      </w:divBdr>
    </w:div>
    <w:div w:id="1624270513">
      <w:bodyDiv w:val="1"/>
      <w:marLeft w:val="0"/>
      <w:marRight w:val="0"/>
      <w:marTop w:val="0"/>
      <w:marBottom w:val="0"/>
      <w:divBdr>
        <w:top w:val="none" w:sz="0" w:space="0" w:color="auto"/>
        <w:left w:val="none" w:sz="0" w:space="0" w:color="auto"/>
        <w:bottom w:val="none" w:sz="0" w:space="0" w:color="auto"/>
        <w:right w:val="none" w:sz="0" w:space="0" w:color="auto"/>
      </w:divBdr>
    </w:div>
    <w:div w:id="1624381732">
      <w:bodyDiv w:val="1"/>
      <w:marLeft w:val="0"/>
      <w:marRight w:val="0"/>
      <w:marTop w:val="0"/>
      <w:marBottom w:val="0"/>
      <w:divBdr>
        <w:top w:val="none" w:sz="0" w:space="0" w:color="auto"/>
        <w:left w:val="none" w:sz="0" w:space="0" w:color="auto"/>
        <w:bottom w:val="none" w:sz="0" w:space="0" w:color="auto"/>
        <w:right w:val="none" w:sz="0" w:space="0" w:color="auto"/>
      </w:divBdr>
    </w:div>
    <w:div w:id="1624457941">
      <w:bodyDiv w:val="1"/>
      <w:marLeft w:val="0"/>
      <w:marRight w:val="0"/>
      <w:marTop w:val="0"/>
      <w:marBottom w:val="0"/>
      <w:divBdr>
        <w:top w:val="none" w:sz="0" w:space="0" w:color="auto"/>
        <w:left w:val="none" w:sz="0" w:space="0" w:color="auto"/>
        <w:bottom w:val="none" w:sz="0" w:space="0" w:color="auto"/>
        <w:right w:val="none" w:sz="0" w:space="0" w:color="auto"/>
      </w:divBdr>
    </w:div>
    <w:div w:id="1624507161">
      <w:bodyDiv w:val="1"/>
      <w:marLeft w:val="0"/>
      <w:marRight w:val="0"/>
      <w:marTop w:val="0"/>
      <w:marBottom w:val="0"/>
      <w:divBdr>
        <w:top w:val="none" w:sz="0" w:space="0" w:color="auto"/>
        <w:left w:val="none" w:sz="0" w:space="0" w:color="auto"/>
        <w:bottom w:val="none" w:sz="0" w:space="0" w:color="auto"/>
        <w:right w:val="none" w:sz="0" w:space="0" w:color="auto"/>
      </w:divBdr>
    </w:div>
    <w:div w:id="1624654116">
      <w:bodyDiv w:val="1"/>
      <w:marLeft w:val="0"/>
      <w:marRight w:val="0"/>
      <w:marTop w:val="0"/>
      <w:marBottom w:val="0"/>
      <w:divBdr>
        <w:top w:val="none" w:sz="0" w:space="0" w:color="auto"/>
        <w:left w:val="none" w:sz="0" w:space="0" w:color="auto"/>
        <w:bottom w:val="none" w:sz="0" w:space="0" w:color="auto"/>
        <w:right w:val="none" w:sz="0" w:space="0" w:color="auto"/>
      </w:divBdr>
    </w:div>
    <w:div w:id="1624918584">
      <w:bodyDiv w:val="1"/>
      <w:marLeft w:val="0"/>
      <w:marRight w:val="0"/>
      <w:marTop w:val="0"/>
      <w:marBottom w:val="0"/>
      <w:divBdr>
        <w:top w:val="none" w:sz="0" w:space="0" w:color="auto"/>
        <w:left w:val="none" w:sz="0" w:space="0" w:color="auto"/>
        <w:bottom w:val="none" w:sz="0" w:space="0" w:color="auto"/>
        <w:right w:val="none" w:sz="0" w:space="0" w:color="auto"/>
      </w:divBdr>
    </w:div>
    <w:div w:id="1624924163">
      <w:bodyDiv w:val="1"/>
      <w:marLeft w:val="0"/>
      <w:marRight w:val="0"/>
      <w:marTop w:val="0"/>
      <w:marBottom w:val="0"/>
      <w:divBdr>
        <w:top w:val="none" w:sz="0" w:space="0" w:color="auto"/>
        <w:left w:val="none" w:sz="0" w:space="0" w:color="auto"/>
        <w:bottom w:val="none" w:sz="0" w:space="0" w:color="auto"/>
        <w:right w:val="none" w:sz="0" w:space="0" w:color="auto"/>
      </w:divBdr>
    </w:div>
    <w:div w:id="1624968771">
      <w:bodyDiv w:val="1"/>
      <w:marLeft w:val="0"/>
      <w:marRight w:val="0"/>
      <w:marTop w:val="0"/>
      <w:marBottom w:val="0"/>
      <w:divBdr>
        <w:top w:val="none" w:sz="0" w:space="0" w:color="auto"/>
        <w:left w:val="none" w:sz="0" w:space="0" w:color="auto"/>
        <w:bottom w:val="none" w:sz="0" w:space="0" w:color="auto"/>
        <w:right w:val="none" w:sz="0" w:space="0" w:color="auto"/>
      </w:divBdr>
    </w:div>
    <w:div w:id="1625043177">
      <w:bodyDiv w:val="1"/>
      <w:marLeft w:val="0"/>
      <w:marRight w:val="0"/>
      <w:marTop w:val="0"/>
      <w:marBottom w:val="0"/>
      <w:divBdr>
        <w:top w:val="none" w:sz="0" w:space="0" w:color="auto"/>
        <w:left w:val="none" w:sz="0" w:space="0" w:color="auto"/>
        <w:bottom w:val="none" w:sz="0" w:space="0" w:color="auto"/>
        <w:right w:val="none" w:sz="0" w:space="0" w:color="auto"/>
      </w:divBdr>
    </w:div>
    <w:div w:id="1625114739">
      <w:bodyDiv w:val="1"/>
      <w:marLeft w:val="0"/>
      <w:marRight w:val="0"/>
      <w:marTop w:val="0"/>
      <w:marBottom w:val="0"/>
      <w:divBdr>
        <w:top w:val="none" w:sz="0" w:space="0" w:color="auto"/>
        <w:left w:val="none" w:sz="0" w:space="0" w:color="auto"/>
        <w:bottom w:val="none" w:sz="0" w:space="0" w:color="auto"/>
        <w:right w:val="none" w:sz="0" w:space="0" w:color="auto"/>
      </w:divBdr>
    </w:div>
    <w:div w:id="1625114754">
      <w:bodyDiv w:val="1"/>
      <w:marLeft w:val="0"/>
      <w:marRight w:val="0"/>
      <w:marTop w:val="0"/>
      <w:marBottom w:val="0"/>
      <w:divBdr>
        <w:top w:val="none" w:sz="0" w:space="0" w:color="auto"/>
        <w:left w:val="none" w:sz="0" w:space="0" w:color="auto"/>
        <w:bottom w:val="none" w:sz="0" w:space="0" w:color="auto"/>
        <w:right w:val="none" w:sz="0" w:space="0" w:color="auto"/>
      </w:divBdr>
    </w:div>
    <w:div w:id="1625383425">
      <w:bodyDiv w:val="1"/>
      <w:marLeft w:val="0"/>
      <w:marRight w:val="0"/>
      <w:marTop w:val="0"/>
      <w:marBottom w:val="0"/>
      <w:divBdr>
        <w:top w:val="none" w:sz="0" w:space="0" w:color="auto"/>
        <w:left w:val="none" w:sz="0" w:space="0" w:color="auto"/>
        <w:bottom w:val="none" w:sz="0" w:space="0" w:color="auto"/>
        <w:right w:val="none" w:sz="0" w:space="0" w:color="auto"/>
      </w:divBdr>
    </w:div>
    <w:div w:id="1625387896">
      <w:bodyDiv w:val="1"/>
      <w:marLeft w:val="0"/>
      <w:marRight w:val="0"/>
      <w:marTop w:val="0"/>
      <w:marBottom w:val="0"/>
      <w:divBdr>
        <w:top w:val="none" w:sz="0" w:space="0" w:color="auto"/>
        <w:left w:val="none" w:sz="0" w:space="0" w:color="auto"/>
        <w:bottom w:val="none" w:sz="0" w:space="0" w:color="auto"/>
        <w:right w:val="none" w:sz="0" w:space="0" w:color="auto"/>
      </w:divBdr>
    </w:div>
    <w:div w:id="1625580573">
      <w:bodyDiv w:val="1"/>
      <w:marLeft w:val="0"/>
      <w:marRight w:val="0"/>
      <w:marTop w:val="0"/>
      <w:marBottom w:val="0"/>
      <w:divBdr>
        <w:top w:val="none" w:sz="0" w:space="0" w:color="auto"/>
        <w:left w:val="none" w:sz="0" w:space="0" w:color="auto"/>
        <w:bottom w:val="none" w:sz="0" w:space="0" w:color="auto"/>
        <w:right w:val="none" w:sz="0" w:space="0" w:color="auto"/>
      </w:divBdr>
    </w:div>
    <w:div w:id="1625650589">
      <w:bodyDiv w:val="1"/>
      <w:marLeft w:val="0"/>
      <w:marRight w:val="0"/>
      <w:marTop w:val="0"/>
      <w:marBottom w:val="0"/>
      <w:divBdr>
        <w:top w:val="none" w:sz="0" w:space="0" w:color="auto"/>
        <w:left w:val="none" w:sz="0" w:space="0" w:color="auto"/>
        <w:bottom w:val="none" w:sz="0" w:space="0" w:color="auto"/>
        <w:right w:val="none" w:sz="0" w:space="0" w:color="auto"/>
      </w:divBdr>
    </w:div>
    <w:div w:id="1625691283">
      <w:bodyDiv w:val="1"/>
      <w:marLeft w:val="0"/>
      <w:marRight w:val="0"/>
      <w:marTop w:val="0"/>
      <w:marBottom w:val="0"/>
      <w:divBdr>
        <w:top w:val="none" w:sz="0" w:space="0" w:color="auto"/>
        <w:left w:val="none" w:sz="0" w:space="0" w:color="auto"/>
        <w:bottom w:val="none" w:sz="0" w:space="0" w:color="auto"/>
        <w:right w:val="none" w:sz="0" w:space="0" w:color="auto"/>
      </w:divBdr>
    </w:div>
    <w:div w:id="1625693159">
      <w:bodyDiv w:val="1"/>
      <w:marLeft w:val="0"/>
      <w:marRight w:val="0"/>
      <w:marTop w:val="0"/>
      <w:marBottom w:val="0"/>
      <w:divBdr>
        <w:top w:val="none" w:sz="0" w:space="0" w:color="auto"/>
        <w:left w:val="none" w:sz="0" w:space="0" w:color="auto"/>
        <w:bottom w:val="none" w:sz="0" w:space="0" w:color="auto"/>
        <w:right w:val="none" w:sz="0" w:space="0" w:color="auto"/>
      </w:divBdr>
    </w:div>
    <w:div w:id="1625960222">
      <w:bodyDiv w:val="1"/>
      <w:marLeft w:val="0"/>
      <w:marRight w:val="0"/>
      <w:marTop w:val="0"/>
      <w:marBottom w:val="0"/>
      <w:divBdr>
        <w:top w:val="none" w:sz="0" w:space="0" w:color="auto"/>
        <w:left w:val="none" w:sz="0" w:space="0" w:color="auto"/>
        <w:bottom w:val="none" w:sz="0" w:space="0" w:color="auto"/>
        <w:right w:val="none" w:sz="0" w:space="0" w:color="auto"/>
      </w:divBdr>
    </w:div>
    <w:div w:id="1626083203">
      <w:bodyDiv w:val="1"/>
      <w:marLeft w:val="0"/>
      <w:marRight w:val="0"/>
      <w:marTop w:val="0"/>
      <w:marBottom w:val="0"/>
      <w:divBdr>
        <w:top w:val="none" w:sz="0" w:space="0" w:color="auto"/>
        <w:left w:val="none" w:sz="0" w:space="0" w:color="auto"/>
        <w:bottom w:val="none" w:sz="0" w:space="0" w:color="auto"/>
        <w:right w:val="none" w:sz="0" w:space="0" w:color="auto"/>
      </w:divBdr>
    </w:div>
    <w:div w:id="1626159065">
      <w:bodyDiv w:val="1"/>
      <w:marLeft w:val="0"/>
      <w:marRight w:val="0"/>
      <w:marTop w:val="0"/>
      <w:marBottom w:val="0"/>
      <w:divBdr>
        <w:top w:val="none" w:sz="0" w:space="0" w:color="auto"/>
        <w:left w:val="none" w:sz="0" w:space="0" w:color="auto"/>
        <w:bottom w:val="none" w:sz="0" w:space="0" w:color="auto"/>
        <w:right w:val="none" w:sz="0" w:space="0" w:color="auto"/>
      </w:divBdr>
    </w:div>
    <w:div w:id="1626161778">
      <w:bodyDiv w:val="1"/>
      <w:marLeft w:val="0"/>
      <w:marRight w:val="0"/>
      <w:marTop w:val="0"/>
      <w:marBottom w:val="0"/>
      <w:divBdr>
        <w:top w:val="none" w:sz="0" w:space="0" w:color="auto"/>
        <w:left w:val="none" w:sz="0" w:space="0" w:color="auto"/>
        <w:bottom w:val="none" w:sz="0" w:space="0" w:color="auto"/>
        <w:right w:val="none" w:sz="0" w:space="0" w:color="auto"/>
      </w:divBdr>
    </w:div>
    <w:div w:id="1626231352">
      <w:bodyDiv w:val="1"/>
      <w:marLeft w:val="0"/>
      <w:marRight w:val="0"/>
      <w:marTop w:val="0"/>
      <w:marBottom w:val="0"/>
      <w:divBdr>
        <w:top w:val="none" w:sz="0" w:space="0" w:color="auto"/>
        <w:left w:val="none" w:sz="0" w:space="0" w:color="auto"/>
        <w:bottom w:val="none" w:sz="0" w:space="0" w:color="auto"/>
        <w:right w:val="none" w:sz="0" w:space="0" w:color="auto"/>
      </w:divBdr>
    </w:div>
    <w:div w:id="1626233309">
      <w:bodyDiv w:val="1"/>
      <w:marLeft w:val="0"/>
      <w:marRight w:val="0"/>
      <w:marTop w:val="0"/>
      <w:marBottom w:val="0"/>
      <w:divBdr>
        <w:top w:val="none" w:sz="0" w:space="0" w:color="auto"/>
        <w:left w:val="none" w:sz="0" w:space="0" w:color="auto"/>
        <w:bottom w:val="none" w:sz="0" w:space="0" w:color="auto"/>
        <w:right w:val="none" w:sz="0" w:space="0" w:color="auto"/>
      </w:divBdr>
    </w:div>
    <w:div w:id="1626424446">
      <w:bodyDiv w:val="1"/>
      <w:marLeft w:val="0"/>
      <w:marRight w:val="0"/>
      <w:marTop w:val="0"/>
      <w:marBottom w:val="0"/>
      <w:divBdr>
        <w:top w:val="none" w:sz="0" w:space="0" w:color="auto"/>
        <w:left w:val="none" w:sz="0" w:space="0" w:color="auto"/>
        <w:bottom w:val="none" w:sz="0" w:space="0" w:color="auto"/>
        <w:right w:val="none" w:sz="0" w:space="0" w:color="auto"/>
      </w:divBdr>
    </w:div>
    <w:div w:id="1626890038">
      <w:bodyDiv w:val="1"/>
      <w:marLeft w:val="0"/>
      <w:marRight w:val="0"/>
      <w:marTop w:val="0"/>
      <w:marBottom w:val="0"/>
      <w:divBdr>
        <w:top w:val="none" w:sz="0" w:space="0" w:color="auto"/>
        <w:left w:val="none" w:sz="0" w:space="0" w:color="auto"/>
        <w:bottom w:val="none" w:sz="0" w:space="0" w:color="auto"/>
        <w:right w:val="none" w:sz="0" w:space="0" w:color="auto"/>
      </w:divBdr>
    </w:div>
    <w:div w:id="1626962450">
      <w:bodyDiv w:val="1"/>
      <w:marLeft w:val="0"/>
      <w:marRight w:val="0"/>
      <w:marTop w:val="0"/>
      <w:marBottom w:val="0"/>
      <w:divBdr>
        <w:top w:val="none" w:sz="0" w:space="0" w:color="auto"/>
        <w:left w:val="none" w:sz="0" w:space="0" w:color="auto"/>
        <w:bottom w:val="none" w:sz="0" w:space="0" w:color="auto"/>
        <w:right w:val="none" w:sz="0" w:space="0" w:color="auto"/>
      </w:divBdr>
    </w:div>
    <w:div w:id="1627003229">
      <w:bodyDiv w:val="1"/>
      <w:marLeft w:val="0"/>
      <w:marRight w:val="0"/>
      <w:marTop w:val="0"/>
      <w:marBottom w:val="0"/>
      <w:divBdr>
        <w:top w:val="none" w:sz="0" w:space="0" w:color="auto"/>
        <w:left w:val="none" w:sz="0" w:space="0" w:color="auto"/>
        <w:bottom w:val="none" w:sz="0" w:space="0" w:color="auto"/>
        <w:right w:val="none" w:sz="0" w:space="0" w:color="auto"/>
      </w:divBdr>
    </w:div>
    <w:div w:id="1627194569">
      <w:bodyDiv w:val="1"/>
      <w:marLeft w:val="0"/>
      <w:marRight w:val="0"/>
      <w:marTop w:val="0"/>
      <w:marBottom w:val="0"/>
      <w:divBdr>
        <w:top w:val="none" w:sz="0" w:space="0" w:color="auto"/>
        <w:left w:val="none" w:sz="0" w:space="0" w:color="auto"/>
        <w:bottom w:val="none" w:sz="0" w:space="0" w:color="auto"/>
        <w:right w:val="none" w:sz="0" w:space="0" w:color="auto"/>
      </w:divBdr>
    </w:div>
    <w:div w:id="1627353076">
      <w:bodyDiv w:val="1"/>
      <w:marLeft w:val="0"/>
      <w:marRight w:val="0"/>
      <w:marTop w:val="0"/>
      <w:marBottom w:val="0"/>
      <w:divBdr>
        <w:top w:val="none" w:sz="0" w:space="0" w:color="auto"/>
        <w:left w:val="none" w:sz="0" w:space="0" w:color="auto"/>
        <w:bottom w:val="none" w:sz="0" w:space="0" w:color="auto"/>
        <w:right w:val="none" w:sz="0" w:space="0" w:color="auto"/>
      </w:divBdr>
    </w:div>
    <w:div w:id="1627395014">
      <w:bodyDiv w:val="1"/>
      <w:marLeft w:val="0"/>
      <w:marRight w:val="0"/>
      <w:marTop w:val="0"/>
      <w:marBottom w:val="0"/>
      <w:divBdr>
        <w:top w:val="none" w:sz="0" w:space="0" w:color="auto"/>
        <w:left w:val="none" w:sz="0" w:space="0" w:color="auto"/>
        <w:bottom w:val="none" w:sz="0" w:space="0" w:color="auto"/>
        <w:right w:val="none" w:sz="0" w:space="0" w:color="auto"/>
      </w:divBdr>
    </w:div>
    <w:div w:id="1627469259">
      <w:bodyDiv w:val="1"/>
      <w:marLeft w:val="0"/>
      <w:marRight w:val="0"/>
      <w:marTop w:val="0"/>
      <w:marBottom w:val="0"/>
      <w:divBdr>
        <w:top w:val="none" w:sz="0" w:space="0" w:color="auto"/>
        <w:left w:val="none" w:sz="0" w:space="0" w:color="auto"/>
        <w:bottom w:val="none" w:sz="0" w:space="0" w:color="auto"/>
        <w:right w:val="none" w:sz="0" w:space="0" w:color="auto"/>
      </w:divBdr>
    </w:div>
    <w:div w:id="1627659576">
      <w:bodyDiv w:val="1"/>
      <w:marLeft w:val="0"/>
      <w:marRight w:val="0"/>
      <w:marTop w:val="0"/>
      <w:marBottom w:val="0"/>
      <w:divBdr>
        <w:top w:val="none" w:sz="0" w:space="0" w:color="auto"/>
        <w:left w:val="none" w:sz="0" w:space="0" w:color="auto"/>
        <w:bottom w:val="none" w:sz="0" w:space="0" w:color="auto"/>
        <w:right w:val="none" w:sz="0" w:space="0" w:color="auto"/>
      </w:divBdr>
    </w:div>
    <w:div w:id="1628046076">
      <w:bodyDiv w:val="1"/>
      <w:marLeft w:val="0"/>
      <w:marRight w:val="0"/>
      <w:marTop w:val="0"/>
      <w:marBottom w:val="0"/>
      <w:divBdr>
        <w:top w:val="none" w:sz="0" w:space="0" w:color="auto"/>
        <w:left w:val="none" w:sz="0" w:space="0" w:color="auto"/>
        <w:bottom w:val="none" w:sz="0" w:space="0" w:color="auto"/>
        <w:right w:val="none" w:sz="0" w:space="0" w:color="auto"/>
      </w:divBdr>
    </w:div>
    <w:div w:id="1628122019">
      <w:bodyDiv w:val="1"/>
      <w:marLeft w:val="0"/>
      <w:marRight w:val="0"/>
      <w:marTop w:val="0"/>
      <w:marBottom w:val="0"/>
      <w:divBdr>
        <w:top w:val="none" w:sz="0" w:space="0" w:color="auto"/>
        <w:left w:val="none" w:sz="0" w:space="0" w:color="auto"/>
        <w:bottom w:val="none" w:sz="0" w:space="0" w:color="auto"/>
        <w:right w:val="none" w:sz="0" w:space="0" w:color="auto"/>
      </w:divBdr>
    </w:div>
    <w:div w:id="1628195103">
      <w:bodyDiv w:val="1"/>
      <w:marLeft w:val="0"/>
      <w:marRight w:val="0"/>
      <w:marTop w:val="0"/>
      <w:marBottom w:val="0"/>
      <w:divBdr>
        <w:top w:val="none" w:sz="0" w:space="0" w:color="auto"/>
        <w:left w:val="none" w:sz="0" w:space="0" w:color="auto"/>
        <w:bottom w:val="none" w:sz="0" w:space="0" w:color="auto"/>
        <w:right w:val="none" w:sz="0" w:space="0" w:color="auto"/>
      </w:divBdr>
    </w:div>
    <w:div w:id="1628202340">
      <w:bodyDiv w:val="1"/>
      <w:marLeft w:val="0"/>
      <w:marRight w:val="0"/>
      <w:marTop w:val="0"/>
      <w:marBottom w:val="0"/>
      <w:divBdr>
        <w:top w:val="none" w:sz="0" w:space="0" w:color="auto"/>
        <w:left w:val="none" w:sz="0" w:space="0" w:color="auto"/>
        <w:bottom w:val="none" w:sz="0" w:space="0" w:color="auto"/>
        <w:right w:val="none" w:sz="0" w:space="0" w:color="auto"/>
      </w:divBdr>
    </w:div>
    <w:div w:id="1628317517">
      <w:bodyDiv w:val="1"/>
      <w:marLeft w:val="0"/>
      <w:marRight w:val="0"/>
      <w:marTop w:val="0"/>
      <w:marBottom w:val="0"/>
      <w:divBdr>
        <w:top w:val="none" w:sz="0" w:space="0" w:color="auto"/>
        <w:left w:val="none" w:sz="0" w:space="0" w:color="auto"/>
        <w:bottom w:val="none" w:sz="0" w:space="0" w:color="auto"/>
        <w:right w:val="none" w:sz="0" w:space="0" w:color="auto"/>
      </w:divBdr>
    </w:div>
    <w:div w:id="1628659734">
      <w:bodyDiv w:val="1"/>
      <w:marLeft w:val="0"/>
      <w:marRight w:val="0"/>
      <w:marTop w:val="0"/>
      <w:marBottom w:val="0"/>
      <w:divBdr>
        <w:top w:val="none" w:sz="0" w:space="0" w:color="auto"/>
        <w:left w:val="none" w:sz="0" w:space="0" w:color="auto"/>
        <w:bottom w:val="none" w:sz="0" w:space="0" w:color="auto"/>
        <w:right w:val="none" w:sz="0" w:space="0" w:color="auto"/>
      </w:divBdr>
    </w:div>
    <w:div w:id="1628703963">
      <w:bodyDiv w:val="1"/>
      <w:marLeft w:val="0"/>
      <w:marRight w:val="0"/>
      <w:marTop w:val="0"/>
      <w:marBottom w:val="0"/>
      <w:divBdr>
        <w:top w:val="none" w:sz="0" w:space="0" w:color="auto"/>
        <w:left w:val="none" w:sz="0" w:space="0" w:color="auto"/>
        <w:bottom w:val="none" w:sz="0" w:space="0" w:color="auto"/>
        <w:right w:val="none" w:sz="0" w:space="0" w:color="auto"/>
      </w:divBdr>
    </w:div>
    <w:div w:id="1628706015">
      <w:bodyDiv w:val="1"/>
      <w:marLeft w:val="0"/>
      <w:marRight w:val="0"/>
      <w:marTop w:val="0"/>
      <w:marBottom w:val="0"/>
      <w:divBdr>
        <w:top w:val="none" w:sz="0" w:space="0" w:color="auto"/>
        <w:left w:val="none" w:sz="0" w:space="0" w:color="auto"/>
        <w:bottom w:val="none" w:sz="0" w:space="0" w:color="auto"/>
        <w:right w:val="none" w:sz="0" w:space="0" w:color="auto"/>
      </w:divBdr>
    </w:div>
    <w:div w:id="1628774221">
      <w:bodyDiv w:val="1"/>
      <w:marLeft w:val="0"/>
      <w:marRight w:val="0"/>
      <w:marTop w:val="0"/>
      <w:marBottom w:val="0"/>
      <w:divBdr>
        <w:top w:val="none" w:sz="0" w:space="0" w:color="auto"/>
        <w:left w:val="none" w:sz="0" w:space="0" w:color="auto"/>
        <w:bottom w:val="none" w:sz="0" w:space="0" w:color="auto"/>
        <w:right w:val="none" w:sz="0" w:space="0" w:color="auto"/>
      </w:divBdr>
    </w:div>
    <w:div w:id="1628849301">
      <w:bodyDiv w:val="1"/>
      <w:marLeft w:val="0"/>
      <w:marRight w:val="0"/>
      <w:marTop w:val="0"/>
      <w:marBottom w:val="0"/>
      <w:divBdr>
        <w:top w:val="none" w:sz="0" w:space="0" w:color="auto"/>
        <w:left w:val="none" w:sz="0" w:space="0" w:color="auto"/>
        <w:bottom w:val="none" w:sz="0" w:space="0" w:color="auto"/>
        <w:right w:val="none" w:sz="0" w:space="0" w:color="auto"/>
      </w:divBdr>
    </w:div>
    <w:div w:id="1629044923">
      <w:bodyDiv w:val="1"/>
      <w:marLeft w:val="0"/>
      <w:marRight w:val="0"/>
      <w:marTop w:val="0"/>
      <w:marBottom w:val="0"/>
      <w:divBdr>
        <w:top w:val="none" w:sz="0" w:space="0" w:color="auto"/>
        <w:left w:val="none" w:sz="0" w:space="0" w:color="auto"/>
        <w:bottom w:val="none" w:sz="0" w:space="0" w:color="auto"/>
        <w:right w:val="none" w:sz="0" w:space="0" w:color="auto"/>
      </w:divBdr>
    </w:div>
    <w:div w:id="1629239809">
      <w:bodyDiv w:val="1"/>
      <w:marLeft w:val="0"/>
      <w:marRight w:val="0"/>
      <w:marTop w:val="0"/>
      <w:marBottom w:val="0"/>
      <w:divBdr>
        <w:top w:val="none" w:sz="0" w:space="0" w:color="auto"/>
        <w:left w:val="none" w:sz="0" w:space="0" w:color="auto"/>
        <w:bottom w:val="none" w:sz="0" w:space="0" w:color="auto"/>
        <w:right w:val="none" w:sz="0" w:space="0" w:color="auto"/>
      </w:divBdr>
    </w:div>
    <w:div w:id="1629319257">
      <w:bodyDiv w:val="1"/>
      <w:marLeft w:val="0"/>
      <w:marRight w:val="0"/>
      <w:marTop w:val="0"/>
      <w:marBottom w:val="0"/>
      <w:divBdr>
        <w:top w:val="none" w:sz="0" w:space="0" w:color="auto"/>
        <w:left w:val="none" w:sz="0" w:space="0" w:color="auto"/>
        <w:bottom w:val="none" w:sz="0" w:space="0" w:color="auto"/>
        <w:right w:val="none" w:sz="0" w:space="0" w:color="auto"/>
      </w:divBdr>
    </w:div>
    <w:div w:id="1629428912">
      <w:bodyDiv w:val="1"/>
      <w:marLeft w:val="0"/>
      <w:marRight w:val="0"/>
      <w:marTop w:val="0"/>
      <w:marBottom w:val="0"/>
      <w:divBdr>
        <w:top w:val="none" w:sz="0" w:space="0" w:color="auto"/>
        <w:left w:val="none" w:sz="0" w:space="0" w:color="auto"/>
        <w:bottom w:val="none" w:sz="0" w:space="0" w:color="auto"/>
        <w:right w:val="none" w:sz="0" w:space="0" w:color="auto"/>
      </w:divBdr>
    </w:div>
    <w:div w:id="1629772627">
      <w:bodyDiv w:val="1"/>
      <w:marLeft w:val="0"/>
      <w:marRight w:val="0"/>
      <w:marTop w:val="0"/>
      <w:marBottom w:val="0"/>
      <w:divBdr>
        <w:top w:val="none" w:sz="0" w:space="0" w:color="auto"/>
        <w:left w:val="none" w:sz="0" w:space="0" w:color="auto"/>
        <w:bottom w:val="none" w:sz="0" w:space="0" w:color="auto"/>
        <w:right w:val="none" w:sz="0" w:space="0" w:color="auto"/>
      </w:divBdr>
    </w:div>
    <w:div w:id="1629772799">
      <w:bodyDiv w:val="1"/>
      <w:marLeft w:val="0"/>
      <w:marRight w:val="0"/>
      <w:marTop w:val="0"/>
      <w:marBottom w:val="0"/>
      <w:divBdr>
        <w:top w:val="none" w:sz="0" w:space="0" w:color="auto"/>
        <w:left w:val="none" w:sz="0" w:space="0" w:color="auto"/>
        <w:bottom w:val="none" w:sz="0" w:space="0" w:color="auto"/>
        <w:right w:val="none" w:sz="0" w:space="0" w:color="auto"/>
      </w:divBdr>
    </w:div>
    <w:div w:id="1629779530">
      <w:bodyDiv w:val="1"/>
      <w:marLeft w:val="0"/>
      <w:marRight w:val="0"/>
      <w:marTop w:val="0"/>
      <w:marBottom w:val="0"/>
      <w:divBdr>
        <w:top w:val="none" w:sz="0" w:space="0" w:color="auto"/>
        <w:left w:val="none" w:sz="0" w:space="0" w:color="auto"/>
        <w:bottom w:val="none" w:sz="0" w:space="0" w:color="auto"/>
        <w:right w:val="none" w:sz="0" w:space="0" w:color="auto"/>
      </w:divBdr>
    </w:div>
    <w:div w:id="1629822670">
      <w:bodyDiv w:val="1"/>
      <w:marLeft w:val="0"/>
      <w:marRight w:val="0"/>
      <w:marTop w:val="0"/>
      <w:marBottom w:val="0"/>
      <w:divBdr>
        <w:top w:val="none" w:sz="0" w:space="0" w:color="auto"/>
        <w:left w:val="none" w:sz="0" w:space="0" w:color="auto"/>
        <w:bottom w:val="none" w:sz="0" w:space="0" w:color="auto"/>
        <w:right w:val="none" w:sz="0" w:space="0" w:color="auto"/>
      </w:divBdr>
    </w:div>
    <w:div w:id="1629899915">
      <w:bodyDiv w:val="1"/>
      <w:marLeft w:val="0"/>
      <w:marRight w:val="0"/>
      <w:marTop w:val="0"/>
      <w:marBottom w:val="0"/>
      <w:divBdr>
        <w:top w:val="none" w:sz="0" w:space="0" w:color="auto"/>
        <w:left w:val="none" w:sz="0" w:space="0" w:color="auto"/>
        <w:bottom w:val="none" w:sz="0" w:space="0" w:color="auto"/>
        <w:right w:val="none" w:sz="0" w:space="0" w:color="auto"/>
      </w:divBdr>
    </w:div>
    <w:div w:id="1630016806">
      <w:bodyDiv w:val="1"/>
      <w:marLeft w:val="0"/>
      <w:marRight w:val="0"/>
      <w:marTop w:val="0"/>
      <w:marBottom w:val="0"/>
      <w:divBdr>
        <w:top w:val="none" w:sz="0" w:space="0" w:color="auto"/>
        <w:left w:val="none" w:sz="0" w:space="0" w:color="auto"/>
        <w:bottom w:val="none" w:sz="0" w:space="0" w:color="auto"/>
        <w:right w:val="none" w:sz="0" w:space="0" w:color="auto"/>
      </w:divBdr>
    </w:div>
    <w:div w:id="1630085841">
      <w:bodyDiv w:val="1"/>
      <w:marLeft w:val="0"/>
      <w:marRight w:val="0"/>
      <w:marTop w:val="0"/>
      <w:marBottom w:val="0"/>
      <w:divBdr>
        <w:top w:val="none" w:sz="0" w:space="0" w:color="auto"/>
        <w:left w:val="none" w:sz="0" w:space="0" w:color="auto"/>
        <w:bottom w:val="none" w:sz="0" w:space="0" w:color="auto"/>
        <w:right w:val="none" w:sz="0" w:space="0" w:color="auto"/>
      </w:divBdr>
    </w:div>
    <w:div w:id="1630159836">
      <w:bodyDiv w:val="1"/>
      <w:marLeft w:val="0"/>
      <w:marRight w:val="0"/>
      <w:marTop w:val="0"/>
      <w:marBottom w:val="0"/>
      <w:divBdr>
        <w:top w:val="none" w:sz="0" w:space="0" w:color="auto"/>
        <w:left w:val="none" w:sz="0" w:space="0" w:color="auto"/>
        <w:bottom w:val="none" w:sz="0" w:space="0" w:color="auto"/>
        <w:right w:val="none" w:sz="0" w:space="0" w:color="auto"/>
      </w:divBdr>
    </w:div>
    <w:div w:id="1630360891">
      <w:bodyDiv w:val="1"/>
      <w:marLeft w:val="0"/>
      <w:marRight w:val="0"/>
      <w:marTop w:val="0"/>
      <w:marBottom w:val="0"/>
      <w:divBdr>
        <w:top w:val="none" w:sz="0" w:space="0" w:color="auto"/>
        <w:left w:val="none" w:sz="0" w:space="0" w:color="auto"/>
        <w:bottom w:val="none" w:sz="0" w:space="0" w:color="auto"/>
        <w:right w:val="none" w:sz="0" w:space="0" w:color="auto"/>
      </w:divBdr>
    </w:div>
    <w:div w:id="1630546098">
      <w:bodyDiv w:val="1"/>
      <w:marLeft w:val="0"/>
      <w:marRight w:val="0"/>
      <w:marTop w:val="0"/>
      <w:marBottom w:val="0"/>
      <w:divBdr>
        <w:top w:val="none" w:sz="0" w:space="0" w:color="auto"/>
        <w:left w:val="none" w:sz="0" w:space="0" w:color="auto"/>
        <w:bottom w:val="none" w:sz="0" w:space="0" w:color="auto"/>
        <w:right w:val="none" w:sz="0" w:space="0" w:color="auto"/>
      </w:divBdr>
    </w:div>
    <w:div w:id="1630696915">
      <w:bodyDiv w:val="1"/>
      <w:marLeft w:val="0"/>
      <w:marRight w:val="0"/>
      <w:marTop w:val="0"/>
      <w:marBottom w:val="0"/>
      <w:divBdr>
        <w:top w:val="none" w:sz="0" w:space="0" w:color="auto"/>
        <w:left w:val="none" w:sz="0" w:space="0" w:color="auto"/>
        <w:bottom w:val="none" w:sz="0" w:space="0" w:color="auto"/>
        <w:right w:val="none" w:sz="0" w:space="0" w:color="auto"/>
      </w:divBdr>
    </w:div>
    <w:div w:id="1630814327">
      <w:bodyDiv w:val="1"/>
      <w:marLeft w:val="0"/>
      <w:marRight w:val="0"/>
      <w:marTop w:val="0"/>
      <w:marBottom w:val="0"/>
      <w:divBdr>
        <w:top w:val="none" w:sz="0" w:space="0" w:color="auto"/>
        <w:left w:val="none" w:sz="0" w:space="0" w:color="auto"/>
        <w:bottom w:val="none" w:sz="0" w:space="0" w:color="auto"/>
        <w:right w:val="none" w:sz="0" w:space="0" w:color="auto"/>
      </w:divBdr>
    </w:div>
    <w:div w:id="1630823320">
      <w:bodyDiv w:val="1"/>
      <w:marLeft w:val="0"/>
      <w:marRight w:val="0"/>
      <w:marTop w:val="0"/>
      <w:marBottom w:val="0"/>
      <w:divBdr>
        <w:top w:val="none" w:sz="0" w:space="0" w:color="auto"/>
        <w:left w:val="none" w:sz="0" w:space="0" w:color="auto"/>
        <w:bottom w:val="none" w:sz="0" w:space="0" w:color="auto"/>
        <w:right w:val="none" w:sz="0" w:space="0" w:color="auto"/>
      </w:divBdr>
    </w:div>
    <w:div w:id="1630938584">
      <w:bodyDiv w:val="1"/>
      <w:marLeft w:val="0"/>
      <w:marRight w:val="0"/>
      <w:marTop w:val="0"/>
      <w:marBottom w:val="0"/>
      <w:divBdr>
        <w:top w:val="none" w:sz="0" w:space="0" w:color="auto"/>
        <w:left w:val="none" w:sz="0" w:space="0" w:color="auto"/>
        <w:bottom w:val="none" w:sz="0" w:space="0" w:color="auto"/>
        <w:right w:val="none" w:sz="0" w:space="0" w:color="auto"/>
      </w:divBdr>
    </w:div>
    <w:div w:id="1630940923">
      <w:bodyDiv w:val="1"/>
      <w:marLeft w:val="0"/>
      <w:marRight w:val="0"/>
      <w:marTop w:val="0"/>
      <w:marBottom w:val="0"/>
      <w:divBdr>
        <w:top w:val="none" w:sz="0" w:space="0" w:color="auto"/>
        <w:left w:val="none" w:sz="0" w:space="0" w:color="auto"/>
        <w:bottom w:val="none" w:sz="0" w:space="0" w:color="auto"/>
        <w:right w:val="none" w:sz="0" w:space="0" w:color="auto"/>
      </w:divBdr>
    </w:div>
    <w:div w:id="1631085646">
      <w:bodyDiv w:val="1"/>
      <w:marLeft w:val="0"/>
      <w:marRight w:val="0"/>
      <w:marTop w:val="0"/>
      <w:marBottom w:val="0"/>
      <w:divBdr>
        <w:top w:val="none" w:sz="0" w:space="0" w:color="auto"/>
        <w:left w:val="none" w:sz="0" w:space="0" w:color="auto"/>
        <w:bottom w:val="none" w:sz="0" w:space="0" w:color="auto"/>
        <w:right w:val="none" w:sz="0" w:space="0" w:color="auto"/>
      </w:divBdr>
    </w:div>
    <w:div w:id="1631090430">
      <w:bodyDiv w:val="1"/>
      <w:marLeft w:val="0"/>
      <w:marRight w:val="0"/>
      <w:marTop w:val="0"/>
      <w:marBottom w:val="0"/>
      <w:divBdr>
        <w:top w:val="none" w:sz="0" w:space="0" w:color="auto"/>
        <w:left w:val="none" w:sz="0" w:space="0" w:color="auto"/>
        <w:bottom w:val="none" w:sz="0" w:space="0" w:color="auto"/>
        <w:right w:val="none" w:sz="0" w:space="0" w:color="auto"/>
      </w:divBdr>
    </w:div>
    <w:div w:id="1631206604">
      <w:bodyDiv w:val="1"/>
      <w:marLeft w:val="0"/>
      <w:marRight w:val="0"/>
      <w:marTop w:val="0"/>
      <w:marBottom w:val="0"/>
      <w:divBdr>
        <w:top w:val="none" w:sz="0" w:space="0" w:color="auto"/>
        <w:left w:val="none" w:sz="0" w:space="0" w:color="auto"/>
        <w:bottom w:val="none" w:sz="0" w:space="0" w:color="auto"/>
        <w:right w:val="none" w:sz="0" w:space="0" w:color="auto"/>
      </w:divBdr>
    </w:div>
    <w:div w:id="1631207899">
      <w:bodyDiv w:val="1"/>
      <w:marLeft w:val="0"/>
      <w:marRight w:val="0"/>
      <w:marTop w:val="0"/>
      <w:marBottom w:val="0"/>
      <w:divBdr>
        <w:top w:val="none" w:sz="0" w:space="0" w:color="auto"/>
        <w:left w:val="none" w:sz="0" w:space="0" w:color="auto"/>
        <w:bottom w:val="none" w:sz="0" w:space="0" w:color="auto"/>
        <w:right w:val="none" w:sz="0" w:space="0" w:color="auto"/>
      </w:divBdr>
    </w:div>
    <w:div w:id="1631351870">
      <w:bodyDiv w:val="1"/>
      <w:marLeft w:val="0"/>
      <w:marRight w:val="0"/>
      <w:marTop w:val="0"/>
      <w:marBottom w:val="0"/>
      <w:divBdr>
        <w:top w:val="none" w:sz="0" w:space="0" w:color="auto"/>
        <w:left w:val="none" w:sz="0" w:space="0" w:color="auto"/>
        <w:bottom w:val="none" w:sz="0" w:space="0" w:color="auto"/>
        <w:right w:val="none" w:sz="0" w:space="0" w:color="auto"/>
      </w:divBdr>
    </w:div>
    <w:div w:id="1631478410">
      <w:bodyDiv w:val="1"/>
      <w:marLeft w:val="0"/>
      <w:marRight w:val="0"/>
      <w:marTop w:val="0"/>
      <w:marBottom w:val="0"/>
      <w:divBdr>
        <w:top w:val="none" w:sz="0" w:space="0" w:color="auto"/>
        <w:left w:val="none" w:sz="0" w:space="0" w:color="auto"/>
        <w:bottom w:val="none" w:sz="0" w:space="0" w:color="auto"/>
        <w:right w:val="none" w:sz="0" w:space="0" w:color="auto"/>
      </w:divBdr>
    </w:div>
    <w:div w:id="1631664967">
      <w:bodyDiv w:val="1"/>
      <w:marLeft w:val="0"/>
      <w:marRight w:val="0"/>
      <w:marTop w:val="0"/>
      <w:marBottom w:val="0"/>
      <w:divBdr>
        <w:top w:val="none" w:sz="0" w:space="0" w:color="auto"/>
        <w:left w:val="none" w:sz="0" w:space="0" w:color="auto"/>
        <w:bottom w:val="none" w:sz="0" w:space="0" w:color="auto"/>
        <w:right w:val="none" w:sz="0" w:space="0" w:color="auto"/>
      </w:divBdr>
    </w:div>
    <w:div w:id="1631668831">
      <w:bodyDiv w:val="1"/>
      <w:marLeft w:val="0"/>
      <w:marRight w:val="0"/>
      <w:marTop w:val="0"/>
      <w:marBottom w:val="0"/>
      <w:divBdr>
        <w:top w:val="none" w:sz="0" w:space="0" w:color="auto"/>
        <w:left w:val="none" w:sz="0" w:space="0" w:color="auto"/>
        <w:bottom w:val="none" w:sz="0" w:space="0" w:color="auto"/>
        <w:right w:val="none" w:sz="0" w:space="0" w:color="auto"/>
      </w:divBdr>
    </w:div>
    <w:div w:id="1631738297">
      <w:bodyDiv w:val="1"/>
      <w:marLeft w:val="0"/>
      <w:marRight w:val="0"/>
      <w:marTop w:val="0"/>
      <w:marBottom w:val="0"/>
      <w:divBdr>
        <w:top w:val="none" w:sz="0" w:space="0" w:color="auto"/>
        <w:left w:val="none" w:sz="0" w:space="0" w:color="auto"/>
        <w:bottom w:val="none" w:sz="0" w:space="0" w:color="auto"/>
        <w:right w:val="none" w:sz="0" w:space="0" w:color="auto"/>
      </w:divBdr>
    </w:div>
    <w:div w:id="1631744921">
      <w:bodyDiv w:val="1"/>
      <w:marLeft w:val="0"/>
      <w:marRight w:val="0"/>
      <w:marTop w:val="0"/>
      <w:marBottom w:val="0"/>
      <w:divBdr>
        <w:top w:val="none" w:sz="0" w:space="0" w:color="auto"/>
        <w:left w:val="none" w:sz="0" w:space="0" w:color="auto"/>
        <w:bottom w:val="none" w:sz="0" w:space="0" w:color="auto"/>
        <w:right w:val="none" w:sz="0" w:space="0" w:color="auto"/>
      </w:divBdr>
    </w:div>
    <w:div w:id="1631781391">
      <w:bodyDiv w:val="1"/>
      <w:marLeft w:val="0"/>
      <w:marRight w:val="0"/>
      <w:marTop w:val="0"/>
      <w:marBottom w:val="0"/>
      <w:divBdr>
        <w:top w:val="none" w:sz="0" w:space="0" w:color="auto"/>
        <w:left w:val="none" w:sz="0" w:space="0" w:color="auto"/>
        <w:bottom w:val="none" w:sz="0" w:space="0" w:color="auto"/>
        <w:right w:val="none" w:sz="0" w:space="0" w:color="auto"/>
      </w:divBdr>
    </w:div>
    <w:div w:id="1631858130">
      <w:bodyDiv w:val="1"/>
      <w:marLeft w:val="0"/>
      <w:marRight w:val="0"/>
      <w:marTop w:val="0"/>
      <w:marBottom w:val="0"/>
      <w:divBdr>
        <w:top w:val="none" w:sz="0" w:space="0" w:color="auto"/>
        <w:left w:val="none" w:sz="0" w:space="0" w:color="auto"/>
        <w:bottom w:val="none" w:sz="0" w:space="0" w:color="auto"/>
        <w:right w:val="none" w:sz="0" w:space="0" w:color="auto"/>
      </w:divBdr>
    </w:div>
    <w:div w:id="1631978992">
      <w:bodyDiv w:val="1"/>
      <w:marLeft w:val="0"/>
      <w:marRight w:val="0"/>
      <w:marTop w:val="0"/>
      <w:marBottom w:val="0"/>
      <w:divBdr>
        <w:top w:val="none" w:sz="0" w:space="0" w:color="auto"/>
        <w:left w:val="none" w:sz="0" w:space="0" w:color="auto"/>
        <w:bottom w:val="none" w:sz="0" w:space="0" w:color="auto"/>
        <w:right w:val="none" w:sz="0" w:space="0" w:color="auto"/>
      </w:divBdr>
    </w:div>
    <w:div w:id="1631979100">
      <w:bodyDiv w:val="1"/>
      <w:marLeft w:val="0"/>
      <w:marRight w:val="0"/>
      <w:marTop w:val="0"/>
      <w:marBottom w:val="0"/>
      <w:divBdr>
        <w:top w:val="none" w:sz="0" w:space="0" w:color="auto"/>
        <w:left w:val="none" w:sz="0" w:space="0" w:color="auto"/>
        <w:bottom w:val="none" w:sz="0" w:space="0" w:color="auto"/>
        <w:right w:val="none" w:sz="0" w:space="0" w:color="auto"/>
      </w:divBdr>
    </w:div>
    <w:div w:id="1632130810">
      <w:bodyDiv w:val="1"/>
      <w:marLeft w:val="0"/>
      <w:marRight w:val="0"/>
      <w:marTop w:val="0"/>
      <w:marBottom w:val="0"/>
      <w:divBdr>
        <w:top w:val="none" w:sz="0" w:space="0" w:color="auto"/>
        <w:left w:val="none" w:sz="0" w:space="0" w:color="auto"/>
        <w:bottom w:val="none" w:sz="0" w:space="0" w:color="auto"/>
        <w:right w:val="none" w:sz="0" w:space="0" w:color="auto"/>
      </w:divBdr>
    </w:div>
    <w:div w:id="1632134581">
      <w:bodyDiv w:val="1"/>
      <w:marLeft w:val="0"/>
      <w:marRight w:val="0"/>
      <w:marTop w:val="0"/>
      <w:marBottom w:val="0"/>
      <w:divBdr>
        <w:top w:val="none" w:sz="0" w:space="0" w:color="auto"/>
        <w:left w:val="none" w:sz="0" w:space="0" w:color="auto"/>
        <w:bottom w:val="none" w:sz="0" w:space="0" w:color="auto"/>
        <w:right w:val="none" w:sz="0" w:space="0" w:color="auto"/>
      </w:divBdr>
    </w:div>
    <w:div w:id="1632176326">
      <w:bodyDiv w:val="1"/>
      <w:marLeft w:val="0"/>
      <w:marRight w:val="0"/>
      <w:marTop w:val="0"/>
      <w:marBottom w:val="0"/>
      <w:divBdr>
        <w:top w:val="none" w:sz="0" w:space="0" w:color="auto"/>
        <w:left w:val="none" w:sz="0" w:space="0" w:color="auto"/>
        <w:bottom w:val="none" w:sz="0" w:space="0" w:color="auto"/>
        <w:right w:val="none" w:sz="0" w:space="0" w:color="auto"/>
      </w:divBdr>
    </w:div>
    <w:div w:id="1632440456">
      <w:bodyDiv w:val="1"/>
      <w:marLeft w:val="0"/>
      <w:marRight w:val="0"/>
      <w:marTop w:val="0"/>
      <w:marBottom w:val="0"/>
      <w:divBdr>
        <w:top w:val="none" w:sz="0" w:space="0" w:color="auto"/>
        <w:left w:val="none" w:sz="0" w:space="0" w:color="auto"/>
        <w:bottom w:val="none" w:sz="0" w:space="0" w:color="auto"/>
        <w:right w:val="none" w:sz="0" w:space="0" w:color="auto"/>
      </w:divBdr>
    </w:div>
    <w:div w:id="1632712066">
      <w:bodyDiv w:val="1"/>
      <w:marLeft w:val="0"/>
      <w:marRight w:val="0"/>
      <w:marTop w:val="0"/>
      <w:marBottom w:val="0"/>
      <w:divBdr>
        <w:top w:val="none" w:sz="0" w:space="0" w:color="auto"/>
        <w:left w:val="none" w:sz="0" w:space="0" w:color="auto"/>
        <w:bottom w:val="none" w:sz="0" w:space="0" w:color="auto"/>
        <w:right w:val="none" w:sz="0" w:space="0" w:color="auto"/>
      </w:divBdr>
    </w:div>
    <w:div w:id="1632787718">
      <w:bodyDiv w:val="1"/>
      <w:marLeft w:val="0"/>
      <w:marRight w:val="0"/>
      <w:marTop w:val="0"/>
      <w:marBottom w:val="0"/>
      <w:divBdr>
        <w:top w:val="none" w:sz="0" w:space="0" w:color="auto"/>
        <w:left w:val="none" w:sz="0" w:space="0" w:color="auto"/>
        <w:bottom w:val="none" w:sz="0" w:space="0" w:color="auto"/>
        <w:right w:val="none" w:sz="0" w:space="0" w:color="auto"/>
      </w:divBdr>
    </w:div>
    <w:div w:id="1632902963">
      <w:bodyDiv w:val="1"/>
      <w:marLeft w:val="0"/>
      <w:marRight w:val="0"/>
      <w:marTop w:val="0"/>
      <w:marBottom w:val="0"/>
      <w:divBdr>
        <w:top w:val="none" w:sz="0" w:space="0" w:color="auto"/>
        <w:left w:val="none" w:sz="0" w:space="0" w:color="auto"/>
        <w:bottom w:val="none" w:sz="0" w:space="0" w:color="auto"/>
        <w:right w:val="none" w:sz="0" w:space="0" w:color="auto"/>
      </w:divBdr>
    </w:div>
    <w:div w:id="1632903708">
      <w:bodyDiv w:val="1"/>
      <w:marLeft w:val="0"/>
      <w:marRight w:val="0"/>
      <w:marTop w:val="0"/>
      <w:marBottom w:val="0"/>
      <w:divBdr>
        <w:top w:val="none" w:sz="0" w:space="0" w:color="auto"/>
        <w:left w:val="none" w:sz="0" w:space="0" w:color="auto"/>
        <w:bottom w:val="none" w:sz="0" w:space="0" w:color="auto"/>
        <w:right w:val="none" w:sz="0" w:space="0" w:color="auto"/>
      </w:divBdr>
    </w:div>
    <w:div w:id="1632904345">
      <w:bodyDiv w:val="1"/>
      <w:marLeft w:val="0"/>
      <w:marRight w:val="0"/>
      <w:marTop w:val="0"/>
      <w:marBottom w:val="0"/>
      <w:divBdr>
        <w:top w:val="none" w:sz="0" w:space="0" w:color="auto"/>
        <w:left w:val="none" w:sz="0" w:space="0" w:color="auto"/>
        <w:bottom w:val="none" w:sz="0" w:space="0" w:color="auto"/>
        <w:right w:val="none" w:sz="0" w:space="0" w:color="auto"/>
      </w:divBdr>
    </w:div>
    <w:div w:id="1633098693">
      <w:bodyDiv w:val="1"/>
      <w:marLeft w:val="0"/>
      <w:marRight w:val="0"/>
      <w:marTop w:val="0"/>
      <w:marBottom w:val="0"/>
      <w:divBdr>
        <w:top w:val="none" w:sz="0" w:space="0" w:color="auto"/>
        <w:left w:val="none" w:sz="0" w:space="0" w:color="auto"/>
        <w:bottom w:val="none" w:sz="0" w:space="0" w:color="auto"/>
        <w:right w:val="none" w:sz="0" w:space="0" w:color="auto"/>
      </w:divBdr>
    </w:div>
    <w:div w:id="1633251018">
      <w:bodyDiv w:val="1"/>
      <w:marLeft w:val="0"/>
      <w:marRight w:val="0"/>
      <w:marTop w:val="0"/>
      <w:marBottom w:val="0"/>
      <w:divBdr>
        <w:top w:val="none" w:sz="0" w:space="0" w:color="auto"/>
        <w:left w:val="none" w:sz="0" w:space="0" w:color="auto"/>
        <w:bottom w:val="none" w:sz="0" w:space="0" w:color="auto"/>
        <w:right w:val="none" w:sz="0" w:space="0" w:color="auto"/>
      </w:divBdr>
    </w:div>
    <w:div w:id="1633290315">
      <w:bodyDiv w:val="1"/>
      <w:marLeft w:val="0"/>
      <w:marRight w:val="0"/>
      <w:marTop w:val="0"/>
      <w:marBottom w:val="0"/>
      <w:divBdr>
        <w:top w:val="none" w:sz="0" w:space="0" w:color="auto"/>
        <w:left w:val="none" w:sz="0" w:space="0" w:color="auto"/>
        <w:bottom w:val="none" w:sz="0" w:space="0" w:color="auto"/>
        <w:right w:val="none" w:sz="0" w:space="0" w:color="auto"/>
      </w:divBdr>
    </w:div>
    <w:div w:id="1633365860">
      <w:bodyDiv w:val="1"/>
      <w:marLeft w:val="0"/>
      <w:marRight w:val="0"/>
      <w:marTop w:val="0"/>
      <w:marBottom w:val="0"/>
      <w:divBdr>
        <w:top w:val="none" w:sz="0" w:space="0" w:color="auto"/>
        <w:left w:val="none" w:sz="0" w:space="0" w:color="auto"/>
        <w:bottom w:val="none" w:sz="0" w:space="0" w:color="auto"/>
        <w:right w:val="none" w:sz="0" w:space="0" w:color="auto"/>
      </w:divBdr>
    </w:div>
    <w:div w:id="1633439164">
      <w:bodyDiv w:val="1"/>
      <w:marLeft w:val="0"/>
      <w:marRight w:val="0"/>
      <w:marTop w:val="0"/>
      <w:marBottom w:val="0"/>
      <w:divBdr>
        <w:top w:val="none" w:sz="0" w:space="0" w:color="auto"/>
        <w:left w:val="none" w:sz="0" w:space="0" w:color="auto"/>
        <w:bottom w:val="none" w:sz="0" w:space="0" w:color="auto"/>
        <w:right w:val="none" w:sz="0" w:space="0" w:color="auto"/>
      </w:divBdr>
    </w:div>
    <w:div w:id="1633558965">
      <w:bodyDiv w:val="1"/>
      <w:marLeft w:val="0"/>
      <w:marRight w:val="0"/>
      <w:marTop w:val="0"/>
      <w:marBottom w:val="0"/>
      <w:divBdr>
        <w:top w:val="none" w:sz="0" w:space="0" w:color="auto"/>
        <w:left w:val="none" w:sz="0" w:space="0" w:color="auto"/>
        <w:bottom w:val="none" w:sz="0" w:space="0" w:color="auto"/>
        <w:right w:val="none" w:sz="0" w:space="0" w:color="auto"/>
      </w:divBdr>
    </w:div>
    <w:div w:id="1633975800">
      <w:bodyDiv w:val="1"/>
      <w:marLeft w:val="0"/>
      <w:marRight w:val="0"/>
      <w:marTop w:val="0"/>
      <w:marBottom w:val="0"/>
      <w:divBdr>
        <w:top w:val="none" w:sz="0" w:space="0" w:color="auto"/>
        <w:left w:val="none" w:sz="0" w:space="0" w:color="auto"/>
        <w:bottom w:val="none" w:sz="0" w:space="0" w:color="auto"/>
        <w:right w:val="none" w:sz="0" w:space="0" w:color="auto"/>
      </w:divBdr>
    </w:div>
    <w:div w:id="1634095990">
      <w:bodyDiv w:val="1"/>
      <w:marLeft w:val="0"/>
      <w:marRight w:val="0"/>
      <w:marTop w:val="0"/>
      <w:marBottom w:val="0"/>
      <w:divBdr>
        <w:top w:val="none" w:sz="0" w:space="0" w:color="auto"/>
        <w:left w:val="none" w:sz="0" w:space="0" w:color="auto"/>
        <w:bottom w:val="none" w:sz="0" w:space="0" w:color="auto"/>
        <w:right w:val="none" w:sz="0" w:space="0" w:color="auto"/>
      </w:divBdr>
    </w:div>
    <w:div w:id="1634212485">
      <w:bodyDiv w:val="1"/>
      <w:marLeft w:val="0"/>
      <w:marRight w:val="0"/>
      <w:marTop w:val="0"/>
      <w:marBottom w:val="0"/>
      <w:divBdr>
        <w:top w:val="none" w:sz="0" w:space="0" w:color="auto"/>
        <w:left w:val="none" w:sz="0" w:space="0" w:color="auto"/>
        <w:bottom w:val="none" w:sz="0" w:space="0" w:color="auto"/>
        <w:right w:val="none" w:sz="0" w:space="0" w:color="auto"/>
      </w:divBdr>
    </w:div>
    <w:div w:id="1634367421">
      <w:bodyDiv w:val="1"/>
      <w:marLeft w:val="0"/>
      <w:marRight w:val="0"/>
      <w:marTop w:val="0"/>
      <w:marBottom w:val="0"/>
      <w:divBdr>
        <w:top w:val="none" w:sz="0" w:space="0" w:color="auto"/>
        <w:left w:val="none" w:sz="0" w:space="0" w:color="auto"/>
        <w:bottom w:val="none" w:sz="0" w:space="0" w:color="auto"/>
        <w:right w:val="none" w:sz="0" w:space="0" w:color="auto"/>
      </w:divBdr>
    </w:div>
    <w:div w:id="1634557529">
      <w:bodyDiv w:val="1"/>
      <w:marLeft w:val="0"/>
      <w:marRight w:val="0"/>
      <w:marTop w:val="0"/>
      <w:marBottom w:val="0"/>
      <w:divBdr>
        <w:top w:val="none" w:sz="0" w:space="0" w:color="auto"/>
        <w:left w:val="none" w:sz="0" w:space="0" w:color="auto"/>
        <w:bottom w:val="none" w:sz="0" w:space="0" w:color="auto"/>
        <w:right w:val="none" w:sz="0" w:space="0" w:color="auto"/>
      </w:divBdr>
    </w:div>
    <w:div w:id="1634822942">
      <w:bodyDiv w:val="1"/>
      <w:marLeft w:val="0"/>
      <w:marRight w:val="0"/>
      <w:marTop w:val="0"/>
      <w:marBottom w:val="0"/>
      <w:divBdr>
        <w:top w:val="none" w:sz="0" w:space="0" w:color="auto"/>
        <w:left w:val="none" w:sz="0" w:space="0" w:color="auto"/>
        <w:bottom w:val="none" w:sz="0" w:space="0" w:color="auto"/>
        <w:right w:val="none" w:sz="0" w:space="0" w:color="auto"/>
      </w:divBdr>
    </w:div>
    <w:div w:id="1634870098">
      <w:bodyDiv w:val="1"/>
      <w:marLeft w:val="0"/>
      <w:marRight w:val="0"/>
      <w:marTop w:val="0"/>
      <w:marBottom w:val="0"/>
      <w:divBdr>
        <w:top w:val="none" w:sz="0" w:space="0" w:color="auto"/>
        <w:left w:val="none" w:sz="0" w:space="0" w:color="auto"/>
        <w:bottom w:val="none" w:sz="0" w:space="0" w:color="auto"/>
        <w:right w:val="none" w:sz="0" w:space="0" w:color="auto"/>
      </w:divBdr>
    </w:div>
    <w:div w:id="1635063491">
      <w:bodyDiv w:val="1"/>
      <w:marLeft w:val="0"/>
      <w:marRight w:val="0"/>
      <w:marTop w:val="0"/>
      <w:marBottom w:val="0"/>
      <w:divBdr>
        <w:top w:val="none" w:sz="0" w:space="0" w:color="auto"/>
        <w:left w:val="none" w:sz="0" w:space="0" w:color="auto"/>
        <w:bottom w:val="none" w:sz="0" w:space="0" w:color="auto"/>
        <w:right w:val="none" w:sz="0" w:space="0" w:color="auto"/>
      </w:divBdr>
    </w:div>
    <w:div w:id="1635064355">
      <w:bodyDiv w:val="1"/>
      <w:marLeft w:val="0"/>
      <w:marRight w:val="0"/>
      <w:marTop w:val="0"/>
      <w:marBottom w:val="0"/>
      <w:divBdr>
        <w:top w:val="none" w:sz="0" w:space="0" w:color="auto"/>
        <w:left w:val="none" w:sz="0" w:space="0" w:color="auto"/>
        <w:bottom w:val="none" w:sz="0" w:space="0" w:color="auto"/>
        <w:right w:val="none" w:sz="0" w:space="0" w:color="auto"/>
      </w:divBdr>
    </w:div>
    <w:div w:id="1635065316">
      <w:bodyDiv w:val="1"/>
      <w:marLeft w:val="0"/>
      <w:marRight w:val="0"/>
      <w:marTop w:val="0"/>
      <w:marBottom w:val="0"/>
      <w:divBdr>
        <w:top w:val="none" w:sz="0" w:space="0" w:color="auto"/>
        <w:left w:val="none" w:sz="0" w:space="0" w:color="auto"/>
        <w:bottom w:val="none" w:sz="0" w:space="0" w:color="auto"/>
        <w:right w:val="none" w:sz="0" w:space="0" w:color="auto"/>
      </w:divBdr>
    </w:div>
    <w:div w:id="1635134793">
      <w:bodyDiv w:val="1"/>
      <w:marLeft w:val="0"/>
      <w:marRight w:val="0"/>
      <w:marTop w:val="0"/>
      <w:marBottom w:val="0"/>
      <w:divBdr>
        <w:top w:val="none" w:sz="0" w:space="0" w:color="auto"/>
        <w:left w:val="none" w:sz="0" w:space="0" w:color="auto"/>
        <w:bottom w:val="none" w:sz="0" w:space="0" w:color="auto"/>
        <w:right w:val="none" w:sz="0" w:space="0" w:color="auto"/>
      </w:divBdr>
    </w:div>
    <w:div w:id="1635209899">
      <w:bodyDiv w:val="1"/>
      <w:marLeft w:val="0"/>
      <w:marRight w:val="0"/>
      <w:marTop w:val="0"/>
      <w:marBottom w:val="0"/>
      <w:divBdr>
        <w:top w:val="none" w:sz="0" w:space="0" w:color="auto"/>
        <w:left w:val="none" w:sz="0" w:space="0" w:color="auto"/>
        <w:bottom w:val="none" w:sz="0" w:space="0" w:color="auto"/>
        <w:right w:val="none" w:sz="0" w:space="0" w:color="auto"/>
      </w:divBdr>
    </w:div>
    <w:div w:id="1635519881">
      <w:bodyDiv w:val="1"/>
      <w:marLeft w:val="0"/>
      <w:marRight w:val="0"/>
      <w:marTop w:val="0"/>
      <w:marBottom w:val="0"/>
      <w:divBdr>
        <w:top w:val="none" w:sz="0" w:space="0" w:color="auto"/>
        <w:left w:val="none" w:sz="0" w:space="0" w:color="auto"/>
        <w:bottom w:val="none" w:sz="0" w:space="0" w:color="auto"/>
        <w:right w:val="none" w:sz="0" w:space="0" w:color="auto"/>
      </w:divBdr>
    </w:div>
    <w:div w:id="1635524708">
      <w:bodyDiv w:val="1"/>
      <w:marLeft w:val="0"/>
      <w:marRight w:val="0"/>
      <w:marTop w:val="0"/>
      <w:marBottom w:val="0"/>
      <w:divBdr>
        <w:top w:val="none" w:sz="0" w:space="0" w:color="auto"/>
        <w:left w:val="none" w:sz="0" w:space="0" w:color="auto"/>
        <w:bottom w:val="none" w:sz="0" w:space="0" w:color="auto"/>
        <w:right w:val="none" w:sz="0" w:space="0" w:color="auto"/>
      </w:divBdr>
    </w:div>
    <w:div w:id="1635866098">
      <w:bodyDiv w:val="1"/>
      <w:marLeft w:val="0"/>
      <w:marRight w:val="0"/>
      <w:marTop w:val="0"/>
      <w:marBottom w:val="0"/>
      <w:divBdr>
        <w:top w:val="none" w:sz="0" w:space="0" w:color="auto"/>
        <w:left w:val="none" w:sz="0" w:space="0" w:color="auto"/>
        <w:bottom w:val="none" w:sz="0" w:space="0" w:color="auto"/>
        <w:right w:val="none" w:sz="0" w:space="0" w:color="auto"/>
      </w:divBdr>
    </w:div>
    <w:div w:id="1635914237">
      <w:bodyDiv w:val="1"/>
      <w:marLeft w:val="0"/>
      <w:marRight w:val="0"/>
      <w:marTop w:val="0"/>
      <w:marBottom w:val="0"/>
      <w:divBdr>
        <w:top w:val="none" w:sz="0" w:space="0" w:color="auto"/>
        <w:left w:val="none" w:sz="0" w:space="0" w:color="auto"/>
        <w:bottom w:val="none" w:sz="0" w:space="0" w:color="auto"/>
        <w:right w:val="none" w:sz="0" w:space="0" w:color="auto"/>
      </w:divBdr>
    </w:div>
    <w:div w:id="1636057203">
      <w:bodyDiv w:val="1"/>
      <w:marLeft w:val="0"/>
      <w:marRight w:val="0"/>
      <w:marTop w:val="0"/>
      <w:marBottom w:val="0"/>
      <w:divBdr>
        <w:top w:val="none" w:sz="0" w:space="0" w:color="auto"/>
        <w:left w:val="none" w:sz="0" w:space="0" w:color="auto"/>
        <w:bottom w:val="none" w:sz="0" w:space="0" w:color="auto"/>
        <w:right w:val="none" w:sz="0" w:space="0" w:color="auto"/>
      </w:divBdr>
    </w:div>
    <w:div w:id="1636058421">
      <w:bodyDiv w:val="1"/>
      <w:marLeft w:val="0"/>
      <w:marRight w:val="0"/>
      <w:marTop w:val="0"/>
      <w:marBottom w:val="0"/>
      <w:divBdr>
        <w:top w:val="none" w:sz="0" w:space="0" w:color="auto"/>
        <w:left w:val="none" w:sz="0" w:space="0" w:color="auto"/>
        <w:bottom w:val="none" w:sz="0" w:space="0" w:color="auto"/>
        <w:right w:val="none" w:sz="0" w:space="0" w:color="auto"/>
      </w:divBdr>
    </w:div>
    <w:div w:id="1636058698">
      <w:bodyDiv w:val="1"/>
      <w:marLeft w:val="0"/>
      <w:marRight w:val="0"/>
      <w:marTop w:val="0"/>
      <w:marBottom w:val="0"/>
      <w:divBdr>
        <w:top w:val="none" w:sz="0" w:space="0" w:color="auto"/>
        <w:left w:val="none" w:sz="0" w:space="0" w:color="auto"/>
        <w:bottom w:val="none" w:sz="0" w:space="0" w:color="auto"/>
        <w:right w:val="none" w:sz="0" w:space="0" w:color="auto"/>
      </w:divBdr>
    </w:div>
    <w:div w:id="1636106324">
      <w:bodyDiv w:val="1"/>
      <w:marLeft w:val="0"/>
      <w:marRight w:val="0"/>
      <w:marTop w:val="0"/>
      <w:marBottom w:val="0"/>
      <w:divBdr>
        <w:top w:val="none" w:sz="0" w:space="0" w:color="auto"/>
        <w:left w:val="none" w:sz="0" w:space="0" w:color="auto"/>
        <w:bottom w:val="none" w:sz="0" w:space="0" w:color="auto"/>
        <w:right w:val="none" w:sz="0" w:space="0" w:color="auto"/>
      </w:divBdr>
    </w:div>
    <w:div w:id="1636369235">
      <w:bodyDiv w:val="1"/>
      <w:marLeft w:val="0"/>
      <w:marRight w:val="0"/>
      <w:marTop w:val="0"/>
      <w:marBottom w:val="0"/>
      <w:divBdr>
        <w:top w:val="none" w:sz="0" w:space="0" w:color="auto"/>
        <w:left w:val="none" w:sz="0" w:space="0" w:color="auto"/>
        <w:bottom w:val="none" w:sz="0" w:space="0" w:color="auto"/>
        <w:right w:val="none" w:sz="0" w:space="0" w:color="auto"/>
      </w:divBdr>
    </w:div>
    <w:div w:id="1636522049">
      <w:bodyDiv w:val="1"/>
      <w:marLeft w:val="0"/>
      <w:marRight w:val="0"/>
      <w:marTop w:val="0"/>
      <w:marBottom w:val="0"/>
      <w:divBdr>
        <w:top w:val="none" w:sz="0" w:space="0" w:color="auto"/>
        <w:left w:val="none" w:sz="0" w:space="0" w:color="auto"/>
        <w:bottom w:val="none" w:sz="0" w:space="0" w:color="auto"/>
        <w:right w:val="none" w:sz="0" w:space="0" w:color="auto"/>
      </w:divBdr>
      <w:divsChild>
        <w:div w:id="1699699520">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1636566533">
      <w:bodyDiv w:val="1"/>
      <w:marLeft w:val="0"/>
      <w:marRight w:val="0"/>
      <w:marTop w:val="0"/>
      <w:marBottom w:val="0"/>
      <w:divBdr>
        <w:top w:val="none" w:sz="0" w:space="0" w:color="auto"/>
        <w:left w:val="none" w:sz="0" w:space="0" w:color="auto"/>
        <w:bottom w:val="none" w:sz="0" w:space="0" w:color="auto"/>
        <w:right w:val="none" w:sz="0" w:space="0" w:color="auto"/>
      </w:divBdr>
    </w:div>
    <w:div w:id="1636595804">
      <w:bodyDiv w:val="1"/>
      <w:marLeft w:val="0"/>
      <w:marRight w:val="0"/>
      <w:marTop w:val="0"/>
      <w:marBottom w:val="0"/>
      <w:divBdr>
        <w:top w:val="none" w:sz="0" w:space="0" w:color="auto"/>
        <w:left w:val="none" w:sz="0" w:space="0" w:color="auto"/>
        <w:bottom w:val="none" w:sz="0" w:space="0" w:color="auto"/>
        <w:right w:val="none" w:sz="0" w:space="0" w:color="auto"/>
      </w:divBdr>
    </w:div>
    <w:div w:id="1637443026">
      <w:bodyDiv w:val="1"/>
      <w:marLeft w:val="0"/>
      <w:marRight w:val="0"/>
      <w:marTop w:val="0"/>
      <w:marBottom w:val="0"/>
      <w:divBdr>
        <w:top w:val="none" w:sz="0" w:space="0" w:color="auto"/>
        <w:left w:val="none" w:sz="0" w:space="0" w:color="auto"/>
        <w:bottom w:val="none" w:sz="0" w:space="0" w:color="auto"/>
        <w:right w:val="none" w:sz="0" w:space="0" w:color="auto"/>
      </w:divBdr>
    </w:div>
    <w:div w:id="1637486572">
      <w:bodyDiv w:val="1"/>
      <w:marLeft w:val="0"/>
      <w:marRight w:val="0"/>
      <w:marTop w:val="0"/>
      <w:marBottom w:val="0"/>
      <w:divBdr>
        <w:top w:val="none" w:sz="0" w:space="0" w:color="auto"/>
        <w:left w:val="none" w:sz="0" w:space="0" w:color="auto"/>
        <w:bottom w:val="none" w:sz="0" w:space="0" w:color="auto"/>
        <w:right w:val="none" w:sz="0" w:space="0" w:color="auto"/>
      </w:divBdr>
    </w:div>
    <w:div w:id="1637877970">
      <w:bodyDiv w:val="1"/>
      <w:marLeft w:val="0"/>
      <w:marRight w:val="0"/>
      <w:marTop w:val="0"/>
      <w:marBottom w:val="0"/>
      <w:divBdr>
        <w:top w:val="none" w:sz="0" w:space="0" w:color="auto"/>
        <w:left w:val="none" w:sz="0" w:space="0" w:color="auto"/>
        <w:bottom w:val="none" w:sz="0" w:space="0" w:color="auto"/>
        <w:right w:val="none" w:sz="0" w:space="0" w:color="auto"/>
      </w:divBdr>
    </w:div>
    <w:div w:id="1637947871">
      <w:bodyDiv w:val="1"/>
      <w:marLeft w:val="0"/>
      <w:marRight w:val="0"/>
      <w:marTop w:val="0"/>
      <w:marBottom w:val="0"/>
      <w:divBdr>
        <w:top w:val="none" w:sz="0" w:space="0" w:color="auto"/>
        <w:left w:val="none" w:sz="0" w:space="0" w:color="auto"/>
        <w:bottom w:val="none" w:sz="0" w:space="0" w:color="auto"/>
        <w:right w:val="none" w:sz="0" w:space="0" w:color="auto"/>
      </w:divBdr>
    </w:div>
    <w:div w:id="1638149765">
      <w:bodyDiv w:val="1"/>
      <w:marLeft w:val="0"/>
      <w:marRight w:val="0"/>
      <w:marTop w:val="0"/>
      <w:marBottom w:val="0"/>
      <w:divBdr>
        <w:top w:val="none" w:sz="0" w:space="0" w:color="auto"/>
        <w:left w:val="none" w:sz="0" w:space="0" w:color="auto"/>
        <w:bottom w:val="none" w:sz="0" w:space="0" w:color="auto"/>
        <w:right w:val="none" w:sz="0" w:space="0" w:color="auto"/>
      </w:divBdr>
    </w:div>
    <w:div w:id="1638293697">
      <w:bodyDiv w:val="1"/>
      <w:marLeft w:val="0"/>
      <w:marRight w:val="0"/>
      <w:marTop w:val="0"/>
      <w:marBottom w:val="0"/>
      <w:divBdr>
        <w:top w:val="none" w:sz="0" w:space="0" w:color="auto"/>
        <w:left w:val="none" w:sz="0" w:space="0" w:color="auto"/>
        <w:bottom w:val="none" w:sz="0" w:space="0" w:color="auto"/>
        <w:right w:val="none" w:sz="0" w:space="0" w:color="auto"/>
      </w:divBdr>
    </w:div>
    <w:div w:id="1638493406">
      <w:bodyDiv w:val="1"/>
      <w:marLeft w:val="0"/>
      <w:marRight w:val="0"/>
      <w:marTop w:val="0"/>
      <w:marBottom w:val="0"/>
      <w:divBdr>
        <w:top w:val="none" w:sz="0" w:space="0" w:color="auto"/>
        <w:left w:val="none" w:sz="0" w:space="0" w:color="auto"/>
        <w:bottom w:val="none" w:sz="0" w:space="0" w:color="auto"/>
        <w:right w:val="none" w:sz="0" w:space="0" w:color="auto"/>
      </w:divBdr>
    </w:div>
    <w:div w:id="1638879680">
      <w:bodyDiv w:val="1"/>
      <w:marLeft w:val="0"/>
      <w:marRight w:val="0"/>
      <w:marTop w:val="0"/>
      <w:marBottom w:val="0"/>
      <w:divBdr>
        <w:top w:val="none" w:sz="0" w:space="0" w:color="auto"/>
        <w:left w:val="none" w:sz="0" w:space="0" w:color="auto"/>
        <w:bottom w:val="none" w:sz="0" w:space="0" w:color="auto"/>
        <w:right w:val="none" w:sz="0" w:space="0" w:color="auto"/>
      </w:divBdr>
    </w:div>
    <w:div w:id="1639066824">
      <w:bodyDiv w:val="1"/>
      <w:marLeft w:val="0"/>
      <w:marRight w:val="0"/>
      <w:marTop w:val="0"/>
      <w:marBottom w:val="0"/>
      <w:divBdr>
        <w:top w:val="none" w:sz="0" w:space="0" w:color="auto"/>
        <w:left w:val="none" w:sz="0" w:space="0" w:color="auto"/>
        <w:bottom w:val="none" w:sz="0" w:space="0" w:color="auto"/>
        <w:right w:val="none" w:sz="0" w:space="0" w:color="auto"/>
      </w:divBdr>
    </w:div>
    <w:div w:id="1639073761">
      <w:bodyDiv w:val="1"/>
      <w:marLeft w:val="0"/>
      <w:marRight w:val="0"/>
      <w:marTop w:val="0"/>
      <w:marBottom w:val="0"/>
      <w:divBdr>
        <w:top w:val="none" w:sz="0" w:space="0" w:color="auto"/>
        <w:left w:val="none" w:sz="0" w:space="0" w:color="auto"/>
        <w:bottom w:val="none" w:sz="0" w:space="0" w:color="auto"/>
        <w:right w:val="none" w:sz="0" w:space="0" w:color="auto"/>
      </w:divBdr>
    </w:div>
    <w:div w:id="1639148775">
      <w:bodyDiv w:val="1"/>
      <w:marLeft w:val="0"/>
      <w:marRight w:val="0"/>
      <w:marTop w:val="0"/>
      <w:marBottom w:val="0"/>
      <w:divBdr>
        <w:top w:val="none" w:sz="0" w:space="0" w:color="auto"/>
        <w:left w:val="none" w:sz="0" w:space="0" w:color="auto"/>
        <w:bottom w:val="none" w:sz="0" w:space="0" w:color="auto"/>
        <w:right w:val="none" w:sz="0" w:space="0" w:color="auto"/>
      </w:divBdr>
    </w:div>
    <w:div w:id="1639257705">
      <w:bodyDiv w:val="1"/>
      <w:marLeft w:val="0"/>
      <w:marRight w:val="0"/>
      <w:marTop w:val="0"/>
      <w:marBottom w:val="0"/>
      <w:divBdr>
        <w:top w:val="none" w:sz="0" w:space="0" w:color="auto"/>
        <w:left w:val="none" w:sz="0" w:space="0" w:color="auto"/>
        <w:bottom w:val="none" w:sz="0" w:space="0" w:color="auto"/>
        <w:right w:val="none" w:sz="0" w:space="0" w:color="auto"/>
      </w:divBdr>
    </w:div>
    <w:div w:id="1639336040">
      <w:bodyDiv w:val="1"/>
      <w:marLeft w:val="0"/>
      <w:marRight w:val="0"/>
      <w:marTop w:val="0"/>
      <w:marBottom w:val="0"/>
      <w:divBdr>
        <w:top w:val="none" w:sz="0" w:space="0" w:color="auto"/>
        <w:left w:val="none" w:sz="0" w:space="0" w:color="auto"/>
        <w:bottom w:val="none" w:sz="0" w:space="0" w:color="auto"/>
        <w:right w:val="none" w:sz="0" w:space="0" w:color="auto"/>
      </w:divBdr>
    </w:div>
    <w:div w:id="1639721077">
      <w:bodyDiv w:val="1"/>
      <w:marLeft w:val="0"/>
      <w:marRight w:val="0"/>
      <w:marTop w:val="0"/>
      <w:marBottom w:val="0"/>
      <w:divBdr>
        <w:top w:val="none" w:sz="0" w:space="0" w:color="auto"/>
        <w:left w:val="none" w:sz="0" w:space="0" w:color="auto"/>
        <w:bottom w:val="none" w:sz="0" w:space="0" w:color="auto"/>
        <w:right w:val="none" w:sz="0" w:space="0" w:color="auto"/>
      </w:divBdr>
    </w:div>
    <w:div w:id="1639724180">
      <w:bodyDiv w:val="1"/>
      <w:marLeft w:val="0"/>
      <w:marRight w:val="0"/>
      <w:marTop w:val="0"/>
      <w:marBottom w:val="0"/>
      <w:divBdr>
        <w:top w:val="none" w:sz="0" w:space="0" w:color="auto"/>
        <w:left w:val="none" w:sz="0" w:space="0" w:color="auto"/>
        <w:bottom w:val="none" w:sz="0" w:space="0" w:color="auto"/>
        <w:right w:val="none" w:sz="0" w:space="0" w:color="auto"/>
      </w:divBdr>
    </w:div>
    <w:div w:id="1639796231">
      <w:bodyDiv w:val="1"/>
      <w:marLeft w:val="0"/>
      <w:marRight w:val="0"/>
      <w:marTop w:val="0"/>
      <w:marBottom w:val="0"/>
      <w:divBdr>
        <w:top w:val="none" w:sz="0" w:space="0" w:color="auto"/>
        <w:left w:val="none" w:sz="0" w:space="0" w:color="auto"/>
        <w:bottom w:val="none" w:sz="0" w:space="0" w:color="auto"/>
        <w:right w:val="none" w:sz="0" w:space="0" w:color="auto"/>
      </w:divBdr>
    </w:div>
    <w:div w:id="1639802562">
      <w:bodyDiv w:val="1"/>
      <w:marLeft w:val="0"/>
      <w:marRight w:val="0"/>
      <w:marTop w:val="0"/>
      <w:marBottom w:val="0"/>
      <w:divBdr>
        <w:top w:val="none" w:sz="0" w:space="0" w:color="auto"/>
        <w:left w:val="none" w:sz="0" w:space="0" w:color="auto"/>
        <w:bottom w:val="none" w:sz="0" w:space="0" w:color="auto"/>
        <w:right w:val="none" w:sz="0" w:space="0" w:color="auto"/>
      </w:divBdr>
    </w:div>
    <w:div w:id="1639846211">
      <w:bodyDiv w:val="1"/>
      <w:marLeft w:val="0"/>
      <w:marRight w:val="0"/>
      <w:marTop w:val="0"/>
      <w:marBottom w:val="0"/>
      <w:divBdr>
        <w:top w:val="none" w:sz="0" w:space="0" w:color="auto"/>
        <w:left w:val="none" w:sz="0" w:space="0" w:color="auto"/>
        <w:bottom w:val="none" w:sz="0" w:space="0" w:color="auto"/>
        <w:right w:val="none" w:sz="0" w:space="0" w:color="auto"/>
      </w:divBdr>
    </w:div>
    <w:div w:id="1639917513">
      <w:bodyDiv w:val="1"/>
      <w:marLeft w:val="0"/>
      <w:marRight w:val="0"/>
      <w:marTop w:val="0"/>
      <w:marBottom w:val="0"/>
      <w:divBdr>
        <w:top w:val="none" w:sz="0" w:space="0" w:color="auto"/>
        <w:left w:val="none" w:sz="0" w:space="0" w:color="auto"/>
        <w:bottom w:val="none" w:sz="0" w:space="0" w:color="auto"/>
        <w:right w:val="none" w:sz="0" w:space="0" w:color="auto"/>
      </w:divBdr>
    </w:div>
    <w:div w:id="1639991938">
      <w:bodyDiv w:val="1"/>
      <w:marLeft w:val="0"/>
      <w:marRight w:val="0"/>
      <w:marTop w:val="0"/>
      <w:marBottom w:val="0"/>
      <w:divBdr>
        <w:top w:val="none" w:sz="0" w:space="0" w:color="auto"/>
        <w:left w:val="none" w:sz="0" w:space="0" w:color="auto"/>
        <w:bottom w:val="none" w:sz="0" w:space="0" w:color="auto"/>
        <w:right w:val="none" w:sz="0" w:space="0" w:color="auto"/>
      </w:divBdr>
    </w:div>
    <w:div w:id="1639997469">
      <w:bodyDiv w:val="1"/>
      <w:marLeft w:val="0"/>
      <w:marRight w:val="0"/>
      <w:marTop w:val="0"/>
      <w:marBottom w:val="0"/>
      <w:divBdr>
        <w:top w:val="none" w:sz="0" w:space="0" w:color="auto"/>
        <w:left w:val="none" w:sz="0" w:space="0" w:color="auto"/>
        <w:bottom w:val="none" w:sz="0" w:space="0" w:color="auto"/>
        <w:right w:val="none" w:sz="0" w:space="0" w:color="auto"/>
      </w:divBdr>
    </w:div>
    <w:div w:id="1640069164">
      <w:bodyDiv w:val="1"/>
      <w:marLeft w:val="0"/>
      <w:marRight w:val="0"/>
      <w:marTop w:val="0"/>
      <w:marBottom w:val="0"/>
      <w:divBdr>
        <w:top w:val="none" w:sz="0" w:space="0" w:color="auto"/>
        <w:left w:val="none" w:sz="0" w:space="0" w:color="auto"/>
        <w:bottom w:val="none" w:sz="0" w:space="0" w:color="auto"/>
        <w:right w:val="none" w:sz="0" w:space="0" w:color="auto"/>
      </w:divBdr>
    </w:div>
    <w:div w:id="1640264098">
      <w:bodyDiv w:val="1"/>
      <w:marLeft w:val="0"/>
      <w:marRight w:val="0"/>
      <w:marTop w:val="0"/>
      <w:marBottom w:val="0"/>
      <w:divBdr>
        <w:top w:val="none" w:sz="0" w:space="0" w:color="auto"/>
        <w:left w:val="none" w:sz="0" w:space="0" w:color="auto"/>
        <w:bottom w:val="none" w:sz="0" w:space="0" w:color="auto"/>
        <w:right w:val="none" w:sz="0" w:space="0" w:color="auto"/>
      </w:divBdr>
    </w:div>
    <w:div w:id="1640376742">
      <w:bodyDiv w:val="1"/>
      <w:marLeft w:val="0"/>
      <w:marRight w:val="0"/>
      <w:marTop w:val="0"/>
      <w:marBottom w:val="0"/>
      <w:divBdr>
        <w:top w:val="none" w:sz="0" w:space="0" w:color="auto"/>
        <w:left w:val="none" w:sz="0" w:space="0" w:color="auto"/>
        <w:bottom w:val="none" w:sz="0" w:space="0" w:color="auto"/>
        <w:right w:val="none" w:sz="0" w:space="0" w:color="auto"/>
      </w:divBdr>
    </w:div>
    <w:div w:id="1640572237">
      <w:bodyDiv w:val="1"/>
      <w:marLeft w:val="0"/>
      <w:marRight w:val="0"/>
      <w:marTop w:val="0"/>
      <w:marBottom w:val="0"/>
      <w:divBdr>
        <w:top w:val="none" w:sz="0" w:space="0" w:color="auto"/>
        <w:left w:val="none" w:sz="0" w:space="0" w:color="auto"/>
        <w:bottom w:val="none" w:sz="0" w:space="0" w:color="auto"/>
        <w:right w:val="none" w:sz="0" w:space="0" w:color="auto"/>
      </w:divBdr>
    </w:div>
    <w:div w:id="1640643389">
      <w:bodyDiv w:val="1"/>
      <w:marLeft w:val="0"/>
      <w:marRight w:val="0"/>
      <w:marTop w:val="0"/>
      <w:marBottom w:val="0"/>
      <w:divBdr>
        <w:top w:val="none" w:sz="0" w:space="0" w:color="auto"/>
        <w:left w:val="none" w:sz="0" w:space="0" w:color="auto"/>
        <w:bottom w:val="none" w:sz="0" w:space="0" w:color="auto"/>
        <w:right w:val="none" w:sz="0" w:space="0" w:color="auto"/>
      </w:divBdr>
    </w:div>
    <w:div w:id="1640917525">
      <w:bodyDiv w:val="1"/>
      <w:marLeft w:val="0"/>
      <w:marRight w:val="0"/>
      <w:marTop w:val="0"/>
      <w:marBottom w:val="0"/>
      <w:divBdr>
        <w:top w:val="none" w:sz="0" w:space="0" w:color="auto"/>
        <w:left w:val="none" w:sz="0" w:space="0" w:color="auto"/>
        <w:bottom w:val="none" w:sz="0" w:space="0" w:color="auto"/>
        <w:right w:val="none" w:sz="0" w:space="0" w:color="auto"/>
      </w:divBdr>
    </w:div>
    <w:div w:id="1640963364">
      <w:bodyDiv w:val="1"/>
      <w:marLeft w:val="0"/>
      <w:marRight w:val="0"/>
      <w:marTop w:val="0"/>
      <w:marBottom w:val="0"/>
      <w:divBdr>
        <w:top w:val="none" w:sz="0" w:space="0" w:color="auto"/>
        <w:left w:val="none" w:sz="0" w:space="0" w:color="auto"/>
        <w:bottom w:val="none" w:sz="0" w:space="0" w:color="auto"/>
        <w:right w:val="none" w:sz="0" w:space="0" w:color="auto"/>
      </w:divBdr>
    </w:div>
    <w:div w:id="1641033529">
      <w:bodyDiv w:val="1"/>
      <w:marLeft w:val="0"/>
      <w:marRight w:val="0"/>
      <w:marTop w:val="0"/>
      <w:marBottom w:val="0"/>
      <w:divBdr>
        <w:top w:val="none" w:sz="0" w:space="0" w:color="auto"/>
        <w:left w:val="none" w:sz="0" w:space="0" w:color="auto"/>
        <w:bottom w:val="none" w:sz="0" w:space="0" w:color="auto"/>
        <w:right w:val="none" w:sz="0" w:space="0" w:color="auto"/>
      </w:divBdr>
    </w:div>
    <w:div w:id="1641112216">
      <w:bodyDiv w:val="1"/>
      <w:marLeft w:val="0"/>
      <w:marRight w:val="0"/>
      <w:marTop w:val="0"/>
      <w:marBottom w:val="0"/>
      <w:divBdr>
        <w:top w:val="none" w:sz="0" w:space="0" w:color="auto"/>
        <w:left w:val="none" w:sz="0" w:space="0" w:color="auto"/>
        <w:bottom w:val="none" w:sz="0" w:space="0" w:color="auto"/>
        <w:right w:val="none" w:sz="0" w:space="0" w:color="auto"/>
      </w:divBdr>
    </w:div>
    <w:div w:id="1641306126">
      <w:bodyDiv w:val="1"/>
      <w:marLeft w:val="0"/>
      <w:marRight w:val="0"/>
      <w:marTop w:val="0"/>
      <w:marBottom w:val="0"/>
      <w:divBdr>
        <w:top w:val="none" w:sz="0" w:space="0" w:color="auto"/>
        <w:left w:val="none" w:sz="0" w:space="0" w:color="auto"/>
        <w:bottom w:val="none" w:sz="0" w:space="0" w:color="auto"/>
        <w:right w:val="none" w:sz="0" w:space="0" w:color="auto"/>
      </w:divBdr>
    </w:div>
    <w:div w:id="1641425101">
      <w:bodyDiv w:val="1"/>
      <w:marLeft w:val="0"/>
      <w:marRight w:val="0"/>
      <w:marTop w:val="0"/>
      <w:marBottom w:val="0"/>
      <w:divBdr>
        <w:top w:val="none" w:sz="0" w:space="0" w:color="auto"/>
        <w:left w:val="none" w:sz="0" w:space="0" w:color="auto"/>
        <w:bottom w:val="none" w:sz="0" w:space="0" w:color="auto"/>
        <w:right w:val="none" w:sz="0" w:space="0" w:color="auto"/>
      </w:divBdr>
    </w:div>
    <w:div w:id="1641613554">
      <w:bodyDiv w:val="1"/>
      <w:marLeft w:val="0"/>
      <w:marRight w:val="0"/>
      <w:marTop w:val="0"/>
      <w:marBottom w:val="0"/>
      <w:divBdr>
        <w:top w:val="none" w:sz="0" w:space="0" w:color="auto"/>
        <w:left w:val="none" w:sz="0" w:space="0" w:color="auto"/>
        <w:bottom w:val="none" w:sz="0" w:space="0" w:color="auto"/>
        <w:right w:val="none" w:sz="0" w:space="0" w:color="auto"/>
      </w:divBdr>
    </w:div>
    <w:div w:id="1641643828">
      <w:bodyDiv w:val="1"/>
      <w:marLeft w:val="0"/>
      <w:marRight w:val="0"/>
      <w:marTop w:val="0"/>
      <w:marBottom w:val="0"/>
      <w:divBdr>
        <w:top w:val="none" w:sz="0" w:space="0" w:color="auto"/>
        <w:left w:val="none" w:sz="0" w:space="0" w:color="auto"/>
        <w:bottom w:val="none" w:sz="0" w:space="0" w:color="auto"/>
        <w:right w:val="none" w:sz="0" w:space="0" w:color="auto"/>
      </w:divBdr>
    </w:div>
    <w:div w:id="1641687477">
      <w:bodyDiv w:val="1"/>
      <w:marLeft w:val="0"/>
      <w:marRight w:val="0"/>
      <w:marTop w:val="0"/>
      <w:marBottom w:val="0"/>
      <w:divBdr>
        <w:top w:val="none" w:sz="0" w:space="0" w:color="auto"/>
        <w:left w:val="none" w:sz="0" w:space="0" w:color="auto"/>
        <w:bottom w:val="none" w:sz="0" w:space="0" w:color="auto"/>
        <w:right w:val="none" w:sz="0" w:space="0" w:color="auto"/>
      </w:divBdr>
    </w:div>
    <w:div w:id="1641837340">
      <w:bodyDiv w:val="1"/>
      <w:marLeft w:val="0"/>
      <w:marRight w:val="0"/>
      <w:marTop w:val="0"/>
      <w:marBottom w:val="0"/>
      <w:divBdr>
        <w:top w:val="none" w:sz="0" w:space="0" w:color="auto"/>
        <w:left w:val="none" w:sz="0" w:space="0" w:color="auto"/>
        <w:bottom w:val="none" w:sz="0" w:space="0" w:color="auto"/>
        <w:right w:val="none" w:sz="0" w:space="0" w:color="auto"/>
      </w:divBdr>
    </w:div>
    <w:div w:id="1641879012">
      <w:bodyDiv w:val="1"/>
      <w:marLeft w:val="0"/>
      <w:marRight w:val="0"/>
      <w:marTop w:val="0"/>
      <w:marBottom w:val="0"/>
      <w:divBdr>
        <w:top w:val="none" w:sz="0" w:space="0" w:color="auto"/>
        <w:left w:val="none" w:sz="0" w:space="0" w:color="auto"/>
        <w:bottom w:val="none" w:sz="0" w:space="0" w:color="auto"/>
        <w:right w:val="none" w:sz="0" w:space="0" w:color="auto"/>
      </w:divBdr>
    </w:div>
    <w:div w:id="1641959137">
      <w:bodyDiv w:val="1"/>
      <w:marLeft w:val="0"/>
      <w:marRight w:val="0"/>
      <w:marTop w:val="0"/>
      <w:marBottom w:val="0"/>
      <w:divBdr>
        <w:top w:val="none" w:sz="0" w:space="0" w:color="auto"/>
        <w:left w:val="none" w:sz="0" w:space="0" w:color="auto"/>
        <w:bottom w:val="none" w:sz="0" w:space="0" w:color="auto"/>
        <w:right w:val="none" w:sz="0" w:space="0" w:color="auto"/>
      </w:divBdr>
    </w:div>
    <w:div w:id="1642075926">
      <w:bodyDiv w:val="1"/>
      <w:marLeft w:val="0"/>
      <w:marRight w:val="0"/>
      <w:marTop w:val="0"/>
      <w:marBottom w:val="0"/>
      <w:divBdr>
        <w:top w:val="none" w:sz="0" w:space="0" w:color="auto"/>
        <w:left w:val="none" w:sz="0" w:space="0" w:color="auto"/>
        <w:bottom w:val="none" w:sz="0" w:space="0" w:color="auto"/>
        <w:right w:val="none" w:sz="0" w:space="0" w:color="auto"/>
      </w:divBdr>
    </w:div>
    <w:div w:id="1642155118">
      <w:bodyDiv w:val="1"/>
      <w:marLeft w:val="0"/>
      <w:marRight w:val="0"/>
      <w:marTop w:val="0"/>
      <w:marBottom w:val="0"/>
      <w:divBdr>
        <w:top w:val="none" w:sz="0" w:space="0" w:color="auto"/>
        <w:left w:val="none" w:sz="0" w:space="0" w:color="auto"/>
        <w:bottom w:val="none" w:sz="0" w:space="0" w:color="auto"/>
        <w:right w:val="none" w:sz="0" w:space="0" w:color="auto"/>
      </w:divBdr>
    </w:div>
    <w:div w:id="1642155886">
      <w:bodyDiv w:val="1"/>
      <w:marLeft w:val="0"/>
      <w:marRight w:val="0"/>
      <w:marTop w:val="0"/>
      <w:marBottom w:val="0"/>
      <w:divBdr>
        <w:top w:val="none" w:sz="0" w:space="0" w:color="auto"/>
        <w:left w:val="none" w:sz="0" w:space="0" w:color="auto"/>
        <w:bottom w:val="none" w:sz="0" w:space="0" w:color="auto"/>
        <w:right w:val="none" w:sz="0" w:space="0" w:color="auto"/>
      </w:divBdr>
    </w:div>
    <w:div w:id="1642341491">
      <w:bodyDiv w:val="1"/>
      <w:marLeft w:val="0"/>
      <w:marRight w:val="0"/>
      <w:marTop w:val="0"/>
      <w:marBottom w:val="0"/>
      <w:divBdr>
        <w:top w:val="none" w:sz="0" w:space="0" w:color="auto"/>
        <w:left w:val="none" w:sz="0" w:space="0" w:color="auto"/>
        <w:bottom w:val="none" w:sz="0" w:space="0" w:color="auto"/>
        <w:right w:val="none" w:sz="0" w:space="0" w:color="auto"/>
      </w:divBdr>
    </w:div>
    <w:div w:id="1642346818">
      <w:bodyDiv w:val="1"/>
      <w:marLeft w:val="0"/>
      <w:marRight w:val="0"/>
      <w:marTop w:val="0"/>
      <w:marBottom w:val="0"/>
      <w:divBdr>
        <w:top w:val="none" w:sz="0" w:space="0" w:color="auto"/>
        <w:left w:val="none" w:sz="0" w:space="0" w:color="auto"/>
        <w:bottom w:val="none" w:sz="0" w:space="0" w:color="auto"/>
        <w:right w:val="none" w:sz="0" w:space="0" w:color="auto"/>
      </w:divBdr>
    </w:div>
    <w:div w:id="1642419321">
      <w:bodyDiv w:val="1"/>
      <w:marLeft w:val="0"/>
      <w:marRight w:val="0"/>
      <w:marTop w:val="0"/>
      <w:marBottom w:val="0"/>
      <w:divBdr>
        <w:top w:val="none" w:sz="0" w:space="0" w:color="auto"/>
        <w:left w:val="none" w:sz="0" w:space="0" w:color="auto"/>
        <w:bottom w:val="none" w:sz="0" w:space="0" w:color="auto"/>
        <w:right w:val="none" w:sz="0" w:space="0" w:color="auto"/>
      </w:divBdr>
    </w:div>
    <w:div w:id="1642422440">
      <w:bodyDiv w:val="1"/>
      <w:marLeft w:val="0"/>
      <w:marRight w:val="0"/>
      <w:marTop w:val="0"/>
      <w:marBottom w:val="0"/>
      <w:divBdr>
        <w:top w:val="none" w:sz="0" w:space="0" w:color="auto"/>
        <w:left w:val="none" w:sz="0" w:space="0" w:color="auto"/>
        <w:bottom w:val="none" w:sz="0" w:space="0" w:color="auto"/>
        <w:right w:val="none" w:sz="0" w:space="0" w:color="auto"/>
      </w:divBdr>
    </w:div>
    <w:div w:id="1642422532">
      <w:bodyDiv w:val="1"/>
      <w:marLeft w:val="0"/>
      <w:marRight w:val="0"/>
      <w:marTop w:val="0"/>
      <w:marBottom w:val="0"/>
      <w:divBdr>
        <w:top w:val="none" w:sz="0" w:space="0" w:color="auto"/>
        <w:left w:val="none" w:sz="0" w:space="0" w:color="auto"/>
        <w:bottom w:val="none" w:sz="0" w:space="0" w:color="auto"/>
        <w:right w:val="none" w:sz="0" w:space="0" w:color="auto"/>
      </w:divBdr>
    </w:div>
    <w:div w:id="1642422962">
      <w:bodyDiv w:val="1"/>
      <w:marLeft w:val="0"/>
      <w:marRight w:val="0"/>
      <w:marTop w:val="0"/>
      <w:marBottom w:val="0"/>
      <w:divBdr>
        <w:top w:val="none" w:sz="0" w:space="0" w:color="auto"/>
        <w:left w:val="none" w:sz="0" w:space="0" w:color="auto"/>
        <w:bottom w:val="none" w:sz="0" w:space="0" w:color="auto"/>
        <w:right w:val="none" w:sz="0" w:space="0" w:color="auto"/>
      </w:divBdr>
    </w:div>
    <w:div w:id="1642542938">
      <w:bodyDiv w:val="1"/>
      <w:marLeft w:val="0"/>
      <w:marRight w:val="0"/>
      <w:marTop w:val="0"/>
      <w:marBottom w:val="0"/>
      <w:divBdr>
        <w:top w:val="none" w:sz="0" w:space="0" w:color="auto"/>
        <w:left w:val="none" w:sz="0" w:space="0" w:color="auto"/>
        <w:bottom w:val="none" w:sz="0" w:space="0" w:color="auto"/>
        <w:right w:val="none" w:sz="0" w:space="0" w:color="auto"/>
      </w:divBdr>
    </w:div>
    <w:div w:id="1642616064">
      <w:bodyDiv w:val="1"/>
      <w:marLeft w:val="0"/>
      <w:marRight w:val="0"/>
      <w:marTop w:val="0"/>
      <w:marBottom w:val="0"/>
      <w:divBdr>
        <w:top w:val="none" w:sz="0" w:space="0" w:color="auto"/>
        <w:left w:val="none" w:sz="0" w:space="0" w:color="auto"/>
        <w:bottom w:val="none" w:sz="0" w:space="0" w:color="auto"/>
        <w:right w:val="none" w:sz="0" w:space="0" w:color="auto"/>
      </w:divBdr>
    </w:div>
    <w:div w:id="1642689828">
      <w:bodyDiv w:val="1"/>
      <w:marLeft w:val="0"/>
      <w:marRight w:val="0"/>
      <w:marTop w:val="0"/>
      <w:marBottom w:val="0"/>
      <w:divBdr>
        <w:top w:val="none" w:sz="0" w:space="0" w:color="auto"/>
        <w:left w:val="none" w:sz="0" w:space="0" w:color="auto"/>
        <w:bottom w:val="none" w:sz="0" w:space="0" w:color="auto"/>
        <w:right w:val="none" w:sz="0" w:space="0" w:color="auto"/>
      </w:divBdr>
    </w:div>
    <w:div w:id="1642811671">
      <w:bodyDiv w:val="1"/>
      <w:marLeft w:val="0"/>
      <w:marRight w:val="0"/>
      <w:marTop w:val="0"/>
      <w:marBottom w:val="0"/>
      <w:divBdr>
        <w:top w:val="none" w:sz="0" w:space="0" w:color="auto"/>
        <w:left w:val="none" w:sz="0" w:space="0" w:color="auto"/>
        <w:bottom w:val="none" w:sz="0" w:space="0" w:color="auto"/>
        <w:right w:val="none" w:sz="0" w:space="0" w:color="auto"/>
      </w:divBdr>
    </w:div>
    <w:div w:id="1642999851">
      <w:bodyDiv w:val="1"/>
      <w:marLeft w:val="0"/>
      <w:marRight w:val="0"/>
      <w:marTop w:val="0"/>
      <w:marBottom w:val="0"/>
      <w:divBdr>
        <w:top w:val="none" w:sz="0" w:space="0" w:color="auto"/>
        <w:left w:val="none" w:sz="0" w:space="0" w:color="auto"/>
        <w:bottom w:val="none" w:sz="0" w:space="0" w:color="auto"/>
        <w:right w:val="none" w:sz="0" w:space="0" w:color="auto"/>
      </w:divBdr>
    </w:div>
    <w:div w:id="1643147268">
      <w:bodyDiv w:val="1"/>
      <w:marLeft w:val="0"/>
      <w:marRight w:val="0"/>
      <w:marTop w:val="0"/>
      <w:marBottom w:val="0"/>
      <w:divBdr>
        <w:top w:val="none" w:sz="0" w:space="0" w:color="auto"/>
        <w:left w:val="none" w:sz="0" w:space="0" w:color="auto"/>
        <w:bottom w:val="none" w:sz="0" w:space="0" w:color="auto"/>
        <w:right w:val="none" w:sz="0" w:space="0" w:color="auto"/>
      </w:divBdr>
    </w:div>
    <w:div w:id="1643189483">
      <w:bodyDiv w:val="1"/>
      <w:marLeft w:val="0"/>
      <w:marRight w:val="0"/>
      <w:marTop w:val="0"/>
      <w:marBottom w:val="0"/>
      <w:divBdr>
        <w:top w:val="none" w:sz="0" w:space="0" w:color="auto"/>
        <w:left w:val="none" w:sz="0" w:space="0" w:color="auto"/>
        <w:bottom w:val="none" w:sz="0" w:space="0" w:color="auto"/>
        <w:right w:val="none" w:sz="0" w:space="0" w:color="auto"/>
      </w:divBdr>
    </w:div>
    <w:div w:id="1643392059">
      <w:bodyDiv w:val="1"/>
      <w:marLeft w:val="0"/>
      <w:marRight w:val="0"/>
      <w:marTop w:val="0"/>
      <w:marBottom w:val="0"/>
      <w:divBdr>
        <w:top w:val="none" w:sz="0" w:space="0" w:color="auto"/>
        <w:left w:val="none" w:sz="0" w:space="0" w:color="auto"/>
        <w:bottom w:val="none" w:sz="0" w:space="0" w:color="auto"/>
        <w:right w:val="none" w:sz="0" w:space="0" w:color="auto"/>
      </w:divBdr>
    </w:div>
    <w:div w:id="1643922119">
      <w:bodyDiv w:val="1"/>
      <w:marLeft w:val="0"/>
      <w:marRight w:val="0"/>
      <w:marTop w:val="0"/>
      <w:marBottom w:val="0"/>
      <w:divBdr>
        <w:top w:val="none" w:sz="0" w:space="0" w:color="auto"/>
        <w:left w:val="none" w:sz="0" w:space="0" w:color="auto"/>
        <w:bottom w:val="none" w:sz="0" w:space="0" w:color="auto"/>
        <w:right w:val="none" w:sz="0" w:space="0" w:color="auto"/>
      </w:divBdr>
    </w:div>
    <w:div w:id="1644046525">
      <w:bodyDiv w:val="1"/>
      <w:marLeft w:val="0"/>
      <w:marRight w:val="0"/>
      <w:marTop w:val="0"/>
      <w:marBottom w:val="0"/>
      <w:divBdr>
        <w:top w:val="none" w:sz="0" w:space="0" w:color="auto"/>
        <w:left w:val="none" w:sz="0" w:space="0" w:color="auto"/>
        <w:bottom w:val="none" w:sz="0" w:space="0" w:color="auto"/>
        <w:right w:val="none" w:sz="0" w:space="0" w:color="auto"/>
      </w:divBdr>
    </w:div>
    <w:div w:id="1644382596">
      <w:bodyDiv w:val="1"/>
      <w:marLeft w:val="0"/>
      <w:marRight w:val="0"/>
      <w:marTop w:val="0"/>
      <w:marBottom w:val="0"/>
      <w:divBdr>
        <w:top w:val="none" w:sz="0" w:space="0" w:color="auto"/>
        <w:left w:val="none" w:sz="0" w:space="0" w:color="auto"/>
        <w:bottom w:val="none" w:sz="0" w:space="0" w:color="auto"/>
        <w:right w:val="none" w:sz="0" w:space="0" w:color="auto"/>
      </w:divBdr>
    </w:div>
    <w:div w:id="1644384314">
      <w:bodyDiv w:val="1"/>
      <w:marLeft w:val="0"/>
      <w:marRight w:val="0"/>
      <w:marTop w:val="0"/>
      <w:marBottom w:val="0"/>
      <w:divBdr>
        <w:top w:val="none" w:sz="0" w:space="0" w:color="auto"/>
        <w:left w:val="none" w:sz="0" w:space="0" w:color="auto"/>
        <w:bottom w:val="none" w:sz="0" w:space="0" w:color="auto"/>
        <w:right w:val="none" w:sz="0" w:space="0" w:color="auto"/>
      </w:divBdr>
    </w:div>
    <w:div w:id="1644701795">
      <w:bodyDiv w:val="1"/>
      <w:marLeft w:val="0"/>
      <w:marRight w:val="0"/>
      <w:marTop w:val="0"/>
      <w:marBottom w:val="0"/>
      <w:divBdr>
        <w:top w:val="none" w:sz="0" w:space="0" w:color="auto"/>
        <w:left w:val="none" w:sz="0" w:space="0" w:color="auto"/>
        <w:bottom w:val="none" w:sz="0" w:space="0" w:color="auto"/>
        <w:right w:val="none" w:sz="0" w:space="0" w:color="auto"/>
      </w:divBdr>
    </w:div>
    <w:div w:id="1644962543">
      <w:bodyDiv w:val="1"/>
      <w:marLeft w:val="0"/>
      <w:marRight w:val="0"/>
      <w:marTop w:val="0"/>
      <w:marBottom w:val="0"/>
      <w:divBdr>
        <w:top w:val="none" w:sz="0" w:space="0" w:color="auto"/>
        <w:left w:val="none" w:sz="0" w:space="0" w:color="auto"/>
        <w:bottom w:val="none" w:sz="0" w:space="0" w:color="auto"/>
        <w:right w:val="none" w:sz="0" w:space="0" w:color="auto"/>
      </w:divBdr>
    </w:div>
    <w:div w:id="1645087065">
      <w:bodyDiv w:val="1"/>
      <w:marLeft w:val="0"/>
      <w:marRight w:val="0"/>
      <w:marTop w:val="0"/>
      <w:marBottom w:val="0"/>
      <w:divBdr>
        <w:top w:val="none" w:sz="0" w:space="0" w:color="auto"/>
        <w:left w:val="none" w:sz="0" w:space="0" w:color="auto"/>
        <w:bottom w:val="none" w:sz="0" w:space="0" w:color="auto"/>
        <w:right w:val="none" w:sz="0" w:space="0" w:color="auto"/>
      </w:divBdr>
    </w:div>
    <w:div w:id="1645116467">
      <w:bodyDiv w:val="1"/>
      <w:marLeft w:val="0"/>
      <w:marRight w:val="0"/>
      <w:marTop w:val="0"/>
      <w:marBottom w:val="0"/>
      <w:divBdr>
        <w:top w:val="none" w:sz="0" w:space="0" w:color="auto"/>
        <w:left w:val="none" w:sz="0" w:space="0" w:color="auto"/>
        <w:bottom w:val="none" w:sz="0" w:space="0" w:color="auto"/>
        <w:right w:val="none" w:sz="0" w:space="0" w:color="auto"/>
      </w:divBdr>
    </w:div>
    <w:div w:id="1645350910">
      <w:bodyDiv w:val="1"/>
      <w:marLeft w:val="0"/>
      <w:marRight w:val="0"/>
      <w:marTop w:val="0"/>
      <w:marBottom w:val="0"/>
      <w:divBdr>
        <w:top w:val="none" w:sz="0" w:space="0" w:color="auto"/>
        <w:left w:val="none" w:sz="0" w:space="0" w:color="auto"/>
        <w:bottom w:val="none" w:sz="0" w:space="0" w:color="auto"/>
        <w:right w:val="none" w:sz="0" w:space="0" w:color="auto"/>
      </w:divBdr>
    </w:div>
    <w:div w:id="1645354975">
      <w:bodyDiv w:val="1"/>
      <w:marLeft w:val="0"/>
      <w:marRight w:val="0"/>
      <w:marTop w:val="0"/>
      <w:marBottom w:val="0"/>
      <w:divBdr>
        <w:top w:val="none" w:sz="0" w:space="0" w:color="auto"/>
        <w:left w:val="none" w:sz="0" w:space="0" w:color="auto"/>
        <w:bottom w:val="none" w:sz="0" w:space="0" w:color="auto"/>
        <w:right w:val="none" w:sz="0" w:space="0" w:color="auto"/>
      </w:divBdr>
    </w:div>
    <w:div w:id="1645431762">
      <w:bodyDiv w:val="1"/>
      <w:marLeft w:val="0"/>
      <w:marRight w:val="0"/>
      <w:marTop w:val="0"/>
      <w:marBottom w:val="0"/>
      <w:divBdr>
        <w:top w:val="none" w:sz="0" w:space="0" w:color="auto"/>
        <w:left w:val="none" w:sz="0" w:space="0" w:color="auto"/>
        <w:bottom w:val="none" w:sz="0" w:space="0" w:color="auto"/>
        <w:right w:val="none" w:sz="0" w:space="0" w:color="auto"/>
      </w:divBdr>
    </w:div>
    <w:div w:id="1645502586">
      <w:bodyDiv w:val="1"/>
      <w:marLeft w:val="0"/>
      <w:marRight w:val="0"/>
      <w:marTop w:val="0"/>
      <w:marBottom w:val="0"/>
      <w:divBdr>
        <w:top w:val="none" w:sz="0" w:space="0" w:color="auto"/>
        <w:left w:val="none" w:sz="0" w:space="0" w:color="auto"/>
        <w:bottom w:val="none" w:sz="0" w:space="0" w:color="auto"/>
        <w:right w:val="none" w:sz="0" w:space="0" w:color="auto"/>
      </w:divBdr>
    </w:div>
    <w:div w:id="1645695942">
      <w:bodyDiv w:val="1"/>
      <w:marLeft w:val="0"/>
      <w:marRight w:val="0"/>
      <w:marTop w:val="0"/>
      <w:marBottom w:val="0"/>
      <w:divBdr>
        <w:top w:val="none" w:sz="0" w:space="0" w:color="auto"/>
        <w:left w:val="none" w:sz="0" w:space="0" w:color="auto"/>
        <w:bottom w:val="none" w:sz="0" w:space="0" w:color="auto"/>
        <w:right w:val="none" w:sz="0" w:space="0" w:color="auto"/>
      </w:divBdr>
    </w:div>
    <w:div w:id="1645813060">
      <w:bodyDiv w:val="1"/>
      <w:marLeft w:val="0"/>
      <w:marRight w:val="0"/>
      <w:marTop w:val="0"/>
      <w:marBottom w:val="0"/>
      <w:divBdr>
        <w:top w:val="none" w:sz="0" w:space="0" w:color="auto"/>
        <w:left w:val="none" w:sz="0" w:space="0" w:color="auto"/>
        <w:bottom w:val="none" w:sz="0" w:space="0" w:color="auto"/>
        <w:right w:val="none" w:sz="0" w:space="0" w:color="auto"/>
      </w:divBdr>
    </w:div>
    <w:div w:id="1645968144">
      <w:bodyDiv w:val="1"/>
      <w:marLeft w:val="0"/>
      <w:marRight w:val="0"/>
      <w:marTop w:val="0"/>
      <w:marBottom w:val="0"/>
      <w:divBdr>
        <w:top w:val="none" w:sz="0" w:space="0" w:color="auto"/>
        <w:left w:val="none" w:sz="0" w:space="0" w:color="auto"/>
        <w:bottom w:val="none" w:sz="0" w:space="0" w:color="auto"/>
        <w:right w:val="none" w:sz="0" w:space="0" w:color="auto"/>
      </w:divBdr>
    </w:div>
    <w:div w:id="1646010429">
      <w:bodyDiv w:val="1"/>
      <w:marLeft w:val="0"/>
      <w:marRight w:val="0"/>
      <w:marTop w:val="0"/>
      <w:marBottom w:val="0"/>
      <w:divBdr>
        <w:top w:val="none" w:sz="0" w:space="0" w:color="auto"/>
        <w:left w:val="none" w:sz="0" w:space="0" w:color="auto"/>
        <w:bottom w:val="none" w:sz="0" w:space="0" w:color="auto"/>
        <w:right w:val="none" w:sz="0" w:space="0" w:color="auto"/>
      </w:divBdr>
    </w:div>
    <w:div w:id="1646156267">
      <w:bodyDiv w:val="1"/>
      <w:marLeft w:val="0"/>
      <w:marRight w:val="0"/>
      <w:marTop w:val="0"/>
      <w:marBottom w:val="0"/>
      <w:divBdr>
        <w:top w:val="none" w:sz="0" w:space="0" w:color="auto"/>
        <w:left w:val="none" w:sz="0" w:space="0" w:color="auto"/>
        <w:bottom w:val="none" w:sz="0" w:space="0" w:color="auto"/>
        <w:right w:val="none" w:sz="0" w:space="0" w:color="auto"/>
      </w:divBdr>
    </w:div>
    <w:div w:id="1646160834">
      <w:bodyDiv w:val="1"/>
      <w:marLeft w:val="0"/>
      <w:marRight w:val="0"/>
      <w:marTop w:val="0"/>
      <w:marBottom w:val="0"/>
      <w:divBdr>
        <w:top w:val="none" w:sz="0" w:space="0" w:color="auto"/>
        <w:left w:val="none" w:sz="0" w:space="0" w:color="auto"/>
        <w:bottom w:val="none" w:sz="0" w:space="0" w:color="auto"/>
        <w:right w:val="none" w:sz="0" w:space="0" w:color="auto"/>
      </w:divBdr>
    </w:div>
    <w:div w:id="1646202799">
      <w:bodyDiv w:val="1"/>
      <w:marLeft w:val="0"/>
      <w:marRight w:val="0"/>
      <w:marTop w:val="0"/>
      <w:marBottom w:val="0"/>
      <w:divBdr>
        <w:top w:val="none" w:sz="0" w:space="0" w:color="auto"/>
        <w:left w:val="none" w:sz="0" w:space="0" w:color="auto"/>
        <w:bottom w:val="none" w:sz="0" w:space="0" w:color="auto"/>
        <w:right w:val="none" w:sz="0" w:space="0" w:color="auto"/>
      </w:divBdr>
    </w:div>
    <w:div w:id="1646231084">
      <w:bodyDiv w:val="1"/>
      <w:marLeft w:val="0"/>
      <w:marRight w:val="0"/>
      <w:marTop w:val="0"/>
      <w:marBottom w:val="0"/>
      <w:divBdr>
        <w:top w:val="none" w:sz="0" w:space="0" w:color="auto"/>
        <w:left w:val="none" w:sz="0" w:space="0" w:color="auto"/>
        <w:bottom w:val="none" w:sz="0" w:space="0" w:color="auto"/>
        <w:right w:val="none" w:sz="0" w:space="0" w:color="auto"/>
      </w:divBdr>
    </w:div>
    <w:div w:id="1646353078">
      <w:bodyDiv w:val="1"/>
      <w:marLeft w:val="0"/>
      <w:marRight w:val="0"/>
      <w:marTop w:val="0"/>
      <w:marBottom w:val="0"/>
      <w:divBdr>
        <w:top w:val="none" w:sz="0" w:space="0" w:color="auto"/>
        <w:left w:val="none" w:sz="0" w:space="0" w:color="auto"/>
        <w:bottom w:val="none" w:sz="0" w:space="0" w:color="auto"/>
        <w:right w:val="none" w:sz="0" w:space="0" w:color="auto"/>
      </w:divBdr>
    </w:div>
    <w:div w:id="1646354644">
      <w:bodyDiv w:val="1"/>
      <w:marLeft w:val="0"/>
      <w:marRight w:val="0"/>
      <w:marTop w:val="0"/>
      <w:marBottom w:val="0"/>
      <w:divBdr>
        <w:top w:val="none" w:sz="0" w:space="0" w:color="auto"/>
        <w:left w:val="none" w:sz="0" w:space="0" w:color="auto"/>
        <w:bottom w:val="none" w:sz="0" w:space="0" w:color="auto"/>
        <w:right w:val="none" w:sz="0" w:space="0" w:color="auto"/>
      </w:divBdr>
    </w:div>
    <w:div w:id="1646425993">
      <w:bodyDiv w:val="1"/>
      <w:marLeft w:val="0"/>
      <w:marRight w:val="0"/>
      <w:marTop w:val="0"/>
      <w:marBottom w:val="0"/>
      <w:divBdr>
        <w:top w:val="none" w:sz="0" w:space="0" w:color="auto"/>
        <w:left w:val="none" w:sz="0" w:space="0" w:color="auto"/>
        <w:bottom w:val="none" w:sz="0" w:space="0" w:color="auto"/>
        <w:right w:val="none" w:sz="0" w:space="0" w:color="auto"/>
      </w:divBdr>
    </w:div>
    <w:div w:id="1646474704">
      <w:bodyDiv w:val="1"/>
      <w:marLeft w:val="0"/>
      <w:marRight w:val="0"/>
      <w:marTop w:val="0"/>
      <w:marBottom w:val="0"/>
      <w:divBdr>
        <w:top w:val="none" w:sz="0" w:space="0" w:color="auto"/>
        <w:left w:val="none" w:sz="0" w:space="0" w:color="auto"/>
        <w:bottom w:val="none" w:sz="0" w:space="0" w:color="auto"/>
        <w:right w:val="none" w:sz="0" w:space="0" w:color="auto"/>
      </w:divBdr>
    </w:div>
    <w:div w:id="1646544367">
      <w:bodyDiv w:val="1"/>
      <w:marLeft w:val="0"/>
      <w:marRight w:val="0"/>
      <w:marTop w:val="0"/>
      <w:marBottom w:val="0"/>
      <w:divBdr>
        <w:top w:val="none" w:sz="0" w:space="0" w:color="auto"/>
        <w:left w:val="none" w:sz="0" w:space="0" w:color="auto"/>
        <w:bottom w:val="none" w:sz="0" w:space="0" w:color="auto"/>
        <w:right w:val="none" w:sz="0" w:space="0" w:color="auto"/>
      </w:divBdr>
    </w:div>
    <w:div w:id="1646616933">
      <w:bodyDiv w:val="1"/>
      <w:marLeft w:val="0"/>
      <w:marRight w:val="0"/>
      <w:marTop w:val="0"/>
      <w:marBottom w:val="0"/>
      <w:divBdr>
        <w:top w:val="none" w:sz="0" w:space="0" w:color="auto"/>
        <w:left w:val="none" w:sz="0" w:space="0" w:color="auto"/>
        <w:bottom w:val="none" w:sz="0" w:space="0" w:color="auto"/>
        <w:right w:val="none" w:sz="0" w:space="0" w:color="auto"/>
      </w:divBdr>
    </w:div>
    <w:div w:id="1646622198">
      <w:bodyDiv w:val="1"/>
      <w:marLeft w:val="0"/>
      <w:marRight w:val="0"/>
      <w:marTop w:val="0"/>
      <w:marBottom w:val="0"/>
      <w:divBdr>
        <w:top w:val="none" w:sz="0" w:space="0" w:color="auto"/>
        <w:left w:val="none" w:sz="0" w:space="0" w:color="auto"/>
        <w:bottom w:val="none" w:sz="0" w:space="0" w:color="auto"/>
        <w:right w:val="none" w:sz="0" w:space="0" w:color="auto"/>
      </w:divBdr>
    </w:div>
    <w:div w:id="1646659315">
      <w:bodyDiv w:val="1"/>
      <w:marLeft w:val="0"/>
      <w:marRight w:val="0"/>
      <w:marTop w:val="0"/>
      <w:marBottom w:val="0"/>
      <w:divBdr>
        <w:top w:val="none" w:sz="0" w:space="0" w:color="auto"/>
        <w:left w:val="none" w:sz="0" w:space="0" w:color="auto"/>
        <w:bottom w:val="none" w:sz="0" w:space="0" w:color="auto"/>
        <w:right w:val="none" w:sz="0" w:space="0" w:color="auto"/>
      </w:divBdr>
    </w:div>
    <w:div w:id="1646666889">
      <w:bodyDiv w:val="1"/>
      <w:marLeft w:val="0"/>
      <w:marRight w:val="0"/>
      <w:marTop w:val="0"/>
      <w:marBottom w:val="0"/>
      <w:divBdr>
        <w:top w:val="none" w:sz="0" w:space="0" w:color="auto"/>
        <w:left w:val="none" w:sz="0" w:space="0" w:color="auto"/>
        <w:bottom w:val="none" w:sz="0" w:space="0" w:color="auto"/>
        <w:right w:val="none" w:sz="0" w:space="0" w:color="auto"/>
      </w:divBdr>
    </w:div>
    <w:div w:id="1646859879">
      <w:bodyDiv w:val="1"/>
      <w:marLeft w:val="0"/>
      <w:marRight w:val="0"/>
      <w:marTop w:val="0"/>
      <w:marBottom w:val="0"/>
      <w:divBdr>
        <w:top w:val="none" w:sz="0" w:space="0" w:color="auto"/>
        <w:left w:val="none" w:sz="0" w:space="0" w:color="auto"/>
        <w:bottom w:val="none" w:sz="0" w:space="0" w:color="auto"/>
        <w:right w:val="none" w:sz="0" w:space="0" w:color="auto"/>
      </w:divBdr>
    </w:div>
    <w:div w:id="1646860780">
      <w:bodyDiv w:val="1"/>
      <w:marLeft w:val="0"/>
      <w:marRight w:val="0"/>
      <w:marTop w:val="0"/>
      <w:marBottom w:val="0"/>
      <w:divBdr>
        <w:top w:val="none" w:sz="0" w:space="0" w:color="auto"/>
        <w:left w:val="none" w:sz="0" w:space="0" w:color="auto"/>
        <w:bottom w:val="none" w:sz="0" w:space="0" w:color="auto"/>
        <w:right w:val="none" w:sz="0" w:space="0" w:color="auto"/>
      </w:divBdr>
    </w:div>
    <w:div w:id="1646886294">
      <w:bodyDiv w:val="1"/>
      <w:marLeft w:val="0"/>
      <w:marRight w:val="0"/>
      <w:marTop w:val="0"/>
      <w:marBottom w:val="0"/>
      <w:divBdr>
        <w:top w:val="none" w:sz="0" w:space="0" w:color="auto"/>
        <w:left w:val="none" w:sz="0" w:space="0" w:color="auto"/>
        <w:bottom w:val="none" w:sz="0" w:space="0" w:color="auto"/>
        <w:right w:val="none" w:sz="0" w:space="0" w:color="auto"/>
      </w:divBdr>
    </w:div>
    <w:div w:id="1646928852">
      <w:bodyDiv w:val="1"/>
      <w:marLeft w:val="0"/>
      <w:marRight w:val="0"/>
      <w:marTop w:val="0"/>
      <w:marBottom w:val="0"/>
      <w:divBdr>
        <w:top w:val="none" w:sz="0" w:space="0" w:color="auto"/>
        <w:left w:val="none" w:sz="0" w:space="0" w:color="auto"/>
        <w:bottom w:val="none" w:sz="0" w:space="0" w:color="auto"/>
        <w:right w:val="none" w:sz="0" w:space="0" w:color="auto"/>
      </w:divBdr>
    </w:div>
    <w:div w:id="1647003225">
      <w:bodyDiv w:val="1"/>
      <w:marLeft w:val="0"/>
      <w:marRight w:val="0"/>
      <w:marTop w:val="0"/>
      <w:marBottom w:val="0"/>
      <w:divBdr>
        <w:top w:val="none" w:sz="0" w:space="0" w:color="auto"/>
        <w:left w:val="none" w:sz="0" w:space="0" w:color="auto"/>
        <w:bottom w:val="none" w:sz="0" w:space="0" w:color="auto"/>
        <w:right w:val="none" w:sz="0" w:space="0" w:color="auto"/>
      </w:divBdr>
    </w:div>
    <w:div w:id="1647006131">
      <w:bodyDiv w:val="1"/>
      <w:marLeft w:val="0"/>
      <w:marRight w:val="0"/>
      <w:marTop w:val="0"/>
      <w:marBottom w:val="0"/>
      <w:divBdr>
        <w:top w:val="none" w:sz="0" w:space="0" w:color="auto"/>
        <w:left w:val="none" w:sz="0" w:space="0" w:color="auto"/>
        <w:bottom w:val="none" w:sz="0" w:space="0" w:color="auto"/>
        <w:right w:val="none" w:sz="0" w:space="0" w:color="auto"/>
      </w:divBdr>
    </w:div>
    <w:div w:id="1647008291">
      <w:bodyDiv w:val="1"/>
      <w:marLeft w:val="0"/>
      <w:marRight w:val="0"/>
      <w:marTop w:val="0"/>
      <w:marBottom w:val="0"/>
      <w:divBdr>
        <w:top w:val="none" w:sz="0" w:space="0" w:color="auto"/>
        <w:left w:val="none" w:sz="0" w:space="0" w:color="auto"/>
        <w:bottom w:val="none" w:sz="0" w:space="0" w:color="auto"/>
        <w:right w:val="none" w:sz="0" w:space="0" w:color="auto"/>
      </w:divBdr>
    </w:div>
    <w:div w:id="1647126279">
      <w:bodyDiv w:val="1"/>
      <w:marLeft w:val="0"/>
      <w:marRight w:val="0"/>
      <w:marTop w:val="0"/>
      <w:marBottom w:val="0"/>
      <w:divBdr>
        <w:top w:val="none" w:sz="0" w:space="0" w:color="auto"/>
        <w:left w:val="none" w:sz="0" w:space="0" w:color="auto"/>
        <w:bottom w:val="none" w:sz="0" w:space="0" w:color="auto"/>
        <w:right w:val="none" w:sz="0" w:space="0" w:color="auto"/>
      </w:divBdr>
    </w:div>
    <w:div w:id="1647203110">
      <w:bodyDiv w:val="1"/>
      <w:marLeft w:val="0"/>
      <w:marRight w:val="0"/>
      <w:marTop w:val="0"/>
      <w:marBottom w:val="0"/>
      <w:divBdr>
        <w:top w:val="none" w:sz="0" w:space="0" w:color="auto"/>
        <w:left w:val="none" w:sz="0" w:space="0" w:color="auto"/>
        <w:bottom w:val="none" w:sz="0" w:space="0" w:color="auto"/>
        <w:right w:val="none" w:sz="0" w:space="0" w:color="auto"/>
      </w:divBdr>
    </w:div>
    <w:div w:id="1647470716">
      <w:bodyDiv w:val="1"/>
      <w:marLeft w:val="0"/>
      <w:marRight w:val="0"/>
      <w:marTop w:val="0"/>
      <w:marBottom w:val="0"/>
      <w:divBdr>
        <w:top w:val="none" w:sz="0" w:space="0" w:color="auto"/>
        <w:left w:val="none" w:sz="0" w:space="0" w:color="auto"/>
        <w:bottom w:val="none" w:sz="0" w:space="0" w:color="auto"/>
        <w:right w:val="none" w:sz="0" w:space="0" w:color="auto"/>
      </w:divBdr>
    </w:div>
    <w:div w:id="1647588208">
      <w:bodyDiv w:val="1"/>
      <w:marLeft w:val="0"/>
      <w:marRight w:val="0"/>
      <w:marTop w:val="0"/>
      <w:marBottom w:val="0"/>
      <w:divBdr>
        <w:top w:val="none" w:sz="0" w:space="0" w:color="auto"/>
        <w:left w:val="none" w:sz="0" w:space="0" w:color="auto"/>
        <w:bottom w:val="none" w:sz="0" w:space="0" w:color="auto"/>
        <w:right w:val="none" w:sz="0" w:space="0" w:color="auto"/>
      </w:divBdr>
    </w:div>
    <w:div w:id="1647785143">
      <w:bodyDiv w:val="1"/>
      <w:marLeft w:val="0"/>
      <w:marRight w:val="0"/>
      <w:marTop w:val="0"/>
      <w:marBottom w:val="0"/>
      <w:divBdr>
        <w:top w:val="none" w:sz="0" w:space="0" w:color="auto"/>
        <w:left w:val="none" w:sz="0" w:space="0" w:color="auto"/>
        <w:bottom w:val="none" w:sz="0" w:space="0" w:color="auto"/>
        <w:right w:val="none" w:sz="0" w:space="0" w:color="auto"/>
      </w:divBdr>
    </w:div>
    <w:div w:id="1647970692">
      <w:bodyDiv w:val="1"/>
      <w:marLeft w:val="0"/>
      <w:marRight w:val="0"/>
      <w:marTop w:val="0"/>
      <w:marBottom w:val="0"/>
      <w:divBdr>
        <w:top w:val="none" w:sz="0" w:space="0" w:color="auto"/>
        <w:left w:val="none" w:sz="0" w:space="0" w:color="auto"/>
        <w:bottom w:val="none" w:sz="0" w:space="0" w:color="auto"/>
        <w:right w:val="none" w:sz="0" w:space="0" w:color="auto"/>
      </w:divBdr>
    </w:div>
    <w:div w:id="1648120206">
      <w:bodyDiv w:val="1"/>
      <w:marLeft w:val="0"/>
      <w:marRight w:val="0"/>
      <w:marTop w:val="0"/>
      <w:marBottom w:val="0"/>
      <w:divBdr>
        <w:top w:val="none" w:sz="0" w:space="0" w:color="auto"/>
        <w:left w:val="none" w:sz="0" w:space="0" w:color="auto"/>
        <w:bottom w:val="none" w:sz="0" w:space="0" w:color="auto"/>
        <w:right w:val="none" w:sz="0" w:space="0" w:color="auto"/>
      </w:divBdr>
    </w:div>
    <w:div w:id="1648124164">
      <w:bodyDiv w:val="1"/>
      <w:marLeft w:val="0"/>
      <w:marRight w:val="0"/>
      <w:marTop w:val="0"/>
      <w:marBottom w:val="0"/>
      <w:divBdr>
        <w:top w:val="none" w:sz="0" w:space="0" w:color="auto"/>
        <w:left w:val="none" w:sz="0" w:space="0" w:color="auto"/>
        <w:bottom w:val="none" w:sz="0" w:space="0" w:color="auto"/>
        <w:right w:val="none" w:sz="0" w:space="0" w:color="auto"/>
      </w:divBdr>
    </w:div>
    <w:div w:id="1648170305">
      <w:bodyDiv w:val="1"/>
      <w:marLeft w:val="0"/>
      <w:marRight w:val="0"/>
      <w:marTop w:val="0"/>
      <w:marBottom w:val="0"/>
      <w:divBdr>
        <w:top w:val="none" w:sz="0" w:space="0" w:color="auto"/>
        <w:left w:val="none" w:sz="0" w:space="0" w:color="auto"/>
        <w:bottom w:val="none" w:sz="0" w:space="0" w:color="auto"/>
        <w:right w:val="none" w:sz="0" w:space="0" w:color="auto"/>
      </w:divBdr>
    </w:div>
    <w:div w:id="1648319189">
      <w:bodyDiv w:val="1"/>
      <w:marLeft w:val="0"/>
      <w:marRight w:val="0"/>
      <w:marTop w:val="0"/>
      <w:marBottom w:val="0"/>
      <w:divBdr>
        <w:top w:val="none" w:sz="0" w:space="0" w:color="auto"/>
        <w:left w:val="none" w:sz="0" w:space="0" w:color="auto"/>
        <w:bottom w:val="none" w:sz="0" w:space="0" w:color="auto"/>
        <w:right w:val="none" w:sz="0" w:space="0" w:color="auto"/>
      </w:divBdr>
    </w:div>
    <w:div w:id="1648512450">
      <w:bodyDiv w:val="1"/>
      <w:marLeft w:val="0"/>
      <w:marRight w:val="0"/>
      <w:marTop w:val="0"/>
      <w:marBottom w:val="0"/>
      <w:divBdr>
        <w:top w:val="none" w:sz="0" w:space="0" w:color="auto"/>
        <w:left w:val="none" w:sz="0" w:space="0" w:color="auto"/>
        <w:bottom w:val="none" w:sz="0" w:space="0" w:color="auto"/>
        <w:right w:val="none" w:sz="0" w:space="0" w:color="auto"/>
      </w:divBdr>
    </w:div>
    <w:div w:id="1648627690">
      <w:bodyDiv w:val="1"/>
      <w:marLeft w:val="0"/>
      <w:marRight w:val="0"/>
      <w:marTop w:val="0"/>
      <w:marBottom w:val="0"/>
      <w:divBdr>
        <w:top w:val="none" w:sz="0" w:space="0" w:color="auto"/>
        <w:left w:val="none" w:sz="0" w:space="0" w:color="auto"/>
        <w:bottom w:val="none" w:sz="0" w:space="0" w:color="auto"/>
        <w:right w:val="none" w:sz="0" w:space="0" w:color="auto"/>
      </w:divBdr>
    </w:div>
    <w:div w:id="1648852523">
      <w:bodyDiv w:val="1"/>
      <w:marLeft w:val="0"/>
      <w:marRight w:val="0"/>
      <w:marTop w:val="0"/>
      <w:marBottom w:val="0"/>
      <w:divBdr>
        <w:top w:val="none" w:sz="0" w:space="0" w:color="auto"/>
        <w:left w:val="none" w:sz="0" w:space="0" w:color="auto"/>
        <w:bottom w:val="none" w:sz="0" w:space="0" w:color="auto"/>
        <w:right w:val="none" w:sz="0" w:space="0" w:color="auto"/>
      </w:divBdr>
    </w:div>
    <w:div w:id="1649240358">
      <w:bodyDiv w:val="1"/>
      <w:marLeft w:val="0"/>
      <w:marRight w:val="0"/>
      <w:marTop w:val="0"/>
      <w:marBottom w:val="0"/>
      <w:divBdr>
        <w:top w:val="none" w:sz="0" w:space="0" w:color="auto"/>
        <w:left w:val="none" w:sz="0" w:space="0" w:color="auto"/>
        <w:bottom w:val="none" w:sz="0" w:space="0" w:color="auto"/>
        <w:right w:val="none" w:sz="0" w:space="0" w:color="auto"/>
      </w:divBdr>
    </w:div>
    <w:div w:id="1649358551">
      <w:bodyDiv w:val="1"/>
      <w:marLeft w:val="0"/>
      <w:marRight w:val="0"/>
      <w:marTop w:val="0"/>
      <w:marBottom w:val="0"/>
      <w:divBdr>
        <w:top w:val="none" w:sz="0" w:space="0" w:color="auto"/>
        <w:left w:val="none" w:sz="0" w:space="0" w:color="auto"/>
        <w:bottom w:val="none" w:sz="0" w:space="0" w:color="auto"/>
        <w:right w:val="none" w:sz="0" w:space="0" w:color="auto"/>
      </w:divBdr>
    </w:div>
    <w:div w:id="1649552259">
      <w:bodyDiv w:val="1"/>
      <w:marLeft w:val="0"/>
      <w:marRight w:val="0"/>
      <w:marTop w:val="0"/>
      <w:marBottom w:val="0"/>
      <w:divBdr>
        <w:top w:val="none" w:sz="0" w:space="0" w:color="auto"/>
        <w:left w:val="none" w:sz="0" w:space="0" w:color="auto"/>
        <w:bottom w:val="none" w:sz="0" w:space="0" w:color="auto"/>
        <w:right w:val="none" w:sz="0" w:space="0" w:color="auto"/>
      </w:divBdr>
    </w:div>
    <w:div w:id="1649554340">
      <w:bodyDiv w:val="1"/>
      <w:marLeft w:val="0"/>
      <w:marRight w:val="0"/>
      <w:marTop w:val="0"/>
      <w:marBottom w:val="0"/>
      <w:divBdr>
        <w:top w:val="none" w:sz="0" w:space="0" w:color="auto"/>
        <w:left w:val="none" w:sz="0" w:space="0" w:color="auto"/>
        <w:bottom w:val="none" w:sz="0" w:space="0" w:color="auto"/>
        <w:right w:val="none" w:sz="0" w:space="0" w:color="auto"/>
      </w:divBdr>
    </w:div>
    <w:div w:id="1649631482">
      <w:bodyDiv w:val="1"/>
      <w:marLeft w:val="0"/>
      <w:marRight w:val="0"/>
      <w:marTop w:val="0"/>
      <w:marBottom w:val="0"/>
      <w:divBdr>
        <w:top w:val="none" w:sz="0" w:space="0" w:color="auto"/>
        <w:left w:val="none" w:sz="0" w:space="0" w:color="auto"/>
        <w:bottom w:val="none" w:sz="0" w:space="0" w:color="auto"/>
        <w:right w:val="none" w:sz="0" w:space="0" w:color="auto"/>
      </w:divBdr>
    </w:div>
    <w:div w:id="1649704226">
      <w:bodyDiv w:val="1"/>
      <w:marLeft w:val="0"/>
      <w:marRight w:val="0"/>
      <w:marTop w:val="0"/>
      <w:marBottom w:val="0"/>
      <w:divBdr>
        <w:top w:val="none" w:sz="0" w:space="0" w:color="auto"/>
        <w:left w:val="none" w:sz="0" w:space="0" w:color="auto"/>
        <w:bottom w:val="none" w:sz="0" w:space="0" w:color="auto"/>
        <w:right w:val="none" w:sz="0" w:space="0" w:color="auto"/>
      </w:divBdr>
    </w:div>
    <w:div w:id="1649825435">
      <w:bodyDiv w:val="1"/>
      <w:marLeft w:val="0"/>
      <w:marRight w:val="0"/>
      <w:marTop w:val="0"/>
      <w:marBottom w:val="0"/>
      <w:divBdr>
        <w:top w:val="none" w:sz="0" w:space="0" w:color="auto"/>
        <w:left w:val="none" w:sz="0" w:space="0" w:color="auto"/>
        <w:bottom w:val="none" w:sz="0" w:space="0" w:color="auto"/>
        <w:right w:val="none" w:sz="0" w:space="0" w:color="auto"/>
      </w:divBdr>
    </w:div>
    <w:div w:id="1650090226">
      <w:bodyDiv w:val="1"/>
      <w:marLeft w:val="0"/>
      <w:marRight w:val="0"/>
      <w:marTop w:val="0"/>
      <w:marBottom w:val="0"/>
      <w:divBdr>
        <w:top w:val="none" w:sz="0" w:space="0" w:color="auto"/>
        <w:left w:val="none" w:sz="0" w:space="0" w:color="auto"/>
        <w:bottom w:val="none" w:sz="0" w:space="0" w:color="auto"/>
        <w:right w:val="none" w:sz="0" w:space="0" w:color="auto"/>
      </w:divBdr>
    </w:div>
    <w:div w:id="1650206647">
      <w:bodyDiv w:val="1"/>
      <w:marLeft w:val="0"/>
      <w:marRight w:val="0"/>
      <w:marTop w:val="0"/>
      <w:marBottom w:val="0"/>
      <w:divBdr>
        <w:top w:val="none" w:sz="0" w:space="0" w:color="auto"/>
        <w:left w:val="none" w:sz="0" w:space="0" w:color="auto"/>
        <w:bottom w:val="none" w:sz="0" w:space="0" w:color="auto"/>
        <w:right w:val="none" w:sz="0" w:space="0" w:color="auto"/>
      </w:divBdr>
    </w:div>
    <w:div w:id="1650286591">
      <w:bodyDiv w:val="1"/>
      <w:marLeft w:val="0"/>
      <w:marRight w:val="0"/>
      <w:marTop w:val="0"/>
      <w:marBottom w:val="0"/>
      <w:divBdr>
        <w:top w:val="none" w:sz="0" w:space="0" w:color="auto"/>
        <w:left w:val="none" w:sz="0" w:space="0" w:color="auto"/>
        <w:bottom w:val="none" w:sz="0" w:space="0" w:color="auto"/>
        <w:right w:val="none" w:sz="0" w:space="0" w:color="auto"/>
      </w:divBdr>
    </w:div>
    <w:div w:id="1650405125">
      <w:bodyDiv w:val="1"/>
      <w:marLeft w:val="0"/>
      <w:marRight w:val="0"/>
      <w:marTop w:val="0"/>
      <w:marBottom w:val="0"/>
      <w:divBdr>
        <w:top w:val="none" w:sz="0" w:space="0" w:color="auto"/>
        <w:left w:val="none" w:sz="0" w:space="0" w:color="auto"/>
        <w:bottom w:val="none" w:sz="0" w:space="0" w:color="auto"/>
        <w:right w:val="none" w:sz="0" w:space="0" w:color="auto"/>
      </w:divBdr>
    </w:div>
    <w:div w:id="1650474426">
      <w:bodyDiv w:val="1"/>
      <w:marLeft w:val="0"/>
      <w:marRight w:val="0"/>
      <w:marTop w:val="0"/>
      <w:marBottom w:val="0"/>
      <w:divBdr>
        <w:top w:val="none" w:sz="0" w:space="0" w:color="auto"/>
        <w:left w:val="none" w:sz="0" w:space="0" w:color="auto"/>
        <w:bottom w:val="none" w:sz="0" w:space="0" w:color="auto"/>
        <w:right w:val="none" w:sz="0" w:space="0" w:color="auto"/>
      </w:divBdr>
    </w:div>
    <w:div w:id="1650481876">
      <w:bodyDiv w:val="1"/>
      <w:marLeft w:val="0"/>
      <w:marRight w:val="0"/>
      <w:marTop w:val="0"/>
      <w:marBottom w:val="0"/>
      <w:divBdr>
        <w:top w:val="none" w:sz="0" w:space="0" w:color="auto"/>
        <w:left w:val="none" w:sz="0" w:space="0" w:color="auto"/>
        <w:bottom w:val="none" w:sz="0" w:space="0" w:color="auto"/>
        <w:right w:val="none" w:sz="0" w:space="0" w:color="auto"/>
      </w:divBdr>
    </w:div>
    <w:div w:id="1650591190">
      <w:bodyDiv w:val="1"/>
      <w:marLeft w:val="0"/>
      <w:marRight w:val="0"/>
      <w:marTop w:val="0"/>
      <w:marBottom w:val="0"/>
      <w:divBdr>
        <w:top w:val="none" w:sz="0" w:space="0" w:color="auto"/>
        <w:left w:val="none" w:sz="0" w:space="0" w:color="auto"/>
        <w:bottom w:val="none" w:sz="0" w:space="0" w:color="auto"/>
        <w:right w:val="none" w:sz="0" w:space="0" w:color="auto"/>
      </w:divBdr>
    </w:div>
    <w:div w:id="1650595455">
      <w:bodyDiv w:val="1"/>
      <w:marLeft w:val="0"/>
      <w:marRight w:val="0"/>
      <w:marTop w:val="0"/>
      <w:marBottom w:val="0"/>
      <w:divBdr>
        <w:top w:val="none" w:sz="0" w:space="0" w:color="auto"/>
        <w:left w:val="none" w:sz="0" w:space="0" w:color="auto"/>
        <w:bottom w:val="none" w:sz="0" w:space="0" w:color="auto"/>
        <w:right w:val="none" w:sz="0" w:space="0" w:color="auto"/>
      </w:divBdr>
    </w:div>
    <w:div w:id="1650667428">
      <w:bodyDiv w:val="1"/>
      <w:marLeft w:val="0"/>
      <w:marRight w:val="0"/>
      <w:marTop w:val="0"/>
      <w:marBottom w:val="0"/>
      <w:divBdr>
        <w:top w:val="none" w:sz="0" w:space="0" w:color="auto"/>
        <w:left w:val="none" w:sz="0" w:space="0" w:color="auto"/>
        <w:bottom w:val="none" w:sz="0" w:space="0" w:color="auto"/>
        <w:right w:val="none" w:sz="0" w:space="0" w:color="auto"/>
      </w:divBdr>
    </w:div>
    <w:div w:id="1650747780">
      <w:bodyDiv w:val="1"/>
      <w:marLeft w:val="0"/>
      <w:marRight w:val="0"/>
      <w:marTop w:val="0"/>
      <w:marBottom w:val="0"/>
      <w:divBdr>
        <w:top w:val="none" w:sz="0" w:space="0" w:color="auto"/>
        <w:left w:val="none" w:sz="0" w:space="0" w:color="auto"/>
        <w:bottom w:val="none" w:sz="0" w:space="0" w:color="auto"/>
        <w:right w:val="none" w:sz="0" w:space="0" w:color="auto"/>
      </w:divBdr>
    </w:div>
    <w:div w:id="1650789575">
      <w:bodyDiv w:val="1"/>
      <w:marLeft w:val="0"/>
      <w:marRight w:val="0"/>
      <w:marTop w:val="0"/>
      <w:marBottom w:val="0"/>
      <w:divBdr>
        <w:top w:val="none" w:sz="0" w:space="0" w:color="auto"/>
        <w:left w:val="none" w:sz="0" w:space="0" w:color="auto"/>
        <w:bottom w:val="none" w:sz="0" w:space="0" w:color="auto"/>
        <w:right w:val="none" w:sz="0" w:space="0" w:color="auto"/>
      </w:divBdr>
    </w:div>
    <w:div w:id="1650792471">
      <w:bodyDiv w:val="1"/>
      <w:marLeft w:val="0"/>
      <w:marRight w:val="0"/>
      <w:marTop w:val="0"/>
      <w:marBottom w:val="0"/>
      <w:divBdr>
        <w:top w:val="none" w:sz="0" w:space="0" w:color="auto"/>
        <w:left w:val="none" w:sz="0" w:space="0" w:color="auto"/>
        <w:bottom w:val="none" w:sz="0" w:space="0" w:color="auto"/>
        <w:right w:val="none" w:sz="0" w:space="0" w:color="auto"/>
      </w:divBdr>
    </w:div>
    <w:div w:id="1650816525">
      <w:bodyDiv w:val="1"/>
      <w:marLeft w:val="0"/>
      <w:marRight w:val="0"/>
      <w:marTop w:val="0"/>
      <w:marBottom w:val="0"/>
      <w:divBdr>
        <w:top w:val="none" w:sz="0" w:space="0" w:color="auto"/>
        <w:left w:val="none" w:sz="0" w:space="0" w:color="auto"/>
        <w:bottom w:val="none" w:sz="0" w:space="0" w:color="auto"/>
        <w:right w:val="none" w:sz="0" w:space="0" w:color="auto"/>
      </w:divBdr>
    </w:div>
    <w:div w:id="1651010492">
      <w:bodyDiv w:val="1"/>
      <w:marLeft w:val="0"/>
      <w:marRight w:val="0"/>
      <w:marTop w:val="0"/>
      <w:marBottom w:val="0"/>
      <w:divBdr>
        <w:top w:val="none" w:sz="0" w:space="0" w:color="auto"/>
        <w:left w:val="none" w:sz="0" w:space="0" w:color="auto"/>
        <w:bottom w:val="none" w:sz="0" w:space="0" w:color="auto"/>
        <w:right w:val="none" w:sz="0" w:space="0" w:color="auto"/>
      </w:divBdr>
    </w:div>
    <w:div w:id="1651012559">
      <w:bodyDiv w:val="1"/>
      <w:marLeft w:val="0"/>
      <w:marRight w:val="0"/>
      <w:marTop w:val="0"/>
      <w:marBottom w:val="0"/>
      <w:divBdr>
        <w:top w:val="none" w:sz="0" w:space="0" w:color="auto"/>
        <w:left w:val="none" w:sz="0" w:space="0" w:color="auto"/>
        <w:bottom w:val="none" w:sz="0" w:space="0" w:color="auto"/>
        <w:right w:val="none" w:sz="0" w:space="0" w:color="auto"/>
      </w:divBdr>
    </w:div>
    <w:div w:id="1651014628">
      <w:bodyDiv w:val="1"/>
      <w:marLeft w:val="0"/>
      <w:marRight w:val="0"/>
      <w:marTop w:val="0"/>
      <w:marBottom w:val="0"/>
      <w:divBdr>
        <w:top w:val="none" w:sz="0" w:space="0" w:color="auto"/>
        <w:left w:val="none" w:sz="0" w:space="0" w:color="auto"/>
        <w:bottom w:val="none" w:sz="0" w:space="0" w:color="auto"/>
        <w:right w:val="none" w:sz="0" w:space="0" w:color="auto"/>
      </w:divBdr>
    </w:div>
    <w:div w:id="1651211452">
      <w:bodyDiv w:val="1"/>
      <w:marLeft w:val="0"/>
      <w:marRight w:val="0"/>
      <w:marTop w:val="0"/>
      <w:marBottom w:val="0"/>
      <w:divBdr>
        <w:top w:val="none" w:sz="0" w:space="0" w:color="auto"/>
        <w:left w:val="none" w:sz="0" w:space="0" w:color="auto"/>
        <w:bottom w:val="none" w:sz="0" w:space="0" w:color="auto"/>
        <w:right w:val="none" w:sz="0" w:space="0" w:color="auto"/>
      </w:divBdr>
    </w:div>
    <w:div w:id="1651253964">
      <w:bodyDiv w:val="1"/>
      <w:marLeft w:val="0"/>
      <w:marRight w:val="0"/>
      <w:marTop w:val="0"/>
      <w:marBottom w:val="0"/>
      <w:divBdr>
        <w:top w:val="none" w:sz="0" w:space="0" w:color="auto"/>
        <w:left w:val="none" w:sz="0" w:space="0" w:color="auto"/>
        <w:bottom w:val="none" w:sz="0" w:space="0" w:color="auto"/>
        <w:right w:val="none" w:sz="0" w:space="0" w:color="auto"/>
      </w:divBdr>
    </w:div>
    <w:div w:id="1651447078">
      <w:bodyDiv w:val="1"/>
      <w:marLeft w:val="0"/>
      <w:marRight w:val="0"/>
      <w:marTop w:val="0"/>
      <w:marBottom w:val="0"/>
      <w:divBdr>
        <w:top w:val="none" w:sz="0" w:space="0" w:color="auto"/>
        <w:left w:val="none" w:sz="0" w:space="0" w:color="auto"/>
        <w:bottom w:val="none" w:sz="0" w:space="0" w:color="auto"/>
        <w:right w:val="none" w:sz="0" w:space="0" w:color="auto"/>
      </w:divBdr>
    </w:div>
    <w:div w:id="1651592596">
      <w:bodyDiv w:val="1"/>
      <w:marLeft w:val="0"/>
      <w:marRight w:val="0"/>
      <w:marTop w:val="0"/>
      <w:marBottom w:val="0"/>
      <w:divBdr>
        <w:top w:val="none" w:sz="0" w:space="0" w:color="auto"/>
        <w:left w:val="none" w:sz="0" w:space="0" w:color="auto"/>
        <w:bottom w:val="none" w:sz="0" w:space="0" w:color="auto"/>
        <w:right w:val="none" w:sz="0" w:space="0" w:color="auto"/>
      </w:divBdr>
    </w:div>
    <w:div w:id="1651638980">
      <w:bodyDiv w:val="1"/>
      <w:marLeft w:val="0"/>
      <w:marRight w:val="0"/>
      <w:marTop w:val="0"/>
      <w:marBottom w:val="0"/>
      <w:divBdr>
        <w:top w:val="none" w:sz="0" w:space="0" w:color="auto"/>
        <w:left w:val="none" w:sz="0" w:space="0" w:color="auto"/>
        <w:bottom w:val="none" w:sz="0" w:space="0" w:color="auto"/>
        <w:right w:val="none" w:sz="0" w:space="0" w:color="auto"/>
      </w:divBdr>
    </w:div>
    <w:div w:id="1651864524">
      <w:bodyDiv w:val="1"/>
      <w:marLeft w:val="0"/>
      <w:marRight w:val="0"/>
      <w:marTop w:val="0"/>
      <w:marBottom w:val="0"/>
      <w:divBdr>
        <w:top w:val="none" w:sz="0" w:space="0" w:color="auto"/>
        <w:left w:val="none" w:sz="0" w:space="0" w:color="auto"/>
        <w:bottom w:val="none" w:sz="0" w:space="0" w:color="auto"/>
        <w:right w:val="none" w:sz="0" w:space="0" w:color="auto"/>
      </w:divBdr>
    </w:div>
    <w:div w:id="1651902125">
      <w:bodyDiv w:val="1"/>
      <w:marLeft w:val="0"/>
      <w:marRight w:val="0"/>
      <w:marTop w:val="0"/>
      <w:marBottom w:val="0"/>
      <w:divBdr>
        <w:top w:val="none" w:sz="0" w:space="0" w:color="auto"/>
        <w:left w:val="none" w:sz="0" w:space="0" w:color="auto"/>
        <w:bottom w:val="none" w:sz="0" w:space="0" w:color="auto"/>
        <w:right w:val="none" w:sz="0" w:space="0" w:color="auto"/>
      </w:divBdr>
    </w:div>
    <w:div w:id="1652175364">
      <w:bodyDiv w:val="1"/>
      <w:marLeft w:val="0"/>
      <w:marRight w:val="0"/>
      <w:marTop w:val="0"/>
      <w:marBottom w:val="0"/>
      <w:divBdr>
        <w:top w:val="none" w:sz="0" w:space="0" w:color="auto"/>
        <w:left w:val="none" w:sz="0" w:space="0" w:color="auto"/>
        <w:bottom w:val="none" w:sz="0" w:space="0" w:color="auto"/>
        <w:right w:val="none" w:sz="0" w:space="0" w:color="auto"/>
      </w:divBdr>
    </w:div>
    <w:div w:id="1652438489">
      <w:bodyDiv w:val="1"/>
      <w:marLeft w:val="0"/>
      <w:marRight w:val="0"/>
      <w:marTop w:val="0"/>
      <w:marBottom w:val="0"/>
      <w:divBdr>
        <w:top w:val="none" w:sz="0" w:space="0" w:color="auto"/>
        <w:left w:val="none" w:sz="0" w:space="0" w:color="auto"/>
        <w:bottom w:val="none" w:sz="0" w:space="0" w:color="auto"/>
        <w:right w:val="none" w:sz="0" w:space="0" w:color="auto"/>
      </w:divBdr>
    </w:div>
    <w:div w:id="1652442963">
      <w:bodyDiv w:val="1"/>
      <w:marLeft w:val="0"/>
      <w:marRight w:val="0"/>
      <w:marTop w:val="0"/>
      <w:marBottom w:val="0"/>
      <w:divBdr>
        <w:top w:val="none" w:sz="0" w:space="0" w:color="auto"/>
        <w:left w:val="none" w:sz="0" w:space="0" w:color="auto"/>
        <w:bottom w:val="none" w:sz="0" w:space="0" w:color="auto"/>
        <w:right w:val="none" w:sz="0" w:space="0" w:color="auto"/>
      </w:divBdr>
    </w:div>
    <w:div w:id="1652522505">
      <w:bodyDiv w:val="1"/>
      <w:marLeft w:val="0"/>
      <w:marRight w:val="0"/>
      <w:marTop w:val="0"/>
      <w:marBottom w:val="0"/>
      <w:divBdr>
        <w:top w:val="none" w:sz="0" w:space="0" w:color="auto"/>
        <w:left w:val="none" w:sz="0" w:space="0" w:color="auto"/>
        <w:bottom w:val="none" w:sz="0" w:space="0" w:color="auto"/>
        <w:right w:val="none" w:sz="0" w:space="0" w:color="auto"/>
      </w:divBdr>
    </w:div>
    <w:div w:id="1652639189">
      <w:bodyDiv w:val="1"/>
      <w:marLeft w:val="0"/>
      <w:marRight w:val="0"/>
      <w:marTop w:val="0"/>
      <w:marBottom w:val="0"/>
      <w:divBdr>
        <w:top w:val="none" w:sz="0" w:space="0" w:color="auto"/>
        <w:left w:val="none" w:sz="0" w:space="0" w:color="auto"/>
        <w:bottom w:val="none" w:sz="0" w:space="0" w:color="auto"/>
        <w:right w:val="none" w:sz="0" w:space="0" w:color="auto"/>
      </w:divBdr>
    </w:div>
    <w:div w:id="1652640701">
      <w:bodyDiv w:val="1"/>
      <w:marLeft w:val="0"/>
      <w:marRight w:val="0"/>
      <w:marTop w:val="0"/>
      <w:marBottom w:val="0"/>
      <w:divBdr>
        <w:top w:val="none" w:sz="0" w:space="0" w:color="auto"/>
        <w:left w:val="none" w:sz="0" w:space="0" w:color="auto"/>
        <w:bottom w:val="none" w:sz="0" w:space="0" w:color="auto"/>
        <w:right w:val="none" w:sz="0" w:space="0" w:color="auto"/>
      </w:divBdr>
    </w:div>
    <w:div w:id="1652710895">
      <w:bodyDiv w:val="1"/>
      <w:marLeft w:val="0"/>
      <w:marRight w:val="0"/>
      <w:marTop w:val="0"/>
      <w:marBottom w:val="0"/>
      <w:divBdr>
        <w:top w:val="none" w:sz="0" w:space="0" w:color="auto"/>
        <w:left w:val="none" w:sz="0" w:space="0" w:color="auto"/>
        <w:bottom w:val="none" w:sz="0" w:space="0" w:color="auto"/>
        <w:right w:val="none" w:sz="0" w:space="0" w:color="auto"/>
      </w:divBdr>
    </w:div>
    <w:div w:id="1652826504">
      <w:bodyDiv w:val="1"/>
      <w:marLeft w:val="0"/>
      <w:marRight w:val="0"/>
      <w:marTop w:val="0"/>
      <w:marBottom w:val="0"/>
      <w:divBdr>
        <w:top w:val="none" w:sz="0" w:space="0" w:color="auto"/>
        <w:left w:val="none" w:sz="0" w:space="0" w:color="auto"/>
        <w:bottom w:val="none" w:sz="0" w:space="0" w:color="auto"/>
        <w:right w:val="none" w:sz="0" w:space="0" w:color="auto"/>
      </w:divBdr>
    </w:div>
    <w:div w:id="1652830923">
      <w:bodyDiv w:val="1"/>
      <w:marLeft w:val="0"/>
      <w:marRight w:val="0"/>
      <w:marTop w:val="0"/>
      <w:marBottom w:val="0"/>
      <w:divBdr>
        <w:top w:val="none" w:sz="0" w:space="0" w:color="auto"/>
        <w:left w:val="none" w:sz="0" w:space="0" w:color="auto"/>
        <w:bottom w:val="none" w:sz="0" w:space="0" w:color="auto"/>
        <w:right w:val="none" w:sz="0" w:space="0" w:color="auto"/>
      </w:divBdr>
    </w:div>
    <w:div w:id="1652903252">
      <w:bodyDiv w:val="1"/>
      <w:marLeft w:val="0"/>
      <w:marRight w:val="0"/>
      <w:marTop w:val="0"/>
      <w:marBottom w:val="0"/>
      <w:divBdr>
        <w:top w:val="none" w:sz="0" w:space="0" w:color="auto"/>
        <w:left w:val="none" w:sz="0" w:space="0" w:color="auto"/>
        <w:bottom w:val="none" w:sz="0" w:space="0" w:color="auto"/>
        <w:right w:val="none" w:sz="0" w:space="0" w:color="auto"/>
      </w:divBdr>
    </w:div>
    <w:div w:id="1652909233">
      <w:bodyDiv w:val="1"/>
      <w:marLeft w:val="0"/>
      <w:marRight w:val="0"/>
      <w:marTop w:val="0"/>
      <w:marBottom w:val="0"/>
      <w:divBdr>
        <w:top w:val="none" w:sz="0" w:space="0" w:color="auto"/>
        <w:left w:val="none" w:sz="0" w:space="0" w:color="auto"/>
        <w:bottom w:val="none" w:sz="0" w:space="0" w:color="auto"/>
        <w:right w:val="none" w:sz="0" w:space="0" w:color="auto"/>
      </w:divBdr>
    </w:div>
    <w:div w:id="1653097910">
      <w:bodyDiv w:val="1"/>
      <w:marLeft w:val="0"/>
      <w:marRight w:val="0"/>
      <w:marTop w:val="0"/>
      <w:marBottom w:val="0"/>
      <w:divBdr>
        <w:top w:val="none" w:sz="0" w:space="0" w:color="auto"/>
        <w:left w:val="none" w:sz="0" w:space="0" w:color="auto"/>
        <w:bottom w:val="none" w:sz="0" w:space="0" w:color="auto"/>
        <w:right w:val="none" w:sz="0" w:space="0" w:color="auto"/>
      </w:divBdr>
    </w:div>
    <w:div w:id="1653370251">
      <w:bodyDiv w:val="1"/>
      <w:marLeft w:val="0"/>
      <w:marRight w:val="0"/>
      <w:marTop w:val="0"/>
      <w:marBottom w:val="0"/>
      <w:divBdr>
        <w:top w:val="none" w:sz="0" w:space="0" w:color="auto"/>
        <w:left w:val="none" w:sz="0" w:space="0" w:color="auto"/>
        <w:bottom w:val="none" w:sz="0" w:space="0" w:color="auto"/>
        <w:right w:val="none" w:sz="0" w:space="0" w:color="auto"/>
      </w:divBdr>
    </w:div>
    <w:div w:id="1653558940">
      <w:bodyDiv w:val="1"/>
      <w:marLeft w:val="0"/>
      <w:marRight w:val="0"/>
      <w:marTop w:val="0"/>
      <w:marBottom w:val="0"/>
      <w:divBdr>
        <w:top w:val="none" w:sz="0" w:space="0" w:color="auto"/>
        <w:left w:val="none" w:sz="0" w:space="0" w:color="auto"/>
        <w:bottom w:val="none" w:sz="0" w:space="0" w:color="auto"/>
        <w:right w:val="none" w:sz="0" w:space="0" w:color="auto"/>
      </w:divBdr>
    </w:div>
    <w:div w:id="1653604990">
      <w:bodyDiv w:val="1"/>
      <w:marLeft w:val="0"/>
      <w:marRight w:val="0"/>
      <w:marTop w:val="0"/>
      <w:marBottom w:val="0"/>
      <w:divBdr>
        <w:top w:val="none" w:sz="0" w:space="0" w:color="auto"/>
        <w:left w:val="none" w:sz="0" w:space="0" w:color="auto"/>
        <w:bottom w:val="none" w:sz="0" w:space="0" w:color="auto"/>
        <w:right w:val="none" w:sz="0" w:space="0" w:color="auto"/>
      </w:divBdr>
    </w:div>
    <w:div w:id="1653607134">
      <w:bodyDiv w:val="1"/>
      <w:marLeft w:val="0"/>
      <w:marRight w:val="0"/>
      <w:marTop w:val="0"/>
      <w:marBottom w:val="0"/>
      <w:divBdr>
        <w:top w:val="none" w:sz="0" w:space="0" w:color="auto"/>
        <w:left w:val="none" w:sz="0" w:space="0" w:color="auto"/>
        <w:bottom w:val="none" w:sz="0" w:space="0" w:color="auto"/>
        <w:right w:val="none" w:sz="0" w:space="0" w:color="auto"/>
      </w:divBdr>
    </w:div>
    <w:div w:id="1653675397">
      <w:bodyDiv w:val="1"/>
      <w:marLeft w:val="0"/>
      <w:marRight w:val="0"/>
      <w:marTop w:val="0"/>
      <w:marBottom w:val="0"/>
      <w:divBdr>
        <w:top w:val="none" w:sz="0" w:space="0" w:color="auto"/>
        <w:left w:val="none" w:sz="0" w:space="0" w:color="auto"/>
        <w:bottom w:val="none" w:sz="0" w:space="0" w:color="auto"/>
        <w:right w:val="none" w:sz="0" w:space="0" w:color="auto"/>
      </w:divBdr>
    </w:div>
    <w:div w:id="1653676679">
      <w:bodyDiv w:val="1"/>
      <w:marLeft w:val="0"/>
      <w:marRight w:val="0"/>
      <w:marTop w:val="0"/>
      <w:marBottom w:val="0"/>
      <w:divBdr>
        <w:top w:val="none" w:sz="0" w:space="0" w:color="auto"/>
        <w:left w:val="none" w:sz="0" w:space="0" w:color="auto"/>
        <w:bottom w:val="none" w:sz="0" w:space="0" w:color="auto"/>
        <w:right w:val="none" w:sz="0" w:space="0" w:color="auto"/>
      </w:divBdr>
    </w:div>
    <w:div w:id="1653682629">
      <w:bodyDiv w:val="1"/>
      <w:marLeft w:val="0"/>
      <w:marRight w:val="0"/>
      <w:marTop w:val="0"/>
      <w:marBottom w:val="0"/>
      <w:divBdr>
        <w:top w:val="none" w:sz="0" w:space="0" w:color="auto"/>
        <w:left w:val="none" w:sz="0" w:space="0" w:color="auto"/>
        <w:bottom w:val="none" w:sz="0" w:space="0" w:color="auto"/>
        <w:right w:val="none" w:sz="0" w:space="0" w:color="auto"/>
      </w:divBdr>
    </w:div>
    <w:div w:id="1653869672">
      <w:bodyDiv w:val="1"/>
      <w:marLeft w:val="0"/>
      <w:marRight w:val="0"/>
      <w:marTop w:val="0"/>
      <w:marBottom w:val="0"/>
      <w:divBdr>
        <w:top w:val="none" w:sz="0" w:space="0" w:color="auto"/>
        <w:left w:val="none" w:sz="0" w:space="0" w:color="auto"/>
        <w:bottom w:val="none" w:sz="0" w:space="0" w:color="auto"/>
        <w:right w:val="none" w:sz="0" w:space="0" w:color="auto"/>
      </w:divBdr>
    </w:div>
    <w:div w:id="1654021477">
      <w:bodyDiv w:val="1"/>
      <w:marLeft w:val="0"/>
      <w:marRight w:val="0"/>
      <w:marTop w:val="0"/>
      <w:marBottom w:val="0"/>
      <w:divBdr>
        <w:top w:val="none" w:sz="0" w:space="0" w:color="auto"/>
        <w:left w:val="none" w:sz="0" w:space="0" w:color="auto"/>
        <w:bottom w:val="none" w:sz="0" w:space="0" w:color="auto"/>
        <w:right w:val="none" w:sz="0" w:space="0" w:color="auto"/>
      </w:divBdr>
    </w:div>
    <w:div w:id="1654219591">
      <w:bodyDiv w:val="1"/>
      <w:marLeft w:val="0"/>
      <w:marRight w:val="0"/>
      <w:marTop w:val="0"/>
      <w:marBottom w:val="0"/>
      <w:divBdr>
        <w:top w:val="none" w:sz="0" w:space="0" w:color="auto"/>
        <w:left w:val="none" w:sz="0" w:space="0" w:color="auto"/>
        <w:bottom w:val="none" w:sz="0" w:space="0" w:color="auto"/>
        <w:right w:val="none" w:sz="0" w:space="0" w:color="auto"/>
      </w:divBdr>
    </w:div>
    <w:div w:id="1654673951">
      <w:bodyDiv w:val="1"/>
      <w:marLeft w:val="0"/>
      <w:marRight w:val="0"/>
      <w:marTop w:val="0"/>
      <w:marBottom w:val="0"/>
      <w:divBdr>
        <w:top w:val="none" w:sz="0" w:space="0" w:color="auto"/>
        <w:left w:val="none" w:sz="0" w:space="0" w:color="auto"/>
        <w:bottom w:val="none" w:sz="0" w:space="0" w:color="auto"/>
        <w:right w:val="none" w:sz="0" w:space="0" w:color="auto"/>
      </w:divBdr>
    </w:div>
    <w:div w:id="1654915629">
      <w:bodyDiv w:val="1"/>
      <w:marLeft w:val="0"/>
      <w:marRight w:val="0"/>
      <w:marTop w:val="0"/>
      <w:marBottom w:val="0"/>
      <w:divBdr>
        <w:top w:val="none" w:sz="0" w:space="0" w:color="auto"/>
        <w:left w:val="none" w:sz="0" w:space="0" w:color="auto"/>
        <w:bottom w:val="none" w:sz="0" w:space="0" w:color="auto"/>
        <w:right w:val="none" w:sz="0" w:space="0" w:color="auto"/>
      </w:divBdr>
    </w:div>
    <w:div w:id="1655256759">
      <w:bodyDiv w:val="1"/>
      <w:marLeft w:val="0"/>
      <w:marRight w:val="0"/>
      <w:marTop w:val="0"/>
      <w:marBottom w:val="0"/>
      <w:divBdr>
        <w:top w:val="none" w:sz="0" w:space="0" w:color="auto"/>
        <w:left w:val="none" w:sz="0" w:space="0" w:color="auto"/>
        <w:bottom w:val="none" w:sz="0" w:space="0" w:color="auto"/>
        <w:right w:val="none" w:sz="0" w:space="0" w:color="auto"/>
      </w:divBdr>
    </w:div>
    <w:div w:id="1655328440">
      <w:bodyDiv w:val="1"/>
      <w:marLeft w:val="0"/>
      <w:marRight w:val="0"/>
      <w:marTop w:val="0"/>
      <w:marBottom w:val="0"/>
      <w:divBdr>
        <w:top w:val="none" w:sz="0" w:space="0" w:color="auto"/>
        <w:left w:val="none" w:sz="0" w:space="0" w:color="auto"/>
        <w:bottom w:val="none" w:sz="0" w:space="0" w:color="auto"/>
        <w:right w:val="none" w:sz="0" w:space="0" w:color="auto"/>
      </w:divBdr>
    </w:div>
    <w:div w:id="1655405097">
      <w:bodyDiv w:val="1"/>
      <w:marLeft w:val="0"/>
      <w:marRight w:val="0"/>
      <w:marTop w:val="0"/>
      <w:marBottom w:val="0"/>
      <w:divBdr>
        <w:top w:val="none" w:sz="0" w:space="0" w:color="auto"/>
        <w:left w:val="none" w:sz="0" w:space="0" w:color="auto"/>
        <w:bottom w:val="none" w:sz="0" w:space="0" w:color="auto"/>
        <w:right w:val="none" w:sz="0" w:space="0" w:color="auto"/>
      </w:divBdr>
    </w:div>
    <w:div w:id="1655449053">
      <w:bodyDiv w:val="1"/>
      <w:marLeft w:val="0"/>
      <w:marRight w:val="0"/>
      <w:marTop w:val="0"/>
      <w:marBottom w:val="0"/>
      <w:divBdr>
        <w:top w:val="none" w:sz="0" w:space="0" w:color="auto"/>
        <w:left w:val="none" w:sz="0" w:space="0" w:color="auto"/>
        <w:bottom w:val="none" w:sz="0" w:space="0" w:color="auto"/>
        <w:right w:val="none" w:sz="0" w:space="0" w:color="auto"/>
      </w:divBdr>
    </w:div>
    <w:div w:id="1655641106">
      <w:bodyDiv w:val="1"/>
      <w:marLeft w:val="0"/>
      <w:marRight w:val="0"/>
      <w:marTop w:val="0"/>
      <w:marBottom w:val="0"/>
      <w:divBdr>
        <w:top w:val="none" w:sz="0" w:space="0" w:color="auto"/>
        <w:left w:val="none" w:sz="0" w:space="0" w:color="auto"/>
        <w:bottom w:val="none" w:sz="0" w:space="0" w:color="auto"/>
        <w:right w:val="none" w:sz="0" w:space="0" w:color="auto"/>
      </w:divBdr>
    </w:div>
    <w:div w:id="1656295619">
      <w:bodyDiv w:val="1"/>
      <w:marLeft w:val="0"/>
      <w:marRight w:val="0"/>
      <w:marTop w:val="0"/>
      <w:marBottom w:val="0"/>
      <w:divBdr>
        <w:top w:val="none" w:sz="0" w:space="0" w:color="auto"/>
        <w:left w:val="none" w:sz="0" w:space="0" w:color="auto"/>
        <w:bottom w:val="none" w:sz="0" w:space="0" w:color="auto"/>
        <w:right w:val="none" w:sz="0" w:space="0" w:color="auto"/>
      </w:divBdr>
    </w:div>
    <w:div w:id="1656372308">
      <w:bodyDiv w:val="1"/>
      <w:marLeft w:val="0"/>
      <w:marRight w:val="0"/>
      <w:marTop w:val="0"/>
      <w:marBottom w:val="0"/>
      <w:divBdr>
        <w:top w:val="none" w:sz="0" w:space="0" w:color="auto"/>
        <w:left w:val="none" w:sz="0" w:space="0" w:color="auto"/>
        <w:bottom w:val="none" w:sz="0" w:space="0" w:color="auto"/>
        <w:right w:val="none" w:sz="0" w:space="0" w:color="auto"/>
      </w:divBdr>
      <w:divsChild>
        <w:div w:id="1593078428">
          <w:marLeft w:val="0"/>
          <w:marRight w:val="0"/>
          <w:marTop w:val="0"/>
          <w:marBottom w:val="0"/>
          <w:divBdr>
            <w:top w:val="none" w:sz="0" w:space="0" w:color="auto"/>
            <w:left w:val="none" w:sz="0" w:space="0" w:color="auto"/>
            <w:bottom w:val="none" w:sz="0" w:space="0" w:color="auto"/>
            <w:right w:val="none" w:sz="0" w:space="0" w:color="auto"/>
          </w:divBdr>
        </w:div>
      </w:divsChild>
    </w:div>
    <w:div w:id="1656497047">
      <w:bodyDiv w:val="1"/>
      <w:marLeft w:val="0"/>
      <w:marRight w:val="0"/>
      <w:marTop w:val="0"/>
      <w:marBottom w:val="0"/>
      <w:divBdr>
        <w:top w:val="none" w:sz="0" w:space="0" w:color="auto"/>
        <w:left w:val="none" w:sz="0" w:space="0" w:color="auto"/>
        <w:bottom w:val="none" w:sz="0" w:space="0" w:color="auto"/>
        <w:right w:val="none" w:sz="0" w:space="0" w:color="auto"/>
      </w:divBdr>
    </w:div>
    <w:div w:id="1656565897">
      <w:bodyDiv w:val="1"/>
      <w:marLeft w:val="0"/>
      <w:marRight w:val="0"/>
      <w:marTop w:val="0"/>
      <w:marBottom w:val="0"/>
      <w:divBdr>
        <w:top w:val="none" w:sz="0" w:space="0" w:color="auto"/>
        <w:left w:val="none" w:sz="0" w:space="0" w:color="auto"/>
        <w:bottom w:val="none" w:sz="0" w:space="0" w:color="auto"/>
        <w:right w:val="none" w:sz="0" w:space="0" w:color="auto"/>
      </w:divBdr>
    </w:div>
    <w:div w:id="1656568908">
      <w:bodyDiv w:val="1"/>
      <w:marLeft w:val="0"/>
      <w:marRight w:val="0"/>
      <w:marTop w:val="0"/>
      <w:marBottom w:val="0"/>
      <w:divBdr>
        <w:top w:val="none" w:sz="0" w:space="0" w:color="auto"/>
        <w:left w:val="none" w:sz="0" w:space="0" w:color="auto"/>
        <w:bottom w:val="none" w:sz="0" w:space="0" w:color="auto"/>
        <w:right w:val="none" w:sz="0" w:space="0" w:color="auto"/>
      </w:divBdr>
    </w:div>
    <w:div w:id="1656639513">
      <w:bodyDiv w:val="1"/>
      <w:marLeft w:val="0"/>
      <w:marRight w:val="0"/>
      <w:marTop w:val="0"/>
      <w:marBottom w:val="0"/>
      <w:divBdr>
        <w:top w:val="none" w:sz="0" w:space="0" w:color="auto"/>
        <w:left w:val="none" w:sz="0" w:space="0" w:color="auto"/>
        <w:bottom w:val="none" w:sz="0" w:space="0" w:color="auto"/>
        <w:right w:val="none" w:sz="0" w:space="0" w:color="auto"/>
      </w:divBdr>
    </w:div>
    <w:div w:id="1656687668">
      <w:bodyDiv w:val="1"/>
      <w:marLeft w:val="0"/>
      <w:marRight w:val="0"/>
      <w:marTop w:val="0"/>
      <w:marBottom w:val="0"/>
      <w:divBdr>
        <w:top w:val="none" w:sz="0" w:space="0" w:color="auto"/>
        <w:left w:val="none" w:sz="0" w:space="0" w:color="auto"/>
        <w:bottom w:val="none" w:sz="0" w:space="0" w:color="auto"/>
        <w:right w:val="none" w:sz="0" w:space="0" w:color="auto"/>
      </w:divBdr>
    </w:div>
    <w:div w:id="1656912365">
      <w:bodyDiv w:val="1"/>
      <w:marLeft w:val="0"/>
      <w:marRight w:val="0"/>
      <w:marTop w:val="0"/>
      <w:marBottom w:val="0"/>
      <w:divBdr>
        <w:top w:val="none" w:sz="0" w:space="0" w:color="auto"/>
        <w:left w:val="none" w:sz="0" w:space="0" w:color="auto"/>
        <w:bottom w:val="none" w:sz="0" w:space="0" w:color="auto"/>
        <w:right w:val="none" w:sz="0" w:space="0" w:color="auto"/>
      </w:divBdr>
    </w:div>
    <w:div w:id="1656956798">
      <w:bodyDiv w:val="1"/>
      <w:marLeft w:val="0"/>
      <w:marRight w:val="0"/>
      <w:marTop w:val="0"/>
      <w:marBottom w:val="0"/>
      <w:divBdr>
        <w:top w:val="none" w:sz="0" w:space="0" w:color="auto"/>
        <w:left w:val="none" w:sz="0" w:space="0" w:color="auto"/>
        <w:bottom w:val="none" w:sz="0" w:space="0" w:color="auto"/>
        <w:right w:val="none" w:sz="0" w:space="0" w:color="auto"/>
      </w:divBdr>
    </w:div>
    <w:div w:id="1656959274">
      <w:bodyDiv w:val="1"/>
      <w:marLeft w:val="0"/>
      <w:marRight w:val="0"/>
      <w:marTop w:val="0"/>
      <w:marBottom w:val="0"/>
      <w:divBdr>
        <w:top w:val="none" w:sz="0" w:space="0" w:color="auto"/>
        <w:left w:val="none" w:sz="0" w:space="0" w:color="auto"/>
        <w:bottom w:val="none" w:sz="0" w:space="0" w:color="auto"/>
        <w:right w:val="none" w:sz="0" w:space="0" w:color="auto"/>
      </w:divBdr>
    </w:div>
    <w:div w:id="1657027034">
      <w:bodyDiv w:val="1"/>
      <w:marLeft w:val="0"/>
      <w:marRight w:val="0"/>
      <w:marTop w:val="0"/>
      <w:marBottom w:val="0"/>
      <w:divBdr>
        <w:top w:val="none" w:sz="0" w:space="0" w:color="auto"/>
        <w:left w:val="none" w:sz="0" w:space="0" w:color="auto"/>
        <w:bottom w:val="none" w:sz="0" w:space="0" w:color="auto"/>
        <w:right w:val="none" w:sz="0" w:space="0" w:color="auto"/>
      </w:divBdr>
    </w:div>
    <w:div w:id="1657109448">
      <w:bodyDiv w:val="1"/>
      <w:marLeft w:val="0"/>
      <w:marRight w:val="0"/>
      <w:marTop w:val="0"/>
      <w:marBottom w:val="0"/>
      <w:divBdr>
        <w:top w:val="none" w:sz="0" w:space="0" w:color="auto"/>
        <w:left w:val="none" w:sz="0" w:space="0" w:color="auto"/>
        <w:bottom w:val="none" w:sz="0" w:space="0" w:color="auto"/>
        <w:right w:val="none" w:sz="0" w:space="0" w:color="auto"/>
      </w:divBdr>
    </w:div>
    <w:div w:id="1657144428">
      <w:bodyDiv w:val="1"/>
      <w:marLeft w:val="0"/>
      <w:marRight w:val="0"/>
      <w:marTop w:val="0"/>
      <w:marBottom w:val="0"/>
      <w:divBdr>
        <w:top w:val="none" w:sz="0" w:space="0" w:color="auto"/>
        <w:left w:val="none" w:sz="0" w:space="0" w:color="auto"/>
        <w:bottom w:val="none" w:sz="0" w:space="0" w:color="auto"/>
        <w:right w:val="none" w:sz="0" w:space="0" w:color="auto"/>
      </w:divBdr>
    </w:div>
    <w:div w:id="1657148227">
      <w:bodyDiv w:val="1"/>
      <w:marLeft w:val="0"/>
      <w:marRight w:val="0"/>
      <w:marTop w:val="0"/>
      <w:marBottom w:val="0"/>
      <w:divBdr>
        <w:top w:val="none" w:sz="0" w:space="0" w:color="auto"/>
        <w:left w:val="none" w:sz="0" w:space="0" w:color="auto"/>
        <w:bottom w:val="none" w:sz="0" w:space="0" w:color="auto"/>
        <w:right w:val="none" w:sz="0" w:space="0" w:color="auto"/>
      </w:divBdr>
    </w:div>
    <w:div w:id="1657489257">
      <w:bodyDiv w:val="1"/>
      <w:marLeft w:val="0"/>
      <w:marRight w:val="0"/>
      <w:marTop w:val="0"/>
      <w:marBottom w:val="0"/>
      <w:divBdr>
        <w:top w:val="none" w:sz="0" w:space="0" w:color="auto"/>
        <w:left w:val="none" w:sz="0" w:space="0" w:color="auto"/>
        <w:bottom w:val="none" w:sz="0" w:space="0" w:color="auto"/>
        <w:right w:val="none" w:sz="0" w:space="0" w:color="auto"/>
      </w:divBdr>
    </w:div>
    <w:div w:id="1657609840">
      <w:bodyDiv w:val="1"/>
      <w:marLeft w:val="0"/>
      <w:marRight w:val="0"/>
      <w:marTop w:val="0"/>
      <w:marBottom w:val="0"/>
      <w:divBdr>
        <w:top w:val="none" w:sz="0" w:space="0" w:color="auto"/>
        <w:left w:val="none" w:sz="0" w:space="0" w:color="auto"/>
        <w:bottom w:val="none" w:sz="0" w:space="0" w:color="auto"/>
        <w:right w:val="none" w:sz="0" w:space="0" w:color="auto"/>
      </w:divBdr>
    </w:div>
    <w:div w:id="1657688000">
      <w:bodyDiv w:val="1"/>
      <w:marLeft w:val="0"/>
      <w:marRight w:val="0"/>
      <w:marTop w:val="0"/>
      <w:marBottom w:val="0"/>
      <w:divBdr>
        <w:top w:val="none" w:sz="0" w:space="0" w:color="auto"/>
        <w:left w:val="none" w:sz="0" w:space="0" w:color="auto"/>
        <w:bottom w:val="none" w:sz="0" w:space="0" w:color="auto"/>
        <w:right w:val="none" w:sz="0" w:space="0" w:color="auto"/>
      </w:divBdr>
    </w:div>
    <w:div w:id="1657764520">
      <w:bodyDiv w:val="1"/>
      <w:marLeft w:val="0"/>
      <w:marRight w:val="0"/>
      <w:marTop w:val="0"/>
      <w:marBottom w:val="0"/>
      <w:divBdr>
        <w:top w:val="none" w:sz="0" w:space="0" w:color="auto"/>
        <w:left w:val="none" w:sz="0" w:space="0" w:color="auto"/>
        <w:bottom w:val="none" w:sz="0" w:space="0" w:color="auto"/>
        <w:right w:val="none" w:sz="0" w:space="0" w:color="auto"/>
      </w:divBdr>
    </w:div>
    <w:div w:id="1657877143">
      <w:bodyDiv w:val="1"/>
      <w:marLeft w:val="0"/>
      <w:marRight w:val="0"/>
      <w:marTop w:val="0"/>
      <w:marBottom w:val="0"/>
      <w:divBdr>
        <w:top w:val="none" w:sz="0" w:space="0" w:color="auto"/>
        <w:left w:val="none" w:sz="0" w:space="0" w:color="auto"/>
        <w:bottom w:val="none" w:sz="0" w:space="0" w:color="auto"/>
        <w:right w:val="none" w:sz="0" w:space="0" w:color="auto"/>
      </w:divBdr>
    </w:div>
    <w:div w:id="1658027552">
      <w:bodyDiv w:val="1"/>
      <w:marLeft w:val="0"/>
      <w:marRight w:val="0"/>
      <w:marTop w:val="0"/>
      <w:marBottom w:val="0"/>
      <w:divBdr>
        <w:top w:val="none" w:sz="0" w:space="0" w:color="auto"/>
        <w:left w:val="none" w:sz="0" w:space="0" w:color="auto"/>
        <w:bottom w:val="none" w:sz="0" w:space="0" w:color="auto"/>
        <w:right w:val="none" w:sz="0" w:space="0" w:color="auto"/>
      </w:divBdr>
    </w:div>
    <w:div w:id="1658074919">
      <w:bodyDiv w:val="1"/>
      <w:marLeft w:val="0"/>
      <w:marRight w:val="0"/>
      <w:marTop w:val="0"/>
      <w:marBottom w:val="0"/>
      <w:divBdr>
        <w:top w:val="none" w:sz="0" w:space="0" w:color="auto"/>
        <w:left w:val="none" w:sz="0" w:space="0" w:color="auto"/>
        <w:bottom w:val="none" w:sz="0" w:space="0" w:color="auto"/>
        <w:right w:val="none" w:sz="0" w:space="0" w:color="auto"/>
      </w:divBdr>
    </w:div>
    <w:div w:id="1658145456">
      <w:bodyDiv w:val="1"/>
      <w:marLeft w:val="0"/>
      <w:marRight w:val="0"/>
      <w:marTop w:val="0"/>
      <w:marBottom w:val="0"/>
      <w:divBdr>
        <w:top w:val="none" w:sz="0" w:space="0" w:color="auto"/>
        <w:left w:val="none" w:sz="0" w:space="0" w:color="auto"/>
        <w:bottom w:val="none" w:sz="0" w:space="0" w:color="auto"/>
        <w:right w:val="none" w:sz="0" w:space="0" w:color="auto"/>
      </w:divBdr>
    </w:div>
    <w:div w:id="1658414819">
      <w:bodyDiv w:val="1"/>
      <w:marLeft w:val="0"/>
      <w:marRight w:val="0"/>
      <w:marTop w:val="0"/>
      <w:marBottom w:val="0"/>
      <w:divBdr>
        <w:top w:val="none" w:sz="0" w:space="0" w:color="auto"/>
        <w:left w:val="none" w:sz="0" w:space="0" w:color="auto"/>
        <w:bottom w:val="none" w:sz="0" w:space="0" w:color="auto"/>
        <w:right w:val="none" w:sz="0" w:space="0" w:color="auto"/>
      </w:divBdr>
    </w:div>
    <w:div w:id="1658460894">
      <w:bodyDiv w:val="1"/>
      <w:marLeft w:val="0"/>
      <w:marRight w:val="0"/>
      <w:marTop w:val="0"/>
      <w:marBottom w:val="0"/>
      <w:divBdr>
        <w:top w:val="none" w:sz="0" w:space="0" w:color="auto"/>
        <w:left w:val="none" w:sz="0" w:space="0" w:color="auto"/>
        <w:bottom w:val="none" w:sz="0" w:space="0" w:color="auto"/>
        <w:right w:val="none" w:sz="0" w:space="0" w:color="auto"/>
      </w:divBdr>
    </w:div>
    <w:div w:id="1658656459">
      <w:bodyDiv w:val="1"/>
      <w:marLeft w:val="0"/>
      <w:marRight w:val="0"/>
      <w:marTop w:val="0"/>
      <w:marBottom w:val="0"/>
      <w:divBdr>
        <w:top w:val="none" w:sz="0" w:space="0" w:color="auto"/>
        <w:left w:val="none" w:sz="0" w:space="0" w:color="auto"/>
        <w:bottom w:val="none" w:sz="0" w:space="0" w:color="auto"/>
        <w:right w:val="none" w:sz="0" w:space="0" w:color="auto"/>
      </w:divBdr>
    </w:div>
    <w:div w:id="1658919884">
      <w:bodyDiv w:val="1"/>
      <w:marLeft w:val="0"/>
      <w:marRight w:val="0"/>
      <w:marTop w:val="0"/>
      <w:marBottom w:val="0"/>
      <w:divBdr>
        <w:top w:val="none" w:sz="0" w:space="0" w:color="auto"/>
        <w:left w:val="none" w:sz="0" w:space="0" w:color="auto"/>
        <w:bottom w:val="none" w:sz="0" w:space="0" w:color="auto"/>
        <w:right w:val="none" w:sz="0" w:space="0" w:color="auto"/>
      </w:divBdr>
    </w:div>
    <w:div w:id="1658994683">
      <w:bodyDiv w:val="1"/>
      <w:marLeft w:val="0"/>
      <w:marRight w:val="0"/>
      <w:marTop w:val="0"/>
      <w:marBottom w:val="0"/>
      <w:divBdr>
        <w:top w:val="none" w:sz="0" w:space="0" w:color="auto"/>
        <w:left w:val="none" w:sz="0" w:space="0" w:color="auto"/>
        <w:bottom w:val="none" w:sz="0" w:space="0" w:color="auto"/>
        <w:right w:val="none" w:sz="0" w:space="0" w:color="auto"/>
      </w:divBdr>
    </w:div>
    <w:div w:id="1659141918">
      <w:bodyDiv w:val="1"/>
      <w:marLeft w:val="0"/>
      <w:marRight w:val="0"/>
      <w:marTop w:val="0"/>
      <w:marBottom w:val="0"/>
      <w:divBdr>
        <w:top w:val="none" w:sz="0" w:space="0" w:color="auto"/>
        <w:left w:val="none" w:sz="0" w:space="0" w:color="auto"/>
        <w:bottom w:val="none" w:sz="0" w:space="0" w:color="auto"/>
        <w:right w:val="none" w:sz="0" w:space="0" w:color="auto"/>
      </w:divBdr>
    </w:div>
    <w:div w:id="1659386331">
      <w:bodyDiv w:val="1"/>
      <w:marLeft w:val="0"/>
      <w:marRight w:val="0"/>
      <w:marTop w:val="0"/>
      <w:marBottom w:val="0"/>
      <w:divBdr>
        <w:top w:val="none" w:sz="0" w:space="0" w:color="auto"/>
        <w:left w:val="none" w:sz="0" w:space="0" w:color="auto"/>
        <w:bottom w:val="none" w:sz="0" w:space="0" w:color="auto"/>
        <w:right w:val="none" w:sz="0" w:space="0" w:color="auto"/>
      </w:divBdr>
    </w:div>
    <w:div w:id="1659533759">
      <w:bodyDiv w:val="1"/>
      <w:marLeft w:val="0"/>
      <w:marRight w:val="0"/>
      <w:marTop w:val="0"/>
      <w:marBottom w:val="0"/>
      <w:divBdr>
        <w:top w:val="none" w:sz="0" w:space="0" w:color="auto"/>
        <w:left w:val="none" w:sz="0" w:space="0" w:color="auto"/>
        <w:bottom w:val="none" w:sz="0" w:space="0" w:color="auto"/>
        <w:right w:val="none" w:sz="0" w:space="0" w:color="auto"/>
      </w:divBdr>
    </w:div>
    <w:div w:id="1659841007">
      <w:bodyDiv w:val="1"/>
      <w:marLeft w:val="0"/>
      <w:marRight w:val="0"/>
      <w:marTop w:val="0"/>
      <w:marBottom w:val="0"/>
      <w:divBdr>
        <w:top w:val="none" w:sz="0" w:space="0" w:color="auto"/>
        <w:left w:val="none" w:sz="0" w:space="0" w:color="auto"/>
        <w:bottom w:val="none" w:sz="0" w:space="0" w:color="auto"/>
        <w:right w:val="none" w:sz="0" w:space="0" w:color="auto"/>
      </w:divBdr>
    </w:div>
    <w:div w:id="1659844280">
      <w:bodyDiv w:val="1"/>
      <w:marLeft w:val="0"/>
      <w:marRight w:val="0"/>
      <w:marTop w:val="0"/>
      <w:marBottom w:val="0"/>
      <w:divBdr>
        <w:top w:val="none" w:sz="0" w:space="0" w:color="auto"/>
        <w:left w:val="none" w:sz="0" w:space="0" w:color="auto"/>
        <w:bottom w:val="none" w:sz="0" w:space="0" w:color="auto"/>
        <w:right w:val="none" w:sz="0" w:space="0" w:color="auto"/>
      </w:divBdr>
    </w:div>
    <w:div w:id="1660109929">
      <w:bodyDiv w:val="1"/>
      <w:marLeft w:val="0"/>
      <w:marRight w:val="0"/>
      <w:marTop w:val="0"/>
      <w:marBottom w:val="0"/>
      <w:divBdr>
        <w:top w:val="none" w:sz="0" w:space="0" w:color="auto"/>
        <w:left w:val="none" w:sz="0" w:space="0" w:color="auto"/>
        <w:bottom w:val="none" w:sz="0" w:space="0" w:color="auto"/>
        <w:right w:val="none" w:sz="0" w:space="0" w:color="auto"/>
      </w:divBdr>
    </w:div>
    <w:div w:id="1660187365">
      <w:bodyDiv w:val="1"/>
      <w:marLeft w:val="0"/>
      <w:marRight w:val="0"/>
      <w:marTop w:val="0"/>
      <w:marBottom w:val="0"/>
      <w:divBdr>
        <w:top w:val="none" w:sz="0" w:space="0" w:color="auto"/>
        <w:left w:val="none" w:sz="0" w:space="0" w:color="auto"/>
        <w:bottom w:val="none" w:sz="0" w:space="0" w:color="auto"/>
        <w:right w:val="none" w:sz="0" w:space="0" w:color="auto"/>
      </w:divBdr>
    </w:div>
    <w:div w:id="1660693836">
      <w:bodyDiv w:val="1"/>
      <w:marLeft w:val="0"/>
      <w:marRight w:val="0"/>
      <w:marTop w:val="0"/>
      <w:marBottom w:val="0"/>
      <w:divBdr>
        <w:top w:val="none" w:sz="0" w:space="0" w:color="auto"/>
        <w:left w:val="none" w:sz="0" w:space="0" w:color="auto"/>
        <w:bottom w:val="none" w:sz="0" w:space="0" w:color="auto"/>
        <w:right w:val="none" w:sz="0" w:space="0" w:color="auto"/>
      </w:divBdr>
    </w:div>
    <w:div w:id="1660840087">
      <w:bodyDiv w:val="1"/>
      <w:marLeft w:val="0"/>
      <w:marRight w:val="0"/>
      <w:marTop w:val="0"/>
      <w:marBottom w:val="0"/>
      <w:divBdr>
        <w:top w:val="none" w:sz="0" w:space="0" w:color="auto"/>
        <w:left w:val="none" w:sz="0" w:space="0" w:color="auto"/>
        <w:bottom w:val="none" w:sz="0" w:space="0" w:color="auto"/>
        <w:right w:val="none" w:sz="0" w:space="0" w:color="auto"/>
      </w:divBdr>
    </w:div>
    <w:div w:id="1660843187">
      <w:bodyDiv w:val="1"/>
      <w:marLeft w:val="0"/>
      <w:marRight w:val="0"/>
      <w:marTop w:val="0"/>
      <w:marBottom w:val="0"/>
      <w:divBdr>
        <w:top w:val="none" w:sz="0" w:space="0" w:color="auto"/>
        <w:left w:val="none" w:sz="0" w:space="0" w:color="auto"/>
        <w:bottom w:val="none" w:sz="0" w:space="0" w:color="auto"/>
        <w:right w:val="none" w:sz="0" w:space="0" w:color="auto"/>
      </w:divBdr>
    </w:div>
    <w:div w:id="1660882903">
      <w:bodyDiv w:val="1"/>
      <w:marLeft w:val="0"/>
      <w:marRight w:val="0"/>
      <w:marTop w:val="0"/>
      <w:marBottom w:val="0"/>
      <w:divBdr>
        <w:top w:val="none" w:sz="0" w:space="0" w:color="auto"/>
        <w:left w:val="none" w:sz="0" w:space="0" w:color="auto"/>
        <w:bottom w:val="none" w:sz="0" w:space="0" w:color="auto"/>
        <w:right w:val="none" w:sz="0" w:space="0" w:color="auto"/>
      </w:divBdr>
    </w:div>
    <w:div w:id="1660958255">
      <w:bodyDiv w:val="1"/>
      <w:marLeft w:val="0"/>
      <w:marRight w:val="0"/>
      <w:marTop w:val="0"/>
      <w:marBottom w:val="0"/>
      <w:divBdr>
        <w:top w:val="none" w:sz="0" w:space="0" w:color="auto"/>
        <w:left w:val="none" w:sz="0" w:space="0" w:color="auto"/>
        <w:bottom w:val="none" w:sz="0" w:space="0" w:color="auto"/>
        <w:right w:val="none" w:sz="0" w:space="0" w:color="auto"/>
      </w:divBdr>
    </w:div>
    <w:div w:id="1661348627">
      <w:bodyDiv w:val="1"/>
      <w:marLeft w:val="0"/>
      <w:marRight w:val="0"/>
      <w:marTop w:val="0"/>
      <w:marBottom w:val="0"/>
      <w:divBdr>
        <w:top w:val="none" w:sz="0" w:space="0" w:color="auto"/>
        <w:left w:val="none" w:sz="0" w:space="0" w:color="auto"/>
        <w:bottom w:val="none" w:sz="0" w:space="0" w:color="auto"/>
        <w:right w:val="none" w:sz="0" w:space="0" w:color="auto"/>
      </w:divBdr>
    </w:div>
    <w:div w:id="1661542749">
      <w:bodyDiv w:val="1"/>
      <w:marLeft w:val="0"/>
      <w:marRight w:val="0"/>
      <w:marTop w:val="0"/>
      <w:marBottom w:val="0"/>
      <w:divBdr>
        <w:top w:val="none" w:sz="0" w:space="0" w:color="auto"/>
        <w:left w:val="none" w:sz="0" w:space="0" w:color="auto"/>
        <w:bottom w:val="none" w:sz="0" w:space="0" w:color="auto"/>
        <w:right w:val="none" w:sz="0" w:space="0" w:color="auto"/>
      </w:divBdr>
    </w:div>
    <w:div w:id="1662075337">
      <w:bodyDiv w:val="1"/>
      <w:marLeft w:val="0"/>
      <w:marRight w:val="0"/>
      <w:marTop w:val="0"/>
      <w:marBottom w:val="0"/>
      <w:divBdr>
        <w:top w:val="none" w:sz="0" w:space="0" w:color="auto"/>
        <w:left w:val="none" w:sz="0" w:space="0" w:color="auto"/>
        <w:bottom w:val="none" w:sz="0" w:space="0" w:color="auto"/>
        <w:right w:val="none" w:sz="0" w:space="0" w:color="auto"/>
      </w:divBdr>
    </w:div>
    <w:div w:id="1662076691">
      <w:bodyDiv w:val="1"/>
      <w:marLeft w:val="0"/>
      <w:marRight w:val="0"/>
      <w:marTop w:val="0"/>
      <w:marBottom w:val="0"/>
      <w:divBdr>
        <w:top w:val="none" w:sz="0" w:space="0" w:color="auto"/>
        <w:left w:val="none" w:sz="0" w:space="0" w:color="auto"/>
        <w:bottom w:val="none" w:sz="0" w:space="0" w:color="auto"/>
        <w:right w:val="none" w:sz="0" w:space="0" w:color="auto"/>
      </w:divBdr>
    </w:div>
    <w:div w:id="1662192418">
      <w:bodyDiv w:val="1"/>
      <w:marLeft w:val="0"/>
      <w:marRight w:val="0"/>
      <w:marTop w:val="0"/>
      <w:marBottom w:val="0"/>
      <w:divBdr>
        <w:top w:val="none" w:sz="0" w:space="0" w:color="auto"/>
        <w:left w:val="none" w:sz="0" w:space="0" w:color="auto"/>
        <w:bottom w:val="none" w:sz="0" w:space="0" w:color="auto"/>
        <w:right w:val="none" w:sz="0" w:space="0" w:color="auto"/>
      </w:divBdr>
    </w:div>
    <w:div w:id="1662196512">
      <w:bodyDiv w:val="1"/>
      <w:marLeft w:val="0"/>
      <w:marRight w:val="0"/>
      <w:marTop w:val="0"/>
      <w:marBottom w:val="0"/>
      <w:divBdr>
        <w:top w:val="none" w:sz="0" w:space="0" w:color="auto"/>
        <w:left w:val="none" w:sz="0" w:space="0" w:color="auto"/>
        <w:bottom w:val="none" w:sz="0" w:space="0" w:color="auto"/>
        <w:right w:val="none" w:sz="0" w:space="0" w:color="auto"/>
      </w:divBdr>
    </w:div>
    <w:div w:id="1662272791">
      <w:bodyDiv w:val="1"/>
      <w:marLeft w:val="0"/>
      <w:marRight w:val="0"/>
      <w:marTop w:val="0"/>
      <w:marBottom w:val="0"/>
      <w:divBdr>
        <w:top w:val="none" w:sz="0" w:space="0" w:color="auto"/>
        <w:left w:val="none" w:sz="0" w:space="0" w:color="auto"/>
        <w:bottom w:val="none" w:sz="0" w:space="0" w:color="auto"/>
        <w:right w:val="none" w:sz="0" w:space="0" w:color="auto"/>
      </w:divBdr>
    </w:div>
    <w:div w:id="1662389874">
      <w:bodyDiv w:val="1"/>
      <w:marLeft w:val="0"/>
      <w:marRight w:val="0"/>
      <w:marTop w:val="0"/>
      <w:marBottom w:val="0"/>
      <w:divBdr>
        <w:top w:val="none" w:sz="0" w:space="0" w:color="auto"/>
        <w:left w:val="none" w:sz="0" w:space="0" w:color="auto"/>
        <w:bottom w:val="none" w:sz="0" w:space="0" w:color="auto"/>
        <w:right w:val="none" w:sz="0" w:space="0" w:color="auto"/>
      </w:divBdr>
    </w:div>
    <w:div w:id="1662460648">
      <w:bodyDiv w:val="1"/>
      <w:marLeft w:val="0"/>
      <w:marRight w:val="0"/>
      <w:marTop w:val="0"/>
      <w:marBottom w:val="0"/>
      <w:divBdr>
        <w:top w:val="none" w:sz="0" w:space="0" w:color="auto"/>
        <w:left w:val="none" w:sz="0" w:space="0" w:color="auto"/>
        <w:bottom w:val="none" w:sz="0" w:space="0" w:color="auto"/>
        <w:right w:val="none" w:sz="0" w:space="0" w:color="auto"/>
      </w:divBdr>
    </w:div>
    <w:div w:id="1662540174">
      <w:bodyDiv w:val="1"/>
      <w:marLeft w:val="0"/>
      <w:marRight w:val="0"/>
      <w:marTop w:val="0"/>
      <w:marBottom w:val="0"/>
      <w:divBdr>
        <w:top w:val="none" w:sz="0" w:space="0" w:color="auto"/>
        <w:left w:val="none" w:sz="0" w:space="0" w:color="auto"/>
        <w:bottom w:val="none" w:sz="0" w:space="0" w:color="auto"/>
        <w:right w:val="none" w:sz="0" w:space="0" w:color="auto"/>
      </w:divBdr>
    </w:div>
    <w:div w:id="1662583631">
      <w:bodyDiv w:val="1"/>
      <w:marLeft w:val="0"/>
      <w:marRight w:val="0"/>
      <w:marTop w:val="0"/>
      <w:marBottom w:val="0"/>
      <w:divBdr>
        <w:top w:val="none" w:sz="0" w:space="0" w:color="auto"/>
        <w:left w:val="none" w:sz="0" w:space="0" w:color="auto"/>
        <w:bottom w:val="none" w:sz="0" w:space="0" w:color="auto"/>
        <w:right w:val="none" w:sz="0" w:space="0" w:color="auto"/>
      </w:divBdr>
    </w:div>
    <w:div w:id="1662730727">
      <w:bodyDiv w:val="1"/>
      <w:marLeft w:val="0"/>
      <w:marRight w:val="0"/>
      <w:marTop w:val="0"/>
      <w:marBottom w:val="0"/>
      <w:divBdr>
        <w:top w:val="none" w:sz="0" w:space="0" w:color="auto"/>
        <w:left w:val="none" w:sz="0" w:space="0" w:color="auto"/>
        <w:bottom w:val="none" w:sz="0" w:space="0" w:color="auto"/>
        <w:right w:val="none" w:sz="0" w:space="0" w:color="auto"/>
      </w:divBdr>
    </w:div>
    <w:div w:id="1662779937">
      <w:bodyDiv w:val="1"/>
      <w:marLeft w:val="0"/>
      <w:marRight w:val="0"/>
      <w:marTop w:val="0"/>
      <w:marBottom w:val="0"/>
      <w:divBdr>
        <w:top w:val="none" w:sz="0" w:space="0" w:color="auto"/>
        <w:left w:val="none" w:sz="0" w:space="0" w:color="auto"/>
        <w:bottom w:val="none" w:sz="0" w:space="0" w:color="auto"/>
        <w:right w:val="none" w:sz="0" w:space="0" w:color="auto"/>
      </w:divBdr>
    </w:div>
    <w:div w:id="1662927572">
      <w:bodyDiv w:val="1"/>
      <w:marLeft w:val="0"/>
      <w:marRight w:val="0"/>
      <w:marTop w:val="0"/>
      <w:marBottom w:val="0"/>
      <w:divBdr>
        <w:top w:val="none" w:sz="0" w:space="0" w:color="auto"/>
        <w:left w:val="none" w:sz="0" w:space="0" w:color="auto"/>
        <w:bottom w:val="none" w:sz="0" w:space="0" w:color="auto"/>
        <w:right w:val="none" w:sz="0" w:space="0" w:color="auto"/>
      </w:divBdr>
    </w:div>
    <w:div w:id="1663006655">
      <w:bodyDiv w:val="1"/>
      <w:marLeft w:val="0"/>
      <w:marRight w:val="0"/>
      <w:marTop w:val="0"/>
      <w:marBottom w:val="0"/>
      <w:divBdr>
        <w:top w:val="none" w:sz="0" w:space="0" w:color="auto"/>
        <w:left w:val="none" w:sz="0" w:space="0" w:color="auto"/>
        <w:bottom w:val="none" w:sz="0" w:space="0" w:color="auto"/>
        <w:right w:val="none" w:sz="0" w:space="0" w:color="auto"/>
      </w:divBdr>
    </w:div>
    <w:div w:id="1663385557">
      <w:bodyDiv w:val="1"/>
      <w:marLeft w:val="0"/>
      <w:marRight w:val="0"/>
      <w:marTop w:val="0"/>
      <w:marBottom w:val="0"/>
      <w:divBdr>
        <w:top w:val="none" w:sz="0" w:space="0" w:color="auto"/>
        <w:left w:val="none" w:sz="0" w:space="0" w:color="auto"/>
        <w:bottom w:val="none" w:sz="0" w:space="0" w:color="auto"/>
        <w:right w:val="none" w:sz="0" w:space="0" w:color="auto"/>
      </w:divBdr>
    </w:div>
    <w:div w:id="1663389460">
      <w:bodyDiv w:val="1"/>
      <w:marLeft w:val="0"/>
      <w:marRight w:val="0"/>
      <w:marTop w:val="0"/>
      <w:marBottom w:val="0"/>
      <w:divBdr>
        <w:top w:val="none" w:sz="0" w:space="0" w:color="auto"/>
        <w:left w:val="none" w:sz="0" w:space="0" w:color="auto"/>
        <w:bottom w:val="none" w:sz="0" w:space="0" w:color="auto"/>
        <w:right w:val="none" w:sz="0" w:space="0" w:color="auto"/>
      </w:divBdr>
    </w:div>
    <w:div w:id="1663505289">
      <w:bodyDiv w:val="1"/>
      <w:marLeft w:val="0"/>
      <w:marRight w:val="0"/>
      <w:marTop w:val="0"/>
      <w:marBottom w:val="0"/>
      <w:divBdr>
        <w:top w:val="none" w:sz="0" w:space="0" w:color="auto"/>
        <w:left w:val="none" w:sz="0" w:space="0" w:color="auto"/>
        <w:bottom w:val="none" w:sz="0" w:space="0" w:color="auto"/>
        <w:right w:val="none" w:sz="0" w:space="0" w:color="auto"/>
      </w:divBdr>
    </w:div>
    <w:div w:id="1663657551">
      <w:bodyDiv w:val="1"/>
      <w:marLeft w:val="0"/>
      <w:marRight w:val="0"/>
      <w:marTop w:val="0"/>
      <w:marBottom w:val="0"/>
      <w:divBdr>
        <w:top w:val="none" w:sz="0" w:space="0" w:color="auto"/>
        <w:left w:val="none" w:sz="0" w:space="0" w:color="auto"/>
        <w:bottom w:val="none" w:sz="0" w:space="0" w:color="auto"/>
        <w:right w:val="none" w:sz="0" w:space="0" w:color="auto"/>
      </w:divBdr>
    </w:div>
    <w:div w:id="1663772952">
      <w:bodyDiv w:val="1"/>
      <w:marLeft w:val="0"/>
      <w:marRight w:val="0"/>
      <w:marTop w:val="0"/>
      <w:marBottom w:val="0"/>
      <w:divBdr>
        <w:top w:val="none" w:sz="0" w:space="0" w:color="auto"/>
        <w:left w:val="none" w:sz="0" w:space="0" w:color="auto"/>
        <w:bottom w:val="none" w:sz="0" w:space="0" w:color="auto"/>
        <w:right w:val="none" w:sz="0" w:space="0" w:color="auto"/>
      </w:divBdr>
      <w:divsChild>
        <w:div w:id="1611475963">
          <w:marLeft w:val="0"/>
          <w:marRight w:val="0"/>
          <w:marTop w:val="0"/>
          <w:marBottom w:val="0"/>
          <w:divBdr>
            <w:top w:val="none" w:sz="0" w:space="0" w:color="auto"/>
            <w:left w:val="none" w:sz="0" w:space="0" w:color="auto"/>
            <w:bottom w:val="none" w:sz="0" w:space="0" w:color="auto"/>
            <w:right w:val="none" w:sz="0" w:space="0" w:color="auto"/>
          </w:divBdr>
        </w:div>
      </w:divsChild>
    </w:div>
    <w:div w:id="1663965192">
      <w:bodyDiv w:val="1"/>
      <w:marLeft w:val="0"/>
      <w:marRight w:val="0"/>
      <w:marTop w:val="0"/>
      <w:marBottom w:val="0"/>
      <w:divBdr>
        <w:top w:val="none" w:sz="0" w:space="0" w:color="auto"/>
        <w:left w:val="none" w:sz="0" w:space="0" w:color="auto"/>
        <w:bottom w:val="none" w:sz="0" w:space="0" w:color="auto"/>
        <w:right w:val="none" w:sz="0" w:space="0" w:color="auto"/>
      </w:divBdr>
    </w:div>
    <w:div w:id="1664120485">
      <w:bodyDiv w:val="1"/>
      <w:marLeft w:val="0"/>
      <w:marRight w:val="0"/>
      <w:marTop w:val="0"/>
      <w:marBottom w:val="0"/>
      <w:divBdr>
        <w:top w:val="none" w:sz="0" w:space="0" w:color="auto"/>
        <w:left w:val="none" w:sz="0" w:space="0" w:color="auto"/>
        <w:bottom w:val="none" w:sz="0" w:space="0" w:color="auto"/>
        <w:right w:val="none" w:sz="0" w:space="0" w:color="auto"/>
      </w:divBdr>
    </w:div>
    <w:div w:id="1664234908">
      <w:bodyDiv w:val="1"/>
      <w:marLeft w:val="0"/>
      <w:marRight w:val="0"/>
      <w:marTop w:val="0"/>
      <w:marBottom w:val="0"/>
      <w:divBdr>
        <w:top w:val="none" w:sz="0" w:space="0" w:color="auto"/>
        <w:left w:val="none" w:sz="0" w:space="0" w:color="auto"/>
        <w:bottom w:val="none" w:sz="0" w:space="0" w:color="auto"/>
        <w:right w:val="none" w:sz="0" w:space="0" w:color="auto"/>
      </w:divBdr>
    </w:div>
    <w:div w:id="1664239365">
      <w:bodyDiv w:val="1"/>
      <w:marLeft w:val="0"/>
      <w:marRight w:val="0"/>
      <w:marTop w:val="0"/>
      <w:marBottom w:val="0"/>
      <w:divBdr>
        <w:top w:val="none" w:sz="0" w:space="0" w:color="auto"/>
        <w:left w:val="none" w:sz="0" w:space="0" w:color="auto"/>
        <w:bottom w:val="none" w:sz="0" w:space="0" w:color="auto"/>
        <w:right w:val="none" w:sz="0" w:space="0" w:color="auto"/>
      </w:divBdr>
    </w:div>
    <w:div w:id="1664318026">
      <w:bodyDiv w:val="1"/>
      <w:marLeft w:val="0"/>
      <w:marRight w:val="0"/>
      <w:marTop w:val="0"/>
      <w:marBottom w:val="0"/>
      <w:divBdr>
        <w:top w:val="none" w:sz="0" w:space="0" w:color="auto"/>
        <w:left w:val="none" w:sz="0" w:space="0" w:color="auto"/>
        <w:bottom w:val="none" w:sz="0" w:space="0" w:color="auto"/>
        <w:right w:val="none" w:sz="0" w:space="0" w:color="auto"/>
      </w:divBdr>
    </w:div>
    <w:div w:id="1664697925">
      <w:bodyDiv w:val="1"/>
      <w:marLeft w:val="0"/>
      <w:marRight w:val="0"/>
      <w:marTop w:val="0"/>
      <w:marBottom w:val="0"/>
      <w:divBdr>
        <w:top w:val="none" w:sz="0" w:space="0" w:color="auto"/>
        <w:left w:val="none" w:sz="0" w:space="0" w:color="auto"/>
        <w:bottom w:val="none" w:sz="0" w:space="0" w:color="auto"/>
        <w:right w:val="none" w:sz="0" w:space="0" w:color="auto"/>
      </w:divBdr>
    </w:div>
    <w:div w:id="1664773752">
      <w:bodyDiv w:val="1"/>
      <w:marLeft w:val="0"/>
      <w:marRight w:val="0"/>
      <w:marTop w:val="0"/>
      <w:marBottom w:val="0"/>
      <w:divBdr>
        <w:top w:val="none" w:sz="0" w:space="0" w:color="auto"/>
        <w:left w:val="none" w:sz="0" w:space="0" w:color="auto"/>
        <w:bottom w:val="none" w:sz="0" w:space="0" w:color="auto"/>
        <w:right w:val="none" w:sz="0" w:space="0" w:color="auto"/>
      </w:divBdr>
    </w:div>
    <w:div w:id="1664777085">
      <w:bodyDiv w:val="1"/>
      <w:marLeft w:val="0"/>
      <w:marRight w:val="0"/>
      <w:marTop w:val="0"/>
      <w:marBottom w:val="0"/>
      <w:divBdr>
        <w:top w:val="none" w:sz="0" w:space="0" w:color="auto"/>
        <w:left w:val="none" w:sz="0" w:space="0" w:color="auto"/>
        <w:bottom w:val="none" w:sz="0" w:space="0" w:color="auto"/>
        <w:right w:val="none" w:sz="0" w:space="0" w:color="auto"/>
      </w:divBdr>
    </w:div>
    <w:div w:id="1665007867">
      <w:bodyDiv w:val="1"/>
      <w:marLeft w:val="0"/>
      <w:marRight w:val="0"/>
      <w:marTop w:val="0"/>
      <w:marBottom w:val="0"/>
      <w:divBdr>
        <w:top w:val="none" w:sz="0" w:space="0" w:color="auto"/>
        <w:left w:val="none" w:sz="0" w:space="0" w:color="auto"/>
        <w:bottom w:val="none" w:sz="0" w:space="0" w:color="auto"/>
        <w:right w:val="none" w:sz="0" w:space="0" w:color="auto"/>
      </w:divBdr>
    </w:div>
    <w:div w:id="1665039566">
      <w:bodyDiv w:val="1"/>
      <w:marLeft w:val="0"/>
      <w:marRight w:val="0"/>
      <w:marTop w:val="0"/>
      <w:marBottom w:val="0"/>
      <w:divBdr>
        <w:top w:val="none" w:sz="0" w:space="0" w:color="auto"/>
        <w:left w:val="none" w:sz="0" w:space="0" w:color="auto"/>
        <w:bottom w:val="none" w:sz="0" w:space="0" w:color="auto"/>
        <w:right w:val="none" w:sz="0" w:space="0" w:color="auto"/>
      </w:divBdr>
    </w:div>
    <w:div w:id="1665084069">
      <w:bodyDiv w:val="1"/>
      <w:marLeft w:val="0"/>
      <w:marRight w:val="0"/>
      <w:marTop w:val="0"/>
      <w:marBottom w:val="0"/>
      <w:divBdr>
        <w:top w:val="none" w:sz="0" w:space="0" w:color="auto"/>
        <w:left w:val="none" w:sz="0" w:space="0" w:color="auto"/>
        <w:bottom w:val="none" w:sz="0" w:space="0" w:color="auto"/>
        <w:right w:val="none" w:sz="0" w:space="0" w:color="auto"/>
      </w:divBdr>
    </w:div>
    <w:div w:id="1665281549">
      <w:bodyDiv w:val="1"/>
      <w:marLeft w:val="0"/>
      <w:marRight w:val="0"/>
      <w:marTop w:val="0"/>
      <w:marBottom w:val="0"/>
      <w:divBdr>
        <w:top w:val="none" w:sz="0" w:space="0" w:color="auto"/>
        <w:left w:val="none" w:sz="0" w:space="0" w:color="auto"/>
        <w:bottom w:val="none" w:sz="0" w:space="0" w:color="auto"/>
        <w:right w:val="none" w:sz="0" w:space="0" w:color="auto"/>
      </w:divBdr>
    </w:div>
    <w:div w:id="1665356738">
      <w:bodyDiv w:val="1"/>
      <w:marLeft w:val="0"/>
      <w:marRight w:val="0"/>
      <w:marTop w:val="0"/>
      <w:marBottom w:val="0"/>
      <w:divBdr>
        <w:top w:val="none" w:sz="0" w:space="0" w:color="auto"/>
        <w:left w:val="none" w:sz="0" w:space="0" w:color="auto"/>
        <w:bottom w:val="none" w:sz="0" w:space="0" w:color="auto"/>
        <w:right w:val="none" w:sz="0" w:space="0" w:color="auto"/>
      </w:divBdr>
    </w:div>
    <w:div w:id="1665432152">
      <w:bodyDiv w:val="1"/>
      <w:marLeft w:val="0"/>
      <w:marRight w:val="0"/>
      <w:marTop w:val="0"/>
      <w:marBottom w:val="0"/>
      <w:divBdr>
        <w:top w:val="none" w:sz="0" w:space="0" w:color="auto"/>
        <w:left w:val="none" w:sz="0" w:space="0" w:color="auto"/>
        <w:bottom w:val="none" w:sz="0" w:space="0" w:color="auto"/>
        <w:right w:val="none" w:sz="0" w:space="0" w:color="auto"/>
      </w:divBdr>
    </w:div>
    <w:div w:id="1665432392">
      <w:bodyDiv w:val="1"/>
      <w:marLeft w:val="0"/>
      <w:marRight w:val="0"/>
      <w:marTop w:val="0"/>
      <w:marBottom w:val="0"/>
      <w:divBdr>
        <w:top w:val="none" w:sz="0" w:space="0" w:color="auto"/>
        <w:left w:val="none" w:sz="0" w:space="0" w:color="auto"/>
        <w:bottom w:val="none" w:sz="0" w:space="0" w:color="auto"/>
        <w:right w:val="none" w:sz="0" w:space="0" w:color="auto"/>
      </w:divBdr>
    </w:div>
    <w:div w:id="1665470048">
      <w:bodyDiv w:val="1"/>
      <w:marLeft w:val="0"/>
      <w:marRight w:val="0"/>
      <w:marTop w:val="0"/>
      <w:marBottom w:val="0"/>
      <w:divBdr>
        <w:top w:val="none" w:sz="0" w:space="0" w:color="auto"/>
        <w:left w:val="none" w:sz="0" w:space="0" w:color="auto"/>
        <w:bottom w:val="none" w:sz="0" w:space="0" w:color="auto"/>
        <w:right w:val="none" w:sz="0" w:space="0" w:color="auto"/>
      </w:divBdr>
    </w:div>
    <w:div w:id="1665544729">
      <w:bodyDiv w:val="1"/>
      <w:marLeft w:val="0"/>
      <w:marRight w:val="0"/>
      <w:marTop w:val="0"/>
      <w:marBottom w:val="0"/>
      <w:divBdr>
        <w:top w:val="none" w:sz="0" w:space="0" w:color="auto"/>
        <w:left w:val="none" w:sz="0" w:space="0" w:color="auto"/>
        <w:bottom w:val="none" w:sz="0" w:space="0" w:color="auto"/>
        <w:right w:val="none" w:sz="0" w:space="0" w:color="auto"/>
      </w:divBdr>
    </w:div>
    <w:div w:id="1665549288">
      <w:bodyDiv w:val="1"/>
      <w:marLeft w:val="0"/>
      <w:marRight w:val="0"/>
      <w:marTop w:val="0"/>
      <w:marBottom w:val="0"/>
      <w:divBdr>
        <w:top w:val="none" w:sz="0" w:space="0" w:color="auto"/>
        <w:left w:val="none" w:sz="0" w:space="0" w:color="auto"/>
        <w:bottom w:val="none" w:sz="0" w:space="0" w:color="auto"/>
        <w:right w:val="none" w:sz="0" w:space="0" w:color="auto"/>
      </w:divBdr>
    </w:div>
    <w:div w:id="1665888566">
      <w:bodyDiv w:val="1"/>
      <w:marLeft w:val="0"/>
      <w:marRight w:val="0"/>
      <w:marTop w:val="0"/>
      <w:marBottom w:val="0"/>
      <w:divBdr>
        <w:top w:val="none" w:sz="0" w:space="0" w:color="auto"/>
        <w:left w:val="none" w:sz="0" w:space="0" w:color="auto"/>
        <w:bottom w:val="none" w:sz="0" w:space="0" w:color="auto"/>
        <w:right w:val="none" w:sz="0" w:space="0" w:color="auto"/>
      </w:divBdr>
    </w:div>
    <w:div w:id="1665939501">
      <w:bodyDiv w:val="1"/>
      <w:marLeft w:val="0"/>
      <w:marRight w:val="0"/>
      <w:marTop w:val="0"/>
      <w:marBottom w:val="0"/>
      <w:divBdr>
        <w:top w:val="none" w:sz="0" w:space="0" w:color="auto"/>
        <w:left w:val="none" w:sz="0" w:space="0" w:color="auto"/>
        <w:bottom w:val="none" w:sz="0" w:space="0" w:color="auto"/>
        <w:right w:val="none" w:sz="0" w:space="0" w:color="auto"/>
      </w:divBdr>
    </w:div>
    <w:div w:id="1666201412">
      <w:bodyDiv w:val="1"/>
      <w:marLeft w:val="0"/>
      <w:marRight w:val="0"/>
      <w:marTop w:val="0"/>
      <w:marBottom w:val="0"/>
      <w:divBdr>
        <w:top w:val="none" w:sz="0" w:space="0" w:color="auto"/>
        <w:left w:val="none" w:sz="0" w:space="0" w:color="auto"/>
        <w:bottom w:val="none" w:sz="0" w:space="0" w:color="auto"/>
        <w:right w:val="none" w:sz="0" w:space="0" w:color="auto"/>
      </w:divBdr>
    </w:div>
    <w:div w:id="1666276814">
      <w:bodyDiv w:val="1"/>
      <w:marLeft w:val="0"/>
      <w:marRight w:val="0"/>
      <w:marTop w:val="0"/>
      <w:marBottom w:val="0"/>
      <w:divBdr>
        <w:top w:val="none" w:sz="0" w:space="0" w:color="auto"/>
        <w:left w:val="none" w:sz="0" w:space="0" w:color="auto"/>
        <w:bottom w:val="none" w:sz="0" w:space="0" w:color="auto"/>
        <w:right w:val="none" w:sz="0" w:space="0" w:color="auto"/>
      </w:divBdr>
    </w:div>
    <w:div w:id="1666393973">
      <w:bodyDiv w:val="1"/>
      <w:marLeft w:val="0"/>
      <w:marRight w:val="0"/>
      <w:marTop w:val="0"/>
      <w:marBottom w:val="0"/>
      <w:divBdr>
        <w:top w:val="none" w:sz="0" w:space="0" w:color="auto"/>
        <w:left w:val="none" w:sz="0" w:space="0" w:color="auto"/>
        <w:bottom w:val="none" w:sz="0" w:space="0" w:color="auto"/>
        <w:right w:val="none" w:sz="0" w:space="0" w:color="auto"/>
      </w:divBdr>
    </w:div>
    <w:div w:id="1666395585">
      <w:bodyDiv w:val="1"/>
      <w:marLeft w:val="0"/>
      <w:marRight w:val="0"/>
      <w:marTop w:val="0"/>
      <w:marBottom w:val="0"/>
      <w:divBdr>
        <w:top w:val="none" w:sz="0" w:space="0" w:color="auto"/>
        <w:left w:val="none" w:sz="0" w:space="0" w:color="auto"/>
        <w:bottom w:val="none" w:sz="0" w:space="0" w:color="auto"/>
        <w:right w:val="none" w:sz="0" w:space="0" w:color="auto"/>
      </w:divBdr>
    </w:div>
    <w:div w:id="1666400285">
      <w:bodyDiv w:val="1"/>
      <w:marLeft w:val="0"/>
      <w:marRight w:val="0"/>
      <w:marTop w:val="0"/>
      <w:marBottom w:val="0"/>
      <w:divBdr>
        <w:top w:val="none" w:sz="0" w:space="0" w:color="auto"/>
        <w:left w:val="none" w:sz="0" w:space="0" w:color="auto"/>
        <w:bottom w:val="none" w:sz="0" w:space="0" w:color="auto"/>
        <w:right w:val="none" w:sz="0" w:space="0" w:color="auto"/>
      </w:divBdr>
    </w:div>
    <w:div w:id="1666476614">
      <w:bodyDiv w:val="1"/>
      <w:marLeft w:val="0"/>
      <w:marRight w:val="0"/>
      <w:marTop w:val="0"/>
      <w:marBottom w:val="0"/>
      <w:divBdr>
        <w:top w:val="none" w:sz="0" w:space="0" w:color="auto"/>
        <w:left w:val="none" w:sz="0" w:space="0" w:color="auto"/>
        <w:bottom w:val="none" w:sz="0" w:space="0" w:color="auto"/>
        <w:right w:val="none" w:sz="0" w:space="0" w:color="auto"/>
      </w:divBdr>
    </w:div>
    <w:div w:id="1666663578">
      <w:bodyDiv w:val="1"/>
      <w:marLeft w:val="0"/>
      <w:marRight w:val="0"/>
      <w:marTop w:val="0"/>
      <w:marBottom w:val="0"/>
      <w:divBdr>
        <w:top w:val="none" w:sz="0" w:space="0" w:color="auto"/>
        <w:left w:val="none" w:sz="0" w:space="0" w:color="auto"/>
        <w:bottom w:val="none" w:sz="0" w:space="0" w:color="auto"/>
        <w:right w:val="none" w:sz="0" w:space="0" w:color="auto"/>
      </w:divBdr>
    </w:div>
    <w:div w:id="1666979374">
      <w:bodyDiv w:val="1"/>
      <w:marLeft w:val="0"/>
      <w:marRight w:val="0"/>
      <w:marTop w:val="0"/>
      <w:marBottom w:val="0"/>
      <w:divBdr>
        <w:top w:val="none" w:sz="0" w:space="0" w:color="auto"/>
        <w:left w:val="none" w:sz="0" w:space="0" w:color="auto"/>
        <w:bottom w:val="none" w:sz="0" w:space="0" w:color="auto"/>
        <w:right w:val="none" w:sz="0" w:space="0" w:color="auto"/>
      </w:divBdr>
    </w:div>
    <w:div w:id="1667006163">
      <w:bodyDiv w:val="1"/>
      <w:marLeft w:val="0"/>
      <w:marRight w:val="0"/>
      <w:marTop w:val="0"/>
      <w:marBottom w:val="0"/>
      <w:divBdr>
        <w:top w:val="none" w:sz="0" w:space="0" w:color="auto"/>
        <w:left w:val="none" w:sz="0" w:space="0" w:color="auto"/>
        <w:bottom w:val="none" w:sz="0" w:space="0" w:color="auto"/>
        <w:right w:val="none" w:sz="0" w:space="0" w:color="auto"/>
      </w:divBdr>
    </w:div>
    <w:div w:id="1667122768">
      <w:bodyDiv w:val="1"/>
      <w:marLeft w:val="0"/>
      <w:marRight w:val="0"/>
      <w:marTop w:val="0"/>
      <w:marBottom w:val="0"/>
      <w:divBdr>
        <w:top w:val="none" w:sz="0" w:space="0" w:color="auto"/>
        <w:left w:val="none" w:sz="0" w:space="0" w:color="auto"/>
        <w:bottom w:val="none" w:sz="0" w:space="0" w:color="auto"/>
        <w:right w:val="none" w:sz="0" w:space="0" w:color="auto"/>
      </w:divBdr>
    </w:div>
    <w:div w:id="1667123874">
      <w:bodyDiv w:val="1"/>
      <w:marLeft w:val="0"/>
      <w:marRight w:val="0"/>
      <w:marTop w:val="0"/>
      <w:marBottom w:val="0"/>
      <w:divBdr>
        <w:top w:val="none" w:sz="0" w:space="0" w:color="auto"/>
        <w:left w:val="none" w:sz="0" w:space="0" w:color="auto"/>
        <w:bottom w:val="none" w:sz="0" w:space="0" w:color="auto"/>
        <w:right w:val="none" w:sz="0" w:space="0" w:color="auto"/>
      </w:divBdr>
    </w:div>
    <w:div w:id="1667319345">
      <w:bodyDiv w:val="1"/>
      <w:marLeft w:val="0"/>
      <w:marRight w:val="0"/>
      <w:marTop w:val="0"/>
      <w:marBottom w:val="0"/>
      <w:divBdr>
        <w:top w:val="none" w:sz="0" w:space="0" w:color="auto"/>
        <w:left w:val="none" w:sz="0" w:space="0" w:color="auto"/>
        <w:bottom w:val="none" w:sz="0" w:space="0" w:color="auto"/>
        <w:right w:val="none" w:sz="0" w:space="0" w:color="auto"/>
      </w:divBdr>
    </w:div>
    <w:div w:id="1667440171">
      <w:bodyDiv w:val="1"/>
      <w:marLeft w:val="0"/>
      <w:marRight w:val="0"/>
      <w:marTop w:val="0"/>
      <w:marBottom w:val="0"/>
      <w:divBdr>
        <w:top w:val="none" w:sz="0" w:space="0" w:color="auto"/>
        <w:left w:val="none" w:sz="0" w:space="0" w:color="auto"/>
        <w:bottom w:val="none" w:sz="0" w:space="0" w:color="auto"/>
        <w:right w:val="none" w:sz="0" w:space="0" w:color="auto"/>
      </w:divBdr>
    </w:div>
    <w:div w:id="1667515065">
      <w:bodyDiv w:val="1"/>
      <w:marLeft w:val="0"/>
      <w:marRight w:val="0"/>
      <w:marTop w:val="0"/>
      <w:marBottom w:val="0"/>
      <w:divBdr>
        <w:top w:val="none" w:sz="0" w:space="0" w:color="auto"/>
        <w:left w:val="none" w:sz="0" w:space="0" w:color="auto"/>
        <w:bottom w:val="none" w:sz="0" w:space="0" w:color="auto"/>
        <w:right w:val="none" w:sz="0" w:space="0" w:color="auto"/>
      </w:divBdr>
    </w:div>
    <w:div w:id="1667516823">
      <w:bodyDiv w:val="1"/>
      <w:marLeft w:val="0"/>
      <w:marRight w:val="0"/>
      <w:marTop w:val="0"/>
      <w:marBottom w:val="0"/>
      <w:divBdr>
        <w:top w:val="none" w:sz="0" w:space="0" w:color="auto"/>
        <w:left w:val="none" w:sz="0" w:space="0" w:color="auto"/>
        <w:bottom w:val="none" w:sz="0" w:space="0" w:color="auto"/>
        <w:right w:val="none" w:sz="0" w:space="0" w:color="auto"/>
      </w:divBdr>
    </w:div>
    <w:div w:id="1667518569">
      <w:bodyDiv w:val="1"/>
      <w:marLeft w:val="0"/>
      <w:marRight w:val="0"/>
      <w:marTop w:val="0"/>
      <w:marBottom w:val="0"/>
      <w:divBdr>
        <w:top w:val="none" w:sz="0" w:space="0" w:color="auto"/>
        <w:left w:val="none" w:sz="0" w:space="0" w:color="auto"/>
        <w:bottom w:val="none" w:sz="0" w:space="0" w:color="auto"/>
        <w:right w:val="none" w:sz="0" w:space="0" w:color="auto"/>
      </w:divBdr>
    </w:div>
    <w:div w:id="1667587741">
      <w:bodyDiv w:val="1"/>
      <w:marLeft w:val="0"/>
      <w:marRight w:val="0"/>
      <w:marTop w:val="0"/>
      <w:marBottom w:val="0"/>
      <w:divBdr>
        <w:top w:val="none" w:sz="0" w:space="0" w:color="auto"/>
        <w:left w:val="none" w:sz="0" w:space="0" w:color="auto"/>
        <w:bottom w:val="none" w:sz="0" w:space="0" w:color="auto"/>
        <w:right w:val="none" w:sz="0" w:space="0" w:color="auto"/>
      </w:divBdr>
    </w:div>
    <w:div w:id="1667706477">
      <w:bodyDiv w:val="1"/>
      <w:marLeft w:val="0"/>
      <w:marRight w:val="0"/>
      <w:marTop w:val="0"/>
      <w:marBottom w:val="0"/>
      <w:divBdr>
        <w:top w:val="none" w:sz="0" w:space="0" w:color="auto"/>
        <w:left w:val="none" w:sz="0" w:space="0" w:color="auto"/>
        <w:bottom w:val="none" w:sz="0" w:space="0" w:color="auto"/>
        <w:right w:val="none" w:sz="0" w:space="0" w:color="auto"/>
      </w:divBdr>
    </w:div>
    <w:div w:id="1667900670">
      <w:bodyDiv w:val="1"/>
      <w:marLeft w:val="0"/>
      <w:marRight w:val="0"/>
      <w:marTop w:val="0"/>
      <w:marBottom w:val="0"/>
      <w:divBdr>
        <w:top w:val="none" w:sz="0" w:space="0" w:color="auto"/>
        <w:left w:val="none" w:sz="0" w:space="0" w:color="auto"/>
        <w:bottom w:val="none" w:sz="0" w:space="0" w:color="auto"/>
        <w:right w:val="none" w:sz="0" w:space="0" w:color="auto"/>
      </w:divBdr>
    </w:div>
    <w:div w:id="1668247374">
      <w:bodyDiv w:val="1"/>
      <w:marLeft w:val="0"/>
      <w:marRight w:val="0"/>
      <w:marTop w:val="0"/>
      <w:marBottom w:val="0"/>
      <w:divBdr>
        <w:top w:val="none" w:sz="0" w:space="0" w:color="auto"/>
        <w:left w:val="none" w:sz="0" w:space="0" w:color="auto"/>
        <w:bottom w:val="none" w:sz="0" w:space="0" w:color="auto"/>
        <w:right w:val="none" w:sz="0" w:space="0" w:color="auto"/>
      </w:divBdr>
    </w:div>
    <w:div w:id="1668249479">
      <w:bodyDiv w:val="1"/>
      <w:marLeft w:val="0"/>
      <w:marRight w:val="0"/>
      <w:marTop w:val="0"/>
      <w:marBottom w:val="0"/>
      <w:divBdr>
        <w:top w:val="none" w:sz="0" w:space="0" w:color="auto"/>
        <w:left w:val="none" w:sz="0" w:space="0" w:color="auto"/>
        <w:bottom w:val="none" w:sz="0" w:space="0" w:color="auto"/>
        <w:right w:val="none" w:sz="0" w:space="0" w:color="auto"/>
      </w:divBdr>
    </w:div>
    <w:div w:id="1668285667">
      <w:bodyDiv w:val="1"/>
      <w:marLeft w:val="0"/>
      <w:marRight w:val="0"/>
      <w:marTop w:val="0"/>
      <w:marBottom w:val="0"/>
      <w:divBdr>
        <w:top w:val="none" w:sz="0" w:space="0" w:color="auto"/>
        <w:left w:val="none" w:sz="0" w:space="0" w:color="auto"/>
        <w:bottom w:val="none" w:sz="0" w:space="0" w:color="auto"/>
        <w:right w:val="none" w:sz="0" w:space="0" w:color="auto"/>
      </w:divBdr>
    </w:div>
    <w:div w:id="1668316863">
      <w:bodyDiv w:val="1"/>
      <w:marLeft w:val="0"/>
      <w:marRight w:val="0"/>
      <w:marTop w:val="0"/>
      <w:marBottom w:val="0"/>
      <w:divBdr>
        <w:top w:val="none" w:sz="0" w:space="0" w:color="auto"/>
        <w:left w:val="none" w:sz="0" w:space="0" w:color="auto"/>
        <w:bottom w:val="none" w:sz="0" w:space="0" w:color="auto"/>
        <w:right w:val="none" w:sz="0" w:space="0" w:color="auto"/>
      </w:divBdr>
    </w:div>
    <w:div w:id="1668317110">
      <w:bodyDiv w:val="1"/>
      <w:marLeft w:val="0"/>
      <w:marRight w:val="0"/>
      <w:marTop w:val="0"/>
      <w:marBottom w:val="0"/>
      <w:divBdr>
        <w:top w:val="none" w:sz="0" w:space="0" w:color="auto"/>
        <w:left w:val="none" w:sz="0" w:space="0" w:color="auto"/>
        <w:bottom w:val="none" w:sz="0" w:space="0" w:color="auto"/>
        <w:right w:val="none" w:sz="0" w:space="0" w:color="auto"/>
      </w:divBdr>
    </w:div>
    <w:div w:id="1668434568">
      <w:bodyDiv w:val="1"/>
      <w:marLeft w:val="0"/>
      <w:marRight w:val="0"/>
      <w:marTop w:val="0"/>
      <w:marBottom w:val="0"/>
      <w:divBdr>
        <w:top w:val="none" w:sz="0" w:space="0" w:color="auto"/>
        <w:left w:val="none" w:sz="0" w:space="0" w:color="auto"/>
        <w:bottom w:val="none" w:sz="0" w:space="0" w:color="auto"/>
        <w:right w:val="none" w:sz="0" w:space="0" w:color="auto"/>
      </w:divBdr>
    </w:div>
    <w:div w:id="1668440924">
      <w:bodyDiv w:val="1"/>
      <w:marLeft w:val="0"/>
      <w:marRight w:val="0"/>
      <w:marTop w:val="0"/>
      <w:marBottom w:val="0"/>
      <w:divBdr>
        <w:top w:val="none" w:sz="0" w:space="0" w:color="auto"/>
        <w:left w:val="none" w:sz="0" w:space="0" w:color="auto"/>
        <w:bottom w:val="none" w:sz="0" w:space="0" w:color="auto"/>
        <w:right w:val="none" w:sz="0" w:space="0" w:color="auto"/>
      </w:divBdr>
    </w:div>
    <w:div w:id="1668512346">
      <w:bodyDiv w:val="1"/>
      <w:marLeft w:val="0"/>
      <w:marRight w:val="0"/>
      <w:marTop w:val="0"/>
      <w:marBottom w:val="0"/>
      <w:divBdr>
        <w:top w:val="none" w:sz="0" w:space="0" w:color="auto"/>
        <w:left w:val="none" w:sz="0" w:space="0" w:color="auto"/>
        <w:bottom w:val="none" w:sz="0" w:space="0" w:color="auto"/>
        <w:right w:val="none" w:sz="0" w:space="0" w:color="auto"/>
      </w:divBdr>
    </w:div>
    <w:div w:id="1668553269">
      <w:bodyDiv w:val="1"/>
      <w:marLeft w:val="0"/>
      <w:marRight w:val="0"/>
      <w:marTop w:val="0"/>
      <w:marBottom w:val="0"/>
      <w:divBdr>
        <w:top w:val="none" w:sz="0" w:space="0" w:color="auto"/>
        <w:left w:val="none" w:sz="0" w:space="0" w:color="auto"/>
        <w:bottom w:val="none" w:sz="0" w:space="0" w:color="auto"/>
        <w:right w:val="none" w:sz="0" w:space="0" w:color="auto"/>
      </w:divBdr>
    </w:div>
    <w:div w:id="1668678913">
      <w:bodyDiv w:val="1"/>
      <w:marLeft w:val="0"/>
      <w:marRight w:val="0"/>
      <w:marTop w:val="0"/>
      <w:marBottom w:val="0"/>
      <w:divBdr>
        <w:top w:val="none" w:sz="0" w:space="0" w:color="auto"/>
        <w:left w:val="none" w:sz="0" w:space="0" w:color="auto"/>
        <w:bottom w:val="none" w:sz="0" w:space="0" w:color="auto"/>
        <w:right w:val="none" w:sz="0" w:space="0" w:color="auto"/>
      </w:divBdr>
    </w:div>
    <w:div w:id="1668823009">
      <w:bodyDiv w:val="1"/>
      <w:marLeft w:val="0"/>
      <w:marRight w:val="0"/>
      <w:marTop w:val="0"/>
      <w:marBottom w:val="0"/>
      <w:divBdr>
        <w:top w:val="none" w:sz="0" w:space="0" w:color="auto"/>
        <w:left w:val="none" w:sz="0" w:space="0" w:color="auto"/>
        <w:bottom w:val="none" w:sz="0" w:space="0" w:color="auto"/>
        <w:right w:val="none" w:sz="0" w:space="0" w:color="auto"/>
      </w:divBdr>
    </w:div>
    <w:div w:id="1668825883">
      <w:bodyDiv w:val="1"/>
      <w:marLeft w:val="0"/>
      <w:marRight w:val="0"/>
      <w:marTop w:val="0"/>
      <w:marBottom w:val="0"/>
      <w:divBdr>
        <w:top w:val="none" w:sz="0" w:space="0" w:color="auto"/>
        <w:left w:val="none" w:sz="0" w:space="0" w:color="auto"/>
        <w:bottom w:val="none" w:sz="0" w:space="0" w:color="auto"/>
        <w:right w:val="none" w:sz="0" w:space="0" w:color="auto"/>
      </w:divBdr>
    </w:div>
    <w:div w:id="1668903790">
      <w:bodyDiv w:val="1"/>
      <w:marLeft w:val="0"/>
      <w:marRight w:val="0"/>
      <w:marTop w:val="0"/>
      <w:marBottom w:val="0"/>
      <w:divBdr>
        <w:top w:val="none" w:sz="0" w:space="0" w:color="auto"/>
        <w:left w:val="none" w:sz="0" w:space="0" w:color="auto"/>
        <w:bottom w:val="none" w:sz="0" w:space="0" w:color="auto"/>
        <w:right w:val="none" w:sz="0" w:space="0" w:color="auto"/>
      </w:divBdr>
    </w:div>
    <w:div w:id="1669022854">
      <w:bodyDiv w:val="1"/>
      <w:marLeft w:val="0"/>
      <w:marRight w:val="0"/>
      <w:marTop w:val="0"/>
      <w:marBottom w:val="0"/>
      <w:divBdr>
        <w:top w:val="none" w:sz="0" w:space="0" w:color="auto"/>
        <w:left w:val="none" w:sz="0" w:space="0" w:color="auto"/>
        <w:bottom w:val="none" w:sz="0" w:space="0" w:color="auto"/>
        <w:right w:val="none" w:sz="0" w:space="0" w:color="auto"/>
      </w:divBdr>
    </w:div>
    <w:div w:id="1669089828">
      <w:bodyDiv w:val="1"/>
      <w:marLeft w:val="0"/>
      <w:marRight w:val="0"/>
      <w:marTop w:val="0"/>
      <w:marBottom w:val="0"/>
      <w:divBdr>
        <w:top w:val="none" w:sz="0" w:space="0" w:color="auto"/>
        <w:left w:val="none" w:sz="0" w:space="0" w:color="auto"/>
        <w:bottom w:val="none" w:sz="0" w:space="0" w:color="auto"/>
        <w:right w:val="none" w:sz="0" w:space="0" w:color="auto"/>
      </w:divBdr>
    </w:div>
    <w:div w:id="1669096945">
      <w:bodyDiv w:val="1"/>
      <w:marLeft w:val="0"/>
      <w:marRight w:val="0"/>
      <w:marTop w:val="0"/>
      <w:marBottom w:val="0"/>
      <w:divBdr>
        <w:top w:val="none" w:sz="0" w:space="0" w:color="auto"/>
        <w:left w:val="none" w:sz="0" w:space="0" w:color="auto"/>
        <w:bottom w:val="none" w:sz="0" w:space="0" w:color="auto"/>
        <w:right w:val="none" w:sz="0" w:space="0" w:color="auto"/>
      </w:divBdr>
    </w:div>
    <w:div w:id="1669554281">
      <w:bodyDiv w:val="1"/>
      <w:marLeft w:val="0"/>
      <w:marRight w:val="0"/>
      <w:marTop w:val="0"/>
      <w:marBottom w:val="0"/>
      <w:divBdr>
        <w:top w:val="none" w:sz="0" w:space="0" w:color="auto"/>
        <w:left w:val="none" w:sz="0" w:space="0" w:color="auto"/>
        <w:bottom w:val="none" w:sz="0" w:space="0" w:color="auto"/>
        <w:right w:val="none" w:sz="0" w:space="0" w:color="auto"/>
      </w:divBdr>
    </w:div>
    <w:div w:id="1669743907">
      <w:bodyDiv w:val="1"/>
      <w:marLeft w:val="0"/>
      <w:marRight w:val="0"/>
      <w:marTop w:val="0"/>
      <w:marBottom w:val="0"/>
      <w:divBdr>
        <w:top w:val="none" w:sz="0" w:space="0" w:color="auto"/>
        <w:left w:val="none" w:sz="0" w:space="0" w:color="auto"/>
        <w:bottom w:val="none" w:sz="0" w:space="0" w:color="auto"/>
        <w:right w:val="none" w:sz="0" w:space="0" w:color="auto"/>
      </w:divBdr>
    </w:div>
    <w:div w:id="1669751699">
      <w:bodyDiv w:val="1"/>
      <w:marLeft w:val="0"/>
      <w:marRight w:val="0"/>
      <w:marTop w:val="0"/>
      <w:marBottom w:val="0"/>
      <w:divBdr>
        <w:top w:val="none" w:sz="0" w:space="0" w:color="auto"/>
        <w:left w:val="none" w:sz="0" w:space="0" w:color="auto"/>
        <w:bottom w:val="none" w:sz="0" w:space="0" w:color="auto"/>
        <w:right w:val="none" w:sz="0" w:space="0" w:color="auto"/>
      </w:divBdr>
    </w:div>
    <w:div w:id="1669795418">
      <w:bodyDiv w:val="1"/>
      <w:marLeft w:val="0"/>
      <w:marRight w:val="0"/>
      <w:marTop w:val="0"/>
      <w:marBottom w:val="0"/>
      <w:divBdr>
        <w:top w:val="none" w:sz="0" w:space="0" w:color="auto"/>
        <w:left w:val="none" w:sz="0" w:space="0" w:color="auto"/>
        <w:bottom w:val="none" w:sz="0" w:space="0" w:color="auto"/>
        <w:right w:val="none" w:sz="0" w:space="0" w:color="auto"/>
      </w:divBdr>
    </w:div>
    <w:div w:id="1669940357">
      <w:bodyDiv w:val="1"/>
      <w:marLeft w:val="0"/>
      <w:marRight w:val="0"/>
      <w:marTop w:val="0"/>
      <w:marBottom w:val="0"/>
      <w:divBdr>
        <w:top w:val="none" w:sz="0" w:space="0" w:color="auto"/>
        <w:left w:val="none" w:sz="0" w:space="0" w:color="auto"/>
        <w:bottom w:val="none" w:sz="0" w:space="0" w:color="auto"/>
        <w:right w:val="none" w:sz="0" w:space="0" w:color="auto"/>
      </w:divBdr>
    </w:div>
    <w:div w:id="1669944029">
      <w:bodyDiv w:val="1"/>
      <w:marLeft w:val="0"/>
      <w:marRight w:val="0"/>
      <w:marTop w:val="0"/>
      <w:marBottom w:val="0"/>
      <w:divBdr>
        <w:top w:val="none" w:sz="0" w:space="0" w:color="auto"/>
        <w:left w:val="none" w:sz="0" w:space="0" w:color="auto"/>
        <w:bottom w:val="none" w:sz="0" w:space="0" w:color="auto"/>
        <w:right w:val="none" w:sz="0" w:space="0" w:color="auto"/>
      </w:divBdr>
    </w:div>
    <w:div w:id="1670060315">
      <w:bodyDiv w:val="1"/>
      <w:marLeft w:val="0"/>
      <w:marRight w:val="0"/>
      <w:marTop w:val="0"/>
      <w:marBottom w:val="0"/>
      <w:divBdr>
        <w:top w:val="none" w:sz="0" w:space="0" w:color="auto"/>
        <w:left w:val="none" w:sz="0" w:space="0" w:color="auto"/>
        <w:bottom w:val="none" w:sz="0" w:space="0" w:color="auto"/>
        <w:right w:val="none" w:sz="0" w:space="0" w:color="auto"/>
      </w:divBdr>
    </w:div>
    <w:div w:id="1670330970">
      <w:bodyDiv w:val="1"/>
      <w:marLeft w:val="0"/>
      <w:marRight w:val="0"/>
      <w:marTop w:val="0"/>
      <w:marBottom w:val="0"/>
      <w:divBdr>
        <w:top w:val="none" w:sz="0" w:space="0" w:color="auto"/>
        <w:left w:val="none" w:sz="0" w:space="0" w:color="auto"/>
        <w:bottom w:val="none" w:sz="0" w:space="0" w:color="auto"/>
        <w:right w:val="none" w:sz="0" w:space="0" w:color="auto"/>
      </w:divBdr>
    </w:div>
    <w:div w:id="1670449424">
      <w:bodyDiv w:val="1"/>
      <w:marLeft w:val="0"/>
      <w:marRight w:val="0"/>
      <w:marTop w:val="0"/>
      <w:marBottom w:val="0"/>
      <w:divBdr>
        <w:top w:val="none" w:sz="0" w:space="0" w:color="auto"/>
        <w:left w:val="none" w:sz="0" w:space="0" w:color="auto"/>
        <w:bottom w:val="none" w:sz="0" w:space="0" w:color="auto"/>
        <w:right w:val="none" w:sz="0" w:space="0" w:color="auto"/>
      </w:divBdr>
    </w:div>
    <w:div w:id="1670519608">
      <w:bodyDiv w:val="1"/>
      <w:marLeft w:val="0"/>
      <w:marRight w:val="0"/>
      <w:marTop w:val="0"/>
      <w:marBottom w:val="0"/>
      <w:divBdr>
        <w:top w:val="none" w:sz="0" w:space="0" w:color="auto"/>
        <w:left w:val="none" w:sz="0" w:space="0" w:color="auto"/>
        <w:bottom w:val="none" w:sz="0" w:space="0" w:color="auto"/>
        <w:right w:val="none" w:sz="0" w:space="0" w:color="auto"/>
      </w:divBdr>
    </w:div>
    <w:div w:id="1670713500">
      <w:bodyDiv w:val="1"/>
      <w:marLeft w:val="0"/>
      <w:marRight w:val="0"/>
      <w:marTop w:val="0"/>
      <w:marBottom w:val="0"/>
      <w:divBdr>
        <w:top w:val="none" w:sz="0" w:space="0" w:color="auto"/>
        <w:left w:val="none" w:sz="0" w:space="0" w:color="auto"/>
        <w:bottom w:val="none" w:sz="0" w:space="0" w:color="auto"/>
        <w:right w:val="none" w:sz="0" w:space="0" w:color="auto"/>
      </w:divBdr>
    </w:div>
    <w:div w:id="1670717626">
      <w:bodyDiv w:val="1"/>
      <w:marLeft w:val="0"/>
      <w:marRight w:val="0"/>
      <w:marTop w:val="0"/>
      <w:marBottom w:val="0"/>
      <w:divBdr>
        <w:top w:val="none" w:sz="0" w:space="0" w:color="auto"/>
        <w:left w:val="none" w:sz="0" w:space="0" w:color="auto"/>
        <w:bottom w:val="none" w:sz="0" w:space="0" w:color="auto"/>
        <w:right w:val="none" w:sz="0" w:space="0" w:color="auto"/>
      </w:divBdr>
    </w:div>
    <w:div w:id="1670791379">
      <w:bodyDiv w:val="1"/>
      <w:marLeft w:val="0"/>
      <w:marRight w:val="0"/>
      <w:marTop w:val="0"/>
      <w:marBottom w:val="0"/>
      <w:divBdr>
        <w:top w:val="none" w:sz="0" w:space="0" w:color="auto"/>
        <w:left w:val="none" w:sz="0" w:space="0" w:color="auto"/>
        <w:bottom w:val="none" w:sz="0" w:space="0" w:color="auto"/>
        <w:right w:val="none" w:sz="0" w:space="0" w:color="auto"/>
      </w:divBdr>
    </w:div>
    <w:div w:id="1670862943">
      <w:bodyDiv w:val="1"/>
      <w:marLeft w:val="0"/>
      <w:marRight w:val="0"/>
      <w:marTop w:val="0"/>
      <w:marBottom w:val="0"/>
      <w:divBdr>
        <w:top w:val="none" w:sz="0" w:space="0" w:color="auto"/>
        <w:left w:val="none" w:sz="0" w:space="0" w:color="auto"/>
        <w:bottom w:val="none" w:sz="0" w:space="0" w:color="auto"/>
        <w:right w:val="none" w:sz="0" w:space="0" w:color="auto"/>
      </w:divBdr>
    </w:div>
    <w:div w:id="1670910313">
      <w:bodyDiv w:val="1"/>
      <w:marLeft w:val="0"/>
      <w:marRight w:val="0"/>
      <w:marTop w:val="0"/>
      <w:marBottom w:val="0"/>
      <w:divBdr>
        <w:top w:val="none" w:sz="0" w:space="0" w:color="auto"/>
        <w:left w:val="none" w:sz="0" w:space="0" w:color="auto"/>
        <w:bottom w:val="none" w:sz="0" w:space="0" w:color="auto"/>
        <w:right w:val="none" w:sz="0" w:space="0" w:color="auto"/>
      </w:divBdr>
    </w:div>
    <w:div w:id="1671181218">
      <w:bodyDiv w:val="1"/>
      <w:marLeft w:val="0"/>
      <w:marRight w:val="0"/>
      <w:marTop w:val="0"/>
      <w:marBottom w:val="0"/>
      <w:divBdr>
        <w:top w:val="none" w:sz="0" w:space="0" w:color="auto"/>
        <w:left w:val="none" w:sz="0" w:space="0" w:color="auto"/>
        <w:bottom w:val="none" w:sz="0" w:space="0" w:color="auto"/>
        <w:right w:val="none" w:sz="0" w:space="0" w:color="auto"/>
      </w:divBdr>
    </w:div>
    <w:div w:id="1671330105">
      <w:bodyDiv w:val="1"/>
      <w:marLeft w:val="0"/>
      <w:marRight w:val="0"/>
      <w:marTop w:val="0"/>
      <w:marBottom w:val="0"/>
      <w:divBdr>
        <w:top w:val="none" w:sz="0" w:space="0" w:color="auto"/>
        <w:left w:val="none" w:sz="0" w:space="0" w:color="auto"/>
        <w:bottom w:val="none" w:sz="0" w:space="0" w:color="auto"/>
        <w:right w:val="none" w:sz="0" w:space="0" w:color="auto"/>
      </w:divBdr>
    </w:div>
    <w:div w:id="1671330402">
      <w:bodyDiv w:val="1"/>
      <w:marLeft w:val="0"/>
      <w:marRight w:val="0"/>
      <w:marTop w:val="0"/>
      <w:marBottom w:val="0"/>
      <w:divBdr>
        <w:top w:val="none" w:sz="0" w:space="0" w:color="auto"/>
        <w:left w:val="none" w:sz="0" w:space="0" w:color="auto"/>
        <w:bottom w:val="none" w:sz="0" w:space="0" w:color="auto"/>
        <w:right w:val="none" w:sz="0" w:space="0" w:color="auto"/>
      </w:divBdr>
    </w:div>
    <w:div w:id="1671331137">
      <w:bodyDiv w:val="1"/>
      <w:marLeft w:val="0"/>
      <w:marRight w:val="0"/>
      <w:marTop w:val="0"/>
      <w:marBottom w:val="0"/>
      <w:divBdr>
        <w:top w:val="none" w:sz="0" w:space="0" w:color="auto"/>
        <w:left w:val="none" w:sz="0" w:space="0" w:color="auto"/>
        <w:bottom w:val="none" w:sz="0" w:space="0" w:color="auto"/>
        <w:right w:val="none" w:sz="0" w:space="0" w:color="auto"/>
      </w:divBdr>
    </w:div>
    <w:div w:id="1671710000">
      <w:bodyDiv w:val="1"/>
      <w:marLeft w:val="0"/>
      <w:marRight w:val="0"/>
      <w:marTop w:val="0"/>
      <w:marBottom w:val="0"/>
      <w:divBdr>
        <w:top w:val="none" w:sz="0" w:space="0" w:color="auto"/>
        <w:left w:val="none" w:sz="0" w:space="0" w:color="auto"/>
        <w:bottom w:val="none" w:sz="0" w:space="0" w:color="auto"/>
        <w:right w:val="none" w:sz="0" w:space="0" w:color="auto"/>
      </w:divBdr>
    </w:div>
    <w:div w:id="1671985424">
      <w:bodyDiv w:val="1"/>
      <w:marLeft w:val="0"/>
      <w:marRight w:val="0"/>
      <w:marTop w:val="0"/>
      <w:marBottom w:val="0"/>
      <w:divBdr>
        <w:top w:val="none" w:sz="0" w:space="0" w:color="auto"/>
        <w:left w:val="none" w:sz="0" w:space="0" w:color="auto"/>
        <w:bottom w:val="none" w:sz="0" w:space="0" w:color="auto"/>
        <w:right w:val="none" w:sz="0" w:space="0" w:color="auto"/>
      </w:divBdr>
    </w:div>
    <w:div w:id="1672105175">
      <w:bodyDiv w:val="1"/>
      <w:marLeft w:val="0"/>
      <w:marRight w:val="0"/>
      <w:marTop w:val="0"/>
      <w:marBottom w:val="0"/>
      <w:divBdr>
        <w:top w:val="none" w:sz="0" w:space="0" w:color="auto"/>
        <w:left w:val="none" w:sz="0" w:space="0" w:color="auto"/>
        <w:bottom w:val="none" w:sz="0" w:space="0" w:color="auto"/>
        <w:right w:val="none" w:sz="0" w:space="0" w:color="auto"/>
      </w:divBdr>
    </w:div>
    <w:div w:id="1672294830">
      <w:bodyDiv w:val="1"/>
      <w:marLeft w:val="0"/>
      <w:marRight w:val="0"/>
      <w:marTop w:val="0"/>
      <w:marBottom w:val="0"/>
      <w:divBdr>
        <w:top w:val="none" w:sz="0" w:space="0" w:color="auto"/>
        <w:left w:val="none" w:sz="0" w:space="0" w:color="auto"/>
        <w:bottom w:val="none" w:sz="0" w:space="0" w:color="auto"/>
        <w:right w:val="none" w:sz="0" w:space="0" w:color="auto"/>
      </w:divBdr>
    </w:div>
    <w:div w:id="1672414214">
      <w:bodyDiv w:val="1"/>
      <w:marLeft w:val="0"/>
      <w:marRight w:val="0"/>
      <w:marTop w:val="0"/>
      <w:marBottom w:val="0"/>
      <w:divBdr>
        <w:top w:val="none" w:sz="0" w:space="0" w:color="auto"/>
        <w:left w:val="none" w:sz="0" w:space="0" w:color="auto"/>
        <w:bottom w:val="none" w:sz="0" w:space="0" w:color="auto"/>
        <w:right w:val="none" w:sz="0" w:space="0" w:color="auto"/>
      </w:divBdr>
    </w:div>
    <w:div w:id="1672443222">
      <w:bodyDiv w:val="1"/>
      <w:marLeft w:val="0"/>
      <w:marRight w:val="0"/>
      <w:marTop w:val="0"/>
      <w:marBottom w:val="0"/>
      <w:divBdr>
        <w:top w:val="none" w:sz="0" w:space="0" w:color="auto"/>
        <w:left w:val="none" w:sz="0" w:space="0" w:color="auto"/>
        <w:bottom w:val="none" w:sz="0" w:space="0" w:color="auto"/>
        <w:right w:val="none" w:sz="0" w:space="0" w:color="auto"/>
      </w:divBdr>
    </w:div>
    <w:div w:id="1672566825">
      <w:bodyDiv w:val="1"/>
      <w:marLeft w:val="0"/>
      <w:marRight w:val="0"/>
      <w:marTop w:val="0"/>
      <w:marBottom w:val="0"/>
      <w:divBdr>
        <w:top w:val="none" w:sz="0" w:space="0" w:color="auto"/>
        <w:left w:val="none" w:sz="0" w:space="0" w:color="auto"/>
        <w:bottom w:val="none" w:sz="0" w:space="0" w:color="auto"/>
        <w:right w:val="none" w:sz="0" w:space="0" w:color="auto"/>
      </w:divBdr>
    </w:div>
    <w:div w:id="1672640364">
      <w:bodyDiv w:val="1"/>
      <w:marLeft w:val="0"/>
      <w:marRight w:val="0"/>
      <w:marTop w:val="0"/>
      <w:marBottom w:val="0"/>
      <w:divBdr>
        <w:top w:val="none" w:sz="0" w:space="0" w:color="auto"/>
        <w:left w:val="none" w:sz="0" w:space="0" w:color="auto"/>
        <w:bottom w:val="none" w:sz="0" w:space="0" w:color="auto"/>
        <w:right w:val="none" w:sz="0" w:space="0" w:color="auto"/>
      </w:divBdr>
    </w:div>
    <w:div w:id="1672683544">
      <w:bodyDiv w:val="1"/>
      <w:marLeft w:val="0"/>
      <w:marRight w:val="0"/>
      <w:marTop w:val="0"/>
      <w:marBottom w:val="0"/>
      <w:divBdr>
        <w:top w:val="none" w:sz="0" w:space="0" w:color="auto"/>
        <w:left w:val="none" w:sz="0" w:space="0" w:color="auto"/>
        <w:bottom w:val="none" w:sz="0" w:space="0" w:color="auto"/>
        <w:right w:val="none" w:sz="0" w:space="0" w:color="auto"/>
      </w:divBdr>
    </w:div>
    <w:div w:id="1673098134">
      <w:bodyDiv w:val="1"/>
      <w:marLeft w:val="0"/>
      <w:marRight w:val="0"/>
      <w:marTop w:val="0"/>
      <w:marBottom w:val="0"/>
      <w:divBdr>
        <w:top w:val="none" w:sz="0" w:space="0" w:color="auto"/>
        <w:left w:val="none" w:sz="0" w:space="0" w:color="auto"/>
        <w:bottom w:val="none" w:sz="0" w:space="0" w:color="auto"/>
        <w:right w:val="none" w:sz="0" w:space="0" w:color="auto"/>
      </w:divBdr>
    </w:div>
    <w:div w:id="1673413037">
      <w:bodyDiv w:val="1"/>
      <w:marLeft w:val="0"/>
      <w:marRight w:val="0"/>
      <w:marTop w:val="0"/>
      <w:marBottom w:val="0"/>
      <w:divBdr>
        <w:top w:val="none" w:sz="0" w:space="0" w:color="auto"/>
        <w:left w:val="none" w:sz="0" w:space="0" w:color="auto"/>
        <w:bottom w:val="none" w:sz="0" w:space="0" w:color="auto"/>
        <w:right w:val="none" w:sz="0" w:space="0" w:color="auto"/>
      </w:divBdr>
    </w:div>
    <w:div w:id="1673529462">
      <w:bodyDiv w:val="1"/>
      <w:marLeft w:val="0"/>
      <w:marRight w:val="0"/>
      <w:marTop w:val="0"/>
      <w:marBottom w:val="0"/>
      <w:divBdr>
        <w:top w:val="none" w:sz="0" w:space="0" w:color="auto"/>
        <w:left w:val="none" w:sz="0" w:space="0" w:color="auto"/>
        <w:bottom w:val="none" w:sz="0" w:space="0" w:color="auto"/>
        <w:right w:val="none" w:sz="0" w:space="0" w:color="auto"/>
      </w:divBdr>
    </w:div>
    <w:div w:id="1673602142">
      <w:bodyDiv w:val="1"/>
      <w:marLeft w:val="0"/>
      <w:marRight w:val="0"/>
      <w:marTop w:val="0"/>
      <w:marBottom w:val="0"/>
      <w:divBdr>
        <w:top w:val="none" w:sz="0" w:space="0" w:color="auto"/>
        <w:left w:val="none" w:sz="0" w:space="0" w:color="auto"/>
        <w:bottom w:val="none" w:sz="0" w:space="0" w:color="auto"/>
        <w:right w:val="none" w:sz="0" w:space="0" w:color="auto"/>
      </w:divBdr>
    </w:div>
    <w:div w:id="1673676533">
      <w:bodyDiv w:val="1"/>
      <w:marLeft w:val="0"/>
      <w:marRight w:val="0"/>
      <w:marTop w:val="0"/>
      <w:marBottom w:val="0"/>
      <w:divBdr>
        <w:top w:val="none" w:sz="0" w:space="0" w:color="auto"/>
        <w:left w:val="none" w:sz="0" w:space="0" w:color="auto"/>
        <w:bottom w:val="none" w:sz="0" w:space="0" w:color="auto"/>
        <w:right w:val="none" w:sz="0" w:space="0" w:color="auto"/>
      </w:divBdr>
    </w:div>
    <w:div w:id="1674144512">
      <w:bodyDiv w:val="1"/>
      <w:marLeft w:val="0"/>
      <w:marRight w:val="0"/>
      <w:marTop w:val="0"/>
      <w:marBottom w:val="0"/>
      <w:divBdr>
        <w:top w:val="none" w:sz="0" w:space="0" w:color="auto"/>
        <w:left w:val="none" w:sz="0" w:space="0" w:color="auto"/>
        <w:bottom w:val="none" w:sz="0" w:space="0" w:color="auto"/>
        <w:right w:val="none" w:sz="0" w:space="0" w:color="auto"/>
      </w:divBdr>
    </w:div>
    <w:div w:id="1674255407">
      <w:bodyDiv w:val="1"/>
      <w:marLeft w:val="0"/>
      <w:marRight w:val="0"/>
      <w:marTop w:val="0"/>
      <w:marBottom w:val="0"/>
      <w:divBdr>
        <w:top w:val="none" w:sz="0" w:space="0" w:color="auto"/>
        <w:left w:val="none" w:sz="0" w:space="0" w:color="auto"/>
        <w:bottom w:val="none" w:sz="0" w:space="0" w:color="auto"/>
        <w:right w:val="none" w:sz="0" w:space="0" w:color="auto"/>
      </w:divBdr>
    </w:div>
    <w:div w:id="1674333633">
      <w:bodyDiv w:val="1"/>
      <w:marLeft w:val="0"/>
      <w:marRight w:val="0"/>
      <w:marTop w:val="0"/>
      <w:marBottom w:val="0"/>
      <w:divBdr>
        <w:top w:val="none" w:sz="0" w:space="0" w:color="auto"/>
        <w:left w:val="none" w:sz="0" w:space="0" w:color="auto"/>
        <w:bottom w:val="none" w:sz="0" w:space="0" w:color="auto"/>
        <w:right w:val="none" w:sz="0" w:space="0" w:color="auto"/>
      </w:divBdr>
    </w:div>
    <w:div w:id="1674382505">
      <w:bodyDiv w:val="1"/>
      <w:marLeft w:val="0"/>
      <w:marRight w:val="0"/>
      <w:marTop w:val="0"/>
      <w:marBottom w:val="0"/>
      <w:divBdr>
        <w:top w:val="none" w:sz="0" w:space="0" w:color="auto"/>
        <w:left w:val="none" w:sz="0" w:space="0" w:color="auto"/>
        <w:bottom w:val="none" w:sz="0" w:space="0" w:color="auto"/>
        <w:right w:val="none" w:sz="0" w:space="0" w:color="auto"/>
      </w:divBdr>
    </w:div>
    <w:div w:id="1674605834">
      <w:bodyDiv w:val="1"/>
      <w:marLeft w:val="0"/>
      <w:marRight w:val="0"/>
      <w:marTop w:val="0"/>
      <w:marBottom w:val="0"/>
      <w:divBdr>
        <w:top w:val="none" w:sz="0" w:space="0" w:color="auto"/>
        <w:left w:val="none" w:sz="0" w:space="0" w:color="auto"/>
        <w:bottom w:val="none" w:sz="0" w:space="0" w:color="auto"/>
        <w:right w:val="none" w:sz="0" w:space="0" w:color="auto"/>
      </w:divBdr>
    </w:div>
    <w:div w:id="1674642838">
      <w:bodyDiv w:val="1"/>
      <w:marLeft w:val="0"/>
      <w:marRight w:val="0"/>
      <w:marTop w:val="0"/>
      <w:marBottom w:val="0"/>
      <w:divBdr>
        <w:top w:val="none" w:sz="0" w:space="0" w:color="auto"/>
        <w:left w:val="none" w:sz="0" w:space="0" w:color="auto"/>
        <w:bottom w:val="none" w:sz="0" w:space="0" w:color="auto"/>
        <w:right w:val="none" w:sz="0" w:space="0" w:color="auto"/>
      </w:divBdr>
    </w:div>
    <w:div w:id="1674842547">
      <w:bodyDiv w:val="1"/>
      <w:marLeft w:val="0"/>
      <w:marRight w:val="0"/>
      <w:marTop w:val="0"/>
      <w:marBottom w:val="0"/>
      <w:divBdr>
        <w:top w:val="none" w:sz="0" w:space="0" w:color="auto"/>
        <w:left w:val="none" w:sz="0" w:space="0" w:color="auto"/>
        <w:bottom w:val="none" w:sz="0" w:space="0" w:color="auto"/>
        <w:right w:val="none" w:sz="0" w:space="0" w:color="auto"/>
      </w:divBdr>
    </w:div>
    <w:div w:id="1674915543">
      <w:bodyDiv w:val="1"/>
      <w:marLeft w:val="0"/>
      <w:marRight w:val="0"/>
      <w:marTop w:val="0"/>
      <w:marBottom w:val="0"/>
      <w:divBdr>
        <w:top w:val="none" w:sz="0" w:space="0" w:color="auto"/>
        <w:left w:val="none" w:sz="0" w:space="0" w:color="auto"/>
        <w:bottom w:val="none" w:sz="0" w:space="0" w:color="auto"/>
        <w:right w:val="none" w:sz="0" w:space="0" w:color="auto"/>
      </w:divBdr>
    </w:div>
    <w:div w:id="1675450120">
      <w:bodyDiv w:val="1"/>
      <w:marLeft w:val="0"/>
      <w:marRight w:val="0"/>
      <w:marTop w:val="0"/>
      <w:marBottom w:val="0"/>
      <w:divBdr>
        <w:top w:val="none" w:sz="0" w:space="0" w:color="auto"/>
        <w:left w:val="none" w:sz="0" w:space="0" w:color="auto"/>
        <w:bottom w:val="none" w:sz="0" w:space="0" w:color="auto"/>
        <w:right w:val="none" w:sz="0" w:space="0" w:color="auto"/>
      </w:divBdr>
    </w:div>
    <w:div w:id="1675452725">
      <w:bodyDiv w:val="1"/>
      <w:marLeft w:val="0"/>
      <w:marRight w:val="0"/>
      <w:marTop w:val="0"/>
      <w:marBottom w:val="0"/>
      <w:divBdr>
        <w:top w:val="none" w:sz="0" w:space="0" w:color="auto"/>
        <w:left w:val="none" w:sz="0" w:space="0" w:color="auto"/>
        <w:bottom w:val="none" w:sz="0" w:space="0" w:color="auto"/>
        <w:right w:val="none" w:sz="0" w:space="0" w:color="auto"/>
      </w:divBdr>
    </w:div>
    <w:div w:id="1675523533">
      <w:bodyDiv w:val="1"/>
      <w:marLeft w:val="0"/>
      <w:marRight w:val="0"/>
      <w:marTop w:val="0"/>
      <w:marBottom w:val="0"/>
      <w:divBdr>
        <w:top w:val="none" w:sz="0" w:space="0" w:color="auto"/>
        <w:left w:val="none" w:sz="0" w:space="0" w:color="auto"/>
        <w:bottom w:val="none" w:sz="0" w:space="0" w:color="auto"/>
        <w:right w:val="none" w:sz="0" w:space="0" w:color="auto"/>
      </w:divBdr>
    </w:div>
    <w:div w:id="1675568643">
      <w:bodyDiv w:val="1"/>
      <w:marLeft w:val="0"/>
      <w:marRight w:val="0"/>
      <w:marTop w:val="0"/>
      <w:marBottom w:val="0"/>
      <w:divBdr>
        <w:top w:val="none" w:sz="0" w:space="0" w:color="auto"/>
        <w:left w:val="none" w:sz="0" w:space="0" w:color="auto"/>
        <w:bottom w:val="none" w:sz="0" w:space="0" w:color="auto"/>
        <w:right w:val="none" w:sz="0" w:space="0" w:color="auto"/>
      </w:divBdr>
    </w:div>
    <w:div w:id="1675571385">
      <w:bodyDiv w:val="1"/>
      <w:marLeft w:val="0"/>
      <w:marRight w:val="0"/>
      <w:marTop w:val="0"/>
      <w:marBottom w:val="0"/>
      <w:divBdr>
        <w:top w:val="none" w:sz="0" w:space="0" w:color="auto"/>
        <w:left w:val="none" w:sz="0" w:space="0" w:color="auto"/>
        <w:bottom w:val="none" w:sz="0" w:space="0" w:color="auto"/>
        <w:right w:val="none" w:sz="0" w:space="0" w:color="auto"/>
      </w:divBdr>
    </w:div>
    <w:div w:id="1675717781">
      <w:bodyDiv w:val="1"/>
      <w:marLeft w:val="0"/>
      <w:marRight w:val="0"/>
      <w:marTop w:val="0"/>
      <w:marBottom w:val="0"/>
      <w:divBdr>
        <w:top w:val="none" w:sz="0" w:space="0" w:color="auto"/>
        <w:left w:val="none" w:sz="0" w:space="0" w:color="auto"/>
        <w:bottom w:val="none" w:sz="0" w:space="0" w:color="auto"/>
        <w:right w:val="none" w:sz="0" w:space="0" w:color="auto"/>
      </w:divBdr>
    </w:div>
    <w:div w:id="1675765149">
      <w:bodyDiv w:val="1"/>
      <w:marLeft w:val="0"/>
      <w:marRight w:val="0"/>
      <w:marTop w:val="0"/>
      <w:marBottom w:val="0"/>
      <w:divBdr>
        <w:top w:val="none" w:sz="0" w:space="0" w:color="auto"/>
        <w:left w:val="none" w:sz="0" w:space="0" w:color="auto"/>
        <w:bottom w:val="none" w:sz="0" w:space="0" w:color="auto"/>
        <w:right w:val="none" w:sz="0" w:space="0" w:color="auto"/>
      </w:divBdr>
    </w:div>
    <w:div w:id="1675766895">
      <w:bodyDiv w:val="1"/>
      <w:marLeft w:val="0"/>
      <w:marRight w:val="0"/>
      <w:marTop w:val="0"/>
      <w:marBottom w:val="0"/>
      <w:divBdr>
        <w:top w:val="none" w:sz="0" w:space="0" w:color="auto"/>
        <w:left w:val="none" w:sz="0" w:space="0" w:color="auto"/>
        <w:bottom w:val="none" w:sz="0" w:space="0" w:color="auto"/>
        <w:right w:val="none" w:sz="0" w:space="0" w:color="auto"/>
      </w:divBdr>
    </w:div>
    <w:div w:id="1675838005">
      <w:bodyDiv w:val="1"/>
      <w:marLeft w:val="0"/>
      <w:marRight w:val="0"/>
      <w:marTop w:val="0"/>
      <w:marBottom w:val="0"/>
      <w:divBdr>
        <w:top w:val="none" w:sz="0" w:space="0" w:color="auto"/>
        <w:left w:val="none" w:sz="0" w:space="0" w:color="auto"/>
        <w:bottom w:val="none" w:sz="0" w:space="0" w:color="auto"/>
        <w:right w:val="none" w:sz="0" w:space="0" w:color="auto"/>
      </w:divBdr>
    </w:div>
    <w:div w:id="1675912459">
      <w:bodyDiv w:val="1"/>
      <w:marLeft w:val="0"/>
      <w:marRight w:val="0"/>
      <w:marTop w:val="0"/>
      <w:marBottom w:val="0"/>
      <w:divBdr>
        <w:top w:val="none" w:sz="0" w:space="0" w:color="auto"/>
        <w:left w:val="none" w:sz="0" w:space="0" w:color="auto"/>
        <w:bottom w:val="none" w:sz="0" w:space="0" w:color="auto"/>
        <w:right w:val="none" w:sz="0" w:space="0" w:color="auto"/>
      </w:divBdr>
    </w:div>
    <w:div w:id="1675917674">
      <w:bodyDiv w:val="1"/>
      <w:marLeft w:val="0"/>
      <w:marRight w:val="0"/>
      <w:marTop w:val="0"/>
      <w:marBottom w:val="0"/>
      <w:divBdr>
        <w:top w:val="none" w:sz="0" w:space="0" w:color="auto"/>
        <w:left w:val="none" w:sz="0" w:space="0" w:color="auto"/>
        <w:bottom w:val="none" w:sz="0" w:space="0" w:color="auto"/>
        <w:right w:val="none" w:sz="0" w:space="0" w:color="auto"/>
      </w:divBdr>
    </w:div>
    <w:div w:id="1676178999">
      <w:bodyDiv w:val="1"/>
      <w:marLeft w:val="0"/>
      <w:marRight w:val="0"/>
      <w:marTop w:val="0"/>
      <w:marBottom w:val="0"/>
      <w:divBdr>
        <w:top w:val="none" w:sz="0" w:space="0" w:color="auto"/>
        <w:left w:val="none" w:sz="0" w:space="0" w:color="auto"/>
        <w:bottom w:val="none" w:sz="0" w:space="0" w:color="auto"/>
        <w:right w:val="none" w:sz="0" w:space="0" w:color="auto"/>
      </w:divBdr>
    </w:div>
    <w:div w:id="1676181287">
      <w:bodyDiv w:val="1"/>
      <w:marLeft w:val="0"/>
      <w:marRight w:val="0"/>
      <w:marTop w:val="0"/>
      <w:marBottom w:val="0"/>
      <w:divBdr>
        <w:top w:val="none" w:sz="0" w:space="0" w:color="auto"/>
        <w:left w:val="none" w:sz="0" w:space="0" w:color="auto"/>
        <w:bottom w:val="none" w:sz="0" w:space="0" w:color="auto"/>
        <w:right w:val="none" w:sz="0" w:space="0" w:color="auto"/>
      </w:divBdr>
    </w:div>
    <w:div w:id="1676301444">
      <w:bodyDiv w:val="1"/>
      <w:marLeft w:val="0"/>
      <w:marRight w:val="0"/>
      <w:marTop w:val="0"/>
      <w:marBottom w:val="0"/>
      <w:divBdr>
        <w:top w:val="none" w:sz="0" w:space="0" w:color="auto"/>
        <w:left w:val="none" w:sz="0" w:space="0" w:color="auto"/>
        <w:bottom w:val="none" w:sz="0" w:space="0" w:color="auto"/>
        <w:right w:val="none" w:sz="0" w:space="0" w:color="auto"/>
      </w:divBdr>
    </w:div>
    <w:div w:id="1676348311">
      <w:bodyDiv w:val="1"/>
      <w:marLeft w:val="0"/>
      <w:marRight w:val="0"/>
      <w:marTop w:val="0"/>
      <w:marBottom w:val="0"/>
      <w:divBdr>
        <w:top w:val="none" w:sz="0" w:space="0" w:color="auto"/>
        <w:left w:val="none" w:sz="0" w:space="0" w:color="auto"/>
        <w:bottom w:val="none" w:sz="0" w:space="0" w:color="auto"/>
        <w:right w:val="none" w:sz="0" w:space="0" w:color="auto"/>
      </w:divBdr>
    </w:div>
    <w:div w:id="1676372629">
      <w:bodyDiv w:val="1"/>
      <w:marLeft w:val="0"/>
      <w:marRight w:val="0"/>
      <w:marTop w:val="0"/>
      <w:marBottom w:val="0"/>
      <w:divBdr>
        <w:top w:val="none" w:sz="0" w:space="0" w:color="auto"/>
        <w:left w:val="none" w:sz="0" w:space="0" w:color="auto"/>
        <w:bottom w:val="none" w:sz="0" w:space="0" w:color="auto"/>
        <w:right w:val="none" w:sz="0" w:space="0" w:color="auto"/>
      </w:divBdr>
    </w:div>
    <w:div w:id="1676608686">
      <w:bodyDiv w:val="1"/>
      <w:marLeft w:val="0"/>
      <w:marRight w:val="0"/>
      <w:marTop w:val="0"/>
      <w:marBottom w:val="0"/>
      <w:divBdr>
        <w:top w:val="none" w:sz="0" w:space="0" w:color="auto"/>
        <w:left w:val="none" w:sz="0" w:space="0" w:color="auto"/>
        <w:bottom w:val="none" w:sz="0" w:space="0" w:color="auto"/>
        <w:right w:val="none" w:sz="0" w:space="0" w:color="auto"/>
      </w:divBdr>
    </w:div>
    <w:div w:id="1676767797">
      <w:bodyDiv w:val="1"/>
      <w:marLeft w:val="0"/>
      <w:marRight w:val="0"/>
      <w:marTop w:val="0"/>
      <w:marBottom w:val="0"/>
      <w:divBdr>
        <w:top w:val="none" w:sz="0" w:space="0" w:color="auto"/>
        <w:left w:val="none" w:sz="0" w:space="0" w:color="auto"/>
        <w:bottom w:val="none" w:sz="0" w:space="0" w:color="auto"/>
        <w:right w:val="none" w:sz="0" w:space="0" w:color="auto"/>
      </w:divBdr>
    </w:div>
    <w:div w:id="1676957241">
      <w:bodyDiv w:val="1"/>
      <w:marLeft w:val="0"/>
      <w:marRight w:val="0"/>
      <w:marTop w:val="0"/>
      <w:marBottom w:val="0"/>
      <w:divBdr>
        <w:top w:val="none" w:sz="0" w:space="0" w:color="auto"/>
        <w:left w:val="none" w:sz="0" w:space="0" w:color="auto"/>
        <w:bottom w:val="none" w:sz="0" w:space="0" w:color="auto"/>
        <w:right w:val="none" w:sz="0" w:space="0" w:color="auto"/>
      </w:divBdr>
    </w:div>
    <w:div w:id="1676959087">
      <w:bodyDiv w:val="1"/>
      <w:marLeft w:val="0"/>
      <w:marRight w:val="0"/>
      <w:marTop w:val="0"/>
      <w:marBottom w:val="0"/>
      <w:divBdr>
        <w:top w:val="none" w:sz="0" w:space="0" w:color="auto"/>
        <w:left w:val="none" w:sz="0" w:space="0" w:color="auto"/>
        <w:bottom w:val="none" w:sz="0" w:space="0" w:color="auto"/>
        <w:right w:val="none" w:sz="0" w:space="0" w:color="auto"/>
      </w:divBdr>
    </w:div>
    <w:div w:id="1677001286">
      <w:bodyDiv w:val="1"/>
      <w:marLeft w:val="0"/>
      <w:marRight w:val="0"/>
      <w:marTop w:val="0"/>
      <w:marBottom w:val="0"/>
      <w:divBdr>
        <w:top w:val="none" w:sz="0" w:space="0" w:color="auto"/>
        <w:left w:val="none" w:sz="0" w:space="0" w:color="auto"/>
        <w:bottom w:val="none" w:sz="0" w:space="0" w:color="auto"/>
        <w:right w:val="none" w:sz="0" w:space="0" w:color="auto"/>
      </w:divBdr>
    </w:div>
    <w:div w:id="1677002331">
      <w:bodyDiv w:val="1"/>
      <w:marLeft w:val="0"/>
      <w:marRight w:val="0"/>
      <w:marTop w:val="0"/>
      <w:marBottom w:val="0"/>
      <w:divBdr>
        <w:top w:val="none" w:sz="0" w:space="0" w:color="auto"/>
        <w:left w:val="none" w:sz="0" w:space="0" w:color="auto"/>
        <w:bottom w:val="none" w:sz="0" w:space="0" w:color="auto"/>
        <w:right w:val="none" w:sz="0" w:space="0" w:color="auto"/>
      </w:divBdr>
    </w:div>
    <w:div w:id="1677031591">
      <w:bodyDiv w:val="1"/>
      <w:marLeft w:val="0"/>
      <w:marRight w:val="0"/>
      <w:marTop w:val="0"/>
      <w:marBottom w:val="0"/>
      <w:divBdr>
        <w:top w:val="none" w:sz="0" w:space="0" w:color="auto"/>
        <w:left w:val="none" w:sz="0" w:space="0" w:color="auto"/>
        <w:bottom w:val="none" w:sz="0" w:space="0" w:color="auto"/>
        <w:right w:val="none" w:sz="0" w:space="0" w:color="auto"/>
      </w:divBdr>
    </w:div>
    <w:div w:id="1677070873">
      <w:bodyDiv w:val="1"/>
      <w:marLeft w:val="0"/>
      <w:marRight w:val="0"/>
      <w:marTop w:val="0"/>
      <w:marBottom w:val="0"/>
      <w:divBdr>
        <w:top w:val="none" w:sz="0" w:space="0" w:color="auto"/>
        <w:left w:val="none" w:sz="0" w:space="0" w:color="auto"/>
        <w:bottom w:val="none" w:sz="0" w:space="0" w:color="auto"/>
        <w:right w:val="none" w:sz="0" w:space="0" w:color="auto"/>
      </w:divBdr>
    </w:div>
    <w:div w:id="1677071447">
      <w:bodyDiv w:val="1"/>
      <w:marLeft w:val="0"/>
      <w:marRight w:val="0"/>
      <w:marTop w:val="0"/>
      <w:marBottom w:val="0"/>
      <w:divBdr>
        <w:top w:val="none" w:sz="0" w:space="0" w:color="auto"/>
        <w:left w:val="none" w:sz="0" w:space="0" w:color="auto"/>
        <w:bottom w:val="none" w:sz="0" w:space="0" w:color="auto"/>
        <w:right w:val="none" w:sz="0" w:space="0" w:color="auto"/>
      </w:divBdr>
    </w:div>
    <w:div w:id="1677197372">
      <w:bodyDiv w:val="1"/>
      <w:marLeft w:val="0"/>
      <w:marRight w:val="0"/>
      <w:marTop w:val="0"/>
      <w:marBottom w:val="0"/>
      <w:divBdr>
        <w:top w:val="none" w:sz="0" w:space="0" w:color="auto"/>
        <w:left w:val="none" w:sz="0" w:space="0" w:color="auto"/>
        <w:bottom w:val="none" w:sz="0" w:space="0" w:color="auto"/>
        <w:right w:val="none" w:sz="0" w:space="0" w:color="auto"/>
      </w:divBdr>
    </w:div>
    <w:div w:id="1677272070">
      <w:bodyDiv w:val="1"/>
      <w:marLeft w:val="0"/>
      <w:marRight w:val="0"/>
      <w:marTop w:val="0"/>
      <w:marBottom w:val="0"/>
      <w:divBdr>
        <w:top w:val="none" w:sz="0" w:space="0" w:color="auto"/>
        <w:left w:val="none" w:sz="0" w:space="0" w:color="auto"/>
        <w:bottom w:val="none" w:sz="0" w:space="0" w:color="auto"/>
        <w:right w:val="none" w:sz="0" w:space="0" w:color="auto"/>
      </w:divBdr>
    </w:div>
    <w:div w:id="1677417364">
      <w:bodyDiv w:val="1"/>
      <w:marLeft w:val="0"/>
      <w:marRight w:val="0"/>
      <w:marTop w:val="0"/>
      <w:marBottom w:val="0"/>
      <w:divBdr>
        <w:top w:val="none" w:sz="0" w:space="0" w:color="auto"/>
        <w:left w:val="none" w:sz="0" w:space="0" w:color="auto"/>
        <w:bottom w:val="none" w:sz="0" w:space="0" w:color="auto"/>
        <w:right w:val="none" w:sz="0" w:space="0" w:color="auto"/>
      </w:divBdr>
    </w:div>
    <w:div w:id="1677418590">
      <w:bodyDiv w:val="1"/>
      <w:marLeft w:val="0"/>
      <w:marRight w:val="0"/>
      <w:marTop w:val="0"/>
      <w:marBottom w:val="0"/>
      <w:divBdr>
        <w:top w:val="none" w:sz="0" w:space="0" w:color="auto"/>
        <w:left w:val="none" w:sz="0" w:space="0" w:color="auto"/>
        <w:bottom w:val="none" w:sz="0" w:space="0" w:color="auto"/>
        <w:right w:val="none" w:sz="0" w:space="0" w:color="auto"/>
      </w:divBdr>
    </w:div>
    <w:div w:id="1677616678">
      <w:bodyDiv w:val="1"/>
      <w:marLeft w:val="0"/>
      <w:marRight w:val="0"/>
      <w:marTop w:val="0"/>
      <w:marBottom w:val="0"/>
      <w:divBdr>
        <w:top w:val="none" w:sz="0" w:space="0" w:color="auto"/>
        <w:left w:val="none" w:sz="0" w:space="0" w:color="auto"/>
        <w:bottom w:val="none" w:sz="0" w:space="0" w:color="auto"/>
        <w:right w:val="none" w:sz="0" w:space="0" w:color="auto"/>
      </w:divBdr>
    </w:div>
    <w:div w:id="1677687726">
      <w:bodyDiv w:val="1"/>
      <w:marLeft w:val="0"/>
      <w:marRight w:val="0"/>
      <w:marTop w:val="0"/>
      <w:marBottom w:val="0"/>
      <w:divBdr>
        <w:top w:val="none" w:sz="0" w:space="0" w:color="auto"/>
        <w:left w:val="none" w:sz="0" w:space="0" w:color="auto"/>
        <w:bottom w:val="none" w:sz="0" w:space="0" w:color="auto"/>
        <w:right w:val="none" w:sz="0" w:space="0" w:color="auto"/>
      </w:divBdr>
    </w:div>
    <w:div w:id="1677995284">
      <w:bodyDiv w:val="1"/>
      <w:marLeft w:val="0"/>
      <w:marRight w:val="0"/>
      <w:marTop w:val="0"/>
      <w:marBottom w:val="0"/>
      <w:divBdr>
        <w:top w:val="none" w:sz="0" w:space="0" w:color="auto"/>
        <w:left w:val="none" w:sz="0" w:space="0" w:color="auto"/>
        <w:bottom w:val="none" w:sz="0" w:space="0" w:color="auto"/>
        <w:right w:val="none" w:sz="0" w:space="0" w:color="auto"/>
      </w:divBdr>
    </w:div>
    <w:div w:id="1678119432">
      <w:bodyDiv w:val="1"/>
      <w:marLeft w:val="0"/>
      <w:marRight w:val="0"/>
      <w:marTop w:val="0"/>
      <w:marBottom w:val="0"/>
      <w:divBdr>
        <w:top w:val="none" w:sz="0" w:space="0" w:color="auto"/>
        <w:left w:val="none" w:sz="0" w:space="0" w:color="auto"/>
        <w:bottom w:val="none" w:sz="0" w:space="0" w:color="auto"/>
        <w:right w:val="none" w:sz="0" w:space="0" w:color="auto"/>
      </w:divBdr>
    </w:div>
    <w:div w:id="1678193807">
      <w:bodyDiv w:val="1"/>
      <w:marLeft w:val="0"/>
      <w:marRight w:val="0"/>
      <w:marTop w:val="0"/>
      <w:marBottom w:val="0"/>
      <w:divBdr>
        <w:top w:val="none" w:sz="0" w:space="0" w:color="auto"/>
        <w:left w:val="none" w:sz="0" w:space="0" w:color="auto"/>
        <w:bottom w:val="none" w:sz="0" w:space="0" w:color="auto"/>
        <w:right w:val="none" w:sz="0" w:space="0" w:color="auto"/>
      </w:divBdr>
    </w:div>
    <w:div w:id="1678266454">
      <w:bodyDiv w:val="1"/>
      <w:marLeft w:val="0"/>
      <w:marRight w:val="0"/>
      <w:marTop w:val="0"/>
      <w:marBottom w:val="0"/>
      <w:divBdr>
        <w:top w:val="none" w:sz="0" w:space="0" w:color="auto"/>
        <w:left w:val="none" w:sz="0" w:space="0" w:color="auto"/>
        <w:bottom w:val="none" w:sz="0" w:space="0" w:color="auto"/>
        <w:right w:val="none" w:sz="0" w:space="0" w:color="auto"/>
      </w:divBdr>
    </w:div>
    <w:div w:id="1678343486">
      <w:bodyDiv w:val="1"/>
      <w:marLeft w:val="0"/>
      <w:marRight w:val="0"/>
      <w:marTop w:val="0"/>
      <w:marBottom w:val="0"/>
      <w:divBdr>
        <w:top w:val="none" w:sz="0" w:space="0" w:color="auto"/>
        <w:left w:val="none" w:sz="0" w:space="0" w:color="auto"/>
        <w:bottom w:val="none" w:sz="0" w:space="0" w:color="auto"/>
        <w:right w:val="none" w:sz="0" w:space="0" w:color="auto"/>
      </w:divBdr>
    </w:div>
    <w:div w:id="1678382378">
      <w:bodyDiv w:val="1"/>
      <w:marLeft w:val="0"/>
      <w:marRight w:val="0"/>
      <w:marTop w:val="0"/>
      <w:marBottom w:val="0"/>
      <w:divBdr>
        <w:top w:val="none" w:sz="0" w:space="0" w:color="auto"/>
        <w:left w:val="none" w:sz="0" w:space="0" w:color="auto"/>
        <w:bottom w:val="none" w:sz="0" w:space="0" w:color="auto"/>
        <w:right w:val="none" w:sz="0" w:space="0" w:color="auto"/>
      </w:divBdr>
    </w:div>
    <w:div w:id="1678535492">
      <w:bodyDiv w:val="1"/>
      <w:marLeft w:val="0"/>
      <w:marRight w:val="0"/>
      <w:marTop w:val="0"/>
      <w:marBottom w:val="0"/>
      <w:divBdr>
        <w:top w:val="none" w:sz="0" w:space="0" w:color="auto"/>
        <w:left w:val="none" w:sz="0" w:space="0" w:color="auto"/>
        <w:bottom w:val="none" w:sz="0" w:space="0" w:color="auto"/>
        <w:right w:val="none" w:sz="0" w:space="0" w:color="auto"/>
      </w:divBdr>
    </w:div>
    <w:div w:id="1678581334">
      <w:bodyDiv w:val="1"/>
      <w:marLeft w:val="0"/>
      <w:marRight w:val="0"/>
      <w:marTop w:val="0"/>
      <w:marBottom w:val="0"/>
      <w:divBdr>
        <w:top w:val="none" w:sz="0" w:space="0" w:color="auto"/>
        <w:left w:val="none" w:sz="0" w:space="0" w:color="auto"/>
        <w:bottom w:val="none" w:sz="0" w:space="0" w:color="auto"/>
        <w:right w:val="none" w:sz="0" w:space="0" w:color="auto"/>
      </w:divBdr>
    </w:div>
    <w:div w:id="1678653535">
      <w:bodyDiv w:val="1"/>
      <w:marLeft w:val="0"/>
      <w:marRight w:val="0"/>
      <w:marTop w:val="0"/>
      <w:marBottom w:val="0"/>
      <w:divBdr>
        <w:top w:val="none" w:sz="0" w:space="0" w:color="auto"/>
        <w:left w:val="none" w:sz="0" w:space="0" w:color="auto"/>
        <w:bottom w:val="none" w:sz="0" w:space="0" w:color="auto"/>
        <w:right w:val="none" w:sz="0" w:space="0" w:color="auto"/>
      </w:divBdr>
    </w:div>
    <w:div w:id="1678656158">
      <w:bodyDiv w:val="1"/>
      <w:marLeft w:val="0"/>
      <w:marRight w:val="0"/>
      <w:marTop w:val="0"/>
      <w:marBottom w:val="0"/>
      <w:divBdr>
        <w:top w:val="none" w:sz="0" w:space="0" w:color="auto"/>
        <w:left w:val="none" w:sz="0" w:space="0" w:color="auto"/>
        <w:bottom w:val="none" w:sz="0" w:space="0" w:color="auto"/>
        <w:right w:val="none" w:sz="0" w:space="0" w:color="auto"/>
      </w:divBdr>
    </w:div>
    <w:div w:id="1678923450">
      <w:bodyDiv w:val="1"/>
      <w:marLeft w:val="0"/>
      <w:marRight w:val="0"/>
      <w:marTop w:val="0"/>
      <w:marBottom w:val="0"/>
      <w:divBdr>
        <w:top w:val="none" w:sz="0" w:space="0" w:color="auto"/>
        <w:left w:val="none" w:sz="0" w:space="0" w:color="auto"/>
        <w:bottom w:val="none" w:sz="0" w:space="0" w:color="auto"/>
        <w:right w:val="none" w:sz="0" w:space="0" w:color="auto"/>
      </w:divBdr>
    </w:div>
    <w:div w:id="1678924680">
      <w:bodyDiv w:val="1"/>
      <w:marLeft w:val="0"/>
      <w:marRight w:val="0"/>
      <w:marTop w:val="0"/>
      <w:marBottom w:val="0"/>
      <w:divBdr>
        <w:top w:val="none" w:sz="0" w:space="0" w:color="auto"/>
        <w:left w:val="none" w:sz="0" w:space="0" w:color="auto"/>
        <w:bottom w:val="none" w:sz="0" w:space="0" w:color="auto"/>
        <w:right w:val="none" w:sz="0" w:space="0" w:color="auto"/>
      </w:divBdr>
    </w:div>
    <w:div w:id="1679039219">
      <w:bodyDiv w:val="1"/>
      <w:marLeft w:val="0"/>
      <w:marRight w:val="0"/>
      <w:marTop w:val="0"/>
      <w:marBottom w:val="0"/>
      <w:divBdr>
        <w:top w:val="none" w:sz="0" w:space="0" w:color="auto"/>
        <w:left w:val="none" w:sz="0" w:space="0" w:color="auto"/>
        <w:bottom w:val="none" w:sz="0" w:space="0" w:color="auto"/>
        <w:right w:val="none" w:sz="0" w:space="0" w:color="auto"/>
      </w:divBdr>
    </w:div>
    <w:div w:id="1679040535">
      <w:bodyDiv w:val="1"/>
      <w:marLeft w:val="0"/>
      <w:marRight w:val="0"/>
      <w:marTop w:val="0"/>
      <w:marBottom w:val="0"/>
      <w:divBdr>
        <w:top w:val="none" w:sz="0" w:space="0" w:color="auto"/>
        <w:left w:val="none" w:sz="0" w:space="0" w:color="auto"/>
        <w:bottom w:val="none" w:sz="0" w:space="0" w:color="auto"/>
        <w:right w:val="none" w:sz="0" w:space="0" w:color="auto"/>
      </w:divBdr>
    </w:div>
    <w:div w:id="1679189549">
      <w:bodyDiv w:val="1"/>
      <w:marLeft w:val="0"/>
      <w:marRight w:val="0"/>
      <w:marTop w:val="0"/>
      <w:marBottom w:val="0"/>
      <w:divBdr>
        <w:top w:val="none" w:sz="0" w:space="0" w:color="auto"/>
        <w:left w:val="none" w:sz="0" w:space="0" w:color="auto"/>
        <w:bottom w:val="none" w:sz="0" w:space="0" w:color="auto"/>
        <w:right w:val="none" w:sz="0" w:space="0" w:color="auto"/>
      </w:divBdr>
    </w:div>
    <w:div w:id="1679382140">
      <w:bodyDiv w:val="1"/>
      <w:marLeft w:val="0"/>
      <w:marRight w:val="0"/>
      <w:marTop w:val="0"/>
      <w:marBottom w:val="0"/>
      <w:divBdr>
        <w:top w:val="none" w:sz="0" w:space="0" w:color="auto"/>
        <w:left w:val="none" w:sz="0" w:space="0" w:color="auto"/>
        <w:bottom w:val="none" w:sz="0" w:space="0" w:color="auto"/>
        <w:right w:val="none" w:sz="0" w:space="0" w:color="auto"/>
      </w:divBdr>
    </w:div>
    <w:div w:id="1679428347">
      <w:bodyDiv w:val="1"/>
      <w:marLeft w:val="0"/>
      <w:marRight w:val="0"/>
      <w:marTop w:val="0"/>
      <w:marBottom w:val="0"/>
      <w:divBdr>
        <w:top w:val="none" w:sz="0" w:space="0" w:color="auto"/>
        <w:left w:val="none" w:sz="0" w:space="0" w:color="auto"/>
        <w:bottom w:val="none" w:sz="0" w:space="0" w:color="auto"/>
        <w:right w:val="none" w:sz="0" w:space="0" w:color="auto"/>
      </w:divBdr>
    </w:div>
    <w:div w:id="1679499269">
      <w:bodyDiv w:val="1"/>
      <w:marLeft w:val="0"/>
      <w:marRight w:val="0"/>
      <w:marTop w:val="0"/>
      <w:marBottom w:val="0"/>
      <w:divBdr>
        <w:top w:val="none" w:sz="0" w:space="0" w:color="auto"/>
        <w:left w:val="none" w:sz="0" w:space="0" w:color="auto"/>
        <w:bottom w:val="none" w:sz="0" w:space="0" w:color="auto"/>
        <w:right w:val="none" w:sz="0" w:space="0" w:color="auto"/>
      </w:divBdr>
    </w:div>
    <w:div w:id="1679773005">
      <w:bodyDiv w:val="1"/>
      <w:marLeft w:val="0"/>
      <w:marRight w:val="0"/>
      <w:marTop w:val="0"/>
      <w:marBottom w:val="0"/>
      <w:divBdr>
        <w:top w:val="none" w:sz="0" w:space="0" w:color="auto"/>
        <w:left w:val="none" w:sz="0" w:space="0" w:color="auto"/>
        <w:bottom w:val="none" w:sz="0" w:space="0" w:color="auto"/>
        <w:right w:val="none" w:sz="0" w:space="0" w:color="auto"/>
      </w:divBdr>
    </w:div>
    <w:div w:id="1679889524">
      <w:bodyDiv w:val="1"/>
      <w:marLeft w:val="0"/>
      <w:marRight w:val="0"/>
      <w:marTop w:val="0"/>
      <w:marBottom w:val="0"/>
      <w:divBdr>
        <w:top w:val="none" w:sz="0" w:space="0" w:color="auto"/>
        <w:left w:val="none" w:sz="0" w:space="0" w:color="auto"/>
        <w:bottom w:val="none" w:sz="0" w:space="0" w:color="auto"/>
        <w:right w:val="none" w:sz="0" w:space="0" w:color="auto"/>
      </w:divBdr>
    </w:div>
    <w:div w:id="1680038270">
      <w:bodyDiv w:val="1"/>
      <w:marLeft w:val="0"/>
      <w:marRight w:val="0"/>
      <w:marTop w:val="0"/>
      <w:marBottom w:val="0"/>
      <w:divBdr>
        <w:top w:val="none" w:sz="0" w:space="0" w:color="auto"/>
        <w:left w:val="none" w:sz="0" w:space="0" w:color="auto"/>
        <w:bottom w:val="none" w:sz="0" w:space="0" w:color="auto"/>
        <w:right w:val="none" w:sz="0" w:space="0" w:color="auto"/>
      </w:divBdr>
    </w:div>
    <w:div w:id="1680083077">
      <w:bodyDiv w:val="1"/>
      <w:marLeft w:val="0"/>
      <w:marRight w:val="0"/>
      <w:marTop w:val="0"/>
      <w:marBottom w:val="0"/>
      <w:divBdr>
        <w:top w:val="none" w:sz="0" w:space="0" w:color="auto"/>
        <w:left w:val="none" w:sz="0" w:space="0" w:color="auto"/>
        <w:bottom w:val="none" w:sz="0" w:space="0" w:color="auto"/>
        <w:right w:val="none" w:sz="0" w:space="0" w:color="auto"/>
      </w:divBdr>
    </w:div>
    <w:div w:id="1680279580">
      <w:bodyDiv w:val="1"/>
      <w:marLeft w:val="0"/>
      <w:marRight w:val="0"/>
      <w:marTop w:val="0"/>
      <w:marBottom w:val="0"/>
      <w:divBdr>
        <w:top w:val="none" w:sz="0" w:space="0" w:color="auto"/>
        <w:left w:val="none" w:sz="0" w:space="0" w:color="auto"/>
        <w:bottom w:val="none" w:sz="0" w:space="0" w:color="auto"/>
        <w:right w:val="none" w:sz="0" w:space="0" w:color="auto"/>
      </w:divBdr>
    </w:div>
    <w:div w:id="1680349170">
      <w:bodyDiv w:val="1"/>
      <w:marLeft w:val="0"/>
      <w:marRight w:val="0"/>
      <w:marTop w:val="0"/>
      <w:marBottom w:val="0"/>
      <w:divBdr>
        <w:top w:val="none" w:sz="0" w:space="0" w:color="auto"/>
        <w:left w:val="none" w:sz="0" w:space="0" w:color="auto"/>
        <w:bottom w:val="none" w:sz="0" w:space="0" w:color="auto"/>
        <w:right w:val="none" w:sz="0" w:space="0" w:color="auto"/>
      </w:divBdr>
    </w:div>
    <w:div w:id="1680695497">
      <w:bodyDiv w:val="1"/>
      <w:marLeft w:val="0"/>
      <w:marRight w:val="0"/>
      <w:marTop w:val="0"/>
      <w:marBottom w:val="0"/>
      <w:divBdr>
        <w:top w:val="none" w:sz="0" w:space="0" w:color="auto"/>
        <w:left w:val="none" w:sz="0" w:space="0" w:color="auto"/>
        <w:bottom w:val="none" w:sz="0" w:space="0" w:color="auto"/>
        <w:right w:val="none" w:sz="0" w:space="0" w:color="auto"/>
      </w:divBdr>
    </w:div>
    <w:div w:id="1680699299">
      <w:bodyDiv w:val="1"/>
      <w:marLeft w:val="0"/>
      <w:marRight w:val="0"/>
      <w:marTop w:val="0"/>
      <w:marBottom w:val="0"/>
      <w:divBdr>
        <w:top w:val="none" w:sz="0" w:space="0" w:color="auto"/>
        <w:left w:val="none" w:sz="0" w:space="0" w:color="auto"/>
        <w:bottom w:val="none" w:sz="0" w:space="0" w:color="auto"/>
        <w:right w:val="none" w:sz="0" w:space="0" w:color="auto"/>
      </w:divBdr>
    </w:div>
    <w:div w:id="1680810887">
      <w:bodyDiv w:val="1"/>
      <w:marLeft w:val="0"/>
      <w:marRight w:val="0"/>
      <w:marTop w:val="0"/>
      <w:marBottom w:val="0"/>
      <w:divBdr>
        <w:top w:val="none" w:sz="0" w:space="0" w:color="auto"/>
        <w:left w:val="none" w:sz="0" w:space="0" w:color="auto"/>
        <w:bottom w:val="none" w:sz="0" w:space="0" w:color="auto"/>
        <w:right w:val="none" w:sz="0" w:space="0" w:color="auto"/>
      </w:divBdr>
    </w:div>
    <w:div w:id="1680892697">
      <w:bodyDiv w:val="1"/>
      <w:marLeft w:val="0"/>
      <w:marRight w:val="0"/>
      <w:marTop w:val="0"/>
      <w:marBottom w:val="0"/>
      <w:divBdr>
        <w:top w:val="none" w:sz="0" w:space="0" w:color="auto"/>
        <w:left w:val="none" w:sz="0" w:space="0" w:color="auto"/>
        <w:bottom w:val="none" w:sz="0" w:space="0" w:color="auto"/>
        <w:right w:val="none" w:sz="0" w:space="0" w:color="auto"/>
      </w:divBdr>
    </w:div>
    <w:div w:id="1681003721">
      <w:bodyDiv w:val="1"/>
      <w:marLeft w:val="0"/>
      <w:marRight w:val="0"/>
      <w:marTop w:val="0"/>
      <w:marBottom w:val="0"/>
      <w:divBdr>
        <w:top w:val="none" w:sz="0" w:space="0" w:color="auto"/>
        <w:left w:val="none" w:sz="0" w:space="0" w:color="auto"/>
        <w:bottom w:val="none" w:sz="0" w:space="0" w:color="auto"/>
        <w:right w:val="none" w:sz="0" w:space="0" w:color="auto"/>
      </w:divBdr>
    </w:div>
    <w:div w:id="1681005068">
      <w:bodyDiv w:val="1"/>
      <w:marLeft w:val="0"/>
      <w:marRight w:val="0"/>
      <w:marTop w:val="0"/>
      <w:marBottom w:val="0"/>
      <w:divBdr>
        <w:top w:val="none" w:sz="0" w:space="0" w:color="auto"/>
        <w:left w:val="none" w:sz="0" w:space="0" w:color="auto"/>
        <w:bottom w:val="none" w:sz="0" w:space="0" w:color="auto"/>
        <w:right w:val="none" w:sz="0" w:space="0" w:color="auto"/>
      </w:divBdr>
    </w:div>
    <w:div w:id="1681082988">
      <w:bodyDiv w:val="1"/>
      <w:marLeft w:val="0"/>
      <w:marRight w:val="0"/>
      <w:marTop w:val="0"/>
      <w:marBottom w:val="0"/>
      <w:divBdr>
        <w:top w:val="none" w:sz="0" w:space="0" w:color="auto"/>
        <w:left w:val="none" w:sz="0" w:space="0" w:color="auto"/>
        <w:bottom w:val="none" w:sz="0" w:space="0" w:color="auto"/>
        <w:right w:val="none" w:sz="0" w:space="0" w:color="auto"/>
      </w:divBdr>
    </w:div>
    <w:div w:id="1681279372">
      <w:bodyDiv w:val="1"/>
      <w:marLeft w:val="0"/>
      <w:marRight w:val="0"/>
      <w:marTop w:val="0"/>
      <w:marBottom w:val="0"/>
      <w:divBdr>
        <w:top w:val="none" w:sz="0" w:space="0" w:color="auto"/>
        <w:left w:val="none" w:sz="0" w:space="0" w:color="auto"/>
        <w:bottom w:val="none" w:sz="0" w:space="0" w:color="auto"/>
        <w:right w:val="none" w:sz="0" w:space="0" w:color="auto"/>
      </w:divBdr>
    </w:div>
    <w:div w:id="1681469882">
      <w:bodyDiv w:val="1"/>
      <w:marLeft w:val="0"/>
      <w:marRight w:val="0"/>
      <w:marTop w:val="0"/>
      <w:marBottom w:val="0"/>
      <w:divBdr>
        <w:top w:val="none" w:sz="0" w:space="0" w:color="auto"/>
        <w:left w:val="none" w:sz="0" w:space="0" w:color="auto"/>
        <w:bottom w:val="none" w:sz="0" w:space="0" w:color="auto"/>
        <w:right w:val="none" w:sz="0" w:space="0" w:color="auto"/>
      </w:divBdr>
    </w:div>
    <w:div w:id="1681739382">
      <w:bodyDiv w:val="1"/>
      <w:marLeft w:val="0"/>
      <w:marRight w:val="0"/>
      <w:marTop w:val="0"/>
      <w:marBottom w:val="0"/>
      <w:divBdr>
        <w:top w:val="none" w:sz="0" w:space="0" w:color="auto"/>
        <w:left w:val="none" w:sz="0" w:space="0" w:color="auto"/>
        <w:bottom w:val="none" w:sz="0" w:space="0" w:color="auto"/>
        <w:right w:val="none" w:sz="0" w:space="0" w:color="auto"/>
      </w:divBdr>
    </w:div>
    <w:div w:id="1681807983">
      <w:bodyDiv w:val="1"/>
      <w:marLeft w:val="0"/>
      <w:marRight w:val="0"/>
      <w:marTop w:val="0"/>
      <w:marBottom w:val="0"/>
      <w:divBdr>
        <w:top w:val="none" w:sz="0" w:space="0" w:color="auto"/>
        <w:left w:val="none" w:sz="0" w:space="0" w:color="auto"/>
        <w:bottom w:val="none" w:sz="0" w:space="0" w:color="auto"/>
        <w:right w:val="none" w:sz="0" w:space="0" w:color="auto"/>
      </w:divBdr>
    </w:div>
    <w:div w:id="1681933833">
      <w:bodyDiv w:val="1"/>
      <w:marLeft w:val="0"/>
      <w:marRight w:val="0"/>
      <w:marTop w:val="0"/>
      <w:marBottom w:val="0"/>
      <w:divBdr>
        <w:top w:val="none" w:sz="0" w:space="0" w:color="auto"/>
        <w:left w:val="none" w:sz="0" w:space="0" w:color="auto"/>
        <w:bottom w:val="none" w:sz="0" w:space="0" w:color="auto"/>
        <w:right w:val="none" w:sz="0" w:space="0" w:color="auto"/>
      </w:divBdr>
    </w:div>
    <w:div w:id="1681934115">
      <w:bodyDiv w:val="1"/>
      <w:marLeft w:val="0"/>
      <w:marRight w:val="0"/>
      <w:marTop w:val="0"/>
      <w:marBottom w:val="0"/>
      <w:divBdr>
        <w:top w:val="none" w:sz="0" w:space="0" w:color="auto"/>
        <w:left w:val="none" w:sz="0" w:space="0" w:color="auto"/>
        <w:bottom w:val="none" w:sz="0" w:space="0" w:color="auto"/>
        <w:right w:val="none" w:sz="0" w:space="0" w:color="auto"/>
      </w:divBdr>
    </w:div>
    <w:div w:id="1682078274">
      <w:bodyDiv w:val="1"/>
      <w:marLeft w:val="0"/>
      <w:marRight w:val="0"/>
      <w:marTop w:val="0"/>
      <w:marBottom w:val="0"/>
      <w:divBdr>
        <w:top w:val="none" w:sz="0" w:space="0" w:color="auto"/>
        <w:left w:val="none" w:sz="0" w:space="0" w:color="auto"/>
        <w:bottom w:val="none" w:sz="0" w:space="0" w:color="auto"/>
        <w:right w:val="none" w:sz="0" w:space="0" w:color="auto"/>
      </w:divBdr>
    </w:div>
    <w:div w:id="1682272074">
      <w:bodyDiv w:val="1"/>
      <w:marLeft w:val="0"/>
      <w:marRight w:val="0"/>
      <w:marTop w:val="0"/>
      <w:marBottom w:val="0"/>
      <w:divBdr>
        <w:top w:val="none" w:sz="0" w:space="0" w:color="auto"/>
        <w:left w:val="none" w:sz="0" w:space="0" w:color="auto"/>
        <w:bottom w:val="none" w:sz="0" w:space="0" w:color="auto"/>
        <w:right w:val="none" w:sz="0" w:space="0" w:color="auto"/>
      </w:divBdr>
    </w:div>
    <w:div w:id="1682514795">
      <w:bodyDiv w:val="1"/>
      <w:marLeft w:val="0"/>
      <w:marRight w:val="0"/>
      <w:marTop w:val="0"/>
      <w:marBottom w:val="0"/>
      <w:divBdr>
        <w:top w:val="none" w:sz="0" w:space="0" w:color="auto"/>
        <w:left w:val="none" w:sz="0" w:space="0" w:color="auto"/>
        <w:bottom w:val="none" w:sz="0" w:space="0" w:color="auto"/>
        <w:right w:val="none" w:sz="0" w:space="0" w:color="auto"/>
      </w:divBdr>
    </w:div>
    <w:div w:id="1682584421">
      <w:bodyDiv w:val="1"/>
      <w:marLeft w:val="0"/>
      <w:marRight w:val="0"/>
      <w:marTop w:val="0"/>
      <w:marBottom w:val="0"/>
      <w:divBdr>
        <w:top w:val="none" w:sz="0" w:space="0" w:color="auto"/>
        <w:left w:val="none" w:sz="0" w:space="0" w:color="auto"/>
        <w:bottom w:val="none" w:sz="0" w:space="0" w:color="auto"/>
        <w:right w:val="none" w:sz="0" w:space="0" w:color="auto"/>
      </w:divBdr>
    </w:div>
    <w:div w:id="1682856321">
      <w:bodyDiv w:val="1"/>
      <w:marLeft w:val="0"/>
      <w:marRight w:val="0"/>
      <w:marTop w:val="0"/>
      <w:marBottom w:val="0"/>
      <w:divBdr>
        <w:top w:val="none" w:sz="0" w:space="0" w:color="auto"/>
        <w:left w:val="none" w:sz="0" w:space="0" w:color="auto"/>
        <w:bottom w:val="none" w:sz="0" w:space="0" w:color="auto"/>
        <w:right w:val="none" w:sz="0" w:space="0" w:color="auto"/>
      </w:divBdr>
    </w:div>
    <w:div w:id="1683042586">
      <w:bodyDiv w:val="1"/>
      <w:marLeft w:val="0"/>
      <w:marRight w:val="0"/>
      <w:marTop w:val="0"/>
      <w:marBottom w:val="0"/>
      <w:divBdr>
        <w:top w:val="none" w:sz="0" w:space="0" w:color="auto"/>
        <w:left w:val="none" w:sz="0" w:space="0" w:color="auto"/>
        <w:bottom w:val="none" w:sz="0" w:space="0" w:color="auto"/>
        <w:right w:val="none" w:sz="0" w:space="0" w:color="auto"/>
      </w:divBdr>
    </w:div>
    <w:div w:id="1683043277">
      <w:bodyDiv w:val="1"/>
      <w:marLeft w:val="0"/>
      <w:marRight w:val="0"/>
      <w:marTop w:val="0"/>
      <w:marBottom w:val="0"/>
      <w:divBdr>
        <w:top w:val="none" w:sz="0" w:space="0" w:color="auto"/>
        <w:left w:val="none" w:sz="0" w:space="0" w:color="auto"/>
        <w:bottom w:val="none" w:sz="0" w:space="0" w:color="auto"/>
        <w:right w:val="none" w:sz="0" w:space="0" w:color="auto"/>
      </w:divBdr>
    </w:div>
    <w:div w:id="1683047391">
      <w:bodyDiv w:val="1"/>
      <w:marLeft w:val="0"/>
      <w:marRight w:val="0"/>
      <w:marTop w:val="0"/>
      <w:marBottom w:val="0"/>
      <w:divBdr>
        <w:top w:val="none" w:sz="0" w:space="0" w:color="auto"/>
        <w:left w:val="none" w:sz="0" w:space="0" w:color="auto"/>
        <w:bottom w:val="none" w:sz="0" w:space="0" w:color="auto"/>
        <w:right w:val="none" w:sz="0" w:space="0" w:color="auto"/>
      </w:divBdr>
    </w:div>
    <w:div w:id="1683048133">
      <w:bodyDiv w:val="1"/>
      <w:marLeft w:val="0"/>
      <w:marRight w:val="0"/>
      <w:marTop w:val="0"/>
      <w:marBottom w:val="0"/>
      <w:divBdr>
        <w:top w:val="none" w:sz="0" w:space="0" w:color="auto"/>
        <w:left w:val="none" w:sz="0" w:space="0" w:color="auto"/>
        <w:bottom w:val="none" w:sz="0" w:space="0" w:color="auto"/>
        <w:right w:val="none" w:sz="0" w:space="0" w:color="auto"/>
      </w:divBdr>
    </w:div>
    <w:div w:id="1683048711">
      <w:bodyDiv w:val="1"/>
      <w:marLeft w:val="0"/>
      <w:marRight w:val="0"/>
      <w:marTop w:val="0"/>
      <w:marBottom w:val="0"/>
      <w:divBdr>
        <w:top w:val="none" w:sz="0" w:space="0" w:color="auto"/>
        <w:left w:val="none" w:sz="0" w:space="0" w:color="auto"/>
        <w:bottom w:val="none" w:sz="0" w:space="0" w:color="auto"/>
        <w:right w:val="none" w:sz="0" w:space="0" w:color="auto"/>
      </w:divBdr>
    </w:div>
    <w:div w:id="1683050622">
      <w:bodyDiv w:val="1"/>
      <w:marLeft w:val="0"/>
      <w:marRight w:val="0"/>
      <w:marTop w:val="0"/>
      <w:marBottom w:val="0"/>
      <w:divBdr>
        <w:top w:val="none" w:sz="0" w:space="0" w:color="auto"/>
        <w:left w:val="none" w:sz="0" w:space="0" w:color="auto"/>
        <w:bottom w:val="none" w:sz="0" w:space="0" w:color="auto"/>
        <w:right w:val="none" w:sz="0" w:space="0" w:color="auto"/>
      </w:divBdr>
    </w:div>
    <w:div w:id="1683052227">
      <w:bodyDiv w:val="1"/>
      <w:marLeft w:val="0"/>
      <w:marRight w:val="0"/>
      <w:marTop w:val="0"/>
      <w:marBottom w:val="0"/>
      <w:divBdr>
        <w:top w:val="none" w:sz="0" w:space="0" w:color="auto"/>
        <w:left w:val="none" w:sz="0" w:space="0" w:color="auto"/>
        <w:bottom w:val="none" w:sz="0" w:space="0" w:color="auto"/>
        <w:right w:val="none" w:sz="0" w:space="0" w:color="auto"/>
      </w:divBdr>
    </w:div>
    <w:div w:id="1683244515">
      <w:bodyDiv w:val="1"/>
      <w:marLeft w:val="0"/>
      <w:marRight w:val="0"/>
      <w:marTop w:val="0"/>
      <w:marBottom w:val="0"/>
      <w:divBdr>
        <w:top w:val="none" w:sz="0" w:space="0" w:color="auto"/>
        <w:left w:val="none" w:sz="0" w:space="0" w:color="auto"/>
        <w:bottom w:val="none" w:sz="0" w:space="0" w:color="auto"/>
        <w:right w:val="none" w:sz="0" w:space="0" w:color="auto"/>
      </w:divBdr>
    </w:div>
    <w:div w:id="1683319295">
      <w:bodyDiv w:val="1"/>
      <w:marLeft w:val="0"/>
      <w:marRight w:val="0"/>
      <w:marTop w:val="0"/>
      <w:marBottom w:val="0"/>
      <w:divBdr>
        <w:top w:val="none" w:sz="0" w:space="0" w:color="auto"/>
        <w:left w:val="none" w:sz="0" w:space="0" w:color="auto"/>
        <w:bottom w:val="none" w:sz="0" w:space="0" w:color="auto"/>
        <w:right w:val="none" w:sz="0" w:space="0" w:color="auto"/>
      </w:divBdr>
    </w:div>
    <w:div w:id="1683626406">
      <w:bodyDiv w:val="1"/>
      <w:marLeft w:val="0"/>
      <w:marRight w:val="0"/>
      <w:marTop w:val="0"/>
      <w:marBottom w:val="0"/>
      <w:divBdr>
        <w:top w:val="none" w:sz="0" w:space="0" w:color="auto"/>
        <w:left w:val="none" w:sz="0" w:space="0" w:color="auto"/>
        <w:bottom w:val="none" w:sz="0" w:space="0" w:color="auto"/>
        <w:right w:val="none" w:sz="0" w:space="0" w:color="auto"/>
      </w:divBdr>
    </w:div>
    <w:div w:id="1683817554">
      <w:bodyDiv w:val="1"/>
      <w:marLeft w:val="0"/>
      <w:marRight w:val="0"/>
      <w:marTop w:val="0"/>
      <w:marBottom w:val="0"/>
      <w:divBdr>
        <w:top w:val="none" w:sz="0" w:space="0" w:color="auto"/>
        <w:left w:val="none" w:sz="0" w:space="0" w:color="auto"/>
        <w:bottom w:val="none" w:sz="0" w:space="0" w:color="auto"/>
        <w:right w:val="none" w:sz="0" w:space="0" w:color="auto"/>
      </w:divBdr>
    </w:div>
    <w:div w:id="1683823396">
      <w:bodyDiv w:val="1"/>
      <w:marLeft w:val="0"/>
      <w:marRight w:val="0"/>
      <w:marTop w:val="0"/>
      <w:marBottom w:val="0"/>
      <w:divBdr>
        <w:top w:val="none" w:sz="0" w:space="0" w:color="auto"/>
        <w:left w:val="none" w:sz="0" w:space="0" w:color="auto"/>
        <w:bottom w:val="none" w:sz="0" w:space="0" w:color="auto"/>
        <w:right w:val="none" w:sz="0" w:space="0" w:color="auto"/>
      </w:divBdr>
    </w:div>
    <w:div w:id="1683895090">
      <w:bodyDiv w:val="1"/>
      <w:marLeft w:val="0"/>
      <w:marRight w:val="0"/>
      <w:marTop w:val="0"/>
      <w:marBottom w:val="0"/>
      <w:divBdr>
        <w:top w:val="none" w:sz="0" w:space="0" w:color="auto"/>
        <w:left w:val="none" w:sz="0" w:space="0" w:color="auto"/>
        <w:bottom w:val="none" w:sz="0" w:space="0" w:color="auto"/>
        <w:right w:val="none" w:sz="0" w:space="0" w:color="auto"/>
      </w:divBdr>
    </w:div>
    <w:div w:id="1684015809">
      <w:bodyDiv w:val="1"/>
      <w:marLeft w:val="0"/>
      <w:marRight w:val="0"/>
      <w:marTop w:val="0"/>
      <w:marBottom w:val="0"/>
      <w:divBdr>
        <w:top w:val="none" w:sz="0" w:space="0" w:color="auto"/>
        <w:left w:val="none" w:sz="0" w:space="0" w:color="auto"/>
        <w:bottom w:val="none" w:sz="0" w:space="0" w:color="auto"/>
        <w:right w:val="none" w:sz="0" w:space="0" w:color="auto"/>
      </w:divBdr>
    </w:div>
    <w:div w:id="1684162147">
      <w:bodyDiv w:val="1"/>
      <w:marLeft w:val="0"/>
      <w:marRight w:val="0"/>
      <w:marTop w:val="0"/>
      <w:marBottom w:val="0"/>
      <w:divBdr>
        <w:top w:val="none" w:sz="0" w:space="0" w:color="auto"/>
        <w:left w:val="none" w:sz="0" w:space="0" w:color="auto"/>
        <w:bottom w:val="none" w:sz="0" w:space="0" w:color="auto"/>
        <w:right w:val="none" w:sz="0" w:space="0" w:color="auto"/>
      </w:divBdr>
    </w:div>
    <w:div w:id="1684429005">
      <w:bodyDiv w:val="1"/>
      <w:marLeft w:val="0"/>
      <w:marRight w:val="0"/>
      <w:marTop w:val="0"/>
      <w:marBottom w:val="0"/>
      <w:divBdr>
        <w:top w:val="none" w:sz="0" w:space="0" w:color="auto"/>
        <w:left w:val="none" w:sz="0" w:space="0" w:color="auto"/>
        <w:bottom w:val="none" w:sz="0" w:space="0" w:color="auto"/>
        <w:right w:val="none" w:sz="0" w:space="0" w:color="auto"/>
      </w:divBdr>
    </w:div>
    <w:div w:id="1684478494">
      <w:bodyDiv w:val="1"/>
      <w:marLeft w:val="0"/>
      <w:marRight w:val="0"/>
      <w:marTop w:val="0"/>
      <w:marBottom w:val="0"/>
      <w:divBdr>
        <w:top w:val="none" w:sz="0" w:space="0" w:color="auto"/>
        <w:left w:val="none" w:sz="0" w:space="0" w:color="auto"/>
        <w:bottom w:val="none" w:sz="0" w:space="0" w:color="auto"/>
        <w:right w:val="none" w:sz="0" w:space="0" w:color="auto"/>
      </w:divBdr>
    </w:div>
    <w:div w:id="1684700325">
      <w:bodyDiv w:val="1"/>
      <w:marLeft w:val="0"/>
      <w:marRight w:val="0"/>
      <w:marTop w:val="0"/>
      <w:marBottom w:val="0"/>
      <w:divBdr>
        <w:top w:val="none" w:sz="0" w:space="0" w:color="auto"/>
        <w:left w:val="none" w:sz="0" w:space="0" w:color="auto"/>
        <w:bottom w:val="none" w:sz="0" w:space="0" w:color="auto"/>
        <w:right w:val="none" w:sz="0" w:space="0" w:color="auto"/>
      </w:divBdr>
    </w:div>
    <w:div w:id="1684741194">
      <w:bodyDiv w:val="1"/>
      <w:marLeft w:val="0"/>
      <w:marRight w:val="0"/>
      <w:marTop w:val="0"/>
      <w:marBottom w:val="0"/>
      <w:divBdr>
        <w:top w:val="none" w:sz="0" w:space="0" w:color="auto"/>
        <w:left w:val="none" w:sz="0" w:space="0" w:color="auto"/>
        <w:bottom w:val="none" w:sz="0" w:space="0" w:color="auto"/>
        <w:right w:val="none" w:sz="0" w:space="0" w:color="auto"/>
      </w:divBdr>
    </w:div>
    <w:div w:id="1684746377">
      <w:bodyDiv w:val="1"/>
      <w:marLeft w:val="0"/>
      <w:marRight w:val="0"/>
      <w:marTop w:val="0"/>
      <w:marBottom w:val="0"/>
      <w:divBdr>
        <w:top w:val="none" w:sz="0" w:space="0" w:color="auto"/>
        <w:left w:val="none" w:sz="0" w:space="0" w:color="auto"/>
        <w:bottom w:val="none" w:sz="0" w:space="0" w:color="auto"/>
        <w:right w:val="none" w:sz="0" w:space="0" w:color="auto"/>
      </w:divBdr>
    </w:div>
    <w:div w:id="1685089820">
      <w:bodyDiv w:val="1"/>
      <w:marLeft w:val="0"/>
      <w:marRight w:val="0"/>
      <w:marTop w:val="0"/>
      <w:marBottom w:val="0"/>
      <w:divBdr>
        <w:top w:val="none" w:sz="0" w:space="0" w:color="auto"/>
        <w:left w:val="none" w:sz="0" w:space="0" w:color="auto"/>
        <w:bottom w:val="none" w:sz="0" w:space="0" w:color="auto"/>
        <w:right w:val="none" w:sz="0" w:space="0" w:color="auto"/>
      </w:divBdr>
    </w:div>
    <w:div w:id="1685202308">
      <w:bodyDiv w:val="1"/>
      <w:marLeft w:val="0"/>
      <w:marRight w:val="0"/>
      <w:marTop w:val="0"/>
      <w:marBottom w:val="0"/>
      <w:divBdr>
        <w:top w:val="none" w:sz="0" w:space="0" w:color="auto"/>
        <w:left w:val="none" w:sz="0" w:space="0" w:color="auto"/>
        <w:bottom w:val="none" w:sz="0" w:space="0" w:color="auto"/>
        <w:right w:val="none" w:sz="0" w:space="0" w:color="auto"/>
      </w:divBdr>
    </w:div>
    <w:div w:id="1685204397">
      <w:bodyDiv w:val="1"/>
      <w:marLeft w:val="0"/>
      <w:marRight w:val="0"/>
      <w:marTop w:val="0"/>
      <w:marBottom w:val="0"/>
      <w:divBdr>
        <w:top w:val="none" w:sz="0" w:space="0" w:color="auto"/>
        <w:left w:val="none" w:sz="0" w:space="0" w:color="auto"/>
        <w:bottom w:val="none" w:sz="0" w:space="0" w:color="auto"/>
        <w:right w:val="none" w:sz="0" w:space="0" w:color="auto"/>
      </w:divBdr>
    </w:div>
    <w:div w:id="1685328941">
      <w:bodyDiv w:val="1"/>
      <w:marLeft w:val="0"/>
      <w:marRight w:val="0"/>
      <w:marTop w:val="0"/>
      <w:marBottom w:val="0"/>
      <w:divBdr>
        <w:top w:val="none" w:sz="0" w:space="0" w:color="auto"/>
        <w:left w:val="none" w:sz="0" w:space="0" w:color="auto"/>
        <w:bottom w:val="none" w:sz="0" w:space="0" w:color="auto"/>
        <w:right w:val="none" w:sz="0" w:space="0" w:color="auto"/>
      </w:divBdr>
    </w:div>
    <w:div w:id="1685475687">
      <w:bodyDiv w:val="1"/>
      <w:marLeft w:val="0"/>
      <w:marRight w:val="0"/>
      <w:marTop w:val="0"/>
      <w:marBottom w:val="0"/>
      <w:divBdr>
        <w:top w:val="none" w:sz="0" w:space="0" w:color="auto"/>
        <w:left w:val="none" w:sz="0" w:space="0" w:color="auto"/>
        <w:bottom w:val="none" w:sz="0" w:space="0" w:color="auto"/>
        <w:right w:val="none" w:sz="0" w:space="0" w:color="auto"/>
      </w:divBdr>
    </w:div>
    <w:div w:id="1685857280">
      <w:bodyDiv w:val="1"/>
      <w:marLeft w:val="0"/>
      <w:marRight w:val="0"/>
      <w:marTop w:val="0"/>
      <w:marBottom w:val="0"/>
      <w:divBdr>
        <w:top w:val="none" w:sz="0" w:space="0" w:color="auto"/>
        <w:left w:val="none" w:sz="0" w:space="0" w:color="auto"/>
        <w:bottom w:val="none" w:sz="0" w:space="0" w:color="auto"/>
        <w:right w:val="none" w:sz="0" w:space="0" w:color="auto"/>
      </w:divBdr>
    </w:div>
    <w:div w:id="1685934232">
      <w:bodyDiv w:val="1"/>
      <w:marLeft w:val="0"/>
      <w:marRight w:val="0"/>
      <w:marTop w:val="0"/>
      <w:marBottom w:val="0"/>
      <w:divBdr>
        <w:top w:val="none" w:sz="0" w:space="0" w:color="auto"/>
        <w:left w:val="none" w:sz="0" w:space="0" w:color="auto"/>
        <w:bottom w:val="none" w:sz="0" w:space="0" w:color="auto"/>
        <w:right w:val="none" w:sz="0" w:space="0" w:color="auto"/>
      </w:divBdr>
    </w:div>
    <w:div w:id="1686130125">
      <w:bodyDiv w:val="1"/>
      <w:marLeft w:val="0"/>
      <w:marRight w:val="0"/>
      <w:marTop w:val="0"/>
      <w:marBottom w:val="0"/>
      <w:divBdr>
        <w:top w:val="none" w:sz="0" w:space="0" w:color="auto"/>
        <w:left w:val="none" w:sz="0" w:space="0" w:color="auto"/>
        <w:bottom w:val="none" w:sz="0" w:space="0" w:color="auto"/>
        <w:right w:val="none" w:sz="0" w:space="0" w:color="auto"/>
      </w:divBdr>
    </w:div>
    <w:div w:id="1686245785">
      <w:bodyDiv w:val="1"/>
      <w:marLeft w:val="0"/>
      <w:marRight w:val="0"/>
      <w:marTop w:val="0"/>
      <w:marBottom w:val="0"/>
      <w:divBdr>
        <w:top w:val="none" w:sz="0" w:space="0" w:color="auto"/>
        <w:left w:val="none" w:sz="0" w:space="0" w:color="auto"/>
        <w:bottom w:val="none" w:sz="0" w:space="0" w:color="auto"/>
        <w:right w:val="none" w:sz="0" w:space="0" w:color="auto"/>
      </w:divBdr>
    </w:div>
    <w:div w:id="1686252688">
      <w:bodyDiv w:val="1"/>
      <w:marLeft w:val="0"/>
      <w:marRight w:val="0"/>
      <w:marTop w:val="0"/>
      <w:marBottom w:val="0"/>
      <w:divBdr>
        <w:top w:val="none" w:sz="0" w:space="0" w:color="auto"/>
        <w:left w:val="none" w:sz="0" w:space="0" w:color="auto"/>
        <w:bottom w:val="none" w:sz="0" w:space="0" w:color="auto"/>
        <w:right w:val="none" w:sz="0" w:space="0" w:color="auto"/>
      </w:divBdr>
    </w:div>
    <w:div w:id="1686440233">
      <w:bodyDiv w:val="1"/>
      <w:marLeft w:val="0"/>
      <w:marRight w:val="0"/>
      <w:marTop w:val="0"/>
      <w:marBottom w:val="0"/>
      <w:divBdr>
        <w:top w:val="none" w:sz="0" w:space="0" w:color="auto"/>
        <w:left w:val="none" w:sz="0" w:space="0" w:color="auto"/>
        <w:bottom w:val="none" w:sz="0" w:space="0" w:color="auto"/>
        <w:right w:val="none" w:sz="0" w:space="0" w:color="auto"/>
      </w:divBdr>
    </w:div>
    <w:div w:id="1686440267">
      <w:bodyDiv w:val="1"/>
      <w:marLeft w:val="0"/>
      <w:marRight w:val="0"/>
      <w:marTop w:val="0"/>
      <w:marBottom w:val="0"/>
      <w:divBdr>
        <w:top w:val="none" w:sz="0" w:space="0" w:color="auto"/>
        <w:left w:val="none" w:sz="0" w:space="0" w:color="auto"/>
        <w:bottom w:val="none" w:sz="0" w:space="0" w:color="auto"/>
        <w:right w:val="none" w:sz="0" w:space="0" w:color="auto"/>
      </w:divBdr>
    </w:div>
    <w:div w:id="1686441921">
      <w:bodyDiv w:val="1"/>
      <w:marLeft w:val="0"/>
      <w:marRight w:val="0"/>
      <w:marTop w:val="0"/>
      <w:marBottom w:val="0"/>
      <w:divBdr>
        <w:top w:val="none" w:sz="0" w:space="0" w:color="auto"/>
        <w:left w:val="none" w:sz="0" w:space="0" w:color="auto"/>
        <w:bottom w:val="none" w:sz="0" w:space="0" w:color="auto"/>
        <w:right w:val="none" w:sz="0" w:space="0" w:color="auto"/>
      </w:divBdr>
    </w:div>
    <w:div w:id="1686442693">
      <w:bodyDiv w:val="1"/>
      <w:marLeft w:val="0"/>
      <w:marRight w:val="0"/>
      <w:marTop w:val="0"/>
      <w:marBottom w:val="0"/>
      <w:divBdr>
        <w:top w:val="none" w:sz="0" w:space="0" w:color="auto"/>
        <w:left w:val="none" w:sz="0" w:space="0" w:color="auto"/>
        <w:bottom w:val="none" w:sz="0" w:space="0" w:color="auto"/>
        <w:right w:val="none" w:sz="0" w:space="0" w:color="auto"/>
      </w:divBdr>
    </w:div>
    <w:div w:id="1686521456">
      <w:bodyDiv w:val="1"/>
      <w:marLeft w:val="0"/>
      <w:marRight w:val="0"/>
      <w:marTop w:val="0"/>
      <w:marBottom w:val="0"/>
      <w:divBdr>
        <w:top w:val="none" w:sz="0" w:space="0" w:color="auto"/>
        <w:left w:val="none" w:sz="0" w:space="0" w:color="auto"/>
        <w:bottom w:val="none" w:sz="0" w:space="0" w:color="auto"/>
        <w:right w:val="none" w:sz="0" w:space="0" w:color="auto"/>
      </w:divBdr>
    </w:div>
    <w:div w:id="1686596856">
      <w:bodyDiv w:val="1"/>
      <w:marLeft w:val="0"/>
      <w:marRight w:val="0"/>
      <w:marTop w:val="0"/>
      <w:marBottom w:val="0"/>
      <w:divBdr>
        <w:top w:val="none" w:sz="0" w:space="0" w:color="auto"/>
        <w:left w:val="none" w:sz="0" w:space="0" w:color="auto"/>
        <w:bottom w:val="none" w:sz="0" w:space="0" w:color="auto"/>
        <w:right w:val="none" w:sz="0" w:space="0" w:color="auto"/>
      </w:divBdr>
    </w:div>
    <w:div w:id="1686860630">
      <w:bodyDiv w:val="1"/>
      <w:marLeft w:val="0"/>
      <w:marRight w:val="0"/>
      <w:marTop w:val="0"/>
      <w:marBottom w:val="0"/>
      <w:divBdr>
        <w:top w:val="none" w:sz="0" w:space="0" w:color="auto"/>
        <w:left w:val="none" w:sz="0" w:space="0" w:color="auto"/>
        <w:bottom w:val="none" w:sz="0" w:space="0" w:color="auto"/>
        <w:right w:val="none" w:sz="0" w:space="0" w:color="auto"/>
      </w:divBdr>
    </w:div>
    <w:div w:id="1686901217">
      <w:bodyDiv w:val="1"/>
      <w:marLeft w:val="0"/>
      <w:marRight w:val="0"/>
      <w:marTop w:val="0"/>
      <w:marBottom w:val="0"/>
      <w:divBdr>
        <w:top w:val="none" w:sz="0" w:space="0" w:color="auto"/>
        <w:left w:val="none" w:sz="0" w:space="0" w:color="auto"/>
        <w:bottom w:val="none" w:sz="0" w:space="0" w:color="auto"/>
        <w:right w:val="none" w:sz="0" w:space="0" w:color="auto"/>
      </w:divBdr>
    </w:div>
    <w:div w:id="1686975853">
      <w:bodyDiv w:val="1"/>
      <w:marLeft w:val="0"/>
      <w:marRight w:val="0"/>
      <w:marTop w:val="0"/>
      <w:marBottom w:val="0"/>
      <w:divBdr>
        <w:top w:val="none" w:sz="0" w:space="0" w:color="auto"/>
        <w:left w:val="none" w:sz="0" w:space="0" w:color="auto"/>
        <w:bottom w:val="none" w:sz="0" w:space="0" w:color="auto"/>
        <w:right w:val="none" w:sz="0" w:space="0" w:color="auto"/>
      </w:divBdr>
    </w:div>
    <w:div w:id="1687052172">
      <w:bodyDiv w:val="1"/>
      <w:marLeft w:val="0"/>
      <w:marRight w:val="0"/>
      <w:marTop w:val="0"/>
      <w:marBottom w:val="0"/>
      <w:divBdr>
        <w:top w:val="none" w:sz="0" w:space="0" w:color="auto"/>
        <w:left w:val="none" w:sz="0" w:space="0" w:color="auto"/>
        <w:bottom w:val="none" w:sz="0" w:space="0" w:color="auto"/>
        <w:right w:val="none" w:sz="0" w:space="0" w:color="auto"/>
      </w:divBdr>
    </w:div>
    <w:div w:id="1687054855">
      <w:bodyDiv w:val="1"/>
      <w:marLeft w:val="0"/>
      <w:marRight w:val="0"/>
      <w:marTop w:val="0"/>
      <w:marBottom w:val="0"/>
      <w:divBdr>
        <w:top w:val="none" w:sz="0" w:space="0" w:color="auto"/>
        <w:left w:val="none" w:sz="0" w:space="0" w:color="auto"/>
        <w:bottom w:val="none" w:sz="0" w:space="0" w:color="auto"/>
        <w:right w:val="none" w:sz="0" w:space="0" w:color="auto"/>
      </w:divBdr>
    </w:div>
    <w:div w:id="1687171436">
      <w:bodyDiv w:val="1"/>
      <w:marLeft w:val="0"/>
      <w:marRight w:val="0"/>
      <w:marTop w:val="0"/>
      <w:marBottom w:val="0"/>
      <w:divBdr>
        <w:top w:val="none" w:sz="0" w:space="0" w:color="auto"/>
        <w:left w:val="none" w:sz="0" w:space="0" w:color="auto"/>
        <w:bottom w:val="none" w:sz="0" w:space="0" w:color="auto"/>
        <w:right w:val="none" w:sz="0" w:space="0" w:color="auto"/>
      </w:divBdr>
    </w:div>
    <w:div w:id="1687248618">
      <w:bodyDiv w:val="1"/>
      <w:marLeft w:val="0"/>
      <w:marRight w:val="0"/>
      <w:marTop w:val="0"/>
      <w:marBottom w:val="0"/>
      <w:divBdr>
        <w:top w:val="none" w:sz="0" w:space="0" w:color="auto"/>
        <w:left w:val="none" w:sz="0" w:space="0" w:color="auto"/>
        <w:bottom w:val="none" w:sz="0" w:space="0" w:color="auto"/>
        <w:right w:val="none" w:sz="0" w:space="0" w:color="auto"/>
      </w:divBdr>
    </w:div>
    <w:div w:id="1687250130">
      <w:bodyDiv w:val="1"/>
      <w:marLeft w:val="0"/>
      <w:marRight w:val="0"/>
      <w:marTop w:val="0"/>
      <w:marBottom w:val="0"/>
      <w:divBdr>
        <w:top w:val="none" w:sz="0" w:space="0" w:color="auto"/>
        <w:left w:val="none" w:sz="0" w:space="0" w:color="auto"/>
        <w:bottom w:val="none" w:sz="0" w:space="0" w:color="auto"/>
        <w:right w:val="none" w:sz="0" w:space="0" w:color="auto"/>
      </w:divBdr>
    </w:div>
    <w:div w:id="1687250137">
      <w:bodyDiv w:val="1"/>
      <w:marLeft w:val="0"/>
      <w:marRight w:val="0"/>
      <w:marTop w:val="0"/>
      <w:marBottom w:val="0"/>
      <w:divBdr>
        <w:top w:val="none" w:sz="0" w:space="0" w:color="auto"/>
        <w:left w:val="none" w:sz="0" w:space="0" w:color="auto"/>
        <w:bottom w:val="none" w:sz="0" w:space="0" w:color="auto"/>
        <w:right w:val="none" w:sz="0" w:space="0" w:color="auto"/>
      </w:divBdr>
    </w:div>
    <w:div w:id="1687444378">
      <w:bodyDiv w:val="1"/>
      <w:marLeft w:val="0"/>
      <w:marRight w:val="0"/>
      <w:marTop w:val="0"/>
      <w:marBottom w:val="0"/>
      <w:divBdr>
        <w:top w:val="none" w:sz="0" w:space="0" w:color="auto"/>
        <w:left w:val="none" w:sz="0" w:space="0" w:color="auto"/>
        <w:bottom w:val="none" w:sz="0" w:space="0" w:color="auto"/>
        <w:right w:val="none" w:sz="0" w:space="0" w:color="auto"/>
      </w:divBdr>
    </w:div>
    <w:div w:id="1687515354">
      <w:bodyDiv w:val="1"/>
      <w:marLeft w:val="0"/>
      <w:marRight w:val="0"/>
      <w:marTop w:val="0"/>
      <w:marBottom w:val="0"/>
      <w:divBdr>
        <w:top w:val="none" w:sz="0" w:space="0" w:color="auto"/>
        <w:left w:val="none" w:sz="0" w:space="0" w:color="auto"/>
        <w:bottom w:val="none" w:sz="0" w:space="0" w:color="auto"/>
        <w:right w:val="none" w:sz="0" w:space="0" w:color="auto"/>
      </w:divBdr>
    </w:div>
    <w:div w:id="1687704748">
      <w:bodyDiv w:val="1"/>
      <w:marLeft w:val="0"/>
      <w:marRight w:val="0"/>
      <w:marTop w:val="0"/>
      <w:marBottom w:val="0"/>
      <w:divBdr>
        <w:top w:val="none" w:sz="0" w:space="0" w:color="auto"/>
        <w:left w:val="none" w:sz="0" w:space="0" w:color="auto"/>
        <w:bottom w:val="none" w:sz="0" w:space="0" w:color="auto"/>
        <w:right w:val="none" w:sz="0" w:space="0" w:color="auto"/>
      </w:divBdr>
    </w:div>
    <w:div w:id="1687822659">
      <w:bodyDiv w:val="1"/>
      <w:marLeft w:val="0"/>
      <w:marRight w:val="0"/>
      <w:marTop w:val="0"/>
      <w:marBottom w:val="0"/>
      <w:divBdr>
        <w:top w:val="none" w:sz="0" w:space="0" w:color="auto"/>
        <w:left w:val="none" w:sz="0" w:space="0" w:color="auto"/>
        <w:bottom w:val="none" w:sz="0" w:space="0" w:color="auto"/>
        <w:right w:val="none" w:sz="0" w:space="0" w:color="auto"/>
      </w:divBdr>
    </w:div>
    <w:div w:id="1687899005">
      <w:bodyDiv w:val="1"/>
      <w:marLeft w:val="0"/>
      <w:marRight w:val="0"/>
      <w:marTop w:val="0"/>
      <w:marBottom w:val="0"/>
      <w:divBdr>
        <w:top w:val="none" w:sz="0" w:space="0" w:color="auto"/>
        <w:left w:val="none" w:sz="0" w:space="0" w:color="auto"/>
        <w:bottom w:val="none" w:sz="0" w:space="0" w:color="auto"/>
        <w:right w:val="none" w:sz="0" w:space="0" w:color="auto"/>
      </w:divBdr>
    </w:div>
    <w:div w:id="1687901267">
      <w:bodyDiv w:val="1"/>
      <w:marLeft w:val="0"/>
      <w:marRight w:val="0"/>
      <w:marTop w:val="0"/>
      <w:marBottom w:val="0"/>
      <w:divBdr>
        <w:top w:val="none" w:sz="0" w:space="0" w:color="auto"/>
        <w:left w:val="none" w:sz="0" w:space="0" w:color="auto"/>
        <w:bottom w:val="none" w:sz="0" w:space="0" w:color="auto"/>
        <w:right w:val="none" w:sz="0" w:space="0" w:color="auto"/>
      </w:divBdr>
    </w:div>
    <w:div w:id="1687973635">
      <w:bodyDiv w:val="1"/>
      <w:marLeft w:val="0"/>
      <w:marRight w:val="0"/>
      <w:marTop w:val="0"/>
      <w:marBottom w:val="0"/>
      <w:divBdr>
        <w:top w:val="none" w:sz="0" w:space="0" w:color="auto"/>
        <w:left w:val="none" w:sz="0" w:space="0" w:color="auto"/>
        <w:bottom w:val="none" w:sz="0" w:space="0" w:color="auto"/>
        <w:right w:val="none" w:sz="0" w:space="0" w:color="auto"/>
      </w:divBdr>
    </w:div>
    <w:div w:id="1688016478">
      <w:bodyDiv w:val="1"/>
      <w:marLeft w:val="0"/>
      <w:marRight w:val="0"/>
      <w:marTop w:val="0"/>
      <w:marBottom w:val="0"/>
      <w:divBdr>
        <w:top w:val="none" w:sz="0" w:space="0" w:color="auto"/>
        <w:left w:val="none" w:sz="0" w:space="0" w:color="auto"/>
        <w:bottom w:val="none" w:sz="0" w:space="0" w:color="auto"/>
        <w:right w:val="none" w:sz="0" w:space="0" w:color="auto"/>
      </w:divBdr>
    </w:div>
    <w:div w:id="1688016670">
      <w:bodyDiv w:val="1"/>
      <w:marLeft w:val="0"/>
      <w:marRight w:val="0"/>
      <w:marTop w:val="0"/>
      <w:marBottom w:val="0"/>
      <w:divBdr>
        <w:top w:val="none" w:sz="0" w:space="0" w:color="auto"/>
        <w:left w:val="none" w:sz="0" w:space="0" w:color="auto"/>
        <w:bottom w:val="none" w:sz="0" w:space="0" w:color="auto"/>
        <w:right w:val="none" w:sz="0" w:space="0" w:color="auto"/>
      </w:divBdr>
    </w:div>
    <w:div w:id="1688215339">
      <w:bodyDiv w:val="1"/>
      <w:marLeft w:val="0"/>
      <w:marRight w:val="0"/>
      <w:marTop w:val="0"/>
      <w:marBottom w:val="0"/>
      <w:divBdr>
        <w:top w:val="none" w:sz="0" w:space="0" w:color="auto"/>
        <w:left w:val="none" w:sz="0" w:space="0" w:color="auto"/>
        <w:bottom w:val="none" w:sz="0" w:space="0" w:color="auto"/>
        <w:right w:val="none" w:sz="0" w:space="0" w:color="auto"/>
      </w:divBdr>
    </w:div>
    <w:div w:id="1688407491">
      <w:bodyDiv w:val="1"/>
      <w:marLeft w:val="0"/>
      <w:marRight w:val="0"/>
      <w:marTop w:val="0"/>
      <w:marBottom w:val="0"/>
      <w:divBdr>
        <w:top w:val="none" w:sz="0" w:space="0" w:color="auto"/>
        <w:left w:val="none" w:sz="0" w:space="0" w:color="auto"/>
        <w:bottom w:val="none" w:sz="0" w:space="0" w:color="auto"/>
        <w:right w:val="none" w:sz="0" w:space="0" w:color="auto"/>
      </w:divBdr>
    </w:div>
    <w:div w:id="1688482652">
      <w:bodyDiv w:val="1"/>
      <w:marLeft w:val="0"/>
      <w:marRight w:val="0"/>
      <w:marTop w:val="0"/>
      <w:marBottom w:val="0"/>
      <w:divBdr>
        <w:top w:val="none" w:sz="0" w:space="0" w:color="auto"/>
        <w:left w:val="none" w:sz="0" w:space="0" w:color="auto"/>
        <w:bottom w:val="none" w:sz="0" w:space="0" w:color="auto"/>
        <w:right w:val="none" w:sz="0" w:space="0" w:color="auto"/>
      </w:divBdr>
    </w:div>
    <w:div w:id="1688485987">
      <w:bodyDiv w:val="1"/>
      <w:marLeft w:val="0"/>
      <w:marRight w:val="0"/>
      <w:marTop w:val="0"/>
      <w:marBottom w:val="0"/>
      <w:divBdr>
        <w:top w:val="none" w:sz="0" w:space="0" w:color="auto"/>
        <w:left w:val="none" w:sz="0" w:space="0" w:color="auto"/>
        <w:bottom w:val="none" w:sz="0" w:space="0" w:color="auto"/>
        <w:right w:val="none" w:sz="0" w:space="0" w:color="auto"/>
      </w:divBdr>
    </w:div>
    <w:div w:id="1688673148">
      <w:bodyDiv w:val="1"/>
      <w:marLeft w:val="0"/>
      <w:marRight w:val="0"/>
      <w:marTop w:val="0"/>
      <w:marBottom w:val="0"/>
      <w:divBdr>
        <w:top w:val="none" w:sz="0" w:space="0" w:color="auto"/>
        <w:left w:val="none" w:sz="0" w:space="0" w:color="auto"/>
        <w:bottom w:val="none" w:sz="0" w:space="0" w:color="auto"/>
        <w:right w:val="none" w:sz="0" w:space="0" w:color="auto"/>
      </w:divBdr>
    </w:div>
    <w:div w:id="1688750879">
      <w:bodyDiv w:val="1"/>
      <w:marLeft w:val="0"/>
      <w:marRight w:val="0"/>
      <w:marTop w:val="0"/>
      <w:marBottom w:val="0"/>
      <w:divBdr>
        <w:top w:val="none" w:sz="0" w:space="0" w:color="auto"/>
        <w:left w:val="none" w:sz="0" w:space="0" w:color="auto"/>
        <w:bottom w:val="none" w:sz="0" w:space="0" w:color="auto"/>
        <w:right w:val="none" w:sz="0" w:space="0" w:color="auto"/>
      </w:divBdr>
    </w:div>
    <w:div w:id="1688752791">
      <w:bodyDiv w:val="1"/>
      <w:marLeft w:val="0"/>
      <w:marRight w:val="0"/>
      <w:marTop w:val="0"/>
      <w:marBottom w:val="0"/>
      <w:divBdr>
        <w:top w:val="none" w:sz="0" w:space="0" w:color="auto"/>
        <w:left w:val="none" w:sz="0" w:space="0" w:color="auto"/>
        <w:bottom w:val="none" w:sz="0" w:space="0" w:color="auto"/>
        <w:right w:val="none" w:sz="0" w:space="0" w:color="auto"/>
      </w:divBdr>
    </w:div>
    <w:div w:id="1688872030">
      <w:bodyDiv w:val="1"/>
      <w:marLeft w:val="0"/>
      <w:marRight w:val="0"/>
      <w:marTop w:val="0"/>
      <w:marBottom w:val="0"/>
      <w:divBdr>
        <w:top w:val="none" w:sz="0" w:space="0" w:color="auto"/>
        <w:left w:val="none" w:sz="0" w:space="0" w:color="auto"/>
        <w:bottom w:val="none" w:sz="0" w:space="0" w:color="auto"/>
        <w:right w:val="none" w:sz="0" w:space="0" w:color="auto"/>
      </w:divBdr>
    </w:div>
    <w:div w:id="1689018863">
      <w:bodyDiv w:val="1"/>
      <w:marLeft w:val="0"/>
      <w:marRight w:val="0"/>
      <w:marTop w:val="0"/>
      <w:marBottom w:val="0"/>
      <w:divBdr>
        <w:top w:val="none" w:sz="0" w:space="0" w:color="auto"/>
        <w:left w:val="none" w:sz="0" w:space="0" w:color="auto"/>
        <w:bottom w:val="none" w:sz="0" w:space="0" w:color="auto"/>
        <w:right w:val="none" w:sz="0" w:space="0" w:color="auto"/>
      </w:divBdr>
    </w:div>
    <w:div w:id="1689059803">
      <w:bodyDiv w:val="1"/>
      <w:marLeft w:val="0"/>
      <w:marRight w:val="0"/>
      <w:marTop w:val="0"/>
      <w:marBottom w:val="0"/>
      <w:divBdr>
        <w:top w:val="none" w:sz="0" w:space="0" w:color="auto"/>
        <w:left w:val="none" w:sz="0" w:space="0" w:color="auto"/>
        <w:bottom w:val="none" w:sz="0" w:space="0" w:color="auto"/>
        <w:right w:val="none" w:sz="0" w:space="0" w:color="auto"/>
      </w:divBdr>
    </w:div>
    <w:div w:id="1689060365">
      <w:bodyDiv w:val="1"/>
      <w:marLeft w:val="0"/>
      <w:marRight w:val="0"/>
      <w:marTop w:val="0"/>
      <w:marBottom w:val="0"/>
      <w:divBdr>
        <w:top w:val="none" w:sz="0" w:space="0" w:color="auto"/>
        <w:left w:val="none" w:sz="0" w:space="0" w:color="auto"/>
        <w:bottom w:val="none" w:sz="0" w:space="0" w:color="auto"/>
        <w:right w:val="none" w:sz="0" w:space="0" w:color="auto"/>
      </w:divBdr>
    </w:div>
    <w:div w:id="1689065958">
      <w:bodyDiv w:val="1"/>
      <w:marLeft w:val="0"/>
      <w:marRight w:val="0"/>
      <w:marTop w:val="0"/>
      <w:marBottom w:val="0"/>
      <w:divBdr>
        <w:top w:val="none" w:sz="0" w:space="0" w:color="auto"/>
        <w:left w:val="none" w:sz="0" w:space="0" w:color="auto"/>
        <w:bottom w:val="none" w:sz="0" w:space="0" w:color="auto"/>
        <w:right w:val="none" w:sz="0" w:space="0" w:color="auto"/>
      </w:divBdr>
    </w:div>
    <w:div w:id="1689135154">
      <w:bodyDiv w:val="1"/>
      <w:marLeft w:val="0"/>
      <w:marRight w:val="0"/>
      <w:marTop w:val="0"/>
      <w:marBottom w:val="0"/>
      <w:divBdr>
        <w:top w:val="none" w:sz="0" w:space="0" w:color="auto"/>
        <w:left w:val="none" w:sz="0" w:space="0" w:color="auto"/>
        <w:bottom w:val="none" w:sz="0" w:space="0" w:color="auto"/>
        <w:right w:val="none" w:sz="0" w:space="0" w:color="auto"/>
      </w:divBdr>
    </w:div>
    <w:div w:id="1689215678">
      <w:bodyDiv w:val="1"/>
      <w:marLeft w:val="0"/>
      <w:marRight w:val="0"/>
      <w:marTop w:val="0"/>
      <w:marBottom w:val="0"/>
      <w:divBdr>
        <w:top w:val="none" w:sz="0" w:space="0" w:color="auto"/>
        <w:left w:val="none" w:sz="0" w:space="0" w:color="auto"/>
        <w:bottom w:val="none" w:sz="0" w:space="0" w:color="auto"/>
        <w:right w:val="none" w:sz="0" w:space="0" w:color="auto"/>
      </w:divBdr>
    </w:div>
    <w:div w:id="1689717371">
      <w:bodyDiv w:val="1"/>
      <w:marLeft w:val="0"/>
      <w:marRight w:val="0"/>
      <w:marTop w:val="0"/>
      <w:marBottom w:val="0"/>
      <w:divBdr>
        <w:top w:val="none" w:sz="0" w:space="0" w:color="auto"/>
        <w:left w:val="none" w:sz="0" w:space="0" w:color="auto"/>
        <w:bottom w:val="none" w:sz="0" w:space="0" w:color="auto"/>
        <w:right w:val="none" w:sz="0" w:space="0" w:color="auto"/>
      </w:divBdr>
    </w:div>
    <w:div w:id="1689718835">
      <w:bodyDiv w:val="1"/>
      <w:marLeft w:val="0"/>
      <w:marRight w:val="0"/>
      <w:marTop w:val="0"/>
      <w:marBottom w:val="0"/>
      <w:divBdr>
        <w:top w:val="none" w:sz="0" w:space="0" w:color="auto"/>
        <w:left w:val="none" w:sz="0" w:space="0" w:color="auto"/>
        <w:bottom w:val="none" w:sz="0" w:space="0" w:color="auto"/>
        <w:right w:val="none" w:sz="0" w:space="0" w:color="auto"/>
      </w:divBdr>
    </w:div>
    <w:div w:id="1689720834">
      <w:bodyDiv w:val="1"/>
      <w:marLeft w:val="0"/>
      <w:marRight w:val="0"/>
      <w:marTop w:val="0"/>
      <w:marBottom w:val="0"/>
      <w:divBdr>
        <w:top w:val="none" w:sz="0" w:space="0" w:color="auto"/>
        <w:left w:val="none" w:sz="0" w:space="0" w:color="auto"/>
        <w:bottom w:val="none" w:sz="0" w:space="0" w:color="auto"/>
        <w:right w:val="none" w:sz="0" w:space="0" w:color="auto"/>
      </w:divBdr>
    </w:div>
    <w:div w:id="1689746048">
      <w:bodyDiv w:val="1"/>
      <w:marLeft w:val="0"/>
      <w:marRight w:val="0"/>
      <w:marTop w:val="0"/>
      <w:marBottom w:val="0"/>
      <w:divBdr>
        <w:top w:val="none" w:sz="0" w:space="0" w:color="auto"/>
        <w:left w:val="none" w:sz="0" w:space="0" w:color="auto"/>
        <w:bottom w:val="none" w:sz="0" w:space="0" w:color="auto"/>
        <w:right w:val="none" w:sz="0" w:space="0" w:color="auto"/>
      </w:divBdr>
    </w:div>
    <w:div w:id="1689913097">
      <w:bodyDiv w:val="1"/>
      <w:marLeft w:val="0"/>
      <w:marRight w:val="0"/>
      <w:marTop w:val="0"/>
      <w:marBottom w:val="0"/>
      <w:divBdr>
        <w:top w:val="none" w:sz="0" w:space="0" w:color="auto"/>
        <w:left w:val="none" w:sz="0" w:space="0" w:color="auto"/>
        <w:bottom w:val="none" w:sz="0" w:space="0" w:color="auto"/>
        <w:right w:val="none" w:sz="0" w:space="0" w:color="auto"/>
      </w:divBdr>
    </w:div>
    <w:div w:id="1689941098">
      <w:bodyDiv w:val="1"/>
      <w:marLeft w:val="0"/>
      <w:marRight w:val="0"/>
      <w:marTop w:val="0"/>
      <w:marBottom w:val="0"/>
      <w:divBdr>
        <w:top w:val="none" w:sz="0" w:space="0" w:color="auto"/>
        <w:left w:val="none" w:sz="0" w:space="0" w:color="auto"/>
        <w:bottom w:val="none" w:sz="0" w:space="0" w:color="auto"/>
        <w:right w:val="none" w:sz="0" w:space="0" w:color="auto"/>
      </w:divBdr>
    </w:div>
    <w:div w:id="1690065198">
      <w:bodyDiv w:val="1"/>
      <w:marLeft w:val="0"/>
      <w:marRight w:val="0"/>
      <w:marTop w:val="0"/>
      <w:marBottom w:val="0"/>
      <w:divBdr>
        <w:top w:val="none" w:sz="0" w:space="0" w:color="auto"/>
        <w:left w:val="none" w:sz="0" w:space="0" w:color="auto"/>
        <w:bottom w:val="none" w:sz="0" w:space="0" w:color="auto"/>
        <w:right w:val="none" w:sz="0" w:space="0" w:color="auto"/>
      </w:divBdr>
    </w:div>
    <w:div w:id="1690257404">
      <w:bodyDiv w:val="1"/>
      <w:marLeft w:val="0"/>
      <w:marRight w:val="0"/>
      <w:marTop w:val="0"/>
      <w:marBottom w:val="0"/>
      <w:divBdr>
        <w:top w:val="none" w:sz="0" w:space="0" w:color="auto"/>
        <w:left w:val="none" w:sz="0" w:space="0" w:color="auto"/>
        <w:bottom w:val="none" w:sz="0" w:space="0" w:color="auto"/>
        <w:right w:val="none" w:sz="0" w:space="0" w:color="auto"/>
      </w:divBdr>
    </w:div>
    <w:div w:id="1690258982">
      <w:bodyDiv w:val="1"/>
      <w:marLeft w:val="0"/>
      <w:marRight w:val="0"/>
      <w:marTop w:val="0"/>
      <w:marBottom w:val="0"/>
      <w:divBdr>
        <w:top w:val="none" w:sz="0" w:space="0" w:color="auto"/>
        <w:left w:val="none" w:sz="0" w:space="0" w:color="auto"/>
        <w:bottom w:val="none" w:sz="0" w:space="0" w:color="auto"/>
        <w:right w:val="none" w:sz="0" w:space="0" w:color="auto"/>
      </w:divBdr>
    </w:div>
    <w:div w:id="1690371116">
      <w:bodyDiv w:val="1"/>
      <w:marLeft w:val="0"/>
      <w:marRight w:val="0"/>
      <w:marTop w:val="0"/>
      <w:marBottom w:val="0"/>
      <w:divBdr>
        <w:top w:val="none" w:sz="0" w:space="0" w:color="auto"/>
        <w:left w:val="none" w:sz="0" w:space="0" w:color="auto"/>
        <w:bottom w:val="none" w:sz="0" w:space="0" w:color="auto"/>
        <w:right w:val="none" w:sz="0" w:space="0" w:color="auto"/>
      </w:divBdr>
    </w:div>
    <w:div w:id="1690373379">
      <w:bodyDiv w:val="1"/>
      <w:marLeft w:val="0"/>
      <w:marRight w:val="0"/>
      <w:marTop w:val="0"/>
      <w:marBottom w:val="0"/>
      <w:divBdr>
        <w:top w:val="none" w:sz="0" w:space="0" w:color="auto"/>
        <w:left w:val="none" w:sz="0" w:space="0" w:color="auto"/>
        <w:bottom w:val="none" w:sz="0" w:space="0" w:color="auto"/>
        <w:right w:val="none" w:sz="0" w:space="0" w:color="auto"/>
      </w:divBdr>
    </w:div>
    <w:div w:id="1690375645">
      <w:bodyDiv w:val="1"/>
      <w:marLeft w:val="0"/>
      <w:marRight w:val="0"/>
      <w:marTop w:val="0"/>
      <w:marBottom w:val="0"/>
      <w:divBdr>
        <w:top w:val="none" w:sz="0" w:space="0" w:color="auto"/>
        <w:left w:val="none" w:sz="0" w:space="0" w:color="auto"/>
        <w:bottom w:val="none" w:sz="0" w:space="0" w:color="auto"/>
        <w:right w:val="none" w:sz="0" w:space="0" w:color="auto"/>
      </w:divBdr>
    </w:div>
    <w:div w:id="1690452730">
      <w:bodyDiv w:val="1"/>
      <w:marLeft w:val="0"/>
      <w:marRight w:val="0"/>
      <w:marTop w:val="0"/>
      <w:marBottom w:val="0"/>
      <w:divBdr>
        <w:top w:val="none" w:sz="0" w:space="0" w:color="auto"/>
        <w:left w:val="none" w:sz="0" w:space="0" w:color="auto"/>
        <w:bottom w:val="none" w:sz="0" w:space="0" w:color="auto"/>
        <w:right w:val="none" w:sz="0" w:space="0" w:color="auto"/>
      </w:divBdr>
    </w:div>
    <w:div w:id="1690597439">
      <w:bodyDiv w:val="1"/>
      <w:marLeft w:val="0"/>
      <w:marRight w:val="0"/>
      <w:marTop w:val="0"/>
      <w:marBottom w:val="0"/>
      <w:divBdr>
        <w:top w:val="none" w:sz="0" w:space="0" w:color="auto"/>
        <w:left w:val="none" w:sz="0" w:space="0" w:color="auto"/>
        <w:bottom w:val="none" w:sz="0" w:space="0" w:color="auto"/>
        <w:right w:val="none" w:sz="0" w:space="0" w:color="auto"/>
      </w:divBdr>
    </w:div>
    <w:div w:id="1690599158">
      <w:bodyDiv w:val="1"/>
      <w:marLeft w:val="0"/>
      <w:marRight w:val="0"/>
      <w:marTop w:val="0"/>
      <w:marBottom w:val="0"/>
      <w:divBdr>
        <w:top w:val="none" w:sz="0" w:space="0" w:color="auto"/>
        <w:left w:val="none" w:sz="0" w:space="0" w:color="auto"/>
        <w:bottom w:val="none" w:sz="0" w:space="0" w:color="auto"/>
        <w:right w:val="none" w:sz="0" w:space="0" w:color="auto"/>
      </w:divBdr>
    </w:div>
    <w:div w:id="1690645763">
      <w:bodyDiv w:val="1"/>
      <w:marLeft w:val="0"/>
      <w:marRight w:val="0"/>
      <w:marTop w:val="0"/>
      <w:marBottom w:val="0"/>
      <w:divBdr>
        <w:top w:val="none" w:sz="0" w:space="0" w:color="auto"/>
        <w:left w:val="none" w:sz="0" w:space="0" w:color="auto"/>
        <w:bottom w:val="none" w:sz="0" w:space="0" w:color="auto"/>
        <w:right w:val="none" w:sz="0" w:space="0" w:color="auto"/>
      </w:divBdr>
    </w:div>
    <w:div w:id="1690646542">
      <w:bodyDiv w:val="1"/>
      <w:marLeft w:val="0"/>
      <w:marRight w:val="0"/>
      <w:marTop w:val="0"/>
      <w:marBottom w:val="0"/>
      <w:divBdr>
        <w:top w:val="none" w:sz="0" w:space="0" w:color="auto"/>
        <w:left w:val="none" w:sz="0" w:space="0" w:color="auto"/>
        <w:bottom w:val="none" w:sz="0" w:space="0" w:color="auto"/>
        <w:right w:val="none" w:sz="0" w:space="0" w:color="auto"/>
      </w:divBdr>
    </w:div>
    <w:div w:id="1690763641">
      <w:bodyDiv w:val="1"/>
      <w:marLeft w:val="0"/>
      <w:marRight w:val="0"/>
      <w:marTop w:val="0"/>
      <w:marBottom w:val="0"/>
      <w:divBdr>
        <w:top w:val="none" w:sz="0" w:space="0" w:color="auto"/>
        <w:left w:val="none" w:sz="0" w:space="0" w:color="auto"/>
        <w:bottom w:val="none" w:sz="0" w:space="0" w:color="auto"/>
        <w:right w:val="none" w:sz="0" w:space="0" w:color="auto"/>
      </w:divBdr>
    </w:div>
    <w:div w:id="1690791728">
      <w:bodyDiv w:val="1"/>
      <w:marLeft w:val="0"/>
      <w:marRight w:val="0"/>
      <w:marTop w:val="0"/>
      <w:marBottom w:val="0"/>
      <w:divBdr>
        <w:top w:val="none" w:sz="0" w:space="0" w:color="auto"/>
        <w:left w:val="none" w:sz="0" w:space="0" w:color="auto"/>
        <w:bottom w:val="none" w:sz="0" w:space="0" w:color="auto"/>
        <w:right w:val="none" w:sz="0" w:space="0" w:color="auto"/>
      </w:divBdr>
    </w:div>
    <w:div w:id="1690989468">
      <w:bodyDiv w:val="1"/>
      <w:marLeft w:val="0"/>
      <w:marRight w:val="0"/>
      <w:marTop w:val="0"/>
      <w:marBottom w:val="0"/>
      <w:divBdr>
        <w:top w:val="none" w:sz="0" w:space="0" w:color="auto"/>
        <w:left w:val="none" w:sz="0" w:space="0" w:color="auto"/>
        <w:bottom w:val="none" w:sz="0" w:space="0" w:color="auto"/>
        <w:right w:val="none" w:sz="0" w:space="0" w:color="auto"/>
      </w:divBdr>
    </w:div>
    <w:div w:id="1691026107">
      <w:bodyDiv w:val="1"/>
      <w:marLeft w:val="0"/>
      <w:marRight w:val="0"/>
      <w:marTop w:val="0"/>
      <w:marBottom w:val="0"/>
      <w:divBdr>
        <w:top w:val="none" w:sz="0" w:space="0" w:color="auto"/>
        <w:left w:val="none" w:sz="0" w:space="0" w:color="auto"/>
        <w:bottom w:val="none" w:sz="0" w:space="0" w:color="auto"/>
        <w:right w:val="none" w:sz="0" w:space="0" w:color="auto"/>
      </w:divBdr>
    </w:div>
    <w:div w:id="1691175009">
      <w:bodyDiv w:val="1"/>
      <w:marLeft w:val="0"/>
      <w:marRight w:val="0"/>
      <w:marTop w:val="0"/>
      <w:marBottom w:val="0"/>
      <w:divBdr>
        <w:top w:val="none" w:sz="0" w:space="0" w:color="auto"/>
        <w:left w:val="none" w:sz="0" w:space="0" w:color="auto"/>
        <w:bottom w:val="none" w:sz="0" w:space="0" w:color="auto"/>
        <w:right w:val="none" w:sz="0" w:space="0" w:color="auto"/>
      </w:divBdr>
    </w:div>
    <w:div w:id="1691176750">
      <w:bodyDiv w:val="1"/>
      <w:marLeft w:val="0"/>
      <w:marRight w:val="0"/>
      <w:marTop w:val="0"/>
      <w:marBottom w:val="0"/>
      <w:divBdr>
        <w:top w:val="none" w:sz="0" w:space="0" w:color="auto"/>
        <w:left w:val="none" w:sz="0" w:space="0" w:color="auto"/>
        <w:bottom w:val="none" w:sz="0" w:space="0" w:color="auto"/>
        <w:right w:val="none" w:sz="0" w:space="0" w:color="auto"/>
      </w:divBdr>
    </w:div>
    <w:div w:id="1691372085">
      <w:bodyDiv w:val="1"/>
      <w:marLeft w:val="0"/>
      <w:marRight w:val="0"/>
      <w:marTop w:val="0"/>
      <w:marBottom w:val="0"/>
      <w:divBdr>
        <w:top w:val="none" w:sz="0" w:space="0" w:color="auto"/>
        <w:left w:val="none" w:sz="0" w:space="0" w:color="auto"/>
        <w:bottom w:val="none" w:sz="0" w:space="0" w:color="auto"/>
        <w:right w:val="none" w:sz="0" w:space="0" w:color="auto"/>
      </w:divBdr>
    </w:div>
    <w:div w:id="1691376792">
      <w:bodyDiv w:val="1"/>
      <w:marLeft w:val="0"/>
      <w:marRight w:val="0"/>
      <w:marTop w:val="0"/>
      <w:marBottom w:val="0"/>
      <w:divBdr>
        <w:top w:val="none" w:sz="0" w:space="0" w:color="auto"/>
        <w:left w:val="none" w:sz="0" w:space="0" w:color="auto"/>
        <w:bottom w:val="none" w:sz="0" w:space="0" w:color="auto"/>
        <w:right w:val="none" w:sz="0" w:space="0" w:color="auto"/>
      </w:divBdr>
    </w:div>
    <w:div w:id="1691561995">
      <w:bodyDiv w:val="1"/>
      <w:marLeft w:val="0"/>
      <w:marRight w:val="0"/>
      <w:marTop w:val="0"/>
      <w:marBottom w:val="0"/>
      <w:divBdr>
        <w:top w:val="none" w:sz="0" w:space="0" w:color="auto"/>
        <w:left w:val="none" w:sz="0" w:space="0" w:color="auto"/>
        <w:bottom w:val="none" w:sz="0" w:space="0" w:color="auto"/>
        <w:right w:val="none" w:sz="0" w:space="0" w:color="auto"/>
      </w:divBdr>
    </w:div>
    <w:div w:id="1691757410">
      <w:bodyDiv w:val="1"/>
      <w:marLeft w:val="0"/>
      <w:marRight w:val="0"/>
      <w:marTop w:val="0"/>
      <w:marBottom w:val="0"/>
      <w:divBdr>
        <w:top w:val="none" w:sz="0" w:space="0" w:color="auto"/>
        <w:left w:val="none" w:sz="0" w:space="0" w:color="auto"/>
        <w:bottom w:val="none" w:sz="0" w:space="0" w:color="auto"/>
        <w:right w:val="none" w:sz="0" w:space="0" w:color="auto"/>
      </w:divBdr>
    </w:div>
    <w:div w:id="1691763430">
      <w:bodyDiv w:val="1"/>
      <w:marLeft w:val="0"/>
      <w:marRight w:val="0"/>
      <w:marTop w:val="0"/>
      <w:marBottom w:val="0"/>
      <w:divBdr>
        <w:top w:val="none" w:sz="0" w:space="0" w:color="auto"/>
        <w:left w:val="none" w:sz="0" w:space="0" w:color="auto"/>
        <w:bottom w:val="none" w:sz="0" w:space="0" w:color="auto"/>
        <w:right w:val="none" w:sz="0" w:space="0" w:color="auto"/>
      </w:divBdr>
    </w:div>
    <w:div w:id="1692144984">
      <w:bodyDiv w:val="1"/>
      <w:marLeft w:val="0"/>
      <w:marRight w:val="0"/>
      <w:marTop w:val="0"/>
      <w:marBottom w:val="0"/>
      <w:divBdr>
        <w:top w:val="none" w:sz="0" w:space="0" w:color="auto"/>
        <w:left w:val="none" w:sz="0" w:space="0" w:color="auto"/>
        <w:bottom w:val="none" w:sz="0" w:space="0" w:color="auto"/>
        <w:right w:val="none" w:sz="0" w:space="0" w:color="auto"/>
      </w:divBdr>
    </w:div>
    <w:div w:id="1692221814">
      <w:bodyDiv w:val="1"/>
      <w:marLeft w:val="0"/>
      <w:marRight w:val="0"/>
      <w:marTop w:val="0"/>
      <w:marBottom w:val="0"/>
      <w:divBdr>
        <w:top w:val="none" w:sz="0" w:space="0" w:color="auto"/>
        <w:left w:val="none" w:sz="0" w:space="0" w:color="auto"/>
        <w:bottom w:val="none" w:sz="0" w:space="0" w:color="auto"/>
        <w:right w:val="none" w:sz="0" w:space="0" w:color="auto"/>
      </w:divBdr>
    </w:div>
    <w:div w:id="1692224904">
      <w:bodyDiv w:val="1"/>
      <w:marLeft w:val="0"/>
      <w:marRight w:val="0"/>
      <w:marTop w:val="0"/>
      <w:marBottom w:val="0"/>
      <w:divBdr>
        <w:top w:val="none" w:sz="0" w:space="0" w:color="auto"/>
        <w:left w:val="none" w:sz="0" w:space="0" w:color="auto"/>
        <w:bottom w:val="none" w:sz="0" w:space="0" w:color="auto"/>
        <w:right w:val="none" w:sz="0" w:space="0" w:color="auto"/>
      </w:divBdr>
    </w:div>
    <w:div w:id="1692336479">
      <w:bodyDiv w:val="1"/>
      <w:marLeft w:val="0"/>
      <w:marRight w:val="0"/>
      <w:marTop w:val="0"/>
      <w:marBottom w:val="0"/>
      <w:divBdr>
        <w:top w:val="none" w:sz="0" w:space="0" w:color="auto"/>
        <w:left w:val="none" w:sz="0" w:space="0" w:color="auto"/>
        <w:bottom w:val="none" w:sz="0" w:space="0" w:color="auto"/>
        <w:right w:val="none" w:sz="0" w:space="0" w:color="auto"/>
      </w:divBdr>
    </w:div>
    <w:div w:id="1692336811">
      <w:bodyDiv w:val="1"/>
      <w:marLeft w:val="0"/>
      <w:marRight w:val="0"/>
      <w:marTop w:val="0"/>
      <w:marBottom w:val="0"/>
      <w:divBdr>
        <w:top w:val="none" w:sz="0" w:space="0" w:color="auto"/>
        <w:left w:val="none" w:sz="0" w:space="0" w:color="auto"/>
        <w:bottom w:val="none" w:sz="0" w:space="0" w:color="auto"/>
        <w:right w:val="none" w:sz="0" w:space="0" w:color="auto"/>
      </w:divBdr>
    </w:div>
    <w:div w:id="1692415986">
      <w:bodyDiv w:val="1"/>
      <w:marLeft w:val="0"/>
      <w:marRight w:val="0"/>
      <w:marTop w:val="0"/>
      <w:marBottom w:val="0"/>
      <w:divBdr>
        <w:top w:val="none" w:sz="0" w:space="0" w:color="auto"/>
        <w:left w:val="none" w:sz="0" w:space="0" w:color="auto"/>
        <w:bottom w:val="none" w:sz="0" w:space="0" w:color="auto"/>
        <w:right w:val="none" w:sz="0" w:space="0" w:color="auto"/>
      </w:divBdr>
    </w:div>
    <w:div w:id="1692418922">
      <w:bodyDiv w:val="1"/>
      <w:marLeft w:val="0"/>
      <w:marRight w:val="0"/>
      <w:marTop w:val="0"/>
      <w:marBottom w:val="0"/>
      <w:divBdr>
        <w:top w:val="none" w:sz="0" w:space="0" w:color="auto"/>
        <w:left w:val="none" w:sz="0" w:space="0" w:color="auto"/>
        <w:bottom w:val="none" w:sz="0" w:space="0" w:color="auto"/>
        <w:right w:val="none" w:sz="0" w:space="0" w:color="auto"/>
      </w:divBdr>
    </w:div>
    <w:div w:id="1692536264">
      <w:bodyDiv w:val="1"/>
      <w:marLeft w:val="0"/>
      <w:marRight w:val="0"/>
      <w:marTop w:val="0"/>
      <w:marBottom w:val="0"/>
      <w:divBdr>
        <w:top w:val="none" w:sz="0" w:space="0" w:color="auto"/>
        <w:left w:val="none" w:sz="0" w:space="0" w:color="auto"/>
        <w:bottom w:val="none" w:sz="0" w:space="0" w:color="auto"/>
        <w:right w:val="none" w:sz="0" w:space="0" w:color="auto"/>
      </w:divBdr>
    </w:div>
    <w:div w:id="1692564340">
      <w:bodyDiv w:val="1"/>
      <w:marLeft w:val="0"/>
      <w:marRight w:val="0"/>
      <w:marTop w:val="0"/>
      <w:marBottom w:val="0"/>
      <w:divBdr>
        <w:top w:val="none" w:sz="0" w:space="0" w:color="auto"/>
        <w:left w:val="none" w:sz="0" w:space="0" w:color="auto"/>
        <w:bottom w:val="none" w:sz="0" w:space="0" w:color="auto"/>
        <w:right w:val="none" w:sz="0" w:space="0" w:color="auto"/>
      </w:divBdr>
    </w:div>
    <w:div w:id="1693143773">
      <w:bodyDiv w:val="1"/>
      <w:marLeft w:val="0"/>
      <w:marRight w:val="0"/>
      <w:marTop w:val="0"/>
      <w:marBottom w:val="0"/>
      <w:divBdr>
        <w:top w:val="none" w:sz="0" w:space="0" w:color="auto"/>
        <w:left w:val="none" w:sz="0" w:space="0" w:color="auto"/>
        <w:bottom w:val="none" w:sz="0" w:space="0" w:color="auto"/>
        <w:right w:val="none" w:sz="0" w:space="0" w:color="auto"/>
      </w:divBdr>
    </w:div>
    <w:div w:id="1693144923">
      <w:bodyDiv w:val="1"/>
      <w:marLeft w:val="0"/>
      <w:marRight w:val="0"/>
      <w:marTop w:val="0"/>
      <w:marBottom w:val="0"/>
      <w:divBdr>
        <w:top w:val="none" w:sz="0" w:space="0" w:color="auto"/>
        <w:left w:val="none" w:sz="0" w:space="0" w:color="auto"/>
        <w:bottom w:val="none" w:sz="0" w:space="0" w:color="auto"/>
        <w:right w:val="none" w:sz="0" w:space="0" w:color="auto"/>
      </w:divBdr>
    </w:div>
    <w:div w:id="1693262928">
      <w:bodyDiv w:val="1"/>
      <w:marLeft w:val="0"/>
      <w:marRight w:val="0"/>
      <w:marTop w:val="0"/>
      <w:marBottom w:val="0"/>
      <w:divBdr>
        <w:top w:val="none" w:sz="0" w:space="0" w:color="auto"/>
        <w:left w:val="none" w:sz="0" w:space="0" w:color="auto"/>
        <w:bottom w:val="none" w:sz="0" w:space="0" w:color="auto"/>
        <w:right w:val="none" w:sz="0" w:space="0" w:color="auto"/>
      </w:divBdr>
    </w:div>
    <w:div w:id="1693341763">
      <w:bodyDiv w:val="1"/>
      <w:marLeft w:val="0"/>
      <w:marRight w:val="0"/>
      <w:marTop w:val="0"/>
      <w:marBottom w:val="0"/>
      <w:divBdr>
        <w:top w:val="none" w:sz="0" w:space="0" w:color="auto"/>
        <w:left w:val="none" w:sz="0" w:space="0" w:color="auto"/>
        <w:bottom w:val="none" w:sz="0" w:space="0" w:color="auto"/>
        <w:right w:val="none" w:sz="0" w:space="0" w:color="auto"/>
      </w:divBdr>
    </w:div>
    <w:div w:id="1693412971">
      <w:bodyDiv w:val="1"/>
      <w:marLeft w:val="0"/>
      <w:marRight w:val="0"/>
      <w:marTop w:val="0"/>
      <w:marBottom w:val="0"/>
      <w:divBdr>
        <w:top w:val="none" w:sz="0" w:space="0" w:color="auto"/>
        <w:left w:val="none" w:sz="0" w:space="0" w:color="auto"/>
        <w:bottom w:val="none" w:sz="0" w:space="0" w:color="auto"/>
        <w:right w:val="none" w:sz="0" w:space="0" w:color="auto"/>
      </w:divBdr>
    </w:div>
    <w:div w:id="1693414815">
      <w:bodyDiv w:val="1"/>
      <w:marLeft w:val="0"/>
      <w:marRight w:val="0"/>
      <w:marTop w:val="0"/>
      <w:marBottom w:val="0"/>
      <w:divBdr>
        <w:top w:val="none" w:sz="0" w:space="0" w:color="auto"/>
        <w:left w:val="none" w:sz="0" w:space="0" w:color="auto"/>
        <w:bottom w:val="none" w:sz="0" w:space="0" w:color="auto"/>
        <w:right w:val="none" w:sz="0" w:space="0" w:color="auto"/>
      </w:divBdr>
    </w:div>
    <w:div w:id="1693415183">
      <w:bodyDiv w:val="1"/>
      <w:marLeft w:val="0"/>
      <w:marRight w:val="0"/>
      <w:marTop w:val="0"/>
      <w:marBottom w:val="0"/>
      <w:divBdr>
        <w:top w:val="none" w:sz="0" w:space="0" w:color="auto"/>
        <w:left w:val="none" w:sz="0" w:space="0" w:color="auto"/>
        <w:bottom w:val="none" w:sz="0" w:space="0" w:color="auto"/>
        <w:right w:val="none" w:sz="0" w:space="0" w:color="auto"/>
      </w:divBdr>
    </w:div>
    <w:div w:id="1693451919">
      <w:bodyDiv w:val="1"/>
      <w:marLeft w:val="0"/>
      <w:marRight w:val="0"/>
      <w:marTop w:val="0"/>
      <w:marBottom w:val="0"/>
      <w:divBdr>
        <w:top w:val="none" w:sz="0" w:space="0" w:color="auto"/>
        <w:left w:val="none" w:sz="0" w:space="0" w:color="auto"/>
        <w:bottom w:val="none" w:sz="0" w:space="0" w:color="auto"/>
        <w:right w:val="none" w:sz="0" w:space="0" w:color="auto"/>
      </w:divBdr>
    </w:div>
    <w:div w:id="1693727042">
      <w:bodyDiv w:val="1"/>
      <w:marLeft w:val="0"/>
      <w:marRight w:val="0"/>
      <w:marTop w:val="0"/>
      <w:marBottom w:val="0"/>
      <w:divBdr>
        <w:top w:val="none" w:sz="0" w:space="0" w:color="auto"/>
        <w:left w:val="none" w:sz="0" w:space="0" w:color="auto"/>
        <w:bottom w:val="none" w:sz="0" w:space="0" w:color="auto"/>
        <w:right w:val="none" w:sz="0" w:space="0" w:color="auto"/>
      </w:divBdr>
    </w:div>
    <w:div w:id="1693797681">
      <w:bodyDiv w:val="1"/>
      <w:marLeft w:val="0"/>
      <w:marRight w:val="0"/>
      <w:marTop w:val="0"/>
      <w:marBottom w:val="0"/>
      <w:divBdr>
        <w:top w:val="none" w:sz="0" w:space="0" w:color="auto"/>
        <w:left w:val="none" w:sz="0" w:space="0" w:color="auto"/>
        <w:bottom w:val="none" w:sz="0" w:space="0" w:color="auto"/>
        <w:right w:val="none" w:sz="0" w:space="0" w:color="auto"/>
      </w:divBdr>
    </w:div>
    <w:div w:id="1693916276">
      <w:bodyDiv w:val="1"/>
      <w:marLeft w:val="0"/>
      <w:marRight w:val="0"/>
      <w:marTop w:val="0"/>
      <w:marBottom w:val="0"/>
      <w:divBdr>
        <w:top w:val="none" w:sz="0" w:space="0" w:color="auto"/>
        <w:left w:val="none" w:sz="0" w:space="0" w:color="auto"/>
        <w:bottom w:val="none" w:sz="0" w:space="0" w:color="auto"/>
        <w:right w:val="none" w:sz="0" w:space="0" w:color="auto"/>
      </w:divBdr>
    </w:div>
    <w:div w:id="1693992795">
      <w:bodyDiv w:val="1"/>
      <w:marLeft w:val="0"/>
      <w:marRight w:val="0"/>
      <w:marTop w:val="0"/>
      <w:marBottom w:val="0"/>
      <w:divBdr>
        <w:top w:val="none" w:sz="0" w:space="0" w:color="auto"/>
        <w:left w:val="none" w:sz="0" w:space="0" w:color="auto"/>
        <w:bottom w:val="none" w:sz="0" w:space="0" w:color="auto"/>
        <w:right w:val="none" w:sz="0" w:space="0" w:color="auto"/>
      </w:divBdr>
    </w:div>
    <w:div w:id="1693995987">
      <w:bodyDiv w:val="1"/>
      <w:marLeft w:val="0"/>
      <w:marRight w:val="0"/>
      <w:marTop w:val="0"/>
      <w:marBottom w:val="0"/>
      <w:divBdr>
        <w:top w:val="none" w:sz="0" w:space="0" w:color="auto"/>
        <w:left w:val="none" w:sz="0" w:space="0" w:color="auto"/>
        <w:bottom w:val="none" w:sz="0" w:space="0" w:color="auto"/>
        <w:right w:val="none" w:sz="0" w:space="0" w:color="auto"/>
      </w:divBdr>
    </w:div>
    <w:div w:id="1693998516">
      <w:bodyDiv w:val="1"/>
      <w:marLeft w:val="0"/>
      <w:marRight w:val="0"/>
      <w:marTop w:val="0"/>
      <w:marBottom w:val="0"/>
      <w:divBdr>
        <w:top w:val="none" w:sz="0" w:space="0" w:color="auto"/>
        <w:left w:val="none" w:sz="0" w:space="0" w:color="auto"/>
        <w:bottom w:val="none" w:sz="0" w:space="0" w:color="auto"/>
        <w:right w:val="none" w:sz="0" w:space="0" w:color="auto"/>
      </w:divBdr>
    </w:div>
    <w:div w:id="1694064411">
      <w:bodyDiv w:val="1"/>
      <w:marLeft w:val="0"/>
      <w:marRight w:val="0"/>
      <w:marTop w:val="0"/>
      <w:marBottom w:val="0"/>
      <w:divBdr>
        <w:top w:val="none" w:sz="0" w:space="0" w:color="auto"/>
        <w:left w:val="none" w:sz="0" w:space="0" w:color="auto"/>
        <w:bottom w:val="none" w:sz="0" w:space="0" w:color="auto"/>
        <w:right w:val="none" w:sz="0" w:space="0" w:color="auto"/>
      </w:divBdr>
    </w:div>
    <w:div w:id="1694454804">
      <w:bodyDiv w:val="1"/>
      <w:marLeft w:val="0"/>
      <w:marRight w:val="0"/>
      <w:marTop w:val="0"/>
      <w:marBottom w:val="0"/>
      <w:divBdr>
        <w:top w:val="none" w:sz="0" w:space="0" w:color="auto"/>
        <w:left w:val="none" w:sz="0" w:space="0" w:color="auto"/>
        <w:bottom w:val="none" w:sz="0" w:space="0" w:color="auto"/>
        <w:right w:val="none" w:sz="0" w:space="0" w:color="auto"/>
      </w:divBdr>
    </w:div>
    <w:div w:id="1694455240">
      <w:bodyDiv w:val="1"/>
      <w:marLeft w:val="0"/>
      <w:marRight w:val="0"/>
      <w:marTop w:val="0"/>
      <w:marBottom w:val="0"/>
      <w:divBdr>
        <w:top w:val="none" w:sz="0" w:space="0" w:color="auto"/>
        <w:left w:val="none" w:sz="0" w:space="0" w:color="auto"/>
        <w:bottom w:val="none" w:sz="0" w:space="0" w:color="auto"/>
        <w:right w:val="none" w:sz="0" w:space="0" w:color="auto"/>
      </w:divBdr>
    </w:div>
    <w:div w:id="1694569203">
      <w:bodyDiv w:val="1"/>
      <w:marLeft w:val="0"/>
      <w:marRight w:val="0"/>
      <w:marTop w:val="0"/>
      <w:marBottom w:val="0"/>
      <w:divBdr>
        <w:top w:val="none" w:sz="0" w:space="0" w:color="auto"/>
        <w:left w:val="none" w:sz="0" w:space="0" w:color="auto"/>
        <w:bottom w:val="none" w:sz="0" w:space="0" w:color="auto"/>
        <w:right w:val="none" w:sz="0" w:space="0" w:color="auto"/>
      </w:divBdr>
    </w:div>
    <w:div w:id="1694768583">
      <w:bodyDiv w:val="1"/>
      <w:marLeft w:val="0"/>
      <w:marRight w:val="0"/>
      <w:marTop w:val="0"/>
      <w:marBottom w:val="0"/>
      <w:divBdr>
        <w:top w:val="none" w:sz="0" w:space="0" w:color="auto"/>
        <w:left w:val="none" w:sz="0" w:space="0" w:color="auto"/>
        <w:bottom w:val="none" w:sz="0" w:space="0" w:color="auto"/>
        <w:right w:val="none" w:sz="0" w:space="0" w:color="auto"/>
      </w:divBdr>
    </w:div>
    <w:div w:id="1694769159">
      <w:bodyDiv w:val="1"/>
      <w:marLeft w:val="0"/>
      <w:marRight w:val="0"/>
      <w:marTop w:val="0"/>
      <w:marBottom w:val="0"/>
      <w:divBdr>
        <w:top w:val="none" w:sz="0" w:space="0" w:color="auto"/>
        <w:left w:val="none" w:sz="0" w:space="0" w:color="auto"/>
        <w:bottom w:val="none" w:sz="0" w:space="0" w:color="auto"/>
        <w:right w:val="none" w:sz="0" w:space="0" w:color="auto"/>
      </w:divBdr>
    </w:div>
    <w:div w:id="1694915083">
      <w:bodyDiv w:val="1"/>
      <w:marLeft w:val="0"/>
      <w:marRight w:val="0"/>
      <w:marTop w:val="0"/>
      <w:marBottom w:val="0"/>
      <w:divBdr>
        <w:top w:val="none" w:sz="0" w:space="0" w:color="auto"/>
        <w:left w:val="none" w:sz="0" w:space="0" w:color="auto"/>
        <w:bottom w:val="none" w:sz="0" w:space="0" w:color="auto"/>
        <w:right w:val="none" w:sz="0" w:space="0" w:color="auto"/>
      </w:divBdr>
    </w:div>
    <w:div w:id="1694964764">
      <w:bodyDiv w:val="1"/>
      <w:marLeft w:val="0"/>
      <w:marRight w:val="0"/>
      <w:marTop w:val="0"/>
      <w:marBottom w:val="0"/>
      <w:divBdr>
        <w:top w:val="none" w:sz="0" w:space="0" w:color="auto"/>
        <w:left w:val="none" w:sz="0" w:space="0" w:color="auto"/>
        <w:bottom w:val="none" w:sz="0" w:space="0" w:color="auto"/>
        <w:right w:val="none" w:sz="0" w:space="0" w:color="auto"/>
      </w:divBdr>
    </w:div>
    <w:div w:id="1695111457">
      <w:bodyDiv w:val="1"/>
      <w:marLeft w:val="0"/>
      <w:marRight w:val="0"/>
      <w:marTop w:val="0"/>
      <w:marBottom w:val="0"/>
      <w:divBdr>
        <w:top w:val="none" w:sz="0" w:space="0" w:color="auto"/>
        <w:left w:val="none" w:sz="0" w:space="0" w:color="auto"/>
        <w:bottom w:val="none" w:sz="0" w:space="0" w:color="auto"/>
        <w:right w:val="none" w:sz="0" w:space="0" w:color="auto"/>
      </w:divBdr>
    </w:div>
    <w:div w:id="1695306990">
      <w:bodyDiv w:val="1"/>
      <w:marLeft w:val="0"/>
      <w:marRight w:val="0"/>
      <w:marTop w:val="0"/>
      <w:marBottom w:val="0"/>
      <w:divBdr>
        <w:top w:val="none" w:sz="0" w:space="0" w:color="auto"/>
        <w:left w:val="none" w:sz="0" w:space="0" w:color="auto"/>
        <w:bottom w:val="none" w:sz="0" w:space="0" w:color="auto"/>
        <w:right w:val="none" w:sz="0" w:space="0" w:color="auto"/>
      </w:divBdr>
    </w:div>
    <w:div w:id="1695376315">
      <w:bodyDiv w:val="1"/>
      <w:marLeft w:val="0"/>
      <w:marRight w:val="0"/>
      <w:marTop w:val="0"/>
      <w:marBottom w:val="0"/>
      <w:divBdr>
        <w:top w:val="none" w:sz="0" w:space="0" w:color="auto"/>
        <w:left w:val="none" w:sz="0" w:space="0" w:color="auto"/>
        <w:bottom w:val="none" w:sz="0" w:space="0" w:color="auto"/>
        <w:right w:val="none" w:sz="0" w:space="0" w:color="auto"/>
      </w:divBdr>
    </w:div>
    <w:div w:id="1695422784">
      <w:bodyDiv w:val="1"/>
      <w:marLeft w:val="0"/>
      <w:marRight w:val="0"/>
      <w:marTop w:val="0"/>
      <w:marBottom w:val="0"/>
      <w:divBdr>
        <w:top w:val="none" w:sz="0" w:space="0" w:color="auto"/>
        <w:left w:val="none" w:sz="0" w:space="0" w:color="auto"/>
        <w:bottom w:val="none" w:sz="0" w:space="0" w:color="auto"/>
        <w:right w:val="none" w:sz="0" w:space="0" w:color="auto"/>
      </w:divBdr>
    </w:div>
    <w:div w:id="1695424000">
      <w:bodyDiv w:val="1"/>
      <w:marLeft w:val="0"/>
      <w:marRight w:val="0"/>
      <w:marTop w:val="0"/>
      <w:marBottom w:val="0"/>
      <w:divBdr>
        <w:top w:val="none" w:sz="0" w:space="0" w:color="auto"/>
        <w:left w:val="none" w:sz="0" w:space="0" w:color="auto"/>
        <w:bottom w:val="none" w:sz="0" w:space="0" w:color="auto"/>
        <w:right w:val="none" w:sz="0" w:space="0" w:color="auto"/>
      </w:divBdr>
    </w:div>
    <w:div w:id="1695498920">
      <w:bodyDiv w:val="1"/>
      <w:marLeft w:val="0"/>
      <w:marRight w:val="0"/>
      <w:marTop w:val="0"/>
      <w:marBottom w:val="0"/>
      <w:divBdr>
        <w:top w:val="none" w:sz="0" w:space="0" w:color="auto"/>
        <w:left w:val="none" w:sz="0" w:space="0" w:color="auto"/>
        <w:bottom w:val="none" w:sz="0" w:space="0" w:color="auto"/>
        <w:right w:val="none" w:sz="0" w:space="0" w:color="auto"/>
      </w:divBdr>
    </w:div>
    <w:div w:id="1696223658">
      <w:bodyDiv w:val="1"/>
      <w:marLeft w:val="0"/>
      <w:marRight w:val="0"/>
      <w:marTop w:val="0"/>
      <w:marBottom w:val="0"/>
      <w:divBdr>
        <w:top w:val="none" w:sz="0" w:space="0" w:color="auto"/>
        <w:left w:val="none" w:sz="0" w:space="0" w:color="auto"/>
        <w:bottom w:val="none" w:sz="0" w:space="0" w:color="auto"/>
        <w:right w:val="none" w:sz="0" w:space="0" w:color="auto"/>
      </w:divBdr>
    </w:div>
    <w:div w:id="1696299232">
      <w:bodyDiv w:val="1"/>
      <w:marLeft w:val="0"/>
      <w:marRight w:val="0"/>
      <w:marTop w:val="0"/>
      <w:marBottom w:val="0"/>
      <w:divBdr>
        <w:top w:val="none" w:sz="0" w:space="0" w:color="auto"/>
        <w:left w:val="none" w:sz="0" w:space="0" w:color="auto"/>
        <w:bottom w:val="none" w:sz="0" w:space="0" w:color="auto"/>
        <w:right w:val="none" w:sz="0" w:space="0" w:color="auto"/>
      </w:divBdr>
    </w:div>
    <w:div w:id="1696300908">
      <w:bodyDiv w:val="1"/>
      <w:marLeft w:val="0"/>
      <w:marRight w:val="0"/>
      <w:marTop w:val="0"/>
      <w:marBottom w:val="0"/>
      <w:divBdr>
        <w:top w:val="none" w:sz="0" w:space="0" w:color="auto"/>
        <w:left w:val="none" w:sz="0" w:space="0" w:color="auto"/>
        <w:bottom w:val="none" w:sz="0" w:space="0" w:color="auto"/>
        <w:right w:val="none" w:sz="0" w:space="0" w:color="auto"/>
      </w:divBdr>
    </w:div>
    <w:div w:id="1696467746">
      <w:bodyDiv w:val="1"/>
      <w:marLeft w:val="0"/>
      <w:marRight w:val="0"/>
      <w:marTop w:val="0"/>
      <w:marBottom w:val="0"/>
      <w:divBdr>
        <w:top w:val="none" w:sz="0" w:space="0" w:color="auto"/>
        <w:left w:val="none" w:sz="0" w:space="0" w:color="auto"/>
        <w:bottom w:val="none" w:sz="0" w:space="0" w:color="auto"/>
        <w:right w:val="none" w:sz="0" w:space="0" w:color="auto"/>
      </w:divBdr>
    </w:div>
    <w:div w:id="1696493401">
      <w:bodyDiv w:val="1"/>
      <w:marLeft w:val="0"/>
      <w:marRight w:val="0"/>
      <w:marTop w:val="0"/>
      <w:marBottom w:val="0"/>
      <w:divBdr>
        <w:top w:val="none" w:sz="0" w:space="0" w:color="auto"/>
        <w:left w:val="none" w:sz="0" w:space="0" w:color="auto"/>
        <w:bottom w:val="none" w:sz="0" w:space="0" w:color="auto"/>
        <w:right w:val="none" w:sz="0" w:space="0" w:color="auto"/>
      </w:divBdr>
    </w:div>
    <w:div w:id="1696494120">
      <w:bodyDiv w:val="1"/>
      <w:marLeft w:val="0"/>
      <w:marRight w:val="0"/>
      <w:marTop w:val="0"/>
      <w:marBottom w:val="0"/>
      <w:divBdr>
        <w:top w:val="none" w:sz="0" w:space="0" w:color="auto"/>
        <w:left w:val="none" w:sz="0" w:space="0" w:color="auto"/>
        <w:bottom w:val="none" w:sz="0" w:space="0" w:color="auto"/>
        <w:right w:val="none" w:sz="0" w:space="0" w:color="auto"/>
      </w:divBdr>
    </w:div>
    <w:div w:id="1696541769">
      <w:bodyDiv w:val="1"/>
      <w:marLeft w:val="0"/>
      <w:marRight w:val="0"/>
      <w:marTop w:val="0"/>
      <w:marBottom w:val="0"/>
      <w:divBdr>
        <w:top w:val="none" w:sz="0" w:space="0" w:color="auto"/>
        <w:left w:val="none" w:sz="0" w:space="0" w:color="auto"/>
        <w:bottom w:val="none" w:sz="0" w:space="0" w:color="auto"/>
        <w:right w:val="none" w:sz="0" w:space="0" w:color="auto"/>
      </w:divBdr>
    </w:div>
    <w:div w:id="1696690584">
      <w:bodyDiv w:val="1"/>
      <w:marLeft w:val="0"/>
      <w:marRight w:val="0"/>
      <w:marTop w:val="0"/>
      <w:marBottom w:val="0"/>
      <w:divBdr>
        <w:top w:val="none" w:sz="0" w:space="0" w:color="auto"/>
        <w:left w:val="none" w:sz="0" w:space="0" w:color="auto"/>
        <w:bottom w:val="none" w:sz="0" w:space="0" w:color="auto"/>
        <w:right w:val="none" w:sz="0" w:space="0" w:color="auto"/>
      </w:divBdr>
    </w:div>
    <w:div w:id="1696812336">
      <w:bodyDiv w:val="1"/>
      <w:marLeft w:val="0"/>
      <w:marRight w:val="0"/>
      <w:marTop w:val="0"/>
      <w:marBottom w:val="0"/>
      <w:divBdr>
        <w:top w:val="none" w:sz="0" w:space="0" w:color="auto"/>
        <w:left w:val="none" w:sz="0" w:space="0" w:color="auto"/>
        <w:bottom w:val="none" w:sz="0" w:space="0" w:color="auto"/>
        <w:right w:val="none" w:sz="0" w:space="0" w:color="auto"/>
      </w:divBdr>
    </w:div>
    <w:div w:id="1696996789">
      <w:bodyDiv w:val="1"/>
      <w:marLeft w:val="0"/>
      <w:marRight w:val="0"/>
      <w:marTop w:val="0"/>
      <w:marBottom w:val="0"/>
      <w:divBdr>
        <w:top w:val="none" w:sz="0" w:space="0" w:color="auto"/>
        <w:left w:val="none" w:sz="0" w:space="0" w:color="auto"/>
        <w:bottom w:val="none" w:sz="0" w:space="0" w:color="auto"/>
        <w:right w:val="none" w:sz="0" w:space="0" w:color="auto"/>
      </w:divBdr>
    </w:div>
    <w:div w:id="1697000466">
      <w:bodyDiv w:val="1"/>
      <w:marLeft w:val="0"/>
      <w:marRight w:val="0"/>
      <w:marTop w:val="0"/>
      <w:marBottom w:val="0"/>
      <w:divBdr>
        <w:top w:val="none" w:sz="0" w:space="0" w:color="auto"/>
        <w:left w:val="none" w:sz="0" w:space="0" w:color="auto"/>
        <w:bottom w:val="none" w:sz="0" w:space="0" w:color="auto"/>
        <w:right w:val="none" w:sz="0" w:space="0" w:color="auto"/>
      </w:divBdr>
    </w:div>
    <w:div w:id="1697005627">
      <w:bodyDiv w:val="1"/>
      <w:marLeft w:val="0"/>
      <w:marRight w:val="0"/>
      <w:marTop w:val="0"/>
      <w:marBottom w:val="0"/>
      <w:divBdr>
        <w:top w:val="none" w:sz="0" w:space="0" w:color="auto"/>
        <w:left w:val="none" w:sz="0" w:space="0" w:color="auto"/>
        <w:bottom w:val="none" w:sz="0" w:space="0" w:color="auto"/>
        <w:right w:val="none" w:sz="0" w:space="0" w:color="auto"/>
      </w:divBdr>
    </w:div>
    <w:div w:id="1697076117">
      <w:bodyDiv w:val="1"/>
      <w:marLeft w:val="0"/>
      <w:marRight w:val="0"/>
      <w:marTop w:val="0"/>
      <w:marBottom w:val="0"/>
      <w:divBdr>
        <w:top w:val="none" w:sz="0" w:space="0" w:color="auto"/>
        <w:left w:val="none" w:sz="0" w:space="0" w:color="auto"/>
        <w:bottom w:val="none" w:sz="0" w:space="0" w:color="auto"/>
        <w:right w:val="none" w:sz="0" w:space="0" w:color="auto"/>
      </w:divBdr>
    </w:div>
    <w:div w:id="1697081352">
      <w:bodyDiv w:val="1"/>
      <w:marLeft w:val="0"/>
      <w:marRight w:val="0"/>
      <w:marTop w:val="0"/>
      <w:marBottom w:val="0"/>
      <w:divBdr>
        <w:top w:val="none" w:sz="0" w:space="0" w:color="auto"/>
        <w:left w:val="none" w:sz="0" w:space="0" w:color="auto"/>
        <w:bottom w:val="none" w:sz="0" w:space="0" w:color="auto"/>
        <w:right w:val="none" w:sz="0" w:space="0" w:color="auto"/>
      </w:divBdr>
    </w:div>
    <w:div w:id="1697342144">
      <w:bodyDiv w:val="1"/>
      <w:marLeft w:val="0"/>
      <w:marRight w:val="0"/>
      <w:marTop w:val="0"/>
      <w:marBottom w:val="0"/>
      <w:divBdr>
        <w:top w:val="none" w:sz="0" w:space="0" w:color="auto"/>
        <w:left w:val="none" w:sz="0" w:space="0" w:color="auto"/>
        <w:bottom w:val="none" w:sz="0" w:space="0" w:color="auto"/>
        <w:right w:val="none" w:sz="0" w:space="0" w:color="auto"/>
      </w:divBdr>
    </w:div>
    <w:div w:id="1697464398">
      <w:bodyDiv w:val="1"/>
      <w:marLeft w:val="0"/>
      <w:marRight w:val="0"/>
      <w:marTop w:val="0"/>
      <w:marBottom w:val="0"/>
      <w:divBdr>
        <w:top w:val="none" w:sz="0" w:space="0" w:color="auto"/>
        <w:left w:val="none" w:sz="0" w:space="0" w:color="auto"/>
        <w:bottom w:val="none" w:sz="0" w:space="0" w:color="auto"/>
        <w:right w:val="none" w:sz="0" w:space="0" w:color="auto"/>
      </w:divBdr>
    </w:div>
    <w:div w:id="1697537901">
      <w:bodyDiv w:val="1"/>
      <w:marLeft w:val="0"/>
      <w:marRight w:val="0"/>
      <w:marTop w:val="0"/>
      <w:marBottom w:val="0"/>
      <w:divBdr>
        <w:top w:val="none" w:sz="0" w:space="0" w:color="auto"/>
        <w:left w:val="none" w:sz="0" w:space="0" w:color="auto"/>
        <w:bottom w:val="none" w:sz="0" w:space="0" w:color="auto"/>
        <w:right w:val="none" w:sz="0" w:space="0" w:color="auto"/>
      </w:divBdr>
    </w:div>
    <w:div w:id="1697656001">
      <w:bodyDiv w:val="1"/>
      <w:marLeft w:val="0"/>
      <w:marRight w:val="0"/>
      <w:marTop w:val="0"/>
      <w:marBottom w:val="0"/>
      <w:divBdr>
        <w:top w:val="none" w:sz="0" w:space="0" w:color="auto"/>
        <w:left w:val="none" w:sz="0" w:space="0" w:color="auto"/>
        <w:bottom w:val="none" w:sz="0" w:space="0" w:color="auto"/>
        <w:right w:val="none" w:sz="0" w:space="0" w:color="auto"/>
      </w:divBdr>
    </w:div>
    <w:div w:id="1697778757">
      <w:bodyDiv w:val="1"/>
      <w:marLeft w:val="0"/>
      <w:marRight w:val="0"/>
      <w:marTop w:val="0"/>
      <w:marBottom w:val="0"/>
      <w:divBdr>
        <w:top w:val="none" w:sz="0" w:space="0" w:color="auto"/>
        <w:left w:val="none" w:sz="0" w:space="0" w:color="auto"/>
        <w:bottom w:val="none" w:sz="0" w:space="0" w:color="auto"/>
        <w:right w:val="none" w:sz="0" w:space="0" w:color="auto"/>
      </w:divBdr>
    </w:div>
    <w:div w:id="1697929176">
      <w:bodyDiv w:val="1"/>
      <w:marLeft w:val="0"/>
      <w:marRight w:val="0"/>
      <w:marTop w:val="0"/>
      <w:marBottom w:val="0"/>
      <w:divBdr>
        <w:top w:val="none" w:sz="0" w:space="0" w:color="auto"/>
        <w:left w:val="none" w:sz="0" w:space="0" w:color="auto"/>
        <w:bottom w:val="none" w:sz="0" w:space="0" w:color="auto"/>
        <w:right w:val="none" w:sz="0" w:space="0" w:color="auto"/>
      </w:divBdr>
    </w:div>
    <w:div w:id="1698039824">
      <w:bodyDiv w:val="1"/>
      <w:marLeft w:val="0"/>
      <w:marRight w:val="0"/>
      <w:marTop w:val="0"/>
      <w:marBottom w:val="0"/>
      <w:divBdr>
        <w:top w:val="none" w:sz="0" w:space="0" w:color="auto"/>
        <w:left w:val="none" w:sz="0" w:space="0" w:color="auto"/>
        <w:bottom w:val="none" w:sz="0" w:space="0" w:color="auto"/>
        <w:right w:val="none" w:sz="0" w:space="0" w:color="auto"/>
      </w:divBdr>
    </w:div>
    <w:div w:id="1698045204">
      <w:bodyDiv w:val="1"/>
      <w:marLeft w:val="0"/>
      <w:marRight w:val="0"/>
      <w:marTop w:val="0"/>
      <w:marBottom w:val="0"/>
      <w:divBdr>
        <w:top w:val="none" w:sz="0" w:space="0" w:color="auto"/>
        <w:left w:val="none" w:sz="0" w:space="0" w:color="auto"/>
        <w:bottom w:val="none" w:sz="0" w:space="0" w:color="auto"/>
        <w:right w:val="none" w:sz="0" w:space="0" w:color="auto"/>
      </w:divBdr>
    </w:div>
    <w:div w:id="1698238960">
      <w:bodyDiv w:val="1"/>
      <w:marLeft w:val="0"/>
      <w:marRight w:val="0"/>
      <w:marTop w:val="0"/>
      <w:marBottom w:val="0"/>
      <w:divBdr>
        <w:top w:val="none" w:sz="0" w:space="0" w:color="auto"/>
        <w:left w:val="none" w:sz="0" w:space="0" w:color="auto"/>
        <w:bottom w:val="none" w:sz="0" w:space="0" w:color="auto"/>
        <w:right w:val="none" w:sz="0" w:space="0" w:color="auto"/>
      </w:divBdr>
    </w:div>
    <w:div w:id="1698777327">
      <w:bodyDiv w:val="1"/>
      <w:marLeft w:val="0"/>
      <w:marRight w:val="0"/>
      <w:marTop w:val="0"/>
      <w:marBottom w:val="0"/>
      <w:divBdr>
        <w:top w:val="none" w:sz="0" w:space="0" w:color="auto"/>
        <w:left w:val="none" w:sz="0" w:space="0" w:color="auto"/>
        <w:bottom w:val="none" w:sz="0" w:space="0" w:color="auto"/>
        <w:right w:val="none" w:sz="0" w:space="0" w:color="auto"/>
      </w:divBdr>
    </w:div>
    <w:div w:id="1698893560">
      <w:bodyDiv w:val="1"/>
      <w:marLeft w:val="0"/>
      <w:marRight w:val="0"/>
      <w:marTop w:val="0"/>
      <w:marBottom w:val="0"/>
      <w:divBdr>
        <w:top w:val="none" w:sz="0" w:space="0" w:color="auto"/>
        <w:left w:val="none" w:sz="0" w:space="0" w:color="auto"/>
        <w:bottom w:val="none" w:sz="0" w:space="0" w:color="auto"/>
        <w:right w:val="none" w:sz="0" w:space="0" w:color="auto"/>
      </w:divBdr>
    </w:div>
    <w:div w:id="1699502163">
      <w:bodyDiv w:val="1"/>
      <w:marLeft w:val="0"/>
      <w:marRight w:val="0"/>
      <w:marTop w:val="0"/>
      <w:marBottom w:val="0"/>
      <w:divBdr>
        <w:top w:val="none" w:sz="0" w:space="0" w:color="auto"/>
        <w:left w:val="none" w:sz="0" w:space="0" w:color="auto"/>
        <w:bottom w:val="none" w:sz="0" w:space="0" w:color="auto"/>
        <w:right w:val="none" w:sz="0" w:space="0" w:color="auto"/>
      </w:divBdr>
    </w:div>
    <w:div w:id="1699507922">
      <w:bodyDiv w:val="1"/>
      <w:marLeft w:val="0"/>
      <w:marRight w:val="0"/>
      <w:marTop w:val="0"/>
      <w:marBottom w:val="0"/>
      <w:divBdr>
        <w:top w:val="none" w:sz="0" w:space="0" w:color="auto"/>
        <w:left w:val="none" w:sz="0" w:space="0" w:color="auto"/>
        <w:bottom w:val="none" w:sz="0" w:space="0" w:color="auto"/>
        <w:right w:val="none" w:sz="0" w:space="0" w:color="auto"/>
      </w:divBdr>
    </w:div>
    <w:div w:id="1699693191">
      <w:bodyDiv w:val="1"/>
      <w:marLeft w:val="0"/>
      <w:marRight w:val="0"/>
      <w:marTop w:val="0"/>
      <w:marBottom w:val="0"/>
      <w:divBdr>
        <w:top w:val="none" w:sz="0" w:space="0" w:color="auto"/>
        <w:left w:val="none" w:sz="0" w:space="0" w:color="auto"/>
        <w:bottom w:val="none" w:sz="0" w:space="0" w:color="auto"/>
        <w:right w:val="none" w:sz="0" w:space="0" w:color="auto"/>
      </w:divBdr>
    </w:div>
    <w:div w:id="1699693234">
      <w:bodyDiv w:val="1"/>
      <w:marLeft w:val="0"/>
      <w:marRight w:val="0"/>
      <w:marTop w:val="0"/>
      <w:marBottom w:val="0"/>
      <w:divBdr>
        <w:top w:val="none" w:sz="0" w:space="0" w:color="auto"/>
        <w:left w:val="none" w:sz="0" w:space="0" w:color="auto"/>
        <w:bottom w:val="none" w:sz="0" w:space="0" w:color="auto"/>
        <w:right w:val="none" w:sz="0" w:space="0" w:color="auto"/>
      </w:divBdr>
    </w:div>
    <w:div w:id="1699698140">
      <w:bodyDiv w:val="1"/>
      <w:marLeft w:val="0"/>
      <w:marRight w:val="0"/>
      <w:marTop w:val="0"/>
      <w:marBottom w:val="0"/>
      <w:divBdr>
        <w:top w:val="none" w:sz="0" w:space="0" w:color="auto"/>
        <w:left w:val="none" w:sz="0" w:space="0" w:color="auto"/>
        <w:bottom w:val="none" w:sz="0" w:space="0" w:color="auto"/>
        <w:right w:val="none" w:sz="0" w:space="0" w:color="auto"/>
      </w:divBdr>
    </w:div>
    <w:div w:id="1699811383">
      <w:bodyDiv w:val="1"/>
      <w:marLeft w:val="0"/>
      <w:marRight w:val="0"/>
      <w:marTop w:val="0"/>
      <w:marBottom w:val="0"/>
      <w:divBdr>
        <w:top w:val="none" w:sz="0" w:space="0" w:color="auto"/>
        <w:left w:val="none" w:sz="0" w:space="0" w:color="auto"/>
        <w:bottom w:val="none" w:sz="0" w:space="0" w:color="auto"/>
        <w:right w:val="none" w:sz="0" w:space="0" w:color="auto"/>
      </w:divBdr>
    </w:div>
    <w:div w:id="1699819094">
      <w:bodyDiv w:val="1"/>
      <w:marLeft w:val="0"/>
      <w:marRight w:val="0"/>
      <w:marTop w:val="0"/>
      <w:marBottom w:val="0"/>
      <w:divBdr>
        <w:top w:val="none" w:sz="0" w:space="0" w:color="auto"/>
        <w:left w:val="none" w:sz="0" w:space="0" w:color="auto"/>
        <w:bottom w:val="none" w:sz="0" w:space="0" w:color="auto"/>
        <w:right w:val="none" w:sz="0" w:space="0" w:color="auto"/>
      </w:divBdr>
    </w:div>
    <w:div w:id="1699969605">
      <w:bodyDiv w:val="1"/>
      <w:marLeft w:val="0"/>
      <w:marRight w:val="0"/>
      <w:marTop w:val="0"/>
      <w:marBottom w:val="0"/>
      <w:divBdr>
        <w:top w:val="none" w:sz="0" w:space="0" w:color="auto"/>
        <w:left w:val="none" w:sz="0" w:space="0" w:color="auto"/>
        <w:bottom w:val="none" w:sz="0" w:space="0" w:color="auto"/>
        <w:right w:val="none" w:sz="0" w:space="0" w:color="auto"/>
      </w:divBdr>
    </w:div>
    <w:div w:id="1700011039">
      <w:bodyDiv w:val="1"/>
      <w:marLeft w:val="0"/>
      <w:marRight w:val="0"/>
      <w:marTop w:val="0"/>
      <w:marBottom w:val="0"/>
      <w:divBdr>
        <w:top w:val="none" w:sz="0" w:space="0" w:color="auto"/>
        <w:left w:val="none" w:sz="0" w:space="0" w:color="auto"/>
        <w:bottom w:val="none" w:sz="0" w:space="0" w:color="auto"/>
        <w:right w:val="none" w:sz="0" w:space="0" w:color="auto"/>
      </w:divBdr>
    </w:div>
    <w:div w:id="1700202026">
      <w:bodyDiv w:val="1"/>
      <w:marLeft w:val="0"/>
      <w:marRight w:val="0"/>
      <w:marTop w:val="0"/>
      <w:marBottom w:val="0"/>
      <w:divBdr>
        <w:top w:val="none" w:sz="0" w:space="0" w:color="auto"/>
        <w:left w:val="none" w:sz="0" w:space="0" w:color="auto"/>
        <w:bottom w:val="none" w:sz="0" w:space="0" w:color="auto"/>
        <w:right w:val="none" w:sz="0" w:space="0" w:color="auto"/>
      </w:divBdr>
    </w:div>
    <w:div w:id="1700203990">
      <w:bodyDiv w:val="1"/>
      <w:marLeft w:val="0"/>
      <w:marRight w:val="0"/>
      <w:marTop w:val="0"/>
      <w:marBottom w:val="0"/>
      <w:divBdr>
        <w:top w:val="none" w:sz="0" w:space="0" w:color="auto"/>
        <w:left w:val="none" w:sz="0" w:space="0" w:color="auto"/>
        <w:bottom w:val="none" w:sz="0" w:space="0" w:color="auto"/>
        <w:right w:val="none" w:sz="0" w:space="0" w:color="auto"/>
      </w:divBdr>
    </w:div>
    <w:div w:id="1700355822">
      <w:bodyDiv w:val="1"/>
      <w:marLeft w:val="0"/>
      <w:marRight w:val="0"/>
      <w:marTop w:val="0"/>
      <w:marBottom w:val="0"/>
      <w:divBdr>
        <w:top w:val="none" w:sz="0" w:space="0" w:color="auto"/>
        <w:left w:val="none" w:sz="0" w:space="0" w:color="auto"/>
        <w:bottom w:val="none" w:sz="0" w:space="0" w:color="auto"/>
        <w:right w:val="none" w:sz="0" w:space="0" w:color="auto"/>
      </w:divBdr>
    </w:div>
    <w:div w:id="1700356447">
      <w:bodyDiv w:val="1"/>
      <w:marLeft w:val="0"/>
      <w:marRight w:val="0"/>
      <w:marTop w:val="0"/>
      <w:marBottom w:val="0"/>
      <w:divBdr>
        <w:top w:val="none" w:sz="0" w:space="0" w:color="auto"/>
        <w:left w:val="none" w:sz="0" w:space="0" w:color="auto"/>
        <w:bottom w:val="none" w:sz="0" w:space="0" w:color="auto"/>
        <w:right w:val="none" w:sz="0" w:space="0" w:color="auto"/>
      </w:divBdr>
    </w:div>
    <w:div w:id="1700357133">
      <w:bodyDiv w:val="1"/>
      <w:marLeft w:val="0"/>
      <w:marRight w:val="0"/>
      <w:marTop w:val="0"/>
      <w:marBottom w:val="0"/>
      <w:divBdr>
        <w:top w:val="none" w:sz="0" w:space="0" w:color="auto"/>
        <w:left w:val="none" w:sz="0" w:space="0" w:color="auto"/>
        <w:bottom w:val="none" w:sz="0" w:space="0" w:color="auto"/>
        <w:right w:val="none" w:sz="0" w:space="0" w:color="auto"/>
      </w:divBdr>
    </w:div>
    <w:div w:id="1700425545">
      <w:bodyDiv w:val="1"/>
      <w:marLeft w:val="0"/>
      <w:marRight w:val="0"/>
      <w:marTop w:val="0"/>
      <w:marBottom w:val="0"/>
      <w:divBdr>
        <w:top w:val="none" w:sz="0" w:space="0" w:color="auto"/>
        <w:left w:val="none" w:sz="0" w:space="0" w:color="auto"/>
        <w:bottom w:val="none" w:sz="0" w:space="0" w:color="auto"/>
        <w:right w:val="none" w:sz="0" w:space="0" w:color="auto"/>
      </w:divBdr>
    </w:div>
    <w:div w:id="1700427789">
      <w:bodyDiv w:val="1"/>
      <w:marLeft w:val="0"/>
      <w:marRight w:val="0"/>
      <w:marTop w:val="0"/>
      <w:marBottom w:val="0"/>
      <w:divBdr>
        <w:top w:val="none" w:sz="0" w:space="0" w:color="auto"/>
        <w:left w:val="none" w:sz="0" w:space="0" w:color="auto"/>
        <w:bottom w:val="none" w:sz="0" w:space="0" w:color="auto"/>
        <w:right w:val="none" w:sz="0" w:space="0" w:color="auto"/>
      </w:divBdr>
    </w:div>
    <w:div w:id="1700429054">
      <w:bodyDiv w:val="1"/>
      <w:marLeft w:val="0"/>
      <w:marRight w:val="0"/>
      <w:marTop w:val="0"/>
      <w:marBottom w:val="0"/>
      <w:divBdr>
        <w:top w:val="none" w:sz="0" w:space="0" w:color="auto"/>
        <w:left w:val="none" w:sz="0" w:space="0" w:color="auto"/>
        <w:bottom w:val="none" w:sz="0" w:space="0" w:color="auto"/>
        <w:right w:val="none" w:sz="0" w:space="0" w:color="auto"/>
      </w:divBdr>
    </w:div>
    <w:div w:id="1700886943">
      <w:bodyDiv w:val="1"/>
      <w:marLeft w:val="0"/>
      <w:marRight w:val="0"/>
      <w:marTop w:val="0"/>
      <w:marBottom w:val="0"/>
      <w:divBdr>
        <w:top w:val="none" w:sz="0" w:space="0" w:color="auto"/>
        <w:left w:val="none" w:sz="0" w:space="0" w:color="auto"/>
        <w:bottom w:val="none" w:sz="0" w:space="0" w:color="auto"/>
        <w:right w:val="none" w:sz="0" w:space="0" w:color="auto"/>
      </w:divBdr>
    </w:div>
    <w:div w:id="1701124079">
      <w:bodyDiv w:val="1"/>
      <w:marLeft w:val="0"/>
      <w:marRight w:val="0"/>
      <w:marTop w:val="0"/>
      <w:marBottom w:val="0"/>
      <w:divBdr>
        <w:top w:val="none" w:sz="0" w:space="0" w:color="auto"/>
        <w:left w:val="none" w:sz="0" w:space="0" w:color="auto"/>
        <w:bottom w:val="none" w:sz="0" w:space="0" w:color="auto"/>
        <w:right w:val="none" w:sz="0" w:space="0" w:color="auto"/>
      </w:divBdr>
    </w:div>
    <w:div w:id="1701198762">
      <w:bodyDiv w:val="1"/>
      <w:marLeft w:val="0"/>
      <w:marRight w:val="0"/>
      <w:marTop w:val="0"/>
      <w:marBottom w:val="0"/>
      <w:divBdr>
        <w:top w:val="none" w:sz="0" w:space="0" w:color="auto"/>
        <w:left w:val="none" w:sz="0" w:space="0" w:color="auto"/>
        <w:bottom w:val="none" w:sz="0" w:space="0" w:color="auto"/>
        <w:right w:val="none" w:sz="0" w:space="0" w:color="auto"/>
      </w:divBdr>
    </w:div>
    <w:div w:id="1701201751">
      <w:bodyDiv w:val="1"/>
      <w:marLeft w:val="0"/>
      <w:marRight w:val="0"/>
      <w:marTop w:val="0"/>
      <w:marBottom w:val="0"/>
      <w:divBdr>
        <w:top w:val="none" w:sz="0" w:space="0" w:color="auto"/>
        <w:left w:val="none" w:sz="0" w:space="0" w:color="auto"/>
        <w:bottom w:val="none" w:sz="0" w:space="0" w:color="auto"/>
        <w:right w:val="none" w:sz="0" w:space="0" w:color="auto"/>
      </w:divBdr>
    </w:div>
    <w:div w:id="1701471458">
      <w:bodyDiv w:val="1"/>
      <w:marLeft w:val="0"/>
      <w:marRight w:val="0"/>
      <w:marTop w:val="0"/>
      <w:marBottom w:val="0"/>
      <w:divBdr>
        <w:top w:val="none" w:sz="0" w:space="0" w:color="auto"/>
        <w:left w:val="none" w:sz="0" w:space="0" w:color="auto"/>
        <w:bottom w:val="none" w:sz="0" w:space="0" w:color="auto"/>
        <w:right w:val="none" w:sz="0" w:space="0" w:color="auto"/>
      </w:divBdr>
    </w:div>
    <w:div w:id="1701584261">
      <w:bodyDiv w:val="1"/>
      <w:marLeft w:val="0"/>
      <w:marRight w:val="0"/>
      <w:marTop w:val="0"/>
      <w:marBottom w:val="0"/>
      <w:divBdr>
        <w:top w:val="none" w:sz="0" w:space="0" w:color="auto"/>
        <w:left w:val="none" w:sz="0" w:space="0" w:color="auto"/>
        <w:bottom w:val="none" w:sz="0" w:space="0" w:color="auto"/>
        <w:right w:val="none" w:sz="0" w:space="0" w:color="auto"/>
      </w:divBdr>
    </w:div>
    <w:div w:id="1701739517">
      <w:bodyDiv w:val="1"/>
      <w:marLeft w:val="0"/>
      <w:marRight w:val="0"/>
      <w:marTop w:val="0"/>
      <w:marBottom w:val="0"/>
      <w:divBdr>
        <w:top w:val="none" w:sz="0" w:space="0" w:color="auto"/>
        <w:left w:val="none" w:sz="0" w:space="0" w:color="auto"/>
        <w:bottom w:val="none" w:sz="0" w:space="0" w:color="auto"/>
        <w:right w:val="none" w:sz="0" w:space="0" w:color="auto"/>
      </w:divBdr>
    </w:div>
    <w:div w:id="1702123584">
      <w:bodyDiv w:val="1"/>
      <w:marLeft w:val="0"/>
      <w:marRight w:val="0"/>
      <w:marTop w:val="0"/>
      <w:marBottom w:val="0"/>
      <w:divBdr>
        <w:top w:val="none" w:sz="0" w:space="0" w:color="auto"/>
        <w:left w:val="none" w:sz="0" w:space="0" w:color="auto"/>
        <w:bottom w:val="none" w:sz="0" w:space="0" w:color="auto"/>
        <w:right w:val="none" w:sz="0" w:space="0" w:color="auto"/>
      </w:divBdr>
    </w:div>
    <w:div w:id="1702239207">
      <w:bodyDiv w:val="1"/>
      <w:marLeft w:val="0"/>
      <w:marRight w:val="0"/>
      <w:marTop w:val="0"/>
      <w:marBottom w:val="0"/>
      <w:divBdr>
        <w:top w:val="none" w:sz="0" w:space="0" w:color="auto"/>
        <w:left w:val="none" w:sz="0" w:space="0" w:color="auto"/>
        <w:bottom w:val="none" w:sz="0" w:space="0" w:color="auto"/>
        <w:right w:val="none" w:sz="0" w:space="0" w:color="auto"/>
      </w:divBdr>
    </w:div>
    <w:div w:id="1702322736">
      <w:bodyDiv w:val="1"/>
      <w:marLeft w:val="0"/>
      <w:marRight w:val="0"/>
      <w:marTop w:val="0"/>
      <w:marBottom w:val="0"/>
      <w:divBdr>
        <w:top w:val="none" w:sz="0" w:space="0" w:color="auto"/>
        <w:left w:val="none" w:sz="0" w:space="0" w:color="auto"/>
        <w:bottom w:val="none" w:sz="0" w:space="0" w:color="auto"/>
        <w:right w:val="none" w:sz="0" w:space="0" w:color="auto"/>
      </w:divBdr>
    </w:div>
    <w:div w:id="1702390127">
      <w:bodyDiv w:val="1"/>
      <w:marLeft w:val="0"/>
      <w:marRight w:val="0"/>
      <w:marTop w:val="0"/>
      <w:marBottom w:val="0"/>
      <w:divBdr>
        <w:top w:val="none" w:sz="0" w:space="0" w:color="auto"/>
        <w:left w:val="none" w:sz="0" w:space="0" w:color="auto"/>
        <w:bottom w:val="none" w:sz="0" w:space="0" w:color="auto"/>
        <w:right w:val="none" w:sz="0" w:space="0" w:color="auto"/>
      </w:divBdr>
    </w:div>
    <w:div w:id="1702436528">
      <w:bodyDiv w:val="1"/>
      <w:marLeft w:val="0"/>
      <w:marRight w:val="0"/>
      <w:marTop w:val="0"/>
      <w:marBottom w:val="0"/>
      <w:divBdr>
        <w:top w:val="none" w:sz="0" w:space="0" w:color="auto"/>
        <w:left w:val="none" w:sz="0" w:space="0" w:color="auto"/>
        <w:bottom w:val="none" w:sz="0" w:space="0" w:color="auto"/>
        <w:right w:val="none" w:sz="0" w:space="0" w:color="auto"/>
      </w:divBdr>
    </w:div>
    <w:div w:id="1702513315">
      <w:bodyDiv w:val="1"/>
      <w:marLeft w:val="0"/>
      <w:marRight w:val="0"/>
      <w:marTop w:val="0"/>
      <w:marBottom w:val="0"/>
      <w:divBdr>
        <w:top w:val="none" w:sz="0" w:space="0" w:color="auto"/>
        <w:left w:val="none" w:sz="0" w:space="0" w:color="auto"/>
        <w:bottom w:val="none" w:sz="0" w:space="0" w:color="auto"/>
        <w:right w:val="none" w:sz="0" w:space="0" w:color="auto"/>
      </w:divBdr>
    </w:div>
    <w:div w:id="1702589331">
      <w:bodyDiv w:val="1"/>
      <w:marLeft w:val="0"/>
      <w:marRight w:val="0"/>
      <w:marTop w:val="0"/>
      <w:marBottom w:val="0"/>
      <w:divBdr>
        <w:top w:val="none" w:sz="0" w:space="0" w:color="auto"/>
        <w:left w:val="none" w:sz="0" w:space="0" w:color="auto"/>
        <w:bottom w:val="none" w:sz="0" w:space="0" w:color="auto"/>
        <w:right w:val="none" w:sz="0" w:space="0" w:color="auto"/>
      </w:divBdr>
    </w:div>
    <w:div w:id="1702628614">
      <w:bodyDiv w:val="1"/>
      <w:marLeft w:val="0"/>
      <w:marRight w:val="0"/>
      <w:marTop w:val="0"/>
      <w:marBottom w:val="0"/>
      <w:divBdr>
        <w:top w:val="none" w:sz="0" w:space="0" w:color="auto"/>
        <w:left w:val="none" w:sz="0" w:space="0" w:color="auto"/>
        <w:bottom w:val="none" w:sz="0" w:space="0" w:color="auto"/>
        <w:right w:val="none" w:sz="0" w:space="0" w:color="auto"/>
      </w:divBdr>
    </w:div>
    <w:div w:id="1702709224">
      <w:bodyDiv w:val="1"/>
      <w:marLeft w:val="0"/>
      <w:marRight w:val="0"/>
      <w:marTop w:val="0"/>
      <w:marBottom w:val="0"/>
      <w:divBdr>
        <w:top w:val="none" w:sz="0" w:space="0" w:color="auto"/>
        <w:left w:val="none" w:sz="0" w:space="0" w:color="auto"/>
        <w:bottom w:val="none" w:sz="0" w:space="0" w:color="auto"/>
        <w:right w:val="none" w:sz="0" w:space="0" w:color="auto"/>
      </w:divBdr>
    </w:div>
    <w:div w:id="1702900478">
      <w:bodyDiv w:val="1"/>
      <w:marLeft w:val="0"/>
      <w:marRight w:val="0"/>
      <w:marTop w:val="0"/>
      <w:marBottom w:val="0"/>
      <w:divBdr>
        <w:top w:val="none" w:sz="0" w:space="0" w:color="auto"/>
        <w:left w:val="none" w:sz="0" w:space="0" w:color="auto"/>
        <w:bottom w:val="none" w:sz="0" w:space="0" w:color="auto"/>
        <w:right w:val="none" w:sz="0" w:space="0" w:color="auto"/>
      </w:divBdr>
    </w:div>
    <w:div w:id="1703164110">
      <w:bodyDiv w:val="1"/>
      <w:marLeft w:val="0"/>
      <w:marRight w:val="0"/>
      <w:marTop w:val="0"/>
      <w:marBottom w:val="0"/>
      <w:divBdr>
        <w:top w:val="none" w:sz="0" w:space="0" w:color="auto"/>
        <w:left w:val="none" w:sz="0" w:space="0" w:color="auto"/>
        <w:bottom w:val="none" w:sz="0" w:space="0" w:color="auto"/>
        <w:right w:val="none" w:sz="0" w:space="0" w:color="auto"/>
      </w:divBdr>
    </w:div>
    <w:div w:id="1703165834">
      <w:bodyDiv w:val="1"/>
      <w:marLeft w:val="0"/>
      <w:marRight w:val="0"/>
      <w:marTop w:val="0"/>
      <w:marBottom w:val="0"/>
      <w:divBdr>
        <w:top w:val="none" w:sz="0" w:space="0" w:color="auto"/>
        <w:left w:val="none" w:sz="0" w:space="0" w:color="auto"/>
        <w:bottom w:val="none" w:sz="0" w:space="0" w:color="auto"/>
        <w:right w:val="none" w:sz="0" w:space="0" w:color="auto"/>
      </w:divBdr>
    </w:div>
    <w:div w:id="1703282301">
      <w:bodyDiv w:val="1"/>
      <w:marLeft w:val="0"/>
      <w:marRight w:val="0"/>
      <w:marTop w:val="0"/>
      <w:marBottom w:val="0"/>
      <w:divBdr>
        <w:top w:val="none" w:sz="0" w:space="0" w:color="auto"/>
        <w:left w:val="none" w:sz="0" w:space="0" w:color="auto"/>
        <w:bottom w:val="none" w:sz="0" w:space="0" w:color="auto"/>
        <w:right w:val="none" w:sz="0" w:space="0" w:color="auto"/>
      </w:divBdr>
    </w:div>
    <w:div w:id="1703751487">
      <w:bodyDiv w:val="1"/>
      <w:marLeft w:val="0"/>
      <w:marRight w:val="0"/>
      <w:marTop w:val="0"/>
      <w:marBottom w:val="0"/>
      <w:divBdr>
        <w:top w:val="none" w:sz="0" w:space="0" w:color="auto"/>
        <w:left w:val="none" w:sz="0" w:space="0" w:color="auto"/>
        <w:bottom w:val="none" w:sz="0" w:space="0" w:color="auto"/>
        <w:right w:val="none" w:sz="0" w:space="0" w:color="auto"/>
      </w:divBdr>
    </w:div>
    <w:div w:id="1704094988">
      <w:bodyDiv w:val="1"/>
      <w:marLeft w:val="0"/>
      <w:marRight w:val="0"/>
      <w:marTop w:val="0"/>
      <w:marBottom w:val="0"/>
      <w:divBdr>
        <w:top w:val="none" w:sz="0" w:space="0" w:color="auto"/>
        <w:left w:val="none" w:sz="0" w:space="0" w:color="auto"/>
        <w:bottom w:val="none" w:sz="0" w:space="0" w:color="auto"/>
        <w:right w:val="none" w:sz="0" w:space="0" w:color="auto"/>
      </w:divBdr>
    </w:div>
    <w:div w:id="1704164730">
      <w:bodyDiv w:val="1"/>
      <w:marLeft w:val="0"/>
      <w:marRight w:val="0"/>
      <w:marTop w:val="0"/>
      <w:marBottom w:val="0"/>
      <w:divBdr>
        <w:top w:val="none" w:sz="0" w:space="0" w:color="auto"/>
        <w:left w:val="none" w:sz="0" w:space="0" w:color="auto"/>
        <w:bottom w:val="none" w:sz="0" w:space="0" w:color="auto"/>
        <w:right w:val="none" w:sz="0" w:space="0" w:color="auto"/>
      </w:divBdr>
    </w:div>
    <w:div w:id="1704474745">
      <w:bodyDiv w:val="1"/>
      <w:marLeft w:val="0"/>
      <w:marRight w:val="0"/>
      <w:marTop w:val="0"/>
      <w:marBottom w:val="0"/>
      <w:divBdr>
        <w:top w:val="none" w:sz="0" w:space="0" w:color="auto"/>
        <w:left w:val="none" w:sz="0" w:space="0" w:color="auto"/>
        <w:bottom w:val="none" w:sz="0" w:space="0" w:color="auto"/>
        <w:right w:val="none" w:sz="0" w:space="0" w:color="auto"/>
      </w:divBdr>
    </w:div>
    <w:div w:id="1704789169">
      <w:bodyDiv w:val="1"/>
      <w:marLeft w:val="0"/>
      <w:marRight w:val="0"/>
      <w:marTop w:val="0"/>
      <w:marBottom w:val="0"/>
      <w:divBdr>
        <w:top w:val="none" w:sz="0" w:space="0" w:color="auto"/>
        <w:left w:val="none" w:sz="0" w:space="0" w:color="auto"/>
        <w:bottom w:val="none" w:sz="0" w:space="0" w:color="auto"/>
        <w:right w:val="none" w:sz="0" w:space="0" w:color="auto"/>
      </w:divBdr>
    </w:div>
    <w:div w:id="1704819026">
      <w:bodyDiv w:val="1"/>
      <w:marLeft w:val="0"/>
      <w:marRight w:val="0"/>
      <w:marTop w:val="0"/>
      <w:marBottom w:val="0"/>
      <w:divBdr>
        <w:top w:val="none" w:sz="0" w:space="0" w:color="auto"/>
        <w:left w:val="none" w:sz="0" w:space="0" w:color="auto"/>
        <w:bottom w:val="none" w:sz="0" w:space="0" w:color="auto"/>
        <w:right w:val="none" w:sz="0" w:space="0" w:color="auto"/>
      </w:divBdr>
    </w:div>
    <w:div w:id="1704820445">
      <w:bodyDiv w:val="1"/>
      <w:marLeft w:val="0"/>
      <w:marRight w:val="0"/>
      <w:marTop w:val="0"/>
      <w:marBottom w:val="0"/>
      <w:divBdr>
        <w:top w:val="none" w:sz="0" w:space="0" w:color="auto"/>
        <w:left w:val="none" w:sz="0" w:space="0" w:color="auto"/>
        <w:bottom w:val="none" w:sz="0" w:space="0" w:color="auto"/>
        <w:right w:val="none" w:sz="0" w:space="0" w:color="auto"/>
      </w:divBdr>
    </w:div>
    <w:div w:id="1704938516">
      <w:bodyDiv w:val="1"/>
      <w:marLeft w:val="0"/>
      <w:marRight w:val="0"/>
      <w:marTop w:val="0"/>
      <w:marBottom w:val="0"/>
      <w:divBdr>
        <w:top w:val="none" w:sz="0" w:space="0" w:color="auto"/>
        <w:left w:val="none" w:sz="0" w:space="0" w:color="auto"/>
        <w:bottom w:val="none" w:sz="0" w:space="0" w:color="auto"/>
        <w:right w:val="none" w:sz="0" w:space="0" w:color="auto"/>
      </w:divBdr>
    </w:div>
    <w:div w:id="1705010819">
      <w:bodyDiv w:val="1"/>
      <w:marLeft w:val="0"/>
      <w:marRight w:val="0"/>
      <w:marTop w:val="0"/>
      <w:marBottom w:val="0"/>
      <w:divBdr>
        <w:top w:val="none" w:sz="0" w:space="0" w:color="auto"/>
        <w:left w:val="none" w:sz="0" w:space="0" w:color="auto"/>
        <w:bottom w:val="none" w:sz="0" w:space="0" w:color="auto"/>
        <w:right w:val="none" w:sz="0" w:space="0" w:color="auto"/>
      </w:divBdr>
    </w:div>
    <w:div w:id="1705056274">
      <w:bodyDiv w:val="1"/>
      <w:marLeft w:val="0"/>
      <w:marRight w:val="0"/>
      <w:marTop w:val="0"/>
      <w:marBottom w:val="0"/>
      <w:divBdr>
        <w:top w:val="none" w:sz="0" w:space="0" w:color="auto"/>
        <w:left w:val="none" w:sz="0" w:space="0" w:color="auto"/>
        <w:bottom w:val="none" w:sz="0" w:space="0" w:color="auto"/>
        <w:right w:val="none" w:sz="0" w:space="0" w:color="auto"/>
      </w:divBdr>
    </w:div>
    <w:div w:id="1705207096">
      <w:bodyDiv w:val="1"/>
      <w:marLeft w:val="0"/>
      <w:marRight w:val="0"/>
      <w:marTop w:val="0"/>
      <w:marBottom w:val="0"/>
      <w:divBdr>
        <w:top w:val="none" w:sz="0" w:space="0" w:color="auto"/>
        <w:left w:val="none" w:sz="0" w:space="0" w:color="auto"/>
        <w:bottom w:val="none" w:sz="0" w:space="0" w:color="auto"/>
        <w:right w:val="none" w:sz="0" w:space="0" w:color="auto"/>
      </w:divBdr>
    </w:div>
    <w:div w:id="1705212022">
      <w:bodyDiv w:val="1"/>
      <w:marLeft w:val="0"/>
      <w:marRight w:val="0"/>
      <w:marTop w:val="0"/>
      <w:marBottom w:val="0"/>
      <w:divBdr>
        <w:top w:val="none" w:sz="0" w:space="0" w:color="auto"/>
        <w:left w:val="none" w:sz="0" w:space="0" w:color="auto"/>
        <w:bottom w:val="none" w:sz="0" w:space="0" w:color="auto"/>
        <w:right w:val="none" w:sz="0" w:space="0" w:color="auto"/>
      </w:divBdr>
    </w:div>
    <w:div w:id="1705326666">
      <w:bodyDiv w:val="1"/>
      <w:marLeft w:val="0"/>
      <w:marRight w:val="0"/>
      <w:marTop w:val="0"/>
      <w:marBottom w:val="0"/>
      <w:divBdr>
        <w:top w:val="none" w:sz="0" w:space="0" w:color="auto"/>
        <w:left w:val="none" w:sz="0" w:space="0" w:color="auto"/>
        <w:bottom w:val="none" w:sz="0" w:space="0" w:color="auto"/>
        <w:right w:val="none" w:sz="0" w:space="0" w:color="auto"/>
      </w:divBdr>
    </w:div>
    <w:div w:id="1705328364">
      <w:bodyDiv w:val="1"/>
      <w:marLeft w:val="0"/>
      <w:marRight w:val="0"/>
      <w:marTop w:val="0"/>
      <w:marBottom w:val="0"/>
      <w:divBdr>
        <w:top w:val="none" w:sz="0" w:space="0" w:color="auto"/>
        <w:left w:val="none" w:sz="0" w:space="0" w:color="auto"/>
        <w:bottom w:val="none" w:sz="0" w:space="0" w:color="auto"/>
        <w:right w:val="none" w:sz="0" w:space="0" w:color="auto"/>
      </w:divBdr>
    </w:div>
    <w:div w:id="1705596707">
      <w:bodyDiv w:val="1"/>
      <w:marLeft w:val="0"/>
      <w:marRight w:val="0"/>
      <w:marTop w:val="0"/>
      <w:marBottom w:val="0"/>
      <w:divBdr>
        <w:top w:val="none" w:sz="0" w:space="0" w:color="auto"/>
        <w:left w:val="none" w:sz="0" w:space="0" w:color="auto"/>
        <w:bottom w:val="none" w:sz="0" w:space="0" w:color="auto"/>
        <w:right w:val="none" w:sz="0" w:space="0" w:color="auto"/>
      </w:divBdr>
    </w:div>
    <w:div w:id="1705597627">
      <w:bodyDiv w:val="1"/>
      <w:marLeft w:val="0"/>
      <w:marRight w:val="0"/>
      <w:marTop w:val="0"/>
      <w:marBottom w:val="0"/>
      <w:divBdr>
        <w:top w:val="none" w:sz="0" w:space="0" w:color="auto"/>
        <w:left w:val="none" w:sz="0" w:space="0" w:color="auto"/>
        <w:bottom w:val="none" w:sz="0" w:space="0" w:color="auto"/>
        <w:right w:val="none" w:sz="0" w:space="0" w:color="auto"/>
      </w:divBdr>
    </w:div>
    <w:div w:id="1705669594">
      <w:bodyDiv w:val="1"/>
      <w:marLeft w:val="0"/>
      <w:marRight w:val="0"/>
      <w:marTop w:val="0"/>
      <w:marBottom w:val="0"/>
      <w:divBdr>
        <w:top w:val="none" w:sz="0" w:space="0" w:color="auto"/>
        <w:left w:val="none" w:sz="0" w:space="0" w:color="auto"/>
        <w:bottom w:val="none" w:sz="0" w:space="0" w:color="auto"/>
        <w:right w:val="none" w:sz="0" w:space="0" w:color="auto"/>
      </w:divBdr>
    </w:div>
    <w:div w:id="1705670079">
      <w:bodyDiv w:val="1"/>
      <w:marLeft w:val="0"/>
      <w:marRight w:val="0"/>
      <w:marTop w:val="0"/>
      <w:marBottom w:val="0"/>
      <w:divBdr>
        <w:top w:val="none" w:sz="0" w:space="0" w:color="auto"/>
        <w:left w:val="none" w:sz="0" w:space="0" w:color="auto"/>
        <w:bottom w:val="none" w:sz="0" w:space="0" w:color="auto"/>
        <w:right w:val="none" w:sz="0" w:space="0" w:color="auto"/>
      </w:divBdr>
    </w:div>
    <w:div w:id="1705713149">
      <w:bodyDiv w:val="1"/>
      <w:marLeft w:val="0"/>
      <w:marRight w:val="0"/>
      <w:marTop w:val="0"/>
      <w:marBottom w:val="0"/>
      <w:divBdr>
        <w:top w:val="none" w:sz="0" w:space="0" w:color="auto"/>
        <w:left w:val="none" w:sz="0" w:space="0" w:color="auto"/>
        <w:bottom w:val="none" w:sz="0" w:space="0" w:color="auto"/>
        <w:right w:val="none" w:sz="0" w:space="0" w:color="auto"/>
      </w:divBdr>
    </w:div>
    <w:div w:id="1705713857">
      <w:bodyDiv w:val="1"/>
      <w:marLeft w:val="0"/>
      <w:marRight w:val="0"/>
      <w:marTop w:val="0"/>
      <w:marBottom w:val="0"/>
      <w:divBdr>
        <w:top w:val="none" w:sz="0" w:space="0" w:color="auto"/>
        <w:left w:val="none" w:sz="0" w:space="0" w:color="auto"/>
        <w:bottom w:val="none" w:sz="0" w:space="0" w:color="auto"/>
        <w:right w:val="none" w:sz="0" w:space="0" w:color="auto"/>
      </w:divBdr>
    </w:div>
    <w:div w:id="1706249449">
      <w:bodyDiv w:val="1"/>
      <w:marLeft w:val="0"/>
      <w:marRight w:val="0"/>
      <w:marTop w:val="0"/>
      <w:marBottom w:val="0"/>
      <w:divBdr>
        <w:top w:val="none" w:sz="0" w:space="0" w:color="auto"/>
        <w:left w:val="none" w:sz="0" w:space="0" w:color="auto"/>
        <w:bottom w:val="none" w:sz="0" w:space="0" w:color="auto"/>
        <w:right w:val="none" w:sz="0" w:space="0" w:color="auto"/>
      </w:divBdr>
    </w:div>
    <w:div w:id="1706253598">
      <w:bodyDiv w:val="1"/>
      <w:marLeft w:val="0"/>
      <w:marRight w:val="0"/>
      <w:marTop w:val="0"/>
      <w:marBottom w:val="0"/>
      <w:divBdr>
        <w:top w:val="none" w:sz="0" w:space="0" w:color="auto"/>
        <w:left w:val="none" w:sz="0" w:space="0" w:color="auto"/>
        <w:bottom w:val="none" w:sz="0" w:space="0" w:color="auto"/>
        <w:right w:val="none" w:sz="0" w:space="0" w:color="auto"/>
      </w:divBdr>
    </w:div>
    <w:div w:id="1706367967">
      <w:bodyDiv w:val="1"/>
      <w:marLeft w:val="0"/>
      <w:marRight w:val="0"/>
      <w:marTop w:val="0"/>
      <w:marBottom w:val="0"/>
      <w:divBdr>
        <w:top w:val="none" w:sz="0" w:space="0" w:color="auto"/>
        <w:left w:val="none" w:sz="0" w:space="0" w:color="auto"/>
        <w:bottom w:val="none" w:sz="0" w:space="0" w:color="auto"/>
        <w:right w:val="none" w:sz="0" w:space="0" w:color="auto"/>
      </w:divBdr>
    </w:div>
    <w:div w:id="1706373080">
      <w:bodyDiv w:val="1"/>
      <w:marLeft w:val="0"/>
      <w:marRight w:val="0"/>
      <w:marTop w:val="0"/>
      <w:marBottom w:val="0"/>
      <w:divBdr>
        <w:top w:val="none" w:sz="0" w:space="0" w:color="auto"/>
        <w:left w:val="none" w:sz="0" w:space="0" w:color="auto"/>
        <w:bottom w:val="none" w:sz="0" w:space="0" w:color="auto"/>
        <w:right w:val="none" w:sz="0" w:space="0" w:color="auto"/>
      </w:divBdr>
    </w:div>
    <w:div w:id="1706523171">
      <w:bodyDiv w:val="1"/>
      <w:marLeft w:val="0"/>
      <w:marRight w:val="0"/>
      <w:marTop w:val="0"/>
      <w:marBottom w:val="0"/>
      <w:divBdr>
        <w:top w:val="none" w:sz="0" w:space="0" w:color="auto"/>
        <w:left w:val="none" w:sz="0" w:space="0" w:color="auto"/>
        <w:bottom w:val="none" w:sz="0" w:space="0" w:color="auto"/>
        <w:right w:val="none" w:sz="0" w:space="0" w:color="auto"/>
      </w:divBdr>
    </w:div>
    <w:div w:id="1706904374">
      <w:bodyDiv w:val="1"/>
      <w:marLeft w:val="0"/>
      <w:marRight w:val="0"/>
      <w:marTop w:val="0"/>
      <w:marBottom w:val="0"/>
      <w:divBdr>
        <w:top w:val="none" w:sz="0" w:space="0" w:color="auto"/>
        <w:left w:val="none" w:sz="0" w:space="0" w:color="auto"/>
        <w:bottom w:val="none" w:sz="0" w:space="0" w:color="auto"/>
        <w:right w:val="none" w:sz="0" w:space="0" w:color="auto"/>
      </w:divBdr>
    </w:div>
    <w:div w:id="1706979614">
      <w:bodyDiv w:val="1"/>
      <w:marLeft w:val="0"/>
      <w:marRight w:val="0"/>
      <w:marTop w:val="0"/>
      <w:marBottom w:val="0"/>
      <w:divBdr>
        <w:top w:val="none" w:sz="0" w:space="0" w:color="auto"/>
        <w:left w:val="none" w:sz="0" w:space="0" w:color="auto"/>
        <w:bottom w:val="none" w:sz="0" w:space="0" w:color="auto"/>
        <w:right w:val="none" w:sz="0" w:space="0" w:color="auto"/>
      </w:divBdr>
    </w:div>
    <w:div w:id="1706980469">
      <w:bodyDiv w:val="1"/>
      <w:marLeft w:val="0"/>
      <w:marRight w:val="0"/>
      <w:marTop w:val="0"/>
      <w:marBottom w:val="0"/>
      <w:divBdr>
        <w:top w:val="none" w:sz="0" w:space="0" w:color="auto"/>
        <w:left w:val="none" w:sz="0" w:space="0" w:color="auto"/>
        <w:bottom w:val="none" w:sz="0" w:space="0" w:color="auto"/>
        <w:right w:val="none" w:sz="0" w:space="0" w:color="auto"/>
      </w:divBdr>
    </w:div>
    <w:div w:id="1707028171">
      <w:bodyDiv w:val="1"/>
      <w:marLeft w:val="0"/>
      <w:marRight w:val="0"/>
      <w:marTop w:val="0"/>
      <w:marBottom w:val="0"/>
      <w:divBdr>
        <w:top w:val="none" w:sz="0" w:space="0" w:color="auto"/>
        <w:left w:val="none" w:sz="0" w:space="0" w:color="auto"/>
        <w:bottom w:val="none" w:sz="0" w:space="0" w:color="auto"/>
        <w:right w:val="none" w:sz="0" w:space="0" w:color="auto"/>
      </w:divBdr>
    </w:div>
    <w:div w:id="1707170301">
      <w:bodyDiv w:val="1"/>
      <w:marLeft w:val="0"/>
      <w:marRight w:val="0"/>
      <w:marTop w:val="0"/>
      <w:marBottom w:val="0"/>
      <w:divBdr>
        <w:top w:val="none" w:sz="0" w:space="0" w:color="auto"/>
        <w:left w:val="none" w:sz="0" w:space="0" w:color="auto"/>
        <w:bottom w:val="none" w:sz="0" w:space="0" w:color="auto"/>
        <w:right w:val="none" w:sz="0" w:space="0" w:color="auto"/>
      </w:divBdr>
    </w:div>
    <w:div w:id="1707367867">
      <w:bodyDiv w:val="1"/>
      <w:marLeft w:val="0"/>
      <w:marRight w:val="0"/>
      <w:marTop w:val="0"/>
      <w:marBottom w:val="0"/>
      <w:divBdr>
        <w:top w:val="none" w:sz="0" w:space="0" w:color="auto"/>
        <w:left w:val="none" w:sz="0" w:space="0" w:color="auto"/>
        <w:bottom w:val="none" w:sz="0" w:space="0" w:color="auto"/>
        <w:right w:val="none" w:sz="0" w:space="0" w:color="auto"/>
      </w:divBdr>
    </w:div>
    <w:div w:id="1707413902">
      <w:bodyDiv w:val="1"/>
      <w:marLeft w:val="0"/>
      <w:marRight w:val="0"/>
      <w:marTop w:val="0"/>
      <w:marBottom w:val="0"/>
      <w:divBdr>
        <w:top w:val="none" w:sz="0" w:space="0" w:color="auto"/>
        <w:left w:val="none" w:sz="0" w:space="0" w:color="auto"/>
        <w:bottom w:val="none" w:sz="0" w:space="0" w:color="auto"/>
        <w:right w:val="none" w:sz="0" w:space="0" w:color="auto"/>
      </w:divBdr>
    </w:div>
    <w:div w:id="1707414282">
      <w:bodyDiv w:val="1"/>
      <w:marLeft w:val="0"/>
      <w:marRight w:val="0"/>
      <w:marTop w:val="0"/>
      <w:marBottom w:val="0"/>
      <w:divBdr>
        <w:top w:val="none" w:sz="0" w:space="0" w:color="auto"/>
        <w:left w:val="none" w:sz="0" w:space="0" w:color="auto"/>
        <w:bottom w:val="none" w:sz="0" w:space="0" w:color="auto"/>
        <w:right w:val="none" w:sz="0" w:space="0" w:color="auto"/>
      </w:divBdr>
    </w:div>
    <w:div w:id="1707829598">
      <w:bodyDiv w:val="1"/>
      <w:marLeft w:val="0"/>
      <w:marRight w:val="0"/>
      <w:marTop w:val="0"/>
      <w:marBottom w:val="0"/>
      <w:divBdr>
        <w:top w:val="none" w:sz="0" w:space="0" w:color="auto"/>
        <w:left w:val="none" w:sz="0" w:space="0" w:color="auto"/>
        <w:bottom w:val="none" w:sz="0" w:space="0" w:color="auto"/>
        <w:right w:val="none" w:sz="0" w:space="0" w:color="auto"/>
      </w:divBdr>
    </w:div>
    <w:div w:id="1707872890">
      <w:bodyDiv w:val="1"/>
      <w:marLeft w:val="0"/>
      <w:marRight w:val="0"/>
      <w:marTop w:val="0"/>
      <w:marBottom w:val="0"/>
      <w:divBdr>
        <w:top w:val="none" w:sz="0" w:space="0" w:color="auto"/>
        <w:left w:val="none" w:sz="0" w:space="0" w:color="auto"/>
        <w:bottom w:val="none" w:sz="0" w:space="0" w:color="auto"/>
        <w:right w:val="none" w:sz="0" w:space="0" w:color="auto"/>
      </w:divBdr>
    </w:div>
    <w:div w:id="1707874089">
      <w:bodyDiv w:val="1"/>
      <w:marLeft w:val="0"/>
      <w:marRight w:val="0"/>
      <w:marTop w:val="0"/>
      <w:marBottom w:val="0"/>
      <w:divBdr>
        <w:top w:val="none" w:sz="0" w:space="0" w:color="auto"/>
        <w:left w:val="none" w:sz="0" w:space="0" w:color="auto"/>
        <w:bottom w:val="none" w:sz="0" w:space="0" w:color="auto"/>
        <w:right w:val="none" w:sz="0" w:space="0" w:color="auto"/>
      </w:divBdr>
    </w:div>
    <w:div w:id="1707951728">
      <w:bodyDiv w:val="1"/>
      <w:marLeft w:val="0"/>
      <w:marRight w:val="0"/>
      <w:marTop w:val="0"/>
      <w:marBottom w:val="0"/>
      <w:divBdr>
        <w:top w:val="none" w:sz="0" w:space="0" w:color="auto"/>
        <w:left w:val="none" w:sz="0" w:space="0" w:color="auto"/>
        <w:bottom w:val="none" w:sz="0" w:space="0" w:color="auto"/>
        <w:right w:val="none" w:sz="0" w:space="0" w:color="auto"/>
      </w:divBdr>
    </w:div>
    <w:div w:id="1708218551">
      <w:bodyDiv w:val="1"/>
      <w:marLeft w:val="0"/>
      <w:marRight w:val="0"/>
      <w:marTop w:val="0"/>
      <w:marBottom w:val="0"/>
      <w:divBdr>
        <w:top w:val="none" w:sz="0" w:space="0" w:color="auto"/>
        <w:left w:val="none" w:sz="0" w:space="0" w:color="auto"/>
        <w:bottom w:val="none" w:sz="0" w:space="0" w:color="auto"/>
        <w:right w:val="none" w:sz="0" w:space="0" w:color="auto"/>
      </w:divBdr>
    </w:div>
    <w:div w:id="1708331485">
      <w:bodyDiv w:val="1"/>
      <w:marLeft w:val="0"/>
      <w:marRight w:val="0"/>
      <w:marTop w:val="0"/>
      <w:marBottom w:val="0"/>
      <w:divBdr>
        <w:top w:val="none" w:sz="0" w:space="0" w:color="auto"/>
        <w:left w:val="none" w:sz="0" w:space="0" w:color="auto"/>
        <w:bottom w:val="none" w:sz="0" w:space="0" w:color="auto"/>
        <w:right w:val="none" w:sz="0" w:space="0" w:color="auto"/>
      </w:divBdr>
    </w:div>
    <w:div w:id="1708405410">
      <w:bodyDiv w:val="1"/>
      <w:marLeft w:val="0"/>
      <w:marRight w:val="0"/>
      <w:marTop w:val="0"/>
      <w:marBottom w:val="0"/>
      <w:divBdr>
        <w:top w:val="none" w:sz="0" w:space="0" w:color="auto"/>
        <w:left w:val="none" w:sz="0" w:space="0" w:color="auto"/>
        <w:bottom w:val="none" w:sz="0" w:space="0" w:color="auto"/>
        <w:right w:val="none" w:sz="0" w:space="0" w:color="auto"/>
      </w:divBdr>
    </w:div>
    <w:div w:id="1708527673">
      <w:bodyDiv w:val="1"/>
      <w:marLeft w:val="0"/>
      <w:marRight w:val="0"/>
      <w:marTop w:val="0"/>
      <w:marBottom w:val="0"/>
      <w:divBdr>
        <w:top w:val="none" w:sz="0" w:space="0" w:color="auto"/>
        <w:left w:val="none" w:sz="0" w:space="0" w:color="auto"/>
        <w:bottom w:val="none" w:sz="0" w:space="0" w:color="auto"/>
        <w:right w:val="none" w:sz="0" w:space="0" w:color="auto"/>
      </w:divBdr>
    </w:div>
    <w:div w:id="1709069106">
      <w:bodyDiv w:val="1"/>
      <w:marLeft w:val="0"/>
      <w:marRight w:val="0"/>
      <w:marTop w:val="0"/>
      <w:marBottom w:val="0"/>
      <w:divBdr>
        <w:top w:val="none" w:sz="0" w:space="0" w:color="auto"/>
        <w:left w:val="none" w:sz="0" w:space="0" w:color="auto"/>
        <w:bottom w:val="none" w:sz="0" w:space="0" w:color="auto"/>
        <w:right w:val="none" w:sz="0" w:space="0" w:color="auto"/>
      </w:divBdr>
    </w:div>
    <w:div w:id="1709406274">
      <w:bodyDiv w:val="1"/>
      <w:marLeft w:val="0"/>
      <w:marRight w:val="0"/>
      <w:marTop w:val="0"/>
      <w:marBottom w:val="0"/>
      <w:divBdr>
        <w:top w:val="none" w:sz="0" w:space="0" w:color="auto"/>
        <w:left w:val="none" w:sz="0" w:space="0" w:color="auto"/>
        <w:bottom w:val="none" w:sz="0" w:space="0" w:color="auto"/>
        <w:right w:val="none" w:sz="0" w:space="0" w:color="auto"/>
      </w:divBdr>
    </w:div>
    <w:div w:id="1709454947">
      <w:bodyDiv w:val="1"/>
      <w:marLeft w:val="0"/>
      <w:marRight w:val="0"/>
      <w:marTop w:val="0"/>
      <w:marBottom w:val="0"/>
      <w:divBdr>
        <w:top w:val="none" w:sz="0" w:space="0" w:color="auto"/>
        <w:left w:val="none" w:sz="0" w:space="0" w:color="auto"/>
        <w:bottom w:val="none" w:sz="0" w:space="0" w:color="auto"/>
        <w:right w:val="none" w:sz="0" w:space="0" w:color="auto"/>
      </w:divBdr>
    </w:div>
    <w:div w:id="1709600696">
      <w:bodyDiv w:val="1"/>
      <w:marLeft w:val="0"/>
      <w:marRight w:val="0"/>
      <w:marTop w:val="0"/>
      <w:marBottom w:val="0"/>
      <w:divBdr>
        <w:top w:val="none" w:sz="0" w:space="0" w:color="auto"/>
        <w:left w:val="none" w:sz="0" w:space="0" w:color="auto"/>
        <w:bottom w:val="none" w:sz="0" w:space="0" w:color="auto"/>
        <w:right w:val="none" w:sz="0" w:space="0" w:color="auto"/>
      </w:divBdr>
    </w:div>
    <w:div w:id="1709646919">
      <w:bodyDiv w:val="1"/>
      <w:marLeft w:val="0"/>
      <w:marRight w:val="0"/>
      <w:marTop w:val="0"/>
      <w:marBottom w:val="0"/>
      <w:divBdr>
        <w:top w:val="none" w:sz="0" w:space="0" w:color="auto"/>
        <w:left w:val="none" w:sz="0" w:space="0" w:color="auto"/>
        <w:bottom w:val="none" w:sz="0" w:space="0" w:color="auto"/>
        <w:right w:val="none" w:sz="0" w:space="0" w:color="auto"/>
      </w:divBdr>
    </w:div>
    <w:div w:id="1709716956">
      <w:bodyDiv w:val="1"/>
      <w:marLeft w:val="0"/>
      <w:marRight w:val="0"/>
      <w:marTop w:val="0"/>
      <w:marBottom w:val="0"/>
      <w:divBdr>
        <w:top w:val="none" w:sz="0" w:space="0" w:color="auto"/>
        <w:left w:val="none" w:sz="0" w:space="0" w:color="auto"/>
        <w:bottom w:val="none" w:sz="0" w:space="0" w:color="auto"/>
        <w:right w:val="none" w:sz="0" w:space="0" w:color="auto"/>
      </w:divBdr>
    </w:div>
    <w:div w:id="1709796361">
      <w:bodyDiv w:val="1"/>
      <w:marLeft w:val="0"/>
      <w:marRight w:val="0"/>
      <w:marTop w:val="0"/>
      <w:marBottom w:val="0"/>
      <w:divBdr>
        <w:top w:val="none" w:sz="0" w:space="0" w:color="auto"/>
        <w:left w:val="none" w:sz="0" w:space="0" w:color="auto"/>
        <w:bottom w:val="none" w:sz="0" w:space="0" w:color="auto"/>
        <w:right w:val="none" w:sz="0" w:space="0" w:color="auto"/>
      </w:divBdr>
    </w:div>
    <w:div w:id="1709837102">
      <w:bodyDiv w:val="1"/>
      <w:marLeft w:val="0"/>
      <w:marRight w:val="0"/>
      <w:marTop w:val="0"/>
      <w:marBottom w:val="0"/>
      <w:divBdr>
        <w:top w:val="none" w:sz="0" w:space="0" w:color="auto"/>
        <w:left w:val="none" w:sz="0" w:space="0" w:color="auto"/>
        <w:bottom w:val="none" w:sz="0" w:space="0" w:color="auto"/>
        <w:right w:val="none" w:sz="0" w:space="0" w:color="auto"/>
      </w:divBdr>
    </w:div>
    <w:div w:id="1709838447">
      <w:bodyDiv w:val="1"/>
      <w:marLeft w:val="0"/>
      <w:marRight w:val="0"/>
      <w:marTop w:val="0"/>
      <w:marBottom w:val="0"/>
      <w:divBdr>
        <w:top w:val="none" w:sz="0" w:space="0" w:color="auto"/>
        <w:left w:val="none" w:sz="0" w:space="0" w:color="auto"/>
        <w:bottom w:val="none" w:sz="0" w:space="0" w:color="auto"/>
        <w:right w:val="none" w:sz="0" w:space="0" w:color="auto"/>
      </w:divBdr>
      <w:divsChild>
        <w:div w:id="1246722353">
          <w:marLeft w:val="0"/>
          <w:marRight w:val="0"/>
          <w:marTop w:val="0"/>
          <w:marBottom w:val="450"/>
          <w:divBdr>
            <w:top w:val="single" w:sz="6" w:space="12" w:color="DDDDDB"/>
            <w:left w:val="single" w:sz="6" w:space="15" w:color="DDDDDB"/>
            <w:bottom w:val="single" w:sz="6" w:space="12" w:color="DDDDDB"/>
            <w:right w:val="single" w:sz="6" w:space="15" w:color="DDDDDB"/>
          </w:divBdr>
        </w:div>
        <w:div w:id="1867257310">
          <w:marLeft w:val="0"/>
          <w:marRight w:val="0"/>
          <w:marTop w:val="0"/>
          <w:marBottom w:val="450"/>
          <w:divBdr>
            <w:top w:val="single" w:sz="6" w:space="12" w:color="DDDDDB"/>
            <w:left w:val="single" w:sz="6" w:space="14" w:color="DDDDDB"/>
            <w:bottom w:val="single" w:sz="6" w:space="12" w:color="DDDDDB"/>
            <w:right w:val="single" w:sz="6" w:space="14" w:color="DDDDDB"/>
          </w:divBdr>
        </w:div>
      </w:divsChild>
    </w:div>
    <w:div w:id="1709866003">
      <w:bodyDiv w:val="1"/>
      <w:marLeft w:val="0"/>
      <w:marRight w:val="0"/>
      <w:marTop w:val="0"/>
      <w:marBottom w:val="0"/>
      <w:divBdr>
        <w:top w:val="none" w:sz="0" w:space="0" w:color="auto"/>
        <w:left w:val="none" w:sz="0" w:space="0" w:color="auto"/>
        <w:bottom w:val="none" w:sz="0" w:space="0" w:color="auto"/>
        <w:right w:val="none" w:sz="0" w:space="0" w:color="auto"/>
      </w:divBdr>
    </w:div>
    <w:div w:id="1709866015">
      <w:bodyDiv w:val="1"/>
      <w:marLeft w:val="0"/>
      <w:marRight w:val="0"/>
      <w:marTop w:val="0"/>
      <w:marBottom w:val="0"/>
      <w:divBdr>
        <w:top w:val="none" w:sz="0" w:space="0" w:color="auto"/>
        <w:left w:val="none" w:sz="0" w:space="0" w:color="auto"/>
        <w:bottom w:val="none" w:sz="0" w:space="0" w:color="auto"/>
        <w:right w:val="none" w:sz="0" w:space="0" w:color="auto"/>
      </w:divBdr>
    </w:div>
    <w:div w:id="1709987732">
      <w:bodyDiv w:val="1"/>
      <w:marLeft w:val="0"/>
      <w:marRight w:val="0"/>
      <w:marTop w:val="0"/>
      <w:marBottom w:val="0"/>
      <w:divBdr>
        <w:top w:val="none" w:sz="0" w:space="0" w:color="auto"/>
        <w:left w:val="none" w:sz="0" w:space="0" w:color="auto"/>
        <w:bottom w:val="none" w:sz="0" w:space="0" w:color="auto"/>
        <w:right w:val="none" w:sz="0" w:space="0" w:color="auto"/>
      </w:divBdr>
    </w:div>
    <w:div w:id="1710104273">
      <w:bodyDiv w:val="1"/>
      <w:marLeft w:val="0"/>
      <w:marRight w:val="0"/>
      <w:marTop w:val="0"/>
      <w:marBottom w:val="0"/>
      <w:divBdr>
        <w:top w:val="none" w:sz="0" w:space="0" w:color="auto"/>
        <w:left w:val="none" w:sz="0" w:space="0" w:color="auto"/>
        <w:bottom w:val="none" w:sz="0" w:space="0" w:color="auto"/>
        <w:right w:val="none" w:sz="0" w:space="0" w:color="auto"/>
      </w:divBdr>
    </w:div>
    <w:div w:id="1710107448">
      <w:bodyDiv w:val="1"/>
      <w:marLeft w:val="0"/>
      <w:marRight w:val="0"/>
      <w:marTop w:val="0"/>
      <w:marBottom w:val="0"/>
      <w:divBdr>
        <w:top w:val="none" w:sz="0" w:space="0" w:color="auto"/>
        <w:left w:val="none" w:sz="0" w:space="0" w:color="auto"/>
        <w:bottom w:val="none" w:sz="0" w:space="0" w:color="auto"/>
        <w:right w:val="none" w:sz="0" w:space="0" w:color="auto"/>
      </w:divBdr>
    </w:div>
    <w:div w:id="1710300581">
      <w:bodyDiv w:val="1"/>
      <w:marLeft w:val="0"/>
      <w:marRight w:val="0"/>
      <w:marTop w:val="0"/>
      <w:marBottom w:val="0"/>
      <w:divBdr>
        <w:top w:val="none" w:sz="0" w:space="0" w:color="auto"/>
        <w:left w:val="none" w:sz="0" w:space="0" w:color="auto"/>
        <w:bottom w:val="none" w:sz="0" w:space="0" w:color="auto"/>
        <w:right w:val="none" w:sz="0" w:space="0" w:color="auto"/>
      </w:divBdr>
    </w:div>
    <w:div w:id="1710371175">
      <w:bodyDiv w:val="1"/>
      <w:marLeft w:val="0"/>
      <w:marRight w:val="0"/>
      <w:marTop w:val="0"/>
      <w:marBottom w:val="0"/>
      <w:divBdr>
        <w:top w:val="none" w:sz="0" w:space="0" w:color="auto"/>
        <w:left w:val="none" w:sz="0" w:space="0" w:color="auto"/>
        <w:bottom w:val="none" w:sz="0" w:space="0" w:color="auto"/>
        <w:right w:val="none" w:sz="0" w:space="0" w:color="auto"/>
      </w:divBdr>
    </w:div>
    <w:div w:id="1710373334">
      <w:bodyDiv w:val="1"/>
      <w:marLeft w:val="0"/>
      <w:marRight w:val="0"/>
      <w:marTop w:val="0"/>
      <w:marBottom w:val="0"/>
      <w:divBdr>
        <w:top w:val="none" w:sz="0" w:space="0" w:color="auto"/>
        <w:left w:val="none" w:sz="0" w:space="0" w:color="auto"/>
        <w:bottom w:val="none" w:sz="0" w:space="0" w:color="auto"/>
        <w:right w:val="none" w:sz="0" w:space="0" w:color="auto"/>
      </w:divBdr>
    </w:div>
    <w:div w:id="1710496662">
      <w:bodyDiv w:val="1"/>
      <w:marLeft w:val="0"/>
      <w:marRight w:val="0"/>
      <w:marTop w:val="0"/>
      <w:marBottom w:val="0"/>
      <w:divBdr>
        <w:top w:val="none" w:sz="0" w:space="0" w:color="auto"/>
        <w:left w:val="none" w:sz="0" w:space="0" w:color="auto"/>
        <w:bottom w:val="none" w:sz="0" w:space="0" w:color="auto"/>
        <w:right w:val="none" w:sz="0" w:space="0" w:color="auto"/>
      </w:divBdr>
    </w:div>
    <w:div w:id="1710716357">
      <w:bodyDiv w:val="1"/>
      <w:marLeft w:val="0"/>
      <w:marRight w:val="0"/>
      <w:marTop w:val="0"/>
      <w:marBottom w:val="0"/>
      <w:divBdr>
        <w:top w:val="none" w:sz="0" w:space="0" w:color="auto"/>
        <w:left w:val="none" w:sz="0" w:space="0" w:color="auto"/>
        <w:bottom w:val="none" w:sz="0" w:space="0" w:color="auto"/>
        <w:right w:val="none" w:sz="0" w:space="0" w:color="auto"/>
      </w:divBdr>
    </w:div>
    <w:div w:id="1710757299">
      <w:bodyDiv w:val="1"/>
      <w:marLeft w:val="0"/>
      <w:marRight w:val="0"/>
      <w:marTop w:val="0"/>
      <w:marBottom w:val="0"/>
      <w:divBdr>
        <w:top w:val="none" w:sz="0" w:space="0" w:color="auto"/>
        <w:left w:val="none" w:sz="0" w:space="0" w:color="auto"/>
        <w:bottom w:val="none" w:sz="0" w:space="0" w:color="auto"/>
        <w:right w:val="none" w:sz="0" w:space="0" w:color="auto"/>
      </w:divBdr>
    </w:div>
    <w:div w:id="1710956287">
      <w:bodyDiv w:val="1"/>
      <w:marLeft w:val="0"/>
      <w:marRight w:val="0"/>
      <w:marTop w:val="0"/>
      <w:marBottom w:val="0"/>
      <w:divBdr>
        <w:top w:val="none" w:sz="0" w:space="0" w:color="auto"/>
        <w:left w:val="none" w:sz="0" w:space="0" w:color="auto"/>
        <w:bottom w:val="none" w:sz="0" w:space="0" w:color="auto"/>
        <w:right w:val="none" w:sz="0" w:space="0" w:color="auto"/>
      </w:divBdr>
    </w:div>
    <w:div w:id="1711031023">
      <w:bodyDiv w:val="1"/>
      <w:marLeft w:val="0"/>
      <w:marRight w:val="0"/>
      <w:marTop w:val="0"/>
      <w:marBottom w:val="0"/>
      <w:divBdr>
        <w:top w:val="none" w:sz="0" w:space="0" w:color="auto"/>
        <w:left w:val="none" w:sz="0" w:space="0" w:color="auto"/>
        <w:bottom w:val="none" w:sz="0" w:space="0" w:color="auto"/>
        <w:right w:val="none" w:sz="0" w:space="0" w:color="auto"/>
      </w:divBdr>
    </w:div>
    <w:div w:id="1711106676">
      <w:bodyDiv w:val="1"/>
      <w:marLeft w:val="0"/>
      <w:marRight w:val="0"/>
      <w:marTop w:val="0"/>
      <w:marBottom w:val="0"/>
      <w:divBdr>
        <w:top w:val="none" w:sz="0" w:space="0" w:color="auto"/>
        <w:left w:val="none" w:sz="0" w:space="0" w:color="auto"/>
        <w:bottom w:val="none" w:sz="0" w:space="0" w:color="auto"/>
        <w:right w:val="none" w:sz="0" w:space="0" w:color="auto"/>
      </w:divBdr>
    </w:div>
    <w:div w:id="1711301266">
      <w:bodyDiv w:val="1"/>
      <w:marLeft w:val="0"/>
      <w:marRight w:val="0"/>
      <w:marTop w:val="0"/>
      <w:marBottom w:val="0"/>
      <w:divBdr>
        <w:top w:val="none" w:sz="0" w:space="0" w:color="auto"/>
        <w:left w:val="none" w:sz="0" w:space="0" w:color="auto"/>
        <w:bottom w:val="none" w:sz="0" w:space="0" w:color="auto"/>
        <w:right w:val="none" w:sz="0" w:space="0" w:color="auto"/>
      </w:divBdr>
    </w:div>
    <w:div w:id="1711304178">
      <w:bodyDiv w:val="1"/>
      <w:marLeft w:val="0"/>
      <w:marRight w:val="0"/>
      <w:marTop w:val="0"/>
      <w:marBottom w:val="0"/>
      <w:divBdr>
        <w:top w:val="none" w:sz="0" w:space="0" w:color="auto"/>
        <w:left w:val="none" w:sz="0" w:space="0" w:color="auto"/>
        <w:bottom w:val="none" w:sz="0" w:space="0" w:color="auto"/>
        <w:right w:val="none" w:sz="0" w:space="0" w:color="auto"/>
      </w:divBdr>
    </w:div>
    <w:div w:id="1711418877">
      <w:bodyDiv w:val="1"/>
      <w:marLeft w:val="0"/>
      <w:marRight w:val="0"/>
      <w:marTop w:val="0"/>
      <w:marBottom w:val="0"/>
      <w:divBdr>
        <w:top w:val="none" w:sz="0" w:space="0" w:color="auto"/>
        <w:left w:val="none" w:sz="0" w:space="0" w:color="auto"/>
        <w:bottom w:val="none" w:sz="0" w:space="0" w:color="auto"/>
        <w:right w:val="none" w:sz="0" w:space="0" w:color="auto"/>
      </w:divBdr>
    </w:div>
    <w:div w:id="1711489179">
      <w:bodyDiv w:val="1"/>
      <w:marLeft w:val="0"/>
      <w:marRight w:val="0"/>
      <w:marTop w:val="0"/>
      <w:marBottom w:val="0"/>
      <w:divBdr>
        <w:top w:val="none" w:sz="0" w:space="0" w:color="auto"/>
        <w:left w:val="none" w:sz="0" w:space="0" w:color="auto"/>
        <w:bottom w:val="none" w:sz="0" w:space="0" w:color="auto"/>
        <w:right w:val="none" w:sz="0" w:space="0" w:color="auto"/>
      </w:divBdr>
    </w:div>
    <w:div w:id="1711765547">
      <w:bodyDiv w:val="1"/>
      <w:marLeft w:val="0"/>
      <w:marRight w:val="0"/>
      <w:marTop w:val="0"/>
      <w:marBottom w:val="0"/>
      <w:divBdr>
        <w:top w:val="none" w:sz="0" w:space="0" w:color="auto"/>
        <w:left w:val="none" w:sz="0" w:space="0" w:color="auto"/>
        <w:bottom w:val="none" w:sz="0" w:space="0" w:color="auto"/>
        <w:right w:val="none" w:sz="0" w:space="0" w:color="auto"/>
      </w:divBdr>
    </w:div>
    <w:div w:id="1711805450">
      <w:bodyDiv w:val="1"/>
      <w:marLeft w:val="0"/>
      <w:marRight w:val="0"/>
      <w:marTop w:val="0"/>
      <w:marBottom w:val="0"/>
      <w:divBdr>
        <w:top w:val="none" w:sz="0" w:space="0" w:color="auto"/>
        <w:left w:val="none" w:sz="0" w:space="0" w:color="auto"/>
        <w:bottom w:val="none" w:sz="0" w:space="0" w:color="auto"/>
        <w:right w:val="none" w:sz="0" w:space="0" w:color="auto"/>
      </w:divBdr>
    </w:div>
    <w:div w:id="1711951461">
      <w:bodyDiv w:val="1"/>
      <w:marLeft w:val="0"/>
      <w:marRight w:val="0"/>
      <w:marTop w:val="0"/>
      <w:marBottom w:val="0"/>
      <w:divBdr>
        <w:top w:val="none" w:sz="0" w:space="0" w:color="auto"/>
        <w:left w:val="none" w:sz="0" w:space="0" w:color="auto"/>
        <w:bottom w:val="none" w:sz="0" w:space="0" w:color="auto"/>
        <w:right w:val="none" w:sz="0" w:space="0" w:color="auto"/>
      </w:divBdr>
    </w:div>
    <w:div w:id="1711998095">
      <w:bodyDiv w:val="1"/>
      <w:marLeft w:val="0"/>
      <w:marRight w:val="0"/>
      <w:marTop w:val="0"/>
      <w:marBottom w:val="0"/>
      <w:divBdr>
        <w:top w:val="none" w:sz="0" w:space="0" w:color="auto"/>
        <w:left w:val="none" w:sz="0" w:space="0" w:color="auto"/>
        <w:bottom w:val="none" w:sz="0" w:space="0" w:color="auto"/>
        <w:right w:val="none" w:sz="0" w:space="0" w:color="auto"/>
      </w:divBdr>
    </w:div>
    <w:div w:id="1711998881">
      <w:bodyDiv w:val="1"/>
      <w:marLeft w:val="0"/>
      <w:marRight w:val="0"/>
      <w:marTop w:val="0"/>
      <w:marBottom w:val="0"/>
      <w:divBdr>
        <w:top w:val="none" w:sz="0" w:space="0" w:color="auto"/>
        <w:left w:val="none" w:sz="0" w:space="0" w:color="auto"/>
        <w:bottom w:val="none" w:sz="0" w:space="0" w:color="auto"/>
        <w:right w:val="none" w:sz="0" w:space="0" w:color="auto"/>
      </w:divBdr>
    </w:div>
    <w:div w:id="1712270156">
      <w:bodyDiv w:val="1"/>
      <w:marLeft w:val="0"/>
      <w:marRight w:val="0"/>
      <w:marTop w:val="0"/>
      <w:marBottom w:val="0"/>
      <w:divBdr>
        <w:top w:val="none" w:sz="0" w:space="0" w:color="auto"/>
        <w:left w:val="none" w:sz="0" w:space="0" w:color="auto"/>
        <w:bottom w:val="none" w:sz="0" w:space="0" w:color="auto"/>
        <w:right w:val="none" w:sz="0" w:space="0" w:color="auto"/>
      </w:divBdr>
    </w:div>
    <w:div w:id="1712344732">
      <w:bodyDiv w:val="1"/>
      <w:marLeft w:val="0"/>
      <w:marRight w:val="0"/>
      <w:marTop w:val="0"/>
      <w:marBottom w:val="0"/>
      <w:divBdr>
        <w:top w:val="none" w:sz="0" w:space="0" w:color="auto"/>
        <w:left w:val="none" w:sz="0" w:space="0" w:color="auto"/>
        <w:bottom w:val="none" w:sz="0" w:space="0" w:color="auto"/>
        <w:right w:val="none" w:sz="0" w:space="0" w:color="auto"/>
      </w:divBdr>
    </w:div>
    <w:div w:id="1712418431">
      <w:bodyDiv w:val="1"/>
      <w:marLeft w:val="0"/>
      <w:marRight w:val="0"/>
      <w:marTop w:val="0"/>
      <w:marBottom w:val="0"/>
      <w:divBdr>
        <w:top w:val="none" w:sz="0" w:space="0" w:color="auto"/>
        <w:left w:val="none" w:sz="0" w:space="0" w:color="auto"/>
        <w:bottom w:val="none" w:sz="0" w:space="0" w:color="auto"/>
        <w:right w:val="none" w:sz="0" w:space="0" w:color="auto"/>
      </w:divBdr>
    </w:div>
    <w:div w:id="1712419630">
      <w:bodyDiv w:val="1"/>
      <w:marLeft w:val="0"/>
      <w:marRight w:val="0"/>
      <w:marTop w:val="0"/>
      <w:marBottom w:val="0"/>
      <w:divBdr>
        <w:top w:val="none" w:sz="0" w:space="0" w:color="auto"/>
        <w:left w:val="none" w:sz="0" w:space="0" w:color="auto"/>
        <w:bottom w:val="none" w:sz="0" w:space="0" w:color="auto"/>
        <w:right w:val="none" w:sz="0" w:space="0" w:color="auto"/>
      </w:divBdr>
      <w:divsChild>
        <w:div w:id="1208447373">
          <w:marLeft w:val="0"/>
          <w:marRight w:val="0"/>
          <w:marTop w:val="0"/>
          <w:marBottom w:val="0"/>
          <w:divBdr>
            <w:top w:val="none" w:sz="0" w:space="0" w:color="auto"/>
            <w:left w:val="none" w:sz="0" w:space="0" w:color="auto"/>
            <w:bottom w:val="none" w:sz="0" w:space="0" w:color="auto"/>
            <w:right w:val="none" w:sz="0" w:space="0" w:color="auto"/>
          </w:divBdr>
        </w:div>
      </w:divsChild>
    </w:div>
    <w:div w:id="1712799878">
      <w:bodyDiv w:val="1"/>
      <w:marLeft w:val="0"/>
      <w:marRight w:val="0"/>
      <w:marTop w:val="0"/>
      <w:marBottom w:val="0"/>
      <w:divBdr>
        <w:top w:val="none" w:sz="0" w:space="0" w:color="auto"/>
        <w:left w:val="none" w:sz="0" w:space="0" w:color="auto"/>
        <w:bottom w:val="none" w:sz="0" w:space="0" w:color="auto"/>
        <w:right w:val="none" w:sz="0" w:space="0" w:color="auto"/>
      </w:divBdr>
    </w:div>
    <w:div w:id="1712925634">
      <w:bodyDiv w:val="1"/>
      <w:marLeft w:val="0"/>
      <w:marRight w:val="0"/>
      <w:marTop w:val="0"/>
      <w:marBottom w:val="0"/>
      <w:divBdr>
        <w:top w:val="none" w:sz="0" w:space="0" w:color="auto"/>
        <w:left w:val="none" w:sz="0" w:space="0" w:color="auto"/>
        <w:bottom w:val="none" w:sz="0" w:space="0" w:color="auto"/>
        <w:right w:val="none" w:sz="0" w:space="0" w:color="auto"/>
      </w:divBdr>
    </w:div>
    <w:div w:id="1712995487">
      <w:bodyDiv w:val="1"/>
      <w:marLeft w:val="0"/>
      <w:marRight w:val="0"/>
      <w:marTop w:val="0"/>
      <w:marBottom w:val="0"/>
      <w:divBdr>
        <w:top w:val="none" w:sz="0" w:space="0" w:color="auto"/>
        <w:left w:val="none" w:sz="0" w:space="0" w:color="auto"/>
        <w:bottom w:val="none" w:sz="0" w:space="0" w:color="auto"/>
        <w:right w:val="none" w:sz="0" w:space="0" w:color="auto"/>
      </w:divBdr>
    </w:div>
    <w:div w:id="1713335715">
      <w:bodyDiv w:val="1"/>
      <w:marLeft w:val="0"/>
      <w:marRight w:val="0"/>
      <w:marTop w:val="0"/>
      <w:marBottom w:val="0"/>
      <w:divBdr>
        <w:top w:val="none" w:sz="0" w:space="0" w:color="auto"/>
        <w:left w:val="none" w:sz="0" w:space="0" w:color="auto"/>
        <w:bottom w:val="none" w:sz="0" w:space="0" w:color="auto"/>
        <w:right w:val="none" w:sz="0" w:space="0" w:color="auto"/>
      </w:divBdr>
    </w:div>
    <w:div w:id="1713385393">
      <w:bodyDiv w:val="1"/>
      <w:marLeft w:val="0"/>
      <w:marRight w:val="0"/>
      <w:marTop w:val="0"/>
      <w:marBottom w:val="0"/>
      <w:divBdr>
        <w:top w:val="none" w:sz="0" w:space="0" w:color="auto"/>
        <w:left w:val="none" w:sz="0" w:space="0" w:color="auto"/>
        <w:bottom w:val="none" w:sz="0" w:space="0" w:color="auto"/>
        <w:right w:val="none" w:sz="0" w:space="0" w:color="auto"/>
      </w:divBdr>
    </w:div>
    <w:div w:id="1713387233">
      <w:bodyDiv w:val="1"/>
      <w:marLeft w:val="0"/>
      <w:marRight w:val="0"/>
      <w:marTop w:val="0"/>
      <w:marBottom w:val="0"/>
      <w:divBdr>
        <w:top w:val="none" w:sz="0" w:space="0" w:color="auto"/>
        <w:left w:val="none" w:sz="0" w:space="0" w:color="auto"/>
        <w:bottom w:val="none" w:sz="0" w:space="0" w:color="auto"/>
        <w:right w:val="none" w:sz="0" w:space="0" w:color="auto"/>
      </w:divBdr>
    </w:div>
    <w:div w:id="1713387513">
      <w:bodyDiv w:val="1"/>
      <w:marLeft w:val="0"/>
      <w:marRight w:val="0"/>
      <w:marTop w:val="0"/>
      <w:marBottom w:val="0"/>
      <w:divBdr>
        <w:top w:val="none" w:sz="0" w:space="0" w:color="auto"/>
        <w:left w:val="none" w:sz="0" w:space="0" w:color="auto"/>
        <w:bottom w:val="none" w:sz="0" w:space="0" w:color="auto"/>
        <w:right w:val="none" w:sz="0" w:space="0" w:color="auto"/>
      </w:divBdr>
    </w:div>
    <w:div w:id="1713456385">
      <w:bodyDiv w:val="1"/>
      <w:marLeft w:val="0"/>
      <w:marRight w:val="0"/>
      <w:marTop w:val="0"/>
      <w:marBottom w:val="0"/>
      <w:divBdr>
        <w:top w:val="none" w:sz="0" w:space="0" w:color="auto"/>
        <w:left w:val="none" w:sz="0" w:space="0" w:color="auto"/>
        <w:bottom w:val="none" w:sz="0" w:space="0" w:color="auto"/>
        <w:right w:val="none" w:sz="0" w:space="0" w:color="auto"/>
      </w:divBdr>
    </w:div>
    <w:div w:id="1713462058">
      <w:bodyDiv w:val="1"/>
      <w:marLeft w:val="0"/>
      <w:marRight w:val="0"/>
      <w:marTop w:val="0"/>
      <w:marBottom w:val="0"/>
      <w:divBdr>
        <w:top w:val="none" w:sz="0" w:space="0" w:color="auto"/>
        <w:left w:val="none" w:sz="0" w:space="0" w:color="auto"/>
        <w:bottom w:val="none" w:sz="0" w:space="0" w:color="auto"/>
        <w:right w:val="none" w:sz="0" w:space="0" w:color="auto"/>
      </w:divBdr>
    </w:div>
    <w:div w:id="1713462625">
      <w:bodyDiv w:val="1"/>
      <w:marLeft w:val="0"/>
      <w:marRight w:val="0"/>
      <w:marTop w:val="0"/>
      <w:marBottom w:val="0"/>
      <w:divBdr>
        <w:top w:val="none" w:sz="0" w:space="0" w:color="auto"/>
        <w:left w:val="none" w:sz="0" w:space="0" w:color="auto"/>
        <w:bottom w:val="none" w:sz="0" w:space="0" w:color="auto"/>
        <w:right w:val="none" w:sz="0" w:space="0" w:color="auto"/>
      </w:divBdr>
    </w:div>
    <w:div w:id="1713574998">
      <w:bodyDiv w:val="1"/>
      <w:marLeft w:val="0"/>
      <w:marRight w:val="0"/>
      <w:marTop w:val="0"/>
      <w:marBottom w:val="0"/>
      <w:divBdr>
        <w:top w:val="none" w:sz="0" w:space="0" w:color="auto"/>
        <w:left w:val="none" w:sz="0" w:space="0" w:color="auto"/>
        <w:bottom w:val="none" w:sz="0" w:space="0" w:color="auto"/>
        <w:right w:val="none" w:sz="0" w:space="0" w:color="auto"/>
      </w:divBdr>
    </w:div>
    <w:div w:id="1713726698">
      <w:bodyDiv w:val="1"/>
      <w:marLeft w:val="0"/>
      <w:marRight w:val="0"/>
      <w:marTop w:val="0"/>
      <w:marBottom w:val="0"/>
      <w:divBdr>
        <w:top w:val="none" w:sz="0" w:space="0" w:color="auto"/>
        <w:left w:val="none" w:sz="0" w:space="0" w:color="auto"/>
        <w:bottom w:val="none" w:sz="0" w:space="0" w:color="auto"/>
        <w:right w:val="none" w:sz="0" w:space="0" w:color="auto"/>
      </w:divBdr>
    </w:div>
    <w:div w:id="1713846380">
      <w:bodyDiv w:val="1"/>
      <w:marLeft w:val="0"/>
      <w:marRight w:val="0"/>
      <w:marTop w:val="0"/>
      <w:marBottom w:val="0"/>
      <w:divBdr>
        <w:top w:val="none" w:sz="0" w:space="0" w:color="auto"/>
        <w:left w:val="none" w:sz="0" w:space="0" w:color="auto"/>
        <w:bottom w:val="none" w:sz="0" w:space="0" w:color="auto"/>
        <w:right w:val="none" w:sz="0" w:space="0" w:color="auto"/>
      </w:divBdr>
    </w:div>
    <w:div w:id="1714113774">
      <w:bodyDiv w:val="1"/>
      <w:marLeft w:val="0"/>
      <w:marRight w:val="0"/>
      <w:marTop w:val="0"/>
      <w:marBottom w:val="0"/>
      <w:divBdr>
        <w:top w:val="none" w:sz="0" w:space="0" w:color="auto"/>
        <w:left w:val="none" w:sz="0" w:space="0" w:color="auto"/>
        <w:bottom w:val="none" w:sz="0" w:space="0" w:color="auto"/>
        <w:right w:val="none" w:sz="0" w:space="0" w:color="auto"/>
      </w:divBdr>
    </w:div>
    <w:div w:id="1714191412">
      <w:bodyDiv w:val="1"/>
      <w:marLeft w:val="0"/>
      <w:marRight w:val="0"/>
      <w:marTop w:val="0"/>
      <w:marBottom w:val="0"/>
      <w:divBdr>
        <w:top w:val="none" w:sz="0" w:space="0" w:color="auto"/>
        <w:left w:val="none" w:sz="0" w:space="0" w:color="auto"/>
        <w:bottom w:val="none" w:sz="0" w:space="0" w:color="auto"/>
        <w:right w:val="none" w:sz="0" w:space="0" w:color="auto"/>
      </w:divBdr>
    </w:div>
    <w:div w:id="1714236200">
      <w:bodyDiv w:val="1"/>
      <w:marLeft w:val="0"/>
      <w:marRight w:val="0"/>
      <w:marTop w:val="0"/>
      <w:marBottom w:val="0"/>
      <w:divBdr>
        <w:top w:val="none" w:sz="0" w:space="0" w:color="auto"/>
        <w:left w:val="none" w:sz="0" w:space="0" w:color="auto"/>
        <w:bottom w:val="none" w:sz="0" w:space="0" w:color="auto"/>
        <w:right w:val="none" w:sz="0" w:space="0" w:color="auto"/>
      </w:divBdr>
    </w:div>
    <w:div w:id="1714576903">
      <w:bodyDiv w:val="1"/>
      <w:marLeft w:val="0"/>
      <w:marRight w:val="0"/>
      <w:marTop w:val="0"/>
      <w:marBottom w:val="0"/>
      <w:divBdr>
        <w:top w:val="none" w:sz="0" w:space="0" w:color="auto"/>
        <w:left w:val="none" w:sz="0" w:space="0" w:color="auto"/>
        <w:bottom w:val="none" w:sz="0" w:space="0" w:color="auto"/>
        <w:right w:val="none" w:sz="0" w:space="0" w:color="auto"/>
      </w:divBdr>
    </w:div>
    <w:div w:id="1714621259">
      <w:bodyDiv w:val="1"/>
      <w:marLeft w:val="0"/>
      <w:marRight w:val="0"/>
      <w:marTop w:val="0"/>
      <w:marBottom w:val="0"/>
      <w:divBdr>
        <w:top w:val="none" w:sz="0" w:space="0" w:color="auto"/>
        <w:left w:val="none" w:sz="0" w:space="0" w:color="auto"/>
        <w:bottom w:val="none" w:sz="0" w:space="0" w:color="auto"/>
        <w:right w:val="none" w:sz="0" w:space="0" w:color="auto"/>
      </w:divBdr>
    </w:div>
    <w:div w:id="1714957843">
      <w:bodyDiv w:val="1"/>
      <w:marLeft w:val="0"/>
      <w:marRight w:val="0"/>
      <w:marTop w:val="0"/>
      <w:marBottom w:val="0"/>
      <w:divBdr>
        <w:top w:val="none" w:sz="0" w:space="0" w:color="auto"/>
        <w:left w:val="none" w:sz="0" w:space="0" w:color="auto"/>
        <w:bottom w:val="none" w:sz="0" w:space="0" w:color="auto"/>
        <w:right w:val="none" w:sz="0" w:space="0" w:color="auto"/>
      </w:divBdr>
    </w:div>
    <w:div w:id="1714966826">
      <w:bodyDiv w:val="1"/>
      <w:marLeft w:val="0"/>
      <w:marRight w:val="0"/>
      <w:marTop w:val="0"/>
      <w:marBottom w:val="0"/>
      <w:divBdr>
        <w:top w:val="none" w:sz="0" w:space="0" w:color="auto"/>
        <w:left w:val="none" w:sz="0" w:space="0" w:color="auto"/>
        <w:bottom w:val="none" w:sz="0" w:space="0" w:color="auto"/>
        <w:right w:val="none" w:sz="0" w:space="0" w:color="auto"/>
      </w:divBdr>
    </w:div>
    <w:div w:id="1715152382">
      <w:bodyDiv w:val="1"/>
      <w:marLeft w:val="0"/>
      <w:marRight w:val="0"/>
      <w:marTop w:val="0"/>
      <w:marBottom w:val="0"/>
      <w:divBdr>
        <w:top w:val="none" w:sz="0" w:space="0" w:color="auto"/>
        <w:left w:val="none" w:sz="0" w:space="0" w:color="auto"/>
        <w:bottom w:val="none" w:sz="0" w:space="0" w:color="auto"/>
        <w:right w:val="none" w:sz="0" w:space="0" w:color="auto"/>
      </w:divBdr>
    </w:div>
    <w:div w:id="1715226090">
      <w:bodyDiv w:val="1"/>
      <w:marLeft w:val="0"/>
      <w:marRight w:val="0"/>
      <w:marTop w:val="0"/>
      <w:marBottom w:val="0"/>
      <w:divBdr>
        <w:top w:val="none" w:sz="0" w:space="0" w:color="auto"/>
        <w:left w:val="none" w:sz="0" w:space="0" w:color="auto"/>
        <w:bottom w:val="none" w:sz="0" w:space="0" w:color="auto"/>
        <w:right w:val="none" w:sz="0" w:space="0" w:color="auto"/>
      </w:divBdr>
    </w:div>
    <w:div w:id="1715302158">
      <w:bodyDiv w:val="1"/>
      <w:marLeft w:val="0"/>
      <w:marRight w:val="0"/>
      <w:marTop w:val="0"/>
      <w:marBottom w:val="0"/>
      <w:divBdr>
        <w:top w:val="none" w:sz="0" w:space="0" w:color="auto"/>
        <w:left w:val="none" w:sz="0" w:space="0" w:color="auto"/>
        <w:bottom w:val="none" w:sz="0" w:space="0" w:color="auto"/>
        <w:right w:val="none" w:sz="0" w:space="0" w:color="auto"/>
      </w:divBdr>
    </w:div>
    <w:div w:id="1715349633">
      <w:bodyDiv w:val="1"/>
      <w:marLeft w:val="0"/>
      <w:marRight w:val="0"/>
      <w:marTop w:val="0"/>
      <w:marBottom w:val="0"/>
      <w:divBdr>
        <w:top w:val="none" w:sz="0" w:space="0" w:color="auto"/>
        <w:left w:val="none" w:sz="0" w:space="0" w:color="auto"/>
        <w:bottom w:val="none" w:sz="0" w:space="0" w:color="auto"/>
        <w:right w:val="none" w:sz="0" w:space="0" w:color="auto"/>
      </w:divBdr>
    </w:div>
    <w:div w:id="1715428269">
      <w:bodyDiv w:val="1"/>
      <w:marLeft w:val="0"/>
      <w:marRight w:val="0"/>
      <w:marTop w:val="0"/>
      <w:marBottom w:val="0"/>
      <w:divBdr>
        <w:top w:val="none" w:sz="0" w:space="0" w:color="auto"/>
        <w:left w:val="none" w:sz="0" w:space="0" w:color="auto"/>
        <w:bottom w:val="none" w:sz="0" w:space="0" w:color="auto"/>
        <w:right w:val="none" w:sz="0" w:space="0" w:color="auto"/>
      </w:divBdr>
    </w:div>
    <w:div w:id="1715496408">
      <w:bodyDiv w:val="1"/>
      <w:marLeft w:val="0"/>
      <w:marRight w:val="0"/>
      <w:marTop w:val="0"/>
      <w:marBottom w:val="0"/>
      <w:divBdr>
        <w:top w:val="none" w:sz="0" w:space="0" w:color="auto"/>
        <w:left w:val="none" w:sz="0" w:space="0" w:color="auto"/>
        <w:bottom w:val="none" w:sz="0" w:space="0" w:color="auto"/>
        <w:right w:val="none" w:sz="0" w:space="0" w:color="auto"/>
      </w:divBdr>
    </w:div>
    <w:div w:id="1715692704">
      <w:bodyDiv w:val="1"/>
      <w:marLeft w:val="0"/>
      <w:marRight w:val="0"/>
      <w:marTop w:val="0"/>
      <w:marBottom w:val="0"/>
      <w:divBdr>
        <w:top w:val="none" w:sz="0" w:space="0" w:color="auto"/>
        <w:left w:val="none" w:sz="0" w:space="0" w:color="auto"/>
        <w:bottom w:val="none" w:sz="0" w:space="0" w:color="auto"/>
        <w:right w:val="none" w:sz="0" w:space="0" w:color="auto"/>
      </w:divBdr>
    </w:div>
    <w:div w:id="1715697351">
      <w:bodyDiv w:val="1"/>
      <w:marLeft w:val="0"/>
      <w:marRight w:val="0"/>
      <w:marTop w:val="0"/>
      <w:marBottom w:val="0"/>
      <w:divBdr>
        <w:top w:val="none" w:sz="0" w:space="0" w:color="auto"/>
        <w:left w:val="none" w:sz="0" w:space="0" w:color="auto"/>
        <w:bottom w:val="none" w:sz="0" w:space="0" w:color="auto"/>
        <w:right w:val="none" w:sz="0" w:space="0" w:color="auto"/>
      </w:divBdr>
    </w:div>
    <w:div w:id="1715737244">
      <w:bodyDiv w:val="1"/>
      <w:marLeft w:val="0"/>
      <w:marRight w:val="0"/>
      <w:marTop w:val="0"/>
      <w:marBottom w:val="0"/>
      <w:divBdr>
        <w:top w:val="none" w:sz="0" w:space="0" w:color="auto"/>
        <w:left w:val="none" w:sz="0" w:space="0" w:color="auto"/>
        <w:bottom w:val="none" w:sz="0" w:space="0" w:color="auto"/>
        <w:right w:val="none" w:sz="0" w:space="0" w:color="auto"/>
      </w:divBdr>
    </w:div>
    <w:div w:id="1715887824">
      <w:bodyDiv w:val="1"/>
      <w:marLeft w:val="0"/>
      <w:marRight w:val="0"/>
      <w:marTop w:val="0"/>
      <w:marBottom w:val="0"/>
      <w:divBdr>
        <w:top w:val="none" w:sz="0" w:space="0" w:color="auto"/>
        <w:left w:val="none" w:sz="0" w:space="0" w:color="auto"/>
        <w:bottom w:val="none" w:sz="0" w:space="0" w:color="auto"/>
        <w:right w:val="none" w:sz="0" w:space="0" w:color="auto"/>
      </w:divBdr>
    </w:div>
    <w:div w:id="1716004525">
      <w:bodyDiv w:val="1"/>
      <w:marLeft w:val="0"/>
      <w:marRight w:val="0"/>
      <w:marTop w:val="0"/>
      <w:marBottom w:val="0"/>
      <w:divBdr>
        <w:top w:val="none" w:sz="0" w:space="0" w:color="auto"/>
        <w:left w:val="none" w:sz="0" w:space="0" w:color="auto"/>
        <w:bottom w:val="none" w:sz="0" w:space="0" w:color="auto"/>
        <w:right w:val="none" w:sz="0" w:space="0" w:color="auto"/>
      </w:divBdr>
    </w:div>
    <w:div w:id="1716007814">
      <w:bodyDiv w:val="1"/>
      <w:marLeft w:val="0"/>
      <w:marRight w:val="0"/>
      <w:marTop w:val="0"/>
      <w:marBottom w:val="0"/>
      <w:divBdr>
        <w:top w:val="none" w:sz="0" w:space="0" w:color="auto"/>
        <w:left w:val="none" w:sz="0" w:space="0" w:color="auto"/>
        <w:bottom w:val="none" w:sz="0" w:space="0" w:color="auto"/>
        <w:right w:val="none" w:sz="0" w:space="0" w:color="auto"/>
      </w:divBdr>
    </w:div>
    <w:div w:id="1716078461">
      <w:bodyDiv w:val="1"/>
      <w:marLeft w:val="0"/>
      <w:marRight w:val="0"/>
      <w:marTop w:val="0"/>
      <w:marBottom w:val="0"/>
      <w:divBdr>
        <w:top w:val="none" w:sz="0" w:space="0" w:color="auto"/>
        <w:left w:val="none" w:sz="0" w:space="0" w:color="auto"/>
        <w:bottom w:val="none" w:sz="0" w:space="0" w:color="auto"/>
        <w:right w:val="none" w:sz="0" w:space="0" w:color="auto"/>
      </w:divBdr>
    </w:div>
    <w:div w:id="1716151326">
      <w:bodyDiv w:val="1"/>
      <w:marLeft w:val="0"/>
      <w:marRight w:val="0"/>
      <w:marTop w:val="0"/>
      <w:marBottom w:val="0"/>
      <w:divBdr>
        <w:top w:val="none" w:sz="0" w:space="0" w:color="auto"/>
        <w:left w:val="none" w:sz="0" w:space="0" w:color="auto"/>
        <w:bottom w:val="none" w:sz="0" w:space="0" w:color="auto"/>
        <w:right w:val="none" w:sz="0" w:space="0" w:color="auto"/>
      </w:divBdr>
    </w:div>
    <w:div w:id="1716154050">
      <w:bodyDiv w:val="1"/>
      <w:marLeft w:val="0"/>
      <w:marRight w:val="0"/>
      <w:marTop w:val="0"/>
      <w:marBottom w:val="0"/>
      <w:divBdr>
        <w:top w:val="none" w:sz="0" w:space="0" w:color="auto"/>
        <w:left w:val="none" w:sz="0" w:space="0" w:color="auto"/>
        <w:bottom w:val="none" w:sz="0" w:space="0" w:color="auto"/>
        <w:right w:val="none" w:sz="0" w:space="0" w:color="auto"/>
      </w:divBdr>
    </w:div>
    <w:div w:id="1716158355">
      <w:bodyDiv w:val="1"/>
      <w:marLeft w:val="0"/>
      <w:marRight w:val="0"/>
      <w:marTop w:val="0"/>
      <w:marBottom w:val="0"/>
      <w:divBdr>
        <w:top w:val="none" w:sz="0" w:space="0" w:color="auto"/>
        <w:left w:val="none" w:sz="0" w:space="0" w:color="auto"/>
        <w:bottom w:val="none" w:sz="0" w:space="0" w:color="auto"/>
        <w:right w:val="none" w:sz="0" w:space="0" w:color="auto"/>
      </w:divBdr>
    </w:div>
    <w:div w:id="1716276471">
      <w:bodyDiv w:val="1"/>
      <w:marLeft w:val="0"/>
      <w:marRight w:val="0"/>
      <w:marTop w:val="0"/>
      <w:marBottom w:val="0"/>
      <w:divBdr>
        <w:top w:val="none" w:sz="0" w:space="0" w:color="auto"/>
        <w:left w:val="none" w:sz="0" w:space="0" w:color="auto"/>
        <w:bottom w:val="none" w:sz="0" w:space="0" w:color="auto"/>
        <w:right w:val="none" w:sz="0" w:space="0" w:color="auto"/>
      </w:divBdr>
    </w:div>
    <w:div w:id="1716344995">
      <w:bodyDiv w:val="1"/>
      <w:marLeft w:val="0"/>
      <w:marRight w:val="0"/>
      <w:marTop w:val="0"/>
      <w:marBottom w:val="0"/>
      <w:divBdr>
        <w:top w:val="none" w:sz="0" w:space="0" w:color="auto"/>
        <w:left w:val="none" w:sz="0" w:space="0" w:color="auto"/>
        <w:bottom w:val="none" w:sz="0" w:space="0" w:color="auto"/>
        <w:right w:val="none" w:sz="0" w:space="0" w:color="auto"/>
      </w:divBdr>
    </w:div>
    <w:div w:id="1716539227">
      <w:bodyDiv w:val="1"/>
      <w:marLeft w:val="0"/>
      <w:marRight w:val="0"/>
      <w:marTop w:val="0"/>
      <w:marBottom w:val="0"/>
      <w:divBdr>
        <w:top w:val="none" w:sz="0" w:space="0" w:color="auto"/>
        <w:left w:val="none" w:sz="0" w:space="0" w:color="auto"/>
        <w:bottom w:val="none" w:sz="0" w:space="0" w:color="auto"/>
        <w:right w:val="none" w:sz="0" w:space="0" w:color="auto"/>
      </w:divBdr>
    </w:div>
    <w:div w:id="1716738181">
      <w:bodyDiv w:val="1"/>
      <w:marLeft w:val="0"/>
      <w:marRight w:val="0"/>
      <w:marTop w:val="0"/>
      <w:marBottom w:val="0"/>
      <w:divBdr>
        <w:top w:val="none" w:sz="0" w:space="0" w:color="auto"/>
        <w:left w:val="none" w:sz="0" w:space="0" w:color="auto"/>
        <w:bottom w:val="none" w:sz="0" w:space="0" w:color="auto"/>
        <w:right w:val="none" w:sz="0" w:space="0" w:color="auto"/>
      </w:divBdr>
    </w:div>
    <w:div w:id="1716808345">
      <w:bodyDiv w:val="1"/>
      <w:marLeft w:val="0"/>
      <w:marRight w:val="0"/>
      <w:marTop w:val="0"/>
      <w:marBottom w:val="0"/>
      <w:divBdr>
        <w:top w:val="none" w:sz="0" w:space="0" w:color="auto"/>
        <w:left w:val="none" w:sz="0" w:space="0" w:color="auto"/>
        <w:bottom w:val="none" w:sz="0" w:space="0" w:color="auto"/>
        <w:right w:val="none" w:sz="0" w:space="0" w:color="auto"/>
      </w:divBdr>
    </w:div>
    <w:div w:id="1716849266">
      <w:bodyDiv w:val="1"/>
      <w:marLeft w:val="0"/>
      <w:marRight w:val="0"/>
      <w:marTop w:val="0"/>
      <w:marBottom w:val="0"/>
      <w:divBdr>
        <w:top w:val="none" w:sz="0" w:space="0" w:color="auto"/>
        <w:left w:val="none" w:sz="0" w:space="0" w:color="auto"/>
        <w:bottom w:val="none" w:sz="0" w:space="0" w:color="auto"/>
        <w:right w:val="none" w:sz="0" w:space="0" w:color="auto"/>
      </w:divBdr>
    </w:div>
    <w:div w:id="1716850607">
      <w:bodyDiv w:val="1"/>
      <w:marLeft w:val="0"/>
      <w:marRight w:val="0"/>
      <w:marTop w:val="0"/>
      <w:marBottom w:val="0"/>
      <w:divBdr>
        <w:top w:val="none" w:sz="0" w:space="0" w:color="auto"/>
        <w:left w:val="none" w:sz="0" w:space="0" w:color="auto"/>
        <w:bottom w:val="none" w:sz="0" w:space="0" w:color="auto"/>
        <w:right w:val="none" w:sz="0" w:space="0" w:color="auto"/>
      </w:divBdr>
    </w:div>
    <w:div w:id="1717050190">
      <w:bodyDiv w:val="1"/>
      <w:marLeft w:val="0"/>
      <w:marRight w:val="0"/>
      <w:marTop w:val="0"/>
      <w:marBottom w:val="0"/>
      <w:divBdr>
        <w:top w:val="none" w:sz="0" w:space="0" w:color="auto"/>
        <w:left w:val="none" w:sz="0" w:space="0" w:color="auto"/>
        <w:bottom w:val="none" w:sz="0" w:space="0" w:color="auto"/>
        <w:right w:val="none" w:sz="0" w:space="0" w:color="auto"/>
      </w:divBdr>
    </w:div>
    <w:div w:id="1717195818">
      <w:bodyDiv w:val="1"/>
      <w:marLeft w:val="0"/>
      <w:marRight w:val="0"/>
      <w:marTop w:val="0"/>
      <w:marBottom w:val="0"/>
      <w:divBdr>
        <w:top w:val="none" w:sz="0" w:space="0" w:color="auto"/>
        <w:left w:val="none" w:sz="0" w:space="0" w:color="auto"/>
        <w:bottom w:val="none" w:sz="0" w:space="0" w:color="auto"/>
        <w:right w:val="none" w:sz="0" w:space="0" w:color="auto"/>
      </w:divBdr>
    </w:div>
    <w:div w:id="1717241269">
      <w:bodyDiv w:val="1"/>
      <w:marLeft w:val="0"/>
      <w:marRight w:val="0"/>
      <w:marTop w:val="0"/>
      <w:marBottom w:val="0"/>
      <w:divBdr>
        <w:top w:val="none" w:sz="0" w:space="0" w:color="auto"/>
        <w:left w:val="none" w:sz="0" w:space="0" w:color="auto"/>
        <w:bottom w:val="none" w:sz="0" w:space="0" w:color="auto"/>
        <w:right w:val="none" w:sz="0" w:space="0" w:color="auto"/>
      </w:divBdr>
    </w:div>
    <w:div w:id="1717316964">
      <w:bodyDiv w:val="1"/>
      <w:marLeft w:val="0"/>
      <w:marRight w:val="0"/>
      <w:marTop w:val="0"/>
      <w:marBottom w:val="0"/>
      <w:divBdr>
        <w:top w:val="none" w:sz="0" w:space="0" w:color="auto"/>
        <w:left w:val="none" w:sz="0" w:space="0" w:color="auto"/>
        <w:bottom w:val="none" w:sz="0" w:space="0" w:color="auto"/>
        <w:right w:val="none" w:sz="0" w:space="0" w:color="auto"/>
      </w:divBdr>
    </w:div>
    <w:div w:id="1717388475">
      <w:bodyDiv w:val="1"/>
      <w:marLeft w:val="0"/>
      <w:marRight w:val="0"/>
      <w:marTop w:val="0"/>
      <w:marBottom w:val="0"/>
      <w:divBdr>
        <w:top w:val="none" w:sz="0" w:space="0" w:color="auto"/>
        <w:left w:val="none" w:sz="0" w:space="0" w:color="auto"/>
        <w:bottom w:val="none" w:sz="0" w:space="0" w:color="auto"/>
        <w:right w:val="none" w:sz="0" w:space="0" w:color="auto"/>
      </w:divBdr>
    </w:div>
    <w:div w:id="1717437009">
      <w:bodyDiv w:val="1"/>
      <w:marLeft w:val="0"/>
      <w:marRight w:val="0"/>
      <w:marTop w:val="0"/>
      <w:marBottom w:val="0"/>
      <w:divBdr>
        <w:top w:val="none" w:sz="0" w:space="0" w:color="auto"/>
        <w:left w:val="none" w:sz="0" w:space="0" w:color="auto"/>
        <w:bottom w:val="none" w:sz="0" w:space="0" w:color="auto"/>
        <w:right w:val="none" w:sz="0" w:space="0" w:color="auto"/>
      </w:divBdr>
    </w:div>
    <w:div w:id="1717924607">
      <w:bodyDiv w:val="1"/>
      <w:marLeft w:val="0"/>
      <w:marRight w:val="0"/>
      <w:marTop w:val="0"/>
      <w:marBottom w:val="0"/>
      <w:divBdr>
        <w:top w:val="none" w:sz="0" w:space="0" w:color="auto"/>
        <w:left w:val="none" w:sz="0" w:space="0" w:color="auto"/>
        <w:bottom w:val="none" w:sz="0" w:space="0" w:color="auto"/>
        <w:right w:val="none" w:sz="0" w:space="0" w:color="auto"/>
      </w:divBdr>
    </w:div>
    <w:div w:id="1717974741">
      <w:bodyDiv w:val="1"/>
      <w:marLeft w:val="0"/>
      <w:marRight w:val="0"/>
      <w:marTop w:val="0"/>
      <w:marBottom w:val="0"/>
      <w:divBdr>
        <w:top w:val="none" w:sz="0" w:space="0" w:color="auto"/>
        <w:left w:val="none" w:sz="0" w:space="0" w:color="auto"/>
        <w:bottom w:val="none" w:sz="0" w:space="0" w:color="auto"/>
        <w:right w:val="none" w:sz="0" w:space="0" w:color="auto"/>
      </w:divBdr>
    </w:div>
    <w:div w:id="1718242817">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18625091">
      <w:bodyDiv w:val="1"/>
      <w:marLeft w:val="0"/>
      <w:marRight w:val="0"/>
      <w:marTop w:val="0"/>
      <w:marBottom w:val="0"/>
      <w:divBdr>
        <w:top w:val="none" w:sz="0" w:space="0" w:color="auto"/>
        <w:left w:val="none" w:sz="0" w:space="0" w:color="auto"/>
        <w:bottom w:val="none" w:sz="0" w:space="0" w:color="auto"/>
        <w:right w:val="none" w:sz="0" w:space="0" w:color="auto"/>
      </w:divBdr>
    </w:div>
    <w:div w:id="1718697316">
      <w:bodyDiv w:val="1"/>
      <w:marLeft w:val="0"/>
      <w:marRight w:val="0"/>
      <w:marTop w:val="0"/>
      <w:marBottom w:val="0"/>
      <w:divBdr>
        <w:top w:val="none" w:sz="0" w:space="0" w:color="auto"/>
        <w:left w:val="none" w:sz="0" w:space="0" w:color="auto"/>
        <w:bottom w:val="none" w:sz="0" w:space="0" w:color="auto"/>
        <w:right w:val="none" w:sz="0" w:space="0" w:color="auto"/>
      </w:divBdr>
    </w:div>
    <w:div w:id="1718970833">
      <w:bodyDiv w:val="1"/>
      <w:marLeft w:val="0"/>
      <w:marRight w:val="0"/>
      <w:marTop w:val="0"/>
      <w:marBottom w:val="0"/>
      <w:divBdr>
        <w:top w:val="none" w:sz="0" w:space="0" w:color="auto"/>
        <w:left w:val="none" w:sz="0" w:space="0" w:color="auto"/>
        <w:bottom w:val="none" w:sz="0" w:space="0" w:color="auto"/>
        <w:right w:val="none" w:sz="0" w:space="0" w:color="auto"/>
      </w:divBdr>
    </w:div>
    <w:div w:id="1719014460">
      <w:bodyDiv w:val="1"/>
      <w:marLeft w:val="0"/>
      <w:marRight w:val="0"/>
      <w:marTop w:val="0"/>
      <w:marBottom w:val="0"/>
      <w:divBdr>
        <w:top w:val="none" w:sz="0" w:space="0" w:color="auto"/>
        <w:left w:val="none" w:sz="0" w:space="0" w:color="auto"/>
        <w:bottom w:val="none" w:sz="0" w:space="0" w:color="auto"/>
        <w:right w:val="none" w:sz="0" w:space="0" w:color="auto"/>
      </w:divBdr>
    </w:div>
    <w:div w:id="1719014582">
      <w:bodyDiv w:val="1"/>
      <w:marLeft w:val="0"/>
      <w:marRight w:val="0"/>
      <w:marTop w:val="0"/>
      <w:marBottom w:val="0"/>
      <w:divBdr>
        <w:top w:val="none" w:sz="0" w:space="0" w:color="auto"/>
        <w:left w:val="none" w:sz="0" w:space="0" w:color="auto"/>
        <w:bottom w:val="none" w:sz="0" w:space="0" w:color="auto"/>
        <w:right w:val="none" w:sz="0" w:space="0" w:color="auto"/>
      </w:divBdr>
    </w:div>
    <w:div w:id="1719209526">
      <w:bodyDiv w:val="1"/>
      <w:marLeft w:val="0"/>
      <w:marRight w:val="0"/>
      <w:marTop w:val="0"/>
      <w:marBottom w:val="0"/>
      <w:divBdr>
        <w:top w:val="none" w:sz="0" w:space="0" w:color="auto"/>
        <w:left w:val="none" w:sz="0" w:space="0" w:color="auto"/>
        <w:bottom w:val="none" w:sz="0" w:space="0" w:color="auto"/>
        <w:right w:val="none" w:sz="0" w:space="0" w:color="auto"/>
      </w:divBdr>
    </w:div>
    <w:div w:id="1719236313">
      <w:bodyDiv w:val="1"/>
      <w:marLeft w:val="0"/>
      <w:marRight w:val="0"/>
      <w:marTop w:val="0"/>
      <w:marBottom w:val="0"/>
      <w:divBdr>
        <w:top w:val="none" w:sz="0" w:space="0" w:color="auto"/>
        <w:left w:val="none" w:sz="0" w:space="0" w:color="auto"/>
        <w:bottom w:val="none" w:sz="0" w:space="0" w:color="auto"/>
        <w:right w:val="none" w:sz="0" w:space="0" w:color="auto"/>
      </w:divBdr>
    </w:div>
    <w:div w:id="1719276040">
      <w:bodyDiv w:val="1"/>
      <w:marLeft w:val="0"/>
      <w:marRight w:val="0"/>
      <w:marTop w:val="0"/>
      <w:marBottom w:val="0"/>
      <w:divBdr>
        <w:top w:val="none" w:sz="0" w:space="0" w:color="auto"/>
        <w:left w:val="none" w:sz="0" w:space="0" w:color="auto"/>
        <w:bottom w:val="none" w:sz="0" w:space="0" w:color="auto"/>
        <w:right w:val="none" w:sz="0" w:space="0" w:color="auto"/>
      </w:divBdr>
    </w:div>
    <w:div w:id="1719473930">
      <w:bodyDiv w:val="1"/>
      <w:marLeft w:val="0"/>
      <w:marRight w:val="0"/>
      <w:marTop w:val="0"/>
      <w:marBottom w:val="0"/>
      <w:divBdr>
        <w:top w:val="none" w:sz="0" w:space="0" w:color="auto"/>
        <w:left w:val="none" w:sz="0" w:space="0" w:color="auto"/>
        <w:bottom w:val="none" w:sz="0" w:space="0" w:color="auto"/>
        <w:right w:val="none" w:sz="0" w:space="0" w:color="auto"/>
      </w:divBdr>
    </w:div>
    <w:div w:id="1719553560">
      <w:bodyDiv w:val="1"/>
      <w:marLeft w:val="0"/>
      <w:marRight w:val="0"/>
      <w:marTop w:val="0"/>
      <w:marBottom w:val="0"/>
      <w:divBdr>
        <w:top w:val="none" w:sz="0" w:space="0" w:color="auto"/>
        <w:left w:val="none" w:sz="0" w:space="0" w:color="auto"/>
        <w:bottom w:val="none" w:sz="0" w:space="0" w:color="auto"/>
        <w:right w:val="none" w:sz="0" w:space="0" w:color="auto"/>
      </w:divBdr>
    </w:div>
    <w:div w:id="1719669980">
      <w:bodyDiv w:val="1"/>
      <w:marLeft w:val="0"/>
      <w:marRight w:val="0"/>
      <w:marTop w:val="0"/>
      <w:marBottom w:val="0"/>
      <w:divBdr>
        <w:top w:val="none" w:sz="0" w:space="0" w:color="auto"/>
        <w:left w:val="none" w:sz="0" w:space="0" w:color="auto"/>
        <w:bottom w:val="none" w:sz="0" w:space="0" w:color="auto"/>
        <w:right w:val="none" w:sz="0" w:space="0" w:color="auto"/>
      </w:divBdr>
    </w:div>
    <w:div w:id="1719936526">
      <w:bodyDiv w:val="1"/>
      <w:marLeft w:val="0"/>
      <w:marRight w:val="0"/>
      <w:marTop w:val="0"/>
      <w:marBottom w:val="0"/>
      <w:divBdr>
        <w:top w:val="none" w:sz="0" w:space="0" w:color="auto"/>
        <w:left w:val="none" w:sz="0" w:space="0" w:color="auto"/>
        <w:bottom w:val="none" w:sz="0" w:space="0" w:color="auto"/>
        <w:right w:val="none" w:sz="0" w:space="0" w:color="auto"/>
      </w:divBdr>
    </w:div>
    <w:div w:id="1719939179">
      <w:bodyDiv w:val="1"/>
      <w:marLeft w:val="0"/>
      <w:marRight w:val="0"/>
      <w:marTop w:val="0"/>
      <w:marBottom w:val="0"/>
      <w:divBdr>
        <w:top w:val="none" w:sz="0" w:space="0" w:color="auto"/>
        <w:left w:val="none" w:sz="0" w:space="0" w:color="auto"/>
        <w:bottom w:val="none" w:sz="0" w:space="0" w:color="auto"/>
        <w:right w:val="none" w:sz="0" w:space="0" w:color="auto"/>
      </w:divBdr>
    </w:div>
    <w:div w:id="1720206590">
      <w:bodyDiv w:val="1"/>
      <w:marLeft w:val="0"/>
      <w:marRight w:val="0"/>
      <w:marTop w:val="0"/>
      <w:marBottom w:val="0"/>
      <w:divBdr>
        <w:top w:val="none" w:sz="0" w:space="0" w:color="auto"/>
        <w:left w:val="none" w:sz="0" w:space="0" w:color="auto"/>
        <w:bottom w:val="none" w:sz="0" w:space="0" w:color="auto"/>
        <w:right w:val="none" w:sz="0" w:space="0" w:color="auto"/>
      </w:divBdr>
    </w:div>
    <w:div w:id="1720393470">
      <w:bodyDiv w:val="1"/>
      <w:marLeft w:val="0"/>
      <w:marRight w:val="0"/>
      <w:marTop w:val="0"/>
      <w:marBottom w:val="0"/>
      <w:divBdr>
        <w:top w:val="none" w:sz="0" w:space="0" w:color="auto"/>
        <w:left w:val="none" w:sz="0" w:space="0" w:color="auto"/>
        <w:bottom w:val="none" w:sz="0" w:space="0" w:color="auto"/>
        <w:right w:val="none" w:sz="0" w:space="0" w:color="auto"/>
      </w:divBdr>
    </w:div>
    <w:div w:id="1720476456">
      <w:bodyDiv w:val="1"/>
      <w:marLeft w:val="0"/>
      <w:marRight w:val="0"/>
      <w:marTop w:val="0"/>
      <w:marBottom w:val="0"/>
      <w:divBdr>
        <w:top w:val="none" w:sz="0" w:space="0" w:color="auto"/>
        <w:left w:val="none" w:sz="0" w:space="0" w:color="auto"/>
        <w:bottom w:val="none" w:sz="0" w:space="0" w:color="auto"/>
        <w:right w:val="none" w:sz="0" w:space="0" w:color="auto"/>
      </w:divBdr>
    </w:div>
    <w:div w:id="1720665202">
      <w:bodyDiv w:val="1"/>
      <w:marLeft w:val="0"/>
      <w:marRight w:val="0"/>
      <w:marTop w:val="0"/>
      <w:marBottom w:val="0"/>
      <w:divBdr>
        <w:top w:val="none" w:sz="0" w:space="0" w:color="auto"/>
        <w:left w:val="none" w:sz="0" w:space="0" w:color="auto"/>
        <w:bottom w:val="none" w:sz="0" w:space="0" w:color="auto"/>
        <w:right w:val="none" w:sz="0" w:space="0" w:color="auto"/>
      </w:divBdr>
    </w:div>
    <w:div w:id="1720937130">
      <w:bodyDiv w:val="1"/>
      <w:marLeft w:val="0"/>
      <w:marRight w:val="0"/>
      <w:marTop w:val="0"/>
      <w:marBottom w:val="0"/>
      <w:divBdr>
        <w:top w:val="none" w:sz="0" w:space="0" w:color="auto"/>
        <w:left w:val="none" w:sz="0" w:space="0" w:color="auto"/>
        <w:bottom w:val="none" w:sz="0" w:space="0" w:color="auto"/>
        <w:right w:val="none" w:sz="0" w:space="0" w:color="auto"/>
      </w:divBdr>
    </w:div>
    <w:div w:id="1720937155">
      <w:bodyDiv w:val="1"/>
      <w:marLeft w:val="0"/>
      <w:marRight w:val="0"/>
      <w:marTop w:val="0"/>
      <w:marBottom w:val="0"/>
      <w:divBdr>
        <w:top w:val="none" w:sz="0" w:space="0" w:color="auto"/>
        <w:left w:val="none" w:sz="0" w:space="0" w:color="auto"/>
        <w:bottom w:val="none" w:sz="0" w:space="0" w:color="auto"/>
        <w:right w:val="none" w:sz="0" w:space="0" w:color="auto"/>
      </w:divBdr>
    </w:div>
    <w:div w:id="1721200418">
      <w:bodyDiv w:val="1"/>
      <w:marLeft w:val="0"/>
      <w:marRight w:val="0"/>
      <w:marTop w:val="0"/>
      <w:marBottom w:val="0"/>
      <w:divBdr>
        <w:top w:val="none" w:sz="0" w:space="0" w:color="auto"/>
        <w:left w:val="none" w:sz="0" w:space="0" w:color="auto"/>
        <w:bottom w:val="none" w:sz="0" w:space="0" w:color="auto"/>
        <w:right w:val="none" w:sz="0" w:space="0" w:color="auto"/>
      </w:divBdr>
    </w:div>
    <w:div w:id="1721250485">
      <w:bodyDiv w:val="1"/>
      <w:marLeft w:val="0"/>
      <w:marRight w:val="0"/>
      <w:marTop w:val="0"/>
      <w:marBottom w:val="0"/>
      <w:divBdr>
        <w:top w:val="none" w:sz="0" w:space="0" w:color="auto"/>
        <w:left w:val="none" w:sz="0" w:space="0" w:color="auto"/>
        <w:bottom w:val="none" w:sz="0" w:space="0" w:color="auto"/>
        <w:right w:val="none" w:sz="0" w:space="0" w:color="auto"/>
      </w:divBdr>
    </w:div>
    <w:div w:id="1721317448">
      <w:bodyDiv w:val="1"/>
      <w:marLeft w:val="0"/>
      <w:marRight w:val="0"/>
      <w:marTop w:val="0"/>
      <w:marBottom w:val="0"/>
      <w:divBdr>
        <w:top w:val="none" w:sz="0" w:space="0" w:color="auto"/>
        <w:left w:val="none" w:sz="0" w:space="0" w:color="auto"/>
        <w:bottom w:val="none" w:sz="0" w:space="0" w:color="auto"/>
        <w:right w:val="none" w:sz="0" w:space="0" w:color="auto"/>
      </w:divBdr>
    </w:div>
    <w:div w:id="1721713003">
      <w:bodyDiv w:val="1"/>
      <w:marLeft w:val="0"/>
      <w:marRight w:val="0"/>
      <w:marTop w:val="0"/>
      <w:marBottom w:val="0"/>
      <w:divBdr>
        <w:top w:val="none" w:sz="0" w:space="0" w:color="auto"/>
        <w:left w:val="none" w:sz="0" w:space="0" w:color="auto"/>
        <w:bottom w:val="none" w:sz="0" w:space="0" w:color="auto"/>
        <w:right w:val="none" w:sz="0" w:space="0" w:color="auto"/>
      </w:divBdr>
    </w:div>
    <w:div w:id="1721829292">
      <w:bodyDiv w:val="1"/>
      <w:marLeft w:val="0"/>
      <w:marRight w:val="0"/>
      <w:marTop w:val="0"/>
      <w:marBottom w:val="0"/>
      <w:divBdr>
        <w:top w:val="none" w:sz="0" w:space="0" w:color="auto"/>
        <w:left w:val="none" w:sz="0" w:space="0" w:color="auto"/>
        <w:bottom w:val="none" w:sz="0" w:space="0" w:color="auto"/>
        <w:right w:val="none" w:sz="0" w:space="0" w:color="auto"/>
      </w:divBdr>
    </w:div>
    <w:div w:id="1722053912">
      <w:bodyDiv w:val="1"/>
      <w:marLeft w:val="0"/>
      <w:marRight w:val="0"/>
      <w:marTop w:val="0"/>
      <w:marBottom w:val="0"/>
      <w:divBdr>
        <w:top w:val="none" w:sz="0" w:space="0" w:color="auto"/>
        <w:left w:val="none" w:sz="0" w:space="0" w:color="auto"/>
        <w:bottom w:val="none" w:sz="0" w:space="0" w:color="auto"/>
        <w:right w:val="none" w:sz="0" w:space="0" w:color="auto"/>
      </w:divBdr>
    </w:div>
    <w:div w:id="1722318378">
      <w:bodyDiv w:val="1"/>
      <w:marLeft w:val="0"/>
      <w:marRight w:val="0"/>
      <w:marTop w:val="0"/>
      <w:marBottom w:val="0"/>
      <w:divBdr>
        <w:top w:val="none" w:sz="0" w:space="0" w:color="auto"/>
        <w:left w:val="none" w:sz="0" w:space="0" w:color="auto"/>
        <w:bottom w:val="none" w:sz="0" w:space="0" w:color="auto"/>
        <w:right w:val="none" w:sz="0" w:space="0" w:color="auto"/>
      </w:divBdr>
    </w:div>
    <w:div w:id="1722513754">
      <w:bodyDiv w:val="1"/>
      <w:marLeft w:val="0"/>
      <w:marRight w:val="0"/>
      <w:marTop w:val="0"/>
      <w:marBottom w:val="0"/>
      <w:divBdr>
        <w:top w:val="none" w:sz="0" w:space="0" w:color="auto"/>
        <w:left w:val="none" w:sz="0" w:space="0" w:color="auto"/>
        <w:bottom w:val="none" w:sz="0" w:space="0" w:color="auto"/>
        <w:right w:val="none" w:sz="0" w:space="0" w:color="auto"/>
      </w:divBdr>
    </w:div>
    <w:div w:id="1722902490">
      <w:bodyDiv w:val="1"/>
      <w:marLeft w:val="0"/>
      <w:marRight w:val="0"/>
      <w:marTop w:val="0"/>
      <w:marBottom w:val="0"/>
      <w:divBdr>
        <w:top w:val="none" w:sz="0" w:space="0" w:color="auto"/>
        <w:left w:val="none" w:sz="0" w:space="0" w:color="auto"/>
        <w:bottom w:val="none" w:sz="0" w:space="0" w:color="auto"/>
        <w:right w:val="none" w:sz="0" w:space="0" w:color="auto"/>
      </w:divBdr>
    </w:div>
    <w:div w:id="1722904118">
      <w:bodyDiv w:val="1"/>
      <w:marLeft w:val="0"/>
      <w:marRight w:val="0"/>
      <w:marTop w:val="0"/>
      <w:marBottom w:val="0"/>
      <w:divBdr>
        <w:top w:val="none" w:sz="0" w:space="0" w:color="auto"/>
        <w:left w:val="none" w:sz="0" w:space="0" w:color="auto"/>
        <w:bottom w:val="none" w:sz="0" w:space="0" w:color="auto"/>
        <w:right w:val="none" w:sz="0" w:space="0" w:color="auto"/>
      </w:divBdr>
    </w:div>
    <w:div w:id="1722973887">
      <w:bodyDiv w:val="1"/>
      <w:marLeft w:val="0"/>
      <w:marRight w:val="0"/>
      <w:marTop w:val="0"/>
      <w:marBottom w:val="0"/>
      <w:divBdr>
        <w:top w:val="none" w:sz="0" w:space="0" w:color="auto"/>
        <w:left w:val="none" w:sz="0" w:space="0" w:color="auto"/>
        <w:bottom w:val="none" w:sz="0" w:space="0" w:color="auto"/>
        <w:right w:val="none" w:sz="0" w:space="0" w:color="auto"/>
      </w:divBdr>
    </w:div>
    <w:div w:id="1723168880">
      <w:bodyDiv w:val="1"/>
      <w:marLeft w:val="0"/>
      <w:marRight w:val="0"/>
      <w:marTop w:val="0"/>
      <w:marBottom w:val="0"/>
      <w:divBdr>
        <w:top w:val="none" w:sz="0" w:space="0" w:color="auto"/>
        <w:left w:val="none" w:sz="0" w:space="0" w:color="auto"/>
        <w:bottom w:val="none" w:sz="0" w:space="0" w:color="auto"/>
        <w:right w:val="none" w:sz="0" w:space="0" w:color="auto"/>
      </w:divBdr>
    </w:div>
    <w:div w:id="1723169607">
      <w:bodyDiv w:val="1"/>
      <w:marLeft w:val="0"/>
      <w:marRight w:val="0"/>
      <w:marTop w:val="0"/>
      <w:marBottom w:val="0"/>
      <w:divBdr>
        <w:top w:val="none" w:sz="0" w:space="0" w:color="auto"/>
        <w:left w:val="none" w:sz="0" w:space="0" w:color="auto"/>
        <w:bottom w:val="none" w:sz="0" w:space="0" w:color="auto"/>
        <w:right w:val="none" w:sz="0" w:space="0" w:color="auto"/>
      </w:divBdr>
    </w:div>
    <w:div w:id="1723209645">
      <w:bodyDiv w:val="1"/>
      <w:marLeft w:val="0"/>
      <w:marRight w:val="0"/>
      <w:marTop w:val="0"/>
      <w:marBottom w:val="0"/>
      <w:divBdr>
        <w:top w:val="none" w:sz="0" w:space="0" w:color="auto"/>
        <w:left w:val="none" w:sz="0" w:space="0" w:color="auto"/>
        <w:bottom w:val="none" w:sz="0" w:space="0" w:color="auto"/>
        <w:right w:val="none" w:sz="0" w:space="0" w:color="auto"/>
      </w:divBdr>
    </w:div>
    <w:div w:id="1723282517">
      <w:bodyDiv w:val="1"/>
      <w:marLeft w:val="0"/>
      <w:marRight w:val="0"/>
      <w:marTop w:val="0"/>
      <w:marBottom w:val="0"/>
      <w:divBdr>
        <w:top w:val="none" w:sz="0" w:space="0" w:color="auto"/>
        <w:left w:val="none" w:sz="0" w:space="0" w:color="auto"/>
        <w:bottom w:val="none" w:sz="0" w:space="0" w:color="auto"/>
        <w:right w:val="none" w:sz="0" w:space="0" w:color="auto"/>
      </w:divBdr>
    </w:div>
    <w:div w:id="1723481339">
      <w:bodyDiv w:val="1"/>
      <w:marLeft w:val="0"/>
      <w:marRight w:val="0"/>
      <w:marTop w:val="0"/>
      <w:marBottom w:val="0"/>
      <w:divBdr>
        <w:top w:val="none" w:sz="0" w:space="0" w:color="auto"/>
        <w:left w:val="none" w:sz="0" w:space="0" w:color="auto"/>
        <w:bottom w:val="none" w:sz="0" w:space="0" w:color="auto"/>
        <w:right w:val="none" w:sz="0" w:space="0" w:color="auto"/>
      </w:divBdr>
    </w:div>
    <w:div w:id="1723939123">
      <w:bodyDiv w:val="1"/>
      <w:marLeft w:val="0"/>
      <w:marRight w:val="0"/>
      <w:marTop w:val="0"/>
      <w:marBottom w:val="0"/>
      <w:divBdr>
        <w:top w:val="none" w:sz="0" w:space="0" w:color="auto"/>
        <w:left w:val="none" w:sz="0" w:space="0" w:color="auto"/>
        <w:bottom w:val="none" w:sz="0" w:space="0" w:color="auto"/>
        <w:right w:val="none" w:sz="0" w:space="0" w:color="auto"/>
      </w:divBdr>
    </w:div>
    <w:div w:id="1724132813">
      <w:bodyDiv w:val="1"/>
      <w:marLeft w:val="0"/>
      <w:marRight w:val="0"/>
      <w:marTop w:val="0"/>
      <w:marBottom w:val="0"/>
      <w:divBdr>
        <w:top w:val="none" w:sz="0" w:space="0" w:color="auto"/>
        <w:left w:val="none" w:sz="0" w:space="0" w:color="auto"/>
        <w:bottom w:val="none" w:sz="0" w:space="0" w:color="auto"/>
        <w:right w:val="none" w:sz="0" w:space="0" w:color="auto"/>
      </w:divBdr>
    </w:div>
    <w:div w:id="1724284014">
      <w:bodyDiv w:val="1"/>
      <w:marLeft w:val="0"/>
      <w:marRight w:val="0"/>
      <w:marTop w:val="0"/>
      <w:marBottom w:val="0"/>
      <w:divBdr>
        <w:top w:val="none" w:sz="0" w:space="0" w:color="auto"/>
        <w:left w:val="none" w:sz="0" w:space="0" w:color="auto"/>
        <w:bottom w:val="none" w:sz="0" w:space="0" w:color="auto"/>
        <w:right w:val="none" w:sz="0" w:space="0" w:color="auto"/>
      </w:divBdr>
    </w:div>
    <w:div w:id="1724327198">
      <w:bodyDiv w:val="1"/>
      <w:marLeft w:val="0"/>
      <w:marRight w:val="0"/>
      <w:marTop w:val="0"/>
      <w:marBottom w:val="0"/>
      <w:divBdr>
        <w:top w:val="none" w:sz="0" w:space="0" w:color="auto"/>
        <w:left w:val="none" w:sz="0" w:space="0" w:color="auto"/>
        <w:bottom w:val="none" w:sz="0" w:space="0" w:color="auto"/>
        <w:right w:val="none" w:sz="0" w:space="0" w:color="auto"/>
      </w:divBdr>
    </w:div>
    <w:div w:id="1724407922">
      <w:bodyDiv w:val="1"/>
      <w:marLeft w:val="0"/>
      <w:marRight w:val="0"/>
      <w:marTop w:val="0"/>
      <w:marBottom w:val="0"/>
      <w:divBdr>
        <w:top w:val="none" w:sz="0" w:space="0" w:color="auto"/>
        <w:left w:val="none" w:sz="0" w:space="0" w:color="auto"/>
        <w:bottom w:val="none" w:sz="0" w:space="0" w:color="auto"/>
        <w:right w:val="none" w:sz="0" w:space="0" w:color="auto"/>
      </w:divBdr>
    </w:div>
    <w:div w:id="1724451069">
      <w:bodyDiv w:val="1"/>
      <w:marLeft w:val="0"/>
      <w:marRight w:val="0"/>
      <w:marTop w:val="0"/>
      <w:marBottom w:val="0"/>
      <w:divBdr>
        <w:top w:val="none" w:sz="0" w:space="0" w:color="auto"/>
        <w:left w:val="none" w:sz="0" w:space="0" w:color="auto"/>
        <w:bottom w:val="none" w:sz="0" w:space="0" w:color="auto"/>
        <w:right w:val="none" w:sz="0" w:space="0" w:color="auto"/>
      </w:divBdr>
    </w:div>
    <w:div w:id="1724523701">
      <w:bodyDiv w:val="1"/>
      <w:marLeft w:val="0"/>
      <w:marRight w:val="0"/>
      <w:marTop w:val="0"/>
      <w:marBottom w:val="0"/>
      <w:divBdr>
        <w:top w:val="none" w:sz="0" w:space="0" w:color="auto"/>
        <w:left w:val="none" w:sz="0" w:space="0" w:color="auto"/>
        <w:bottom w:val="none" w:sz="0" w:space="0" w:color="auto"/>
        <w:right w:val="none" w:sz="0" w:space="0" w:color="auto"/>
      </w:divBdr>
    </w:div>
    <w:div w:id="1724938833">
      <w:bodyDiv w:val="1"/>
      <w:marLeft w:val="0"/>
      <w:marRight w:val="0"/>
      <w:marTop w:val="0"/>
      <w:marBottom w:val="0"/>
      <w:divBdr>
        <w:top w:val="none" w:sz="0" w:space="0" w:color="auto"/>
        <w:left w:val="none" w:sz="0" w:space="0" w:color="auto"/>
        <w:bottom w:val="none" w:sz="0" w:space="0" w:color="auto"/>
        <w:right w:val="none" w:sz="0" w:space="0" w:color="auto"/>
      </w:divBdr>
    </w:div>
    <w:div w:id="1725056155">
      <w:bodyDiv w:val="1"/>
      <w:marLeft w:val="0"/>
      <w:marRight w:val="0"/>
      <w:marTop w:val="0"/>
      <w:marBottom w:val="0"/>
      <w:divBdr>
        <w:top w:val="none" w:sz="0" w:space="0" w:color="auto"/>
        <w:left w:val="none" w:sz="0" w:space="0" w:color="auto"/>
        <w:bottom w:val="none" w:sz="0" w:space="0" w:color="auto"/>
        <w:right w:val="none" w:sz="0" w:space="0" w:color="auto"/>
      </w:divBdr>
    </w:div>
    <w:div w:id="1725063159">
      <w:bodyDiv w:val="1"/>
      <w:marLeft w:val="0"/>
      <w:marRight w:val="0"/>
      <w:marTop w:val="0"/>
      <w:marBottom w:val="0"/>
      <w:divBdr>
        <w:top w:val="none" w:sz="0" w:space="0" w:color="auto"/>
        <w:left w:val="none" w:sz="0" w:space="0" w:color="auto"/>
        <w:bottom w:val="none" w:sz="0" w:space="0" w:color="auto"/>
        <w:right w:val="none" w:sz="0" w:space="0" w:color="auto"/>
      </w:divBdr>
    </w:div>
    <w:div w:id="1725324759">
      <w:bodyDiv w:val="1"/>
      <w:marLeft w:val="0"/>
      <w:marRight w:val="0"/>
      <w:marTop w:val="0"/>
      <w:marBottom w:val="0"/>
      <w:divBdr>
        <w:top w:val="none" w:sz="0" w:space="0" w:color="auto"/>
        <w:left w:val="none" w:sz="0" w:space="0" w:color="auto"/>
        <w:bottom w:val="none" w:sz="0" w:space="0" w:color="auto"/>
        <w:right w:val="none" w:sz="0" w:space="0" w:color="auto"/>
      </w:divBdr>
    </w:div>
    <w:div w:id="1725325784">
      <w:bodyDiv w:val="1"/>
      <w:marLeft w:val="0"/>
      <w:marRight w:val="0"/>
      <w:marTop w:val="0"/>
      <w:marBottom w:val="0"/>
      <w:divBdr>
        <w:top w:val="none" w:sz="0" w:space="0" w:color="auto"/>
        <w:left w:val="none" w:sz="0" w:space="0" w:color="auto"/>
        <w:bottom w:val="none" w:sz="0" w:space="0" w:color="auto"/>
        <w:right w:val="none" w:sz="0" w:space="0" w:color="auto"/>
      </w:divBdr>
    </w:div>
    <w:div w:id="1725326321">
      <w:bodyDiv w:val="1"/>
      <w:marLeft w:val="0"/>
      <w:marRight w:val="0"/>
      <w:marTop w:val="0"/>
      <w:marBottom w:val="0"/>
      <w:divBdr>
        <w:top w:val="none" w:sz="0" w:space="0" w:color="auto"/>
        <w:left w:val="none" w:sz="0" w:space="0" w:color="auto"/>
        <w:bottom w:val="none" w:sz="0" w:space="0" w:color="auto"/>
        <w:right w:val="none" w:sz="0" w:space="0" w:color="auto"/>
      </w:divBdr>
    </w:div>
    <w:div w:id="1725372159">
      <w:bodyDiv w:val="1"/>
      <w:marLeft w:val="0"/>
      <w:marRight w:val="0"/>
      <w:marTop w:val="0"/>
      <w:marBottom w:val="0"/>
      <w:divBdr>
        <w:top w:val="none" w:sz="0" w:space="0" w:color="auto"/>
        <w:left w:val="none" w:sz="0" w:space="0" w:color="auto"/>
        <w:bottom w:val="none" w:sz="0" w:space="0" w:color="auto"/>
        <w:right w:val="none" w:sz="0" w:space="0" w:color="auto"/>
      </w:divBdr>
    </w:div>
    <w:div w:id="1725374475">
      <w:bodyDiv w:val="1"/>
      <w:marLeft w:val="0"/>
      <w:marRight w:val="0"/>
      <w:marTop w:val="0"/>
      <w:marBottom w:val="0"/>
      <w:divBdr>
        <w:top w:val="none" w:sz="0" w:space="0" w:color="auto"/>
        <w:left w:val="none" w:sz="0" w:space="0" w:color="auto"/>
        <w:bottom w:val="none" w:sz="0" w:space="0" w:color="auto"/>
        <w:right w:val="none" w:sz="0" w:space="0" w:color="auto"/>
      </w:divBdr>
    </w:div>
    <w:div w:id="1725442008">
      <w:bodyDiv w:val="1"/>
      <w:marLeft w:val="0"/>
      <w:marRight w:val="0"/>
      <w:marTop w:val="0"/>
      <w:marBottom w:val="0"/>
      <w:divBdr>
        <w:top w:val="none" w:sz="0" w:space="0" w:color="auto"/>
        <w:left w:val="none" w:sz="0" w:space="0" w:color="auto"/>
        <w:bottom w:val="none" w:sz="0" w:space="0" w:color="auto"/>
        <w:right w:val="none" w:sz="0" w:space="0" w:color="auto"/>
      </w:divBdr>
    </w:div>
    <w:div w:id="1725449657">
      <w:bodyDiv w:val="1"/>
      <w:marLeft w:val="0"/>
      <w:marRight w:val="0"/>
      <w:marTop w:val="0"/>
      <w:marBottom w:val="0"/>
      <w:divBdr>
        <w:top w:val="none" w:sz="0" w:space="0" w:color="auto"/>
        <w:left w:val="none" w:sz="0" w:space="0" w:color="auto"/>
        <w:bottom w:val="none" w:sz="0" w:space="0" w:color="auto"/>
        <w:right w:val="none" w:sz="0" w:space="0" w:color="auto"/>
      </w:divBdr>
    </w:div>
    <w:div w:id="1725638399">
      <w:bodyDiv w:val="1"/>
      <w:marLeft w:val="0"/>
      <w:marRight w:val="0"/>
      <w:marTop w:val="0"/>
      <w:marBottom w:val="0"/>
      <w:divBdr>
        <w:top w:val="none" w:sz="0" w:space="0" w:color="auto"/>
        <w:left w:val="none" w:sz="0" w:space="0" w:color="auto"/>
        <w:bottom w:val="none" w:sz="0" w:space="0" w:color="auto"/>
        <w:right w:val="none" w:sz="0" w:space="0" w:color="auto"/>
      </w:divBdr>
    </w:div>
    <w:div w:id="1725718090">
      <w:bodyDiv w:val="1"/>
      <w:marLeft w:val="0"/>
      <w:marRight w:val="0"/>
      <w:marTop w:val="0"/>
      <w:marBottom w:val="0"/>
      <w:divBdr>
        <w:top w:val="none" w:sz="0" w:space="0" w:color="auto"/>
        <w:left w:val="none" w:sz="0" w:space="0" w:color="auto"/>
        <w:bottom w:val="none" w:sz="0" w:space="0" w:color="auto"/>
        <w:right w:val="none" w:sz="0" w:space="0" w:color="auto"/>
      </w:divBdr>
    </w:div>
    <w:div w:id="1725759835">
      <w:bodyDiv w:val="1"/>
      <w:marLeft w:val="0"/>
      <w:marRight w:val="0"/>
      <w:marTop w:val="0"/>
      <w:marBottom w:val="0"/>
      <w:divBdr>
        <w:top w:val="none" w:sz="0" w:space="0" w:color="auto"/>
        <w:left w:val="none" w:sz="0" w:space="0" w:color="auto"/>
        <w:bottom w:val="none" w:sz="0" w:space="0" w:color="auto"/>
        <w:right w:val="none" w:sz="0" w:space="0" w:color="auto"/>
      </w:divBdr>
    </w:div>
    <w:div w:id="1725911331">
      <w:bodyDiv w:val="1"/>
      <w:marLeft w:val="0"/>
      <w:marRight w:val="0"/>
      <w:marTop w:val="0"/>
      <w:marBottom w:val="0"/>
      <w:divBdr>
        <w:top w:val="none" w:sz="0" w:space="0" w:color="auto"/>
        <w:left w:val="none" w:sz="0" w:space="0" w:color="auto"/>
        <w:bottom w:val="none" w:sz="0" w:space="0" w:color="auto"/>
        <w:right w:val="none" w:sz="0" w:space="0" w:color="auto"/>
      </w:divBdr>
    </w:div>
    <w:div w:id="1726173402">
      <w:bodyDiv w:val="1"/>
      <w:marLeft w:val="0"/>
      <w:marRight w:val="0"/>
      <w:marTop w:val="0"/>
      <w:marBottom w:val="0"/>
      <w:divBdr>
        <w:top w:val="none" w:sz="0" w:space="0" w:color="auto"/>
        <w:left w:val="none" w:sz="0" w:space="0" w:color="auto"/>
        <w:bottom w:val="none" w:sz="0" w:space="0" w:color="auto"/>
        <w:right w:val="none" w:sz="0" w:space="0" w:color="auto"/>
      </w:divBdr>
    </w:div>
    <w:div w:id="1726219467">
      <w:bodyDiv w:val="1"/>
      <w:marLeft w:val="0"/>
      <w:marRight w:val="0"/>
      <w:marTop w:val="0"/>
      <w:marBottom w:val="0"/>
      <w:divBdr>
        <w:top w:val="none" w:sz="0" w:space="0" w:color="auto"/>
        <w:left w:val="none" w:sz="0" w:space="0" w:color="auto"/>
        <w:bottom w:val="none" w:sz="0" w:space="0" w:color="auto"/>
        <w:right w:val="none" w:sz="0" w:space="0" w:color="auto"/>
      </w:divBdr>
    </w:div>
    <w:div w:id="1726370827">
      <w:bodyDiv w:val="1"/>
      <w:marLeft w:val="0"/>
      <w:marRight w:val="0"/>
      <w:marTop w:val="0"/>
      <w:marBottom w:val="0"/>
      <w:divBdr>
        <w:top w:val="none" w:sz="0" w:space="0" w:color="auto"/>
        <w:left w:val="none" w:sz="0" w:space="0" w:color="auto"/>
        <w:bottom w:val="none" w:sz="0" w:space="0" w:color="auto"/>
        <w:right w:val="none" w:sz="0" w:space="0" w:color="auto"/>
      </w:divBdr>
    </w:div>
    <w:div w:id="1726371911">
      <w:bodyDiv w:val="1"/>
      <w:marLeft w:val="0"/>
      <w:marRight w:val="0"/>
      <w:marTop w:val="0"/>
      <w:marBottom w:val="0"/>
      <w:divBdr>
        <w:top w:val="none" w:sz="0" w:space="0" w:color="auto"/>
        <w:left w:val="none" w:sz="0" w:space="0" w:color="auto"/>
        <w:bottom w:val="none" w:sz="0" w:space="0" w:color="auto"/>
        <w:right w:val="none" w:sz="0" w:space="0" w:color="auto"/>
      </w:divBdr>
    </w:div>
    <w:div w:id="1726441486">
      <w:bodyDiv w:val="1"/>
      <w:marLeft w:val="0"/>
      <w:marRight w:val="0"/>
      <w:marTop w:val="0"/>
      <w:marBottom w:val="0"/>
      <w:divBdr>
        <w:top w:val="none" w:sz="0" w:space="0" w:color="auto"/>
        <w:left w:val="none" w:sz="0" w:space="0" w:color="auto"/>
        <w:bottom w:val="none" w:sz="0" w:space="0" w:color="auto"/>
        <w:right w:val="none" w:sz="0" w:space="0" w:color="auto"/>
      </w:divBdr>
    </w:div>
    <w:div w:id="1726759264">
      <w:bodyDiv w:val="1"/>
      <w:marLeft w:val="0"/>
      <w:marRight w:val="0"/>
      <w:marTop w:val="0"/>
      <w:marBottom w:val="0"/>
      <w:divBdr>
        <w:top w:val="none" w:sz="0" w:space="0" w:color="auto"/>
        <w:left w:val="none" w:sz="0" w:space="0" w:color="auto"/>
        <w:bottom w:val="none" w:sz="0" w:space="0" w:color="auto"/>
        <w:right w:val="none" w:sz="0" w:space="0" w:color="auto"/>
      </w:divBdr>
    </w:div>
    <w:div w:id="1726832650">
      <w:bodyDiv w:val="1"/>
      <w:marLeft w:val="0"/>
      <w:marRight w:val="0"/>
      <w:marTop w:val="0"/>
      <w:marBottom w:val="0"/>
      <w:divBdr>
        <w:top w:val="none" w:sz="0" w:space="0" w:color="auto"/>
        <w:left w:val="none" w:sz="0" w:space="0" w:color="auto"/>
        <w:bottom w:val="none" w:sz="0" w:space="0" w:color="auto"/>
        <w:right w:val="none" w:sz="0" w:space="0" w:color="auto"/>
      </w:divBdr>
    </w:div>
    <w:div w:id="1726879903">
      <w:bodyDiv w:val="1"/>
      <w:marLeft w:val="0"/>
      <w:marRight w:val="0"/>
      <w:marTop w:val="0"/>
      <w:marBottom w:val="0"/>
      <w:divBdr>
        <w:top w:val="none" w:sz="0" w:space="0" w:color="auto"/>
        <w:left w:val="none" w:sz="0" w:space="0" w:color="auto"/>
        <w:bottom w:val="none" w:sz="0" w:space="0" w:color="auto"/>
        <w:right w:val="none" w:sz="0" w:space="0" w:color="auto"/>
      </w:divBdr>
    </w:div>
    <w:div w:id="1727098792">
      <w:bodyDiv w:val="1"/>
      <w:marLeft w:val="0"/>
      <w:marRight w:val="0"/>
      <w:marTop w:val="0"/>
      <w:marBottom w:val="0"/>
      <w:divBdr>
        <w:top w:val="none" w:sz="0" w:space="0" w:color="auto"/>
        <w:left w:val="none" w:sz="0" w:space="0" w:color="auto"/>
        <w:bottom w:val="none" w:sz="0" w:space="0" w:color="auto"/>
        <w:right w:val="none" w:sz="0" w:space="0" w:color="auto"/>
      </w:divBdr>
    </w:div>
    <w:div w:id="1727139615">
      <w:bodyDiv w:val="1"/>
      <w:marLeft w:val="0"/>
      <w:marRight w:val="0"/>
      <w:marTop w:val="0"/>
      <w:marBottom w:val="0"/>
      <w:divBdr>
        <w:top w:val="none" w:sz="0" w:space="0" w:color="auto"/>
        <w:left w:val="none" w:sz="0" w:space="0" w:color="auto"/>
        <w:bottom w:val="none" w:sz="0" w:space="0" w:color="auto"/>
        <w:right w:val="none" w:sz="0" w:space="0" w:color="auto"/>
      </w:divBdr>
    </w:div>
    <w:div w:id="1727340097">
      <w:bodyDiv w:val="1"/>
      <w:marLeft w:val="0"/>
      <w:marRight w:val="0"/>
      <w:marTop w:val="0"/>
      <w:marBottom w:val="0"/>
      <w:divBdr>
        <w:top w:val="none" w:sz="0" w:space="0" w:color="auto"/>
        <w:left w:val="none" w:sz="0" w:space="0" w:color="auto"/>
        <w:bottom w:val="none" w:sz="0" w:space="0" w:color="auto"/>
        <w:right w:val="none" w:sz="0" w:space="0" w:color="auto"/>
      </w:divBdr>
    </w:div>
    <w:div w:id="1727530492">
      <w:bodyDiv w:val="1"/>
      <w:marLeft w:val="0"/>
      <w:marRight w:val="0"/>
      <w:marTop w:val="0"/>
      <w:marBottom w:val="0"/>
      <w:divBdr>
        <w:top w:val="none" w:sz="0" w:space="0" w:color="auto"/>
        <w:left w:val="none" w:sz="0" w:space="0" w:color="auto"/>
        <w:bottom w:val="none" w:sz="0" w:space="0" w:color="auto"/>
        <w:right w:val="none" w:sz="0" w:space="0" w:color="auto"/>
      </w:divBdr>
    </w:div>
    <w:div w:id="1727995055">
      <w:bodyDiv w:val="1"/>
      <w:marLeft w:val="0"/>
      <w:marRight w:val="0"/>
      <w:marTop w:val="0"/>
      <w:marBottom w:val="0"/>
      <w:divBdr>
        <w:top w:val="none" w:sz="0" w:space="0" w:color="auto"/>
        <w:left w:val="none" w:sz="0" w:space="0" w:color="auto"/>
        <w:bottom w:val="none" w:sz="0" w:space="0" w:color="auto"/>
        <w:right w:val="none" w:sz="0" w:space="0" w:color="auto"/>
      </w:divBdr>
    </w:div>
    <w:div w:id="1727996871">
      <w:bodyDiv w:val="1"/>
      <w:marLeft w:val="0"/>
      <w:marRight w:val="0"/>
      <w:marTop w:val="0"/>
      <w:marBottom w:val="0"/>
      <w:divBdr>
        <w:top w:val="none" w:sz="0" w:space="0" w:color="auto"/>
        <w:left w:val="none" w:sz="0" w:space="0" w:color="auto"/>
        <w:bottom w:val="none" w:sz="0" w:space="0" w:color="auto"/>
        <w:right w:val="none" w:sz="0" w:space="0" w:color="auto"/>
      </w:divBdr>
    </w:div>
    <w:div w:id="1728066926">
      <w:bodyDiv w:val="1"/>
      <w:marLeft w:val="0"/>
      <w:marRight w:val="0"/>
      <w:marTop w:val="0"/>
      <w:marBottom w:val="0"/>
      <w:divBdr>
        <w:top w:val="none" w:sz="0" w:space="0" w:color="auto"/>
        <w:left w:val="none" w:sz="0" w:space="0" w:color="auto"/>
        <w:bottom w:val="none" w:sz="0" w:space="0" w:color="auto"/>
        <w:right w:val="none" w:sz="0" w:space="0" w:color="auto"/>
      </w:divBdr>
    </w:div>
    <w:div w:id="1728140589">
      <w:bodyDiv w:val="1"/>
      <w:marLeft w:val="0"/>
      <w:marRight w:val="0"/>
      <w:marTop w:val="0"/>
      <w:marBottom w:val="0"/>
      <w:divBdr>
        <w:top w:val="none" w:sz="0" w:space="0" w:color="auto"/>
        <w:left w:val="none" w:sz="0" w:space="0" w:color="auto"/>
        <w:bottom w:val="none" w:sz="0" w:space="0" w:color="auto"/>
        <w:right w:val="none" w:sz="0" w:space="0" w:color="auto"/>
      </w:divBdr>
    </w:div>
    <w:div w:id="1728216625">
      <w:bodyDiv w:val="1"/>
      <w:marLeft w:val="0"/>
      <w:marRight w:val="0"/>
      <w:marTop w:val="0"/>
      <w:marBottom w:val="0"/>
      <w:divBdr>
        <w:top w:val="none" w:sz="0" w:space="0" w:color="auto"/>
        <w:left w:val="none" w:sz="0" w:space="0" w:color="auto"/>
        <w:bottom w:val="none" w:sz="0" w:space="0" w:color="auto"/>
        <w:right w:val="none" w:sz="0" w:space="0" w:color="auto"/>
      </w:divBdr>
    </w:div>
    <w:div w:id="1728413605">
      <w:bodyDiv w:val="1"/>
      <w:marLeft w:val="0"/>
      <w:marRight w:val="0"/>
      <w:marTop w:val="0"/>
      <w:marBottom w:val="0"/>
      <w:divBdr>
        <w:top w:val="none" w:sz="0" w:space="0" w:color="auto"/>
        <w:left w:val="none" w:sz="0" w:space="0" w:color="auto"/>
        <w:bottom w:val="none" w:sz="0" w:space="0" w:color="auto"/>
        <w:right w:val="none" w:sz="0" w:space="0" w:color="auto"/>
      </w:divBdr>
    </w:div>
    <w:div w:id="1728453183">
      <w:bodyDiv w:val="1"/>
      <w:marLeft w:val="0"/>
      <w:marRight w:val="0"/>
      <w:marTop w:val="0"/>
      <w:marBottom w:val="0"/>
      <w:divBdr>
        <w:top w:val="none" w:sz="0" w:space="0" w:color="auto"/>
        <w:left w:val="none" w:sz="0" w:space="0" w:color="auto"/>
        <w:bottom w:val="none" w:sz="0" w:space="0" w:color="auto"/>
        <w:right w:val="none" w:sz="0" w:space="0" w:color="auto"/>
      </w:divBdr>
    </w:div>
    <w:div w:id="1728531285">
      <w:bodyDiv w:val="1"/>
      <w:marLeft w:val="0"/>
      <w:marRight w:val="0"/>
      <w:marTop w:val="0"/>
      <w:marBottom w:val="0"/>
      <w:divBdr>
        <w:top w:val="none" w:sz="0" w:space="0" w:color="auto"/>
        <w:left w:val="none" w:sz="0" w:space="0" w:color="auto"/>
        <w:bottom w:val="none" w:sz="0" w:space="0" w:color="auto"/>
        <w:right w:val="none" w:sz="0" w:space="0" w:color="auto"/>
      </w:divBdr>
    </w:div>
    <w:div w:id="1728799960">
      <w:bodyDiv w:val="1"/>
      <w:marLeft w:val="0"/>
      <w:marRight w:val="0"/>
      <w:marTop w:val="0"/>
      <w:marBottom w:val="0"/>
      <w:divBdr>
        <w:top w:val="none" w:sz="0" w:space="0" w:color="auto"/>
        <w:left w:val="none" w:sz="0" w:space="0" w:color="auto"/>
        <w:bottom w:val="none" w:sz="0" w:space="0" w:color="auto"/>
        <w:right w:val="none" w:sz="0" w:space="0" w:color="auto"/>
      </w:divBdr>
    </w:div>
    <w:div w:id="1728801088">
      <w:bodyDiv w:val="1"/>
      <w:marLeft w:val="0"/>
      <w:marRight w:val="0"/>
      <w:marTop w:val="0"/>
      <w:marBottom w:val="0"/>
      <w:divBdr>
        <w:top w:val="none" w:sz="0" w:space="0" w:color="auto"/>
        <w:left w:val="none" w:sz="0" w:space="0" w:color="auto"/>
        <w:bottom w:val="none" w:sz="0" w:space="0" w:color="auto"/>
        <w:right w:val="none" w:sz="0" w:space="0" w:color="auto"/>
      </w:divBdr>
    </w:div>
    <w:div w:id="1728912313">
      <w:bodyDiv w:val="1"/>
      <w:marLeft w:val="0"/>
      <w:marRight w:val="0"/>
      <w:marTop w:val="0"/>
      <w:marBottom w:val="0"/>
      <w:divBdr>
        <w:top w:val="none" w:sz="0" w:space="0" w:color="auto"/>
        <w:left w:val="none" w:sz="0" w:space="0" w:color="auto"/>
        <w:bottom w:val="none" w:sz="0" w:space="0" w:color="auto"/>
        <w:right w:val="none" w:sz="0" w:space="0" w:color="auto"/>
      </w:divBdr>
    </w:div>
    <w:div w:id="1729104591">
      <w:bodyDiv w:val="1"/>
      <w:marLeft w:val="0"/>
      <w:marRight w:val="0"/>
      <w:marTop w:val="0"/>
      <w:marBottom w:val="0"/>
      <w:divBdr>
        <w:top w:val="none" w:sz="0" w:space="0" w:color="auto"/>
        <w:left w:val="none" w:sz="0" w:space="0" w:color="auto"/>
        <w:bottom w:val="none" w:sz="0" w:space="0" w:color="auto"/>
        <w:right w:val="none" w:sz="0" w:space="0" w:color="auto"/>
      </w:divBdr>
    </w:div>
    <w:div w:id="1729302062">
      <w:bodyDiv w:val="1"/>
      <w:marLeft w:val="0"/>
      <w:marRight w:val="0"/>
      <w:marTop w:val="0"/>
      <w:marBottom w:val="0"/>
      <w:divBdr>
        <w:top w:val="none" w:sz="0" w:space="0" w:color="auto"/>
        <w:left w:val="none" w:sz="0" w:space="0" w:color="auto"/>
        <w:bottom w:val="none" w:sz="0" w:space="0" w:color="auto"/>
        <w:right w:val="none" w:sz="0" w:space="0" w:color="auto"/>
      </w:divBdr>
    </w:div>
    <w:div w:id="1729303745">
      <w:bodyDiv w:val="1"/>
      <w:marLeft w:val="0"/>
      <w:marRight w:val="0"/>
      <w:marTop w:val="0"/>
      <w:marBottom w:val="0"/>
      <w:divBdr>
        <w:top w:val="none" w:sz="0" w:space="0" w:color="auto"/>
        <w:left w:val="none" w:sz="0" w:space="0" w:color="auto"/>
        <w:bottom w:val="none" w:sz="0" w:space="0" w:color="auto"/>
        <w:right w:val="none" w:sz="0" w:space="0" w:color="auto"/>
      </w:divBdr>
    </w:div>
    <w:div w:id="1729304289">
      <w:bodyDiv w:val="1"/>
      <w:marLeft w:val="0"/>
      <w:marRight w:val="0"/>
      <w:marTop w:val="0"/>
      <w:marBottom w:val="0"/>
      <w:divBdr>
        <w:top w:val="none" w:sz="0" w:space="0" w:color="auto"/>
        <w:left w:val="none" w:sz="0" w:space="0" w:color="auto"/>
        <w:bottom w:val="none" w:sz="0" w:space="0" w:color="auto"/>
        <w:right w:val="none" w:sz="0" w:space="0" w:color="auto"/>
      </w:divBdr>
    </w:div>
    <w:div w:id="1729382447">
      <w:bodyDiv w:val="1"/>
      <w:marLeft w:val="0"/>
      <w:marRight w:val="0"/>
      <w:marTop w:val="0"/>
      <w:marBottom w:val="0"/>
      <w:divBdr>
        <w:top w:val="none" w:sz="0" w:space="0" w:color="auto"/>
        <w:left w:val="none" w:sz="0" w:space="0" w:color="auto"/>
        <w:bottom w:val="none" w:sz="0" w:space="0" w:color="auto"/>
        <w:right w:val="none" w:sz="0" w:space="0" w:color="auto"/>
      </w:divBdr>
    </w:div>
    <w:div w:id="1729452182">
      <w:bodyDiv w:val="1"/>
      <w:marLeft w:val="0"/>
      <w:marRight w:val="0"/>
      <w:marTop w:val="0"/>
      <w:marBottom w:val="0"/>
      <w:divBdr>
        <w:top w:val="none" w:sz="0" w:space="0" w:color="auto"/>
        <w:left w:val="none" w:sz="0" w:space="0" w:color="auto"/>
        <w:bottom w:val="none" w:sz="0" w:space="0" w:color="auto"/>
        <w:right w:val="none" w:sz="0" w:space="0" w:color="auto"/>
      </w:divBdr>
    </w:div>
    <w:div w:id="1729454510">
      <w:bodyDiv w:val="1"/>
      <w:marLeft w:val="0"/>
      <w:marRight w:val="0"/>
      <w:marTop w:val="0"/>
      <w:marBottom w:val="0"/>
      <w:divBdr>
        <w:top w:val="none" w:sz="0" w:space="0" w:color="auto"/>
        <w:left w:val="none" w:sz="0" w:space="0" w:color="auto"/>
        <w:bottom w:val="none" w:sz="0" w:space="0" w:color="auto"/>
        <w:right w:val="none" w:sz="0" w:space="0" w:color="auto"/>
      </w:divBdr>
    </w:div>
    <w:div w:id="1729458399">
      <w:bodyDiv w:val="1"/>
      <w:marLeft w:val="0"/>
      <w:marRight w:val="0"/>
      <w:marTop w:val="0"/>
      <w:marBottom w:val="0"/>
      <w:divBdr>
        <w:top w:val="none" w:sz="0" w:space="0" w:color="auto"/>
        <w:left w:val="none" w:sz="0" w:space="0" w:color="auto"/>
        <w:bottom w:val="none" w:sz="0" w:space="0" w:color="auto"/>
        <w:right w:val="none" w:sz="0" w:space="0" w:color="auto"/>
      </w:divBdr>
    </w:div>
    <w:div w:id="1729496257">
      <w:bodyDiv w:val="1"/>
      <w:marLeft w:val="0"/>
      <w:marRight w:val="0"/>
      <w:marTop w:val="0"/>
      <w:marBottom w:val="0"/>
      <w:divBdr>
        <w:top w:val="none" w:sz="0" w:space="0" w:color="auto"/>
        <w:left w:val="none" w:sz="0" w:space="0" w:color="auto"/>
        <w:bottom w:val="none" w:sz="0" w:space="0" w:color="auto"/>
        <w:right w:val="none" w:sz="0" w:space="0" w:color="auto"/>
      </w:divBdr>
    </w:div>
    <w:div w:id="1729645920">
      <w:bodyDiv w:val="1"/>
      <w:marLeft w:val="0"/>
      <w:marRight w:val="0"/>
      <w:marTop w:val="0"/>
      <w:marBottom w:val="0"/>
      <w:divBdr>
        <w:top w:val="none" w:sz="0" w:space="0" w:color="auto"/>
        <w:left w:val="none" w:sz="0" w:space="0" w:color="auto"/>
        <w:bottom w:val="none" w:sz="0" w:space="0" w:color="auto"/>
        <w:right w:val="none" w:sz="0" w:space="0" w:color="auto"/>
      </w:divBdr>
    </w:div>
    <w:div w:id="1729843158">
      <w:bodyDiv w:val="1"/>
      <w:marLeft w:val="0"/>
      <w:marRight w:val="0"/>
      <w:marTop w:val="0"/>
      <w:marBottom w:val="0"/>
      <w:divBdr>
        <w:top w:val="none" w:sz="0" w:space="0" w:color="auto"/>
        <w:left w:val="none" w:sz="0" w:space="0" w:color="auto"/>
        <w:bottom w:val="none" w:sz="0" w:space="0" w:color="auto"/>
        <w:right w:val="none" w:sz="0" w:space="0" w:color="auto"/>
      </w:divBdr>
    </w:div>
    <w:div w:id="1729957348">
      <w:bodyDiv w:val="1"/>
      <w:marLeft w:val="0"/>
      <w:marRight w:val="0"/>
      <w:marTop w:val="0"/>
      <w:marBottom w:val="0"/>
      <w:divBdr>
        <w:top w:val="none" w:sz="0" w:space="0" w:color="auto"/>
        <w:left w:val="none" w:sz="0" w:space="0" w:color="auto"/>
        <w:bottom w:val="none" w:sz="0" w:space="0" w:color="auto"/>
        <w:right w:val="none" w:sz="0" w:space="0" w:color="auto"/>
      </w:divBdr>
    </w:div>
    <w:div w:id="1729957757">
      <w:bodyDiv w:val="1"/>
      <w:marLeft w:val="0"/>
      <w:marRight w:val="0"/>
      <w:marTop w:val="0"/>
      <w:marBottom w:val="0"/>
      <w:divBdr>
        <w:top w:val="none" w:sz="0" w:space="0" w:color="auto"/>
        <w:left w:val="none" w:sz="0" w:space="0" w:color="auto"/>
        <w:bottom w:val="none" w:sz="0" w:space="0" w:color="auto"/>
        <w:right w:val="none" w:sz="0" w:space="0" w:color="auto"/>
      </w:divBdr>
    </w:div>
    <w:div w:id="1730181049">
      <w:bodyDiv w:val="1"/>
      <w:marLeft w:val="0"/>
      <w:marRight w:val="0"/>
      <w:marTop w:val="0"/>
      <w:marBottom w:val="0"/>
      <w:divBdr>
        <w:top w:val="none" w:sz="0" w:space="0" w:color="auto"/>
        <w:left w:val="none" w:sz="0" w:space="0" w:color="auto"/>
        <w:bottom w:val="none" w:sz="0" w:space="0" w:color="auto"/>
        <w:right w:val="none" w:sz="0" w:space="0" w:color="auto"/>
      </w:divBdr>
    </w:div>
    <w:div w:id="1730231558">
      <w:bodyDiv w:val="1"/>
      <w:marLeft w:val="0"/>
      <w:marRight w:val="0"/>
      <w:marTop w:val="0"/>
      <w:marBottom w:val="0"/>
      <w:divBdr>
        <w:top w:val="none" w:sz="0" w:space="0" w:color="auto"/>
        <w:left w:val="none" w:sz="0" w:space="0" w:color="auto"/>
        <w:bottom w:val="none" w:sz="0" w:space="0" w:color="auto"/>
        <w:right w:val="none" w:sz="0" w:space="0" w:color="auto"/>
      </w:divBdr>
    </w:div>
    <w:div w:id="1730304862">
      <w:bodyDiv w:val="1"/>
      <w:marLeft w:val="0"/>
      <w:marRight w:val="0"/>
      <w:marTop w:val="0"/>
      <w:marBottom w:val="0"/>
      <w:divBdr>
        <w:top w:val="none" w:sz="0" w:space="0" w:color="auto"/>
        <w:left w:val="none" w:sz="0" w:space="0" w:color="auto"/>
        <w:bottom w:val="none" w:sz="0" w:space="0" w:color="auto"/>
        <w:right w:val="none" w:sz="0" w:space="0" w:color="auto"/>
      </w:divBdr>
    </w:div>
    <w:div w:id="1730416074">
      <w:bodyDiv w:val="1"/>
      <w:marLeft w:val="0"/>
      <w:marRight w:val="0"/>
      <w:marTop w:val="0"/>
      <w:marBottom w:val="0"/>
      <w:divBdr>
        <w:top w:val="none" w:sz="0" w:space="0" w:color="auto"/>
        <w:left w:val="none" w:sz="0" w:space="0" w:color="auto"/>
        <w:bottom w:val="none" w:sz="0" w:space="0" w:color="auto"/>
        <w:right w:val="none" w:sz="0" w:space="0" w:color="auto"/>
      </w:divBdr>
    </w:div>
    <w:div w:id="1730418982">
      <w:bodyDiv w:val="1"/>
      <w:marLeft w:val="0"/>
      <w:marRight w:val="0"/>
      <w:marTop w:val="0"/>
      <w:marBottom w:val="0"/>
      <w:divBdr>
        <w:top w:val="none" w:sz="0" w:space="0" w:color="auto"/>
        <w:left w:val="none" w:sz="0" w:space="0" w:color="auto"/>
        <w:bottom w:val="none" w:sz="0" w:space="0" w:color="auto"/>
        <w:right w:val="none" w:sz="0" w:space="0" w:color="auto"/>
      </w:divBdr>
    </w:div>
    <w:div w:id="1730837277">
      <w:bodyDiv w:val="1"/>
      <w:marLeft w:val="0"/>
      <w:marRight w:val="0"/>
      <w:marTop w:val="0"/>
      <w:marBottom w:val="0"/>
      <w:divBdr>
        <w:top w:val="none" w:sz="0" w:space="0" w:color="auto"/>
        <w:left w:val="none" w:sz="0" w:space="0" w:color="auto"/>
        <w:bottom w:val="none" w:sz="0" w:space="0" w:color="auto"/>
        <w:right w:val="none" w:sz="0" w:space="0" w:color="auto"/>
      </w:divBdr>
    </w:div>
    <w:div w:id="1730953857">
      <w:bodyDiv w:val="1"/>
      <w:marLeft w:val="0"/>
      <w:marRight w:val="0"/>
      <w:marTop w:val="0"/>
      <w:marBottom w:val="0"/>
      <w:divBdr>
        <w:top w:val="none" w:sz="0" w:space="0" w:color="auto"/>
        <w:left w:val="none" w:sz="0" w:space="0" w:color="auto"/>
        <w:bottom w:val="none" w:sz="0" w:space="0" w:color="auto"/>
        <w:right w:val="none" w:sz="0" w:space="0" w:color="auto"/>
      </w:divBdr>
    </w:div>
    <w:div w:id="1730954919">
      <w:bodyDiv w:val="1"/>
      <w:marLeft w:val="0"/>
      <w:marRight w:val="0"/>
      <w:marTop w:val="0"/>
      <w:marBottom w:val="0"/>
      <w:divBdr>
        <w:top w:val="none" w:sz="0" w:space="0" w:color="auto"/>
        <w:left w:val="none" w:sz="0" w:space="0" w:color="auto"/>
        <w:bottom w:val="none" w:sz="0" w:space="0" w:color="auto"/>
        <w:right w:val="none" w:sz="0" w:space="0" w:color="auto"/>
      </w:divBdr>
    </w:div>
    <w:div w:id="1731028020">
      <w:bodyDiv w:val="1"/>
      <w:marLeft w:val="0"/>
      <w:marRight w:val="0"/>
      <w:marTop w:val="0"/>
      <w:marBottom w:val="0"/>
      <w:divBdr>
        <w:top w:val="none" w:sz="0" w:space="0" w:color="auto"/>
        <w:left w:val="none" w:sz="0" w:space="0" w:color="auto"/>
        <w:bottom w:val="none" w:sz="0" w:space="0" w:color="auto"/>
        <w:right w:val="none" w:sz="0" w:space="0" w:color="auto"/>
      </w:divBdr>
    </w:div>
    <w:div w:id="1731079859">
      <w:bodyDiv w:val="1"/>
      <w:marLeft w:val="0"/>
      <w:marRight w:val="0"/>
      <w:marTop w:val="0"/>
      <w:marBottom w:val="0"/>
      <w:divBdr>
        <w:top w:val="none" w:sz="0" w:space="0" w:color="auto"/>
        <w:left w:val="none" w:sz="0" w:space="0" w:color="auto"/>
        <w:bottom w:val="none" w:sz="0" w:space="0" w:color="auto"/>
        <w:right w:val="none" w:sz="0" w:space="0" w:color="auto"/>
      </w:divBdr>
    </w:div>
    <w:div w:id="1731152496">
      <w:bodyDiv w:val="1"/>
      <w:marLeft w:val="0"/>
      <w:marRight w:val="0"/>
      <w:marTop w:val="0"/>
      <w:marBottom w:val="0"/>
      <w:divBdr>
        <w:top w:val="none" w:sz="0" w:space="0" w:color="auto"/>
        <w:left w:val="none" w:sz="0" w:space="0" w:color="auto"/>
        <w:bottom w:val="none" w:sz="0" w:space="0" w:color="auto"/>
        <w:right w:val="none" w:sz="0" w:space="0" w:color="auto"/>
      </w:divBdr>
    </w:div>
    <w:div w:id="1731154811">
      <w:bodyDiv w:val="1"/>
      <w:marLeft w:val="0"/>
      <w:marRight w:val="0"/>
      <w:marTop w:val="0"/>
      <w:marBottom w:val="0"/>
      <w:divBdr>
        <w:top w:val="none" w:sz="0" w:space="0" w:color="auto"/>
        <w:left w:val="none" w:sz="0" w:space="0" w:color="auto"/>
        <w:bottom w:val="none" w:sz="0" w:space="0" w:color="auto"/>
        <w:right w:val="none" w:sz="0" w:space="0" w:color="auto"/>
      </w:divBdr>
    </w:div>
    <w:div w:id="1731223997">
      <w:bodyDiv w:val="1"/>
      <w:marLeft w:val="0"/>
      <w:marRight w:val="0"/>
      <w:marTop w:val="0"/>
      <w:marBottom w:val="0"/>
      <w:divBdr>
        <w:top w:val="none" w:sz="0" w:space="0" w:color="auto"/>
        <w:left w:val="none" w:sz="0" w:space="0" w:color="auto"/>
        <w:bottom w:val="none" w:sz="0" w:space="0" w:color="auto"/>
        <w:right w:val="none" w:sz="0" w:space="0" w:color="auto"/>
      </w:divBdr>
    </w:div>
    <w:div w:id="1731658340">
      <w:bodyDiv w:val="1"/>
      <w:marLeft w:val="0"/>
      <w:marRight w:val="0"/>
      <w:marTop w:val="0"/>
      <w:marBottom w:val="0"/>
      <w:divBdr>
        <w:top w:val="none" w:sz="0" w:space="0" w:color="auto"/>
        <w:left w:val="none" w:sz="0" w:space="0" w:color="auto"/>
        <w:bottom w:val="none" w:sz="0" w:space="0" w:color="auto"/>
        <w:right w:val="none" w:sz="0" w:space="0" w:color="auto"/>
      </w:divBdr>
    </w:div>
    <w:div w:id="1731659157">
      <w:bodyDiv w:val="1"/>
      <w:marLeft w:val="0"/>
      <w:marRight w:val="0"/>
      <w:marTop w:val="0"/>
      <w:marBottom w:val="0"/>
      <w:divBdr>
        <w:top w:val="none" w:sz="0" w:space="0" w:color="auto"/>
        <w:left w:val="none" w:sz="0" w:space="0" w:color="auto"/>
        <w:bottom w:val="none" w:sz="0" w:space="0" w:color="auto"/>
        <w:right w:val="none" w:sz="0" w:space="0" w:color="auto"/>
      </w:divBdr>
    </w:div>
    <w:div w:id="1731688231">
      <w:bodyDiv w:val="1"/>
      <w:marLeft w:val="0"/>
      <w:marRight w:val="0"/>
      <w:marTop w:val="0"/>
      <w:marBottom w:val="0"/>
      <w:divBdr>
        <w:top w:val="none" w:sz="0" w:space="0" w:color="auto"/>
        <w:left w:val="none" w:sz="0" w:space="0" w:color="auto"/>
        <w:bottom w:val="none" w:sz="0" w:space="0" w:color="auto"/>
        <w:right w:val="none" w:sz="0" w:space="0" w:color="auto"/>
      </w:divBdr>
    </w:div>
    <w:div w:id="1731876441">
      <w:bodyDiv w:val="1"/>
      <w:marLeft w:val="0"/>
      <w:marRight w:val="0"/>
      <w:marTop w:val="0"/>
      <w:marBottom w:val="0"/>
      <w:divBdr>
        <w:top w:val="none" w:sz="0" w:space="0" w:color="auto"/>
        <w:left w:val="none" w:sz="0" w:space="0" w:color="auto"/>
        <w:bottom w:val="none" w:sz="0" w:space="0" w:color="auto"/>
        <w:right w:val="none" w:sz="0" w:space="0" w:color="auto"/>
      </w:divBdr>
    </w:div>
    <w:div w:id="1731879847">
      <w:bodyDiv w:val="1"/>
      <w:marLeft w:val="0"/>
      <w:marRight w:val="0"/>
      <w:marTop w:val="0"/>
      <w:marBottom w:val="0"/>
      <w:divBdr>
        <w:top w:val="none" w:sz="0" w:space="0" w:color="auto"/>
        <w:left w:val="none" w:sz="0" w:space="0" w:color="auto"/>
        <w:bottom w:val="none" w:sz="0" w:space="0" w:color="auto"/>
        <w:right w:val="none" w:sz="0" w:space="0" w:color="auto"/>
      </w:divBdr>
    </w:div>
    <w:div w:id="1732002686">
      <w:bodyDiv w:val="1"/>
      <w:marLeft w:val="0"/>
      <w:marRight w:val="0"/>
      <w:marTop w:val="0"/>
      <w:marBottom w:val="0"/>
      <w:divBdr>
        <w:top w:val="none" w:sz="0" w:space="0" w:color="auto"/>
        <w:left w:val="none" w:sz="0" w:space="0" w:color="auto"/>
        <w:bottom w:val="none" w:sz="0" w:space="0" w:color="auto"/>
        <w:right w:val="none" w:sz="0" w:space="0" w:color="auto"/>
      </w:divBdr>
    </w:div>
    <w:div w:id="1732146287">
      <w:bodyDiv w:val="1"/>
      <w:marLeft w:val="0"/>
      <w:marRight w:val="0"/>
      <w:marTop w:val="0"/>
      <w:marBottom w:val="0"/>
      <w:divBdr>
        <w:top w:val="none" w:sz="0" w:space="0" w:color="auto"/>
        <w:left w:val="none" w:sz="0" w:space="0" w:color="auto"/>
        <w:bottom w:val="none" w:sz="0" w:space="0" w:color="auto"/>
        <w:right w:val="none" w:sz="0" w:space="0" w:color="auto"/>
      </w:divBdr>
    </w:div>
    <w:div w:id="1732147004">
      <w:bodyDiv w:val="1"/>
      <w:marLeft w:val="0"/>
      <w:marRight w:val="0"/>
      <w:marTop w:val="0"/>
      <w:marBottom w:val="0"/>
      <w:divBdr>
        <w:top w:val="none" w:sz="0" w:space="0" w:color="auto"/>
        <w:left w:val="none" w:sz="0" w:space="0" w:color="auto"/>
        <w:bottom w:val="none" w:sz="0" w:space="0" w:color="auto"/>
        <w:right w:val="none" w:sz="0" w:space="0" w:color="auto"/>
      </w:divBdr>
    </w:div>
    <w:div w:id="1732343158">
      <w:bodyDiv w:val="1"/>
      <w:marLeft w:val="0"/>
      <w:marRight w:val="0"/>
      <w:marTop w:val="0"/>
      <w:marBottom w:val="0"/>
      <w:divBdr>
        <w:top w:val="none" w:sz="0" w:space="0" w:color="auto"/>
        <w:left w:val="none" w:sz="0" w:space="0" w:color="auto"/>
        <w:bottom w:val="none" w:sz="0" w:space="0" w:color="auto"/>
        <w:right w:val="none" w:sz="0" w:space="0" w:color="auto"/>
      </w:divBdr>
    </w:div>
    <w:div w:id="1732387351">
      <w:bodyDiv w:val="1"/>
      <w:marLeft w:val="0"/>
      <w:marRight w:val="0"/>
      <w:marTop w:val="0"/>
      <w:marBottom w:val="0"/>
      <w:divBdr>
        <w:top w:val="none" w:sz="0" w:space="0" w:color="auto"/>
        <w:left w:val="none" w:sz="0" w:space="0" w:color="auto"/>
        <w:bottom w:val="none" w:sz="0" w:space="0" w:color="auto"/>
        <w:right w:val="none" w:sz="0" w:space="0" w:color="auto"/>
      </w:divBdr>
    </w:div>
    <w:div w:id="1732531745">
      <w:bodyDiv w:val="1"/>
      <w:marLeft w:val="0"/>
      <w:marRight w:val="0"/>
      <w:marTop w:val="0"/>
      <w:marBottom w:val="0"/>
      <w:divBdr>
        <w:top w:val="none" w:sz="0" w:space="0" w:color="auto"/>
        <w:left w:val="none" w:sz="0" w:space="0" w:color="auto"/>
        <w:bottom w:val="none" w:sz="0" w:space="0" w:color="auto"/>
        <w:right w:val="none" w:sz="0" w:space="0" w:color="auto"/>
      </w:divBdr>
    </w:div>
    <w:div w:id="1732532596">
      <w:bodyDiv w:val="1"/>
      <w:marLeft w:val="0"/>
      <w:marRight w:val="0"/>
      <w:marTop w:val="0"/>
      <w:marBottom w:val="0"/>
      <w:divBdr>
        <w:top w:val="none" w:sz="0" w:space="0" w:color="auto"/>
        <w:left w:val="none" w:sz="0" w:space="0" w:color="auto"/>
        <w:bottom w:val="none" w:sz="0" w:space="0" w:color="auto"/>
        <w:right w:val="none" w:sz="0" w:space="0" w:color="auto"/>
      </w:divBdr>
    </w:div>
    <w:div w:id="1732801979">
      <w:bodyDiv w:val="1"/>
      <w:marLeft w:val="0"/>
      <w:marRight w:val="0"/>
      <w:marTop w:val="0"/>
      <w:marBottom w:val="0"/>
      <w:divBdr>
        <w:top w:val="none" w:sz="0" w:space="0" w:color="auto"/>
        <w:left w:val="none" w:sz="0" w:space="0" w:color="auto"/>
        <w:bottom w:val="none" w:sz="0" w:space="0" w:color="auto"/>
        <w:right w:val="none" w:sz="0" w:space="0" w:color="auto"/>
      </w:divBdr>
    </w:div>
    <w:div w:id="1733120957">
      <w:bodyDiv w:val="1"/>
      <w:marLeft w:val="0"/>
      <w:marRight w:val="0"/>
      <w:marTop w:val="0"/>
      <w:marBottom w:val="0"/>
      <w:divBdr>
        <w:top w:val="none" w:sz="0" w:space="0" w:color="auto"/>
        <w:left w:val="none" w:sz="0" w:space="0" w:color="auto"/>
        <w:bottom w:val="none" w:sz="0" w:space="0" w:color="auto"/>
        <w:right w:val="none" w:sz="0" w:space="0" w:color="auto"/>
      </w:divBdr>
    </w:div>
    <w:div w:id="1733382113">
      <w:bodyDiv w:val="1"/>
      <w:marLeft w:val="0"/>
      <w:marRight w:val="0"/>
      <w:marTop w:val="0"/>
      <w:marBottom w:val="0"/>
      <w:divBdr>
        <w:top w:val="none" w:sz="0" w:space="0" w:color="auto"/>
        <w:left w:val="none" w:sz="0" w:space="0" w:color="auto"/>
        <w:bottom w:val="none" w:sz="0" w:space="0" w:color="auto"/>
        <w:right w:val="none" w:sz="0" w:space="0" w:color="auto"/>
      </w:divBdr>
    </w:div>
    <w:div w:id="1733499564">
      <w:bodyDiv w:val="1"/>
      <w:marLeft w:val="0"/>
      <w:marRight w:val="0"/>
      <w:marTop w:val="0"/>
      <w:marBottom w:val="0"/>
      <w:divBdr>
        <w:top w:val="none" w:sz="0" w:space="0" w:color="auto"/>
        <w:left w:val="none" w:sz="0" w:space="0" w:color="auto"/>
        <w:bottom w:val="none" w:sz="0" w:space="0" w:color="auto"/>
        <w:right w:val="none" w:sz="0" w:space="0" w:color="auto"/>
      </w:divBdr>
    </w:div>
    <w:div w:id="1733775830">
      <w:bodyDiv w:val="1"/>
      <w:marLeft w:val="0"/>
      <w:marRight w:val="0"/>
      <w:marTop w:val="0"/>
      <w:marBottom w:val="0"/>
      <w:divBdr>
        <w:top w:val="none" w:sz="0" w:space="0" w:color="auto"/>
        <w:left w:val="none" w:sz="0" w:space="0" w:color="auto"/>
        <w:bottom w:val="none" w:sz="0" w:space="0" w:color="auto"/>
        <w:right w:val="none" w:sz="0" w:space="0" w:color="auto"/>
      </w:divBdr>
    </w:div>
    <w:div w:id="1733844778">
      <w:bodyDiv w:val="1"/>
      <w:marLeft w:val="0"/>
      <w:marRight w:val="0"/>
      <w:marTop w:val="0"/>
      <w:marBottom w:val="0"/>
      <w:divBdr>
        <w:top w:val="none" w:sz="0" w:space="0" w:color="auto"/>
        <w:left w:val="none" w:sz="0" w:space="0" w:color="auto"/>
        <w:bottom w:val="none" w:sz="0" w:space="0" w:color="auto"/>
        <w:right w:val="none" w:sz="0" w:space="0" w:color="auto"/>
      </w:divBdr>
    </w:div>
    <w:div w:id="1733848544">
      <w:bodyDiv w:val="1"/>
      <w:marLeft w:val="0"/>
      <w:marRight w:val="0"/>
      <w:marTop w:val="0"/>
      <w:marBottom w:val="0"/>
      <w:divBdr>
        <w:top w:val="none" w:sz="0" w:space="0" w:color="auto"/>
        <w:left w:val="none" w:sz="0" w:space="0" w:color="auto"/>
        <w:bottom w:val="none" w:sz="0" w:space="0" w:color="auto"/>
        <w:right w:val="none" w:sz="0" w:space="0" w:color="auto"/>
      </w:divBdr>
    </w:div>
    <w:div w:id="1734235033">
      <w:bodyDiv w:val="1"/>
      <w:marLeft w:val="0"/>
      <w:marRight w:val="0"/>
      <w:marTop w:val="0"/>
      <w:marBottom w:val="0"/>
      <w:divBdr>
        <w:top w:val="none" w:sz="0" w:space="0" w:color="auto"/>
        <w:left w:val="none" w:sz="0" w:space="0" w:color="auto"/>
        <w:bottom w:val="none" w:sz="0" w:space="0" w:color="auto"/>
        <w:right w:val="none" w:sz="0" w:space="0" w:color="auto"/>
      </w:divBdr>
    </w:div>
    <w:div w:id="1734308350">
      <w:bodyDiv w:val="1"/>
      <w:marLeft w:val="0"/>
      <w:marRight w:val="0"/>
      <w:marTop w:val="0"/>
      <w:marBottom w:val="0"/>
      <w:divBdr>
        <w:top w:val="none" w:sz="0" w:space="0" w:color="auto"/>
        <w:left w:val="none" w:sz="0" w:space="0" w:color="auto"/>
        <w:bottom w:val="none" w:sz="0" w:space="0" w:color="auto"/>
        <w:right w:val="none" w:sz="0" w:space="0" w:color="auto"/>
      </w:divBdr>
    </w:div>
    <w:div w:id="1734616403">
      <w:bodyDiv w:val="1"/>
      <w:marLeft w:val="0"/>
      <w:marRight w:val="0"/>
      <w:marTop w:val="0"/>
      <w:marBottom w:val="0"/>
      <w:divBdr>
        <w:top w:val="none" w:sz="0" w:space="0" w:color="auto"/>
        <w:left w:val="none" w:sz="0" w:space="0" w:color="auto"/>
        <w:bottom w:val="none" w:sz="0" w:space="0" w:color="auto"/>
        <w:right w:val="none" w:sz="0" w:space="0" w:color="auto"/>
      </w:divBdr>
    </w:div>
    <w:div w:id="1734698045">
      <w:bodyDiv w:val="1"/>
      <w:marLeft w:val="0"/>
      <w:marRight w:val="0"/>
      <w:marTop w:val="0"/>
      <w:marBottom w:val="0"/>
      <w:divBdr>
        <w:top w:val="none" w:sz="0" w:space="0" w:color="auto"/>
        <w:left w:val="none" w:sz="0" w:space="0" w:color="auto"/>
        <w:bottom w:val="none" w:sz="0" w:space="0" w:color="auto"/>
        <w:right w:val="none" w:sz="0" w:space="0" w:color="auto"/>
      </w:divBdr>
    </w:div>
    <w:div w:id="1734768037">
      <w:bodyDiv w:val="1"/>
      <w:marLeft w:val="0"/>
      <w:marRight w:val="0"/>
      <w:marTop w:val="0"/>
      <w:marBottom w:val="0"/>
      <w:divBdr>
        <w:top w:val="none" w:sz="0" w:space="0" w:color="auto"/>
        <w:left w:val="none" w:sz="0" w:space="0" w:color="auto"/>
        <w:bottom w:val="none" w:sz="0" w:space="0" w:color="auto"/>
        <w:right w:val="none" w:sz="0" w:space="0" w:color="auto"/>
      </w:divBdr>
    </w:div>
    <w:div w:id="1734884264">
      <w:bodyDiv w:val="1"/>
      <w:marLeft w:val="0"/>
      <w:marRight w:val="0"/>
      <w:marTop w:val="0"/>
      <w:marBottom w:val="0"/>
      <w:divBdr>
        <w:top w:val="none" w:sz="0" w:space="0" w:color="auto"/>
        <w:left w:val="none" w:sz="0" w:space="0" w:color="auto"/>
        <w:bottom w:val="none" w:sz="0" w:space="0" w:color="auto"/>
        <w:right w:val="none" w:sz="0" w:space="0" w:color="auto"/>
      </w:divBdr>
    </w:div>
    <w:div w:id="1735005229">
      <w:bodyDiv w:val="1"/>
      <w:marLeft w:val="0"/>
      <w:marRight w:val="0"/>
      <w:marTop w:val="0"/>
      <w:marBottom w:val="0"/>
      <w:divBdr>
        <w:top w:val="none" w:sz="0" w:space="0" w:color="auto"/>
        <w:left w:val="none" w:sz="0" w:space="0" w:color="auto"/>
        <w:bottom w:val="none" w:sz="0" w:space="0" w:color="auto"/>
        <w:right w:val="none" w:sz="0" w:space="0" w:color="auto"/>
      </w:divBdr>
    </w:div>
    <w:div w:id="1735006213">
      <w:bodyDiv w:val="1"/>
      <w:marLeft w:val="0"/>
      <w:marRight w:val="0"/>
      <w:marTop w:val="0"/>
      <w:marBottom w:val="0"/>
      <w:divBdr>
        <w:top w:val="none" w:sz="0" w:space="0" w:color="auto"/>
        <w:left w:val="none" w:sz="0" w:space="0" w:color="auto"/>
        <w:bottom w:val="none" w:sz="0" w:space="0" w:color="auto"/>
        <w:right w:val="none" w:sz="0" w:space="0" w:color="auto"/>
      </w:divBdr>
    </w:div>
    <w:div w:id="1735272313">
      <w:bodyDiv w:val="1"/>
      <w:marLeft w:val="0"/>
      <w:marRight w:val="0"/>
      <w:marTop w:val="0"/>
      <w:marBottom w:val="0"/>
      <w:divBdr>
        <w:top w:val="none" w:sz="0" w:space="0" w:color="auto"/>
        <w:left w:val="none" w:sz="0" w:space="0" w:color="auto"/>
        <w:bottom w:val="none" w:sz="0" w:space="0" w:color="auto"/>
        <w:right w:val="none" w:sz="0" w:space="0" w:color="auto"/>
      </w:divBdr>
    </w:div>
    <w:div w:id="1735591069">
      <w:bodyDiv w:val="1"/>
      <w:marLeft w:val="0"/>
      <w:marRight w:val="0"/>
      <w:marTop w:val="0"/>
      <w:marBottom w:val="0"/>
      <w:divBdr>
        <w:top w:val="none" w:sz="0" w:space="0" w:color="auto"/>
        <w:left w:val="none" w:sz="0" w:space="0" w:color="auto"/>
        <w:bottom w:val="none" w:sz="0" w:space="0" w:color="auto"/>
        <w:right w:val="none" w:sz="0" w:space="0" w:color="auto"/>
      </w:divBdr>
    </w:div>
    <w:div w:id="1735660097">
      <w:bodyDiv w:val="1"/>
      <w:marLeft w:val="0"/>
      <w:marRight w:val="0"/>
      <w:marTop w:val="0"/>
      <w:marBottom w:val="0"/>
      <w:divBdr>
        <w:top w:val="none" w:sz="0" w:space="0" w:color="auto"/>
        <w:left w:val="none" w:sz="0" w:space="0" w:color="auto"/>
        <w:bottom w:val="none" w:sz="0" w:space="0" w:color="auto"/>
        <w:right w:val="none" w:sz="0" w:space="0" w:color="auto"/>
      </w:divBdr>
    </w:div>
    <w:div w:id="1735810097">
      <w:bodyDiv w:val="1"/>
      <w:marLeft w:val="0"/>
      <w:marRight w:val="0"/>
      <w:marTop w:val="0"/>
      <w:marBottom w:val="0"/>
      <w:divBdr>
        <w:top w:val="none" w:sz="0" w:space="0" w:color="auto"/>
        <w:left w:val="none" w:sz="0" w:space="0" w:color="auto"/>
        <w:bottom w:val="none" w:sz="0" w:space="0" w:color="auto"/>
        <w:right w:val="none" w:sz="0" w:space="0" w:color="auto"/>
      </w:divBdr>
    </w:div>
    <w:div w:id="1735815713">
      <w:bodyDiv w:val="1"/>
      <w:marLeft w:val="0"/>
      <w:marRight w:val="0"/>
      <w:marTop w:val="0"/>
      <w:marBottom w:val="0"/>
      <w:divBdr>
        <w:top w:val="none" w:sz="0" w:space="0" w:color="auto"/>
        <w:left w:val="none" w:sz="0" w:space="0" w:color="auto"/>
        <w:bottom w:val="none" w:sz="0" w:space="0" w:color="auto"/>
        <w:right w:val="none" w:sz="0" w:space="0" w:color="auto"/>
      </w:divBdr>
    </w:div>
    <w:div w:id="1735816807">
      <w:bodyDiv w:val="1"/>
      <w:marLeft w:val="0"/>
      <w:marRight w:val="0"/>
      <w:marTop w:val="0"/>
      <w:marBottom w:val="0"/>
      <w:divBdr>
        <w:top w:val="none" w:sz="0" w:space="0" w:color="auto"/>
        <w:left w:val="none" w:sz="0" w:space="0" w:color="auto"/>
        <w:bottom w:val="none" w:sz="0" w:space="0" w:color="auto"/>
        <w:right w:val="none" w:sz="0" w:space="0" w:color="auto"/>
      </w:divBdr>
    </w:div>
    <w:div w:id="1735926971">
      <w:bodyDiv w:val="1"/>
      <w:marLeft w:val="0"/>
      <w:marRight w:val="0"/>
      <w:marTop w:val="0"/>
      <w:marBottom w:val="0"/>
      <w:divBdr>
        <w:top w:val="none" w:sz="0" w:space="0" w:color="auto"/>
        <w:left w:val="none" w:sz="0" w:space="0" w:color="auto"/>
        <w:bottom w:val="none" w:sz="0" w:space="0" w:color="auto"/>
        <w:right w:val="none" w:sz="0" w:space="0" w:color="auto"/>
      </w:divBdr>
    </w:div>
    <w:div w:id="1736127210">
      <w:bodyDiv w:val="1"/>
      <w:marLeft w:val="0"/>
      <w:marRight w:val="0"/>
      <w:marTop w:val="0"/>
      <w:marBottom w:val="0"/>
      <w:divBdr>
        <w:top w:val="none" w:sz="0" w:space="0" w:color="auto"/>
        <w:left w:val="none" w:sz="0" w:space="0" w:color="auto"/>
        <w:bottom w:val="none" w:sz="0" w:space="0" w:color="auto"/>
        <w:right w:val="none" w:sz="0" w:space="0" w:color="auto"/>
      </w:divBdr>
    </w:div>
    <w:div w:id="1736316681">
      <w:bodyDiv w:val="1"/>
      <w:marLeft w:val="0"/>
      <w:marRight w:val="0"/>
      <w:marTop w:val="0"/>
      <w:marBottom w:val="0"/>
      <w:divBdr>
        <w:top w:val="none" w:sz="0" w:space="0" w:color="auto"/>
        <w:left w:val="none" w:sz="0" w:space="0" w:color="auto"/>
        <w:bottom w:val="none" w:sz="0" w:space="0" w:color="auto"/>
        <w:right w:val="none" w:sz="0" w:space="0" w:color="auto"/>
      </w:divBdr>
    </w:div>
    <w:div w:id="1736586456">
      <w:bodyDiv w:val="1"/>
      <w:marLeft w:val="0"/>
      <w:marRight w:val="0"/>
      <w:marTop w:val="0"/>
      <w:marBottom w:val="0"/>
      <w:divBdr>
        <w:top w:val="none" w:sz="0" w:space="0" w:color="auto"/>
        <w:left w:val="none" w:sz="0" w:space="0" w:color="auto"/>
        <w:bottom w:val="none" w:sz="0" w:space="0" w:color="auto"/>
        <w:right w:val="none" w:sz="0" w:space="0" w:color="auto"/>
      </w:divBdr>
    </w:div>
    <w:div w:id="1736659720">
      <w:bodyDiv w:val="1"/>
      <w:marLeft w:val="0"/>
      <w:marRight w:val="0"/>
      <w:marTop w:val="0"/>
      <w:marBottom w:val="0"/>
      <w:divBdr>
        <w:top w:val="none" w:sz="0" w:space="0" w:color="auto"/>
        <w:left w:val="none" w:sz="0" w:space="0" w:color="auto"/>
        <w:bottom w:val="none" w:sz="0" w:space="0" w:color="auto"/>
        <w:right w:val="none" w:sz="0" w:space="0" w:color="auto"/>
      </w:divBdr>
    </w:div>
    <w:div w:id="1736851893">
      <w:bodyDiv w:val="1"/>
      <w:marLeft w:val="0"/>
      <w:marRight w:val="0"/>
      <w:marTop w:val="0"/>
      <w:marBottom w:val="0"/>
      <w:divBdr>
        <w:top w:val="none" w:sz="0" w:space="0" w:color="auto"/>
        <w:left w:val="none" w:sz="0" w:space="0" w:color="auto"/>
        <w:bottom w:val="none" w:sz="0" w:space="0" w:color="auto"/>
        <w:right w:val="none" w:sz="0" w:space="0" w:color="auto"/>
      </w:divBdr>
    </w:div>
    <w:div w:id="1736855914">
      <w:bodyDiv w:val="1"/>
      <w:marLeft w:val="0"/>
      <w:marRight w:val="0"/>
      <w:marTop w:val="0"/>
      <w:marBottom w:val="0"/>
      <w:divBdr>
        <w:top w:val="none" w:sz="0" w:space="0" w:color="auto"/>
        <w:left w:val="none" w:sz="0" w:space="0" w:color="auto"/>
        <w:bottom w:val="none" w:sz="0" w:space="0" w:color="auto"/>
        <w:right w:val="none" w:sz="0" w:space="0" w:color="auto"/>
      </w:divBdr>
    </w:div>
    <w:div w:id="1736858331">
      <w:bodyDiv w:val="1"/>
      <w:marLeft w:val="0"/>
      <w:marRight w:val="0"/>
      <w:marTop w:val="0"/>
      <w:marBottom w:val="0"/>
      <w:divBdr>
        <w:top w:val="none" w:sz="0" w:space="0" w:color="auto"/>
        <w:left w:val="none" w:sz="0" w:space="0" w:color="auto"/>
        <w:bottom w:val="none" w:sz="0" w:space="0" w:color="auto"/>
        <w:right w:val="none" w:sz="0" w:space="0" w:color="auto"/>
      </w:divBdr>
    </w:div>
    <w:div w:id="1736858937">
      <w:bodyDiv w:val="1"/>
      <w:marLeft w:val="0"/>
      <w:marRight w:val="0"/>
      <w:marTop w:val="0"/>
      <w:marBottom w:val="0"/>
      <w:divBdr>
        <w:top w:val="none" w:sz="0" w:space="0" w:color="auto"/>
        <w:left w:val="none" w:sz="0" w:space="0" w:color="auto"/>
        <w:bottom w:val="none" w:sz="0" w:space="0" w:color="auto"/>
        <w:right w:val="none" w:sz="0" w:space="0" w:color="auto"/>
      </w:divBdr>
    </w:div>
    <w:div w:id="1736929157">
      <w:bodyDiv w:val="1"/>
      <w:marLeft w:val="0"/>
      <w:marRight w:val="0"/>
      <w:marTop w:val="0"/>
      <w:marBottom w:val="0"/>
      <w:divBdr>
        <w:top w:val="none" w:sz="0" w:space="0" w:color="auto"/>
        <w:left w:val="none" w:sz="0" w:space="0" w:color="auto"/>
        <w:bottom w:val="none" w:sz="0" w:space="0" w:color="auto"/>
        <w:right w:val="none" w:sz="0" w:space="0" w:color="auto"/>
      </w:divBdr>
    </w:div>
    <w:div w:id="1736977242">
      <w:bodyDiv w:val="1"/>
      <w:marLeft w:val="0"/>
      <w:marRight w:val="0"/>
      <w:marTop w:val="0"/>
      <w:marBottom w:val="0"/>
      <w:divBdr>
        <w:top w:val="none" w:sz="0" w:space="0" w:color="auto"/>
        <w:left w:val="none" w:sz="0" w:space="0" w:color="auto"/>
        <w:bottom w:val="none" w:sz="0" w:space="0" w:color="auto"/>
        <w:right w:val="none" w:sz="0" w:space="0" w:color="auto"/>
      </w:divBdr>
    </w:div>
    <w:div w:id="1737049792">
      <w:bodyDiv w:val="1"/>
      <w:marLeft w:val="0"/>
      <w:marRight w:val="0"/>
      <w:marTop w:val="0"/>
      <w:marBottom w:val="0"/>
      <w:divBdr>
        <w:top w:val="none" w:sz="0" w:space="0" w:color="auto"/>
        <w:left w:val="none" w:sz="0" w:space="0" w:color="auto"/>
        <w:bottom w:val="none" w:sz="0" w:space="0" w:color="auto"/>
        <w:right w:val="none" w:sz="0" w:space="0" w:color="auto"/>
      </w:divBdr>
    </w:div>
    <w:div w:id="1737245731">
      <w:bodyDiv w:val="1"/>
      <w:marLeft w:val="0"/>
      <w:marRight w:val="0"/>
      <w:marTop w:val="0"/>
      <w:marBottom w:val="0"/>
      <w:divBdr>
        <w:top w:val="none" w:sz="0" w:space="0" w:color="auto"/>
        <w:left w:val="none" w:sz="0" w:space="0" w:color="auto"/>
        <w:bottom w:val="none" w:sz="0" w:space="0" w:color="auto"/>
        <w:right w:val="none" w:sz="0" w:space="0" w:color="auto"/>
      </w:divBdr>
    </w:div>
    <w:div w:id="1737315804">
      <w:bodyDiv w:val="1"/>
      <w:marLeft w:val="0"/>
      <w:marRight w:val="0"/>
      <w:marTop w:val="0"/>
      <w:marBottom w:val="0"/>
      <w:divBdr>
        <w:top w:val="none" w:sz="0" w:space="0" w:color="auto"/>
        <w:left w:val="none" w:sz="0" w:space="0" w:color="auto"/>
        <w:bottom w:val="none" w:sz="0" w:space="0" w:color="auto"/>
        <w:right w:val="none" w:sz="0" w:space="0" w:color="auto"/>
      </w:divBdr>
    </w:div>
    <w:div w:id="1737389893">
      <w:bodyDiv w:val="1"/>
      <w:marLeft w:val="0"/>
      <w:marRight w:val="0"/>
      <w:marTop w:val="0"/>
      <w:marBottom w:val="0"/>
      <w:divBdr>
        <w:top w:val="none" w:sz="0" w:space="0" w:color="auto"/>
        <w:left w:val="none" w:sz="0" w:space="0" w:color="auto"/>
        <w:bottom w:val="none" w:sz="0" w:space="0" w:color="auto"/>
        <w:right w:val="none" w:sz="0" w:space="0" w:color="auto"/>
      </w:divBdr>
    </w:div>
    <w:div w:id="1737432364">
      <w:bodyDiv w:val="1"/>
      <w:marLeft w:val="0"/>
      <w:marRight w:val="0"/>
      <w:marTop w:val="0"/>
      <w:marBottom w:val="0"/>
      <w:divBdr>
        <w:top w:val="none" w:sz="0" w:space="0" w:color="auto"/>
        <w:left w:val="none" w:sz="0" w:space="0" w:color="auto"/>
        <w:bottom w:val="none" w:sz="0" w:space="0" w:color="auto"/>
        <w:right w:val="none" w:sz="0" w:space="0" w:color="auto"/>
      </w:divBdr>
    </w:div>
    <w:div w:id="1737586466">
      <w:bodyDiv w:val="1"/>
      <w:marLeft w:val="0"/>
      <w:marRight w:val="0"/>
      <w:marTop w:val="0"/>
      <w:marBottom w:val="0"/>
      <w:divBdr>
        <w:top w:val="none" w:sz="0" w:space="0" w:color="auto"/>
        <w:left w:val="none" w:sz="0" w:space="0" w:color="auto"/>
        <w:bottom w:val="none" w:sz="0" w:space="0" w:color="auto"/>
        <w:right w:val="none" w:sz="0" w:space="0" w:color="auto"/>
      </w:divBdr>
    </w:div>
    <w:div w:id="1737588103">
      <w:bodyDiv w:val="1"/>
      <w:marLeft w:val="0"/>
      <w:marRight w:val="0"/>
      <w:marTop w:val="0"/>
      <w:marBottom w:val="0"/>
      <w:divBdr>
        <w:top w:val="none" w:sz="0" w:space="0" w:color="auto"/>
        <w:left w:val="none" w:sz="0" w:space="0" w:color="auto"/>
        <w:bottom w:val="none" w:sz="0" w:space="0" w:color="auto"/>
        <w:right w:val="none" w:sz="0" w:space="0" w:color="auto"/>
      </w:divBdr>
    </w:div>
    <w:div w:id="1738016861">
      <w:bodyDiv w:val="1"/>
      <w:marLeft w:val="0"/>
      <w:marRight w:val="0"/>
      <w:marTop w:val="0"/>
      <w:marBottom w:val="0"/>
      <w:divBdr>
        <w:top w:val="none" w:sz="0" w:space="0" w:color="auto"/>
        <w:left w:val="none" w:sz="0" w:space="0" w:color="auto"/>
        <w:bottom w:val="none" w:sz="0" w:space="0" w:color="auto"/>
        <w:right w:val="none" w:sz="0" w:space="0" w:color="auto"/>
      </w:divBdr>
    </w:div>
    <w:div w:id="1738475929">
      <w:bodyDiv w:val="1"/>
      <w:marLeft w:val="0"/>
      <w:marRight w:val="0"/>
      <w:marTop w:val="0"/>
      <w:marBottom w:val="0"/>
      <w:divBdr>
        <w:top w:val="none" w:sz="0" w:space="0" w:color="auto"/>
        <w:left w:val="none" w:sz="0" w:space="0" w:color="auto"/>
        <w:bottom w:val="none" w:sz="0" w:space="0" w:color="auto"/>
        <w:right w:val="none" w:sz="0" w:space="0" w:color="auto"/>
      </w:divBdr>
    </w:div>
    <w:div w:id="1738701032">
      <w:bodyDiv w:val="1"/>
      <w:marLeft w:val="0"/>
      <w:marRight w:val="0"/>
      <w:marTop w:val="0"/>
      <w:marBottom w:val="0"/>
      <w:divBdr>
        <w:top w:val="none" w:sz="0" w:space="0" w:color="auto"/>
        <w:left w:val="none" w:sz="0" w:space="0" w:color="auto"/>
        <w:bottom w:val="none" w:sz="0" w:space="0" w:color="auto"/>
        <w:right w:val="none" w:sz="0" w:space="0" w:color="auto"/>
      </w:divBdr>
    </w:div>
    <w:div w:id="1738818102">
      <w:bodyDiv w:val="1"/>
      <w:marLeft w:val="0"/>
      <w:marRight w:val="0"/>
      <w:marTop w:val="0"/>
      <w:marBottom w:val="0"/>
      <w:divBdr>
        <w:top w:val="none" w:sz="0" w:space="0" w:color="auto"/>
        <w:left w:val="none" w:sz="0" w:space="0" w:color="auto"/>
        <w:bottom w:val="none" w:sz="0" w:space="0" w:color="auto"/>
        <w:right w:val="none" w:sz="0" w:space="0" w:color="auto"/>
      </w:divBdr>
    </w:div>
    <w:div w:id="1739161422">
      <w:bodyDiv w:val="1"/>
      <w:marLeft w:val="0"/>
      <w:marRight w:val="0"/>
      <w:marTop w:val="0"/>
      <w:marBottom w:val="0"/>
      <w:divBdr>
        <w:top w:val="none" w:sz="0" w:space="0" w:color="auto"/>
        <w:left w:val="none" w:sz="0" w:space="0" w:color="auto"/>
        <w:bottom w:val="none" w:sz="0" w:space="0" w:color="auto"/>
        <w:right w:val="none" w:sz="0" w:space="0" w:color="auto"/>
      </w:divBdr>
    </w:div>
    <w:div w:id="1739210248">
      <w:bodyDiv w:val="1"/>
      <w:marLeft w:val="0"/>
      <w:marRight w:val="0"/>
      <w:marTop w:val="0"/>
      <w:marBottom w:val="0"/>
      <w:divBdr>
        <w:top w:val="none" w:sz="0" w:space="0" w:color="auto"/>
        <w:left w:val="none" w:sz="0" w:space="0" w:color="auto"/>
        <w:bottom w:val="none" w:sz="0" w:space="0" w:color="auto"/>
        <w:right w:val="none" w:sz="0" w:space="0" w:color="auto"/>
      </w:divBdr>
    </w:div>
    <w:div w:id="1739283370">
      <w:bodyDiv w:val="1"/>
      <w:marLeft w:val="0"/>
      <w:marRight w:val="0"/>
      <w:marTop w:val="0"/>
      <w:marBottom w:val="0"/>
      <w:divBdr>
        <w:top w:val="none" w:sz="0" w:space="0" w:color="auto"/>
        <w:left w:val="none" w:sz="0" w:space="0" w:color="auto"/>
        <w:bottom w:val="none" w:sz="0" w:space="0" w:color="auto"/>
        <w:right w:val="none" w:sz="0" w:space="0" w:color="auto"/>
      </w:divBdr>
    </w:div>
    <w:div w:id="1739547676">
      <w:bodyDiv w:val="1"/>
      <w:marLeft w:val="0"/>
      <w:marRight w:val="0"/>
      <w:marTop w:val="0"/>
      <w:marBottom w:val="0"/>
      <w:divBdr>
        <w:top w:val="none" w:sz="0" w:space="0" w:color="auto"/>
        <w:left w:val="none" w:sz="0" w:space="0" w:color="auto"/>
        <w:bottom w:val="none" w:sz="0" w:space="0" w:color="auto"/>
        <w:right w:val="none" w:sz="0" w:space="0" w:color="auto"/>
      </w:divBdr>
    </w:div>
    <w:div w:id="1739549995">
      <w:bodyDiv w:val="1"/>
      <w:marLeft w:val="0"/>
      <w:marRight w:val="0"/>
      <w:marTop w:val="0"/>
      <w:marBottom w:val="0"/>
      <w:divBdr>
        <w:top w:val="none" w:sz="0" w:space="0" w:color="auto"/>
        <w:left w:val="none" w:sz="0" w:space="0" w:color="auto"/>
        <w:bottom w:val="none" w:sz="0" w:space="0" w:color="auto"/>
        <w:right w:val="none" w:sz="0" w:space="0" w:color="auto"/>
      </w:divBdr>
    </w:div>
    <w:div w:id="1739739744">
      <w:bodyDiv w:val="1"/>
      <w:marLeft w:val="0"/>
      <w:marRight w:val="0"/>
      <w:marTop w:val="0"/>
      <w:marBottom w:val="0"/>
      <w:divBdr>
        <w:top w:val="none" w:sz="0" w:space="0" w:color="auto"/>
        <w:left w:val="none" w:sz="0" w:space="0" w:color="auto"/>
        <w:bottom w:val="none" w:sz="0" w:space="0" w:color="auto"/>
        <w:right w:val="none" w:sz="0" w:space="0" w:color="auto"/>
      </w:divBdr>
    </w:div>
    <w:div w:id="1739788044">
      <w:bodyDiv w:val="1"/>
      <w:marLeft w:val="0"/>
      <w:marRight w:val="0"/>
      <w:marTop w:val="0"/>
      <w:marBottom w:val="0"/>
      <w:divBdr>
        <w:top w:val="none" w:sz="0" w:space="0" w:color="auto"/>
        <w:left w:val="none" w:sz="0" w:space="0" w:color="auto"/>
        <w:bottom w:val="none" w:sz="0" w:space="0" w:color="auto"/>
        <w:right w:val="none" w:sz="0" w:space="0" w:color="auto"/>
      </w:divBdr>
    </w:div>
    <w:div w:id="1739788396">
      <w:bodyDiv w:val="1"/>
      <w:marLeft w:val="0"/>
      <w:marRight w:val="0"/>
      <w:marTop w:val="0"/>
      <w:marBottom w:val="0"/>
      <w:divBdr>
        <w:top w:val="none" w:sz="0" w:space="0" w:color="auto"/>
        <w:left w:val="none" w:sz="0" w:space="0" w:color="auto"/>
        <w:bottom w:val="none" w:sz="0" w:space="0" w:color="auto"/>
        <w:right w:val="none" w:sz="0" w:space="0" w:color="auto"/>
      </w:divBdr>
    </w:div>
    <w:div w:id="1739941339">
      <w:bodyDiv w:val="1"/>
      <w:marLeft w:val="0"/>
      <w:marRight w:val="0"/>
      <w:marTop w:val="0"/>
      <w:marBottom w:val="0"/>
      <w:divBdr>
        <w:top w:val="none" w:sz="0" w:space="0" w:color="auto"/>
        <w:left w:val="none" w:sz="0" w:space="0" w:color="auto"/>
        <w:bottom w:val="none" w:sz="0" w:space="0" w:color="auto"/>
        <w:right w:val="none" w:sz="0" w:space="0" w:color="auto"/>
      </w:divBdr>
    </w:div>
    <w:div w:id="1740052951">
      <w:bodyDiv w:val="1"/>
      <w:marLeft w:val="0"/>
      <w:marRight w:val="0"/>
      <w:marTop w:val="0"/>
      <w:marBottom w:val="0"/>
      <w:divBdr>
        <w:top w:val="none" w:sz="0" w:space="0" w:color="auto"/>
        <w:left w:val="none" w:sz="0" w:space="0" w:color="auto"/>
        <w:bottom w:val="none" w:sz="0" w:space="0" w:color="auto"/>
        <w:right w:val="none" w:sz="0" w:space="0" w:color="auto"/>
      </w:divBdr>
    </w:div>
    <w:div w:id="1740440381">
      <w:bodyDiv w:val="1"/>
      <w:marLeft w:val="0"/>
      <w:marRight w:val="0"/>
      <w:marTop w:val="0"/>
      <w:marBottom w:val="0"/>
      <w:divBdr>
        <w:top w:val="none" w:sz="0" w:space="0" w:color="auto"/>
        <w:left w:val="none" w:sz="0" w:space="0" w:color="auto"/>
        <w:bottom w:val="none" w:sz="0" w:space="0" w:color="auto"/>
        <w:right w:val="none" w:sz="0" w:space="0" w:color="auto"/>
      </w:divBdr>
    </w:div>
    <w:div w:id="1740665450">
      <w:bodyDiv w:val="1"/>
      <w:marLeft w:val="0"/>
      <w:marRight w:val="0"/>
      <w:marTop w:val="0"/>
      <w:marBottom w:val="0"/>
      <w:divBdr>
        <w:top w:val="none" w:sz="0" w:space="0" w:color="auto"/>
        <w:left w:val="none" w:sz="0" w:space="0" w:color="auto"/>
        <w:bottom w:val="none" w:sz="0" w:space="0" w:color="auto"/>
        <w:right w:val="none" w:sz="0" w:space="0" w:color="auto"/>
      </w:divBdr>
    </w:div>
    <w:div w:id="1740862921">
      <w:bodyDiv w:val="1"/>
      <w:marLeft w:val="0"/>
      <w:marRight w:val="0"/>
      <w:marTop w:val="0"/>
      <w:marBottom w:val="0"/>
      <w:divBdr>
        <w:top w:val="none" w:sz="0" w:space="0" w:color="auto"/>
        <w:left w:val="none" w:sz="0" w:space="0" w:color="auto"/>
        <w:bottom w:val="none" w:sz="0" w:space="0" w:color="auto"/>
        <w:right w:val="none" w:sz="0" w:space="0" w:color="auto"/>
      </w:divBdr>
    </w:div>
    <w:div w:id="1740981957">
      <w:bodyDiv w:val="1"/>
      <w:marLeft w:val="0"/>
      <w:marRight w:val="0"/>
      <w:marTop w:val="0"/>
      <w:marBottom w:val="0"/>
      <w:divBdr>
        <w:top w:val="none" w:sz="0" w:space="0" w:color="auto"/>
        <w:left w:val="none" w:sz="0" w:space="0" w:color="auto"/>
        <w:bottom w:val="none" w:sz="0" w:space="0" w:color="auto"/>
        <w:right w:val="none" w:sz="0" w:space="0" w:color="auto"/>
      </w:divBdr>
    </w:div>
    <w:div w:id="1741126420">
      <w:bodyDiv w:val="1"/>
      <w:marLeft w:val="0"/>
      <w:marRight w:val="0"/>
      <w:marTop w:val="0"/>
      <w:marBottom w:val="0"/>
      <w:divBdr>
        <w:top w:val="none" w:sz="0" w:space="0" w:color="auto"/>
        <w:left w:val="none" w:sz="0" w:space="0" w:color="auto"/>
        <w:bottom w:val="none" w:sz="0" w:space="0" w:color="auto"/>
        <w:right w:val="none" w:sz="0" w:space="0" w:color="auto"/>
      </w:divBdr>
    </w:div>
    <w:div w:id="1741169683">
      <w:bodyDiv w:val="1"/>
      <w:marLeft w:val="0"/>
      <w:marRight w:val="0"/>
      <w:marTop w:val="0"/>
      <w:marBottom w:val="0"/>
      <w:divBdr>
        <w:top w:val="none" w:sz="0" w:space="0" w:color="auto"/>
        <w:left w:val="none" w:sz="0" w:space="0" w:color="auto"/>
        <w:bottom w:val="none" w:sz="0" w:space="0" w:color="auto"/>
        <w:right w:val="none" w:sz="0" w:space="0" w:color="auto"/>
      </w:divBdr>
    </w:div>
    <w:div w:id="1741244531">
      <w:bodyDiv w:val="1"/>
      <w:marLeft w:val="0"/>
      <w:marRight w:val="0"/>
      <w:marTop w:val="0"/>
      <w:marBottom w:val="0"/>
      <w:divBdr>
        <w:top w:val="none" w:sz="0" w:space="0" w:color="auto"/>
        <w:left w:val="none" w:sz="0" w:space="0" w:color="auto"/>
        <w:bottom w:val="none" w:sz="0" w:space="0" w:color="auto"/>
        <w:right w:val="none" w:sz="0" w:space="0" w:color="auto"/>
      </w:divBdr>
    </w:div>
    <w:div w:id="1741318974">
      <w:bodyDiv w:val="1"/>
      <w:marLeft w:val="0"/>
      <w:marRight w:val="0"/>
      <w:marTop w:val="0"/>
      <w:marBottom w:val="0"/>
      <w:divBdr>
        <w:top w:val="none" w:sz="0" w:space="0" w:color="auto"/>
        <w:left w:val="none" w:sz="0" w:space="0" w:color="auto"/>
        <w:bottom w:val="none" w:sz="0" w:space="0" w:color="auto"/>
        <w:right w:val="none" w:sz="0" w:space="0" w:color="auto"/>
      </w:divBdr>
    </w:div>
    <w:div w:id="1741368990">
      <w:bodyDiv w:val="1"/>
      <w:marLeft w:val="0"/>
      <w:marRight w:val="0"/>
      <w:marTop w:val="0"/>
      <w:marBottom w:val="0"/>
      <w:divBdr>
        <w:top w:val="none" w:sz="0" w:space="0" w:color="auto"/>
        <w:left w:val="none" w:sz="0" w:space="0" w:color="auto"/>
        <w:bottom w:val="none" w:sz="0" w:space="0" w:color="auto"/>
        <w:right w:val="none" w:sz="0" w:space="0" w:color="auto"/>
      </w:divBdr>
    </w:div>
    <w:div w:id="1741437275">
      <w:bodyDiv w:val="1"/>
      <w:marLeft w:val="0"/>
      <w:marRight w:val="0"/>
      <w:marTop w:val="0"/>
      <w:marBottom w:val="0"/>
      <w:divBdr>
        <w:top w:val="none" w:sz="0" w:space="0" w:color="auto"/>
        <w:left w:val="none" w:sz="0" w:space="0" w:color="auto"/>
        <w:bottom w:val="none" w:sz="0" w:space="0" w:color="auto"/>
        <w:right w:val="none" w:sz="0" w:space="0" w:color="auto"/>
      </w:divBdr>
    </w:div>
    <w:div w:id="1741560193">
      <w:bodyDiv w:val="1"/>
      <w:marLeft w:val="0"/>
      <w:marRight w:val="0"/>
      <w:marTop w:val="0"/>
      <w:marBottom w:val="0"/>
      <w:divBdr>
        <w:top w:val="none" w:sz="0" w:space="0" w:color="auto"/>
        <w:left w:val="none" w:sz="0" w:space="0" w:color="auto"/>
        <w:bottom w:val="none" w:sz="0" w:space="0" w:color="auto"/>
        <w:right w:val="none" w:sz="0" w:space="0" w:color="auto"/>
      </w:divBdr>
    </w:div>
    <w:div w:id="1741639551">
      <w:bodyDiv w:val="1"/>
      <w:marLeft w:val="0"/>
      <w:marRight w:val="0"/>
      <w:marTop w:val="0"/>
      <w:marBottom w:val="0"/>
      <w:divBdr>
        <w:top w:val="none" w:sz="0" w:space="0" w:color="auto"/>
        <w:left w:val="none" w:sz="0" w:space="0" w:color="auto"/>
        <w:bottom w:val="none" w:sz="0" w:space="0" w:color="auto"/>
        <w:right w:val="none" w:sz="0" w:space="0" w:color="auto"/>
      </w:divBdr>
    </w:div>
    <w:div w:id="1741710923">
      <w:bodyDiv w:val="1"/>
      <w:marLeft w:val="0"/>
      <w:marRight w:val="0"/>
      <w:marTop w:val="0"/>
      <w:marBottom w:val="0"/>
      <w:divBdr>
        <w:top w:val="none" w:sz="0" w:space="0" w:color="auto"/>
        <w:left w:val="none" w:sz="0" w:space="0" w:color="auto"/>
        <w:bottom w:val="none" w:sz="0" w:space="0" w:color="auto"/>
        <w:right w:val="none" w:sz="0" w:space="0" w:color="auto"/>
      </w:divBdr>
    </w:div>
    <w:div w:id="1741753193">
      <w:bodyDiv w:val="1"/>
      <w:marLeft w:val="0"/>
      <w:marRight w:val="0"/>
      <w:marTop w:val="0"/>
      <w:marBottom w:val="0"/>
      <w:divBdr>
        <w:top w:val="none" w:sz="0" w:space="0" w:color="auto"/>
        <w:left w:val="none" w:sz="0" w:space="0" w:color="auto"/>
        <w:bottom w:val="none" w:sz="0" w:space="0" w:color="auto"/>
        <w:right w:val="none" w:sz="0" w:space="0" w:color="auto"/>
      </w:divBdr>
    </w:div>
    <w:div w:id="1741753389">
      <w:bodyDiv w:val="1"/>
      <w:marLeft w:val="0"/>
      <w:marRight w:val="0"/>
      <w:marTop w:val="0"/>
      <w:marBottom w:val="0"/>
      <w:divBdr>
        <w:top w:val="none" w:sz="0" w:space="0" w:color="auto"/>
        <w:left w:val="none" w:sz="0" w:space="0" w:color="auto"/>
        <w:bottom w:val="none" w:sz="0" w:space="0" w:color="auto"/>
        <w:right w:val="none" w:sz="0" w:space="0" w:color="auto"/>
      </w:divBdr>
    </w:div>
    <w:div w:id="1741756435">
      <w:bodyDiv w:val="1"/>
      <w:marLeft w:val="0"/>
      <w:marRight w:val="0"/>
      <w:marTop w:val="0"/>
      <w:marBottom w:val="0"/>
      <w:divBdr>
        <w:top w:val="none" w:sz="0" w:space="0" w:color="auto"/>
        <w:left w:val="none" w:sz="0" w:space="0" w:color="auto"/>
        <w:bottom w:val="none" w:sz="0" w:space="0" w:color="auto"/>
        <w:right w:val="none" w:sz="0" w:space="0" w:color="auto"/>
      </w:divBdr>
    </w:div>
    <w:div w:id="1742017697">
      <w:bodyDiv w:val="1"/>
      <w:marLeft w:val="0"/>
      <w:marRight w:val="0"/>
      <w:marTop w:val="0"/>
      <w:marBottom w:val="0"/>
      <w:divBdr>
        <w:top w:val="none" w:sz="0" w:space="0" w:color="auto"/>
        <w:left w:val="none" w:sz="0" w:space="0" w:color="auto"/>
        <w:bottom w:val="none" w:sz="0" w:space="0" w:color="auto"/>
        <w:right w:val="none" w:sz="0" w:space="0" w:color="auto"/>
      </w:divBdr>
    </w:div>
    <w:div w:id="1742093137">
      <w:bodyDiv w:val="1"/>
      <w:marLeft w:val="0"/>
      <w:marRight w:val="0"/>
      <w:marTop w:val="0"/>
      <w:marBottom w:val="0"/>
      <w:divBdr>
        <w:top w:val="none" w:sz="0" w:space="0" w:color="auto"/>
        <w:left w:val="none" w:sz="0" w:space="0" w:color="auto"/>
        <w:bottom w:val="none" w:sz="0" w:space="0" w:color="auto"/>
        <w:right w:val="none" w:sz="0" w:space="0" w:color="auto"/>
      </w:divBdr>
    </w:div>
    <w:div w:id="1742094251">
      <w:bodyDiv w:val="1"/>
      <w:marLeft w:val="0"/>
      <w:marRight w:val="0"/>
      <w:marTop w:val="0"/>
      <w:marBottom w:val="0"/>
      <w:divBdr>
        <w:top w:val="none" w:sz="0" w:space="0" w:color="auto"/>
        <w:left w:val="none" w:sz="0" w:space="0" w:color="auto"/>
        <w:bottom w:val="none" w:sz="0" w:space="0" w:color="auto"/>
        <w:right w:val="none" w:sz="0" w:space="0" w:color="auto"/>
      </w:divBdr>
    </w:div>
    <w:div w:id="1742101494">
      <w:bodyDiv w:val="1"/>
      <w:marLeft w:val="0"/>
      <w:marRight w:val="0"/>
      <w:marTop w:val="0"/>
      <w:marBottom w:val="0"/>
      <w:divBdr>
        <w:top w:val="none" w:sz="0" w:space="0" w:color="auto"/>
        <w:left w:val="none" w:sz="0" w:space="0" w:color="auto"/>
        <w:bottom w:val="none" w:sz="0" w:space="0" w:color="auto"/>
        <w:right w:val="none" w:sz="0" w:space="0" w:color="auto"/>
      </w:divBdr>
    </w:div>
    <w:div w:id="1742291838">
      <w:bodyDiv w:val="1"/>
      <w:marLeft w:val="0"/>
      <w:marRight w:val="0"/>
      <w:marTop w:val="0"/>
      <w:marBottom w:val="0"/>
      <w:divBdr>
        <w:top w:val="none" w:sz="0" w:space="0" w:color="auto"/>
        <w:left w:val="none" w:sz="0" w:space="0" w:color="auto"/>
        <w:bottom w:val="none" w:sz="0" w:space="0" w:color="auto"/>
        <w:right w:val="none" w:sz="0" w:space="0" w:color="auto"/>
      </w:divBdr>
    </w:div>
    <w:div w:id="1742479119">
      <w:bodyDiv w:val="1"/>
      <w:marLeft w:val="0"/>
      <w:marRight w:val="0"/>
      <w:marTop w:val="0"/>
      <w:marBottom w:val="0"/>
      <w:divBdr>
        <w:top w:val="none" w:sz="0" w:space="0" w:color="auto"/>
        <w:left w:val="none" w:sz="0" w:space="0" w:color="auto"/>
        <w:bottom w:val="none" w:sz="0" w:space="0" w:color="auto"/>
        <w:right w:val="none" w:sz="0" w:space="0" w:color="auto"/>
      </w:divBdr>
    </w:div>
    <w:div w:id="1742674109">
      <w:bodyDiv w:val="1"/>
      <w:marLeft w:val="0"/>
      <w:marRight w:val="0"/>
      <w:marTop w:val="0"/>
      <w:marBottom w:val="0"/>
      <w:divBdr>
        <w:top w:val="none" w:sz="0" w:space="0" w:color="auto"/>
        <w:left w:val="none" w:sz="0" w:space="0" w:color="auto"/>
        <w:bottom w:val="none" w:sz="0" w:space="0" w:color="auto"/>
        <w:right w:val="none" w:sz="0" w:space="0" w:color="auto"/>
      </w:divBdr>
    </w:div>
    <w:div w:id="1742830483">
      <w:bodyDiv w:val="1"/>
      <w:marLeft w:val="0"/>
      <w:marRight w:val="0"/>
      <w:marTop w:val="0"/>
      <w:marBottom w:val="0"/>
      <w:divBdr>
        <w:top w:val="none" w:sz="0" w:space="0" w:color="auto"/>
        <w:left w:val="none" w:sz="0" w:space="0" w:color="auto"/>
        <w:bottom w:val="none" w:sz="0" w:space="0" w:color="auto"/>
        <w:right w:val="none" w:sz="0" w:space="0" w:color="auto"/>
      </w:divBdr>
    </w:div>
    <w:div w:id="1743289953">
      <w:bodyDiv w:val="1"/>
      <w:marLeft w:val="0"/>
      <w:marRight w:val="0"/>
      <w:marTop w:val="0"/>
      <w:marBottom w:val="0"/>
      <w:divBdr>
        <w:top w:val="none" w:sz="0" w:space="0" w:color="auto"/>
        <w:left w:val="none" w:sz="0" w:space="0" w:color="auto"/>
        <w:bottom w:val="none" w:sz="0" w:space="0" w:color="auto"/>
        <w:right w:val="none" w:sz="0" w:space="0" w:color="auto"/>
      </w:divBdr>
    </w:div>
    <w:div w:id="1743327494">
      <w:bodyDiv w:val="1"/>
      <w:marLeft w:val="0"/>
      <w:marRight w:val="0"/>
      <w:marTop w:val="0"/>
      <w:marBottom w:val="0"/>
      <w:divBdr>
        <w:top w:val="none" w:sz="0" w:space="0" w:color="auto"/>
        <w:left w:val="none" w:sz="0" w:space="0" w:color="auto"/>
        <w:bottom w:val="none" w:sz="0" w:space="0" w:color="auto"/>
        <w:right w:val="none" w:sz="0" w:space="0" w:color="auto"/>
      </w:divBdr>
    </w:div>
    <w:div w:id="1743602061">
      <w:bodyDiv w:val="1"/>
      <w:marLeft w:val="0"/>
      <w:marRight w:val="0"/>
      <w:marTop w:val="0"/>
      <w:marBottom w:val="0"/>
      <w:divBdr>
        <w:top w:val="none" w:sz="0" w:space="0" w:color="auto"/>
        <w:left w:val="none" w:sz="0" w:space="0" w:color="auto"/>
        <w:bottom w:val="none" w:sz="0" w:space="0" w:color="auto"/>
        <w:right w:val="none" w:sz="0" w:space="0" w:color="auto"/>
      </w:divBdr>
    </w:div>
    <w:div w:id="1743797676">
      <w:bodyDiv w:val="1"/>
      <w:marLeft w:val="0"/>
      <w:marRight w:val="0"/>
      <w:marTop w:val="0"/>
      <w:marBottom w:val="0"/>
      <w:divBdr>
        <w:top w:val="none" w:sz="0" w:space="0" w:color="auto"/>
        <w:left w:val="none" w:sz="0" w:space="0" w:color="auto"/>
        <w:bottom w:val="none" w:sz="0" w:space="0" w:color="auto"/>
        <w:right w:val="none" w:sz="0" w:space="0" w:color="auto"/>
      </w:divBdr>
    </w:div>
    <w:div w:id="1743867138">
      <w:bodyDiv w:val="1"/>
      <w:marLeft w:val="0"/>
      <w:marRight w:val="0"/>
      <w:marTop w:val="0"/>
      <w:marBottom w:val="0"/>
      <w:divBdr>
        <w:top w:val="none" w:sz="0" w:space="0" w:color="auto"/>
        <w:left w:val="none" w:sz="0" w:space="0" w:color="auto"/>
        <w:bottom w:val="none" w:sz="0" w:space="0" w:color="auto"/>
        <w:right w:val="none" w:sz="0" w:space="0" w:color="auto"/>
      </w:divBdr>
    </w:div>
    <w:div w:id="1743869047">
      <w:bodyDiv w:val="1"/>
      <w:marLeft w:val="0"/>
      <w:marRight w:val="0"/>
      <w:marTop w:val="0"/>
      <w:marBottom w:val="0"/>
      <w:divBdr>
        <w:top w:val="none" w:sz="0" w:space="0" w:color="auto"/>
        <w:left w:val="none" w:sz="0" w:space="0" w:color="auto"/>
        <w:bottom w:val="none" w:sz="0" w:space="0" w:color="auto"/>
        <w:right w:val="none" w:sz="0" w:space="0" w:color="auto"/>
      </w:divBdr>
    </w:div>
    <w:div w:id="1744180057">
      <w:bodyDiv w:val="1"/>
      <w:marLeft w:val="0"/>
      <w:marRight w:val="0"/>
      <w:marTop w:val="0"/>
      <w:marBottom w:val="0"/>
      <w:divBdr>
        <w:top w:val="none" w:sz="0" w:space="0" w:color="auto"/>
        <w:left w:val="none" w:sz="0" w:space="0" w:color="auto"/>
        <w:bottom w:val="none" w:sz="0" w:space="0" w:color="auto"/>
        <w:right w:val="none" w:sz="0" w:space="0" w:color="auto"/>
      </w:divBdr>
    </w:div>
    <w:div w:id="1744182473">
      <w:bodyDiv w:val="1"/>
      <w:marLeft w:val="0"/>
      <w:marRight w:val="0"/>
      <w:marTop w:val="0"/>
      <w:marBottom w:val="0"/>
      <w:divBdr>
        <w:top w:val="none" w:sz="0" w:space="0" w:color="auto"/>
        <w:left w:val="none" w:sz="0" w:space="0" w:color="auto"/>
        <w:bottom w:val="none" w:sz="0" w:space="0" w:color="auto"/>
        <w:right w:val="none" w:sz="0" w:space="0" w:color="auto"/>
      </w:divBdr>
    </w:div>
    <w:div w:id="1744254943">
      <w:bodyDiv w:val="1"/>
      <w:marLeft w:val="0"/>
      <w:marRight w:val="0"/>
      <w:marTop w:val="0"/>
      <w:marBottom w:val="0"/>
      <w:divBdr>
        <w:top w:val="none" w:sz="0" w:space="0" w:color="auto"/>
        <w:left w:val="none" w:sz="0" w:space="0" w:color="auto"/>
        <w:bottom w:val="none" w:sz="0" w:space="0" w:color="auto"/>
        <w:right w:val="none" w:sz="0" w:space="0" w:color="auto"/>
      </w:divBdr>
    </w:div>
    <w:div w:id="1744372269">
      <w:bodyDiv w:val="1"/>
      <w:marLeft w:val="0"/>
      <w:marRight w:val="0"/>
      <w:marTop w:val="0"/>
      <w:marBottom w:val="0"/>
      <w:divBdr>
        <w:top w:val="none" w:sz="0" w:space="0" w:color="auto"/>
        <w:left w:val="none" w:sz="0" w:space="0" w:color="auto"/>
        <w:bottom w:val="none" w:sz="0" w:space="0" w:color="auto"/>
        <w:right w:val="none" w:sz="0" w:space="0" w:color="auto"/>
      </w:divBdr>
    </w:div>
    <w:div w:id="1744402865">
      <w:bodyDiv w:val="1"/>
      <w:marLeft w:val="0"/>
      <w:marRight w:val="0"/>
      <w:marTop w:val="0"/>
      <w:marBottom w:val="0"/>
      <w:divBdr>
        <w:top w:val="none" w:sz="0" w:space="0" w:color="auto"/>
        <w:left w:val="none" w:sz="0" w:space="0" w:color="auto"/>
        <w:bottom w:val="none" w:sz="0" w:space="0" w:color="auto"/>
        <w:right w:val="none" w:sz="0" w:space="0" w:color="auto"/>
      </w:divBdr>
    </w:div>
    <w:div w:id="1744643925">
      <w:bodyDiv w:val="1"/>
      <w:marLeft w:val="0"/>
      <w:marRight w:val="0"/>
      <w:marTop w:val="0"/>
      <w:marBottom w:val="0"/>
      <w:divBdr>
        <w:top w:val="none" w:sz="0" w:space="0" w:color="auto"/>
        <w:left w:val="none" w:sz="0" w:space="0" w:color="auto"/>
        <w:bottom w:val="none" w:sz="0" w:space="0" w:color="auto"/>
        <w:right w:val="none" w:sz="0" w:space="0" w:color="auto"/>
      </w:divBdr>
    </w:div>
    <w:div w:id="1744907398">
      <w:bodyDiv w:val="1"/>
      <w:marLeft w:val="0"/>
      <w:marRight w:val="0"/>
      <w:marTop w:val="0"/>
      <w:marBottom w:val="0"/>
      <w:divBdr>
        <w:top w:val="none" w:sz="0" w:space="0" w:color="auto"/>
        <w:left w:val="none" w:sz="0" w:space="0" w:color="auto"/>
        <w:bottom w:val="none" w:sz="0" w:space="0" w:color="auto"/>
        <w:right w:val="none" w:sz="0" w:space="0" w:color="auto"/>
      </w:divBdr>
    </w:div>
    <w:div w:id="1744915894">
      <w:bodyDiv w:val="1"/>
      <w:marLeft w:val="0"/>
      <w:marRight w:val="0"/>
      <w:marTop w:val="0"/>
      <w:marBottom w:val="0"/>
      <w:divBdr>
        <w:top w:val="none" w:sz="0" w:space="0" w:color="auto"/>
        <w:left w:val="none" w:sz="0" w:space="0" w:color="auto"/>
        <w:bottom w:val="none" w:sz="0" w:space="0" w:color="auto"/>
        <w:right w:val="none" w:sz="0" w:space="0" w:color="auto"/>
      </w:divBdr>
    </w:div>
    <w:div w:id="1745099933">
      <w:bodyDiv w:val="1"/>
      <w:marLeft w:val="0"/>
      <w:marRight w:val="0"/>
      <w:marTop w:val="0"/>
      <w:marBottom w:val="0"/>
      <w:divBdr>
        <w:top w:val="none" w:sz="0" w:space="0" w:color="auto"/>
        <w:left w:val="none" w:sz="0" w:space="0" w:color="auto"/>
        <w:bottom w:val="none" w:sz="0" w:space="0" w:color="auto"/>
        <w:right w:val="none" w:sz="0" w:space="0" w:color="auto"/>
      </w:divBdr>
    </w:div>
    <w:div w:id="1745184338">
      <w:bodyDiv w:val="1"/>
      <w:marLeft w:val="0"/>
      <w:marRight w:val="0"/>
      <w:marTop w:val="0"/>
      <w:marBottom w:val="0"/>
      <w:divBdr>
        <w:top w:val="none" w:sz="0" w:space="0" w:color="auto"/>
        <w:left w:val="none" w:sz="0" w:space="0" w:color="auto"/>
        <w:bottom w:val="none" w:sz="0" w:space="0" w:color="auto"/>
        <w:right w:val="none" w:sz="0" w:space="0" w:color="auto"/>
      </w:divBdr>
    </w:div>
    <w:div w:id="1745301048">
      <w:bodyDiv w:val="1"/>
      <w:marLeft w:val="0"/>
      <w:marRight w:val="0"/>
      <w:marTop w:val="0"/>
      <w:marBottom w:val="0"/>
      <w:divBdr>
        <w:top w:val="none" w:sz="0" w:space="0" w:color="auto"/>
        <w:left w:val="none" w:sz="0" w:space="0" w:color="auto"/>
        <w:bottom w:val="none" w:sz="0" w:space="0" w:color="auto"/>
        <w:right w:val="none" w:sz="0" w:space="0" w:color="auto"/>
      </w:divBdr>
    </w:div>
    <w:div w:id="1745301554">
      <w:bodyDiv w:val="1"/>
      <w:marLeft w:val="0"/>
      <w:marRight w:val="0"/>
      <w:marTop w:val="0"/>
      <w:marBottom w:val="0"/>
      <w:divBdr>
        <w:top w:val="none" w:sz="0" w:space="0" w:color="auto"/>
        <w:left w:val="none" w:sz="0" w:space="0" w:color="auto"/>
        <w:bottom w:val="none" w:sz="0" w:space="0" w:color="auto"/>
        <w:right w:val="none" w:sz="0" w:space="0" w:color="auto"/>
      </w:divBdr>
    </w:div>
    <w:div w:id="1745489979">
      <w:bodyDiv w:val="1"/>
      <w:marLeft w:val="0"/>
      <w:marRight w:val="0"/>
      <w:marTop w:val="0"/>
      <w:marBottom w:val="0"/>
      <w:divBdr>
        <w:top w:val="none" w:sz="0" w:space="0" w:color="auto"/>
        <w:left w:val="none" w:sz="0" w:space="0" w:color="auto"/>
        <w:bottom w:val="none" w:sz="0" w:space="0" w:color="auto"/>
        <w:right w:val="none" w:sz="0" w:space="0" w:color="auto"/>
      </w:divBdr>
    </w:div>
    <w:div w:id="1745568021">
      <w:bodyDiv w:val="1"/>
      <w:marLeft w:val="0"/>
      <w:marRight w:val="0"/>
      <w:marTop w:val="0"/>
      <w:marBottom w:val="0"/>
      <w:divBdr>
        <w:top w:val="none" w:sz="0" w:space="0" w:color="auto"/>
        <w:left w:val="none" w:sz="0" w:space="0" w:color="auto"/>
        <w:bottom w:val="none" w:sz="0" w:space="0" w:color="auto"/>
        <w:right w:val="none" w:sz="0" w:space="0" w:color="auto"/>
      </w:divBdr>
    </w:div>
    <w:div w:id="1745641638">
      <w:bodyDiv w:val="1"/>
      <w:marLeft w:val="0"/>
      <w:marRight w:val="0"/>
      <w:marTop w:val="0"/>
      <w:marBottom w:val="0"/>
      <w:divBdr>
        <w:top w:val="none" w:sz="0" w:space="0" w:color="auto"/>
        <w:left w:val="none" w:sz="0" w:space="0" w:color="auto"/>
        <w:bottom w:val="none" w:sz="0" w:space="0" w:color="auto"/>
        <w:right w:val="none" w:sz="0" w:space="0" w:color="auto"/>
      </w:divBdr>
    </w:div>
    <w:div w:id="1745685902">
      <w:bodyDiv w:val="1"/>
      <w:marLeft w:val="0"/>
      <w:marRight w:val="0"/>
      <w:marTop w:val="0"/>
      <w:marBottom w:val="0"/>
      <w:divBdr>
        <w:top w:val="none" w:sz="0" w:space="0" w:color="auto"/>
        <w:left w:val="none" w:sz="0" w:space="0" w:color="auto"/>
        <w:bottom w:val="none" w:sz="0" w:space="0" w:color="auto"/>
        <w:right w:val="none" w:sz="0" w:space="0" w:color="auto"/>
      </w:divBdr>
    </w:div>
    <w:div w:id="1745764695">
      <w:bodyDiv w:val="1"/>
      <w:marLeft w:val="0"/>
      <w:marRight w:val="0"/>
      <w:marTop w:val="0"/>
      <w:marBottom w:val="0"/>
      <w:divBdr>
        <w:top w:val="none" w:sz="0" w:space="0" w:color="auto"/>
        <w:left w:val="none" w:sz="0" w:space="0" w:color="auto"/>
        <w:bottom w:val="none" w:sz="0" w:space="0" w:color="auto"/>
        <w:right w:val="none" w:sz="0" w:space="0" w:color="auto"/>
      </w:divBdr>
    </w:div>
    <w:div w:id="1746025600">
      <w:bodyDiv w:val="1"/>
      <w:marLeft w:val="0"/>
      <w:marRight w:val="0"/>
      <w:marTop w:val="0"/>
      <w:marBottom w:val="0"/>
      <w:divBdr>
        <w:top w:val="none" w:sz="0" w:space="0" w:color="auto"/>
        <w:left w:val="none" w:sz="0" w:space="0" w:color="auto"/>
        <w:bottom w:val="none" w:sz="0" w:space="0" w:color="auto"/>
        <w:right w:val="none" w:sz="0" w:space="0" w:color="auto"/>
      </w:divBdr>
    </w:div>
    <w:div w:id="1746101520">
      <w:bodyDiv w:val="1"/>
      <w:marLeft w:val="0"/>
      <w:marRight w:val="0"/>
      <w:marTop w:val="0"/>
      <w:marBottom w:val="0"/>
      <w:divBdr>
        <w:top w:val="none" w:sz="0" w:space="0" w:color="auto"/>
        <w:left w:val="none" w:sz="0" w:space="0" w:color="auto"/>
        <w:bottom w:val="none" w:sz="0" w:space="0" w:color="auto"/>
        <w:right w:val="none" w:sz="0" w:space="0" w:color="auto"/>
      </w:divBdr>
    </w:div>
    <w:div w:id="1746141586">
      <w:bodyDiv w:val="1"/>
      <w:marLeft w:val="0"/>
      <w:marRight w:val="0"/>
      <w:marTop w:val="0"/>
      <w:marBottom w:val="0"/>
      <w:divBdr>
        <w:top w:val="none" w:sz="0" w:space="0" w:color="auto"/>
        <w:left w:val="none" w:sz="0" w:space="0" w:color="auto"/>
        <w:bottom w:val="none" w:sz="0" w:space="0" w:color="auto"/>
        <w:right w:val="none" w:sz="0" w:space="0" w:color="auto"/>
      </w:divBdr>
    </w:div>
    <w:div w:id="1746226077">
      <w:bodyDiv w:val="1"/>
      <w:marLeft w:val="0"/>
      <w:marRight w:val="0"/>
      <w:marTop w:val="0"/>
      <w:marBottom w:val="0"/>
      <w:divBdr>
        <w:top w:val="none" w:sz="0" w:space="0" w:color="auto"/>
        <w:left w:val="none" w:sz="0" w:space="0" w:color="auto"/>
        <w:bottom w:val="none" w:sz="0" w:space="0" w:color="auto"/>
        <w:right w:val="none" w:sz="0" w:space="0" w:color="auto"/>
      </w:divBdr>
    </w:div>
    <w:div w:id="1746565519">
      <w:bodyDiv w:val="1"/>
      <w:marLeft w:val="0"/>
      <w:marRight w:val="0"/>
      <w:marTop w:val="0"/>
      <w:marBottom w:val="0"/>
      <w:divBdr>
        <w:top w:val="none" w:sz="0" w:space="0" w:color="auto"/>
        <w:left w:val="none" w:sz="0" w:space="0" w:color="auto"/>
        <w:bottom w:val="none" w:sz="0" w:space="0" w:color="auto"/>
        <w:right w:val="none" w:sz="0" w:space="0" w:color="auto"/>
      </w:divBdr>
    </w:div>
    <w:div w:id="1746951948">
      <w:bodyDiv w:val="1"/>
      <w:marLeft w:val="0"/>
      <w:marRight w:val="0"/>
      <w:marTop w:val="0"/>
      <w:marBottom w:val="0"/>
      <w:divBdr>
        <w:top w:val="none" w:sz="0" w:space="0" w:color="auto"/>
        <w:left w:val="none" w:sz="0" w:space="0" w:color="auto"/>
        <w:bottom w:val="none" w:sz="0" w:space="0" w:color="auto"/>
        <w:right w:val="none" w:sz="0" w:space="0" w:color="auto"/>
      </w:divBdr>
    </w:div>
    <w:div w:id="1747146827">
      <w:bodyDiv w:val="1"/>
      <w:marLeft w:val="0"/>
      <w:marRight w:val="0"/>
      <w:marTop w:val="0"/>
      <w:marBottom w:val="0"/>
      <w:divBdr>
        <w:top w:val="none" w:sz="0" w:space="0" w:color="auto"/>
        <w:left w:val="none" w:sz="0" w:space="0" w:color="auto"/>
        <w:bottom w:val="none" w:sz="0" w:space="0" w:color="auto"/>
        <w:right w:val="none" w:sz="0" w:space="0" w:color="auto"/>
      </w:divBdr>
    </w:div>
    <w:div w:id="1747148968">
      <w:bodyDiv w:val="1"/>
      <w:marLeft w:val="0"/>
      <w:marRight w:val="0"/>
      <w:marTop w:val="0"/>
      <w:marBottom w:val="0"/>
      <w:divBdr>
        <w:top w:val="none" w:sz="0" w:space="0" w:color="auto"/>
        <w:left w:val="none" w:sz="0" w:space="0" w:color="auto"/>
        <w:bottom w:val="none" w:sz="0" w:space="0" w:color="auto"/>
        <w:right w:val="none" w:sz="0" w:space="0" w:color="auto"/>
      </w:divBdr>
    </w:div>
    <w:div w:id="1747222379">
      <w:bodyDiv w:val="1"/>
      <w:marLeft w:val="0"/>
      <w:marRight w:val="0"/>
      <w:marTop w:val="0"/>
      <w:marBottom w:val="0"/>
      <w:divBdr>
        <w:top w:val="none" w:sz="0" w:space="0" w:color="auto"/>
        <w:left w:val="none" w:sz="0" w:space="0" w:color="auto"/>
        <w:bottom w:val="none" w:sz="0" w:space="0" w:color="auto"/>
        <w:right w:val="none" w:sz="0" w:space="0" w:color="auto"/>
      </w:divBdr>
    </w:div>
    <w:div w:id="1747459848">
      <w:bodyDiv w:val="1"/>
      <w:marLeft w:val="0"/>
      <w:marRight w:val="0"/>
      <w:marTop w:val="0"/>
      <w:marBottom w:val="0"/>
      <w:divBdr>
        <w:top w:val="none" w:sz="0" w:space="0" w:color="auto"/>
        <w:left w:val="none" w:sz="0" w:space="0" w:color="auto"/>
        <w:bottom w:val="none" w:sz="0" w:space="0" w:color="auto"/>
        <w:right w:val="none" w:sz="0" w:space="0" w:color="auto"/>
      </w:divBdr>
    </w:div>
    <w:div w:id="1747610918">
      <w:bodyDiv w:val="1"/>
      <w:marLeft w:val="0"/>
      <w:marRight w:val="0"/>
      <w:marTop w:val="0"/>
      <w:marBottom w:val="0"/>
      <w:divBdr>
        <w:top w:val="none" w:sz="0" w:space="0" w:color="auto"/>
        <w:left w:val="none" w:sz="0" w:space="0" w:color="auto"/>
        <w:bottom w:val="none" w:sz="0" w:space="0" w:color="auto"/>
        <w:right w:val="none" w:sz="0" w:space="0" w:color="auto"/>
      </w:divBdr>
    </w:div>
    <w:div w:id="1747612335">
      <w:bodyDiv w:val="1"/>
      <w:marLeft w:val="0"/>
      <w:marRight w:val="0"/>
      <w:marTop w:val="0"/>
      <w:marBottom w:val="0"/>
      <w:divBdr>
        <w:top w:val="none" w:sz="0" w:space="0" w:color="auto"/>
        <w:left w:val="none" w:sz="0" w:space="0" w:color="auto"/>
        <w:bottom w:val="none" w:sz="0" w:space="0" w:color="auto"/>
        <w:right w:val="none" w:sz="0" w:space="0" w:color="auto"/>
      </w:divBdr>
    </w:div>
    <w:div w:id="1747651523">
      <w:bodyDiv w:val="1"/>
      <w:marLeft w:val="0"/>
      <w:marRight w:val="0"/>
      <w:marTop w:val="0"/>
      <w:marBottom w:val="0"/>
      <w:divBdr>
        <w:top w:val="none" w:sz="0" w:space="0" w:color="auto"/>
        <w:left w:val="none" w:sz="0" w:space="0" w:color="auto"/>
        <w:bottom w:val="none" w:sz="0" w:space="0" w:color="auto"/>
        <w:right w:val="none" w:sz="0" w:space="0" w:color="auto"/>
      </w:divBdr>
    </w:div>
    <w:div w:id="1747798240">
      <w:bodyDiv w:val="1"/>
      <w:marLeft w:val="0"/>
      <w:marRight w:val="0"/>
      <w:marTop w:val="0"/>
      <w:marBottom w:val="0"/>
      <w:divBdr>
        <w:top w:val="none" w:sz="0" w:space="0" w:color="auto"/>
        <w:left w:val="none" w:sz="0" w:space="0" w:color="auto"/>
        <w:bottom w:val="none" w:sz="0" w:space="0" w:color="auto"/>
        <w:right w:val="none" w:sz="0" w:space="0" w:color="auto"/>
      </w:divBdr>
    </w:div>
    <w:div w:id="1747799102">
      <w:bodyDiv w:val="1"/>
      <w:marLeft w:val="0"/>
      <w:marRight w:val="0"/>
      <w:marTop w:val="0"/>
      <w:marBottom w:val="0"/>
      <w:divBdr>
        <w:top w:val="none" w:sz="0" w:space="0" w:color="auto"/>
        <w:left w:val="none" w:sz="0" w:space="0" w:color="auto"/>
        <w:bottom w:val="none" w:sz="0" w:space="0" w:color="auto"/>
        <w:right w:val="none" w:sz="0" w:space="0" w:color="auto"/>
      </w:divBdr>
    </w:div>
    <w:div w:id="1747804770">
      <w:bodyDiv w:val="1"/>
      <w:marLeft w:val="0"/>
      <w:marRight w:val="0"/>
      <w:marTop w:val="0"/>
      <w:marBottom w:val="0"/>
      <w:divBdr>
        <w:top w:val="none" w:sz="0" w:space="0" w:color="auto"/>
        <w:left w:val="none" w:sz="0" w:space="0" w:color="auto"/>
        <w:bottom w:val="none" w:sz="0" w:space="0" w:color="auto"/>
        <w:right w:val="none" w:sz="0" w:space="0" w:color="auto"/>
      </w:divBdr>
    </w:div>
    <w:div w:id="1747805510">
      <w:bodyDiv w:val="1"/>
      <w:marLeft w:val="0"/>
      <w:marRight w:val="0"/>
      <w:marTop w:val="0"/>
      <w:marBottom w:val="0"/>
      <w:divBdr>
        <w:top w:val="none" w:sz="0" w:space="0" w:color="auto"/>
        <w:left w:val="none" w:sz="0" w:space="0" w:color="auto"/>
        <w:bottom w:val="none" w:sz="0" w:space="0" w:color="auto"/>
        <w:right w:val="none" w:sz="0" w:space="0" w:color="auto"/>
      </w:divBdr>
    </w:div>
    <w:div w:id="1747990585">
      <w:bodyDiv w:val="1"/>
      <w:marLeft w:val="0"/>
      <w:marRight w:val="0"/>
      <w:marTop w:val="0"/>
      <w:marBottom w:val="0"/>
      <w:divBdr>
        <w:top w:val="none" w:sz="0" w:space="0" w:color="auto"/>
        <w:left w:val="none" w:sz="0" w:space="0" w:color="auto"/>
        <w:bottom w:val="none" w:sz="0" w:space="0" w:color="auto"/>
        <w:right w:val="none" w:sz="0" w:space="0" w:color="auto"/>
      </w:divBdr>
    </w:div>
    <w:div w:id="1748190290">
      <w:bodyDiv w:val="1"/>
      <w:marLeft w:val="0"/>
      <w:marRight w:val="0"/>
      <w:marTop w:val="0"/>
      <w:marBottom w:val="0"/>
      <w:divBdr>
        <w:top w:val="none" w:sz="0" w:space="0" w:color="auto"/>
        <w:left w:val="none" w:sz="0" w:space="0" w:color="auto"/>
        <w:bottom w:val="none" w:sz="0" w:space="0" w:color="auto"/>
        <w:right w:val="none" w:sz="0" w:space="0" w:color="auto"/>
      </w:divBdr>
    </w:div>
    <w:div w:id="1748258266">
      <w:bodyDiv w:val="1"/>
      <w:marLeft w:val="0"/>
      <w:marRight w:val="0"/>
      <w:marTop w:val="0"/>
      <w:marBottom w:val="0"/>
      <w:divBdr>
        <w:top w:val="none" w:sz="0" w:space="0" w:color="auto"/>
        <w:left w:val="none" w:sz="0" w:space="0" w:color="auto"/>
        <w:bottom w:val="none" w:sz="0" w:space="0" w:color="auto"/>
        <w:right w:val="none" w:sz="0" w:space="0" w:color="auto"/>
      </w:divBdr>
    </w:div>
    <w:div w:id="1748453401">
      <w:bodyDiv w:val="1"/>
      <w:marLeft w:val="0"/>
      <w:marRight w:val="0"/>
      <w:marTop w:val="0"/>
      <w:marBottom w:val="0"/>
      <w:divBdr>
        <w:top w:val="none" w:sz="0" w:space="0" w:color="auto"/>
        <w:left w:val="none" w:sz="0" w:space="0" w:color="auto"/>
        <w:bottom w:val="none" w:sz="0" w:space="0" w:color="auto"/>
        <w:right w:val="none" w:sz="0" w:space="0" w:color="auto"/>
      </w:divBdr>
    </w:div>
    <w:div w:id="1748652816">
      <w:bodyDiv w:val="1"/>
      <w:marLeft w:val="0"/>
      <w:marRight w:val="0"/>
      <w:marTop w:val="0"/>
      <w:marBottom w:val="0"/>
      <w:divBdr>
        <w:top w:val="none" w:sz="0" w:space="0" w:color="auto"/>
        <w:left w:val="none" w:sz="0" w:space="0" w:color="auto"/>
        <w:bottom w:val="none" w:sz="0" w:space="0" w:color="auto"/>
        <w:right w:val="none" w:sz="0" w:space="0" w:color="auto"/>
      </w:divBdr>
    </w:div>
    <w:div w:id="1748720786">
      <w:bodyDiv w:val="1"/>
      <w:marLeft w:val="0"/>
      <w:marRight w:val="0"/>
      <w:marTop w:val="0"/>
      <w:marBottom w:val="0"/>
      <w:divBdr>
        <w:top w:val="none" w:sz="0" w:space="0" w:color="auto"/>
        <w:left w:val="none" w:sz="0" w:space="0" w:color="auto"/>
        <w:bottom w:val="none" w:sz="0" w:space="0" w:color="auto"/>
        <w:right w:val="none" w:sz="0" w:space="0" w:color="auto"/>
      </w:divBdr>
    </w:div>
    <w:div w:id="1748724503">
      <w:bodyDiv w:val="1"/>
      <w:marLeft w:val="0"/>
      <w:marRight w:val="0"/>
      <w:marTop w:val="0"/>
      <w:marBottom w:val="0"/>
      <w:divBdr>
        <w:top w:val="none" w:sz="0" w:space="0" w:color="auto"/>
        <w:left w:val="none" w:sz="0" w:space="0" w:color="auto"/>
        <w:bottom w:val="none" w:sz="0" w:space="0" w:color="auto"/>
        <w:right w:val="none" w:sz="0" w:space="0" w:color="auto"/>
      </w:divBdr>
    </w:div>
    <w:div w:id="1748770011">
      <w:bodyDiv w:val="1"/>
      <w:marLeft w:val="0"/>
      <w:marRight w:val="0"/>
      <w:marTop w:val="0"/>
      <w:marBottom w:val="0"/>
      <w:divBdr>
        <w:top w:val="none" w:sz="0" w:space="0" w:color="auto"/>
        <w:left w:val="none" w:sz="0" w:space="0" w:color="auto"/>
        <w:bottom w:val="none" w:sz="0" w:space="0" w:color="auto"/>
        <w:right w:val="none" w:sz="0" w:space="0" w:color="auto"/>
      </w:divBdr>
    </w:div>
    <w:div w:id="1748962921">
      <w:bodyDiv w:val="1"/>
      <w:marLeft w:val="0"/>
      <w:marRight w:val="0"/>
      <w:marTop w:val="0"/>
      <w:marBottom w:val="0"/>
      <w:divBdr>
        <w:top w:val="none" w:sz="0" w:space="0" w:color="auto"/>
        <w:left w:val="none" w:sz="0" w:space="0" w:color="auto"/>
        <w:bottom w:val="none" w:sz="0" w:space="0" w:color="auto"/>
        <w:right w:val="none" w:sz="0" w:space="0" w:color="auto"/>
      </w:divBdr>
    </w:div>
    <w:div w:id="1749183187">
      <w:bodyDiv w:val="1"/>
      <w:marLeft w:val="0"/>
      <w:marRight w:val="0"/>
      <w:marTop w:val="0"/>
      <w:marBottom w:val="0"/>
      <w:divBdr>
        <w:top w:val="none" w:sz="0" w:space="0" w:color="auto"/>
        <w:left w:val="none" w:sz="0" w:space="0" w:color="auto"/>
        <w:bottom w:val="none" w:sz="0" w:space="0" w:color="auto"/>
        <w:right w:val="none" w:sz="0" w:space="0" w:color="auto"/>
      </w:divBdr>
    </w:div>
    <w:div w:id="1749183254">
      <w:bodyDiv w:val="1"/>
      <w:marLeft w:val="0"/>
      <w:marRight w:val="0"/>
      <w:marTop w:val="0"/>
      <w:marBottom w:val="0"/>
      <w:divBdr>
        <w:top w:val="none" w:sz="0" w:space="0" w:color="auto"/>
        <w:left w:val="none" w:sz="0" w:space="0" w:color="auto"/>
        <w:bottom w:val="none" w:sz="0" w:space="0" w:color="auto"/>
        <w:right w:val="none" w:sz="0" w:space="0" w:color="auto"/>
      </w:divBdr>
    </w:div>
    <w:div w:id="1749232110">
      <w:bodyDiv w:val="1"/>
      <w:marLeft w:val="0"/>
      <w:marRight w:val="0"/>
      <w:marTop w:val="0"/>
      <w:marBottom w:val="0"/>
      <w:divBdr>
        <w:top w:val="none" w:sz="0" w:space="0" w:color="auto"/>
        <w:left w:val="none" w:sz="0" w:space="0" w:color="auto"/>
        <w:bottom w:val="none" w:sz="0" w:space="0" w:color="auto"/>
        <w:right w:val="none" w:sz="0" w:space="0" w:color="auto"/>
      </w:divBdr>
    </w:div>
    <w:div w:id="1749233371">
      <w:bodyDiv w:val="1"/>
      <w:marLeft w:val="0"/>
      <w:marRight w:val="0"/>
      <w:marTop w:val="0"/>
      <w:marBottom w:val="0"/>
      <w:divBdr>
        <w:top w:val="none" w:sz="0" w:space="0" w:color="auto"/>
        <w:left w:val="none" w:sz="0" w:space="0" w:color="auto"/>
        <w:bottom w:val="none" w:sz="0" w:space="0" w:color="auto"/>
        <w:right w:val="none" w:sz="0" w:space="0" w:color="auto"/>
      </w:divBdr>
    </w:div>
    <w:div w:id="1749420833">
      <w:bodyDiv w:val="1"/>
      <w:marLeft w:val="0"/>
      <w:marRight w:val="0"/>
      <w:marTop w:val="0"/>
      <w:marBottom w:val="0"/>
      <w:divBdr>
        <w:top w:val="none" w:sz="0" w:space="0" w:color="auto"/>
        <w:left w:val="none" w:sz="0" w:space="0" w:color="auto"/>
        <w:bottom w:val="none" w:sz="0" w:space="0" w:color="auto"/>
        <w:right w:val="none" w:sz="0" w:space="0" w:color="auto"/>
      </w:divBdr>
    </w:div>
    <w:div w:id="1749495149">
      <w:bodyDiv w:val="1"/>
      <w:marLeft w:val="0"/>
      <w:marRight w:val="0"/>
      <w:marTop w:val="0"/>
      <w:marBottom w:val="0"/>
      <w:divBdr>
        <w:top w:val="none" w:sz="0" w:space="0" w:color="auto"/>
        <w:left w:val="none" w:sz="0" w:space="0" w:color="auto"/>
        <w:bottom w:val="none" w:sz="0" w:space="0" w:color="auto"/>
        <w:right w:val="none" w:sz="0" w:space="0" w:color="auto"/>
      </w:divBdr>
    </w:div>
    <w:div w:id="1749646734">
      <w:bodyDiv w:val="1"/>
      <w:marLeft w:val="0"/>
      <w:marRight w:val="0"/>
      <w:marTop w:val="0"/>
      <w:marBottom w:val="0"/>
      <w:divBdr>
        <w:top w:val="none" w:sz="0" w:space="0" w:color="auto"/>
        <w:left w:val="none" w:sz="0" w:space="0" w:color="auto"/>
        <w:bottom w:val="none" w:sz="0" w:space="0" w:color="auto"/>
        <w:right w:val="none" w:sz="0" w:space="0" w:color="auto"/>
      </w:divBdr>
    </w:div>
    <w:div w:id="1750081371">
      <w:bodyDiv w:val="1"/>
      <w:marLeft w:val="0"/>
      <w:marRight w:val="0"/>
      <w:marTop w:val="0"/>
      <w:marBottom w:val="0"/>
      <w:divBdr>
        <w:top w:val="none" w:sz="0" w:space="0" w:color="auto"/>
        <w:left w:val="none" w:sz="0" w:space="0" w:color="auto"/>
        <w:bottom w:val="none" w:sz="0" w:space="0" w:color="auto"/>
        <w:right w:val="none" w:sz="0" w:space="0" w:color="auto"/>
      </w:divBdr>
    </w:div>
    <w:div w:id="1750233228">
      <w:bodyDiv w:val="1"/>
      <w:marLeft w:val="0"/>
      <w:marRight w:val="0"/>
      <w:marTop w:val="0"/>
      <w:marBottom w:val="0"/>
      <w:divBdr>
        <w:top w:val="none" w:sz="0" w:space="0" w:color="auto"/>
        <w:left w:val="none" w:sz="0" w:space="0" w:color="auto"/>
        <w:bottom w:val="none" w:sz="0" w:space="0" w:color="auto"/>
        <w:right w:val="none" w:sz="0" w:space="0" w:color="auto"/>
      </w:divBdr>
    </w:div>
    <w:div w:id="1750301450">
      <w:bodyDiv w:val="1"/>
      <w:marLeft w:val="0"/>
      <w:marRight w:val="0"/>
      <w:marTop w:val="0"/>
      <w:marBottom w:val="0"/>
      <w:divBdr>
        <w:top w:val="none" w:sz="0" w:space="0" w:color="auto"/>
        <w:left w:val="none" w:sz="0" w:space="0" w:color="auto"/>
        <w:bottom w:val="none" w:sz="0" w:space="0" w:color="auto"/>
        <w:right w:val="none" w:sz="0" w:space="0" w:color="auto"/>
      </w:divBdr>
    </w:div>
    <w:div w:id="1750422943">
      <w:bodyDiv w:val="1"/>
      <w:marLeft w:val="0"/>
      <w:marRight w:val="0"/>
      <w:marTop w:val="0"/>
      <w:marBottom w:val="0"/>
      <w:divBdr>
        <w:top w:val="none" w:sz="0" w:space="0" w:color="auto"/>
        <w:left w:val="none" w:sz="0" w:space="0" w:color="auto"/>
        <w:bottom w:val="none" w:sz="0" w:space="0" w:color="auto"/>
        <w:right w:val="none" w:sz="0" w:space="0" w:color="auto"/>
      </w:divBdr>
    </w:div>
    <w:div w:id="1750468898">
      <w:bodyDiv w:val="1"/>
      <w:marLeft w:val="0"/>
      <w:marRight w:val="0"/>
      <w:marTop w:val="0"/>
      <w:marBottom w:val="0"/>
      <w:divBdr>
        <w:top w:val="none" w:sz="0" w:space="0" w:color="auto"/>
        <w:left w:val="none" w:sz="0" w:space="0" w:color="auto"/>
        <w:bottom w:val="none" w:sz="0" w:space="0" w:color="auto"/>
        <w:right w:val="none" w:sz="0" w:space="0" w:color="auto"/>
      </w:divBdr>
    </w:div>
    <w:div w:id="1750493081">
      <w:bodyDiv w:val="1"/>
      <w:marLeft w:val="0"/>
      <w:marRight w:val="0"/>
      <w:marTop w:val="0"/>
      <w:marBottom w:val="0"/>
      <w:divBdr>
        <w:top w:val="none" w:sz="0" w:space="0" w:color="auto"/>
        <w:left w:val="none" w:sz="0" w:space="0" w:color="auto"/>
        <w:bottom w:val="none" w:sz="0" w:space="0" w:color="auto"/>
        <w:right w:val="none" w:sz="0" w:space="0" w:color="auto"/>
      </w:divBdr>
    </w:div>
    <w:div w:id="1750494427">
      <w:bodyDiv w:val="1"/>
      <w:marLeft w:val="0"/>
      <w:marRight w:val="0"/>
      <w:marTop w:val="0"/>
      <w:marBottom w:val="0"/>
      <w:divBdr>
        <w:top w:val="none" w:sz="0" w:space="0" w:color="auto"/>
        <w:left w:val="none" w:sz="0" w:space="0" w:color="auto"/>
        <w:bottom w:val="none" w:sz="0" w:space="0" w:color="auto"/>
        <w:right w:val="none" w:sz="0" w:space="0" w:color="auto"/>
      </w:divBdr>
    </w:div>
    <w:div w:id="1750539413">
      <w:bodyDiv w:val="1"/>
      <w:marLeft w:val="0"/>
      <w:marRight w:val="0"/>
      <w:marTop w:val="0"/>
      <w:marBottom w:val="0"/>
      <w:divBdr>
        <w:top w:val="none" w:sz="0" w:space="0" w:color="auto"/>
        <w:left w:val="none" w:sz="0" w:space="0" w:color="auto"/>
        <w:bottom w:val="none" w:sz="0" w:space="0" w:color="auto"/>
        <w:right w:val="none" w:sz="0" w:space="0" w:color="auto"/>
      </w:divBdr>
    </w:div>
    <w:div w:id="1750694247">
      <w:bodyDiv w:val="1"/>
      <w:marLeft w:val="0"/>
      <w:marRight w:val="0"/>
      <w:marTop w:val="0"/>
      <w:marBottom w:val="0"/>
      <w:divBdr>
        <w:top w:val="none" w:sz="0" w:space="0" w:color="auto"/>
        <w:left w:val="none" w:sz="0" w:space="0" w:color="auto"/>
        <w:bottom w:val="none" w:sz="0" w:space="0" w:color="auto"/>
        <w:right w:val="none" w:sz="0" w:space="0" w:color="auto"/>
      </w:divBdr>
    </w:div>
    <w:div w:id="1750694996">
      <w:bodyDiv w:val="1"/>
      <w:marLeft w:val="0"/>
      <w:marRight w:val="0"/>
      <w:marTop w:val="0"/>
      <w:marBottom w:val="0"/>
      <w:divBdr>
        <w:top w:val="none" w:sz="0" w:space="0" w:color="auto"/>
        <w:left w:val="none" w:sz="0" w:space="0" w:color="auto"/>
        <w:bottom w:val="none" w:sz="0" w:space="0" w:color="auto"/>
        <w:right w:val="none" w:sz="0" w:space="0" w:color="auto"/>
      </w:divBdr>
    </w:div>
    <w:div w:id="1751191218">
      <w:bodyDiv w:val="1"/>
      <w:marLeft w:val="0"/>
      <w:marRight w:val="0"/>
      <w:marTop w:val="0"/>
      <w:marBottom w:val="0"/>
      <w:divBdr>
        <w:top w:val="none" w:sz="0" w:space="0" w:color="auto"/>
        <w:left w:val="none" w:sz="0" w:space="0" w:color="auto"/>
        <w:bottom w:val="none" w:sz="0" w:space="0" w:color="auto"/>
        <w:right w:val="none" w:sz="0" w:space="0" w:color="auto"/>
      </w:divBdr>
    </w:div>
    <w:div w:id="1751267995">
      <w:bodyDiv w:val="1"/>
      <w:marLeft w:val="0"/>
      <w:marRight w:val="0"/>
      <w:marTop w:val="0"/>
      <w:marBottom w:val="0"/>
      <w:divBdr>
        <w:top w:val="none" w:sz="0" w:space="0" w:color="auto"/>
        <w:left w:val="none" w:sz="0" w:space="0" w:color="auto"/>
        <w:bottom w:val="none" w:sz="0" w:space="0" w:color="auto"/>
        <w:right w:val="none" w:sz="0" w:space="0" w:color="auto"/>
      </w:divBdr>
    </w:div>
    <w:div w:id="1751274285">
      <w:bodyDiv w:val="1"/>
      <w:marLeft w:val="0"/>
      <w:marRight w:val="0"/>
      <w:marTop w:val="0"/>
      <w:marBottom w:val="0"/>
      <w:divBdr>
        <w:top w:val="none" w:sz="0" w:space="0" w:color="auto"/>
        <w:left w:val="none" w:sz="0" w:space="0" w:color="auto"/>
        <w:bottom w:val="none" w:sz="0" w:space="0" w:color="auto"/>
        <w:right w:val="none" w:sz="0" w:space="0" w:color="auto"/>
      </w:divBdr>
    </w:div>
    <w:div w:id="1751344421">
      <w:bodyDiv w:val="1"/>
      <w:marLeft w:val="0"/>
      <w:marRight w:val="0"/>
      <w:marTop w:val="0"/>
      <w:marBottom w:val="0"/>
      <w:divBdr>
        <w:top w:val="none" w:sz="0" w:space="0" w:color="auto"/>
        <w:left w:val="none" w:sz="0" w:space="0" w:color="auto"/>
        <w:bottom w:val="none" w:sz="0" w:space="0" w:color="auto"/>
        <w:right w:val="none" w:sz="0" w:space="0" w:color="auto"/>
      </w:divBdr>
    </w:div>
    <w:div w:id="1751657073">
      <w:bodyDiv w:val="1"/>
      <w:marLeft w:val="0"/>
      <w:marRight w:val="0"/>
      <w:marTop w:val="0"/>
      <w:marBottom w:val="0"/>
      <w:divBdr>
        <w:top w:val="none" w:sz="0" w:space="0" w:color="auto"/>
        <w:left w:val="none" w:sz="0" w:space="0" w:color="auto"/>
        <w:bottom w:val="none" w:sz="0" w:space="0" w:color="auto"/>
        <w:right w:val="none" w:sz="0" w:space="0" w:color="auto"/>
      </w:divBdr>
    </w:div>
    <w:div w:id="1751805670">
      <w:bodyDiv w:val="1"/>
      <w:marLeft w:val="0"/>
      <w:marRight w:val="0"/>
      <w:marTop w:val="0"/>
      <w:marBottom w:val="0"/>
      <w:divBdr>
        <w:top w:val="none" w:sz="0" w:space="0" w:color="auto"/>
        <w:left w:val="none" w:sz="0" w:space="0" w:color="auto"/>
        <w:bottom w:val="none" w:sz="0" w:space="0" w:color="auto"/>
        <w:right w:val="none" w:sz="0" w:space="0" w:color="auto"/>
      </w:divBdr>
    </w:div>
    <w:div w:id="1752043269">
      <w:bodyDiv w:val="1"/>
      <w:marLeft w:val="0"/>
      <w:marRight w:val="0"/>
      <w:marTop w:val="0"/>
      <w:marBottom w:val="0"/>
      <w:divBdr>
        <w:top w:val="none" w:sz="0" w:space="0" w:color="auto"/>
        <w:left w:val="none" w:sz="0" w:space="0" w:color="auto"/>
        <w:bottom w:val="none" w:sz="0" w:space="0" w:color="auto"/>
        <w:right w:val="none" w:sz="0" w:space="0" w:color="auto"/>
      </w:divBdr>
    </w:div>
    <w:div w:id="1752071841">
      <w:bodyDiv w:val="1"/>
      <w:marLeft w:val="0"/>
      <w:marRight w:val="0"/>
      <w:marTop w:val="0"/>
      <w:marBottom w:val="0"/>
      <w:divBdr>
        <w:top w:val="none" w:sz="0" w:space="0" w:color="auto"/>
        <w:left w:val="none" w:sz="0" w:space="0" w:color="auto"/>
        <w:bottom w:val="none" w:sz="0" w:space="0" w:color="auto"/>
        <w:right w:val="none" w:sz="0" w:space="0" w:color="auto"/>
      </w:divBdr>
    </w:div>
    <w:div w:id="1752315565">
      <w:bodyDiv w:val="1"/>
      <w:marLeft w:val="0"/>
      <w:marRight w:val="0"/>
      <w:marTop w:val="0"/>
      <w:marBottom w:val="0"/>
      <w:divBdr>
        <w:top w:val="none" w:sz="0" w:space="0" w:color="auto"/>
        <w:left w:val="none" w:sz="0" w:space="0" w:color="auto"/>
        <w:bottom w:val="none" w:sz="0" w:space="0" w:color="auto"/>
        <w:right w:val="none" w:sz="0" w:space="0" w:color="auto"/>
      </w:divBdr>
    </w:div>
    <w:div w:id="1752435008">
      <w:bodyDiv w:val="1"/>
      <w:marLeft w:val="0"/>
      <w:marRight w:val="0"/>
      <w:marTop w:val="0"/>
      <w:marBottom w:val="0"/>
      <w:divBdr>
        <w:top w:val="none" w:sz="0" w:space="0" w:color="auto"/>
        <w:left w:val="none" w:sz="0" w:space="0" w:color="auto"/>
        <w:bottom w:val="none" w:sz="0" w:space="0" w:color="auto"/>
        <w:right w:val="none" w:sz="0" w:space="0" w:color="auto"/>
      </w:divBdr>
    </w:div>
    <w:div w:id="1752657049">
      <w:bodyDiv w:val="1"/>
      <w:marLeft w:val="0"/>
      <w:marRight w:val="0"/>
      <w:marTop w:val="0"/>
      <w:marBottom w:val="0"/>
      <w:divBdr>
        <w:top w:val="none" w:sz="0" w:space="0" w:color="auto"/>
        <w:left w:val="none" w:sz="0" w:space="0" w:color="auto"/>
        <w:bottom w:val="none" w:sz="0" w:space="0" w:color="auto"/>
        <w:right w:val="none" w:sz="0" w:space="0" w:color="auto"/>
      </w:divBdr>
    </w:div>
    <w:div w:id="1752776602">
      <w:bodyDiv w:val="1"/>
      <w:marLeft w:val="0"/>
      <w:marRight w:val="0"/>
      <w:marTop w:val="0"/>
      <w:marBottom w:val="0"/>
      <w:divBdr>
        <w:top w:val="none" w:sz="0" w:space="0" w:color="auto"/>
        <w:left w:val="none" w:sz="0" w:space="0" w:color="auto"/>
        <w:bottom w:val="none" w:sz="0" w:space="0" w:color="auto"/>
        <w:right w:val="none" w:sz="0" w:space="0" w:color="auto"/>
      </w:divBdr>
    </w:div>
    <w:div w:id="1752963473">
      <w:bodyDiv w:val="1"/>
      <w:marLeft w:val="0"/>
      <w:marRight w:val="0"/>
      <w:marTop w:val="0"/>
      <w:marBottom w:val="0"/>
      <w:divBdr>
        <w:top w:val="none" w:sz="0" w:space="0" w:color="auto"/>
        <w:left w:val="none" w:sz="0" w:space="0" w:color="auto"/>
        <w:bottom w:val="none" w:sz="0" w:space="0" w:color="auto"/>
        <w:right w:val="none" w:sz="0" w:space="0" w:color="auto"/>
      </w:divBdr>
    </w:div>
    <w:div w:id="1753310633">
      <w:bodyDiv w:val="1"/>
      <w:marLeft w:val="0"/>
      <w:marRight w:val="0"/>
      <w:marTop w:val="0"/>
      <w:marBottom w:val="0"/>
      <w:divBdr>
        <w:top w:val="none" w:sz="0" w:space="0" w:color="auto"/>
        <w:left w:val="none" w:sz="0" w:space="0" w:color="auto"/>
        <w:bottom w:val="none" w:sz="0" w:space="0" w:color="auto"/>
        <w:right w:val="none" w:sz="0" w:space="0" w:color="auto"/>
      </w:divBdr>
    </w:div>
    <w:div w:id="1753358784">
      <w:bodyDiv w:val="1"/>
      <w:marLeft w:val="0"/>
      <w:marRight w:val="0"/>
      <w:marTop w:val="0"/>
      <w:marBottom w:val="0"/>
      <w:divBdr>
        <w:top w:val="none" w:sz="0" w:space="0" w:color="auto"/>
        <w:left w:val="none" w:sz="0" w:space="0" w:color="auto"/>
        <w:bottom w:val="none" w:sz="0" w:space="0" w:color="auto"/>
        <w:right w:val="none" w:sz="0" w:space="0" w:color="auto"/>
      </w:divBdr>
    </w:div>
    <w:div w:id="1753359261">
      <w:bodyDiv w:val="1"/>
      <w:marLeft w:val="0"/>
      <w:marRight w:val="0"/>
      <w:marTop w:val="0"/>
      <w:marBottom w:val="0"/>
      <w:divBdr>
        <w:top w:val="none" w:sz="0" w:space="0" w:color="auto"/>
        <w:left w:val="none" w:sz="0" w:space="0" w:color="auto"/>
        <w:bottom w:val="none" w:sz="0" w:space="0" w:color="auto"/>
        <w:right w:val="none" w:sz="0" w:space="0" w:color="auto"/>
      </w:divBdr>
    </w:div>
    <w:div w:id="1753427149">
      <w:bodyDiv w:val="1"/>
      <w:marLeft w:val="0"/>
      <w:marRight w:val="0"/>
      <w:marTop w:val="0"/>
      <w:marBottom w:val="0"/>
      <w:divBdr>
        <w:top w:val="none" w:sz="0" w:space="0" w:color="auto"/>
        <w:left w:val="none" w:sz="0" w:space="0" w:color="auto"/>
        <w:bottom w:val="none" w:sz="0" w:space="0" w:color="auto"/>
        <w:right w:val="none" w:sz="0" w:space="0" w:color="auto"/>
      </w:divBdr>
    </w:div>
    <w:div w:id="1753429976">
      <w:bodyDiv w:val="1"/>
      <w:marLeft w:val="0"/>
      <w:marRight w:val="0"/>
      <w:marTop w:val="0"/>
      <w:marBottom w:val="0"/>
      <w:divBdr>
        <w:top w:val="none" w:sz="0" w:space="0" w:color="auto"/>
        <w:left w:val="none" w:sz="0" w:space="0" w:color="auto"/>
        <w:bottom w:val="none" w:sz="0" w:space="0" w:color="auto"/>
        <w:right w:val="none" w:sz="0" w:space="0" w:color="auto"/>
      </w:divBdr>
    </w:div>
    <w:div w:id="1753433300">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3505103">
      <w:bodyDiv w:val="1"/>
      <w:marLeft w:val="0"/>
      <w:marRight w:val="0"/>
      <w:marTop w:val="0"/>
      <w:marBottom w:val="0"/>
      <w:divBdr>
        <w:top w:val="none" w:sz="0" w:space="0" w:color="auto"/>
        <w:left w:val="none" w:sz="0" w:space="0" w:color="auto"/>
        <w:bottom w:val="none" w:sz="0" w:space="0" w:color="auto"/>
        <w:right w:val="none" w:sz="0" w:space="0" w:color="auto"/>
      </w:divBdr>
    </w:div>
    <w:div w:id="1753549988">
      <w:bodyDiv w:val="1"/>
      <w:marLeft w:val="0"/>
      <w:marRight w:val="0"/>
      <w:marTop w:val="0"/>
      <w:marBottom w:val="0"/>
      <w:divBdr>
        <w:top w:val="none" w:sz="0" w:space="0" w:color="auto"/>
        <w:left w:val="none" w:sz="0" w:space="0" w:color="auto"/>
        <w:bottom w:val="none" w:sz="0" w:space="0" w:color="auto"/>
        <w:right w:val="none" w:sz="0" w:space="0" w:color="auto"/>
      </w:divBdr>
    </w:div>
    <w:div w:id="1753769085">
      <w:bodyDiv w:val="1"/>
      <w:marLeft w:val="0"/>
      <w:marRight w:val="0"/>
      <w:marTop w:val="0"/>
      <w:marBottom w:val="0"/>
      <w:divBdr>
        <w:top w:val="none" w:sz="0" w:space="0" w:color="auto"/>
        <w:left w:val="none" w:sz="0" w:space="0" w:color="auto"/>
        <w:bottom w:val="none" w:sz="0" w:space="0" w:color="auto"/>
        <w:right w:val="none" w:sz="0" w:space="0" w:color="auto"/>
      </w:divBdr>
    </w:div>
    <w:div w:id="1753814914">
      <w:bodyDiv w:val="1"/>
      <w:marLeft w:val="0"/>
      <w:marRight w:val="0"/>
      <w:marTop w:val="0"/>
      <w:marBottom w:val="0"/>
      <w:divBdr>
        <w:top w:val="none" w:sz="0" w:space="0" w:color="auto"/>
        <w:left w:val="none" w:sz="0" w:space="0" w:color="auto"/>
        <w:bottom w:val="none" w:sz="0" w:space="0" w:color="auto"/>
        <w:right w:val="none" w:sz="0" w:space="0" w:color="auto"/>
      </w:divBdr>
    </w:div>
    <w:div w:id="1753821001">
      <w:bodyDiv w:val="1"/>
      <w:marLeft w:val="0"/>
      <w:marRight w:val="0"/>
      <w:marTop w:val="0"/>
      <w:marBottom w:val="0"/>
      <w:divBdr>
        <w:top w:val="none" w:sz="0" w:space="0" w:color="auto"/>
        <w:left w:val="none" w:sz="0" w:space="0" w:color="auto"/>
        <w:bottom w:val="none" w:sz="0" w:space="0" w:color="auto"/>
        <w:right w:val="none" w:sz="0" w:space="0" w:color="auto"/>
      </w:divBdr>
    </w:div>
    <w:div w:id="1754006459">
      <w:bodyDiv w:val="1"/>
      <w:marLeft w:val="0"/>
      <w:marRight w:val="0"/>
      <w:marTop w:val="0"/>
      <w:marBottom w:val="0"/>
      <w:divBdr>
        <w:top w:val="none" w:sz="0" w:space="0" w:color="auto"/>
        <w:left w:val="none" w:sz="0" w:space="0" w:color="auto"/>
        <w:bottom w:val="none" w:sz="0" w:space="0" w:color="auto"/>
        <w:right w:val="none" w:sz="0" w:space="0" w:color="auto"/>
      </w:divBdr>
    </w:div>
    <w:div w:id="1754010023">
      <w:bodyDiv w:val="1"/>
      <w:marLeft w:val="0"/>
      <w:marRight w:val="0"/>
      <w:marTop w:val="0"/>
      <w:marBottom w:val="0"/>
      <w:divBdr>
        <w:top w:val="none" w:sz="0" w:space="0" w:color="auto"/>
        <w:left w:val="none" w:sz="0" w:space="0" w:color="auto"/>
        <w:bottom w:val="none" w:sz="0" w:space="0" w:color="auto"/>
        <w:right w:val="none" w:sz="0" w:space="0" w:color="auto"/>
      </w:divBdr>
    </w:div>
    <w:div w:id="1754011028">
      <w:bodyDiv w:val="1"/>
      <w:marLeft w:val="0"/>
      <w:marRight w:val="0"/>
      <w:marTop w:val="0"/>
      <w:marBottom w:val="0"/>
      <w:divBdr>
        <w:top w:val="none" w:sz="0" w:space="0" w:color="auto"/>
        <w:left w:val="none" w:sz="0" w:space="0" w:color="auto"/>
        <w:bottom w:val="none" w:sz="0" w:space="0" w:color="auto"/>
        <w:right w:val="none" w:sz="0" w:space="0" w:color="auto"/>
      </w:divBdr>
    </w:div>
    <w:div w:id="1754232073">
      <w:bodyDiv w:val="1"/>
      <w:marLeft w:val="0"/>
      <w:marRight w:val="0"/>
      <w:marTop w:val="0"/>
      <w:marBottom w:val="0"/>
      <w:divBdr>
        <w:top w:val="none" w:sz="0" w:space="0" w:color="auto"/>
        <w:left w:val="none" w:sz="0" w:space="0" w:color="auto"/>
        <w:bottom w:val="none" w:sz="0" w:space="0" w:color="auto"/>
        <w:right w:val="none" w:sz="0" w:space="0" w:color="auto"/>
      </w:divBdr>
    </w:div>
    <w:div w:id="1754277110">
      <w:bodyDiv w:val="1"/>
      <w:marLeft w:val="0"/>
      <w:marRight w:val="0"/>
      <w:marTop w:val="0"/>
      <w:marBottom w:val="0"/>
      <w:divBdr>
        <w:top w:val="none" w:sz="0" w:space="0" w:color="auto"/>
        <w:left w:val="none" w:sz="0" w:space="0" w:color="auto"/>
        <w:bottom w:val="none" w:sz="0" w:space="0" w:color="auto"/>
        <w:right w:val="none" w:sz="0" w:space="0" w:color="auto"/>
      </w:divBdr>
    </w:div>
    <w:div w:id="1754357214">
      <w:bodyDiv w:val="1"/>
      <w:marLeft w:val="0"/>
      <w:marRight w:val="0"/>
      <w:marTop w:val="0"/>
      <w:marBottom w:val="0"/>
      <w:divBdr>
        <w:top w:val="none" w:sz="0" w:space="0" w:color="auto"/>
        <w:left w:val="none" w:sz="0" w:space="0" w:color="auto"/>
        <w:bottom w:val="none" w:sz="0" w:space="0" w:color="auto"/>
        <w:right w:val="none" w:sz="0" w:space="0" w:color="auto"/>
      </w:divBdr>
    </w:div>
    <w:div w:id="1754426036">
      <w:bodyDiv w:val="1"/>
      <w:marLeft w:val="0"/>
      <w:marRight w:val="0"/>
      <w:marTop w:val="0"/>
      <w:marBottom w:val="0"/>
      <w:divBdr>
        <w:top w:val="none" w:sz="0" w:space="0" w:color="auto"/>
        <w:left w:val="none" w:sz="0" w:space="0" w:color="auto"/>
        <w:bottom w:val="none" w:sz="0" w:space="0" w:color="auto"/>
        <w:right w:val="none" w:sz="0" w:space="0" w:color="auto"/>
      </w:divBdr>
    </w:div>
    <w:div w:id="1754542847">
      <w:bodyDiv w:val="1"/>
      <w:marLeft w:val="0"/>
      <w:marRight w:val="0"/>
      <w:marTop w:val="0"/>
      <w:marBottom w:val="0"/>
      <w:divBdr>
        <w:top w:val="none" w:sz="0" w:space="0" w:color="auto"/>
        <w:left w:val="none" w:sz="0" w:space="0" w:color="auto"/>
        <w:bottom w:val="none" w:sz="0" w:space="0" w:color="auto"/>
        <w:right w:val="none" w:sz="0" w:space="0" w:color="auto"/>
      </w:divBdr>
    </w:div>
    <w:div w:id="1754623302">
      <w:bodyDiv w:val="1"/>
      <w:marLeft w:val="0"/>
      <w:marRight w:val="0"/>
      <w:marTop w:val="0"/>
      <w:marBottom w:val="0"/>
      <w:divBdr>
        <w:top w:val="none" w:sz="0" w:space="0" w:color="auto"/>
        <w:left w:val="none" w:sz="0" w:space="0" w:color="auto"/>
        <w:bottom w:val="none" w:sz="0" w:space="0" w:color="auto"/>
        <w:right w:val="none" w:sz="0" w:space="0" w:color="auto"/>
      </w:divBdr>
    </w:div>
    <w:div w:id="1754861277">
      <w:bodyDiv w:val="1"/>
      <w:marLeft w:val="0"/>
      <w:marRight w:val="0"/>
      <w:marTop w:val="0"/>
      <w:marBottom w:val="0"/>
      <w:divBdr>
        <w:top w:val="none" w:sz="0" w:space="0" w:color="auto"/>
        <w:left w:val="none" w:sz="0" w:space="0" w:color="auto"/>
        <w:bottom w:val="none" w:sz="0" w:space="0" w:color="auto"/>
        <w:right w:val="none" w:sz="0" w:space="0" w:color="auto"/>
      </w:divBdr>
    </w:div>
    <w:div w:id="1755054938">
      <w:bodyDiv w:val="1"/>
      <w:marLeft w:val="0"/>
      <w:marRight w:val="0"/>
      <w:marTop w:val="0"/>
      <w:marBottom w:val="0"/>
      <w:divBdr>
        <w:top w:val="none" w:sz="0" w:space="0" w:color="auto"/>
        <w:left w:val="none" w:sz="0" w:space="0" w:color="auto"/>
        <w:bottom w:val="none" w:sz="0" w:space="0" w:color="auto"/>
        <w:right w:val="none" w:sz="0" w:space="0" w:color="auto"/>
      </w:divBdr>
    </w:div>
    <w:div w:id="1755080882">
      <w:bodyDiv w:val="1"/>
      <w:marLeft w:val="0"/>
      <w:marRight w:val="0"/>
      <w:marTop w:val="0"/>
      <w:marBottom w:val="0"/>
      <w:divBdr>
        <w:top w:val="none" w:sz="0" w:space="0" w:color="auto"/>
        <w:left w:val="none" w:sz="0" w:space="0" w:color="auto"/>
        <w:bottom w:val="none" w:sz="0" w:space="0" w:color="auto"/>
        <w:right w:val="none" w:sz="0" w:space="0" w:color="auto"/>
      </w:divBdr>
    </w:div>
    <w:div w:id="1755081863">
      <w:bodyDiv w:val="1"/>
      <w:marLeft w:val="0"/>
      <w:marRight w:val="0"/>
      <w:marTop w:val="0"/>
      <w:marBottom w:val="0"/>
      <w:divBdr>
        <w:top w:val="none" w:sz="0" w:space="0" w:color="auto"/>
        <w:left w:val="none" w:sz="0" w:space="0" w:color="auto"/>
        <w:bottom w:val="none" w:sz="0" w:space="0" w:color="auto"/>
        <w:right w:val="none" w:sz="0" w:space="0" w:color="auto"/>
      </w:divBdr>
    </w:div>
    <w:div w:id="1755084211">
      <w:bodyDiv w:val="1"/>
      <w:marLeft w:val="0"/>
      <w:marRight w:val="0"/>
      <w:marTop w:val="0"/>
      <w:marBottom w:val="0"/>
      <w:divBdr>
        <w:top w:val="none" w:sz="0" w:space="0" w:color="auto"/>
        <w:left w:val="none" w:sz="0" w:space="0" w:color="auto"/>
        <w:bottom w:val="none" w:sz="0" w:space="0" w:color="auto"/>
        <w:right w:val="none" w:sz="0" w:space="0" w:color="auto"/>
      </w:divBdr>
    </w:div>
    <w:div w:id="1755273340">
      <w:bodyDiv w:val="1"/>
      <w:marLeft w:val="0"/>
      <w:marRight w:val="0"/>
      <w:marTop w:val="0"/>
      <w:marBottom w:val="0"/>
      <w:divBdr>
        <w:top w:val="none" w:sz="0" w:space="0" w:color="auto"/>
        <w:left w:val="none" w:sz="0" w:space="0" w:color="auto"/>
        <w:bottom w:val="none" w:sz="0" w:space="0" w:color="auto"/>
        <w:right w:val="none" w:sz="0" w:space="0" w:color="auto"/>
      </w:divBdr>
    </w:div>
    <w:div w:id="1755319473">
      <w:bodyDiv w:val="1"/>
      <w:marLeft w:val="0"/>
      <w:marRight w:val="0"/>
      <w:marTop w:val="0"/>
      <w:marBottom w:val="0"/>
      <w:divBdr>
        <w:top w:val="none" w:sz="0" w:space="0" w:color="auto"/>
        <w:left w:val="none" w:sz="0" w:space="0" w:color="auto"/>
        <w:bottom w:val="none" w:sz="0" w:space="0" w:color="auto"/>
        <w:right w:val="none" w:sz="0" w:space="0" w:color="auto"/>
      </w:divBdr>
    </w:div>
    <w:div w:id="1755466634">
      <w:bodyDiv w:val="1"/>
      <w:marLeft w:val="0"/>
      <w:marRight w:val="0"/>
      <w:marTop w:val="0"/>
      <w:marBottom w:val="0"/>
      <w:divBdr>
        <w:top w:val="none" w:sz="0" w:space="0" w:color="auto"/>
        <w:left w:val="none" w:sz="0" w:space="0" w:color="auto"/>
        <w:bottom w:val="none" w:sz="0" w:space="0" w:color="auto"/>
        <w:right w:val="none" w:sz="0" w:space="0" w:color="auto"/>
      </w:divBdr>
    </w:div>
    <w:div w:id="1755664075">
      <w:bodyDiv w:val="1"/>
      <w:marLeft w:val="0"/>
      <w:marRight w:val="0"/>
      <w:marTop w:val="0"/>
      <w:marBottom w:val="0"/>
      <w:divBdr>
        <w:top w:val="none" w:sz="0" w:space="0" w:color="auto"/>
        <w:left w:val="none" w:sz="0" w:space="0" w:color="auto"/>
        <w:bottom w:val="none" w:sz="0" w:space="0" w:color="auto"/>
        <w:right w:val="none" w:sz="0" w:space="0" w:color="auto"/>
      </w:divBdr>
    </w:div>
    <w:div w:id="1755856095">
      <w:bodyDiv w:val="1"/>
      <w:marLeft w:val="0"/>
      <w:marRight w:val="0"/>
      <w:marTop w:val="0"/>
      <w:marBottom w:val="0"/>
      <w:divBdr>
        <w:top w:val="none" w:sz="0" w:space="0" w:color="auto"/>
        <w:left w:val="none" w:sz="0" w:space="0" w:color="auto"/>
        <w:bottom w:val="none" w:sz="0" w:space="0" w:color="auto"/>
        <w:right w:val="none" w:sz="0" w:space="0" w:color="auto"/>
      </w:divBdr>
    </w:div>
    <w:div w:id="1755859375">
      <w:bodyDiv w:val="1"/>
      <w:marLeft w:val="0"/>
      <w:marRight w:val="0"/>
      <w:marTop w:val="0"/>
      <w:marBottom w:val="0"/>
      <w:divBdr>
        <w:top w:val="none" w:sz="0" w:space="0" w:color="auto"/>
        <w:left w:val="none" w:sz="0" w:space="0" w:color="auto"/>
        <w:bottom w:val="none" w:sz="0" w:space="0" w:color="auto"/>
        <w:right w:val="none" w:sz="0" w:space="0" w:color="auto"/>
      </w:divBdr>
    </w:div>
    <w:div w:id="1755934042">
      <w:bodyDiv w:val="1"/>
      <w:marLeft w:val="0"/>
      <w:marRight w:val="0"/>
      <w:marTop w:val="0"/>
      <w:marBottom w:val="0"/>
      <w:divBdr>
        <w:top w:val="none" w:sz="0" w:space="0" w:color="auto"/>
        <w:left w:val="none" w:sz="0" w:space="0" w:color="auto"/>
        <w:bottom w:val="none" w:sz="0" w:space="0" w:color="auto"/>
        <w:right w:val="none" w:sz="0" w:space="0" w:color="auto"/>
      </w:divBdr>
    </w:div>
    <w:div w:id="1755975370">
      <w:bodyDiv w:val="1"/>
      <w:marLeft w:val="0"/>
      <w:marRight w:val="0"/>
      <w:marTop w:val="0"/>
      <w:marBottom w:val="0"/>
      <w:divBdr>
        <w:top w:val="none" w:sz="0" w:space="0" w:color="auto"/>
        <w:left w:val="none" w:sz="0" w:space="0" w:color="auto"/>
        <w:bottom w:val="none" w:sz="0" w:space="0" w:color="auto"/>
        <w:right w:val="none" w:sz="0" w:space="0" w:color="auto"/>
      </w:divBdr>
    </w:div>
    <w:div w:id="1756047170">
      <w:bodyDiv w:val="1"/>
      <w:marLeft w:val="0"/>
      <w:marRight w:val="0"/>
      <w:marTop w:val="0"/>
      <w:marBottom w:val="0"/>
      <w:divBdr>
        <w:top w:val="none" w:sz="0" w:space="0" w:color="auto"/>
        <w:left w:val="none" w:sz="0" w:space="0" w:color="auto"/>
        <w:bottom w:val="none" w:sz="0" w:space="0" w:color="auto"/>
        <w:right w:val="none" w:sz="0" w:space="0" w:color="auto"/>
      </w:divBdr>
    </w:div>
    <w:div w:id="1756054740">
      <w:bodyDiv w:val="1"/>
      <w:marLeft w:val="0"/>
      <w:marRight w:val="0"/>
      <w:marTop w:val="0"/>
      <w:marBottom w:val="0"/>
      <w:divBdr>
        <w:top w:val="none" w:sz="0" w:space="0" w:color="auto"/>
        <w:left w:val="none" w:sz="0" w:space="0" w:color="auto"/>
        <w:bottom w:val="none" w:sz="0" w:space="0" w:color="auto"/>
        <w:right w:val="none" w:sz="0" w:space="0" w:color="auto"/>
      </w:divBdr>
    </w:div>
    <w:div w:id="1756244465">
      <w:bodyDiv w:val="1"/>
      <w:marLeft w:val="0"/>
      <w:marRight w:val="0"/>
      <w:marTop w:val="0"/>
      <w:marBottom w:val="0"/>
      <w:divBdr>
        <w:top w:val="none" w:sz="0" w:space="0" w:color="auto"/>
        <w:left w:val="none" w:sz="0" w:space="0" w:color="auto"/>
        <w:bottom w:val="none" w:sz="0" w:space="0" w:color="auto"/>
        <w:right w:val="none" w:sz="0" w:space="0" w:color="auto"/>
      </w:divBdr>
    </w:div>
    <w:div w:id="1756436593">
      <w:bodyDiv w:val="1"/>
      <w:marLeft w:val="0"/>
      <w:marRight w:val="0"/>
      <w:marTop w:val="0"/>
      <w:marBottom w:val="0"/>
      <w:divBdr>
        <w:top w:val="none" w:sz="0" w:space="0" w:color="auto"/>
        <w:left w:val="none" w:sz="0" w:space="0" w:color="auto"/>
        <w:bottom w:val="none" w:sz="0" w:space="0" w:color="auto"/>
        <w:right w:val="none" w:sz="0" w:space="0" w:color="auto"/>
      </w:divBdr>
    </w:div>
    <w:div w:id="1756436948">
      <w:bodyDiv w:val="1"/>
      <w:marLeft w:val="0"/>
      <w:marRight w:val="0"/>
      <w:marTop w:val="0"/>
      <w:marBottom w:val="0"/>
      <w:divBdr>
        <w:top w:val="none" w:sz="0" w:space="0" w:color="auto"/>
        <w:left w:val="none" w:sz="0" w:space="0" w:color="auto"/>
        <w:bottom w:val="none" w:sz="0" w:space="0" w:color="auto"/>
        <w:right w:val="none" w:sz="0" w:space="0" w:color="auto"/>
      </w:divBdr>
    </w:div>
    <w:div w:id="1756704129">
      <w:bodyDiv w:val="1"/>
      <w:marLeft w:val="0"/>
      <w:marRight w:val="0"/>
      <w:marTop w:val="0"/>
      <w:marBottom w:val="0"/>
      <w:divBdr>
        <w:top w:val="none" w:sz="0" w:space="0" w:color="auto"/>
        <w:left w:val="none" w:sz="0" w:space="0" w:color="auto"/>
        <w:bottom w:val="none" w:sz="0" w:space="0" w:color="auto"/>
        <w:right w:val="none" w:sz="0" w:space="0" w:color="auto"/>
      </w:divBdr>
    </w:div>
    <w:div w:id="1756709353">
      <w:bodyDiv w:val="1"/>
      <w:marLeft w:val="0"/>
      <w:marRight w:val="0"/>
      <w:marTop w:val="0"/>
      <w:marBottom w:val="0"/>
      <w:divBdr>
        <w:top w:val="none" w:sz="0" w:space="0" w:color="auto"/>
        <w:left w:val="none" w:sz="0" w:space="0" w:color="auto"/>
        <w:bottom w:val="none" w:sz="0" w:space="0" w:color="auto"/>
        <w:right w:val="none" w:sz="0" w:space="0" w:color="auto"/>
      </w:divBdr>
    </w:div>
    <w:div w:id="1756710435">
      <w:bodyDiv w:val="1"/>
      <w:marLeft w:val="0"/>
      <w:marRight w:val="0"/>
      <w:marTop w:val="0"/>
      <w:marBottom w:val="0"/>
      <w:divBdr>
        <w:top w:val="none" w:sz="0" w:space="0" w:color="auto"/>
        <w:left w:val="none" w:sz="0" w:space="0" w:color="auto"/>
        <w:bottom w:val="none" w:sz="0" w:space="0" w:color="auto"/>
        <w:right w:val="none" w:sz="0" w:space="0" w:color="auto"/>
      </w:divBdr>
    </w:div>
    <w:div w:id="1756827799">
      <w:bodyDiv w:val="1"/>
      <w:marLeft w:val="0"/>
      <w:marRight w:val="0"/>
      <w:marTop w:val="0"/>
      <w:marBottom w:val="0"/>
      <w:divBdr>
        <w:top w:val="none" w:sz="0" w:space="0" w:color="auto"/>
        <w:left w:val="none" w:sz="0" w:space="0" w:color="auto"/>
        <w:bottom w:val="none" w:sz="0" w:space="0" w:color="auto"/>
        <w:right w:val="none" w:sz="0" w:space="0" w:color="auto"/>
      </w:divBdr>
    </w:div>
    <w:div w:id="1756828812">
      <w:bodyDiv w:val="1"/>
      <w:marLeft w:val="0"/>
      <w:marRight w:val="0"/>
      <w:marTop w:val="0"/>
      <w:marBottom w:val="0"/>
      <w:divBdr>
        <w:top w:val="none" w:sz="0" w:space="0" w:color="auto"/>
        <w:left w:val="none" w:sz="0" w:space="0" w:color="auto"/>
        <w:bottom w:val="none" w:sz="0" w:space="0" w:color="auto"/>
        <w:right w:val="none" w:sz="0" w:space="0" w:color="auto"/>
      </w:divBdr>
    </w:div>
    <w:div w:id="1756903606">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757093491">
      <w:bodyDiv w:val="1"/>
      <w:marLeft w:val="0"/>
      <w:marRight w:val="0"/>
      <w:marTop w:val="0"/>
      <w:marBottom w:val="0"/>
      <w:divBdr>
        <w:top w:val="none" w:sz="0" w:space="0" w:color="auto"/>
        <w:left w:val="none" w:sz="0" w:space="0" w:color="auto"/>
        <w:bottom w:val="none" w:sz="0" w:space="0" w:color="auto"/>
        <w:right w:val="none" w:sz="0" w:space="0" w:color="auto"/>
      </w:divBdr>
    </w:div>
    <w:div w:id="1757168663">
      <w:bodyDiv w:val="1"/>
      <w:marLeft w:val="0"/>
      <w:marRight w:val="0"/>
      <w:marTop w:val="0"/>
      <w:marBottom w:val="0"/>
      <w:divBdr>
        <w:top w:val="none" w:sz="0" w:space="0" w:color="auto"/>
        <w:left w:val="none" w:sz="0" w:space="0" w:color="auto"/>
        <w:bottom w:val="none" w:sz="0" w:space="0" w:color="auto"/>
        <w:right w:val="none" w:sz="0" w:space="0" w:color="auto"/>
      </w:divBdr>
    </w:div>
    <w:div w:id="1757290251">
      <w:bodyDiv w:val="1"/>
      <w:marLeft w:val="0"/>
      <w:marRight w:val="0"/>
      <w:marTop w:val="0"/>
      <w:marBottom w:val="0"/>
      <w:divBdr>
        <w:top w:val="none" w:sz="0" w:space="0" w:color="auto"/>
        <w:left w:val="none" w:sz="0" w:space="0" w:color="auto"/>
        <w:bottom w:val="none" w:sz="0" w:space="0" w:color="auto"/>
        <w:right w:val="none" w:sz="0" w:space="0" w:color="auto"/>
      </w:divBdr>
    </w:div>
    <w:div w:id="1757360170">
      <w:bodyDiv w:val="1"/>
      <w:marLeft w:val="0"/>
      <w:marRight w:val="0"/>
      <w:marTop w:val="0"/>
      <w:marBottom w:val="0"/>
      <w:divBdr>
        <w:top w:val="none" w:sz="0" w:space="0" w:color="auto"/>
        <w:left w:val="none" w:sz="0" w:space="0" w:color="auto"/>
        <w:bottom w:val="none" w:sz="0" w:space="0" w:color="auto"/>
        <w:right w:val="none" w:sz="0" w:space="0" w:color="auto"/>
      </w:divBdr>
    </w:div>
    <w:div w:id="1757483532">
      <w:bodyDiv w:val="1"/>
      <w:marLeft w:val="0"/>
      <w:marRight w:val="0"/>
      <w:marTop w:val="0"/>
      <w:marBottom w:val="0"/>
      <w:divBdr>
        <w:top w:val="none" w:sz="0" w:space="0" w:color="auto"/>
        <w:left w:val="none" w:sz="0" w:space="0" w:color="auto"/>
        <w:bottom w:val="none" w:sz="0" w:space="0" w:color="auto"/>
        <w:right w:val="none" w:sz="0" w:space="0" w:color="auto"/>
      </w:divBdr>
    </w:div>
    <w:div w:id="1757507902">
      <w:bodyDiv w:val="1"/>
      <w:marLeft w:val="0"/>
      <w:marRight w:val="0"/>
      <w:marTop w:val="0"/>
      <w:marBottom w:val="0"/>
      <w:divBdr>
        <w:top w:val="none" w:sz="0" w:space="0" w:color="auto"/>
        <w:left w:val="none" w:sz="0" w:space="0" w:color="auto"/>
        <w:bottom w:val="none" w:sz="0" w:space="0" w:color="auto"/>
        <w:right w:val="none" w:sz="0" w:space="0" w:color="auto"/>
      </w:divBdr>
    </w:div>
    <w:div w:id="1757549920">
      <w:bodyDiv w:val="1"/>
      <w:marLeft w:val="0"/>
      <w:marRight w:val="0"/>
      <w:marTop w:val="0"/>
      <w:marBottom w:val="0"/>
      <w:divBdr>
        <w:top w:val="none" w:sz="0" w:space="0" w:color="auto"/>
        <w:left w:val="none" w:sz="0" w:space="0" w:color="auto"/>
        <w:bottom w:val="none" w:sz="0" w:space="0" w:color="auto"/>
        <w:right w:val="none" w:sz="0" w:space="0" w:color="auto"/>
      </w:divBdr>
    </w:div>
    <w:div w:id="1757555131">
      <w:bodyDiv w:val="1"/>
      <w:marLeft w:val="0"/>
      <w:marRight w:val="0"/>
      <w:marTop w:val="0"/>
      <w:marBottom w:val="0"/>
      <w:divBdr>
        <w:top w:val="none" w:sz="0" w:space="0" w:color="auto"/>
        <w:left w:val="none" w:sz="0" w:space="0" w:color="auto"/>
        <w:bottom w:val="none" w:sz="0" w:space="0" w:color="auto"/>
        <w:right w:val="none" w:sz="0" w:space="0" w:color="auto"/>
      </w:divBdr>
    </w:div>
    <w:div w:id="1757821486">
      <w:bodyDiv w:val="1"/>
      <w:marLeft w:val="0"/>
      <w:marRight w:val="0"/>
      <w:marTop w:val="0"/>
      <w:marBottom w:val="0"/>
      <w:divBdr>
        <w:top w:val="none" w:sz="0" w:space="0" w:color="auto"/>
        <w:left w:val="none" w:sz="0" w:space="0" w:color="auto"/>
        <w:bottom w:val="none" w:sz="0" w:space="0" w:color="auto"/>
        <w:right w:val="none" w:sz="0" w:space="0" w:color="auto"/>
      </w:divBdr>
    </w:div>
    <w:div w:id="1757827578">
      <w:bodyDiv w:val="1"/>
      <w:marLeft w:val="0"/>
      <w:marRight w:val="0"/>
      <w:marTop w:val="0"/>
      <w:marBottom w:val="0"/>
      <w:divBdr>
        <w:top w:val="none" w:sz="0" w:space="0" w:color="auto"/>
        <w:left w:val="none" w:sz="0" w:space="0" w:color="auto"/>
        <w:bottom w:val="none" w:sz="0" w:space="0" w:color="auto"/>
        <w:right w:val="none" w:sz="0" w:space="0" w:color="auto"/>
      </w:divBdr>
    </w:div>
    <w:div w:id="1758139530">
      <w:bodyDiv w:val="1"/>
      <w:marLeft w:val="0"/>
      <w:marRight w:val="0"/>
      <w:marTop w:val="0"/>
      <w:marBottom w:val="0"/>
      <w:divBdr>
        <w:top w:val="none" w:sz="0" w:space="0" w:color="auto"/>
        <w:left w:val="none" w:sz="0" w:space="0" w:color="auto"/>
        <w:bottom w:val="none" w:sz="0" w:space="0" w:color="auto"/>
        <w:right w:val="none" w:sz="0" w:space="0" w:color="auto"/>
      </w:divBdr>
    </w:div>
    <w:div w:id="1758476498">
      <w:bodyDiv w:val="1"/>
      <w:marLeft w:val="0"/>
      <w:marRight w:val="0"/>
      <w:marTop w:val="0"/>
      <w:marBottom w:val="0"/>
      <w:divBdr>
        <w:top w:val="none" w:sz="0" w:space="0" w:color="auto"/>
        <w:left w:val="none" w:sz="0" w:space="0" w:color="auto"/>
        <w:bottom w:val="none" w:sz="0" w:space="0" w:color="auto"/>
        <w:right w:val="none" w:sz="0" w:space="0" w:color="auto"/>
      </w:divBdr>
    </w:div>
    <w:div w:id="1758481066">
      <w:bodyDiv w:val="1"/>
      <w:marLeft w:val="0"/>
      <w:marRight w:val="0"/>
      <w:marTop w:val="0"/>
      <w:marBottom w:val="0"/>
      <w:divBdr>
        <w:top w:val="none" w:sz="0" w:space="0" w:color="auto"/>
        <w:left w:val="none" w:sz="0" w:space="0" w:color="auto"/>
        <w:bottom w:val="none" w:sz="0" w:space="0" w:color="auto"/>
        <w:right w:val="none" w:sz="0" w:space="0" w:color="auto"/>
      </w:divBdr>
    </w:div>
    <w:div w:id="1758554453">
      <w:bodyDiv w:val="1"/>
      <w:marLeft w:val="0"/>
      <w:marRight w:val="0"/>
      <w:marTop w:val="0"/>
      <w:marBottom w:val="0"/>
      <w:divBdr>
        <w:top w:val="none" w:sz="0" w:space="0" w:color="auto"/>
        <w:left w:val="none" w:sz="0" w:space="0" w:color="auto"/>
        <w:bottom w:val="none" w:sz="0" w:space="0" w:color="auto"/>
        <w:right w:val="none" w:sz="0" w:space="0" w:color="auto"/>
      </w:divBdr>
    </w:div>
    <w:div w:id="1758746100">
      <w:bodyDiv w:val="1"/>
      <w:marLeft w:val="0"/>
      <w:marRight w:val="0"/>
      <w:marTop w:val="0"/>
      <w:marBottom w:val="0"/>
      <w:divBdr>
        <w:top w:val="none" w:sz="0" w:space="0" w:color="auto"/>
        <w:left w:val="none" w:sz="0" w:space="0" w:color="auto"/>
        <w:bottom w:val="none" w:sz="0" w:space="0" w:color="auto"/>
        <w:right w:val="none" w:sz="0" w:space="0" w:color="auto"/>
      </w:divBdr>
    </w:div>
    <w:div w:id="1758794238">
      <w:bodyDiv w:val="1"/>
      <w:marLeft w:val="0"/>
      <w:marRight w:val="0"/>
      <w:marTop w:val="0"/>
      <w:marBottom w:val="0"/>
      <w:divBdr>
        <w:top w:val="none" w:sz="0" w:space="0" w:color="auto"/>
        <w:left w:val="none" w:sz="0" w:space="0" w:color="auto"/>
        <w:bottom w:val="none" w:sz="0" w:space="0" w:color="auto"/>
        <w:right w:val="none" w:sz="0" w:space="0" w:color="auto"/>
      </w:divBdr>
    </w:div>
    <w:div w:id="1758987623">
      <w:bodyDiv w:val="1"/>
      <w:marLeft w:val="0"/>
      <w:marRight w:val="0"/>
      <w:marTop w:val="0"/>
      <w:marBottom w:val="0"/>
      <w:divBdr>
        <w:top w:val="none" w:sz="0" w:space="0" w:color="auto"/>
        <w:left w:val="none" w:sz="0" w:space="0" w:color="auto"/>
        <w:bottom w:val="none" w:sz="0" w:space="0" w:color="auto"/>
        <w:right w:val="none" w:sz="0" w:space="0" w:color="auto"/>
      </w:divBdr>
    </w:div>
    <w:div w:id="1759060195">
      <w:bodyDiv w:val="1"/>
      <w:marLeft w:val="0"/>
      <w:marRight w:val="0"/>
      <w:marTop w:val="0"/>
      <w:marBottom w:val="0"/>
      <w:divBdr>
        <w:top w:val="none" w:sz="0" w:space="0" w:color="auto"/>
        <w:left w:val="none" w:sz="0" w:space="0" w:color="auto"/>
        <w:bottom w:val="none" w:sz="0" w:space="0" w:color="auto"/>
        <w:right w:val="none" w:sz="0" w:space="0" w:color="auto"/>
      </w:divBdr>
    </w:div>
    <w:div w:id="1759135019">
      <w:bodyDiv w:val="1"/>
      <w:marLeft w:val="0"/>
      <w:marRight w:val="0"/>
      <w:marTop w:val="0"/>
      <w:marBottom w:val="0"/>
      <w:divBdr>
        <w:top w:val="none" w:sz="0" w:space="0" w:color="auto"/>
        <w:left w:val="none" w:sz="0" w:space="0" w:color="auto"/>
        <w:bottom w:val="none" w:sz="0" w:space="0" w:color="auto"/>
        <w:right w:val="none" w:sz="0" w:space="0" w:color="auto"/>
      </w:divBdr>
    </w:div>
    <w:div w:id="1759331573">
      <w:bodyDiv w:val="1"/>
      <w:marLeft w:val="0"/>
      <w:marRight w:val="0"/>
      <w:marTop w:val="0"/>
      <w:marBottom w:val="0"/>
      <w:divBdr>
        <w:top w:val="none" w:sz="0" w:space="0" w:color="auto"/>
        <w:left w:val="none" w:sz="0" w:space="0" w:color="auto"/>
        <w:bottom w:val="none" w:sz="0" w:space="0" w:color="auto"/>
        <w:right w:val="none" w:sz="0" w:space="0" w:color="auto"/>
      </w:divBdr>
    </w:div>
    <w:div w:id="1759474095">
      <w:bodyDiv w:val="1"/>
      <w:marLeft w:val="0"/>
      <w:marRight w:val="0"/>
      <w:marTop w:val="0"/>
      <w:marBottom w:val="0"/>
      <w:divBdr>
        <w:top w:val="none" w:sz="0" w:space="0" w:color="auto"/>
        <w:left w:val="none" w:sz="0" w:space="0" w:color="auto"/>
        <w:bottom w:val="none" w:sz="0" w:space="0" w:color="auto"/>
        <w:right w:val="none" w:sz="0" w:space="0" w:color="auto"/>
      </w:divBdr>
    </w:div>
    <w:div w:id="1759594992">
      <w:bodyDiv w:val="1"/>
      <w:marLeft w:val="0"/>
      <w:marRight w:val="0"/>
      <w:marTop w:val="0"/>
      <w:marBottom w:val="0"/>
      <w:divBdr>
        <w:top w:val="none" w:sz="0" w:space="0" w:color="auto"/>
        <w:left w:val="none" w:sz="0" w:space="0" w:color="auto"/>
        <w:bottom w:val="none" w:sz="0" w:space="0" w:color="auto"/>
        <w:right w:val="none" w:sz="0" w:space="0" w:color="auto"/>
      </w:divBdr>
    </w:div>
    <w:div w:id="1759905724">
      <w:bodyDiv w:val="1"/>
      <w:marLeft w:val="0"/>
      <w:marRight w:val="0"/>
      <w:marTop w:val="0"/>
      <w:marBottom w:val="0"/>
      <w:divBdr>
        <w:top w:val="none" w:sz="0" w:space="0" w:color="auto"/>
        <w:left w:val="none" w:sz="0" w:space="0" w:color="auto"/>
        <w:bottom w:val="none" w:sz="0" w:space="0" w:color="auto"/>
        <w:right w:val="none" w:sz="0" w:space="0" w:color="auto"/>
      </w:divBdr>
    </w:div>
    <w:div w:id="1759981076">
      <w:bodyDiv w:val="1"/>
      <w:marLeft w:val="0"/>
      <w:marRight w:val="0"/>
      <w:marTop w:val="0"/>
      <w:marBottom w:val="0"/>
      <w:divBdr>
        <w:top w:val="none" w:sz="0" w:space="0" w:color="auto"/>
        <w:left w:val="none" w:sz="0" w:space="0" w:color="auto"/>
        <w:bottom w:val="none" w:sz="0" w:space="0" w:color="auto"/>
        <w:right w:val="none" w:sz="0" w:space="0" w:color="auto"/>
      </w:divBdr>
    </w:div>
    <w:div w:id="1760367248">
      <w:bodyDiv w:val="1"/>
      <w:marLeft w:val="0"/>
      <w:marRight w:val="0"/>
      <w:marTop w:val="0"/>
      <w:marBottom w:val="0"/>
      <w:divBdr>
        <w:top w:val="none" w:sz="0" w:space="0" w:color="auto"/>
        <w:left w:val="none" w:sz="0" w:space="0" w:color="auto"/>
        <w:bottom w:val="none" w:sz="0" w:space="0" w:color="auto"/>
        <w:right w:val="none" w:sz="0" w:space="0" w:color="auto"/>
      </w:divBdr>
    </w:div>
    <w:div w:id="1760371532">
      <w:bodyDiv w:val="1"/>
      <w:marLeft w:val="0"/>
      <w:marRight w:val="0"/>
      <w:marTop w:val="0"/>
      <w:marBottom w:val="0"/>
      <w:divBdr>
        <w:top w:val="none" w:sz="0" w:space="0" w:color="auto"/>
        <w:left w:val="none" w:sz="0" w:space="0" w:color="auto"/>
        <w:bottom w:val="none" w:sz="0" w:space="0" w:color="auto"/>
        <w:right w:val="none" w:sz="0" w:space="0" w:color="auto"/>
      </w:divBdr>
    </w:div>
    <w:div w:id="1760638773">
      <w:bodyDiv w:val="1"/>
      <w:marLeft w:val="0"/>
      <w:marRight w:val="0"/>
      <w:marTop w:val="0"/>
      <w:marBottom w:val="0"/>
      <w:divBdr>
        <w:top w:val="none" w:sz="0" w:space="0" w:color="auto"/>
        <w:left w:val="none" w:sz="0" w:space="0" w:color="auto"/>
        <w:bottom w:val="none" w:sz="0" w:space="0" w:color="auto"/>
        <w:right w:val="none" w:sz="0" w:space="0" w:color="auto"/>
      </w:divBdr>
    </w:div>
    <w:div w:id="1761098011">
      <w:bodyDiv w:val="1"/>
      <w:marLeft w:val="0"/>
      <w:marRight w:val="0"/>
      <w:marTop w:val="0"/>
      <w:marBottom w:val="0"/>
      <w:divBdr>
        <w:top w:val="none" w:sz="0" w:space="0" w:color="auto"/>
        <w:left w:val="none" w:sz="0" w:space="0" w:color="auto"/>
        <w:bottom w:val="none" w:sz="0" w:space="0" w:color="auto"/>
        <w:right w:val="none" w:sz="0" w:space="0" w:color="auto"/>
      </w:divBdr>
    </w:div>
    <w:div w:id="1761296505">
      <w:bodyDiv w:val="1"/>
      <w:marLeft w:val="0"/>
      <w:marRight w:val="0"/>
      <w:marTop w:val="0"/>
      <w:marBottom w:val="0"/>
      <w:divBdr>
        <w:top w:val="none" w:sz="0" w:space="0" w:color="auto"/>
        <w:left w:val="none" w:sz="0" w:space="0" w:color="auto"/>
        <w:bottom w:val="none" w:sz="0" w:space="0" w:color="auto"/>
        <w:right w:val="none" w:sz="0" w:space="0" w:color="auto"/>
      </w:divBdr>
    </w:div>
    <w:div w:id="1761412031">
      <w:bodyDiv w:val="1"/>
      <w:marLeft w:val="0"/>
      <w:marRight w:val="0"/>
      <w:marTop w:val="0"/>
      <w:marBottom w:val="0"/>
      <w:divBdr>
        <w:top w:val="none" w:sz="0" w:space="0" w:color="auto"/>
        <w:left w:val="none" w:sz="0" w:space="0" w:color="auto"/>
        <w:bottom w:val="none" w:sz="0" w:space="0" w:color="auto"/>
        <w:right w:val="none" w:sz="0" w:space="0" w:color="auto"/>
      </w:divBdr>
    </w:div>
    <w:div w:id="1761486100">
      <w:bodyDiv w:val="1"/>
      <w:marLeft w:val="0"/>
      <w:marRight w:val="0"/>
      <w:marTop w:val="0"/>
      <w:marBottom w:val="0"/>
      <w:divBdr>
        <w:top w:val="none" w:sz="0" w:space="0" w:color="auto"/>
        <w:left w:val="none" w:sz="0" w:space="0" w:color="auto"/>
        <w:bottom w:val="none" w:sz="0" w:space="0" w:color="auto"/>
        <w:right w:val="none" w:sz="0" w:space="0" w:color="auto"/>
      </w:divBdr>
    </w:div>
    <w:div w:id="1761557300">
      <w:bodyDiv w:val="1"/>
      <w:marLeft w:val="0"/>
      <w:marRight w:val="0"/>
      <w:marTop w:val="0"/>
      <w:marBottom w:val="0"/>
      <w:divBdr>
        <w:top w:val="none" w:sz="0" w:space="0" w:color="auto"/>
        <w:left w:val="none" w:sz="0" w:space="0" w:color="auto"/>
        <w:bottom w:val="none" w:sz="0" w:space="0" w:color="auto"/>
        <w:right w:val="none" w:sz="0" w:space="0" w:color="auto"/>
      </w:divBdr>
    </w:div>
    <w:div w:id="1761561040">
      <w:bodyDiv w:val="1"/>
      <w:marLeft w:val="0"/>
      <w:marRight w:val="0"/>
      <w:marTop w:val="0"/>
      <w:marBottom w:val="0"/>
      <w:divBdr>
        <w:top w:val="none" w:sz="0" w:space="0" w:color="auto"/>
        <w:left w:val="none" w:sz="0" w:space="0" w:color="auto"/>
        <w:bottom w:val="none" w:sz="0" w:space="0" w:color="auto"/>
        <w:right w:val="none" w:sz="0" w:space="0" w:color="auto"/>
      </w:divBdr>
    </w:div>
    <w:div w:id="1761634785">
      <w:bodyDiv w:val="1"/>
      <w:marLeft w:val="0"/>
      <w:marRight w:val="0"/>
      <w:marTop w:val="0"/>
      <w:marBottom w:val="0"/>
      <w:divBdr>
        <w:top w:val="none" w:sz="0" w:space="0" w:color="auto"/>
        <w:left w:val="none" w:sz="0" w:space="0" w:color="auto"/>
        <w:bottom w:val="none" w:sz="0" w:space="0" w:color="auto"/>
        <w:right w:val="none" w:sz="0" w:space="0" w:color="auto"/>
      </w:divBdr>
    </w:div>
    <w:div w:id="1761869833">
      <w:bodyDiv w:val="1"/>
      <w:marLeft w:val="0"/>
      <w:marRight w:val="0"/>
      <w:marTop w:val="0"/>
      <w:marBottom w:val="0"/>
      <w:divBdr>
        <w:top w:val="none" w:sz="0" w:space="0" w:color="auto"/>
        <w:left w:val="none" w:sz="0" w:space="0" w:color="auto"/>
        <w:bottom w:val="none" w:sz="0" w:space="0" w:color="auto"/>
        <w:right w:val="none" w:sz="0" w:space="0" w:color="auto"/>
      </w:divBdr>
    </w:div>
    <w:div w:id="1762021195">
      <w:bodyDiv w:val="1"/>
      <w:marLeft w:val="0"/>
      <w:marRight w:val="0"/>
      <w:marTop w:val="0"/>
      <w:marBottom w:val="0"/>
      <w:divBdr>
        <w:top w:val="none" w:sz="0" w:space="0" w:color="auto"/>
        <w:left w:val="none" w:sz="0" w:space="0" w:color="auto"/>
        <w:bottom w:val="none" w:sz="0" w:space="0" w:color="auto"/>
        <w:right w:val="none" w:sz="0" w:space="0" w:color="auto"/>
      </w:divBdr>
    </w:div>
    <w:div w:id="1762214974">
      <w:bodyDiv w:val="1"/>
      <w:marLeft w:val="0"/>
      <w:marRight w:val="0"/>
      <w:marTop w:val="0"/>
      <w:marBottom w:val="0"/>
      <w:divBdr>
        <w:top w:val="none" w:sz="0" w:space="0" w:color="auto"/>
        <w:left w:val="none" w:sz="0" w:space="0" w:color="auto"/>
        <w:bottom w:val="none" w:sz="0" w:space="0" w:color="auto"/>
        <w:right w:val="none" w:sz="0" w:space="0" w:color="auto"/>
      </w:divBdr>
    </w:div>
    <w:div w:id="1762414236">
      <w:bodyDiv w:val="1"/>
      <w:marLeft w:val="0"/>
      <w:marRight w:val="0"/>
      <w:marTop w:val="0"/>
      <w:marBottom w:val="0"/>
      <w:divBdr>
        <w:top w:val="none" w:sz="0" w:space="0" w:color="auto"/>
        <w:left w:val="none" w:sz="0" w:space="0" w:color="auto"/>
        <w:bottom w:val="none" w:sz="0" w:space="0" w:color="auto"/>
        <w:right w:val="none" w:sz="0" w:space="0" w:color="auto"/>
      </w:divBdr>
    </w:div>
    <w:div w:id="1762604547">
      <w:bodyDiv w:val="1"/>
      <w:marLeft w:val="0"/>
      <w:marRight w:val="0"/>
      <w:marTop w:val="0"/>
      <w:marBottom w:val="0"/>
      <w:divBdr>
        <w:top w:val="none" w:sz="0" w:space="0" w:color="auto"/>
        <w:left w:val="none" w:sz="0" w:space="0" w:color="auto"/>
        <w:bottom w:val="none" w:sz="0" w:space="0" w:color="auto"/>
        <w:right w:val="none" w:sz="0" w:space="0" w:color="auto"/>
      </w:divBdr>
    </w:div>
    <w:div w:id="1762604899">
      <w:bodyDiv w:val="1"/>
      <w:marLeft w:val="0"/>
      <w:marRight w:val="0"/>
      <w:marTop w:val="0"/>
      <w:marBottom w:val="0"/>
      <w:divBdr>
        <w:top w:val="none" w:sz="0" w:space="0" w:color="auto"/>
        <w:left w:val="none" w:sz="0" w:space="0" w:color="auto"/>
        <w:bottom w:val="none" w:sz="0" w:space="0" w:color="auto"/>
        <w:right w:val="none" w:sz="0" w:space="0" w:color="auto"/>
      </w:divBdr>
    </w:div>
    <w:div w:id="1762607016">
      <w:bodyDiv w:val="1"/>
      <w:marLeft w:val="0"/>
      <w:marRight w:val="0"/>
      <w:marTop w:val="0"/>
      <w:marBottom w:val="0"/>
      <w:divBdr>
        <w:top w:val="none" w:sz="0" w:space="0" w:color="auto"/>
        <w:left w:val="none" w:sz="0" w:space="0" w:color="auto"/>
        <w:bottom w:val="none" w:sz="0" w:space="0" w:color="auto"/>
        <w:right w:val="none" w:sz="0" w:space="0" w:color="auto"/>
      </w:divBdr>
    </w:div>
    <w:div w:id="1762751719">
      <w:bodyDiv w:val="1"/>
      <w:marLeft w:val="0"/>
      <w:marRight w:val="0"/>
      <w:marTop w:val="0"/>
      <w:marBottom w:val="0"/>
      <w:divBdr>
        <w:top w:val="none" w:sz="0" w:space="0" w:color="auto"/>
        <w:left w:val="none" w:sz="0" w:space="0" w:color="auto"/>
        <w:bottom w:val="none" w:sz="0" w:space="0" w:color="auto"/>
        <w:right w:val="none" w:sz="0" w:space="0" w:color="auto"/>
      </w:divBdr>
    </w:div>
    <w:div w:id="1762871058">
      <w:bodyDiv w:val="1"/>
      <w:marLeft w:val="0"/>
      <w:marRight w:val="0"/>
      <w:marTop w:val="0"/>
      <w:marBottom w:val="0"/>
      <w:divBdr>
        <w:top w:val="none" w:sz="0" w:space="0" w:color="auto"/>
        <w:left w:val="none" w:sz="0" w:space="0" w:color="auto"/>
        <w:bottom w:val="none" w:sz="0" w:space="0" w:color="auto"/>
        <w:right w:val="none" w:sz="0" w:space="0" w:color="auto"/>
      </w:divBdr>
    </w:div>
    <w:div w:id="1763187733">
      <w:bodyDiv w:val="1"/>
      <w:marLeft w:val="0"/>
      <w:marRight w:val="0"/>
      <w:marTop w:val="0"/>
      <w:marBottom w:val="0"/>
      <w:divBdr>
        <w:top w:val="none" w:sz="0" w:space="0" w:color="auto"/>
        <w:left w:val="none" w:sz="0" w:space="0" w:color="auto"/>
        <w:bottom w:val="none" w:sz="0" w:space="0" w:color="auto"/>
        <w:right w:val="none" w:sz="0" w:space="0" w:color="auto"/>
      </w:divBdr>
    </w:div>
    <w:div w:id="1763337145">
      <w:bodyDiv w:val="1"/>
      <w:marLeft w:val="0"/>
      <w:marRight w:val="0"/>
      <w:marTop w:val="0"/>
      <w:marBottom w:val="0"/>
      <w:divBdr>
        <w:top w:val="none" w:sz="0" w:space="0" w:color="auto"/>
        <w:left w:val="none" w:sz="0" w:space="0" w:color="auto"/>
        <w:bottom w:val="none" w:sz="0" w:space="0" w:color="auto"/>
        <w:right w:val="none" w:sz="0" w:space="0" w:color="auto"/>
      </w:divBdr>
    </w:div>
    <w:div w:id="1763449227">
      <w:bodyDiv w:val="1"/>
      <w:marLeft w:val="0"/>
      <w:marRight w:val="0"/>
      <w:marTop w:val="0"/>
      <w:marBottom w:val="0"/>
      <w:divBdr>
        <w:top w:val="none" w:sz="0" w:space="0" w:color="auto"/>
        <w:left w:val="none" w:sz="0" w:space="0" w:color="auto"/>
        <w:bottom w:val="none" w:sz="0" w:space="0" w:color="auto"/>
        <w:right w:val="none" w:sz="0" w:space="0" w:color="auto"/>
      </w:divBdr>
    </w:div>
    <w:div w:id="1763531431">
      <w:bodyDiv w:val="1"/>
      <w:marLeft w:val="0"/>
      <w:marRight w:val="0"/>
      <w:marTop w:val="0"/>
      <w:marBottom w:val="0"/>
      <w:divBdr>
        <w:top w:val="none" w:sz="0" w:space="0" w:color="auto"/>
        <w:left w:val="none" w:sz="0" w:space="0" w:color="auto"/>
        <w:bottom w:val="none" w:sz="0" w:space="0" w:color="auto"/>
        <w:right w:val="none" w:sz="0" w:space="0" w:color="auto"/>
      </w:divBdr>
    </w:div>
    <w:div w:id="1763716747">
      <w:bodyDiv w:val="1"/>
      <w:marLeft w:val="0"/>
      <w:marRight w:val="0"/>
      <w:marTop w:val="0"/>
      <w:marBottom w:val="0"/>
      <w:divBdr>
        <w:top w:val="none" w:sz="0" w:space="0" w:color="auto"/>
        <w:left w:val="none" w:sz="0" w:space="0" w:color="auto"/>
        <w:bottom w:val="none" w:sz="0" w:space="0" w:color="auto"/>
        <w:right w:val="none" w:sz="0" w:space="0" w:color="auto"/>
      </w:divBdr>
    </w:div>
    <w:div w:id="1763985592">
      <w:bodyDiv w:val="1"/>
      <w:marLeft w:val="0"/>
      <w:marRight w:val="0"/>
      <w:marTop w:val="0"/>
      <w:marBottom w:val="0"/>
      <w:divBdr>
        <w:top w:val="none" w:sz="0" w:space="0" w:color="auto"/>
        <w:left w:val="none" w:sz="0" w:space="0" w:color="auto"/>
        <w:bottom w:val="none" w:sz="0" w:space="0" w:color="auto"/>
        <w:right w:val="none" w:sz="0" w:space="0" w:color="auto"/>
      </w:divBdr>
    </w:div>
    <w:div w:id="1763989904">
      <w:bodyDiv w:val="1"/>
      <w:marLeft w:val="0"/>
      <w:marRight w:val="0"/>
      <w:marTop w:val="0"/>
      <w:marBottom w:val="0"/>
      <w:divBdr>
        <w:top w:val="none" w:sz="0" w:space="0" w:color="auto"/>
        <w:left w:val="none" w:sz="0" w:space="0" w:color="auto"/>
        <w:bottom w:val="none" w:sz="0" w:space="0" w:color="auto"/>
        <w:right w:val="none" w:sz="0" w:space="0" w:color="auto"/>
      </w:divBdr>
    </w:div>
    <w:div w:id="1764033981">
      <w:bodyDiv w:val="1"/>
      <w:marLeft w:val="0"/>
      <w:marRight w:val="0"/>
      <w:marTop w:val="0"/>
      <w:marBottom w:val="0"/>
      <w:divBdr>
        <w:top w:val="none" w:sz="0" w:space="0" w:color="auto"/>
        <w:left w:val="none" w:sz="0" w:space="0" w:color="auto"/>
        <w:bottom w:val="none" w:sz="0" w:space="0" w:color="auto"/>
        <w:right w:val="none" w:sz="0" w:space="0" w:color="auto"/>
      </w:divBdr>
    </w:div>
    <w:div w:id="1764061236">
      <w:bodyDiv w:val="1"/>
      <w:marLeft w:val="0"/>
      <w:marRight w:val="0"/>
      <w:marTop w:val="0"/>
      <w:marBottom w:val="0"/>
      <w:divBdr>
        <w:top w:val="none" w:sz="0" w:space="0" w:color="auto"/>
        <w:left w:val="none" w:sz="0" w:space="0" w:color="auto"/>
        <w:bottom w:val="none" w:sz="0" w:space="0" w:color="auto"/>
        <w:right w:val="none" w:sz="0" w:space="0" w:color="auto"/>
      </w:divBdr>
    </w:div>
    <w:div w:id="1764063431">
      <w:bodyDiv w:val="1"/>
      <w:marLeft w:val="0"/>
      <w:marRight w:val="0"/>
      <w:marTop w:val="0"/>
      <w:marBottom w:val="0"/>
      <w:divBdr>
        <w:top w:val="none" w:sz="0" w:space="0" w:color="auto"/>
        <w:left w:val="none" w:sz="0" w:space="0" w:color="auto"/>
        <w:bottom w:val="none" w:sz="0" w:space="0" w:color="auto"/>
        <w:right w:val="none" w:sz="0" w:space="0" w:color="auto"/>
      </w:divBdr>
    </w:div>
    <w:div w:id="1764186691">
      <w:bodyDiv w:val="1"/>
      <w:marLeft w:val="0"/>
      <w:marRight w:val="0"/>
      <w:marTop w:val="0"/>
      <w:marBottom w:val="0"/>
      <w:divBdr>
        <w:top w:val="none" w:sz="0" w:space="0" w:color="auto"/>
        <w:left w:val="none" w:sz="0" w:space="0" w:color="auto"/>
        <w:bottom w:val="none" w:sz="0" w:space="0" w:color="auto"/>
        <w:right w:val="none" w:sz="0" w:space="0" w:color="auto"/>
      </w:divBdr>
    </w:div>
    <w:div w:id="1764229393">
      <w:bodyDiv w:val="1"/>
      <w:marLeft w:val="0"/>
      <w:marRight w:val="0"/>
      <w:marTop w:val="0"/>
      <w:marBottom w:val="0"/>
      <w:divBdr>
        <w:top w:val="none" w:sz="0" w:space="0" w:color="auto"/>
        <w:left w:val="none" w:sz="0" w:space="0" w:color="auto"/>
        <w:bottom w:val="none" w:sz="0" w:space="0" w:color="auto"/>
        <w:right w:val="none" w:sz="0" w:space="0" w:color="auto"/>
      </w:divBdr>
    </w:div>
    <w:div w:id="1764296277">
      <w:bodyDiv w:val="1"/>
      <w:marLeft w:val="0"/>
      <w:marRight w:val="0"/>
      <w:marTop w:val="0"/>
      <w:marBottom w:val="0"/>
      <w:divBdr>
        <w:top w:val="none" w:sz="0" w:space="0" w:color="auto"/>
        <w:left w:val="none" w:sz="0" w:space="0" w:color="auto"/>
        <w:bottom w:val="none" w:sz="0" w:space="0" w:color="auto"/>
        <w:right w:val="none" w:sz="0" w:space="0" w:color="auto"/>
      </w:divBdr>
    </w:div>
    <w:div w:id="1764448288">
      <w:bodyDiv w:val="1"/>
      <w:marLeft w:val="0"/>
      <w:marRight w:val="0"/>
      <w:marTop w:val="0"/>
      <w:marBottom w:val="0"/>
      <w:divBdr>
        <w:top w:val="none" w:sz="0" w:space="0" w:color="auto"/>
        <w:left w:val="none" w:sz="0" w:space="0" w:color="auto"/>
        <w:bottom w:val="none" w:sz="0" w:space="0" w:color="auto"/>
        <w:right w:val="none" w:sz="0" w:space="0" w:color="auto"/>
      </w:divBdr>
    </w:div>
    <w:div w:id="1764449749">
      <w:bodyDiv w:val="1"/>
      <w:marLeft w:val="0"/>
      <w:marRight w:val="0"/>
      <w:marTop w:val="0"/>
      <w:marBottom w:val="0"/>
      <w:divBdr>
        <w:top w:val="none" w:sz="0" w:space="0" w:color="auto"/>
        <w:left w:val="none" w:sz="0" w:space="0" w:color="auto"/>
        <w:bottom w:val="none" w:sz="0" w:space="0" w:color="auto"/>
        <w:right w:val="none" w:sz="0" w:space="0" w:color="auto"/>
      </w:divBdr>
    </w:div>
    <w:div w:id="1764453474">
      <w:bodyDiv w:val="1"/>
      <w:marLeft w:val="0"/>
      <w:marRight w:val="0"/>
      <w:marTop w:val="0"/>
      <w:marBottom w:val="0"/>
      <w:divBdr>
        <w:top w:val="none" w:sz="0" w:space="0" w:color="auto"/>
        <w:left w:val="none" w:sz="0" w:space="0" w:color="auto"/>
        <w:bottom w:val="none" w:sz="0" w:space="0" w:color="auto"/>
        <w:right w:val="none" w:sz="0" w:space="0" w:color="auto"/>
      </w:divBdr>
    </w:div>
    <w:div w:id="1764491424">
      <w:bodyDiv w:val="1"/>
      <w:marLeft w:val="0"/>
      <w:marRight w:val="0"/>
      <w:marTop w:val="0"/>
      <w:marBottom w:val="0"/>
      <w:divBdr>
        <w:top w:val="none" w:sz="0" w:space="0" w:color="auto"/>
        <w:left w:val="none" w:sz="0" w:space="0" w:color="auto"/>
        <w:bottom w:val="none" w:sz="0" w:space="0" w:color="auto"/>
        <w:right w:val="none" w:sz="0" w:space="0" w:color="auto"/>
      </w:divBdr>
    </w:div>
    <w:div w:id="1764567974">
      <w:bodyDiv w:val="1"/>
      <w:marLeft w:val="0"/>
      <w:marRight w:val="0"/>
      <w:marTop w:val="0"/>
      <w:marBottom w:val="0"/>
      <w:divBdr>
        <w:top w:val="none" w:sz="0" w:space="0" w:color="auto"/>
        <w:left w:val="none" w:sz="0" w:space="0" w:color="auto"/>
        <w:bottom w:val="none" w:sz="0" w:space="0" w:color="auto"/>
        <w:right w:val="none" w:sz="0" w:space="0" w:color="auto"/>
      </w:divBdr>
    </w:div>
    <w:div w:id="1764836173">
      <w:bodyDiv w:val="1"/>
      <w:marLeft w:val="0"/>
      <w:marRight w:val="0"/>
      <w:marTop w:val="0"/>
      <w:marBottom w:val="0"/>
      <w:divBdr>
        <w:top w:val="none" w:sz="0" w:space="0" w:color="auto"/>
        <w:left w:val="none" w:sz="0" w:space="0" w:color="auto"/>
        <w:bottom w:val="none" w:sz="0" w:space="0" w:color="auto"/>
        <w:right w:val="none" w:sz="0" w:space="0" w:color="auto"/>
      </w:divBdr>
    </w:div>
    <w:div w:id="1764954860">
      <w:bodyDiv w:val="1"/>
      <w:marLeft w:val="0"/>
      <w:marRight w:val="0"/>
      <w:marTop w:val="0"/>
      <w:marBottom w:val="0"/>
      <w:divBdr>
        <w:top w:val="none" w:sz="0" w:space="0" w:color="auto"/>
        <w:left w:val="none" w:sz="0" w:space="0" w:color="auto"/>
        <w:bottom w:val="none" w:sz="0" w:space="0" w:color="auto"/>
        <w:right w:val="none" w:sz="0" w:space="0" w:color="auto"/>
      </w:divBdr>
    </w:div>
    <w:div w:id="1764957894">
      <w:bodyDiv w:val="1"/>
      <w:marLeft w:val="0"/>
      <w:marRight w:val="0"/>
      <w:marTop w:val="0"/>
      <w:marBottom w:val="0"/>
      <w:divBdr>
        <w:top w:val="none" w:sz="0" w:space="0" w:color="auto"/>
        <w:left w:val="none" w:sz="0" w:space="0" w:color="auto"/>
        <w:bottom w:val="none" w:sz="0" w:space="0" w:color="auto"/>
        <w:right w:val="none" w:sz="0" w:space="0" w:color="auto"/>
      </w:divBdr>
    </w:div>
    <w:div w:id="1765029813">
      <w:bodyDiv w:val="1"/>
      <w:marLeft w:val="0"/>
      <w:marRight w:val="0"/>
      <w:marTop w:val="0"/>
      <w:marBottom w:val="0"/>
      <w:divBdr>
        <w:top w:val="none" w:sz="0" w:space="0" w:color="auto"/>
        <w:left w:val="none" w:sz="0" w:space="0" w:color="auto"/>
        <w:bottom w:val="none" w:sz="0" w:space="0" w:color="auto"/>
        <w:right w:val="none" w:sz="0" w:space="0" w:color="auto"/>
      </w:divBdr>
    </w:div>
    <w:div w:id="1765108650">
      <w:bodyDiv w:val="1"/>
      <w:marLeft w:val="0"/>
      <w:marRight w:val="0"/>
      <w:marTop w:val="0"/>
      <w:marBottom w:val="0"/>
      <w:divBdr>
        <w:top w:val="none" w:sz="0" w:space="0" w:color="auto"/>
        <w:left w:val="none" w:sz="0" w:space="0" w:color="auto"/>
        <w:bottom w:val="none" w:sz="0" w:space="0" w:color="auto"/>
        <w:right w:val="none" w:sz="0" w:space="0" w:color="auto"/>
      </w:divBdr>
    </w:div>
    <w:div w:id="1765153811">
      <w:bodyDiv w:val="1"/>
      <w:marLeft w:val="0"/>
      <w:marRight w:val="0"/>
      <w:marTop w:val="0"/>
      <w:marBottom w:val="0"/>
      <w:divBdr>
        <w:top w:val="none" w:sz="0" w:space="0" w:color="auto"/>
        <w:left w:val="none" w:sz="0" w:space="0" w:color="auto"/>
        <w:bottom w:val="none" w:sz="0" w:space="0" w:color="auto"/>
        <w:right w:val="none" w:sz="0" w:space="0" w:color="auto"/>
      </w:divBdr>
    </w:div>
    <w:div w:id="1765807532">
      <w:bodyDiv w:val="1"/>
      <w:marLeft w:val="0"/>
      <w:marRight w:val="0"/>
      <w:marTop w:val="0"/>
      <w:marBottom w:val="0"/>
      <w:divBdr>
        <w:top w:val="none" w:sz="0" w:space="0" w:color="auto"/>
        <w:left w:val="none" w:sz="0" w:space="0" w:color="auto"/>
        <w:bottom w:val="none" w:sz="0" w:space="0" w:color="auto"/>
        <w:right w:val="none" w:sz="0" w:space="0" w:color="auto"/>
      </w:divBdr>
    </w:div>
    <w:div w:id="1765881619">
      <w:bodyDiv w:val="1"/>
      <w:marLeft w:val="0"/>
      <w:marRight w:val="0"/>
      <w:marTop w:val="0"/>
      <w:marBottom w:val="0"/>
      <w:divBdr>
        <w:top w:val="none" w:sz="0" w:space="0" w:color="auto"/>
        <w:left w:val="none" w:sz="0" w:space="0" w:color="auto"/>
        <w:bottom w:val="none" w:sz="0" w:space="0" w:color="auto"/>
        <w:right w:val="none" w:sz="0" w:space="0" w:color="auto"/>
      </w:divBdr>
    </w:div>
    <w:div w:id="1766145722">
      <w:bodyDiv w:val="1"/>
      <w:marLeft w:val="0"/>
      <w:marRight w:val="0"/>
      <w:marTop w:val="0"/>
      <w:marBottom w:val="0"/>
      <w:divBdr>
        <w:top w:val="none" w:sz="0" w:space="0" w:color="auto"/>
        <w:left w:val="none" w:sz="0" w:space="0" w:color="auto"/>
        <w:bottom w:val="none" w:sz="0" w:space="0" w:color="auto"/>
        <w:right w:val="none" w:sz="0" w:space="0" w:color="auto"/>
      </w:divBdr>
    </w:div>
    <w:div w:id="1766146388">
      <w:bodyDiv w:val="1"/>
      <w:marLeft w:val="0"/>
      <w:marRight w:val="0"/>
      <w:marTop w:val="0"/>
      <w:marBottom w:val="0"/>
      <w:divBdr>
        <w:top w:val="none" w:sz="0" w:space="0" w:color="auto"/>
        <w:left w:val="none" w:sz="0" w:space="0" w:color="auto"/>
        <w:bottom w:val="none" w:sz="0" w:space="0" w:color="auto"/>
        <w:right w:val="none" w:sz="0" w:space="0" w:color="auto"/>
      </w:divBdr>
    </w:div>
    <w:div w:id="1766343300">
      <w:bodyDiv w:val="1"/>
      <w:marLeft w:val="0"/>
      <w:marRight w:val="0"/>
      <w:marTop w:val="0"/>
      <w:marBottom w:val="0"/>
      <w:divBdr>
        <w:top w:val="none" w:sz="0" w:space="0" w:color="auto"/>
        <w:left w:val="none" w:sz="0" w:space="0" w:color="auto"/>
        <w:bottom w:val="none" w:sz="0" w:space="0" w:color="auto"/>
        <w:right w:val="none" w:sz="0" w:space="0" w:color="auto"/>
      </w:divBdr>
    </w:div>
    <w:div w:id="1766416752">
      <w:bodyDiv w:val="1"/>
      <w:marLeft w:val="0"/>
      <w:marRight w:val="0"/>
      <w:marTop w:val="0"/>
      <w:marBottom w:val="0"/>
      <w:divBdr>
        <w:top w:val="none" w:sz="0" w:space="0" w:color="auto"/>
        <w:left w:val="none" w:sz="0" w:space="0" w:color="auto"/>
        <w:bottom w:val="none" w:sz="0" w:space="0" w:color="auto"/>
        <w:right w:val="none" w:sz="0" w:space="0" w:color="auto"/>
      </w:divBdr>
    </w:div>
    <w:div w:id="1766537324">
      <w:bodyDiv w:val="1"/>
      <w:marLeft w:val="0"/>
      <w:marRight w:val="0"/>
      <w:marTop w:val="0"/>
      <w:marBottom w:val="0"/>
      <w:divBdr>
        <w:top w:val="none" w:sz="0" w:space="0" w:color="auto"/>
        <w:left w:val="none" w:sz="0" w:space="0" w:color="auto"/>
        <w:bottom w:val="none" w:sz="0" w:space="0" w:color="auto"/>
        <w:right w:val="none" w:sz="0" w:space="0" w:color="auto"/>
      </w:divBdr>
    </w:div>
    <w:div w:id="1766874604">
      <w:bodyDiv w:val="1"/>
      <w:marLeft w:val="0"/>
      <w:marRight w:val="0"/>
      <w:marTop w:val="0"/>
      <w:marBottom w:val="0"/>
      <w:divBdr>
        <w:top w:val="none" w:sz="0" w:space="0" w:color="auto"/>
        <w:left w:val="none" w:sz="0" w:space="0" w:color="auto"/>
        <w:bottom w:val="none" w:sz="0" w:space="0" w:color="auto"/>
        <w:right w:val="none" w:sz="0" w:space="0" w:color="auto"/>
      </w:divBdr>
    </w:div>
    <w:div w:id="1766917942">
      <w:bodyDiv w:val="1"/>
      <w:marLeft w:val="0"/>
      <w:marRight w:val="0"/>
      <w:marTop w:val="0"/>
      <w:marBottom w:val="0"/>
      <w:divBdr>
        <w:top w:val="none" w:sz="0" w:space="0" w:color="auto"/>
        <w:left w:val="none" w:sz="0" w:space="0" w:color="auto"/>
        <w:bottom w:val="none" w:sz="0" w:space="0" w:color="auto"/>
        <w:right w:val="none" w:sz="0" w:space="0" w:color="auto"/>
      </w:divBdr>
    </w:div>
    <w:div w:id="1766922040">
      <w:bodyDiv w:val="1"/>
      <w:marLeft w:val="0"/>
      <w:marRight w:val="0"/>
      <w:marTop w:val="0"/>
      <w:marBottom w:val="0"/>
      <w:divBdr>
        <w:top w:val="none" w:sz="0" w:space="0" w:color="auto"/>
        <w:left w:val="none" w:sz="0" w:space="0" w:color="auto"/>
        <w:bottom w:val="none" w:sz="0" w:space="0" w:color="auto"/>
        <w:right w:val="none" w:sz="0" w:space="0" w:color="auto"/>
      </w:divBdr>
    </w:div>
    <w:div w:id="1766995688">
      <w:bodyDiv w:val="1"/>
      <w:marLeft w:val="0"/>
      <w:marRight w:val="0"/>
      <w:marTop w:val="0"/>
      <w:marBottom w:val="0"/>
      <w:divBdr>
        <w:top w:val="none" w:sz="0" w:space="0" w:color="auto"/>
        <w:left w:val="none" w:sz="0" w:space="0" w:color="auto"/>
        <w:bottom w:val="none" w:sz="0" w:space="0" w:color="auto"/>
        <w:right w:val="none" w:sz="0" w:space="0" w:color="auto"/>
      </w:divBdr>
    </w:div>
    <w:div w:id="1767189138">
      <w:bodyDiv w:val="1"/>
      <w:marLeft w:val="0"/>
      <w:marRight w:val="0"/>
      <w:marTop w:val="0"/>
      <w:marBottom w:val="0"/>
      <w:divBdr>
        <w:top w:val="none" w:sz="0" w:space="0" w:color="auto"/>
        <w:left w:val="none" w:sz="0" w:space="0" w:color="auto"/>
        <w:bottom w:val="none" w:sz="0" w:space="0" w:color="auto"/>
        <w:right w:val="none" w:sz="0" w:space="0" w:color="auto"/>
      </w:divBdr>
    </w:div>
    <w:div w:id="1767265066">
      <w:bodyDiv w:val="1"/>
      <w:marLeft w:val="0"/>
      <w:marRight w:val="0"/>
      <w:marTop w:val="0"/>
      <w:marBottom w:val="0"/>
      <w:divBdr>
        <w:top w:val="none" w:sz="0" w:space="0" w:color="auto"/>
        <w:left w:val="none" w:sz="0" w:space="0" w:color="auto"/>
        <w:bottom w:val="none" w:sz="0" w:space="0" w:color="auto"/>
        <w:right w:val="none" w:sz="0" w:space="0" w:color="auto"/>
      </w:divBdr>
    </w:div>
    <w:div w:id="1767338768">
      <w:bodyDiv w:val="1"/>
      <w:marLeft w:val="0"/>
      <w:marRight w:val="0"/>
      <w:marTop w:val="0"/>
      <w:marBottom w:val="0"/>
      <w:divBdr>
        <w:top w:val="none" w:sz="0" w:space="0" w:color="auto"/>
        <w:left w:val="none" w:sz="0" w:space="0" w:color="auto"/>
        <w:bottom w:val="none" w:sz="0" w:space="0" w:color="auto"/>
        <w:right w:val="none" w:sz="0" w:space="0" w:color="auto"/>
      </w:divBdr>
    </w:div>
    <w:div w:id="1767384473">
      <w:bodyDiv w:val="1"/>
      <w:marLeft w:val="0"/>
      <w:marRight w:val="0"/>
      <w:marTop w:val="0"/>
      <w:marBottom w:val="0"/>
      <w:divBdr>
        <w:top w:val="none" w:sz="0" w:space="0" w:color="auto"/>
        <w:left w:val="none" w:sz="0" w:space="0" w:color="auto"/>
        <w:bottom w:val="none" w:sz="0" w:space="0" w:color="auto"/>
        <w:right w:val="none" w:sz="0" w:space="0" w:color="auto"/>
      </w:divBdr>
    </w:div>
    <w:div w:id="1767573521">
      <w:bodyDiv w:val="1"/>
      <w:marLeft w:val="0"/>
      <w:marRight w:val="0"/>
      <w:marTop w:val="0"/>
      <w:marBottom w:val="0"/>
      <w:divBdr>
        <w:top w:val="none" w:sz="0" w:space="0" w:color="auto"/>
        <w:left w:val="none" w:sz="0" w:space="0" w:color="auto"/>
        <w:bottom w:val="none" w:sz="0" w:space="0" w:color="auto"/>
        <w:right w:val="none" w:sz="0" w:space="0" w:color="auto"/>
      </w:divBdr>
    </w:div>
    <w:div w:id="1767773719">
      <w:bodyDiv w:val="1"/>
      <w:marLeft w:val="0"/>
      <w:marRight w:val="0"/>
      <w:marTop w:val="0"/>
      <w:marBottom w:val="0"/>
      <w:divBdr>
        <w:top w:val="none" w:sz="0" w:space="0" w:color="auto"/>
        <w:left w:val="none" w:sz="0" w:space="0" w:color="auto"/>
        <w:bottom w:val="none" w:sz="0" w:space="0" w:color="auto"/>
        <w:right w:val="none" w:sz="0" w:space="0" w:color="auto"/>
      </w:divBdr>
    </w:div>
    <w:div w:id="1767842991">
      <w:bodyDiv w:val="1"/>
      <w:marLeft w:val="0"/>
      <w:marRight w:val="0"/>
      <w:marTop w:val="0"/>
      <w:marBottom w:val="0"/>
      <w:divBdr>
        <w:top w:val="none" w:sz="0" w:space="0" w:color="auto"/>
        <w:left w:val="none" w:sz="0" w:space="0" w:color="auto"/>
        <w:bottom w:val="none" w:sz="0" w:space="0" w:color="auto"/>
        <w:right w:val="none" w:sz="0" w:space="0" w:color="auto"/>
      </w:divBdr>
    </w:div>
    <w:div w:id="1767850398">
      <w:bodyDiv w:val="1"/>
      <w:marLeft w:val="0"/>
      <w:marRight w:val="0"/>
      <w:marTop w:val="0"/>
      <w:marBottom w:val="0"/>
      <w:divBdr>
        <w:top w:val="none" w:sz="0" w:space="0" w:color="auto"/>
        <w:left w:val="none" w:sz="0" w:space="0" w:color="auto"/>
        <w:bottom w:val="none" w:sz="0" w:space="0" w:color="auto"/>
        <w:right w:val="none" w:sz="0" w:space="0" w:color="auto"/>
      </w:divBdr>
    </w:div>
    <w:div w:id="1767994313">
      <w:bodyDiv w:val="1"/>
      <w:marLeft w:val="0"/>
      <w:marRight w:val="0"/>
      <w:marTop w:val="0"/>
      <w:marBottom w:val="0"/>
      <w:divBdr>
        <w:top w:val="none" w:sz="0" w:space="0" w:color="auto"/>
        <w:left w:val="none" w:sz="0" w:space="0" w:color="auto"/>
        <w:bottom w:val="none" w:sz="0" w:space="0" w:color="auto"/>
        <w:right w:val="none" w:sz="0" w:space="0" w:color="auto"/>
      </w:divBdr>
    </w:div>
    <w:div w:id="1768112796">
      <w:bodyDiv w:val="1"/>
      <w:marLeft w:val="0"/>
      <w:marRight w:val="0"/>
      <w:marTop w:val="0"/>
      <w:marBottom w:val="0"/>
      <w:divBdr>
        <w:top w:val="none" w:sz="0" w:space="0" w:color="auto"/>
        <w:left w:val="none" w:sz="0" w:space="0" w:color="auto"/>
        <w:bottom w:val="none" w:sz="0" w:space="0" w:color="auto"/>
        <w:right w:val="none" w:sz="0" w:space="0" w:color="auto"/>
      </w:divBdr>
    </w:div>
    <w:div w:id="1768499529">
      <w:bodyDiv w:val="1"/>
      <w:marLeft w:val="0"/>
      <w:marRight w:val="0"/>
      <w:marTop w:val="0"/>
      <w:marBottom w:val="0"/>
      <w:divBdr>
        <w:top w:val="none" w:sz="0" w:space="0" w:color="auto"/>
        <w:left w:val="none" w:sz="0" w:space="0" w:color="auto"/>
        <w:bottom w:val="none" w:sz="0" w:space="0" w:color="auto"/>
        <w:right w:val="none" w:sz="0" w:space="0" w:color="auto"/>
      </w:divBdr>
    </w:div>
    <w:div w:id="1768504647">
      <w:bodyDiv w:val="1"/>
      <w:marLeft w:val="0"/>
      <w:marRight w:val="0"/>
      <w:marTop w:val="0"/>
      <w:marBottom w:val="0"/>
      <w:divBdr>
        <w:top w:val="none" w:sz="0" w:space="0" w:color="auto"/>
        <w:left w:val="none" w:sz="0" w:space="0" w:color="auto"/>
        <w:bottom w:val="none" w:sz="0" w:space="0" w:color="auto"/>
        <w:right w:val="none" w:sz="0" w:space="0" w:color="auto"/>
      </w:divBdr>
    </w:div>
    <w:div w:id="1768505473">
      <w:bodyDiv w:val="1"/>
      <w:marLeft w:val="0"/>
      <w:marRight w:val="0"/>
      <w:marTop w:val="0"/>
      <w:marBottom w:val="0"/>
      <w:divBdr>
        <w:top w:val="none" w:sz="0" w:space="0" w:color="auto"/>
        <w:left w:val="none" w:sz="0" w:space="0" w:color="auto"/>
        <w:bottom w:val="none" w:sz="0" w:space="0" w:color="auto"/>
        <w:right w:val="none" w:sz="0" w:space="0" w:color="auto"/>
      </w:divBdr>
    </w:div>
    <w:div w:id="1768575585">
      <w:bodyDiv w:val="1"/>
      <w:marLeft w:val="0"/>
      <w:marRight w:val="0"/>
      <w:marTop w:val="0"/>
      <w:marBottom w:val="0"/>
      <w:divBdr>
        <w:top w:val="none" w:sz="0" w:space="0" w:color="auto"/>
        <w:left w:val="none" w:sz="0" w:space="0" w:color="auto"/>
        <w:bottom w:val="none" w:sz="0" w:space="0" w:color="auto"/>
        <w:right w:val="none" w:sz="0" w:space="0" w:color="auto"/>
      </w:divBdr>
    </w:div>
    <w:div w:id="1768647460">
      <w:bodyDiv w:val="1"/>
      <w:marLeft w:val="0"/>
      <w:marRight w:val="0"/>
      <w:marTop w:val="0"/>
      <w:marBottom w:val="0"/>
      <w:divBdr>
        <w:top w:val="none" w:sz="0" w:space="0" w:color="auto"/>
        <w:left w:val="none" w:sz="0" w:space="0" w:color="auto"/>
        <w:bottom w:val="none" w:sz="0" w:space="0" w:color="auto"/>
        <w:right w:val="none" w:sz="0" w:space="0" w:color="auto"/>
      </w:divBdr>
    </w:div>
    <w:div w:id="1768652150">
      <w:bodyDiv w:val="1"/>
      <w:marLeft w:val="0"/>
      <w:marRight w:val="0"/>
      <w:marTop w:val="0"/>
      <w:marBottom w:val="0"/>
      <w:divBdr>
        <w:top w:val="none" w:sz="0" w:space="0" w:color="auto"/>
        <w:left w:val="none" w:sz="0" w:space="0" w:color="auto"/>
        <w:bottom w:val="none" w:sz="0" w:space="0" w:color="auto"/>
        <w:right w:val="none" w:sz="0" w:space="0" w:color="auto"/>
      </w:divBdr>
    </w:div>
    <w:div w:id="1768767095">
      <w:bodyDiv w:val="1"/>
      <w:marLeft w:val="0"/>
      <w:marRight w:val="0"/>
      <w:marTop w:val="0"/>
      <w:marBottom w:val="0"/>
      <w:divBdr>
        <w:top w:val="none" w:sz="0" w:space="0" w:color="auto"/>
        <w:left w:val="none" w:sz="0" w:space="0" w:color="auto"/>
        <w:bottom w:val="none" w:sz="0" w:space="0" w:color="auto"/>
        <w:right w:val="none" w:sz="0" w:space="0" w:color="auto"/>
      </w:divBdr>
    </w:div>
    <w:div w:id="1768847594">
      <w:bodyDiv w:val="1"/>
      <w:marLeft w:val="0"/>
      <w:marRight w:val="0"/>
      <w:marTop w:val="0"/>
      <w:marBottom w:val="0"/>
      <w:divBdr>
        <w:top w:val="none" w:sz="0" w:space="0" w:color="auto"/>
        <w:left w:val="none" w:sz="0" w:space="0" w:color="auto"/>
        <w:bottom w:val="none" w:sz="0" w:space="0" w:color="auto"/>
        <w:right w:val="none" w:sz="0" w:space="0" w:color="auto"/>
      </w:divBdr>
    </w:div>
    <w:div w:id="1768889970">
      <w:bodyDiv w:val="1"/>
      <w:marLeft w:val="0"/>
      <w:marRight w:val="0"/>
      <w:marTop w:val="0"/>
      <w:marBottom w:val="0"/>
      <w:divBdr>
        <w:top w:val="none" w:sz="0" w:space="0" w:color="auto"/>
        <w:left w:val="none" w:sz="0" w:space="0" w:color="auto"/>
        <w:bottom w:val="none" w:sz="0" w:space="0" w:color="auto"/>
        <w:right w:val="none" w:sz="0" w:space="0" w:color="auto"/>
      </w:divBdr>
    </w:div>
    <w:div w:id="1769160796">
      <w:bodyDiv w:val="1"/>
      <w:marLeft w:val="0"/>
      <w:marRight w:val="0"/>
      <w:marTop w:val="0"/>
      <w:marBottom w:val="0"/>
      <w:divBdr>
        <w:top w:val="none" w:sz="0" w:space="0" w:color="auto"/>
        <w:left w:val="none" w:sz="0" w:space="0" w:color="auto"/>
        <w:bottom w:val="none" w:sz="0" w:space="0" w:color="auto"/>
        <w:right w:val="none" w:sz="0" w:space="0" w:color="auto"/>
      </w:divBdr>
    </w:div>
    <w:div w:id="1769345744">
      <w:bodyDiv w:val="1"/>
      <w:marLeft w:val="0"/>
      <w:marRight w:val="0"/>
      <w:marTop w:val="0"/>
      <w:marBottom w:val="0"/>
      <w:divBdr>
        <w:top w:val="none" w:sz="0" w:space="0" w:color="auto"/>
        <w:left w:val="none" w:sz="0" w:space="0" w:color="auto"/>
        <w:bottom w:val="none" w:sz="0" w:space="0" w:color="auto"/>
        <w:right w:val="none" w:sz="0" w:space="0" w:color="auto"/>
      </w:divBdr>
    </w:div>
    <w:div w:id="1769348251">
      <w:bodyDiv w:val="1"/>
      <w:marLeft w:val="0"/>
      <w:marRight w:val="0"/>
      <w:marTop w:val="0"/>
      <w:marBottom w:val="0"/>
      <w:divBdr>
        <w:top w:val="none" w:sz="0" w:space="0" w:color="auto"/>
        <w:left w:val="none" w:sz="0" w:space="0" w:color="auto"/>
        <w:bottom w:val="none" w:sz="0" w:space="0" w:color="auto"/>
        <w:right w:val="none" w:sz="0" w:space="0" w:color="auto"/>
      </w:divBdr>
    </w:div>
    <w:div w:id="1769352725">
      <w:bodyDiv w:val="1"/>
      <w:marLeft w:val="0"/>
      <w:marRight w:val="0"/>
      <w:marTop w:val="0"/>
      <w:marBottom w:val="0"/>
      <w:divBdr>
        <w:top w:val="none" w:sz="0" w:space="0" w:color="auto"/>
        <w:left w:val="none" w:sz="0" w:space="0" w:color="auto"/>
        <w:bottom w:val="none" w:sz="0" w:space="0" w:color="auto"/>
        <w:right w:val="none" w:sz="0" w:space="0" w:color="auto"/>
      </w:divBdr>
    </w:div>
    <w:div w:id="1769426360">
      <w:bodyDiv w:val="1"/>
      <w:marLeft w:val="0"/>
      <w:marRight w:val="0"/>
      <w:marTop w:val="0"/>
      <w:marBottom w:val="0"/>
      <w:divBdr>
        <w:top w:val="none" w:sz="0" w:space="0" w:color="auto"/>
        <w:left w:val="none" w:sz="0" w:space="0" w:color="auto"/>
        <w:bottom w:val="none" w:sz="0" w:space="0" w:color="auto"/>
        <w:right w:val="none" w:sz="0" w:space="0" w:color="auto"/>
      </w:divBdr>
    </w:div>
    <w:div w:id="1769497468">
      <w:bodyDiv w:val="1"/>
      <w:marLeft w:val="0"/>
      <w:marRight w:val="0"/>
      <w:marTop w:val="0"/>
      <w:marBottom w:val="0"/>
      <w:divBdr>
        <w:top w:val="none" w:sz="0" w:space="0" w:color="auto"/>
        <w:left w:val="none" w:sz="0" w:space="0" w:color="auto"/>
        <w:bottom w:val="none" w:sz="0" w:space="0" w:color="auto"/>
        <w:right w:val="none" w:sz="0" w:space="0" w:color="auto"/>
      </w:divBdr>
    </w:div>
    <w:div w:id="1769541324">
      <w:bodyDiv w:val="1"/>
      <w:marLeft w:val="0"/>
      <w:marRight w:val="0"/>
      <w:marTop w:val="0"/>
      <w:marBottom w:val="0"/>
      <w:divBdr>
        <w:top w:val="none" w:sz="0" w:space="0" w:color="auto"/>
        <w:left w:val="none" w:sz="0" w:space="0" w:color="auto"/>
        <w:bottom w:val="none" w:sz="0" w:space="0" w:color="auto"/>
        <w:right w:val="none" w:sz="0" w:space="0" w:color="auto"/>
      </w:divBdr>
    </w:div>
    <w:div w:id="1769619253">
      <w:bodyDiv w:val="1"/>
      <w:marLeft w:val="0"/>
      <w:marRight w:val="0"/>
      <w:marTop w:val="0"/>
      <w:marBottom w:val="0"/>
      <w:divBdr>
        <w:top w:val="none" w:sz="0" w:space="0" w:color="auto"/>
        <w:left w:val="none" w:sz="0" w:space="0" w:color="auto"/>
        <w:bottom w:val="none" w:sz="0" w:space="0" w:color="auto"/>
        <w:right w:val="none" w:sz="0" w:space="0" w:color="auto"/>
      </w:divBdr>
    </w:div>
    <w:div w:id="1769695305">
      <w:bodyDiv w:val="1"/>
      <w:marLeft w:val="0"/>
      <w:marRight w:val="0"/>
      <w:marTop w:val="0"/>
      <w:marBottom w:val="0"/>
      <w:divBdr>
        <w:top w:val="none" w:sz="0" w:space="0" w:color="auto"/>
        <w:left w:val="none" w:sz="0" w:space="0" w:color="auto"/>
        <w:bottom w:val="none" w:sz="0" w:space="0" w:color="auto"/>
        <w:right w:val="none" w:sz="0" w:space="0" w:color="auto"/>
      </w:divBdr>
    </w:div>
    <w:div w:id="1769735592">
      <w:bodyDiv w:val="1"/>
      <w:marLeft w:val="0"/>
      <w:marRight w:val="0"/>
      <w:marTop w:val="0"/>
      <w:marBottom w:val="0"/>
      <w:divBdr>
        <w:top w:val="none" w:sz="0" w:space="0" w:color="auto"/>
        <w:left w:val="none" w:sz="0" w:space="0" w:color="auto"/>
        <w:bottom w:val="none" w:sz="0" w:space="0" w:color="auto"/>
        <w:right w:val="none" w:sz="0" w:space="0" w:color="auto"/>
      </w:divBdr>
    </w:div>
    <w:div w:id="1769739206">
      <w:bodyDiv w:val="1"/>
      <w:marLeft w:val="0"/>
      <w:marRight w:val="0"/>
      <w:marTop w:val="0"/>
      <w:marBottom w:val="0"/>
      <w:divBdr>
        <w:top w:val="none" w:sz="0" w:space="0" w:color="auto"/>
        <w:left w:val="none" w:sz="0" w:space="0" w:color="auto"/>
        <w:bottom w:val="none" w:sz="0" w:space="0" w:color="auto"/>
        <w:right w:val="none" w:sz="0" w:space="0" w:color="auto"/>
      </w:divBdr>
    </w:div>
    <w:div w:id="1769889191">
      <w:bodyDiv w:val="1"/>
      <w:marLeft w:val="0"/>
      <w:marRight w:val="0"/>
      <w:marTop w:val="0"/>
      <w:marBottom w:val="0"/>
      <w:divBdr>
        <w:top w:val="none" w:sz="0" w:space="0" w:color="auto"/>
        <w:left w:val="none" w:sz="0" w:space="0" w:color="auto"/>
        <w:bottom w:val="none" w:sz="0" w:space="0" w:color="auto"/>
        <w:right w:val="none" w:sz="0" w:space="0" w:color="auto"/>
      </w:divBdr>
    </w:div>
    <w:div w:id="1769889538">
      <w:bodyDiv w:val="1"/>
      <w:marLeft w:val="0"/>
      <w:marRight w:val="0"/>
      <w:marTop w:val="0"/>
      <w:marBottom w:val="0"/>
      <w:divBdr>
        <w:top w:val="none" w:sz="0" w:space="0" w:color="auto"/>
        <w:left w:val="none" w:sz="0" w:space="0" w:color="auto"/>
        <w:bottom w:val="none" w:sz="0" w:space="0" w:color="auto"/>
        <w:right w:val="none" w:sz="0" w:space="0" w:color="auto"/>
      </w:divBdr>
    </w:div>
    <w:div w:id="1769960739">
      <w:bodyDiv w:val="1"/>
      <w:marLeft w:val="0"/>
      <w:marRight w:val="0"/>
      <w:marTop w:val="0"/>
      <w:marBottom w:val="0"/>
      <w:divBdr>
        <w:top w:val="none" w:sz="0" w:space="0" w:color="auto"/>
        <w:left w:val="none" w:sz="0" w:space="0" w:color="auto"/>
        <w:bottom w:val="none" w:sz="0" w:space="0" w:color="auto"/>
        <w:right w:val="none" w:sz="0" w:space="0" w:color="auto"/>
      </w:divBdr>
    </w:div>
    <w:div w:id="1770277567">
      <w:bodyDiv w:val="1"/>
      <w:marLeft w:val="0"/>
      <w:marRight w:val="0"/>
      <w:marTop w:val="0"/>
      <w:marBottom w:val="0"/>
      <w:divBdr>
        <w:top w:val="none" w:sz="0" w:space="0" w:color="auto"/>
        <w:left w:val="none" w:sz="0" w:space="0" w:color="auto"/>
        <w:bottom w:val="none" w:sz="0" w:space="0" w:color="auto"/>
        <w:right w:val="none" w:sz="0" w:space="0" w:color="auto"/>
      </w:divBdr>
    </w:div>
    <w:div w:id="1770351653">
      <w:bodyDiv w:val="1"/>
      <w:marLeft w:val="0"/>
      <w:marRight w:val="0"/>
      <w:marTop w:val="0"/>
      <w:marBottom w:val="0"/>
      <w:divBdr>
        <w:top w:val="none" w:sz="0" w:space="0" w:color="auto"/>
        <w:left w:val="none" w:sz="0" w:space="0" w:color="auto"/>
        <w:bottom w:val="none" w:sz="0" w:space="0" w:color="auto"/>
        <w:right w:val="none" w:sz="0" w:space="0" w:color="auto"/>
      </w:divBdr>
    </w:div>
    <w:div w:id="1770353674">
      <w:bodyDiv w:val="1"/>
      <w:marLeft w:val="0"/>
      <w:marRight w:val="0"/>
      <w:marTop w:val="0"/>
      <w:marBottom w:val="0"/>
      <w:divBdr>
        <w:top w:val="none" w:sz="0" w:space="0" w:color="auto"/>
        <w:left w:val="none" w:sz="0" w:space="0" w:color="auto"/>
        <w:bottom w:val="none" w:sz="0" w:space="0" w:color="auto"/>
        <w:right w:val="none" w:sz="0" w:space="0" w:color="auto"/>
      </w:divBdr>
    </w:div>
    <w:div w:id="1770545912">
      <w:bodyDiv w:val="1"/>
      <w:marLeft w:val="0"/>
      <w:marRight w:val="0"/>
      <w:marTop w:val="0"/>
      <w:marBottom w:val="0"/>
      <w:divBdr>
        <w:top w:val="none" w:sz="0" w:space="0" w:color="auto"/>
        <w:left w:val="none" w:sz="0" w:space="0" w:color="auto"/>
        <w:bottom w:val="none" w:sz="0" w:space="0" w:color="auto"/>
        <w:right w:val="none" w:sz="0" w:space="0" w:color="auto"/>
      </w:divBdr>
    </w:div>
    <w:div w:id="1770815322">
      <w:bodyDiv w:val="1"/>
      <w:marLeft w:val="0"/>
      <w:marRight w:val="0"/>
      <w:marTop w:val="0"/>
      <w:marBottom w:val="0"/>
      <w:divBdr>
        <w:top w:val="none" w:sz="0" w:space="0" w:color="auto"/>
        <w:left w:val="none" w:sz="0" w:space="0" w:color="auto"/>
        <w:bottom w:val="none" w:sz="0" w:space="0" w:color="auto"/>
        <w:right w:val="none" w:sz="0" w:space="0" w:color="auto"/>
      </w:divBdr>
    </w:div>
    <w:div w:id="1770926140">
      <w:bodyDiv w:val="1"/>
      <w:marLeft w:val="0"/>
      <w:marRight w:val="0"/>
      <w:marTop w:val="0"/>
      <w:marBottom w:val="0"/>
      <w:divBdr>
        <w:top w:val="none" w:sz="0" w:space="0" w:color="auto"/>
        <w:left w:val="none" w:sz="0" w:space="0" w:color="auto"/>
        <w:bottom w:val="none" w:sz="0" w:space="0" w:color="auto"/>
        <w:right w:val="none" w:sz="0" w:space="0" w:color="auto"/>
      </w:divBdr>
    </w:div>
    <w:div w:id="1770931041">
      <w:bodyDiv w:val="1"/>
      <w:marLeft w:val="0"/>
      <w:marRight w:val="0"/>
      <w:marTop w:val="0"/>
      <w:marBottom w:val="0"/>
      <w:divBdr>
        <w:top w:val="none" w:sz="0" w:space="0" w:color="auto"/>
        <w:left w:val="none" w:sz="0" w:space="0" w:color="auto"/>
        <w:bottom w:val="none" w:sz="0" w:space="0" w:color="auto"/>
        <w:right w:val="none" w:sz="0" w:space="0" w:color="auto"/>
      </w:divBdr>
    </w:div>
    <w:div w:id="1771007605">
      <w:bodyDiv w:val="1"/>
      <w:marLeft w:val="0"/>
      <w:marRight w:val="0"/>
      <w:marTop w:val="0"/>
      <w:marBottom w:val="0"/>
      <w:divBdr>
        <w:top w:val="none" w:sz="0" w:space="0" w:color="auto"/>
        <w:left w:val="none" w:sz="0" w:space="0" w:color="auto"/>
        <w:bottom w:val="none" w:sz="0" w:space="0" w:color="auto"/>
        <w:right w:val="none" w:sz="0" w:space="0" w:color="auto"/>
      </w:divBdr>
    </w:div>
    <w:div w:id="1771124164">
      <w:bodyDiv w:val="1"/>
      <w:marLeft w:val="0"/>
      <w:marRight w:val="0"/>
      <w:marTop w:val="0"/>
      <w:marBottom w:val="0"/>
      <w:divBdr>
        <w:top w:val="none" w:sz="0" w:space="0" w:color="auto"/>
        <w:left w:val="none" w:sz="0" w:space="0" w:color="auto"/>
        <w:bottom w:val="none" w:sz="0" w:space="0" w:color="auto"/>
        <w:right w:val="none" w:sz="0" w:space="0" w:color="auto"/>
      </w:divBdr>
    </w:div>
    <w:div w:id="1771193658">
      <w:bodyDiv w:val="1"/>
      <w:marLeft w:val="0"/>
      <w:marRight w:val="0"/>
      <w:marTop w:val="0"/>
      <w:marBottom w:val="0"/>
      <w:divBdr>
        <w:top w:val="none" w:sz="0" w:space="0" w:color="auto"/>
        <w:left w:val="none" w:sz="0" w:space="0" w:color="auto"/>
        <w:bottom w:val="none" w:sz="0" w:space="0" w:color="auto"/>
        <w:right w:val="none" w:sz="0" w:space="0" w:color="auto"/>
      </w:divBdr>
    </w:div>
    <w:div w:id="1771197095">
      <w:bodyDiv w:val="1"/>
      <w:marLeft w:val="0"/>
      <w:marRight w:val="0"/>
      <w:marTop w:val="0"/>
      <w:marBottom w:val="0"/>
      <w:divBdr>
        <w:top w:val="none" w:sz="0" w:space="0" w:color="auto"/>
        <w:left w:val="none" w:sz="0" w:space="0" w:color="auto"/>
        <w:bottom w:val="none" w:sz="0" w:space="0" w:color="auto"/>
        <w:right w:val="none" w:sz="0" w:space="0" w:color="auto"/>
      </w:divBdr>
    </w:div>
    <w:div w:id="1771730805">
      <w:bodyDiv w:val="1"/>
      <w:marLeft w:val="0"/>
      <w:marRight w:val="0"/>
      <w:marTop w:val="0"/>
      <w:marBottom w:val="0"/>
      <w:divBdr>
        <w:top w:val="none" w:sz="0" w:space="0" w:color="auto"/>
        <w:left w:val="none" w:sz="0" w:space="0" w:color="auto"/>
        <w:bottom w:val="none" w:sz="0" w:space="0" w:color="auto"/>
        <w:right w:val="none" w:sz="0" w:space="0" w:color="auto"/>
      </w:divBdr>
    </w:div>
    <w:div w:id="1771849838">
      <w:bodyDiv w:val="1"/>
      <w:marLeft w:val="0"/>
      <w:marRight w:val="0"/>
      <w:marTop w:val="0"/>
      <w:marBottom w:val="0"/>
      <w:divBdr>
        <w:top w:val="none" w:sz="0" w:space="0" w:color="auto"/>
        <w:left w:val="none" w:sz="0" w:space="0" w:color="auto"/>
        <w:bottom w:val="none" w:sz="0" w:space="0" w:color="auto"/>
        <w:right w:val="none" w:sz="0" w:space="0" w:color="auto"/>
      </w:divBdr>
    </w:div>
    <w:div w:id="1771851444">
      <w:bodyDiv w:val="1"/>
      <w:marLeft w:val="0"/>
      <w:marRight w:val="0"/>
      <w:marTop w:val="0"/>
      <w:marBottom w:val="0"/>
      <w:divBdr>
        <w:top w:val="none" w:sz="0" w:space="0" w:color="auto"/>
        <w:left w:val="none" w:sz="0" w:space="0" w:color="auto"/>
        <w:bottom w:val="none" w:sz="0" w:space="0" w:color="auto"/>
        <w:right w:val="none" w:sz="0" w:space="0" w:color="auto"/>
      </w:divBdr>
    </w:div>
    <w:div w:id="1771853850">
      <w:bodyDiv w:val="1"/>
      <w:marLeft w:val="0"/>
      <w:marRight w:val="0"/>
      <w:marTop w:val="0"/>
      <w:marBottom w:val="0"/>
      <w:divBdr>
        <w:top w:val="none" w:sz="0" w:space="0" w:color="auto"/>
        <w:left w:val="none" w:sz="0" w:space="0" w:color="auto"/>
        <w:bottom w:val="none" w:sz="0" w:space="0" w:color="auto"/>
        <w:right w:val="none" w:sz="0" w:space="0" w:color="auto"/>
      </w:divBdr>
    </w:div>
    <w:div w:id="1771924745">
      <w:bodyDiv w:val="1"/>
      <w:marLeft w:val="0"/>
      <w:marRight w:val="0"/>
      <w:marTop w:val="0"/>
      <w:marBottom w:val="0"/>
      <w:divBdr>
        <w:top w:val="none" w:sz="0" w:space="0" w:color="auto"/>
        <w:left w:val="none" w:sz="0" w:space="0" w:color="auto"/>
        <w:bottom w:val="none" w:sz="0" w:space="0" w:color="auto"/>
        <w:right w:val="none" w:sz="0" w:space="0" w:color="auto"/>
      </w:divBdr>
    </w:div>
    <w:div w:id="1772044634">
      <w:bodyDiv w:val="1"/>
      <w:marLeft w:val="0"/>
      <w:marRight w:val="0"/>
      <w:marTop w:val="0"/>
      <w:marBottom w:val="0"/>
      <w:divBdr>
        <w:top w:val="none" w:sz="0" w:space="0" w:color="auto"/>
        <w:left w:val="none" w:sz="0" w:space="0" w:color="auto"/>
        <w:bottom w:val="none" w:sz="0" w:space="0" w:color="auto"/>
        <w:right w:val="none" w:sz="0" w:space="0" w:color="auto"/>
      </w:divBdr>
    </w:div>
    <w:div w:id="1772159140">
      <w:bodyDiv w:val="1"/>
      <w:marLeft w:val="0"/>
      <w:marRight w:val="0"/>
      <w:marTop w:val="0"/>
      <w:marBottom w:val="0"/>
      <w:divBdr>
        <w:top w:val="none" w:sz="0" w:space="0" w:color="auto"/>
        <w:left w:val="none" w:sz="0" w:space="0" w:color="auto"/>
        <w:bottom w:val="none" w:sz="0" w:space="0" w:color="auto"/>
        <w:right w:val="none" w:sz="0" w:space="0" w:color="auto"/>
      </w:divBdr>
    </w:div>
    <w:div w:id="1772167784">
      <w:bodyDiv w:val="1"/>
      <w:marLeft w:val="0"/>
      <w:marRight w:val="0"/>
      <w:marTop w:val="0"/>
      <w:marBottom w:val="0"/>
      <w:divBdr>
        <w:top w:val="none" w:sz="0" w:space="0" w:color="auto"/>
        <w:left w:val="none" w:sz="0" w:space="0" w:color="auto"/>
        <w:bottom w:val="none" w:sz="0" w:space="0" w:color="auto"/>
        <w:right w:val="none" w:sz="0" w:space="0" w:color="auto"/>
      </w:divBdr>
    </w:div>
    <w:div w:id="1772235025">
      <w:bodyDiv w:val="1"/>
      <w:marLeft w:val="0"/>
      <w:marRight w:val="0"/>
      <w:marTop w:val="0"/>
      <w:marBottom w:val="0"/>
      <w:divBdr>
        <w:top w:val="none" w:sz="0" w:space="0" w:color="auto"/>
        <w:left w:val="none" w:sz="0" w:space="0" w:color="auto"/>
        <w:bottom w:val="none" w:sz="0" w:space="0" w:color="auto"/>
        <w:right w:val="none" w:sz="0" w:space="0" w:color="auto"/>
      </w:divBdr>
    </w:div>
    <w:div w:id="1772242993">
      <w:bodyDiv w:val="1"/>
      <w:marLeft w:val="0"/>
      <w:marRight w:val="0"/>
      <w:marTop w:val="0"/>
      <w:marBottom w:val="0"/>
      <w:divBdr>
        <w:top w:val="none" w:sz="0" w:space="0" w:color="auto"/>
        <w:left w:val="none" w:sz="0" w:space="0" w:color="auto"/>
        <w:bottom w:val="none" w:sz="0" w:space="0" w:color="auto"/>
        <w:right w:val="none" w:sz="0" w:space="0" w:color="auto"/>
      </w:divBdr>
    </w:div>
    <w:div w:id="1772317464">
      <w:bodyDiv w:val="1"/>
      <w:marLeft w:val="0"/>
      <w:marRight w:val="0"/>
      <w:marTop w:val="0"/>
      <w:marBottom w:val="0"/>
      <w:divBdr>
        <w:top w:val="none" w:sz="0" w:space="0" w:color="auto"/>
        <w:left w:val="none" w:sz="0" w:space="0" w:color="auto"/>
        <w:bottom w:val="none" w:sz="0" w:space="0" w:color="auto"/>
        <w:right w:val="none" w:sz="0" w:space="0" w:color="auto"/>
      </w:divBdr>
    </w:div>
    <w:div w:id="1772584326">
      <w:bodyDiv w:val="1"/>
      <w:marLeft w:val="0"/>
      <w:marRight w:val="0"/>
      <w:marTop w:val="0"/>
      <w:marBottom w:val="0"/>
      <w:divBdr>
        <w:top w:val="none" w:sz="0" w:space="0" w:color="auto"/>
        <w:left w:val="none" w:sz="0" w:space="0" w:color="auto"/>
        <w:bottom w:val="none" w:sz="0" w:space="0" w:color="auto"/>
        <w:right w:val="none" w:sz="0" w:space="0" w:color="auto"/>
      </w:divBdr>
    </w:div>
    <w:div w:id="1772628837">
      <w:bodyDiv w:val="1"/>
      <w:marLeft w:val="0"/>
      <w:marRight w:val="0"/>
      <w:marTop w:val="0"/>
      <w:marBottom w:val="0"/>
      <w:divBdr>
        <w:top w:val="none" w:sz="0" w:space="0" w:color="auto"/>
        <w:left w:val="none" w:sz="0" w:space="0" w:color="auto"/>
        <w:bottom w:val="none" w:sz="0" w:space="0" w:color="auto"/>
        <w:right w:val="none" w:sz="0" w:space="0" w:color="auto"/>
      </w:divBdr>
    </w:div>
    <w:div w:id="1773351688">
      <w:bodyDiv w:val="1"/>
      <w:marLeft w:val="0"/>
      <w:marRight w:val="0"/>
      <w:marTop w:val="0"/>
      <w:marBottom w:val="0"/>
      <w:divBdr>
        <w:top w:val="none" w:sz="0" w:space="0" w:color="auto"/>
        <w:left w:val="none" w:sz="0" w:space="0" w:color="auto"/>
        <w:bottom w:val="none" w:sz="0" w:space="0" w:color="auto"/>
        <w:right w:val="none" w:sz="0" w:space="0" w:color="auto"/>
      </w:divBdr>
    </w:div>
    <w:div w:id="1773353949">
      <w:bodyDiv w:val="1"/>
      <w:marLeft w:val="0"/>
      <w:marRight w:val="0"/>
      <w:marTop w:val="0"/>
      <w:marBottom w:val="0"/>
      <w:divBdr>
        <w:top w:val="none" w:sz="0" w:space="0" w:color="auto"/>
        <w:left w:val="none" w:sz="0" w:space="0" w:color="auto"/>
        <w:bottom w:val="none" w:sz="0" w:space="0" w:color="auto"/>
        <w:right w:val="none" w:sz="0" w:space="0" w:color="auto"/>
      </w:divBdr>
    </w:div>
    <w:div w:id="1773359802">
      <w:bodyDiv w:val="1"/>
      <w:marLeft w:val="0"/>
      <w:marRight w:val="0"/>
      <w:marTop w:val="0"/>
      <w:marBottom w:val="0"/>
      <w:divBdr>
        <w:top w:val="none" w:sz="0" w:space="0" w:color="auto"/>
        <w:left w:val="none" w:sz="0" w:space="0" w:color="auto"/>
        <w:bottom w:val="none" w:sz="0" w:space="0" w:color="auto"/>
        <w:right w:val="none" w:sz="0" w:space="0" w:color="auto"/>
      </w:divBdr>
    </w:div>
    <w:div w:id="1773435359">
      <w:bodyDiv w:val="1"/>
      <w:marLeft w:val="0"/>
      <w:marRight w:val="0"/>
      <w:marTop w:val="0"/>
      <w:marBottom w:val="0"/>
      <w:divBdr>
        <w:top w:val="none" w:sz="0" w:space="0" w:color="auto"/>
        <w:left w:val="none" w:sz="0" w:space="0" w:color="auto"/>
        <w:bottom w:val="none" w:sz="0" w:space="0" w:color="auto"/>
        <w:right w:val="none" w:sz="0" w:space="0" w:color="auto"/>
      </w:divBdr>
    </w:div>
    <w:div w:id="1773478150">
      <w:bodyDiv w:val="1"/>
      <w:marLeft w:val="0"/>
      <w:marRight w:val="0"/>
      <w:marTop w:val="0"/>
      <w:marBottom w:val="0"/>
      <w:divBdr>
        <w:top w:val="none" w:sz="0" w:space="0" w:color="auto"/>
        <w:left w:val="none" w:sz="0" w:space="0" w:color="auto"/>
        <w:bottom w:val="none" w:sz="0" w:space="0" w:color="auto"/>
        <w:right w:val="none" w:sz="0" w:space="0" w:color="auto"/>
      </w:divBdr>
    </w:div>
    <w:div w:id="1773743192">
      <w:bodyDiv w:val="1"/>
      <w:marLeft w:val="0"/>
      <w:marRight w:val="0"/>
      <w:marTop w:val="0"/>
      <w:marBottom w:val="0"/>
      <w:divBdr>
        <w:top w:val="none" w:sz="0" w:space="0" w:color="auto"/>
        <w:left w:val="none" w:sz="0" w:space="0" w:color="auto"/>
        <w:bottom w:val="none" w:sz="0" w:space="0" w:color="auto"/>
        <w:right w:val="none" w:sz="0" w:space="0" w:color="auto"/>
      </w:divBdr>
    </w:div>
    <w:div w:id="1773744649">
      <w:bodyDiv w:val="1"/>
      <w:marLeft w:val="0"/>
      <w:marRight w:val="0"/>
      <w:marTop w:val="0"/>
      <w:marBottom w:val="0"/>
      <w:divBdr>
        <w:top w:val="none" w:sz="0" w:space="0" w:color="auto"/>
        <w:left w:val="none" w:sz="0" w:space="0" w:color="auto"/>
        <w:bottom w:val="none" w:sz="0" w:space="0" w:color="auto"/>
        <w:right w:val="none" w:sz="0" w:space="0" w:color="auto"/>
      </w:divBdr>
    </w:div>
    <w:div w:id="1774083660">
      <w:bodyDiv w:val="1"/>
      <w:marLeft w:val="0"/>
      <w:marRight w:val="0"/>
      <w:marTop w:val="0"/>
      <w:marBottom w:val="0"/>
      <w:divBdr>
        <w:top w:val="none" w:sz="0" w:space="0" w:color="auto"/>
        <w:left w:val="none" w:sz="0" w:space="0" w:color="auto"/>
        <w:bottom w:val="none" w:sz="0" w:space="0" w:color="auto"/>
        <w:right w:val="none" w:sz="0" w:space="0" w:color="auto"/>
      </w:divBdr>
    </w:div>
    <w:div w:id="1774087564">
      <w:bodyDiv w:val="1"/>
      <w:marLeft w:val="0"/>
      <w:marRight w:val="0"/>
      <w:marTop w:val="0"/>
      <w:marBottom w:val="0"/>
      <w:divBdr>
        <w:top w:val="none" w:sz="0" w:space="0" w:color="auto"/>
        <w:left w:val="none" w:sz="0" w:space="0" w:color="auto"/>
        <w:bottom w:val="none" w:sz="0" w:space="0" w:color="auto"/>
        <w:right w:val="none" w:sz="0" w:space="0" w:color="auto"/>
      </w:divBdr>
    </w:div>
    <w:div w:id="1774402838">
      <w:bodyDiv w:val="1"/>
      <w:marLeft w:val="0"/>
      <w:marRight w:val="0"/>
      <w:marTop w:val="0"/>
      <w:marBottom w:val="0"/>
      <w:divBdr>
        <w:top w:val="none" w:sz="0" w:space="0" w:color="auto"/>
        <w:left w:val="none" w:sz="0" w:space="0" w:color="auto"/>
        <w:bottom w:val="none" w:sz="0" w:space="0" w:color="auto"/>
        <w:right w:val="none" w:sz="0" w:space="0" w:color="auto"/>
      </w:divBdr>
    </w:div>
    <w:div w:id="1774982738">
      <w:bodyDiv w:val="1"/>
      <w:marLeft w:val="0"/>
      <w:marRight w:val="0"/>
      <w:marTop w:val="0"/>
      <w:marBottom w:val="0"/>
      <w:divBdr>
        <w:top w:val="none" w:sz="0" w:space="0" w:color="auto"/>
        <w:left w:val="none" w:sz="0" w:space="0" w:color="auto"/>
        <w:bottom w:val="none" w:sz="0" w:space="0" w:color="auto"/>
        <w:right w:val="none" w:sz="0" w:space="0" w:color="auto"/>
      </w:divBdr>
    </w:div>
    <w:div w:id="1775133414">
      <w:bodyDiv w:val="1"/>
      <w:marLeft w:val="0"/>
      <w:marRight w:val="0"/>
      <w:marTop w:val="0"/>
      <w:marBottom w:val="0"/>
      <w:divBdr>
        <w:top w:val="none" w:sz="0" w:space="0" w:color="auto"/>
        <w:left w:val="none" w:sz="0" w:space="0" w:color="auto"/>
        <w:bottom w:val="none" w:sz="0" w:space="0" w:color="auto"/>
        <w:right w:val="none" w:sz="0" w:space="0" w:color="auto"/>
      </w:divBdr>
    </w:div>
    <w:div w:id="1775174698">
      <w:bodyDiv w:val="1"/>
      <w:marLeft w:val="0"/>
      <w:marRight w:val="0"/>
      <w:marTop w:val="0"/>
      <w:marBottom w:val="0"/>
      <w:divBdr>
        <w:top w:val="none" w:sz="0" w:space="0" w:color="auto"/>
        <w:left w:val="none" w:sz="0" w:space="0" w:color="auto"/>
        <w:bottom w:val="none" w:sz="0" w:space="0" w:color="auto"/>
        <w:right w:val="none" w:sz="0" w:space="0" w:color="auto"/>
      </w:divBdr>
    </w:div>
    <w:div w:id="1775202591">
      <w:bodyDiv w:val="1"/>
      <w:marLeft w:val="0"/>
      <w:marRight w:val="0"/>
      <w:marTop w:val="0"/>
      <w:marBottom w:val="0"/>
      <w:divBdr>
        <w:top w:val="none" w:sz="0" w:space="0" w:color="auto"/>
        <w:left w:val="none" w:sz="0" w:space="0" w:color="auto"/>
        <w:bottom w:val="none" w:sz="0" w:space="0" w:color="auto"/>
        <w:right w:val="none" w:sz="0" w:space="0" w:color="auto"/>
      </w:divBdr>
    </w:div>
    <w:div w:id="1775393684">
      <w:bodyDiv w:val="1"/>
      <w:marLeft w:val="0"/>
      <w:marRight w:val="0"/>
      <w:marTop w:val="0"/>
      <w:marBottom w:val="0"/>
      <w:divBdr>
        <w:top w:val="none" w:sz="0" w:space="0" w:color="auto"/>
        <w:left w:val="none" w:sz="0" w:space="0" w:color="auto"/>
        <w:bottom w:val="none" w:sz="0" w:space="0" w:color="auto"/>
        <w:right w:val="none" w:sz="0" w:space="0" w:color="auto"/>
      </w:divBdr>
    </w:div>
    <w:div w:id="1775441891">
      <w:bodyDiv w:val="1"/>
      <w:marLeft w:val="0"/>
      <w:marRight w:val="0"/>
      <w:marTop w:val="0"/>
      <w:marBottom w:val="0"/>
      <w:divBdr>
        <w:top w:val="none" w:sz="0" w:space="0" w:color="auto"/>
        <w:left w:val="none" w:sz="0" w:space="0" w:color="auto"/>
        <w:bottom w:val="none" w:sz="0" w:space="0" w:color="auto"/>
        <w:right w:val="none" w:sz="0" w:space="0" w:color="auto"/>
      </w:divBdr>
    </w:div>
    <w:div w:id="1775442776">
      <w:bodyDiv w:val="1"/>
      <w:marLeft w:val="0"/>
      <w:marRight w:val="0"/>
      <w:marTop w:val="0"/>
      <w:marBottom w:val="0"/>
      <w:divBdr>
        <w:top w:val="none" w:sz="0" w:space="0" w:color="auto"/>
        <w:left w:val="none" w:sz="0" w:space="0" w:color="auto"/>
        <w:bottom w:val="none" w:sz="0" w:space="0" w:color="auto"/>
        <w:right w:val="none" w:sz="0" w:space="0" w:color="auto"/>
      </w:divBdr>
    </w:div>
    <w:div w:id="1775519605">
      <w:bodyDiv w:val="1"/>
      <w:marLeft w:val="0"/>
      <w:marRight w:val="0"/>
      <w:marTop w:val="0"/>
      <w:marBottom w:val="0"/>
      <w:divBdr>
        <w:top w:val="none" w:sz="0" w:space="0" w:color="auto"/>
        <w:left w:val="none" w:sz="0" w:space="0" w:color="auto"/>
        <w:bottom w:val="none" w:sz="0" w:space="0" w:color="auto"/>
        <w:right w:val="none" w:sz="0" w:space="0" w:color="auto"/>
      </w:divBdr>
    </w:div>
    <w:div w:id="1775705646">
      <w:bodyDiv w:val="1"/>
      <w:marLeft w:val="0"/>
      <w:marRight w:val="0"/>
      <w:marTop w:val="0"/>
      <w:marBottom w:val="0"/>
      <w:divBdr>
        <w:top w:val="none" w:sz="0" w:space="0" w:color="auto"/>
        <w:left w:val="none" w:sz="0" w:space="0" w:color="auto"/>
        <w:bottom w:val="none" w:sz="0" w:space="0" w:color="auto"/>
        <w:right w:val="none" w:sz="0" w:space="0" w:color="auto"/>
      </w:divBdr>
    </w:div>
    <w:div w:id="1775710091">
      <w:bodyDiv w:val="1"/>
      <w:marLeft w:val="0"/>
      <w:marRight w:val="0"/>
      <w:marTop w:val="0"/>
      <w:marBottom w:val="0"/>
      <w:divBdr>
        <w:top w:val="none" w:sz="0" w:space="0" w:color="auto"/>
        <w:left w:val="none" w:sz="0" w:space="0" w:color="auto"/>
        <w:bottom w:val="none" w:sz="0" w:space="0" w:color="auto"/>
        <w:right w:val="none" w:sz="0" w:space="0" w:color="auto"/>
      </w:divBdr>
    </w:div>
    <w:div w:id="1775781209">
      <w:bodyDiv w:val="1"/>
      <w:marLeft w:val="0"/>
      <w:marRight w:val="0"/>
      <w:marTop w:val="0"/>
      <w:marBottom w:val="0"/>
      <w:divBdr>
        <w:top w:val="none" w:sz="0" w:space="0" w:color="auto"/>
        <w:left w:val="none" w:sz="0" w:space="0" w:color="auto"/>
        <w:bottom w:val="none" w:sz="0" w:space="0" w:color="auto"/>
        <w:right w:val="none" w:sz="0" w:space="0" w:color="auto"/>
      </w:divBdr>
    </w:div>
    <w:div w:id="1775856609">
      <w:bodyDiv w:val="1"/>
      <w:marLeft w:val="0"/>
      <w:marRight w:val="0"/>
      <w:marTop w:val="0"/>
      <w:marBottom w:val="0"/>
      <w:divBdr>
        <w:top w:val="none" w:sz="0" w:space="0" w:color="auto"/>
        <w:left w:val="none" w:sz="0" w:space="0" w:color="auto"/>
        <w:bottom w:val="none" w:sz="0" w:space="0" w:color="auto"/>
        <w:right w:val="none" w:sz="0" w:space="0" w:color="auto"/>
      </w:divBdr>
    </w:div>
    <w:div w:id="1775976029">
      <w:bodyDiv w:val="1"/>
      <w:marLeft w:val="0"/>
      <w:marRight w:val="0"/>
      <w:marTop w:val="0"/>
      <w:marBottom w:val="0"/>
      <w:divBdr>
        <w:top w:val="none" w:sz="0" w:space="0" w:color="auto"/>
        <w:left w:val="none" w:sz="0" w:space="0" w:color="auto"/>
        <w:bottom w:val="none" w:sz="0" w:space="0" w:color="auto"/>
        <w:right w:val="none" w:sz="0" w:space="0" w:color="auto"/>
      </w:divBdr>
    </w:div>
    <w:div w:id="1776051138">
      <w:bodyDiv w:val="1"/>
      <w:marLeft w:val="0"/>
      <w:marRight w:val="0"/>
      <w:marTop w:val="0"/>
      <w:marBottom w:val="0"/>
      <w:divBdr>
        <w:top w:val="none" w:sz="0" w:space="0" w:color="auto"/>
        <w:left w:val="none" w:sz="0" w:space="0" w:color="auto"/>
        <w:bottom w:val="none" w:sz="0" w:space="0" w:color="auto"/>
        <w:right w:val="none" w:sz="0" w:space="0" w:color="auto"/>
      </w:divBdr>
    </w:div>
    <w:div w:id="1776091556">
      <w:bodyDiv w:val="1"/>
      <w:marLeft w:val="0"/>
      <w:marRight w:val="0"/>
      <w:marTop w:val="0"/>
      <w:marBottom w:val="0"/>
      <w:divBdr>
        <w:top w:val="none" w:sz="0" w:space="0" w:color="auto"/>
        <w:left w:val="none" w:sz="0" w:space="0" w:color="auto"/>
        <w:bottom w:val="none" w:sz="0" w:space="0" w:color="auto"/>
        <w:right w:val="none" w:sz="0" w:space="0" w:color="auto"/>
      </w:divBdr>
    </w:div>
    <w:div w:id="1776292051">
      <w:bodyDiv w:val="1"/>
      <w:marLeft w:val="0"/>
      <w:marRight w:val="0"/>
      <w:marTop w:val="0"/>
      <w:marBottom w:val="0"/>
      <w:divBdr>
        <w:top w:val="none" w:sz="0" w:space="0" w:color="auto"/>
        <w:left w:val="none" w:sz="0" w:space="0" w:color="auto"/>
        <w:bottom w:val="none" w:sz="0" w:space="0" w:color="auto"/>
        <w:right w:val="none" w:sz="0" w:space="0" w:color="auto"/>
      </w:divBdr>
    </w:div>
    <w:div w:id="1776364219">
      <w:bodyDiv w:val="1"/>
      <w:marLeft w:val="0"/>
      <w:marRight w:val="0"/>
      <w:marTop w:val="0"/>
      <w:marBottom w:val="0"/>
      <w:divBdr>
        <w:top w:val="none" w:sz="0" w:space="0" w:color="auto"/>
        <w:left w:val="none" w:sz="0" w:space="0" w:color="auto"/>
        <w:bottom w:val="none" w:sz="0" w:space="0" w:color="auto"/>
        <w:right w:val="none" w:sz="0" w:space="0" w:color="auto"/>
      </w:divBdr>
    </w:div>
    <w:div w:id="1776516018">
      <w:bodyDiv w:val="1"/>
      <w:marLeft w:val="0"/>
      <w:marRight w:val="0"/>
      <w:marTop w:val="0"/>
      <w:marBottom w:val="0"/>
      <w:divBdr>
        <w:top w:val="none" w:sz="0" w:space="0" w:color="auto"/>
        <w:left w:val="none" w:sz="0" w:space="0" w:color="auto"/>
        <w:bottom w:val="none" w:sz="0" w:space="0" w:color="auto"/>
        <w:right w:val="none" w:sz="0" w:space="0" w:color="auto"/>
      </w:divBdr>
    </w:div>
    <w:div w:id="1776752082">
      <w:bodyDiv w:val="1"/>
      <w:marLeft w:val="0"/>
      <w:marRight w:val="0"/>
      <w:marTop w:val="0"/>
      <w:marBottom w:val="0"/>
      <w:divBdr>
        <w:top w:val="none" w:sz="0" w:space="0" w:color="auto"/>
        <w:left w:val="none" w:sz="0" w:space="0" w:color="auto"/>
        <w:bottom w:val="none" w:sz="0" w:space="0" w:color="auto"/>
        <w:right w:val="none" w:sz="0" w:space="0" w:color="auto"/>
      </w:divBdr>
    </w:div>
    <w:div w:id="1776755102">
      <w:bodyDiv w:val="1"/>
      <w:marLeft w:val="0"/>
      <w:marRight w:val="0"/>
      <w:marTop w:val="0"/>
      <w:marBottom w:val="0"/>
      <w:divBdr>
        <w:top w:val="none" w:sz="0" w:space="0" w:color="auto"/>
        <w:left w:val="none" w:sz="0" w:space="0" w:color="auto"/>
        <w:bottom w:val="none" w:sz="0" w:space="0" w:color="auto"/>
        <w:right w:val="none" w:sz="0" w:space="0" w:color="auto"/>
      </w:divBdr>
    </w:div>
    <w:div w:id="1776830096">
      <w:bodyDiv w:val="1"/>
      <w:marLeft w:val="0"/>
      <w:marRight w:val="0"/>
      <w:marTop w:val="0"/>
      <w:marBottom w:val="0"/>
      <w:divBdr>
        <w:top w:val="none" w:sz="0" w:space="0" w:color="auto"/>
        <w:left w:val="none" w:sz="0" w:space="0" w:color="auto"/>
        <w:bottom w:val="none" w:sz="0" w:space="0" w:color="auto"/>
        <w:right w:val="none" w:sz="0" w:space="0" w:color="auto"/>
      </w:divBdr>
    </w:div>
    <w:div w:id="1776898258">
      <w:bodyDiv w:val="1"/>
      <w:marLeft w:val="0"/>
      <w:marRight w:val="0"/>
      <w:marTop w:val="0"/>
      <w:marBottom w:val="0"/>
      <w:divBdr>
        <w:top w:val="none" w:sz="0" w:space="0" w:color="auto"/>
        <w:left w:val="none" w:sz="0" w:space="0" w:color="auto"/>
        <w:bottom w:val="none" w:sz="0" w:space="0" w:color="auto"/>
        <w:right w:val="none" w:sz="0" w:space="0" w:color="auto"/>
      </w:divBdr>
    </w:div>
    <w:div w:id="1777359418">
      <w:bodyDiv w:val="1"/>
      <w:marLeft w:val="0"/>
      <w:marRight w:val="0"/>
      <w:marTop w:val="0"/>
      <w:marBottom w:val="0"/>
      <w:divBdr>
        <w:top w:val="none" w:sz="0" w:space="0" w:color="auto"/>
        <w:left w:val="none" w:sz="0" w:space="0" w:color="auto"/>
        <w:bottom w:val="none" w:sz="0" w:space="0" w:color="auto"/>
        <w:right w:val="none" w:sz="0" w:space="0" w:color="auto"/>
      </w:divBdr>
    </w:div>
    <w:div w:id="1777408532">
      <w:bodyDiv w:val="1"/>
      <w:marLeft w:val="0"/>
      <w:marRight w:val="0"/>
      <w:marTop w:val="0"/>
      <w:marBottom w:val="0"/>
      <w:divBdr>
        <w:top w:val="none" w:sz="0" w:space="0" w:color="auto"/>
        <w:left w:val="none" w:sz="0" w:space="0" w:color="auto"/>
        <w:bottom w:val="none" w:sz="0" w:space="0" w:color="auto"/>
        <w:right w:val="none" w:sz="0" w:space="0" w:color="auto"/>
      </w:divBdr>
    </w:div>
    <w:div w:id="1777797600">
      <w:bodyDiv w:val="1"/>
      <w:marLeft w:val="0"/>
      <w:marRight w:val="0"/>
      <w:marTop w:val="0"/>
      <w:marBottom w:val="0"/>
      <w:divBdr>
        <w:top w:val="none" w:sz="0" w:space="0" w:color="auto"/>
        <w:left w:val="none" w:sz="0" w:space="0" w:color="auto"/>
        <w:bottom w:val="none" w:sz="0" w:space="0" w:color="auto"/>
        <w:right w:val="none" w:sz="0" w:space="0" w:color="auto"/>
      </w:divBdr>
    </w:div>
    <w:div w:id="1778061290">
      <w:bodyDiv w:val="1"/>
      <w:marLeft w:val="0"/>
      <w:marRight w:val="0"/>
      <w:marTop w:val="0"/>
      <w:marBottom w:val="0"/>
      <w:divBdr>
        <w:top w:val="none" w:sz="0" w:space="0" w:color="auto"/>
        <w:left w:val="none" w:sz="0" w:space="0" w:color="auto"/>
        <w:bottom w:val="none" w:sz="0" w:space="0" w:color="auto"/>
        <w:right w:val="none" w:sz="0" w:space="0" w:color="auto"/>
      </w:divBdr>
    </w:div>
    <w:div w:id="1778133434">
      <w:bodyDiv w:val="1"/>
      <w:marLeft w:val="0"/>
      <w:marRight w:val="0"/>
      <w:marTop w:val="0"/>
      <w:marBottom w:val="0"/>
      <w:divBdr>
        <w:top w:val="none" w:sz="0" w:space="0" w:color="auto"/>
        <w:left w:val="none" w:sz="0" w:space="0" w:color="auto"/>
        <w:bottom w:val="none" w:sz="0" w:space="0" w:color="auto"/>
        <w:right w:val="none" w:sz="0" w:space="0" w:color="auto"/>
      </w:divBdr>
    </w:div>
    <w:div w:id="1778133649">
      <w:bodyDiv w:val="1"/>
      <w:marLeft w:val="0"/>
      <w:marRight w:val="0"/>
      <w:marTop w:val="0"/>
      <w:marBottom w:val="0"/>
      <w:divBdr>
        <w:top w:val="none" w:sz="0" w:space="0" w:color="auto"/>
        <w:left w:val="none" w:sz="0" w:space="0" w:color="auto"/>
        <w:bottom w:val="none" w:sz="0" w:space="0" w:color="auto"/>
        <w:right w:val="none" w:sz="0" w:space="0" w:color="auto"/>
      </w:divBdr>
    </w:div>
    <w:div w:id="1778139141">
      <w:bodyDiv w:val="1"/>
      <w:marLeft w:val="0"/>
      <w:marRight w:val="0"/>
      <w:marTop w:val="0"/>
      <w:marBottom w:val="0"/>
      <w:divBdr>
        <w:top w:val="none" w:sz="0" w:space="0" w:color="auto"/>
        <w:left w:val="none" w:sz="0" w:space="0" w:color="auto"/>
        <w:bottom w:val="none" w:sz="0" w:space="0" w:color="auto"/>
        <w:right w:val="none" w:sz="0" w:space="0" w:color="auto"/>
      </w:divBdr>
    </w:div>
    <w:div w:id="1778284961">
      <w:bodyDiv w:val="1"/>
      <w:marLeft w:val="0"/>
      <w:marRight w:val="0"/>
      <w:marTop w:val="0"/>
      <w:marBottom w:val="0"/>
      <w:divBdr>
        <w:top w:val="none" w:sz="0" w:space="0" w:color="auto"/>
        <w:left w:val="none" w:sz="0" w:space="0" w:color="auto"/>
        <w:bottom w:val="none" w:sz="0" w:space="0" w:color="auto"/>
        <w:right w:val="none" w:sz="0" w:space="0" w:color="auto"/>
      </w:divBdr>
    </w:div>
    <w:div w:id="1778329616">
      <w:bodyDiv w:val="1"/>
      <w:marLeft w:val="0"/>
      <w:marRight w:val="0"/>
      <w:marTop w:val="0"/>
      <w:marBottom w:val="0"/>
      <w:divBdr>
        <w:top w:val="none" w:sz="0" w:space="0" w:color="auto"/>
        <w:left w:val="none" w:sz="0" w:space="0" w:color="auto"/>
        <w:bottom w:val="none" w:sz="0" w:space="0" w:color="auto"/>
        <w:right w:val="none" w:sz="0" w:space="0" w:color="auto"/>
      </w:divBdr>
    </w:div>
    <w:div w:id="1778519821">
      <w:bodyDiv w:val="1"/>
      <w:marLeft w:val="0"/>
      <w:marRight w:val="0"/>
      <w:marTop w:val="0"/>
      <w:marBottom w:val="0"/>
      <w:divBdr>
        <w:top w:val="none" w:sz="0" w:space="0" w:color="auto"/>
        <w:left w:val="none" w:sz="0" w:space="0" w:color="auto"/>
        <w:bottom w:val="none" w:sz="0" w:space="0" w:color="auto"/>
        <w:right w:val="none" w:sz="0" w:space="0" w:color="auto"/>
      </w:divBdr>
    </w:div>
    <w:div w:id="1778593920">
      <w:bodyDiv w:val="1"/>
      <w:marLeft w:val="0"/>
      <w:marRight w:val="0"/>
      <w:marTop w:val="0"/>
      <w:marBottom w:val="0"/>
      <w:divBdr>
        <w:top w:val="none" w:sz="0" w:space="0" w:color="auto"/>
        <w:left w:val="none" w:sz="0" w:space="0" w:color="auto"/>
        <w:bottom w:val="none" w:sz="0" w:space="0" w:color="auto"/>
        <w:right w:val="none" w:sz="0" w:space="0" w:color="auto"/>
      </w:divBdr>
    </w:div>
    <w:div w:id="1778787944">
      <w:bodyDiv w:val="1"/>
      <w:marLeft w:val="0"/>
      <w:marRight w:val="0"/>
      <w:marTop w:val="0"/>
      <w:marBottom w:val="0"/>
      <w:divBdr>
        <w:top w:val="none" w:sz="0" w:space="0" w:color="auto"/>
        <w:left w:val="none" w:sz="0" w:space="0" w:color="auto"/>
        <w:bottom w:val="none" w:sz="0" w:space="0" w:color="auto"/>
        <w:right w:val="none" w:sz="0" w:space="0" w:color="auto"/>
      </w:divBdr>
    </w:div>
    <w:div w:id="1778792208">
      <w:bodyDiv w:val="1"/>
      <w:marLeft w:val="0"/>
      <w:marRight w:val="0"/>
      <w:marTop w:val="0"/>
      <w:marBottom w:val="0"/>
      <w:divBdr>
        <w:top w:val="none" w:sz="0" w:space="0" w:color="auto"/>
        <w:left w:val="none" w:sz="0" w:space="0" w:color="auto"/>
        <w:bottom w:val="none" w:sz="0" w:space="0" w:color="auto"/>
        <w:right w:val="none" w:sz="0" w:space="0" w:color="auto"/>
      </w:divBdr>
    </w:div>
    <w:div w:id="1778864342">
      <w:bodyDiv w:val="1"/>
      <w:marLeft w:val="0"/>
      <w:marRight w:val="0"/>
      <w:marTop w:val="0"/>
      <w:marBottom w:val="0"/>
      <w:divBdr>
        <w:top w:val="none" w:sz="0" w:space="0" w:color="auto"/>
        <w:left w:val="none" w:sz="0" w:space="0" w:color="auto"/>
        <w:bottom w:val="none" w:sz="0" w:space="0" w:color="auto"/>
        <w:right w:val="none" w:sz="0" w:space="0" w:color="auto"/>
      </w:divBdr>
    </w:div>
    <w:div w:id="1778985352">
      <w:bodyDiv w:val="1"/>
      <w:marLeft w:val="0"/>
      <w:marRight w:val="0"/>
      <w:marTop w:val="0"/>
      <w:marBottom w:val="0"/>
      <w:divBdr>
        <w:top w:val="none" w:sz="0" w:space="0" w:color="auto"/>
        <w:left w:val="none" w:sz="0" w:space="0" w:color="auto"/>
        <w:bottom w:val="none" w:sz="0" w:space="0" w:color="auto"/>
        <w:right w:val="none" w:sz="0" w:space="0" w:color="auto"/>
      </w:divBdr>
    </w:div>
    <w:div w:id="1779257856">
      <w:bodyDiv w:val="1"/>
      <w:marLeft w:val="0"/>
      <w:marRight w:val="0"/>
      <w:marTop w:val="0"/>
      <w:marBottom w:val="0"/>
      <w:divBdr>
        <w:top w:val="none" w:sz="0" w:space="0" w:color="auto"/>
        <w:left w:val="none" w:sz="0" w:space="0" w:color="auto"/>
        <w:bottom w:val="none" w:sz="0" w:space="0" w:color="auto"/>
        <w:right w:val="none" w:sz="0" w:space="0" w:color="auto"/>
      </w:divBdr>
    </w:div>
    <w:div w:id="1779324733">
      <w:bodyDiv w:val="1"/>
      <w:marLeft w:val="0"/>
      <w:marRight w:val="0"/>
      <w:marTop w:val="0"/>
      <w:marBottom w:val="0"/>
      <w:divBdr>
        <w:top w:val="none" w:sz="0" w:space="0" w:color="auto"/>
        <w:left w:val="none" w:sz="0" w:space="0" w:color="auto"/>
        <w:bottom w:val="none" w:sz="0" w:space="0" w:color="auto"/>
        <w:right w:val="none" w:sz="0" w:space="0" w:color="auto"/>
      </w:divBdr>
    </w:div>
    <w:div w:id="1779326398">
      <w:bodyDiv w:val="1"/>
      <w:marLeft w:val="0"/>
      <w:marRight w:val="0"/>
      <w:marTop w:val="0"/>
      <w:marBottom w:val="0"/>
      <w:divBdr>
        <w:top w:val="none" w:sz="0" w:space="0" w:color="auto"/>
        <w:left w:val="none" w:sz="0" w:space="0" w:color="auto"/>
        <w:bottom w:val="none" w:sz="0" w:space="0" w:color="auto"/>
        <w:right w:val="none" w:sz="0" w:space="0" w:color="auto"/>
      </w:divBdr>
    </w:div>
    <w:div w:id="1779443729">
      <w:bodyDiv w:val="1"/>
      <w:marLeft w:val="0"/>
      <w:marRight w:val="0"/>
      <w:marTop w:val="0"/>
      <w:marBottom w:val="0"/>
      <w:divBdr>
        <w:top w:val="none" w:sz="0" w:space="0" w:color="auto"/>
        <w:left w:val="none" w:sz="0" w:space="0" w:color="auto"/>
        <w:bottom w:val="none" w:sz="0" w:space="0" w:color="auto"/>
        <w:right w:val="none" w:sz="0" w:space="0" w:color="auto"/>
      </w:divBdr>
    </w:div>
    <w:div w:id="1779444169">
      <w:bodyDiv w:val="1"/>
      <w:marLeft w:val="0"/>
      <w:marRight w:val="0"/>
      <w:marTop w:val="0"/>
      <w:marBottom w:val="0"/>
      <w:divBdr>
        <w:top w:val="none" w:sz="0" w:space="0" w:color="auto"/>
        <w:left w:val="none" w:sz="0" w:space="0" w:color="auto"/>
        <w:bottom w:val="none" w:sz="0" w:space="0" w:color="auto"/>
        <w:right w:val="none" w:sz="0" w:space="0" w:color="auto"/>
      </w:divBdr>
    </w:div>
    <w:div w:id="1779717852">
      <w:bodyDiv w:val="1"/>
      <w:marLeft w:val="0"/>
      <w:marRight w:val="0"/>
      <w:marTop w:val="0"/>
      <w:marBottom w:val="0"/>
      <w:divBdr>
        <w:top w:val="none" w:sz="0" w:space="0" w:color="auto"/>
        <w:left w:val="none" w:sz="0" w:space="0" w:color="auto"/>
        <w:bottom w:val="none" w:sz="0" w:space="0" w:color="auto"/>
        <w:right w:val="none" w:sz="0" w:space="0" w:color="auto"/>
      </w:divBdr>
    </w:div>
    <w:div w:id="1779979873">
      <w:bodyDiv w:val="1"/>
      <w:marLeft w:val="0"/>
      <w:marRight w:val="0"/>
      <w:marTop w:val="0"/>
      <w:marBottom w:val="0"/>
      <w:divBdr>
        <w:top w:val="none" w:sz="0" w:space="0" w:color="auto"/>
        <w:left w:val="none" w:sz="0" w:space="0" w:color="auto"/>
        <w:bottom w:val="none" w:sz="0" w:space="0" w:color="auto"/>
        <w:right w:val="none" w:sz="0" w:space="0" w:color="auto"/>
      </w:divBdr>
    </w:div>
    <w:div w:id="1780031922">
      <w:bodyDiv w:val="1"/>
      <w:marLeft w:val="0"/>
      <w:marRight w:val="0"/>
      <w:marTop w:val="0"/>
      <w:marBottom w:val="0"/>
      <w:divBdr>
        <w:top w:val="none" w:sz="0" w:space="0" w:color="auto"/>
        <w:left w:val="none" w:sz="0" w:space="0" w:color="auto"/>
        <w:bottom w:val="none" w:sz="0" w:space="0" w:color="auto"/>
        <w:right w:val="none" w:sz="0" w:space="0" w:color="auto"/>
      </w:divBdr>
    </w:div>
    <w:div w:id="1780103987">
      <w:bodyDiv w:val="1"/>
      <w:marLeft w:val="0"/>
      <w:marRight w:val="0"/>
      <w:marTop w:val="0"/>
      <w:marBottom w:val="0"/>
      <w:divBdr>
        <w:top w:val="none" w:sz="0" w:space="0" w:color="auto"/>
        <w:left w:val="none" w:sz="0" w:space="0" w:color="auto"/>
        <w:bottom w:val="none" w:sz="0" w:space="0" w:color="auto"/>
        <w:right w:val="none" w:sz="0" w:space="0" w:color="auto"/>
      </w:divBdr>
    </w:div>
    <w:div w:id="1780177455">
      <w:bodyDiv w:val="1"/>
      <w:marLeft w:val="0"/>
      <w:marRight w:val="0"/>
      <w:marTop w:val="0"/>
      <w:marBottom w:val="0"/>
      <w:divBdr>
        <w:top w:val="none" w:sz="0" w:space="0" w:color="auto"/>
        <w:left w:val="none" w:sz="0" w:space="0" w:color="auto"/>
        <w:bottom w:val="none" w:sz="0" w:space="0" w:color="auto"/>
        <w:right w:val="none" w:sz="0" w:space="0" w:color="auto"/>
      </w:divBdr>
    </w:div>
    <w:div w:id="1780220137">
      <w:bodyDiv w:val="1"/>
      <w:marLeft w:val="0"/>
      <w:marRight w:val="0"/>
      <w:marTop w:val="0"/>
      <w:marBottom w:val="0"/>
      <w:divBdr>
        <w:top w:val="none" w:sz="0" w:space="0" w:color="auto"/>
        <w:left w:val="none" w:sz="0" w:space="0" w:color="auto"/>
        <w:bottom w:val="none" w:sz="0" w:space="0" w:color="auto"/>
        <w:right w:val="none" w:sz="0" w:space="0" w:color="auto"/>
      </w:divBdr>
    </w:div>
    <w:div w:id="1780298449">
      <w:bodyDiv w:val="1"/>
      <w:marLeft w:val="0"/>
      <w:marRight w:val="0"/>
      <w:marTop w:val="0"/>
      <w:marBottom w:val="0"/>
      <w:divBdr>
        <w:top w:val="none" w:sz="0" w:space="0" w:color="auto"/>
        <w:left w:val="none" w:sz="0" w:space="0" w:color="auto"/>
        <w:bottom w:val="none" w:sz="0" w:space="0" w:color="auto"/>
        <w:right w:val="none" w:sz="0" w:space="0" w:color="auto"/>
      </w:divBdr>
    </w:div>
    <w:div w:id="1780366947">
      <w:bodyDiv w:val="1"/>
      <w:marLeft w:val="0"/>
      <w:marRight w:val="0"/>
      <w:marTop w:val="0"/>
      <w:marBottom w:val="0"/>
      <w:divBdr>
        <w:top w:val="none" w:sz="0" w:space="0" w:color="auto"/>
        <w:left w:val="none" w:sz="0" w:space="0" w:color="auto"/>
        <w:bottom w:val="none" w:sz="0" w:space="0" w:color="auto"/>
        <w:right w:val="none" w:sz="0" w:space="0" w:color="auto"/>
      </w:divBdr>
    </w:div>
    <w:div w:id="1780374504">
      <w:bodyDiv w:val="1"/>
      <w:marLeft w:val="0"/>
      <w:marRight w:val="0"/>
      <w:marTop w:val="0"/>
      <w:marBottom w:val="0"/>
      <w:divBdr>
        <w:top w:val="none" w:sz="0" w:space="0" w:color="auto"/>
        <w:left w:val="none" w:sz="0" w:space="0" w:color="auto"/>
        <w:bottom w:val="none" w:sz="0" w:space="0" w:color="auto"/>
        <w:right w:val="none" w:sz="0" w:space="0" w:color="auto"/>
      </w:divBdr>
    </w:div>
    <w:div w:id="1780444422">
      <w:bodyDiv w:val="1"/>
      <w:marLeft w:val="0"/>
      <w:marRight w:val="0"/>
      <w:marTop w:val="0"/>
      <w:marBottom w:val="0"/>
      <w:divBdr>
        <w:top w:val="none" w:sz="0" w:space="0" w:color="auto"/>
        <w:left w:val="none" w:sz="0" w:space="0" w:color="auto"/>
        <w:bottom w:val="none" w:sz="0" w:space="0" w:color="auto"/>
        <w:right w:val="none" w:sz="0" w:space="0" w:color="auto"/>
      </w:divBdr>
    </w:div>
    <w:div w:id="1780635408">
      <w:bodyDiv w:val="1"/>
      <w:marLeft w:val="0"/>
      <w:marRight w:val="0"/>
      <w:marTop w:val="0"/>
      <w:marBottom w:val="0"/>
      <w:divBdr>
        <w:top w:val="none" w:sz="0" w:space="0" w:color="auto"/>
        <w:left w:val="none" w:sz="0" w:space="0" w:color="auto"/>
        <w:bottom w:val="none" w:sz="0" w:space="0" w:color="auto"/>
        <w:right w:val="none" w:sz="0" w:space="0" w:color="auto"/>
      </w:divBdr>
    </w:div>
    <w:div w:id="1780757577">
      <w:bodyDiv w:val="1"/>
      <w:marLeft w:val="0"/>
      <w:marRight w:val="0"/>
      <w:marTop w:val="0"/>
      <w:marBottom w:val="0"/>
      <w:divBdr>
        <w:top w:val="none" w:sz="0" w:space="0" w:color="auto"/>
        <w:left w:val="none" w:sz="0" w:space="0" w:color="auto"/>
        <w:bottom w:val="none" w:sz="0" w:space="0" w:color="auto"/>
        <w:right w:val="none" w:sz="0" w:space="0" w:color="auto"/>
      </w:divBdr>
    </w:div>
    <w:div w:id="1780760693">
      <w:bodyDiv w:val="1"/>
      <w:marLeft w:val="0"/>
      <w:marRight w:val="0"/>
      <w:marTop w:val="0"/>
      <w:marBottom w:val="0"/>
      <w:divBdr>
        <w:top w:val="none" w:sz="0" w:space="0" w:color="auto"/>
        <w:left w:val="none" w:sz="0" w:space="0" w:color="auto"/>
        <w:bottom w:val="none" w:sz="0" w:space="0" w:color="auto"/>
        <w:right w:val="none" w:sz="0" w:space="0" w:color="auto"/>
      </w:divBdr>
    </w:div>
    <w:div w:id="1780953442">
      <w:bodyDiv w:val="1"/>
      <w:marLeft w:val="0"/>
      <w:marRight w:val="0"/>
      <w:marTop w:val="0"/>
      <w:marBottom w:val="0"/>
      <w:divBdr>
        <w:top w:val="none" w:sz="0" w:space="0" w:color="auto"/>
        <w:left w:val="none" w:sz="0" w:space="0" w:color="auto"/>
        <w:bottom w:val="none" w:sz="0" w:space="0" w:color="auto"/>
        <w:right w:val="none" w:sz="0" w:space="0" w:color="auto"/>
      </w:divBdr>
    </w:div>
    <w:div w:id="1781026848">
      <w:bodyDiv w:val="1"/>
      <w:marLeft w:val="0"/>
      <w:marRight w:val="0"/>
      <w:marTop w:val="0"/>
      <w:marBottom w:val="0"/>
      <w:divBdr>
        <w:top w:val="none" w:sz="0" w:space="0" w:color="auto"/>
        <w:left w:val="none" w:sz="0" w:space="0" w:color="auto"/>
        <w:bottom w:val="none" w:sz="0" w:space="0" w:color="auto"/>
        <w:right w:val="none" w:sz="0" w:space="0" w:color="auto"/>
      </w:divBdr>
    </w:div>
    <w:div w:id="1781103668">
      <w:bodyDiv w:val="1"/>
      <w:marLeft w:val="0"/>
      <w:marRight w:val="0"/>
      <w:marTop w:val="0"/>
      <w:marBottom w:val="0"/>
      <w:divBdr>
        <w:top w:val="none" w:sz="0" w:space="0" w:color="auto"/>
        <w:left w:val="none" w:sz="0" w:space="0" w:color="auto"/>
        <w:bottom w:val="none" w:sz="0" w:space="0" w:color="auto"/>
        <w:right w:val="none" w:sz="0" w:space="0" w:color="auto"/>
      </w:divBdr>
    </w:div>
    <w:div w:id="1781140746">
      <w:bodyDiv w:val="1"/>
      <w:marLeft w:val="0"/>
      <w:marRight w:val="0"/>
      <w:marTop w:val="0"/>
      <w:marBottom w:val="0"/>
      <w:divBdr>
        <w:top w:val="none" w:sz="0" w:space="0" w:color="auto"/>
        <w:left w:val="none" w:sz="0" w:space="0" w:color="auto"/>
        <w:bottom w:val="none" w:sz="0" w:space="0" w:color="auto"/>
        <w:right w:val="none" w:sz="0" w:space="0" w:color="auto"/>
      </w:divBdr>
    </w:div>
    <w:div w:id="1781295265">
      <w:bodyDiv w:val="1"/>
      <w:marLeft w:val="0"/>
      <w:marRight w:val="0"/>
      <w:marTop w:val="0"/>
      <w:marBottom w:val="0"/>
      <w:divBdr>
        <w:top w:val="none" w:sz="0" w:space="0" w:color="auto"/>
        <w:left w:val="none" w:sz="0" w:space="0" w:color="auto"/>
        <w:bottom w:val="none" w:sz="0" w:space="0" w:color="auto"/>
        <w:right w:val="none" w:sz="0" w:space="0" w:color="auto"/>
      </w:divBdr>
    </w:div>
    <w:div w:id="1781341869">
      <w:bodyDiv w:val="1"/>
      <w:marLeft w:val="0"/>
      <w:marRight w:val="0"/>
      <w:marTop w:val="0"/>
      <w:marBottom w:val="0"/>
      <w:divBdr>
        <w:top w:val="none" w:sz="0" w:space="0" w:color="auto"/>
        <w:left w:val="none" w:sz="0" w:space="0" w:color="auto"/>
        <w:bottom w:val="none" w:sz="0" w:space="0" w:color="auto"/>
        <w:right w:val="none" w:sz="0" w:space="0" w:color="auto"/>
      </w:divBdr>
    </w:div>
    <w:div w:id="1781416027">
      <w:bodyDiv w:val="1"/>
      <w:marLeft w:val="0"/>
      <w:marRight w:val="0"/>
      <w:marTop w:val="0"/>
      <w:marBottom w:val="0"/>
      <w:divBdr>
        <w:top w:val="none" w:sz="0" w:space="0" w:color="auto"/>
        <w:left w:val="none" w:sz="0" w:space="0" w:color="auto"/>
        <w:bottom w:val="none" w:sz="0" w:space="0" w:color="auto"/>
        <w:right w:val="none" w:sz="0" w:space="0" w:color="auto"/>
      </w:divBdr>
    </w:div>
    <w:div w:id="1781483582">
      <w:bodyDiv w:val="1"/>
      <w:marLeft w:val="0"/>
      <w:marRight w:val="0"/>
      <w:marTop w:val="0"/>
      <w:marBottom w:val="0"/>
      <w:divBdr>
        <w:top w:val="none" w:sz="0" w:space="0" w:color="auto"/>
        <w:left w:val="none" w:sz="0" w:space="0" w:color="auto"/>
        <w:bottom w:val="none" w:sz="0" w:space="0" w:color="auto"/>
        <w:right w:val="none" w:sz="0" w:space="0" w:color="auto"/>
      </w:divBdr>
    </w:div>
    <w:div w:id="1781752281">
      <w:bodyDiv w:val="1"/>
      <w:marLeft w:val="0"/>
      <w:marRight w:val="0"/>
      <w:marTop w:val="0"/>
      <w:marBottom w:val="0"/>
      <w:divBdr>
        <w:top w:val="none" w:sz="0" w:space="0" w:color="auto"/>
        <w:left w:val="none" w:sz="0" w:space="0" w:color="auto"/>
        <w:bottom w:val="none" w:sz="0" w:space="0" w:color="auto"/>
        <w:right w:val="none" w:sz="0" w:space="0" w:color="auto"/>
      </w:divBdr>
    </w:div>
    <w:div w:id="1781758112">
      <w:bodyDiv w:val="1"/>
      <w:marLeft w:val="0"/>
      <w:marRight w:val="0"/>
      <w:marTop w:val="0"/>
      <w:marBottom w:val="0"/>
      <w:divBdr>
        <w:top w:val="none" w:sz="0" w:space="0" w:color="auto"/>
        <w:left w:val="none" w:sz="0" w:space="0" w:color="auto"/>
        <w:bottom w:val="none" w:sz="0" w:space="0" w:color="auto"/>
        <w:right w:val="none" w:sz="0" w:space="0" w:color="auto"/>
      </w:divBdr>
    </w:div>
    <w:div w:id="1781797543">
      <w:bodyDiv w:val="1"/>
      <w:marLeft w:val="0"/>
      <w:marRight w:val="0"/>
      <w:marTop w:val="0"/>
      <w:marBottom w:val="0"/>
      <w:divBdr>
        <w:top w:val="none" w:sz="0" w:space="0" w:color="auto"/>
        <w:left w:val="none" w:sz="0" w:space="0" w:color="auto"/>
        <w:bottom w:val="none" w:sz="0" w:space="0" w:color="auto"/>
        <w:right w:val="none" w:sz="0" w:space="0" w:color="auto"/>
      </w:divBdr>
    </w:div>
    <w:div w:id="1781954347">
      <w:bodyDiv w:val="1"/>
      <w:marLeft w:val="0"/>
      <w:marRight w:val="0"/>
      <w:marTop w:val="0"/>
      <w:marBottom w:val="0"/>
      <w:divBdr>
        <w:top w:val="none" w:sz="0" w:space="0" w:color="auto"/>
        <w:left w:val="none" w:sz="0" w:space="0" w:color="auto"/>
        <w:bottom w:val="none" w:sz="0" w:space="0" w:color="auto"/>
        <w:right w:val="none" w:sz="0" w:space="0" w:color="auto"/>
      </w:divBdr>
    </w:div>
    <w:div w:id="1781954937">
      <w:bodyDiv w:val="1"/>
      <w:marLeft w:val="0"/>
      <w:marRight w:val="0"/>
      <w:marTop w:val="0"/>
      <w:marBottom w:val="0"/>
      <w:divBdr>
        <w:top w:val="none" w:sz="0" w:space="0" w:color="auto"/>
        <w:left w:val="none" w:sz="0" w:space="0" w:color="auto"/>
        <w:bottom w:val="none" w:sz="0" w:space="0" w:color="auto"/>
        <w:right w:val="none" w:sz="0" w:space="0" w:color="auto"/>
      </w:divBdr>
    </w:div>
    <w:div w:id="1781993930">
      <w:bodyDiv w:val="1"/>
      <w:marLeft w:val="0"/>
      <w:marRight w:val="0"/>
      <w:marTop w:val="0"/>
      <w:marBottom w:val="0"/>
      <w:divBdr>
        <w:top w:val="none" w:sz="0" w:space="0" w:color="auto"/>
        <w:left w:val="none" w:sz="0" w:space="0" w:color="auto"/>
        <w:bottom w:val="none" w:sz="0" w:space="0" w:color="auto"/>
        <w:right w:val="none" w:sz="0" w:space="0" w:color="auto"/>
      </w:divBdr>
    </w:div>
    <w:div w:id="1782066957">
      <w:bodyDiv w:val="1"/>
      <w:marLeft w:val="0"/>
      <w:marRight w:val="0"/>
      <w:marTop w:val="0"/>
      <w:marBottom w:val="0"/>
      <w:divBdr>
        <w:top w:val="none" w:sz="0" w:space="0" w:color="auto"/>
        <w:left w:val="none" w:sz="0" w:space="0" w:color="auto"/>
        <w:bottom w:val="none" w:sz="0" w:space="0" w:color="auto"/>
        <w:right w:val="none" w:sz="0" w:space="0" w:color="auto"/>
      </w:divBdr>
    </w:div>
    <w:div w:id="1782214826">
      <w:bodyDiv w:val="1"/>
      <w:marLeft w:val="0"/>
      <w:marRight w:val="0"/>
      <w:marTop w:val="0"/>
      <w:marBottom w:val="0"/>
      <w:divBdr>
        <w:top w:val="none" w:sz="0" w:space="0" w:color="auto"/>
        <w:left w:val="none" w:sz="0" w:space="0" w:color="auto"/>
        <w:bottom w:val="none" w:sz="0" w:space="0" w:color="auto"/>
        <w:right w:val="none" w:sz="0" w:space="0" w:color="auto"/>
      </w:divBdr>
    </w:div>
    <w:div w:id="1782339255">
      <w:bodyDiv w:val="1"/>
      <w:marLeft w:val="0"/>
      <w:marRight w:val="0"/>
      <w:marTop w:val="0"/>
      <w:marBottom w:val="0"/>
      <w:divBdr>
        <w:top w:val="none" w:sz="0" w:space="0" w:color="auto"/>
        <w:left w:val="none" w:sz="0" w:space="0" w:color="auto"/>
        <w:bottom w:val="none" w:sz="0" w:space="0" w:color="auto"/>
        <w:right w:val="none" w:sz="0" w:space="0" w:color="auto"/>
      </w:divBdr>
    </w:div>
    <w:div w:id="1782408195">
      <w:bodyDiv w:val="1"/>
      <w:marLeft w:val="0"/>
      <w:marRight w:val="0"/>
      <w:marTop w:val="0"/>
      <w:marBottom w:val="0"/>
      <w:divBdr>
        <w:top w:val="none" w:sz="0" w:space="0" w:color="auto"/>
        <w:left w:val="none" w:sz="0" w:space="0" w:color="auto"/>
        <w:bottom w:val="none" w:sz="0" w:space="0" w:color="auto"/>
        <w:right w:val="none" w:sz="0" w:space="0" w:color="auto"/>
      </w:divBdr>
    </w:div>
    <w:div w:id="1782457454">
      <w:bodyDiv w:val="1"/>
      <w:marLeft w:val="0"/>
      <w:marRight w:val="0"/>
      <w:marTop w:val="0"/>
      <w:marBottom w:val="0"/>
      <w:divBdr>
        <w:top w:val="none" w:sz="0" w:space="0" w:color="auto"/>
        <w:left w:val="none" w:sz="0" w:space="0" w:color="auto"/>
        <w:bottom w:val="none" w:sz="0" w:space="0" w:color="auto"/>
        <w:right w:val="none" w:sz="0" w:space="0" w:color="auto"/>
      </w:divBdr>
    </w:div>
    <w:div w:id="1782532830">
      <w:bodyDiv w:val="1"/>
      <w:marLeft w:val="0"/>
      <w:marRight w:val="0"/>
      <w:marTop w:val="0"/>
      <w:marBottom w:val="0"/>
      <w:divBdr>
        <w:top w:val="none" w:sz="0" w:space="0" w:color="auto"/>
        <w:left w:val="none" w:sz="0" w:space="0" w:color="auto"/>
        <w:bottom w:val="none" w:sz="0" w:space="0" w:color="auto"/>
        <w:right w:val="none" w:sz="0" w:space="0" w:color="auto"/>
      </w:divBdr>
    </w:div>
    <w:div w:id="1782602486">
      <w:bodyDiv w:val="1"/>
      <w:marLeft w:val="0"/>
      <w:marRight w:val="0"/>
      <w:marTop w:val="0"/>
      <w:marBottom w:val="0"/>
      <w:divBdr>
        <w:top w:val="none" w:sz="0" w:space="0" w:color="auto"/>
        <w:left w:val="none" w:sz="0" w:space="0" w:color="auto"/>
        <w:bottom w:val="none" w:sz="0" w:space="0" w:color="auto"/>
        <w:right w:val="none" w:sz="0" w:space="0" w:color="auto"/>
      </w:divBdr>
    </w:div>
    <w:div w:id="1782723425">
      <w:bodyDiv w:val="1"/>
      <w:marLeft w:val="0"/>
      <w:marRight w:val="0"/>
      <w:marTop w:val="0"/>
      <w:marBottom w:val="0"/>
      <w:divBdr>
        <w:top w:val="none" w:sz="0" w:space="0" w:color="auto"/>
        <w:left w:val="none" w:sz="0" w:space="0" w:color="auto"/>
        <w:bottom w:val="none" w:sz="0" w:space="0" w:color="auto"/>
        <w:right w:val="none" w:sz="0" w:space="0" w:color="auto"/>
      </w:divBdr>
    </w:div>
    <w:div w:id="1782870403">
      <w:bodyDiv w:val="1"/>
      <w:marLeft w:val="0"/>
      <w:marRight w:val="0"/>
      <w:marTop w:val="0"/>
      <w:marBottom w:val="0"/>
      <w:divBdr>
        <w:top w:val="none" w:sz="0" w:space="0" w:color="auto"/>
        <w:left w:val="none" w:sz="0" w:space="0" w:color="auto"/>
        <w:bottom w:val="none" w:sz="0" w:space="0" w:color="auto"/>
        <w:right w:val="none" w:sz="0" w:space="0" w:color="auto"/>
      </w:divBdr>
    </w:div>
    <w:div w:id="1783068768">
      <w:bodyDiv w:val="1"/>
      <w:marLeft w:val="0"/>
      <w:marRight w:val="0"/>
      <w:marTop w:val="0"/>
      <w:marBottom w:val="0"/>
      <w:divBdr>
        <w:top w:val="none" w:sz="0" w:space="0" w:color="auto"/>
        <w:left w:val="none" w:sz="0" w:space="0" w:color="auto"/>
        <w:bottom w:val="none" w:sz="0" w:space="0" w:color="auto"/>
        <w:right w:val="none" w:sz="0" w:space="0" w:color="auto"/>
      </w:divBdr>
    </w:div>
    <w:div w:id="1783261427">
      <w:bodyDiv w:val="1"/>
      <w:marLeft w:val="0"/>
      <w:marRight w:val="0"/>
      <w:marTop w:val="0"/>
      <w:marBottom w:val="0"/>
      <w:divBdr>
        <w:top w:val="none" w:sz="0" w:space="0" w:color="auto"/>
        <w:left w:val="none" w:sz="0" w:space="0" w:color="auto"/>
        <w:bottom w:val="none" w:sz="0" w:space="0" w:color="auto"/>
        <w:right w:val="none" w:sz="0" w:space="0" w:color="auto"/>
      </w:divBdr>
    </w:div>
    <w:div w:id="1783302677">
      <w:bodyDiv w:val="1"/>
      <w:marLeft w:val="0"/>
      <w:marRight w:val="0"/>
      <w:marTop w:val="0"/>
      <w:marBottom w:val="0"/>
      <w:divBdr>
        <w:top w:val="none" w:sz="0" w:space="0" w:color="auto"/>
        <w:left w:val="none" w:sz="0" w:space="0" w:color="auto"/>
        <w:bottom w:val="none" w:sz="0" w:space="0" w:color="auto"/>
        <w:right w:val="none" w:sz="0" w:space="0" w:color="auto"/>
      </w:divBdr>
    </w:div>
    <w:div w:id="1783377998">
      <w:bodyDiv w:val="1"/>
      <w:marLeft w:val="0"/>
      <w:marRight w:val="0"/>
      <w:marTop w:val="0"/>
      <w:marBottom w:val="0"/>
      <w:divBdr>
        <w:top w:val="none" w:sz="0" w:space="0" w:color="auto"/>
        <w:left w:val="none" w:sz="0" w:space="0" w:color="auto"/>
        <w:bottom w:val="none" w:sz="0" w:space="0" w:color="auto"/>
        <w:right w:val="none" w:sz="0" w:space="0" w:color="auto"/>
      </w:divBdr>
    </w:div>
    <w:div w:id="1783380340">
      <w:bodyDiv w:val="1"/>
      <w:marLeft w:val="0"/>
      <w:marRight w:val="0"/>
      <w:marTop w:val="0"/>
      <w:marBottom w:val="0"/>
      <w:divBdr>
        <w:top w:val="none" w:sz="0" w:space="0" w:color="auto"/>
        <w:left w:val="none" w:sz="0" w:space="0" w:color="auto"/>
        <w:bottom w:val="none" w:sz="0" w:space="0" w:color="auto"/>
        <w:right w:val="none" w:sz="0" w:space="0" w:color="auto"/>
      </w:divBdr>
    </w:div>
    <w:div w:id="1783500705">
      <w:bodyDiv w:val="1"/>
      <w:marLeft w:val="0"/>
      <w:marRight w:val="0"/>
      <w:marTop w:val="0"/>
      <w:marBottom w:val="0"/>
      <w:divBdr>
        <w:top w:val="none" w:sz="0" w:space="0" w:color="auto"/>
        <w:left w:val="none" w:sz="0" w:space="0" w:color="auto"/>
        <w:bottom w:val="none" w:sz="0" w:space="0" w:color="auto"/>
        <w:right w:val="none" w:sz="0" w:space="0" w:color="auto"/>
      </w:divBdr>
    </w:div>
    <w:div w:id="1783524787">
      <w:bodyDiv w:val="1"/>
      <w:marLeft w:val="0"/>
      <w:marRight w:val="0"/>
      <w:marTop w:val="0"/>
      <w:marBottom w:val="0"/>
      <w:divBdr>
        <w:top w:val="none" w:sz="0" w:space="0" w:color="auto"/>
        <w:left w:val="none" w:sz="0" w:space="0" w:color="auto"/>
        <w:bottom w:val="none" w:sz="0" w:space="0" w:color="auto"/>
        <w:right w:val="none" w:sz="0" w:space="0" w:color="auto"/>
      </w:divBdr>
    </w:div>
    <w:div w:id="1783527478">
      <w:bodyDiv w:val="1"/>
      <w:marLeft w:val="0"/>
      <w:marRight w:val="0"/>
      <w:marTop w:val="0"/>
      <w:marBottom w:val="0"/>
      <w:divBdr>
        <w:top w:val="none" w:sz="0" w:space="0" w:color="auto"/>
        <w:left w:val="none" w:sz="0" w:space="0" w:color="auto"/>
        <w:bottom w:val="none" w:sz="0" w:space="0" w:color="auto"/>
        <w:right w:val="none" w:sz="0" w:space="0" w:color="auto"/>
      </w:divBdr>
    </w:div>
    <w:div w:id="1783648210">
      <w:bodyDiv w:val="1"/>
      <w:marLeft w:val="0"/>
      <w:marRight w:val="0"/>
      <w:marTop w:val="0"/>
      <w:marBottom w:val="0"/>
      <w:divBdr>
        <w:top w:val="none" w:sz="0" w:space="0" w:color="auto"/>
        <w:left w:val="none" w:sz="0" w:space="0" w:color="auto"/>
        <w:bottom w:val="none" w:sz="0" w:space="0" w:color="auto"/>
        <w:right w:val="none" w:sz="0" w:space="0" w:color="auto"/>
      </w:divBdr>
    </w:div>
    <w:div w:id="1783721263">
      <w:bodyDiv w:val="1"/>
      <w:marLeft w:val="0"/>
      <w:marRight w:val="0"/>
      <w:marTop w:val="0"/>
      <w:marBottom w:val="0"/>
      <w:divBdr>
        <w:top w:val="none" w:sz="0" w:space="0" w:color="auto"/>
        <w:left w:val="none" w:sz="0" w:space="0" w:color="auto"/>
        <w:bottom w:val="none" w:sz="0" w:space="0" w:color="auto"/>
        <w:right w:val="none" w:sz="0" w:space="0" w:color="auto"/>
      </w:divBdr>
    </w:div>
    <w:div w:id="1783843685">
      <w:bodyDiv w:val="1"/>
      <w:marLeft w:val="0"/>
      <w:marRight w:val="0"/>
      <w:marTop w:val="0"/>
      <w:marBottom w:val="0"/>
      <w:divBdr>
        <w:top w:val="none" w:sz="0" w:space="0" w:color="auto"/>
        <w:left w:val="none" w:sz="0" w:space="0" w:color="auto"/>
        <w:bottom w:val="none" w:sz="0" w:space="0" w:color="auto"/>
        <w:right w:val="none" w:sz="0" w:space="0" w:color="auto"/>
      </w:divBdr>
    </w:div>
    <w:div w:id="1783914360">
      <w:bodyDiv w:val="1"/>
      <w:marLeft w:val="0"/>
      <w:marRight w:val="0"/>
      <w:marTop w:val="0"/>
      <w:marBottom w:val="0"/>
      <w:divBdr>
        <w:top w:val="none" w:sz="0" w:space="0" w:color="auto"/>
        <w:left w:val="none" w:sz="0" w:space="0" w:color="auto"/>
        <w:bottom w:val="none" w:sz="0" w:space="0" w:color="auto"/>
        <w:right w:val="none" w:sz="0" w:space="0" w:color="auto"/>
      </w:divBdr>
    </w:div>
    <w:div w:id="1783957857">
      <w:bodyDiv w:val="1"/>
      <w:marLeft w:val="0"/>
      <w:marRight w:val="0"/>
      <w:marTop w:val="0"/>
      <w:marBottom w:val="0"/>
      <w:divBdr>
        <w:top w:val="none" w:sz="0" w:space="0" w:color="auto"/>
        <w:left w:val="none" w:sz="0" w:space="0" w:color="auto"/>
        <w:bottom w:val="none" w:sz="0" w:space="0" w:color="auto"/>
        <w:right w:val="none" w:sz="0" w:space="0" w:color="auto"/>
      </w:divBdr>
    </w:div>
    <w:div w:id="1783958305">
      <w:bodyDiv w:val="1"/>
      <w:marLeft w:val="0"/>
      <w:marRight w:val="0"/>
      <w:marTop w:val="0"/>
      <w:marBottom w:val="0"/>
      <w:divBdr>
        <w:top w:val="none" w:sz="0" w:space="0" w:color="auto"/>
        <w:left w:val="none" w:sz="0" w:space="0" w:color="auto"/>
        <w:bottom w:val="none" w:sz="0" w:space="0" w:color="auto"/>
        <w:right w:val="none" w:sz="0" w:space="0" w:color="auto"/>
      </w:divBdr>
    </w:div>
    <w:div w:id="1784030902">
      <w:bodyDiv w:val="1"/>
      <w:marLeft w:val="0"/>
      <w:marRight w:val="0"/>
      <w:marTop w:val="0"/>
      <w:marBottom w:val="0"/>
      <w:divBdr>
        <w:top w:val="none" w:sz="0" w:space="0" w:color="auto"/>
        <w:left w:val="none" w:sz="0" w:space="0" w:color="auto"/>
        <w:bottom w:val="none" w:sz="0" w:space="0" w:color="auto"/>
        <w:right w:val="none" w:sz="0" w:space="0" w:color="auto"/>
      </w:divBdr>
    </w:div>
    <w:div w:id="1784036842">
      <w:bodyDiv w:val="1"/>
      <w:marLeft w:val="0"/>
      <w:marRight w:val="0"/>
      <w:marTop w:val="0"/>
      <w:marBottom w:val="0"/>
      <w:divBdr>
        <w:top w:val="none" w:sz="0" w:space="0" w:color="auto"/>
        <w:left w:val="none" w:sz="0" w:space="0" w:color="auto"/>
        <w:bottom w:val="none" w:sz="0" w:space="0" w:color="auto"/>
        <w:right w:val="none" w:sz="0" w:space="0" w:color="auto"/>
      </w:divBdr>
    </w:div>
    <w:div w:id="1784111572">
      <w:bodyDiv w:val="1"/>
      <w:marLeft w:val="0"/>
      <w:marRight w:val="0"/>
      <w:marTop w:val="0"/>
      <w:marBottom w:val="0"/>
      <w:divBdr>
        <w:top w:val="none" w:sz="0" w:space="0" w:color="auto"/>
        <w:left w:val="none" w:sz="0" w:space="0" w:color="auto"/>
        <w:bottom w:val="none" w:sz="0" w:space="0" w:color="auto"/>
        <w:right w:val="none" w:sz="0" w:space="0" w:color="auto"/>
      </w:divBdr>
    </w:div>
    <w:div w:id="1784300204">
      <w:bodyDiv w:val="1"/>
      <w:marLeft w:val="0"/>
      <w:marRight w:val="0"/>
      <w:marTop w:val="0"/>
      <w:marBottom w:val="0"/>
      <w:divBdr>
        <w:top w:val="none" w:sz="0" w:space="0" w:color="auto"/>
        <w:left w:val="none" w:sz="0" w:space="0" w:color="auto"/>
        <w:bottom w:val="none" w:sz="0" w:space="0" w:color="auto"/>
        <w:right w:val="none" w:sz="0" w:space="0" w:color="auto"/>
      </w:divBdr>
    </w:div>
    <w:div w:id="1784615299">
      <w:bodyDiv w:val="1"/>
      <w:marLeft w:val="0"/>
      <w:marRight w:val="0"/>
      <w:marTop w:val="0"/>
      <w:marBottom w:val="0"/>
      <w:divBdr>
        <w:top w:val="none" w:sz="0" w:space="0" w:color="auto"/>
        <w:left w:val="none" w:sz="0" w:space="0" w:color="auto"/>
        <w:bottom w:val="none" w:sz="0" w:space="0" w:color="auto"/>
        <w:right w:val="none" w:sz="0" w:space="0" w:color="auto"/>
      </w:divBdr>
    </w:div>
    <w:div w:id="1785036162">
      <w:bodyDiv w:val="1"/>
      <w:marLeft w:val="0"/>
      <w:marRight w:val="0"/>
      <w:marTop w:val="0"/>
      <w:marBottom w:val="0"/>
      <w:divBdr>
        <w:top w:val="none" w:sz="0" w:space="0" w:color="auto"/>
        <w:left w:val="none" w:sz="0" w:space="0" w:color="auto"/>
        <w:bottom w:val="none" w:sz="0" w:space="0" w:color="auto"/>
        <w:right w:val="none" w:sz="0" w:space="0" w:color="auto"/>
      </w:divBdr>
    </w:div>
    <w:div w:id="1785072102">
      <w:bodyDiv w:val="1"/>
      <w:marLeft w:val="0"/>
      <w:marRight w:val="0"/>
      <w:marTop w:val="0"/>
      <w:marBottom w:val="0"/>
      <w:divBdr>
        <w:top w:val="none" w:sz="0" w:space="0" w:color="auto"/>
        <w:left w:val="none" w:sz="0" w:space="0" w:color="auto"/>
        <w:bottom w:val="none" w:sz="0" w:space="0" w:color="auto"/>
        <w:right w:val="none" w:sz="0" w:space="0" w:color="auto"/>
      </w:divBdr>
    </w:div>
    <w:div w:id="1785226146">
      <w:bodyDiv w:val="1"/>
      <w:marLeft w:val="0"/>
      <w:marRight w:val="0"/>
      <w:marTop w:val="0"/>
      <w:marBottom w:val="0"/>
      <w:divBdr>
        <w:top w:val="none" w:sz="0" w:space="0" w:color="auto"/>
        <w:left w:val="none" w:sz="0" w:space="0" w:color="auto"/>
        <w:bottom w:val="none" w:sz="0" w:space="0" w:color="auto"/>
        <w:right w:val="none" w:sz="0" w:space="0" w:color="auto"/>
      </w:divBdr>
    </w:div>
    <w:div w:id="1785534253">
      <w:bodyDiv w:val="1"/>
      <w:marLeft w:val="0"/>
      <w:marRight w:val="0"/>
      <w:marTop w:val="0"/>
      <w:marBottom w:val="0"/>
      <w:divBdr>
        <w:top w:val="none" w:sz="0" w:space="0" w:color="auto"/>
        <w:left w:val="none" w:sz="0" w:space="0" w:color="auto"/>
        <w:bottom w:val="none" w:sz="0" w:space="0" w:color="auto"/>
        <w:right w:val="none" w:sz="0" w:space="0" w:color="auto"/>
      </w:divBdr>
    </w:div>
    <w:div w:id="1785683908">
      <w:bodyDiv w:val="1"/>
      <w:marLeft w:val="0"/>
      <w:marRight w:val="0"/>
      <w:marTop w:val="0"/>
      <w:marBottom w:val="0"/>
      <w:divBdr>
        <w:top w:val="none" w:sz="0" w:space="0" w:color="auto"/>
        <w:left w:val="none" w:sz="0" w:space="0" w:color="auto"/>
        <w:bottom w:val="none" w:sz="0" w:space="0" w:color="auto"/>
        <w:right w:val="none" w:sz="0" w:space="0" w:color="auto"/>
      </w:divBdr>
    </w:div>
    <w:div w:id="1786074400">
      <w:bodyDiv w:val="1"/>
      <w:marLeft w:val="0"/>
      <w:marRight w:val="0"/>
      <w:marTop w:val="0"/>
      <w:marBottom w:val="0"/>
      <w:divBdr>
        <w:top w:val="none" w:sz="0" w:space="0" w:color="auto"/>
        <w:left w:val="none" w:sz="0" w:space="0" w:color="auto"/>
        <w:bottom w:val="none" w:sz="0" w:space="0" w:color="auto"/>
        <w:right w:val="none" w:sz="0" w:space="0" w:color="auto"/>
      </w:divBdr>
    </w:div>
    <w:div w:id="1786075490">
      <w:bodyDiv w:val="1"/>
      <w:marLeft w:val="0"/>
      <w:marRight w:val="0"/>
      <w:marTop w:val="0"/>
      <w:marBottom w:val="0"/>
      <w:divBdr>
        <w:top w:val="none" w:sz="0" w:space="0" w:color="auto"/>
        <w:left w:val="none" w:sz="0" w:space="0" w:color="auto"/>
        <w:bottom w:val="none" w:sz="0" w:space="0" w:color="auto"/>
        <w:right w:val="none" w:sz="0" w:space="0" w:color="auto"/>
      </w:divBdr>
    </w:div>
    <w:div w:id="1786075759">
      <w:bodyDiv w:val="1"/>
      <w:marLeft w:val="0"/>
      <w:marRight w:val="0"/>
      <w:marTop w:val="0"/>
      <w:marBottom w:val="0"/>
      <w:divBdr>
        <w:top w:val="none" w:sz="0" w:space="0" w:color="auto"/>
        <w:left w:val="none" w:sz="0" w:space="0" w:color="auto"/>
        <w:bottom w:val="none" w:sz="0" w:space="0" w:color="auto"/>
        <w:right w:val="none" w:sz="0" w:space="0" w:color="auto"/>
      </w:divBdr>
    </w:div>
    <w:div w:id="1786122797">
      <w:bodyDiv w:val="1"/>
      <w:marLeft w:val="0"/>
      <w:marRight w:val="0"/>
      <w:marTop w:val="0"/>
      <w:marBottom w:val="0"/>
      <w:divBdr>
        <w:top w:val="none" w:sz="0" w:space="0" w:color="auto"/>
        <w:left w:val="none" w:sz="0" w:space="0" w:color="auto"/>
        <w:bottom w:val="none" w:sz="0" w:space="0" w:color="auto"/>
        <w:right w:val="none" w:sz="0" w:space="0" w:color="auto"/>
      </w:divBdr>
    </w:div>
    <w:div w:id="1786339789">
      <w:bodyDiv w:val="1"/>
      <w:marLeft w:val="0"/>
      <w:marRight w:val="0"/>
      <w:marTop w:val="0"/>
      <w:marBottom w:val="0"/>
      <w:divBdr>
        <w:top w:val="none" w:sz="0" w:space="0" w:color="auto"/>
        <w:left w:val="none" w:sz="0" w:space="0" w:color="auto"/>
        <w:bottom w:val="none" w:sz="0" w:space="0" w:color="auto"/>
        <w:right w:val="none" w:sz="0" w:space="0" w:color="auto"/>
      </w:divBdr>
    </w:div>
    <w:div w:id="1786383196">
      <w:bodyDiv w:val="1"/>
      <w:marLeft w:val="0"/>
      <w:marRight w:val="0"/>
      <w:marTop w:val="0"/>
      <w:marBottom w:val="0"/>
      <w:divBdr>
        <w:top w:val="none" w:sz="0" w:space="0" w:color="auto"/>
        <w:left w:val="none" w:sz="0" w:space="0" w:color="auto"/>
        <w:bottom w:val="none" w:sz="0" w:space="0" w:color="auto"/>
        <w:right w:val="none" w:sz="0" w:space="0" w:color="auto"/>
      </w:divBdr>
    </w:div>
    <w:div w:id="1786386994">
      <w:bodyDiv w:val="1"/>
      <w:marLeft w:val="0"/>
      <w:marRight w:val="0"/>
      <w:marTop w:val="0"/>
      <w:marBottom w:val="0"/>
      <w:divBdr>
        <w:top w:val="none" w:sz="0" w:space="0" w:color="auto"/>
        <w:left w:val="none" w:sz="0" w:space="0" w:color="auto"/>
        <w:bottom w:val="none" w:sz="0" w:space="0" w:color="auto"/>
        <w:right w:val="none" w:sz="0" w:space="0" w:color="auto"/>
      </w:divBdr>
    </w:div>
    <w:div w:id="1786390888">
      <w:bodyDiv w:val="1"/>
      <w:marLeft w:val="0"/>
      <w:marRight w:val="0"/>
      <w:marTop w:val="0"/>
      <w:marBottom w:val="0"/>
      <w:divBdr>
        <w:top w:val="none" w:sz="0" w:space="0" w:color="auto"/>
        <w:left w:val="none" w:sz="0" w:space="0" w:color="auto"/>
        <w:bottom w:val="none" w:sz="0" w:space="0" w:color="auto"/>
        <w:right w:val="none" w:sz="0" w:space="0" w:color="auto"/>
      </w:divBdr>
    </w:div>
    <w:div w:id="1786534260">
      <w:bodyDiv w:val="1"/>
      <w:marLeft w:val="0"/>
      <w:marRight w:val="0"/>
      <w:marTop w:val="0"/>
      <w:marBottom w:val="0"/>
      <w:divBdr>
        <w:top w:val="none" w:sz="0" w:space="0" w:color="auto"/>
        <w:left w:val="none" w:sz="0" w:space="0" w:color="auto"/>
        <w:bottom w:val="none" w:sz="0" w:space="0" w:color="auto"/>
        <w:right w:val="none" w:sz="0" w:space="0" w:color="auto"/>
      </w:divBdr>
    </w:div>
    <w:div w:id="1786537888">
      <w:bodyDiv w:val="1"/>
      <w:marLeft w:val="0"/>
      <w:marRight w:val="0"/>
      <w:marTop w:val="0"/>
      <w:marBottom w:val="0"/>
      <w:divBdr>
        <w:top w:val="none" w:sz="0" w:space="0" w:color="auto"/>
        <w:left w:val="none" w:sz="0" w:space="0" w:color="auto"/>
        <w:bottom w:val="none" w:sz="0" w:space="0" w:color="auto"/>
        <w:right w:val="none" w:sz="0" w:space="0" w:color="auto"/>
      </w:divBdr>
    </w:div>
    <w:div w:id="1786539148">
      <w:bodyDiv w:val="1"/>
      <w:marLeft w:val="0"/>
      <w:marRight w:val="0"/>
      <w:marTop w:val="0"/>
      <w:marBottom w:val="0"/>
      <w:divBdr>
        <w:top w:val="none" w:sz="0" w:space="0" w:color="auto"/>
        <w:left w:val="none" w:sz="0" w:space="0" w:color="auto"/>
        <w:bottom w:val="none" w:sz="0" w:space="0" w:color="auto"/>
        <w:right w:val="none" w:sz="0" w:space="0" w:color="auto"/>
      </w:divBdr>
    </w:div>
    <w:div w:id="1786655471">
      <w:bodyDiv w:val="1"/>
      <w:marLeft w:val="0"/>
      <w:marRight w:val="0"/>
      <w:marTop w:val="0"/>
      <w:marBottom w:val="0"/>
      <w:divBdr>
        <w:top w:val="none" w:sz="0" w:space="0" w:color="auto"/>
        <w:left w:val="none" w:sz="0" w:space="0" w:color="auto"/>
        <w:bottom w:val="none" w:sz="0" w:space="0" w:color="auto"/>
        <w:right w:val="none" w:sz="0" w:space="0" w:color="auto"/>
      </w:divBdr>
    </w:div>
    <w:div w:id="1786734859">
      <w:bodyDiv w:val="1"/>
      <w:marLeft w:val="0"/>
      <w:marRight w:val="0"/>
      <w:marTop w:val="0"/>
      <w:marBottom w:val="0"/>
      <w:divBdr>
        <w:top w:val="none" w:sz="0" w:space="0" w:color="auto"/>
        <w:left w:val="none" w:sz="0" w:space="0" w:color="auto"/>
        <w:bottom w:val="none" w:sz="0" w:space="0" w:color="auto"/>
        <w:right w:val="none" w:sz="0" w:space="0" w:color="auto"/>
      </w:divBdr>
    </w:div>
    <w:div w:id="1787042029">
      <w:bodyDiv w:val="1"/>
      <w:marLeft w:val="0"/>
      <w:marRight w:val="0"/>
      <w:marTop w:val="0"/>
      <w:marBottom w:val="0"/>
      <w:divBdr>
        <w:top w:val="none" w:sz="0" w:space="0" w:color="auto"/>
        <w:left w:val="none" w:sz="0" w:space="0" w:color="auto"/>
        <w:bottom w:val="none" w:sz="0" w:space="0" w:color="auto"/>
        <w:right w:val="none" w:sz="0" w:space="0" w:color="auto"/>
      </w:divBdr>
    </w:div>
    <w:div w:id="1787046132">
      <w:bodyDiv w:val="1"/>
      <w:marLeft w:val="0"/>
      <w:marRight w:val="0"/>
      <w:marTop w:val="0"/>
      <w:marBottom w:val="0"/>
      <w:divBdr>
        <w:top w:val="none" w:sz="0" w:space="0" w:color="auto"/>
        <w:left w:val="none" w:sz="0" w:space="0" w:color="auto"/>
        <w:bottom w:val="none" w:sz="0" w:space="0" w:color="auto"/>
        <w:right w:val="none" w:sz="0" w:space="0" w:color="auto"/>
      </w:divBdr>
    </w:div>
    <w:div w:id="1787196535">
      <w:bodyDiv w:val="1"/>
      <w:marLeft w:val="0"/>
      <w:marRight w:val="0"/>
      <w:marTop w:val="0"/>
      <w:marBottom w:val="0"/>
      <w:divBdr>
        <w:top w:val="none" w:sz="0" w:space="0" w:color="auto"/>
        <w:left w:val="none" w:sz="0" w:space="0" w:color="auto"/>
        <w:bottom w:val="none" w:sz="0" w:space="0" w:color="auto"/>
        <w:right w:val="none" w:sz="0" w:space="0" w:color="auto"/>
      </w:divBdr>
    </w:div>
    <w:div w:id="1787238522">
      <w:bodyDiv w:val="1"/>
      <w:marLeft w:val="0"/>
      <w:marRight w:val="0"/>
      <w:marTop w:val="0"/>
      <w:marBottom w:val="0"/>
      <w:divBdr>
        <w:top w:val="none" w:sz="0" w:space="0" w:color="auto"/>
        <w:left w:val="none" w:sz="0" w:space="0" w:color="auto"/>
        <w:bottom w:val="none" w:sz="0" w:space="0" w:color="auto"/>
        <w:right w:val="none" w:sz="0" w:space="0" w:color="auto"/>
      </w:divBdr>
    </w:div>
    <w:div w:id="1787305932">
      <w:bodyDiv w:val="1"/>
      <w:marLeft w:val="0"/>
      <w:marRight w:val="0"/>
      <w:marTop w:val="0"/>
      <w:marBottom w:val="0"/>
      <w:divBdr>
        <w:top w:val="none" w:sz="0" w:space="0" w:color="auto"/>
        <w:left w:val="none" w:sz="0" w:space="0" w:color="auto"/>
        <w:bottom w:val="none" w:sz="0" w:space="0" w:color="auto"/>
        <w:right w:val="none" w:sz="0" w:space="0" w:color="auto"/>
      </w:divBdr>
    </w:div>
    <w:div w:id="1787431895">
      <w:bodyDiv w:val="1"/>
      <w:marLeft w:val="0"/>
      <w:marRight w:val="0"/>
      <w:marTop w:val="0"/>
      <w:marBottom w:val="0"/>
      <w:divBdr>
        <w:top w:val="none" w:sz="0" w:space="0" w:color="auto"/>
        <w:left w:val="none" w:sz="0" w:space="0" w:color="auto"/>
        <w:bottom w:val="none" w:sz="0" w:space="0" w:color="auto"/>
        <w:right w:val="none" w:sz="0" w:space="0" w:color="auto"/>
      </w:divBdr>
    </w:div>
    <w:div w:id="1787583862">
      <w:bodyDiv w:val="1"/>
      <w:marLeft w:val="0"/>
      <w:marRight w:val="0"/>
      <w:marTop w:val="0"/>
      <w:marBottom w:val="0"/>
      <w:divBdr>
        <w:top w:val="none" w:sz="0" w:space="0" w:color="auto"/>
        <w:left w:val="none" w:sz="0" w:space="0" w:color="auto"/>
        <w:bottom w:val="none" w:sz="0" w:space="0" w:color="auto"/>
        <w:right w:val="none" w:sz="0" w:space="0" w:color="auto"/>
      </w:divBdr>
    </w:div>
    <w:div w:id="1787768407">
      <w:bodyDiv w:val="1"/>
      <w:marLeft w:val="0"/>
      <w:marRight w:val="0"/>
      <w:marTop w:val="0"/>
      <w:marBottom w:val="0"/>
      <w:divBdr>
        <w:top w:val="none" w:sz="0" w:space="0" w:color="auto"/>
        <w:left w:val="none" w:sz="0" w:space="0" w:color="auto"/>
        <w:bottom w:val="none" w:sz="0" w:space="0" w:color="auto"/>
        <w:right w:val="none" w:sz="0" w:space="0" w:color="auto"/>
      </w:divBdr>
    </w:div>
    <w:div w:id="1787851472">
      <w:bodyDiv w:val="1"/>
      <w:marLeft w:val="0"/>
      <w:marRight w:val="0"/>
      <w:marTop w:val="0"/>
      <w:marBottom w:val="0"/>
      <w:divBdr>
        <w:top w:val="none" w:sz="0" w:space="0" w:color="auto"/>
        <w:left w:val="none" w:sz="0" w:space="0" w:color="auto"/>
        <w:bottom w:val="none" w:sz="0" w:space="0" w:color="auto"/>
        <w:right w:val="none" w:sz="0" w:space="0" w:color="auto"/>
      </w:divBdr>
    </w:div>
    <w:div w:id="1787887818">
      <w:bodyDiv w:val="1"/>
      <w:marLeft w:val="0"/>
      <w:marRight w:val="0"/>
      <w:marTop w:val="0"/>
      <w:marBottom w:val="0"/>
      <w:divBdr>
        <w:top w:val="none" w:sz="0" w:space="0" w:color="auto"/>
        <w:left w:val="none" w:sz="0" w:space="0" w:color="auto"/>
        <w:bottom w:val="none" w:sz="0" w:space="0" w:color="auto"/>
        <w:right w:val="none" w:sz="0" w:space="0" w:color="auto"/>
      </w:divBdr>
    </w:div>
    <w:div w:id="1787918319">
      <w:bodyDiv w:val="1"/>
      <w:marLeft w:val="0"/>
      <w:marRight w:val="0"/>
      <w:marTop w:val="0"/>
      <w:marBottom w:val="0"/>
      <w:divBdr>
        <w:top w:val="none" w:sz="0" w:space="0" w:color="auto"/>
        <w:left w:val="none" w:sz="0" w:space="0" w:color="auto"/>
        <w:bottom w:val="none" w:sz="0" w:space="0" w:color="auto"/>
        <w:right w:val="none" w:sz="0" w:space="0" w:color="auto"/>
      </w:divBdr>
    </w:div>
    <w:div w:id="1787966918">
      <w:bodyDiv w:val="1"/>
      <w:marLeft w:val="0"/>
      <w:marRight w:val="0"/>
      <w:marTop w:val="0"/>
      <w:marBottom w:val="0"/>
      <w:divBdr>
        <w:top w:val="none" w:sz="0" w:space="0" w:color="auto"/>
        <w:left w:val="none" w:sz="0" w:space="0" w:color="auto"/>
        <w:bottom w:val="none" w:sz="0" w:space="0" w:color="auto"/>
        <w:right w:val="none" w:sz="0" w:space="0" w:color="auto"/>
      </w:divBdr>
    </w:div>
    <w:div w:id="1788041272">
      <w:bodyDiv w:val="1"/>
      <w:marLeft w:val="0"/>
      <w:marRight w:val="0"/>
      <w:marTop w:val="0"/>
      <w:marBottom w:val="0"/>
      <w:divBdr>
        <w:top w:val="none" w:sz="0" w:space="0" w:color="auto"/>
        <w:left w:val="none" w:sz="0" w:space="0" w:color="auto"/>
        <w:bottom w:val="none" w:sz="0" w:space="0" w:color="auto"/>
        <w:right w:val="none" w:sz="0" w:space="0" w:color="auto"/>
      </w:divBdr>
    </w:div>
    <w:div w:id="1788157144">
      <w:bodyDiv w:val="1"/>
      <w:marLeft w:val="0"/>
      <w:marRight w:val="0"/>
      <w:marTop w:val="0"/>
      <w:marBottom w:val="0"/>
      <w:divBdr>
        <w:top w:val="none" w:sz="0" w:space="0" w:color="auto"/>
        <w:left w:val="none" w:sz="0" w:space="0" w:color="auto"/>
        <w:bottom w:val="none" w:sz="0" w:space="0" w:color="auto"/>
        <w:right w:val="none" w:sz="0" w:space="0" w:color="auto"/>
      </w:divBdr>
    </w:div>
    <w:div w:id="1788234559">
      <w:bodyDiv w:val="1"/>
      <w:marLeft w:val="0"/>
      <w:marRight w:val="0"/>
      <w:marTop w:val="0"/>
      <w:marBottom w:val="0"/>
      <w:divBdr>
        <w:top w:val="none" w:sz="0" w:space="0" w:color="auto"/>
        <w:left w:val="none" w:sz="0" w:space="0" w:color="auto"/>
        <w:bottom w:val="none" w:sz="0" w:space="0" w:color="auto"/>
        <w:right w:val="none" w:sz="0" w:space="0" w:color="auto"/>
      </w:divBdr>
    </w:div>
    <w:div w:id="1788348855">
      <w:bodyDiv w:val="1"/>
      <w:marLeft w:val="0"/>
      <w:marRight w:val="0"/>
      <w:marTop w:val="0"/>
      <w:marBottom w:val="0"/>
      <w:divBdr>
        <w:top w:val="none" w:sz="0" w:space="0" w:color="auto"/>
        <w:left w:val="none" w:sz="0" w:space="0" w:color="auto"/>
        <w:bottom w:val="none" w:sz="0" w:space="0" w:color="auto"/>
        <w:right w:val="none" w:sz="0" w:space="0" w:color="auto"/>
      </w:divBdr>
    </w:div>
    <w:div w:id="1788353628">
      <w:bodyDiv w:val="1"/>
      <w:marLeft w:val="0"/>
      <w:marRight w:val="0"/>
      <w:marTop w:val="0"/>
      <w:marBottom w:val="0"/>
      <w:divBdr>
        <w:top w:val="none" w:sz="0" w:space="0" w:color="auto"/>
        <w:left w:val="none" w:sz="0" w:space="0" w:color="auto"/>
        <w:bottom w:val="none" w:sz="0" w:space="0" w:color="auto"/>
        <w:right w:val="none" w:sz="0" w:space="0" w:color="auto"/>
      </w:divBdr>
    </w:div>
    <w:div w:id="1788506711">
      <w:bodyDiv w:val="1"/>
      <w:marLeft w:val="0"/>
      <w:marRight w:val="0"/>
      <w:marTop w:val="0"/>
      <w:marBottom w:val="0"/>
      <w:divBdr>
        <w:top w:val="none" w:sz="0" w:space="0" w:color="auto"/>
        <w:left w:val="none" w:sz="0" w:space="0" w:color="auto"/>
        <w:bottom w:val="none" w:sz="0" w:space="0" w:color="auto"/>
        <w:right w:val="none" w:sz="0" w:space="0" w:color="auto"/>
      </w:divBdr>
    </w:div>
    <w:div w:id="1788546070">
      <w:bodyDiv w:val="1"/>
      <w:marLeft w:val="0"/>
      <w:marRight w:val="0"/>
      <w:marTop w:val="0"/>
      <w:marBottom w:val="0"/>
      <w:divBdr>
        <w:top w:val="none" w:sz="0" w:space="0" w:color="auto"/>
        <w:left w:val="none" w:sz="0" w:space="0" w:color="auto"/>
        <w:bottom w:val="none" w:sz="0" w:space="0" w:color="auto"/>
        <w:right w:val="none" w:sz="0" w:space="0" w:color="auto"/>
      </w:divBdr>
    </w:div>
    <w:div w:id="1788892045">
      <w:bodyDiv w:val="1"/>
      <w:marLeft w:val="0"/>
      <w:marRight w:val="0"/>
      <w:marTop w:val="0"/>
      <w:marBottom w:val="0"/>
      <w:divBdr>
        <w:top w:val="none" w:sz="0" w:space="0" w:color="auto"/>
        <w:left w:val="none" w:sz="0" w:space="0" w:color="auto"/>
        <w:bottom w:val="none" w:sz="0" w:space="0" w:color="auto"/>
        <w:right w:val="none" w:sz="0" w:space="0" w:color="auto"/>
      </w:divBdr>
    </w:div>
    <w:div w:id="1789348748">
      <w:bodyDiv w:val="1"/>
      <w:marLeft w:val="0"/>
      <w:marRight w:val="0"/>
      <w:marTop w:val="0"/>
      <w:marBottom w:val="0"/>
      <w:divBdr>
        <w:top w:val="none" w:sz="0" w:space="0" w:color="auto"/>
        <w:left w:val="none" w:sz="0" w:space="0" w:color="auto"/>
        <w:bottom w:val="none" w:sz="0" w:space="0" w:color="auto"/>
        <w:right w:val="none" w:sz="0" w:space="0" w:color="auto"/>
      </w:divBdr>
    </w:div>
    <w:div w:id="1789422171">
      <w:bodyDiv w:val="1"/>
      <w:marLeft w:val="0"/>
      <w:marRight w:val="0"/>
      <w:marTop w:val="0"/>
      <w:marBottom w:val="0"/>
      <w:divBdr>
        <w:top w:val="none" w:sz="0" w:space="0" w:color="auto"/>
        <w:left w:val="none" w:sz="0" w:space="0" w:color="auto"/>
        <w:bottom w:val="none" w:sz="0" w:space="0" w:color="auto"/>
        <w:right w:val="none" w:sz="0" w:space="0" w:color="auto"/>
      </w:divBdr>
    </w:div>
    <w:div w:id="1789465378">
      <w:bodyDiv w:val="1"/>
      <w:marLeft w:val="0"/>
      <w:marRight w:val="0"/>
      <w:marTop w:val="0"/>
      <w:marBottom w:val="0"/>
      <w:divBdr>
        <w:top w:val="none" w:sz="0" w:space="0" w:color="auto"/>
        <w:left w:val="none" w:sz="0" w:space="0" w:color="auto"/>
        <w:bottom w:val="none" w:sz="0" w:space="0" w:color="auto"/>
        <w:right w:val="none" w:sz="0" w:space="0" w:color="auto"/>
      </w:divBdr>
    </w:div>
    <w:div w:id="1789623427">
      <w:bodyDiv w:val="1"/>
      <w:marLeft w:val="0"/>
      <w:marRight w:val="0"/>
      <w:marTop w:val="0"/>
      <w:marBottom w:val="0"/>
      <w:divBdr>
        <w:top w:val="none" w:sz="0" w:space="0" w:color="auto"/>
        <w:left w:val="none" w:sz="0" w:space="0" w:color="auto"/>
        <w:bottom w:val="none" w:sz="0" w:space="0" w:color="auto"/>
        <w:right w:val="none" w:sz="0" w:space="0" w:color="auto"/>
      </w:divBdr>
    </w:div>
    <w:div w:id="1789658187">
      <w:bodyDiv w:val="1"/>
      <w:marLeft w:val="0"/>
      <w:marRight w:val="0"/>
      <w:marTop w:val="0"/>
      <w:marBottom w:val="0"/>
      <w:divBdr>
        <w:top w:val="none" w:sz="0" w:space="0" w:color="auto"/>
        <w:left w:val="none" w:sz="0" w:space="0" w:color="auto"/>
        <w:bottom w:val="none" w:sz="0" w:space="0" w:color="auto"/>
        <w:right w:val="none" w:sz="0" w:space="0" w:color="auto"/>
      </w:divBdr>
    </w:div>
    <w:div w:id="1789658188">
      <w:bodyDiv w:val="1"/>
      <w:marLeft w:val="0"/>
      <w:marRight w:val="0"/>
      <w:marTop w:val="0"/>
      <w:marBottom w:val="0"/>
      <w:divBdr>
        <w:top w:val="none" w:sz="0" w:space="0" w:color="auto"/>
        <w:left w:val="none" w:sz="0" w:space="0" w:color="auto"/>
        <w:bottom w:val="none" w:sz="0" w:space="0" w:color="auto"/>
        <w:right w:val="none" w:sz="0" w:space="0" w:color="auto"/>
      </w:divBdr>
    </w:div>
    <w:div w:id="1789812741">
      <w:bodyDiv w:val="1"/>
      <w:marLeft w:val="0"/>
      <w:marRight w:val="0"/>
      <w:marTop w:val="0"/>
      <w:marBottom w:val="0"/>
      <w:divBdr>
        <w:top w:val="none" w:sz="0" w:space="0" w:color="auto"/>
        <w:left w:val="none" w:sz="0" w:space="0" w:color="auto"/>
        <w:bottom w:val="none" w:sz="0" w:space="0" w:color="auto"/>
        <w:right w:val="none" w:sz="0" w:space="0" w:color="auto"/>
      </w:divBdr>
    </w:div>
    <w:div w:id="1789886427">
      <w:bodyDiv w:val="1"/>
      <w:marLeft w:val="0"/>
      <w:marRight w:val="0"/>
      <w:marTop w:val="0"/>
      <w:marBottom w:val="0"/>
      <w:divBdr>
        <w:top w:val="none" w:sz="0" w:space="0" w:color="auto"/>
        <w:left w:val="none" w:sz="0" w:space="0" w:color="auto"/>
        <w:bottom w:val="none" w:sz="0" w:space="0" w:color="auto"/>
        <w:right w:val="none" w:sz="0" w:space="0" w:color="auto"/>
      </w:divBdr>
    </w:div>
    <w:div w:id="1790053501">
      <w:bodyDiv w:val="1"/>
      <w:marLeft w:val="0"/>
      <w:marRight w:val="0"/>
      <w:marTop w:val="0"/>
      <w:marBottom w:val="0"/>
      <w:divBdr>
        <w:top w:val="none" w:sz="0" w:space="0" w:color="auto"/>
        <w:left w:val="none" w:sz="0" w:space="0" w:color="auto"/>
        <w:bottom w:val="none" w:sz="0" w:space="0" w:color="auto"/>
        <w:right w:val="none" w:sz="0" w:space="0" w:color="auto"/>
      </w:divBdr>
    </w:div>
    <w:div w:id="1790513024">
      <w:bodyDiv w:val="1"/>
      <w:marLeft w:val="0"/>
      <w:marRight w:val="0"/>
      <w:marTop w:val="0"/>
      <w:marBottom w:val="0"/>
      <w:divBdr>
        <w:top w:val="none" w:sz="0" w:space="0" w:color="auto"/>
        <w:left w:val="none" w:sz="0" w:space="0" w:color="auto"/>
        <w:bottom w:val="none" w:sz="0" w:space="0" w:color="auto"/>
        <w:right w:val="none" w:sz="0" w:space="0" w:color="auto"/>
      </w:divBdr>
    </w:div>
    <w:div w:id="1790934544">
      <w:bodyDiv w:val="1"/>
      <w:marLeft w:val="0"/>
      <w:marRight w:val="0"/>
      <w:marTop w:val="0"/>
      <w:marBottom w:val="0"/>
      <w:divBdr>
        <w:top w:val="none" w:sz="0" w:space="0" w:color="auto"/>
        <w:left w:val="none" w:sz="0" w:space="0" w:color="auto"/>
        <w:bottom w:val="none" w:sz="0" w:space="0" w:color="auto"/>
        <w:right w:val="none" w:sz="0" w:space="0" w:color="auto"/>
      </w:divBdr>
    </w:div>
    <w:div w:id="1790976949">
      <w:bodyDiv w:val="1"/>
      <w:marLeft w:val="0"/>
      <w:marRight w:val="0"/>
      <w:marTop w:val="0"/>
      <w:marBottom w:val="0"/>
      <w:divBdr>
        <w:top w:val="none" w:sz="0" w:space="0" w:color="auto"/>
        <w:left w:val="none" w:sz="0" w:space="0" w:color="auto"/>
        <w:bottom w:val="none" w:sz="0" w:space="0" w:color="auto"/>
        <w:right w:val="none" w:sz="0" w:space="0" w:color="auto"/>
      </w:divBdr>
    </w:div>
    <w:div w:id="1790977162">
      <w:bodyDiv w:val="1"/>
      <w:marLeft w:val="0"/>
      <w:marRight w:val="0"/>
      <w:marTop w:val="0"/>
      <w:marBottom w:val="0"/>
      <w:divBdr>
        <w:top w:val="none" w:sz="0" w:space="0" w:color="auto"/>
        <w:left w:val="none" w:sz="0" w:space="0" w:color="auto"/>
        <w:bottom w:val="none" w:sz="0" w:space="0" w:color="auto"/>
        <w:right w:val="none" w:sz="0" w:space="0" w:color="auto"/>
      </w:divBdr>
    </w:div>
    <w:div w:id="1790977457">
      <w:bodyDiv w:val="1"/>
      <w:marLeft w:val="0"/>
      <w:marRight w:val="0"/>
      <w:marTop w:val="0"/>
      <w:marBottom w:val="0"/>
      <w:divBdr>
        <w:top w:val="none" w:sz="0" w:space="0" w:color="auto"/>
        <w:left w:val="none" w:sz="0" w:space="0" w:color="auto"/>
        <w:bottom w:val="none" w:sz="0" w:space="0" w:color="auto"/>
        <w:right w:val="none" w:sz="0" w:space="0" w:color="auto"/>
      </w:divBdr>
    </w:div>
    <w:div w:id="1791166241">
      <w:bodyDiv w:val="1"/>
      <w:marLeft w:val="0"/>
      <w:marRight w:val="0"/>
      <w:marTop w:val="0"/>
      <w:marBottom w:val="0"/>
      <w:divBdr>
        <w:top w:val="none" w:sz="0" w:space="0" w:color="auto"/>
        <w:left w:val="none" w:sz="0" w:space="0" w:color="auto"/>
        <w:bottom w:val="none" w:sz="0" w:space="0" w:color="auto"/>
        <w:right w:val="none" w:sz="0" w:space="0" w:color="auto"/>
      </w:divBdr>
    </w:div>
    <w:div w:id="1791168671">
      <w:bodyDiv w:val="1"/>
      <w:marLeft w:val="0"/>
      <w:marRight w:val="0"/>
      <w:marTop w:val="0"/>
      <w:marBottom w:val="0"/>
      <w:divBdr>
        <w:top w:val="none" w:sz="0" w:space="0" w:color="auto"/>
        <w:left w:val="none" w:sz="0" w:space="0" w:color="auto"/>
        <w:bottom w:val="none" w:sz="0" w:space="0" w:color="auto"/>
        <w:right w:val="none" w:sz="0" w:space="0" w:color="auto"/>
      </w:divBdr>
    </w:div>
    <w:div w:id="1791238219">
      <w:bodyDiv w:val="1"/>
      <w:marLeft w:val="0"/>
      <w:marRight w:val="0"/>
      <w:marTop w:val="0"/>
      <w:marBottom w:val="0"/>
      <w:divBdr>
        <w:top w:val="none" w:sz="0" w:space="0" w:color="auto"/>
        <w:left w:val="none" w:sz="0" w:space="0" w:color="auto"/>
        <w:bottom w:val="none" w:sz="0" w:space="0" w:color="auto"/>
        <w:right w:val="none" w:sz="0" w:space="0" w:color="auto"/>
      </w:divBdr>
    </w:div>
    <w:div w:id="1791390759">
      <w:bodyDiv w:val="1"/>
      <w:marLeft w:val="0"/>
      <w:marRight w:val="0"/>
      <w:marTop w:val="0"/>
      <w:marBottom w:val="0"/>
      <w:divBdr>
        <w:top w:val="none" w:sz="0" w:space="0" w:color="auto"/>
        <w:left w:val="none" w:sz="0" w:space="0" w:color="auto"/>
        <w:bottom w:val="none" w:sz="0" w:space="0" w:color="auto"/>
        <w:right w:val="none" w:sz="0" w:space="0" w:color="auto"/>
      </w:divBdr>
    </w:div>
    <w:div w:id="1791436506">
      <w:bodyDiv w:val="1"/>
      <w:marLeft w:val="0"/>
      <w:marRight w:val="0"/>
      <w:marTop w:val="0"/>
      <w:marBottom w:val="0"/>
      <w:divBdr>
        <w:top w:val="none" w:sz="0" w:space="0" w:color="auto"/>
        <w:left w:val="none" w:sz="0" w:space="0" w:color="auto"/>
        <w:bottom w:val="none" w:sz="0" w:space="0" w:color="auto"/>
        <w:right w:val="none" w:sz="0" w:space="0" w:color="auto"/>
      </w:divBdr>
    </w:div>
    <w:div w:id="1791780915">
      <w:bodyDiv w:val="1"/>
      <w:marLeft w:val="0"/>
      <w:marRight w:val="0"/>
      <w:marTop w:val="0"/>
      <w:marBottom w:val="0"/>
      <w:divBdr>
        <w:top w:val="none" w:sz="0" w:space="0" w:color="auto"/>
        <w:left w:val="none" w:sz="0" w:space="0" w:color="auto"/>
        <w:bottom w:val="none" w:sz="0" w:space="0" w:color="auto"/>
        <w:right w:val="none" w:sz="0" w:space="0" w:color="auto"/>
      </w:divBdr>
    </w:div>
    <w:div w:id="1791782445">
      <w:bodyDiv w:val="1"/>
      <w:marLeft w:val="0"/>
      <w:marRight w:val="0"/>
      <w:marTop w:val="0"/>
      <w:marBottom w:val="0"/>
      <w:divBdr>
        <w:top w:val="none" w:sz="0" w:space="0" w:color="auto"/>
        <w:left w:val="none" w:sz="0" w:space="0" w:color="auto"/>
        <w:bottom w:val="none" w:sz="0" w:space="0" w:color="auto"/>
        <w:right w:val="none" w:sz="0" w:space="0" w:color="auto"/>
      </w:divBdr>
    </w:div>
    <w:div w:id="1791977480">
      <w:bodyDiv w:val="1"/>
      <w:marLeft w:val="0"/>
      <w:marRight w:val="0"/>
      <w:marTop w:val="0"/>
      <w:marBottom w:val="0"/>
      <w:divBdr>
        <w:top w:val="none" w:sz="0" w:space="0" w:color="auto"/>
        <w:left w:val="none" w:sz="0" w:space="0" w:color="auto"/>
        <w:bottom w:val="none" w:sz="0" w:space="0" w:color="auto"/>
        <w:right w:val="none" w:sz="0" w:space="0" w:color="auto"/>
      </w:divBdr>
    </w:div>
    <w:div w:id="1792284024">
      <w:bodyDiv w:val="1"/>
      <w:marLeft w:val="0"/>
      <w:marRight w:val="0"/>
      <w:marTop w:val="0"/>
      <w:marBottom w:val="0"/>
      <w:divBdr>
        <w:top w:val="none" w:sz="0" w:space="0" w:color="auto"/>
        <w:left w:val="none" w:sz="0" w:space="0" w:color="auto"/>
        <w:bottom w:val="none" w:sz="0" w:space="0" w:color="auto"/>
        <w:right w:val="none" w:sz="0" w:space="0" w:color="auto"/>
      </w:divBdr>
    </w:div>
    <w:div w:id="1792816973">
      <w:bodyDiv w:val="1"/>
      <w:marLeft w:val="0"/>
      <w:marRight w:val="0"/>
      <w:marTop w:val="0"/>
      <w:marBottom w:val="0"/>
      <w:divBdr>
        <w:top w:val="none" w:sz="0" w:space="0" w:color="auto"/>
        <w:left w:val="none" w:sz="0" w:space="0" w:color="auto"/>
        <w:bottom w:val="none" w:sz="0" w:space="0" w:color="auto"/>
        <w:right w:val="none" w:sz="0" w:space="0" w:color="auto"/>
      </w:divBdr>
    </w:div>
    <w:div w:id="1792817695">
      <w:bodyDiv w:val="1"/>
      <w:marLeft w:val="0"/>
      <w:marRight w:val="0"/>
      <w:marTop w:val="0"/>
      <w:marBottom w:val="0"/>
      <w:divBdr>
        <w:top w:val="none" w:sz="0" w:space="0" w:color="auto"/>
        <w:left w:val="none" w:sz="0" w:space="0" w:color="auto"/>
        <w:bottom w:val="none" w:sz="0" w:space="0" w:color="auto"/>
        <w:right w:val="none" w:sz="0" w:space="0" w:color="auto"/>
      </w:divBdr>
    </w:div>
    <w:div w:id="1792823203">
      <w:bodyDiv w:val="1"/>
      <w:marLeft w:val="0"/>
      <w:marRight w:val="0"/>
      <w:marTop w:val="0"/>
      <w:marBottom w:val="0"/>
      <w:divBdr>
        <w:top w:val="none" w:sz="0" w:space="0" w:color="auto"/>
        <w:left w:val="none" w:sz="0" w:space="0" w:color="auto"/>
        <w:bottom w:val="none" w:sz="0" w:space="0" w:color="auto"/>
        <w:right w:val="none" w:sz="0" w:space="0" w:color="auto"/>
      </w:divBdr>
    </w:div>
    <w:div w:id="1792898330">
      <w:bodyDiv w:val="1"/>
      <w:marLeft w:val="0"/>
      <w:marRight w:val="0"/>
      <w:marTop w:val="0"/>
      <w:marBottom w:val="0"/>
      <w:divBdr>
        <w:top w:val="none" w:sz="0" w:space="0" w:color="auto"/>
        <w:left w:val="none" w:sz="0" w:space="0" w:color="auto"/>
        <w:bottom w:val="none" w:sz="0" w:space="0" w:color="auto"/>
        <w:right w:val="none" w:sz="0" w:space="0" w:color="auto"/>
      </w:divBdr>
    </w:div>
    <w:div w:id="1793085557">
      <w:bodyDiv w:val="1"/>
      <w:marLeft w:val="0"/>
      <w:marRight w:val="0"/>
      <w:marTop w:val="0"/>
      <w:marBottom w:val="0"/>
      <w:divBdr>
        <w:top w:val="none" w:sz="0" w:space="0" w:color="auto"/>
        <w:left w:val="none" w:sz="0" w:space="0" w:color="auto"/>
        <w:bottom w:val="none" w:sz="0" w:space="0" w:color="auto"/>
        <w:right w:val="none" w:sz="0" w:space="0" w:color="auto"/>
      </w:divBdr>
    </w:div>
    <w:div w:id="1793207604">
      <w:bodyDiv w:val="1"/>
      <w:marLeft w:val="0"/>
      <w:marRight w:val="0"/>
      <w:marTop w:val="0"/>
      <w:marBottom w:val="0"/>
      <w:divBdr>
        <w:top w:val="none" w:sz="0" w:space="0" w:color="auto"/>
        <w:left w:val="none" w:sz="0" w:space="0" w:color="auto"/>
        <w:bottom w:val="none" w:sz="0" w:space="0" w:color="auto"/>
        <w:right w:val="none" w:sz="0" w:space="0" w:color="auto"/>
      </w:divBdr>
    </w:div>
    <w:div w:id="1793478439">
      <w:bodyDiv w:val="1"/>
      <w:marLeft w:val="0"/>
      <w:marRight w:val="0"/>
      <w:marTop w:val="0"/>
      <w:marBottom w:val="0"/>
      <w:divBdr>
        <w:top w:val="none" w:sz="0" w:space="0" w:color="auto"/>
        <w:left w:val="none" w:sz="0" w:space="0" w:color="auto"/>
        <w:bottom w:val="none" w:sz="0" w:space="0" w:color="auto"/>
        <w:right w:val="none" w:sz="0" w:space="0" w:color="auto"/>
      </w:divBdr>
    </w:div>
    <w:div w:id="1793549814">
      <w:bodyDiv w:val="1"/>
      <w:marLeft w:val="0"/>
      <w:marRight w:val="0"/>
      <w:marTop w:val="0"/>
      <w:marBottom w:val="0"/>
      <w:divBdr>
        <w:top w:val="none" w:sz="0" w:space="0" w:color="auto"/>
        <w:left w:val="none" w:sz="0" w:space="0" w:color="auto"/>
        <w:bottom w:val="none" w:sz="0" w:space="0" w:color="auto"/>
        <w:right w:val="none" w:sz="0" w:space="0" w:color="auto"/>
      </w:divBdr>
    </w:div>
    <w:div w:id="1793551673">
      <w:bodyDiv w:val="1"/>
      <w:marLeft w:val="0"/>
      <w:marRight w:val="0"/>
      <w:marTop w:val="0"/>
      <w:marBottom w:val="0"/>
      <w:divBdr>
        <w:top w:val="none" w:sz="0" w:space="0" w:color="auto"/>
        <w:left w:val="none" w:sz="0" w:space="0" w:color="auto"/>
        <w:bottom w:val="none" w:sz="0" w:space="0" w:color="auto"/>
        <w:right w:val="none" w:sz="0" w:space="0" w:color="auto"/>
      </w:divBdr>
    </w:div>
    <w:div w:id="1793594126">
      <w:bodyDiv w:val="1"/>
      <w:marLeft w:val="0"/>
      <w:marRight w:val="0"/>
      <w:marTop w:val="0"/>
      <w:marBottom w:val="0"/>
      <w:divBdr>
        <w:top w:val="none" w:sz="0" w:space="0" w:color="auto"/>
        <w:left w:val="none" w:sz="0" w:space="0" w:color="auto"/>
        <w:bottom w:val="none" w:sz="0" w:space="0" w:color="auto"/>
        <w:right w:val="none" w:sz="0" w:space="0" w:color="auto"/>
      </w:divBdr>
    </w:div>
    <w:div w:id="1793594431">
      <w:bodyDiv w:val="1"/>
      <w:marLeft w:val="0"/>
      <w:marRight w:val="0"/>
      <w:marTop w:val="0"/>
      <w:marBottom w:val="0"/>
      <w:divBdr>
        <w:top w:val="none" w:sz="0" w:space="0" w:color="auto"/>
        <w:left w:val="none" w:sz="0" w:space="0" w:color="auto"/>
        <w:bottom w:val="none" w:sz="0" w:space="0" w:color="auto"/>
        <w:right w:val="none" w:sz="0" w:space="0" w:color="auto"/>
      </w:divBdr>
    </w:div>
    <w:div w:id="1793595383">
      <w:bodyDiv w:val="1"/>
      <w:marLeft w:val="0"/>
      <w:marRight w:val="0"/>
      <w:marTop w:val="0"/>
      <w:marBottom w:val="0"/>
      <w:divBdr>
        <w:top w:val="none" w:sz="0" w:space="0" w:color="auto"/>
        <w:left w:val="none" w:sz="0" w:space="0" w:color="auto"/>
        <w:bottom w:val="none" w:sz="0" w:space="0" w:color="auto"/>
        <w:right w:val="none" w:sz="0" w:space="0" w:color="auto"/>
      </w:divBdr>
    </w:div>
    <w:div w:id="1793935415">
      <w:bodyDiv w:val="1"/>
      <w:marLeft w:val="0"/>
      <w:marRight w:val="0"/>
      <w:marTop w:val="0"/>
      <w:marBottom w:val="0"/>
      <w:divBdr>
        <w:top w:val="none" w:sz="0" w:space="0" w:color="auto"/>
        <w:left w:val="none" w:sz="0" w:space="0" w:color="auto"/>
        <w:bottom w:val="none" w:sz="0" w:space="0" w:color="auto"/>
        <w:right w:val="none" w:sz="0" w:space="0" w:color="auto"/>
      </w:divBdr>
    </w:div>
    <w:div w:id="1793942434">
      <w:bodyDiv w:val="1"/>
      <w:marLeft w:val="0"/>
      <w:marRight w:val="0"/>
      <w:marTop w:val="0"/>
      <w:marBottom w:val="0"/>
      <w:divBdr>
        <w:top w:val="none" w:sz="0" w:space="0" w:color="auto"/>
        <w:left w:val="none" w:sz="0" w:space="0" w:color="auto"/>
        <w:bottom w:val="none" w:sz="0" w:space="0" w:color="auto"/>
        <w:right w:val="none" w:sz="0" w:space="0" w:color="auto"/>
      </w:divBdr>
    </w:div>
    <w:div w:id="1794057811">
      <w:bodyDiv w:val="1"/>
      <w:marLeft w:val="0"/>
      <w:marRight w:val="0"/>
      <w:marTop w:val="0"/>
      <w:marBottom w:val="0"/>
      <w:divBdr>
        <w:top w:val="none" w:sz="0" w:space="0" w:color="auto"/>
        <w:left w:val="none" w:sz="0" w:space="0" w:color="auto"/>
        <w:bottom w:val="none" w:sz="0" w:space="0" w:color="auto"/>
        <w:right w:val="none" w:sz="0" w:space="0" w:color="auto"/>
      </w:divBdr>
    </w:div>
    <w:div w:id="1794128164">
      <w:bodyDiv w:val="1"/>
      <w:marLeft w:val="0"/>
      <w:marRight w:val="0"/>
      <w:marTop w:val="0"/>
      <w:marBottom w:val="0"/>
      <w:divBdr>
        <w:top w:val="none" w:sz="0" w:space="0" w:color="auto"/>
        <w:left w:val="none" w:sz="0" w:space="0" w:color="auto"/>
        <w:bottom w:val="none" w:sz="0" w:space="0" w:color="auto"/>
        <w:right w:val="none" w:sz="0" w:space="0" w:color="auto"/>
      </w:divBdr>
    </w:div>
    <w:div w:id="1794132282">
      <w:bodyDiv w:val="1"/>
      <w:marLeft w:val="0"/>
      <w:marRight w:val="0"/>
      <w:marTop w:val="0"/>
      <w:marBottom w:val="0"/>
      <w:divBdr>
        <w:top w:val="none" w:sz="0" w:space="0" w:color="auto"/>
        <w:left w:val="none" w:sz="0" w:space="0" w:color="auto"/>
        <w:bottom w:val="none" w:sz="0" w:space="0" w:color="auto"/>
        <w:right w:val="none" w:sz="0" w:space="0" w:color="auto"/>
      </w:divBdr>
    </w:div>
    <w:div w:id="1794135432">
      <w:bodyDiv w:val="1"/>
      <w:marLeft w:val="0"/>
      <w:marRight w:val="0"/>
      <w:marTop w:val="0"/>
      <w:marBottom w:val="0"/>
      <w:divBdr>
        <w:top w:val="none" w:sz="0" w:space="0" w:color="auto"/>
        <w:left w:val="none" w:sz="0" w:space="0" w:color="auto"/>
        <w:bottom w:val="none" w:sz="0" w:space="0" w:color="auto"/>
        <w:right w:val="none" w:sz="0" w:space="0" w:color="auto"/>
      </w:divBdr>
    </w:div>
    <w:div w:id="1794207541">
      <w:bodyDiv w:val="1"/>
      <w:marLeft w:val="0"/>
      <w:marRight w:val="0"/>
      <w:marTop w:val="0"/>
      <w:marBottom w:val="0"/>
      <w:divBdr>
        <w:top w:val="none" w:sz="0" w:space="0" w:color="auto"/>
        <w:left w:val="none" w:sz="0" w:space="0" w:color="auto"/>
        <w:bottom w:val="none" w:sz="0" w:space="0" w:color="auto"/>
        <w:right w:val="none" w:sz="0" w:space="0" w:color="auto"/>
      </w:divBdr>
    </w:div>
    <w:div w:id="1794246097">
      <w:bodyDiv w:val="1"/>
      <w:marLeft w:val="0"/>
      <w:marRight w:val="0"/>
      <w:marTop w:val="0"/>
      <w:marBottom w:val="0"/>
      <w:divBdr>
        <w:top w:val="none" w:sz="0" w:space="0" w:color="auto"/>
        <w:left w:val="none" w:sz="0" w:space="0" w:color="auto"/>
        <w:bottom w:val="none" w:sz="0" w:space="0" w:color="auto"/>
        <w:right w:val="none" w:sz="0" w:space="0" w:color="auto"/>
      </w:divBdr>
    </w:div>
    <w:div w:id="1794327094">
      <w:bodyDiv w:val="1"/>
      <w:marLeft w:val="0"/>
      <w:marRight w:val="0"/>
      <w:marTop w:val="0"/>
      <w:marBottom w:val="0"/>
      <w:divBdr>
        <w:top w:val="none" w:sz="0" w:space="0" w:color="auto"/>
        <w:left w:val="none" w:sz="0" w:space="0" w:color="auto"/>
        <w:bottom w:val="none" w:sz="0" w:space="0" w:color="auto"/>
        <w:right w:val="none" w:sz="0" w:space="0" w:color="auto"/>
      </w:divBdr>
    </w:div>
    <w:div w:id="1794861058">
      <w:bodyDiv w:val="1"/>
      <w:marLeft w:val="0"/>
      <w:marRight w:val="0"/>
      <w:marTop w:val="0"/>
      <w:marBottom w:val="0"/>
      <w:divBdr>
        <w:top w:val="none" w:sz="0" w:space="0" w:color="auto"/>
        <w:left w:val="none" w:sz="0" w:space="0" w:color="auto"/>
        <w:bottom w:val="none" w:sz="0" w:space="0" w:color="auto"/>
        <w:right w:val="none" w:sz="0" w:space="0" w:color="auto"/>
      </w:divBdr>
    </w:div>
    <w:div w:id="1794906310">
      <w:bodyDiv w:val="1"/>
      <w:marLeft w:val="0"/>
      <w:marRight w:val="0"/>
      <w:marTop w:val="0"/>
      <w:marBottom w:val="0"/>
      <w:divBdr>
        <w:top w:val="none" w:sz="0" w:space="0" w:color="auto"/>
        <w:left w:val="none" w:sz="0" w:space="0" w:color="auto"/>
        <w:bottom w:val="none" w:sz="0" w:space="0" w:color="auto"/>
        <w:right w:val="none" w:sz="0" w:space="0" w:color="auto"/>
      </w:divBdr>
    </w:div>
    <w:div w:id="1794976383">
      <w:bodyDiv w:val="1"/>
      <w:marLeft w:val="0"/>
      <w:marRight w:val="0"/>
      <w:marTop w:val="0"/>
      <w:marBottom w:val="0"/>
      <w:divBdr>
        <w:top w:val="none" w:sz="0" w:space="0" w:color="auto"/>
        <w:left w:val="none" w:sz="0" w:space="0" w:color="auto"/>
        <w:bottom w:val="none" w:sz="0" w:space="0" w:color="auto"/>
        <w:right w:val="none" w:sz="0" w:space="0" w:color="auto"/>
      </w:divBdr>
    </w:div>
    <w:div w:id="1795174661">
      <w:bodyDiv w:val="1"/>
      <w:marLeft w:val="0"/>
      <w:marRight w:val="0"/>
      <w:marTop w:val="0"/>
      <w:marBottom w:val="0"/>
      <w:divBdr>
        <w:top w:val="none" w:sz="0" w:space="0" w:color="auto"/>
        <w:left w:val="none" w:sz="0" w:space="0" w:color="auto"/>
        <w:bottom w:val="none" w:sz="0" w:space="0" w:color="auto"/>
        <w:right w:val="none" w:sz="0" w:space="0" w:color="auto"/>
      </w:divBdr>
    </w:div>
    <w:div w:id="1795367288">
      <w:bodyDiv w:val="1"/>
      <w:marLeft w:val="0"/>
      <w:marRight w:val="0"/>
      <w:marTop w:val="0"/>
      <w:marBottom w:val="0"/>
      <w:divBdr>
        <w:top w:val="none" w:sz="0" w:space="0" w:color="auto"/>
        <w:left w:val="none" w:sz="0" w:space="0" w:color="auto"/>
        <w:bottom w:val="none" w:sz="0" w:space="0" w:color="auto"/>
        <w:right w:val="none" w:sz="0" w:space="0" w:color="auto"/>
      </w:divBdr>
    </w:div>
    <w:div w:id="1795443660">
      <w:bodyDiv w:val="1"/>
      <w:marLeft w:val="0"/>
      <w:marRight w:val="0"/>
      <w:marTop w:val="0"/>
      <w:marBottom w:val="0"/>
      <w:divBdr>
        <w:top w:val="none" w:sz="0" w:space="0" w:color="auto"/>
        <w:left w:val="none" w:sz="0" w:space="0" w:color="auto"/>
        <w:bottom w:val="none" w:sz="0" w:space="0" w:color="auto"/>
        <w:right w:val="none" w:sz="0" w:space="0" w:color="auto"/>
      </w:divBdr>
    </w:div>
    <w:div w:id="1795446437">
      <w:bodyDiv w:val="1"/>
      <w:marLeft w:val="0"/>
      <w:marRight w:val="0"/>
      <w:marTop w:val="0"/>
      <w:marBottom w:val="0"/>
      <w:divBdr>
        <w:top w:val="none" w:sz="0" w:space="0" w:color="auto"/>
        <w:left w:val="none" w:sz="0" w:space="0" w:color="auto"/>
        <w:bottom w:val="none" w:sz="0" w:space="0" w:color="auto"/>
        <w:right w:val="none" w:sz="0" w:space="0" w:color="auto"/>
      </w:divBdr>
    </w:div>
    <w:div w:id="1795559942">
      <w:bodyDiv w:val="1"/>
      <w:marLeft w:val="0"/>
      <w:marRight w:val="0"/>
      <w:marTop w:val="0"/>
      <w:marBottom w:val="0"/>
      <w:divBdr>
        <w:top w:val="none" w:sz="0" w:space="0" w:color="auto"/>
        <w:left w:val="none" w:sz="0" w:space="0" w:color="auto"/>
        <w:bottom w:val="none" w:sz="0" w:space="0" w:color="auto"/>
        <w:right w:val="none" w:sz="0" w:space="0" w:color="auto"/>
      </w:divBdr>
    </w:div>
    <w:div w:id="1795630795">
      <w:bodyDiv w:val="1"/>
      <w:marLeft w:val="0"/>
      <w:marRight w:val="0"/>
      <w:marTop w:val="0"/>
      <w:marBottom w:val="0"/>
      <w:divBdr>
        <w:top w:val="none" w:sz="0" w:space="0" w:color="auto"/>
        <w:left w:val="none" w:sz="0" w:space="0" w:color="auto"/>
        <w:bottom w:val="none" w:sz="0" w:space="0" w:color="auto"/>
        <w:right w:val="none" w:sz="0" w:space="0" w:color="auto"/>
      </w:divBdr>
    </w:div>
    <w:div w:id="1795715386">
      <w:bodyDiv w:val="1"/>
      <w:marLeft w:val="0"/>
      <w:marRight w:val="0"/>
      <w:marTop w:val="0"/>
      <w:marBottom w:val="0"/>
      <w:divBdr>
        <w:top w:val="none" w:sz="0" w:space="0" w:color="auto"/>
        <w:left w:val="none" w:sz="0" w:space="0" w:color="auto"/>
        <w:bottom w:val="none" w:sz="0" w:space="0" w:color="auto"/>
        <w:right w:val="none" w:sz="0" w:space="0" w:color="auto"/>
      </w:divBdr>
    </w:div>
    <w:div w:id="1795831935">
      <w:bodyDiv w:val="1"/>
      <w:marLeft w:val="0"/>
      <w:marRight w:val="0"/>
      <w:marTop w:val="0"/>
      <w:marBottom w:val="0"/>
      <w:divBdr>
        <w:top w:val="none" w:sz="0" w:space="0" w:color="auto"/>
        <w:left w:val="none" w:sz="0" w:space="0" w:color="auto"/>
        <w:bottom w:val="none" w:sz="0" w:space="0" w:color="auto"/>
        <w:right w:val="none" w:sz="0" w:space="0" w:color="auto"/>
      </w:divBdr>
    </w:div>
    <w:div w:id="1795975888">
      <w:bodyDiv w:val="1"/>
      <w:marLeft w:val="0"/>
      <w:marRight w:val="0"/>
      <w:marTop w:val="0"/>
      <w:marBottom w:val="0"/>
      <w:divBdr>
        <w:top w:val="none" w:sz="0" w:space="0" w:color="auto"/>
        <w:left w:val="none" w:sz="0" w:space="0" w:color="auto"/>
        <w:bottom w:val="none" w:sz="0" w:space="0" w:color="auto"/>
        <w:right w:val="none" w:sz="0" w:space="0" w:color="auto"/>
      </w:divBdr>
    </w:div>
    <w:div w:id="1796018855">
      <w:bodyDiv w:val="1"/>
      <w:marLeft w:val="0"/>
      <w:marRight w:val="0"/>
      <w:marTop w:val="0"/>
      <w:marBottom w:val="0"/>
      <w:divBdr>
        <w:top w:val="none" w:sz="0" w:space="0" w:color="auto"/>
        <w:left w:val="none" w:sz="0" w:space="0" w:color="auto"/>
        <w:bottom w:val="none" w:sz="0" w:space="0" w:color="auto"/>
        <w:right w:val="none" w:sz="0" w:space="0" w:color="auto"/>
      </w:divBdr>
    </w:div>
    <w:div w:id="1796025605">
      <w:bodyDiv w:val="1"/>
      <w:marLeft w:val="0"/>
      <w:marRight w:val="0"/>
      <w:marTop w:val="0"/>
      <w:marBottom w:val="0"/>
      <w:divBdr>
        <w:top w:val="none" w:sz="0" w:space="0" w:color="auto"/>
        <w:left w:val="none" w:sz="0" w:space="0" w:color="auto"/>
        <w:bottom w:val="none" w:sz="0" w:space="0" w:color="auto"/>
        <w:right w:val="none" w:sz="0" w:space="0" w:color="auto"/>
      </w:divBdr>
    </w:div>
    <w:div w:id="1796286138">
      <w:bodyDiv w:val="1"/>
      <w:marLeft w:val="0"/>
      <w:marRight w:val="0"/>
      <w:marTop w:val="0"/>
      <w:marBottom w:val="0"/>
      <w:divBdr>
        <w:top w:val="none" w:sz="0" w:space="0" w:color="auto"/>
        <w:left w:val="none" w:sz="0" w:space="0" w:color="auto"/>
        <w:bottom w:val="none" w:sz="0" w:space="0" w:color="auto"/>
        <w:right w:val="none" w:sz="0" w:space="0" w:color="auto"/>
      </w:divBdr>
    </w:div>
    <w:div w:id="1796363109">
      <w:bodyDiv w:val="1"/>
      <w:marLeft w:val="0"/>
      <w:marRight w:val="0"/>
      <w:marTop w:val="0"/>
      <w:marBottom w:val="0"/>
      <w:divBdr>
        <w:top w:val="none" w:sz="0" w:space="0" w:color="auto"/>
        <w:left w:val="none" w:sz="0" w:space="0" w:color="auto"/>
        <w:bottom w:val="none" w:sz="0" w:space="0" w:color="auto"/>
        <w:right w:val="none" w:sz="0" w:space="0" w:color="auto"/>
      </w:divBdr>
    </w:div>
    <w:div w:id="1796366000">
      <w:bodyDiv w:val="1"/>
      <w:marLeft w:val="0"/>
      <w:marRight w:val="0"/>
      <w:marTop w:val="0"/>
      <w:marBottom w:val="0"/>
      <w:divBdr>
        <w:top w:val="none" w:sz="0" w:space="0" w:color="auto"/>
        <w:left w:val="none" w:sz="0" w:space="0" w:color="auto"/>
        <w:bottom w:val="none" w:sz="0" w:space="0" w:color="auto"/>
        <w:right w:val="none" w:sz="0" w:space="0" w:color="auto"/>
      </w:divBdr>
    </w:div>
    <w:div w:id="1796673315">
      <w:bodyDiv w:val="1"/>
      <w:marLeft w:val="0"/>
      <w:marRight w:val="0"/>
      <w:marTop w:val="0"/>
      <w:marBottom w:val="0"/>
      <w:divBdr>
        <w:top w:val="none" w:sz="0" w:space="0" w:color="auto"/>
        <w:left w:val="none" w:sz="0" w:space="0" w:color="auto"/>
        <w:bottom w:val="none" w:sz="0" w:space="0" w:color="auto"/>
        <w:right w:val="none" w:sz="0" w:space="0" w:color="auto"/>
      </w:divBdr>
    </w:div>
    <w:div w:id="1796948671">
      <w:bodyDiv w:val="1"/>
      <w:marLeft w:val="0"/>
      <w:marRight w:val="0"/>
      <w:marTop w:val="0"/>
      <w:marBottom w:val="0"/>
      <w:divBdr>
        <w:top w:val="none" w:sz="0" w:space="0" w:color="auto"/>
        <w:left w:val="none" w:sz="0" w:space="0" w:color="auto"/>
        <w:bottom w:val="none" w:sz="0" w:space="0" w:color="auto"/>
        <w:right w:val="none" w:sz="0" w:space="0" w:color="auto"/>
      </w:divBdr>
    </w:div>
    <w:div w:id="1797066739">
      <w:bodyDiv w:val="1"/>
      <w:marLeft w:val="0"/>
      <w:marRight w:val="0"/>
      <w:marTop w:val="0"/>
      <w:marBottom w:val="0"/>
      <w:divBdr>
        <w:top w:val="none" w:sz="0" w:space="0" w:color="auto"/>
        <w:left w:val="none" w:sz="0" w:space="0" w:color="auto"/>
        <w:bottom w:val="none" w:sz="0" w:space="0" w:color="auto"/>
        <w:right w:val="none" w:sz="0" w:space="0" w:color="auto"/>
      </w:divBdr>
    </w:div>
    <w:div w:id="1797216411">
      <w:bodyDiv w:val="1"/>
      <w:marLeft w:val="0"/>
      <w:marRight w:val="0"/>
      <w:marTop w:val="0"/>
      <w:marBottom w:val="0"/>
      <w:divBdr>
        <w:top w:val="none" w:sz="0" w:space="0" w:color="auto"/>
        <w:left w:val="none" w:sz="0" w:space="0" w:color="auto"/>
        <w:bottom w:val="none" w:sz="0" w:space="0" w:color="auto"/>
        <w:right w:val="none" w:sz="0" w:space="0" w:color="auto"/>
      </w:divBdr>
    </w:div>
    <w:div w:id="1797286964">
      <w:bodyDiv w:val="1"/>
      <w:marLeft w:val="0"/>
      <w:marRight w:val="0"/>
      <w:marTop w:val="0"/>
      <w:marBottom w:val="0"/>
      <w:divBdr>
        <w:top w:val="none" w:sz="0" w:space="0" w:color="auto"/>
        <w:left w:val="none" w:sz="0" w:space="0" w:color="auto"/>
        <w:bottom w:val="none" w:sz="0" w:space="0" w:color="auto"/>
        <w:right w:val="none" w:sz="0" w:space="0" w:color="auto"/>
      </w:divBdr>
    </w:div>
    <w:div w:id="1797287082">
      <w:bodyDiv w:val="1"/>
      <w:marLeft w:val="0"/>
      <w:marRight w:val="0"/>
      <w:marTop w:val="0"/>
      <w:marBottom w:val="0"/>
      <w:divBdr>
        <w:top w:val="none" w:sz="0" w:space="0" w:color="auto"/>
        <w:left w:val="none" w:sz="0" w:space="0" w:color="auto"/>
        <w:bottom w:val="none" w:sz="0" w:space="0" w:color="auto"/>
        <w:right w:val="none" w:sz="0" w:space="0" w:color="auto"/>
      </w:divBdr>
    </w:div>
    <w:div w:id="1797597295">
      <w:bodyDiv w:val="1"/>
      <w:marLeft w:val="0"/>
      <w:marRight w:val="0"/>
      <w:marTop w:val="0"/>
      <w:marBottom w:val="0"/>
      <w:divBdr>
        <w:top w:val="none" w:sz="0" w:space="0" w:color="auto"/>
        <w:left w:val="none" w:sz="0" w:space="0" w:color="auto"/>
        <w:bottom w:val="none" w:sz="0" w:space="0" w:color="auto"/>
        <w:right w:val="none" w:sz="0" w:space="0" w:color="auto"/>
      </w:divBdr>
    </w:div>
    <w:div w:id="1797723910">
      <w:bodyDiv w:val="1"/>
      <w:marLeft w:val="0"/>
      <w:marRight w:val="0"/>
      <w:marTop w:val="0"/>
      <w:marBottom w:val="0"/>
      <w:divBdr>
        <w:top w:val="none" w:sz="0" w:space="0" w:color="auto"/>
        <w:left w:val="none" w:sz="0" w:space="0" w:color="auto"/>
        <w:bottom w:val="none" w:sz="0" w:space="0" w:color="auto"/>
        <w:right w:val="none" w:sz="0" w:space="0" w:color="auto"/>
      </w:divBdr>
    </w:div>
    <w:div w:id="1797916723">
      <w:bodyDiv w:val="1"/>
      <w:marLeft w:val="0"/>
      <w:marRight w:val="0"/>
      <w:marTop w:val="0"/>
      <w:marBottom w:val="0"/>
      <w:divBdr>
        <w:top w:val="none" w:sz="0" w:space="0" w:color="auto"/>
        <w:left w:val="none" w:sz="0" w:space="0" w:color="auto"/>
        <w:bottom w:val="none" w:sz="0" w:space="0" w:color="auto"/>
        <w:right w:val="none" w:sz="0" w:space="0" w:color="auto"/>
      </w:divBdr>
    </w:div>
    <w:div w:id="1798143451">
      <w:bodyDiv w:val="1"/>
      <w:marLeft w:val="0"/>
      <w:marRight w:val="0"/>
      <w:marTop w:val="0"/>
      <w:marBottom w:val="0"/>
      <w:divBdr>
        <w:top w:val="none" w:sz="0" w:space="0" w:color="auto"/>
        <w:left w:val="none" w:sz="0" w:space="0" w:color="auto"/>
        <w:bottom w:val="none" w:sz="0" w:space="0" w:color="auto"/>
        <w:right w:val="none" w:sz="0" w:space="0" w:color="auto"/>
      </w:divBdr>
    </w:div>
    <w:div w:id="1798332783">
      <w:bodyDiv w:val="1"/>
      <w:marLeft w:val="0"/>
      <w:marRight w:val="0"/>
      <w:marTop w:val="0"/>
      <w:marBottom w:val="0"/>
      <w:divBdr>
        <w:top w:val="none" w:sz="0" w:space="0" w:color="auto"/>
        <w:left w:val="none" w:sz="0" w:space="0" w:color="auto"/>
        <w:bottom w:val="none" w:sz="0" w:space="0" w:color="auto"/>
        <w:right w:val="none" w:sz="0" w:space="0" w:color="auto"/>
      </w:divBdr>
    </w:div>
    <w:div w:id="1798374170">
      <w:bodyDiv w:val="1"/>
      <w:marLeft w:val="0"/>
      <w:marRight w:val="0"/>
      <w:marTop w:val="0"/>
      <w:marBottom w:val="0"/>
      <w:divBdr>
        <w:top w:val="none" w:sz="0" w:space="0" w:color="auto"/>
        <w:left w:val="none" w:sz="0" w:space="0" w:color="auto"/>
        <w:bottom w:val="none" w:sz="0" w:space="0" w:color="auto"/>
        <w:right w:val="none" w:sz="0" w:space="0" w:color="auto"/>
      </w:divBdr>
    </w:div>
    <w:div w:id="1798600711">
      <w:bodyDiv w:val="1"/>
      <w:marLeft w:val="0"/>
      <w:marRight w:val="0"/>
      <w:marTop w:val="0"/>
      <w:marBottom w:val="0"/>
      <w:divBdr>
        <w:top w:val="none" w:sz="0" w:space="0" w:color="auto"/>
        <w:left w:val="none" w:sz="0" w:space="0" w:color="auto"/>
        <w:bottom w:val="none" w:sz="0" w:space="0" w:color="auto"/>
        <w:right w:val="none" w:sz="0" w:space="0" w:color="auto"/>
      </w:divBdr>
    </w:div>
    <w:div w:id="1798641080">
      <w:bodyDiv w:val="1"/>
      <w:marLeft w:val="0"/>
      <w:marRight w:val="0"/>
      <w:marTop w:val="0"/>
      <w:marBottom w:val="0"/>
      <w:divBdr>
        <w:top w:val="none" w:sz="0" w:space="0" w:color="auto"/>
        <w:left w:val="none" w:sz="0" w:space="0" w:color="auto"/>
        <w:bottom w:val="none" w:sz="0" w:space="0" w:color="auto"/>
        <w:right w:val="none" w:sz="0" w:space="0" w:color="auto"/>
      </w:divBdr>
    </w:div>
    <w:div w:id="1798716146">
      <w:bodyDiv w:val="1"/>
      <w:marLeft w:val="0"/>
      <w:marRight w:val="0"/>
      <w:marTop w:val="0"/>
      <w:marBottom w:val="0"/>
      <w:divBdr>
        <w:top w:val="none" w:sz="0" w:space="0" w:color="auto"/>
        <w:left w:val="none" w:sz="0" w:space="0" w:color="auto"/>
        <w:bottom w:val="none" w:sz="0" w:space="0" w:color="auto"/>
        <w:right w:val="none" w:sz="0" w:space="0" w:color="auto"/>
      </w:divBdr>
    </w:div>
    <w:div w:id="1798792282">
      <w:bodyDiv w:val="1"/>
      <w:marLeft w:val="0"/>
      <w:marRight w:val="0"/>
      <w:marTop w:val="0"/>
      <w:marBottom w:val="0"/>
      <w:divBdr>
        <w:top w:val="none" w:sz="0" w:space="0" w:color="auto"/>
        <w:left w:val="none" w:sz="0" w:space="0" w:color="auto"/>
        <w:bottom w:val="none" w:sz="0" w:space="0" w:color="auto"/>
        <w:right w:val="none" w:sz="0" w:space="0" w:color="auto"/>
      </w:divBdr>
    </w:div>
    <w:div w:id="1799254047">
      <w:bodyDiv w:val="1"/>
      <w:marLeft w:val="0"/>
      <w:marRight w:val="0"/>
      <w:marTop w:val="0"/>
      <w:marBottom w:val="0"/>
      <w:divBdr>
        <w:top w:val="none" w:sz="0" w:space="0" w:color="auto"/>
        <w:left w:val="none" w:sz="0" w:space="0" w:color="auto"/>
        <w:bottom w:val="none" w:sz="0" w:space="0" w:color="auto"/>
        <w:right w:val="none" w:sz="0" w:space="0" w:color="auto"/>
      </w:divBdr>
    </w:div>
    <w:div w:id="1799300702">
      <w:bodyDiv w:val="1"/>
      <w:marLeft w:val="0"/>
      <w:marRight w:val="0"/>
      <w:marTop w:val="0"/>
      <w:marBottom w:val="0"/>
      <w:divBdr>
        <w:top w:val="none" w:sz="0" w:space="0" w:color="auto"/>
        <w:left w:val="none" w:sz="0" w:space="0" w:color="auto"/>
        <w:bottom w:val="none" w:sz="0" w:space="0" w:color="auto"/>
        <w:right w:val="none" w:sz="0" w:space="0" w:color="auto"/>
      </w:divBdr>
    </w:div>
    <w:div w:id="1799448373">
      <w:bodyDiv w:val="1"/>
      <w:marLeft w:val="0"/>
      <w:marRight w:val="0"/>
      <w:marTop w:val="0"/>
      <w:marBottom w:val="0"/>
      <w:divBdr>
        <w:top w:val="none" w:sz="0" w:space="0" w:color="auto"/>
        <w:left w:val="none" w:sz="0" w:space="0" w:color="auto"/>
        <w:bottom w:val="none" w:sz="0" w:space="0" w:color="auto"/>
        <w:right w:val="none" w:sz="0" w:space="0" w:color="auto"/>
      </w:divBdr>
    </w:div>
    <w:div w:id="1799494626">
      <w:bodyDiv w:val="1"/>
      <w:marLeft w:val="0"/>
      <w:marRight w:val="0"/>
      <w:marTop w:val="0"/>
      <w:marBottom w:val="0"/>
      <w:divBdr>
        <w:top w:val="none" w:sz="0" w:space="0" w:color="auto"/>
        <w:left w:val="none" w:sz="0" w:space="0" w:color="auto"/>
        <w:bottom w:val="none" w:sz="0" w:space="0" w:color="auto"/>
        <w:right w:val="none" w:sz="0" w:space="0" w:color="auto"/>
      </w:divBdr>
    </w:div>
    <w:div w:id="1799494695">
      <w:bodyDiv w:val="1"/>
      <w:marLeft w:val="0"/>
      <w:marRight w:val="0"/>
      <w:marTop w:val="0"/>
      <w:marBottom w:val="0"/>
      <w:divBdr>
        <w:top w:val="none" w:sz="0" w:space="0" w:color="auto"/>
        <w:left w:val="none" w:sz="0" w:space="0" w:color="auto"/>
        <w:bottom w:val="none" w:sz="0" w:space="0" w:color="auto"/>
        <w:right w:val="none" w:sz="0" w:space="0" w:color="auto"/>
      </w:divBdr>
    </w:div>
    <w:div w:id="1799685863">
      <w:bodyDiv w:val="1"/>
      <w:marLeft w:val="0"/>
      <w:marRight w:val="0"/>
      <w:marTop w:val="0"/>
      <w:marBottom w:val="0"/>
      <w:divBdr>
        <w:top w:val="none" w:sz="0" w:space="0" w:color="auto"/>
        <w:left w:val="none" w:sz="0" w:space="0" w:color="auto"/>
        <w:bottom w:val="none" w:sz="0" w:space="0" w:color="auto"/>
        <w:right w:val="none" w:sz="0" w:space="0" w:color="auto"/>
      </w:divBdr>
    </w:div>
    <w:div w:id="1799716707">
      <w:bodyDiv w:val="1"/>
      <w:marLeft w:val="0"/>
      <w:marRight w:val="0"/>
      <w:marTop w:val="0"/>
      <w:marBottom w:val="0"/>
      <w:divBdr>
        <w:top w:val="none" w:sz="0" w:space="0" w:color="auto"/>
        <w:left w:val="none" w:sz="0" w:space="0" w:color="auto"/>
        <w:bottom w:val="none" w:sz="0" w:space="0" w:color="auto"/>
        <w:right w:val="none" w:sz="0" w:space="0" w:color="auto"/>
      </w:divBdr>
    </w:div>
    <w:div w:id="1799951075">
      <w:bodyDiv w:val="1"/>
      <w:marLeft w:val="0"/>
      <w:marRight w:val="0"/>
      <w:marTop w:val="0"/>
      <w:marBottom w:val="0"/>
      <w:divBdr>
        <w:top w:val="none" w:sz="0" w:space="0" w:color="auto"/>
        <w:left w:val="none" w:sz="0" w:space="0" w:color="auto"/>
        <w:bottom w:val="none" w:sz="0" w:space="0" w:color="auto"/>
        <w:right w:val="none" w:sz="0" w:space="0" w:color="auto"/>
      </w:divBdr>
    </w:div>
    <w:div w:id="1800026472">
      <w:bodyDiv w:val="1"/>
      <w:marLeft w:val="0"/>
      <w:marRight w:val="0"/>
      <w:marTop w:val="0"/>
      <w:marBottom w:val="0"/>
      <w:divBdr>
        <w:top w:val="none" w:sz="0" w:space="0" w:color="auto"/>
        <w:left w:val="none" w:sz="0" w:space="0" w:color="auto"/>
        <w:bottom w:val="none" w:sz="0" w:space="0" w:color="auto"/>
        <w:right w:val="none" w:sz="0" w:space="0" w:color="auto"/>
      </w:divBdr>
    </w:div>
    <w:div w:id="1800149242">
      <w:bodyDiv w:val="1"/>
      <w:marLeft w:val="0"/>
      <w:marRight w:val="0"/>
      <w:marTop w:val="0"/>
      <w:marBottom w:val="0"/>
      <w:divBdr>
        <w:top w:val="none" w:sz="0" w:space="0" w:color="auto"/>
        <w:left w:val="none" w:sz="0" w:space="0" w:color="auto"/>
        <w:bottom w:val="none" w:sz="0" w:space="0" w:color="auto"/>
        <w:right w:val="none" w:sz="0" w:space="0" w:color="auto"/>
      </w:divBdr>
    </w:div>
    <w:div w:id="1800150400">
      <w:bodyDiv w:val="1"/>
      <w:marLeft w:val="0"/>
      <w:marRight w:val="0"/>
      <w:marTop w:val="0"/>
      <w:marBottom w:val="0"/>
      <w:divBdr>
        <w:top w:val="none" w:sz="0" w:space="0" w:color="auto"/>
        <w:left w:val="none" w:sz="0" w:space="0" w:color="auto"/>
        <w:bottom w:val="none" w:sz="0" w:space="0" w:color="auto"/>
        <w:right w:val="none" w:sz="0" w:space="0" w:color="auto"/>
      </w:divBdr>
    </w:div>
    <w:div w:id="1800339765">
      <w:bodyDiv w:val="1"/>
      <w:marLeft w:val="0"/>
      <w:marRight w:val="0"/>
      <w:marTop w:val="0"/>
      <w:marBottom w:val="0"/>
      <w:divBdr>
        <w:top w:val="none" w:sz="0" w:space="0" w:color="auto"/>
        <w:left w:val="none" w:sz="0" w:space="0" w:color="auto"/>
        <w:bottom w:val="none" w:sz="0" w:space="0" w:color="auto"/>
        <w:right w:val="none" w:sz="0" w:space="0" w:color="auto"/>
      </w:divBdr>
    </w:div>
    <w:div w:id="1800343598">
      <w:bodyDiv w:val="1"/>
      <w:marLeft w:val="0"/>
      <w:marRight w:val="0"/>
      <w:marTop w:val="0"/>
      <w:marBottom w:val="0"/>
      <w:divBdr>
        <w:top w:val="none" w:sz="0" w:space="0" w:color="auto"/>
        <w:left w:val="none" w:sz="0" w:space="0" w:color="auto"/>
        <w:bottom w:val="none" w:sz="0" w:space="0" w:color="auto"/>
        <w:right w:val="none" w:sz="0" w:space="0" w:color="auto"/>
      </w:divBdr>
    </w:div>
    <w:div w:id="1800414595">
      <w:bodyDiv w:val="1"/>
      <w:marLeft w:val="0"/>
      <w:marRight w:val="0"/>
      <w:marTop w:val="0"/>
      <w:marBottom w:val="0"/>
      <w:divBdr>
        <w:top w:val="none" w:sz="0" w:space="0" w:color="auto"/>
        <w:left w:val="none" w:sz="0" w:space="0" w:color="auto"/>
        <w:bottom w:val="none" w:sz="0" w:space="0" w:color="auto"/>
        <w:right w:val="none" w:sz="0" w:space="0" w:color="auto"/>
      </w:divBdr>
    </w:div>
    <w:div w:id="1800873982">
      <w:bodyDiv w:val="1"/>
      <w:marLeft w:val="0"/>
      <w:marRight w:val="0"/>
      <w:marTop w:val="0"/>
      <w:marBottom w:val="0"/>
      <w:divBdr>
        <w:top w:val="none" w:sz="0" w:space="0" w:color="auto"/>
        <w:left w:val="none" w:sz="0" w:space="0" w:color="auto"/>
        <w:bottom w:val="none" w:sz="0" w:space="0" w:color="auto"/>
        <w:right w:val="none" w:sz="0" w:space="0" w:color="auto"/>
      </w:divBdr>
    </w:div>
    <w:div w:id="1800880015">
      <w:bodyDiv w:val="1"/>
      <w:marLeft w:val="0"/>
      <w:marRight w:val="0"/>
      <w:marTop w:val="0"/>
      <w:marBottom w:val="0"/>
      <w:divBdr>
        <w:top w:val="none" w:sz="0" w:space="0" w:color="auto"/>
        <w:left w:val="none" w:sz="0" w:space="0" w:color="auto"/>
        <w:bottom w:val="none" w:sz="0" w:space="0" w:color="auto"/>
        <w:right w:val="none" w:sz="0" w:space="0" w:color="auto"/>
      </w:divBdr>
    </w:div>
    <w:div w:id="1800881442">
      <w:bodyDiv w:val="1"/>
      <w:marLeft w:val="0"/>
      <w:marRight w:val="0"/>
      <w:marTop w:val="0"/>
      <w:marBottom w:val="0"/>
      <w:divBdr>
        <w:top w:val="none" w:sz="0" w:space="0" w:color="auto"/>
        <w:left w:val="none" w:sz="0" w:space="0" w:color="auto"/>
        <w:bottom w:val="none" w:sz="0" w:space="0" w:color="auto"/>
        <w:right w:val="none" w:sz="0" w:space="0" w:color="auto"/>
      </w:divBdr>
    </w:div>
    <w:div w:id="1800949986">
      <w:bodyDiv w:val="1"/>
      <w:marLeft w:val="0"/>
      <w:marRight w:val="0"/>
      <w:marTop w:val="0"/>
      <w:marBottom w:val="0"/>
      <w:divBdr>
        <w:top w:val="none" w:sz="0" w:space="0" w:color="auto"/>
        <w:left w:val="none" w:sz="0" w:space="0" w:color="auto"/>
        <w:bottom w:val="none" w:sz="0" w:space="0" w:color="auto"/>
        <w:right w:val="none" w:sz="0" w:space="0" w:color="auto"/>
      </w:divBdr>
    </w:div>
    <w:div w:id="1801025577">
      <w:bodyDiv w:val="1"/>
      <w:marLeft w:val="0"/>
      <w:marRight w:val="0"/>
      <w:marTop w:val="0"/>
      <w:marBottom w:val="0"/>
      <w:divBdr>
        <w:top w:val="none" w:sz="0" w:space="0" w:color="auto"/>
        <w:left w:val="none" w:sz="0" w:space="0" w:color="auto"/>
        <w:bottom w:val="none" w:sz="0" w:space="0" w:color="auto"/>
        <w:right w:val="none" w:sz="0" w:space="0" w:color="auto"/>
      </w:divBdr>
    </w:div>
    <w:div w:id="1801150267">
      <w:bodyDiv w:val="1"/>
      <w:marLeft w:val="0"/>
      <w:marRight w:val="0"/>
      <w:marTop w:val="0"/>
      <w:marBottom w:val="0"/>
      <w:divBdr>
        <w:top w:val="none" w:sz="0" w:space="0" w:color="auto"/>
        <w:left w:val="none" w:sz="0" w:space="0" w:color="auto"/>
        <w:bottom w:val="none" w:sz="0" w:space="0" w:color="auto"/>
        <w:right w:val="none" w:sz="0" w:space="0" w:color="auto"/>
      </w:divBdr>
    </w:div>
    <w:div w:id="1801259872">
      <w:bodyDiv w:val="1"/>
      <w:marLeft w:val="0"/>
      <w:marRight w:val="0"/>
      <w:marTop w:val="0"/>
      <w:marBottom w:val="0"/>
      <w:divBdr>
        <w:top w:val="none" w:sz="0" w:space="0" w:color="auto"/>
        <w:left w:val="none" w:sz="0" w:space="0" w:color="auto"/>
        <w:bottom w:val="none" w:sz="0" w:space="0" w:color="auto"/>
        <w:right w:val="none" w:sz="0" w:space="0" w:color="auto"/>
      </w:divBdr>
    </w:div>
    <w:div w:id="1801416488">
      <w:bodyDiv w:val="1"/>
      <w:marLeft w:val="0"/>
      <w:marRight w:val="0"/>
      <w:marTop w:val="0"/>
      <w:marBottom w:val="0"/>
      <w:divBdr>
        <w:top w:val="none" w:sz="0" w:space="0" w:color="auto"/>
        <w:left w:val="none" w:sz="0" w:space="0" w:color="auto"/>
        <w:bottom w:val="none" w:sz="0" w:space="0" w:color="auto"/>
        <w:right w:val="none" w:sz="0" w:space="0" w:color="auto"/>
      </w:divBdr>
    </w:div>
    <w:div w:id="1801455882">
      <w:bodyDiv w:val="1"/>
      <w:marLeft w:val="0"/>
      <w:marRight w:val="0"/>
      <w:marTop w:val="0"/>
      <w:marBottom w:val="0"/>
      <w:divBdr>
        <w:top w:val="none" w:sz="0" w:space="0" w:color="auto"/>
        <w:left w:val="none" w:sz="0" w:space="0" w:color="auto"/>
        <w:bottom w:val="none" w:sz="0" w:space="0" w:color="auto"/>
        <w:right w:val="none" w:sz="0" w:space="0" w:color="auto"/>
      </w:divBdr>
    </w:div>
    <w:div w:id="1801605292">
      <w:bodyDiv w:val="1"/>
      <w:marLeft w:val="0"/>
      <w:marRight w:val="0"/>
      <w:marTop w:val="0"/>
      <w:marBottom w:val="0"/>
      <w:divBdr>
        <w:top w:val="none" w:sz="0" w:space="0" w:color="auto"/>
        <w:left w:val="none" w:sz="0" w:space="0" w:color="auto"/>
        <w:bottom w:val="none" w:sz="0" w:space="0" w:color="auto"/>
        <w:right w:val="none" w:sz="0" w:space="0" w:color="auto"/>
      </w:divBdr>
    </w:div>
    <w:div w:id="1801612797">
      <w:bodyDiv w:val="1"/>
      <w:marLeft w:val="0"/>
      <w:marRight w:val="0"/>
      <w:marTop w:val="0"/>
      <w:marBottom w:val="0"/>
      <w:divBdr>
        <w:top w:val="none" w:sz="0" w:space="0" w:color="auto"/>
        <w:left w:val="none" w:sz="0" w:space="0" w:color="auto"/>
        <w:bottom w:val="none" w:sz="0" w:space="0" w:color="auto"/>
        <w:right w:val="none" w:sz="0" w:space="0" w:color="auto"/>
      </w:divBdr>
    </w:div>
    <w:div w:id="1801655535">
      <w:bodyDiv w:val="1"/>
      <w:marLeft w:val="0"/>
      <w:marRight w:val="0"/>
      <w:marTop w:val="0"/>
      <w:marBottom w:val="0"/>
      <w:divBdr>
        <w:top w:val="none" w:sz="0" w:space="0" w:color="auto"/>
        <w:left w:val="none" w:sz="0" w:space="0" w:color="auto"/>
        <w:bottom w:val="none" w:sz="0" w:space="0" w:color="auto"/>
        <w:right w:val="none" w:sz="0" w:space="0" w:color="auto"/>
      </w:divBdr>
    </w:div>
    <w:div w:id="1801682218">
      <w:bodyDiv w:val="1"/>
      <w:marLeft w:val="0"/>
      <w:marRight w:val="0"/>
      <w:marTop w:val="0"/>
      <w:marBottom w:val="0"/>
      <w:divBdr>
        <w:top w:val="none" w:sz="0" w:space="0" w:color="auto"/>
        <w:left w:val="none" w:sz="0" w:space="0" w:color="auto"/>
        <w:bottom w:val="none" w:sz="0" w:space="0" w:color="auto"/>
        <w:right w:val="none" w:sz="0" w:space="0" w:color="auto"/>
      </w:divBdr>
    </w:div>
    <w:div w:id="1801729674">
      <w:bodyDiv w:val="1"/>
      <w:marLeft w:val="0"/>
      <w:marRight w:val="0"/>
      <w:marTop w:val="0"/>
      <w:marBottom w:val="0"/>
      <w:divBdr>
        <w:top w:val="none" w:sz="0" w:space="0" w:color="auto"/>
        <w:left w:val="none" w:sz="0" w:space="0" w:color="auto"/>
        <w:bottom w:val="none" w:sz="0" w:space="0" w:color="auto"/>
        <w:right w:val="none" w:sz="0" w:space="0" w:color="auto"/>
      </w:divBdr>
    </w:div>
    <w:div w:id="1801803240">
      <w:bodyDiv w:val="1"/>
      <w:marLeft w:val="0"/>
      <w:marRight w:val="0"/>
      <w:marTop w:val="0"/>
      <w:marBottom w:val="0"/>
      <w:divBdr>
        <w:top w:val="none" w:sz="0" w:space="0" w:color="auto"/>
        <w:left w:val="none" w:sz="0" w:space="0" w:color="auto"/>
        <w:bottom w:val="none" w:sz="0" w:space="0" w:color="auto"/>
        <w:right w:val="none" w:sz="0" w:space="0" w:color="auto"/>
      </w:divBdr>
    </w:div>
    <w:div w:id="1801916903">
      <w:bodyDiv w:val="1"/>
      <w:marLeft w:val="0"/>
      <w:marRight w:val="0"/>
      <w:marTop w:val="0"/>
      <w:marBottom w:val="0"/>
      <w:divBdr>
        <w:top w:val="none" w:sz="0" w:space="0" w:color="auto"/>
        <w:left w:val="none" w:sz="0" w:space="0" w:color="auto"/>
        <w:bottom w:val="none" w:sz="0" w:space="0" w:color="auto"/>
        <w:right w:val="none" w:sz="0" w:space="0" w:color="auto"/>
      </w:divBdr>
    </w:div>
    <w:div w:id="1802067240">
      <w:bodyDiv w:val="1"/>
      <w:marLeft w:val="0"/>
      <w:marRight w:val="0"/>
      <w:marTop w:val="0"/>
      <w:marBottom w:val="0"/>
      <w:divBdr>
        <w:top w:val="none" w:sz="0" w:space="0" w:color="auto"/>
        <w:left w:val="none" w:sz="0" w:space="0" w:color="auto"/>
        <w:bottom w:val="none" w:sz="0" w:space="0" w:color="auto"/>
        <w:right w:val="none" w:sz="0" w:space="0" w:color="auto"/>
      </w:divBdr>
    </w:div>
    <w:div w:id="1802070633">
      <w:bodyDiv w:val="1"/>
      <w:marLeft w:val="0"/>
      <w:marRight w:val="0"/>
      <w:marTop w:val="0"/>
      <w:marBottom w:val="0"/>
      <w:divBdr>
        <w:top w:val="none" w:sz="0" w:space="0" w:color="auto"/>
        <w:left w:val="none" w:sz="0" w:space="0" w:color="auto"/>
        <w:bottom w:val="none" w:sz="0" w:space="0" w:color="auto"/>
        <w:right w:val="none" w:sz="0" w:space="0" w:color="auto"/>
      </w:divBdr>
    </w:div>
    <w:div w:id="1802185541">
      <w:bodyDiv w:val="1"/>
      <w:marLeft w:val="0"/>
      <w:marRight w:val="0"/>
      <w:marTop w:val="0"/>
      <w:marBottom w:val="0"/>
      <w:divBdr>
        <w:top w:val="none" w:sz="0" w:space="0" w:color="auto"/>
        <w:left w:val="none" w:sz="0" w:space="0" w:color="auto"/>
        <w:bottom w:val="none" w:sz="0" w:space="0" w:color="auto"/>
        <w:right w:val="none" w:sz="0" w:space="0" w:color="auto"/>
      </w:divBdr>
    </w:div>
    <w:div w:id="1802502575">
      <w:bodyDiv w:val="1"/>
      <w:marLeft w:val="0"/>
      <w:marRight w:val="0"/>
      <w:marTop w:val="0"/>
      <w:marBottom w:val="0"/>
      <w:divBdr>
        <w:top w:val="none" w:sz="0" w:space="0" w:color="auto"/>
        <w:left w:val="none" w:sz="0" w:space="0" w:color="auto"/>
        <w:bottom w:val="none" w:sz="0" w:space="0" w:color="auto"/>
        <w:right w:val="none" w:sz="0" w:space="0" w:color="auto"/>
      </w:divBdr>
    </w:div>
    <w:div w:id="1802652446">
      <w:bodyDiv w:val="1"/>
      <w:marLeft w:val="0"/>
      <w:marRight w:val="0"/>
      <w:marTop w:val="0"/>
      <w:marBottom w:val="0"/>
      <w:divBdr>
        <w:top w:val="none" w:sz="0" w:space="0" w:color="auto"/>
        <w:left w:val="none" w:sz="0" w:space="0" w:color="auto"/>
        <w:bottom w:val="none" w:sz="0" w:space="0" w:color="auto"/>
        <w:right w:val="none" w:sz="0" w:space="0" w:color="auto"/>
      </w:divBdr>
    </w:div>
    <w:div w:id="1802767011">
      <w:bodyDiv w:val="1"/>
      <w:marLeft w:val="0"/>
      <w:marRight w:val="0"/>
      <w:marTop w:val="0"/>
      <w:marBottom w:val="0"/>
      <w:divBdr>
        <w:top w:val="none" w:sz="0" w:space="0" w:color="auto"/>
        <w:left w:val="none" w:sz="0" w:space="0" w:color="auto"/>
        <w:bottom w:val="none" w:sz="0" w:space="0" w:color="auto"/>
        <w:right w:val="none" w:sz="0" w:space="0" w:color="auto"/>
      </w:divBdr>
    </w:div>
    <w:div w:id="1803226925">
      <w:bodyDiv w:val="1"/>
      <w:marLeft w:val="0"/>
      <w:marRight w:val="0"/>
      <w:marTop w:val="0"/>
      <w:marBottom w:val="0"/>
      <w:divBdr>
        <w:top w:val="none" w:sz="0" w:space="0" w:color="auto"/>
        <w:left w:val="none" w:sz="0" w:space="0" w:color="auto"/>
        <w:bottom w:val="none" w:sz="0" w:space="0" w:color="auto"/>
        <w:right w:val="none" w:sz="0" w:space="0" w:color="auto"/>
      </w:divBdr>
    </w:div>
    <w:div w:id="1803230774">
      <w:bodyDiv w:val="1"/>
      <w:marLeft w:val="0"/>
      <w:marRight w:val="0"/>
      <w:marTop w:val="0"/>
      <w:marBottom w:val="0"/>
      <w:divBdr>
        <w:top w:val="none" w:sz="0" w:space="0" w:color="auto"/>
        <w:left w:val="none" w:sz="0" w:space="0" w:color="auto"/>
        <w:bottom w:val="none" w:sz="0" w:space="0" w:color="auto"/>
        <w:right w:val="none" w:sz="0" w:space="0" w:color="auto"/>
      </w:divBdr>
    </w:div>
    <w:div w:id="1803575541">
      <w:bodyDiv w:val="1"/>
      <w:marLeft w:val="0"/>
      <w:marRight w:val="0"/>
      <w:marTop w:val="0"/>
      <w:marBottom w:val="0"/>
      <w:divBdr>
        <w:top w:val="none" w:sz="0" w:space="0" w:color="auto"/>
        <w:left w:val="none" w:sz="0" w:space="0" w:color="auto"/>
        <w:bottom w:val="none" w:sz="0" w:space="0" w:color="auto"/>
        <w:right w:val="none" w:sz="0" w:space="0" w:color="auto"/>
      </w:divBdr>
    </w:div>
    <w:div w:id="1803621696">
      <w:bodyDiv w:val="1"/>
      <w:marLeft w:val="0"/>
      <w:marRight w:val="0"/>
      <w:marTop w:val="0"/>
      <w:marBottom w:val="0"/>
      <w:divBdr>
        <w:top w:val="none" w:sz="0" w:space="0" w:color="auto"/>
        <w:left w:val="none" w:sz="0" w:space="0" w:color="auto"/>
        <w:bottom w:val="none" w:sz="0" w:space="0" w:color="auto"/>
        <w:right w:val="none" w:sz="0" w:space="0" w:color="auto"/>
      </w:divBdr>
    </w:div>
    <w:div w:id="1803648235">
      <w:bodyDiv w:val="1"/>
      <w:marLeft w:val="0"/>
      <w:marRight w:val="0"/>
      <w:marTop w:val="0"/>
      <w:marBottom w:val="0"/>
      <w:divBdr>
        <w:top w:val="none" w:sz="0" w:space="0" w:color="auto"/>
        <w:left w:val="none" w:sz="0" w:space="0" w:color="auto"/>
        <w:bottom w:val="none" w:sz="0" w:space="0" w:color="auto"/>
        <w:right w:val="none" w:sz="0" w:space="0" w:color="auto"/>
      </w:divBdr>
    </w:div>
    <w:div w:id="1803881766">
      <w:bodyDiv w:val="1"/>
      <w:marLeft w:val="0"/>
      <w:marRight w:val="0"/>
      <w:marTop w:val="0"/>
      <w:marBottom w:val="0"/>
      <w:divBdr>
        <w:top w:val="none" w:sz="0" w:space="0" w:color="auto"/>
        <w:left w:val="none" w:sz="0" w:space="0" w:color="auto"/>
        <w:bottom w:val="none" w:sz="0" w:space="0" w:color="auto"/>
        <w:right w:val="none" w:sz="0" w:space="0" w:color="auto"/>
      </w:divBdr>
    </w:div>
    <w:div w:id="1804232321">
      <w:bodyDiv w:val="1"/>
      <w:marLeft w:val="0"/>
      <w:marRight w:val="0"/>
      <w:marTop w:val="0"/>
      <w:marBottom w:val="0"/>
      <w:divBdr>
        <w:top w:val="none" w:sz="0" w:space="0" w:color="auto"/>
        <w:left w:val="none" w:sz="0" w:space="0" w:color="auto"/>
        <w:bottom w:val="none" w:sz="0" w:space="0" w:color="auto"/>
        <w:right w:val="none" w:sz="0" w:space="0" w:color="auto"/>
      </w:divBdr>
    </w:div>
    <w:div w:id="1804343429">
      <w:bodyDiv w:val="1"/>
      <w:marLeft w:val="0"/>
      <w:marRight w:val="0"/>
      <w:marTop w:val="0"/>
      <w:marBottom w:val="0"/>
      <w:divBdr>
        <w:top w:val="none" w:sz="0" w:space="0" w:color="auto"/>
        <w:left w:val="none" w:sz="0" w:space="0" w:color="auto"/>
        <w:bottom w:val="none" w:sz="0" w:space="0" w:color="auto"/>
        <w:right w:val="none" w:sz="0" w:space="0" w:color="auto"/>
      </w:divBdr>
    </w:div>
    <w:div w:id="1804344269">
      <w:bodyDiv w:val="1"/>
      <w:marLeft w:val="0"/>
      <w:marRight w:val="0"/>
      <w:marTop w:val="0"/>
      <w:marBottom w:val="0"/>
      <w:divBdr>
        <w:top w:val="none" w:sz="0" w:space="0" w:color="auto"/>
        <w:left w:val="none" w:sz="0" w:space="0" w:color="auto"/>
        <w:bottom w:val="none" w:sz="0" w:space="0" w:color="auto"/>
        <w:right w:val="none" w:sz="0" w:space="0" w:color="auto"/>
      </w:divBdr>
    </w:div>
    <w:div w:id="1804349135">
      <w:bodyDiv w:val="1"/>
      <w:marLeft w:val="0"/>
      <w:marRight w:val="0"/>
      <w:marTop w:val="0"/>
      <w:marBottom w:val="0"/>
      <w:divBdr>
        <w:top w:val="none" w:sz="0" w:space="0" w:color="auto"/>
        <w:left w:val="none" w:sz="0" w:space="0" w:color="auto"/>
        <w:bottom w:val="none" w:sz="0" w:space="0" w:color="auto"/>
        <w:right w:val="none" w:sz="0" w:space="0" w:color="auto"/>
      </w:divBdr>
    </w:div>
    <w:div w:id="1804351913">
      <w:bodyDiv w:val="1"/>
      <w:marLeft w:val="0"/>
      <w:marRight w:val="0"/>
      <w:marTop w:val="0"/>
      <w:marBottom w:val="0"/>
      <w:divBdr>
        <w:top w:val="none" w:sz="0" w:space="0" w:color="auto"/>
        <w:left w:val="none" w:sz="0" w:space="0" w:color="auto"/>
        <w:bottom w:val="none" w:sz="0" w:space="0" w:color="auto"/>
        <w:right w:val="none" w:sz="0" w:space="0" w:color="auto"/>
      </w:divBdr>
    </w:div>
    <w:div w:id="1804427150">
      <w:bodyDiv w:val="1"/>
      <w:marLeft w:val="0"/>
      <w:marRight w:val="0"/>
      <w:marTop w:val="0"/>
      <w:marBottom w:val="0"/>
      <w:divBdr>
        <w:top w:val="none" w:sz="0" w:space="0" w:color="auto"/>
        <w:left w:val="none" w:sz="0" w:space="0" w:color="auto"/>
        <w:bottom w:val="none" w:sz="0" w:space="0" w:color="auto"/>
        <w:right w:val="none" w:sz="0" w:space="0" w:color="auto"/>
      </w:divBdr>
    </w:div>
    <w:div w:id="1804495738">
      <w:bodyDiv w:val="1"/>
      <w:marLeft w:val="0"/>
      <w:marRight w:val="0"/>
      <w:marTop w:val="0"/>
      <w:marBottom w:val="0"/>
      <w:divBdr>
        <w:top w:val="none" w:sz="0" w:space="0" w:color="auto"/>
        <w:left w:val="none" w:sz="0" w:space="0" w:color="auto"/>
        <w:bottom w:val="none" w:sz="0" w:space="0" w:color="auto"/>
        <w:right w:val="none" w:sz="0" w:space="0" w:color="auto"/>
      </w:divBdr>
    </w:div>
    <w:div w:id="1804499597">
      <w:bodyDiv w:val="1"/>
      <w:marLeft w:val="0"/>
      <w:marRight w:val="0"/>
      <w:marTop w:val="0"/>
      <w:marBottom w:val="0"/>
      <w:divBdr>
        <w:top w:val="none" w:sz="0" w:space="0" w:color="auto"/>
        <w:left w:val="none" w:sz="0" w:space="0" w:color="auto"/>
        <w:bottom w:val="none" w:sz="0" w:space="0" w:color="auto"/>
        <w:right w:val="none" w:sz="0" w:space="0" w:color="auto"/>
      </w:divBdr>
    </w:div>
    <w:div w:id="1804807137">
      <w:bodyDiv w:val="1"/>
      <w:marLeft w:val="0"/>
      <w:marRight w:val="0"/>
      <w:marTop w:val="0"/>
      <w:marBottom w:val="0"/>
      <w:divBdr>
        <w:top w:val="none" w:sz="0" w:space="0" w:color="auto"/>
        <w:left w:val="none" w:sz="0" w:space="0" w:color="auto"/>
        <w:bottom w:val="none" w:sz="0" w:space="0" w:color="auto"/>
        <w:right w:val="none" w:sz="0" w:space="0" w:color="auto"/>
      </w:divBdr>
    </w:div>
    <w:div w:id="1804886173">
      <w:bodyDiv w:val="1"/>
      <w:marLeft w:val="0"/>
      <w:marRight w:val="0"/>
      <w:marTop w:val="0"/>
      <w:marBottom w:val="0"/>
      <w:divBdr>
        <w:top w:val="none" w:sz="0" w:space="0" w:color="auto"/>
        <w:left w:val="none" w:sz="0" w:space="0" w:color="auto"/>
        <w:bottom w:val="none" w:sz="0" w:space="0" w:color="auto"/>
        <w:right w:val="none" w:sz="0" w:space="0" w:color="auto"/>
      </w:divBdr>
    </w:div>
    <w:div w:id="1805004220">
      <w:bodyDiv w:val="1"/>
      <w:marLeft w:val="0"/>
      <w:marRight w:val="0"/>
      <w:marTop w:val="0"/>
      <w:marBottom w:val="0"/>
      <w:divBdr>
        <w:top w:val="none" w:sz="0" w:space="0" w:color="auto"/>
        <w:left w:val="none" w:sz="0" w:space="0" w:color="auto"/>
        <w:bottom w:val="none" w:sz="0" w:space="0" w:color="auto"/>
        <w:right w:val="none" w:sz="0" w:space="0" w:color="auto"/>
      </w:divBdr>
    </w:div>
    <w:div w:id="1805152911">
      <w:bodyDiv w:val="1"/>
      <w:marLeft w:val="0"/>
      <w:marRight w:val="0"/>
      <w:marTop w:val="0"/>
      <w:marBottom w:val="0"/>
      <w:divBdr>
        <w:top w:val="none" w:sz="0" w:space="0" w:color="auto"/>
        <w:left w:val="none" w:sz="0" w:space="0" w:color="auto"/>
        <w:bottom w:val="none" w:sz="0" w:space="0" w:color="auto"/>
        <w:right w:val="none" w:sz="0" w:space="0" w:color="auto"/>
      </w:divBdr>
    </w:div>
    <w:div w:id="1805194036">
      <w:bodyDiv w:val="1"/>
      <w:marLeft w:val="0"/>
      <w:marRight w:val="0"/>
      <w:marTop w:val="0"/>
      <w:marBottom w:val="0"/>
      <w:divBdr>
        <w:top w:val="none" w:sz="0" w:space="0" w:color="auto"/>
        <w:left w:val="none" w:sz="0" w:space="0" w:color="auto"/>
        <w:bottom w:val="none" w:sz="0" w:space="0" w:color="auto"/>
        <w:right w:val="none" w:sz="0" w:space="0" w:color="auto"/>
      </w:divBdr>
    </w:div>
    <w:div w:id="1805344580">
      <w:bodyDiv w:val="1"/>
      <w:marLeft w:val="0"/>
      <w:marRight w:val="0"/>
      <w:marTop w:val="0"/>
      <w:marBottom w:val="0"/>
      <w:divBdr>
        <w:top w:val="none" w:sz="0" w:space="0" w:color="auto"/>
        <w:left w:val="none" w:sz="0" w:space="0" w:color="auto"/>
        <w:bottom w:val="none" w:sz="0" w:space="0" w:color="auto"/>
        <w:right w:val="none" w:sz="0" w:space="0" w:color="auto"/>
      </w:divBdr>
    </w:div>
    <w:div w:id="1805535421">
      <w:bodyDiv w:val="1"/>
      <w:marLeft w:val="0"/>
      <w:marRight w:val="0"/>
      <w:marTop w:val="0"/>
      <w:marBottom w:val="0"/>
      <w:divBdr>
        <w:top w:val="none" w:sz="0" w:space="0" w:color="auto"/>
        <w:left w:val="none" w:sz="0" w:space="0" w:color="auto"/>
        <w:bottom w:val="none" w:sz="0" w:space="0" w:color="auto"/>
        <w:right w:val="none" w:sz="0" w:space="0" w:color="auto"/>
      </w:divBdr>
    </w:div>
    <w:div w:id="1805535478">
      <w:bodyDiv w:val="1"/>
      <w:marLeft w:val="0"/>
      <w:marRight w:val="0"/>
      <w:marTop w:val="0"/>
      <w:marBottom w:val="0"/>
      <w:divBdr>
        <w:top w:val="none" w:sz="0" w:space="0" w:color="auto"/>
        <w:left w:val="none" w:sz="0" w:space="0" w:color="auto"/>
        <w:bottom w:val="none" w:sz="0" w:space="0" w:color="auto"/>
        <w:right w:val="none" w:sz="0" w:space="0" w:color="auto"/>
      </w:divBdr>
    </w:div>
    <w:div w:id="1805585372">
      <w:bodyDiv w:val="1"/>
      <w:marLeft w:val="0"/>
      <w:marRight w:val="0"/>
      <w:marTop w:val="0"/>
      <w:marBottom w:val="0"/>
      <w:divBdr>
        <w:top w:val="none" w:sz="0" w:space="0" w:color="auto"/>
        <w:left w:val="none" w:sz="0" w:space="0" w:color="auto"/>
        <w:bottom w:val="none" w:sz="0" w:space="0" w:color="auto"/>
        <w:right w:val="none" w:sz="0" w:space="0" w:color="auto"/>
      </w:divBdr>
    </w:div>
    <w:div w:id="1805655754">
      <w:bodyDiv w:val="1"/>
      <w:marLeft w:val="0"/>
      <w:marRight w:val="0"/>
      <w:marTop w:val="0"/>
      <w:marBottom w:val="0"/>
      <w:divBdr>
        <w:top w:val="none" w:sz="0" w:space="0" w:color="auto"/>
        <w:left w:val="none" w:sz="0" w:space="0" w:color="auto"/>
        <w:bottom w:val="none" w:sz="0" w:space="0" w:color="auto"/>
        <w:right w:val="none" w:sz="0" w:space="0" w:color="auto"/>
      </w:divBdr>
    </w:div>
    <w:div w:id="1805806218">
      <w:bodyDiv w:val="1"/>
      <w:marLeft w:val="0"/>
      <w:marRight w:val="0"/>
      <w:marTop w:val="0"/>
      <w:marBottom w:val="0"/>
      <w:divBdr>
        <w:top w:val="none" w:sz="0" w:space="0" w:color="auto"/>
        <w:left w:val="none" w:sz="0" w:space="0" w:color="auto"/>
        <w:bottom w:val="none" w:sz="0" w:space="0" w:color="auto"/>
        <w:right w:val="none" w:sz="0" w:space="0" w:color="auto"/>
      </w:divBdr>
    </w:div>
    <w:div w:id="1805852113">
      <w:bodyDiv w:val="1"/>
      <w:marLeft w:val="0"/>
      <w:marRight w:val="0"/>
      <w:marTop w:val="0"/>
      <w:marBottom w:val="0"/>
      <w:divBdr>
        <w:top w:val="none" w:sz="0" w:space="0" w:color="auto"/>
        <w:left w:val="none" w:sz="0" w:space="0" w:color="auto"/>
        <w:bottom w:val="none" w:sz="0" w:space="0" w:color="auto"/>
        <w:right w:val="none" w:sz="0" w:space="0" w:color="auto"/>
      </w:divBdr>
    </w:div>
    <w:div w:id="1805921785">
      <w:bodyDiv w:val="1"/>
      <w:marLeft w:val="0"/>
      <w:marRight w:val="0"/>
      <w:marTop w:val="0"/>
      <w:marBottom w:val="0"/>
      <w:divBdr>
        <w:top w:val="none" w:sz="0" w:space="0" w:color="auto"/>
        <w:left w:val="none" w:sz="0" w:space="0" w:color="auto"/>
        <w:bottom w:val="none" w:sz="0" w:space="0" w:color="auto"/>
        <w:right w:val="none" w:sz="0" w:space="0" w:color="auto"/>
      </w:divBdr>
    </w:div>
    <w:div w:id="1805999696">
      <w:bodyDiv w:val="1"/>
      <w:marLeft w:val="0"/>
      <w:marRight w:val="0"/>
      <w:marTop w:val="0"/>
      <w:marBottom w:val="0"/>
      <w:divBdr>
        <w:top w:val="none" w:sz="0" w:space="0" w:color="auto"/>
        <w:left w:val="none" w:sz="0" w:space="0" w:color="auto"/>
        <w:bottom w:val="none" w:sz="0" w:space="0" w:color="auto"/>
        <w:right w:val="none" w:sz="0" w:space="0" w:color="auto"/>
      </w:divBdr>
    </w:div>
    <w:div w:id="1806006000">
      <w:bodyDiv w:val="1"/>
      <w:marLeft w:val="0"/>
      <w:marRight w:val="0"/>
      <w:marTop w:val="0"/>
      <w:marBottom w:val="0"/>
      <w:divBdr>
        <w:top w:val="none" w:sz="0" w:space="0" w:color="auto"/>
        <w:left w:val="none" w:sz="0" w:space="0" w:color="auto"/>
        <w:bottom w:val="none" w:sz="0" w:space="0" w:color="auto"/>
        <w:right w:val="none" w:sz="0" w:space="0" w:color="auto"/>
      </w:divBdr>
    </w:div>
    <w:div w:id="1806190541">
      <w:bodyDiv w:val="1"/>
      <w:marLeft w:val="0"/>
      <w:marRight w:val="0"/>
      <w:marTop w:val="0"/>
      <w:marBottom w:val="0"/>
      <w:divBdr>
        <w:top w:val="none" w:sz="0" w:space="0" w:color="auto"/>
        <w:left w:val="none" w:sz="0" w:space="0" w:color="auto"/>
        <w:bottom w:val="none" w:sz="0" w:space="0" w:color="auto"/>
        <w:right w:val="none" w:sz="0" w:space="0" w:color="auto"/>
      </w:divBdr>
    </w:div>
    <w:div w:id="1806652549">
      <w:bodyDiv w:val="1"/>
      <w:marLeft w:val="0"/>
      <w:marRight w:val="0"/>
      <w:marTop w:val="0"/>
      <w:marBottom w:val="0"/>
      <w:divBdr>
        <w:top w:val="none" w:sz="0" w:space="0" w:color="auto"/>
        <w:left w:val="none" w:sz="0" w:space="0" w:color="auto"/>
        <w:bottom w:val="none" w:sz="0" w:space="0" w:color="auto"/>
        <w:right w:val="none" w:sz="0" w:space="0" w:color="auto"/>
      </w:divBdr>
    </w:div>
    <w:div w:id="1806656881">
      <w:bodyDiv w:val="1"/>
      <w:marLeft w:val="0"/>
      <w:marRight w:val="0"/>
      <w:marTop w:val="0"/>
      <w:marBottom w:val="0"/>
      <w:divBdr>
        <w:top w:val="none" w:sz="0" w:space="0" w:color="auto"/>
        <w:left w:val="none" w:sz="0" w:space="0" w:color="auto"/>
        <w:bottom w:val="none" w:sz="0" w:space="0" w:color="auto"/>
        <w:right w:val="none" w:sz="0" w:space="0" w:color="auto"/>
      </w:divBdr>
    </w:div>
    <w:div w:id="1806658481">
      <w:bodyDiv w:val="1"/>
      <w:marLeft w:val="0"/>
      <w:marRight w:val="0"/>
      <w:marTop w:val="0"/>
      <w:marBottom w:val="0"/>
      <w:divBdr>
        <w:top w:val="none" w:sz="0" w:space="0" w:color="auto"/>
        <w:left w:val="none" w:sz="0" w:space="0" w:color="auto"/>
        <w:bottom w:val="none" w:sz="0" w:space="0" w:color="auto"/>
        <w:right w:val="none" w:sz="0" w:space="0" w:color="auto"/>
      </w:divBdr>
    </w:div>
    <w:div w:id="1806659431">
      <w:bodyDiv w:val="1"/>
      <w:marLeft w:val="0"/>
      <w:marRight w:val="0"/>
      <w:marTop w:val="0"/>
      <w:marBottom w:val="0"/>
      <w:divBdr>
        <w:top w:val="none" w:sz="0" w:space="0" w:color="auto"/>
        <w:left w:val="none" w:sz="0" w:space="0" w:color="auto"/>
        <w:bottom w:val="none" w:sz="0" w:space="0" w:color="auto"/>
        <w:right w:val="none" w:sz="0" w:space="0" w:color="auto"/>
      </w:divBdr>
    </w:div>
    <w:div w:id="1806849856">
      <w:bodyDiv w:val="1"/>
      <w:marLeft w:val="0"/>
      <w:marRight w:val="0"/>
      <w:marTop w:val="0"/>
      <w:marBottom w:val="0"/>
      <w:divBdr>
        <w:top w:val="none" w:sz="0" w:space="0" w:color="auto"/>
        <w:left w:val="none" w:sz="0" w:space="0" w:color="auto"/>
        <w:bottom w:val="none" w:sz="0" w:space="0" w:color="auto"/>
        <w:right w:val="none" w:sz="0" w:space="0" w:color="auto"/>
      </w:divBdr>
    </w:div>
    <w:div w:id="1806970955">
      <w:bodyDiv w:val="1"/>
      <w:marLeft w:val="0"/>
      <w:marRight w:val="0"/>
      <w:marTop w:val="0"/>
      <w:marBottom w:val="0"/>
      <w:divBdr>
        <w:top w:val="none" w:sz="0" w:space="0" w:color="auto"/>
        <w:left w:val="none" w:sz="0" w:space="0" w:color="auto"/>
        <w:bottom w:val="none" w:sz="0" w:space="0" w:color="auto"/>
        <w:right w:val="none" w:sz="0" w:space="0" w:color="auto"/>
      </w:divBdr>
    </w:div>
    <w:div w:id="1807045350">
      <w:bodyDiv w:val="1"/>
      <w:marLeft w:val="0"/>
      <w:marRight w:val="0"/>
      <w:marTop w:val="0"/>
      <w:marBottom w:val="0"/>
      <w:divBdr>
        <w:top w:val="none" w:sz="0" w:space="0" w:color="auto"/>
        <w:left w:val="none" w:sz="0" w:space="0" w:color="auto"/>
        <w:bottom w:val="none" w:sz="0" w:space="0" w:color="auto"/>
        <w:right w:val="none" w:sz="0" w:space="0" w:color="auto"/>
      </w:divBdr>
    </w:div>
    <w:div w:id="1807090724">
      <w:bodyDiv w:val="1"/>
      <w:marLeft w:val="0"/>
      <w:marRight w:val="0"/>
      <w:marTop w:val="0"/>
      <w:marBottom w:val="0"/>
      <w:divBdr>
        <w:top w:val="none" w:sz="0" w:space="0" w:color="auto"/>
        <w:left w:val="none" w:sz="0" w:space="0" w:color="auto"/>
        <w:bottom w:val="none" w:sz="0" w:space="0" w:color="auto"/>
        <w:right w:val="none" w:sz="0" w:space="0" w:color="auto"/>
      </w:divBdr>
    </w:div>
    <w:div w:id="1807159041">
      <w:bodyDiv w:val="1"/>
      <w:marLeft w:val="0"/>
      <w:marRight w:val="0"/>
      <w:marTop w:val="0"/>
      <w:marBottom w:val="0"/>
      <w:divBdr>
        <w:top w:val="none" w:sz="0" w:space="0" w:color="auto"/>
        <w:left w:val="none" w:sz="0" w:space="0" w:color="auto"/>
        <w:bottom w:val="none" w:sz="0" w:space="0" w:color="auto"/>
        <w:right w:val="none" w:sz="0" w:space="0" w:color="auto"/>
      </w:divBdr>
    </w:div>
    <w:div w:id="1807235289">
      <w:bodyDiv w:val="1"/>
      <w:marLeft w:val="0"/>
      <w:marRight w:val="0"/>
      <w:marTop w:val="0"/>
      <w:marBottom w:val="0"/>
      <w:divBdr>
        <w:top w:val="none" w:sz="0" w:space="0" w:color="auto"/>
        <w:left w:val="none" w:sz="0" w:space="0" w:color="auto"/>
        <w:bottom w:val="none" w:sz="0" w:space="0" w:color="auto"/>
        <w:right w:val="none" w:sz="0" w:space="0" w:color="auto"/>
      </w:divBdr>
    </w:div>
    <w:div w:id="1807238203">
      <w:bodyDiv w:val="1"/>
      <w:marLeft w:val="0"/>
      <w:marRight w:val="0"/>
      <w:marTop w:val="0"/>
      <w:marBottom w:val="0"/>
      <w:divBdr>
        <w:top w:val="none" w:sz="0" w:space="0" w:color="auto"/>
        <w:left w:val="none" w:sz="0" w:space="0" w:color="auto"/>
        <w:bottom w:val="none" w:sz="0" w:space="0" w:color="auto"/>
        <w:right w:val="none" w:sz="0" w:space="0" w:color="auto"/>
      </w:divBdr>
    </w:div>
    <w:div w:id="1807311927">
      <w:bodyDiv w:val="1"/>
      <w:marLeft w:val="0"/>
      <w:marRight w:val="0"/>
      <w:marTop w:val="0"/>
      <w:marBottom w:val="0"/>
      <w:divBdr>
        <w:top w:val="none" w:sz="0" w:space="0" w:color="auto"/>
        <w:left w:val="none" w:sz="0" w:space="0" w:color="auto"/>
        <w:bottom w:val="none" w:sz="0" w:space="0" w:color="auto"/>
        <w:right w:val="none" w:sz="0" w:space="0" w:color="auto"/>
      </w:divBdr>
    </w:div>
    <w:div w:id="1807383238">
      <w:bodyDiv w:val="1"/>
      <w:marLeft w:val="0"/>
      <w:marRight w:val="0"/>
      <w:marTop w:val="0"/>
      <w:marBottom w:val="0"/>
      <w:divBdr>
        <w:top w:val="none" w:sz="0" w:space="0" w:color="auto"/>
        <w:left w:val="none" w:sz="0" w:space="0" w:color="auto"/>
        <w:bottom w:val="none" w:sz="0" w:space="0" w:color="auto"/>
        <w:right w:val="none" w:sz="0" w:space="0" w:color="auto"/>
      </w:divBdr>
    </w:div>
    <w:div w:id="1807507020">
      <w:bodyDiv w:val="1"/>
      <w:marLeft w:val="0"/>
      <w:marRight w:val="0"/>
      <w:marTop w:val="0"/>
      <w:marBottom w:val="0"/>
      <w:divBdr>
        <w:top w:val="none" w:sz="0" w:space="0" w:color="auto"/>
        <w:left w:val="none" w:sz="0" w:space="0" w:color="auto"/>
        <w:bottom w:val="none" w:sz="0" w:space="0" w:color="auto"/>
        <w:right w:val="none" w:sz="0" w:space="0" w:color="auto"/>
      </w:divBdr>
    </w:div>
    <w:div w:id="1807579553">
      <w:bodyDiv w:val="1"/>
      <w:marLeft w:val="0"/>
      <w:marRight w:val="0"/>
      <w:marTop w:val="0"/>
      <w:marBottom w:val="0"/>
      <w:divBdr>
        <w:top w:val="none" w:sz="0" w:space="0" w:color="auto"/>
        <w:left w:val="none" w:sz="0" w:space="0" w:color="auto"/>
        <w:bottom w:val="none" w:sz="0" w:space="0" w:color="auto"/>
        <w:right w:val="none" w:sz="0" w:space="0" w:color="auto"/>
      </w:divBdr>
    </w:div>
    <w:div w:id="1808163068">
      <w:bodyDiv w:val="1"/>
      <w:marLeft w:val="0"/>
      <w:marRight w:val="0"/>
      <w:marTop w:val="0"/>
      <w:marBottom w:val="0"/>
      <w:divBdr>
        <w:top w:val="none" w:sz="0" w:space="0" w:color="auto"/>
        <w:left w:val="none" w:sz="0" w:space="0" w:color="auto"/>
        <w:bottom w:val="none" w:sz="0" w:space="0" w:color="auto"/>
        <w:right w:val="none" w:sz="0" w:space="0" w:color="auto"/>
      </w:divBdr>
    </w:div>
    <w:div w:id="1808204638">
      <w:bodyDiv w:val="1"/>
      <w:marLeft w:val="0"/>
      <w:marRight w:val="0"/>
      <w:marTop w:val="0"/>
      <w:marBottom w:val="0"/>
      <w:divBdr>
        <w:top w:val="none" w:sz="0" w:space="0" w:color="auto"/>
        <w:left w:val="none" w:sz="0" w:space="0" w:color="auto"/>
        <w:bottom w:val="none" w:sz="0" w:space="0" w:color="auto"/>
        <w:right w:val="none" w:sz="0" w:space="0" w:color="auto"/>
      </w:divBdr>
    </w:div>
    <w:div w:id="1808278059">
      <w:bodyDiv w:val="1"/>
      <w:marLeft w:val="0"/>
      <w:marRight w:val="0"/>
      <w:marTop w:val="0"/>
      <w:marBottom w:val="0"/>
      <w:divBdr>
        <w:top w:val="none" w:sz="0" w:space="0" w:color="auto"/>
        <w:left w:val="none" w:sz="0" w:space="0" w:color="auto"/>
        <w:bottom w:val="none" w:sz="0" w:space="0" w:color="auto"/>
        <w:right w:val="none" w:sz="0" w:space="0" w:color="auto"/>
      </w:divBdr>
    </w:div>
    <w:div w:id="1808352063">
      <w:bodyDiv w:val="1"/>
      <w:marLeft w:val="0"/>
      <w:marRight w:val="0"/>
      <w:marTop w:val="0"/>
      <w:marBottom w:val="0"/>
      <w:divBdr>
        <w:top w:val="none" w:sz="0" w:space="0" w:color="auto"/>
        <w:left w:val="none" w:sz="0" w:space="0" w:color="auto"/>
        <w:bottom w:val="none" w:sz="0" w:space="0" w:color="auto"/>
        <w:right w:val="none" w:sz="0" w:space="0" w:color="auto"/>
      </w:divBdr>
    </w:div>
    <w:div w:id="1808468667">
      <w:bodyDiv w:val="1"/>
      <w:marLeft w:val="0"/>
      <w:marRight w:val="0"/>
      <w:marTop w:val="0"/>
      <w:marBottom w:val="0"/>
      <w:divBdr>
        <w:top w:val="none" w:sz="0" w:space="0" w:color="auto"/>
        <w:left w:val="none" w:sz="0" w:space="0" w:color="auto"/>
        <w:bottom w:val="none" w:sz="0" w:space="0" w:color="auto"/>
        <w:right w:val="none" w:sz="0" w:space="0" w:color="auto"/>
      </w:divBdr>
    </w:div>
    <w:div w:id="1808624033">
      <w:bodyDiv w:val="1"/>
      <w:marLeft w:val="0"/>
      <w:marRight w:val="0"/>
      <w:marTop w:val="0"/>
      <w:marBottom w:val="0"/>
      <w:divBdr>
        <w:top w:val="none" w:sz="0" w:space="0" w:color="auto"/>
        <w:left w:val="none" w:sz="0" w:space="0" w:color="auto"/>
        <w:bottom w:val="none" w:sz="0" w:space="0" w:color="auto"/>
        <w:right w:val="none" w:sz="0" w:space="0" w:color="auto"/>
      </w:divBdr>
    </w:div>
    <w:div w:id="1808745308">
      <w:bodyDiv w:val="1"/>
      <w:marLeft w:val="0"/>
      <w:marRight w:val="0"/>
      <w:marTop w:val="0"/>
      <w:marBottom w:val="0"/>
      <w:divBdr>
        <w:top w:val="none" w:sz="0" w:space="0" w:color="auto"/>
        <w:left w:val="none" w:sz="0" w:space="0" w:color="auto"/>
        <w:bottom w:val="none" w:sz="0" w:space="0" w:color="auto"/>
        <w:right w:val="none" w:sz="0" w:space="0" w:color="auto"/>
      </w:divBdr>
    </w:div>
    <w:div w:id="1808818641">
      <w:bodyDiv w:val="1"/>
      <w:marLeft w:val="0"/>
      <w:marRight w:val="0"/>
      <w:marTop w:val="0"/>
      <w:marBottom w:val="0"/>
      <w:divBdr>
        <w:top w:val="none" w:sz="0" w:space="0" w:color="auto"/>
        <w:left w:val="none" w:sz="0" w:space="0" w:color="auto"/>
        <w:bottom w:val="none" w:sz="0" w:space="0" w:color="auto"/>
        <w:right w:val="none" w:sz="0" w:space="0" w:color="auto"/>
      </w:divBdr>
    </w:div>
    <w:div w:id="1808888132">
      <w:bodyDiv w:val="1"/>
      <w:marLeft w:val="0"/>
      <w:marRight w:val="0"/>
      <w:marTop w:val="0"/>
      <w:marBottom w:val="0"/>
      <w:divBdr>
        <w:top w:val="none" w:sz="0" w:space="0" w:color="auto"/>
        <w:left w:val="none" w:sz="0" w:space="0" w:color="auto"/>
        <w:bottom w:val="none" w:sz="0" w:space="0" w:color="auto"/>
        <w:right w:val="none" w:sz="0" w:space="0" w:color="auto"/>
      </w:divBdr>
    </w:div>
    <w:div w:id="1809201753">
      <w:bodyDiv w:val="1"/>
      <w:marLeft w:val="0"/>
      <w:marRight w:val="0"/>
      <w:marTop w:val="0"/>
      <w:marBottom w:val="0"/>
      <w:divBdr>
        <w:top w:val="none" w:sz="0" w:space="0" w:color="auto"/>
        <w:left w:val="none" w:sz="0" w:space="0" w:color="auto"/>
        <w:bottom w:val="none" w:sz="0" w:space="0" w:color="auto"/>
        <w:right w:val="none" w:sz="0" w:space="0" w:color="auto"/>
      </w:divBdr>
    </w:div>
    <w:div w:id="1809321400">
      <w:bodyDiv w:val="1"/>
      <w:marLeft w:val="0"/>
      <w:marRight w:val="0"/>
      <w:marTop w:val="0"/>
      <w:marBottom w:val="0"/>
      <w:divBdr>
        <w:top w:val="none" w:sz="0" w:space="0" w:color="auto"/>
        <w:left w:val="none" w:sz="0" w:space="0" w:color="auto"/>
        <w:bottom w:val="none" w:sz="0" w:space="0" w:color="auto"/>
        <w:right w:val="none" w:sz="0" w:space="0" w:color="auto"/>
      </w:divBdr>
    </w:div>
    <w:div w:id="1809668579">
      <w:bodyDiv w:val="1"/>
      <w:marLeft w:val="0"/>
      <w:marRight w:val="0"/>
      <w:marTop w:val="0"/>
      <w:marBottom w:val="0"/>
      <w:divBdr>
        <w:top w:val="none" w:sz="0" w:space="0" w:color="auto"/>
        <w:left w:val="none" w:sz="0" w:space="0" w:color="auto"/>
        <w:bottom w:val="none" w:sz="0" w:space="0" w:color="auto"/>
        <w:right w:val="none" w:sz="0" w:space="0" w:color="auto"/>
      </w:divBdr>
    </w:div>
    <w:div w:id="1809669535">
      <w:bodyDiv w:val="1"/>
      <w:marLeft w:val="0"/>
      <w:marRight w:val="0"/>
      <w:marTop w:val="0"/>
      <w:marBottom w:val="0"/>
      <w:divBdr>
        <w:top w:val="none" w:sz="0" w:space="0" w:color="auto"/>
        <w:left w:val="none" w:sz="0" w:space="0" w:color="auto"/>
        <w:bottom w:val="none" w:sz="0" w:space="0" w:color="auto"/>
        <w:right w:val="none" w:sz="0" w:space="0" w:color="auto"/>
      </w:divBdr>
    </w:div>
    <w:div w:id="1810246994">
      <w:bodyDiv w:val="1"/>
      <w:marLeft w:val="0"/>
      <w:marRight w:val="0"/>
      <w:marTop w:val="0"/>
      <w:marBottom w:val="0"/>
      <w:divBdr>
        <w:top w:val="none" w:sz="0" w:space="0" w:color="auto"/>
        <w:left w:val="none" w:sz="0" w:space="0" w:color="auto"/>
        <w:bottom w:val="none" w:sz="0" w:space="0" w:color="auto"/>
        <w:right w:val="none" w:sz="0" w:space="0" w:color="auto"/>
      </w:divBdr>
    </w:div>
    <w:div w:id="1810324065">
      <w:bodyDiv w:val="1"/>
      <w:marLeft w:val="0"/>
      <w:marRight w:val="0"/>
      <w:marTop w:val="0"/>
      <w:marBottom w:val="0"/>
      <w:divBdr>
        <w:top w:val="none" w:sz="0" w:space="0" w:color="auto"/>
        <w:left w:val="none" w:sz="0" w:space="0" w:color="auto"/>
        <w:bottom w:val="none" w:sz="0" w:space="0" w:color="auto"/>
        <w:right w:val="none" w:sz="0" w:space="0" w:color="auto"/>
      </w:divBdr>
    </w:div>
    <w:div w:id="1810442405">
      <w:bodyDiv w:val="1"/>
      <w:marLeft w:val="0"/>
      <w:marRight w:val="0"/>
      <w:marTop w:val="0"/>
      <w:marBottom w:val="0"/>
      <w:divBdr>
        <w:top w:val="none" w:sz="0" w:space="0" w:color="auto"/>
        <w:left w:val="none" w:sz="0" w:space="0" w:color="auto"/>
        <w:bottom w:val="none" w:sz="0" w:space="0" w:color="auto"/>
        <w:right w:val="none" w:sz="0" w:space="0" w:color="auto"/>
      </w:divBdr>
    </w:div>
    <w:div w:id="1810703614">
      <w:bodyDiv w:val="1"/>
      <w:marLeft w:val="0"/>
      <w:marRight w:val="0"/>
      <w:marTop w:val="0"/>
      <w:marBottom w:val="0"/>
      <w:divBdr>
        <w:top w:val="none" w:sz="0" w:space="0" w:color="auto"/>
        <w:left w:val="none" w:sz="0" w:space="0" w:color="auto"/>
        <w:bottom w:val="none" w:sz="0" w:space="0" w:color="auto"/>
        <w:right w:val="none" w:sz="0" w:space="0" w:color="auto"/>
      </w:divBdr>
    </w:div>
    <w:div w:id="1810783178">
      <w:bodyDiv w:val="1"/>
      <w:marLeft w:val="0"/>
      <w:marRight w:val="0"/>
      <w:marTop w:val="0"/>
      <w:marBottom w:val="0"/>
      <w:divBdr>
        <w:top w:val="none" w:sz="0" w:space="0" w:color="auto"/>
        <w:left w:val="none" w:sz="0" w:space="0" w:color="auto"/>
        <w:bottom w:val="none" w:sz="0" w:space="0" w:color="auto"/>
        <w:right w:val="none" w:sz="0" w:space="0" w:color="auto"/>
      </w:divBdr>
    </w:div>
    <w:div w:id="1810825776">
      <w:bodyDiv w:val="1"/>
      <w:marLeft w:val="0"/>
      <w:marRight w:val="0"/>
      <w:marTop w:val="0"/>
      <w:marBottom w:val="0"/>
      <w:divBdr>
        <w:top w:val="none" w:sz="0" w:space="0" w:color="auto"/>
        <w:left w:val="none" w:sz="0" w:space="0" w:color="auto"/>
        <w:bottom w:val="none" w:sz="0" w:space="0" w:color="auto"/>
        <w:right w:val="none" w:sz="0" w:space="0" w:color="auto"/>
      </w:divBdr>
    </w:div>
    <w:div w:id="1810826552">
      <w:bodyDiv w:val="1"/>
      <w:marLeft w:val="0"/>
      <w:marRight w:val="0"/>
      <w:marTop w:val="0"/>
      <w:marBottom w:val="0"/>
      <w:divBdr>
        <w:top w:val="none" w:sz="0" w:space="0" w:color="auto"/>
        <w:left w:val="none" w:sz="0" w:space="0" w:color="auto"/>
        <w:bottom w:val="none" w:sz="0" w:space="0" w:color="auto"/>
        <w:right w:val="none" w:sz="0" w:space="0" w:color="auto"/>
      </w:divBdr>
    </w:div>
    <w:div w:id="1810974946">
      <w:bodyDiv w:val="1"/>
      <w:marLeft w:val="0"/>
      <w:marRight w:val="0"/>
      <w:marTop w:val="0"/>
      <w:marBottom w:val="0"/>
      <w:divBdr>
        <w:top w:val="none" w:sz="0" w:space="0" w:color="auto"/>
        <w:left w:val="none" w:sz="0" w:space="0" w:color="auto"/>
        <w:bottom w:val="none" w:sz="0" w:space="0" w:color="auto"/>
        <w:right w:val="none" w:sz="0" w:space="0" w:color="auto"/>
      </w:divBdr>
    </w:div>
    <w:div w:id="1811169123">
      <w:bodyDiv w:val="1"/>
      <w:marLeft w:val="0"/>
      <w:marRight w:val="0"/>
      <w:marTop w:val="0"/>
      <w:marBottom w:val="0"/>
      <w:divBdr>
        <w:top w:val="none" w:sz="0" w:space="0" w:color="auto"/>
        <w:left w:val="none" w:sz="0" w:space="0" w:color="auto"/>
        <w:bottom w:val="none" w:sz="0" w:space="0" w:color="auto"/>
        <w:right w:val="none" w:sz="0" w:space="0" w:color="auto"/>
      </w:divBdr>
    </w:div>
    <w:div w:id="1811245774">
      <w:bodyDiv w:val="1"/>
      <w:marLeft w:val="0"/>
      <w:marRight w:val="0"/>
      <w:marTop w:val="0"/>
      <w:marBottom w:val="0"/>
      <w:divBdr>
        <w:top w:val="none" w:sz="0" w:space="0" w:color="auto"/>
        <w:left w:val="none" w:sz="0" w:space="0" w:color="auto"/>
        <w:bottom w:val="none" w:sz="0" w:space="0" w:color="auto"/>
        <w:right w:val="none" w:sz="0" w:space="0" w:color="auto"/>
      </w:divBdr>
    </w:div>
    <w:div w:id="1811316153">
      <w:bodyDiv w:val="1"/>
      <w:marLeft w:val="0"/>
      <w:marRight w:val="0"/>
      <w:marTop w:val="0"/>
      <w:marBottom w:val="0"/>
      <w:divBdr>
        <w:top w:val="none" w:sz="0" w:space="0" w:color="auto"/>
        <w:left w:val="none" w:sz="0" w:space="0" w:color="auto"/>
        <w:bottom w:val="none" w:sz="0" w:space="0" w:color="auto"/>
        <w:right w:val="none" w:sz="0" w:space="0" w:color="auto"/>
      </w:divBdr>
    </w:div>
    <w:div w:id="1811551882">
      <w:bodyDiv w:val="1"/>
      <w:marLeft w:val="0"/>
      <w:marRight w:val="0"/>
      <w:marTop w:val="0"/>
      <w:marBottom w:val="0"/>
      <w:divBdr>
        <w:top w:val="none" w:sz="0" w:space="0" w:color="auto"/>
        <w:left w:val="none" w:sz="0" w:space="0" w:color="auto"/>
        <w:bottom w:val="none" w:sz="0" w:space="0" w:color="auto"/>
        <w:right w:val="none" w:sz="0" w:space="0" w:color="auto"/>
      </w:divBdr>
    </w:div>
    <w:div w:id="1811632294">
      <w:bodyDiv w:val="1"/>
      <w:marLeft w:val="0"/>
      <w:marRight w:val="0"/>
      <w:marTop w:val="0"/>
      <w:marBottom w:val="0"/>
      <w:divBdr>
        <w:top w:val="none" w:sz="0" w:space="0" w:color="auto"/>
        <w:left w:val="none" w:sz="0" w:space="0" w:color="auto"/>
        <w:bottom w:val="none" w:sz="0" w:space="0" w:color="auto"/>
        <w:right w:val="none" w:sz="0" w:space="0" w:color="auto"/>
      </w:divBdr>
    </w:div>
    <w:div w:id="1811709545">
      <w:bodyDiv w:val="1"/>
      <w:marLeft w:val="0"/>
      <w:marRight w:val="0"/>
      <w:marTop w:val="0"/>
      <w:marBottom w:val="0"/>
      <w:divBdr>
        <w:top w:val="none" w:sz="0" w:space="0" w:color="auto"/>
        <w:left w:val="none" w:sz="0" w:space="0" w:color="auto"/>
        <w:bottom w:val="none" w:sz="0" w:space="0" w:color="auto"/>
        <w:right w:val="none" w:sz="0" w:space="0" w:color="auto"/>
      </w:divBdr>
    </w:div>
    <w:div w:id="1812018972">
      <w:bodyDiv w:val="1"/>
      <w:marLeft w:val="0"/>
      <w:marRight w:val="0"/>
      <w:marTop w:val="0"/>
      <w:marBottom w:val="0"/>
      <w:divBdr>
        <w:top w:val="none" w:sz="0" w:space="0" w:color="auto"/>
        <w:left w:val="none" w:sz="0" w:space="0" w:color="auto"/>
        <w:bottom w:val="none" w:sz="0" w:space="0" w:color="auto"/>
        <w:right w:val="none" w:sz="0" w:space="0" w:color="auto"/>
      </w:divBdr>
    </w:div>
    <w:div w:id="1812166314">
      <w:bodyDiv w:val="1"/>
      <w:marLeft w:val="0"/>
      <w:marRight w:val="0"/>
      <w:marTop w:val="0"/>
      <w:marBottom w:val="0"/>
      <w:divBdr>
        <w:top w:val="none" w:sz="0" w:space="0" w:color="auto"/>
        <w:left w:val="none" w:sz="0" w:space="0" w:color="auto"/>
        <w:bottom w:val="none" w:sz="0" w:space="0" w:color="auto"/>
        <w:right w:val="none" w:sz="0" w:space="0" w:color="auto"/>
      </w:divBdr>
    </w:div>
    <w:div w:id="1812208450">
      <w:bodyDiv w:val="1"/>
      <w:marLeft w:val="0"/>
      <w:marRight w:val="0"/>
      <w:marTop w:val="0"/>
      <w:marBottom w:val="0"/>
      <w:divBdr>
        <w:top w:val="none" w:sz="0" w:space="0" w:color="auto"/>
        <w:left w:val="none" w:sz="0" w:space="0" w:color="auto"/>
        <w:bottom w:val="none" w:sz="0" w:space="0" w:color="auto"/>
        <w:right w:val="none" w:sz="0" w:space="0" w:color="auto"/>
      </w:divBdr>
    </w:div>
    <w:div w:id="1812215485">
      <w:bodyDiv w:val="1"/>
      <w:marLeft w:val="0"/>
      <w:marRight w:val="0"/>
      <w:marTop w:val="0"/>
      <w:marBottom w:val="0"/>
      <w:divBdr>
        <w:top w:val="none" w:sz="0" w:space="0" w:color="auto"/>
        <w:left w:val="none" w:sz="0" w:space="0" w:color="auto"/>
        <w:bottom w:val="none" w:sz="0" w:space="0" w:color="auto"/>
        <w:right w:val="none" w:sz="0" w:space="0" w:color="auto"/>
      </w:divBdr>
    </w:div>
    <w:div w:id="1812286965">
      <w:bodyDiv w:val="1"/>
      <w:marLeft w:val="0"/>
      <w:marRight w:val="0"/>
      <w:marTop w:val="0"/>
      <w:marBottom w:val="0"/>
      <w:divBdr>
        <w:top w:val="none" w:sz="0" w:space="0" w:color="auto"/>
        <w:left w:val="none" w:sz="0" w:space="0" w:color="auto"/>
        <w:bottom w:val="none" w:sz="0" w:space="0" w:color="auto"/>
        <w:right w:val="none" w:sz="0" w:space="0" w:color="auto"/>
      </w:divBdr>
    </w:div>
    <w:div w:id="1812401607">
      <w:bodyDiv w:val="1"/>
      <w:marLeft w:val="0"/>
      <w:marRight w:val="0"/>
      <w:marTop w:val="0"/>
      <w:marBottom w:val="0"/>
      <w:divBdr>
        <w:top w:val="none" w:sz="0" w:space="0" w:color="auto"/>
        <w:left w:val="none" w:sz="0" w:space="0" w:color="auto"/>
        <w:bottom w:val="none" w:sz="0" w:space="0" w:color="auto"/>
        <w:right w:val="none" w:sz="0" w:space="0" w:color="auto"/>
      </w:divBdr>
    </w:div>
    <w:div w:id="1812479165">
      <w:bodyDiv w:val="1"/>
      <w:marLeft w:val="0"/>
      <w:marRight w:val="0"/>
      <w:marTop w:val="0"/>
      <w:marBottom w:val="0"/>
      <w:divBdr>
        <w:top w:val="none" w:sz="0" w:space="0" w:color="auto"/>
        <w:left w:val="none" w:sz="0" w:space="0" w:color="auto"/>
        <w:bottom w:val="none" w:sz="0" w:space="0" w:color="auto"/>
        <w:right w:val="none" w:sz="0" w:space="0" w:color="auto"/>
      </w:divBdr>
    </w:div>
    <w:div w:id="1812865941">
      <w:bodyDiv w:val="1"/>
      <w:marLeft w:val="0"/>
      <w:marRight w:val="0"/>
      <w:marTop w:val="0"/>
      <w:marBottom w:val="0"/>
      <w:divBdr>
        <w:top w:val="none" w:sz="0" w:space="0" w:color="auto"/>
        <w:left w:val="none" w:sz="0" w:space="0" w:color="auto"/>
        <w:bottom w:val="none" w:sz="0" w:space="0" w:color="auto"/>
        <w:right w:val="none" w:sz="0" w:space="0" w:color="auto"/>
      </w:divBdr>
    </w:div>
    <w:div w:id="1813013337">
      <w:bodyDiv w:val="1"/>
      <w:marLeft w:val="0"/>
      <w:marRight w:val="0"/>
      <w:marTop w:val="0"/>
      <w:marBottom w:val="0"/>
      <w:divBdr>
        <w:top w:val="none" w:sz="0" w:space="0" w:color="auto"/>
        <w:left w:val="none" w:sz="0" w:space="0" w:color="auto"/>
        <w:bottom w:val="none" w:sz="0" w:space="0" w:color="auto"/>
        <w:right w:val="none" w:sz="0" w:space="0" w:color="auto"/>
      </w:divBdr>
    </w:div>
    <w:div w:id="1813255992">
      <w:bodyDiv w:val="1"/>
      <w:marLeft w:val="0"/>
      <w:marRight w:val="0"/>
      <w:marTop w:val="0"/>
      <w:marBottom w:val="0"/>
      <w:divBdr>
        <w:top w:val="none" w:sz="0" w:space="0" w:color="auto"/>
        <w:left w:val="none" w:sz="0" w:space="0" w:color="auto"/>
        <w:bottom w:val="none" w:sz="0" w:space="0" w:color="auto"/>
        <w:right w:val="none" w:sz="0" w:space="0" w:color="auto"/>
      </w:divBdr>
    </w:div>
    <w:div w:id="1813323951">
      <w:bodyDiv w:val="1"/>
      <w:marLeft w:val="0"/>
      <w:marRight w:val="0"/>
      <w:marTop w:val="0"/>
      <w:marBottom w:val="0"/>
      <w:divBdr>
        <w:top w:val="none" w:sz="0" w:space="0" w:color="auto"/>
        <w:left w:val="none" w:sz="0" w:space="0" w:color="auto"/>
        <w:bottom w:val="none" w:sz="0" w:space="0" w:color="auto"/>
        <w:right w:val="none" w:sz="0" w:space="0" w:color="auto"/>
      </w:divBdr>
    </w:div>
    <w:div w:id="1813330621">
      <w:bodyDiv w:val="1"/>
      <w:marLeft w:val="0"/>
      <w:marRight w:val="0"/>
      <w:marTop w:val="0"/>
      <w:marBottom w:val="0"/>
      <w:divBdr>
        <w:top w:val="none" w:sz="0" w:space="0" w:color="auto"/>
        <w:left w:val="none" w:sz="0" w:space="0" w:color="auto"/>
        <w:bottom w:val="none" w:sz="0" w:space="0" w:color="auto"/>
        <w:right w:val="none" w:sz="0" w:space="0" w:color="auto"/>
      </w:divBdr>
    </w:div>
    <w:div w:id="1813521832">
      <w:bodyDiv w:val="1"/>
      <w:marLeft w:val="0"/>
      <w:marRight w:val="0"/>
      <w:marTop w:val="0"/>
      <w:marBottom w:val="0"/>
      <w:divBdr>
        <w:top w:val="none" w:sz="0" w:space="0" w:color="auto"/>
        <w:left w:val="none" w:sz="0" w:space="0" w:color="auto"/>
        <w:bottom w:val="none" w:sz="0" w:space="0" w:color="auto"/>
        <w:right w:val="none" w:sz="0" w:space="0" w:color="auto"/>
      </w:divBdr>
    </w:div>
    <w:div w:id="1813524642">
      <w:bodyDiv w:val="1"/>
      <w:marLeft w:val="0"/>
      <w:marRight w:val="0"/>
      <w:marTop w:val="0"/>
      <w:marBottom w:val="0"/>
      <w:divBdr>
        <w:top w:val="none" w:sz="0" w:space="0" w:color="auto"/>
        <w:left w:val="none" w:sz="0" w:space="0" w:color="auto"/>
        <w:bottom w:val="none" w:sz="0" w:space="0" w:color="auto"/>
        <w:right w:val="none" w:sz="0" w:space="0" w:color="auto"/>
      </w:divBdr>
    </w:div>
    <w:div w:id="1813709712">
      <w:bodyDiv w:val="1"/>
      <w:marLeft w:val="0"/>
      <w:marRight w:val="0"/>
      <w:marTop w:val="0"/>
      <w:marBottom w:val="0"/>
      <w:divBdr>
        <w:top w:val="none" w:sz="0" w:space="0" w:color="auto"/>
        <w:left w:val="none" w:sz="0" w:space="0" w:color="auto"/>
        <w:bottom w:val="none" w:sz="0" w:space="0" w:color="auto"/>
        <w:right w:val="none" w:sz="0" w:space="0" w:color="auto"/>
      </w:divBdr>
    </w:div>
    <w:div w:id="1813790184">
      <w:bodyDiv w:val="1"/>
      <w:marLeft w:val="0"/>
      <w:marRight w:val="0"/>
      <w:marTop w:val="0"/>
      <w:marBottom w:val="0"/>
      <w:divBdr>
        <w:top w:val="none" w:sz="0" w:space="0" w:color="auto"/>
        <w:left w:val="none" w:sz="0" w:space="0" w:color="auto"/>
        <w:bottom w:val="none" w:sz="0" w:space="0" w:color="auto"/>
        <w:right w:val="none" w:sz="0" w:space="0" w:color="auto"/>
      </w:divBdr>
    </w:div>
    <w:div w:id="1814055675">
      <w:bodyDiv w:val="1"/>
      <w:marLeft w:val="0"/>
      <w:marRight w:val="0"/>
      <w:marTop w:val="0"/>
      <w:marBottom w:val="0"/>
      <w:divBdr>
        <w:top w:val="none" w:sz="0" w:space="0" w:color="auto"/>
        <w:left w:val="none" w:sz="0" w:space="0" w:color="auto"/>
        <w:bottom w:val="none" w:sz="0" w:space="0" w:color="auto"/>
        <w:right w:val="none" w:sz="0" w:space="0" w:color="auto"/>
      </w:divBdr>
    </w:div>
    <w:div w:id="1814059131">
      <w:bodyDiv w:val="1"/>
      <w:marLeft w:val="0"/>
      <w:marRight w:val="0"/>
      <w:marTop w:val="0"/>
      <w:marBottom w:val="0"/>
      <w:divBdr>
        <w:top w:val="none" w:sz="0" w:space="0" w:color="auto"/>
        <w:left w:val="none" w:sz="0" w:space="0" w:color="auto"/>
        <w:bottom w:val="none" w:sz="0" w:space="0" w:color="auto"/>
        <w:right w:val="none" w:sz="0" w:space="0" w:color="auto"/>
      </w:divBdr>
    </w:div>
    <w:div w:id="1814175806">
      <w:bodyDiv w:val="1"/>
      <w:marLeft w:val="0"/>
      <w:marRight w:val="0"/>
      <w:marTop w:val="0"/>
      <w:marBottom w:val="0"/>
      <w:divBdr>
        <w:top w:val="none" w:sz="0" w:space="0" w:color="auto"/>
        <w:left w:val="none" w:sz="0" w:space="0" w:color="auto"/>
        <w:bottom w:val="none" w:sz="0" w:space="0" w:color="auto"/>
        <w:right w:val="none" w:sz="0" w:space="0" w:color="auto"/>
      </w:divBdr>
    </w:div>
    <w:div w:id="1814249253">
      <w:bodyDiv w:val="1"/>
      <w:marLeft w:val="0"/>
      <w:marRight w:val="0"/>
      <w:marTop w:val="0"/>
      <w:marBottom w:val="0"/>
      <w:divBdr>
        <w:top w:val="none" w:sz="0" w:space="0" w:color="auto"/>
        <w:left w:val="none" w:sz="0" w:space="0" w:color="auto"/>
        <w:bottom w:val="none" w:sz="0" w:space="0" w:color="auto"/>
        <w:right w:val="none" w:sz="0" w:space="0" w:color="auto"/>
      </w:divBdr>
    </w:div>
    <w:div w:id="1814324942">
      <w:bodyDiv w:val="1"/>
      <w:marLeft w:val="0"/>
      <w:marRight w:val="0"/>
      <w:marTop w:val="0"/>
      <w:marBottom w:val="0"/>
      <w:divBdr>
        <w:top w:val="none" w:sz="0" w:space="0" w:color="auto"/>
        <w:left w:val="none" w:sz="0" w:space="0" w:color="auto"/>
        <w:bottom w:val="none" w:sz="0" w:space="0" w:color="auto"/>
        <w:right w:val="none" w:sz="0" w:space="0" w:color="auto"/>
      </w:divBdr>
    </w:div>
    <w:div w:id="1814324966">
      <w:bodyDiv w:val="1"/>
      <w:marLeft w:val="0"/>
      <w:marRight w:val="0"/>
      <w:marTop w:val="0"/>
      <w:marBottom w:val="0"/>
      <w:divBdr>
        <w:top w:val="none" w:sz="0" w:space="0" w:color="auto"/>
        <w:left w:val="none" w:sz="0" w:space="0" w:color="auto"/>
        <w:bottom w:val="none" w:sz="0" w:space="0" w:color="auto"/>
        <w:right w:val="none" w:sz="0" w:space="0" w:color="auto"/>
      </w:divBdr>
    </w:div>
    <w:div w:id="1814443793">
      <w:bodyDiv w:val="1"/>
      <w:marLeft w:val="0"/>
      <w:marRight w:val="0"/>
      <w:marTop w:val="0"/>
      <w:marBottom w:val="0"/>
      <w:divBdr>
        <w:top w:val="none" w:sz="0" w:space="0" w:color="auto"/>
        <w:left w:val="none" w:sz="0" w:space="0" w:color="auto"/>
        <w:bottom w:val="none" w:sz="0" w:space="0" w:color="auto"/>
        <w:right w:val="none" w:sz="0" w:space="0" w:color="auto"/>
      </w:divBdr>
    </w:div>
    <w:div w:id="1814518027">
      <w:bodyDiv w:val="1"/>
      <w:marLeft w:val="0"/>
      <w:marRight w:val="0"/>
      <w:marTop w:val="0"/>
      <w:marBottom w:val="0"/>
      <w:divBdr>
        <w:top w:val="none" w:sz="0" w:space="0" w:color="auto"/>
        <w:left w:val="none" w:sz="0" w:space="0" w:color="auto"/>
        <w:bottom w:val="none" w:sz="0" w:space="0" w:color="auto"/>
        <w:right w:val="none" w:sz="0" w:space="0" w:color="auto"/>
      </w:divBdr>
    </w:div>
    <w:div w:id="1814524033">
      <w:bodyDiv w:val="1"/>
      <w:marLeft w:val="0"/>
      <w:marRight w:val="0"/>
      <w:marTop w:val="0"/>
      <w:marBottom w:val="0"/>
      <w:divBdr>
        <w:top w:val="none" w:sz="0" w:space="0" w:color="auto"/>
        <w:left w:val="none" w:sz="0" w:space="0" w:color="auto"/>
        <w:bottom w:val="none" w:sz="0" w:space="0" w:color="auto"/>
        <w:right w:val="none" w:sz="0" w:space="0" w:color="auto"/>
      </w:divBdr>
    </w:div>
    <w:div w:id="1814711021">
      <w:bodyDiv w:val="1"/>
      <w:marLeft w:val="0"/>
      <w:marRight w:val="0"/>
      <w:marTop w:val="0"/>
      <w:marBottom w:val="0"/>
      <w:divBdr>
        <w:top w:val="none" w:sz="0" w:space="0" w:color="auto"/>
        <w:left w:val="none" w:sz="0" w:space="0" w:color="auto"/>
        <w:bottom w:val="none" w:sz="0" w:space="0" w:color="auto"/>
        <w:right w:val="none" w:sz="0" w:space="0" w:color="auto"/>
      </w:divBdr>
    </w:div>
    <w:div w:id="1814758144">
      <w:bodyDiv w:val="1"/>
      <w:marLeft w:val="0"/>
      <w:marRight w:val="0"/>
      <w:marTop w:val="0"/>
      <w:marBottom w:val="0"/>
      <w:divBdr>
        <w:top w:val="none" w:sz="0" w:space="0" w:color="auto"/>
        <w:left w:val="none" w:sz="0" w:space="0" w:color="auto"/>
        <w:bottom w:val="none" w:sz="0" w:space="0" w:color="auto"/>
        <w:right w:val="none" w:sz="0" w:space="0" w:color="auto"/>
      </w:divBdr>
    </w:div>
    <w:div w:id="1814907428">
      <w:bodyDiv w:val="1"/>
      <w:marLeft w:val="0"/>
      <w:marRight w:val="0"/>
      <w:marTop w:val="0"/>
      <w:marBottom w:val="0"/>
      <w:divBdr>
        <w:top w:val="none" w:sz="0" w:space="0" w:color="auto"/>
        <w:left w:val="none" w:sz="0" w:space="0" w:color="auto"/>
        <w:bottom w:val="none" w:sz="0" w:space="0" w:color="auto"/>
        <w:right w:val="none" w:sz="0" w:space="0" w:color="auto"/>
      </w:divBdr>
    </w:div>
    <w:div w:id="1814979226">
      <w:bodyDiv w:val="1"/>
      <w:marLeft w:val="0"/>
      <w:marRight w:val="0"/>
      <w:marTop w:val="0"/>
      <w:marBottom w:val="0"/>
      <w:divBdr>
        <w:top w:val="none" w:sz="0" w:space="0" w:color="auto"/>
        <w:left w:val="none" w:sz="0" w:space="0" w:color="auto"/>
        <w:bottom w:val="none" w:sz="0" w:space="0" w:color="auto"/>
        <w:right w:val="none" w:sz="0" w:space="0" w:color="auto"/>
      </w:divBdr>
    </w:div>
    <w:div w:id="1815029925">
      <w:bodyDiv w:val="1"/>
      <w:marLeft w:val="0"/>
      <w:marRight w:val="0"/>
      <w:marTop w:val="0"/>
      <w:marBottom w:val="0"/>
      <w:divBdr>
        <w:top w:val="none" w:sz="0" w:space="0" w:color="auto"/>
        <w:left w:val="none" w:sz="0" w:space="0" w:color="auto"/>
        <w:bottom w:val="none" w:sz="0" w:space="0" w:color="auto"/>
        <w:right w:val="none" w:sz="0" w:space="0" w:color="auto"/>
      </w:divBdr>
    </w:div>
    <w:div w:id="1815216440">
      <w:bodyDiv w:val="1"/>
      <w:marLeft w:val="0"/>
      <w:marRight w:val="0"/>
      <w:marTop w:val="0"/>
      <w:marBottom w:val="0"/>
      <w:divBdr>
        <w:top w:val="none" w:sz="0" w:space="0" w:color="auto"/>
        <w:left w:val="none" w:sz="0" w:space="0" w:color="auto"/>
        <w:bottom w:val="none" w:sz="0" w:space="0" w:color="auto"/>
        <w:right w:val="none" w:sz="0" w:space="0" w:color="auto"/>
      </w:divBdr>
    </w:div>
    <w:div w:id="1815372679">
      <w:bodyDiv w:val="1"/>
      <w:marLeft w:val="0"/>
      <w:marRight w:val="0"/>
      <w:marTop w:val="0"/>
      <w:marBottom w:val="0"/>
      <w:divBdr>
        <w:top w:val="none" w:sz="0" w:space="0" w:color="auto"/>
        <w:left w:val="none" w:sz="0" w:space="0" w:color="auto"/>
        <w:bottom w:val="none" w:sz="0" w:space="0" w:color="auto"/>
        <w:right w:val="none" w:sz="0" w:space="0" w:color="auto"/>
      </w:divBdr>
    </w:div>
    <w:div w:id="1815416190">
      <w:bodyDiv w:val="1"/>
      <w:marLeft w:val="0"/>
      <w:marRight w:val="0"/>
      <w:marTop w:val="0"/>
      <w:marBottom w:val="0"/>
      <w:divBdr>
        <w:top w:val="none" w:sz="0" w:space="0" w:color="auto"/>
        <w:left w:val="none" w:sz="0" w:space="0" w:color="auto"/>
        <w:bottom w:val="none" w:sz="0" w:space="0" w:color="auto"/>
        <w:right w:val="none" w:sz="0" w:space="0" w:color="auto"/>
      </w:divBdr>
    </w:div>
    <w:div w:id="1815486115">
      <w:bodyDiv w:val="1"/>
      <w:marLeft w:val="0"/>
      <w:marRight w:val="0"/>
      <w:marTop w:val="0"/>
      <w:marBottom w:val="0"/>
      <w:divBdr>
        <w:top w:val="none" w:sz="0" w:space="0" w:color="auto"/>
        <w:left w:val="none" w:sz="0" w:space="0" w:color="auto"/>
        <w:bottom w:val="none" w:sz="0" w:space="0" w:color="auto"/>
        <w:right w:val="none" w:sz="0" w:space="0" w:color="auto"/>
      </w:divBdr>
    </w:div>
    <w:div w:id="1816338931">
      <w:bodyDiv w:val="1"/>
      <w:marLeft w:val="0"/>
      <w:marRight w:val="0"/>
      <w:marTop w:val="0"/>
      <w:marBottom w:val="0"/>
      <w:divBdr>
        <w:top w:val="none" w:sz="0" w:space="0" w:color="auto"/>
        <w:left w:val="none" w:sz="0" w:space="0" w:color="auto"/>
        <w:bottom w:val="none" w:sz="0" w:space="0" w:color="auto"/>
        <w:right w:val="none" w:sz="0" w:space="0" w:color="auto"/>
      </w:divBdr>
    </w:div>
    <w:div w:id="1816406414">
      <w:bodyDiv w:val="1"/>
      <w:marLeft w:val="0"/>
      <w:marRight w:val="0"/>
      <w:marTop w:val="0"/>
      <w:marBottom w:val="0"/>
      <w:divBdr>
        <w:top w:val="none" w:sz="0" w:space="0" w:color="auto"/>
        <w:left w:val="none" w:sz="0" w:space="0" w:color="auto"/>
        <w:bottom w:val="none" w:sz="0" w:space="0" w:color="auto"/>
        <w:right w:val="none" w:sz="0" w:space="0" w:color="auto"/>
      </w:divBdr>
    </w:div>
    <w:div w:id="1816489302">
      <w:bodyDiv w:val="1"/>
      <w:marLeft w:val="0"/>
      <w:marRight w:val="0"/>
      <w:marTop w:val="0"/>
      <w:marBottom w:val="0"/>
      <w:divBdr>
        <w:top w:val="none" w:sz="0" w:space="0" w:color="auto"/>
        <w:left w:val="none" w:sz="0" w:space="0" w:color="auto"/>
        <w:bottom w:val="none" w:sz="0" w:space="0" w:color="auto"/>
        <w:right w:val="none" w:sz="0" w:space="0" w:color="auto"/>
      </w:divBdr>
    </w:div>
    <w:div w:id="1816530354">
      <w:bodyDiv w:val="1"/>
      <w:marLeft w:val="0"/>
      <w:marRight w:val="0"/>
      <w:marTop w:val="0"/>
      <w:marBottom w:val="0"/>
      <w:divBdr>
        <w:top w:val="none" w:sz="0" w:space="0" w:color="auto"/>
        <w:left w:val="none" w:sz="0" w:space="0" w:color="auto"/>
        <w:bottom w:val="none" w:sz="0" w:space="0" w:color="auto"/>
        <w:right w:val="none" w:sz="0" w:space="0" w:color="auto"/>
      </w:divBdr>
    </w:div>
    <w:div w:id="1816606154">
      <w:bodyDiv w:val="1"/>
      <w:marLeft w:val="0"/>
      <w:marRight w:val="0"/>
      <w:marTop w:val="0"/>
      <w:marBottom w:val="0"/>
      <w:divBdr>
        <w:top w:val="none" w:sz="0" w:space="0" w:color="auto"/>
        <w:left w:val="none" w:sz="0" w:space="0" w:color="auto"/>
        <w:bottom w:val="none" w:sz="0" w:space="0" w:color="auto"/>
        <w:right w:val="none" w:sz="0" w:space="0" w:color="auto"/>
      </w:divBdr>
    </w:div>
    <w:div w:id="1816725418">
      <w:bodyDiv w:val="1"/>
      <w:marLeft w:val="0"/>
      <w:marRight w:val="0"/>
      <w:marTop w:val="0"/>
      <w:marBottom w:val="0"/>
      <w:divBdr>
        <w:top w:val="none" w:sz="0" w:space="0" w:color="auto"/>
        <w:left w:val="none" w:sz="0" w:space="0" w:color="auto"/>
        <w:bottom w:val="none" w:sz="0" w:space="0" w:color="auto"/>
        <w:right w:val="none" w:sz="0" w:space="0" w:color="auto"/>
      </w:divBdr>
    </w:div>
    <w:div w:id="1816754475">
      <w:bodyDiv w:val="1"/>
      <w:marLeft w:val="0"/>
      <w:marRight w:val="0"/>
      <w:marTop w:val="0"/>
      <w:marBottom w:val="0"/>
      <w:divBdr>
        <w:top w:val="none" w:sz="0" w:space="0" w:color="auto"/>
        <w:left w:val="none" w:sz="0" w:space="0" w:color="auto"/>
        <w:bottom w:val="none" w:sz="0" w:space="0" w:color="auto"/>
        <w:right w:val="none" w:sz="0" w:space="0" w:color="auto"/>
      </w:divBdr>
    </w:div>
    <w:div w:id="1816800265">
      <w:bodyDiv w:val="1"/>
      <w:marLeft w:val="0"/>
      <w:marRight w:val="0"/>
      <w:marTop w:val="0"/>
      <w:marBottom w:val="0"/>
      <w:divBdr>
        <w:top w:val="none" w:sz="0" w:space="0" w:color="auto"/>
        <w:left w:val="none" w:sz="0" w:space="0" w:color="auto"/>
        <w:bottom w:val="none" w:sz="0" w:space="0" w:color="auto"/>
        <w:right w:val="none" w:sz="0" w:space="0" w:color="auto"/>
      </w:divBdr>
    </w:div>
    <w:div w:id="1816875347">
      <w:bodyDiv w:val="1"/>
      <w:marLeft w:val="0"/>
      <w:marRight w:val="0"/>
      <w:marTop w:val="0"/>
      <w:marBottom w:val="0"/>
      <w:divBdr>
        <w:top w:val="none" w:sz="0" w:space="0" w:color="auto"/>
        <w:left w:val="none" w:sz="0" w:space="0" w:color="auto"/>
        <w:bottom w:val="none" w:sz="0" w:space="0" w:color="auto"/>
        <w:right w:val="none" w:sz="0" w:space="0" w:color="auto"/>
      </w:divBdr>
    </w:div>
    <w:div w:id="1817187773">
      <w:bodyDiv w:val="1"/>
      <w:marLeft w:val="0"/>
      <w:marRight w:val="0"/>
      <w:marTop w:val="0"/>
      <w:marBottom w:val="0"/>
      <w:divBdr>
        <w:top w:val="none" w:sz="0" w:space="0" w:color="auto"/>
        <w:left w:val="none" w:sz="0" w:space="0" w:color="auto"/>
        <w:bottom w:val="none" w:sz="0" w:space="0" w:color="auto"/>
        <w:right w:val="none" w:sz="0" w:space="0" w:color="auto"/>
      </w:divBdr>
    </w:div>
    <w:div w:id="1817449886">
      <w:bodyDiv w:val="1"/>
      <w:marLeft w:val="0"/>
      <w:marRight w:val="0"/>
      <w:marTop w:val="0"/>
      <w:marBottom w:val="0"/>
      <w:divBdr>
        <w:top w:val="none" w:sz="0" w:space="0" w:color="auto"/>
        <w:left w:val="none" w:sz="0" w:space="0" w:color="auto"/>
        <w:bottom w:val="none" w:sz="0" w:space="0" w:color="auto"/>
        <w:right w:val="none" w:sz="0" w:space="0" w:color="auto"/>
      </w:divBdr>
    </w:div>
    <w:div w:id="1817528622">
      <w:bodyDiv w:val="1"/>
      <w:marLeft w:val="0"/>
      <w:marRight w:val="0"/>
      <w:marTop w:val="0"/>
      <w:marBottom w:val="0"/>
      <w:divBdr>
        <w:top w:val="none" w:sz="0" w:space="0" w:color="auto"/>
        <w:left w:val="none" w:sz="0" w:space="0" w:color="auto"/>
        <w:bottom w:val="none" w:sz="0" w:space="0" w:color="auto"/>
        <w:right w:val="none" w:sz="0" w:space="0" w:color="auto"/>
      </w:divBdr>
    </w:div>
    <w:div w:id="1817645268">
      <w:bodyDiv w:val="1"/>
      <w:marLeft w:val="0"/>
      <w:marRight w:val="0"/>
      <w:marTop w:val="0"/>
      <w:marBottom w:val="0"/>
      <w:divBdr>
        <w:top w:val="none" w:sz="0" w:space="0" w:color="auto"/>
        <w:left w:val="none" w:sz="0" w:space="0" w:color="auto"/>
        <w:bottom w:val="none" w:sz="0" w:space="0" w:color="auto"/>
        <w:right w:val="none" w:sz="0" w:space="0" w:color="auto"/>
      </w:divBdr>
    </w:div>
    <w:div w:id="1817650572">
      <w:bodyDiv w:val="1"/>
      <w:marLeft w:val="0"/>
      <w:marRight w:val="0"/>
      <w:marTop w:val="0"/>
      <w:marBottom w:val="0"/>
      <w:divBdr>
        <w:top w:val="none" w:sz="0" w:space="0" w:color="auto"/>
        <w:left w:val="none" w:sz="0" w:space="0" w:color="auto"/>
        <w:bottom w:val="none" w:sz="0" w:space="0" w:color="auto"/>
        <w:right w:val="none" w:sz="0" w:space="0" w:color="auto"/>
      </w:divBdr>
    </w:div>
    <w:div w:id="1817717065">
      <w:bodyDiv w:val="1"/>
      <w:marLeft w:val="0"/>
      <w:marRight w:val="0"/>
      <w:marTop w:val="0"/>
      <w:marBottom w:val="0"/>
      <w:divBdr>
        <w:top w:val="none" w:sz="0" w:space="0" w:color="auto"/>
        <w:left w:val="none" w:sz="0" w:space="0" w:color="auto"/>
        <w:bottom w:val="none" w:sz="0" w:space="0" w:color="auto"/>
        <w:right w:val="none" w:sz="0" w:space="0" w:color="auto"/>
      </w:divBdr>
    </w:div>
    <w:div w:id="1817720634">
      <w:bodyDiv w:val="1"/>
      <w:marLeft w:val="0"/>
      <w:marRight w:val="0"/>
      <w:marTop w:val="0"/>
      <w:marBottom w:val="0"/>
      <w:divBdr>
        <w:top w:val="none" w:sz="0" w:space="0" w:color="auto"/>
        <w:left w:val="none" w:sz="0" w:space="0" w:color="auto"/>
        <w:bottom w:val="none" w:sz="0" w:space="0" w:color="auto"/>
        <w:right w:val="none" w:sz="0" w:space="0" w:color="auto"/>
      </w:divBdr>
    </w:div>
    <w:div w:id="1817797017">
      <w:bodyDiv w:val="1"/>
      <w:marLeft w:val="0"/>
      <w:marRight w:val="0"/>
      <w:marTop w:val="0"/>
      <w:marBottom w:val="0"/>
      <w:divBdr>
        <w:top w:val="none" w:sz="0" w:space="0" w:color="auto"/>
        <w:left w:val="none" w:sz="0" w:space="0" w:color="auto"/>
        <w:bottom w:val="none" w:sz="0" w:space="0" w:color="auto"/>
        <w:right w:val="none" w:sz="0" w:space="0" w:color="auto"/>
      </w:divBdr>
    </w:div>
    <w:div w:id="1817801551">
      <w:bodyDiv w:val="1"/>
      <w:marLeft w:val="0"/>
      <w:marRight w:val="0"/>
      <w:marTop w:val="0"/>
      <w:marBottom w:val="0"/>
      <w:divBdr>
        <w:top w:val="none" w:sz="0" w:space="0" w:color="auto"/>
        <w:left w:val="none" w:sz="0" w:space="0" w:color="auto"/>
        <w:bottom w:val="none" w:sz="0" w:space="0" w:color="auto"/>
        <w:right w:val="none" w:sz="0" w:space="0" w:color="auto"/>
      </w:divBdr>
    </w:div>
    <w:div w:id="1817991586">
      <w:bodyDiv w:val="1"/>
      <w:marLeft w:val="0"/>
      <w:marRight w:val="0"/>
      <w:marTop w:val="0"/>
      <w:marBottom w:val="0"/>
      <w:divBdr>
        <w:top w:val="none" w:sz="0" w:space="0" w:color="auto"/>
        <w:left w:val="none" w:sz="0" w:space="0" w:color="auto"/>
        <w:bottom w:val="none" w:sz="0" w:space="0" w:color="auto"/>
        <w:right w:val="none" w:sz="0" w:space="0" w:color="auto"/>
      </w:divBdr>
    </w:div>
    <w:div w:id="1817993986">
      <w:bodyDiv w:val="1"/>
      <w:marLeft w:val="0"/>
      <w:marRight w:val="0"/>
      <w:marTop w:val="0"/>
      <w:marBottom w:val="0"/>
      <w:divBdr>
        <w:top w:val="none" w:sz="0" w:space="0" w:color="auto"/>
        <w:left w:val="none" w:sz="0" w:space="0" w:color="auto"/>
        <w:bottom w:val="none" w:sz="0" w:space="0" w:color="auto"/>
        <w:right w:val="none" w:sz="0" w:space="0" w:color="auto"/>
      </w:divBdr>
    </w:div>
    <w:div w:id="1818109422">
      <w:bodyDiv w:val="1"/>
      <w:marLeft w:val="0"/>
      <w:marRight w:val="0"/>
      <w:marTop w:val="0"/>
      <w:marBottom w:val="0"/>
      <w:divBdr>
        <w:top w:val="none" w:sz="0" w:space="0" w:color="auto"/>
        <w:left w:val="none" w:sz="0" w:space="0" w:color="auto"/>
        <w:bottom w:val="none" w:sz="0" w:space="0" w:color="auto"/>
        <w:right w:val="none" w:sz="0" w:space="0" w:color="auto"/>
      </w:divBdr>
    </w:div>
    <w:div w:id="1818260936">
      <w:bodyDiv w:val="1"/>
      <w:marLeft w:val="0"/>
      <w:marRight w:val="0"/>
      <w:marTop w:val="0"/>
      <w:marBottom w:val="0"/>
      <w:divBdr>
        <w:top w:val="none" w:sz="0" w:space="0" w:color="auto"/>
        <w:left w:val="none" w:sz="0" w:space="0" w:color="auto"/>
        <w:bottom w:val="none" w:sz="0" w:space="0" w:color="auto"/>
        <w:right w:val="none" w:sz="0" w:space="0" w:color="auto"/>
      </w:divBdr>
    </w:div>
    <w:div w:id="1818262349">
      <w:bodyDiv w:val="1"/>
      <w:marLeft w:val="0"/>
      <w:marRight w:val="0"/>
      <w:marTop w:val="0"/>
      <w:marBottom w:val="0"/>
      <w:divBdr>
        <w:top w:val="none" w:sz="0" w:space="0" w:color="auto"/>
        <w:left w:val="none" w:sz="0" w:space="0" w:color="auto"/>
        <w:bottom w:val="none" w:sz="0" w:space="0" w:color="auto"/>
        <w:right w:val="none" w:sz="0" w:space="0" w:color="auto"/>
      </w:divBdr>
    </w:div>
    <w:div w:id="1818304631">
      <w:bodyDiv w:val="1"/>
      <w:marLeft w:val="0"/>
      <w:marRight w:val="0"/>
      <w:marTop w:val="0"/>
      <w:marBottom w:val="0"/>
      <w:divBdr>
        <w:top w:val="none" w:sz="0" w:space="0" w:color="auto"/>
        <w:left w:val="none" w:sz="0" w:space="0" w:color="auto"/>
        <w:bottom w:val="none" w:sz="0" w:space="0" w:color="auto"/>
        <w:right w:val="none" w:sz="0" w:space="0" w:color="auto"/>
      </w:divBdr>
    </w:div>
    <w:div w:id="1818642698">
      <w:bodyDiv w:val="1"/>
      <w:marLeft w:val="0"/>
      <w:marRight w:val="0"/>
      <w:marTop w:val="0"/>
      <w:marBottom w:val="0"/>
      <w:divBdr>
        <w:top w:val="none" w:sz="0" w:space="0" w:color="auto"/>
        <w:left w:val="none" w:sz="0" w:space="0" w:color="auto"/>
        <w:bottom w:val="none" w:sz="0" w:space="0" w:color="auto"/>
        <w:right w:val="none" w:sz="0" w:space="0" w:color="auto"/>
      </w:divBdr>
    </w:div>
    <w:div w:id="1818957066">
      <w:bodyDiv w:val="1"/>
      <w:marLeft w:val="0"/>
      <w:marRight w:val="0"/>
      <w:marTop w:val="0"/>
      <w:marBottom w:val="0"/>
      <w:divBdr>
        <w:top w:val="none" w:sz="0" w:space="0" w:color="auto"/>
        <w:left w:val="none" w:sz="0" w:space="0" w:color="auto"/>
        <w:bottom w:val="none" w:sz="0" w:space="0" w:color="auto"/>
        <w:right w:val="none" w:sz="0" w:space="0" w:color="auto"/>
      </w:divBdr>
    </w:div>
    <w:div w:id="1819110444">
      <w:bodyDiv w:val="1"/>
      <w:marLeft w:val="0"/>
      <w:marRight w:val="0"/>
      <w:marTop w:val="0"/>
      <w:marBottom w:val="0"/>
      <w:divBdr>
        <w:top w:val="none" w:sz="0" w:space="0" w:color="auto"/>
        <w:left w:val="none" w:sz="0" w:space="0" w:color="auto"/>
        <w:bottom w:val="none" w:sz="0" w:space="0" w:color="auto"/>
        <w:right w:val="none" w:sz="0" w:space="0" w:color="auto"/>
      </w:divBdr>
    </w:div>
    <w:div w:id="1819150538">
      <w:bodyDiv w:val="1"/>
      <w:marLeft w:val="0"/>
      <w:marRight w:val="0"/>
      <w:marTop w:val="0"/>
      <w:marBottom w:val="0"/>
      <w:divBdr>
        <w:top w:val="none" w:sz="0" w:space="0" w:color="auto"/>
        <w:left w:val="none" w:sz="0" w:space="0" w:color="auto"/>
        <w:bottom w:val="none" w:sz="0" w:space="0" w:color="auto"/>
        <w:right w:val="none" w:sz="0" w:space="0" w:color="auto"/>
      </w:divBdr>
    </w:div>
    <w:div w:id="1819492190">
      <w:bodyDiv w:val="1"/>
      <w:marLeft w:val="0"/>
      <w:marRight w:val="0"/>
      <w:marTop w:val="0"/>
      <w:marBottom w:val="0"/>
      <w:divBdr>
        <w:top w:val="none" w:sz="0" w:space="0" w:color="auto"/>
        <w:left w:val="none" w:sz="0" w:space="0" w:color="auto"/>
        <w:bottom w:val="none" w:sz="0" w:space="0" w:color="auto"/>
        <w:right w:val="none" w:sz="0" w:space="0" w:color="auto"/>
      </w:divBdr>
    </w:div>
    <w:div w:id="1819610430">
      <w:bodyDiv w:val="1"/>
      <w:marLeft w:val="0"/>
      <w:marRight w:val="0"/>
      <w:marTop w:val="0"/>
      <w:marBottom w:val="0"/>
      <w:divBdr>
        <w:top w:val="none" w:sz="0" w:space="0" w:color="auto"/>
        <w:left w:val="none" w:sz="0" w:space="0" w:color="auto"/>
        <w:bottom w:val="none" w:sz="0" w:space="0" w:color="auto"/>
        <w:right w:val="none" w:sz="0" w:space="0" w:color="auto"/>
      </w:divBdr>
    </w:div>
    <w:div w:id="1819615287">
      <w:bodyDiv w:val="1"/>
      <w:marLeft w:val="0"/>
      <w:marRight w:val="0"/>
      <w:marTop w:val="0"/>
      <w:marBottom w:val="0"/>
      <w:divBdr>
        <w:top w:val="none" w:sz="0" w:space="0" w:color="auto"/>
        <w:left w:val="none" w:sz="0" w:space="0" w:color="auto"/>
        <w:bottom w:val="none" w:sz="0" w:space="0" w:color="auto"/>
        <w:right w:val="none" w:sz="0" w:space="0" w:color="auto"/>
      </w:divBdr>
    </w:div>
    <w:div w:id="1819616363">
      <w:bodyDiv w:val="1"/>
      <w:marLeft w:val="0"/>
      <w:marRight w:val="0"/>
      <w:marTop w:val="0"/>
      <w:marBottom w:val="0"/>
      <w:divBdr>
        <w:top w:val="none" w:sz="0" w:space="0" w:color="auto"/>
        <w:left w:val="none" w:sz="0" w:space="0" w:color="auto"/>
        <w:bottom w:val="none" w:sz="0" w:space="0" w:color="auto"/>
        <w:right w:val="none" w:sz="0" w:space="0" w:color="auto"/>
      </w:divBdr>
    </w:div>
    <w:div w:id="1819685031">
      <w:bodyDiv w:val="1"/>
      <w:marLeft w:val="0"/>
      <w:marRight w:val="0"/>
      <w:marTop w:val="0"/>
      <w:marBottom w:val="0"/>
      <w:divBdr>
        <w:top w:val="none" w:sz="0" w:space="0" w:color="auto"/>
        <w:left w:val="none" w:sz="0" w:space="0" w:color="auto"/>
        <w:bottom w:val="none" w:sz="0" w:space="0" w:color="auto"/>
        <w:right w:val="none" w:sz="0" w:space="0" w:color="auto"/>
      </w:divBdr>
    </w:div>
    <w:div w:id="1819690789">
      <w:bodyDiv w:val="1"/>
      <w:marLeft w:val="0"/>
      <w:marRight w:val="0"/>
      <w:marTop w:val="0"/>
      <w:marBottom w:val="0"/>
      <w:divBdr>
        <w:top w:val="none" w:sz="0" w:space="0" w:color="auto"/>
        <w:left w:val="none" w:sz="0" w:space="0" w:color="auto"/>
        <w:bottom w:val="none" w:sz="0" w:space="0" w:color="auto"/>
        <w:right w:val="none" w:sz="0" w:space="0" w:color="auto"/>
      </w:divBdr>
    </w:div>
    <w:div w:id="1819762383">
      <w:bodyDiv w:val="1"/>
      <w:marLeft w:val="0"/>
      <w:marRight w:val="0"/>
      <w:marTop w:val="0"/>
      <w:marBottom w:val="0"/>
      <w:divBdr>
        <w:top w:val="none" w:sz="0" w:space="0" w:color="auto"/>
        <w:left w:val="none" w:sz="0" w:space="0" w:color="auto"/>
        <w:bottom w:val="none" w:sz="0" w:space="0" w:color="auto"/>
        <w:right w:val="none" w:sz="0" w:space="0" w:color="auto"/>
      </w:divBdr>
    </w:div>
    <w:div w:id="1819834387">
      <w:bodyDiv w:val="1"/>
      <w:marLeft w:val="0"/>
      <w:marRight w:val="0"/>
      <w:marTop w:val="0"/>
      <w:marBottom w:val="0"/>
      <w:divBdr>
        <w:top w:val="none" w:sz="0" w:space="0" w:color="auto"/>
        <w:left w:val="none" w:sz="0" w:space="0" w:color="auto"/>
        <w:bottom w:val="none" w:sz="0" w:space="0" w:color="auto"/>
        <w:right w:val="none" w:sz="0" w:space="0" w:color="auto"/>
      </w:divBdr>
    </w:div>
    <w:div w:id="1819884621">
      <w:bodyDiv w:val="1"/>
      <w:marLeft w:val="0"/>
      <w:marRight w:val="0"/>
      <w:marTop w:val="0"/>
      <w:marBottom w:val="0"/>
      <w:divBdr>
        <w:top w:val="none" w:sz="0" w:space="0" w:color="auto"/>
        <w:left w:val="none" w:sz="0" w:space="0" w:color="auto"/>
        <w:bottom w:val="none" w:sz="0" w:space="0" w:color="auto"/>
        <w:right w:val="none" w:sz="0" w:space="0" w:color="auto"/>
      </w:divBdr>
    </w:div>
    <w:div w:id="1819958412">
      <w:bodyDiv w:val="1"/>
      <w:marLeft w:val="0"/>
      <w:marRight w:val="0"/>
      <w:marTop w:val="0"/>
      <w:marBottom w:val="0"/>
      <w:divBdr>
        <w:top w:val="none" w:sz="0" w:space="0" w:color="auto"/>
        <w:left w:val="none" w:sz="0" w:space="0" w:color="auto"/>
        <w:bottom w:val="none" w:sz="0" w:space="0" w:color="auto"/>
        <w:right w:val="none" w:sz="0" w:space="0" w:color="auto"/>
      </w:divBdr>
    </w:div>
    <w:div w:id="1820145824">
      <w:bodyDiv w:val="1"/>
      <w:marLeft w:val="0"/>
      <w:marRight w:val="0"/>
      <w:marTop w:val="0"/>
      <w:marBottom w:val="0"/>
      <w:divBdr>
        <w:top w:val="none" w:sz="0" w:space="0" w:color="auto"/>
        <w:left w:val="none" w:sz="0" w:space="0" w:color="auto"/>
        <w:bottom w:val="none" w:sz="0" w:space="0" w:color="auto"/>
        <w:right w:val="none" w:sz="0" w:space="0" w:color="auto"/>
      </w:divBdr>
    </w:div>
    <w:div w:id="1820146103">
      <w:bodyDiv w:val="1"/>
      <w:marLeft w:val="0"/>
      <w:marRight w:val="0"/>
      <w:marTop w:val="0"/>
      <w:marBottom w:val="0"/>
      <w:divBdr>
        <w:top w:val="none" w:sz="0" w:space="0" w:color="auto"/>
        <w:left w:val="none" w:sz="0" w:space="0" w:color="auto"/>
        <w:bottom w:val="none" w:sz="0" w:space="0" w:color="auto"/>
        <w:right w:val="none" w:sz="0" w:space="0" w:color="auto"/>
      </w:divBdr>
    </w:div>
    <w:div w:id="1820339874">
      <w:bodyDiv w:val="1"/>
      <w:marLeft w:val="0"/>
      <w:marRight w:val="0"/>
      <w:marTop w:val="0"/>
      <w:marBottom w:val="0"/>
      <w:divBdr>
        <w:top w:val="none" w:sz="0" w:space="0" w:color="auto"/>
        <w:left w:val="none" w:sz="0" w:space="0" w:color="auto"/>
        <w:bottom w:val="none" w:sz="0" w:space="0" w:color="auto"/>
        <w:right w:val="none" w:sz="0" w:space="0" w:color="auto"/>
      </w:divBdr>
    </w:div>
    <w:div w:id="1820340961">
      <w:bodyDiv w:val="1"/>
      <w:marLeft w:val="0"/>
      <w:marRight w:val="0"/>
      <w:marTop w:val="0"/>
      <w:marBottom w:val="0"/>
      <w:divBdr>
        <w:top w:val="none" w:sz="0" w:space="0" w:color="auto"/>
        <w:left w:val="none" w:sz="0" w:space="0" w:color="auto"/>
        <w:bottom w:val="none" w:sz="0" w:space="0" w:color="auto"/>
        <w:right w:val="none" w:sz="0" w:space="0" w:color="auto"/>
      </w:divBdr>
    </w:div>
    <w:div w:id="1820462643">
      <w:bodyDiv w:val="1"/>
      <w:marLeft w:val="0"/>
      <w:marRight w:val="0"/>
      <w:marTop w:val="0"/>
      <w:marBottom w:val="0"/>
      <w:divBdr>
        <w:top w:val="none" w:sz="0" w:space="0" w:color="auto"/>
        <w:left w:val="none" w:sz="0" w:space="0" w:color="auto"/>
        <w:bottom w:val="none" w:sz="0" w:space="0" w:color="auto"/>
        <w:right w:val="none" w:sz="0" w:space="0" w:color="auto"/>
      </w:divBdr>
    </w:div>
    <w:div w:id="1820804052">
      <w:bodyDiv w:val="1"/>
      <w:marLeft w:val="0"/>
      <w:marRight w:val="0"/>
      <w:marTop w:val="0"/>
      <w:marBottom w:val="0"/>
      <w:divBdr>
        <w:top w:val="none" w:sz="0" w:space="0" w:color="auto"/>
        <w:left w:val="none" w:sz="0" w:space="0" w:color="auto"/>
        <w:bottom w:val="none" w:sz="0" w:space="0" w:color="auto"/>
        <w:right w:val="none" w:sz="0" w:space="0" w:color="auto"/>
      </w:divBdr>
    </w:div>
    <w:div w:id="1820806957">
      <w:bodyDiv w:val="1"/>
      <w:marLeft w:val="0"/>
      <w:marRight w:val="0"/>
      <w:marTop w:val="0"/>
      <w:marBottom w:val="0"/>
      <w:divBdr>
        <w:top w:val="none" w:sz="0" w:space="0" w:color="auto"/>
        <w:left w:val="none" w:sz="0" w:space="0" w:color="auto"/>
        <w:bottom w:val="none" w:sz="0" w:space="0" w:color="auto"/>
        <w:right w:val="none" w:sz="0" w:space="0" w:color="auto"/>
      </w:divBdr>
    </w:div>
    <w:div w:id="1820808677">
      <w:bodyDiv w:val="1"/>
      <w:marLeft w:val="0"/>
      <w:marRight w:val="0"/>
      <w:marTop w:val="0"/>
      <w:marBottom w:val="0"/>
      <w:divBdr>
        <w:top w:val="none" w:sz="0" w:space="0" w:color="auto"/>
        <w:left w:val="none" w:sz="0" w:space="0" w:color="auto"/>
        <w:bottom w:val="none" w:sz="0" w:space="0" w:color="auto"/>
        <w:right w:val="none" w:sz="0" w:space="0" w:color="auto"/>
      </w:divBdr>
    </w:div>
    <w:div w:id="1820883309">
      <w:bodyDiv w:val="1"/>
      <w:marLeft w:val="0"/>
      <w:marRight w:val="0"/>
      <w:marTop w:val="0"/>
      <w:marBottom w:val="0"/>
      <w:divBdr>
        <w:top w:val="none" w:sz="0" w:space="0" w:color="auto"/>
        <w:left w:val="none" w:sz="0" w:space="0" w:color="auto"/>
        <w:bottom w:val="none" w:sz="0" w:space="0" w:color="auto"/>
        <w:right w:val="none" w:sz="0" w:space="0" w:color="auto"/>
      </w:divBdr>
    </w:div>
    <w:div w:id="1820926560">
      <w:bodyDiv w:val="1"/>
      <w:marLeft w:val="0"/>
      <w:marRight w:val="0"/>
      <w:marTop w:val="0"/>
      <w:marBottom w:val="0"/>
      <w:divBdr>
        <w:top w:val="none" w:sz="0" w:space="0" w:color="auto"/>
        <w:left w:val="none" w:sz="0" w:space="0" w:color="auto"/>
        <w:bottom w:val="none" w:sz="0" w:space="0" w:color="auto"/>
        <w:right w:val="none" w:sz="0" w:space="0" w:color="auto"/>
      </w:divBdr>
    </w:div>
    <w:div w:id="1821262016">
      <w:bodyDiv w:val="1"/>
      <w:marLeft w:val="0"/>
      <w:marRight w:val="0"/>
      <w:marTop w:val="0"/>
      <w:marBottom w:val="0"/>
      <w:divBdr>
        <w:top w:val="none" w:sz="0" w:space="0" w:color="auto"/>
        <w:left w:val="none" w:sz="0" w:space="0" w:color="auto"/>
        <w:bottom w:val="none" w:sz="0" w:space="0" w:color="auto"/>
        <w:right w:val="none" w:sz="0" w:space="0" w:color="auto"/>
      </w:divBdr>
    </w:div>
    <w:div w:id="1821266434">
      <w:bodyDiv w:val="1"/>
      <w:marLeft w:val="0"/>
      <w:marRight w:val="0"/>
      <w:marTop w:val="0"/>
      <w:marBottom w:val="0"/>
      <w:divBdr>
        <w:top w:val="none" w:sz="0" w:space="0" w:color="auto"/>
        <w:left w:val="none" w:sz="0" w:space="0" w:color="auto"/>
        <w:bottom w:val="none" w:sz="0" w:space="0" w:color="auto"/>
        <w:right w:val="none" w:sz="0" w:space="0" w:color="auto"/>
      </w:divBdr>
    </w:div>
    <w:div w:id="1821386931">
      <w:bodyDiv w:val="1"/>
      <w:marLeft w:val="0"/>
      <w:marRight w:val="0"/>
      <w:marTop w:val="0"/>
      <w:marBottom w:val="0"/>
      <w:divBdr>
        <w:top w:val="none" w:sz="0" w:space="0" w:color="auto"/>
        <w:left w:val="none" w:sz="0" w:space="0" w:color="auto"/>
        <w:bottom w:val="none" w:sz="0" w:space="0" w:color="auto"/>
        <w:right w:val="none" w:sz="0" w:space="0" w:color="auto"/>
      </w:divBdr>
    </w:div>
    <w:div w:id="1821459659">
      <w:bodyDiv w:val="1"/>
      <w:marLeft w:val="0"/>
      <w:marRight w:val="0"/>
      <w:marTop w:val="0"/>
      <w:marBottom w:val="0"/>
      <w:divBdr>
        <w:top w:val="none" w:sz="0" w:space="0" w:color="auto"/>
        <w:left w:val="none" w:sz="0" w:space="0" w:color="auto"/>
        <w:bottom w:val="none" w:sz="0" w:space="0" w:color="auto"/>
        <w:right w:val="none" w:sz="0" w:space="0" w:color="auto"/>
      </w:divBdr>
    </w:div>
    <w:div w:id="1821532826">
      <w:bodyDiv w:val="1"/>
      <w:marLeft w:val="0"/>
      <w:marRight w:val="0"/>
      <w:marTop w:val="0"/>
      <w:marBottom w:val="0"/>
      <w:divBdr>
        <w:top w:val="none" w:sz="0" w:space="0" w:color="auto"/>
        <w:left w:val="none" w:sz="0" w:space="0" w:color="auto"/>
        <w:bottom w:val="none" w:sz="0" w:space="0" w:color="auto"/>
        <w:right w:val="none" w:sz="0" w:space="0" w:color="auto"/>
      </w:divBdr>
    </w:div>
    <w:div w:id="1821573349">
      <w:bodyDiv w:val="1"/>
      <w:marLeft w:val="0"/>
      <w:marRight w:val="0"/>
      <w:marTop w:val="0"/>
      <w:marBottom w:val="0"/>
      <w:divBdr>
        <w:top w:val="none" w:sz="0" w:space="0" w:color="auto"/>
        <w:left w:val="none" w:sz="0" w:space="0" w:color="auto"/>
        <w:bottom w:val="none" w:sz="0" w:space="0" w:color="auto"/>
        <w:right w:val="none" w:sz="0" w:space="0" w:color="auto"/>
      </w:divBdr>
    </w:div>
    <w:div w:id="1821648663">
      <w:bodyDiv w:val="1"/>
      <w:marLeft w:val="0"/>
      <w:marRight w:val="0"/>
      <w:marTop w:val="0"/>
      <w:marBottom w:val="0"/>
      <w:divBdr>
        <w:top w:val="none" w:sz="0" w:space="0" w:color="auto"/>
        <w:left w:val="none" w:sz="0" w:space="0" w:color="auto"/>
        <w:bottom w:val="none" w:sz="0" w:space="0" w:color="auto"/>
        <w:right w:val="none" w:sz="0" w:space="0" w:color="auto"/>
      </w:divBdr>
    </w:div>
    <w:div w:id="1821730612">
      <w:bodyDiv w:val="1"/>
      <w:marLeft w:val="0"/>
      <w:marRight w:val="0"/>
      <w:marTop w:val="0"/>
      <w:marBottom w:val="0"/>
      <w:divBdr>
        <w:top w:val="none" w:sz="0" w:space="0" w:color="auto"/>
        <w:left w:val="none" w:sz="0" w:space="0" w:color="auto"/>
        <w:bottom w:val="none" w:sz="0" w:space="0" w:color="auto"/>
        <w:right w:val="none" w:sz="0" w:space="0" w:color="auto"/>
      </w:divBdr>
    </w:div>
    <w:div w:id="1822044056">
      <w:bodyDiv w:val="1"/>
      <w:marLeft w:val="0"/>
      <w:marRight w:val="0"/>
      <w:marTop w:val="0"/>
      <w:marBottom w:val="0"/>
      <w:divBdr>
        <w:top w:val="none" w:sz="0" w:space="0" w:color="auto"/>
        <w:left w:val="none" w:sz="0" w:space="0" w:color="auto"/>
        <w:bottom w:val="none" w:sz="0" w:space="0" w:color="auto"/>
        <w:right w:val="none" w:sz="0" w:space="0" w:color="auto"/>
      </w:divBdr>
    </w:div>
    <w:div w:id="1822119662">
      <w:bodyDiv w:val="1"/>
      <w:marLeft w:val="0"/>
      <w:marRight w:val="0"/>
      <w:marTop w:val="0"/>
      <w:marBottom w:val="0"/>
      <w:divBdr>
        <w:top w:val="none" w:sz="0" w:space="0" w:color="auto"/>
        <w:left w:val="none" w:sz="0" w:space="0" w:color="auto"/>
        <w:bottom w:val="none" w:sz="0" w:space="0" w:color="auto"/>
        <w:right w:val="none" w:sz="0" w:space="0" w:color="auto"/>
      </w:divBdr>
    </w:div>
    <w:div w:id="1822580399">
      <w:bodyDiv w:val="1"/>
      <w:marLeft w:val="0"/>
      <w:marRight w:val="0"/>
      <w:marTop w:val="0"/>
      <w:marBottom w:val="0"/>
      <w:divBdr>
        <w:top w:val="none" w:sz="0" w:space="0" w:color="auto"/>
        <w:left w:val="none" w:sz="0" w:space="0" w:color="auto"/>
        <w:bottom w:val="none" w:sz="0" w:space="0" w:color="auto"/>
        <w:right w:val="none" w:sz="0" w:space="0" w:color="auto"/>
      </w:divBdr>
    </w:div>
    <w:div w:id="1822651370">
      <w:bodyDiv w:val="1"/>
      <w:marLeft w:val="0"/>
      <w:marRight w:val="0"/>
      <w:marTop w:val="0"/>
      <w:marBottom w:val="0"/>
      <w:divBdr>
        <w:top w:val="none" w:sz="0" w:space="0" w:color="auto"/>
        <w:left w:val="none" w:sz="0" w:space="0" w:color="auto"/>
        <w:bottom w:val="none" w:sz="0" w:space="0" w:color="auto"/>
        <w:right w:val="none" w:sz="0" w:space="0" w:color="auto"/>
      </w:divBdr>
    </w:div>
    <w:div w:id="1822698758">
      <w:bodyDiv w:val="1"/>
      <w:marLeft w:val="0"/>
      <w:marRight w:val="0"/>
      <w:marTop w:val="0"/>
      <w:marBottom w:val="0"/>
      <w:divBdr>
        <w:top w:val="none" w:sz="0" w:space="0" w:color="auto"/>
        <w:left w:val="none" w:sz="0" w:space="0" w:color="auto"/>
        <w:bottom w:val="none" w:sz="0" w:space="0" w:color="auto"/>
        <w:right w:val="none" w:sz="0" w:space="0" w:color="auto"/>
      </w:divBdr>
    </w:div>
    <w:div w:id="1822770941">
      <w:bodyDiv w:val="1"/>
      <w:marLeft w:val="0"/>
      <w:marRight w:val="0"/>
      <w:marTop w:val="0"/>
      <w:marBottom w:val="0"/>
      <w:divBdr>
        <w:top w:val="none" w:sz="0" w:space="0" w:color="auto"/>
        <w:left w:val="none" w:sz="0" w:space="0" w:color="auto"/>
        <w:bottom w:val="none" w:sz="0" w:space="0" w:color="auto"/>
        <w:right w:val="none" w:sz="0" w:space="0" w:color="auto"/>
      </w:divBdr>
    </w:div>
    <w:div w:id="1822962093">
      <w:bodyDiv w:val="1"/>
      <w:marLeft w:val="0"/>
      <w:marRight w:val="0"/>
      <w:marTop w:val="0"/>
      <w:marBottom w:val="0"/>
      <w:divBdr>
        <w:top w:val="none" w:sz="0" w:space="0" w:color="auto"/>
        <w:left w:val="none" w:sz="0" w:space="0" w:color="auto"/>
        <w:bottom w:val="none" w:sz="0" w:space="0" w:color="auto"/>
        <w:right w:val="none" w:sz="0" w:space="0" w:color="auto"/>
      </w:divBdr>
    </w:div>
    <w:div w:id="1823036413">
      <w:bodyDiv w:val="1"/>
      <w:marLeft w:val="0"/>
      <w:marRight w:val="0"/>
      <w:marTop w:val="0"/>
      <w:marBottom w:val="0"/>
      <w:divBdr>
        <w:top w:val="none" w:sz="0" w:space="0" w:color="auto"/>
        <w:left w:val="none" w:sz="0" w:space="0" w:color="auto"/>
        <w:bottom w:val="none" w:sz="0" w:space="0" w:color="auto"/>
        <w:right w:val="none" w:sz="0" w:space="0" w:color="auto"/>
      </w:divBdr>
    </w:div>
    <w:div w:id="1823156924">
      <w:bodyDiv w:val="1"/>
      <w:marLeft w:val="0"/>
      <w:marRight w:val="0"/>
      <w:marTop w:val="0"/>
      <w:marBottom w:val="0"/>
      <w:divBdr>
        <w:top w:val="none" w:sz="0" w:space="0" w:color="auto"/>
        <w:left w:val="none" w:sz="0" w:space="0" w:color="auto"/>
        <w:bottom w:val="none" w:sz="0" w:space="0" w:color="auto"/>
        <w:right w:val="none" w:sz="0" w:space="0" w:color="auto"/>
      </w:divBdr>
    </w:div>
    <w:div w:id="1823303987">
      <w:bodyDiv w:val="1"/>
      <w:marLeft w:val="0"/>
      <w:marRight w:val="0"/>
      <w:marTop w:val="0"/>
      <w:marBottom w:val="0"/>
      <w:divBdr>
        <w:top w:val="none" w:sz="0" w:space="0" w:color="auto"/>
        <w:left w:val="none" w:sz="0" w:space="0" w:color="auto"/>
        <w:bottom w:val="none" w:sz="0" w:space="0" w:color="auto"/>
        <w:right w:val="none" w:sz="0" w:space="0" w:color="auto"/>
      </w:divBdr>
    </w:div>
    <w:div w:id="1823497944">
      <w:bodyDiv w:val="1"/>
      <w:marLeft w:val="0"/>
      <w:marRight w:val="0"/>
      <w:marTop w:val="0"/>
      <w:marBottom w:val="0"/>
      <w:divBdr>
        <w:top w:val="none" w:sz="0" w:space="0" w:color="auto"/>
        <w:left w:val="none" w:sz="0" w:space="0" w:color="auto"/>
        <w:bottom w:val="none" w:sz="0" w:space="0" w:color="auto"/>
        <w:right w:val="none" w:sz="0" w:space="0" w:color="auto"/>
      </w:divBdr>
    </w:div>
    <w:div w:id="1823545092">
      <w:bodyDiv w:val="1"/>
      <w:marLeft w:val="0"/>
      <w:marRight w:val="0"/>
      <w:marTop w:val="0"/>
      <w:marBottom w:val="0"/>
      <w:divBdr>
        <w:top w:val="none" w:sz="0" w:space="0" w:color="auto"/>
        <w:left w:val="none" w:sz="0" w:space="0" w:color="auto"/>
        <w:bottom w:val="none" w:sz="0" w:space="0" w:color="auto"/>
        <w:right w:val="none" w:sz="0" w:space="0" w:color="auto"/>
      </w:divBdr>
    </w:div>
    <w:div w:id="1824158237">
      <w:bodyDiv w:val="1"/>
      <w:marLeft w:val="0"/>
      <w:marRight w:val="0"/>
      <w:marTop w:val="0"/>
      <w:marBottom w:val="0"/>
      <w:divBdr>
        <w:top w:val="none" w:sz="0" w:space="0" w:color="auto"/>
        <w:left w:val="none" w:sz="0" w:space="0" w:color="auto"/>
        <w:bottom w:val="none" w:sz="0" w:space="0" w:color="auto"/>
        <w:right w:val="none" w:sz="0" w:space="0" w:color="auto"/>
      </w:divBdr>
    </w:div>
    <w:div w:id="1824274275">
      <w:bodyDiv w:val="1"/>
      <w:marLeft w:val="0"/>
      <w:marRight w:val="0"/>
      <w:marTop w:val="0"/>
      <w:marBottom w:val="0"/>
      <w:divBdr>
        <w:top w:val="none" w:sz="0" w:space="0" w:color="auto"/>
        <w:left w:val="none" w:sz="0" w:space="0" w:color="auto"/>
        <w:bottom w:val="none" w:sz="0" w:space="0" w:color="auto"/>
        <w:right w:val="none" w:sz="0" w:space="0" w:color="auto"/>
      </w:divBdr>
    </w:div>
    <w:div w:id="1824661428">
      <w:bodyDiv w:val="1"/>
      <w:marLeft w:val="0"/>
      <w:marRight w:val="0"/>
      <w:marTop w:val="0"/>
      <w:marBottom w:val="0"/>
      <w:divBdr>
        <w:top w:val="none" w:sz="0" w:space="0" w:color="auto"/>
        <w:left w:val="none" w:sz="0" w:space="0" w:color="auto"/>
        <w:bottom w:val="none" w:sz="0" w:space="0" w:color="auto"/>
        <w:right w:val="none" w:sz="0" w:space="0" w:color="auto"/>
      </w:divBdr>
    </w:div>
    <w:div w:id="1825003104">
      <w:bodyDiv w:val="1"/>
      <w:marLeft w:val="0"/>
      <w:marRight w:val="0"/>
      <w:marTop w:val="0"/>
      <w:marBottom w:val="0"/>
      <w:divBdr>
        <w:top w:val="none" w:sz="0" w:space="0" w:color="auto"/>
        <w:left w:val="none" w:sz="0" w:space="0" w:color="auto"/>
        <w:bottom w:val="none" w:sz="0" w:space="0" w:color="auto"/>
        <w:right w:val="none" w:sz="0" w:space="0" w:color="auto"/>
      </w:divBdr>
    </w:div>
    <w:div w:id="1825078014">
      <w:bodyDiv w:val="1"/>
      <w:marLeft w:val="0"/>
      <w:marRight w:val="0"/>
      <w:marTop w:val="0"/>
      <w:marBottom w:val="0"/>
      <w:divBdr>
        <w:top w:val="none" w:sz="0" w:space="0" w:color="auto"/>
        <w:left w:val="none" w:sz="0" w:space="0" w:color="auto"/>
        <w:bottom w:val="none" w:sz="0" w:space="0" w:color="auto"/>
        <w:right w:val="none" w:sz="0" w:space="0" w:color="auto"/>
      </w:divBdr>
    </w:div>
    <w:div w:id="1825197505">
      <w:bodyDiv w:val="1"/>
      <w:marLeft w:val="0"/>
      <w:marRight w:val="0"/>
      <w:marTop w:val="0"/>
      <w:marBottom w:val="0"/>
      <w:divBdr>
        <w:top w:val="none" w:sz="0" w:space="0" w:color="auto"/>
        <w:left w:val="none" w:sz="0" w:space="0" w:color="auto"/>
        <w:bottom w:val="none" w:sz="0" w:space="0" w:color="auto"/>
        <w:right w:val="none" w:sz="0" w:space="0" w:color="auto"/>
      </w:divBdr>
    </w:div>
    <w:div w:id="1825271705">
      <w:bodyDiv w:val="1"/>
      <w:marLeft w:val="0"/>
      <w:marRight w:val="0"/>
      <w:marTop w:val="0"/>
      <w:marBottom w:val="0"/>
      <w:divBdr>
        <w:top w:val="none" w:sz="0" w:space="0" w:color="auto"/>
        <w:left w:val="none" w:sz="0" w:space="0" w:color="auto"/>
        <w:bottom w:val="none" w:sz="0" w:space="0" w:color="auto"/>
        <w:right w:val="none" w:sz="0" w:space="0" w:color="auto"/>
      </w:divBdr>
    </w:div>
    <w:div w:id="1825315975">
      <w:bodyDiv w:val="1"/>
      <w:marLeft w:val="0"/>
      <w:marRight w:val="0"/>
      <w:marTop w:val="0"/>
      <w:marBottom w:val="0"/>
      <w:divBdr>
        <w:top w:val="none" w:sz="0" w:space="0" w:color="auto"/>
        <w:left w:val="none" w:sz="0" w:space="0" w:color="auto"/>
        <w:bottom w:val="none" w:sz="0" w:space="0" w:color="auto"/>
        <w:right w:val="none" w:sz="0" w:space="0" w:color="auto"/>
      </w:divBdr>
    </w:div>
    <w:div w:id="1825462817">
      <w:bodyDiv w:val="1"/>
      <w:marLeft w:val="0"/>
      <w:marRight w:val="0"/>
      <w:marTop w:val="0"/>
      <w:marBottom w:val="0"/>
      <w:divBdr>
        <w:top w:val="none" w:sz="0" w:space="0" w:color="auto"/>
        <w:left w:val="none" w:sz="0" w:space="0" w:color="auto"/>
        <w:bottom w:val="none" w:sz="0" w:space="0" w:color="auto"/>
        <w:right w:val="none" w:sz="0" w:space="0" w:color="auto"/>
      </w:divBdr>
    </w:div>
    <w:div w:id="1825469672">
      <w:bodyDiv w:val="1"/>
      <w:marLeft w:val="0"/>
      <w:marRight w:val="0"/>
      <w:marTop w:val="0"/>
      <w:marBottom w:val="0"/>
      <w:divBdr>
        <w:top w:val="none" w:sz="0" w:space="0" w:color="auto"/>
        <w:left w:val="none" w:sz="0" w:space="0" w:color="auto"/>
        <w:bottom w:val="none" w:sz="0" w:space="0" w:color="auto"/>
        <w:right w:val="none" w:sz="0" w:space="0" w:color="auto"/>
      </w:divBdr>
    </w:div>
    <w:div w:id="1825508999">
      <w:bodyDiv w:val="1"/>
      <w:marLeft w:val="0"/>
      <w:marRight w:val="0"/>
      <w:marTop w:val="0"/>
      <w:marBottom w:val="0"/>
      <w:divBdr>
        <w:top w:val="none" w:sz="0" w:space="0" w:color="auto"/>
        <w:left w:val="none" w:sz="0" w:space="0" w:color="auto"/>
        <w:bottom w:val="none" w:sz="0" w:space="0" w:color="auto"/>
        <w:right w:val="none" w:sz="0" w:space="0" w:color="auto"/>
      </w:divBdr>
    </w:div>
    <w:div w:id="1825509634">
      <w:bodyDiv w:val="1"/>
      <w:marLeft w:val="0"/>
      <w:marRight w:val="0"/>
      <w:marTop w:val="0"/>
      <w:marBottom w:val="0"/>
      <w:divBdr>
        <w:top w:val="none" w:sz="0" w:space="0" w:color="auto"/>
        <w:left w:val="none" w:sz="0" w:space="0" w:color="auto"/>
        <w:bottom w:val="none" w:sz="0" w:space="0" w:color="auto"/>
        <w:right w:val="none" w:sz="0" w:space="0" w:color="auto"/>
      </w:divBdr>
    </w:div>
    <w:div w:id="1825587681">
      <w:bodyDiv w:val="1"/>
      <w:marLeft w:val="0"/>
      <w:marRight w:val="0"/>
      <w:marTop w:val="0"/>
      <w:marBottom w:val="0"/>
      <w:divBdr>
        <w:top w:val="none" w:sz="0" w:space="0" w:color="auto"/>
        <w:left w:val="none" w:sz="0" w:space="0" w:color="auto"/>
        <w:bottom w:val="none" w:sz="0" w:space="0" w:color="auto"/>
        <w:right w:val="none" w:sz="0" w:space="0" w:color="auto"/>
      </w:divBdr>
    </w:div>
    <w:div w:id="1825664731">
      <w:bodyDiv w:val="1"/>
      <w:marLeft w:val="0"/>
      <w:marRight w:val="0"/>
      <w:marTop w:val="0"/>
      <w:marBottom w:val="0"/>
      <w:divBdr>
        <w:top w:val="none" w:sz="0" w:space="0" w:color="auto"/>
        <w:left w:val="none" w:sz="0" w:space="0" w:color="auto"/>
        <w:bottom w:val="none" w:sz="0" w:space="0" w:color="auto"/>
        <w:right w:val="none" w:sz="0" w:space="0" w:color="auto"/>
      </w:divBdr>
    </w:div>
    <w:div w:id="1825853369">
      <w:bodyDiv w:val="1"/>
      <w:marLeft w:val="0"/>
      <w:marRight w:val="0"/>
      <w:marTop w:val="0"/>
      <w:marBottom w:val="0"/>
      <w:divBdr>
        <w:top w:val="none" w:sz="0" w:space="0" w:color="auto"/>
        <w:left w:val="none" w:sz="0" w:space="0" w:color="auto"/>
        <w:bottom w:val="none" w:sz="0" w:space="0" w:color="auto"/>
        <w:right w:val="none" w:sz="0" w:space="0" w:color="auto"/>
      </w:divBdr>
    </w:div>
    <w:div w:id="1825858044">
      <w:bodyDiv w:val="1"/>
      <w:marLeft w:val="0"/>
      <w:marRight w:val="0"/>
      <w:marTop w:val="0"/>
      <w:marBottom w:val="0"/>
      <w:divBdr>
        <w:top w:val="none" w:sz="0" w:space="0" w:color="auto"/>
        <w:left w:val="none" w:sz="0" w:space="0" w:color="auto"/>
        <w:bottom w:val="none" w:sz="0" w:space="0" w:color="auto"/>
        <w:right w:val="none" w:sz="0" w:space="0" w:color="auto"/>
      </w:divBdr>
    </w:div>
    <w:div w:id="1826126038">
      <w:bodyDiv w:val="1"/>
      <w:marLeft w:val="0"/>
      <w:marRight w:val="0"/>
      <w:marTop w:val="0"/>
      <w:marBottom w:val="0"/>
      <w:divBdr>
        <w:top w:val="none" w:sz="0" w:space="0" w:color="auto"/>
        <w:left w:val="none" w:sz="0" w:space="0" w:color="auto"/>
        <w:bottom w:val="none" w:sz="0" w:space="0" w:color="auto"/>
        <w:right w:val="none" w:sz="0" w:space="0" w:color="auto"/>
      </w:divBdr>
    </w:div>
    <w:div w:id="1826240843">
      <w:bodyDiv w:val="1"/>
      <w:marLeft w:val="0"/>
      <w:marRight w:val="0"/>
      <w:marTop w:val="0"/>
      <w:marBottom w:val="0"/>
      <w:divBdr>
        <w:top w:val="none" w:sz="0" w:space="0" w:color="auto"/>
        <w:left w:val="none" w:sz="0" w:space="0" w:color="auto"/>
        <w:bottom w:val="none" w:sz="0" w:space="0" w:color="auto"/>
        <w:right w:val="none" w:sz="0" w:space="0" w:color="auto"/>
      </w:divBdr>
    </w:div>
    <w:div w:id="1826388318">
      <w:bodyDiv w:val="1"/>
      <w:marLeft w:val="0"/>
      <w:marRight w:val="0"/>
      <w:marTop w:val="0"/>
      <w:marBottom w:val="0"/>
      <w:divBdr>
        <w:top w:val="none" w:sz="0" w:space="0" w:color="auto"/>
        <w:left w:val="none" w:sz="0" w:space="0" w:color="auto"/>
        <w:bottom w:val="none" w:sz="0" w:space="0" w:color="auto"/>
        <w:right w:val="none" w:sz="0" w:space="0" w:color="auto"/>
      </w:divBdr>
    </w:div>
    <w:div w:id="1826429232">
      <w:bodyDiv w:val="1"/>
      <w:marLeft w:val="0"/>
      <w:marRight w:val="0"/>
      <w:marTop w:val="0"/>
      <w:marBottom w:val="0"/>
      <w:divBdr>
        <w:top w:val="none" w:sz="0" w:space="0" w:color="auto"/>
        <w:left w:val="none" w:sz="0" w:space="0" w:color="auto"/>
        <w:bottom w:val="none" w:sz="0" w:space="0" w:color="auto"/>
        <w:right w:val="none" w:sz="0" w:space="0" w:color="auto"/>
      </w:divBdr>
    </w:div>
    <w:div w:id="1826706760">
      <w:bodyDiv w:val="1"/>
      <w:marLeft w:val="0"/>
      <w:marRight w:val="0"/>
      <w:marTop w:val="0"/>
      <w:marBottom w:val="0"/>
      <w:divBdr>
        <w:top w:val="none" w:sz="0" w:space="0" w:color="auto"/>
        <w:left w:val="none" w:sz="0" w:space="0" w:color="auto"/>
        <w:bottom w:val="none" w:sz="0" w:space="0" w:color="auto"/>
        <w:right w:val="none" w:sz="0" w:space="0" w:color="auto"/>
      </w:divBdr>
    </w:div>
    <w:div w:id="1826970139">
      <w:bodyDiv w:val="1"/>
      <w:marLeft w:val="0"/>
      <w:marRight w:val="0"/>
      <w:marTop w:val="0"/>
      <w:marBottom w:val="0"/>
      <w:divBdr>
        <w:top w:val="none" w:sz="0" w:space="0" w:color="auto"/>
        <w:left w:val="none" w:sz="0" w:space="0" w:color="auto"/>
        <w:bottom w:val="none" w:sz="0" w:space="0" w:color="auto"/>
        <w:right w:val="none" w:sz="0" w:space="0" w:color="auto"/>
      </w:divBdr>
    </w:div>
    <w:div w:id="1827160270">
      <w:bodyDiv w:val="1"/>
      <w:marLeft w:val="0"/>
      <w:marRight w:val="0"/>
      <w:marTop w:val="0"/>
      <w:marBottom w:val="0"/>
      <w:divBdr>
        <w:top w:val="none" w:sz="0" w:space="0" w:color="auto"/>
        <w:left w:val="none" w:sz="0" w:space="0" w:color="auto"/>
        <w:bottom w:val="none" w:sz="0" w:space="0" w:color="auto"/>
        <w:right w:val="none" w:sz="0" w:space="0" w:color="auto"/>
      </w:divBdr>
    </w:div>
    <w:div w:id="1827236796">
      <w:bodyDiv w:val="1"/>
      <w:marLeft w:val="0"/>
      <w:marRight w:val="0"/>
      <w:marTop w:val="0"/>
      <w:marBottom w:val="0"/>
      <w:divBdr>
        <w:top w:val="none" w:sz="0" w:space="0" w:color="auto"/>
        <w:left w:val="none" w:sz="0" w:space="0" w:color="auto"/>
        <w:bottom w:val="none" w:sz="0" w:space="0" w:color="auto"/>
        <w:right w:val="none" w:sz="0" w:space="0" w:color="auto"/>
      </w:divBdr>
    </w:div>
    <w:div w:id="1827352953">
      <w:bodyDiv w:val="1"/>
      <w:marLeft w:val="0"/>
      <w:marRight w:val="0"/>
      <w:marTop w:val="0"/>
      <w:marBottom w:val="0"/>
      <w:divBdr>
        <w:top w:val="none" w:sz="0" w:space="0" w:color="auto"/>
        <w:left w:val="none" w:sz="0" w:space="0" w:color="auto"/>
        <w:bottom w:val="none" w:sz="0" w:space="0" w:color="auto"/>
        <w:right w:val="none" w:sz="0" w:space="0" w:color="auto"/>
      </w:divBdr>
    </w:div>
    <w:div w:id="1827430527">
      <w:bodyDiv w:val="1"/>
      <w:marLeft w:val="0"/>
      <w:marRight w:val="0"/>
      <w:marTop w:val="0"/>
      <w:marBottom w:val="0"/>
      <w:divBdr>
        <w:top w:val="none" w:sz="0" w:space="0" w:color="auto"/>
        <w:left w:val="none" w:sz="0" w:space="0" w:color="auto"/>
        <w:bottom w:val="none" w:sz="0" w:space="0" w:color="auto"/>
        <w:right w:val="none" w:sz="0" w:space="0" w:color="auto"/>
      </w:divBdr>
    </w:div>
    <w:div w:id="1827433845">
      <w:bodyDiv w:val="1"/>
      <w:marLeft w:val="0"/>
      <w:marRight w:val="0"/>
      <w:marTop w:val="0"/>
      <w:marBottom w:val="0"/>
      <w:divBdr>
        <w:top w:val="none" w:sz="0" w:space="0" w:color="auto"/>
        <w:left w:val="none" w:sz="0" w:space="0" w:color="auto"/>
        <w:bottom w:val="none" w:sz="0" w:space="0" w:color="auto"/>
        <w:right w:val="none" w:sz="0" w:space="0" w:color="auto"/>
      </w:divBdr>
    </w:div>
    <w:div w:id="1827477520">
      <w:bodyDiv w:val="1"/>
      <w:marLeft w:val="0"/>
      <w:marRight w:val="0"/>
      <w:marTop w:val="0"/>
      <w:marBottom w:val="0"/>
      <w:divBdr>
        <w:top w:val="none" w:sz="0" w:space="0" w:color="auto"/>
        <w:left w:val="none" w:sz="0" w:space="0" w:color="auto"/>
        <w:bottom w:val="none" w:sz="0" w:space="0" w:color="auto"/>
        <w:right w:val="none" w:sz="0" w:space="0" w:color="auto"/>
      </w:divBdr>
    </w:div>
    <w:div w:id="1827621372">
      <w:bodyDiv w:val="1"/>
      <w:marLeft w:val="0"/>
      <w:marRight w:val="0"/>
      <w:marTop w:val="0"/>
      <w:marBottom w:val="0"/>
      <w:divBdr>
        <w:top w:val="none" w:sz="0" w:space="0" w:color="auto"/>
        <w:left w:val="none" w:sz="0" w:space="0" w:color="auto"/>
        <w:bottom w:val="none" w:sz="0" w:space="0" w:color="auto"/>
        <w:right w:val="none" w:sz="0" w:space="0" w:color="auto"/>
      </w:divBdr>
    </w:div>
    <w:div w:id="1827672031">
      <w:bodyDiv w:val="1"/>
      <w:marLeft w:val="0"/>
      <w:marRight w:val="0"/>
      <w:marTop w:val="0"/>
      <w:marBottom w:val="0"/>
      <w:divBdr>
        <w:top w:val="none" w:sz="0" w:space="0" w:color="auto"/>
        <w:left w:val="none" w:sz="0" w:space="0" w:color="auto"/>
        <w:bottom w:val="none" w:sz="0" w:space="0" w:color="auto"/>
        <w:right w:val="none" w:sz="0" w:space="0" w:color="auto"/>
      </w:divBdr>
    </w:div>
    <w:div w:id="1827744705">
      <w:bodyDiv w:val="1"/>
      <w:marLeft w:val="0"/>
      <w:marRight w:val="0"/>
      <w:marTop w:val="0"/>
      <w:marBottom w:val="0"/>
      <w:divBdr>
        <w:top w:val="none" w:sz="0" w:space="0" w:color="auto"/>
        <w:left w:val="none" w:sz="0" w:space="0" w:color="auto"/>
        <w:bottom w:val="none" w:sz="0" w:space="0" w:color="auto"/>
        <w:right w:val="none" w:sz="0" w:space="0" w:color="auto"/>
      </w:divBdr>
    </w:div>
    <w:div w:id="1827745481">
      <w:bodyDiv w:val="1"/>
      <w:marLeft w:val="0"/>
      <w:marRight w:val="0"/>
      <w:marTop w:val="0"/>
      <w:marBottom w:val="0"/>
      <w:divBdr>
        <w:top w:val="none" w:sz="0" w:space="0" w:color="auto"/>
        <w:left w:val="none" w:sz="0" w:space="0" w:color="auto"/>
        <w:bottom w:val="none" w:sz="0" w:space="0" w:color="auto"/>
        <w:right w:val="none" w:sz="0" w:space="0" w:color="auto"/>
      </w:divBdr>
    </w:div>
    <w:div w:id="1827891859">
      <w:bodyDiv w:val="1"/>
      <w:marLeft w:val="0"/>
      <w:marRight w:val="0"/>
      <w:marTop w:val="0"/>
      <w:marBottom w:val="0"/>
      <w:divBdr>
        <w:top w:val="none" w:sz="0" w:space="0" w:color="auto"/>
        <w:left w:val="none" w:sz="0" w:space="0" w:color="auto"/>
        <w:bottom w:val="none" w:sz="0" w:space="0" w:color="auto"/>
        <w:right w:val="none" w:sz="0" w:space="0" w:color="auto"/>
      </w:divBdr>
    </w:div>
    <w:div w:id="1827938515">
      <w:bodyDiv w:val="1"/>
      <w:marLeft w:val="0"/>
      <w:marRight w:val="0"/>
      <w:marTop w:val="0"/>
      <w:marBottom w:val="0"/>
      <w:divBdr>
        <w:top w:val="none" w:sz="0" w:space="0" w:color="auto"/>
        <w:left w:val="none" w:sz="0" w:space="0" w:color="auto"/>
        <w:bottom w:val="none" w:sz="0" w:space="0" w:color="auto"/>
        <w:right w:val="none" w:sz="0" w:space="0" w:color="auto"/>
      </w:divBdr>
    </w:div>
    <w:div w:id="1828008114">
      <w:bodyDiv w:val="1"/>
      <w:marLeft w:val="0"/>
      <w:marRight w:val="0"/>
      <w:marTop w:val="0"/>
      <w:marBottom w:val="0"/>
      <w:divBdr>
        <w:top w:val="none" w:sz="0" w:space="0" w:color="auto"/>
        <w:left w:val="none" w:sz="0" w:space="0" w:color="auto"/>
        <w:bottom w:val="none" w:sz="0" w:space="0" w:color="auto"/>
        <w:right w:val="none" w:sz="0" w:space="0" w:color="auto"/>
      </w:divBdr>
    </w:div>
    <w:div w:id="1828010537">
      <w:bodyDiv w:val="1"/>
      <w:marLeft w:val="0"/>
      <w:marRight w:val="0"/>
      <w:marTop w:val="0"/>
      <w:marBottom w:val="0"/>
      <w:divBdr>
        <w:top w:val="none" w:sz="0" w:space="0" w:color="auto"/>
        <w:left w:val="none" w:sz="0" w:space="0" w:color="auto"/>
        <w:bottom w:val="none" w:sz="0" w:space="0" w:color="auto"/>
        <w:right w:val="none" w:sz="0" w:space="0" w:color="auto"/>
      </w:divBdr>
      <w:divsChild>
        <w:div w:id="1498226913">
          <w:marLeft w:val="0"/>
          <w:marRight w:val="0"/>
          <w:marTop w:val="0"/>
          <w:marBottom w:val="0"/>
          <w:divBdr>
            <w:top w:val="none" w:sz="0" w:space="0" w:color="auto"/>
            <w:left w:val="none" w:sz="0" w:space="0" w:color="auto"/>
            <w:bottom w:val="none" w:sz="0" w:space="0" w:color="auto"/>
            <w:right w:val="none" w:sz="0" w:space="0" w:color="auto"/>
          </w:divBdr>
        </w:div>
      </w:divsChild>
    </w:div>
    <w:div w:id="1828083663">
      <w:bodyDiv w:val="1"/>
      <w:marLeft w:val="0"/>
      <w:marRight w:val="0"/>
      <w:marTop w:val="0"/>
      <w:marBottom w:val="0"/>
      <w:divBdr>
        <w:top w:val="none" w:sz="0" w:space="0" w:color="auto"/>
        <w:left w:val="none" w:sz="0" w:space="0" w:color="auto"/>
        <w:bottom w:val="none" w:sz="0" w:space="0" w:color="auto"/>
        <w:right w:val="none" w:sz="0" w:space="0" w:color="auto"/>
      </w:divBdr>
    </w:div>
    <w:div w:id="1828084322">
      <w:bodyDiv w:val="1"/>
      <w:marLeft w:val="0"/>
      <w:marRight w:val="0"/>
      <w:marTop w:val="0"/>
      <w:marBottom w:val="0"/>
      <w:divBdr>
        <w:top w:val="none" w:sz="0" w:space="0" w:color="auto"/>
        <w:left w:val="none" w:sz="0" w:space="0" w:color="auto"/>
        <w:bottom w:val="none" w:sz="0" w:space="0" w:color="auto"/>
        <w:right w:val="none" w:sz="0" w:space="0" w:color="auto"/>
      </w:divBdr>
    </w:div>
    <w:div w:id="1828204432">
      <w:bodyDiv w:val="1"/>
      <w:marLeft w:val="0"/>
      <w:marRight w:val="0"/>
      <w:marTop w:val="0"/>
      <w:marBottom w:val="0"/>
      <w:divBdr>
        <w:top w:val="none" w:sz="0" w:space="0" w:color="auto"/>
        <w:left w:val="none" w:sz="0" w:space="0" w:color="auto"/>
        <w:bottom w:val="none" w:sz="0" w:space="0" w:color="auto"/>
        <w:right w:val="none" w:sz="0" w:space="0" w:color="auto"/>
      </w:divBdr>
    </w:div>
    <w:div w:id="1828280910">
      <w:bodyDiv w:val="1"/>
      <w:marLeft w:val="0"/>
      <w:marRight w:val="0"/>
      <w:marTop w:val="0"/>
      <w:marBottom w:val="0"/>
      <w:divBdr>
        <w:top w:val="none" w:sz="0" w:space="0" w:color="auto"/>
        <w:left w:val="none" w:sz="0" w:space="0" w:color="auto"/>
        <w:bottom w:val="none" w:sz="0" w:space="0" w:color="auto"/>
        <w:right w:val="none" w:sz="0" w:space="0" w:color="auto"/>
      </w:divBdr>
    </w:div>
    <w:div w:id="1828548175">
      <w:bodyDiv w:val="1"/>
      <w:marLeft w:val="0"/>
      <w:marRight w:val="0"/>
      <w:marTop w:val="0"/>
      <w:marBottom w:val="0"/>
      <w:divBdr>
        <w:top w:val="none" w:sz="0" w:space="0" w:color="auto"/>
        <w:left w:val="none" w:sz="0" w:space="0" w:color="auto"/>
        <w:bottom w:val="none" w:sz="0" w:space="0" w:color="auto"/>
        <w:right w:val="none" w:sz="0" w:space="0" w:color="auto"/>
      </w:divBdr>
    </w:div>
    <w:div w:id="1828550550">
      <w:bodyDiv w:val="1"/>
      <w:marLeft w:val="0"/>
      <w:marRight w:val="0"/>
      <w:marTop w:val="0"/>
      <w:marBottom w:val="0"/>
      <w:divBdr>
        <w:top w:val="none" w:sz="0" w:space="0" w:color="auto"/>
        <w:left w:val="none" w:sz="0" w:space="0" w:color="auto"/>
        <w:bottom w:val="none" w:sz="0" w:space="0" w:color="auto"/>
        <w:right w:val="none" w:sz="0" w:space="0" w:color="auto"/>
      </w:divBdr>
    </w:div>
    <w:div w:id="1828594949">
      <w:bodyDiv w:val="1"/>
      <w:marLeft w:val="0"/>
      <w:marRight w:val="0"/>
      <w:marTop w:val="0"/>
      <w:marBottom w:val="0"/>
      <w:divBdr>
        <w:top w:val="none" w:sz="0" w:space="0" w:color="auto"/>
        <w:left w:val="none" w:sz="0" w:space="0" w:color="auto"/>
        <w:bottom w:val="none" w:sz="0" w:space="0" w:color="auto"/>
        <w:right w:val="none" w:sz="0" w:space="0" w:color="auto"/>
      </w:divBdr>
    </w:div>
    <w:div w:id="1828790282">
      <w:bodyDiv w:val="1"/>
      <w:marLeft w:val="0"/>
      <w:marRight w:val="0"/>
      <w:marTop w:val="0"/>
      <w:marBottom w:val="0"/>
      <w:divBdr>
        <w:top w:val="none" w:sz="0" w:space="0" w:color="auto"/>
        <w:left w:val="none" w:sz="0" w:space="0" w:color="auto"/>
        <w:bottom w:val="none" w:sz="0" w:space="0" w:color="auto"/>
        <w:right w:val="none" w:sz="0" w:space="0" w:color="auto"/>
      </w:divBdr>
    </w:div>
    <w:div w:id="1828814118">
      <w:bodyDiv w:val="1"/>
      <w:marLeft w:val="0"/>
      <w:marRight w:val="0"/>
      <w:marTop w:val="0"/>
      <w:marBottom w:val="0"/>
      <w:divBdr>
        <w:top w:val="none" w:sz="0" w:space="0" w:color="auto"/>
        <w:left w:val="none" w:sz="0" w:space="0" w:color="auto"/>
        <w:bottom w:val="none" w:sz="0" w:space="0" w:color="auto"/>
        <w:right w:val="none" w:sz="0" w:space="0" w:color="auto"/>
      </w:divBdr>
    </w:div>
    <w:div w:id="1828980731">
      <w:bodyDiv w:val="1"/>
      <w:marLeft w:val="0"/>
      <w:marRight w:val="0"/>
      <w:marTop w:val="0"/>
      <w:marBottom w:val="0"/>
      <w:divBdr>
        <w:top w:val="none" w:sz="0" w:space="0" w:color="auto"/>
        <w:left w:val="none" w:sz="0" w:space="0" w:color="auto"/>
        <w:bottom w:val="none" w:sz="0" w:space="0" w:color="auto"/>
        <w:right w:val="none" w:sz="0" w:space="0" w:color="auto"/>
      </w:divBdr>
    </w:div>
    <w:div w:id="1829008456">
      <w:bodyDiv w:val="1"/>
      <w:marLeft w:val="0"/>
      <w:marRight w:val="0"/>
      <w:marTop w:val="0"/>
      <w:marBottom w:val="0"/>
      <w:divBdr>
        <w:top w:val="none" w:sz="0" w:space="0" w:color="auto"/>
        <w:left w:val="none" w:sz="0" w:space="0" w:color="auto"/>
        <w:bottom w:val="none" w:sz="0" w:space="0" w:color="auto"/>
        <w:right w:val="none" w:sz="0" w:space="0" w:color="auto"/>
      </w:divBdr>
    </w:div>
    <w:div w:id="1829008655">
      <w:bodyDiv w:val="1"/>
      <w:marLeft w:val="0"/>
      <w:marRight w:val="0"/>
      <w:marTop w:val="0"/>
      <w:marBottom w:val="0"/>
      <w:divBdr>
        <w:top w:val="none" w:sz="0" w:space="0" w:color="auto"/>
        <w:left w:val="none" w:sz="0" w:space="0" w:color="auto"/>
        <w:bottom w:val="none" w:sz="0" w:space="0" w:color="auto"/>
        <w:right w:val="none" w:sz="0" w:space="0" w:color="auto"/>
      </w:divBdr>
    </w:div>
    <w:div w:id="1829247764">
      <w:bodyDiv w:val="1"/>
      <w:marLeft w:val="0"/>
      <w:marRight w:val="0"/>
      <w:marTop w:val="0"/>
      <w:marBottom w:val="0"/>
      <w:divBdr>
        <w:top w:val="none" w:sz="0" w:space="0" w:color="auto"/>
        <w:left w:val="none" w:sz="0" w:space="0" w:color="auto"/>
        <w:bottom w:val="none" w:sz="0" w:space="0" w:color="auto"/>
        <w:right w:val="none" w:sz="0" w:space="0" w:color="auto"/>
      </w:divBdr>
    </w:div>
    <w:div w:id="1829318652">
      <w:bodyDiv w:val="1"/>
      <w:marLeft w:val="0"/>
      <w:marRight w:val="0"/>
      <w:marTop w:val="0"/>
      <w:marBottom w:val="0"/>
      <w:divBdr>
        <w:top w:val="none" w:sz="0" w:space="0" w:color="auto"/>
        <w:left w:val="none" w:sz="0" w:space="0" w:color="auto"/>
        <w:bottom w:val="none" w:sz="0" w:space="0" w:color="auto"/>
        <w:right w:val="none" w:sz="0" w:space="0" w:color="auto"/>
      </w:divBdr>
    </w:div>
    <w:div w:id="1829398982">
      <w:bodyDiv w:val="1"/>
      <w:marLeft w:val="0"/>
      <w:marRight w:val="0"/>
      <w:marTop w:val="0"/>
      <w:marBottom w:val="0"/>
      <w:divBdr>
        <w:top w:val="none" w:sz="0" w:space="0" w:color="auto"/>
        <w:left w:val="none" w:sz="0" w:space="0" w:color="auto"/>
        <w:bottom w:val="none" w:sz="0" w:space="0" w:color="auto"/>
        <w:right w:val="none" w:sz="0" w:space="0" w:color="auto"/>
      </w:divBdr>
    </w:div>
    <w:div w:id="1829402289">
      <w:bodyDiv w:val="1"/>
      <w:marLeft w:val="0"/>
      <w:marRight w:val="0"/>
      <w:marTop w:val="0"/>
      <w:marBottom w:val="0"/>
      <w:divBdr>
        <w:top w:val="none" w:sz="0" w:space="0" w:color="auto"/>
        <w:left w:val="none" w:sz="0" w:space="0" w:color="auto"/>
        <w:bottom w:val="none" w:sz="0" w:space="0" w:color="auto"/>
        <w:right w:val="none" w:sz="0" w:space="0" w:color="auto"/>
      </w:divBdr>
    </w:div>
    <w:div w:id="1829635014">
      <w:bodyDiv w:val="1"/>
      <w:marLeft w:val="0"/>
      <w:marRight w:val="0"/>
      <w:marTop w:val="0"/>
      <w:marBottom w:val="0"/>
      <w:divBdr>
        <w:top w:val="none" w:sz="0" w:space="0" w:color="auto"/>
        <w:left w:val="none" w:sz="0" w:space="0" w:color="auto"/>
        <w:bottom w:val="none" w:sz="0" w:space="0" w:color="auto"/>
        <w:right w:val="none" w:sz="0" w:space="0" w:color="auto"/>
      </w:divBdr>
    </w:div>
    <w:div w:id="1829787299">
      <w:bodyDiv w:val="1"/>
      <w:marLeft w:val="0"/>
      <w:marRight w:val="0"/>
      <w:marTop w:val="0"/>
      <w:marBottom w:val="0"/>
      <w:divBdr>
        <w:top w:val="none" w:sz="0" w:space="0" w:color="auto"/>
        <w:left w:val="none" w:sz="0" w:space="0" w:color="auto"/>
        <w:bottom w:val="none" w:sz="0" w:space="0" w:color="auto"/>
        <w:right w:val="none" w:sz="0" w:space="0" w:color="auto"/>
      </w:divBdr>
    </w:div>
    <w:div w:id="1829788591">
      <w:bodyDiv w:val="1"/>
      <w:marLeft w:val="0"/>
      <w:marRight w:val="0"/>
      <w:marTop w:val="0"/>
      <w:marBottom w:val="0"/>
      <w:divBdr>
        <w:top w:val="none" w:sz="0" w:space="0" w:color="auto"/>
        <w:left w:val="none" w:sz="0" w:space="0" w:color="auto"/>
        <w:bottom w:val="none" w:sz="0" w:space="0" w:color="auto"/>
        <w:right w:val="none" w:sz="0" w:space="0" w:color="auto"/>
      </w:divBdr>
    </w:div>
    <w:div w:id="1829904633">
      <w:bodyDiv w:val="1"/>
      <w:marLeft w:val="0"/>
      <w:marRight w:val="0"/>
      <w:marTop w:val="0"/>
      <w:marBottom w:val="0"/>
      <w:divBdr>
        <w:top w:val="none" w:sz="0" w:space="0" w:color="auto"/>
        <w:left w:val="none" w:sz="0" w:space="0" w:color="auto"/>
        <w:bottom w:val="none" w:sz="0" w:space="0" w:color="auto"/>
        <w:right w:val="none" w:sz="0" w:space="0" w:color="auto"/>
      </w:divBdr>
    </w:div>
    <w:div w:id="1830092855">
      <w:bodyDiv w:val="1"/>
      <w:marLeft w:val="0"/>
      <w:marRight w:val="0"/>
      <w:marTop w:val="0"/>
      <w:marBottom w:val="0"/>
      <w:divBdr>
        <w:top w:val="none" w:sz="0" w:space="0" w:color="auto"/>
        <w:left w:val="none" w:sz="0" w:space="0" w:color="auto"/>
        <w:bottom w:val="none" w:sz="0" w:space="0" w:color="auto"/>
        <w:right w:val="none" w:sz="0" w:space="0" w:color="auto"/>
      </w:divBdr>
    </w:div>
    <w:div w:id="1830097323">
      <w:bodyDiv w:val="1"/>
      <w:marLeft w:val="0"/>
      <w:marRight w:val="0"/>
      <w:marTop w:val="0"/>
      <w:marBottom w:val="0"/>
      <w:divBdr>
        <w:top w:val="none" w:sz="0" w:space="0" w:color="auto"/>
        <w:left w:val="none" w:sz="0" w:space="0" w:color="auto"/>
        <w:bottom w:val="none" w:sz="0" w:space="0" w:color="auto"/>
        <w:right w:val="none" w:sz="0" w:space="0" w:color="auto"/>
      </w:divBdr>
    </w:div>
    <w:div w:id="1830243420">
      <w:bodyDiv w:val="1"/>
      <w:marLeft w:val="0"/>
      <w:marRight w:val="0"/>
      <w:marTop w:val="0"/>
      <w:marBottom w:val="0"/>
      <w:divBdr>
        <w:top w:val="none" w:sz="0" w:space="0" w:color="auto"/>
        <w:left w:val="none" w:sz="0" w:space="0" w:color="auto"/>
        <w:bottom w:val="none" w:sz="0" w:space="0" w:color="auto"/>
        <w:right w:val="none" w:sz="0" w:space="0" w:color="auto"/>
      </w:divBdr>
    </w:div>
    <w:div w:id="1830363336">
      <w:bodyDiv w:val="1"/>
      <w:marLeft w:val="0"/>
      <w:marRight w:val="0"/>
      <w:marTop w:val="0"/>
      <w:marBottom w:val="0"/>
      <w:divBdr>
        <w:top w:val="none" w:sz="0" w:space="0" w:color="auto"/>
        <w:left w:val="none" w:sz="0" w:space="0" w:color="auto"/>
        <w:bottom w:val="none" w:sz="0" w:space="0" w:color="auto"/>
        <w:right w:val="none" w:sz="0" w:space="0" w:color="auto"/>
      </w:divBdr>
    </w:div>
    <w:div w:id="1830444803">
      <w:bodyDiv w:val="1"/>
      <w:marLeft w:val="0"/>
      <w:marRight w:val="0"/>
      <w:marTop w:val="0"/>
      <w:marBottom w:val="0"/>
      <w:divBdr>
        <w:top w:val="none" w:sz="0" w:space="0" w:color="auto"/>
        <w:left w:val="none" w:sz="0" w:space="0" w:color="auto"/>
        <w:bottom w:val="none" w:sz="0" w:space="0" w:color="auto"/>
        <w:right w:val="none" w:sz="0" w:space="0" w:color="auto"/>
      </w:divBdr>
    </w:div>
    <w:div w:id="1830561415">
      <w:bodyDiv w:val="1"/>
      <w:marLeft w:val="0"/>
      <w:marRight w:val="0"/>
      <w:marTop w:val="0"/>
      <w:marBottom w:val="0"/>
      <w:divBdr>
        <w:top w:val="none" w:sz="0" w:space="0" w:color="auto"/>
        <w:left w:val="none" w:sz="0" w:space="0" w:color="auto"/>
        <w:bottom w:val="none" w:sz="0" w:space="0" w:color="auto"/>
        <w:right w:val="none" w:sz="0" w:space="0" w:color="auto"/>
      </w:divBdr>
    </w:div>
    <w:div w:id="1830637848">
      <w:bodyDiv w:val="1"/>
      <w:marLeft w:val="0"/>
      <w:marRight w:val="0"/>
      <w:marTop w:val="0"/>
      <w:marBottom w:val="0"/>
      <w:divBdr>
        <w:top w:val="none" w:sz="0" w:space="0" w:color="auto"/>
        <w:left w:val="none" w:sz="0" w:space="0" w:color="auto"/>
        <w:bottom w:val="none" w:sz="0" w:space="0" w:color="auto"/>
        <w:right w:val="none" w:sz="0" w:space="0" w:color="auto"/>
      </w:divBdr>
    </w:div>
    <w:div w:id="1830638089">
      <w:bodyDiv w:val="1"/>
      <w:marLeft w:val="0"/>
      <w:marRight w:val="0"/>
      <w:marTop w:val="0"/>
      <w:marBottom w:val="0"/>
      <w:divBdr>
        <w:top w:val="none" w:sz="0" w:space="0" w:color="auto"/>
        <w:left w:val="none" w:sz="0" w:space="0" w:color="auto"/>
        <w:bottom w:val="none" w:sz="0" w:space="0" w:color="auto"/>
        <w:right w:val="none" w:sz="0" w:space="0" w:color="auto"/>
      </w:divBdr>
    </w:div>
    <w:div w:id="1830704675">
      <w:bodyDiv w:val="1"/>
      <w:marLeft w:val="0"/>
      <w:marRight w:val="0"/>
      <w:marTop w:val="0"/>
      <w:marBottom w:val="0"/>
      <w:divBdr>
        <w:top w:val="none" w:sz="0" w:space="0" w:color="auto"/>
        <w:left w:val="none" w:sz="0" w:space="0" w:color="auto"/>
        <w:bottom w:val="none" w:sz="0" w:space="0" w:color="auto"/>
        <w:right w:val="none" w:sz="0" w:space="0" w:color="auto"/>
      </w:divBdr>
    </w:div>
    <w:div w:id="1830828896">
      <w:bodyDiv w:val="1"/>
      <w:marLeft w:val="0"/>
      <w:marRight w:val="0"/>
      <w:marTop w:val="0"/>
      <w:marBottom w:val="0"/>
      <w:divBdr>
        <w:top w:val="none" w:sz="0" w:space="0" w:color="auto"/>
        <w:left w:val="none" w:sz="0" w:space="0" w:color="auto"/>
        <w:bottom w:val="none" w:sz="0" w:space="0" w:color="auto"/>
        <w:right w:val="none" w:sz="0" w:space="0" w:color="auto"/>
      </w:divBdr>
    </w:div>
    <w:div w:id="1831020314">
      <w:bodyDiv w:val="1"/>
      <w:marLeft w:val="0"/>
      <w:marRight w:val="0"/>
      <w:marTop w:val="0"/>
      <w:marBottom w:val="0"/>
      <w:divBdr>
        <w:top w:val="none" w:sz="0" w:space="0" w:color="auto"/>
        <w:left w:val="none" w:sz="0" w:space="0" w:color="auto"/>
        <w:bottom w:val="none" w:sz="0" w:space="0" w:color="auto"/>
        <w:right w:val="none" w:sz="0" w:space="0" w:color="auto"/>
      </w:divBdr>
    </w:div>
    <w:div w:id="1831284790">
      <w:bodyDiv w:val="1"/>
      <w:marLeft w:val="0"/>
      <w:marRight w:val="0"/>
      <w:marTop w:val="0"/>
      <w:marBottom w:val="0"/>
      <w:divBdr>
        <w:top w:val="none" w:sz="0" w:space="0" w:color="auto"/>
        <w:left w:val="none" w:sz="0" w:space="0" w:color="auto"/>
        <w:bottom w:val="none" w:sz="0" w:space="0" w:color="auto"/>
        <w:right w:val="none" w:sz="0" w:space="0" w:color="auto"/>
      </w:divBdr>
    </w:div>
    <w:div w:id="1831290959">
      <w:bodyDiv w:val="1"/>
      <w:marLeft w:val="0"/>
      <w:marRight w:val="0"/>
      <w:marTop w:val="0"/>
      <w:marBottom w:val="0"/>
      <w:divBdr>
        <w:top w:val="none" w:sz="0" w:space="0" w:color="auto"/>
        <w:left w:val="none" w:sz="0" w:space="0" w:color="auto"/>
        <w:bottom w:val="none" w:sz="0" w:space="0" w:color="auto"/>
        <w:right w:val="none" w:sz="0" w:space="0" w:color="auto"/>
      </w:divBdr>
    </w:div>
    <w:div w:id="1831557628">
      <w:bodyDiv w:val="1"/>
      <w:marLeft w:val="0"/>
      <w:marRight w:val="0"/>
      <w:marTop w:val="0"/>
      <w:marBottom w:val="0"/>
      <w:divBdr>
        <w:top w:val="none" w:sz="0" w:space="0" w:color="auto"/>
        <w:left w:val="none" w:sz="0" w:space="0" w:color="auto"/>
        <w:bottom w:val="none" w:sz="0" w:space="0" w:color="auto"/>
        <w:right w:val="none" w:sz="0" w:space="0" w:color="auto"/>
      </w:divBdr>
    </w:div>
    <w:div w:id="1831750946">
      <w:bodyDiv w:val="1"/>
      <w:marLeft w:val="0"/>
      <w:marRight w:val="0"/>
      <w:marTop w:val="0"/>
      <w:marBottom w:val="0"/>
      <w:divBdr>
        <w:top w:val="none" w:sz="0" w:space="0" w:color="auto"/>
        <w:left w:val="none" w:sz="0" w:space="0" w:color="auto"/>
        <w:bottom w:val="none" w:sz="0" w:space="0" w:color="auto"/>
        <w:right w:val="none" w:sz="0" w:space="0" w:color="auto"/>
      </w:divBdr>
    </w:div>
    <w:div w:id="1831751762">
      <w:bodyDiv w:val="1"/>
      <w:marLeft w:val="0"/>
      <w:marRight w:val="0"/>
      <w:marTop w:val="0"/>
      <w:marBottom w:val="0"/>
      <w:divBdr>
        <w:top w:val="none" w:sz="0" w:space="0" w:color="auto"/>
        <w:left w:val="none" w:sz="0" w:space="0" w:color="auto"/>
        <w:bottom w:val="none" w:sz="0" w:space="0" w:color="auto"/>
        <w:right w:val="none" w:sz="0" w:space="0" w:color="auto"/>
      </w:divBdr>
    </w:div>
    <w:div w:id="1831946936">
      <w:bodyDiv w:val="1"/>
      <w:marLeft w:val="0"/>
      <w:marRight w:val="0"/>
      <w:marTop w:val="0"/>
      <w:marBottom w:val="0"/>
      <w:divBdr>
        <w:top w:val="none" w:sz="0" w:space="0" w:color="auto"/>
        <w:left w:val="none" w:sz="0" w:space="0" w:color="auto"/>
        <w:bottom w:val="none" w:sz="0" w:space="0" w:color="auto"/>
        <w:right w:val="none" w:sz="0" w:space="0" w:color="auto"/>
      </w:divBdr>
    </w:div>
    <w:div w:id="1832020134">
      <w:bodyDiv w:val="1"/>
      <w:marLeft w:val="0"/>
      <w:marRight w:val="0"/>
      <w:marTop w:val="0"/>
      <w:marBottom w:val="0"/>
      <w:divBdr>
        <w:top w:val="none" w:sz="0" w:space="0" w:color="auto"/>
        <w:left w:val="none" w:sz="0" w:space="0" w:color="auto"/>
        <w:bottom w:val="none" w:sz="0" w:space="0" w:color="auto"/>
        <w:right w:val="none" w:sz="0" w:space="0" w:color="auto"/>
      </w:divBdr>
    </w:div>
    <w:div w:id="1832137650">
      <w:bodyDiv w:val="1"/>
      <w:marLeft w:val="0"/>
      <w:marRight w:val="0"/>
      <w:marTop w:val="0"/>
      <w:marBottom w:val="0"/>
      <w:divBdr>
        <w:top w:val="none" w:sz="0" w:space="0" w:color="auto"/>
        <w:left w:val="none" w:sz="0" w:space="0" w:color="auto"/>
        <w:bottom w:val="none" w:sz="0" w:space="0" w:color="auto"/>
        <w:right w:val="none" w:sz="0" w:space="0" w:color="auto"/>
      </w:divBdr>
    </w:div>
    <w:div w:id="1832326963">
      <w:bodyDiv w:val="1"/>
      <w:marLeft w:val="0"/>
      <w:marRight w:val="0"/>
      <w:marTop w:val="0"/>
      <w:marBottom w:val="0"/>
      <w:divBdr>
        <w:top w:val="none" w:sz="0" w:space="0" w:color="auto"/>
        <w:left w:val="none" w:sz="0" w:space="0" w:color="auto"/>
        <w:bottom w:val="none" w:sz="0" w:space="0" w:color="auto"/>
        <w:right w:val="none" w:sz="0" w:space="0" w:color="auto"/>
      </w:divBdr>
    </w:div>
    <w:div w:id="1832403914">
      <w:bodyDiv w:val="1"/>
      <w:marLeft w:val="0"/>
      <w:marRight w:val="0"/>
      <w:marTop w:val="0"/>
      <w:marBottom w:val="0"/>
      <w:divBdr>
        <w:top w:val="none" w:sz="0" w:space="0" w:color="auto"/>
        <w:left w:val="none" w:sz="0" w:space="0" w:color="auto"/>
        <w:bottom w:val="none" w:sz="0" w:space="0" w:color="auto"/>
        <w:right w:val="none" w:sz="0" w:space="0" w:color="auto"/>
      </w:divBdr>
    </w:div>
    <w:div w:id="1832481494">
      <w:bodyDiv w:val="1"/>
      <w:marLeft w:val="0"/>
      <w:marRight w:val="0"/>
      <w:marTop w:val="0"/>
      <w:marBottom w:val="0"/>
      <w:divBdr>
        <w:top w:val="none" w:sz="0" w:space="0" w:color="auto"/>
        <w:left w:val="none" w:sz="0" w:space="0" w:color="auto"/>
        <w:bottom w:val="none" w:sz="0" w:space="0" w:color="auto"/>
        <w:right w:val="none" w:sz="0" w:space="0" w:color="auto"/>
      </w:divBdr>
    </w:div>
    <w:div w:id="1833328747">
      <w:bodyDiv w:val="1"/>
      <w:marLeft w:val="0"/>
      <w:marRight w:val="0"/>
      <w:marTop w:val="0"/>
      <w:marBottom w:val="0"/>
      <w:divBdr>
        <w:top w:val="none" w:sz="0" w:space="0" w:color="auto"/>
        <w:left w:val="none" w:sz="0" w:space="0" w:color="auto"/>
        <w:bottom w:val="none" w:sz="0" w:space="0" w:color="auto"/>
        <w:right w:val="none" w:sz="0" w:space="0" w:color="auto"/>
      </w:divBdr>
    </w:div>
    <w:div w:id="1833371802">
      <w:bodyDiv w:val="1"/>
      <w:marLeft w:val="0"/>
      <w:marRight w:val="0"/>
      <w:marTop w:val="0"/>
      <w:marBottom w:val="0"/>
      <w:divBdr>
        <w:top w:val="none" w:sz="0" w:space="0" w:color="auto"/>
        <w:left w:val="none" w:sz="0" w:space="0" w:color="auto"/>
        <w:bottom w:val="none" w:sz="0" w:space="0" w:color="auto"/>
        <w:right w:val="none" w:sz="0" w:space="0" w:color="auto"/>
      </w:divBdr>
    </w:div>
    <w:div w:id="1833524966">
      <w:bodyDiv w:val="1"/>
      <w:marLeft w:val="0"/>
      <w:marRight w:val="0"/>
      <w:marTop w:val="0"/>
      <w:marBottom w:val="0"/>
      <w:divBdr>
        <w:top w:val="none" w:sz="0" w:space="0" w:color="auto"/>
        <w:left w:val="none" w:sz="0" w:space="0" w:color="auto"/>
        <w:bottom w:val="none" w:sz="0" w:space="0" w:color="auto"/>
        <w:right w:val="none" w:sz="0" w:space="0" w:color="auto"/>
      </w:divBdr>
    </w:div>
    <w:div w:id="1833527119">
      <w:bodyDiv w:val="1"/>
      <w:marLeft w:val="0"/>
      <w:marRight w:val="0"/>
      <w:marTop w:val="0"/>
      <w:marBottom w:val="0"/>
      <w:divBdr>
        <w:top w:val="none" w:sz="0" w:space="0" w:color="auto"/>
        <w:left w:val="none" w:sz="0" w:space="0" w:color="auto"/>
        <w:bottom w:val="none" w:sz="0" w:space="0" w:color="auto"/>
        <w:right w:val="none" w:sz="0" w:space="0" w:color="auto"/>
      </w:divBdr>
    </w:div>
    <w:div w:id="1833713166">
      <w:bodyDiv w:val="1"/>
      <w:marLeft w:val="0"/>
      <w:marRight w:val="0"/>
      <w:marTop w:val="0"/>
      <w:marBottom w:val="0"/>
      <w:divBdr>
        <w:top w:val="none" w:sz="0" w:space="0" w:color="auto"/>
        <w:left w:val="none" w:sz="0" w:space="0" w:color="auto"/>
        <w:bottom w:val="none" w:sz="0" w:space="0" w:color="auto"/>
        <w:right w:val="none" w:sz="0" w:space="0" w:color="auto"/>
      </w:divBdr>
    </w:div>
    <w:div w:id="1833909162">
      <w:bodyDiv w:val="1"/>
      <w:marLeft w:val="0"/>
      <w:marRight w:val="0"/>
      <w:marTop w:val="0"/>
      <w:marBottom w:val="0"/>
      <w:divBdr>
        <w:top w:val="none" w:sz="0" w:space="0" w:color="auto"/>
        <w:left w:val="none" w:sz="0" w:space="0" w:color="auto"/>
        <w:bottom w:val="none" w:sz="0" w:space="0" w:color="auto"/>
        <w:right w:val="none" w:sz="0" w:space="0" w:color="auto"/>
      </w:divBdr>
    </w:div>
    <w:div w:id="1834448492">
      <w:bodyDiv w:val="1"/>
      <w:marLeft w:val="0"/>
      <w:marRight w:val="0"/>
      <w:marTop w:val="0"/>
      <w:marBottom w:val="0"/>
      <w:divBdr>
        <w:top w:val="none" w:sz="0" w:space="0" w:color="auto"/>
        <w:left w:val="none" w:sz="0" w:space="0" w:color="auto"/>
        <w:bottom w:val="none" w:sz="0" w:space="0" w:color="auto"/>
        <w:right w:val="none" w:sz="0" w:space="0" w:color="auto"/>
      </w:divBdr>
    </w:div>
    <w:div w:id="1834485775">
      <w:bodyDiv w:val="1"/>
      <w:marLeft w:val="0"/>
      <w:marRight w:val="0"/>
      <w:marTop w:val="0"/>
      <w:marBottom w:val="0"/>
      <w:divBdr>
        <w:top w:val="none" w:sz="0" w:space="0" w:color="auto"/>
        <w:left w:val="none" w:sz="0" w:space="0" w:color="auto"/>
        <w:bottom w:val="none" w:sz="0" w:space="0" w:color="auto"/>
        <w:right w:val="none" w:sz="0" w:space="0" w:color="auto"/>
      </w:divBdr>
    </w:div>
    <w:div w:id="1834638255">
      <w:bodyDiv w:val="1"/>
      <w:marLeft w:val="0"/>
      <w:marRight w:val="0"/>
      <w:marTop w:val="0"/>
      <w:marBottom w:val="0"/>
      <w:divBdr>
        <w:top w:val="none" w:sz="0" w:space="0" w:color="auto"/>
        <w:left w:val="none" w:sz="0" w:space="0" w:color="auto"/>
        <w:bottom w:val="none" w:sz="0" w:space="0" w:color="auto"/>
        <w:right w:val="none" w:sz="0" w:space="0" w:color="auto"/>
      </w:divBdr>
    </w:div>
    <w:div w:id="1834681307">
      <w:bodyDiv w:val="1"/>
      <w:marLeft w:val="0"/>
      <w:marRight w:val="0"/>
      <w:marTop w:val="0"/>
      <w:marBottom w:val="0"/>
      <w:divBdr>
        <w:top w:val="none" w:sz="0" w:space="0" w:color="auto"/>
        <w:left w:val="none" w:sz="0" w:space="0" w:color="auto"/>
        <w:bottom w:val="none" w:sz="0" w:space="0" w:color="auto"/>
        <w:right w:val="none" w:sz="0" w:space="0" w:color="auto"/>
      </w:divBdr>
    </w:div>
    <w:div w:id="1834908820">
      <w:bodyDiv w:val="1"/>
      <w:marLeft w:val="0"/>
      <w:marRight w:val="0"/>
      <w:marTop w:val="0"/>
      <w:marBottom w:val="0"/>
      <w:divBdr>
        <w:top w:val="none" w:sz="0" w:space="0" w:color="auto"/>
        <w:left w:val="none" w:sz="0" w:space="0" w:color="auto"/>
        <w:bottom w:val="none" w:sz="0" w:space="0" w:color="auto"/>
        <w:right w:val="none" w:sz="0" w:space="0" w:color="auto"/>
      </w:divBdr>
    </w:div>
    <w:div w:id="1835028355">
      <w:bodyDiv w:val="1"/>
      <w:marLeft w:val="0"/>
      <w:marRight w:val="0"/>
      <w:marTop w:val="0"/>
      <w:marBottom w:val="0"/>
      <w:divBdr>
        <w:top w:val="none" w:sz="0" w:space="0" w:color="auto"/>
        <w:left w:val="none" w:sz="0" w:space="0" w:color="auto"/>
        <w:bottom w:val="none" w:sz="0" w:space="0" w:color="auto"/>
        <w:right w:val="none" w:sz="0" w:space="0" w:color="auto"/>
      </w:divBdr>
    </w:div>
    <w:div w:id="1835215685">
      <w:bodyDiv w:val="1"/>
      <w:marLeft w:val="0"/>
      <w:marRight w:val="0"/>
      <w:marTop w:val="0"/>
      <w:marBottom w:val="0"/>
      <w:divBdr>
        <w:top w:val="none" w:sz="0" w:space="0" w:color="auto"/>
        <w:left w:val="none" w:sz="0" w:space="0" w:color="auto"/>
        <w:bottom w:val="none" w:sz="0" w:space="0" w:color="auto"/>
        <w:right w:val="none" w:sz="0" w:space="0" w:color="auto"/>
      </w:divBdr>
    </w:div>
    <w:div w:id="1835221361">
      <w:bodyDiv w:val="1"/>
      <w:marLeft w:val="0"/>
      <w:marRight w:val="0"/>
      <w:marTop w:val="0"/>
      <w:marBottom w:val="0"/>
      <w:divBdr>
        <w:top w:val="none" w:sz="0" w:space="0" w:color="auto"/>
        <w:left w:val="none" w:sz="0" w:space="0" w:color="auto"/>
        <w:bottom w:val="none" w:sz="0" w:space="0" w:color="auto"/>
        <w:right w:val="none" w:sz="0" w:space="0" w:color="auto"/>
      </w:divBdr>
    </w:div>
    <w:div w:id="1835224558">
      <w:bodyDiv w:val="1"/>
      <w:marLeft w:val="0"/>
      <w:marRight w:val="0"/>
      <w:marTop w:val="0"/>
      <w:marBottom w:val="0"/>
      <w:divBdr>
        <w:top w:val="none" w:sz="0" w:space="0" w:color="auto"/>
        <w:left w:val="none" w:sz="0" w:space="0" w:color="auto"/>
        <w:bottom w:val="none" w:sz="0" w:space="0" w:color="auto"/>
        <w:right w:val="none" w:sz="0" w:space="0" w:color="auto"/>
      </w:divBdr>
    </w:div>
    <w:div w:id="1835292329">
      <w:bodyDiv w:val="1"/>
      <w:marLeft w:val="0"/>
      <w:marRight w:val="0"/>
      <w:marTop w:val="0"/>
      <w:marBottom w:val="0"/>
      <w:divBdr>
        <w:top w:val="none" w:sz="0" w:space="0" w:color="auto"/>
        <w:left w:val="none" w:sz="0" w:space="0" w:color="auto"/>
        <w:bottom w:val="none" w:sz="0" w:space="0" w:color="auto"/>
        <w:right w:val="none" w:sz="0" w:space="0" w:color="auto"/>
      </w:divBdr>
    </w:div>
    <w:div w:id="1835296787">
      <w:bodyDiv w:val="1"/>
      <w:marLeft w:val="0"/>
      <w:marRight w:val="0"/>
      <w:marTop w:val="0"/>
      <w:marBottom w:val="0"/>
      <w:divBdr>
        <w:top w:val="none" w:sz="0" w:space="0" w:color="auto"/>
        <w:left w:val="none" w:sz="0" w:space="0" w:color="auto"/>
        <w:bottom w:val="none" w:sz="0" w:space="0" w:color="auto"/>
        <w:right w:val="none" w:sz="0" w:space="0" w:color="auto"/>
      </w:divBdr>
    </w:div>
    <w:div w:id="1835728925">
      <w:bodyDiv w:val="1"/>
      <w:marLeft w:val="0"/>
      <w:marRight w:val="0"/>
      <w:marTop w:val="0"/>
      <w:marBottom w:val="0"/>
      <w:divBdr>
        <w:top w:val="none" w:sz="0" w:space="0" w:color="auto"/>
        <w:left w:val="none" w:sz="0" w:space="0" w:color="auto"/>
        <w:bottom w:val="none" w:sz="0" w:space="0" w:color="auto"/>
        <w:right w:val="none" w:sz="0" w:space="0" w:color="auto"/>
      </w:divBdr>
    </w:div>
    <w:div w:id="1835873923">
      <w:bodyDiv w:val="1"/>
      <w:marLeft w:val="0"/>
      <w:marRight w:val="0"/>
      <w:marTop w:val="0"/>
      <w:marBottom w:val="0"/>
      <w:divBdr>
        <w:top w:val="none" w:sz="0" w:space="0" w:color="auto"/>
        <w:left w:val="none" w:sz="0" w:space="0" w:color="auto"/>
        <w:bottom w:val="none" w:sz="0" w:space="0" w:color="auto"/>
        <w:right w:val="none" w:sz="0" w:space="0" w:color="auto"/>
      </w:divBdr>
    </w:div>
    <w:div w:id="1835995739">
      <w:bodyDiv w:val="1"/>
      <w:marLeft w:val="0"/>
      <w:marRight w:val="0"/>
      <w:marTop w:val="0"/>
      <w:marBottom w:val="0"/>
      <w:divBdr>
        <w:top w:val="none" w:sz="0" w:space="0" w:color="auto"/>
        <w:left w:val="none" w:sz="0" w:space="0" w:color="auto"/>
        <w:bottom w:val="none" w:sz="0" w:space="0" w:color="auto"/>
        <w:right w:val="none" w:sz="0" w:space="0" w:color="auto"/>
      </w:divBdr>
    </w:div>
    <w:div w:id="1836220232">
      <w:bodyDiv w:val="1"/>
      <w:marLeft w:val="0"/>
      <w:marRight w:val="0"/>
      <w:marTop w:val="0"/>
      <w:marBottom w:val="0"/>
      <w:divBdr>
        <w:top w:val="none" w:sz="0" w:space="0" w:color="auto"/>
        <w:left w:val="none" w:sz="0" w:space="0" w:color="auto"/>
        <w:bottom w:val="none" w:sz="0" w:space="0" w:color="auto"/>
        <w:right w:val="none" w:sz="0" w:space="0" w:color="auto"/>
      </w:divBdr>
    </w:div>
    <w:div w:id="1836259934">
      <w:bodyDiv w:val="1"/>
      <w:marLeft w:val="0"/>
      <w:marRight w:val="0"/>
      <w:marTop w:val="0"/>
      <w:marBottom w:val="0"/>
      <w:divBdr>
        <w:top w:val="none" w:sz="0" w:space="0" w:color="auto"/>
        <w:left w:val="none" w:sz="0" w:space="0" w:color="auto"/>
        <w:bottom w:val="none" w:sz="0" w:space="0" w:color="auto"/>
        <w:right w:val="none" w:sz="0" w:space="0" w:color="auto"/>
      </w:divBdr>
    </w:div>
    <w:div w:id="1836412943">
      <w:bodyDiv w:val="1"/>
      <w:marLeft w:val="0"/>
      <w:marRight w:val="0"/>
      <w:marTop w:val="0"/>
      <w:marBottom w:val="0"/>
      <w:divBdr>
        <w:top w:val="none" w:sz="0" w:space="0" w:color="auto"/>
        <w:left w:val="none" w:sz="0" w:space="0" w:color="auto"/>
        <w:bottom w:val="none" w:sz="0" w:space="0" w:color="auto"/>
        <w:right w:val="none" w:sz="0" w:space="0" w:color="auto"/>
      </w:divBdr>
    </w:div>
    <w:div w:id="1836414695">
      <w:bodyDiv w:val="1"/>
      <w:marLeft w:val="0"/>
      <w:marRight w:val="0"/>
      <w:marTop w:val="0"/>
      <w:marBottom w:val="0"/>
      <w:divBdr>
        <w:top w:val="none" w:sz="0" w:space="0" w:color="auto"/>
        <w:left w:val="none" w:sz="0" w:space="0" w:color="auto"/>
        <w:bottom w:val="none" w:sz="0" w:space="0" w:color="auto"/>
        <w:right w:val="none" w:sz="0" w:space="0" w:color="auto"/>
      </w:divBdr>
    </w:div>
    <w:div w:id="1836532875">
      <w:bodyDiv w:val="1"/>
      <w:marLeft w:val="0"/>
      <w:marRight w:val="0"/>
      <w:marTop w:val="0"/>
      <w:marBottom w:val="0"/>
      <w:divBdr>
        <w:top w:val="none" w:sz="0" w:space="0" w:color="auto"/>
        <w:left w:val="none" w:sz="0" w:space="0" w:color="auto"/>
        <w:bottom w:val="none" w:sz="0" w:space="0" w:color="auto"/>
        <w:right w:val="none" w:sz="0" w:space="0" w:color="auto"/>
      </w:divBdr>
    </w:div>
    <w:div w:id="1836602302">
      <w:bodyDiv w:val="1"/>
      <w:marLeft w:val="0"/>
      <w:marRight w:val="0"/>
      <w:marTop w:val="0"/>
      <w:marBottom w:val="0"/>
      <w:divBdr>
        <w:top w:val="none" w:sz="0" w:space="0" w:color="auto"/>
        <w:left w:val="none" w:sz="0" w:space="0" w:color="auto"/>
        <w:bottom w:val="none" w:sz="0" w:space="0" w:color="auto"/>
        <w:right w:val="none" w:sz="0" w:space="0" w:color="auto"/>
      </w:divBdr>
    </w:div>
    <w:div w:id="1836991416">
      <w:bodyDiv w:val="1"/>
      <w:marLeft w:val="0"/>
      <w:marRight w:val="0"/>
      <w:marTop w:val="0"/>
      <w:marBottom w:val="0"/>
      <w:divBdr>
        <w:top w:val="none" w:sz="0" w:space="0" w:color="auto"/>
        <w:left w:val="none" w:sz="0" w:space="0" w:color="auto"/>
        <w:bottom w:val="none" w:sz="0" w:space="0" w:color="auto"/>
        <w:right w:val="none" w:sz="0" w:space="0" w:color="auto"/>
      </w:divBdr>
    </w:div>
    <w:div w:id="1837302037">
      <w:bodyDiv w:val="1"/>
      <w:marLeft w:val="0"/>
      <w:marRight w:val="0"/>
      <w:marTop w:val="0"/>
      <w:marBottom w:val="0"/>
      <w:divBdr>
        <w:top w:val="none" w:sz="0" w:space="0" w:color="auto"/>
        <w:left w:val="none" w:sz="0" w:space="0" w:color="auto"/>
        <w:bottom w:val="none" w:sz="0" w:space="0" w:color="auto"/>
        <w:right w:val="none" w:sz="0" w:space="0" w:color="auto"/>
      </w:divBdr>
    </w:div>
    <w:div w:id="1837450268">
      <w:bodyDiv w:val="1"/>
      <w:marLeft w:val="0"/>
      <w:marRight w:val="0"/>
      <w:marTop w:val="0"/>
      <w:marBottom w:val="0"/>
      <w:divBdr>
        <w:top w:val="none" w:sz="0" w:space="0" w:color="auto"/>
        <w:left w:val="none" w:sz="0" w:space="0" w:color="auto"/>
        <w:bottom w:val="none" w:sz="0" w:space="0" w:color="auto"/>
        <w:right w:val="none" w:sz="0" w:space="0" w:color="auto"/>
      </w:divBdr>
    </w:div>
    <w:div w:id="1837569485">
      <w:bodyDiv w:val="1"/>
      <w:marLeft w:val="0"/>
      <w:marRight w:val="0"/>
      <w:marTop w:val="0"/>
      <w:marBottom w:val="0"/>
      <w:divBdr>
        <w:top w:val="none" w:sz="0" w:space="0" w:color="auto"/>
        <w:left w:val="none" w:sz="0" w:space="0" w:color="auto"/>
        <w:bottom w:val="none" w:sz="0" w:space="0" w:color="auto"/>
        <w:right w:val="none" w:sz="0" w:space="0" w:color="auto"/>
      </w:divBdr>
    </w:div>
    <w:div w:id="1837843121">
      <w:bodyDiv w:val="1"/>
      <w:marLeft w:val="0"/>
      <w:marRight w:val="0"/>
      <w:marTop w:val="0"/>
      <w:marBottom w:val="0"/>
      <w:divBdr>
        <w:top w:val="none" w:sz="0" w:space="0" w:color="auto"/>
        <w:left w:val="none" w:sz="0" w:space="0" w:color="auto"/>
        <w:bottom w:val="none" w:sz="0" w:space="0" w:color="auto"/>
        <w:right w:val="none" w:sz="0" w:space="0" w:color="auto"/>
      </w:divBdr>
    </w:div>
    <w:div w:id="1837844020">
      <w:bodyDiv w:val="1"/>
      <w:marLeft w:val="0"/>
      <w:marRight w:val="0"/>
      <w:marTop w:val="0"/>
      <w:marBottom w:val="0"/>
      <w:divBdr>
        <w:top w:val="none" w:sz="0" w:space="0" w:color="auto"/>
        <w:left w:val="none" w:sz="0" w:space="0" w:color="auto"/>
        <w:bottom w:val="none" w:sz="0" w:space="0" w:color="auto"/>
        <w:right w:val="none" w:sz="0" w:space="0" w:color="auto"/>
      </w:divBdr>
    </w:div>
    <w:div w:id="1837921447">
      <w:bodyDiv w:val="1"/>
      <w:marLeft w:val="0"/>
      <w:marRight w:val="0"/>
      <w:marTop w:val="0"/>
      <w:marBottom w:val="0"/>
      <w:divBdr>
        <w:top w:val="none" w:sz="0" w:space="0" w:color="auto"/>
        <w:left w:val="none" w:sz="0" w:space="0" w:color="auto"/>
        <w:bottom w:val="none" w:sz="0" w:space="0" w:color="auto"/>
        <w:right w:val="none" w:sz="0" w:space="0" w:color="auto"/>
      </w:divBdr>
    </w:div>
    <w:div w:id="1837960295">
      <w:bodyDiv w:val="1"/>
      <w:marLeft w:val="0"/>
      <w:marRight w:val="0"/>
      <w:marTop w:val="0"/>
      <w:marBottom w:val="0"/>
      <w:divBdr>
        <w:top w:val="none" w:sz="0" w:space="0" w:color="auto"/>
        <w:left w:val="none" w:sz="0" w:space="0" w:color="auto"/>
        <w:bottom w:val="none" w:sz="0" w:space="0" w:color="auto"/>
        <w:right w:val="none" w:sz="0" w:space="0" w:color="auto"/>
      </w:divBdr>
    </w:div>
    <w:div w:id="1837961836">
      <w:bodyDiv w:val="1"/>
      <w:marLeft w:val="0"/>
      <w:marRight w:val="0"/>
      <w:marTop w:val="0"/>
      <w:marBottom w:val="0"/>
      <w:divBdr>
        <w:top w:val="none" w:sz="0" w:space="0" w:color="auto"/>
        <w:left w:val="none" w:sz="0" w:space="0" w:color="auto"/>
        <w:bottom w:val="none" w:sz="0" w:space="0" w:color="auto"/>
        <w:right w:val="none" w:sz="0" w:space="0" w:color="auto"/>
      </w:divBdr>
    </w:div>
    <w:div w:id="1838106205">
      <w:bodyDiv w:val="1"/>
      <w:marLeft w:val="0"/>
      <w:marRight w:val="0"/>
      <w:marTop w:val="0"/>
      <w:marBottom w:val="0"/>
      <w:divBdr>
        <w:top w:val="none" w:sz="0" w:space="0" w:color="auto"/>
        <w:left w:val="none" w:sz="0" w:space="0" w:color="auto"/>
        <w:bottom w:val="none" w:sz="0" w:space="0" w:color="auto"/>
        <w:right w:val="none" w:sz="0" w:space="0" w:color="auto"/>
      </w:divBdr>
    </w:div>
    <w:div w:id="1838299717">
      <w:bodyDiv w:val="1"/>
      <w:marLeft w:val="0"/>
      <w:marRight w:val="0"/>
      <w:marTop w:val="0"/>
      <w:marBottom w:val="0"/>
      <w:divBdr>
        <w:top w:val="none" w:sz="0" w:space="0" w:color="auto"/>
        <w:left w:val="none" w:sz="0" w:space="0" w:color="auto"/>
        <w:bottom w:val="none" w:sz="0" w:space="0" w:color="auto"/>
        <w:right w:val="none" w:sz="0" w:space="0" w:color="auto"/>
      </w:divBdr>
    </w:div>
    <w:div w:id="1838305346">
      <w:bodyDiv w:val="1"/>
      <w:marLeft w:val="0"/>
      <w:marRight w:val="0"/>
      <w:marTop w:val="0"/>
      <w:marBottom w:val="0"/>
      <w:divBdr>
        <w:top w:val="none" w:sz="0" w:space="0" w:color="auto"/>
        <w:left w:val="none" w:sz="0" w:space="0" w:color="auto"/>
        <w:bottom w:val="none" w:sz="0" w:space="0" w:color="auto"/>
        <w:right w:val="none" w:sz="0" w:space="0" w:color="auto"/>
      </w:divBdr>
    </w:div>
    <w:div w:id="1838764053">
      <w:bodyDiv w:val="1"/>
      <w:marLeft w:val="0"/>
      <w:marRight w:val="0"/>
      <w:marTop w:val="0"/>
      <w:marBottom w:val="0"/>
      <w:divBdr>
        <w:top w:val="none" w:sz="0" w:space="0" w:color="auto"/>
        <w:left w:val="none" w:sz="0" w:space="0" w:color="auto"/>
        <w:bottom w:val="none" w:sz="0" w:space="0" w:color="auto"/>
        <w:right w:val="none" w:sz="0" w:space="0" w:color="auto"/>
      </w:divBdr>
    </w:div>
    <w:div w:id="1838839340">
      <w:bodyDiv w:val="1"/>
      <w:marLeft w:val="0"/>
      <w:marRight w:val="0"/>
      <w:marTop w:val="0"/>
      <w:marBottom w:val="0"/>
      <w:divBdr>
        <w:top w:val="none" w:sz="0" w:space="0" w:color="auto"/>
        <w:left w:val="none" w:sz="0" w:space="0" w:color="auto"/>
        <w:bottom w:val="none" w:sz="0" w:space="0" w:color="auto"/>
        <w:right w:val="none" w:sz="0" w:space="0" w:color="auto"/>
      </w:divBdr>
    </w:div>
    <w:div w:id="1838959229">
      <w:bodyDiv w:val="1"/>
      <w:marLeft w:val="0"/>
      <w:marRight w:val="0"/>
      <w:marTop w:val="0"/>
      <w:marBottom w:val="0"/>
      <w:divBdr>
        <w:top w:val="none" w:sz="0" w:space="0" w:color="auto"/>
        <w:left w:val="none" w:sz="0" w:space="0" w:color="auto"/>
        <w:bottom w:val="none" w:sz="0" w:space="0" w:color="auto"/>
        <w:right w:val="none" w:sz="0" w:space="0" w:color="auto"/>
      </w:divBdr>
    </w:div>
    <w:div w:id="1839031589">
      <w:bodyDiv w:val="1"/>
      <w:marLeft w:val="0"/>
      <w:marRight w:val="0"/>
      <w:marTop w:val="0"/>
      <w:marBottom w:val="0"/>
      <w:divBdr>
        <w:top w:val="none" w:sz="0" w:space="0" w:color="auto"/>
        <w:left w:val="none" w:sz="0" w:space="0" w:color="auto"/>
        <w:bottom w:val="none" w:sz="0" w:space="0" w:color="auto"/>
        <w:right w:val="none" w:sz="0" w:space="0" w:color="auto"/>
      </w:divBdr>
    </w:div>
    <w:div w:id="1839222999">
      <w:bodyDiv w:val="1"/>
      <w:marLeft w:val="0"/>
      <w:marRight w:val="0"/>
      <w:marTop w:val="0"/>
      <w:marBottom w:val="0"/>
      <w:divBdr>
        <w:top w:val="none" w:sz="0" w:space="0" w:color="auto"/>
        <w:left w:val="none" w:sz="0" w:space="0" w:color="auto"/>
        <w:bottom w:val="none" w:sz="0" w:space="0" w:color="auto"/>
        <w:right w:val="none" w:sz="0" w:space="0" w:color="auto"/>
      </w:divBdr>
    </w:div>
    <w:div w:id="1839228230">
      <w:bodyDiv w:val="1"/>
      <w:marLeft w:val="0"/>
      <w:marRight w:val="0"/>
      <w:marTop w:val="0"/>
      <w:marBottom w:val="0"/>
      <w:divBdr>
        <w:top w:val="none" w:sz="0" w:space="0" w:color="auto"/>
        <w:left w:val="none" w:sz="0" w:space="0" w:color="auto"/>
        <w:bottom w:val="none" w:sz="0" w:space="0" w:color="auto"/>
        <w:right w:val="none" w:sz="0" w:space="0" w:color="auto"/>
      </w:divBdr>
    </w:div>
    <w:div w:id="1839422023">
      <w:bodyDiv w:val="1"/>
      <w:marLeft w:val="0"/>
      <w:marRight w:val="0"/>
      <w:marTop w:val="0"/>
      <w:marBottom w:val="0"/>
      <w:divBdr>
        <w:top w:val="none" w:sz="0" w:space="0" w:color="auto"/>
        <w:left w:val="none" w:sz="0" w:space="0" w:color="auto"/>
        <w:bottom w:val="none" w:sz="0" w:space="0" w:color="auto"/>
        <w:right w:val="none" w:sz="0" w:space="0" w:color="auto"/>
      </w:divBdr>
    </w:div>
    <w:div w:id="1839537477">
      <w:bodyDiv w:val="1"/>
      <w:marLeft w:val="0"/>
      <w:marRight w:val="0"/>
      <w:marTop w:val="0"/>
      <w:marBottom w:val="0"/>
      <w:divBdr>
        <w:top w:val="none" w:sz="0" w:space="0" w:color="auto"/>
        <w:left w:val="none" w:sz="0" w:space="0" w:color="auto"/>
        <w:bottom w:val="none" w:sz="0" w:space="0" w:color="auto"/>
        <w:right w:val="none" w:sz="0" w:space="0" w:color="auto"/>
      </w:divBdr>
    </w:div>
    <w:div w:id="1839538223">
      <w:bodyDiv w:val="1"/>
      <w:marLeft w:val="0"/>
      <w:marRight w:val="0"/>
      <w:marTop w:val="0"/>
      <w:marBottom w:val="0"/>
      <w:divBdr>
        <w:top w:val="none" w:sz="0" w:space="0" w:color="auto"/>
        <w:left w:val="none" w:sz="0" w:space="0" w:color="auto"/>
        <w:bottom w:val="none" w:sz="0" w:space="0" w:color="auto"/>
        <w:right w:val="none" w:sz="0" w:space="0" w:color="auto"/>
      </w:divBdr>
    </w:div>
    <w:div w:id="1839614382">
      <w:bodyDiv w:val="1"/>
      <w:marLeft w:val="0"/>
      <w:marRight w:val="0"/>
      <w:marTop w:val="0"/>
      <w:marBottom w:val="0"/>
      <w:divBdr>
        <w:top w:val="none" w:sz="0" w:space="0" w:color="auto"/>
        <w:left w:val="none" w:sz="0" w:space="0" w:color="auto"/>
        <w:bottom w:val="none" w:sz="0" w:space="0" w:color="auto"/>
        <w:right w:val="none" w:sz="0" w:space="0" w:color="auto"/>
      </w:divBdr>
    </w:div>
    <w:div w:id="1839616570">
      <w:bodyDiv w:val="1"/>
      <w:marLeft w:val="0"/>
      <w:marRight w:val="0"/>
      <w:marTop w:val="0"/>
      <w:marBottom w:val="0"/>
      <w:divBdr>
        <w:top w:val="none" w:sz="0" w:space="0" w:color="auto"/>
        <w:left w:val="none" w:sz="0" w:space="0" w:color="auto"/>
        <w:bottom w:val="none" w:sz="0" w:space="0" w:color="auto"/>
        <w:right w:val="none" w:sz="0" w:space="0" w:color="auto"/>
      </w:divBdr>
    </w:div>
    <w:div w:id="1839885139">
      <w:bodyDiv w:val="1"/>
      <w:marLeft w:val="0"/>
      <w:marRight w:val="0"/>
      <w:marTop w:val="0"/>
      <w:marBottom w:val="0"/>
      <w:divBdr>
        <w:top w:val="none" w:sz="0" w:space="0" w:color="auto"/>
        <w:left w:val="none" w:sz="0" w:space="0" w:color="auto"/>
        <w:bottom w:val="none" w:sz="0" w:space="0" w:color="auto"/>
        <w:right w:val="none" w:sz="0" w:space="0" w:color="auto"/>
      </w:divBdr>
    </w:div>
    <w:div w:id="1840004183">
      <w:bodyDiv w:val="1"/>
      <w:marLeft w:val="0"/>
      <w:marRight w:val="0"/>
      <w:marTop w:val="0"/>
      <w:marBottom w:val="0"/>
      <w:divBdr>
        <w:top w:val="none" w:sz="0" w:space="0" w:color="auto"/>
        <w:left w:val="none" w:sz="0" w:space="0" w:color="auto"/>
        <w:bottom w:val="none" w:sz="0" w:space="0" w:color="auto"/>
        <w:right w:val="none" w:sz="0" w:space="0" w:color="auto"/>
      </w:divBdr>
    </w:div>
    <w:div w:id="1840004608">
      <w:bodyDiv w:val="1"/>
      <w:marLeft w:val="0"/>
      <w:marRight w:val="0"/>
      <w:marTop w:val="0"/>
      <w:marBottom w:val="0"/>
      <w:divBdr>
        <w:top w:val="none" w:sz="0" w:space="0" w:color="auto"/>
        <w:left w:val="none" w:sz="0" w:space="0" w:color="auto"/>
        <w:bottom w:val="none" w:sz="0" w:space="0" w:color="auto"/>
        <w:right w:val="none" w:sz="0" w:space="0" w:color="auto"/>
      </w:divBdr>
    </w:div>
    <w:div w:id="1840269711">
      <w:bodyDiv w:val="1"/>
      <w:marLeft w:val="0"/>
      <w:marRight w:val="0"/>
      <w:marTop w:val="0"/>
      <w:marBottom w:val="0"/>
      <w:divBdr>
        <w:top w:val="none" w:sz="0" w:space="0" w:color="auto"/>
        <w:left w:val="none" w:sz="0" w:space="0" w:color="auto"/>
        <w:bottom w:val="none" w:sz="0" w:space="0" w:color="auto"/>
        <w:right w:val="none" w:sz="0" w:space="0" w:color="auto"/>
      </w:divBdr>
    </w:div>
    <w:div w:id="1840610988">
      <w:bodyDiv w:val="1"/>
      <w:marLeft w:val="0"/>
      <w:marRight w:val="0"/>
      <w:marTop w:val="0"/>
      <w:marBottom w:val="0"/>
      <w:divBdr>
        <w:top w:val="none" w:sz="0" w:space="0" w:color="auto"/>
        <w:left w:val="none" w:sz="0" w:space="0" w:color="auto"/>
        <w:bottom w:val="none" w:sz="0" w:space="0" w:color="auto"/>
        <w:right w:val="none" w:sz="0" w:space="0" w:color="auto"/>
      </w:divBdr>
    </w:div>
    <w:div w:id="1840727105">
      <w:bodyDiv w:val="1"/>
      <w:marLeft w:val="0"/>
      <w:marRight w:val="0"/>
      <w:marTop w:val="0"/>
      <w:marBottom w:val="0"/>
      <w:divBdr>
        <w:top w:val="none" w:sz="0" w:space="0" w:color="auto"/>
        <w:left w:val="none" w:sz="0" w:space="0" w:color="auto"/>
        <w:bottom w:val="none" w:sz="0" w:space="0" w:color="auto"/>
        <w:right w:val="none" w:sz="0" w:space="0" w:color="auto"/>
      </w:divBdr>
    </w:div>
    <w:div w:id="1840729640">
      <w:bodyDiv w:val="1"/>
      <w:marLeft w:val="0"/>
      <w:marRight w:val="0"/>
      <w:marTop w:val="0"/>
      <w:marBottom w:val="0"/>
      <w:divBdr>
        <w:top w:val="none" w:sz="0" w:space="0" w:color="auto"/>
        <w:left w:val="none" w:sz="0" w:space="0" w:color="auto"/>
        <w:bottom w:val="none" w:sz="0" w:space="0" w:color="auto"/>
        <w:right w:val="none" w:sz="0" w:space="0" w:color="auto"/>
      </w:divBdr>
    </w:div>
    <w:div w:id="1840803108">
      <w:bodyDiv w:val="1"/>
      <w:marLeft w:val="0"/>
      <w:marRight w:val="0"/>
      <w:marTop w:val="0"/>
      <w:marBottom w:val="0"/>
      <w:divBdr>
        <w:top w:val="none" w:sz="0" w:space="0" w:color="auto"/>
        <w:left w:val="none" w:sz="0" w:space="0" w:color="auto"/>
        <w:bottom w:val="none" w:sz="0" w:space="0" w:color="auto"/>
        <w:right w:val="none" w:sz="0" w:space="0" w:color="auto"/>
      </w:divBdr>
    </w:div>
    <w:div w:id="1840850588">
      <w:bodyDiv w:val="1"/>
      <w:marLeft w:val="0"/>
      <w:marRight w:val="0"/>
      <w:marTop w:val="0"/>
      <w:marBottom w:val="0"/>
      <w:divBdr>
        <w:top w:val="none" w:sz="0" w:space="0" w:color="auto"/>
        <w:left w:val="none" w:sz="0" w:space="0" w:color="auto"/>
        <w:bottom w:val="none" w:sz="0" w:space="0" w:color="auto"/>
        <w:right w:val="none" w:sz="0" w:space="0" w:color="auto"/>
      </w:divBdr>
    </w:div>
    <w:div w:id="1840852135">
      <w:bodyDiv w:val="1"/>
      <w:marLeft w:val="0"/>
      <w:marRight w:val="0"/>
      <w:marTop w:val="0"/>
      <w:marBottom w:val="0"/>
      <w:divBdr>
        <w:top w:val="none" w:sz="0" w:space="0" w:color="auto"/>
        <w:left w:val="none" w:sz="0" w:space="0" w:color="auto"/>
        <w:bottom w:val="none" w:sz="0" w:space="0" w:color="auto"/>
        <w:right w:val="none" w:sz="0" w:space="0" w:color="auto"/>
      </w:divBdr>
    </w:div>
    <w:div w:id="1841002819">
      <w:bodyDiv w:val="1"/>
      <w:marLeft w:val="0"/>
      <w:marRight w:val="0"/>
      <w:marTop w:val="0"/>
      <w:marBottom w:val="0"/>
      <w:divBdr>
        <w:top w:val="none" w:sz="0" w:space="0" w:color="auto"/>
        <w:left w:val="none" w:sz="0" w:space="0" w:color="auto"/>
        <w:bottom w:val="none" w:sz="0" w:space="0" w:color="auto"/>
        <w:right w:val="none" w:sz="0" w:space="0" w:color="auto"/>
      </w:divBdr>
    </w:div>
    <w:div w:id="1841040183">
      <w:bodyDiv w:val="1"/>
      <w:marLeft w:val="0"/>
      <w:marRight w:val="0"/>
      <w:marTop w:val="0"/>
      <w:marBottom w:val="0"/>
      <w:divBdr>
        <w:top w:val="none" w:sz="0" w:space="0" w:color="auto"/>
        <w:left w:val="none" w:sz="0" w:space="0" w:color="auto"/>
        <w:bottom w:val="none" w:sz="0" w:space="0" w:color="auto"/>
        <w:right w:val="none" w:sz="0" w:space="0" w:color="auto"/>
      </w:divBdr>
    </w:div>
    <w:div w:id="1841306956">
      <w:bodyDiv w:val="1"/>
      <w:marLeft w:val="0"/>
      <w:marRight w:val="0"/>
      <w:marTop w:val="0"/>
      <w:marBottom w:val="0"/>
      <w:divBdr>
        <w:top w:val="none" w:sz="0" w:space="0" w:color="auto"/>
        <w:left w:val="none" w:sz="0" w:space="0" w:color="auto"/>
        <w:bottom w:val="none" w:sz="0" w:space="0" w:color="auto"/>
        <w:right w:val="none" w:sz="0" w:space="0" w:color="auto"/>
      </w:divBdr>
    </w:div>
    <w:div w:id="1841310267">
      <w:bodyDiv w:val="1"/>
      <w:marLeft w:val="0"/>
      <w:marRight w:val="0"/>
      <w:marTop w:val="0"/>
      <w:marBottom w:val="0"/>
      <w:divBdr>
        <w:top w:val="none" w:sz="0" w:space="0" w:color="auto"/>
        <w:left w:val="none" w:sz="0" w:space="0" w:color="auto"/>
        <w:bottom w:val="none" w:sz="0" w:space="0" w:color="auto"/>
        <w:right w:val="none" w:sz="0" w:space="0" w:color="auto"/>
      </w:divBdr>
    </w:div>
    <w:div w:id="1841433805">
      <w:bodyDiv w:val="1"/>
      <w:marLeft w:val="0"/>
      <w:marRight w:val="0"/>
      <w:marTop w:val="0"/>
      <w:marBottom w:val="0"/>
      <w:divBdr>
        <w:top w:val="none" w:sz="0" w:space="0" w:color="auto"/>
        <w:left w:val="none" w:sz="0" w:space="0" w:color="auto"/>
        <w:bottom w:val="none" w:sz="0" w:space="0" w:color="auto"/>
        <w:right w:val="none" w:sz="0" w:space="0" w:color="auto"/>
      </w:divBdr>
    </w:div>
    <w:div w:id="1841579096">
      <w:bodyDiv w:val="1"/>
      <w:marLeft w:val="0"/>
      <w:marRight w:val="0"/>
      <w:marTop w:val="0"/>
      <w:marBottom w:val="0"/>
      <w:divBdr>
        <w:top w:val="none" w:sz="0" w:space="0" w:color="auto"/>
        <w:left w:val="none" w:sz="0" w:space="0" w:color="auto"/>
        <w:bottom w:val="none" w:sz="0" w:space="0" w:color="auto"/>
        <w:right w:val="none" w:sz="0" w:space="0" w:color="auto"/>
      </w:divBdr>
    </w:div>
    <w:div w:id="1841582947">
      <w:bodyDiv w:val="1"/>
      <w:marLeft w:val="0"/>
      <w:marRight w:val="0"/>
      <w:marTop w:val="0"/>
      <w:marBottom w:val="0"/>
      <w:divBdr>
        <w:top w:val="none" w:sz="0" w:space="0" w:color="auto"/>
        <w:left w:val="none" w:sz="0" w:space="0" w:color="auto"/>
        <w:bottom w:val="none" w:sz="0" w:space="0" w:color="auto"/>
        <w:right w:val="none" w:sz="0" w:space="0" w:color="auto"/>
      </w:divBdr>
    </w:div>
    <w:div w:id="1841695316">
      <w:bodyDiv w:val="1"/>
      <w:marLeft w:val="0"/>
      <w:marRight w:val="0"/>
      <w:marTop w:val="0"/>
      <w:marBottom w:val="0"/>
      <w:divBdr>
        <w:top w:val="none" w:sz="0" w:space="0" w:color="auto"/>
        <w:left w:val="none" w:sz="0" w:space="0" w:color="auto"/>
        <w:bottom w:val="none" w:sz="0" w:space="0" w:color="auto"/>
        <w:right w:val="none" w:sz="0" w:space="0" w:color="auto"/>
      </w:divBdr>
    </w:div>
    <w:div w:id="1841697948">
      <w:bodyDiv w:val="1"/>
      <w:marLeft w:val="0"/>
      <w:marRight w:val="0"/>
      <w:marTop w:val="0"/>
      <w:marBottom w:val="0"/>
      <w:divBdr>
        <w:top w:val="none" w:sz="0" w:space="0" w:color="auto"/>
        <w:left w:val="none" w:sz="0" w:space="0" w:color="auto"/>
        <w:bottom w:val="none" w:sz="0" w:space="0" w:color="auto"/>
        <w:right w:val="none" w:sz="0" w:space="0" w:color="auto"/>
      </w:divBdr>
    </w:div>
    <w:div w:id="1841774284">
      <w:bodyDiv w:val="1"/>
      <w:marLeft w:val="0"/>
      <w:marRight w:val="0"/>
      <w:marTop w:val="0"/>
      <w:marBottom w:val="0"/>
      <w:divBdr>
        <w:top w:val="none" w:sz="0" w:space="0" w:color="auto"/>
        <w:left w:val="none" w:sz="0" w:space="0" w:color="auto"/>
        <w:bottom w:val="none" w:sz="0" w:space="0" w:color="auto"/>
        <w:right w:val="none" w:sz="0" w:space="0" w:color="auto"/>
      </w:divBdr>
    </w:div>
    <w:div w:id="1841919820">
      <w:bodyDiv w:val="1"/>
      <w:marLeft w:val="0"/>
      <w:marRight w:val="0"/>
      <w:marTop w:val="0"/>
      <w:marBottom w:val="0"/>
      <w:divBdr>
        <w:top w:val="none" w:sz="0" w:space="0" w:color="auto"/>
        <w:left w:val="none" w:sz="0" w:space="0" w:color="auto"/>
        <w:bottom w:val="none" w:sz="0" w:space="0" w:color="auto"/>
        <w:right w:val="none" w:sz="0" w:space="0" w:color="auto"/>
      </w:divBdr>
    </w:div>
    <w:div w:id="1841920162">
      <w:bodyDiv w:val="1"/>
      <w:marLeft w:val="0"/>
      <w:marRight w:val="0"/>
      <w:marTop w:val="0"/>
      <w:marBottom w:val="0"/>
      <w:divBdr>
        <w:top w:val="none" w:sz="0" w:space="0" w:color="auto"/>
        <w:left w:val="none" w:sz="0" w:space="0" w:color="auto"/>
        <w:bottom w:val="none" w:sz="0" w:space="0" w:color="auto"/>
        <w:right w:val="none" w:sz="0" w:space="0" w:color="auto"/>
      </w:divBdr>
    </w:div>
    <w:div w:id="1841920448">
      <w:bodyDiv w:val="1"/>
      <w:marLeft w:val="0"/>
      <w:marRight w:val="0"/>
      <w:marTop w:val="0"/>
      <w:marBottom w:val="0"/>
      <w:divBdr>
        <w:top w:val="none" w:sz="0" w:space="0" w:color="auto"/>
        <w:left w:val="none" w:sz="0" w:space="0" w:color="auto"/>
        <w:bottom w:val="none" w:sz="0" w:space="0" w:color="auto"/>
        <w:right w:val="none" w:sz="0" w:space="0" w:color="auto"/>
      </w:divBdr>
    </w:div>
    <w:div w:id="1841964873">
      <w:bodyDiv w:val="1"/>
      <w:marLeft w:val="0"/>
      <w:marRight w:val="0"/>
      <w:marTop w:val="0"/>
      <w:marBottom w:val="0"/>
      <w:divBdr>
        <w:top w:val="none" w:sz="0" w:space="0" w:color="auto"/>
        <w:left w:val="none" w:sz="0" w:space="0" w:color="auto"/>
        <w:bottom w:val="none" w:sz="0" w:space="0" w:color="auto"/>
        <w:right w:val="none" w:sz="0" w:space="0" w:color="auto"/>
      </w:divBdr>
    </w:div>
    <w:div w:id="1842118065">
      <w:bodyDiv w:val="1"/>
      <w:marLeft w:val="0"/>
      <w:marRight w:val="0"/>
      <w:marTop w:val="0"/>
      <w:marBottom w:val="0"/>
      <w:divBdr>
        <w:top w:val="none" w:sz="0" w:space="0" w:color="auto"/>
        <w:left w:val="none" w:sz="0" w:space="0" w:color="auto"/>
        <w:bottom w:val="none" w:sz="0" w:space="0" w:color="auto"/>
        <w:right w:val="none" w:sz="0" w:space="0" w:color="auto"/>
      </w:divBdr>
    </w:div>
    <w:div w:id="1842311563">
      <w:bodyDiv w:val="1"/>
      <w:marLeft w:val="0"/>
      <w:marRight w:val="0"/>
      <w:marTop w:val="0"/>
      <w:marBottom w:val="0"/>
      <w:divBdr>
        <w:top w:val="none" w:sz="0" w:space="0" w:color="auto"/>
        <w:left w:val="none" w:sz="0" w:space="0" w:color="auto"/>
        <w:bottom w:val="none" w:sz="0" w:space="0" w:color="auto"/>
        <w:right w:val="none" w:sz="0" w:space="0" w:color="auto"/>
      </w:divBdr>
    </w:div>
    <w:div w:id="1842425978">
      <w:bodyDiv w:val="1"/>
      <w:marLeft w:val="0"/>
      <w:marRight w:val="0"/>
      <w:marTop w:val="0"/>
      <w:marBottom w:val="0"/>
      <w:divBdr>
        <w:top w:val="none" w:sz="0" w:space="0" w:color="auto"/>
        <w:left w:val="none" w:sz="0" w:space="0" w:color="auto"/>
        <w:bottom w:val="none" w:sz="0" w:space="0" w:color="auto"/>
        <w:right w:val="none" w:sz="0" w:space="0" w:color="auto"/>
      </w:divBdr>
    </w:div>
    <w:div w:id="1842504931">
      <w:bodyDiv w:val="1"/>
      <w:marLeft w:val="0"/>
      <w:marRight w:val="0"/>
      <w:marTop w:val="0"/>
      <w:marBottom w:val="0"/>
      <w:divBdr>
        <w:top w:val="none" w:sz="0" w:space="0" w:color="auto"/>
        <w:left w:val="none" w:sz="0" w:space="0" w:color="auto"/>
        <w:bottom w:val="none" w:sz="0" w:space="0" w:color="auto"/>
        <w:right w:val="none" w:sz="0" w:space="0" w:color="auto"/>
      </w:divBdr>
    </w:div>
    <w:div w:id="1842547047">
      <w:bodyDiv w:val="1"/>
      <w:marLeft w:val="0"/>
      <w:marRight w:val="0"/>
      <w:marTop w:val="0"/>
      <w:marBottom w:val="0"/>
      <w:divBdr>
        <w:top w:val="none" w:sz="0" w:space="0" w:color="auto"/>
        <w:left w:val="none" w:sz="0" w:space="0" w:color="auto"/>
        <w:bottom w:val="none" w:sz="0" w:space="0" w:color="auto"/>
        <w:right w:val="none" w:sz="0" w:space="0" w:color="auto"/>
      </w:divBdr>
    </w:div>
    <w:div w:id="1842695488">
      <w:bodyDiv w:val="1"/>
      <w:marLeft w:val="0"/>
      <w:marRight w:val="0"/>
      <w:marTop w:val="0"/>
      <w:marBottom w:val="0"/>
      <w:divBdr>
        <w:top w:val="none" w:sz="0" w:space="0" w:color="auto"/>
        <w:left w:val="none" w:sz="0" w:space="0" w:color="auto"/>
        <w:bottom w:val="none" w:sz="0" w:space="0" w:color="auto"/>
        <w:right w:val="none" w:sz="0" w:space="0" w:color="auto"/>
      </w:divBdr>
    </w:div>
    <w:div w:id="1842701526">
      <w:bodyDiv w:val="1"/>
      <w:marLeft w:val="0"/>
      <w:marRight w:val="0"/>
      <w:marTop w:val="0"/>
      <w:marBottom w:val="0"/>
      <w:divBdr>
        <w:top w:val="none" w:sz="0" w:space="0" w:color="auto"/>
        <w:left w:val="none" w:sz="0" w:space="0" w:color="auto"/>
        <w:bottom w:val="none" w:sz="0" w:space="0" w:color="auto"/>
        <w:right w:val="none" w:sz="0" w:space="0" w:color="auto"/>
      </w:divBdr>
    </w:div>
    <w:div w:id="1842742647">
      <w:bodyDiv w:val="1"/>
      <w:marLeft w:val="0"/>
      <w:marRight w:val="0"/>
      <w:marTop w:val="0"/>
      <w:marBottom w:val="0"/>
      <w:divBdr>
        <w:top w:val="none" w:sz="0" w:space="0" w:color="auto"/>
        <w:left w:val="none" w:sz="0" w:space="0" w:color="auto"/>
        <w:bottom w:val="none" w:sz="0" w:space="0" w:color="auto"/>
        <w:right w:val="none" w:sz="0" w:space="0" w:color="auto"/>
      </w:divBdr>
    </w:div>
    <w:div w:id="1842743368">
      <w:bodyDiv w:val="1"/>
      <w:marLeft w:val="0"/>
      <w:marRight w:val="0"/>
      <w:marTop w:val="0"/>
      <w:marBottom w:val="0"/>
      <w:divBdr>
        <w:top w:val="none" w:sz="0" w:space="0" w:color="auto"/>
        <w:left w:val="none" w:sz="0" w:space="0" w:color="auto"/>
        <w:bottom w:val="none" w:sz="0" w:space="0" w:color="auto"/>
        <w:right w:val="none" w:sz="0" w:space="0" w:color="auto"/>
      </w:divBdr>
    </w:div>
    <w:div w:id="1842889643">
      <w:bodyDiv w:val="1"/>
      <w:marLeft w:val="0"/>
      <w:marRight w:val="0"/>
      <w:marTop w:val="0"/>
      <w:marBottom w:val="0"/>
      <w:divBdr>
        <w:top w:val="none" w:sz="0" w:space="0" w:color="auto"/>
        <w:left w:val="none" w:sz="0" w:space="0" w:color="auto"/>
        <w:bottom w:val="none" w:sz="0" w:space="0" w:color="auto"/>
        <w:right w:val="none" w:sz="0" w:space="0" w:color="auto"/>
      </w:divBdr>
    </w:div>
    <w:div w:id="1842892283">
      <w:bodyDiv w:val="1"/>
      <w:marLeft w:val="0"/>
      <w:marRight w:val="0"/>
      <w:marTop w:val="0"/>
      <w:marBottom w:val="0"/>
      <w:divBdr>
        <w:top w:val="none" w:sz="0" w:space="0" w:color="auto"/>
        <w:left w:val="none" w:sz="0" w:space="0" w:color="auto"/>
        <w:bottom w:val="none" w:sz="0" w:space="0" w:color="auto"/>
        <w:right w:val="none" w:sz="0" w:space="0" w:color="auto"/>
      </w:divBdr>
    </w:div>
    <w:div w:id="1843004177">
      <w:bodyDiv w:val="1"/>
      <w:marLeft w:val="0"/>
      <w:marRight w:val="0"/>
      <w:marTop w:val="0"/>
      <w:marBottom w:val="0"/>
      <w:divBdr>
        <w:top w:val="none" w:sz="0" w:space="0" w:color="auto"/>
        <w:left w:val="none" w:sz="0" w:space="0" w:color="auto"/>
        <w:bottom w:val="none" w:sz="0" w:space="0" w:color="auto"/>
        <w:right w:val="none" w:sz="0" w:space="0" w:color="auto"/>
      </w:divBdr>
    </w:div>
    <w:div w:id="1843004695">
      <w:bodyDiv w:val="1"/>
      <w:marLeft w:val="0"/>
      <w:marRight w:val="0"/>
      <w:marTop w:val="0"/>
      <w:marBottom w:val="0"/>
      <w:divBdr>
        <w:top w:val="none" w:sz="0" w:space="0" w:color="auto"/>
        <w:left w:val="none" w:sz="0" w:space="0" w:color="auto"/>
        <w:bottom w:val="none" w:sz="0" w:space="0" w:color="auto"/>
        <w:right w:val="none" w:sz="0" w:space="0" w:color="auto"/>
      </w:divBdr>
    </w:div>
    <w:div w:id="1843005640">
      <w:bodyDiv w:val="1"/>
      <w:marLeft w:val="0"/>
      <w:marRight w:val="0"/>
      <w:marTop w:val="0"/>
      <w:marBottom w:val="0"/>
      <w:divBdr>
        <w:top w:val="none" w:sz="0" w:space="0" w:color="auto"/>
        <w:left w:val="none" w:sz="0" w:space="0" w:color="auto"/>
        <w:bottom w:val="none" w:sz="0" w:space="0" w:color="auto"/>
        <w:right w:val="none" w:sz="0" w:space="0" w:color="auto"/>
      </w:divBdr>
    </w:div>
    <w:div w:id="1843161782">
      <w:bodyDiv w:val="1"/>
      <w:marLeft w:val="0"/>
      <w:marRight w:val="0"/>
      <w:marTop w:val="0"/>
      <w:marBottom w:val="0"/>
      <w:divBdr>
        <w:top w:val="none" w:sz="0" w:space="0" w:color="auto"/>
        <w:left w:val="none" w:sz="0" w:space="0" w:color="auto"/>
        <w:bottom w:val="none" w:sz="0" w:space="0" w:color="auto"/>
        <w:right w:val="none" w:sz="0" w:space="0" w:color="auto"/>
      </w:divBdr>
    </w:div>
    <w:div w:id="1843163131">
      <w:bodyDiv w:val="1"/>
      <w:marLeft w:val="0"/>
      <w:marRight w:val="0"/>
      <w:marTop w:val="0"/>
      <w:marBottom w:val="0"/>
      <w:divBdr>
        <w:top w:val="none" w:sz="0" w:space="0" w:color="auto"/>
        <w:left w:val="none" w:sz="0" w:space="0" w:color="auto"/>
        <w:bottom w:val="none" w:sz="0" w:space="0" w:color="auto"/>
        <w:right w:val="none" w:sz="0" w:space="0" w:color="auto"/>
      </w:divBdr>
    </w:div>
    <w:div w:id="1843356251">
      <w:bodyDiv w:val="1"/>
      <w:marLeft w:val="0"/>
      <w:marRight w:val="0"/>
      <w:marTop w:val="0"/>
      <w:marBottom w:val="0"/>
      <w:divBdr>
        <w:top w:val="none" w:sz="0" w:space="0" w:color="auto"/>
        <w:left w:val="none" w:sz="0" w:space="0" w:color="auto"/>
        <w:bottom w:val="none" w:sz="0" w:space="0" w:color="auto"/>
        <w:right w:val="none" w:sz="0" w:space="0" w:color="auto"/>
      </w:divBdr>
    </w:div>
    <w:div w:id="1843547729">
      <w:bodyDiv w:val="1"/>
      <w:marLeft w:val="0"/>
      <w:marRight w:val="0"/>
      <w:marTop w:val="0"/>
      <w:marBottom w:val="0"/>
      <w:divBdr>
        <w:top w:val="none" w:sz="0" w:space="0" w:color="auto"/>
        <w:left w:val="none" w:sz="0" w:space="0" w:color="auto"/>
        <w:bottom w:val="none" w:sz="0" w:space="0" w:color="auto"/>
        <w:right w:val="none" w:sz="0" w:space="0" w:color="auto"/>
      </w:divBdr>
    </w:div>
    <w:div w:id="1843740205">
      <w:bodyDiv w:val="1"/>
      <w:marLeft w:val="0"/>
      <w:marRight w:val="0"/>
      <w:marTop w:val="0"/>
      <w:marBottom w:val="0"/>
      <w:divBdr>
        <w:top w:val="none" w:sz="0" w:space="0" w:color="auto"/>
        <w:left w:val="none" w:sz="0" w:space="0" w:color="auto"/>
        <w:bottom w:val="none" w:sz="0" w:space="0" w:color="auto"/>
        <w:right w:val="none" w:sz="0" w:space="0" w:color="auto"/>
      </w:divBdr>
    </w:div>
    <w:div w:id="1843815046">
      <w:bodyDiv w:val="1"/>
      <w:marLeft w:val="0"/>
      <w:marRight w:val="0"/>
      <w:marTop w:val="0"/>
      <w:marBottom w:val="0"/>
      <w:divBdr>
        <w:top w:val="none" w:sz="0" w:space="0" w:color="auto"/>
        <w:left w:val="none" w:sz="0" w:space="0" w:color="auto"/>
        <w:bottom w:val="none" w:sz="0" w:space="0" w:color="auto"/>
        <w:right w:val="none" w:sz="0" w:space="0" w:color="auto"/>
      </w:divBdr>
    </w:div>
    <w:div w:id="1843856757">
      <w:bodyDiv w:val="1"/>
      <w:marLeft w:val="0"/>
      <w:marRight w:val="0"/>
      <w:marTop w:val="0"/>
      <w:marBottom w:val="0"/>
      <w:divBdr>
        <w:top w:val="none" w:sz="0" w:space="0" w:color="auto"/>
        <w:left w:val="none" w:sz="0" w:space="0" w:color="auto"/>
        <w:bottom w:val="none" w:sz="0" w:space="0" w:color="auto"/>
        <w:right w:val="none" w:sz="0" w:space="0" w:color="auto"/>
      </w:divBdr>
    </w:div>
    <w:div w:id="1843927714">
      <w:bodyDiv w:val="1"/>
      <w:marLeft w:val="0"/>
      <w:marRight w:val="0"/>
      <w:marTop w:val="0"/>
      <w:marBottom w:val="0"/>
      <w:divBdr>
        <w:top w:val="none" w:sz="0" w:space="0" w:color="auto"/>
        <w:left w:val="none" w:sz="0" w:space="0" w:color="auto"/>
        <w:bottom w:val="none" w:sz="0" w:space="0" w:color="auto"/>
        <w:right w:val="none" w:sz="0" w:space="0" w:color="auto"/>
      </w:divBdr>
    </w:div>
    <w:div w:id="1844122679">
      <w:bodyDiv w:val="1"/>
      <w:marLeft w:val="0"/>
      <w:marRight w:val="0"/>
      <w:marTop w:val="0"/>
      <w:marBottom w:val="0"/>
      <w:divBdr>
        <w:top w:val="none" w:sz="0" w:space="0" w:color="auto"/>
        <w:left w:val="none" w:sz="0" w:space="0" w:color="auto"/>
        <w:bottom w:val="none" w:sz="0" w:space="0" w:color="auto"/>
        <w:right w:val="none" w:sz="0" w:space="0" w:color="auto"/>
      </w:divBdr>
    </w:div>
    <w:div w:id="1844201651">
      <w:bodyDiv w:val="1"/>
      <w:marLeft w:val="0"/>
      <w:marRight w:val="0"/>
      <w:marTop w:val="0"/>
      <w:marBottom w:val="0"/>
      <w:divBdr>
        <w:top w:val="none" w:sz="0" w:space="0" w:color="auto"/>
        <w:left w:val="none" w:sz="0" w:space="0" w:color="auto"/>
        <w:bottom w:val="none" w:sz="0" w:space="0" w:color="auto"/>
        <w:right w:val="none" w:sz="0" w:space="0" w:color="auto"/>
      </w:divBdr>
    </w:div>
    <w:div w:id="1844469222">
      <w:bodyDiv w:val="1"/>
      <w:marLeft w:val="0"/>
      <w:marRight w:val="0"/>
      <w:marTop w:val="0"/>
      <w:marBottom w:val="0"/>
      <w:divBdr>
        <w:top w:val="none" w:sz="0" w:space="0" w:color="auto"/>
        <w:left w:val="none" w:sz="0" w:space="0" w:color="auto"/>
        <w:bottom w:val="none" w:sz="0" w:space="0" w:color="auto"/>
        <w:right w:val="none" w:sz="0" w:space="0" w:color="auto"/>
      </w:divBdr>
    </w:div>
    <w:div w:id="1844472653">
      <w:bodyDiv w:val="1"/>
      <w:marLeft w:val="0"/>
      <w:marRight w:val="0"/>
      <w:marTop w:val="0"/>
      <w:marBottom w:val="0"/>
      <w:divBdr>
        <w:top w:val="none" w:sz="0" w:space="0" w:color="auto"/>
        <w:left w:val="none" w:sz="0" w:space="0" w:color="auto"/>
        <w:bottom w:val="none" w:sz="0" w:space="0" w:color="auto"/>
        <w:right w:val="none" w:sz="0" w:space="0" w:color="auto"/>
      </w:divBdr>
    </w:div>
    <w:div w:id="1844736911">
      <w:bodyDiv w:val="1"/>
      <w:marLeft w:val="0"/>
      <w:marRight w:val="0"/>
      <w:marTop w:val="0"/>
      <w:marBottom w:val="0"/>
      <w:divBdr>
        <w:top w:val="none" w:sz="0" w:space="0" w:color="auto"/>
        <w:left w:val="none" w:sz="0" w:space="0" w:color="auto"/>
        <w:bottom w:val="none" w:sz="0" w:space="0" w:color="auto"/>
        <w:right w:val="none" w:sz="0" w:space="0" w:color="auto"/>
      </w:divBdr>
    </w:div>
    <w:div w:id="1844737153">
      <w:bodyDiv w:val="1"/>
      <w:marLeft w:val="0"/>
      <w:marRight w:val="0"/>
      <w:marTop w:val="0"/>
      <w:marBottom w:val="0"/>
      <w:divBdr>
        <w:top w:val="none" w:sz="0" w:space="0" w:color="auto"/>
        <w:left w:val="none" w:sz="0" w:space="0" w:color="auto"/>
        <w:bottom w:val="none" w:sz="0" w:space="0" w:color="auto"/>
        <w:right w:val="none" w:sz="0" w:space="0" w:color="auto"/>
      </w:divBdr>
    </w:div>
    <w:div w:id="1844855772">
      <w:bodyDiv w:val="1"/>
      <w:marLeft w:val="0"/>
      <w:marRight w:val="0"/>
      <w:marTop w:val="0"/>
      <w:marBottom w:val="0"/>
      <w:divBdr>
        <w:top w:val="none" w:sz="0" w:space="0" w:color="auto"/>
        <w:left w:val="none" w:sz="0" w:space="0" w:color="auto"/>
        <w:bottom w:val="none" w:sz="0" w:space="0" w:color="auto"/>
        <w:right w:val="none" w:sz="0" w:space="0" w:color="auto"/>
      </w:divBdr>
    </w:div>
    <w:div w:id="1845047649">
      <w:bodyDiv w:val="1"/>
      <w:marLeft w:val="0"/>
      <w:marRight w:val="0"/>
      <w:marTop w:val="0"/>
      <w:marBottom w:val="0"/>
      <w:divBdr>
        <w:top w:val="none" w:sz="0" w:space="0" w:color="auto"/>
        <w:left w:val="none" w:sz="0" w:space="0" w:color="auto"/>
        <w:bottom w:val="none" w:sz="0" w:space="0" w:color="auto"/>
        <w:right w:val="none" w:sz="0" w:space="0" w:color="auto"/>
      </w:divBdr>
    </w:div>
    <w:div w:id="1845129475">
      <w:bodyDiv w:val="1"/>
      <w:marLeft w:val="0"/>
      <w:marRight w:val="0"/>
      <w:marTop w:val="0"/>
      <w:marBottom w:val="0"/>
      <w:divBdr>
        <w:top w:val="none" w:sz="0" w:space="0" w:color="auto"/>
        <w:left w:val="none" w:sz="0" w:space="0" w:color="auto"/>
        <w:bottom w:val="none" w:sz="0" w:space="0" w:color="auto"/>
        <w:right w:val="none" w:sz="0" w:space="0" w:color="auto"/>
      </w:divBdr>
    </w:div>
    <w:div w:id="1845195847">
      <w:bodyDiv w:val="1"/>
      <w:marLeft w:val="0"/>
      <w:marRight w:val="0"/>
      <w:marTop w:val="0"/>
      <w:marBottom w:val="0"/>
      <w:divBdr>
        <w:top w:val="none" w:sz="0" w:space="0" w:color="auto"/>
        <w:left w:val="none" w:sz="0" w:space="0" w:color="auto"/>
        <w:bottom w:val="none" w:sz="0" w:space="0" w:color="auto"/>
        <w:right w:val="none" w:sz="0" w:space="0" w:color="auto"/>
      </w:divBdr>
    </w:div>
    <w:div w:id="1845244101">
      <w:bodyDiv w:val="1"/>
      <w:marLeft w:val="0"/>
      <w:marRight w:val="0"/>
      <w:marTop w:val="0"/>
      <w:marBottom w:val="0"/>
      <w:divBdr>
        <w:top w:val="none" w:sz="0" w:space="0" w:color="auto"/>
        <w:left w:val="none" w:sz="0" w:space="0" w:color="auto"/>
        <w:bottom w:val="none" w:sz="0" w:space="0" w:color="auto"/>
        <w:right w:val="none" w:sz="0" w:space="0" w:color="auto"/>
      </w:divBdr>
    </w:div>
    <w:div w:id="1845513977">
      <w:bodyDiv w:val="1"/>
      <w:marLeft w:val="0"/>
      <w:marRight w:val="0"/>
      <w:marTop w:val="0"/>
      <w:marBottom w:val="0"/>
      <w:divBdr>
        <w:top w:val="none" w:sz="0" w:space="0" w:color="auto"/>
        <w:left w:val="none" w:sz="0" w:space="0" w:color="auto"/>
        <w:bottom w:val="none" w:sz="0" w:space="0" w:color="auto"/>
        <w:right w:val="none" w:sz="0" w:space="0" w:color="auto"/>
      </w:divBdr>
    </w:div>
    <w:div w:id="1845700863">
      <w:bodyDiv w:val="1"/>
      <w:marLeft w:val="0"/>
      <w:marRight w:val="0"/>
      <w:marTop w:val="0"/>
      <w:marBottom w:val="0"/>
      <w:divBdr>
        <w:top w:val="none" w:sz="0" w:space="0" w:color="auto"/>
        <w:left w:val="none" w:sz="0" w:space="0" w:color="auto"/>
        <w:bottom w:val="none" w:sz="0" w:space="0" w:color="auto"/>
        <w:right w:val="none" w:sz="0" w:space="0" w:color="auto"/>
      </w:divBdr>
    </w:div>
    <w:div w:id="1845776587">
      <w:bodyDiv w:val="1"/>
      <w:marLeft w:val="0"/>
      <w:marRight w:val="0"/>
      <w:marTop w:val="0"/>
      <w:marBottom w:val="0"/>
      <w:divBdr>
        <w:top w:val="none" w:sz="0" w:space="0" w:color="auto"/>
        <w:left w:val="none" w:sz="0" w:space="0" w:color="auto"/>
        <w:bottom w:val="none" w:sz="0" w:space="0" w:color="auto"/>
        <w:right w:val="none" w:sz="0" w:space="0" w:color="auto"/>
      </w:divBdr>
    </w:div>
    <w:div w:id="1845894571">
      <w:bodyDiv w:val="1"/>
      <w:marLeft w:val="0"/>
      <w:marRight w:val="0"/>
      <w:marTop w:val="0"/>
      <w:marBottom w:val="0"/>
      <w:divBdr>
        <w:top w:val="none" w:sz="0" w:space="0" w:color="auto"/>
        <w:left w:val="none" w:sz="0" w:space="0" w:color="auto"/>
        <w:bottom w:val="none" w:sz="0" w:space="0" w:color="auto"/>
        <w:right w:val="none" w:sz="0" w:space="0" w:color="auto"/>
      </w:divBdr>
    </w:div>
    <w:div w:id="1845975758">
      <w:bodyDiv w:val="1"/>
      <w:marLeft w:val="0"/>
      <w:marRight w:val="0"/>
      <w:marTop w:val="0"/>
      <w:marBottom w:val="0"/>
      <w:divBdr>
        <w:top w:val="none" w:sz="0" w:space="0" w:color="auto"/>
        <w:left w:val="none" w:sz="0" w:space="0" w:color="auto"/>
        <w:bottom w:val="none" w:sz="0" w:space="0" w:color="auto"/>
        <w:right w:val="none" w:sz="0" w:space="0" w:color="auto"/>
      </w:divBdr>
    </w:div>
    <w:div w:id="1846095039">
      <w:bodyDiv w:val="1"/>
      <w:marLeft w:val="0"/>
      <w:marRight w:val="0"/>
      <w:marTop w:val="0"/>
      <w:marBottom w:val="0"/>
      <w:divBdr>
        <w:top w:val="none" w:sz="0" w:space="0" w:color="auto"/>
        <w:left w:val="none" w:sz="0" w:space="0" w:color="auto"/>
        <w:bottom w:val="none" w:sz="0" w:space="0" w:color="auto"/>
        <w:right w:val="none" w:sz="0" w:space="0" w:color="auto"/>
      </w:divBdr>
    </w:div>
    <w:div w:id="1846241229">
      <w:bodyDiv w:val="1"/>
      <w:marLeft w:val="0"/>
      <w:marRight w:val="0"/>
      <w:marTop w:val="0"/>
      <w:marBottom w:val="0"/>
      <w:divBdr>
        <w:top w:val="none" w:sz="0" w:space="0" w:color="auto"/>
        <w:left w:val="none" w:sz="0" w:space="0" w:color="auto"/>
        <w:bottom w:val="none" w:sz="0" w:space="0" w:color="auto"/>
        <w:right w:val="none" w:sz="0" w:space="0" w:color="auto"/>
      </w:divBdr>
    </w:div>
    <w:div w:id="1846554265">
      <w:bodyDiv w:val="1"/>
      <w:marLeft w:val="0"/>
      <w:marRight w:val="0"/>
      <w:marTop w:val="0"/>
      <w:marBottom w:val="0"/>
      <w:divBdr>
        <w:top w:val="none" w:sz="0" w:space="0" w:color="auto"/>
        <w:left w:val="none" w:sz="0" w:space="0" w:color="auto"/>
        <w:bottom w:val="none" w:sz="0" w:space="0" w:color="auto"/>
        <w:right w:val="none" w:sz="0" w:space="0" w:color="auto"/>
      </w:divBdr>
    </w:div>
    <w:div w:id="1846631869">
      <w:bodyDiv w:val="1"/>
      <w:marLeft w:val="0"/>
      <w:marRight w:val="0"/>
      <w:marTop w:val="0"/>
      <w:marBottom w:val="0"/>
      <w:divBdr>
        <w:top w:val="none" w:sz="0" w:space="0" w:color="auto"/>
        <w:left w:val="none" w:sz="0" w:space="0" w:color="auto"/>
        <w:bottom w:val="none" w:sz="0" w:space="0" w:color="auto"/>
        <w:right w:val="none" w:sz="0" w:space="0" w:color="auto"/>
      </w:divBdr>
    </w:div>
    <w:div w:id="1846744016">
      <w:bodyDiv w:val="1"/>
      <w:marLeft w:val="0"/>
      <w:marRight w:val="0"/>
      <w:marTop w:val="0"/>
      <w:marBottom w:val="0"/>
      <w:divBdr>
        <w:top w:val="none" w:sz="0" w:space="0" w:color="auto"/>
        <w:left w:val="none" w:sz="0" w:space="0" w:color="auto"/>
        <w:bottom w:val="none" w:sz="0" w:space="0" w:color="auto"/>
        <w:right w:val="none" w:sz="0" w:space="0" w:color="auto"/>
      </w:divBdr>
    </w:div>
    <w:div w:id="1846744983">
      <w:bodyDiv w:val="1"/>
      <w:marLeft w:val="0"/>
      <w:marRight w:val="0"/>
      <w:marTop w:val="0"/>
      <w:marBottom w:val="0"/>
      <w:divBdr>
        <w:top w:val="none" w:sz="0" w:space="0" w:color="auto"/>
        <w:left w:val="none" w:sz="0" w:space="0" w:color="auto"/>
        <w:bottom w:val="none" w:sz="0" w:space="0" w:color="auto"/>
        <w:right w:val="none" w:sz="0" w:space="0" w:color="auto"/>
      </w:divBdr>
    </w:div>
    <w:div w:id="1847014673">
      <w:bodyDiv w:val="1"/>
      <w:marLeft w:val="0"/>
      <w:marRight w:val="0"/>
      <w:marTop w:val="0"/>
      <w:marBottom w:val="0"/>
      <w:divBdr>
        <w:top w:val="none" w:sz="0" w:space="0" w:color="auto"/>
        <w:left w:val="none" w:sz="0" w:space="0" w:color="auto"/>
        <w:bottom w:val="none" w:sz="0" w:space="0" w:color="auto"/>
        <w:right w:val="none" w:sz="0" w:space="0" w:color="auto"/>
      </w:divBdr>
    </w:div>
    <w:div w:id="1847090023">
      <w:bodyDiv w:val="1"/>
      <w:marLeft w:val="0"/>
      <w:marRight w:val="0"/>
      <w:marTop w:val="0"/>
      <w:marBottom w:val="0"/>
      <w:divBdr>
        <w:top w:val="none" w:sz="0" w:space="0" w:color="auto"/>
        <w:left w:val="none" w:sz="0" w:space="0" w:color="auto"/>
        <w:bottom w:val="none" w:sz="0" w:space="0" w:color="auto"/>
        <w:right w:val="none" w:sz="0" w:space="0" w:color="auto"/>
      </w:divBdr>
    </w:div>
    <w:div w:id="1847092293">
      <w:bodyDiv w:val="1"/>
      <w:marLeft w:val="0"/>
      <w:marRight w:val="0"/>
      <w:marTop w:val="0"/>
      <w:marBottom w:val="0"/>
      <w:divBdr>
        <w:top w:val="none" w:sz="0" w:space="0" w:color="auto"/>
        <w:left w:val="none" w:sz="0" w:space="0" w:color="auto"/>
        <w:bottom w:val="none" w:sz="0" w:space="0" w:color="auto"/>
        <w:right w:val="none" w:sz="0" w:space="0" w:color="auto"/>
      </w:divBdr>
    </w:div>
    <w:div w:id="1847281218">
      <w:bodyDiv w:val="1"/>
      <w:marLeft w:val="0"/>
      <w:marRight w:val="0"/>
      <w:marTop w:val="0"/>
      <w:marBottom w:val="0"/>
      <w:divBdr>
        <w:top w:val="none" w:sz="0" w:space="0" w:color="auto"/>
        <w:left w:val="none" w:sz="0" w:space="0" w:color="auto"/>
        <w:bottom w:val="none" w:sz="0" w:space="0" w:color="auto"/>
        <w:right w:val="none" w:sz="0" w:space="0" w:color="auto"/>
      </w:divBdr>
    </w:div>
    <w:div w:id="1847281800">
      <w:bodyDiv w:val="1"/>
      <w:marLeft w:val="0"/>
      <w:marRight w:val="0"/>
      <w:marTop w:val="0"/>
      <w:marBottom w:val="0"/>
      <w:divBdr>
        <w:top w:val="none" w:sz="0" w:space="0" w:color="auto"/>
        <w:left w:val="none" w:sz="0" w:space="0" w:color="auto"/>
        <w:bottom w:val="none" w:sz="0" w:space="0" w:color="auto"/>
        <w:right w:val="none" w:sz="0" w:space="0" w:color="auto"/>
      </w:divBdr>
    </w:div>
    <w:div w:id="1847356743">
      <w:bodyDiv w:val="1"/>
      <w:marLeft w:val="0"/>
      <w:marRight w:val="0"/>
      <w:marTop w:val="0"/>
      <w:marBottom w:val="0"/>
      <w:divBdr>
        <w:top w:val="none" w:sz="0" w:space="0" w:color="auto"/>
        <w:left w:val="none" w:sz="0" w:space="0" w:color="auto"/>
        <w:bottom w:val="none" w:sz="0" w:space="0" w:color="auto"/>
        <w:right w:val="none" w:sz="0" w:space="0" w:color="auto"/>
      </w:divBdr>
    </w:div>
    <w:div w:id="1847474887">
      <w:bodyDiv w:val="1"/>
      <w:marLeft w:val="0"/>
      <w:marRight w:val="0"/>
      <w:marTop w:val="0"/>
      <w:marBottom w:val="0"/>
      <w:divBdr>
        <w:top w:val="none" w:sz="0" w:space="0" w:color="auto"/>
        <w:left w:val="none" w:sz="0" w:space="0" w:color="auto"/>
        <w:bottom w:val="none" w:sz="0" w:space="0" w:color="auto"/>
        <w:right w:val="none" w:sz="0" w:space="0" w:color="auto"/>
      </w:divBdr>
    </w:div>
    <w:div w:id="1847477955">
      <w:bodyDiv w:val="1"/>
      <w:marLeft w:val="0"/>
      <w:marRight w:val="0"/>
      <w:marTop w:val="0"/>
      <w:marBottom w:val="0"/>
      <w:divBdr>
        <w:top w:val="none" w:sz="0" w:space="0" w:color="auto"/>
        <w:left w:val="none" w:sz="0" w:space="0" w:color="auto"/>
        <w:bottom w:val="none" w:sz="0" w:space="0" w:color="auto"/>
        <w:right w:val="none" w:sz="0" w:space="0" w:color="auto"/>
      </w:divBdr>
    </w:div>
    <w:div w:id="1847742744">
      <w:bodyDiv w:val="1"/>
      <w:marLeft w:val="0"/>
      <w:marRight w:val="0"/>
      <w:marTop w:val="0"/>
      <w:marBottom w:val="0"/>
      <w:divBdr>
        <w:top w:val="none" w:sz="0" w:space="0" w:color="auto"/>
        <w:left w:val="none" w:sz="0" w:space="0" w:color="auto"/>
        <w:bottom w:val="none" w:sz="0" w:space="0" w:color="auto"/>
        <w:right w:val="none" w:sz="0" w:space="0" w:color="auto"/>
      </w:divBdr>
    </w:div>
    <w:div w:id="1847748833">
      <w:bodyDiv w:val="1"/>
      <w:marLeft w:val="0"/>
      <w:marRight w:val="0"/>
      <w:marTop w:val="0"/>
      <w:marBottom w:val="0"/>
      <w:divBdr>
        <w:top w:val="none" w:sz="0" w:space="0" w:color="auto"/>
        <w:left w:val="none" w:sz="0" w:space="0" w:color="auto"/>
        <w:bottom w:val="none" w:sz="0" w:space="0" w:color="auto"/>
        <w:right w:val="none" w:sz="0" w:space="0" w:color="auto"/>
      </w:divBdr>
    </w:div>
    <w:div w:id="1848012268">
      <w:bodyDiv w:val="1"/>
      <w:marLeft w:val="0"/>
      <w:marRight w:val="0"/>
      <w:marTop w:val="0"/>
      <w:marBottom w:val="0"/>
      <w:divBdr>
        <w:top w:val="none" w:sz="0" w:space="0" w:color="auto"/>
        <w:left w:val="none" w:sz="0" w:space="0" w:color="auto"/>
        <w:bottom w:val="none" w:sz="0" w:space="0" w:color="auto"/>
        <w:right w:val="none" w:sz="0" w:space="0" w:color="auto"/>
      </w:divBdr>
    </w:div>
    <w:div w:id="1848205587">
      <w:bodyDiv w:val="1"/>
      <w:marLeft w:val="0"/>
      <w:marRight w:val="0"/>
      <w:marTop w:val="0"/>
      <w:marBottom w:val="0"/>
      <w:divBdr>
        <w:top w:val="none" w:sz="0" w:space="0" w:color="auto"/>
        <w:left w:val="none" w:sz="0" w:space="0" w:color="auto"/>
        <w:bottom w:val="none" w:sz="0" w:space="0" w:color="auto"/>
        <w:right w:val="none" w:sz="0" w:space="0" w:color="auto"/>
      </w:divBdr>
    </w:div>
    <w:div w:id="1848323537">
      <w:bodyDiv w:val="1"/>
      <w:marLeft w:val="0"/>
      <w:marRight w:val="0"/>
      <w:marTop w:val="0"/>
      <w:marBottom w:val="0"/>
      <w:divBdr>
        <w:top w:val="none" w:sz="0" w:space="0" w:color="auto"/>
        <w:left w:val="none" w:sz="0" w:space="0" w:color="auto"/>
        <w:bottom w:val="none" w:sz="0" w:space="0" w:color="auto"/>
        <w:right w:val="none" w:sz="0" w:space="0" w:color="auto"/>
      </w:divBdr>
    </w:div>
    <w:div w:id="1848592095">
      <w:bodyDiv w:val="1"/>
      <w:marLeft w:val="0"/>
      <w:marRight w:val="0"/>
      <w:marTop w:val="0"/>
      <w:marBottom w:val="0"/>
      <w:divBdr>
        <w:top w:val="none" w:sz="0" w:space="0" w:color="auto"/>
        <w:left w:val="none" w:sz="0" w:space="0" w:color="auto"/>
        <w:bottom w:val="none" w:sz="0" w:space="0" w:color="auto"/>
        <w:right w:val="none" w:sz="0" w:space="0" w:color="auto"/>
      </w:divBdr>
    </w:div>
    <w:div w:id="1848597992">
      <w:bodyDiv w:val="1"/>
      <w:marLeft w:val="0"/>
      <w:marRight w:val="0"/>
      <w:marTop w:val="0"/>
      <w:marBottom w:val="0"/>
      <w:divBdr>
        <w:top w:val="none" w:sz="0" w:space="0" w:color="auto"/>
        <w:left w:val="none" w:sz="0" w:space="0" w:color="auto"/>
        <w:bottom w:val="none" w:sz="0" w:space="0" w:color="auto"/>
        <w:right w:val="none" w:sz="0" w:space="0" w:color="auto"/>
      </w:divBdr>
    </w:div>
    <w:div w:id="1848866645">
      <w:bodyDiv w:val="1"/>
      <w:marLeft w:val="0"/>
      <w:marRight w:val="0"/>
      <w:marTop w:val="0"/>
      <w:marBottom w:val="0"/>
      <w:divBdr>
        <w:top w:val="none" w:sz="0" w:space="0" w:color="auto"/>
        <w:left w:val="none" w:sz="0" w:space="0" w:color="auto"/>
        <w:bottom w:val="none" w:sz="0" w:space="0" w:color="auto"/>
        <w:right w:val="none" w:sz="0" w:space="0" w:color="auto"/>
      </w:divBdr>
    </w:div>
    <w:div w:id="1849059938">
      <w:bodyDiv w:val="1"/>
      <w:marLeft w:val="0"/>
      <w:marRight w:val="0"/>
      <w:marTop w:val="0"/>
      <w:marBottom w:val="0"/>
      <w:divBdr>
        <w:top w:val="none" w:sz="0" w:space="0" w:color="auto"/>
        <w:left w:val="none" w:sz="0" w:space="0" w:color="auto"/>
        <w:bottom w:val="none" w:sz="0" w:space="0" w:color="auto"/>
        <w:right w:val="none" w:sz="0" w:space="0" w:color="auto"/>
      </w:divBdr>
    </w:div>
    <w:div w:id="1849102318">
      <w:bodyDiv w:val="1"/>
      <w:marLeft w:val="0"/>
      <w:marRight w:val="0"/>
      <w:marTop w:val="0"/>
      <w:marBottom w:val="0"/>
      <w:divBdr>
        <w:top w:val="none" w:sz="0" w:space="0" w:color="auto"/>
        <w:left w:val="none" w:sz="0" w:space="0" w:color="auto"/>
        <w:bottom w:val="none" w:sz="0" w:space="0" w:color="auto"/>
        <w:right w:val="none" w:sz="0" w:space="0" w:color="auto"/>
      </w:divBdr>
    </w:div>
    <w:div w:id="1849322326">
      <w:bodyDiv w:val="1"/>
      <w:marLeft w:val="0"/>
      <w:marRight w:val="0"/>
      <w:marTop w:val="0"/>
      <w:marBottom w:val="0"/>
      <w:divBdr>
        <w:top w:val="none" w:sz="0" w:space="0" w:color="auto"/>
        <w:left w:val="none" w:sz="0" w:space="0" w:color="auto"/>
        <w:bottom w:val="none" w:sz="0" w:space="0" w:color="auto"/>
        <w:right w:val="none" w:sz="0" w:space="0" w:color="auto"/>
      </w:divBdr>
    </w:div>
    <w:div w:id="1849322579">
      <w:bodyDiv w:val="1"/>
      <w:marLeft w:val="0"/>
      <w:marRight w:val="0"/>
      <w:marTop w:val="0"/>
      <w:marBottom w:val="0"/>
      <w:divBdr>
        <w:top w:val="none" w:sz="0" w:space="0" w:color="auto"/>
        <w:left w:val="none" w:sz="0" w:space="0" w:color="auto"/>
        <w:bottom w:val="none" w:sz="0" w:space="0" w:color="auto"/>
        <w:right w:val="none" w:sz="0" w:space="0" w:color="auto"/>
      </w:divBdr>
    </w:div>
    <w:div w:id="1849325011">
      <w:bodyDiv w:val="1"/>
      <w:marLeft w:val="0"/>
      <w:marRight w:val="0"/>
      <w:marTop w:val="0"/>
      <w:marBottom w:val="0"/>
      <w:divBdr>
        <w:top w:val="none" w:sz="0" w:space="0" w:color="auto"/>
        <w:left w:val="none" w:sz="0" w:space="0" w:color="auto"/>
        <w:bottom w:val="none" w:sz="0" w:space="0" w:color="auto"/>
        <w:right w:val="none" w:sz="0" w:space="0" w:color="auto"/>
      </w:divBdr>
    </w:div>
    <w:div w:id="1849325318">
      <w:bodyDiv w:val="1"/>
      <w:marLeft w:val="0"/>
      <w:marRight w:val="0"/>
      <w:marTop w:val="0"/>
      <w:marBottom w:val="0"/>
      <w:divBdr>
        <w:top w:val="none" w:sz="0" w:space="0" w:color="auto"/>
        <w:left w:val="none" w:sz="0" w:space="0" w:color="auto"/>
        <w:bottom w:val="none" w:sz="0" w:space="0" w:color="auto"/>
        <w:right w:val="none" w:sz="0" w:space="0" w:color="auto"/>
      </w:divBdr>
    </w:div>
    <w:div w:id="1849367174">
      <w:bodyDiv w:val="1"/>
      <w:marLeft w:val="0"/>
      <w:marRight w:val="0"/>
      <w:marTop w:val="0"/>
      <w:marBottom w:val="0"/>
      <w:divBdr>
        <w:top w:val="none" w:sz="0" w:space="0" w:color="auto"/>
        <w:left w:val="none" w:sz="0" w:space="0" w:color="auto"/>
        <w:bottom w:val="none" w:sz="0" w:space="0" w:color="auto"/>
        <w:right w:val="none" w:sz="0" w:space="0" w:color="auto"/>
      </w:divBdr>
    </w:div>
    <w:div w:id="1849367702">
      <w:bodyDiv w:val="1"/>
      <w:marLeft w:val="0"/>
      <w:marRight w:val="0"/>
      <w:marTop w:val="0"/>
      <w:marBottom w:val="0"/>
      <w:divBdr>
        <w:top w:val="none" w:sz="0" w:space="0" w:color="auto"/>
        <w:left w:val="none" w:sz="0" w:space="0" w:color="auto"/>
        <w:bottom w:val="none" w:sz="0" w:space="0" w:color="auto"/>
        <w:right w:val="none" w:sz="0" w:space="0" w:color="auto"/>
      </w:divBdr>
    </w:div>
    <w:div w:id="1849371436">
      <w:bodyDiv w:val="1"/>
      <w:marLeft w:val="0"/>
      <w:marRight w:val="0"/>
      <w:marTop w:val="0"/>
      <w:marBottom w:val="0"/>
      <w:divBdr>
        <w:top w:val="none" w:sz="0" w:space="0" w:color="auto"/>
        <w:left w:val="none" w:sz="0" w:space="0" w:color="auto"/>
        <w:bottom w:val="none" w:sz="0" w:space="0" w:color="auto"/>
        <w:right w:val="none" w:sz="0" w:space="0" w:color="auto"/>
      </w:divBdr>
    </w:div>
    <w:div w:id="1849445507">
      <w:bodyDiv w:val="1"/>
      <w:marLeft w:val="0"/>
      <w:marRight w:val="0"/>
      <w:marTop w:val="0"/>
      <w:marBottom w:val="0"/>
      <w:divBdr>
        <w:top w:val="none" w:sz="0" w:space="0" w:color="auto"/>
        <w:left w:val="none" w:sz="0" w:space="0" w:color="auto"/>
        <w:bottom w:val="none" w:sz="0" w:space="0" w:color="auto"/>
        <w:right w:val="none" w:sz="0" w:space="0" w:color="auto"/>
      </w:divBdr>
    </w:div>
    <w:div w:id="1849523022">
      <w:bodyDiv w:val="1"/>
      <w:marLeft w:val="0"/>
      <w:marRight w:val="0"/>
      <w:marTop w:val="0"/>
      <w:marBottom w:val="0"/>
      <w:divBdr>
        <w:top w:val="none" w:sz="0" w:space="0" w:color="auto"/>
        <w:left w:val="none" w:sz="0" w:space="0" w:color="auto"/>
        <w:bottom w:val="none" w:sz="0" w:space="0" w:color="auto"/>
        <w:right w:val="none" w:sz="0" w:space="0" w:color="auto"/>
      </w:divBdr>
    </w:div>
    <w:div w:id="1849783409">
      <w:bodyDiv w:val="1"/>
      <w:marLeft w:val="0"/>
      <w:marRight w:val="0"/>
      <w:marTop w:val="0"/>
      <w:marBottom w:val="0"/>
      <w:divBdr>
        <w:top w:val="none" w:sz="0" w:space="0" w:color="auto"/>
        <w:left w:val="none" w:sz="0" w:space="0" w:color="auto"/>
        <w:bottom w:val="none" w:sz="0" w:space="0" w:color="auto"/>
        <w:right w:val="none" w:sz="0" w:space="0" w:color="auto"/>
      </w:divBdr>
    </w:div>
    <w:div w:id="1849833941">
      <w:bodyDiv w:val="1"/>
      <w:marLeft w:val="0"/>
      <w:marRight w:val="0"/>
      <w:marTop w:val="0"/>
      <w:marBottom w:val="0"/>
      <w:divBdr>
        <w:top w:val="none" w:sz="0" w:space="0" w:color="auto"/>
        <w:left w:val="none" w:sz="0" w:space="0" w:color="auto"/>
        <w:bottom w:val="none" w:sz="0" w:space="0" w:color="auto"/>
        <w:right w:val="none" w:sz="0" w:space="0" w:color="auto"/>
      </w:divBdr>
    </w:div>
    <w:div w:id="1850174800">
      <w:bodyDiv w:val="1"/>
      <w:marLeft w:val="0"/>
      <w:marRight w:val="0"/>
      <w:marTop w:val="0"/>
      <w:marBottom w:val="0"/>
      <w:divBdr>
        <w:top w:val="none" w:sz="0" w:space="0" w:color="auto"/>
        <w:left w:val="none" w:sz="0" w:space="0" w:color="auto"/>
        <w:bottom w:val="none" w:sz="0" w:space="0" w:color="auto"/>
        <w:right w:val="none" w:sz="0" w:space="0" w:color="auto"/>
      </w:divBdr>
    </w:div>
    <w:div w:id="1850482492">
      <w:bodyDiv w:val="1"/>
      <w:marLeft w:val="0"/>
      <w:marRight w:val="0"/>
      <w:marTop w:val="0"/>
      <w:marBottom w:val="0"/>
      <w:divBdr>
        <w:top w:val="none" w:sz="0" w:space="0" w:color="auto"/>
        <w:left w:val="none" w:sz="0" w:space="0" w:color="auto"/>
        <w:bottom w:val="none" w:sz="0" w:space="0" w:color="auto"/>
        <w:right w:val="none" w:sz="0" w:space="0" w:color="auto"/>
      </w:divBdr>
    </w:div>
    <w:div w:id="1850482802">
      <w:bodyDiv w:val="1"/>
      <w:marLeft w:val="0"/>
      <w:marRight w:val="0"/>
      <w:marTop w:val="0"/>
      <w:marBottom w:val="0"/>
      <w:divBdr>
        <w:top w:val="none" w:sz="0" w:space="0" w:color="auto"/>
        <w:left w:val="none" w:sz="0" w:space="0" w:color="auto"/>
        <w:bottom w:val="none" w:sz="0" w:space="0" w:color="auto"/>
        <w:right w:val="none" w:sz="0" w:space="0" w:color="auto"/>
      </w:divBdr>
    </w:div>
    <w:div w:id="1850674955">
      <w:bodyDiv w:val="1"/>
      <w:marLeft w:val="0"/>
      <w:marRight w:val="0"/>
      <w:marTop w:val="0"/>
      <w:marBottom w:val="0"/>
      <w:divBdr>
        <w:top w:val="none" w:sz="0" w:space="0" w:color="auto"/>
        <w:left w:val="none" w:sz="0" w:space="0" w:color="auto"/>
        <w:bottom w:val="none" w:sz="0" w:space="0" w:color="auto"/>
        <w:right w:val="none" w:sz="0" w:space="0" w:color="auto"/>
      </w:divBdr>
    </w:div>
    <w:div w:id="1850752984">
      <w:bodyDiv w:val="1"/>
      <w:marLeft w:val="0"/>
      <w:marRight w:val="0"/>
      <w:marTop w:val="0"/>
      <w:marBottom w:val="0"/>
      <w:divBdr>
        <w:top w:val="none" w:sz="0" w:space="0" w:color="auto"/>
        <w:left w:val="none" w:sz="0" w:space="0" w:color="auto"/>
        <w:bottom w:val="none" w:sz="0" w:space="0" w:color="auto"/>
        <w:right w:val="none" w:sz="0" w:space="0" w:color="auto"/>
      </w:divBdr>
    </w:div>
    <w:div w:id="1850946011">
      <w:bodyDiv w:val="1"/>
      <w:marLeft w:val="0"/>
      <w:marRight w:val="0"/>
      <w:marTop w:val="0"/>
      <w:marBottom w:val="0"/>
      <w:divBdr>
        <w:top w:val="none" w:sz="0" w:space="0" w:color="auto"/>
        <w:left w:val="none" w:sz="0" w:space="0" w:color="auto"/>
        <w:bottom w:val="none" w:sz="0" w:space="0" w:color="auto"/>
        <w:right w:val="none" w:sz="0" w:space="0" w:color="auto"/>
      </w:divBdr>
    </w:div>
    <w:div w:id="1851020722">
      <w:bodyDiv w:val="1"/>
      <w:marLeft w:val="0"/>
      <w:marRight w:val="0"/>
      <w:marTop w:val="0"/>
      <w:marBottom w:val="0"/>
      <w:divBdr>
        <w:top w:val="none" w:sz="0" w:space="0" w:color="auto"/>
        <w:left w:val="none" w:sz="0" w:space="0" w:color="auto"/>
        <w:bottom w:val="none" w:sz="0" w:space="0" w:color="auto"/>
        <w:right w:val="none" w:sz="0" w:space="0" w:color="auto"/>
      </w:divBdr>
    </w:div>
    <w:div w:id="1851020890">
      <w:bodyDiv w:val="1"/>
      <w:marLeft w:val="0"/>
      <w:marRight w:val="0"/>
      <w:marTop w:val="0"/>
      <w:marBottom w:val="0"/>
      <w:divBdr>
        <w:top w:val="none" w:sz="0" w:space="0" w:color="auto"/>
        <w:left w:val="none" w:sz="0" w:space="0" w:color="auto"/>
        <w:bottom w:val="none" w:sz="0" w:space="0" w:color="auto"/>
        <w:right w:val="none" w:sz="0" w:space="0" w:color="auto"/>
      </w:divBdr>
    </w:div>
    <w:div w:id="1851525968">
      <w:bodyDiv w:val="1"/>
      <w:marLeft w:val="0"/>
      <w:marRight w:val="0"/>
      <w:marTop w:val="0"/>
      <w:marBottom w:val="0"/>
      <w:divBdr>
        <w:top w:val="none" w:sz="0" w:space="0" w:color="auto"/>
        <w:left w:val="none" w:sz="0" w:space="0" w:color="auto"/>
        <w:bottom w:val="none" w:sz="0" w:space="0" w:color="auto"/>
        <w:right w:val="none" w:sz="0" w:space="0" w:color="auto"/>
      </w:divBdr>
    </w:div>
    <w:div w:id="1851723742">
      <w:bodyDiv w:val="1"/>
      <w:marLeft w:val="0"/>
      <w:marRight w:val="0"/>
      <w:marTop w:val="0"/>
      <w:marBottom w:val="0"/>
      <w:divBdr>
        <w:top w:val="none" w:sz="0" w:space="0" w:color="auto"/>
        <w:left w:val="none" w:sz="0" w:space="0" w:color="auto"/>
        <w:bottom w:val="none" w:sz="0" w:space="0" w:color="auto"/>
        <w:right w:val="none" w:sz="0" w:space="0" w:color="auto"/>
      </w:divBdr>
    </w:div>
    <w:div w:id="1851874264">
      <w:bodyDiv w:val="1"/>
      <w:marLeft w:val="0"/>
      <w:marRight w:val="0"/>
      <w:marTop w:val="0"/>
      <w:marBottom w:val="0"/>
      <w:divBdr>
        <w:top w:val="none" w:sz="0" w:space="0" w:color="auto"/>
        <w:left w:val="none" w:sz="0" w:space="0" w:color="auto"/>
        <w:bottom w:val="none" w:sz="0" w:space="0" w:color="auto"/>
        <w:right w:val="none" w:sz="0" w:space="0" w:color="auto"/>
      </w:divBdr>
    </w:div>
    <w:div w:id="1851944278">
      <w:bodyDiv w:val="1"/>
      <w:marLeft w:val="0"/>
      <w:marRight w:val="0"/>
      <w:marTop w:val="0"/>
      <w:marBottom w:val="0"/>
      <w:divBdr>
        <w:top w:val="none" w:sz="0" w:space="0" w:color="auto"/>
        <w:left w:val="none" w:sz="0" w:space="0" w:color="auto"/>
        <w:bottom w:val="none" w:sz="0" w:space="0" w:color="auto"/>
        <w:right w:val="none" w:sz="0" w:space="0" w:color="auto"/>
      </w:divBdr>
    </w:div>
    <w:div w:id="1852060180">
      <w:bodyDiv w:val="1"/>
      <w:marLeft w:val="0"/>
      <w:marRight w:val="0"/>
      <w:marTop w:val="0"/>
      <w:marBottom w:val="0"/>
      <w:divBdr>
        <w:top w:val="none" w:sz="0" w:space="0" w:color="auto"/>
        <w:left w:val="none" w:sz="0" w:space="0" w:color="auto"/>
        <w:bottom w:val="none" w:sz="0" w:space="0" w:color="auto"/>
        <w:right w:val="none" w:sz="0" w:space="0" w:color="auto"/>
      </w:divBdr>
    </w:div>
    <w:div w:id="1852135187">
      <w:bodyDiv w:val="1"/>
      <w:marLeft w:val="0"/>
      <w:marRight w:val="0"/>
      <w:marTop w:val="0"/>
      <w:marBottom w:val="0"/>
      <w:divBdr>
        <w:top w:val="none" w:sz="0" w:space="0" w:color="auto"/>
        <w:left w:val="none" w:sz="0" w:space="0" w:color="auto"/>
        <w:bottom w:val="none" w:sz="0" w:space="0" w:color="auto"/>
        <w:right w:val="none" w:sz="0" w:space="0" w:color="auto"/>
      </w:divBdr>
    </w:div>
    <w:div w:id="1852142220">
      <w:bodyDiv w:val="1"/>
      <w:marLeft w:val="0"/>
      <w:marRight w:val="0"/>
      <w:marTop w:val="0"/>
      <w:marBottom w:val="0"/>
      <w:divBdr>
        <w:top w:val="none" w:sz="0" w:space="0" w:color="auto"/>
        <w:left w:val="none" w:sz="0" w:space="0" w:color="auto"/>
        <w:bottom w:val="none" w:sz="0" w:space="0" w:color="auto"/>
        <w:right w:val="none" w:sz="0" w:space="0" w:color="auto"/>
      </w:divBdr>
    </w:div>
    <w:div w:id="1852260475">
      <w:bodyDiv w:val="1"/>
      <w:marLeft w:val="0"/>
      <w:marRight w:val="0"/>
      <w:marTop w:val="0"/>
      <w:marBottom w:val="0"/>
      <w:divBdr>
        <w:top w:val="none" w:sz="0" w:space="0" w:color="auto"/>
        <w:left w:val="none" w:sz="0" w:space="0" w:color="auto"/>
        <w:bottom w:val="none" w:sz="0" w:space="0" w:color="auto"/>
        <w:right w:val="none" w:sz="0" w:space="0" w:color="auto"/>
      </w:divBdr>
    </w:div>
    <w:div w:id="1852335824">
      <w:bodyDiv w:val="1"/>
      <w:marLeft w:val="0"/>
      <w:marRight w:val="0"/>
      <w:marTop w:val="0"/>
      <w:marBottom w:val="0"/>
      <w:divBdr>
        <w:top w:val="none" w:sz="0" w:space="0" w:color="auto"/>
        <w:left w:val="none" w:sz="0" w:space="0" w:color="auto"/>
        <w:bottom w:val="none" w:sz="0" w:space="0" w:color="auto"/>
        <w:right w:val="none" w:sz="0" w:space="0" w:color="auto"/>
      </w:divBdr>
    </w:div>
    <w:div w:id="1852336602">
      <w:bodyDiv w:val="1"/>
      <w:marLeft w:val="0"/>
      <w:marRight w:val="0"/>
      <w:marTop w:val="0"/>
      <w:marBottom w:val="0"/>
      <w:divBdr>
        <w:top w:val="none" w:sz="0" w:space="0" w:color="auto"/>
        <w:left w:val="none" w:sz="0" w:space="0" w:color="auto"/>
        <w:bottom w:val="none" w:sz="0" w:space="0" w:color="auto"/>
        <w:right w:val="none" w:sz="0" w:space="0" w:color="auto"/>
      </w:divBdr>
    </w:div>
    <w:div w:id="1852522475">
      <w:bodyDiv w:val="1"/>
      <w:marLeft w:val="0"/>
      <w:marRight w:val="0"/>
      <w:marTop w:val="0"/>
      <w:marBottom w:val="0"/>
      <w:divBdr>
        <w:top w:val="none" w:sz="0" w:space="0" w:color="auto"/>
        <w:left w:val="none" w:sz="0" w:space="0" w:color="auto"/>
        <w:bottom w:val="none" w:sz="0" w:space="0" w:color="auto"/>
        <w:right w:val="none" w:sz="0" w:space="0" w:color="auto"/>
      </w:divBdr>
    </w:div>
    <w:div w:id="1852531002">
      <w:bodyDiv w:val="1"/>
      <w:marLeft w:val="0"/>
      <w:marRight w:val="0"/>
      <w:marTop w:val="0"/>
      <w:marBottom w:val="0"/>
      <w:divBdr>
        <w:top w:val="none" w:sz="0" w:space="0" w:color="auto"/>
        <w:left w:val="none" w:sz="0" w:space="0" w:color="auto"/>
        <w:bottom w:val="none" w:sz="0" w:space="0" w:color="auto"/>
        <w:right w:val="none" w:sz="0" w:space="0" w:color="auto"/>
      </w:divBdr>
    </w:div>
    <w:div w:id="1852648717">
      <w:bodyDiv w:val="1"/>
      <w:marLeft w:val="0"/>
      <w:marRight w:val="0"/>
      <w:marTop w:val="0"/>
      <w:marBottom w:val="0"/>
      <w:divBdr>
        <w:top w:val="none" w:sz="0" w:space="0" w:color="auto"/>
        <w:left w:val="none" w:sz="0" w:space="0" w:color="auto"/>
        <w:bottom w:val="none" w:sz="0" w:space="0" w:color="auto"/>
        <w:right w:val="none" w:sz="0" w:space="0" w:color="auto"/>
      </w:divBdr>
    </w:div>
    <w:div w:id="1852723100">
      <w:bodyDiv w:val="1"/>
      <w:marLeft w:val="0"/>
      <w:marRight w:val="0"/>
      <w:marTop w:val="0"/>
      <w:marBottom w:val="0"/>
      <w:divBdr>
        <w:top w:val="none" w:sz="0" w:space="0" w:color="auto"/>
        <w:left w:val="none" w:sz="0" w:space="0" w:color="auto"/>
        <w:bottom w:val="none" w:sz="0" w:space="0" w:color="auto"/>
        <w:right w:val="none" w:sz="0" w:space="0" w:color="auto"/>
      </w:divBdr>
    </w:div>
    <w:div w:id="1852792204">
      <w:bodyDiv w:val="1"/>
      <w:marLeft w:val="0"/>
      <w:marRight w:val="0"/>
      <w:marTop w:val="0"/>
      <w:marBottom w:val="0"/>
      <w:divBdr>
        <w:top w:val="none" w:sz="0" w:space="0" w:color="auto"/>
        <w:left w:val="none" w:sz="0" w:space="0" w:color="auto"/>
        <w:bottom w:val="none" w:sz="0" w:space="0" w:color="auto"/>
        <w:right w:val="none" w:sz="0" w:space="0" w:color="auto"/>
      </w:divBdr>
    </w:div>
    <w:div w:id="1852795871">
      <w:bodyDiv w:val="1"/>
      <w:marLeft w:val="0"/>
      <w:marRight w:val="0"/>
      <w:marTop w:val="0"/>
      <w:marBottom w:val="0"/>
      <w:divBdr>
        <w:top w:val="none" w:sz="0" w:space="0" w:color="auto"/>
        <w:left w:val="none" w:sz="0" w:space="0" w:color="auto"/>
        <w:bottom w:val="none" w:sz="0" w:space="0" w:color="auto"/>
        <w:right w:val="none" w:sz="0" w:space="0" w:color="auto"/>
      </w:divBdr>
    </w:div>
    <w:div w:id="1852834790">
      <w:bodyDiv w:val="1"/>
      <w:marLeft w:val="0"/>
      <w:marRight w:val="0"/>
      <w:marTop w:val="0"/>
      <w:marBottom w:val="0"/>
      <w:divBdr>
        <w:top w:val="none" w:sz="0" w:space="0" w:color="auto"/>
        <w:left w:val="none" w:sz="0" w:space="0" w:color="auto"/>
        <w:bottom w:val="none" w:sz="0" w:space="0" w:color="auto"/>
        <w:right w:val="none" w:sz="0" w:space="0" w:color="auto"/>
      </w:divBdr>
    </w:div>
    <w:div w:id="1852840659">
      <w:bodyDiv w:val="1"/>
      <w:marLeft w:val="0"/>
      <w:marRight w:val="0"/>
      <w:marTop w:val="0"/>
      <w:marBottom w:val="0"/>
      <w:divBdr>
        <w:top w:val="none" w:sz="0" w:space="0" w:color="auto"/>
        <w:left w:val="none" w:sz="0" w:space="0" w:color="auto"/>
        <w:bottom w:val="none" w:sz="0" w:space="0" w:color="auto"/>
        <w:right w:val="none" w:sz="0" w:space="0" w:color="auto"/>
      </w:divBdr>
    </w:div>
    <w:div w:id="1852914694">
      <w:bodyDiv w:val="1"/>
      <w:marLeft w:val="0"/>
      <w:marRight w:val="0"/>
      <w:marTop w:val="0"/>
      <w:marBottom w:val="0"/>
      <w:divBdr>
        <w:top w:val="none" w:sz="0" w:space="0" w:color="auto"/>
        <w:left w:val="none" w:sz="0" w:space="0" w:color="auto"/>
        <w:bottom w:val="none" w:sz="0" w:space="0" w:color="auto"/>
        <w:right w:val="none" w:sz="0" w:space="0" w:color="auto"/>
      </w:divBdr>
    </w:div>
    <w:div w:id="1852984051">
      <w:bodyDiv w:val="1"/>
      <w:marLeft w:val="0"/>
      <w:marRight w:val="0"/>
      <w:marTop w:val="0"/>
      <w:marBottom w:val="0"/>
      <w:divBdr>
        <w:top w:val="none" w:sz="0" w:space="0" w:color="auto"/>
        <w:left w:val="none" w:sz="0" w:space="0" w:color="auto"/>
        <w:bottom w:val="none" w:sz="0" w:space="0" w:color="auto"/>
        <w:right w:val="none" w:sz="0" w:space="0" w:color="auto"/>
      </w:divBdr>
    </w:div>
    <w:div w:id="1853031977">
      <w:bodyDiv w:val="1"/>
      <w:marLeft w:val="0"/>
      <w:marRight w:val="0"/>
      <w:marTop w:val="0"/>
      <w:marBottom w:val="0"/>
      <w:divBdr>
        <w:top w:val="none" w:sz="0" w:space="0" w:color="auto"/>
        <w:left w:val="none" w:sz="0" w:space="0" w:color="auto"/>
        <w:bottom w:val="none" w:sz="0" w:space="0" w:color="auto"/>
        <w:right w:val="none" w:sz="0" w:space="0" w:color="auto"/>
      </w:divBdr>
    </w:div>
    <w:div w:id="1853106712">
      <w:bodyDiv w:val="1"/>
      <w:marLeft w:val="0"/>
      <w:marRight w:val="0"/>
      <w:marTop w:val="0"/>
      <w:marBottom w:val="0"/>
      <w:divBdr>
        <w:top w:val="none" w:sz="0" w:space="0" w:color="auto"/>
        <w:left w:val="none" w:sz="0" w:space="0" w:color="auto"/>
        <w:bottom w:val="none" w:sz="0" w:space="0" w:color="auto"/>
        <w:right w:val="none" w:sz="0" w:space="0" w:color="auto"/>
      </w:divBdr>
    </w:div>
    <w:div w:id="1853106747">
      <w:bodyDiv w:val="1"/>
      <w:marLeft w:val="0"/>
      <w:marRight w:val="0"/>
      <w:marTop w:val="0"/>
      <w:marBottom w:val="0"/>
      <w:divBdr>
        <w:top w:val="none" w:sz="0" w:space="0" w:color="auto"/>
        <w:left w:val="none" w:sz="0" w:space="0" w:color="auto"/>
        <w:bottom w:val="none" w:sz="0" w:space="0" w:color="auto"/>
        <w:right w:val="none" w:sz="0" w:space="0" w:color="auto"/>
      </w:divBdr>
    </w:div>
    <w:div w:id="1853295007">
      <w:bodyDiv w:val="1"/>
      <w:marLeft w:val="0"/>
      <w:marRight w:val="0"/>
      <w:marTop w:val="0"/>
      <w:marBottom w:val="0"/>
      <w:divBdr>
        <w:top w:val="none" w:sz="0" w:space="0" w:color="auto"/>
        <w:left w:val="none" w:sz="0" w:space="0" w:color="auto"/>
        <w:bottom w:val="none" w:sz="0" w:space="0" w:color="auto"/>
        <w:right w:val="none" w:sz="0" w:space="0" w:color="auto"/>
      </w:divBdr>
    </w:div>
    <w:div w:id="1853686458">
      <w:bodyDiv w:val="1"/>
      <w:marLeft w:val="0"/>
      <w:marRight w:val="0"/>
      <w:marTop w:val="0"/>
      <w:marBottom w:val="0"/>
      <w:divBdr>
        <w:top w:val="none" w:sz="0" w:space="0" w:color="auto"/>
        <w:left w:val="none" w:sz="0" w:space="0" w:color="auto"/>
        <w:bottom w:val="none" w:sz="0" w:space="0" w:color="auto"/>
        <w:right w:val="none" w:sz="0" w:space="0" w:color="auto"/>
      </w:divBdr>
    </w:div>
    <w:div w:id="1853688935">
      <w:bodyDiv w:val="1"/>
      <w:marLeft w:val="0"/>
      <w:marRight w:val="0"/>
      <w:marTop w:val="0"/>
      <w:marBottom w:val="0"/>
      <w:divBdr>
        <w:top w:val="none" w:sz="0" w:space="0" w:color="auto"/>
        <w:left w:val="none" w:sz="0" w:space="0" w:color="auto"/>
        <w:bottom w:val="none" w:sz="0" w:space="0" w:color="auto"/>
        <w:right w:val="none" w:sz="0" w:space="0" w:color="auto"/>
      </w:divBdr>
    </w:div>
    <w:div w:id="1853761087">
      <w:bodyDiv w:val="1"/>
      <w:marLeft w:val="0"/>
      <w:marRight w:val="0"/>
      <w:marTop w:val="0"/>
      <w:marBottom w:val="0"/>
      <w:divBdr>
        <w:top w:val="none" w:sz="0" w:space="0" w:color="auto"/>
        <w:left w:val="none" w:sz="0" w:space="0" w:color="auto"/>
        <w:bottom w:val="none" w:sz="0" w:space="0" w:color="auto"/>
        <w:right w:val="none" w:sz="0" w:space="0" w:color="auto"/>
      </w:divBdr>
    </w:div>
    <w:div w:id="1853835844">
      <w:bodyDiv w:val="1"/>
      <w:marLeft w:val="0"/>
      <w:marRight w:val="0"/>
      <w:marTop w:val="0"/>
      <w:marBottom w:val="0"/>
      <w:divBdr>
        <w:top w:val="none" w:sz="0" w:space="0" w:color="auto"/>
        <w:left w:val="none" w:sz="0" w:space="0" w:color="auto"/>
        <w:bottom w:val="none" w:sz="0" w:space="0" w:color="auto"/>
        <w:right w:val="none" w:sz="0" w:space="0" w:color="auto"/>
      </w:divBdr>
    </w:div>
    <w:div w:id="1854108881">
      <w:bodyDiv w:val="1"/>
      <w:marLeft w:val="0"/>
      <w:marRight w:val="0"/>
      <w:marTop w:val="0"/>
      <w:marBottom w:val="0"/>
      <w:divBdr>
        <w:top w:val="none" w:sz="0" w:space="0" w:color="auto"/>
        <w:left w:val="none" w:sz="0" w:space="0" w:color="auto"/>
        <w:bottom w:val="none" w:sz="0" w:space="0" w:color="auto"/>
        <w:right w:val="none" w:sz="0" w:space="0" w:color="auto"/>
      </w:divBdr>
    </w:div>
    <w:div w:id="1854222545">
      <w:bodyDiv w:val="1"/>
      <w:marLeft w:val="0"/>
      <w:marRight w:val="0"/>
      <w:marTop w:val="0"/>
      <w:marBottom w:val="0"/>
      <w:divBdr>
        <w:top w:val="none" w:sz="0" w:space="0" w:color="auto"/>
        <w:left w:val="none" w:sz="0" w:space="0" w:color="auto"/>
        <w:bottom w:val="none" w:sz="0" w:space="0" w:color="auto"/>
        <w:right w:val="none" w:sz="0" w:space="0" w:color="auto"/>
      </w:divBdr>
    </w:div>
    <w:div w:id="1855073860">
      <w:bodyDiv w:val="1"/>
      <w:marLeft w:val="0"/>
      <w:marRight w:val="0"/>
      <w:marTop w:val="0"/>
      <w:marBottom w:val="0"/>
      <w:divBdr>
        <w:top w:val="none" w:sz="0" w:space="0" w:color="auto"/>
        <w:left w:val="none" w:sz="0" w:space="0" w:color="auto"/>
        <w:bottom w:val="none" w:sz="0" w:space="0" w:color="auto"/>
        <w:right w:val="none" w:sz="0" w:space="0" w:color="auto"/>
      </w:divBdr>
    </w:div>
    <w:div w:id="1855339657">
      <w:bodyDiv w:val="1"/>
      <w:marLeft w:val="0"/>
      <w:marRight w:val="0"/>
      <w:marTop w:val="0"/>
      <w:marBottom w:val="0"/>
      <w:divBdr>
        <w:top w:val="none" w:sz="0" w:space="0" w:color="auto"/>
        <w:left w:val="none" w:sz="0" w:space="0" w:color="auto"/>
        <w:bottom w:val="none" w:sz="0" w:space="0" w:color="auto"/>
        <w:right w:val="none" w:sz="0" w:space="0" w:color="auto"/>
      </w:divBdr>
    </w:div>
    <w:div w:id="1855414464">
      <w:bodyDiv w:val="1"/>
      <w:marLeft w:val="0"/>
      <w:marRight w:val="0"/>
      <w:marTop w:val="0"/>
      <w:marBottom w:val="0"/>
      <w:divBdr>
        <w:top w:val="none" w:sz="0" w:space="0" w:color="auto"/>
        <w:left w:val="none" w:sz="0" w:space="0" w:color="auto"/>
        <w:bottom w:val="none" w:sz="0" w:space="0" w:color="auto"/>
        <w:right w:val="none" w:sz="0" w:space="0" w:color="auto"/>
      </w:divBdr>
    </w:div>
    <w:div w:id="1855456723">
      <w:bodyDiv w:val="1"/>
      <w:marLeft w:val="0"/>
      <w:marRight w:val="0"/>
      <w:marTop w:val="0"/>
      <w:marBottom w:val="0"/>
      <w:divBdr>
        <w:top w:val="none" w:sz="0" w:space="0" w:color="auto"/>
        <w:left w:val="none" w:sz="0" w:space="0" w:color="auto"/>
        <w:bottom w:val="none" w:sz="0" w:space="0" w:color="auto"/>
        <w:right w:val="none" w:sz="0" w:space="0" w:color="auto"/>
      </w:divBdr>
    </w:div>
    <w:div w:id="1855531095">
      <w:bodyDiv w:val="1"/>
      <w:marLeft w:val="0"/>
      <w:marRight w:val="0"/>
      <w:marTop w:val="0"/>
      <w:marBottom w:val="0"/>
      <w:divBdr>
        <w:top w:val="none" w:sz="0" w:space="0" w:color="auto"/>
        <w:left w:val="none" w:sz="0" w:space="0" w:color="auto"/>
        <w:bottom w:val="none" w:sz="0" w:space="0" w:color="auto"/>
        <w:right w:val="none" w:sz="0" w:space="0" w:color="auto"/>
      </w:divBdr>
    </w:div>
    <w:div w:id="1855731052">
      <w:bodyDiv w:val="1"/>
      <w:marLeft w:val="0"/>
      <w:marRight w:val="0"/>
      <w:marTop w:val="0"/>
      <w:marBottom w:val="0"/>
      <w:divBdr>
        <w:top w:val="none" w:sz="0" w:space="0" w:color="auto"/>
        <w:left w:val="none" w:sz="0" w:space="0" w:color="auto"/>
        <w:bottom w:val="none" w:sz="0" w:space="0" w:color="auto"/>
        <w:right w:val="none" w:sz="0" w:space="0" w:color="auto"/>
      </w:divBdr>
    </w:div>
    <w:div w:id="1855918374">
      <w:bodyDiv w:val="1"/>
      <w:marLeft w:val="0"/>
      <w:marRight w:val="0"/>
      <w:marTop w:val="0"/>
      <w:marBottom w:val="0"/>
      <w:divBdr>
        <w:top w:val="none" w:sz="0" w:space="0" w:color="auto"/>
        <w:left w:val="none" w:sz="0" w:space="0" w:color="auto"/>
        <w:bottom w:val="none" w:sz="0" w:space="0" w:color="auto"/>
        <w:right w:val="none" w:sz="0" w:space="0" w:color="auto"/>
      </w:divBdr>
    </w:div>
    <w:div w:id="1855998093">
      <w:bodyDiv w:val="1"/>
      <w:marLeft w:val="0"/>
      <w:marRight w:val="0"/>
      <w:marTop w:val="0"/>
      <w:marBottom w:val="0"/>
      <w:divBdr>
        <w:top w:val="none" w:sz="0" w:space="0" w:color="auto"/>
        <w:left w:val="none" w:sz="0" w:space="0" w:color="auto"/>
        <w:bottom w:val="none" w:sz="0" w:space="0" w:color="auto"/>
        <w:right w:val="none" w:sz="0" w:space="0" w:color="auto"/>
      </w:divBdr>
    </w:div>
    <w:div w:id="1856381742">
      <w:bodyDiv w:val="1"/>
      <w:marLeft w:val="0"/>
      <w:marRight w:val="0"/>
      <w:marTop w:val="0"/>
      <w:marBottom w:val="0"/>
      <w:divBdr>
        <w:top w:val="none" w:sz="0" w:space="0" w:color="auto"/>
        <w:left w:val="none" w:sz="0" w:space="0" w:color="auto"/>
        <w:bottom w:val="none" w:sz="0" w:space="0" w:color="auto"/>
        <w:right w:val="none" w:sz="0" w:space="0" w:color="auto"/>
      </w:divBdr>
    </w:div>
    <w:div w:id="1856382113">
      <w:bodyDiv w:val="1"/>
      <w:marLeft w:val="0"/>
      <w:marRight w:val="0"/>
      <w:marTop w:val="0"/>
      <w:marBottom w:val="0"/>
      <w:divBdr>
        <w:top w:val="none" w:sz="0" w:space="0" w:color="auto"/>
        <w:left w:val="none" w:sz="0" w:space="0" w:color="auto"/>
        <w:bottom w:val="none" w:sz="0" w:space="0" w:color="auto"/>
        <w:right w:val="none" w:sz="0" w:space="0" w:color="auto"/>
      </w:divBdr>
    </w:div>
    <w:div w:id="1856454411">
      <w:bodyDiv w:val="1"/>
      <w:marLeft w:val="0"/>
      <w:marRight w:val="0"/>
      <w:marTop w:val="0"/>
      <w:marBottom w:val="0"/>
      <w:divBdr>
        <w:top w:val="none" w:sz="0" w:space="0" w:color="auto"/>
        <w:left w:val="none" w:sz="0" w:space="0" w:color="auto"/>
        <w:bottom w:val="none" w:sz="0" w:space="0" w:color="auto"/>
        <w:right w:val="none" w:sz="0" w:space="0" w:color="auto"/>
      </w:divBdr>
    </w:div>
    <w:div w:id="1856535338">
      <w:bodyDiv w:val="1"/>
      <w:marLeft w:val="0"/>
      <w:marRight w:val="0"/>
      <w:marTop w:val="0"/>
      <w:marBottom w:val="0"/>
      <w:divBdr>
        <w:top w:val="none" w:sz="0" w:space="0" w:color="auto"/>
        <w:left w:val="none" w:sz="0" w:space="0" w:color="auto"/>
        <w:bottom w:val="none" w:sz="0" w:space="0" w:color="auto"/>
        <w:right w:val="none" w:sz="0" w:space="0" w:color="auto"/>
      </w:divBdr>
    </w:div>
    <w:div w:id="1856535420">
      <w:bodyDiv w:val="1"/>
      <w:marLeft w:val="0"/>
      <w:marRight w:val="0"/>
      <w:marTop w:val="0"/>
      <w:marBottom w:val="0"/>
      <w:divBdr>
        <w:top w:val="none" w:sz="0" w:space="0" w:color="auto"/>
        <w:left w:val="none" w:sz="0" w:space="0" w:color="auto"/>
        <w:bottom w:val="none" w:sz="0" w:space="0" w:color="auto"/>
        <w:right w:val="none" w:sz="0" w:space="0" w:color="auto"/>
      </w:divBdr>
    </w:div>
    <w:div w:id="1856572364">
      <w:bodyDiv w:val="1"/>
      <w:marLeft w:val="0"/>
      <w:marRight w:val="0"/>
      <w:marTop w:val="0"/>
      <w:marBottom w:val="0"/>
      <w:divBdr>
        <w:top w:val="none" w:sz="0" w:space="0" w:color="auto"/>
        <w:left w:val="none" w:sz="0" w:space="0" w:color="auto"/>
        <w:bottom w:val="none" w:sz="0" w:space="0" w:color="auto"/>
        <w:right w:val="none" w:sz="0" w:space="0" w:color="auto"/>
      </w:divBdr>
    </w:div>
    <w:div w:id="1856648471">
      <w:bodyDiv w:val="1"/>
      <w:marLeft w:val="0"/>
      <w:marRight w:val="0"/>
      <w:marTop w:val="0"/>
      <w:marBottom w:val="0"/>
      <w:divBdr>
        <w:top w:val="none" w:sz="0" w:space="0" w:color="auto"/>
        <w:left w:val="none" w:sz="0" w:space="0" w:color="auto"/>
        <w:bottom w:val="none" w:sz="0" w:space="0" w:color="auto"/>
        <w:right w:val="none" w:sz="0" w:space="0" w:color="auto"/>
      </w:divBdr>
    </w:div>
    <w:div w:id="1856651837">
      <w:bodyDiv w:val="1"/>
      <w:marLeft w:val="0"/>
      <w:marRight w:val="0"/>
      <w:marTop w:val="0"/>
      <w:marBottom w:val="0"/>
      <w:divBdr>
        <w:top w:val="none" w:sz="0" w:space="0" w:color="auto"/>
        <w:left w:val="none" w:sz="0" w:space="0" w:color="auto"/>
        <w:bottom w:val="none" w:sz="0" w:space="0" w:color="auto"/>
        <w:right w:val="none" w:sz="0" w:space="0" w:color="auto"/>
      </w:divBdr>
    </w:div>
    <w:div w:id="1856771846">
      <w:bodyDiv w:val="1"/>
      <w:marLeft w:val="0"/>
      <w:marRight w:val="0"/>
      <w:marTop w:val="0"/>
      <w:marBottom w:val="0"/>
      <w:divBdr>
        <w:top w:val="none" w:sz="0" w:space="0" w:color="auto"/>
        <w:left w:val="none" w:sz="0" w:space="0" w:color="auto"/>
        <w:bottom w:val="none" w:sz="0" w:space="0" w:color="auto"/>
        <w:right w:val="none" w:sz="0" w:space="0" w:color="auto"/>
      </w:divBdr>
    </w:div>
    <w:div w:id="1856841295">
      <w:bodyDiv w:val="1"/>
      <w:marLeft w:val="0"/>
      <w:marRight w:val="0"/>
      <w:marTop w:val="0"/>
      <w:marBottom w:val="0"/>
      <w:divBdr>
        <w:top w:val="none" w:sz="0" w:space="0" w:color="auto"/>
        <w:left w:val="none" w:sz="0" w:space="0" w:color="auto"/>
        <w:bottom w:val="none" w:sz="0" w:space="0" w:color="auto"/>
        <w:right w:val="none" w:sz="0" w:space="0" w:color="auto"/>
      </w:divBdr>
    </w:div>
    <w:div w:id="1856844296">
      <w:bodyDiv w:val="1"/>
      <w:marLeft w:val="0"/>
      <w:marRight w:val="0"/>
      <w:marTop w:val="0"/>
      <w:marBottom w:val="0"/>
      <w:divBdr>
        <w:top w:val="none" w:sz="0" w:space="0" w:color="auto"/>
        <w:left w:val="none" w:sz="0" w:space="0" w:color="auto"/>
        <w:bottom w:val="none" w:sz="0" w:space="0" w:color="auto"/>
        <w:right w:val="none" w:sz="0" w:space="0" w:color="auto"/>
      </w:divBdr>
    </w:div>
    <w:div w:id="1856848870">
      <w:bodyDiv w:val="1"/>
      <w:marLeft w:val="0"/>
      <w:marRight w:val="0"/>
      <w:marTop w:val="0"/>
      <w:marBottom w:val="0"/>
      <w:divBdr>
        <w:top w:val="none" w:sz="0" w:space="0" w:color="auto"/>
        <w:left w:val="none" w:sz="0" w:space="0" w:color="auto"/>
        <w:bottom w:val="none" w:sz="0" w:space="0" w:color="auto"/>
        <w:right w:val="none" w:sz="0" w:space="0" w:color="auto"/>
      </w:divBdr>
    </w:div>
    <w:div w:id="1856922379">
      <w:bodyDiv w:val="1"/>
      <w:marLeft w:val="0"/>
      <w:marRight w:val="0"/>
      <w:marTop w:val="0"/>
      <w:marBottom w:val="0"/>
      <w:divBdr>
        <w:top w:val="none" w:sz="0" w:space="0" w:color="auto"/>
        <w:left w:val="none" w:sz="0" w:space="0" w:color="auto"/>
        <w:bottom w:val="none" w:sz="0" w:space="0" w:color="auto"/>
        <w:right w:val="none" w:sz="0" w:space="0" w:color="auto"/>
      </w:divBdr>
    </w:div>
    <w:div w:id="1857304588">
      <w:bodyDiv w:val="1"/>
      <w:marLeft w:val="0"/>
      <w:marRight w:val="0"/>
      <w:marTop w:val="0"/>
      <w:marBottom w:val="0"/>
      <w:divBdr>
        <w:top w:val="none" w:sz="0" w:space="0" w:color="auto"/>
        <w:left w:val="none" w:sz="0" w:space="0" w:color="auto"/>
        <w:bottom w:val="none" w:sz="0" w:space="0" w:color="auto"/>
        <w:right w:val="none" w:sz="0" w:space="0" w:color="auto"/>
      </w:divBdr>
    </w:div>
    <w:div w:id="1857310304">
      <w:bodyDiv w:val="1"/>
      <w:marLeft w:val="0"/>
      <w:marRight w:val="0"/>
      <w:marTop w:val="0"/>
      <w:marBottom w:val="0"/>
      <w:divBdr>
        <w:top w:val="none" w:sz="0" w:space="0" w:color="auto"/>
        <w:left w:val="none" w:sz="0" w:space="0" w:color="auto"/>
        <w:bottom w:val="none" w:sz="0" w:space="0" w:color="auto"/>
        <w:right w:val="none" w:sz="0" w:space="0" w:color="auto"/>
      </w:divBdr>
    </w:div>
    <w:div w:id="1857575293">
      <w:bodyDiv w:val="1"/>
      <w:marLeft w:val="0"/>
      <w:marRight w:val="0"/>
      <w:marTop w:val="0"/>
      <w:marBottom w:val="0"/>
      <w:divBdr>
        <w:top w:val="none" w:sz="0" w:space="0" w:color="auto"/>
        <w:left w:val="none" w:sz="0" w:space="0" w:color="auto"/>
        <w:bottom w:val="none" w:sz="0" w:space="0" w:color="auto"/>
        <w:right w:val="none" w:sz="0" w:space="0" w:color="auto"/>
      </w:divBdr>
    </w:div>
    <w:div w:id="1857619108">
      <w:bodyDiv w:val="1"/>
      <w:marLeft w:val="0"/>
      <w:marRight w:val="0"/>
      <w:marTop w:val="0"/>
      <w:marBottom w:val="0"/>
      <w:divBdr>
        <w:top w:val="none" w:sz="0" w:space="0" w:color="auto"/>
        <w:left w:val="none" w:sz="0" w:space="0" w:color="auto"/>
        <w:bottom w:val="none" w:sz="0" w:space="0" w:color="auto"/>
        <w:right w:val="none" w:sz="0" w:space="0" w:color="auto"/>
      </w:divBdr>
    </w:div>
    <w:div w:id="1857695834">
      <w:bodyDiv w:val="1"/>
      <w:marLeft w:val="0"/>
      <w:marRight w:val="0"/>
      <w:marTop w:val="0"/>
      <w:marBottom w:val="0"/>
      <w:divBdr>
        <w:top w:val="none" w:sz="0" w:space="0" w:color="auto"/>
        <w:left w:val="none" w:sz="0" w:space="0" w:color="auto"/>
        <w:bottom w:val="none" w:sz="0" w:space="0" w:color="auto"/>
        <w:right w:val="none" w:sz="0" w:space="0" w:color="auto"/>
      </w:divBdr>
    </w:div>
    <w:div w:id="1857771064">
      <w:bodyDiv w:val="1"/>
      <w:marLeft w:val="0"/>
      <w:marRight w:val="0"/>
      <w:marTop w:val="0"/>
      <w:marBottom w:val="0"/>
      <w:divBdr>
        <w:top w:val="none" w:sz="0" w:space="0" w:color="auto"/>
        <w:left w:val="none" w:sz="0" w:space="0" w:color="auto"/>
        <w:bottom w:val="none" w:sz="0" w:space="0" w:color="auto"/>
        <w:right w:val="none" w:sz="0" w:space="0" w:color="auto"/>
      </w:divBdr>
    </w:div>
    <w:div w:id="1857844265">
      <w:bodyDiv w:val="1"/>
      <w:marLeft w:val="0"/>
      <w:marRight w:val="0"/>
      <w:marTop w:val="0"/>
      <w:marBottom w:val="0"/>
      <w:divBdr>
        <w:top w:val="none" w:sz="0" w:space="0" w:color="auto"/>
        <w:left w:val="none" w:sz="0" w:space="0" w:color="auto"/>
        <w:bottom w:val="none" w:sz="0" w:space="0" w:color="auto"/>
        <w:right w:val="none" w:sz="0" w:space="0" w:color="auto"/>
      </w:divBdr>
    </w:div>
    <w:div w:id="1857890252">
      <w:bodyDiv w:val="1"/>
      <w:marLeft w:val="0"/>
      <w:marRight w:val="0"/>
      <w:marTop w:val="0"/>
      <w:marBottom w:val="0"/>
      <w:divBdr>
        <w:top w:val="none" w:sz="0" w:space="0" w:color="auto"/>
        <w:left w:val="none" w:sz="0" w:space="0" w:color="auto"/>
        <w:bottom w:val="none" w:sz="0" w:space="0" w:color="auto"/>
        <w:right w:val="none" w:sz="0" w:space="0" w:color="auto"/>
      </w:divBdr>
    </w:div>
    <w:div w:id="1857962797">
      <w:bodyDiv w:val="1"/>
      <w:marLeft w:val="0"/>
      <w:marRight w:val="0"/>
      <w:marTop w:val="0"/>
      <w:marBottom w:val="0"/>
      <w:divBdr>
        <w:top w:val="none" w:sz="0" w:space="0" w:color="auto"/>
        <w:left w:val="none" w:sz="0" w:space="0" w:color="auto"/>
        <w:bottom w:val="none" w:sz="0" w:space="0" w:color="auto"/>
        <w:right w:val="none" w:sz="0" w:space="0" w:color="auto"/>
      </w:divBdr>
    </w:div>
    <w:div w:id="1858032480">
      <w:bodyDiv w:val="1"/>
      <w:marLeft w:val="0"/>
      <w:marRight w:val="0"/>
      <w:marTop w:val="0"/>
      <w:marBottom w:val="0"/>
      <w:divBdr>
        <w:top w:val="none" w:sz="0" w:space="0" w:color="auto"/>
        <w:left w:val="none" w:sz="0" w:space="0" w:color="auto"/>
        <w:bottom w:val="none" w:sz="0" w:space="0" w:color="auto"/>
        <w:right w:val="none" w:sz="0" w:space="0" w:color="auto"/>
      </w:divBdr>
    </w:div>
    <w:div w:id="1858040405">
      <w:bodyDiv w:val="1"/>
      <w:marLeft w:val="0"/>
      <w:marRight w:val="0"/>
      <w:marTop w:val="0"/>
      <w:marBottom w:val="0"/>
      <w:divBdr>
        <w:top w:val="none" w:sz="0" w:space="0" w:color="auto"/>
        <w:left w:val="none" w:sz="0" w:space="0" w:color="auto"/>
        <w:bottom w:val="none" w:sz="0" w:space="0" w:color="auto"/>
        <w:right w:val="none" w:sz="0" w:space="0" w:color="auto"/>
      </w:divBdr>
    </w:div>
    <w:div w:id="1858351862">
      <w:bodyDiv w:val="1"/>
      <w:marLeft w:val="0"/>
      <w:marRight w:val="0"/>
      <w:marTop w:val="0"/>
      <w:marBottom w:val="0"/>
      <w:divBdr>
        <w:top w:val="none" w:sz="0" w:space="0" w:color="auto"/>
        <w:left w:val="none" w:sz="0" w:space="0" w:color="auto"/>
        <w:bottom w:val="none" w:sz="0" w:space="0" w:color="auto"/>
        <w:right w:val="none" w:sz="0" w:space="0" w:color="auto"/>
      </w:divBdr>
    </w:div>
    <w:div w:id="1858495070">
      <w:bodyDiv w:val="1"/>
      <w:marLeft w:val="0"/>
      <w:marRight w:val="0"/>
      <w:marTop w:val="0"/>
      <w:marBottom w:val="0"/>
      <w:divBdr>
        <w:top w:val="none" w:sz="0" w:space="0" w:color="auto"/>
        <w:left w:val="none" w:sz="0" w:space="0" w:color="auto"/>
        <w:bottom w:val="none" w:sz="0" w:space="0" w:color="auto"/>
        <w:right w:val="none" w:sz="0" w:space="0" w:color="auto"/>
      </w:divBdr>
    </w:div>
    <w:div w:id="1858617871">
      <w:bodyDiv w:val="1"/>
      <w:marLeft w:val="0"/>
      <w:marRight w:val="0"/>
      <w:marTop w:val="0"/>
      <w:marBottom w:val="0"/>
      <w:divBdr>
        <w:top w:val="none" w:sz="0" w:space="0" w:color="auto"/>
        <w:left w:val="none" w:sz="0" w:space="0" w:color="auto"/>
        <w:bottom w:val="none" w:sz="0" w:space="0" w:color="auto"/>
        <w:right w:val="none" w:sz="0" w:space="0" w:color="auto"/>
      </w:divBdr>
    </w:div>
    <w:div w:id="1858687380">
      <w:bodyDiv w:val="1"/>
      <w:marLeft w:val="0"/>
      <w:marRight w:val="0"/>
      <w:marTop w:val="0"/>
      <w:marBottom w:val="0"/>
      <w:divBdr>
        <w:top w:val="none" w:sz="0" w:space="0" w:color="auto"/>
        <w:left w:val="none" w:sz="0" w:space="0" w:color="auto"/>
        <w:bottom w:val="none" w:sz="0" w:space="0" w:color="auto"/>
        <w:right w:val="none" w:sz="0" w:space="0" w:color="auto"/>
      </w:divBdr>
    </w:div>
    <w:div w:id="1859005453">
      <w:bodyDiv w:val="1"/>
      <w:marLeft w:val="0"/>
      <w:marRight w:val="0"/>
      <w:marTop w:val="0"/>
      <w:marBottom w:val="0"/>
      <w:divBdr>
        <w:top w:val="none" w:sz="0" w:space="0" w:color="auto"/>
        <w:left w:val="none" w:sz="0" w:space="0" w:color="auto"/>
        <w:bottom w:val="none" w:sz="0" w:space="0" w:color="auto"/>
        <w:right w:val="none" w:sz="0" w:space="0" w:color="auto"/>
      </w:divBdr>
    </w:div>
    <w:div w:id="1859343428">
      <w:bodyDiv w:val="1"/>
      <w:marLeft w:val="0"/>
      <w:marRight w:val="0"/>
      <w:marTop w:val="0"/>
      <w:marBottom w:val="0"/>
      <w:divBdr>
        <w:top w:val="none" w:sz="0" w:space="0" w:color="auto"/>
        <w:left w:val="none" w:sz="0" w:space="0" w:color="auto"/>
        <w:bottom w:val="none" w:sz="0" w:space="0" w:color="auto"/>
        <w:right w:val="none" w:sz="0" w:space="0" w:color="auto"/>
      </w:divBdr>
    </w:div>
    <w:div w:id="1859417971">
      <w:bodyDiv w:val="1"/>
      <w:marLeft w:val="0"/>
      <w:marRight w:val="0"/>
      <w:marTop w:val="0"/>
      <w:marBottom w:val="0"/>
      <w:divBdr>
        <w:top w:val="none" w:sz="0" w:space="0" w:color="auto"/>
        <w:left w:val="none" w:sz="0" w:space="0" w:color="auto"/>
        <w:bottom w:val="none" w:sz="0" w:space="0" w:color="auto"/>
        <w:right w:val="none" w:sz="0" w:space="0" w:color="auto"/>
      </w:divBdr>
    </w:div>
    <w:div w:id="1859539205">
      <w:bodyDiv w:val="1"/>
      <w:marLeft w:val="0"/>
      <w:marRight w:val="0"/>
      <w:marTop w:val="0"/>
      <w:marBottom w:val="0"/>
      <w:divBdr>
        <w:top w:val="none" w:sz="0" w:space="0" w:color="auto"/>
        <w:left w:val="none" w:sz="0" w:space="0" w:color="auto"/>
        <w:bottom w:val="none" w:sz="0" w:space="0" w:color="auto"/>
        <w:right w:val="none" w:sz="0" w:space="0" w:color="auto"/>
      </w:divBdr>
    </w:div>
    <w:div w:id="1859615517">
      <w:bodyDiv w:val="1"/>
      <w:marLeft w:val="0"/>
      <w:marRight w:val="0"/>
      <w:marTop w:val="0"/>
      <w:marBottom w:val="0"/>
      <w:divBdr>
        <w:top w:val="none" w:sz="0" w:space="0" w:color="auto"/>
        <w:left w:val="none" w:sz="0" w:space="0" w:color="auto"/>
        <w:bottom w:val="none" w:sz="0" w:space="0" w:color="auto"/>
        <w:right w:val="none" w:sz="0" w:space="0" w:color="auto"/>
      </w:divBdr>
    </w:div>
    <w:div w:id="1859848864">
      <w:bodyDiv w:val="1"/>
      <w:marLeft w:val="0"/>
      <w:marRight w:val="0"/>
      <w:marTop w:val="0"/>
      <w:marBottom w:val="0"/>
      <w:divBdr>
        <w:top w:val="none" w:sz="0" w:space="0" w:color="auto"/>
        <w:left w:val="none" w:sz="0" w:space="0" w:color="auto"/>
        <w:bottom w:val="none" w:sz="0" w:space="0" w:color="auto"/>
        <w:right w:val="none" w:sz="0" w:space="0" w:color="auto"/>
      </w:divBdr>
    </w:div>
    <w:div w:id="1859923655">
      <w:bodyDiv w:val="1"/>
      <w:marLeft w:val="0"/>
      <w:marRight w:val="0"/>
      <w:marTop w:val="0"/>
      <w:marBottom w:val="0"/>
      <w:divBdr>
        <w:top w:val="none" w:sz="0" w:space="0" w:color="auto"/>
        <w:left w:val="none" w:sz="0" w:space="0" w:color="auto"/>
        <w:bottom w:val="none" w:sz="0" w:space="0" w:color="auto"/>
        <w:right w:val="none" w:sz="0" w:space="0" w:color="auto"/>
      </w:divBdr>
    </w:div>
    <w:div w:id="1860001412">
      <w:bodyDiv w:val="1"/>
      <w:marLeft w:val="0"/>
      <w:marRight w:val="0"/>
      <w:marTop w:val="0"/>
      <w:marBottom w:val="0"/>
      <w:divBdr>
        <w:top w:val="none" w:sz="0" w:space="0" w:color="auto"/>
        <w:left w:val="none" w:sz="0" w:space="0" w:color="auto"/>
        <w:bottom w:val="none" w:sz="0" w:space="0" w:color="auto"/>
        <w:right w:val="none" w:sz="0" w:space="0" w:color="auto"/>
      </w:divBdr>
    </w:div>
    <w:div w:id="1860073601">
      <w:bodyDiv w:val="1"/>
      <w:marLeft w:val="0"/>
      <w:marRight w:val="0"/>
      <w:marTop w:val="0"/>
      <w:marBottom w:val="0"/>
      <w:divBdr>
        <w:top w:val="none" w:sz="0" w:space="0" w:color="auto"/>
        <w:left w:val="none" w:sz="0" w:space="0" w:color="auto"/>
        <w:bottom w:val="none" w:sz="0" w:space="0" w:color="auto"/>
        <w:right w:val="none" w:sz="0" w:space="0" w:color="auto"/>
      </w:divBdr>
    </w:div>
    <w:div w:id="1860192267">
      <w:bodyDiv w:val="1"/>
      <w:marLeft w:val="0"/>
      <w:marRight w:val="0"/>
      <w:marTop w:val="0"/>
      <w:marBottom w:val="0"/>
      <w:divBdr>
        <w:top w:val="none" w:sz="0" w:space="0" w:color="auto"/>
        <w:left w:val="none" w:sz="0" w:space="0" w:color="auto"/>
        <w:bottom w:val="none" w:sz="0" w:space="0" w:color="auto"/>
        <w:right w:val="none" w:sz="0" w:space="0" w:color="auto"/>
      </w:divBdr>
    </w:div>
    <w:div w:id="1860266626">
      <w:bodyDiv w:val="1"/>
      <w:marLeft w:val="0"/>
      <w:marRight w:val="0"/>
      <w:marTop w:val="0"/>
      <w:marBottom w:val="0"/>
      <w:divBdr>
        <w:top w:val="none" w:sz="0" w:space="0" w:color="auto"/>
        <w:left w:val="none" w:sz="0" w:space="0" w:color="auto"/>
        <w:bottom w:val="none" w:sz="0" w:space="0" w:color="auto"/>
        <w:right w:val="none" w:sz="0" w:space="0" w:color="auto"/>
      </w:divBdr>
    </w:div>
    <w:div w:id="1860392123">
      <w:bodyDiv w:val="1"/>
      <w:marLeft w:val="0"/>
      <w:marRight w:val="0"/>
      <w:marTop w:val="0"/>
      <w:marBottom w:val="0"/>
      <w:divBdr>
        <w:top w:val="none" w:sz="0" w:space="0" w:color="auto"/>
        <w:left w:val="none" w:sz="0" w:space="0" w:color="auto"/>
        <w:bottom w:val="none" w:sz="0" w:space="0" w:color="auto"/>
        <w:right w:val="none" w:sz="0" w:space="0" w:color="auto"/>
      </w:divBdr>
    </w:div>
    <w:div w:id="1860971961">
      <w:bodyDiv w:val="1"/>
      <w:marLeft w:val="0"/>
      <w:marRight w:val="0"/>
      <w:marTop w:val="0"/>
      <w:marBottom w:val="0"/>
      <w:divBdr>
        <w:top w:val="none" w:sz="0" w:space="0" w:color="auto"/>
        <w:left w:val="none" w:sz="0" w:space="0" w:color="auto"/>
        <w:bottom w:val="none" w:sz="0" w:space="0" w:color="auto"/>
        <w:right w:val="none" w:sz="0" w:space="0" w:color="auto"/>
      </w:divBdr>
    </w:div>
    <w:div w:id="1861045079">
      <w:bodyDiv w:val="1"/>
      <w:marLeft w:val="0"/>
      <w:marRight w:val="0"/>
      <w:marTop w:val="0"/>
      <w:marBottom w:val="0"/>
      <w:divBdr>
        <w:top w:val="none" w:sz="0" w:space="0" w:color="auto"/>
        <w:left w:val="none" w:sz="0" w:space="0" w:color="auto"/>
        <w:bottom w:val="none" w:sz="0" w:space="0" w:color="auto"/>
        <w:right w:val="none" w:sz="0" w:space="0" w:color="auto"/>
      </w:divBdr>
    </w:div>
    <w:div w:id="1861234644">
      <w:bodyDiv w:val="1"/>
      <w:marLeft w:val="0"/>
      <w:marRight w:val="0"/>
      <w:marTop w:val="0"/>
      <w:marBottom w:val="0"/>
      <w:divBdr>
        <w:top w:val="none" w:sz="0" w:space="0" w:color="auto"/>
        <w:left w:val="none" w:sz="0" w:space="0" w:color="auto"/>
        <w:bottom w:val="none" w:sz="0" w:space="0" w:color="auto"/>
        <w:right w:val="none" w:sz="0" w:space="0" w:color="auto"/>
      </w:divBdr>
    </w:div>
    <w:div w:id="1861236965">
      <w:bodyDiv w:val="1"/>
      <w:marLeft w:val="0"/>
      <w:marRight w:val="0"/>
      <w:marTop w:val="0"/>
      <w:marBottom w:val="0"/>
      <w:divBdr>
        <w:top w:val="none" w:sz="0" w:space="0" w:color="auto"/>
        <w:left w:val="none" w:sz="0" w:space="0" w:color="auto"/>
        <w:bottom w:val="none" w:sz="0" w:space="0" w:color="auto"/>
        <w:right w:val="none" w:sz="0" w:space="0" w:color="auto"/>
      </w:divBdr>
    </w:div>
    <w:div w:id="1861239004">
      <w:bodyDiv w:val="1"/>
      <w:marLeft w:val="0"/>
      <w:marRight w:val="0"/>
      <w:marTop w:val="0"/>
      <w:marBottom w:val="0"/>
      <w:divBdr>
        <w:top w:val="none" w:sz="0" w:space="0" w:color="auto"/>
        <w:left w:val="none" w:sz="0" w:space="0" w:color="auto"/>
        <w:bottom w:val="none" w:sz="0" w:space="0" w:color="auto"/>
        <w:right w:val="none" w:sz="0" w:space="0" w:color="auto"/>
      </w:divBdr>
    </w:div>
    <w:div w:id="1861360712">
      <w:bodyDiv w:val="1"/>
      <w:marLeft w:val="0"/>
      <w:marRight w:val="0"/>
      <w:marTop w:val="0"/>
      <w:marBottom w:val="0"/>
      <w:divBdr>
        <w:top w:val="none" w:sz="0" w:space="0" w:color="auto"/>
        <w:left w:val="none" w:sz="0" w:space="0" w:color="auto"/>
        <w:bottom w:val="none" w:sz="0" w:space="0" w:color="auto"/>
        <w:right w:val="none" w:sz="0" w:space="0" w:color="auto"/>
      </w:divBdr>
    </w:div>
    <w:div w:id="1861888910">
      <w:bodyDiv w:val="1"/>
      <w:marLeft w:val="0"/>
      <w:marRight w:val="0"/>
      <w:marTop w:val="0"/>
      <w:marBottom w:val="0"/>
      <w:divBdr>
        <w:top w:val="none" w:sz="0" w:space="0" w:color="auto"/>
        <w:left w:val="none" w:sz="0" w:space="0" w:color="auto"/>
        <w:bottom w:val="none" w:sz="0" w:space="0" w:color="auto"/>
        <w:right w:val="none" w:sz="0" w:space="0" w:color="auto"/>
      </w:divBdr>
    </w:div>
    <w:div w:id="1861895071">
      <w:bodyDiv w:val="1"/>
      <w:marLeft w:val="0"/>
      <w:marRight w:val="0"/>
      <w:marTop w:val="0"/>
      <w:marBottom w:val="0"/>
      <w:divBdr>
        <w:top w:val="none" w:sz="0" w:space="0" w:color="auto"/>
        <w:left w:val="none" w:sz="0" w:space="0" w:color="auto"/>
        <w:bottom w:val="none" w:sz="0" w:space="0" w:color="auto"/>
        <w:right w:val="none" w:sz="0" w:space="0" w:color="auto"/>
      </w:divBdr>
    </w:div>
    <w:div w:id="1861967944">
      <w:bodyDiv w:val="1"/>
      <w:marLeft w:val="0"/>
      <w:marRight w:val="0"/>
      <w:marTop w:val="0"/>
      <w:marBottom w:val="0"/>
      <w:divBdr>
        <w:top w:val="none" w:sz="0" w:space="0" w:color="auto"/>
        <w:left w:val="none" w:sz="0" w:space="0" w:color="auto"/>
        <w:bottom w:val="none" w:sz="0" w:space="0" w:color="auto"/>
        <w:right w:val="none" w:sz="0" w:space="0" w:color="auto"/>
      </w:divBdr>
    </w:div>
    <w:div w:id="1861968994">
      <w:bodyDiv w:val="1"/>
      <w:marLeft w:val="0"/>
      <w:marRight w:val="0"/>
      <w:marTop w:val="0"/>
      <w:marBottom w:val="0"/>
      <w:divBdr>
        <w:top w:val="none" w:sz="0" w:space="0" w:color="auto"/>
        <w:left w:val="none" w:sz="0" w:space="0" w:color="auto"/>
        <w:bottom w:val="none" w:sz="0" w:space="0" w:color="auto"/>
        <w:right w:val="none" w:sz="0" w:space="0" w:color="auto"/>
      </w:divBdr>
    </w:div>
    <w:div w:id="1862014198">
      <w:bodyDiv w:val="1"/>
      <w:marLeft w:val="0"/>
      <w:marRight w:val="0"/>
      <w:marTop w:val="0"/>
      <w:marBottom w:val="0"/>
      <w:divBdr>
        <w:top w:val="none" w:sz="0" w:space="0" w:color="auto"/>
        <w:left w:val="none" w:sz="0" w:space="0" w:color="auto"/>
        <w:bottom w:val="none" w:sz="0" w:space="0" w:color="auto"/>
        <w:right w:val="none" w:sz="0" w:space="0" w:color="auto"/>
      </w:divBdr>
    </w:div>
    <w:div w:id="1862086192">
      <w:bodyDiv w:val="1"/>
      <w:marLeft w:val="0"/>
      <w:marRight w:val="0"/>
      <w:marTop w:val="0"/>
      <w:marBottom w:val="0"/>
      <w:divBdr>
        <w:top w:val="none" w:sz="0" w:space="0" w:color="auto"/>
        <w:left w:val="none" w:sz="0" w:space="0" w:color="auto"/>
        <w:bottom w:val="none" w:sz="0" w:space="0" w:color="auto"/>
        <w:right w:val="none" w:sz="0" w:space="0" w:color="auto"/>
      </w:divBdr>
    </w:div>
    <w:div w:id="1862161470">
      <w:bodyDiv w:val="1"/>
      <w:marLeft w:val="0"/>
      <w:marRight w:val="0"/>
      <w:marTop w:val="0"/>
      <w:marBottom w:val="0"/>
      <w:divBdr>
        <w:top w:val="none" w:sz="0" w:space="0" w:color="auto"/>
        <w:left w:val="none" w:sz="0" w:space="0" w:color="auto"/>
        <w:bottom w:val="none" w:sz="0" w:space="0" w:color="auto"/>
        <w:right w:val="none" w:sz="0" w:space="0" w:color="auto"/>
      </w:divBdr>
    </w:div>
    <w:div w:id="1862277895">
      <w:bodyDiv w:val="1"/>
      <w:marLeft w:val="0"/>
      <w:marRight w:val="0"/>
      <w:marTop w:val="0"/>
      <w:marBottom w:val="0"/>
      <w:divBdr>
        <w:top w:val="none" w:sz="0" w:space="0" w:color="auto"/>
        <w:left w:val="none" w:sz="0" w:space="0" w:color="auto"/>
        <w:bottom w:val="none" w:sz="0" w:space="0" w:color="auto"/>
        <w:right w:val="none" w:sz="0" w:space="0" w:color="auto"/>
      </w:divBdr>
    </w:div>
    <w:div w:id="1862357162">
      <w:bodyDiv w:val="1"/>
      <w:marLeft w:val="0"/>
      <w:marRight w:val="0"/>
      <w:marTop w:val="0"/>
      <w:marBottom w:val="0"/>
      <w:divBdr>
        <w:top w:val="none" w:sz="0" w:space="0" w:color="auto"/>
        <w:left w:val="none" w:sz="0" w:space="0" w:color="auto"/>
        <w:bottom w:val="none" w:sz="0" w:space="0" w:color="auto"/>
        <w:right w:val="none" w:sz="0" w:space="0" w:color="auto"/>
      </w:divBdr>
    </w:div>
    <w:div w:id="1862628302">
      <w:bodyDiv w:val="1"/>
      <w:marLeft w:val="0"/>
      <w:marRight w:val="0"/>
      <w:marTop w:val="0"/>
      <w:marBottom w:val="0"/>
      <w:divBdr>
        <w:top w:val="none" w:sz="0" w:space="0" w:color="auto"/>
        <w:left w:val="none" w:sz="0" w:space="0" w:color="auto"/>
        <w:bottom w:val="none" w:sz="0" w:space="0" w:color="auto"/>
        <w:right w:val="none" w:sz="0" w:space="0" w:color="auto"/>
      </w:divBdr>
    </w:div>
    <w:div w:id="1862668348">
      <w:bodyDiv w:val="1"/>
      <w:marLeft w:val="0"/>
      <w:marRight w:val="0"/>
      <w:marTop w:val="0"/>
      <w:marBottom w:val="0"/>
      <w:divBdr>
        <w:top w:val="none" w:sz="0" w:space="0" w:color="auto"/>
        <w:left w:val="none" w:sz="0" w:space="0" w:color="auto"/>
        <w:bottom w:val="none" w:sz="0" w:space="0" w:color="auto"/>
        <w:right w:val="none" w:sz="0" w:space="0" w:color="auto"/>
      </w:divBdr>
    </w:div>
    <w:div w:id="1862939287">
      <w:bodyDiv w:val="1"/>
      <w:marLeft w:val="0"/>
      <w:marRight w:val="0"/>
      <w:marTop w:val="0"/>
      <w:marBottom w:val="0"/>
      <w:divBdr>
        <w:top w:val="none" w:sz="0" w:space="0" w:color="auto"/>
        <w:left w:val="none" w:sz="0" w:space="0" w:color="auto"/>
        <w:bottom w:val="none" w:sz="0" w:space="0" w:color="auto"/>
        <w:right w:val="none" w:sz="0" w:space="0" w:color="auto"/>
      </w:divBdr>
    </w:div>
    <w:div w:id="1863007482">
      <w:bodyDiv w:val="1"/>
      <w:marLeft w:val="0"/>
      <w:marRight w:val="0"/>
      <w:marTop w:val="0"/>
      <w:marBottom w:val="0"/>
      <w:divBdr>
        <w:top w:val="none" w:sz="0" w:space="0" w:color="auto"/>
        <w:left w:val="none" w:sz="0" w:space="0" w:color="auto"/>
        <w:bottom w:val="none" w:sz="0" w:space="0" w:color="auto"/>
        <w:right w:val="none" w:sz="0" w:space="0" w:color="auto"/>
      </w:divBdr>
    </w:div>
    <w:div w:id="1863283008">
      <w:bodyDiv w:val="1"/>
      <w:marLeft w:val="0"/>
      <w:marRight w:val="0"/>
      <w:marTop w:val="0"/>
      <w:marBottom w:val="0"/>
      <w:divBdr>
        <w:top w:val="none" w:sz="0" w:space="0" w:color="auto"/>
        <w:left w:val="none" w:sz="0" w:space="0" w:color="auto"/>
        <w:bottom w:val="none" w:sz="0" w:space="0" w:color="auto"/>
        <w:right w:val="none" w:sz="0" w:space="0" w:color="auto"/>
      </w:divBdr>
    </w:div>
    <w:div w:id="1863395797">
      <w:bodyDiv w:val="1"/>
      <w:marLeft w:val="0"/>
      <w:marRight w:val="0"/>
      <w:marTop w:val="0"/>
      <w:marBottom w:val="0"/>
      <w:divBdr>
        <w:top w:val="none" w:sz="0" w:space="0" w:color="auto"/>
        <w:left w:val="none" w:sz="0" w:space="0" w:color="auto"/>
        <w:bottom w:val="none" w:sz="0" w:space="0" w:color="auto"/>
        <w:right w:val="none" w:sz="0" w:space="0" w:color="auto"/>
      </w:divBdr>
    </w:div>
    <w:div w:id="1863475542">
      <w:bodyDiv w:val="1"/>
      <w:marLeft w:val="0"/>
      <w:marRight w:val="0"/>
      <w:marTop w:val="0"/>
      <w:marBottom w:val="0"/>
      <w:divBdr>
        <w:top w:val="none" w:sz="0" w:space="0" w:color="auto"/>
        <w:left w:val="none" w:sz="0" w:space="0" w:color="auto"/>
        <w:bottom w:val="none" w:sz="0" w:space="0" w:color="auto"/>
        <w:right w:val="none" w:sz="0" w:space="0" w:color="auto"/>
      </w:divBdr>
    </w:div>
    <w:div w:id="1863543013">
      <w:bodyDiv w:val="1"/>
      <w:marLeft w:val="0"/>
      <w:marRight w:val="0"/>
      <w:marTop w:val="0"/>
      <w:marBottom w:val="0"/>
      <w:divBdr>
        <w:top w:val="none" w:sz="0" w:space="0" w:color="auto"/>
        <w:left w:val="none" w:sz="0" w:space="0" w:color="auto"/>
        <w:bottom w:val="none" w:sz="0" w:space="0" w:color="auto"/>
        <w:right w:val="none" w:sz="0" w:space="0" w:color="auto"/>
      </w:divBdr>
    </w:div>
    <w:div w:id="1863588782">
      <w:bodyDiv w:val="1"/>
      <w:marLeft w:val="0"/>
      <w:marRight w:val="0"/>
      <w:marTop w:val="0"/>
      <w:marBottom w:val="0"/>
      <w:divBdr>
        <w:top w:val="none" w:sz="0" w:space="0" w:color="auto"/>
        <w:left w:val="none" w:sz="0" w:space="0" w:color="auto"/>
        <w:bottom w:val="none" w:sz="0" w:space="0" w:color="auto"/>
        <w:right w:val="none" w:sz="0" w:space="0" w:color="auto"/>
      </w:divBdr>
    </w:div>
    <w:div w:id="1863787216">
      <w:bodyDiv w:val="1"/>
      <w:marLeft w:val="0"/>
      <w:marRight w:val="0"/>
      <w:marTop w:val="0"/>
      <w:marBottom w:val="0"/>
      <w:divBdr>
        <w:top w:val="none" w:sz="0" w:space="0" w:color="auto"/>
        <w:left w:val="none" w:sz="0" w:space="0" w:color="auto"/>
        <w:bottom w:val="none" w:sz="0" w:space="0" w:color="auto"/>
        <w:right w:val="none" w:sz="0" w:space="0" w:color="auto"/>
      </w:divBdr>
    </w:div>
    <w:div w:id="1863858600">
      <w:bodyDiv w:val="1"/>
      <w:marLeft w:val="0"/>
      <w:marRight w:val="0"/>
      <w:marTop w:val="0"/>
      <w:marBottom w:val="0"/>
      <w:divBdr>
        <w:top w:val="none" w:sz="0" w:space="0" w:color="auto"/>
        <w:left w:val="none" w:sz="0" w:space="0" w:color="auto"/>
        <w:bottom w:val="none" w:sz="0" w:space="0" w:color="auto"/>
        <w:right w:val="none" w:sz="0" w:space="0" w:color="auto"/>
      </w:divBdr>
    </w:div>
    <w:div w:id="1864049412">
      <w:bodyDiv w:val="1"/>
      <w:marLeft w:val="0"/>
      <w:marRight w:val="0"/>
      <w:marTop w:val="0"/>
      <w:marBottom w:val="0"/>
      <w:divBdr>
        <w:top w:val="none" w:sz="0" w:space="0" w:color="auto"/>
        <w:left w:val="none" w:sz="0" w:space="0" w:color="auto"/>
        <w:bottom w:val="none" w:sz="0" w:space="0" w:color="auto"/>
        <w:right w:val="none" w:sz="0" w:space="0" w:color="auto"/>
      </w:divBdr>
    </w:div>
    <w:div w:id="1864241113">
      <w:bodyDiv w:val="1"/>
      <w:marLeft w:val="0"/>
      <w:marRight w:val="0"/>
      <w:marTop w:val="0"/>
      <w:marBottom w:val="0"/>
      <w:divBdr>
        <w:top w:val="none" w:sz="0" w:space="0" w:color="auto"/>
        <w:left w:val="none" w:sz="0" w:space="0" w:color="auto"/>
        <w:bottom w:val="none" w:sz="0" w:space="0" w:color="auto"/>
        <w:right w:val="none" w:sz="0" w:space="0" w:color="auto"/>
      </w:divBdr>
    </w:div>
    <w:div w:id="1864316495">
      <w:bodyDiv w:val="1"/>
      <w:marLeft w:val="0"/>
      <w:marRight w:val="0"/>
      <w:marTop w:val="0"/>
      <w:marBottom w:val="0"/>
      <w:divBdr>
        <w:top w:val="none" w:sz="0" w:space="0" w:color="auto"/>
        <w:left w:val="none" w:sz="0" w:space="0" w:color="auto"/>
        <w:bottom w:val="none" w:sz="0" w:space="0" w:color="auto"/>
        <w:right w:val="none" w:sz="0" w:space="0" w:color="auto"/>
      </w:divBdr>
    </w:div>
    <w:div w:id="1864513142">
      <w:bodyDiv w:val="1"/>
      <w:marLeft w:val="0"/>
      <w:marRight w:val="0"/>
      <w:marTop w:val="0"/>
      <w:marBottom w:val="0"/>
      <w:divBdr>
        <w:top w:val="none" w:sz="0" w:space="0" w:color="auto"/>
        <w:left w:val="none" w:sz="0" w:space="0" w:color="auto"/>
        <w:bottom w:val="none" w:sz="0" w:space="0" w:color="auto"/>
        <w:right w:val="none" w:sz="0" w:space="0" w:color="auto"/>
      </w:divBdr>
    </w:div>
    <w:div w:id="1864592939">
      <w:bodyDiv w:val="1"/>
      <w:marLeft w:val="0"/>
      <w:marRight w:val="0"/>
      <w:marTop w:val="0"/>
      <w:marBottom w:val="0"/>
      <w:divBdr>
        <w:top w:val="none" w:sz="0" w:space="0" w:color="auto"/>
        <w:left w:val="none" w:sz="0" w:space="0" w:color="auto"/>
        <w:bottom w:val="none" w:sz="0" w:space="0" w:color="auto"/>
        <w:right w:val="none" w:sz="0" w:space="0" w:color="auto"/>
      </w:divBdr>
    </w:div>
    <w:div w:id="1864708203">
      <w:bodyDiv w:val="1"/>
      <w:marLeft w:val="0"/>
      <w:marRight w:val="0"/>
      <w:marTop w:val="0"/>
      <w:marBottom w:val="0"/>
      <w:divBdr>
        <w:top w:val="none" w:sz="0" w:space="0" w:color="auto"/>
        <w:left w:val="none" w:sz="0" w:space="0" w:color="auto"/>
        <w:bottom w:val="none" w:sz="0" w:space="0" w:color="auto"/>
        <w:right w:val="none" w:sz="0" w:space="0" w:color="auto"/>
      </w:divBdr>
    </w:div>
    <w:div w:id="1865173976">
      <w:bodyDiv w:val="1"/>
      <w:marLeft w:val="0"/>
      <w:marRight w:val="0"/>
      <w:marTop w:val="0"/>
      <w:marBottom w:val="0"/>
      <w:divBdr>
        <w:top w:val="none" w:sz="0" w:space="0" w:color="auto"/>
        <w:left w:val="none" w:sz="0" w:space="0" w:color="auto"/>
        <w:bottom w:val="none" w:sz="0" w:space="0" w:color="auto"/>
        <w:right w:val="none" w:sz="0" w:space="0" w:color="auto"/>
      </w:divBdr>
    </w:div>
    <w:div w:id="1865289658">
      <w:bodyDiv w:val="1"/>
      <w:marLeft w:val="0"/>
      <w:marRight w:val="0"/>
      <w:marTop w:val="0"/>
      <w:marBottom w:val="0"/>
      <w:divBdr>
        <w:top w:val="none" w:sz="0" w:space="0" w:color="auto"/>
        <w:left w:val="none" w:sz="0" w:space="0" w:color="auto"/>
        <w:bottom w:val="none" w:sz="0" w:space="0" w:color="auto"/>
        <w:right w:val="none" w:sz="0" w:space="0" w:color="auto"/>
      </w:divBdr>
    </w:div>
    <w:div w:id="1865441789">
      <w:bodyDiv w:val="1"/>
      <w:marLeft w:val="0"/>
      <w:marRight w:val="0"/>
      <w:marTop w:val="0"/>
      <w:marBottom w:val="0"/>
      <w:divBdr>
        <w:top w:val="none" w:sz="0" w:space="0" w:color="auto"/>
        <w:left w:val="none" w:sz="0" w:space="0" w:color="auto"/>
        <w:bottom w:val="none" w:sz="0" w:space="0" w:color="auto"/>
        <w:right w:val="none" w:sz="0" w:space="0" w:color="auto"/>
      </w:divBdr>
    </w:div>
    <w:div w:id="1865484016">
      <w:bodyDiv w:val="1"/>
      <w:marLeft w:val="0"/>
      <w:marRight w:val="0"/>
      <w:marTop w:val="0"/>
      <w:marBottom w:val="0"/>
      <w:divBdr>
        <w:top w:val="none" w:sz="0" w:space="0" w:color="auto"/>
        <w:left w:val="none" w:sz="0" w:space="0" w:color="auto"/>
        <w:bottom w:val="none" w:sz="0" w:space="0" w:color="auto"/>
        <w:right w:val="none" w:sz="0" w:space="0" w:color="auto"/>
      </w:divBdr>
    </w:div>
    <w:div w:id="1865552519">
      <w:bodyDiv w:val="1"/>
      <w:marLeft w:val="0"/>
      <w:marRight w:val="0"/>
      <w:marTop w:val="0"/>
      <w:marBottom w:val="0"/>
      <w:divBdr>
        <w:top w:val="none" w:sz="0" w:space="0" w:color="auto"/>
        <w:left w:val="none" w:sz="0" w:space="0" w:color="auto"/>
        <w:bottom w:val="none" w:sz="0" w:space="0" w:color="auto"/>
        <w:right w:val="none" w:sz="0" w:space="0" w:color="auto"/>
      </w:divBdr>
    </w:div>
    <w:div w:id="1865709344">
      <w:bodyDiv w:val="1"/>
      <w:marLeft w:val="0"/>
      <w:marRight w:val="0"/>
      <w:marTop w:val="0"/>
      <w:marBottom w:val="0"/>
      <w:divBdr>
        <w:top w:val="none" w:sz="0" w:space="0" w:color="auto"/>
        <w:left w:val="none" w:sz="0" w:space="0" w:color="auto"/>
        <w:bottom w:val="none" w:sz="0" w:space="0" w:color="auto"/>
        <w:right w:val="none" w:sz="0" w:space="0" w:color="auto"/>
      </w:divBdr>
    </w:div>
    <w:div w:id="1865827151">
      <w:bodyDiv w:val="1"/>
      <w:marLeft w:val="0"/>
      <w:marRight w:val="0"/>
      <w:marTop w:val="0"/>
      <w:marBottom w:val="0"/>
      <w:divBdr>
        <w:top w:val="none" w:sz="0" w:space="0" w:color="auto"/>
        <w:left w:val="none" w:sz="0" w:space="0" w:color="auto"/>
        <w:bottom w:val="none" w:sz="0" w:space="0" w:color="auto"/>
        <w:right w:val="none" w:sz="0" w:space="0" w:color="auto"/>
      </w:divBdr>
    </w:div>
    <w:div w:id="1865896840">
      <w:bodyDiv w:val="1"/>
      <w:marLeft w:val="0"/>
      <w:marRight w:val="0"/>
      <w:marTop w:val="0"/>
      <w:marBottom w:val="0"/>
      <w:divBdr>
        <w:top w:val="none" w:sz="0" w:space="0" w:color="auto"/>
        <w:left w:val="none" w:sz="0" w:space="0" w:color="auto"/>
        <w:bottom w:val="none" w:sz="0" w:space="0" w:color="auto"/>
        <w:right w:val="none" w:sz="0" w:space="0" w:color="auto"/>
      </w:divBdr>
    </w:div>
    <w:div w:id="1866019764">
      <w:bodyDiv w:val="1"/>
      <w:marLeft w:val="0"/>
      <w:marRight w:val="0"/>
      <w:marTop w:val="0"/>
      <w:marBottom w:val="0"/>
      <w:divBdr>
        <w:top w:val="none" w:sz="0" w:space="0" w:color="auto"/>
        <w:left w:val="none" w:sz="0" w:space="0" w:color="auto"/>
        <w:bottom w:val="none" w:sz="0" w:space="0" w:color="auto"/>
        <w:right w:val="none" w:sz="0" w:space="0" w:color="auto"/>
      </w:divBdr>
    </w:div>
    <w:div w:id="1866094638">
      <w:bodyDiv w:val="1"/>
      <w:marLeft w:val="0"/>
      <w:marRight w:val="0"/>
      <w:marTop w:val="0"/>
      <w:marBottom w:val="0"/>
      <w:divBdr>
        <w:top w:val="none" w:sz="0" w:space="0" w:color="auto"/>
        <w:left w:val="none" w:sz="0" w:space="0" w:color="auto"/>
        <w:bottom w:val="none" w:sz="0" w:space="0" w:color="auto"/>
        <w:right w:val="none" w:sz="0" w:space="0" w:color="auto"/>
      </w:divBdr>
    </w:div>
    <w:div w:id="1866167339">
      <w:bodyDiv w:val="1"/>
      <w:marLeft w:val="0"/>
      <w:marRight w:val="0"/>
      <w:marTop w:val="0"/>
      <w:marBottom w:val="0"/>
      <w:divBdr>
        <w:top w:val="none" w:sz="0" w:space="0" w:color="auto"/>
        <w:left w:val="none" w:sz="0" w:space="0" w:color="auto"/>
        <w:bottom w:val="none" w:sz="0" w:space="0" w:color="auto"/>
        <w:right w:val="none" w:sz="0" w:space="0" w:color="auto"/>
      </w:divBdr>
    </w:div>
    <w:div w:id="1866215866">
      <w:bodyDiv w:val="1"/>
      <w:marLeft w:val="0"/>
      <w:marRight w:val="0"/>
      <w:marTop w:val="0"/>
      <w:marBottom w:val="0"/>
      <w:divBdr>
        <w:top w:val="none" w:sz="0" w:space="0" w:color="auto"/>
        <w:left w:val="none" w:sz="0" w:space="0" w:color="auto"/>
        <w:bottom w:val="none" w:sz="0" w:space="0" w:color="auto"/>
        <w:right w:val="none" w:sz="0" w:space="0" w:color="auto"/>
      </w:divBdr>
    </w:div>
    <w:div w:id="1866282927">
      <w:bodyDiv w:val="1"/>
      <w:marLeft w:val="0"/>
      <w:marRight w:val="0"/>
      <w:marTop w:val="0"/>
      <w:marBottom w:val="0"/>
      <w:divBdr>
        <w:top w:val="none" w:sz="0" w:space="0" w:color="auto"/>
        <w:left w:val="none" w:sz="0" w:space="0" w:color="auto"/>
        <w:bottom w:val="none" w:sz="0" w:space="0" w:color="auto"/>
        <w:right w:val="none" w:sz="0" w:space="0" w:color="auto"/>
      </w:divBdr>
    </w:div>
    <w:div w:id="1866484597">
      <w:bodyDiv w:val="1"/>
      <w:marLeft w:val="0"/>
      <w:marRight w:val="0"/>
      <w:marTop w:val="0"/>
      <w:marBottom w:val="0"/>
      <w:divBdr>
        <w:top w:val="none" w:sz="0" w:space="0" w:color="auto"/>
        <w:left w:val="none" w:sz="0" w:space="0" w:color="auto"/>
        <w:bottom w:val="none" w:sz="0" w:space="0" w:color="auto"/>
        <w:right w:val="none" w:sz="0" w:space="0" w:color="auto"/>
      </w:divBdr>
    </w:div>
    <w:div w:id="1866552170">
      <w:bodyDiv w:val="1"/>
      <w:marLeft w:val="0"/>
      <w:marRight w:val="0"/>
      <w:marTop w:val="0"/>
      <w:marBottom w:val="0"/>
      <w:divBdr>
        <w:top w:val="none" w:sz="0" w:space="0" w:color="auto"/>
        <w:left w:val="none" w:sz="0" w:space="0" w:color="auto"/>
        <w:bottom w:val="none" w:sz="0" w:space="0" w:color="auto"/>
        <w:right w:val="none" w:sz="0" w:space="0" w:color="auto"/>
      </w:divBdr>
    </w:div>
    <w:div w:id="1866552345">
      <w:bodyDiv w:val="1"/>
      <w:marLeft w:val="0"/>
      <w:marRight w:val="0"/>
      <w:marTop w:val="0"/>
      <w:marBottom w:val="0"/>
      <w:divBdr>
        <w:top w:val="none" w:sz="0" w:space="0" w:color="auto"/>
        <w:left w:val="none" w:sz="0" w:space="0" w:color="auto"/>
        <w:bottom w:val="none" w:sz="0" w:space="0" w:color="auto"/>
        <w:right w:val="none" w:sz="0" w:space="0" w:color="auto"/>
      </w:divBdr>
    </w:div>
    <w:div w:id="1866554490">
      <w:bodyDiv w:val="1"/>
      <w:marLeft w:val="0"/>
      <w:marRight w:val="0"/>
      <w:marTop w:val="0"/>
      <w:marBottom w:val="0"/>
      <w:divBdr>
        <w:top w:val="none" w:sz="0" w:space="0" w:color="auto"/>
        <w:left w:val="none" w:sz="0" w:space="0" w:color="auto"/>
        <w:bottom w:val="none" w:sz="0" w:space="0" w:color="auto"/>
        <w:right w:val="none" w:sz="0" w:space="0" w:color="auto"/>
      </w:divBdr>
    </w:div>
    <w:div w:id="1866671687">
      <w:bodyDiv w:val="1"/>
      <w:marLeft w:val="0"/>
      <w:marRight w:val="0"/>
      <w:marTop w:val="0"/>
      <w:marBottom w:val="0"/>
      <w:divBdr>
        <w:top w:val="none" w:sz="0" w:space="0" w:color="auto"/>
        <w:left w:val="none" w:sz="0" w:space="0" w:color="auto"/>
        <w:bottom w:val="none" w:sz="0" w:space="0" w:color="auto"/>
        <w:right w:val="none" w:sz="0" w:space="0" w:color="auto"/>
      </w:divBdr>
    </w:div>
    <w:div w:id="1866674332">
      <w:bodyDiv w:val="1"/>
      <w:marLeft w:val="0"/>
      <w:marRight w:val="0"/>
      <w:marTop w:val="0"/>
      <w:marBottom w:val="0"/>
      <w:divBdr>
        <w:top w:val="none" w:sz="0" w:space="0" w:color="auto"/>
        <w:left w:val="none" w:sz="0" w:space="0" w:color="auto"/>
        <w:bottom w:val="none" w:sz="0" w:space="0" w:color="auto"/>
        <w:right w:val="none" w:sz="0" w:space="0" w:color="auto"/>
      </w:divBdr>
    </w:div>
    <w:div w:id="1866677198">
      <w:bodyDiv w:val="1"/>
      <w:marLeft w:val="0"/>
      <w:marRight w:val="0"/>
      <w:marTop w:val="0"/>
      <w:marBottom w:val="0"/>
      <w:divBdr>
        <w:top w:val="none" w:sz="0" w:space="0" w:color="auto"/>
        <w:left w:val="none" w:sz="0" w:space="0" w:color="auto"/>
        <w:bottom w:val="none" w:sz="0" w:space="0" w:color="auto"/>
        <w:right w:val="none" w:sz="0" w:space="0" w:color="auto"/>
      </w:divBdr>
    </w:div>
    <w:div w:id="1866751492">
      <w:bodyDiv w:val="1"/>
      <w:marLeft w:val="0"/>
      <w:marRight w:val="0"/>
      <w:marTop w:val="0"/>
      <w:marBottom w:val="0"/>
      <w:divBdr>
        <w:top w:val="none" w:sz="0" w:space="0" w:color="auto"/>
        <w:left w:val="none" w:sz="0" w:space="0" w:color="auto"/>
        <w:bottom w:val="none" w:sz="0" w:space="0" w:color="auto"/>
        <w:right w:val="none" w:sz="0" w:space="0" w:color="auto"/>
      </w:divBdr>
    </w:div>
    <w:div w:id="1866939703">
      <w:bodyDiv w:val="1"/>
      <w:marLeft w:val="0"/>
      <w:marRight w:val="0"/>
      <w:marTop w:val="0"/>
      <w:marBottom w:val="0"/>
      <w:divBdr>
        <w:top w:val="none" w:sz="0" w:space="0" w:color="auto"/>
        <w:left w:val="none" w:sz="0" w:space="0" w:color="auto"/>
        <w:bottom w:val="none" w:sz="0" w:space="0" w:color="auto"/>
        <w:right w:val="none" w:sz="0" w:space="0" w:color="auto"/>
      </w:divBdr>
    </w:div>
    <w:div w:id="1867058625">
      <w:bodyDiv w:val="1"/>
      <w:marLeft w:val="0"/>
      <w:marRight w:val="0"/>
      <w:marTop w:val="0"/>
      <w:marBottom w:val="0"/>
      <w:divBdr>
        <w:top w:val="none" w:sz="0" w:space="0" w:color="auto"/>
        <w:left w:val="none" w:sz="0" w:space="0" w:color="auto"/>
        <w:bottom w:val="none" w:sz="0" w:space="0" w:color="auto"/>
        <w:right w:val="none" w:sz="0" w:space="0" w:color="auto"/>
      </w:divBdr>
    </w:div>
    <w:div w:id="1867062957">
      <w:bodyDiv w:val="1"/>
      <w:marLeft w:val="0"/>
      <w:marRight w:val="0"/>
      <w:marTop w:val="0"/>
      <w:marBottom w:val="0"/>
      <w:divBdr>
        <w:top w:val="none" w:sz="0" w:space="0" w:color="auto"/>
        <w:left w:val="none" w:sz="0" w:space="0" w:color="auto"/>
        <w:bottom w:val="none" w:sz="0" w:space="0" w:color="auto"/>
        <w:right w:val="none" w:sz="0" w:space="0" w:color="auto"/>
      </w:divBdr>
    </w:div>
    <w:div w:id="1867325856">
      <w:bodyDiv w:val="1"/>
      <w:marLeft w:val="0"/>
      <w:marRight w:val="0"/>
      <w:marTop w:val="0"/>
      <w:marBottom w:val="0"/>
      <w:divBdr>
        <w:top w:val="none" w:sz="0" w:space="0" w:color="auto"/>
        <w:left w:val="none" w:sz="0" w:space="0" w:color="auto"/>
        <w:bottom w:val="none" w:sz="0" w:space="0" w:color="auto"/>
        <w:right w:val="none" w:sz="0" w:space="0" w:color="auto"/>
      </w:divBdr>
    </w:div>
    <w:div w:id="1867401787">
      <w:bodyDiv w:val="1"/>
      <w:marLeft w:val="0"/>
      <w:marRight w:val="0"/>
      <w:marTop w:val="0"/>
      <w:marBottom w:val="0"/>
      <w:divBdr>
        <w:top w:val="none" w:sz="0" w:space="0" w:color="auto"/>
        <w:left w:val="none" w:sz="0" w:space="0" w:color="auto"/>
        <w:bottom w:val="none" w:sz="0" w:space="0" w:color="auto"/>
        <w:right w:val="none" w:sz="0" w:space="0" w:color="auto"/>
      </w:divBdr>
    </w:div>
    <w:div w:id="1867475734">
      <w:bodyDiv w:val="1"/>
      <w:marLeft w:val="0"/>
      <w:marRight w:val="0"/>
      <w:marTop w:val="0"/>
      <w:marBottom w:val="0"/>
      <w:divBdr>
        <w:top w:val="none" w:sz="0" w:space="0" w:color="auto"/>
        <w:left w:val="none" w:sz="0" w:space="0" w:color="auto"/>
        <w:bottom w:val="none" w:sz="0" w:space="0" w:color="auto"/>
        <w:right w:val="none" w:sz="0" w:space="0" w:color="auto"/>
      </w:divBdr>
    </w:div>
    <w:div w:id="1867597664">
      <w:bodyDiv w:val="1"/>
      <w:marLeft w:val="0"/>
      <w:marRight w:val="0"/>
      <w:marTop w:val="0"/>
      <w:marBottom w:val="0"/>
      <w:divBdr>
        <w:top w:val="none" w:sz="0" w:space="0" w:color="auto"/>
        <w:left w:val="none" w:sz="0" w:space="0" w:color="auto"/>
        <w:bottom w:val="none" w:sz="0" w:space="0" w:color="auto"/>
        <w:right w:val="none" w:sz="0" w:space="0" w:color="auto"/>
      </w:divBdr>
    </w:div>
    <w:div w:id="1867715006">
      <w:bodyDiv w:val="1"/>
      <w:marLeft w:val="0"/>
      <w:marRight w:val="0"/>
      <w:marTop w:val="0"/>
      <w:marBottom w:val="0"/>
      <w:divBdr>
        <w:top w:val="none" w:sz="0" w:space="0" w:color="auto"/>
        <w:left w:val="none" w:sz="0" w:space="0" w:color="auto"/>
        <w:bottom w:val="none" w:sz="0" w:space="0" w:color="auto"/>
        <w:right w:val="none" w:sz="0" w:space="0" w:color="auto"/>
      </w:divBdr>
    </w:div>
    <w:div w:id="1867716171">
      <w:bodyDiv w:val="1"/>
      <w:marLeft w:val="0"/>
      <w:marRight w:val="0"/>
      <w:marTop w:val="0"/>
      <w:marBottom w:val="0"/>
      <w:divBdr>
        <w:top w:val="none" w:sz="0" w:space="0" w:color="auto"/>
        <w:left w:val="none" w:sz="0" w:space="0" w:color="auto"/>
        <w:bottom w:val="none" w:sz="0" w:space="0" w:color="auto"/>
        <w:right w:val="none" w:sz="0" w:space="0" w:color="auto"/>
      </w:divBdr>
    </w:div>
    <w:div w:id="1867864624">
      <w:bodyDiv w:val="1"/>
      <w:marLeft w:val="0"/>
      <w:marRight w:val="0"/>
      <w:marTop w:val="0"/>
      <w:marBottom w:val="0"/>
      <w:divBdr>
        <w:top w:val="none" w:sz="0" w:space="0" w:color="auto"/>
        <w:left w:val="none" w:sz="0" w:space="0" w:color="auto"/>
        <w:bottom w:val="none" w:sz="0" w:space="0" w:color="auto"/>
        <w:right w:val="none" w:sz="0" w:space="0" w:color="auto"/>
      </w:divBdr>
    </w:div>
    <w:div w:id="1867985282">
      <w:bodyDiv w:val="1"/>
      <w:marLeft w:val="0"/>
      <w:marRight w:val="0"/>
      <w:marTop w:val="0"/>
      <w:marBottom w:val="0"/>
      <w:divBdr>
        <w:top w:val="none" w:sz="0" w:space="0" w:color="auto"/>
        <w:left w:val="none" w:sz="0" w:space="0" w:color="auto"/>
        <w:bottom w:val="none" w:sz="0" w:space="0" w:color="auto"/>
        <w:right w:val="none" w:sz="0" w:space="0" w:color="auto"/>
      </w:divBdr>
    </w:div>
    <w:div w:id="1868060681">
      <w:bodyDiv w:val="1"/>
      <w:marLeft w:val="0"/>
      <w:marRight w:val="0"/>
      <w:marTop w:val="0"/>
      <w:marBottom w:val="0"/>
      <w:divBdr>
        <w:top w:val="none" w:sz="0" w:space="0" w:color="auto"/>
        <w:left w:val="none" w:sz="0" w:space="0" w:color="auto"/>
        <w:bottom w:val="none" w:sz="0" w:space="0" w:color="auto"/>
        <w:right w:val="none" w:sz="0" w:space="0" w:color="auto"/>
      </w:divBdr>
    </w:div>
    <w:div w:id="1868181603">
      <w:bodyDiv w:val="1"/>
      <w:marLeft w:val="0"/>
      <w:marRight w:val="0"/>
      <w:marTop w:val="0"/>
      <w:marBottom w:val="0"/>
      <w:divBdr>
        <w:top w:val="none" w:sz="0" w:space="0" w:color="auto"/>
        <w:left w:val="none" w:sz="0" w:space="0" w:color="auto"/>
        <w:bottom w:val="none" w:sz="0" w:space="0" w:color="auto"/>
        <w:right w:val="none" w:sz="0" w:space="0" w:color="auto"/>
      </w:divBdr>
    </w:div>
    <w:div w:id="1868323277">
      <w:bodyDiv w:val="1"/>
      <w:marLeft w:val="0"/>
      <w:marRight w:val="0"/>
      <w:marTop w:val="0"/>
      <w:marBottom w:val="0"/>
      <w:divBdr>
        <w:top w:val="none" w:sz="0" w:space="0" w:color="auto"/>
        <w:left w:val="none" w:sz="0" w:space="0" w:color="auto"/>
        <w:bottom w:val="none" w:sz="0" w:space="0" w:color="auto"/>
        <w:right w:val="none" w:sz="0" w:space="0" w:color="auto"/>
      </w:divBdr>
    </w:div>
    <w:div w:id="1868446651">
      <w:bodyDiv w:val="1"/>
      <w:marLeft w:val="0"/>
      <w:marRight w:val="0"/>
      <w:marTop w:val="0"/>
      <w:marBottom w:val="0"/>
      <w:divBdr>
        <w:top w:val="none" w:sz="0" w:space="0" w:color="auto"/>
        <w:left w:val="none" w:sz="0" w:space="0" w:color="auto"/>
        <w:bottom w:val="none" w:sz="0" w:space="0" w:color="auto"/>
        <w:right w:val="none" w:sz="0" w:space="0" w:color="auto"/>
      </w:divBdr>
    </w:div>
    <w:div w:id="1868564388">
      <w:bodyDiv w:val="1"/>
      <w:marLeft w:val="0"/>
      <w:marRight w:val="0"/>
      <w:marTop w:val="0"/>
      <w:marBottom w:val="0"/>
      <w:divBdr>
        <w:top w:val="none" w:sz="0" w:space="0" w:color="auto"/>
        <w:left w:val="none" w:sz="0" w:space="0" w:color="auto"/>
        <w:bottom w:val="none" w:sz="0" w:space="0" w:color="auto"/>
        <w:right w:val="none" w:sz="0" w:space="0" w:color="auto"/>
      </w:divBdr>
    </w:div>
    <w:div w:id="1868791615">
      <w:bodyDiv w:val="1"/>
      <w:marLeft w:val="0"/>
      <w:marRight w:val="0"/>
      <w:marTop w:val="0"/>
      <w:marBottom w:val="0"/>
      <w:divBdr>
        <w:top w:val="none" w:sz="0" w:space="0" w:color="auto"/>
        <w:left w:val="none" w:sz="0" w:space="0" w:color="auto"/>
        <w:bottom w:val="none" w:sz="0" w:space="0" w:color="auto"/>
        <w:right w:val="none" w:sz="0" w:space="0" w:color="auto"/>
      </w:divBdr>
    </w:div>
    <w:div w:id="1868979968">
      <w:bodyDiv w:val="1"/>
      <w:marLeft w:val="0"/>
      <w:marRight w:val="0"/>
      <w:marTop w:val="0"/>
      <w:marBottom w:val="0"/>
      <w:divBdr>
        <w:top w:val="none" w:sz="0" w:space="0" w:color="auto"/>
        <w:left w:val="none" w:sz="0" w:space="0" w:color="auto"/>
        <w:bottom w:val="none" w:sz="0" w:space="0" w:color="auto"/>
        <w:right w:val="none" w:sz="0" w:space="0" w:color="auto"/>
      </w:divBdr>
    </w:div>
    <w:div w:id="1869177589">
      <w:bodyDiv w:val="1"/>
      <w:marLeft w:val="0"/>
      <w:marRight w:val="0"/>
      <w:marTop w:val="0"/>
      <w:marBottom w:val="0"/>
      <w:divBdr>
        <w:top w:val="none" w:sz="0" w:space="0" w:color="auto"/>
        <w:left w:val="none" w:sz="0" w:space="0" w:color="auto"/>
        <w:bottom w:val="none" w:sz="0" w:space="0" w:color="auto"/>
        <w:right w:val="none" w:sz="0" w:space="0" w:color="auto"/>
      </w:divBdr>
    </w:div>
    <w:div w:id="1869296878">
      <w:bodyDiv w:val="1"/>
      <w:marLeft w:val="0"/>
      <w:marRight w:val="0"/>
      <w:marTop w:val="0"/>
      <w:marBottom w:val="0"/>
      <w:divBdr>
        <w:top w:val="none" w:sz="0" w:space="0" w:color="auto"/>
        <w:left w:val="none" w:sz="0" w:space="0" w:color="auto"/>
        <w:bottom w:val="none" w:sz="0" w:space="0" w:color="auto"/>
        <w:right w:val="none" w:sz="0" w:space="0" w:color="auto"/>
      </w:divBdr>
    </w:div>
    <w:div w:id="1869440989">
      <w:bodyDiv w:val="1"/>
      <w:marLeft w:val="0"/>
      <w:marRight w:val="0"/>
      <w:marTop w:val="0"/>
      <w:marBottom w:val="0"/>
      <w:divBdr>
        <w:top w:val="none" w:sz="0" w:space="0" w:color="auto"/>
        <w:left w:val="none" w:sz="0" w:space="0" w:color="auto"/>
        <w:bottom w:val="none" w:sz="0" w:space="0" w:color="auto"/>
        <w:right w:val="none" w:sz="0" w:space="0" w:color="auto"/>
      </w:divBdr>
    </w:div>
    <w:div w:id="1869684215">
      <w:bodyDiv w:val="1"/>
      <w:marLeft w:val="0"/>
      <w:marRight w:val="0"/>
      <w:marTop w:val="0"/>
      <w:marBottom w:val="0"/>
      <w:divBdr>
        <w:top w:val="none" w:sz="0" w:space="0" w:color="auto"/>
        <w:left w:val="none" w:sz="0" w:space="0" w:color="auto"/>
        <w:bottom w:val="none" w:sz="0" w:space="0" w:color="auto"/>
        <w:right w:val="none" w:sz="0" w:space="0" w:color="auto"/>
      </w:divBdr>
    </w:div>
    <w:div w:id="1869684526">
      <w:bodyDiv w:val="1"/>
      <w:marLeft w:val="0"/>
      <w:marRight w:val="0"/>
      <w:marTop w:val="0"/>
      <w:marBottom w:val="0"/>
      <w:divBdr>
        <w:top w:val="none" w:sz="0" w:space="0" w:color="auto"/>
        <w:left w:val="none" w:sz="0" w:space="0" w:color="auto"/>
        <w:bottom w:val="none" w:sz="0" w:space="0" w:color="auto"/>
        <w:right w:val="none" w:sz="0" w:space="0" w:color="auto"/>
      </w:divBdr>
    </w:div>
    <w:div w:id="1869877892">
      <w:bodyDiv w:val="1"/>
      <w:marLeft w:val="0"/>
      <w:marRight w:val="0"/>
      <w:marTop w:val="0"/>
      <w:marBottom w:val="0"/>
      <w:divBdr>
        <w:top w:val="none" w:sz="0" w:space="0" w:color="auto"/>
        <w:left w:val="none" w:sz="0" w:space="0" w:color="auto"/>
        <w:bottom w:val="none" w:sz="0" w:space="0" w:color="auto"/>
        <w:right w:val="none" w:sz="0" w:space="0" w:color="auto"/>
      </w:divBdr>
    </w:div>
    <w:div w:id="1869946192">
      <w:bodyDiv w:val="1"/>
      <w:marLeft w:val="0"/>
      <w:marRight w:val="0"/>
      <w:marTop w:val="0"/>
      <w:marBottom w:val="0"/>
      <w:divBdr>
        <w:top w:val="none" w:sz="0" w:space="0" w:color="auto"/>
        <w:left w:val="none" w:sz="0" w:space="0" w:color="auto"/>
        <w:bottom w:val="none" w:sz="0" w:space="0" w:color="auto"/>
        <w:right w:val="none" w:sz="0" w:space="0" w:color="auto"/>
      </w:divBdr>
    </w:div>
    <w:div w:id="1869946625">
      <w:bodyDiv w:val="1"/>
      <w:marLeft w:val="0"/>
      <w:marRight w:val="0"/>
      <w:marTop w:val="0"/>
      <w:marBottom w:val="0"/>
      <w:divBdr>
        <w:top w:val="none" w:sz="0" w:space="0" w:color="auto"/>
        <w:left w:val="none" w:sz="0" w:space="0" w:color="auto"/>
        <w:bottom w:val="none" w:sz="0" w:space="0" w:color="auto"/>
        <w:right w:val="none" w:sz="0" w:space="0" w:color="auto"/>
      </w:divBdr>
    </w:div>
    <w:div w:id="1869953923">
      <w:bodyDiv w:val="1"/>
      <w:marLeft w:val="0"/>
      <w:marRight w:val="0"/>
      <w:marTop w:val="0"/>
      <w:marBottom w:val="0"/>
      <w:divBdr>
        <w:top w:val="none" w:sz="0" w:space="0" w:color="auto"/>
        <w:left w:val="none" w:sz="0" w:space="0" w:color="auto"/>
        <w:bottom w:val="none" w:sz="0" w:space="0" w:color="auto"/>
        <w:right w:val="none" w:sz="0" w:space="0" w:color="auto"/>
      </w:divBdr>
    </w:div>
    <w:div w:id="1870098914">
      <w:bodyDiv w:val="1"/>
      <w:marLeft w:val="0"/>
      <w:marRight w:val="0"/>
      <w:marTop w:val="0"/>
      <w:marBottom w:val="0"/>
      <w:divBdr>
        <w:top w:val="none" w:sz="0" w:space="0" w:color="auto"/>
        <w:left w:val="none" w:sz="0" w:space="0" w:color="auto"/>
        <w:bottom w:val="none" w:sz="0" w:space="0" w:color="auto"/>
        <w:right w:val="none" w:sz="0" w:space="0" w:color="auto"/>
      </w:divBdr>
    </w:div>
    <w:div w:id="1870142747">
      <w:bodyDiv w:val="1"/>
      <w:marLeft w:val="0"/>
      <w:marRight w:val="0"/>
      <w:marTop w:val="0"/>
      <w:marBottom w:val="0"/>
      <w:divBdr>
        <w:top w:val="none" w:sz="0" w:space="0" w:color="auto"/>
        <w:left w:val="none" w:sz="0" w:space="0" w:color="auto"/>
        <w:bottom w:val="none" w:sz="0" w:space="0" w:color="auto"/>
        <w:right w:val="none" w:sz="0" w:space="0" w:color="auto"/>
      </w:divBdr>
    </w:div>
    <w:div w:id="1870146284">
      <w:bodyDiv w:val="1"/>
      <w:marLeft w:val="0"/>
      <w:marRight w:val="0"/>
      <w:marTop w:val="0"/>
      <w:marBottom w:val="0"/>
      <w:divBdr>
        <w:top w:val="none" w:sz="0" w:space="0" w:color="auto"/>
        <w:left w:val="none" w:sz="0" w:space="0" w:color="auto"/>
        <w:bottom w:val="none" w:sz="0" w:space="0" w:color="auto"/>
        <w:right w:val="none" w:sz="0" w:space="0" w:color="auto"/>
      </w:divBdr>
    </w:div>
    <w:div w:id="1870289257">
      <w:bodyDiv w:val="1"/>
      <w:marLeft w:val="0"/>
      <w:marRight w:val="0"/>
      <w:marTop w:val="0"/>
      <w:marBottom w:val="0"/>
      <w:divBdr>
        <w:top w:val="none" w:sz="0" w:space="0" w:color="auto"/>
        <w:left w:val="none" w:sz="0" w:space="0" w:color="auto"/>
        <w:bottom w:val="none" w:sz="0" w:space="0" w:color="auto"/>
        <w:right w:val="none" w:sz="0" w:space="0" w:color="auto"/>
      </w:divBdr>
    </w:div>
    <w:div w:id="1870333777">
      <w:bodyDiv w:val="1"/>
      <w:marLeft w:val="0"/>
      <w:marRight w:val="0"/>
      <w:marTop w:val="0"/>
      <w:marBottom w:val="0"/>
      <w:divBdr>
        <w:top w:val="none" w:sz="0" w:space="0" w:color="auto"/>
        <w:left w:val="none" w:sz="0" w:space="0" w:color="auto"/>
        <w:bottom w:val="none" w:sz="0" w:space="0" w:color="auto"/>
        <w:right w:val="none" w:sz="0" w:space="0" w:color="auto"/>
      </w:divBdr>
    </w:div>
    <w:div w:id="1870337632">
      <w:bodyDiv w:val="1"/>
      <w:marLeft w:val="0"/>
      <w:marRight w:val="0"/>
      <w:marTop w:val="0"/>
      <w:marBottom w:val="0"/>
      <w:divBdr>
        <w:top w:val="none" w:sz="0" w:space="0" w:color="auto"/>
        <w:left w:val="none" w:sz="0" w:space="0" w:color="auto"/>
        <w:bottom w:val="none" w:sz="0" w:space="0" w:color="auto"/>
        <w:right w:val="none" w:sz="0" w:space="0" w:color="auto"/>
      </w:divBdr>
    </w:div>
    <w:div w:id="1870340311">
      <w:bodyDiv w:val="1"/>
      <w:marLeft w:val="0"/>
      <w:marRight w:val="0"/>
      <w:marTop w:val="0"/>
      <w:marBottom w:val="0"/>
      <w:divBdr>
        <w:top w:val="none" w:sz="0" w:space="0" w:color="auto"/>
        <w:left w:val="none" w:sz="0" w:space="0" w:color="auto"/>
        <w:bottom w:val="none" w:sz="0" w:space="0" w:color="auto"/>
        <w:right w:val="none" w:sz="0" w:space="0" w:color="auto"/>
      </w:divBdr>
    </w:div>
    <w:div w:id="1870411574">
      <w:bodyDiv w:val="1"/>
      <w:marLeft w:val="0"/>
      <w:marRight w:val="0"/>
      <w:marTop w:val="0"/>
      <w:marBottom w:val="0"/>
      <w:divBdr>
        <w:top w:val="none" w:sz="0" w:space="0" w:color="auto"/>
        <w:left w:val="none" w:sz="0" w:space="0" w:color="auto"/>
        <w:bottom w:val="none" w:sz="0" w:space="0" w:color="auto"/>
        <w:right w:val="none" w:sz="0" w:space="0" w:color="auto"/>
      </w:divBdr>
    </w:div>
    <w:div w:id="1870602587">
      <w:bodyDiv w:val="1"/>
      <w:marLeft w:val="0"/>
      <w:marRight w:val="0"/>
      <w:marTop w:val="0"/>
      <w:marBottom w:val="0"/>
      <w:divBdr>
        <w:top w:val="none" w:sz="0" w:space="0" w:color="auto"/>
        <w:left w:val="none" w:sz="0" w:space="0" w:color="auto"/>
        <w:bottom w:val="none" w:sz="0" w:space="0" w:color="auto"/>
        <w:right w:val="none" w:sz="0" w:space="0" w:color="auto"/>
      </w:divBdr>
    </w:div>
    <w:div w:id="1870681786">
      <w:bodyDiv w:val="1"/>
      <w:marLeft w:val="0"/>
      <w:marRight w:val="0"/>
      <w:marTop w:val="0"/>
      <w:marBottom w:val="0"/>
      <w:divBdr>
        <w:top w:val="none" w:sz="0" w:space="0" w:color="auto"/>
        <w:left w:val="none" w:sz="0" w:space="0" w:color="auto"/>
        <w:bottom w:val="none" w:sz="0" w:space="0" w:color="auto"/>
        <w:right w:val="none" w:sz="0" w:space="0" w:color="auto"/>
      </w:divBdr>
    </w:div>
    <w:div w:id="1870869877">
      <w:bodyDiv w:val="1"/>
      <w:marLeft w:val="0"/>
      <w:marRight w:val="0"/>
      <w:marTop w:val="0"/>
      <w:marBottom w:val="0"/>
      <w:divBdr>
        <w:top w:val="none" w:sz="0" w:space="0" w:color="auto"/>
        <w:left w:val="none" w:sz="0" w:space="0" w:color="auto"/>
        <w:bottom w:val="none" w:sz="0" w:space="0" w:color="auto"/>
        <w:right w:val="none" w:sz="0" w:space="0" w:color="auto"/>
      </w:divBdr>
    </w:div>
    <w:div w:id="1871062199">
      <w:bodyDiv w:val="1"/>
      <w:marLeft w:val="0"/>
      <w:marRight w:val="0"/>
      <w:marTop w:val="0"/>
      <w:marBottom w:val="0"/>
      <w:divBdr>
        <w:top w:val="none" w:sz="0" w:space="0" w:color="auto"/>
        <w:left w:val="none" w:sz="0" w:space="0" w:color="auto"/>
        <w:bottom w:val="none" w:sz="0" w:space="0" w:color="auto"/>
        <w:right w:val="none" w:sz="0" w:space="0" w:color="auto"/>
      </w:divBdr>
    </w:div>
    <w:div w:id="1871142807">
      <w:bodyDiv w:val="1"/>
      <w:marLeft w:val="0"/>
      <w:marRight w:val="0"/>
      <w:marTop w:val="0"/>
      <w:marBottom w:val="0"/>
      <w:divBdr>
        <w:top w:val="none" w:sz="0" w:space="0" w:color="auto"/>
        <w:left w:val="none" w:sz="0" w:space="0" w:color="auto"/>
        <w:bottom w:val="none" w:sz="0" w:space="0" w:color="auto"/>
        <w:right w:val="none" w:sz="0" w:space="0" w:color="auto"/>
      </w:divBdr>
    </w:div>
    <w:div w:id="1871255911">
      <w:bodyDiv w:val="1"/>
      <w:marLeft w:val="0"/>
      <w:marRight w:val="0"/>
      <w:marTop w:val="0"/>
      <w:marBottom w:val="0"/>
      <w:divBdr>
        <w:top w:val="none" w:sz="0" w:space="0" w:color="auto"/>
        <w:left w:val="none" w:sz="0" w:space="0" w:color="auto"/>
        <w:bottom w:val="none" w:sz="0" w:space="0" w:color="auto"/>
        <w:right w:val="none" w:sz="0" w:space="0" w:color="auto"/>
      </w:divBdr>
    </w:div>
    <w:div w:id="1871331269">
      <w:bodyDiv w:val="1"/>
      <w:marLeft w:val="0"/>
      <w:marRight w:val="0"/>
      <w:marTop w:val="0"/>
      <w:marBottom w:val="0"/>
      <w:divBdr>
        <w:top w:val="none" w:sz="0" w:space="0" w:color="auto"/>
        <w:left w:val="none" w:sz="0" w:space="0" w:color="auto"/>
        <w:bottom w:val="none" w:sz="0" w:space="0" w:color="auto"/>
        <w:right w:val="none" w:sz="0" w:space="0" w:color="auto"/>
      </w:divBdr>
    </w:div>
    <w:div w:id="1871407029">
      <w:bodyDiv w:val="1"/>
      <w:marLeft w:val="0"/>
      <w:marRight w:val="0"/>
      <w:marTop w:val="0"/>
      <w:marBottom w:val="0"/>
      <w:divBdr>
        <w:top w:val="none" w:sz="0" w:space="0" w:color="auto"/>
        <w:left w:val="none" w:sz="0" w:space="0" w:color="auto"/>
        <w:bottom w:val="none" w:sz="0" w:space="0" w:color="auto"/>
        <w:right w:val="none" w:sz="0" w:space="0" w:color="auto"/>
      </w:divBdr>
    </w:div>
    <w:div w:id="1871454411">
      <w:bodyDiv w:val="1"/>
      <w:marLeft w:val="0"/>
      <w:marRight w:val="0"/>
      <w:marTop w:val="0"/>
      <w:marBottom w:val="0"/>
      <w:divBdr>
        <w:top w:val="none" w:sz="0" w:space="0" w:color="auto"/>
        <w:left w:val="none" w:sz="0" w:space="0" w:color="auto"/>
        <w:bottom w:val="none" w:sz="0" w:space="0" w:color="auto"/>
        <w:right w:val="none" w:sz="0" w:space="0" w:color="auto"/>
      </w:divBdr>
    </w:div>
    <w:div w:id="1871525087">
      <w:bodyDiv w:val="1"/>
      <w:marLeft w:val="0"/>
      <w:marRight w:val="0"/>
      <w:marTop w:val="0"/>
      <w:marBottom w:val="0"/>
      <w:divBdr>
        <w:top w:val="none" w:sz="0" w:space="0" w:color="auto"/>
        <w:left w:val="none" w:sz="0" w:space="0" w:color="auto"/>
        <w:bottom w:val="none" w:sz="0" w:space="0" w:color="auto"/>
        <w:right w:val="none" w:sz="0" w:space="0" w:color="auto"/>
      </w:divBdr>
    </w:div>
    <w:div w:id="1871607441">
      <w:bodyDiv w:val="1"/>
      <w:marLeft w:val="0"/>
      <w:marRight w:val="0"/>
      <w:marTop w:val="0"/>
      <w:marBottom w:val="0"/>
      <w:divBdr>
        <w:top w:val="none" w:sz="0" w:space="0" w:color="auto"/>
        <w:left w:val="none" w:sz="0" w:space="0" w:color="auto"/>
        <w:bottom w:val="none" w:sz="0" w:space="0" w:color="auto"/>
        <w:right w:val="none" w:sz="0" w:space="0" w:color="auto"/>
      </w:divBdr>
    </w:div>
    <w:div w:id="1871608119">
      <w:bodyDiv w:val="1"/>
      <w:marLeft w:val="0"/>
      <w:marRight w:val="0"/>
      <w:marTop w:val="0"/>
      <w:marBottom w:val="0"/>
      <w:divBdr>
        <w:top w:val="none" w:sz="0" w:space="0" w:color="auto"/>
        <w:left w:val="none" w:sz="0" w:space="0" w:color="auto"/>
        <w:bottom w:val="none" w:sz="0" w:space="0" w:color="auto"/>
        <w:right w:val="none" w:sz="0" w:space="0" w:color="auto"/>
      </w:divBdr>
    </w:div>
    <w:div w:id="1871647329">
      <w:bodyDiv w:val="1"/>
      <w:marLeft w:val="0"/>
      <w:marRight w:val="0"/>
      <w:marTop w:val="0"/>
      <w:marBottom w:val="0"/>
      <w:divBdr>
        <w:top w:val="none" w:sz="0" w:space="0" w:color="auto"/>
        <w:left w:val="none" w:sz="0" w:space="0" w:color="auto"/>
        <w:bottom w:val="none" w:sz="0" w:space="0" w:color="auto"/>
        <w:right w:val="none" w:sz="0" w:space="0" w:color="auto"/>
      </w:divBdr>
    </w:div>
    <w:div w:id="1871720235">
      <w:bodyDiv w:val="1"/>
      <w:marLeft w:val="0"/>
      <w:marRight w:val="0"/>
      <w:marTop w:val="0"/>
      <w:marBottom w:val="0"/>
      <w:divBdr>
        <w:top w:val="none" w:sz="0" w:space="0" w:color="auto"/>
        <w:left w:val="none" w:sz="0" w:space="0" w:color="auto"/>
        <w:bottom w:val="none" w:sz="0" w:space="0" w:color="auto"/>
        <w:right w:val="none" w:sz="0" w:space="0" w:color="auto"/>
      </w:divBdr>
    </w:div>
    <w:div w:id="1871842084">
      <w:bodyDiv w:val="1"/>
      <w:marLeft w:val="0"/>
      <w:marRight w:val="0"/>
      <w:marTop w:val="0"/>
      <w:marBottom w:val="0"/>
      <w:divBdr>
        <w:top w:val="none" w:sz="0" w:space="0" w:color="auto"/>
        <w:left w:val="none" w:sz="0" w:space="0" w:color="auto"/>
        <w:bottom w:val="none" w:sz="0" w:space="0" w:color="auto"/>
        <w:right w:val="none" w:sz="0" w:space="0" w:color="auto"/>
      </w:divBdr>
    </w:div>
    <w:div w:id="1871868671">
      <w:bodyDiv w:val="1"/>
      <w:marLeft w:val="0"/>
      <w:marRight w:val="0"/>
      <w:marTop w:val="0"/>
      <w:marBottom w:val="0"/>
      <w:divBdr>
        <w:top w:val="none" w:sz="0" w:space="0" w:color="auto"/>
        <w:left w:val="none" w:sz="0" w:space="0" w:color="auto"/>
        <w:bottom w:val="none" w:sz="0" w:space="0" w:color="auto"/>
        <w:right w:val="none" w:sz="0" w:space="0" w:color="auto"/>
      </w:divBdr>
    </w:div>
    <w:div w:id="1872306142">
      <w:bodyDiv w:val="1"/>
      <w:marLeft w:val="0"/>
      <w:marRight w:val="0"/>
      <w:marTop w:val="0"/>
      <w:marBottom w:val="0"/>
      <w:divBdr>
        <w:top w:val="none" w:sz="0" w:space="0" w:color="auto"/>
        <w:left w:val="none" w:sz="0" w:space="0" w:color="auto"/>
        <w:bottom w:val="none" w:sz="0" w:space="0" w:color="auto"/>
        <w:right w:val="none" w:sz="0" w:space="0" w:color="auto"/>
      </w:divBdr>
    </w:div>
    <w:div w:id="1872330727">
      <w:bodyDiv w:val="1"/>
      <w:marLeft w:val="0"/>
      <w:marRight w:val="0"/>
      <w:marTop w:val="0"/>
      <w:marBottom w:val="0"/>
      <w:divBdr>
        <w:top w:val="none" w:sz="0" w:space="0" w:color="auto"/>
        <w:left w:val="none" w:sz="0" w:space="0" w:color="auto"/>
        <w:bottom w:val="none" w:sz="0" w:space="0" w:color="auto"/>
        <w:right w:val="none" w:sz="0" w:space="0" w:color="auto"/>
      </w:divBdr>
    </w:div>
    <w:div w:id="1872452539">
      <w:bodyDiv w:val="1"/>
      <w:marLeft w:val="0"/>
      <w:marRight w:val="0"/>
      <w:marTop w:val="0"/>
      <w:marBottom w:val="0"/>
      <w:divBdr>
        <w:top w:val="none" w:sz="0" w:space="0" w:color="auto"/>
        <w:left w:val="none" w:sz="0" w:space="0" w:color="auto"/>
        <w:bottom w:val="none" w:sz="0" w:space="0" w:color="auto"/>
        <w:right w:val="none" w:sz="0" w:space="0" w:color="auto"/>
      </w:divBdr>
    </w:div>
    <w:div w:id="1872954874">
      <w:bodyDiv w:val="1"/>
      <w:marLeft w:val="0"/>
      <w:marRight w:val="0"/>
      <w:marTop w:val="0"/>
      <w:marBottom w:val="0"/>
      <w:divBdr>
        <w:top w:val="none" w:sz="0" w:space="0" w:color="auto"/>
        <w:left w:val="none" w:sz="0" w:space="0" w:color="auto"/>
        <w:bottom w:val="none" w:sz="0" w:space="0" w:color="auto"/>
        <w:right w:val="none" w:sz="0" w:space="0" w:color="auto"/>
      </w:divBdr>
    </w:div>
    <w:div w:id="1873109640">
      <w:bodyDiv w:val="1"/>
      <w:marLeft w:val="0"/>
      <w:marRight w:val="0"/>
      <w:marTop w:val="0"/>
      <w:marBottom w:val="0"/>
      <w:divBdr>
        <w:top w:val="none" w:sz="0" w:space="0" w:color="auto"/>
        <w:left w:val="none" w:sz="0" w:space="0" w:color="auto"/>
        <w:bottom w:val="none" w:sz="0" w:space="0" w:color="auto"/>
        <w:right w:val="none" w:sz="0" w:space="0" w:color="auto"/>
      </w:divBdr>
    </w:div>
    <w:div w:id="1873152444">
      <w:bodyDiv w:val="1"/>
      <w:marLeft w:val="0"/>
      <w:marRight w:val="0"/>
      <w:marTop w:val="0"/>
      <w:marBottom w:val="0"/>
      <w:divBdr>
        <w:top w:val="none" w:sz="0" w:space="0" w:color="auto"/>
        <w:left w:val="none" w:sz="0" w:space="0" w:color="auto"/>
        <w:bottom w:val="none" w:sz="0" w:space="0" w:color="auto"/>
        <w:right w:val="none" w:sz="0" w:space="0" w:color="auto"/>
      </w:divBdr>
    </w:div>
    <w:div w:id="1873348757">
      <w:bodyDiv w:val="1"/>
      <w:marLeft w:val="0"/>
      <w:marRight w:val="0"/>
      <w:marTop w:val="0"/>
      <w:marBottom w:val="0"/>
      <w:divBdr>
        <w:top w:val="none" w:sz="0" w:space="0" w:color="auto"/>
        <w:left w:val="none" w:sz="0" w:space="0" w:color="auto"/>
        <w:bottom w:val="none" w:sz="0" w:space="0" w:color="auto"/>
        <w:right w:val="none" w:sz="0" w:space="0" w:color="auto"/>
      </w:divBdr>
    </w:div>
    <w:div w:id="1873375005">
      <w:bodyDiv w:val="1"/>
      <w:marLeft w:val="0"/>
      <w:marRight w:val="0"/>
      <w:marTop w:val="0"/>
      <w:marBottom w:val="0"/>
      <w:divBdr>
        <w:top w:val="none" w:sz="0" w:space="0" w:color="auto"/>
        <w:left w:val="none" w:sz="0" w:space="0" w:color="auto"/>
        <w:bottom w:val="none" w:sz="0" w:space="0" w:color="auto"/>
        <w:right w:val="none" w:sz="0" w:space="0" w:color="auto"/>
      </w:divBdr>
    </w:div>
    <w:div w:id="1873567447">
      <w:bodyDiv w:val="1"/>
      <w:marLeft w:val="0"/>
      <w:marRight w:val="0"/>
      <w:marTop w:val="0"/>
      <w:marBottom w:val="0"/>
      <w:divBdr>
        <w:top w:val="none" w:sz="0" w:space="0" w:color="auto"/>
        <w:left w:val="none" w:sz="0" w:space="0" w:color="auto"/>
        <w:bottom w:val="none" w:sz="0" w:space="0" w:color="auto"/>
        <w:right w:val="none" w:sz="0" w:space="0" w:color="auto"/>
      </w:divBdr>
    </w:div>
    <w:div w:id="1873684402">
      <w:bodyDiv w:val="1"/>
      <w:marLeft w:val="0"/>
      <w:marRight w:val="0"/>
      <w:marTop w:val="0"/>
      <w:marBottom w:val="0"/>
      <w:divBdr>
        <w:top w:val="none" w:sz="0" w:space="0" w:color="auto"/>
        <w:left w:val="none" w:sz="0" w:space="0" w:color="auto"/>
        <w:bottom w:val="none" w:sz="0" w:space="0" w:color="auto"/>
        <w:right w:val="none" w:sz="0" w:space="0" w:color="auto"/>
      </w:divBdr>
    </w:div>
    <w:div w:id="1874030232">
      <w:bodyDiv w:val="1"/>
      <w:marLeft w:val="0"/>
      <w:marRight w:val="0"/>
      <w:marTop w:val="0"/>
      <w:marBottom w:val="0"/>
      <w:divBdr>
        <w:top w:val="none" w:sz="0" w:space="0" w:color="auto"/>
        <w:left w:val="none" w:sz="0" w:space="0" w:color="auto"/>
        <w:bottom w:val="none" w:sz="0" w:space="0" w:color="auto"/>
        <w:right w:val="none" w:sz="0" w:space="0" w:color="auto"/>
      </w:divBdr>
    </w:div>
    <w:div w:id="1874418782">
      <w:bodyDiv w:val="1"/>
      <w:marLeft w:val="0"/>
      <w:marRight w:val="0"/>
      <w:marTop w:val="0"/>
      <w:marBottom w:val="0"/>
      <w:divBdr>
        <w:top w:val="none" w:sz="0" w:space="0" w:color="auto"/>
        <w:left w:val="none" w:sz="0" w:space="0" w:color="auto"/>
        <w:bottom w:val="none" w:sz="0" w:space="0" w:color="auto"/>
        <w:right w:val="none" w:sz="0" w:space="0" w:color="auto"/>
      </w:divBdr>
    </w:div>
    <w:div w:id="1874490890">
      <w:bodyDiv w:val="1"/>
      <w:marLeft w:val="0"/>
      <w:marRight w:val="0"/>
      <w:marTop w:val="0"/>
      <w:marBottom w:val="0"/>
      <w:divBdr>
        <w:top w:val="none" w:sz="0" w:space="0" w:color="auto"/>
        <w:left w:val="none" w:sz="0" w:space="0" w:color="auto"/>
        <w:bottom w:val="none" w:sz="0" w:space="0" w:color="auto"/>
        <w:right w:val="none" w:sz="0" w:space="0" w:color="auto"/>
      </w:divBdr>
    </w:div>
    <w:div w:id="1874727079">
      <w:bodyDiv w:val="1"/>
      <w:marLeft w:val="0"/>
      <w:marRight w:val="0"/>
      <w:marTop w:val="0"/>
      <w:marBottom w:val="0"/>
      <w:divBdr>
        <w:top w:val="none" w:sz="0" w:space="0" w:color="auto"/>
        <w:left w:val="none" w:sz="0" w:space="0" w:color="auto"/>
        <w:bottom w:val="none" w:sz="0" w:space="0" w:color="auto"/>
        <w:right w:val="none" w:sz="0" w:space="0" w:color="auto"/>
      </w:divBdr>
    </w:div>
    <w:div w:id="1874727793">
      <w:bodyDiv w:val="1"/>
      <w:marLeft w:val="0"/>
      <w:marRight w:val="0"/>
      <w:marTop w:val="0"/>
      <w:marBottom w:val="0"/>
      <w:divBdr>
        <w:top w:val="none" w:sz="0" w:space="0" w:color="auto"/>
        <w:left w:val="none" w:sz="0" w:space="0" w:color="auto"/>
        <w:bottom w:val="none" w:sz="0" w:space="0" w:color="auto"/>
        <w:right w:val="none" w:sz="0" w:space="0" w:color="auto"/>
      </w:divBdr>
    </w:div>
    <w:div w:id="1874804623">
      <w:bodyDiv w:val="1"/>
      <w:marLeft w:val="0"/>
      <w:marRight w:val="0"/>
      <w:marTop w:val="0"/>
      <w:marBottom w:val="0"/>
      <w:divBdr>
        <w:top w:val="none" w:sz="0" w:space="0" w:color="auto"/>
        <w:left w:val="none" w:sz="0" w:space="0" w:color="auto"/>
        <w:bottom w:val="none" w:sz="0" w:space="0" w:color="auto"/>
        <w:right w:val="none" w:sz="0" w:space="0" w:color="auto"/>
      </w:divBdr>
    </w:div>
    <w:div w:id="1874885360">
      <w:bodyDiv w:val="1"/>
      <w:marLeft w:val="0"/>
      <w:marRight w:val="0"/>
      <w:marTop w:val="0"/>
      <w:marBottom w:val="0"/>
      <w:divBdr>
        <w:top w:val="none" w:sz="0" w:space="0" w:color="auto"/>
        <w:left w:val="none" w:sz="0" w:space="0" w:color="auto"/>
        <w:bottom w:val="none" w:sz="0" w:space="0" w:color="auto"/>
        <w:right w:val="none" w:sz="0" w:space="0" w:color="auto"/>
      </w:divBdr>
    </w:div>
    <w:div w:id="1875455797">
      <w:bodyDiv w:val="1"/>
      <w:marLeft w:val="0"/>
      <w:marRight w:val="0"/>
      <w:marTop w:val="0"/>
      <w:marBottom w:val="0"/>
      <w:divBdr>
        <w:top w:val="none" w:sz="0" w:space="0" w:color="auto"/>
        <w:left w:val="none" w:sz="0" w:space="0" w:color="auto"/>
        <w:bottom w:val="none" w:sz="0" w:space="0" w:color="auto"/>
        <w:right w:val="none" w:sz="0" w:space="0" w:color="auto"/>
      </w:divBdr>
    </w:div>
    <w:div w:id="1875536347">
      <w:bodyDiv w:val="1"/>
      <w:marLeft w:val="0"/>
      <w:marRight w:val="0"/>
      <w:marTop w:val="0"/>
      <w:marBottom w:val="0"/>
      <w:divBdr>
        <w:top w:val="none" w:sz="0" w:space="0" w:color="auto"/>
        <w:left w:val="none" w:sz="0" w:space="0" w:color="auto"/>
        <w:bottom w:val="none" w:sz="0" w:space="0" w:color="auto"/>
        <w:right w:val="none" w:sz="0" w:space="0" w:color="auto"/>
      </w:divBdr>
    </w:div>
    <w:div w:id="1875538301">
      <w:bodyDiv w:val="1"/>
      <w:marLeft w:val="0"/>
      <w:marRight w:val="0"/>
      <w:marTop w:val="0"/>
      <w:marBottom w:val="0"/>
      <w:divBdr>
        <w:top w:val="none" w:sz="0" w:space="0" w:color="auto"/>
        <w:left w:val="none" w:sz="0" w:space="0" w:color="auto"/>
        <w:bottom w:val="none" w:sz="0" w:space="0" w:color="auto"/>
        <w:right w:val="none" w:sz="0" w:space="0" w:color="auto"/>
      </w:divBdr>
    </w:div>
    <w:div w:id="1875803641">
      <w:bodyDiv w:val="1"/>
      <w:marLeft w:val="0"/>
      <w:marRight w:val="0"/>
      <w:marTop w:val="0"/>
      <w:marBottom w:val="0"/>
      <w:divBdr>
        <w:top w:val="none" w:sz="0" w:space="0" w:color="auto"/>
        <w:left w:val="none" w:sz="0" w:space="0" w:color="auto"/>
        <w:bottom w:val="none" w:sz="0" w:space="0" w:color="auto"/>
        <w:right w:val="none" w:sz="0" w:space="0" w:color="auto"/>
      </w:divBdr>
    </w:div>
    <w:div w:id="1875845217">
      <w:bodyDiv w:val="1"/>
      <w:marLeft w:val="0"/>
      <w:marRight w:val="0"/>
      <w:marTop w:val="0"/>
      <w:marBottom w:val="0"/>
      <w:divBdr>
        <w:top w:val="none" w:sz="0" w:space="0" w:color="auto"/>
        <w:left w:val="none" w:sz="0" w:space="0" w:color="auto"/>
        <w:bottom w:val="none" w:sz="0" w:space="0" w:color="auto"/>
        <w:right w:val="none" w:sz="0" w:space="0" w:color="auto"/>
      </w:divBdr>
    </w:div>
    <w:div w:id="1875923513">
      <w:bodyDiv w:val="1"/>
      <w:marLeft w:val="0"/>
      <w:marRight w:val="0"/>
      <w:marTop w:val="0"/>
      <w:marBottom w:val="0"/>
      <w:divBdr>
        <w:top w:val="none" w:sz="0" w:space="0" w:color="auto"/>
        <w:left w:val="none" w:sz="0" w:space="0" w:color="auto"/>
        <w:bottom w:val="none" w:sz="0" w:space="0" w:color="auto"/>
        <w:right w:val="none" w:sz="0" w:space="0" w:color="auto"/>
      </w:divBdr>
    </w:div>
    <w:div w:id="1875924581">
      <w:bodyDiv w:val="1"/>
      <w:marLeft w:val="0"/>
      <w:marRight w:val="0"/>
      <w:marTop w:val="0"/>
      <w:marBottom w:val="0"/>
      <w:divBdr>
        <w:top w:val="none" w:sz="0" w:space="0" w:color="auto"/>
        <w:left w:val="none" w:sz="0" w:space="0" w:color="auto"/>
        <w:bottom w:val="none" w:sz="0" w:space="0" w:color="auto"/>
        <w:right w:val="none" w:sz="0" w:space="0" w:color="auto"/>
      </w:divBdr>
    </w:div>
    <w:div w:id="1875996739">
      <w:bodyDiv w:val="1"/>
      <w:marLeft w:val="0"/>
      <w:marRight w:val="0"/>
      <w:marTop w:val="0"/>
      <w:marBottom w:val="0"/>
      <w:divBdr>
        <w:top w:val="none" w:sz="0" w:space="0" w:color="auto"/>
        <w:left w:val="none" w:sz="0" w:space="0" w:color="auto"/>
        <w:bottom w:val="none" w:sz="0" w:space="0" w:color="auto"/>
        <w:right w:val="none" w:sz="0" w:space="0" w:color="auto"/>
      </w:divBdr>
    </w:div>
    <w:div w:id="1876042954">
      <w:bodyDiv w:val="1"/>
      <w:marLeft w:val="0"/>
      <w:marRight w:val="0"/>
      <w:marTop w:val="0"/>
      <w:marBottom w:val="0"/>
      <w:divBdr>
        <w:top w:val="none" w:sz="0" w:space="0" w:color="auto"/>
        <w:left w:val="none" w:sz="0" w:space="0" w:color="auto"/>
        <w:bottom w:val="none" w:sz="0" w:space="0" w:color="auto"/>
        <w:right w:val="none" w:sz="0" w:space="0" w:color="auto"/>
      </w:divBdr>
    </w:div>
    <w:div w:id="1876304249">
      <w:bodyDiv w:val="1"/>
      <w:marLeft w:val="0"/>
      <w:marRight w:val="0"/>
      <w:marTop w:val="0"/>
      <w:marBottom w:val="0"/>
      <w:divBdr>
        <w:top w:val="none" w:sz="0" w:space="0" w:color="auto"/>
        <w:left w:val="none" w:sz="0" w:space="0" w:color="auto"/>
        <w:bottom w:val="none" w:sz="0" w:space="0" w:color="auto"/>
        <w:right w:val="none" w:sz="0" w:space="0" w:color="auto"/>
      </w:divBdr>
    </w:div>
    <w:div w:id="1876306574">
      <w:bodyDiv w:val="1"/>
      <w:marLeft w:val="0"/>
      <w:marRight w:val="0"/>
      <w:marTop w:val="0"/>
      <w:marBottom w:val="0"/>
      <w:divBdr>
        <w:top w:val="none" w:sz="0" w:space="0" w:color="auto"/>
        <w:left w:val="none" w:sz="0" w:space="0" w:color="auto"/>
        <w:bottom w:val="none" w:sz="0" w:space="0" w:color="auto"/>
        <w:right w:val="none" w:sz="0" w:space="0" w:color="auto"/>
      </w:divBdr>
    </w:div>
    <w:div w:id="1876502550">
      <w:bodyDiv w:val="1"/>
      <w:marLeft w:val="0"/>
      <w:marRight w:val="0"/>
      <w:marTop w:val="0"/>
      <w:marBottom w:val="0"/>
      <w:divBdr>
        <w:top w:val="none" w:sz="0" w:space="0" w:color="auto"/>
        <w:left w:val="none" w:sz="0" w:space="0" w:color="auto"/>
        <w:bottom w:val="none" w:sz="0" w:space="0" w:color="auto"/>
        <w:right w:val="none" w:sz="0" w:space="0" w:color="auto"/>
      </w:divBdr>
    </w:div>
    <w:div w:id="1876697544">
      <w:bodyDiv w:val="1"/>
      <w:marLeft w:val="0"/>
      <w:marRight w:val="0"/>
      <w:marTop w:val="0"/>
      <w:marBottom w:val="0"/>
      <w:divBdr>
        <w:top w:val="none" w:sz="0" w:space="0" w:color="auto"/>
        <w:left w:val="none" w:sz="0" w:space="0" w:color="auto"/>
        <w:bottom w:val="none" w:sz="0" w:space="0" w:color="auto"/>
        <w:right w:val="none" w:sz="0" w:space="0" w:color="auto"/>
      </w:divBdr>
    </w:div>
    <w:div w:id="1876769871">
      <w:bodyDiv w:val="1"/>
      <w:marLeft w:val="0"/>
      <w:marRight w:val="0"/>
      <w:marTop w:val="0"/>
      <w:marBottom w:val="0"/>
      <w:divBdr>
        <w:top w:val="none" w:sz="0" w:space="0" w:color="auto"/>
        <w:left w:val="none" w:sz="0" w:space="0" w:color="auto"/>
        <w:bottom w:val="none" w:sz="0" w:space="0" w:color="auto"/>
        <w:right w:val="none" w:sz="0" w:space="0" w:color="auto"/>
      </w:divBdr>
    </w:div>
    <w:div w:id="1877233294">
      <w:bodyDiv w:val="1"/>
      <w:marLeft w:val="0"/>
      <w:marRight w:val="0"/>
      <w:marTop w:val="0"/>
      <w:marBottom w:val="0"/>
      <w:divBdr>
        <w:top w:val="none" w:sz="0" w:space="0" w:color="auto"/>
        <w:left w:val="none" w:sz="0" w:space="0" w:color="auto"/>
        <w:bottom w:val="none" w:sz="0" w:space="0" w:color="auto"/>
        <w:right w:val="none" w:sz="0" w:space="0" w:color="auto"/>
      </w:divBdr>
    </w:div>
    <w:div w:id="1877350292">
      <w:bodyDiv w:val="1"/>
      <w:marLeft w:val="0"/>
      <w:marRight w:val="0"/>
      <w:marTop w:val="0"/>
      <w:marBottom w:val="0"/>
      <w:divBdr>
        <w:top w:val="none" w:sz="0" w:space="0" w:color="auto"/>
        <w:left w:val="none" w:sz="0" w:space="0" w:color="auto"/>
        <w:bottom w:val="none" w:sz="0" w:space="0" w:color="auto"/>
        <w:right w:val="none" w:sz="0" w:space="0" w:color="auto"/>
      </w:divBdr>
    </w:div>
    <w:div w:id="1877424739">
      <w:bodyDiv w:val="1"/>
      <w:marLeft w:val="0"/>
      <w:marRight w:val="0"/>
      <w:marTop w:val="0"/>
      <w:marBottom w:val="0"/>
      <w:divBdr>
        <w:top w:val="none" w:sz="0" w:space="0" w:color="auto"/>
        <w:left w:val="none" w:sz="0" w:space="0" w:color="auto"/>
        <w:bottom w:val="none" w:sz="0" w:space="0" w:color="auto"/>
        <w:right w:val="none" w:sz="0" w:space="0" w:color="auto"/>
      </w:divBdr>
    </w:div>
    <w:div w:id="1877503932">
      <w:bodyDiv w:val="1"/>
      <w:marLeft w:val="0"/>
      <w:marRight w:val="0"/>
      <w:marTop w:val="0"/>
      <w:marBottom w:val="0"/>
      <w:divBdr>
        <w:top w:val="none" w:sz="0" w:space="0" w:color="auto"/>
        <w:left w:val="none" w:sz="0" w:space="0" w:color="auto"/>
        <w:bottom w:val="none" w:sz="0" w:space="0" w:color="auto"/>
        <w:right w:val="none" w:sz="0" w:space="0" w:color="auto"/>
      </w:divBdr>
    </w:div>
    <w:div w:id="1877767913">
      <w:bodyDiv w:val="1"/>
      <w:marLeft w:val="0"/>
      <w:marRight w:val="0"/>
      <w:marTop w:val="0"/>
      <w:marBottom w:val="0"/>
      <w:divBdr>
        <w:top w:val="none" w:sz="0" w:space="0" w:color="auto"/>
        <w:left w:val="none" w:sz="0" w:space="0" w:color="auto"/>
        <w:bottom w:val="none" w:sz="0" w:space="0" w:color="auto"/>
        <w:right w:val="none" w:sz="0" w:space="0" w:color="auto"/>
      </w:divBdr>
    </w:div>
    <w:div w:id="1878082001">
      <w:bodyDiv w:val="1"/>
      <w:marLeft w:val="0"/>
      <w:marRight w:val="0"/>
      <w:marTop w:val="0"/>
      <w:marBottom w:val="0"/>
      <w:divBdr>
        <w:top w:val="none" w:sz="0" w:space="0" w:color="auto"/>
        <w:left w:val="none" w:sz="0" w:space="0" w:color="auto"/>
        <w:bottom w:val="none" w:sz="0" w:space="0" w:color="auto"/>
        <w:right w:val="none" w:sz="0" w:space="0" w:color="auto"/>
      </w:divBdr>
    </w:div>
    <w:div w:id="1878083771">
      <w:bodyDiv w:val="1"/>
      <w:marLeft w:val="0"/>
      <w:marRight w:val="0"/>
      <w:marTop w:val="0"/>
      <w:marBottom w:val="0"/>
      <w:divBdr>
        <w:top w:val="none" w:sz="0" w:space="0" w:color="auto"/>
        <w:left w:val="none" w:sz="0" w:space="0" w:color="auto"/>
        <w:bottom w:val="none" w:sz="0" w:space="0" w:color="auto"/>
        <w:right w:val="none" w:sz="0" w:space="0" w:color="auto"/>
      </w:divBdr>
    </w:div>
    <w:div w:id="1878153027">
      <w:bodyDiv w:val="1"/>
      <w:marLeft w:val="0"/>
      <w:marRight w:val="0"/>
      <w:marTop w:val="0"/>
      <w:marBottom w:val="0"/>
      <w:divBdr>
        <w:top w:val="none" w:sz="0" w:space="0" w:color="auto"/>
        <w:left w:val="none" w:sz="0" w:space="0" w:color="auto"/>
        <w:bottom w:val="none" w:sz="0" w:space="0" w:color="auto"/>
        <w:right w:val="none" w:sz="0" w:space="0" w:color="auto"/>
      </w:divBdr>
    </w:div>
    <w:div w:id="1878160192">
      <w:bodyDiv w:val="1"/>
      <w:marLeft w:val="0"/>
      <w:marRight w:val="0"/>
      <w:marTop w:val="0"/>
      <w:marBottom w:val="0"/>
      <w:divBdr>
        <w:top w:val="none" w:sz="0" w:space="0" w:color="auto"/>
        <w:left w:val="none" w:sz="0" w:space="0" w:color="auto"/>
        <w:bottom w:val="none" w:sz="0" w:space="0" w:color="auto"/>
        <w:right w:val="none" w:sz="0" w:space="0" w:color="auto"/>
      </w:divBdr>
    </w:div>
    <w:div w:id="1878201842">
      <w:bodyDiv w:val="1"/>
      <w:marLeft w:val="0"/>
      <w:marRight w:val="0"/>
      <w:marTop w:val="0"/>
      <w:marBottom w:val="0"/>
      <w:divBdr>
        <w:top w:val="none" w:sz="0" w:space="0" w:color="auto"/>
        <w:left w:val="none" w:sz="0" w:space="0" w:color="auto"/>
        <w:bottom w:val="none" w:sz="0" w:space="0" w:color="auto"/>
        <w:right w:val="none" w:sz="0" w:space="0" w:color="auto"/>
      </w:divBdr>
    </w:div>
    <w:div w:id="1878270614">
      <w:bodyDiv w:val="1"/>
      <w:marLeft w:val="0"/>
      <w:marRight w:val="0"/>
      <w:marTop w:val="0"/>
      <w:marBottom w:val="0"/>
      <w:divBdr>
        <w:top w:val="none" w:sz="0" w:space="0" w:color="auto"/>
        <w:left w:val="none" w:sz="0" w:space="0" w:color="auto"/>
        <w:bottom w:val="none" w:sz="0" w:space="0" w:color="auto"/>
        <w:right w:val="none" w:sz="0" w:space="0" w:color="auto"/>
      </w:divBdr>
    </w:div>
    <w:div w:id="1878275454">
      <w:bodyDiv w:val="1"/>
      <w:marLeft w:val="0"/>
      <w:marRight w:val="0"/>
      <w:marTop w:val="0"/>
      <w:marBottom w:val="0"/>
      <w:divBdr>
        <w:top w:val="none" w:sz="0" w:space="0" w:color="auto"/>
        <w:left w:val="none" w:sz="0" w:space="0" w:color="auto"/>
        <w:bottom w:val="none" w:sz="0" w:space="0" w:color="auto"/>
        <w:right w:val="none" w:sz="0" w:space="0" w:color="auto"/>
      </w:divBdr>
    </w:div>
    <w:div w:id="1878278048">
      <w:bodyDiv w:val="1"/>
      <w:marLeft w:val="0"/>
      <w:marRight w:val="0"/>
      <w:marTop w:val="0"/>
      <w:marBottom w:val="0"/>
      <w:divBdr>
        <w:top w:val="none" w:sz="0" w:space="0" w:color="auto"/>
        <w:left w:val="none" w:sz="0" w:space="0" w:color="auto"/>
        <w:bottom w:val="none" w:sz="0" w:space="0" w:color="auto"/>
        <w:right w:val="none" w:sz="0" w:space="0" w:color="auto"/>
      </w:divBdr>
    </w:div>
    <w:div w:id="1878542342">
      <w:bodyDiv w:val="1"/>
      <w:marLeft w:val="0"/>
      <w:marRight w:val="0"/>
      <w:marTop w:val="0"/>
      <w:marBottom w:val="0"/>
      <w:divBdr>
        <w:top w:val="none" w:sz="0" w:space="0" w:color="auto"/>
        <w:left w:val="none" w:sz="0" w:space="0" w:color="auto"/>
        <w:bottom w:val="none" w:sz="0" w:space="0" w:color="auto"/>
        <w:right w:val="none" w:sz="0" w:space="0" w:color="auto"/>
      </w:divBdr>
    </w:div>
    <w:div w:id="1878545984">
      <w:bodyDiv w:val="1"/>
      <w:marLeft w:val="0"/>
      <w:marRight w:val="0"/>
      <w:marTop w:val="0"/>
      <w:marBottom w:val="0"/>
      <w:divBdr>
        <w:top w:val="none" w:sz="0" w:space="0" w:color="auto"/>
        <w:left w:val="none" w:sz="0" w:space="0" w:color="auto"/>
        <w:bottom w:val="none" w:sz="0" w:space="0" w:color="auto"/>
        <w:right w:val="none" w:sz="0" w:space="0" w:color="auto"/>
      </w:divBdr>
    </w:div>
    <w:div w:id="1878660889">
      <w:bodyDiv w:val="1"/>
      <w:marLeft w:val="0"/>
      <w:marRight w:val="0"/>
      <w:marTop w:val="0"/>
      <w:marBottom w:val="0"/>
      <w:divBdr>
        <w:top w:val="none" w:sz="0" w:space="0" w:color="auto"/>
        <w:left w:val="none" w:sz="0" w:space="0" w:color="auto"/>
        <w:bottom w:val="none" w:sz="0" w:space="0" w:color="auto"/>
        <w:right w:val="none" w:sz="0" w:space="0" w:color="auto"/>
      </w:divBdr>
    </w:div>
    <w:div w:id="1878741284">
      <w:bodyDiv w:val="1"/>
      <w:marLeft w:val="0"/>
      <w:marRight w:val="0"/>
      <w:marTop w:val="0"/>
      <w:marBottom w:val="0"/>
      <w:divBdr>
        <w:top w:val="none" w:sz="0" w:space="0" w:color="auto"/>
        <w:left w:val="none" w:sz="0" w:space="0" w:color="auto"/>
        <w:bottom w:val="none" w:sz="0" w:space="0" w:color="auto"/>
        <w:right w:val="none" w:sz="0" w:space="0" w:color="auto"/>
      </w:divBdr>
    </w:div>
    <w:div w:id="1878858569">
      <w:bodyDiv w:val="1"/>
      <w:marLeft w:val="0"/>
      <w:marRight w:val="0"/>
      <w:marTop w:val="0"/>
      <w:marBottom w:val="0"/>
      <w:divBdr>
        <w:top w:val="none" w:sz="0" w:space="0" w:color="auto"/>
        <w:left w:val="none" w:sz="0" w:space="0" w:color="auto"/>
        <w:bottom w:val="none" w:sz="0" w:space="0" w:color="auto"/>
        <w:right w:val="none" w:sz="0" w:space="0" w:color="auto"/>
      </w:divBdr>
    </w:div>
    <w:div w:id="1879051043">
      <w:bodyDiv w:val="1"/>
      <w:marLeft w:val="0"/>
      <w:marRight w:val="0"/>
      <w:marTop w:val="0"/>
      <w:marBottom w:val="0"/>
      <w:divBdr>
        <w:top w:val="none" w:sz="0" w:space="0" w:color="auto"/>
        <w:left w:val="none" w:sz="0" w:space="0" w:color="auto"/>
        <w:bottom w:val="none" w:sz="0" w:space="0" w:color="auto"/>
        <w:right w:val="none" w:sz="0" w:space="0" w:color="auto"/>
      </w:divBdr>
    </w:div>
    <w:div w:id="1879052764">
      <w:bodyDiv w:val="1"/>
      <w:marLeft w:val="0"/>
      <w:marRight w:val="0"/>
      <w:marTop w:val="0"/>
      <w:marBottom w:val="0"/>
      <w:divBdr>
        <w:top w:val="none" w:sz="0" w:space="0" w:color="auto"/>
        <w:left w:val="none" w:sz="0" w:space="0" w:color="auto"/>
        <w:bottom w:val="none" w:sz="0" w:space="0" w:color="auto"/>
        <w:right w:val="none" w:sz="0" w:space="0" w:color="auto"/>
      </w:divBdr>
    </w:div>
    <w:div w:id="1879200353">
      <w:bodyDiv w:val="1"/>
      <w:marLeft w:val="0"/>
      <w:marRight w:val="0"/>
      <w:marTop w:val="0"/>
      <w:marBottom w:val="0"/>
      <w:divBdr>
        <w:top w:val="none" w:sz="0" w:space="0" w:color="auto"/>
        <w:left w:val="none" w:sz="0" w:space="0" w:color="auto"/>
        <w:bottom w:val="none" w:sz="0" w:space="0" w:color="auto"/>
        <w:right w:val="none" w:sz="0" w:space="0" w:color="auto"/>
      </w:divBdr>
    </w:div>
    <w:div w:id="1879273343">
      <w:bodyDiv w:val="1"/>
      <w:marLeft w:val="0"/>
      <w:marRight w:val="0"/>
      <w:marTop w:val="0"/>
      <w:marBottom w:val="0"/>
      <w:divBdr>
        <w:top w:val="none" w:sz="0" w:space="0" w:color="auto"/>
        <w:left w:val="none" w:sz="0" w:space="0" w:color="auto"/>
        <w:bottom w:val="none" w:sz="0" w:space="0" w:color="auto"/>
        <w:right w:val="none" w:sz="0" w:space="0" w:color="auto"/>
      </w:divBdr>
    </w:div>
    <w:div w:id="1879464580">
      <w:bodyDiv w:val="1"/>
      <w:marLeft w:val="0"/>
      <w:marRight w:val="0"/>
      <w:marTop w:val="0"/>
      <w:marBottom w:val="0"/>
      <w:divBdr>
        <w:top w:val="none" w:sz="0" w:space="0" w:color="auto"/>
        <w:left w:val="none" w:sz="0" w:space="0" w:color="auto"/>
        <w:bottom w:val="none" w:sz="0" w:space="0" w:color="auto"/>
        <w:right w:val="none" w:sz="0" w:space="0" w:color="auto"/>
      </w:divBdr>
    </w:div>
    <w:div w:id="1879585626">
      <w:bodyDiv w:val="1"/>
      <w:marLeft w:val="0"/>
      <w:marRight w:val="0"/>
      <w:marTop w:val="0"/>
      <w:marBottom w:val="0"/>
      <w:divBdr>
        <w:top w:val="none" w:sz="0" w:space="0" w:color="auto"/>
        <w:left w:val="none" w:sz="0" w:space="0" w:color="auto"/>
        <w:bottom w:val="none" w:sz="0" w:space="0" w:color="auto"/>
        <w:right w:val="none" w:sz="0" w:space="0" w:color="auto"/>
      </w:divBdr>
    </w:div>
    <w:div w:id="1879852801">
      <w:bodyDiv w:val="1"/>
      <w:marLeft w:val="0"/>
      <w:marRight w:val="0"/>
      <w:marTop w:val="0"/>
      <w:marBottom w:val="0"/>
      <w:divBdr>
        <w:top w:val="none" w:sz="0" w:space="0" w:color="auto"/>
        <w:left w:val="none" w:sz="0" w:space="0" w:color="auto"/>
        <w:bottom w:val="none" w:sz="0" w:space="0" w:color="auto"/>
        <w:right w:val="none" w:sz="0" w:space="0" w:color="auto"/>
      </w:divBdr>
    </w:div>
    <w:div w:id="1879927194">
      <w:bodyDiv w:val="1"/>
      <w:marLeft w:val="0"/>
      <w:marRight w:val="0"/>
      <w:marTop w:val="0"/>
      <w:marBottom w:val="0"/>
      <w:divBdr>
        <w:top w:val="none" w:sz="0" w:space="0" w:color="auto"/>
        <w:left w:val="none" w:sz="0" w:space="0" w:color="auto"/>
        <w:bottom w:val="none" w:sz="0" w:space="0" w:color="auto"/>
        <w:right w:val="none" w:sz="0" w:space="0" w:color="auto"/>
      </w:divBdr>
    </w:div>
    <w:div w:id="1879932537">
      <w:bodyDiv w:val="1"/>
      <w:marLeft w:val="0"/>
      <w:marRight w:val="0"/>
      <w:marTop w:val="0"/>
      <w:marBottom w:val="0"/>
      <w:divBdr>
        <w:top w:val="none" w:sz="0" w:space="0" w:color="auto"/>
        <w:left w:val="none" w:sz="0" w:space="0" w:color="auto"/>
        <w:bottom w:val="none" w:sz="0" w:space="0" w:color="auto"/>
        <w:right w:val="none" w:sz="0" w:space="0" w:color="auto"/>
      </w:divBdr>
    </w:div>
    <w:div w:id="1880118334">
      <w:bodyDiv w:val="1"/>
      <w:marLeft w:val="0"/>
      <w:marRight w:val="0"/>
      <w:marTop w:val="0"/>
      <w:marBottom w:val="0"/>
      <w:divBdr>
        <w:top w:val="none" w:sz="0" w:space="0" w:color="auto"/>
        <w:left w:val="none" w:sz="0" w:space="0" w:color="auto"/>
        <w:bottom w:val="none" w:sz="0" w:space="0" w:color="auto"/>
        <w:right w:val="none" w:sz="0" w:space="0" w:color="auto"/>
      </w:divBdr>
    </w:div>
    <w:div w:id="1880163680">
      <w:bodyDiv w:val="1"/>
      <w:marLeft w:val="0"/>
      <w:marRight w:val="0"/>
      <w:marTop w:val="0"/>
      <w:marBottom w:val="0"/>
      <w:divBdr>
        <w:top w:val="none" w:sz="0" w:space="0" w:color="auto"/>
        <w:left w:val="none" w:sz="0" w:space="0" w:color="auto"/>
        <w:bottom w:val="none" w:sz="0" w:space="0" w:color="auto"/>
        <w:right w:val="none" w:sz="0" w:space="0" w:color="auto"/>
      </w:divBdr>
    </w:div>
    <w:div w:id="1880314045">
      <w:bodyDiv w:val="1"/>
      <w:marLeft w:val="0"/>
      <w:marRight w:val="0"/>
      <w:marTop w:val="0"/>
      <w:marBottom w:val="0"/>
      <w:divBdr>
        <w:top w:val="none" w:sz="0" w:space="0" w:color="auto"/>
        <w:left w:val="none" w:sz="0" w:space="0" w:color="auto"/>
        <w:bottom w:val="none" w:sz="0" w:space="0" w:color="auto"/>
        <w:right w:val="none" w:sz="0" w:space="0" w:color="auto"/>
      </w:divBdr>
    </w:div>
    <w:div w:id="1880390094">
      <w:bodyDiv w:val="1"/>
      <w:marLeft w:val="0"/>
      <w:marRight w:val="0"/>
      <w:marTop w:val="0"/>
      <w:marBottom w:val="0"/>
      <w:divBdr>
        <w:top w:val="none" w:sz="0" w:space="0" w:color="auto"/>
        <w:left w:val="none" w:sz="0" w:space="0" w:color="auto"/>
        <w:bottom w:val="none" w:sz="0" w:space="0" w:color="auto"/>
        <w:right w:val="none" w:sz="0" w:space="0" w:color="auto"/>
      </w:divBdr>
    </w:div>
    <w:div w:id="1880583037">
      <w:bodyDiv w:val="1"/>
      <w:marLeft w:val="0"/>
      <w:marRight w:val="0"/>
      <w:marTop w:val="0"/>
      <w:marBottom w:val="0"/>
      <w:divBdr>
        <w:top w:val="none" w:sz="0" w:space="0" w:color="auto"/>
        <w:left w:val="none" w:sz="0" w:space="0" w:color="auto"/>
        <w:bottom w:val="none" w:sz="0" w:space="0" w:color="auto"/>
        <w:right w:val="none" w:sz="0" w:space="0" w:color="auto"/>
      </w:divBdr>
    </w:div>
    <w:div w:id="1880622818">
      <w:bodyDiv w:val="1"/>
      <w:marLeft w:val="0"/>
      <w:marRight w:val="0"/>
      <w:marTop w:val="0"/>
      <w:marBottom w:val="0"/>
      <w:divBdr>
        <w:top w:val="none" w:sz="0" w:space="0" w:color="auto"/>
        <w:left w:val="none" w:sz="0" w:space="0" w:color="auto"/>
        <w:bottom w:val="none" w:sz="0" w:space="0" w:color="auto"/>
        <w:right w:val="none" w:sz="0" w:space="0" w:color="auto"/>
      </w:divBdr>
    </w:div>
    <w:div w:id="1880699488">
      <w:bodyDiv w:val="1"/>
      <w:marLeft w:val="0"/>
      <w:marRight w:val="0"/>
      <w:marTop w:val="0"/>
      <w:marBottom w:val="0"/>
      <w:divBdr>
        <w:top w:val="none" w:sz="0" w:space="0" w:color="auto"/>
        <w:left w:val="none" w:sz="0" w:space="0" w:color="auto"/>
        <w:bottom w:val="none" w:sz="0" w:space="0" w:color="auto"/>
        <w:right w:val="none" w:sz="0" w:space="0" w:color="auto"/>
      </w:divBdr>
    </w:div>
    <w:div w:id="1880900172">
      <w:bodyDiv w:val="1"/>
      <w:marLeft w:val="0"/>
      <w:marRight w:val="0"/>
      <w:marTop w:val="0"/>
      <w:marBottom w:val="0"/>
      <w:divBdr>
        <w:top w:val="none" w:sz="0" w:space="0" w:color="auto"/>
        <w:left w:val="none" w:sz="0" w:space="0" w:color="auto"/>
        <w:bottom w:val="none" w:sz="0" w:space="0" w:color="auto"/>
        <w:right w:val="none" w:sz="0" w:space="0" w:color="auto"/>
      </w:divBdr>
    </w:div>
    <w:div w:id="1880969938">
      <w:bodyDiv w:val="1"/>
      <w:marLeft w:val="0"/>
      <w:marRight w:val="0"/>
      <w:marTop w:val="0"/>
      <w:marBottom w:val="0"/>
      <w:divBdr>
        <w:top w:val="none" w:sz="0" w:space="0" w:color="auto"/>
        <w:left w:val="none" w:sz="0" w:space="0" w:color="auto"/>
        <w:bottom w:val="none" w:sz="0" w:space="0" w:color="auto"/>
        <w:right w:val="none" w:sz="0" w:space="0" w:color="auto"/>
      </w:divBdr>
    </w:div>
    <w:div w:id="1881042447">
      <w:bodyDiv w:val="1"/>
      <w:marLeft w:val="0"/>
      <w:marRight w:val="0"/>
      <w:marTop w:val="0"/>
      <w:marBottom w:val="0"/>
      <w:divBdr>
        <w:top w:val="none" w:sz="0" w:space="0" w:color="auto"/>
        <w:left w:val="none" w:sz="0" w:space="0" w:color="auto"/>
        <w:bottom w:val="none" w:sz="0" w:space="0" w:color="auto"/>
        <w:right w:val="none" w:sz="0" w:space="0" w:color="auto"/>
      </w:divBdr>
    </w:div>
    <w:div w:id="1881236405">
      <w:bodyDiv w:val="1"/>
      <w:marLeft w:val="0"/>
      <w:marRight w:val="0"/>
      <w:marTop w:val="0"/>
      <w:marBottom w:val="0"/>
      <w:divBdr>
        <w:top w:val="none" w:sz="0" w:space="0" w:color="auto"/>
        <w:left w:val="none" w:sz="0" w:space="0" w:color="auto"/>
        <w:bottom w:val="none" w:sz="0" w:space="0" w:color="auto"/>
        <w:right w:val="none" w:sz="0" w:space="0" w:color="auto"/>
      </w:divBdr>
    </w:div>
    <w:div w:id="1881286496">
      <w:bodyDiv w:val="1"/>
      <w:marLeft w:val="0"/>
      <w:marRight w:val="0"/>
      <w:marTop w:val="0"/>
      <w:marBottom w:val="0"/>
      <w:divBdr>
        <w:top w:val="none" w:sz="0" w:space="0" w:color="auto"/>
        <w:left w:val="none" w:sz="0" w:space="0" w:color="auto"/>
        <w:bottom w:val="none" w:sz="0" w:space="0" w:color="auto"/>
        <w:right w:val="none" w:sz="0" w:space="0" w:color="auto"/>
      </w:divBdr>
    </w:div>
    <w:div w:id="1881353936">
      <w:bodyDiv w:val="1"/>
      <w:marLeft w:val="0"/>
      <w:marRight w:val="0"/>
      <w:marTop w:val="0"/>
      <w:marBottom w:val="0"/>
      <w:divBdr>
        <w:top w:val="none" w:sz="0" w:space="0" w:color="auto"/>
        <w:left w:val="none" w:sz="0" w:space="0" w:color="auto"/>
        <w:bottom w:val="none" w:sz="0" w:space="0" w:color="auto"/>
        <w:right w:val="none" w:sz="0" w:space="0" w:color="auto"/>
      </w:divBdr>
    </w:div>
    <w:div w:id="1881480050">
      <w:bodyDiv w:val="1"/>
      <w:marLeft w:val="0"/>
      <w:marRight w:val="0"/>
      <w:marTop w:val="0"/>
      <w:marBottom w:val="0"/>
      <w:divBdr>
        <w:top w:val="none" w:sz="0" w:space="0" w:color="auto"/>
        <w:left w:val="none" w:sz="0" w:space="0" w:color="auto"/>
        <w:bottom w:val="none" w:sz="0" w:space="0" w:color="auto"/>
        <w:right w:val="none" w:sz="0" w:space="0" w:color="auto"/>
      </w:divBdr>
    </w:div>
    <w:div w:id="1881822786">
      <w:bodyDiv w:val="1"/>
      <w:marLeft w:val="0"/>
      <w:marRight w:val="0"/>
      <w:marTop w:val="0"/>
      <w:marBottom w:val="0"/>
      <w:divBdr>
        <w:top w:val="none" w:sz="0" w:space="0" w:color="auto"/>
        <w:left w:val="none" w:sz="0" w:space="0" w:color="auto"/>
        <w:bottom w:val="none" w:sz="0" w:space="0" w:color="auto"/>
        <w:right w:val="none" w:sz="0" w:space="0" w:color="auto"/>
      </w:divBdr>
    </w:div>
    <w:div w:id="1881894656">
      <w:bodyDiv w:val="1"/>
      <w:marLeft w:val="0"/>
      <w:marRight w:val="0"/>
      <w:marTop w:val="0"/>
      <w:marBottom w:val="0"/>
      <w:divBdr>
        <w:top w:val="none" w:sz="0" w:space="0" w:color="auto"/>
        <w:left w:val="none" w:sz="0" w:space="0" w:color="auto"/>
        <w:bottom w:val="none" w:sz="0" w:space="0" w:color="auto"/>
        <w:right w:val="none" w:sz="0" w:space="0" w:color="auto"/>
      </w:divBdr>
    </w:div>
    <w:div w:id="1882010368">
      <w:bodyDiv w:val="1"/>
      <w:marLeft w:val="0"/>
      <w:marRight w:val="0"/>
      <w:marTop w:val="0"/>
      <w:marBottom w:val="0"/>
      <w:divBdr>
        <w:top w:val="none" w:sz="0" w:space="0" w:color="auto"/>
        <w:left w:val="none" w:sz="0" w:space="0" w:color="auto"/>
        <w:bottom w:val="none" w:sz="0" w:space="0" w:color="auto"/>
        <w:right w:val="none" w:sz="0" w:space="0" w:color="auto"/>
      </w:divBdr>
    </w:div>
    <w:div w:id="1882017977">
      <w:bodyDiv w:val="1"/>
      <w:marLeft w:val="0"/>
      <w:marRight w:val="0"/>
      <w:marTop w:val="0"/>
      <w:marBottom w:val="0"/>
      <w:divBdr>
        <w:top w:val="none" w:sz="0" w:space="0" w:color="auto"/>
        <w:left w:val="none" w:sz="0" w:space="0" w:color="auto"/>
        <w:bottom w:val="none" w:sz="0" w:space="0" w:color="auto"/>
        <w:right w:val="none" w:sz="0" w:space="0" w:color="auto"/>
      </w:divBdr>
    </w:div>
    <w:div w:id="1882093079">
      <w:bodyDiv w:val="1"/>
      <w:marLeft w:val="0"/>
      <w:marRight w:val="0"/>
      <w:marTop w:val="0"/>
      <w:marBottom w:val="0"/>
      <w:divBdr>
        <w:top w:val="none" w:sz="0" w:space="0" w:color="auto"/>
        <w:left w:val="none" w:sz="0" w:space="0" w:color="auto"/>
        <w:bottom w:val="none" w:sz="0" w:space="0" w:color="auto"/>
        <w:right w:val="none" w:sz="0" w:space="0" w:color="auto"/>
      </w:divBdr>
    </w:div>
    <w:div w:id="1882326133">
      <w:bodyDiv w:val="1"/>
      <w:marLeft w:val="0"/>
      <w:marRight w:val="0"/>
      <w:marTop w:val="0"/>
      <w:marBottom w:val="0"/>
      <w:divBdr>
        <w:top w:val="none" w:sz="0" w:space="0" w:color="auto"/>
        <w:left w:val="none" w:sz="0" w:space="0" w:color="auto"/>
        <w:bottom w:val="none" w:sz="0" w:space="0" w:color="auto"/>
        <w:right w:val="none" w:sz="0" w:space="0" w:color="auto"/>
      </w:divBdr>
    </w:div>
    <w:div w:id="1882353765">
      <w:bodyDiv w:val="1"/>
      <w:marLeft w:val="0"/>
      <w:marRight w:val="0"/>
      <w:marTop w:val="0"/>
      <w:marBottom w:val="0"/>
      <w:divBdr>
        <w:top w:val="none" w:sz="0" w:space="0" w:color="auto"/>
        <w:left w:val="none" w:sz="0" w:space="0" w:color="auto"/>
        <w:bottom w:val="none" w:sz="0" w:space="0" w:color="auto"/>
        <w:right w:val="none" w:sz="0" w:space="0" w:color="auto"/>
      </w:divBdr>
    </w:div>
    <w:div w:id="1883050276">
      <w:bodyDiv w:val="1"/>
      <w:marLeft w:val="0"/>
      <w:marRight w:val="0"/>
      <w:marTop w:val="0"/>
      <w:marBottom w:val="0"/>
      <w:divBdr>
        <w:top w:val="none" w:sz="0" w:space="0" w:color="auto"/>
        <w:left w:val="none" w:sz="0" w:space="0" w:color="auto"/>
        <w:bottom w:val="none" w:sz="0" w:space="0" w:color="auto"/>
        <w:right w:val="none" w:sz="0" w:space="0" w:color="auto"/>
      </w:divBdr>
    </w:div>
    <w:div w:id="1883204661">
      <w:bodyDiv w:val="1"/>
      <w:marLeft w:val="0"/>
      <w:marRight w:val="0"/>
      <w:marTop w:val="0"/>
      <w:marBottom w:val="0"/>
      <w:divBdr>
        <w:top w:val="none" w:sz="0" w:space="0" w:color="auto"/>
        <w:left w:val="none" w:sz="0" w:space="0" w:color="auto"/>
        <w:bottom w:val="none" w:sz="0" w:space="0" w:color="auto"/>
        <w:right w:val="none" w:sz="0" w:space="0" w:color="auto"/>
      </w:divBdr>
    </w:div>
    <w:div w:id="1883208212">
      <w:bodyDiv w:val="1"/>
      <w:marLeft w:val="0"/>
      <w:marRight w:val="0"/>
      <w:marTop w:val="0"/>
      <w:marBottom w:val="0"/>
      <w:divBdr>
        <w:top w:val="none" w:sz="0" w:space="0" w:color="auto"/>
        <w:left w:val="none" w:sz="0" w:space="0" w:color="auto"/>
        <w:bottom w:val="none" w:sz="0" w:space="0" w:color="auto"/>
        <w:right w:val="none" w:sz="0" w:space="0" w:color="auto"/>
      </w:divBdr>
    </w:div>
    <w:div w:id="1883247339">
      <w:bodyDiv w:val="1"/>
      <w:marLeft w:val="0"/>
      <w:marRight w:val="0"/>
      <w:marTop w:val="0"/>
      <w:marBottom w:val="0"/>
      <w:divBdr>
        <w:top w:val="none" w:sz="0" w:space="0" w:color="auto"/>
        <w:left w:val="none" w:sz="0" w:space="0" w:color="auto"/>
        <w:bottom w:val="none" w:sz="0" w:space="0" w:color="auto"/>
        <w:right w:val="none" w:sz="0" w:space="0" w:color="auto"/>
      </w:divBdr>
    </w:div>
    <w:div w:id="1883320220">
      <w:bodyDiv w:val="1"/>
      <w:marLeft w:val="0"/>
      <w:marRight w:val="0"/>
      <w:marTop w:val="0"/>
      <w:marBottom w:val="0"/>
      <w:divBdr>
        <w:top w:val="none" w:sz="0" w:space="0" w:color="auto"/>
        <w:left w:val="none" w:sz="0" w:space="0" w:color="auto"/>
        <w:bottom w:val="none" w:sz="0" w:space="0" w:color="auto"/>
        <w:right w:val="none" w:sz="0" w:space="0" w:color="auto"/>
      </w:divBdr>
    </w:div>
    <w:div w:id="1883394983">
      <w:bodyDiv w:val="1"/>
      <w:marLeft w:val="0"/>
      <w:marRight w:val="0"/>
      <w:marTop w:val="0"/>
      <w:marBottom w:val="0"/>
      <w:divBdr>
        <w:top w:val="none" w:sz="0" w:space="0" w:color="auto"/>
        <w:left w:val="none" w:sz="0" w:space="0" w:color="auto"/>
        <w:bottom w:val="none" w:sz="0" w:space="0" w:color="auto"/>
        <w:right w:val="none" w:sz="0" w:space="0" w:color="auto"/>
      </w:divBdr>
    </w:div>
    <w:div w:id="1883396343">
      <w:bodyDiv w:val="1"/>
      <w:marLeft w:val="0"/>
      <w:marRight w:val="0"/>
      <w:marTop w:val="0"/>
      <w:marBottom w:val="0"/>
      <w:divBdr>
        <w:top w:val="none" w:sz="0" w:space="0" w:color="auto"/>
        <w:left w:val="none" w:sz="0" w:space="0" w:color="auto"/>
        <w:bottom w:val="none" w:sz="0" w:space="0" w:color="auto"/>
        <w:right w:val="none" w:sz="0" w:space="0" w:color="auto"/>
      </w:divBdr>
    </w:div>
    <w:div w:id="1883397470">
      <w:bodyDiv w:val="1"/>
      <w:marLeft w:val="0"/>
      <w:marRight w:val="0"/>
      <w:marTop w:val="0"/>
      <w:marBottom w:val="0"/>
      <w:divBdr>
        <w:top w:val="none" w:sz="0" w:space="0" w:color="auto"/>
        <w:left w:val="none" w:sz="0" w:space="0" w:color="auto"/>
        <w:bottom w:val="none" w:sz="0" w:space="0" w:color="auto"/>
        <w:right w:val="none" w:sz="0" w:space="0" w:color="auto"/>
      </w:divBdr>
    </w:div>
    <w:div w:id="1883513565">
      <w:bodyDiv w:val="1"/>
      <w:marLeft w:val="0"/>
      <w:marRight w:val="0"/>
      <w:marTop w:val="0"/>
      <w:marBottom w:val="0"/>
      <w:divBdr>
        <w:top w:val="none" w:sz="0" w:space="0" w:color="auto"/>
        <w:left w:val="none" w:sz="0" w:space="0" w:color="auto"/>
        <w:bottom w:val="none" w:sz="0" w:space="0" w:color="auto"/>
        <w:right w:val="none" w:sz="0" w:space="0" w:color="auto"/>
      </w:divBdr>
    </w:div>
    <w:div w:id="1883515603">
      <w:bodyDiv w:val="1"/>
      <w:marLeft w:val="0"/>
      <w:marRight w:val="0"/>
      <w:marTop w:val="0"/>
      <w:marBottom w:val="0"/>
      <w:divBdr>
        <w:top w:val="none" w:sz="0" w:space="0" w:color="auto"/>
        <w:left w:val="none" w:sz="0" w:space="0" w:color="auto"/>
        <w:bottom w:val="none" w:sz="0" w:space="0" w:color="auto"/>
        <w:right w:val="none" w:sz="0" w:space="0" w:color="auto"/>
      </w:divBdr>
    </w:div>
    <w:div w:id="1883588620">
      <w:bodyDiv w:val="1"/>
      <w:marLeft w:val="0"/>
      <w:marRight w:val="0"/>
      <w:marTop w:val="0"/>
      <w:marBottom w:val="0"/>
      <w:divBdr>
        <w:top w:val="none" w:sz="0" w:space="0" w:color="auto"/>
        <w:left w:val="none" w:sz="0" w:space="0" w:color="auto"/>
        <w:bottom w:val="none" w:sz="0" w:space="0" w:color="auto"/>
        <w:right w:val="none" w:sz="0" w:space="0" w:color="auto"/>
      </w:divBdr>
    </w:div>
    <w:div w:id="1883712013">
      <w:bodyDiv w:val="1"/>
      <w:marLeft w:val="0"/>
      <w:marRight w:val="0"/>
      <w:marTop w:val="0"/>
      <w:marBottom w:val="0"/>
      <w:divBdr>
        <w:top w:val="none" w:sz="0" w:space="0" w:color="auto"/>
        <w:left w:val="none" w:sz="0" w:space="0" w:color="auto"/>
        <w:bottom w:val="none" w:sz="0" w:space="0" w:color="auto"/>
        <w:right w:val="none" w:sz="0" w:space="0" w:color="auto"/>
      </w:divBdr>
    </w:div>
    <w:div w:id="1883786438">
      <w:bodyDiv w:val="1"/>
      <w:marLeft w:val="0"/>
      <w:marRight w:val="0"/>
      <w:marTop w:val="0"/>
      <w:marBottom w:val="0"/>
      <w:divBdr>
        <w:top w:val="none" w:sz="0" w:space="0" w:color="auto"/>
        <w:left w:val="none" w:sz="0" w:space="0" w:color="auto"/>
        <w:bottom w:val="none" w:sz="0" w:space="0" w:color="auto"/>
        <w:right w:val="none" w:sz="0" w:space="0" w:color="auto"/>
      </w:divBdr>
    </w:div>
    <w:div w:id="1883861140">
      <w:bodyDiv w:val="1"/>
      <w:marLeft w:val="0"/>
      <w:marRight w:val="0"/>
      <w:marTop w:val="0"/>
      <w:marBottom w:val="0"/>
      <w:divBdr>
        <w:top w:val="none" w:sz="0" w:space="0" w:color="auto"/>
        <w:left w:val="none" w:sz="0" w:space="0" w:color="auto"/>
        <w:bottom w:val="none" w:sz="0" w:space="0" w:color="auto"/>
        <w:right w:val="none" w:sz="0" w:space="0" w:color="auto"/>
      </w:divBdr>
    </w:div>
    <w:div w:id="1883904266">
      <w:bodyDiv w:val="1"/>
      <w:marLeft w:val="0"/>
      <w:marRight w:val="0"/>
      <w:marTop w:val="0"/>
      <w:marBottom w:val="0"/>
      <w:divBdr>
        <w:top w:val="none" w:sz="0" w:space="0" w:color="auto"/>
        <w:left w:val="none" w:sz="0" w:space="0" w:color="auto"/>
        <w:bottom w:val="none" w:sz="0" w:space="0" w:color="auto"/>
        <w:right w:val="none" w:sz="0" w:space="0" w:color="auto"/>
      </w:divBdr>
    </w:div>
    <w:div w:id="1884051241">
      <w:bodyDiv w:val="1"/>
      <w:marLeft w:val="0"/>
      <w:marRight w:val="0"/>
      <w:marTop w:val="0"/>
      <w:marBottom w:val="0"/>
      <w:divBdr>
        <w:top w:val="none" w:sz="0" w:space="0" w:color="auto"/>
        <w:left w:val="none" w:sz="0" w:space="0" w:color="auto"/>
        <w:bottom w:val="none" w:sz="0" w:space="0" w:color="auto"/>
        <w:right w:val="none" w:sz="0" w:space="0" w:color="auto"/>
      </w:divBdr>
    </w:div>
    <w:div w:id="1884053645">
      <w:bodyDiv w:val="1"/>
      <w:marLeft w:val="0"/>
      <w:marRight w:val="0"/>
      <w:marTop w:val="0"/>
      <w:marBottom w:val="0"/>
      <w:divBdr>
        <w:top w:val="none" w:sz="0" w:space="0" w:color="auto"/>
        <w:left w:val="none" w:sz="0" w:space="0" w:color="auto"/>
        <w:bottom w:val="none" w:sz="0" w:space="0" w:color="auto"/>
        <w:right w:val="none" w:sz="0" w:space="0" w:color="auto"/>
      </w:divBdr>
    </w:div>
    <w:div w:id="1884053780">
      <w:bodyDiv w:val="1"/>
      <w:marLeft w:val="0"/>
      <w:marRight w:val="0"/>
      <w:marTop w:val="0"/>
      <w:marBottom w:val="0"/>
      <w:divBdr>
        <w:top w:val="none" w:sz="0" w:space="0" w:color="auto"/>
        <w:left w:val="none" w:sz="0" w:space="0" w:color="auto"/>
        <w:bottom w:val="none" w:sz="0" w:space="0" w:color="auto"/>
        <w:right w:val="none" w:sz="0" w:space="0" w:color="auto"/>
      </w:divBdr>
    </w:div>
    <w:div w:id="1884322253">
      <w:bodyDiv w:val="1"/>
      <w:marLeft w:val="0"/>
      <w:marRight w:val="0"/>
      <w:marTop w:val="0"/>
      <w:marBottom w:val="0"/>
      <w:divBdr>
        <w:top w:val="none" w:sz="0" w:space="0" w:color="auto"/>
        <w:left w:val="none" w:sz="0" w:space="0" w:color="auto"/>
        <w:bottom w:val="none" w:sz="0" w:space="0" w:color="auto"/>
        <w:right w:val="none" w:sz="0" w:space="0" w:color="auto"/>
      </w:divBdr>
    </w:div>
    <w:div w:id="1884362781">
      <w:bodyDiv w:val="1"/>
      <w:marLeft w:val="0"/>
      <w:marRight w:val="0"/>
      <w:marTop w:val="0"/>
      <w:marBottom w:val="0"/>
      <w:divBdr>
        <w:top w:val="none" w:sz="0" w:space="0" w:color="auto"/>
        <w:left w:val="none" w:sz="0" w:space="0" w:color="auto"/>
        <w:bottom w:val="none" w:sz="0" w:space="0" w:color="auto"/>
        <w:right w:val="none" w:sz="0" w:space="0" w:color="auto"/>
      </w:divBdr>
    </w:div>
    <w:div w:id="1884518745">
      <w:bodyDiv w:val="1"/>
      <w:marLeft w:val="0"/>
      <w:marRight w:val="0"/>
      <w:marTop w:val="0"/>
      <w:marBottom w:val="0"/>
      <w:divBdr>
        <w:top w:val="none" w:sz="0" w:space="0" w:color="auto"/>
        <w:left w:val="none" w:sz="0" w:space="0" w:color="auto"/>
        <w:bottom w:val="none" w:sz="0" w:space="0" w:color="auto"/>
        <w:right w:val="none" w:sz="0" w:space="0" w:color="auto"/>
      </w:divBdr>
    </w:div>
    <w:div w:id="1884555703">
      <w:bodyDiv w:val="1"/>
      <w:marLeft w:val="0"/>
      <w:marRight w:val="0"/>
      <w:marTop w:val="0"/>
      <w:marBottom w:val="0"/>
      <w:divBdr>
        <w:top w:val="none" w:sz="0" w:space="0" w:color="auto"/>
        <w:left w:val="none" w:sz="0" w:space="0" w:color="auto"/>
        <w:bottom w:val="none" w:sz="0" w:space="0" w:color="auto"/>
        <w:right w:val="none" w:sz="0" w:space="0" w:color="auto"/>
      </w:divBdr>
    </w:div>
    <w:div w:id="1884637429">
      <w:bodyDiv w:val="1"/>
      <w:marLeft w:val="0"/>
      <w:marRight w:val="0"/>
      <w:marTop w:val="0"/>
      <w:marBottom w:val="0"/>
      <w:divBdr>
        <w:top w:val="none" w:sz="0" w:space="0" w:color="auto"/>
        <w:left w:val="none" w:sz="0" w:space="0" w:color="auto"/>
        <w:bottom w:val="none" w:sz="0" w:space="0" w:color="auto"/>
        <w:right w:val="none" w:sz="0" w:space="0" w:color="auto"/>
      </w:divBdr>
    </w:div>
    <w:div w:id="1884713054">
      <w:bodyDiv w:val="1"/>
      <w:marLeft w:val="0"/>
      <w:marRight w:val="0"/>
      <w:marTop w:val="0"/>
      <w:marBottom w:val="0"/>
      <w:divBdr>
        <w:top w:val="none" w:sz="0" w:space="0" w:color="auto"/>
        <w:left w:val="none" w:sz="0" w:space="0" w:color="auto"/>
        <w:bottom w:val="none" w:sz="0" w:space="0" w:color="auto"/>
        <w:right w:val="none" w:sz="0" w:space="0" w:color="auto"/>
      </w:divBdr>
    </w:div>
    <w:div w:id="1884750223">
      <w:bodyDiv w:val="1"/>
      <w:marLeft w:val="0"/>
      <w:marRight w:val="0"/>
      <w:marTop w:val="0"/>
      <w:marBottom w:val="0"/>
      <w:divBdr>
        <w:top w:val="none" w:sz="0" w:space="0" w:color="auto"/>
        <w:left w:val="none" w:sz="0" w:space="0" w:color="auto"/>
        <w:bottom w:val="none" w:sz="0" w:space="0" w:color="auto"/>
        <w:right w:val="none" w:sz="0" w:space="0" w:color="auto"/>
      </w:divBdr>
    </w:div>
    <w:div w:id="1884825366">
      <w:bodyDiv w:val="1"/>
      <w:marLeft w:val="0"/>
      <w:marRight w:val="0"/>
      <w:marTop w:val="0"/>
      <w:marBottom w:val="0"/>
      <w:divBdr>
        <w:top w:val="none" w:sz="0" w:space="0" w:color="auto"/>
        <w:left w:val="none" w:sz="0" w:space="0" w:color="auto"/>
        <w:bottom w:val="none" w:sz="0" w:space="0" w:color="auto"/>
        <w:right w:val="none" w:sz="0" w:space="0" w:color="auto"/>
      </w:divBdr>
    </w:div>
    <w:div w:id="1884831445">
      <w:bodyDiv w:val="1"/>
      <w:marLeft w:val="0"/>
      <w:marRight w:val="0"/>
      <w:marTop w:val="0"/>
      <w:marBottom w:val="0"/>
      <w:divBdr>
        <w:top w:val="none" w:sz="0" w:space="0" w:color="auto"/>
        <w:left w:val="none" w:sz="0" w:space="0" w:color="auto"/>
        <w:bottom w:val="none" w:sz="0" w:space="0" w:color="auto"/>
        <w:right w:val="none" w:sz="0" w:space="0" w:color="auto"/>
      </w:divBdr>
    </w:div>
    <w:div w:id="1884947110">
      <w:bodyDiv w:val="1"/>
      <w:marLeft w:val="0"/>
      <w:marRight w:val="0"/>
      <w:marTop w:val="0"/>
      <w:marBottom w:val="0"/>
      <w:divBdr>
        <w:top w:val="none" w:sz="0" w:space="0" w:color="auto"/>
        <w:left w:val="none" w:sz="0" w:space="0" w:color="auto"/>
        <w:bottom w:val="none" w:sz="0" w:space="0" w:color="auto"/>
        <w:right w:val="none" w:sz="0" w:space="0" w:color="auto"/>
      </w:divBdr>
    </w:div>
    <w:div w:id="1885369262">
      <w:bodyDiv w:val="1"/>
      <w:marLeft w:val="0"/>
      <w:marRight w:val="0"/>
      <w:marTop w:val="0"/>
      <w:marBottom w:val="0"/>
      <w:divBdr>
        <w:top w:val="none" w:sz="0" w:space="0" w:color="auto"/>
        <w:left w:val="none" w:sz="0" w:space="0" w:color="auto"/>
        <w:bottom w:val="none" w:sz="0" w:space="0" w:color="auto"/>
        <w:right w:val="none" w:sz="0" w:space="0" w:color="auto"/>
      </w:divBdr>
    </w:div>
    <w:div w:id="1885409546">
      <w:bodyDiv w:val="1"/>
      <w:marLeft w:val="0"/>
      <w:marRight w:val="0"/>
      <w:marTop w:val="0"/>
      <w:marBottom w:val="0"/>
      <w:divBdr>
        <w:top w:val="none" w:sz="0" w:space="0" w:color="auto"/>
        <w:left w:val="none" w:sz="0" w:space="0" w:color="auto"/>
        <w:bottom w:val="none" w:sz="0" w:space="0" w:color="auto"/>
        <w:right w:val="none" w:sz="0" w:space="0" w:color="auto"/>
      </w:divBdr>
    </w:div>
    <w:div w:id="1885747946">
      <w:bodyDiv w:val="1"/>
      <w:marLeft w:val="0"/>
      <w:marRight w:val="0"/>
      <w:marTop w:val="0"/>
      <w:marBottom w:val="0"/>
      <w:divBdr>
        <w:top w:val="none" w:sz="0" w:space="0" w:color="auto"/>
        <w:left w:val="none" w:sz="0" w:space="0" w:color="auto"/>
        <w:bottom w:val="none" w:sz="0" w:space="0" w:color="auto"/>
        <w:right w:val="none" w:sz="0" w:space="0" w:color="auto"/>
      </w:divBdr>
    </w:div>
    <w:div w:id="1885867216">
      <w:bodyDiv w:val="1"/>
      <w:marLeft w:val="0"/>
      <w:marRight w:val="0"/>
      <w:marTop w:val="0"/>
      <w:marBottom w:val="0"/>
      <w:divBdr>
        <w:top w:val="none" w:sz="0" w:space="0" w:color="auto"/>
        <w:left w:val="none" w:sz="0" w:space="0" w:color="auto"/>
        <w:bottom w:val="none" w:sz="0" w:space="0" w:color="auto"/>
        <w:right w:val="none" w:sz="0" w:space="0" w:color="auto"/>
      </w:divBdr>
    </w:div>
    <w:div w:id="1885868682">
      <w:bodyDiv w:val="1"/>
      <w:marLeft w:val="0"/>
      <w:marRight w:val="0"/>
      <w:marTop w:val="0"/>
      <w:marBottom w:val="0"/>
      <w:divBdr>
        <w:top w:val="none" w:sz="0" w:space="0" w:color="auto"/>
        <w:left w:val="none" w:sz="0" w:space="0" w:color="auto"/>
        <w:bottom w:val="none" w:sz="0" w:space="0" w:color="auto"/>
        <w:right w:val="none" w:sz="0" w:space="0" w:color="auto"/>
      </w:divBdr>
    </w:div>
    <w:div w:id="1885870979">
      <w:bodyDiv w:val="1"/>
      <w:marLeft w:val="0"/>
      <w:marRight w:val="0"/>
      <w:marTop w:val="0"/>
      <w:marBottom w:val="0"/>
      <w:divBdr>
        <w:top w:val="none" w:sz="0" w:space="0" w:color="auto"/>
        <w:left w:val="none" w:sz="0" w:space="0" w:color="auto"/>
        <w:bottom w:val="none" w:sz="0" w:space="0" w:color="auto"/>
        <w:right w:val="none" w:sz="0" w:space="0" w:color="auto"/>
      </w:divBdr>
    </w:div>
    <w:div w:id="1886092077">
      <w:bodyDiv w:val="1"/>
      <w:marLeft w:val="0"/>
      <w:marRight w:val="0"/>
      <w:marTop w:val="0"/>
      <w:marBottom w:val="0"/>
      <w:divBdr>
        <w:top w:val="none" w:sz="0" w:space="0" w:color="auto"/>
        <w:left w:val="none" w:sz="0" w:space="0" w:color="auto"/>
        <w:bottom w:val="none" w:sz="0" w:space="0" w:color="auto"/>
        <w:right w:val="none" w:sz="0" w:space="0" w:color="auto"/>
      </w:divBdr>
    </w:div>
    <w:div w:id="1886208976">
      <w:bodyDiv w:val="1"/>
      <w:marLeft w:val="0"/>
      <w:marRight w:val="0"/>
      <w:marTop w:val="0"/>
      <w:marBottom w:val="0"/>
      <w:divBdr>
        <w:top w:val="none" w:sz="0" w:space="0" w:color="auto"/>
        <w:left w:val="none" w:sz="0" w:space="0" w:color="auto"/>
        <w:bottom w:val="none" w:sz="0" w:space="0" w:color="auto"/>
        <w:right w:val="none" w:sz="0" w:space="0" w:color="auto"/>
      </w:divBdr>
    </w:div>
    <w:div w:id="1886216123">
      <w:bodyDiv w:val="1"/>
      <w:marLeft w:val="0"/>
      <w:marRight w:val="0"/>
      <w:marTop w:val="0"/>
      <w:marBottom w:val="0"/>
      <w:divBdr>
        <w:top w:val="none" w:sz="0" w:space="0" w:color="auto"/>
        <w:left w:val="none" w:sz="0" w:space="0" w:color="auto"/>
        <w:bottom w:val="none" w:sz="0" w:space="0" w:color="auto"/>
        <w:right w:val="none" w:sz="0" w:space="0" w:color="auto"/>
      </w:divBdr>
    </w:div>
    <w:div w:id="1886258968">
      <w:bodyDiv w:val="1"/>
      <w:marLeft w:val="0"/>
      <w:marRight w:val="0"/>
      <w:marTop w:val="0"/>
      <w:marBottom w:val="0"/>
      <w:divBdr>
        <w:top w:val="none" w:sz="0" w:space="0" w:color="auto"/>
        <w:left w:val="none" w:sz="0" w:space="0" w:color="auto"/>
        <w:bottom w:val="none" w:sz="0" w:space="0" w:color="auto"/>
        <w:right w:val="none" w:sz="0" w:space="0" w:color="auto"/>
      </w:divBdr>
    </w:div>
    <w:div w:id="1886408851">
      <w:bodyDiv w:val="1"/>
      <w:marLeft w:val="0"/>
      <w:marRight w:val="0"/>
      <w:marTop w:val="0"/>
      <w:marBottom w:val="0"/>
      <w:divBdr>
        <w:top w:val="none" w:sz="0" w:space="0" w:color="auto"/>
        <w:left w:val="none" w:sz="0" w:space="0" w:color="auto"/>
        <w:bottom w:val="none" w:sz="0" w:space="0" w:color="auto"/>
        <w:right w:val="none" w:sz="0" w:space="0" w:color="auto"/>
      </w:divBdr>
    </w:div>
    <w:div w:id="1886484666">
      <w:bodyDiv w:val="1"/>
      <w:marLeft w:val="0"/>
      <w:marRight w:val="0"/>
      <w:marTop w:val="0"/>
      <w:marBottom w:val="0"/>
      <w:divBdr>
        <w:top w:val="none" w:sz="0" w:space="0" w:color="auto"/>
        <w:left w:val="none" w:sz="0" w:space="0" w:color="auto"/>
        <w:bottom w:val="none" w:sz="0" w:space="0" w:color="auto"/>
        <w:right w:val="none" w:sz="0" w:space="0" w:color="auto"/>
      </w:divBdr>
    </w:div>
    <w:div w:id="1886672628">
      <w:bodyDiv w:val="1"/>
      <w:marLeft w:val="0"/>
      <w:marRight w:val="0"/>
      <w:marTop w:val="0"/>
      <w:marBottom w:val="0"/>
      <w:divBdr>
        <w:top w:val="none" w:sz="0" w:space="0" w:color="auto"/>
        <w:left w:val="none" w:sz="0" w:space="0" w:color="auto"/>
        <w:bottom w:val="none" w:sz="0" w:space="0" w:color="auto"/>
        <w:right w:val="none" w:sz="0" w:space="0" w:color="auto"/>
      </w:divBdr>
    </w:div>
    <w:div w:id="1886679321">
      <w:bodyDiv w:val="1"/>
      <w:marLeft w:val="0"/>
      <w:marRight w:val="0"/>
      <w:marTop w:val="0"/>
      <w:marBottom w:val="0"/>
      <w:divBdr>
        <w:top w:val="none" w:sz="0" w:space="0" w:color="auto"/>
        <w:left w:val="none" w:sz="0" w:space="0" w:color="auto"/>
        <w:bottom w:val="none" w:sz="0" w:space="0" w:color="auto"/>
        <w:right w:val="none" w:sz="0" w:space="0" w:color="auto"/>
      </w:divBdr>
    </w:div>
    <w:div w:id="1886719472">
      <w:bodyDiv w:val="1"/>
      <w:marLeft w:val="0"/>
      <w:marRight w:val="0"/>
      <w:marTop w:val="0"/>
      <w:marBottom w:val="0"/>
      <w:divBdr>
        <w:top w:val="none" w:sz="0" w:space="0" w:color="auto"/>
        <w:left w:val="none" w:sz="0" w:space="0" w:color="auto"/>
        <w:bottom w:val="none" w:sz="0" w:space="0" w:color="auto"/>
        <w:right w:val="none" w:sz="0" w:space="0" w:color="auto"/>
      </w:divBdr>
    </w:div>
    <w:div w:id="1887133587">
      <w:bodyDiv w:val="1"/>
      <w:marLeft w:val="0"/>
      <w:marRight w:val="0"/>
      <w:marTop w:val="0"/>
      <w:marBottom w:val="0"/>
      <w:divBdr>
        <w:top w:val="none" w:sz="0" w:space="0" w:color="auto"/>
        <w:left w:val="none" w:sz="0" w:space="0" w:color="auto"/>
        <w:bottom w:val="none" w:sz="0" w:space="0" w:color="auto"/>
        <w:right w:val="none" w:sz="0" w:space="0" w:color="auto"/>
      </w:divBdr>
    </w:div>
    <w:div w:id="1887175942">
      <w:bodyDiv w:val="1"/>
      <w:marLeft w:val="0"/>
      <w:marRight w:val="0"/>
      <w:marTop w:val="0"/>
      <w:marBottom w:val="0"/>
      <w:divBdr>
        <w:top w:val="none" w:sz="0" w:space="0" w:color="auto"/>
        <w:left w:val="none" w:sz="0" w:space="0" w:color="auto"/>
        <w:bottom w:val="none" w:sz="0" w:space="0" w:color="auto"/>
        <w:right w:val="none" w:sz="0" w:space="0" w:color="auto"/>
      </w:divBdr>
    </w:div>
    <w:div w:id="1887180037">
      <w:bodyDiv w:val="1"/>
      <w:marLeft w:val="0"/>
      <w:marRight w:val="0"/>
      <w:marTop w:val="0"/>
      <w:marBottom w:val="0"/>
      <w:divBdr>
        <w:top w:val="none" w:sz="0" w:space="0" w:color="auto"/>
        <w:left w:val="none" w:sz="0" w:space="0" w:color="auto"/>
        <w:bottom w:val="none" w:sz="0" w:space="0" w:color="auto"/>
        <w:right w:val="none" w:sz="0" w:space="0" w:color="auto"/>
      </w:divBdr>
    </w:div>
    <w:div w:id="1887372259">
      <w:bodyDiv w:val="1"/>
      <w:marLeft w:val="0"/>
      <w:marRight w:val="0"/>
      <w:marTop w:val="0"/>
      <w:marBottom w:val="0"/>
      <w:divBdr>
        <w:top w:val="none" w:sz="0" w:space="0" w:color="auto"/>
        <w:left w:val="none" w:sz="0" w:space="0" w:color="auto"/>
        <w:bottom w:val="none" w:sz="0" w:space="0" w:color="auto"/>
        <w:right w:val="none" w:sz="0" w:space="0" w:color="auto"/>
      </w:divBdr>
    </w:div>
    <w:div w:id="1887520097">
      <w:bodyDiv w:val="1"/>
      <w:marLeft w:val="0"/>
      <w:marRight w:val="0"/>
      <w:marTop w:val="0"/>
      <w:marBottom w:val="0"/>
      <w:divBdr>
        <w:top w:val="none" w:sz="0" w:space="0" w:color="auto"/>
        <w:left w:val="none" w:sz="0" w:space="0" w:color="auto"/>
        <w:bottom w:val="none" w:sz="0" w:space="0" w:color="auto"/>
        <w:right w:val="none" w:sz="0" w:space="0" w:color="auto"/>
      </w:divBdr>
    </w:div>
    <w:div w:id="1887525927">
      <w:bodyDiv w:val="1"/>
      <w:marLeft w:val="0"/>
      <w:marRight w:val="0"/>
      <w:marTop w:val="0"/>
      <w:marBottom w:val="0"/>
      <w:divBdr>
        <w:top w:val="none" w:sz="0" w:space="0" w:color="auto"/>
        <w:left w:val="none" w:sz="0" w:space="0" w:color="auto"/>
        <w:bottom w:val="none" w:sz="0" w:space="0" w:color="auto"/>
        <w:right w:val="none" w:sz="0" w:space="0" w:color="auto"/>
      </w:divBdr>
    </w:div>
    <w:div w:id="1887641721">
      <w:bodyDiv w:val="1"/>
      <w:marLeft w:val="0"/>
      <w:marRight w:val="0"/>
      <w:marTop w:val="0"/>
      <w:marBottom w:val="0"/>
      <w:divBdr>
        <w:top w:val="none" w:sz="0" w:space="0" w:color="auto"/>
        <w:left w:val="none" w:sz="0" w:space="0" w:color="auto"/>
        <w:bottom w:val="none" w:sz="0" w:space="0" w:color="auto"/>
        <w:right w:val="none" w:sz="0" w:space="0" w:color="auto"/>
      </w:divBdr>
    </w:div>
    <w:div w:id="1887722013">
      <w:bodyDiv w:val="1"/>
      <w:marLeft w:val="0"/>
      <w:marRight w:val="0"/>
      <w:marTop w:val="0"/>
      <w:marBottom w:val="0"/>
      <w:divBdr>
        <w:top w:val="none" w:sz="0" w:space="0" w:color="auto"/>
        <w:left w:val="none" w:sz="0" w:space="0" w:color="auto"/>
        <w:bottom w:val="none" w:sz="0" w:space="0" w:color="auto"/>
        <w:right w:val="none" w:sz="0" w:space="0" w:color="auto"/>
      </w:divBdr>
    </w:div>
    <w:div w:id="1887793495">
      <w:bodyDiv w:val="1"/>
      <w:marLeft w:val="0"/>
      <w:marRight w:val="0"/>
      <w:marTop w:val="0"/>
      <w:marBottom w:val="0"/>
      <w:divBdr>
        <w:top w:val="none" w:sz="0" w:space="0" w:color="auto"/>
        <w:left w:val="none" w:sz="0" w:space="0" w:color="auto"/>
        <w:bottom w:val="none" w:sz="0" w:space="0" w:color="auto"/>
        <w:right w:val="none" w:sz="0" w:space="0" w:color="auto"/>
      </w:divBdr>
    </w:div>
    <w:div w:id="1887832903">
      <w:bodyDiv w:val="1"/>
      <w:marLeft w:val="0"/>
      <w:marRight w:val="0"/>
      <w:marTop w:val="0"/>
      <w:marBottom w:val="0"/>
      <w:divBdr>
        <w:top w:val="none" w:sz="0" w:space="0" w:color="auto"/>
        <w:left w:val="none" w:sz="0" w:space="0" w:color="auto"/>
        <w:bottom w:val="none" w:sz="0" w:space="0" w:color="auto"/>
        <w:right w:val="none" w:sz="0" w:space="0" w:color="auto"/>
      </w:divBdr>
    </w:div>
    <w:div w:id="1887837537">
      <w:bodyDiv w:val="1"/>
      <w:marLeft w:val="0"/>
      <w:marRight w:val="0"/>
      <w:marTop w:val="0"/>
      <w:marBottom w:val="0"/>
      <w:divBdr>
        <w:top w:val="none" w:sz="0" w:space="0" w:color="auto"/>
        <w:left w:val="none" w:sz="0" w:space="0" w:color="auto"/>
        <w:bottom w:val="none" w:sz="0" w:space="0" w:color="auto"/>
        <w:right w:val="none" w:sz="0" w:space="0" w:color="auto"/>
      </w:divBdr>
    </w:div>
    <w:div w:id="1888103289">
      <w:bodyDiv w:val="1"/>
      <w:marLeft w:val="0"/>
      <w:marRight w:val="0"/>
      <w:marTop w:val="0"/>
      <w:marBottom w:val="0"/>
      <w:divBdr>
        <w:top w:val="none" w:sz="0" w:space="0" w:color="auto"/>
        <w:left w:val="none" w:sz="0" w:space="0" w:color="auto"/>
        <w:bottom w:val="none" w:sz="0" w:space="0" w:color="auto"/>
        <w:right w:val="none" w:sz="0" w:space="0" w:color="auto"/>
      </w:divBdr>
    </w:div>
    <w:div w:id="1888298764">
      <w:bodyDiv w:val="1"/>
      <w:marLeft w:val="0"/>
      <w:marRight w:val="0"/>
      <w:marTop w:val="0"/>
      <w:marBottom w:val="0"/>
      <w:divBdr>
        <w:top w:val="none" w:sz="0" w:space="0" w:color="auto"/>
        <w:left w:val="none" w:sz="0" w:space="0" w:color="auto"/>
        <w:bottom w:val="none" w:sz="0" w:space="0" w:color="auto"/>
        <w:right w:val="none" w:sz="0" w:space="0" w:color="auto"/>
      </w:divBdr>
    </w:div>
    <w:div w:id="1888450805">
      <w:bodyDiv w:val="1"/>
      <w:marLeft w:val="0"/>
      <w:marRight w:val="0"/>
      <w:marTop w:val="0"/>
      <w:marBottom w:val="0"/>
      <w:divBdr>
        <w:top w:val="none" w:sz="0" w:space="0" w:color="auto"/>
        <w:left w:val="none" w:sz="0" w:space="0" w:color="auto"/>
        <w:bottom w:val="none" w:sz="0" w:space="0" w:color="auto"/>
        <w:right w:val="none" w:sz="0" w:space="0" w:color="auto"/>
      </w:divBdr>
    </w:div>
    <w:div w:id="1889024896">
      <w:bodyDiv w:val="1"/>
      <w:marLeft w:val="0"/>
      <w:marRight w:val="0"/>
      <w:marTop w:val="0"/>
      <w:marBottom w:val="0"/>
      <w:divBdr>
        <w:top w:val="none" w:sz="0" w:space="0" w:color="auto"/>
        <w:left w:val="none" w:sz="0" w:space="0" w:color="auto"/>
        <w:bottom w:val="none" w:sz="0" w:space="0" w:color="auto"/>
        <w:right w:val="none" w:sz="0" w:space="0" w:color="auto"/>
      </w:divBdr>
    </w:div>
    <w:div w:id="1889029970">
      <w:bodyDiv w:val="1"/>
      <w:marLeft w:val="0"/>
      <w:marRight w:val="0"/>
      <w:marTop w:val="0"/>
      <w:marBottom w:val="0"/>
      <w:divBdr>
        <w:top w:val="none" w:sz="0" w:space="0" w:color="auto"/>
        <w:left w:val="none" w:sz="0" w:space="0" w:color="auto"/>
        <w:bottom w:val="none" w:sz="0" w:space="0" w:color="auto"/>
        <w:right w:val="none" w:sz="0" w:space="0" w:color="auto"/>
      </w:divBdr>
    </w:div>
    <w:div w:id="1889143348">
      <w:bodyDiv w:val="1"/>
      <w:marLeft w:val="0"/>
      <w:marRight w:val="0"/>
      <w:marTop w:val="0"/>
      <w:marBottom w:val="0"/>
      <w:divBdr>
        <w:top w:val="none" w:sz="0" w:space="0" w:color="auto"/>
        <w:left w:val="none" w:sz="0" w:space="0" w:color="auto"/>
        <w:bottom w:val="none" w:sz="0" w:space="0" w:color="auto"/>
        <w:right w:val="none" w:sz="0" w:space="0" w:color="auto"/>
      </w:divBdr>
    </w:div>
    <w:div w:id="1889342132">
      <w:bodyDiv w:val="1"/>
      <w:marLeft w:val="0"/>
      <w:marRight w:val="0"/>
      <w:marTop w:val="0"/>
      <w:marBottom w:val="0"/>
      <w:divBdr>
        <w:top w:val="none" w:sz="0" w:space="0" w:color="auto"/>
        <w:left w:val="none" w:sz="0" w:space="0" w:color="auto"/>
        <w:bottom w:val="none" w:sz="0" w:space="0" w:color="auto"/>
        <w:right w:val="none" w:sz="0" w:space="0" w:color="auto"/>
      </w:divBdr>
    </w:div>
    <w:div w:id="1889411619">
      <w:bodyDiv w:val="1"/>
      <w:marLeft w:val="0"/>
      <w:marRight w:val="0"/>
      <w:marTop w:val="0"/>
      <w:marBottom w:val="0"/>
      <w:divBdr>
        <w:top w:val="none" w:sz="0" w:space="0" w:color="auto"/>
        <w:left w:val="none" w:sz="0" w:space="0" w:color="auto"/>
        <w:bottom w:val="none" w:sz="0" w:space="0" w:color="auto"/>
        <w:right w:val="none" w:sz="0" w:space="0" w:color="auto"/>
      </w:divBdr>
    </w:div>
    <w:div w:id="1889612612">
      <w:bodyDiv w:val="1"/>
      <w:marLeft w:val="0"/>
      <w:marRight w:val="0"/>
      <w:marTop w:val="0"/>
      <w:marBottom w:val="0"/>
      <w:divBdr>
        <w:top w:val="none" w:sz="0" w:space="0" w:color="auto"/>
        <w:left w:val="none" w:sz="0" w:space="0" w:color="auto"/>
        <w:bottom w:val="none" w:sz="0" w:space="0" w:color="auto"/>
        <w:right w:val="none" w:sz="0" w:space="0" w:color="auto"/>
      </w:divBdr>
    </w:div>
    <w:div w:id="1889757785">
      <w:bodyDiv w:val="1"/>
      <w:marLeft w:val="0"/>
      <w:marRight w:val="0"/>
      <w:marTop w:val="0"/>
      <w:marBottom w:val="0"/>
      <w:divBdr>
        <w:top w:val="none" w:sz="0" w:space="0" w:color="auto"/>
        <w:left w:val="none" w:sz="0" w:space="0" w:color="auto"/>
        <w:bottom w:val="none" w:sz="0" w:space="0" w:color="auto"/>
        <w:right w:val="none" w:sz="0" w:space="0" w:color="auto"/>
      </w:divBdr>
    </w:div>
    <w:div w:id="1889948427">
      <w:bodyDiv w:val="1"/>
      <w:marLeft w:val="0"/>
      <w:marRight w:val="0"/>
      <w:marTop w:val="0"/>
      <w:marBottom w:val="0"/>
      <w:divBdr>
        <w:top w:val="none" w:sz="0" w:space="0" w:color="auto"/>
        <w:left w:val="none" w:sz="0" w:space="0" w:color="auto"/>
        <w:bottom w:val="none" w:sz="0" w:space="0" w:color="auto"/>
        <w:right w:val="none" w:sz="0" w:space="0" w:color="auto"/>
      </w:divBdr>
    </w:div>
    <w:div w:id="1889950043">
      <w:bodyDiv w:val="1"/>
      <w:marLeft w:val="0"/>
      <w:marRight w:val="0"/>
      <w:marTop w:val="0"/>
      <w:marBottom w:val="0"/>
      <w:divBdr>
        <w:top w:val="none" w:sz="0" w:space="0" w:color="auto"/>
        <w:left w:val="none" w:sz="0" w:space="0" w:color="auto"/>
        <w:bottom w:val="none" w:sz="0" w:space="0" w:color="auto"/>
        <w:right w:val="none" w:sz="0" w:space="0" w:color="auto"/>
      </w:divBdr>
    </w:div>
    <w:div w:id="1889995005">
      <w:bodyDiv w:val="1"/>
      <w:marLeft w:val="0"/>
      <w:marRight w:val="0"/>
      <w:marTop w:val="0"/>
      <w:marBottom w:val="0"/>
      <w:divBdr>
        <w:top w:val="none" w:sz="0" w:space="0" w:color="auto"/>
        <w:left w:val="none" w:sz="0" w:space="0" w:color="auto"/>
        <w:bottom w:val="none" w:sz="0" w:space="0" w:color="auto"/>
        <w:right w:val="none" w:sz="0" w:space="0" w:color="auto"/>
      </w:divBdr>
    </w:div>
    <w:div w:id="1889998404">
      <w:bodyDiv w:val="1"/>
      <w:marLeft w:val="0"/>
      <w:marRight w:val="0"/>
      <w:marTop w:val="0"/>
      <w:marBottom w:val="0"/>
      <w:divBdr>
        <w:top w:val="none" w:sz="0" w:space="0" w:color="auto"/>
        <w:left w:val="none" w:sz="0" w:space="0" w:color="auto"/>
        <w:bottom w:val="none" w:sz="0" w:space="0" w:color="auto"/>
        <w:right w:val="none" w:sz="0" w:space="0" w:color="auto"/>
      </w:divBdr>
    </w:div>
    <w:div w:id="1890140871">
      <w:bodyDiv w:val="1"/>
      <w:marLeft w:val="0"/>
      <w:marRight w:val="0"/>
      <w:marTop w:val="0"/>
      <w:marBottom w:val="0"/>
      <w:divBdr>
        <w:top w:val="none" w:sz="0" w:space="0" w:color="auto"/>
        <w:left w:val="none" w:sz="0" w:space="0" w:color="auto"/>
        <w:bottom w:val="none" w:sz="0" w:space="0" w:color="auto"/>
        <w:right w:val="none" w:sz="0" w:space="0" w:color="auto"/>
      </w:divBdr>
    </w:div>
    <w:div w:id="1890148883">
      <w:bodyDiv w:val="1"/>
      <w:marLeft w:val="0"/>
      <w:marRight w:val="0"/>
      <w:marTop w:val="0"/>
      <w:marBottom w:val="0"/>
      <w:divBdr>
        <w:top w:val="none" w:sz="0" w:space="0" w:color="auto"/>
        <w:left w:val="none" w:sz="0" w:space="0" w:color="auto"/>
        <w:bottom w:val="none" w:sz="0" w:space="0" w:color="auto"/>
        <w:right w:val="none" w:sz="0" w:space="0" w:color="auto"/>
      </w:divBdr>
    </w:div>
    <w:div w:id="1890215698">
      <w:bodyDiv w:val="1"/>
      <w:marLeft w:val="0"/>
      <w:marRight w:val="0"/>
      <w:marTop w:val="0"/>
      <w:marBottom w:val="0"/>
      <w:divBdr>
        <w:top w:val="none" w:sz="0" w:space="0" w:color="auto"/>
        <w:left w:val="none" w:sz="0" w:space="0" w:color="auto"/>
        <w:bottom w:val="none" w:sz="0" w:space="0" w:color="auto"/>
        <w:right w:val="none" w:sz="0" w:space="0" w:color="auto"/>
      </w:divBdr>
    </w:div>
    <w:div w:id="1890409443">
      <w:bodyDiv w:val="1"/>
      <w:marLeft w:val="0"/>
      <w:marRight w:val="0"/>
      <w:marTop w:val="0"/>
      <w:marBottom w:val="0"/>
      <w:divBdr>
        <w:top w:val="none" w:sz="0" w:space="0" w:color="auto"/>
        <w:left w:val="none" w:sz="0" w:space="0" w:color="auto"/>
        <w:bottom w:val="none" w:sz="0" w:space="0" w:color="auto"/>
        <w:right w:val="none" w:sz="0" w:space="0" w:color="auto"/>
      </w:divBdr>
    </w:div>
    <w:div w:id="1890454815">
      <w:bodyDiv w:val="1"/>
      <w:marLeft w:val="0"/>
      <w:marRight w:val="0"/>
      <w:marTop w:val="0"/>
      <w:marBottom w:val="0"/>
      <w:divBdr>
        <w:top w:val="none" w:sz="0" w:space="0" w:color="auto"/>
        <w:left w:val="none" w:sz="0" w:space="0" w:color="auto"/>
        <w:bottom w:val="none" w:sz="0" w:space="0" w:color="auto"/>
        <w:right w:val="none" w:sz="0" w:space="0" w:color="auto"/>
      </w:divBdr>
    </w:div>
    <w:div w:id="1890534920">
      <w:bodyDiv w:val="1"/>
      <w:marLeft w:val="0"/>
      <w:marRight w:val="0"/>
      <w:marTop w:val="0"/>
      <w:marBottom w:val="0"/>
      <w:divBdr>
        <w:top w:val="none" w:sz="0" w:space="0" w:color="auto"/>
        <w:left w:val="none" w:sz="0" w:space="0" w:color="auto"/>
        <w:bottom w:val="none" w:sz="0" w:space="0" w:color="auto"/>
        <w:right w:val="none" w:sz="0" w:space="0" w:color="auto"/>
      </w:divBdr>
    </w:div>
    <w:div w:id="1890602988">
      <w:bodyDiv w:val="1"/>
      <w:marLeft w:val="0"/>
      <w:marRight w:val="0"/>
      <w:marTop w:val="0"/>
      <w:marBottom w:val="0"/>
      <w:divBdr>
        <w:top w:val="none" w:sz="0" w:space="0" w:color="auto"/>
        <w:left w:val="none" w:sz="0" w:space="0" w:color="auto"/>
        <w:bottom w:val="none" w:sz="0" w:space="0" w:color="auto"/>
        <w:right w:val="none" w:sz="0" w:space="0" w:color="auto"/>
      </w:divBdr>
    </w:div>
    <w:div w:id="1890653510">
      <w:bodyDiv w:val="1"/>
      <w:marLeft w:val="0"/>
      <w:marRight w:val="0"/>
      <w:marTop w:val="0"/>
      <w:marBottom w:val="0"/>
      <w:divBdr>
        <w:top w:val="none" w:sz="0" w:space="0" w:color="auto"/>
        <w:left w:val="none" w:sz="0" w:space="0" w:color="auto"/>
        <w:bottom w:val="none" w:sz="0" w:space="0" w:color="auto"/>
        <w:right w:val="none" w:sz="0" w:space="0" w:color="auto"/>
      </w:divBdr>
    </w:div>
    <w:div w:id="1890720928">
      <w:bodyDiv w:val="1"/>
      <w:marLeft w:val="0"/>
      <w:marRight w:val="0"/>
      <w:marTop w:val="0"/>
      <w:marBottom w:val="0"/>
      <w:divBdr>
        <w:top w:val="none" w:sz="0" w:space="0" w:color="auto"/>
        <w:left w:val="none" w:sz="0" w:space="0" w:color="auto"/>
        <w:bottom w:val="none" w:sz="0" w:space="0" w:color="auto"/>
        <w:right w:val="none" w:sz="0" w:space="0" w:color="auto"/>
      </w:divBdr>
    </w:div>
    <w:div w:id="1890721066">
      <w:bodyDiv w:val="1"/>
      <w:marLeft w:val="0"/>
      <w:marRight w:val="0"/>
      <w:marTop w:val="0"/>
      <w:marBottom w:val="0"/>
      <w:divBdr>
        <w:top w:val="none" w:sz="0" w:space="0" w:color="auto"/>
        <w:left w:val="none" w:sz="0" w:space="0" w:color="auto"/>
        <w:bottom w:val="none" w:sz="0" w:space="0" w:color="auto"/>
        <w:right w:val="none" w:sz="0" w:space="0" w:color="auto"/>
      </w:divBdr>
    </w:div>
    <w:div w:id="1890721904">
      <w:bodyDiv w:val="1"/>
      <w:marLeft w:val="0"/>
      <w:marRight w:val="0"/>
      <w:marTop w:val="0"/>
      <w:marBottom w:val="0"/>
      <w:divBdr>
        <w:top w:val="none" w:sz="0" w:space="0" w:color="auto"/>
        <w:left w:val="none" w:sz="0" w:space="0" w:color="auto"/>
        <w:bottom w:val="none" w:sz="0" w:space="0" w:color="auto"/>
        <w:right w:val="none" w:sz="0" w:space="0" w:color="auto"/>
      </w:divBdr>
    </w:div>
    <w:div w:id="1890799737">
      <w:bodyDiv w:val="1"/>
      <w:marLeft w:val="0"/>
      <w:marRight w:val="0"/>
      <w:marTop w:val="0"/>
      <w:marBottom w:val="0"/>
      <w:divBdr>
        <w:top w:val="none" w:sz="0" w:space="0" w:color="auto"/>
        <w:left w:val="none" w:sz="0" w:space="0" w:color="auto"/>
        <w:bottom w:val="none" w:sz="0" w:space="0" w:color="auto"/>
        <w:right w:val="none" w:sz="0" w:space="0" w:color="auto"/>
      </w:divBdr>
    </w:div>
    <w:div w:id="1890804806">
      <w:bodyDiv w:val="1"/>
      <w:marLeft w:val="0"/>
      <w:marRight w:val="0"/>
      <w:marTop w:val="0"/>
      <w:marBottom w:val="0"/>
      <w:divBdr>
        <w:top w:val="none" w:sz="0" w:space="0" w:color="auto"/>
        <w:left w:val="none" w:sz="0" w:space="0" w:color="auto"/>
        <w:bottom w:val="none" w:sz="0" w:space="0" w:color="auto"/>
        <w:right w:val="none" w:sz="0" w:space="0" w:color="auto"/>
      </w:divBdr>
    </w:div>
    <w:div w:id="1890873818">
      <w:bodyDiv w:val="1"/>
      <w:marLeft w:val="0"/>
      <w:marRight w:val="0"/>
      <w:marTop w:val="0"/>
      <w:marBottom w:val="0"/>
      <w:divBdr>
        <w:top w:val="none" w:sz="0" w:space="0" w:color="auto"/>
        <w:left w:val="none" w:sz="0" w:space="0" w:color="auto"/>
        <w:bottom w:val="none" w:sz="0" w:space="0" w:color="auto"/>
        <w:right w:val="none" w:sz="0" w:space="0" w:color="auto"/>
      </w:divBdr>
    </w:div>
    <w:div w:id="1890875910">
      <w:bodyDiv w:val="1"/>
      <w:marLeft w:val="0"/>
      <w:marRight w:val="0"/>
      <w:marTop w:val="0"/>
      <w:marBottom w:val="0"/>
      <w:divBdr>
        <w:top w:val="none" w:sz="0" w:space="0" w:color="auto"/>
        <w:left w:val="none" w:sz="0" w:space="0" w:color="auto"/>
        <w:bottom w:val="none" w:sz="0" w:space="0" w:color="auto"/>
        <w:right w:val="none" w:sz="0" w:space="0" w:color="auto"/>
      </w:divBdr>
    </w:div>
    <w:div w:id="1890988841">
      <w:bodyDiv w:val="1"/>
      <w:marLeft w:val="0"/>
      <w:marRight w:val="0"/>
      <w:marTop w:val="0"/>
      <w:marBottom w:val="0"/>
      <w:divBdr>
        <w:top w:val="none" w:sz="0" w:space="0" w:color="auto"/>
        <w:left w:val="none" w:sz="0" w:space="0" w:color="auto"/>
        <w:bottom w:val="none" w:sz="0" w:space="0" w:color="auto"/>
        <w:right w:val="none" w:sz="0" w:space="0" w:color="auto"/>
      </w:divBdr>
    </w:div>
    <w:div w:id="1890994366">
      <w:bodyDiv w:val="1"/>
      <w:marLeft w:val="0"/>
      <w:marRight w:val="0"/>
      <w:marTop w:val="0"/>
      <w:marBottom w:val="0"/>
      <w:divBdr>
        <w:top w:val="none" w:sz="0" w:space="0" w:color="auto"/>
        <w:left w:val="none" w:sz="0" w:space="0" w:color="auto"/>
        <w:bottom w:val="none" w:sz="0" w:space="0" w:color="auto"/>
        <w:right w:val="none" w:sz="0" w:space="0" w:color="auto"/>
      </w:divBdr>
    </w:div>
    <w:div w:id="1891066595">
      <w:bodyDiv w:val="1"/>
      <w:marLeft w:val="0"/>
      <w:marRight w:val="0"/>
      <w:marTop w:val="0"/>
      <w:marBottom w:val="0"/>
      <w:divBdr>
        <w:top w:val="none" w:sz="0" w:space="0" w:color="auto"/>
        <w:left w:val="none" w:sz="0" w:space="0" w:color="auto"/>
        <w:bottom w:val="none" w:sz="0" w:space="0" w:color="auto"/>
        <w:right w:val="none" w:sz="0" w:space="0" w:color="auto"/>
      </w:divBdr>
    </w:div>
    <w:div w:id="1891073318">
      <w:bodyDiv w:val="1"/>
      <w:marLeft w:val="0"/>
      <w:marRight w:val="0"/>
      <w:marTop w:val="0"/>
      <w:marBottom w:val="0"/>
      <w:divBdr>
        <w:top w:val="none" w:sz="0" w:space="0" w:color="auto"/>
        <w:left w:val="none" w:sz="0" w:space="0" w:color="auto"/>
        <w:bottom w:val="none" w:sz="0" w:space="0" w:color="auto"/>
        <w:right w:val="none" w:sz="0" w:space="0" w:color="auto"/>
      </w:divBdr>
    </w:div>
    <w:div w:id="1891381650">
      <w:bodyDiv w:val="1"/>
      <w:marLeft w:val="0"/>
      <w:marRight w:val="0"/>
      <w:marTop w:val="0"/>
      <w:marBottom w:val="0"/>
      <w:divBdr>
        <w:top w:val="none" w:sz="0" w:space="0" w:color="auto"/>
        <w:left w:val="none" w:sz="0" w:space="0" w:color="auto"/>
        <w:bottom w:val="none" w:sz="0" w:space="0" w:color="auto"/>
        <w:right w:val="none" w:sz="0" w:space="0" w:color="auto"/>
      </w:divBdr>
    </w:div>
    <w:div w:id="1891500196">
      <w:bodyDiv w:val="1"/>
      <w:marLeft w:val="0"/>
      <w:marRight w:val="0"/>
      <w:marTop w:val="0"/>
      <w:marBottom w:val="0"/>
      <w:divBdr>
        <w:top w:val="none" w:sz="0" w:space="0" w:color="auto"/>
        <w:left w:val="none" w:sz="0" w:space="0" w:color="auto"/>
        <w:bottom w:val="none" w:sz="0" w:space="0" w:color="auto"/>
        <w:right w:val="none" w:sz="0" w:space="0" w:color="auto"/>
      </w:divBdr>
    </w:div>
    <w:div w:id="1891530113">
      <w:bodyDiv w:val="1"/>
      <w:marLeft w:val="0"/>
      <w:marRight w:val="0"/>
      <w:marTop w:val="0"/>
      <w:marBottom w:val="0"/>
      <w:divBdr>
        <w:top w:val="none" w:sz="0" w:space="0" w:color="auto"/>
        <w:left w:val="none" w:sz="0" w:space="0" w:color="auto"/>
        <w:bottom w:val="none" w:sz="0" w:space="0" w:color="auto"/>
        <w:right w:val="none" w:sz="0" w:space="0" w:color="auto"/>
      </w:divBdr>
    </w:div>
    <w:div w:id="1891767890">
      <w:bodyDiv w:val="1"/>
      <w:marLeft w:val="0"/>
      <w:marRight w:val="0"/>
      <w:marTop w:val="0"/>
      <w:marBottom w:val="0"/>
      <w:divBdr>
        <w:top w:val="none" w:sz="0" w:space="0" w:color="auto"/>
        <w:left w:val="none" w:sz="0" w:space="0" w:color="auto"/>
        <w:bottom w:val="none" w:sz="0" w:space="0" w:color="auto"/>
        <w:right w:val="none" w:sz="0" w:space="0" w:color="auto"/>
      </w:divBdr>
    </w:div>
    <w:div w:id="1891840752">
      <w:bodyDiv w:val="1"/>
      <w:marLeft w:val="0"/>
      <w:marRight w:val="0"/>
      <w:marTop w:val="0"/>
      <w:marBottom w:val="0"/>
      <w:divBdr>
        <w:top w:val="none" w:sz="0" w:space="0" w:color="auto"/>
        <w:left w:val="none" w:sz="0" w:space="0" w:color="auto"/>
        <w:bottom w:val="none" w:sz="0" w:space="0" w:color="auto"/>
        <w:right w:val="none" w:sz="0" w:space="0" w:color="auto"/>
      </w:divBdr>
    </w:div>
    <w:div w:id="1891914856">
      <w:bodyDiv w:val="1"/>
      <w:marLeft w:val="0"/>
      <w:marRight w:val="0"/>
      <w:marTop w:val="0"/>
      <w:marBottom w:val="0"/>
      <w:divBdr>
        <w:top w:val="none" w:sz="0" w:space="0" w:color="auto"/>
        <w:left w:val="none" w:sz="0" w:space="0" w:color="auto"/>
        <w:bottom w:val="none" w:sz="0" w:space="0" w:color="auto"/>
        <w:right w:val="none" w:sz="0" w:space="0" w:color="auto"/>
      </w:divBdr>
    </w:div>
    <w:div w:id="1891988492">
      <w:bodyDiv w:val="1"/>
      <w:marLeft w:val="0"/>
      <w:marRight w:val="0"/>
      <w:marTop w:val="0"/>
      <w:marBottom w:val="0"/>
      <w:divBdr>
        <w:top w:val="none" w:sz="0" w:space="0" w:color="auto"/>
        <w:left w:val="none" w:sz="0" w:space="0" w:color="auto"/>
        <w:bottom w:val="none" w:sz="0" w:space="0" w:color="auto"/>
        <w:right w:val="none" w:sz="0" w:space="0" w:color="auto"/>
      </w:divBdr>
    </w:div>
    <w:div w:id="1892038161">
      <w:bodyDiv w:val="1"/>
      <w:marLeft w:val="0"/>
      <w:marRight w:val="0"/>
      <w:marTop w:val="0"/>
      <w:marBottom w:val="0"/>
      <w:divBdr>
        <w:top w:val="none" w:sz="0" w:space="0" w:color="auto"/>
        <w:left w:val="none" w:sz="0" w:space="0" w:color="auto"/>
        <w:bottom w:val="none" w:sz="0" w:space="0" w:color="auto"/>
        <w:right w:val="none" w:sz="0" w:space="0" w:color="auto"/>
      </w:divBdr>
    </w:div>
    <w:div w:id="1892302512">
      <w:bodyDiv w:val="1"/>
      <w:marLeft w:val="0"/>
      <w:marRight w:val="0"/>
      <w:marTop w:val="0"/>
      <w:marBottom w:val="0"/>
      <w:divBdr>
        <w:top w:val="none" w:sz="0" w:space="0" w:color="auto"/>
        <w:left w:val="none" w:sz="0" w:space="0" w:color="auto"/>
        <w:bottom w:val="none" w:sz="0" w:space="0" w:color="auto"/>
        <w:right w:val="none" w:sz="0" w:space="0" w:color="auto"/>
      </w:divBdr>
    </w:div>
    <w:div w:id="1892423002">
      <w:bodyDiv w:val="1"/>
      <w:marLeft w:val="0"/>
      <w:marRight w:val="0"/>
      <w:marTop w:val="0"/>
      <w:marBottom w:val="0"/>
      <w:divBdr>
        <w:top w:val="none" w:sz="0" w:space="0" w:color="auto"/>
        <w:left w:val="none" w:sz="0" w:space="0" w:color="auto"/>
        <w:bottom w:val="none" w:sz="0" w:space="0" w:color="auto"/>
        <w:right w:val="none" w:sz="0" w:space="0" w:color="auto"/>
      </w:divBdr>
    </w:div>
    <w:div w:id="1892616473">
      <w:bodyDiv w:val="1"/>
      <w:marLeft w:val="0"/>
      <w:marRight w:val="0"/>
      <w:marTop w:val="0"/>
      <w:marBottom w:val="0"/>
      <w:divBdr>
        <w:top w:val="none" w:sz="0" w:space="0" w:color="auto"/>
        <w:left w:val="none" w:sz="0" w:space="0" w:color="auto"/>
        <w:bottom w:val="none" w:sz="0" w:space="0" w:color="auto"/>
        <w:right w:val="none" w:sz="0" w:space="0" w:color="auto"/>
      </w:divBdr>
    </w:div>
    <w:div w:id="1892617579">
      <w:bodyDiv w:val="1"/>
      <w:marLeft w:val="0"/>
      <w:marRight w:val="0"/>
      <w:marTop w:val="0"/>
      <w:marBottom w:val="0"/>
      <w:divBdr>
        <w:top w:val="none" w:sz="0" w:space="0" w:color="auto"/>
        <w:left w:val="none" w:sz="0" w:space="0" w:color="auto"/>
        <w:bottom w:val="none" w:sz="0" w:space="0" w:color="auto"/>
        <w:right w:val="none" w:sz="0" w:space="0" w:color="auto"/>
      </w:divBdr>
    </w:div>
    <w:div w:id="1893038606">
      <w:bodyDiv w:val="1"/>
      <w:marLeft w:val="0"/>
      <w:marRight w:val="0"/>
      <w:marTop w:val="0"/>
      <w:marBottom w:val="0"/>
      <w:divBdr>
        <w:top w:val="none" w:sz="0" w:space="0" w:color="auto"/>
        <w:left w:val="none" w:sz="0" w:space="0" w:color="auto"/>
        <w:bottom w:val="none" w:sz="0" w:space="0" w:color="auto"/>
        <w:right w:val="none" w:sz="0" w:space="0" w:color="auto"/>
      </w:divBdr>
    </w:div>
    <w:div w:id="1893076149">
      <w:bodyDiv w:val="1"/>
      <w:marLeft w:val="0"/>
      <w:marRight w:val="0"/>
      <w:marTop w:val="0"/>
      <w:marBottom w:val="0"/>
      <w:divBdr>
        <w:top w:val="none" w:sz="0" w:space="0" w:color="auto"/>
        <w:left w:val="none" w:sz="0" w:space="0" w:color="auto"/>
        <w:bottom w:val="none" w:sz="0" w:space="0" w:color="auto"/>
        <w:right w:val="none" w:sz="0" w:space="0" w:color="auto"/>
      </w:divBdr>
    </w:div>
    <w:div w:id="1893231038">
      <w:bodyDiv w:val="1"/>
      <w:marLeft w:val="0"/>
      <w:marRight w:val="0"/>
      <w:marTop w:val="0"/>
      <w:marBottom w:val="0"/>
      <w:divBdr>
        <w:top w:val="none" w:sz="0" w:space="0" w:color="auto"/>
        <w:left w:val="none" w:sz="0" w:space="0" w:color="auto"/>
        <w:bottom w:val="none" w:sz="0" w:space="0" w:color="auto"/>
        <w:right w:val="none" w:sz="0" w:space="0" w:color="auto"/>
      </w:divBdr>
    </w:div>
    <w:div w:id="1893271464">
      <w:bodyDiv w:val="1"/>
      <w:marLeft w:val="0"/>
      <w:marRight w:val="0"/>
      <w:marTop w:val="0"/>
      <w:marBottom w:val="0"/>
      <w:divBdr>
        <w:top w:val="none" w:sz="0" w:space="0" w:color="auto"/>
        <w:left w:val="none" w:sz="0" w:space="0" w:color="auto"/>
        <w:bottom w:val="none" w:sz="0" w:space="0" w:color="auto"/>
        <w:right w:val="none" w:sz="0" w:space="0" w:color="auto"/>
      </w:divBdr>
    </w:div>
    <w:div w:id="1893272657">
      <w:bodyDiv w:val="1"/>
      <w:marLeft w:val="0"/>
      <w:marRight w:val="0"/>
      <w:marTop w:val="0"/>
      <w:marBottom w:val="0"/>
      <w:divBdr>
        <w:top w:val="none" w:sz="0" w:space="0" w:color="auto"/>
        <w:left w:val="none" w:sz="0" w:space="0" w:color="auto"/>
        <w:bottom w:val="none" w:sz="0" w:space="0" w:color="auto"/>
        <w:right w:val="none" w:sz="0" w:space="0" w:color="auto"/>
      </w:divBdr>
    </w:div>
    <w:div w:id="1893301456">
      <w:bodyDiv w:val="1"/>
      <w:marLeft w:val="0"/>
      <w:marRight w:val="0"/>
      <w:marTop w:val="0"/>
      <w:marBottom w:val="0"/>
      <w:divBdr>
        <w:top w:val="none" w:sz="0" w:space="0" w:color="auto"/>
        <w:left w:val="none" w:sz="0" w:space="0" w:color="auto"/>
        <w:bottom w:val="none" w:sz="0" w:space="0" w:color="auto"/>
        <w:right w:val="none" w:sz="0" w:space="0" w:color="auto"/>
      </w:divBdr>
    </w:div>
    <w:div w:id="1893541415">
      <w:bodyDiv w:val="1"/>
      <w:marLeft w:val="0"/>
      <w:marRight w:val="0"/>
      <w:marTop w:val="0"/>
      <w:marBottom w:val="0"/>
      <w:divBdr>
        <w:top w:val="none" w:sz="0" w:space="0" w:color="auto"/>
        <w:left w:val="none" w:sz="0" w:space="0" w:color="auto"/>
        <w:bottom w:val="none" w:sz="0" w:space="0" w:color="auto"/>
        <w:right w:val="none" w:sz="0" w:space="0" w:color="auto"/>
      </w:divBdr>
    </w:div>
    <w:div w:id="1893616277">
      <w:bodyDiv w:val="1"/>
      <w:marLeft w:val="0"/>
      <w:marRight w:val="0"/>
      <w:marTop w:val="0"/>
      <w:marBottom w:val="0"/>
      <w:divBdr>
        <w:top w:val="none" w:sz="0" w:space="0" w:color="auto"/>
        <w:left w:val="none" w:sz="0" w:space="0" w:color="auto"/>
        <w:bottom w:val="none" w:sz="0" w:space="0" w:color="auto"/>
        <w:right w:val="none" w:sz="0" w:space="0" w:color="auto"/>
      </w:divBdr>
    </w:div>
    <w:div w:id="1893617347">
      <w:bodyDiv w:val="1"/>
      <w:marLeft w:val="0"/>
      <w:marRight w:val="0"/>
      <w:marTop w:val="0"/>
      <w:marBottom w:val="0"/>
      <w:divBdr>
        <w:top w:val="none" w:sz="0" w:space="0" w:color="auto"/>
        <w:left w:val="none" w:sz="0" w:space="0" w:color="auto"/>
        <w:bottom w:val="none" w:sz="0" w:space="0" w:color="auto"/>
        <w:right w:val="none" w:sz="0" w:space="0" w:color="auto"/>
      </w:divBdr>
    </w:div>
    <w:div w:id="1893736915">
      <w:bodyDiv w:val="1"/>
      <w:marLeft w:val="0"/>
      <w:marRight w:val="0"/>
      <w:marTop w:val="0"/>
      <w:marBottom w:val="0"/>
      <w:divBdr>
        <w:top w:val="none" w:sz="0" w:space="0" w:color="auto"/>
        <w:left w:val="none" w:sz="0" w:space="0" w:color="auto"/>
        <w:bottom w:val="none" w:sz="0" w:space="0" w:color="auto"/>
        <w:right w:val="none" w:sz="0" w:space="0" w:color="auto"/>
      </w:divBdr>
    </w:div>
    <w:div w:id="1893880551">
      <w:bodyDiv w:val="1"/>
      <w:marLeft w:val="0"/>
      <w:marRight w:val="0"/>
      <w:marTop w:val="0"/>
      <w:marBottom w:val="0"/>
      <w:divBdr>
        <w:top w:val="none" w:sz="0" w:space="0" w:color="auto"/>
        <w:left w:val="none" w:sz="0" w:space="0" w:color="auto"/>
        <w:bottom w:val="none" w:sz="0" w:space="0" w:color="auto"/>
        <w:right w:val="none" w:sz="0" w:space="0" w:color="auto"/>
      </w:divBdr>
    </w:div>
    <w:div w:id="1894004410">
      <w:bodyDiv w:val="1"/>
      <w:marLeft w:val="0"/>
      <w:marRight w:val="0"/>
      <w:marTop w:val="0"/>
      <w:marBottom w:val="0"/>
      <w:divBdr>
        <w:top w:val="none" w:sz="0" w:space="0" w:color="auto"/>
        <w:left w:val="none" w:sz="0" w:space="0" w:color="auto"/>
        <w:bottom w:val="none" w:sz="0" w:space="0" w:color="auto"/>
        <w:right w:val="none" w:sz="0" w:space="0" w:color="auto"/>
      </w:divBdr>
    </w:div>
    <w:div w:id="1894075170">
      <w:bodyDiv w:val="1"/>
      <w:marLeft w:val="0"/>
      <w:marRight w:val="0"/>
      <w:marTop w:val="0"/>
      <w:marBottom w:val="0"/>
      <w:divBdr>
        <w:top w:val="none" w:sz="0" w:space="0" w:color="auto"/>
        <w:left w:val="none" w:sz="0" w:space="0" w:color="auto"/>
        <w:bottom w:val="none" w:sz="0" w:space="0" w:color="auto"/>
        <w:right w:val="none" w:sz="0" w:space="0" w:color="auto"/>
      </w:divBdr>
    </w:div>
    <w:div w:id="1894075692">
      <w:bodyDiv w:val="1"/>
      <w:marLeft w:val="0"/>
      <w:marRight w:val="0"/>
      <w:marTop w:val="0"/>
      <w:marBottom w:val="0"/>
      <w:divBdr>
        <w:top w:val="none" w:sz="0" w:space="0" w:color="auto"/>
        <w:left w:val="none" w:sz="0" w:space="0" w:color="auto"/>
        <w:bottom w:val="none" w:sz="0" w:space="0" w:color="auto"/>
        <w:right w:val="none" w:sz="0" w:space="0" w:color="auto"/>
      </w:divBdr>
    </w:div>
    <w:div w:id="1894149765">
      <w:bodyDiv w:val="1"/>
      <w:marLeft w:val="0"/>
      <w:marRight w:val="0"/>
      <w:marTop w:val="0"/>
      <w:marBottom w:val="0"/>
      <w:divBdr>
        <w:top w:val="none" w:sz="0" w:space="0" w:color="auto"/>
        <w:left w:val="none" w:sz="0" w:space="0" w:color="auto"/>
        <w:bottom w:val="none" w:sz="0" w:space="0" w:color="auto"/>
        <w:right w:val="none" w:sz="0" w:space="0" w:color="auto"/>
      </w:divBdr>
    </w:div>
    <w:div w:id="1894150278">
      <w:bodyDiv w:val="1"/>
      <w:marLeft w:val="0"/>
      <w:marRight w:val="0"/>
      <w:marTop w:val="0"/>
      <w:marBottom w:val="0"/>
      <w:divBdr>
        <w:top w:val="none" w:sz="0" w:space="0" w:color="auto"/>
        <w:left w:val="none" w:sz="0" w:space="0" w:color="auto"/>
        <w:bottom w:val="none" w:sz="0" w:space="0" w:color="auto"/>
        <w:right w:val="none" w:sz="0" w:space="0" w:color="auto"/>
      </w:divBdr>
    </w:div>
    <w:div w:id="1894191763">
      <w:bodyDiv w:val="1"/>
      <w:marLeft w:val="0"/>
      <w:marRight w:val="0"/>
      <w:marTop w:val="0"/>
      <w:marBottom w:val="0"/>
      <w:divBdr>
        <w:top w:val="none" w:sz="0" w:space="0" w:color="auto"/>
        <w:left w:val="none" w:sz="0" w:space="0" w:color="auto"/>
        <w:bottom w:val="none" w:sz="0" w:space="0" w:color="auto"/>
        <w:right w:val="none" w:sz="0" w:space="0" w:color="auto"/>
      </w:divBdr>
    </w:div>
    <w:div w:id="1894196874">
      <w:bodyDiv w:val="1"/>
      <w:marLeft w:val="0"/>
      <w:marRight w:val="0"/>
      <w:marTop w:val="0"/>
      <w:marBottom w:val="0"/>
      <w:divBdr>
        <w:top w:val="none" w:sz="0" w:space="0" w:color="auto"/>
        <w:left w:val="none" w:sz="0" w:space="0" w:color="auto"/>
        <w:bottom w:val="none" w:sz="0" w:space="0" w:color="auto"/>
        <w:right w:val="none" w:sz="0" w:space="0" w:color="auto"/>
      </w:divBdr>
    </w:div>
    <w:div w:id="1894342719">
      <w:bodyDiv w:val="1"/>
      <w:marLeft w:val="0"/>
      <w:marRight w:val="0"/>
      <w:marTop w:val="0"/>
      <w:marBottom w:val="0"/>
      <w:divBdr>
        <w:top w:val="none" w:sz="0" w:space="0" w:color="auto"/>
        <w:left w:val="none" w:sz="0" w:space="0" w:color="auto"/>
        <w:bottom w:val="none" w:sz="0" w:space="0" w:color="auto"/>
        <w:right w:val="none" w:sz="0" w:space="0" w:color="auto"/>
      </w:divBdr>
    </w:div>
    <w:div w:id="1894389818">
      <w:bodyDiv w:val="1"/>
      <w:marLeft w:val="0"/>
      <w:marRight w:val="0"/>
      <w:marTop w:val="0"/>
      <w:marBottom w:val="0"/>
      <w:divBdr>
        <w:top w:val="none" w:sz="0" w:space="0" w:color="auto"/>
        <w:left w:val="none" w:sz="0" w:space="0" w:color="auto"/>
        <w:bottom w:val="none" w:sz="0" w:space="0" w:color="auto"/>
        <w:right w:val="none" w:sz="0" w:space="0" w:color="auto"/>
      </w:divBdr>
    </w:div>
    <w:div w:id="1894778471">
      <w:bodyDiv w:val="1"/>
      <w:marLeft w:val="0"/>
      <w:marRight w:val="0"/>
      <w:marTop w:val="0"/>
      <w:marBottom w:val="0"/>
      <w:divBdr>
        <w:top w:val="none" w:sz="0" w:space="0" w:color="auto"/>
        <w:left w:val="none" w:sz="0" w:space="0" w:color="auto"/>
        <w:bottom w:val="none" w:sz="0" w:space="0" w:color="auto"/>
        <w:right w:val="none" w:sz="0" w:space="0" w:color="auto"/>
      </w:divBdr>
    </w:div>
    <w:div w:id="1894926394">
      <w:bodyDiv w:val="1"/>
      <w:marLeft w:val="0"/>
      <w:marRight w:val="0"/>
      <w:marTop w:val="0"/>
      <w:marBottom w:val="0"/>
      <w:divBdr>
        <w:top w:val="none" w:sz="0" w:space="0" w:color="auto"/>
        <w:left w:val="none" w:sz="0" w:space="0" w:color="auto"/>
        <w:bottom w:val="none" w:sz="0" w:space="0" w:color="auto"/>
        <w:right w:val="none" w:sz="0" w:space="0" w:color="auto"/>
      </w:divBdr>
    </w:div>
    <w:div w:id="1894998627">
      <w:bodyDiv w:val="1"/>
      <w:marLeft w:val="0"/>
      <w:marRight w:val="0"/>
      <w:marTop w:val="0"/>
      <w:marBottom w:val="0"/>
      <w:divBdr>
        <w:top w:val="none" w:sz="0" w:space="0" w:color="auto"/>
        <w:left w:val="none" w:sz="0" w:space="0" w:color="auto"/>
        <w:bottom w:val="none" w:sz="0" w:space="0" w:color="auto"/>
        <w:right w:val="none" w:sz="0" w:space="0" w:color="auto"/>
      </w:divBdr>
    </w:div>
    <w:div w:id="1895004063">
      <w:bodyDiv w:val="1"/>
      <w:marLeft w:val="0"/>
      <w:marRight w:val="0"/>
      <w:marTop w:val="0"/>
      <w:marBottom w:val="0"/>
      <w:divBdr>
        <w:top w:val="none" w:sz="0" w:space="0" w:color="auto"/>
        <w:left w:val="none" w:sz="0" w:space="0" w:color="auto"/>
        <w:bottom w:val="none" w:sz="0" w:space="0" w:color="auto"/>
        <w:right w:val="none" w:sz="0" w:space="0" w:color="auto"/>
      </w:divBdr>
    </w:div>
    <w:div w:id="1895196683">
      <w:bodyDiv w:val="1"/>
      <w:marLeft w:val="0"/>
      <w:marRight w:val="0"/>
      <w:marTop w:val="0"/>
      <w:marBottom w:val="0"/>
      <w:divBdr>
        <w:top w:val="none" w:sz="0" w:space="0" w:color="auto"/>
        <w:left w:val="none" w:sz="0" w:space="0" w:color="auto"/>
        <w:bottom w:val="none" w:sz="0" w:space="0" w:color="auto"/>
        <w:right w:val="none" w:sz="0" w:space="0" w:color="auto"/>
      </w:divBdr>
    </w:div>
    <w:div w:id="1895509795">
      <w:bodyDiv w:val="1"/>
      <w:marLeft w:val="0"/>
      <w:marRight w:val="0"/>
      <w:marTop w:val="0"/>
      <w:marBottom w:val="0"/>
      <w:divBdr>
        <w:top w:val="none" w:sz="0" w:space="0" w:color="auto"/>
        <w:left w:val="none" w:sz="0" w:space="0" w:color="auto"/>
        <w:bottom w:val="none" w:sz="0" w:space="0" w:color="auto"/>
        <w:right w:val="none" w:sz="0" w:space="0" w:color="auto"/>
      </w:divBdr>
    </w:div>
    <w:div w:id="1895655187">
      <w:bodyDiv w:val="1"/>
      <w:marLeft w:val="0"/>
      <w:marRight w:val="0"/>
      <w:marTop w:val="0"/>
      <w:marBottom w:val="0"/>
      <w:divBdr>
        <w:top w:val="none" w:sz="0" w:space="0" w:color="auto"/>
        <w:left w:val="none" w:sz="0" w:space="0" w:color="auto"/>
        <w:bottom w:val="none" w:sz="0" w:space="0" w:color="auto"/>
        <w:right w:val="none" w:sz="0" w:space="0" w:color="auto"/>
      </w:divBdr>
    </w:div>
    <w:div w:id="1895695305">
      <w:bodyDiv w:val="1"/>
      <w:marLeft w:val="0"/>
      <w:marRight w:val="0"/>
      <w:marTop w:val="0"/>
      <w:marBottom w:val="0"/>
      <w:divBdr>
        <w:top w:val="none" w:sz="0" w:space="0" w:color="auto"/>
        <w:left w:val="none" w:sz="0" w:space="0" w:color="auto"/>
        <w:bottom w:val="none" w:sz="0" w:space="0" w:color="auto"/>
        <w:right w:val="none" w:sz="0" w:space="0" w:color="auto"/>
      </w:divBdr>
    </w:div>
    <w:div w:id="1895697185">
      <w:bodyDiv w:val="1"/>
      <w:marLeft w:val="0"/>
      <w:marRight w:val="0"/>
      <w:marTop w:val="0"/>
      <w:marBottom w:val="0"/>
      <w:divBdr>
        <w:top w:val="none" w:sz="0" w:space="0" w:color="auto"/>
        <w:left w:val="none" w:sz="0" w:space="0" w:color="auto"/>
        <w:bottom w:val="none" w:sz="0" w:space="0" w:color="auto"/>
        <w:right w:val="none" w:sz="0" w:space="0" w:color="auto"/>
      </w:divBdr>
    </w:div>
    <w:div w:id="1895771705">
      <w:bodyDiv w:val="1"/>
      <w:marLeft w:val="0"/>
      <w:marRight w:val="0"/>
      <w:marTop w:val="0"/>
      <w:marBottom w:val="0"/>
      <w:divBdr>
        <w:top w:val="none" w:sz="0" w:space="0" w:color="auto"/>
        <w:left w:val="none" w:sz="0" w:space="0" w:color="auto"/>
        <w:bottom w:val="none" w:sz="0" w:space="0" w:color="auto"/>
        <w:right w:val="none" w:sz="0" w:space="0" w:color="auto"/>
      </w:divBdr>
    </w:div>
    <w:div w:id="1895847489">
      <w:bodyDiv w:val="1"/>
      <w:marLeft w:val="0"/>
      <w:marRight w:val="0"/>
      <w:marTop w:val="0"/>
      <w:marBottom w:val="0"/>
      <w:divBdr>
        <w:top w:val="none" w:sz="0" w:space="0" w:color="auto"/>
        <w:left w:val="none" w:sz="0" w:space="0" w:color="auto"/>
        <w:bottom w:val="none" w:sz="0" w:space="0" w:color="auto"/>
        <w:right w:val="none" w:sz="0" w:space="0" w:color="auto"/>
      </w:divBdr>
    </w:div>
    <w:div w:id="1895849291">
      <w:bodyDiv w:val="1"/>
      <w:marLeft w:val="0"/>
      <w:marRight w:val="0"/>
      <w:marTop w:val="0"/>
      <w:marBottom w:val="0"/>
      <w:divBdr>
        <w:top w:val="none" w:sz="0" w:space="0" w:color="auto"/>
        <w:left w:val="none" w:sz="0" w:space="0" w:color="auto"/>
        <w:bottom w:val="none" w:sz="0" w:space="0" w:color="auto"/>
        <w:right w:val="none" w:sz="0" w:space="0" w:color="auto"/>
      </w:divBdr>
    </w:div>
    <w:div w:id="1895852989">
      <w:bodyDiv w:val="1"/>
      <w:marLeft w:val="0"/>
      <w:marRight w:val="0"/>
      <w:marTop w:val="0"/>
      <w:marBottom w:val="0"/>
      <w:divBdr>
        <w:top w:val="none" w:sz="0" w:space="0" w:color="auto"/>
        <w:left w:val="none" w:sz="0" w:space="0" w:color="auto"/>
        <w:bottom w:val="none" w:sz="0" w:space="0" w:color="auto"/>
        <w:right w:val="none" w:sz="0" w:space="0" w:color="auto"/>
      </w:divBdr>
    </w:div>
    <w:div w:id="1895853074">
      <w:bodyDiv w:val="1"/>
      <w:marLeft w:val="0"/>
      <w:marRight w:val="0"/>
      <w:marTop w:val="0"/>
      <w:marBottom w:val="0"/>
      <w:divBdr>
        <w:top w:val="none" w:sz="0" w:space="0" w:color="auto"/>
        <w:left w:val="none" w:sz="0" w:space="0" w:color="auto"/>
        <w:bottom w:val="none" w:sz="0" w:space="0" w:color="auto"/>
        <w:right w:val="none" w:sz="0" w:space="0" w:color="auto"/>
      </w:divBdr>
    </w:div>
    <w:div w:id="1895962524">
      <w:bodyDiv w:val="1"/>
      <w:marLeft w:val="0"/>
      <w:marRight w:val="0"/>
      <w:marTop w:val="0"/>
      <w:marBottom w:val="0"/>
      <w:divBdr>
        <w:top w:val="none" w:sz="0" w:space="0" w:color="auto"/>
        <w:left w:val="none" w:sz="0" w:space="0" w:color="auto"/>
        <w:bottom w:val="none" w:sz="0" w:space="0" w:color="auto"/>
        <w:right w:val="none" w:sz="0" w:space="0" w:color="auto"/>
      </w:divBdr>
    </w:div>
    <w:div w:id="1895969084">
      <w:bodyDiv w:val="1"/>
      <w:marLeft w:val="0"/>
      <w:marRight w:val="0"/>
      <w:marTop w:val="0"/>
      <w:marBottom w:val="0"/>
      <w:divBdr>
        <w:top w:val="none" w:sz="0" w:space="0" w:color="auto"/>
        <w:left w:val="none" w:sz="0" w:space="0" w:color="auto"/>
        <w:bottom w:val="none" w:sz="0" w:space="0" w:color="auto"/>
        <w:right w:val="none" w:sz="0" w:space="0" w:color="auto"/>
      </w:divBdr>
    </w:div>
    <w:div w:id="1896089557">
      <w:bodyDiv w:val="1"/>
      <w:marLeft w:val="0"/>
      <w:marRight w:val="0"/>
      <w:marTop w:val="0"/>
      <w:marBottom w:val="0"/>
      <w:divBdr>
        <w:top w:val="none" w:sz="0" w:space="0" w:color="auto"/>
        <w:left w:val="none" w:sz="0" w:space="0" w:color="auto"/>
        <w:bottom w:val="none" w:sz="0" w:space="0" w:color="auto"/>
        <w:right w:val="none" w:sz="0" w:space="0" w:color="auto"/>
      </w:divBdr>
    </w:div>
    <w:div w:id="1896118312">
      <w:bodyDiv w:val="1"/>
      <w:marLeft w:val="0"/>
      <w:marRight w:val="0"/>
      <w:marTop w:val="0"/>
      <w:marBottom w:val="0"/>
      <w:divBdr>
        <w:top w:val="none" w:sz="0" w:space="0" w:color="auto"/>
        <w:left w:val="none" w:sz="0" w:space="0" w:color="auto"/>
        <w:bottom w:val="none" w:sz="0" w:space="0" w:color="auto"/>
        <w:right w:val="none" w:sz="0" w:space="0" w:color="auto"/>
      </w:divBdr>
    </w:div>
    <w:div w:id="1896119034">
      <w:bodyDiv w:val="1"/>
      <w:marLeft w:val="0"/>
      <w:marRight w:val="0"/>
      <w:marTop w:val="0"/>
      <w:marBottom w:val="0"/>
      <w:divBdr>
        <w:top w:val="none" w:sz="0" w:space="0" w:color="auto"/>
        <w:left w:val="none" w:sz="0" w:space="0" w:color="auto"/>
        <w:bottom w:val="none" w:sz="0" w:space="0" w:color="auto"/>
        <w:right w:val="none" w:sz="0" w:space="0" w:color="auto"/>
      </w:divBdr>
    </w:div>
    <w:div w:id="1896162113">
      <w:bodyDiv w:val="1"/>
      <w:marLeft w:val="0"/>
      <w:marRight w:val="0"/>
      <w:marTop w:val="0"/>
      <w:marBottom w:val="0"/>
      <w:divBdr>
        <w:top w:val="none" w:sz="0" w:space="0" w:color="auto"/>
        <w:left w:val="none" w:sz="0" w:space="0" w:color="auto"/>
        <w:bottom w:val="none" w:sz="0" w:space="0" w:color="auto"/>
        <w:right w:val="none" w:sz="0" w:space="0" w:color="auto"/>
      </w:divBdr>
    </w:div>
    <w:div w:id="1896163694">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896313012">
      <w:bodyDiv w:val="1"/>
      <w:marLeft w:val="0"/>
      <w:marRight w:val="0"/>
      <w:marTop w:val="0"/>
      <w:marBottom w:val="0"/>
      <w:divBdr>
        <w:top w:val="none" w:sz="0" w:space="0" w:color="auto"/>
        <w:left w:val="none" w:sz="0" w:space="0" w:color="auto"/>
        <w:bottom w:val="none" w:sz="0" w:space="0" w:color="auto"/>
        <w:right w:val="none" w:sz="0" w:space="0" w:color="auto"/>
      </w:divBdr>
    </w:div>
    <w:div w:id="1896353147">
      <w:bodyDiv w:val="1"/>
      <w:marLeft w:val="0"/>
      <w:marRight w:val="0"/>
      <w:marTop w:val="0"/>
      <w:marBottom w:val="0"/>
      <w:divBdr>
        <w:top w:val="none" w:sz="0" w:space="0" w:color="auto"/>
        <w:left w:val="none" w:sz="0" w:space="0" w:color="auto"/>
        <w:bottom w:val="none" w:sz="0" w:space="0" w:color="auto"/>
        <w:right w:val="none" w:sz="0" w:space="0" w:color="auto"/>
      </w:divBdr>
    </w:div>
    <w:div w:id="1896429856">
      <w:bodyDiv w:val="1"/>
      <w:marLeft w:val="0"/>
      <w:marRight w:val="0"/>
      <w:marTop w:val="0"/>
      <w:marBottom w:val="0"/>
      <w:divBdr>
        <w:top w:val="none" w:sz="0" w:space="0" w:color="auto"/>
        <w:left w:val="none" w:sz="0" w:space="0" w:color="auto"/>
        <w:bottom w:val="none" w:sz="0" w:space="0" w:color="auto"/>
        <w:right w:val="none" w:sz="0" w:space="0" w:color="auto"/>
      </w:divBdr>
    </w:div>
    <w:div w:id="1896578700">
      <w:bodyDiv w:val="1"/>
      <w:marLeft w:val="0"/>
      <w:marRight w:val="0"/>
      <w:marTop w:val="0"/>
      <w:marBottom w:val="0"/>
      <w:divBdr>
        <w:top w:val="none" w:sz="0" w:space="0" w:color="auto"/>
        <w:left w:val="none" w:sz="0" w:space="0" w:color="auto"/>
        <w:bottom w:val="none" w:sz="0" w:space="0" w:color="auto"/>
        <w:right w:val="none" w:sz="0" w:space="0" w:color="auto"/>
      </w:divBdr>
    </w:div>
    <w:div w:id="1897164551">
      <w:bodyDiv w:val="1"/>
      <w:marLeft w:val="0"/>
      <w:marRight w:val="0"/>
      <w:marTop w:val="0"/>
      <w:marBottom w:val="0"/>
      <w:divBdr>
        <w:top w:val="none" w:sz="0" w:space="0" w:color="auto"/>
        <w:left w:val="none" w:sz="0" w:space="0" w:color="auto"/>
        <w:bottom w:val="none" w:sz="0" w:space="0" w:color="auto"/>
        <w:right w:val="none" w:sz="0" w:space="0" w:color="auto"/>
      </w:divBdr>
    </w:div>
    <w:div w:id="1897230360">
      <w:bodyDiv w:val="1"/>
      <w:marLeft w:val="0"/>
      <w:marRight w:val="0"/>
      <w:marTop w:val="0"/>
      <w:marBottom w:val="0"/>
      <w:divBdr>
        <w:top w:val="none" w:sz="0" w:space="0" w:color="auto"/>
        <w:left w:val="none" w:sz="0" w:space="0" w:color="auto"/>
        <w:bottom w:val="none" w:sz="0" w:space="0" w:color="auto"/>
        <w:right w:val="none" w:sz="0" w:space="0" w:color="auto"/>
      </w:divBdr>
    </w:div>
    <w:div w:id="1897232304">
      <w:bodyDiv w:val="1"/>
      <w:marLeft w:val="0"/>
      <w:marRight w:val="0"/>
      <w:marTop w:val="0"/>
      <w:marBottom w:val="0"/>
      <w:divBdr>
        <w:top w:val="none" w:sz="0" w:space="0" w:color="auto"/>
        <w:left w:val="none" w:sz="0" w:space="0" w:color="auto"/>
        <w:bottom w:val="none" w:sz="0" w:space="0" w:color="auto"/>
        <w:right w:val="none" w:sz="0" w:space="0" w:color="auto"/>
      </w:divBdr>
    </w:div>
    <w:div w:id="1897429271">
      <w:bodyDiv w:val="1"/>
      <w:marLeft w:val="0"/>
      <w:marRight w:val="0"/>
      <w:marTop w:val="0"/>
      <w:marBottom w:val="0"/>
      <w:divBdr>
        <w:top w:val="none" w:sz="0" w:space="0" w:color="auto"/>
        <w:left w:val="none" w:sz="0" w:space="0" w:color="auto"/>
        <w:bottom w:val="none" w:sz="0" w:space="0" w:color="auto"/>
        <w:right w:val="none" w:sz="0" w:space="0" w:color="auto"/>
      </w:divBdr>
    </w:div>
    <w:div w:id="1897467429">
      <w:bodyDiv w:val="1"/>
      <w:marLeft w:val="0"/>
      <w:marRight w:val="0"/>
      <w:marTop w:val="0"/>
      <w:marBottom w:val="0"/>
      <w:divBdr>
        <w:top w:val="none" w:sz="0" w:space="0" w:color="auto"/>
        <w:left w:val="none" w:sz="0" w:space="0" w:color="auto"/>
        <w:bottom w:val="none" w:sz="0" w:space="0" w:color="auto"/>
        <w:right w:val="none" w:sz="0" w:space="0" w:color="auto"/>
      </w:divBdr>
    </w:div>
    <w:div w:id="1897472426">
      <w:bodyDiv w:val="1"/>
      <w:marLeft w:val="0"/>
      <w:marRight w:val="0"/>
      <w:marTop w:val="0"/>
      <w:marBottom w:val="0"/>
      <w:divBdr>
        <w:top w:val="none" w:sz="0" w:space="0" w:color="auto"/>
        <w:left w:val="none" w:sz="0" w:space="0" w:color="auto"/>
        <w:bottom w:val="none" w:sz="0" w:space="0" w:color="auto"/>
        <w:right w:val="none" w:sz="0" w:space="0" w:color="auto"/>
      </w:divBdr>
    </w:div>
    <w:div w:id="1897818667">
      <w:bodyDiv w:val="1"/>
      <w:marLeft w:val="0"/>
      <w:marRight w:val="0"/>
      <w:marTop w:val="0"/>
      <w:marBottom w:val="0"/>
      <w:divBdr>
        <w:top w:val="none" w:sz="0" w:space="0" w:color="auto"/>
        <w:left w:val="none" w:sz="0" w:space="0" w:color="auto"/>
        <w:bottom w:val="none" w:sz="0" w:space="0" w:color="auto"/>
        <w:right w:val="none" w:sz="0" w:space="0" w:color="auto"/>
      </w:divBdr>
    </w:div>
    <w:div w:id="1897931286">
      <w:bodyDiv w:val="1"/>
      <w:marLeft w:val="0"/>
      <w:marRight w:val="0"/>
      <w:marTop w:val="0"/>
      <w:marBottom w:val="0"/>
      <w:divBdr>
        <w:top w:val="none" w:sz="0" w:space="0" w:color="auto"/>
        <w:left w:val="none" w:sz="0" w:space="0" w:color="auto"/>
        <w:bottom w:val="none" w:sz="0" w:space="0" w:color="auto"/>
        <w:right w:val="none" w:sz="0" w:space="0" w:color="auto"/>
      </w:divBdr>
    </w:div>
    <w:div w:id="1897931726">
      <w:bodyDiv w:val="1"/>
      <w:marLeft w:val="0"/>
      <w:marRight w:val="0"/>
      <w:marTop w:val="0"/>
      <w:marBottom w:val="0"/>
      <w:divBdr>
        <w:top w:val="none" w:sz="0" w:space="0" w:color="auto"/>
        <w:left w:val="none" w:sz="0" w:space="0" w:color="auto"/>
        <w:bottom w:val="none" w:sz="0" w:space="0" w:color="auto"/>
        <w:right w:val="none" w:sz="0" w:space="0" w:color="auto"/>
      </w:divBdr>
    </w:div>
    <w:div w:id="1897936983">
      <w:bodyDiv w:val="1"/>
      <w:marLeft w:val="0"/>
      <w:marRight w:val="0"/>
      <w:marTop w:val="0"/>
      <w:marBottom w:val="0"/>
      <w:divBdr>
        <w:top w:val="none" w:sz="0" w:space="0" w:color="auto"/>
        <w:left w:val="none" w:sz="0" w:space="0" w:color="auto"/>
        <w:bottom w:val="none" w:sz="0" w:space="0" w:color="auto"/>
        <w:right w:val="none" w:sz="0" w:space="0" w:color="auto"/>
      </w:divBdr>
    </w:div>
    <w:div w:id="1898054686">
      <w:bodyDiv w:val="1"/>
      <w:marLeft w:val="0"/>
      <w:marRight w:val="0"/>
      <w:marTop w:val="0"/>
      <w:marBottom w:val="0"/>
      <w:divBdr>
        <w:top w:val="none" w:sz="0" w:space="0" w:color="auto"/>
        <w:left w:val="none" w:sz="0" w:space="0" w:color="auto"/>
        <w:bottom w:val="none" w:sz="0" w:space="0" w:color="auto"/>
        <w:right w:val="none" w:sz="0" w:space="0" w:color="auto"/>
      </w:divBdr>
    </w:div>
    <w:div w:id="1898080923">
      <w:bodyDiv w:val="1"/>
      <w:marLeft w:val="0"/>
      <w:marRight w:val="0"/>
      <w:marTop w:val="0"/>
      <w:marBottom w:val="0"/>
      <w:divBdr>
        <w:top w:val="none" w:sz="0" w:space="0" w:color="auto"/>
        <w:left w:val="none" w:sz="0" w:space="0" w:color="auto"/>
        <w:bottom w:val="none" w:sz="0" w:space="0" w:color="auto"/>
        <w:right w:val="none" w:sz="0" w:space="0" w:color="auto"/>
      </w:divBdr>
    </w:div>
    <w:div w:id="1898278366">
      <w:bodyDiv w:val="1"/>
      <w:marLeft w:val="0"/>
      <w:marRight w:val="0"/>
      <w:marTop w:val="0"/>
      <w:marBottom w:val="0"/>
      <w:divBdr>
        <w:top w:val="none" w:sz="0" w:space="0" w:color="auto"/>
        <w:left w:val="none" w:sz="0" w:space="0" w:color="auto"/>
        <w:bottom w:val="none" w:sz="0" w:space="0" w:color="auto"/>
        <w:right w:val="none" w:sz="0" w:space="0" w:color="auto"/>
      </w:divBdr>
    </w:div>
    <w:div w:id="1898321868">
      <w:bodyDiv w:val="1"/>
      <w:marLeft w:val="0"/>
      <w:marRight w:val="0"/>
      <w:marTop w:val="0"/>
      <w:marBottom w:val="0"/>
      <w:divBdr>
        <w:top w:val="none" w:sz="0" w:space="0" w:color="auto"/>
        <w:left w:val="none" w:sz="0" w:space="0" w:color="auto"/>
        <w:bottom w:val="none" w:sz="0" w:space="0" w:color="auto"/>
        <w:right w:val="none" w:sz="0" w:space="0" w:color="auto"/>
      </w:divBdr>
    </w:div>
    <w:div w:id="1898592184">
      <w:bodyDiv w:val="1"/>
      <w:marLeft w:val="0"/>
      <w:marRight w:val="0"/>
      <w:marTop w:val="0"/>
      <w:marBottom w:val="0"/>
      <w:divBdr>
        <w:top w:val="none" w:sz="0" w:space="0" w:color="auto"/>
        <w:left w:val="none" w:sz="0" w:space="0" w:color="auto"/>
        <w:bottom w:val="none" w:sz="0" w:space="0" w:color="auto"/>
        <w:right w:val="none" w:sz="0" w:space="0" w:color="auto"/>
      </w:divBdr>
    </w:div>
    <w:div w:id="1898660600">
      <w:bodyDiv w:val="1"/>
      <w:marLeft w:val="0"/>
      <w:marRight w:val="0"/>
      <w:marTop w:val="0"/>
      <w:marBottom w:val="0"/>
      <w:divBdr>
        <w:top w:val="none" w:sz="0" w:space="0" w:color="auto"/>
        <w:left w:val="none" w:sz="0" w:space="0" w:color="auto"/>
        <w:bottom w:val="none" w:sz="0" w:space="0" w:color="auto"/>
        <w:right w:val="none" w:sz="0" w:space="0" w:color="auto"/>
      </w:divBdr>
    </w:div>
    <w:div w:id="1898853759">
      <w:bodyDiv w:val="1"/>
      <w:marLeft w:val="0"/>
      <w:marRight w:val="0"/>
      <w:marTop w:val="0"/>
      <w:marBottom w:val="0"/>
      <w:divBdr>
        <w:top w:val="none" w:sz="0" w:space="0" w:color="auto"/>
        <w:left w:val="none" w:sz="0" w:space="0" w:color="auto"/>
        <w:bottom w:val="none" w:sz="0" w:space="0" w:color="auto"/>
        <w:right w:val="none" w:sz="0" w:space="0" w:color="auto"/>
      </w:divBdr>
    </w:div>
    <w:div w:id="1898855031">
      <w:bodyDiv w:val="1"/>
      <w:marLeft w:val="0"/>
      <w:marRight w:val="0"/>
      <w:marTop w:val="0"/>
      <w:marBottom w:val="0"/>
      <w:divBdr>
        <w:top w:val="none" w:sz="0" w:space="0" w:color="auto"/>
        <w:left w:val="none" w:sz="0" w:space="0" w:color="auto"/>
        <w:bottom w:val="none" w:sz="0" w:space="0" w:color="auto"/>
        <w:right w:val="none" w:sz="0" w:space="0" w:color="auto"/>
      </w:divBdr>
    </w:div>
    <w:div w:id="1898935490">
      <w:bodyDiv w:val="1"/>
      <w:marLeft w:val="0"/>
      <w:marRight w:val="0"/>
      <w:marTop w:val="0"/>
      <w:marBottom w:val="0"/>
      <w:divBdr>
        <w:top w:val="none" w:sz="0" w:space="0" w:color="auto"/>
        <w:left w:val="none" w:sz="0" w:space="0" w:color="auto"/>
        <w:bottom w:val="none" w:sz="0" w:space="0" w:color="auto"/>
        <w:right w:val="none" w:sz="0" w:space="0" w:color="auto"/>
      </w:divBdr>
    </w:div>
    <w:div w:id="1899051877">
      <w:bodyDiv w:val="1"/>
      <w:marLeft w:val="0"/>
      <w:marRight w:val="0"/>
      <w:marTop w:val="0"/>
      <w:marBottom w:val="0"/>
      <w:divBdr>
        <w:top w:val="none" w:sz="0" w:space="0" w:color="auto"/>
        <w:left w:val="none" w:sz="0" w:space="0" w:color="auto"/>
        <w:bottom w:val="none" w:sz="0" w:space="0" w:color="auto"/>
        <w:right w:val="none" w:sz="0" w:space="0" w:color="auto"/>
      </w:divBdr>
    </w:div>
    <w:div w:id="1899126150">
      <w:bodyDiv w:val="1"/>
      <w:marLeft w:val="0"/>
      <w:marRight w:val="0"/>
      <w:marTop w:val="0"/>
      <w:marBottom w:val="0"/>
      <w:divBdr>
        <w:top w:val="none" w:sz="0" w:space="0" w:color="auto"/>
        <w:left w:val="none" w:sz="0" w:space="0" w:color="auto"/>
        <w:bottom w:val="none" w:sz="0" w:space="0" w:color="auto"/>
        <w:right w:val="none" w:sz="0" w:space="0" w:color="auto"/>
      </w:divBdr>
    </w:div>
    <w:div w:id="1899584087">
      <w:bodyDiv w:val="1"/>
      <w:marLeft w:val="0"/>
      <w:marRight w:val="0"/>
      <w:marTop w:val="0"/>
      <w:marBottom w:val="0"/>
      <w:divBdr>
        <w:top w:val="none" w:sz="0" w:space="0" w:color="auto"/>
        <w:left w:val="none" w:sz="0" w:space="0" w:color="auto"/>
        <w:bottom w:val="none" w:sz="0" w:space="0" w:color="auto"/>
        <w:right w:val="none" w:sz="0" w:space="0" w:color="auto"/>
      </w:divBdr>
    </w:div>
    <w:div w:id="1899702594">
      <w:bodyDiv w:val="1"/>
      <w:marLeft w:val="0"/>
      <w:marRight w:val="0"/>
      <w:marTop w:val="0"/>
      <w:marBottom w:val="0"/>
      <w:divBdr>
        <w:top w:val="none" w:sz="0" w:space="0" w:color="auto"/>
        <w:left w:val="none" w:sz="0" w:space="0" w:color="auto"/>
        <w:bottom w:val="none" w:sz="0" w:space="0" w:color="auto"/>
        <w:right w:val="none" w:sz="0" w:space="0" w:color="auto"/>
      </w:divBdr>
    </w:div>
    <w:div w:id="1899780906">
      <w:bodyDiv w:val="1"/>
      <w:marLeft w:val="0"/>
      <w:marRight w:val="0"/>
      <w:marTop w:val="0"/>
      <w:marBottom w:val="0"/>
      <w:divBdr>
        <w:top w:val="none" w:sz="0" w:space="0" w:color="auto"/>
        <w:left w:val="none" w:sz="0" w:space="0" w:color="auto"/>
        <w:bottom w:val="none" w:sz="0" w:space="0" w:color="auto"/>
        <w:right w:val="none" w:sz="0" w:space="0" w:color="auto"/>
      </w:divBdr>
    </w:div>
    <w:div w:id="1899852771">
      <w:bodyDiv w:val="1"/>
      <w:marLeft w:val="0"/>
      <w:marRight w:val="0"/>
      <w:marTop w:val="0"/>
      <w:marBottom w:val="0"/>
      <w:divBdr>
        <w:top w:val="none" w:sz="0" w:space="0" w:color="auto"/>
        <w:left w:val="none" w:sz="0" w:space="0" w:color="auto"/>
        <w:bottom w:val="none" w:sz="0" w:space="0" w:color="auto"/>
        <w:right w:val="none" w:sz="0" w:space="0" w:color="auto"/>
      </w:divBdr>
    </w:div>
    <w:div w:id="1900239748">
      <w:bodyDiv w:val="1"/>
      <w:marLeft w:val="0"/>
      <w:marRight w:val="0"/>
      <w:marTop w:val="0"/>
      <w:marBottom w:val="0"/>
      <w:divBdr>
        <w:top w:val="none" w:sz="0" w:space="0" w:color="auto"/>
        <w:left w:val="none" w:sz="0" w:space="0" w:color="auto"/>
        <w:bottom w:val="none" w:sz="0" w:space="0" w:color="auto"/>
        <w:right w:val="none" w:sz="0" w:space="0" w:color="auto"/>
      </w:divBdr>
    </w:div>
    <w:div w:id="1900246205">
      <w:bodyDiv w:val="1"/>
      <w:marLeft w:val="0"/>
      <w:marRight w:val="0"/>
      <w:marTop w:val="0"/>
      <w:marBottom w:val="0"/>
      <w:divBdr>
        <w:top w:val="none" w:sz="0" w:space="0" w:color="auto"/>
        <w:left w:val="none" w:sz="0" w:space="0" w:color="auto"/>
        <w:bottom w:val="none" w:sz="0" w:space="0" w:color="auto"/>
        <w:right w:val="none" w:sz="0" w:space="0" w:color="auto"/>
      </w:divBdr>
    </w:div>
    <w:div w:id="1900358565">
      <w:bodyDiv w:val="1"/>
      <w:marLeft w:val="0"/>
      <w:marRight w:val="0"/>
      <w:marTop w:val="0"/>
      <w:marBottom w:val="0"/>
      <w:divBdr>
        <w:top w:val="none" w:sz="0" w:space="0" w:color="auto"/>
        <w:left w:val="none" w:sz="0" w:space="0" w:color="auto"/>
        <w:bottom w:val="none" w:sz="0" w:space="0" w:color="auto"/>
        <w:right w:val="none" w:sz="0" w:space="0" w:color="auto"/>
      </w:divBdr>
    </w:div>
    <w:div w:id="1900359512">
      <w:bodyDiv w:val="1"/>
      <w:marLeft w:val="0"/>
      <w:marRight w:val="0"/>
      <w:marTop w:val="0"/>
      <w:marBottom w:val="0"/>
      <w:divBdr>
        <w:top w:val="none" w:sz="0" w:space="0" w:color="auto"/>
        <w:left w:val="none" w:sz="0" w:space="0" w:color="auto"/>
        <w:bottom w:val="none" w:sz="0" w:space="0" w:color="auto"/>
        <w:right w:val="none" w:sz="0" w:space="0" w:color="auto"/>
      </w:divBdr>
    </w:div>
    <w:div w:id="1900510930">
      <w:bodyDiv w:val="1"/>
      <w:marLeft w:val="0"/>
      <w:marRight w:val="0"/>
      <w:marTop w:val="0"/>
      <w:marBottom w:val="0"/>
      <w:divBdr>
        <w:top w:val="none" w:sz="0" w:space="0" w:color="auto"/>
        <w:left w:val="none" w:sz="0" w:space="0" w:color="auto"/>
        <w:bottom w:val="none" w:sz="0" w:space="0" w:color="auto"/>
        <w:right w:val="none" w:sz="0" w:space="0" w:color="auto"/>
      </w:divBdr>
    </w:div>
    <w:div w:id="1900554767">
      <w:bodyDiv w:val="1"/>
      <w:marLeft w:val="0"/>
      <w:marRight w:val="0"/>
      <w:marTop w:val="0"/>
      <w:marBottom w:val="0"/>
      <w:divBdr>
        <w:top w:val="none" w:sz="0" w:space="0" w:color="auto"/>
        <w:left w:val="none" w:sz="0" w:space="0" w:color="auto"/>
        <w:bottom w:val="none" w:sz="0" w:space="0" w:color="auto"/>
        <w:right w:val="none" w:sz="0" w:space="0" w:color="auto"/>
      </w:divBdr>
    </w:div>
    <w:div w:id="1900558338">
      <w:bodyDiv w:val="1"/>
      <w:marLeft w:val="0"/>
      <w:marRight w:val="0"/>
      <w:marTop w:val="0"/>
      <w:marBottom w:val="0"/>
      <w:divBdr>
        <w:top w:val="none" w:sz="0" w:space="0" w:color="auto"/>
        <w:left w:val="none" w:sz="0" w:space="0" w:color="auto"/>
        <w:bottom w:val="none" w:sz="0" w:space="0" w:color="auto"/>
        <w:right w:val="none" w:sz="0" w:space="0" w:color="auto"/>
      </w:divBdr>
    </w:div>
    <w:div w:id="1900558724">
      <w:bodyDiv w:val="1"/>
      <w:marLeft w:val="0"/>
      <w:marRight w:val="0"/>
      <w:marTop w:val="0"/>
      <w:marBottom w:val="0"/>
      <w:divBdr>
        <w:top w:val="none" w:sz="0" w:space="0" w:color="auto"/>
        <w:left w:val="none" w:sz="0" w:space="0" w:color="auto"/>
        <w:bottom w:val="none" w:sz="0" w:space="0" w:color="auto"/>
        <w:right w:val="none" w:sz="0" w:space="0" w:color="auto"/>
      </w:divBdr>
    </w:div>
    <w:div w:id="1900627890">
      <w:bodyDiv w:val="1"/>
      <w:marLeft w:val="0"/>
      <w:marRight w:val="0"/>
      <w:marTop w:val="0"/>
      <w:marBottom w:val="0"/>
      <w:divBdr>
        <w:top w:val="none" w:sz="0" w:space="0" w:color="auto"/>
        <w:left w:val="none" w:sz="0" w:space="0" w:color="auto"/>
        <w:bottom w:val="none" w:sz="0" w:space="0" w:color="auto"/>
        <w:right w:val="none" w:sz="0" w:space="0" w:color="auto"/>
      </w:divBdr>
    </w:div>
    <w:div w:id="1900675139">
      <w:bodyDiv w:val="1"/>
      <w:marLeft w:val="0"/>
      <w:marRight w:val="0"/>
      <w:marTop w:val="0"/>
      <w:marBottom w:val="0"/>
      <w:divBdr>
        <w:top w:val="none" w:sz="0" w:space="0" w:color="auto"/>
        <w:left w:val="none" w:sz="0" w:space="0" w:color="auto"/>
        <w:bottom w:val="none" w:sz="0" w:space="0" w:color="auto"/>
        <w:right w:val="none" w:sz="0" w:space="0" w:color="auto"/>
      </w:divBdr>
    </w:div>
    <w:div w:id="1900745686">
      <w:bodyDiv w:val="1"/>
      <w:marLeft w:val="0"/>
      <w:marRight w:val="0"/>
      <w:marTop w:val="0"/>
      <w:marBottom w:val="0"/>
      <w:divBdr>
        <w:top w:val="none" w:sz="0" w:space="0" w:color="auto"/>
        <w:left w:val="none" w:sz="0" w:space="0" w:color="auto"/>
        <w:bottom w:val="none" w:sz="0" w:space="0" w:color="auto"/>
        <w:right w:val="none" w:sz="0" w:space="0" w:color="auto"/>
      </w:divBdr>
    </w:div>
    <w:div w:id="1900822972">
      <w:bodyDiv w:val="1"/>
      <w:marLeft w:val="0"/>
      <w:marRight w:val="0"/>
      <w:marTop w:val="0"/>
      <w:marBottom w:val="0"/>
      <w:divBdr>
        <w:top w:val="none" w:sz="0" w:space="0" w:color="auto"/>
        <w:left w:val="none" w:sz="0" w:space="0" w:color="auto"/>
        <w:bottom w:val="none" w:sz="0" w:space="0" w:color="auto"/>
        <w:right w:val="none" w:sz="0" w:space="0" w:color="auto"/>
      </w:divBdr>
    </w:div>
    <w:div w:id="1901011957">
      <w:bodyDiv w:val="1"/>
      <w:marLeft w:val="0"/>
      <w:marRight w:val="0"/>
      <w:marTop w:val="0"/>
      <w:marBottom w:val="0"/>
      <w:divBdr>
        <w:top w:val="none" w:sz="0" w:space="0" w:color="auto"/>
        <w:left w:val="none" w:sz="0" w:space="0" w:color="auto"/>
        <w:bottom w:val="none" w:sz="0" w:space="0" w:color="auto"/>
        <w:right w:val="none" w:sz="0" w:space="0" w:color="auto"/>
      </w:divBdr>
    </w:div>
    <w:div w:id="1901016815">
      <w:bodyDiv w:val="1"/>
      <w:marLeft w:val="0"/>
      <w:marRight w:val="0"/>
      <w:marTop w:val="0"/>
      <w:marBottom w:val="0"/>
      <w:divBdr>
        <w:top w:val="none" w:sz="0" w:space="0" w:color="auto"/>
        <w:left w:val="none" w:sz="0" w:space="0" w:color="auto"/>
        <w:bottom w:val="none" w:sz="0" w:space="0" w:color="auto"/>
        <w:right w:val="none" w:sz="0" w:space="0" w:color="auto"/>
      </w:divBdr>
    </w:div>
    <w:div w:id="1901205289">
      <w:bodyDiv w:val="1"/>
      <w:marLeft w:val="0"/>
      <w:marRight w:val="0"/>
      <w:marTop w:val="0"/>
      <w:marBottom w:val="0"/>
      <w:divBdr>
        <w:top w:val="none" w:sz="0" w:space="0" w:color="auto"/>
        <w:left w:val="none" w:sz="0" w:space="0" w:color="auto"/>
        <w:bottom w:val="none" w:sz="0" w:space="0" w:color="auto"/>
        <w:right w:val="none" w:sz="0" w:space="0" w:color="auto"/>
      </w:divBdr>
    </w:div>
    <w:div w:id="1901359425">
      <w:bodyDiv w:val="1"/>
      <w:marLeft w:val="0"/>
      <w:marRight w:val="0"/>
      <w:marTop w:val="0"/>
      <w:marBottom w:val="0"/>
      <w:divBdr>
        <w:top w:val="none" w:sz="0" w:space="0" w:color="auto"/>
        <w:left w:val="none" w:sz="0" w:space="0" w:color="auto"/>
        <w:bottom w:val="none" w:sz="0" w:space="0" w:color="auto"/>
        <w:right w:val="none" w:sz="0" w:space="0" w:color="auto"/>
      </w:divBdr>
    </w:div>
    <w:div w:id="1901592923">
      <w:bodyDiv w:val="1"/>
      <w:marLeft w:val="0"/>
      <w:marRight w:val="0"/>
      <w:marTop w:val="0"/>
      <w:marBottom w:val="0"/>
      <w:divBdr>
        <w:top w:val="none" w:sz="0" w:space="0" w:color="auto"/>
        <w:left w:val="none" w:sz="0" w:space="0" w:color="auto"/>
        <w:bottom w:val="none" w:sz="0" w:space="0" w:color="auto"/>
        <w:right w:val="none" w:sz="0" w:space="0" w:color="auto"/>
      </w:divBdr>
    </w:div>
    <w:div w:id="1901598803">
      <w:bodyDiv w:val="1"/>
      <w:marLeft w:val="0"/>
      <w:marRight w:val="0"/>
      <w:marTop w:val="0"/>
      <w:marBottom w:val="0"/>
      <w:divBdr>
        <w:top w:val="none" w:sz="0" w:space="0" w:color="auto"/>
        <w:left w:val="none" w:sz="0" w:space="0" w:color="auto"/>
        <w:bottom w:val="none" w:sz="0" w:space="0" w:color="auto"/>
        <w:right w:val="none" w:sz="0" w:space="0" w:color="auto"/>
      </w:divBdr>
    </w:div>
    <w:div w:id="1901598981">
      <w:bodyDiv w:val="1"/>
      <w:marLeft w:val="0"/>
      <w:marRight w:val="0"/>
      <w:marTop w:val="0"/>
      <w:marBottom w:val="0"/>
      <w:divBdr>
        <w:top w:val="none" w:sz="0" w:space="0" w:color="auto"/>
        <w:left w:val="none" w:sz="0" w:space="0" w:color="auto"/>
        <w:bottom w:val="none" w:sz="0" w:space="0" w:color="auto"/>
        <w:right w:val="none" w:sz="0" w:space="0" w:color="auto"/>
      </w:divBdr>
    </w:div>
    <w:div w:id="1901750509">
      <w:bodyDiv w:val="1"/>
      <w:marLeft w:val="0"/>
      <w:marRight w:val="0"/>
      <w:marTop w:val="0"/>
      <w:marBottom w:val="0"/>
      <w:divBdr>
        <w:top w:val="none" w:sz="0" w:space="0" w:color="auto"/>
        <w:left w:val="none" w:sz="0" w:space="0" w:color="auto"/>
        <w:bottom w:val="none" w:sz="0" w:space="0" w:color="auto"/>
        <w:right w:val="none" w:sz="0" w:space="0" w:color="auto"/>
      </w:divBdr>
    </w:div>
    <w:div w:id="1901938051">
      <w:bodyDiv w:val="1"/>
      <w:marLeft w:val="0"/>
      <w:marRight w:val="0"/>
      <w:marTop w:val="0"/>
      <w:marBottom w:val="0"/>
      <w:divBdr>
        <w:top w:val="none" w:sz="0" w:space="0" w:color="auto"/>
        <w:left w:val="none" w:sz="0" w:space="0" w:color="auto"/>
        <w:bottom w:val="none" w:sz="0" w:space="0" w:color="auto"/>
        <w:right w:val="none" w:sz="0" w:space="0" w:color="auto"/>
      </w:divBdr>
    </w:div>
    <w:div w:id="1902208505">
      <w:bodyDiv w:val="1"/>
      <w:marLeft w:val="0"/>
      <w:marRight w:val="0"/>
      <w:marTop w:val="0"/>
      <w:marBottom w:val="0"/>
      <w:divBdr>
        <w:top w:val="none" w:sz="0" w:space="0" w:color="auto"/>
        <w:left w:val="none" w:sz="0" w:space="0" w:color="auto"/>
        <w:bottom w:val="none" w:sz="0" w:space="0" w:color="auto"/>
        <w:right w:val="none" w:sz="0" w:space="0" w:color="auto"/>
      </w:divBdr>
    </w:div>
    <w:div w:id="1902404255">
      <w:bodyDiv w:val="1"/>
      <w:marLeft w:val="0"/>
      <w:marRight w:val="0"/>
      <w:marTop w:val="0"/>
      <w:marBottom w:val="0"/>
      <w:divBdr>
        <w:top w:val="none" w:sz="0" w:space="0" w:color="auto"/>
        <w:left w:val="none" w:sz="0" w:space="0" w:color="auto"/>
        <w:bottom w:val="none" w:sz="0" w:space="0" w:color="auto"/>
        <w:right w:val="none" w:sz="0" w:space="0" w:color="auto"/>
      </w:divBdr>
    </w:div>
    <w:div w:id="1902476878">
      <w:bodyDiv w:val="1"/>
      <w:marLeft w:val="0"/>
      <w:marRight w:val="0"/>
      <w:marTop w:val="0"/>
      <w:marBottom w:val="0"/>
      <w:divBdr>
        <w:top w:val="none" w:sz="0" w:space="0" w:color="auto"/>
        <w:left w:val="none" w:sz="0" w:space="0" w:color="auto"/>
        <w:bottom w:val="none" w:sz="0" w:space="0" w:color="auto"/>
        <w:right w:val="none" w:sz="0" w:space="0" w:color="auto"/>
      </w:divBdr>
    </w:div>
    <w:div w:id="1903052714">
      <w:bodyDiv w:val="1"/>
      <w:marLeft w:val="0"/>
      <w:marRight w:val="0"/>
      <w:marTop w:val="0"/>
      <w:marBottom w:val="0"/>
      <w:divBdr>
        <w:top w:val="none" w:sz="0" w:space="0" w:color="auto"/>
        <w:left w:val="none" w:sz="0" w:space="0" w:color="auto"/>
        <w:bottom w:val="none" w:sz="0" w:space="0" w:color="auto"/>
        <w:right w:val="none" w:sz="0" w:space="0" w:color="auto"/>
      </w:divBdr>
    </w:div>
    <w:div w:id="1903131508">
      <w:bodyDiv w:val="1"/>
      <w:marLeft w:val="0"/>
      <w:marRight w:val="0"/>
      <w:marTop w:val="0"/>
      <w:marBottom w:val="0"/>
      <w:divBdr>
        <w:top w:val="none" w:sz="0" w:space="0" w:color="auto"/>
        <w:left w:val="none" w:sz="0" w:space="0" w:color="auto"/>
        <w:bottom w:val="none" w:sz="0" w:space="0" w:color="auto"/>
        <w:right w:val="none" w:sz="0" w:space="0" w:color="auto"/>
      </w:divBdr>
    </w:div>
    <w:div w:id="1903170328">
      <w:bodyDiv w:val="1"/>
      <w:marLeft w:val="0"/>
      <w:marRight w:val="0"/>
      <w:marTop w:val="0"/>
      <w:marBottom w:val="0"/>
      <w:divBdr>
        <w:top w:val="none" w:sz="0" w:space="0" w:color="auto"/>
        <w:left w:val="none" w:sz="0" w:space="0" w:color="auto"/>
        <w:bottom w:val="none" w:sz="0" w:space="0" w:color="auto"/>
        <w:right w:val="none" w:sz="0" w:space="0" w:color="auto"/>
      </w:divBdr>
    </w:div>
    <w:div w:id="1903174090">
      <w:bodyDiv w:val="1"/>
      <w:marLeft w:val="0"/>
      <w:marRight w:val="0"/>
      <w:marTop w:val="0"/>
      <w:marBottom w:val="0"/>
      <w:divBdr>
        <w:top w:val="none" w:sz="0" w:space="0" w:color="auto"/>
        <w:left w:val="none" w:sz="0" w:space="0" w:color="auto"/>
        <w:bottom w:val="none" w:sz="0" w:space="0" w:color="auto"/>
        <w:right w:val="none" w:sz="0" w:space="0" w:color="auto"/>
      </w:divBdr>
    </w:div>
    <w:div w:id="1903179964">
      <w:bodyDiv w:val="1"/>
      <w:marLeft w:val="0"/>
      <w:marRight w:val="0"/>
      <w:marTop w:val="0"/>
      <w:marBottom w:val="0"/>
      <w:divBdr>
        <w:top w:val="none" w:sz="0" w:space="0" w:color="auto"/>
        <w:left w:val="none" w:sz="0" w:space="0" w:color="auto"/>
        <w:bottom w:val="none" w:sz="0" w:space="0" w:color="auto"/>
        <w:right w:val="none" w:sz="0" w:space="0" w:color="auto"/>
      </w:divBdr>
    </w:div>
    <w:div w:id="1903297501">
      <w:bodyDiv w:val="1"/>
      <w:marLeft w:val="0"/>
      <w:marRight w:val="0"/>
      <w:marTop w:val="0"/>
      <w:marBottom w:val="0"/>
      <w:divBdr>
        <w:top w:val="none" w:sz="0" w:space="0" w:color="auto"/>
        <w:left w:val="none" w:sz="0" w:space="0" w:color="auto"/>
        <w:bottom w:val="none" w:sz="0" w:space="0" w:color="auto"/>
        <w:right w:val="none" w:sz="0" w:space="0" w:color="auto"/>
      </w:divBdr>
    </w:div>
    <w:div w:id="1903326911">
      <w:bodyDiv w:val="1"/>
      <w:marLeft w:val="0"/>
      <w:marRight w:val="0"/>
      <w:marTop w:val="0"/>
      <w:marBottom w:val="0"/>
      <w:divBdr>
        <w:top w:val="none" w:sz="0" w:space="0" w:color="auto"/>
        <w:left w:val="none" w:sz="0" w:space="0" w:color="auto"/>
        <w:bottom w:val="none" w:sz="0" w:space="0" w:color="auto"/>
        <w:right w:val="none" w:sz="0" w:space="0" w:color="auto"/>
      </w:divBdr>
    </w:div>
    <w:div w:id="1903784299">
      <w:bodyDiv w:val="1"/>
      <w:marLeft w:val="0"/>
      <w:marRight w:val="0"/>
      <w:marTop w:val="0"/>
      <w:marBottom w:val="0"/>
      <w:divBdr>
        <w:top w:val="none" w:sz="0" w:space="0" w:color="auto"/>
        <w:left w:val="none" w:sz="0" w:space="0" w:color="auto"/>
        <w:bottom w:val="none" w:sz="0" w:space="0" w:color="auto"/>
        <w:right w:val="none" w:sz="0" w:space="0" w:color="auto"/>
      </w:divBdr>
    </w:div>
    <w:div w:id="1903828887">
      <w:bodyDiv w:val="1"/>
      <w:marLeft w:val="0"/>
      <w:marRight w:val="0"/>
      <w:marTop w:val="0"/>
      <w:marBottom w:val="0"/>
      <w:divBdr>
        <w:top w:val="none" w:sz="0" w:space="0" w:color="auto"/>
        <w:left w:val="none" w:sz="0" w:space="0" w:color="auto"/>
        <w:bottom w:val="none" w:sz="0" w:space="0" w:color="auto"/>
        <w:right w:val="none" w:sz="0" w:space="0" w:color="auto"/>
      </w:divBdr>
    </w:div>
    <w:div w:id="1903834619">
      <w:bodyDiv w:val="1"/>
      <w:marLeft w:val="0"/>
      <w:marRight w:val="0"/>
      <w:marTop w:val="0"/>
      <w:marBottom w:val="0"/>
      <w:divBdr>
        <w:top w:val="none" w:sz="0" w:space="0" w:color="auto"/>
        <w:left w:val="none" w:sz="0" w:space="0" w:color="auto"/>
        <w:bottom w:val="none" w:sz="0" w:space="0" w:color="auto"/>
        <w:right w:val="none" w:sz="0" w:space="0" w:color="auto"/>
      </w:divBdr>
    </w:div>
    <w:div w:id="1903983383">
      <w:bodyDiv w:val="1"/>
      <w:marLeft w:val="0"/>
      <w:marRight w:val="0"/>
      <w:marTop w:val="0"/>
      <w:marBottom w:val="0"/>
      <w:divBdr>
        <w:top w:val="none" w:sz="0" w:space="0" w:color="auto"/>
        <w:left w:val="none" w:sz="0" w:space="0" w:color="auto"/>
        <w:bottom w:val="none" w:sz="0" w:space="0" w:color="auto"/>
        <w:right w:val="none" w:sz="0" w:space="0" w:color="auto"/>
      </w:divBdr>
    </w:div>
    <w:div w:id="1904293428">
      <w:bodyDiv w:val="1"/>
      <w:marLeft w:val="0"/>
      <w:marRight w:val="0"/>
      <w:marTop w:val="0"/>
      <w:marBottom w:val="0"/>
      <w:divBdr>
        <w:top w:val="none" w:sz="0" w:space="0" w:color="auto"/>
        <w:left w:val="none" w:sz="0" w:space="0" w:color="auto"/>
        <w:bottom w:val="none" w:sz="0" w:space="0" w:color="auto"/>
        <w:right w:val="none" w:sz="0" w:space="0" w:color="auto"/>
      </w:divBdr>
    </w:div>
    <w:div w:id="1904365695">
      <w:bodyDiv w:val="1"/>
      <w:marLeft w:val="0"/>
      <w:marRight w:val="0"/>
      <w:marTop w:val="0"/>
      <w:marBottom w:val="0"/>
      <w:divBdr>
        <w:top w:val="none" w:sz="0" w:space="0" w:color="auto"/>
        <w:left w:val="none" w:sz="0" w:space="0" w:color="auto"/>
        <w:bottom w:val="none" w:sz="0" w:space="0" w:color="auto"/>
        <w:right w:val="none" w:sz="0" w:space="0" w:color="auto"/>
      </w:divBdr>
    </w:div>
    <w:div w:id="1904488370">
      <w:bodyDiv w:val="1"/>
      <w:marLeft w:val="0"/>
      <w:marRight w:val="0"/>
      <w:marTop w:val="0"/>
      <w:marBottom w:val="0"/>
      <w:divBdr>
        <w:top w:val="none" w:sz="0" w:space="0" w:color="auto"/>
        <w:left w:val="none" w:sz="0" w:space="0" w:color="auto"/>
        <w:bottom w:val="none" w:sz="0" w:space="0" w:color="auto"/>
        <w:right w:val="none" w:sz="0" w:space="0" w:color="auto"/>
      </w:divBdr>
    </w:div>
    <w:div w:id="1904639864">
      <w:bodyDiv w:val="1"/>
      <w:marLeft w:val="0"/>
      <w:marRight w:val="0"/>
      <w:marTop w:val="0"/>
      <w:marBottom w:val="0"/>
      <w:divBdr>
        <w:top w:val="none" w:sz="0" w:space="0" w:color="auto"/>
        <w:left w:val="none" w:sz="0" w:space="0" w:color="auto"/>
        <w:bottom w:val="none" w:sz="0" w:space="0" w:color="auto"/>
        <w:right w:val="none" w:sz="0" w:space="0" w:color="auto"/>
      </w:divBdr>
    </w:div>
    <w:div w:id="1904750167">
      <w:bodyDiv w:val="1"/>
      <w:marLeft w:val="0"/>
      <w:marRight w:val="0"/>
      <w:marTop w:val="0"/>
      <w:marBottom w:val="0"/>
      <w:divBdr>
        <w:top w:val="none" w:sz="0" w:space="0" w:color="auto"/>
        <w:left w:val="none" w:sz="0" w:space="0" w:color="auto"/>
        <w:bottom w:val="none" w:sz="0" w:space="0" w:color="auto"/>
        <w:right w:val="none" w:sz="0" w:space="0" w:color="auto"/>
      </w:divBdr>
    </w:div>
    <w:div w:id="1904829293">
      <w:bodyDiv w:val="1"/>
      <w:marLeft w:val="0"/>
      <w:marRight w:val="0"/>
      <w:marTop w:val="0"/>
      <w:marBottom w:val="0"/>
      <w:divBdr>
        <w:top w:val="none" w:sz="0" w:space="0" w:color="auto"/>
        <w:left w:val="none" w:sz="0" w:space="0" w:color="auto"/>
        <w:bottom w:val="none" w:sz="0" w:space="0" w:color="auto"/>
        <w:right w:val="none" w:sz="0" w:space="0" w:color="auto"/>
      </w:divBdr>
    </w:div>
    <w:div w:id="1904902031">
      <w:bodyDiv w:val="1"/>
      <w:marLeft w:val="0"/>
      <w:marRight w:val="0"/>
      <w:marTop w:val="0"/>
      <w:marBottom w:val="0"/>
      <w:divBdr>
        <w:top w:val="none" w:sz="0" w:space="0" w:color="auto"/>
        <w:left w:val="none" w:sz="0" w:space="0" w:color="auto"/>
        <w:bottom w:val="none" w:sz="0" w:space="0" w:color="auto"/>
        <w:right w:val="none" w:sz="0" w:space="0" w:color="auto"/>
      </w:divBdr>
    </w:div>
    <w:div w:id="1905215389">
      <w:bodyDiv w:val="1"/>
      <w:marLeft w:val="0"/>
      <w:marRight w:val="0"/>
      <w:marTop w:val="0"/>
      <w:marBottom w:val="0"/>
      <w:divBdr>
        <w:top w:val="none" w:sz="0" w:space="0" w:color="auto"/>
        <w:left w:val="none" w:sz="0" w:space="0" w:color="auto"/>
        <w:bottom w:val="none" w:sz="0" w:space="0" w:color="auto"/>
        <w:right w:val="none" w:sz="0" w:space="0" w:color="auto"/>
      </w:divBdr>
    </w:div>
    <w:div w:id="1905292964">
      <w:bodyDiv w:val="1"/>
      <w:marLeft w:val="0"/>
      <w:marRight w:val="0"/>
      <w:marTop w:val="0"/>
      <w:marBottom w:val="0"/>
      <w:divBdr>
        <w:top w:val="none" w:sz="0" w:space="0" w:color="auto"/>
        <w:left w:val="none" w:sz="0" w:space="0" w:color="auto"/>
        <w:bottom w:val="none" w:sz="0" w:space="0" w:color="auto"/>
        <w:right w:val="none" w:sz="0" w:space="0" w:color="auto"/>
      </w:divBdr>
    </w:div>
    <w:div w:id="1905330190">
      <w:bodyDiv w:val="1"/>
      <w:marLeft w:val="0"/>
      <w:marRight w:val="0"/>
      <w:marTop w:val="0"/>
      <w:marBottom w:val="0"/>
      <w:divBdr>
        <w:top w:val="none" w:sz="0" w:space="0" w:color="auto"/>
        <w:left w:val="none" w:sz="0" w:space="0" w:color="auto"/>
        <w:bottom w:val="none" w:sz="0" w:space="0" w:color="auto"/>
        <w:right w:val="none" w:sz="0" w:space="0" w:color="auto"/>
      </w:divBdr>
    </w:div>
    <w:div w:id="1905485277">
      <w:bodyDiv w:val="1"/>
      <w:marLeft w:val="0"/>
      <w:marRight w:val="0"/>
      <w:marTop w:val="0"/>
      <w:marBottom w:val="0"/>
      <w:divBdr>
        <w:top w:val="none" w:sz="0" w:space="0" w:color="auto"/>
        <w:left w:val="none" w:sz="0" w:space="0" w:color="auto"/>
        <w:bottom w:val="none" w:sz="0" w:space="0" w:color="auto"/>
        <w:right w:val="none" w:sz="0" w:space="0" w:color="auto"/>
      </w:divBdr>
    </w:div>
    <w:div w:id="1905606653">
      <w:bodyDiv w:val="1"/>
      <w:marLeft w:val="0"/>
      <w:marRight w:val="0"/>
      <w:marTop w:val="0"/>
      <w:marBottom w:val="0"/>
      <w:divBdr>
        <w:top w:val="none" w:sz="0" w:space="0" w:color="auto"/>
        <w:left w:val="none" w:sz="0" w:space="0" w:color="auto"/>
        <w:bottom w:val="none" w:sz="0" w:space="0" w:color="auto"/>
        <w:right w:val="none" w:sz="0" w:space="0" w:color="auto"/>
      </w:divBdr>
    </w:div>
    <w:div w:id="1905676324">
      <w:bodyDiv w:val="1"/>
      <w:marLeft w:val="0"/>
      <w:marRight w:val="0"/>
      <w:marTop w:val="0"/>
      <w:marBottom w:val="0"/>
      <w:divBdr>
        <w:top w:val="none" w:sz="0" w:space="0" w:color="auto"/>
        <w:left w:val="none" w:sz="0" w:space="0" w:color="auto"/>
        <w:bottom w:val="none" w:sz="0" w:space="0" w:color="auto"/>
        <w:right w:val="none" w:sz="0" w:space="0" w:color="auto"/>
      </w:divBdr>
    </w:div>
    <w:div w:id="1905749709">
      <w:bodyDiv w:val="1"/>
      <w:marLeft w:val="0"/>
      <w:marRight w:val="0"/>
      <w:marTop w:val="0"/>
      <w:marBottom w:val="0"/>
      <w:divBdr>
        <w:top w:val="none" w:sz="0" w:space="0" w:color="auto"/>
        <w:left w:val="none" w:sz="0" w:space="0" w:color="auto"/>
        <w:bottom w:val="none" w:sz="0" w:space="0" w:color="auto"/>
        <w:right w:val="none" w:sz="0" w:space="0" w:color="auto"/>
      </w:divBdr>
    </w:div>
    <w:div w:id="1905800559">
      <w:bodyDiv w:val="1"/>
      <w:marLeft w:val="0"/>
      <w:marRight w:val="0"/>
      <w:marTop w:val="0"/>
      <w:marBottom w:val="0"/>
      <w:divBdr>
        <w:top w:val="none" w:sz="0" w:space="0" w:color="auto"/>
        <w:left w:val="none" w:sz="0" w:space="0" w:color="auto"/>
        <w:bottom w:val="none" w:sz="0" w:space="0" w:color="auto"/>
        <w:right w:val="none" w:sz="0" w:space="0" w:color="auto"/>
      </w:divBdr>
    </w:div>
    <w:div w:id="1905943867">
      <w:bodyDiv w:val="1"/>
      <w:marLeft w:val="0"/>
      <w:marRight w:val="0"/>
      <w:marTop w:val="0"/>
      <w:marBottom w:val="0"/>
      <w:divBdr>
        <w:top w:val="none" w:sz="0" w:space="0" w:color="auto"/>
        <w:left w:val="none" w:sz="0" w:space="0" w:color="auto"/>
        <w:bottom w:val="none" w:sz="0" w:space="0" w:color="auto"/>
        <w:right w:val="none" w:sz="0" w:space="0" w:color="auto"/>
      </w:divBdr>
    </w:div>
    <w:div w:id="1905950208">
      <w:bodyDiv w:val="1"/>
      <w:marLeft w:val="0"/>
      <w:marRight w:val="0"/>
      <w:marTop w:val="0"/>
      <w:marBottom w:val="0"/>
      <w:divBdr>
        <w:top w:val="none" w:sz="0" w:space="0" w:color="auto"/>
        <w:left w:val="none" w:sz="0" w:space="0" w:color="auto"/>
        <w:bottom w:val="none" w:sz="0" w:space="0" w:color="auto"/>
        <w:right w:val="none" w:sz="0" w:space="0" w:color="auto"/>
      </w:divBdr>
    </w:div>
    <w:div w:id="1906138974">
      <w:bodyDiv w:val="1"/>
      <w:marLeft w:val="0"/>
      <w:marRight w:val="0"/>
      <w:marTop w:val="0"/>
      <w:marBottom w:val="0"/>
      <w:divBdr>
        <w:top w:val="none" w:sz="0" w:space="0" w:color="auto"/>
        <w:left w:val="none" w:sz="0" w:space="0" w:color="auto"/>
        <w:bottom w:val="none" w:sz="0" w:space="0" w:color="auto"/>
        <w:right w:val="none" w:sz="0" w:space="0" w:color="auto"/>
      </w:divBdr>
    </w:div>
    <w:div w:id="1906334317">
      <w:bodyDiv w:val="1"/>
      <w:marLeft w:val="0"/>
      <w:marRight w:val="0"/>
      <w:marTop w:val="0"/>
      <w:marBottom w:val="0"/>
      <w:divBdr>
        <w:top w:val="none" w:sz="0" w:space="0" w:color="auto"/>
        <w:left w:val="none" w:sz="0" w:space="0" w:color="auto"/>
        <w:bottom w:val="none" w:sz="0" w:space="0" w:color="auto"/>
        <w:right w:val="none" w:sz="0" w:space="0" w:color="auto"/>
      </w:divBdr>
    </w:div>
    <w:div w:id="1906454331">
      <w:bodyDiv w:val="1"/>
      <w:marLeft w:val="0"/>
      <w:marRight w:val="0"/>
      <w:marTop w:val="0"/>
      <w:marBottom w:val="0"/>
      <w:divBdr>
        <w:top w:val="none" w:sz="0" w:space="0" w:color="auto"/>
        <w:left w:val="none" w:sz="0" w:space="0" w:color="auto"/>
        <w:bottom w:val="none" w:sz="0" w:space="0" w:color="auto"/>
        <w:right w:val="none" w:sz="0" w:space="0" w:color="auto"/>
      </w:divBdr>
    </w:div>
    <w:div w:id="1906605087">
      <w:bodyDiv w:val="1"/>
      <w:marLeft w:val="0"/>
      <w:marRight w:val="0"/>
      <w:marTop w:val="0"/>
      <w:marBottom w:val="0"/>
      <w:divBdr>
        <w:top w:val="none" w:sz="0" w:space="0" w:color="auto"/>
        <w:left w:val="none" w:sz="0" w:space="0" w:color="auto"/>
        <w:bottom w:val="none" w:sz="0" w:space="0" w:color="auto"/>
        <w:right w:val="none" w:sz="0" w:space="0" w:color="auto"/>
      </w:divBdr>
    </w:div>
    <w:div w:id="1906867789">
      <w:bodyDiv w:val="1"/>
      <w:marLeft w:val="0"/>
      <w:marRight w:val="0"/>
      <w:marTop w:val="0"/>
      <w:marBottom w:val="0"/>
      <w:divBdr>
        <w:top w:val="none" w:sz="0" w:space="0" w:color="auto"/>
        <w:left w:val="none" w:sz="0" w:space="0" w:color="auto"/>
        <w:bottom w:val="none" w:sz="0" w:space="0" w:color="auto"/>
        <w:right w:val="none" w:sz="0" w:space="0" w:color="auto"/>
      </w:divBdr>
    </w:div>
    <w:div w:id="1906917200">
      <w:bodyDiv w:val="1"/>
      <w:marLeft w:val="0"/>
      <w:marRight w:val="0"/>
      <w:marTop w:val="0"/>
      <w:marBottom w:val="0"/>
      <w:divBdr>
        <w:top w:val="none" w:sz="0" w:space="0" w:color="auto"/>
        <w:left w:val="none" w:sz="0" w:space="0" w:color="auto"/>
        <w:bottom w:val="none" w:sz="0" w:space="0" w:color="auto"/>
        <w:right w:val="none" w:sz="0" w:space="0" w:color="auto"/>
      </w:divBdr>
    </w:div>
    <w:div w:id="1907105706">
      <w:bodyDiv w:val="1"/>
      <w:marLeft w:val="0"/>
      <w:marRight w:val="0"/>
      <w:marTop w:val="0"/>
      <w:marBottom w:val="0"/>
      <w:divBdr>
        <w:top w:val="none" w:sz="0" w:space="0" w:color="auto"/>
        <w:left w:val="none" w:sz="0" w:space="0" w:color="auto"/>
        <w:bottom w:val="none" w:sz="0" w:space="0" w:color="auto"/>
        <w:right w:val="none" w:sz="0" w:space="0" w:color="auto"/>
      </w:divBdr>
    </w:div>
    <w:div w:id="1907256800">
      <w:bodyDiv w:val="1"/>
      <w:marLeft w:val="0"/>
      <w:marRight w:val="0"/>
      <w:marTop w:val="0"/>
      <w:marBottom w:val="0"/>
      <w:divBdr>
        <w:top w:val="none" w:sz="0" w:space="0" w:color="auto"/>
        <w:left w:val="none" w:sz="0" w:space="0" w:color="auto"/>
        <w:bottom w:val="none" w:sz="0" w:space="0" w:color="auto"/>
        <w:right w:val="none" w:sz="0" w:space="0" w:color="auto"/>
      </w:divBdr>
    </w:div>
    <w:div w:id="1907841431">
      <w:bodyDiv w:val="1"/>
      <w:marLeft w:val="0"/>
      <w:marRight w:val="0"/>
      <w:marTop w:val="0"/>
      <w:marBottom w:val="0"/>
      <w:divBdr>
        <w:top w:val="none" w:sz="0" w:space="0" w:color="auto"/>
        <w:left w:val="none" w:sz="0" w:space="0" w:color="auto"/>
        <w:bottom w:val="none" w:sz="0" w:space="0" w:color="auto"/>
        <w:right w:val="none" w:sz="0" w:space="0" w:color="auto"/>
      </w:divBdr>
    </w:div>
    <w:div w:id="1907842056">
      <w:bodyDiv w:val="1"/>
      <w:marLeft w:val="0"/>
      <w:marRight w:val="0"/>
      <w:marTop w:val="0"/>
      <w:marBottom w:val="0"/>
      <w:divBdr>
        <w:top w:val="none" w:sz="0" w:space="0" w:color="auto"/>
        <w:left w:val="none" w:sz="0" w:space="0" w:color="auto"/>
        <w:bottom w:val="none" w:sz="0" w:space="0" w:color="auto"/>
        <w:right w:val="none" w:sz="0" w:space="0" w:color="auto"/>
      </w:divBdr>
    </w:div>
    <w:div w:id="1907911871">
      <w:bodyDiv w:val="1"/>
      <w:marLeft w:val="0"/>
      <w:marRight w:val="0"/>
      <w:marTop w:val="0"/>
      <w:marBottom w:val="0"/>
      <w:divBdr>
        <w:top w:val="none" w:sz="0" w:space="0" w:color="auto"/>
        <w:left w:val="none" w:sz="0" w:space="0" w:color="auto"/>
        <w:bottom w:val="none" w:sz="0" w:space="0" w:color="auto"/>
        <w:right w:val="none" w:sz="0" w:space="0" w:color="auto"/>
      </w:divBdr>
    </w:div>
    <w:div w:id="1907957904">
      <w:bodyDiv w:val="1"/>
      <w:marLeft w:val="0"/>
      <w:marRight w:val="0"/>
      <w:marTop w:val="0"/>
      <w:marBottom w:val="0"/>
      <w:divBdr>
        <w:top w:val="none" w:sz="0" w:space="0" w:color="auto"/>
        <w:left w:val="none" w:sz="0" w:space="0" w:color="auto"/>
        <w:bottom w:val="none" w:sz="0" w:space="0" w:color="auto"/>
        <w:right w:val="none" w:sz="0" w:space="0" w:color="auto"/>
      </w:divBdr>
    </w:div>
    <w:div w:id="1908108570">
      <w:bodyDiv w:val="1"/>
      <w:marLeft w:val="0"/>
      <w:marRight w:val="0"/>
      <w:marTop w:val="0"/>
      <w:marBottom w:val="0"/>
      <w:divBdr>
        <w:top w:val="none" w:sz="0" w:space="0" w:color="auto"/>
        <w:left w:val="none" w:sz="0" w:space="0" w:color="auto"/>
        <w:bottom w:val="none" w:sz="0" w:space="0" w:color="auto"/>
        <w:right w:val="none" w:sz="0" w:space="0" w:color="auto"/>
      </w:divBdr>
    </w:div>
    <w:div w:id="1908110600">
      <w:bodyDiv w:val="1"/>
      <w:marLeft w:val="0"/>
      <w:marRight w:val="0"/>
      <w:marTop w:val="0"/>
      <w:marBottom w:val="0"/>
      <w:divBdr>
        <w:top w:val="none" w:sz="0" w:space="0" w:color="auto"/>
        <w:left w:val="none" w:sz="0" w:space="0" w:color="auto"/>
        <w:bottom w:val="none" w:sz="0" w:space="0" w:color="auto"/>
        <w:right w:val="none" w:sz="0" w:space="0" w:color="auto"/>
      </w:divBdr>
    </w:div>
    <w:div w:id="1908178475">
      <w:bodyDiv w:val="1"/>
      <w:marLeft w:val="0"/>
      <w:marRight w:val="0"/>
      <w:marTop w:val="0"/>
      <w:marBottom w:val="0"/>
      <w:divBdr>
        <w:top w:val="none" w:sz="0" w:space="0" w:color="auto"/>
        <w:left w:val="none" w:sz="0" w:space="0" w:color="auto"/>
        <w:bottom w:val="none" w:sz="0" w:space="0" w:color="auto"/>
        <w:right w:val="none" w:sz="0" w:space="0" w:color="auto"/>
      </w:divBdr>
    </w:div>
    <w:div w:id="1908416517">
      <w:bodyDiv w:val="1"/>
      <w:marLeft w:val="0"/>
      <w:marRight w:val="0"/>
      <w:marTop w:val="0"/>
      <w:marBottom w:val="0"/>
      <w:divBdr>
        <w:top w:val="none" w:sz="0" w:space="0" w:color="auto"/>
        <w:left w:val="none" w:sz="0" w:space="0" w:color="auto"/>
        <w:bottom w:val="none" w:sz="0" w:space="0" w:color="auto"/>
        <w:right w:val="none" w:sz="0" w:space="0" w:color="auto"/>
      </w:divBdr>
    </w:div>
    <w:div w:id="1908686146">
      <w:bodyDiv w:val="1"/>
      <w:marLeft w:val="0"/>
      <w:marRight w:val="0"/>
      <w:marTop w:val="0"/>
      <w:marBottom w:val="0"/>
      <w:divBdr>
        <w:top w:val="none" w:sz="0" w:space="0" w:color="auto"/>
        <w:left w:val="none" w:sz="0" w:space="0" w:color="auto"/>
        <w:bottom w:val="none" w:sz="0" w:space="0" w:color="auto"/>
        <w:right w:val="none" w:sz="0" w:space="0" w:color="auto"/>
      </w:divBdr>
    </w:div>
    <w:div w:id="1908876134">
      <w:bodyDiv w:val="1"/>
      <w:marLeft w:val="0"/>
      <w:marRight w:val="0"/>
      <w:marTop w:val="0"/>
      <w:marBottom w:val="0"/>
      <w:divBdr>
        <w:top w:val="none" w:sz="0" w:space="0" w:color="auto"/>
        <w:left w:val="none" w:sz="0" w:space="0" w:color="auto"/>
        <w:bottom w:val="none" w:sz="0" w:space="0" w:color="auto"/>
        <w:right w:val="none" w:sz="0" w:space="0" w:color="auto"/>
      </w:divBdr>
    </w:div>
    <w:div w:id="1909076757">
      <w:bodyDiv w:val="1"/>
      <w:marLeft w:val="0"/>
      <w:marRight w:val="0"/>
      <w:marTop w:val="0"/>
      <w:marBottom w:val="0"/>
      <w:divBdr>
        <w:top w:val="none" w:sz="0" w:space="0" w:color="auto"/>
        <w:left w:val="none" w:sz="0" w:space="0" w:color="auto"/>
        <w:bottom w:val="none" w:sz="0" w:space="0" w:color="auto"/>
        <w:right w:val="none" w:sz="0" w:space="0" w:color="auto"/>
      </w:divBdr>
    </w:div>
    <w:div w:id="1909264618">
      <w:bodyDiv w:val="1"/>
      <w:marLeft w:val="0"/>
      <w:marRight w:val="0"/>
      <w:marTop w:val="0"/>
      <w:marBottom w:val="0"/>
      <w:divBdr>
        <w:top w:val="none" w:sz="0" w:space="0" w:color="auto"/>
        <w:left w:val="none" w:sz="0" w:space="0" w:color="auto"/>
        <w:bottom w:val="none" w:sz="0" w:space="0" w:color="auto"/>
        <w:right w:val="none" w:sz="0" w:space="0" w:color="auto"/>
      </w:divBdr>
    </w:div>
    <w:div w:id="1909418730">
      <w:bodyDiv w:val="1"/>
      <w:marLeft w:val="0"/>
      <w:marRight w:val="0"/>
      <w:marTop w:val="0"/>
      <w:marBottom w:val="0"/>
      <w:divBdr>
        <w:top w:val="none" w:sz="0" w:space="0" w:color="auto"/>
        <w:left w:val="none" w:sz="0" w:space="0" w:color="auto"/>
        <w:bottom w:val="none" w:sz="0" w:space="0" w:color="auto"/>
        <w:right w:val="none" w:sz="0" w:space="0" w:color="auto"/>
      </w:divBdr>
    </w:div>
    <w:div w:id="1909463652">
      <w:bodyDiv w:val="1"/>
      <w:marLeft w:val="0"/>
      <w:marRight w:val="0"/>
      <w:marTop w:val="0"/>
      <w:marBottom w:val="0"/>
      <w:divBdr>
        <w:top w:val="none" w:sz="0" w:space="0" w:color="auto"/>
        <w:left w:val="none" w:sz="0" w:space="0" w:color="auto"/>
        <w:bottom w:val="none" w:sz="0" w:space="0" w:color="auto"/>
        <w:right w:val="none" w:sz="0" w:space="0" w:color="auto"/>
      </w:divBdr>
    </w:div>
    <w:div w:id="1909608925">
      <w:bodyDiv w:val="1"/>
      <w:marLeft w:val="0"/>
      <w:marRight w:val="0"/>
      <w:marTop w:val="0"/>
      <w:marBottom w:val="0"/>
      <w:divBdr>
        <w:top w:val="none" w:sz="0" w:space="0" w:color="auto"/>
        <w:left w:val="none" w:sz="0" w:space="0" w:color="auto"/>
        <w:bottom w:val="none" w:sz="0" w:space="0" w:color="auto"/>
        <w:right w:val="none" w:sz="0" w:space="0" w:color="auto"/>
      </w:divBdr>
    </w:div>
    <w:div w:id="1909610045">
      <w:bodyDiv w:val="1"/>
      <w:marLeft w:val="0"/>
      <w:marRight w:val="0"/>
      <w:marTop w:val="0"/>
      <w:marBottom w:val="0"/>
      <w:divBdr>
        <w:top w:val="none" w:sz="0" w:space="0" w:color="auto"/>
        <w:left w:val="none" w:sz="0" w:space="0" w:color="auto"/>
        <w:bottom w:val="none" w:sz="0" w:space="0" w:color="auto"/>
        <w:right w:val="none" w:sz="0" w:space="0" w:color="auto"/>
      </w:divBdr>
    </w:div>
    <w:div w:id="1909874338">
      <w:bodyDiv w:val="1"/>
      <w:marLeft w:val="0"/>
      <w:marRight w:val="0"/>
      <w:marTop w:val="0"/>
      <w:marBottom w:val="0"/>
      <w:divBdr>
        <w:top w:val="none" w:sz="0" w:space="0" w:color="auto"/>
        <w:left w:val="none" w:sz="0" w:space="0" w:color="auto"/>
        <w:bottom w:val="none" w:sz="0" w:space="0" w:color="auto"/>
        <w:right w:val="none" w:sz="0" w:space="0" w:color="auto"/>
      </w:divBdr>
    </w:div>
    <w:div w:id="1909874549">
      <w:bodyDiv w:val="1"/>
      <w:marLeft w:val="0"/>
      <w:marRight w:val="0"/>
      <w:marTop w:val="0"/>
      <w:marBottom w:val="0"/>
      <w:divBdr>
        <w:top w:val="none" w:sz="0" w:space="0" w:color="auto"/>
        <w:left w:val="none" w:sz="0" w:space="0" w:color="auto"/>
        <w:bottom w:val="none" w:sz="0" w:space="0" w:color="auto"/>
        <w:right w:val="none" w:sz="0" w:space="0" w:color="auto"/>
      </w:divBdr>
    </w:div>
    <w:div w:id="1909992239">
      <w:bodyDiv w:val="1"/>
      <w:marLeft w:val="0"/>
      <w:marRight w:val="0"/>
      <w:marTop w:val="0"/>
      <w:marBottom w:val="0"/>
      <w:divBdr>
        <w:top w:val="none" w:sz="0" w:space="0" w:color="auto"/>
        <w:left w:val="none" w:sz="0" w:space="0" w:color="auto"/>
        <w:bottom w:val="none" w:sz="0" w:space="0" w:color="auto"/>
        <w:right w:val="none" w:sz="0" w:space="0" w:color="auto"/>
      </w:divBdr>
    </w:div>
    <w:div w:id="1910073833">
      <w:bodyDiv w:val="1"/>
      <w:marLeft w:val="0"/>
      <w:marRight w:val="0"/>
      <w:marTop w:val="0"/>
      <w:marBottom w:val="0"/>
      <w:divBdr>
        <w:top w:val="none" w:sz="0" w:space="0" w:color="auto"/>
        <w:left w:val="none" w:sz="0" w:space="0" w:color="auto"/>
        <w:bottom w:val="none" w:sz="0" w:space="0" w:color="auto"/>
        <w:right w:val="none" w:sz="0" w:space="0" w:color="auto"/>
      </w:divBdr>
    </w:div>
    <w:div w:id="1910338121">
      <w:bodyDiv w:val="1"/>
      <w:marLeft w:val="0"/>
      <w:marRight w:val="0"/>
      <w:marTop w:val="0"/>
      <w:marBottom w:val="0"/>
      <w:divBdr>
        <w:top w:val="none" w:sz="0" w:space="0" w:color="auto"/>
        <w:left w:val="none" w:sz="0" w:space="0" w:color="auto"/>
        <w:bottom w:val="none" w:sz="0" w:space="0" w:color="auto"/>
        <w:right w:val="none" w:sz="0" w:space="0" w:color="auto"/>
      </w:divBdr>
    </w:div>
    <w:div w:id="1910385966">
      <w:bodyDiv w:val="1"/>
      <w:marLeft w:val="0"/>
      <w:marRight w:val="0"/>
      <w:marTop w:val="0"/>
      <w:marBottom w:val="0"/>
      <w:divBdr>
        <w:top w:val="none" w:sz="0" w:space="0" w:color="auto"/>
        <w:left w:val="none" w:sz="0" w:space="0" w:color="auto"/>
        <w:bottom w:val="none" w:sz="0" w:space="0" w:color="auto"/>
        <w:right w:val="none" w:sz="0" w:space="0" w:color="auto"/>
      </w:divBdr>
    </w:div>
    <w:div w:id="1910462698">
      <w:bodyDiv w:val="1"/>
      <w:marLeft w:val="0"/>
      <w:marRight w:val="0"/>
      <w:marTop w:val="0"/>
      <w:marBottom w:val="0"/>
      <w:divBdr>
        <w:top w:val="none" w:sz="0" w:space="0" w:color="auto"/>
        <w:left w:val="none" w:sz="0" w:space="0" w:color="auto"/>
        <w:bottom w:val="none" w:sz="0" w:space="0" w:color="auto"/>
        <w:right w:val="none" w:sz="0" w:space="0" w:color="auto"/>
      </w:divBdr>
    </w:div>
    <w:div w:id="1910768620">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10770226">
      <w:bodyDiv w:val="1"/>
      <w:marLeft w:val="0"/>
      <w:marRight w:val="0"/>
      <w:marTop w:val="0"/>
      <w:marBottom w:val="0"/>
      <w:divBdr>
        <w:top w:val="none" w:sz="0" w:space="0" w:color="auto"/>
        <w:left w:val="none" w:sz="0" w:space="0" w:color="auto"/>
        <w:bottom w:val="none" w:sz="0" w:space="0" w:color="auto"/>
        <w:right w:val="none" w:sz="0" w:space="0" w:color="auto"/>
      </w:divBdr>
    </w:div>
    <w:div w:id="1910772094">
      <w:bodyDiv w:val="1"/>
      <w:marLeft w:val="0"/>
      <w:marRight w:val="0"/>
      <w:marTop w:val="0"/>
      <w:marBottom w:val="0"/>
      <w:divBdr>
        <w:top w:val="none" w:sz="0" w:space="0" w:color="auto"/>
        <w:left w:val="none" w:sz="0" w:space="0" w:color="auto"/>
        <w:bottom w:val="none" w:sz="0" w:space="0" w:color="auto"/>
        <w:right w:val="none" w:sz="0" w:space="0" w:color="auto"/>
      </w:divBdr>
    </w:div>
    <w:div w:id="1910849343">
      <w:bodyDiv w:val="1"/>
      <w:marLeft w:val="0"/>
      <w:marRight w:val="0"/>
      <w:marTop w:val="0"/>
      <w:marBottom w:val="0"/>
      <w:divBdr>
        <w:top w:val="none" w:sz="0" w:space="0" w:color="auto"/>
        <w:left w:val="none" w:sz="0" w:space="0" w:color="auto"/>
        <w:bottom w:val="none" w:sz="0" w:space="0" w:color="auto"/>
        <w:right w:val="none" w:sz="0" w:space="0" w:color="auto"/>
      </w:divBdr>
    </w:div>
    <w:div w:id="1911378257">
      <w:bodyDiv w:val="1"/>
      <w:marLeft w:val="0"/>
      <w:marRight w:val="0"/>
      <w:marTop w:val="0"/>
      <w:marBottom w:val="0"/>
      <w:divBdr>
        <w:top w:val="none" w:sz="0" w:space="0" w:color="auto"/>
        <w:left w:val="none" w:sz="0" w:space="0" w:color="auto"/>
        <w:bottom w:val="none" w:sz="0" w:space="0" w:color="auto"/>
        <w:right w:val="none" w:sz="0" w:space="0" w:color="auto"/>
      </w:divBdr>
    </w:div>
    <w:div w:id="1911694210">
      <w:bodyDiv w:val="1"/>
      <w:marLeft w:val="0"/>
      <w:marRight w:val="0"/>
      <w:marTop w:val="0"/>
      <w:marBottom w:val="0"/>
      <w:divBdr>
        <w:top w:val="none" w:sz="0" w:space="0" w:color="auto"/>
        <w:left w:val="none" w:sz="0" w:space="0" w:color="auto"/>
        <w:bottom w:val="none" w:sz="0" w:space="0" w:color="auto"/>
        <w:right w:val="none" w:sz="0" w:space="0" w:color="auto"/>
      </w:divBdr>
    </w:div>
    <w:div w:id="1911764429">
      <w:bodyDiv w:val="1"/>
      <w:marLeft w:val="0"/>
      <w:marRight w:val="0"/>
      <w:marTop w:val="0"/>
      <w:marBottom w:val="0"/>
      <w:divBdr>
        <w:top w:val="none" w:sz="0" w:space="0" w:color="auto"/>
        <w:left w:val="none" w:sz="0" w:space="0" w:color="auto"/>
        <w:bottom w:val="none" w:sz="0" w:space="0" w:color="auto"/>
        <w:right w:val="none" w:sz="0" w:space="0" w:color="auto"/>
      </w:divBdr>
    </w:div>
    <w:div w:id="1911843539">
      <w:bodyDiv w:val="1"/>
      <w:marLeft w:val="0"/>
      <w:marRight w:val="0"/>
      <w:marTop w:val="0"/>
      <w:marBottom w:val="0"/>
      <w:divBdr>
        <w:top w:val="none" w:sz="0" w:space="0" w:color="auto"/>
        <w:left w:val="none" w:sz="0" w:space="0" w:color="auto"/>
        <w:bottom w:val="none" w:sz="0" w:space="0" w:color="auto"/>
        <w:right w:val="none" w:sz="0" w:space="0" w:color="auto"/>
      </w:divBdr>
    </w:div>
    <w:div w:id="1912085039">
      <w:bodyDiv w:val="1"/>
      <w:marLeft w:val="0"/>
      <w:marRight w:val="0"/>
      <w:marTop w:val="0"/>
      <w:marBottom w:val="0"/>
      <w:divBdr>
        <w:top w:val="none" w:sz="0" w:space="0" w:color="auto"/>
        <w:left w:val="none" w:sz="0" w:space="0" w:color="auto"/>
        <w:bottom w:val="none" w:sz="0" w:space="0" w:color="auto"/>
        <w:right w:val="none" w:sz="0" w:space="0" w:color="auto"/>
      </w:divBdr>
    </w:div>
    <w:div w:id="1912153389">
      <w:bodyDiv w:val="1"/>
      <w:marLeft w:val="0"/>
      <w:marRight w:val="0"/>
      <w:marTop w:val="0"/>
      <w:marBottom w:val="0"/>
      <w:divBdr>
        <w:top w:val="none" w:sz="0" w:space="0" w:color="auto"/>
        <w:left w:val="none" w:sz="0" w:space="0" w:color="auto"/>
        <w:bottom w:val="none" w:sz="0" w:space="0" w:color="auto"/>
        <w:right w:val="none" w:sz="0" w:space="0" w:color="auto"/>
      </w:divBdr>
    </w:div>
    <w:div w:id="1912159077">
      <w:bodyDiv w:val="1"/>
      <w:marLeft w:val="0"/>
      <w:marRight w:val="0"/>
      <w:marTop w:val="0"/>
      <w:marBottom w:val="0"/>
      <w:divBdr>
        <w:top w:val="none" w:sz="0" w:space="0" w:color="auto"/>
        <w:left w:val="none" w:sz="0" w:space="0" w:color="auto"/>
        <w:bottom w:val="none" w:sz="0" w:space="0" w:color="auto"/>
        <w:right w:val="none" w:sz="0" w:space="0" w:color="auto"/>
      </w:divBdr>
    </w:div>
    <w:div w:id="1912232922">
      <w:bodyDiv w:val="1"/>
      <w:marLeft w:val="0"/>
      <w:marRight w:val="0"/>
      <w:marTop w:val="0"/>
      <w:marBottom w:val="0"/>
      <w:divBdr>
        <w:top w:val="none" w:sz="0" w:space="0" w:color="auto"/>
        <w:left w:val="none" w:sz="0" w:space="0" w:color="auto"/>
        <w:bottom w:val="none" w:sz="0" w:space="0" w:color="auto"/>
        <w:right w:val="none" w:sz="0" w:space="0" w:color="auto"/>
      </w:divBdr>
    </w:div>
    <w:div w:id="1912539801">
      <w:bodyDiv w:val="1"/>
      <w:marLeft w:val="0"/>
      <w:marRight w:val="0"/>
      <w:marTop w:val="0"/>
      <w:marBottom w:val="0"/>
      <w:divBdr>
        <w:top w:val="none" w:sz="0" w:space="0" w:color="auto"/>
        <w:left w:val="none" w:sz="0" w:space="0" w:color="auto"/>
        <w:bottom w:val="none" w:sz="0" w:space="0" w:color="auto"/>
        <w:right w:val="none" w:sz="0" w:space="0" w:color="auto"/>
      </w:divBdr>
    </w:div>
    <w:div w:id="1912615047">
      <w:bodyDiv w:val="1"/>
      <w:marLeft w:val="0"/>
      <w:marRight w:val="0"/>
      <w:marTop w:val="0"/>
      <w:marBottom w:val="0"/>
      <w:divBdr>
        <w:top w:val="none" w:sz="0" w:space="0" w:color="auto"/>
        <w:left w:val="none" w:sz="0" w:space="0" w:color="auto"/>
        <w:bottom w:val="none" w:sz="0" w:space="0" w:color="auto"/>
        <w:right w:val="none" w:sz="0" w:space="0" w:color="auto"/>
      </w:divBdr>
    </w:div>
    <w:div w:id="1912881580">
      <w:bodyDiv w:val="1"/>
      <w:marLeft w:val="0"/>
      <w:marRight w:val="0"/>
      <w:marTop w:val="0"/>
      <w:marBottom w:val="0"/>
      <w:divBdr>
        <w:top w:val="none" w:sz="0" w:space="0" w:color="auto"/>
        <w:left w:val="none" w:sz="0" w:space="0" w:color="auto"/>
        <w:bottom w:val="none" w:sz="0" w:space="0" w:color="auto"/>
        <w:right w:val="none" w:sz="0" w:space="0" w:color="auto"/>
      </w:divBdr>
    </w:div>
    <w:div w:id="1913392291">
      <w:bodyDiv w:val="1"/>
      <w:marLeft w:val="0"/>
      <w:marRight w:val="0"/>
      <w:marTop w:val="0"/>
      <w:marBottom w:val="0"/>
      <w:divBdr>
        <w:top w:val="none" w:sz="0" w:space="0" w:color="auto"/>
        <w:left w:val="none" w:sz="0" w:space="0" w:color="auto"/>
        <w:bottom w:val="none" w:sz="0" w:space="0" w:color="auto"/>
        <w:right w:val="none" w:sz="0" w:space="0" w:color="auto"/>
      </w:divBdr>
    </w:div>
    <w:div w:id="1913735858">
      <w:bodyDiv w:val="1"/>
      <w:marLeft w:val="0"/>
      <w:marRight w:val="0"/>
      <w:marTop w:val="0"/>
      <w:marBottom w:val="0"/>
      <w:divBdr>
        <w:top w:val="none" w:sz="0" w:space="0" w:color="auto"/>
        <w:left w:val="none" w:sz="0" w:space="0" w:color="auto"/>
        <w:bottom w:val="none" w:sz="0" w:space="0" w:color="auto"/>
        <w:right w:val="none" w:sz="0" w:space="0" w:color="auto"/>
      </w:divBdr>
    </w:div>
    <w:div w:id="1913736015">
      <w:bodyDiv w:val="1"/>
      <w:marLeft w:val="0"/>
      <w:marRight w:val="0"/>
      <w:marTop w:val="0"/>
      <w:marBottom w:val="0"/>
      <w:divBdr>
        <w:top w:val="none" w:sz="0" w:space="0" w:color="auto"/>
        <w:left w:val="none" w:sz="0" w:space="0" w:color="auto"/>
        <w:bottom w:val="none" w:sz="0" w:space="0" w:color="auto"/>
        <w:right w:val="none" w:sz="0" w:space="0" w:color="auto"/>
      </w:divBdr>
    </w:div>
    <w:div w:id="1913808822">
      <w:bodyDiv w:val="1"/>
      <w:marLeft w:val="0"/>
      <w:marRight w:val="0"/>
      <w:marTop w:val="0"/>
      <w:marBottom w:val="0"/>
      <w:divBdr>
        <w:top w:val="none" w:sz="0" w:space="0" w:color="auto"/>
        <w:left w:val="none" w:sz="0" w:space="0" w:color="auto"/>
        <w:bottom w:val="none" w:sz="0" w:space="0" w:color="auto"/>
        <w:right w:val="none" w:sz="0" w:space="0" w:color="auto"/>
      </w:divBdr>
    </w:div>
    <w:div w:id="1913809810">
      <w:bodyDiv w:val="1"/>
      <w:marLeft w:val="0"/>
      <w:marRight w:val="0"/>
      <w:marTop w:val="0"/>
      <w:marBottom w:val="0"/>
      <w:divBdr>
        <w:top w:val="none" w:sz="0" w:space="0" w:color="auto"/>
        <w:left w:val="none" w:sz="0" w:space="0" w:color="auto"/>
        <w:bottom w:val="none" w:sz="0" w:space="0" w:color="auto"/>
        <w:right w:val="none" w:sz="0" w:space="0" w:color="auto"/>
      </w:divBdr>
    </w:div>
    <w:div w:id="1914504140">
      <w:bodyDiv w:val="1"/>
      <w:marLeft w:val="0"/>
      <w:marRight w:val="0"/>
      <w:marTop w:val="0"/>
      <w:marBottom w:val="0"/>
      <w:divBdr>
        <w:top w:val="none" w:sz="0" w:space="0" w:color="auto"/>
        <w:left w:val="none" w:sz="0" w:space="0" w:color="auto"/>
        <w:bottom w:val="none" w:sz="0" w:space="0" w:color="auto"/>
        <w:right w:val="none" w:sz="0" w:space="0" w:color="auto"/>
      </w:divBdr>
    </w:div>
    <w:div w:id="1914507177">
      <w:bodyDiv w:val="1"/>
      <w:marLeft w:val="0"/>
      <w:marRight w:val="0"/>
      <w:marTop w:val="0"/>
      <w:marBottom w:val="0"/>
      <w:divBdr>
        <w:top w:val="none" w:sz="0" w:space="0" w:color="auto"/>
        <w:left w:val="none" w:sz="0" w:space="0" w:color="auto"/>
        <w:bottom w:val="none" w:sz="0" w:space="0" w:color="auto"/>
        <w:right w:val="none" w:sz="0" w:space="0" w:color="auto"/>
      </w:divBdr>
    </w:div>
    <w:div w:id="1914588125">
      <w:bodyDiv w:val="1"/>
      <w:marLeft w:val="0"/>
      <w:marRight w:val="0"/>
      <w:marTop w:val="0"/>
      <w:marBottom w:val="0"/>
      <w:divBdr>
        <w:top w:val="none" w:sz="0" w:space="0" w:color="auto"/>
        <w:left w:val="none" w:sz="0" w:space="0" w:color="auto"/>
        <w:bottom w:val="none" w:sz="0" w:space="0" w:color="auto"/>
        <w:right w:val="none" w:sz="0" w:space="0" w:color="auto"/>
      </w:divBdr>
    </w:div>
    <w:div w:id="1914705960">
      <w:bodyDiv w:val="1"/>
      <w:marLeft w:val="0"/>
      <w:marRight w:val="0"/>
      <w:marTop w:val="0"/>
      <w:marBottom w:val="0"/>
      <w:divBdr>
        <w:top w:val="none" w:sz="0" w:space="0" w:color="auto"/>
        <w:left w:val="none" w:sz="0" w:space="0" w:color="auto"/>
        <w:bottom w:val="none" w:sz="0" w:space="0" w:color="auto"/>
        <w:right w:val="none" w:sz="0" w:space="0" w:color="auto"/>
      </w:divBdr>
    </w:div>
    <w:div w:id="1914777655">
      <w:bodyDiv w:val="1"/>
      <w:marLeft w:val="0"/>
      <w:marRight w:val="0"/>
      <w:marTop w:val="0"/>
      <w:marBottom w:val="0"/>
      <w:divBdr>
        <w:top w:val="none" w:sz="0" w:space="0" w:color="auto"/>
        <w:left w:val="none" w:sz="0" w:space="0" w:color="auto"/>
        <w:bottom w:val="none" w:sz="0" w:space="0" w:color="auto"/>
        <w:right w:val="none" w:sz="0" w:space="0" w:color="auto"/>
      </w:divBdr>
    </w:div>
    <w:div w:id="1915040454">
      <w:bodyDiv w:val="1"/>
      <w:marLeft w:val="0"/>
      <w:marRight w:val="0"/>
      <w:marTop w:val="0"/>
      <w:marBottom w:val="0"/>
      <w:divBdr>
        <w:top w:val="none" w:sz="0" w:space="0" w:color="auto"/>
        <w:left w:val="none" w:sz="0" w:space="0" w:color="auto"/>
        <w:bottom w:val="none" w:sz="0" w:space="0" w:color="auto"/>
        <w:right w:val="none" w:sz="0" w:space="0" w:color="auto"/>
      </w:divBdr>
    </w:div>
    <w:div w:id="1915042920">
      <w:bodyDiv w:val="1"/>
      <w:marLeft w:val="0"/>
      <w:marRight w:val="0"/>
      <w:marTop w:val="0"/>
      <w:marBottom w:val="0"/>
      <w:divBdr>
        <w:top w:val="none" w:sz="0" w:space="0" w:color="auto"/>
        <w:left w:val="none" w:sz="0" w:space="0" w:color="auto"/>
        <w:bottom w:val="none" w:sz="0" w:space="0" w:color="auto"/>
        <w:right w:val="none" w:sz="0" w:space="0" w:color="auto"/>
      </w:divBdr>
    </w:div>
    <w:div w:id="1915042990">
      <w:bodyDiv w:val="1"/>
      <w:marLeft w:val="0"/>
      <w:marRight w:val="0"/>
      <w:marTop w:val="0"/>
      <w:marBottom w:val="0"/>
      <w:divBdr>
        <w:top w:val="none" w:sz="0" w:space="0" w:color="auto"/>
        <w:left w:val="none" w:sz="0" w:space="0" w:color="auto"/>
        <w:bottom w:val="none" w:sz="0" w:space="0" w:color="auto"/>
        <w:right w:val="none" w:sz="0" w:space="0" w:color="auto"/>
      </w:divBdr>
    </w:div>
    <w:div w:id="1915239033">
      <w:bodyDiv w:val="1"/>
      <w:marLeft w:val="0"/>
      <w:marRight w:val="0"/>
      <w:marTop w:val="0"/>
      <w:marBottom w:val="0"/>
      <w:divBdr>
        <w:top w:val="none" w:sz="0" w:space="0" w:color="auto"/>
        <w:left w:val="none" w:sz="0" w:space="0" w:color="auto"/>
        <w:bottom w:val="none" w:sz="0" w:space="0" w:color="auto"/>
        <w:right w:val="none" w:sz="0" w:space="0" w:color="auto"/>
      </w:divBdr>
    </w:div>
    <w:div w:id="1915310180">
      <w:bodyDiv w:val="1"/>
      <w:marLeft w:val="0"/>
      <w:marRight w:val="0"/>
      <w:marTop w:val="0"/>
      <w:marBottom w:val="0"/>
      <w:divBdr>
        <w:top w:val="none" w:sz="0" w:space="0" w:color="auto"/>
        <w:left w:val="none" w:sz="0" w:space="0" w:color="auto"/>
        <w:bottom w:val="none" w:sz="0" w:space="0" w:color="auto"/>
        <w:right w:val="none" w:sz="0" w:space="0" w:color="auto"/>
      </w:divBdr>
    </w:div>
    <w:div w:id="1915627128">
      <w:bodyDiv w:val="1"/>
      <w:marLeft w:val="0"/>
      <w:marRight w:val="0"/>
      <w:marTop w:val="0"/>
      <w:marBottom w:val="0"/>
      <w:divBdr>
        <w:top w:val="none" w:sz="0" w:space="0" w:color="auto"/>
        <w:left w:val="none" w:sz="0" w:space="0" w:color="auto"/>
        <w:bottom w:val="none" w:sz="0" w:space="0" w:color="auto"/>
        <w:right w:val="none" w:sz="0" w:space="0" w:color="auto"/>
      </w:divBdr>
    </w:div>
    <w:div w:id="1915701917">
      <w:bodyDiv w:val="1"/>
      <w:marLeft w:val="0"/>
      <w:marRight w:val="0"/>
      <w:marTop w:val="0"/>
      <w:marBottom w:val="0"/>
      <w:divBdr>
        <w:top w:val="none" w:sz="0" w:space="0" w:color="auto"/>
        <w:left w:val="none" w:sz="0" w:space="0" w:color="auto"/>
        <w:bottom w:val="none" w:sz="0" w:space="0" w:color="auto"/>
        <w:right w:val="none" w:sz="0" w:space="0" w:color="auto"/>
      </w:divBdr>
    </w:div>
    <w:div w:id="1915780553">
      <w:bodyDiv w:val="1"/>
      <w:marLeft w:val="0"/>
      <w:marRight w:val="0"/>
      <w:marTop w:val="0"/>
      <w:marBottom w:val="0"/>
      <w:divBdr>
        <w:top w:val="none" w:sz="0" w:space="0" w:color="auto"/>
        <w:left w:val="none" w:sz="0" w:space="0" w:color="auto"/>
        <w:bottom w:val="none" w:sz="0" w:space="0" w:color="auto"/>
        <w:right w:val="none" w:sz="0" w:space="0" w:color="auto"/>
      </w:divBdr>
    </w:div>
    <w:div w:id="1915815303">
      <w:bodyDiv w:val="1"/>
      <w:marLeft w:val="0"/>
      <w:marRight w:val="0"/>
      <w:marTop w:val="0"/>
      <w:marBottom w:val="0"/>
      <w:divBdr>
        <w:top w:val="none" w:sz="0" w:space="0" w:color="auto"/>
        <w:left w:val="none" w:sz="0" w:space="0" w:color="auto"/>
        <w:bottom w:val="none" w:sz="0" w:space="0" w:color="auto"/>
        <w:right w:val="none" w:sz="0" w:space="0" w:color="auto"/>
      </w:divBdr>
    </w:div>
    <w:div w:id="1916015878">
      <w:bodyDiv w:val="1"/>
      <w:marLeft w:val="0"/>
      <w:marRight w:val="0"/>
      <w:marTop w:val="0"/>
      <w:marBottom w:val="0"/>
      <w:divBdr>
        <w:top w:val="none" w:sz="0" w:space="0" w:color="auto"/>
        <w:left w:val="none" w:sz="0" w:space="0" w:color="auto"/>
        <w:bottom w:val="none" w:sz="0" w:space="0" w:color="auto"/>
        <w:right w:val="none" w:sz="0" w:space="0" w:color="auto"/>
      </w:divBdr>
    </w:div>
    <w:div w:id="1916040108">
      <w:bodyDiv w:val="1"/>
      <w:marLeft w:val="0"/>
      <w:marRight w:val="0"/>
      <w:marTop w:val="0"/>
      <w:marBottom w:val="0"/>
      <w:divBdr>
        <w:top w:val="none" w:sz="0" w:space="0" w:color="auto"/>
        <w:left w:val="none" w:sz="0" w:space="0" w:color="auto"/>
        <w:bottom w:val="none" w:sz="0" w:space="0" w:color="auto"/>
        <w:right w:val="none" w:sz="0" w:space="0" w:color="auto"/>
      </w:divBdr>
    </w:div>
    <w:div w:id="1916089589">
      <w:bodyDiv w:val="1"/>
      <w:marLeft w:val="0"/>
      <w:marRight w:val="0"/>
      <w:marTop w:val="0"/>
      <w:marBottom w:val="0"/>
      <w:divBdr>
        <w:top w:val="none" w:sz="0" w:space="0" w:color="auto"/>
        <w:left w:val="none" w:sz="0" w:space="0" w:color="auto"/>
        <w:bottom w:val="none" w:sz="0" w:space="0" w:color="auto"/>
        <w:right w:val="none" w:sz="0" w:space="0" w:color="auto"/>
      </w:divBdr>
    </w:div>
    <w:div w:id="1916354540">
      <w:bodyDiv w:val="1"/>
      <w:marLeft w:val="0"/>
      <w:marRight w:val="0"/>
      <w:marTop w:val="0"/>
      <w:marBottom w:val="0"/>
      <w:divBdr>
        <w:top w:val="none" w:sz="0" w:space="0" w:color="auto"/>
        <w:left w:val="none" w:sz="0" w:space="0" w:color="auto"/>
        <w:bottom w:val="none" w:sz="0" w:space="0" w:color="auto"/>
        <w:right w:val="none" w:sz="0" w:space="0" w:color="auto"/>
      </w:divBdr>
    </w:div>
    <w:div w:id="1916357038">
      <w:bodyDiv w:val="1"/>
      <w:marLeft w:val="0"/>
      <w:marRight w:val="0"/>
      <w:marTop w:val="0"/>
      <w:marBottom w:val="0"/>
      <w:divBdr>
        <w:top w:val="none" w:sz="0" w:space="0" w:color="auto"/>
        <w:left w:val="none" w:sz="0" w:space="0" w:color="auto"/>
        <w:bottom w:val="none" w:sz="0" w:space="0" w:color="auto"/>
        <w:right w:val="none" w:sz="0" w:space="0" w:color="auto"/>
      </w:divBdr>
    </w:div>
    <w:div w:id="1916359171">
      <w:bodyDiv w:val="1"/>
      <w:marLeft w:val="0"/>
      <w:marRight w:val="0"/>
      <w:marTop w:val="0"/>
      <w:marBottom w:val="0"/>
      <w:divBdr>
        <w:top w:val="none" w:sz="0" w:space="0" w:color="auto"/>
        <w:left w:val="none" w:sz="0" w:space="0" w:color="auto"/>
        <w:bottom w:val="none" w:sz="0" w:space="0" w:color="auto"/>
        <w:right w:val="none" w:sz="0" w:space="0" w:color="auto"/>
      </w:divBdr>
    </w:div>
    <w:div w:id="1916545109">
      <w:bodyDiv w:val="1"/>
      <w:marLeft w:val="0"/>
      <w:marRight w:val="0"/>
      <w:marTop w:val="0"/>
      <w:marBottom w:val="0"/>
      <w:divBdr>
        <w:top w:val="none" w:sz="0" w:space="0" w:color="auto"/>
        <w:left w:val="none" w:sz="0" w:space="0" w:color="auto"/>
        <w:bottom w:val="none" w:sz="0" w:space="0" w:color="auto"/>
        <w:right w:val="none" w:sz="0" w:space="0" w:color="auto"/>
      </w:divBdr>
    </w:div>
    <w:div w:id="1916545548">
      <w:bodyDiv w:val="1"/>
      <w:marLeft w:val="0"/>
      <w:marRight w:val="0"/>
      <w:marTop w:val="0"/>
      <w:marBottom w:val="0"/>
      <w:divBdr>
        <w:top w:val="none" w:sz="0" w:space="0" w:color="auto"/>
        <w:left w:val="none" w:sz="0" w:space="0" w:color="auto"/>
        <w:bottom w:val="none" w:sz="0" w:space="0" w:color="auto"/>
        <w:right w:val="none" w:sz="0" w:space="0" w:color="auto"/>
      </w:divBdr>
    </w:div>
    <w:div w:id="1916670558">
      <w:bodyDiv w:val="1"/>
      <w:marLeft w:val="0"/>
      <w:marRight w:val="0"/>
      <w:marTop w:val="0"/>
      <w:marBottom w:val="0"/>
      <w:divBdr>
        <w:top w:val="none" w:sz="0" w:space="0" w:color="auto"/>
        <w:left w:val="none" w:sz="0" w:space="0" w:color="auto"/>
        <w:bottom w:val="none" w:sz="0" w:space="0" w:color="auto"/>
        <w:right w:val="none" w:sz="0" w:space="0" w:color="auto"/>
      </w:divBdr>
    </w:div>
    <w:div w:id="1916670909">
      <w:bodyDiv w:val="1"/>
      <w:marLeft w:val="0"/>
      <w:marRight w:val="0"/>
      <w:marTop w:val="0"/>
      <w:marBottom w:val="0"/>
      <w:divBdr>
        <w:top w:val="none" w:sz="0" w:space="0" w:color="auto"/>
        <w:left w:val="none" w:sz="0" w:space="0" w:color="auto"/>
        <w:bottom w:val="none" w:sz="0" w:space="0" w:color="auto"/>
        <w:right w:val="none" w:sz="0" w:space="0" w:color="auto"/>
      </w:divBdr>
    </w:div>
    <w:div w:id="1916933979">
      <w:bodyDiv w:val="1"/>
      <w:marLeft w:val="0"/>
      <w:marRight w:val="0"/>
      <w:marTop w:val="0"/>
      <w:marBottom w:val="0"/>
      <w:divBdr>
        <w:top w:val="none" w:sz="0" w:space="0" w:color="auto"/>
        <w:left w:val="none" w:sz="0" w:space="0" w:color="auto"/>
        <w:bottom w:val="none" w:sz="0" w:space="0" w:color="auto"/>
        <w:right w:val="none" w:sz="0" w:space="0" w:color="auto"/>
      </w:divBdr>
    </w:div>
    <w:div w:id="1917082086">
      <w:bodyDiv w:val="1"/>
      <w:marLeft w:val="0"/>
      <w:marRight w:val="0"/>
      <w:marTop w:val="0"/>
      <w:marBottom w:val="0"/>
      <w:divBdr>
        <w:top w:val="none" w:sz="0" w:space="0" w:color="auto"/>
        <w:left w:val="none" w:sz="0" w:space="0" w:color="auto"/>
        <w:bottom w:val="none" w:sz="0" w:space="0" w:color="auto"/>
        <w:right w:val="none" w:sz="0" w:space="0" w:color="auto"/>
      </w:divBdr>
    </w:div>
    <w:div w:id="1917323146">
      <w:bodyDiv w:val="1"/>
      <w:marLeft w:val="0"/>
      <w:marRight w:val="0"/>
      <w:marTop w:val="0"/>
      <w:marBottom w:val="0"/>
      <w:divBdr>
        <w:top w:val="none" w:sz="0" w:space="0" w:color="auto"/>
        <w:left w:val="none" w:sz="0" w:space="0" w:color="auto"/>
        <w:bottom w:val="none" w:sz="0" w:space="0" w:color="auto"/>
        <w:right w:val="none" w:sz="0" w:space="0" w:color="auto"/>
      </w:divBdr>
    </w:div>
    <w:div w:id="1917351332">
      <w:bodyDiv w:val="1"/>
      <w:marLeft w:val="0"/>
      <w:marRight w:val="0"/>
      <w:marTop w:val="0"/>
      <w:marBottom w:val="0"/>
      <w:divBdr>
        <w:top w:val="none" w:sz="0" w:space="0" w:color="auto"/>
        <w:left w:val="none" w:sz="0" w:space="0" w:color="auto"/>
        <w:bottom w:val="none" w:sz="0" w:space="0" w:color="auto"/>
        <w:right w:val="none" w:sz="0" w:space="0" w:color="auto"/>
      </w:divBdr>
    </w:div>
    <w:div w:id="1917397427">
      <w:bodyDiv w:val="1"/>
      <w:marLeft w:val="0"/>
      <w:marRight w:val="0"/>
      <w:marTop w:val="0"/>
      <w:marBottom w:val="0"/>
      <w:divBdr>
        <w:top w:val="none" w:sz="0" w:space="0" w:color="auto"/>
        <w:left w:val="none" w:sz="0" w:space="0" w:color="auto"/>
        <w:bottom w:val="none" w:sz="0" w:space="0" w:color="auto"/>
        <w:right w:val="none" w:sz="0" w:space="0" w:color="auto"/>
      </w:divBdr>
    </w:div>
    <w:div w:id="1917398974">
      <w:bodyDiv w:val="1"/>
      <w:marLeft w:val="0"/>
      <w:marRight w:val="0"/>
      <w:marTop w:val="0"/>
      <w:marBottom w:val="0"/>
      <w:divBdr>
        <w:top w:val="none" w:sz="0" w:space="0" w:color="auto"/>
        <w:left w:val="none" w:sz="0" w:space="0" w:color="auto"/>
        <w:bottom w:val="none" w:sz="0" w:space="0" w:color="auto"/>
        <w:right w:val="none" w:sz="0" w:space="0" w:color="auto"/>
      </w:divBdr>
    </w:div>
    <w:div w:id="1917399383">
      <w:bodyDiv w:val="1"/>
      <w:marLeft w:val="0"/>
      <w:marRight w:val="0"/>
      <w:marTop w:val="0"/>
      <w:marBottom w:val="0"/>
      <w:divBdr>
        <w:top w:val="none" w:sz="0" w:space="0" w:color="auto"/>
        <w:left w:val="none" w:sz="0" w:space="0" w:color="auto"/>
        <w:bottom w:val="none" w:sz="0" w:space="0" w:color="auto"/>
        <w:right w:val="none" w:sz="0" w:space="0" w:color="auto"/>
      </w:divBdr>
    </w:div>
    <w:div w:id="1917587257">
      <w:bodyDiv w:val="1"/>
      <w:marLeft w:val="0"/>
      <w:marRight w:val="0"/>
      <w:marTop w:val="0"/>
      <w:marBottom w:val="0"/>
      <w:divBdr>
        <w:top w:val="none" w:sz="0" w:space="0" w:color="auto"/>
        <w:left w:val="none" w:sz="0" w:space="0" w:color="auto"/>
        <w:bottom w:val="none" w:sz="0" w:space="0" w:color="auto"/>
        <w:right w:val="none" w:sz="0" w:space="0" w:color="auto"/>
      </w:divBdr>
    </w:div>
    <w:div w:id="1917587263">
      <w:bodyDiv w:val="1"/>
      <w:marLeft w:val="0"/>
      <w:marRight w:val="0"/>
      <w:marTop w:val="0"/>
      <w:marBottom w:val="0"/>
      <w:divBdr>
        <w:top w:val="none" w:sz="0" w:space="0" w:color="auto"/>
        <w:left w:val="none" w:sz="0" w:space="0" w:color="auto"/>
        <w:bottom w:val="none" w:sz="0" w:space="0" w:color="auto"/>
        <w:right w:val="none" w:sz="0" w:space="0" w:color="auto"/>
      </w:divBdr>
    </w:div>
    <w:div w:id="1917741312">
      <w:bodyDiv w:val="1"/>
      <w:marLeft w:val="0"/>
      <w:marRight w:val="0"/>
      <w:marTop w:val="0"/>
      <w:marBottom w:val="0"/>
      <w:divBdr>
        <w:top w:val="none" w:sz="0" w:space="0" w:color="auto"/>
        <w:left w:val="none" w:sz="0" w:space="0" w:color="auto"/>
        <w:bottom w:val="none" w:sz="0" w:space="0" w:color="auto"/>
        <w:right w:val="none" w:sz="0" w:space="0" w:color="auto"/>
      </w:divBdr>
    </w:div>
    <w:div w:id="1917935700">
      <w:bodyDiv w:val="1"/>
      <w:marLeft w:val="0"/>
      <w:marRight w:val="0"/>
      <w:marTop w:val="0"/>
      <w:marBottom w:val="0"/>
      <w:divBdr>
        <w:top w:val="none" w:sz="0" w:space="0" w:color="auto"/>
        <w:left w:val="none" w:sz="0" w:space="0" w:color="auto"/>
        <w:bottom w:val="none" w:sz="0" w:space="0" w:color="auto"/>
        <w:right w:val="none" w:sz="0" w:space="0" w:color="auto"/>
      </w:divBdr>
    </w:div>
    <w:div w:id="1918049414">
      <w:bodyDiv w:val="1"/>
      <w:marLeft w:val="0"/>
      <w:marRight w:val="0"/>
      <w:marTop w:val="0"/>
      <w:marBottom w:val="0"/>
      <w:divBdr>
        <w:top w:val="none" w:sz="0" w:space="0" w:color="auto"/>
        <w:left w:val="none" w:sz="0" w:space="0" w:color="auto"/>
        <w:bottom w:val="none" w:sz="0" w:space="0" w:color="auto"/>
        <w:right w:val="none" w:sz="0" w:space="0" w:color="auto"/>
      </w:divBdr>
    </w:div>
    <w:div w:id="1918319988">
      <w:bodyDiv w:val="1"/>
      <w:marLeft w:val="0"/>
      <w:marRight w:val="0"/>
      <w:marTop w:val="0"/>
      <w:marBottom w:val="0"/>
      <w:divBdr>
        <w:top w:val="none" w:sz="0" w:space="0" w:color="auto"/>
        <w:left w:val="none" w:sz="0" w:space="0" w:color="auto"/>
        <w:bottom w:val="none" w:sz="0" w:space="0" w:color="auto"/>
        <w:right w:val="none" w:sz="0" w:space="0" w:color="auto"/>
      </w:divBdr>
    </w:div>
    <w:div w:id="1918394916">
      <w:bodyDiv w:val="1"/>
      <w:marLeft w:val="0"/>
      <w:marRight w:val="0"/>
      <w:marTop w:val="0"/>
      <w:marBottom w:val="0"/>
      <w:divBdr>
        <w:top w:val="none" w:sz="0" w:space="0" w:color="auto"/>
        <w:left w:val="none" w:sz="0" w:space="0" w:color="auto"/>
        <w:bottom w:val="none" w:sz="0" w:space="0" w:color="auto"/>
        <w:right w:val="none" w:sz="0" w:space="0" w:color="auto"/>
      </w:divBdr>
    </w:div>
    <w:div w:id="1918395827">
      <w:bodyDiv w:val="1"/>
      <w:marLeft w:val="0"/>
      <w:marRight w:val="0"/>
      <w:marTop w:val="0"/>
      <w:marBottom w:val="0"/>
      <w:divBdr>
        <w:top w:val="none" w:sz="0" w:space="0" w:color="auto"/>
        <w:left w:val="none" w:sz="0" w:space="0" w:color="auto"/>
        <w:bottom w:val="none" w:sz="0" w:space="0" w:color="auto"/>
        <w:right w:val="none" w:sz="0" w:space="0" w:color="auto"/>
      </w:divBdr>
    </w:div>
    <w:div w:id="1918401763">
      <w:bodyDiv w:val="1"/>
      <w:marLeft w:val="0"/>
      <w:marRight w:val="0"/>
      <w:marTop w:val="0"/>
      <w:marBottom w:val="0"/>
      <w:divBdr>
        <w:top w:val="none" w:sz="0" w:space="0" w:color="auto"/>
        <w:left w:val="none" w:sz="0" w:space="0" w:color="auto"/>
        <w:bottom w:val="none" w:sz="0" w:space="0" w:color="auto"/>
        <w:right w:val="none" w:sz="0" w:space="0" w:color="auto"/>
      </w:divBdr>
    </w:div>
    <w:div w:id="1918436007">
      <w:bodyDiv w:val="1"/>
      <w:marLeft w:val="0"/>
      <w:marRight w:val="0"/>
      <w:marTop w:val="0"/>
      <w:marBottom w:val="0"/>
      <w:divBdr>
        <w:top w:val="none" w:sz="0" w:space="0" w:color="auto"/>
        <w:left w:val="none" w:sz="0" w:space="0" w:color="auto"/>
        <w:bottom w:val="none" w:sz="0" w:space="0" w:color="auto"/>
        <w:right w:val="none" w:sz="0" w:space="0" w:color="auto"/>
      </w:divBdr>
    </w:div>
    <w:div w:id="1918514739">
      <w:bodyDiv w:val="1"/>
      <w:marLeft w:val="0"/>
      <w:marRight w:val="0"/>
      <w:marTop w:val="0"/>
      <w:marBottom w:val="0"/>
      <w:divBdr>
        <w:top w:val="none" w:sz="0" w:space="0" w:color="auto"/>
        <w:left w:val="none" w:sz="0" w:space="0" w:color="auto"/>
        <w:bottom w:val="none" w:sz="0" w:space="0" w:color="auto"/>
        <w:right w:val="none" w:sz="0" w:space="0" w:color="auto"/>
      </w:divBdr>
    </w:div>
    <w:div w:id="1918519748">
      <w:bodyDiv w:val="1"/>
      <w:marLeft w:val="0"/>
      <w:marRight w:val="0"/>
      <w:marTop w:val="0"/>
      <w:marBottom w:val="0"/>
      <w:divBdr>
        <w:top w:val="none" w:sz="0" w:space="0" w:color="auto"/>
        <w:left w:val="none" w:sz="0" w:space="0" w:color="auto"/>
        <w:bottom w:val="none" w:sz="0" w:space="0" w:color="auto"/>
        <w:right w:val="none" w:sz="0" w:space="0" w:color="auto"/>
      </w:divBdr>
    </w:div>
    <w:div w:id="1918786941">
      <w:bodyDiv w:val="1"/>
      <w:marLeft w:val="0"/>
      <w:marRight w:val="0"/>
      <w:marTop w:val="0"/>
      <w:marBottom w:val="0"/>
      <w:divBdr>
        <w:top w:val="none" w:sz="0" w:space="0" w:color="auto"/>
        <w:left w:val="none" w:sz="0" w:space="0" w:color="auto"/>
        <w:bottom w:val="none" w:sz="0" w:space="0" w:color="auto"/>
        <w:right w:val="none" w:sz="0" w:space="0" w:color="auto"/>
      </w:divBdr>
    </w:div>
    <w:div w:id="1918856982">
      <w:bodyDiv w:val="1"/>
      <w:marLeft w:val="0"/>
      <w:marRight w:val="0"/>
      <w:marTop w:val="0"/>
      <w:marBottom w:val="0"/>
      <w:divBdr>
        <w:top w:val="none" w:sz="0" w:space="0" w:color="auto"/>
        <w:left w:val="none" w:sz="0" w:space="0" w:color="auto"/>
        <w:bottom w:val="none" w:sz="0" w:space="0" w:color="auto"/>
        <w:right w:val="none" w:sz="0" w:space="0" w:color="auto"/>
      </w:divBdr>
    </w:div>
    <w:div w:id="1918859505">
      <w:bodyDiv w:val="1"/>
      <w:marLeft w:val="0"/>
      <w:marRight w:val="0"/>
      <w:marTop w:val="0"/>
      <w:marBottom w:val="0"/>
      <w:divBdr>
        <w:top w:val="none" w:sz="0" w:space="0" w:color="auto"/>
        <w:left w:val="none" w:sz="0" w:space="0" w:color="auto"/>
        <w:bottom w:val="none" w:sz="0" w:space="0" w:color="auto"/>
        <w:right w:val="none" w:sz="0" w:space="0" w:color="auto"/>
      </w:divBdr>
    </w:div>
    <w:div w:id="1918898317">
      <w:bodyDiv w:val="1"/>
      <w:marLeft w:val="0"/>
      <w:marRight w:val="0"/>
      <w:marTop w:val="0"/>
      <w:marBottom w:val="0"/>
      <w:divBdr>
        <w:top w:val="none" w:sz="0" w:space="0" w:color="auto"/>
        <w:left w:val="none" w:sz="0" w:space="0" w:color="auto"/>
        <w:bottom w:val="none" w:sz="0" w:space="0" w:color="auto"/>
        <w:right w:val="none" w:sz="0" w:space="0" w:color="auto"/>
      </w:divBdr>
    </w:div>
    <w:div w:id="1918903586">
      <w:bodyDiv w:val="1"/>
      <w:marLeft w:val="0"/>
      <w:marRight w:val="0"/>
      <w:marTop w:val="0"/>
      <w:marBottom w:val="0"/>
      <w:divBdr>
        <w:top w:val="none" w:sz="0" w:space="0" w:color="auto"/>
        <w:left w:val="none" w:sz="0" w:space="0" w:color="auto"/>
        <w:bottom w:val="none" w:sz="0" w:space="0" w:color="auto"/>
        <w:right w:val="none" w:sz="0" w:space="0" w:color="auto"/>
      </w:divBdr>
    </w:div>
    <w:div w:id="1919051630">
      <w:bodyDiv w:val="1"/>
      <w:marLeft w:val="0"/>
      <w:marRight w:val="0"/>
      <w:marTop w:val="0"/>
      <w:marBottom w:val="0"/>
      <w:divBdr>
        <w:top w:val="none" w:sz="0" w:space="0" w:color="auto"/>
        <w:left w:val="none" w:sz="0" w:space="0" w:color="auto"/>
        <w:bottom w:val="none" w:sz="0" w:space="0" w:color="auto"/>
        <w:right w:val="none" w:sz="0" w:space="0" w:color="auto"/>
      </w:divBdr>
    </w:div>
    <w:div w:id="1919093818">
      <w:bodyDiv w:val="1"/>
      <w:marLeft w:val="0"/>
      <w:marRight w:val="0"/>
      <w:marTop w:val="0"/>
      <w:marBottom w:val="0"/>
      <w:divBdr>
        <w:top w:val="none" w:sz="0" w:space="0" w:color="auto"/>
        <w:left w:val="none" w:sz="0" w:space="0" w:color="auto"/>
        <w:bottom w:val="none" w:sz="0" w:space="0" w:color="auto"/>
        <w:right w:val="none" w:sz="0" w:space="0" w:color="auto"/>
      </w:divBdr>
    </w:div>
    <w:div w:id="1919166755">
      <w:bodyDiv w:val="1"/>
      <w:marLeft w:val="0"/>
      <w:marRight w:val="0"/>
      <w:marTop w:val="0"/>
      <w:marBottom w:val="0"/>
      <w:divBdr>
        <w:top w:val="none" w:sz="0" w:space="0" w:color="auto"/>
        <w:left w:val="none" w:sz="0" w:space="0" w:color="auto"/>
        <w:bottom w:val="none" w:sz="0" w:space="0" w:color="auto"/>
        <w:right w:val="none" w:sz="0" w:space="0" w:color="auto"/>
      </w:divBdr>
    </w:div>
    <w:div w:id="1919241698">
      <w:bodyDiv w:val="1"/>
      <w:marLeft w:val="0"/>
      <w:marRight w:val="0"/>
      <w:marTop w:val="0"/>
      <w:marBottom w:val="0"/>
      <w:divBdr>
        <w:top w:val="none" w:sz="0" w:space="0" w:color="auto"/>
        <w:left w:val="none" w:sz="0" w:space="0" w:color="auto"/>
        <w:bottom w:val="none" w:sz="0" w:space="0" w:color="auto"/>
        <w:right w:val="none" w:sz="0" w:space="0" w:color="auto"/>
      </w:divBdr>
    </w:div>
    <w:div w:id="1919242174">
      <w:bodyDiv w:val="1"/>
      <w:marLeft w:val="0"/>
      <w:marRight w:val="0"/>
      <w:marTop w:val="0"/>
      <w:marBottom w:val="0"/>
      <w:divBdr>
        <w:top w:val="none" w:sz="0" w:space="0" w:color="auto"/>
        <w:left w:val="none" w:sz="0" w:space="0" w:color="auto"/>
        <w:bottom w:val="none" w:sz="0" w:space="0" w:color="auto"/>
        <w:right w:val="none" w:sz="0" w:space="0" w:color="auto"/>
      </w:divBdr>
    </w:div>
    <w:div w:id="1919366274">
      <w:bodyDiv w:val="1"/>
      <w:marLeft w:val="0"/>
      <w:marRight w:val="0"/>
      <w:marTop w:val="0"/>
      <w:marBottom w:val="0"/>
      <w:divBdr>
        <w:top w:val="none" w:sz="0" w:space="0" w:color="auto"/>
        <w:left w:val="none" w:sz="0" w:space="0" w:color="auto"/>
        <w:bottom w:val="none" w:sz="0" w:space="0" w:color="auto"/>
        <w:right w:val="none" w:sz="0" w:space="0" w:color="auto"/>
      </w:divBdr>
    </w:div>
    <w:div w:id="1919434375">
      <w:bodyDiv w:val="1"/>
      <w:marLeft w:val="0"/>
      <w:marRight w:val="0"/>
      <w:marTop w:val="0"/>
      <w:marBottom w:val="0"/>
      <w:divBdr>
        <w:top w:val="none" w:sz="0" w:space="0" w:color="auto"/>
        <w:left w:val="none" w:sz="0" w:space="0" w:color="auto"/>
        <w:bottom w:val="none" w:sz="0" w:space="0" w:color="auto"/>
        <w:right w:val="none" w:sz="0" w:space="0" w:color="auto"/>
      </w:divBdr>
    </w:div>
    <w:div w:id="1919440415">
      <w:bodyDiv w:val="1"/>
      <w:marLeft w:val="0"/>
      <w:marRight w:val="0"/>
      <w:marTop w:val="0"/>
      <w:marBottom w:val="0"/>
      <w:divBdr>
        <w:top w:val="none" w:sz="0" w:space="0" w:color="auto"/>
        <w:left w:val="none" w:sz="0" w:space="0" w:color="auto"/>
        <w:bottom w:val="none" w:sz="0" w:space="0" w:color="auto"/>
        <w:right w:val="none" w:sz="0" w:space="0" w:color="auto"/>
      </w:divBdr>
    </w:div>
    <w:div w:id="1919440939">
      <w:bodyDiv w:val="1"/>
      <w:marLeft w:val="0"/>
      <w:marRight w:val="0"/>
      <w:marTop w:val="0"/>
      <w:marBottom w:val="0"/>
      <w:divBdr>
        <w:top w:val="none" w:sz="0" w:space="0" w:color="auto"/>
        <w:left w:val="none" w:sz="0" w:space="0" w:color="auto"/>
        <w:bottom w:val="none" w:sz="0" w:space="0" w:color="auto"/>
        <w:right w:val="none" w:sz="0" w:space="0" w:color="auto"/>
      </w:divBdr>
    </w:div>
    <w:div w:id="1919559301">
      <w:bodyDiv w:val="1"/>
      <w:marLeft w:val="0"/>
      <w:marRight w:val="0"/>
      <w:marTop w:val="0"/>
      <w:marBottom w:val="0"/>
      <w:divBdr>
        <w:top w:val="none" w:sz="0" w:space="0" w:color="auto"/>
        <w:left w:val="none" w:sz="0" w:space="0" w:color="auto"/>
        <w:bottom w:val="none" w:sz="0" w:space="0" w:color="auto"/>
        <w:right w:val="none" w:sz="0" w:space="0" w:color="auto"/>
      </w:divBdr>
    </w:div>
    <w:div w:id="1919632407">
      <w:bodyDiv w:val="1"/>
      <w:marLeft w:val="0"/>
      <w:marRight w:val="0"/>
      <w:marTop w:val="0"/>
      <w:marBottom w:val="0"/>
      <w:divBdr>
        <w:top w:val="none" w:sz="0" w:space="0" w:color="auto"/>
        <w:left w:val="none" w:sz="0" w:space="0" w:color="auto"/>
        <w:bottom w:val="none" w:sz="0" w:space="0" w:color="auto"/>
        <w:right w:val="none" w:sz="0" w:space="0" w:color="auto"/>
      </w:divBdr>
    </w:div>
    <w:div w:id="1919636623">
      <w:bodyDiv w:val="1"/>
      <w:marLeft w:val="0"/>
      <w:marRight w:val="0"/>
      <w:marTop w:val="0"/>
      <w:marBottom w:val="0"/>
      <w:divBdr>
        <w:top w:val="none" w:sz="0" w:space="0" w:color="auto"/>
        <w:left w:val="none" w:sz="0" w:space="0" w:color="auto"/>
        <w:bottom w:val="none" w:sz="0" w:space="0" w:color="auto"/>
        <w:right w:val="none" w:sz="0" w:space="0" w:color="auto"/>
      </w:divBdr>
    </w:div>
    <w:div w:id="1919826883">
      <w:bodyDiv w:val="1"/>
      <w:marLeft w:val="0"/>
      <w:marRight w:val="0"/>
      <w:marTop w:val="0"/>
      <w:marBottom w:val="0"/>
      <w:divBdr>
        <w:top w:val="none" w:sz="0" w:space="0" w:color="auto"/>
        <w:left w:val="none" w:sz="0" w:space="0" w:color="auto"/>
        <w:bottom w:val="none" w:sz="0" w:space="0" w:color="auto"/>
        <w:right w:val="none" w:sz="0" w:space="0" w:color="auto"/>
      </w:divBdr>
    </w:div>
    <w:div w:id="1919972483">
      <w:bodyDiv w:val="1"/>
      <w:marLeft w:val="0"/>
      <w:marRight w:val="0"/>
      <w:marTop w:val="0"/>
      <w:marBottom w:val="0"/>
      <w:divBdr>
        <w:top w:val="none" w:sz="0" w:space="0" w:color="auto"/>
        <w:left w:val="none" w:sz="0" w:space="0" w:color="auto"/>
        <w:bottom w:val="none" w:sz="0" w:space="0" w:color="auto"/>
        <w:right w:val="none" w:sz="0" w:space="0" w:color="auto"/>
      </w:divBdr>
    </w:div>
    <w:div w:id="1920014121">
      <w:bodyDiv w:val="1"/>
      <w:marLeft w:val="0"/>
      <w:marRight w:val="0"/>
      <w:marTop w:val="0"/>
      <w:marBottom w:val="0"/>
      <w:divBdr>
        <w:top w:val="none" w:sz="0" w:space="0" w:color="auto"/>
        <w:left w:val="none" w:sz="0" w:space="0" w:color="auto"/>
        <w:bottom w:val="none" w:sz="0" w:space="0" w:color="auto"/>
        <w:right w:val="none" w:sz="0" w:space="0" w:color="auto"/>
      </w:divBdr>
    </w:div>
    <w:div w:id="1920089784">
      <w:bodyDiv w:val="1"/>
      <w:marLeft w:val="0"/>
      <w:marRight w:val="0"/>
      <w:marTop w:val="0"/>
      <w:marBottom w:val="0"/>
      <w:divBdr>
        <w:top w:val="none" w:sz="0" w:space="0" w:color="auto"/>
        <w:left w:val="none" w:sz="0" w:space="0" w:color="auto"/>
        <w:bottom w:val="none" w:sz="0" w:space="0" w:color="auto"/>
        <w:right w:val="none" w:sz="0" w:space="0" w:color="auto"/>
      </w:divBdr>
    </w:div>
    <w:div w:id="1920095331">
      <w:bodyDiv w:val="1"/>
      <w:marLeft w:val="0"/>
      <w:marRight w:val="0"/>
      <w:marTop w:val="0"/>
      <w:marBottom w:val="0"/>
      <w:divBdr>
        <w:top w:val="none" w:sz="0" w:space="0" w:color="auto"/>
        <w:left w:val="none" w:sz="0" w:space="0" w:color="auto"/>
        <w:bottom w:val="none" w:sz="0" w:space="0" w:color="auto"/>
        <w:right w:val="none" w:sz="0" w:space="0" w:color="auto"/>
      </w:divBdr>
    </w:div>
    <w:div w:id="1920207758">
      <w:bodyDiv w:val="1"/>
      <w:marLeft w:val="0"/>
      <w:marRight w:val="0"/>
      <w:marTop w:val="0"/>
      <w:marBottom w:val="0"/>
      <w:divBdr>
        <w:top w:val="none" w:sz="0" w:space="0" w:color="auto"/>
        <w:left w:val="none" w:sz="0" w:space="0" w:color="auto"/>
        <w:bottom w:val="none" w:sz="0" w:space="0" w:color="auto"/>
        <w:right w:val="none" w:sz="0" w:space="0" w:color="auto"/>
      </w:divBdr>
    </w:div>
    <w:div w:id="1920361368">
      <w:bodyDiv w:val="1"/>
      <w:marLeft w:val="0"/>
      <w:marRight w:val="0"/>
      <w:marTop w:val="0"/>
      <w:marBottom w:val="0"/>
      <w:divBdr>
        <w:top w:val="none" w:sz="0" w:space="0" w:color="auto"/>
        <w:left w:val="none" w:sz="0" w:space="0" w:color="auto"/>
        <w:bottom w:val="none" w:sz="0" w:space="0" w:color="auto"/>
        <w:right w:val="none" w:sz="0" w:space="0" w:color="auto"/>
      </w:divBdr>
    </w:div>
    <w:div w:id="1920479476">
      <w:bodyDiv w:val="1"/>
      <w:marLeft w:val="0"/>
      <w:marRight w:val="0"/>
      <w:marTop w:val="0"/>
      <w:marBottom w:val="0"/>
      <w:divBdr>
        <w:top w:val="none" w:sz="0" w:space="0" w:color="auto"/>
        <w:left w:val="none" w:sz="0" w:space="0" w:color="auto"/>
        <w:bottom w:val="none" w:sz="0" w:space="0" w:color="auto"/>
        <w:right w:val="none" w:sz="0" w:space="0" w:color="auto"/>
      </w:divBdr>
    </w:div>
    <w:div w:id="1920560127">
      <w:bodyDiv w:val="1"/>
      <w:marLeft w:val="0"/>
      <w:marRight w:val="0"/>
      <w:marTop w:val="0"/>
      <w:marBottom w:val="0"/>
      <w:divBdr>
        <w:top w:val="none" w:sz="0" w:space="0" w:color="auto"/>
        <w:left w:val="none" w:sz="0" w:space="0" w:color="auto"/>
        <w:bottom w:val="none" w:sz="0" w:space="0" w:color="auto"/>
        <w:right w:val="none" w:sz="0" w:space="0" w:color="auto"/>
      </w:divBdr>
    </w:div>
    <w:div w:id="1920745378">
      <w:bodyDiv w:val="1"/>
      <w:marLeft w:val="0"/>
      <w:marRight w:val="0"/>
      <w:marTop w:val="0"/>
      <w:marBottom w:val="0"/>
      <w:divBdr>
        <w:top w:val="none" w:sz="0" w:space="0" w:color="auto"/>
        <w:left w:val="none" w:sz="0" w:space="0" w:color="auto"/>
        <w:bottom w:val="none" w:sz="0" w:space="0" w:color="auto"/>
        <w:right w:val="none" w:sz="0" w:space="0" w:color="auto"/>
      </w:divBdr>
    </w:div>
    <w:div w:id="1920748266">
      <w:bodyDiv w:val="1"/>
      <w:marLeft w:val="0"/>
      <w:marRight w:val="0"/>
      <w:marTop w:val="0"/>
      <w:marBottom w:val="0"/>
      <w:divBdr>
        <w:top w:val="none" w:sz="0" w:space="0" w:color="auto"/>
        <w:left w:val="none" w:sz="0" w:space="0" w:color="auto"/>
        <w:bottom w:val="none" w:sz="0" w:space="0" w:color="auto"/>
        <w:right w:val="none" w:sz="0" w:space="0" w:color="auto"/>
      </w:divBdr>
    </w:div>
    <w:div w:id="1920823363">
      <w:bodyDiv w:val="1"/>
      <w:marLeft w:val="0"/>
      <w:marRight w:val="0"/>
      <w:marTop w:val="0"/>
      <w:marBottom w:val="0"/>
      <w:divBdr>
        <w:top w:val="none" w:sz="0" w:space="0" w:color="auto"/>
        <w:left w:val="none" w:sz="0" w:space="0" w:color="auto"/>
        <w:bottom w:val="none" w:sz="0" w:space="0" w:color="auto"/>
        <w:right w:val="none" w:sz="0" w:space="0" w:color="auto"/>
      </w:divBdr>
    </w:div>
    <w:div w:id="1921022765">
      <w:bodyDiv w:val="1"/>
      <w:marLeft w:val="0"/>
      <w:marRight w:val="0"/>
      <w:marTop w:val="0"/>
      <w:marBottom w:val="0"/>
      <w:divBdr>
        <w:top w:val="none" w:sz="0" w:space="0" w:color="auto"/>
        <w:left w:val="none" w:sz="0" w:space="0" w:color="auto"/>
        <w:bottom w:val="none" w:sz="0" w:space="0" w:color="auto"/>
        <w:right w:val="none" w:sz="0" w:space="0" w:color="auto"/>
      </w:divBdr>
    </w:div>
    <w:div w:id="1921065548">
      <w:bodyDiv w:val="1"/>
      <w:marLeft w:val="0"/>
      <w:marRight w:val="0"/>
      <w:marTop w:val="0"/>
      <w:marBottom w:val="0"/>
      <w:divBdr>
        <w:top w:val="none" w:sz="0" w:space="0" w:color="auto"/>
        <w:left w:val="none" w:sz="0" w:space="0" w:color="auto"/>
        <w:bottom w:val="none" w:sz="0" w:space="0" w:color="auto"/>
        <w:right w:val="none" w:sz="0" w:space="0" w:color="auto"/>
      </w:divBdr>
    </w:div>
    <w:div w:id="1921282471">
      <w:bodyDiv w:val="1"/>
      <w:marLeft w:val="0"/>
      <w:marRight w:val="0"/>
      <w:marTop w:val="0"/>
      <w:marBottom w:val="0"/>
      <w:divBdr>
        <w:top w:val="none" w:sz="0" w:space="0" w:color="auto"/>
        <w:left w:val="none" w:sz="0" w:space="0" w:color="auto"/>
        <w:bottom w:val="none" w:sz="0" w:space="0" w:color="auto"/>
        <w:right w:val="none" w:sz="0" w:space="0" w:color="auto"/>
      </w:divBdr>
    </w:div>
    <w:div w:id="1921475899">
      <w:bodyDiv w:val="1"/>
      <w:marLeft w:val="0"/>
      <w:marRight w:val="0"/>
      <w:marTop w:val="0"/>
      <w:marBottom w:val="0"/>
      <w:divBdr>
        <w:top w:val="none" w:sz="0" w:space="0" w:color="auto"/>
        <w:left w:val="none" w:sz="0" w:space="0" w:color="auto"/>
        <w:bottom w:val="none" w:sz="0" w:space="0" w:color="auto"/>
        <w:right w:val="none" w:sz="0" w:space="0" w:color="auto"/>
      </w:divBdr>
    </w:div>
    <w:div w:id="1921479351">
      <w:bodyDiv w:val="1"/>
      <w:marLeft w:val="0"/>
      <w:marRight w:val="0"/>
      <w:marTop w:val="0"/>
      <w:marBottom w:val="0"/>
      <w:divBdr>
        <w:top w:val="none" w:sz="0" w:space="0" w:color="auto"/>
        <w:left w:val="none" w:sz="0" w:space="0" w:color="auto"/>
        <w:bottom w:val="none" w:sz="0" w:space="0" w:color="auto"/>
        <w:right w:val="none" w:sz="0" w:space="0" w:color="auto"/>
      </w:divBdr>
    </w:div>
    <w:div w:id="1921520457">
      <w:bodyDiv w:val="1"/>
      <w:marLeft w:val="0"/>
      <w:marRight w:val="0"/>
      <w:marTop w:val="0"/>
      <w:marBottom w:val="0"/>
      <w:divBdr>
        <w:top w:val="none" w:sz="0" w:space="0" w:color="auto"/>
        <w:left w:val="none" w:sz="0" w:space="0" w:color="auto"/>
        <w:bottom w:val="none" w:sz="0" w:space="0" w:color="auto"/>
        <w:right w:val="none" w:sz="0" w:space="0" w:color="auto"/>
      </w:divBdr>
    </w:div>
    <w:div w:id="1921595551">
      <w:bodyDiv w:val="1"/>
      <w:marLeft w:val="0"/>
      <w:marRight w:val="0"/>
      <w:marTop w:val="0"/>
      <w:marBottom w:val="0"/>
      <w:divBdr>
        <w:top w:val="none" w:sz="0" w:space="0" w:color="auto"/>
        <w:left w:val="none" w:sz="0" w:space="0" w:color="auto"/>
        <w:bottom w:val="none" w:sz="0" w:space="0" w:color="auto"/>
        <w:right w:val="none" w:sz="0" w:space="0" w:color="auto"/>
      </w:divBdr>
    </w:div>
    <w:div w:id="1921787390">
      <w:bodyDiv w:val="1"/>
      <w:marLeft w:val="0"/>
      <w:marRight w:val="0"/>
      <w:marTop w:val="0"/>
      <w:marBottom w:val="0"/>
      <w:divBdr>
        <w:top w:val="none" w:sz="0" w:space="0" w:color="auto"/>
        <w:left w:val="none" w:sz="0" w:space="0" w:color="auto"/>
        <w:bottom w:val="none" w:sz="0" w:space="0" w:color="auto"/>
        <w:right w:val="none" w:sz="0" w:space="0" w:color="auto"/>
      </w:divBdr>
    </w:div>
    <w:div w:id="1921794378">
      <w:bodyDiv w:val="1"/>
      <w:marLeft w:val="0"/>
      <w:marRight w:val="0"/>
      <w:marTop w:val="0"/>
      <w:marBottom w:val="0"/>
      <w:divBdr>
        <w:top w:val="none" w:sz="0" w:space="0" w:color="auto"/>
        <w:left w:val="none" w:sz="0" w:space="0" w:color="auto"/>
        <w:bottom w:val="none" w:sz="0" w:space="0" w:color="auto"/>
        <w:right w:val="none" w:sz="0" w:space="0" w:color="auto"/>
      </w:divBdr>
    </w:div>
    <w:div w:id="1921985430">
      <w:bodyDiv w:val="1"/>
      <w:marLeft w:val="0"/>
      <w:marRight w:val="0"/>
      <w:marTop w:val="0"/>
      <w:marBottom w:val="0"/>
      <w:divBdr>
        <w:top w:val="none" w:sz="0" w:space="0" w:color="auto"/>
        <w:left w:val="none" w:sz="0" w:space="0" w:color="auto"/>
        <w:bottom w:val="none" w:sz="0" w:space="0" w:color="auto"/>
        <w:right w:val="none" w:sz="0" w:space="0" w:color="auto"/>
      </w:divBdr>
    </w:div>
    <w:div w:id="1921988889">
      <w:bodyDiv w:val="1"/>
      <w:marLeft w:val="0"/>
      <w:marRight w:val="0"/>
      <w:marTop w:val="0"/>
      <w:marBottom w:val="0"/>
      <w:divBdr>
        <w:top w:val="none" w:sz="0" w:space="0" w:color="auto"/>
        <w:left w:val="none" w:sz="0" w:space="0" w:color="auto"/>
        <w:bottom w:val="none" w:sz="0" w:space="0" w:color="auto"/>
        <w:right w:val="none" w:sz="0" w:space="0" w:color="auto"/>
      </w:divBdr>
    </w:div>
    <w:div w:id="1922055354">
      <w:bodyDiv w:val="1"/>
      <w:marLeft w:val="0"/>
      <w:marRight w:val="0"/>
      <w:marTop w:val="0"/>
      <w:marBottom w:val="0"/>
      <w:divBdr>
        <w:top w:val="none" w:sz="0" w:space="0" w:color="auto"/>
        <w:left w:val="none" w:sz="0" w:space="0" w:color="auto"/>
        <w:bottom w:val="none" w:sz="0" w:space="0" w:color="auto"/>
        <w:right w:val="none" w:sz="0" w:space="0" w:color="auto"/>
      </w:divBdr>
    </w:div>
    <w:div w:id="1922058031">
      <w:bodyDiv w:val="1"/>
      <w:marLeft w:val="0"/>
      <w:marRight w:val="0"/>
      <w:marTop w:val="0"/>
      <w:marBottom w:val="0"/>
      <w:divBdr>
        <w:top w:val="none" w:sz="0" w:space="0" w:color="auto"/>
        <w:left w:val="none" w:sz="0" w:space="0" w:color="auto"/>
        <w:bottom w:val="none" w:sz="0" w:space="0" w:color="auto"/>
        <w:right w:val="none" w:sz="0" w:space="0" w:color="auto"/>
      </w:divBdr>
    </w:div>
    <w:div w:id="1922135526">
      <w:bodyDiv w:val="1"/>
      <w:marLeft w:val="0"/>
      <w:marRight w:val="0"/>
      <w:marTop w:val="0"/>
      <w:marBottom w:val="0"/>
      <w:divBdr>
        <w:top w:val="none" w:sz="0" w:space="0" w:color="auto"/>
        <w:left w:val="none" w:sz="0" w:space="0" w:color="auto"/>
        <w:bottom w:val="none" w:sz="0" w:space="0" w:color="auto"/>
        <w:right w:val="none" w:sz="0" w:space="0" w:color="auto"/>
      </w:divBdr>
    </w:div>
    <w:div w:id="1922249237">
      <w:bodyDiv w:val="1"/>
      <w:marLeft w:val="0"/>
      <w:marRight w:val="0"/>
      <w:marTop w:val="0"/>
      <w:marBottom w:val="0"/>
      <w:divBdr>
        <w:top w:val="none" w:sz="0" w:space="0" w:color="auto"/>
        <w:left w:val="none" w:sz="0" w:space="0" w:color="auto"/>
        <w:bottom w:val="none" w:sz="0" w:space="0" w:color="auto"/>
        <w:right w:val="none" w:sz="0" w:space="0" w:color="auto"/>
      </w:divBdr>
    </w:div>
    <w:div w:id="1922251768">
      <w:bodyDiv w:val="1"/>
      <w:marLeft w:val="0"/>
      <w:marRight w:val="0"/>
      <w:marTop w:val="0"/>
      <w:marBottom w:val="0"/>
      <w:divBdr>
        <w:top w:val="none" w:sz="0" w:space="0" w:color="auto"/>
        <w:left w:val="none" w:sz="0" w:space="0" w:color="auto"/>
        <w:bottom w:val="none" w:sz="0" w:space="0" w:color="auto"/>
        <w:right w:val="none" w:sz="0" w:space="0" w:color="auto"/>
      </w:divBdr>
    </w:div>
    <w:div w:id="1922371599">
      <w:bodyDiv w:val="1"/>
      <w:marLeft w:val="0"/>
      <w:marRight w:val="0"/>
      <w:marTop w:val="0"/>
      <w:marBottom w:val="0"/>
      <w:divBdr>
        <w:top w:val="none" w:sz="0" w:space="0" w:color="auto"/>
        <w:left w:val="none" w:sz="0" w:space="0" w:color="auto"/>
        <w:bottom w:val="none" w:sz="0" w:space="0" w:color="auto"/>
        <w:right w:val="none" w:sz="0" w:space="0" w:color="auto"/>
      </w:divBdr>
    </w:div>
    <w:div w:id="1922449720">
      <w:bodyDiv w:val="1"/>
      <w:marLeft w:val="0"/>
      <w:marRight w:val="0"/>
      <w:marTop w:val="0"/>
      <w:marBottom w:val="0"/>
      <w:divBdr>
        <w:top w:val="none" w:sz="0" w:space="0" w:color="auto"/>
        <w:left w:val="none" w:sz="0" w:space="0" w:color="auto"/>
        <w:bottom w:val="none" w:sz="0" w:space="0" w:color="auto"/>
        <w:right w:val="none" w:sz="0" w:space="0" w:color="auto"/>
      </w:divBdr>
    </w:div>
    <w:div w:id="1922522683">
      <w:bodyDiv w:val="1"/>
      <w:marLeft w:val="0"/>
      <w:marRight w:val="0"/>
      <w:marTop w:val="0"/>
      <w:marBottom w:val="0"/>
      <w:divBdr>
        <w:top w:val="none" w:sz="0" w:space="0" w:color="auto"/>
        <w:left w:val="none" w:sz="0" w:space="0" w:color="auto"/>
        <w:bottom w:val="none" w:sz="0" w:space="0" w:color="auto"/>
        <w:right w:val="none" w:sz="0" w:space="0" w:color="auto"/>
      </w:divBdr>
    </w:div>
    <w:div w:id="1922829046">
      <w:bodyDiv w:val="1"/>
      <w:marLeft w:val="0"/>
      <w:marRight w:val="0"/>
      <w:marTop w:val="0"/>
      <w:marBottom w:val="0"/>
      <w:divBdr>
        <w:top w:val="none" w:sz="0" w:space="0" w:color="auto"/>
        <w:left w:val="none" w:sz="0" w:space="0" w:color="auto"/>
        <w:bottom w:val="none" w:sz="0" w:space="0" w:color="auto"/>
        <w:right w:val="none" w:sz="0" w:space="0" w:color="auto"/>
      </w:divBdr>
    </w:div>
    <w:div w:id="1922907079">
      <w:bodyDiv w:val="1"/>
      <w:marLeft w:val="0"/>
      <w:marRight w:val="0"/>
      <w:marTop w:val="0"/>
      <w:marBottom w:val="0"/>
      <w:divBdr>
        <w:top w:val="none" w:sz="0" w:space="0" w:color="auto"/>
        <w:left w:val="none" w:sz="0" w:space="0" w:color="auto"/>
        <w:bottom w:val="none" w:sz="0" w:space="0" w:color="auto"/>
        <w:right w:val="none" w:sz="0" w:space="0" w:color="auto"/>
      </w:divBdr>
    </w:div>
    <w:div w:id="1923292548">
      <w:bodyDiv w:val="1"/>
      <w:marLeft w:val="0"/>
      <w:marRight w:val="0"/>
      <w:marTop w:val="0"/>
      <w:marBottom w:val="0"/>
      <w:divBdr>
        <w:top w:val="none" w:sz="0" w:space="0" w:color="auto"/>
        <w:left w:val="none" w:sz="0" w:space="0" w:color="auto"/>
        <w:bottom w:val="none" w:sz="0" w:space="0" w:color="auto"/>
        <w:right w:val="none" w:sz="0" w:space="0" w:color="auto"/>
      </w:divBdr>
    </w:div>
    <w:div w:id="1923416961">
      <w:bodyDiv w:val="1"/>
      <w:marLeft w:val="0"/>
      <w:marRight w:val="0"/>
      <w:marTop w:val="0"/>
      <w:marBottom w:val="0"/>
      <w:divBdr>
        <w:top w:val="none" w:sz="0" w:space="0" w:color="auto"/>
        <w:left w:val="none" w:sz="0" w:space="0" w:color="auto"/>
        <w:bottom w:val="none" w:sz="0" w:space="0" w:color="auto"/>
        <w:right w:val="none" w:sz="0" w:space="0" w:color="auto"/>
      </w:divBdr>
    </w:div>
    <w:div w:id="1923442929">
      <w:bodyDiv w:val="1"/>
      <w:marLeft w:val="0"/>
      <w:marRight w:val="0"/>
      <w:marTop w:val="0"/>
      <w:marBottom w:val="0"/>
      <w:divBdr>
        <w:top w:val="none" w:sz="0" w:space="0" w:color="auto"/>
        <w:left w:val="none" w:sz="0" w:space="0" w:color="auto"/>
        <w:bottom w:val="none" w:sz="0" w:space="0" w:color="auto"/>
        <w:right w:val="none" w:sz="0" w:space="0" w:color="auto"/>
      </w:divBdr>
    </w:div>
    <w:div w:id="1923483771">
      <w:bodyDiv w:val="1"/>
      <w:marLeft w:val="0"/>
      <w:marRight w:val="0"/>
      <w:marTop w:val="0"/>
      <w:marBottom w:val="0"/>
      <w:divBdr>
        <w:top w:val="none" w:sz="0" w:space="0" w:color="auto"/>
        <w:left w:val="none" w:sz="0" w:space="0" w:color="auto"/>
        <w:bottom w:val="none" w:sz="0" w:space="0" w:color="auto"/>
        <w:right w:val="none" w:sz="0" w:space="0" w:color="auto"/>
      </w:divBdr>
    </w:div>
    <w:div w:id="1923490206">
      <w:bodyDiv w:val="1"/>
      <w:marLeft w:val="0"/>
      <w:marRight w:val="0"/>
      <w:marTop w:val="0"/>
      <w:marBottom w:val="0"/>
      <w:divBdr>
        <w:top w:val="none" w:sz="0" w:space="0" w:color="auto"/>
        <w:left w:val="none" w:sz="0" w:space="0" w:color="auto"/>
        <w:bottom w:val="none" w:sz="0" w:space="0" w:color="auto"/>
        <w:right w:val="none" w:sz="0" w:space="0" w:color="auto"/>
      </w:divBdr>
    </w:div>
    <w:div w:id="1923491102">
      <w:bodyDiv w:val="1"/>
      <w:marLeft w:val="0"/>
      <w:marRight w:val="0"/>
      <w:marTop w:val="0"/>
      <w:marBottom w:val="0"/>
      <w:divBdr>
        <w:top w:val="none" w:sz="0" w:space="0" w:color="auto"/>
        <w:left w:val="none" w:sz="0" w:space="0" w:color="auto"/>
        <w:bottom w:val="none" w:sz="0" w:space="0" w:color="auto"/>
        <w:right w:val="none" w:sz="0" w:space="0" w:color="auto"/>
      </w:divBdr>
    </w:div>
    <w:div w:id="1923563625">
      <w:bodyDiv w:val="1"/>
      <w:marLeft w:val="0"/>
      <w:marRight w:val="0"/>
      <w:marTop w:val="0"/>
      <w:marBottom w:val="0"/>
      <w:divBdr>
        <w:top w:val="none" w:sz="0" w:space="0" w:color="auto"/>
        <w:left w:val="none" w:sz="0" w:space="0" w:color="auto"/>
        <w:bottom w:val="none" w:sz="0" w:space="0" w:color="auto"/>
        <w:right w:val="none" w:sz="0" w:space="0" w:color="auto"/>
      </w:divBdr>
    </w:div>
    <w:div w:id="1923947855">
      <w:bodyDiv w:val="1"/>
      <w:marLeft w:val="0"/>
      <w:marRight w:val="0"/>
      <w:marTop w:val="0"/>
      <w:marBottom w:val="0"/>
      <w:divBdr>
        <w:top w:val="none" w:sz="0" w:space="0" w:color="auto"/>
        <w:left w:val="none" w:sz="0" w:space="0" w:color="auto"/>
        <w:bottom w:val="none" w:sz="0" w:space="0" w:color="auto"/>
        <w:right w:val="none" w:sz="0" w:space="0" w:color="auto"/>
      </w:divBdr>
    </w:div>
    <w:div w:id="1924341658">
      <w:bodyDiv w:val="1"/>
      <w:marLeft w:val="0"/>
      <w:marRight w:val="0"/>
      <w:marTop w:val="0"/>
      <w:marBottom w:val="0"/>
      <w:divBdr>
        <w:top w:val="none" w:sz="0" w:space="0" w:color="auto"/>
        <w:left w:val="none" w:sz="0" w:space="0" w:color="auto"/>
        <w:bottom w:val="none" w:sz="0" w:space="0" w:color="auto"/>
        <w:right w:val="none" w:sz="0" w:space="0" w:color="auto"/>
      </w:divBdr>
    </w:div>
    <w:div w:id="1924414142">
      <w:bodyDiv w:val="1"/>
      <w:marLeft w:val="0"/>
      <w:marRight w:val="0"/>
      <w:marTop w:val="0"/>
      <w:marBottom w:val="0"/>
      <w:divBdr>
        <w:top w:val="none" w:sz="0" w:space="0" w:color="auto"/>
        <w:left w:val="none" w:sz="0" w:space="0" w:color="auto"/>
        <w:bottom w:val="none" w:sz="0" w:space="0" w:color="auto"/>
        <w:right w:val="none" w:sz="0" w:space="0" w:color="auto"/>
      </w:divBdr>
    </w:div>
    <w:div w:id="1924870825">
      <w:bodyDiv w:val="1"/>
      <w:marLeft w:val="0"/>
      <w:marRight w:val="0"/>
      <w:marTop w:val="0"/>
      <w:marBottom w:val="0"/>
      <w:divBdr>
        <w:top w:val="none" w:sz="0" w:space="0" w:color="auto"/>
        <w:left w:val="none" w:sz="0" w:space="0" w:color="auto"/>
        <w:bottom w:val="none" w:sz="0" w:space="0" w:color="auto"/>
        <w:right w:val="none" w:sz="0" w:space="0" w:color="auto"/>
      </w:divBdr>
    </w:div>
    <w:div w:id="1924875584">
      <w:bodyDiv w:val="1"/>
      <w:marLeft w:val="0"/>
      <w:marRight w:val="0"/>
      <w:marTop w:val="0"/>
      <w:marBottom w:val="0"/>
      <w:divBdr>
        <w:top w:val="none" w:sz="0" w:space="0" w:color="auto"/>
        <w:left w:val="none" w:sz="0" w:space="0" w:color="auto"/>
        <w:bottom w:val="none" w:sz="0" w:space="0" w:color="auto"/>
        <w:right w:val="none" w:sz="0" w:space="0" w:color="auto"/>
      </w:divBdr>
    </w:div>
    <w:div w:id="1925146973">
      <w:bodyDiv w:val="1"/>
      <w:marLeft w:val="0"/>
      <w:marRight w:val="0"/>
      <w:marTop w:val="0"/>
      <w:marBottom w:val="0"/>
      <w:divBdr>
        <w:top w:val="none" w:sz="0" w:space="0" w:color="auto"/>
        <w:left w:val="none" w:sz="0" w:space="0" w:color="auto"/>
        <w:bottom w:val="none" w:sz="0" w:space="0" w:color="auto"/>
        <w:right w:val="none" w:sz="0" w:space="0" w:color="auto"/>
      </w:divBdr>
    </w:div>
    <w:div w:id="1925216438">
      <w:bodyDiv w:val="1"/>
      <w:marLeft w:val="0"/>
      <w:marRight w:val="0"/>
      <w:marTop w:val="0"/>
      <w:marBottom w:val="0"/>
      <w:divBdr>
        <w:top w:val="none" w:sz="0" w:space="0" w:color="auto"/>
        <w:left w:val="none" w:sz="0" w:space="0" w:color="auto"/>
        <w:bottom w:val="none" w:sz="0" w:space="0" w:color="auto"/>
        <w:right w:val="none" w:sz="0" w:space="0" w:color="auto"/>
      </w:divBdr>
    </w:div>
    <w:div w:id="1925261859">
      <w:bodyDiv w:val="1"/>
      <w:marLeft w:val="0"/>
      <w:marRight w:val="0"/>
      <w:marTop w:val="0"/>
      <w:marBottom w:val="0"/>
      <w:divBdr>
        <w:top w:val="none" w:sz="0" w:space="0" w:color="auto"/>
        <w:left w:val="none" w:sz="0" w:space="0" w:color="auto"/>
        <w:bottom w:val="none" w:sz="0" w:space="0" w:color="auto"/>
        <w:right w:val="none" w:sz="0" w:space="0" w:color="auto"/>
      </w:divBdr>
    </w:div>
    <w:div w:id="1925332887">
      <w:bodyDiv w:val="1"/>
      <w:marLeft w:val="0"/>
      <w:marRight w:val="0"/>
      <w:marTop w:val="0"/>
      <w:marBottom w:val="0"/>
      <w:divBdr>
        <w:top w:val="none" w:sz="0" w:space="0" w:color="auto"/>
        <w:left w:val="none" w:sz="0" w:space="0" w:color="auto"/>
        <w:bottom w:val="none" w:sz="0" w:space="0" w:color="auto"/>
        <w:right w:val="none" w:sz="0" w:space="0" w:color="auto"/>
      </w:divBdr>
    </w:div>
    <w:div w:id="1925333470">
      <w:bodyDiv w:val="1"/>
      <w:marLeft w:val="0"/>
      <w:marRight w:val="0"/>
      <w:marTop w:val="0"/>
      <w:marBottom w:val="0"/>
      <w:divBdr>
        <w:top w:val="none" w:sz="0" w:space="0" w:color="auto"/>
        <w:left w:val="none" w:sz="0" w:space="0" w:color="auto"/>
        <w:bottom w:val="none" w:sz="0" w:space="0" w:color="auto"/>
        <w:right w:val="none" w:sz="0" w:space="0" w:color="auto"/>
      </w:divBdr>
    </w:div>
    <w:div w:id="1925407425">
      <w:bodyDiv w:val="1"/>
      <w:marLeft w:val="0"/>
      <w:marRight w:val="0"/>
      <w:marTop w:val="0"/>
      <w:marBottom w:val="0"/>
      <w:divBdr>
        <w:top w:val="none" w:sz="0" w:space="0" w:color="auto"/>
        <w:left w:val="none" w:sz="0" w:space="0" w:color="auto"/>
        <w:bottom w:val="none" w:sz="0" w:space="0" w:color="auto"/>
        <w:right w:val="none" w:sz="0" w:space="0" w:color="auto"/>
      </w:divBdr>
    </w:div>
    <w:div w:id="1925411406">
      <w:bodyDiv w:val="1"/>
      <w:marLeft w:val="0"/>
      <w:marRight w:val="0"/>
      <w:marTop w:val="0"/>
      <w:marBottom w:val="0"/>
      <w:divBdr>
        <w:top w:val="none" w:sz="0" w:space="0" w:color="auto"/>
        <w:left w:val="none" w:sz="0" w:space="0" w:color="auto"/>
        <w:bottom w:val="none" w:sz="0" w:space="0" w:color="auto"/>
        <w:right w:val="none" w:sz="0" w:space="0" w:color="auto"/>
      </w:divBdr>
    </w:div>
    <w:div w:id="1925842910">
      <w:bodyDiv w:val="1"/>
      <w:marLeft w:val="0"/>
      <w:marRight w:val="0"/>
      <w:marTop w:val="0"/>
      <w:marBottom w:val="0"/>
      <w:divBdr>
        <w:top w:val="none" w:sz="0" w:space="0" w:color="auto"/>
        <w:left w:val="none" w:sz="0" w:space="0" w:color="auto"/>
        <w:bottom w:val="none" w:sz="0" w:space="0" w:color="auto"/>
        <w:right w:val="none" w:sz="0" w:space="0" w:color="auto"/>
      </w:divBdr>
    </w:div>
    <w:div w:id="1926064689">
      <w:bodyDiv w:val="1"/>
      <w:marLeft w:val="0"/>
      <w:marRight w:val="0"/>
      <w:marTop w:val="0"/>
      <w:marBottom w:val="0"/>
      <w:divBdr>
        <w:top w:val="none" w:sz="0" w:space="0" w:color="auto"/>
        <w:left w:val="none" w:sz="0" w:space="0" w:color="auto"/>
        <w:bottom w:val="none" w:sz="0" w:space="0" w:color="auto"/>
        <w:right w:val="none" w:sz="0" w:space="0" w:color="auto"/>
      </w:divBdr>
    </w:div>
    <w:div w:id="1926067974">
      <w:bodyDiv w:val="1"/>
      <w:marLeft w:val="0"/>
      <w:marRight w:val="0"/>
      <w:marTop w:val="0"/>
      <w:marBottom w:val="0"/>
      <w:divBdr>
        <w:top w:val="none" w:sz="0" w:space="0" w:color="auto"/>
        <w:left w:val="none" w:sz="0" w:space="0" w:color="auto"/>
        <w:bottom w:val="none" w:sz="0" w:space="0" w:color="auto"/>
        <w:right w:val="none" w:sz="0" w:space="0" w:color="auto"/>
      </w:divBdr>
    </w:div>
    <w:div w:id="1926301880">
      <w:bodyDiv w:val="1"/>
      <w:marLeft w:val="0"/>
      <w:marRight w:val="0"/>
      <w:marTop w:val="0"/>
      <w:marBottom w:val="0"/>
      <w:divBdr>
        <w:top w:val="none" w:sz="0" w:space="0" w:color="auto"/>
        <w:left w:val="none" w:sz="0" w:space="0" w:color="auto"/>
        <w:bottom w:val="none" w:sz="0" w:space="0" w:color="auto"/>
        <w:right w:val="none" w:sz="0" w:space="0" w:color="auto"/>
      </w:divBdr>
    </w:div>
    <w:div w:id="1926379125">
      <w:bodyDiv w:val="1"/>
      <w:marLeft w:val="0"/>
      <w:marRight w:val="0"/>
      <w:marTop w:val="0"/>
      <w:marBottom w:val="0"/>
      <w:divBdr>
        <w:top w:val="none" w:sz="0" w:space="0" w:color="auto"/>
        <w:left w:val="none" w:sz="0" w:space="0" w:color="auto"/>
        <w:bottom w:val="none" w:sz="0" w:space="0" w:color="auto"/>
        <w:right w:val="none" w:sz="0" w:space="0" w:color="auto"/>
      </w:divBdr>
    </w:div>
    <w:div w:id="1926500089">
      <w:bodyDiv w:val="1"/>
      <w:marLeft w:val="0"/>
      <w:marRight w:val="0"/>
      <w:marTop w:val="0"/>
      <w:marBottom w:val="0"/>
      <w:divBdr>
        <w:top w:val="none" w:sz="0" w:space="0" w:color="auto"/>
        <w:left w:val="none" w:sz="0" w:space="0" w:color="auto"/>
        <w:bottom w:val="none" w:sz="0" w:space="0" w:color="auto"/>
        <w:right w:val="none" w:sz="0" w:space="0" w:color="auto"/>
      </w:divBdr>
    </w:div>
    <w:div w:id="1926643412">
      <w:bodyDiv w:val="1"/>
      <w:marLeft w:val="0"/>
      <w:marRight w:val="0"/>
      <w:marTop w:val="0"/>
      <w:marBottom w:val="0"/>
      <w:divBdr>
        <w:top w:val="none" w:sz="0" w:space="0" w:color="auto"/>
        <w:left w:val="none" w:sz="0" w:space="0" w:color="auto"/>
        <w:bottom w:val="none" w:sz="0" w:space="0" w:color="auto"/>
        <w:right w:val="none" w:sz="0" w:space="0" w:color="auto"/>
      </w:divBdr>
    </w:div>
    <w:div w:id="1926650338">
      <w:bodyDiv w:val="1"/>
      <w:marLeft w:val="0"/>
      <w:marRight w:val="0"/>
      <w:marTop w:val="0"/>
      <w:marBottom w:val="0"/>
      <w:divBdr>
        <w:top w:val="none" w:sz="0" w:space="0" w:color="auto"/>
        <w:left w:val="none" w:sz="0" w:space="0" w:color="auto"/>
        <w:bottom w:val="none" w:sz="0" w:space="0" w:color="auto"/>
        <w:right w:val="none" w:sz="0" w:space="0" w:color="auto"/>
      </w:divBdr>
    </w:div>
    <w:div w:id="1926912482">
      <w:bodyDiv w:val="1"/>
      <w:marLeft w:val="0"/>
      <w:marRight w:val="0"/>
      <w:marTop w:val="0"/>
      <w:marBottom w:val="0"/>
      <w:divBdr>
        <w:top w:val="none" w:sz="0" w:space="0" w:color="auto"/>
        <w:left w:val="none" w:sz="0" w:space="0" w:color="auto"/>
        <w:bottom w:val="none" w:sz="0" w:space="0" w:color="auto"/>
        <w:right w:val="none" w:sz="0" w:space="0" w:color="auto"/>
      </w:divBdr>
    </w:div>
    <w:div w:id="1926918200">
      <w:bodyDiv w:val="1"/>
      <w:marLeft w:val="0"/>
      <w:marRight w:val="0"/>
      <w:marTop w:val="0"/>
      <w:marBottom w:val="0"/>
      <w:divBdr>
        <w:top w:val="none" w:sz="0" w:space="0" w:color="auto"/>
        <w:left w:val="none" w:sz="0" w:space="0" w:color="auto"/>
        <w:bottom w:val="none" w:sz="0" w:space="0" w:color="auto"/>
        <w:right w:val="none" w:sz="0" w:space="0" w:color="auto"/>
      </w:divBdr>
    </w:div>
    <w:div w:id="1926955538">
      <w:bodyDiv w:val="1"/>
      <w:marLeft w:val="0"/>
      <w:marRight w:val="0"/>
      <w:marTop w:val="0"/>
      <w:marBottom w:val="0"/>
      <w:divBdr>
        <w:top w:val="none" w:sz="0" w:space="0" w:color="auto"/>
        <w:left w:val="none" w:sz="0" w:space="0" w:color="auto"/>
        <w:bottom w:val="none" w:sz="0" w:space="0" w:color="auto"/>
        <w:right w:val="none" w:sz="0" w:space="0" w:color="auto"/>
      </w:divBdr>
    </w:div>
    <w:div w:id="1926986984">
      <w:bodyDiv w:val="1"/>
      <w:marLeft w:val="0"/>
      <w:marRight w:val="0"/>
      <w:marTop w:val="0"/>
      <w:marBottom w:val="0"/>
      <w:divBdr>
        <w:top w:val="none" w:sz="0" w:space="0" w:color="auto"/>
        <w:left w:val="none" w:sz="0" w:space="0" w:color="auto"/>
        <w:bottom w:val="none" w:sz="0" w:space="0" w:color="auto"/>
        <w:right w:val="none" w:sz="0" w:space="0" w:color="auto"/>
      </w:divBdr>
    </w:div>
    <w:div w:id="1927104525">
      <w:bodyDiv w:val="1"/>
      <w:marLeft w:val="0"/>
      <w:marRight w:val="0"/>
      <w:marTop w:val="0"/>
      <w:marBottom w:val="0"/>
      <w:divBdr>
        <w:top w:val="none" w:sz="0" w:space="0" w:color="auto"/>
        <w:left w:val="none" w:sz="0" w:space="0" w:color="auto"/>
        <w:bottom w:val="none" w:sz="0" w:space="0" w:color="auto"/>
        <w:right w:val="none" w:sz="0" w:space="0" w:color="auto"/>
      </w:divBdr>
    </w:div>
    <w:div w:id="1927105562">
      <w:bodyDiv w:val="1"/>
      <w:marLeft w:val="0"/>
      <w:marRight w:val="0"/>
      <w:marTop w:val="0"/>
      <w:marBottom w:val="0"/>
      <w:divBdr>
        <w:top w:val="none" w:sz="0" w:space="0" w:color="auto"/>
        <w:left w:val="none" w:sz="0" w:space="0" w:color="auto"/>
        <w:bottom w:val="none" w:sz="0" w:space="0" w:color="auto"/>
        <w:right w:val="none" w:sz="0" w:space="0" w:color="auto"/>
      </w:divBdr>
    </w:div>
    <w:div w:id="1927109807">
      <w:bodyDiv w:val="1"/>
      <w:marLeft w:val="0"/>
      <w:marRight w:val="0"/>
      <w:marTop w:val="0"/>
      <w:marBottom w:val="0"/>
      <w:divBdr>
        <w:top w:val="none" w:sz="0" w:space="0" w:color="auto"/>
        <w:left w:val="none" w:sz="0" w:space="0" w:color="auto"/>
        <w:bottom w:val="none" w:sz="0" w:space="0" w:color="auto"/>
        <w:right w:val="none" w:sz="0" w:space="0" w:color="auto"/>
      </w:divBdr>
    </w:div>
    <w:div w:id="1927153878">
      <w:bodyDiv w:val="1"/>
      <w:marLeft w:val="0"/>
      <w:marRight w:val="0"/>
      <w:marTop w:val="0"/>
      <w:marBottom w:val="0"/>
      <w:divBdr>
        <w:top w:val="none" w:sz="0" w:space="0" w:color="auto"/>
        <w:left w:val="none" w:sz="0" w:space="0" w:color="auto"/>
        <w:bottom w:val="none" w:sz="0" w:space="0" w:color="auto"/>
        <w:right w:val="none" w:sz="0" w:space="0" w:color="auto"/>
      </w:divBdr>
    </w:div>
    <w:div w:id="1927492340">
      <w:bodyDiv w:val="1"/>
      <w:marLeft w:val="0"/>
      <w:marRight w:val="0"/>
      <w:marTop w:val="0"/>
      <w:marBottom w:val="0"/>
      <w:divBdr>
        <w:top w:val="none" w:sz="0" w:space="0" w:color="auto"/>
        <w:left w:val="none" w:sz="0" w:space="0" w:color="auto"/>
        <w:bottom w:val="none" w:sz="0" w:space="0" w:color="auto"/>
        <w:right w:val="none" w:sz="0" w:space="0" w:color="auto"/>
      </w:divBdr>
    </w:div>
    <w:div w:id="1927494010">
      <w:bodyDiv w:val="1"/>
      <w:marLeft w:val="0"/>
      <w:marRight w:val="0"/>
      <w:marTop w:val="0"/>
      <w:marBottom w:val="0"/>
      <w:divBdr>
        <w:top w:val="none" w:sz="0" w:space="0" w:color="auto"/>
        <w:left w:val="none" w:sz="0" w:space="0" w:color="auto"/>
        <w:bottom w:val="none" w:sz="0" w:space="0" w:color="auto"/>
        <w:right w:val="none" w:sz="0" w:space="0" w:color="auto"/>
      </w:divBdr>
    </w:div>
    <w:div w:id="1927615982">
      <w:bodyDiv w:val="1"/>
      <w:marLeft w:val="0"/>
      <w:marRight w:val="0"/>
      <w:marTop w:val="0"/>
      <w:marBottom w:val="0"/>
      <w:divBdr>
        <w:top w:val="none" w:sz="0" w:space="0" w:color="auto"/>
        <w:left w:val="none" w:sz="0" w:space="0" w:color="auto"/>
        <w:bottom w:val="none" w:sz="0" w:space="0" w:color="auto"/>
        <w:right w:val="none" w:sz="0" w:space="0" w:color="auto"/>
      </w:divBdr>
    </w:div>
    <w:div w:id="1927687244">
      <w:bodyDiv w:val="1"/>
      <w:marLeft w:val="0"/>
      <w:marRight w:val="0"/>
      <w:marTop w:val="0"/>
      <w:marBottom w:val="0"/>
      <w:divBdr>
        <w:top w:val="none" w:sz="0" w:space="0" w:color="auto"/>
        <w:left w:val="none" w:sz="0" w:space="0" w:color="auto"/>
        <w:bottom w:val="none" w:sz="0" w:space="0" w:color="auto"/>
        <w:right w:val="none" w:sz="0" w:space="0" w:color="auto"/>
      </w:divBdr>
    </w:div>
    <w:div w:id="1927765105">
      <w:bodyDiv w:val="1"/>
      <w:marLeft w:val="0"/>
      <w:marRight w:val="0"/>
      <w:marTop w:val="0"/>
      <w:marBottom w:val="0"/>
      <w:divBdr>
        <w:top w:val="none" w:sz="0" w:space="0" w:color="auto"/>
        <w:left w:val="none" w:sz="0" w:space="0" w:color="auto"/>
        <w:bottom w:val="none" w:sz="0" w:space="0" w:color="auto"/>
        <w:right w:val="none" w:sz="0" w:space="0" w:color="auto"/>
      </w:divBdr>
    </w:div>
    <w:div w:id="1927886853">
      <w:bodyDiv w:val="1"/>
      <w:marLeft w:val="0"/>
      <w:marRight w:val="0"/>
      <w:marTop w:val="0"/>
      <w:marBottom w:val="0"/>
      <w:divBdr>
        <w:top w:val="none" w:sz="0" w:space="0" w:color="auto"/>
        <w:left w:val="none" w:sz="0" w:space="0" w:color="auto"/>
        <w:bottom w:val="none" w:sz="0" w:space="0" w:color="auto"/>
        <w:right w:val="none" w:sz="0" w:space="0" w:color="auto"/>
      </w:divBdr>
    </w:div>
    <w:div w:id="1928341813">
      <w:bodyDiv w:val="1"/>
      <w:marLeft w:val="0"/>
      <w:marRight w:val="0"/>
      <w:marTop w:val="0"/>
      <w:marBottom w:val="0"/>
      <w:divBdr>
        <w:top w:val="none" w:sz="0" w:space="0" w:color="auto"/>
        <w:left w:val="none" w:sz="0" w:space="0" w:color="auto"/>
        <w:bottom w:val="none" w:sz="0" w:space="0" w:color="auto"/>
        <w:right w:val="none" w:sz="0" w:space="0" w:color="auto"/>
      </w:divBdr>
    </w:div>
    <w:div w:id="1928417642">
      <w:bodyDiv w:val="1"/>
      <w:marLeft w:val="0"/>
      <w:marRight w:val="0"/>
      <w:marTop w:val="0"/>
      <w:marBottom w:val="0"/>
      <w:divBdr>
        <w:top w:val="none" w:sz="0" w:space="0" w:color="auto"/>
        <w:left w:val="none" w:sz="0" w:space="0" w:color="auto"/>
        <w:bottom w:val="none" w:sz="0" w:space="0" w:color="auto"/>
        <w:right w:val="none" w:sz="0" w:space="0" w:color="auto"/>
      </w:divBdr>
    </w:div>
    <w:div w:id="1928419239">
      <w:bodyDiv w:val="1"/>
      <w:marLeft w:val="0"/>
      <w:marRight w:val="0"/>
      <w:marTop w:val="0"/>
      <w:marBottom w:val="0"/>
      <w:divBdr>
        <w:top w:val="none" w:sz="0" w:space="0" w:color="auto"/>
        <w:left w:val="none" w:sz="0" w:space="0" w:color="auto"/>
        <w:bottom w:val="none" w:sz="0" w:space="0" w:color="auto"/>
        <w:right w:val="none" w:sz="0" w:space="0" w:color="auto"/>
      </w:divBdr>
    </w:div>
    <w:div w:id="1928419275">
      <w:bodyDiv w:val="1"/>
      <w:marLeft w:val="0"/>
      <w:marRight w:val="0"/>
      <w:marTop w:val="0"/>
      <w:marBottom w:val="0"/>
      <w:divBdr>
        <w:top w:val="none" w:sz="0" w:space="0" w:color="auto"/>
        <w:left w:val="none" w:sz="0" w:space="0" w:color="auto"/>
        <w:bottom w:val="none" w:sz="0" w:space="0" w:color="auto"/>
        <w:right w:val="none" w:sz="0" w:space="0" w:color="auto"/>
      </w:divBdr>
    </w:div>
    <w:div w:id="1928420321">
      <w:bodyDiv w:val="1"/>
      <w:marLeft w:val="0"/>
      <w:marRight w:val="0"/>
      <w:marTop w:val="0"/>
      <w:marBottom w:val="0"/>
      <w:divBdr>
        <w:top w:val="none" w:sz="0" w:space="0" w:color="auto"/>
        <w:left w:val="none" w:sz="0" w:space="0" w:color="auto"/>
        <w:bottom w:val="none" w:sz="0" w:space="0" w:color="auto"/>
        <w:right w:val="none" w:sz="0" w:space="0" w:color="auto"/>
      </w:divBdr>
    </w:div>
    <w:div w:id="1928734886">
      <w:bodyDiv w:val="1"/>
      <w:marLeft w:val="0"/>
      <w:marRight w:val="0"/>
      <w:marTop w:val="0"/>
      <w:marBottom w:val="0"/>
      <w:divBdr>
        <w:top w:val="none" w:sz="0" w:space="0" w:color="auto"/>
        <w:left w:val="none" w:sz="0" w:space="0" w:color="auto"/>
        <w:bottom w:val="none" w:sz="0" w:space="0" w:color="auto"/>
        <w:right w:val="none" w:sz="0" w:space="0" w:color="auto"/>
      </w:divBdr>
    </w:div>
    <w:div w:id="1928878806">
      <w:bodyDiv w:val="1"/>
      <w:marLeft w:val="0"/>
      <w:marRight w:val="0"/>
      <w:marTop w:val="0"/>
      <w:marBottom w:val="0"/>
      <w:divBdr>
        <w:top w:val="none" w:sz="0" w:space="0" w:color="auto"/>
        <w:left w:val="none" w:sz="0" w:space="0" w:color="auto"/>
        <w:bottom w:val="none" w:sz="0" w:space="0" w:color="auto"/>
        <w:right w:val="none" w:sz="0" w:space="0" w:color="auto"/>
      </w:divBdr>
    </w:div>
    <w:div w:id="1929266027">
      <w:bodyDiv w:val="1"/>
      <w:marLeft w:val="0"/>
      <w:marRight w:val="0"/>
      <w:marTop w:val="0"/>
      <w:marBottom w:val="0"/>
      <w:divBdr>
        <w:top w:val="none" w:sz="0" w:space="0" w:color="auto"/>
        <w:left w:val="none" w:sz="0" w:space="0" w:color="auto"/>
        <w:bottom w:val="none" w:sz="0" w:space="0" w:color="auto"/>
        <w:right w:val="none" w:sz="0" w:space="0" w:color="auto"/>
      </w:divBdr>
    </w:div>
    <w:div w:id="1929533419">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29803101">
      <w:bodyDiv w:val="1"/>
      <w:marLeft w:val="0"/>
      <w:marRight w:val="0"/>
      <w:marTop w:val="0"/>
      <w:marBottom w:val="0"/>
      <w:divBdr>
        <w:top w:val="none" w:sz="0" w:space="0" w:color="auto"/>
        <w:left w:val="none" w:sz="0" w:space="0" w:color="auto"/>
        <w:bottom w:val="none" w:sz="0" w:space="0" w:color="auto"/>
        <w:right w:val="none" w:sz="0" w:space="0" w:color="auto"/>
      </w:divBdr>
    </w:div>
    <w:div w:id="1929845870">
      <w:bodyDiv w:val="1"/>
      <w:marLeft w:val="0"/>
      <w:marRight w:val="0"/>
      <w:marTop w:val="0"/>
      <w:marBottom w:val="0"/>
      <w:divBdr>
        <w:top w:val="none" w:sz="0" w:space="0" w:color="auto"/>
        <w:left w:val="none" w:sz="0" w:space="0" w:color="auto"/>
        <w:bottom w:val="none" w:sz="0" w:space="0" w:color="auto"/>
        <w:right w:val="none" w:sz="0" w:space="0" w:color="auto"/>
      </w:divBdr>
    </w:div>
    <w:div w:id="1929849666">
      <w:bodyDiv w:val="1"/>
      <w:marLeft w:val="0"/>
      <w:marRight w:val="0"/>
      <w:marTop w:val="0"/>
      <w:marBottom w:val="0"/>
      <w:divBdr>
        <w:top w:val="none" w:sz="0" w:space="0" w:color="auto"/>
        <w:left w:val="none" w:sz="0" w:space="0" w:color="auto"/>
        <w:bottom w:val="none" w:sz="0" w:space="0" w:color="auto"/>
        <w:right w:val="none" w:sz="0" w:space="0" w:color="auto"/>
      </w:divBdr>
    </w:div>
    <w:div w:id="1930042295">
      <w:bodyDiv w:val="1"/>
      <w:marLeft w:val="0"/>
      <w:marRight w:val="0"/>
      <w:marTop w:val="0"/>
      <w:marBottom w:val="0"/>
      <w:divBdr>
        <w:top w:val="none" w:sz="0" w:space="0" w:color="auto"/>
        <w:left w:val="none" w:sz="0" w:space="0" w:color="auto"/>
        <w:bottom w:val="none" w:sz="0" w:space="0" w:color="auto"/>
        <w:right w:val="none" w:sz="0" w:space="0" w:color="auto"/>
      </w:divBdr>
    </w:div>
    <w:div w:id="1930116453">
      <w:bodyDiv w:val="1"/>
      <w:marLeft w:val="0"/>
      <w:marRight w:val="0"/>
      <w:marTop w:val="0"/>
      <w:marBottom w:val="0"/>
      <w:divBdr>
        <w:top w:val="none" w:sz="0" w:space="0" w:color="auto"/>
        <w:left w:val="none" w:sz="0" w:space="0" w:color="auto"/>
        <w:bottom w:val="none" w:sz="0" w:space="0" w:color="auto"/>
        <w:right w:val="none" w:sz="0" w:space="0" w:color="auto"/>
      </w:divBdr>
    </w:div>
    <w:div w:id="1930121382">
      <w:bodyDiv w:val="1"/>
      <w:marLeft w:val="0"/>
      <w:marRight w:val="0"/>
      <w:marTop w:val="0"/>
      <w:marBottom w:val="0"/>
      <w:divBdr>
        <w:top w:val="none" w:sz="0" w:space="0" w:color="auto"/>
        <w:left w:val="none" w:sz="0" w:space="0" w:color="auto"/>
        <w:bottom w:val="none" w:sz="0" w:space="0" w:color="auto"/>
        <w:right w:val="none" w:sz="0" w:space="0" w:color="auto"/>
      </w:divBdr>
    </w:div>
    <w:div w:id="1930188825">
      <w:bodyDiv w:val="1"/>
      <w:marLeft w:val="0"/>
      <w:marRight w:val="0"/>
      <w:marTop w:val="0"/>
      <w:marBottom w:val="0"/>
      <w:divBdr>
        <w:top w:val="none" w:sz="0" w:space="0" w:color="auto"/>
        <w:left w:val="none" w:sz="0" w:space="0" w:color="auto"/>
        <w:bottom w:val="none" w:sz="0" w:space="0" w:color="auto"/>
        <w:right w:val="none" w:sz="0" w:space="0" w:color="auto"/>
      </w:divBdr>
    </w:div>
    <w:div w:id="1930235922">
      <w:bodyDiv w:val="1"/>
      <w:marLeft w:val="0"/>
      <w:marRight w:val="0"/>
      <w:marTop w:val="0"/>
      <w:marBottom w:val="0"/>
      <w:divBdr>
        <w:top w:val="none" w:sz="0" w:space="0" w:color="auto"/>
        <w:left w:val="none" w:sz="0" w:space="0" w:color="auto"/>
        <w:bottom w:val="none" w:sz="0" w:space="0" w:color="auto"/>
        <w:right w:val="none" w:sz="0" w:space="0" w:color="auto"/>
      </w:divBdr>
    </w:div>
    <w:div w:id="1930310800">
      <w:bodyDiv w:val="1"/>
      <w:marLeft w:val="0"/>
      <w:marRight w:val="0"/>
      <w:marTop w:val="0"/>
      <w:marBottom w:val="0"/>
      <w:divBdr>
        <w:top w:val="none" w:sz="0" w:space="0" w:color="auto"/>
        <w:left w:val="none" w:sz="0" w:space="0" w:color="auto"/>
        <w:bottom w:val="none" w:sz="0" w:space="0" w:color="auto"/>
        <w:right w:val="none" w:sz="0" w:space="0" w:color="auto"/>
      </w:divBdr>
    </w:div>
    <w:div w:id="1930498912">
      <w:bodyDiv w:val="1"/>
      <w:marLeft w:val="0"/>
      <w:marRight w:val="0"/>
      <w:marTop w:val="0"/>
      <w:marBottom w:val="0"/>
      <w:divBdr>
        <w:top w:val="none" w:sz="0" w:space="0" w:color="auto"/>
        <w:left w:val="none" w:sz="0" w:space="0" w:color="auto"/>
        <w:bottom w:val="none" w:sz="0" w:space="0" w:color="auto"/>
        <w:right w:val="none" w:sz="0" w:space="0" w:color="auto"/>
      </w:divBdr>
    </w:div>
    <w:div w:id="1930625996">
      <w:bodyDiv w:val="1"/>
      <w:marLeft w:val="0"/>
      <w:marRight w:val="0"/>
      <w:marTop w:val="0"/>
      <w:marBottom w:val="0"/>
      <w:divBdr>
        <w:top w:val="none" w:sz="0" w:space="0" w:color="auto"/>
        <w:left w:val="none" w:sz="0" w:space="0" w:color="auto"/>
        <w:bottom w:val="none" w:sz="0" w:space="0" w:color="auto"/>
        <w:right w:val="none" w:sz="0" w:space="0" w:color="auto"/>
      </w:divBdr>
    </w:div>
    <w:div w:id="1930694751">
      <w:bodyDiv w:val="1"/>
      <w:marLeft w:val="0"/>
      <w:marRight w:val="0"/>
      <w:marTop w:val="0"/>
      <w:marBottom w:val="0"/>
      <w:divBdr>
        <w:top w:val="none" w:sz="0" w:space="0" w:color="auto"/>
        <w:left w:val="none" w:sz="0" w:space="0" w:color="auto"/>
        <w:bottom w:val="none" w:sz="0" w:space="0" w:color="auto"/>
        <w:right w:val="none" w:sz="0" w:space="0" w:color="auto"/>
      </w:divBdr>
    </w:div>
    <w:div w:id="1930887603">
      <w:bodyDiv w:val="1"/>
      <w:marLeft w:val="0"/>
      <w:marRight w:val="0"/>
      <w:marTop w:val="0"/>
      <w:marBottom w:val="0"/>
      <w:divBdr>
        <w:top w:val="none" w:sz="0" w:space="0" w:color="auto"/>
        <w:left w:val="none" w:sz="0" w:space="0" w:color="auto"/>
        <w:bottom w:val="none" w:sz="0" w:space="0" w:color="auto"/>
        <w:right w:val="none" w:sz="0" w:space="0" w:color="auto"/>
      </w:divBdr>
    </w:div>
    <w:div w:id="1930918158">
      <w:bodyDiv w:val="1"/>
      <w:marLeft w:val="0"/>
      <w:marRight w:val="0"/>
      <w:marTop w:val="0"/>
      <w:marBottom w:val="0"/>
      <w:divBdr>
        <w:top w:val="none" w:sz="0" w:space="0" w:color="auto"/>
        <w:left w:val="none" w:sz="0" w:space="0" w:color="auto"/>
        <w:bottom w:val="none" w:sz="0" w:space="0" w:color="auto"/>
        <w:right w:val="none" w:sz="0" w:space="0" w:color="auto"/>
      </w:divBdr>
    </w:div>
    <w:div w:id="1931037866">
      <w:bodyDiv w:val="1"/>
      <w:marLeft w:val="0"/>
      <w:marRight w:val="0"/>
      <w:marTop w:val="0"/>
      <w:marBottom w:val="0"/>
      <w:divBdr>
        <w:top w:val="none" w:sz="0" w:space="0" w:color="auto"/>
        <w:left w:val="none" w:sz="0" w:space="0" w:color="auto"/>
        <w:bottom w:val="none" w:sz="0" w:space="0" w:color="auto"/>
        <w:right w:val="none" w:sz="0" w:space="0" w:color="auto"/>
      </w:divBdr>
    </w:div>
    <w:div w:id="1931042888">
      <w:bodyDiv w:val="1"/>
      <w:marLeft w:val="0"/>
      <w:marRight w:val="0"/>
      <w:marTop w:val="0"/>
      <w:marBottom w:val="0"/>
      <w:divBdr>
        <w:top w:val="none" w:sz="0" w:space="0" w:color="auto"/>
        <w:left w:val="none" w:sz="0" w:space="0" w:color="auto"/>
        <w:bottom w:val="none" w:sz="0" w:space="0" w:color="auto"/>
        <w:right w:val="none" w:sz="0" w:space="0" w:color="auto"/>
      </w:divBdr>
    </w:div>
    <w:div w:id="1931229838">
      <w:bodyDiv w:val="1"/>
      <w:marLeft w:val="0"/>
      <w:marRight w:val="0"/>
      <w:marTop w:val="0"/>
      <w:marBottom w:val="0"/>
      <w:divBdr>
        <w:top w:val="none" w:sz="0" w:space="0" w:color="auto"/>
        <w:left w:val="none" w:sz="0" w:space="0" w:color="auto"/>
        <w:bottom w:val="none" w:sz="0" w:space="0" w:color="auto"/>
        <w:right w:val="none" w:sz="0" w:space="0" w:color="auto"/>
      </w:divBdr>
    </w:div>
    <w:div w:id="1931237609">
      <w:bodyDiv w:val="1"/>
      <w:marLeft w:val="0"/>
      <w:marRight w:val="0"/>
      <w:marTop w:val="0"/>
      <w:marBottom w:val="0"/>
      <w:divBdr>
        <w:top w:val="none" w:sz="0" w:space="0" w:color="auto"/>
        <w:left w:val="none" w:sz="0" w:space="0" w:color="auto"/>
        <w:bottom w:val="none" w:sz="0" w:space="0" w:color="auto"/>
        <w:right w:val="none" w:sz="0" w:space="0" w:color="auto"/>
      </w:divBdr>
    </w:div>
    <w:div w:id="1931309991">
      <w:bodyDiv w:val="1"/>
      <w:marLeft w:val="0"/>
      <w:marRight w:val="0"/>
      <w:marTop w:val="0"/>
      <w:marBottom w:val="0"/>
      <w:divBdr>
        <w:top w:val="none" w:sz="0" w:space="0" w:color="auto"/>
        <w:left w:val="none" w:sz="0" w:space="0" w:color="auto"/>
        <w:bottom w:val="none" w:sz="0" w:space="0" w:color="auto"/>
        <w:right w:val="none" w:sz="0" w:space="0" w:color="auto"/>
      </w:divBdr>
    </w:div>
    <w:div w:id="1931767415">
      <w:bodyDiv w:val="1"/>
      <w:marLeft w:val="0"/>
      <w:marRight w:val="0"/>
      <w:marTop w:val="0"/>
      <w:marBottom w:val="0"/>
      <w:divBdr>
        <w:top w:val="none" w:sz="0" w:space="0" w:color="auto"/>
        <w:left w:val="none" w:sz="0" w:space="0" w:color="auto"/>
        <w:bottom w:val="none" w:sz="0" w:space="0" w:color="auto"/>
        <w:right w:val="none" w:sz="0" w:space="0" w:color="auto"/>
      </w:divBdr>
    </w:div>
    <w:div w:id="1932204089">
      <w:bodyDiv w:val="1"/>
      <w:marLeft w:val="0"/>
      <w:marRight w:val="0"/>
      <w:marTop w:val="0"/>
      <w:marBottom w:val="0"/>
      <w:divBdr>
        <w:top w:val="none" w:sz="0" w:space="0" w:color="auto"/>
        <w:left w:val="none" w:sz="0" w:space="0" w:color="auto"/>
        <w:bottom w:val="none" w:sz="0" w:space="0" w:color="auto"/>
        <w:right w:val="none" w:sz="0" w:space="0" w:color="auto"/>
      </w:divBdr>
    </w:div>
    <w:div w:id="1932425221">
      <w:bodyDiv w:val="1"/>
      <w:marLeft w:val="0"/>
      <w:marRight w:val="0"/>
      <w:marTop w:val="0"/>
      <w:marBottom w:val="0"/>
      <w:divBdr>
        <w:top w:val="none" w:sz="0" w:space="0" w:color="auto"/>
        <w:left w:val="none" w:sz="0" w:space="0" w:color="auto"/>
        <w:bottom w:val="none" w:sz="0" w:space="0" w:color="auto"/>
        <w:right w:val="none" w:sz="0" w:space="0" w:color="auto"/>
      </w:divBdr>
    </w:div>
    <w:div w:id="1932473849">
      <w:bodyDiv w:val="1"/>
      <w:marLeft w:val="0"/>
      <w:marRight w:val="0"/>
      <w:marTop w:val="0"/>
      <w:marBottom w:val="0"/>
      <w:divBdr>
        <w:top w:val="none" w:sz="0" w:space="0" w:color="auto"/>
        <w:left w:val="none" w:sz="0" w:space="0" w:color="auto"/>
        <w:bottom w:val="none" w:sz="0" w:space="0" w:color="auto"/>
        <w:right w:val="none" w:sz="0" w:space="0" w:color="auto"/>
      </w:divBdr>
    </w:div>
    <w:div w:id="1932618555">
      <w:bodyDiv w:val="1"/>
      <w:marLeft w:val="0"/>
      <w:marRight w:val="0"/>
      <w:marTop w:val="0"/>
      <w:marBottom w:val="0"/>
      <w:divBdr>
        <w:top w:val="none" w:sz="0" w:space="0" w:color="auto"/>
        <w:left w:val="none" w:sz="0" w:space="0" w:color="auto"/>
        <w:bottom w:val="none" w:sz="0" w:space="0" w:color="auto"/>
        <w:right w:val="none" w:sz="0" w:space="0" w:color="auto"/>
      </w:divBdr>
    </w:div>
    <w:div w:id="1932809386">
      <w:bodyDiv w:val="1"/>
      <w:marLeft w:val="0"/>
      <w:marRight w:val="0"/>
      <w:marTop w:val="0"/>
      <w:marBottom w:val="0"/>
      <w:divBdr>
        <w:top w:val="none" w:sz="0" w:space="0" w:color="auto"/>
        <w:left w:val="none" w:sz="0" w:space="0" w:color="auto"/>
        <w:bottom w:val="none" w:sz="0" w:space="0" w:color="auto"/>
        <w:right w:val="none" w:sz="0" w:space="0" w:color="auto"/>
      </w:divBdr>
    </w:div>
    <w:div w:id="1932858445">
      <w:bodyDiv w:val="1"/>
      <w:marLeft w:val="0"/>
      <w:marRight w:val="0"/>
      <w:marTop w:val="0"/>
      <w:marBottom w:val="0"/>
      <w:divBdr>
        <w:top w:val="none" w:sz="0" w:space="0" w:color="auto"/>
        <w:left w:val="none" w:sz="0" w:space="0" w:color="auto"/>
        <w:bottom w:val="none" w:sz="0" w:space="0" w:color="auto"/>
        <w:right w:val="none" w:sz="0" w:space="0" w:color="auto"/>
      </w:divBdr>
    </w:div>
    <w:div w:id="1933081803">
      <w:bodyDiv w:val="1"/>
      <w:marLeft w:val="0"/>
      <w:marRight w:val="0"/>
      <w:marTop w:val="0"/>
      <w:marBottom w:val="0"/>
      <w:divBdr>
        <w:top w:val="none" w:sz="0" w:space="0" w:color="auto"/>
        <w:left w:val="none" w:sz="0" w:space="0" w:color="auto"/>
        <w:bottom w:val="none" w:sz="0" w:space="0" w:color="auto"/>
        <w:right w:val="none" w:sz="0" w:space="0" w:color="auto"/>
      </w:divBdr>
    </w:div>
    <w:div w:id="1933466070">
      <w:bodyDiv w:val="1"/>
      <w:marLeft w:val="0"/>
      <w:marRight w:val="0"/>
      <w:marTop w:val="0"/>
      <w:marBottom w:val="0"/>
      <w:divBdr>
        <w:top w:val="none" w:sz="0" w:space="0" w:color="auto"/>
        <w:left w:val="none" w:sz="0" w:space="0" w:color="auto"/>
        <w:bottom w:val="none" w:sz="0" w:space="0" w:color="auto"/>
        <w:right w:val="none" w:sz="0" w:space="0" w:color="auto"/>
      </w:divBdr>
    </w:div>
    <w:div w:id="1933513362">
      <w:bodyDiv w:val="1"/>
      <w:marLeft w:val="0"/>
      <w:marRight w:val="0"/>
      <w:marTop w:val="0"/>
      <w:marBottom w:val="0"/>
      <w:divBdr>
        <w:top w:val="none" w:sz="0" w:space="0" w:color="auto"/>
        <w:left w:val="none" w:sz="0" w:space="0" w:color="auto"/>
        <w:bottom w:val="none" w:sz="0" w:space="0" w:color="auto"/>
        <w:right w:val="none" w:sz="0" w:space="0" w:color="auto"/>
      </w:divBdr>
    </w:div>
    <w:div w:id="1933581593">
      <w:bodyDiv w:val="1"/>
      <w:marLeft w:val="0"/>
      <w:marRight w:val="0"/>
      <w:marTop w:val="0"/>
      <w:marBottom w:val="0"/>
      <w:divBdr>
        <w:top w:val="none" w:sz="0" w:space="0" w:color="auto"/>
        <w:left w:val="none" w:sz="0" w:space="0" w:color="auto"/>
        <w:bottom w:val="none" w:sz="0" w:space="0" w:color="auto"/>
        <w:right w:val="none" w:sz="0" w:space="0" w:color="auto"/>
      </w:divBdr>
    </w:div>
    <w:div w:id="1933736277">
      <w:bodyDiv w:val="1"/>
      <w:marLeft w:val="0"/>
      <w:marRight w:val="0"/>
      <w:marTop w:val="0"/>
      <w:marBottom w:val="0"/>
      <w:divBdr>
        <w:top w:val="none" w:sz="0" w:space="0" w:color="auto"/>
        <w:left w:val="none" w:sz="0" w:space="0" w:color="auto"/>
        <w:bottom w:val="none" w:sz="0" w:space="0" w:color="auto"/>
        <w:right w:val="none" w:sz="0" w:space="0" w:color="auto"/>
      </w:divBdr>
    </w:div>
    <w:div w:id="1933929102">
      <w:bodyDiv w:val="1"/>
      <w:marLeft w:val="0"/>
      <w:marRight w:val="0"/>
      <w:marTop w:val="0"/>
      <w:marBottom w:val="0"/>
      <w:divBdr>
        <w:top w:val="none" w:sz="0" w:space="0" w:color="auto"/>
        <w:left w:val="none" w:sz="0" w:space="0" w:color="auto"/>
        <w:bottom w:val="none" w:sz="0" w:space="0" w:color="auto"/>
        <w:right w:val="none" w:sz="0" w:space="0" w:color="auto"/>
      </w:divBdr>
    </w:div>
    <w:div w:id="1934388193">
      <w:bodyDiv w:val="1"/>
      <w:marLeft w:val="0"/>
      <w:marRight w:val="0"/>
      <w:marTop w:val="0"/>
      <w:marBottom w:val="0"/>
      <w:divBdr>
        <w:top w:val="none" w:sz="0" w:space="0" w:color="auto"/>
        <w:left w:val="none" w:sz="0" w:space="0" w:color="auto"/>
        <w:bottom w:val="none" w:sz="0" w:space="0" w:color="auto"/>
        <w:right w:val="none" w:sz="0" w:space="0" w:color="auto"/>
      </w:divBdr>
    </w:div>
    <w:div w:id="1934632045">
      <w:bodyDiv w:val="1"/>
      <w:marLeft w:val="0"/>
      <w:marRight w:val="0"/>
      <w:marTop w:val="0"/>
      <w:marBottom w:val="0"/>
      <w:divBdr>
        <w:top w:val="none" w:sz="0" w:space="0" w:color="auto"/>
        <w:left w:val="none" w:sz="0" w:space="0" w:color="auto"/>
        <w:bottom w:val="none" w:sz="0" w:space="0" w:color="auto"/>
        <w:right w:val="none" w:sz="0" w:space="0" w:color="auto"/>
      </w:divBdr>
    </w:div>
    <w:div w:id="1935017626">
      <w:bodyDiv w:val="1"/>
      <w:marLeft w:val="0"/>
      <w:marRight w:val="0"/>
      <w:marTop w:val="0"/>
      <w:marBottom w:val="0"/>
      <w:divBdr>
        <w:top w:val="none" w:sz="0" w:space="0" w:color="auto"/>
        <w:left w:val="none" w:sz="0" w:space="0" w:color="auto"/>
        <w:bottom w:val="none" w:sz="0" w:space="0" w:color="auto"/>
        <w:right w:val="none" w:sz="0" w:space="0" w:color="auto"/>
      </w:divBdr>
    </w:div>
    <w:div w:id="1935088320">
      <w:bodyDiv w:val="1"/>
      <w:marLeft w:val="0"/>
      <w:marRight w:val="0"/>
      <w:marTop w:val="0"/>
      <w:marBottom w:val="0"/>
      <w:divBdr>
        <w:top w:val="none" w:sz="0" w:space="0" w:color="auto"/>
        <w:left w:val="none" w:sz="0" w:space="0" w:color="auto"/>
        <w:bottom w:val="none" w:sz="0" w:space="0" w:color="auto"/>
        <w:right w:val="none" w:sz="0" w:space="0" w:color="auto"/>
      </w:divBdr>
    </w:div>
    <w:div w:id="1935163305">
      <w:bodyDiv w:val="1"/>
      <w:marLeft w:val="0"/>
      <w:marRight w:val="0"/>
      <w:marTop w:val="0"/>
      <w:marBottom w:val="0"/>
      <w:divBdr>
        <w:top w:val="none" w:sz="0" w:space="0" w:color="auto"/>
        <w:left w:val="none" w:sz="0" w:space="0" w:color="auto"/>
        <w:bottom w:val="none" w:sz="0" w:space="0" w:color="auto"/>
        <w:right w:val="none" w:sz="0" w:space="0" w:color="auto"/>
      </w:divBdr>
    </w:div>
    <w:div w:id="1935236404">
      <w:bodyDiv w:val="1"/>
      <w:marLeft w:val="0"/>
      <w:marRight w:val="0"/>
      <w:marTop w:val="0"/>
      <w:marBottom w:val="0"/>
      <w:divBdr>
        <w:top w:val="none" w:sz="0" w:space="0" w:color="auto"/>
        <w:left w:val="none" w:sz="0" w:space="0" w:color="auto"/>
        <w:bottom w:val="none" w:sz="0" w:space="0" w:color="auto"/>
        <w:right w:val="none" w:sz="0" w:space="0" w:color="auto"/>
      </w:divBdr>
    </w:div>
    <w:div w:id="1935702243">
      <w:bodyDiv w:val="1"/>
      <w:marLeft w:val="0"/>
      <w:marRight w:val="0"/>
      <w:marTop w:val="0"/>
      <w:marBottom w:val="0"/>
      <w:divBdr>
        <w:top w:val="none" w:sz="0" w:space="0" w:color="auto"/>
        <w:left w:val="none" w:sz="0" w:space="0" w:color="auto"/>
        <w:bottom w:val="none" w:sz="0" w:space="0" w:color="auto"/>
        <w:right w:val="none" w:sz="0" w:space="0" w:color="auto"/>
      </w:divBdr>
    </w:div>
    <w:div w:id="1935816631">
      <w:bodyDiv w:val="1"/>
      <w:marLeft w:val="0"/>
      <w:marRight w:val="0"/>
      <w:marTop w:val="0"/>
      <w:marBottom w:val="0"/>
      <w:divBdr>
        <w:top w:val="none" w:sz="0" w:space="0" w:color="auto"/>
        <w:left w:val="none" w:sz="0" w:space="0" w:color="auto"/>
        <w:bottom w:val="none" w:sz="0" w:space="0" w:color="auto"/>
        <w:right w:val="none" w:sz="0" w:space="0" w:color="auto"/>
      </w:divBdr>
    </w:div>
    <w:div w:id="1935936759">
      <w:bodyDiv w:val="1"/>
      <w:marLeft w:val="0"/>
      <w:marRight w:val="0"/>
      <w:marTop w:val="0"/>
      <w:marBottom w:val="0"/>
      <w:divBdr>
        <w:top w:val="none" w:sz="0" w:space="0" w:color="auto"/>
        <w:left w:val="none" w:sz="0" w:space="0" w:color="auto"/>
        <w:bottom w:val="none" w:sz="0" w:space="0" w:color="auto"/>
        <w:right w:val="none" w:sz="0" w:space="0" w:color="auto"/>
      </w:divBdr>
    </w:div>
    <w:div w:id="1935937769">
      <w:bodyDiv w:val="1"/>
      <w:marLeft w:val="0"/>
      <w:marRight w:val="0"/>
      <w:marTop w:val="0"/>
      <w:marBottom w:val="0"/>
      <w:divBdr>
        <w:top w:val="none" w:sz="0" w:space="0" w:color="auto"/>
        <w:left w:val="none" w:sz="0" w:space="0" w:color="auto"/>
        <w:bottom w:val="none" w:sz="0" w:space="0" w:color="auto"/>
        <w:right w:val="none" w:sz="0" w:space="0" w:color="auto"/>
      </w:divBdr>
    </w:div>
    <w:div w:id="1936091595">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36208747">
      <w:bodyDiv w:val="1"/>
      <w:marLeft w:val="0"/>
      <w:marRight w:val="0"/>
      <w:marTop w:val="0"/>
      <w:marBottom w:val="0"/>
      <w:divBdr>
        <w:top w:val="none" w:sz="0" w:space="0" w:color="auto"/>
        <w:left w:val="none" w:sz="0" w:space="0" w:color="auto"/>
        <w:bottom w:val="none" w:sz="0" w:space="0" w:color="auto"/>
        <w:right w:val="none" w:sz="0" w:space="0" w:color="auto"/>
      </w:divBdr>
    </w:div>
    <w:div w:id="1936277770">
      <w:bodyDiv w:val="1"/>
      <w:marLeft w:val="0"/>
      <w:marRight w:val="0"/>
      <w:marTop w:val="0"/>
      <w:marBottom w:val="0"/>
      <w:divBdr>
        <w:top w:val="none" w:sz="0" w:space="0" w:color="auto"/>
        <w:left w:val="none" w:sz="0" w:space="0" w:color="auto"/>
        <w:bottom w:val="none" w:sz="0" w:space="0" w:color="auto"/>
        <w:right w:val="none" w:sz="0" w:space="0" w:color="auto"/>
      </w:divBdr>
    </w:div>
    <w:div w:id="1936353267">
      <w:bodyDiv w:val="1"/>
      <w:marLeft w:val="0"/>
      <w:marRight w:val="0"/>
      <w:marTop w:val="0"/>
      <w:marBottom w:val="0"/>
      <w:divBdr>
        <w:top w:val="none" w:sz="0" w:space="0" w:color="auto"/>
        <w:left w:val="none" w:sz="0" w:space="0" w:color="auto"/>
        <w:bottom w:val="none" w:sz="0" w:space="0" w:color="auto"/>
        <w:right w:val="none" w:sz="0" w:space="0" w:color="auto"/>
      </w:divBdr>
    </w:div>
    <w:div w:id="1936356599">
      <w:bodyDiv w:val="1"/>
      <w:marLeft w:val="0"/>
      <w:marRight w:val="0"/>
      <w:marTop w:val="0"/>
      <w:marBottom w:val="0"/>
      <w:divBdr>
        <w:top w:val="none" w:sz="0" w:space="0" w:color="auto"/>
        <w:left w:val="none" w:sz="0" w:space="0" w:color="auto"/>
        <w:bottom w:val="none" w:sz="0" w:space="0" w:color="auto"/>
        <w:right w:val="none" w:sz="0" w:space="0" w:color="auto"/>
      </w:divBdr>
    </w:div>
    <w:div w:id="1936398249">
      <w:bodyDiv w:val="1"/>
      <w:marLeft w:val="0"/>
      <w:marRight w:val="0"/>
      <w:marTop w:val="0"/>
      <w:marBottom w:val="0"/>
      <w:divBdr>
        <w:top w:val="none" w:sz="0" w:space="0" w:color="auto"/>
        <w:left w:val="none" w:sz="0" w:space="0" w:color="auto"/>
        <w:bottom w:val="none" w:sz="0" w:space="0" w:color="auto"/>
        <w:right w:val="none" w:sz="0" w:space="0" w:color="auto"/>
      </w:divBdr>
    </w:div>
    <w:div w:id="1936590610">
      <w:bodyDiv w:val="1"/>
      <w:marLeft w:val="0"/>
      <w:marRight w:val="0"/>
      <w:marTop w:val="0"/>
      <w:marBottom w:val="0"/>
      <w:divBdr>
        <w:top w:val="none" w:sz="0" w:space="0" w:color="auto"/>
        <w:left w:val="none" w:sz="0" w:space="0" w:color="auto"/>
        <w:bottom w:val="none" w:sz="0" w:space="0" w:color="auto"/>
        <w:right w:val="none" w:sz="0" w:space="0" w:color="auto"/>
      </w:divBdr>
    </w:div>
    <w:div w:id="1936864155">
      <w:bodyDiv w:val="1"/>
      <w:marLeft w:val="0"/>
      <w:marRight w:val="0"/>
      <w:marTop w:val="0"/>
      <w:marBottom w:val="0"/>
      <w:divBdr>
        <w:top w:val="none" w:sz="0" w:space="0" w:color="auto"/>
        <w:left w:val="none" w:sz="0" w:space="0" w:color="auto"/>
        <w:bottom w:val="none" w:sz="0" w:space="0" w:color="auto"/>
        <w:right w:val="none" w:sz="0" w:space="0" w:color="auto"/>
      </w:divBdr>
    </w:div>
    <w:div w:id="1936934791">
      <w:bodyDiv w:val="1"/>
      <w:marLeft w:val="0"/>
      <w:marRight w:val="0"/>
      <w:marTop w:val="0"/>
      <w:marBottom w:val="0"/>
      <w:divBdr>
        <w:top w:val="none" w:sz="0" w:space="0" w:color="auto"/>
        <w:left w:val="none" w:sz="0" w:space="0" w:color="auto"/>
        <w:bottom w:val="none" w:sz="0" w:space="0" w:color="auto"/>
        <w:right w:val="none" w:sz="0" w:space="0" w:color="auto"/>
      </w:divBdr>
    </w:div>
    <w:div w:id="1937205308">
      <w:bodyDiv w:val="1"/>
      <w:marLeft w:val="0"/>
      <w:marRight w:val="0"/>
      <w:marTop w:val="0"/>
      <w:marBottom w:val="0"/>
      <w:divBdr>
        <w:top w:val="none" w:sz="0" w:space="0" w:color="auto"/>
        <w:left w:val="none" w:sz="0" w:space="0" w:color="auto"/>
        <w:bottom w:val="none" w:sz="0" w:space="0" w:color="auto"/>
        <w:right w:val="none" w:sz="0" w:space="0" w:color="auto"/>
      </w:divBdr>
    </w:div>
    <w:div w:id="1937206397">
      <w:bodyDiv w:val="1"/>
      <w:marLeft w:val="0"/>
      <w:marRight w:val="0"/>
      <w:marTop w:val="0"/>
      <w:marBottom w:val="0"/>
      <w:divBdr>
        <w:top w:val="none" w:sz="0" w:space="0" w:color="auto"/>
        <w:left w:val="none" w:sz="0" w:space="0" w:color="auto"/>
        <w:bottom w:val="none" w:sz="0" w:space="0" w:color="auto"/>
        <w:right w:val="none" w:sz="0" w:space="0" w:color="auto"/>
      </w:divBdr>
    </w:div>
    <w:div w:id="1937208881">
      <w:bodyDiv w:val="1"/>
      <w:marLeft w:val="0"/>
      <w:marRight w:val="0"/>
      <w:marTop w:val="0"/>
      <w:marBottom w:val="0"/>
      <w:divBdr>
        <w:top w:val="none" w:sz="0" w:space="0" w:color="auto"/>
        <w:left w:val="none" w:sz="0" w:space="0" w:color="auto"/>
        <w:bottom w:val="none" w:sz="0" w:space="0" w:color="auto"/>
        <w:right w:val="none" w:sz="0" w:space="0" w:color="auto"/>
      </w:divBdr>
    </w:div>
    <w:div w:id="1937327708">
      <w:bodyDiv w:val="1"/>
      <w:marLeft w:val="0"/>
      <w:marRight w:val="0"/>
      <w:marTop w:val="0"/>
      <w:marBottom w:val="0"/>
      <w:divBdr>
        <w:top w:val="none" w:sz="0" w:space="0" w:color="auto"/>
        <w:left w:val="none" w:sz="0" w:space="0" w:color="auto"/>
        <w:bottom w:val="none" w:sz="0" w:space="0" w:color="auto"/>
        <w:right w:val="none" w:sz="0" w:space="0" w:color="auto"/>
      </w:divBdr>
    </w:div>
    <w:div w:id="1937397170">
      <w:bodyDiv w:val="1"/>
      <w:marLeft w:val="0"/>
      <w:marRight w:val="0"/>
      <w:marTop w:val="0"/>
      <w:marBottom w:val="0"/>
      <w:divBdr>
        <w:top w:val="none" w:sz="0" w:space="0" w:color="auto"/>
        <w:left w:val="none" w:sz="0" w:space="0" w:color="auto"/>
        <w:bottom w:val="none" w:sz="0" w:space="0" w:color="auto"/>
        <w:right w:val="none" w:sz="0" w:space="0" w:color="auto"/>
      </w:divBdr>
    </w:div>
    <w:div w:id="1937639521">
      <w:bodyDiv w:val="1"/>
      <w:marLeft w:val="0"/>
      <w:marRight w:val="0"/>
      <w:marTop w:val="0"/>
      <w:marBottom w:val="0"/>
      <w:divBdr>
        <w:top w:val="none" w:sz="0" w:space="0" w:color="auto"/>
        <w:left w:val="none" w:sz="0" w:space="0" w:color="auto"/>
        <w:bottom w:val="none" w:sz="0" w:space="0" w:color="auto"/>
        <w:right w:val="none" w:sz="0" w:space="0" w:color="auto"/>
      </w:divBdr>
    </w:div>
    <w:div w:id="1937711400">
      <w:bodyDiv w:val="1"/>
      <w:marLeft w:val="0"/>
      <w:marRight w:val="0"/>
      <w:marTop w:val="0"/>
      <w:marBottom w:val="0"/>
      <w:divBdr>
        <w:top w:val="none" w:sz="0" w:space="0" w:color="auto"/>
        <w:left w:val="none" w:sz="0" w:space="0" w:color="auto"/>
        <w:bottom w:val="none" w:sz="0" w:space="0" w:color="auto"/>
        <w:right w:val="none" w:sz="0" w:space="0" w:color="auto"/>
      </w:divBdr>
    </w:div>
    <w:div w:id="1937787099">
      <w:bodyDiv w:val="1"/>
      <w:marLeft w:val="0"/>
      <w:marRight w:val="0"/>
      <w:marTop w:val="0"/>
      <w:marBottom w:val="0"/>
      <w:divBdr>
        <w:top w:val="none" w:sz="0" w:space="0" w:color="auto"/>
        <w:left w:val="none" w:sz="0" w:space="0" w:color="auto"/>
        <w:bottom w:val="none" w:sz="0" w:space="0" w:color="auto"/>
        <w:right w:val="none" w:sz="0" w:space="0" w:color="auto"/>
      </w:divBdr>
    </w:div>
    <w:div w:id="1938055582">
      <w:bodyDiv w:val="1"/>
      <w:marLeft w:val="0"/>
      <w:marRight w:val="0"/>
      <w:marTop w:val="0"/>
      <w:marBottom w:val="0"/>
      <w:divBdr>
        <w:top w:val="none" w:sz="0" w:space="0" w:color="auto"/>
        <w:left w:val="none" w:sz="0" w:space="0" w:color="auto"/>
        <w:bottom w:val="none" w:sz="0" w:space="0" w:color="auto"/>
        <w:right w:val="none" w:sz="0" w:space="0" w:color="auto"/>
      </w:divBdr>
    </w:div>
    <w:div w:id="1938059779">
      <w:bodyDiv w:val="1"/>
      <w:marLeft w:val="0"/>
      <w:marRight w:val="0"/>
      <w:marTop w:val="0"/>
      <w:marBottom w:val="0"/>
      <w:divBdr>
        <w:top w:val="none" w:sz="0" w:space="0" w:color="auto"/>
        <w:left w:val="none" w:sz="0" w:space="0" w:color="auto"/>
        <w:bottom w:val="none" w:sz="0" w:space="0" w:color="auto"/>
        <w:right w:val="none" w:sz="0" w:space="0" w:color="auto"/>
      </w:divBdr>
    </w:div>
    <w:div w:id="1938174809">
      <w:bodyDiv w:val="1"/>
      <w:marLeft w:val="0"/>
      <w:marRight w:val="0"/>
      <w:marTop w:val="0"/>
      <w:marBottom w:val="0"/>
      <w:divBdr>
        <w:top w:val="none" w:sz="0" w:space="0" w:color="auto"/>
        <w:left w:val="none" w:sz="0" w:space="0" w:color="auto"/>
        <w:bottom w:val="none" w:sz="0" w:space="0" w:color="auto"/>
        <w:right w:val="none" w:sz="0" w:space="0" w:color="auto"/>
      </w:divBdr>
    </w:div>
    <w:div w:id="1938521503">
      <w:bodyDiv w:val="1"/>
      <w:marLeft w:val="0"/>
      <w:marRight w:val="0"/>
      <w:marTop w:val="0"/>
      <w:marBottom w:val="0"/>
      <w:divBdr>
        <w:top w:val="none" w:sz="0" w:space="0" w:color="auto"/>
        <w:left w:val="none" w:sz="0" w:space="0" w:color="auto"/>
        <w:bottom w:val="none" w:sz="0" w:space="0" w:color="auto"/>
        <w:right w:val="none" w:sz="0" w:space="0" w:color="auto"/>
      </w:divBdr>
    </w:div>
    <w:div w:id="1938634972">
      <w:bodyDiv w:val="1"/>
      <w:marLeft w:val="0"/>
      <w:marRight w:val="0"/>
      <w:marTop w:val="0"/>
      <w:marBottom w:val="0"/>
      <w:divBdr>
        <w:top w:val="none" w:sz="0" w:space="0" w:color="auto"/>
        <w:left w:val="none" w:sz="0" w:space="0" w:color="auto"/>
        <w:bottom w:val="none" w:sz="0" w:space="0" w:color="auto"/>
        <w:right w:val="none" w:sz="0" w:space="0" w:color="auto"/>
      </w:divBdr>
    </w:div>
    <w:div w:id="1939097374">
      <w:bodyDiv w:val="1"/>
      <w:marLeft w:val="0"/>
      <w:marRight w:val="0"/>
      <w:marTop w:val="0"/>
      <w:marBottom w:val="0"/>
      <w:divBdr>
        <w:top w:val="none" w:sz="0" w:space="0" w:color="auto"/>
        <w:left w:val="none" w:sz="0" w:space="0" w:color="auto"/>
        <w:bottom w:val="none" w:sz="0" w:space="0" w:color="auto"/>
        <w:right w:val="none" w:sz="0" w:space="0" w:color="auto"/>
      </w:divBdr>
    </w:div>
    <w:div w:id="1939408586">
      <w:bodyDiv w:val="1"/>
      <w:marLeft w:val="0"/>
      <w:marRight w:val="0"/>
      <w:marTop w:val="0"/>
      <w:marBottom w:val="0"/>
      <w:divBdr>
        <w:top w:val="none" w:sz="0" w:space="0" w:color="auto"/>
        <w:left w:val="none" w:sz="0" w:space="0" w:color="auto"/>
        <w:bottom w:val="none" w:sz="0" w:space="0" w:color="auto"/>
        <w:right w:val="none" w:sz="0" w:space="0" w:color="auto"/>
      </w:divBdr>
    </w:div>
    <w:div w:id="1939488390">
      <w:bodyDiv w:val="1"/>
      <w:marLeft w:val="0"/>
      <w:marRight w:val="0"/>
      <w:marTop w:val="0"/>
      <w:marBottom w:val="0"/>
      <w:divBdr>
        <w:top w:val="none" w:sz="0" w:space="0" w:color="auto"/>
        <w:left w:val="none" w:sz="0" w:space="0" w:color="auto"/>
        <w:bottom w:val="none" w:sz="0" w:space="0" w:color="auto"/>
        <w:right w:val="none" w:sz="0" w:space="0" w:color="auto"/>
      </w:divBdr>
    </w:div>
    <w:div w:id="1939673259">
      <w:bodyDiv w:val="1"/>
      <w:marLeft w:val="0"/>
      <w:marRight w:val="0"/>
      <w:marTop w:val="0"/>
      <w:marBottom w:val="0"/>
      <w:divBdr>
        <w:top w:val="none" w:sz="0" w:space="0" w:color="auto"/>
        <w:left w:val="none" w:sz="0" w:space="0" w:color="auto"/>
        <w:bottom w:val="none" w:sz="0" w:space="0" w:color="auto"/>
        <w:right w:val="none" w:sz="0" w:space="0" w:color="auto"/>
      </w:divBdr>
    </w:div>
    <w:div w:id="1939674045">
      <w:bodyDiv w:val="1"/>
      <w:marLeft w:val="0"/>
      <w:marRight w:val="0"/>
      <w:marTop w:val="0"/>
      <w:marBottom w:val="0"/>
      <w:divBdr>
        <w:top w:val="none" w:sz="0" w:space="0" w:color="auto"/>
        <w:left w:val="none" w:sz="0" w:space="0" w:color="auto"/>
        <w:bottom w:val="none" w:sz="0" w:space="0" w:color="auto"/>
        <w:right w:val="none" w:sz="0" w:space="0" w:color="auto"/>
      </w:divBdr>
    </w:div>
    <w:div w:id="1939826042">
      <w:bodyDiv w:val="1"/>
      <w:marLeft w:val="0"/>
      <w:marRight w:val="0"/>
      <w:marTop w:val="0"/>
      <w:marBottom w:val="0"/>
      <w:divBdr>
        <w:top w:val="none" w:sz="0" w:space="0" w:color="auto"/>
        <w:left w:val="none" w:sz="0" w:space="0" w:color="auto"/>
        <w:bottom w:val="none" w:sz="0" w:space="0" w:color="auto"/>
        <w:right w:val="none" w:sz="0" w:space="0" w:color="auto"/>
      </w:divBdr>
    </w:div>
    <w:div w:id="1940019342">
      <w:bodyDiv w:val="1"/>
      <w:marLeft w:val="0"/>
      <w:marRight w:val="0"/>
      <w:marTop w:val="0"/>
      <w:marBottom w:val="0"/>
      <w:divBdr>
        <w:top w:val="none" w:sz="0" w:space="0" w:color="auto"/>
        <w:left w:val="none" w:sz="0" w:space="0" w:color="auto"/>
        <w:bottom w:val="none" w:sz="0" w:space="0" w:color="auto"/>
        <w:right w:val="none" w:sz="0" w:space="0" w:color="auto"/>
      </w:divBdr>
    </w:div>
    <w:div w:id="1940066043">
      <w:bodyDiv w:val="1"/>
      <w:marLeft w:val="0"/>
      <w:marRight w:val="0"/>
      <w:marTop w:val="0"/>
      <w:marBottom w:val="0"/>
      <w:divBdr>
        <w:top w:val="none" w:sz="0" w:space="0" w:color="auto"/>
        <w:left w:val="none" w:sz="0" w:space="0" w:color="auto"/>
        <w:bottom w:val="none" w:sz="0" w:space="0" w:color="auto"/>
        <w:right w:val="none" w:sz="0" w:space="0" w:color="auto"/>
      </w:divBdr>
    </w:div>
    <w:div w:id="1940092808">
      <w:bodyDiv w:val="1"/>
      <w:marLeft w:val="0"/>
      <w:marRight w:val="0"/>
      <w:marTop w:val="0"/>
      <w:marBottom w:val="0"/>
      <w:divBdr>
        <w:top w:val="none" w:sz="0" w:space="0" w:color="auto"/>
        <w:left w:val="none" w:sz="0" w:space="0" w:color="auto"/>
        <w:bottom w:val="none" w:sz="0" w:space="0" w:color="auto"/>
        <w:right w:val="none" w:sz="0" w:space="0" w:color="auto"/>
      </w:divBdr>
    </w:div>
    <w:div w:id="1940407805">
      <w:bodyDiv w:val="1"/>
      <w:marLeft w:val="0"/>
      <w:marRight w:val="0"/>
      <w:marTop w:val="0"/>
      <w:marBottom w:val="0"/>
      <w:divBdr>
        <w:top w:val="none" w:sz="0" w:space="0" w:color="auto"/>
        <w:left w:val="none" w:sz="0" w:space="0" w:color="auto"/>
        <w:bottom w:val="none" w:sz="0" w:space="0" w:color="auto"/>
        <w:right w:val="none" w:sz="0" w:space="0" w:color="auto"/>
      </w:divBdr>
    </w:div>
    <w:div w:id="1940411916">
      <w:bodyDiv w:val="1"/>
      <w:marLeft w:val="0"/>
      <w:marRight w:val="0"/>
      <w:marTop w:val="0"/>
      <w:marBottom w:val="0"/>
      <w:divBdr>
        <w:top w:val="none" w:sz="0" w:space="0" w:color="auto"/>
        <w:left w:val="none" w:sz="0" w:space="0" w:color="auto"/>
        <w:bottom w:val="none" w:sz="0" w:space="0" w:color="auto"/>
        <w:right w:val="none" w:sz="0" w:space="0" w:color="auto"/>
      </w:divBdr>
    </w:div>
    <w:div w:id="1940677311">
      <w:bodyDiv w:val="1"/>
      <w:marLeft w:val="0"/>
      <w:marRight w:val="0"/>
      <w:marTop w:val="0"/>
      <w:marBottom w:val="0"/>
      <w:divBdr>
        <w:top w:val="none" w:sz="0" w:space="0" w:color="auto"/>
        <w:left w:val="none" w:sz="0" w:space="0" w:color="auto"/>
        <w:bottom w:val="none" w:sz="0" w:space="0" w:color="auto"/>
        <w:right w:val="none" w:sz="0" w:space="0" w:color="auto"/>
      </w:divBdr>
    </w:div>
    <w:div w:id="1940797473">
      <w:bodyDiv w:val="1"/>
      <w:marLeft w:val="0"/>
      <w:marRight w:val="0"/>
      <w:marTop w:val="0"/>
      <w:marBottom w:val="0"/>
      <w:divBdr>
        <w:top w:val="none" w:sz="0" w:space="0" w:color="auto"/>
        <w:left w:val="none" w:sz="0" w:space="0" w:color="auto"/>
        <w:bottom w:val="none" w:sz="0" w:space="0" w:color="auto"/>
        <w:right w:val="none" w:sz="0" w:space="0" w:color="auto"/>
      </w:divBdr>
    </w:div>
    <w:div w:id="1940798552">
      <w:bodyDiv w:val="1"/>
      <w:marLeft w:val="0"/>
      <w:marRight w:val="0"/>
      <w:marTop w:val="0"/>
      <w:marBottom w:val="0"/>
      <w:divBdr>
        <w:top w:val="none" w:sz="0" w:space="0" w:color="auto"/>
        <w:left w:val="none" w:sz="0" w:space="0" w:color="auto"/>
        <w:bottom w:val="none" w:sz="0" w:space="0" w:color="auto"/>
        <w:right w:val="none" w:sz="0" w:space="0" w:color="auto"/>
      </w:divBdr>
    </w:div>
    <w:div w:id="1941136088">
      <w:bodyDiv w:val="1"/>
      <w:marLeft w:val="0"/>
      <w:marRight w:val="0"/>
      <w:marTop w:val="0"/>
      <w:marBottom w:val="0"/>
      <w:divBdr>
        <w:top w:val="none" w:sz="0" w:space="0" w:color="auto"/>
        <w:left w:val="none" w:sz="0" w:space="0" w:color="auto"/>
        <w:bottom w:val="none" w:sz="0" w:space="0" w:color="auto"/>
        <w:right w:val="none" w:sz="0" w:space="0" w:color="auto"/>
      </w:divBdr>
    </w:div>
    <w:div w:id="1941138930">
      <w:bodyDiv w:val="1"/>
      <w:marLeft w:val="0"/>
      <w:marRight w:val="0"/>
      <w:marTop w:val="0"/>
      <w:marBottom w:val="0"/>
      <w:divBdr>
        <w:top w:val="none" w:sz="0" w:space="0" w:color="auto"/>
        <w:left w:val="none" w:sz="0" w:space="0" w:color="auto"/>
        <w:bottom w:val="none" w:sz="0" w:space="0" w:color="auto"/>
        <w:right w:val="none" w:sz="0" w:space="0" w:color="auto"/>
      </w:divBdr>
    </w:div>
    <w:div w:id="1941178098">
      <w:bodyDiv w:val="1"/>
      <w:marLeft w:val="0"/>
      <w:marRight w:val="0"/>
      <w:marTop w:val="0"/>
      <w:marBottom w:val="0"/>
      <w:divBdr>
        <w:top w:val="none" w:sz="0" w:space="0" w:color="auto"/>
        <w:left w:val="none" w:sz="0" w:space="0" w:color="auto"/>
        <w:bottom w:val="none" w:sz="0" w:space="0" w:color="auto"/>
        <w:right w:val="none" w:sz="0" w:space="0" w:color="auto"/>
      </w:divBdr>
    </w:div>
    <w:div w:id="1941331839">
      <w:bodyDiv w:val="1"/>
      <w:marLeft w:val="0"/>
      <w:marRight w:val="0"/>
      <w:marTop w:val="0"/>
      <w:marBottom w:val="0"/>
      <w:divBdr>
        <w:top w:val="none" w:sz="0" w:space="0" w:color="auto"/>
        <w:left w:val="none" w:sz="0" w:space="0" w:color="auto"/>
        <w:bottom w:val="none" w:sz="0" w:space="0" w:color="auto"/>
        <w:right w:val="none" w:sz="0" w:space="0" w:color="auto"/>
      </w:divBdr>
    </w:div>
    <w:div w:id="1941598072">
      <w:bodyDiv w:val="1"/>
      <w:marLeft w:val="0"/>
      <w:marRight w:val="0"/>
      <w:marTop w:val="0"/>
      <w:marBottom w:val="0"/>
      <w:divBdr>
        <w:top w:val="none" w:sz="0" w:space="0" w:color="auto"/>
        <w:left w:val="none" w:sz="0" w:space="0" w:color="auto"/>
        <w:bottom w:val="none" w:sz="0" w:space="0" w:color="auto"/>
        <w:right w:val="none" w:sz="0" w:space="0" w:color="auto"/>
      </w:divBdr>
    </w:div>
    <w:div w:id="1941794245">
      <w:bodyDiv w:val="1"/>
      <w:marLeft w:val="0"/>
      <w:marRight w:val="0"/>
      <w:marTop w:val="0"/>
      <w:marBottom w:val="0"/>
      <w:divBdr>
        <w:top w:val="none" w:sz="0" w:space="0" w:color="auto"/>
        <w:left w:val="none" w:sz="0" w:space="0" w:color="auto"/>
        <w:bottom w:val="none" w:sz="0" w:space="0" w:color="auto"/>
        <w:right w:val="none" w:sz="0" w:space="0" w:color="auto"/>
      </w:divBdr>
    </w:div>
    <w:div w:id="1941797628">
      <w:bodyDiv w:val="1"/>
      <w:marLeft w:val="0"/>
      <w:marRight w:val="0"/>
      <w:marTop w:val="0"/>
      <w:marBottom w:val="0"/>
      <w:divBdr>
        <w:top w:val="none" w:sz="0" w:space="0" w:color="auto"/>
        <w:left w:val="none" w:sz="0" w:space="0" w:color="auto"/>
        <w:bottom w:val="none" w:sz="0" w:space="0" w:color="auto"/>
        <w:right w:val="none" w:sz="0" w:space="0" w:color="auto"/>
      </w:divBdr>
    </w:div>
    <w:div w:id="1941836917">
      <w:bodyDiv w:val="1"/>
      <w:marLeft w:val="0"/>
      <w:marRight w:val="0"/>
      <w:marTop w:val="0"/>
      <w:marBottom w:val="0"/>
      <w:divBdr>
        <w:top w:val="none" w:sz="0" w:space="0" w:color="auto"/>
        <w:left w:val="none" w:sz="0" w:space="0" w:color="auto"/>
        <w:bottom w:val="none" w:sz="0" w:space="0" w:color="auto"/>
        <w:right w:val="none" w:sz="0" w:space="0" w:color="auto"/>
      </w:divBdr>
    </w:div>
    <w:div w:id="1941909804">
      <w:bodyDiv w:val="1"/>
      <w:marLeft w:val="0"/>
      <w:marRight w:val="0"/>
      <w:marTop w:val="0"/>
      <w:marBottom w:val="0"/>
      <w:divBdr>
        <w:top w:val="none" w:sz="0" w:space="0" w:color="auto"/>
        <w:left w:val="none" w:sz="0" w:space="0" w:color="auto"/>
        <w:bottom w:val="none" w:sz="0" w:space="0" w:color="auto"/>
        <w:right w:val="none" w:sz="0" w:space="0" w:color="auto"/>
      </w:divBdr>
    </w:div>
    <w:div w:id="1942102429">
      <w:bodyDiv w:val="1"/>
      <w:marLeft w:val="0"/>
      <w:marRight w:val="0"/>
      <w:marTop w:val="0"/>
      <w:marBottom w:val="0"/>
      <w:divBdr>
        <w:top w:val="none" w:sz="0" w:space="0" w:color="auto"/>
        <w:left w:val="none" w:sz="0" w:space="0" w:color="auto"/>
        <w:bottom w:val="none" w:sz="0" w:space="0" w:color="auto"/>
        <w:right w:val="none" w:sz="0" w:space="0" w:color="auto"/>
      </w:divBdr>
    </w:div>
    <w:div w:id="1942107552">
      <w:bodyDiv w:val="1"/>
      <w:marLeft w:val="0"/>
      <w:marRight w:val="0"/>
      <w:marTop w:val="0"/>
      <w:marBottom w:val="0"/>
      <w:divBdr>
        <w:top w:val="none" w:sz="0" w:space="0" w:color="auto"/>
        <w:left w:val="none" w:sz="0" w:space="0" w:color="auto"/>
        <w:bottom w:val="none" w:sz="0" w:space="0" w:color="auto"/>
        <w:right w:val="none" w:sz="0" w:space="0" w:color="auto"/>
      </w:divBdr>
    </w:div>
    <w:div w:id="1942175670">
      <w:bodyDiv w:val="1"/>
      <w:marLeft w:val="0"/>
      <w:marRight w:val="0"/>
      <w:marTop w:val="0"/>
      <w:marBottom w:val="0"/>
      <w:divBdr>
        <w:top w:val="none" w:sz="0" w:space="0" w:color="auto"/>
        <w:left w:val="none" w:sz="0" w:space="0" w:color="auto"/>
        <w:bottom w:val="none" w:sz="0" w:space="0" w:color="auto"/>
        <w:right w:val="none" w:sz="0" w:space="0" w:color="auto"/>
      </w:divBdr>
    </w:div>
    <w:div w:id="1942297381">
      <w:bodyDiv w:val="1"/>
      <w:marLeft w:val="0"/>
      <w:marRight w:val="0"/>
      <w:marTop w:val="0"/>
      <w:marBottom w:val="0"/>
      <w:divBdr>
        <w:top w:val="none" w:sz="0" w:space="0" w:color="auto"/>
        <w:left w:val="none" w:sz="0" w:space="0" w:color="auto"/>
        <w:bottom w:val="none" w:sz="0" w:space="0" w:color="auto"/>
        <w:right w:val="none" w:sz="0" w:space="0" w:color="auto"/>
      </w:divBdr>
    </w:div>
    <w:div w:id="1942375055">
      <w:bodyDiv w:val="1"/>
      <w:marLeft w:val="0"/>
      <w:marRight w:val="0"/>
      <w:marTop w:val="0"/>
      <w:marBottom w:val="0"/>
      <w:divBdr>
        <w:top w:val="none" w:sz="0" w:space="0" w:color="auto"/>
        <w:left w:val="none" w:sz="0" w:space="0" w:color="auto"/>
        <w:bottom w:val="none" w:sz="0" w:space="0" w:color="auto"/>
        <w:right w:val="none" w:sz="0" w:space="0" w:color="auto"/>
      </w:divBdr>
    </w:div>
    <w:div w:id="1942375066">
      <w:bodyDiv w:val="1"/>
      <w:marLeft w:val="0"/>
      <w:marRight w:val="0"/>
      <w:marTop w:val="0"/>
      <w:marBottom w:val="0"/>
      <w:divBdr>
        <w:top w:val="none" w:sz="0" w:space="0" w:color="auto"/>
        <w:left w:val="none" w:sz="0" w:space="0" w:color="auto"/>
        <w:bottom w:val="none" w:sz="0" w:space="0" w:color="auto"/>
        <w:right w:val="none" w:sz="0" w:space="0" w:color="auto"/>
      </w:divBdr>
    </w:div>
    <w:div w:id="1942445913">
      <w:bodyDiv w:val="1"/>
      <w:marLeft w:val="0"/>
      <w:marRight w:val="0"/>
      <w:marTop w:val="0"/>
      <w:marBottom w:val="0"/>
      <w:divBdr>
        <w:top w:val="none" w:sz="0" w:space="0" w:color="auto"/>
        <w:left w:val="none" w:sz="0" w:space="0" w:color="auto"/>
        <w:bottom w:val="none" w:sz="0" w:space="0" w:color="auto"/>
        <w:right w:val="none" w:sz="0" w:space="0" w:color="auto"/>
      </w:divBdr>
    </w:div>
    <w:div w:id="1942449570">
      <w:bodyDiv w:val="1"/>
      <w:marLeft w:val="0"/>
      <w:marRight w:val="0"/>
      <w:marTop w:val="0"/>
      <w:marBottom w:val="0"/>
      <w:divBdr>
        <w:top w:val="none" w:sz="0" w:space="0" w:color="auto"/>
        <w:left w:val="none" w:sz="0" w:space="0" w:color="auto"/>
        <w:bottom w:val="none" w:sz="0" w:space="0" w:color="auto"/>
        <w:right w:val="none" w:sz="0" w:space="0" w:color="auto"/>
      </w:divBdr>
    </w:div>
    <w:div w:id="1942453098">
      <w:bodyDiv w:val="1"/>
      <w:marLeft w:val="0"/>
      <w:marRight w:val="0"/>
      <w:marTop w:val="0"/>
      <w:marBottom w:val="0"/>
      <w:divBdr>
        <w:top w:val="none" w:sz="0" w:space="0" w:color="auto"/>
        <w:left w:val="none" w:sz="0" w:space="0" w:color="auto"/>
        <w:bottom w:val="none" w:sz="0" w:space="0" w:color="auto"/>
        <w:right w:val="none" w:sz="0" w:space="0" w:color="auto"/>
      </w:divBdr>
    </w:div>
    <w:div w:id="1942564634">
      <w:bodyDiv w:val="1"/>
      <w:marLeft w:val="0"/>
      <w:marRight w:val="0"/>
      <w:marTop w:val="0"/>
      <w:marBottom w:val="0"/>
      <w:divBdr>
        <w:top w:val="none" w:sz="0" w:space="0" w:color="auto"/>
        <w:left w:val="none" w:sz="0" w:space="0" w:color="auto"/>
        <w:bottom w:val="none" w:sz="0" w:space="0" w:color="auto"/>
        <w:right w:val="none" w:sz="0" w:space="0" w:color="auto"/>
      </w:divBdr>
    </w:div>
    <w:div w:id="1942759766">
      <w:bodyDiv w:val="1"/>
      <w:marLeft w:val="0"/>
      <w:marRight w:val="0"/>
      <w:marTop w:val="0"/>
      <w:marBottom w:val="0"/>
      <w:divBdr>
        <w:top w:val="none" w:sz="0" w:space="0" w:color="auto"/>
        <w:left w:val="none" w:sz="0" w:space="0" w:color="auto"/>
        <w:bottom w:val="none" w:sz="0" w:space="0" w:color="auto"/>
        <w:right w:val="none" w:sz="0" w:space="0" w:color="auto"/>
      </w:divBdr>
    </w:div>
    <w:div w:id="1942762068">
      <w:bodyDiv w:val="1"/>
      <w:marLeft w:val="0"/>
      <w:marRight w:val="0"/>
      <w:marTop w:val="0"/>
      <w:marBottom w:val="0"/>
      <w:divBdr>
        <w:top w:val="none" w:sz="0" w:space="0" w:color="auto"/>
        <w:left w:val="none" w:sz="0" w:space="0" w:color="auto"/>
        <w:bottom w:val="none" w:sz="0" w:space="0" w:color="auto"/>
        <w:right w:val="none" w:sz="0" w:space="0" w:color="auto"/>
      </w:divBdr>
    </w:div>
    <w:div w:id="1942958052">
      <w:bodyDiv w:val="1"/>
      <w:marLeft w:val="0"/>
      <w:marRight w:val="0"/>
      <w:marTop w:val="0"/>
      <w:marBottom w:val="0"/>
      <w:divBdr>
        <w:top w:val="none" w:sz="0" w:space="0" w:color="auto"/>
        <w:left w:val="none" w:sz="0" w:space="0" w:color="auto"/>
        <w:bottom w:val="none" w:sz="0" w:space="0" w:color="auto"/>
        <w:right w:val="none" w:sz="0" w:space="0" w:color="auto"/>
      </w:divBdr>
    </w:div>
    <w:div w:id="1943023945">
      <w:bodyDiv w:val="1"/>
      <w:marLeft w:val="0"/>
      <w:marRight w:val="0"/>
      <w:marTop w:val="0"/>
      <w:marBottom w:val="0"/>
      <w:divBdr>
        <w:top w:val="none" w:sz="0" w:space="0" w:color="auto"/>
        <w:left w:val="none" w:sz="0" w:space="0" w:color="auto"/>
        <w:bottom w:val="none" w:sz="0" w:space="0" w:color="auto"/>
        <w:right w:val="none" w:sz="0" w:space="0" w:color="auto"/>
      </w:divBdr>
    </w:div>
    <w:div w:id="1943024280">
      <w:bodyDiv w:val="1"/>
      <w:marLeft w:val="0"/>
      <w:marRight w:val="0"/>
      <w:marTop w:val="0"/>
      <w:marBottom w:val="0"/>
      <w:divBdr>
        <w:top w:val="none" w:sz="0" w:space="0" w:color="auto"/>
        <w:left w:val="none" w:sz="0" w:space="0" w:color="auto"/>
        <w:bottom w:val="none" w:sz="0" w:space="0" w:color="auto"/>
        <w:right w:val="none" w:sz="0" w:space="0" w:color="auto"/>
      </w:divBdr>
    </w:div>
    <w:div w:id="1943339601">
      <w:bodyDiv w:val="1"/>
      <w:marLeft w:val="0"/>
      <w:marRight w:val="0"/>
      <w:marTop w:val="0"/>
      <w:marBottom w:val="0"/>
      <w:divBdr>
        <w:top w:val="none" w:sz="0" w:space="0" w:color="auto"/>
        <w:left w:val="none" w:sz="0" w:space="0" w:color="auto"/>
        <w:bottom w:val="none" w:sz="0" w:space="0" w:color="auto"/>
        <w:right w:val="none" w:sz="0" w:space="0" w:color="auto"/>
      </w:divBdr>
    </w:div>
    <w:div w:id="1943565125">
      <w:bodyDiv w:val="1"/>
      <w:marLeft w:val="0"/>
      <w:marRight w:val="0"/>
      <w:marTop w:val="0"/>
      <w:marBottom w:val="0"/>
      <w:divBdr>
        <w:top w:val="none" w:sz="0" w:space="0" w:color="auto"/>
        <w:left w:val="none" w:sz="0" w:space="0" w:color="auto"/>
        <w:bottom w:val="none" w:sz="0" w:space="0" w:color="auto"/>
        <w:right w:val="none" w:sz="0" w:space="0" w:color="auto"/>
      </w:divBdr>
    </w:div>
    <w:div w:id="1943684535">
      <w:bodyDiv w:val="1"/>
      <w:marLeft w:val="0"/>
      <w:marRight w:val="0"/>
      <w:marTop w:val="0"/>
      <w:marBottom w:val="0"/>
      <w:divBdr>
        <w:top w:val="none" w:sz="0" w:space="0" w:color="auto"/>
        <w:left w:val="none" w:sz="0" w:space="0" w:color="auto"/>
        <w:bottom w:val="none" w:sz="0" w:space="0" w:color="auto"/>
        <w:right w:val="none" w:sz="0" w:space="0" w:color="auto"/>
      </w:divBdr>
    </w:div>
    <w:div w:id="1943804125">
      <w:bodyDiv w:val="1"/>
      <w:marLeft w:val="0"/>
      <w:marRight w:val="0"/>
      <w:marTop w:val="0"/>
      <w:marBottom w:val="0"/>
      <w:divBdr>
        <w:top w:val="none" w:sz="0" w:space="0" w:color="auto"/>
        <w:left w:val="none" w:sz="0" w:space="0" w:color="auto"/>
        <w:bottom w:val="none" w:sz="0" w:space="0" w:color="auto"/>
        <w:right w:val="none" w:sz="0" w:space="0" w:color="auto"/>
      </w:divBdr>
    </w:div>
    <w:div w:id="1943880859">
      <w:bodyDiv w:val="1"/>
      <w:marLeft w:val="0"/>
      <w:marRight w:val="0"/>
      <w:marTop w:val="0"/>
      <w:marBottom w:val="0"/>
      <w:divBdr>
        <w:top w:val="none" w:sz="0" w:space="0" w:color="auto"/>
        <w:left w:val="none" w:sz="0" w:space="0" w:color="auto"/>
        <w:bottom w:val="none" w:sz="0" w:space="0" w:color="auto"/>
        <w:right w:val="none" w:sz="0" w:space="0" w:color="auto"/>
      </w:divBdr>
    </w:div>
    <w:div w:id="1943881741">
      <w:bodyDiv w:val="1"/>
      <w:marLeft w:val="0"/>
      <w:marRight w:val="0"/>
      <w:marTop w:val="0"/>
      <w:marBottom w:val="0"/>
      <w:divBdr>
        <w:top w:val="none" w:sz="0" w:space="0" w:color="auto"/>
        <w:left w:val="none" w:sz="0" w:space="0" w:color="auto"/>
        <w:bottom w:val="none" w:sz="0" w:space="0" w:color="auto"/>
        <w:right w:val="none" w:sz="0" w:space="0" w:color="auto"/>
      </w:divBdr>
    </w:div>
    <w:div w:id="1943954911">
      <w:bodyDiv w:val="1"/>
      <w:marLeft w:val="0"/>
      <w:marRight w:val="0"/>
      <w:marTop w:val="0"/>
      <w:marBottom w:val="0"/>
      <w:divBdr>
        <w:top w:val="none" w:sz="0" w:space="0" w:color="auto"/>
        <w:left w:val="none" w:sz="0" w:space="0" w:color="auto"/>
        <w:bottom w:val="none" w:sz="0" w:space="0" w:color="auto"/>
        <w:right w:val="none" w:sz="0" w:space="0" w:color="auto"/>
      </w:divBdr>
    </w:div>
    <w:div w:id="1943995767">
      <w:bodyDiv w:val="1"/>
      <w:marLeft w:val="0"/>
      <w:marRight w:val="0"/>
      <w:marTop w:val="0"/>
      <w:marBottom w:val="0"/>
      <w:divBdr>
        <w:top w:val="none" w:sz="0" w:space="0" w:color="auto"/>
        <w:left w:val="none" w:sz="0" w:space="0" w:color="auto"/>
        <w:bottom w:val="none" w:sz="0" w:space="0" w:color="auto"/>
        <w:right w:val="none" w:sz="0" w:space="0" w:color="auto"/>
      </w:divBdr>
    </w:div>
    <w:div w:id="1944219854">
      <w:bodyDiv w:val="1"/>
      <w:marLeft w:val="0"/>
      <w:marRight w:val="0"/>
      <w:marTop w:val="0"/>
      <w:marBottom w:val="0"/>
      <w:divBdr>
        <w:top w:val="none" w:sz="0" w:space="0" w:color="auto"/>
        <w:left w:val="none" w:sz="0" w:space="0" w:color="auto"/>
        <w:bottom w:val="none" w:sz="0" w:space="0" w:color="auto"/>
        <w:right w:val="none" w:sz="0" w:space="0" w:color="auto"/>
      </w:divBdr>
    </w:div>
    <w:div w:id="1944267415">
      <w:bodyDiv w:val="1"/>
      <w:marLeft w:val="0"/>
      <w:marRight w:val="0"/>
      <w:marTop w:val="0"/>
      <w:marBottom w:val="0"/>
      <w:divBdr>
        <w:top w:val="none" w:sz="0" w:space="0" w:color="auto"/>
        <w:left w:val="none" w:sz="0" w:space="0" w:color="auto"/>
        <w:bottom w:val="none" w:sz="0" w:space="0" w:color="auto"/>
        <w:right w:val="none" w:sz="0" w:space="0" w:color="auto"/>
      </w:divBdr>
    </w:div>
    <w:div w:id="1944604614">
      <w:bodyDiv w:val="1"/>
      <w:marLeft w:val="0"/>
      <w:marRight w:val="0"/>
      <w:marTop w:val="0"/>
      <w:marBottom w:val="0"/>
      <w:divBdr>
        <w:top w:val="none" w:sz="0" w:space="0" w:color="auto"/>
        <w:left w:val="none" w:sz="0" w:space="0" w:color="auto"/>
        <w:bottom w:val="none" w:sz="0" w:space="0" w:color="auto"/>
        <w:right w:val="none" w:sz="0" w:space="0" w:color="auto"/>
      </w:divBdr>
    </w:div>
    <w:div w:id="1944652897">
      <w:bodyDiv w:val="1"/>
      <w:marLeft w:val="0"/>
      <w:marRight w:val="0"/>
      <w:marTop w:val="0"/>
      <w:marBottom w:val="0"/>
      <w:divBdr>
        <w:top w:val="none" w:sz="0" w:space="0" w:color="auto"/>
        <w:left w:val="none" w:sz="0" w:space="0" w:color="auto"/>
        <w:bottom w:val="none" w:sz="0" w:space="0" w:color="auto"/>
        <w:right w:val="none" w:sz="0" w:space="0" w:color="auto"/>
      </w:divBdr>
    </w:div>
    <w:div w:id="1944652970">
      <w:bodyDiv w:val="1"/>
      <w:marLeft w:val="0"/>
      <w:marRight w:val="0"/>
      <w:marTop w:val="0"/>
      <w:marBottom w:val="0"/>
      <w:divBdr>
        <w:top w:val="none" w:sz="0" w:space="0" w:color="auto"/>
        <w:left w:val="none" w:sz="0" w:space="0" w:color="auto"/>
        <w:bottom w:val="none" w:sz="0" w:space="0" w:color="auto"/>
        <w:right w:val="none" w:sz="0" w:space="0" w:color="auto"/>
      </w:divBdr>
    </w:div>
    <w:div w:id="1944653207">
      <w:bodyDiv w:val="1"/>
      <w:marLeft w:val="0"/>
      <w:marRight w:val="0"/>
      <w:marTop w:val="0"/>
      <w:marBottom w:val="0"/>
      <w:divBdr>
        <w:top w:val="none" w:sz="0" w:space="0" w:color="auto"/>
        <w:left w:val="none" w:sz="0" w:space="0" w:color="auto"/>
        <w:bottom w:val="none" w:sz="0" w:space="0" w:color="auto"/>
        <w:right w:val="none" w:sz="0" w:space="0" w:color="auto"/>
      </w:divBdr>
    </w:div>
    <w:div w:id="1944730148">
      <w:bodyDiv w:val="1"/>
      <w:marLeft w:val="0"/>
      <w:marRight w:val="0"/>
      <w:marTop w:val="0"/>
      <w:marBottom w:val="0"/>
      <w:divBdr>
        <w:top w:val="none" w:sz="0" w:space="0" w:color="auto"/>
        <w:left w:val="none" w:sz="0" w:space="0" w:color="auto"/>
        <w:bottom w:val="none" w:sz="0" w:space="0" w:color="auto"/>
        <w:right w:val="none" w:sz="0" w:space="0" w:color="auto"/>
      </w:divBdr>
    </w:div>
    <w:div w:id="1944803027">
      <w:bodyDiv w:val="1"/>
      <w:marLeft w:val="0"/>
      <w:marRight w:val="0"/>
      <w:marTop w:val="0"/>
      <w:marBottom w:val="0"/>
      <w:divBdr>
        <w:top w:val="none" w:sz="0" w:space="0" w:color="auto"/>
        <w:left w:val="none" w:sz="0" w:space="0" w:color="auto"/>
        <w:bottom w:val="none" w:sz="0" w:space="0" w:color="auto"/>
        <w:right w:val="none" w:sz="0" w:space="0" w:color="auto"/>
      </w:divBdr>
    </w:div>
    <w:div w:id="1944804321">
      <w:bodyDiv w:val="1"/>
      <w:marLeft w:val="0"/>
      <w:marRight w:val="0"/>
      <w:marTop w:val="0"/>
      <w:marBottom w:val="0"/>
      <w:divBdr>
        <w:top w:val="none" w:sz="0" w:space="0" w:color="auto"/>
        <w:left w:val="none" w:sz="0" w:space="0" w:color="auto"/>
        <w:bottom w:val="none" w:sz="0" w:space="0" w:color="auto"/>
        <w:right w:val="none" w:sz="0" w:space="0" w:color="auto"/>
      </w:divBdr>
    </w:div>
    <w:div w:id="1944847980">
      <w:bodyDiv w:val="1"/>
      <w:marLeft w:val="0"/>
      <w:marRight w:val="0"/>
      <w:marTop w:val="0"/>
      <w:marBottom w:val="0"/>
      <w:divBdr>
        <w:top w:val="none" w:sz="0" w:space="0" w:color="auto"/>
        <w:left w:val="none" w:sz="0" w:space="0" w:color="auto"/>
        <w:bottom w:val="none" w:sz="0" w:space="0" w:color="auto"/>
        <w:right w:val="none" w:sz="0" w:space="0" w:color="auto"/>
      </w:divBdr>
    </w:div>
    <w:div w:id="1944875046">
      <w:bodyDiv w:val="1"/>
      <w:marLeft w:val="0"/>
      <w:marRight w:val="0"/>
      <w:marTop w:val="0"/>
      <w:marBottom w:val="0"/>
      <w:divBdr>
        <w:top w:val="none" w:sz="0" w:space="0" w:color="auto"/>
        <w:left w:val="none" w:sz="0" w:space="0" w:color="auto"/>
        <w:bottom w:val="none" w:sz="0" w:space="0" w:color="auto"/>
        <w:right w:val="none" w:sz="0" w:space="0" w:color="auto"/>
      </w:divBdr>
    </w:div>
    <w:div w:id="1945186628">
      <w:bodyDiv w:val="1"/>
      <w:marLeft w:val="0"/>
      <w:marRight w:val="0"/>
      <w:marTop w:val="0"/>
      <w:marBottom w:val="0"/>
      <w:divBdr>
        <w:top w:val="none" w:sz="0" w:space="0" w:color="auto"/>
        <w:left w:val="none" w:sz="0" w:space="0" w:color="auto"/>
        <w:bottom w:val="none" w:sz="0" w:space="0" w:color="auto"/>
        <w:right w:val="none" w:sz="0" w:space="0" w:color="auto"/>
      </w:divBdr>
    </w:div>
    <w:div w:id="1945267800">
      <w:bodyDiv w:val="1"/>
      <w:marLeft w:val="0"/>
      <w:marRight w:val="0"/>
      <w:marTop w:val="0"/>
      <w:marBottom w:val="0"/>
      <w:divBdr>
        <w:top w:val="none" w:sz="0" w:space="0" w:color="auto"/>
        <w:left w:val="none" w:sz="0" w:space="0" w:color="auto"/>
        <w:bottom w:val="none" w:sz="0" w:space="0" w:color="auto"/>
        <w:right w:val="none" w:sz="0" w:space="0" w:color="auto"/>
      </w:divBdr>
    </w:div>
    <w:div w:id="1945569962">
      <w:bodyDiv w:val="1"/>
      <w:marLeft w:val="0"/>
      <w:marRight w:val="0"/>
      <w:marTop w:val="0"/>
      <w:marBottom w:val="0"/>
      <w:divBdr>
        <w:top w:val="none" w:sz="0" w:space="0" w:color="auto"/>
        <w:left w:val="none" w:sz="0" w:space="0" w:color="auto"/>
        <w:bottom w:val="none" w:sz="0" w:space="0" w:color="auto"/>
        <w:right w:val="none" w:sz="0" w:space="0" w:color="auto"/>
      </w:divBdr>
    </w:div>
    <w:div w:id="1946108778">
      <w:bodyDiv w:val="1"/>
      <w:marLeft w:val="0"/>
      <w:marRight w:val="0"/>
      <w:marTop w:val="0"/>
      <w:marBottom w:val="0"/>
      <w:divBdr>
        <w:top w:val="none" w:sz="0" w:space="0" w:color="auto"/>
        <w:left w:val="none" w:sz="0" w:space="0" w:color="auto"/>
        <w:bottom w:val="none" w:sz="0" w:space="0" w:color="auto"/>
        <w:right w:val="none" w:sz="0" w:space="0" w:color="auto"/>
      </w:divBdr>
    </w:div>
    <w:div w:id="1946230462">
      <w:bodyDiv w:val="1"/>
      <w:marLeft w:val="0"/>
      <w:marRight w:val="0"/>
      <w:marTop w:val="0"/>
      <w:marBottom w:val="0"/>
      <w:divBdr>
        <w:top w:val="none" w:sz="0" w:space="0" w:color="auto"/>
        <w:left w:val="none" w:sz="0" w:space="0" w:color="auto"/>
        <w:bottom w:val="none" w:sz="0" w:space="0" w:color="auto"/>
        <w:right w:val="none" w:sz="0" w:space="0" w:color="auto"/>
      </w:divBdr>
    </w:div>
    <w:div w:id="1946498507">
      <w:bodyDiv w:val="1"/>
      <w:marLeft w:val="0"/>
      <w:marRight w:val="0"/>
      <w:marTop w:val="0"/>
      <w:marBottom w:val="0"/>
      <w:divBdr>
        <w:top w:val="none" w:sz="0" w:space="0" w:color="auto"/>
        <w:left w:val="none" w:sz="0" w:space="0" w:color="auto"/>
        <w:bottom w:val="none" w:sz="0" w:space="0" w:color="auto"/>
        <w:right w:val="none" w:sz="0" w:space="0" w:color="auto"/>
      </w:divBdr>
    </w:div>
    <w:div w:id="1946763352">
      <w:bodyDiv w:val="1"/>
      <w:marLeft w:val="0"/>
      <w:marRight w:val="0"/>
      <w:marTop w:val="0"/>
      <w:marBottom w:val="0"/>
      <w:divBdr>
        <w:top w:val="none" w:sz="0" w:space="0" w:color="auto"/>
        <w:left w:val="none" w:sz="0" w:space="0" w:color="auto"/>
        <w:bottom w:val="none" w:sz="0" w:space="0" w:color="auto"/>
        <w:right w:val="none" w:sz="0" w:space="0" w:color="auto"/>
      </w:divBdr>
    </w:div>
    <w:div w:id="1946765690">
      <w:bodyDiv w:val="1"/>
      <w:marLeft w:val="0"/>
      <w:marRight w:val="0"/>
      <w:marTop w:val="0"/>
      <w:marBottom w:val="0"/>
      <w:divBdr>
        <w:top w:val="none" w:sz="0" w:space="0" w:color="auto"/>
        <w:left w:val="none" w:sz="0" w:space="0" w:color="auto"/>
        <w:bottom w:val="none" w:sz="0" w:space="0" w:color="auto"/>
        <w:right w:val="none" w:sz="0" w:space="0" w:color="auto"/>
      </w:divBdr>
    </w:div>
    <w:div w:id="1947078967">
      <w:bodyDiv w:val="1"/>
      <w:marLeft w:val="0"/>
      <w:marRight w:val="0"/>
      <w:marTop w:val="0"/>
      <w:marBottom w:val="0"/>
      <w:divBdr>
        <w:top w:val="none" w:sz="0" w:space="0" w:color="auto"/>
        <w:left w:val="none" w:sz="0" w:space="0" w:color="auto"/>
        <w:bottom w:val="none" w:sz="0" w:space="0" w:color="auto"/>
        <w:right w:val="none" w:sz="0" w:space="0" w:color="auto"/>
      </w:divBdr>
    </w:div>
    <w:div w:id="1947082155">
      <w:bodyDiv w:val="1"/>
      <w:marLeft w:val="0"/>
      <w:marRight w:val="0"/>
      <w:marTop w:val="0"/>
      <w:marBottom w:val="0"/>
      <w:divBdr>
        <w:top w:val="none" w:sz="0" w:space="0" w:color="auto"/>
        <w:left w:val="none" w:sz="0" w:space="0" w:color="auto"/>
        <w:bottom w:val="none" w:sz="0" w:space="0" w:color="auto"/>
        <w:right w:val="none" w:sz="0" w:space="0" w:color="auto"/>
      </w:divBdr>
    </w:div>
    <w:div w:id="1947149961">
      <w:bodyDiv w:val="1"/>
      <w:marLeft w:val="0"/>
      <w:marRight w:val="0"/>
      <w:marTop w:val="0"/>
      <w:marBottom w:val="0"/>
      <w:divBdr>
        <w:top w:val="none" w:sz="0" w:space="0" w:color="auto"/>
        <w:left w:val="none" w:sz="0" w:space="0" w:color="auto"/>
        <w:bottom w:val="none" w:sz="0" w:space="0" w:color="auto"/>
        <w:right w:val="none" w:sz="0" w:space="0" w:color="auto"/>
      </w:divBdr>
    </w:div>
    <w:div w:id="1947231900">
      <w:bodyDiv w:val="1"/>
      <w:marLeft w:val="0"/>
      <w:marRight w:val="0"/>
      <w:marTop w:val="0"/>
      <w:marBottom w:val="0"/>
      <w:divBdr>
        <w:top w:val="none" w:sz="0" w:space="0" w:color="auto"/>
        <w:left w:val="none" w:sz="0" w:space="0" w:color="auto"/>
        <w:bottom w:val="none" w:sz="0" w:space="0" w:color="auto"/>
        <w:right w:val="none" w:sz="0" w:space="0" w:color="auto"/>
      </w:divBdr>
    </w:div>
    <w:div w:id="1947349749">
      <w:bodyDiv w:val="1"/>
      <w:marLeft w:val="0"/>
      <w:marRight w:val="0"/>
      <w:marTop w:val="0"/>
      <w:marBottom w:val="0"/>
      <w:divBdr>
        <w:top w:val="none" w:sz="0" w:space="0" w:color="auto"/>
        <w:left w:val="none" w:sz="0" w:space="0" w:color="auto"/>
        <w:bottom w:val="none" w:sz="0" w:space="0" w:color="auto"/>
        <w:right w:val="none" w:sz="0" w:space="0" w:color="auto"/>
      </w:divBdr>
    </w:div>
    <w:div w:id="1947419490">
      <w:bodyDiv w:val="1"/>
      <w:marLeft w:val="0"/>
      <w:marRight w:val="0"/>
      <w:marTop w:val="0"/>
      <w:marBottom w:val="0"/>
      <w:divBdr>
        <w:top w:val="none" w:sz="0" w:space="0" w:color="auto"/>
        <w:left w:val="none" w:sz="0" w:space="0" w:color="auto"/>
        <w:bottom w:val="none" w:sz="0" w:space="0" w:color="auto"/>
        <w:right w:val="none" w:sz="0" w:space="0" w:color="auto"/>
      </w:divBdr>
    </w:div>
    <w:div w:id="1947421637">
      <w:bodyDiv w:val="1"/>
      <w:marLeft w:val="0"/>
      <w:marRight w:val="0"/>
      <w:marTop w:val="0"/>
      <w:marBottom w:val="0"/>
      <w:divBdr>
        <w:top w:val="none" w:sz="0" w:space="0" w:color="auto"/>
        <w:left w:val="none" w:sz="0" w:space="0" w:color="auto"/>
        <w:bottom w:val="none" w:sz="0" w:space="0" w:color="auto"/>
        <w:right w:val="none" w:sz="0" w:space="0" w:color="auto"/>
      </w:divBdr>
    </w:div>
    <w:div w:id="1947425835">
      <w:bodyDiv w:val="1"/>
      <w:marLeft w:val="0"/>
      <w:marRight w:val="0"/>
      <w:marTop w:val="0"/>
      <w:marBottom w:val="0"/>
      <w:divBdr>
        <w:top w:val="none" w:sz="0" w:space="0" w:color="auto"/>
        <w:left w:val="none" w:sz="0" w:space="0" w:color="auto"/>
        <w:bottom w:val="none" w:sz="0" w:space="0" w:color="auto"/>
        <w:right w:val="none" w:sz="0" w:space="0" w:color="auto"/>
      </w:divBdr>
    </w:div>
    <w:div w:id="1947469641">
      <w:bodyDiv w:val="1"/>
      <w:marLeft w:val="0"/>
      <w:marRight w:val="0"/>
      <w:marTop w:val="0"/>
      <w:marBottom w:val="0"/>
      <w:divBdr>
        <w:top w:val="none" w:sz="0" w:space="0" w:color="auto"/>
        <w:left w:val="none" w:sz="0" w:space="0" w:color="auto"/>
        <w:bottom w:val="none" w:sz="0" w:space="0" w:color="auto"/>
        <w:right w:val="none" w:sz="0" w:space="0" w:color="auto"/>
      </w:divBdr>
    </w:div>
    <w:div w:id="1947612513">
      <w:bodyDiv w:val="1"/>
      <w:marLeft w:val="0"/>
      <w:marRight w:val="0"/>
      <w:marTop w:val="0"/>
      <w:marBottom w:val="0"/>
      <w:divBdr>
        <w:top w:val="none" w:sz="0" w:space="0" w:color="auto"/>
        <w:left w:val="none" w:sz="0" w:space="0" w:color="auto"/>
        <w:bottom w:val="none" w:sz="0" w:space="0" w:color="auto"/>
        <w:right w:val="none" w:sz="0" w:space="0" w:color="auto"/>
      </w:divBdr>
    </w:div>
    <w:div w:id="1947691602">
      <w:bodyDiv w:val="1"/>
      <w:marLeft w:val="0"/>
      <w:marRight w:val="0"/>
      <w:marTop w:val="0"/>
      <w:marBottom w:val="0"/>
      <w:divBdr>
        <w:top w:val="none" w:sz="0" w:space="0" w:color="auto"/>
        <w:left w:val="none" w:sz="0" w:space="0" w:color="auto"/>
        <w:bottom w:val="none" w:sz="0" w:space="0" w:color="auto"/>
        <w:right w:val="none" w:sz="0" w:space="0" w:color="auto"/>
      </w:divBdr>
    </w:div>
    <w:div w:id="1947734105">
      <w:bodyDiv w:val="1"/>
      <w:marLeft w:val="0"/>
      <w:marRight w:val="0"/>
      <w:marTop w:val="0"/>
      <w:marBottom w:val="0"/>
      <w:divBdr>
        <w:top w:val="none" w:sz="0" w:space="0" w:color="auto"/>
        <w:left w:val="none" w:sz="0" w:space="0" w:color="auto"/>
        <w:bottom w:val="none" w:sz="0" w:space="0" w:color="auto"/>
        <w:right w:val="none" w:sz="0" w:space="0" w:color="auto"/>
      </w:divBdr>
    </w:div>
    <w:div w:id="1947929440">
      <w:bodyDiv w:val="1"/>
      <w:marLeft w:val="0"/>
      <w:marRight w:val="0"/>
      <w:marTop w:val="0"/>
      <w:marBottom w:val="0"/>
      <w:divBdr>
        <w:top w:val="none" w:sz="0" w:space="0" w:color="auto"/>
        <w:left w:val="none" w:sz="0" w:space="0" w:color="auto"/>
        <w:bottom w:val="none" w:sz="0" w:space="0" w:color="auto"/>
        <w:right w:val="none" w:sz="0" w:space="0" w:color="auto"/>
      </w:divBdr>
    </w:div>
    <w:div w:id="1948000991">
      <w:bodyDiv w:val="1"/>
      <w:marLeft w:val="0"/>
      <w:marRight w:val="0"/>
      <w:marTop w:val="0"/>
      <w:marBottom w:val="0"/>
      <w:divBdr>
        <w:top w:val="none" w:sz="0" w:space="0" w:color="auto"/>
        <w:left w:val="none" w:sz="0" w:space="0" w:color="auto"/>
        <w:bottom w:val="none" w:sz="0" w:space="0" w:color="auto"/>
        <w:right w:val="none" w:sz="0" w:space="0" w:color="auto"/>
      </w:divBdr>
    </w:div>
    <w:div w:id="1948391137">
      <w:bodyDiv w:val="1"/>
      <w:marLeft w:val="0"/>
      <w:marRight w:val="0"/>
      <w:marTop w:val="0"/>
      <w:marBottom w:val="0"/>
      <w:divBdr>
        <w:top w:val="none" w:sz="0" w:space="0" w:color="auto"/>
        <w:left w:val="none" w:sz="0" w:space="0" w:color="auto"/>
        <w:bottom w:val="none" w:sz="0" w:space="0" w:color="auto"/>
        <w:right w:val="none" w:sz="0" w:space="0" w:color="auto"/>
      </w:divBdr>
    </w:div>
    <w:div w:id="1948731217">
      <w:bodyDiv w:val="1"/>
      <w:marLeft w:val="0"/>
      <w:marRight w:val="0"/>
      <w:marTop w:val="0"/>
      <w:marBottom w:val="0"/>
      <w:divBdr>
        <w:top w:val="none" w:sz="0" w:space="0" w:color="auto"/>
        <w:left w:val="none" w:sz="0" w:space="0" w:color="auto"/>
        <w:bottom w:val="none" w:sz="0" w:space="0" w:color="auto"/>
        <w:right w:val="none" w:sz="0" w:space="0" w:color="auto"/>
      </w:divBdr>
    </w:div>
    <w:div w:id="1948804461">
      <w:bodyDiv w:val="1"/>
      <w:marLeft w:val="0"/>
      <w:marRight w:val="0"/>
      <w:marTop w:val="0"/>
      <w:marBottom w:val="0"/>
      <w:divBdr>
        <w:top w:val="none" w:sz="0" w:space="0" w:color="auto"/>
        <w:left w:val="none" w:sz="0" w:space="0" w:color="auto"/>
        <w:bottom w:val="none" w:sz="0" w:space="0" w:color="auto"/>
        <w:right w:val="none" w:sz="0" w:space="0" w:color="auto"/>
      </w:divBdr>
    </w:div>
    <w:div w:id="1948808170">
      <w:bodyDiv w:val="1"/>
      <w:marLeft w:val="0"/>
      <w:marRight w:val="0"/>
      <w:marTop w:val="0"/>
      <w:marBottom w:val="0"/>
      <w:divBdr>
        <w:top w:val="none" w:sz="0" w:space="0" w:color="auto"/>
        <w:left w:val="none" w:sz="0" w:space="0" w:color="auto"/>
        <w:bottom w:val="none" w:sz="0" w:space="0" w:color="auto"/>
        <w:right w:val="none" w:sz="0" w:space="0" w:color="auto"/>
      </w:divBdr>
    </w:div>
    <w:div w:id="1948808212">
      <w:bodyDiv w:val="1"/>
      <w:marLeft w:val="0"/>
      <w:marRight w:val="0"/>
      <w:marTop w:val="0"/>
      <w:marBottom w:val="0"/>
      <w:divBdr>
        <w:top w:val="none" w:sz="0" w:space="0" w:color="auto"/>
        <w:left w:val="none" w:sz="0" w:space="0" w:color="auto"/>
        <w:bottom w:val="none" w:sz="0" w:space="0" w:color="auto"/>
        <w:right w:val="none" w:sz="0" w:space="0" w:color="auto"/>
      </w:divBdr>
    </w:div>
    <w:div w:id="1948810610">
      <w:bodyDiv w:val="1"/>
      <w:marLeft w:val="0"/>
      <w:marRight w:val="0"/>
      <w:marTop w:val="0"/>
      <w:marBottom w:val="0"/>
      <w:divBdr>
        <w:top w:val="none" w:sz="0" w:space="0" w:color="auto"/>
        <w:left w:val="none" w:sz="0" w:space="0" w:color="auto"/>
        <w:bottom w:val="none" w:sz="0" w:space="0" w:color="auto"/>
        <w:right w:val="none" w:sz="0" w:space="0" w:color="auto"/>
      </w:divBdr>
    </w:div>
    <w:div w:id="1948925456">
      <w:bodyDiv w:val="1"/>
      <w:marLeft w:val="0"/>
      <w:marRight w:val="0"/>
      <w:marTop w:val="0"/>
      <w:marBottom w:val="0"/>
      <w:divBdr>
        <w:top w:val="none" w:sz="0" w:space="0" w:color="auto"/>
        <w:left w:val="none" w:sz="0" w:space="0" w:color="auto"/>
        <w:bottom w:val="none" w:sz="0" w:space="0" w:color="auto"/>
        <w:right w:val="none" w:sz="0" w:space="0" w:color="auto"/>
      </w:divBdr>
    </w:div>
    <w:div w:id="1949004932">
      <w:bodyDiv w:val="1"/>
      <w:marLeft w:val="0"/>
      <w:marRight w:val="0"/>
      <w:marTop w:val="0"/>
      <w:marBottom w:val="0"/>
      <w:divBdr>
        <w:top w:val="none" w:sz="0" w:space="0" w:color="auto"/>
        <w:left w:val="none" w:sz="0" w:space="0" w:color="auto"/>
        <w:bottom w:val="none" w:sz="0" w:space="0" w:color="auto"/>
        <w:right w:val="none" w:sz="0" w:space="0" w:color="auto"/>
      </w:divBdr>
    </w:div>
    <w:div w:id="1949238091">
      <w:bodyDiv w:val="1"/>
      <w:marLeft w:val="0"/>
      <w:marRight w:val="0"/>
      <w:marTop w:val="0"/>
      <w:marBottom w:val="0"/>
      <w:divBdr>
        <w:top w:val="none" w:sz="0" w:space="0" w:color="auto"/>
        <w:left w:val="none" w:sz="0" w:space="0" w:color="auto"/>
        <w:bottom w:val="none" w:sz="0" w:space="0" w:color="auto"/>
        <w:right w:val="none" w:sz="0" w:space="0" w:color="auto"/>
      </w:divBdr>
    </w:div>
    <w:div w:id="1949269280">
      <w:bodyDiv w:val="1"/>
      <w:marLeft w:val="0"/>
      <w:marRight w:val="0"/>
      <w:marTop w:val="0"/>
      <w:marBottom w:val="0"/>
      <w:divBdr>
        <w:top w:val="none" w:sz="0" w:space="0" w:color="auto"/>
        <w:left w:val="none" w:sz="0" w:space="0" w:color="auto"/>
        <w:bottom w:val="none" w:sz="0" w:space="0" w:color="auto"/>
        <w:right w:val="none" w:sz="0" w:space="0" w:color="auto"/>
      </w:divBdr>
    </w:div>
    <w:div w:id="1949434680">
      <w:bodyDiv w:val="1"/>
      <w:marLeft w:val="0"/>
      <w:marRight w:val="0"/>
      <w:marTop w:val="0"/>
      <w:marBottom w:val="0"/>
      <w:divBdr>
        <w:top w:val="none" w:sz="0" w:space="0" w:color="auto"/>
        <w:left w:val="none" w:sz="0" w:space="0" w:color="auto"/>
        <w:bottom w:val="none" w:sz="0" w:space="0" w:color="auto"/>
        <w:right w:val="none" w:sz="0" w:space="0" w:color="auto"/>
      </w:divBdr>
    </w:div>
    <w:div w:id="1949508385">
      <w:bodyDiv w:val="1"/>
      <w:marLeft w:val="0"/>
      <w:marRight w:val="0"/>
      <w:marTop w:val="0"/>
      <w:marBottom w:val="0"/>
      <w:divBdr>
        <w:top w:val="none" w:sz="0" w:space="0" w:color="auto"/>
        <w:left w:val="none" w:sz="0" w:space="0" w:color="auto"/>
        <w:bottom w:val="none" w:sz="0" w:space="0" w:color="auto"/>
        <w:right w:val="none" w:sz="0" w:space="0" w:color="auto"/>
      </w:divBdr>
    </w:div>
    <w:div w:id="1949658706">
      <w:bodyDiv w:val="1"/>
      <w:marLeft w:val="0"/>
      <w:marRight w:val="0"/>
      <w:marTop w:val="0"/>
      <w:marBottom w:val="0"/>
      <w:divBdr>
        <w:top w:val="none" w:sz="0" w:space="0" w:color="auto"/>
        <w:left w:val="none" w:sz="0" w:space="0" w:color="auto"/>
        <w:bottom w:val="none" w:sz="0" w:space="0" w:color="auto"/>
        <w:right w:val="none" w:sz="0" w:space="0" w:color="auto"/>
      </w:divBdr>
    </w:div>
    <w:div w:id="1949893195">
      <w:bodyDiv w:val="1"/>
      <w:marLeft w:val="0"/>
      <w:marRight w:val="0"/>
      <w:marTop w:val="0"/>
      <w:marBottom w:val="0"/>
      <w:divBdr>
        <w:top w:val="none" w:sz="0" w:space="0" w:color="auto"/>
        <w:left w:val="none" w:sz="0" w:space="0" w:color="auto"/>
        <w:bottom w:val="none" w:sz="0" w:space="0" w:color="auto"/>
        <w:right w:val="none" w:sz="0" w:space="0" w:color="auto"/>
      </w:divBdr>
    </w:div>
    <w:div w:id="1949963265">
      <w:bodyDiv w:val="1"/>
      <w:marLeft w:val="0"/>
      <w:marRight w:val="0"/>
      <w:marTop w:val="0"/>
      <w:marBottom w:val="0"/>
      <w:divBdr>
        <w:top w:val="none" w:sz="0" w:space="0" w:color="auto"/>
        <w:left w:val="none" w:sz="0" w:space="0" w:color="auto"/>
        <w:bottom w:val="none" w:sz="0" w:space="0" w:color="auto"/>
        <w:right w:val="none" w:sz="0" w:space="0" w:color="auto"/>
      </w:divBdr>
    </w:div>
    <w:div w:id="1949971447">
      <w:bodyDiv w:val="1"/>
      <w:marLeft w:val="0"/>
      <w:marRight w:val="0"/>
      <w:marTop w:val="0"/>
      <w:marBottom w:val="0"/>
      <w:divBdr>
        <w:top w:val="none" w:sz="0" w:space="0" w:color="auto"/>
        <w:left w:val="none" w:sz="0" w:space="0" w:color="auto"/>
        <w:bottom w:val="none" w:sz="0" w:space="0" w:color="auto"/>
        <w:right w:val="none" w:sz="0" w:space="0" w:color="auto"/>
      </w:divBdr>
    </w:div>
    <w:div w:id="1950045009">
      <w:bodyDiv w:val="1"/>
      <w:marLeft w:val="0"/>
      <w:marRight w:val="0"/>
      <w:marTop w:val="0"/>
      <w:marBottom w:val="0"/>
      <w:divBdr>
        <w:top w:val="none" w:sz="0" w:space="0" w:color="auto"/>
        <w:left w:val="none" w:sz="0" w:space="0" w:color="auto"/>
        <w:bottom w:val="none" w:sz="0" w:space="0" w:color="auto"/>
        <w:right w:val="none" w:sz="0" w:space="0" w:color="auto"/>
      </w:divBdr>
    </w:div>
    <w:div w:id="1950161628">
      <w:bodyDiv w:val="1"/>
      <w:marLeft w:val="0"/>
      <w:marRight w:val="0"/>
      <w:marTop w:val="0"/>
      <w:marBottom w:val="0"/>
      <w:divBdr>
        <w:top w:val="none" w:sz="0" w:space="0" w:color="auto"/>
        <w:left w:val="none" w:sz="0" w:space="0" w:color="auto"/>
        <w:bottom w:val="none" w:sz="0" w:space="0" w:color="auto"/>
        <w:right w:val="none" w:sz="0" w:space="0" w:color="auto"/>
      </w:divBdr>
    </w:div>
    <w:div w:id="1950234624">
      <w:bodyDiv w:val="1"/>
      <w:marLeft w:val="0"/>
      <w:marRight w:val="0"/>
      <w:marTop w:val="0"/>
      <w:marBottom w:val="0"/>
      <w:divBdr>
        <w:top w:val="none" w:sz="0" w:space="0" w:color="auto"/>
        <w:left w:val="none" w:sz="0" w:space="0" w:color="auto"/>
        <w:bottom w:val="none" w:sz="0" w:space="0" w:color="auto"/>
        <w:right w:val="none" w:sz="0" w:space="0" w:color="auto"/>
      </w:divBdr>
    </w:div>
    <w:div w:id="1950353968">
      <w:bodyDiv w:val="1"/>
      <w:marLeft w:val="0"/>
      <w:marRight w:val="0"/>
      <w:marTop w:val="0"/>
      <w:marBottom w:val="0"/>
      <w:divBdr>
        <w:top w:val="none" w:sz="0" w:space="0" w:color="auto"/>
        <w:left w:val="none" w:sz="0" w:space="0" w:color="auto"/>
        <w:bottom w:val="none" w:sz="0" w:space="0" w:color="auto"/>
        <w:right w:val="none" w:sz="0" w:space="0" w:color="auto"/>
      </w:divBdr>
    </w:div>
    <w:div w:id="1950500805">
      <w:bodyDiv w:val="1"/>
      <w:marLeft w:val="0"/>
      <w:marRight w:val="0"/>
      <w:marTop w:val="0"/>
      <w:marBottom w:val="0"/>
      <w:divBdr>
        <w:top w:val="none" w:sz="0" w:space="0" w:color="auto"/>
        <w:left w:val="none" w:sz="0" w:space="0" w:color="auto"/>
        <w:bottom w:val="none" w:sz="0" w:space="0" w:color="auto"/>
        <w:right w:val="none" w:sz="0" w:space="0" w:color="auto"/>
      </w:divBdr>
    </w:div>
    <w:div w:id="1950626902">
      <w:bodyDiv w:val="1"/>
      <w:marLeft w:val="0"/>
      <w:marRight w:val="0"/>
      <w:marTop w:val="0"/>
      <w:marBottom w:val="0"/>
      <w:divBdr>
        <w:top w:val="none" w:sz="0" w:space="0" w:color="auto"/>
        <w:left w:val="none" w:sz="0" w:space="0" w:color="auto"/>
        <w:bottom w:val="none" w:sz="0" w:space="0" w:color="auto"/>
        <w:right w:val="none" w:sz="0" w:space="0" w:color="auto"/>
      </w:divBdr>
    </w:div>
    <w:div w:id="1950701242">
      <w:bodyDiv w:val="1"/>
      <w:marLeft w:val="0"/>
      <w:marRight w:val="0"/>
      <w:marTop w:val="0"/>
      <w:marBottom w:val="0"/>
      <w:divBdr>
        <w:top w:val="none" w:sz="0" w:space="0" w:color="auto"/>
        <w:left w:val="none" w:sz="0" w:space="0" w:color="auto"/>
        <w:bottom w:val="none" w:sz="0" w:space="0" w:color="auto"/>
        <w:right w:val="none" w:sz="0" w:space="0" w:color="auto"/>
      </w:divBdr>
    </w:div>
    <w:div w:id="1950770155">
      <w:bodyDiv w:val="1"/>
      <w:marLeft w:val="0"/>
      <w:marRight w:val="0"/>
      <w:marTop w:val="0"/>
      <w:marBottom w:val="0"/>
      <w:divBdr>
        <w:top w:val="none" w:sz="0" w:space="0" w:color="auto"/>
        <w:left w:val="none" w:sz="0" w:space="0" w:color="auto"/>
        <w:bottom w:val="none" w:sz="0" w:space="0" w:color="auto"/>
        <w:right w:val="none" w:sz="0" w:space="0" w:color="auto"/>
      </w:divBdr>
    </w:div>
    <w:div w:id="1950887770">
      <w:bodyDiv w:val="1"/>
      <w:marLeft w:val="0"/>
      <w:marRight w:val="0"/>
      <w:marTop w:val="0"/>
      <w:marBottom w:val="0"/>
      <w:divBdr>
        <w:top w:val="none" w:sz="0" w:space="0" w:color="auto"/>
        <w:left w:val="none" w:sz="0" w:space="0" w:color="auto"/>
        <w:bottom w:val="none" w:sz="0" w:space="0" w:color="auto"/>
        <w:right w:val="none" w:sz="0" w:space="0" w:color="auto"/>
      </w:divBdr>
    </w:div>
    <w:div w:id="1950968828">
      <w:bodyDiv w:val="1"/>
      <w:marLeft w:val="0"/>
      <w:marRight w:val="0"/>
      <w:marTop w:val="0"/>
      <w:marBottom w:val="0"/>
      <w:divBdr>
        <w:top w:val="none" w:sz="0" w:space="0" w:color="auto"/>
        <w:left w:val="none" w:sz="0" w:space="0" w:color="auto"/>
        <w:bottom w:val="none" w:sz="0" w:space="0" w:color="auto"/>
        <w:right w:val="none" w:sz="0" w:space="0" w:color="auto"/>
      </w:divBdr>
    </w:div>
    <w:div w:id="1951080323">
      <w:bodyDiv w:val="1"/>
      <w:marLeft w:val="0"/>
      <w:marRight w:val="0"/>
      <w:marTop w:val="0"/>
      <w:marBottom w:val="0"/>
      <w:divBdr>
        <w:top w:val="none" w:sz="0" w:space="0" w:color="auto"/>
        <w:left w:val="none" w:sz="0" w:space="0" w:color="auto"/>
        <w:bottom w:val="none" w:sz="0" w:space="0" w:color="auto"/>
        <w:right w:val="none" w:sz="0" w:space="0" w:color="auto"/>
      </w:divBdr>
    </w:div>
    <w:div w:id="1951089753">
      <w:bodyDiv w:val="1"/>
      <w:marLeft w:val="0"/>
      <w:marRight w:val="0"/>
      <w:marTop w:val="0"/>
      <w:marBottom w:val="0"/>
      <w:divBdr>
        <w:top w:val="none" w:sz="0" w:space="0" w:color="auto"/>
        <w:left w:val="none" w:sz="0" w:space="0" w:color="auto"/>
        <w:bottom w:val="none" w:sz="0" w:space="0" w:color="auto"/>
        <w:right w:val="none" w:sz="0" w:space="0" w:color="auto"/>
      </w:divBdr>
    </w:div>
    <w:div w:id="1951545642">
      <w:bodyDiv w:val="1"/>
      <w:marLeft w:val="0"/>
      <w:marRight w:val="0"/>
      <w:marTop w:val="0"/>
      <w:marBottom w:val="0"/>
      <w:divBdr>
        <w:top w:val="none" w:sz="0" w:space="0" w:color="auto"/>
        <w:left w:val="none" w:sz="0" w:space="0" w:color="auto"/>
        <w:bottom w:val="none" w:sz="0" w:space="0" w:color="auto"/>
        <w:right w:val="none" w:sz="0" w:space="0" w:color="auto"/>
      </w:divBdr>
    </w:div>
    <w:div w:id="1951743449">
      <w:bodyDiv w:val="1"/>
      <w:marLeft w:val="0"/>
      <w:marRight w:val="0"/>
      <w:marTop w:val="0"/>
      <w:marBottom w:val="0"/>
      <w:divBdr>
        <w:top w:val="none" w:sz="0" w:space="0" w:color="auto"/>
        <w:left w:val="none" w:sz="0" w:space="0" w:color="auto"/>
        <w:bottom w:val="none" w:sz="0" w:space="0" w:color="auto"/>
        <w:right w:val="none" w:sz="0" w:space="0" w:color="auto"/>
      </w:divBdr>
    </w:div>
    <w:div w:id="1951937527">
      <w:bodyDiv w:val="1"/>
      <w:marLeft w:val="0"/>
      <w:marRight w:val="0"/>
      <w:marTop w:val="0"/>
      <w:marBottom w:val="0"/>
      <w:divBdr>
        <w:top w:val="none" w:sz="0" w:space="0" w:color="auto"/>
        <w:left w:val="none" w:sz="0" w:space="0" w:color="auto"/>
        <w:bottom w:val="none" w:sz="0" w:space="0" w:color="auto"/>
        <w:right w:val="none" w:sz="0" w:space="0" w:color="auto"/>
      </w:divBdr>
    </w:div>
    <w:div w:id="1952004806">
      <w:bodyDiv w:val="1"/>
      <w:marLeft w:val="0"/>
      <w:marRight w:val="0"/>
      <w:marTop w:val="0"/>
      <w:marBottom w:val="0"/>
      <w:divBdr>
        <w:top w:val="none" w:sz="0" w:space="0" w:color="auto"/>
        <w:left w:val="none" w:sz="0" w:space="0" w:color="auto"/>
        <w:bottom w:val="none" w:sz="0" w:space="0" w:color="auto"/>
        <w:right w:val="none" w:sz="0" w:space="0" w:color="auto"/>
      </w:divBdr>
    </w:div>
    <w:div w:id="1952197849">
      <w:bodyDiv w:val="1"/>
      <w:marLeft w:val="0"/>
      <w:marRight w:val="0"/>
      <w:marTop w:val="0"/>
      <w:marBottom w:val="0"/>
      <w:divBdr>
        <w:top w:val="none" w:sz="0" w:space="0" w:color="auto"/>
        <w:left w:val="none" w:sz="0" w:space="0" w:color="auto"/>
        <w:bottom w:val="none" w:sz="0" w:space="0" w:color="auto"/>
        <w:right w:val="none" w:sz="0" w:space="0" w:color="auto"/>
      </w:divBdr>
    </w:div>
    <w:div w:id="1952205566">
      <w:bodyDiv w:val="1"/>
      <w:marLeft w:val="0"/>
      <w:marRight w:val="0"/>
      <w:marTop w:val="0"/>
      <w:marBottom w:val="0"/>
      <w:divBdr>
        <w:top w:val="none" w:sz="0" w:space="0" w:color="auto"/>
        <w:left w:val="none" w:sz="0" w:space="0" w:color="auto"/>
        <w:bottom w:val="none" w:sz="0" w:space="0" w:color="auto"/>
        <w:right w:val="none" w:sz="0" w:space="0" w:color="auto"/>
      </w:divBdr>
    </w:div>
    <w:div w:id="1952280899">
      <w:bodyDiv w:val="1"/>
      <w:marLeft w:val="0"/>
      <w:marRight w:val="0"/>
      <w:marTop w:val="0"/>
      <w:marBottom w:val="0"/>
      <w:divBdr>
        <w:top w:val="none" w:sz="0" w:space="0" w:color="auto"/>
        <w:left w:val="none" w:sz="0" w:space="0" w:color="auto"/>
        <w:bottom w:val="none" w:sz="0" w:space="0" w:color="auto"/>
        <w:right w:val="none" w:sz="0" w:space="0" w:color="auto"/>
      </w:divBdr>
    </w:div>
    <w:div w:id="1952348449">
      <w:bodyDiv w:val="1"/>
      <w:marLeft w:val="0"/>
      <w:marRight w:val="0"/>
      <w:marTop w:val="0"/>
      <w:marBottom w:val="0"/>
      <w:divBdr>
        <w:top w:val="none" w:sz="0" w:space="0" w:color="auto"/>
        <w:left w:val="none" w:sz="0" w:space="0" w:color="auto"/>
        <w:bottom w:val="none" w:sz="0" w:space="0" w:color="auto"/>
        <w:right w:val="none" w:sz="0" w:space="0" w:color="auto"/>
      </w:divBdr>
    </w:div>
    <w:div w:id="1952475941">
      <w:bodyDiv w:val="1"/>
      <w:marLeft w:val="0"/>
      <w:marRight w:val="0"/>
      <w:marTop w:val="0"/>
      <w:marBottom w:val="0"/>
      <w:divBdr>
        <w:top w:val="none" w:sz="0" w:space="0" w:color="auto"/>
        <w:left w:val="none" w:sz="0" w:space="0" w:color="auto"/>
        <w:bottom w:val="none" w:sz="0" w:space="0" w:color="auto"/>
        <w:right w:val="none" w:sz="0" w:space="0" w:color="auto"/>
      </w:divBdr>
    </w:div>
    <w:div w:id="1952514073">
      <w:bodyDiv w:val="1"/>
      <w:marLeft w:val="0"/>
      <w:marRight w:val="0"/>
      <w:marTop w:val="0"/>
      <w:marBottom w:val="0"/>
      <w:divBdr>
        <w:top w:val="none" w:sz="0" w:space="0" w:color="auto"/>
        <w:left w:val="none" w:sz="0" w:space="0" w:color="auto"/>
        <w:bottom w:val="none" w:sz="0" w:space="0" w:color="auto"/>
        <w:right w:val="none" w:sz="0" w:space="0" w:color="auto"/>
      </w:divBdr>
    </w:div>
    <w:div w:id="1952541901">
      <w:bodyDiv w:val="1"/>
      <w:marLeft w:val="0"/>
      <w:marRight w:val="0"/>
      <w:marTop w:val="0"/>
      <w:marBottom w:val="0"/>
      <w:divBdr>
        <w:top w:val="none" w:sz="0" w:space="0" w:color="auto"/>
        <w:left w:val="none" w:sz="0" w:space="0" w:color="auto"/>
        <w:bottom w:val="none" w:sz="0" w:space="0" w:color="auto"/>
        <w:right w:val="none" w:sz="0" w:space="0" w:color="auto"/>
      </w:divBdr>
    </w:div>
    <w:div w:id="1952737475">
      <w:bodyDiv w:val="1"/>
      <w:marLeft w:val="0"/>
      <w:marRight w:val="0"/>
      <w:marTop w:val="0"/>
      <w:marBottom w:val="0"/>
      <w:divBdr>
        <w:top w:val="none" w:sz="0" w:space="0" w:color="auto"/>
        <w:left w:val="none" w:sz="0" w:space="0" w:color="auto"/>
        <w:bottom w:val="none" w:sz="0" w:space="0" w:color="auto"/>
        <w:right w:val="none" w:sz="0" w:space="0" w:color="auto"/>
      </w:divBdr>
    </w:div>
    <w:div w:id="1952780424">
      <w:bodyDiv w:val="1"/>
      <w:marLeft w:val="0"/>
      <w:marRight w:val="0"/>
      <w:marTop w:val="0"/>
      <w:marBottom w:val="0"/>
      <w:divBdr>
        <w:top w:val="none" w:sz="0" w:space="0" w:color="auto"/>
        <w:left w:val="none" w:sz="0" w:space="0" w:color="auto"/>
        <w:bottom w:val="none" w:sz="0" w:space="0" w:color="auto"/>
        <w:right w:val="none" w:sz="0" w:space="0" w:color="auto"/>
      </w:divBdr>
    </w:div>
    <w:div w:id="1952781762">
      <w:bodyDiv w:val="1"/>
      <w:marLeft w:val="0"/>
      <w:marRight w:val="0"/>
      <w:marTop w:val="0"/>
      <w:marBottom w:val="0"/>
      <w:divBdr>
        <w:top w:val="none" w:sz="0" w:space="0" w:color="auto"/>
        <w:left w:val="none" w:sz="0" w:space="0" w:color="auto"/>
        <w:bottom w:val="none" w:sz="0" w:space="0" w:color="auto"/>
        <w:right w:val="none" w:sz="0" w:space="0" w:color="auto"/>
      </w:divBdr>
    </w:div>
    <w:div w:id="1952782460">
      <w:bodyDiv w:val="1"/>
      <w:marLeft w:val="0"/>
      <w:marRight w:val="0"/>
      <w:marTop w:val="0"/>
      <w:marBottom w:val="0"/>
      <w:divBdr>
        <w:top w:val="none" w:sz="0" w:space="0" w:color="auto"/>
        <w:left w:val="none" w:sz="0" w:space="0" w:color="auto"/>
        <w:bottom w:val="none" w:sz="0" w:space="0" w:color="auto"/>
        <w:right w:val="none" w:sz="0" w:space="0" w:color="auto"/>
      </w:divBdr>
    </w:div>
    <w:div w:id="1952783428">
      <w:bodyDiv w:val="1"/>
      <w:marLeft w:val="0"/>
      <w:marRight w:val="0"/>
      <w:marTop w:val="0"/>
      <w:marBottom w:val="0"/>
      <w:divBdr>
        <w:top w:val="none" w:sz="0" w:space="0" w:color="auto"/>
        <w:left w:val="none" w:sz="0" w:space="0" w:color="auto"/>
        <w:bottom w:val="none" w:sz="0" w:space="0" w:color="auto"/>
        <w:right w:val="none" w:sz="0" w:space="0" w:color="auto"/>
      </w:divBdr>
    </w:div>
    <w:div w:id="1953051526">
      <w:bodyDiv w:val="1"/>
      <w:marLeft w:val="0"/>
      <w:marRight w:val="0"/>
      <w:marTop w:val="0"/>
      <w:marBottom w:val="0"/>
      <w:divBdr>
        <w:top w:val="none" w:sz="0" w:space="0" w:color="auto"/>
        <w:left w:val="none" w:sz="0" w:space="0" w:color="auto"/>
        <w:bottom w:val="none" w:sz="0" w:space="0" w:color="auto"/>
        <w:right w:val="none" w:sz="0" w:space="0" w:color="auto"/>
      </w:divBdr>
    </w:div>
    <w:div w:id="1953052570">
      <w:bodyDiv w:val="1"/>
      <w:marLeft w:val="0"/>
      <w:marRight w:val="0"/>
      <w:marTop w:val="0"/>
      <w:marBottom w:val="0"/>
      <w:divBdr>
        <w:top w:val="none" w:sz="0" w:space="0" w:color="auto"/>
        <w:left w:val="none" w:sz="0" w:space="0" w:color="auto"/>
        <w:bottom w:val="none" w:sz="0" w:space="0" w:color="auto"/>
        <w:right w:val="none" w:sz="0" w:space="0" w:color="auto"/>
      </w:divBdr>
    </w:div>
    <w:div w:id="1953170058">
      <w:bodyDiv w:val="1"/>
      <w:marLeft w:val="0"/>
      <w:marRight w:val="0"/>
      <w:marTop w:val="0"/>
      <w:marBottom w:val="0"/>
      <w:divBdr>
        <w:top w:val="none" w:sz="0" w:space="0" w:color="auto"/>
        <w:left w:val="none" w:sz="0" w:space="0" w:color="auto"/>
        <w:bottom w:val="none" w:sz="0" w:space="0" w:color="auto"/>
        <w:right w:val="none" w:sz="0" w:space="0" w:color="auto"/>
      </w:divBdr>
    </w:div>
    <w:div w:id="1953200908">
      <w:bodyDiv w:val="1"/>
      <w:marLeft w:val="0"/>
      <w:marRight w:val="0"/>
      <w:marTop w:val="0"/>
      <w:marBottom w:val="0"/>
      <w:divBdr>
        <w:top w:val="none" w:sz="0" w:space="0" w:color="auto"/>
        <w:left w:val="none" w:sz="0" w:space="0" w:color="auto"/>
        <w:bottom w:val="none" w:sz="0" w:space="0" w:color="auto"/>
        <w:right w:val="none" w:sz="0" w:space="0" w:color="auto"/>
      </w:divBdr>
    </w:div>
    <w:div w:id="1953243379">
      <w:bodyDiv w:val="1"/>
      <w:marLeft w:val="0"/>
      <w:marRight w:val="0"/>
      <w:marTop w:val="0"/>
      <w:marBottom w:val="0"/>
      <w:divBdr>
        <w:top w:val="none" w:sz="0" w:space="0" w:color="auto"/>
        <w:left w:val="none" w:sz="0" w:space="0" w:color="auto"/>
        <w:bottom w:val="none" w:sz="0" w:space="0" w:color="auto"/>
        <w:right w:val="none" w:sz="0" w:space="0" w:color="auto"/>
      </w:divBdr>
    </w:div>
    <w:div w:id="1953319034">
      <w:bodyDiv w:val="1"/>
      <w:marLeft w:val="0"/>
      <w:marRight w:val="0"/>
      <w:marTop w:val="0"/>
      <w:marBottom w:val="0"/>
      <w:divBdr>
        <w:top w:val="none" w:sz="0" w:space="0" w:color="auto"/>
        <w:left w:val="none" w:sz="0" w:space="0" w:color="auto"/>
        <w:bottom w:val="none" w:sz="0" w:space="0" w:color="auto"/>
        <w:right w:val="none" w:sz="0" w:space="0" w:color="auto"/>
      </w:divBdr>
    </w:div>
    <w:div w:id="1953321513">
      <w:bodyDiv w:val="1"/>
      <w:marLeft w:val="0"/>
      <w:marRight w:val="0"/>
      <w:marTop w:val="0"/>
      <w:marBottom w:val="0"/>
      <w:divBdr>
        <w:top w:val="none" w:sz="0" w:space="0" w:color="auto"/>
        <w:left w:val="none" w:sz="0" w:space="0" w:color="auto"/>
        <w:bottom w:val="none" w:sz="0" w:space="0" w:color="auto"/>
        <w:right w:val="none" w:sz="0" w:space="0" w:color="auto"/>
      </w:divBdr>
    </w:div>
    <w:div w:id="1953390706">
      <w:bodyDiv w:val="1"/>
      <w:marLeft w:val="0"/>
      <w:marRight w:val="0"/>
      <w:marTop w:val="0"/>
      <w:marBottom w:val="0"/>
      <w:divBdr>
        <w:top w:val="none" w:sz="0" w:space="0" w:color="auto"/>
        <w:left w:val="none" w:sz="0" w:space="0" w:color="auto"/>
        <w:bottom w:val="none" w:sz="0" w:space="0" w:color="auto"/>
        <w:right w:val="none" w:sz="0" w:space="0" w:color="auto"/>
      </w:divBdr>
    </w:div>
    <w:div w:id="1953630346">
      <w:bodyDiv w:val="1"/>
      <w:marLeft w:val="0"/>
      <w:marRight w:val="0"/>
      <w:marTop w:val="0"/>
      <w:marBottom w:val="0"/>
      <w:divBdr>
        <w:top w:val="none" w:sz="0" w:space="0" w:color="auto"/>
        <w:left w:val="none" w:sz="0" w:space="0" w:color="auto"/>
        <w:bottom w:val="none" w:sz="0" w:space="0" w:color="auto"/>
        <w:right w:val="none" w:sz="0" w:space="0" w:color="auto"/>
      </w:divBdr>
    </w:div>
    <w:div w:id="1953701411">
      <w:bodyDiv w:val="1"/>
      <w:marLeft w:val="0"/>
      <w:marRight w:val="0"/>
      <w:marTop w:val="0"/>
      <w:marBottom w:val="0"/>
      <w:divBdr>
        <w:top w:val="none" w:sz="0" w:space="0" w:color="auto"/>
        <w:left w:val="none" w:sz="0" w:space="0" w:color="auto"/>
        <w:bottom w:val="none" w:sz="0" w:space="0" w:color="auto"/>
        <w:right w:val="none" w:sz="0" w:space="0" w:color="auto"/>
      </w:divBdr>
    </w:div>
    <w:div w:id="1953710531">
      <w:bodyDiv w:val="1"/>
      <w:marLeft w:val="0"/>
      <w:marRight w:val="0"/>
      <w:marTop w:val="0"/>
      <w:marBottom w:val="0"/>
      <w:divBdr>
        <w:top w:val="none" w:sz="0" w:space="0" w:color="auto"/>
        <w:left w:val="none" w:sz="0" w:space="0" w:color="auto"/>
        <w:bottom w:val="none" w:sz="0" w:space="0" w:color="auto"/>
        <w:right w:val="none" w:sz="0" w:space="0" w:color="auto"/>
      </w:divBdr>
    </w:div>
    <w:div w:id="1953854873">
      <w:bodyDiv w:val="1"/>
      <w:marLeft w:val="0"/>
      <w:marRight w:val="0"/>
      <w:marTop w:val="0"/>
      <w:marBottom w:val="0"/>
      <w:divBdr>
        <w:top w:val="none" w:sz="0" w:space="0" w:color="auto"/>
        <w:left w:val="none" w:sz="0" w:space="0" w:color="auto"/>
        <w:bottom w:val="none" w:sz="0" w:space="0" w:color="auto"/>
        <w:right w:val="none" w:sz="0" w:space="0" w:color="auto"/>
      </w:divBdr>
    </w:div>
    <w:div w:id="1953856690">
      <w:bodyDiv w:val="1"/>
      <w:marLeft w:val="0"/>
      <w:marRight w:val="0"/>
      <w:marTop w:val="0"/>
      <w:marBottom w:val="0"/>
      <w:divBdr>
        <w:top w:val="none" w:sz="0" w:space="0" w:color="auto"/>
        <w:left w:val="none" w:sz="0" w:space="0" w:color="auto"/>
        <w:bottom w:val="none" w:sz="0" w:space="0" w:color="auto"/>
        <w:right w:val="none" w:sz="0" w:space="0" w:color="auto"/>
      </w:divBdr>
    </w:div>
    <w:div w:id="1954050574">
      <w:bodyDiv w:val="1"/>
      <w:marLeft w:val="0"/>
      <w:marRight w:val="0"/>
      <w:marTop w:val="0"/>
      <w:marBottom w:val="0"/>
      <w:divBdr>
        <w:top w:val="none" w:sz="0" w:space="0" w:color="auto"/>
        <w:left w:val="none" w:sz="0" w:space="0" w:color="auto"/>
        <w:bottom w:val="none" w:sz="0" w:space="0" w:color="auto"/>
        <w:right w:val="none" w:sz="0" w:space="0" w:color="auto"/>
      </w:divBdr>
    </w:div>
    <w:div w:id="1954052767">
      <w:bodyDiv w:val="1"/>
      <w:marLeft w:val="0"/>
      <w:marRight w:val="0"/>
      <w:marTop w:val="0"/>
      <w:marBottom w:val="0"/>
      <w:divBdr>
        <w:top w:val="none" w:sz="0" w:space="0" w:color="auto"/>
        <w:left w:val="none" w:sz="0" w:space="0" w:color="auto"/>
        <w:bottom w:val="none" w:sz="0" w:space="0" w:color="auto"/>
        <w:right w:val="none" w:sz="0" w:space="0" w:color="auto"/>
      </w:divBdr>
    </w:div>
    <w:div w:id="1954165696">
      <w:bodyDiv w:val="1"/>
      <w:marLeft w:val="0"/>
      <w:marRight w:val="0"/>
      <w:marTop w:val="0"/>
      <w:marBottom w:val="0"/>
      <w:divBdr>
        <w:top w:val="none" w:sz="0" w:space="0" w:color="auto"/>
        <w:left w:val="none" w:sz="0" w:space="0" w:color="auto"/>
        <w:bottom w:val="none" w:sz="0" w:space="0" w:color="auto"/>
        <w:right w:val="none" w:sz="0" w:space="0" w:color="auto"/>
      </w:divBdr>
    </w:div>
    <w:div w:id="1954239495">
      <w:bodyDiv w:val="1"/>
      <w:marLeft w:val="0"/>
      <w:marRight w:val="0"/>
      <w:marTop w:val="0"/>
      <w:marBottom w:val="0"/>
      <w:divBdr>
        <w:top w:val="none" w:sz="0" w:space="0" w:color="auto"/>
        <w:left w:val="none" w:sz="0" w:space="0" w:color="auto"/>
        <w:bottom w:val="none" w:sz="0" w:space="0" w:color="auto"/>
        <w:right w:val="none" w:sz="0" w:space="0" w:color="auto"/>
      </w:divBdr>
    </w:div>
    <w:div w:id="1954285548">
      <w:bodyDiv w:val="1"/>
      <w:marLeft w:val="0"/>
      <w:marRight w:val="0"/>
      <w:marTop w:val="0"/>
      <w:marBottom w:val="0"/>
      <w:divBdr>
        <w:top w:val="none" w:sz="0" w:space="0" w:color="auto"/>
        <w:left w:val="none" w:sz="0" w:space="0" w:color="auto"/>
        <w:bottom w:val="none" w:sz="0" w:space="0" w:color="auto"/>
        <w:right w:val="none" w:sz="0" w:space="0" w:color="auto"/>
      </w:divBdr>
    </w:div>
    <w:div w:id="1954362483">
      <w:bodyDiv w:val="1"/>
      <w:marLeft w:val="0"/>
      <w:marRight w:val="0"/>
      <w:marTop w:val="0"/>
      <w:marBottom w:val="0"/>
      <w:divBdr>
        <w:top w:val="none" w:sz="0" w:space="0" w:color="auto"/>
        <w:left w:val="none" w:sz="0" w:space="0" w:color="auto"/>
        <w:bottom w:val="none" w:sz="0" w:space="0" w:color="auto"/>
        <w:right w:val="none" w:sz="0" w:space="0" w:color="auto"/>
      </w:divBdr>
    </w:div>
    <w:div w:id="1954550231">
      <w:bodyDiv w:val="1"/>
      <w:marLeft w:val="0"/>
      <w:marRight w:val="0"/>
      <w:marTop w:val="0"/>
      <w:marBottom w:val="0"/>
      <w:divBdr>
        <w:top w:val="none" w:sz="0" w:space="0" w:color="auto"/>
        <w:left w:val="none" w:sz="0" w:space="0" w:color="auto"/>
        <w:bottom w:val="none" w:sz="0" w:space="0" w:color="auto"/>
        <w:right w:val="none" w:sz="0" w:space="0" w:color="auto"/>
      </w:divBdr>
    </w:div>
    <w:div w:id="1954748321">
      <w:bodyDiv w:val="1"/>
      <w:marLeft w:val="0"/>
      <w:marRight w:val="0"/>
      <w:marTop w:val="0"/>
      <w:marBottom w:val="0"/>
      <w:divBdr>
        <w:top w:val="none" w:sz="0" w:space="0" w:color="auto"/>
        <w:left w:val="none" w:sz="0" w:space="0" w:color="auto"/>
        <w:bottom w:val="none" w:sz="0" w:space="0" w:color="auto"/>
        <w:right w:val="none" w:sz="0" w:space="0" w:color="auto"/>
      </w:divBdr>
    </w:div>
    <w:div w:id="1954748766">
      <w:bodyDiv w:val="1"/>
      <w:marLeft w:val="0"/>
      <w:marRight w:val="0"/>
      <w:marTop w:val="0"/>
      <w:marBottom w:val="0"/>
      <w:divBdr>
        <w:top w:val="none" w:sz="0" w:space="0" w:color="auto"/>
        <w:left w:val="none" w:sz="0" w:space="0" w:color="auto"/>
        <w:bottom w:val="none" w:sz="0" w:space="0" w:color="auto"/>
        <w:right w:val="none" w:sz="0" w:space="0" w:color="auto"/>
      </w:divBdr>
    </w:div>
    <w:div w:id="1954969989">
      <w:bodyDiv w:val="1"/>
      <w:marLeft w:val="0"/>
      <w:marRight w:val="0"/>
      <w:marTop w:val="0"/>
      <w:marBottom w:val="0"/>
      <w:divBdr>
        <w:top w:val="none" w:sz="0" w:space="0" w:color="auto"/>
        <w:left w:val="none" w:sz="0" w:space="0" w:color="auto"/>
        <w:bottom w:val="none" w:sz="0" w:space="0" w:color="auto"/>
        <w:right w:val="none" w:sz="0" w:space="0" w:color="auto"/>
      </w:divBdr>
    </w:div>
    <w:div w:id="1955012455">
      <w:bodyDiv w:val="1"/>
      <w:marLeft w:val="0"/>
      <w:marRight w:val="0"/>
      <w:marTop w:val="0"/>
      <w:marBottom w:val="0"/>
      <w:divBdr>
        <w:top w:val="none" w:sz="0" w:space="0" w:color="auto"/>
        <w:left w:val="none" w:sz="0" w:space="0" w:color="auto"/>
        <w:bottom w:val="none" w:sz="0" w:space="0" w:color="auto"/>
        <w:right w:val="none" w:sz="0" w:space="0" w:color="auto"/>
      </w:divBdr>
    </w:div>
    <w:div w:id="1955205541">
      <w:bodyDiv w:val="1"/>
      <w:marLeft w:val="0"/>
      <w:marRight w:val="0"/>
      <w:marTop w:val="0"/>
      <w:marBottom w:val="0"/>
      <w:divBdr>
        <w:top w:val="none" w:sz="0" w:space="0" w:color="auto"/>
        <w:left w:val="none" w:sz="0" w:space="0" w:color="auto"/>
        <w:bottom w:val="none" w:sz="0" w:space="0" w:color="auto"/>
        <w:right w:val="none" w:sz="0" w:space="0" w:color="auto"/>
      </w:divBdr>
    </w:div>
    <w:div w:id="1955360155">
      <w:bodyDiv w:val="1"/>
      <w:marLeft w:val="0"/>
      <w:marRight w:val="0"/>
      <w:marTop w:val="0"/>
      <w:marBottom w:val="0"/>
      <w:divBdr>
        <w:top w:val="none" w:sz="0" w:space="0" w:color="auto"/>
        <w:left w:val="none" w:sz="0" w:space="0" w:color="auto"/>
        <w:bottom w:val="none" w:sz="0" w:space="0" w:color="auto"/>
        <w:right w:val="none" w:sz="0" w:space="0" w:color="auto"/>
      </w:divBdr>
    </w:div>
    <w:div w:id="1955476948">
      <w:bodyDiv w:val="1"/>
      <w:marLeft w:val="0"/>
      <w:marRight w:val="0"/>
      <w:marTop w:val="0"/>
      <w:marBottom w:val="0"/>
      <w:divBdr>
        <w:top w:val="none" w:sz="0" w:space="0" w:color="auto"/>
        <w:left w:val="none" w:sz="0" w:space="0" w:color="auto"/>
        <w:bottom w:val="none" w:sz="0" w:space="0" w:color="auto"/>
        <w:right w:val="none" w:sz="0" w:space="0" w:color="auto"/>
      </w:divBdr>
    </w:div>
    <w:div w:id="1955555293">
      <w:bodyDiv w:val="1"/>
      <w:marLeft w:val="0"/>
      <w:marRight w:val="0"/>
      <w:marTop w:val="0"/>
      <w:marBottom w:val="0"/>
      <w:divBdr>
        <w:top w:val="none" w:sz="0" w:space="0" w:color="auto"/>
        <w:left w:val="none" w:sz="0" w:space="0" w:color="auto"/>
        <w:bottom w:val="none" w:sz="0" w:space="0" w:color="auto"/>
        <w:right w:val="none" w:sz="0" w:space="0" w:color="auto"/>
      </w:divBdr>
    </w:div>
    <w:div w:id="1955598447">
      <w:bodyDiv w:val="1"/>
      <w:marLeft w:val="0"/>
      <w:marRight w:val="0"/>
      <w:marTop w:val="0"/>
      <w:marBottom w:val="0"/>
      <w:divBdr>
        <w:top w:val="none" w:sz="0" w:space="0" w:color="auto"/>
        <w:left w:val="none" w:sz="0" w:space="0" w:color="auto"/>
        <w:bottom w:val="none" w:sz="0" w:space="0" w:color="auto"/>
        <w:right w:val="none" w:sz="0" w:space="0" w:color="auto"/>
      </w:divBdr>
    </w:div>
    <w:div w:id="1955671293">
      <w:bodyDiv w:val="1"/>
      <w:marLeft w:val="0"/>
      <w:marRight w:val="0"/>
      <w:marTop w:val="0"/>
      <w:marBottom w:val="0"/>
      <w:divBdr>
        <w:top w:val="none" w:sz="0" w:space="0" w:color="auto"/>
        <w:left w:val="none" w:sz="0" w:space="0" w:color="auto"/>
        <w:bottom w:val="none" w:sz="0" w:space="0" w:color="auto"/>
        <w:right w:val="none" w:sz="0" w:space="0" w:color="auto"/>
      </w:divBdr>
    </w:div>
    <w:div w:id="1955744464">
      <w:bodyDiv w:val="1"/>
      <w:marLeft w:val="0"/>
      <w:marRight w:val="0"/>
      <w:marTop w:val="0"/>
      <w:marBottom w:val="0"/>
      <w:divBdr>
        <w:top w:val="none" w:sz="0" w:space="0" w:color="auto"/>
        <w:left w:val="none" w:sz="0" w:space="0" w:color="auto"/>
        <w:bottom w:val="none" w:sz="0" w:space="0" w:color="auto"/>
        <w:right w:val="none" w:sz="0" w:space="0" w:color="auto"/>
      </w:divBdr>
    </w:div>
    <w:div w:id="1955749332">
      <w:bodyDiv w:val="1"/>
      <w:marLeft w:val="0"/>
      <w:marRight w:val="0"/>
      <w:marTop w:val="0"/>
      <w:marBottom w:val="0"/>
      <w:divBdr>
        <w:top w:val="none" w:sz="0" w:space="0" w:color="auto"/>
        <w:left w:val="none" w:sz="0" w:space="0" w:color="auto"/>
        <w:bottom w:val="none" w:sz="0" w:space="0" w:color="auto"/>
        <w:right w:val="none" w:sz="0" w:space="0" w:color="auto"/>
      </w:divBdr>
    </w:div>
    <w:div w:id="1955793359">
      <w:bodyDiv w:val="1"/>
      <w:marLeft w:val="0"/>
      <w:marRight w:val="0"/>
      <w:marTop w:val="0"/>
      <w:marBottom w:val="0"/>
      <w:divBdr>
        <w:top w:val="none" w:sz="0" w:space="0" w:color="auto"/>
        <w:left w:val="none" w:sz="0" w:space="0" w:color="auto"/>
        <w:bottom w:val="none" w:sz="0" w:space="0" w:color="auto"/>
        <w:right w:val="none" w:sz="0" w:space="0" w:color="auto"/>
      </w:divBdr>
    </w:div>
    <w:div w:id="1956131306">
      <w:bodyDiv w:val="1"/>
      <w:marLeft w:val="0"/>
      <w:marRight w:val="0"/>
      <w:marTop w:val="0"/>
      <w:marBottom w:val="0"/>
      <w:divBdr>
        <w:top w:val="none" w:sz="0" w:space="0" w:color="auto"/>
        <w:left w:val="none" w:sz="0" w:space="0" w:color="auto"/>
        <w:bottom w:val="none" w:sz="0" w:space="0" w:color="auto"/>
        <w:right w:val="none" w:sz="0" w:space="0" w:color="auto"/>
      </w:divBdr>
    </w:div>
    <w:div w:id="1956279845">
      <w:bodyDiv w:val="1"/>
      <w:marLeft w:val="0"/>
      <w:marRight w:val="0"/>
      <w:marTop w:val="0"/>
      <w:marBottom w:val="0"/>
      <w:divBdr>
        <w:top w:val="none" w:sz="0" w:space="0" w:color="auto"/>
        <w:left w:val="none" w:sz="0" w:space="0" w:color="auto"/>
        <w:bottom w:val="none" w:sz="0" w:space="0" w:color="auto"/>
        <w:right w:val="none" w:sz="0" w:space="0" w:color="auto"/>
      </w:divBdr>
    </w:div>
    <w:div w:id="1956329652">
      <w:bodyDiv w:val="1"/>
      <w:marLeft w:val="0"/>
      <w:marRight w:val="0"/>
      <w:marTop w:val="0"/>
      <w:marBottom w:val="0"/>
      <w:divBdr>
        <w:top w:val="none" w:sz="0" w:space="0" w:color="auto"/>
        <w:left w:val="none" w:sz="0" w:space="0" w:color="auto"/>
        <w:bottom w:val="none" w:sz="0" w:space="0" w:color="auto"/>
        <w:right w:val="none" w:sz="0" w:space="0" w:color="auto"/>
      </w:divBdr>
    </w:div>
    <w:div w:id="1956330538">
      <w:bodyDiv w:val="1"/>
      <w:marLeft w:val="0"/>
      <w:marRight w:val="0"/>
      <w:marTop w:val="0"/>
      <w:marBottom w:val="0"/>
      <w:divBdr>
        <w:top w:val="none" w:sz="0" w:space="0" w:color="auto"/>
        <w:left w:val="none" w:sz="0" w:space="0" w:color="auto"/>
        <w:bottom w:val="none" w:sz="0" w:space="0" w:color="auto"/>
        <w:right w:val="none" w:sz="0" w:space="0" w:color="auto"/>
      </w:divBdr>
    </w:div>
    <w:div w:id="1956331324">
      <w:bodyDiv w:val="1"/>
      <w:marLeft w:val="0"/>
      <w:marRight w:val="0"/>
      <w:marTop w:val="0"/>
      <w:marBottom w:val="0"/>
      <w:divBdr>
        <w:top w:val="none" w:sz="0" w:space="0" w:color="auto"/>
        <w:left w:val="none" w:sz="0" w:space="0" w:color="auto"/>
        <w:bottom w:val="none" w:sz="0" w:space="0" w:color="auto"/>
        <w:right w:val="none" w:sz="0" w:space="0" w:color="auto"/>
      </w:divBdr>
    </w:div>
    <w:div w:id="1956447727">
      <w:bodyDiv w:val="1"/>
      <w:marLeft w:val="0"/>
      <w:marRight w:val="0"/>
      <w:marTop w:val="0"/>
      <w:marBottom w:val="0"/>
      <w:divBdr>
        <w:top w:val="none" w:sz="0" w:space="0" w:color="auto"/>
        <w:left w:val="none" w:sz="0" w:space="0" w:color="auto"/>
        <w:bottom w:val="none" w:sz="0" w:space="0" w:color="auto"/>
        <w:right w:val="none" w:sz="0" w:space="0" w:color="auto"/>
      </w:divBdr>
    </w:div>
    <w:div w:id="1956447907">
      <w:bodyDiv w:val="1"/>
      <w:marLeft w:val="0"/>
      <w:marRight w:val="0"/>
      <w:marTop w:val="0"/>
      <w:marBottom w:val="0"/>
      <w:divBdr>
        <w:top w:val="none" w:sz="0" w:space="0" w:color="auto"/>
        <w:left w:val="none" w:sz="0" w:space="0" w:color="auto"/>
        <w:bottom w:val="none" w:sz="0" w:space="0" w:color="auto"/>
        <w:right w:val="none" w:sz="0" w:space="0" w:color="auto"/>
      </w:divBdr>
    </w:div>
    <w:div w:id="1956785611">
      <w:bodyDiv w:val="1"/>
      <w:marLeft w:val="0"/>
      <w:marRight w:val="0"/>
      <w:marTop w:val="0"/>
      <w:marBottom w:val="0"/>
      <w:divBdr>
        <w:top w:val="none" w:sz="0" w:space="0" w:color="auto"/>
        <w:left w:val="none" w:sz="0" w:space="0" w:color="auto"/>
        <w:bottom w:val="none" w:sz="0" w:space="0" w:color="auto"/>
        <w:right w:val="none" w:sz="0" w:space="0" w:color="auto"/>
      </w:divBdr>
    </w:div>
    <w:div w:id="1956985027">
      <w:bodyDiv w:val="1"/>
      <w:marLeft w:val="0"/>
      <w:marRight w:val="0"/>
      <w:marTop w:val="0"/>
      <w:marBottom w:val="0"/>
      <w:divBdr>
        <w:top w:val="none" w:sz="0" w:space="0" w:color="auto"/>
        <w:left w:val="none" w:sz="0" w:space="0" w:color="auto"/>
        <w:bottom w:val="none" w:sz="0" w:space="0" w:color="auto"/>
        <w:right w:val="none" w:sz="0" w:space="0" w:color="auto"/>
      </w:divBdr>
    </w:div>
    <w:div w:id="1957178924">
      <w:bodyDiv w:val="1"/>
      <w:marLeft w:val="0"/>
      <w:marRight w:val="0"/>
      <w:marTop w:val="0"/>
      <w:marBottom w:val="0"/>
      <w:divBdr>
        <w:top w:val="none" w:sz="0" w:space="0" w:color="auto"/>
        <w:left w:val="none" w:sz="0" w:space="0" w:color="auto"/>
        <w:bottom w:val="none" w:sz="0" w:space="0" w:color="auto"/>
        <w:right w:val="none" w:sz="0" w:space="0" w:color="auto"/>
      </w:divBdr>
    </w:div>
    <w:div w:id="1957247022">
      <w:bodyDiv w:val="1"/>
      <w:marLeft w:val="0"/>
      <w:marRight w:val="0"/>
      <w:marTop w:val="0"/>
      <w:marBottom w:val="0"/>
      <w:divBdr>
        <w:top w:val="none" w:sz="0" w:space="0" w:color="auto"/>
        <w:left w:val="none" w:sz="0" w:space="0" w:color="auto"/>
        <w:bottom w:val="none" w:sz="0" w:space="0" w:color="auto"/>
        <w:right w:val="none" w:sz="0" w:space="0" w:color="auto"/>
      </w:divBdr>
    </w:div>
    <w:div w:id="1957250111">
      <w:bodyDiv w:val="1"/>
      <w:marLeft w:val="0"/>
      <w:marRight w:val="0"/>
      <w:marTop w:val="0"/>
      <w:marBottom w:val="0"/>
      <w:divBdr>
        <w:top w:val="none" w:sz="0" w:space="0" w:color="auto"/>
        <w:left w:val="none" w:sz="0" w:space="0" w:color="auto"/>
        <w:bottom w:val="none" w:sz="0" w:space="0" w:color="auto"/>
        <w:right w:val="none" w:sz="0" w:space="0" w:color="auto"/>
      </w:divBdr>
    </w:div>
    <w:div w:id="1957326422">
      <w:bodyDiv w:val="1"/>
      <w:marLeft w:val="0"/>
      <w:marRight w:val="0"/>
      <w:marTop w:val="0"/>
      <w:marBottom w:val="0"/>
      <w:divBdr>
        <w:top w:val="none" w:sz="0" w:space="0" w:color="auto"/>
        <w:left w:val="none" w:sz="0" w:space="0" w:color="auto"/>
        <w:bottom w:val="none" w:sz="0" w:space="0" w:color="auto"/>
        <w:right w:val="none" w:sz="0" w:space="0" w:color="auto"/>
      </w:divBdr>
    </w:div>
    <w:div w:id="1957515618">
      <w:bodyDiv w:val="1"/>
      <w:marLeft w:val="0"/>
      <w:marRight w:val="0"/>
      <w:marTop w:val="0"/>
      <w:marBottom w:val="0"/>
      <w:divBdr>
        <w:top w:val="none" w:sz="0" w:space="0" w:color="auto"/>
        <w:left w:val="none" w:sz="0" w:space="0" w:color="auto"/>
        <w:bottom w:val="none" w:sz="0" w:space="0" w:color="auto"/>
        <w:right w:val="none" w:sz="0" w:space="0" w:color="auto"/>
      </w:divBdr>
    </w:div>
    <w:div w:id="1957590415">
      <w:bodyDiv w:val="1"/>
      <w:marLeft w:val="0"/>
      <w:marRight w:val="0"/>
      <w:marTop w:val="0"/>
      <w:marBottom w:val="0"/>
      <w:divBdr>
        <w:top w:val="none" w:sz="0" w:space="0" w:color="auto"/>
        <w:left w:val="none" w:sz="0" w:space="0" w:color="auto"/>
        <w:bottom w:val="none" w:sz="0" w:space="0" w:color="auto"/>
        <w:right w:val="none" w:sz="0" w:space="0" w:color="auto"/>
      </w:divBdr>
    </w:div>
    <w:div w:id="1957641286">
      <w:bodyDiv w:val="1"/>
      <w:marLeft w:val="0"/>
      <w:marRight w:val="0"/>
      <w:marTop w:val="0"/>
      <w:marBottom w:val="0"/>
      <w:divBdr>
        <w:top w:val="none" w:sz="0" w:space="0" w:color="auto"/>
        <w:left w:val="none" w:sz="0" w:space="0" w:color="auto"/>
        <w:bottom w:val="none" w:sz="0" w:space="0" w:color="auto"/>
        <w:right w:val="none" w:sz="0" w:space="0" w:color="auto"/>
      </w:divBdr>
    </w:div>
    <w:div w:id="1957712304">
      <w:bodyDiv w:val="1"/>
      <w:marLeft w:val="0"/>
      <w:marRight w:val="0"/>
      <w:marTop w:val="0"/>
      <w:marBottom w:val="0"/>
      <w:divBdr>
        <w:top w:val="none" w:sz="0" w:space="0" w:color="auto"/>
        <w:left w:val="none" w:sz="0" w:space="0" w:color="auto"/>
        <w:bottom w:val="none" w:sz="0" w:space="0" w:color="auto"/>
        <w:right w:val="none" w:sz="0" w:space="0" w:color="auto"/>
      </w:divBdr>
    </w:div>
    <w:div w:id="1957789033">
      <w:bodyDiv w:val="1"/>
      <w:marLeft w:val="0"/>
      <w:marRight w:val="0"/>
      <w:marTop w:val="0"/>
      <w:marBottom w:val="0"/>
      <w:divBdr>
        <w:top w:val="none" w:sz="0" w:space="0" w:color="auto"/>
        <w:left w:val="none" w:sz="0" w:space="0" w:color="auto"/>
        <w:bottom w:val="none" w:sz="0" w:space="0" w:color="auto"/>
        <w:right w:val="none" w:sz="0" w:space="0" w:color="auto"/>
      </w:divBdr>
    </w:div>
    <w:div w:id="1957832104">
      <w:bodyDiv w:val="1"/>
      <w:marLeft w:val="0"/>
      <w:marRight w:val="0"/>
      <w:marTop w:val="0"/>
      <w:marBottom w:val="0"/>
      <w:divBdr>
        <w:top w:val="none" w:sz="0" w:space="0" w:color="auto"/>
        <w:left w:val="none" w:sz="0" w:space="0" w:color="auto"/>
        <w:bottom w:val="none" w:sz="0" w:space="0" w:color="auto"/>
        <w:right w:val="none" w:sz="0" w:space="0" w:color="auto"/>
      </w:divBdr>
    </w:div>
    <w:div w:id="1957834695">
      <w:bodyDiv w:val="1"/>
      <w:marLeft w:val="0"/>
      <w:marRight w:val="0"/>
      <w:marTop w:val="0"/>
      <w:marBottom w:val="0"/>
      <w:divBdr>
        <w:top w:val="none" w:sz="0" w:space="0" w:color="auto"/>
        <w:left w:val="none" w:sz="0" w:space="0" w:color="auto"/>
        <w:bottom w:val="none" w:sz="0" w:space="0" w:color="auto"/>
        <w:right w:val="none" w:sz="0" w:space="0" w:color="auto"/>
      </w:divBdr>
    </w:div>
    <w:div w:id="1957980071">
      <w:bodyDiv w:val="1"/>
      <w:marLeft w:val="0"/>
      <w:marRight w:val="0"/>
      <w:marTop w:val="0"/>
      <w:marBottom w:val="0"/>
      <w:divBdr>
        <w:top w:val="none" w:sz="0" w:space="0" w:color="auto"/>
        <w:left w:val="none" w:sz="0" w:space="0" w:color="auto"/>
        <w:bottom w:val="none" w:sz="0" w:space="0" w:color="auto"/>
        <w:right w:val="none" w:sz="0" w:space="0" w:color="auto"/>
      </w:divBdr>
    </w:div>
    <w:div w:id="1957984572">
      <w:bodyDiv w:val="1"/>
      <w:marLeft w:val="0"/>
      <w:marRight w:val="0"/>
      <w:marTop w:val="0"/>
      <w:marBottom w:val="0"/>
      <w:divBdr>
        <w:top w:val="none" w:sz="0" w:space="0" w:color="auto"/>
        <w:left w:val="none" w:sz="0" w:space="0" w:color="auto"/>
        <w:bottom w:val="none" w:sz="0" w:space="0" w:color="auto"/>
        <w:right w:val="none" w:sz="0" w:space="0" w:color="auto"/>
      </w:divBdr>
    </w:div>
    <w:div w:id="1958172945">
      <w:bodyDiv w:val="1"/>
      <w:marLeft w:val="0"/>
      <w:marRight w:val="0"/>
      <w:marTop w:val="0"/>
      <w:marBottom w:val="0"/>
      <w:divBdr>
        <w:top w:val="none" w:sz="0" w:space="0" w:color="auto"/>
        <w:left w:val="none" w:sz="0" w:space="0" w:color="auto"/>
        <w:bottom w:val="none" w:sz="0" w:space="0" w:color="auto"/>
        <w:right w:val="none" w:sz="0" w:space="0" w:color="auto"/>
      </w:divBdr>
    </w:div>
    <w:div w:id="1958175225">
      <w:bodyDiv w:val="1"/>
      <w:marLeft w:val="0"/>
      <w:marRight w:val="0"/>
      <w:marTop w:val="0"/>
      <w:marBottom w:val="0"/>
      <w:divBdr>
        <w:top w:val="none" w:sz="0" w:space="0" w:color="auto"/>
        <w:left w:val="none" w:sz="0" w:space="0" w:color="auto"/>
        <w:bottom w:val="none" w:sz="0" w:space="0" w:color="auto"/>
        <w:right w:val="none" w:sz="0" w:space="0" w:color="auto"/>
      </w:divBdr>
    </w:div>
    <w:div w:id="1958219316">
      <w:bodyDiv w:val="1"/>
      <w:marLeft w:val="0"/>
      <w:marRight w:val="0"/>
      <w:marTop w:val="0"/>
      <w:marBottom w:val="0"/>
      <w:divBdr>
        <w:top w:val="none" w:sz="0" w:space="0" w:color="auto"/>
        <w:left w:val="none" w:sz="0" w:space="0" w:color="auto"/>
        <w:bottom w:val="none" w:sz="0" w:space="0" w:color="auto"/>
        <w:right w:val="none" w:sz="0" w:space="0" w:color="auto"/>
      </w:divBdr>
    </w:div>
    <w:div w:id="1958297801">
      <w:bodyDiv w:val="1"/>
      <w:marLeft w:val="0"/>
      <w:marRight w:val="0"/>
      <w:marTop w:val="0"/>
      <w:marBottom w:val="0"/>
      <w:divBdr>
        <w:top w:val="none" w:sz="0" w:space="0" w:color="auto"/>
        <w:left w:val="none" w:sz="0" w:space="0" w:color="auto"/>
        <w:bottom w:val="none" w:sz="0" w:space="0" w:color="auto"/>
        <w:right w:val="none" w:sz="0" w:space="0" w:color="auto"/>
      </w:divBdr>
    </w:div>
    <w:div w:id="1958366275">
      <w:bodyDiv w:val="1"/>
      <w:marLeft w:val="0"/>
      <w:marRight w:val="0"/>
      <w:marTop w:val="0"/>
      <w:marBottom w:val="0"/>
      <w:divBdr>
        <w:top w:val="none" w:sz="0" w:space="0" w:color="auto"/>
        <w:left w:val="none" w:sz="0" w:space="0" w:color="auto"/>
        <w:bottom w:val="none" w:sz="0" w:space="0" w:color="auto"/>
        <w:right w:val="none" w:sz="0" w:space="0" w:color="auto"/>
      </w:divBdr>
    </w:div>
    <w:div w:id="1958439009">
      <w:bodyDiv w:val="1"/>
      <w:marLeft w:val="0"/>
      <w:marRight w:val="0"/>
      <w:marTop w:val="0"/>
      <w:marBottom w:val="0"/>
      <w:divBdr>
        <w:top w:val="none" w:sz="0" w:space="0" w:color="auto"/>
        <w:left w:val="none" w:sz="0" w:space="0" w:color="auto"/>
        <w:bottom w:val="none" w:sz="0" w:space="0" w:color="auto"/>
        <w:right w:val="none" w:sz="0" w:space="0" w:color="auto"/>
      </w:divBdr>
    </w:div>
    <w:div w:id="1958442796">
      <w:bodyDiv w:val="1"/>
      <w:marLeft w:val="0"/>
      <w:marRight w:val="0"/>
      <w:marTop w:val="0"/>
      <w:marBottom w:val="0"/>
      <w:divBdr>
        <w:top w:val="none" w:sz="0" w:space="0" w:color="auto"/>
        <w:left w:val="none" w:sz="0" w:space="0" w:color="auto"/>
        <w:bottom w:val="none" w:sz="0" w:space="0" w:color="auto"/>
        <w:right w:val="none" w:sz="0" w:space="0" w:color="auto"/>
      </w:divBdr>
    </w:div>
    <w:div w:id="1958487894">
      <w:bodyDiv w:val="1"/>
      <w:marLeft w:val="0"/>
      <w:marRight w:val="0"/>
      <w:marTop w:val="0"/>
      <w:marBottom w:val="0"/>
      <w:divBdr>
        <w:top w:val="none" w:sz="0" w:space="0" w:color="auto"/>
        <w:left w:val="none" w:sz="0" w:space="0" w:color="auto"/>
        <w:bottom w:val="none" w:sz="0" w:space="0" w:color="auto"/>
        <w:right w:val="none" w:sz="0" w:space="0" w:color="auto"/>
      </w:divBdr>
    </w:div>
    <w:div w:id="1958488028">
      <w:bodyDiv w:val="1"/>
      <w:marLeft w:val="0"/>
      <w:marRight w:val="0"/>
      <w:marTop w:val="0"/>
      <w:marBottom w:val="0"/>
      <w:divBdr>
        <w:top w:val="none" w:sz="0" w:space="0" w:color="auto"/>
        <w:left w:val="none" w:sz="0" w:space="0" w:color="auto"/>
        <w:bottom w:val="none" w:sz="0" w:space="0" w:color="auto"/>
        <w:right w:val="none" w:sz="0" w:space="0" w:color="auto"/>
      </w:divBdr>
    </w:div>
    <w:div w:id="1958562266">
      <w:bodyDiv w:val="1"/>
      <w:marLeft w:val="0"/>
      <w:marRight w:val="0"/>
      <w:marTop w:val="0"/>
      <w:marBottom w:val="0"/>
      <w:divBdr>
        <w:top w:val="none" w:sz="0" w:space="0" w:color="auto"/>
        <w:left w:val="none" w:sz="0" w:space="0" w:color="auto"/>
        <w:bottom w:val="none" w:sz="0" w:space="0" w:color="auto"/>
        <w:right w:val="none" w:sz="0" w:space="0" w:color="auto"/>
      </w:divBdr>
    </w:div>
    <w:div w:id="1958754305">
      <w:bodyDiv w:val="1"/>
      <w:marLeft w:val="0"/>
      <w:marRight w:val="0"/>
      <w:marTop w:val="0"/>
      <w:marBottom w:val="0"/>
      <w:divBdr>
        <w:top w:val="none" w:sz="0" w:space="0" w:color="auto"/>
        <w:left w:val="none" w:sz="0" w:space="0" w:color="auto"/>
        <w:bottom w:val="none" w:sz="0" w:space="0" w:color="auto"/>
        <w:right w:val="none" w:sz="0" w:space="0" w:color="auto"/>
      </w:divBdr>
    </w:div>
    <w:div w:id="1959144743">
      <w:bodyDiv w:val="1"/>
      <w:marLeft w:val="0"/>
      <w:marRight w:val="0"/>
      <w:marTop w:val="0"/>
      <w:marBottom w:val="0"/>
      <w:divBdr>
        <w:top w:val="none" w:sz="0" w:space="0" w:color="auto"/>
        <w:left w:val="none" w:sz="0" w:space="0" w:color="auto"/>
        <w:bottom w:val="none" w:sz="0" w:space="0" w:color="auto"/>
        <w:right w:val="none" w:sz="0" w:space="0" w:color="auto"/>
      </w:divBdr>
    </w:div>
    <w:div w:id="1959215890">
      <w:bodyDiv w:val="1"/>
      <w:marLeft w:val="0"/>
      <w:marRight w:val="0"/>
      <w:marTop w:val="0"/>
      <w:marBottom w:val="0"/>
      <w:divBdr>
        <w:top w:val="none" w:sz="0" w:space="0" w:color="auto"/>
        <w:left w:val="none" w:sz="0" w:space="0" w:color="auto"/>
        <w:bottom w:val="none" w:sz="0" w:space="0" w:color="auto"/>
        <w:right w:val="none" w:sz="0" w:space="0" w:color="auto"/>
      </w:divBdr>
    </w:div>
    <w:div w:id="1959218717">
      <w:bodyDiv w:val="1"/>
      <w:marLeft w:val="0"/>
      <w:marRight w:val="0"/>
      <w:marTop w:val="0"/>
      <w:marBottom w:val="0"/>
      <w:divBdr>
        <w:top w:val="none" w:sz="0" w:space="0" w:color="auto"/>
        <w:left w:val="none" w:sz="0" w:space="0" w:color="auto"/>
        <w:bottom w:val="none" w:sz="0" w:space="0" w:color="auto"/>
        <w:right w:val="none" w:sz="0" w:space="0" w:color="auto"/>
      </w:divBdr>
    </w:div>
    <w:div w:id="1959405872">
      <w:bodyDiv w:val="1"/>
      <w:marLeft w:val="0"/>
      <w:marRight w:val="0"/>
      <w:marTop w:val="0"/>
      <w:marBottom w:val="0"/>
      <w:divBdr>
        <w:top w:val="none" w:sz="0" w:space="0" w:color="auto"/>
        <w:left w:val="none" w:sz="0" w:space="0" w:color="auto"/>
        <w:bottom w:val="none" w:sz="0" w:space="0" w:color="auto"/>
        <w:right w:val="none" w:sz="0" w:space="0" w:color="auto"/>
      </w:divBdr>
    </w:div>
    <w:div w:id="1959531614">
      <w:bodyDiv w:val="1"/>
      <w:marLeft w:val="0"/>
      <w:marRight w:val="0"/>
      <w:marTop w:val="0"/>
      <w:marBottom w:val="0"/>
      <w:divBdr>
        <w:top w:val="none" w:sz="0" w:space="0" w:color="auto"/>
        <w:left w:val="none" w:sz="0" w:space="0" w:color="auto"/>
        <w:bottom w:val="none" w:sz="0" w:space="0" w:color="auto"/>
        <w:right w:val="none" w:sz="0" w:space="0" w:color="auto"/>
      </w:divBdr>
    </w:div>
    <w:div w:id="1959604513">
      <w:bodyDiv w:val="1"/>
      <w:marLeft w:val="0"/>
      <w:marRight w:val="0"/>
      <w:marTop w:val="0"/>
      <w:marBottom w:val="0"/>
      <w:divBdr>
        <w:top w:val="none" w:sz="0" w:space="0" w:color="auto"/>
        <w:left w:val="none" w:sz="0" w:space="0" w:color="auto"/>
        <w:bottom w:val="none" w:sz="0" w:space="0" w:color="auto"/>
        <w:right w:val="none" w:sz="0" w:space="0" w:color="auto"/>
      </w:divBdr>
    </w:div>
    <w:div w:id="1959725984">
      <w:bodyDiv w:val="1"/>
      <w:marLeft w:val="0"/>
      <w:marRight w:val="0"/>
      <w:marTop w:val="0"/>
      <w:marBottom w:val="0"/>
      <w:divBdr>
        <w:top w:val="none" w:sz="0" w:space="0" w:color="auto"/>
        <w:left w:val="none" w:sz="0" w:space="0" w:color="auto"/>
        <w:bottom w:val="none" w:sz="0" w:space="0" w:color="auto"/>
        <w:right w:val="none" w:sz="0" w:space="0" w:color="auto"/>
      </w:divBdr>
    </w:div>
    <w:div w:id="1959794864">
      <w:bodyDiv w:val="1"/>
      <w:marLeft w:val="0"/>
      <w:marRight w:val="0"/>
      <w:marTop w:val="0"/>
      <w:marBottom w:val="0"/>
      <w:divBdr>
        <w:top w:val="none" w:sz="0" w:space="0" w:color="auto"/>
        <w:left w:val="none" w:sz="0" w:space="0" w:color="auto"/>
        <w:bottom w:val="none" w:sz="0" w:space="0" w:color="auto"/>
        <w:right w:val="none" w:sz="0" w:space="0" w:color="auto"/>
      </w:divBdr>
    </w:div>
    <w:div w:id="1959869566">
      <w:bodyDiv w:val="1"/>
      <w:marLeft w:val="0"/>
      <w:marRight w:val="0"/>
      <w:marTop w:val="0"/>
      <w:marBottom w:val="0"/>
      <w:divBdr>
        <w:top w:val="none" w:sz="0" w:space="0" w:color="auto"/>
        <w:left w:val="none" w:sz="0" w:space="0" w:color="auto"/>
        <w:bottom w:val="none" w:sz="0" w:space="0" w:color="auto"/>
        <w:right w:val="none" w:sz="0" w:space="0" w:color="auto"/>
      </w:divBdr>
    </w:div>
    <w:div w:id="1959869838">
      <w:bodyDiv w:val="1"/>
      <w:marLeft w:val="0"/>
      <w:marRight w:val="0"/>
      <w:marTop w:val="0"/>
      <w:marBottom w:val="0"/>
      <w:divBdr>
        <w:top w:val="none" w:sz="0" w:space="0" w:color="auto"/>
        <w:left w:val="none" w:sz="0" w:space="0" w:color="auto"/>
        <w:bottom w:val="none" w:sz="0" w:space="0" w:color="auto"/>
        <w:right w:val="none" w:sz="0" w:space="0" w:color="auto"/>
      </w:divBdr>
    </w:div>
    <w:div w:id="1959873856">
      <w:bodyDiv w:val="1"/>
      <w:marLeft w:val="0"/>
      <w:marRight w:val="0"/>
      <w:marTop w:val="0"/>
      <w:marBottom w:val="0"/>
      <w:divBdr>
        <w:top w:val="none" w:sz="0" w:space="0" w:color="auto"/>
        <w:left w:val="none" w:sz="0" w:space="0" w:color="auto"/>
        <w:bottom w:val="none" w:sz="0" w:space="0" w:color="auto"/>
        <w:right w:val="none" w:sz="0" w:space="0" w:color="auto"/>
      </w:divBdr>
    </w:div>
    <w:div w:id="1959992780">
      <w:bodyDiv w:val="1"/>
      <w:marLeft w:val="0"/>
      <w:marRight w:val="0"/>
      <w:marTop w:val="0"/>
      <w:marBottom w:val="0"/>
      <w:divBdr>
        <w:top w:val="none" w:sz="0" w:space="0" w:color="auto"/>
        <w:left w:val="none" w:sz="0" w:space="0" w:color="auto"/>
        <w:bottom w:val="none" w:sz="0" w:space="0" w:color="auto"/>
        <w:right w:val="none" w:sz="0" w:space="0" w:color="auto"/>
      </w:divBdr>
    </w:div>
    <w:div w:id="1960066316">
      <w:bodyDiv w:val="1"/>
      <w:marLeft w:val="0"/>
      <w:marRight w:val="0"/>
      <w:marTop w:val="0"/>
      <w:marBottom w:val="0"/>
      <w:divBdr>
        <w:top w:val="none" w:sz="0" w:space="0" w:color="auto"/>
        <w:left w:val="none" w:sz="0" w:space="0" w:color="auto"/>
        <w:bottom w:val="none" w:sz="0" w:space="0" w:color="auto"/>
        <w:right w:val="none" w:sz="0" w:space="0" w:color="auto"/>
      </w:divBdr>
    </w:div>
    <w:div w:id="1960262915">
      <w:bodyDiv w:val="1"/>
      <w:marLeft w:val="0"/>
      <w:marRight w:val="0"/>
      <w:marTop w:val="0"/>
      <w:marBottom w:val="0"/>
      <w:divBdr>
        <w:top w:val="none" w:sz="0" w:space="0" w:color="auto"/>
        <w:left w:val="none" w:sz="0" w:space="0" w:color="auto"/>
        <w:bottom w:val="none" w:sz="0" w:space="0" w:color="auto"/>
        <w:right w:val="none" w:sz="0" w:space="0" w:color="auto"/>
      </w:divBdr>
    </w:div>
    <w:div w:id="1960454015">
      <w:bodyDiv w:val="1"/>
      <w:marLeft w:val="0"/>
      <w:marRight w:val="0"/>
      <w:marTop w:val="0"/>
      <w:marBottom w:val="0"/>
      <w:divBdr>
        <w:top w:val="none" w:sz="0" w:space="0" w:color="auto"/>
        <w:left w:val="none" w:sz="0" w:space="0" w:color="auto"/>
        <w:bottom w:val="none" w:sz="0" w:space="0" w:color="auto"/>
        <w:right w:val="none" w:sz="0" w:space="0" w:color="auto"/>
      </w:divBdr>
    </w:div>
    <w:div w:id="1960530484">
      <w:bodyDiv w:val="1"/>
      <w:marLeft w:val="0"/>
      <w:marRight w:val="0"/>
      <w:marTop w:val="0"/>
      <w:marBottom w:val="0"/>
      <w:divBdr>
        <w:top w:val="none" w:sz="0" w:space="0" w:color="auto"/>
        <w:left w:val="none" w:sz="0" w:space="0" w:color="auto"/>
        <w:bottom w:val="none" w:sz="0" w:space="0" w:color="auto"/>
        <w:right w:val="none" w:sz="0" w:space="0" w:color="auto"/>
      </w:divBdr>
    </w:div>
    <w:div w:id="1960603996">
      <w:bodyDiv w:val="1"/>
      <w:marLeft w:val="0"/>
      <w:marRight w:val="0"/>
      <w:marTop w:val="0"/>
      <w:marBottom w:val="0"/>
      <w:divBdr>
        <w:top w:val="none" w:sz="0" w:space="0" w:color="auto"/>
        <w:left w:val="none" w:sz="0" w:space="0" w:color="auto"/>
        <w:bottom w:val="none" w:sz="0" w:space="0" w:color="auto"/>
        <w:right w:val="none" w:sz="0" w:space="0" w:color="auto"/>
      </w:divBdr>
    </w:div>
    <w:div w:id="1960607195">
      <w:bodyDiv w:val="1"/>
      <w:marLeft w:val="0"/>
      <w:marRight w:val="0"/>
      <w:marTop w:val="0"/>
      <w:marBottom w:val="0"/>
      <w:divBdr>
        <w:top w:val="none" w:sz="0" w:space="0" w:color="auto"/>
        <w:left w:val="none" w:sz="0" w:space="0" w:color="auto"/>
        <w:bottom w:val="none" w:sz="0" w:space="0" w:color="auto"/>
        <w:right w:val="none" w:sz="0" w:space="0" w:color="auto"/>
      </w:divBdr>
    </w:div>
    <w:div w:id="1960993569">
      <w:bodyDiv w:val="1"/>
      <w:marLeft w:val="0"/>
      <w:marRight w:val="0"/>
      <w:marTop w:val="0"/>
      <w:marBottom w:val="0"/>
      <w:divBdr>
        <w:top w:val="none" w:sz="0" w:space="0" w:color="auto"/>
        <w:left w:val="none" w:sz="0" w:space="0" w:color="auto"/>
        <w:bottom w:val="none" w:sz="0" w:space="0" w:color="auto"/>
        <w:right w:val="none" w:sz="0" w:space="0" w:color="auto"/>
      </w:divBdr>
    </w:div>
    <w:div w:id="1961180310">
      <w:bodyDiv w:val="1"/>
      <w:marLeft w:val="0"/>
      <w:marRight w:val="0"/>
      <w:marTop w:val="0"/>
      <w:marBottom w:val="0"/>
      <w:divBdr>
        <w:top w:val="none" w:sz="0" w:space="0" w:color="auto"/>
        <w:left w:val="none" w:sz="0" w:space="0" w:color="auto"/>
        <w:bottom w:val="none" w:sz="0" w:space="0" w:color="auto"/>
        <w:right w:val="none" w:sz="0" w:space="0" w:color="auto"/>
      </w:divBdr>
    </w:div>
    <w:div w:id="1961523548">
      <w:bodyDiv w:val="1"/>
      <w:marLeft w:val="0"/>
      <w:marRight w:val="0"/>
      <w:marTop w:val="0"/>
      <w:marBottom w:val="0"/>
      <w:divBdr>
        <w:top w:val="none" w:sz="0" w:space="0" w:color="auto"/>
        <w:left w:val="none" w:sz="0" w:space="0" w:color="auto"/>
        <w:bottom w:val="none" w:sz="0" w:space="0" w:color="auto"/>
        <w:right w:val="none" w:sz="0" w:space="0" w:color="auto"/>
      </w:divBdr>
    </w:div>
    <w:div w:id="1961574254">
      <w:bodyDiv w:val="1"/>
      <w:marLeft w:val="0"/>
      <w:marRight w:val="0"/>
      <w:marTop w:val="0"/>
      <w:marBottom w:val="0"/>
      <w:divBdr>
        <w:top w:val="none" w:sz="0" w:space="0" w:color="auto"/>
        <w:left w:val="none" w:sz="0" w:space="0" w:color="auto"/>
        <w:bottom w:val="none" w:sz="0" w:space="0" w:color="auto"/>
        <w:right w:val="none" w:sz="0" w:space="0" w:color="auto"/>
      </w:divBdr>
    </w:div>
    <w:div w:id="1961759449">
      <w:bodyDiv w:val="1"/>
      <w:marLeft w:val="0"/>
      <w:marRight w:val="0"/>
      <w:marTop w:val="0"/>
      <w:marBottom w:val="0"/>
      <w:divBdr>
        <w:top w:val="none" w:sz="0" w:space="0" w:color="auto"/>
        <w:left w:val="none" w:sz="0" w:space="0" w:color="auto"/>
        <w:bottom w:val="none" w:sz="0" w:space="0" w:color="auto"/>
        <w:right w:val="none" w:sz="0" w:space="0" w:color="auto"/>
      </w:divBdr>
    </w:div>
    <w:div w:id="1961765679">
      <w:bodyDiv w:val="1"/>
      <w:marLeft w:val="0"/>
      <w:marRight w:val="0"/>
      <w:marTop w:val="0"/>
      <w:marBottom w:val="0"/>
      <w:divBdr>
        <w:top w:val="none" w:sz="0" w:space="0" w:color="auto"/>
        <w:left w:val="none" w:sz="0" w:space="0" w:color="auto"/>
        <w:bottom w:val="none" w:sz="0" w:space="0" w:color="auto"/>
        <w:right w:val="none" w:sz="0" w:space="0" w:color="auto"/>
      </w:divBdr>
    </w:div>
    <w:div w:id="1961956103">
      <w:bodyDiv w:val="1"/>
      <w:marLeft w:val="0"/>
      <w:marRight w:val="0"/>
      <w:marTop w:val="0"/>
      <w:marBottom w:val="0"/>
      <w:divBdr>
        <w:top w:val="none" w:sz="0" w:space="0" w:color="auto"/>
        <w:left w:val="none" w:sz="0" w:space="0" w:color="auto"/>
        <w:bottom w:val="none" w:sz="0" w:space="0" w:color="auto"/>
        <w:right w:val="none" w:sz="0" w:space="0" w:color="auto"/>
      </w:divBdr>
    </w:div>
    <w:div w:id="1962032637">
      <w:bodyDiv w:val="1"/>
      <w:marLeft w:val="0"/>
      <w:marRight w:val="0"/>
      <w:marTop w:val="0"/>
      <w:marBottom w:val="0"/>
      <w:divBdr>
        <w:top w:val="none" w:sz="0" w:space="0" w:color="auto"/>
        <w:left w:val="none" w:sz="0" w:space="0" w:color="auto"/>
        <w:bottom w:val="none" w:sz="0" w:space="0" w:color="auto"/>
        <w:right w:val="none" w:sz="0" w:space="0" w:color="auto"/>
      </w:divBdr>
    </w:div>
    <w:div w:id="1962108301">
      <w:bodyDiv w:val="1"/>
      <w:marLeft w:val="0"/>
      <w:marRight w:val="0"/>
      <w:marTop w:val="0"/>
      <w:marBottom w:val="0"/>
      <w:divBdr>
        <w:top w:val="none" w:sz="0" w:space="0" w:color="auto"/>
        <w:left w:val="none" w:sz="0" w:space="0" w:color="auto"/>
        <w:bottom w:val="none" w:sz="0" w:space="0" w:color="auto"/>
        <w:right w:val="none" w:sz="0" w:space="0" w:color="auto"/>
      </w:divBdr>
    </w:div>
    <w:div w:id="1962152391">
      <w:bodyDiv w:val="1"/>
      <w:marLeft w:val="0"/>
      <w:marRight w:val="0"/>
      <w:marTop w:val="0"/>
      <w:marBottom w:val="0"/>
      <w:divBdr>
        <w:top w:val="none" w:sz="0" w:space="0" w:color="auto"/>
        <w:left w:val="none" w:sz="0" w:space="0" w:color="auto"/>
        <w:bottom w:val="none" w:sz="0" w:space="0" w:color="auto"/>
        <w:right w:val="none" w:sz="0" w:space="0" w:color="auto"/>
      </w:divBdr>
    </w:div>
    <w:div w:id="1962179802">
      <w:bodyDiv w:val="1"/>
      <w:marLeft w:val="0"/>
      <w:marRight w:val="0"/>
      <w:marTop w:val="0"/>
      <w:marBottom w:val="0"/>
      <w:divBdr>
        <w:top w:val="none" w:sz="0" w:space="0" w:color="auto"/>
        <w:left w:val="none" w:sz="0" w:space="0" w:color="auto"/>
        <w:bottom w:val="none" w:sz="0" w:space="0" w:color="auto"/>
        <w:right w:val="none" w:sz="0" w:space="0" w:color="auto"/>
      </w:divBdr>
    </w:div>
    <w:div w:id="1962226542">
      <w:bodyDiv w:val="1"/>
      <w:marLeft w:val="0"/>
      <w:marRight w:val="0"/>
      <w:marTop w:val="0"/>
      <w:marBottom w:val="0"/>
      <w:divBdr>
        <w:top w:val="none" w:sz="0" w:space="0" w:color="auto"/>
        <w:left w:val="none" w:sz="0" w:space="0" w:color="auto"/>
        <w:bottom w:val="none" w:sz="0" w:space="0" w:color="auto"/>
        <w:right w:val="none" w:sz="0" w:space="0" w:color="auto"/>
      </w:divBdr>
    </w:div>
    <w:div w:id="1962227354">
      <w:bodyDiv w:val="1"/>
      <w:marLeft w:val="0"/>
      <w:marRight w:val="0"/>
      <w:marTop w:val="0"/>
      <w:marBottom w:val="0"/>
      <w:divBdr>
        <w:top w:val="none" w:sz="0" w:space="0" w:color="auto"/>
        <w:left w:val="none" w:sz="0" w:space="0" w:color="auto"/>
        <w:bottom w:val="none" w:sz="0" w:space="0" w:color="auto"/>
        <w:right w:val="none" w:sz="0" w:space="0" w:color="auto"/>
      </w:divBdr>
    </w:div>
    <w:div w:id="1962295310">
      <w:bodyDiv w:val="1"/>
      <w:marLeft w:val="0"/>
      <w:marRight w:val="0"/>
      <w:marTop w:val="0"/>
      <w:marBottom w:val="0"/>
      <w:divBdr>
        <w:top w:val="none" w:sz="0" w:space="0" w:color="auto"/>
        <w:left w:val="none" w:sz="0" w:space="0" w:color="auto"/>
        <w:bottom w:val="none" w:sz="0" w:space="0" w:color="auto"/>
        <w:right w:val="none" w:sz="0" w:space="0" w:color="auto"/>
      </w:divBdr>
    </w:div>
    <w:div w:id="1962497733">
      <w:bodyDiv w:val="1"/>
      <w:marLeft w:val="0"/>
      <w:marRight w:val="0"/>
      <w:marTop w:val="0"/>
      <w:marBottom w:val="0"/>
      <w:divBdr>
        <w:top w:val="none" w:sz="0" w:space="0" w:color="auto"/>
        <w:left w:val="none" w:sz="0" w:space="0" w:color="auto"/>
        <w:bottom w:val="none" w:sz="0" w:space="0" w:color="auto"/>
        <w:right w:val="none" w:sz="0" w:space="0" w:color="auto"/>
      </w:divBdr>
    </w:div>
    <w:div w:id="1962607606">
      <w:bodyDiv w:val="1"/>
      <w:marLeft w:val="0"/>
      <w:marRight w:val="0"/>
      <w:marTop w:val="0"/>
      <w:marBottom w:val="0"/>
      <w:divBdr>
        <w:top w:val="none" w:sz="0" w:space="0" w:color="auto"/>
        <w:left w:val="none" w:sz="0" w:space="0" w:color="auto"/>
        <w:bottom w:val="none" w:sz="0" w:space="0" w:color="auto"/>
        <w:right w:val="none" w:sz="0" w:space="0" w:color="auto"/>
      </w:divBdr>
    </w:div>
    <w:div w:id="1962758857">
      <w:bodyDiv w:val="1"/>
      <w:marLeft w:val="0"/>
      <w:marRight w:val="0"/>
      <w:marTop w:val="0"/>
      <w:marBottom w:val="0"/>
      <w:divBdr>
        <w:top w:val="none" w:sz="0" w:space="0" w:color="auto"/>
        <w:left w:val="none" w:sz="0" w:space="0" w:color="auto"/>
        <w:bottom w:val="none" w:sz="0" w:space="0" w:color="auto"/>
        <w:right w:val="none" w:sz="0" w:space="0" w:color="auto"/>
      </w:divBdr>
    </w:div>
    <w:div w:id="1963000891">
      <w:bodyDiv w:val="1"/>
      <w:marLeft w:val="0"/>
      <w:marRight w:val="0"/>
      <w:marTop w:val="0"/>
      <w:marBottom w:val="0"/>
      <w:divBdr>
        <w:top w:val="none" w:sz="0" w:space="0" w:color="auto"/>
        <w:left w:val="none" w:sz="0" w:space="0" w:color="auto"/>
        <w:bottom w:val="none" w:sz="0" w:space="0" w:color="auto"/>
        <w:right w:val="none" w:sz="0" w:space="0" w:color="auto"/>
      </w:divBdr>
    </w:div>
    <w:div w:id="1963002376">
      <w:bodyDiv w:val="1"/>
      <w:marLeft w:val="0"/>
      <w:marRight w:val="0"/>
      <w:marTop w:val="0"/>
      <w:marBottom w:val="0"/>
      <w:divBdr>
        <w:top w:val="none" w:sz="0" w:space="0" w:color="auto"/>
        <w:left w:val="none" w:sz="0" w:space="0" w:color="auto"/>
        <w:bottom w:val="none" w:sz="0" w:space="0" w:color="auto"/>
        <w:right w:val="none" w:sz="0" w:space="0" w:color="auto"/>
      </w:divBdr>
    </w:div>
    <w:div w:id="1963223045">
      <w:bodyDiv w:val="1"/>
      <w:marLeft w:val="0"/>
      <w:marRight w:val="0"/>
      <w:marTop w:val="0"/>
      <w:marBottom w:val="0"/>
      <w:divBdr>
        <w:top w:val="none" w:sz="0" w:space="0" w:color="auto"/>
        <w:left w:val="none" w:sz="0" w:space="0" w:color="auto"/>
        <w:bottom w:val="none" w:sz="0" w:space="0" w:color="auto"/>
        <w:right w:val="none" w:sz="0" w:space="0" w:color="auto"/>
      </w:divBdr>
    </w:div>
    <w:div w:id="1963271308">
      <w:bodyDiv w:val="1"/>
      <w:marLeft w:val="0"/>
      <w:marRight w:val="0"/>
      <w:marTop w:val="0"/>
      <w:marBottom w:val="0"/>
      <w:divBdr>
        <w:top w:val="none" w:sz="0" w:space="0" w:color="auto"/>
        <w:left w:val="none" w:sz="0" w:space="0" w:color="auto"/>
        <w:bottom w:val="none" w:sz="0" w:space="0" w:color="auto"/>
        <w:right w:val="none" w:sz="0" w:space="0" w:color="auto"/>
      </w:divBdr>
    </w:div>
    <w:div w:id="1963412534">
      <w:bodyDiv w:val="1"/>
      <w:marLeft w:val="0"/>
      <w:marRight w:val="0"/>
      <w:marTop w:val="0"/>
      <w:marBottom w:val="0"/>
      <w:divBdr>
        <w:top w:val="none" w:sz="0" w:space="0" w:color="auto"/>
        <w:left w:val="none" w:sz="0" w:space="0" w:color="auto"/>
        <w:bottom w:val="none" w:sz="0" w:space="0" w:color="auto"/>
        <w:right w:val="none" w:sz="0" w:space="0" w:color="auto"/>
      </w:divBdr>
    </w:div>
    <w:div w:id="1963414118">
      <w:bodyDiv w:val="1"/>
      <w:marLeft w:val="0"/>
      <w:marRight w:val="0"/>
      <w:marTop w:val="0"/>
      <w:marBottom w:val="0"/>
      <w:divBdr>
        <w:top w:val="none" w:sz="0" w:space="0" w:color="auto"/>
        <w:left w:val="none" w:sz="0" w:space="0" w:color="auto"/>
        <w:bottom w:val="none" w:sz="0" w:space="0" w:color="auto"/>
        <w:right w:val="none" w:sz="0" w:space="0" w:color="auto"/>
      </w:divBdr>
    </w:div>
    <w:div w:id="1963531325">
      <w:bodyDiv w:val="1"/>
      <w:marLeft w:val="0"/>
      <w:marRight w:val="0"/>
      <w:marTop w:val="0"/>
      <w:marBottom w:val="0"/>
      <w:divBdr>
        <w:top w:val="none" w:sz="0" w:space="0" w:color="auto"/>
        <w:left w:val="none" w:sz="0" w:space="0" w:color="auto"/>
        <w:bottom w:val="none" w:sz="0" w:space="0" w:color="auto"/>
        <w:right w:val="none" w:sz="0" w:space="0" w:color="auto"/>
      </w:divBdr>
    </w:div>
    <w:div w:id="1963539319">
      <w:bodyDiv w:val="1"/>
      <w:marLeft w:val="0"/>
      <w:marRight w:val="0"/>
      <w:marTop w:val="0"/>
      <w:marBottom w:val="0"/>
      <w:divBdr>
        <w:top w:val="none" w:sz="0" w:space="0" w:color="auto"/>
        <w:left w:val="none" w:sz="0" w:space="0" w:color="auto"/>
        <w:bottom w:val="none" w:sz="0" w:space="0" w:color="auto"/>
        <w:right w:val="none" w:sz="0" w:space="0" w:color="auto"/>
      </w:divBdr>
    </w:div>
    <w:div w:id="1963682885">
      <w:bodyDiv w:val="1"/>
      <w:marLeft w:val="0"/>
      <w:marRight w:val="0"/>
      <w:marTop w:val="0"/>
      <w:marBottom w:val="0"/>
      <w:divBdr>
        <w:top w:val="none" w:sz="0" w:space="0" w:color="auto"/>
        <w:left w:val="none" w:sz="0" w:space="0" w:color="auto"/>
        <w:bottom w:val="none" w:sz="0" w:space="0" w:color="auto"/>
        <w:right w:val="none" w:sz="0" w:space="0" w:color="auto"/>
      </w:divBdr>
    </w:div>
    <w:div w:id="1963880166">
      <w:bodyDiv w:val="1"/>
      <w:marLeft w:val="0"/>
      <w:marRight w:val="0"/>
      <w:marTop w:val="0"/>
      <w:marBottom w:val="0"/>
      <w:divBdr>
        <w:top w:val="none" w:sz="0" w:space="0" w:color="auto"/>
        <w:left w:val="none" w:sz="0" w:space="0" w:color="auto"/>
        <w:bottom w:val="none" w:sz="0" w:space="0" w:color="auto"/>
        <w:right w:val="none" w:sz="0" w:space="0" w:color="auto"/>
      </w:divBdr>
    </w:div>
    <w:div w:id="1963917419">
      <w:bodyDiv w:val="1"/>
      <w:marLeft w:val="0"/>
      <w:marRight w:val="0"/>
      <w:marTop w:val="0"/>
      <w:marBottom w:val="0"/>
      <w:divBdr>
        <w:top w:val="none" w:sz="0" w:space="0" w:color="auto"/>
        <w:left w:val="none" w:sz="0" w:space="0" w:color="auto"/>
        <w:bottom w:val="none" w:sz="0" w:space="0" w:color="auto"/>
        <w:right w:val="none" w:sz="0" w:space="0" w:color="auto"/>
      </w:divBdr>
    </w:div>
    <w:div w:id="1964267958">
      <w:bodyDiv w:val="1"/>
      <w:marLeft w:val="0"/>
      <w:marRight w:val="0"/>
      <w:marTop w:val="0"/>
      <w:marBottom w:val="0"/>
      <w:divBdr>
        <w:top w:val="none" w:sz="0" w:space="0" w:color="auto"/>
        <w:left w:val="none" w:sz="0" w:space="0" w:color="auto"/>
        <w:bottom w:val="none" w:sz="0" w:space="0" w:color="auto"/>
        <w:right w:val="none" w:sz="0" w:space="0" w:color="auto"/>
      </w:divBdr>
    </w:div>
    <w:div w:id="1964336952">
      <w:bodyDiv w:val="1"/>
      <w:marLeft w:val="0"/>
      <w:marRight w:val="0"/>
      <w:marTop w:val="0"/>
      <w:marBottom w:val="0"/>
      <w:divBdr>
        <w:top w:val="none" w:sz="0" w:space="0" w:color="auto"/>
        <w:left w:val="none" w:sz="0" w:space="0" w:color="auto"/>
        <w:bottom w:val="none" w:sz="0" w:space="0" w:color="auto"/>
        <w:right w:val="none" w:sz="0" w:space="0" w:color="auto"/>
      </w:divBdr>
    </w:div>
    <w:div w:id="1964537991">
      <w:bodyDiv w:val="1"/>
      <w:marLeft w:val="0"/>
      <w:marRight w:val="0"/>
      <w:marTop w:val="0"/>
      <w:marBottom w:val="0"/>
      <w:divBdr>
        <w:top w:val="none" w:sz="0" w:space="0" w:color="auto"/>
        <w:left w:val="none" w:sz="0" w:space="0" w:color="auto"/>
        <w:bottom w:val="none" w:sz="0" w:space="0" w:color="auto"/>
        <w:right w:val="none" w:sz="0" w:space="0" w:color="auto"/>
      </w:divBdr>
    </w:div>
    <w:div w:id="1964576636">
      <w:bodyDiv w:val="1"/>
      <w:marLeft w:val="0"/>
      <w:marRight w:val="0"/>
      <w:marTop w:val="0"/>
      <w:marBottom w:val="0"/>
      <w:divBdr>
        <w:top w:val="none" w:sz="0" w:space="0" w:color="auto"/>
        <w:left w:val="none" w:sz="0" w:space="0" w:color="auto"/>
        <w:bottom w:val="none" w:sz="0" w:space="0" w:color="auto"/>
        <w:right w:val="none" w:sz="0" w:space="0" w:color="auto"/>
      </w:divBdr>
    </w:div>
    <w:div w:id="1964576941">
      <w:bodyDiv w:val="1"/>
      <w:marLeft w:val="0"/>
      <w:marRight w:val="0"/>
      <w:marTop w:val="0"/>
      <w:marBottom w:val="0"/>
      <w:divBdr>
        <w:top w:val="none" w:sz="0" w:space="0" w:color="auto"/>
        <w:left w:val="none" w:sz="0" w:space="0" w:color="auto"/>
        <w:bottom w:val="none" w:sz="0" w:space="0" w:color="auto"/>
        <w:right w:val="none" w:sz="0" w:space="0" w:color="auto"/>
      </w:divBdr>
    </w:div>
    <w:div w:id="1964579759">
      <w:bodyDiv w:val="1"/>
      <w:marLeft w:val="0"/>
      <w:marRight w:val="0"/>
      <w:marTop w:val="0"/>
      <w:marBottom w:val="0"/>
      <w:divBdr>
        <w:top w:val="none" w:sz="0" w:space="0" w:color="auto"/>
        <w:left w:val="none" w:sz="0" w:space="0" w:color="auto"/>
        <w:bottom w:val="none" w:sz="0" w:space="0" w:color="auto"/>
        <w:right w:val="none" w:sz="0" w:space="0" w:color="auto"/>
      </w:divBdr>
    </w:div>
    <w:div w:id="1964580391">
      <w:bodyDiv w:val="1"/>
      <w:marLeft w:val="0"/>
      <w:marRight w:val="0"/>
      <w:marTop w:val="0"/>
      <w:marBottom w:val="0"/>
      <w:divBdr>
        <w:top w:val="none" w:sz="0" w:space="0" w:color="auto"/>
        <w:left w:val="none" w:sz="0" w:space="0" w:color="auto"/>
        <w:bottom w:val="none" w:sz="0" w:space="0" w:color="auto"/>
        <w:right w:val="none" w:sz="0" w:space="0" w:color="auto"/>
      </w:divBdr>
    </w:div>
    <w:div w:id="1964647693">
      <w:bodyDiv w:val="1"/>
      <w:marLeft w:val="0"/>
      <w:marRight w:val="0"/>
      <w:marTop w:val="0"/>
      <w:marBottom w:val="0"/>
      <w:divBdr>
        <w:top w:val="none" w:sz="0" w:space="0" w:color="auto"/>
        <w:left w:val="none" w:sz="0" w:space="0" w:color="auto"/>
        <w:bottom w:val="none" w:sz="0" w:space="0" w:color="auto"/>
        <w:right w:val="none" w:sz="0" w:space="0" w:color="auto"/>
      </w:divBdr>
    </w:div>
    <w:div w:id="1964729505">
      <w:bodyDiv w:val="1"/>
      <w:marLeft w:val="0"/>
      <w:marRight w:val="0"/>
      <w:marTop w:val="0"/>
      <w:marBottom w:val="0"/>
      <w:divBdr>
        <w:top w:val="none" w:sz="0" w:space="0" w:color="auto"/>
        <w:left w:val="none" w:sz="0" w:space="0" w:color="auto"/>
        <w:bottom w:val="none" w:sz="0" w:space="0" w:color="auto"/>
        <w:right w:val="none" w:sz="0" w:space="0" w:color="auto"/>
      </w:divBdr>
    </w:div>
    <w:div w:id="1964922768">
      <w:bodyDiv w:val="1"/>
      <w:marLeft w:val="0"/>
      <w:marRight w:val="0"/>
      <w:marTop w:val="0"/>
      <w:marBottom w:val="0"/>
      <w:divBdr>
        <w:top w:val="none" w:sz="0" w:space="0" w:color="auto"/>
        <w:left w:val="none" w:sz="0" w:space="0" w:color="auto"/>
        <w:bottom w:val="none" w:sz="0" w:space="0" w:color="auto"/>
        <w:right w:val="none" w:sz="0" w:space="0" w:color="auto"/>
      </w:divBdr>
    </w:div>
    <w:div w:id="1965042057">
      <w:bodyDiv w:val="1"/>
      <w:marLeft w:val="0"/>
      <w:marRight w:val="0"/>
      <w:marTop w:val="0"/>
      <w:marBottom w:val="0"/>
      <w:divBdr>
        <w:top w:val="none" w:sz="0" w:space="0" w:color="auto"/>
        <w:left w:val="none" w:sz="0" w:space="0" w:color="auto"/>
        <w:bottom w:val="none" w:sz="0" w:space="0" w:color="auto"/>
        <w:right w:val="none" w:sz="0" w:space="0" w:color="auto"/>
      </w:divBdr>
    </w:div>
    <w:div w:id="1965042951">
      <w:bodyDiv w:val="1"/>
      <w:marLeft w:val="0"/>
      <w:marRight w:val="0"/>
      <w:marTop w:val="0"/>
      <w:marBottom w:val="0"/>
      <w:divBdr>
        <w:top w:val="none" w:sz="0" w:space="0" w:color="auto"/>
        <w:left w:val="none" w:sz="0" w:space="0" w:color="auto"/>
        <w:bottom w:val="none" w:sz="0" w:space="0" w:color="auto"/>
        <w:right w:val="none" w:sz="0" w:space="0" w:color="auto"/>
      </w:divBdr>
    </w:div>
    <w:div w:id="1965231746">
      <w:bodyDiv w:val="1"/>
      <w:marLeft w:val="0"/>
      <w:marRight w:val="0"/>
      <w:marTop w:val="0"/>
      <w:marBottom w:val="0"/>
      <w:divBdr>
        <w:top w:val="none" w:sz="0" w:space="0" w:color="auto"/>
        <w:left w:val="none" w:sz="0" w:space="0" w:color="auto"/>
        <w:bottom w:val="none" w:sz="0" w:space="0" w:color="auto"/>
        <w:right w:val="none" w:sz="0" w:space="0" w:color="auto"/>
      </w:divBdr>
    </w:div>
    <w:div w:id="1965237084">
      <w:bodyDiv w:val="1"/>
      <w:marLeft w:val="0"/>
      <w:marRight w:val="0"/>
      <w:marTop w:val="0"/>
      <w:marBottom w:val="0"/>
      <w:divBdr>
        <w:top w:val="none" w:sz="0" w:space="0" w:color="auto"/>
        <w:left w:val="none" w:sz="0" w:space="0" w:color="auto"/>
        <w:bottom w:val="none" w:sz="0" w:space="0" w:color="auto"/>
        <w:right w:val="none" w:sz="0" w:space="0" w:color="auto"/>
      </w:divBdr>
    </w:div>
    <w:div w:id="1965303784">
      <w:bodyDiv w:val="1"/>
      <w:marLeft w:val="0"/>
      <w:marRight w:val="0"/>
      <w:marTop w:val="0"/>
      <w:marBottom w:val="0"/>
      <w:divBdr>
        <w:top w:val="none" w:sz="0" w:space="0" w:color="auto"/>
        <w:left w:val="none" w:sz="0" w:space="0" w:color="auto"/>
        <w:bottom w:val="none" w:sz="0" w:space="0" w:color="auto"/>
        <w:right w:val="none" w:sz="0" w:space="0" w:color="auto"/>
      </w:divBdr>
    </w:div>
    <w:div w:id="1965428181">
      <w:bodyDiv w:val="1"/>
      <w:marLeft w:val="0"/>
      <w:marRight w:val="0"/>
      <w:marTop w:val="0"/>
      <w:marBottom w:val="0"/>
      <w:divBdr>
        <w:top w:val="none" w:sz="0" w:space="0" w:color="auto"/>
        <w:left w:val="none" w:sz="0" w:space="0" w:color="auto"/>
        <w:bottom w:val="none" w:sz="0" w:space="0" w:color="auto"/>
        <w:right w:val="none" w:sz="0" w:space="0" w:color="auto"/>
      </w:divBdr>
    </w:div>
    <w:div w:id="1965498256">
      <w:bodyDiv w:val="1"/>
      <w:marLeft w:val="0"/>
      <w:marRight w:val="0"/>
      <w:marTop w:val="0"/>
      <w:marBottom w:val="0"/>
      <w:divBdr>
        <w:top w:val="none" w:sz="0" w:space="0" w:color="auto"/>
        <w:left w:val="none" w:sz="0" w:space="0" w:color="auto"/>
        <w:bottom w:val="none" w:sz="0" w:space="0" w:color="auto"/>
        <w:right w:val="none" w:sz="0" w:space="0" w:color="auto"/>
      </w:divBdr>
    </w:div>
    <w:div w:id="1965766165">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1966229867">
      <w:bodyDiv w:val="1"/>
      <w:marLeft w:val="0"/>
      <w:marRight w:val="0"/>
      <w:marTop w:val="0"/>
      <w:marBottom w:val="0"/>
      <w:divBdr>
        <w:top w:val="none" w:sz="0" w:space="0" w:color="auto"/>
        <w:left w:val="none" w:sz="0" w:space="0" w:color="auto"/>
        <w:bottom w:val="none" w:sz="0" w:space="0" w:color="auto"/>
        <w:right w:val="none" w:sz="0" w:space="0" w:color="auto"/>
      </w:divBdr>
    </w:div>
    <w:div w:id="1966231585">
      <w:bodyDiv w:val="1"/>
      <w:marLeft w:val="0"/>
      <w:marRight w:val="0"/>
      <w:marTop w:val="0"/>
      <w:marBottom w:val="0"/>
      <w:divBdr>
        <w:top w:val="none" w:sz="0" w:space="0" w:color="auto"/>
        <w:left w:val="none" w:sz="0" w:space="0" w:color="auto"/>
        <w:bottom w:val="none" w:sz="0" w:space="0" w:color="auto"/>
        <w:right w:val="none" w:sz="0" w:space="0" w:color="auto"/>
      </w:divBdr>
    </w:div>
    <w:div w:id="1966614432">
      <w:bodyDiv w:val="1"/>
      <w:marLeft w:val="0"/>
      <w:marRight w:val="0"/>
      <w:marTop w:val="0"/>
      <w:marBottom w:val="0"/>
      <w:divBdr>
        <w:top w:val="none" w:sz="0" w:space="0" w:color="auto"/>
        <w:left w:val="none" w:sz="0" w:space="0" w:color="auto"/>
        <w:bottom w:val="none" w:sz="0" w:space="0" w:color="auto"/>
        <w:right w:val="none" w:sz="0" w:space="0" w:color="auto"/>
      </w:divBdr>
    </w:div>
    <w:div w:id="1966617406">
      <w:bodyDiv w:val="1"/>
      <w:marLeft w:val="0"/>
      <w:marRight w:val="0"/>
      <w:marTop w:val="0"/>
      <w:marBottom w:val="0"/>
      <w:divBdr>
        <w:top w:val="none" w:sz="0" w:space="0" w:color="auto"/>
        <w:left w:val="none" w:sz="0" w:space="0" w:color="auto"/>
        <w:bottom w:val="none" w:sz="0" w:space="0" w:color="auto"/>
        <w:right w:val="none" w:sz="0" w:space="0" w:color="auto"/>
      </w:divBdr>
    </w:div>
    <w:div w:id="1966808936">
      <w:bodyDiv w:val="1"/>
      <w:marLeft w:val="0"/>
      <w:marRight w:val="0"/>
      <w:marTop w:val="0"/>
      <w:marBottom w:val="0"/>
      <w:divBdr>
        <w:top w:val="none" w:sz="0" w:space="0" w:color="auto"/>
        <w:left w:val="none" w:sz="0" w:space="0" w:color="auto"/>
        <w:bottom w:val="none" w:sz="0" w:space="0" w:color="auto"/>
        <w:right w:val="none" w:sz="0" w:space="0" w:color="auto"/>
      </w:divBdr>
    </w:div>
    <w:div w:id="1966962677">
      <w:bodyDiv w:val="1"/>
      <w:marLeft w:val="0"/>
      <w:marRight w:val="0"/>
      <w:marTop w:val="0"/>
      <w:marBottom w:val="0"/>
      <w:divBdr>
        <w:top w:val="none" w:sz="0" w:space="0" w:color="auto"/>
        <w:left w:val="none" w:sz="0" w:space="0" w:color="auto"/>
        <w:bottom w:val="none" w:sz="0" w:space="0" w:color="auto"/>
        <w:right w:val="none" w:sz="0" w:space="0" w:color="auto"/>
      </w:divBdr>
    </w:div>
    <w:div w:id="1967271241">
      <w:bodyDiv w:val="1"/>
      <w:marLeft w:val="0"/>
      <w:marRight w:val="0"/>
      <w:marTop w:val="0"/>
      <w:marBottom w:val="0"/>
      <w:divBdr>
        <w:top w:val="none" w:sz="0" w:space="0" w:color="auto"/>
        <w:left w:val="none" w:sz="0" w:space="0" w:color="auto"/>
        <w:bottom w:val="none" w:sz="0" w:space="0" w:color="auto"/>
        <w:right w:val="none" w:sz="0" w:space="0" w:color="auto"/>
      </w:divBdr>
    </w:div>
    <w:div w:id="1967351814">
      <w:bodyDiv w:val="1"/>
      <w:marLeft w:val="0"/>
      <w:marRight w:val="0"/>
      <w:marTop w:val="0"/>
      <w:marBottom w:val="0"/>
      <w:divBdr>
        <w:top w:val="none" w:sz="0" w:space="0" w:color="auto"/>
        <w:left w:val="none" w:sz="0" w:space="0" w:color="auto"/>
        <w:bottom w:val="none" w:sz="0" w:space="0" w:color="auto"/>
        <w:right w:val="none" w:sz="0" w:space="0" w:color="auto"/>
      </w:divBdr>
    </w:div>
    <w:div w:id="1967394563">
      <w:bodyDiv w:val="1"/>
      <w:marLeft w:val="0"/>
      <w:marRight w:val="0"/>
      <w:marTop w:val="0"/>
      <w:marBottom w:val="0"/>
      <w:divBdr>
        <w:top w:val="none" w:sz="0" w:space="0" w:color="auto"/>
        <w:left w:val="none" w:sz="0" w:space="0" w:color="auto"/>
        <w:bottom w:val="none" w:sz="0" w:space="0" w:color="auto"/>
        <w:right w:val="none" w:sz="0" w:space="0" w:color="auto"/>
      </w:divBdr>
    </w:div>
    <w:div w:id="1968201498">
      <w:bodyDiv w:val="1"/>
      <w:marLeft w:val="0"/>
      <w:marRight w:val="0"/>
      <w:marTop w:val="0"/>
      <w:marBottom w:val="0"/>
      <w:divBdr>
        <w:top w:val="none" w:sz="0" w:space="0" w:color="auto"/>
        <w:left w:val="none" w:sz="0" w:space="0" w:color="auto"/>
        <w:bottom w:val="none" w:sz="0" w:space="0" w:color="auto"/>
        <w:right w:val="none" w:sz="0" w:space="0" w:color="auto"/>
      </w:divBdr>
    </w:div>
    <w:div w:id="1968243259">
      <w:bodyDiv w:val="1"/>
      <w:marLeft w:val="0"/>
      <w:marRight w:val="0"/>
      <w:marTop w:val="0"/>
      <w:marBottom w:val="0"/>
      <w:divBdr>
        <w:top w:val="none" w:sz="0" w:space="0" w:color="auto"/>
        <w:left w:val="none" w:sz="0" w:space="0" w:color="auto"/>
        <w:bottom w:val="none" w:sz="0" w:space="0" w:color="auto"/>
        <w:right w:val="none" w:sz="0" w:space="0" w:color="auto"/>
      </w:divBdr>
    </w:div>
    <w:div w:id="1968389211">
      <w:bodyDiv w:val="1"/>
      <w:marLeft w:val="0"/>
      <w:marRight w:val="0"/>
      <w:marTop w:val="0"/>
      <w:marBottom w:val="0"/>
      <w:divBdr>
        <w:top w:val="none" w:sz="0" w:space="0" w:color="auto"/>
        <w:left w:val="none" w:sz="0" w:space="0" w:color="auto"/>
        <w:bottom w:val="none" w:sz="0" w:space="0" w:color="auto"/>
        <w:right w:val="none" w:sz="0" w:space="0" w:color="auto"/>
      </w:divBdr>
    </w:div>
    <w:div w:id="1968390055">
      <w:bodyDiv w:val="1"/>
      <w:marLeft w:val="0"/>
      <w:marRight w:val="0"/>
      <w:marTop w:val="0"/>
      <w:marBottom w:val="0"/>
      <w:divBdr>
        <w:top w:val="none" w:sz="0" w:space="0" w:color="auto"/>
        <w:left w:val="none" w:sz="0" w:space="0" w:color="auto"/>
        <w:bottom w:val="none" w:sz="0" w:space="0" w:color="auto"/>
        <w:right w:val="none" w:sz="0" w:space="0" w:color="auto"/>
      </w:divBdr>
    </w:div>
    <w:div w:id="1968464850">
      <w:bodyDiv w:val="1"/>
      <w:marLeft w:val="0"/>
      <w:marRight w:val="0"/>
      <w:marTop w:val="0"/>
      <w:marBottom w:val="0"/>
      <w:divBdr>
        <w:top w:val="none" w:sz="0" w:space="0" w:color="auto"/>
        <w:left w:val="none" w:sz="0" w:space="0" w:color="auto"/>
        <w:bottom w:val="none" w:sz="0" w:space="0" w:color="auto"/>
        <w:right w:val="none" w:sz="0" w:space="0" w:color="auto"/>
      </w:divBdr>
    </w:div>
    <w:div w:id="1968583076">
      <w:bodyDiv w:val="1"/>
      <w:marLeft w:val="0"/>
      <w:marRight w:val="0"/>
      <w:marTop w:val="0"/>
      <w:marBottom w:val="0"/>
      <w:divBdr>
        <w:top w:val="none" w:sz="0" w:space="0" w:color="auto"/>
        <w:left w:val="none" w:sz="0" w:space="0" w:color="auto"/>
        <w:bottom w:val="none" w:sz="0" w:space="0" w:color="auto"/>
        <w:right w:val="none" w:sz="0" w:space="0" w:color="auto"/>
      </w:divBdr>
    </w:div>
    <w:div w:id="1968584407">
      <w:bodyDiv w:val="1"/>
      <w:marLeft w:val="0"/>
      <w:marRight w:val="0"/>
      <w:marTop w:val="0"/>
      <w:marBottom w:val="0"/>
      <w:divBdr>
        <w:top w:val="none" w:sz="0" w:space="0" w:color="auto"/>
        <w:left w:val="none" w:sz="0" w:space="0" w:color="auto"/>
        <w:bottom w:val="none" w:sz="0" w:space="0" w:color="auto"/>
        <w:right w:val="none" w:sz="0" w:space="0" w:color="auto"/>
      </w:divBdr>
    </w:div>
    <w:div w:id="1968663921">
      <w:bodyDiv w:val="1"/>
      <w:marLeft w:val="0"/>
      <w:marRight w:val="0"/>
      <w:marTop w:val="0"/>
      <w:marBottom w:val="0"/>
      <w:divBdr>
        <w:top w:val="none" w:sz="0" w:space="0" w:color="auto"/>
        <w:left w:val="none" w:sz="0" w:space="0" w:color="auto"/>
        <w:bottom w:val="none" w:sz="0" w:space="0" w:color="auto"/>
        <w:right w:val="none" w:sz="0" w:space="0" w:color="auto"/>
      </w:divBdr>
    </w:div>
    <w:div w:id="1968969007">
      <w:bodyDiv w:val="1"/>
      <w:marLeft w:val="0"/>
      <w:marRight w:val="0"/>
      <w:marTop w:val="0"/>
      <w:marBottom w:val="0"/>
      <w:divBdr>
        <w:top w:val="none" w:sz="0" w:space="0" w:color="auto"/>
        <w:left w:val="none" w:sz="0" w:space="0" w:color="auto"/>
        <w:bottom w:val="none" w:sz="0" w:space="0" w:color="auto"/>
        <w:right w:val="none" w:sz="0" w:space="0" w:color="auto"/>
      </w:divBdr>
    </w:div>
    <w:div w:id="1969046808">
      <w:bodyDiv w:val="1"/>
      <w:marLeft w:val="0"/>
      <w:marRight w:val="0"/>
      <w:marTop w:val="0"/>
      <w:marBottom w:val="0"/>
      <w:divBdr>
        <w:top w:val="none" w:sz="0" w:space="0" w:color="auto"/>
        <w:left w:val="none" w:sz="0" w:space="0" w:color="auto"/>
        <w:bottom w:val="none" w:sz="0" w:space="0" w:color="auto"/>
        <w:right w:val="none" w:sz="0" w:space="0" w:color="auto"/>
      </w:divBdr>
    </w:div>
    <w:div w:id="1969119335">
      <w:bodyDiv w:val="1"/>
      <w:marLeft w:val="0"/>
      <w:marRight w:val="0"/>
      <w:marTop w:val="0"/>
      <w:marBottom w:val="0"/>
      <w:divBdr>
        <w:top w:val="none" w:sz="0" w:space="0" w:color="auto"/>
        <w:left w:val="none" w:sz="0" w:space="0" w:color="auto"/>
        <w:bottom w:val="none" w:sz="0" w:space="0" w:color="auto"/>
        <w:right w:val="none" w:sz="0" w:space="0" w:color="auto"/>
      </w:divBdr>
    </w:div>
    <w:div w:id="1969119889">
      <w:bodyDiv w:val="1"/>
      <w:marLeft w:val="0"/>
      <w:marRight w:val="0"/>
      <w:marTop w:val="0"/>
      <w:marBottom w:val="0"/>
      <w:divBdr>
        <w:top w:val="none" w:sz="0" w:space="0" w:color="auto"/>
        <w:left w:val="none" w:sz="0" w:space="0" w:color="auto"/>
        <w:bottom w:val="none" w:sz="0" w:space="0" w:color="auto"/>
        <w:right w:val="none" w:sz="0" w:space="0" w:color="auto"/>
      </w:divBdr>
    </w:div>
    <w:div w:id="1969167325">
      <w:bodyDiv w:val="1"/>
      <w:marLeft w:val="0"/>
      <w:marRight w:val="0"/>
      <w:marTop w:val="0"/>
      <w:marBottom w:val="0"/>
      <w:divBdr>
        <w:top w:val="none" w:sz="0" w:space="0" w:color="auto"/>
        <w:left w:val="none" w:sz="0" w:space="0" w:color="auto"/>
        <w:bottom w:val="none" w:sz="0" w:space="0" w:color="auto"/>
        <w:right w:val="none" w:sz="0" w:space="0" w:color="auto"/>
      </w:divBdr>
    </w:div>
    <w:div w:id="1969237170">
      <w:bodyDiv w:val="1"/>
      <w:marLeft w:val="0"/>
      <w:marRight w:val="0"/>
      <w:marTop w:val="0"/>
      <w:marBottom w:val="0"/>
      <w:divBdr>
        <w:top w:val="none" w:sz="0" w:space="0" w:color="auto"/>
        <w:left w:val="none" w:sz="0" w:space="0" w:color="auto"/>
        <w:bottom w:val="none" w:sz="0" w:space="0" w:color="auto"/>
        <w:right w:val="none" w:sz="0" w:space="0" w:color="auto"/>
      </w:divBdr>
    </w:div>
    <w:div w:id="1969237468">
      <w:bodyDiv w:val="1"/>
      <w:marLeft w:val="0"/>
      <w:marRight w:val="0"/>
      <w:marTop w:val="0"/>
      <w:marBottom w:val="0"/>
      <w:divBdr>
        <w:top w:val="none" w:sz="0" w:space="0" w:color="auto"/>
        <w:left w:val="none" w:sz="0" w:space="0" w:color="auto"/>
        <w:bottom w:val="none" w:sz="0" w:space="0" w:color="auto"/>
        <w:right w:val="none" w:sz="0" w:space="0" w:color="auto"/>
      </w:divBdr>
    </w:div>
    <w:div w:id="1969241485">
      <w:bodyDiv w:val="1"/>
      <w:marLeft w:val="0"/>
      <w:marRight w:val="0"/>
      <w:marTop w:val="0"/>
      <w:marBottom w:val="0"/>
      <w:divBdr>
        <w:top w:val="none" w:sz="0" w:space="0" w:color="auto"/>
        <w:left w:val="none" w:sz="0" w:space="0" w:color="auto"/>
        <w:bottom w:val="none" w:sz="0" w:space="0" w:color="auto"/>
        <w:right w:val="none" w:sz="0" w:space="0" w:color="auto"/>
      </w:divBdr>
    </w:div>
    <w:div w:id="1969386471">
      <w:bodyDiv w:val="1"/>
      <w:marLeft w:val="0"/>
      <w:marRight w:val="0"/>
      <w:marTop w:val="0"/>
      <w:marBottom w:val="0"/>
      <w:divBdr>
        <w:top w:val="none" w:sz="0" w:space="0" w:color="auto"/>
        <w:left w:val="none" w:sz="0" w:space="0" w:color="auto"/>
        <w:bottom w:val="none" w:sz="0" w:space="0" w:color="auto"/>
        <w:right w:val="none" w:sz="0" w:space="0" w:color="auto"/>
      </w:divBdr>
    </w:div>
    <w:div w:id="1969387153">
      <w:bodyDiv w:val="1"/>
      <w:marLeft w:val="0"/>
      <w:marRight w:val="0"/>
      <w:marTop w:val="0"/>
      <w:marBottom w:val="0"/>
      <w:divBdr>
        <w:top w:val="none" w:sz="0" w:space="0" w:color="auto"/>
        <w:left w:val="none" w:sz="0" w:space="0" w:color="auto"/>
        <w:bottom w:val="none" w:sz="0" w:space="0" w:color="auto"/>
        <w:right w:val="none" w:sz="0" w:space="0" w:color="auto"/>
      </w:divBdr>
    </w:div>
    <w:div w:id="1969510667">
      <w:bodyDiv w:val="1"/>
      <w:marLeft w:val="0"/>
      <w:marRight w:val="0"/>
      <w:marTop w:val="0"/>
      <w:marBottom w:val="0"/>
      <w:divBdr>
        <w:top w:val="none" w:sz="0" w:space="0" w:color="auto"/>
        <w:left w:val="none" w:sz="0" w:space="0" w:color="auto"/>
        <w:bottom w:val="none" w:sz="0" w:space="0" w:color="auto"/>
        <w:right w:val="none" w:sz="0" w:space="0" w:color="auto"/>
      </w:divBdr>
    </w:div>
    <w:div w:id="1969891591">
      <w:bodyDiv w:val="1"/>
      <w:marLeft w:val="0"/>
      <w:marRight w:val="0"/>
      <w:marTop w:val="0"/>
      <w:marBottom w:val="0"/>
      <w:divBdr>
        <w:top w:val="none" w:sz="0" w:space="0" w:color="auto"/>
        <w:left w:val="none" w:sz="0" w:space="0" w:color="auto"/>
        <w:bottom w:val="none" w:sz="0" w:space="0" w:color="auto"/>
        <w:right w:val="none" w:sz="0" w:space="0" w:color="auto"/>
      </w:divBdr>
    </w:div>
    <w:div w:id="1969898579">
      <w:bodyDiv w:val="1"/>
      <w:marLeft w:val="0"/>
      <w:marRight w:val="0"/>
      <w:marTop w:val="0"/>
      <w:marBottom w:val="0"/>
      <w:divBdr>
        <w:top w:val="none" w:sz="0" w:space="0" w:color="auto"/>
        <w:left w:val="none" w:sz="0" w:space="0" w:color="auto"/>
        <w:bottom w:val="none" w:sz="0" w:space="0" w:color="auto"/>
        <w:right w:val="none" w:sz="0" w:space="0" w:color="auto"/>
      </w:divBdr>
    </w:div>
    <w:div w:id="1970040847">
      <w:bodyDiv w:val="1"/>
      <w:marLeft w:val="0"/>
      <w:marRight w:val="0"/>
      <w:marTop w:val="0"/>
      <w:marBottom w:val="0"/>
      <w:divBdr>
        <w:top w:val="none" w:sz="0" w:space="0" w:color="auto"/>
        <w:left w:val="none" w:sz="0" w:space="0" w:color="auto"/>
        <w:bottom w:val="none" w:sz="0" w:space="0" w:color="auto"/>
        <w:right w:val="none" w:sz="0" w:space="0" w:color="auto"/>
      </w:divBdr>
    </w:div>
    <w:div w:id="1970087544">
      <w:bodyDiv w:val="1"/>
      <w:marLeft w:val="0"/>
      <w:marRight w:val="0"/>
      <w:marTop w:val="0"/>
      <w:marBottom w:val="0"/>
      <w:divBdr>
        <w:top w:val="none" w:sz="0" w:space="0" w:color="auto"/>
        <w:left w:val="none" w:sz="0" w:space="0" w:color="auto"/>
        <w:bottom w:val="none" w:sz="0" w:space="0" w:color="auto"/>
        <w:right w:val="none" w:sz="0" w:space="0" w:color="auto"/>
      </w:divBdr>
    </w:div>
    <w:div w:id="1970210458">
      <w:bodyDiv w:val="1"/>
      <w:marLeft w:val="0"/>
      <w:marRight w:val="0"/>
      <w:marTop w:val="0"/>
      <w:marBottom w:val="0"/>
      <w:divBdr>
        <w:top w:val="none" w:sz="0" w:space="0" w:color="auto"/>
        <w:left w:val="none" w:sz="0" w:space="0" w:color="auto"/>
        <w:bottom w:val="none" w:sz="0" w:space="0" w:color="auto"/>
        <w:right w:val="none" w:sz="0" w:space="0" w:color="auto"/>
      </w:divBdr>
    </w:div>
    <w:div w:id="1970210493">
      <w:bodyDiv w:val="1"/>
      <w:marLeft w:val="0"/>
      <w:marRight w:val="0"/>
      <w:marTop w:val="0"/>
      <w:marBottom w:val="0"/>
      <w:divBdr>
        <w:top w:val="none" w:sz="0" w:space="0" w:color="auto"/>
        <w:left w:val="none" w:sz="0" w:space="0" w:color="auto"/>
        <w:bottom w:val="none" w:sz="0" w:space="0" w:color="auto"/>
        <w:right w:val="none" w:sz="0" w:space="0" w:color="auto"/>
      </w:divBdr>
    </w:div>
    <w:div w:id="1970239984">
      <w:bodyDiv w:val="1"/>
      <w:marLeft w:val="0"/>
      <w:marRight w:val="0"/>
      <w:marTop w:val="0"/>
      <w:marBottom w:val="0"/>
      <w:divBdr>
        <w:top w:val="none" w:sz="0" w:space="0" w:color="auto"/>
        <w:left w:val="none" w:sz="0" w:space="0" w:color="auto"/>
        <w:bottom w:val="none" w:sz="0" w:space="0" w:color="auto"/>
        <w:right w:val="none" w:sz="0" w:space="0" w:color="auto"/>
      </w:divBdr>
    </w:div>
    <w:div w:id="1970358346">
      <w:bodyDiv w:val="1"/>
      <w:marLeft w:val="0"/>
      <w:marRight w:val="0"/>
      <w:marTop w:val="0"/>
      <w:marBottom w:val="0"/>
      <w:divBdr>
        <w:top w:val="none" w:sz="0" w:space="0" w:color="auto"/>
        <w:left w:val="none" w:sz="0" w:space="0" w:color="auto"/>
        <w:bottom w:val="none" w:sz="0" w:space="0" w:color="auto"/>
        <w:right w:val="none" w:sz="0" w:space="0" w:color="auto"/>
      </w:divBdr>
    </w:div>
    <w:div w:id="1970433643">
      <w:bodyDiv w:val="1"/>
      <w:marLeft w:val="0"/>
      <w:marRight w:val="0"/>
      <w:marTop w:val="0"/>
      <w:marBottom w:val="0"/>
      <w:divBdr>
        <w:top w:val="none" w:sz="0" w:space="0" w:color="auto"/>
        <w:left w:val="none" w:sz="0" w:space="0" w:color="auto"/>
        <w:bottom w:val="none" w:sz="0" w:space="0" w:color="auto"/>
        <w:right w:val="none" w:sz="0" w:space="0" w:color="auto"/>
      </w:divBdr>
    </w:div>
    <w:div w:id="1970434375">
      <w:bodyDiv w:val="1"/>
      <w:marLeft w:val="0"/>
      <w:marRight w:val="0"/>
      <w:marTop w:val="0"/>
      <w:marBottom w:val="0"/>
      <w:divBdr>
        <w:top w:val="none" w:sz="0" w:space="0" w:color="auto"/>
        <w:left w:val="none" w:sz="0" w:space="0" w:color="auto"/>
        <w:bottom w:val="none" w:sz="0" w:space="0" w:color="auto"/>
        <w:right w:val="none" w:sz="0" w:space="0" w:color="auto"/>
      </w:divBdr>
    </w:div>
    <w:div w:id="1970479102">
      <w:bodyDiv w:val="1"/>
      <w:marLeft w:val="0"/>
      <w:marRight w:val="0"/>
      <w:marTop w:val="0"/>
      <w:marBottom w:val="0"/>
      <w:divBdr>
        <w:top w:val="none" w:sz="0" w:space="0" w:color="auto"/>
        <w:left w:val="none" w:sz="0" w:space="0" w:color="auto"/>
        <w:bottom w:val="none" w:sz="0" w:space="0" w:color="auto"/>
        <w:right w:val="none" w:sz="0" w:space="0" w:color="auto"/>
      </w:divBdr>
    </w:div>
    <w:div w:id="1970547154">
      <w:bodyDiv w:val="1"/>
      <w:marLeft w:val="0"/>
      <w:marRight w:val="0"/>
      <w:marTop w:val="0"/>
      <w:marBottom w:val="0"/>
      <w:divBdr>
        <w:top w:val="none" w:sz="0" w:space="0" w:color="auto"/>
        <w:left w:val="none" w:sz="0" w:space="0" w:color="auto"/>
        <w:bottom w:val="none" w:sz="0" w:space="0" w:color="auto"/>
        <w:right w:val="none" w:sz="0" w:space="0" w:color="auto"/>
      </w:divBdr>
    </w:div>
    <w:div w:id="1970739815">
      <w:bodyDiv w:val="1"/>
      <w:marLeft w:val="0"/>
      <w:marRight w:val="0"/>
      <w:marTop w:val="0"/>
      <w:marBottom w:val="0"/>
      <w:divBdr>
        <w:top w:val="none" w:sz="0" w:space="0" w:color="auto"/>
        <w:left w:val="none" w:sz="0" w:space="0" w:color="auto"/>
        <w:bottom w:val="none" w:sz="0" w:space="0" w:color="auto"/>
        <w:right w:val="none" w:sz="0" w:space="0" w:color="auto"/>
      </w:divBdr>
    </w:div>
    <w:div w:id="1970740538">
      <w:bodyDiv w:val="1"/>
      <w:marLeft w:val="0"/>
      <w:marRight w:val="0"/>
      <w:marTop w:val="0"/>
      <w:marBottom w:val="0"/>
      <w:divBdr>
        <w:top w:val="none" w:sz="0" w:space="0" w:color="auto"/>
        <w:left w:val="none" w:sz="0" w:space="0" w:color="auto"/>
        <w:bottom w:val="none" w:sz="0" w:space="0" w:color="auto"/>
        <w:right w:val="none" w:sz="0" w:space="0" w:color="auto"/>
      </w:divBdr>
    </w:div>
    <w:div w:id="1970743936">
      <w:bodyDiv w:val="1"/>
      <w:marLeft w:val="0"/>
      <w:marRight w:val="0"/>
      <w:marTop w:val="0"/>
      <w:marBottom w:val="0"/>
      <w:divBdr>
        <w:top w:val="none" w:sz="0" w:space="0" w:color="auto"/>
        <w:left w:val="none" w:sz="0" w:space="0" w:color="auto"/>
        <w:bottom w:val="none" w:sz="0" w:space="0" w:color="auto"/>
        <w:right w:val="none" w:sz="0" w:space="0" w:color="auto"/>
      </w:divBdr>
    </w:div>
    <w:div w:id="1970940684">
      <w:bodyDiv w:val="1"/>
      <w:marLeft w:val="0"/>
      <w:marRight w:val="0"/>
      <w:marTop w:val="0"/>
      <w:marBottom w:val="0"/>
      <w:divBdr>
        <w:top w:val="none" w:sz="0" w:space="0" w:color="auto"/>
        <w:left w:val="none" w:sz="0" w:space="0" w:color="auto"/>
        <w:bottom w:val="none" w:sz="0" w:space="0" w:color="auto"/>
        <w:right w:val="none" w:sz="0" w:space="0" w:color="auto"/>
      </w:divBdr>
    </w:div>
    <w:div w:id="1971324357">
      <w:bodyDiv w:val="1"/>
      <w:marLeft w:val="0"/>
      <w:marRight w:val="0"/>
      <w:marTop w:val="0"/>
      <w:marBottom w:val="0"/>
      <w:divBdr>
        <w:top w:val="none" w:sz="0" w:space="0" w:color="auto"/>
        <w:left w:val="none" w:sz="0" w:space="0" w:color="auto"/>
        <w:bottom w:val="none" w:sz="0" w:space="0" w:color="auto"/>
        <w:right w:val="none" w:sz="0" w:space="0" w:color="auto"/>
      </w:divBdr>
    </w:div>
    <w:div w:id="1971396975">
      <w:bodyDiv w:val="1"/>
      <w:marLeft w:val="0"/>
      <w:marRight w:val="0"/>
      <w:marTop w:val="0"/>
      <w:marBottom w:val="0"/>
      <w:divBdr>
        <w:top w:val="none" w:sz="0" w:space="0" w:color="auto"/>
        <w:left w:val="none" w:sz="0" w:space="0" w:color="auto"/>
        <w:bottom w:val="none" w:sz="0" w:space="0" w:color="auto"/>
        <w:right w:val="none" w:sz="0" w:space="0" w:color="auto"/>
      </w:divBdr>
    </w:div>
    <w:div w:id="1971590087">
      <w:bodyDiv w:val="1"/>
      <w:marLeft w:val="0"/>
      <w:marRight w:val="0"/>
      <w:marTop w:val="0"/>
      <w:marBottom w:val="0"/>
      <w:divBdr>
        <w:top w:val="none" w:sz="0" w:space="0" w:color="auto"/>
        <w:left w:val="none" w:sz="0" w:space="0" w:color="auto"/>
        <w:bottom w:val="none" w:sz="0" w:space="0" w:color="auto"/>
        <w:right w:val="none" w:sz="0" w:space="0" w:color="auto"/>
      </w:divBdr>
    </w:div>
    <w:div w:id="1971590531">
      <w:bodyDiv w:val="1"/>
      <w:marLeft w:val="0"/>
      <w:marRight w:val="0"/>
      <w:marTop w:val="0"/>
      <w:marBottom w:val="0"/>
      <w:divBdr>
        <w:top w:val="none" w:sz="0" w:space="0" w:color="auto"/>
        <w:left w:val="none" w:sz="0" w:space="0" w:color="auto"/>
        <w:bottom w:val="none" w:sz="0" w:space="0" w:color="auto"/>
        <w:right w:val="none" w:sz="0" w:space="0" w:color="auto"/>
      </w:divBdr>
    </w:div>
    <w:div w:id="1971593758">
      <w:bodyDiv w:val="1"/>
      <w:marLeft w:val="0"/>
      <w:marRight w:val="0"/>
      <w:marTop w:val="0"/>
      <w:marBottom w:val="0"/>
      <w:divBdr>
        <w:top w:val="none" w:sz="0" w:space="0" w:color="auto"/>
        <w:left w:val="none" w:sz="0" w:space="0" w:color="auto"/>
        <w:bottom w:val="none" w:sz="0" w:space="0" w:color="auto"/>
        <w:right w:val="none" w:sz="0" w:space="0" w:color="auto"/>
      </w:divBdr>
    </w:div>
    <w:div w:id="1971668913">
      <w:bodyDiv w:val="1"/>
      <w:marLeft w:val="0"/>
      <w:marRight w:val="0"/>
      <w:marTop w:val="0"/>
      <w:marBottom w:val="0"/>
      <w:divBdr>
        <w:top w:val="none" w:sz="0" w:space="0" w:color="auto"/>
        <w:left w:val="none" w:sz="0" w:space="0" w:color="auto"/>
        <w:bottom w:val="none" w:sz="0" w:space="0" w:color="auto"/>
        <w:right w:val="none" w:sz="0" w:space="0" w:color="auto"/>
      </w:divBdr>
    </w:div>
    <w:div w:id="1971932825">
      <w:bodyDiv w:val="1"/>
      <w:marLeft w:val="0"/>
      <w:marRight w:val="0"/>
      <w:marTop w:val="0"/>
      <w:marBottom w:val="0"/>
      <w:divBdr>
        <w:top w:val="none" w:sz="0" w:space="0" w:color="auto"/>
        <w:left w:val="none" w:sz="0" w:space="0" w:color="auto"/>
        <w:bottom w:val="none" w:sz="0" w:space="0" w:color="auto"/>
        <w:right w:val="none" w:sz="0" w:space="0" w:color="auto"/>
      </w:divBdr>
    </w:div>
    <w:div w:id="1972129826">
      <w:bodyDiv w:val="1"/>
      <w:marLeft w:val="0"/>
      <w:marRight w:val="0"/>
      <w:marTop w:val="0"/>
      <w:marBottom w:val="0"/>
      <w:divBdr>
        <w:top w:val="none" w:sz="0" w:space="0" w:color="auto"/>
        <w:left w:val="none" w:sz="0" w:space="0" w:color="auto"/>
        <w:bottom w:val="none" w:sz="0" w:space="0" w:color="auto"/>
        <w:right w:val="none" w:sz="0" w:space="0" w:color="auto"/>
      </w:divBdr>
    </w:div>
    <w:div w:id="1972201837">
      <w:bodyDiv w:val="1"/>
      <w:marLeft w:val="0"/>
      <w:marRight w:val="0"/>
      <w:marTop w:val="0"/>
      <w:marBottom w:val="0"/>
      <w:divBdr>
        <w:top w:val="none" w:sz="0" w:space="0" w:color="auto"/>
        <w:left w:val="none" w:sz="0" w:space="0" w:color="auto"/>
        <w:bottom w:val="none" w:sz="0" w:space="0" w:color="auto"/>
        <w:right w:val="none" w:sz="0" w:space="0" w:color="auto"/>
      </w:divBdr>
    </w:div>
    <w:div w:id="1972401377">
      <w:bodyDiv w:val="1"/>
      <w:marLeft w:val="0"/>
      <w:marRight w:val="0"/>
      <w:marTop w:val="0"/>
      <w:marBottom w:val="0"/>
      <w:divBdr>
        <w:top w:val="none" w:sz="0" w:space="0" w:color="auto"/>
        <w:left w:val="none" w:sz="0" w:space="0" w:color="auto"/>
        <w:bottom w:val="none" w:sz="0" w:space="0" w:color="auto"/>
        <w:right w:val="none" w:sz="0" w:space="0" w:color="auto"/>
      </w:divBdr>
    </w:div>
    <w:div w:id="1972444140">
      <w:bodyDiv w:val="1"/>
      <w:marLeft w:val="0"/>
      <w:marRight w:val="0"/>
      <w:marTop w:val="0"/>
      <w:marBottom w:val="0"/>
      <w:divBdr>
        <w:top w:val="none" w:sz="0" w:space="0" w:color="auto"/>
        <w:left w:val="none" w:sz="0" w:space="0" w:color="auto"/>
        <w:bottom w:val="none" w:sz="0" w:space="0" w:color="auto"/>
        <w:right w:val="none" w:sz="0" w:space="0" w:color="auto"/>
      </w:divBdr>
    </w:div>
    <w:div w:id="1972593461">
      <w:bodyDiv w:val="1"/>
      <w:marLeft w:val="0"/>
      <w:marRight w:val="0"/>
      <w:marTop w:val="0"/>
      <w:marBottom w:val="0"/>
      <w:divBdr>
        <w:top w:val="none" w:sz="0" w:space="0" w:color="auto"/>
        <w:left w:val="none" w:sz="0" w:space="0" w:color="auto"/>
        <w:bottom w:val="none" w:sz="0" w:space="0" w:color="auto"/>
        <w:right w:val="none" w:sz="0" w:space="0" w:color="auto"/>
      </w:divBdr>
    </w:div>
    <w:div w:id="1972633831">
      <w:bodyDiv w:val="1"/>
      <w:marLeft w:val="0"/>
      <w:marRight w:val="0"/>
      <w:marTop w:val="0"/>
      <w:marBottom w:val="0"/>
      <w:divBdr>
        <w:top w:val="none" w:sz="0" w:space="0" w:color="auto"/>
        <w:left w:val="none" w:sz="0" w:space="0" w:color="auto"/>
        <w:bottom w:val="none" w:sz="0" w:space="0" w:color="auto"/>
        <w:right w:val="none" w:sz="0" w:space="0" w:color="auto"/>
      </w:divBdr>
    </w:div>
    <w:div w:id="1972662171">
      <w:bodyDiv w:val="1"/>
      <w:marLeft w:val="0"/>
      <w:marRight w:val="0"/>
      <w:marTop w:val="0"/>
      <w:marBottom w:val="0"/>
      <w:divBdr>
        <w:top w:val="none" w:sz="0" w:space="0" w:color="auto"/>
        <w:left w:val="none" w:sz="0" w:space="0" w:color="auto"/>
        <w:bottom w:val="none" w:sz="0" w:space="0" w:color="auto"/>
        <w:right w:val="none" w:sz="0" w:space="0" w:color="auto"/>
      </w:divBdr>
    </w:div>
    <w:div w:id="1972856535">
      <w:bodyDiv w:val="1"/>
      <w:marLeft w:val="0"/>
      <w:marRight w:val="0"/>
      <w:marTop w:val="0"/>
      <w:marBottom w:val="0"/>
      <w:divBdr>
        <w:top w:val="none" w:sz="0" w:space="0" w:color="auto"/>
        <w:left w:val="none" w:sz="0" w:space="0" w:color="auto"/>
        <w:bottom w:val="none" w:sz="0" w:space="0" w:color="auto"/>
        <w:right w:val="none" w:sz="0" w:space="0" w:color="auto"/>
      </w:divBdr>
    </w:div>
    <w:div w:id="1972857584">
      <w:bodyDiv w:val="1"/>
      <w:marLeft w:val="0"/>
      <w:marRight w:val="0"/>
      <w:marTop w:val="0"/>
      <w:marBottom w:val="0"/>
      <w:divBdr>
        <w:top w:val="none" w:sz="0" w:space="0" w:color="auto"/>
        <w:left w:val="none" w:sz="0" w:space="0" w:color="auto"/>
        <w:bottom w:val="none" w:sz="0" w:space="0" w:color="auto"/>
        <w:right w:val="none" w:sz="0" w:space="0" w:color="auto"/>
      </w:divBdr>
    </w:div>
    <w:div w:id="1972975700">
      <w:bodyDiv w:val="1"/>
      <w:marLeft w:val="0"/>
      <w:marRight w:val="0"/>
      <w:marTop w:val="0"/>
      <w:marBottom w:val="0"/>
      <w:divBdr>
        <w:top w:val="none" w:sz="0" w:space="0" w:color="auto"/>
        <w:left w:val="none" w:sz="0" w:space="0" w:color="auto"/>
        <w:bottom w:val="none" w:sz="0" w:space="0" w:color="auto"/>
        <w:right w:val="none" w:sz="0" w:space="0" w:color="auto"/>
      </w:divBdr>
    </w:div>
    <w:div w:id="1973317254">
      <w:bodyDiv w:val="1"/>
      <w:marLeft w:val="0"/>
      <w:marRight w:val="0"/>
      <w:marTop w:val="0"/>
      <w:marBottom w:val="0"/>
      <w:divBdr>
        <w:top w:val="none" w:sz="0" w:space="0" w:color="auto"/>
        <w:left w:val="none" w:sz="0" w:space="0" w:color="auto"/>
        <w:bottom w:val="none" w:sz="0" w:space="0" w:color="auto"/>
        <w:right w:val="none" w:sz="0" w:space="0" w:color="auto"/>
      </w:divBdr>
    </w:div>
    <w:div w:id="1973441694">
      <w:bodyDiv w:val="1"/>
      <w:marLeft w:val="0"/>
      <w:marRight w:val="0"/>
      <w:marTop w:val="0"/>
      <w:marBottom w:val="0"/>
      <w:divBdr>
        <w:top w:val="none" w:sz="0" w:space="0" w:color="auto"/>
        <w:left w:val="none" w:sz="0" w:space="0" w:color="auto"/>
        <w:bottom w:val="none" w:sz="0" w:space="0" w:color="auto"/>
        <w:right w:val="none" w:sz="0" w:space="0" w:color="auto"/>
      </w:divBdr>
    </w:div>
    <w:div w:id="1973628547">
      <w:bodyDiv w:val="1"/>
      <w:marLeft w:val="0"/>
      <w:marRight w:val="0"/>
      <w:marTop w:val="0"/>
      <w:marBottom w:val="0"/>
      <w:divBdr>
        <w:top w:val="none" w:sz="0" w:space="0" w:color="auto"/>
        <w:left w:val="none" w:sz="0" w:space="0" w:color="auto"/>
        <w:bottom w:val="none" w:sz="0" w:space="0" w:color="auto"/>
        <w:right w:val="none" w:sz="0" w:space="0" w:color="auto"/>
      </w:divBdr>
    </w:div>
    <w:div w:id="1973630413">
      <w:bodyDiv w:val="1"/>
      <w:marLeft w:val="0"/>
      <w:marRight w:val="0"/>
      <w:marTop w:val="0"/>
      <w:marBottom w:val="0"/>
      <w:divBdr>
        <w:top w:val="none" w:sz="0" w:space="0" w:color="auto"/>
        <w:left w:val="none" w:sz="0" w:space="0" w:color="auto"/>
        <w:bottom w:val="none" w:sz="0" w:space="0" w:color="auto"/>
        <w:right w:val="none" w:sz="0" w:space="0" w:color="auto"/>
      </w:divBdr>
    </w:div>
    <w:div w:id="1973704180">
      <w:bodyDiv w:val="1"/>
      <w:marLeft w:val="0"/>
      <w:marRight w:val="0"/>
      <w:marTop w:val="0"/>
      <w:marBottom w:val="0"/>
      <w:divBdr>
        <w:top w:val="none" w:sz="0" w:space="0" w:color="auto"/>
        <w:left w:val="none" w:sz="0" w:space="0" w:color="auto"/>
        <w:bottom w:val="none" w:sz="0" w:space="0" w:color="auto"/>
        <w:right w:val="none" w:sz="0" w:space="0" w:color="auto"/>
      </w:divBdr>
    </w:div>
    <w:div w:id="1973710031">
      <w:bodyDiv w:val="1"/>
      <w:marLeft w:val="0"/>
      <w:marRight w:val="0"/>
      <w:marTop w:val="0"/>
      <w:marBottom w:val="0"/>
      <w:divBdr>
        <w:top w:val="none" w:sz="0" w:space="0" w:color="auto"/>
        <w:left w:val="none" w:sz="0" w:space="0" w:color="auto"/>
        <w:bottom w:val="none" w:sz="0" w:space="0" w:color="auto"/>
        <w:right w:val="none" w:sz="0" w:space="0" w:color="auto"/>
      </w:divBdr>
    </w:div>
    <w:div w:id="1973828935">
      <w:bodyDiv w:val="1"/>
      <w:marLeft w:val="0"/>
      <w:marRight w:val="0"/>
      <w:marTop w:val="0"/>
      <w:marBottom w:val="0"/>
      <w:divBdr>
        <w:top w:val="none" w:sz="0" w:space="0" w:color="auto"/>
        <w:left w:val="none" w:sz="0" w:space="0" w:color="auto"/>
        <w:bottom w:val="none" w:sz="0" w:space="0" w:color="auto"/>
        <w:right w:val="none" w:sz="0" w:space="0" w:color="auto"/>
      </w:divBdr>
    </w:div>
    <w:div w:id="1973828943">
      <w:bodyDiv w:val="1"/>
      <w:marLeft w:val="0"/>
      <w:marRight w:val="0"/>
      <w:marTop w:val="0"/>
      <w:marBottom w:val="0"/>
      <w:divBdr>
        <w:top w:val="none" w:sz="0" w:space="0" w:color="auto"/>
        <w:left w:val="none" w:sz="0" w:space="0" w:color="auto"/>
        <w:bottom w:val="none" w:sz="0" w:space="0" w:color="auto"/>
        <w:right w:val="none" w:sz="0" w:space="0" w:color="auto"/>
      </w:divBdr>
    </w:div>
    <w:div w:id="1974014920">
      <w:bodyDiv w:val="1"/>
      <w:marLeft w:val="0"/>
      <w:marRight w:val="0"/>
      <w:marTop w:val="0"/>
      <w:marBottom w:val="0"/>
      <w:divBdr>
        <w:top w:val="none" w:sz="0" w:space="0" w:color="auto"/>
        <w:left w:val="none" w:sz="0" w:space="0" w:color="auto"/>
        <w:bottom w:val="none" w:sz="0" w:space="0" w:color="auto"/>
        <w:right w:val="none" w:sz="0" w:space="0" w:color="auto"/>
      </w:divBdr>
    </w:div>
    <w:div w:id="1974098643">
      <w:bodyDiv w:val="1"/>
      <w:marLeft w:val="0"/>
      <w:marRight w:val="0"/>
      <w:marTop w:val="0"/>
      <w:marBottom w:val="0"/>
      <w:divBdr>
        <w:top w:val="none" w:sz="0" w:space="0" w:color="auto"/>
        <w:left w:val="none" w:sz="0" w:space="0" w:color="auto"/>
        <w:bottom w:val="none" w:sz="0" w:space="0" w:color="auto"/>
        <w:right w:val="none" w:sz="0" w:space="0" w:color="auto"/>
      </w:divBdr>
    </w:div>
    <w:div w:id="1974166044">
      <w:bodyDiv w:val="1"/>
      <w:marLeft w:val="0"/>
      <w:marRight w:val="0"/>
      <w:marTop w:val="0"/>
      <w:marBottom w:val="0"/>
      <w:divBdr>
        <w:top w:val="none" w:sz="0" w:space="0" w:color="auto"/>
        <w:left w:val="none" w:sz="0" w:space="0" w:color="auto"/>
        <w:bottom w:val="none" w:sz="0" w:space="0" w:color="auto"/>
        <w:right w:val="none" w:sz="0" w:space="0" w:color="auto"/>
      </w:divBdr>
    </w:div>
    <w:div w:id="1974287736">
      <w:bodyDiv w:val="1"/>
      <w:marLeft w:val="0"/>
      <w:marRight w:val="0"/>
      <w:marTop w:val="0"/>
      <w:marBottom w:val="0"/>
      <w:divBdr>
        <w:top w:val="none" w:sz="0" w:space="0" w:color="auto"/>
        <w:left w:val="none" w:sz="0" w:space="0" w:color="auto"/>
        <w:bottom w:val="none" w:sz="0" w:space="0" w:color="auto"/>
        <w:right w:val="none" w:sz="0" w:space="0" w:color="auto"/>
      </w:divBdr>
    </w:div>
    <w:div w:id="1974405937">
      <w:bodyDiv w:val="1"/>
      <w:marLeft w:val="0"/>
      <w:marRight w:val="0"/>
      <w:marTop w:val="0"/>
      <w:marBottom w:val="0"/>
      <w:divBdr>
        <w:top w:val="none" w:sz="0" w:space="0" w:color="auto"/>
        <w:left w:val="none" w:sz="0" w:space="0" w:color="auto"/>
        <w:bottom w:val="none" w:sz="0" w:space="0" w:color="auto"/>
        <w:right w:val="none" w:sz="0" w:space="0" w:color="auto"/>
      </w:divBdr>
    </w:div>
    <w:div w:id="1974407474">
      <w:bodyDiv w:val="1"/>
      <w:marLeft w:val="0"/>
      <w:marRight w:val="0"/>
      <w:marTop w:val="0"/>
      <w:marBottom w:val="0"/>
      <w:divBdr>
        <w:top w:val="none" w:sz="0" w:space="0" w:color="auto"/>
        <w:left w:val="none" w:sz="0" w:space="0" w:color="auto"/>
        <w:bottom w:val="none" w:sz="0" w:space="0" w:color="auto"/>
        <w:right w:val="none" w:sz="0" w:space="0" w:color="auto"/>
      </w:divBdr>
    </w:div>
    <w:div w:id="1974409337">
      <w:bodyDiv w:val="1"/>
      <w:marLeft w:val="0"/>
      <w:marRight w:val="0"/>
      <w:marTop w:val="0"/>
      <w:marBottom w:val="0"/>
      <w:divBdr>
        <w:top w:val="none" w:sz="0" w:space="0" w:color="auto"/>
        <w:left w:val="none" w:sz="0" w:space="0" w:color="auto"/>
        <w:bottom w:val="none" w:sz="0" w:space="0" w:color="auto"/>
        <w:right w:val="none" w:sz="0" w:space="0" w:color="auto"/>
      </w:divBdr>
    </w:div>
    <w:div w:id="1974602754">
      <w:bodyDiv w:val="1"/>
      <w:marLeft w:val="0"/>
      <w:marRight w:val="0"/>
      <w:marTop w:val="0"/>
      <w:marBottom w:val="0"/>
      <w:divBdr>
        <w:top w:val="none" w:sz="0" w:space="0" w:color="auto"/>
        <w:left w:val="none" w:sz="0" w:space="0" w:color="auto"/>
        <w:bottom w:val="none" w:sz="0" w:space="0" w:color="auto"/>
        <w:right w:val="none" w:sz="0" w:space="0" w:color="auto"/>
      </w:divBdr>
    </w:div>
    <w:div w:id="1974673729">
      <w:bodyDiv w:val="1"/>
      <w:marLeft w:val="0"/>
      <w:marRight w:val="0"/>
      <w:marTop w:val="0"/>
      <w:marBottom w:val="0"/>
      <w:divBdr>
        <w:top w:val="none" w:sz="0" w:space="0" w:color="auto"/>
        <w:left w:val="none" w:sz="0" w:space="0" w:color="auto"/>
        <w:bottom w:val="none" w:sz="0" w:space="0" w:color="auto"/>
        <w:right w:val="none" w:sz="0" w:space="0" w:color="auto"/>
      </w:divBdr>
    </w:div>
    <w:div w:id="1975014219">
      <w:bodyDiv w:val="1"/>
      <w:marLeft w:val="0"/>
      <w:marRight w:val="0"/>
      <w:marTop w:val="0"/>
      <w:marBottom w:val="0"/>
      <w:divBdr>
        <w:top w:val="none" w:sz="0" w:space="0" w:color="auto"/>
        <w:left w:val="none" w:sz="0" w:space="0" w:color="auto"/>
        <w:bottom w:val="none" w:sz="0" w:space="0" w:color="auto"/>
        <w:right w:val="none" w:sz="0" w:space="0" w:color="auto"/>
      </w:divBdr>
    </w:div>
    <w:div w:id="1975058705">
      <w:bodyDiv w:val="1"/>
      <w:marLeft w:val="0"/>
      <w:marRight w:val="0"/>
      <w:marTop w:val="0"/>
      <w:marBottom w:val="0"/>
      <w:divBdr>
        <w:top w:val="none" w:sz="0" w:space="0" w:color="auto"/>
        <w:left w:val="none" w:sz="0" w:space="0" w:color="auto"/>
        <w:bottom w:val="none" w:sz="0" w:space="0" w:color="auto"/>
        <w:right w:val="none" w:sz="0" w:space="0" w:color="auto"/>
      </w:divBdr>
    </w:div>
    <w:div w:id="1975089344">
      <w:bodyDiv w:val="1"/>
      <w:marLeft w:val="0"/>
      <w:marRight w:val="0"/>
      <w:marTop w:val="0"/>
      <w:marBottom w:val="0"/>
      <w:divBdr>
        <w:top w:val="none" w:sz="0" w:space="0" w:color="auto"/>
        <w:left w:val="none" w:sz="0" w:space="0" w:color="auto"/>
        <w:bottom w:val="none" w:sz="0" w:space="0" w:color="auto"/>
        <w:right w:val="none" w:sz="0" w:space="0" w:color="auto"/>
      </w:divBdr>
    </w:div>
    <w:div w:id="1975140720">
      <w:bodyDiv w:val="1"/>
      <w:marLeft w:val="0"/>
      <w:marRight w:val="0"/>
      <w:marTop w:val="0"/>
      <w:marBottom w:val="0"/>
      <w:divBdr>
        <w:top w:val="none" w:sz="0" w:space="0" w:color="auto"/>
        <w:left w:val="none" w:sz="0" w:space="0" w:color="auto"/>
        <w:bottom w:val="none" w:sz="0" w:space="0" w:color="auto"/>
        <w:right w:val="none" w:sz="0" w:space="0" w:color="auto"/>
      </w:divBdr>
    </w:div>
    <w:div w:id="1975207953">
      <w:bodyDiv w:val="1"/>
      <w:marLeft w:val="0"/>
      <w:marRight w:val="0"/>
      <w:marTop w:val="0"/>
      <w:marBottom w:val="0"/>
      <w:divBdr>
        <w:top w:val="none" w:sz="0" w:space="0" w:color="auto"/>
        <w:left w:val="none" w:sz="0" w:space="0" w:color="auto"/>
        <w:bottom w:val="none" w:sz="0" w:space="0" w:color="auto"/>
        <w:right w:val="none" w:sz="0" w:space="0" w:color="auto"/>
      </w:divBdr>
    </w:div>
    <w:div w:id="1975479121">
      <w:bodyDiv w:val="1"/>
      <w:marLeft w:val="0"/>
      <w:marRight w:val="0"/>
      <w:marTop w:val="0"/>
      <w:marBottom w:val="0"/>
      <w:divBdr>
        <w:top w:val="none" w:sz="0" w:space="0" w:color="auto"/>
        <w:left w:val="none" w:sz="0" w:space="0" w:color="auto"/>
        <w:bottom w:val="none" w:sz="0" w:space="0" w:color="auto"/>
        <w:right w:val="none" w:sz="0" w:space="0" w:color="auto"/>
      </w:divBdr>
    </w:div>
    <w:div w:id="1975479995">
      <w:bodyDiv w:val="1"/>
      <w:marLeft w:val="0"/>
      <w:marRight w:val="0"/>
      <w:marTop w:val="0"/>
      <w:marBottom w:val="0"/>
      <w:divBdr>
        <w:top w:val="none" w:sz="0" w:space="0" w:color="auto"/>
        <w:left w:val="none" w:sz="0" w:space="0" w:color="auto"/>
        <w:bottom w:val="none" w:sz="0" w:space="0" w:color="auto"/>
        <w:right w:val="none" w:sz="0" w:space="0" w:color="auto"/>
      </w:divBdr>
    </w:div>
    <w:div w:id="1975603469">
      <w:bodyDiv w:val="1"/>
      <w:marLeft w:val="0"/>
      <w:marRight w:val="0"/>
      <w:marTop w:val="0"/>
      <w:marBottom w:val="0"/>
      <w:divBdr>
        <w:top w:val="none" w:sz="0" w:space="0" w:color="auto"/>
        <w:left w:val="none" w:sz="0" w:space="0" w:color="auto"/>
        <w:bottom w:val="none" w:sz="0" w:space="0" w:color="auto"/>
        <w:right w:val="none" w:sz="0" w:space="0" w:color="auto"/>
      </w:divBdr>
    </w:div>
    <w:div w:id="1975717397">
      <w:bodyDiv w:val="1"/>
      <w:marLeft w:val="0"/>
      <w:marRight w:val="0"/>
      <w:marTop w:val="0"/>
      <w:marBottom w:val="0"/>
      <w:divBdr>
        <w:top w:val="none" w:sz="0" w:space="0" w:color="auto"/>
        <w:left w:val="none" w:sz="0" w:space="0" w:color="auto"/>
        <w:bottom w:val="none" w:sz="0" w:space="0" w:color="auto"/>
        <w:right w:val="none" w:sz="0" w:space="0" w:color="auto"/>
      </w:divBdr>
    </w:div>
    <w:div w:id="1975938801">
      <w:bodyDiv w:val="1"/>
      <w:marLeft w:val="0"/>
      <w:marRight w:val="0"/>
      <w:marTop w:val="0"/>
      <w:marBottom w:val="0"/>
      <w:divBdr>
        <w:top w:val="none" w:sz="0" w:space="0" w:color="auto"/>
        <w:left w:val="none" w:sz="0" w:space="0" w:color="auto"/>
        <w:bottom w:val="none" w:sz="0" w:space="0" w:color="auto"/>
        <w:right w:val="none" w:sz="0" w:space="0" w:color="auto"/>
      </w:divBdr>
    </w:div>
    <w:div w:id="1975938848">
      <w:bodyDiv w:val="1"/>
      <w:marLeft w:val="0"/>
      <w:marRight w:val="0"/>
      <w:marTop w:val="0"/>
      <w:marBottom w:val="0"/>
      <w:divBdr>
        <w:top w:val="none" w:sz="0" w:space="0" w:color="auto"/>
        <w:left w:val="none" w:sz="0" w:space="0" w:color="auto"/>
        <w:bottom w:val="none" w:sz="0" w:space="0" w:color="auto"/>
        <w:right w:val="none" w:sz="0" w:space="0" w:color="auto"/>
      </w:divBdr>
    </w:div>
    <w:div w:id="1976059939">
      <w:bodyDiv w:val="1"/>
      <w:marLeft w:val="0"/>
      <w:marRight w:val="0"/>
      <w:marTop w:val="0"/>
      <w:marBottom w:val="0"/>
      <w:divBdr>
        <w:top w:val="none" w:sz="0" w:space="0" w:color="auto"/>
        <w:left w:val="none" w:sz="0" w:space="0" w:color="auto"/>
        <w:bottom w:val="none" w:sz="0" w:space="0" w:color="auto"/>
        <w:right w:val="none" w:sz="0" w:space="0" w:color="auto"/>
      </w:divBdr>
    </w:div>
    <w:div w:id="1976139030">
      <w:bodyDiv w:val="1"/>
      <w:marLeft w:val="0"/>
      <w:marRight w:val="0"/>
      <w:marTop w:val="0"/>
      <w:marBottom w:val="0"/>
      <w:divBdr>
        <w:top w:val="none" w:sz="0" w:space="0" w:color="auto"/>
        <w:left w:val="none" w:sz="0" w:space="0" w:color="auto"/>
        <w:bottom w:val="none" w:sz="0" w:space="0" w:color="auto"/>
        <w:right w:val="none" w:sz="0" w:space="0" w:color="auto"/>
      </w:divBdr>
    </w:div>
    <w:div w:id="1976175311">
      <w:bodyDiv w:val="1"/>
      <w:marLeft w:val="0"/>
      <w:marRight w:val="0"/>
      <w:marTop w:val="0"/>
      <w:marBottom w:val="0"/>
      <w:divBdr>
        <w:top w:val="none" w:sz="0" w:space="0" w:color="auto"/>
        <w:left w:val="none" w:sz="0" w:space="0" w:color="auto"/>
        <w:bottom w:val="none" w:sz="0" w:space="0" w:color="auto"/>
        <w:right w:val="none" w:sz="0" w:space="0" w:color="auto"/>
      </w:divBdr>
    </w:div>
    <w:div w:id="1976446930">
      <w:bodyDiv w:val="1"/>
      <w:marLeft w:val="0"/>
      <w:marRight w:val="0"/>
      <w:marTop w:val="0"/>
      <w:marBottom w:val="0"/>
      <w:divBdr>
        <w:top w:val="none" w:sz="0" w:space="0" w:color="auto"/>
        <w:left w:val="none" w:sz="0" w:space="0" w:color="auto"/>
        <w:bottom w:val="none" w:sz="0" w:space="0" w:color="auto"/>
        <w:right w:val="none" w:sz="0" w:space="0" w:color="auto"/>
      </w:divBdr>
    </w:div>
    <w:div w:id="1976448338">
      <w:bodyDiv w:val="1"/>
      <w:marLeft w:val="0"/>
      <w:marRight w:val="0"/>
      <w:marTop w:val="0"/>
      <w:marBottom w:val="0"/>
      <w:divBdr>
        <w:top w:val="none" w:sz="0" w:space="0" w:color="auto"/>
        <w:left w:val="none" w:sz="0" w:space="0" w:color="auto"/>
        <w:bottom w:val="none" w:sz="0" w:space="0" w:color="auto"/>
        <w:right w:val="none" w:sz="0" w:space="0" w:color="auto"/>
      </w:divBdr>
    </w:div>
    <w:div w:id="1976521732">
      <w:bodyDiv w:val="1"/>
      <w:marLeft w:val="0"/>
      <w:marRight w:val="0"/>
      <w:marTop w:val="0"/>
      <w:marBottom w:val="0"/>
      <w:divBdr>
        <w:top w:val="none" w:sz="0" w:space="0" w:color="auto"/>
        <w:left w:val="none" w:sz="0" w:space="0" w:color="auto"/>
        <w:bottom w:val="none" w:sz="0" w:space="0" w:color="auto"/>
        <w:right w:val="none" w:sz="0" w:space="0" w:color="auto"/>
      </w:divBdr>
    </w:div>
    <w:div w:id="1976568298">
      <w:bodyDiv w:val="1"/>
      <w:marLeft w:val="0"/>
      <w:marRight w:val="0"/>
      <w:marTop w:val="0"/>
      <w:marBottom w:val="0"/>
      <w:divBdr>
        <w:top w:val="none" w:sz="0" w:space="0" w:color="auto"/>
        <w:left w:val="none" w:sz="0" w:space="0" w:color="auto"/>
        <w:bottom w:val="none" w:sz="0" w:space="0" w:color="auto"/>
        <w:right w:val="none" w:sz="0" w:space="0" w:color="auto"/>
      </w:divBdr>
    </w:div>
    <w:div w:id="1976597414">
      <w:bodyDiv w:val="1"/>
      <w:marLeft w:val="0"/>
      <w:marRight w:val="0"/>
      <w:marTop w:val="0"/>
      <w:marBottom w:val="0"/>
      <w:divBdr>
        <w:top w:val="none" w:sz="0" w:space="0" w:color="auto"/>
        <w:left w:val="none" w:sz="0" w:space="0" w:color="auto"/>
        <w:bottom w:val="none" w:sz="0" w:space="0" w:color="auto"/>
        <w:right w:val="none" w:sz="0" w:space="0" w:color="auto"/>
      </w:divBdr>
    </w:div>
    <w:div w:id="1977300083">
      <w:bodyDiv w:val="1"/>
      <w:marLeft w:val="0"/>
      <w:marRight w:val="0"/>
      <w:marTop w:val="0"/>
      <w:marBottom w:val="0"/>
      <w:divBdr>
        <w:top w:val="none" w:sz="0" w:space="0" w:color="auto"/>
        <w:left w:val="none" w:sz="0" w:space="0" w:color="auto"/>
        <w:bottom w:val="none" w:sz="0" w:space="0" w:color="auto"/>
        <w:right w:val="none" w:sz="0" w:space="0" w:color="auto"/>
      </w:divBdr>
    </w:div>
    <w:div w:id="1977485658">
      <w:bodyDiv w:val="1"/>
      <w:marLeft w:val="0"/>
      <w:marRight w:val="0"/>
      <w:marTop w:val="0"/>
      <w:marBottom w:val="0"/>
      <w:divBdr>
        <w:top w:val="none" w:sz="0" w:space="0" w:color="auto"/>
        <w:left w:val="none" w:sz="0" w:space="0" w:color="auto"/>
        <w:bottom w:val="none" w:sz="0" w:space="0" w:color="auto"/>
        <w:right w:val="none" w:sz="0" w:space="0" w:color="auto"/>
      </w:divBdr>
    </w:div>
    <w:div w:id="1977489261">
      <w:bodyDiv w:val="1"/>
      <w:marLeft w:val="0"/>
      <w:marRight w:val="0"/>
      <w:marTop w:val="0"/>
      <w:marBottom w:val="0"/>
      <w:divBdr>
        <w:top w:val="none" w:sz="0" w:space="0" w:color="auto"/>
        <w:left w:val="none" w:sz="0" w:space="0" w:color="auto"/>
        <w:bottom w:val="none" w:sz="0" w:space="0" w:color="auto"/>
        <w:right w:val="none" w:sz="0" w:space="0" w:color="auto"/>
      </w:divBdr>
    </w:div>
    <w:div w:id="1977830251">
      <w:bodyDiv w:val="1"/>
      <w:marLeft w:val="0"/>
      <w:marRight w:val="0"/>
      <w:marTop w:val="0"/>
      <w:marBottom w:val="0"/>
      <w:divBdr>
        <w:top w:val="none" w:sz="0" w:space="0" w:color="auto"/>
        <w:left w:val="none" w:sz="0" w:space="0" w:color="auto"/>
        <w:bottom w:val="none" w:sz="0" w:space="0" w:color="auto"/>
        <w:right w:val="none" w:sz="0" w:space="0" w:color="auto"/>
      </w:divBdr>
    </w:div>
    <w:div w:id="1977831444">
      <w:bodyDiv w:val="1"/>
      <w:marLeft w:val="0"/>
      <w:marRight w:val="0"/>
      <w:marTop w:val="0"/>
      <w:marBottom w:val="0"/>
      <w:divBdr>
        <w:top w:val="none" w:sz="0" w:space="0" w:color="auto"/>
        <w:left w:val="none" w:sz="0" w:space="0" w:color="auto"/>
        <w:bottom w:val="none" w:sz="0" w:space="0" w:color="auto"/>
        <w:right w:val="none" w:sz="0" w:space="0" w:color="auto"/>
      </w:divBdr>
    </w:div>
    <w:div w:id="1977878208">
      <w:bodyDiv w:val="1"/>
      <w:marLeft w:val="0"/>
      <w:marRight w:val="0"/>
      <w:marTop w:val="0"/>
      <w:marBottom w:val="0"/>
      <w:divBdr>
        <w:top w:val="none" w:sz="0" w:space="0" w:color="auto"/>
        <w:left w:val="none" w:sz="0" w:space="0" w:color="auto"/>
        <w:bottom w:val="none" w:sz="0" w:space="0" w:color="auto"/>
        <w:right w:val="none" w:sz="0" w:space="0" w:color="auto"/>
      </w:divBdr>
    </w:div>
    <w:div w:id="1978222989">
      <w:bodyDiv w:val="1"/>
      <w:marLeft w:val="0"/>
      <w:marRight w:val="0"/>
      <w:marTop w:val="0"/>
      <w:marBottom w:val="0"/>
      <w:divBdr>
        <w:top w:val="none" w:sz="0" w:space="0" w:color="auto"/>
        <w:left w:val="none" w:sz="0" w:space="0" w:color="auto"/>
        <w:bottom w:val="none" w:sz="0" w:space="0" w:color="auto"/>
        <w:right w:val="none" w:sz="0" w:space="0" w:color="auto"/>
      </w:divBdr>
    </w:div>
    <w:div w:id="1978680782">
      <w:bodyDiv w:val="1"/>
      <w:marLeft w:val="0"/>
      <w:marRight w:val="0"/>
      <w:marTop w:val="0"/>
      <w:marBottom w:val="0"/>
      <w:divBdr>
        <w:top w:val="none" w:sz="0" w:space="0" w:color="auto"/>
        <w:left w:val="none" w:sz="0" w:space="0" w:color="auto"/>
        <w:bottom w:val="none" w:sz="0" w:space="0" w:color="auto"/>
        <w:right w:val="none" w:sz="0" w:space="0" w:color="auto"/>
      </w:divBdr>
    </w:div>
    <w:div w:id="1978729183">
      <w:bodyDiv w:val="1"/>
      <w:marLeft w:val="0"/>
      <w:marRight w:val="0"/>
      <w:marTop w:val="0"/>
      <w:marBottom w:val="0"/>
      <w:divBdr>
        <w:top w:val="none" w:sz="0" w:space="0" w:color="auto"/>
        <w:left w:val="none" w:sz="0" w:space="0" w:color="auto"/>
        <w:bottom w:val="none" w:sz="0" w:space="0" w:color="auto"/>
        <w:right w:val="none" w:sz="0" w:space="0" w:color="auto"/>
      </w:divBdr>
    </w:div>
    <w:div w:id="1978798438">
      <w:bodyDiv w:val="1"/>
      <w:marLeft w:val="0"/>
      <w:marRight w:val="0"/>
      <w:marTop w:val="0"/>
      <w:marBottom w:val="0"/>
      <w:divBdr>
        <w:top w:val="none" w:sz="0" w:space="0" w:color="auto"/>
        <w:left w:val="none" w:sz="0" w:space="0" w:color="auto"/>
        <w:bottom w:val="none" w:sz="0" w:space="0" w:color="auto"/>
        <w:right w:val="none" w:sz="0" w:space="0" w:color="auto"/>
      </w:divBdr>
    </w:div>
    <w:div w:id="1978798889">
      <w:bodyDiv w:val="1"/>
      <w:marLeft w:val="0"/>
      <w:marRight w:val="0"/>
      <w:marTop w:val="0"/>
      <w:marBottom w:val="0"/>
      <w:divBdr>
        <w:top w:val="none" w:sz="0" w:space="0" w:color="auto"/>
        <w:left w:val="none" w:sz="0" w:space="0" w:color="auto"/>
        <w:bottom w:val="none" w:sz="0" w:space="0" w:color="auto"/>
        <w:right w:val="none" w:sz="0" w:space="0" w:color="auto"/>
      </w:divBdr>
    </w:div>
    <w:div w:id="1978949224">
      <w:bodyDiv w:val="1"/>
      <w:marLeft w:val="0"/>
      <w:marRight w:val="0"/>
      <w:marTop w:val="0"/>
      <w:marBottom w:val="0"/>
      <w:divBdr>
        <w:top w:val="none" w:sz="0" w:space="0" w:color="auto"/>
        <w:left w:val="none" w:sz="0" w:space="0" w:color="auto"/>
        <w:bottom w:val="none" w:sz="0" w:space="0" w:color="auto"/>
        <w:right w:val="none" w:sz="0" w:space="0" w:color="auto"/>
      </w:divBdr>
    </w:div>
    <w:div w:id="1979340528">
      <w:bodyDiv w:val="1"/>
      <w:marLeft w:val="0"/>
      <w:marRight w:val="0"/>
      <w:marTop w:val="0"/>
      <w:marBottom w:val="0"/>
      <w:divBdr>
        <w:top w:val="none" w:sz="0" w:space="0" w:color="auto"/>
        <w:left w:val="none" w:sz="0" w:space="0" w:color="auto"/>
        <w:bottom w:val="none" w:sz="0" w:space="0" w:color="auto"/>
        <w:right w:val="none" w:sz="0" w:space="0" w:color="auto"/>
      </w:divBdr>
    </w:div>
    <w:div w:id="1979410629">
      <w:bodyDiv w:val="1"/>
      <w:marLeft w:val="0"/>
      <w:marRight w:val="0"/>
      <w:marTop w:val="0"/>
      <w:marBottom w:val="0"/>
      <w:divBdr>
        <w:top w:val="none" w:sz="0" w:space="0" w:color="auto"/>
        <w:left w:val="none" w:sz="0" w:space="0" w:color="auto"/>
        <w:bottom w:val="none" w:sz="0" w:space="0" w:color="auto"/>
        <w:right w:val="none" w:sz="0" w:space="0" w:color="auto"/>
      </w:divBdr>
    </w:div>
    <w:div w:id="1979456939">
      <w:bodyDiv w:val="1"/>
      <w:marLeft w:val="0"/>
      <w:marRight w:val="0"/>
      <w:marTop w:val="0"/>
      <w:marBottom w:val="0"/>
      <w:divBdr>
        <w:top w:val="none" w:sz="0" w:space="0" w:color="auto"/>
        <w:left w:val="none" w:sz="0" w:space="0" w:color="auto"/>
        <w:bottom w:val="none" w:sz="0" w:space="0" w:color="auto"/>
        <w:right w:val="none" w:sz="0" w:space="0" w:color="auto"/>
      </w:divBdr>
    </w:div>
    <w:div w:id="1979799845">
      <w:bodyDiv w:val="1"/>
      <w:marLeft w:val="0"/>
      <w:marRight w:val="0"/>
      <w:marTop w:val="0"/>
      <w:marBottom w:val="0"/>
      <w:divBdr>
        <w:top w:val="none" w:sz="0" w:space="0" w:color="auto"/>
        <w:left w:val="none" w:sz="0" w:space="0" w:color="auto"/>
        <w:bottom w:val="none" w:sz="0" w:space="0" w:color="auto"/>
        <w:right w:val="none" w:sz="0" w:space="0" w:color="auto"/>
      </w:divBdr>
    </w:div>
    <w:div w:id="1979871989">
      <w:bodyDiv w:val="1"/>
      <w:marLeft w:val="0"/>
      <w:marRight w:val="0"/>
      <w:marTop w:val="0"/>
      <w:marBottom w:val="0"/>
      <w:divBdr>
        <w:top w:val="none" w:sz="0" w:space="0" w:color="auto"/>
        <w:left w:val="none" w:sz="0" w:space="0" w:color="auto"/>
        <w:bottom w:val="none" w:sz="0" w:space="0" w:color="auto"/>
        <w:right w:val="none" w:sz="0" w:space="0" w:color="auto"/>
      </w:divBdr>
    </w:div>
    <w:div w:id="1979915226">
      <w:bodyDiv w:val="1"/>
      <w:marLeft w:val="0"/>
      <w:marRight w:val="0"/>
      <w:marTop w:val="0"/>
      <w:marBottom w:val="0"/>
      <w:divBdr>
        <w:top w:val="none" w:sz="0" w:space="0" w:color="auto"/>
        <w:left w:val="none" w:sz="0" w:space="0" w:color="auto"/>
        <w:bottom w:val="none" w:sz="0" w:space="0" w:color="auto"/>
        <w:right w:val="none" w:sz="0" w:space="0" w:color="auto"/>
      </w:divBdr>
    </w:div>
    <w:div w:id="1979993136">
      <w:bodyDiv w:val="1"/>
      <w:marLeft w:val="0"/>
      <w:marRight w:val="0"/>
      <w:marTop w:val="0"/>
      <w:marBottom w:val="0"/>
      <w:divBdr>
        <w:top w:val="none" w:sz="0" w:space="0" w:color="auto"/>
        <w:left w:val="none" w:sz="0" w:space="0" w:color="auto"/>
        <w:bottom w:val="none" w:sz="0" w:space="0" w:color="auto"/>
        <w:right w:val="none" w:sz="0" w:space="0" w:color="auto"/>
      </w:divBdr>
    </w:div>
    <w:div w:id="1980105637">
      <w:bodyDiv w:val="1"/>
      <w:marLeft w:val="0"/>
      <w:marRight w:val="0"/>
      <w:marTop w:val="0"/>
      <w:marBottom w:val="0"/>
      <w:divBdr>
        <w:top w:val="none" w:sz="0" w:space="0" w:color="auto"/>
        <w:left w:val="none" w:sz="0" w:space="0" w:color="auto"/>
        <w:bottom w:val="none" w:sz="0" w:space="0" w:color="auto"/>
        <w:right w:val="none" w:sz="0" w:space="0" w:color="auto"/>
      </w:divBdr>
    </w:div>
    <w:div w:id="1980111827">
      <w:bodyDiv w:val="1"/>
      <w:marLeft w:val="0"/>
      <w:marRight w:val="0"/>
      <w:marTop w:val="0"/>
      <w:marBottom w:val="0"/>
      <w:divBdr>
        <w:top w:val="none" w:sz="0" w:space="0" w:color="auto"/>
        <w:left w:val="none" w:sz="0" w:space="0" w:color="auto"/>
        <w:bottom w:val="none" w:sz="0" w:space="0" w:color="auto"/>
        <w:right w:val="none" w:sz="0" w:space="0" w:color="auto"/>
      </w:divBdr>
    </w:div>
    <w:div w:id="1980333509">
      <w:bodyDiv w:val="1"/>
      <w:marLeft w:val="0"/>
      <w:marRight w:val="0"/>
      <w:marTop w:val="0"/>
      <w:marBottom w:val="0"/>
      <w:divBdr>
        <w:top w:val="none" w:sz="0" w:space="0" w:color="auto"/>
        <w:left w:val="none" w:sz="0" w:space="0" w:color="auto"/>
        <w:bottom w:val="none" w:sz="0" w:space="0" w:color="auto"/>
        <w:right w:val="none" w:sz="0" w:space="0" w:color="auto"/>
      </w:divBdr>
    </w:div>
    <w:div w:id="1980374710">
      <w:bodyDiv w:val="1"/>
      <w:marLeft w:val="0"/>
      <w:marRight w:val="0"/>
      <w:marTop w:val="0"/>
      <w:marBottom w:val="0"/>
      <w:divBdr>
        <w:top w:val="none" w:sz="0" w:space="0" w:color="auto"/>
        <w:left w:val="none" w:sz="0" w:space="0" w:color="auto"/>
        <w:bottom w:val="none" w:sz="0" w:space="0" w:color="auto"/>
        <w:right w:val="none" w:sz="0" w:space="0" w:color="auto"/>
      </w:divBdr>
    </w:div>
    <w:div w:id="1980376259">
      <w:bodyDiv w:val="1"/>
      <w:marLeft w:val="0"/>
      <w:marRight w:val="0"/>
      <w:marTop w:val="0"/>
      <w:marBottom w:val="0"/>
      <w:divBdr>
        <w:top w:val="none" w:sz="0" w:space="0" w:color="auto"/>
        <w:left w:val="none" w:sz="0" w:space="0" w:color="auto"/>
        <w:bottom w:val="none" w:sz="0" w:space="0" w:color="auto"/>
        <w:right w:val="none" w:sz="0" w:space="0" w:color="auto"/>
      </w:divBdr>
    </w:div>
    <w:div w:id="1980377964">
      <w:bodyDiv w:val="1"/>
      <w:marLeft w:val="0"/>
      <w:marRight w:val="0"/>
      <w:marTop w:val="0"/>
      <w:marBottom w:val="0"/>
      <w:divBdr>
        <w:top w:val="none" w:sz="0" w:space="0" w:color="auto"/>
        <w:left w:val="none" w:sz="0" w:space="0" w:color="auto"/>
        <w:bottom w:val="none" w:sz="0" w:space="0" w:color="auto"/>
        <w:right w:val="none" w:sz="0" w:space="0" w:color="auto"/>
      </w:divBdr>
    </w:div>
    <w:div w:id="1980378728">
      <w:bodyDiv w:val="1"/>
      <w:marLeft w:val="0"/>
      <w:marRight w:val="0"/>
      <w:marTop w:val="0"/>
      <w:marBottom w:val="0"/>
      <w:divBdr>
        <w:top w:val="none" w:sz="0" w:space="0" w:color="auto"/>
        <w:left w:val="none" w:sz="0" w:space="0" w:color="auto"/>
        <w:bottom w:val="none" w:sz="0" w:space="0" w:color="auto"/>
        <w:right w:val="none" w:sz="0" w:space="0" w:color="auto"/>
      </w:divBdr>
    </w:div>
    <w:div w:id="1980770062">
      <w:bodyDiv w:val="1"/>
      <w:marLeft w:val="0"/>
      <w:marRight w:val="0"/>
      <w:marTop w:val="0"/>
      <w:marBottom w:val="0"/>
      <w:divBdr>
        <w:top w:val="none" w:sz="0" w:space="0" w:color="auto"/>
        <w:left w:val="none" w:sz="0" w:space="0" w:color="auto"/>
        <w:bottom w:val="none" w:sz="0" w:space="0" w:color="auto"/>
        <w:right w:val="none" w:sz="0" w:space="0" w:color="auto"/>
      </w:divBdr>
    </w:div>
    <w:div w:id="1980843092">
      <w:bodyDiv w:val="1"/>
      <w:marLeft w:val="0"/>
      <w:marRight w:val="0"/>
      <w:marTop w:val="0"/>
      <w:marBottom w:val="0"/>
      <w:divBdr>
        <w:top w:val="none" w:sz="0" w:space="0" w:color="auto"/>
        <w:left w:val="none" w:sz="0" w:space="0" w:color="auto"/>
        <w:bottom w:val="none" w:sz="0" w:space="0" w:color="auto"/>
        <w:right w:val="none" w:sz="0" w:space="0" w:color="auto"/>
      </w:divBdr>
    </w:div>
    <w:div w:id="1980912190">
      <w:bodyDiv w:val="1"/>
      <w:marLeft w:val="0"/>
      <w:marRight w:val="0"/>
      <w:marTop w:val="0"/>
      <w:marBottom w:val="0"/>
      <w:divBdr>
        <w:top w:val="none" w:sz="0" w:space="0" w:color="auto"/>
        <w:left w:val="none" w:sz="0" w:space="0" w:color="auto"/>
        <w:bottom w:val="none" w:sz="0" w:space="0" w:color="auto"/>
        <w:right w:val="none" w:sz="0" w:space="0" w:color="auto"/>
      </w:divBdr>
    </w:div>
    <w:div w:id="1980912816">
      <w:bodyDiv w:val="1"/>
      <w:marLeft w:val="0"/>
      <w:marRight w:val="0"/>
      <w:marTop w:val="0"/>
      <w:marBottom w:val="0"/>
      <w:divBdr>
        <w:top w:val="none" w:sz="0" w:space="0" w:color="auto"/>
        <w:left w:val="none" w:sz="0" w:space="0" w:color="auto"/>
        <w:bottom w:val="none" w:sz="0" w:space="0" w:color="auto"/>
        <w:right w:val="none" w:sz="0" w:space="0" w:color="auto"/>
      </w:divBdr>
    </w:div>
    <w:div w:id="1981032781">
      <w:bodyDiv w:val="1"/>
      <w:marLeft w:val="0"/>
      <w:marRight w:val="0"/>
      <w:marTop w:val="0"/>
      <w:marBottom w:val="0"/>
      <w:divBdr>
        <w:top w:val="none" w:sz="0" w:space="0" w:color="auto"/>
        <w:left w:val="none" w:sz="0" w:space="0" w:color="auto"/>
        <w:bottom w:val="none" w:sz="0" w:space="0" w:color="auto"/>
        <w:right w:val="none" w:sz="0" w:space="0" w:color="auto"/>
      </w:divBdr>
    </w:div>
    <w:div w:id="1981492864">
      <w:bodyDiv w:val="1"/>
      <w:marLeft w:val="0"/>
      <w:marRight w:val="0"/>
      <w:marTop w:val="0"/>
      <w:marBottom w:val="0"/>
      <w:divBdr>
        <w:top w:val="none" w:sz="0" w:space="0" w:color="auto"/>
        <w:left w:val="none" w:sz="0" w:space="0" w:color="auto"/>
        <w:bottom w:val="none" w:sz="0" w:space="0" w:color="auto"/>
        <w:right w:val="none" w:sz="0" w:space="0" w:color="auto"/>
      </w:divBdr>
    </w:div>
    <w:div w:id="1981690936">
      <w:bodyDiv w:val="1"/>
      <w:marLeft w:val="0"/>
      <w:marRight w:val="0"/>
      <w:marTop w:val="0"/>
      <w:marBottom w:val="0"/>
      <w:divBdr>
        <w:top w:val="none" w:sz="0" w:space="0" w:color="auto"/>
        <w:left w:val="none" w:sz="0" w:space="0" w:color="auto"/>
        <w:bottom w:val="none" w:sz="0" w:space="0" w:color="auto"/>
        <w:right w:val="none" w:sz="0" w:space="0" w:color="auto"/>
      </w:divBdr>
    </w:div>
    <w:div w:id="1981761590">
      <w:bodyDiv w:val="1"/>
      <w:marLeft w:val="0"/>
      <w:marRight w:val="0"/>
      <w:marTop w:val="0"/>
      <w:marBottom w:val="0"/>
      <w:divBdr>
        <w:top w:val="none" w:sz="0" w:space="0" w:color="auto"/>
        <w:left w:val="none" w:sz="0" w:space="0" w:color="auto"/>
        <w:bottom w:val="none" w:sz="0" w:space="0" w:color="auto"/>
        <w:right w:val="none" w:sz="0" w:space="0" w:color="auto"/>
      </w:divBdr>
    </w:div>
    <w:div w:id="1981762134">
      <w:bodyDiv w:val="1"/>
      <w:marLeft w:val="0"/>
      <w:marRight w:val="0"/>
      <w:marTop w:val="0"/>
      <w:marBottom w:val="0"/>
      <w:divBdr>
        <w:top w:val="none" w:sz="0" w:space="0" w:color="auto"/>
        <w:left w:val="none" w:sz="0" w:space="0" w:color="auto"/>
        <w:bottom w:val="none" w:sz="0" w:space="0" w:color="auto"/>
        <w:right w:val="none" w:sz="0" w:space="0" w:color="auto"/>
      </w:divBdr>
    </w:div>
    <w:div w:id="1981763874">
      <w:bodyDiv w:val="1"/>
      <w:marLeft w:val="0"/>
      <w:marRight w:val="0"/>
      <w:marTop w:val="0"/>
      <w:marBottom w:val="0"/>
      <w:divBdr>
        <w:top w:val="none" w:sz="0" w:space="0" w:color="auto"/>
        <w:left w:val="none" w:sz="0" w:space="0" w:color="auto"/>
        <w:bottom w:val="none" w:sz="0" w:space="0" w:color="auto"/>
        <w:right w:val="none" w:sz="0" w:space="0" w:color="auto"/>
      </w:divBdr>
    </w:div>
    <w:div w:id="1981841240">
      <w:bodyDiv w:val="1"/>
      <w:marLeft w:val="0"/>
      <w:marRight w:val="0"/>
      <w:marTop w:val="0"/>
      <w:marBottom w:val="0"/>
      <w:divBdr>
        <w:top w:val="none" w:sz="0" w:space="0" w:color="auto"/>
        <w:left w:val="none" w:sz="0" w:space="0" w:color="auto"/>
        <w:bottom w:val="none" w:sz="0" w:space="0" w:color="auto"/>
        <w:right w:val="none" w:sz="0" w:space="0" w:color="auto"/>
      </w:divBdr>
    </w:div>
    <w:div w:id="1981959777">
      <w:bodyDiv w:val="1"/>
      <w:marLeft w:val="0"/>
      <w:marRight w:val="0"/>
      <w:marTop w:val="0"/>
      <w:marBottom w:val="0"/>
      <w:divBdr>
        <w:top w:val="none" w:sz="0" w:space="0" w:color="auto"/>
        <w:left w:val="none" w:sz="0" w:space="0" w:color="auto"/>
        <w:bottom w:val="none" w:sz="0" w:space="0" w:color="auto"/>
        <w:right w:val="none" w:sz="0" w:space="0" w:color="auto"/>
      </w:divBdr>
    </w:div>
    <w:div w:id="1982034653">
      <w:bodyDiv w:val="1"/>
      <w:marLeft w:val="0"/>
      <w:marRight w:val="0"/>
      <w:marTop w:val="0"/>
      <w:marBottom w:val="0"/>
      <w:divBdr>
        <w:top w:val="none" w:sz="0" w:space="0" w:color="auto"/>
        <w:left w:val="none" w:sz="0" w:space="0" w:color="auto"/>
        <w:bottom w:val="none" w:sz="0" w:space="0" w:color="auto"/>
        <w:right w:val="none" w:sz="0" w:space="0" w:color="auto"/>
      </w:divBdr>
    </w:div>
    <w:div w:id="1982071944">
      <w:bodyDiv w:val="1"/>
      <w:marLeft w:val="0"/>
      <w:marRight w:val="0"/>
      <w:marTop w:val="0"/>
      <w:marBottom w:val="0"/>
      <w:divBdr>
        <w:top w:val="none" w:sz="0" w:space="0" w:color="auto"/>
        <w:left w:val="none" w:sz="0" w:space="0" w:color="auto"/>
        <w:bottom w:val="none" w:sz="0" w:space="0" w:color="auto"/>
        <w:right w:val="none" w:sz="0" w:space="0" w:color="auto"/>
      </w:divBdr>
    </w:div>
    <w:div w:id="1982075572">
      <w:bodyDiv w:val="1"/>
      <w:marLeft w:val="0"/>
      <w:marRight w:val="0"/>
      <w:marTop w:val="0"/>
      <w:marBottom w:val="0"/>
      <w:divBdr>
        <w:top w:val="none" w:sz="0" w:space="0" w:color="auto"/>
        <w:left w:val="none" w:sz="0" w:space="0" w:color="auto"/>
        <w:bottom w:val="none" w:sz="0" w:space="0" w:color="auto"/>
        <w:right w:val="none" w:sz="0" w:space="0" w:color="auto"/>
      </w:divBdr>
    </w:div>
    <w:div w:id="1982221938">
      <w:bodyDiv w:val="1"/>
      <w:marLeft w:val="0"/>
      <w:marRight w:val="0"/>
      <w:marTop w:val="0"/>
      <w:marBottom w:val="0"/>
      <w:divBdr>
        <w:top w:val="none" w:sz="0" w:space="0" w:color="auto"/>
        <w:left w:val="none" w:sz="0" w:space="0" w:color="auto"/>
        <w:bottom w:val="none" w:sz="0" w:space="0" w:color="auto"/>
        <w:right w:val="none" w:sz="0" w:space="0" w:color="auto"/>
      </w:divBdr>
    </w:div>
    <w:div w:id="1982496650">
      <w:bodyDiv w:val="1"/>
      <w:marLeft w:val="0"/>
      <w:marRight w:val="0"/>
      <w:marTop w:val="0"/>
      <w:marBottom w:val="0"/>
      <w:divBdr>
        <w:top w:val="none" w:sz="0" w:space="0" w:color="auto"/>
        <w:left w:val="none" w:sz="0" w:space="0" w:color="auto"/>
        <w:bottom w:val="none" w:sz="0" w:space="0" w:color="auto"/>
        <w:right w:val="none" w:sz="0" w:space="0" w:color="auto"/>
      </w:divBdr>
    </w:div>
    <w:div w:id="1982685747">
      <w:bodyDiv w:val="1"/>
      <w:marLeft w:val="0"/>
      <w:marRight w:val="0"/>
      <w:marTop w:val="0"/>
      <w:marBottom w:val="0"/>
      <w:divBdr>
        <w:top w:val="none" w:sz="0" w:space="0" w:color="auto"/>
        <w:left w:val="none" w:sz="0" w:space="0" w:color="auto"/>
        <w:bottom w:val="none" w:sz="0" w:space="0" w:color="auto"/>
        <w:right w:val="none" w:sz="0" w:space="0" w:color="auto"/>
      </w:divBdr>
    </w:div>
    <w:div w:id="1982805999">
      <w:bodyDiv w:val="1"/>
      <w:marLeft w:val="0"/>
      <w:marRight w:val="0"/>
      <w:marTop w:val="0"/>
      <w:marBottom w:val="0"/>
      <w:divBdr>
        <w:top w:val="none" w:sz="0" w:space="0" w:color="auto"/>
        <w:left w:val="none" w:sz="0" w:space="0" w:color="auto"/>
        <w:bottom w:val="none" w:sz="0" w:space="0" w:color="auto"/>
        <w:right w:val="none" w:sz="0" w:space="0" w:color="auto"/>
      </w:divBdr>
    </w:div>
    <w:div w:id="1982811355">
      <w:bodyDiv w:val="1"/>
      <w:marLeft w:val="0"/>
      <w:marRight w:val="0"/>
      <w:marTop w:val="0"/>
      <w:marBottom w:val="0"/>
      <w:divBdr>
        <w:top w:val="none" w:sz="0" w:space="0" w:color="auto"/>
        <w:left w:val="none" w:sz="0" w:space="0" w:color="auto"/>
        <w:bottom w:val="none" w:sz="0" w:space="0" w:color="auto"/>
        <w:right w:val="none" w:sz="0" w:space="0" w:color="auto"/>
      </w:divBdr>
    </w:div>
    <w:div w:id="1982928046">
      <w:bodyDiv w:val="1"/>
      <w:marLeft w:val="0"/>
      <w:marRight w:val="0"/>
      <w:marTop w:val="0"/>
      <w:marBottom w:val="0"/>
      <w:divBdr>
        <w:top w:val="none" w:sz="0" w:space="0" w:color="auto"/>
        <w:left w:val="none" w:sz="0" w:space="0" w:color="auto"/>
        <w:bottom w:val="none" w:sz="0" w:space="0" w:color="auto"/>
        <w:right w:val="none" w:sz="0" w:space="0" w:color="auto"/>
      </w:divBdr>
    </w:div>
    <w:div w:id="1983074975">
      <w:bodyDiv w:val="1"/>
      <w:marLeft w:val="0"/>
      <w:marRight w:val="0"/>
      <w:marTop w:val="0"/>
      <w:marBottom w:val="0"/>
      <w:divBdr>
        <w:top w:val="none" w:sz="0" w:space="0" w:color="auto"/>
        <w:left w:val="none" w:sz="0" w:space="0" w:color="auto"/>
        <w:bottom w:val="none" w:sz="0" w:space="0" w:color="auto"/>
        <w:right w:val="none" w:sz="0" w:space="0" w:color="auto"/>
      </w:divBdr>
    </w:div>
    <w:div w:id="1983340492">
      <w:bodyDiv w:val="1"/>
      <w:marLeft w:val="0"/>
      <w:marRight w:val="0"/>
      <w:marTop w:val="0"/>
      <w:marBottom w:val="0"/>
      <w:divBdr>
        <w:top w:val="none" w:sz="0" w:space="0" w:color="auto"/>
        <w:left w:val="none" w:sz="0" w:space="0" w:color="auto"/>
        <w:bottom w:val="none" w:sz="0" w:space="0" w:color="auto"/>
        <w:right w:val="none" w:sz="0" w:space="0" w:color="auto"/>
      </w:divBdr>
    </w:div>
    <w:div w:id="1983343427">
      <w:bodyDiv w:val="1"/>
      <w:marLeft w:val="0"/>
      <w:marRight w:val="0"/>
      <w:marTop w:val="0"/>
      <w:marBottom w:val="0"/>
      <w:divBdr>
        <w:top w:val="none" w:sz="0" w:space="0" w:color="auto"/>
        <w:left w:val="none" w:sz="0" w:space="0" w:color="auto"/>
        <w:bottom w:val="none" w:sz="0" w:space="0" w:color="auto"/>
        <w:right w:val="none" w:sz="0" w:space="0" w:color="auto"/>
      </w:divBdr>
    </w:div>
    <w:div w:id="1983462943">
      <w:bodyDiv w:val="1"/>
      <w:marLeft w:val="0"/>
      <w:marRight w:val="0"/>
      <w:marTop w:val="0"/>
      <w:marBottom w:val="0"/>
      <w:divBdr>
        <w:top w:val="none" w:sz="0" w:space="0" w:color="auto"/>
        <w:left w:val="none" w:sz="0" w:space="0" w:color="auto"/>
        <w:bottom w:val="none" w:sz="0" w:space="0" w:color="auto"/>
        <w:right w:val="none" w:sz="0" w:space="0" w:color="auto"/>
      </w:divBdr>
    </w:div>
    <w:div w:id="1983726761">
      <w:bodyDiv w:val="1"/>
      <w:marLeft w:val="0"/>
      <w:marRight w:val="0"/>
      <w:marTop w:val="0"/>
      <w:marBottom w:val="0"/>
      <w:divBdr>
        <w:top w:val="none" w:sz="0" w:space="0" w:color="auto"/>
        <w:left w:val="none" w:sz="0" w:space="0" w:color="auto"/>
        <w:bottom w:val="none" w:sz="0" w:space="0" w:color="auto"/>
        <w:right w:val="none" w:sz="0" w:space="0" w:color="auto"/>
      </w:divBdr>
    </w:div>
    <w:div w:id="1983732406">
      <w:bodyDiv w:val="1"/>
      <w:marLeft w:val="0"/>
      <w:marRight w:val="0"/>
      <w:marTop w:val="0"/>
      <w:marBottom w:val="0"/>
      <w:divBdr>
        <w:top w:val="none" w:sz="0" w:space="0" w:color="auto"/>
        <w:left w:val="none" w:sz="0" w:space="0" w:color="auto"/>
        <w:bottom w:val="none" w:sz="0" w:space="0" w:color="auto"/>
        <w:right w:val="none" w:sz="0" w:space="0" w:color="auto"/>
      </w:divBdr>
    </w:div>
    <w:div w:id="1983801264">
      <w:bodyDiv w:val="1"/>
      <w:marLeft w:val="0"/>
      <w:marRight w:val="0"/>
      <w:marTop w:val="0"/>
      <w:marBottom w:val="0"/>
      <w:divBdr>
        <w:top w:val="none" w:sz="0" w:space="0" w:color="auto"/>
        <w:left w:val="none" w:sz="0" w:space="0" w:color="auto"/>
        <w:bottom w:val="none" w:sz="0" w:space="0" w:color="auto"/>
        <w:right w:val="none" w:sz="0" w:space="0" w:color="auto"/>
      </w:divBdr>
    </w:div>
    <w:div w:id="1983806120">
      <w:bodyDiv w:val="1"/>
      <w:marLeft w:val="0"/>
      <w:marRight w:val="0"/>
      <w:marTop w:val="0"/>
      <w:marBottom w:val="0"/>
      <w:divBdr>
        <w:top w:val="none" w:sz="0" w:space="0" w:color="auto"/>
        <w:left w:val="none" w:sz="0" w:space="0" w:color="auto"/>
        <w:bottom w:val="none" w:sz="0" w:space="0" w:color="auto"/>
        <w:right w:val="none" w:sz="0" w:space="0" w:color="auto"/>
      </w:divBdr>
    </w:div>
    <w:div w:id="1983843839">
      <w:bodyDiv w:val="1"/>
      <w:marLeft w:val="0"/>
      <w:marRight w:val="0"/>
      <w:marTop w:val="0"/>
      <w:marBottom w:val="0"/>
      <w:divBdr>
        <w:top w:val="none" w:sz="0" w:space="0" w:color="auto"/>
        <w:left w:val="none" w:sz="0" w:space="0" w:color="auto"/>
        <w:bottom w:val="none" w:sz="0" w:space="0" w:color="auto"/>
        <w:right w:val="none" w:sz="0" w:space="0" w:color="auto"/>
      </w:divBdr>
    </w:div>
    <w:div w:id="1984001121">
      <w:bodyDiv w:val="1"/>
      <w:marLeft w:val="0"/>
      <w:marRight w:val="0"/>
      <w:marTop w:val="0"/>
      <w:marBottom w:val="0"/>
      <w:divBdr>
        <w:top w:val="none" w:sz="0" w:space="0" w:color="auto"/>
        <w:left w:val="none" w:sz="0" w:space="0" w:color="auto"/>
        <w:bottom w:val="none" w:sz="0" w:space="0" w:color="auto"/>
        <w:right w:val="none" w:sz="0" w:space="0" w:color="auto"/>
      </w:divBdr>
    </w:div>
    <w:div w:id="1984046347">
      <w:bodyDiv w:val="1"/>
      <w:marLeft w:val="0"/>
      <w:marRight w:val="0"/>
      <w:marTop w:val="0"/>
      <w:marBottom w:val="0"/>
      <w:divBdr>
        <w:top w:val="none" w:sz="0" w:space="0" w:color="auto"/>
        <w:left w:val="none" w:sz="0" w:space="0" w:color="auto"/>
        <w:bottom w:val="none" w:sz="0" w:space="0" w:color="auto"/>
        <w:right w:val="none" w:sz="0" w:space="0" w:color="auto"/>
      </w:divBdr>
    </w:div>
    <w:div w:id="1984189732">
      <w:bodyDiv w:val="1"/>
      <w:marLeft w:val="0"/>
      <w:marRight w:val="0"/>
      <w:marTop w:val="0"/>
      <w:marBottom w:val="0"/>
      <w:divBdr>
        <w:top w:val="none" w:sz="0" w:space="0" w:color="auto"/>
        <w:left w:val="none" w:sz="0" w:space="0" w:color="auto"/>
        <w:bottom w:val="none" w:sz="0" w:space="0" w:color="auto"/>
        <w:right w:val="none" w:sz="0" w:space="0" w:color="auto"/>
      </w:divBdr>
    </w:div>
    <w:div w:id="1984190185">
      <w:bodyDiv w:val="1"/>
      <w:marLeft w:val="0"/>
      <w:marRight w:val="0"/>
      <w:marTop w:val="0"/>
      <w:marBottom w:val="0"/>
      <w:divBdr>
        <w:top w:val="none" w:sz="0" w:space="0" w:color="auto"/>
        <w:left w:val="none" w:sz="0" w:space="0" w:color="auto"/>
        <w:bottom w:val="none" w:sz="0" w:space="0" w:color="auto"/>
        <w:right w:val="none" w:sz="0" w:space="0" w:color="auto"/>
      </w:divBdr>
    </w:div>
    <w:div w:id="1984237156">
      <w:bodyDiv w:val="1"/>
      <w:marLeft w:val="0"/>
      <w:marRight w:val="0"/>
      <w:marTop w:val="0"/>
      <w:marBottom w:val="0"/>
      <w:divBdr>
        <w:top w:val="none" w:sz="0" w:space="0" w:color="auto"/>
        <w:left w:val="none" w:sz="0" w:space="0" w:color="auto"/>
        <w:bottom w:val="none" w:sz="0" w:space="0" w:color="auto"/>
        <w:right w:val="none" w:sz="0" w:space="0" w:color="auto"/>
      </w:divBdr>
    </w:div>
    <w:div w:id="1984575377">
      <w:bodyDiv w:val="1"/>
      <w:marLeft w:val="0"/>
      <w:marRight w:val="0"/>
      <w:marTop w:val="0"/>
      <w:marBottom w:val="0"/>
      <w:divBdr>
        <w:top w:val="none" w:sz="0" w:space="0" w:color="auto"/>
        <w:left w:val="none" w:sz="0" w:space="0" w:color="auto"/>
        <w:bottom w:val="none" w:sz="0" w:space="0" w:color="auto"/>
        <w:right w:val="none" w:sz="0" w:space="0" w:color="auto"/>
      </w:divBdr>
    </w:div>
    <w:div w:id="1984580115">
      <w:bodyDiv w:val="1"/>
      <w:marLeft w:val="0"/>
      <w:marRight w:val="0"/>
      <w:marTop w:val="0"/>
      <w:marBottom w:val="0"/>
      <w:divBdr>
        <w:top w:val="none" w:sz="0" w:space="0" w:color="auto"/>
        <w:left w:val="none" w:sz="0" w:space="0" w:color="auto"/>
        <w:bottom w:val="none" w:sz="0" w:space="0" w:color="auto"/>
        <w:right w:val="none" w:sz="0" w:space="0" w:color="auto"/>
      </w:divBdr>
    </w:div>
    <w:div w:id="1985042499">
      <w:bodyDiv w:val="1"/>
      <w:marLeft w:val="0"/>
      <w:marRight w:val="0"/>
      <w:marTop w:val="0"/>
      <w:marBottom w:val="0"/>
      <w:divBdr>
        <w:top w:val="none" w:sz="0" w:space="0" w:color="auto"/>
        <w:left w:val="none" w:sz="0" w:space="0" w:color="auto"/>
        <w:bottom w:val="none" w:sz="0" w:space="0" w:color="auto"/>
        <w:right w:val="none" w:sz="0" w:space="0" w:color="auto"/>
      </w:divBdr>
    </w:div>
    <w:div w:id="1985044252">
      <w:bodyDiv w:val="1"/>
      <w:marLeft w:val="0"/>
      <w:marRight w:val="0"/>
      <w:marTop w:val="0"/>
      <w:marBottom w:val="0"/>
      <w:divBdr>
        <w:top w:val="none" w:sz="0" w:space="0" w:color="auto"/>
        <w:left w:val="none" w:sz="0" w:space="0" w:color="auto"/>
        <w:bottom w:val="none" w:sz="0" w:space="0" w:color="auto"/>
        <w:right w:val="none" w:sz="0" w:space="0" w:color="auto"/>
      </w:divBdr>
    </w:div>
    <w:div w:id="1985086212">
      <w:bodyDiv w:val="1"/>
      <w:marLeft w:val="0"/>
      <w:marRight w:val="0"/>
      <w:marTop w:val="0"/>
      <w:marBottom w:val="0"/>
      <w:divBdr>
        <w:top w:val="none" w:sz="0" w:space="0" w:color="auto"/>
        <w:left w:val="none" w:sz="0" w:space="0" w:color="auto"/>
        <w:bottom w:val="none" w:sz="0" w:space="0" w:color="auto"/>
        <w:right w:val="none" w:sz="0" w:space="0" w:color="auto"/>
      </w:divBdr>
    </w:div>
    <w:div w:id="1985618547">
      <w:bodyDiv w:val="1"/>
      <w:marLeft w:val="0"/>
      <w:marRight w:val="0"/>
      <w:marTop w:val="0"/>
      <w:marBottom w:val="0"/>
      <w:divBdr>
        <w:top w:val="none" w:sz="0" w:space="0" w:color="auto"/>
        <w:left w:val="none" w:sz="0" w:space="0" w:color="auto"/>
        <w:bottom w:val="none" w:sz="0" w:space="0" w:color="auto"/>
        <w:right w:val="none" w:sz="0" w:space="0" w:color="auto"/>
      </w:divBdr>
    </w:div>
    <w:div w:id="1985692333">
      <w:bodyDiv w:val="1"/>
      <w:marLeft w:val="0"/>
      <w:marRight w:val="0"/>
      <w:marTop w:val="0"/>
      <w:marBottom w:val="0"/>
      <w:divBdr>
        <w:top w:val="none" w:sz="0" w:space="0" w:color="auto"/>
        <w:left w:val="none" w:sz="0" w:space="0" w:color="auto"/>
        <w:bottom w:val="none" w:sz="0" w:space="0" w:color="auto"/>
        <w:right w:val="none" w:sz="0" w:space="0" w:color="auto"/>
      </w:divBdr>
    </w:div>
    <w:div w:id="1985694771">
      <w:bodyDiv w:val="1"/>
      <w:marLeft w:val="0"/>
      <w:marRight w:val="0"/>
      <w:marTop w:val="0"/>
      <w:marBottom w:val="0"/>
      <w:divBdr>
        <w:top w:val="none" w:sz="0" w:space="0" w:color="auto"/>
        <w:left w:val="none" w:sz="0" w:space="0" w:color="auto"/>
        <w:bottom w:val="none" w:sz="0" w:space="0" w:color="auto"/>
        <w:right w:val="none" w:sz="0" w:space="0" w:color="auto"/>
      </w:divBdr>
    </w:div>
    <w:div w:id="1986154451">
      <w:bodyDiv w:val="1"/>
      <w:marLeft w:val="0"/>
      <w:marRight w:val="0"/>
      <w:marTop w:val="0"/>
      <w:marBottom w:val="0"/>
      <w:divBdr>
        <w:top w:val="none" w:sz="0" w:space="0" w:color="auto"/>
        <w:left w:val="none" w:sz="0" w:space="0" w:color="auto"/>
        <w:bottom w:val="none" w:sz="0" w:space="0" w:color="auto"/>
        <w:right w:val="none" w:sz="0" w:space="0" w:color="auto"/>
      </w:divBdr>
    </w:div>
    <w:div w:id="1986279315">
      <w:bodyDiv w:val="1"/>
      <w:marLeft w:val="0"/>
      <w:marRight w:val="0"/>
      <w:marTop w:val="0"/>
      <w:marBottom w:val="0"/>
      <w:divBdr>
        <w:top w:val="none" w:sz="0" w:space="0" w:color="auto"/>
        <w:left w:val="none" w:sz="0" w:space="0" w:color="auto"/>
        <w:bottom w:val="none" w:sz="0" w:space="0" w:color="auto"/>
        <w:right w:val="none" w:sz="0" w:space="0" w:color="auto"/>
      </w:divBdr>
    </w:div>
    <w:div w:id="1986618289">
      <w:bodyDiv w:val="1"/>
      <w:marLeft w:val="0"/>
      <w:marRight w:val="0"/>
      <w:marTop w:val="0"/>
      <w:marBottom w:val="0"/>
      <w:divBdr>
        <w:top w:val="none" w:sz="0" w:space="0" w:color="auto"/>
        <w:left w:val="none" w:sz="0" w:space="0" w:color="auto"/>
        <w:bottom w:val="none" w:sz="0" w:space="0" w:color="auto"/>
        <w:right w:val="none" w:sz="0" w:space="0" w:color="auto"/>
      </w:divBdr>
    </w:div>
    <w:div w:id="1986741086">
      <w:bodyDiv w:val="1"/>
      <w:marLeft w:val="0"/>
      <w:marRight w:val="0"/>
      <w:marTop w:val="0"/>
      <w:marBottom w:val="0"/>
      <w:divBdr>
        <w:top w:val="none" w:sz="0" w:space="0" w:color="auto"/>
        <w:left w:val="none" w:sz="0" w:space="0" w:color="auto"/>
        <w:bottom w:val="none" w:sz="0" w:space="0" w:color="auto"/>
        <w:right w:val="none" w:sz="0" w:space="0" w:color="auto"/>
      </w:divBdr>
    </w:div>
    <w:div w:id="1986816413">
      <w:bodyDiv w:val="1"/>
      <w:marLeft w:val="0"/>
      <w:marRight w:val="0"/>
      <w:marTop w:val="0"/>
      <w:marBottom w:val="0"/>
      <w:divBdr>
        <w:top w:val="none" w:sz="0" w:space="0" w:color="auto"/>
        <w:left w:val="none" w:sz="0" w:space="0" w:color="auto"/>
        <w:bottom w:val="none" w:sz="0" w:space="0" w:color="auto"/>
        <w:right w:val="none" w:sz="0" w:space="0" w:color="auto"/>
      </w:divBdr>
    </w:div>
    <w:div w:id="1987004148">
      <w:bodyDiv w:val="1"/>
      <w:marLeft w:val="0"/>
      <w:marRight w:val="0"/>
      <w:marTop w:val="0"/>
      <w:marBottom w:val="0"/>
      <w:divBdr>
        <w:top w:val="none" w:sz="0" w:space="0" w:color="auto"/>
        <w:left w:val="none" w:sz="0" w:space="0" w:color="auto"/>
        <w:bottom w:val="none" w:sz="0" w:space="0" w:color="auto"/>
        <w:right w:val="none" w:sz="0" w:space="0" w:color="auto"/>
      </w:divBdr>
    </w:div>
    <w:div w:id="1987321140">
      <w:bodyDiv w:val="1"/>
      <w:marLeft w:val="0"/>
      <w:marRight w:val="0"/>
      <w:marTop w:val="0"/>
      <w:marBottom w:val="0"/>
      <w:divBdr>
        <w:top w:val="none" w:sz="0" w:space="0" w:color="auto"/>
        <w:left w:val="none" w:sz="0" w:space="0" w:color="auto"/>
        <w:bottom w:val="none" w:sz="0" w:space="0" w:color="auto"/>
        <w:right w:val="none" w:sz="0" w:space="0" w:color="auto"/>
      </w:divBdr>
    </w:div>
    <w:div w:id="1987322843">
      <w:bodyDiv w:val="1"/>
      <w:marLeft w:val="0"/>
      <w:marRight w:val="0"/>
      <w:marTop w:val="0"/>
      <w:marBottom w:val="0"/>
      <w:divBdr>
        <w:top w:val="none" w:sz="0" w:space="0" w:color="auto"/>
        <w:left w:val="none" w:sz="0" w:space="0" w:color="auto"/>
        <w:bottom w:val="none" w:sz="0" w:space="0" w:color="auto"/>
        <w:right w:val="none" w:sz="0" w:space="0" w:color="auto"/>
      </w:divBdr>
    </w:div>
    <w:div w:id="1987591686">
      <w:bodyDiv w:val="1"/>
      <w:marLeft w:val="0"/>
      <w:marRight w:val="0"/>
      <w:marTop w:val="0"/>
      <w:marBottom w:val="0"/>
      <w:divBdr>
        <w:top w:val="none" w:sz="0" w:space="0" w:color="auto"/>
        <w:left w:val="none" w:sz="0" w:space="0" w:color="auto"/>
        <w:bottom w:val="none" w:sz="0" w:space="0" w:color="auto"/>
        <w:right w:val="none" w:sz="0" w:space="0" w:color="auto"/>
      </w:divBdr>
    </w:div>
    <w:div w:id="1987777545">
      <w:bodyDiv w:val="1"/>
      <w:marLeft w:val="0"/>
      <w:marRight w:val="0"/>
      <w:marTop w:val="0"/>
      <w:marBottom w:val="0"/>
      <w:divBdr>
        <w:top w:val="none" w:sz="0" w:space="0" w:color="auto"/>
        <w:left w:val="none" w:sz="0" w:space="0" w:color="auto"/>
        <w:bottom w:val="none" w:sz="0" w:space="0" w:color="auto"/>
        <w:right w:val="none" w:sz="0" w:space="0" w:color="auto"/>
      </w:divBdr>
    </w:div>
    <w:div w:id="1987973896">
      <w:bodyDiv w:val="1"/>
      <w:marLeft w:val="0"/>
      <w:marRight w:val="0"/>
      <w:marTop w:val="0"/>
      <w:marBottom w:val="0"/>
      <w:divBdr>
        <w:top w:val="none" w:sz="0" w:space="0" w:color="auto"/>
        <w:left w:val="none" w:sz="0" w:space="0" w:color="auto"/>
        <w:bottom w:val="none" w:sz="0" w:space="0" w:color="auto"/>
        <w:right w:val="none" w:sz="0" w:space="0" w:color="auto"/>
      </w:divBdr>
    </w:div>
    <w:div w:id="1988582434">
      <w:bodyDiv w:val="1"/>
      <w:marLeft w:val="0"/>
      <w:marRight w:val="0"/>
      <w:marTop w:val="0"/>
      <w:marBottom w:val="0"/>
      <w:divBdr>
        <w:top w:val="none" w:sz="0" w:space="0" w:color="auto"/>
        <w:left w:val="none" w:sz="0" w:space="0" w:color="auto"/>
        <w:bottom w:val="none" w:sz="0" w:space="0" w:color="auto"/>
        <w:right w:val="none" w:sz="0" w:space="0" w:color="auto"/>
      </w:divBdr>
    </w:div>
    <w:div w:id="1988624781">
      <w:bodyDiv w:val="1"/>
      <w:marLeft w:val="0"/>
      <w:marRight w:val="0"/>
      <w:marTop w:val="0"/>
      <w:marBottom w:val="0"/>
      <w:divBdr>
        <w:top w:val="none" w:sz="0" w:space="0" w:color="auto"/>
        <w:left w:val="none" w:sz="0" w:space="0" w:color="auto"/>
        <w:bottom w:val="none" w:sz="0" w:space="0" w:color="auto"/>
        <w:right w:val="none" w:sz="0" w:space="0" w:color="auto"/>
      </w:divBdr>
    </w:div>
    <w:div w:id="1988823733">
      <w:bodyDiv w:val="1"/>
      <w:marLeft w:val="0"/>
      <w:marRight w:val="0"/>
      <w:marTop w:val="0"/>
      <w:marBottom w:val="0"/>
      <w:divBdr>
        <w:top w:val="none" w:sz="0" w:space="0" w:color="auto"/>
        <w:left w:val="none" w:sz="0" w:space="0" w:color="auto"/>
        <w:bottom w:val="none" w:sz="0" w:space="0" w:color="auto"/>
        <w:right w:val="none" w:sz="0" w:space="0" w:color="auto"/>
      </w:divBdr>
    </w:div>
    <w:div w:id="1989018666">
      <w:bodyDiv w:val="1"/>
      <w:marLeft w:val="0"/>
      <w:marRight w:val="0"/>
      <w:marTop w:val="0"/>
      <w:marBottom w:val="0"/>
      <w:divBdr>
        <w:top w:val="none" w:sz="0" w:space="0" w:color="auto"/>
        <w:left w:val="none" w:sz="0" w:space="0" w:color="auto"/>
        <w:bottom w:val="none" w:sz="0" w:space="0" w:color="auto"/>
        <w:right w:val="none" w:sz="0" w:space="0" w:color="auto"/>
      </w:divBdr>
    </w:div>
    <w:div w:id="1989093165">
      <w:bodyDiv w:val="1"/>
      <w:marLeft w:val="0"/>
      <w:marRight w:val="0"/>
      <w:marTop w:val="0"/>
      <w:marBottom w:val="0"/>
      <w:divBdr>
        <w:top w:val="none" w:sz="0" w:space="0" w:color="auto"/>
        <w:left w:val="none" w:sz="0" w:space="0" w:color="auto"/>
        <w:bottom w:val="none" w:sz="0" w:space="0" w:color="auto"/>
        <w:right w:val="none" w:sz="0" w:space="0" w:color="auto"/>
      </w:divBdr>
    </w:div>
    <w:div w:id="1989283541">
      <w:bodyDiv w:val="1"/>
      <w:marLeft w:val="0"/>
      <w:marRight w:val="0"/>
      <w:marTop w:val="0"/>
      <w:marBottom w:val="0"/>
      <w:divBdr>
        <w:top w:val="none" w:sz="0" w:space="0" w:color="auto"/>
        <w:left w:val="none" w:sz="0" w:space="0" w:color="auto"/>
        <w:bottom w:val="none" w:sz="0" w:space="0" w:color="auto"/>
        <w:right w:val="none" w:sz="0" w:space="0" w:color="auto"/>
      </w:divBdr>
    </w:div>
    <w:div w:id="1989356392">
      <w:bodyDiv w:val="1"/>
      <w:marLeft w:val="0"/>
      <w:marRight w:val="0"/>
      <w:marTop w:val="0"/>
      <w:marBottom w:val="0"/>
      <w:divBdr>
        <w:top w:val="none" w:sz="0" w:space="0" w:color="auto"/>
        <w:left w:val="none" w:sz="0" w:space="0" w:color="auto"/>
        <w:bottom w:val="none" w:sz="0" w:space="0" w:color="auto"/>
        <w:right w:val="none" w:sz="0" w:space="0" w:color="auto"/>
      </w:divBdr>
    </w:div>
    <w:div w:id="1989439106">
      <w:bodyDiv w:val="1"/>
      <w:marLeft w:val="0"/>
      <w:marRight w:val="0"/>
      <w:marTop w:val="0"/>
      <w:marBottom w:val="0"/>
      <w:divBdr>
        <w:top w:val="none" w:sz="0" w:space="0" w:color="auto"/>
        <w:left w:val="none" w:sz="0" w:space="0" w:color="auto"/>
        <w:bottom w:val="none" w:sz="0" w:space="0" w:color="auto"/>
        <w:right w:val="none" w:sz="0" w:space="0" w:color="auto"/>
      </w:divBdr>
    </w:div>
    <w:div w:id="1989553223">
      <w:bodyDiv w:val="1"/>
      <w:marLeft w:val="0"/>
      <w:marRight w:val="0"/>
      <w:marTop w:val="0"/>
      <w:marBottom w:val="0"/>
      <w:divBdr>
        <w:top w:val="none" w:sz="0" w:space="0" w:color="auto"/>
        <w:left w:val="none" w:sz="0" w:space="0" w:color="auto"/>
        <w:bottom w:val="none" w:sz="0" w:space="0" w:color="auto"/>
        <w:right w:val="none" w:sz="0" w:space="0" w:color="auto"/>
      </w:divBdr>
    </w:div>
    <w:div w:id="1989699518">
      <w:bodyDiv w:val="1"/>
      <w:marLeft w:val="0"/>
      <w:marRight w:val="0"/>
      <w:marTop w:val="0"/>
      <w:marBottom w:val="0"/>
      <w:divBdr>
        <w:top w:val="none" w:sz="0" w:space="0" w:color="auto"/>
        <w:left w:val="none" w:sz="0" w:space="0" w:color="auto"/>
        <w:bottom w:val="none" w:sz="0" w:space="0" w:color="auto"/>
        <w:right w:val="none" w:sz="0" w:space="0" w:color="auto"/>
      </w:divBdr>
    </w:div>
    <w:div w:id="1989825281">
      <w:bodyDiv w:val="1"/>
      <w:marLeft w:val="0"/>
      <w:marRight w:val="0"/>
      <w:marTop w:val="0"/>
      <w:marBottom w:val="0"/>
      <w:divBdr>
        <w:top w:val="none" w:sz="0" w:space="0" w:color="auto"/>
        <w:left w:val="none" w:sz="0" w:space="0" w:color="auto"/>
        <w:bottom w:val="none" w:sz="0" w:space="0" w:color="auto"/>
        <w:right w:val="none" w:sz="0" w:space="0" w:color="auto"/>
      </w:divBdr>
    </w:div>
    <w:div w:id="1989898339">
      <w:bodyDiv w:val="1"/>
      <w:marLeft w:val="0"/>
      <w:marRight w:val="0"/>
      <w:marTop w:val="0"/>
      <w:marBottom w:val="0"/>
      <w:divBdr>
        <w:top w:val="none" w:sz="0" w:space="0" w:color="auto"/>
        <w:left w:val="none" w:sz="0" w:space="0" w:color="auto"/>
        <w:bottom w:val="none" w:sz="0" w:space="0" w:color="auto"/>
        <w:right w:val="none" w:sz="0" w:space="0" w:color="auto"/>
      </w:divBdr>
    </w:div>
    <w:div w:id="1989935591">
      <w:bodyDiv w:val="1"/>
      <w:marLeft w:val="0"/>
      <w:marRight w:val="0"/>
      <w:marTop w:val="0"/>
      <w:marBottom w:val="0"/>
      <w:divBdr>
        <w:top w:val="none" w:sz="0" w:space="0" w:color="auto"/>
        <w:left w:val="none" w:sz="0" w:space="0" w:color="auto"/>
        <w:bottom w:val="none" w:sz="0" w:space="0" w:color="auto"/>
        <w:right w:val="none" w:sz="0" w:space="0" w:color="auto"/>
      </w:divBdr>
    </w:div>
    <w:div w:id="1990132494">
      <w:bodyDiv w:val="1"/>
      <w:marLeft w:val="0"/>
      <w:marRight w:val="0"/>
      <w:marTop w:val="0"/>
      <w:marBottom w:val="0"/>
      <w:divBdr>
        <w:top w:val="none" w:sz="0" w:space="0" w:color="auto"/>
        <w:left w:val="none" w:sz="0" w:space="0" w:color="auto"/>
        <w:bottom w:val="none" w:sz="0" w:space="0" w:color="auto"/>
        <w:right w:val="none" w:sz="0" w:space="0" w:color="auto"/>
      </w:divBdr>
    </w:div>
    <w:div w:id="1990162766">
      <w:bodyDiv w:val="1"/>
      <w:marLeft w:val="0"/>
      <w:marRight w:val="0"/>
      <w:marTop w:val="0"/>
      <w:marBottom w:val="0"/>
      <w:divBdr>
        <w:top w:val="none" w:sz="0" w:space="0" w:color="auto"/>
        <w:left w:val="none" w:sz="0" w:space="0" w:color="auto"/>
        <w:bottom w:val="none" w:sz="0" w:space="0" w:color="auto"/>
        <w:right w:val="none" w:sz="0" w:space="0" w:color="auto"/>
      </w:divBdr>
    </w:div>
    <w:div w:id="1990212510">
      <w:bodyDiv w:val="1"/>
      <w:marLeft w:val="0"/>
      <w:marRight w:val="0"/>
      <w:marTop w:val="0"/>
      <w:marBottom w:val="0"/>
      <w:divBdr>
        <w:top w:val="none" w:sz="0" w:space="0" w:color="auto"/>
        <w:left w:val="none" w:sz="0" w:space="0" w:color="auto"/>
        <w:bottom w:val="none" w:sz="0" w:space="0" w:color="auto"/>
        <w:right w:val="none" w:sz="0" w:space="0" w:color="auto"/>
      </w:divBdr>
    </w:div>
    <w:div w:id="1990285539">
      <w:bodyDiv w:val="1"/>
      <w:marLeft w:val="0"/>
      <w:marRight w:val="0"/>
      <w:marTop w:val="0"/>
      <w:marBottom w:val="0"/>
      <w:divBdr>
        <w:top w:val="none" w:sz="0" w:space="0" w:color="auto"/>
        <w:left w:val="none" w:sz="0" w:space="0" w:color="auto"/>
        <w:bottom w:val="none" w:sz="0" w:space="0" w:color="auto"/>
        <w:right w:val="none" w:sz="0" w:space="0" w:color="auto"/>
      </w:divBdr>
    </w:div>
    <w:div w:id="1990548545">
      <w:bodyDiv w:val="1"/>
      <w:marLeft w:val="0"/>
      <w:marRight w:val="0"/>
      <w:marTop w:val="0"/>
      <w:marBottom w:val="0"/>
      <w:divBdr>
        <w:top w:val="none" w:sz="0" w:space="0" w:color="auto"/>
        <w:left w:val="none" w:sz="0" w:space="0" w:color="auto"/>
        <w:bottom w:val="none" w:sz="0" w:space="0" w:color="auto"/>
        <w:right w:val="none" w:sz="0" w:space="0" w:color="auto"/>
      </w:divBdr>
    </w:div>
    <w:div w:id="1990550084">
      <w:bodyDiv w:val="1"/>
      <w:marLeft w:val="0"/>
      <w:marRight w:val="0"/>
      <w:marTop w:val="0"/>
      <w:marBottom w:val="0"/>
      <w:divBdr>
        <w:top w:val="none" w:sz="0" w:space="0" w:color="auto"/>
        <w:left w:val="none" w:sz="0" w:space="0" w:color="auto"/>
        <w:bottom w:val="none" w:sz="0" w:space="0" w:color="auto"/>
        <w:right w:val="none" w:sz="0" w:space="0" w:color="auto"/>
      </w:divBdr>
    </w:div>
    <w:div w:id="1990593400">
      <w:bodyDiv w:val="1"/>
      <w:marLeft w:val="0"/>
      <w:marRight w:val="0"/>
      <w:marTop w:val="0"/>
      <w:marBottom w:val="0"/>
      <w:divBdr>
        <w:top w:val="none" w:sz="0" w:space="0" w:color="auto"/>
        <w:left w:val="none" w:sz="0" w:space="0" w:color="auto"/>
        <w:bottom w:val="none" w:sz="0" w:space="0" w:color="auto"/>
        <w:right w:val="none" w:sz="0" w:space="0" w:color="auto"/>
      </w:divBdr>
    </w:div>
    <w:div w:id="1990593480">
      <w:bodyDiv w:val="1"/>
      <w:marLeft w:val="0"/>
      <w:marRight w:val="0"/>
      <w:marTop w:val="0"/>
      <w:marBottom w:val="0"/>
      <w:divBdr>
        <w:top w:val="none" w:sz="0" w:space="0" w:color="auto"/>
        <w:left w:val="none" w:sz="0" w:space="0" w:color="auto"/>
        <w:bottom w:val="none" w:sz="0" w:space="0" w:color="auto"/>
        <w:right w:val="none" w:sz="0" w:space="0" w:color="auto"/>
      </w:divBdr>
    </w:div>
    <w:div w:id="1990741580">
      <w:bodyDiv w:val="1"/>
      <w:marLeft w:val="0"/>
      <w:marRight w:val="0"/>
      <w:marTop w:val="0"/>
      <w:marBottom w:val="0"/>
      <w:divBdr>
        <w:top w:val="none" w:sz="0" w:space="0" w:color="auto"/>
        <w:left w:val="none" w:sz="0" w:space="0" w:color="auto"/>
        <w:bottom w:val="none" w:sz="0" w:space="0" w:color="auto"/>
        <w:right w:val="none" w:sz="0" w:space="0" w:color="auto"/>
      </w:divBdr>
    </w:div>
    <w:div w:id="1990741837">
      <w:bodyDiv w:val="1"/>
      <w:marLeft w:val="0"/>
      <w:marRight w:val="0"/>
      <w:marTop w:val="0"/>
      <w:marBottom w:val="0"/>
      <w:divBdr>
        <w:top w:val="none" w:sz="0" w:space="0" w:color="auto"/>
        <w:left w:val="none" w:sz="0" w:space="0" w:color="auto"/>
        <w:bottom w:val="none" w:sz="0" w:space="0" w:color="auto"/>
        <w:right w:val="none" w:sz="0" w:space="0" w:color="auto"/>
      </w:divBdr>
    </w:div>
    <w:div w:id="1990861291">
      <w:bodyDiv w:val="1"/>
      <w:marLeft w:val="0"/>
      <w:marRight w:val="0"/>
      <w:marTop w:val="0"/>
      <w:marBottom w:val="0"/>
      <w:divBdr>
        <w:top w:val="none" w:sz="0" w:space="0" w:color="auto"/>
        <w:left w:val="none" w:sz="0" w:space="0" w:color="auto"/>
        <w:bottom w:val="none" w:sz="0" w:space="0" w:color="auto"/>
        <w:right w:val="none" w:sz="0" w:space="0" w:color="auto"/>
      </w:divBdr>
    </w:div>
    <w:div w:id="1990936722">
      <w:bodyDiv w:val="1"/>
      <w:marLeft w:val="0"/>
      <w:marRight w:val="0"/>
      <w:marTop w:val="0"/>
      <w:marBottom w:val="0"/>
      <w:divBdr>
        <w:top w:val="none" w:sz="0" w:space="0" w:color="auto"/>
        <w:left w:val="none" w:sz="0" w:space="0" w:color="auto"/>
        <w:bottom w:val="none" w:sz="0" w:space="0" w:color="auto"/>
        <w:right w:val="none" w:sz="0" w:space="0" w:color="auto"/>
      </w:divBdr>
    </w:div>
    <w:div w:id="1991012045">
      <w:bodyDiv w:val="1"/>
      <w:marLeft w:val="0"/>
      <w:marRight w:val="0"/>
      <w:marTop w:val="0"/>
      <w:marBottom w:val="0"/>
      <w:divBdr>
        <w:top w:val="none" w:sz="0" w:space="0" w:color="auto"/>
        <w:left w:val="none" w:sz="0" w:space="0" w:color="auto"/>
        <w:bottom w:val="none" w:sz="0" w:space="0" w:color="auto"/>
        <w:right w:val="none" w:sz="0" w:space="0" w:color="auto"/>
      </w:divBdr>
    </w:div>
    <w:div w:id="1991444712">
      <w:bodyDiv w:val="1"/>
      <w:marLeft w:val="0"/>
      <w:marRight w:val="0"/>
      <w:marTop w:val="0"/>
      <w:marBottom w:val="0"/>
      <w:divBdr>
        <w:top w:val="none" w:sz="0" w:space="0" w:color="auto"/>
        <w:left w:val="none" w:sz="0" w:space="0" w:color="auto"/>
        <w:bottom w:val="none" w:sz="0" w:space="0" w:color="auto"/>
        <w:right w:val="none" w:sz="0" w:space="0" w:color="auto"/>
      </w:divBdr>
    </w:div>
    <w:div w:id="1991447649">
      <w:bodyDiv w:val="1"/>
      <w:marLeft w:val="0"/>
      <w:marRight w:val="0"/>
      <w:marTop w:val="0"/>
      <w:marBottom w:val="0"/>
      <w:divBdr>
        <w:top w:val="none" w:sz="0" w:space="0" w:color="auto"/>
        <w:left w:val="none" w:sz="0" w:space="0" w:color="auto"/>
        <w:bottom w:val="none" w:sz="0" w:space="0" w:color="auto"/>
        <w:right w:val="none" w:sz="0" w:space="0" w:color="auto"/>
      </w:divBdr>
    </w:div>
    <w:div w:id="1991474444">
      <w:bodyDiv w:val="1"/>
      <w:marLeft w:val="0"/>
      <w:marRight w:val="0"/>
      <w:marTop w:val="0"/>
      <w:marBottom w:val="0"/>
      <w:divBdr>
        <w:top w:val="none" w:sz="0" w:space="0" w:color="auto"/>
        <w:left w:val="none" w:sz="0" w:space="0" w:color="auto"/>
        <w:bottom w:val="none" w:sz="0" w:space="0" w:color="auto"/>
        <w:right w:val="none" w:sz="0" w:space="0" w:color="auto"/>
      </w:divBdr>
    </w:div>
    <w:div w:id="1991522908">
      <w:bodyDiv w:val="1"/>
      <w:marLeft w:val="0"/>
      <w:marRight w:val="0"/>
      <w:marTop w:val="0"/>
      <w:marBottom w:val="0"/>
      <w:divBdr>
        <w:top w:val="none" w:sz="0" w:space="0" w:color="auto"/>
        <w:left w:val="none" w:sz="0" w:space="0" w:color="auto"/>
        <w:bottom w:val="none" w:sz="0" w:space="0" w:color="auto"/>
        <w:right w:val="none" w:sz="0" w:space="0" w:color="auto"/>
      </w:divBdr>
    </w:div>
    <w:div w:id="1991707580">
      <w:bodyDiv w:val="1"/>
      <w:marLeft w:val="0"/>
      <w:marRight w:val="0"/>
      <w:marTop w:val="0"/>
      <w:marBottom w:val="0"/>
      <w:divBdr>
        <w:top w:val="none" w:sz="0" w:space="0" w:color="auto"/>
        <w:left w:val="none" w:sz="0" w:space="0" w:color="auto"/>
        <w:bottom w:val="none" w:sz="0" w:space="0" w:color="auto"/>
        <w:right w:val="none" w:sz="0" w:space="0" w:color="auto"/>
      </w:divBdr>
    </w:div>
    <w:div w:id="1991788507">
      <w:bodyDiv w:val="1"/>
      <w:marLeft w:val="0"/>
      <w:marRight w:val="0"/>
      <w:marTop w:val="0"/>
      <w:marBottom w:val="0"/>
      <w:divBdr>
        <w:top w:val="none" w:sz="0" w:space="0" w:color="auto"/>
        <w:left w:val="none" w:sz="0" w:space="0" w:color="auto"/>
        <w:bottom w:val="none" w:sz="0" w:space="0" w:color="auto"/>
        <w:right w:val="none" w:sz="0" w:space="0" w:color="auto"/>
      </w:divBdr>
    </w:div>
    <w:div w:id="1991904045">
      <w:bodyDiv w:val="1"/>
      <w:marLeft w:val="0"/>
      <w:marRight w:val="0"/>
      <w:marTop w:val="0"/>
      <w:marBottom w:val="0"/>
      <w:divBdr>
        <w:top w:val="none" w:sz="0" w:space="0" w:color="auto"/>
        <w:left w:val="none" w:sz="0" w:space="0" w:color="auto"/>
        <w:bottom w:val="none" w:sz="0" w:space="0" w:color="auto"/>
        <w:right w:val="none" w:sz="0" w:space="0" w:color="auto"/>
      </w:divBdr>
    </w:div>
    <w:div w:id="1992053148">
      <w:bodyDiv w:val="1"/>
      <w:marLeft w:val="0"/>
      <w:marRight w:val="0"/>
      <w:marTop w:val="0"/>
      <w:marBottom w:val="0"/>
      <w:divBdr>
        <w:top w:val="none" w:sz="0" w:space="0" w:color="auto"/>
        <w:left w:val="none" w:sz="0" w:space="0" w:color="auto"/>
        <w:bottom w:val="none" w:sz="0" w:space="0" w:color="auto"/>
        <w:right w:val="none" w:sz="0" w:space="0" w:color="auto"/>
      </w:divBdr>
    </w:div>
    <w:div w:id="1992130444">
      <w:bodyDiv w:val="1"/>
      <w:marLeft w:val="0"/>
      <w:marRight w:val="0"/>
      <w:marTop w:val="0"/>
      <w:marBottom w:val="0"/>
      <w:divBdr>
        <w:top w:val="none" w:sz="0" w:space="0" w:color="auto"/>
        <w:left w:val="none" w:sz="0" w:space="0" w:color="auto"/>
        <w:bottom w:val="none" w:sz="0" w:space="0" w:color="auto"/>
        <w:right w:val="none" w:sz="0" w:space="0" w:color="auto"/>
      </w:divBdr>
    </w:div>
    <w:div w:id="1992172900">
      <w:bodyDiv w:val="1"/>
      <w:marLeft w:val="0"/>
      <w:marRight w:val="0"/>
      <w:marTop w:val="0"/>
      <w:marBottom w:val="0"/>
      <w:divBdr>
        <w:top w:val="none" w:sz="0" w:space="0" w:color="auto"/>
        <w:left w:val="none" w:sz="0" w:space="0" w:color="auto"/>
        <w:bottom w:val="none" w:sz="0" w:space="0" w:color="auto"/>
        <w:right w:val="none" w:sz="0" w:space="0" w:color="auto"/>
      </w:divBdr>
    </w:div>
    <w:div w:id="1992321528">
      <w:bodyDiv w:val="1"/>
      <w:marLeft w:val="0"/>
      <w:marRight w:val="0"/>
      <w:marTop w:val="0"/>
      <w:marBottom w:val="0"/>
      <w:divBdr>
        <w:top w:val="none" w:sz="0" w:space="0" w:color="auto"/>
        <w:left w:val="none" w:sz="0" w:space="0" w:color="auto"/>
        <w:bottom w:val="none" w:sz="0" w:space="0" w:color="auto"/>
        <w:right w:val="none" w:sz="0" w:space="0" w:color="auto"/>
      </w:divBdr>
    </w:div>
    <w:div w:id="1992324431">
      <w:bodyDiv w:val="1"/>
      <w:marLeft w:val="0"/>
      <w:marRight w:val="0"/>
      <w:marTop w:val="0"/>
      <w:marBottom w:val="0"/>
      <w:divBdr>
        <w:top w:val="none" w:sz="0" w:space="0" w:color="auto"/>
        <w:left w:val="none" w:sz="0" w:space="0" w:color="auto"/>
        <w:bottom w:val="none" w:sz="0" w:space="0" w:color="auto"/>
        <w:right w:val="none" w:sz="0" w:space="0" w:color="auto"/>
      </w:divBdr>
    </w:div>
    <w:div w:id="1992367300">
      <w:bodyDiv w:val="1"/>
      <w:marLeft w:val="0"/>
      <w:marRight w:val="0"/>
      <w:marTop w:val="0"/>
      <w:marBottom w:val="0"/>
      <w:divBdr>
        <w:top w:val="none" w:sz="0" w:space="0" w:color="auto"/>
        <w:left w:val="none" w:sz="0" w:space="0" w:color="auto"/>
        <w:bottom w:val="none" w:sz="0" w:space="0" w:color="auto"/>
        <w:right w:val="none" w:sz="0" w:space="0" w:color="auto"/>
      </w:divBdr>
    </w:div>
    <w:div w:id="1992520397">
      <w:bodyDiv w:val="1"/>
      <w:marLeft w:val="0"/>
      <w:marRight w:val="0"/>
      <w:marTop w:val="0"/>
      <w:marBottom w:val="0"/>
      <w:divBdr>
        <w:top w:val="none" w:sz="0" w:space="0" w:color="auto"/>
        <w:left w:val="none" w:sz="0" w:space="0" w:color="auto"/>
        <w:bottom w:val="none" w:sz="0" w:space="0" w:color="auto"/>
        <w:right w:val="none" w:sz="0" w:space="0" w:color="auto"/>
      </w:divBdr>
      <w:divsChild>
        <w:div w:id="484930653">
          <w:marLeft w:val="0"/>
          <w:marRight w:val="0"/>
          <w:marTop w:val="0"/>
          <w:marBottom w:val="0"/>
          <w:divBdr>
            <w:top w:val="none" w:sz="0" w:space="0" w:color="auto"/>
            <w:left w:val="none" w:sz="0" w:space="0" w:color="auto"/>
            <w:bottom w:val="none" w:sz="0" w:space="0" w:color="auto"/>
            <w:right w:val="none" w:sz="0" w:space="0" w:color="auto"/>
          </w:divBdr>
        </w:div>
        <w:div w:id="1316496129">
          <w:marLeft w:val="0"/>
          <w:marRight w:val="0"/>
          <w:marTop w:val="0"/>
          <w:marBottom w:val="0"/>
          <w:divBdr>
            <w:top w:val="none" w:sz="0" w:space="0" w:color="auto"/>
            <w:left w:val="none" w:sz="0" w:space="0" w:color="auto"/>
            <w:bottom w:val="none" w:sz="0" w:space="0" w:color="auto"/>
            <w:right w:val="none" w:sz="0" w:space="0" w:color="auto"/>
          </w:divBdr>
        </w:div>
        <w:div w:id="1735352082">
          <w:marLeft w:val="0"/>
          <w:marRight w:val="0"/>
          <w:marTop w:val="0"/>
          <w:marBottom w:val="0"/>
          <w:divBdr>
            <w:top w:val="none" w:sz="0" w:space="0" w:color="auto"/>
            <w:left w:val="none" w:sz="0" w:space="0" w:color="auto"/>
            <w:bottom w:val="none" w:sz="0" w:space="0" w:color="auto"/>
            <w:right w:val="none" w:sz="0" w:space="0" w:color="auto"/>
          </w:divBdr>
        </w:div>
        <w:div w:id="1788743604">
          <w:marLeft w:val="0"/>
          <w:marRight w:val="0"/>
          <w:marTop w:val="0"/>
          <w:marBottom w:val="0"/>
          <w:divBdr>
            <w:top w:val="none" w:sz="0" w:space="0" w:color="auto"/>
            <w:left w:val="none" w:sz="0" w:space="0" w:color="auto"/>
            <w:bottom w:val="none" w:sz="0" w:space="0" w:color="auto"/>
            <w:right w:val="none" w:sz="0" w:space="0" w:color="auto"/>
          </w:divBdr>
        </w:div>
      </w:divsChild>
    </w:div>
    <w:div w:id="1992708311">
      <w:bodyDiv w:val="1"/>
      <w:marLeft w:val="0"/>
      <w:marRight w:val="0"/>
      <w:marTop w:val="0"/>
      <w:marBottom w:val="0"/>
      <w:divBdr>
        <w:top w:val="none" w:sz="0" w:space="0" w:color="auto"/>
        <w:left w:val="none" w:sz="0" w:space="0" w:color="auto"/>
        <w:bottom w:val="none" w:sz="0" w:space="0" w:color="auto"/>
        <w:right w:val="none" w:sz="0" w:space="0" w:color="auto"/>
      </w:divBdr>
    </w:div>
    <w:div w:id="1992711847">
      <w:bodyDiv w:val="1"/>
      <w:marLeft w:val="0"/>
      <w:marRight w:val="0"/>
      <w:marTop w:val="0"/>
      <w:marBottom w:val="0"/>
      <w:divBdr>
        <w:top w:val="none" w:sz="0" w:space="0" w:color="auto"/>
        <w:left w:val="none" w:sz="0" w:space="0" w:color="auto"/>
        <w:bottom w:val="none" w:sz="0" w:space="0" w:color="auto"/>
        <w:right w:val="none" w:sz="0" w:space="0" w:color="auto"/>
      </w:divBdr>
    </w:div>
    <w:div w:id="1992756835">
      <w:bodyDiv w:val="1"/>
      <w:marLeft w:val="0"/>
      <w:marRight w:val="0"/>
      <w:marTop w:val="0"/>
      <w:marBottom w:val="0"/>
      <w:divBdr>
        <w:top w:val="none" w:sz="0" w:space="0" w:color="auto"/>
        <w:left w:val="none" w:sz="0" w:space="0" w:color="auto"/>
        <w:bottom w:val="none" w:sz="0" w:space="0" w:color="auto"/>
        <w:right w:val="none" w:sz="0" w:space="0" w:color="auto"/>
      </w:divBdr>
    </w:div>
    <w:div w:id="1992757206">
      <w:bodyDiv w:val="1"/>
      <w:marLeft w:val="0"/>
      <w:marRight w:val="0"/>
      <w:marTop w:val="0"/>
      <w:marBottom w:val="0"/>
      <w:divBdr>
        <w:top w:val="none" w:sz="0" w:space="0" w:color="auto"/>
        <w:left w:val="none" w:sz="0" w:space="0" w:color="auto"/>
        <w:bottom w:val="none" w:sz="0" w:space="0" w:color="auto"/>
        <w:right w:val="none" w:sz="0" w:space="0" w:color="auto"/>
      </w:divBdr>
    </w:div>
    <w:div w:id="1992785123">
      <w:bodyDiv w:val="1"/>
      <w:marLeft w:val="0"/>
      <w:marRight w:val="0"/>
      <w:marTop w:val="0"/>
      <w:marBottom w:val="0"/>
      <w:divBdr>
        <w:top w:val="none" w:sz="0" w:space="0" w:color="auto"/>
        <w:left w:val="none" w:sz="0" w:space="0" w:color="auto"/>
        <w:bottom w:val="none" w:sz="0" w:space="0" w:color="auto"/>
        <w:right w:val="none" w:sz="0" w:space="0" w:color="auto"/>
      </w:divBdr>
    </w:div>
    <w:div w:id="1992785271">
      <w:bodyDiv w:val="1"/>
      <w:marLeft w:val="0"/>
      <w:marRight w:val="0"/>
      <w:marTop w:val="0"/>
      <w:marBottom w:val="0"/>
      <w:divBdr>
        <w:top w:val="none" w:sz="0" w:space="0" w:color="auto"/>
        <w:left w:val="none" w:sz="0" w:space="0" w:color="auto"/>
        <w:bottom w:val="none" w:sz="0" w:space="0" w:color="auto"/>
        <w:right w:val="none" w:sz="0" w:space="0" w:color="auto"/>
      </w:divBdr>
    </w:div>
    <w:div w:id="1992827041">
      <w:bodyDiv w:val="1"/>
      <w:marLeft w:val="0"/>
      <w:marRight w:val="0"/>
      <w:marTop w:val="0"/>
      <w:marBottom w:val="0"/>
      <w:divBdr>
        <w:top w:val="none" w:sz="0" w:space="0" w:color="auto"/>
        <w:left w:val="none" w:sz="0" w:space="0" w:color="auto"/>
        <w:bottom w:val="none" w:sz="0" w:space="0" w:color="auto"/>
        <w:right w:val="none" w:sz="0" w:space="0" w:color="auto"/>
      </w:divBdr>
    </w:div>
    <w:div w:id="1992951237">
      <w:bodyDiv w:val="1"/>
      <w:marLeft w:val="0"/>
      <w:marRight w:val="0"/>
      <w:marTop w:val="0"/>
      <w:marBottom w:val="0"/>
      <w:divBdr>
        <w:top w:val="none" w:sz="0" w:space="0" w:color="auto"/>
        <w:left w:val="none" w:sz="0" w:space="0" w:color="auto"/>
        <w:bottom w:val="none" w:sz="0" w:space="0" w:color="auto"/>
        <w:right w:val="none" w:sz="0" w:space="0" w:color="auto"/>
      </w:divBdr>
    </w:div>
    <w:div w:id="1992980270">
      <w:bodyDiv w:val="1"/>
      <w:marLeft w:val="0"/>
      <w:marRight w:val="0"/>
      <w:marTop w:val="0"/>
      <w:marBottom w:val="0"/>
      <w:divBdr>
        <w:top w:val="none" w:sz="0" w:space="0" w:color="auto"/>
        <w:left w:val="none" w:sz="0" w:space="0" w:color="auto"/>
        <w:bottom w:val="none" w:sz="0" w:space="0" w:color="auto"/>
        <w:right w:val="none" w:sz="0" w:space="0" w:color="auto"/>
      </w:divBdr>
    </w:div>
    <w:div w:id="1993170934">
      <w:bodyDiv w:val="1"/>
      <w:marLeft w:val="0"/>
      <w:marRight w:val="0"/>
      <w:marTop w:val="0"/>
      <w:marBottom w:val="0"/>
      <w:divBdr>
        <w:top w:val="none" w:sz="0" w:space="0" w:color="auto"/>
        <w:left w:val="none" w:sz="0" w:space="0" w:color="auto"/>
        <w:bottom w:val="none" w:sz="0" w:space="0" w:color="auto"/>
        <w:right w:val="none" w:sz="0" w:space="0" w:color="auto"/>
      </w:divBdr>
    </w:div>
    <w:div w:id="1993173919">
      <w:bodyDiv w:val="1"/>
      <w:marLeft w:val="0"/>
      <w:marRight w:val="0"/>
      <w:marTop w:val="0"/>
      <w:marBottom w:val="0"/>
      <w:divBdr>
        <w:top w:val="none" w:sz="0" w:space="0" w:color="auto"/>
        <w:left w:val="none" w:sz="0" w:space="0" w:color="auto"/>
        <w:bottom w:val="none" w:sz="0" w:space="0" w:color="auto"/>
        <w:right w:val="none" w:sz="0" w:space="0" w:color="auto"/>
      </w:divBdr>
    </w:div>
    <w:div w:id="1993214626">
      <w:bodyDiv w:val="1"/>
      <w:marLeft w:val="0"/>
      <w:marRight w:val="0"/>
      <w:marTop w:val="0"/>
      <w:marBottom w:val="0"/>
      <w:divBdr>
        <w:top w:val="none" w:sz="0" w:space="0" w:color="auto"/>
        <w:left w:val="none" w:sz="0" w:space="0" w:color="auto"/>
        <w:bottom w:val="none" w:sz="0" w:space="0" w:color="auto"/>
        <w:right w:val="none" w:sz="0" w:space="0" w:color="auto"/>
      </w:divBdr>
    </w:div>
    <w:div w:id="1993295628">
      <w:bodyDiv w:val="1"/>
      <w:marLeft w:val="0"/>
      <w:marRight w:val="0"/>
      <w:marTop w:val="0"/>
      <w:marBottom w:val="0"/>
      <w:divBdr>
        <w:top w:val="none" w:sz="0" w:space="0" w:color="auto"/>
        <w:left w:val="none" w:sz="0" w:space="0" w:color="auto"/>
        <w:bottom w:val="none" w:sz="0" w:space="0" w:color="auto"/>
        <w:right w:val="none" w:sz="0" w:space="0" w:color="auto"/>
      </w:divBdr>
    </w:div>
    <w:div w:id="1993362539">
      <w:bodyDiv w:val="1"/>
      <w:marLeft w:val="0"/>
      <w:marRight w:val="0"/>
      <w:marTop w:val="0"/>
      <w:marBottom w:val="0"/>
      <w:divBdr>
        <w:top w:val="none" w:sz="0" w:space="0" w:color="auto"/>
        <w:left w:val="none" w:sz="0" w:space="0" w:color="auto"/>
        <w:bottom w:val="none" w:sz="0" w:space="0" w:color="auto"/>
        <w:right w:val="none" w:sz="0" w:space="0" w:color="auto"/>
      </w:divBdr>
    </w:div>
    <w:div w:id="1993367107">
      <w:bodyDiv w:val="1"/>
      <w:marLeft w:val="0"/>
      <w:marRight w:val="0"/>
      <w:marTop w:val="0"/>
      <w:marBottom w:val="0"/>
      <w:divBdr>
        <w:top w:val="none" w:sz="0" w:space="0" w:color="auto"/>
        <w:left w:val="none" w:sz="0" w:space="0" w:color="auto"/>
        <w:bottom w:val="none" w:sz="0" w:space="0" w:color="auto"/>
        <w:right w:val="none" w:sz="0" w:space="0" w:color="auto"/>
      </w:divBdr>
    </w:div>
    <w:div w:id="1993410390">
      <w:bodyDiv w:val="1"/>
      <w:marLeft w:val="0"/>
      <w:marRight w:val="0"/>
      <w:marTop w:val="0"/>
      <w:marBottom w:val="0"/>
      <w:divBdr>
        <w:top w:val="none" w:sz="0" w:space="0" w:color="auto"/>
        <w:left w:val="none" w:sz="0" w:space="0" w:color="auto"/>
        <w:bottom w:val="none" w:sz="0" w:space="0" w:color="auto"/>
        <w:right w:val="none" w:sz="0" w:space="0" w:color="auto"/>
      </w:divBdr>
    </w:div>
    <w:div w:id="1993630631">
      <w:bodyDiv w:val="1"/>
      <w:marLeft w:val="0"/>
      <w:marRight w:val="0"/>
      <w:marTop w:val="0"/>
      <w:marBottom w:val="0"/>
      <w:divBdr>
        <w:top w:val="none" w:sz="0" w:space="0" w:color="auto"/>
        <w:left w:val="none" w:sz="0" w:space="0" w:color="auto"/>
        <w:bottom w:val="none" w:sz="0" w:space="0" w:color="auto"/>
        <w:right w:val="none" w:sz="0" w:space="0" w:color="auto"/>
      </w:divBdr>
    </w:div>
    <w:div w:id="1993826608">
      <w:bodyDiv w:val="1"/>
      <w:marLeft w:val="0"/>
      <w:marRight w:val="0"/>
      <w:marTop w:val="0"/>
      <w:marBottom w:val="0"/>
      <w:divBdr>
        <w:top w:val="none" w:sz="0" w:space="0" w:color="auto"/>
        <w:left w:val="none" w:sz="0" w:space="0" w:color="auto"/>
        <w:bottom w:val="none" w:sz="0" w:space="0" w:color="auto"/>
        <w:right w:val="none" w:sz="0" w:space="0" w:color="auto"/>
      </w:divBdr>
    </w:div>
    <w:div w:id="1993949367">
      <w:bodyDiv w:val="1"/>
      <w:marLeft w:val="0"/>
      <w:marRight w:val="0"/>
      <w:marTop w:val="0"/>
      <w:marBottom w:val="0"/>
      <w:divBdr>
        <w:top w:val="none" w:sz="0" w:space="0" w:color="auto"/>
        <w:left w:val="none" w:sz="0" w:space="0" w:color="auto"/>
        <w:bottom w:val="none" w:sz="0" w:space="0" w:color="auto"/>
        <w:right w:val="none" w:sz="0" w:space="0" w:color="auto"/>
      </w:divBdr>
    </w:div>
    <w:div w:id="1994022756">
      <w:bodyDiv w:val="1"/>
      <w:marLeft w:val="0"/>
      <w:marRight w:val="0"/>
      <w:marTop w:val="0"/>
      <w:marBottom w:val="0"/>
      <w:divBdr>
        <w:top w:val="none" w:sz="0" w:space="0" w:color="auto"/>
        <w:left w:val="none" w:sz="0" w:space="0" w:color="auto"/>
        <w:bottom w:val="none" w:sz="0" w:space="0" w:color="auto"/>
        <w:right w:val="none" w:sz="0" w:space="0" w:color="auto"/>
      </w:divBdr>
    </w:div>
    <w:div w:id="1994212642">
      <w:bodyDiv w:val="1"/>
      <w:marLeft w:val="0"/>
      <w:marRight w:val="0"/>
      <w:marTop w:val="0"/>
      <w:marBottom w:val="0"/>
      <w:divBdr>
        <w:top w:val="none" w:sz="0" w:space="0" w:color="auto"/>
        <w:left w:val="none" w:sz="0" w:space="0" w:color="auto"/>
        <w:bottom w:val="none" w:sz="0" w:space="0" w:color="auto"/>
        <w:right w:val="none" w:sz="0" w:space="0" w:color="auto"/>
      </w:divBdr>
    </w:div>
    <w:div w:id="1994214948">
      <w:bodyDiv w:val="1"/>
      <w:marLeft w:val="0"/>
      <w:marRight w:val="0"/>
      <w:marTop w:val="0"/>
      <w:marBottom w:val="0"/>
      <w:divBdr>
        <w:top w:val="none" w:sz="0" w:space="0" w:color="auto"/>
        <w:left w:val="none" w:sz="0" w:space="0" w:color="auto"/>
        <w:bottom w:val="none" w:sz="0" w:space="0" w:color="auto"/>
        <w:right w:val="none" w:sz="0" w:space="0" w:color="auto"/>
      </w:divBdr>
    </w:div>
    <w:div w:id="1994290885">
      <w:bodyDiv w:val="1"/>
      <w:marLeft w:val="0"/>
      <w:marRight w:val="0"/>
      <w:marTop w:val="0"/>
      <w:marBottom w:val="0"/>
      <w:divBdr>
        <w:top w:val="none" w:sz="0" w:space="0" w:color="auto"/>
        <w:left w:val="none" w:sz="0" w:space="0" w:color="auto"/>
        <w:bottom w:val="none" w:sz="0" w:space="0" w:color="auto"/>
        <w:right w:val="none" w:sz="0" w:space="0" w:color="auto"/>
      </w:divBdr>
    </w:div>
    <w:div w:id="1994403472">
      <w:bodyDiv w:val="1"/>
      <w:marLeft w:val="0"/>
      <w:marRight w:val="0"/>
      <w:marTop w:val="0"/>
      <w:marBottom w:val="0"/>
      <w:divBdr>
        <w:top w:val="none" w:sz="0" w:space="0" w:color="auto"/>
        <w:left w:val="none" w:sz="0" w:space="0" w:color="auto"/>
        <w:bottom w:val="none" w:sz="0" w:space="0" w:color="auto"/>
        <w:right w:val="none" w:sz="0" w:space="0" w:color="auto"/>
      </w:divBdr>
    </w:div>
    <w:div w:id="1994674428">
      <w:bodyDiv w:val="1"/>
      <w:marLeft w:val="0"/>
      <w:marRight w:val="0"/>
      <w:marTop w:val="0"/>
      <w:marBottom w:val="0"/>
      <w:divBdr>
        <w:top w:val="none" w:sz="0" w:space="0" w:color="auto"/>
        <w:left w:val="none" w:sz="0" w:space="0" w:color="auto"/>
        <w:bottom w:val="none" w:sz="0" w:space="0" w:color="auto"/>
        <w:right w:val="none" w:sz="0" w:space="0" w:color="auto"/>
      </w:divBdr>
    </w:div>
    <w:div w:id="1995063793">
      <w:bodyDiv w:val="1"/>
      <w:marLeft w:val="0"/>
      <w:marRight w:val="0"/>
      <w:marTop w:val="0"/>
      <w:marBottom w:val="0"/>
      <w:divBdr>
        <w:top w:val="none" w:sz="0" w:space="0" w:color="auto"/>
        <w:left w:val="none" w:sz="0" w:space="0" w:color="auto"/>
        <w:bottom w:val="none" w:sz="0" w:space="0" w:color="auto"/>
        <w:right w:val="none" w:sz="0" w:space="0" w:color="auto"/>
      </w:divBdr>
    </w:div>
    <w:div w:id="1995337030">
      <w:bodyDiv w:val="1"/>
      <w:marLeft w:val="0"/>
      <w:marRight w:val="0"/>
      <w:marTop w:val="0"/>
      <w:marBottom w:val="0"/>
      <w:divBdr>
        <w:top w:val="none" w:sz="0" w:space="0" w:color="auto"/>
        <w:left w:val="none" w:sz="0" w:space="0" w:color="auto"/>
        <w:bottom w:val="none" w:sz="0" w:space="0" w:color="auto"/>
        <w:right w:val="none" w:sz="0" w:space="0" w:color="auto"/>
      </w:divBdr>
    </w:div>
    <w:div w:id="1995377145">
      <w:bodyDiv w:val="1"/>
      <w:marLeft w:val="0"/>
      <w:marRight w:val="0"/>
      <w:marTop w:val="0"/>
      <w:marBottom w:val="0"/>
      <w:divBdr>
        <w:top w:val="none" w:sz="0" w:space="0" w:color="auto"/>
        <w:left w:val="none" w:sz="0" w:space="0" w:color="auto"/>
        <w:bottom w:val="none" w:sz="0" w:space="0" w:color="auto"/>
        <w:right w:val="none" w:sz="0" w:space="0" w:color="auto"/>
      </w:divBdr>
    </w:div>
    <w:div w:id="1995530079">
      <w:bodyDiv w:val="1"/>
      <w:marLeft w:val="0"/>
      <w:marRight w:val="0"/>
      <w:marTop w:val="0"/>
      <w:marBottom w:val="0"/>
      <w:divBdr>
        <w:top w:val="none" w:sz="0" w:space="0" w:color="auto"/>
        <w:left w:val="none" w:sz="0" w:space="0" w:color="auto"/>
        <w:bottom w:val="none" w:sz="0" w:space="0" w:color="auto"/>
        <w:right w:val="none" w:sz="0" w:space="0" w:color="auto"/>
      </w:divBdr>
    </w:div>
    <w:div w:id="1995647164">
      <w:bodyDiv w:val="1"/>
      <w:marLeft w:val="0"/>
      <w:marRight w:val="0"/>
      <w:marTop w:val="0"/>
      <w:marBottom w:val="0"/>
      <w:divBdr>
        <w:top w:val="none" w:sz="0" w:space="0" w:color="auto"/>
        <w:left w:val="none" w:sz="0" w:space="0" w:color="auto"/>
        <w:bottom w:val="none" w:sz="0" w:space="0" w:color="auto"/>
        <w:right w:val="none" w:sz="0" w:space="0" w:color="auto"/>
      </w:divBdr>
    </w:div>
    <w:div w:id="1995719555">
      <w:bodyDiv w:val="1"/>
      <w:marLeft w:val="0"/>
      <w:marRight w:val="0"/>
      <w:marTop w:val="0"/>
      <w:marBottom w:val="0"/>
      <w:divBdr>
        <w:top w:val="none" w:sz="0" w:space="0" w:color="auto"/>
        <w:left w:val="none" w:sz="0" w:space="0" w:color="auto"/>
        <w:bottom w:val="none" w:sz="0" w:space="0" w:color="auto"/>
        <w:right w:val="none" w:sz="0" w:space="0" w:color="auto"/>
      </w:divBdr>
    </w:div>
    <w:div w:id="1995793311">
      <w:bodyDiv w:val="1"/>
      <w:marLeft w:val="0"/>
      <w:marRight w:val="0"/>
      <w:marTop w:val="0"/>
      <w:marBottom w:val="0"/>
      <w:divBdr>
        <w:top w:val="none" w:sz="0" w:space="0" w:color="auto"/>
        <w:left w:val="none" w:sz="0" w:space="0" w:color="auto"/>
        <w:bottom w:val="none" w:sz="0" w:space="0" w:color="auto"/>
        <w:right w:val="none" w:sz="0" w:space="0" w:color="auto"/>
      </w:divBdr>
    </w:div>
    <w:div w:id="1995837927">
      <w:bodyDiv w:val="1"/>
      <w:marLeft w:val="0"/>
      <w:marRight w:val="0"/>
      <w:marTop w:val="0"/>
      <w:marBottom w:val="0"/>
      <w:divBdr>
        <w:top w:val="none" w:sz="0" w:space="0" w:color="auto"/>
        <w:left w:val="none" w:sz="0" w:space="0" w:color="auto"/>
        <w:bottom w:val="none" w:sz="0" w:space="0" w:color="auto"/>
        <w:right w:val="none" w:sz="0" w:space="0" w:color="auto"/>
      </w:divBdr>
    </w:div>
    <w:div w:id="1995839754">
      <w:bodyDiv w:val="1"/>
      <w:marLeft w:val="0"/>
      <w:marRight w:val="0"/>
      <w:marTop w:val="0"/>
      <w:marBottom w:val="0"/>
      <w:divBdr>
        <w:top w:val="none" w:sz="0" w:space="0" w:color="auto"/>
        <w:left w:val="none" w:sz="0" w:space="0" w:color="auto"/>
        <w:bottom w:val="none" w:sz="0" w:space="0" w:color="auto"/>
        <w:right w:val="none" w:sz="0" w:space="0" w:color="auto"/>
      </w:divBdr>
    </w:div>
    <w:div w:id="1996059217">
      <w:bodyDiv w:val="1"/>
      <w:marLeft w:val="0"/>
      <w:marRight w:val="0"/>
      <w:marTop w:val="0"/>
      <w:marBottom w:val="0"/>
      <w:divBdr>
        <w:top w:val="none" w:sz="0" w:space="0" w:color="auto"/>
        <w:left w:val="none" w:sz="0" w:space="0" w:color="auto"/>
        <w:bottom w:val="none" w:sz="0" w:space="0" w:color="auto"/>
        <w:right w:val="none" w:sz="0" w:space="0" w:color="auto"/>
      </w:divBdr>
    </w:div>
    <w:div w:id="1996183405">
      <w:bodyDiv w:val="1"/>
      <w:marLeft w:val="0"/>
      <w:marRight w:val="0"/>
      <w:marTop w:val="0"/>
      <w:marBottom w:val="0"/>
      <w:divBdr>
        <w:top w:val="none" w:sz="0" w:space="0" w:color="auto"/>
        <w:left w:val="none" w:sz="0" w:space="0" w:color="auto"/>
        <w:bottom w:val="none" w:sz="0" w:space="0" w:color="auto"/>
        <w:right w:val="none" w:sz="0" w:space="0" w:color="auto"/>
      </w:divBdr>
    </w:div>
    <w:div w:id="1996763288">
      <w:bodyDiv w:val="1"/>
      <w:marLeft w:val="0"/>
      <w:marRight w:val="0"/>
      <w:marTop w:val="0"/>
      <w:marBottom w:val="0"/>
      <w:divBdr>
        <w:top w:val="none" w:sz="0" w:space="0" w:color="auto"/>
        <w:left w:val="none" w:sz="0" w:space="0" w:color="auto"/>
        <w:bottom w:val="none" w:sz="0" w:space="0" w:color="auto"/>
        <w:right w:val="none" w:sz="0" w:space="0" w:color="auto"/>
      </w:divBdr>
    </w:div>
    <w:div w:id="1996914632">
      <w:bodyDiv w:val="1"/>
      <w:marLeft w:val="0"/>
      <w:marRight w:val="0"/>
      <w:marTop w:val="0"/>
      <w:marBottom w:val="0"/>
      <w:divBdr>
        <w:top w:val="none" w:sz="0" w:space="0" w:color="auto"/>
        <w:left w:val="none" w:sz="0" w:space="0" w:color="auto"/>
        <w:bottom w:val="none" w:sz="0" w:space="0" w:color="auto"/>
        <w:right w:val="none" w:sz="0" w:space="0" w:color="auto"/>
      </w:divBdr>
    </w:div>
    <w:div w:id="1996956285">
      <w:bodyDiv w:val="1"/>
      <w:marLeft w:val="0"/>
      <w:marRight w:val="0"/>
      <w:marTop w:val="0"/>
      <w:marBottom w:val="0"/>
      <w:divBdr>
        <w:top w:val="none" w:sz="0" w:space="0" w:color="auto"/>
        <w:left w:val="none" w:sz="0" w:space="0" w:color="auto"/>
        <w:bottom w:val="none" w:sz="0" w:space="0" w:color="auto"/>
        <w:right w:val="none" w:sz="0" w:space="0" w:color="auto"/>
      </w:divBdr>
    </w:div>
    <w:div w:id="1997220862">
      <w:bodyDiv w:val="1"/>
      <w:marLeft w:val="0"/>
      <w:marRight w:val="0"/>
      <w:marTop w:val="0"/>
      <w:marBottom w:val="0"/>
      <w:divBdr>
        <w:top w:val="none" w:sz="0" w:space="0" w:color="auto"/>
        <w:left w:val="none" w:sz="0" w:space="0" w:color="auto"/>
        <w:bottom w:val="none" w:sz="0" w:space="0" w:color="auto"/>
        <w:right w:val="none" w:sz="0" w:space="0" w:color="auto"/>
      </w:divBdr>
    </w:div>
    <w:div w:id="1997302242">
      <w:bodyDiv w:val="1"/>
      <w:marLeft w:val="0"/>
      <w:marRight w:val="0"/>
      <w:marTop w:val="0"/>
      <w:marBottom w:val="0"/>
      <w:divBdr>
        <w:top w:val="none" w:sz="0" w:space="0" w:color="auto"/>
        <w:left w:val="none" w:sz="0" w:space="0" w:color="auto"/>
        <w:bottom w:val="none" w:sz="0" w:space="0" w:color="auto"/>
        <w:right w:val="none" w:sz="0" w:space="0" w:color="auto"/>
      </w:divBdr>
    </w:div>
    <w:div w:id="1997567104">
      <w:bodyDiv w:val="1"/>
      <w:marLeft w:val="0"/>
      <w:marRight w:val="0"/>
      <w:marTop w:val="0"/>
      <w:marBottom w:val="0"/>
      <w:divBdr>
        <w:top w:val="none" w:sz="0" w:space="0" w:color="auto"/>
        <w:left w:val="none" w:sz="0" w:space="0" w:color="auto"/>
        <w:bottom w:val="none" w:sz="0" w:space="0" w:color="auto"/>
        <w:right w:val="none" w:sz="0" w:space="0" w:color="auto"/>
      </w:divBdr>
    </w:div>
    <w:div w:id="1997680128">
      <w:bodyDiv w:val="1"/>
      <w:marLeft w:val="0"/>
      <w:marRight w:val="0"/>
      <w:marTop w:val="0"/>
      <w:marBottom w:val="0"/>
      <w:divBdr>
        <w:top w:val="none" w:sz="0" w:space="0" w:color="auto"/>
        <w:left w:val="none" w:sz="0" w:space="0" w:color="auto"/>
        <w:bottom w:val="none" w:sz="0" w:space="0" w:color="auto"/>
        <w:right w:val="none" w:sz="0" w:space="0" w:color="auto"/>
      </w:divBdr>
    </w:div>
    <w:div w:id="1997955828">
      <w:bodyDiv w:val="1"/>
      <w:marLeft w:val="0"/>
      <w:marRight w:val="0"/>
      <w:marTop w:val="0"/>
      <w:marBottom w:val="0"/>
      <w:divBdr>
        <w:top w:val="none" w:sz="0" w:space="0" w:color="auto"/>
        <w:left w:val="none" w:sz="0" w:space="0" w:color="auto"/>
        <w:bottom w:val="none" w:sz="0" w:space="0" w:color="auto"/>
        <w:right w:val="none" w:sz="0" w:space="0" w:color="auto"/>
      </w:divBdr>
    </w:div>
    <w:div w:id="1998075123">
      <w:bodyDiv w:val="1"/>
      <w:marLeft w:val="0"/>
      <w:marRight w:val="0"/>
      <w:marTop w:val="0"/>
      <w:marBottom w:val="0"/>
      <w:divBdr>
        <w:top w:val="none" w:sz="0" w:space="0" w:color="auto"/>
        <w:left w:val="none" w:sz="0" w:space="0" w:color="auto"/>
        <w:bottom w:val="none" w:sz="0" w:space="0" w:color="auto"/>
        <w:right w:val="none" w:sz="0" w:space="0" w:color="auto"/>
      </w:divBdr>
    </w:div>
    <w:div w:id="1998460982">
      <w:bodyDiv w:val="1"/>
      <w:marLeft w:val="0"/>
      <w:marRight w:val="0"/>
      <w:marTop w:val="0"/>
      <w:marBottom w:val="0"/>
      <w:divBdr>
        <w:top w:val="none" w:sz="0" w:space="0" w:color="auto"/>
        <w:left w:val="none" w:sz="0" w:space="0" w:color="auto"/>
        <w:bottom w:val="none" w:sz="0" w:space="0" w:color="auto"/>
        <w:right w:val="none" w:sz="0" w:space="0" w:color="auto"/>
      </w:divBdr>
    </w:div>
    <w:div w:id="1998651578">
      <w:bodyDiv w:val="1"/>
      <w:marLeft w:val="0"/>
      <w:marRight w:val="0"/>
      <w:marTop w:val="0"/>
      <w:marBottom w:val="0"/>
      <w:divBdr>
        <w:top w:val="none" w:sz="0" w:space="0" w:color="auto"/>
        <w:left w:val="none" w:sz="0" w:space="0" w:color="auto"/>
        <w:bottom w:val="none" w:sz="0" w:space="0" w:color="auto"/>
        <w:right w:val="none" w:sz="0" w:space="0" w:color="auto"/>
      </w:divBdr>
    </w:div>
    <w:div w:id="1998679150">
      <w:bodyDiv w:val="1"/>
      <w:marLeft w:val="0"/>
      <w:marRight w:val="0"/>
      <w:marTop w:val="0"/>
      <w:marBottom w:val="0"/>
      <w:divBdr>
        <w:top w:val="none" w:sz="0" w:space="0" w:color="auto"/>
        <w:left w:val="none" w:sz="0" w:space="0" w:color="auto"/>
        <w:bottom w:val="none" w:sz="0" w:space="0" w:color="auto"/>
        <w:right w:val="none" w:sz="0" w:space="0" w:color="auto"/>
      </w:divBdr>
    </w:div>
    <w:div w:id="1998679357">
      <w:bodyDiv w:val="1"/>
      <w:marLeft w:val="0"/>
      <w:marRight w:val="0"/>
      <w:marTop w:val="0"/>
      <w:marBottom w:val="0"/>
      <w:divBdr>
        <w:top w:val="none" w:sz="0" w:space="0" w:color="auto"/>
        <w:left w:val="none" w:sz="0" w:space="0" w:color="auto"/>
        <w:bottom w:val="none" w:sz="0" w:space="0" w:color="auto"/>
        <w:right w:val="none" w:sz="0" w:space="0" w:color="auto"/>
      </w:divBdr>
    </w:div>
    <w:div w:id="1998918918">
      <w:bodyDiv w:val="1"/>
      <w:marLeft w:val="0"/>
      <w:marRight w:val="0"/>
      <w:marTop w:val="0"/>
      <w:marBottom w:val="0"/>
      <w:divBdr>
        <w:top w:val="none" w:sz="0" w:space="0" w:color="auto"/>
        <w:left w:val="none" w:sz="0" w:space="0" w:color="auto"/>
        <w:bottom w:val="none" w:sz="0" w:space="0" w:color="auto"/>
        <w:right w:val="none" w:sz="0" w:space="0" w:color="auto"/>
      </w:divBdr>
    </w:div>
    <w:div w:id="1999066796">
      <w:bodyDiv w:val="1"/>
      <w:marLeft w:val="0"/>
      <w:marRight w:val="0"/>
      <w:marTop w:val="0"/>
      <w:marBottom w:val="0"/>
      <w:divBdr>
        <w:top w:val="none" w:sz="0" w:space="0" w:color="auto"/>
        <w:left w:val="none" w:sz="0" w:space="0" w:color="auto"/>
        <w:bottom w:val="none" w:sz="0" w:space="0" w:color="auto"/>
        <w:right w:val="none" w:sz="0" w:space="0" w:color="auto"/>
      </w:divBdr>
    </w:div>
    <w:div w:id="1999307301">
      <w:bodyDiv w:val="1"/>
      <w:marLeft w:val="0"/>
      <w:marRight w:val="0"/>
      <w:marTop w:val="0"/>
      <w:marBottom w:val="0"/>
      <w:divBdr>
        <w:top w:val="none" w:sz="0" w:space="0" w:color="auto"/>
        <w:left w:val="none" w:sz="0" w:space="0" w:color="auto"/>
        <w:bottom w:val="none" w:sz="0" w:space="0" w:color="auto"/>
        <w:right w:val="none" w:sz="0" w:space="0" w:color="auto"/>
      </w:divBdr>
    </w:div>
    <w:div w:id="1999310629">
      <w:bodyDiv w:val="1"/>
      <w:marLeft w:val="0"/>
      <w:marRight w:val="0"/>
      <w:marTop w:val="0"/>
      <w:marBottom w:val="0"/>
      <w:divBdr>
        <w:top w:val="none" w:sz="0" w:space="0" w:color="auto"/>
        <w:left w:val="none" w:sz="0" w:space="0" w:color="auto"/>
        <w:bottom w:val="none" w:sz="0" w:space="0" w:color="auto"/>
        <w:right w:val="none" w:sz="0" w:space="0" w:color="auto"/>
      </w:divBdr>
    </w:div>
    <w:div w:id="1999503945">
      <w:bodyDiv w:val="1"/>
      <w:marLeft w:val="0"/>
      <w:marRight w:val="0"/>
      <w:marTop w:val="0"/>
      <w:marBottom w:val="0"/>
      <w:divBdr>
        <w:top w:val="none" w:sz="0" w:space="0" w:color="auto"/>
        <w:left w:val="none" w:sz="0" w:space="0" w:color="auto"/>
        <w:bottom w:val="none" w:sz="0" w:space="0" w:color="auto"/>
        <w:right w:val="none" w:sz="0" w:space="0" w:color="auto"/>
      </w:divBdr>
    </w:div>
    <w:div w:id="1999528367">
      <w:bodyDiv w:val="1"/>
      <w:marLeft w:val="0"/>
      <w:marRight w:val="0"/>
      <w:marTop w:val="0"/>
      <w:marBottom w:val="0"/>
      <w:divBdr>
        <w:top w:val="none" w:sz="0" w:space="0" w:color="auto"/>
        <w:left w:val="none" w:sz="0" w:space="0" w:color="auto"/>
        <w:bottom w:val="none" w:sz="0" w:space="0" w:color="auto"/>
        <w:right w:val="none" w:sz="0" w:space="0" w:color="auto"/>
      </w:divBdr>
    </w:div>
    <w:div w:id="1999722934">
      <w:bodyDiv w:val="1"/>
      <w:marLeft w:val="0"/>
      <w:marRight w:val="0"/>
      <w:marTop w:val="0"/>
      <w:marBottom w:val="0"/>
      <w:divBdr>
        <w:top w:val="none" w:sz="0" w:space="0" w:color="auto"/>
        <w:left w:val="none" w:sz="0" w:space="0" w:color="auto"/>
        <w:bottom w:val="none" w:sz="0" w:space="0" w:color="auto"/>
        <w:right w:val="none" w:sz="0" w:space="0" w:color="auto"/>
      </w:divBdr>
    </w:div>
    <w:div w:id="1999843699">
      <w:bodyDiv w:val="1"/>
      <w:marLeft w:val="0"/>
      <w:marRight w:val="0"/>
      <w:marTop w:val="0"/>
      <w:marBottom w:val="0"/>
      <w:divBdr>
        <w:top w:val="none" w:sz="0" w:space="0" w:color="auto"/>
        <w:left w:val="none" w:sz="0" w:space="0" w:color="auto"/>
        <w:bottom w:val="none" w:sz="0" w:space="0" w:color="auto"/>
        <w:right w:val="none" w:sz="0" w:space="0" w:color="auto"/>
      </w:divBdr>
    </w:div>
    <w:div w:id="1999917896">
      <w:bodyDiv w:val="1"/>
      <w:marLeft w:val="0"/>
      <w:marRight w:val="0"/>
      <w:marTop w:val="0"/>
      <w:marBottom w:val="0"/>
      <w:divBdr>
        <w:top w:val="none" w:sz="0" w:space="0" w:color="auto"/>
        <w:left w:val="none" w:sz="0" w:space="0" w:color="auto"/>
        <w:bottom w:val="none" w:sz="0" w:space="0" w:color="auto"/>
        <w:right w:val="none" w:sz="0" w:space="0" w:color="auto"/>
      </w:divBdr>
    </w:div>
    <w:div w:id="2000226023">
      <w:bodyDiv w:val="1"/>
      <w:marLeft w:val="0"/>
      <w:marRight w:val="0"/>
      <w:marTop w:val="0"/>
      <w:marBottom w:val="0"/>
      <w:divBdr>
        <w:top w:val="none" w:sz="0" w:space="0" w:color="auto"/>
        <w:left w:val="none" w:sz="0" w:space="0" w:color="auto"/>
        <w:bottom w:val="none" w:sz="0" w:space="0" w:color="auto"/>
        <w:right w:val="none" w:sz="0" w:space="0" w:color="auto"/>
      </w:divBdr>
    </w:div>
    <w:div w:id="2000302303">
      <w:bodyDiv w:val="1"/>
      <w:marLeft w:val="0"/>
      <w:marRight w:val="0"/>
      <w:marTop w:val="0"/>
      <w:marBottom w:val="0"/>
      <w:divBdr>
        <w:top w:val="none" w:sz="0" w:space="0" w:color="auto"/>
        <w:left w:val="none" w:sz="0" w:space="0" w:color="auto"/>
        <w:bottom w:val="none" w:sz="0" w:space="0" w:color="auto"/>
        <w:right w:val="none" w:sz="0" w:space="0" w:color="auto"/>
      </w:divBdr>
    </w:div>
    <w:div w:id="2000303808">
      <w:bodyDiv w:val="1"/>
      <w:marLeft w:val="0"/>
      <w:marRight w:val="0"/>
      <w:marTop w:val="0"/>
      <w:marBottom w:val="0"/>
      <w:divBdr>
        <w:top w:val="none" w:sz="0" w:space="0" w:color="auto"/>
        <w:left w:val="none" w:sz="0" w:space="0" w:color="auto"/>
        <w:bottom w:val="none" w:sz="0" w:space="0" w:color="auto"/>
        <w:right w:val="none" w:sz="0" w:space="0" w:color="auto"/>
      </w:divBdr>
    </w:div>
    <w:div w:id="2000305423">
      <w:bodyDiv w:val="1"/>
      <w:marLeft w:val="0"/>
      <w:marRight w:val="0"/>
      <w:marTop w:val="0"/>
      <w:marBottom w:val="0"/>
      <w:divBdr>
        <w:top w:val="none" w:sz="0" w:space="0" w:color="auto"/>
        <w:left w:val="none" w:sz="0" w:space="0" w:color="auto"/>
        <w:bottom w:val="none" w:sz="0" w:space="0" w:color="auto"/>
        <w:right w:val="none" w:sz="0" w:space="0" w:color="auto"/>
      </w:divBdr>
    </w:div>
    <w:div w:id="2000385130">
      <w:bodyDiv w:val="1"/>
      <w:marLeft w:val="0"/>
      <w:marRight w:val="0"/>
      <w:marTop w:val="0"/>
      <w:marBottom w:val="0"/>
      <w:divBdr>
        <w:top w:val="none" w:sz="0" w:space="0" w:color="auto"/>
        <w:left w:val="none" w:sz="0" w:space="0" w:color="auto"/>
        <w:bottom w:val="none" w:sz="0" w:space="0" w:color="auto"/>
        <w:right w:val="none" w:sz="0" w:space="0" w:color="auto"/>
      </w:divBdr>
    </w:div>
    <w:div w:id="2000385707">
      <w:bodyDiv w:val="1"/>
      <w:marLeft w:val="0"/>
      <w:marRight w:val="0"/>
      <w:marTop w:val="0"/>
      <w:marBottom w:val="0"/>
      <w:divBdr>
        <w:top w:val="none" w:sz="0" w:space="0" w:color="auto"/>
        <w:left w:val="none" w:sz="0" w:space="0" w:color="auto"/>
        <w:bottom w:val="none" w:sz="0" w:space="0" w:color="auto"/>
        <w:right w:val="none" w:sz="0" w:space="0" w:color="auto"/>
      </w:divBdr>
    </w:div>
    <w:div w:id="2000691060">
      <w:bodyDiv w:val="1"/>
      <w:marLeft w:val="0"/>
      <w:marRight w:val="0"/>
      <w:marTop w:val="0"/>
      <w:marBottom w:val="0"/>
      <w:divBdr>
        <w:top w:val="none" w:sz="0" w:space="0" w:color="auto"/>
        <w:left w:val="none" w:sz="0" w:space="0" w:color="auto"/>
        <w:bottom w:val="none" w:sz="0" w:space="0" w:color="auto"/>
        <w:right w:val="none" w:sz="0" w:space="0" w:color="auto"/>
      </w:divBdr>
    </w:div>
    <w:div w:id="2000772401">
      <w:bodyDiv w:val="1"/>
      <w:marLeft w:val="0"/>
      <w:marRight w:val="0"/>
      <w:marTop w:val="0"/>
      <w:marBottom w:val="0"/>
      <w:divBdr>
        <w:top w:val="none" w:sz="0" w:space="0" w:color="auto"/>
        <w:left w:val="none" w:sz="0" w:space="0" w:color="auto"/>
        <w:bottom w:val="none" w:sz="0" w:space="0" w:color="auto"/>
        <w:right w:val="none" w:sz="0" w:space="0" w:color="auto"/>
      </w:divBdr>
    </w:div>
    <w:div w:id="2000959901">
      <w:bodyDiv w:val="1"/>
      <w:marLeft w:val="0"/>
      <w:marRight w:val="0"/>
      <w:marTop w:val="0"/>
      <w:marBottom w:val="0"/>
      <w:divBdr>
        <w:top w:val="none" w:sz="0" w:space="0" w:color="auto"/>
        <w:left w:val="none" w:sz="0" w:space="0" w:color="auto"/>
        <w:bottom w:val="none" w:sz="0" w:space="0" w:color="auto"/>
        <w:right w:val="none" w:sz="0" w:space="0" w:color="auto"/>
      </w:divBdr>
    </w:div>
    <w:div w:id="2001076361">
      <w:bodyDiv w:val="1"/>
      <w:marLeft w:val="0"/>
      <w:marRight w:val="0"/>
      <w:marTop w:val="0"/>
      <w:marBottom w:val="0"/>
      <w:divBdr>
        <w:top w:val="none" w:sz="0" w:space="0" w:color="auto"/>
        <w:left w:val="none" w:sz="0" w:space="0" w:color="auto"/>
        <w:bottom w:val="none" w:sz="0" w:space="0" w:color="auto"/>
        <w:right w:val="none" w:sz="0" w:space="0" w:color="auto"/>
      </w:divBdr>
    </w:div>
    <w:div w:id="2001151359">
      <w:bodyDiv w:val="1"/>
      <w:marLeft w:val="0"/>
      <w:marRight w:val="0"/>
      <w:marTop w:val="0"/>
      <w:marBottom w:val="0"/>
      <w:divBdr>
        <w:top w:val="none" w:sz="0" w:space="0" w:color="auto"/>
        <w:left w:val="none" w:sz="0" w:space="0" w:color="auto"/>
        <w:bottom w:val="none" w:sz="0" w:space="0" w:color="auto"/>
        <w:right w:val="none" w:sz="0" w:space="0" w:color="auto"/>
      </w:divBdr>
    </w:div>
    <w:div w:id="2001224975">
      <w:bodyDiv w:val="1"/>
      <w:marLeft w:val="0"/>
      <w:marRight w:val="0"/>
      <w:marTop w:val="0"/>
      <w:marBottom w:val="0"/>
      <w:divBdr>
        <w:top w:val="none" w:sz="0" w:space="0" w:color="auto"/>
        <w:left w:val="none" w:sz="0" w:space="0" w:color="auto"/>
        <w:bottom w:val="none" w:sz="0" w:space="0" w:color="auto"/>
        <w:right w:val="none" w:sz="0" w:space="0" w:color="auto"/>
      </w:divBdr>
    </w:div>
    <w:div w:id="2001351721">
      <w:bodyDiv w:val="1"/>
      <w:marLeft w:val="0"/>
      <w:marRight w:val="0"/>
      <w:marTop w:val="0"/>
      <w:marBottom w:val="0"/>
      <w:divBdr>
        <w:top w:val="none" w:sz="0" w:space="0" w:color="auto"/>
        <w:left w:val="none" w:sz="0" w:space="0" w:color="auto"/>
        <w:bottom w:val="none" w:sz="0" w:space="0" w:color="auto"/>
        <w:right w:val="none" w:sz="0" w:space="0" w:color="auto"/>
      </w:divBdr>
    </w:div>
    <w:div w:id="2001425286">
      <w:bodyDiv w:val="1"/>
      <w:marLeft w:val="0"/>
      <w:marRight w:val="0"/>
      <w:marTop w:val="0"/>
      <w:marBottom w:val="0"/>
      <w:divBdr>
        <w:top w:val="none" w:sz="0" w:space="0" w:color="auto"/>
        <w:left w:val="none" w:sz="0" w:space="0" w:color="auto"/>
        <w:bottom w:val="none" w:sz="0" w:space="0" w:color="auto"/>
        <w:right w:val="none" w:sz="0" w:space="0" w:color="auto"/>
      </w:divBdr>
    </w:div>
    <w:div w:id="2001738290">
      <w:bodyDiv w:val="1"/>
      <w:marLeft w:val="0"/>
      <w:marRight w:val="0"/>
      <w:marTop w:val="0"/>
      <w:marBottom w:val="0"/>
      <w:divBdr>
        <w:top w:val="none" w:sz="0" w:space="0" w:color="auto"/>
        <w:left w:val="none" w:sz="0" w:space="0" w:color="auto"/>
        <w:bottom w:val="none" w:sz="0" w:space="0" w:color="auto"/>
        <w:right w:val="none" w:sz="0" w:space="0" w:color="auto"/>
      </w:divBdr>
    </w:div>
    <w:div w:id="2001929612">
      <w:bodyDiv w:val="1"/>
      <w:marLeft w:val="0"/>
      <w:marRight w:val="0"/>
      <w:marTop w:val="0"/>
      <w:marBottom w:val="0"/>
      <w:divBdr>
        <w:top w:val="none" w:sz="0" w:space="0" w:color="auto"/>
        <w:left w:val="none" w:sz="0" w:space="0" w:color="auto"/>
        <w:bottom w:val="none" w:sz="0" w:space="0" w:color="auto"/>
        <w:right w:val="none" w:sz="0" w:space="0" w:color="auto"/>
      </w:divBdr>
    </w:div>
    <w:div w:id="2002006935">
      <w:bodyDiv w:val="1"/>
      <w:marLeft w:val="0"/>
      <w:marRight w:val="0"/>
      <w:marTop w:val="0"/>
      <w:marBottom w:val="0"/>
      <w:divBdr>
        <w:top w:val="none" w:sz="0" w:space="0" w:color="auto"/>
        <w:left w:val="none" w:sz="0" w:space="0" w:color="auto"/>
        <w:bottom w:val="none" w:sz="0" w:space="0" w:color="auto"/>
        <w:right w:val="none" w:sz="0" w:space="0" w:color="auto"/>
      </w:divBdr>
    </w:div>
    <w:div w:id="2002074401">
      <w:bodyDiv w:val="1"/>
      <w:marLeft w:val="0"/>
      <w:marRight w:val="0"/>
      <w:marTop w:val="0"/>
      <w:marBottom w:val="0"/>
      <w:divBdr>
        <w:top w:val="none" w:sz="0" w:space="0" w:color="auto"/>
        <w:left w:val="none" w:sz="0" w:space="0" w:color="auto"/>
        <w:bottom w:val="none" w:sz="0" w:space="0" w:color="auto"/>
        <w:right w:val="none" w:sz="0" w:space="0" w:color="auto"/>
      </w:divBdr>
    </w:div>
    <w:div w:id="2002081531">
      <w:bodyDiv w:val="1"/>
      <w:marLeft w:val="0"/>
      <w:marRight w:val="0"/>
      <w:marTop w:val="0"/>
      <w:marBottom w:val="0"/>
      <w:divBdr>
        <w:top w:val="none" w:sz="0" w:space="0" w:color="auto"/>
        <w:left w:val="none" w:sz="0" w:space="0" w:color="auto"/>
        <w:bottom w:val="none" w:sz="0" w:space="0" w:color="auto"/>
        <w:right w:val="none" w:sz="0" w:space="0" w:color="auto"/>
      </w:divBdr>
    </w:div>
    <w:div w:id="2002155121">
      <w:bodyDiv w:val="1"/>
      <w:marLeft w:val="0"/>
      <w:marRight w:val="0"/>
      <w:marTop w:val="0"/>
      <w:marBottom w:val="0"/>
      <w:divBdr>
        <w:top w:val="none" w:sz="0" w:space="0" w:color="auto"/>
        <w:left w:val="none" w:sz="0" w:space="0" w:color="auto"/>
        <w:bottom w:val="none" w:sz="0" w:space="0" w:color="auto"/>
        <w:right w:val="none" w:sz="0" w:space="0" w:color="auto"/>
      </w:divBdr>
    </w:div>
    <w:div w:id="2002156565">
      <w:bodyDiv w:val="1"/>
      <w:marLeft w:val="0"/>
      <w:marRight w:val="0"/>
      <w:marTop w:val="0"/>
      <w:marBottom w:val="0"/>
      <w:divBdr>
        <w:top w:val="none" w:sz="0" w:space="0" w:color="auto"/>
        <w:left w:val="none" w:sz="0" w:space="0" w:color="auto"/>
        <w:bottom w:val="none" w:sz="0" w:space="0" w:color="auto"/>
        <w:right w:val="none" w:sz="0" w:space="0" w:color="auto"/>
      </w:divBdr>
    </w:div>
    <w:div w:id="2002269284">
      <w:bodyDiv w:val="1"/>
      <w:marLeft w:val="0"/>
      <w:marRight w:val="0"/>
      <w:marTop w:val="0"/>
      <w:marBottom w:val="0"/>
      <w:divBdr>
        <w:top w:val="none" w:sz="0" w:space="0" w:color="auto"/>
        <w:left w:val="none" w:sz="0" w:space="0" w:color="auto"/>
        <w:bottom w:val="none" w:sz="0" w:space="0" w:color="auto"/>
        <w:right w:val="none" w:sz="0" w:space="0" w:color="auto"/>
      </w:divBdr>
    </w:div>
    <w:div w:id="2002611941">
      <w:bodyDiv w:val="1"/>
      <w:marLeft w:val="0"/>
      <w:marRight w:val="0"/>
      <w:marTop w:val="0"/>
      <w:marBottom w:val="0"/>
      <w:divBdr>
        <w:top w:val="none" w:sz="0" w:space="0" w:color="auto"/>
        <w:left w:val="none" w:sz="0" w:space="0" w:color="auto"/>
        <w:bottom w:val="none" w:sz="0" w:space="0" w:color="auto"/>
        <w:right w:val="none" w:sz="0" w:space="0" w:color="auto"/>
      </w:divBdr>
    </w:div>
    <w:div w:id="2002804235">
      <w:bodyDiv w:val="1"/>
      <w:marLeft w:val="0"/>
      <w:marRight w:val="0"/>
      <w:marTop w:val="0"/>
      <w:marBottom w:val="0"/>
      <w:divBdr>
        <w:top w:val="none" w:sz="0" w:space="0" w:color="auto"/>
        <w:left w:val="none" w:sz="0" w:space="0" w:color="auto"/>
        <w:bottom w:val="none" w:sz="0" w:space="0" w:color="auto"/>
        <w:right w:val="none" w:sz="0" w:space="0" w:color="auto"/>
      </w:divBdr>
    </w:div>
    <w:div w:id="2002846745">
      <w:bodyDiv w:val="1"/>
      <w:marLeft w:val="0"/>
      <w:marRight w:val="0"/>
      <w:marTop w:val="0"/>
      <w:marBottom w:val="0"/>
      <w:divBdr>
        <w:top w:val="none" w:sz="0" w:space="0" w:color="auto"/>
        <w:left w:val="none" w:sz="0" w:space="0" w:color="auto"/>
        <w:bottom w:val="none" w:sz="0" w:space="0" w:color="auto"/>
        <w:right w:val="none" w:sz="0" w:space="0" w:color="auto"/>
      </w:divBdr>
    </w:div>
    <w:div w:id="2002853636">
      <w:bodyDiv w:val="1"/>
      <w:marLeft w:val="0"/>
      <w:marRight w:val="0"/>
      <w:marTop w:val="0"/>
      <w:marBottom w:val="0"/>
      <w:divBdr>
        <w:top w:val="none" w:sz="0" w:space="0" w:color="auto"/>
        <w:left w:val="none" w:sz="0" w:space="0" w:color="auto"/>
        <w:bottom w:val="none" w:sz="0" w:space="0" w:color="auto"/>
        <w:right w:val="none" w:sz="0" w:space="0" w:color="auto"/>
      </w:divBdr>
    </w:div>
    <w:div w:id="2002928468">
      <w:bodyDiv w:val="1"/>
      <w:marLeft w:val="0"/>
      <w:marRight w:val="0"/>
      <w:marTop w:val="0"/>
      <w:marBottom w:val="0"/>
      <w:divBdr>
        <w:top w:val="none" w:sz="0" w:space="0" w:color="auto"/>
        <w:left w:val="none" w:sz="0" w:space="0" w:color="auto"/>
        <w:bottom w:val="none" w:sz="0" w:space="0" w:color="auto"/>
        <w:right w:val="none" w:sz="0" w:space="0" w:color="auto"/>
      </w:divBdr>
    </w:div>
    <w:div w:id="2003004421">
      <w:bodyDiv w:val="1"/>
      <w:marLeft w:val="0"/>
      <w:marRight w:val="0"/>
      <w:marTop w:val="0"/>
      <w:marBottom w:val="0"/>
      <w:divBdr>
        <w:top w:val="none" w:sz="0" w:space="0" w:color="auto"/>
        <w:left w:val="none" w:sz="0" w:space="0" w:color="auto"/>
        <w:bottom w:val="none" w:sz="0" w:space="0" w:color="auto"/>
        <w:right w:val="none" w:sz="0" w:space="0" w:color="auto"/>
      </w:divBdr>
    </w:div>
    <w:div w:id="2003006455">
      <w:bodyDiv w:val="1"/>
      <w:marLeft w:val="0"/>
      <w:marRight w:val="0"/>
      <w:marTop w:val="0"/>
      <w:marBottom w:val="0"/>
      <w:divBdr>
        <w:top w:val="none" w:sz="0" w:space="0" w:color="auto"/>
        <w:left w:val="none" w:sz="0" w:space="0" w:color="auto"/>
        <w:bottom w:val="none" w:sz="0" w:space="0" w:color="auto"/>
        <w:right w:val="none" w:sz="0" w:space="0" w:color="auto"/>
      </w:divBdr>
    </w:div>
    <w:div w:id="2003047977">
      <w:bodyDiv w:val="1"/>
      <w:marLeft w:val="0"/>
      <w:marRight w:val="0"/>
      <w:marTop w:val="0"/>
      <w:marBottom w:val="0"/>
      <w:divBdr>
        <w:top w:val="none" w:sz="0" w:space="0" w:color="auto"/>
        <w:left w:val="none" w:sz="0" w:space="0" w:color="auto"/>
        <w:bottom w:val="none" w:sz="0" w:space="0" w:color="auto"/>
        <w:right w:val="none" w:sz="0" w:space="0" w:color="auto"/>
      </w:divBdr>
    </w:div>
    <w:div w:id="2003115552">
      <w:bodyDiv w:val="1"/>
      <w:marLeft w:val="0"/>
      <w:marRight w:val="0"/>
      <w:marTop w:val="0"/>
      <w:marBottom w:val="0"/>
      <w:divBdr>
        <w:top w:val="none" w:sz="0" w:space="0" w:color="auto"/>
        <w:left w:val="none" w:sz="0" w:space="0" w:color="auto"/>
        <w:bottom w:val="none" w:sz="0" w:space="0" w:color="auto"/>
        <w:right w:val="none" w:sz="0" w:space="0" w:color="auto"/>
      </w:divBdr>
    </w:div>
    <w:div w:id="2003312486">
      <w:bodyDiv w:val="1"/>
      <w:marLeft w:val="0"/>
      <w:marRight w:val="0"/>
      <w:marTop w:val="0"/>
      <w:marBottom w:val="0"/>
      <w:divBdr>
        <w:top w:val="none" w:sz="0" w:space="0" w:color="auto"/>
        <w:left w:val="none" w:sz="0" w:space="0" w:color="auto"/>
        <w:bottom w:val="none" w:sz="0" w:space="0" w:color="auto"/>
        <w:right w:val="none" w:sz="0" w:space="0" w:color="auto"/>
      </w:divBdr>
    </w:div>
    <w:div w:id="2003466897">
      <w:bodyDiv w:val="1"/>
      <w:marLeft w:val="0"/>
      <w:marRight w:val="0"/>
      <w:marTop w:val="0"/>
      <w:marBottom w:val="0"/>
      <w:divBdr>
        <w:top w:val="none" w:sz="0" w:space="0" w:color="auto"/>
        <w:left w:val="none" w:sz="0" w:space="0" w:color="auto"/>
        <w:bottom w:val="none" w:sz="0" w:space="0" w:color="auto"/>
        <w:right w:val="none" w:sz="0" w:space="0" w:color="auto"/>
      </w:divBdr>
    </w:div>
    <w:div w:id="2003508703">
      <w:bodyDiv w:val="1"/>
      <w:marLeft w:val="0"/>
      <w:marRight w:val="0"/>
      <w:marTop w:val="0"/>
      <w:marBottom w:val="0"/>
      <w:divBdr>
        <w:top w:val="none" w:sz="0" w:space="0" w:color="auto"/>
        <w:left w:val="none" w:sz="0" w:space="0" w:color="auto"/>
        <w:bottom w:val="none" w:sz="0" w:space="0" w:color="auto"/>
        <w:right w:val="none" w:sz="0" w:space="0" w:color="auto"/>
      </w:divBdr>
    </w:div>
    <w:div w:id="2003578959">
      <w:bodyDiv w:val="1"/>
      <w:marLeft w:val="0"/>
      <w:marRight w:val="0"/>
      <w:marTop w:val="0"/>
      <w:marBottom w:val="0"/>
      <w:divBdr>
        <w:top w:val="none" w:sz="0" w:space="0" w:color="auto"/>
        <w:left w:val="none" w:sz="0" w:space="0" w:color="auto"/>
        <w:bottom w:val="none" w:sz="0" w:space="0" w:color="auto"/>
        <w:right w:val="none" w:sz="0" w:space="0" w:color="auto"/>
      </w:divBdr>
    </w:div>
    <w:div w:id="2003728160">
      <w:bodyDiv w:val="1"/>
      <w:marLeft w:val="0"/>
      <w:marRight w:val="0"/>
      <w:marTop w:val="0"/>
      <w:marBottom w:val="0"/>
      <w:divBdr>
        <w:top w:val="none" w:sz="0" w:space="0" w:color="auto"/>
        <w:left w:val="none" w:sz="0" w:space="0" w:color="auto"/>
        <w:bottom w:val="none" w:sz="0" w:space="0" w:color="auto"/>
        <w:right w:val="none" w:sz="0" w:space="0" w:color="auto"/>
      </w:divBdr>
    </w:div>
    <w:div w:id="2003775194">
      <w:bodyDiv w:val="1"/>
      <w:marLeft w:val="0"/>
      <w:marRight w:val="0"/>
      <w:marTop w:val="0"/>
      <w:marBottom w:val="0"/>
      <w:divBdr>
        <w:top w:val="none" w:sz="0" w:space="0" w:color="auto"/>
        <w:left w:val="none" w:sz="0" w:space="0" w:color="auto"/>
        <w:bottom w:val="none" w:sz="0" w:space="0" w:color="auto"/>
        <w:right w:val="none" w:sz="0" w:space="0" w:color="auto"/>
      </w:divBdr>
    </w:div>
    <w:div w:id="2003775605">
      <w:bodyDiv w:val="1"/>
      <w:marLeft w:val="0"/>
      <w:marRight w:val="0"/>
      <w:marTop w:val="0"/>
      <w:marBottom w:val="0"/>
      <w:divBdr>
        <w:top w:val="none" w:sz="0" w:space="0" w:color="auto"/>
        <w:left w:val="none" w:sz="0" w:space="0" w:color="auto"/>
        <w:bottom w:val="none" w:sz="0" w:space="0" w:color="auto"/>
        <w:right w:val="none" w:sz="0" w:space="0" w:color="auto"/>
      </w:divBdr>
    </w:div>
    <w:div w:id="2003776856">
      <w:bodyDiv w:val="1"/>
      <w:marLeft w:val="0"/>
      <w:marRight w:val="0"/>
      <w:marTop w:val="0"/>
      <w:marBottom w:val="0"/>
      <w:divBdr>
        <w:top w:val="none" w:sz="0" w:space="0" w:color="auto"/>
        <w:left w:val="none" w:sz="0" w:space="0" w:color="auto"/>
        <w:bottom w:val="none" w:sz="0" w:space="0" w:color="auto"/>
        <w:right w:val="none" w:sz="0" w:space="0" w:color="auto"/>
      </w:divBdr>
    </w:div>
    <w:div w:id="2003852391">
      <w:bodyDiv w:val="1"/>
      <w:marLeft w:val="0"/>
      <w:marRight w:val="0"/>
      <w:marTop w:val="0"/>
      <w:marBottom w:val="0"/>
      <w:divBdr>
        <w:top w:val="none" w:sz="0" w:space="0" w:color="auto"/>
        <w:left w:val="none" w:sz="0" w:space="0" w:color="auto"/>
        <w:bottom w:val="none" w:sz="0" w:space="0" w:color="auto"/>
        <w:right w:val="none" w:sz="0" w:space="0" w:color="auto"/>
      </w:divBdr>
    </w:div>
    <w:div w:id="2003926568">
      <w:bodyDiv w:val="1"/>
      <w:marLeft w:val="0"/>
      <w:marRight w:val="0"/>
      <w:marTop w:val="0"/>
      <w:marBottom w:val="0"/>
      <w:divBdr>
        <w:top w:val="none" w:sz="0" w:space="0" w:color="auto"/>
        <w:left w:val="none" w:sz="0" w:space="0" w:color="auto"/>
        <w:bottom w:val="none" w:sz="0" w:space="0" w:color="auto"/>
        <w:right w:val="none" w:sz="0" w:space="0" w:color="auto"/>
      </w:divBdr>
    </w:div>
    <w:div w:id="2003926703">
      <w:bodyDiv w:val="1"/>
      <w:marLeft w:val="0"/>
      <w:marRight w:val="0"/>
      <w:marTop w:val="0"/>
      <w:marBottom w:val="0"/>
      <w:divBdr>
        <w:top w:val="none" w:sz="0" w:space="0" w:color="auto"/>
        <w:left w:val="none" w:sz="0" w:space="0" w:color="auto"/>
        <w:bottom w:val="none" w:sz="0" w:space="0" w:color="auto"/>
        <w:right w:val="none" w:sz="0" w:space="0" w:color="auto"/>
      </w:divBdr>
    </w:div>
    <w:div w:id="2004044899">
      <w:bodyDiv w:val="1"/>
      <w:marLeft w:val="0"/>
      <w:marRight w:val="0"/>
      <w:marTop w:val="0"/>
      <w:marBottom w:val="0"/>
      <w:divBdr>
        <w:top w:val="none" w:sz="0" w:space="0" w:color="auto"/>
        <w:left w:val="none" w:sz="0" w:space="0" w:color="auto"/>
        <w:bottom w:val="none" w:sz="0" w:space="0" w:color="auto"/>
        <w:right w:val="none" w:sz="0" w:space="0" w:color="auto"/>
      </w:divBdr>
    </w:div>
    <w:div w:id="2004045309">
      <w:bodyDiv w:val="1"/>
      <w:marLeft w:val="0"/>
      <w:marRight w:val="0"/>
      <w:marTop w:val="0"/>
      <w:marBottom w:val="0"/>
      <w:divBdr>
        <w:top w:val="none" w:sz="0" w:space="0" w:color="auto"/>
        <w:left w:val="none" w:sz="0" w:space="0" w:color="auto"/>
        <w:bottom w:val="none" w:sz="0" w:space="0" w:color="auto"/>
        <w:right w:val="none" w:sz="0" w:space="0" w:color="auto"/>
      </w:divBdr>
    </w:div>
    <w:div w:id="2004116126">
      <w:bodyDiv w:val="1"/>
      <w:marLeft w:val="0"/>
      <w:marRight w:val="0"/>
      <w:marTop w:val="0"/>
      <w:marBottom w:val="0"/>
      <w:divBdr>
        <w:top w:val="none" w:sz="0" w:space="0" w:color="auto"/>
        <w:left w:val="none" w:sz="0" w:space="0" w:color="auto"/>
        <w:bottom w:val="none" w:sz="0" w:space="0" w:color="auto"/>
        <w:right w:val="none" w:sz="0" w:space="0" w:color="auto"/>
      </w:divBdr>
    </w:div>
    <w:div w:id="2004116583">
      <w:bodyDiv w:val="1"/>
      <w:marLeft w:val="0"/>
      <w:marRight w:val="0"/>
      <w:marTop w:val="0"/>
      <w:marBottom w:val="0"/>
      <w:divBdr>
        <w:top w:val="none" w:sz="0" w:space="0" w:color="auto"/>
        <w:left w:val="none" w:sz="0" w:space="0" w:color="auto"/>
        <w:bottom w:val="none" w:sz="0" w:space="0" w:color="auto"/>
        <w:right w:val="none" w:sz="0" w:space="0" w:color="auto"/>
      </w:divBdr>
    </w:div>
    <w:div w:id="2004161524">
      <w:bodyDiv w:val="1"/>
      <w:marLeft w:val="0"/>
      <w:marRight w:val="0"/>
      <w:marTop w:val="0"/>
      <w:marBottom w:val="0"/>
      <w:divBdr>
        <w:top w:val="none" w:sz="0" w:space="0" w:color="auto"/>
        <w:left w:val="none" w:sz="0" w:space="0" w:color="auto"/>
        <w:bottom w:val="none" w:sz="0" w:space="0" w:color="auto"/>
        <w:right w:val="none" w:sz="0" w:space="0" w:color="auto"/>
      </w:divBdr>
    </w:div>
    <w:div w:id="2004162297">
      <w:bodyDiv w:val="1"/>
      <w:marLeft w:val="0"/>
      <w:marRight w:val="0"/>
      <w:marTop w:val="0"/>
      <w:marBottom w:val="0"/>
      <w:divBdr>
        <w:top w:val="none" w:sz="0" w:space="0" w:color="auto"/>
        <w:left w:val="none" w:sz="0" w:space="0" w:color="auto"/>
        <w:bottom w:val="none" w:sz="0" w:space="0" w:color="auto"/>
        <w:right w:val="none" w:sz="0" w:space="0" w:color="auto"/>
      </w:divBdr>
    </w:div>
    <w:div w:id="2004164920">
      <w:bodyDiv w:val="1"/>
      <w:marLeft w:val="0"/>
      <w:marRight w:val="0"/>
      <w:marTop w:val="0"/>
      <w:marBottom w:val="0"/>
      <w:divBdr>
        <w:top w:val="none" w:sz="0" w:space="0" w:color="auto"/>
        <w:left w:val="none" w:sz="0" w:space="0" w:color="auto"/>
        <w:bottom w:val="none" w:sz="0" w:space="0" w:color="auto"/>
        <w:right w:val="none" w:sz="0" w:space="0" w:color="auto"/>
      </w:divBdr>
    </w:div>
    <w:div w:id="2004234092">
      <w:bodyDiv w:val="1"/>
      <w:marLeft w:val="0"/>
      <w:marRight w:val="0"/>
      <w:marTop w:val="0"/>
      <w:marBottom w:val="0"/>
      <w:divBdr>
        <w:top w:val="none" w:sz="0" w:space="0" w:color="auto"/>
        <w:left w:val="none" w:sz="0" w:space="0" w:color="auto"/>
        <w:bottom w:val="none" w:sz="0" w:space="0" w:color="auto"/>
        <w:right w:val="none" w:sz="0" w:space="0" w:color="auto"/>
      </w:divBdr>
    </w:div>
    <w:div w:id="2004238756">
      <w:bodyDiv w:val="1"/>
      <w:marLeft w:val="0"/>
      <w:marRight w:val="0"/>
      <w:marTop w:val="0"/>
      <w:marBottom w:val="0"/>
      <w:divBdr>
        <w:top w:val="none" w:sz="0" w:space="0" w:color="auto"/>
        <w:left w:val="none" w:sz="0" w:space="0" w:color="auto"/>
        <w:bottom w:val="none" w:sz="0" w:space="0" w:color="auto"/>
        <w:right w:val="none" w:sz="0" w:space="0" w:color="auto"/>
      </w:divBdr>
    </w:div>
    <w:div w:id="2004507800">
      <w:bodyDiv w:val="1"/>
      <w:marLeft w:val="0"/>
      <w:marRight w:val="0"/>
      <w:marTop w:val="0"/>
      <w:marBottom w:val="0"/>
      <w:divBdr>
        <w:top w:val="none" w:sz="0" w:space="0" w:color="auto"/>
        <w:left w:val="none" w:sz="0" w:space="0" w:color="auto"/>
        <w:bottom w:val="none" w:sz="0" w:space="0" w:color="auto"/>
        <w:right w:val="none" w:sz="0" w:space="0" w:color="auto"/>
      </w:divBdr>
    </w:div>
    <w:div w:id="2004550406">
      <w:bodyDiv w:val="1"/>
      <w:marLeft w:val="0"/>
      <w:marRight w:val="0"/>
      <w:marTop w:val="0"/>
      <w:marBottom w:val="0"/>
      <w:divBdr>
        <w:top w:val="none" w:sz="0" w:space="0" w:color="auto"/>
        <w:left w:val="none" w:sz="0" w:space="0" w:color="auto"/>
        <w:bottom w:val="none" w:sz="0" w:space="0" w:color="auto"/>
        <w:right w:val="none" w:sz="0" w:space="0" w:color="auto"/>
      </w:divBdr>
    </w:div>
    <w:div w:id="2004696948">
      <w:bodyDiv w:val="1"/>
      <w:marLeft w:val="0"/>
      <w:marRight w:val="0"/>
      <w:marTop w:val="0"/>
      <w:marBottom w:val="0"/>
      <w:divBdr>
        <w:top w:val="none" w:sz="0" w:space="0" w:color="auto"/>
        <w:left w:val="none" w:sz="0" w:space="0" w:color="auto"/>
        <w:bottom w:val="none" w:sz="0" w:space="0" w:color="auto"/>
        <w:right w:val="none" w:sz="0" w:space="0" w:color="auto"/>
      </w:divBdr>
    </w:div>
    <w:div w:id="2004968144">
      <w:bodyDiv w:val="1"/>
      <w:marLeft w:val="0"/>
      <w:marRight w:val="0"/>
      <w:marTop w:val="0"/>
      <w:marBottom w:val="0"/>
      <w:divBdr>
        <w:top w:val="none" w:sz="0" w:space="0" w:color="auto"/>
        <w:left w:val="none" w:sz="0" w:space="0" w:color="auto"/>
        <w:bottom w:val="none" w:sz="0" w:space="0" w:color="auto"/>
        <w:right w:val="none" w:sz="0" w:space="0" w:color="auto"/>
      </w:divBdr>
    </w:div>
    <w:div w:id="2005088026">
      <w:bodyDiv w:val="1"/>
      <w:marLeft w:val="0"/>
      <w:marRight w:val="0"/>
      <w:marTop w:val="0"/>
      <w:marBottom w:val="0"/>
      <w:divBdr>
        <w:top w:val="none" w:sz="0" w:space="0" w:color="auto"/>
        <w:left w:val="none" w:sz="0" w:space="0" w:color="auto"/>
        <w:bottom w:val="none" w:sz="0" w:space="0" w:color="auto"/>
        <w:right w:val="none" w:sz="0" w:space="0" w:color="auto"/>
      </w:divBdr>
    </w:div>
    <w:div w:id="2005158734">
      <w:bodyDiv w:val="1"/>
      <w:marLeft w:val="0"/>
      <w:marRight w:val="0"/>
      <w:marTop w:val="0"/>
      <w:marBottom w:val="0"/>
      <w:divBdr>
        <w:top w:val="none" w:sz="0" w:space="0" w:color="auto"/>
        <w:left w:val="none" w:sz="0" w:space="0" w:color="auto"/>
        <w:bottom w:val="none" w:sz="0" w:space="0" w:color="auto"/>
        <w:right w:val="none" w:sz="0" w:space="0" w:color="auto"/>
      </w:divBdr>
    </w:div>
    <w:div w:id="2005206553">
      <w:bodyDiv w:val="1"/>
      <w:marLeft w:val="0"/>
      <w:marRight w:val="0"/>
      <w:marTop w:val="0"/>
      <w:marBottom w:val="0"/>
      <w:divBdr>
        <w:top w:val="none" w:sz="0" w:space="0" w:color="auto"/>
        <w:left w:val="none" w:sz="0" w:space="0" w:color="auto"/>
        <w:bottom w:val="none" w:sz="0" w:space="0" w:color="auto"/>
        <w:right w:val="none" w:sz="0" w:space="0" w:color="auto"/>
      </w:divBdr>
    </w:div>
    <w:div w:id="2005207937">
      <w:bodyDiv w:val="1"/>
      <w:marLeft w:val="0"/>
      <w:marRight w:val="0"/>
      <w:marTop w:val="0"/>
      <w:marBottom w:val="0"/>
      <w:divBdr>
        <w:top w:val="none" w:sz="0" w:space="0" w:color="auto"/>
        <w:left w:val="none" w:sz="0" w:space="0" w:color="auto"/>
        <w:bottom w:val="none" w:sz="0" w:space="0" w:color="auto"/>
        <w:right w:val="none" w:sz="0" w:space="0" w:color="auto"/>
      </w:divBdr>
    </w:div>
    <w:div w:id="2005282092">
      <w:bodyDiv w:val="1"/>
      <w:marLeft w:val="0"/>
      <w:marRight w:val="0"/>
      <w:marTop w:val="0"/>
      <w:marBottom w:val="0"/>
      <w:divBdr>
        <w:top w:val="none" w:sz="0" w:space="0" w:color="auto"/>
        <w:left w:val="none" w:sz="0" w:space="0" w:color="auto"/>
        <w:bottom w:val="none" w:sz="0" w:space="0" w:color="auto"/>
        <w:right w:val="none" w:sz="0" w:space="0" w:color="auto"/>
      </w:divBdr>
    </w:div>
    <w:div w:id="2005349912">
      <w:bodyDiv w:val="1"/>
      <w:marLeft w:val="0"/>
      <w:marRight w:val="0"/>
      <w:marTop w:val="0"/>
      <w:marBottom w:val="0"/>
      <w:divBdr>
        <w:top w:val="none" w:sz="0" w:space="0" w:color="auto"/>
        <w:left w:val="none" w:sz="0" w:space="0" w:color="auto"/>
        <w:bottom w:val="none" w:sz="0" w:space="0" w:color="auto"/>
        <w:right w:val="none" w:sz="0" w:space="0" w:color="auto"/>
      </w:divBdr>
    </w:div>
    <w:div w:id="2005432595">
      <w:bodyDiv w:val="1"/>
      <w:marLeft w:val="0"/>
      <w:marRight w:val="0"/>
      <w:marTop w:val="0"/>
      <w:marBottom w:val="0"/>
      <w:divBdr>
        <w:top w:val="none" w:sz="0" w:space="0" w:color="auto"/>
        <w:left w:val="none" w:sz="0" w:space="0" w:color="auto"/>
        <w:bottom w:val="none" w:sz="0" w:space="0" w:color="auto"/>
        <w:right w:val="none" w:sz="0" w:space="0" w:color="auto"/>
      </w:divBdr>
    </w:div>
    <w:div w:id="2005622934">
      <w:bodyDiv w:val="1"/>
      <w:marLeft w:val="0"/>
      <w:marRight w:val="0"/>
      <w:marTop w:val="0"/>
      <w:marBottom w:val="0"/>
      <w:divBdr>
        <w:top w:val="none" w:sz="0" w:space="0" w:color="auto"/>
        <w:left w:val="none" w:sz="0" w:space="0" w:color="auto"/>
        <w:bottom w:val="none" w:sz="0" w:space="0" w:color="auto"/>
        <w:right w:val="none" w:sz="0" w:space="0" w:color="auto"/>
      </w:divBdr>
    </w:div>
    <w:div w:id="2005626109">
      <w:bodyDiv w:val="1"/>
      <w:marLeft w:val="0"/>
      <w:marRight w:val="0"/>
      <w:marTop w:val="0"/>
      <w:marBottom w:val="0"/>
      <w:divBdr>
        <w:top w:val="none" w:sz="0" w:space="0" w:color="auto"/>
        <w:left w:val="none" w:sz="0" w:space="0" w:color="auto"/>
        <w:bottom w:val="none" w:sz="0" w:space="0" w:color="auto"/>
        <w:right w:val="none" w:sz="0" w:space="0" w:color="auto"/>
      </w:divBdr>
    </w:div>
    <w:div w:id="2005667239">
      <w:bodyDiv w:val="1"/>
      <w:marLeft w:val="0"/>
      <w:marRight w:val="0"/>
      <w:marTop w:val="0"/>
      <w:marBottom w:val="0"/>
      <w:divBdr>
        <w:top w:val="none" w:sz="0" w:space="0" w:color="auto"/>
        <w:left w:val="none" w:sz="0" w:space="0" w:color="auto"/>
        <w:bottom w:val="none" w:sz="0" w:space="0" w:color="auto"/>
        <w:right w:val="none" w:sz="0" w:space="0" w:color="auto"/>
      </w:divBdr>
    </w:div>
    <w:div w:id="2005744296">
      <w:bodyDiv w:val="1"/>
      <w:marLeft w:val="0"/>
      <w:marRight w:val="0"/>
      <w:marTop w:val="0"/>
      <w:marBottom w:val="0"/>
      <w:divBdr>
        <w:top w:val="none" w:sz="0" w:space="0" w:color="auto"/>
        <w:left w:val="none" w:sz="0" w:space="0" w:color="auto"/>
        <w:bottom w:val="none" w:sz="0" w:space="0" w:color="auto"/>
        <w:right w:val="none" w:sz="0" w:space="0" w:color="auto"/>
      </w:divBdr>
    </w:div>
    <w:div w:id="2005818528">
      <w:bodyDiv w:val="1"/>
      <w:marLeft w:val="0"/>
      <w:marRight w:val="0"/>
      <w:marTop w:val="0"/>
      <w:marBottom w:val="0"/>
      <w:divBdr>
        <w:top w:val="none" w:sz="0" w:space="0" w:color="auto"/>
        <w:left w:val="none" w:sz="0" w:space="0" w:color="auto"/>
        <w:bottom w:val="none" w:sz="0" w:space="0" w:color="auto"/>
        <w:right w:val="none" w:sz="0" w:space="0" w:color="auto"/>
      </w:divBdr>
    </w:div>
    <w:div w:id="2005887425">
      <w:bodyDiv w:val="1"/>
      <w:marLeft w:val="0"/>
      <w:marRight w:val="0"/>
      <w:marTop w:val="0"/>
      <w:marBottom w:val="0"/>
      <w:divBdr>
        <w:top w:val="none" w:sz="0" w:space="0" w:color="auto"/>
        <w:left w:val="none" w:sz="0" w:space="0" w:color="auto"/>
        <w:bottom w:val="none" w:sz="0" w:space="0" w:color="auto"/>
        <w:right w:val="none" w:sz="0" w:space="0" w:color="auto"/>
      </w:divBdr>
    </w:div>
    <w:div w:id="2005932715">
      <w:bodyDiv w:val="1"/>
      <w:marLeft w:val="0"/>
      <w:marRight w:val="0"/>
      <w:marTop w:val="0"/>
      <w:marBottom w:val="0"/>
      <w:divBdr>
        <w:top w:val="none" w:sz="0" w:space="0" w:color="auto"/>
        <w:left w:val="none" w:sz="0" w:space="0" w:color="auto"/>
        <w:bottom w:val="none" w:sz="0" w:space="0" w:color="auto"/>
        <w:right w:val="none" w:sz="0" w:space="0" w:color="auto"/>
      </w:divBdr>
    </w:div>
    <w:div w:id="2006081141">
      <w:bodyDiv w:val="1"/>
      <w:marLeft w:val="0"/>
      <w:marRight w:val="0"/>
      <w:marTop w:val="0"/>
      <w:marBottom w:val="0"/>
      <w:divBdr>
        <w:top w:val="none" w:sz="0" w:space="0" w:color="auto"/>
        <w:left w:val="none" w:sz="0" w:space="0" w:color="auto"/>
        <w:bottom w:val="none" w:sz="0" w:space="0" w:color="auto"/>
        <w:right w:val="none" w:sz="0" w:space="0" w:color="auto"/>
      </w:divBdr>
    </w:div>
    <w:div w:id="2006083115">
      <w:bodyDiv w:val="1"/>
      <w:marLeft w:val="0"/>
      <w:marRight w:val="0"/>
      <w:marTop w:val="0"/>
      <w:marBottom w:val="0"/>
      <w:divBdr>
        <w:top w:val="none" w:sz="0" w:space="0" w:color="auto"/>
        <w:left w:val="none" w:sz="0" w:space="0" w:color="auto"/>
        <w:bottom w:val="none" w:sz="0" w:space="0" w:color="auto"/>
        <w:right w:val="none" w:sz="0" w:space="0" w:color="auto"/>
      </w:divBdr>
    </w:div>
    <w:div w:id="2006085453">
      <w:bodyDiv w:val="1"/>
      <w:marLeft w:val="0"/>
      <w:marRight w:val="0"/>
      <w:marTop w:val="0"/>
      <w:marBottom w:val="0"/>
      <w:divBdr>
        <w:top w:val="none" w:sz="0" w:space="0" w:color="auto"/>
        <w:left w:val="none" w:sz="0" w:space="0" w:color="auto"/>
        <w:bottom w:val="none" w:sz="0" w:space="0" w:color="auto"/>
        <w:right w:val="none" w:sz="0" w:space="0" w:color="auto"/>
      </w:divBdr>
    </w:div>
    <w:div w:id="2006128766">
      <w:bodyDiv w:val="1"/>
      <w:marLeft w:val="0"/>
      <w:marRight w:val="0"/>
      <w:marTop w:val="0"/>
      <w:marBottom w:val="0"/>
      <w:divBdr>
        <w:top w:val="none" w:sz="0" w:space="0" w:color="auto"/>
        <w:left w:val="none" w:sz="0" w:space="0" w:color="auto"/>
        <w:bottom w:val="none" w:sz="0" w:space="0" w:color="auto"/>
        <w:right w:val="none" w:sz="0" w:space="0" w:color="auto"/>
      </w:divBdr>
    </w:div>
    <w:div w:id="2006351449">
      <w:bodyDiv w:val="1"/>
      <w:marLeft w:val="0"/>
      <w:marRight w:val="0"/>
      <w:marTop w:val="0"/>
      <w:marBottom w:val="0"/>
      <w:divBdr>
        <w:top w:val="none" w:sz="0" w:space="0" w:color="auto"/>
        <w:left w:val="none" w:sz="0" w:space="0" w:color="auto"/>
        <w:bottom w:val="none" w:sz="0" w:space="0" w:color="auto"/>
        <w:right w:val="none" w:sz="0" w:space="0" w:color="auto"/>
      </w:divBdr>
    </w:div>
    <w:div w:id="2006394179">
      <w:bodyDiv w:val="1"/>
      <w:marLeft w:val="0"/>
      <w:marRight w:val="0"/>
      <w:marTop w:val="0"/>
      <w:marBottom w:val="0"/>
      <w:divBdr>
        <w:top w:val="none" w:sz="0" w:space="0" w:color="auto"/>
        <w:left w:val="none" w:sz="0" w:space="0" w:color="auto"/>
        <w:bottom w:val="none" w:sz="0" w:space="0" w:color="auto"/>
        <w:right w:val="none" w:sz="0" w:space="0" w:color="auto"/>
      </w:divBdr>
    </w:div>
    <w:div w:id="2006395764">
      <w:bodyDiv w:val="1"/>
      <w:marLeft w:val="0"/>
      <w:marRight w:val="0"/>
      <w:marTop w:val="0"/>
      <w:marBottom w:val="0"/>
      <w:divBdr>
        <w:top w:val="none" w:sz="0" w:space="0" w:color="auto"/>
        <w:left w:val="none" w:sz="0" w:space="0" w:color="auto"/>
        <w:bottom w:val="none" w:sz="0" w:space="0" w:color="auto"/>
        <w:right w:val="none" w:sz="0" w:space="0" w:color="auto"/>
      </w:divBdr>
    </w:div>
    <w:div w:id="2006855568">
      <w:bodyDiv w:val="1"/>
      <w:marLeft w:val="0"/>
      <w:marRight w:val="0"/>
      <w:marTop w:val="0"/>
      <w:marBottom w:val="0"/>
      <w:divBdr>
        <w:top w:val="none" w:sz="0" w:space="0" w:color="auto"/>
        <w:left w:val="none" w:sz="0" w:space="0" w:color="auto"/>
        <w:bottom w:val="none" w:sz="0" w:space="0" w:color="auto"/>
        <w:right w:val="none" w:sz="0" w:space="0" w:color="auto"/>
      </w:divBdr>
    </w:div>
    <w:div w:id="2006932316">
      <w:bodyDiv w:val="1"/>
      <w:marLeft w:val="0"/>
      <w:marRight w:val="0"/>
      <w:marTop w:val="0"/>
      <w:marBottom w:val="0"/>
      <w:divBdr>
        <w:top w:val="none" w:sz="0" w:space="0" w:color="auto"/>
        <w:left w:val="none" w:sz="0" w:space="0" w:color="auto"/>
        <w:bottom w:val="none" w:sz="0" w:space="0" w:color="auto"/>
        <w:right w:val="none" w:sz="0" w:space="0" w:color="auto"/>
      </w:divBdr>
    </w:div>
    <w:div w:id="2007049276">
      <w:bodyDiv w:val="1"/>
      <w:marLeft w:val="0"/>
      <w:marRight w:val="0"/>
      <w:marTop w:val="0"/>
      <w:marBottom w:val="0"/>
      <w:divBdr>
        <w:top w:val="none" w:sz="0" w:space="0" w:color="auto"/>
        <w:left w:val="none" w:sz="0" w:space="0" w:color="auto"/>
        <w:bottom w:val="none" w:sz="0" w:space="0" w:color="auto"/>
        <w:right w:val="none" w:sz="0" w:space="0" w:color="auto"/>
      </w:divBdr>
    </w:div>
    <w:div w:id="2007052567">
      <w:bodyDiv w:val="1"/>
      <w:marLeft w:val="0"/>
      <w:marRight w:val="0"/>
      <w:marTop w:val="0"/>
      <w:marBottom w:val="0"/>
      <w:divBdr>
        <w:top w:val="none" w:sz="0" w:space="0" w:color="auto"/>
        <w:left w:val="none" w:sz="0" w:space="0" w:color="auto"/>
        <w:bottom w:val="none" w:sz="0" w:space="0" w:color="auto"/>
        <w:right w:val="none" w:sz="0" w:space="0" w:color="auto"/>
      </w:divBdr>
    </w:div>
    <w:div w:id="2007199663">
      <w:bodyDiv w:val="1"/>
      <w:marLeft w:val="0"/>
      <w:marRight w:val="0"/>
      <w:marTop w:val="0"/>
      <w:marBottom w:val="0"/>
      <w:divBdr>
        <w:top w:val="none" w:sz="0" w:space="0" w:color="auto"/>
        <w:left w:val="none" w:sz="0" w:space="0" w:color="auto"/>
        <w:bottom w:val="none" w:sz="0" w:space="0" w:color="auto"/>
        <w:right w:val="none" w:sz="0" w:space="0" w:color="auto"/>
      </w:divBdr>
    </w:div>
    <w:div w:id="2007201164">
      <w:bodyDiv w:val="1"/>
      <w:marLeft w:val="0"/>
      <w:marRight w:val="0"/>
      <w:marTop w:val="0"/>
      <w:marBottom w:val="0"/>
      <w:divBdr>
        <w:top w:val="none" w:sz="0" w:space="0" w:color="auto"/>
        <w:left w:val="none" w:sz="0" w:space="0" w:color="auto"/>
        <w:bottom w:val="none" w:sz="0" w:space="0" w:color="auto"/>
        <w:right w:val="none" w:sz="0" w:space="0" w:color="auto"/>
      </w:divBdr>
      <w:divsChild>
        <w:div w:id="552959371">
          <w:marLeft w:val="0"/>
          <w:marRight w:val="0"/>
          <w:marTop w:val="0"/>
          <w:marBottom w:val="0"/>
          <w:divBdr>
            <w:top w:val="none" w:sz="0" w:space="0" w:color="auto"/>
            <w:left w:val="none" w:sz="0" w:space="0" w:color="auto"/>
            <w:bottom w:val="none" w:sz="0" w:space="0" w:color="auto"/>
            <w:right w:val="none" w:sz="0" w:space="0" w:color="auto"/>
          </w:divBdr>
        </w:div>
        <w:div w:id="2069181620">
          <w:marLeft w:val="0"/>
          <w:marRight w:val="0"/>
          <w:marTop w:val="0"/>
          <w:marBottom w:val="0"/>
          <w:divBdr>
            <w:top w:val="none" w:sz="0" w:space="0" w:color="auto"/>
            <w:left w:val="none" w:sz="0" w:space="0" w:color="auto"/>
            <w:bottom w:val="none" w:sz="0" w:space="0" w:color="auto"/>
            <w:right w:val="none" w:sz="0" w:space="0" w:color="auto"/>
          </w:divBdr>
          <w:divsChild>
            <w:div w:id="1684820020">
              <w:marLeft w:val="0"/>
              <w:marRight w:val="0"/>
              <w:marTop w:val="0"/>
              <w:marBottom w:val="0"/>
              <w:divBdr>
                <w:top w:val="none" w:sz="0" w:space="0" w:color="auto"/>
                <w:left w:val="none" w:sz="0" w:space="0" w:color="auto"/>
                <w:bottom w:val="none" w:sz="0" w:space="0" w:color="auto"/>
                <w:right w:val="none" w:sz="0" w:space="0" w:color="auto"/>
              </w:divBdr>
            </w:div>
            <w:div w:id="18766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323857">
      <w:bodyDiv w:val="1"/>
      <w:marLeft w:val="0"/>
      <w:marRight w:val="0"/>
      <w:marTop w:val="0"/>
      <w:marBottom w:val="0"/>
      <w:divBdr>
        <w:top w:val="none" w:sz="0" w:space="0" w:color="auto"/>
        <w:left w:val="none" w:sz="0" w:space="0" w:color="auto"/>
        <w:bottom w:val="none" w:sz="0" w:space="0" w:color="auto"/>
        <w:right w:val="none" w:sz="0" w:space="0" w:color="auto"/>
      </w:divBdr>
    </w:div>
    <w:div w:id="2007391895">
      <w:bodyDiv w:val="1"/>
      <w:marLeft w:val="0"/>
      <w:marRight w:val="0"/>
      <w:marTop w:val="0"/>
      <w:marBottom w:val="0"/>
      <w:divBdr>
        <w:top w:val="none" w:sz="0" w:space="0" w:color="auto"/>
        <w:left w:val="none" w:sz="0" w:space="0" w:color="auto"/>
        <w:bottom w:val="none" w:sz="0" w:space="0" w:color="auto"/>
        <w:right w:val="none" w:sz="0" w:space="0" w:color="auto"/>
      </w:divBdr>
    </w:div>
    <w:div w:id="2007394541">
      <w:bodyDiv w:val="1"/>
      <w:marLeft w:val="0"/>
      <w:marRight w:val="0"/>
      <w:marTop w:val="0"/>
      <w:marBottom w:val="0"/>
      <w:divBdr>
        <w:top w:val="none" w:sz="0" w:space="0" w:color="auto"/>
        <w:left w:val="none" w:sz="0" w:space="0" w:color="auto"/>
        <w:bottom w:val="none" w:sz="0" w:space="0" w:color="auto"/>
        <w:right w:val="none" w:sz="0" w:space="0" w:color="auto"/>
      </w:divBdr>
    </w:div>
    <w:div w:id="2007396542">
      <w:bodyDiv w:val="1"/>
      <w:marLeft w:val="0"/>
      <w:marRight w:val="0"/>
      <w:marTop w:val="0"/>
      <w:marBottom w:val="0"/>
      <w:divBdr>
        <w:top w:val="none" w:sz="0" w:space="0" w:color="auto"/>
        <w:left w:val="none" w:sz="0" w:space="0" w:color="auto"/>
        <w:bottom w:val="none" w:sz="0" w:space="0" w:color="auto"/>
        <w:right w:val="none" w:sz="0" w:space="0" w:color="auto"/>
      </w:divBdr>
    </w:div>
    <w:div w:id="2007659700">
      <w:bodyDiv w:val="1"/>
      <w:marLeft w:val="0"/>
      <w:marRight w:val="0"/>
      <w:marTop w:val="0"/>
      <w:marBottom w:val="0"/>
      <w:divBdr>
        <w:top w:val="none" w:sz="0" w:space="0" w:color="auto"/>
        <w:left w:val="none" w:sz="0" w:space="0" w:color="auto"/>
        <w:bottom w:val="none" w:sz="0" w:space="0" w:color="auto"/>
        <w:right w:val="none" w:sz="0" w:space="0" w:color="auto"/>
      </w:divBdr>
    </w:div>
    <w:div w:id="2007707843">
      <w:bodyDiv w:val="1"/>
      <w:marLeft w:val="0"/>
      <w:marRight w:val="0"/>
      <w:marTop w:val="0"/>
      <w:marBottom w:val="0"/>
      <w:divBdr>
        <w:top w:val="none" w:sz="0" w:space="0" w:color="auto"/>
        <w:left w:val="none" w:sz="0" w:space="0" w:color="auto"/>
        <w:bottom w:val="none" w:sz="0" w:space="0" w:color="auto"/>
        <w:right w:val="none" w:sz="0" w:space="0" w:color="auto"/>
      </w:divBdr>
    </w:div>
    <w:div w:id="2007784209">
      <w:bodyDiv w:val="1"/>
      <w:marLeft w:val="0"/>
      <w:marRight w:val="0"/>
      <w:marTop w:val="0"/>
      <w:marBottom w:val="0"/>
      <w:divBdr>
        <w:top w:val="none" w:sz="0" w:space="0" w:color="auto"/>
        <w:left w:val="none" w:sz="0" w:space="0" w:color="auto"/>
        <w:bottom w:val="none" w:sz="0" w:space="0" w:color="auto"/>
        <w:right w:val="none" w:sz="0" w:space="0" w:color="auto"/>
      </w:divBdr>
    </w:div>
    <w:div w:id="2007902347">
      <w:bodyDiv w:val="1"/>
      <w:marLeft w:val="0"/>
      <w:marRight w:val="0"/>
      <w:marTop w:val="0"/>
      <w:marBottom w:val="0"/>
      <w:divBdr>
        <w:top w:val="none" w:sz="0" w:space="0" w:color="auto"/>
        <w:left w:val="none" w:sz="0" w:space="0" w:color="auto"/>
        <w:bottom w:val="none" w:sz="0" w:space="0" w:color="auto"/>
        <w:right w:val="none" w:sz="0" w:space="0" w:color="auto"/>
      </w:divBdr>
    </w:div>
    <w:div w:id="2008054006">
      <w:bodyDiv w:val="1"/>
      <w:marLeft w:val="0"/>
      <w:marRight w:val="0"/>
      <w:marTop w:val="0"/>
      <w:marBottom w:val="0"/>
      <w:divBdr>
        <w:top w:val="none" w:sz="0" w:space="0" w:color="auto"/>
        <w:left w:val="none" w:sz="0" w:space="0" w:color="auto"/>
        <w:bottom w:val="none" w:sz="0" w:space="0" w:color="auto"/>
        <w:right w:val="none" w:sz="0" w:space="0" w:color="auto"/>
      </w:divBdr>
    </w:div>
    <w:div w:id="2008243741">
      <w:bodyDiv w:val="1"/>
      <w:marLeft w:val="0"/>
      <w:marRight w:val="0"/>
      <w:marTop w:val="0"/>
      <w:marBottom w:val="0"/>
      <w:divBdr>
        <w:top w:val="none" w:sz="0" w:space="0" w:color="auto"/>
        <w:left w:val="none" w:sz="0" w:space="0" w:color="auto"/>
        <w:bottom w:val="none" w:sz="0" w:space="0" w:color="auto"/>
        <w:right w:val="none" w:sz="0" w:space="0" w:color="auto"/>
      </w:divBdr>
    </w:div>
    <w:div w:id="2008634276">
      <w:bodyDiv w:val="1"/>
      <w:marLeft w:val="0"/>
      <w:marRight w:val="0"/>
      <w:marTop w:val="0"/>
      <w:marBottom w:val="0"/>
      <w:divBdr>
        <w:top w:val="none" w:sz="0" w:space="0" w:color="auto"/>
        <w:left w:val="none" w:sz="0" w:space="0" w:color="auto"/>
        <w:bottom w:val="none" w:sz="0" w:space="0" w:color="auto"/>
        <w:right w:val="none" w:sz="0" w:space="0" w:color="auto"/>
      </w:divBdr>
    </w:div>
    <w:div w:id="2008635372">
      <w:bodyDiv w:val="1"/>
      <w:marLeft w:val="0"/>
      <w:marRight w:val="0"/>
      <w:marTop w:val="0"/>
      <w:marBottom w:val="0"/>
      <w:divBdr>
        <w:top w:val="none" w:sz="0" w:space="0" w:color="auto"/>
        <w:left w:val="none" w:sz="0" w:space="0" w:color="auto"/>
        <w:bottom w:val="none" w:sz="0" w:space="0" w:color="auto"/>
        <w:right w:val="none" w:sz="0" w:space="0" w:color="auto"/>
      </w:divBdr>
    </w:div>
    <w:div w:id="2008748860">
      <w:bodyDiv w:val="1"/>
      <w:marLeft w:val="0"/>
      <w:marRight w:val="0"/>
      <w:marTop w:val="0"/>
      <w:marBottom w:val="0"/>
      <w:divBdr>
        <w:top w:val="none" w:sz="0" w:space="0" w:color="auto"/>
        <w:left w:val="none" w:sz="0" w:space="0" w:color="auto"/>
        <w:bottom w:val="none" w:sz="0" w:space="0" w:color="auto"/>
        <w:right w:val="none" w:sz="0" w:space="0" w:color="auto"/>
      </w:divBdr>
    </w:div>
    <w:div w:id="2008942362">
      <w:bodyDiv w:val="1"/>
      <w:marLeft w:val="0"/>
      <w:marRight w:val="0"/>
      <w:marTop w:val="0"/>
      <w:marBottom w:val="0"/>
      <w:divBdr>
        <w:top w:val="none" w:sz="0" w:space="0" w:color="auto"/>
        <w:left w:val="none" w:sz="0" w:space="0" w:color="auto"/>
        <w:bottom w:val="none" w:sz="0" w:space="0" w:color="auto"/>
        <w:right w:val="none" w:sz="0" w:space="0" w:color="auto"/>
      </w:divBdr>
    </w:div>
    <w:div w:id="2009093535">
      <w:bodyDiv w:val="1"/>
      <w:marLeft w:val="0"/>
      <w:marRight w:val="0"/>
      <w:marTop w:val="0"/>
      <w:marBottom w:val="0"/>
      <w:divBdr>
        <w:top w:val="none" w:sz="0" w:space="0" w:color="auto"/>
        <w:left w:val="none" w:sz="0" w:space="0" w:color="auto"/>
        <w:bottom w:val="none" w:sz="0" w:space="0" w:color="auto"/>
        <w:right w:val="none" w:sz="0" w:space="0" w:color="auto"/>
      </w:divBdr>
    </w:div>
    <w:div w:id="2009405581">
      <w:bodyDiv w:val="1"/>
      <w:marLeft w:val="0"/>
      <w:marRight w:val="0"/>
      <w:marTop w:val="0"/>
      <w:marBottom w:val="0"/>
      <w:divBdr>
        <w:top w:val="none" w:sz="0" w:space="0" w:color="auto"/>
        <w:left w:val="none" w:sz="0" w:space="0" w:color="auto"/>
        <w:bottom w:val="none" w:sz="0" w:space="0" w:color="auto"/>
        <w:right w:val="none" w:sz="0" w:space="0" w:color="auto"/>
      </w:divBdr>
    </w:div>
    <w:div w:id="2009552796">
      <w:bodyDiv w:val="1"/>
      <w:marLeft w:val="0"/>
      <w:marRight w:val="0"/>
      <w:marTop w:val="0"/>
      <w:marBottom w:val="0"/>
      <w:divBdr>
        <w:top w:val="none" w:sz="0" w:space="0" w:color="auto"/>
        <w:left w:val="none" w:sz="0" w:space="0" w:color="auto"/>
        <w:bottom w:val="none" w:sz="0" w:space="0" w:color="auto"/>
        <w:right w:val="none" w:sz="0" w:space="0" w:color="auto"/>
      </w:divBdr>
    </w:div>
    <w:div w:id="2009554541">
      <w:bodyDiv w:val="1"/>
      <w:marLeft w:val="0"/>
      <w:marRight w:val="0"/>
      <w:marTop w:val="0"/>
      <w:marBottom w:val="0"/>
      <w:divBdr>
        <w:top w:val="none" w:sz="0" w:space="0" w:color="auto"/>
        <w:left w:val="none" w:sz="0" w:space="0" w:color="auto"/>
        <w:bottom w:val="none" w:sz="0" w:space="0" w:color="auto"/>
        <w:right w:val="none" w:sz="0" w:space="0" w:color="auto"/>
      </w:divBdr>
    </w:div>
    <w:div w:id="2009628615">
      <w:bodyDiv w:val="1"/>
      <w:marLeft w:val="0"/>
      <w:marRight w:val="0"/>
      <w:marTop w:val="0"/>
      <w:marBottom w:val="0"/>
      <w:divBdr>
        <w:top w:val="none" w:sz="0" w:space="0" w:color="auto"/>
        <w:left w:val="none" w:sz="0" w:space="0" w:color="auto"/>
        <w:bottom w:val="none" w:sz="0" w:space="0" w:color="auto"/>
        <w:right w:val="none" w:sz="0" w:space="0" w:color="auto"/>
      </w:divBdr>
    </w:div>
    <w:div w:id="2009674087">
      <w:bodyDiv w:val="1"/>
      <w:marLeft w:val="0"/>
      <w:marRight w:val="0"/>
      <w:marTop w:val="0"/>
      <w:marBottom w:val="0"/>
      <w:divBdr>
        <w:top w:val="none" w:sz="0" w:space="0" w:color="auto"/>
        <w:left w:val="none" w:sz="0" w:space="0" w:color="auto"/>
        <w:bottom w:val="none" w:sz="0" w:space="0" w:color="auto"/>
        <w:right w:val="none" w:sz="0" w:space="0" w:color="auto"/>
      </w:divBdr>
    </w:div>
    <w:div w:id="2010017636">
      <w:bodyDiv w:val="1"/>
      <w:marLeft w:val="0"/>
      <w:marRight w:val="0"/>
      <w:marTop w:val="0"/>
      <w:marBottom w:val="0"/>
      <w:divBdr>
        <w:top w:val="none" w:sz="0" w:space="0" w:color="auto"/>
        <w:left w:val="none" w:sz="0" w:space="0" w:color="auto"/>
        <w:bottom w:val="none" w:sz="0" w:space="0" w:color="auto"/>
        <w:right w:val="none" w:sz="0" w:space="0" w:color="auto"/>
      </w:divBdr>
    </w:div>
    <w:div w:id="2010130596">
      <w:bodyDiv w:val="1"/>
      <w:marLeft w:val="0"/>
      <w:marRight w:val="0"/>
      <w:marTop w:val="0"/>
      <w:marBottom w:val="0"/>
      <w:divBdr>
        <w:top w:val="none" w:sz="0" w:space="0" w:color="auto"/>
        <w:left w:val="none" w:sz="0" w:space="0" w:color="auto"/>
        <w:bottom w:val="none" w:sz="0" w:space="0" w:color="auto"/>
        <w:right w:val="none" w:sz="0" w:space="0" w:color="auto"/>
      </w:divBdr>
    </w:div>
    <w:div w:id="2010254298">
      <w:bodyDiv w:val="1"/>
      <w:marLeft w:val="0"/>
      <w:marRight w:val="0"/>
      <w:marTop w:val="0"/>
      <w:marBottom w:val="0"/>
      <w:divBdr>
        <w:top w:val="none" w:sz="0" w:space="0" w:color="auto"/>
        <w:left w:val="none" w:sz="0" w:space="0" w:color="auto"/>
        <w:bottom w:val="none" w:sz="0" w:space="0" w:color="auto"/>
        <w:right w:val="none" w:sz="0" w:space="0" w:color="auto"/>
      </w:divBdr>
    </w:div>
    <w:div w:id="2010400086">
      <w:bodyDiv w:val="1"/>
      <w:marLeft w:val="0"/>
      <w:marRight w:val="0"/>
      <w:marTop w:val="0"/>
      <w:marBottom w:val="0"/>
      <w:divBdr>
        <w:top w:val="none" w:sz="0" w:space="0" w:color="auto"/>
        <w:left w:val="none" w:sz="0" w:space="0" w:color="auto"/>
        <w:bottom w:val="none" w:sz="0" w:space="0" w:color="auto"/>
        <w:right w:val="none" w:sz="0" w:space="0" w:color="auto"/>
      </w:divBdr>
    </w:div>
    <w:div w:id="2010400376">
      <w:bodyDiv w:val="1"/>
      <w:marLeft w:val="0"/>
      <w:marRight w:val="0"/>
      <w:marTop w:val="0"/>
      <w:marBottom w:val="0"/>
      <w:divBdr>
        <w:top w:val="none" w:sz="0" w:space="0" w:color="auto"/>
        <w:left w:val="none" w:sz="0" w:space="0" w:color="auto"/>
        <w:bottom w:val="none" w:sz="0" w:space="0" w:color="auto"/>
        <w:right w:val="none" w:sz="0" w:space="0" w:color="auto"/>
      </w:divBdr>
    </w:div>
    <w:div w:id="2010476484">
      <w:bodyDiv w:val="1"/>
      <w:marLeft w:val="0"/>
      <w:marRight w:val="0"/>
      <w:marTop w:val="0"/>
      <w:marBottom w:val="0"/>
      <w:divBdr>
        <w:top w:val="none" w:sz="0" w:space="0" w:color="auto"/>
        <w:left w:val="none" w:sz="0" w:space="0" w:color="auto"/>
        <w:bottom w:val="none" w:sz="0" w:space="0" w:color="auto"/>
        <w:right w:val="none" w:sz="0" w:space="0" w:color="auto"/>
      </w:divBdr>
    </w:div>
    <w:div w:id="2010526167">
      <w:bodyDiv w:val="1"/>
      <w:marLeft w:val="0"/>
      <w:marRight w:val="0"/>
      <w:marTop w:val="0"/>
      <w:marBottom w:val="0"/>
      <w:divBdr>
        <w:top w:val="none" w:sz="0" w:space="0" w:color="auto"/>
        <w:left w:val="none" w:sz="0" w:space="0" w:color="auto"/>
        <w:bottom w:val="none" w:sz="0" w:space="0" w:color="auto"/>
        <w:right w:val="none" w:sz="0" w:space="0" w:color="auto"/>
      </w:divBdr>
    </w:div>
    <w:div w:id="2010866063">
      <w:bodyDiv w:val="1"/>
      <w:marLeft w:val="0"/>
      <w:marRight w:val="0"/>
      <w:marTop w:val="0"/>
      <w:marBottom w:val="0"/>
      <w:divBdr>
        <w:top w:val="none" w:sz="0" w:space="0" w:color="auto"/>
        <w:left w:val="none" w:sz="0" w:space="0" w:color="auto"/>
        <w:bottom w:val="none" w:sz="0" w:space="0" w:color="auto"/>
        <w:right w:val="none" w:sz="0" w:space="0" w:color="auto"/>
      </w:divBdr>
    </w:div>
    <w:div w:id="2010869656">
      <w:bodyDiv w:val="1"/>
      <w:marLeft w:val="0"/>
      <w:marRight w:val="0"/>
      <w:marTop w:val="0"/>
      <w:marBottom w:val="0"/>
      <w:divBdr>
        <w:top w:val="none" w:sz="0" w:space="0" w:color="auto"/>
        <w:left w:val="none" w:sz="0" w:space="0" w:color="auto"/>
        <w:bottom w:val="none" w:sz="0" w:space="0" w:color="auto"/>
        <w:right w:val="none" w:sz="0" w:space="0" w:color="auto"/>
      </w:divBdr>
    </w:div>
    <w:div w:id="2010987707">
      <w:bodyDiv w:val="1"/>
      <w:marLeft w:val="0"/>
      <w:marRight w:val="0"/>
      <w:marTop w:val="0"/>
      <w:marBottom w:val="0"/>
      <w:divBdr>
        <w:top w:val="none" w:sz="0" w:space="0" w:color="auto"/>
        <w:left w:val="none" w:sz="0" w:space="0" w:color="auto"/>
        <w:bottom w:val="none" w:sz="0" w:space="0" w:color="auto"/>
        <w:right w:val="none" w:sz="0" w:space="0" w:color="auto"/>
      </w:divBdr>
    </w:div>
    <w:div w:id="2011129688">
      <w:bodyDiv w:val="1"/>
      <w:marLeft w:val="0"/>
      <w:marRight w:val="0"/>
      <w:marTop w:val="0"/>
      <w:marBottom w:val="0"/>
      <w:divBdr>
        <w:top w:val="none" w:sz="0" w:space="0" w:color="auto"/>
        <w:left w:val="none" w:sz="0" w:space="0" w:color="auto"/>
        <w:bottom w:val="none" w:sz="0" w:space="0" w:color="auto"/>
        <w:right w:val="none" w:sz="0" w:space="0" w:color="auto"/>
      </w:divBdr>
    </w:div>
    <w:div w:id="2011250348">
      <w:bodyDiv w:val="1"/>
      <w:marLeft w:val="0"/>
      <w:marRight w:val="0"/>
      <w:marTop w:val="0"/>
      <w:marBottom w:val="0"/>
      <w:divBdr>
        <w:top w:val="none" w:sz="0" w:space="0" w:color="auto"/>
        <w:left w:val="none" w:sz="0" w:space="0" w:color="auto"/>
        <w:bottom w:val="none" w:sz="0" w:space="0" w:color="auto"/>
        <w:right w:val="none" w:sz="0" w:space="0" w:color="auto"/>
      </w:divBdr>
    </w:div>
    <w:div w:id="2011253218">
      <w:bodyDiv w:val="1"/>
      <w:marLeft w:val="0"/>
      <w:marRight w:val="0"/>
      <w:marTop w:val="0"/>
      <w:marBottom w:val="0"/>
      <w:divBdr>
        <w:top w:val="none" w:sz="0" w:space="0" w:color="auto"/>
        <w:left w:val="none" w:sz="0" w:space="0" w:color="auto"/>
        <w:bottom w:val="none" w:sz="0" w:space="0" w:color="auto"/>
        <w:right w:val="none" w:sz="0" w:space="0" w:color="auto"/>
      </w:divBdr>
    </w:div>
    <w:div w:id="2011367224">
      <w:bodyDiv w:val="1"/>
      <w:marLeft w:val="0"/>
      <w:marRight w:val="0"/>
      <w:marTop w:val="0"/>
      <w:marBottom w:val="0"/>
      <w:divBdr>
        <w:top w:val="none" w:sz="0" w:space="0" w:color="auto"/>
        <w:left w:val="none" w:sz="0" w:space="0" w:color="auto"/>
        <w:bottom w:val="none" w:sz="0" w:space="0" w:color="auto"/>
        <w:right w:val="none" w:sz="0" w:space="0" w:color="auto"/>
      </w:divBdr>
    </w:div>
    <w:div w:id="2011516109">
      <w:bodyDiv w:val="1"/>
      <w:marLeft w:val="0"/>
      <w:marRight w:val="0"/>
      <w:marTop w:val="0"/>
      <w:marBottom w:val="0"/>
      <w:divBdr>
        <w:top w:val="none" w:sz="0" w:space="0" w:color="auto"/>
        <w:left w:val="none" w:sz="0" w:space="0" w:color="auto"/>
        <w:bottom w:val="none" w:sz="0" w:space="0" w:color="auto"/>
        <w:right w:val="none" w:sz="0" w:space="0" w:color="auto"/>
      </w:divBdr>
    </w:div>
    <w:div w:id="2011593262">
      <w:bodyDiv w:val="1"/>
      <w:marLeft w:val="0"/>
      <w:marRight w:val="0"/>
      <w:marTop w:val="0"/>
      <w:marBottom w:val="0"/>
      <w:divBdr>
        <w:top w:val="none" w:sz="0" w:space="0" w:color="auto"/>
        <w:left w:val="none" w:sz="0" w:space="0" w:color="auto"/>
        <w:bottom w:val="none" w:sz="0" w:space="0" w:color="auto"/>
        <w:right w:val="none" w:sz="0" w:space="0" w:color="auto"/>
      </w:divBdr>
    </w:div>
    <w:div w:id="2011710237">
      <w:bodyDiv w:val="1"/>
      <w:marLeft w:val="0"/>
      <w:marRight w:val="0"/>
      <w:marTop w:val="0"/>
      <w:marBottom w:val="0"/>
      <w:divBdr>
        <w:top w:val="none" w:sz="0" w:space="0" w:color="auto"/>
        <w:left w:val="none" w:sz="0" w:space="0" w:color="auto"/>
        <w:bottom w:val="none" w:sz="0" w:space="0" w:color="auto"/>
        <w:right w:val="none" w:sz="0" w:space="0" w:color="auto"/>
      </w:divBdr>
    </w:div>
    <w:div w:id="2011831490">
      <w:bodyDiv w:val="1"/>
      <w:marLeft w:val="0"/>
      <w:marRight w:val="0"/>
      <w:marTop w:val="0"/>
      <w:marBottom w:val="0"/>
      <w:divBdr>
        <w:top w:val="none" w:sz="0" w:space="0" w:color="auto"/>
        <w:left w:val="none" w:sz="0" w:space="0" w:color="auto"/>
        <w:bottom w:val="none" w:sz="0" w:space="0" w:color="auto"/>
        <w:right w:val="none" w:sz="0" w:space="0" w:color="auto"/>
      </w:divBdr>
    </w:div>
    <w:div w:id="2011911069">
      <w:bodyDiv w:val="1"/>
      <w:marLeft w:val="0"/>
      <w:marRight w:val="0"/>
      <w:marTop w:val="0"/>
      <w:marBottom w:val="0"/>
      <w:divBdr>
        <w:top w:val="none" w:sz="0" w:space="0" w:color="auto"/>
        <w:left w:val="none" w:sz="0" w:space="0" w:color="auto"/>
        <w:bottom w:val="none" w:sz="0" w:space="0" w:color="auto"/>
        <w:right w:val="none" w:sz="0" w:space="0" w:color="auto"/>
      </w:divBdr>
    </w:div>
    <w:div w:id="2012020850">
      <w:bodyDiv w:val="1"/>
      <w:marLeft w:val="0"/>
      <w:marRight w:val="0"/>
      <w:marTop w:val="0"/>
      <w:marBottom w:val="0"/>
      <w:divBdr>
        <w:top w:val="none" w:sz="0" w:space="0" w:color="auto"/>
        <w:left w:val="none" w:sz="0" w:space="0" w:color="auto"/>
        <w:bottom w:val="none" w:sz="0" w:space="0" w:color="auto"/>
        <w:right w:val="none" w:sz="0" w:space="0" w:color="auto"/>
      </w:divBdr>
    </w:div>
    <w:div w:id="2012021120">
      <w:bodyDiv w:val="1"/>
      <w:marLeft w:val="0"/>
      <w:marRight w:val="0"/>
      <w:marTop w:val="0"/>
      <w:marBottom w:val="0"/>
      <w:divBdr>
        <w:top w:val="none" w:sz="0" w:space="0" w:color="auto"/>
        <w:left w:val="none" w:sz="0" w:space="0" w:color="auto"/>
        <w:bottom w:val="none" w:sz="0" w:space="0" w:color="auto"/>
        <w:right w:val="none" w:sz="0" w:space="0" w:color="auto"/>
      </w:divBdr>
    </w:div>
    <w:div w:id="2012105364">
      <w:bodyDiv w:val="1"/>
      <w:marLeft w:val="0"/>
      <w:marRight w:val="0"/>
      <w:marTop w:val="0"/>
      <w:marBottom w:val="0"/>
      <w:divBdr>
        <w:top w:val="none" w:sz="0" w:space="0" w:color="auto"/>
        <w:left w:val="none" w:sz="0" w:space="0" w:color="auto"/>
        <w:bottom w:val="none" w:sz="0" w:space="0" w:color="auto"/>
        <w:right w:val="none" w:sz="0" w:space="0" w:color="auto"/>
      </w:divBdr>
    </w:div>
    <w:div w:id="2012172367">
      <w:bodyDiv w:val="1"/>
      <w:marLeft w:val="0"/>
      <w:marRight w:val="0"/>
      <w:marTop w:val="0"/>
      <w:marBottom w:val="0"/>
      <w:divBdr>
        <w:top w:val="none" w:sz="0" w:space="0" w:color="auto"/>
        <w:left w:val="none" w:sz="0" w:space="0" w:color="auto"/>
        <w:bottom w:val="none" w:sz="0" w:space="0" w:color="auto"/>
        <w:right w:val="none" w:sz="0" w:space="0" w:color="auto"/>
      </w:divBdr>
    </w:div>
    <w:div w:id="2012249247">
      <w:bodyDiv w:val="1"/>
      <w:marLeft w:val="0"/>
      <w:marRight w:val="0"/>
      <w:marTop w:val="0"/>
      <w:marBottom w:val="0"/>
      <w:divBdr>
        <w:top w:val="none" w:sz="0" w:space="0" w:color="auto"/>
        <w:left w:val="none" w:sz="0" w:space="0" w:color="auto"/>
        <w:bottom w:val="none" w:sz="0" w:space="0" w:color="auto"/>
        <w:right w:val="none" w:sz="0" w:space="0" w:color="auto"/>
      </w:divBdr>
    </w:div>
    <w:div w:id="2012293970">
      <w:bodyDiv w:val="1"/>
      <w:marLeft w:val="0"/>
      <w:marRight w:val="0"/>
      <w:marTop w:val="0"/>
      <w:marBottom w:val="0"/>
      <w:divBdr>
        <w:top w:val="none" w:sz="0" w:space="0" w:color="auto"/>
        <w:left w:val="none" w:sz="0" w:space="0" w:color="auto"/>
        <w:bottom w:val="none" w:sz="0" w:space="0" w:color="auto"/>
        <w:right w:val="none" w:sz="0" w:space="0" w:color="auto"/>
      </w:divBdr>
    </w:div>
    <w:div w:id="2012483006">
      <w:bodyDiv w:val="1"/>
      <w:marLeft w:val="0"/>
      <w:marRight w:val="0"/>
      <w:marTop w:val="0"/>
      <w:marBottom w:val="0"/>
      <w:divBdr>
        <w:top w:val="none" w:sz="0" w:space="0" w:color="auto"/>
        <w:left w:val="none" w:sz="0" w:space="0" w:color="auto"/>
        <w:bottom w:val="none" w:sz="0" w:space="0" w:color="auto"/>
        <w:right w:val="none" w:sz="0" w:space="0" w:color="auto"/>
      </w:divBdr>
    </w:div>
    <w:div w:id="2012562919">
      <w:bodyDiv w:val="1"/>
      <w:marLeft w:val="0"/>
      <w:marRight w:val="0"/>
      <w:marTop w:val="0"/>
      <w:marBottom w:val="0"/>
      <w:divBdr>
        <w:top w:val="none" w:sz="0" w:space="0" w:color="auto"/>
        <w:left w:val="none" w:sz="0" w:space="0" w:color="auto"/>
        <w:bottom w:val="none" w:sz="0" w:space="0" w:color="auto"/>
        <w:right w:val="none" w:sz="0" w:space="0" w:color="auto"/>
      </w:divBdr>
    </w:div>
    <w:div w:id="2012755491">
      <w:bodyDiv w:val="1"/>
      <w:marLeft w:val="0"/>
      <w:marRight w:val="0"/>
      <w:marTop w:val="0"/>
      <w:marBottom w:val="0"/>
      <w:divBdr>
        <w:top w:val="none" w:sz="0" w:space="0" w:color="auto"/>
        <w:left w:val="none" w:sz="0" w:space="0" w:color="auto"/>
        <w:bottom w:val="none" w:sz="0" w:space="0" w:color="auto"/>
        <w:right w:val="none" w:sz="0" w:space="0" w:color="auto"/>
      </w:divBdr>
    </w:div>
    <w:div w:id="2012830316">
      <w:bodyDiv w:val="1"/>
      <w:marLeft w:val="0"/>
      <w:marRight w:val="0"/>
      <w:marTop w:val="0"/>
      <w:marBottom w:val="0"/>
      <w:divBdr>
        <w:top w:val="none" w:sz="0" w:space="0" w:color="auto"/>
        <w:left w:val="none" w:sz="0" w:space="0" w:color="auto"/>
        <w:bottom w:val="none" w:sz="0" w:space="0" w:color="auto"/>
        <w:right w:val="none" w:sz="0" w:space="0" w:color="auto"/>
      </w:divBdr>
    </w:div>
    <w:div w:id="2013021129">
      <w:bodyDiv w:val="1"/>
      <w:marLeft w:val="0"/>
      <w:marRight w:val="0"/>
      <w:marTop w:val="0"/>
      <w:marBottom w:val="0"/>
      <w:divBdr>
        <w:top w:val="none" w:sz="0" w:space="0" w:color="auto"/>
        <w:left w:val="none" w:sz="0" w:space="0" w:color="auto"/>
        <w:bottom w:val="none" w:sz="0" w:space="0" w:color="auto"/>
        <w:right w:val="none" w:sz="0" w:space="0" w:color="auto"/>
      </w:divBdr>
    </w:div>
    <w:div w:id="2013096736">
      <w:bodyDiv w:val="1"/>
      <w:marLeft w:val="0"/>
      <w:marRight w:val="0"/>
      <w:marTop w:val="0"/>
      <w:marBottom w:val="0"/>
      <w:divBdr>
        <w:top w:val="none" w:sz="0" w:space="0" w:color="auto"/>
        <w:left w:val="none" w:sz="0" w:space="0" w:color="auto"/>
        <w:bottom w:val="none" w:sz="0" w:space="0" w:color="auto"/>
        <w:right w:val="none" w:sz="0" w:space="0" w:color="auto"/>
      </w:divBdr>
    </w:div>
    <w:div w:id="2013215539">
      <w:bodyDiv w:val="1"/>
      <w:marLeft w:val="0"/>
      <w:marRight w:val="0"/>
      <w:marTop w:val="0"/>
      <w:marBottom w:val="0"/>
      <w:divBdr>
        <w:top w:val="none" w:sz="0" w:space="0" w:color="auto"/>
        <w:left w:val="none" w:sz="0" w:space="0" w:color="auto"/>
        <w:bottom w:val="none" w:sz="0" w:space="0" w:color="auto"/>
        <w:right w:val="none" w:sz="0" w:space="0" w:color="auto"/>
      </w:divBdr>
    </w:div>
    <w:div w:id="2013338659">
      <w:bodyDiv w:val="1"/>
      <w:marLeft w:val="0"/>
      <w:marRight w:val="0"/>
      <w:marTop w:val="0"/>
      <w:marBottom w:val="0"/>
      <w:divBdr>
        <w:top w:val="none" w:sz="0" w:space="0" w:color="auto"/>
        <w:left w:val="none" w:sz="0" w:space="0" w:color="auto"/>
        <w:bottom w:val="none" w:sz="0" w:space="0" w:color="auto"/>
        <w:right w:val="none" w:sz="0" w:space="0" w:color="auto"/>
      </w:divBdr>
    </w:div>
    <w:div w:id="2013679219">
      <w:bodyDiv w:val="1"/>
      <w:marLeft w:val="0"/>
      <w:marRight w:val="0"/>
      <w:marTop w:val="0"/>
      <w:marBottom w:val="0"/>
      <w:divBdr>
        <w:top w:val="none" w:sz="0" w:space="0" w:color="auto"/>
        <w:left w:val="none" w:sz="0" w:space="0" w:color="auto"/>
        <w:bottom w:val="none" w:sz="0" w:space="0" w:color="auto"/>
        <w:right w:val="none" w:sz="0" w:space="0" w:color="auto"/>
      </w:divBdr>
    </w:div>
    <w:div w:id="2013680045">
      <w:bodyDiv w:val="1"/>
      <w:marLeft w:val="0"/>
      <w:marRight w:val="0"/>
      <w:marTop w:val="0"/>
      <w:marBottom w:val="0"/>
      <w:divBdr>
        <w:top w:val="none" w:sz="0" w:space="0" w:color="auto"/>
        <w:left w:val="none" w:sz="0" w:space="0" w:color="auto"/>
        <w:bottom w:val="none" w:sz="0" w:space="0" w:color="auto"/>
        <w:right w:val="none" w:sz="0" w:space="0" w:color="auto"/>
      </w:divBdr>
    </w:div>
    <w:div w:id="2013796555">
      <w:bodyDiv w:val="1"/>
      <w:marLeft w:val="0"/>
      <w:marRight w:val="0"/>
      <w:marTop w:val="0"/>
      <w:marBottom w:val="0"/>
      <w:divBdr>
        <w:top w:val="none" w:sz="0" w:space="0" w:color="auto"/>
        <w:left w:val="none" w:sz="0" w:space="0" w:color="auto"/>
        <w:bottom w:val="none" w:sz="0" w:space="0" w:color="auto"/>
        <w:right w:val="none" w:sz="0" w:space="0" w:color="auto"/>
      </w:divBdr>
    </w:div>
    <w:div w:id="2013994927">
      <w:bodyDiv w:val="1"/>
      <w:marLeft w:val="0"/>
      <w:marRight w:val="0"/>
      <w:marTop w:val="0"/>
      <w:marBottom w:val="0"/>
      <w:divBdr>
        <w:top w:val="none" w:sz="0" w:space="0" w:color="auto"/>
        <w:left w:val="none" w:sz="0" w:space="0" w:color="auto"/>
        <w:bottom w:val="none" w:sz="0" w:space="0" w:color="auto"/>
        <w:right w:val="none" w:sz="0" w:space="0" w:color="auto"/>
      </w:divBdr>
    </w:div>
    <w:div w:id="2014453631">
      <w:bodyDiv w:val="1"/>
      <w:marLeft w:val="0"/>
      <w:marRight w:val="0"/>
      <w:marTop w:val="0"/>
      <w:marBottom w:val="0"/>
      <w:divBdr>
        <w:top w:val="none" w:sz="0" w:space="0" w:color="auto"/>
        <w:left w:val="none" w:sz="0" w:space="0" w:color="auto"/>
        <w:bottom w:val="none" w:sz="0" w:space="0" w:color="auto"/>
        <w:right w:val="none" w:sz="0" w:space="0" w:color="auto"/>
      </w:divBdr>
    </w:div>
    <w:div w:id="2014718410">
      <w:bodyDiv w:val="1"/>
      <w:marLeft w:val="0"/>
      <w:marRight w:val="0"/>
      <w:marTop w:val="0"/>
      <w:marBottom w:val="0"/>
      <w:divBdr>
        <w:top w:val="none" w:sz="0" w:space="0" w:color="auto"/>
        <w:left w:val="none" w:sz="0" w:space="0" w:color="auto"/>
        <w:bottom w:val="none" w:sz="0" w:space="0" w:color="auto"/>
        <w:right w:val="none" w:sz="0" w:space="0" w:color="auto"/>
      </w:divBdr>
    </w:div>
    <w:div w:id="2014841678">
      <w:bodyDiv w:val="1"/>
      <w:marLeft w:val="0"/>
      <w:marRight w:val="0"/>
      <w:marTop w:val="0"/>
      <w:marBottom w:val="0"/>
      <w:divBdr>
        <w:top w:val="none" w:sz="0" w:space="0" w:color="auto"/>
        <w:left w:val="none" w:sz="0" w:space="0" w:color="auto"/>
        <w:bottom w:val="none" w:sz="0" w:space="0" w:color="auto"/>
        <w:right w:val="none" w:sz="0" w:space="0" w:color="auto"/>
      </w:divBdr>
    </w:div>
    <w:div w:id="2014917084">
      <w:bodyDiv w:val="1"/>
      <w:marLeft w:val="0"/>
      <w:marRight w:val="0"/>
      <w:marTop w:val="0"/>
      <w:marBottom w:val="0"/>
      <w:divBdr>
        <w:top w:val="none" w:sz="0" w:space="0" w:color="auto"/>
        <w:left w:val="none" w:sz="0" w:space="0" w:color="auto"/>
        <w:bottom w:val="none" w:sz="0" w:space="0" w:color="auto"/>
        <w:right w:val="none" w:sz="0" w:space="0" w:color="auto"/>
      </w:divBdr>
    </w:div>
    <w:div w:id="2015063111">
      <w:bodyDiv w:val="1"/>
      <w:marLeft w:val="0"/>
      <w:marRight w:val="0"/>
      <w:marTop w:val="0"/>
      <w:marBottom w:val="0"/>
      <w:divBdr>
        <w:top w:val="none" w:sz="0" w:space="0" w:color="auto"/>
        <w:left w:val="none" w:sz="0" w:space="0" w:color="auto"/>
        <w:bottom w:val="none" w:sz="0" w:space="0" w:color="auto"/>
        <w:right w:val="none" w:sz="0" w:space="0" w:color="auto"/>
      </w:divBdr>
    </w:div>
    <w:div w:id="2015065249">
      <w:bodyDiv w:val="1"/>
      <w:marLeft w:val="0"/>
      <w:marRight w:val="0"/>
      <w:marTop w:val="0"/>
      <w:marBottom w:val="0"/>
      <w:divBdr>
        <w:top w:val="none" w:sz="0" w:space="0" w:color="auto"/>
        <w:left w:val="none" w:sz="0" w:space="0" w:color="auto"/>
        <w:bottom w:val="none" w:sz="0" w:space="0" w:color="auto"/>
        <w:right w:val="none" w:sz="0" w:space="0" w:color="auto"/>
      </w:divBdr>
    </w:div>
    <w:div w:id="2015067700">
      <w:bodyDiv w:val="1"/>
      <w:marLeft w:val="0"/>
      <w:marRight w:val="0"/>
      <w:marTop w:val="0"/>
      <w:marBottom w:val="0"/>
      <w:divBdr>
        <w:top w:val="none" w:sz="0" w:space="0" w:color="auto"/>
        <w:left w:val="none" w:sz="0" w:space="0" w:color="auto"/>
        <w:bottom w:val="none" w:sz="0" w:space="0" w:color="auto"/>
        <w:right w:val="none" w:sz="0" w:space="0" w:color="auto"/>
      </w:divBdr>
    </w:div>
    <w:div w:id="2015185135">
      <w:bodyDiv w:val="1"/>
      <w:marLeft w:val="0"/>
      <w:marRight w:val="0"/>
      <w:marTop w:val="0"/>
      <w:marBottom w:val="0"/>
      <w:divBdr>
        <w:top w:val="none" w:sz="0" w:space="0" w:color="auto"/>
        <w:left w:val="none" w:sz="0" w:space="0" w:color="auto"/>
        <w:bottom w:val="none" w:sz="0" w:space="0" w:color="auto"/>
        <w:right w:val="none" w:sz="0" w:space="0" w:color="auto"/>
      </w:divBdr>
    </w:div>
    <w:div w:id="2015258822">
      <w:bodyDiv w:val="1"/>
      <w:marLeft w:val="0"/>
      <w:marRight w:val="0"/>
      <w:marTop w:val="0"/>
      <w:marBottom w:val="0"/>
      <w:divBdr>
        <w:top w:val="none" w:sz="0" w:space="0" w:color="auto"/>
        <w:left w:val="none" w:sz="0" w:space="0" w:color="auto"/>
        <w:bottom w:val="none" w:sz="0" w:space="0" w:color="auto"/>
        <w:right w:val="none" w:sz="0" w:space="0" w:color="auto"/>
      </w:divBdr>
    </w:div>
    <w:div w:id="2015379869">
      <w:bodyDiv w:val="1"/>
      <w:marLeft w:val="0"/>
      <w:marRight w:val="0"/>
      <w:marTop w:val="0"/>
      <w:marBottom w:val="0"/>
      <w:divBdr>
        <w:top w:val="none" w:sz="0" w:space="0" w:color="auto"/>
        <w:left w:val="none" w:sz="0" w:space="0" w:color="auto"/>
        <w:bottom w:val="none" w:sz="0" w:space="0" w:color="auto"/>
        <w:right w:val="none" w:sz="0" w:space="0" w:color="auto"/>
      </w:divBdr>
    </w:div>
    <w:div w:id="2015494986">
      <w:bodyDiv w:val="1"/>
      <w:marLeft w:val="0"/>
      <w:marRight w:val="0"/>
      <w:marTop w:val="0"/>
      <w:marBottom w:val="0"/>
      <w:divBdr>
        <w:top w:val="none" w:sz="0" w:space="0" w:color="auto"/>
        <w:left w:val="none" w:sz="0" w:space="0" w:color="auto"/>
        <w:bottom w:val="none" w:sz="0" w:space="0" w:color="auto"/>
        <w:right w:val="none" w:sz="0" w:space="0" w:color="auto"/>
      </w:divBdr>
    </w:div>
    <w:div w:id="2015569052">
      <w:bodyDiv w:val="1"/>
      <w:marLeft w:val="0"/>
      <w:marRight w:val="0"/>
      <w:marTop w:val="0"/>
      <w:marBottom w:val="0"/>
      <w:divBdr>
        <w:top w:val="none" w:sz="0" w:space="0" w:color="auto"/>
        <w:left w:val="none" w:sz="0" w:space="0" w:color="auto"/>
        <w:bottom w:val="none" w:sz="0" w:space="0" w:color="auto"/>
        <w:right w:val="none" w:sz="0" w:space="0" w:color="auto"/>
      </w:divBdr>
    </w:div>
    <w:div w:id="2015766272">
      <w:bodyDiv w:val="1"/>
      <w:marLeft w:val="0"/>
      <w:marRight w:val="0"/>
      <w:marTop w:val="0"/>
      <w:marBottom w:val="0"/>
      <w:divBdr>
        <w:top w:val="none" w:sz="0" w:space="0" w:color="auto"/>
        <w:left w:val="none" w:sz="0" w:space="0" w:color="auto"/>
        <w:bottom w:val="none" w:sz="0" w:space="0" w:color="auto"/>
        <w:right w:val="none" w:sz="0" w:space="0" w:color="auto"/>
      </w:divBdr>
    </w:div>
    <w:div w:id="2015838030">
      <w:bodyDiv w:val="1"/>
      <w:marLeft w:val="0"/>
      <w:marRight w:val="0"/>
      <w:marTop w:val="0"/>
      <w:marBottom w:val="0"/>
      <w:divBdr>
        <w:top w:val="none" w:sz="0" w:space="0" w:color="auto"/>
        <w:left w:val="none" w:sz="0" w:space="0" w:color="auto"/>
        <w:bottom w:val="none" w:sz="0" w:space="0" w:color="auto"/>
        <w:right w:val="none" w:sz="0" w:space="0" w:color="auto"/>
      </w:divBdr>
    </w:div>
    <w:div w:id="2015839450">
      <w:bodyDiv w:val="1"/>
      <w:marLeft w:val="0"/>
      <w:marRight w:val="0"/>
      <w:marTop w:val="0"/>
      <w:marBottom w:val="0"/>
      <w:divBdr>
        <w:top w:val="none" w:sz="0" w:space="0" w:color="auto"/>
        <w:left w:val="none" w:sz="0" w:space="0" w:color="auto"/>
        <w:bottom w:val="none" w:sz="0" w:space="0" w:color="auto"/>
        <w:right w:val="none" w:sz="0" w:space="0" w:color="auto"/>
      </w:divBdr>
    </w:div>
    <w:div w:id="2015956756">
      <w:bodyDiv w:val="1"/>
      <w:marLeft w:val="0"/>
      <w:marRight w:val="0"/>
      <w:marTop w:val="0"/>
      <w:marBottom w:val="0"/>
      <w:divBdr>
        <w:top w:val="none" w:sz="0" w:space="0" w:color="auto"/>
        <w:left w:val="none" w:sz="0" w:space="0" w:color="auto"/>
        <w:bottom w:val="none" w:sz="0" w:space="0" w:color="auto"/>
        <w:right w:val="none" w:sz="0" w:space="0" w:color="auto"/>
      </w:divBdr>
    </w:div>
    <w:div w:id="2016036414">
      <w:bodyDiv w:val="1"/>
      <w:marLeft w:val="0"/>
      <w:marRight w:val="0"/>
      <w:marTop w:val="0"/>
      <w:marBottom w:val="0"/>
      <w:divBdr>
        <w:top w:val="none" w:sz="0" w:space="0" w:color="auto"/>
        <w:left w:val="none" w:sz="0" w:space="0" w:color="auto"/>
        <w:bottom w:val="none" w:sz="0" w:space="0" w:color="auto"/>
        <w:right w:val="none" w:sz="0" w:space="0" w:color="auto"/>
      </w:divBdr>
    </w:div>
    <w:div w:id="2016036924">
      <w:bodyDiv w:val="1"/>
      <w:marLeft w:val="0"/>
      <w:marRight w:val="0"/>
      <w:marTop w:val="0"/>
      <w:marBottom w:val="0"/>
      <w:divBdr>
        <w:top w:val="none" w:sz="0" w:space="0" w:color="auto"/>
        <w:left w:val="none" w:sz="0" w:space="0" w:color="auto"/>
        <w:bottom w:val="none" w:sz="0" w:space="0" w:color="auto"/>
        <w:right w:val="none" w:sz="0" w:space="0" w:color="auto"/>
      </w:divBdr>
    </w:div>
    <w:div w:id="2016107302">
      <w:bodyDiv w:val="1"/>
      <w:marLeft w:val="0"/>
      <w:marRight w:val="0"/>
      <w:marTop w:val="0"/>
      <w:marBottom w:val="0"/>
      <w:divBdr>
        <w:top w:val="none" w:sz="0" w:space="0" w:color="auto"/>
        <w:left w:val="none" w:sz="0" w:space="0" w:color="auto"/>
        <w:bottom w:val="none" w:sz="0" w:space="0" w:color="auto"/>
        <w:right w:val="none" w:sz="0" w:space="0" w:color="auto"/>
      </w:divBdr>
    </w:div>
    <w:div w:id="2016303594">
      <w:bodyDiv w:val="1"/>
      <w:marLeft w:val="0"/>
      <w:marRight w:val="0"/>
      <w:marTop w:val="0"/>
      <w:marBottom w:val="0"/>
      <w:divBdr>
        <w:top w:val="none" w:sz="0" w:space="0" w:color="auto"/>
        <w:left w:val="none" w:sz="0" w:space="0" w:color="auto"/>
        <w:bottom w:val="none" w:sz="0" w:space="0" w:color="auto"/>
        <w:right w:val="none" w:sz="0" w:space="0" w:color="auto"/>
      </w:divBdr>
    </w:div>
    <w:div w:id="2016420272">
      <w:bodyDiv w:val="1"/>
      <w:marLeft w:val="0"/>
      <w:marRight w:val="0"/>
      <w:marTop w:val="0"/>
      <w:marBottom w:val="0"/>
      <w:divBdr>
        <w:top w:val="none" w:sz="0" w:space="0" w:color="auto"/>
        <w:left w:val="none" w:sz="0" w:space="0" w:color="auto"/>
        <w:bottom w:val="none" w:sz="0" w:space="0" w:color="auto"/>
        <w:right w:val="none" w:sz="0" w:space="0" w:color="auto"/>
      </w:divBdr>
    </w:div>
    <w:div w:id="2016494332">
      <w:bodyDiv w:val="1"/>
      <w:marLeft w:val="0"/>
      <w:marRight w:val="0"/>
      <w:marTop w:val="0"/>
      <w:marBottom w:val="0"/>
      <w:divBdr>
        <w:top w:val="none" w:sz="0" w:space="0" w:color="auto"/>
        <w:left w:val="none" w:sz="0" w:space="0" w:color="auto"/>
        <w:bottom w:val="none" w:sz="0" w:space="0" w:color="auto"/>
        <w:right w:val="none" w:sz="0" w:space="0" w:color="auto"/>
      </w:divBdr>
    </w:div>
    <w:div w:id="2016568951">
      <w:bodyDiv w:val="1"/>
      <w:marLeft w:val="0"/>
      <w:marRight w:val="0"/>
      <w:marTop w:val="0"/>
      <w:marBottom w:val="0"/>
      <w:divBdr>
        <w:top w:val="none" w:sz="0" w:space="0" w:color="auto"/>
        <w:left w:val="none" w:sz="0" w:space="0" w:color="auto"/>
        <w:bottom w:val="none" w:sz="0" w:space="0" w:color="auto"/>
        <w:right w:val="none" w:sz="0" w:space="0" w:color="auto"/>
      </w:divBdr>
    </w:div>
    <w:div w:id="2016570401">
      <w:bodyDiv w:val="1"/>
      <w:marLeft w:val="0"/>
      <w:marRight w:val="0"/>
      <w:marTop w:val="0"/>
      <w:marBottom w:val="0"/>
      <w:divBdr>
        <w:top w:val="none" w:sz="0" w:space="0" w:color="auto"/>
        <w:left w:val="none" w:sz="0" w:space="0" w:color="auto"/>
        <w:bottom w:val="none" w:sz="0" w:space="0" w:color="auto"/>
        <w:right w:val="none" w:sz="0" w:space="0" w:color="auto"/>
      </w:divBdr>
    </w:div>
    <w:div w:id="2016572582">
      <w:bodyDiv w:val="1"/>
      <w:marLeft w:val="0"/>
      <w:marRight w:val="0"/>
      <w:marTop w:val="0"/>
      <w:marBottom w:val="0"/>
      <w:divBdr>
        <w:top w:val="none" w:sz="0" w:space="0" w:color="auto"/>
        <w:left w:val="none" w:sz="0" w:space="0" w:color="auto"/>
        <w:bottom w:val="none" w:sz="0" w:space="0" w:color="auto"/>
        <w:right w:val="none" w:sz="0" w:space="0" w:color="auto"/>
      </w:divBdr>
    </w:div>
    <w:div w:id="2016612258">
      <w:bodyDiv w:val="1"/>
      <w:marLeft w:val="0"/>
      <w:marRight w:val="0"/>
      <w:marTop w:val="0"/>
      <w:marBottom w:val="0"/>
      <w:divBdr>
        <w:top w:val="none" w:sz="0" w:space="0" w:color="auto"/>
        <w:left w:val="none" w:sz="0" w:space="0" w:color="auto"/>
        <w:bottom w:val="none" w:sz="0" w:space="0" w:color="auto"/>
        <w:right w:val="none" w:sz="0" w:space="0" w:color="auto"/>
      </w:divBdr>
    </w:div>
    <w:div w:id="2016808212">
      <w:bodyDiv w:val="1"/>
      <w:marLeft w:val="0"/>
      <w:marRight w:val="0"/>
      <w:marTop w:val="0"/>
      <w:marBottom w:val="0"/>
      <w:divBdr>
        <w:top w:val="none" w:sz="0" w:space="0" w:color="auto"/>
        <w:left w:val="none" w:sz="0" w:space="0" w:color="auto"/>
        <w:bottom w:val="none" w:sz="0" w:space="0" w:color="auto"/>
        <w:right w:val="none" w:sz="0" w:space="0" w:color="auto"/>
      </w:divBdr>
    </w:div>
    <w:div w:id="2016885172">
      <w:bodyDiv w:val="1"/>
      <w:marLeft w:val="0"/>
      <w:marRight w:val="0"/>
      <w:marTop w:val="0"/>
      <w:marBottom w:val="0"/>
      <w:divBdr>
        <w:top w:val="none" w:sz="0" w:space="0" w:color="auto"/>
        <w:left w:val="none" w:sz="0" w:space="0" w:color="auto"/>
        <w:bottom w:val="none" w:sz="0" w:space="0" w:color="auto"/>
        <w:right w:val="none" w:sz="0" w:space="0" w:color="auto"/>
      </w:divBdr>
    </w:div>
    <w:div w:id="2017220618">
      <w:bodyDiv w:val="1"/>
      <w:marLeft w:val="0"/>
      <w:marRight w:val="0"/>
      <w:marTop w:val="0"/>
      <w:marBottom w:val="0"/>
      <w:divBdr>
        <w:top w:val="none" w:sz="0" w:space="0" w:color="auto"/>
        <w:left w:val="none" w:sz="0" w:space="0" w:color="auto"/>
        <w:bottom w:val="none" w:sz="0" w:space="0" w:color="auto"/>
        <w:right w:val="none" w:sz="0" w:space="0" w:color="auto"/>
      </w:divBdr>
    </w:div>
    <w:div w:id="2017271073">
      <w:bodyDiv w:val="1"/>
      <w:marLeft w:val="0"/>
      <w:marRight w:val="0"/>
      <w:marTop w:val="0"/>
      <w:marBottom w:val="0"/>
      <w:divBdr>
        <w:top w:val="none" w:sz="0" w:space="0" w:color="auto"/>
        <w:left w:val="none" w:sz="0" w:space="0" w:color="auto"/>
        <w:bottom w:val="none" w:sz="0" w:space="0" w:color="auto"/>
        <w:right w:val="none" w:sz="0" w:space="0" w:color="auto"/>
      </w:divBdr>
    </w:div>
    <w:div w:id="2017612076">
      <w:bodyDiv w:val="1"/>
      <w:marLeft w:val="0"/>
      <w:marRight w:val="0"/>
      <w:marTop w:val="0"/>
      <w:marBottom w:val="0"/>
      <w:divBdr>
        <w:top w:val="none" w:sz="0" w:space="0" w:color="auto"/>
        <w:left w:val="none" w:sz="0" w:space="0" w:color="auto"/>
        <w:bottom w:val="none" w:sz="0" w:space="0" w:color="auto"/>
        <w:right w:val="none" w:sz="0" w:space="0" w:color="auto"/>
      </w:divBdr>
    </w:div>
    <w:div w:id="2017804656">
      <w:bodyDiv w:val="1"/>
      <w:marLeft w:val="0"/>
      <w:marRight w:val="0"/>
      <w:marTop w:val="0"/>
      <w:marBottom w:val="0"/>
      <w:divBdr>
        <w:top w:val="none" w:sz="0" w:space="0" w:color="auto"/>
        <w:left w:val="none" w:sz="0" w:space="0" w:color="auto"/>
        <w:bottom w:val="none" w:sz="0" w:space="0" w:color="auto"/>
        <w:right w:val="none" w:sz="0" w:space="0" w:color="auto"/>
      </w:divBdr>
    </w:div>
    <w:div w:id="2017998849">
      <w:bodyDiv w:val="1"/>
      <w:marLeft w:val="0"/>
      <w:marRight w:val="0"/>
      <w:marTop w:val="0"/>
      <w:marBottom w:val="0"/>
      <w:divBdr>
        <w:top w:val="none" w:sz="0" w:space="0" w:color="auto"/>
        <w:left w:val="none" w:sz="0" w:space="0" w:color="auto"/>
        <w:bottom w:val="none" w:sz="0" w:space="0" w:color="auto"/>
        <w:right w:val="none" w:sz="0" w:space="0" w:color="auto"/>
      </w:divBdr>
    </w:div>
    <w:div w:id="2018192194">
      <w:bodyDiv w:val="1"/>
      <w:marLeft w:val="0"/>
      <w:marRight w:val="0"/>
      <w:marTop w:val="0"/>
      <w:marBottom w:val="0"/>
      <w:divBdr>
        <w:top w:val="none" w:sz="0" w:space="0" w:color="auto"/>
        <w:left w:val="none" w:sz="0" w:space="0" w:color="auto"/>
        <w:bottom w:val="none" w:sz="0" w:space="0" w:color="auto"/>
        <w:right w:val="none" w:sz="0" w:space="0" w:color="auto"/>
      </w:divBdr>
    </w:div>
    <w:div w:id="2019042290">
      <w:bodyDiv w:val="1"/>
      <w:marLeft w:val="0"/>
      <w:marRight w:val="0"/>
      <w:marTop w:val="0"/>
      <w:marBottom w:val="0"/>
      <w:divBdr>
        <w:top w:val="none" w:sz="0" w:space="0" w:color="auto"/>
        <w:left w:val="none" w:sz="0" w:space="0" w:color="auto"/>
        <w:bottom w:val="none" w:sz="0" w:space="0" w:color="auto"/>
        <w:right w:val="none" w:sz="0" w:space="0" w:color="auto"/>
      </w:divBdr>
    </w:div>
    <w:div w:id="2019380908">
      <w:bodyDiv w:val="1"/>
      <w:marLeft w:val="0"/>
      <w:marRight w:val="0"/>
      <w:marTop w:val="0"/>
      <w:marBottom w:val="0"/>
      <w:divBdr>
        <w:top w:val="none" w:sz="0" w:space="0" w:color="auto"/>
        <w:left w:val="none" w:sz="0" w:space="0" w:color="auto"/>
        <w:bottom w:val="none" w:sz="0" w:space="0" w:color="auto"/>
        <w:right w:val="none" w:sz="0" w:space="0" w:color="auto"/>
      </w:divBdr>
    </w:div>
    <w:div w:id="2019388289">
      <w:bodyDiv w:val="1"/>
      <w:marLeft w:val="0"/>
      <w:marRight w:val="0"/>
      <w:marTop w:val="0"/>
      <w:marBottom w:val="0"/>
      <w:divBdr>
        <w:top w:val="none" w:sz="0" w:space="0" w:color="auto"/>
        <w:left w:val="none" w:sz="0" w:space="0" w:color="auto"/>
        <w:bottom w:val="none" w:sz="0" w:space="0" w:color="auto"/>
        <w:right w:val="none" w:sz="0" w:space="0" w:color="auto"/>
      </w:divBdr>
    </w:div>
    <w:div w:id="2019574965">
      <w:bodyDiv w:val="1"/>
      <w:marLeft w:val="0"/>
      <w:marRight w:val="0"/>
      <w:marTop w:val="0"/>
      <w:marBottom w:val="0"/>
      <w:divBdr>
        <w:top w:val="none" w:sz="0" w:space="0" w:color="auto"/>
        <w:left w:val="none" w:sz="0" w:space="0" w:color="auto"/>
        <w:bottom w:val="none" w:sz="0" w:space="0" w:color="auto"/>
        <w:right w:val="none" w:sz="0" w:space="0" w:color="auto"/>
      </w:divBdr>
    </w:div>
    <w:div w:id="2019694582">
      <w:bodyDiv w:val="1"/>
      <w:marLeft w:val="0"/>
      <w:marRight w:val="0"/>
      <w:marTop w:val="0"/>
      <w:marBottom w:val="0"/>
      <w:divBdr>
        <w:top w:val="none" w:sz="0" w:space="0" w:color="auto"/>
        <w:left w:val="none" w:sz="0" w:space="0" w:color="auto"/>
        <w:bottom w:val="none" w:sz="0" w:space="0" w:color="auto"/>
        <w:right w:val="none" w:sz="0" w:space="0" w:color="auto"/>
      </w:divBdr>
    </w:div>
    <w:div w:id="2019696711">
      <w:bodyDiv w:val="1"/>
      <w:marLeft w:val="0"/>
      <w:marRight w:val="0"/>
      <w:marTop w:val="0"/>
      <w:marBottom w:val="0"/>
      <w:divBdr>
        <w:top w:val="none" w:sz="0" w:space="0" w:color="auto"/>
        <w:left w:val="none" w:sz="0" w:space="0" w:color="auto"/>
        <w:bottom w:val="none" w:sz="0" w:space="0" w:color="auto"/>
        <w:right w:val="none" w:sz="0" w:space="0" w:color="auto"/>
      </w:divBdr>
    </w:div>
    <w:div w:id="2019843713">
      <w:bodyDiv w:val="1"/>
      <w:marLeft w:val="0"/>
      <w:marRight w:val="0"/>
      <w:marTop w:val="0"/>
      <w:marBottom w:val="0"/>
      <w:divBdr>
        <w:top w:val="none" w:sz="0" w:space="0" w:color="auto"/>
        <w:left w:val="none" w:sz="0" w:space="0" w:color="auto"/>
        <w:bottom w:val="none" w:sz="0" w:space="0" w:color="auto"/>
        <w:right w:val="none" w:sz="0" w:space="0" w:color="auto"/>
      </w:divBdr>
    </w:div>
    <w:div w:id="2020503431">
      <w:bodyDiv w:val="1"/>
      <w:marLeft w:val="0"/>
      <w:marRight w:val="0"/>
      <w:marTop w:val="0"/>
      <w:marBottom w:val="0"/>
      <w:divBdr>
        <w:top w:val="none" w:sz="0" w:space="0" w:color="auto"/>
        <w:left w:val="none" w:sz="0" w:space="0" w:color="auto"/>
        <w:bottom w:val="none" w:sz="0" w:space="0" w:color="auto"/>
        <w:right w:val="none" w:sz="0" w:space="0" w:color="auto"/>
      </w:divBdr>
    </w:div>
    <w:div w:id="2020543103">
      <w:bodyDiv w:val="1"/>
      <w:marLeft w:val="0"/>
      <w:marRight w:val="0"/>
      <w:marTop w:val="0"/>
      <w:marBottom w:val="0"/>
      <w:divBdr>
        <w:top w:val="none" w:sz="0" w:space="0" w:color="auto"/>
        <w:left w:val="none" w:sz="0" w:space="0" w:color="auto"/>
        <w:bottom w:val="none" w:sz="0" w:space="0" w:color="auto"/>
        <w:right w:val="none" w:sz="0" w:space="0" w:color="auto"/>
      </w:divBdr>
    </w:div>
    <w:div w:id="2020741625">
      <w:bodyDiv w:val="1"/>
      <w:marLeft w:val="0"/>
      <w:marRight w:val="0"/>
      <w:marTop w:val="0"/>
      <w:marBottom w:val="0"/>
      <w:divBdr>
        <w:top w:val="none" w:sz="0" w:space="0" w:color="auto"/>
        <w:left w:val="none" w:sz="0" w:space="0" w:color="auto"/>
        <w:bottom w:val="none" w:sz="0" w:space="0" w:color="auto"/>
        <w:right w:val="none" w:sz="0" w:space="0" w:color="auto"/>
      </w:divBdr>
    </w:div>
    <w:div w:id="2020808358">
      <w:bodyDiv w:val="1"/>
      <w:marLeft w:val="0"/>
      <w:marRight w:val="0"/>
      <w:marTop w:val="0"/>
      <w:marBottom w:val="0"/>
      <w:divBdr>
        <w:top w:val="none" w:sz="0" w:space="0" w:color="auto"/>
        <w:left w:val="none" w:sz="0" w:space="0" w:color="auto"/>
        <w:bottom w:val="none" w:sz="0" w:space="0" w:color="auto"/>
        <w:right w:val="none" w:sz="0" w:space="0" w:color="auto"/>
      </w:divBdr>
    </w:div>
    <w:div w:id="2020965088">
      <w:bodyDiv w:val="1"/>
      <w:marLeft w:val="0"/>
      <w:marRight w:val="0"/>
      <w:marTop w:val="0"/>
      <w:marBottom w:val="0"/>
      <w:divBdr>
        <w:top w:val="none" w:sz="0" w:space="0" w:color="auto"/>
        <w:left w:val="none" w:sz="0" w:space="0" w:color="auto"/>
        <w:bottom w:val="none" w:sz="0" w:space="0" w:color="auto"/>
        <w:right w:val="none" w:sz="0" w:space="0" w:color="auto"/>
      </w:divBdr>
    </w:div>
    <w:div w:id="2021006144">
      <w:bodyDiv w:val="1"/>
      <w:marLeft w:val="0"/>
      <w:marRight w:val="0"/>
      <w:marTop w:val="0"/>
      <w:marBottom w:val="0"/>
      <w:divBdr>
        <w:top w:val="none" w:sz="0" w:space="0" w:color="auto"/>
        <w:left w:val="none" w:sz="0" w:space="0" w:color="auto"/>
        <w:bottom w:val="none" w:sz="0" w:space="0" w:color="auto"/>
        <w:right w:val="none" w:sz="0" w:space="0" w:color="auto"/>
      </w:divBdr>
    </w:div>
    <w:div w:id="2021010516">
      <w:bodyDiv w:val="1"/>
      <w:marLeft w:val="0"/>
      <w:marRight w:val="0"/>
      <w:marTop w:val="0"/>
      <w:marBottom w:val="0"/>
      <w:divBdr>
        <w:top w:val="none" w:sz="0" w:space="0" w:color="auto"/>
        <w:left w:val="none" w:sz="0" w:space="0" w:color="auto"/>
        <w:bottom w:val="none" w:sz="0" w:space="0" w:color="auto"/>
        <w:right w:val="none" w:sz="0" w:space="0" w:color="auto"/>
      </w:divBdr>
    </w:div>
    <w:div w:id="2021201149">
      <w:bodyDiv w:val="1"/>
      <w:marLeft w:val="0"/>
      <w:marRight w:val="0"/>
      <w:marTop w:val="0"/>
      <w:marBottom w:val="0"/>
      <w:divBdr>
        <w:top w:val="none" w:sz="0" w:space="0" w:color="auto"/>
        <w:left w:val="none" w:sz="0" w:space="0" w:color="auto"/>
        <w:bottom w:val="none" w:sz="0" w:space="0" w:color="auto"/>
        <w:right w:val="none" w:sz="0" w:space="0" w:color="auto"/>
      </w:divBdr>
    </w:div>
    <w:div w:id="2021275338">
      <w:bodyDiv w:val="1"/>
      <w:marLeft w:val="0"/>
      <w:marRight w:val="0"/>
      <w:marTop w:val="0"/>
      <w:marBottom w:val="0"/>
      <w:divBdr>
        <w:top w:val="none" w:sz="0" w:space="0" w:color="auto"/>
        <w:left w:val="none" w:sz="0" w:space="0" w:color="auto"/>
        <w:bottom w:val="none" w:sz="0" w:space="0" w:color="auto"/>
        <w:right w:val="none" w:sz="0" w:space="0" w:color="auto"/>
      </w:divBdr>
    </w:div>
    <w:div w:id="2021276432">
      <w:bodyDiv w:val="1"/>
      <w:marLeft w:val="0"/>
      <w:marRight w:val="0"/>
      <w:marTop w:val="0"/>
      <w:marBottom w:val="0"/>
      <w:divBdr>
        <w:top w:val="none" w:sz="0" w:space="0" w:color="auto"/>
        <w:left w:val="none" w:sz="0" w:space="0" w:color="auto"/>
        <w:bottom w:val="none" w:sz="0" w:space="0" w:color="auto"/>
        <w:right w:val="none" w:sz="0" w:space="0" w:color="auto"/>
      </w:divBdr>
    </w:div>
    <w:div w:id="2021463470">
      <w:bodyDiv w:val="1"/>
      <w:marLeft w:val="0"/>
      <w:marRight w:val="0"/>
      <w:marTop w:val="0"/>
      <w:marBottom w:val="0"/>
      <w:divBdr>
        <w:top w:val="none" w:sz="0" w:space="0" w:color="auto"/>
        <w:left w:val="none" w:sz="0" w:space="0" w:color="auto"/>
        <w:bottom w:val="none" w:sz="0" w:space="0" w:color="auto"/>
        <w:right w:val="none" w:sz="0" w:space="0" w:color="auto"/>
      </w:divBdr>
    </w:div>
    <w:div w:id="2021663329">
      <w:bodyDiv w:val="1"/>
      <w:marLeft w:val="0"/>
      <w:marRight w:val="0"/>
      <w:marTop w:val="0"/>
      <w:marBottom w:val="0"/>
      <w:divBdr>
        <w:top w:val="none" w:sz="0" w:space="0" w:color="auto"/>
        <w:left w:val="none" w:sz="0" w:space="0" w:color="auto"/>
        <w:bottom w:val="none" w:sz="0" w:space="0" w:color="auto"/>
        <w:right w:val="none" w:sz="0" w:space="0" w:color="auto"/>
      </w:divBdr>
    </w:div>
    <w:div w:id="2021740525">
      <w:bodyDiv w:val="1"/>
      <w:marLeft w:val="0"/>
      <w:marRight w:val="0"/>
      <w:marTop w:val="0"/>
      <w:marBottom w:val="0"/>
      <w:divBdr>
        <w:top w:val="none" w:sz="0" w:space="0" w:color="auto"/>
        <w:left w:val="none" w:sz="0" w:space="0" w:color="auto"/>
        <w:bottom w:val="none" w:sz="0" w:space="0" w:color="auto"/>
        <w:right w:val="none" w:sz="0" w:space="0" w:color="auto"/>
      </w:divBdr>
    </w:div>
    <w:div w:id="2021810435">
      <w:bodyDiv w:val="1"/>
      <w:marLeft w:val="0"/>
      <w:marRight w:val="0"/>
      <w:marTop w:val="0"/>
      <w:marBottom w:val="0"/>
      <w:divBdr>
        <w:top w:val="none" w:sz="0" w:space="0" w:color="auto"/>
        <w:left w:val="none" w:sz="0" w:space="0" w:color="auto"/>
        <w:bottom w:val="none" w:sz="0" w:space="0" w:color="auto"/>
        <w:right w:val="none" w:sz="0" w:space="0" w:color="auto"/>
      </w:divBdr>
    </w:div>
    <w:div w:id="2021928872">
      <w:bodyDiv w:val="1"/>
      <w:marLeft w:val="0"/>
      <w:marRight w:val="0"/>
      <w:marTop w:val="0"/>
      <w:marBottom w:val="0"/>
      <w:divBdr>
        <w:top w:val="none" w:sz="0" w:space="0" w:color="auto"/>
        <w:left w:val="none" w:sz="0" w:space="0" w:color="auto"/>
        <w:bottom w:val="none" w:sz="0" w:space="0" w:color="auto"/>
        <w:right w:val="none" w:sz="0" w:space="0" w:color="auto"/>
      </w:divBdr>
    </w:div>
    <w:div w:id="2021931918">
      <w:bodyDiv w:val="1"/>
      <w:marLeft w:val="0"/>
      <w:marRight w:val="0"/>
      <w:marTop w:val="0"/>
      <w:marBottom w:val="0"/>
      <w:divBdr>
        <w:top w:val="none" w:sz="0" w:space="0" w:color="auto"/>
        <w:left w:val="none" w:sz="0" w:space="0" w:color="auto"/>
        <w:bottom w:val="none" w:sz="0" w:space="0" w:color="auto"/>
        <w:right w:val="none" w:sz="0" w:space="0" w:color="auto"/>
      </w:divBdr>
    </w:div>
    <w:div w:id="2022396263">
      <w:bodyDiv w:val="1"/>
      <w:marLeft w:val="0"/>
      <w:marRight w:val="0"/>
      <w:marTop w:val="0"/>
      <w:marBottom w:val="0"/>
      <w:divBdr>
        <w:top w:val="none" w:sz="0" w:space="0" w:color="auto"/>
        <w:left w:val="none" w:sz="0" w:space="0" w:color="auto"/>
        <w:bottom w:val="none" w:sz="0" w:space="0" w:color="auto"/>
        <w:right w:val="none" w:sz="0" w:space="0" w:color="auto"/>
      </w:divBdr>
    </w:div>
    <w:div w:id="2022511214">
      <w:bodyDiv w:val="1"/>
      <w:marLeft w:val="0"/>
      <w:marRight w:val="0"/>
      <w:marTop w:val="0"/>
      <w:marBottom w:val="0"/>
      <w:divBdr>
        <w:top w:val="none" w:sz="0" w:space="0" w:color="auto"/>
        <w:left w:val="none" w:sz="0" w:space="0" w:color="auto"/>
        <w:bottom w:val="none" w:sz="0" w:space="0" w:color="auto"/>
        <w:right w:val="none" w:sz="0" w:space="0" w:color="auto"/>
      </w:divBdr>
    </w:div>
    <w:div w:id="2022657699">
      <w:bodyDiv w:val="1"/>
      <w:marLeft w:val="0"/>
      <w:marRight w:val="0"/>
      <w:marTop w:val="0"/>
      <w:marBottom w:val="0"/>
      <w:divBdr>
        <w:top w:val="none" w:sz="0" w:space="0" w:color="auto"/>
        <w:left w:val="none" w:sz="0" w:space="0" w:color="auto"/>
        <w:bottom w:val="none" w:sz="0" w:space="0" w:color="auto"/>
        <w:right w:val="none" w:sz="0" w:space="0" w:color="auto"/>
      </w:divBdr>
    </w:div>
    <w:div w:id="2022851356">
      <w:bodyDiv w:val="1"/>
      <w:marLeft w:val="0"/>
      <w:marRight w:val="0"/>
      <w:marTop w:val="0"/>
      <w:marBottom w:val="0"/>
      <w:divBdr>
        <w:top w:val="none" w:sz="0" w:space="0" w:color="auto"/>
        <w:left w:val="none" w:sz="0" w:space="0" w:color="auto"/>
        <w:bottom w:val="none" w:sz="0" w:space="0" w:color="auto"/>
        <w:right w:val="none" w:sz="0" w:space="0" w:color="auto"/>
      </w:divBdr>
    </w:div>
    <w:div w:id="2022851815">
      <w:bodyDiv w:val="1"/>
      <w:marLeft w:val="0"/>
      <w:marRight w:val="0"/>
      <w:marTop w:val="0"/>
      <w:marBottom w:val="0"/>
      <w:divBdr>
        <w:top w:val="none" w:sz="0" w:space="0" w:color="auto"/>
        <w:left w:val="none" w:sz="0" w:space="0" w:color="auto"/>
        <w:bottom w:val="none" w:sz="0" w:space="0" w:color="auto"/>
        <w:right w:val="none" w:sz="0" w:space="0" w:color="auto"/>
      </w:divBdr>
    </w:div>
    <w:div w:id="2022929638">
      <w:bodyDiv w:val="1"/>
      <w:marLeft w:val="0"/>
      <w:marRight w:val="0"/>
      <w:marTop w:val="0"/>
      <w:marBottom w:val="0"/>
      <w:divBdr>
        <w:top w:val="none" w:sz="0" w:space="0" w:color="auto"/>
        <w:left w:val="none" w:sz="0" w:space="0" w:color="auto"/>
        <w:bottom w:val="none" w:sz="0" w:space="0" w:color="auto"/>
        <w:right w:val="none" w:sz="0" w:space="0" w:color="auto"/>
      </w:divBdr>
    </w:div>
    <w:div w:id="2023123536">
      <w:bodyDiv w:val="1"/>
      <w:marLeft w:val="0"/>
      <w:marRight w:val="0"/>
      <w:marTop w:val="0"/>
      <w:marBottom w:val="0"/>
      <w:divBdr>
        <w:top w:val="none" w:sz="0" w:space="0" w:color="auto"/>
        <w:left w:val="none" w:sz="0" w:space="0" w:color="auto"/>
        <w:bottom w:val="none" w:sz="0" w:space="0" w:color="auto"/>
        <w:right w:val="none" w:sz="0" w:space="0" w:color="auto"/>
      </w:divBdr>
    </w:div>
    <w:div w:id="2023163387">
      <w:bodyDiv w:val="1"/>
      <w:marLeft w:val="0"/>
      <w:marRight w:val="0"/>
      <w:marTop w:val="0"/>
      <w:marBottom w:val="0"/>
      <w:divBdr>
        <w:top w:val="none" w:sz="0" w:space="0" w:color="auto"/>
        <w:left w:val="none" w:sz="0" w:space="0" w:color="auto"/>
        <w:bottom w:val="none" w:sz="0" w:space="0" w:color="auto"/>
        <w:right w:val="none" w:sz="0" w:space="0" w:color="auto"/>
      </w:divBdr>
    </w:div>
    <w:div w:id="2023317430">
      <w:bodyDiv w:val="1"/>
      <w:marLeft w:val="0"/>
      <w:marRight w:val="0"/>
      <w:marTop w:val="0"/>
      <w:marBottom w:val="0"/>
      <w:divBdr>
        <w:top w:val="none" w:sz="0" w:space="0" w:color="auto"/>
        <w:left w:val="none" w:sz="0" w:space="0" w:color="auto"/>
        <w:bottom w:val="none" w:sz="0" w:space="0" w:color="auto"/>
        <w:right w:val="none" w:sz="0" w:space="0" w:color="auto"/>
      </w:divBdr>
    </w:div>
    <w:div w:id="2023360352">
      <w:bodyDiv w:val="1"/>
      <w:marLeft w:val="0"/>
      <w:marRight w:val="0"/>
      <w:marTop w:val="0"/>
      <w:marBottom w:val="0"/>
      <w:divBdr>
        <w:top w:val="none" w:sz="0" w:space="0" w:color="auto"/>
        <w:left w:val="none" w:sz="0" w:space="0" w:color="auto"/>
        <w:bottom w:val="none" w:sz="0" w:space="0" w:color="auto"/>
        <w:right w:val="none" w:sz="0" w:space="0" w:color="auto"/>
      </w:divBdr>
    </w:div>
    <w:div w:id="2023434664">
      <w:bodyDiv w:val="1"/>
      <w:marLeft w:val="0"/>
      <w:marRight w:val="0"/>
      <w:marTop w:val="0"/>
      <w:marBottom w:val="0"/>
      <w:divBdr>
        <w:top w:val="none" w:sz="0" w:space="0" w:color="auto"/>
        <w:left w:val="none" w:sz="0" w:space="0" w:color="auto"/>
        <w:bottom w:val="none" w:sz="0" w:space="0" w:color="auto"/>
        <w:right w:val="none" w:sz="0" w:space="0" w:color="auto"/>
      </w:divBdr>
    </w:div>
    <w:div w:id="2023705980">
      <w:bodyDiv w:val="1"/>
      <w:marLeft w:val="0"/>
      <w:marRight w:val="0"/>
      <w:marTop w:val="0"/>
      <w:marBottom w:val="0"/>
      <w:divBdr>
        <w:top w:val="none" w:sz="0" w:space="0" w:color="auto"/>
        <w:left w:val="none" w:sz="0" w:space="0" w:color="auto"/>
        <w:bottom w:val="none" w:sz="0" w:space="0" w:color="auto"/>
        <w:right w:val="none" w:sz="0" w:space="0" w:color="auto"/>
      </w:divBdr>
    </w:div>
    <w:div w:id="2023968916">
      <w:bodyDiv w:val="1"/>
      <w:marLeft w:val="0"/>
      <w:marRight w:val="0"/>
      <w:marTop w:val="0"/>
      <w:marBottom w:val="0"/>
      <w:divBdr>
        <w:top w:val="none" w:sz="0" w:space="0" w:color="auto"/>
        <w:left w:val="none" w:sz="0" w:space="0" w:color="auto"/>
        <w:bottom w:val="none" w:sz="0" w:space="0" w:color="auto"/>
        <w:right w:val="none" w:sz="0" w:space="0" w:color="auto"/>
      </w:divBdr>
    </w:div>
    <w:div w:id="2024089126">
      <w:bodyDiv w:val="1"/>
      <w:marLeft w:val="0"/>
      <w:marRight w:val="0"/>
      <w:marTop w:val="0"/>
      <w:marBottom w:val="0"/>
      <w:divBdr>
        <w:top w:val="none" w:sz="0" w:space="0" w:color="auto"/>
        <w:left w:val="none" w:sz="0" w:space="0" w:color="auto"/>
        <w:bottom w:val="none" w:sz="0" w:space="0" w:color="auto"/>
        <w:right w:val="none" w:sz="0" w:space="0" w:color="auto"/>
      </w:divBdr>
    </w:div>
    <w:div w:id="2024236397">
      <w:bodyDiv w:val="1"/>
      <w:marLeft w:val="0"/>
      <w:marRight w:val="0"/>
      <w:marTop w:val="0"/>
      <w:marBottom w:val="0"/>
      <w:divBdr>
        <w:top w:val="none" w:sz="0" w:space="0" w:color="auto"/>
        <w:left w:val="none" w:sz="0" w:space="0" w:color="auto"/>
        <w:bottom w:val="none" w:sz="0" w:space="0" w:color="auto"/>
        <w:right w:val="none" w:sz="0" w:space="0" w:color="auto"/>
      </w:divBdr>
    </w:div>
    <w:div w:id="2024277771">
      <w:bodyDiv w:val="1"/>
      <w:marLeft w:val="0"/>
      <w:marRight w:val="0"/>
      <w:marTop w:val="0"/>
      <w:marBottom w:val="0"/>
      <w:divBdr>
        <w:top w:val="none" w:sz="0" w:space="0" w:color="auto"/>
        <w:left w:val="none" w:sz="0" w:space="0" w:color="auto"/>
        <w:bottom w:val="none" w:sz="0" w:space="0" w:color="auto"/>
        <w:right w:val="none" w:sz="0" w:space="0" w:color="auto"/>
      </w:divBdr>
    </w:div>
    <w:div w:id="2024552156">
      <w:bodyDiv w:val="1"/>
      <w:marLeft w:val="0"/>
      <w:marRight w:val="0"/>
      <w:marTop w:val="0"/>
      <w:marBottom w:val="0"/>
      <w:divBdr>
        <w:top w:val="none" w:sz="0" w:space="0" w:color="auto"/>
        <w:left w:val="none" w:sz="0" w:space="0" w:color="auto"/>
        <w:bottom w:val="none" w:sz="0" w:space="0" w:color="auto"/>
        <w:right w:val="none" w:sz="0" w:space="0" w:color="auto"/>
      </w:divBdr>
    </w:div>
    <w:div w:id="2024622945">
      <w:bodyDiv w:val="1"/>
      <w:marLeft w:val="0"/>
      <w:marRight w:val="0"/>
      <w:marTop w:val="0"/>
      <w:marBottom w:val="0"/>
      <w:divBdr>
        <w:top w:val="none" w:sz="0" w:space="0" w:color="auto"/>
        <w:left w:val="none" w:sz="0" w:space="0" w:color="auto"/>
        <w:bottom w:val="none" w:sz="0" w:space="0" w:color="auto"/>
        <w:right w:val="none" w:sz="0" w:space="0" w:color="auto"/>
      </w:divBdr>
    </w:div>
    <w:div w:id="2024672542">
      <w:bodyDiv w:val="1"/>
      <w:marLeft w:val="0"/>
      <w:marRight w:val="0"/>
      <w:marTop w:val="0"/>
      <w:marBottom w:val="0"/>
      <w:divBdr>
        <w:top w:val="none" w:sz="0" w:space="0" w:color="auto"/>
        <w:left w:val="none" w:sz="0" w:space="0" w:color="auto"/>
        <w:bottom w:val="none" w:sz="0" w:space="0" w:color="auto"/>
        <w:right w:val="none" w:sz="0" w:space="0" w:color="auto"/>
      </w:divBdr>
    </w:div>
    <w:div w:id="2024897421">
      <w:bodyDiv w:val="1"/>
      <w:marLeft w:val="0"/>
      <w:marRight w:val="0"/>
      <w:marTop w:val="0"/>
      <w:marBottom w:val="0"/>
      <w:divBdr>
        <w:top w:val="none" w:sz="0" w:space="0" w:color="auto"/>
        <w:left w:val="none" w:sz="0" w:space="0" w:color="auto"/>
        <w:bottom w:val="none" w:sz="0" w:space="0" w:color="auto"/>
        <w:right w:val="none" w:sz="0" w:space="0" w:color="auto"/>
      </w:divBdr>
    </w:div>
    <w:div w:id="2025012217">
      <w:bodyDiv w:val="1"/>
      <w:marLeft w:val="0"/>
      <w:marRight w:val="0"/>
      <w:marTop w:val="0"/>
      <w:marBottom w:val="0"/>
      <w:divBdr>
        <w:top w:val="none" w:sz="0" w:space="0" w:color="auto"/>
        <w:left w:val="none" w:sz="0" w:space="0" w:color="auto"/>
        <w:bottom w:val="none" w:sz="0" w:space="0" w:color="auto"/>
        <w:right w:val="none" w:sz="0" w:space="0" w:color="auto"/>
      </w:divBdr>
    </w:div>
    <w:div w:id="2025090987">
      <w:bodyDiv w:val="1"/>
      <w:marLeft w:val="0"/>
      <w:marRight w:val="0"/>
      <w:marTop w:val="0"/>
      <w:marBottom w:val="0"/>
      <w:divBdr>
        <w:top w:val="none" w:sz="0" w:space="0" w:color="auto"/>
        <w:left w:val="none" w:sz="0" w:space="0" w:color="auto"/>
        <w:bottom w:val="none" w:sz="0" w:space="0" w:color="auto"/>
        <w:right w:val="none" w:sz="0" w:space="0" w:color="auto"/>
      </w:divBdr>
    </w:div>
    <w:div w:id="2025355213">
      <w:bodyDiv w:val="1"/>
      <w:marLeft w:val="0"/>
      <w:marRight w:val="0"/>
      <w:marTop w:val="0"/>
      <w:marBottom w:val="0"/>
      <w:divBdr>
        <w:top w:val="none" w:sz="0" w:space="0" w:color="auto"/>
        <w:left w:val="none" w:sz="0" w:space="0" w:color="auto"/>
        <w:bottom w:val="none" w:sz="0" w:space="0" w:color="auto"/>
        <w:right w:val="none" w:sz="0" w:space="0" w:color="auto"/>
      </w:divBdr>
    </w:div>
    <w:div w:id="2025474437">
      <w:bodyDiv w:val="1"/>
      <w:marLeft w:val="0"/>
      <w:marRight w:val="0"/>
      <w:marTop w:val="0"/>
      <w:marBottom w:val="0"/>
      <w:divBdr>
        <w:top w:val="none" w:sz="0" w:space="0" w:color="auto"/>
        <w:left w:val="none" w:sz="0" w:space="0" w:color="auto"/>
        <w:bottom w:val="none" w:sz="0" w:space="0" w:color="auto"/>
        <w:right w:val="none" w:sz="0" w:space="0" w:color="auto"/>
      </w:divBdr>
    </w:div>
    <w:div w:id="2025476930">
      <w:bodyDiv w:val="1"/>
      <w:marLeft w:val="0"/>
      <w:marRight w:val="0"/>
      <w:marTop w:val="0"/>
      <w:marBottom w:val="0"/>
      <w:divBdr>
        <w:top w:val="none" w:sz="0" w:space="0" w:color="auto"/>
        <w:left w:val="none" w:sz="0" w:space="0" w:color="auto"/>
        <w:bottom w:val="none" w:sz="0" w:space="0" w:color="auto"/>
        <w:right w:val="none" w:sz="0" w:space="0" w:color="auto"/>
      </w:divBdr>
    </w:div>
    <w:div w:id="2025552396">
      <w:bodyDiv w:val="1"/>
      <w:marLeft w:val="0"/>
      <w:marRight w:val="0"/>
      <w:marTop w:val="0"/>
      <w:marBottom w:val="0"/>
      <w:divBdr>
        <w:top w:val="none" w:sz="0" w:space="0" w:color="auto"/>
        <w:left w:val="none" w:sz="0" w:space="0" w:color="auto"/>
        <w:bottom w:val="none" w:sz="0" w:space="0" w:color="auto"/>
        <w:right w:val="none" w:sz="0" w:space="0" w:color="auto"/>
      </w:divBdr>
    </w:div>
    <w:div w:id="2025858717">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26203491">
      <w:bodyDiv w:val="1"/>
      <w:marLeft w:val="0"/>
      <w:marRight w:val="0"/>
      <w:marTop w:val="0"/>
      <w:marBottom w:val="0"/>
      <w:divBdr>
        <w:top w:val="none" w:sz="0" w:space="0" w:color="auto"/>
        <w:left w:val="none" w:sz="0" w:space="0" w:color="auto"/>
        <w:bottom w:val="none" w:sz="0" w:space="0" w:color="auto"/>
        <w:right w:val="none" w:sz="0" w:space="0" w:color="auto"/>
      </w:divBdr>
    </w:div>
    <w:div w:id="2026206519">
      <w:bodyDiv w:val="1"/>
      <w:marLeft w:val="0"/>
      <w:marRight w:val="0"/>
      <w:marTop w:val="0"/>
      <w:marBottom w:val="0"/>
      <w:divBdr>
        <w:top w:val="none" w:sz="0" w:space="0" w:color="auto"/>
        <w:left w:val="none" w:sz="0" w:space="0" w:color="auto"/>
        <w:bottom w:val="none" w:sz="0" w:space="0" w:color="auto"/>
        <w:right w:val="none" w:sz="0" w:space="0" w:color="auto"/>
      </w:divBdr>
    </w:div>
    <w:div w:id="2026319436">
      <w:bodyDiv w:val="1"/>
      <w:marLeft w:val="0"/>
      <w:marRight w:val="0"/>
      <w:marTop w:val="0"/>
      <w:marBottom w:val="0"/>
      <w:divBdr>
        <w:top w:val="none" w:sz="0" w:space="0" w:color="auto"/>
        <w:left w:val="none" w:sz="0" w:space="0" w:color="auto"/>
        <w:bottom w:val="none" w:sz="0" w:space="0" w:color="auto"/>
        <w:right w:val="none" w:sz="0" w:space="0" w:color="auto"/>
      </w:divBdr>
    </w:div>
    <w:div w:id="2026662701">
      <w:bodyDiv w:val="1"/>
      <w:marLeft w:val="0"/>
      <w:marRight w:val="0"/>
      <w:marTop w:val="0"/>
      <w:marBottom w:val="0"/>
      <w:divBdr>
        <w:top w:val="none" w:sz="0" w:space="0" w:color="auto"/>
        <w:left w:val="none" w:sz="0" w:space="0" w:color="auto"/>
        <w:bottom w:val="none" w:sz="0" w:space="0" w:color="auto"/>
        <w:right w:val="none" w:sz="0" w:space="0" w:color="auto"/>
      </w:divBdr>
    </w:div>
    <w:div w:id="2026781279">
      <w:bodyDiv w:val="1"/>
      <w:marLeft w:val="0"/>
      <w:marRight w:val="0"/>
      <w:marTop w:val="0"/>
      <w:marBottom w:val="0"/>
      <w:divBdr>
        <w:top w:val="none" w:sz="0" w:space="0" w:color="auto"/>
        <w:left w:val="none" w:sz="0" w:space="0" w:color="auto"/>
        <w:bottom w:val="none" w:sz="0" w:space="0" w:color="auto"/>
        <w:right w:val="none" w:sz="0" w:space="0" w:color="auto"/>
      </w:divBdr>
    </w:div>
    <w:div w:id="2026904142">
      <w:bodyDiv w:val="1"/>
      <w:marLeft w:val="0"/>
      <w:marRight w:val="0"/>
      <w:marTop w:val="0"/>
      <w:marBottom w:val="0"/>
      <w:divBdr>
        <w:top w:val="none" w:sz="0" w:space="0" w:color="auto"/>
        <w:left w:val="none" w:sz="0" w:space="0" w:color="auto"/>
        <w:bottom w:val="none" w:sz="0" w:space="0" w:color="auto"/>
        <w:right w:val="none" w:sz="0" w:space="0" w:color="auto"/>
      </w:divBdr>
    </w:div>
    <w:div w:id="2026904575">
      <w:bodyDiv w:val="1"/>
      <w:marLeft w:val="0"/>
      <w:marRight w:val="0"/>
      <w:marTop w:val="0"/>
      <w:marBottom w:val="0"/>
      <w:divBdr>
        <w:top w:val="none" w:sz="0" w:space="0" w:color="auto"/>
        <w:left w:val="none" w:sz="0" w:space="0" w:color="auto"/>
        <w:bottom w:val="none" w:sz="0" w:space="0" w:color="auto"/>
        <w:right w:val="none" w:sz="0" w:space="0" w:color="auto"/>
      </w:divBdr>
    </w:div>
    <w:div w:id="2026973786">
      <w:bodyDiv w:val="1"/>
      <w:marLeft w:val="0"/>
      <w:marRight w:val="0"/>
      <w:marTop w:val="0"/>
      <w:marBottom w:val="0"/>
      <w:divBdr>
        <w:top w:val="none" w:sz="0" w:space="0" w:color="auto"/>
        <w:left w:val="none" w:sz="0" w:space="0" w:color="auto"/>
        <w:bottom w:val="none" w:sz="0" w:space="0" w:color="auto"/>
        <w:right w:val="none" w:sz="0" w:space="0" w:color="auto"/>
      </w:divBdr>
    </w:div>
    <w:div w:id="2027438836">
      <w:bodyDiv w:val="1"/>
      <w:marLeft w:val="0"/>
      <w:marRight w:val="0"/>
      <w:marTop w:val="0"/>
      <w:marBottom w:val="0"/>
      <w:divBdr>
        <w:top w:val="none" w:sz="0" w:space="0" w:color="auto"/>
        <w:left w:val="none" w:sz="0" w:space="0" w:color="auto"/>
        <w:bottom w:val="none" w:sz="0" w:space="0" w:color="auto"/>
        <w:right w:val="none" w:sz="0" w:space="0" w:color="auto"/>
      </w:divBdr>
    </w:div>
    <w:div w:id="2027512018">
      <w:bodyDiv w:val="1"/>
      <w:marLeft w:val="0"/>
      <w:marRight w:val="0"/>
      <w:marTop w:val="0"/>
      <w:marBottom w:val="0"/>
      <w:divBdr>
        <w:top w:val="none" w:sz="0" w:space="0" w:color="auto"/>
        <w:left w:val="none" w:sz="0" w:space="0" w:color="auto"/>
        <w:bottom w:val="none" w:sz="0" w:space="0" w:color="auto"/>
        <w:right w:val="none" w:sz="0" w:space="0" w:color="auto"/>
      </w:divBdr>
    </w:div>
    <w:div w:id="2027518268">
      <w:bodyDiv w:val="1"/>
      <w:marLeft w:val="0"/>
      <w:marRight w:val="0"/>
      <w:marTop w:val="0"/>
      <w:marBottom w:val="0"/>
      <w:divBdr>
        <w:top w:val="none" w:sz="0" w:space="0" w:color="auto"/>
        <w:left w:val="none" w:sz="0" w:space="0" w:color="auto"/>
        <w:bottom w:val="none" w:sz="0" w:space="0" w:color="auto"/>
        <w:right w:val="none" w:sz="0" w:space="0" w:color="auto"/>
      </w:divBdr>
    </w:div>
    <w:div w:id="2027756277">
      <w:bodyDiv w:val="1"/>
      <w:marLeft w:val="0"/>
      <w:marRight w:val="0"/>
      <w:marTop w:val="0"/>
      <w:marBottom w:val="0"/>
      <w:divBdr>
        <w:top w:val="none" w:sz="0" w:space="0" w:color="auto"/>
        <w:left w:val="none" w:sz="0" w:space="0" w:color="auto"/>
        <w:bottom w:val="none" w:sz="0" w:space="0" w:color="auto"/>
        <w:right w:val="none" w:sz="0" w:space="0" w:color="auto"/>
      </w:divBdr>
    </w:div>
    <w:div w:id="2027780301">
      <w:bodyDiv w:val="1"/>
      <w:marLeft w:val="0"/>
      <w:marRight w:val="0"/>
      <w:marTop w:val="0"/>
      <w:marBottom w:val="0"/>
      <w:divBdr>
        <w:top w:val="none" w:sz="0" w:space="0" w:color="auto"/>
        <w:left w:val="none" w:sz="0" w:space="0" w:color="auto"/>
        <w:bottom w:val="none" w:sz="0" w:space="0" w:color="auto"/>
        <w:right w:val="none" w:sz="0" w:space="0" w:color="auto"/>
      </w:divBdr>
    </w:div>
    <w:div w:id="2027822919">
      <w:bodyDiv w:val="1"/>
      <w:marLeft w:val="0"/>
      <w:marRight w:val="0"/>
      <w:marTop w:val="0"/>
      <w:marBottom w:val="0"/>
      <w:divBdr>
        <w:top w:val="none" w:sz="0" w:space="0" w:color="auto"/>
        <w:left w:val="none" w:sz="0" w:space="0" w:color="auto"/>
        <w:bottom w:val="none" w:sz="0" w:space="0" w:color="auto"/>
        <w:right w:val="none" w:sz="0" w:space="0" w:color="auto"/>
      </w:divBdr>
    </w:div>
    <w:div w:id="2027905377">
      <w:bodyDiv w:val="1"/>
      <w:marLeft w:val="0"/>
      <w:marRight w:val="0"/>
      <w:marTop w:val="0"/>
      <w:marBottom w:val="0"/>
      <w:divBdr>
        <w:top w:val="none" w:sz="0" w:space="0" w:color="auto"/>
        <w:left w:val="none" w:sz="0" w:space="0" w:color="auto"/>
        <w:bottom w:val="none" w:sz="0" w:space="0" w:color="auto"/>
        <w:right w:val="none" w:sz="0" w:space="0" w:color="auto"/>
      </w:divBdr>
    </w:div>
    <w:div w:id="2027948689">
      <w:bodyDiv w:val="1"/>
      <w:marLeft w:val="0"/>
      <w:marRight w:val="0"/>
      <w:marTop w:val="0"/>
      <w:marBottom w:val="0"/>
      <w:divBdr>
        <w:top w:val="none" w:sz="0" w:space="0" w:color="auto"/>
        <w:left w:val="none" w:sz="0" w:space="0" w:color="auto"/>
        <w:bottom w:val="none" w:sz="0" w:space="0" w:color="auto"/>
        <w:right w:val="none" w:sz="0" w:space="0" w:color="auto"/>
      </w:divBdr>
    </w:div>
    <w:div w:id="2027977051">
      <w:bodyDiv w:val="1"/>
      <w:marLeft w:val="0"/>
      <w:marRight w:val="0"/>
      <w:marTop w:val="0"/>
      <w:marBottom w:val="0"/>
      <w:divBdr>
        <w:top w:val="none" w:sz="0" w:space="0" w:color="auto"/>
        <w:left w:val="none" w:sz="0" w:space="0" w:color="auto"/>
        <w:bottom w:val="none" w:sz="0" w:space="0" w:color="auto"/>
        <w:right w:val="none" w:sz="0" w:space="0" w:color="auto"/>
      </w:divBdr>
    </w:div>
    <w:div w:id="2027977990">
      <w:bodyDiv w:val="1"/>
      <w:marLeft w:val="0"/>
      <w:marRight w:val="0"/>
      <w:marTop w:val="0"/>
      <w:marBottom w:val="0"/>
      <w:divBdr>
        <w:top w:val="none" w:sz="0" w:space="0" w:color="auto"/>
        <w:left w:val="none" w:sz="0" w:space="0" w:color="auto"/>
        <w:bottom w:val="none" w:sz="0" w:space="0" w:color="auto"/>
        <w:right w:val="none" w:sz="0" w:space="0" w:color="auto"/>
      </w:divBdr>
    </w:div>
    <w:div w:id="2028017314">
      <w:bodyDiv w:val="1"/>
      <w:marLeft w:val="0"/>
      <w:marRight w:val="0"/>
      <w:marTop w:val="0"/>
      <w:marBottom w:val="0"/>
      <w:divBdr>
        <w:top w:val="none" w:sz="0" w:space="0" w:color="auto"/>
        <w:left w:val="none" w:sz="0" w:space="0" w:color="auto"/>
        <w:bottom w:val="none" w:sz="0" w:space="0" w:color="auto"/>
        <w:right w:val="none" w:sz="0" w:space="0" w:color="auto"/>
      </w:divBdr>
    </w:div>
    <w:div w:id="2028167652">
      <w:bodyDiv w:val="1"/>
      <w:marLeft w:val="0"/>
      <w:marRight w:val="0"/>
      <w:marTop w:val="0"/>
      <w:marBottom w:val="0"/>
      <w:divBdr>
        <w:top w:val="none" w:sz="0" w:space="0" w:color="auto"/>
        <w:left w:val="none" w:sz="0" w:space="0" w:color="auto"/>
        <w:bottom w:val="none" w:sz="0" w:space="0" w:color="auto"/>
        <w:right w:val="none" w:sz="0" w:space="0" w:color="auto"/>
      </w:divBdr>
    </w:div>
    <w:div w:id="2028366497">
      <w:bodyDiv w:val="1"/>
      <w:marLeft w:val="0"/>
      <w:marRight w:val="0"/>
      <w:marTop w:val="0"/>
      <w:marBottom w:val="0"/>
      <w:divBdr>
        <w:top w:val="none" w:sz="0" w:space="0" w:color="auto"/>
        <w:left w:val="none" w:sz="0" w:space="0" w:color="auto"/>
        <w:bottom w:val="none" w:sz="0" w:space="0" w:color="auto"/>
        <w:right w:val="none" w:sz="0" w:space="0" w:color="auto"/>
      </w:divBdr>
    </w:div>
    <w:div w:id="2028435818">
      <w:bodyDiv w:val="1"/>
      <w:marLeft w:val="0"/>
      <w:marRight w:val="0"/>
      <w:marTop w:val="0"/>
      <w:marBottom w:val="0"/>
      <w:divBdr>
        <w:top w:val="none" w:sz="0" w:space="0" w:color="auto"/>
        <w:left w:val="none" w:sz="0" w:space="0" w:color="auto"/>
        <w:bottom w:val="none" w:sz="0" w:space="0" w:color="auto"/>
        <w:right w:val="none" w:sz="0" w:space="0" w:color="auto"/>
      </w:divBdr>
    </w:div>
    <w:div w:id="2028478813">
      <w:bodyDiv w:val="1"/>
      <w:marLeft w:val="0"/>
      <w:marRight w:val="0"/>
      <w:marTop w:val="0"/>
      <w:marBottom w:val="0"/>
      <w:divBdr>
        <w:top w:val="none" w:sz="0" w:space="0" w:color="auto"/>
        <w:left w:val="none" w:sz="0" w:space="0" w:color="auto"/>
        <w:bottom w:val="none" w:sz="0" w:space="0" w:color="auto"/>
        <w:right w:val="none" w:sz="0" w:space="0" w:color="auto"/>
      </w:divBdr>
    </w:div>
    <w:div w:id="2028482622">
      <w:bodyDiv w:val="1"/>
      <w:marLeft w:val="0"/>
      <w:marRight w:val="0"/>
      <w:marTop w:val="0"/>
      <w:marBottom w:val="0"/>
      <w:divBdr>
        <w:top w:val="none" w:sz="0" w:space="0" w:color="auto"/>
        <w:left w:val="none" w:sz="0" w:space="0" w:color="auto"/>
        <w:bottom w:val="none" w:sz="0" w:space="0" w:color="auto"/>
        <w:right w:val="none" w:sz="0" w:space="0" w:color="auto"/>
      </w:divBdr>
    </w:div>
    <w:div w:id="2028559361">
      <w:bodyDiv w:val="1"/>
      <w:marLeft w:val="0"/>
      <w:marRight w:val="0"/>
      <w:marTop w:val="0"/>
      <w:marBottom w:val="0"/>
      <w:divBdr>
        <w:top w:val="none" w:sz="0" w:space="0" w:color="auto"/>
        <w:left w:val="none" w:sz="0" w:space="0" w:color="auto"/>
        <w:bottom w:val="none" w:sz="0" w:space="0" w:color="auto"/>
        <w:right w:val="none" w:sz="0" w:space="0" w:color="auto"/>
      </w:divBdr>
    </w:div>
    <w:div w:id="2028559551">
      <w:bodyDiv w:val="1"/>
      <w:marLeft w:val="0"/>
      <w:marRight w:val="0"/>
      <w:marTop w:val="0"/>
      <w:marBottom w:val="0"/>
      <w:divBdr>
        <w:top w:val="none" w:sz="0" w:space="0" w:color="auto"/>
        <w:left w:val="none" w:sz="0" w:space="0" w:color="auto"/>
        <w:bottom w:val="none" w:sz="0" w:space="0" w:color="auto"/>
        <w:right w:val="none" w:sz="0" w:space="0" w:color="auto"/>
      </w:divBdr>
    </w:div>
    <w:div w:id="2028675249">
      <w:bodyDiv w:val="1"/>
      <w:marLeft w:val="0"/>
      <w:marRight w:val="0"/>
      <w:marTop w:val="0"/>
      <w:marBottom w:val="0"/>
      <w:divBdr>
        <w:top w:val="none" w:sz="0" w:space="0" w:color="auto"/>
        <w:left w:val="none" w:sz="0" w:space="0" w:color="auto"/>
        <w:bottom w:val="none" w:sz="0" w:space="0" w:color="auto"/>
        <w:right w:val="none" w:sz="0" w:space="0" w:color="auto"/>
      </w:divBdr>
    </w:div>
    <w:div w:id="2028824304">
      <w:bodyDiv w:val="1"/>
      <w:marLeft w:val="0"/>
      <w:marRight w:val="0"/>
      <w:marTop w:val="0"/>
      <w:marBottom w:val="0"/>
      <w:divBdr>
        <w:top w:val="none" w:sz="0" w:space="0" w:color="auto"/>
        <w:left w:val="none" w:sz="0" w:space="0" w:color="auto"/>
        <w:bottom w:val="none" w:sz="0" w:space="0" w:color="auto"/>
        <w:right w:val="none" w:sz="0" w:space="0" w:color="auto"/>
      </w:divBdr>
    </w:div>
    <w:div w:id="2028867091">
      <w:bodyDiv w:val="1"/>
      <w:marLeft w:val="0"/>
      <w:marRight w:val="0"/>
      <w:marTop w:val="0"/>
      <w:marBottom w:val="0"/>
      <w:divBdr>
        <w:top w:val="none" w:sz="0" w:space="0" w:color="auto"/>
        <w:left w:val="none" w:sz="0" w:space="0" w:color="auto"/>
        <w:bottom w:val="none" w:sz="0" w:space="0" w:color="auto"/>
        <w:right w:val="none" w:sz="0" w:space="0" w:color="auto"/>
      </w:divBdr>
    </w:div>
    <w:div w:id="2029406692">
      <w:bodyDiv w:val="1"/>
      <w:marLeft w:val="0"/>
      <w:marRight w:val="0"/>
      <w:marTop w:val="0"/>
      <w:marBottom w:val="0"/>
      <w:divBdr>
        <w:top w:val="none" w:sz="0" w:space="0" w:color="auto"/>
        <w:left w:val="none" w:sz="0" w:space="0" w:color="auto"/>
        <w:bottom w:val="none" w:sz="0" w:space="0" w:color="auto"/>
        <w:right w:val="none" w:sz="0" w:space="0" w:color="auto"/>
      </w:divBdr>
    </w:div>
    <w:div w:id="2029788660">
      <w:bodyDiv w:val="1"/>
      <w:marLeft w:val="0"/>
      <w:marRight w:val="0"/>
      <w:marTop w:val="0"/>
      <w:marBottom w:val="0"/>
      <w:divBdr>
        <w:top w:val="none" w:sz="0" w:space="0" w:color="auto"/>
        <w:left w:val="none" w:sz="0" w:space="0" w:color="auto"/>
        <w:bottom w:val="none" w:sz="0" w:space="0" w:color="auto"/>
        <w:right w:val="none" w:sz="0" w:space="0" w:color="auto"/>
      </w:divBdr>
    </w:div>
    <w:div w:id="2029797635">
      <w:bodyDiv w:val="1"/>
      <w:marLeft w:val="0"/>
      <w:marRight w:val="0"/>
      <w:marTop w:val="0"/>
      <w:marBottom w:val="0"/>
      <w:divBdr>
        <w:top w:val="none" w:sz="0" w:space="0" w:color="auto"/>
        <w:left w:val="none" w:sz="0" w:space="0" w:color="auto"/>
        <w:bottom w:val="none" w:sz="0" w:space="0" w:color="auto"/>
        <w:right w:val="none" w:sz="0" w:space="0" w:color="auto"/>
      </w:divBdr>
    </w:div>
    <w:div w:id="2029872516">
      <w:bodyDiv w:val="1"/>
      <w:marLeft w:val="0"/>
      <w:marRight w:val="0"/>
      <w:marTop w:val="0"/>
      <w:marBottom w:val="0"/>
      <w:divBdr>
        <w:top w:val="none" w:sz="0" w:space="0" w:color="auto"/>
        <w:left w:val="none" w:sz="0" w:space="0" w:color="auto"/>
        <w:bottom w:val="none" w:sz="0" w:space="0" w:color="auto"/>
        <w:right w:val="none" w:sz="0" w:space="0" w:color="auto"/>
      </w:divBdr>
    </w:div>
    <w:div w:id="2029940332">
      <w:bodyDiv w:val="1"/>
      <w:marLeft w:val="0"/>
      <w:marRight w:val="0"/>
      <w:marTop w:val="0"/>
      <w:marBottom w:val="0"/>
      <w:divBdr>
        <w:top w:val="none" w:sz="0" w:space="0" w:color="auto"/>
        <w:left w:val="none" w:sz="0" w:space="0" w:color="auto"/>
        <w:bottom w:val="none" w:sz="0" w:space="0" w:color="auto"/>
        <w:right w:val="none" w:sz="0" w:space="0" w:color="auto"/>
      </w:divBdr>
    </w:div>
    <w:div w:id="2029943486">
      <w:bodyDiv w:val="1"/>
      <w:marLeft w:val="0"/>
      <w:marRight w:val="0"/>
      <w:marTop w:val="0"/>
      <w:marBottom w:val="0"/>
      <w:divBdr>
        <w:top w:val="none" w:sz="0" w:space="0" w:color="auto"/>
        <w:left w:val="none" w:sz="0" w:space="0" w:color="auto"/>
        <w:bottom w:val="none" w:sz="0" w:space="0" w:color="auto"/>
        <w:right w:val="none" w:sz="0" w:space="0" w:color="auto"/>
      </w:divBdr>
    </w:div>
    <w:div w:id="2030065875">
      <w:bodyDiv w:val="1"/>
      <w:marLeft w:val="0"/>
      <w:marRight w:val="0"/>
      <w:marTop w:val="0"/>
      <w:marBottom w:val="0"/>
      <w:divBdr>
        <w:top w:val="none" w:sz="0" w:space="0" w:color="auto"/>
        <w:left w:val="none" w:sz="0" w:space="0" w:color="auto"/>
        <w:bottom w:val="none" w:sz="0" w:space="0" w:color="auto"/>
        <w:right w:val="none" w:sz="0" w:space="0" w:color="auto"/>
      </w:divBdr>
    </w:div>
    <w:div w:id="2030250744">
      <w:bodyDiv w:val="1"/>
      <w:marLeft w:val="0"/>
      <w:marRight w:val="0"/>
      <w:marTop w:val="0"/>
      <w:marBottom w:val="0"/>
      <w:divBdr>
        <w:top w:val="none" w:sz="0" w:space="0" w:color="auto"/>
        <w:left w:val="none" w:sz="0" w:space="0" w:color="auto"/>
        <w:bottom w:val="none" w:sz="0" w:space="0" w:color="auto"/>
        <w:right w:val="none" w:sz="0" w:space="0" w:color="auto"/>
      </w:divBdr>
    </w:div>
    <w:div w:id="2030328130">
      <w:bodyDiv w:val="1"/>
      <w:marLeft w:val="0"/>
      <w:marRight w:val="0"/>
      <w:marTop w:val="0"/>
      <w:marBottom w:val="0"/>
      <w:divBdr>
        <w:top w:val="none" w:sz="0" w:space="0" w:color="auto"/>
        <w:left w:val="none" w:sz="0" w:space="0" w:color="auto"/>
        <w:bottom w:val="none" w:sz="0" w:space="0" w:color="auto"/>
        <w:right w:val="none" w:sz="0" w:space="0" w:color="auto"/>
      </w:divBdr>
    </w:div>
    <w:div w:id="2030371714">
      <w:bodyDiv w:val="1"/>
      <w:marLeft w:val="0"/>
      <w:marRight w:val="0"/>
      <w:marTop w:val="0"/>
      <w:marBottom w:val="0"/>
      <w:divBdr>
        <w:top w:val="none" w:sz="0" w:space="0" w:color="auto"/>
        <w:left w:val="none" w:sz="0" w:space="0" w:color="auto"/>
        <w:bottom w:val="none" w:sz="0" w:space="0" w:color="auto"/>
        <w:right w:val="none" w:sz="0" w:space="0" w:color="auto"/>
      </w:divBdr>
    </w:div>
    <w:div w:id="2030451619">
      <w:bodyDiv w:val="1"/>
      <w:marLeft w:val="0"/>
      <w:marRight w:val="0"/>
      <w:marTop w:val="0"/>
      <w:marBottom w:val="0"/>
      <w:divBdr>
        <w:top w:val="none" w:sz="0" w:space="0" w:color="auto"/>
        <w:left w:val="none" w:sz="0" w:space="0" w:color="auto"/>
        <w:bottom w:val="none" w:sz="0" w:space="0" w:color="auto"/>
        <w:right w:val="none" w:sz="0" w:space="0" w:color="auto"/>
      </w:divBdr>
    </w:div>
    <w:div w:id="2030520800">
      <w:bodyDiv w:val="1"/>
      <w:marLeft w:val="0"/>
      <w:marRight w:val="0"/>
      <w:marTop w:val="0"/>
      <w:marBottom w:val="0"/>
      <w:divBdr>
        <w:top w:val="none" w:sz="0" w:space="0" w:color="auto"/>
        <w:left w:val="none" w:sz="0" w:space="0" w:color="auto"/>
        <w:bottom w:val="none" w:sz="0" w:space="0" w:color="auto"/>
        <w:right w:val="none" w:sz="0" w:space="0" w:color="auto"/>
      </w:divBdr>
    </w:div>
    <w:div w:id="2030524193">
      <w:bodyDiv w:val="1"/>
      <w:marLeft w:val="0"/>
      <w:marRight w:val="0"/>
      <w:marTop w:val="0"/>
      <w:marBottom w:val="0"/>
      <w:divBdr>
        <w:top w:val="none" w:sz="0" w:space="0" w:color="auto"/>
        <w:left w:val="none" w:sz="0" w:space="0" w:color="auto"/>
        <w:bottom w:val="none" w:sz="0" w:space="0" w:color="auto"/>
        <w:right w:val="none" w:sz="0" w:space="0" w:color="auto"/>
      </w:divBdr>
    </w:div>
    <w:div w:id="2031174082">
      <w:bodyDiv w:val="1"/>
      <w:marLeft w:val="0"/>
      <w:marRight w:val="0"/>
      <w:marTop w:val="0"/>
      <w:marBottom w:val="0"/>
      <w:divBdr>
        <w:top w:val="none" w:sz="0" w:space="0" w:color="auto"/>
        <w:left w:val="none" w:sz="0" w:space="0" w:color="auto"/>
        <w:bottom w:val="none" w:sz="0" w:space="0" w:color="auto"/>
        <w:right w:val="none" w:sz="0" w:space="0" w:color="auto"/>
      </w:divBdr>
    </w:div>
    <w:div w:id="2031225308">
      <w:bodyDiv w:val="1"/>
      <w:marLeft w:val="0"/>
      <w:marRight w:val="0"/>
      <w:marTop w:val="0"/>
      <w:marBottom w:val="0"/>
      <w:divBdr>
        <w:top w:val="none" w:sz="0" w:space="0" w:color="auto"/>
        <w:left w:val="none" w:sz="0" w:space="0" w:color="auto"/>
        <w:bottom w:val="none" w:sz="0" w:space="0" w:color="auto"/>
        <w:right w:val="none" w:sz="0" w:space="0" w:color="auto"/>
      </w:divBdr>
    </w:div>
    <w:div w:id="2031908607">
      <w:bodyDiv w:val="1"/>
      <w:marLeft w:val="0"/>
      <w:marRight w:val="0"/>
      <w:marTop w:val="0"/>
      <w:marBottom w:val="0"/>
      <w:divBdr>
        <w:top w:val="none" w:sz="0" w:space="0" w:color="auto"/>
        <w:left w:val="none" w:sz="0" w:space="0" w:color="auto"/>
        <w:bottom w:val="none" w:sz="0" w:space="0" w:color="auto"/>
        <w:right w:val="none" w:sz="0" w:space="0" w:color="auto"/>
      </w:divBdr>
    </w:div>
    <w:div w:id="2032025830">
      <w:bodyDiv w:val="1"/>
      <w:marLeft w:val="0"/>
      <w:marRight w:val="0"/>
      <w:marTop w:val="0"/>
      <w:marBottom w:val="0"/>
      <w:divBdr>
        <w:top w:val="none" w:sz="0" w:space="0" w:color="auto"/>
        <w:left w:val="none" w:sz="0" w:space="0" w:color="auto"/>
        <w:bottom w:val="none" w:sz="0" w:space="0" w:color="auto"/>
        <w:right w:val="none" w:sz="0" w:space="0" w:color="auto"/>
      </w:divBdr>
    </w:div>
    <w:div w:id="2032224580">
      <w:bodyDiv w:val="1"/>
      <w:marLeft w:val="0"/>
      <w:marRight w:val="0"/>
      <w:marTop w:val="0"/>
      <w:marBottom w:val="0"/>
      <w:divBdr>
        <w:top w:val="none" w:sz="0" w:space="0" w:color="auto"/>
        <w:left w:val="none" w:sz="0" w:space="0" w:color="auto"/>
        <w:bottom w:val="none" w:sz="0" w:space="0" w:color="auto"/>
        <w:right w:val="none" w:sz="0" w:space="0" w:color="auto"/>
      </w:divBdr>
    </w:div>
    <w:div w:id="2032411483">
      <w:bodyDiv w:val="1"/>
      <w:marLeft w:val="0"/>
      <w:marRight w:val="0"/>
      <w:marTop w:val="0"/>
      <w:marBottom w:val="0"/>
      <w:divBdr>
        <w:top w:val="none" w:sz="0" w:space="0" w:color="auto"/>
        <w:left w:val="none" w:sz="0" w:space="0" w:color="auto"/>
        <w:bottom w:val="none" w:sz="0" w:space="0" w:color="auto"/>
        <w:right w:val="none" w:sz="0" w:space="0" w:color="auto"/>
      </w:divBdr>
    </w:div>
    <w:div w:id="2032492598">
      <w:bodyDiv w:val="1"/>
      <w:marLeft w:val="0"/>
      <w:marRight w:val="0"/>
      <w:marTop w:val="0"/>
      <w:marBottom w:val="0"/>
      <w:divBdr>
        <w:top w:val="none" w:sz="0" w:space="0" w:color="auto"/>
        <w:left w:val="none" w:sz="0" w:space="0" w:color="auto"/>
        <w:bottom w:val="none" w:sz="0" w:space="0" w:color="auto"/>
        <w:right w:val="none" w:sz="0" w:space="0" w:color="auto"/>
      </w:divBdr>
    </w:div>
    <w:div w:id="2032611451">
      <w:bodyDiv w:val="1"/>
      <w:marLeft w:val="0"/>
      <w:marRight w:val="0"/>
      <w:marTop w:val="0"/>
      <w:marBottom w:val="0"/>
      <w:divBdr>
        <w:top w:val="none" w:sz="0" w:space="0" w:color="auto"/>
        <w:left w:val="none" w:sz="0" w:space="0" w:color="auto"/>
        <w:bottom w:val="none" w:sz="0" w:space="0" w:color="auto"/>
        <w:right w:val="none" w:sz="0" w:space="0" w:color="auto"/>
      </w:divBdr>
    </w:div>
    <w:div w:id="2032681872">
      <w:bodyDiv w:val="1"/>
      <w:marLeft w:val="0"/>
      <w:marRight w:val="0"/>
      <w:marTop w:val="0"/>
      <w:marBottom w:val="0"/>
      <w:divBdr>
        <w:top w:val="none" w:sz="0" w:space="0" w:color="auto"/>
        <w:left w:val="none" w:sz="0" w:space="0" w:color="auto"/>
        <w:bottom w:val="none" w:sz="0" w:space="0" w:color="auto"/>
        <w:right w:val="none" w:sz="0" w:space="0" w:color="auto"/>
      </w:divBdr>
    </w:div>
    <w:div w:id="2032954799">
      <w:bodyDiv w:val="1"/>
      <w:marLeft w:val="0"/>
      <w:marRight w:val="0"/>
      <w:marTop w:val="0"/>
      <w:marBottom w:val="0"/>
      <w:divBdr>
        <w:top w:val="none" w:sz="0" w:space="0" w:color="auto"/>
        <w:left w:val="none" w:sz="0" w:space="0" w:color="auto"/>
        <w:bottom w:val="none" w:sz="0" w:space="0" w:color="auto"/>
        <w:right w:val="none" w:sz="0" w:space="0" w:color="auto"/>
      </w:divBdr>
    </w:div>
    <w:div w:id="2033067665">
      <w:bodyDiv w:val="1"/>
      <w:marLeft w:val="0"/>
      <w:marRight w:val="0"/>
      <w:marTop w:val="0"/>
      <w:marBottom w:val="0"/>
      <w:divBdr>
        <w:top w:val="none" w:sz="0" w:space="0" w:color="auto"/>
        <w:left w:val="none" w:sz="0" w:space="0" w:color="auto"/>
        <w:bottom w:val="none" w:sz="0" w:space="0" w:color="auto"/>
        <w:right w:val="none" w:sz="0" w:space="0" w:color="auto"/>
      </w:divBdr>
    </w:div>
    <w:div w:id="2033071230">
      <w:bodyDiv w:val="1"/>
      <w:marLeft w:val="0"/>
      <w:marRight w:val="0"/>
      <w:marTop w:val="0"/>
      <w:marBottom w:val="0"/>
      <w:divBdr>
        <w:top w:val="none" w:sz="0" w:space="0" w:color="auto"/>
        <w:left w:val="none" w:sz="0" w:space="0" w:color="auto"/>
        <w:bottom w:val="none" w:sz="0" w:space="0" w:color="auto"/>
        <w:right w:val="none" w:sz="0" w:space="0" w:color="auto"/>
      </w:divBdr>
    </w:div>
    <w:div w:id="2033219451">
      <w:bodyDiv w:val="1"/>
      <w:marLeft w:val="0"/>
      <w:marRight w:val="0"/>
      <w:marTop w:val="0"/>
      <w:marBottom w:val="0"/>
      <w:divBdr>
        <w:top w:val="none" w:sz="0" w:space="0" w:color="auto"/>
        <w:left w:val="none" w:sz="0" w:space="0" w:color="auto"/>
        <w:bottom w:val="none" w:sz="0" w:space="0" w:color="auto"/>
        <w:right w:val="none" w:sz="0" w:space="0" w:color="auto"/>
      </w:divBdr>
    </w:div>
    <w:div w:id="2033417230">
      <w:bodyDiv w:val="1"/>
      <w:marLeft w:val="0"/>
      <w:marRight w:val="0"/>
      <w:marTop w:val="0"/>
      <w:marBottom w:val="0"/>
      <w:divBdr>
        <w:top w:val="none" w:sz="0" w:space="0" w:color="auto"/>
        <w:left w:val="none" w:sz="0" w:space="0" w:color="auto"/>
        <w:bottom w:val="none" w:sz="0" w:space="0" w:color="auto"/>
        <w:right w:val="none" w:sz="0" w:space="0" w:color="auto"/>
      </w:divBdr>
    </w:div>
    <w:div w:id="2033451343">
      <w:bodyDiv w:val="1"/>
      <w:marLeft w:val="0"/>
      <w:marRight w:val="0"/>
      <w:marTop w:val="0"/>
      <w:marBottom w:val="0"/>
      <w:divBdr>
        <w:top w:val="none" w:sz="0" w:space="0" w:color="auto"/>
        <w:left w:val="none" w:sz="0" w:space="0" w:color="auto"/>
        <w:bottom w:val="none" w:sz="0" w:space="0" w:color="auto"/>
        <w:right w:val="none" w:sz="0" w:space="0" w:color="auto"/>
      </w:divBdr>
    </w:div>
    <w:div w:id="2033601685">
      <w:bodyDiv w:val="1"/>
      <w:marLeft w:val="0"/>
      <w:marRight w:val="0"/>
      <w:marTop w:val="0"/>
      <w:marBottom w:val="0"/>
      <w:divBdr>
        <w:top w:val="none" w:sz="0" w:space="0" w:color="auto"/>
        <w:left w:val="none" w:sz="0" w:space="0" w:color="auto"/>
        <w:bottom w:val="none" w:sz="0" w:space="0" w:color="auto"/>
        <w:right w:val="none" w:sz="0" w:space="0" w:color="auto"/>
      </w:divBdr>
    </w:div>
    <w:div w:id="2033677574">
      <w:bodyDiv w:val="1"/>
      <w:marLeft w:val="0"/>
      <w:marRight w:val="0"/>
      <w:marTop w:val="0"/>
      <w:marBottom w:val="0"/>
      <w:divBdr>
        <w:top w:val="none" w:sz="0" w:space="0" w:color="auto"/>
        <w:left w:val="none" w:sz="0" w:space="0" w:color="auto"/>
        <w:bottom w:val="none" w:sz="0" w:space="0" w:color="auto"/>
        <w:right w:val="none" w:sz="0" w:space="0" w:color="auto"/>
      </w:divBdr>
    </w:div>
    <w:div w:id="2033720978">
      <w:bodyDiv w:val="1"/>
      <w:marLeft w:val="0"/>
      <w:marRight w:val="0"/>
      <w:marTop w:val="0"/>
      <w:marBottom w:val="0"/>
      <w:divBdr>
        <w:top w:val="none" w:sz="0" w:space="0" w:color="auto"/>
        <w:left w:val="none" w:sz="0" w:space="0" w:color="auto"/>
        <w:bottom w:val="none" w:sz="0" w:space="0" w:color="auto"/>
        <w:right w:val="none" w:sz="0" w:space="0" w:color="auto"/>
      </w:divBdr>
    </w:div>
    <w:div w:id="2033721125">
      <w:bodyDiv w:val="1"/>
      <w:marLeft w:val="0"/>
      <w:marRight w:val="0"/>
      <w:marTop w:val="0"/>
      <w:marBottom w:val="0"/>
      <w:divBdr>
        <w:top w:val="none" w:sz="0" w:space="0" w:color="auto"/>
        <w:left w:val="none" w:sz="0" w:space="0" w:color="auto"/>
        <w:bottom w:val="none" w:sz="0" w:space="0" w:color="auto"/>
        <w:right w:val="none" w:sz="0" w:space="0" w:color="auto"/>
      </w:divBdr>
    </w:div>
    <w:div w:id="2033721862">
      <w:bodyDiv w:val="1"/>
      <w:marLeft w:val="0"/>
      <w:marRight w:val="0"/>
      <w:marTop w:val="0"/>
      <w:marBottom w:val="0"/>
      <w:divBdr>
        <w:top w:val="none" w:sz="0" w:space="0" w:color="auto"/>
        <w:left w:val="none" w:sz="0" w:space="0" w:color="auto"/>
        <w:bottom w:val="none" w:sz="0" w:space="0" w:color="auto"/>
        <w:right w:val="none" w:sz="0" w:space="0" w:color="auto"/>
      </w:divBdr>
    </w:div>
    <w:div w:id="2033847162">
      <w:bodyDiv w:val="1"/>
      <w:marLeft w:val="0"/>
      <w:marRight w:val="0"/>
      <w:marTop w:val="0"/>
      <w:marBottom w:val="0"/>
      <w:divBdr>
        <w:top w:val="none" w:sz="0" w:space="0" w:color="auto"/>
        <w:left w:val="none" w:sz="0" w:space="0" w:color="auto"/>
        <w:bottom w:val="none" w:sz="0" w:space="0" w:color="auto"/>
        <w:right w:val="none" w:sz="0" w:space="0" w:color="auto"/>
      </w:divBdr>
    </w:div>
    <w:div w:id="2034182039">
      <w:bodyDiv w:val="1"/>
      <w:marLeft w:val="0"/>
      <w:marRight w:val="0"/>
      <w:marTop w:val="0"/>
      <w:marBottom w:val="0"/>
      <w:divBdr>
        <w:top w:val="none" w:sz="0" w:space="0" w:color="auto"/>
        <w:left w:val="none" w:sz="0" w:space="0" w:color="auto"/>
        <w:bottom w:val="none" w:sz="0" w:space="0" w:color="auto"/>
        <w:right w:val="none" w:sz="0" w:space="0" w:color="auto"/>
      </w:divBdr>
    </w:div>
    <w:div w:id="2034529301">
      <w:bodyDiv w:val="1"/>
      <w:marLeft w:val="0"/>
      <w:marRight w:val="0"/>
      <w:marTop w:val="0"/>
      <w:marBottom w:val="0"/>
      <w:divBdr>
        <w:top w:val="none" w:sz="0" w:space="0" w:color="auto"/>
        <w:left w:val="none" w:sz="0" w:space="0" w:color="auto"/>
        <w:bottom w:val="none" w:sz="0" w:space="0" w:color="auto"/>
        <w:right w:val="none" w:sz="0" w:space="0" w:color="auto"/>
      </w:divBdr>
    </w:div>
    <w:div w:id="2034643550">
      <w:bodyDiv w:val="1"/>
      <w:marLeft w:val="0"/>
      <w:marRight w:val="0"/>
      <w:marTop w:val="0"/>
      <w:marBottom w:val="0"/>
      <w:divBdr>
        <w:top w:val="none" w:sz="0" w:space="0" w:color="auto"/>
        <w:left w:val="none" w:sz="0" w:space="0" w:color="auto"/>
        <w:bottom w:val="none" w:sz="0" w:space="0" w:color="auto"/>
        <w:right w:val="none" w:sz="0" w:space="0" w:color="auto"/>
      </w:divBdr>
    </w:div>
    <w:div w:id="2034650084">
      <w:bodyDiv w:val="1"/>
      <w:marLeft w:val="0"/>
      <w:marRight w:val="0"/>
      <w:marTop w:val="0"/>
      <w:marBottom w:val="0"/>
      <w:divBdr>
        <w:top w:val="none" w:sz="0" w:space="0" w:color="auto"/>
        <w:left w:val="none" w:sz="0" w:space="0" w:color="auto"/>
        <w:bottom w:val="none" w:sz="0" w:space="0" w:color="auto"/>
        <w:right w:val="none" w:sz="0" w:space="0" w:color="auto"/>
      </w:divBdr>
    </w:div>
    <w:div w:id="2034722023">
      <w:bodyDiv w:val="1"/>
      <w:marLeft w:val="0"/>
      <w:marRight w:val="0"/>
      <w:marTop w:val="0"/>
      <w:marBottom w:val="0"/>
      <w:divBdr>
        <w:top w:val="none" w:sz="0" w:space="0" w:color="auto"/>
        <w:left w:val="none" w:sz="0" w:space="0" w:color="auto"/>
        <w:bottom w:val="none" w:sz="0" w:space="0" w:color="auto"/>
        <w:right w:val="none" w:sz="0" w:space="0" w:color="auto"/>
      </w:divBdr>
    </w:div>
    <w:div w:id="2034766302">
      <w:bodyDiv w:val="1"/>
      <w:marLeft w:val="0"/>
      <w:marRight w:val="0"/>
      <w:marTop w:val="0"/>
      <w:marBottom w:val="0"/>
      <w:divBdr>
        <w:top w:val="none" w:sz="0" w:space="0" w:color="auto"/>
        <w:left w:val="none" w:sz="0" w:space="0" w:color="auto"/>
        <w:bottom w:val="none" w:sz="0" w:space="0" w:color="auto"/>
        <w:right w:val="none" w:sz="0" w:space="0" w:color="auto"/>
      </w:divBdr>
    </w:div>
    <w:div w:id="2034840428">
      <w:bodyDiv w:val="1"/>
      <w:marLeft w:val="0"/>
      <w:marRight w:val="0"/>
      <w:marTop w:val="0"/>
      <w:marBottom w:val="0"/>
      <w:divBdr>
        <w:top w:val="none" w:sz="0" w:space="0" w:color="auto"/>
        <w:left w:val="none" w:sz="0" w:space="0" w:color="auto"/>
        <w:bottom w:val="none" w:sz="0" w:space="0" w:color="auto"/>
        <w:right w:val="none" w:sz="0" w:space="0" w:color="auto"/>
      </w:divBdr>
    </w:div>
    <w:div w:id="2035034055">
      <w:bodyDiv w:val="1"/>
      <w:marLeft w:val="0"/>
      <w:marRight w:val="0"/>
      <w:marTop w:val="0"/>
      <w:marBottom w:val="0"/>
      <w:divBdr>
        <w:top w:val="none" w:sz="0" w:space="0" w:color="auto"/>
        <w:left w:val="none" w:sz="0" w:space="0" w:color="auto"/>
        <w:bottom w:val="none" w:sz="0" w:space="0" w:color="auto"/>
        <w:right w:val="none" w:sz="0" w:space="0" w:color="auto"/>
      </w:divBdr>
    </w:div>
    <w:div w:id="2035036122">
      <w:bodyDiv w:val="1"/>
      <w:marLeft w:val="0"/>
      <w:marRight w:val="0"/>
      <w:marTop w:val="0"/>
      <w:marBottom w:val="0"/>
      <w:divBdr>
        <w:top w:val="none" w:sz="0" w:space="0" w:color="auto"/>
        <w:left w:val="none" w:sz="0" w:space="0" w:color="auto"/>
        <w:bottom w:val="none" w:sz="0" w:space="0" w:color="auto"/>
        <w:right w:val="none" w:sz="0" w:space="0" w:color="auto"/>
      </w:divBdr>
    </w:div>
    <w:div w:id="2035156549">
      <w:bodyDiv w:val="1"/>
      <w:marLeft w:val="0"/>
      <w:marRight w:val="0"/>
      <w:marTop w:val="0"/>
      <w:marBottom w:val="0"/>
      <w:divBdr>
        <w:top w:val="none" w:sz="0" w:space="0" w:color="auto"/>
        <w:left w:val="none" w:sz="0" w:space="0" w:color="auto"/>
        <w:bottom w:val="none" w:sz="0" w:space="0" w:color="auto"/>
        <w:right w:val="none" w:sz="0" w:space="0" w:color="auto"/>
      </w:divBdr>
    </w:div>
    <w:div w:id="2035232231">
      <w:bodyDiv w:val="1"/>
      <w:marLeft w:val="0"/>
      <w:marRight w:val="0"/>
      <w:marTop w:val="0"/>
      <w:marBottom w:val="0"/>
      <w:divBdr>
        <w:top w:val="none" w:sz="0" w:space="0" w:color="auto"/>
        <w:left w:val="none" w:sz="0" w:space="0" w:color="auto"/>
        <w:bottom w:val="none" w:sz="0" w:space="0" w:color="auto"/>
        <w:right w:val="none" w:sz="0" w:space="0" w:color="auto"/>
      </w:divBdr>
    </w:div>
    <w:div w:id="2035379873">
      <w:bodyDiv w:val="1"/>
      <w:marLeft w:val="0"/>
      <w:marRight w:val="0"/>
      <w:marTop w:val="0"/>
      <w:marBottom w:val="0"/>
      <w:divBdr>
        <w:top w:val="none" w:sz="0" w:space="0" w:color="auto"/>
        <w:left w:val="none" w:sz="0" w:space="0" w:color="auto"/>
        <w:bottom w:val="none" w:sz="0" w:space="0" w:color="auto"/>
        <w:right w:val="none" w:sz="0" w:space="0" w:color="auto"/>
      </w:divBdr>
    </w:div>
    <w:div w:id="2035763443">
      <w:bodyDiv w:val="1"/>
      <w:marLeft w:val="0"/>
      <w:marRight w:val="0"/>
      <w:marTop w:val="0"/>
      <w:marBottom w:val="0"/>
      <w:divBdr>
        <w:top w:val="none" w:sz="0" w:space="0" w:color="auto"/>
        <w:left w:val="none" w:sz="0" w:space="0" w:color="auto"/>
        <w:bottom w:val="none" w:sz="0" w:space="0" w:color="auto"/>
        <w:right w:val="none" w:sz="0" w:space="0" w:color="auto"/>
      </w:divBdr>
    </w:div>
    <w:div w:id="2035810459">
      <w:bodyDiv w:val="1"/>
      <w:marLeft w:val="0"/>
      <w:marRight w:val="0"/>
      <w:marTop w:val="0"/>
      <w:marBottom w:val="0"/>
      <w:divBdr>
        <w:top w:val="none" w:sz="0" w:space="0" w:color="auto"/>
        <w:left w:val="none" w:sz="0" w:space="0" w:color="auto"/>
        <w:bottom w:val="none" w:sz="0" w:space="0" w:color="auto"/>
        <w:right w:val="none" w:sz="0" w:space="0" w:color="auto"/>
      </w:divBdr>
    </w:div>
    <w:div w:id="2035812843">
      <w:bodyDiv w:val="1"/>
      <w:marLeft w:val="0"/>
      <w:marRight w:val="0"/>
      <w:marTop w:val="0"/>
      <w:marBottom w:val="0"/>
      <w:divBdr>
        <w:top w:val="none" w:sz="0" w:space="0" w:color="auto"/>
        <w:left w:val="none" w:sz="0" w:space="0" w:color="auto"/>
        <w:bottom w:val="none" w:sz="0" w:space="0" w:color="auto"/>
        <w:right w:val="none" w:sz="0" w:space="0" w:color="auto"/>
      </w:divBdr>
    </w:div>
    <w:div w:id="2036038606">
      <w:bodyDiv w:val="1"/>
      <w:marLeft w:val="0"/>
      <w:marRight w:val="0"/>
      <w:marTop w:val="0"/>
      <w:marBottom w:val="0"/>
      <w:divBdr>
        <w:top w:val="none" w:sz="0" w:space="0" w:color="auto"/>
        <w:left w:val="none" w:sz="0" w:space="0" w:color="auto"/>
        <w:bottom w:val="none" w:sz="0" w:space="0" w:color="auto"/>
        <w:right w:val="none" w:sz="0" w:space="0" w:color="auto"/>
      </w:divBdr>
    </w:div>
    <w:div w:id="2036076985">
      <w:bodyDiv w:val="1"/>
      <w:marLeft w:val="0"/>
      <w:marRight w:val="0"/>
      <w:marTop w:val="0"/>
      <w:marBottom w:val="0"/>
      <w:divBdr>
        <w:top w:val="none" w:sz="0" w:space="0" w:color="auto"/>
        <w:left w:val="none" w:sz="0" w:space="0" w:color="auto"/>
        <w:bottom w:val="none" w:sz="0" w:space="0" w:color="auto"/>
        <w:right w:val="none" w:sz="0" w:space="0" w:color="auto"/>
      </w:divBdr>
    </w:div>
    <w:div w:id="2036156254">
      <w:bodyDiv w:val="1"/>
      <w:marLeft w:val="0"/>
      <w:marRight w:val="0"/>
      <w:marTop w:val="0"/>
      <w:marBottom w:val="0"/>
      <w:divBdr>
        <w:top w:val="none" w:sz="0" w:space="0" w:color="auto"/>
        <w:left w:val="none" w:sz="0" w:space="0" w:color="auto"/>
        <w:bottom w:val="none" w:sz="0" w:space="0" w:color="auto"/>
        <w:right w:val="none" w:sz="0" w:space="0" w:color="auto"/>
      </w:divBdr>
    </w:div>
    <w:div w:id="2036227054">
      <w:bodyDiv w:val="1"/>
      <w:marLeft w:val="0"/>
      <w:marRight w:val="0"/>
      <w:marTop w:val="0"/>
      <w:marBottom w:val="0"/>
      <w:divBdr>
        <w:top w:val="none" w:sz="0" w:space="0" w:color="auto"/>
        <w:left w:val="none" w:sz="0" w:space="0" w:color="auto"/>
        <w:bottom w:val="none" w:sz="0" w:space="0" w:color="auto"/>
        <w:right w:val="none" w:sz="0" w:space="0" w:color="auto"/>
      </w:divBdr>
    </w:div>
    <w:div w:id="2036228406">
      <w:bodyDiv w:val="1"/>
      <w:marLeft w:val="0"/>
      <w:marRight w:val="0"/>
      <w:marTop w:val="0"/>
      <w:marBottom w:val="0"/>
      <w:divBdr>
        <w:top w:val="none" w:sz="0" w:space="0" w:color="auto"/>
        <w:left w:val="none" w:sz="0" w:space="0" w:color="auto"/>
        <w:bottom w:val="none" w:sz="0" w:space="0" w:color="auto"/>
        <w:right w:val="none" w:sz="0" w:space="0" w:color="auto"/>
      </w:divBdr>
    </w:div>
    <w:div w:id="2036274783">
      <w:bodyDiv w:val="1"/>
      <w:marLeft w:val="0"/>
      <w:marRight w:val="0"/>
      <w:marTop w:val="0"/>
      <w:marBottom w:val="0"/>
      <w:divBdr>
        <w:top w:val="none" w:sz="0" w:space="0" w:color="auto"/>
        <w:left w:val="none" w:sz="0" w:space="0" w:color="auto"/>
        <w:bottom w:val="none" w:sz="0" w:space="0" w:color="auto"/>
        <w:right w:val="none" w:sz="0" w:space="0" w:color="auto"/>
      </w:divBdr>
    </w:div>
    <w:div w:id="2036342114">
      <w:bodyDiv w:val="1"/>
      <w:marLeft w:val="0"/>
      <w:marRight w:val="0"/>
      <w:marTop w:val="0"/>
      <w:marBottom w:val="0"/>
      <w:divBdr>
        <w:top w:val="none" w:sz="0" w:space="0" w:color="auto"/>
        <w:left w:val="none" w:sz="0" w:space="0" w:color="auto"/>
        <w:bottom w:val="none" w:sz="0" w:space="0" w:color="auto"/>
        <w:right w:val="none" w:sz="0" w:space="0" w:color="auto"/>
      </w:divBdr>
    </w:div>
    <w:div w:id="2036344977">
      <w:bodyDiv w:val="1"/>
      <w:marLeft w:val="0"/>
      <w:marRight w:val="0"/>
      <w:marTop w:val="0"/>
      <w:marBottom w:val="0"/>
      <w:divBdr>
        <w:top w:val="none" w:sz="0" w:space="0" w:color="auto"/>
        <w:left w:val="none" w:sz="0" w:space="0" w:color="auto"/>
        <w:bottom w:val="none" w:sz="0" w:space="0" w:color="auto"/>
        <w:right w:val="none" w:sz="0" w:space="0" w:color="auto"/>
      </w:divBdr>
    </w:div>
    <w:div w:id="2036539604">
      <w:bodyDiv w:val="1"/>
      <w:marLeft w:val="0"/>
      <w:marRight w:val="0"/>
      <w:marTop w:val="0"/>
      <w:marBottom w:val="0"/>
      <w:divBdr>
        <w:top w:val="none" w:sz="0" w:space="0" w:color="auto"/>
        <w:left w:val="none" w:sz="0" w:space="0" w:color="auto"/>
        <w:bottom w:val="none" w:sz="0" w:space="0" w:color="auto"/>
        <w:right w:val="none" w:sz="0" w:space="0" w:color="auto"/>
      </w:divBdr>
    </w:div>
    <w:div w:id="2036541823">
      <w:bodyDiv w:val="1"/>
      <w:marLeft w:val="0"/>
      <w:marRight w:val="0"/>
      <w:marTop w:val="0"/>
      <w:marBottom w:val="0"/>
      <w:divBdr>
        <w:top w:val="none" w:sz="0" w:space="0" w:color="auto"/>
        <w:left w:val="none" w:sz="0" w:space="0" w:color="auto"/>
        <w:bottom w:val="none" w:sz="0" w:space="0" w:color="auto"/>
        <w:right w:val="none" w:sz="0" w:space="0" w:color="auto"/>
      </w:divBdr>
    </w:div>
    <w:div w:id="2036615345">
      <w:bodyDiv w:val="1"/>
      <w:marLeft w:val="0"/>
      <w:marRight w:val="0"/>
      <w:marTop w:val="0"/>
      <w:marBottom w:val="0"/>
      <w:divBdr>
        <w:top w:val="none" w:sz="0" w:space="0" w:color="auto"/>
        <w:left w:val="none" w:sz="0" w:space="0" w:color="auto"/>
        <w:bottom w:val="none" w:sz="0" w:space="0" w:color="auto"/>
        <w:right w:val="none" w:sz="0" w:space="0" w:color="auto"/>
      </w:divBdr>
    </w:div>
    <w:div w:id="2036735365">
      <w:bodyDiv w:val="1"/>
      <w:marLeft w:val="0"/>
      <w:marRight w:val="0"/>
      <w:marTop w:val="0"/>
      <w:marBottom w:val="0"/>
      <w:divBdr>
        <w:top w:val="none" w:sz="0" w:space="0" w:color="auto"/>
        <w:left w:val="none" w:sz="0" w:space="0" w:color="auto"/>
        <w:bottom w:val="none" w:sz="0" w:space="0" w:color="auto"/>
        <w:right w:val="none" w:sz="0" w:space="0" w:color="auto"/>
      </w:divBdr>
    </w:div>
    <w:div w:id="2037265965">
      <w:bodyDiv w:val="1"/>
      <w:marLeft w:val="0"/>
      <w:marRight w:val="0"/>
      <w:marTop w:val="0"/>
      <w:marBottom w:val="0"/>
      <w:divBdr>
        <w:top w:val="none" w:sz="0" w:space="0" w:color="auto"/>
        <w:left w:val="none" w:sz="0" w:space="0" w:color="auto"/>
        <w:bottom w:val="none" w:sz="0" w:space="0" w:color="auto"/>
        <w:right w:val="none" w:sz="0" w:space="0" w:color="auto"/>
      </w:divBdr>
    </w:div>
    <w:div w:id="2037384826">
      <w:bodyDiv w:val="1"/>
      <w:marLeft w:val="0"/>
      <w:marRight w:val="0"/>
      <w:marTop w:val="0"/>
      <w:marBottom w:val="0"/>
      <w:divBdr>
        <w:top w:val="none" w:sz="0" w:space="0" w:color="auto"/>
        <w:left w:val="none" w:sz="0" w:space="0" w:color="auto"/>
        <w:bottom w:val="none" w:sz="0" w:space="0" w:color="auto"/>
        <w:right w:val="none" w:sz="0" w:space="0" w:color="auto"/>
      </w:divBdr>
    </w:div>
    <w:div w:id="2037388852">
      <w:bodyDiv w:val="1"/>
      <w:marLeft w:val="0"/>
      <w:marRight w:val="0"/>
      <w:marTop w:val="0"/>
      <w:marBottom w:val="0"/>
      <w:divBdr>
        <w:top w:val="none" w:sz="0" w:space="0" w:color="auto"/>
        <w:left w:val="none" w:sz="0" w:space="0" w:color="auto"/>
        <w:bottom w:val="none" w:sz="0" w:space="0" w:color="auto"/>
        <w:right w:val="none" w:sz="0" w:space="0" w:color="auto"/>
      </w:divBdr>
    </w:div>
    <w:div w:id="2037459166">
      <w:bodyDiv w:val="1"/>
      <w:marLeft w:val="0"/>
      <w:marRight w:val="0"/>
      <w:marTop w:val="0"/>
      <w:marBottom w:val="0"/>
      <w:divBdr>
        <w:top w:val="none" w:sz="0" w:space="0" w:color="auto"/>
        <w:left w:val="none" w:sz="0" w:space="0" w:color="auto"/>
        <w:bottom w:val="none" w:sz="0" w:space="0" w:color="auto"/>
        <w:right w:val="none" w:sz="0" w:space="0" w:color="auto"/>
      </w:divBdr>
    </w:div>
    <w:div w:id="2037539276">
      <w:bodyDiv w:val="1"/>
      <w:marLeft w:val="0"/>
      <w:marRight w:val="0"/>
      <w:marTop w:val="0"/>
      <w:marBottom w:val="0"/>
      <w:divBdr>
        <w:top w:val="none" w:sz="0" w:space="0" w:color="auto"/>
        <w:left w:val="none" w:sz="0" w:space="0" w:color="auto"/>
        <w:bottom w:val="none" w:sz="0" w:space="0" w:color="auto"/>
        <w:right w:val="none" w:sz="0" w:space="0" w:color="auto"/>
      </w:divBdr>
    </w:div>
    <w:div w:id="2037733405">
      <w:bodyDiv w:val="1"/>
      <w:marLeft w:val="0"/>
      <w:marRight w:val="0"/>
      <w:marTop w:val="0"/>
      <w:marBottom w:val="0"/>
      <w:divBdr>
        <w:top w:val="none" w:sz="0" w:space="0" w:color="auto"/>
        <w:left w:val="none" w:sz="0" w:space="0" w:color="auto"/>
        <w:bottom w:val="none" w:sz="0" w:space="0" w:color="auto"/>
        <w:right w:val="none" w:sz="0" w:space="0" w:color="auto"/>
      </w:divBdr>
    </w:div>
    <w:div w:id="2037846554">
      <w:bodyDiv w:val="1"/>
      <w:marLeft w:val="0"/>
      <w:marRight w:val="0"/>
      <w:marTop w:val="0"/>
      <w:marBottom w:val="0"/>
      <w:divBdr>
        <w:top w:val="none" w:sz="0" w:space="0" w:color="auto"/>
        <w:left w:val="none" w:sz="0" w:space="0" w:color="auto"/>
        <w:bottom w:val="none" w:sz="0" w:space="0" w:color="auto"/>
        <w:right w:val="none" w:sz="0" w:space="0" w:color="auto"/>
      </w:divBdr>
    </w:div>
    <w:div w:id="2037928103">
      <w:bodyDiv w:val="1"/>
      <w:marLeft w:val="0"/>
      <w:marRight w:val="0"/>
      <w:marTop w:val="0"/>
      <w:marBottom w:val="0"/>
      <w:divBdr>
        <w:top w:val="none" w:sz="0" w:space="0" w:color="auto"/>
        <w:left w:val="none" w:sz="0" w:space="0" w:color="auto"/>
        <w:bottom w:val="none" w:sz="0" w:space="0" w:color="auto"/>
        <w:right w:val="none" w:sz="0" w:space="0" w:color="auto"/>
      </w:divBdr>
    </w:div>
    <w:div w:id="2037928673">
      <w:bodyDiv w:val="1"/>
      <w:marLeft w:val="0"/>
      <w:marRight w:val="0"/>
      <w:marTop w:val="0"/>
      <w:marBottom w:val="0"/>
      <w:divBdr>
        <w:top w:val="none" w:sz="0" w:space="0" w:color="auto"/>
        <w:left w:val="none" w:sz="0" w:space="0" w:color="auto"/>
        <w:bottom w:val="none" w:sz="0" w:space="0" w:color="auto"/>
        <w:right w:val="none" w:sz="0" w:space="0" w:color="auto"/>
      </w:divBdr>
    </w:div>
    <w:div w:id="2038193547">
      <w:bodyDiv w:val="1"/>
      <w:marLeft w:val="0"/>
      <w:marRight w:val="0"/>
      <w:marTop w:val="0"/>
      <w:marBottom w:val="0"/>
      <w:divBdr>
        <w:top w:val="none" w:sz="0" w:space="0" w:color="auto"/>
        <w:left w:val="none" w:sz="0" w:space="0" w:color="auto"/>
        <w:bottom w:val="none" w:sz="0" w:space="0" w:color="auto"/>
        <w:right w:val="none" w:sz="0" w:space="0" w:color="auto"/>
      </w:divBdr>
    </w:div>
    <w:div w:id="2038239679">
      <w:bodyDiv w:val="1"/>
      <w:marLeft w:val="0"/>
      <w:marRight w:val="0"/>
      <w:marTop w:val="0"/>
      <w:marBottom w:val="0"/>
      <w:divBdr>
        <w:top w:val="none" w:sz="0" w:space="0" w:color="auto"/>
        <w:left w:val="none" w:sz="0" w:space="0" w:color="auto"/>
        <w:bottom w:val="none" w:sz="0" w:space="0" w:color="auto"/>
        <w:right w:val="none" w:sz="0" w:space="0" w:color="auto"/>
      </w:divBdr>
    </w:div>
    <w:div w:id="2038459142">
      <w:bodyDiv w:val="1"/>
      <w:marLeft w:val="0"/>
      <w:marRight w:val="0"/>
      <w:marTop w:val="0"/>
      <w:marBottom w:val="0"/>
      <w:divBdr>
        <w:top w:val="none" w:sz="0" w:space="0" w:color="auto"/>
        <w:left w:val="none" w:sz="0" w:space="0" w:color="auto"/>
        <w:bottom w:val="none" w:sz="0" w:space="0" w:color="auto"/>
        <w:right w:val="none" w:sz="0" w:space="0" w:color="auto"/>
      </w:divBdr>
    </w:div>
    <w:div w:id="2038575226">
      <w:bodyDiv w:val="1"/>
      <w:marLeft w:val="0"/>
      <w:marRight w:val="0"/>
      <w:marTop w:val="0"/>
      <w:marBottom w:val="0"/>
      <w:divBdr>
        <w:top w:val="none" w:sz="0" w:space="0" w:color="auto"/>
        <w:left w:val="none" w:sz="0" w:space="0" w:color="auto"/>
        <w:bottom w:val="none" w:sz="0" w:space="0" w:color="auto"/>
        <w:right w:val="none" w:sz="0" w:space="0" w:color="auto"/>
      </w:divBdr>
    </w:div>
    <w:div w:id="2038577088">
      <w:bodyDiv w:val="1"/>
      <w:marLeft w:val="0"/>
      <w:marRight w:val="0"/>
      <w:marTop w:val="0"/>
      <w:marBottom w:val="0"/>
      <w:divBdr>
        <w:top w:val="none" w:sz="0" w:space="0" w:color="auto"/>
        <w:left w:val="none" w:sz="0" w:space="0" w:color="auto"/>
        <w:bottom w:val="none" w:sz="0" w:space="0" w:color="auto"/>
        <w:right w:val="none" w:sz="0" w:space="0" w:color="auto"/>
      </w:divBdr>
    </w:div>
    <w:div w:id="2038582240">
      <w:bodyDiv w:val="1"/>
      <w:marLeft w:val="0"/>
      <w:marRight w:val="0"/>
      <w:marTop w:val="0"/>
      <w:marBottom w:val="0"/>
      <w:divBdr>
        <w:top w:val="none" w:sz="0" w:space="0" w:color="auto"/>
        <w:left w:val="none" w:sz="0" w:space="0" w:color="auto"/>
        <w:bottom w:val="none" w:sz="0" w:space="0" w:color="auto"/>
        <w:right w:val="none" w:sz="0" w:space="0" w:color="auto"/>
      </w:divBdr>
    </w:div>
    <w:div w:id="2039038852">
      <w:bodyDiv w:val="1"/>
      <w:marLeft w:val="0"/>
      <w:marRight w:val="0"/>
      <w:marTop w:val="0"/>
      <w:marBottom w:val="0"/>
      <w:divBdr>
        <w:top w:val="none" w:sz="0" w:space="0" w:color="auto"/>
        <w:left w:val="none" w:sz="0" w:space="0" w:color="auto"/>
        <w:bottom w:val="none" w:sz="0" w:space="0" w:color="auto"/>
        <w:right w:val="none" w:sz="0" w:space="0" w:color="auto"/>
      </w:divBdr>
    </w:div>
    <w:div w:id="2039356212">
      <w:bodyDiv w:val="1"/>
      <w:marLeft w:val="0"/>
      <w:marRight w:val="0"/>
      <w:marTop w:val="0"/>
      <w:marBottom w:val="0"/>
      <w:divBdr>
        <w:top w:val="none" w:sz="0" w:space="0" w:color="auto"/>
        <w:left w:val="none" w:sz="0" w:space="0" w:color="auto"/>
        <w:bottom w:val="none" w:sz="0" w:space="0" w:color="auto"/>
        <w:right w:val="none" w:sz="0" w:space="0" w:color="auto"/>
      </w:divBdr>
    </w:div>
    <w:div w:id="2039500495">
      <w:bodyDiv w:val="1"/>
      <w:marLeft w:val="0"/>
      <w:marRight w:val="0"/>
      <w:marTop w:val="0"/>
      <w:marBottom w:val="0"/>
      <w:divBdr>
        <w:top w:val="none" w:sz="0" w:space="0" w:color="auto"/>
        <w:left w:val="none" w:sz="0" w:space="0" w:color="auto"/>
        <w:bottom w:val="none" w:sz="0" w:space="0" w:color="auto"/>
        <w:right w:val="none" w:sz="0" w:space="0" w:color="auto"/>
      </w:divBdr>
    </w:div>
    <w:div w:id="2039500772">
      <w:bodyDiv w:val="1"/>
      <w:marLeft w:val="0"/>
      <w:marRight w:val="0"/>
      <w:marTop w:val="0"/>
      <w:marBottom w:val="0"/>
      <w:divBdr>
        <w:top w:val="none" w:sz="0" w:space="0" w:color="auto"/>
        <w:left w:val="none" w:sz="0" w:space="0" w:color="auto"/>
        <w:bottom w:val="none" w:sz="0" w:space="0" w:color="auto"/>
        <w:right w:val="none" w:sz="0" w:space="0" w:color="auto"/>
      </w:divBdr>
    </w:div>
    <w:div w:id="2039769565">
      <w:bodyDiv w:val="1"/>
      <w:marLeft w:val="0"/>
      <w:marRight w:val="0"/>
      <w:marTop w:val="0"/>
      <w:marBottom w:val="0"/>
      <w:divBdr>
        <w:top w:val="none" w:sz="0" w:space="0" w:color="auto"/>
        <w:left w:val="none" w:sz="0" w:space="0" w:color="auto"/>
        <w:bottom w:val="none" w:sz="0" w:space="0" w:color="auto"/>
        <w:right w:val="none" w:sz="0" w:space="0" w:color="auto"/>
      </w:divBdr>
    </w:div>
    <w:div w:id="2039816444">
      <w:bodyDiv w:val="1"/>
      <w:marLeft w:val="0"/>
      <w:marRight w:val="0"/>
      <w:marTop w:val="0"/>
      <w:marBottom w:val="0"/>
      <w:divBdr>
        <w:top w:val="none" w:sz="0" w:space="0" w:color="auto"/>
        <w:left w:val="none" w:sz="0" w:space="0" w:color="auto"/>
        <w:bottom w:val="none" w:sz="0" w:space="0" w:color="auto"/>
        <w:right w:val="none" w:sz="0" w:space="0" w:color="auto"/>
      </w:divBdr>
    </w:div>
    <w:div w:id="2039970453">
      <w:bodyDiv w:val="1"/>
      <w:marLeft w:val="0"/>
      <w:marRight w:val="0"/>
      <w:marTop w:val="0"/>
      <w:marBottom w:val="0"/>
      <w:divBdr>
        <w:top w:val="none" w:sz="0" w:space="0" w:color="auto"/>
        <w:left w:val="none" w:sz="0" w:space="0" w:color="auto"/>
        <w:bottom w:val="none" w:sz="0" w:space="0" w:color="auto"/>
        <w:right w:val="none" w:sz="0" w:space="0" w:color="auto"/>
      </w:divBdr>
    </w:div>
    <w:div w:id="2040006507">
      <w:bodyDiv w:val="1"/>
      <w:marLeft w:val="0"/>
      <w:marRight w:val="0"/>
      <w:marTop w:val="0"/>
      <w:marBottom w:val="0"/>
      <w:divBdr>
        <w:top w:val="none" w:sz="0" w:space="0" w:color="auto"/>
        <w:left w:val="none" w:sz="0" w:space="0" w:color="auto"/>
        <w:bottom w:val="none" w:sz="0" w:space="0" w:color="auto"/>
        <w:right w:val="none" w:sz="0" w:space="0" w:color="auto"/>
      </w:divBdr>
    </w:div>
    <w:div w:id="2040080032">
      <w:bodyDiv w:val="1"/>
      <w:marLeft w:val="0"/>
      <w:marRight w:val="0"/>
      <w:marTop w:val="0"/>
      <w:marBottom w:val="0"/>
      <w:divBdr>
        <w:top w:val="none" w:sz="0" w:space="0" w:color="auto"/>
        <w:left w:val="none" w:sz="0" w:space="0" w:color="auto"/>
        <w:bottom w:val="none" w:sz="0" w:space="0" w:color="auto"/>
        <w:right w:val="none" w:sz="0" w:space="0" w:color="auto"/>
      </w:divBdr>
    </w:div>
    <w:div w:id="2040087676">
      <w:bodyDiv w:val="1"/>
      <w:marLeft w:val="0"/>
      <w:marRight w:val="0"/>
      <w:marTop w:val="0"/>
      <w:marBottom w:val="0"/>
      <w:divBdr>
        <w:top w:val="none" w:sz="0" w:space="0" w:color="auto"/>
        <w:left w:val="none" w:sz="0" w:space="0" w:color="auto"/>
        <w:bottom w:val="none" w:sz="0" w:space="0" w:color="auto"/>
        <w:right w:val="none" w:sz="0" w:space="0" w:color="auto"/>
      </w:divBdr>
    </w:div>
    <w:div w:id="2040161691">
      <w:bodyDiv w:val="1"/>
      <w:marLeft w:val="0"/>
      <w:marRight w:val="0"/>
      <w:marTop w:val="0"/>
      <w:marBottom w:val="0"/>
      <w:divBdr>
        <w:top w:val="none" w:sz="0" w:space="0" w:color="auto"/>
        <w:left w:val="none" w:sz="0" w:space="0" w:color="auto"/>
        <w:bottom w:val="none" w:sz="0" w:space="0" w:color="auto"/>
        <w:right w:val="none" w:sz="0" w:space="0" w:color="auto"/>
      </w:divBdr>
    </w:div>
    <w:div w:id="2040232389">
      <w:bodyDiv w:val="1"/>
      <w:marLeft w:val="0"/>
      <w:marRight w:val="0"/>
      <w:marTop w:val="0"/>
      <w:marBottom w:val="0"/>
      <w:divBdr>
        <w:top w:val="none" w:sz="0" w:space="0" w:color="auto"/>
        <w:left w:val="none" w:sz="0" w:space="0" w:color="auto"/>
        <w:bottom w:val="none" w:sz="0" w:space="0" w:color="auto"/>
        <w:right w:val="none" w:sz="0" w:space="0" w:color="auto"/>
      </w:divBdr>
    </w:div>
    <w:div w:id="2040352069">
      <w:bodyDiv w:val="1"/>
      <w:marLeft w:val="0"/>
      <w:marRight w:val="0"/>
      <w:marTop w:val="0"/>
      <w:marBottom w:val="0"/>
      <w:divBdr>
        <w:top w:val="none" w:sz="0" w:space="0" w:color="auto"/>
        <w:left w:val="none" w:sz="0" w:space="0" w:color="auto"/>
        <w:bottom w:val="none" w:sz="0" w:space="0" w:color="auto"/>
        <w:right w:val="none" w:sz="0" w:space="0" w:color="auto"/>
      </w:divBdr>
    </w:div>
    <w:div w:id="2040353953">
      <w:bodyDiv w:val="1"/>
      <w:marLeft w:val="0"/>
      <w:marRight w:val="0"/>
      <w:marTop w:val="0"/>
      <w:marBottom w:val="0"/>
      <w:divBdr>
        <w:top w:val="none" w:sz="0" w:space="0" w:color="auto"/>
        <w:left w:val="none" w:sz="0" w:space="0" w:color="auto"/>
        <w:bottom w:val="none" w:sz="0" w:space="0" w:color="auto"/>
        <w:right w:val="none" w:sz="0" w:space="0" w:color="auto"/>
      </w:divBdr>
    </w:div>
    <w:div w:id="2040471170">
      <w:bodyDiv w:val="1"/>
      <w:marLeft w:val="0"/>
      <w:marRight w:val="0"/>
      <w:marTop w:val="0"/>
      <w:marBottom w:val="0"/>
      <w:divBdr>
        <w:top w:val="none" w:sz="0" w:space="0" w:color="auto"/>
        <w:left w:val="none" w:sz="0" w:space="0" w:color="auto"/>
        <w:bottom w:val="none" w:sz="0" w:space="0" w:color="auto"/>
        <w:right w:val="none" w:sz="0" w:space="0" w:color="auto"/>
      </w:divBdr>
    </w:div>
    <w:div w:id="2040545341">
      <w:bodyDiv w:val="1"/>
      <w:marLeft w:val="0"/>
      <w:marRight w:val="0"/>
      <w:marTop w:val="0"/>
      <w:marBottom w:val="0"/>
      <w:divBdr>
        <w:top w:val="none" w:sz="0" w:space="0" w:color="auto"/>
        <w:left w:val="none" w:sz="0" w:space="0" w:color="auto"/>
        <w:bottom w:val="none" w:sz="0" w:space="0" w:color="auto"/>
        <w:right w:val="none" w:sz="0" w:space="0" w:color="auto"/>
      </w:divBdr>
    </w:div>
    <w:div w:id="2040621520">
      <w:bodyDiv w:val="1"/>
      <w:marLeft w:val="0"/>
      <w:marRight w:val="0"/>
      <w:marTop w:val="0"/>
      <w:marBottom w:val="0"/>
      <w:divBdr>
        <w:top w:val="none" w:sz="0" w:space="0" w:color="auto"/>
        <w:left w:val="none" w:sz="0" w:space="0" w:color="auto"/>
        <w:bottom w:val="none" w:sz="0" w:space="0" w:color="auto"/>
        <w:right w:val="none" w:sz="0" w:space="0" w:color="auto"/>
      </w:divBdr>
    </w:div>
    <w:div w:id="2040741268">
      <w:bodyDiv w:val="1"/>
      <w:marLeft w:val="0"/>
      <w:marRight w:val="0"/>
      <w:marTop w:val="0"/>
      <w:marBottom w:val="0"/>
      <w:divBdr>
        <w:top w:val="none" w:sz="0" w:space="0" w:color="auto"/>
        <w:left w:val="none" w:sz="0" w:space="0" w:color="auto"/>
        <w:bottom w:val="none" w:sz="0" w:space="0" w:color="auto"/>
        <w:right w:val="none" w:sz="0" w:space="0" w:color="auto"/>
      </w:divBdr>
    </w:div>
    <w:div w:id="2040860653">
      <w:bodyDiv w:val="1"/>
      <w:marLeft w:val="0"/>
      <w:marRight w:val="0"/>
      <w:marTop w:val="0"/>
      <w:marBottom w:val="0"/>
      <w:divBdr>
        <w:top w:val="none" w:sz="0" w:space="0" w:color="auto"/>
        <w:left w:val="none" w:sz="0" w:space="0" w:color="auto"/>
        <w:bottom w:val="none" w:sz="0" w:space="0" w:color="auto"/>
        <w:right w:val="none" w:sz="0" w:space="0" w:color="auto"/>
      </w:divBdr>
    </w:div>
    <w:div w:id="2040928152">
      <w:bodyDiv w:val="1"/>
      <w:marLeft w:val="0"/>
      <w:marRight w:val="0"/>
      <w:marTop w:val="0"/>
      <w:marBottom w:val="0"/>
      <w:divBdr>
        <w:top w:val="none" w:sz="0" w:space="0" w:color="auto"/>
        <w:left w:val="none" w:sz="0" w:space="0" w:color="auto"/>
        <w:bottom w:val="none" w:sz="0" w:space="0" w:color="auto"/>
        <w:right w:val="none" w:sz="0" w:space="0" w:color="auto"/>
      </w:divBdr>
    </w:div>
    <w:div w:id="2040934084">
      <w:bodyDiv w:val="1"/>
      <w:marLeft w:val="0"/>
      <w:marRight w:val="0"/>
      <w:marTop w:val="0"/>
      <w:marBottom w:val="0"/>
      <w:divBdr>
        <w:top w:val="none" w:sz="0" w:space="0" w:color="auto"/>
        <w:left w:val="none" w:sz="0" w:space="0" w:color="auto"/>
        <w:bottom w:val="none" w:sz="0" w:space="0" w:color="auto"/>
        <w:right w:val="none" w:sz="0" w:space="0" w:color="auto"/>
      </w:divBdr>
    </w:div>
    <w:div w:id="2041078203">
      <w:bodyDiv w:val="1"/>
      <w:marLeft w:val="0"/>
      <w:marRight w:val="0"/>
      <w:marTop w:val="0"/>
      <w:marBottom w:val="0"/>
      <w:divBdr>
        <w:top w:val="none" w:sz="0" w:space="0" w:color="auto"/>
        <w:left w:val="none" w:sz="0" w:space="0" w:color="auto"/>
        <w:bottom w:val="none" w:sz="0" w:space="0" w:color="auto"/>
        <w:right w:val="none" w:sz="0" w:space="0" w:color="auto"/>
      </w:divBdr>
    </w:div>
    <w:div w:id="2041272942">
      <w:bodyDiv w:val="1"/>
      <w:marLeft w:val="0"/>
      <w:marRight w:val="0"/>
      <w:marTop w:val="0"/>
      <w:marBottom w:val="0"/>
      <w:divBdr>
        <w:top w:val="none" w:sz="0" w:space="0" w:color="auto"/>
        <w:left w:val="none" w:sz="0" w:space="0" w:color="auto"/>
        <w:bottom w:val="none" w:sz="0" w:space="0" w:color="auto"/>
        <w:right w:val="none" w:sz="0" w:space="0" w:color="auto"/>
      </w:divBdr>
    </w:div>
    <w:div w:id="2041319576">
      <w:bodyDiv w:val="1"/>
      <w:marLeft w:val="0"/>
      <w:marRight w:val="0"/>
      <w:marTop w:val="0"/>
      <w:marBottom w:val="0"/>
      <w:divBdr>
        <w:top w:val="none" w:sz="0" w:space="0" w:color="auto"/>
        <w:left w:val="none" w:sz="0" w:space="0" w:color="auto"/>
        <w:bottom w:val="none" w:sz="0" w:space="0" w:color="auto"/>
        <w:right w:val="none" w:sz="0" w:space="0" w:color="auto"/>
      </w:divBdr>
    </w:div>
    <w:div w:id="2041471303">
      <w:bodyDiv w:val="1"/>
      <w:marLeft w:val="0"/>
      <w:marRight w:val="0"/>
      <w:marTop w:val="0"/>
      <w:marBottom w:val="0"/>
      <w:divBdr>
        <w:top w:val="none" w:sz="0" w:space="0" w:color="auto"/>
        <w:left w:val="none" w:sz="0" w:space="0" w:color="auto"/>
        <w:bottom w:val="none" w:sz="0" w:space="0" w:color="auto"/>
        <w:right w:val="none" w:sz="0" w:space="0" w:color="auto"/>
      </w:divBdr>
    </w:div>
    <w:div w:id="2041734811">
      <w:bodyDiv w:val="1"/>
      <w:marLeft w:val="0"/>
      <w:marRight w:val="0"/>
      <w:marTop w:val="0"/>
      <w:marBottom w:val="0"/>
      <w:divBdr>
        <w:top w:val="none" w:sz="0" w:space="0" w:color="auto"/>
        <w:left w:val="none" w:sz="0" w:space="0" w:color="auto"/>
        <w:bottom w:val="none" w:sz="0" w:space="0" w:color="auto"/>
        <w:right w:val="none" w:sz="0" w:space="0" w:color="auto"/>
      </w:divBdr>
    </w:div>
    <w:div w:id="2041852108">
      <w:bodyDiv w:val="1"/>
      <w:marLeft w:val="0"/>
      <w:marRight w:val="0"/>
      <w:marTop w:val="0"/>
      <w:marBottom w:val="0"/>
      <w:divBdr>
        <w:top w:val="none" w:sz="0" w:space="0" w:color="auto"/>
        <w:left w:val="none" w:sz="0" w:space="0" w:color="auto"/>
        <w:bottom w:val="none" w:sz="0" w:space="0" w:color="auto"/>
        <w:right w:val="none" w:sz="0" w:space="0" w:color="auto"/>
      </w:divBdr>
    </w:div>
    <w:div w:id="2041858726">
      <w:bodyDiv w:val="1"/>
      <w:marLeft w:val="0"/>
      <w:marRight w:val="0"/>
      <w:marTop w:val="0"/>
      <w:marBottom w:val="0"/>
      <w:divBdr>
        <w:top w:val="none" w:sz="0" w:space="0" w:color="auto"/>
        <w:left w:val="none" w:sz="0" w:space="0" w:color="auto"/>
        <w:bottom w:val="none" w:sz="0" w:space="0" w:color="auto"/>
        <w:right w:val="none" w:sz="0" w:space="0" w:color="auto"/>
      </w:divBdr>
    </w:div>
    <w:div w:id="2041935162">
      <w:bodyDiv w:val="1"/>
      <w:marLeft w:val="0"/>
      <w:marRight w:val="0"/>
      <w:marTop w:val="0"/>
      <w:marBottom w:val="0"/>
      <w:divBdr>
        <w:top w:val="none" w:sz="0" w:space="0" w:color="auto"/>
        <w:left w:val="none" w:sz="0" w:space="0" w:color="auto"/>
        <w:bottom w:val="none" w:sz="0" w:space="0" w:color="auto"/>
        <w:right w:val="none" w:sz="0" w:space="0" w:color="auto"/>
      </w:divBdr>
    </w:div>
    <w:div w:id="2042122033">
      <w:bodyDiv w:val="1"/>
      <w:marLeft w:val="0"/>
      <w:marRight w:val="0"/>
      <w:marTop w:val="0"/>
      <w:marBottom w:val="0"/>
      <w:divBdr>
        <w:top w:val="none" w:sz="0" w:space="0" w:color="auto"/>
        <w:left w:val="none" w:sz="0" w:space="0" w:color="auto"/>
        <w:bottom w:val="none" w:sz="0" w:space="0" w:color="auto"/>
        <w:right w:val="none" w:sz="0" w:space="0" w:color="auto"/>
      </w:divBdr>
    </w:div>
    <w:div w:id="2042128805">
      <w:bodyDiv w:val="1"/>
      <w:marLeft w:val="0"/>
      <w:marRight w:val="0"/>
      <w:marTop w:val="0"/>
      <w:marBottom w:val="0"/>
      <w:divBdr>
        <w:top w:val="none" w:sz="0" w:space="0" w:color="auto"/>
        <w:left w:val="none" w:sz="0" w:space="0" w:color="auto"/>
        <w:bottom w:val="none" w:sz="0" w:space="0" w:color="auto"/>
        <w:right w:val="none" w:sz="0" w:space="0" w:color="auto"/>
      </w:divBdr>
    </w:div>
    <w:div w:id="2042321872">
      <w:bodyDiv w:val="1"/>
      <w:marLeft w:val="0"/>
      <w:marRight w:val="0"/>
      <w:marTop w:val="0"/>
      <w:marBottom w:val="0"/>
      <w:divBdr>
        <w:top w:val="none" w:sz="0" w:space="0" w:color="auto"/>
        <w:left w:val="none" w:sz="0" w:space="0" w:color="auto"/>
        <w:bottom w:val="none" w:sz="0" w:space="0" w:color="auto"/>
        <w:right w:val="none" w:sz="0" w:space="0" w:color="auto"/>
      </w:divBdr>
    </w:div>
    <w:div w:id="2042364095">
      <w:bodyDiv w:val="1"/>
      <w:marLeft w:val="0"/>
      <w:marRight w:val="0"/>
      <w:marTop w:val="0"/>
      <w:marBottom w:val="0"/>
      <w:divBdr>
        <w:top w:val="none" w:sz="0" w:space="0" w:color="auto"/>
        <w:left w:val="none" w:sz="0" w:space="0" w:color="auto"/>
        <w:bottom w:val="none" w:sz="0" w:space="0" w:color="auto"/>
        <w:right w:val="none" w:sz="0" w:space="0" w:color="auto"/>
      </w:divBdr>
    </w:div>
    <w:div w:id="2042507181">
      <w:bodyDiv w:val="1"/>
      <w:marLeft w:val="0"/>
      <w:marRight w:val="0"/>
      <w:marTop w:val="0"/>
      <w:marBottom w:val="0"/>
      <w:divBdr>
        <w:top w:val="none" w:sz="0" w:space="0" w:color="auto"/>
        <w:left w:val="none" w:sz="0" w:space="0" w:color="auto"/>
        <w:bottom w:val="none" w:sz="0" w:space="0" w:color="auto"/>
        <w:right w:val="none" w:sz="0" w:space="0" w:color="auto"/>
      </w:divBdr>
    </w:div>
    <w:div w:id="2042707868">
      <w:bodyDiv w:val="1"/>
      <w:marLeft w:val="0"/>
      <w:marRight w:val="0"/>
      <w:marTop w:val="0"/>
      <w:marBottom w:val="0"/>
      <w:divBdr>
        <w:top w:val="none" w:sz="0" w:space="0" w:color="auto"/>
        <w:left w:val="none" w:sz="0" w:space="0" w:color="auto"/>
        <w:bottom w:val="none" w:sz="0" w:space="0" w:color="auto"/>
        <w:right w:val="none" w:sz="0" w:space="0" w:color="auto"/>
      </w:divBdr>
    </w:div>
    <w:div w:id="2042976061">
      <w:bodyDiv w:val="1"/>
      <w:marLeft w:val="0"/>
      <w:marRight w:val="0"/>
      <w:marTop w:val="0"/>
      <w:marBottom w:val="0"/>
      <w:divBdr>
        <w:top w:val="none" w:sz="0" w:space="0" w:color="auto"/>
        <w:left w:val="none" w:sz="0" w:space="0" w:color="auto"/>
        <w:bottom w:val="none" w:sz="0" w:space="0" w:color="auto"/>
        <w:right w:val="none" w:sz="0" w:space="0" w:color="auto"/>
      </w:divBdr>
    </w:div>
    <w:div w:id="2043044277">
      <w:bodyDiv w:val="1"/>
      <w:marLeft w:val="0"/>
      <w:marRight w:val="0"/>
      <w:marTop w:val="0"/>
      <w:marBottom w:val="0"/>
      <w:divBdr>
        <w:top w:val="none" w:sz="0" w:space="0" w:color="auto"/>
        <w:left w:val="none" w:sz="0" w:space="0" w:color="auto"/>
        <w:bottom w:val="none" w:sz="0" w:space="0" w:color="auto"/>
        <w:right w:val="none" w:sz="0" w:space="0" w:color="auto"/>
      </w:divBdr>
    </w:div>
    <w:div w:id="2043164307">
      <w:bodyDiv w:val="1"/>
      <w:marLeft w:val="0"/>
      <w:marRight w:val="0"/>
      <w:marTop w:val="0"/>
      <w:marBottom w:val="0"/>
      <w:divBdr>
        <w:top w:val="none" w:sz="0" w:space="0" w:color="auto"/>
        <w:left w:val="none" w:sz="0" w:space="0" w:color="auto"/>
        <w:bottom w:val="none" w:sz="0" w:space="0" w:color="auto"/>
        <w:right w:val="none" w:sz="0" w:space="0" w:color="auto"/>
      </w:divBdr>
    </w:div>
    <w:div w:id="2043166566">
      <w:bodyDiv w:val="1"/>
      <w:marLeft w:val="0"/>
      <w:marRight w:val="0"/>
      <w:marTop w:val="0"/>
      <w:marBottom w:val="0"/>
      <w:divBdr>
        <w:top w:val="none" w:sz="0" w:space="0" w:color="auto"/>
        <w:left w:val="none" w:sz="0" w:space="0" w:color="auto"/>
        <w:bottom w:val="none" w:sz="0" w:space="0" w:color="auto"/>
        <w:right w:val="none" w:sz="0" w:space="0" w:color="auto"/>
      </w:divBdr>
    </w:div>
    <w:div w:id="2043359785">
      <w:bodyDiv w:val="1"/>
      <w:marLeft w:val="0"/>
      <w:marRight w:val="0"/>
      <w:marTop w:val="0"/>
      <w:marBottom w:val="0"/>
      <w:divBdr>
        <w:top w:val="none" w:sz="0" w:space="0" w:color="auto"/>
        <w:left w:val="none" w:sz="0" w:space="0" w:color="auto"/>
        <w:bottom w:val="none" w:sz="0" w:space="0" w:color="auto"/>
        <w:right w:val="none" w:sz="0" w:space="0" w:color="auto"/>
      </w:divBdr>
    </w:div>
    <w:div w:id="2043436023">
      <w:bodyDiv w:val="1"/>
      <w:marLeft w:val="0"/>
      <w:marRight w:val="0"/>
      <w:marTop w:val="0"/>
      <w:marBottom w:val="0"/>
      <w:divBdr>
        <w:top w:val="none" w:sz="0" w:space="0" w:color="auto"/>
        <w:left w:val="none" w:sz="0" w:space="0" w:color="auto"/>
        <w:bottom w:val="none" w:sz="0" w:space="0" w:color="auto"/>
        <w:right w:val="none" w:sz="0" w:space="0" w:color="auto"/>
      </w:divBdr>
    </w:div>
    <w:div w:id="2043482011">
      <w:bodyDiv w:val="1"/>
      <w:marLeft w:val="0"/>
      <w:marRight w:val="0"/>
      <w:marTop w:val="0"/>
      <w:marBottom w:val="0"/>
      <w:divBdr>
        <w:top w:val="none" w:sz="0" w:space="0" w:color="auto"/>
        <w:left w:val="none" w:sz="0" w:space="0" w:color="auto"/>
        <w:bottom w:val="none" w:sz="0" w:space="0" w:color="auto"/>
        <w:right w:val="none" w:sz="0" w:space="0" w:color="auto"/>
      </w:divBdr>
    </w:div>
    <w:div w:id="2043633444">
      <w:bodyDiv w:val="1"/>
      <w:marLeft w:val="0"/>
      <w:marRight w:val="0"/>
      <w:marTop w:val="0"/>
      <w:marBottom w:val="0"/>
      <w:divBdr>
        <w:top w:val="none" w:sz="0" w:space="0" w:color="auto"/>
        <w:left w:val="none" w:sz="0" w:space="0" w:color="auto"/>
        <w:bottom w:val="none" w:sz="0" w:space="0" w:color="auto"/>
        <w:right w:val="none" w:sz="0" w:space="0" w:color="auto"/>
      </w:divBdr>
    </w:div>
    <w:div w:id="2043899238">
      <w:bodyDiv w:val="1"/>
      <w:marLeft w:val="0"/>
      <w:marRight w:val="0"/>
      <w:marTop w:val="0"/>
      <w:marBottom w:val="0"/>
      <w:divBdr>
        <w:top w:val="none" w:sz="0" w:space="0" w:color="auto"/>
        <w:left w:val="none" w:sz="0" w:space="0" w:color="auto"/>
        <w:bottom w:val="none" w:sz="0" w:space="0" w:color="auto"/>
        <w:right w:val="none" w:sz="0" w:space="0" w:color="auto"/>
      </w:divBdr>
    </w:div>
    <w:div w:id="2044018553">
      <w:bodyDiv w:val="1"/>
      <w:marLeft w:val="0"/>
      <w:marRight w:val="0"/>
      <w:marTop w:val="0"/>
      <w:marBottom w:val="0"/>
      <w:divBdr>
        <w:top w:val="none" w:sz="0" w:space="0" w:color="auto"/>
        <w:left w:val="none" w:sz="0" w:space="0" w:color="auto"/>
        <w:bottom w:val="none" w:sz="0" w:space="0" w:color="auto"/>
        <w:right w:val="none" w:sz="0" w:space="0" w:color="auto"/>
      </w:divBdr>
    </w:div>
    <w:div w:id="2044280550">
      <w:bodyDiv w:val="1"/>
      <w:marLeft w:val="0"/>
      <w:marRight w:val="0"/>
      <w:marTop w:val="0"/>
      <w:marBottom w:val="0"/>
      <w:divBdr>
        <w:top w:val="none" w:sz="0" w:space="0" w:color="auto"/>
        <w:left w:val="none" w:sz="0" w:space="0" w:color="auto"/>
        <w:bottom w:val="none" w:sz="0" w:space="0" w:color="auto"/>
        <w:right w:val="none" w:sz="0" w:space="0" w:color="auto"/>
      </w:divBdr>
    </w:div>
    <w:div w:id="2044356844">
      <w:bodyDiv w:val="1"/>
      <w:marLeft w:val="0"/>
      <w:marRight w:val="0"/>
      <w:marTop w:val="0"/>
      <w:marBottom w:val="0"/>
      <w:divBdr>
        <w:top w:val="none" w:sz="0" w:space="0" w:color="auto"/>
        <w:left w:val="none" w:sz="0" w:space="0" w:color="auto"/>
        <w:bottom w:val="none" w:sz="0" w:space="0" w:color="auto"/>
        <w:right w:val="none" w:sz="0" w:space="0" w:color="auto"/>
      </w:divBdr>
    </w:div>
    <w:div w:id="2044666083">
      <w:bodyDiv w:val="1"/>
      <w:marLeft w:val="0"/>
      <w:marRight w:val="0"/>
      <w:marTop w:val="0"/>
      <w:marBottom w:val="0"/>
      <w:divBdr>
        <w:top w:val="none" w:sz="0" w:space="0" w:color="auto"/>
        <w:left w:val="none" w:sz="0" w:space="0" w:color="auto"/>
        <w:bottom w:val="none" w:sz="0" w:space="0" w:color="auto"/>
        <w:right w:val="none" w:sz="0" w:space="0" w:color="auto"/>
      </w:divBdr>
    </w:div>
    <w:div w:id="2044666981">
      <w:bodyDiv w:val="1"/>
      <w:marLeft w:val="0"/>
      <w:marRight w:val="0"/>
      <w:marTop w:val="0"/>
      <w:marBottom w:val="0"/>
      <w:divBdr>
        <w:top w:val="none" w:sz="0" w:space="0" w:color="auto"/>
        <w:left w:val="none" w:sz="0" w:space="0" w:color="auto"/>
        <w:bottom w:val="none" w:sz="0" w:space="0" w:color="auto"/>
        <w:right w:val="none" w:sz="0" w:space="0" w:color="auto"/>
      </w:divBdr>
    </w:div>
    <w:div w:id="2045206315">
      <w:bodyDiv w:val="1"/>
      <w:marLeft w:val="0"/>
      <w:marRight w:val="0"/>
      <w:marTop w:val="0"/>
      <w:marBottom w:val="0"/>
      <w:divBdr>
        <w:top w:val="none" w:sz="0" w:space="0" w:color="auto"/>
        <w:left w:val="none" w:sz="0" w:space="0" w:color="auto"/>
        <w:bottom w:val="none" w:sz="0" w:space="0" w:color="auto"/>
        <w:right w:val="none" w:sz="0" w:space="0" w:color="auto"/>
      </w:divBdr>
    </w:div>
    <w:div w:id="2045321065">
      <w:bodyDiv w:val="1"/>
      <w:marLeft w:val="0"/>
      <w:marRight w:val="0"/>
      <w:marTop w:val="0"/>
      <w:marBottom w:val="0"/>
      <w:divBdr>
        <w:top w:val="none" w:sz="0" w:space="0" w:color="auto"/>
        <w:left w:val="none" w:sz="0" w:space="0" w:color="auto"/>
        <w:bottom w:val="none" w:sz="0" w:space="0" w:color="auto"/>
        <w:right w:val="none" w:sz="0" w:space="0" w:color="auto"/>
      </w:divBdr>
    </w:div>
    <w:div w:id="2045473664">
      <w:bodyDiv w:val="1"/>
      <w:marLeft w:val="0"/>
      <w:marRight w:val="0"/>
      <w:marTop w:val="0"/>
      <w:marBottom w:val="0"/>
      <w:divBdr>
        <w:top w:val="none" w:sz="0" w:space="0" w:color="auto"/>
        <w:left w:val="none" w:sz="0" w:space="0" w:color="auto"/>
        <w:bottom w:val="none" w:sz="0" w:space="0" w:color="auto"/>
        <w:right w:val="none" w:sz="0" w:space="0" w:color="auto"/>
      </w:divBdr>
    </w:div>
    <w:div w:id="2045474385">
      <w:bodyDiv w:val="1"/>
      <w:marLeft w:val="0"/>
      <w:marRight w:val="0"/>
      <w:marTop w:val="0"/>
      <w:marBottom w:val="0"/>
      <w:divBdr>
        <w:top w:val="none" w:sz="0" w:space="0" w:color="auto"/>
        <w:left w:val="none" w:sz="0" w:space="0" w:color="auto"/>
        <w:bottom w:val="none" w:sz="0" w:space="0" w:color="auto"/>
        <w:right w:val="none" w:sz="0" w:space="0" w:color="auto"/>
      </w:divBdr>
    </w:div>
    <w:div w:id="2045594418">
      <w:bodyDiv w:val="1"/>
      <w:marLeft w:val="0"/>
      <w:marRight w:val="0"/>
      <w:marTop w:val="0"/>
      <w:marBottom w:val="0"/>
      <w:divBdr>
        <w:top w:val="none" w:sz="0" w:space="0" w:color="auto"/>
        <w:left w:val="none" w:sz="0" w:space="0" w:color="auto"/>
        <w:bottom w:val="none" w:sz="0" w:space="0" w:color="auto"/>
        <w:right w:val="none" w:sz="0" w:space="0" w:color="auto"/>
      </w:divBdr>
    </w:div>
    <w:div w:id="2045673124">
      <w:bodyDiv w:val="1"/>
      <w:marLeft w:val="0"/>
      <w:marRight w:val="0"/>
      <w:marTop w:val="0"/>
      <w:marBottom w:val="0"/>
      <w:divBdr>
        <w:top w:val="none" w:sz="0" w:space="0" w:color="auto"/>
        <w:left w:val="none" w:sz="0" w:space="0" w:color="auto"/>
        <w:bottom w:val="none" w:sz="0" w:space="0" w:color="auto"/>
        <w:right w:val="none" w:sz="0" w:space="0" w:color="auto"/>
      </w:divBdr>
    </w:div>
    <w:div w:id="2045709209">
      <w:bodyDiv w:val="1"/>
      <w:marLeft w:val="0"/>
      <w:marRight w:val="0"/>
      <w:marTop w:val="0"/>
      <w:marBottom w:val="0"/>
      <w:divBdr>
        <w:top w:val="none" w:sz="0" w:space="0" w:color="auto"/>
        <w:left w:val="none" w:sz="0" w:space="0" w:color="auto"/>
        <w:bottom w:val="none" w:sz="0" w:space="0" w:color="auto"/>
        <w:right w:val="none" w:sz="0" w:space="0" w:color="auto"/>
      </w:divBdr>
    </w:div>
    <w:div w:id="2045980133">
      <w:bodyDiv w:val="1"/>
      <w:marLeft w:val="0"/>
      <w:marRight w:val="0"/>
      <w:marTop w:val="0"/>
      <w:marBottom w:val="0"/>
      <w:divBdr>
        <w:top w:val="none" w:sz="0" w:space="0" w:color="auto"/>
        <w:left w:val="none" w:sz="0" w:space="0" w:color="auto"/>
        <w:bottom w:val="none" w:sz="0" w:space="0" w:color="auto"/>
        <w:right w:val="none" w:sz="0" w:space="0" w:color="auto"/>
      </w:divBdr>
    </w:div>
    <w:div w:id="2046177281">
      <w:bodyDiv w:val="1"/>
      <w:marLeft w:val="0"/>
      <w:marRight w:val="0"/>
      <w:marTop w:val="0"/>
      <w:marBottom w:val="0"/>
      <w:divBdr>
        <w:top w:val="none" w:sz="0" w:space="0" w:color="auto"/>
        <w:left w:val="none" w:sz="0" w:space="0" w:color="auto"/>
        <w:bottom w:val="none" w:sz="0" w:space="0" w:color="auto"/>
        <w:right w:val="none" w:sz="0" w:space="0" w:color="auto"/>
      </w:divBdr>
    </w:div>
    <w:div w:id="2046249842">
      <w:bodyDiv w:val="1"/>
      <w:marLeft w:val="0"/>
      <w:marRight w:val="0"/>
      <w:marTop w:val="0"/>
      <w:marBottom w:val="0"/>
      <w:divBdr>
        <w:top w:val="none" w:sz="0" w:space="0" w:color="auto"/>
        <w:left w:val="none" w:sz="0" w:space="0" w:color="auto"/>
        <w:bottom w:val="none" w:sz="0" w:space="0" w:color="auto"/>
        <w:right w:val="none" w:sz="0" w:space="0" w:color="auto"/>
      </w:divBdr>
    </w:div>
    <w:div w:id="2046296861">
      <w:bodyDiv w:val="1"/>
      <w:marLeft w:val="0"/>
      <w:marRight w:val="0"/>
      <w:marTop w:val="0"/>
      <w:marBottom w:val="0"/>
      <w:divBdr>
        <w:top w:val="none" w:sz="0" w:space="0" w:color="auto"/>
        <w:left w:val="none" w:sz="0" w:space="0" w:color="auto"/>
        <w:bottom w:val="none" w:sz="0" w:space="0" w:color="auto"/>
        <w:right w:val="none" w:sz="0" w:space="0" w:color="auto"/>
      </w:divBdr>
    </w:div>
    <w:div w:id="2046757899">
      <w:bodyDiv w:val="1"/>
      <w:marLeft w:val="0"/>
      <w:marRight w:val="0"/>
      <w:marTop w:val="0"/>
      <w:marBottom w:val="0"/>
      <w:divBdr>
        <w:top w:val="none" w:sz="0" w:space="0" w:color="auto"/>
        <w:left w:val="none" w:sz="0" w:space="0" w:color="auto"/>
        <w:bottom w:val="none" w:sz="0" w:space="0" w:color="auto"/>
        <w:right w:val="none" w:sz="0" w:space="0" w:color="auto"/>
      </w:divBdr>
    </w:div>
    <w:div w:id="2047024152">
      <w:bodyDiv w:val="1"/>
      <w:marLeft w:val="0"/>
      <w:marRight w:val="0"/>
      <w:marTop w:val="0"/>
      <w:marBottom w:val="0"/>
      <w:divBdr>
        <w:top w:val="none" w:sz="0" w:space="0" w:color="auto"/>
        <w:left w:val="none" w:sz="0" w:space="0" w:color="auto"/>
        <w:bottom w:val="none" w:sz="0" w:space="0" w:color="auto"/>
        <w:right w:val="none" w:sz="0" w:space="0" w:color="auto"/>
      </w:divBdr>
    </w:div>
    <w:div w:id="2047177569">
      <w:bodyDiv w:val="1"/>
      <w:marLeft w:val="0"/>
      <w:marRight w:val="0"/>
      <w:marTop w:val="0"/>
      <w:marBottom w:val="0"/>
      <w:divBdr>
        <w:top w:val="none" w:sz="0" w:space="0" w:color="auto"/>
        <w:left w:val="none" w:sz="0" w:space="0" w:color="auto"/>
        <w:bottom w:val="none" w:sz="0" w:space="0" w:color="auto"/>
        <w:right w:val="none" w:sz="0" w:space="0" w:color="auto"/>
      </w:divBdr>
    </w:div>
    <w:div w:id="2047219144">
      <w:bodyDiv w:val="1"/>
      <w:marLeft w:val="0"/>
      <w:marRight w:val="0"/>
      <w:marTop w:val="0"/>
      <w:marBottom w:val="0"/>
      <w:divBdr>
        <w:top w:val="none" w:sz="0" w:space="0" w:color="auto"/>
        <w:left w:val="none" w:sz="0" w:space="0" w:color="auto"/>
        <w:bottom w:val="none" w:sz="0" w:space="0" w:color="auto"/>
        <w:right w:val="none" w:sz="0" w:space="0" w:color="auto"/>
      </w:divBdr>
    </w:div>
    <w:div w:id="2047438520">
      <w:bodyDiv w:val="1"/>
      <w:marLeft w:val="0"/>
      <w:marRight w:val="0"/>
      <w:marTop w:val="0"/>
      <w:marBottom w:val="0"/>
      <w:divBdr>
        <w:top w:val="none" w:sz="0" w:space="0" w:color="auto"/>
        <w:left w:val="none" w:sz="0" w:space="0" w:color="auto"/>
        <w:bottom w:val="none" w:sz="0" w:space="0" w:color="auto"/>
        <w:right w:val="none" w:sz="0" w:space="0" w:color="auto"/>
      </w:divBdr>
    </w:div>
    <w:div w:id="2047489568">
      <w:bodyDiv w:val="1"/>
      <w:marLeft w:val="0"/>
      <w:marRight w:val="0"/>
      <w:marTop w:val="0"/>
      <w:marBottom w:val="0"/>
      <w:divBdr>
        <w:top w:val="none" w:sz="0" w:space="0" w:color="auto"/>
        <w:left w:val="none" w:sz="0" w:space="0" w:color="auto"/>
        <w:bottom w:val="none" w:sz="0" w:space="0" w:color="auto"/>
        <w:right w:val="none" w:sz="0" w:space="0" w:color="auto"/>
      </w:divBdr>
    </w:div>
    <w:div w:id="2047563256">
      <w:bodyDiv w:val="1"/>
      <w:marLeft w:val="0"/>
      <w:marRight w:val="0"/>
      <w:marTop w:val="0"/>
      <w:marBottom w:val="0"/>
      <w:divBdr>
        <w:top w:val="none" w:sz="0" w:space="0" w:color="auto"/>
        <w:left w:val="none" w:sz="0" w:space="0" w:color="auto"/>
        <w:bottom w:val="none" w:sz="0" w:space="0" w:color="auto"/>
        <w:right w:val="none" w:sz="0" w:space="0" w:color="auto"/>
      </w:divBdr>
    </w:div>
    <w:div w:id="2047680671">
      <w:bodyDiv w:val="1"/>
      <w:marLeft w:val="0"/>
      <w:marRight w:val="0"/>
      <w:marTop w:val="0"/>
      <w:marBottom w:val="0"/>
      <w:divBdr>
        <w:top w:val="none" w:sz="0" w:space="0" w:color="auto"/>
        <w:left w:val="none" w:sz="0" w:space="0" w:color="auto"/>
        <w:bottom w:val="none" w:sz="0" w:space="0" w:color="auto"/>
        <w:right w:val="none" w:sz="0" w:space="0" w:color="auto"/>
      </w:divBdr>
    </w:div>
    <w:div w:id="2047828558">
      <w:bodyDiv w:val="1"/>
      <w:marLeft w:val="0"/>
      <w:marRight w:val="0"/>
      <w:marTop w:val="0"/>
      <w:marBottom w:val="0"/>
      <w:divBdr>
        <w:top w:val="none" w:sz="0" w:space="0" w:color="auto"/>
        <w:left w:val="none" w:sz="0" w:space="0" w:color="auto"/>
        <w:bottom w:val="none" w:sz="0" w:space="0" w:color="auto"/>
        <w:right w:val="none" w:sz="0" w:space="0" w:color="auto"/>
      </w:divBdr>
    </w:div>
    <w:div w:id="2047832570">
      <w:bodyDiv w:val="1"/>
      <w:marLeft w:val="0"/>
      <w:marRight w:val="0"/>
      <w:marTop w:val="0"/>
      <w:marBottom w:val="0"/>
      <w:divBdr>
        <w:top w:val="none" w:sz="0" w:space="0" w:color="auto"/>
        <w:left w:val="none" w:sz="0" w:space="0" w:color="auto"/>
        <w:bottom w:val="none" w:sz="0" w:space="0" w:color="auto"/>
        <w:right w:val="none" w:sz="0" w:space="0" w:color="auto"/>
      </w:divBdr>
    </w:div>
    <w:div w:id="2048288425">
      <w:bodyDiv w:val="1"/>
      <w:marLeft w:val="0"/>
      <w:marRight w:val="0"/>
      <w:marTop w:val="0"/>
      <w:marBottom w:val="0"/>
      <w:divBdr>
        <w:top w:val="none" w:sz="0" w:space="0" w:color="auto"/>
        <w:left w:val="none" w:sz="0" w:space="0" w:color="auto"/>
        <w:bottom w:val="none" w:sz="0" w:space="0" w:color="auto"/>
        <w:right w:val="none" w:sz="0" w:space="0" w:color="auto"/>
      </w:divBdr>
    </w:div>
    <w:div w:id="2048290916">
      <w:bodyDiv w:val="1"/>
      <w:marLeft w:val="0"/>
      <w:marRight w:val="0"/>
      <w:marTop w:val="0"/>
      <w:marBottom w:val="0"/>
      <w:divBdr>
        <w:top w:val="none" w:sz="0" w:space="0" w:color="auto"/>
        <w:left w:val="none" w:sz="0" w:space="0" w:color="auto"/>
        <w:bottom w:val="none" w:sz="0" w:space="0" w:color="auto"/>
        <w:right w:val="none" w:sz="0" w:space="0" w:color="auto"/>
      </w:divBdr>
    </w:div>
    <w:div w:id="2048333701">
      <w:bodyDiv w:val="1"/>
      <w:marLeft w:val="0"/>
      <w:marRight w:val="0"/>
      <w:marTop w:val="0"/>
      <w:marBottom w:val="0"/>
      <w:divBdr>
        <w:top w:val="none" w:sz="0" w:space="0" w:color="auto"/>
        <w:left w:val="none" w:sz="0" w:space="0" w:color="auto"/>
        <w:bottom w:val="none" w:sz="0" w:space="0" w:color="auto"/>
        <w:right w:val="none" w:sz="0" w:space="0" w:color="auto"/>
      </w:divBdr>
    </w:div>
    <w:div w:id="2048409345">
      <w:bodyDiv w:val="1"/>
      <w:marLeft w:val="0"/>
      <w:marRight w:val="0"/>
      <w:marTop w:val="0"/>
      <w:marBottom w:val="0"/>
      <w:divBdr>
        <w:top w:val="none" w:sz="0" w:space="0" w:color="auto"/>
        <w:left w:val="none" w:sz="0" w:space="0" w:color="auto"/>
        <w:bottom w:val="none" w:sz="0" w:space="0" w:color="auto"/>
        <w:right w:val="none" w:sz="0" w:space="0" w:color="auto"/>
      </w:divBdr>
    </w:div>
    <w:div w:id="2048409954">
      <w:bodyDiv w:val="1"/>
      <w:marLeft w:val="0"/>
      <w:marRight w:val="0"/>
      <w:marTop w:val="0"/>
      <w:marBottom w:val="0"/>
      <w:divBdr>
        <w:top w:val="none" w:sz="0" w:space="0" w:color="auto"/>
        <w:left w:val="none" w:sz="0" w:space="0" w:color="auto"/>
        <w:bottom w:val="none" w:sz="0" w:space="0" w:color="auto"/>
        <w:right w:val="none" w:sz="0" w:space="0" w:color="auto"/>
      </w:divBdr>
    </w:div>
    <w:div w:id="2048875154">
      <w:bodyDiv w:val="1"/>
      <w:marLeft w:val="0"/>
      <w:marRight w:val="0"/>
      <w:marTop w:val="0"/>
      <w:marBottom w:val="0"/>
      <w:divBdr>
        <w:top w:val="none" w:sz="0" w:space="0" w:color="auto"/>
        <w:left w:val="none" w:sz="0" w:space="0" w:color="auto"/>
        <w:bottom w:val="none" w:sz="0" w:space="0" w:color="auto"/>
        <w:right w:val="none" w:sz="0" w:space="0" w:color="auto"/>
      </w:divBdr>
    </w:div>
    <w:div w:id="2048944759">
      <w:bodyDiv w:val="1"/>
      <w:marLeft w:val="0"/>
      <w:marRight w:val="0"/>
      <w:marTop w:val="0"/>
      <w:marBottom w:val="0"/>
      <w:divBdr>
        <w:top w:val="none" w:sz="0" w:space="0" w:color="auto"/>
        <w:left w:val="none" w:sz="0" w:space="0" w:color="auto"/>
        <w:bottom w:val="none" w:sz="0" w:space="0" w:color="auto"/>
        <w:right w:val="none" w:sz="0" w:space="0" w:color="auto"/>
      </w:divBdr>
    </w:div>
    <w:div w:id="2048989590">
      <w:bodyDiv w:val="1"/>
      <w:marLeft w:val="0"/>
      <w:marRight w:val="0"/>
      <w:marTop w:val="0"/>
      <w:marBottom w:val="0"/>
      <w:divBdr>
        <w:top w:val="none" w:sz="0" w:space="0" w:color="auto"/>
        <w:left w:val="none" w:sz="0" w:space="0" w:color="auto"/>
        <w:bottom w:val="none" w:sz="0" w:space="0" w:color="auto"/>
        <w:right w:val="none" w:sz="0" w:space="0" w:color="auto"/>
      </w:divBdr>
    </w:div>
    <w:div w:id="2049064604">
      <w:bodyDiv w:val="1"/>
      <w:marLeft w:val="0"/>
      <w:marRight w:val="0"/>
      <w:marTop w:val="0"/>
      <w:marBottom w:val="0"/>
      <w:divBdr>
        <w:top w:val="none" w:sz="0" w:space="0" w:color="auto"/>
        <w:left w:val="none" w:sz="0" w:space="0" w:color="auto"/>
        <w:bottom w:val="none" w:sz="0" w:space="0" w:color="auto"/>
        <w:right w:val="none" w:sz="0" w:space="0" w:color="auto"/>
      </w:divBdr>
    </w:div>
    <w:div w:id="2049139611">
      <w:bodyDiv w:val="1"/>
      <w:marLeft w:val="0"/>
      <w:marRight w:val="0"/>
      <w:marTop w:val="0"/>
      <w:marBottom w:val="0"/>
      <w:divBdr>
        <w:top w:val="none" w:sz="0" w:space="0" w:color="auto"/>
        <w:left w:val="none" w:sz="0" w:space="0" w:color="auto"/>
        <w:bottom w:val="none" w:sz="0" w:space="0" w:color="auto"/>
        <w:right w:val="none" w:sz="0" w:space="0" w:color="auto"/>
      </w:divBdr>
    </w:div>
    <w:div w:id="2049184163">
      <w:bodyDiv w:val="1"/>
      <w:marLeft w:val="0"/>
      <w:marRight w:val="0"/>
      <w:marTop w:val="0"/>
      <w:marBottom w:val="0"/>
      <w:divBdr>
        <w:top w:val="none" w:sz="0" w:space="0" w:color="auto"/>
        <w:left w:val="none" w:sz="0" w:space="0" w:color="auto"/>
        <w:bottom w:val="none" w:sz="0" w:space="0" w:color="auto"/>
        <w:right w:val="none" w:sz="0" w:space="0" w:color="auto"/>
      </w:divBdr>
    </w:div>
    <w:div w:id="2049330336">
      <w:bodyDiv w:val="1"/>
      <w:marLeft w:val="0"/>
      <w:marRight w:val="0"/>
      <w:marTop w:val="0"/>
      <w:marBottom w:val="0"/>
      <w:divBdr>
        <w:top w:val="none" w:sz="0" w:space="0" w:color="auto"/>
        <w:left w:val="none" w:sz="0" w:space="0" w:color="auto"/>
        <w:bottom w:val="none" w:sz="0" w:space="0" w:color="auto"/>
        <w:right w:val="none" w:sz="0" w:space="0" w:color="auto"/>
      </w:divBdr>
    </w:div>
    <w:div w:id="2049406918">
      <w:bodyDiv w:val="1"/>
      <w:marLeft w:val="0"/>
      <w:marRight w:val="0"/>
      <w:marTop w:val="0"/>
      <w:marBottom w:val="0"/>
      <w:divBdr>
        <w:top w:val="none" w:sz="0" w:space="0" w:color="auto"/>
        <w:left w:val="none" w:sz="0" w:space="0" w:color="auto"/>
        <w:bottom w:val="none" w:sz="0" w:space="0" w:color="auto"/>
        <w:right w:val="none" w:sz="0" w:space="0" w:color="auto"/>
      </w:divBdr>
    </w:div>
    <w:div w:id="2049447084">
      <w:bodyDiv w:val="1"/>
      <w:marLeft w:val="0"/>
      <w:marRight w:val="0"/>
      <w:marTop w:val="0"/>
      <w:marBottom w:val="0"/>
      <w:divBdr>
        <w:top w:val="none" w:sz="0" w:space="0" w:color="auto"/>
        <w:left w:val="none" w:sz="0" w:space="0" w:color="auto"/>
        <w:bottom w:val="none" w:sz="0" w:space="0" w:color="auto"/>
        <w:right w:val="none" w:sz="0" w:space="0" w:color="auto"/>
      </w:divBdr>
    </w:div>
    <w:div w:id="2049452268">
      <w:bodyDiv w:val="1"/>
      <w:marLeft w:val="0"/>
      <w:marRight w:val="0"/>
      <w:marTop w:val="0"/>
      <w:marBottom w:val="0"/>
      <w:divBdr>
        <w:top w:val="none" w:sz="0" w:space="0" w:color="auto"/>
        <w:left w:val="none" w:sz="0" w:space="0" w:color="auto"/>
        <w:bottom w:val="none" w:sz="0" w:space="0" w:color="auto"/>
        <w:right w:val="none" w:sz="0" w:space="0" w:color="auto"/>
      </w:divBdr>
    </w:div>
    <w:div w:id="2049598882">
      <w:bodyDiv w:val="1"/>
      <w:marLeft w:val="0"/>
      <w:marRight w:val="0"/>
      <w:marTop w:val="0"/>
      <w:marBottom w:val="0"/>
      <w:divBdr>
        <w:top w:val="none" w:sz="0" w:space="0" w:color="auto"/>
        <w:left w:val="none" w:sz="0" w:space="0" w:color="auto"/>
        <w:bottom w:val="none" w:sz="0" w:space="0" w:color="auto"/>
        <w:right w:val="none" w:sz="0" w:space="0" w:color="auto"/>
      </w:divBdr>
    </w:div>
    <w:div w:id="2049716125">
      <w:bodyDiv w:val="1"/>
      <w:marLeft w:val="0"/>
      <w:marRight w:val="0"/>
      <w:marTop w:val="0"/>
      <w:marBottom w:val="0"/>
      <w:divBdr>
        <w:top w:val="none" w:sz="0" w:space="0" w:color="auto"/>
        <w:left w:val="none" w:sz="0" w:space="0" w:color="auto"/>
        <w:bottom w:val="none" w:sz="0" w:space="0" w:color="auto"/>
        <w:right w:val="none" w:sz="0" w:space="0" w:color="auto"/>
      </w:divBdr>
    </w:div>
    <w:div w:id="2049717263">
      <w:bodyDiv w:val="1"/>
      <w:marLeft w:val="0"/>
      <w:marRight w:val="0"/>
      <w:marTop w:val="0"/>
      <w:marBottom w:val="0"/>
      <w:divBdr>
        <w:top w:val="none" w:sz="0" w:space="0" w:color="auto"/>
        <w:left w:val="none" w:sz="0" w:space="0" w:color="auto"/>
        <w:bottom w:val="none" w:sz="0" w:space="0" w:color="auto"/>
        <w:right w:val="none" w:sz="0" w:space="0" w:color="auto"/>
      </w:divBdr>
    </w:div>
    <w:div w:id="2049799462">
      <w:bodyDiv w:val="1"/>
      <w:marLeft w:val="0"/>
      <w:marRight w:val="0"/>
      <w:marTop w:val="0"/>
      <w:marBottom w:val="0"/>
      <w:divBdr>
        <w:top w:val="none" w:sz="0" w:space="0" w:color="auto"/>
        <w:left w:val="none" w:sz="0" w:space="0" w:color="auto"/>
        <w:bottom w:val="none" w:sz="0" w:space="0" w:color="auto"/>
        <w:right w:val="none" w:sz="0" w:space="0" w:color="auto"/>
      </w:divBdr>
    </w:div>
    <w:div w:id="2049838701">
      <w:bodyDiv w:val="1"/>
      <w:marLeft w:val="0"/>
      <w:marRight w:val="0"/>
      <w:marTop w:val="0"/>
      <w:marBottom w:val="0"/>
      <w:divBdr>
        <w:top w:val="none" w:sz="0" w:space="0" w:color="auto"/>
        <w:left w:val="none" w:sz="0" w:space="0" w:color="auto"/>
        <w:bottom w:val="none" w:sz="0" w:space="0" w:color="auto"/>
        <w:right w:val="none" w:sz="0" w:space="0" w:color="auto"/>
      </w:divBdr>
    </w:div>
    <w:div w:id="2049914535">
      <w:bodyDiv w:val="1"/>
      <w:marLeft w:val="0"/>
      <w:marRight w:val="0"/>
      <w:marTop w:val="0"/>
      <w:marBottom w:val="0"/>
      <w:divBdr>
        <w:top w:val="none" w:sz="0" w:space="0" w:color="auto"/>
        <w:left w:val="none" w:sz="0" w:space="0" w:color="auto"/>
        <w:bottom w:val="none" w:sz="0" w:space="0" w:color="auto"/>
        <w:right w:val="none" w:sz="0" w:space="0" w:color="auto"/>
      </w:divBdr>
    </w:div>
    <w:div w:id="2049991349">
      <w:bodyDiv w:val="1"/>
      <w:marLeft w:val="0"/>
      <w:marRight w:val="0"/>
      <w:marTop w:val="0"/>
      <w:marBottom w:val="0"/>
      <w:divBdr>
        <w:top w:val="none" w:sz="0" w:space="0" w:color="auto"/>
        <w:left w:val="none" w:sz="0" w:space="0" w:color="auto"/>
        <w:bottom w:val="none" w:sz="0" w:space="0" w:color="auto"/>
        <w:right w:val="none" w:sz="0" w:space="0" w:color="auto"/>
      </w:divBdr>
    </w:div>
    <w:div w:id="2050101676">
      <w:bodyDiv w:val="1"/>
      <w:marLeft w:val="0"/>
      <w:marRight w:val="0"/>
      <w:marTop w:val="0"/>
      <w:marBottom w:val="0"/>
      <w:divBdr>
        <w:top w:val="none" w:sz="0" w:space="0" w:color="auto"/>
        <w:left w:val="none" w:sz="0" w:space="0" w:color="auto"/>
        <w:bottom w:val="none" w:sz="0" w:space="0" w:color="auto"/>
        <w:right w:val="none" w:sz="0" w:space="0" w:color="auto"/>
      </w:divBdr>
    </w:div>
    <w:div w:id="2050107540">
      <w:bodyDiv w:val="1"/>
      <w:marLeft w:val="0"/>
      <w:marRight w:val="0"/>
      <w:marTop w:val="0"/>
      <w:marBottom w:val="0"/>
      <w:divBdr>
        <w:top w:val="none" w:sz="0" w:space="0" w:color="auto"/>
        <w:left w:val="none" w:sz="0" w:space="0" w:color="auto"/>
        <w:bottom w:val="none" w:sz="0" w:space="0" w:color="auto"/>
        <w:right w:val="none" w:sz="0" w:space="0" w:color="auto"/>
      </w:divBdr>
    </w:div>
    <w:div w:id="2050110375">
      <w:bodyDiv w:val="1"/>
      <w:marLeft w:val="0"/>
      <w:marRight w:val="0"/>
      <w:marTop w:val="0"/>
      <w:marBottom w:val="0"/>
      <w:divBdr>
        <w:top w:val="none" w:sz="0" w:space="0" w:color="auto"/>
        <w:left w:val="none" w:sz="0" w:space="0" w:color="auto"/>
        <w:bottom w:val="none" w:sz="0" w:space="0" w:color="auto"/>
        <w:right w:val="none" w:sz="0" w:space="0" w:color="auto"/>
      </w:divBdr>
    </w:div>
    <w:div w:id="2050177009">
      <w:bodyDiv w:val="1"/>
      <w:marLeft w:val="0"/>
      <w:marRight w:val="0"/>
      <w:marTop w:val="0"/>
      <w:marBottom w:val="0"/>
      <w:divBdr>
        <w:top w:val="none" w:sz="0" w:space="0" w:color="auto"/>
        <w:left w:val="none" w:sz="0" w:space="0" w:color="auto"/>
        <w:bottom w:val="none" w:sz="0" w:space="0" w:color="auto"/>
        <w:right w:val="none" w:sz="0" w:space="0" w:color="auto"/>
      </w:divBdr>
    </w:div>
    <w:div w:id="2050643336">
      <w:bodyDiv w:val="1"/>
      <w:marLeft w:val="0"/>
      <w:marRight w:val="0"/>
      <w:marTop w:val="0"/>
      <w:marBottom w:val="0"/>
      <w:divBdr>
        <w:top w:val="none" w:sz="0" w:space="0" w:color="auto"/>
        <w:left w:val="none" w:sz="0" w:space="0" w:color="auto"/>
        <w:bottom w:val="none" w:sz="0" w:space="0" w:color="auto"/>
        <w:right w:val="none" w:sz="0" w:space="0" w:color="auto"/>
      </w:divBdr>
    </w:div>
    <w:div w:id="2050687375">
      <w:bodyDiv w:val="1"/>
      <w:marLeft w:val="0"/>
      <w:marRight w:val="0"/>
      <w:marTop w:val="0"/>
      <w:marBottom w:val="0"/>
      <w:divBdr>
        <w:top w:val="none" w:sz="0" w:space="0" w:color="auto"/>
        <w:left w:val="none" w:sz="0" w:space="0" w:color="auto"/>
        <w:bottom w:val="none" w:sz="0" w:space="0" w:color="auto"/>
        <w:right w:val="none" w:sz="0" w:space="0" w:color="auto"/>
      </w:divBdr>
    </w:div>
    <w:div w:id="2051151780">
      <w:bodyDiv w:val="1"/>
      <w:marLeft w:val="0"/>
      <w:marRight w:val="0"/>
      <w:marTop w:val="0"/>
      <w:marBottom w:val="0"/>
      <w:divBdr>
        <w:top w:val="none" w:sz="0" w:space="0" w:color="auto"/>
        <w:left w:val="none" w:sz="0" w:space="0" w:color="auto"/>
        <w:bottom w:val="none" w:sz="0" w:space="0" w:color="auto"/>
        <w:right w:val="none" w:sz="0" w:space="0" w:color="auto"/>
      </w:divBdr>
    </w:div>
    <w:div w:id="2051222142">
      <w:bodyDiv w:val="1"/>
      <w:marLeft w:val="0"/>
      <w:marRight w:val="0"/>
      <w:marTop w:val="0"/>
      <w:marBottom w:val="0"/>
      <w:divBdr>
        <w:top w:val="none" w:sz="0" w:space="0" w:color="auto"/>
        <w:left w:val="none" w:sz="0" w:space="0" w:color="auto"/>
        <w:bottom w:val="none" w:sz="0" w:space="0" w:color="auto"/>
        <w:right w:val="none" w:sz="0" w:space="0" w:color="auto"/>
      </w:divBdr>
    </w:div>
    <w:div w:id="2051226862">
      <w:bodyDiv w:val="1"/>
      <w:marLeft w:val="0"/>
      <w:marRight w:val="0"/>
      <w:marTop w:val="0"/>
      <w:marBottom w:val="0"/>
      <w:divBdr>
        <w:top w:val="none" w:sz="0" w:space="0" w:color="auto"/>
        <w:left w:val="none" w:sz="0" w:space="0" w:color="auto"/>
        <w:bottom w:val="none" w:sz="0" w:space="0" w:color="auto"/>
        <w:right w:val="none" w:sz="0" w:space="0" w:color="auto"/>
      </w:divBdr>
    </w:div>
    <w:div w:id="2051301597">
      <w:bodyDiv w:val="1"/>
      <w:marLeft w:val="0"/>
      <w:marRight w:val="0"/>
      <w:marTop w:val="0"/>
      <w:marBottom w:val="0"/>
      <w:divBdr>
        <w:top w:val="none" w:sz="0" w:space="0" w:color="auto"/>
        <w:left w:val="none" w:sz="0" w:space="0" w:color="auto"/>
        <w:bottom w:val="none" w:sz="0" w:space="0" w:color="auto"/>
        <w:right w:val="none" w:sz="0" w:space="0" w:color="auto"/>
      </w:divBdr>
    </w:div>
    <w:div w:id="2051417490">
      <w:bodyDiv w:val="1"/>
      <w:marLeft w:val="0"/>
      <w:marRight w:val="0"/>
      <w:marTop w:val="0"/>
      <w:marBottom w:val="0"/>
      <w:divBdr>
        <w:top w:val="none" w:sz="0" w:space="0" w:color="auto"/>
        <w:left w:val="none" w:sz="0" w:space="0" w:color="auto"/>
        <w:bottom w:val="none" w:sz="0" w:space="0" w:color="auto"/>
        <w:right w:val="none" w:sz="0" w:space="0" w:color="auto"/>
      </w:divBdr>
    </w:div>
    <w:div w:id="2051765175">
      <w:bodyDiv w:val="1"/>
      <w:marLeft w:val="0"/>
      <w:marRight w:val="0"/>
      <w:marTop w:val="0"/>
      <w:marBottom w:val="0"/>
      <w:divBdr>
        <w:top w:val="none" w:sz="0" w:space="0" w:color="auto"/>
        <w:left w:val="none" w:sz="0" w:space="0" w:color="auto"/>
        <w:bottom w:val="none" w:sz="0" w:space="0" w:color="auto"/>
        <w:right w:val="none" w:sz="0" w:space="0" w:color="auto"/>
      </w:divBdr>
    </w:div>
    <w:div w:id="2051958343">
      <w:bodyDiv w:val="1"/>
      <w:marLeft w:val="0"/>
      <w:marRight w:val="0"/>
      <w:marTop w:val="0"/>
      <w:marBottom w:val="0"/>
      <w:divBdr>
        <w:top w:val="none" w:sz="0" w:space="0" w:color="auto"/>
        <w:left w:val="none" w:sz="0" w:space="0" w:color="auto"/>
        <w:bottom w:val="none" w:sz="0" w:space="0" w:color="auto"/>
        <w:right w:val="none" w:sz="0" w:space="0" w:color="auto"/>
      </w:divBdr>
    </w:div>
    <w:div w:id="2052025620">
      <w:bodyDiv w:val="1"/>
      <w:marLeft w:val="0"/>
      <w:marRight w:val="0"/>
      <w:marTop w:val="0"/>
      <w:marBottom w:val="0"/>
      <w:divBdr>
        <w:top w:val="none" w:sz="0" w:space="0" w:color="auto"/>
        <w:left w:val="none" w:sz="0" w:space="0" w:color="auto"/>
        <w:bottom w:val="none" w:sz="0" w:space="0" w:color="auto"/>
        <w:right w:val="none" w:sz="0" w:space="0" w:color="auto"/>
      </w:divBdr>
    </w:div>
    <w:div w:id="2052142807">
      <w:bodyDiv w:val="1"/>
      <w:marLeft w:val="0"/>
      <w:marRight w:val="0"/>
      <w:marTop w:val="0"/>
      <w:marBottom w:val="0"/>
      <w:divBdr>
        <w:top w:val="none" w:sz="0" w:space="0" w:color="auto"/>
        <w:left w:val="none" w:sz="0" w:space="0" w:color="auto"/>
        <w:bottom w:val="none" w:sz="0" w:space="0" w:color="auto"/>
        <w:right w:val="none" w:sz="0" w:space="0" w:color="auto"/>
      </w:divBdr>
    </w:div>
    <w:div w:id="2052224682">
      <w:bodyDiv w:val="1"/>
      <w:marLeft w:val="0"/>
      <w:marRight w:val="0"/>
      <w:marTop w:val="0"/>
      <w:marBottom w:val="0"/>
      <w:divBdr>
        <w:top w:val="none" w:sz="0" w:space="0" w:color="auto"/>
        <w:left w:val="none" w:sz="0" w:space="0" w:color="auto"/>
        <w:bottom w:val="none" w:sz="0" w:space="0" w:color="auto"/>
        <w:right w:val="none" w:sz="0" w:space="0" w:color="auto"/>
      </w:divBdr>
    </w:div>
    <w:div w:id="2052268827">
      <w:bodyDiv w:val="1"/>
      <w:marLeft w:val="0"/>
      <w:marRight w:val="0"/>
      <w:marTop w:val="0"/>
      <w:marBottom w:val="0"/>
      <w:divBdr>
        <w:top w:val="none" w:sz="0" w:space="0" w:color="auto"/>
        <w:left w:val="none" w:sz="0" w:space="0" w:color="auto"/>
        <w:bottom w:val="none" w:sz="0" w:space="0" w:color="auto"/>
        <w:right w:val="none" w:sz="0" w:space="0" w:color="auto"/>
      </w:divBdr>
    </w:div>
    <w:div w:id="2052414334">
      <w:bodyDiv w:val="1"/>
      <w:marLeft w:val="0"/>
      <w:marRight w:val="0"/>
      <w:marTop w:val="0"/>
      <w:marBottom w:val="0"/>
      <w:divBdr>
        <w:top w:val="none" w:sz="0" w:space="0" w:color="auto"/>
        <w:left w:val="none" w:sz="0" w:space="0" w:color="auto"/>
        <w:bottom w:val="none" w:sz="0" w:space="0" w:color="auto"/>
        <w:right w:val="none" w:sz="0" w:space="0" w:color="auto"/>
      </w:divBdr>
    </w:div>
    <w:div w:id="2052458539">
      <w:bodyDiv w:val="1"/>
      <w:marLeft w:val="0"/>
      <w:marRight w:val="0"/>
      <w:marTop w:val="0"/>
      <w:marBottom w:val="0"/>
      <w:divBdr>
        <w:top w:val="none" w:sz="0" w:space="0" w:color="auto"/>
        <w:left w:val="none" w:sz="0" w:space="0" w:color="auto"/>
        <w:bottom w:val="none" w:sz="0" w:space="0" w:color="auto"/>
        <w:right w:val="none" w:sz="0" w:space="0" w:color="auto"/>
      </w:divBdr>
    </w:div>
    <w:div w:id="2052488864">
      <w:bodyDiv w:val="1"/>
      <w:marLeft w:val="0"/>
      <w:marRight w:val="0"/>
      <w:marTop w:val="0"/>
      <w:marBottom w:val="0"/>
      <w:divBdr>
        <w:top w:val="none" w:sz="0" w:space="0" w:color="auto"/>
        <w:left w:val="none" w:sz="0" w:space="0" w:color="auto"/>
        <w:bottom w:val="none" w:sz="0" w:space="0" w:color="auto"/>
        <w:right w:val="none" w:sz="0" w:space="0" w:color="auto"/>
      </w:divBdr>
    </w:div>
    <w:div w:id="2052531240">
      <w:bodyDiv w:val="1"/>
      <w:marLeft w:val="0"/>
      <w:marRight w:val="0"/>
      <w:marTop w:val="0"/>
      <w:marBottom w:val="0"/>
      <w:divBdr>
        <w:top w:val="none" w:sz="0" w:space="0" w:color="auto"/>
        <w:left w:val="none" w:sz="0" w:space="0" w:color="auto"/>
        <w:bottom w:val="none" w:sz="0" w:space="0" w:color="auto"/>
        <w:right w:val="none" w:sz="0" w:space="0" w:color="auto"/>
      </w:divBdr>
    </w:div>
    <w:div w:id="2052536981">
      <w:bodyDiv w:val="1"/>
      <w:marLeft w:val="0"/>
      <w:marRight w:val="0"/>
      <w:marTop w:val="0"/>
      <w:marBottom w:val="0"/>
      <w:divBdr>
        <w:top w:val="none" w:sz="0" w:space="0" w:color="auto"/>
        <w:left w:val="none" w:sz="0" w:space="0" w:color="auto"/>
        <w:bottom w:val="none" w:sz="0" w:space="0" w:color="auto"/>
        <w:right w:val="none" w:sz="0" w:space="0" w:color="auto"/>
      </w:divBdr>
    </w:div>
    <w:div w:id="2052798861">
      <w:bodyDiv w:val="1"/>
      <w:marLeft w:val="0"/>
      <w:marRight w:val="0"/>
      <w:marTop w:val="0"/>
      <w:marBottom w:val="0"/>
      <w:divBdr>
        <w:top w:val="none" w:sz="0" w:space="0" w:color="auto"/>
        <w:left w:val="none" w:sz="0" w:space="0" w:color="auto"/>
        <w:bottom w:val="none" w:sz="0" w:space="0" w:color="auto"/>
        <w:right w:val="none" w:sz="0" w:space="0" w:color="auto"/>
      </w:divBdr>
    </w:div>
    <w:div w:id="2052881280">
      <w:bodyDiv w:val="1"/>
      <w:marLeft w:val="0"/>
      <w:marRight w:val="0"/>
      <w:marTop w:val="0"/>
      <w:marBottom w:val="0"/>
      <w:divBdr>
        <w:top w:val="none" w:sz="0" w:space="0" w:color="auto"/>
        <w:left w:val="none" w:sz="0" w:space="0" w:color="auto"/>
        <w:bottom w:val="none" w:sz="0" w:space="0" w:color="auto"/>
        <w:right w:val="none" w:sz="0" w:space="0" w:color="auto"/>
      </w:divBdr>
    </w:div>
    <w:div w:id="2053144378">
      <w:bodyDiv w:val="1"/>
      <w:marLeft w:val="0"/>
      <w:marRight w:val="0"/>
      <w:marTop w:val="0"/>
      <w:marBottom w:val="0"/>
      <w:divBdr>
        <w:top w:val="none" w:sz="0" w:space="0" w:color="auto"/>
        <w:left w:val="none" w:sz="0" w:space="0" w:color="auto"/>
        <w:bottom w:val="none" w:sz="0" w:space="0" w:color="auto"/>
        <w:right w:val="none" w:sz="0" w:space="0" w:color="auto"/>
      </w:divBdr>
    </w:div>
    <w:div w:id="2053454813">
      <w:bodyDiv w:val="1"/>
      <w:marLeft w:val="0"/>
      <w:marRight w:val="0"/>
      <w:marTop w:val="0"/>
      <w:marBottom w:val="0"/>
      <w:divBdr>
        <w:top w:val="none" w:sz="0" w:space="0" w:color="auto"/>
        <w:left w:val="none" w:sz="0" w:space="0" w:color="auto"/>
        <w:bottom w:val="none" w:sz="0" w:space="0" w:color="auto"/>
        <w:right w:val="none" w:sz="0" w:space="0" w:color="auto"/>
      </w:divBdr>
    </w:div>
    <w:div w:id="2053534257">
      <w:bodyDiv w:val="1"/>
      <w:marLeft w:val="0"/>
      <w:marRight w:val="0"/>
      <w:marTop w:val="0"/>
      <w:marBottom w:val="0"/>
      <w:divBdr>
        <w:top w:val="none" w:sz="0" w:space="0" w:color="auto"/>
        <w:left w:val="none" w:sz="0" w:space="0" w:color="auto"/>
        <w:bottom w:val="none" w:sz="0" w:space="0" w:color="auto"/>
        <w:right w:val="none" w:sz="0" w:space="0" w:color="auto"/>
      </w:divBdr>
    </w:div>
    <w:div w:id="2053571930">
      <w:bodyDiv w:val="1"/>
      <w:marLeft w:val="0"/>
      <w:marRight w:val="0"/>
      <w:marTop w:val="0"/>
      <w:marBottom w:val="0"/>
      <w:divBdr>
        <w:top w:val="none" w:sz="0" w:space="0" w:color="auto"/>
        <w:left w:val="none" w:sz="0" w:space="0" w:color="auto"/>
        <w:bottom w:val="none" w:sz="0" w:space="0" w:color="auto"/>
        <w:right w:val="none" w:sz="0" w:space="0" w:color="auto"/>
      </w:divBdr>
    </w:div>
    <w:div w:id="2053843093">
      <w:bodyDiv w:val="1"/>
      <w:marLeft w:val="0"/>
      <w:marRight w:val="0"/>
      <w:marTop w:val="0"/>
      <w:marBottom w:val="0"/>
      <w:divBdr>
        <w:top w:val="none" w:sz="0" w:space="0" w:color="auto"/>
        <w:left w:val="none" w:sz="0" w:space="0" w:color="auto"/>
        <w:bottom w:val="none" w:sz="0" w:space="0" w:color="auto"/>
        <w:right w:val="none" w:sz="0" w:space="0" w:color="auto"/>
      </w:divBdr>
    </w:div>
    <w:div w:id="2053918475">
      <w:bodyDiv w:val="1"/>
      <w:marLeft w:val="0"/>
      <w:marRight w:val="0"/>
      <w:marTop w:val="0"/>
      <w:marBottom w:val="0"/>
      <w:divBdr>
        <w:top w:val="none" w:sz="0" w:space="0" w:color="auto"/>
        <w:left w:val="none" w:sz="0" w:space="0" w:color="auto"/>
        <w:bottom w:val="none" w:sz="0" w:space="0" w:color="auto"/>
        <w:right w:val="none" w:sz="0" w:space="0" w:color="auto"/>
      </w:divBdr>
    </w:div>
    <w:div w:id="2054109211">
      <w:bodyDiv w:val="1"/>
      <w:marLeft w:val="0"/>
      <w:marRight w:val="0"/>
      <w:marTop w:val="0"/>
      <w:marBottom w:val="0"/>
      <w:divBdr>
        <w:top w:val="none" w:sz="0" w:space="0" w:color="auto"/>
        <w:left w:val="none" w:sz="0" w:space="0" w:color="auto"/>
        <w:bottom w:val="none" w:sz="0" w:space="0" w:color="auto"/>
        <w:right w:val="none" w:sz="0" w:space="0" w:color="auto"/>
      </w:divBdr>
    </w:div>
    <w:div w:id="2054112271">
      <w:bodyDiv w:val="1"/>
      <w:marLeft w:val="0"/>
      <w:marRight w:val="0"/>
      <w:marTop w:val="0"/>
      <w:marBottom w:val="0"/>
      <w:divBdr>
        <w:top w:val="none" w:sz="0" w:space="0" w:color="auto"/>
        <w:left w:val="none" w:sz="0" w:space="0" w:color="auto"/>
        <w:bottom w:val="none" w:sz="0" w:space="0" w:color="auto"/>
        <w:right w:val="none" w:sz="0" w:space="0" w:color="auto"/>
      </w:divBdr>
    </w:div>
    <w:div w:id="2054189954">
      <w:bodyDiv w:val="1"/>
      <w:marLeft w:val="0"/>
      <w:marRight w:val="0"/>
      <w:marTop w:val="0"/>
      <w:marBottom w:val="0"/>
      <w:divBdr>
        <w:top w:val="none" w:sz="0" w:space="0" w:color="auto"/>
        <w:left w:val="none" w:sz="0" w:space="0" w:color="auto"/>
        <w:bottom w:val="none" w:sz="0" w:space="0" w:color="auto"/>
        <w:right w:val="none" w:sz="0" w:space="0" w:color="auto"/>
      </w:divBdr>
    </w:div>
    <w:div w:id="2054495093">
      <w:bodyDiv w:val="1"/>
      <w:marLeft w:val="0"/>
      <w:marRight w:val="0"/>
      <w:marTop w:val="0"/>
      <w:marBottom w:val="0"/>
      <w:divBdr>
        <w:top w:val="none" w:sz="0" w:space="0" w:color="auto"/>
        <w:left w:val="none" w:sz="0" w:space="0" w:color="auto"/>
        <w:bottom w:val="none" w:sz="0" w:space="0" w:color="auto"/>
        <w:right w:val="none" w:sz="0" w:space="0" w:color="auto"/>
      </w:divBdr>
    </w:div>
    <w:div w:id="2054691014">
      <w:bodyDiv w:val="1"/>
      <w:marLeft w:val="0"/>
      <w:marRight w:val="0"/>
      <w:marTop w:val="0"/>
      <w:marBottom w:val="0"/>
      <w:divBdr>
        <w:top w:val="none" w:sz="0" w:space="0" w:color="auto"/>
        <w:left w:val="none" w:sz="0" w:space="0" w:color="auto"/>
        <w:bottom w:val="none" w:sz="0" w:space="0" w:color="auto"/>
        <w:right w:val="none" w:sz="0" w:space="0" w:color="auto"/>
      </w:divBdr>
    </w:div>
    <w:div w:id="2054694421">
      <w:bodyDiv w:val="1"/>
      <w:marLeft w:val="0"/>
      <w:marRight w:val="0"/>
      <w:marTop w:val="0"/>
      <w:marBottom w:val="0"/>
      <w:divBdr>
        <w:top w:val="none" w:sz="0" w:space="0" w:color="auto"/>
        <w:left w:val="none" w:sz="0" w:space="0" w:color="auto"/>
        <w:bottom w:val="none" w:sz="0" w:space="0" w:color="auto"/>
        <w:right w:val="none" w:sz="0" w:space="0" w:color="auto"/>
      </w:divBdr>
    </w:div>
    <w:div w:id="2054841620">
      <w:bodyDiv w:val="1"/>
      <w:marLeft w:val="0"/>
      <w:marRight w:val="0"/>
      <w:marTop w:val="0"/>
      <w:marBottom w:val="0"/>
      <w:divBdr>
        <w:top w:val="none" w:sz="0" w:space="0" w:color="auto"/>
        <w:left w:val="none" w:sz="0" w:space="0" w:color="auto"/>
        <w:bottom w:val="none" w:sz="0" w:space="0" w:color="auto"/>
        <w:right w:val="none" w:sz="0" w:space="0" w:color="auto"/>
      </w:divBdr>
    </w:div>
    <w:div w:id="2054884742">
      <w:bodyDiv w:val="1"/>
      <w:marLeft w:val="0"/>
      <w:marRight w:val="0"/>
      <w:marTop w:val="0"/>
      <w:marBottom w:val="0"/>
      <w:divBdr>
        <w:top w:val="none" w:sz="0" w:space="0" w:color="auto"/>
        <w:left w:val="none" w:sz="0" w:space="0" w:color="auto"/>
        <w:bottom w:val="none" w:sz="0" w:space="0" w:color="auto"/>
        <w:right w:val="none" w:sz="0" w:space="0" w:color="auto"/>
      </w:divBdr>
    </w:div>
    <w:div w:id="2054888064">
      <w:bodyDiv w:val="1"/>
      <w:marLeft w:val="0"/>
      <w:marRight w:val="0"/>
      <w:marTop w:val="0"/>
      <w:marBottom w:val="0"/>
      <w:divBdr>
        <w:top w:val="none" w:sz="0" w:space="0" w:color="auto"/>
        <w:left w:val="none" w:sz="0" w:space="0" w:color="auto"/>
        <w:bottom w:val="none" w:sz="0" w:space="0" w:color="auto"/>
        <w:right w:val="none" w:sz="0" w:space="0" w:color="auto"/>
      </w:divBdr>
    </w:div>
    <w:div w:id="2054890217">
      <w:bodyDiv w:val="1"/>
      <w:marLeft w:val="0"/>
      <w:marRight w:val="0"/>
      <w:marTop w:val="0"/>
      <w:marBottom w:val="0"/>
      <w:divBdr>
        <w:top w:val="none" w:sz="0" w:space="0" w:color="auto"/>
        <w:left w:val="none" w:sz="0" w:space="0" w:color="auto"/>
        <w:bottom w:val="none" w:sz="0" w:space="0" w:color="auto"/>
        <w:right w:val="none" w:sz="0" w:space="0" w:color="auto"/>
      </w:divBdr>
    </w:div>
    <w:div w:id="2055034738">
      <w:bodyDiv w:val="1"/>
      <w:marLeft w:val="0"/>
      <w:marRight w:val="0"/>
      <w:marTop w:val="0"/>
      <w:marBottom w:val="0"/>
      <w:divBdr>
        <w:top w:val="none" w:sz="0" w:space="0" w:color="auto"/>
        <w:left w:val="none" w:sz="0" w:space="0" w:color="auto"/>
        <w:bottom w:val="none" w:sz="0" w:space="0" w:color="auto"/>
        <w:right w:val="none" w:sz="0" w:space="0" w:color="auto"/>
      </w:divBdr>
    </w:div>
    <w:div w:id="2055228198">
      <w:bodyDiv w:val="1"/>
      <w:marLeft w:val="0"/>
      <w:marRight w:val="0"/>
      <w:marTop w:val="0"/>
      <w:marBottom w:val="0"/>
      <w:divBdr>
        <w:top w:val="none" w:sz="0" w:space="0" w:color="auto"/>
        <w:left w:val="none" w:sz="0" w:space="0" w:color="auto"/>
        <w:bottom w:val="none" w:sz="0" w:space="0" w:color="auto"/>
        <w:right w:val="none" w:sz="0" w:space="0" w:color="auto"/>
      </w:divBdr>
    </w:div>
    <w:div w:id="2055228546">
      <w:bodyDiv w:val="1"/>
      <w:marLeft w:val="0"/>
      <w:marRight w:val="0"/>
      <w:marTop w:val="0"/>
      <w:marBottom w:val="0"/>
      <w:divBdr>
        <w:top w:val="none" w:sz="0" w:space="0" w:color="auto"/>
        <w:left w:val="none" w:sz="0" w:space="0" w:color="auto"/>
        <w:bottom w:val="none" w:sz="0" w:space="0" w:color="auto"/>
        <w:right w:val="none" w:sz="0" w:space="0" w:color="auto"/>
      </w:divBdr>
    </w:div>
    <w:div w:id="2055277706">
      <w:bodyDiv w:val="1"/>
      <w:marLeft w:val="0"/>
      <w:marRight w:val="0"/>
      <w:marTop w:val="0"/>
      <w:marBottom w:val="0"/>
      <w:divBdr>
        <w:top w:val="none" w:sz="0" w:space="0" w:color="auto"/>
        <w:left w:val="none" w:sz="0" w:space="0" w:color="auto"/>
        <w:bottom w:val="none" w:sz="0" w:space="0" w:color="auto"/>
        <w:right w:val="none" w:sz="0" w:space="0" w:color="auto"/>
      </w:divBdr>
    </w:div>
    <w:div w:id="2055347570">
      <w:bodyDiv w:val="1"/>
      <w:marLeft w:val="0"/>
      <w:marRight w:val="0"/>
      <w:marTop w:val="0"/>
      <w:marBottom w:val="0"/>
      <w:divBdr>
        <w:top w:val="none" w:sz="0" w:space="0" w:color="auto"/>
        <w:left w:val="none" w:sz="0" w:space="0" w:color="auto"/>
        <w:bottom w:val="none" w:sz="0" w:space="0" w:color="auto"/>
        <w:right w:val="none" w:sz="0" w:space="0" w:color="auto"/>
      </w:divBdr>
    </w:div>
    <w:div w:id="2055348904">
      <w:bodyDiv w:val="1"/>
      <w:marLeft w:val="0"/>
      <w:marRight w:val="0"/>
      <w:marTop w:val="0"/>
      <w:marBottom w:val="0"/>
      <w:divBdr>
        <w:top w:val="none" w:sz="0" w:space="0" w:color="auto"/>
        <w:left w:val="none" w:sz="0" w:space="0" w:color="auto"/>
        <w:bottom w:val="none" w:sz="0" w:space="0" w:color="auto"/>
        <w:right w:val="none" w:sz="0" w:space="0" w:color="auto"/>
      </w:divBdr>
    </w:div>
    <w:div w:id="2055421695">
      <w:bodyDiv w:val="1"/>
      <w:marLeft w:val="0"/>
      <w:marRight w:val="0"/>
      <w:marTop w:val="0"/>
      <w:marBottom w:val="0"/>
      <w:divBdr>
        <w:top w:val="none" w:sz="0" w:space="0" w:color="auto"/>
        <w:left w:val="none" w:sz="0" w:space="0" w:color="auto"/>
        <w:bottom w:val="none" w:sz="0" w:space="0" w:color="auto"/>
        <w:right w:val="none" w:sz="0" w:space="0" w:color="auto"/>
      </w:divBdr>
    </w:div>
    <w:div w:id="2055537253">
      <w:bodyDiv w:val="1"/>
      <w:marLeft w:val="0"/>
      <w:marRight w:val="0"/>
      <w:marTop w:val="0"/>
      <w:marBottom w:val="0"/>
      <w:divBdr>
        <w:top w:val="none" w:sz="0" w:space="0" w:color="auto"/>
        <w:left w:val="none" w:sz="0" w:space="0" w:color="auto"/>
        <w:bottom w:val="none" w:sz="0" w:space="0" w:color="auto"/>
        <w:right w:val="none" w:sz="0" w:space="0" w:color="auto"/>
      </w:divBdr>
    </w:div>
    <w:div w:id="2055734326">
      <w:bodyDiv w:val="1"/>
      <w:marLeft w:val="0"/>
      <w:marRight w:val="0"/>
      <w:marTop w:val="0"/>
      <w:marBottom w:val="0"/>
      <w:divBdr>
        <w:top w:val="none" w:sz="0" w:space="0" w:color="auto"/>
        <w:left w:val="none" w:sz="0" w:space="0" w:color="auto"/>
        <w:bottom w:val="none" w:sz="0" w:space="0" w:color="auto"/>
        <w:right w:val="none" w:sz="0" w:space="0" w:color="auto"/>
      </w:divBdr>
    </w:div>
    <w:div w:id="2055763791">
      <w:bodyDiv w:val="1"/>
      <w:marLeft w:val="0"/>
      <w:marRight w:val="0"/>
      <w:marTop w:val="0"/>
      <w:marBottom w:val="0"/>
      <w:divBdr>
        <w:top w:val="none" w:sz="0" w:space="0" w:color="auto"/>
        <w:left w:val="none" w:sz="0" w:space="0" w:color="auto"/>
        <w:bottom w:val="none" w:sz="0" w:space="0" w:color="auto"/>
        <w:right w:val="none" w:sz="0" w:space="0" w:color="auto"/>
      </w:divBdr>
    </w:div>
    <w:div w:id="2055807273">
      <w:bodyDiv w:val="1"/>
      <w:marLeft w:val="0"/>
      <w:marRight w:val="0"/>
      <w:marTop w:val="0"/>
      <w:marBottom w:val="0"/>
      <w:divBdr>
        <w:top w:val="none" w:sz="0" w:space="0" w:color="auto"/>
        <w:left w:val="none" w:sz="0" w:space="0" w:color="auto"/>
        <w:bottom w:val="none" w:sz="0" w:space="0" w:color="auto"/>
        <w:right w:val="none" w:sz="0" w:space="0" w:color="auto"/>
      </w:divBdr>
    </w:div>
    <w:div w:id="2056156181">
      <w:bodyDiv w:val="1"/>
      <w:marLeft w:val="0"/>
      <w:marRight w:val="0"/>
      <w:marTop w:val="0"/>
      <w:marBottom w:val="0"/>
      <w:divBdr>
        <w:top w:val="none" w:sz="0" w:space="0" w:color="auto"/>
        <w:left w:val="none" w:sz="0" w:space="0" w:color="auto"/>
        <w:bottom w:val="none" w:sz="0" w:space="0" w:color="auto"/>
        <w:right w:val="none" w:sz="0" w:space="0" w:color="auto"/>
      </w:divBdr>
    </w:div>
    <w:div w:id="2056197659">
      <w:bodyDiv w:val="1"/>
      <w:marLeft w:val="0"/>
      <w:marRight w:val="0"/>
      <w:marTop w:val="0"/>
      <w:marBottom w:val="0"/>
      <w:divBdr>
        <w:top w:val="none" w:sz="0" w:space="0" w:color="auto"/>
        <w:left w:val="none" w:sz="0" w:space="0" w:color="auto"/>
        <w:bottom w:val="none" w:sz="0" w:space="0" w:color="auto"/>
        <w:right w:val="none" w:sz="0" w:space="0" w:color="auto"/>
      </w:divBdr>
    </w:div>
    <w:div w:id="2056276498">
      <w:bodyDiv w:val="1"/>
      <w:marLeft w:val="0"/>
      <w:marRight w:val="0"/>
      <w:marTop w:val="0"/>
      <w:marBottom w:val="0"/>
      <w:divBdr>
        <w:top w:val="none" w:sz="0" w:space="0" w:color="auto"/>
        <w:left w:val="none" w:sz="0" w:space="0" w:color="auto"/>
        <w:bottom w:val="none" w:sz="0" w:space="0" w:color="auto"/>
        <w:right w:val="none" w:sz="0" w:space="0" w:color="auto"/>
      </w:divBdr>
    </w:div>
    <w:div w:id="2056464203">
      <w:bodyDiv w:val="1"/>
      <w:marLeft w:val="0"/>
      <w:marRight w:val="0"/>
      <w:marTop w:val="0"/>
      <w:marBottom w:val="0"/>
      <w:divBdr>
        <w:top w:val="none" w:sz="0" w:space="0" w:color="auto"/>
        <w:left w:val="none" w:sz="0" w:space="0" w:color="auto"/>
        <w:bottom w:val="none" w:sz="0" w:space="0" w:color="auto"/>
        <w:right w:val="none" w:sz="0" w:space="0" w:color="auto"/>
      </w:divBdr>
    </w:div>
    <w:div w:id="2056539624">
      <w:bodyDiv w:val="1"/>
      <w:marLeft w:val="0"/>
      <w:marRight w:val="0"/>
      <w:marTop w:val="0"/>
      <w:marBottom w:val="0"/>
      <w:divBdr>
        <w:top w:val="none" w:sz="0" w:space="0" w:color="auto"/>
        <w:left w:val="none" w:sz="0" w:space="0" w:color="auto"/>
        <w:bottom w:val="none" w:sz="0" w:space="0" w:color="auto"/>
        <w:right w:val="none" w:sz="0" w:space="0" w:color="auto"/>
      </w:divBdr>
    </w:div>
    <w:div w:id="2056541901">
      <w:bodyDiv w:val="1"/>
      <w:marLeft w:val="0"/>
      <w:marRight w:val="0"/>
      <w:marTop w:val="0"/>
      <w:marBottom w:val="0"/>
      <w:divBdr>
        <w:top w:val="none" w:sz="0" w:space="0" w:color="auto"/>
        <w:left w:val="none" w:sz="0" w:space="0" w:color="auto"/>
        <w:bottom w:val="none" w:sz="0" w:space="0" w:color="auto"/>
        <w:right w:val="none" w:sz="0" w:space="0" w:color="auto"/>
      </w:divBdr>
    </w:div>
    <w:div w:id="2056655181">
      <w:bodyDiv w:val="1"/>
      <w:marLeft w:val="0"/>
      <w:marRight w:val="0"/>
      <w:marTop w:val="0"/>
      <w:marBottom w:val="0"/>
      <w:divBdr>
        <w:top w:val="none" w:sz="0" w:space="0" w:color="auto"/>
        <w:left w:val="none" w:sz="0" w:space="0" w:color="auto"/>
        <w:bottom w:val="none" w:sz="0" w:space="0" w:color="auto"/>
        <w:right w:val="none" w:sz="0" w:space="0" w:color="auto"/>
      </w:divBdr>
    </w:div>
    <w:div w:id="2056657414">
      <w:bodyDiv w:val="1"/>
      <w:marLeft w:val="0"/>
      <w:marRight w:val="0"/>
      <w:marTop w:val="0"/>
      <w:marBottom w:val="0"/>
      <w:divBdr>
        <w:top w:val="none" w:sz="0" w:space="0" w:color="auto"/>
        <w:left w:val="none" w:sz="0" w:space="0" w:color="auto"/>
        <w:bottom w:val="none" w:sz="0" w:space="0" w:color="auto"/>
        <w:right w:val="none" w:sz="0" w:space="0" w:color="auto"/>
      </w:divBdr>
    </w:div>
    <w:div w:id="2056808751">
      <w:bodyDiv w:val="1"/>
      <w:marLeft w:val="0"/>
      <w:marRight w:val="0"/>
      <w:marTop w:val="0"/>
      <w:marBottom w:val="0"/>
      <w:divBdr>
        <w:top w:val="none" w:sz="0" w:space="0" w:color="auto"/>
        <w:left w:val="none" w:sz="0" w:space="0" w:color="auto"/>
        <w:bottom w:val="none" w:sz="0" w:space="0" w:color="auto"/>
        <w:right w:val="none" w:sz="0" w:space="0" w:color="auto"/>
      </w:divBdr>
    </w:div>
    <w:div w:id="2056808756">
      <w:bodyDiv w:val="1"/>
      <w:marLeft w:val="0"/>
      <w:marRight w:val="0"/>
      <w:marTop w:val="0"/>
      <w:marBottom w:val="0"/>
      <w:divBdr>
        <w:top w:val="none" w:sz="0" w:space="0" w:color="auto"/>
        <w:left w:val="none" w:sz="0" w:space="0" w:color="auto"/>
        <w:bottom w:val="none" w:sz="0" w:space="0" w:color="auto"/>
        <w:right w:val="none" w:sz="0" w:space="0" w:color="auto"/>
      </w:divBdr>
    </w:div>
    <w:div w:id="2056929655">
      <w:bodyDiv w:val="1"/>
      <w:marLeft w:val="0"/>
      <w:marRight w:val="0"/>
      <w:marTop w:val="0"/>
      <w:marBottom w:val="0"/>
      <w:divBdr>
        <w:top w:val="none" w:sz="0" w:space="0" w:color="auto"/>
        <w:left w:val="none" w:sz="0" w:space="0" w:color="auto"/>
        <w:bottom w:val="none" w:sz="0" w:space="0" w:color="auto"/>
        <w:right w:val="none" w:sz="0" w:space="0" w:color="auto"/>
      </w:divBdr>
    </w:div>
    <w:div w:id="2057123685">
      <w:bodyDiv w:val="1"/>
      <w:marLeft w:val="0"/>
      <w:marRight w:val="0"/>
      <w:marTop w:val="0"/>
      <w:marBottom w:val="0"/>
      <w:divBdr>
        <w:top w:val="none" w:sz="0" w:space="0" w:color="auto"/>
        <w:left w:val="none" w:sz="0" w:space="0" w:color="auto"/>
        <w:bottom w:val="none" w:sz="0" w:space="0" w:color="auto"/>
        <w:right w:val="none" w:sz="0" w:space="0" w:color="auto"/>
      </w:divBdr>
    </w:div>
    <w:div w:id="2057242678">
      <w:bodyDiv w:val="1"/>
      <w:marLeft w:val="0"/>
      <w:marRight w:val="0"/>
      <w:marTop w:val="0"/>
      <w:marBottom w:val="0"/>
      <w:divBdr>
        <w:top w:val="none" w:sz="0" w:space="0" w:color="auto"/>
        <w:left w:val="none" w:sz="0" w:space="0" w:color="auto"/>
        <w:bottom w:val="none" w:sz="0" w:space="0" w:color="auto"/>
        <w:right w:val="none" w:sz="0" w:space="0" w:color="auto"/>
      </w:divBdr>
    </w:div>
    <w:div w:id="2057386260">
      <w:bodyDiv w:val="1"/>
      <w:marLeft w:val="0"/>
      <w:marRight w:val="0"/>
      <w:marTop w:val="0"/>
      <w:marBottom w:val="0"/>
      <w:divBdr>
        <w:top w:val="none" w:sz="0" w:space="0" w:color="auto"/>
        <w:left w:val="none" w:sz="0" w:space="0" w:color="auto"/>
        <w:bottom w:val="none" w:sz="0" w:space="0" w:color="auto"/>
        <w:right w:val="none" w:sz="0" w:space="0" w:color="auto"/>
      </w:divBdr>
    </w:div>
    <w:div w:id="2057655851">
      <w:bodyDiv w:val="1"/>
      <w:marLeft w:val="0"/>
      <w:marRight w:val="0"/>
      <w:marTop w:val="0"/>
      <w:marBottom w:val="0"/>
      <w:divBdr>
        <w:top w:val="none" w:sz="0" w:space="0" w:color="auto"/>
        <w:left w:val="none" w:sz="0" w:space="0" w:color="auto"/>
        <w:bottom w:val="none" w:sz="0" w:space="0" w:color="auto"/>
        <w:right w:val="none" w:sz="0" w:space="0" w:color="auto"/>
      </w:divBdr>
    </w:div>
    <w:div w:id="2057705022">
      <w:bodyDiv w:val="1"/>
      <w:marLeft w:val="0"/>
      <w:marRight w:val="0"/>
      <w:marTop w:val="0"/>
      <w:marBottom w:val="0"/>
      <w:divBdr>
        <w:top w:val="none" w:sz="0" w:space="0" w:color="auto"/>
        <w:left w:val="none" w:sz="0" w:space="0" w:color="auto"/>
        <w:bottom w:val="none" w:sz="0" w:space="0" w:color="auto"/>
        <w:right w:val="none" w:sz="0" w:space="0" w:color="auto"/>
      </w:divBdr>
    </w:div>
    <w:div w:id="2057780057">
      <w:bodyDiv w:val="1"/>
      <w:marLeft w:val="0"/>
      <w:marRight w:val="0"/>
      <w:marTop w:val="0"/>
      <w:marBottom w:val="0"/>
      <w:divBdr>
        <w:top w:val="none" w:sz="0" w:space="0" w:color="auto"/>
        <w:left w:val="none" w:sz="0" w:space="0" w:color="auto"/>
        <w:bottom w:val="none" w:sz="0" w:space="0" w:color="auto"/>
        <w:right w:val="none" w:sz="0" w:space="0" w:color="auto"/>
      </w:divBdr>
    </w:div>
    <w:div w:id="2057847044">
      <w:bodyDiv w:val="1"/>
      <w:marLeft w:val="0"/>
      <w:marRight w:val="0"/>
      <w:marTop w:val="0"/>
      <w:marBottom w:val="0"/>
      <w:divBdr>
        <w:top w:val="none" w:sz="0" w:space="0" w:color="auto"/>
        <w:left w:val="none" w:sz="0" w:space="0" w:color="auto"/>
        <w:bottom w:val="none" w:sz="0" w:space="0" w:color="auto"/>
        <w:right w:val="none" w:sz="0" w:space="0" w:color="auto"/>
      </w:divBdr>
    </w:div>
    <w:div w:id="2057850248">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058120317">
      <w:bodyDiv w:val="1"/>
      <w:marLeft w:val="0"/>
      <w:marRight w:val="0"/>
      <w:marTop w:val="0"/>
      <w:marBottom w:val="0"/>
      <w:divBdr>
        <w:top w:val="none" w:sz="0" w:space="0" w:color="auto"/>
        <w:left w:val="none" w:sz="0" w:space="0" w:color="auto"/>
        <w:bottom w:val="none" w:sz="0" w:space="0" w:color="auto"/>
        <w:right w:val="none" w:sz="0" w:space="0" w:color="auto"/>
      </w:divBdr>
    </w:div>
    <w:div w:id="2058314541">
      <w:bodyDiv w:val="1"/>
      <w:marLeft w:val="0"/>
      <w:marRight w:val="0"/>
      <w:marTop w:val="0"/>
      <w:marBottom w:val="0"/>
      <w:divBdr>
        <w:top w:val="none" w:sz="0" w:space="0" w:color="auto"/>
        <w:left w:val="none" w:sz="0" w:space="0" w:color="auto"/>
        <w:bottom w:val="none" w:sz="0" w:space="0" w:color="auto"/>
        <w:right w:val="none" w:sz="0" w:space="0" w:color="auto"/>
      </w:divBdr>
    </w:div>
    <w:div w:id="2058360433">
      <w:bodyDiv w:val="1"/>
      <w:marLeft w:val="0"/>
      <w:marRight w:val="0"/>
      <w:marTop w:val="0"/>
      <w:marBottom w:val="0"/>
      <w:divBdr>
        <w:top w:val="none" w:sz="0" w:space="0" w:color="auto"/>
        <w:left w:val="none" w:sz="0" w:space="0" w:color="auto"/>
        <w:bottom w:val="none" w:sz="0" w:space="0" w:color="auto"/>
        <w:right w:val="none" w:sz="0" w:space="0" w:color="auto"/>
      </w:divBdr>
    </w:div>
    <w:div w:id="2058553409">
      <w:bodyDiv w:val="1"/>
      <w:marLeft w:val="0"/>
      <w:marRight w:val="0"/>
      <w:marTop w:val="0"/>
      <w:marBottom w:val="0"/>
      <w:divBdr>
        <w:top w:val="none" w:sz="0" w:space="0" w:color="auto"/>
        <w:left w:val="none" w:sz="0" w:space="0" w:color="auto"/>
        <w:bottom w:val="none" w:sz="0" w:space="0" w:color="auto"/>
        <w:right w:val="none" w:sz="0" w:space="0" w:color="auto"/>
      </w:divBdr>
    </w:div>
    <w:div w:id="2058623167">
      <w:bodyDiv w:val="1"/>
      <w:marLeft w:val="0"/>
      <w:marRight w:val="0"/>
      <w:marTop w:val="0"/>
      <w:marBottom w:val="0"/>
      <w:divBdr>
        <w:top w:val="none" w:sz="0" w:space="0" w:color="auto"/>
        <w:left w:val="none" w:sz="0" w:space="0" w:color="auto"/>
        <w:bottom w:val="none" w:sz="0" w:space="0" w:color="auto"/>
        <w:right w:val="none" w:sz="0" w:space="0" w:color="auto"/>
      </w:divBdr>
    </w:div>
    <w:div w:id="2058893590">
      <w:bodyDiv w:val="1"/>
      <w:marLeft w:val="0"/>
      <w:marRight w:val="0"/>
      <w:marTop w:val="0"/>
      <w:marBottom w:val="0"/>
      <w:divBdr>
        <w:top w:val="none" w:sz="0" w:space="0" w:color="auto"/>
        <w:left w:val="none" w:sz="0" w:space="0" w:color="auto"/>
        <w:bottom w:val="none" w:sz="0" w:space="0" w:color="auto"/>
        <w:right w:val="none" w:sz="0" w:space="0" w:color="auto"/>
      </w:divBdr>
    </w:div>
    <w:div w:id="2058963821">
      <w:bodyDiv w:val="1"/>
      <w:marLeft w:val="0"/>
      <w:marRight w:val="0"/>
      <w:marTop w:val="0"/>
      <w:marBottom w:val="0"/>
      <w:divBdr>
        <w:top w:val="none" w:sz="0" w:space="0" w:color="auto"/>
        <w:left w:val="none" w:sz="0" w:space="0" w:color="auto"/>
        <w:bottom w:val="none" w:sz="0" w:space="0" w:color="auto"/>
        <w:right w:val="none" w:sz="0" w:space="0" w:color="auto"/>
      </w:divBdr>
      <w:divsChild>
        <w:div w:id="1904365103">
          <w:marLeft w:val="0"/>
          <w:marRight w:val="0"/>
          <w:marTop w:val="0"/>
          <w:marBottom w:val="0"/>
          <w:divBdr>
            <w:top w:val="none" w:sz="0" w:space="0" w:color="auto"/>
            <w:left w:val="none" w:sz="0" w:space="0" w:color="auto"/>
            <w:bottom w:val="none" w:sz="0" w:space="0" w:color="auto"/>
            <w:right w:val="none" w:sz="0" w:space="0" w:color="auto"/>
          </w:divBdr>
        </w:div>
      </w:divsChild>
    </w:div>
    <w:div w:id="2059042028">
      <w:bodyDiv w:val="1"/>
      <w:marLeft w:val="0"/>
      <w:marRight w:val="0"/>
      <w:marTop w:val="0"/>
      <w:marBottom w:val="0"/>
      <w:divBdr>
        <w:top w:val="none" w:sz="0" w:space="0" w:color="auto"/>
        <w:left w:val="none" w:sz="0" w:space="0" w:color="auto"/>
        <w:bottom w:val="none" w:sz="0" w:space="0" w:color="auto"/>
        <w:right w:val="none" w:sz="0" w:space="0" w:color="auto"/>
      </w:divBdr>
    </w:div>
    <w:div w:id="2059164236">
      <w:bodyDiv w:val="1"/>
      <w:marLeft w:val="0"/>
      <w:marRight w:val="0"/>
      <w:marTop w:val="0"/>
      <w:marBottom w:val="0"/>
      <w:divBdr>
        <w:top w:val="none" w:sz="0" w:space="0" w:color="auto"/>
        <w:left w:val="none" w:sz="0" w:space="0" w:color="auto"/>
        <w:bottom w:val="none" w:sz="0" w:space="0" w:color="auto"/>
        <w:right w:val="none" w:sz="0" w:space="0" w:color="auto"/>
      </w:divBdr>
    </w:div>
    <w:div w:id="2059282994">
      <w:bodyDiv w:val="1"/>
      <w:marLeft w:val="0"/>
      <w:marRight w:val="0"/>
      <w:marTop w:val="0"/>
      <w:marBottom w:val="0"/>
      <w:divBdr>
        <w:top w:val="none" w:sz="0" w:space="0" w:color="auto"/>
        <w:left w:val="none" w:sz="0" w:space="0" w:color="auto"/>
        <w:bottom w:val="none" w:sz="0" w:space="0" w:color="auto"/>
        <w:right w:val="none" w:sz="0" w:space="0" w:color="auto"/>
      </w:divBdr>
    </w:div>
    <w:div w:id="2059351427">
      <w:bodyDiv w:val="1"/>
      <w:marLeft w:val="0"/>
      <w:marRight w:val="0"/>
      <w:marTop w:val="0"/>
      <w:marBottom w:val="0"/>
      <w:divBdr>
        <w:top w:val="none" w:sz="0" w:space="0" w:color="auto"/>
        <w:left w:val="none" w:sz="0" w:space="0" w:color="auto"/>
        <w:bottom w:val="none" w:sz="0" w:space="0" w:color="auto"/>
        <w:right w:val="none" w:sz="0" w:space="0" w:color="auto"/>
      </w:divBdr>
    </w:div>
    <w:div w:id="2059356399">
      <w:bodyDiv w:val="1"/>
      <w:marLeft w:val="0"/>
      <w:marRight w:val="0"/>
      <w:marTop w:val="0"/>
      <w:marBottom w:val="0"/>
      <w:divBdr>
        <w:top w:val="none" w:sz="0" w:space="0" w:color="auto"/>
        <w:left w:val="none" w:sz="0" w:space="0" w:color="auto"/>
        <w:bottom w:val="none" w:sz="0" w:space="0" w:color="auto"/>
        <w:right w:val="none" w:sz="0" w:space="0" w:color="auto"/>
      </w:divBdr>
    </w:div>
    <w:div w:id="2059739603">
      <w:bodyDiv w:val="1"/>
      <w:marLeft w:val="0"/>
      <w:marRight w:val="0"/>
      <w:marTop w:val="0"/>
      <w:marBottom w:val="0"/>
      <w:divBdr>
        <w:top w:val="none" w:sz="0" w:space="0" w:color="auto"/>
        <w:left w:val="none" w:sz="0" w:space="0" w:color="auto"/>
        <w:bottom w:val="none" w:sz="0" w:space="0" w:color="auto"/>
        <w:right w:val="none" w:sz="0" w:space="0" w:color="auto"/>
      </w:divBdr>
    </w:div>
    <w:div w:id="2059744734">
      <w:bodyDiv w:val="1"/>
      <w:marLeft w:val="0"/>
      <w:marRight w:val="0"/>
      <w:marTop w:val="0"/>
      <w:marBottom w:val="0"/>
      <w:divBdr>
        <w:top w:val="none" w:sz="0" w:space="0" w:color="auto"/>
        <w:left w:val="none" w:sz="0" w:space="0" w:color="auto"/>
        <w:bottom w:val="none" w:sz="0" w:space="0" w:color="auto"/>
        <w:right w:val="none" w:sz="0" w:space="0" w:color="auto"/>
      </w:divBdr>
    </w:div>
    <w:div w:id="2059932622">
      <w:bodyDiv w:val="1"/>
      <w:marLeft w:val="0"/>
      <w:marRight w:val="0"/>
      <w:marTop w:val="0"/>
      <w:marBottom w:val="0"/>
      <w:divBdr>
        <w:top w:val="none" w:sz="0" w:space="0" w:color="auto"/>
        <w:left w:val="none" w:sz="0" w:space="0" w:color="auto"/>
        <w:bottom w:val="none" w:sz="0" w:space="0" w:color="auto"/>
        <w:right w:val="none" w:sz="0" w:space="0" w:color="auto"/>
      </w:divBdr>
    </w:div>
    <w:div w:id="2059939505">
      <w:bodyDiv w:val="1"/>
      <w:marLeft w:val="0"/>
      <w:marRight w:val="0"/>
      <w:marTop w:val="0"/>
      <w:marBottom w:val="0"/>
      <w:divBdr>
        <w:top w:val="none" w:sz="0" w:space="0" w:color="auto"/>
        <w:left w:val="none" w:sz="0" w:space="0" w:color="auto"/>
        <w:bottom w:val="none" w:sz="0" w:space="0" w:color="auto"/>
        <w:right w:val="none" w:sz="0" w:space="0" w:color="auto"/>
      </w:divBdr>
    </w:div>
    <w:div w:id="2060199019">
      <w:bodyDiv w:val="1"/>
      <w:marLeft w:val="0"/>
      <w:marRight w:val="0"/>
      <w:marTop w:val="0"/>
      <w:marBottom w:val="0"/>
      <w:divBdr>
        <w:top w:val="none" w:sz="0" w:space="0" w:color="auto"/>
        <w:left w:val="none" w:sz="0" w:space="0" w:color="auto"/>
        <w:bottom w:val="none" w:sz="0" w:space="0" w:color="auto"/>
        <w:right w:val="none" w:sz="0" w:space="0" w:color="auto"/>
      </w:divBdr>
    </w:div>
    <w:div w:id="2060280938">
      <w:bodyDiv w:val="1"/>
      <w:marLeft w:val="0"/>
      <w:marRight w:val="0"/>
      <w:marTop w:val="0"/>
      <w:marBottom w:val="0"/>
      <w:divBdr>
        <w:top w:val="none" w:sz="0" w:space="0" w:color="auto"/>
        <w:left w:val="none" w:sz="0" w:space="0" w:color="auto"/>
        <w:bottom w:val="none" w:sz="0" w:space="0" w:color="auto"/>
        <w:right w:val="none" w:sz="0" w:space="0" w:color="auto"/>
      </w:divBdr>
    </w:div>
    <w:div w:id="2060283372">
      <w:bodyDiv w:val="1"/>
      <w:marLeft w:val="0"/>
      <w:marRight w:val="0"/>
      <w:marTop w:val="0"/>
      <w:marBottom w:val="0"/>
      <w:divBdr>
        <w:top w:val="none" w:sz="0" w:space="0" w:color="auto"/>
        <w:left w:val="none" w:sz="0" w:space="0" w:color="auto"/>
        <w:bottom w:val="none" w:sz="0" w:space="0" w:color="auto"/>
        <w:right w:val="none" w:sz="0" w:space="0" w:color="auto"/>
      </w:divBdr>
    </w:div>
    <w:div w:id="2060325937">
      <w:bodyDiv w:val="1"/>
      <w:marLeft w:val="0"/>
      <w:marRight w:val="0"/>
      <w:marTop w:val="0"/>
      <w:marBottom w:val="0"/>
      <w:divBdr>
        <w:top w:val="none" w:sz="0" w:space="0" w:color="auto"/>
        <w:left w:val="none" w:sz="0" w:space="0" w:color="auto"/>
        <w:bottom w:val="none" w:sz="0" w:space="0" w:color="auto"/>
        <w:right w:val="none" w:sz="0" w:space="0" w:color="auto"/>
      </w:divBdr>
    </w:div>
    <w:div w:id="2060519539">
      <w:bodyDiv w:val="1"/>
      <w:marLeft w:val="0"/>
      <w:marRight w:val="0"/>
      <w:marTop w:val="0"/>
      <w:marBottom w:val="0"/>
      <w:divBdr>
        <w:top w:val="none" w:sz="0" w:space="0" w:color="auto"/>
        <w:left w:val="none" w:sz="0" w:space="0" w:color="auto"/>
        <w:bottom w:val="none" w:sz="0" w:space="0" w:color="auto"/>
        <w:right w:val="none" w:sz="0" w:space="0" w:color="auto"/>
      </w:divBdr>
    </w:div>
    <w:div w:id="2060544313">
      <w:bodyDiv w:val="1"/>
      <w:marLeft w:val="0"/>
      <w:marRight w:val="0"/>
      <w:marTop w:val="0"/>
      <w:marBottom w:val="0"/>
      <w:divBdr>
        <w:top w:val="none" w:sz="0" w:space="0" w:color="auto"/>
        <w:left w:val="none" w:sz="0" w:space="0" w:color="auto"/>
        <w:bottom w:val="none" w:sz="0" w:space="0" w:color="auto"/>
        <w:right w:val="none" w:sz="0" w:space="0" w:color="auto"/>
      </w:divBdr>
    </w:div>
    <w:div w:id="2060784388">
      <w:bodyDiv w:val="1"/>
      <w:marLeft w:val="0"/>
      <w:marRight w:val="0"/>
      <w:marTop w:val="0"/>
      <w:marBottom w:val="0"/>
      <w:divBdr>
        <w:top w:val="none" w:sz="0" w:space="0" w:color="auto"/>
        <w:left w:val="none" w:sz="0" w:space="0" w:color="auto"/>
        <w:bottom w:val="none" w:sz="0" w:space="0" w:color="auto"/>
        <w:right w:val="none" w:sz="0" w:space="0" w:color="auto"/>
      </w:divBdr>
    </w:div>
    <w:div w:id="2060788091">
      <w:bodyDiv w:val="1"/>
      <w:marLeft w:val="0"/>
      <w:marRight w:val="0"/>
      <w:marTop w:val="0"/>
      <w:marBottom w:val="0"/>
      <w:divBdr>
        <w:top w:val="none" w:sz="0" w:space="0" w:color="auto"/>
        <w:left w:val="none" w:sz="0" w:space="0" w:color="auto"/>
        <w:bottom w:val="none" w:sz="0" w:space="0" w:color="auto"/>
        <w:right w:val="none" w:sz="0" w:space="0" w:color="auto"/>
      </w:divBdr>
    </w:div>
    <w:div w:id="2060788253">
      <w:bodyDiv w:val="1"/>
      <w:marLeft w:val="0"/>
      <w:marRight w:val="0"/>
      <w:marTop w:val="0"/>
      <w:marBottom w:val="0"/>
      <w:divBdr>
        <w:top w:val="none" w:sz="0" w:space="0" w:color="auto"/>
        <w:left w:val="none" w:sz="0" w:space="0" w:color="auto"/>
        <w:bottom w:val="none" w:sz="0" w:space="0" w:color="auto"/>
        <w:right w:val="none" w:sz="0" w:space="0" w:color="auto"/>
      </w:divBdr>
    </w:div>
    <w:div w:id="2060855638">
      <w:bodyDiv w:val="1"/>
      <w:marLeft w:val="0"/>
      <w:marRight w:val="0"/>
      <w:marTop w:val="0"/>
      <w:marBottom w:val="0"/>
      <w:divBdr>
        <w:top w:val="none" w:sz="0" w:space="0" w:color="auto"/>
        <w:left w:val="none" w:sz="0" w:space="0" w:color="auto"/>
        <w:bottom w:val="none" w:sz="0" w:space="0" w:color="auto"/>
        <w:right w:val="none" w:sz="0" w:space="0" w:color="auto"/>
      </w:divBdr>
    </w:div>
    <w:div w:id="2060859257">
      <w:bodyDiv w:val="1"/>
      <w:marLeft w:val="0"/>
      <w:marRight w:val="0"/>
      <w:marTop w:val="0"/>
      <w:marBottom w:val="0"/>
      <w:divBdr>
        <w:top w:val="none" w:sz="0" w:space="0" w:color="auto"/>
        <w:left w:val="none" w:sz="0" w:space="0" w:color="auto"/>
        <w:bottom w:val="none" w:sz="0" w:space="0" w:color="auto"/>
        <w:right w:val="none" w:sz="0" w:space="0" w:color="auto"/>
      </w:divBdr>
    </w:div>
    <w:div w:id="2060976655">
      <w:bodyDiv w:val="1"/>
      <w:marLeft w:val="0"/>
      <w:marRight w:val="0"/>
      <w:marTop w:val="0"/>
      <w:marBottom w:val="0"/>
      <w:divBdr>
        <w:top w:val="none" w:sz="0" w:space="0" w:color="auto"/>
        <w:left w:val="none" w:sz="0" w:space="0" w:color="auto"/>
        <w:bottom w:val="none" w:sz="0" w:space="0" w:color="auto"/>
        <w:right w:val="none" w:sz="0" w:space="0" w:color="auto"/>
      </w:divBdr>
    </w:div>
    <w:div w:id="2060980433">
      <w:bodyDiv w:val="1"/>
      <w:marLeft w:val="0"/>
      <w:marRight w:val="0"/>
      <w:marTop w:val="0"/>
      <w:marBottom w:val="0"/>
      <w:divBdr>
        <w:top w:val="none" w:sz="0" w:space="0" w:color="auto"/>
        <w:left w:val="none" w:sz="0" w:space="0" w:color="auto"/>
        <w:bottom w:val="none" w:sz="0" w:space="0" w:color="auto"/>
        <w:right w:val="none" w:sz="0" w:space="0" w:color="auto"/>
      </w:divBdr>
    </w:div>
    <w:div w:id="2061123321">
      <w:bodyDiv w:val="1"/>
      <w:marLeft w:val="0"/>
      <w:marRight w:val="0"/>
      <w:marTop w:val="0"/>
      <w:marBottom w:val="0"/>
      <w:divBdr>
        <w:top w:val="none" w:sz="0" w:space="0" w:color="auto"/>
        <w:left w:val="none" w:sz="0" w:space="0" w:color="auto"/>
        <w:bottom w:val="none" w:sz="0" w:space="0" w:color="auto"/>
        <w:right w:val="none" w:sz="0" w:space="0" w:color="auto"/>
      </w:divBdr>
    </w:div>
    <w:div w:id="2061324365">
      <w:bodyDiv w:val="1"/>
      <w:marLeft w:val="0"/>
      <w:marRight w:val="0"/>
      <w:marTop w:val="0"/>
      <w:marBottom w:val="0"/>
      <w:divBdr>
        <w:top w:val="none" w:sz="0" w:space="0" w:color="auto"/>
        <w:left w:val="none" w:sz="0" w:space="0" w:color="auto"/>
        <w:bottom w:val="none" w:sz="0" w:space="0" w:color="auto"/>
        <w:right w:val="none" w:sz="0" w:space="0" w:color="auto"/>
      </w:divBdr>
    </w:div>
    <w:div w:id="2061395481">
      <w:bodyDiv w:val="1"/>
      <w:marLeft w:val="0"/>
      <w:marRight w:val="0"/>
      <w:marTop w:val="0"/>
      <w:marBottom w:val="0"/>
      <w:divBdr>
        <w:top w:val="none" w:sz="0" w:space="0" w:color="auto"/>
        <w:left w:val="none" w:sz="0" w:space="0" w:color="auto"/>
        <w:bottom w:val="none" w:sz="0" w:space="0" w:color="auto"/>
        <w:right w:val="none" w:sz="0" w:space="0" w:color="auto"/>
      </w:divBdr>
    </w:div>
    <w:div w:id="2061436140">
      <w:bodyDiv w:val="1"/>
      <w:marLeft w:val="0"/>
      <w:marRight w:val="0"/>
      <w:marTop w:val="0"/>
      <w:marBottom w:val="0"/>
      <w:divBdr>
        <w:top w:val="none" w:sz="0" w:space="0" w:color="auto"/>
        <w:left w:val="none" w:sz="0" w:space="0" w:color="auto"/>
        <w:bottom w:val="none" w:sz="0" w:space="0" w:color="auto"/>
        <w:right w:val="none" w:sz="0" w:space="0" w:color="auto"/>
      </w:divBdr>
    </w:div>
    <w:div w:id="2061972705">
      <w:bodyDiv w:val="1"/>
      <w:marLeft w:val="0"/>
      <w:marRight w:val="0"/>
      <w:marTop w:val="0"/>
      <w:marBottom w:val="0"/>
      <w:divBdr>
        <w:top w:val="none" w:sz="0" w:space="0" w:color="auto"/>
        <w:left w:val="none" w:sz="0" w:space="0" w:color="auto"/>
        <w:bottom w:val="none" w:sz="0" w:space="0" w:color="auto"/>
        <w:right w:val="none" w:sz="0" w:space="0" w:color="auto"/>
      </w:divBdr>
    </w:div>
    <w:div w:id="2061972915">
      <w:bodyDiv w:val="1"/>
      <w:marLeft w:val="0"/>
      <w:marRight w:val="0"/>
      <w:marTop w:val="0"/>
      <w:marBottom w:val="0"/>
      <w:divBdr>
        <w:top w:val="none" w:sz="0" w:space="0" w:color="auto"/>
        <w:left w:val="none" w:sz="0" w:space="0" w:color="auto"/>
        <w:bottom w:val="none" w:sz="0" w:space="0" w:color="auto"/>
        <w:right w:val="none" w:sz="0" w:space="0" w:color="auto"/>
      </w:divBdr>
    </w:div>
    <w:div w:id="2061979908">
      <w:bodyDiv w:val="1"/>
      <w:marLeft w:val="0"/>
      <w:marRight w:val="0"/>
      <w:marTop w:val="0"/>
      <w:marBottom w:val="0"/>
      <w:divBdr>
        <w:top w:val="none" w:sz="0" w:space="0" w:color="auto"/>
        <w:left w:val="none" w:sz="0" w:space="0" w:color="auto"/>
        <w:bottom w:val="none" w:sz="0" w:space="0" w:color="auto"/>
        <w:right w:val="none" w:sz="0" w:space="0" w:color="auto"/>
      </w:divBdr>
    </w:div>
    <w:div w:id="2062051735">
      <w:bodyDiv w:val="1"/>
      <w:marLeft w:val="0"/>
      <w:marRight w:val="0"/>
      <w:marTop w:val="0"/>
      <w:marBottom w:val="0"/>
      <w:divBdr>
        <w:top w:val="none" w:sz="0" w:space="0" w:color="auto"/>
        <w:left w:val="none" w:sz="0" w:space="0" w:color="auto"/>
        <w:bottom w:val="none" w:sz="0" w:space="0" w:color="auto"/>
        <w:right w:val="none" w:sz="0" w:space="0" w:color="auto"/>
      </w:divBdr>
    </w:div>
    <w:div w:id="2062092954">
      <w:bodyDiv w:val="1"/>
      <w:marLeft w:val="0"/>
      <w:marRight w:val="0"/>
      <w:marTop w:val="0"/>
      <w:marBottom w:val="0"/>
      <w:divBdr>
        <w:top w:val="none" w:sz="0" w:space="0" w:color="auto"/>
        <w:left w:val="none" w:sz="0" w:space="0" w:color="auto"/>
        <w:bottom w:val="none" w:sz="0" w:space="0" w:color="auto"/>
        <w:right w:val="none" w:sz="0" w:space="0" w:color="auto"/>
      </w:divBdr>
    </w:div>
    <w:div w:id="2062248798">
      <w:bodyDiv w:val="1"/>
      <w:marLeft w:val="0"/>
      <w:marRight w:val="0"/>
      <w:marTop w:val="0"/>
      <w:marBottom w:val="0"/>
      <w:divBdr>
        <w:top w:val="none" w:sz="0" w:space="0" w:color="auto"/>
        <w:left w:val="none" w:sz="0" w:space="0" w:color="auto"/>
        <w:bottom w:val="none" w:sz="0" w:space="0" w:color="auto"/>
        <w:right w:val="none" w:sz="0" w:space="0" w:color="auto"/>
      </w:divBdr>
    </w:div>
    <w:div w:id="2062358046">
      <w:bodyDiv w:val="1"/>
      <w:marLeft w:val="0"/>
      <w:marRight w:val="0"/>
      <w:marTop w:val="0"/>
      <w:marBottom w:val="0"/>
      <w:divBdr>
        <w:top w:val="none" w:sz="0" w:space="0" w:color="auto"/>
        <w:left w:val="none" w:sz="0" w:space="0" w:color="auto"/>
        <w:bottom w:val="none" w:sz="0" w:space="0" w:color="auto"/>
        <w:right w:val="none" w:sz="0" w:space="0" w:color="auto"/>
      </w:divBdr>
    </w:div>
    <w:div w:id="2062433517">
      <w:bodyDiv w:val="1"/>
      <w:marLeft w:val="0"/>
      <w:marRight w:val="0"/>
      <w:marTop w:val="0"/>
      <w:marBottom w:val="0"/>
      <w:divBdr>
        <w:top w:val="none" w:sz="0" w:space="0" w:color="auto"/>
        <w:left w:val="none" w:sz="0" w:space="0" w:color="auto"/>
        <w:bottom w:val="none" w:sz="0" w:space="0" w:color="auto"/>
        <w:right w:val="none" w:sz="0" w:space="0" w:color="auto"/>
      </w:divBdr>
    </w:div>
    <w:div w:id="2062510631">
      <w:bodyDiv w:val="1"/>
      <w:marLeft w:val="0"/>
      <w:marRight w:val="0"/>
      <w:marTop w:val="0"/>
      <w:marBottom w:val="0"/>
      <w:divBdr>
        <w:top w:val="none" w:sz="0" w:space="0" w:color="auto"/>
        <w:left w:val="none" w:sz="0" w:space="0" w:color="auto"/>
        <w:bottom w:val="none" w:sz="0" w:space="0" w:color="auto"/>
        <w:right w:val="none" w:sz="0" w:space="0" w:color="auto"/>
      </w:divBdr>
    </w:div>
    <w:div w:id="2062556388">
      <w:bodyDiv w:val="1"/>
      <w:marLeft w:val="0"/>
      <w:marRight w:val="0"/>
      <w:marTop w:val="0"/>
      <w:marBottom w:val="0"/>
      <w:divBdr>
        <w:top w:val="none" w:sz="0" w:space="0" w:color="auto"/>
        <w:left w:val="none" w:sz="0" w:space="0" w:color="auto"/>
        <w:bottom w:val="none" w:sz="0" w:space="0" w:color="auto"/>
        <w:right w:val="none" w:sz="0" w:space="0" w:color="auto"/>
      </w:divBdr>
    </w:div>
    <w:div w:id="2062558515">
      <w:bodyDiv w:val="1"/>
      <w:marLeft w:val="0"/>
      <w:marRight w:val="0"/>
      <w:marTop w:val="0"/>
      <w:marBottom w:val="0"/>
      <w:divBdr>
        <w:top w:val="none" w:sz="0" w:space="0" w:color="auto"/>
        <w:left w:val="none" w:sz="0" w:space="0" w:color="auto"/>
        <w:bottom w:val="none" w:sz="0" w:space="0" w:color="auto"/>
        <w:right w:val="none" w:sz="0" w:space="0" w:color="auto"/>
      </w:divBdr>
    </w:div>
    <w:div w:id="2062635515">
      <w:bodyDiv w:val="1"/>
      <w:marLeft w:val="0"/>
      <w:marRight w:val="0"/>
      <w:marTop w:val="0"/>
      <w:marBottom w:val="0"/>
      <w:divBdr>
        <w:top w:val="none" w:sz="0" w:space="0" w:color="auto"/>
        <w:left w:val="none" w:sz="0" w:space="0" w:color="auto"/>
        <w:bottom w:val="none" w:sz="0" w:space="0" w:color="auto"/>
        <w:right w:val="none" w:sz="0" w:space="0" w:color="auto"/>
      </w:divBdr>
    </w:div>
    <w:div w:id="2062705252">
      <w:bodyDiv w:val="1"/>
      <w:marLeft w:val="0"/>
      <w:marRight w:val="0"/>
      <w:marTop w:val="0"/>
      <w:marBottom w:val="0"/>
      <w:divBdr>
        <w:top w:val="none" w:sz="0" w:space="0" w:color="auto"/>
        <w:left w:val="none" w:sz="0" w:space="0" w:color="auto"/>
        <w:bottom w:val="none" w:sz="0" w:space="0" w:color="auto"/>
        <w:right w:val="none" w:sz="0" w:space="0" w:color="auto"/>
      </w:divBdr>
    </w:div>
    <w:div w:id="2062706097">
      <w:bodyDiv w:val="1"/>
      <w:marLeft w:val="0"/>
      <w:marRight w:val="0"/>
      <w:marTop w:val="0"/>
      <w:marBottom w:val="0"/>
      <w:divBdr>
        <w:top w:val="none" w:sz="0" w:space="0" w:color="auto"/>
        <w:left w:val="none" w:sz="0" w:space="0" w:color="auto"/>
        <w:bottom w:val="none" w:sz="0" w:space="0" w:color="auto"/>
        <w:right w:val="none" w:sz="0" w:space="0" w:color="auto"/>
      </w:divBdr>
    </w:div>
    <w:div w:id="2062778275">
      <w:bodyDiv w:val="1"/>
      <w:marLeft w:val="0"/>
      <w:marRight w:val="0"/>
      <w:marTop w:val="0"/>
      <w:marBottom w:val="0"/>
      <w:divBdr>
        <w:top w:val="none" w:sz="0" w:space="0" w:color="auto"/>
        <w:left w:val="none" w:sz="0" w:space="0" w:color="auto"/>
        <w:bottom w:val="none" w:sz="0" w:space="0" w:color="auto"/>
        <w:right w:val="none" w:sz="0" w:space="0" w:color="auto"/>
      </w:divBdr>
    </w:div>
    <w:div w:id="2062822749">
      <w:bodyDiv w:val="1"/>
      <w:marLeft w:val="0"/>
      <w:marRight w:val="0"/>
      <w:marTop w:val="0"/>
      <w:marBottom w:val="0"/>
      <w:divBdr>
        <w:top w:val="none" w:sz="0" w:space="0" w:color="auto"/>
        <w:left w:val="none" w:sz="0" w:space="0" w:color="auto"/>
        <w:bottom w:val="none" w:sz="0" w:space="0" w:color="auto"/>
        <w:right w:val="none" w:sz="0" w:space="0" w:color="auto"/>
      </w:divBdr>
    </w:div>
    <w:div w:id="2062826364">
      <w:bodyDiv w:val="1"/>
      <w:marLeft w:val="0"/>
      <w:marRight w:val="0"/>
      <w:marTop w:val="0"/>
      <w:marBottom w:val="0"/>
      <w:divBdr>
        <w:top w:val="none" w:sz="0" w:space="0" w:color="auto"/>
        <w:left w:val="none" w:sz="0" w:space="0" w:color="auto"/>
        <w:bottom w:val="none" w:sz="0" w:space="0" w:color="auto"/>
        <w:right w:val="none" w:sz="0" w:space="0" w:color="auto"/>
      </w:divBdr>
    </w:div>
    <w:div w:id="2062829451">
      <w:bodyDiv w:val="1"/>
      <w:marLeft w:val="0"/>
      <w:marRight w:val="0"/>
      <w:marTop w:val="0"/>
      <w:marBottom w:val="0"/>
      <w:divBdr>
        <w:top w:val="none" w:sz="0" w:space="0" w:color="auto"/>
        <w:left w:val="none" w:sz="0" w:space="0" w:color="auto"/>
        <w:bottom w:val="none" w:sz="0" w:space="0" w:color="auto"/>
        <w:right w:val="none" w:sz="0" w:space="0" w:color="auto"/>
      </w:divBdr>
    </w:div>
    <w:div w:id="2063019356">
      <w:bodyDiv w:val="1"/>
      <w:marLeft w:val="0"/>
      <w:marRight w:val="0"/>
      <w:marTop w:val="0"/>
      <w:marBottom w:val="0"/>
      <w:divBdr>
        <w:top w:val="none" w:sz="0" w:space="0" w:color="auto"/>
        <w:left w:val="none" w:sz="0" w:space="0" w:color="auto"/>
        <w:bottom w:val="none" w:sz="0" w:space="0" w:color="auto"/>
        <w:right w:val="none" w:sz="0" w:space="0" w:color="auto"/>
      </w:divBdr>
    </w:div>
    <w:div w:id="2063164369">
      <w:bodyDiv w:val="1"/>
      <w:marLeft w:val="0"/>
      <w:marRight w:val="0"/>
      <w:marTop w:val="0"/>
      <w:marBottom w:val="0"/>
      <w:divBdr>
        <w:top w:val="none" w:sz="0" w:space="0" w:color="auto"/>
        <w:left w:val="none" w:sz="0" w:space="0" w:color="auto"/>
        <w:bottom w:val="none" w:sz="0" w:space="0" w:color="auto"/>
        <w:right w:val="none" w:sz="0" w:space="0" w:color="auto"/>
      </w:divBdr>
    </w:div>
    <w:div w:id="2063164990">
      <w:bodyDiv w:val="1"/>
      <w:marLeft w:val="0"/>
      <w:marRight w:val="0"/>
      <w:marTop w:val="0"/>
      <w:marBottom w:val="0"/>
      <w:divBdr>
        <w:top w:val="none" w:sz="0" w:space="0" w:color="auto"/>
        <w:left w:val="none" w:sz="0" w:space="0" w:color="auto"/>
        <w:bottom w:val="none" w:sz="0" w:space="0" w:color="auto"/>
        <w:right w:val="none" w:sz="0" w:space="0" w:color="auto"/>
      </w:divBdr>
    </w:div>
    <w:div w:id="2063168165">
      <w:bodyDiv w:val="1"/>
      <w:marLeft w:val="0"/>
      <w:marRight w:val="0"/>
      <w:marTop w:val="0"/>
      <w:marBottom w:val="0"/>
      <w:divBdr>
        <w:top w:val="none" w:sz="0" w:space="0" w:color="auto"/>
        <w:left w:val="none" w:sz="0" w:space="0" w:color="auto"/>
        <w:bottom w:val="none" w:sz="0" w:space="0" w:color="auto"/>
        <w:right w:val="none" w:sz="0" w:space="0" w:color="auto"/>
      </w:divBdr>
    </w:div>
    <w:div w:id="2063284634">
      <w:bodyDiv w:val="1"/>
      <w:marLeft w:val="0"/>
      <w:marRight w:val="0"/>
      <w:marTop w:val="0"/>
      <w:marBottom w:val="0"/>
      <w:divBdr>
        <w:top w:val="none" w:sz="0" w:space="0" w:color="auto"/>
        <w:left w:val="none" w:sz="0" w:space="0" w:color="auto"/>
        <w:bottom w:val="none" w:sz="0" w:space="0" w:color="auto"/>
        <w:right w:val="none" w:sz="0" w:space="0" w:color="auto"/>
      </w:divBdr>
    </w:div>
    <w:div w:id="2063484076">
      <w:bodyDiv w:val="1"/>
      <w:marLeft w:val="0"/>
      <w:marRight w:val="0"/>
      <w:marTop w:val="0"/>
      <w:marBottom w:val="0"/>
      <w:divBdr>
        <w:top w:val="none" w:sz="0" w:space="0" w:color="auto"/>
        <w:left w:val="none" w:sz="0" w:space="0" w:color="auto"/>
        <w:bottom w:val="none" w:sz="0" w:space="0" w:color="auto"/>
        <w:right w:val="none" w:sz="0" w:space="0" w:color="auto"/>
      </w:divBdr>
    </w:div>
    <w:div w:id="2063558260">
      <w:bodyDiv w:val="1"/>
      <w:marLeft w:val="0"/>
      <w:marRight w:val="0"/>
      <w:marTop w:val="0"/>
      <w:marBottom w:val="0"/>
      <w:divBdr>
        <w:top w:val="none" w:sz="0" w:space="0" w:color="auto"/>
        <w:left w:val="none" w:sz="0" w:space="0" w:color="auto"/>
        <w:bottom w:val="none" w:sz="0" w:space="0" w:color="auto"/>
        <w:right w:val="none" w:sz="0" w:space="0" w:color="auto"/>
      </w:divBdr>
    </w:div>
    <w:div w:id="2063558832">
      <w:bodyDiv w:val="1"/>
      <w:marLeft w:val="0"/>
      <w:marRight w:val="0"/>
      <w:marTop w:val="0"/>
      <w:marBottom w:val="0"/>
      <w:divBdr>
        <w:top w:val="none" w:sz="0" w:space="0" w:color="auto"/>
        <w:left w:val="none" w:sz="0" w:space="0" w:color="auto"/>
        <w:bottom w:val="none" w:sz="0" w:space="0" w:color="auto"/>
        <w:right w:val="none" w:sz="0" w:space="0" w:color="auto"/>
      </w:divBdr>
    </w:div>
    <w:div w:id="2063627792">
      <w:bodyDiv w:val="1"/>
      <w:marLeft w:val="0"/>
      <w:marRight w:val="0"/>
      <w:marTop w:val="0"/>
      <w:marBottom w:val="0"/>
      <w:divBdr>
        <w:top w:val="none" w:sz="0" w:space="0" w:color="auto"/>
        <w:left w:val="none" w:sz="0" w:space="0" w:color="auto"/>
        <w:bottom w:val="none" w:sz="0" w:space="0" w:color="auto"/>
        <w:right w:val="none" w:sz="0" w:space="0" w:color="auto"/>
      </w:divBdr>
    </w:div>
    <w:div w:id="2063677354">
      <w:bodyDiv w:val="1"/>
      <w:marLeft w:val="0"/>
      <w:marRight w:val="0"/>
      <w:marTop w:val="0"/>
      <w:marBottom w:val="0"/>
      <w:divBdr>
        <w:top w:val="none" w:sz="0" w:space="0" w:color="auto"/>
        <w:left w:val="none" w:sz="0" w:space="0" w:color="auto"/>
        <w:bottom w:val="none" w:sz="0" w:space="0" w:color="auto"/>
        <w:right w:val="none" w:sz="0" w:space="0" w:color="auto"/>
      </w:divBdr>
    </w:div>
    <w:div w:id="2063745209">
      <w:bodyDiv w:val="1"/>
      <w:marLeft w:val="0"/>
      <w:marRight w:val="0"/>
      <w:marTop w:val="0"/>
      <w:marBottom w:val="0"/>
      <w:divBdr>
        <w:top w:val="none" w:sz="0" w:space="0" w:color="auto"/>
        <w:left w:val="none" w:sz="0" w:space="0" w:color="auto"/>
        <w:bottom w:val="none" w:sz="0" w:space="0" w:color="auto"/>
        <w:right w:val="none" w:sz="0" w:space="0" w:color="auto"/>
      </w:divBdr>
    </w:div>
    <w:div w:id="2063866709">
      <w:bodyDiv w:val="1"/>
      <w:marLeft w:val="0"/>
      <w:marRight w:val="0"/>
      <w:marTop w:val="0"/>
      <w:marBottom w:val="0"/>
      <w:divBdr>
        <w:top w:val="none" w:sz="0" w:space="0" w:color="auto"/>
        <w:left w:val="none" w:sz="0" w:space="0" w:color="auto"/>
        <w:bottom w:val="none" w:sz="0" w:space="0" w:color="auto"/>
        <w:right w:val="none" w:sz="0" w:space="0" w:color="auto"/>
      </w:divBdr>
    </w:div>
    <w:div w:id="2063869589">
      <w:bodyDiv w:val="1"/>
      <w:marLeft w:val="0"/>
      <w:marRight w:val="0"/>
      <w:marTop w:val="0"/>
      <w:marBottom w:val="0"/>
      <w:divBdr>
        <w:top w:val="none" w:sz="0" w:space="0" w:color="auto"/>
        <w:left w:val="none" w:sz="0" w:space="0" w:color="auto"/>
        <w:bottom w:val="none" w:sz="0" w:space="0" w:color="auto"/>
        <w:right w:val="none" w:sz="0" w:space="0" w:color="auto"/>
      </w:divBdr>
    </w:div>
    <w:div w:id="2063944033">
      <w:bodyDiv w:val="1"/>
      <w:marLeft w:val="0"/>
      <w:marRight w:val="0"/>
      <w:marTop w:val="0"/>
      <w:marBottom w:val="0"/>
      <w:divBdr>
        <w:top w:val="none" w:sz="0" w:space="0" w:color="auto"/>
        <w:left w:val="none" w:sz="0" w:space="0" w:color="auto"/>
        <w:bottom w:val="none" w:sz="0" w:space="0" w:color="auto"/>
        <w:right w:val="none" w:sz="0" w:space="0" w:color="auto"/>
      </w:divBdr>
    </w:div>
    <w:div w:id="2063946157">
      <w:bodyDiv w:val="1"/>
      <w:marLeft w:val="0"/>
      <w:marRight w:val="0"/>
      <w:marTop w:val="0"/>
      <w:marBottom w:val="0"/>
      <w:divBdr>
        <w:top w:val="none" w:sz="0" w:space="0" w:color="auto"/>
        <w:left w:val="none" w:sz="0" w:space="0" w:color="auto"/>
        <w:bottom w:val="none" w:sz="0" w:space="0" w:color="auto"/>
        <w:right w:val="none" w:sz="0" w:space="0" w:color="auto"/>
      </w:divBdr>
    </w:div>
    <w:div w:id="2064018700">
      <w:bodyDiv w:val="1"/>
      <w:marLeft w:val="0"/>
      <w:marRight w:val="0"/>
      <w:marTop w:val="0"/>
      <w:marBottom w:val="0"/>
      <w:divBdr>
        <w:top w:val="none" w:sz="0" w:space="0" w:color="auto"/>
        <w:left w:val="none" w:sz="0" w:space="0" w:color="auto"/>
        <w:bottom w:val="none" w:sz="0" w:space="0" w:color="auto"/>
        <w:right w:val="none" w:sz="0" w:space="0" w:color="auto"/>
      </w:divBdr>
    </w:div>
    <w:div w:id="2064021098">
      <w:bodyDiv w:val="1"/>
      <w:marLeft w:val="0"/>
      <w:marRight w:val="0"/>
      <w:marTop w:val="0"/>
      <w:marBottom w:val="0"/>
      <w:divBdr>
        <w:top w:val="none" w:sz="0" w:space="0" w:color="auto"/>
        <w:left w:val="none" w:sz="0" w:space="0" w:color="auto"/>
        <w:bottom w:val="none" w:sz="0" w:space="0" w:color="auto"/>
        <w:right w:val="none" w:sz="0" w:space="0" w:color="auto"/>
      </w:divBdr>
    </w:div>
    <w:div w:id="2064131137">
      <w:bodyDiv w:val="1"/>
      <w:marLeft w:val="0"/>
      <w:marRight w:val="0"/>
      <w:marTop w:val="0"/>
      <w:marBottom w:val="0"/>
      <w:divBdr>
        <w:top w:val="none" w:sz="0" w:space="0" w:color="auto"/>
        <w:left w:val="none" w:sz="0" w:space="0" w:color="auto"/>
        <w:bottom w:val="none" w:sz="0" w:space="0" w:color="auto"/>
        <w:right w:val="none" w:sz="0" w:space="0" w:color="auto"/>
      </w:divBdr>
    </w:div>
    <w:div w:id="2064208801">
      <w:bodyDiv w:val="1"/>
      <w:marLeft w:val="0"/>
      <w:marRight w:val="0"/>
      <w:marTop w:val="0"/>
      <w:marBottom w:val="0"/>
      <w:divBdr>
        <w:top w:val="none" w:sz="0" w:space="0" w:color="auto"/>
        <w:left w:val="none" w:sz="0" w:space="0" w:color="auto"/>
        <w:bottom w:val="none" w:sz="0" w:space="0" w:color="auto"/>
        <w:right w:val="none" w:sz="0" w:space="0" w:color="auto"/>
      </w:divBdr>
    </w:div>
    <w:div w:id="2064253900">
      <w:bodyDiv w:val="1"/>
      <w:marLeft w:val="0"/>
      <w:marRight w:val="0"/>
      <w:marTop w:val="0"/>
      <w:marBottom w:val="0"/>
      <w:divBdr>
        <w:top w:val="none" w:sz="0" w:space="0" w:color="auto"/>
        <w:left w:val="none" w:sz="0" w:space="0" w:color="auto"/>
        <w:bottom w:val="none" w:sz="0" w:space="0" w:color="auto"/>
        <w:right w:val="none" w:sz="0" w:space="0" w:color="auto"/>
      </w:divBdr>
    </w:div>
    <w:div w:id="2064593935">
      <w:bodyDiv w:val="1"/>
      <w:marLeft w:val="0"/>
      <w:marRight w:val="0"/>
      <w:marTop w:val="0"/>
      <w:marBottom w:val="0"/>
      <w:divBdr>
        <w:top w:val="none" w:sz="0" w:space="0" w:color="auto"/>
        <w:left w:val="none" w:sz="0" w:space="0" w:color="auto"/>
        <w:bottom w:val="none" w:sz="0" w:space="0" w:color="auto"/>
        <w:right w:val="none" w:sz="0" w:space="0" w:color="auto"/>
      </w:divBdr>
    </w:div>
    <w:div w:id="2064596003">
      <w:bodyDiv w:val="1"/>
      <w:marLeft w:val="0"/>
      <w:marRight w:val="0"/>
      <w:marTop w:val="0"/>
      <w:marBottom w:val="0"/>
      <w:divBdr>
        <w:top w:val="none" w:sz="0" w:space="0" w:color="auto"/>
        <w:left w:val="none" w:sz="0" w:space="0" w:color="auto"/>
        <w:bottom w:val="none" w:sz="0" w:space="0" w:color="auto"/>
        <w:right w:val="none" w:sz="0" w:space="0" w:color="auto"/>
      </w:divBdr>
    </w:div>
    <w:div w:id="2064671549">
      <w:bodyDiv w:val="1"/>
      <w:marLeft w:val="0"/>
      <w:marRight w:val="0"/>
      <w:marTop w:val="0"/>
      <w:marBottom w:val="0"/>
      <w:divBdr>
        <w:top w:val="none" w:sz="0" w:space="0" w:color="auto"/>
        <w:left w:val="none" w:sz="0" w:space="0" w:color="auto"/>
        <w:bottom w:val="none" w:sz="0" w:space="0" w:color="auto"/>
        <w:right w:val="none" w:sz="0" w:space="0" w:color="auto"/>
      </w:divBdr>
    </w:div>
    <w:div w:id="2064712727">
      <w:bodyDiv w:val="1"/>
      <w:marLeft w:val="0"/>
      <w:marRight w:val="0"/>
      <w:marTop w:val="0"/>
      <w:marBottom w:val="0"/>
      <w:divBdr>
        <w:top w:val="none" w:sz="0" w:space="0" w:color="auto"/>
        <w:left w:val="none" w:sz="0" w:space="0" w:color="auto"/>
        <w:bottom w:val="none" w:sz="0" w:space="0" w:color="auto"/>
        <w:right w:val="none" w:sz="0" w:space="0" w:color="auto"/>
      </w:divBdr>
    </w:div>
    <w:div w:id="2064794853">
      <w:bodyDiv w:val="1"/>
      <w:marLeft w:val="0"/>
      <w:marRight w:val="0"/>
      <w:marTop w:val="0"/>
      <w:marBottom w:val="0"/>
      <w:divBdr>
        <w:top w:val="none" w:sz="0" w:space="0" w:color="auto"/>
        <w:left w:val="none" w:sz="0" w:space="0" w:color="auto"/>
        <w:bottom w:val="none" w:sz="0" w:space="0" w:color="auto"/>
        <w:right w:val="none" w:sz="0" w:space="0" w:color="auto"/>
      </w:divBdr>
    </w:div>
    <w:div w:id="2064985008">
      <w:bodyDiv w:val="1"/>
      <w:marLeft w:val="0"/>
      <w:marRight w:val="0"/>
      <w:marTop w:val="0"/>
      <w:marBottom w:val="0"/>
      <w:divBdr>
        <w:top w:val="none" w:sz="0" w:space="0" w:color="auto"/>
        <w:left w:val="none" w:sz="0" w:space="0" w:color="auto"/>
        <w:bottom w:val="none" w:sz="0" w:space="0" w:color="auto"/>
        <w:right w:val="none" w:sz="0" w:space="0" w:color="auto"/>
      </w:divBdr>
    </w:div>
    <w:div w:id="2065251608">
      <w:bodyDiv w:val="1"/>
      <w:marLeft w:val="0"/>
      <w:marRight w:val="0"/>
      <w:marTop w:val="0"/>
      <w:marBottom w:val="0"/>
      <w:divBdr>
        <w:top w:val="none" w:sz="0" w:space="0" w:color="auto"/>
        <w:left w:val="none" w:sz="0" w:space="0" w:color="auto"/>
        <w:bottom w:val="none" w:sz="0" w:space="0" w:color="auto"/>
        <w:right w:val="none" w:sz="0" w:space="0" w:color="auto"/>
      </w:divBdr>
    </w:div>
    <w:div w:id="2065367754">
      <w:bodyDiv w:val="1"/>
      <w:marLeft w:val="0"/>
      <w:marRight w:val="0"/>
      <w:marTop w:val="0"/>
      <w:marBottom w:val="0"/>
      <w:divBdr>
        <w:top w:val="none" w:sz="0" w:space="0" w:color="auto"/>
        <w:left w:val="none" w:sz="0" w:space="0" w:color="auto"/>
        <w:bottom w:val="none" w:sz="0" w:space="0" w:color="auto"/>
        <w:right w:val="none" w:sz="0" w:space="0" w:color="auto"/>
      </w:divBdr>
    </w:div>
    <w:div w:id="2065520884">
      <w:bodyDiv w:val="1"/>
      <w:marLeft w:val="0"/>
      <w:marRight w:val="0"/>
      <w:marTop w:val="0"/>
      <w:marBottom w:val="0"/>
      <w:divBdr>
        <w:top w:val="none" w:sz="0" w:space="0" w:color="auto"/>
        <w:left w:val="none" w:sz="0" w:space="0" w:color="auto"/>
        <w:bottom w:val="none" w:sz="0" w:space="0" w:color="auto"/>
        <w:right w:val="none" w:sz="0" w:space="0" w:color="auto"/>
      </w:divBdr>
    </w:div>
    <w:div w:id="2065835794">
      <w:bodyDiv w:val="1"/>
      <w:marLeft w:val="0"/>
      <w:marRight w:val="0"/>
      <w:marTop w:val="0"/>
      <w:marBottom w:val="0"/>
      <w:divBdr>
        <w:top w:val="none" w:sz="0" w:space="0" w:color="auto"/>
        <w:left w:val="none" w:sz="0" w:space="0" w:color="auto"/>
        <w:bottom w:val="none" w:sz="0" w:space="0" w:color="auto"/>
        <w:right w:val="none" w:sz="0" w:space="0" w:color="auto"/>
      </w:divBdr>
    </w:div>
    <w:div w:id="2066023556">
      <w:bodyDiv w:val="1"/>
      <w:marLeft w:val="0"/>
      <w:marRight w:val="0"/>
      <w:marTop w:val="0"/>
      <w:marBottom w:val="0"/>
      <w:divBdr>
        <w:top w:val="none" w:sz="0" w:space="0" w:color="auto"/>
        <w:left w:val="none" w:sz="0" w:space="0" w:color="auto"/>
        <w:bottom w:val="none" w:sz="0" w:space="0" w:color="auto"/>
        <w:right w:val="none" w:sz="0" w:space="0" w:color="auto"/>
      </w:divBdr>
    </w:div>
    <w:div w:id="2066028127">
      <w:bodyDiv w:val="1"/>
      <w:marLeft w:val="0"/>
      <w:marRight w:val="0"/>
      <w:marTop w:val="0"/>
      <w:marBottom w:val="0"/>
      <w:divBdr>
        <w:top w:val="none" w:sz="0" w:space="0" w:color="auto"/>
        <w:left w:val="none" w:sz="0" w:space="0" w:color="auto"/>
        <w:bottom w:val="none" w:sz="0" w:space="0" w:color="auto"/>
        <w:right w:val="none" w:sz="0" w:space="0" w:color="auto"/>
      </w:divBdr>
    </w:div>
    <w:div w:id="2066053758">
      <w:bodyDiv w:val="1"/>
      <w:marLeft w:val="0"/>
      <w:marRight w:val="0"/>
      <w:marTop w:val="0"/>
      <w:marBottom w:val="0"/>
      <w:divBdr>
        <w:top w:val="none" w:sz="0" w:space="0" w:color="auto"/>
        <w:left w:val="none" w:sz="0" w:space="0" w:color="auto"/>
        <w:bottom w:val="none" w:sz="0" w:space="0" w:color="auto"/>
        <w:right w:val="none" w:sz="0" w:space="0" w:color="auto"/>
      </w:divBdr>
    </w:div>
    <w:div w:id="2066172764">
      <w:bodyDiv w:val="1"/>
      <w:marLeft w:val="0"/>
      <w:marRight w:val="0"/>
      <w:marTop w:val="0"/>
      <w:marBottom w:val="0"/>
      <w:divBdr>
        <w:top w:val="none" w:sz="0" w:space="0" w:color="auto"/>
        <w:left w:val="none" w:sz="0" w:space="0" w:color="auto"/>
        <w:bottom w:val="none" w:sz="0" w:space="0" w:color="auto"/>
        <w:right w:val="none" w:sz="0" w:space="0" w:color="auto"/>
      </w:divBdr>
    </w:div>
    <w:div w:id="2066179298">
      <w:bodyDiv w:val="1"/>
      <w:marLeft w:val="0"/>
      <w:marRight w:val="0"/>
      <w:marTop w:val="0"/>
      <w:marBottom w:val="0"/>
      <w:divBdr>
        <w:top w:val="none" w:sz="0" w:space="0" w:color="auto"/>
        <w:left w:val="none" w:sz="0" w:space="0" w:color="auto"/>
        <w:bottom w:val="none" w:sz="0" w:space="0" w:color="auto"/>
        <w:right w:val="none" w:sz="0" w:space="0" w:color="auto"/>
      </w:divBdr>
    </w:div>
    <w:div w:id="2066293394">
      <w:bodyDiv w:val="1"/>
      <w:marLeft w:val="0"/>
      <w:marRight w:val="0"/>
      <w:marTop w:val="0"/>
      <w:marBottom w:val="0"/>
      <w:divBdr>
        <w:top w:val="none" w:sz="0" w:space="0" w:color="auto"/>
        <w:left w:val="none" w:sz="0" w:space="0" w:color="auto"/>
        <w:bottom w:val="none" w:sz="0" w:space="0" w:color="auto"/>
        <w:right w:val="none" w:sz="0" w:space="0" w:color="auto"/>
      </w:divBdr>
    </w:div>
    <w:div w:id="2066446311">
      <w:bodyDiv w:val="1"/>
      <w:marLeft w:val="0"/>
      <w:marRight w:val="0"/>
      <w:marTop w:val="0"/>
      <w:marBottom w:val="0"/>
      <w:divBdr>
        <w:top w:val="none" w:sz="0" w:space="0" w:color="auto"/>
        <w:left w:val="none" w:sz="0" w:space="0" w:color="auto"/>
        <w:bottom w:val="none" w:sz="0" w:space="0" w:color="auto"/>
        <w:right w:val="none" w:sz="0" w:space="0" w:color="auto"/>
      </w:divBdr>
    </w:div>
    <w:div w:id="2066484943">
      <w:bodyDiv w:val="1"/>
      <w:marLeft w:val="0"/>
      <w:marRight w:val="0"/>
      <w:marTop w:val="0"/>
      <w:marBottom w:val="0"/>
      <w:divBdr>
        <w:top w:val="none" w:sz="0" w:space="0" w:color="auto"/>
        <w:left w:val="none" w:sz="0" w:space="0" w:color="auto"/>
        <w:bottom w:val="none" w:sz="0" w:space="0" w:color="auto"/>
        <w:right w:val="none" w:sz="0" w:space="0" w:color="auto"/>
      </w:divBdr>
    </w:div>
    <w:div w:id="2066639061">
      <w:bodyDiv w:val="1"/>
      <w:marLeft w:val="0"/>
      <w:marRight w:val="0"/>
      <w:marTop w:val="0"/>
      <w:marBottom w:val="0"/>
      <w:divBdr>
        <w:top w:val="none" w:sz="0" w:space="0" w:color="auto"/>
        <w:left w:val="none" w:sz="0" w:space="0" w:color="auto"/>
        <w:bottom w:val="none" w:sz="0" w:space="0" w:color="auto"/>
        <w:right w:val="none" w:sz="0" w:space="0" w:color="auto"/>
      </w:divBdr>
    </w:div>
    <w:div w:id="2066683490">
      <w:bodyDiv w:val="1"/>
      <w:marLeft w:val="0"/>
      <w:marRight w:val="0"/>
      <w:marTop w:val="0"/>
      <w:marBottom w:val="0"/>
      <w:divBdr>
        <w:top w:val="none" w:sz="0" w:space="0" w:color="auto"/>
        <w:left w:val="none" w:sz="0" w:space="0" w:color="auto"/>
        <w:bottom w:val="none" w:sz="0" w:space="0" w:color="auto"/>
        <w:right w:val="none" w:sz="0" w:space="0" w:color="auto"/>
      </w:divBdr>
    </w:div>
    <w:div w:id="2066876613">
      <w:bodyDiv w:val="1"/>
      <w:marLeft w:val="0"/>
      <w:marRight w:val="0"/>
      <w:marTop w:val="0"/>
      <w:marBottom w:val="0"/>
      <w:divBdr>
        <w:top w:val="none" w:sz="0" w:space="0" w:color="auto"/>
        <w:left w:val="none" w:sz="0" w:space="0" w:color="auto"/>
        <w:bottom w:val="none" w:sz="0" w:space="0" w:color="auto"/>
        <w:right w:val="none" w:sz="0" w:space="0" w:color="auto"/>
      </w:divBdr>
    </w:div>
    <w:div w:id="2066907118">
      <w:bodyDiv w:val="1"/>
      <w:marLeft w:val="0"/>
      <w:marRight w:val="0"/>
      <w:marTop w:val="0"/>
      <w:marBottom w:val="0"/>
      <w:divBdr>
        <w:top w:val="none" w:sz="0" w:space="0" w:color="auto"/>
        <w:left w:val="none" w:sz="0" w:space="0" w:color="auto"/>
        <w:bottom w:val="none" w:sz="0" w:space="0" w:color="auto"/>
        <w:right w:val="none" w:sz="0" w:space="0" w:color="auto"/>
      </w:divBdr>
    </w:div>
    <w:div w:id="2066945212">
      <w:bodyDiv w:val="1"/>
      <w:marLeft w:val="0"/>
      <w:marRight w:val="0"/>
      <w:marTop w:val="0"/>
      <w:marBottom w:val="0"/>
      <w:divBdr>
        <w:top w:val="none" w:sz="0" w:space="0" w:color="auto"/>
        <w:left w:val="none" w:sz="0" w:space="0" w:color="auto"/>
        <w:bottom w:val="none" w:sz="0" w:space="0" w:color="auto"/>
        <w:right w:val="none" w:sz="0" w:space="0" w:color="auto"/>
      </w:divBdr>
    </w:div>
    <w:div w:id="2067142164">
      <w:bodyDiv w:val="1"/>
      <w:marLeft w:val="0"/>
      <w:marRight w:val="0"/>
      <w:marTop w:val="0"/>
      <w:marBottom w:val="0"/>
      <w:divBdr>
        <w:top w:val="none" w:sz="0" w:space="0" w:color="auto"/>
        <w:left w:val="none" w:sz="0" w:space="0" w:color="auto"/>
        <w:bottom w:val="none" w:sz="0" w:space="0" w:color="auto"/>
        <w:right w:val="none" w:sz="0" w:space="0" w:color="auto"/>
      </w:divBdr>
    </w:div>
    <w:div w:id="2067291192">
      <w:bodyDiv w:val="1"/>
      <w:marLeft w:val="0"/>
      <w:marRight w:val="0"/>
      <w:marTop w:val="0"/>
      <w:marBottom w:val="0"/>
      <w:divBdr>
        <w:top w:val="none" w:sz="0" w:space="0" w:color="auto"/>
        <w:left w:val="none" w:sz="0" w:space="0" w:color="auto"/>
        <w:bottom w:val="none" w:sz="0" w:space="0" w:color="auto"/>
        <w:right w:val="none" w:sz="0" w:space="0" w:color="auto"/>
      </w:divBdr>
    </w:div>
    <w:div w:id="2067291672">
      <w:bodyDiv w:val="1"/>
      <w:marLeft w:val="0"/>
      <w:marRight w:val="0"/>
      <w:marTop w:val="0"/>
      <w:marBottom w:val="0"/>
      <w:divBdr>
        <w:top w:val="none" w:sz="0" w:space="0" w:color="auto"/>
        <w:left w:val="none" w:sz="0" w:space="0" w:color="auto"/>
        <w:bottom w:val="none" w:sz="0" w:space="0" w:color="auto"/>
        <w:right w:val="none" w:sz="0" w:space="0" w:color="auto"/>
      </w:divBdr>
    </w:div>
    <w:div w:id="2067297398">
      <w:bodyDiv w:val="1"/>
      <w:marLeft w:val="0"/>
      <w:marRight w:val="0"/>
      <w:marTop w:val="0"/>
      <w:marBottom w:val="0"/>
      <w:divBdr>
        <w:top w:val="none" w:sz="0" w:space="0" w:color="auto"/>
        <w:left w:val="none" w:sz="0" w:space="0" w:color="auto"/>
        <w:bottom w:val="none" w:sz="0" w:space="0" w:color="auto"/>
        <w:right w:val="none" w:sz="0" w:space="0" w:color="auto"/>
      </w:divBdr>
    </w:div>
    <w:div w:id="2067298211">
      <w:bodyDiv w:val="1"/>
      <w:marLeft w:val="0"/>
      <w:marRight w:val="0"/>
      <w:marTop w:val="0"/>
      <w:marBottom w:val="0"/>
      <w:divBdr>
        <w:top w:val="none" w:sz="0" w:space="0" w:color="auto"/>
        <w:left w:val="none" w:sz="0" w:space="0" w:color="auto"/>
        <w:bottom w:val="none" w:sz="0" w:space="0" w:color="auto"/>
        <w:right w:val="none" w:sz="0" w:space="0" w:color="auto"/>
      </w:divBdr>
    </w:div>
    <w:div w:id="2067409612">
      <w:bodyDiv w:val="1"/>
      <w:marLeft w:val="0"/>
      <w:marRight w:val="0"/>
      <w:marTop w:val="0"/>
      <w:marBottom w:val="0"/>
      <w:divBdr>
        <w:top w:val="none" w:sz="0" w:space="0" w:color="auto"/>
        <w:left w:val="none" w:sz="0" w:space="0" w:color="auto"/>
        <w:bottom w:val="none" w:sz="0" w:space="0" w:color="auto"/>
        <w:right w:val="none" w:sz="0" w:space="0" w:color="auto"/>
      </w:divBdr>
    </w:div>
    <w:div w:id="2067485078">
      <w:bodyDiv w:val="1"/>
      <w:marLeft w:val="0"/>
      <w:marRight w:val="0"/>
      <w:marTop w:val="0"/>
      <w:marBottom w:val="0"/>
      <w:divBdr>
        <w:top w:val="none" w:sz="0" w:space="0" w:color="auto"/>
        <w:left w:val="none" w:sz="0" w:space="0" w:color="auto"/>
        <w:bottom w:val="none" w:sz="0" w:space="0" w:color="auto"/>
        <w:right w:val="none" w:sz="0" w:space="0" w:color="auto"/>
      </w:divBdr>
    </w:div>
    <w:div w:id="2067490270">
      <w:bodyDiv w:val="1"/>
      <w:marLeft w:val="0"/>
      <w:marRight w:val="0"/>
      <w:marTop w:val="0"/>
      <w:marBottom w:val="0"/>
      <w:divBdr>
        <w:top w:val="none" w:sz="0" w:space="0" w:color="auto"/>
        <w:left w:val="none" w:sz="0" w:space="0" w:color="auto"/>
        <w:bottom w:val="none" w:sz="0" w:space="0" w:color="auto"/>
        <w:right w:val="none" w:sz="0" w:space="0" w:color="auto"/>
      </w:divBdr>
    </w:div>
    <w:div w:id="2067799359">
      <w:bodyDiv w:val="1"/>
      <w:marLeft w:val="0"/>
      <w:marRight w:val="0"/>
      <w:marTop w:val="0"/>
      <w:marBottom w:val="0"/>
      <w:divBdr>
        <w:top w:val="none" w:sz="0" w:space="0" w:color="auto"/>
        <w:left w:val="none" w:sz="0" w:space="0" w:color="auto"/>
        <w:bottom w:val="none" w:sz="0" w:space="0" w:color="auto"/>
        <w:right w:val="none" w:sz="0" w:space="0" w:color="auto"/>
      </w:divBdr>
    </w:div>
    <w:div w:id="2068449007">
      <w:bodyDiv w:val="1"/>
      <w:marLeft w:val="0"/>
      <w:marRight w:val="0"/>
      <w:marTop w:val="0"/>
      <w:marBottom w:val="0"/>
      <w:divBdr>
        <w:top w:val="none" w:sz="0" w:space="0" w:color="auto"/>
        <w:left w:val="none" w:sz="0" w:space="0" w:color="auto"/>
        <w:bottom w:val="none" w:sz="0" w:space="0" w:color="auto"/>
        <w:right w:val="none" w:sz="0" w:space="0" w:color="auto"/>
      </w:divBdr>
    </w:div>
    <w:div w:id="2068453734">
      <w:bodyDiv w:val="1"/>
      <w:marLeft w:val="0"/>
      <w:marRight w:val="0"/>
      <w:marTop w:val="0"/>
      <w:marBottom w:val="0"/>
      <w:divBdr>
        <w:top w:val="none" w:sz="0" w:space="0" w:color="auto"/>
        <w:left w:val="none" w:sz="0" w:space="0" w:color="auto"/>
        <w:bottom w:val="none" w:sz="0" w:space="0" w:color="auto"/>
        <w:right w:val="none" w:sz="0" w:space="0" w:color="auto"/>
      </w:divBdr>
    </w:div>
    <w:div w:id="2068457232">
      <w:bodyDiv w:val="1"/>
      <w:marLeft w:val="0"/>
      <w:marRight w:val="0"/>
      <w:marTop w:val="0"/>
      <w:marBottom w:val="0"/>
      <w:divBdr>
        <w:top w:val="none" w:sz="0" w:space="0" w:color="auto"/>
        <w:left w:val="none" w:sz="0" w:space="0" w:color="auto"/>
        <w:bottom w:val="none" w:sz="0" w:space="0" w:color="auto"/>
        <w:right w:val="none" w:sz="0" w:space="0" w:color="auto"/>
      </w:divBdr>
    </w:div>
    <w:div w:id="2068528460">
      <w:bodyDiv w:val="1"/>
      <w:marLeft w:val="0"/>
      <w:marRight w:val="0"/>
      <w:marTop w:val="0"/>
      <w:marBottom w:val="0"/>
      <w:divBdr>
        <w:top w:val="none" w:sz="0" w:space="0" w:color="auto"/>
        <w:left w:val="none" w:sz="0" w:space="0" w:color="auto"/>
        <w:bottom w:val="none" w:sz="0" w:space="0" w:color="auto"/>
        <w:right w:val="none" w:sz="0" w:space="0" w:color="auto"/>
      </w:divBdr>
    </w:div>
    <w:div w:id="2068603434">
      <w:bodyDiv w:val="1"/>
      <w:marLeft w:val="0"/>
      <w:marRight w:val="0"/>
      <w:marTop w:val="0"/>
      <w:marBottom w:val="0"/>
      <w:divBdr>
        <w:top w:val="none" w:sz="0" w:space="0" w:color="auto"/>
        <w:left w:val="none" w:sz="0" w:space="0" w:color="auto"/>
        <w:bottom w:val="none" w:sz="0" w:space="0" w:color="auto"/>
        <w:right w:val="none" w:sz="0" w:space="0" w:color="auto"/>
      </w:divBdr>
    </w:div>
    <w:div w:id="2068645417">
      <w:bodyDiv w:val="1"/>
      <w:marLeft w:val="0"/>
      <w:marRight w:val="0"/>
      <w:marTop w:val="0"/>
      <w:marBottom w:val="0"/>
      <w:divBdr>
        <w:top w:val="none" w:sz="0" w:space="0" w:color="auto"/>
        <w:left w:val="none" w:sz="0" w:space="0" w:color="auto"/>
        <w:bottom w:val="none" w:sz="0" w:space="0" w:color="auto"/>
        <w:right w:val="none" w:sz="0" w:space="0" w:color="auto"/>
      </w:divBdr>
    </w:div>
    <w:div w:id="2068718684">
      <w:bodyDiv w:val="1"/>
      <w:marLeft w:val="0"/>
      <w:marRight w:val="0"/>
      <w:marTop w:val="0"/>
      <w:marBottom w:val="0"/>
      <w:divBdr>
        <w:top w:val="none" w:sz="0" w:space="0" w:color="auto"/>
        <w:left w:val="none" w:sz="0" w:space="0" w:color="auto"/>
        <w:bottom w:val="none" w:sz="0" w:space="0" w:color="auto"/>
        <w:right w:val="none" w:sz="0" w:space="0" w:color="auto"/>
      </w:divBdr>
    </w:div>
    <w:div w:id="2068799459">
      <w:bodyDiv w:val="1"/>
      <w:marLeft w:val="0"/>
      <w:marRight w:val="0"/>
      <w:marTop w:val="0"/>
      <w:marBottom w:val="0"/>
      <w:divBdr>
        <w:top w:val="none" w:sz="0" w:space="0" w:color="auto"/>
        <w:left w:val="none" w:sz="0" w:space="0" w:color="auto"/>
        <w:bottom w:val="none" w:sz="0" w:space="0" w:color="auto"/>
        <w:right w:val="none" w:sz="0" w:space="0" w:color="auto"/>
      </w:divBdr>
    </w:div>
    <w:div w:id="2068841550">
      <w:bodyDiv w:val="1"/>
      <w:marLeft w:val="0"/>
      <w:marRight w:val="0"/>
      <w:marTop w:val="0"/>
      <w:marBottom w:val="0"/>
      <w:divBdr>
        <w:top w:val="none" w:sz="0" w:space="0" w:color="auto"/>
        <w:left w:val="none" w:sz="0" w:space="0" w:color="auto"/>
        <w:bottom w:val="none" w:sz="0" w:space="0" w:color="auto"/>
        <w:right w:val="none" w:sz="0" w:space="0" w:color="auto"/>
      </w:divBdr>
    </w:div>
    <w:div w:id="2068918884">
      <w:bodyDiv w:val="1"/>
      <w:marLeft w:val="0"/>
      <w:marRight w:val="0"/>
      <w:marTop w:val="0"/>
      <w:marBottom w:val="0"/>
      <w:divBdr>
        <w:top w:val="none" w:sz="0" w:space="0" w:color="auto"/>
        <w:left w:val="none" w:sz="0" w:space="0" w:color="auto"/>
        <w:bottom w:val="none" w:sz="0" w:space="0" w:color="auto"/>
        <w:right w:val="none" w:sz="0" w:space="0" w:color="auto"/>
      </w:divBdr>
    </w:div>
    <w:div w:id="2068990417">
      <w:bodyDiv w:val="1"/>
      <w:marLeft w:val="0"/>
      <w:marRight w:val="0"/>
      <w:marTop w:val="0"/>
      <w:marBottom w:val="0"/>
      <w:divBdr>
        <w:top w:val="none" w:sz="0" w:space="0" w:color="auto"/>
        <w:left w:val="none" w:sz="0" w:space="0" w:color="auto"/>
        <w:bottom w:val="none" w:sz="0" w:space="0" w:color="auto"/>
        <w:right w:val="none" w:sz="0" w:space="0" w:color="auto"/>
      </w:divBdr>
    </w:div>
    <w:div w:id="2069063245">
      <w:bodyDiv w:val="1"/>
      <w:marLeft w:val="0"/>
      <w:marRight w:val="0"/>
      <w:marTop w:val="0"/>
      <w:marBottom w:val="0"/>
      <w:divBdr>
        <w:top w:val="none" w:sz="0" w:space="0" w:color="auto"/>
        <w:left w:val="none" w:sz="0" w:space="0" w:color="auto"/>
        <w:bottom w:val="none" w:sz="0" w:space="0" w:color="auto"/>
        <w:right w:val="none" w:sz="0" w:space="0" w:color="auto"/>
      </w:divBdr>
    </w:div>
    <w:div w:id="2069259421">
      <w:bodyDiv w:val="1"/>
      <w:marLeft w:val="0"/>
      <w:marRight w:val="0"/>
      <w:marTop w:val="0"/>
      <w:marBottom w:val="0"/>
      <w:divBdr>
        <w:top w:val="none" w:sz="0" w:space="0" w:color="auto"/>
        <w:left w:val="none" w:sz="0" w:space="0" w:color="auto"/>
        <w:bottom w:val="none" w:sz="0" w:space="0" w:color="auto"/>
        <w:right w:val="none" w:sz="0" w:space="0" w:color="auto"/>
      </w:divBdr>
    </w:div>
    <w:div w:id="2069570312">
      <w:bodyDiv w:val="1"/>
      <w:marLeft w:val="0"/>
      <w:marRight w:val="0"/>
      <w:marTop w:val="0"/>
      <w:marBottom w:val="0"/>
      <w:divBdr>
        <w:top w:val="none" w:sz="0" w:space="0" w:color="auto"/>
        <w:left w:val="none" w:sz="0" w:space="0" w:color="auto"/>
        <w:bottom w:val="none" w:sz="0" w:space="0" w:color="auto"/>
        <w:right w:val="none" w:sz="0" w:space="0" w:color="auto"/>
      </w:divBdr>
    </w:div>
    <w:div w:id="2069644715">
      <w:bodyDiv w:val="1"/>
      <w:marLeft w:val="0"/>
      <w:marRight w:val="0"/>
      <w:marTop w:val="0"/>
      <w:marBottom w:val="0"/>
      <w:divBdr>
        <w:top w:val="none" w:sz="0" w:space="0" w:color="auto"/>
        <w:left w:val="none" w:sz="0" w:space="0" w:color="auto"/>
        <w:bottom w:val="none" w:sz="0" w:space="0" w:color="auto"/>
        <w:right w:val="none" w:sz="0" w:space="0" w:color="auto"/>
      </w:divBdr>
    </w:div>
    <w:div w:id="2069693699">
      <w:bodyDiv w:val="1"/>
      <w:marLeft w:val="0"/>
      <w:marRight w:val="0"/>
      <w:marTop w:val="0"/>
      <w:marBottom w:val="0"/>
      <w:divBdr>
        <w:top w:val="none" w:sz="0" w:space="0" w:color="auto"/>
        <w:left w:val="none" w:sz="0" w:space="0" w:color="auto"/>
        <w:bottom w:val="none" w:sz="0" w:space="0" w:color="auto"/>
        <w:right w:val="none" w:sz="0" w:space="0" w:color="auto"/>
      </w:divBdr>
    </w:div>
    <w:div w:id="2069717243">
      <w:bodyDiv w:val="1"/>
      <w:marLeft w:val="0"/>
      <w:marRight w:val="0"/>
      <w:marTop w:val="0"/>
      <w:marBottom w:val="0"/>
      <w:divBdr>
        <w:top w:val="none" w:sz="0" w:space="0" w:color="auto"/>
        <w:left w:val="none" w:sz="0" w:space="0" w:color="auto"/>
        <w:bottom w:val="none" w:sz="0" w:space="0" w:color="auto"/>
        <w:right w:val="none" w:sz="0" w:space="0" w:color="auto"/>
      </w:divBdr>
    </w:div>
    <w:div w:id="2069722941">
      <w:bodyDiv w:val="1"/>
      <w:marLeft w:val="0"/>
      <w:marRight w:val="0"/>
      <w:marTop w:val="0"/>
      <w:marBottom w:val="0"/>
      <w:divBdr>
        <w:top w:val="none" w:sz="0" w:space="0" w:color="auto"/>
        <w:left w:val="none" w:sz="0" w:space="0" w:color="auto"/>
        <w:bottom w:val="none" w:sz="0" w:space="0" w:color="auto"/>
        <w:right w:val="none" w:sz="0" w:space="0" w:color="auto"/>
      </w:divBdr>
    </w:div>
    <w:div w:id="2069723941">
      <w:bodyDiv w:val="1"/>
      <w:marLeft w:val="0"/>
      <w:marRight w:val="0"/>
      <w:marTop w:val="0"/>
      <w:marBottom w:val="0"/>
      <w:divBdr>
        <w:top w:val="none" w:sz="0" w:space="0" w:color="auto"/>
        <w:left w:val="none" w:sz="0" w:space="0" w:color="auto"/>
        <w:bottom w:val="none" w:sz="0" w:space="0" w:color="auto"/>
        <w:right w:val="none" w:sz="0" w:space="0" w:color="auto"/>
      </w:divBdr>
    </w:div>
    <w:div w:id="2069913764">
      <w:bodyDiv w:val="1"/>
      <w:marLeft w:val="0"/>
      <w:marRight w:val="0"/>
      <w:marTop w:val="0"/>
      <w:marBottom w:val="0"/>
      <w:divBdr>
        <w:top w:val="none" w:sz="0" w:space="0" w:color="auto"/>
        <w:left w:val="none" w:sz="0" w:space="0" w:color="auto"/>
        <w:bottom w:val="none" w:sz="0" w:space="0" w:color="auto"/>
        <w:right w:val="none" w:sz="0" w:space="0" w:color="auto"/>
      </w:divBdr>
    </w:div>
    <w:div w:id="2069916509">
      <w:bodyDiv w:val="1"/>
      <w:marLeft w:val="0"/>
      <w:marRight w:val="0"/>
      <w:marTop w:val="0"/>
      <w:marBottom w:val="0"/>
      <w:divBdr>
        <w:top w:val="none" w:sz="0" w:space="0" w:color="auto"/>
        <w:left w:val="none" w:sz="0" w:space="0" w:color="auto"/>
        <w:bottom w:val="none" w:sz="0" w:space="0" w:color="auto"/>
        <w:right w:val="none" w:sz="0" w:space="0" w:color="auto"/>
      </w:divBdr>
    </w:div>
    <w:div w:id="2069956521">
      <w:bodyDiv w:val="1"/>
      <w:marLeft w:val="0"/>
      <w:marRight w:val="0"/>
      <w:marTop w:val="0"/>
      <w:marBottom w:val="0"/>
      <w:divBdr>
        <w:top w:val="none" w:sz="0" w:space="0" w:color="auto"/>
        <w:left w:val="none" w:sz="0" w:space="0" w:color="auto"/>
        <w:bottom w:val="none" w:sz="0" w:space="0" w:color="auto"/>
        <w:right w:val="none" w:sz="0" w:space="0" w:color="auto"/>
      </w:divBdr>
    </w:div>
    <w:div w:id="2069956542">
      <w:bodyDiv w:val="1"/>
      <w:marLeft w:val="0"/>
      <w:marRight w:val="0"/>
      <w:marTop w:val="0"/>
      <w:marBottom w:val="0"/>
      <w:divBdr>
        <w:top w:val="none" w:sz="0" w:space="0" w:color="auto"/>
        <w:left w:val="none" w:sz="0" w:space="0" w:color="auto"/>
        <w:bottom w:val="none" w:sz="0" w:space="0" w:color="auto"/>
        <w:right w:val="none" w:sz="0" w:space="0" w:color="auto"/>
      </w:divBdr>
    </w:div>
    <w:div w:id="2070037597">
      <w:bodyDiv w:val="1"/>
      <w:marLeft w:val="0"/>
      <w:marRight w:val="0"/>
      <w:marTop w:val="0"/>
      <w:marBottom w:val="0"/>
      <w:divBdr>
        <w:top w:val="none" w:sz="0" w:space="0" w:color="auto"/>
        <w:left w:val="none" w:sz="0" w:space="0" w:color="auto"/>
        <w:bottom w:val="none" w:sz="0" w:space="0" w:color="auto"/>
        <w:right w:val="none" w:sz="0" w:space="0" w:color="auto"/>
      </w:divBdr>
    </w:div>
    <w:div w:id="2070151531">
      <w:bodyDiv w:val="1"/>
      <w:marLeft w:val="0"/>
      <w:marRight w:val="0"/>
      <w:marTop w:val="0"/>
      <w:marBottom w:val="0"/>
      <w:divBdr>
        <w:top w:val="none" w:sz="0" w:space="0" w:color="auto"/>
        <w:left w:val="none" w:sz="0" w:space="0" w:color="auto"/>
        <w:bottom w:val="none" w:sz="0" w:space="0" w:color="auto"/>
        <w:right w:val="none" w:sz="0" w:space="0" w:color="auto"/>
      </w:divBdr>
    </w:div>
    <w:div w:id="2070378870">
      <w:bodyDiv w:val="1"/>
      <w:marLeft w:val="0"/>
      <w:marRight w:val="0"/>
      <w:marTop w:val="0"/>
      <w:marBottom w:val="0"/>
      <w:divBdr>
        <w:top w:val="none" w:sz="0" w:space="0" w:color="auto"/>
        <w:left w:val="none" w:sz="0" w:space="0" w:color="auto"/>
        <w:bottom w:val="none" w:sz="0" w:space="0" w:color="auto"/>
        <w:right w:val="none" w:sz="0" w:space="0" w:color="auto"/>
      </w:divBdr>
    </w:div>
    <w:div w:id="2070417175">
      <w:bodyDiv w:val="1"/>
      <w:marLeft w:val="0"/>
      <w:marRight w:val="0"/>
      <w:marTop w:val="0"/>
      <w:marBottom w:val="0"/>
      <w:divBdr>
        <w:top w:val="none" w:sz="0" w:space="0" w:color="auto"/>
        <w:left w:val="none" w:sz="0" w:space="0" w:color="auto"/>
        <w:bottom w:val="none" w:sz="0" w:space="0" w:color="auto"/>
        <w:right w:val="none" w:sz="0" w:space="0" w:color="auto"/>
      </w:divBdr>
    </w:div>
    <w:div w:id="2070423413">
      <w:bodyDiv w:val="1"/>
      <w:marLeft w:val="0"/>
      <w:marRight w:val="0"/>
      <w:marTop w:val="0"/>
      <w:marBottom w:val="0"/>
      <w:divBdr>
        <w:top w:val="none" w:sz="0" w:space="0" w:color="auto"/>
        <w:left w:val="none" w:sz="0" w:space="0" w:color="auto"/>
        <w:bottom w:val="none" w:sz="0" w:space="0" w:color="auto"/>
        <w:right w:val="none" w:sz="0" w:space="0" w:color="auto"/>
      </w:divBdr>
    </w:div>
    <w:div w:id="2070496634">
      <w:bodyDiv w:val="1"/>
      <w:marLeft w:val="0"/>
      <w:marRight w:val="0"/>
      <w:marTop w:val="0"/>
      <w:marBottom w:val="0"/>
      <w:divBdr>
        <w:top w:val="none" w:sz="0" w:space="0" w:color="auto"/>
        <w:left w:val="none" w:sz="0" w:space="0" w:color="auto"/>
        <w:bottom w:val="none" w:sz="0" w:space="0" w:color="auto"/>
        <w:right w:val="none" w:sz="0" w:space="0" w:color="auto"/>
      </w:divBdr>
    </w:div>
    <w:div w:id="2070613601">
      <w:bodyDiv w:val="1"/>
      <w:marLeft w:val="0"/>
      <w:marRight w:val="0"/>
      <w:marTop w:val="0"/>
      <w:marBottom w:val="0"/>
      <w:divBdr>
        <w:top w:val="none" w:sz="0" w:space="0" w:color="auto"/>
        <w:left w:val="none" w:sz="0" w:space="0" w:color="auto"/>
        <w:bottom w:val="none" w:sz="0" w:space="0" w:color="auto"/>
        <w:right w:val="none" w:sz="0" w:space="0" w:color="auto"/>
      </w:divBdr>
    </w:div>
    <w:div w:id="2070686487">
      <w:bodyDiv w:val="1"/>
      <w:marLeft w:val="0"/>
      <w:marRight w:val="0"/>
      <w:marTop w:val="0"/>
      <w:marBottom w:val="0"/>
      <w:divBdr>
        <w:top w:val="none" w:sz="0" w:space="0" w:color="auto"/>
        <w:left w:val="none" w:sz="0" w:space="0" w:color="auto"/>
        <w:bottom w:val="none" w:sz="0" w:space="0" w:color="auto"/>
        <w:right w:val="none" w:sz="0" w:space="0" w:color="auto"/>
      </w:divBdr>
    </w:div>
    <w:div w:id="2071072906">
      <w:bodyDiv w:val="1"/>
      <w:marLeft w:val="0"/>
      <w:marRight w:val="0"/>
      <w:marTop w:val="0"/>
      <w:marBottom w:val="0"/>
      <w:divBdr>
        <w:top w:val="none" w:sz="0" w:space="0" w:color="auto"/>
        <w:left w:val="none" w:sz="0" w:space="0" w:color="auto"/>
        <w:bottom w:val="none" w:sz="0" w:space="0" w:color="auto"/>
        <w:right w:val="none" w:sz="0" w:space="0" w:color="auto"/>
      </w:divBdr>
    </w:div>
    <w:div w:id="2071152156">
      <w:bodyDiv w:val="1"/>
      <w:marLeft w:val="0"/>
      <w:marRight w:val="0"/>
      <w:marTop w:val="0"/>
      <w:marBottom w:val="0"/>
      <w:divBdr>
        <w:top w:val="none" w:sz="0" w:space="0" w:color="auto"/>
        <w:left w:val="none" w:sz="0" w:space="0" w:color="auto"/>
        <w:bottom w:val="none" w:sz="0" w:space="0" w:color="auto"/>
        <w:right w:val="none" w:sz="0" w:space="0" w:color="auto"/>
      </w:divBdr>
    </w:div>
    <w:div w:id="2071227483">
      <w:bodyDiv w:val="1"/>
      <w:marLeft w:val="0"/>
      <w:marRight w:val="0"/>
      <w:marTop w:val="0"/>
      <w:marBottom w:val="0"/>
      <w:divBdr>
        <w:top w:val="none" w:sz="0" w:space="0" w:color="auto"/>
        <w:left w:val="none" w:sz="0" w:space="0" w:color="auto"/>
        <w:bottom w:val="none" w:sz="0" w:space="0" w:color="auto"/>
        <w:right w:val="none" w:sz="0" w:space="0" w:color="auto"/>
      </w:divBdr>
    </w:div>
    <w:div w:id="2071297090">
      <w:bodyDiv w:val="1"/>
      <w:marLeft w:val="0"/>
      <w:marRight w:val="0"/>
      <w:marTop w:val="0"/>
      <w:marBottom w:val="0"/>
      <w:divBdr>
        <w:top w:val="none" w:sz="0" w:space="0" w:color="auto"/>
        <w:left w:val="none" w:sz="0" w:space="0" w:color="auto"/>
        <w:bottom w:val="none" w:sz="0" w:space="0" w:color="auto"/>
        <w:right w:val="none" w:sz="0" w:space="0" w:color="auto"/>
      </w:divBdr>
    </w:div>
    <w:div w:id="2071422694">
      <w:bodyDiv w:val="1"/>
      <w:marLeft w:val="0"/>
      <w:marRight w:val="0"/>
      <w:marTop w:val="0"/>
      <w:marBottom w:val="0"/>
      <w:divBdr>
        <w:top w:val="none" w:sz="0" w:space="0" w:color="auto"/>
        <w:left w:val="none" w:sz="0" w:space="0" w:color="auto"/>
        <w:bottom w:val="none" w:sz="0" w:space="0" w:color="auto"/>
        <w:right w:val="none" w:sz="0" w:space="0" w:color="auto"/>
      </w:divBdr>
    </w:div>
    <w:div w:id="2071533892">
      <w:bodyDiv w:val="1"/>
      <w:marLeft w:val="0"/>
      <w:marRight w:val="0"/>
      <w:marTop w:val="0"/>
      <w:marBottom w:val="0"/>
      <w:divBdr>
        <w:top w:val="none" w:sz="0" w:space="0" w:color="auto"/>
        <w:left w:val="none" w:sz="0" w:space="0" w:color="auto"/>
        <w:bottom w:val="none" w:sz="0" w:space="0" w:color="auto"/>
        <w:right w:val="none" w:sz="0" w:space="0" w:color="auto"/>
      </w:divBdr>
    </w:div>
    <w:div w:id="2071535625">
      <w:bodyDiv w:val="1"/>
      <w:marLeft w:val="0"/>
      <w:marRight w:val="0"/>
      <w:marTop w:val="0"/>
      <w:marBottom w:val="0"/>
      <w:divBdr>
        <w:top w:val="none" w:sz="0" w:space="0" w:color="auto"/>
        <w:left w:val="none" w:sz="0" w:space="0" w:color="auto"/>
        <w:bottom w:val="none" w:sz="0" w:space="0" w:color="auto"/>
        <w:right w:val="none" w:sz="0" w:space="0" w:color="auto"/>
      </w:divBdr>
    </w:div>
    <w:div w:id="2071686281">
      <w:bodyDiv w:val="1"/>
      <w:marLeft w:val="0"/>
      <w:marRight w:val="0"/>
      <w:marTop w:val="0"/>
      <w:marBottom w:val="0"/>
      <w:divBdr>
        <w:top w:val="none" w:sz="0" w:space="0" w:color="auto"/>
        <w:left w:val="none" w:sz="0" w:space="0" w:color="auto"/>
        <w:bottom w:val="none" w:sz="0" w:space="0" w:color="auto"/>
        <w:right w:val="none" w:sz="0" w:space="0" w:color="auto"/>
      </w:divBdr>
    </w:div>
    <w:div w:id="2071688308">
      <w:bodyDiv w:val="1"/>
      <w:marLeft w:val="0"/>
      <w:marRight w:val="0"/>
      <w:marTop w:val="0"/>
      <w:marBottom w:val="0"/>
      <w:divBdr>
        <w:top w:val="none" w:sz="0" w:space="0" w:color="auto"/>
        <w:left w:val="none" w:sz="0" w:space="0" w:color="auto"/>
        <w:bottom w:val="none" w:sz="0" w:space="0" w:color="auto"/>
        <w:right w:val="none" w:sz="0" w:space="0" w:color="auto"/>
      </w:divBdr>
    </w:div>
    <w:div w:id="2071728036">
      <w:bodyDiv w:val="1"/>
      <w:marLeft w:val="0"/>
      <w:marRight w:val="0"/>
      <w:marTop w:val="0"/>
      <w:marBottom w:val="0"/>
      <w:divBdr>
        <w:top w:val="none" w:sz="0" w:space="0" w:color="auto"/>
        <w:left w:val="none" w:sz="0" w:space="0" w:color="auto"/>
        <w:bottom w:val="none" w:sz="0" w:space="0" w:color="auto"/>
        <w:right w:val="none" w:sz="0" w:space="0" w:color="auto"/>
      </w:divBdr>
    </w:div>
    <w:div w:id="2071880805">
      <w:bodyDiv w:val="1"/>
      <w:marLeft w:val="0"/>
      <w:marRight w:val="0"/>
      <w:marTop w:val="0"/>
      <w:marBottom w:val="0"/>
      <w:divBdr>
        <w:top w:val="none" w:sz="0" w:space="0" w:color="auto"/>
        <w:left w:val="none" w:sz="0" w:space="0" w:color="auto"/>
        <w:bottom w:val="none" w:sz="0" w:space="0" w:color="auto"/>
        <w:right w:val="none" w:sz="0" w:space="0" w:color="auto"/>
      </w:divBdr>
    </w:div>
    <w:div w:id="2071922865">
      <w:bodyDiv w:val="1"/>
      <w:marLeft w:val="0"/>
      <w:marRight w:val="0"/>
      <w:marTop w:val="0"/>
      <w:marBottom w:val="0"/>
      <w:divBdr>
        <w:top w:val="none" w:sz="0" w:space="0" w:color="auto"/>
        <w:left w:val="none" w:sz="0" w:space="0" w:color="auto"/>
        <w:bottom w:val="none" w:sz="0" w:space="0" w:color="auto"/>
        <w:right w:val="none" w:sz="0" w:space="0" w:color="auto"/>
      </w:divBdr>
    </w:div>
    <w:div w:id="2071925032">
      <w:bodyDiv w:val="1"/>
      <w:marLeft w:val="0"/>
      <w:marRight w:val="0"/>
      <w:marTop w:val="0"/>
      <w:marBottom w:val="0"/>
      <w:divBdr>
        <w:top w:val="none" w:sz="0" w:space="0" w:color="auto"/>
        <w:left w:val="none" w:sz="0" w:space="0" w:color="auto"/>
        <w:bottom w:val="none" w:sz="0" w:space="0" w:color="auto"/>
        <w:right w:val="none" w:sz="0" w:space="0" w:color="auto"/>
      </w:divBdr>
    </w:div>
    <w:div w:id="2072002533">
      <w:bodyDiv w:val="1"/>
      <w:marLeft w:val="0"/>
      <w:marRight w:val="0"/>
      <w:marTop w:val="0"/>
      <w:marBottom w:val="0"/>
      <w:divBdr>
        <w:top w:val="none" w:sz="0" w:space="0" w:color="auto"/>
        <w:left w:val="none" w:sz="0" w:space="0" w:color="auto"/>
        <w:bottom w:val="none" w:sz="0" w:space="0" w:color="auto"/>
        <w:right w:val="none" w:sz="0" w:space="0" w:color="auto"/>
      </w:divBdr>
    </w:div>
    <w:div w:id="2072072048">
      <w:bodyDiv w:val="1"/>
      <w:marLeft w:val="0"/>
      <w:marRight w:val="0"/>
      <w:marTop w:val="0"/>
      <w:marBottom w:val="0"/>
      <w:divBdr>
        <w:top w:val="none" w:sz="0" w:space="0" w:color="auto"/>
        <w:left w:val="none" w:sz="0" w:space="0" w:color="auto"/>
        <w:bottom w:val="none" w:sz="0" w:space="0" w:color="auto"/>
        <w:right w:val="none" w:sz="0" w:space="0" w:color="auto"/>
      </w:divBdr>
    </w:div>
    <w:div w:id="2072266249">
      <w:bodyDiv w:val="1"/>
      <w:marLeft w:val="0"/>
      <w:marRight w:val="0"/>
      <w:marTop w:val="0"/>
      <w:marBottom w:val="0"/>
      <w:divBdr>
        <w:top w:val="none" w:sz="0" w:space="0" w:color="auto"/>
        <w:left w:val="none" w:sz="0" w:space="0" w:color="auto"/>
        <w:bottom w:val="none" w:sz="0" w:space="0" w:color="auto"/>
        <w:right w:val="none" w:sz="0" w:space="0" w:color="auto"/>
      </w:divBdr>
    </w:div>
    <w:div w:id="2072271559">
      <w:bodyDiv w:val="1"/>
      <w:marLeft w:val="0"/>
      <w:marRight w:val="0"/>
      <w:marTop w:val="0"/>
      <w:marBottom w:val="0"/>
      <w:divBdr>
        <w:top w:val="none" w:sz="0" w:space="0" w:color="auto"/>
        <w:left w:val="none" w:sz="0" w:space="0" w:color="auto"/>
        <w:bottom w:val="none" w:sz="0" w:space="0" w:color="auto"/>
        <w:right w:val="none" w:sz="0" w:space="0" w:color="auto"/>
      </w:divBdr>
    </w:div>
    <w:div w:id="2072456667">
      <w:bodyDiv w:val="1"/>
      <w:marLeft w:val="0"/>
      <w:marRight w:val="0"/>
      <w:marTop w:val="0"/>
      <w:marBottom w:val="0"/>
      <w:divBdr>
        <w:top w:val="none" w:sz="0" w:space="0" w:color="auto"/>
        <w:left w:val="none" w:sz="0" w:space="0" w:color="auto"/>
        <w:bottom w:val="none" w:sz="0" w:space="0" w:color="auto"/>
        <w:right w:val="none" w:sz="0" w:space="0" w:color="auto"/>
      </w:divBdr>
    </w:div>
    <w:div w:id="2072649538">
      <w:bodyDiv w:val="1"/>
      <w:marLeft w:val="0"/>
      <w:marRight w:val="0"/>
      <w:marTop w:val="0"/>
      <w:marBottom w:val="0"/>
      <w:divBdr>
        <w:top w:val="none" w:sz="0" w:space="0" w:color="auto"/>
        <w:left w:val="none" w:sz="0" w:space="0" w:color="auto"/>
        <w:bottom w:val="none" w:sz="0" w:space="0" w:color="auto"/>
        <w:right w:val="none" w:sz="0" w:space="0" w:color="auto"/>
      </w:divBdr>
    </w:div>
    <w:div w:id="2072772792">
      <w:bodyDiv w:val="1"/>
      <w:marLeft w:val="0"/>
      <w:marRight w:val="0"/>
      <w:marTop w:val="0"/>
      <w:marBottom w:val="0"/>
      <w:divBdr>
        <w:top w:val="none" w:sz="0" w:space="0" w:color="auto"/>
        <w:left w:val="none" w:sz="0" w:space="0" w:color="auto"/>
        <w:bottom w:val="none" w:sz="0" w:space="0" w:color="auto"/>
        <w:right w:val="none" w:sz="0" w:space="0" w:color="auto"/>
      </w:divBdr>
    </w:div>
    <w:div w:id="2072774336">
      <w:bodyDiv w:val="1"/>
      <w:marLeft w:val="0"/>
      <w:marRight w:val="0"/>
      <w:marTop w:val="0"/>
      <w:marBottom w:val="0"/>
      <w:divBdr>
        <w:top w:val="none" w:sz="0" w:space="0" w:color="auto"/>
        <w:left w:val="none" w:sz="0" w:space="0" w:color="auto"/>
        <w:bottom w:val="none" w:sz="0" w:space="0" w:color="auto"/>
        <w:right w:val="none" w:sz="0" w:space="0" w:color="auto"/>
      </w:divBdr>
    </w:div>
    <w:div w:id="2072845661">
      <w:bodyDiv w:val="1"/>
      <w:marLeft w:val="0"/>
      <w:marRight w:val="0"/>
      <w:marTop w:val="0"/>
      <w:marBottom w:val="0"/>
      <w:divBdr>
        <w:top w:val="none" w:sz="0" w:space="0" w:color="auto"/>
        <w:left w:val="none" w:sz="0" w:space="0" w:color="auto"/>
        <w:bottom w:val="none" w:sz="0" w:space="0" w:color="auto"/>
        <w:right w:val="none" w:sz="0" w:space="0" w:color="auto"/>
      </w:divBdr>
    </w:div>
    <w:div w:id="2072996259">
      <w:bodyDiv w:val="1"/>
      <w:marLeft w:val="0"/>
      <w:marRight w:val="0"/>
      <w:marTop w:val="0"/>
      <w:marBottom w:val="0"/>
      <w:divBdr>
        <w:top w:val="none" w:sz="0" w:space="0" w:color="auto"/>
        <w:left w:val="none" w:sz="0" w:space="0" w:color="auto"/>
        <w:bottom w:val="none" w:sz="0" w:space="0" w:color="auto"/>
        <w:right w:val="none" w:sz="0" w:space="0" w:color="auto"/>
      </w:divBdr>
    </w:div>
    <w:div w:id="2072998565">
      <w:bodyDiv w:val="1"/>
      <w:marLeft w:val="0"/>
      <w:marRight w:val="0"/>
      <w:marTop w:val="0"/>
      <w:marBottom w:val="0"/>
      <w:divBdr>
        <w:top w:val="none" w:sz="0" w:space="0" w:color="auto"/>
        <w:left w:val="none" w:sz="0" w:space="0" w:color="auto"/>
        <w:bottom w:val="none" w:sz="0" w:space="0" w:color="auto"/>
        <w:right w:val="none" w:sz="0" w:space="0" w:color="auto"/>
      </w:divBdr>
    </w:div>
    <w:div w:id="2073186473">
      <w:bodyDiv w:val="1"/>
      <w:marLeft w:val="0"/>
      <w:marRight w:val="0"/>
      <w:marTop w:val="0"/>
      <w:marBottom w:val="0"/>
      <w:divBdr>
        <w:top w:val="none" w:sz="0" w:space="0" w:color="auto"/>
        <w:left w:val="none" w:sz="0" w:space="0" w:color="auto"/>
        <w:bottom w:val="none" w:sz="0" w:space="0" w:color="auto"/>
        <w:right w:val="none" w:sz="0" w:space="0" w:color="auto"/>
      </w:divBdr>
    </w:div>
    <w:div w:id="2073308881">
      <w:bodyDiv w:val="1"/>
      <w:marLeft w:val="0"/>
      <w:marRight w:val="0"/>
      <w:marTop w:val="0"/>
      <w:marBottom w:val="0"/>
      <w:divBdr>
        <w:top w:val="none" w:sz="0" w:space="0" w:color="auto"/>
        <w:left w:val="none" w:sz="0" w:space="0" w:color="auto"/>
        <w:bottom w:val="none" w:sz="0" w:space="0" w:color="auto"/>
        <w:right w:val="none" w:sz="0" w:space="0" w:color="auto"/>
      </w:divBdr>
    </w:div>
    <w:div w:id="2073504672">
      <w:bodyDiv w:val="1"/>
      <w:marLeft w:val="0"/>
      <w:marRight w:val="0"/>
      <w:marTop w:val="0"/>
      <w:marBottom w:val="0"/>
      <w:divBdr>
        <w:top w:val="none" w:sz="0" w:space="0" w:color="auto"/>
        <w:left w:val="none" w:sz="0" w:space="0" w:color="auto"/>
        <w:bottom w:val="none" w:sz="0" w:space="0" w:color="auto"/>
        <w:right w:val="none" w:sz="0" w:space="0" w:color="auto"/>
      </w:divBdr>
    </w:div>
    <w:div w:id="2073771450">
      <w:bodyDiv w:val="1"/>
      <w:marLeft w:val="0"/>
      <w:marRight w:val="0"/>
      <w:marTop w:val="0"/>
      <w:marBottom w:val="0"/>
      <w:divBdr>
        <w:top w:val="none" w:sz="0" w:space="0" w:color="auto"/>
        <w:left w:val="none" w:sz="0" w:space="0" w:color="auto"/>
        <w:bottom w:val="none" w:sz="0" w:space="0" w:color="auto"/>
        <w:right w:val="none" w:sz="0" w:space="0" w:color="auto"/>
      </w:divBdr>
    </w:div>
    <w:div w:id="2073773006">
      <w:bodyDiv w:val="1"/>
      <w:marLeft w:val="0"/>
      <w:marRight w:val="0"/>
      <w:marTop w:val="0"/>
      <w:marBottom w:val="0"/>
      <w:divBdr>
        <w:top w:val="none" w:sz="0" w:space="0" w:color="auto"/>
        <w:left w:val="none" w:sz="0" w:space="0" w:color="auto"/>
        <w:bottom w:val="none" w:sz="0" w:space="0" w:color="auto"/>
        <w:right w:val="none" w:sz="0" w:space="0" w:color="auto"/>
      </w:divBdr>
    </w:div>
    <w:div w:id="2073851415">
      <w:bodyDiv w:val="1"/>
      <w:marLeft w:val="0"/>
      <w:marRight w:val="0"/>
      <w:marTop w:val="0"/>
      <w:marBottom w:val="0"/>
      <w:divBdr>
        <w:top w:val="none" w:sz="0" w:space="0" w:color="auto"/>
        <w:left w:val="none" w:sz="0" w:space="0" w:color="auto"/>
        <w:bottom w:val="none" w:sz="0" w:space="0" w:color="auto"/>
        <w:right w:val="none" w:sz="0" w:space="0" w:color="auto"/>
      </w:divBdr>
    </w:div>
    <w:div w:id="2073889386">
      <w:bodyDiv w:val="1"/>
      <w:marLeft w:val="0"/>
      <w:marRight w:val="0"/>
      <w:marTop w:val="0"/>
      <w:marBottom w:val="0"/>
      <w:divBdr>
        <w:top w:val="none" w:sz="0" w:space="0" w:color="auto"/>
        <w:left w:val="none" w:sz="0" w:space="0" w:color="auto"/>
        <w:bottom w:val="none" w:sz="0" w:space="0" w:color="auto"/>
        <w:right w:val="none" w:sz="0" w:space="0" w:color="auto"/>
      </w:divBdr>
    </w:div>
    <w:div w:id="2074110699">
      <w:bodyDiv w:val="1"/>
      <w:marLeft w:val="0"/>
      <w:marRight w:val="0"/>
      <w:marTop w:val="0"/>
      <w:marBottom w:val="0"/>
      <w:divBdr>
        <w:top w:val="none" w:sz="0" w:space="0" w:color="auto"/>
        <w:left w:val="none" w:sz="0" w:space="0" w:color="auto"/>
        <w:bottom w:val="none" w:sz="0" w:space="0" w:color="auto"/>
        <w:right w:val="none" w:sz="0" w:space="0" w:color="auto"/>
      </w:divBdr>
    </w:div>
    <w:div w:id="2074161574">
      <w:bodyDiv w:val="1"/>
      <w:marLeft w:val="0"/>
      <w:marRight w:val="0"/>
      <w:marTop w:val="0"/>
      <w:marBottom w:val="0"/>
      <w:divBdr>
        <w:top w:val="none" w:sz="0" w:space="0" w:color="auto"/>
        <w:left w:val="none" w:sz="0" w:space="0" w:color="auto"/>
        <w:bottom w:val="none" w:sz="0" w:space="0" w:color="auto"/>
        <w:right w:val="none" w:sz="0" w:space="0" w:color="auto"/>
      </w:divBdr>
    </w:div>
    <w:div w:id="2074229888">
      <w:bodyDiv w:val="1"/>
      <w:marLeft w:val="0"/>
      <w:marRight w:val="0"/>
      <w:marTop w:val="0"/>
      <w:marBottom w:val="0"/>
      <w:divBdr>
        <w:top w:val="none" w:sz="0" w:space="0" w:color="auto"/>
        <w:left w:val="none" w:sz="0" w:space="0" w:color="auto"/>
        <w:bottom w:val="none" w:sz="0" w:space="0" w:color="auto"/>
        <w:right w:val="none" w:sz="0" w:space="0" w:color="auto"/>
      </w:divBdr>
    </w:div>
    <w:div w:id="2074306884">
      <w:bodyDiv w:val="1"/>
      <w:marLeft w:val="0"/>
      <w:marRight w:val="0"/>
      <w:marTop w:val="0"/>
      <w:marBottom w:val="0"/>
      <w:divBdr>
        <w:top w:val="none" w:sz="0" w:space="0" w:color="auto"/>
        <w:left w:val="none" w:sz="0" w:space="0" w:color="auto"/>
        <w:bottom w:val="none" w:sz="0" w:space="0" w:color="auto"/>
        <w:right w:val="none" w:sz="0" w:space="0" w:color="auto"/>
      </w:divBdr>
    </w:div>
    <w:div w:id="2074697016">
      <w:bodyDiv w:val="1"/>
      <w:marLeft w:val="0"/>
      <w:marRight w:val="0"/>
      <w:marTop w:val="0"/>
      <w:marBottom w:val="0"/>
      <w:divBdr>
        <w:top w:val="none" w:sz="0" w:space="0" w:color="auto"/>
        <w:left w:val="none" w:sz="0" w:space="0" w:color="auto"/>
        <w:bottom w:val="none" w:sz="0" w:space="0" w:color="auto"/>
        <w:right w:val="none" w:sz="0" w:space="0" w:color="auto"/>
      </w:divBdr>
    </w:div>
    <w:div w:id="2074697208">
      <w:bodyDiv w:val="1"/>
      <w:marLeft w:val="0"/>
      <w:marRight w:val="0"/>
      <w:marTop w:val="0"/>
      <w:marBottom w:val="0"/>
      <w:divBdr>
        <w:top w:val="none" w:sz="0" w:space="0" w:color="auto"/>
        <w:left w:val="none" w:sz="0" w:space="0" w:color="auto"/>
        <w:bottom w:val="none" w:sz="0" w:space="0" w:color="auto"/>
        <w:right w:val="none" w:sz="0" w:space="0" w:color="auto"/>
      </w:divBdr>
    </w:div>
    <w:div w:id="2074698772">
      <w:bodyDiv w:val="1"/>
      <w:marLeft w:val="0"/>
      <w:marRight w:val="0"/>
      <w:marTop w:val="0"/>
      <w:marBottom w:val="0"/>
      <w:divBdr>
        <w:top w:val="none" w:sz="0" w:space="0" w:color="auto"/>
        <w:left w:val="none" w:sz="0" w:space="0" w:color="auto"/>
        <w:bottom w:val="none" w:sz="0" w:space="0" w:color="auto"/>
        <w:right w:val="none" w:sz="0" w:space="0" w:color="auto"/>
      </w:divBdr>
    </w:div>
    <w:div w:id="2074811122">
      <w:bodyDiv w:val="1"/>
      <w:marLeft w:val="0"/>
      <w:marRight w:val="0"/>
      <w:marTop w:val="0"/>
      <w:marBottom w:val="0"/>
      <w:divBdr>
        <w:top w:val="none" w:sz="0" w:space="0" w:color="auto"/>
        <w:left w:val="none" w:sz="0" w:space="0" w:color="auto"/>
        <w:bottom w:val="none" w:sz="0" w:space="0" w:color="auto"/>
        <w:right w:val="none" w:sz="0" w:space="0" w:color="auto"/>
      </w:divBdr>
    </w:div>
    <w:div w:id="2074891726">
      <w:bodyDiv w:val="1"/>
      <w:marLeft w:val="0"/>
      <w:marRight w:val="0"/>
      <w:marTop w:val="0"/>
      <w:marBottom w:val="0"/>
      <w:divBdr>
        <w:top w:val="none" w:sz="0" w:space="0" w:color="auto"/>
        <w:left w:val="none" w:sz="0" w:space="0" w:color="auto"/>
        <w:bottom w:val="none" w:sz="0" w:space="0" w:color="auto"/>
        <w:right w:val="none" w:sz="0" w:space="0" w:color="auto"/>
      </w:divBdr>
    </w:div>
    <w:div w:id="2075080264">
      <w:bodyDiv w:val="1"/>
      <w:marLeft w:val="0"/>
      <w:marRight w:val="0"/>
      <w:marTop w:val="0"/>
      <w:marBottom w:val="0"/>
      <w:divBdr>
        <w:top w:val="none" w:sz="0" w:space="0" w:color="auto"/>
        <w:left w:val="none" w:sz="0" w:space="0" w:color="auto"/>
        <w:bottom w:val="none" w:sz="0" w:space="0" w:color="auto"/>
        <w:right w:val="none" w:sz="0" w:space="0" w:color="auto"/>
      </w:divBdr>
    </w:div>
    <w:div w:id="2075085998">
      <w:bodyDiv w:val="1"/>
      <w:marLeft w:val="0"/>
      <w:marRight w:val="0"/>
      <w:marTop w:val="0"/>
      <w:marBottom w:val="0"/>
      <w:divBdr>
        <w:top w:val="none" w:sz="0" w:space="0" w:color="auto"/>
        <w:left w:val="none" w:sz="0" w:space="0" w:color="auto"/>
        <w:bottom w:val="none" w:sz="0" w:space="0" w:color="auto"/>
        <w:right w:val="none" w:sz="0" w:space="0" w:color="auto"/>
      </w:divBdr>
    </w:div>
    <w:div w:id="2075228656">
      <w:bodyDiv w:val="1"/>
      <w:marLeft w:val="0"/>
      <w:marRight w:val="0"/>
      <w:marTop w:val="0"/>
      <w:marBottom w:val="0"/>
      <w:divBdr>
        <w:top w:val="none" w:sz="0" w:space="0" w:color="auto"/>
        <w:left w:val="none" w:sz="0" w:space="0" w:color="auto"/>
        <w:bottom w:val="none" w:sz="0" w:space="0" w:color="auto"/>
        <w:right w:val="none" w:sz="0" w:space="0" w:color="auto"/>
      </w:divBdr>
    </w:div>
    <w:div w:id="2075274338">
      <w:bodyDiv w:val="1"/>
      <w:marLeft w:val="0"/>
      <w:marRight w:val="0"/>
      <w:marTop w:val="0"/>
      <w:marBottom w:val="0"/>
      <w:divBdr>
        <w:top w:val="none" w:sz="0" w:space="0" w:color="auto"/>
        <w:left w:val="none" w:sz="0" w:space="0" w:color="auto"/>
        <w:bottom w:val="none" w:sz="0" w:space="0" w:color="auto"/>
        <w:right w:val="none" w:sz="0" w:space="0" w:color="auto"/>
      </w:divBdr>
    </w:div>
    <w:div w:id="2075274854">
      <w:bodyDiv w:val="1"/>
      <w:marLeft w:val="0"/>
      <w:marRight w:val="0"/>
      <w:marTop w:val="0"/>
      <w:marBottom w:val="0"/>
      <w:divBdr>
        <w:top w:val="none" w:sz="0" w:space="0" w:color="auto"/>
        <w:left w:val="none" w:sz="0" w:space="0" w:color="auto"/>
        <w:bottom w:val="none" w:sz="0" w:space="0" w:color="auto"/>
        <w:right w:val="none" w:sz="0" w:space="0" w:color="auto"/>
      </w:divBdr>
    </w:div>
    <w:div w:id="2075277484">
      <w:bodyDiv w:val="1"/>
      <w:marLeft w:val="0"/>
      <w:marRight w:val="0"/>
      <w:marTop w:val="0"/>
      <w:marBottom w:val="0"/>
      <w:divBdr>
        <w:top w:val="none" w:sz="0" w:space="0" w:color="auto"/>
        <w:left w:val="none" w:sz="0" w:space="0" w:color="auto"/>
        <w:bottom w:val="none" w:sz="0" w:space="0" w:color="auto"/>
        <w:right w:val="none" w:sz="0" w:space="0" w:color="auto"/>
      </w:divBdr>
    </w:div>
    <w:div w:id="2075353253">
      <w:bodyDiv w:val="1"/>
      <w:marLeft w:val="0"/>
      <w:marRight w:val="0"/>
      <w:marTop w:val="0"/>
      <w:marBottom w:val="0"/>
      <w:divBdr>
        <w:top w:val="none" w:sz="0" w:space="0" w:color="auto"/>
        <w:left w:val="none" w:sz="0" w:space="0" w:color="auto"/>
        <w:bottom w:val="none" w:sz="0" w:space="0" w:color="auto"/>
        <w:right w:val="none" w:sz="0" w:space="0" w:color="auto"/>
      </w:divBdr>
    </w:div>
    <w:div w:id="2075618419">
      <w:bodyDiv w:val="1"/>
      <w:marLeft w:val="0"/>
      <w:marRight w:val="0"/>
      <w:marTop w:val="0"/>
      <w:marBottom w:val="0"/>
      <w:divBdr>
        <w:top w:val="none" w:sz="0" w:space="0" w:color="auto"/>
        <w:left w:val="none" w:sz="0" w:space="0" w:color="auto"/>
        <w:bottom w:val="none" w:sz="0" w:space="0" w:color="auto"/>
        <w:right w:val="none" w:sz="0" w:space="0" w:color="auto"/>
      </w:divBdr>
    </w:div>
    <w:div w:id="2075621050">
      <w:bodyDiv w:val="1"/>
      <w:marLeft w:val="0"/>
      <w:marRight w:val="0"/>
      <w:marTop w:val="0"/>
      <w:marBottom w:val="0"/>
      <w:divBdr>
        <w:top w:val="none" w:sz="0" w:space="0" w:color="auto"/>
        <w:left w:val="none" w:sz="0" w:space="0" w:color="auto"/>
        <w:bottom w:val="none" w:sz="0" w:space="0" w:color="auto"/>
        <w:right w:val="none" w:sz="0" w:space="0" w:color="auto"/>
      </w:divBdr>
    </w:div>
    <w:div w:id="2075660019">
      <w:bodyDiv w:val="1"/>
      <w:marLeft w:val="0"/>
      <w:marRight w:val="0"/>
      <w:marTop w:val="0"/>
      <w:marBottom w:val="0"/>
      <w:divBdr>
        <w:top w:val="none" w:sz="0" w:space="0" w:color="auto"/>
        <w:left w:val="none" w:sz="0" w:space="0" w:color="auto"/>
        <w:bottom w:val="none" w:sz="0" w:space="0" w:color="auto"/>
        <w:right w:val="none" w:sz="0" w:space="0" w:color="auto"/>
      </w:divBdr>
    </w:div>
    <w:div w:id="2075810553">
      <w:bodyDiv w:val="1"/>
      <w:marLeft w:val="0"/>
      <w:marRight w:val="0"/>
      <w:marTop w:val="0"/>
      <w:marBottom w:val="0"/>
      <w:divBdr>
        <w:top w:val="none" w:sz="0" w:space="0" w:color="auto"/>
        <w:left w:val="none" w:sz="0" w:space="0" w:color="auto"/>
        <w:bottom w:val="none" w:sz="0" w:space="0" w:color="auto"/>
        <w:right w:val="none" w:sz="0" w:space="0" w:color="auto"/>
      </w:divBdr>
    </w:div>
    <w:div w:id="2076276569">
      <w:bodyDiv w:val="1"/>
      <w:marLeft w:val="0"/>
      <w:marRight w:val="0"/>
      <w:marTop w:val="0"/>
      <w:marBottom w:val="0"/>
      <w:divBdr>
        <w:top w:val="none" w:sz="0" w:space="0" w:color="auto"/>
        <w:left w:val="none" w:sz="0" w:space="0" w:color="auto"/>
        <w:bottom w:val="none" w:sz="0" w:space="0" w:color="auto"/>
        <w:right w:val="none" w:sz="0" w:space="0" w:color="auto"/>
      </w:divBdr>
    </w:div>
    <w:div w:id="2076658802">
      <w:bodyDiv w:val="1"/>
      <w:marLeft w:val="0"/>
      <w:marRight w:val="0"/>
      <w:marTop w:val="0"/>
      <w:marBottom w:val="0"/>
      <w:divBdr>
        <w:top w:val="none" w:sz="0" w:space="0" w:color="auto"/>
        <w:left w:val="none" w:sz="0" w:space="0" w:color="auto"/>
        <w:bottom w:val="none" w:sz="0" w:space="0" w:color="auto"/>
        <w:right w:val="none" w:sz="0" w:space="0" w:color="auto"/>
      </w:divBdr>
    </w:div>
    <w:div w:id="2076968908">
      <w:bodyDiv w:val="1"/>
      <w:marLeft w:val="0"/>
      <w:marRight w:val="0"/>
      <w:marTop w:val="0"/>
      <w:marBottom w:val="0"/>
      <w:divBdr>
        <w:top w:val="none" w:sz="0" w:space="0" w:color="auto"/>
        <w:left w:val="none" w:sz="0" w:space="0" w:color="auto"/>
        <w:bottom w:val="none" w:sz="0" w:space="0" w:color="auto"/>
        <w:right w:val="none" w:sz="0" w:space="0" w:color="auto"/>
      </w:divBdr>
    </w:div>
    <w:div w:id="2076973681">
      <w:bodyDiv w:val="1"/>
      <w:marLeft w:val="0"/>
      <w:marRight w:val="0"/>
      <w:marTop w:val="0"/>
      <w:marBottom w:val="0"/>
      <w:divBdr>
        <w:top w:val="none" w:sz="0" w:space="0" w:color="auto"/>
        <w:left w:val="none" w:sz="0" w:space="0" w:color="auto"/>
        <w:bottom w:val="none" w:sz="0" w:space="0" w:color="auto"/>
        <w:right w:val="none" w:sz="0" w:space="0" w:color="auto"/>
      </w:divBdr>
    </w:div>
    <w:div w:id="2077051296">
      <w:bodyDiv w:val="1"/>
      <w:marLeft w:val="0"/>
      <w:marRight w:val="0"/>
      <w:marTop w:val="0"/>
      <w:marBottom w:val="0"/>
      <w:divBdr>
        <w:top w:val="none" w:sz="0" w:space="0" w:color="auto"/>
        <w:left w:val="none" w:sz="0" w:space="0" w:color="auto"/>
        <w:bottom w:val="none" w:sz="0" w:space="0" w:color="auto"/>
        <w:right w:val="none" w:sz="0" w:space="0" w:color="auto"/>
      </w:divBdr>
    </w:div>
    <w:div w:id="2077120141">
      <w:bodyDiv w:val="1"/>
      <w:marLeft w:val="0"/>
      <w:marRight w:val="0"/>
      <w:marTop w:val="0"/>
      <w:marBottom w:val="0"/>
      <w:divBdr>
        <w:top w:val="none" w:sz="0" w:space="0" w:color="auto"/>
        <w:left w:val="none" w:sz="0" w:space="0" w:color="auto"/>
        <w:bottom w:val="none" w:sz="0" w:space="0" w:color="auto"/>
        <w:right w:val="none" w:sz="0" w:space="0" w:color="auto"/>
      </w:divBdr>
    </w:div>
    <w:div w:id="2077164994">
      <w:bodyDiv w:val="1"/>
      <w:marLeft w:val="0"/>
      <w:marRight w:val="0"/>
      <w:marTop w:val="0"/>
      <w:marBottom w:val="0"/>
      <w:divBdr>
        <w:top w:val="none" w:sz="0" w:space="0" w:color="auto"/>
        <w:left w:val="none" w:sz="0" w:space="0" w:color="auto"/>
        <w:bottom w:val="none" w:sz="0" w:space="0" w:color="auto"/>
        <w:right w:val="none" w:sz="0" w:space="0" w:color="auto"/>
      </w:divBdr>
    </w:div>
    <w:div w:id="2077167162">
      <w:bodyDiv w:val="1"/>
      <w:marLeft w:val="0"/>
      <w:marRight w:val="0"/>
      <w:marTop w:val="0"/>
      <w:marBottom w:val="0"/>
      <w:divBdr>
        <w:top w:val="none" w:sz="0" w:space="0" w:color="auto"/>
        <w:left w:val="none" w:sz="0" w:space="0" w:color="auto"/>
        <w:bottom w:val="none" w:sz="0" w:space="0" w:color="auto"/>
        <w:right w:val="none" w:sz="0" w:space="0" w:color="auto"/>
      </w:divBdr>
    </w:div>
    <w:div w:id="2077245281">
      <w:bodyDiv w:val="1"/>
      <w:marLeft w:val="0"/>
      <w:marRight w:val="0"/>
      <w:marTop w:val="0"/>
      <w:marBottom w:val="0"/>
      <w:divBdr>
        <w:top w:val="none" w:sz="0" w:space="0" w:color="auto"/>
        <w:left w:val="none" w:sz="0" w:space="0" w:color="auto"/>
        <w:bottom w:val="none" w:sz="0" w:space="0" w:color="auto"/>
        <w:right w:val="none" w:sz="0" w:space="0" w:color="auto"/>
      </w:divBdr>
    </w:div>
    <w:div w:id="2077388187">
      <w:bodyDiv w:val="1"/>
      <w:marLeft w:val="0"/>
      <w:marRight w:val="0"/>
      <w:marTop w:val="0"/>
      <w:marBottom w:val="0"/>
      <w:divBdr>
        <w:top w:val="none" w:sz="0" w:space="0" w:color="auto"/>
        <w:left w:val="none" w:sz="0" w:space="0" w:color="auto"/>
        <w:bottom w:val="none" w:sz="0" w:space="0" w:color="auto"/>
        <w:right w:val="none" w:sz="0" w:space="0" w:color="auto"/>
      </w:divBdr>
    </w:div>
    <w:div w:id="2077505384">
      <w:bodyDiv w:val="1"/>
      <w:marLeft w:val="0"/>
      <w:marRight w:val="0"/>
      <w:marTop w:val="0"/>
      <w:marBottom w:val="0"/>
      <w:divBdr>
        <w:top w:val="none" w:sz="0" w:space="0" w:color="auto"/>
        <w:left w:val="none" w:sz="0" w:space="0" w:color="auto"/>
        <w:bottom w:val="none" w:sz="0" w:space="0" w:color="auto"/>
        <w:right w:val="none" w:sz="0" w:space="0" w:color="auto"/>
      </w:divBdr>
    </w:div>
    <w:div w:id="2077774017">
      <w:bodyDiv w:val="1"/>
      <w:marLeft w:val="0"/>
      <w:marRight w:val="0"/>
      <w:marTop w:val="0"/>
      <w:marBottom w:val="0"/>
      <w:divBdr>
        <w:top w:val="none" w:sz="0" w:space="0" w:color="auto"/>
        <w:left w:val="none" w:sz="0" w:space="0" w:color="auto"/>
        <w:bottom w:val="none" w:sz="0" w:space="0" w:color="auto"/>
        <w:right w:val="none" w:sz="0" w:space="0" w:color="auto"/>
      </w:divBdr>
    </w:div>
    <w:div w:id="2077970237">
      <w:bodyDiv w:val="1"/>
      <w:marLeft w:val="0"/>
      <w:marRight w:val="0"/>
      <w:marTop w:val="0"/>
      <w:marBottom w:val="0"/>
      <w:divBdr>
        <w:top w:val="none" w:sz="0" w:space="0" w:color="auto"/>
        <w:left w:val="none" w:sz="0" w:space="0" w:color="auto"/>
        <w:bottom w:val="none" w:sz="0" w:space="0" w:color="auto"/>
        <w:right w:val="none" w:sz="0" w:space="0" w:color="auto"/>
      </w:divBdr>
    </w:div>
    <w:div w:id="2078236739">
      <w:bodyDiv w:val="1"/>
      <w:marLeft w:val="0"/>
      <w:marRight w:val="0"/>
      <w:marTop w:val="0"/>
      <w:marBottom w:val="0"/>
      <w:divBdr>
        <w:top w:val="none" w:sz="0" w:space="0" w:color="auto"/>
        <w:left w:val="none" w:sz="0" w:space="0" w:color="auto"/>
        <w:bottom w:val="none" w:sz="0" w:space="0" w:color="auto"/>
        <w:right w:val="none" w:sz="0" w:space="0" w:color="auto"/>
      </w:divBdr>
    </w:div>
    <w:div w:id="2078354740">
      <w:bodyDiv w:val="1"/>
      <w:marLeft w:val="0"/>
      <w:marRight w:val="0"/>
      <w:marTop w:val="0"/>
      <w:marBottom w:val="0"/>
      <w:divBdr>
        <w:top w:val="none" w:sz="0" w:space="0" w:color="auto"/>
        <w:left w:val="none" w:sz="0" w:space="0" w:color="auto"/>
        <w:bottom w:val="none" w:sz="0" w:space="0" w:color="auto"/>
        <w:right w:val="none" w:sz="0" w:space="0" w:color="auto"/>
      </w:divBdr>
    </w:div>
    <w:div w:id="2078476214">
      <w:bodyDiv w:val="1"/>
      <w:marLeft w:val="0"/>
      <w:marRight w:val="0"/>
      <w:marTop w:val="0"/>
      <w:marBottom w:val="0"/>
      <w:divBdr>
        <w:top w:val="none" w:sz="0" w:space="0" w:color="auto"/>
        <w:left w:val="none" w:sz="0" w:space="0" w:color="auto"/>
        <w:bottom w:val="none" w:sz="0" w:space="0" w:color="auto"/>
        <w:right w:val="none" w:sz="0" w:space="0" w:color="auto"/>
      </w:divBdr>
    </w:div>
    <w:div w:id="2078699590">
      <w:bodyDiv w:val="1"/>
      <w:marLeft w:val="0"/>
      <w:marRight w:val="0"/>
      <w:marTop w:val="0"/>
      <w:marBottom w:val="0"/>
      <w:divBdr>
        <w:top w:val="none" w:sz="0" w:space="0" w:color="auto"/>
        <w:left w:val="none" w:sz="0" w:space="0" w:color="auto"/>
        <w:bottom w:val="none" w:sz="0" w:space="0" w:color="auto"/>
        <w:right w:val="none" w:sz="0" w:space="0" w:color="auto"/>
      </w:divBdr>
    </w:div>
    <w:div w:id="2078894610">
      <w:bodyDiv w:val="1"/>
      <w:marLeft w:val="0"/>
      <w:marRight w:val="0"/>
      <w:marTop w:val="0"/>
      <w:marBottom w:val="0"/>
      <w:divBdr>
        <w:top w:val="none" w:sz="0" w:space="0" w:color="auto"/>
        <w:left w:val="none" w:sz="0" w:space="0" w:color="auto"/>
        <w:bottom w:val="none" w:sz="0" w:space="0" w:color="auto"/>
        <w:right w:val="none" w:sz="0" w:space="0" w:color="auto"/>
      </w:divBdr>
    </w:div>
    <w:div w:id="2078935962">
      <w:bodyDiv w:val="1"/>
      <w:marLeft w:val="0"/>
      <w:marRight w:val="0"/>
      <w:marTop w:val="0"/>
      <w:marBottom w:val="0"/>
      <w:divBdr>
        <w:top w:val="none" w:sz="0" w:space="0" w:color="auto"/>
        <w:left w:val="none" w:sz="0" w:space="0" w:color="auto"/>
        <w:bottom w:val="none" w:sz="0" w:space="0" w:color="auto"/>
        <w:right w:val="none" w:sz="0" w:space="0" w:color="auto"/>
      </w:divBdr>
    </w:div>
    <w:div w:id="2079161445">
      <w:bodyDiv w:val="1"/>
      <w:marLeft w:val="0"/>
      <w:marRight w:val="0"/>
      <w:marTop w:val="0"/>
      <w:marBottom w:val="0"/>
      <w:divBdr>
        <w:top w:val="none" w:sz="0" w:space="0" w:color="auto"/>
        <w:left w:val="none" w:sz="0" w:space="0" w:color="auto"/>
        <w:bottom w:val="none" w:sz="0" w:space="0" w:color="auto"/>
        <w:right w:val="none" w:sz="0" w:space="0" w:color="auto"/>
      </w:divBdr>
    </w:div>
    <w:div w:id="2079210717">
      <w:bodyDiv w:val="1"/>
      <w:marLeft w:val="0"/>
      <w:marRight w:val="0"/>
      <w:marTop w:val="0"/>
      <w:marBottom w:val="0"/>
      <w:divBdr>
        <w:top w:val="none" w:sz="0" w:space="0" w:color="auto"/>
        <w:left w:val="none" w:sz="0" w:space="0" w:color="auto"/>
        <w:bottom w:val="none" w:sz="0" w:space="0" w:color="auto"/>
        <w:right w:val="none" w:sz="0" w:space="0" w:color="auto"/>
      </w:divBdr>
    </w:div>
    <w:div w:id="2079396820">
      <w:bodyDiv w:val="1"/>
      <w:marLeft w:val="0"/>
      <w:marRight w:val="0"/>
      <w:marTop w:val="0"/>
      <w:marBottom w:val="0"/>
      <w:divBdr>
        <w:top w:val="none" w:sz="0" w:space="0" w:color="auto"/>
        <w:left w:val="none" w:sz="0" w:space="0" w:color="auto"/>
        <w:bottom w:val="none" w:sz="0" w:space="0" w:color="auto"/>
        <w:right w:val="none" w:sz="0" w:space="0" w:color="auto"/>
      </w:divBdr>
    </w:div>
    <w:div w:id="2079550513">
      <w:bodyDiv w:val="1"/>
      <w:marLeft w:val="0"/>
      <w:marRight w:val="0"/>
      <w:marTop w:val="0"/>
      <w:marBottom w:val="0"/>
      <w:divBdr>
        <w:top w:val="none" w:sz="0" w:space="0" w:color="auto"/>
        <w:left w:val="none" w:sz="0" w:space="0" w:color="auto"/>
        <w:bottom w:val="none" w:sz="0" w:space="0" w:color="auto"/>
        <w:right w:val="none" w:sz="0" w:space="0" w:color="auto"/>
      </w:divBdr>
    </w:div>
    <w:div w:id="2079590723">
      <w:bodyDiv w:val="1"/>
      <w:marLeft w:val="0"/>
      <w:marRight w:val="0"/>
      <w:marTop w:val="0"/>
      <w:marBottom w:val="0"/>
      <w:divBdr>
        <w:top w:val="none" w:sz="0" w:space="0" w:color="auto"/>
        <w:left w:val="none" w:sz="0" w:space="0" w:color="auto"/>
        <w:bottom w:val="none" w:sz="0" w:space="0" w:color="auto"/>
        <w:right w:val="none" w:sz="0" w:space="0" w:color="auto"/>
      </w:divBdr>
    </w:div>
    <w:div w:id="2079864237">
      <w:bodyDiv w:val="1"/>
      <w:marLeft w:val="0"/>
      <w:marRight w:val="0"/>
      <w:marTop w:val="0"/>
      <w:marBottom w:val="0"/>
      <w:divBdr>
        <w:top w:val="none" w:sz="0" w:space="0" w:color="auto"/>
        <w:left w:val="none" w:sz="0" w:space="0" w:color="auto"/>
        <w:bottom w:val="none" w:sz="0" w:space="0" w:color="auto"/>
        <w:right w:val="none" w:sz="0" w:space="0" w:color="auto"/>
      </w:divBdr>
    </w:div>
    <w:div w:id="2079942123">
      <w:bodyDiv w:val="1"/>
      <w:marLeft w:val="0"/>
      <w:marRight w:val="0"/>
      <w:marTop w:val="0"/>
      <w:marBottom w:val="0"/>
      <w:divBdr>
        <w:top w:val="none" w:sz="0" w:space="0" w:color="auto"/>
        <w:left w:val="none" w:sz="0" w:space="0" w:color="auto"/>
        <w:bottom w:val="none" w:sz="0" w:space="0" w:color="auto"/>
        <w:right w:val="none" w:sz="0" w:space="0" w:color="auto"/>
      </w:divBdr>
    </w:div>
    <w:div w:id="2080126779">
      <w:bodyDiv w:val="1"/>
      <w:marLeft w:val="0"/>
      <w:marRight w:val="0"/>
      <w:marTop w:val="0"/>
      <w:marBottom w:val="0"/>
      <w:divBdr>
        <w:top w:val="none" w:sz="0" w:space="0" w:color="auto"/>
        <w:left w:val="none" w:sz="0" w:space="0" w:color="auto"/>
        <w:bottom w:val="none" w:sz="0" w:space="0" w:color="auto"/>
        <w:right w:val="none" w:sz="0" w:space="0" w:color="auto"/>
      </w:divBdr>
    </w:div>
    <w:div w:id="2080128234">
      <w:bodyDiv w:val="1"/>
      <w:marLeft w:val="0"/>
      <w:marRight w:val="0"/>
      <w:marTop w:val="0"/>
      <w:marBottom w:val="0"/>
      <w:divBdr>
        <w:top w:val="none" w:sz="0" w:space="0" w:color="auto"/>
        <w:left w:val="none" w:sz="0" w:space="0" w:color="auto"/>
        <w:bottom w:val="none" w:sz="0" w:space="0" w:color="auto"/>
        <w:right w:val="none" w:sz="0" w:space="0" w:color="auto"/>
      </w:divBdr>
    </w:div>
    <w:div w:id="2080246184">
      <w:bodyDiv w:val="1"/>
      <w:marLeft w:val="0"/>
      <w:marRight w:val="0"/>
      <w:marTop w:val="0"/>
      <w:marBottom w:val="0"/>
      <w:divBdr>
        <w:top w:val="none" w:sz="0" w:space="0" w:color="auto"/>
        <w:left w:val="none" w:sz="0" w:space="0" w:color="auto"/>
        <w:bottom w:val="none" w:sz="0" w:space="0" w:color="auto"/>
        <w:right w:val="none" w:sz="0" w:space="0" w:color="auto"/>
      </w:divBdr>
    </w:div>
    <w:div w:id="2080471645">
      <w:bodyDiv w:val="1"/>
      <w:marLeft w:val="0"/>
      <w:marRight w:val="0"/>
      <w:marTop w:val="0"/>
      <w:marBottom w:val="0"/>
      <w:divBdr>
        <w:top w:val="none" w:sz="0" w:space="0" w:color="auto"/>
        <w:left w:val="none" w:sz="0" w:space="0" w:color="auto"/>
        <w:bottom w:val="none" w:sz="0" w:space="0" w:color="auto"/>
        <w:right w:val="none" w:sz="0" w:space="0" w:color="auto"/>
      </w:divBdr>
    </w:div>
    <w:div w:id="2080706013">
      <w:bodyDiv w:val="1"/>
      <w:marLeft w:val="0"/>
      <w:marRight w:val="0"/>
      <w:marTop w:val="0"/>
      <w:marBottom w:val="0"/>
      <w:divBdr>
        <w:top w:val="none" w:sz="0" w:space="0" w:color="auto"/>
        <w:left w:val="none" w:sz="0" w:space="0" w:color="auto"/>
        <w:bottom w:val="none" w:sz="0" w:space="0" w:color="auto"/>
        <w:right w:val="none" w:sz="0" w:space="0" w:color="auto"/>
      </w:divBdr>
    </w:div>
    <w:div w:id="2080781646">
      <w:bodyDiv w:val="1"/>
      <w:marLeft w:val="0"/>
      <w:marRight w:val="0"/>
      <w:marTop w:val="0"/>
      <w:marBottom w:val="0"/>
      <w:divBdr>
        <w:top w:val="none" w:sz="0" w:space="0" w:color="auto"/>
        <w:left w:val="none" w:sz="0" w:space="0" w:color="auto"/>
        <w:bottom w:val="none" w:sz="0" w:space="0" w:color="auto"/>
        <w:right w:val="none" w:sz="0" w:space="0" w:color="auto"/>
      </w:divBdr>
    </w:div>
    <w:div w:id="2080863047">
      <w:bodyDiv w:val="1"/>
      <w:marLeft w:val="0"/>
      <w:marRight w:val="0"/>
      <w:marTop w:val="0"/>
      <w:marBottom w:val="0"/>
      <w:divBdr>
        <w:top w:val="none" w:sz="0" w:space="0" w:color="auto"/>
        <w:left w:val="none" w:sz="0" w:space="0" w:color="auto"/>
        <w:bottom w:val="none" w:sz="0" w:space="0" w:color="auto"/>
        <w:right w:val="none" w:sz="0" w:space="0" w:color="auto"/>
      </w:divBdr>
    </w:div>
    <w:div w:id="2081049725">
      <w:bodyDiv w:val="1"/>
      <w:marLeft w:val="0"/>
      <w:marRight w:val="0"/>
      <w:marTop w:val="0"/>
      <w:marBottom w:val="0"/>
      <w:divBdr>
        <w:top w:val="none" w:sz="0" w:space="0" w:color="auto"/>
        <w:left w:val="none" w:sz="0" w:space="0" w:color="auto"/>
        <w:bottom w:val="none" w:sz="0" w:space="0" w:color="auto"/>
        <w:right w:val="none" w:sz="0" w:space="0" w:color="auto"/>
      </w:divBdr>
    </w:div>
    <w:div w:id="2081437613">
      <w:bodyDiv w:val="1"/>
      <w:marLeft w:val="0"/>
      <w:marRight w:val="0"/>
      <w:marTop w:val="0"/>
      <w:marBottom w:val="0"/>
      <w:divBdr>
        <w:top w:val="none" w:sz="0" w:space="0" w:color="auto"/>
        <w:left w:val="none" w:sz="0" w:space="0" w:color="auto"/>
        <w:bottom w:val="none" w:sz="0" w:space="0" w:color="auto"/>
        <w:right w:val="none" w:sz="0" w:space="0" w:color="auto"/>
      </w:divBdr>
    </w:div>
    <w:div w:id="2081630493">
      <w:bodyDiv w:val="1"/>
      <w:marLeft w:val="0"/>
      <w:marRight w:val="0"/>
      <w:marTop w:val="0"/>
      <w:marBottom w:val="0"/>
      <w:divBdr>
        <w:top w:val="none" w:sz="0" w:space="0" w:color="auto"/>
        <w:left w:val="none" w:sz="0" w:space="0" w:color="auto"/>
        <w:bottom w:val="none" w:sz="0" w:space="0" w:color="auto"/>
        <w:right w:val="none" w:sz="0" w:space="0" w:color="auto"/>
      </w:divBdr>
    </w:div>
    <w:div w:id="2081635343">
      <w:bodyDiv w:val="1"/>
      <w:marLeft w:val="0"/>
      <w:marRight w:val="0"/>
      <w:marTop w:val="0"/>
      <w:marBottom w:val="0"/>
      <w:divBdr>
        <w:top w:val="none" w:sz="0" w:space="0" w:color="auto"/>
        <w:left w:val="none" w:sz="0" w:space="0" w:color="auto"/>
        <w:bottom w:val="none" w:sz="0" w:space="0" w:color="auto"/>
        <w:right w:val="none" w:sz="0" w:space="0" w:color="auto"/>
      </w:divBdr>
    </w:div>
    <w:div w:id="2081751342">
      <w:bodyDiv w:val="1"/>
      <w:marLeft w:val="0"/>
      <w:marRight w:val="0"/>
      <w:marTop w:val="0"/>
      <w:marBottom w:val="0"/>
      <w:divBdr>
        <w:top w:val="none" w:sz="0" w:space="0" w:color="auto"/>
        <w:left w:val="none" w:sz="0" w:space="0" w:color="auto"/>
        <w:bottom w:val="none" w:sz="0" w:space="0" w:color="auto"/>
        <w:right w:val="none" w:sz="0" w:space="0" w:color="auto"/>
      </w:divBdr>
    </w:div>
    <w:div w:id="2081756357">
      <w:bodyDiv w:val="1"/>
      <w:marLeft w:val="0"/>
      <w:marRight w:val="0"/>
      <w:marTop w:val="0"/>
      <w:marBottom w:val="0"/>
      <w:divBdr>
        <w:top w:val="none" w:sz="0" w:space="0" w:color="auto"/>
        <w:left w:val="none" w:sz="0" w:space="0" w:color="auto"/>
        <w:bottom w:val="none" w:sz="0" w:space="0" w:color="auto"/>
        <w:right w:val="none" w:sz="0" w:space="0" w:color="auto"/>
      </w:divBdr>
    </w:div>
    <w:div w:id="2081906258">
      <w:bodyDiv w:val="1"/>
      <w:marLeft w:val="0"/>
      <w:marRight w:val="0"/>
      <w:marTop w:val="0"/>
      <w:marBottom w:val="0"/>
      <w:divBdr>
        <w:top w:val="none" w:sz="0" w:space="0" w:color="auto"/>
        <w:left w:val="none" w:sz="0" w:space="0" w:color="auto"/>
        <w:bottom w:val="none" w:sz="0" w:space="0" w:color="auto"/>
        <w:right w:val="none" w:sz="0" w:space="0" w:color="auto"/>
      </w:divBdr>
    </w:div>
    <w:div w:id="2082023370">
      <w:bodyDiv w:val="1"/>
      <w:marLeft w:val="0"/>
      <w:marRight w:val="0"/>
      <w:marTop w:val="0"/>
      <w:marBottom w:val="0"/>
      <w:divBdr>
        <w:top w:val="none" w:sz="0" w:space="0" w:color="auto"/>
        <w:left w:val="none" w:sz="0" w:space="0" w:color="auto"/>
        <w:bottom w:val="none" w:sz="0" w:space="0" w:color="auto"/>
        <w:right w:val="none" w:sz="0" w:space="0" w:color="auto"/>
      </w:divBdr>
    </w:div>
    <w:div w:id="2082436293">
      <w:bodyDiv w:val="1"/>
      <w:marLeft w:val="0"/>
      <w:marRight w:val="0"/>
      <w:marTop w:val="0"/>
      <w:marBottom w:val="0"/>
      <w:divBdr>
        <w:top w:val="none" w:sz="0" w:space="0" w:color="auto"/>
        <w:left w:val="none" w:sz="0" w:space="0" w:color="auto"/>
        <w:bottom w:val="none" w:sz="0" w:space="0" w:color="auto"/>
        <w:right w:val="none" w:sz="0" w:space="0" w:color="auto"/>
      </w:divBdr>
    </w:div>
    <w:div w:id="2082561625">
      <w:bodyDiv w:val="1"/>
      <w:marLeft w:val="0"/>
      <w:marRight w:val="0"/>
      <w:marTop w:val="0"/>
      <w:marBottom w:val="0"/>
      <w:divBdr>
        <w:top w:val="none" w:sz="0" w:space="0" w:color="auto"/>
        <w:left w:val="none" w:sz="0" w:space="0" w:color="auto"/>
        <w:bottom w:val="none" w:sz="0" w:space="0" w:color="auto"/>
        <w:right w:val="none" w:sz="0" w:space="0" w:color="auto"/>
      </w:divBdr>
    </w:div>
    <w:div w:id="2082629550">
      <w:bodyDiv w:val="1"/>
      <w:marLeft w:val="0"/>
      <w:marRight w:val="0"/>
      <w:marTop w:val="0"/>
      <w:marBottom w:val="0"/>
      <w:divBdr>
        <w:top w:val="none" w:sz="0" w:space="0" w:color="auto"/>
        <w:left w:val="none" w:sz="0" w:space="0" w:color="auto"/>
        <w:bottom w:val="none" w:sz="0" w:space="0" w:color="auto"/>
        <w:right w:val="none" w:sz="0" w:space="0" w:color="auto"/>
      </w:divBdr>
    </w:div>
    <w:div w:id="2082680031">
      <w:bodyDiv w:val="1"/>
      <w:marLeft w:val="0"/>
      <w:marRight w:val="0"/>
      <w:marTop w:val="0"/>
      <w:marBottom w:val="0"/>
      <w:divBdr>
        <w:top w:val="none" w:sz="0" w:space="0" w:color="auto"/>
        <w:left w:val="none" w:sz="0" w:space="0" w:color="auto"/>
        <w:bottom w:val="none" w:sz="0" w:space="0" w:color="auto"/>
        <w:right w:val="none" w:sz="0" w:space="0" w:color="auto"/>
      </w:divBdr>
    </w:div>
    <w:div w:id="2082747319">
      <w:bodyDiv w:val="1"/>
      <w:marLeft w:val="0"/>
      <w:marRight w:val="0"/>
      <w:marTop w:val="0"/>
      <w:marBottom w:val="0"/>
      <w:divBdr>
        <w:top w:val="none" w:sz="0" w:space="0" w:color="auto"/>
        <w:left w:val="none" w:sz="0" w:space="0" w:color="auto"/>
        <w:bottom w:val="none" w:sz="0" w:space="0" w:color="auto"/>
        <w:right w:val="none" w:sz="0" w:space="0" w:color="auto"/>
      </w:divBdr>
    </w:div>
    <w:div w:id="2082867488">
      <w:bodyDiv w:val="1"/>
      <w:marLeft w:val="0"/>
      <w:marRight w:val="0"/>
      <w:marTop w:val="0"/>
      <w:marBottom w:val="0"/>
      <w:divBdr>
        <w:top w:val="none" w:sz="0" w:space="0" w:color="auto"/>
        <w:left w:val="none" w:sz="0" w:space="0" w:color="auto"/>
        <w:bottom w:val="none" w:sz="0" w:space="0" w:color="auto"/>
        <w:right w:val="none" w:sz="0" w:space="0" w:color="auto"/>
      </w:divBdr>
    </w:div>
    <w:div w:id="2082867982">
      <w:bodyDiv w:val="1"/>
      <w:marLeft w:val="0"/>
      <w:marRight w:val="0"/>
      <w:marTop w:val="0"/>
      <w:marBottom w:val="0"/>
      <w:divBdr>
        <w:top w:val="none" w:sz="0" w:space="0" w:color="auto"/>
        <w:left w:val="none" w:sz="0" w:space="0" w:color="auto"/>
        <w:bottom w:val="none" w:sz="0" w:space="0" w:color="auto"/>
        <w:right w:val="none" w:sz="0" w:space="0" w:color="auto"/>
      </w:divBdr>
    </w:div>
    <w:div w:id="2083022097">
      <w:bodyDiv w:val="1"/>
      <w:marLeft w:val="0"/>
      <w:marRight w:val="0"/>
      <w:marTop w:val="0"/>
      <w:marBottom w:val="0"/>
      <w:divBdr>
        <w:top w:val="none" w:sz="0" w:space="0" w:color="auto"/>
        <w:left w:val="none" w:sz="0" w:space="0" w:color="auto"/>
        <w:bottom w:val="none" w:sz="0" w:space="0" w:color="auto"/>
        <w:right w:val="none" w:sz="0" w:space="0" w:color="auto"/>
      </w:divBdr>
    </w:div>
    <w:div w:id="2083143101">
      <w:bodyDiv w:val="1"/>
      <w:marLeft w:val="0"/>
      <w:marRight w:val="0"/>
      <w:marTop w:val="0"/>
      <w:marBottom w:val="0"/>
      <w:divBdr>
        <w:top w:val="none" w:sz="0" w:space="0" w:color="auto"/>
        <w:left w:val="none" w:sz="0" w:space="0" w:color="auto"/>
        <w:bottom w:val="none" w:sz="0" w:space="0" w:color="auto"/>
        <w:right w:val="none" w:sz="0" w:space="0" w:color="auto"/>
      </w:divBdr>
    </w:div>
    <w:div w:id="2083407670">
      <w:bodyDiv w:val="1"/>
      <w:marLeft w:val="0"/>
      <w:marRight w:val="0"/>
      <w:marTop w:val="0"/>
      <w:marBottom w:val="0"/>
      <w:divBdr>
        <w:top w:val="none" w:sz="0" w:space="0" w:color="auto"/>
        <w:left w:val="none" w:sz="0" w:space="0" w:color="auto"/>
        <w:bottom w:val="none" w:sz="0" w:space="0" w:color="auto"/>
        <w:right w:val="none" w:sz="0" w:space="0" w:color="auto"/>
      </w:divBdr>
    </w:div>
    <w:div w:id="2083717884">
      <w:bodyDiv w:val="1"/>
      <w:marLeft w:val="0"/>
      <w:marRight w:val="0"/>
      <w:marTop w:val="0"/>
      <w:marBottom w:val="0"/>
      <w:divBdr>
        <w:top w:val="none" w:sz="0" w:space="0" w:color="auto"/>
        <w:left w:val="none" w:sz="0" w:space="0" w:color="auto"/>
        <w:bottom w:val="none" w:sz="0" w:space="0" w:color="auto"/>
        <w:right w:val="none" w:sz="0" w:space="0" w:color="auto"/>
      </w:divBdr>
    </w:div>
    <w:div w:id="2083796198">
      <w:bodyDiv w:val="1"/>
      <w:marLeft w:val="0"/>
      <w:marRight w:val="0"/>
      <w:marTop w:val="0"/>
      <w:marBottom w:val="0"/>
      <w:divBdr>
        <w:top w:val="none" w:sz="0" w:space="0" w:color="auto"/>
        <w:left w:val="none" w:sz="0" w:space="0" w:color="auto"/>
        <w:bottom w:val="none" w:sz="0" w:space="0" w:color="auto"/>
        <w:right w:val="none" w:sz="0" w:space="0" w:color="auto"/>
      </w:divBdr>
    </w:div>
    <w:div w:id="2083864034">
      <w:bodyDiv w:val="1"/>
      <w:marLeft w:val="0"/>
      <w:marRight w:val="0"/>
      <w:marTop w:val="0"/>
      <w:marBottom w:val="0"/>
      <w:divBdr>
        <w:top w:val="none" w:sz="0" w:space="0" w:color="auto"/>
        <w:left w:val="none" w:sz="0" w:space="0" w:color="auto"/>
        <w:bottom w:val="none" w:sz="0" w:space="0" w:color="auto"/>
        <w:right w:val="none" w:sz="0" w:space="0" w:color="auto"/>
      </w:divBdr>
    </w:div>
    <w:div w:id="2084136816">
      <w:bodyDiv w:val="1"/>
      <w:marLeft w:val="0"/>
      <w:marRight w:val="0"/>
      <w:marTop w:val="0"/>
      <w:marBottom w:val="0"/>
      <w:divBdr>
        <w:top w:val="none" w:sz="0" w:space="0" w:color="auto"/>
        <w:left w:val="none" w:sz="0" w:space="0" w:color="auto"/>
        <w:bottom w:val="none" w:sz="0" w:space="0" w:color="auto"/>
        <w:right w:val="none" w:sz="0" w:space="0" w:color="auto"/>
      </w:divBdr>
    </w:div>
    <w:div w:id="2084446837">
      <w:bodyDiv w:val="1"/>
      <w:marLeft w:val="0"/>
      <w:marRight w:val="0"/>
      <w:marTop w:val="0"/>
      <w:marBottom w:val="0"/>
      <w:divBdr>
        <w:top w:val="none" w:sz="0" w:space="0" w:color="auto"/>
        <w:left w:val="none" w:sz="0" w:space="0" w:color="auto"/>
        <w:bottom w:val="none" w:sz="0" w:space="0" w:color="auto"/>
        <w:right w:val="none" w:sz="0" w:space="0" w:color="auto"/>
      </w:divBdr>
    </w:div>
    <w:div w:id="2084519355">
      <w:bodyDiv w:val="1"/>
      <w:marLeft w:val="0"/>
      <w:marRight w:val="0"/>
      <w:marTop w:val="0"/>
      <w:marBottom w:val="0"/>
      <w:divBdr>
        <w:top w:val="none" w:sz="0" w:space="0" w:color="auto"/>
        <w:left w:val="none" w:sz="0" w:space="0" w:color="auto"/>
        <w:bottom w:val="none" w:sz="0" w:space="0" w:color="auto"/>
        <w:right w:val="none" w:sz="0" w:space="0" w:color="auto"/>
      </w:divBdr>
    </w:div>
    <w:div w:id="2084717055">
      <w:bodyDiv w:val="1"/>
      <w:marLeft w:val="0"/>
      <w:marRight w:val="0"/>
      <w:marTop w:val="0"/>
      <w:marBottom w:val="0"/>
      <w:divBdr>
        <w:top w:val="none" w:sz="0" w:space="0" w:color="auto"/>
        <w:left w:val="none" w:sz="0" w:space="0" w:color="auto"/>
        <w:bottom w:val="none" w:sz="0" w:space="0" w:color="auto"/>
        <w:right w:val="none" w:sz="0" w:space="0" w:color="auto"/>
      </w:divBdr>
    </w:div>
    <w:div w:id="2084721504">
      <w:bodyDiv w:val="1"/>
      <w:marLeft w:val="0"/>
      <w:marRight w:val="0"/>
      <w:marTop w:val="0"/>
      <w:marBottom w:val="0"/>
      <w:divBdr>
        <w:top w:val="none" w:sz="0" w:space="0" w:color="auto"/>
        <w:left w:val="none" w:sz="0" w:space="0" w:color="auto"/>
        <w:bottom w:val="none" w:sz="0" w:space="0" w:color="auto"/>
        <w:right w:val="none" w:sz="0" w:space="0" w:color="auto"/>
      </w:divBdr>
    </w:div>
    <w:div w:id="2084789896">
      <w:bodyDiv w:val="1"/>
      <w:marLeft w:val="0"/>
      <w:marRight w:val="0"/>
      <w:marTop w:val="0"/>
      <w:marBottom w:val="0"/>
      <w:divBdr>
        <w:top w:val="none" w:sz="0" w:space="0" w:color="auto"/>
        <w:left w:val="none" w:sz="0" w:space="0" w:color="auto"/>
        <w:bottom w:val="none" w:sz="0" w:space="0" w:color="auto"/>
        <w:right w:val="none" w:sz="0" w:space="0" w:color="auto"/>
      </w:divBdr>
    </w:div>
    <w:div w:id="2084909845">
      <w:bodyDiv w:val="1"/>
      <w:marLeft w:val="0"/>
      <w:marRight w:val="0"/>
      <w:marTop w:val="0"/>
      <w:marBottom w:val="0"/>
      <w:divBdr>
        <w:top w:val="none" w:sz="0" w:space="0" w:color="auto"/>
        <w:left w:val="none" w:sz="0" w:space="0" w:color="auto"/>
        <w:bottom w:val="none" w:sz="0" w:space="0" w:color="auto"/>
        <w:right w:val="none" w:sz="0" w:space="0" w:color="auto"/>
      </w:divBdr>
    </w:div>
    <w:div w:id="2085058000">
      <w:bodyDiv w:val="1"/>
      <w:marLeft w:val="0"/>
      <w:marRight w:val="0"/>
      <w:marTop w:val="0"/>
      <w:marBottom w:val="0"/>
      <w:divBdr>
        <w:top w:val="none" w:sz="0" w:space="0" w:color="auto"/>
        <w:left w:val="none" w:sz="0" w:space="0" w:color="auto"/>
        <w:bottom w:val="none" w:sz="0" w:space="0" w:color="auto"/>
        <w:right w:val="none" w:sz="0" w:space="0" w:color="auto"/>
      </w:divBdr>
    </w:div>
    <w:div w:id="2085174935">
      <w:bodyDiv w:val="1"/>
      <w:marLeft w:val="0"/>
      <w:marRight w:val="0"/>
      <w:marTop w:val="0"/>
      <w:marBottom w:val="0"/>
      <w:divBdr>
        <w:top w:val="none" w:sz="0" w:space="0" w:color="auto"/>
        <w:left w:val="none" w:sz="0" w:space="0" w:color="auto"/>
        <w:bottom w:val="none" w:sz="0" w:space="0" w:color="auto"/>
        <w:right w:val="none" w:sz="0" w:space="0" w:color="auto"/>
      </w:divBdr>
    </w:div>
    <w:div w:id="2085646143">
      <w:bodyDiv w:val="1"/>
      <w:marLeft w:val="0"/>
      <w:marRight w:val="0"/>
      <w:marTop w:val="0"/>
      <w:marBottom w:val="0"/>
      <w:divBdr>
        <w:top w:val="none" w:sz="0" w:space="0" w:color="auto"/>
        <w:left w:val="none" w:sz="0" w:space="0" w:color="auto"/>
        <w:bottom w:val="none" w:sz="0" w:space="0" w:color="auto"/>
        <w:right w:val="none" w:sz="0" w:space="0" w:color="auto"/>
      </w:divBdr>
    </w:div>
    <w:div w:id="2085761443">
      <w:bodyDiv w:val="1"/>
      <w:marLeft w:val="0"/>
      <w:marRight w:val="0"/>
      <w:marTop w:val="0"/>
      <w:marBottom w:val="0"/>
      <w:divBdr>
        <w:top w:val="none" w:sz="0" w:space="0" w:color="auto"/>
        <w:left w:val="none" w:sz="0" w:space="0" w:color="auto"/>
        <w:bottom w:val="none" w:sz="0" w:space="0" w:color="auto"/>
        <w:right w:val="none" w:sz="0" w:space="0" w:color="auto"/>
      </w:divBdr>
    </w:div>
    <w:div w:id="2085832661">
      <w:bodyDiv w:val="1"/>
      <w:marLeft w:val="0"/>
      <w:marRight w:val="0"/>
      <w:marTop w:val="0"/>
      <w:marBottom w:val="0"/>
      <w:divBdr>
        <w:top w:val="none" w:sz="0" w:space="0" w:color="auto"/>
        <w:left w:val="none" w:sz="0" w:space="0" w:color="auto"/>
        <w:bottom w:val="none" w:sz="0" w:space="0" w:color="auto"/>
        <w:right w:val="none" w:sz="0" w:space="0" w:color="auto"/>
      </w:divBdr>
    </w:div>
    <w:div w:id="2085836365">
      <w:bodyDiv w:val="1"/>
      <w:marLeft w:val="0"/>
      <w:marRight w:val="0"/>
      <w:marTop w:val="0"/>
      <w:marBottom w:val="0"/>
      <w:divBdr>
        <w:top w:val="none" w:sz="0" w:space="0" w:color="auto"/>
        <w:left w:val="none" w:sz="0" w:space="0" w:color="auto"/>
        <w:bottom w:val="none" w:sz="0" w:space="0" w:color="auto"/>
        <w:right w:val="none" w:sz="0" w:space="0" w:color="auto"/>
      </w:divBdr>
    </w:div>
    <w:div w:id="2085880099">
      <w:bodyDiv w:val="1"/>
      <w:marLeft w:val="0"/>
      <w:marRight w:val="0"/>
      <w:marTop w:val="0"/>
      <w:marBottom w:val="0"/>
      <w:divBdr>
        <w:top w:val="none" w:sz="0" w:space="0" w:color="auto"/>
        <w:left w:val="none" w:sz="0" w:space="0" w:color="auto"/>
        <w:bottom w:val="none" w:sz="0" w:space="0" w:color="auto"/>
        <w:right w:val="none" w:sz="0" w:space="0" w:color="auto"/>
      </w:divBdr>
    </w:div>
    <w:div w:id="2085955693">
      <w:bodyDiv w:val="1"/>
      <w:marLeft w:val="0"/>
      <w:marRight w:val="0"/>
      <w:marTop w:val="0"/>
      <w:marBottom w:val="0"/>
      <w:divBdr>
        <w:top w:val="none" w:sz="0" w:space="0" w:color="auto"/>
        <w:left w:val="none" w:sz="0" w:space="0" w:color="auto"/>
        <w:bottom w:val="none" w:sz="0" w:space="0" w:color="auto"/>
        <w:right w:val="none" w:sz="0" w:space="0" w:color="auto"/>
      </w:divBdr>
    </w:div>
    <w:div w:id="2086028084">
      <w:bodyDiv w:val="1"/>
      <w:marLeft w:val="0"/>
      <w:marRight w:val="0"/>
      <w:marTop w:val="0"/>
      <w:marBottom w:val="0"/>
      <w:divBdr>
        <w:top w:val="none" w:sz="0" w:space="0" w:color="auto"/>
        <w:left w:val="none" w:sz="0" w:space="0" w:color="auto"/>
        <w:bottom w:val="none" w:sz="0" w:space="0" w:color="auto"/>
        <w:right w:val="none" w:sz="0" w:space="0" w:color="auto"/>
      </w:divBdr>
    </w:div>
    <w:div w:id="2086029017">
      <w:bodyDiv w:val="1"/>
      <w:marLeft w:val="0"/>
      <w:marRight w:val="0"/>
      <w:marTop w:val="0"/>
      <w:marBottom w:val="0"/>
      <w:divBdr>
        <w:top w:val="none" w:sz="0" w:space="0" w:color="auto"/>
        <w:left w:val="none" w:sz="0" w:space="0" w:color="auto"/>
        <w:bottom w:val="none" w:sz="0" w:space="0" w:color="auto"/>
        <w:right w:val="none" w:sz="0" w:space="0" w:color="auto"/>
      </w:divBdr>
    </w:div>
    <w:div w:id="2086142865">
      <w:bodyDiv w:val="1"/>
      <w:marLeft w:val="0"/>
      <w:marRight w:val="0"/>
      <w:marTop w:val="0"/>
      <w:marBottom w:val="0"/>
      <w:divBdr>
        <w:top w:val="none" w:sz="0" w:space="0" w:color="auto"/>
        <w:left w:val="none" w:sz="0" w:space="0" w:color="auto"/>
        <w:bottom w:val="none" w:sz="0" w:space="0" w:color="auto"/>
        <w:right w:val="none" w:sz="0" w:space="0" w:color="auto"/>
      </w:divBdr>
    </w:div>
    <w:div w:id="2086216732">
      <w:bodyDiv w:val="1"/>
      <w:marLeft w:val="0"/>
      <w:marRight w:val="0"/>
      <w:marTop w:val="0"/>
      <w:marBottom w:val="0"/>
      <w:divBdr>
        <w:top w:val="none" w:sz="0" w:space="0" w:color="auto"/>
        <w:left w:val="none" w:sz="0" w:space="0" w:color="auto"/>
        <w:bottom w:val="none" w:sz="0" w:space="0" w:color="auto"/>
        <w:right w:val="none" w:sz="0" w:space="0" w:color="auto"/>
      </w:divBdr>
    </w:div>
    <w:div w:id="2086223587">
      <w:bodyDiv w:val="1"/>
      <w:marLeft w:val="0"/>
      <w:marRight w:val="0"/>
      <w:marTop w:val="0"/>
      <w:marBottom w:val="0"/>
      <w:divBdr>
        <w:top w:val="none" w:sz="0" w:space="0" w:color="auto"/>
        <w:left w:val="none" w:sz="0" w:space="0" w:color="auto"/>
        <w:bottom w:val="none" w:sz="0" w:space="0" w:color="auto"/>
        <w:right w:val="none" w:sz="0" w:space="0" w:color="auto"/>
      </w:divBdr>
    </w:div>
    <w:div w:id="2086225878">
      <w:bodyDiv w:val="1"/>
      <w:marLeft w:val="0"/>
      <w:marRight w:val="0"/>
      <w:marTop w:val="0"/>
      <w:marBottom w:val="0"/>
      <w:divBdr>
        <w:top w:val="none" w:sz="0" w:space="0" w:color="auto"/>
        <w:left w:val="none" w:sz="0" w:space="0" w:color="auto"/>
        <w:bottom w:val="none" w:sz="0" w:space="0" w:color="auto"/>
        <w:right w:val="none" w:sz="0" w:space="0" w:color="auto"/>
      </w:divBdr>
    </w:div>
    <w:div w:id="2086339174">
      <w:bodyDiv w:val="1"/>
      <w:marLeft w:val="0"/>
      <w:marRight w:val="0"/>
      <w:marTop w:val="0"/>
      <w:marBottom w:val="0"/>
      <w:divBdr>
        <w:top w:val="none" w:sz="0" w:space="0" w:color="auto"/>
        <w:left w:val="none" w:sz="0" w:space="0" w:color="auto"/>
        <w:bottom w:val="none" w:sz="0" w:space="0" w:color="auto"/>
        <w:right w:val="none" w:sz="0" w:space="0" w:color="auto"/>
      </w:divBdr>
    </w:div>
    <w:div w:id="2086342160">
      <w:bodyDiv w:val="1"/>
      <w:marLeft w:val="0"/>
      <w:marRight w:val="0"/>
      <w:marTop w:val="0"/>
      <w:marBottom w:val="0"/>
      <w:divBdr>
        <w:top w:val="none" w:sz="0" w:space="0" w:color="auto"/>
        <w:left w:val="none" w:sz="0" w:space="0" w:color="auto"/>
        <w:bottom w:val="none" w:sz="0" w:space="0" w:color="auto"/>
        <w:right w:val="none" w:sz="0" w:space="0" w:color="auto"/>
      </w:divBdr>
    </w:div>
    <w:div w:id="2086370662">
      <w:bodyDiv w:val="1"/>
      <w:marLeft w:val="0"/>
      <w:marRight w:val="0"/>
      <w:marTop w:val="0"/>
      <w:marBottom w:val="0"/>
      <w:divBdr>
        <w:top w:val="none" w:sz="0" w:space="0" w:color="auto"/>
        <w:left w:val="none" w:sz="0" w:space="0" w:color="auto"/>
        <w:bottom w:val="none" w:sz="0" w:space="0" w:color="auto"/>
        <w:right w:val="none" w:sz="0" w:space="0" w:color="auto"/>
      </w:divBdr>
    </w:div>
    <w:div w:id="2086561000">
      <w:bodyDiv w:val="1"/>
      <w:marLeft w:val="0"/>
      <w:marRight w:val="0"/>
      <w:marTop w:val="0"/>
      <w:marBottom w:val="0"/>
      <w:divBdr>
        <w:top w:val="none" w:sz="0" w:space="0" w:color="auto"/>
        <w:left w:val="none" w:sz="0" w:space="0" w:color="auto"/>
        <w:bottom w:val="none" w:sz="0" w:space="0" w:color="auto"/>
        <w:right w:val="none" w:sz="0" w:space="0" w:color="auto"/>
      </w:divBdr>
    </w:div>
    <w:div w:id="2086876812">
      <w:bodyDiv w:val="1"/>
      <w:marLeft w:val="0"/>
      <w:marRight w:val="0"/>
      <w:marTop w:val="0"/>
      <w:marBottom w:val="0"/>
      <w:divBdr>
        <w:top w:val="none" w:sz="0" w:space="0" w:color="auto"/>
        <w:left w:val="none" w:sz="0" w:space="0" w:color="auto"/>
        <w:bottom w:val="none" w:sz="0" w:space="0" w:color="auto"/>
        <w:right w:val="none" w:sz="0" w:space="0" w:color="auto"/>
      </w:divBdr>
    </w:div>
    <w:div w:id="2086998379">
      <w:bodyDiv w:val="1"/>
      <w:marLeft w:val="0"/>
      <w:marRight w:val="0"/>
      <w:marTop w:val="0"/>
      <w:marBottom w:val="0"/>
      <w:divBdr>
        <w:top w:val="none" w:sz="0" w:space="0" w:color="auto"/>
        <w:left w:val="none" w:sz="0" w:space="0" w:color="auto"/>
        <w:bottom w:val="none" w:sz="0" w:space="0" w:color="auto"/>
        <w:right w:val="none" w:sz="0" w:space="0" w:color="auto"/>
      </w:divBdr>
    </w:div>
    <w:div w:id="2087068694">
      <w:bodyDiv w:val="1"/>
      <w:marLeft w:val="0"/>
      <w:marRight w:val="0"/>
      <w:marTop w:val="0"/>
      <w:marBottom w:val="0"/>
      <w:divBdr>
        <w:top w:val="none" w:sz="0" w:space="0" w:color="auto"/>
        <w:left w:val="none" w:sz="0" w:space="0" w:color="auto"/>
        <w:bottom w:val="none" w:sz="0" w:space="0" w:color="auto"/>
        <w:right w:val="none" w:sz="0" w:space="0" w:color="auto"/>
      </w:divBdr>
    </w:div>
    <w:div w:id="2087073919">
      <w:bodyDiv w:val="1"/>
      <w:marLeft w:val="0"/>
      <w:marRight w:val="0"/>
      <w:marTop w:val="0"/>
      <w:marBottom w:val="0"/>
      <w:divBdr>
        <w:top w:val="none" w:sz="0" w:space="0" w:color="auto"/>
        <w:left w:val="none" w:sz="0" w:space="0" w:color="auto"/>
        <w:bottom w:val="none" w:sz="0" w:space="0" w:color="auto"/>
        <w:right w:val="none" w:sz="0" w:space="0" w:color="auto"/>
      </w:divBdr>
    </w:div>
    <w:div w:id="2087218045">
      <w:bodyDiv w:val="1"/>
      <w:marLeft w:val="0"/>
      <w:marRight w:val="0"/>
      <w:marTop w:val="0"/>
      <w:marBottom w:val="0"/>
      <w:divBdr>
        <w:top w:val="none" w:sz="0" w:space="0" w:color="auto"/>
        <w:left w:val="none" w:sz="0" w:space="0" w:color="auto"/>
        <w:bottom w:val="none" w:sz="0" w:space="0" w:color="auto"/>
        <w:right w:val="none" w:sz="0" w:space="0" w:color="auto"/>
      </w:divBdr>
    </w:div>
    <w:div w:id="2087333950">
      <w:bodyDiv w:val="1"/>
      <w:marLeft w:val="0"/>
      <w:marRight w:val="0"/>
      <w:marTop w:val="0"/>
      <w:marBottom w:val="0"/>
      <w:divBdr>
        <w:top w:val="none" w:sz="0" w:space="0" w:color="auto"/>
        <w:left w:val="none" w:sz="0" w:space="0" w:color="auto"/>
        <w:bottom w:val="none" w:sz="0" w:space="0" w:color="auto"/>
        <w:right w:val="none" w:sz="0" w:space="0" w:color="auto"/>
      </w:divBdr>
    </w:div>
    <w:div w:id="2087338856">
      <w:bodyDiv w:val="1"/>
      <w:marLeft w:val="0"/>
      <w:marRight w:val="0"/>
      <w:marTop w:val="0"/>
      <w:marBottom w:val="0"/>
      <w:divBdr>
        <w:top w:val="none" w:sz="0" w:space="0" w:color="auto"/>
        <w:left w:val="none" w:sz="0" w:space="0" w:color="auto"/>
        <w:bottom w:val="none" w:sz="0" w:space="0" w:color="auto"/>
        <w:right w:val="none" w:sz="0" w:space="0" w:color="auto"/>
      </w:divBdr>
    </w:div>
    <w:div w:id="2087411219">
      <w:bodyDiv w:val="1"/>
      <w:marLeft w:val="0"/>
      <w:marRight w:val="0"/>
      <w:marTop w:val="0"/>
      <w:marBottom w:val="0"/>
      <w:divBdr>
        <w:top w:val="none" w:sz="0" w:space="0" w:color="auto"/>
        <w:left w:val="none" w:sz="0" w:space="0" w:color="auto"/>
        <w:bottom w:val="none" w:sz="0" w:space="0" w:color="auto"/>
        <w:right w:val="none" w:sz="0" w:space="0" w:color="auto"/>
      </w:divBdr>
    </w:div>
    <w:div w:id="2087418670">
      <w:bodyDiv w:val="1"/>
      <w:marLeft w:val="0"/>
      <w:marRight w:val="0"/>
      <w:marTop w:val="0"/>
      <w:marBottom w:val="0"/>
      <w:divBdr>
        <w:top w:val="none" w:sz="0" w:space="0" w:color="auto"/>
        <w:left w:val="none" w:sz="0" w:space="0" w:color="auto"/>
        <w:bottom w:val="none" w:sz="0" w:space="0" w:color="auto"/>
        <w:right w:val="none" w:sz="0" w:space="0" w:color="auto"/>
      </w:divBdr>
    </w:div>
    <w:div w:id="2087804711">
      <w:bodyDiv w:val="1"/>
      <w:marLeft w:val="0"/>
      <w:marRight w:val="0"/>
      <w:marTop w:val="0"/>
      <w:marBottom w:val="0"/>
      <w:divBdr>
        <w:top w:val="none" w:sz="0" w:space="0" w:color="auto"/>
        <w:left w:val="none" w:sz="0" w:space="0" w:color="auto"/>
        <w:bottom w:val="none" w:sz="0" w:space="0" w:color="auto"/>
        <w:right w:val="none" w:sz="0" w:space="0" w:color="auto"/>
      </w:divBdr>
    </w:div>
    <w:div w:id="2087990116">
      <w:bodyDiv w:val="1"/>
      <w:marLeft w:val="0"/>
      <w:marRight w:val="0"/>
      <w:marTop w:val="0"/>
      <w:marBottom w:val="0"/>
      <w:divBdr>
        <w:top w:val="none" w:sz="0" w:space="0" w:color="auto"/>
        <w:left w:val="none" w:sz="0" w:space="0" w:color="auto"/>
        <w:bottom w:val="none" w:sz="0" w:space="0" w:color="auto"/>
        <w:right w:val="none" w:sz="0" w:space="0" w:color="auto"/>
      </w:divBdr>
    </w:div>
    <w:div w:id="2087994367">
      <w:bodyDiv w:val="1"/>
      <w:marLeft w:val="0"/>
      <w:marRight w:val="0"/>
      <w:marTop w:val="0"/>
      <w:marBottom w:val="0"/>
      <w:divBdr>
        <w:top w:val="none" w:sz="0" w:space="0" w:color="auto"/>
        <w:left w:val="none" w:sz="0" w:space="0" w:color="auto"/>
        <w:bottom w:val="none" w:sz="0" w:space="0" w:color="auto"/>
        <w:right w:val="none" w:sz="0" w:space="0" w:color="auto"/>
      </w:divBdr>
    </w:div>
    <w:div w:id="2088259661">
      <w:bodyDiv w:val="1"/>
      <w:marLeft w:val="0"/>
      <w:marRight w:val="0"/>
      <w:marTop w:val="0"/>
      <w:marBottom w:val="0"/>
      <w:divBdr>
        <w:top w:val="none" w:sz="0" w:space="0" w:color="auto"/>
        <w:left w:val="none" w:sz="0" w:space="0" w:color="auto"/>
        <w:bottom w:val="none" w:sz="0" w:space="0" w:color="auto"/>
        <w:right w:val="none" w:sz="0" w:space="0" w:color="auto"/>
      </w:divBdr>
    </w:div>
    <w:div w:id="2088378783">
      <w:bodyDiv w:val="1"/>
      <w:marLeft w:val="0"/>
      <w:marRight w:val="0"/>
      <w:marTop w:val="0"/>
      <w:marBottom w:val="0"/>
      <w:divBdr>
        <w:top w:val="none" w:sz="0" w:space="0" w:color="auto"/>
        <w:left w:val="none" w:sz="0" w:space="0" w:color="auto"/>
        <w:bottom w:val="none" w:sz="0" w:space="0" w:color="auto"/>
        <w:right w:val="none" w:sz="0" w:space="0" w:color="auto"/>
      </w:divBdr>
    </w:div>
    <w:div w:id="2088653231">
      <w:bodyDiv w:val="1"/>
      <w:marLeft w:val="0"/>
      <w:marRight w:val="0"/>
      <w:marTop w:val="0"/>
      <w:marBottom w:val="0"/>
      <w:divBdr>
        <w:top w:val="none" w:sz="0" w:space="0" w:color="auto"/>
        <w:left w:val="none" w:sz="0" w:space="0" w:color="auto"/>
        <w:bottom w:val="none" w:sz="0" w:space="0" w:color="auto"/>
        <w:right w:val="none" w:sz="0" w:space="0" w:color="auto"/>
      </w:divBdr>
    </w:div>
    <w:div w:id="2088843035">
      <w:bodyDiv w:val="1"/>
      <w:marLeft w:val="0"/>
      <w:marRight w:val="0"/>
      <w:marTop w:val="0"/>
      <w:marBottom w:val="0"/>
      <w:divBdr>
        <w:top w:val="none" w:sz="0" w:space="0" w:color="auto"/>
        <w:left w:val="none" w:sz="0" w:space="0" w:color="auto"/>
        <w:bottom w:val="none" w:sz="0" w:space="0" w:color="auto"/>
        <w:right w:val="none" w:sz="0" w:space="0" w:color="auto"/>
      </w:divBdr>
    </w:div>
    <w:div w:id="2088845468">
      <w:bodyDiv w:val="1"/>
      <w:marLeft w:val="0"/>
      <w:marRight w:val="0"/>
      <w:marTop w:val="0"/>
      <w:marBottom w:val="0"/>
      <w:divBdr>
        <w:top w:val="none" w:sz="0" w:space="0" w:color="auto"/>
        <w:left w:val="none" w:sz="0" w:space="0" w:color="auto"/>
        <w:bottom w:val="none" w:sz="0" w:space="0" w:color="auto"/>
        <w:right w:val="none" w:sz="0" w:space="0" w:color="auto"/>
      </w:divBdr>
    </w:div>
    <w:div w:id="2089033449">
      <w:bodyDiv w:val="1"/>
      <w:marLeft w:val="0"/>
      <w:marRight w:val="0"/>
      <w:marTop w:val="0"/>
      <w:marBottom w:val="0"/>
      <w:divBdr>
        <w:top w:val="none" w:sz="0" w:space="0" w:color="auto"/>
        <w:left w:val="none" w:sz="0" w:space="0" w:color="auto"/>
        <w:bottom w:val="none" w:sz="0" w:space="0" w:color="auto"/>
        <w:right w:val="none" w:sz="0" w:space="0" w:color="auto"/>
      </w:divBdr>
    </w:div>
    <w:div w:id="2089231881">
      <w:bodyDiv w:val="1"/>
      <w:marLeft w:val="0"/>
      <w:marRight w:val="0"/>
      <w:marTop w:val="0"/>
      <w:marBottom w:val="0"/>
      <w:divBdr>
        <w:top w:val="none" w:sz="0" w:space="0" w:color="auto"/>
        <w:left w:val="none" w:sz="0" w:space="0" w:color="auto"/>
        <w:bottom w:val="none" w:sz="0" w:space="0" w:color="auto"/>
        <w:right w:val="none" w:sz="0" w:space="0" w:color="auto"/>
      </w:divBdr>
    </w:div>
    <w:div w:id="2089769089">
      <w:bodyDiv w:val="1"/>
      <w:marLeft w:val="0"/>
      <w:marRight w:val="0"/>
      <w:marTop w:val="0"/>
      <w:marBottom w:val="0"/>
      <w:divBdr>
        <w:top w:val="none" w:sz="0" w:space="0" w:color="auto"/>
        <w:left w:val="none" w:sz="0" w:space="0" w:color="auto"/>
        <w:bottom w:val="none" w:sz="0" w:space="0" w:color="auto"/>
        <w:right w:val="none" w:sz="0" w:space="0" w:color="auto"/>
      </w:divBdr>
    </w:div>
    <w:div w:id="2089812319">
      <w:bodyDiv w:val="1"/>
      <w:marLeft w:val="0"/>
      <w:marRight w:val="0"/>
      <w:marTop w:val="0"/>
      <w:marBottom w:val="0"/>
      <w:divBdr>
        <w:top w:val="none" w:sz="0" w:space="0" w:color="auto"/>
        <w:left w:val="none" w:sz="0" w:space="0" w:color="auto"/>
        <w:bottom w:val="none" w:sz="0" w:space="0" w:color="auto"/>
        <w:right w:val="none" w:sz="0" w:space="0" w:color="auto"/>
      </w:divBdr>
    </w:div>
    <w:div w:id="2089886516">
      <w:bodyDiv w:val="1"/>
      <w:marLeft w:val="0"/>
      <w:marRight w:val="0"/>
      <w:marTop w:val="0"/>
      <w:marBottom w:val="0"/>
      <w:divBdr>
        <w:top w:val="none" w:sz="0" w:space="0" w:color="auto"/>
        <w:left w:val="none" w:sz="0" w:space="0" w:color="auto"/>
        <w:bottom w:val="none" w:sz="0" w:space="0" w:color="auto"/>
        <w:right w:val="none" w:sz="0" w:space="0" w:color="auto"/>
      </w:divBdr>
    </w:div>
    <w:div w:id="2089957756">
      <w:bodyDiv w:val="1"/>
      <w:marLeft w:val="0"/>
      <w:marRight w:val="0"/>
      <w:marTop w:val="0"/>
      <w:marBottom w:val="0"/>
      <w:divBdr>
        <w:top w:val="none" w:sz="0" w:space="0" w:color="auto"/>
        <w:left w:val="none" w:sz="0" w:space="0" w:color="auto"/>
        <w:bottom w:val="none" w:sz="0" w:space="0" w:color="auto"/>
        <w:right w:val="none" w:sz="0" w:space="0" w:color="auto"/>
      </w:divBdr>
    </w:div>
    <w:div w:id="2090342908">
      <w:bodyDiv w:val="1"/>
      <w:marLeft w:val="0"/>
      <w:marRight w:val="0"/>
      <w:marTop w:val="0"/>
      <w:marBottom w:val="0"/>
      <w:divBdr>
        <w:top w:val="none" w:sz="0" w:space="0" w:color="auto"/>
        <w:left w:val="none" w:sz="0" w:space="0" w:color="auto"/>
        <w:bottom w:val="none" w:sz="0" w:space="0" w:color="auto"/>
        <w:right w:val="none" w:sz="0" w:space="0" w:color="auto"/>
      </w:divBdr>
    </w:div>
    <w:div w:id="2090343128">
      <w:bodyDiv w:val="1"/>
      <w:marLeft w:val="0"/>
      <w:marRight w:val="0"/>
      <w:marTop w:val="0"/>
      <w:marBottom w:val="0"/>
      <w:divBdr>
        <w:top w:val="none" w:sz="0" w:space="0" w:color="auto"/>
        <w:left w:val="none" w:sz="0" w:space="0" w:color="auto"/>
        <w:bottom w:val="none" w:sz="0" w:space="0" w:color="auto"/>
        <w:right w:val="none" w:sz="0" w:space="0" w:color="auto"/>
      </w:divBdr>
    </w:div>
    <w:div w:id="2090344304">
      <w:bodyDiv w:val="1"/>
      <w:marLeft w:val="0"/>
      <w:marRight w:val="0"/>
      <w:marTop w:val="0"/>
      <w:marBottom w:val="0"/>
      <w:divBdr>
        <w:top w:val="none" w:sz="0" w:space="0" w:color="auto"/>
        <w:left w:val="none" w:sz="0" w:space="0" w:color="auto"/>
        <w:bottom w:val="none" w:sz="0" w:space="0" w:color="auto"/>
        <w:right w:val="none" w:sz="0" w:space="0" w:color="auto"/>
      </w:divBdr>
    </w:div>
    <w:div w:id="2090345261">
      <w:bodyDiv w:val="1"/>
      <w:marLeft w:val="0"/>
      <w:marRight w:val="0"/>
      <w:marTop w:val="0"/>
      <w:marBottom w:val="0"/>
      <w:divBdr>
        <w:top w:val="none" w:sz="0" w:space="0" w:color="auto"/>
        <w:left w:val="none" w:sz="0" w:space="0" w:color="auto"/>
        <w:bottom w:val="none" w:sz="0" w:space="0" w:color="auto"/>
        <w:right w:val="none" w:sz="0" w:space="0" w:color="auto"/>
      </w:divBdr>
    </w:div>
    <w:div w:id="2090467415">
      <w:bodyDiv w:val="1"/>
      <w:marLeft w:val="0"/>
      <w:marRight w:val="0"/>
      <w:marTop w:val="0"/>
      <w:marBottom w:val="0"/>
      <w:divBdr>
        <w:top w:val="none" w:sz="0" w:space="0" w:color="auto"/>
        <w:left w:val="none" w:sz="0" w:space="0" w:color="auto"/>
        <w:bottom w:val="none" w:sz="0" w:space="0" w:color="auto"/>
        <w:right w:val="none" w:sz="0" w:space="0" w:color="auto"/>
      </w:divBdr>
    </w:div>
    <w:div w:id="2090495176">
      <w:bodyDiv w:val="1"/>
      <w:marLeft w:val="0"/>
      <w:marRight w:val="0"/>
      <w:marTop w:val="0"/>
      <w:marBottom w:val="0"/>
      <w:divBdr>
        <w:top w:val="none" w:sz="0" w:space="0" w:color="auto"/>
        <w:left w:val="none" w:sz="0" w:space="0" w:color="auto"/>
        <w:bottom w:val="none" w:sz="0" w:space="0" w:color="auto"/>
        <w:right w:val="none" w:sz="0" w:space="0" w:color="auto"/>
      </w:divBdr>
    </w:div>
    <w:div w:id="2090540898">
      <w:bodyDiv w:val="1"/>
      <w:marLeft w:val="0"/>
      <w:marRight w:val="0"/>
      <w:marTop w:val="0"/>
      <w:marBottom w:val="0"/>
      <w:divBdr>
        <w:top w:val="none" w:sz="0" w:space="0" w:color="auto"/>
        <w:left w:val="none" w:sz="0" w:space="0" w:color="auto"/>
        <w:bottom w:val="none" w:sz="0" w:space="0" w:color="auto"/>
        <w:right w:val="none" w:sz="0" w:space="0" w:color="auto"/>
      </w:divBdr>
    </w:div>
    <w:div w:id="2090618322">
      <w:bodyDiv w:val="1"/>
      <w:marLeft w:val="0"/>
      <w:marRight w:val="0"/>
      <w:marTop w:val="0"/>
      <w:marBottom w:val="0"/>
      <w:divBdr>
        <w:top w:val="none" w:sz="0" w:space="0" w:color="auto"/>
        <w:left w:val="none" w:sz="0" w:space="0" w:color="auto"/>
        <w:bottom w:val="none" w:sz="0" w:space="0" w:color="auto"/>
        <w:right w:val="none" w:sz="0" w:space="0" w:color="auto"/>
      </w:divBdr>
    </w:div>
    <w:div w:id="2090686158">
      <w:bodyDiv w:val="1"/>
      <w:marLeft w:val="0"/>
      <w:marRight w:val="0"/>
      <w:marTop w:val="0"/>
      <w:marBottom w:val="0"/>
      <w:divBdr>
        <w:top w:val="none" w:sz="0" w:space="0" w:color="auto"/>
        <w:left w:val="none" w:sz="0" w:space="0" w:color="auto"/>
        <w:bottom w:val="none" w:sz="0" w:space="0" w:color="auto"/>
        <w:right w:val="none" w:sz="0" w:space="0" w:color="auto"/>
      </w:divBdr>
    </w:div>
    <w:div w:id="2090693585">
      <w:bodyDiv w:val="1"/>
      <w:marLeft w:val="0"/>
      <w:marRight w:val="0"/>
      <w:marTop w:val="0"/>
      <w:marBottom w:val="0"/>
      <w:divBdr>
        <w:top w:val="none" w:sz="0" w:space="0" w:color="auto"/>
        <w:left w:val="none" w:sz="0" w:space="0" w:color="auto"/>
        <w:bottom w:val="none" w:sz="0" w:space="0" w:color="auto"/>
        <w:right w:val="none" w:sz="0" w:space="0" w:color="auto"/>
      </w:divBdr>
    </w:div>
    <w:div w:id="2090736852">
      <w:bodyDiv w:val="1"/>
      <w:marLeft w:val="0"/>
      <w:marRight w:val="0"/>
      <w:marTop w:val="0"/>
      <w:marBottom w:val="0"/>
      <w:divBdr>
        <w:top w:val="none" w:sz="0" w:space="0" w:color="auto"/>
        <w:left w:val="none" w:sz="0" w:space="0" w:color="auto"/>
        <w:bottom w:val="none" w:sz="0" w:space="0" w:color="auto"/>
        <w:right w:val="none" w:sz="0" w:space="0" w:color="auto"/>
      </w:divBdr>
    </w:div>
    <w:div w:id="2090807211">
      <w:bodyDiv w:val="1"/>
      <w:marLeft w:val="0"/>
      <w:marRight w:val="0"/>
      <w:marTop w:val="0"/>
      <w:marBottom w:val="0"/>
      <w:divBdr>
        <w:top w:val="none" w:sz="0" w:space="0" w:color="auto"/>
        <w:left w:val="none" w:sz="0" w:space="0" w:color="auto"/>
        <w:bottom w:val="none" w:sz="0" w:space="0" w:color="auto"/>
        <w:right w:val="none" w:sz="0" w:space="0" w:color="auto"/>
      </w:divBdr>
    </w:div>
    <w:div w:id="2090810841">
      <w:bodyDiv w:val="1"/>
      <w:marLeft w:val="0"/>
      <w:marRight w:val="0"/>
      <w:marTop w:val="0"/>
      <w:marBottom w:val="0"/>
      <w:divBdr>
        <w:top w:val="none" w:sz="0" w:space="0" w:color="auto"/>
        <w:left w:val="none" w:sz="0" w:space="0" w:color="auto"/>
        <w:bottom w:val="none" w:sz="0" w:space="0" w:color="auto"/>
        <w:right w:val="none" w:sz="0" w:space="0" w:color="auto"/>
      </w:divBdr>
    </w:div>
    <w:div w:id="2091191065">
      <w:bodyDiv w:val="1"/>
      <w:marLeft w:val="0"/>
      <w:marRight w:val="0"/>
      <w:marTop w:val="0"/>
      <w:marBottom w:val="0"/>
      <w:divBdr>
        <w:top w:val="none" w:sz="0" w:space="0" w:color="auto"/>
        <w:left w:val="none" w:sz="0" w:space="0" w:color="auto"/>
        <w:bottom w:val="none" w:sz="0" w:space="0" w:color="auto"/>
        <w:right w:val="none" w:sz="0" w:space="0" w:color="auto"/>
      </w:divBdr>
    </w:div>
    <w:div w:id="2091417039">
      <w:bodyDiv w:val="1"/>
      <w:marLeft w:val="0"/>
      <w:marRight w:val="0"/>
      <w:marTop w:val="0"/>
      <w:marBottom w:val="0"/>
      <w:divBdr>
        <w:top w:val="none" w:sz="0" w:space="0" w:color="auto"/>
        <w:left w:val="none" w:sz="0" w:space="0" w:color="auto"/>
        <w:bottom w:val="none" w:sz="0" w:space="0" w:color="auto"/>
        <w:right w:val="none" w:sz="0" w:space="0" w:color="auto"/>
      </w:divBdr>
    </w:div>
    <w:div w:id="2091583878">
      <w:bodyDiv w:val="1"/>
      <w:marLeft w:val="0"/>
      <w:marRight w:val="0"/>
      <w:marTop w:val="0"/>
      <w:marBottom w:val="0"/>
      <w:divBdr>
        <w:top w:val="none" w:sz="0" w:space="0" w:color="auto"/>
        <w:left w:val="none" w:sz="0" w:space="0" w:color="auto"/>
        <w:bottom w:val="none" w:sz="0" w:space="0" w:color="auto"/>
        <w:right w:val="none" w:sz="0" w:space="0" w:color="auto"/>
      </w:divBdr>
    </w:div>
    <w:div w:id="2091613616">
      <w:bodyDiv w:val="1"/>
      <w:marLeft w:val="0"/>
      <w:marRight w:val="0"/>
      <w:marTop w:val="0"/>
      <w:marBottom w:val="0"/>
      <w:divBdr>
        <w:top w:val="none" w:sz="0" w:space="0" w:color="auto"/>
        <w:left w:val="none" w:sz="0" w:space="0" w:color="auto"/>
        <w:bottom w:val="none" w:sz="0" w:space="0" w:color="auto"/>
        <w:right w:val="none" w:sz="0" w:space="0" w:color="auto"/>
      </w:divBdr>
    </w:div>
    <w:div w:id="2091614011">
      <w:bodyDiv w:val="1"/>
      <w:marLeft w:val="0"/>
      <w:marRight w:val="0"/>
      <w:marTop w:val="0"/>
      <w:marBottom w:val="0"/>
      <w:divBdr>
        <w:top w:val="none" w:sz="0" w:space="0" w:color="auto"/>
        <w:left w:val="none" w:sz="0" w:space="0" w:color="auto"/>
        <w:bottom w:val="none" w:sz="0" w:space="0" w:color="auto"/>
        <w:right w:val="none" w:sz="0" w:space="0" w:color="auto"/>
      </w:divBdr>
    </w:div>
    <w:div w:id="2091657938">
      <w:bodyDiv w:val="1"/>
      <w:marLeft w:val="0"/>
      <w:marRight w:val="0"/>
      <w:marTop w:val="0"/>
      <w:marBottom w:val="0"/>
      <w:divBdr>
        <w:top w:val="none" w:sz="0" w:space="0" w:color="auto"/>
        <w:left w:val="none" w:sz="0" w:space="0" w:color="auto"/>
        <w:bottom w:val="none" w:sz="0" w:space="0" w:color="auto"/>
        <w:right w:val="none" w:sz="0" w:space="0" w:color="auto"/>
      </w:divBdr>
    </w:div>
    <w:div w:id="2091733952">
      <w:bodyDiv w:val="1"/>
      <w:marLeft w:val="0"/>
      <w:marRight w:val="0"/>
      <w:marTop w:val="0"/>
      <w:marBottom w:val="0"/>
      <w:divBdr>
        <w:top w:val="none" w:sz="0" w:space="0" w:color="auto"/>
        <w:left w:val="none" w:sz="0" w:space="0" w:color="auto"/>
        <w:bottom w:val="none" w:sz="0" w:space="0" w:color="auto"/>
        <w:right w:val="none" w:sz="0" w:space="0" w:color="auto"/>
      </w:divBdr>
    </w:div>
    <w:div w:id="2091805952">
      <w:bodyDiv w:val="1"/>
      <w:marLeft w:val="0"/>
      <w:marRight w:val="0"/>
      <w:marTop w:val="0"/>
      <w:marBottom w:val="0"/>
      <w:divBdr>
        <w:top w:val="none" w:sz="0" w:space="0" w:color="auto"/>
        <w:left w:val="none" w:sz="0" w:space="0" w:color="auto"/>
        <w:bottom w:val="none" w:sz="0" w:space="0" w:color="auto"/>
        <w:right w:val="none" w:sz="0" w:space="0" w:color="auto"/>
      </w:divBdr>
    </w:div>
    <w:div w:id="2091920975">
      <w:bodyDiv w:val="1"/>
      <w:marLeft w:val="0"/>
      <w:marRight w:val="0"/>
      <w:marTop w:val="0"/>
      <w:marBottom w:val="0"/>
      <w:divBdr>
        <w:top w:val="none" w:sz="0" w:space="0" w:color="auto"/>
        <w:left w:val="none" w:sz="0" w:space="0" w:color="auto"/>
        <w:bottom w:val="none" w:sz="0" w:space="0" w:color="auto"/>
        <w:right w:val="none" w:sz="0" w:space="0" w:color="auto"/>
      </w:divBdr>
    </w:div>
    <w:div w:id="2091923383">
      <w:bodyDiv w:val="1"/>
      <w:marLeft w:val="0"/>
      <w:marRight w:val="0"/>
      <w:marTop w:val="0"/>
      <w:marBottom w:val="0"/>
      <w:divBdr>
        <w:top w:val="none" w:sz="0" w:space="0" w:color="auto"/>
        <w:left w:val="none" w:sz="0" w:space="0" w:color="auto"/>
        <w:bottom w:val="none" w:sz="0" w:space="0" w:color="auto"/>
        <w:right w:val="none" w:sz="0" w:space="0" w:color="auto"/>
      </w:divBdr>
    </w:div>
    <w:div w:id="2091998238">
      <w:bodyDiv w:val="1"/>
      <w:marLeft w:val="0"/>
      <w:marRight w:val="0"/>
      <w:marTop w:val="0"/>
      <w:marBottom w:val="0"/>
      <w:divBdr>
        <w:top w:val="none" w:sz="0" w:space="0" w:color="auto"/>
        <w:left w:val="none" w:sz="0" w:space="0" w:color="auto"/>
        <w:bottom w:val="none" w:sz="0" w:space="0" w:color="auto"/>
        <w:right w:val="none" w:sz="0" w:space="0" w:color="auto"/>
      </w:divBdr>
    </w:div>
    <w:div w:id="2092000156">
      <w:bodyDiv w:val="1"/>
      <w:marLeft w:val="0"/>
      <w:marRight w:val="0"/>
      <w:marTop w:val="0"/>
      <w:marBottom w:val="0"/>
      <w:divBdr>
        <w:top w:val="none" w:sz="0" w:space="0" w:color="auto"/>
        <w:left w:val="none" w:sz="0" w:space="0" w:color="auto"/>
        <w:bottom w:val="none" w:sz="0" w:space="0" w:color="auto"/>
        <w:right w:val="none" w:sz="0" w:space="0" w:color="auto"/>
      </w:divBdr>
    </w:div>
    <w:div w:id="2092267551">
      <w:bodyDiv w:val="1"/>
      <w:marLeft w:val="0"/>
      <w:marRight w:val="0"/>
      <w:marTop w:val="0"/>
      <w:marBottom w:val="0"/>
      <w:divBdr>
        <w:top w:val="none" w:sz="0" w:space="0" w:color="auto"/>
        <w:left w:val="none" w:sz="0" w:space="0" w:color="auto"/>
        <w:bottom w:val="none" w:sz="0" w:space="0" w:color="auto"/>
        <w:right w:val="none" w:sz="0" w:space="0" w:color="auto"/>
      </w:divBdr>
    </w:div>
    <w:div w:id="2092505904">
      <w:bodyDiv w:val="1"/>
      <w:marLeft w:val="0"/>
      <w:marRight w:val="0"/>
      <w:marTop w:val="0"/>
      <w:marBottom w:val="0"/>
      <w:divBdr>
        <w:top w:val="none" w:sz="0" w:space="0" w:color="auto"/>
        <w:left w:val="none" w:sz="0" w:space="0" w:color="auto"/>
        <w:bottom w:val="none" w:sz="0" w:space="0" w:color="auto"/>
        <w:right w:val="none" w:sz="0" w:space="0" w:color="auto"/>
      </w:divBdr>
    </w:div>
    <w:div w:id="2092583850">
      <w:bodyDiv w:val="1"/>
      <w:marLeft w:val="0"/>
      <w:marRight w:val="0"/>
      <w:marTop w:val="0"/>
      <w:marBottom w:val="0"/>
      <w:divBdr>
        <w:top w:val="none" w:sz="0" w:space="0" w:color="auto"/>
        <w:left w:val="none" w:sz="0" w:space="0" w:color="auto"/>
        <w:bottom w:val="none" w:sz="0" w:space="0" w:color="auto"/>
        <w:right w:val="none" w:sz="0" w:space="0" w:color="auto"/>
      </w:divBdr>
    </w:div>
    <w:div w:id="2092771276">
      <w:bodyDiv w:val="1"/>
      <w:marLeft w:val="0"/>
      <w:marRight w:val="0"/>
      <w:marTop w:val="0"/>
      <w:marBottom w:val="0"/>
      <w:divBdr>
        <w:top w:val="none" w:sz="0" w:space="0" w:color="auto"/>
        <w:left w:val="none" w:sz="0" w:space="0" w:color="auto"/>
        <w:bottom w:val="none" w:sz="0" w:space="0" w:color="auto"/>
        <w:right w:val="none" w:sz="0" w:space="0" w:color="auto"/>
      </w:divBdr>
    </w:div>
    <w:div w:id="2092850914">
      <w:bodyDiv w:val="1"/>
      <w:marLeft w:val="0"/>
      <w:marRight w:val="0"/>
      <w:marTop w:val="0"/>
      <w:marBottom w:val="0"/>
      <w:divBdr>
        <w:top w:val="none" w:sz="0" w:space="0" w:color="auto"/>
        <w:left w:val="none" w:sz="0" w:space="0" w:color="auto"/>
        <w:bottom w:val="none" w:sz="0" w:space="0" w:color="auto"/>
        <w:right w:val="none" w:sz="0" w:space="0" w:color="auto"/>
      </w:divBdr>
    </w:div>
    <w:div w:id="2092965662">
      <w:bodyDiv w:val="1"/>
      <w:marLeft w:val="0"/>
      <w:marRight w:val="0"/>
      <w:marTop w:val="0"/>
      <w:marBottom w:val="0"/>
      <w:divBdr>
        <w:top w:val="none" w:sz="0" w:space="0" w:color="auto"/>
        <w:left w:val="none" w:sz="0" w:space="0" w:color="auto"/>
        <w:bottom w:val="none" w:sz="0" w:space="0" w:color="auto"/>
        <w:right w:val="none" w:sz="0" w:space="0" w:color="auto"/>
      </w:divBdr>
    </w:div>
    <w:div w:id="2093040534">
      <w:bodyDiv w:val="1"/>
      <w:marLeft w:val="0"/>
      <w:marRight w:val="0"/>
      <w:marTop w:val="0"/>
      <w:marBottom w:val="0"/>
      <w:divBdr>
        <w:top w:val="none" w:sz="0" w:space="0" w:color="auto"/>
        <w:left w:val="none" w:sz="0" w:space="0" w:color="auto"/>
        <w:bottom w:val="none" w:sz="0" w:space="0" w:color="auto"/>
        <w:right w:val="none" w:sz="0" w:space="0" w:color="auto"/>
      </w:divBdr>
    </w:div>
    <w:div w:id="2093043918">
      <w:bodyDiv w:val="1"/>
      <w:marLeft w:val="0"/>
      <w:marRight w:val="0"/>
      <w:marTop w:val="0"/>
      <w:marBottom w:val="0"/>
      <w:divBdr>
        <w:top w:val="none" w:sz="0" w:space="0" w:color="auto"/>
        <w:left w:val="none" w:sz="0" w:space="0" w:color="auto"/>
        <w:bottom w:val="none" w:sz="0" w:space="0" w:color="auto"/>
        <w:right w:val="none" w:sz="0" w:space="0" w:color="auto"/>
      </w:divBdr>
    </w:div>
    <w:div w:id="2093113130">
      <w:bodyDiv w:val="1"/>
      <w:marLeft w:val="0"/>
      <w:marRight w:val="0"/>
      <w:marTop w:val="0"/>
      <w:marBottom w:val="0"/>
      <w:divBdr>
        <w:top w:val="none" w:sz="0" w:space="0" w:color="auto"/>
        <w:left w:val="none" w:sz="0" w:space="0" w:color="auto"/>
        <w:bottom w:val="none" w:sz="0" w:space="0" w:color="auto"/>
        <w:right w:val="none" w:sz="0" w:space="0" w:color="auto"/>
      </w:divBdr>
    </w:div>
    <w:div w:id="2093157095">
      <w:bodyDiv w:val="1"/>
      <w:marLeft w:val="0"/>
      <w:marRight w:val="0"/>
      <w:marTop w:val="0"/>
      <w:marBottom w:val="0"/>
      <w:divBdr>
        <w:top w:val="none" w:sz="0" w:space="0" w:color="auto"/>
        <w:left w:val="none" w:sz="0" w:space="0" w:color="auto"/>
        <w:bottom w:val="none" w:sz="0" w:space="0" w:color="auto"/>
        <w:right w:val="none" w:sz="0" w:space="0" w:color="auto"/>
      </w:divBdr>
    </w:div>
    <w:div w:id="2093891024">
      <w:bodyDiv w:val="1"/>
      <w:marLeft w:val="0"/>
      <w:marRight w:val="0"/>
      <w:marTop w:val="0"/>
      <w:marBottom w:val="0"/>
      <w:divBdr>
        <w:top w:val="none" w:sz="0" w:space="0" w:color="auto"/>
        <w:left w:val="none" w:sz="0" w:space="0" w:color="auto"/>
        <w:bottom w:val="none" w:sz="0" w:space="0" w:color="auto"/>
        <w:right w:val="none" w:sz="0" w:space="0" w:color="auto"/>
      </w:divBdr>
    </w:div>
    <w:div w:id="2093891286">
      <w:bodyDiv w:val="1"/>
      <w:marLeft w:val="0"/>
      <w:marRight w:val="0"/>
      <w:marTop w:val="0"/>
      <w:marBottom w:val="0"/>
      <w:divBdr>
        <w:top w:val="none" w:sz="0" w:space="0" w:color="auto"/>
        <w:left w:val="none" w:sz="0" w:space="0" w:color="auto"/>
        <w:bottom w:val="none" w:sz="0" w:space="0" w:color="auto"/>
        <w:right w:val="none" w:sz="0" w:space="0" w:color="auto"/>
      </w:divBdr>
    </w:div>
    <w:div w:id="2094087777">
      <w:bodyDiv w:val="1"/>
      <w:marLeft w:val="0"/>
      <w:marRight w:val="0"/>
      <w:marTop w:val="0"/>
      <w:marBottom w:val="0"/>
      <w:divBdr>
        <w:top w:val="none" w:sz="0" w:space="0" w:color="auto"/>
        <w:left w:val="none" w:sz="0" w:space="0" w:color="auto"/>
        <w:bottom w:val="none" w:sz="0" w:space="0" w:color="auto"/>
        <w:right w:val="none" w:sz="0" w:space="0" w:color="auto"/>
      </w:divBdr>
    </w:div>
    <w:div w:id="2094088639">
      <w:bodyDiv w:val="1"/>
      <w:marLeft w:val="0"/>
      <w:marRight w:val="0"/>
      <w:marTop w:val="0"/>
      <w:marBottom w:val="0"/>
      <w:divBdr>
        <w:top w:val="none" w:sz="0" w:space="0" w:color="auto"/>
        <w:left w:val="none" w:sz="0" w:space="0" w:color="auto"/>
        <w:bottom w:val="none" w:sz="0" w:space="0" w:color="auto"/>
        <w:right w:val="none" w:sz="0" w:space="0" w:color="auto"/>
      </w:divBdr>
    </w:div>
    <w:div w:id="2094163152">
      <w:bodyDiv w:val="1"/>
      <w:marLeft w:val="0"/>
      <w:marRight w:val="0"/>
      <w:marTop w:val="0"/>
      <w:marBottom w:val="0"/>
      <w:divBdr>
        <w:top w:val="none" w:sz="0" w:space="0" w:color="auto"/>
        <w:left w:val="none" w:sz="0" w:space="0" w:color="auto"/>
        <w:bottom w:val="none" w:sz="0" w:space="0" w:color="auto"/>
        <w:right w:val="none" w:sz="0" w:space="0" w:color="auto"/>
      </w:divBdr>
    </w:div>
    <w:div w:id="2094282352">
      <w:bodyDiv w:val="1"/>
      <w:marLeft w:val="0"/>
      <w:marRight w:val="0"/>
      <w:marTop w:val="0"/>
      <w:marBottom w:val="0"/>
      <w:divBdr>
        <w:top w:val="none" w:sz="0" w:space="0" w:color="auto"/>
        <w:left w:val="none" w:sz="0" w:space="0" w:color="auto"/>
        <w:bottom w:val="none" w:sz="0" w:space="0" w:color="auto"/>
        <w:right w:val="none" w:sz="0" w:space="0" w:color="auto"/>
      </w:divBdr>
    </w:div>
    <w:div w:id="2094357307">
      <w:bodyDiv w:val="1"/>
      <w:marLeft w:val="0"/>
      <w:marRight w:val="0"/>
      <w:marTop w:val="0"/>
      <w:marBottom w:val="0"/>
      <w:divBdr>
        <w:top w:val="none" w:sz="0" w:space="0" w:color="auto"/>
        <w:left w:val="none" w:sz="0" w:space="0" w:color="auto"/>
        <w:bottom w:val="none" w:sz="0" w:space="0" w:color="auto"/>
        <w:right w:val="none" w:sz="0" w:space="0" w:color="auto"/>
      </w:divBdr>
    </w:div>
    <w:div w:id="2094423616">
      <w:bodyDiv w:val="1"/>
      <w:marLeft w:val="0"/>
      <w:marRight w:val="0"/>
      <w:marTop w:val="0"/>
      <w:marBottom w:val="0"/>
      <w:divBdr>
        <w:top w:val="none" w:sz="0" w:space="0" w:color="auto"/>
        <w:left w:val="none" w:sz="0" w:space="0" w:color="auto"/>
        <w:bottom w:val="none" w:sz="0" w:space="0" w:color="auto"/>
        <w:right w:val="none" w:sz="0" w:space="0" w:color="auto"/>
      </w:divBdr>
    </w:div>
    <w:div w:id="2094424835">
      <w:bodyDiv w:val="1"/>
      <w:marLeft w:val="0"/>
      <w:marRight w:val="0"/>
      <w:marTop w:val="0"/>
      <w:marBottom w:val="0"/>
      <w:divBdr>
        <w:top w:val="none" w:sz="0" w:space="0" w:color="auto"/>
        <w:left w:val="none" w:sz="0" w:space="0" w:color="auto"/>
        <w:bottom w:val="none" w:sz="0" w:space="0" w:color="auto"/>
        <w:right w:val="none" w:sz="0" w:space="0" w:color="auto"/>
      </w:divBdr>
    </w:div>
    <w:div w:id="2094546772">
      <w:bodyDiv w:val="1"/>
      <w:marLeft w:val="0"/>
      <w:marRight w:val="0"/>
      <w:marTop w:val="0"/>
      <w:marBottom w:val="0"/>
      <w:divBdr>
        <w:top w:val="none" w:sz="0" w:space="0" w:color="auto"/>
        <w:left w:val="none" w:sz="0" w:space="0" w:color="auto"/>
        <w:bottom w:val="none" w:sz="0" w:space="0" w:color="auto"/>
        <w:right w:val="none" w:sz="0" w:space="0" w:color="auto"/>
      </w:divBdr>
    </w:div>
    <w:div w:id="2094548868">
      <w:bodyDiv w:val="1"/>
      <w:marLeft w:val="0"/>
      <w:marRight w:val="0"/>
      <w:marTop w:val="0"/>
      <w:marBottom w:val="0"/>
      <w:divBdr>
        <w:top w:val="none" w:sz="0" w:space="0" w:color="auto"/>
        <w:left w:val="none" w:sz="0" w:space="0" w:color="auto"/>
        <w:bottom w:val="none" w:sz="0" w:space="0" w:color="auto"/>
        <w:right w:val="none" w:sz="0" w:space="0" w:color="auto"/>
      </w:divBdr>
    </w:div>
    <w:div w:id="2094621681">
      <w:bodyDiv w:val="1"/>
      <w:marLeft w:val="0"/>
      <w:marRight w:val="0"/>
      <w:marTop w:val="0"/>
      <w:marBottom w:val="0"/>
      <w:divBdr>
        <w:top w:val="none" w:sz="0" w:space="0" w:color="auto"/>
        <w:left w:val="none" w:sz="0" w:space="0" w:color="auto"/>
        <w:bottom w:val="none" w:sz="0" w:space="0" w:color="auto"/>
        <w:right w:val="none" w:sz="0" w:space="0" w:color="auto"/>
      </w:divBdr>
    </w:div>
    <w:div w:id="2094625140">
      <w:bodyDiv w:val="1"/>
      <w:marLeft w:val="0"/>
      <w:marRight w:val="0"/>
      <w:marTop w:val="0"/>
      <w:marBottom w:val="0"/>
      <w:divBdr>
        <w:top w:val="none" w:sz="0" w:space="0" w:color="auto"/>
        <w:left w:val="none" w:sz="0" w:space="0" w:color="auto"/>
        <w:bottom w:val="none" w:sz="0" w:space="0" w:color="auto"/>
        <w:right w:val="none" w:sz="0" w:space="0" w:color="auto"/>
      </w:divBdr>
    </w:div>
    <w:div w:id="2094815786">
      <w:bodyDiv w:val="1"/>
      <w:marLeft w:val="0"/>
      <w:marRight w:val="0"/>
      <w:marTop w:val="0"/>
      <w:marBottom w:val="0"/>
      <w:divBdr>
        <w:top w:val="none" w:sz="0" w:space="0" w:color="auto"/>
        <w:left w:val="none" w:sz="0" w:space="0" w:color="auto"/>
        <w:bottom w:val="none" w:sz="0" w:space="0" w:color="auto"/>
        <w:right w:val="none" w:sz="0" w:space="0" w:color="auto"/>
      </w:divBdr>
    </w:div>
    <w:div w:id="2094886016">
      <w:bodyDiv w:val="1"/>
      <w:marLeft w:val="0"/>
      <w:marRight w:val="0"/>
      <w:marTop w:val="0"/>
      <w:marBottom w:val="0"/>
      <w:divBdr>
        <w:top w:val="none" w:sz="0" w:space="0" w:color="auto"/>
        <w:left w:val="none" w:sz="0" w:space="0" w:color="auto"/>
        <w:bottom w:val="none" w:sz="0" w:space="0" w:color="auto"/>
        <w:right w:val="none" w:sz="0" w:space="0" w:color="auto"/>
      </w:divBdr>
    </w:div>
    <w:div w:id="2095007349">
      <w:bodyDiv w:val="1"/>
      <w:marLeft w:val="0"/>
      <w:marRight w:val="0"/>
      <w:marTop w:val="0"/>
      <w:marBottom w:val="0"/>
      <w:divBdr>
        <w:top w:val="none" w:sz="0" w:space="0" w:color="auto"/>
        <w:left w:val="none" w:sz="0" w:space="0" w:color="auto"/>
        <w:bottom w:val="none" w:sz="0" w:space="0" w:color="auto"/>
        <w:right w:val="none" w:sz="0" w:space="0" w:color="auto"/>
      </w:divBdr>
    </w:div>
    <w:div w:id="2095008917">
      <w:bodyDiv w:val="1"/>
      <w:marLeft w:val="0"/>
      <w:marRight w:val="0"/>
      <w:marTop w:val="0"/>
      <w:marBottom w:val="0"/>
      <w:divBdr>
        <w:top w:val="none" w:sz="0" w:space="0" w:color="auto"/>
        <w:left w:val="none" w:sz="0" w:space="0" w:color="auto"/>
        <w:bottom w:val="none" w:sz="0" w:space="0" w:color="auto"/>
        <w:right w:val="none" w:sz="0" w:space="0" w:color="auto"/>
      </w:divBdr>
    </w:div>
    <w:div w:id="2095011225">
      <w:bodyDiv w:val="1"/>
      <w:marLeft w:val="0"/>
      <w:marRight w:val="0"/>
      <w:marTop w:val="0"/>
      <w:marBottom w:val="0"/>
      <w:divBdr>
        <w:top w:val="none" w:sz="0" w:space="0" w:color="auto"/>
        <w:left w:val="none" w:sz="0" w:space="0" w:color="auto"/>
        <w:bottom w:val="none" w:sz="0" w:space="0" w:color="auto"/>
        <w:right w:val="none" w:sz="0" w:space="0" w:color="auto"/>
      </w:divBdr>
    </w:div>
    <w:div w:id="2095122937">
      <w:bodyDiv w:val="1"/>
      <w:marLeft w:val="0"/>
      <w:marRight w:val="0"/>
      <w:marTop w:val="0"/>
      <w:marBottom w:val="0"/>
      <w:divBdr>
        <w:top w:val="none" w:sz="0" w:space="0" w:color="auto"/>
        <w:left w:val="none" w:sz="0" w:space="0" w:color="auto"/>
        <w:bottom w:val="none" w:sz="0" w:space="0" w:color="auto"/>
        <w:right w:val="none" w:sz="0" w:space="0" w:color="auto"/>
      </w:divBdr>
    </w:div>
    <w:div w:id="2095541230">
      <w:bodyDiv w:val="1"/>
      <w:marLeft w:val="0"/>
      <w:marRight w:val="0"/>
      <w:marTop w:val="0"/>
      <w:marBottom w:val="0"/>
      <w:divBdr>
        <w:top w:val="none" w:sz="0" w:space="0" w:color="auto"/>
        <w:left w:val="none" w:sz="0" w:space="0" w:color="auto"/>
        <w:bottom w:val="none" w:sz="0" w:space="0" w:color="auto"/>
        <w:right w:val="none" w:sz="0" w:space="0" w:color="auto"/>
      </w:divBdr>
    </w:div>
    <w:div w:id="2095590939">
      <w:bodyDiv w:val="1"/>
      <w:marLeft w:val="0"/>
      <w:marRight w:val="0"/>
      <w:marTop w:val="0"/>
      <w:marBottom w:val="0"/>
      <w:divBdr>
        <w:top w:val="none" w:sz="0" w:space="0" w:color="auto"/>
        <w:left w:val="none" w:sz="0" w:space="0" w:color="auto"/>
        <w:bottom w:val="none" w:sz="0" w:space="0" w:color="auto"/>
        <w:right w:val="none" w:sz="0" w:space="0" w:color="auto"/>
      </w:divBdr>
    </w:div>
    <w:div w:id="2095664764">
      <w:bodyDiv w:val="1"/>
      <w:marLeft w:val="0"/>
      <w:marRight w:val="0"/>
      <w:marTop w:val="0"/>
      <w:marBottom w:val="0"/>
      <w:divBdr>
        <w:top w:val="none" w:sz="0" w:space="0" w:color="auto"/>
        <w:left w:val="none" w:sz="0" w:space="0" w:color="auto"/>
        <w:bottom w:val="none" w:sz="0" w:space="0" w:color="auto"/>
        <w:right w:val="none" w:sz="0" w:space="0" w:color="auto"/>
      </w:divBdr>
    </w:div>
    <w:div w:id="2096051835">
      <w:bodyDiv w:val="1"/>
      <w:marLeft w:val="0"/>
      <w:marRight w:val="0"/>
      <w:marTop w:val="0"/>
      <w:marBottom w:val="0"/>
      <w:divBdr>
        <w:top w:val="none" w:sz="0" w:space="0" w:color="auto"/>
        <w:left w:val="none" w:sz="0" w:space="0" w:color="auto"/>
        <w:bottom w:val="none" w:sz="0" w:space="0" w:color="auto"/>
        <w:right w:val="none" w:sz="0" w:space="0" w:color="auto"/>
      </w:divBdr>
    </w:div>
    <w:div w:id="2096320824">
      <w:bodyDiv w:val="1"/>
      <w:marLeft w:val="0"/>
      <w:marRight w:val="0"/>
      <w:marTop w:val="0"/>
      <w:marBottom w:val="0"/>
      <w:divBdr>
        <w:top w:val="none" w:sz="0" w:space="0" w:color="auto"/>
        <w:left w:val="none" w:sz="0" w:space="0" w:color="auto"/>
        <w:bottom w:val="none" w:sz="0" w:space="0" w:color="auto"/>
        <w:right w:val="none" w:sz="0" w:space="0" w:color="auto"/>
      </w:divBdr>
    </w:div>
    <w:div w:id="2096441318">
      <w:bodyDiv w:val="1"/>
      <w:marLeft w:val="0"/>
      <w:marRight w:val="0"/>
      <w:marTop w:val="0"/>
      <w:marBottom w:val="0"/>
      <w:divBdr>
        <w:top w:val="none" w:sz="0" w:space="0" w:color="auto"/>
        <w:left w:val="none" w:sz="0" w:space="0" w:color="auto"/>
        <w:bottom w:val="none" w:sz="0" w:space="0" w:color="auto"/>
        <w:right w:val="none" w:sz="0" w:space="0" w:color="auto"/>
      </w:divBdr>
    </w:div>
    <w:div w:id="2096705889">
      <w:bodyDiv w:val="1"/>
      <w:marLeft w:val="0"/>
      <w:marRight w:val="0"/>
      <w:marTop w:val="0"/>
      <w:marBottom w:val="0"/>
      <w:divBdr>
        <w:top w:val="none" w:sz="0" w:space="0" w:color="auto"/>
        <w:left w:val="none" w:sz="0" w:space="0" w:color="auto"/>
        <w:bottom w:val="none" w:sz="0" w:space="0" w:color="auto"/>
        <w:right w:val="none" w:sz="0" w:space="0" w:color="auto"/>
      </w:divBdr>
    </w:div>
    <w:div w:id="2096706732">
      <w:bodyDiv w:val="1"/>
      <w:marLeft w:val="0"/>
      <w:marRight w:val="0"/>
      <w:marTop w:val="0"/>
      <w:marBottom w:val="0"/>
      <w:divBdr>
        <w:top w:val="none" w:sz="0" w:space="0" w:color="auto"/>
        <w:left w:val="none" w:sz="0" w:space="0" w:color="auto"/>
        <w:bottom w:val="none" w:sz="0" w:space="0" w:color="auto"/>
        <w:right w:val="none" w:sz="0" w:space="0" w:color="auto"/>
      </w:divBdr>
    </w:div>
    <w:div w:id="2096709314">
      <w:bodyDiv w:val="1"/>
      <w:marLeft w:val="0"/>
      <w:marRight w:val="0"/>
      <w:marTop w:val="0"/>
      <w:marBottom w:val="0"/>
      <w:divBdr>
        <w:top w:val="none" w:sz="0" w:space="0" w:color="auto"/>
        <w:left w:val="none" w:sz="0" w:space="0" w:color="auto"/>
        <w:bottom w:val="none" w:sz="0" w:space="0" w:color="auto"/>
        <w:right w:val="none" w:sz="0" w:space="0" w:color="auto"/>
      </w:divBdr>
    </w:div>
    <w:div w:id="2096826284">
      <w:bodyDiv w:val="1"/>
      <w:marLeft w:val="0"/>
      <w:marRight w:val="0"/>
      <w:marTop w:val="0"/>
      <w:marBottom w:val="0"/>
      <w:divBdr>
        <w:top w:val="none" w:sz="0" w:space="0" w:color="auto"/>
        <w:left w:val="none" w:sz="0" w:space="0" w:color="auto"/>
        <w:bottom w:val="none" w:sz="0" w:space="0" w:color="auto"/>
        <w:right w:val="none" w:sz="0" w:space="0" w:color="auto"/>
      </w:divBdr>
    </w:div>
    <w:div w:id="2097046417">
      <w:bodyDiv w:val="1"/>
      <w:marLeft w:val="0"/>
      <w:marRight w:val="0"/>
      <w:marTop w:val="0"/>
      <w:marBottom w:val="0"/>
      <w:divBdr>
        <w:top w:val="none" w:sz="0" w:space="0" w:color="auto"/>
        <w:left w:val="none" w:sz="0" w:space="0" w:color="auto"/>
        <w:bottom w:val="none" w:sz="0" w:space="0" w:color="auto"/>
        <w:right w:val="none" w:sz="0" w:space="0" w:color="auto"/>
      </w:divBdr>
    </w:div>
    <w:div w:id="2097096089">
      <w:bodyDiv w:val="1"/>
      <w:marLeft w:val="0"/>
      <w:marRight w:val="0"/>
      <w:marTop w:val="0"/>
      <w:marBottom w:val="0"/>
      <w:divBdr>
        <w:top w:val="none" w:sz="0" w:space="0" w:color="auto"/>
        <w:left w:val="none" w:sz="0" w:space="0" w:color="auto"/>
        <w:bottom w:val="none" w:sz="0" w:space="0" w:color="auto"/>
        <w:right w:val="none" w:sz="0" w:space="0" w:color="auto"/>
      </w:divBdr>
    </w:div>
    <w:div w:id="2097238339">
      <w:bodyDiv w:val="1"/>
      <w:marLeft w:val="0"/>
      <w:marRight w:val="0"/>
      <w:marTop w:val="0"/>
      <w:marBottom w:val="0"/>
      <w:divBdr>
        <w:top w:val="none" w:sz="0" w:space="0" w:color="auto"/>
        <w:left w:val="none" w:sz="0" w:space="0" w:color="auto"/>
        <w:bottom w:val="none" w:sz="0" w:space="0" w:color="auto"/>
        <w:right w:val="none" w:sz="0" w:space="0" w:color="auto"/>
      </w:divBdr>
    </w:div>
    <w:div w:id="2097358102">
      <w:bodyDiv w:val="1"/>
      <w:marLeft w:val="0"/>
      <w:marRight w:val="0"/>
      <w:marTop w:val="0"/>
      <w:marBottom w:val="0"/>
      <w:divBdr>
        <w:top w:val="none" w:sz="0" w:space="0" w:color="auto"/>
        <w:left w:val="none" w:sz="0" w:space="0" w:color="auto"/>
        <w:bottom w:val="none" w:sz="0" w:space="0" w:color="auto"/>
        <w:right w:val="none" w:sz="0" w:space="0" w:color="auto"/>
      </w:divBdr>
    </w:div>
    <w:div w:id="2097434754">
      <w:bodyDiv w:val="1"/>
      <w:marLeft w:val="0"/>
      <w:marRight w:val="0"/>
      <w:marTop w:val="0"/>
      <w:marBottom w:val="0"/>
      <w:divBdr>
        <w:top w:val="none" w:sz="0" w:space="0" w:color="auto"/>
        <w:left w:val="none" w:sz="0" w:space="0" w:color="auto"/>
        <w:bottom w:val="none" w:sz="0" w:space="0" w:color="auto"/>
        <w:right w:val="none" w:sz="0" w:space="0" w:color="auto"/>
      </w:divBdr>
    </w:div>
    <w:div w:id="2097704924">
      <w:bodyDiv w:val="1"/>
      <w:marLeft w:val="0"/>
      <w:marRight w:val="0"/>
      <w:marTop w:val="0"/>
      <w:marBottom w:val="0"/>
      <w:divBdr>
        <w:top w:val="none" w:sz="0" w:space="0" w:color="auto"/>
        <w:left w:val="none" w:sz="0" w:space="0" w:color="auto"/>
        <w:bottom w:val="none" w:sz="0" w:space="0" w:color="auto"/>
        <w:right w:val="none" w:sz="0" w:space="0" w:color="auto"/>
      </w:divBdr>
    </w:div>
    <w:div w:id="2097941010">
      <w:bodyDiv w:val="1"/>
      <w:marLeft w:val="0"/>
      <w:marRight w:val="0"/>
      <w:marTop w:val="0"/>
      <w:marBottom w:val="0"/>
      <w:divBdr>
        <w:top w:val="none" w:sz="0" w:space="0" w:color="auto"/>
        <w:left w:val="none" w:sz="0" w:space="0" w:color="auto"/>
        <w:bottom w:val="none" w:sz="0" w:space="0" w:color="auto"/>
        <w:right w:val="none" w:sz="0" w:space="0" w:color="auto"/>
      </w:divBdr>
    </w:div>
    <w:div w:id="2098165656">
      <w:bodyDiv w:val="1"/>
      <w:marLeft w:val="0"/>
      <w:marRight w:val="0"/>
      <w:marTop w:val="0"/>
      <w:marBottom w:val="0"/>
      <w:divBdr>
        <w:top w:val="none" w:sz="0" w:space="0" w:color="auto"/>
        <w:left w:val="none" w:sz="0" w:space="0" w:color="auto"/>
        <w:bottom w:val="none" w:sz="0" w:space="0" w:color="auto"/>
        <w:right w:val="none" w:sz="0" w:space="0" w:color="auto"/>
      </w:divBdr>
    </w:div>
    <w:div w:id="2098332117">
      <w:bodyDiv w:val="1"/>
      <w:marLeft w:val="0"/>
      <w:marRight w:val="0"/>
      <w:marTop w:val="0"/>
      <w:marBottom w:val="0"/>
      <w:divBdr>
        <w:top w:val="none" w:sz="0" w:space="0" w:color="auto"/>
        <w:left w:val="none" w:sz="0" w:space="0" w:color="auto"/>
        <w:bottom w:val="none" w:sz="0" w:space="0" w:color="auto"/>
        <w:right w:val="none" w:sz="0" w:space="0" w:color="auto"/>
      </w:divBdr>
    </w:div>
    <w:div w:id="2098359489">
      <w:bodyDiv w:val="1"/>
      <w:marLeft w:val="0"/>
      <w:marRight w:val="0"/>
      <w:marTop w:val="0"/>
      <w:marBottom w:val="0"/>
      <w:divBdr>
        <w:top w:val="none" w:sz="0" w:space="0" w:color="auto"/>
        <w:left w:val="none" w:sz="0" w:space="0" w:color="auto"/>
        <w:bottom w:val="none" w:sz="0" w:space="0" w:color="auto"/>
        <w:right w:val="none" w:sz="0" w:space="0" w:color="auto"/>
      </w:divBdr>
    </w:div>
    <w:div w:id="2098407079">
      <w:bodyDiv w:val="1"/>
      <w:marLeft w:val="0"/>
      <w:marRight w:val="0"/>
      <w:marTop w:val="0"/>
      <w:marBottom w:val="0"/>
      <w:divBdr>
        <w:top w:val="none" w:sz="0" w:space="0" w:color="auto"/>
        <w:left w:val="none" w:sz="0" w:space="0" w:color="auto"/>
        <w:bottom w:val="none" w:sz="0" w:space="0" w:color="auto"/>
        <w:right w:val="none" w:sz="0" w:space="0" w:color="auto"/>
      </w:divBdr>
    </w:div>
    <w:div w:id="2098482051">
      <w:bodyDiv w:val="1"/>
      <w:marLeft w:val="0"/>
      <w:marRight w:val="0"/>
      <w:marTop w:val="0"/>
      <w:marBottom w:val="0"/>
      <w:divBdr>
        <w:top w:val="none" w:sz="0" w:space="0" w:color="auto"/>
        <w:left w:val="none" w:sz="0" w:space="0" w:color="auto"/>
        <w:bottom w:val="none" w:sz="0" w:space="0" w:color="auto"/>
        <w:right w:val="none" w:sz="0" w:space="0" w:color="auto"/>
      </w:divBdr>
    </w:div>
    <w:div w:id="2098549242">
      <w:bodyDiv w:val="1"/>
      <w:marLeft w:val="0"/>
      <w:marRight w:val="0"/>
      <w:marTop w:val="0"/>
      <w:marBottom w:val="0"/>
      <w:divBdr>
        <w:top w:val="none" w:sz="0" w:space="0" w:color="auto"/>
        <w:left w:val="none" w:sz="0" w:space="0" w:color="auto"/>
        <w:bottom w:val="none" w:sz="0" w:space="0" w:color="auto"/>
        <w:right w:val="none" w:sz="0" w:space="0" w:color="auto"/>
      </w:divBdr>
    </w:div>
    <w:div w:id="2098551620">
      <w:bodyDiv w:val="1"/>
      <w:marLeft w:val="0"/>
      <w:marRight w:val="0"/>
      <w:marTop w:val="0"/>
      <w:marBottom w:val="0"/>
      <w:divBdr>
        <w:top w:val="none" w:sz="0" w:space="0" w:color="auto"/>
        <w:left w:val="none" w:sz="0" w:space="0" w:color="auto"/>
        <w:bottom w:val="none" w:sz="0" w:space="0" w:color="auto"/>
        <w:right w:val="none" w:sz="0" w:space="0" w:color="auto"/>
      </w:divBdr>
    </w:div>
    <w:div w:id="2098554163">
      <w:bodyDiv w:val="1"/>
      <w:marLeft w:val="0"/>
      <w:marRight w:val="0"/>
      <w:marTop w:val="0"/>
      <w:marBottom w:val="0"/>
      <w:divBdr>
        <w:top w:val="none" w:sz="0" w:space="0" w:color="auto"/>
        <w:left w:val="none" w:sz="0" w:space="0" w:color="auto"/>
        <w:bottom w:val="none" w:sz="0" w:space="0" w:color="auto"/>
        <w:right w:val="none" w:sz="0" w:space="0" w:color="auto"/>
      </w:divBdr>
    </w:div>
    <w:div w:id="2098790634">
      <w:bodyDiv w:val="1"/>
      <w:marLeft w:val="0"/>
      <w:marRight w:val="0"/>
      <w:marTop w:val="0"/>
      <w:marBottom w:val="0"/>
      <w:divBdr>
        <w:top w:val="none" w:sz="0" w:space="0" w:color="auto"/>
        <w:left w:val="none" w:sz="0" w:space="0" w:color="auto"/>
        <w:bottom w:val="none" w:sz="0" w:space="0" w:color="auto"/>
        <w:right w:val="none" w:sz="0" w:space="0" w:color="auto"/>
      </w:divBdr>
    </w:div>
    <w:div w:id="2098820664">
      <w:bodyDiv w:val="1"/>
      <w:marLeft w:val="0"/>
      <w:marRight w:val="0"/>
      <w:marTop w:val="0"/>
      <w:marBottom w:val="0"/>
      <w:divBdr>
        <w:top w:val="none" w:sz="0" w:space="0" w:color="auto"/>
        <w:left w:val="none" w:sz="0" w:space="0" w:color="auto"/>
        <w:bottom w:val="none" w:sz="0" w:space="0" w:color="auto"/>
        <w:right w:val="none" w:sz="0" w:space="0" w:color="auto"/>
      </w:divBdr>
    </w:div>
    <w:div w:id="2099055625">
      <w:bodyDiv w:val="1"/>
      <w:marLeft w:val="0"/>
      <w:marRight w:val="0"/>
      <w:marTop w:val="0"/>
      <w:marBottom w:val="0"/>
      <w:divBdr>
        <w:top w:val="none" w:sz="0" w:space="0" w:color="auto"/>
        <w:left w:val="none" w:sz="0" w:space="0" w:color="auto"/>
        <w:bottom w:val="none" w:sz="0" w:space="0" w:color="auto"/>
        <w:right w:val="none" w:sz="0" w:space="0" w:color="auto"/>
      </w:divBdr>
    </w:div>
    <w:div w:id="2099135875">
      <w:bodyDiv w:val="1"/>
      <w:marLeft w:val="0"/>
      <w:marRight w:val="0"/>
      <w:marTop w:val="0"/>
      <w:marBottom w:val="0"/>
      <w:divBdr>
        <w:top w:val="none" w:sz="0" w:space="0" w:color="auto"/>
        <w:left w:val="none" w:sz="0" w:space="0" w:color="auto"/>
        <w:bottom w:val="none" w:sz="0" w:space="0" w:color="auto"/>
        <w:right w:val="none" w:sz="0" w:space="0" w:color="auto"/>
      </w:divBdr>
    </w:div>
    <w:div w:id="2099255470">
      <w:bodyDiv w:val="1"/>
      <w:marLeft w:val="0"/>
      <w:marRight w:val="0"/>
      <w:marTop w:val="0"/>
      <w:marBottom w:val="0"/>
      <w:divBdr>
        <w:top w:val="none" w:sz="0" w:space="0" w:color="auto"/>
        <w:left w:val="none" w:sz="0" w:space="0" w:color="auto"/>
        <w:bottom w:val="none" w:sz="0" w:space="0" w:color="auto"/>
        <w:right w:val="none" w:sz="0" w:space="0" w:color="auto"/>
      </w:divBdr>
    </w:div>
    <w:div w:id="2099322237">
      <w:bodyDiv w:val="1"/>
      <w:marLeft w:val="0"/>
      <w:marRight w:val="0"/>
      <w:marTop w:val="0"/>
      <w:marBottom w:val="0"/>
      <w:divBdr>
        <w:top w:val="none" w:sz="0" w:space="0" w:color="auto"/>
        <w:left w:val="none" w:sz="0" w:space="0" w:color="auto"/>
        <w:bottom w:val="none" w:sz="0" w:space="0" w:color="auto"/>
        <w:right w:val="none" w:sz="0" w:space="0" w:color="auto"/>
      </w:divBdr>
    </w:div>
    <w:div w:id="2099473169">
      <w:bodyDiv w:val="1"/>
      <w:marLeft w:val="0"/>
      <w:marRight w:val="0"/>
      <w:marTop w:val="0"/>
      <w:marBottom w:val="0"/>
      <w:divBdr>
        <w:top w:val="none" w:sz="0" w:space="0" w:color="auto"/>
        <w:left w:val="none" w:sz="0" w:space="0" w:color="auto"/>
        <w:bottom w:val="none" w:sz="0" w:space="0" w:color="auto"/>
        <w:right w:val="none" w:sz="0" w:space="0" w:color="auto"/>
      </w:divBdr>
    </w:div>
    <w:div w:id="2099519211">
      <w:bodyDiv w:val="1"/>
      <w:marLeft w:val="0"/>
      <w:marRight w:val="0"/>
      <w:marTop w:val="0"/>
      <w:marBottom w:val="0"/>
      <w:divBdr>
        <w:top w:val="none" w:sz="0" w:space="0" w:color="auto"/>
        <w:left w:val="none" w:sz="0" w:space="0" w:color="auto"/>
        <w:bottom w:val="none" w:sz="0" w:space="0" w:color="auto"/>
        <w:right w:val="none" w:sz="0" w:space="0" w:color="auto"/>
      </w:divBdr>
    </w:div>
    <w:div w:id="2099791817">
      <w:bodyDiv w:val="1"/>
      <w:marLeft w:val="0"/>
      <w:marRight w:val="0"/>
      <w:marTop w:val="0"/>
      <w:marBottom w:val="0"/>
      <w:divBdr>
        <w:top w:val="none" w:sz="0" w:space="0" w:color="auto"/>
        <w:left w:val="none" w:sz="0" w:space="0" w:color="auto"/>
        <w:bottom w:val="none" w:sz="0" w:space="0" w:color="auto"/>
        <w:right w:val="none" w:sz="0" w:space="0" w:color="auto"/>
      </w:divBdr>
    </w:div>
    <w:div w:id="2099866996">
      <w:bodyDiv w:val="1"/>
      <w:marLeft w:val="0"/>
      <w:marRight w:val="0"/>
      <w:marTop w:val="0"/>
      <w:marBottom w:val="0"/>
      <w:divBdr>
        <w:top w:val="none" w:sz="0" w:space="0" w:color="auto"/>
        <w:left w:val="none" w:sz="0" w:space="0" w:color="auto"/>
        <w:bottom w:val="none" w:sz="0" w:space="0" w:color="auto"/>
        <w:right w:val="none" w:sz="0" w:space="0" w:color="auto"/>
      </w:divBdr>
    </w:div>
    <w:div w:id="2100056484">
      <w:bodyDiv w:val="1"/>
      <w:marLeft w:val="0"/>
      <w:marRight w:val="0"/>
      <w:marTop w:val="0"/>
      <w:marBottom w:val="0"/>
      <w:divBdr>
        <w:top w:val="none" w:sz="0" w:space="0" w:color="auto"/>
        <w:left w:val="none" w:sz="0" w:space="0" w:color="auto"/>
        <w:bottom w:val="none" w:sz="0" w:space="0" w:color="auto"/>
        <w:right w:val="none" w:sz="0" w:space="0" w:color="auto"/>
      </w:divBdr>
    </w:div>
    <w:div w:id="2100058062">
      <w:bodyDiv w:val="1"/>
      <w:marLeft w:val="0"/>
      <w:marRight w:val="0"/>
      <w:marTop w:val="0"/>
      <w:marBottom w:val="0"/>
      <w:divBdr>
        <w:top w:val="none" w:sz="0" w:space="0" w:color="auto"/>
        <w:left w:val="none" w:sz="0" w:space="0" w:color="auto"/>
        <w:bottom w:val="none" w:sz="0" w:space="0" w:color="auto"/>
        <w:right w:val="none" w:sz="0" w:space="0" w:color="auto"/>
      </w:divBdr>
    </w:div>
    <w:div w:id="2100103676">
      <w:bodyDiv w:val="1"/>
      <w:marLeft w:val="0"/>
      <w:marRight w:val="0"/>
      <w:marTop w:val="0"/>
      <w:marBottom w:val="0"/>
      <w:divBdr>
        <w:top w:val="none" w:sz="0" w:space="0" w:color="auto"/>
        <w:left w:val="none" w:sz="0" w:space="0" w:color="auto"/>
        <w:bottom w:val="none" w:sz="0" w:space="0" w:color="auto"/>
        <w:right w:val="none" w:sz="0" w:space="0" w:color="auto"/>
      </w:divBdr>
    </w:div>
    <w:div w:id="2100635373">
      <w:bodyDiv w:val="1"/>
      <w:marLeft w:val="0"/>
      <w:marRight w:val="0"/>
      <w:marTop w:val="0"/>
      <w:marBottom w:val="0"/>
      <w:divBdr>
        <w:top w:val="none" w:sz="0" w:space="0" w:color="auto"/>
        <w:left w:val="none" w:sz="0" w:space="0" w:color="auto"/>
        <w:bottom w:val="none" w:sz="0" w:space="0" w:color="auto"/>
        <w:right w:val="none" w:sz="0" w:space="0" w:color="auto"/>
      </w:divBdr>
    </w:div>
    <w:div w:id="2100709836">
      <w:bodyDiv w:val="1"/>
      <w:marLeft w:val="0"/>
      <w:marRight w:val="0"/>
      <w:marTop w:val="0"/>
      <w:marBottom w:val="0"/>
      <w:divBdr>
        <w:top w:val="none" w:sz="0" w:space="0" w:color="auto"/>
        <w:left w:val="none" w:sz="0" w:space="0" w:color="auto"/>
        <w:bottom w:val="none" w:sz="0" w:space="0" w:color="auto"/>
        <w:right w:val="none" w:sz="0" w:space="0" w:color="auto"/>
      </w:divBdr>
    </w:div>
    <w:div w:id="2100716933">
      <w:bodyDiv w:val="1"/>
      <w:marLeft w:val="0"/>
      <w:marRight w:val="0"/>
      <w:marTop w:val="0"/>
      <w:marBottom w:val="0"/>
      <w:divBdr>
        <w:top w:val="none" w:sz="0" w:space="0" w:color="auto"/>
        <w:left w:val="none" w:sz="0" w:space="0" w:color="auto"/>
        <w:bottom w:val="none" w:sz="0" w:space="0" w:color="auto"/>
        <w:right w:val="none" w:sz="0" w:space="0" w:color="auto"/>
      </w:divBdr>
    </w:div>
    <w:div w:id="2100831643">
      <w:bodyDiv w:val="1"/>
      <w:marLeft w:val="0"/>
      <w:marRight w:val="0"/>
      <w:marTop w:val="0"/>
      <w:marBottom w:val="0"/>
      <w:divBdr>
        <w:top w:val="none" w:sz="0" w:space="0" w:color="auto"/>
        <w:left w:val="none" w:sz="0" w:space="0" w:color="auto"/>
        <w:bottom w:val="none" w:sz="0" w:space="0" w:color="auto"/>
        <w:right w:val="none" w:sz="0" w:space="0" w:color="auto"/>
      </w:divBdr>
    </w:div>
    <w:div w:id="2100978940">
      <w:bodyDiv w:val="1"/>
      <w:marLeft w:val="0"/>
      <w:marRight w:val="0"/>
      <w:marTop w:val="0"/>
      <w:marBottom w:val="0"/>
      <w:divBdr>
        <w:top w:val="none" w:sz="0" w:space="0" w:color="auto"/>
        <w:left w:val="none" w:sz="0" w:space="0" w:color="auto"/>
        <w:bottom w:val="none" w:sz="0" w:space="0" w:color="auto"/>
        <w:right w:val="none" w:sz="0" w:space="0" w:color="auto"/>
      </w:divBdr>
    </w:div>
    <w:div w:id="2101217353">
      <w:bodyDiv w:val="1"/>
      <w:marLeft w:val="0"/>
      <w:marRight w:val="0"/>
      <w:marTop w:val="0"/>
      <w:marBottom w:val="0"/>
      <w:divBdr>
        <w:top w:val="none" w:sz="0" w:space="0" w:color="auto"/>
        <w:left w:val="none" w:sz="0" w:space="0" w:color="auto"/>
        <w:bottom w:val="none" w:sz="0" w:space="0" w:color="auto"/>
        <w:right w:val="none" w:sz="0" w:space="0" w:color="auto"/>
      </w:divBdr>
    </w:div>
    <w:div w:id="2101414080">
      <w:bodyDiv w:val="1"/>
      <w:marLeft w:val="0"/>
      <w:marRight w:val="0"/>
      <w:marTop w:val="0"/>
      <w:marBottom w:val="0"/>
      <w:divBdr>
        <w:top w:val="none" w:sz="0" w:space="0" w:color="auto"/>
        <w:left w:val="none" w:sz="0" w:space="0" w:color="auto"/>
        <w:bottom w:val="none" w:sz="0" w:space="0" w:color="auto"/>
        <w:right w:val="none" w:sz="0" w:space="0" w:color="auto"/>
      </w:divBdr>
    </w:div>
    <w:div w:id="2101680540">
      <w:bodyDiv w:val="1"/>
      <w:marLeft w:val="0"/>
      <w:marRight w:val="0"/>
      <w:marTop w:val="0"/>
      <w:marBottom w:val="0"/>
      <w:divBdr>
        <w:top w:val="none" w:sz="0" w:space="0" w:color="auto"/>
        <w:left w:val="none" w:sz="0" w:space="0" w:color="auto"/>
        <w:bottom w:val="none" w:sz="0" w:space="0" w:color="auto"/>
        <w:right w:val="none" w:sz="0" w:space="0" w:color="auto"/>
      </w:divBdr>
    </w:div>
    <w:div w:id="2101681168">
      <w:bodyDiv w:val="1"/>
      <w:marLeft w:val="0"/>
      <w:marRight w:val="0"/>
      <w:marTop w:val="0"/>
      <w:marBottom w:val="0"/>
      <w:divBdr>
        <w:top w:val="none" w:sz="0" w:space="0" w:color="auto"/>
        <w:left w:val="none" w:sz="0" w:space="0" w:color="auto"/>
        <w:bottom w:val="none" w:sz="0" w:space="0" w:color="auto"/>
        <w:right w:val="none" w:sz="0" w:space="0" w:color="auto"/>
      </w:divBdr>
    </w:div>
    <w:div w:id="2101683939">
      <w:bodyDiv w:val="1"/>
      <w:marLeft w:val="0"/>
      <w:marRight w:val="0"/>
      <w:marTop w:val="0"/>
      <w:marBottom w:val="0"/>
      <w:divBdr>
        <w:top w:val="none" w:sz="0" w:space="0" w:color="auto"/>
        <w:left w:val="none" w:sz="0" w:space="0" w:color="auto"/>
        <w:bottom w:val="none" w:sz="0" w:space="0" w:color="auto"/>
        <w:right w:val="none" w:sz="0" w:space="0" w:color="auto"/>
      </w:divBdr>
    </w:div>
    <w:div w:id="2101752294">
      <w:bodyDiv w:val="1"/>
      <w:marLeft w:val="0"/>
      <w:marRight w:val="0"/>
      <w:marTop w:val="0"/>
      <w:marBottom w:val="0"/>
      <w:divBdr>
        <w:top w:val="none" w:sz="0" w:space="0" w:color="auto"/>
        <w:left w:val="none" w:sz="0" w:space="0" w:color="auto"/>
        <w:bottom w:val="none" w:sz="0" w:space="0" w:color="auto"/>
        <w:right w:val="none" w:sz="0" w:space="0" w:color="auto"/>
      </w:divBdr>
    </w:div>
    <w:div w:id="2101753049">
      <w:bodyDiv w:val="1"/>
      <w:marLeft w:val="0"/>
      <w:marRight w:val="0"/>
      <w:marTop w:val="0"/>
      <w:marBottom w:val="0"/>
      <w:divBdr>
        <w:top w:val="none" w:sz="0" w:space="0" w:color="auto"/>
        <w:left w:val="none" w:sz="0" w:space="0" w:color="auto"/>
        <w:bottom w:val="none" w:sz="0" w:space="0" w:color="auto"/>
        <w:right w:val="none" w:sz="0" w:space="0" w:color="auto"/>
      </w:divBdr>
    </w:div>
    <w:div w:id="2101758798">
      <w:bodyDiv w:val="1"/>
      <w:marLeft w:val="0"/>
      <w:marRight w:val="0"/>
      <w:marTop w:val="0"/>
      <w:marBottom w:val="0"/>
      <w:divBdr>
        <w:top w:val="none" w:sz="0" w:space="0" w:color="auto"/>
        <w:left w:val="none" w:sz="0" w:space="0" w:color="auto"/>
        <w:bottom w:val="none" w:sz="0" w:space="0" w:color="auto"/>
        <w:right w:val="none" w:sz="0" w:space="0" w:color="auto"/>
      </w:divBdr>
    </w:div>
    <w:div w:id="2101759298">
      <w:bodyDiv w:val="1"/>
      <w:marLeft w:val="0"/>
      <w:marRight w:val="0"/>
      <w:marTop w:val="0"/>
      <w:marBottom w:val="0"/>
      <w:divBdr>
        <w:top w:val="none" w:sz="0" w:space="0" w:color="auto"/>
        <w:left w:val="none" w:sz="0" w:space="0" w:color="auto"/>
        <w:bottom w:val="none" w:sz="0" w:space="0" w:color="auto"/>
        <w:right w:val="none" w:sz="0" w:space="0" w:color="auto"/>
      </w:divBdr>
    </w:div>
    <w:div w:id="2101946854">
      <w:bodyDiv w:val="1"/>
      <w:marLeft w:val="0"/>
      <w:marRight w:val="0"/>
      <w:marTop w:val="0"/>
      <w:marBottom w:val="0"/>
      <w:divBdr>
        <w:top w:val="none" w:sz="0" w:space="0" w:color="auto"/>
        <w:left w:val="none" w:sz="0" w:space="0" w:color="auto"/>
        <w:bottom w:val="none" w:sz="0" w:space="0" w:color="auto"/>
        <w:right w:val="none" w:sz="0" w:space="0" w:color="auto"/>
      </w:divBdr>
    </w:div>
    <w:div w:id="2102094880">
      <w:bodyDiv w:val="1"/>
      <w:marLeft w:val="0"/>
      <w:marRight w:val="0"/>
      <w:marTop w:val="0"/>
      <w:marBottom w:val="0"/>
      <w:divBdr>
        <w:top w:val="none" w:sz="0" w:space="0" w:color="auto"/>
        <w:left w:val="none" w:sz="0" w:space="0" w:color="auto"/>
        <w:bottom w:val="none" w:sz="0" w:space="0" w:color="auto"/>
        <w:right w:val="none" w:sz="0" w:space="0" w:color="auto"/>
      </w:divBdr>
    </w:div>
    <w:div w:id="2102097183">
      <w:bodyDiv w:val="1"/>
      <w:marLeft w:val="0"/>
      <w:marRight w:val="0"/>
      <w:marTop w:val="0"/>
      <w:marBottom w:val="0"/>
      <w:divBdr>
        <w:top w:val="none" w:sz="0" w:space="0" w:color="auto"/>
        <w:left w:val="none" w:sz="0" w:space="0" w:color="auto"/>
        <w:bottom w:val="none" w:sz="0" w:space="0" w:color="auto"/>
        <w:right w:val="none" w:sz="0" w:space="0" w:color="auto"/>
      </w:divBdr>
    </w:div>
    <w:div w:id="2102139353">
      <w:bodyDiv w:val="1"/>
      <w:marLeft w:val="0"/>
      <w:marRight w:val="0"/>
      <w:marTop w:val="0"/>
      <w:marBottom w:val="0"/>
      <w:divBdr>
        <w:top w:val="none" w:sz="0" w:space="0" w:color="auto"/>
        <w:left w:val="none" w:sz="0" w:space="0" w:color="auto"/>
        <w:bottom w:val="none" w:sz="0" w:space="0" w:color="auto"/>
        <w:right w:val="none" w:sz="0" w:space="0" w:color="auto"/>
      </w:divBdr>
    </w:div>
    <w:div w:id="2102293435">
      <w:bodyDiv w:val="1"/>
      <w:marLeft w:val="0"/>
      <w:marRight w:val="0"/>
      <w:marTop w:val="0"/>
      <w:marBottom w:val="0"/>
      <w:divBdr>
        <w:top w:val="none" w:sz="0" w:space="0" w:color="auto"/>
        <w:left w:val="none" w:sz="0" w:space="0" w:color="auto"/>
        <w:bottom w:val="none" w:sz="0" w:space="0" w:color="auto"/>
        <w:right w:val="none" w:sz="0" w:space="0" w:color="auto"/>
      </w:divBdr>
    </w:div>
    <w:div w:id="2102528010">
      <w:bodyDiv w:val="1"/>
      <w:marLeft w:val="0"/>
      <w:marRight w:val="0"/>
      <w:marTop w:val="0"/>
      <w:marBottom w:val="0"/>
      <w:divBdr>
        <w:top w:val="none" w:sz="0" w:space="0" w:color="auto"/>
        <w:left w:val="none" w:sz="0" w:space="0" w:color="auto"/>
        <w:bottom w:val="none" w:sz="0" w:space="0" w:color="auto"/>
        <w:right w:val="none" w:sz="0" w:space="0" w:color="auto"/>
      </w:divBdr>
    </w:div>
    <w:div w:id="2102600253">
      <w:bodyDiv w:val="1"/>
      <w:marLeft w:val="0"/>
      <w:marRight w:val="0"/>
      <w:marTop w:val="0"/>
      <w:marBottom w:val="0"/>
      <w:divBdr>
        <w:top w:val="none" w:sz="0" w:space="0" w:color="auto"/>
        <w:left w:val="none" w:sz="0" w:space="0" w:color="auto"/>
        <w:bottom w:val="none" w:sz="0" w:space="0" w:color="auto"/>
        <w:right w:val="none" w:sz="0" w:space="0" w:color="auto"/>
      </w:divBdr>
    </w:div>
    <w:div w:id="2103406409">
      <w:bodyDiv w:val="1"/>
      <w:marLeft w:val="0"/>
      <w:marRight w:val="0"/>
      <w:marTop w:val="0"/>
      <w:marBottom w:val="0"/>
      <w:divBdr>
        <w:top w:val="none" w:sz="0" w:space="0" w:color="auto"/>
        <w:left w:val="none" w:sz="0" w:space="0" w:color="auto"/>
        <w:bottom w:val="none" w:sz="0" w:space="0" w:color="auto"/>
        <w:right w:val="none" w:sz="0" w:space="0" w:color="auto"/>
      </w:divBdr>
    </w:div>
    <w:div w:id="2103407981">
      <w:bodyDiv w:val="1"/>
      <w:marLeft w:val="0"/>
      <w:marRight w:val="0"/>
      <w:marTop w:val="0"/>
      <w:marBottom w:val="0"/>
      <w:divBdr>
        <w:top w:val="none" w:sz="0" w:space="0" w:color="auto"/>
        <w:left w:val="none" w:sz="0" w:space="0" w:color="auto"/>
        <w:bottom w:val="none" w:sz="0" w:space="0" w:color="auto"/>
        <w:right w:val="none" w:sz="0" w:space="0" w:color="auto"/>
      </w:divBdr>
    </w:div>
    <w:div w:id="2103606422">
      <w:bodyDiv w:val="1"/>
      <w:marLeft w:val="0"/>
      <w:marRight w:val="0"/>
      <w:marTop w:val="0"/>
      <w:marBottom w:val="0"/>
      <w:divBdr>
        <w:top w:val="none" w:sz="0" w:space="0" w:color="auto"/>
        <w:left w:val="none" w:sz="0" w:space="0" w:color="auto"/>
        <w:bottom w:val="none" w:sz="0" w:space="0" w:color="auto"/>
        <w:right w:val="none" w:sz="0" w:space="0" w:color="auto"/>
      </w:divBdr>
    </w:div>
    <w:div w:id="2103797339">
      <w:bodyDiv w:val="1"/>
      <w:marLeft w:val="0"/>
      <w:marRight w:val="0"/>
      <w:marTop w:val="0"/>
      <w:marBottom w:val="0"/>
      <w:divBdr>
        <w:top w:val="none" w:sz="0" w:space="0" w:color="auto"/>
        <w:left w:val="none" w:sz="0" w:space="0" w:color="auto"/>
        <w:bottom w:val="none" w:sz="0" w:space="0" w:color="auto"/>
        <w:right w:val="none" w:sz="0" w:space="0" w:color="auto"/>
      </w:divBdr>
    </w:div>
    <w:div w:id="2103917364">
      <w:bodyDiv w:val="1"/>
      <w:marLeft w:val="0"/>
      <w:marRight w:val="0"/>
      <w:marTop w:val="0"/>
      <w:marBottom w:val="0"/>
      <w:divBdr>
        <w:top w:val="none" w:sz="0" w:space="0" w:color="auto"/>
        <w:left w:val="none" w:sz="0" w:space="0" w:color="auto"/>
        <w:bottom w:val="none" w:sz="0" w:space="0" w:color="auto"/>
        <w:right w:val="none" w:sz="0" w:space="0" w:color="auto"/>
      </w:divBdr>
    </w:div>
    <w:div w:id="2103987310">
      <w:bodyDiv w:val="1"/>
      <w:marLeft w:val="0"/>
      <w:marRight w:val="0"/>
      <w:marTop w:val="0"/>
      <w:marBottom w:val="0"/>
      <w:divBdr>
        <w:top w:val="none" w:sz="0" w:space="0" w:color="auto"/>
        <w:left w:val="none" w:sz="0" w:space="0" w:color="auto"/>
        <w:bottom w:val="none" w:sz="0" w:space="0" w:color="auto"/>
        <w:right w:val="none" w:sz="0" w:space="0" w:color="auto"/>
      </w:divBdr>
    </w:div>
    <w:div w:id="2104060676">
      <w:bodyDiv w:val="1"/>
      <w:marLeft w:val="0"/>
      <w:marRight w:val="0"/>
      <w:marTop w:val="0"/>
      <w:marBottom w:val="0"/>
      <w:divBdr>
        <w:top w:val="none" w:sz="0" w:space="0" w:color="auto"/>
        <w:left w:val="none" w:sz="0" w:space="0" w:color="auto"/>
        <w:bottom w:val="none" w:sz="0" w:space="0" w:color="auto"/>
        <w:right w:val="none" w:sz="0" w:space="0" w:color="auto"/>
      </w:divBdr>
    </w:div>
    <w:div w:id="2104064054">
      <w:bodyDiv w:val="1"/>
      <w:marLeft w:val="0"/>
      <w:marRight w:val="0"/>
      <w:marTop w:val="0"/>
      <w:marBottom w:val="0"/>
      <w:divBdr>
        <w:top w:val="none" w:sz="0" w:space="0" w:color="auto"/>
        <w:left w:val="none" w:sz="0" w:space="0" w:color="auto"/>
        <w:bottom w:val="none" w:sz="0" w:space="0" w:color="auto"/>
        <w:right w:val="none" w:sz="0" w:space="0" w:color="auto"/>
      </w:divBdr>
    </w:div>
    <w:div w:id="2104109849">
      <w:bodyDiv w:val="1"/>
      <w:marLeft w:val="0"/>
      <w:marRight w:val="0"/>
      <w:marTop w:val="0"/>
      <w:marBottom w:val="0"/>
      <w:divBdr>
        <w:top w:val="none" w:sz="0" w:space="0" w:color="auto"/>
        <w:left w:val="none" w:sz="0" w:space="0" w:color="auto"/>
        <w:bottom w:val="none" w:sz="0" w:space="0" w:color="auto"/>
        <w:right w:val="none" w:sz="0" w:space="0" w:color="auto"/>
      </w:divBdr>
    </w:div>
    <w:div w:id="2104257175">
      <w:bodyDiv w:val="1"/>
      <w:marLeft w:val="0"/>
      <w:marRight w:val="0"/>
      <w:marTop w:val="0"/>
      <w:marBottom w:val="0"/>
      <w:divBdr>
        <w:top w:val="none" w:sz="0" w:space="0" w:color="auto"/>
        <w:left w:val="none" w:sz="0" w:space="0" w:color="auto"/>
        <w:bottom w:val="none" w:sz="0" w:space="0" w:color="auto"/>
        <w:right w:val="none" w:sz="0" w:space="0" w:color="auto"/>
      </w:divBdr>
    </w:div>
    <w:div w:id="2104261799">
      <w:bodyDiv w:val="1"/>
      <w:marLeft w:val="0"/>
      <w:marRight w:val="0"/>
      <w:marTop w:val="0"/>
      <w:marBottom w:val="0"/>
      <w:divBdr>
        <w:top w:val="none" w:sz="0" w:space="0" w:color="auto"/>
        <w:left w:val="none" w:sz="0" w:space="0" w:color="auto"/>
        <w:bottom w:val="none" w:sz="0" w:space="0" w:color="auto"/>
        <w:right w:val="none" w:sz="0" w:space="0" w:color="auto"/>
      </w:divBdr>
    </w:div>
    <w:div w:id="2104371839">
      <w:bodyDiv w:val="1"/>
      <w:marLeft w:val="0"/>
      <w:marRight w:val="0"/>
      <w:marTop w:val="0"/>
      <w:marBottom w:val="0"/>
      <w:divBdr>
        <w:top w:val="none" w:sz="0" w:space="0" w:color="auto"/>
        <w:left w:val="none" w:sz="0" w:space="0" w:color="auto"/>
        <w:bottom w:val="none" w:sz="0" w:space="0" w:color="auto"/>
        <w:right w:val="none" w:sz="0" w:space="0" w:color="auto"/>
      </w:divBdr>
    </w:div>
    <w:div w:id="2104449766">
      <w:bodyDiv w:val="1"/>
      <w:marLeft w:val="0"/>
      <w:marRight w:val="0"/>
      <w:marTop w:val="0"/>
      <w:marBottom w:val="0"/>
      <w:divBdr>
        <w:top w:val="none" w:sz="0" w:space="0" w:color="auto"/>
        <w:left w:val="none" w:sz="0" w:space="0" w:color="auto"/>
        <w:bottom w:val="none" w:sz="0" w:space="0" w:color="auto"/>
        <w:right w:val="none" w:sz="0" w:space="0" w:color="auto"/>
      </w:divBdr>
    </w:div>
    <w:div w:id="2104523015">
      <w:bodyDiv w:val="1"/>
      <w:marLeft w:val="0"/>
      <w:marRight w:val="0"/>
      <w:marTop w:val="0"/>
      <w:marBottom w:val="0"/>
      <w:divBdr>
        <w:top w:val="none" w:sz="0" w:space="0" w:color="auto"/>
        <w:left w:val="none" w:sz="0" w:space="0" w:color="auto"/>
        <w:bottom w:val="none" w:sz="0" w:space="0" w:color="auto"/>
        <w:right w:val="none" w:sz="0" w:space="0" w:color="auto"/>
      </w:divBdr>
    </w:div>
    <w:div w:id="2104766807">
      <w:bodyDiv w:val="1"/>
      <w:marLeft w:val="0"/>
      <w:marRight w:val="0"/>
      <w:marTop w:val="0"/>
      <w:marBottom w:val="0"/>
      <w:divBdr>
        <w:top w:val="none" w:sz="0" w:space="0" w:color="auto"/>
        <w:left w:val="none" w:sz="0" w:space="0" w:color="auto"/>
        <w:bottom w:val="none" w:sz="0" w:space="0" w:color="auto"/>
        <w:right w:val="none" w:sz="0" w:space="0" w:color="auto"/>
      </w:divBdr>
    </w:div>
    <w:div w:id="2105108658">
      <w:bodyDiv w:val="1"/>
      <w:marLeft w:val="0"/>
      <w:marRight w:val="0"/>
      <w:marTop w:val="0"/>
      <w:marBottom w:val="0"/>
      <w:divBdr>
        <w:top w:val="none" w:sz="0" w:space="0" w:color="auto"/>
        <w:left w:val="none" w:sz="0" w:space="0" w:color="auto"/>
        <w:bottom w:val="none" w:sz="0" w:space="0" w:color="auto"/>
        <w:right w:val="none" w:sz="0" w:space="0" w:color="auto"/>
      </w:divBdr>
    </w:div>
    <w:div w:id="2105294795">
      <w:bodyDiv w:val="1"/>
      <w:marLeft w:val="0"/>
      <w:marRight w:val="0"/>
      <w:marTop w:val="0"/>
      <w:marBottom w:val="0"/>
      <w:divBdr>
        <w:top w:val="none" w:sz="0" w:space="0" w:color="auto"/>
        <w:left w:val="none" w:sz="0" w:space="0" w:color="auto"/>
        <w:bottom w:val="none" w:sz="0" w:space="0" w:color="auto"/>
        <w:right w:val="none" w:sz="0" w:space="0" w:color="auto"/>
      </w:divBdr>
    </w:div>
    <w:div w:id="2105420301">
      <w:bodyDiv w:val="1"/>
      <w:marLeft w:val="0"/>
      <w:marRight w:val="0"/>
      <w:marTop w:val="0"/>
      <w:marBottom w:val="0"/>
      <w:divBdr>
        <w:top w:val="none" w:sz="0" w:space="0" w:color="auto"/>
        <w:left w:val="none" w:sz="0" w:space="0" w:color="auto"/>
        <w:bottom w:val="none" w:sz="0" w:space="0" w:color="auto"/>
        <w:right w:val="none" w:sz="0" w:space="0" w:color="auto"/>
      </w:divBdr>
    </w:div>
    <w:div w:id="2105565953">
      <w:bodyDiv w:val="1"/>
      <w:marLeft w:val="0"/>
      <w:marRight w:val="0"/>
      <w:marTop w:val="0"/>
      <w:marBottom w:val="0"/>
      <w:divBdr>
        <w:top w:val="none" w:sz="0" w:space="0" w:color="auto"/>
        <w:left w:val="none" w:sz="0" w:space="0" w:color="auto"/>
        <w:bottom w:val="none" w:sz="0" w:space="0" w:color="auto"/>
        <w:right w:val="none" w:sz="0" w:space="0" w:color="auto"/>
      </w:divBdr>
    </w:div>
    <w:div w:id="2105685431">
      <w:bodyDiv w:val="1"/>
      <w:marLeft w:val="0"/>
      <w:marRight w:val="0"/>
      <w:marTop w:val="0"/>
      <w:marBottom w:val="0"/>
      <w:divBdr>
        <w:top w:val="none" w:sz="0" w:space="0" w:color="auto"/>
        <w:left w:val="none" w:sz="0" w:space="0" w:color="auto"/>
        <w:bottom w:val="none" w:sz="0" w:space="0" w:color="auto"/>
        <w:right w:val="none" w:sz="0" w:space="0" w:color="auto"/>
      </w:divBdr>
    </w:div>
    <w:div w:id="2105883763">
      <w:bodyDiv w:val="1"/>
      <w:marLeft w:val="0"/>
      <w:marRight w:val="0"/>
      <w:marTop w:val="0"/>
      <w:marBottom w:val="0"/>
      <w:divBdr>
        <w:top w:val="none" w:sz="0" w:space="0" w:color="auto"/>
        <w:left w:val="none" w:sz="0" w:space="0" w:color="auto"/>
        <w:bottom w:val="none" w:sz="0" w:space="0" w:color="auto"/>
        <w:right w:val="none" w:sz="0" w:space="0" w:color="auto"/>
      </w:divBdr>
    </w:div>
    <w:div w:id="2105957121">
      <w:bodyDiv w:val="1"/>
      <w:marLeft w:val="0"/>
      <w:marRight w:val="0"/>
      <w:marTop w:val="0"/>
      <w:marBottom w:val="0"/>
      <w:divBdr>
        <w:top w:val="none" w:sz="0" w:space="0" w:color="auto"/>
        <w:left w:val="none" w:sz="0" w:space="0" w:color="auto"/>
        <w:bottom w:val="none" w:sz="0" w:space="0" w:color="auto"/>
        <w:right w:val="none" w:sz="0" w:space="0" w:color="auto"/>
      </w:divBdr>
    </w:div>
    <w:div w:id="2106025748">
      <w:bodyDiv w:val="1"/>
      <w:marLeft w:val="0"/>
      <w:marRight w:val="0"/>
      <w:marTop w:val="0"/>
      <w:marBottom w:val="0"/>
      <w:divBdr>
        <w:top w:val="none" w:sz="0" w:space="0" w:color="auto"/>
        <w:left w:val="none" w:sz="0" w:space="0" w:color="auto"/>
        <w:bottom w:val="none" w:sz="0" w:space="0" w:color="auto"/>
        <w:right w:val="none" w:sz="0" w:space="0" w:color="auto"/>
      </w:divBdr>
    </w:div>
    <w:div w:id="2106269946">
      <w:bodyDiv w:val="1"/>
      <w:marLeft w:val="0"/>
      <w:marRight w:val="0"/>
      <w:marTop w:val="0"/>
      <w:marBottom w:val="0"/>
      <w:divBdr>
        <w:top w:val="none" w:sz="0" w:space="0" w:color="auto"/>
        <w:left w:val="none" w:sz="0" w:space="0" w:color="auto"/>
        <w:bottom w:val="none" w:sz="0" w:space="0" w:color="auto"/>
        <w:right w:val="none" w:sz="0" w:space="0" w:color="auto"/>
      </w:divBdr>
    </w:div>
    <w:div w:id="2106345543">
      <w:bodyDiv w:val="1"/>
      <w:marLeft w:val="0"/>
      <w:marRight w:val="0"/>
      <w:marTop w:val="0"/>
      <w:marBottom w:val="0"/>
      <w:divBdr>
        <w:top w:val="none" w:sz="0" w:space="0" w:color="auto"/>
        <w:left w:val="none" w:sz="0" w:space="0" w:color="auto"/>
        <w:bottom w:val="none" w:sz="0" w:space="0" w:color="auto"/>
        <w:right w:val="none" w:sz="0" w:space="0" w:color="auto"/>
      </w:divBdr>
    </w:div>
    <w:div w:id="2106421312">
      <w:bodyDiv w:val="1"/>
      <w:marLeft w:val="0"/>
      <w:marRight w:val="0"/>
      <w:marTop w:val="0"/>
      <w:marBottom w:val="0"/>
      <w:divBdr>
        <w:top w:val="none" w:sz="0" w:space="0" w:color="auto"/>
        <w:left w:val="none" w:sz="0" w:space="0" w:color="auto"/>
        <w:bottom w:val="none" w:sz="0" w:space="0" w:color="auto"/>
        <w:right w:val="none" w:sz="0" w:space="0" w:color="auto"/>
      </w:divBdr>
    </w:div>
    <w:div w:id="2106462524">
      <w:bodyDiv w:val="1"/>
      <w:marLeft w:val="0"/>
      <w:marRight w:val="0"/>
      <w:marTop w:val="0"/>
      <w:marBottom w:val="0"/>
      <w:divBdr>
        <w:top w:val="none" w:sz="0" w:space="0" w:color="auto"/>
        <w:left w:val="none" w:sz="0" w:space="0" w:color="auto"/>
        <w:bottom w:val="none" w:sz="0" w:space="0" w:color="auto"/>
        <w:right w:val="none" w:sz="0" w:space="0" w:color="auto"/>
      </w:divBdr>
    </w:div>
    <w:div w:id="2106487929">
      <w:bodyDiv w:val="1"/>
      <w:marLeft w:val="0"/>
      <w:marRight w:val="0"/>
      <w:marTop w:val="0"/>
      <w:marBottom w:val="0"/>
      <w:divBdr>
        <w:top w:val="none" w:sz="0" w:space="0" w:color="auto"/>
        <w:left w:val="none" w:sz="0" w:space="0" w:color="auto"/>
        <w:bottom w:val="none" w:sz="0" w:space="0" w:color="auto"/>
        <w:right w:val="none" w:sz="0" w:space="0" w:color="auto"/>
      </w:divBdr>
    </w:div>
    <w:div w:id="2106537545">
      <w:bodyDiv w:val="1"/>
      <w:marLeft w:val="0"/>
      <w:marRight w:val="0"/>
      <w:marTop w:val="0"/>
      <w:marBottom w:val="0"/>
      <w:divBdr>
        <w:top w:val="none" w:sz="0" w:space="0" w:color="auto"/>
        <w:left w:val="none" w:sz="0" w:space="0" w:color="auto"/>
        <w:bottom w:val="none" w:sz="0" w:space="0" w:color="auto"/>
        <w:right w:val="none" w:sz="0" w:space="0" w:color="auto"/>
      </w:divBdr>
    </w:div>
    <w:div w:id="2106878131">
      <w:bodyDiv w:val="1"/>
      <w:marLeft w:val="0"/>
      <w:marRight w:val="0"/>
      <w:marTop w:val="0"/>
      <w:marBottom w:val="0"/>
      <w:divBdr>
        <w:top w:val="none" w:sz="0" w:space="0" w:color="auto"/>
        <w:left w:val="none" w:sz="0" w:space="0" w:color="auto"/>
        <w:bottom w:val="none" w:sz="0" w:space="0" w:color="auto"/>
        <w:right w:val="none" w:sz="0" w:space="0" w:color="auto"/>
      </w:divBdr>
    </w:div>
    <w:div w:id="2107069790">
      <w:bodyDiv w:val="1"/>
      <w:marLeft w:val="0"/>
      <w:marRight w:val="0"/>
      <w:marTop w:val="0"/>
      <w:marBottom w:val="0"/>
      <w:divBdr>
        <w:top w:val="none" w:sz="0" w:space="0" w:color="auto"/>
        <w:left w:val="none" w:sz="0" w:space="0" w:color="auto"/>
        <w:bottom w:val="none" w:sz="0" w:space="0" w:color="auto"/>
        <w:right w:val="none" w:sz="0" w:space="0" w:color="auto"/>
      </w:divBdr>
    </w:div>
    <w:div w:id="2107192871">
      <w:bodyDiv w:val="1"/>
      <w:marLeft w:val="0"/>
      <w:marRight w:val="0"/>
      <w:marTop w:val="0"/>
      <w:marBottom w:val="0"/>
      <w:divBdr>
        <w:top w:val="none" w:sz="0" w:space="0" w:color="auto"/>
        <w:left w:val="none" w:sz="0" w:space="0" w:color="auto"/>
        <w:bottom w:val="none" w:sz="0" w:space="0" w:color="auto"/>
        <w:right w:val="none" w:sz="0" w:space="0" w:color="auto"/>
      </w:divBdr>
    </w:div>
    <w:div w:id="2107533187">
      <w:bodyDiv w:val="1"/>
      <w:marLeft w:val="0"/>
      <w:marRight w:val="0"/>
      <w:marTop w:val="0"/>
      <w:marBottom w:val="0"/>
      <w:divBdr>
        <w:top w:val="none" w:sz="0" w:space="0" w:color="auto"/>
        <w:left w:val="none" w:sz="0" w:space="0" w:color="auto"/>
        <w:bottom w:val="none" w:sz="0" w:space="0" w:color="auto"/>
        <w:right w:val="none" w:sz="0" w:space="0" w:color="auto"/>
      </w:divBdr>
    </w:div>
    <w:div w:id="2107573962">
      <w:bodyDiv w:val="1"/>
      <w:marLeft w:val="0"/>
      <w:marRight w:val="0"/>
      <w:marTop w:val="0"/>
      <w:marBottom w:val="0"/>
      <w:divBdr>
        <w:top w:val="none" w:sz="0" w:space="0" w:color="auto"/>
        <w:left w:val="none" w:sz="0" w:space="0" w:color="auto"/>
        <w:bottom w:val="none" w:sz="0" w:space="0" w:color="auto"/>
        <w:right w:val="none" w:sz="0" w:space="0" w:color="auto"/>
      </w:divBdr>
    </w:div>
    <w:div w:id="2107770620">
      <w:bodyDiv w:val="1"/>
      <w:marLeft w:val="0"/>
      <w:marRight w:val="0"/>
      <w:marTop w:val="0"/>
      <w:marBottom w:val="0"/>
      <w:divBdr>
        <w:top w:val="none" w:sz="0" w:space="0" w:color="auto"/>
        <w:left w:val="none" w:sz="0" w:space="0" w:color="auto"/>
        <w:bottom w:val="none" w:sz="0" w:space="0" w:color="auto"/>
        <w:right w:val="none" w:sz="0" w:space="0" w:color="auto"/>
      </w:divBdr>
    </w:div>
    <w:div w:id="2107921165">
      <w:bodyDiv w:val="1"/>
      <w:marLeft w:val="0"/>
      <w:marRight w:val="0"/>
      <w:marTop w:val="0"/>
      <w:marBottom w:val="0"/>
      <w:divBdr>
        <w:top w:val="none" w:sz="0" w:space="0" w:color="auto"/>
        <w:left w:val="none" w:sz="0" w:space="0" w:color="auto"/>
        <w:bottom w:val="none" w:sz="0" w:space="0" w:color="auto"/>
        <w:right w:val="none" w:sz="0" w:space="0" w:color="auto"/>
      </w:divBdr>
    </w:div>
    <w:div w:id="2108109911">
      <w:bodyDiv w:val="1"/>
      <w:marLeft w:val="0"/>
      <w:marRight w:val="0"/>
      <w:marTop w:val="0"/>
      <w:marBottom w:val="0"/>
      <w:divBdr>
        <w:top w:val="none" w:sz="0" w:space="0" w:color="auto"/>
        <w:left w:val="none" w:sz="0" w:space="0" w:color="auto"/>
        <w:bottom w:val="none" w:sz="0" w:space="0" w:color="auto"/>
        <w:right w:val="none" w:sz="0" w:space="0" w:color="auto"/>
      </w:divBdr>
    </w:div>
    <w:div w:id="2108110872">
      <w:bodyDiv w:val="1"/>
      <w:marLeft w:val="0"/>
      <w:marRight w:val="0"/>
      <w:marTop w:val="0"/>
      <w:marBottom w:val="0"/>
      <w:divBdr>
        <w:top w:val="none" w:sz="0" w:space="0" w:color="auto"/>
        <w:left w:val="none" w:sz="0" w:space="0" w:color="auto"/>
        <w:bottom w:val="none" w:sz="0" w:space="0" w:color="auto"/>
        <w:right w:val="none" w:sz="0" w:space="0" w:color="auto"/>
      </w:divBdr>
    </w:div>
    <w:div w:id="2108190367">
      <w:bodyDiv w:val="1"/>
      <w:marLeft w:val="0"/>
      <w:marRight w:val="0"/>
      <w:marTop w:val="0"/>
      <w:marBottom w:val="0"/>
      <w:divBdr>
        <w:top w:val="none" w:sz="0" w:space="0" w:color="auto"/>
        <w:left w:val="none" w:sz="0" w:space="0" w:color="auto"/>
        <w:bottom w:val="none" w:sz="0" w:space="0" w:color="auto"/>
        <w:right w:val="none" w:sz="0" w:space="0" w:color="auto"/>
      </w:divBdr>
    </w:div>
    <w:div w:id="2108311190">
      <w:bodyDiv w:val="1"/>
      <w:marLeft w:val="0"/>
      <w:marRight w:val="0"/>
      <w:marTop w:val="0"/>
      <w:marBottom w:val="0"/>
      <w:divBdr>
        <w:top w:val="none" w:sz="0" w:space="0" w:color="auto"/>
        <w:left w:val="none" w:sz="0" w:space="0" w:color="auto"/>
        <w:bottom w:val="none" w:sz="0" w:space="0" w:color="auto"/>
        <w:right w:val="none" w:sz="0" w:space="0" w:color="auto"/>
      </w:divBdr>
    </w:div>
    <w:div w:id="2108311358">
      <w:bodyDiv w:val="1"/>
      <w:marLeft w:val="0"/>
      <w:marRight w:val="0"/>
      <w:marTop w:val="0"/>
      <w:marBottom w:val="0"/>
      <w:divBdr>
        <w:top w:val="none" w:sz="0" w:space="0" w:color="auto"/>
        <w:left w:val="none" w:sz="0" w:space="0" w:color="auto"/>
        <w:bottom w:val="none" w:sz="0" w:space="0" w:color="auto"/>
        <w:right w:val="none" w:sz="0" w:space="0" w:color="auto"/>
      </w:divBdr>
    </w:div>
    <w:div w:id="2108379627">
      <w:bodyDiv w:val="1"/>
      <w:marLeft w:val="0"/>
      <w:marRight w:val="0"/>
      <w:marTop w:val="0"/>
      <w:marBottom w:val="0"/>
      <w:divBdr>
        <w:top w:val="none" w:sz="0" w:space="0" w:color="auto"/>
        <w:left w:val="none" w:sz="0" w:space="0" w:color="auto"/>
        <w:bottom w:val="none" w:sz="0" w:space="0" w:color="auto"/>
        <w:right w:val="none" w:sz="0" w:space="0" w:color="auto"/>
      </w:divBdr>
    </w:div>
    <w:div w:id="2108386711">
      <w:bodyDiv w:val="1"/>
      <w:marLeft w:val="0"/>
      <w:marRight w:val="0"/>
      <w:marTop w:val="0"/>
      <w:marBottom w:val="0"/>
      <w:divBdr>
        <w:top w:val="none" w:sz="0" w:space="0" w:color="auto"/>
        <w:left w:val="none" w:sz="0" w:space="0" w:color="auto"/>
        <w:bottom w:val="none" w:sz="0" w:space="0" w:color="auto"/>
        <w:right w:val="none" w:sz="0" w:space="0" w:color="auto"/>
      </w:divBdr>
    </w:div>
    <w:div w:id="2108456201">
      <w:bodyDiv w:val="1"/>
      <w:marLeft w:val="0"/>
      <w:marRight w:val="0"/>
      <w:marTop w:val="0"/>
      <w:marBottom w:val="0"/>
      <w:divBdr>
        <w:top w:val="none" w:sz="0" w:space="0" w:color="auto"/>
        <w:left w:val="none" w:sz="0" w:space="0" w:color="auto"/>
        <w:bottom w:val="none" w:sz="0" w:space="0" w:color="auto"/>
        <w:right w:val="none" w:sz="0" w:space="0" w:color="auto"/>
      </w:divBdr>
    </w:div>
    <w:div w:id="2108497375">
      <w:bodyDiv w:val="1"/>
      <w:marLeft w:val="0"/>
      <w:marRight w:val="0"/>
      <w:marTop w:val="0"/>
      <w:marBottom w:val="0"/>
      <w:divBdr>
        <w:top w:val="none" w:sz="0" w:space="0" w:color="auto"/>
        <w:left w:val="none" w:sz="0" w:space="0" w:color="auto"/>
        <w:bottom w:val="none" w:sz="0" w:space="0" w:color="auto"/>
        <w:right w:val="none" w:sz="0" w:space="0" w:color="auto"/>
      </w:divBdr>
    </w:div>
    <w:div w:id="2108621222">
      <w:bodyDiv w:val="1"/>
      <w:marLeft w:val="0"/>
      <w:marRight w:val="0"/>
      <w:marTop w:val="0"/>
      <w:marBottom w:val="0"/>
      <w:divBdr>
        <w:top w:val="none" w:sz="0" w:space="0" w:color="auto"/>
        <w:left w:val="none" w:sz="0" w:space="0" w:color="auto"/>
        <w:bottom w:val="none" w:sz="0" w:space="0" w:color="auto"/>
        <w:right w:val="none" w:sz="0" w:space="0" w:color="auto"/>
      </w:divBdr>
    </w:div>
    <w:div w:id="2108649494">
      <w:bodyDiv w:val="1"/>
      <w:marLeft w:val="0"/>
      <w:marRight w:val="0"/>
      <w:marTop w:val="0"/>
      <w:marBottom w:val="0"/>
      <w:divBdr>
        <w:top w:val="none" w:sz="0" w:space="0" w:color="auto"/>
        <w:left w:val="none" w:sz="0" w:space="0" w:color="auto"/>
        <w:bottom w:val="none" w:sz="0" w:space="0" w:color="auto"/>
        <w:right w:val="none" w:sz="0" w:space="0" w:color="auto"/>
      </w:divBdr>
    </w:div>
    <w:div w:id="2108694595">
      <w:bodyDiv w:val="1"/>
      <w:marLeft w:val="0"/>
      <w:marRight w:val="0"/>
      <w:marTop w:val="0"/>
      <w:marBottom w:val="0"/>
      <w:divBdr>
        <w:top w:val="none" w:sz="0" w:space="0" w:color="auto"/>
        <w:left w:val="none" w:sz="0" w:space="0" w:color="auto"/>
        <w:bottom w:val="none" w:sz="0" w:space="0" w:color="auto"/>
        <w:right w:val="none" w:sz="0" w:space="0" w:color="auto"/>
      </w:divBdr>
    </w:div>
    <w:div w:id="2108764337">
      <w:bodyDiv w:val="1"/>
      <w:marLeft w:val="0"/>
      <w:marRight w:val="0"/>
      <w:marTop w:val="0"/>
      <w:marBottom w:val="0"/>
      <w:divBdr>
        <w:top w:val="none" w:sz="0" w:space="0" w:color="auto"/>
        <w:left w:val="none" w:sz="0" w:space="0" w:color="auto"/>
        <w:bottom w:val="none" w:sz="0" w:space="0" w:color="auto"/>
        <w:right w:val="none" w:sz="0" w:space="0" w:color="auto"/>
      </w:divBdr>
    </w:div>
    <w:div w:id="2108840396">
      <w:bodyDiv w:val="1"/>
      <w:marLeft w:val="0"/>
      <w:marRight w:val="0"/>
      <w:marTop w:val="0"/>
      <w:marBottom w:val="0"/>
      <w:divBdr>
        <w:top w:val="none" w:sz="0" w:space="0" w:color="auto"/>
        <w:left w:val="none" w:sz="0" w:space="0" w:color="auto"/>
        <w:bottom w:val="none" w:sz="0" w:space="0" w:color="auto"/>
        <w:right w:val="none" w:sz="0" w:space="0" w:color="auto"/>
      </w:divBdr>
    </w:div>
    <w:div w:id="2108845702">
      <w:bodyDiv w:val="1"/>
      <w:marLeft w:val="0"/>
      <w:marRight w:val="0"/>
      <w:marTop w:val="0"/>
      <w:marBottom w:val="0"/>
      <w:divBdr>
        <w:top w:val="none" w:sz="0" w:space="0" w:color="auto"/>
        <w:left w:val="none" w:sz="0" w:space="0" w:color="auto"/>
        <w:bottom w:val="none" w:sz="0" w:space="0" w:color="auto"/>
        <w:right w:val="none" w:sz="0" w:space="0" w:color="auto"/>
      </w:divBdr>
    </w:div>
    <w:div w:id="2108958696">
      <w:bodyDiv w:val="1"/>
      <w:marLeft w:val="0"/>
      <w:marRight w:val="0"/>
      <w:marTop w:val="0"/>
      <w:marBottom w:val="0"/>
      <w:divBdr>
        <w:top w:val="none" w:sz="0" w:space="0" w:color="auto"/>
        <w:left w:val="none" w:sz="0" w:space="0" w:color="auto"/>
        <w:bottom w:val="none" w:sz="0" w:space="0" w:color="auto"/>
        <w:right w:val="none" w:sz="0" w:space="0" w:color="auto"/>
      </w:divBdr>
    </w:div>
    <w:div w:id="2108965311">
      <w:bodyDiv w:val="1"/>
      <w:marLeft w:val="0"/>
      <w:marRight w:val="0"/>
      <w:marTop w:val="0"/>
      <w:marBottom w:val="0"/>
      <w:divBdr>
        <w:top w:val="none" w:sz="0" w:space="0" w:color="auto"/>
        <w:left w:val="none" w:sz="0" w:space="0" w:color="auto"/>
        <w:bottom w:val="none" w:sz="0" w:space="0" w:color="auto"/>
        <w:right w:val="none" w:sz="0" w:space="0" w:color="auto"/>
      </w:divBdr>
    </w:div>
    <w:div w:id="2109302778">
      <w:bodyDiv w:val="1"/>
      <w:marLeft w:val="0"/>
      <w:marRight w:val="0"/>
      <w:marTop w:val="0"/>
      <w:marBottom w:val="0"/>
      <w:divBdr>
        <w:top w:val="none" w:sz="0" w:space="0" w:color="auto"/>
        <w:left w:val="none" w:sz="0" w:space="0" w:color="auto"/>
        <w:bottom w:val="none" w:sz="0" w:space="0" w:color="auto"/>
        <w:right w:val="none" w:sz="0" w:space="0" w:color="auto"/>
      </w:divBdr>
    </w:div>
    <w:div w:id="2109350555">
      <w:bodyDiv w:val="1"/>
      <w:marLeft w:val="0"/>
      <w:marRight w:val="0"/>
      <w:marTop w:val="0"/>
      <w:marBottom w:val="0"/>
      <w:divBdr>
        <w:top w:val="none" w:sz="0" w:space="0" w:color="auto"/>
        <w:left w:val="none" w:sz="0" w:space="0" w:color="auto"/>
        <w:bottom w:val="none" w:sz="0" w:space="0" w:color="auto"/>
        <w:right w:val="none" w:sz="0" w:space="0" w:color="auto"/>
      </w:divBdr>
    </w:div>
    <w:div w:id="2109427089">
      <w:bodyDiv w:val="1"/>
      <w:marLeft w:val="0"/>
      <w:marRight w:val="0"/>
      <w:marTop w:val="0"/>
      <w:marBottom w:val="0"/>
      <w:divBdr>
        <w:top w:val="none" w:sz="0" w:space="0" w:color="auto"/>
        <w:left w:val="none" w:sz="0" w:space="0" w:color="auto"/>
        <w:bottom w:val="none" w:sz="0" w:space="0" w:color="auto"/>
        <w:right w:val="none" w:sz="0" w:space="0" w:color="auto"/>
      </w:divBdr>
    </w:div>
    <w:div w:id="2109612892">
      <w:bodyDiv w:val="1"/>
      <w:marLeft w:val="0"/>
      <w:marRight w:val="0"/>
      <w:marTop w:val="0"/>
      <w:marBottom w:val="0"/>
      <w:divBdr>
        <w:top w:val="none" w:sz="0" w:space="0" w:color="auto"/>
        <w:left w:val="none" w:sz="0" w:space="0" w:color="auto"/>
        <w:bottom w:val="none" w:sz="0" w:space="0" w:color="auto"/>
        <w:right w:val="none" w:sz="0" w:space="0" w:color="auto"/>
      </w:divBdr>
    </w:div>
    <w:div w:id="2109621067">
      <w:bodyDiv w:val="1"/>
      <w:marLeft w:val="0"/>
      <w:marRight w:val="0"/>
      <w:marTop w:val="0"/>
      <w:marBottom w:val="0"/>
      <w:divBdr>
        <w:top w:val="none" w:sz="0" w:space="0" w:color="auto"/>
        <w:left w:val="none" w:sz="0" w:space="0" w:color="auto"/>
        <w:bottom w:val="none" w:sz="0" w:space="0" w:color="auto"/>
        <w:right w:val="none" w:sz="0" w:space="0" w:color="auto"/>
      </w:divBdr>
    </w:div>
    <w:div w:id="2109695943">
      <w:bodyDiv w:val="1"/>
      <w:marLeft w:val="0"/>
      <w:marRight w:val="0"/>
      <w:marTop w:val="0"/>
      <w:marBottom w:val="0"/>
      <w:divBdr>
        <w:top w:val="none" w:sz="0" w:space="0" w:color="auto"/>
        <w:left w:val="none" w:sz="0" w:space="0" w:color="auto"/>
        <w:bottom w:val="none" w:sz="0" w:space="0" w:color="auto"/>
        <w:right w:val="none" w:sz="0" w:space="0" w:color="auto"/>
      </w:divBdr>
    </w:div>
    <w:div w:id="2109696316">
      <w:bodyDiv w:val="1"/>
      <w:marLeft w:val="0"/>
      <w:marRight w:val="0"/>
      <w:marTop w:val="0"/>
      <w:marBottom w:val="0"/>
      <w:divBdr>
        <w:top w:val="none" w:sz="0" w:space="0" w:color="auto"/>
        <w:left w:val="none" w:sz="0" w:space="0" w:color="auto"/>
        <w:bottom w:val="none" w:sz="0" w:space="0" w:color="auto"/>
        <w:right w:val="none" w:sz="0" w:space="0" w:color="auto"/>
      </w:divBdr>
    </w:div>
    <w:div w:id="2109696644">
      <w:bodyDiv w:val="1"/>
      <w:marLeft w:val="0"/>
      <w:marRight w:val="0"/>
      <w:marTop w:val="0"/>
      <w:marBottom w:val="0"/>
      <w:divBdr>
        <w:top w:val="none" w:sz="0" w:space="0" w:color="auto"/>
        <w:left w:val="none" w:sz="0" w:space="0" w:color="auto"/>
        <w:bottom w:val="none" w:sz="0" w:space="0" w:color="auto"/>
        <w:right w:val="none" w:sz="0" w:space="0" w:color="auto"/>
      </w:divBdr>
    </w:div>
    <w:div w:id="2109738716">
      <w:bodyDiv w:val="1"/>
      <w:marLeft w:val="0"/>
      <w:marRight w:val="0"/>
      <w:marTop w:val="0"/>
      <w:marBottom w:val="0"/>
      <w:divBdr>
        <w:top w:val="none" w:sz="0" w:space="0" w:color="auto"/>
        <w:left w:val="none" w:sz="0" w:space="0" w:color="auto"/>
        <w:bottom w:val="none" w:sz="0" w:space="0" w:color="auto"/>
        <w:right w:val="none" w:sz="0" w:space="0" w:color="auto"/>
      </w:divBdr>
    </w:div>
    <w:div w:id="2109814469">
      <w:bodyDiv w:val="1"/>
      <w:marLeft w:val="0"/>
      <w:marRight w:val="0"/>
      <w:marTop w:val="0"/>
      <w:marBottom w:val="0"/>
      <w:divBdr>
        <w:top w:val="none" w:sz="0" w:space="0" w:color="auto"/>
        <w:left w:val="none" w:sz="0" w:space="0" w:color="auto"/>
        <w:bottom w:val="none" w:sz="0" w:space="0" w:color="auto"/>
        <w:right w:val="none" w:sz="0" w:space="0" w:color="auto"/>
      </w:divBdr>
    </w:div>
    <w:div w:id="2109887514">
      <w:bodyDiv w:val="1"/>
      <w:marLeft w:val="0"/>
      <w:marRight w:val="0"/>
      <w:marTop w:val="0"/>
      <w:marBottom w:val="0"/>
      <w:divBdr>
        <w:top w:val="none" w:sz="0" w:space="0" w:color="auto"/>
        <w:left w:val="none" w:sz="0" w:space="0" w:color="auto"/>
        <w:bottom w:val="none" w:sz="0" w:space="0" w:color="auto"/>
        <w:right w:val="none" w:sz="0" w:space="0" w:color="auto"/>
      </w:divBdr>
    </w:div>
    <w:div w:id="2109958549">
      <w:bodyDiv w:val="1"/>
      <w:marLeft w:val="0"/>
      <w:marRight w:val="0"/>
      <w:marTop w:val="0"/>
      <w:marBottom w:val="0"/>
      <w:divBdr>
        <w:top w:val="none" w:sz="0" w:space="0" w:color="auto"/>
        <w:left w:val="none" w:sz="0" w:space="0" w:color="auto"/>
        <w:bottom w:val="none" w:sz="0" w:space="0" w:color="auto"/>
        <w:right w:val="none" w:sz="0" w:space="0" w:color="auto"/>
      </w:divBdr>
    </w:div>
    <w:div w:id="2109958874">
      <w:bodyDiv w:val="1"/>
      <w:marLeft w:val="0"/>
      <w:marRight w:val="0"/>
      <w:marTop w:val="0"/>
      <w:marBottom w:val="0"/>
      <w:divBdr>
        <w:top w:val="none" w:sz="0" w:space="0" w:color="auto"/>
        <w:left w:val="none" w:sz="0" w:space="0" w:color="auto"/>
        <w:bottom w:val="none" w:sz="0" w:space="0" w:color="auto"/>
        <w:right w:val="none" w:sz="0" w:space="0" w:color="auto"/>
      </w:divBdr>
    </w:div>
    <w:div w:id="2110076678">
      <w:bodyDiv w:val="1"/>
      <w:marLeft w:val="0"/>
      <w:marRight w:val="0"/>
      <w:marTop w:val="0"/>
      <w:marBottom w:val="0"/>
      <w:divBdr>
        <w:top w:val="none" w:sz="0" w:space="0" w:color="auto"/>
        <w:left w:val="none" w:sz="0" w:space="0" w:color="auto"/>
        <w:bottom w:val="none" w:sz="0" w:space="0" w:color="auto"/>
        <w:right w:val="none" w:sz="0" w:space="0" w:color="auto"/>
      </w:divBdr>
    </w:div>
    <w:div w:id="2110272902">
      <w:bodyDiv w:val="1"/>
      <w:marLeft w:val="0"/>
      <w:marRight w:val="0"/>
      <w:marTop w:val="0"/>
      <w:marBottom w:val="0"/>
      <w:divBdr>
        <w:top w:val="none" w:sz="0" w:space="0" w:color="auto"/>
        <w:left w:val="none" w:sz="0" w:space="0" w:color="auto"/>
        <w:bottom w:val="none" w:sz="0" w:space="0" w:color="auto"/>
        <w:right w:val="none" w:sz="0" w:space="0" w:color="auto"/>
      </w:divBdr>
    </w:div>
    <w:div w:id="2110346826">
      <w:bodyDiv w:val="1"/>
      <w:marLeft w:val="0"/>
      <w:marRight w:val="0"/>
      <w:marTop w:val="0"/>
      <w:marBottom w:val="0"/>
      <w:divBdr>
        <w:top w:val="none" w:sz="0" w:space="0" w:color="auto"/>
        <w:left w:val="none" w:sz="0" w:space="0" w:color="auto"/>
        <w:bottom w:val="none" w:sz="0" w:space="0" w:color="auto"/>
        <w:right w:val="none" w:sz="0" w:space="0" w:color="auto"/>
      </w:divBdr>
    </w:div>
    <w:div w:id="2110349122">
      <w:bodyDiv w:val="1"/>
      <w:marLeft w:val="0"/>
      <w:marRight w:val="0"/>
      <w:marTop w:val="0"/>
      <w:marBottom w:val="0"/>
      <w:divBdr>
        <w:top w:val="none" w:sz="0" w:space="0" w:color="auto"/>
        <w:left w:val="none" w:sz="0" w:space="0" w:color="auto"/>
        <w:bottom w:val="none" w:sz="0" w:space="0" w:color="auto"/>
        <w:right w:val="none" w:sz="0" w:space="0" w:color="auto"/>
      </w:divBdr>
    </w:div>
    <w:div w:id="2110352079">
      <w:bodyDiv w:val="1"/>
      <w:marLeft w:val="0"/>
      <w:marRight w:val="0"/>
      <w:marTop w:val="0"/>
      <w:marBottom w:val="0"/>
      <w:divBdr>
        <w:top w:val="none" w:sz="0" w:space="0" w:color="auto"/>
        <w:left w:val="none" w:sz="0" w:space="0" w:color="auto"/>
        <w:bottom w:val="none" w:sz="0" w:space="0" w:color="auto"/>
        <w:right w:val="none" w:sz="0" w:space="0" w:color="auto"/>
      </w:divBdr>
    </w:div>
    <w:div w:id="2110467207">
      <w:bodyDiv w:val="1"/>
      <w:marLeft w:val="0"/>
      <w:marRight w:val="0"/>
      <w:marTop w:val="0"/>
      <w:marBottom w:val="0"/>
      <w:divBdr>
        <w:top w:val="none" w:sz="0" w:space="0" w:color="auto"/>
        <w:left w:val="none" w:sz="0" w:space="0" w:color="auto"/>
        <w:bottom w:val="none" w:sz="0" w:space="0" w:color="auto"/>
        <w:right w:val="none" w:sz="0" w:space="0" w:color="auto"/>
      </w:divBdr>
    </w:div>
    <w:div w:id="2110541771">
      <w:bodyDiv w:val="1"/>
      <w:marLeft w:val="0"/>
      <w:marRight w:val="0"/>
      <w:marTop w:val="0"/>
      <w:marBottom w:val="0"/>
      <w:divBdr>
        <w:top w:val="none" w:sz="0" w:space="0" w:color="auto"/>
        <w:left w:val="none" w:sz="0" w:space="0" w:color="auto"/>
        <w:bottom w:val="none" w:sz="0" w:space="0" w:color="auto"/>
        <w:right w:val="none" w:sz="0" w:space="0" w:color="auto"/>
      </w:divBdr>
    </w:div>
    <w:div w:id="2110664227">
      <w:bodyDiv w:val="1"/>
      <w:marLeft w:val="0"/>
      <w:marRight w:val="0"/>
      <w:marTop w:val="0"/>
      <w:marBottom w:val="0"/>
      <w:divBdr>
        <w:top w:val="none" w:sz="0" w:space="0" w:color="auto"/>
        <w:left w:val="none" w:sz="0" w:space="0" w:color="auto"/>
        <w:bottom w:val="none" w:sz="0" w:space="0" w:color="auto"/>
        <w:right w:val="none" w:sz="0" w:space="0" w:color="auto"/>
      </w:divBdr>
    </w:div>
    <w:div w:id="2110736553">
      <w:bodyDiv w:val="1"/>
      <w:marLeft w:val="0"/>
      <w:marRight w:val="0"/>
      <w:marTop w:val="0"/>
      <w:marBottom w:val="0"/>
      <w:divBdr>
        <w:top w:val="none" w:sz="0" w:space="0" w:color="auto"/>
        <w:left w:val="none" w:sz="0" w:space="0" w:color="auto"/>
        <w:bottom w:val="none" w:sz="0" w:space="0" w:color="auto"/>
        <w:right w:val="none" w:sz="0" w:space="0" w:color="auto"/>
      </w:divBdr>
    </w:div>
    <w:div w:id="2110928529">
      <w:bodyDiv w:val="1"/>
      <w:marLeft w:val="0"/>
      <w:marRight w:val="0"/>
      <w:marTop w:val="0"/>
      <w:marBottom w:val="0"/>
      <w:divBdr>
        <w:top w:val="none" w:sz="0" w:space="0" w:color="auto"/>
        <w:left w:val="none" w:sz="0" w:space="0" w:color="auto"/>
        <w:bottom w:val="none" w:sz="0" w:space="0" w:color="auto"/>
        <w:right w:val="none" w:sz="0" w:space="0" w:color="auto"/>
      </w:divBdr>
    </w:div>
    <w:div w:id="2111006366">
      <w:bodyDiv w:val="1"/>
      <w:marLeft w:val="0"/>
      <w:marRight w:val="0"/>
      <w:marTop w:val="0"/>
      <w:marBottom w:val="0"/>
      <w:divBdr>
        <w:top w:val="none" w:sz="0" w:space="0" w:color="auto"/>
        <w:left w:val="none" w:sz="0" w:space="0" w:color="auto"/>
        <w:bottom w:val="none" w:sz="0" w:space="0" w:color="auto"/>
        <w:right w:val="none" w:sz="0" w:space="0" w:color="auto"/>
      </w:divBdr>
    </w:div>
    <w:div w:id="2111045798">
      <w:bodyDiv w:val="1"/>
      <w:marLeft w:val="0"/>
      <w:marRight w:val="0"/>
      <w:marTop w:val="0"/>
      <w:marBottom w:val="0"/>
      <w:divBdr>
        <w:top w:val="none" w:sz="0" w:space="0" w:color="auto"/>
        <w:left w:val="none" w:sz="0" w:space="0" w:color="auto"/>
        <w:bottom w:val="none" w:sz="0" w:space="0" w:color="auto"/>
        <w:right w:val="none" w:sz="0" w:space="0" w:color="auto"/>
      </w:divBdr>
    </w:div>
    <w:div w:id="2111316183">
      <w:bodyDiv w:val="1"/>
      <w:marLeft w:val="0"/>
      <w:marRight w:val="0"/>
      <w:marTop w:val="0"/>
      <w:marBottom w:val="0"/>
      <w:divBdr>
        <w:top w:val="none" w:sz="0" w:space="0" w:color="auto"/>
        <w:left w:val="none" w:sz="0" w:space="0" w:color="auto"/>
        <w:bottom w:val="none" w:sz="0" w:space="0" w:color="auto"/>
        <w:right w:val="none" w:sz="0" w:space="0" w:color="auto"/>
      </w:divBdr>
    </w:div>
    <w:div w:id="2111393016">
      <w:bodyDiv w:val="1"/>
      <w:marLeft w:val="0"/>
      <w:marRight w:val="0"/>
      <w:marTop w:val="0"/>
      <w:marBottom w:val="0"/>
      <w:divBdr>
        <w:top w:val="none" w:sz="0" w:space="0" w:color="auto"/>
        <w:left w:val="none" w:sz="0" w:space="0" w:color="auto"/>
        <w:bottom w:val="none" w:sz="0" w:space="0" w:color="auto"/>
        <w:right w:val="none" w:sz="0" w:space="0" w:color="auto"/>
      </w:divBdr>
    </w:div>
    <w:div w:id="2111465087">
      <w:bodyDiv w:val="1"/>
      <w:marLeft w:val="0"/>
      <w:marRight w:val="0"/>
      <w:marTop w:val="0"/>
      <w:marBottom w:val="0"/>
      <w:divBdr>
        <w:top w:val="none" w:sz="0" w:space="0" w:color="auto"/>
        <w:left w:val="none" w:sz="0" w:space="0" w:color="auto"/>
        <w:bottom w:val="none" w:sz="0" w:space="0" w:color="auto"/>
        <w:right w:val="none" w:sz="0" w:space="0" w:color="auto"/>
      </w:divBdr>
    </w:div>
    <w:div w:id="2111660747">
      <w:bodyDiv w:val="1"/>
      <w:marLeft w:val="0"/>
      <w:marRight w:val="0"/>
      <w:marTop w:val="0"/>
      <w:marBottom w:val="0"/>
      <w:divBdr>
        <w:top w:val="none" w:sz="0" w:space="0" w:color="auto"/>
        <w:left w:val="none" w:sz="0" w:space="0" w:color="auto"/>
        <w:bottom w:val="none" w:sz="0" w:space="0" w:color="auto"/>
        <w:right w:val="none" w:sz="0" w:space="0" w:color="auto"/>
      </w:divBdr>
    </w:div>
    <w:div w:id="2111775335">
      <w:bodyDiv w:val="1"/>
      <w:marLeft w:val="0"/>
      <w:marRight w:val="0"/>
      <w:marTop w:val="0"/>
      <w:marBottom w:val="0"/>
      <w:divBdr>
        <w:top w:val="none" w:sz="0" w:space="0" w:color="auto"/>
        <w:left w:val="none" w:sz="0" w:space="0" w:color="auto"/>
        <w:bottom w:val="none" w:sz="0" w:space="0" w:color="auto"/>
        <w:right w:val="none" w:sz="0" w:space="0" w:color="auto"/>
      </w:divBdr>
    </w:div>
    <w:div w:id="2111924984">
      <w:bodyDiv w:val="1"/>
      <w:marLeft w:val="0"/>
      <w:marRight w:val="0"/>
      <w:marTop w:val="0"/>
      <w:marBottom w:val="0"/>
      <w:divBdr>
        <w:top w:val="none" w:sz="0" w:space="0" w:color="auto"/>
        <w:left w:val="none" w:sz="0" w:space="0" w:color="auto"/>
        <w:bottom w:val="none" w:sz="0" w:space="0" w:color="auto"/>
        <w:right w:val="none" w:sz="0" w:space="0" w:color="auto"/>
      </w:divBdr>
    </w:div>
    <w:div w:id="2112508737">
      <w:bodyDiv w:val="1"/>
      <w:marLeft w:val="0"/>
      <w:marRight w:val="0"/>
      <w:marTop w:val="0"/>
      <w:marBottom w:val="0"/>
      <w:divBdr>
        <w:top w:val="none" w:sz="0" w:space="0" w:color="auto"/>
        <w:left w:val="none" w:sz="0" w:space="0" w:color="auto"/>
        <w:bottom w:val="none" w:sz="0" w:space="0" w:color="auto"/>
        <w:right w:val="none" w:sz="0" w:space="0" w:color="auto"/>
      </w:divBdr>
    </w:div>
    <w:div w:id="2112580253">
      <w:bodyDiv w:val="1"/>
      <w:marLeft w:val="0"/>
      <w:marRight w:val="0"/>
      <w:marTop w:val="0"/>
      <w:marBottom w:val="0"/>
      <w:divBdr>
        <w:top w:val="none" w:sz="0" w:space="0" w:color="auto"/>
        <w:left w:val="none" w:sz="0" w:space="0" w:color="auto"/>
        <w:bottom w:val="none" w:sz="0" w:space="0" w:color="auto"/>
        <w:right w:val="none" w:sz="0" w:space="0" w:color="auto"/>
      </w:divBdr>
    </w:div>
    <w:div w:id="2112774074">
      <w:bodyDiv w:val="1"/>
      <w:marLeft w:val="0"/>
      <w:marRight w:val="0"/>
      <w:marTop w:val="0"/>
      <w:marBottom w:val="0"/>
      <w:divBdr>
        <w:top w:val="none" w:sz="0" w:space="0" w:color="auto"/>
        <w:left w:val="none" w:sz="0" w:space="0" w:color="auto"/>
        <w:bottom w:val="none" w:sz="0" w:space="0" w:color="auto"/>
        <w:right w:val="none" w:sz="0" w:space="0" w:color="auto"/>
      </w:divBdr>
    </w:div>
    <w:div w:id="2112816712">
      <w:bodyDiv w:val="1"/>
      <w:marLeft w:val="0"/>
      <w:marRight w:val="0"/>
      <w:marTop w:val="0"/>
      <w:marBottom w:val="0"/>
      <w:divBdr>
        <w:top w:val="none" w:sz="0" w:space="0" w:color="auto"/>
        <w:left w:val="none" w:sz="0" w:space="0" w:color="auto"/>
        <w:bottom w:val="none" w:sz="0" w:space="0" w:color="auto"/>
        <w:right w:val="none" w:sz="0" w:space="0" w:color="auto"/>
      </w:divBdr>
    </w:div>
    <w:div w:id="2112816832">
      <w:bodyDiv w:val="1"/>
      <w:marLeft w:val="0"/>
      <w:marRight w:val="0"/>
      <w:marTop w:val="0"/>
      <w:marBottom w:val="0"/>
      <w:divBdr>
        <w:top w:val="none" w:sz="0" w:space="0" w:color="auto"/>
        <w:left w:val="none" w:sz="0" w:space="0" w:color="auto"/>
        <w:bottom w:val="none" w:sz="0" w:space="0" w:color="auto"/>
        <w:right w:val="none" w:sz="0" w:space="0" w:color="auto"/>
      </w:divBdr>
    </w:div>
    <w:div w:id="2112819007">
      <w:bodyDiv w:val="1"/>
      <w:marLeft w:val="0"/>
      <w:marRight w:val="0"/>
      <w:marTop w:val="0"/>
      <w:marBottom w:val="0"/>
      <w:divBdr>
        <w:top w:val="none" w:sz="0" w:space="0" w:color="auto"/>
        <w:left w:val="none" w:sz="0" w:space="0" w:color="auto"/>
        <w:bottom w:val="none" w:sz="0" w:space="0" w:color="auto"/>
        <w:right w:val="none" w:sz="0" w:space="0" w:color="auto"/>
      </w:divBdr>
    </w:div>
    <w:div w:id="2112893070">
      <w:bodyDiv w:val="1"/>
      <w:marLeft w:val="0"/>
      <w:marRight w:val="0"/>
      <w:marTop w:val="0"/>
      <w:marBottom w:val="0"/>
      <w:divBdr>
        <w:top w:val="none" w:sz="0" w:space="0" w:color="auto"/>
        <w:left w:val="none" w:sz="0" w:space="0" w:color="auto"/>
        <w:bottom w:val="none" w:sz="0" w:space="0" w:color="auto"/>
        <w:right w:val="none" w:sz="0" w:space="0" w:color="auto"/>
      </w:divBdr>
    </w:div>
    <w:div w:id="2112897979">
      <w:bodyDiv w:val="1"/>
      <w:marLeft w:val="0"/>
      <w:marRight w:val="0"/>
      <w:marTop w:val="0"/>
      <w:marBottom w:val="0"/>
      <w:divBdr>
        <w:top w:val="none" w:sz="0" w:space="0" w:color="auto"/>
        <w:left w:val="none" w:sz="0" w:space="0" w:color="auto"/>
        <w:bottom w:val="none" w:sz="0" w:space="0" w:color="auto"/>
        <w:right w:val="none" w:sz="0" w:space="0" w:color="auto"/>
      </w:divBdr>
    </w:div>
    <w:div w:id="2113082608">
      <w:bodyDiv w:val="1"/>
      <w:marLeft w:val="0"/>
      <w:marRight w:val="0"/>
      <w:marTop w:val="0"/>
      <w:marBottom w:val="0"/>
      <w:divBdr>
        <w:top w:val="none" w:sz="0" w:space="0" w:color="auto"/>
        <w:left w:val="none" w:sz="0" w:space="0" w:color="auto"/>
        <w:bottom w:val="none" w:sz="0" w:space="0" w:color="auto"/>
        <w:right w:val="none" w:sz="0" w:space="0" w:color="auto"/>
      </w:divBdr>
    </w:div>
    <w:div w:id="2113820737">
      <w:bodyDiv w:val="1"/>
      <w:marLeft w:val="0"/>
      <w:marRight w:val="0"/>
      <w:marTop w:val="0"/>
      <w:marBottom w:val="0"/>
      <w:divBdr>
        <w:top w:val="none" w:sz="0" w:space="0" w:color="auto"/>
        <w:left w:val="none" w:sz="0" w:space="0" w:color="auto"/>
        <w:bottom w:val="none" w:sz="0" w:space="0" w:color="auto"/>
        <w:right w:val="none" w:sz="0" w:space="0" w:color="auto"/>
      </w:divBdr>
    </w:div>
    <w:div w:id="2114006412">
      <w:bodyDiv w:val="1"/>
      <w:marLeft w:val="0"/>
      <w:marRight w:val="0"/>
      <w:marTop w:val="0"/>
      <w:marBottom w:val="0"/>
      <w:divBdr>
        <w:top w:val="none" w:sz="0" w:space="0" w:color="auto"/>
        <w:left w:val="none" w:sz="0" w:space="0" w:color="auto"/>
        <w:bottom w:val="none" w:sz="0" w:space="0" w:color="auto"/>
        <w:right w:val="none" w:sz="0" w:space="0" w:color="auto"/>
      </w:divBdr>
    </w:div>
    <w:div w:id="2114089649">
      <w:bodyDiv w:val="1"/>
      <w:marLeft w:val="0"/>
      <w:marRight w:val="0"/>
      <w:marTop w:val="0"/>
      <w:marBottom w:val="0"/>
      <w:divBdr>
        <w:top w:val="none" w:sz="0" w:space="0" w:color="auto"/>
        <w:left w:val="none" w:sz="0" w:space="0" w:color="auto"/>
        <w:bottom w:val="none" w:sz="0" w:space="0" w:color="auto"/>
        <w:right w:val="none" w:sz="0" w:space="0" w:color="auto"/>
      </w:divBdr>
    </w:div>
    <w:div w:id="2114209013">
      <w:bodyDiv w:val="1"/>
      <w:marLeft w:val="0"/>
      <w:marRight w:val="0"/>
      <w:marTop w:val="0"/>
      <w:marBottom w:val="0"/>
      <w:divBdr>
        <w:top w:val="none" w:sz="0" w:space="0" w:color="auto"/>
        <w:left w:val="none" w:sz="0" w:space="0" w:color="auto"/>
        <w:bottom w:val="none" w:sz="0" w:space="0" w:color="auto"/>
        <w:right w:val="none" w:sz="0" w:space="0" w:color="auto"/>
      </w:divBdr>
    </w:div>
    <w:div w:id="2114323853">
      <w:bodyDiv w:val="1"/>
      <w:marLeft w:val="0"/>
      <w:marRight w:val="0"/>
      <w:marTop w:val="0"/>
      <w:marBottom w:val="0"/>
      <w:divBdr>
        <w:top w:val="none" w:sz="0" w:space="0" w:color="auto"/>
        <w:left w:val="none" w:sz="0" w:space="0" w:color="auto"/>
        <w:bottom w:val="none" w:sz="0" w:space="0" w:color="auto"/>
        <w:right w:val="none" w:sz="0" w:space="0" w:color="auto"/>
      </w:divBdr>
    </w:div>
    <w:div w:id="2114547897">
      <w:bodyDiv w:val="1"/>
      <w:marLeft w:val="0"/>
      <w:marRight w:val="0"/>
      <w:marTop w:val="0"/>
      <w:marBottom w:val="0"/>
      <w:divBdr>
        <w:top w:val="none" w:sz="0" w:space="0" w:color="auto"/>
        <w:left w:val="none" w:sz="0" w:space="0" w:color="auto"/>
        <w:bottom w:val="none" w:sz="0" w:space="0" w:color="auto"/>
        <w:right w:val="none" w:sz="0" w:space="0" w:color="auto"/>
      </w:divBdr>
    </w:div>
    <w:div w:id="2114667374">
      <w:bodyDiv w:val="1"/>
      <w:marLeft w:val="0"/>
      <w:marRight w:val="0"/>
      <w:marTop w:val="0"/>
      <w:marBottom w:val="0"/>
      <w:divBdr>
        <w:top w:val="none" w:sz="0" w:space="0" w:color="auto"/>
        <w:left w:val="none" w:sz="0" w:space="0" w:color="auto"/>
        <w:bottom w:val="none" w:sz="0" w:space="0" w:color="auto"/>
        <w:right w:val="none" w:sz="0" w:space="0" w:color="auto"/>
      </w:divBdr>
    </w:div>
    <w:div w:id="2114668710">
      <w:bodyDiv w:val="1"/>
      <w:marLeft w:val="0"/>
      <w:marRight w:val="0"/>
      <w:marTop w:val="0"/>
      <w:marBottom w:val="0"/>
      <w:divBdr>
        <w:top w:val="none" w:sz="0" w:space="0" w:color="auto"/>
        <w:left w:val="none" w:sz="0" w:space="0" w:color="auto"/>
        <w:bottom w:val="none" w:sz="0" w:space="0" w:color="auto"/>
        <w:right w:val="none" w:sz="0" w:space="0" w:color="auto"/>
      </w:divBdr>
    </w:div>
    <w:div w:id="2115056714">
      <w:bodyDiv w:val="1"/>
      <w:marLeft w:val="0"/>
      <w:marRight w:val="0"/>
      <w:marTop w:val="0"/>
      <w:marBottom w:val="0"/>
      <w:divBdr>
        <w:top w:val="none" w:sz="0" w:space="0" w:color="auto"/>
        <w:left w:val="none" w:sz="0" w:space="0" w:color="auto"/>
        <w:bottom w:val="none" w:sz="0" w:space="0" w:color="auto"/>
        <w:right w:val="none" w:sz="0" w:space="0" w:color="auto"/>
      </w:divBdr>
    </w:div>
    <w:div w:id="2115129021">
      <w:bodyDiv w:val="1"/>
      <w:marLeft w:val="0"/>
      <w:marRight w:val="0"/>
      <w:marTop w:val="0"/>
      <w:marBottom w:val="0"/>
      <w:divBdr>
        <w:top w:val="none" w:sz="0" w:space="0" w:color="auto"/>
        <w:left w:val="none" w:sz="0" w:space="0" w:color="auto"/>
        <w:bottom w:val="none" w:sz="0" w:space="0" w:color="auto"/>
        <w:right w:val="none" w:sz="0" w:space="0" w:color="auto"/>
      </w:divBdr>
    </w:div>
    <w:div w:id="2115202371">
      <w:bodyDiv w:val="1"/>
      <w:marLeft w:val="0"/>
      <w:marRight w:val="0"/>
      <w:marTop w:val="0"/>
      <w:marBottom w:val="0"/>
      <w:divBdr>
        <w:top w:val="none" w:sz="0" w:space="0" w:color="auto"/>
        <w:left w:val="none" w:sz="0" w:space="0" w:color="auto"/>
        <w:bottom w:val="none" w:sz="0" w:space="0" w:color="auto"/>
        <w:right w:val="none" w:sz="0" w:space="0" w:color="auto"/>
      </w:divBdr>
    </w:div>
    <w:div w:id="2115326244">
      <w:bodyDiv w:val="1"/>
      <w:marLeft w:val="0"/>
      <w:marRight w:val="0"/>
      <w:marTop w:val="0"/>
      <w:marBottom w:val="0"/>
      <w:divBdr>
        <w:top w:val="none" w:sz="0" w:space="0" w:color="auto"/>
        <w:left w:val="none" w:sz="0" w:space="0" w:color="auto"/>
        <w:bottom w:val="none" w:sz="0" w:space="0" w:color="auto"/>
        <w:right w:val="none" w:sz="0" w:space="0" w:color="auto"/>
      </w:divBdr>
    </w:div>
    <w:div w:id="2115516727">
      <w:bodyDiv w:val="1"/>
      <w:marLeft w:val="0"/>
      <w:marRight w:val="0"/>
      <w:marTop w:val="0"/>
      <w:marBottom w:val="0"/>
      <w:divBdr>
        <w:top w:val="none" w:sz="0" w:space="0" w:color="auto"/>
        <w:left w:val="none" w:sz="0" w:space="0" w:color="auto"/>
        <w:bottom w:val="none" w:sz="0" w:space="0" w:color="auto"/>
        <w:right w:val="none" w:sz="0" w:space="0" w:color="auto"/>
      </w:divBdr>
    </w:div>
    <w:div w:id="2115589549">
      <w:bodyDiv w:val="1"/>
      <w:marLeft w:val="0"/>
      <w:marRight w:val="0"/>
      <w:marTop w:val="0"/>
      <w:marBottom w:val="0"/>
      <w:divBdr>
        <w:top w:val="none" w:sz="0" w:space="0" w:color="auto"/>
        <w:left w:val="none" w:sz="0" w:space="0" w:color="auto"/>
        <w:bottom w:val="none" w:sz="0" w:space="0" w:color="auto"/>
        <w:right w:val="none" w:sz="0" w:space="0" w:color="auto"/>
      </w:divBdr>
    </w:div>
    <w:div w:id="2115661177">
      <w:bodyDiv w:val="1"/>
      <w:marLeft w:val="0"/>
      <w:marRight w:val="0"/>
      <w:marTop w:val="0"/>
      <w:marBottom w:val="0"/>
      <w:divBdr>
        <w:top w:val="none" w:sz="0" w:space="0" w:color="auto"/>
        <w:left w:val="none" w:sz="0" w:space="0" w:color="auto"/>
        <w:bottom w:val="none" w:sz="0" w:space="0" w:color="auto"/>
        <w:right w:val="none" w:sz="0" w:space="0" w:color="auto"/>
      </w:divBdr>
    </w:div>
    <w:div w:id="2115708249">
      <w:bodyDiv w:val="1"/>
      <w:marLeft w:val="0"/>
      <w:marRight w:val="0"/>
      <w:marTop w:val="0"/>
      <w:marBottom w:val="0"/>
      <w:divBdr>
        <w:top w:val="none" w:sz="0" w:space="0" w:color="auto"/>
        <w:left w:val="none" w:sz="0" w:space="0" w:color="auto"/>
        <w:bottom w:val="none" w:sz="0" w:space="0" w:color="auto"/>
        <w:right w:val="none" w:sz="0" w:space="0" w:color="auto"/>
      </w:divBdr>
    </w:div>
    <w:div w:id="2115782655">
      <w:bodyDiv w:val="1"/>
      <w:marLeft w:val="0"/>
      <w:marRight w:val="0"/>
      <w:marTop w:val="0"/>
      <w:marBottom w:val="0"/>
      <w:divBdr>
        <w:top w:val="none" w:sz="0" w:space="0" w:color="auto"/>
        <w:left w:val="none" w:sz="0" w:space="0" w:color="auto"/>
        <w:bottom w:val="none" w:sz="0" w:space="0" w:color="auto"/>
        <w:right w:val="none" w:sz="0" w:space="0" w:color="auto"/>
      </w:divBdr>
    </w:div>
    <w:div w:id="2115858112">
      <w:bodyDiv w:val="1"/>
      <w:marLeft w:val="0"/>
      <w:marRight w:val="0"/>
      <w:marTop w:val="0"/>
      <w:marBottom w:val="0"/>
      <w:divBdr>
        <w:top w:val="none" w:sz="0" w:space="0" w:color="auto"/>
        <w:left w:val="none" w:sz="0" w:space="0" w:color="auto"/>
        <w:bottom w:val="none" w:sz="0" w:space="0" w:color="auto"/>
        <w:right w:val="none" w:sz="0" w:space="0" w:color="auto"/>
      </w:divBdr>
    </w:div>
    <w:div w:id="2116051531">
      <w:bodyDiv w:val="1"/>
      <w:marLeft w:val="0"/>
      <w:marRight w:val="0"/>
      <w:marTop w:val="0"/>
      <w:marBottom w:val="0"/>
      <w:divBdr>
        <w:top w:val="none" w:sz="0" w:space="0" w:color="auto"/>
        <w:left w:val="none" w:sz="0" w:space="0" w:color="auto"/>
        <w:bottom w:val="none" w:sz="0" w:space="0" w:color="auto"/>
        <w:right w:val="none" w:sz="0" w:space="0" w:color="auto"/>
      </w:divBdr>
    </w:div>
    <w:div w:id="2116095034">
      <w:bodyDiv w:val="1"/>
      <w:marLeft w:val="0"/>
      <w:marRight w:val="0"/>
      <w:marTop w:val="0"/>
      <w:marBottom w:val="0"/>
      <w:divBdr>
        <w:top w:val="none" w:sz="0" w:space="0" w:color="auto"/>
        <w:left w:val="none" w:sz="0" w:space="0" w:color="auto"/>
        <w:bottom w:val="none" w:sz="0" w:space="0" w:color="auto"/>
        <w:right w:val="none" w:sz="0" w:space="0" w:color="auto"/>
      </w:divBdr>
    </w:div>
    <w:div w:id="2116174359">
      <w:bodyDiv w:val="1"/>
      <w:marLeft w:val="0"/>
      <w:marRight w:val="0"/>
      <w:marTop w:val="0"/>
      <w:marBottom w:val="0"/>
      <w:divBdr>
        <w:top w:val="none" w:sz="0" w:space="0" w:color="auto"/>
        <w:left w:val="none" w:sz="0" w:space="0" w:color="auto"/>
        <w:bottom w:val="none" w:sz="0" w:space="0" w:color="auto"/>
        <w:right w:val="none" w:sz="0" w:space="0" w:color="auto"/>
      </w:divBdr>
    </w:div>
    <w:div w:id="2116365137">
      <w:bodyDiv w:val="1"/>
      <w:marLeft w:val="0"/>
      <w:marRight w:val="0"/>
      <w:marTop w:val="0"/>
      <w:marBottom w:val="0"/>
      <w:divBdr>
        <w:top w:val="none" w:sz="0" w:space="0" w:color="auto"/>
        <w:left w:val="none" w:sz="0" w:space="0" w:color="auto"/>
        <w:bottom w:val="none" w:sz="0" w:space="0" w:color="auto"/>
        <w:right w:val="none" w:sz="0" w:space="0" w:color="auto"/>
      </w:divBdr>
    </w:div>
    <w:div w:id="2116514440">
      <w:bodyDiv w:val="1"/>
      <w:marLeft w:val="0"/>
      <w:marRight w:val="0"/>
      <w:marTop w:val="0"/>
      <w:marBottom w:val="0"/>
      <w:divBdr>
        <w:top w:val="none" w:sz="0" w:space="0" w:color="auto"/>
        <w:left w:val="none" w:sz="0" w:space="0" w:color="auto"/>
        <w:bottom w:val="none" w:sz="0" w:space="0" w:color="auto"/>
        <w:right w:val="none" w:sz="0" w:space="0" w:color="auto"/>
      </w:divBdr>
    </w:div>
    <w:div w:id="2116554781">
      <w:bodyDiv w:val="1"/>
      <w:marLeft w:val="0"/>
      <w:marRight w:val="0"/>
      <w:marTop w:val="0"/>
      <w:marBottom w:val="0"/>
      <w:divBdr>
        <w:top w:val="none" w:sz="0" w:space="0" w:color="auto"/>
        <w:left w:val="none" w:sz="0" w:space="0" w:color="auto"/>
        <w:bottom w:val="none" w:sz="0" w:space="0" w:color="auto"/>
        <w:right w:val="none" w:sz="0" w:space="0" w:color="auto"/>
      </w:divBdr>
    </w:div>
    <w:div w:id="2116706583">
      <w:bodyDiv w:val="1"/>
      <w:marLeft w:val="0"/>
      <w:marRight w:val="0"/>
      <w:marTop w:val="0"/>
      <w:marBottom w:val="0"/>
      <w:divBdr>
        <w:top w:val="none" w:sz="0" w:space="0" w:color="auto"/>
        <w:left w:val="none" w:sz="0" w:space="0" w:color="auto"/>
        <w:bottom w:val="none" w:sz="0" w:space="0" w:color="auto"/>
        <w:right w:val="none" w:sz="0" w:space="0" w:color="auto"/>
      </w:divBdr>
    </w:div>
    <w:div w:id="2116749761">
      <w:bodyDiv w:val="1"/>
      <w:marLeft w:val="0"/>
      <w:marRight w:val="0"/>
      <w:marTop w:val="0"/>
      <w:marBottom w:val="0"/>
      <w:divBdr>
        <w:top w:val="none" w:sz="0" w:space="0" w:color="auto"/>
        <w:left w:val="none" w:sz="0" w:space="0" w:color="auto"/>
        <w:bottom w:val="none" w:sz="0" w:space="0" w:color="auto"/>
        <w:right w:val="none" w:sz="0" w:space="0" w:color="auto"/>
      </w:divBdr>
    </w:div>
    <w:div w:id="2116901310">
      <w:bodyDiv w:val="1"/>
      <w:marLeft w:val="0"/>
      <w:marRight w:val="0"/>
      <w:marTop w:val="0"/>
      <w:marBottom w:val="0"/>
      <w:divBdr>
        <w:top w:val="none" w:sz="0" w:space="0" w:color="auto"/>
        <w:left w:val="none" w:sz="0" w:space="0" w:color="auto"/>
        <w:bottom w:val="none" w:sz="0" w:space="0" w:color="auto"/>
        <w:right w:val="none" w:sz="0" w:space="0" w:color="auto"/>
      </w:divBdr>
    </w:div>
    <w:div w:id="2116973022">
      <w:bodyDiv w:val="1"/>
      <w:marLeft w:val="0"/>
      <w:marRight w:val="0"/>
      <w:marTop w:val="0"/>
      <w:marBottom w:val="0"/>
      <w:divBdr>
        <w:top w:val="none" w:sz="0" w:space="0" w:color="auto"/>
        <w:left w:val="none" w:sz="0" w:space="0" w:color="auto"/>
        <w:bottom w:val="none" w:sz="0" w:space="0" w:color="auto"/>
        <w:right w:val="none" w:sz="0" w:space="0" w:color="auto"/>
      </w:divBdr>
    </w:div>
    <w:div w:id="2117170378">
      <w:bodyDiv w:val="1"/>
      <w:marLeft w:val="0"/>
      <w:marRight w:val="0"/>
      <w:marTop w:val="0"/>
      <w:marBottom w:val="0"/>
      <w:divBdr>
        <w:top w:val="none" w:sz="0" w:space="0" w:color="auto"/>
        <w:left w:val="none" w:sz="0" w:space="0" w:color="auto"/>
        <w:bottom w:val="none" w:sz="0" w:space="0" w:color="auto"/>
        <w:right w:val="none" w:sz="0" w:space="0" w:color="auto"/>
      </w:divBdr>
    </w:div>
    <w:div w:id="2117283299">
      <w:bodyDiv w:val="1"/>
      <w:marLeft w:val="0"/>
      <w:marRight w:val="0"/>
      <w:marTop w:val="0"/>
      <w:marBottom w:val="0"/>
      <w:divBdr>
        <w:top w:val="none" w:sz="0" w:space="0" w:color="auto"/>
        <w:left w:val="none" w:sz="0" w:space="0" w:color="auto"/>
        <w:bottom w:val="none" w:sz="0" w:space="0" w:color="auto"/>
        <w:right w:val="none" w:sz="0" w:space="0" w:color="auto"/>
      </w:divBdr>
    </w:div>
    <w:div w:id="2117284738">
      <w:bodyDiv w:val="1"/>
      <w:marLeft w:val="0"/>
      <w:marRight w:val="0"/>
      <w:marTop w:val="0"/>
      <w:marBottom w:val="0"/>
      <w:divBdr>
        <w:top w:val="none" w:sz="0" w:space="0" w:color="auto"/>
        <w:left w:val="none" w:sz="0" w:space="0" w:color="auto"/>
        <w:bottom w:val="none" w:sz="0" w:space="0" w:color="auto"/>
        <w:right w:val="none" w:sz="0" w:space="0" w:color="auto"/>
      </w:divBdr>
    </w:div>
    <w:div w:id="2117358729">
      <w:bodyDiv w:val="1"/>
      <w:marLeft w:val="0"/>
      <w:marRight w:val="0"/>
      <w:marTop w:val="0"/>
      <w:marBottom w:val="0"/>
      <w:divBdr>
        <w:top w:val="none" w:sz="0" w:space="0" w:color="auto"/>
        <w:left w:val="none" w:sz="0" w:space="0" w:color="auto"/>
        <w:bottom w:val="none" w:sz="0" w:space="0" w:color="auto"/>
        <w:right w:val="none" w:sz="0" w:space="0" w:color="auto"/>
      </w:divBdr>
    </w:div>
    <w:div w:id="2117404353">
      <w:bodyDiv w:val="1"/>
      <w:marLeft w:val="0"/>
      <w:marRight w:val="0"/>
      <w:marTop w:val="0"/>
      <w:marBottom w:val="0"/>
      <w:divBdr>
        <w:top w:val="none" w:sz="0" w:space="0" w:color="auto"/>
        <w:left w:val="none" w:sz="0" w:space="0" w:color="auto"/>
        <w:bottom w:val="none" w:sz="0" w:space="0" w:color="auto"/>
        <w:right w:val="none" w:sz="0" w:space="0" w:color="auto"/>
      </w:divBdr>
    </w:div>
    <w:div w:id="2117482218">
      <w:bodyDiv w:val="1"/>
      <w:marLeft w:val="0"/>
      <w:marRight w:val="0"/>
      <w:marTop w:val="0"/>
      <w:marBottom w:val="0"/>
      <w:divBdr>
        <w:top w:val="none" w:sz="0" w:space="0" w:color="auto"/>
        <w:left w:val="none" w:sz="0" w:space="0" w:color="auto"/>
        <w:bottom w:val="none" w:sz="0" w:space="0" w:color="auto"/>
        <w:right w:val="none" w:sz="0" w:space="0" w:color="auto"/>
      </w:divBdr>
    </w:div>
    <w:div w:id="2117483273">
      <w:bodyDiv w:val="1"/>
      <w:marLeft w:val="0"/>
      <w:marRight w:val="0"/>
      <w:marTop w:val="0"/>
      <w:marBottom w:val="0"/>
      <w:divBdr>
        <w:top w:val="none" w:sz="0" w:space="0" w:color="auto"/>
        <w:left w:val="none" w:sz="0" w:space="0" w:color="auto"/>
        <w:bottom w:val="none" w:sz="0" w:space="0" w:color="auto"/>
        <w:right w:val="none" w:sz="0" w:space="0" w:color="auto"/>
      </w:divBdr>
    </w:div>
    <w:div w:id="2117557007">
      <w:bodyDiv w:val="1"/>
      <w:marLeft w:val="0"/>
      <w:marRight w:val="0"/>
      <w:marTop w:val="0"/>
      <w:marBottom w:val="0"/>
      <w:divBdr>
        <w:top w:val="none" w:sz="0" w:space="0" w:color="auto"/>
        <w:left w:val="none" w:sz="0" w:space="0" w:color="auto"/>
        <w:bottom w:val="none" w:sz="0" w:space="0" w:color="auto"/>
        <w:right w:val="none" w:sz="0" w:space="0" w:color="auto"/>
      </w:divBdr>
    </w:div>
    <w:div w:id="2117670929">
      <w:bodyDiv w:val="1"/>
      <w:marLeft w:val="0"/>
      <w:marRight w:val="0"/>
      <w:marTop w:val="0"/>
      <w:marBottom w:val="0"/>
      <w:divBdr>
        <w:top w:val="none" w:sz="0" w:space="0" w:color="auto"/>
        <w:left w:val="none" w:sz="0" w:space="0" w:color="auto"/>
        <w:bottom w:val="none" w:sz="0" w:space="0" w:color="auto"/>
        <w:right w:val="none" w:sz="0" w:space="0" w:color="auto"/>
      </w:divBdr>
    </w:div>
    <w:div w:id="2117747787">
      <w:bodyDiv w:val="1"/>
      <w:marLeft w:val="0"/>
      <w:marRight w:val="0"/>
      <w:marTop w:val="0"/>
      <w:marBottom w:val="0"/>
      <w:divBdr>
        <w:top w:val="none" w:sz="0" w:space="0" w:color="auto"/>
        <w:left w:val="none" w:sz="0" w:space="0" w:color="auto"/>
        <w:bottom w:val="none" w:sz="0" w:space="0" w:color="auto"/>
        <w:right w:val="none" w:sz="0" w:space="0" w:color="auto"/>
      </w:divBdr>
    </w:div>
    <w:div w:id="2117864965">
      <w:bodyDiv w:val="1"/>
      <w:marLeft w:val="0"/>
      <w:marRight w:val="0"/>
      <w:marTop w:val="0"/>
      <w:marBottom w:val="0"/>
      <w:divBdr>
        <w:top w:val="none" w:sz="0" w:space="0" w:color="auto"/>
        <w:left w:val="none" w:sz="0" w:space="0" w:color="auto"/>
        <w:bottom w:val="none" w:sz="0" w:space="0" w:color="auto"/>
        <w:right w:val="none" w:sz="0" w:space="0" w:color="auto"/>
      </w:divBdr>
    </w:div>
    <w:div w:id="2117943173">
      <w:bodyDiv w:val="1"/>
      <w:marLeft w:val="0"/>
      <w:marRight w:val="0"/>
      <w:marTop w:val="0"/>
      <w:marBottom w:val="0"/>
      <w:divBdr>
        <w:top w:val="none" w:sz="0" w:space="0" w:color="auto"/>
        <w:left w:val="none" w:sz="0" w:space="0" w:color="auto"/>
        <w:bottom w:val="none" w:sz="0" w:space="0" w:color="auto"/>
        <w:right w:val="none" w:sz="0" w:space="0" w:color="auto"/>
      </w:divBdr>
    </w:div>
    <w:div w:id="2118019444">
      <w:bodyDiv w:val="1"/>
      <w:marLeft w:val="0"/>
      <w:marRight w:val="0"/>
      <w:marTop w:val="0"/>
      <w:marBottom w:val="0"/>
      <w:divBdr>
        <w:top w:val="none" w:sz="0" w:space="0" w:color="auto"/>
        <w:left w:val="none" w:sz="0" w:space="0" w:color="auto"/>
        <w:bottom w:val="none" w:sz="0" w:space="0" w:color="auto"/>
        <w:right w:val="none" w:sz="0" w:space="0" w:color="auto"/>
      </w:divBdr>
    </w:div>
    <w:div w:id="2118133967">
      <w:bodyDiv w:val="1"/>
      <w:marLeft w:val="0"/>
      <w:marRight w:val="0"/>
      <w:marTop w:val="0"/>
      <w:marBottom w:val="0"/>
      <w:divBdr>
        <w:top w:val="none" w:sz="0" w:space="0" w:color="auto"/>
        <w:left w:val="none" w:sz="0" w:space="0" w:color="auto"/>
        <w:bottom w:val="none" w:sz="0" w:space="0" w:color="auto"/>
        <w:right w:val="none" w:sz="0" w:space="0" w:color="auto"/>
      </w:divBdr>
    </w:div>
    <w:div w:id="2118214726">
      <w:bodyDiv w:val="1"/>
      <w:marLeft w:val="0"/>
      <w:marRight w:val="0"/>
      <w:marTop w:val="0"/>
      <w:marBottom w:val="0"/>
      <w:divBdr>
        <w:top w:val="none" w:sz="0" w:space="0" w:color="auto"/>
        <w:left w:val="none" w:sz="0" w:space="0" w:color="auto"/>
        <w:bottom w:val="none" w:sz="0" w:space="0" w:color="auto"/>
        <w:right w:val="none" w:sz="0" w:space="0" w:color="auto"/>
      </w:divBdr>
    </w:div>
    <w:div w:id="2118409456">
      <w:bodyDiv w:val="1"/>
      <w:marLeft w:val="0"/>
      <w:marRight w:val="0"/>
      <w:marTop w:val="0"/>
      <w:marBottom w:val="0"/>
      <w:divBdr>
        <w:top w:val="none" w:sz="0" w:space="0" w:color="auto"/>
        <w:left w:val="none" w:sz="0" w:space="0" w:color="auto"/>
        <w:bottom w:val="none" w:sz="0" w:space="0" w:color="auto"/>
        <w:right w:val="none" w:sz="0" w:space="0" w:color="auto"/>
      </w:divBdr>
    </w:div>
    <w:div w:id="2118522250">
      <w:bodyDiv w:val="1"/>
      <w:marLeft w:val="0"/>
      <w:marRight w:val="0"/>
      <w:marTop w:val="0"/>
      <w:marBottom w:val="0"/>
      <w:divBdr>
        <w:top w:val="none" w:sz="0" w:space="0" w:color="auto"/>
        <w:left w:val="none" w:sz="0" w:space="0" w:color="auto"/>
        <w:bottom w:val="none" w:sz="0" w:space="0" w:color="auto"/>
        <w:right w:val="none" w:sz="0" w:space="0" w:color="auto"/>
      </w:divBdr>
    </w:div>
    <w:div w:id="2118669978">
      <w:bodyDiv w:val="1"/>
      <w:marLeft w:val="0"/>
      <w:marRight w:val="0"/>
      <w:marTop w:val="0"/>
      <w:marBottom w:val="0"/>
      <w:divBdr>
        <w:top w:val="none" w:sz="0" w:space="0" w:color="auto"/>
        <w:left w:val="none" w:sz="0" w:space="0" w:color="auto"/>
        <w:bottom w:val="none" w:sz="0" w:space="0" w:color="auto"/>
        <w:right w:val="none" w:sz="0" w:space="0" w:color="auto"/>
      </w:divBdr>
    </w:div>
    <w:div w:id="2118794103">
      <w:bodyDiv w:val="1"/>
      <w:marLeft w:val="0"/>
      <w:marRight w:val="0"/>
      <w:marTop w:val="0"/>
      <w:marBottom w:val="0"/>
      <w:divBdr>
        <w:top w:val="none" w:sz="0" w:space="0" w:color="auto"/>
        <w:left w:val="none" w:sz="0" w:space="0" w:color="auto"/>
        <w:bottom w:val="none" w:sz="0" w:space="0" w:color="auto"/>
        <w:right w:val="none" w:sz="0" w:space="0" w:color="auto"/>
      </w:divBdr>
    </w:div>
    <w:div w:id="2119055779">
      <w:bodyDiv w:val="1"/>
      <w:marLeft w:val="0"/>
      <w:marRight w:val="0"/>
      <w:marTop w:val="0"/>
      <w:marBottom w:val="0"/>
      <w:divBdr>
        <w:top w:val="none" w:sz="0" w:space="0" w:color="auto"/>
        <w:left w:val="none" w:sz="0" w:space="0" w:color="auto"/>
        <w:bottom w:val="none" w:sz="0" w:space="0" w:color="auto"/>
        <w:right w:val="none" w:sz="0" w:space="0" w:color="auto"/>
      </w:divBdr>
    </w:div>
    <w:div w:id="2119057649">
      <w:bodyDiv w:val="1"/>
      <w:marLeft w:val="0"/>
      <w:marRight w:val="0"/>
      <w:marTop w:val="0"/>
      <w:marBottom w:val="0"/>
      <w:divBdr>
        <w:top w:val="none" w:sz="0" w:space="0" w:color="auto"/>
        <w:left w:val="none" w:sz="0" w:space="0" w:color="auto"/>
        <w:bottom w:val="none" w:sz="0" w:space="0" w:color="auto"/>
        <w:right w:val="none" w:sz="0" w:space="0" w:color="auto"/>
      </w:divBdr>
    </w:div>
    <w:div w:id="2119063431">
      <w:bodyDiv w:val="1"/>
      <w:marLeft w:val="0"/>
      <w:marRight w:val="0"/>
      <w:marTop w:val="0"/>
      <w:marBottom w:val="0"/>
      <w:divBdr>
        <w:top w:val="none" w:sz="0" w:space="0" w:color="auto"/>
        <w:left w:val="none" w:sz="0" w:space="0" w:color="auto"/>
        <w:bottom w:val="none" w:sz="0" w:space="0" w:color="auto"/>
        <w:right w:val="none" w:sz="0" w:space="0" w:color="auto"/>
      </w:divBdr>
    </w:div>
    <w:div w:id="2119248666">
      <w:bodyDiv w:val="1"/>
      <w:marLeft w:val="0"/>
      <w:marRight w:val="0"/>
      <w:marTop w:val="0"/>
      <w:marBottom w:val="0"/>
      <w:divBdr>
        <w:top w:val="none" w:sz="0" w:space="0" w:color="auto"/>
        <w:left w:val="none" w:sz="0" w:space="0" w:color="auto"/>
        <w:bottom w:val="none" w:sz="0" w:space="0" w:color="auto"/>
        <w:right w:val="none" w:sz="0" w:space="0" w:color="auto"/>
      </w:divBdr>
    </w:div>
    <w:div w:id="2119257639">
      <w:bodyDiv w:val="1"/>
      <w:marLeft w:val="0"/>
      <w:marRight w:val="0"/>
      <w:marTop w:val="0"/>
      <w:marBottom w:val="0"/>
      <w:divBdr>
        <w:top w:val="none" w:sz="0" w:space="0" w:color="auto"/>
        <w:left w:val="none" w:sz="0" w:space="0" w:color="auto"/>
        <w:bottom w:val="none" w:sz="0" w:space="0" w:color="auto"/>
        <w:right w:val="none" w:sz="0" w:space="0" w:color="auto"/>
      </w:divBdr>
    </w:div>
    <w:div w:id="2119328459">
      <w:bodyDiv w:val="1"/>
      <w:marLeft w:val="0"/>
      <w:marRight w:val="0"/>
      <w:marTop w:val="0"/>
      <w:marBottom w:val="0"/>
      <w:divBdr>
        <w:top w:val="none" w:sz="0" w:space="0" w:color="auto"/>
        <w:left w:val="none" w:sz="0" w:space="0" w:color="auto"/>
        <w:bottom w:val="none" w:sz="0" w:space="0" w:color="auto"/>
        <w:right w:val="none" w:sz="0" w:space="0" w:color="auto"/>
      </w:divBdr>
    </w:div>
    <w:div w:id="2119369422">
      <w:bodyDiv w:val="1"/>
      <w:marLeft w:val="0"/>
      <w:marRight w:val="0"/>
      <w:marTop w:val="0"/>
      <w:marBottom w:val="0"/>
      <w:divBdr>
        <w:top w:val="none" w:sz="0" w:space="0" w:color="auto"/>
        <w:left w:val="none" w:sz="0" w:space="0" w:color="auto"/>
        <w:bottom w:val="none" w:sz="0" w:space="0" w:color="auto"/>
        <w:right w:val="none" w:sz="0" w:space="0" w:color="auto"/>
      </w:divBdr>
    </w:div>
    <w:div w:id="2119444778">
      <w:bodyDiv w:val="1"/>
      <w:marLeft w:val="0"/>
      <w:marRight w:val="0"/>
      <w:marTop w:val="0"/>
      <w:marBottom w:val="0"/>
      <w:divBdr>
        <w:top w:val="none" w:sz="0" w:space="0" w:color="auto"/>
        <w:left w:val="none" w:sz="0" w:space="0" w:color="auto"/>
        <w:bottom w:val="none" w:sz="0" w:space="0" w:color="auto"/>
        <w:right w:val="none" w:sz="0" w:space="0" w:color="auto"/>
      </w:divBdr>
    </w:div>
    <w:div w:id="2119794334">
      <w:bodyDiv w:val="1"/>
      <w:marLeft w:val="0"/>
      <w:marRight w:val="0"/>
      <w:marTop w:val="0"/>
      <w:marBottom w:val="0"/>
      <w:divBdr>
        <w:top w:val="none" w:sz="0" w:space="0" w:color="auto"/>
        <w:left w:val="none" w:sz="0" w:space="0" w:color="auto"/>
        <w:bottom w:val="none" w:sz="0" w:space="0" w:color="auto"/>
        <w:right w:val="none" w:sz="0" w:space="0" w:color="auto"/>
      </w:divBdr>
    </w:div>
    <w:div w:id="2119834590">
      <w:bodyDiv w:val="1"/>
      <w:marLeft w:val="0"/>
      <w:marRight w:val="0"/>
      <w:marTop w:val="0"/>
      <w:marBottom w:val="0"/>
      <w:divBdr>
        <w:top w:val="none" w:sz="0" w:space="0" w:color="auto"/>
        <w:left w:val="none" w:sz="0" w:space="0" w:color="auto"/>
        <w:bottom w:val="none" w:sz="0" w:space="0" w:color="auto"/>
        <w:right w:val="none" w:sz="0" w:space="0" w:color="auto"/>
      </w:divBdr>
    </w:div>
    <w:div w:id="2119910458">
      <w:bodyDiv w:val="1"/>
      <w:marLeft w:val="0"/>
      <w:marRight w:val="0"/>
      <w:marTop w:val="0"/>
      <w:marBottom w:val="0"/>
      <w:divBdr>
        <w:top w:val="none" w:sz="0" w:space="0" w:color="auto"/>
        <w:left w:val="none" w:sz="0" w:space="0" w:color="auto"/>
        <w:bottom w:val="none" w:sz="0" w:space="0" w:color="auto"/>
        <w:right w:val="none" w:sz="0" w:space="0" w:color="auto"/>
      </w:divBdr>
    </w:div>
    <w:div w:id="2120055299">
      <w:bodyDiv w:val="1"/>
      <w:marLeft w:val="0"/>
      <w:marRight w:val="0"/>
      <w:marTop w:val="0"/>
      <w:marBottom w:val="0"/>
      <w:divBdr>
        <w:top w:val="none" w:sz="0" w:space="0" w:color="auto"/>
        <w:left w:val="none" w:sz="0" w:space="0" w:color="auto"/>
        <w:bottom w:val="none" w:sz="0" w:space="0" w:color="auto"/>
        <w:right w:val="none" w:sz="0" w:space="0" w:color="auto"/>
      </w:divBdr>
    </w:div>
    <w:div w:id="2120100411">
      <w:bodyDiv w:val="1"/>
      <w:marLeft w:val="0"/>
      <w:marRight w:val="0"/>
      <w:marTop w:val="0"/>
      <w:marBottom w:val="0"/>
      <w:divBdr>
        <w:top w:val="none" w:sz="0" w:space="0" w:color="auto"/>
        <w:left w:val="none" w:sz="0" w:space="0" w:color="auto"/>
        <w:bottom w:val="none" w:sz="0" w:space="0" w:color="auto"/>
        <w:right w:val="none" w:sz="0" w:space="0" w:color="auto"/>
      </w:divBdr>
    </w:div>
    <w:div w:id="2120102331">
      <w:bodyDiv w:val="1"/>
      <w:marLeft w:val="0"/>
      <w:marRight w:val="0"/>
      <w:marTop w:val="0"/>
      <w:marBottom w:val="0"/>
      <w:divBdr>
        <w:top w:val="none" w:sz="0" w:space="0" w:color="auto"/>
        <w:left w:val="none" w:sz="0" w:space="0" w:color="auto"/>
        <w:bottom w:val="none" w:sz="0" w:space="0" w:color="auto"/>
        <w:right w:val="none" w:sz="0" w:space="0" w:color="auto"/>
      </w:divBdr>
    </w:div>
    <w:div w:id="2120103231">
      <w:bodyDiv w:val="1"/>
      <w:marLeft w:val="0"/>
      <w:marRight w:val="0"/>
      <w:marTop w:val="0"/>
      <w:marBottom w:val="0"/>
      <w:divBdr>
        <w:top w:val="none" w:sz="0" w:space="0" w:color="auto"/>
        <w:left w:val="none" w:sz="0" w:space="0" w:color="auto"/>
        <w:bottom w:val="none" w:sz="0" w:space="0" w:color="auto"/>
        <w:right w:val="none" w:sz="0" w:space="0" w:color="auto"/>
      </w:divBdr>
    </w:div>
    <w:div w:id="2120223452">
      <w:bodyDiv w:val="1"/>
      <w:marLeft w:val="0"/>
      <w:marRight w:val="0"/>
      <w:marTop w:val="0"/>
      <w:marBottom w:val="0"/>
      <w:divBdr>
        <w:top w:val="none" w:sz="0" w:space="0" w:color="auto"/>
        <w:left w:val="none" w:sz="0" w:space="0" w:color="auto"/>
        <w:bottom w:val="none" w:sz="0" w:space="0" w:color="auto"/>
        <w:right w:val="none" w:sz="0" w:space="0" w:color="auto"/>
      </w:divBdr>
    </w:div>
    <w:div w:id="2120249990">
      <w:bodyDiv w:val="1"/>
      <w:marLeft w:val="0"/>
      <w:marRight w:val="0"/>
      <w:marTop w:val="0"/>
      <w:marBottom w:val="0"/>
      <w:divBdr>
        <w:top w:val="none" w:sz="0" w:space="0" w:color="auto"/>
        <w:left w:val="none" w:sz="0" w:space="0" w:color="auto"/>
        <w:bottom w:val="none" w:sz="0" w:space="0" w:color="auto"/>
        <w:right w:val="none" w:sz="0" w:space="0" w:color="auto"/>
      </w:divBdr>
    </w:div>
    <w:div w:id="2120299609">
      <w:bodyDiv w:val="1"/>
      <w:marLeft w:val="0"/>
      <w:marRight w:val="0"/>
      <w:marTop w:val="0"/>
      <w:marBottom w:val="0"/>
      <w:divBdr>
        <w:top w:val="none" w:sz="0" w:space="0" w:color="auto"/>
        <w:left w:val="none" w:sz="0" w:space="0" w:color="auto"/>
        <w:bottom w:val="none" w:sz="0" w:space="0" w:color="auto"/>
        <w:right w:val="none" w:sz="0" w:space="0" w:color="auto"/>
      </w:divBdr>
    </w:div>
    <w:div w:id="2120368050">
      <w:bodyDiv w:val="1"/>
      <w:marLeft w:val="0"/>
      <w:marRight w:val="0"/>
      <w:marTop w:val="0"/>
      <w:marBottom w:val="0"/>
      <w:divBdr>
        <w:top w:val="none" w:sz="0" w:space="0" w:color="auto"/>
        <w:left w:val="none" w:sz="0" w:space="0" w:color="auto"/>
        <w:bottom w:val="none" w:sz="0" w:space="0" w:color="auto"/>
        <w:right w:val="none" w:sz="0" w:space="0" w:color="auto"/>
      </w:divBdr>
    </w:div>
    <w:div w:id="2120442134">
      <w:bodyDiv w:val="1"/>
      <w:marLeft w:val="0"/>
      <w:marRight w:val="0"/>
      <w:marTop w:val="0"/>
      <w:marBottom w:val="0"/>
      <w:divBdr>
        <w:top w:val="none" w:sz="0" w:space="0" w:color="auto"/>
        <w:left w:val="none" w:sz="0" w:space="0" w:color="auto"/>
        <w:bottom w:val="none" w:sz="0" w:space="0" w:color="auto"/>
        <w:right w:val="none" w:sz="0" w:space="0" w:color="auto"/>
      </w:divBdr>
    </w:div>
    <w:div w:id="2120561615">
      <w:bodyDiv w:val="1"/>
      <w:marLeft w:val="0"/>
      <w:marRight w:val="0"/>
      <w:marTop w:val="0"/>
      <w:marBottom w:val="0"/>
      <w:divBdr>
        <w:top w:val="none" w:sz="0" w:space="0" w:color="auto"/>
        <w:left w:val="none" w:sz="0" w:space="0" w:color="auto"/>
        <w:bottom w:val="none" w:sz="0" w:space="0" w:color="auto"/>
        <w:right w:val="none" w:sz="0" w:space="0" w:color="auto"/>
      </w:divBdr>
    </w:div>
    <w:div w:id="2120710125">
      <w:bodyDiv w:val="1"/>
      <w:marLeft w:val="0"/>
      <w:marRight w:val="0"/>
      <w:marTop w:val="0"/>
      <w:marBottom w:val="0"/>
      <w:divBdr>
        <w:top w:val="none" w:sz="0" w:space="0" w:color="auto"/>
        <w:left w:val="none" w:sz="0" w:space="0" w:color="auto"/>
        <w:bottom w:val="none" w:sz="0" w:space="0" w:color="auto"/>
        <w:right w:val="none" w:sz="0" w:space="0" w:color="auto"/>
      </w:divBdr>
    </w:div>
    <w:div w:id="2120831190">
      <w:bodyDiv w:val="1"/>
      <w:marLeft w:val="0"/>
      <w:marRight w:val="0"/>
      <w:marTop w:val="0"/>
      <w:marBottom w:val="0"/>
      <w:divBdr>
        <w:top w:val="none" w:sz="0" w:space="0" w:color="auto"/>
        <w:left w:val="none" w:sz="0" w:space="0" w:color="auto"/>
        <w:bottom w:val="none" w:sz="0" w:space="0" w:color="auto"/>
        <w:right w:val="none" w:sz="0" w:space="0" w:color="auto"/>
      </w:divBdr>
    </w:div>
    <w:div w:id="2120879918">
      <w:bodyDiv w:val="1"/>
      <w:marLeft w:val="0"/>
      <w:marRight w:val="0"/>
      <w:marTop w:val="0"/>
      <w:marBottom w:val="0"/>
      <w:divBdr>
        <w:top w:val="none" w:sz="0" w:space="0" w:color="auto"/>
        <w:left w:val="none" w:sz="0" w:space="0" w:color="auto"/>
        <w:bottom w:val="none" w:sz="0" w:space="0" w:color="auto"/>
        <w:right w:val="none" w:sz="0" w:space="0" w:color="auto"/>
      </w:divBdr>
    </w:div>
    <w:div w:id="2120953673">
      <w:bodyDiv w:val="1"/>
      <w:marLeft w:val="0"/>
      <w:marRight w:val="0"/>
      <w:marTop w:val="0"/>
      <w:marBottom w:val="0"/>
      <w:divBdr>
        <w:top w:val="none" w:sz="0" w:space="0" w:color="auto"/>
        <w:left w:val="none" w:sz="0" w:space="0" w:color="auto"/>
        <w:bottom w:val="none" w:sz="0" w:space="0" w:color="auto"/>
        <w:right w:val="none" w:sz="0" w:space="0" w:color="auto"/>
      </w:divBdr>
    </w:div>
    <w:div w:id="2121297887">
      <w:bodyDiv w:val="1"/>
      <w:marLeft w:val="0"/>
      <w:marRight w:val="0"/>
      <w:marTop w:val="0"/>
      <w:marBottom w:val="0"/>
      <w:divBdr>
        <w:top w:val="none" w:sz="0" w:space="0" w:color="auto"/>
        <w:left w:val="none" w:sz="0" w:space="0" w:color="auto"/>
        <w:bottom w:val="none" w:sz="0" w:space="0" w:color="auto"/>
        <w:right w:val="none" w:sz="0" w:space="0" w:color="auto"/>
      </w:divBdr>
    </w:div>
    <w:div w:id="2121334890">
      <w:bodyDiv w:val="1"/>
      <w:marLeft w:val="0"/>
      <w:marRight w:val="0"/>
      <w:marTop w:val="0"/>
      <w:marBottom w:val="0"/>
      <w:divBdr>
        <w:top w:val="none" w:sz="0" w:space="0" w:color="auto"/>
        <w:left w:val="none" w:sz="0" w:space="0" w:color="auto"/>
        <w:bottom w:val="none" w:sz="0" w:space="0" w:color="auto"/>
        <w:right w:val="none" w:sz="0" w:space="0" w:color="auto"/>
      </w:divBdr>
    </w:div>
    <w:div w:id="2121602714">
      <w:bodyDiv w:val="1"/>
      <w:marLeft w:val="0"/>
      <w:marRight w:val="0"/>
      <w:marTop w:val="0"/>
      <w:marBottom w:val="0"/>
      <w:divBdr>
        <w:top w:val="none" w:sz="0" w:space="0" w:color="auto"/>
        <w:left w:val="none" w:sz="0" w:space="0" w:color="auto"/>
        <w:bottom w:val="none" w:sz="0" w:space="0" w:color="auto"/>
        <w:right w:val="none" w:sz="0" w:space="0" w:color="auto"/>
      </w:divBdr>
    </w:div>
    <w:div w:id="2121993335">
      <w:bodyDiv w:val="1"/>
      <w:marLeft w:val="0"/>
      <w:marRight w:val="0"/>
      <w:marTop w:val="0"/>
      <w:marBottom w:val="0"/>
      <w:divBdr>
        <w:top w:val="none" w:sz="0" w:space="0" w:color="auto"/>
        <w:left w:val="none" w:sz="0" w:space="0" w:color="auto"/>
        <w:bottom w:val="none" w:sz="0" w:space="0" w:color="auto"/>
        <w:right w:val="none" w:sz="0" w:space="0" w:color="auto"/>
      </w:divBdr>
    </w:div>
    <w:div w:id="2121993708">
      <w:bodyDiv w:val="1"/>
      <w:marLeft w:val="0"/>
      <w:marRight w:val="0"/>
      <w:marTop w:val="0"/>
      <w:marBottom w:val="0"/>
      <w:divBdr>
        <w:top w:val="none" w:sz="0" w:space="0" w:color="auto"/>
        <w:left w:val="none" w:sz="0" w:space="0" w:color="auto"/>
        <w:bottom w:val="none" w:sz="0" w:space="0" w:color="auto"/>
        <w:right w:val="none" w:sz="0" w:space="0" w:color="auto"/>
      </w:divBdr>
    </w:div>
    <w:div w:id="2122063262">
      <w:bodyDiv w:val="1"/>
      <w:marLeft w:val="0"/>
      <w:marRight w:val="0"/>
      <w:marTop w:val="0"/>
      <w:marBottom w:val="0"/>
      <w:divBdr>
        <w:top w:val="none" w:sz="0" w:space="0" w:color="auto"/>
        <w:left w:val="none" w:sz="0" w:space="0" w:color="auto"/>
        <w:bottom w:val="none" w:sz="0" w:space="0" w:color="auto"/>
        <w:right w:val="none" w:sz="0" w:space="0" w:color="auto"/>
      </w:divBdr>
    </w:div>
    <w:div w:id="2122064629">
      <w:bodyDiv w:val="1"/>
      <w:marLeft w:val="0"/>
      <w:marRight w:val="0"/>
      <w:marTop w:val="0"/>
      <w:marBottom w:val="0"/>
      <w:divBdr>
        <w:top w:val="none" w:sz="0" w:space="0" w:color="auto"/>
        <w:left w:val="none" w:sz="0" w:space="0" w:color="auto"/>
        <w:bottom w:val="none" w:sz="0" w:space="0" w:color="auto"/>
        <w:right w:val="none" w:sz="0" w:space="0" w:color="auto"/>
      </w:divBdr>
    </w:div>
    <w:div w:id="2122068175">
      <w:bodyDiv w:val="1"/>
      <w:marLeft w:val="0"/>
      <w:marRight w:val="0"/>
      <w:marTop w:val="0"/>
      <w:marBottom w:val="0"/>
      <w:divBdr>
        <w:top w:val="none" w:sz="0" w:space="0" w:color="auto"/>
        <w:left w:val="none" w:sz="0" w:space="0" w:color="auto"/>
        <w:bottom w:val="none" w:sz="0" w:space="0" w:color="auto"/>
        <w:right w:val="none" w:sz="0" w:space="0" w:color="auto"/>
      </w:divBdr>
    </w:div>
    <w:div w:id="2122071664">
      <w:bodyDiv w:val="1"/>
      <w:marLeft w:val="0"/>
      <w:marRight w:val="0"/>
      <w:marTop w:val="0"/>
      <w:marBottom w:val="0"/>
      <w:divBdr>
        <w:top w:val="none" w:sz="0" w:space="0" w:color="auto"/>
        <w:left w:val="none" w:sz="0" w:space="0" w:color="auto"/>
        <w:bottom w:val="none" w:sz="0" w:space="0" w:color="auto"/>
        <w:right w:val="none" w:sz="0" w:space="0" w:color="auto"/>
      </w:divBdr>
    </w:div>
    <w:div w:id="2122143760">
      <w:bodyDiv w:val="1"/>
      <w:marLeft w:val="0"/>
      <w:marRight w:val="0"/>
      <w:marTop w:val="0"/>
      <w:marBottom w:val="0"/>
      <w:divBdr>
        <w:top w:val="none" w:sz="0" w:space="0" w:color="auto"/>
        <w:left w:val="none" w:sz="0" w:space="0" w:color="auto"/>
        <w:bottom w:val="none" w:sz="0" w:space="0" w:color="auto"/>
        <w:right w:val="none" w:sz="0" w:space="0" w:color="auto"/>
      </w:divBdr>
    </w:div>
    <w:div w:id="2122144795">
      <w:bodyDiv w:val="1"/>
      <w:marLeft w:val="0"/>
      <w:marRight w:val="0"/>
      <w:marTop w:val="0"/>
      <w:marBottom w:val="0"/>
      <w:divBdr>
        <w:top w:val="none" w:sz="0" w:space="0" w:color="auto"/>
        <w:left w:val="none" w:sz="0" w:space="0" w:color="auto"/>
        <w:bottom w:val="none" w:sz="0" w:space="0" w:color="auto"/>
        <w:right w:val="none" w:sz="0" w:space="0" w:color="auto"/>
      </w:divBdr>
    </w:div>
    <w:div w:id="2122217432">
      <w:bodyDiv w:val="1"/>
      <w:marLeft w:val="0"/>
      <w:marRight w:val="0"/>
      <w:marTop w:val="0"/>
      <w:marBottom w:val="0"/>
      <w:divBdr>
        <w:top w:val="none" w:sz="0" w:space="0" w:color="auto"/>
        <w:left w:val="none" w:sz="0" w:space="0" w:color="auto"/>
        <w:bottom w:val="none" w:sz="0" w:space="0" w:color="auto"/>
        <w:right w:val="none" w:sz="0" w:space="0" w:color="auto"/>
      </w:divBdr>
    </w:div>
    <w:div w:id="2122452709">
      <w:bodyDiv w:val="1"/>
      <w:marLeft w:val="0"/>
      <w:marRight w:val="0"/>
      <w:marTop w:val="0"/>
      <w:marBottom w:val="0"/>
      <w:divBdr>
        <w:top w:val="none" w:sz="0" w:space="0" w:color="auto"/>
        <w:left w:val="none" w:sz="0" w:space="0" w:color="auto"/>
        <w:bottom w:val="none" w:sz="0" w:space="0" w:color="auto"/>
        <w:right w:val="none" w:sz="0" w:space="0" w:color="auto"/>
      </w:divBdr>
    </w:div>
    <w:div w:id="2122459153">
      <w:bodyDiv w:val="1"/>
      <w:marLeft w:val="0"/>
      <w:marRight w:val="0"/>
      <w:marTop w:val="0"/>
      <w:marBottom w:val="0"/>
      <w:divBdr>
        <w:top w:val="none" w:sz="0" w:space="0" w:color="auto"/>
        <w:left w:val="none" w:sz="0" w:space="0" w:color="auto"/>
        <w:bottom w:val="none" w:sz="0" w:space="0" w:color="auto"/>
        <w:right w:val="none" w:sz="0" w:space="0" w:color="auto"/>
      </w:divBdr>
    </w:div>
    <w:div w:id="2122602194">
      <w:bodyDiv w:val="1"/>
      <w:marLeft w:val="0"/>
      <w:marRight w:val="0"/>
      <w:marTop w:val="0"/>
      <w:marBottom w:val="0"/>
      <w:divBdr>
        <w:top w:val="none" w:sz="0" w:space="0" w:color="auto"/>
        <w:left w:val="none" w:sz="0" w:space="0" w:color="auto"/>
        <w:bottom w:val="none" w:sz="0" w:space="0" w:color="auto"/>
        <w:right w:val="none" w:sz="0" w:space="0" w:color="auto"/>
      </w:divBdr>
    </w:div>
    <w:div w:id="2122609162">
      <w:bodyDiv w:val="1"/>
      <w:marLeft w:val="0"/>
      <w:marRight w:val="0"/>
      <w:marTop w:val="0"/>
      <w:marBottom w:val="0"/>
      <w:divBdr>
        <w:top w:val="none" w:sz="0" w:space="0" w:color="auto"/>
        <w:left w:val="none" w:sz="0" w:space="0" w:color="auto"/>
        <w:bottom w:val="none" w:sz="0" w:space="0" w:color="auto"/>
        <w:right w:val="none" w:sz="0" w:space="0" w:color="auto"/>
      </w:divBdr>
    </w:div>
    <w:div w:id="2122798912">
      <w:bodyDiv w:val="1"/>
      <w:marLeft w:val="0"/>
      <w:marRight w:val="0"/>
      <w:marTop w:val="0"/>
      <w:marBottom w:val="0"/>
      <w:divBdr>
        <w:top w:val="none" w:sz="0" w:space="0" w:color="auto"/>
        <w:left w:val="none" w:sz="0" w:space="0" w:color="auto"/>
        <w:bottom w:val="none" w:sz="0" w:space="0" w:color="auto"/>
        <w:right w:val="none" w:sz="0" w:space="0" w:color="auto"/>
      </w:divBdr>
    </w:div>
    <w:div w:id="2122843519">
      <w:bodyDiv w:val="1"/>
      <w:marLeft w:val="0"/>
      <w:marRight w:val="0"/>
      <w:marTop w:val="0"/>
      <w:marBottom w:val="0"/>
      <w:divBdr>
        <w:top w:val="none" w:sz="0" w:space="0" w:color="auto"/>
        <w:left w:val="none" w:sz="0" w:space="0" w:color="auto"/>
        <w:bottom w:val="none" w:sz="0" w:space="0" w:color="auto"/>
        <w:right w:val="none" w:sz="0" w:space="0" w:color="auto"/>
      </w:divBdr>
    </w:div>
    <w:div w:id="2122916026">
      <w:bodyDiv w:val="1"/>
      <w:marLeft w:val="0"/>
      <w:marRight w:val="0"/>
      <w:marTop w:val="0"/>
      <w:marBottom w:val="0"/>
      <w:divBdr>
        <w:top w:val="none" w:sz="0" w:space="0" w:color="auto"/>
        <w:left w:val="none" w:sz="0" w:space="0" w:color="auto"/>
        <w:bottom w:val="none" w:sz="0" w:space="0" w:color="auto"/>
        <w:right w:val="none" w:sz="0" w:space="0" w:color="auto"/>
      </w:divBdr>
    </w:div>
    <w:div w:id="2123186823">
      <w:bodyDiv w:val="1"/>
      <w:marLeft w:val="0"/>
      <w:marRight w:val="0"/>
      <w:marTop w:val="0"/>
      <w:marBottom w:val="0"/>
      <w:divBdr>
        <w:top w:val="none" w:sz="0" w:space="0" w:color="auto"/>
        <w:left w:val="none" w:sz="0" w:space="0" w:color="auto"/>
        <w:bottom w:val="none" w:sz="0" w:space="0" w:color="auto"/>
        <w:right w:val="none" w:sz="0" w:space="0" w:color="auto"/>
      </w:divBdr>
    </w:div>
    <w:div w:id="2123189391">
      <w:bodyDiv w:val="1"/>
      <w:marLeft w:val="0"/>
      <w:marRight w:val="0"/>
      <w:marTop w:val="0"/>
      <w:marBottom w:val="0"/>
      <w:divBdr>
        <w:top w:val="none" w:sz="0" w:space="0" w:color="auto"/>
        <w:left w:val="none" w:sz="0" w:space="0" w:color="auto"/>
        <w:bottom w:val="none" w:sz="0" w:space="0" w:color="auto"/>
        <w:right w:val="none" w:sz="0" w:space="0" w:color="auto"/>
      </w:divBdr>
    </w:div>
    <w:div w:id="2123256934">
      <w:bodyDiv w:val="1"/>
      <w:marLeft w:val="0"/>
      <w:marRight w:val="0"/>
      <w:marTop w:val="0"/>
      <w:marBottom w:val="0"/>
      <w:divBdr>
        <w:top w:val="none" w:sz="0" w:space="0" w:color="auto"/>
        <w:left w:val="none" w:sz="0" w:space="0" w:color="auto"/>
        <w:bottom w:val="none" w:sz="0" w:space="0" w:color="auto"/>
        <w:right w:val="none" w:sz="0" w:space="0" w:color="auto"/>
      </w:divBdr>
    </w:div>
    <w:div w:id="2123260989">
      <w:bodyDiv w:val="1"/>
      <w:marLeft w:val="0"/>
      <w:marRight w:val="0"/>
      <w:marTop w:val="0"/>
      <w:marBottom w:val="0"/>
      <w:divBdr>
        <w:top w:val="none" w:sz="0" w:space="0" w:color="auto"/>
        <w:left w:val="none" w:sz="0" w:space="0" w:color="auto"/>
        <w:bottom w:val="none" w:sz="0" w:space="0" w:color="auto"/>
        <w:right w:val="none" w:sz="0" w:space="0" w:color="auto"/>
      </w:divBdr>
    </w:div>
    <w:div w:id="2123379412">
      <w:bodyDiv w:val="1"/>
      <w:marLeft w:val="0"/>
      <w:marRight w:val="0"/>
      <w:marTop w:val="0"/>
      <w:marBottom w:val="0"/>
      <w:divBdr>
        <w:top w:val="none" w:sz="0" w:space="0" w:color="auto"/>
        <w:left w:val="none" w:sz="0" w:space="0" w:color="auto"/>
        <w:bottom w:val="none" w:sz="0" w:space="0" w:color="auto"/>
        <w:right w:val="none" w:sz="0" w:space="0" w:color="auto"/>
      </w:divBdr>
    </w:div>
    <w:div w:id="2123380003">
      <w:bodyDiv w:val="1"/>
      <w:marLeft w:val="0"/>
      <w:marRight w:val="0"/>
      <w:marTop w:val="0"/>
      <w:marBottom w:val="0"/>
      <w:divBdr>
        <w:top w:val="none" w:sz="0" w:space="0" w:color="auto"/>
        <w:left w:val="none" w:sz="0" w:space="0" w:color="auto"/>
        <w:bottom w:val="none" w:sz="0" w:space="0" w:color="auto"/>
        <w:right w:val="none" w:sz="0" w:space="0" w:color="auto"/>
      </w:divBdr>
    </w:div>
    <w:div w:id="2123567780">
      <w:bodyDiv w:val="1"/>
      <w:marLeft w:val="0"/>
      <w:marRight w:val="0"/>
      <w:marTop w:val="0"/>
      <w:marBottom w:val="0"/>
      <w:divBdr>
        <w:top w:val="none" w:sz="0" w:space="0" w:color="auto"/>
        <w:left w:val="none" w:sz="0" w:space="0" w:color="auto"/>
        <w:bottom w:val="none" w:sz="0" w:space="0" w:color="auto"/>
        <w:right w:val="none" w:sz="0" w:space="0" w:color="auto"/>
      </w:divBdr>
    </w:div>
    <w:div w:id="2123644824">
      <w:bodyDiv w:val="1"/>
      <w:marLeft w:val="0"/>
      <w:marRight w:val="0"/>
      <w:marTop w:val="0"/>
      <w:marBottom w:val="0"/>
      <w:divBdr>
        <w:top w:val="none" w:sz="0" w:space="0" w:color="auto"/>
        <w:left w:val="none" w:sz="0" w:space="0" w:color="auto"/>
        <w:bottom w:val="none" w:sz="0" w:space="0" w:color="auto"/>
        <w:right w:val="none" w:sz="0" w:space="0" w:color="auto"/>
      </w:divBdr>
    </w:div>
    <w:div w:id="2123763803">
      <w:bodyDiv w:val="1"/>
      <w:marLeft w:val="0"/>
      <w:marRight w:val="0"/>
      <w:marTop w:val="0"/>
      <w:marBottom w:val="0"/>
      <w:divBdr>
        <w:top w:val="none" w:sz="0" w:space="0" w:color="auto"/>
        <w:left w:val="none" w:sz="0" w:space="0" w:color="auto"/>
        <w:bottom w:val="none" w:sz="0" w:space="0" w:color="auto"/>
        <w:right w:val="none" w:sz="0" w:space="0" w:color="auto"/>
      </w:divBdr>
    </w:div>
    <w:div w:id="2123836486">
      <w:bodyDiv w:val="1"/>
      <w:marLeft w:val="0"/>
      <w:marRight w:val="0"/>
      <w:marTop w:val="0"/>
      <w:marBottom w:val="0"/>
      <w:divBdr>
        <w:top w:val="none" w:sz="0" w:space="0" w:color="auto"/>
        <w:left w:val="none" w:sz="0" w:space="0" w:color="auto"/>
        <w:bottom w:val="none" w:sz="0" w:space="0" w:color="auto"/>
        <w:right w:val="none" w:sz="0" w:space="0" w:color="auto"/>
      </w:divBdr>
    </w:div>
    <w:div w:id="2123960883">
      <w:bodyDiv w:val="1"/>
      <w:marLeft w:val="0"/>
      <w:marRight w:val="0"/>
      <w:marTop w:val="0"/>
      <w:marBottom w:val="0"/>
      <w:divBdr>
        <w:top w:val="none" w:sz="0" w:space="0" w:color="auto"/>
        <w:left w:val="none" w:sz="0" w:space="0" w:color="auto"/>
        <w:bottom w:val="none" w:sz="0" w:space="0" w:color="auto"/>
        <w:right w:val="none" w:sz="0" w:space="0" w:color="auto"/>
      </w:divBdr>
    </w:div>
    <w:div w:id="2124183358">
      <w:bodyDiv w:val="1"/>
      <w:marLeft w:val="0"/>
      <w:marRight w:val="0"/>
      <w:marTop w:val="0"/>
      <w:marBottom w:val="0"/>
      <w:divBdr>
        <w:top w:val="none" w:sz="0" w:space="0" w:color="auto"/>
        <w:left w:val="none" w:sz="0" w:space="0" w:color="auto"/>
        <w:bottom w:val="none" w:sz="0" w:space="0" w:color="auto"/>
        <w:right w:val="none" w:sz="0" w:space="0" w:color="auto"/>
      </w:divBdr>
    </w:div>
    <w:div w:id="2124226065">
      <w:bodyDiv w:val="1"/>
      <w:marLeft w:val="0"/>
      <w:marRight w:val="0"/>
      <w:marTop w:val="0"/>
      <w:marBottom w:val="0"/>
      <w:divBdr>
        <w:top w:val="none" w:sz="0" w:space="0" w:color="auto"/>
        <w:left w:val="none" w:sz="0" w:space="0" w:color="auto"/>
        <w:bottom w:val="none" w:sz="0" w:space="0" w:color="auto"/>
        <w:right w:val="none" w:sz="0" w:space="0" w:color="auto"/>
      </w:divBdr>
    </w:div>
    <w:div w:id="2124304727">
      <w:bodyDiv w:val="1"/>
      <w:marLeft w:val="0"/>
      <w:marRight w:val="0"/>
      <w:marTop w:val="0"/>
      <w:marBottom w:val="0"/>
      <w:divBdr>
        <w:top w:val="none" w:sz="0" w:space="0" w:color="auto"/>
        <w:left w:val="none" w:sz="0" w:space="0" w:color="auto"/>
        <w:bottom w:val="none" w:sz="0" w:space="0" w:color="auto"/>
        <w:right w:val="none" w:sz="0" w:space="0" w:color="auto"/>
      </w:divBdr>
    </w:div>
    <w:div w:id="2124423633">
      <w:bodyDiv w:val="1"/>
      <w:marLeft w:val="0"/>
      <w:marRight w:val="0"/>
      <w:marTop w:val="0"/>
      <w:marBottom w:val="0"/>
      <w:divBdr>
        <w:top w:val="none" w:sz="0" w:space="0" w:color="auto"/>
        <w:left w:val="none" w:sz="0" w:space="0" w:color="auto"/>
        <w:bottom w:val="none" w:sz="0" w:space="0" w:color="auto"/>
        <w:right w:val="none" w:sz="0" w:space="0" w:color="auto"/>
      </w:divBdr>
    </w:div>
    <w:div w:id="2124567965">
      <w:bodyDiv w:val="1"/>
      <w:marLeft w:val="0"/>
      <w:marRight w:val="0"/>
      <w:marTop w:val="0"/>
      <w:marBottom w:val="0"/>
      <w:divBdr>
        <w:top w:val="none" w:sz="0" w:space="0" w:color="auto"/>
        <w:left w:val="none" w:sz="0" w:space="0" w:color="auto"/>
        <w:bottom w:val="none" w:sz="0" w:space="0" w:color="auto"/>
        <w:right w:val="none" w:sz="0" w:space="0" w:color="auto"/>
      </w:divBdr>
    </w:div>
    <w:div w:id="2124644185">
      <w:bodyDiv w:val="1"/>
      <w:marLeft w:val="0"/>
      <w:marRight w:val="0"/>
      <w:marTop w:val="0"/>
      <w:marBottom w:val="0"/>
      <w:divBdr>
        <w:top w:val="none" w:sz="0" w:space="0" w:color="auto"/>
        <w:left w:val="none" w:sz="0" w:space="0" w:color="auto"/>
        <w:bottom w:val="none" w:sz="0" w:space="0" w:color="auto"/>
        <w:right w:val="none" w:sz="0" w:space="0" w:color="auto"/>
      </w:divBdr>
    </w:div>
    <w:div w:id="2124808364">
      <w:bodyDiv w:val="1"/>
      <w:marLeft w:val="0"/>
      <w:marRight w:val="0"/>
      <w:marTop w:val="0"/>
      <w:marBottom w:val="0"/>
      <w:divBdr>
        <w:top w:val="none" w:sz="0" w:space="0" w:color="auto"/>
        <w:left w:val="none" w:sz="0" w:space="0" w:color="auto"/>
        <w:bottom w:val="none" w:sz="0" w:space="0" w:color="auto"/>
        <w:right w:val="none" w:sz="0" w:space="0" w:color="auto"/>
      </w:divBdr>
    </w:div>
    <w:div w:id="2124809444">
      <w:bodyDiv w:val="1"/>
      <w:marLeft w:val="0"/>
      <w:marRight w:val="0"/>
      <w:marTop w:val="0"/>
      <w:marBottom w:val="0"/>
      <w:divBdr>
        <w:top w:val="none" w:sz="0" w:space="0" w:color="auto"/>
        <w:left w:val="none" w:sz="0" w:space="0" w:color="auto"/>
        <w:bottom w:val="none" w:sz="0" w:space="0" w:color="auto"/>
        <w:right w:val="none" w:sz="0" w:space="0" w:color="auto"/>
      </w:divBdr>
    </w:div>
    <w:div w:id="2124835248">
      <w:bodyDiv w:val="1"/>
      <w:marLeft w:val="0"/>
      <w:marRight w:val="0"/>
      <w:marTop w:val="0"/>
      <w:marBottom w:val="0"/>
      <w:divBdr>
        <w:top w:val="none" w:sz="0" w:space="0" w:color="auto"/>
        <w:left w:val="none" w:sz="0" w:space="0" w:color="auto"/>
        <w:bottom w:val="none" w:sz="0" w:space="0" w:color="auto"/>
        <w:right w:val="none" w:sz="0" w:space="0" w:color="auto"/>
      </w:divBdr>
    </w:div>
    <w:div w:id="2124953341">
      <w:bodyDiv w:val="1"/>
      <w:marLeft w:val="0"/>
      <w:marRight w:val="0"/>
      <w:marTop w:val="0"/>
      <w:marBottom w:val="0"/>
      <w:divBdr>
        <w:top w:val="none" w:sz="0" w:space="0" w:color="auto"/>
        <w:left w:val="none" w:sz="0" w:space="0" w:color="auto"/>
        <w:bottom w:val="none" w:sz="0" w:space="0" w:color="auto"/>
        <w:right w:val="none" w:sz="0" w:space="0" w:color="auto"/>
      </w:divBdr>
    </w:div>
    <w:div w:id="2124959216">
      <w:bodyDiv w:val="1"/>
      <w:marLeft w:val="0"/>
      <w:marRight w:val="0"/>
      <w:marTop w:val="0"/>
      <w:marBottom w:val="0"/>
      <w:divBdr>
        <w:top w:val="none" w:sz="0" w:space="0" w:color="auto"/>
        <w:left w:val="none" w:sz="0" w:space="0" w:color="auto"/>
        <w:bottom w:val="none" w:sz="0" w:space="0" w:color="auto"/>
        <w:right w:val="none" w:sz="0" w:space="0" w:color="auto"/>
      </w:divBdr>
    </w:div>
    <w:div w:id="2125076273">
      <w:bodyDiv w:val="1"/>
      <w:marLeft w:val="0"/>
      <w:marRight w:val="0"/>
      <w:marTop w:val="0"/>
      <w:marBottom w:val="0"/>
      <w:divBdr>
        <w:top w:val="none" w:sz="0" w:space="0" w:color="auto"/>
        <w:left w:val="none" w:sz="0" w:space="0" w:color="auto"/>
        <w:bottom w:val="none" w:sz="0" w:space="0" w:color="auto"/>
        <w:right w:val="none" w:sz="0" w:space="0" w:color="auto"/>
      </w:divBdr>
    </w:div>
    <w:div w:id="2125150766">
      <w:bodyDiv w:val="1"/>
      <w:marLeft w:val="0"/>
      <w:marRight w:val="0"/>
      <w:marTop w:val="0"/>
      <w:marBottom w:val="0"/>
      <w:divBdr>
        <w:top w:val="none" w:sz="0" w:space="0" w:color="auto"/>
        <w:left w:val="none" w:sz="0" w:space="0" w:color="auto"/>
        <w:bottom w:val="none" w:sz="0" w:space="0" w:color="auto"/>
        <w:right w:val="none" w:sz="0" w:space="0" w:color="auto"/>
      </w:divBdr>
    </w:div>
    <w:div w:id="2125151304">
      <w:bodyDiv w:val="1"/>
      <w:marLeft w:val="0"/>
      <w:marRight w:val="0"/>
      <w:marTop w:val="0"/>
      <w:marBottom w:val="0"/>
      <w:divBdr>
        <w:top w:val="none" w:sz="0" w:space="0" w:color="auto"/>
        <w:left w:val="none" w:sz="0" w:space="0" w:color="auto"/>
        <w:bottom w:val="none" w:sz="0" w:space="0" w:color="auto"/>
        <w:right w:val="none" w:sz="0" w:space="0" w:color="auto"/>
      </w:divBdr>
    </w:div>
    <w:div w:id="2125272241">
      <w:bodyDiv w:val="1"/>
      <w:marLeft w:val="0"/>
      <w:marRight w:val="0"/>
      <w:marTop w:val="0"/>
      <w:marBottom w:val="0"/>
      <w:divBdr>
        <w:top w:val="none" w:sz="0" w:space="0" w:color="auto"/>
        <w:left w:val="none" w:sz="0" w:space="0" w:color="auto"/>
        <w:bottom w:val="none" w:sz="0" w:space="0" w:color="auto"/>
        <w:right w:val="none" w:sz="0" w:space="0" w:color="auto"/>
      </w:divBdr>
    </w:div>
    <w:div w:id="2125272533">
      <w:bodyDiv w:val="1"/>
      <w:marLeft w:val="0"/>
      <w:marRight w:val="0"/>
      <w:marTop w:val="0"/>
      <w:marBottom w:val="0"/>
      <w:divBdr>
        <w:top w:val="none" w:sz="0" w:space="0" w:color="auto"/>
        <w:left w:val="none" w:sz="0" w:space="0" w:color="auto"/>
        <w:bottom w:val="none" w:sz="0" w:space="0" w:color="auto"/>
        <w:right w:val="none" w:sz="0" w:space="0" w:color="auto"/>
      </w:divBdr>
    </w:div>
    <w:div w:id="2125492119">
      <w:bodyDiv w:val="1"/>
      <w:marLeft w:val="0"/>
      <w:marRight w:val="0"/>
      <w:marTop w:val="0"/>
      <w:marBottom w:val="0"/>
      <w:divBdr>
        <w:top w:val="none" w:sz="0" w:space="0" w:color="auto"/>
        <w:left w:val="none" w:sz="0" w:space="0" w:color="auto"/>
        <w:bottom w:val="none" w:sz="0" w:space="0" w:color="auto"/>
        <w:right w:val="none" w:sz="0" w:space="0" w:color="auto"/>
      </w:divBdr>
    </w:div>
    <w:div w:id="2126147234">
      <w:bodyDiv w:val="1"/>
      <w:marLeft w:val="0"/>
      <w:marRight w:val="0"/>
      <w:marTop w:val="0"/>
      <w:marBottom w:val="0"/>
      <w:divBdr>
        <w:top w:val="none" w:sz="0" w:space="0" w:color="auto"/>
        <w:left w:val="none" w:sz="0" w:space="0" w:color="auto"/>
        <w:bottom w:val="none" w:sz="0" w:space="0" w:color="auto"/>
        <w:right w:val="none" w:sz="0" w:space="0" w:color="auto"/>
      </w:divBdr>
    </w:div>
    <w:div w:id="2126196292">
      <w:bodyDiv w:val="1"/>
      <w:marLeft w:val="0"/>
      <w:marRight w:val="0"/>
      <w:marTop w:val="0"/>
      <w:marBottom w:val="0"/>
      <w:divBdr>
        <w:top w:val="none" w:sz="0" w:space="0" w:color="auto"/>
        <w:left w:val="none" w:sz="0" w:space="0" w:color="auto"/>
        <w:bottom w:val="none" w:sz="0" w:space="0" w:color="auto"/>
        <w:right w:val="none" w:sz="0" w:space="0" w:color="auto"/>
      </w:divBdr>
    </w:div>
    <w:div w:id="2126265674">
      <w:bodyDiv w:val="1"/>
      <w:marLeft w:val="0"/>
      <w:marRight w:val="0"/>
      <w:marTop w:val="0"/>
      <w:marBottom w:val="0"/>
      <w:divBdr>
        <w:top w:val="none" w:sz="0" w:space="0" w:color="auto"/>
        <w:left w:val="none" w:sz="0" w:space="0" w:color="auto"/>
        <w:bottom w:val="none" w:sz="0" w:space="0" w:color="auto"/>
        <w:right w:val="none" w:sz="0" w:space="0" w:color="auto"/>
      </w:divBdr>
    </w:div>
    <w:div w:id="2126346919">
      <w:bodyDiv w:val="1"/>
      <w:marLeft w:val="0"/>
      <w:marRight w:val="0"/>
      <w:marTop w:val="0"/>
      <w:marBottom w:val="0"/>
      <w:divBdr>
        <w:top w:val="none" w:sz="0" w:space="0" w:color="auto"/>
        <w:left w:val="none" w:sz="0" w:space="0" w:color="auto"/>
        <w:bottom w:val="none" w:sz="0" w:space="0" w:color="auto"/>
        <w:right w:val="none" w:sz="0" w:space="0" w:color="auto"/>
      </w:divBdr>
    </w:div>
    <w:div w:id="2126533622">
      <w:bodyDiv w:val="1"/>
      <w:marLeft w:val="0"/>
      <w:marRight w:val="0"/>
      <w:marTop w:val="0"/>
      <w:marBottom w:val="0"/>
      <w:divBdr>
        <w:top w:val="none" w:sz="0" w:space="0" w:color="auto"/>
        <w:left w:val="none" w:sz="0" w:space="0" w:color="auto"/>
        <w:bottom w:val="none" w:sz="0" w:space="0" w:color="auto"/>
        <w:right w:val="none" w:sz="0" w:space="0" w:color="auto"/>
      </w:divBdr>
    </w:div>
    <w:div w:id="2126650802">
      <w:bodyDiv w:val="1"/>
      <w:marLeft w:val="0"/>
      <w:marRight w:val="0"/>
      <w:marTop w:val="0"/>
      <w:marBottom w:val="0"/>
      <w:divBdr>
        <w:top w:val="none" w:sz="0" w:space="0" w:color="auto"/>
        <w:left w:val="none" w:sz="0" w:space="0" w:color="auto"/>
        <w:bottom w:val="none" w:sz="0" w:space="0" w:color="auto"/>
        <w:right w:val="none" w:sz="0" w:space="0" w:color="auto"/>
      </w:divBdr>
    </w:div>
    <w:div w:id="2126725556">
      <w:bodyDiv w:val="1"/>
      <w:marLeft w:val="0"/>
      <w:marRight w:val="0"/>
      <w:marTop w:val="0"/>
      <w:marBottom w:val="0"/>
      <w:divBdr>
        <w:top w:val="none" w:sz="0" w:space="0" w:color="auto"/>
        <w:left w:val="none" w:sz="0" w:space="0" w:color="auto"/>
        <w:bottom w:val="none" w:sz="0" w:space="0" w:color="auto"/>
        <w:right w:val="none" w:sz="0" w:space="0" w:color="auto"/>
      </w:divBdr>
    </w:div>
    <w:div w:id="2126804932">
      <w:bodyDiv w:val="1"/>
      <w:marLeft w:val="0"/>
      <w:marRight w:val="0"/>
      <w:marTop w:val="0"/>
      <w:marBottom w:val="0"/>
      <w:divBdr>
        <w:top w:val="none" w:sz="0" w:space="0" w:color="auto"/>
        <w:left w:val="none" w:sz="0" w:space="0" w:color="auto"/>
        <w:bottom w:val="none" w:sz="0" w:space="0" w:color="auto"/>
        <w:right w:val="none" w:sz="0" w:space="0" w:color="auto"/>
      </w:divBdr>
    </w:div>
    <w:div w:id="2126924570">
      <w:bodyDiv w:val="1"/>
      <w:marLeft w:val="0"/>
      <w:marRight w:val="0"/>
      <w:marTop w:val="0"/>
      <w:marBottom w:val="0"/>
      <w:divBdr>
        <w:top w:val="none" w:sz="0" w:space="0" w:color="auto"/>
        <w:left w:val="none" w:sz="0" w:space="0" w:color="auto"/>
        <w:bottom w:val="none" w:sz="0" w:space="0" w:color="auto"/>
        <w:right w:val="none" w:sz="0" w:space="0" w:color="auto"/>
      </w:divBdr>
    </w:div>
    <w:div w:id="2127045353">
      <w:bodyDiv w:val="1"/>
      <w:marLeft w:val="0"/>
      <w:marRight w:val="0"/>
      <w:marTop w:val="0"/>
      <w:marBottom w:val="0"/>
      <w:divBdr>
        <w:top w:val="none" w:sz="0" w:space="0" w:color="auto"/>
        <w:left w:val="none" w:sz="0" w:space="0" w:color="auto"/>
        <w:bottom w:val="none" w:sz="0" w:space="0" w:color="auto"/>
        <w:right w:val="none" w:sz="0" w:space="0" w:color="auto"/>
      </w:divBdr>
    </w:div>
    <w:div w:id="2127114797">
      <w:bodyDiv w:val="1"/>
      <w:marLeft w:val="0"/>
      <w:marRight w:val="0"/>
      <w:marTop w:val="0"/>
      <w:marBottom w:val="0"/>
      <w:divBdr>
        <w:top w:val="none" w:sz="0" w:space="0" w:color="auto"/>
        <w:left w:val="none" w:sz="0" w:space="0" w:color="auto"/>
        <w:bottom w:val="none" w:sz="0" w:space="0" w:color="auto"/>
        <w:right w:val="none" w:sz="0" w:space="0" w:color="auto"/>
      </w:divBdr>
    </w:div>
    <w:div w:id="2127117006">
      <w:bodyDiv w:val="1"/>
      <w:marLeft w:val="0"/>
      <w:marRight w:val="0"/>
      <w:marTop w:val="0"/>
      <w:marBottom w:val="0"/>
      <w:divBdr>
        <w:top w:val="none" w:sz="0" w:space="0" w:color="auto"/>
        <w:left w:val="none" w:sz="0" w:space="0" w:color="auto"/>
        <w:bottom w:val="none" w:sz="0" w:space="0" w:color="auto"/>
        <w:right w:val="none" w:sz="0" w:space="0" w:color="auto"/>
      </w:divBdr>
    </w:div>
    <w:div w:id="2127312685">
      <w:bodyDiv w:val="1"/>
      <w:marLeft w:val="0"/>
      <w:marRight w:val="0"/>
      <w:marTop w:val="0"/>
      <w:marBottom w:val="0"/>
      <w:divBdr>
        <w:top w:val="none" w:sz="0" w:space="0" w:color="auto"/>
        <w:left w:val="none" w:sz="0" w:space="0" w:color="auto"/>
        <w:bottom w:val="none" w:sz="0" w:space="0" w:color="auto"/>
        <w:right w:val="none" w:sz="0" w:space="0" w:color="auto"/>
      </w:divBdr>
    </w:div>
    <w:div w:id="2127313706">
      <w:bodyDiv w:val="1"/>
      <w:marLeft w:val="0"/>
      <w:marRight w:val="0"/>
      <w:marTop w:val="0"/>
      <w:marBottom w:val="0"/>
      <w:divBdr>
        <w:top w:val="none" w:sz="0" w:space="0" w:color="auto"/>
        <w:left w:val="none" w:sz="0" w:space="0" w:color="auto"/>
        <w:bottom w:val="none" w:sz="0" w:space="0" w:color="auto"/>
        <w:right w:val="none" w:sz="0" w:space="0" w:color="auto"/>
      </w:divBdr>
    </w:div>
    <w:div w:id="2127388672">
      <w:bodyDiv w:val="1"/>
      <w:marLeft w:val="0"/>
      <w:marRight w:val="0"/>
      <w:marTop w:val="0"/>
      <w:marBottom w:val="0"/>
      <w:divBdr>
        <w:top w:val="none" w:sz="0" w:space="0" w:color="auto"/>
        <w:left w:val="none" w:sz="0" w:space="0" w:color="auto"/>
        <w:bottom w:val="none" w:sz="0" w:space="0" w:color="auto"/>
        <w:right w:val="none" w:sz="0" w:space="0" w:color="auto"/>
      </w:divBdr>
    </w:div>
    <w:div w:id="2127458072">
      <w:bodyDiv w:val="1"/>
      <w:marLeft w:val="0"/>
      <w:marRight w:val="0"/>
      <w:marTop w:val="0"/>
      <w:marBottom w:val="0"/>
      <w:divBdr>
        <w:top w:val="none" w:sz="0" w:space="0" w:color="auto"/>
        <w:left w:val="none" w:sz="0" w:space="0" w:color="auto"/>
        <w:bottom w:val="none" w:sz="0" w:space="0" w:color="auto"/>
        <w:right w:val="none" w:sz="0" w:space="0" w:color="auto"/>
      </w:divBdr>
    </w:div>
    <w:div w:id="2127580362">
      <w:bodyDiv w:val="1"/>
      <w:marLeft w:val="0"/>
      <w:marRight w:val="0"/>
      <w:marTop w:val="0"/>
      <w:marBottom w:val="0"/>
      <w:divBdr>
        <w:top w:val="none" w:sz="0" w:space="0" w:color="auto"/>
        <w:left w:val="none" w:sz="0" w:space="0" w:color="auto"/>
        <w:bottom w:val="none" w:sz="0" w:space="0" w:color="auto"/>
        <w:right w:val="none" w:sz="0" w:space="0" w:color="auto"/>
      </w:divBdr>
    </w:div>
    <w:div w:id="2127656718">
      <w:bodyDiv w:val="1"/>
      <w:marLeft w:val="0"/>
      <w:marRight w:val="0"/>
      <w:marTop w:val="0"/>
      <w:marBottom w:val="0"/>
      <w:divBdr>
        <w:top w:val="none" w:sz="0" w:space="0" w:color="auto"/>
        <w:left w:val="none" w:sz="0" w:space="0" w:color="auto"/>
        <w:bottom w:val="none" w:sz="0" w:space="0" w:color="auto"/>
        <w:right w:val="none" w:sz="0" w:space="0" w:color="auto"/>
      </w:divBdr>
    </w:div>
    <w:div w:id="2127658416">
      <w:bodyDiv w:val="1"/>
      <w:marLeft w:val="0"/>
      <w:marRight w:val="0"/>
      <w:marTop w:val="0"/>
      <w:marBottom w:val="0"/>
      <w:divBdr>
        <w:top w:val="none" w:sz="0" w:space="0" w:color="auto"/>
        <w:left w:val="none" w:sz="0" w:space="0" w:color="auto"/>
        <w:bottom w:val="none" w:sz="0" w:space="0" w:color="auto"/>
        <w:right w:val="none" w:sz="0" w:space="0" w:color="auto"/>
      </w:divBdr>
    </w:div>
    <w:div w:id="2128350755">
      <w:bodyDiv w:val="1"/>
      <w:marLeft w:val="0"/>
      <w:marRight w:val="0"/>
      <w:marTop w:val="0"/>
      <w:marBottom w:val="0"/>
      <w:divBdr>
        <w:top w:val="none" w:sz="0" w:space="0" w:color="auto"/>
        <w:left w:val="none" w:sz="0" w:space="0" w:color="auto"/>
        <w:bottom w:val="none" w:sz="0" w:space="0" w:color="auto"/>
        <w:right w:val="none" w:sz="0" w:space="0" w:color="auto"/>
      </w:divBdr>
    </w:div>
    <w:div w:id="2128429958">
      <w:bodyDiv w:val="1"/>
      <w:marLeft w:val="0"/>
      <w:marRight w:val="0"/>
      <w:marTop w:val="0"/>
      <w:marBottom w:val="0"/>
      <w:divBdr>
        <w:top w:val="none" w:sz="0" w:space="0" w:color="auto"/>
        <w:left w:val="none" w:sz="0" w:space="0" w:color="auto"/>
        <w:bottom w:val="none" w:sz="0" w:space="0" w:color="auto"/>
        <w:right w:val="none" w:sz="0" w:space="0" w:color="auto"/>
      </w:divBdr>
    </w:div>
    <w:div w:id="2128504425">
      <w:bodyDiv w:val="1"/>
      <w:marLeft w:val="0"/>
      <w:marRight w:val="0"/>
      <w:marTop w:val="0"/>
      <w:marBottom w:val="0"/>
      <w:divBdr>
        <w:top w:val="none" w:sz="0" w:space="0" w:color="auto"/>
        <w:left w:val="none" w:sz="0" w:space="0" w:color="auto"/>
        <w:bottom w:val="none" w:sz="0" w:space="0" w:color="auto"/>
        <w:right w:val="none" w:sz="0" w:space="0" w:color="auto"/>
      </w:divBdr>
    </w:div>
    <w:div w:id="2128625242">
      <w:bodyDiv w:val="1"/>
      <w:marLeft w:val="0"/>
      <w:marRight w:val="0"/>
      <w:marTop w:val="0"/>
      <w:marBottom w:val="0"/>
      <w:divBdr>
        <w:top w:val="none" w:sz="0" w:space="0" w:color="auto"/>
        <w:left w:val="none" w:sz="0" w:space="0" w:color="auto"/>
        <w:bottom w:val="none" w:sz="0" w:space="0" w:color="auto"/>
        <w:right w:val="none" w:sz="0" w:space="0" w:color="auto"/>
      </w:divBdr>
    </w:div>
    <w:div w:id="2128692279">
      <w:bodyDiv w:val="1"/>
      <w:marLeft w:val="0"/>
      <w:marRight w:val="0"/>
      <w:marTop w:val="0"/>
      <w:marBottom w:val="0"/>
      <w:divBdr>
        <w:top w:val="none" w:sz="0" w:space="0" w:color="auto"/>
        <w:left w:val="none" w:sz="0" w:space="0" w:color="auto"/>
        <w:bottom w:val="none" w:sz="0" w:space="0" w:color="auto"/>
        <w:right w:val="none" w:sz="0" w:space="0" w:color="auto"/>
      </w:divBdr>
    </w:div>
    <w:div w:id="2129276373">
      <w:bodyDiv w:val="1"/>
      <w:marLeft w:val="0"/>
      <w:marRight w:val="0"/>
      <w:marTop w:val="0"/>
      <w:marBottom w:val="0"/>
      <w:divBdr>
        <w:top w:val="none" w:sz="0" w:space="0" w:color="auto"/>
        <w:left w:val="none" w:sz="0" w:space="0" w:color="auto"/>
        <w:bottom w:val="none" w:sz="0" w:space="0" w:color="auto"/>
        <w:right w:val="none" w:sz="0" w:space="0" w:color="auto"/>
      </w:divBdr>
    </w:div>
    <w:div w:id="2129396593">
      <w:bodyDiv w:val="1"/>
      <w:marLeft w:val="0"/>
      <w:marRight w:val="0"/>
      <w:marTop w:val="0"/>
      <w:marBottom w:val="0"/>
      <w:divBdr>
        <w:top w:val="none" w:sz="0" w:space="0" w:color="auto"/>
        <w:left w:val="none" w:sz="0" w:space="0" w:color="auto"/>
        <w:bottom w:val="none" w:sz="0" w:space="0" w:color="auto"/>
        <w:right w:val="none" w:sz="0" w:space="0" w:color="auto"/>
      </w:divBdr>
    </w:div>
    <w:div w:id="2129425076">
      <w:bodyDiv w:val="1"/>
      <w:marLeft w:val="0"/>
      <w:marRight w:val="0"/>
      <w:marTop w:val="0"/>
      <w:marBottom w:val="0"/>
      <w:divBdr>
        <w:top w:val="none" w:sz="0" w:space="0" w:color="auto"/>
        <w:left w:val="none" w:sz="0" w:space="0" w:color="auto"/>
        <w:bottom w:val="none" w:sz="0" w:space="0" w:color="auto"/>
        <w:right w:val="none" w:sz="0" w:space="0" w:color="auto"/>
      </w:divBdr>
    </w:div>
    <w:div w:id="2129426230">
      <w:bodyDiv w:val="1"/>
      <w:marLeft w:val="0"/>
      <w:marRight w:val="0"/>
      <w:marTop w:val="0"/>
      <w:marBottom w:val="0"/>
      <w:divBdr>
        <w:top w:val="none" w:sz="0" w:space="0" w:color="auto"/>
        <w:left w:val="none" w:sz="0" w:space="0" w:color="auto"/>
        <w:bottom w:val="none" w:sz="0" w:space="0" w:color="auto"/>
        <w:right w:val="none" w:sz="0" w:space="0" w:color="auto"/>
      </w:divBdr>
    </w:div>
    <w:div w:id="2129427758">
      <w:bodyDiv w:val="1"/>
      <w:marLeft w:val="0"/>
      <w:marRight w:val="0"/>
      <w:marTop w:val="0"/>
      <w:marBottom w:val="0"/>
      <w:divBdr>
        <w:top w:val="none" w:sz="0" w:space="0" w:color="auto"/>
        <w:left w:val="none" w:sz="0" w:space="0" w:color="auto"/>
        <w:bottom w:val="none" w:sz="0" w:space="0" w:color="auto"/>
        <w:right w:val="none" w:sz="0" w:space="0" w:color="auto"/>
      </w:divBdr>
    </w:div>
    <w:div w:id="2129471148">
      <w:bodyDiv w:val="1"/>
      <w:marLeft w:val="0"/>
      <w:marRight w:val="0"/>
      <w:marTop w:val="0"/>
      <w:marBottom w:val="0"/>
      <w:divBdr>
        <w:top w:val="none" w:sz="0" w:space="0" w:color="auto"/>
        <w:left w:val="none" w:sz="0" w:space="0" w:color="auto"/>
        <w:bottom w:val="none" w:sz="0" w:space="0" w:color="auto"/>
        <w:right w:val="none" w:sz="0" w:space="0" w:color="auto"/>
      </w:divBdr>
    </w:div>
    <w:div w:id="2129472307">
      <w:bodyDiv w:val="1"/>
      <w:marLeft w:val="0"/>
      <w:marRight w:val="0"/>
      <w:marTop w:val="0"/>
      <w:marBottom w:val="0"/>
      <w:divBdr>
        <w:top w:val="none" w:sz="0" w:space="0" w:color="auto"/>
        <w:left w:val="none" w:sz="0" w:space="0" w:color="auto"/>
        <w:bottom w:val="none" w:sz="0" w:space="0" w:color="auto"/>
        <w:right w:val="none" w:sz="0" w:space="0" w:color="auto"/>
      </w:divBdr>
    </w:div>
    <w:div w:id="2129540120">
      <w:bodyDiv w:val="1"/>
      <w:marLeft w:val="0"/>
      <w:marRight w:val="0"/>
      <w:marTop w:val="0"/>
      <w:marBottom w:val="0"/>
      <w:divBdr>
        <w:top w:val="none" w:sz="0" w:space="0" w:color="auto"/>
        <w:left w:val="none" w:sz="0" w:space="0" w:color="auto"/>
        <w:bottom w:val="none" w:sz="0" w:space="0" w:color="auto"/>
        <w:right w:val="none" w:sz="0" w:space="0" w:color="auto"/>
      </w:divBdr>
    </w:div>
    <w:div w:id="2129620839">
      <w:bodyDiv w:val="1"/>
      <w:marLeft w:val="0"/>
      <w:marRight w:val="0"/>
      <w:marTop w:val="0"/>
      <w:marBottom w:val="0"/>
      <w:divBdr>
        <w:top w:val="none" w:sz="0" w:space="0" w:color="auto"/>
        <w:left w:val="none" w:sz="0" w:space="0" w:color="auto"/>
        <w:bottom w:val="none" w:sz="0" w:space="0" w:color="auto"/>
        <w:right w:val="none" w:sz="0" w:space="0" w:color="auto"/>
      </w:divBdr>
    </w:div>
    <w:div w:id="2129735195">
      <w:bodyDiv w:val="1"/>
      <w:marLeft w:val="0"/>
      <w:marRight w:val="0"/>
      <w:marTop w:val="0"/>
      <w:marBottom w:val="0"/>
      <w:divBdr>
        <w:top w:val="none" w:sz="0" w:space="0" w:color="auto"/>
        <w:left w:val="none" w:sz="0" w:space="0" w:color="auto"/>
        <w:bottom w:val="none" w:sz="0" w:space="0" w:color="auto"/>
        <w:right w:val="none" w:sz="0" w:space="0" w:color="auto"/>
      </w:divBdr>
    </w:div>
    <w:div w:id="2129856837">
      <w:bodyDiv w:val="1"/>
      <w:marLeft w:val="0"/>
      <w:marRight w:val="0"/>
      <w:marTop w:val="0"/>
      <w:marBottom w:val="0"/>
      <w:divBdr>
        <w:top w:val="none" w:sz="0" w:space="0" w:color="auto"/>
        <w:left w:val="none" w:sz="0" w:space="0" w:color="auto"/>
        <w:bottom w:val="none" w:sz="0" w:space="0" w:color="auto"/>
        <w:right w:val="none" w:sz="0" w:space="0" w:color="auto"/>
      </w:divBdr>
    </w:div>
    <w:div w:id="2130008988">
      <w:bodyDiv w:val="1"/>
      <w:marLeft w:val="0"/>
      <w:marRight w:val="0"/>
      <w:marTop w:val="0"/>
      <w:marBottom w:val="0"/>
      <w:divBdr>
        <w:top w:val="none" w:sz="0" w:space="0" w:color="auto"/>
        <w:left w:val="none" w:sz="0" w:space="0" w:color="auto"/>
        <w:bottom w:val="none" w:sz="0" w:space="0" w:color="auto"/>
        <w:right w:val="none" w:sz="0" w:space="0" w:color="auto"/>
      </w:divBdr>
    </w:div>
    <w:div w:id="2130077431">
      <w:bodyDiv w:val="1"/>
      <w:marLeft w:val="0"/>
      <w:marRight w:val="0"/>
      <w:marTop w:val="0"/>
      <w:marBottom w:val="0"/>
      <w:divBdr>
        <w:top w:val="none" w:sz="0" w:space="0" w:color="auto"/>
        <w:left w:val="none" w:sz="0" w:space="0" w:color="auto"/>
        <w:bottom w:val="none" w:sz="0" w:space="0" w:color="auto"/>
        <w:right w:val="none" w:sz="0" w:space="0" w:color="auto"/>
      </w:divBdr>
    </w:div>
    <w:div w:id="2130123996">
      <w:bodyDiv w:val="1"/>
      <w:marLeft w:val="0"/>
      <w:marRight w:val="0"/>
      <w:marTop w:val="0"/>
      <w:marBottom w:val="0"/>
      <w:divBdr>
        <w:top w:val="none" w:sz="0" w:space="0" w:color="auto"/>
        <w:left w:val="none" w:sz="0" w:space="0" w:color="auto"/>
        <w:bottom w:val="none" w:sz="0" w:space="0" w:color="auto"/>
        <w:right w:val="none" w:sz="0" w:space="0" w:color="auto"/>
      </w:divBdr>
    </w:div>
    <w:div w:id="2130128023">
      <w:bodyDiv w:val="1"/>
      <w:marLeft w:val="0"/>
      <w:marRight w:val="0"/>
      <w:marTop w:val="0"/>
      <w:marBottom w:val="0"/>
      <w:divBdr>
        <w:top w:val="none" w:sz="0" w:space="0" w:color="auto"/>
        <w:left w:val="none" w:sz="0" w:space="0" w:color="auto"/>
        <w:bottom w:val="none" w:sz="0" w:space="0" w:color="auto"/>
        <w:right w:val="none" w:sz="0" w:space="0" w:color="auto"/>
      </w:divBdr>
    </w:div>
    <w:div w:id="2130275049">
      <w:bodyDiv w:val="1"/>
      <w:marLeft w:val="0"/>
      <w:marRight w:val="0"/>
      <w:marTop w:val="0"/>
      <w:marBottom w:val="0"/>
      <w:divBdr>
        <w:top w:val="none" w:sz="0" w:space="0" w:color="auto"/>
        <w:left w:val="none" w:sz="0" w:space="0" w:color="auto"/>
        <w:bottom w:val="none" w:sz="0" w:space="0" w:color="auto"/>
        <w:right w:val="none" w:sz="0" w:space="0" w:color="auto"/>
      </w:divBdr>
    </w:div>
    <w:div w:id="2130314066">
      <w:bodyDiv w:val="1"/>
      <w:marLeft w:val="0"/>
      <w:marRight w:val="0"/>
      <w:marTop w:val="0"/>
      <w:marBottom w:val="0"/>
      <w:divBdr>
        <w:top w:val="none" w:sz="0" w:space="0" w:color="auto"/>
        <w:left w:val="none" w:sz="0" w:space="0" w:color="auto"/>
        <w:bottom w:val="none" w:sz="0" w:space="0" w:color="auto"/>
        <w:right w:val="none" w:sz="0" w:space="0" w:color="auto"/>
      </w:divBdr>
    </w:div>
    <w:div w:id="2130316478">
      <w:bodyDiv w:val="1"/>
      <w:marLeft w:val="0"/>
      <w:marRight w:val="0"/>
      <w:marTop w:val="0"/>
      <w:marBottom w:val="0"/>
      <w:divBdr>
        <w:top w:val="none" w:sz="0" w:space="0" w:color="auto"/>
        <w:left w:val="none" w:sz="0" w:space="0" w:color="auto"/>
        <w:bottom w:val="none" w:sz="0" w:space="0" w:color="auto"/>
        <w:right w:val="none" w:sz="0" w:space="0" w:color="auto"/>
      </w:divBdr>
    </w:div>
    <w:div w:id="2130511324">
      <w:bodyDiv w:val="1"/>
      <w:marLeft w:val="0"/>
      <w:marRight w:val="0"/>
      <w:marTop w:val="0"/>
      <w:marBottom w:val="0"/>
      <w:divBdr>
        <w:top w:val="none" w:sz="0" w:space="0" w:color="auto"/>
        <w:left w:val="none" w:sz="0" w:space="0" w:color="auto"/>
        <w:bottom w:val="none" w:sz="0" w:space="0" w:color="auto"/>
        <w:right w:val="none" w:sz="0" w:space="0" w:color="auto"/>
      </w:divBdr>
    </w:div>
    <w:div w:id="2130542343">
      <w:bodyDiv w:val="1"/>
      <w:marLeft w:val="0"/>
      <w:marRight w:val="0"/>
      <w:marTop w:val="0"/>
      <w:marBottom w:val="0"/>
      <w:divBdr>
        <w:top w:val="none" w:sz="0" w:space="0" w:color="auto"/>
        <w:left w:val="none" w:sz="0" w:space="0" w:color="auto"/>
        <w:bottom w:val="none" w:sz="0" w:space="0" w:color="auto"/>
        <w:right w:val="none" w:sz="0" w:space="0" w:color="auto"/>
      </w:divBdr>
    </w:div>
    <w:div w:id="2130590138">
      <w:bodyDiv w:val="1"/>
      <w:marLeft w:val="0"/>
      <w:marRight w:val="0"/>
      <w:marTop w:val="0"/>
      <w:marBottom w:val="0"/>
      <w:divBdr>
        <w:top w:val="none" w:sz="0" w:space="0" w:color="auto"/>
        <w:left w:val="none" w:sz="0" w:space="0" w:color="auto"/>
        <w:bottom w:val="none" w:sz="0" w:space="0" w:color="auto"/>
        <w:right w:val="none" w:sz="0" w:space="0" w:color="auto"/>
      </w:divBdr>
    </w:div>
    <w:div w:id="2130708820">
      <w:bodyDiv w:val="1"/>
      <w:marLeft w:val="0"/>
      <w:marRight w:val="0"/>
      <w:marTop w:val="0"/>
      <w:marBottom w:val="0"/>
      <w:divBdr>
        <w:top w:val="none" w:sz="0" w:space="0" w:color="auto"/>
        <w:left w:val="none" w:sz="0" w:space="0" w:color="auto"/>
        <w:bottom w:val="none" w:sz="0" w:space="0" w:color="auto"/>
        <w:right w:val="none" w:sz="0" w:space="0" w:color="auto"/>
      </w:divBdr>
    </w:div>
    <w:div w:id="2130736628">
      <w:bodyDiv w:val="1"/>
      <w:marLeft w:val="0"/>
      <w:marRight w:val="0"/>
      <w:marTop w:val="0"/>
      <w:marBottom w:val="0"/>
      <w:divBdr>
        <w:top w:val="none" w:sz="0" w:space="0" w:color="auto"/>
        <w:left w:val="none" w:sz="0" w:space="0" w:color="auto"/>
        <w:bottom w:val="none" w:sz="0" w:space="0" w:color="auto"/>
        <w:right w:val="none" w:sz="0" w:space="0" w:color="auto"/>
      </w:divBdr>
    </w:div>
    <w:div w:id="2130857873">
      <w:bodyDiv w:val="1"/>
      <w:marLeft w:val="0"/>
      <w:marRight w:val="0"/>
      <w:marTop w:val="0"/>
      <w:marBottom w:val="0"/>
      <w:divBdr>
        <w:top w:val="none" w:sz="0" w:space="0" w:color="auto"/>
        <w:left w:val="none" w:sz="0" w:space="0" w:color="auto"/>
        <w:bottom w:val="none" w:sz="0" w:space="0" w:color="auto"/>
        <w:right w:val="none" w:sz="0" w:space="0" w:color="auto"/>
      </w:divBdr>
    </w:div>
    <w:div w:id="2131241781">
      <w:bodyDiv w:val="1"/>
      <w:marLeft w:val="0"/>
      <w:marRight w:val="0"/>
      <w:marTop w:val="0"/>
      <w:marBottom w:val="0"/>
      <w:divBdr>
        <w:top w:val="none" w:sz="0" w:space="0" w:color="auto"/>
        <w:left w:val="none" w:sz="0" w:space="0" w:color="auto"/>
        <w:bottom w:val="none" w:sz="0" w:space="0" w:color="auto"/>
        <w:right w:val="none" w:sz="0" w:space="0" w:color="auto"/>
      </w:divBdr>
    </w:div>
    <w:div w:id="2131242918">
      <w:bodyDiv w:val="1"/>
      <w:marLeft w:val="0"/>
      <w:marRight w:val="0"/>
      <w:marTop w:val="0"/>
      <w:marBottom w:val="0"/>
      <w:divBdr>
        <w:top w:val="none" w:sz="0" w:space="0" w:color="auto"/>
        <w:left w:val="none" w:sz="0" w:space="0" w:color="auto"/>
        <w:bottom w:val="none" w:sz="0" w:space="0" w:color="auto"/>
        <w:right w:val="none" w:sz="0" w:space="0" w:color="auto"/>
      </w:divBdr>
    </w:div>
    <w:div w:id="2131320192">
      <w:bodyDiv w:val="1"/>
      <w:marLeft w:val="0"/>
      <w:marRight w:val="0"/>
      <w:marTop w:val="0"/>
      <w:marBottom w:val="0"/>
      <w:divBdr>
        <w:top w:val="none" w:sz="0" w:space="0" w:color="auto"/>
        <w:left w:val="none" w:sz="0" w:space="0" w:color="auto"/>
        <w:bottom w:val="none" w:sz="0" w:space="0" w:color="auto"/>
        <w:right w:val="none" w:sz="0" w:space="0" w:color="auto"/>
      </w:divBdr>
    </w:div>
    <w:div w:id="2131392511">
      <w:bodyDiv w:val="1"/>
      <w:marLeft w:val="0"/>
      <w:marRight w:val="0"/>
      <w:marTop w:val="0"/>
      <w:marBottom w:val="0"/>
      <w:divBdr>
        <w:top w:val="none" w:sz="0" w:space="0" w:color="auto"/>
        <w:left w:val="none" w:sz="0" w:space="0" w:color="auto"/>
        <w:bottom w:val="none" w:sz="0" w:space="0" w:color="auto"/>
        <w:right w:val="none" w:sz="0" w:space="0" w:color="auto"/>
      </w:divBdr>
    </w:div>
    <w:div w:id="2131509156">
      <w:bodyDiv w:val="1"/>
      <w:marLeft w:val="0"/>
      <w:marRight w:val="0"/>
      <w:marTop w:val="0"/>
      <w:marBottom w:val="0"/>
      <w:divBdr>
        <w:top w:val="none" w:sz="0" w:space="0" w:color="auto"/>
        <w:left w:val="none" w:sz="0" w:space="0" w:color="auto"/>
        <w:bottom w:val="none" w:sz="0" w:space="0" w:color="auto"/>
        <w:right w:val="none" w:sz="0" w:space="0" w:color="auto"/>
      </w:divBdr>
    </w:div>
    <w:div w:id="2131582363">
      <w:bodyDiv w:val="1"/>
      <w:marLeft w:val="0"/>
      <w:marRight w:val="0"/>
      <w:marTop w:val="0"/>
      <w:marBottom w:val="0"/>
      <w:divBdr>
        <w:top w:val="none" w:sz="0" w:space="0" w:color="auto"/>
        <w:left w:val="none" w:sz="0" w:space="0" w:color="auto"/>
        <w:bottom w:val="none" w:sz="0" w:space="0" w:color="auto"/>
        <w:right w:val="none" w:sz="0" w:space="0" w:color="auto"/>
      </w:divBdr>
    </w:div>
    <w:div w:id="2131584192">
      <w:bodyDiv w:val="1"/>
      <w:marLeft w:val="0"/>
      <w:marRight w:val="0"/>
      <w:marTop w:val="0"/>
      <w:marBottom w:val="0"/>
      <w:divBdr>
        <w:top w:val="none" w:sz="0" w:space="0" w:color="auto"/>
        <w:left w:val="none" w:sz="0" w:space="0" w:color="auto"/>
        <w:bottom w:val="none" w:sz="0" w:space="0" w:color="auto"/>
        <w:right w:val="none" w:sz="0" w:space="0" w:color="auto"/>
      </w:divBdr>
    </w:div>
    <w:div w:id="2131625838">
      <w:bodyDiv w:val="1"/>
      <w:marLeft w:val="0"/>
      <w:marRight w:val="0"/>
      <w:marTop w:val="0"/>
      <w:marBottom w:val="0"/>
      <w:divBdr>
        <w:top w:val="none" w:sz="0" w:space="0" w:color="auto"/>
        <w:left w:val="none" w:sz="0" w:space="0" w:color="auto"/>
        <w:bottom w:val="none" w:sz="0" w:space="0" w:color="auto"/>
        <w:right w:val="none" w:sz="0" w:space="0" w:color="auto"/>
      </w:divBdr>
    </w:div>
    <w:div w:id="2131631548">
      <w:bodyDiv w:val="1"/>
      <w:marLeft w:val="0"/>
      <w:marRight w:val="0"/>
      <w:marTop w:val="0"/>
      <w:marBottom w:val="0"/>
      <w:divBdr>
        <w:top w:val="none" w:sz="0" w:space="0" w:color="auto"/>
        <w:left w:val="none" w:sz="0" w:space="0" w:color="auto"/>
        <w:bottom w:val="none" w:sz="0" w:space="0" w:color="auto"/>
        <w:right w:val="none" w:sz="0" w:space="0" w:color="auto"/>
      </w:divBdr>
    </w:div>
    <w:div w:id="2131707020">
      <w:bodyDiv w:val="1"/>
      <w:marLeft w:val="0"/>
      <w:marRight w:val="0"/>
      <w:marTop w:val="0"/>
      <w:marBottom w:val="0"/>
      <w:divBdr>
        <w:top w:val="none" w:sz="0" w:space="0" w:color="auto"/>
        <w:left w:val="none" w:sz="0" w:space="0" w:color="auto"/>
        <w:bottom w:val="none" w:sz="0" w:space="0" w:color="auto"/>
        <w:right w:val="none" w:sz="0" w:space="0" w:color="auto"/>
      </w:divBdr>
    </w:div>
    <w:div w:id="2131779101">
      <w:bodyDiv w:val="1"/>
      <w:marLeft w:val="0"/>
      <w:marRight w:val="0"/>
      <w:marTop w:val="0"/>
      <w:marBottom w:val="0"/>
      <w:divBdr>
        <w:top w:val="none" w:sz="0" w:space="0" w:color="auto"/>
        <w:left w:val="none" w:sz="0" w:space="0" w:color="auto"/>
        <w:bottom w:val="none" w:sz="0" w:space="0" w:color="auto"/>
        <w:right w:val="none" w:sz="0" w:space="0" w:color="auto"/>
      </w:divBdr>
    </w:div>
    <w:div w:id="2132018304">
      <w:bodyDiv w:val="1"/>
      <w:marLeft w:val="0"/>
      <w:marRight w:val="0"/>
      <w:marTop w:val="0"/>
      <w:marBottom w:val="0"/>
      <w:divBdr>
        <w:top w:val="none" w:sz="0" w:space="0" w:color="auto"/>
        <w:left w:val="none" w:sz="0" w:space="0" w:color="auto"/>
        <w:bottom w:val="none" w:sz="0" w:space="0" w:color="auto"/>
        <w:right w:val="none" w:sz="0" w:space="0" w:color="auto"/>
      </w:divBdr>
    </w:div>
    <w:div w:id="2132280993">
      <w:bodyDiv w:val="1"/>
      <w:marLeft w:val="0"/>
      <w:marRight w:val="0"/>
      <w:marTop w:val="0"/>
      <w:marBottom w:val="0"/>
      <w:divBdr>
        <w:top w:val="none" w:sz="0" w:space="0" w:color="auto"/>
        <w:left w:val="none" w:sz="0" w:space="0" w:color="auto"/>
        <w:bottom w:val="none" w:sz="0" w:space="0" w:color="auto"/>
        <w:right w:val="none" w:sz="0" w:space="0" w:color="auto"/>
      </w:divBdr>
    </w:div>
    <w:div w:id="2132287208">
      <w:bodyDiv w:val="1"/>
      <w:marLeft w:val="0"/>
      <w:marRight w:val="0"/>
      <w:marTop w:val="0"/>
      <w:marBottom w:val="0"/>
      <w:divBdr>
        <w:top w:val="none" w:sz="0" w:space="0" w:color="auto"/>
        <w:left w:val="none" w:sz="0" w:space="0" w:color="auto"/>
        <w:bottom w:val="none" w:sz="0" w:space="0" w:color="auto"/>
        <w:right w:val="none" w:sz="0" w:space="0" w:color="auto"/>
      </w:divBdr>
    </w:div>
    <w:div w:id="2132551545">
      <w:bodyDiv w:val="1"/>
      <w:marLeft w:val="0"/>
      <w:marRight w:val="0"/>
      <w:marTop w:val="0"/>
      <w:marBottom w:val="0"/>
      <w:divBdr>
        <w:top w:val="none" w:sz="0" w:space="0" w:color="auto"/>
        <w:left w:val="none" w:sz="0" w:space="0" w:color="auto"/>
        <w:bottom w:val="none" w:sz="0" w:space="0" w:color="auto"/>
        <w:right w:val="none" w:sz="0" w:space="0" w:color="auto"/>
      </w:divBdr>
    </w:div>
    <w:div w:id="2132627231">
      <w:bodyDiv w:val="1"/>
      <w:marLeft w:val="0"/>
      <w:marRight w:val="0"/>
      <w:marTop w:val="0"/>
      <w:marBottom w:val="0"/>
      <w:divBdr>
        <w:top w:val="none" w:sz="0" w:space="0" w:color="auto"/>
        <w:left w:val="none" w:sz="0" w:space="0" w:color="auto"/>
        <w:bottom w:val="none" w:sz="0" w:space="0" w:color="auto"/>
        <w:right w:val="none" w:sz="0" w:space="0" w:color="auto"/>
      </w:divBdr>
    </w:div>
    <w:div w:id="2132674439">
      <w:bodyDiv w:val="1"/>
      <w:marLeft w:val="0"/>
      <w:marRight w:val="0"/>
      <w:marTop w:val="0"/>
      <w:marBottom w:val="0"/>
      <w:divBdr>
        <w:top w:val="none" w:sz="0" w:space="0" w:color="auto"/>
        <w:left w:val="none" w:sz="0" w:space="0" w:color="auto"/>
        <w:bottom w:val="none" w:sz="0" w:space="0" w:color="auto"/>
        <w:right w:val="none" w:sz="0" w:space="0" w:color="auto"/>
      </w:divBdr>
    </w:div>
    <w:div w:id="2132819900">
      <w:bodyDiv w:val="1"/>
      <w:marLeft w:val="0"/>
      <w:marRight w:val="0"/>
      <w:marTop w:val="0"/>
      <w:marBottom w:val="0"/>
      <w:divBdr>
        <w:top w:val="none" w:sz="0" w:space="0" w:color="auto"/>
        <w:left w:val="none" w:sz="0" w:space="0" w:color="auto"/>
        <w:bottom w:val="none" w:sz="0" w:space="0" w:color="auto"/>
        <w:right w:val="none" w:sz="0" w:space="0" w:color="auto"/>
      </w:divBdr>
    </w:div>
    <w:div w:id="2132825575">
      <w:bodyDiv w:val="1"/>
      <w:marLeft w:val="0"/>
      <w:marRight w:val="0"/>
      <w:marTop w:val="0"/>
      <w:marBottom w:val="0"/>
      <w:divBdr>
        <w:top w:val="none" w:sz="0" w:space="0" w:color="auto"/>
        <w:left w:val="none" w:sz="0" w:space="0" w:color="auto"/>
        <w:bottom w:val="none" w:sz="0" w:space="0" w:color="auto"/>
        <w:right w:val="none" w:sz="0" w:space="0" w:color="auto"/>
      </w:divBdr>
    </w:div>
    <w:div w:id="2132894563">
      <w:bodyDiv w:val="1"/>
      <w:marLeft w:val="0"/>
      <w:marRight w:val="0"/>
      <w:marTop w:val="0"/>
      <w:marBottom w:val="0"/>
      <w:divBdr>
        <w:top w:val="none" w:sz="0" w:space="0" w:color="auto"/>
        <w:left w:val="none" w:sz="0" w:space="0" w:color="auto"/>
        <w:bottom w:val="none" w:sz="0" w:space="0" w:color="auto"/>
        <w:right w:val="none" w:sz="0" w:space="0" w:color="auto"/>
      </w:divBdr>
    </w:div>
    <w:div w:id="2133132441">
      <w:bodyDiv w:val="1"/>
      <w:marLeft w:val="0"/>
      <w:marRight w:val="0"/>
      <w:marTop w:val="0"/>
      <w:marBottom w:val="0"/>
      <w:divBdr>
        <w:top w:val="none" w:sz="0" w:space="0" w:color="auto"/>
        <w:left w:val="none" w:sz="0" w:space="0" w:color="auto"/>
        <w:bottom w:val="none" w:sz="0" w:space="0" w:color="auto"/>
        <w:right w:val="none" w:sz="0" w:space="0" w:color="auto"/>
      </w:divBdr>
    </w:div>
    <w:div w:id="2133206329">
      <w:bodyDiv w:val="1"/>
      <w:marLeft w:val="0"/>
      <w:marRight w:val="0"/>
      <w:marTop w:val="0"/>
      <w:marBottom w:val="0"/>
      <w:divBdr>
        <w:top w:val="none" w:sz="0" w:space="0" w:color="auto"/>
        <w:left w:val="none" w:sz="0" w:space="0" w:color="auto"/>
        <w:bottom w:val="none" w:sz="0" w:space="0" w:color="auto"/>
        <w:right w:val="none" w:sz="0" w:space="0" w:color="auto"/>
      </w:divBdr>
    </w:div>
    <w:div w:id="2133209978">
      <w:bodyDiv w:val="1"/>
      <w:marLeft w:val="0"/>
      <w:marRight w:val="0"/>
      <w:marTop w:val="0"/>
      <w:marBottom w:val="0"/>
      <w:divBdr>
        <w:top w:val="none" w:sz="0" w:space="0" w:color="auto"/>
        <w:left w:val="none" w:sz="0" w:space="0" w:color="auto"/>
        <w:bottom w:val="none" w:sz="0" w:space="0" w:color="auto"/>
        <w:right w:val="none" w:sz="0" w:space="0" w:color="auto"/>
      </w:divBdr>
    </w:div>
    <w:div w:id="2133397390">
      <w:bodyDiv w:val="1"/>
      <w:marLeft w:val="0"/>
      <w:marRight w:val="0"/>
      <w:marTop w:val="0"/>
      <w:marBottom w:val="0"/>
      <w:divBdr>
        <w:top w:val="none" w:sz="0" w:space="0" w:color="auto"/>
        <w:left w:val="none" w:sz="0" w:space="0" w:color="auto"/>
        <w:bottom w:val="none" w:sz="0" w:space="0" w:color="auto"/>
        <w:right w:val="none" w:sz="0" w:space="0" w:color="auto"/>
      </w:divBdr>
    </w:div>
    <w:div w:id="2133397480">
      <w:bodyDiv w:val="1"/>
      <w:marLeft w:val="0"/>
      <w:marRight w:val="0"/>
      <w:marTop w:val="0"/>
      <w:marBottom w:val="0"/>
      <w:divBdr>
        <w:top w:val="none" w:sz="0" w:space="0" w:color="auto"/>
        <w:left w:val="none" w:sz="0" w:space="0" w:color="auto"/>
        <w:bottom w:val="none" w:sz="0" w:space="0" w:color="auto"/>
        <w:right w:val="none" w:sz="0" w:space="0" w:color="auto"/>
      </w:divBdr>
    </w:div>
    <w:div w:id="2133398690">
      <w:bodyDiv w:val="1"/>
      <w:marLeft w:val="0"/>
      <w:marRight w:val="0"/>
      <w:marTop w:val="0"/>
      <w:marBottom w:val="0"/>
      <w:divBdr>
        <w:top w:val="none" w:sz="0" w:space="0" w:color="auto"/>
        <w:left w:val="none" w:sz="0" w:space="0" w:color="auto"/>
        <w:bottom w:val="none" w:sz="0" w:space="0" w:color="auto"/>
        <w:right w:val="none" w:sz="0" w:space="0" w:color="auto"/>
      </w:divBdr>
    </w:div>
    <w:div w:id="2133402513">
      <w:bodyDiv w:val="1"/>
      <w:marLeft w:val="0"/>
      <w:marRight w:val="0"/>
      <w:marTop w:val="0"/>
      <w:marBottom w:val="0"/>
      <w:divBdr>
        <w:top w:val="none" w:sz="0" w:space="0" w:color="auto"/>
        <w:left w:val="none" w:sz="0" w:space="0" w:color="auto"/>
        <w:bottom w:val="none" w:sz="0" w:space="0" w:color="auto"/>
        <w:right w:val="none" w:sz="0" w:space="0" w:color="auto"/>
      </w:divBdr>
    </w:div>
    <w:div w:id="2133742404">
      <w:bodyDiv w:val="1"/>
      <w:marLeft w:val="0"/>
      <w:marRight w:val="0"/>
      <w:marTop w:val="0"/>
      <w:marBottom w:val="0"/>
      <w:divBdr>
        <w:top w:val="none" w:sz="0" w:space="0" w:color="auto"/>
        <w:left w:val="none" w:sz="0" w:space="0" w:color="auto"/>
        <w:bottom w:val="none" w:sz="0" w:space="0" w:color="auto"/>
        <w:right w:val="none" w:sz="0" w:space="0" w:color="auto"/>
      </w:divBdr>
    </w:div>
    <w:div w:id="2133743094">
      <w:bodyDiv w:val="1"/>
      <w:marLeft w:val="0"/>
      <w:marRight w:val="0"/>
      <w:marTop w:val="0"/>
      <w:marBottom w:val="0"/>
      <w:divBdr>
        <w:top w:val="none" w:sz="0" w:space="0" w:color="auto"/>
        <w:left w:val="none" w:sz="0" w:space="0" w:color="auto"/>
        <w:bottom w:val="none" w:sz="0" w:space="0" w:color="auto"/>
        <w:right w:val="none" w:sz="0" w:space="0" w:color="auto"/>
      </w:divBdr>
    </w:div>
    <w:div w:id="2134011262">
      <w:bodyDiv w:val="1"/>
      <w:marLeft w:val="0"/>
      <w:marRight w:val="0"/>
      <w:marTop w:val="0"/>
      <w:marBottom w:val="0"/>
      <w:divBdr>
        <w:top w:val="none" w:sz="0" w:space="0" w:color="auto"/>
        <w:left w:val="none" w:sz="0" w:space="0" w:color="auto"/>
        <w:bottom w:val="none" w:sz="0" w:space="0" w:color="auto"/>
        <w:right w:val="none" w:sz="0" w:space="0" w:color="auto"/>
      </w:divBdr>
    </w:div>
    <w:div w:id="2134208536">
      <w:bodyDiv w:val="1"/>
      <w:marLeft w:val="0"/>
      <w:marRight w:val="0"/>
      <w:marTop w:val="0"/>
      <w:marBottom w:val="0"/>
      <w:divBdr>
        <w:top w:val="none" w:sz="0" w:space="0" w:color="auto"/>
        <w:left w:val="none" w:sz="0" w:space="0" w:color="auto"/>
        <w:bottom w:val="none" w:sz="0" w:space="0" w:color="auto"/>
        <w:right w:val="none" w:sz="0" w:space="0" w:color="auto"/>
      </w:divBdr>
    </w:div>
    <w:div w:id="2134322771">
      <w:bodyDiv w:val="1"/>
      <w:marLeft w:val="0"/>
      <w:marRight w:val="0"/>
      <w:marTop w:val="0"/>
      <w:marBottom w:val="0"/>
      <w:divBdr>
        <w:top w:val="none" w:sz="0" w:space="0" w:color="auto"/>
        <w:left w:val="none" w:sz="0" w:space="0" w:color="auto"/>
        <w:bottom w:val="none" w:sz="0" w:space="0" w:color="auto"/>
        <w:right w:val="none" w:sz="0" w:space="0" w:color="auto"/>
      </w:divBdr>
    </w:div>
    <w:div w:id="2134640047">
      <w:bodyDiv w:val="1"/>
      <w:marLeft w:val="0"/>
      <w:marRight w:val="0"/>
      <w:marTop w:val="0"/>
      <w:marBottom w:val="0"/>
      <w:divBdr>
        <w:top w:val="none" w:sz="0" w:space="0" w:color="auto"/>
        <w:left w:val="none" w:sz="0" w:space="0" w:color="auto"/>
        <w:bottom w:val="none" w:sz="0" w:space="0" w:color="auto"/>
        <w:right w:val="none" w:sz="0" w:space="0" w:color="auto"/>
      </w:divBdr>
    </w:div>
    <w:div w:id="2134715954">
      <w:bodyDiv w:val="1"/>
      <w:marLeft w:val="0"/>
      <w:marRight w:val="0"/>
      <w:marTop w:val="0"/>
      <w:marBottom w:val="0"/>
      <w:divBdr>
        <w:top w:val="none" w:sz="0" w:space="0" w:color="auto"/>
        <w:left w:val="none" w:sz="0" w:space="0" w:color="auto"/>
        <w:bottom w:val="none" w:sz="0" w:space="0" w:color="auto"/>
        <w:right w:val="none" w:sz="0" w:space="0" w:color="auto"/>
      </w:divBdr>
    </w:div>
    <w:div w:id="2134783034">
      <w:bodyDiv w:val="1"/>
      <w:marLeft w:val="0"/>
      <w:marRight w:val="0"/>
      <w:marTop w:val="0"/>
      <w:marBottom w:val="0"/>
      <w:divBdr>
        <w:top w:val="none" w:sz="0" w:space="0" w:color="auto"/>
        <w:left w:val="none" w:sz="0" w:space="0" w:color="auto"/>
        <w:bottom w:val="none" w:sz="0" w:space="0" w:color="auto"/>
        <w:right w:val="none" w:sz="0" w:space="0" w:color="auto"/>
      </w:divBdr>
    </w:div>
    <w:div w:id="2134857403">
      <w:bodyDiv w:val="1"/>
      <w:marLeft w:val="0"/>
      <w:marRight w:val="0"/>
      <w:marTop w:val="0"/>
      <w:marBottom w:val="0"/>
      <w:divBdr>
        <w:top w:val="none" w:sz="0" w:space="0" w:color="auto"/>
        <w:left w:val="none" w:sz="0" w:space="0" w:color="auto"/>
        <w:bottom w:val="none" w:sz="0" w:space="0" w:color="auto"/>
        <w:right w:val="none" w:sz="0" w:space="0" w:color="auto"/>
      </w:divBdr>
    </w:div>
    <w:div w:id="2135053956">
      <w:bodyDiv w:val="1"/>
      <w:marLeft w:val="0"/>
      <w:marRight w:val="0"/>
      <w:marTop w:val="0"/>
      <w:marBottom w:val="0"/>
      <w:divBdr>
        <w:top w:val="none" w:sz="0" w:space="0" w:color="auto"/>
        <w:left w:val="none" w:sz="0" w:space="0" w:color="auto"/>
        <w:bottom w:val="none" w:sz="0" w:space="0" w:color="auto"/>
        <w:right w:val="none" w:sz="0" w:space="0" w:color="auto"/>
      </w:divBdr>
    </w:div>
    <w:div w:id="2135058197">
      <w:bodyDiv w:val="1"/>
      <w:marLeft w:val="0"/>
      <w:marRight w:val="0"/>
      <w:marTop w:val="0"/>
      <w:marBottom w:val="0"/>
      <w:divBdr>
        <w:top w:val="none" w:sz="0" w:space="0" w:color="auto"/>
        <w:left w:val="none" w:sz="0" w:space="0" w:color="auto"/>
        <w:bottom w:val="none" w:sz="0" w:space="0" w:color="auto"/>
        <w:right w:val="none" w:sz="0" w:space="0" w:color="auto"/>
      </w:divBdr>
    </w:div>
    <w:div w:id="2135127640">
      <w:bodyDiv w:val="1"/>
      <w:marLeft w:val="0"/>
      <w:marRight w:val="0"/>
      <w:marTop w:val="0"/>
      <w:marBottom w:val="0"/>
      <w:divBdr>
        <w:top w:val="none" w:sz="0" w:space="0" w:color="auto"/>
        <w:left w:val="none" w:sz="0" w:space="0" w:color="auto"/>
        <w:bottom w:val="none" w:sz="0" w:space="0" w:color="auto"/>
        <w:right w:val="none" w:sz="0" w:space="0" w:color="auto"/>
      </w:divBdr>
    </w:div>
    <w:div w:id="2136024349">
      <w:bodyDiv w:val="1"/>
      <w:marLeft w:val="0"/>
      <w:marRight w:val="0"/>
      <w:marTop w:val="0"/>
      <w:marBottom w:val="0"/>
      <w:divBdr>
        <w:top w:val="none" w:sz="0" w:space="0" w:color="auto"/>
        <w:left w:val="none" w:sz="0" w:space="0" w:color="auto"/>
        <w:bottom w:val="none" w:sz="0" w:space="0" w:color="auto"/>
        <w:right w:val="none" w:sz="0" w:space="0" w:color="auto"/>
      </w:divBdr>
    </w:div>
    <w:div w:id="2136175026">
      <w:bodyDiv w:val="1"/>
      <w:marLeft w:val="0"/>
      <w:marRight w:val="0"/>
      <w:marTop w:val="0"/>
      <w:marBottom w:val="0"/>
      <w:divBdr>
        <w:top w:val="none" w:sz="0" w:space="0" w:color="auto"/>
        <w:left w:val="none" w:sz="0" w:space="0" w:color="auto"/>
        <w:bottom w:val="none" w:sz="0" w:space="0" w:color="auto"/>
        <w:right w:val="none" w:sz="0" w:space="0" w:color="auto"/>
      </w:divBdr>
    </w:div>
    <w:div w:id="2136680595">
      <w:bodyDiv w:val="1"/>
      <w:marLeft w:val="0"/>
      <w:marRight w:val="0"/>
      <w:marTop w:val="0"/>
      <w:marBottom w:val="0"/>
      <w:divBdr>
        <w:top w:val="none" w:sz="0" w:space="0" w:color="auto"/>
        <w:left w:val="none" w:sz="0" w:space="0" w:color="auto"/>
        <w:bottom w:val="none" w:sz="0" w:space="0" w:color="auto"/>
        <w:right w:val="none" w:sz="0" w:space="0" w:color="auto"/>
      </w:divBdr>
    </w:div>
    <w:div w:id="2136749156">
      <w:bodyDiv w:val="1"/>
      <w:marLeft w:val="0"/>
      <w:marRight w:val="0"/>
      <w:marTop w:val="0"/>
      <w:marBottom w:val="0"/>
      <w:divBdr>
        <w:top w:val="none" w:sz="0" w:space="0" w:color="auto"/>
        <w:left w:val="none" w:sz="0" w:space="0" w:color="auto"/>
        <w:bottom w:val="none" w:sz="0" w:space="0" w:color="auto"/>
        <w:right w:val="none" w:sz="0" w:space="0" w:color="auto"/>
      </w:divBdr>
    </w:div>
    <w:div w:id="2136755173">
      <w:bodyDiv w:val="1"/>
      <w:marLeft w:val="0"/>
      <w:marRight w:val="0"/>
      <w:marTop w:val="0"/>
      <w:marBottom w:val="0"/>
      <w:divBdr>
        <w:top w:val="none" w:sz="0" w:space="0" w:color="auto"/>
        <w:left w:val="none" w:sz="0" w:space="0" w:color="auto"/>
        <w:bottom w:val="none" w:sz="0" w:space="0" w:color="auto"/>
        <w:right w:val="none" w:sz="0" w:space="0" w:color="auto"/>
      </w:divBdr>
    </w:div>
    <w:div w:id="2136827594">
      <w:bodyDiv w:val="1"/>
      <w:marLeft w:val="0"/>
      <w:marRight w:val="0"/>
      <w:marTop w:val="0"/>
      <w:marBottom w:val="0"/>
      <w:divBdr>
        <w:top w:val="none" w:sz="0" w:space="0" w:color="auto"/>
        <w:left w:val="none" w:sz="0" w:space="0" w:color="auto"/>
        <w:bottom w:val="none" w:sz="0" w:space="0" w:color="auto"/>
        <w:right w:val="none" w:sz="0" w:space="0" w:color="auto"/>
      </w:divBdr>
    </w:div>
    <w:div w:id="2136874860">
      <w:bodyDiv w:val="1"/>
      <w:marLeft w:val="0"/>
      <w:marRight w:val="0"/>
      <w:marTop w:val="0"/>
      <w:marBottom w:val="0"/>
      <w:divBdr>
        <w:top w:val="none" w:sz="0" w:space="0" w:color="auto"/>
        <w:left w:val="none" w:sz="0" w:space="0" w:color="auto"/>
        <w:bottom w:val="none" w:sz="0" w:space="0" w:color="auto"/>
        <w:right w:val="none" w:sz="0" w:space="0" w:color="auto"/>
      </w:divBdr>
    </w:div>
    <w:div w:id="2136945957">
      <w:bodyDiv w:val="1"/>
      <w:marLeft w:val="0"/>
      <w:marRight w:val="0"/>
      <w:marTop w:val="0"/>
      <w:marBottom w:val="0"/>
      <w:divBdr>
        <w:top w:val="none" w:sz="0" w:space="0" w:color="auto"/>
        <w:left w:val="none" w:sz="0" w:space="0" w:color="auto"/>
        <w:bottom w:val="none" w:sz="0" w:space="0" w:color="auto"/>
        <w:right w:val="none" w:sz="0" w:space="0" w:color="auto"/>
      </w:divBdr>
    </w:div>
    <w:div w:id="2137023950">
      <w:bodyDiv w:val="1"/>
      <w:marLeft w:val="0"/>
      <w:marRight w:val="0"/>
      <w:marTop w:val="0"/>
      <w:marBottom w:val="0"/>
      <w:divBdr>
        <w:top w:val="none" w:sz="0" w:space="0" w:color="auto"/>
        <w:left w:val="none" w:sz="0" w:space="0" w:color="auto"/>
        <w:bottom w:val="none" w:sz="0" w:space="0" w:color="auto"/>
        <w:right w:val="none" w:sz="0" w:space="0" w:color="auto"/>
      </w:divBdr>
    </w:div>
    <w:div w:id="2137092855">
      <w:bodyDiv w:val="1"/>
      <w:marLeft w:val="0"/>
      <w:marRight w:val="0"/>
      <w:marTop w:val="0"/>
      <w:marBottom w:val="0"/>
      <w:divBdr>
        <w:top w:val="none" w:sz="0" w:space="0" w:color="auto"/>
        <w:left w:val="none" w:sz="0" w:space="0" w:color="auto"/>
        <w:bottom w:val="none" w:sz="0" w:space="0" w:color="auto"/>
        <w:right w:val="none" w:sz="0" w:space="0" w:color="auto"/>
      </w:divBdr>
    </w:div>
    <w:div w:id="2137137728">
      <w:bodyDiv w:val="1"/>
      <w:marLeft w:val="0"/>
      <w:marRight w:val="0"/>
      <w:marTop w:val="0"/>
      <w:marBottom w:val="0"/>
      <w:divBdr>
        <w:top w:val="none" w:sz="0" w:space="0" w:color="auto"/>
        <w:left w:val="none" w:sz="0" w:space="0" w:color="auto"/>
        <w:bottom w:val="none" w:sz="0" w:space="0" w:color="auto"/>
        <w:right w:val="none" w:sz="0" w:space="0" w:color="auto"/>
      </w:divBdr>
    </w:div>
    <w:div w:id="2137487589">
      <w:bodyDiv w:val="1"/>
      <w:marLeft w:val="0"/>
      <w:marRight w:val="0"/>
      <w:marTop w:val="0"/>
      <w:marBottom w:val="0"/>
      <w:divBdr>
        <w:top w:val="none" w:sz="0" w:space="0" w:color="auto"/>
        <w:left w:val="none" w:sz="0" w:space="0" w:color="auto"/>
        <w:bottom w:val="none" w:sz="0" w:space="0" w:color="auto"/>
        <w:right w:val="none" w:sz="0" w:space="0" w:color="auto"/>
      </w:divBdr>
    </w:div>
    <w:div w:id="2137526467">
      <w:bodyDiv w:val="1"/>
      <w:marLeft w:val="0"/>
      <w:marRight w:val="0"/>
      <w:marTop w:val="0"/>
      <w:marBottom w:val="0"/>
      <w:divBdr>
        <w:top w:val="none" w:sz="0" w:space="0" w:color="auto"/>
        <w:left w:val="none" w:sz="0" w:space="0" w:color="auto"/>
        <w:bottom w:val="none" w:sz="0" w:space="0" w:color="auto"/>
        <w:right w:val="none" w:sz="0" w:space="0" w:color="auto"/>
      </w:divBdr>
    </w:div>
    <w:div w:id="2137677987">
      <w:bodyDiv w:val="1"/>
      <w:marLeft w:val="0"/>
      <w:marRight w:val="0"/>
      <w:marTop w:val="0"/>
      <w:marBottom w:val="0"/>
      <w:divBdr>
        <w:top w:val="none" w:sz="0" w:space="0" w:color="auto"/>
        <w:left w:val="none" w:sz="0" w:space="0" w:color="auto"/>
        <w:bottom w:val="none" w:sz="0" w:space="0" w:color="auto"/>
        <w:right w:val="none" w:sz="0" w:space="0" w:color="auto"/>
      </w:divBdr>
    </w:div>
    <w:div w:id="2137720684">
      <w:bodyDiv w:val="1"/>
      <w:marLeft w:val="0"/>
      <w:marRight w:val="0"/>
      <w:marTop w:val="0"/>
      <w:marBottom w:val="0"/>
      <w:divBdr>
        <w:top w:val="none" w:sz="0" w:space="0" w:color="auto"/>
        <w:left w:val="none" w:sz="0" w:space="0" w:color="auto"/>
        <w:bottom w:val="none" w:sz="0" w:space="0" w:color="auto"/>
        <w:right w:val="none" w:sz="0" w:space="0" w:color="auto"/>
      </w:divBdr>
    </w:div>
    <w:div w:id="2137751040">
      <w:bodyDiv w:val="1"/>
      <w:marLeft w:val="0"/>
      <w:marRight w:val="0"/>
      <w:marTop w:val="0"/>
      <w:marBottom w:val="0"/>
      <w:divBdr>
        <w:top w:val="none" w:sz="0" w:space="0" w:color="auto"/>
        <w:left w:val="none" w:sz="0" w:space="0" w:color="auto"/>
        <w:bottom w:val="none" w:sz="0" w:space="0" w:color="auto"/>
        <w:right w:val="none" w:sz="0" w:space="0" w:color="auto"/>
      </w:divBdr>
    </w:div>
    <w:div w:id="2137791635">
      <w:bodyDiv w:val="1"/>
      <w:marLeft w:val="0"/>
      <w:marRight w:val="0"/>
      <w:marTop w:val="0"/>
      <w:marBottom w:val="0"/>
      <w:divBdr>
        <w:top w:val="none" w:sz="0" w:space="0" w:color="auto"/>
        <w:left w:val="none" w:sz="0" w:space="0" w:color="auto"/>
        <w:bottom w:val="none" w:sz="0" w:space="0" w:color="auto"/>
        <w:right w:val="none" w:sz="0" w:space="0" w:color="auto"/>
      </w:divBdr>
    </w:div>
    <w:div w:id="2137868020">
      <w:bodyDiv w:val="1"/>
      <w:marLeft w:val="0"/>
      <w:marRight w:val="0"/>
      <w:marTop w:val="0"/>
      <w:marBottom w:val="0"/>
      <w:divBdr>
        <w:top w:val="none" w:sz="0" w:space="0" w:color="auto"/>
        <w:left w:val="none" w:sz="0" w:space="0" w:color="auto"/>
        <w:bottom w:val="none" w:sz="0" w:space="0" w:color="auto"/>
        <w:right w:val="none" w:sz="0" w:space="0" w:color="auto"/>
      </w:divBdr>
    </w:div>
    <w:div w:id="2137984466">
      <w:bodyDiv w:val="1"/>
      <w:marLeft w:val="0"/>
      <w:marRight w:val="0"/>
      <w:marTop w:val="0"/>
      <w:marBottom w:val="0"/>
      <w:divBdr>
        <w:top w:val="none" w:sz="0" w:space="0" w:color="auto"/>
        <w:left w:val="none" w:sz="0" w:space="0" w:color="auto"/>
        <w:bottom w:val="none" w:sz="0" w:space="0" w:color="auto"/>
        <w:right w:val="none" w:sz="0" w:space="0" w:color="auto"/>
      </w:divBdr>
    </w:div>
    <w:div w:id="2137984991">
      <w:bodyDiv w:val="1"/>
      <w:marLeft w:val="0"/>
      <w:marRight w:val="0"/>
      <w:marTop w:val="0"/>
      <w:marBottom w:val="0"/>
      <w:divBdr>
        <w:top w:val="none" w:sz="0" w:space="0" w:color="auto"/>
        <w:left w:val="none" w:sz="0" w:space="0" w:color="auto"/>
        <w:bottom w:val="none" w:sz="0" w:space="0" w:color="auto"/>
        <w:right w:val="none" w:sz="0" w:space="0" w:color="auto"/>
      </w:divBdr>
    </w:div>
    <w:div w:id="2138064830">
      <w:bodyDiv w:val="1"/>
      <w:marLeft w:val="0"/>
      <w:marRight w:val="0"/>
      <w:marTop w:val="0"/>
      <w:marBottom w:val="0"/>
      <w:divBdr>
        <w:top w:val="none" w:sz="0" w:space="0" w:color="auto"/>
        <w:left w:val="none" w:sz="0" w:space="0" w:color="auto"/>
        <w:bottom w:val="none" w:sz="0" w:space="0" w:color="auto"/>
        <w:right w:val="none" w:sz="0" w:space="0" w:color="auto"/>
      </w:divBdr>
    </w:div>
    <w:div w:id="2138177914">
      <w:bodyDiv w:val="1"/>
      <w:marLeft w:val="0"/>
      <w:marRight w:val="0"/>
      <w:marTop w:val="0"/>
      <w:marBottom w:val="0"/>
      <w:divBdr>
        <w:top w:val="none" w:sz="0" w:space="0" w:color="auto"/>
        <w:left w:val="none" w:sz="0" w:space="0" w:color="auto"/>
        <w:bottom w:val="none" w:sz="0" w:space="0" w:color="auto"/>
        <w:right w:val="none" w:sz="0" w:space="0" w:color="auto"/>
      </w:divBdr>
    </w:div>
    <w:div w:id="2138180969">
      <w:bodyDiv w:val="1"/>
      <w:marLeft w:val="0"/>
      <w:marRight w:val="0"/>
      <w:marTop w:val="0"/>
      <w:marBottom w:val="0"/>
      <w:divBdr>
        <w:top w:val="none" w:sz="0" w:space="0" w:color="auto"/>
        <w:left w:val="none" w:sz="0" w:space="0" w:color="auto"/>
        <w:bottom w:val="none" w:sz="0" w:space="0" w:color="auto"/>
        <w:right w:val="none" w:sz="0" w:space="0" w:color="auto"/>
      </w:divBdr>
    </w:div>
    <w:div w:id="2138258590">
      <w:bodyDiv w:val="1"/>
      <w:marLeft w:val="0"/>
      <w:marRight w:val="0"/>
      <w:marTop w:val="0"/>
      <w:marBottom w:val="0"/>
      <w:divBdr>
        <w:top w:val="none" w:sz="0" w:space="0" w:color="auto"/>
        <w:left w:val="none" w:sz="0" w:space="0" w:color="auto"/>
        <w:bottom w:val="none" w:sz="0" w:space="0" w:color="auto"/>
        <w:right w:val="none" w:sz="0" w:space="0" w:color="auto"/>
      </w:divBdr>
    </w:div>
    <w:div w:id="2138329127">
      <w:bodyDiv w:val="1"/>
      <w:marLeft w:val="0"/>
      <w:marRight w:val="0"/>
      <w:marTop w:val="0"/>
      <w:marBottom w:val="0"/>
      <w:divBdr>
        <w:top w:val="none" w:sz="0" w:space="0" w:color="auto"/>
        <w:left w:val="none" w:sz="0" w:space="0" w:color="auto"/>
        <w:bottom w:val="none" w:sz="0" w:space="0" w:color="auto"/>
        <w:right w:val="none" w:sz="0" w:space="0" w:color="auto"/>
      </w:divBdr>
    </w:div>
    <w:div w:id="2138330189">
      <w:bodyDiv w:val="1"/>
      <w:marLeft w:val="0"/>
      <w:marRight w:val="0"/>
      <w:marTop w:val="0"/>
      <w:marBottom w:val="0"/>
      <w:divBdr>
        <w:top w:val="none" w:sz="0" w:space="0" w:color="auto"/>
        <w:left w:val="none" w:sz="0" w:space="0" w:color="auto"/>
        <w:bottom w:val="none" w:sz="0" w:space="0" w:color="auto"/>
        <w:right w:val="none" w:sz="0" w:space="0" w:color="auto"/>
      </w:divBdr>
    </w:div>
    <w:div w:id="2138330635">
      <w:bodyDiv w:val="1"/>
      <w:marLeft w:val="0"/>
      <w:marRight w:val="0"/>
      <w:marTop w:val="0"/>
      <w:marBottom w:val="0"/>
      <w:divBdr>
        <w:top w:val="none" w:sz="0" w:space="0" w:color="auto"/>
        <w:left w:val="none" w:sz="0" w:space="0" w:color="auto"/>
        <w:bottom w:val="none" w:sz="0" w:space="0" w:color="auto"/>
        <w:right w:val="none" w:sz="0" w:space="0" w:color="auto"/>
      </w:divBdr>
    </w:div>
    <w:div w:id="2138375903">
      <w:bodyDiv w:val="1"/>
      <w:marLeft w:val="0"/>
      <w:marRight w:val="0"/>
      <w:marTop w:val="0"/>
      <w:marBottom w:val="0"/>
      <w:divBdr>
        <w:top w:val="none" w:sz="0" w:space="0" w:color="auto"/>
        <w:left w:val="none" w:sz="0" w:space="0" w:color="auto"/>
        <w:bottom w:val="none" w:sz="0" w:space="0" w:color="auto"/>
        <w:right w:val="none" w:sz="0" w:space="0" w:color="auto"/>
      </w:divBdr>
    </w:div>
    <w:div w:id="2138378795">
      <w:bodyDiv w:val="1"/>
      <w:marLeft w:val="0"/>
      <w:marRight w:val="0"/>
      <w:marTop w:val="0"/>
      <w:marBottom w:val="0"/>
      <w:divBdr>
        <w:top w:val="none" w:sz="0" w:space="0" w:color="auto"/>
        <w:left w:val="none" w:sz="0" w:space="0" w:color="auto"/>
        <w:bottom w:val="none" w:sz="0" w:space="0" w:color="auto"/>
        <w:right w:val="none" w:sz="0" w:space="0" w:color="auto"/>
      </w:divBdr>
    </w:div>
    <w:div w:id="2138524060">
      <w:bodyDiv w:val="1"/>
      <w:marLeft w:val="0"/>
      <w:marRight w:val="0"/>
      <w:marTop w:val="0"/>
      <w:marBottom w:val="0"/>
      <w:divBdr>
        <w:top w:val="none" w:sz="0" w:space="0" w:color="auto"/>
        <w:left w:val="none" w:sz="0" w:space="0" w:color="auto"/>
        <w:bottom w:val="none" w:sz="0" w:space="0" w:color="auto"/>
        <w:right w:val="none" w:sz="0" w:space="0" w:color="auto"/>
      </w:divBdr>
    </w:div>
    <w:div w:id="2138529724">
      <w:bodyDiv w:val="1"/>
      <w:marLeft w:val="0"/>
      <w:marRight w:val="0"/>
      <w:marTop w:val="0"/>
      <w:marBottom w:val="0"/>
      <w:divBdr>
        <w:top w:val="none" w:sz="0" w:space="0" w:color="auto"/>
        <w:left w:val="none" w:sz="0" w:space="0" w:color="auto"/>
        <w:bottom w:val="none" w:sz="0" w:space="0" w:color="auto"/>
        <w:right w:val="none" w:sz="0" w:space="0" w:color="auto"/>
      </w:divBdr>
    </w:div>
    <w:div w:id="2138788751">
      <w:bodyDiv w:val="1"/>
      <w:marLeft w:val="0"/>
      <w:marRight w:val="0"/>
      <w:marTop w:val="0"/>
      <w:marBottom w:val="0"/>
      <w:divBdr>
        <w:top w:val="none" w:sz="0" w:space="0" w:color="auto"/>
        <w:left w:val="none" w:sz="0" w:space="0" w:color="auto"/>
        <w:bottom w:val="none" w:sz="0" w:space="0" w:color="auto"/>
        <w:right w:val="none" w:sz="0" w:space="0" w:color="auto"/>
      </w:divBdr>
    </w:div>
    <w:div w:id="2138839717">
      <w:bodyDiv w:val="1"/>
      <w:marLeft w:val="0"/>
      <w:marRight w:val="0"/>
      <w:marTop w:val="0"/>
      <w:marBottom w:val="0"/>
      <w:divBdr>
        <w:top w:val="none" w:sz="0" w:space="0" w:color="auto"/>
        <w:left w:val="none" w:sz="0" w:space="0" w:color="auto"/>
        <w:bottom w:val="none" w:sz="0" w:space="0" w:color="auto"/>
        <w:right w:val="none" w:sz="0" w:space="0" w:color="auto"/>
      </w:divBdr>
    </w:div>
    <w:div w:id="2138909055">
      <w:bodyDiv w:val="1"/>
      <w:marLeft w:val="0"/>
      <w:marRight w:val="0"/>
      <w:marTop w:val="0"/>
      <w:marBottom w:val="0"/>
      <w:divBdr>
        <w:top w:val="none" w:sz="0" w:space="0" w:color="auto"/>
        <w:left w:val="none" w:sz="0" w:space="0" w:color="auto"/>
        <w:bottom w:val="none" w:sz="0" w:space="0" w:color="auto"/>
        <w:right w:val="none" w:sz="0" w:space="0" w:color="auto"/>
      </w:divBdr>
    </w:div>
    <w:div w:id="2138910729">
      <w:bodyDiv w:val="1"/>
      <w:marLeft w:val="0"/>
      <w:marRight w:val="0"/>
      <w:marTop w:val="0"/>
      <w:marBottom w:val="0"/>
      <w:divBdr>
        <w:top w:val="none" w:sz="0" w:space="0" w:color="auto"/>
        <w:left w:val="none" w:sz="0" w:space="0" w:color="auto"/>
        <w:bottom w:val="none" w:sz="0" w:space="0" w:color="auto"/>
        <w:right w:val="none" w:sz="0" w:space="0" w:color="auto"/>
      </w:divBdr>
    </w:div>
    <w:div w:id="2138983858">
      <w:bodyDiv w:val="1"/>
      <w:marLeft w:val="0"/>
      <w:marRight w:val="0"/>
      <w:marTop w:val="0"/>
      <w:marBottom w:val="0"/>
      <w:divBdr>
        <w:top w:val="none" w:sz="0" w:space="0" w:color="auto"/>
        <w:left w:val="none" w:sz="0" w:space="0" w:color="auto"/>
        <w:bottom w:val="none" w:sz="0" w:space="0" w:color="auto"/>
        <w:right w:val="none" w:sz="0" w:space="0" w:color="auto"/>
      </w:divBdr>
    </w:div>
    <w:div w:id="2139103197">
      <w:bodyDiv w:val="1"/>
      <w:marLeft w:val="0"/>
      <w:marRight w:val="0"/>
      <w:marTop w:val="0"/>
      <w:marBottom w:val="0"/>
      <w:divBdr>
        <w:top w:val="none" w:sz="0" w:space="0" w:color="auto"/>
        <w:left w:val="none" w:sz="0" w:space="0" w:color="auto"/>
        <w:bottom w:val="none" w:sz="0" w:space="0" w:color="auto"/>
        <w:right w:val="none" w:sz="0" w:space="0" w:color="auto"/>
      </w:divBdr>
    </w:div>
    <w:div w:id="2139109070">
      <w:bodyDiv w:val="1"/>
      <w:marLeft w:val="0"/>
      <w:marRight w:val="0"/>
      <w:marTop w:val="0"/>
      <w:marBottom w:val="0"/>
      <w:divBdr>
        <w:top w:val="none" w:sz="0" w:space="0" w:color="auto"/>
        <w:left w:val="none" w:sz="0" w:space="0" w:color="auto"/>
        <w:bottom w:val="none" w:sz="0" w:space="0" w:color="auto"/>
        <w:right w:val="none" w:sz="0" w:space="0" w:color="auto"/>
      </w:divBdr>
    </w:div>
    <w:div w:id="2139175631">
      <w:bodyDiv w:val="1"/>
      <w:marLeft w:val="0"/>
      <w:marRight w:val="0"/>
      <w:marTop w:val="0"/>
      <w:marBottom w:val="0"/>
      <w:divBdr>
        <w:top w:val="none" w:sz="0" w:space="0" w:color="auto"/>
        <w:left w:val="none" w:sz="0" w:space="0" w:color="auto"/>
        <w:bottom w:val="none" w:sz="0" w:space="0" w:color="auto"/>
        <w:right w:val="none" w:sz="0" w:space="0" w:color="auto"/>
      </w:divBdr>
    </w:div>
    <w:div w:id="2139297054">
      <w:bodyDiv w:val="1"/>
      <w:marLeft w:val="0"/>
      <w:marRight w:val="0"/>
      <w:marTop w:val="0"/>
      <w:marBottom w:val="0"/>
      <w:divBdr>
        <w:top w:val="none" w:sz="0" w:space="0" w:color="auto"/>
        <w:left w:val="none" w:sz="0" w:space="0" w:color="auto"/>
        <w:bottom w:val="none" w:sz="0" w:space="0" w:color="auto"/>
        <w:right w:val="none" w:sz="0" w:space="0" w:color="auto"/>
      </w:divBdr>
    </w:div>
    <w:div w:id="2139489784">
      <w:bodyDiv w:val="1"/>
      <w:marLeft w:val="0"/>
      <w:marRight w:val="0"/>
      <w:marTop w:val="0"/>
      <w:marBottom w:val="0"/>
      <w:divBdr>
        <w:top w:val="none" w:sz="0" w:space="0" w:color="auto"/>
        <w:left w:val="none" w:sz="0" w:space="0" w:color="auto"/>
        <w:bottom w:val="none" w:sz="0" w:space="0" w:color="auto"/>
        <w:right w:val="none" w:sz="0" w:space="0" w:color="auto"/>
      </w:divBdr>
    </w:div>
    <w:div w:id="2139639187">
      <w:bodyDiv w:val="1"/>
      <w:marLeft w:val="0"/>
      <w:marRight w:val="0"/>
      <w:marTop w:val="0"/>
      <w:marBottom w:val="0"/>
      <w:divBdr>
        <w:top w:val="none" w:sz="0" w:space="0" w:color="auto"/>
        <w:left w:val="none" w:sz="0" w:space="0" w:color="auto"/>
        <w:bottom w:val="none" w:sz="0" w:space="0" w:color="auto"/>
        <w:right w:val="none" w:sz="0" w:space="0" w:color="auto"/>
      </w:divBdr>
    </w:div>
    <w:div w:id="2139911695">
      <w:bodyDiv w:val="1"/>
      <w:marLeft w:val="0"/>
      <w:marRight w:val="0"/>
      <w:marTop w:val="0"/>
      <w:marBottom w:val="0"/>
      <w:divBdr>
        <w:top w:val="none" w:sz="0" w:space="0" w:color="auto"/>
        <w:left w:val="none" w:sz="0" w:space="0" w:color="auto"/>
        <w:bottom w:val="none" w:sz="0" w:space="0" w:color="auto"/>
        <w:right w:val="none" w:sz="0" w:space="0" w:color="auto"/>
      </w:divBdr>
    </w:div>
    <w:div w:id="2139955198">
      <w:bodyDiv w:val="1"/>
      <w:marLeft w:val="0"/>
      <w:marRight w:val="0"/>
      <w:marTop w:val="0"/>
      <w:marBottom w:val="0"/>
      <w:divBdr>
        <w:top w:val="none" w:sz="0" w:space="0" w:color="auto"/>
        <w:left w:val="none" w:sz="0" w:space="0" w:color="auto"/>
        <w:bottom w:val="none" w:sz="0" w:space="0" w:color="auto"/>
        <w:right w:val="none" w:sz="0" w:space="0" w:color="auto"/>
      </w:divBdr>
    </w:div>
    <w:div w:id="2140027459">
      <w:bodyDiv w:val="1"/>
      <w:marLeft w:val="0"/>
      <w:marRight w:val="0"/>
      <w:marTop w:val="0"/>
      <w:marBottom w:val="0"/>
      <w:divBdr>
        <w:top w:val="none" w:sz="0" w:space="0" w:color="auto"/>
        <w:left w:val="none" w:sz="0" w:space="0" w:color="auto"/>
        <w:bottom w:val="none" w:sz="0" w:space="0" w:color="auto"/>
        <w:right w:val="none" w:sz="0" w:space="0" w:color="auto"/>
      </w:divBdr>
    </w:div>
    <w:div w:id="2140801189">
      <w:bodyDiv w:val="1"/>
      <w:marLeft w:val="0"/>
      <w:marRight w:val="0"/>
      <w:marTop w:val="0"/>
      <w:marBottom w:val="0"/>
      <w:divBdr>
        <w:top w:val="none" w:sz="0" w:space="0" w:color="auto"/>
        <w:left w:val="none" w:sz="0" w:space="0" w:color="auto"/>
        <w:bottom w:val="none" w:sz="0" w:space="0" w:color="auto"/>
        <w:right w:val="none" w:sz="0" w:space="0" w:color="auto"/>
      </w:divBdr>
    </w:div>
    <w:div w:id="2140804863">
      <w:bodyDiv w:val="1"/>
      <w:marLeft w:val="0"/>
      <w:marRight w:val="0"/>
      <w:marTop w:val="0"/>
      <w:marBottom w:val="0"/>
      <w:divBdr>
        <w:top w:val="none" w:sz="0" w:space="0" w:color="auto"/>
        <w:left w:val="none" w:sz="0" w:space="0" w:color="auto"/>
        <w:bottom w:val="none" w:sz="0" w:space="0" w:color="auto"/>
        <w:right w:val="none" w:sz="0" w:space="0" w:color="auto"/>
      </w:divBdr>
    </w:div>
    <w:div w:id="2141027943">
      <w:bodyDiv w:val="1"/>
      <w:marLeft w:val="0"/>
      <w:marRight w:val="0"/>
      <w:marTop w:val="0"/>
      <w:marBottom w:val="0"/>
      <w:divBdr>
        <w:top w:val="none" w:sz="0" w:space="0" w:color="auto"/>
        <w:left w:val="none" w:sz="0" w:space="0" w:color="auto"/>
        <w:bottom w:val="none" w:sz="0" w:space="0" w:color="auto"/>
        <w:right w:val="none" w:sz="0" w:space="0" w:color="auto"/>
      </w:divBdr>
    </w:div>
    <w:div w:id="2141141717">
      <w:bodyDiv w:val="1"/>
      <w:marLeft w:val="0"/>
      <w:marRight w:val="0"/>
      <w:marTop w:val="0"/>
      <w:marBottom w:val="0"/>
      <w:divBdr>
        <w:top w:val="none" w:sz="0" w:space="0" w:color="auto"/>
        <w:left w:val="none" w:sz="0" w:space="0" w:color="auto"/>
        <w:bottom w:val="none" w:sz="0" w:space="0" w:color="auto"/>
        <w:right w:val="none" w:sz="0" w:space="0" w:color="auto"/>
      </w:divBdr>
    </w:div>
    <w:div w:id="2141872219">
      <w:bodyDiv w:val="1"/>
      <w:marLeft w:val="0"/>
      <w:marRight w:val="0"/>
      <w:marTop w:val="0"/>
      <w:marBottom w:val="0"/>
      <w:divBdr>
        <w:top w:val="none" w:sz="0" w:space="0" w:color="auto"/>
        <w:left w:val="none" w:sz="0" w:space="0" w:color="auto"/>
        <w:bottom w:val="none" w:sz="0" w:space="0" w:color="auto"/>
        <w:right w:val="none" w:sz="0" w:space="0" w:color="auto"/>
      </w:divBdr>
    </w:div>
    <w:div w:id="2142068572">
      <w:bodyDiv w:val="1"/>
      <w:marLeft w:val="0"/>
      <w:marRight w:val="0"/>
      <w:marTop w:val="0"/>
      <w:marBottom w:val="0"/>
      <w:divBdr>
        <w:top w:val="none" w:sz="0" w:space="0" w:color="auto"/>
        <w:left w:val="none" w:sz="0" w:space="0" w:color="auto"/>
        <w:bottom w:val="none" w:sz="0" w:space="0" w:color="auto"/>
        <w:right w:val="none" w:sz="0" w:space="0" w:color="auto"/>
      </w:divBdr>
    </w:div>
    <w:div w:id="2142376485">
      <w:bodyDiv w:val="1"/>
      <w:marLeft w:val="0"/>
      <w:marRight w:val="0"/>
      <w:marTop w:val="0"/>
      <w:marBottom w:val="0"/>
      <w:divBdr>
        <w:top w:val="none" w:sz="0" w:space="0" w:color="auto"/>
        <w:left w:val="none" w:sz="0" w:space="0" w:color="auto"/>
        <w:bottom w:val="none" w:sz="0" w:space="0" w:color="auto"/>
        <w:right w:val="none" w:sz="0" w:space="0" w:color="auto"/>
      </w:divBdr>
    </w:div>
    <w:div w:id="2142458575">
      <w:bodyDiv w:val="1"/>
      <w:marLeft w:val="0"/>
      <w:marRight w:val="0"/>
      <w:marTop w:val="0"/>
      <w:marBottom w:val="0"/>
      <w:divBdr>
        <w:top w:val="none" w:sz="0" w:space="0" w:color="auto"/>
        <w:left w:val="none" w:sz="0" w:space="0" w:color="auto"/>
        <w:bottom w:val="none" w:sz="0" w:space="0" w:color="auto"/>
        <w:right w:val="none" w:sz="0" w:space="0" w:color="auto"/>
      </w:divBdr>
    </w:div>
    <w:div w:id="2142531708">
      <w:bodyDiv w:val="1"/>
      <w:marLeft w:val="0"/>
      <w:marRight w:val="0"/>
      <w:marTop w:val="0"/>
      <w:marBottom w:val="0"/>
      <w:divBdr>
        <w:top w:val="none" w:sz="0" w:space="0" w:color="auto"/>
        <w:left w:val="none" w:sz="0" w:space="0" w:color="auto"/>
        <w:bottom w:val="none" w:sz="0" w:space="0" w:color="auto"/>
        <w:right w:val="none" w:sz="0" w:space="0" w:color="auto"/>
      </w:divBdr>
    </w:div>
    <w:div w:id="2142846823">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 w:id="2142922633">
      <w:bodyDiv w:val="1"/>
      <w:marLeft w:val="0"/>
      <w:marRight w:val="0"/>
      <w:marTop w:val="0"/>
      <w:marBottom w:val="0"/>
      <w:divBdr>
        <w:top w:val="none" w:sz="0" w:space="0" w:color="auto"/>
        <w:left w:val="none" w:sz="0" w:space="0" w:color="auto"/>
        <w:bottom w:val="none" w:sz="0" w:space="0" w:color="auto"/>
        <w:right w:val="none" w:sz="0" w:space="0" w:color="auto"/>
      </w:divBdr>
    </w:div>
    <w:div w:id="2143031591">
      <w:bodyDiv w:val="1"/>
      <w:marLeft w:val="0"/>
      <w:marRight w:val="0"/>
      <w:marTop w:val="0"/>
      <w:marBottom w:val="0"/>
      <w:divBdr>
        <w:top w:val="none" w:sz="0" w:space="0" w:color="auto"/>
        <w:left w:val="none" w:sz="0" w:space="0" w:color="auto"/>
        <w:bottom w:val="none" w:sz="0" w:space="0" w:color="auto"/>
        <w:right w:val="none" w:sz="0" w:space="0" w:color="auto"/>
      </w:divBdr>
    </w:div>
    <w:div w:id="2143039666">
      <w:bodyDiv w:val="1"/>
      <w:marLeft w:val="0"/>
      <w:marRight w:val="0"/>
      <w:marTop w:val="0"/>
      <w:marBottom w:val="0"/>
      <w:divBdr>
        <w:top w:val="none" w:sz="0" w:space="0" w:color="auto"/>
        <w:left w:val="none" w:sz="0" w:space="0" w:color="auto"/>
        <w:bottom w:val="none" w:sz="0" w:space="0" w:color="auto"/>
        <w:right w:val="none" w:sz="0" w:space="0" w:color="auto"/>
      </w:divBdr>
    </w:div>
    <w:div w:id="2143111535">
      <w:bodyDiv w:val="1"/>
      <w:marLeft w:val="0"/>
      <w:marRight w:val="0"/>
      <w:marTop w:val="0"/>
      <w:marBottom w:val="0"/>
      <w:divBdr>
        <w:top w:val="none" w:sz="0" w:space="0" w:color="auto"/>
        <w:left w:val="none" w:sz="0" w:space="0" w:color="auto"/>
        <w:bottom w:val="none" w:sz="0" w:space="0" w:color="auto"/>
        <w:right w:val="none" w:sz="0" w:space="0" w:color="auto"/>
      </w:divBdr>
    </w:div>
    <w:div w:id="2143184786">
      <w:bodyDiv w:val="1"/>
      <w:marLeft w:val="0"/>
      <w:marRight w:val="0"/>
      <w:marTop w:val="0"/>
      <w:marBottom w:val="0"/>
      <w:divBdr>
        <w:top w:val="none" w:sz="0" w:space="0" w:color="auto"/>
        <w:left w:val="none" w:sz="0" w:space="0" w:color="auto"/>
        <w:bottom w:val="none" w:sz="0" w:space="0" w:color="auto"/>
        <w:right w:val="none" w:sz="0" w:space="0" w:color="auto"/>
      </w:divBdr>
    </w:div>
    <w:div w:id="2143229797">
      <w:bodyDiv w:val="1"/>
      <w:marLeft w:val="0"/>
      <w:marRight w:val="0"/>
      <w:marTop w:val="0"/>
      <w:marBottom w:val="0"/>
      <w:divBdr>
        <w:top w:val="none" w:sz="0" w:space="0" w:color="auto"/>
        <w:left w:val="none" w:sz="0" w:space="0" w:color="auto"/>
        <w:bottom w:val="none" w:sz="0" w:space="0" w:color="auto"/>
        <w:right w:val="none" w:sz="0" w:space="0" w:color="auto"/>
      </w:divBdr>
    </w:div>
    <w:div w:id="2143234183">
      <w:bodyDiv w:val="1"/>
      <w:marLeft w:val="0"/>
      <w:marRight w:val="0"/>
      <w:marTop w:val="0"/>
      <w:marBottom w:val="0"/>
      <w:divBdr>
        <w:top w:val="none" w:sz="0" w:space="0" w:color="auto"/>
        <w:left w:val="none" w:sz="0" w:space="0" w:color="auto"/>
        <w:bottom w:val="none" w:sz="0" w:space="0" w:color="auto"/>
        <w:right w:val="none" w:sz="0" w:space="0" w:color="auto"/>
      </w:divBdr>
    </w:div>
    <w:div w:id="2143309824">
      <w:bodyDiv w:val="1"/>
      <w:marLeft w:val="0"/>
      <w:marRight w:val="0"/>
      <w:marTop w:val="0"/>
      <w:marBottom w:val="0"/>
      <w:divBdr>
        <w:top w:val="none" w:sz="0" w:space="0" w:color="auto"/>
        <w:left w:val="none" w:sz="0" w:space="0" w:color="auto"/>
        <w:bottom w:val="none" w:sz="0" w:space="0" w:color="auto"/>
        <w:right w:val="none" w:sz="0" w:space="0" w:color="auto"/>
      </w:divBdr>
    </w:div>
    <w:div w:id="2143499161">
      <w:bodyDiv w:val="1"/>
      <w:marLeft w:val="0"/>
      <w:marRight w:val="0"/>
      <w:marTop w:val="0"/>
      <w:marBottom w:val="0"/>
      <w:divBdr>
        <w:top w:val="none" w:sz="0" w:space="0" w:color="auto"/>
        <w:left w:val="none" w:sz="0" w:space="0" w:color="auto"/>
        <w:bottom w:val="none" w:sz="0" w:space="0" w:color="auto"/>
        <w:right w:val="none" w:sz="0" w:space="0" w:color="auto"/>
      </w:divBdr>
    </w:div>
    <w:div w:id="2143502204">
      <w:bodyDiv w:val="1"/>
      <w:marLeft w:val="0"/>
      <w:marRight w:val="0"/>
      <w:marTop w:val="0"/>
      <w:marBottom w:val="0"/>
      <w:divBdr>
        <w:top w:val="none" w:sz="0" w:space="0" w:color="auto"/>
        <w:left w:val="none" w:sz="0" w:space="0" w:color="auto"/>
        <w:bottom w:val="none" w:sz="0" w:space="0" w:color="auto"/>
        <w:right w:val="none" w:sz="0" w:space="0" w:color="auto"/>
      </w:divBdr>
    </w:div>
    <w:div w:id="2143769089">
      <w:bodyDiv w:val="1"/>
      <w:marLeft w:val="0"/>
      <w:marRight w:val="0"/>
      <w:marTop w:val="0"/>
      <w:marBottom w:val="0"/>
      <w:divBdr>
        <w:top w:val="none" w:sz="0" w:space="0" w:color="auto"/>
        <w:left w:val="none" w:sz="0" w:space="0" w:color="auto"/>
        <w:bottom w:val="none" w:sz="0" w:space="0" w:color="auto"/>
        <w:right w:val="none" w:sz="0" w:space="0" w:color="auto"/>
      </w:divBdr>
    </w:div>
    <w:div w:id="2143882018">
      <w:bodyDiv w:val="1"/>
      <w:marLeft w:val="0"/>
      <w:marRight w:val="0"/>
      <w:marTop w:val="0"/>
      <w:marBottom w:val="0"/>
      <w:divBdr>
        <w:top w:val="none" w:sz="0" w:space="0" w:color="auto"/>
        <w:left w:val="none" w:sz="0" w:space="0" w:color="auto"/>
        <w:bottom w:val="none" w:sz="0" w:space="0" w:color="auto"/>
        <w:right w:val="none" w:sz="0" w:space="0" w:color="auto"/>
      </w:divBdr>
    </w:div>
    <w:div w:id="2144032651">
      <w:bodyDiv w:val="1"/>
      <w:marLeft w:val="0"/>
      <w:marRight w:val="0"/>
      <w:marTop w:val="0"/>
      <w:marBottom w:val="0"/>
      <w:divBdr>
        <w:top w:val="none" w:sz="0" w:space="0" w:color="auto"/>
        <w:left w:val="none" w:sz="0" w:space="0" w:color="auto"/>
        <w:bottom w:val="none" w:sz="0" w:space="0" w:color="auto"/>
        <w:right w:val="none" w:sz="0" w:space="0" w:color="auto"/>
      </w:divBdr>
    </w:div>
    <w:div w:id="2144039032">
      <w:bodyDiv w:val="1"/>
      <w:marLeft w:val="0"/>
      <w:marRight w:val="0"/>
      <w:marTop w:val="0"/>
      <w:marBottom w:val="0"/>
      <w:divBdr>
        <w:top w:val="none" w:sz="0" w:space="0" w:color="auto"/>
        <w:left w:val="none" w:sz="0" w:space="0" w:color="auto"/>
        <w:bottom w:val="none" w:sz="0" w:space="0" w:color="auto"/>
        <w:right w:val="none" w:sz="0" w:space="0" w:color="auto"/>
      </w:divBdr>
    </w:div>
    <w:div w:id="2144152320">
      <w:bodyDiv w:val="1"/>
      <w:marLeft w:val="0"/>
      <w:marRight w:val="0"/>
      <w:marTop w:val="0"/>
      <w:marBottom w:val="0"/>
      <w:divBdr>
        <w:top w:val="none" w:sz="0" w:space="0" w:color="auto"/>
        <w:left w:val="none" w:sz="0" w:space="0" w:color="auto"/>
        <w:bottom w:val="none" w:sz="0" w:space="0" w:color="auto"/>
        <w:right w:val="none" w:sz="0" w:space="0" w:color="auto"/>
      </w:divBdr>
    </w:div>
    <w:div w:id="2144233233">
      <w:bodyDiv w:val="1"/>
      <w:marLeft w:val="0"/>
      <w:marRight w:val="0"/>
      <w:marTop w:val="0"/>
      <w:marBottom w:val="0"/>
      <w:divBdr>
        <w:top w:val="none" w:sz="0" w:space="0" w:color="auto"/>
        <w:left w:val="none" w:sz="0" w:space="0" w:color="auto"/>
        <w:bottom w:val="none" w:sz="0" w:space="0" w:color="auto"/>
        <w:right w:val="none" w:sz="0" w:space="0" w:color="auto"/>
      </w:divBdr>
    </w:div>
    <w:div w:id="2144344759">
      <w:bodyDiv w:val="1"/>
      <w:marLeft w:val="0"/>
      <w:marRight w:val="0"/>
      <w:marTop w:val="0"/>
      <w:marBottom w:val="0"/>
      <w:divBdr>
        <w:top w:val="none" w:sz="0" w:space="0" w:color="auto"/>
        <w:left w:val="none" w:sz="0" w:space="0" w:color="auto"/>
        <w:bottom w:val="none" w:sz="0" w:space="0" w:color="auto"/>
        <w:right w:val="none" w:sz="0" w:space="0" w:color="auto"/>
      </w:divBdr>
    </w:div>
    <w:div w:id="2144419375">
      <w:bodyDiv w:val="1"/>
      <w:marLeft w:val="0"/>
      <w:marRight w:val="0"/>
      <w:marTop w:val="0"/>
      <w:marBottom w:val="0"/>
      <w:divBdr>
        <w:top w:val="none" w:sz="0" w:space="0" w:color="auto"/>
        <w:left w:val="none" w:sz="0" w:space="0" w:color="auto"/>
        <w:bottom w:val="none" w:sz="0" w:space="0" w:color="auto"/>
        <w:right w:val="none" w:sz="0" w:space="0" w:color="auto"/>
      </w:divBdr>
    </w:div>
    <w:div w:id="2144689791">
      <w:bodyDiv w:val="1"/>
      <w:marLeft w:val="0"/>
      <w:marRight w:val="0"/>
      <w:marTop w:val="0"/>
      <w:marBottom w:val="0"/>
      <w:divBdr>
        <w:top w:val="none" w:sz="0" w:space="0" w:color="auto"/>
        <w:left w:val="none" w:sz="0" w:space="0" w:color="auto"/>
        <w:bottom w:val="none" w:sz="0" w:space="0" w:color="auto"/>
        <w:right w:val="none" w:sz="0" w:space="0" w:color="auto"/>
      </w:divBdr>
    </w:div>
    <w:div w:id="2144691096">
      <w:bodyDiv w:val="1"/>
      <w:marLeft w:val="0"/>
      <w:marRight w:val="0"/>
      <w:marTop w:val="0"/>
      <w:marBottom w:val="0"/>
      <w:divBdr>
        <w:top w:val="none" w:sz="0" w:space="0" w:color="auto"/>
        <w:left w:val="none" w:sz="0" w:space="0" w:color="auto"/>
        <w:bottom w:val="none" w:sz="0" w:space="0" w:color="auto"/>
        <w:right w:val="none" w:sz="0" w:space="0" w:color="auto"/>
      </w:divBdr>
    </w:div>
    <w:div w:id="2144927944">
      <w:bodyDiv w:val="1"/>
      <w:marLeft w:val="0"/>
      <w:marRight w:val="0"/>
      <w:marTop w:val="0"/>
      <w:marBottom w:val="0"/>
      <w:divBdr>
        <w:top w:val="none" w:sz="0" w:space="0" w:color="auto"/>
        <w:left w:val="none" w:sz="0" w:space="0" w:color="auto"/>
        <w:bottom w:val="none" w:sz="0" w:space="0" w:color="auto"/>
        <w:right w:val="none" w:sz="0" w:space="0" w:color="auto"/>
      </w:divBdr>
    </w:div>
    <w:div w:id="2144928653">
      <w:bodyDiv w:val="1"/>
      <w:marLeft w:val="0"/>
      <w:marRight w:val="0"/>
      <w:marTop w:val="0"/>
      <w:marBottom w:val="0"/>
      <w:divBdr>
        <w:top w:val="none" w:sz="0" w:space="0" w:color="auto"/>
        <w:left w:val="none" w:sz="0" w:space="0" w:color="auto"/>
        <w:bottom w:val="none" w:sz="0" w:space="0" w:color="auto"/>
        <w:right w:val="none" w:sz="0" w:space="0" w:color="auto"/>
      </w:divBdr>
    </w:div>
    <w:div w:id="2144998633">
      <w:bodyDiv w:val="1"/>
      <w:marLeft w:val="0"/>
      <w:marRight w:val="0"/>
      <w:marTop w:val="0"/>
      <w:marBottom w:val="0"/>
      <w:divBdr>
        <w:top w:val="none" w:sz="0" w:space="0" w:color="auto"/>
        <w:left w:val="none" w:sz="0" w:space="0" w:color="auto"/>
        <w:bottom w:val="none" w:sz="0" w:space="0" w:color="auto"/>
        <w:right w:val="none" w:sz="0" w:space="0" w:color="auto"/>
      </w:divBdr>
    </w:div>
    <w:div w:id="2145007042">
      <w:bodyDiv w:val="1"/>
      <w:marLeft w:val="0"/>
      <w:marRight w:val="0"/>
      <w:marTop w:val="0"/>
      <w:marBottom w:val="0"/>
      <w:divBdr>
        <w:top w:val="none" w:sz="0" w:space="0" w:color="auto"/>
        <w:left w:val="none" w:sz="0" w:space="0" w:color="auto"/>
        <w:bottom w:val="none" w:sz="0" w:space="0" w:color="auto"/>
        <w:right w:val="none" w:sz="0" w:space="0" w:color="auto"/>
      </w:divBdr>
    </w:div>
    <w:div w:id="2145268462">
      <w:bodyDiv w:val="1"/>
      <w:marLeft w:val="0"/>
      <w:marRight w:val="0"/>
      <w:marTop w:val="0"/>
      <w:marBottom w:val="0"/>
      <w:divBdr>
        <w:top w:val="none" w:sz="0" w:space="0" w:color="auto"/>
        <w:left w:val="none" w:sz="0" w:space="0" w:color="auto"/>
        <w:bottom w:val="none" w:sz="0" w:space="0" w:color="auto"/>
        <w:right w:val="none" w:sz="0" w:space="0" w:color="auto"/>
      </w:divBdr>
    </w:div>
    <w:div w:id="2145418897">
      <w:bodyDiv w:val="1"/>
      <w:marLeft w:val="0"/>
      <w:marRight w:val="0"/>
      <w:marTop w:val="0"/>
      <w:marBottom w:val="0"/>
      <w:divBdr>
        <w:top w:val="none" w:sz="0" w:space="0" w:color="auto"/>
        <w:left w:val="none" w:sz="0" w:space="0" w:color="auto"/>
        <w:bottom w:val="none" w:sz="0" w:space="0" w:color="auto"/>
        <w:right w:val="none" w:sz="0" w:space="0" w:color="auto"/>
      </w:divBdr>
    </w:div>
    <w:div w:id="2145464223">
      <w:bodyDiv w:val="1"/>
      <w:marLeft w:val="0"/>
      <w:marRight w:val="0"/>
      <w:marTop w:val="0"/>
      <w:marBottom w:val="0"/>
      <w:divBdr>
        <w:top w:val="none" w:sz="0" w:space="0" w:color="auto"/>
        <w:left w:val="none" w:sz="0" w:space="0" w:color="auto"/>
        <w:bottom w:val="none" w:sz="0" w:space="0" w:color="auto"/>
        <w:right w:val="none" w:sz="0" w:space="0" w:color="auto"/>
      </w:divBdr>
    </w:div>
    <w:div w:id="2145583767">
      <w:bodyDiv w:val="1"/>
      <w:marLeft w:val="0"/>
      <w:marRight w:val="0"/>
      <w:marTop w:val="0"/>
      <w:marBottom w:val="0"/>
      <w:divBdr>
        <w:top w:val="none" w:sz="0" w:space="0" w:color="auto"/>
        <w:left w:val="none" w:sz="0" w:space="0" w:color="auto"/>
        <w:bottom w:val="none" w:sz="0" w:space="0" w:color="auto"/>
        <w:right w:val="none" w:sz="0" w:space="0" w:color="auto"/>
      </w:divBdr>
    </w:div>
    <w:div w:id="2145811017">
      <w:bodyDiv w:val="1"/>
      <w:marLeft w:val="0"/>
      <w:marRight w:val="0"/>
      <w:marTop w:val="0"/>
      <w:marBottom w:val="0"/>
      <w:divBdr>
        <w:top w:val="none" w:sz="0" w:space="0" w:color="auto"/>
        <w:left w:val="none" w:sz="0" w:space="0" w:color="auto"/>
        <w:bottom w:val="none" w:sz="0" w:space="0" w:color="auto"/>
        <w:right w:val="none" w:sz="0" w:space="0" w:color="auto"/>
      </w:divBdr>
    </w:div>
    <w:div w:id="2145846999">
      <w:bodyDiv w:val="1"/>
      <w:marLeft w:val="0"/>
      <w:marRight w:val="0"/>
      <w:marTop w:val="0"/>
      <w:marBottom w:val="0"/>
      <w:divBdr>
        <w:top w:val="none" w:sz="0" w:space="0" w:color="auto"/>
        <w:left w:val="none" w:sz="0" w:space="0" w:color="auto"/>
        <w:bottom w:val="none" w:sz="0" w:space="0" w:color="auto"/>
        <w:right w:val="none" w:sz="0" w:space="0" w:color="auto"/>
      </w:divBdr>
    </w:div>
    <w:div w:id="2146122590">
      <w:bodyDiv w:val="1"/>
      <w:marLeft w:val="0"/>
      <w:marRight w:val="0"/>
      <w:marTop w:val="0"/>
      <w:marBottom w:val="0"/>
      <w:divBdr>
        <w:top w:val="none" w:sz="0" w:space="0" w:color="auto"/>
        <w:left w:val="none" w:sz="0" w:space="0" w:color="auto"/>
        <w:bottom w:val="none" w:sz="0" w:space="0" w:color="auto"/>
        <w:right w:val="none" w:sz="0" w:space="0" w:color="auto"/>
      </w:divBdr>
    </w:div>
    <w:div w:id="2146242225">
      <w:bodyDiv w:val="1"/>
      <w:marLeft w:val="0"/>
      <w:marRight w:val="0"/>
      <w:marTop w:val="0"/>
      <w:marBottom w:val="0"/>
      <w:divBdr>
        <w:top w:val="none" w:sz="0" w:space="0" w:color="auto"/>
        <w:left w:val="none" w:sz="0" w:space="0" w:color="auto"/>
        <w:bottom w:val="none" w:sz="0" w:space="0" w:color="auto"/>
        <w:right w:val="none" w:sz="0" w:space="0" w:color="auto"/>
      </w:divBdr>
      <w:divsChild>
        <w:div w:id="764574809">
          <w:marLeft w:val="0"/>
          <w:marRight w:val="0"/>
          <w:marTop w:val="0"/>
          <w:marBottom w:val="0"/>
          <w:divBdr>
            <w:top w:val="none" w:sz="0" w:space="0" w:color="auto"/>
            <w:left w:val="none" w:sz="0" w:space="0" w:color="auto"/>
            <w:bottom w:val="none" w:sz="0" w:space="0" w:color="auto"/>
            <w:right w:val="none" w:sz="0" w:space="0" w:color="auto"/>
          </w:divBdr>
        </w:div>
      </w:divsChild>
    </w:div>
    <w:div w:id="2146313276">
      <w:bodyDiv w:val="1"/>
      <w:marLeft w:val="0"/>
      <w:marRight w:val="0"/>
      <w:marTop w:val="0"/>
      <w:marBottom w:val="0"/>
      <w:divBdr>
        <w:top w:val="none" w:sz="0" w:space="0" w:color="auto"/>
        <w:left w:val="none" w:sz="0" w:space="0" w:color="auto"/>
        <w:bottom w:val="none" w:sz="0" w:space="0" w:color="auto"/>
        <w:right w:val="none" w:sz="0" w:space="0" w:color="auto"/>
      </w:divBdr>
    </w:div>
    <w:div w:id="2146389841">
      <w:bodyDiv w:val="1"/>
      <w:marLeft w:val="0"/>
      <w:marRight w:val="0"/>
      <w:marTop w:val="0"/>
      <w:marBottom w:val="0"/>
      <w:divBdr>
        <w:top w:val="none" w:sz="0" w:space="0" w:color="auto"/>
        <w:left w:val="none" w:sz="0" w:space="0" w:color="auto"/>
        <w:bottom w:val="none" w:sz="0" w:space="0" w:color="auto"/>
        <w:right w:val="none" w:sz="0" w:space="0" w:color="auto"/>
      </w:divBdr>
    </w:div>
    <w:div w:id="2146501529">
      <w:bodyDiv w:val="1"/>
      <w:marLeft w:val="0"/>
      <w:marRight w:val="0"/>
      <w:marTop w:val="0"/>
      <w:marBottom w:val="0"/>
      <w:divBdr>
        <w:top w:val="none" w:sz="0" w:space="0" w:color="auto"/>
        <w:left w:val="none" w:sz="0" w:space="0" w:color="auto"/>
        <w:bottom w:val="none" w:sz="0" w:space="0" w:color="auto"/>
        <w:right w:val="none" w:sz="0" w:space="0" w:color="auto"/>
      </w:divBdr>
    </w:div>
    <w:div w:id="2146586234">
      <w:bodyDiv w:val="1"/>
      <w:marLeft w:val="0"/>
      <w:marRight w:val="0"/>
      <w:marTop w:val="0"/>
      <w:marBottom w:val="0"/>
      <w:divBdr>
        <w:top w:val="none" w:sz="0" w:space="0" w:color="auto"/>
        <w:left w:val="none" w:sz="0" w:space="0" w:color="auto"/>
        <w:bottom w:val="none" w:sz="0" w:space="0" w:color="auto"/>
        <w:right w:val="none" w:sz="0" w:space="0" w:color="auto"/>
      </w:divBdr>
    </w:div>
    <w:div w:id="2146657844">
      <w:bodyDiv w:val="1"/>
      <w:marLeft w:val="0"/>
      <w:marRight w:val="0"/>
      <w:marTop w:val="0"/>
      <w:marBottom w:val="0"/>
      <w:divBdr>
        <w:top w:val="none" w:sz="0" w:space="0" w:color="auto"/>
        <w:left w:val="none" w:sz="0" w:space="0" w:color="auto"/>
        <w:bottom w:val="none" w:sz="0" w:space="0" w:color="auto"/>
        <w:right w:val="none" w:sz="0" w:space="0" w:color="auto"/>
      </w:divBdr>
    </w:div>
    <w:div w:id="2146895147">
      <w:bodyDiv w:val="1"/>
      <w:marLeft w:val="0"/>
      <w:marRight w:val="0"/>
      <w:marTop w:val="0"/>
      <w:marBottom w:val="0"/>
      <w:divBdr>
        <w:top w:val="none" w:sz="0" w:space="0" w:color="auto"/>
        <w:left w:val="none" w:sz="0" w:space="0" w:color="auto"/>
        <w:bottom w:val="none" w:sz="0" w:space="0" w:color="auto"/>
        <w:right w:val="none" w:sz="0" w:space="0" w:color="auto"/>
      </w:divBdr>
    </w:div>
    <w:div w:id="2146972221">
      <w:bodyDiv w:val="1"/>
      <w:marLeft w:val="0"/>
      <w:marRight w:val="0"/>
      <w:marTop w:val="0"/>
      <w:marBottom w:val="0"/>
      <w:divBdr>
        <w:top w:val="none" w:sz="0" w:space="0" w:color="auto"/>
        <w:left w:val="none" w:sz="0" w:space="0" w:color="auto"/>
        <w:bottom w:val="none" w:sz="0" w:space="0" w:color="auto"/>
        <w:right w:val="none" w:sz="0" w:space="0" w:color="auto"/>
      </w:divBdr>
    </w:div>
    <w:div w:id="2147165907">
      <w:bodyDiv w:val="1"/>
      <w:marLeft w:val="0"/>
      <w:marRight w:val="0"/>
      <w:marTop w:val="0"/>
      <w:marBottom w:val="0"/>
      <w:divBdr>
        <w:top w:val="none" w:sz="0" w:space="0" w:color="auto"/>
        <w:left w:val="none" w:sz="0" w:space="0" w:color="auto"/>
        <w:bottom w:val="none" w:sz="0" w:space="0" w:color="auto"/>
        <w:right w:val="none" w:sz="0" w:space="0" w:color="auto"/>
      </w:divBdr>
    </w:div>
    <w:div w:id="2147236931">
      <w:bodyDiv w:val="1"/>
      <w:marLeft w:val="0"/>
      <w:marRight w:val="0"/>
      <w:marTop w:val="0"/>
      <w:marBottom w:val="0"/>
      <w:divBdr>
        <w:top w:val="none" w:sz="0" w:space="0" w:color="auto"/>
        <w:left w:val="none" w:sz="0" w:space="0" w:color="auto"/>
        <w:bottom w:val="none" w:sz="0" w:space="0" w:color="auto"/>
        <w:right w:val="none" w:sz="0" w:space="0" w:color="auto"/>
      </w:divBdr>
    </w:div>
    <w:div w:id="2147313147">
      <w:bodyDiv w:val="1"/>
      <w:marLeft w:val="0"/>
      <w:marRight w:val="0"/>
      <w:marTop w:val="0"/>
      <w:marBottom w:val="0"/>
      <w:divBdr>
        <w:top w:val="none" w:sz="0" w:space="0" w:color="auto"/>
        <w:left w:val="none" w:sz="0" w:space="0" w:color="auto"/>
        <w:bottom w:val="none" w:sz="0" w:space="0" w:color="auto"/>
        <w:right w:val="none" w:sz="0" w:space="0" w:color="auto"/>
      </w:divBdr>
    </w:div>
    <w:div w:id="21473530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03EBB7-9BB0-48F3-8B75-E40669D8E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16572</TotalTime>
  <Pages>4</Pages>
  <Words>592</Words>
  <Characters>3376</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3961</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1PC</cp:lastModifiedBy>
  <cp:revision>2549</cp:revision>
  <cp:lastPrinted>2009-02-06T05:36:00Z</cp:lastPrinted>
  <dcterms:created xsi:type="dcterms:W3CDTF">2024-04-09T10:20:00Z</dcterms:created>
  <dcterms:modified xsi:type="dcterms:W3CDTF">2024-04-29T10:24:00Z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